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4D91E" w14:textId="77777777" w:rsidR="00DD2E4B" w:rsidRDefault="00DD2E4B">
      <w:pPr>
        <w:spacing w:after="240"/>
        <w:jc w:val="center"/>
        <w:rPr>
          <w:sz w:val="24"/>
        </w:rPr>
      </w:pPr>
      <w:r>
        <w:rPr>
          <w:b/>
          <w:bCs/>
          <w:sz w:val="36"/>
          <w:szCs w:val="36"/>
        </w:rPr>
        <w:t>Australian</w:t>
      </w:r>
      <w:r w:rsidR="00D11A23" w:rsidRPr="00D11A23">
        <w:rPr>
          <w:b/>
          <w:bCs/>
          <w:sz w:val="36"/>
          <w:szCs w:val="36"/>
        </w:rPr>
        <w:t> </w:t>
      </w:r>
      <w:r>
        <w:rPr>
          <w:b/>
          <w:bCs/>
          <w:sz w:val="36"/>
          <w:szCs w:val="36"/>
        </w:rPr>
        <w:t>Government</w:t>
      </w:r>
    </w:p>
    <w:p w14:paraId="767A2F62" w14:textId="77777777" w:rsidR="00DD2E4B" w:rsidRPr="00B00C8B" w:rsidRDefault="00DD2E4B">
      <w:pPr>
        <w:spacing w:before="240" w:after="240"/>
        <w:jc w:val="center"/>
        <w:rPr>
          <w:b/>
          <w:bCs/>
          <w:sz w:val="36"/>
          <w:szCs w:val="36"/>
        </w:rPr>
      </w:pPr>
      <w:r>
        <w:rPr>
          <w:b/>
          <w:bCs/>
          <w:sz w:val="36"/>
          <w:szCs w:val="36"/>
        </w:rPr>
        <w:t>Department</w:t>
      </w:r>
      <w:r w:rsidR="00D11A23" w:rsidRPr="00D11A23">
        <w:rPr>
          <w:b/>
          <w:bCs/>
          <w:sz w:val="36"/>
          <w:szCs w:val="36"/>
        </w:rPr>
        <w:t> </w:t>
      </w:r>
      <w:r>
        <w:rPr>
          <w:b/>
          <w:bCs/>
          <w:sz w:val="36"/>
          <w:szCs w:val="36"/>
        </w:rPr>
        <w:t>of</w:t>
      </w:r>
      <w:r w:rsidR="00D11A23" w:rsidRPr="00D11A23">
        <w:rPr>
          <w:b/>
          <w:bCs/>
          <w:sz w:val="36"/>
          <w:szCs w:val="36"/>
        </w:rPr>
        <w:t> </w:t>
      </w:r>
      <w:r>
        <w:rPr>
          <w:b/>
          <w:bCs/>
          <w:sz w:val="36"/>
          <w:szCs w:val="36"/>
        </w:rPr>
        <w:t>Health</w:t>
      </w:r>
      <w:r w:rsidRPr="00B00C8B">
        <w:rPr>
          <w:b/>
          <w:bCs/>
          <w:sz w:val="36"/>
          <w:szCs w:val="36"/>
        </w:rPr>
        <w:t> and</w:t>
      </w:r>
      <w:r w:rsidR="00D11A23" w:rsidRPr="00B00C8B">
        <w:rPr>
          <w:b/>
          <w:bCs/>
          <w:sz w:val="36"/>
          <w:szCs w:val="36"/>
        </w:rPr>
        <w:t> </w:t>
      </w:r>
      <w:r w:rsidRPr="00B00C8B">
        <w:rPr>
          <w:b/>
          <w:bCs/>
          <w:sz w:val="36"/>
          <w:szCs w:val="36"/>
        </w:rPr>
        <w:t>Aged</w:t>
      </w:r>
      <w:r w:rsidR="00D11A23" w:rsidRPr="00B00C8B">
        <w:rPr>
          <w:b/>
          <w:bCs/>
          <w:sz w:val="36"/>
          <w:szCs w:val="36"/>
        </w:rPr>
        <w:t> </w:t>
      </w:r>
      <w:r w:rsidRPr="00B00C8B">
        <w:rPr>
          <w:b/>
          <w:bCs/>
          <w:sz w:val="36"/>
          <w:szCs w:val="36"/>
        </w:rPr>
        <w:t>Care</w:t>
      </w:r>
    </w:p>
    <w:p w14:paraId="4878BA7D" w14:textId="77777777" w:rsidR="00DD2E4B" w:rsidRDefault="00DD2E4B">
      <w:pPr>
        <w:spacing w:before="240" w:after="240"/>
        <w:rPr>
          <w:sz w:val="24"/>
        </w:rPr>
      </w:pPr>
    </w:p>
    <w:p w14:paraId="5A9718DD" w14:textId="77777777" w:rsidR="00DD2E4B" w:rsidRDefault="00DD2E4B">
      <w:pPr>
        <w:spacing w:before="240" w:after="240"/>
        <w:rPr>
          <w:sz w:val="24"/>
        </w:rPr>
      </w:pPr>
    </w:p>
    <w:p w14:paraId="71A1ACC0" w14:textId="77777777" w:rsidR="00DD2E4B" w:rsidRDefault="00DD2E4B">
      <w:pPr>
        <w:spacing w:before="240" w:after="240"/>
        <w:rPr>
          <w:sz w:val="24"/>
        </w:rPr>
      </w:pPr>
    </w:p>
    <w:p w14:paraId="626D331D" w14:textId="77777777" w:rsidR="00DD2E4B" w:rsidRDefault="00DD2E4B">
      <w:pPr>
        <w:spacing w:before="240" w:after="240"/>
        <w:rPr>
          <w:sz w:val="24"/>
        </w:rPr>
      </w:pPr>
    </w:p>
    <w:p w14:paraId="124ED8FF" w14:textId="56E4272F" w:rsidR="00DD2E4B" w:rsidRDefault="00DD2E4B">
      <w:pPr>
        <w:spacing w:before="240" w:after="240"/>
        <w:ind w:left="600"/>
        <w:jc w:val="center"/>
        <w:rPr>
          <w:b/>
          <w:bCs/>
          <w:sz w:val="42"/>
          <w:szCs w:val="42"/>
        </w:rPr>
      </w:pPr>
      <w:r>
        <w:rPr>
          <w:b/>
          <w:bCs/>
          <w:sz w:val="42"/>
          <w:szCs w:val="42"/>
        </w:rPr>
        <w:t>Medicare</w:t>
      </w:r>
      <w:r w:rsidR="00D11A23" w:rsidRPr="00D11A23">
        <w:rPr>
          <w:b/>
          <w:bCs/>
          <w:sz w:val="42"/>
          <w:szCs w:val="42"/>
        </w:rPr>
        <w:t> </w:t>
      </w:r>
      <w:r>
        <w:rPr>
          <w:b/>
          <w:bCs/>
          <w:sz w:val="42"/>
          <w:szCs w:val="42"/>
        </w:rPr>
        <w:t>Benefits</w:t>
      </w:r>
      <w:r w:rsidR="00D11A23" w:rsidRPr="00D11A23">
        <w:rPr>
          <w:b/>
          <w:bCs/>
          <w:sz w:val="42"/>
          <w:szCs w:val="42"/>
        </w:rPr>
        <w:t> </w:t>
      </w:r>
      <w:r>
        <w:rPr>
          <w:b/>
          <w:bCs/>
          <w:sz w:val="42"/>
          <w:szCs w:val="42"/>
        </w:rPr>
        <w:t>Schedule</w:t>
      </w:r>
      <w:r w:rsidR="00D11A23" w:rsidRPr="00D11A23">
        <w:rPr>
          <w:b/>
          <w:bCs/>
          <w:sz w:val="42"/>
          <w:szCs w:val="42"/>
        </w:rPr>
        <w:t> </w:t>
      </w:r>
      <w:r>
        <w:rPr>
          <w:b/>
          <w:bCs/>
          <w:sz w:val="42"/>
          <w:szCs w:val="42"/>
        </w:rPr>
        <w:t>Book</w:t>
      </w:r>
    </w:p>
    <w:p w14:paraId="09C01144" w14:textId="1C3AB23C" w:rsidR="00C50B07" w:rsidRDefault="00C50B07">
      <w:pPr>
        <w:spacing w:before="240" w:after="240"/>
        <w:ind w:left="600"/>
        <w:jc w:val="center"/>
        <w:rPr>
          <w:sz w:val="24"/>
        </w:rPr>
      </w:pPr>
      <w:r>
        <w:rPr>
          <w:b/>
          <w:bCs/>
          <w:sz w:val="42"/>
          <w:szCs w:val="42"/>
        </w:rPr>
        <w:t>Category 3</w:t>
      </w:r>
    </w:p>
    <w:p w14:paraId="75E772F8" w14:textId="77777777" w:rsidR="00DD2E4B" w:rsidRDefault="00DD2E4B">
      <w:pPr>
        <w:spacing w:before="240" w:after="240"/>
        <w:ind w:left="600"/>
        <w:jc w:val="center"/>
        <w:rPr>
          <w:sz w:val="24"/>
        </w:rPr>
      </w:pPr>
      <w:r>
        <w:rPr>
          <w:b/>
          <w:bCs/>
          <w:sz w:val="36"/>
          <w:szCs w:val="36"/>
        </w:rPr>
        <w:t>Operating</w:t>
      </w:r>
      <w:r w:rsidR="00D11A23" w:rsidRPr="00D11A23">
        <w:rPr>
          <w:b/>
          <w:bCs/>
          <w:sz w:val="36"/>
          <w:szCs w:val="36"/>
        </w:rPr>
        <w:t> </w:t>
      </w:r>
      <w:r>
        <w:rPr>
          <w:b/>
          <w:bCs/>
          <w:sz w:val="36"/>
          <w:szCs w:val="36"/>
        </w:rPr>
        <w:t>from</w:t>
      </w:r>
      <w:r w:rsidR="00D11A23" w:rsidRPr="00D11A23">
        <w:rPr>
          <w:b/>
          <w:bCs/>
          <w:sz w:val="36"/>
          <w:szCs w:val="36"/>
        </w:rPr>
        <w:t> </w:t>
      </w:r>
      <w:r>
        <w:rPr>
          <w:b/>
          <w:bCs/>
          <w:sz w:val="36"/>
          <w:szCs w:val="36"/>
        </w:rPr>
        <w:t>1</w:t>
      </w:r>
      <w:r w:rsidR="00D11A23" w:rsidRPr="00D11A23">
        <w:rPr>
          <w:b/>
          <w:bCs/>
          <w:sz w:val="36"/>
          <w:szCs w:val="36"/>
        </w:rPr>
        <w:t> </w:t>
      </w:r>
      <w:r>
        <w:rPr>
          <w:b/>
          <w:bCs/>
          <w:sz w:val="36"/>
          <w:szCs w:val="36"/>
        </w:rPr>
        <w:t>July</w:t>
      </w:r>
      <w:r w:rsidR="00D11A23" w:rsidRPr="00D11A23">
        <w:rPr>
          <w:b/>
          <w:bCs/>
          <w:sz w:val="36"/>
          <w:szCs w:val="36"/>
        </w:rPr>
        <w:t> </w:t>
      </w:r>
      <w:r>
        <w:rPr>
          <w:b/>
          <w:bCs/>
          <w:sz w:val="36"/>
          <w:szCs w:val="36"/>
        </w:rPr>
        <w:t>2023</w:t>
      </w:r>
    </w:p>
    <w:p w14:paraId="4B32871C" w14:textId="77777777" w:rsidR="00DD2E4B" w:rsidRDefault="00DD2E4B">
      <w:pPr>
        <w:spacing w:before="240" w:after="240"/>
        <w:jc w:val="center"/>
        <w:rPr>
          <w:sz w:val="24"/>
        </w:rPr>
      </w:pPr>
    </w:p>
    <w:p w14:paraId="6C76101D" w14:textId="77777777" w:rsidR="00DD2E4B" w:rsidRDefault="00DD2E4B">
      <w:pPr>
        <w:spacing w:before="240" w:after="240"/>
        <w:rPr>
          <w:sz w:val="24"/>
        </w:rPr>
      </w:pPr>
    </w:p>
    <w:p w14:paraId="08552BAA" w14:textId="77777777" w:rsidR="00DD2E4B" w:rsidRDefault="00A77B3E">
      <w:pPr>
        <w:spacing w:after="240"/>
        <w:rPr>
          <w:sz w:val="24"/>
        </w:rPr>
      </w:pPr>
      <w:r>
        <w:br w:type="page"/>
      </w:r>
    </w:p>
    <w:p w14:paraId="4678C770" w14:textId="77777777" w:rsidR="00DD2E4B" w:rsidRDefault="00DD2E4B">
      <w:pPr>
        <w:spacing w:before="240" w:after="240"/>
        <w:rPr>
          <w:sz w:val="24"/>
        </w:rPr>
      </w:pPr>
    </w:p>
    <w:p w14:paraId="2287F3BF" w14:textId="77777777" w:rsidR="00DD2E4B" w:rsidRDefault="00DD2E4B">
      <w:pPr>
        <w:spacing w:before="240" w:after="240"/>
        <w:rPr>
          <w:sz w:val="24"/>
        </w:rPr>
      </w:pPr>
    </w:p>
    <w:p w14:paraId="549EBAFB" w14:textId="77777777" w:rsidR="00DD2E4B" w:rsidRDefault="00DD2E4B">
      <w:pPr>
        <w:spacing w:before="240" w:after="240"/>
        <w:rPr>
          <w:sz w:val="24"/>
        </w:rPr>
      </w:pPr>
    </w:p>
    <w:p w14:paraId="68780BCB" w14:textId="77777777" w:rsidR="00DD2E4B" w:rsidRDefault="00DD2E4B">
      <w:pPr>
        <w:spacing w:before="240" w:after="240"/>
        <w:rPr>
          <w:sz w:val="24"/>
        </w:rPr>
      </w:pPr>
    </w:p>
    <w:p w14:paraId="60695811" w14:textId="77777777" w:rsidR="00DD2E4B" w:rsidRDefault="00DD2E4B">
      <w:pPr>
        <w:spacing w:before="240" w:after="240"/>
        <w:rPr>
          <w:sz w:val="24"/>
        </w:rPr>
      </w:pPr>
    </w:p>
    <w:p w14:paraId="44645E8A" w14:textId="77777777" w:rsidR="00DD2E4B" w:rsidRDefault="00DD2E4B">
      <w:pPr>
        <w:spacing w:before="240" w:after="240"/>
        <w:rPr>
          <w:sz w:val="24"/>
        </w:rPr>
      </w:pPr>
    </w:p>
    <w:p w14:paraId="598BB038" w14:textId="77777777" w:rsidR="00DD2E4B" w:rsidRDefault="00DD2E4B">
      <w:pPr>
        <w:spacing w:before="240" w:after="240"/>
        <w:rPr>
          <w:sz w:val="24"/>
        </w:rPr>
      </w:pPr>
    </w:p>
    <w:p w14:paraId="5EF4373F" w14:textId="77777777" w:rsidR="00DD2E4B" w:rsidRDefault="00DD2E4B">
      <w:pPr>
        <w:spacing w:before="240" w:after="240"/>
        <w:rPr>
          <w:sz w:val="24"/>
        </w:rPr>
      </w:pPr>
    </w:p>
    <w:p w14:paraId="59F86319" w14:textId="77777777" w:rsidR="00DD2E4B" w:rsidRDefault="00DD2E4B">
      <w:pPr>
        <w:spacing w:before="240" w:after="240"/>
        <w:rPr>
          <w:sz w:val="24"/>
        </w:rPr>
      </w:pPr>
    </w:p>
    <w:p w14:paraId="28FE8F8C" w14:textId="77777777" w:rsidR="00DD2E4B" w:rsidRDefault="00DD2E4B">
      <w:pPr>
        <w:spacing w:before="240" w:after="240"/>
        <w:rPr>
          <w:sz w:val="24"/>
        </w:rPr>
      </w:pPr>
    </w:p>
    <w:p w14:paraId="48D5C30D" w14:textId="77777777" w:rsidR="00DD2E4B" w:rsidRDefault="00DD2E4B">
      <w:pPr>
        <w:spacing w:before="240" w:after="240"/>
        <w:rPr>
          <w:sz w:val="24"/>
        </w:rPr>
      </w:pPr>
    </w:p>
    <w:p w14:paraId="4BA8B7B8" w14:textId="77777777" w:rsidR="00DD2E4B" w:rsidRDefault="00DD2E4B">
      <w:pPr>
        <w:spacing w:before="240" w:after="240"/>
        <w:rPr>
          <w:sz w:val="24"/>
        </w:rPr>
      </w:pPr>
    </w:p>
    <w:p w14:paraId="229CDA33" w14:textId="77777777" w:rsidR="00DD2E4B" w:rsidRDefault="00DD2E4B">
      <w:pPr>
        <w:spacing w:before="240" w:after="240"/>
        <w:rPr>
          <w:sz w:val="24"/>
        </w:rPr>
      </w:pPr>
    </w:p>
    <w:p w14:paraId="766B8D86" w14:textId="77777777" w:rsidR="00DD2E4B" w:rsidRDefault="00DD2E4B">
      <w:pPr>
        <w:spacing w:before="240" w:after="240"/>
        <w:rPr>
          <w:sz w:val="24"/>
        </w:rPr>
      </w:pPr>
    </w:p>
    <w:p w14:paraId="172133F6" w14:textId="77777777" w:rsidR="00DD2E4B" w:rsidRDefault="00DD2E4B">
      <w:pPr>
        <w:spacing w:before="240" w:after="240"/>
        <w:rPr>
          <w:sz w:val="24"/>
        </w:rPr>
      </w:pPr>
    </w:p>
    <w:p w14:paraId="6FD31598" w14:textId="77777777" w:rsidR="00DD2E4B" w:rsidRDefault="00DD2E4B">
      <w:pPr>
        <w:spacing w:before="240" w:after="240"/>
        <w:rPr>
          <w:sz w:val="24"/>
        </w:rPr>
      </w:pPr>
    </w:p>
    <w:p w14:paraId="0FF04F06" w14:textId="77777777" w:rsidR="00DD2E4B" w:rsidRDefault="00DD2E4B">
      <w:pPr>
        <w:spacing w:line="150" w:lineRule="atLeast"/>
        <w:rPr>
          <w:sz w:val="24"/>
        </w:rPr>
      </w:pPr>
      <w:r>
        <w:rPr>
          <w:sz w:val="15"/>
          <w:szCs w:val="15"/>
        </w:rPr>
        <w:t>Title: Medicare Benefits Schedule Book</w:t>
      </w:r>
    </w:p>
    <w:p w14:paraId="111454C0" w14:textId="77777777" w:rsidR="00DD2E4B" w:rsidRDefault="00DD2E4B">
      <w:pPr>
        <w:spacing w:before="240" w:after="240"/>
        <w:rPr>
          <w:sz w:val="24"/>
        </w:rPr>
      </w:pPr>
      <w:r>
        <w:rPr>
          <w:b/>
          <w:bCs/>
          <w:sz w:val="15"/>
          <w:szCs w:val="15"/>
        </w:rPr>
        <w:t xml:space="preserve">Copyright </w:t>
      </w:r>
    </w:p>
    <w:p w14:paraId="54040CBC" w14:textId="77777777" w:rsidR="00DD2E4B" w:rsidRDefault="00DD2E4B">
      <w:pPr>
        <w:spacing w:line="150" w:lineRule="atLeast"/>
        <w:rPr>
          <w:sz w:val="24"/>
        </w:rPr>
      </w:pPr>
      <w:r>
        <w:rPr>
          <w:sz w:val="15"/>
          <w:szCs w:val="15"/>
        </w:rPr>
        <w:t>© 2023 Commonwealth of Australia as represented by the Department of Health and Aged Care.</w:t>
      </w:r>
    </w:p>
    <w:p w14:paraId="3A6970F9" w14:textId="77777777" w:rsidR="00DD2E4B" w:rsidRDefault="00DD2E4B">
      <w:pPr>
        <w:spacing w:line="150" w:lineRule="atLeast"/>
        <w:rPr>
          <w:sz w:val="24"/>
        </w:rPr>
      </w:pPr>
      <w:r>
        <w:rPr>
          <w:sz w:val="15"/>
          <w:szCs w:val="15"/>
        </w:rPr>
        <w:t>This work is copyright. You may copy, print, download, display and reproduce the whole or part of this work in unaltered form for your own personal use or, if you are part of an organisation, for internal use within your organisation, but only if you or your organisation:</w:t>
      </w:r>
    </w:p>
    <w:p w14:paraId="7A1FD0C7" w14:textId="77777777" w:rsidR="00DD2E4B" w:rsidRDefault="00DD2E4B">
      <w:pPr>
        <w:spacing w:line="150" w:lineRule="atLeast"/>
        <w:rPr>
          <w:sz w:val="24"/>
        </w:rPr>
      </w:pPr>
      <w:r>
        <w:rPr>
          <w:sz w:val="15"/>
          <w:szCs w:val="15"/>
        </w:rPr>
        <w:t>      (a) do not use the copy or reproduction for any commercial purpose; and</w:t>
      </w:r>
    </w:p>
    <w:p w14:paraId="319957B5" w14:textId="77777777" w:rsidR="00DD2E4B" w:rsidRDefault="00DD2E4B">
      <w:pPr>
        <w:spacing w:line="150" w:lineRule="atLeast"/>
        <w:rPr>
          <w:sz w:val="24"/>
        </w:rPr>
      </w:pPr>
      <w:r>
        <w:rPr>
          <w:sz w:val="15"/>
          <w:szCs w:val="15"/>
        </w:rPr>
        <w:t>      (b) retain this copyright notice and all disclaimer notices as part of that copy or reproduction.</w:t>
      </w:r>
    </w:p>
    <w:p w14:paraId="62C68681" w14:textId="77777777" w:rsidR="00DD2E4B" w:rsidRDefault="00DD2E4B">
      <w:pPr>
        <w:spacing w:before="240" w:after="240" w:line="150" w:lineRule="atLeast"/>
        <w:rPr>
          <w:sz w:val="24"/>
        </w:rPr>
      </w:pPr>
      <w:r>
        <w:rPr>
          <w:sz w:val="15"/>
          <w:szCs w:val="15"/>
        </w:rPr>
        <w:t xml:space="preserve">Apart from rights as permitted by the </w:t>
      </w:r>
      <w:r>
        <w:rPr>
          <w:i/>
          <w:iCs/>
          <w:sz w:val="15"/>
          <w:szCs w:val="15"/>
        </w:rPr>
        <w:t xml:space="preserve">Copyright Act 1968 </w:t>
      </w:r>
      <w:r>
        <w:rPr>
          <w:sz w:val="15"/>
          <w:szCs w:val="15"/>
        </w:rPr>
        <w:t>(Cth) or allowed by this copyright notice</w:t>
      </w:r>
      <w:r>
        <w:rPr>
          <w:i/>
          <w:iCs/>
          <w:sz w:val="15"/>
          <w:szCs w:val="15"/>
        </w:rPr>
        <w:t xml:space="preserve">, </w:t>
      </w:r>
      <w:r>
        <w:rPr>
          <w:sz w:val="15"/>
          <w:szCs w:val="15"/>
        </w:rPr>
        <w:t>all other rights are reserved, including (but not limited to) all commercial rights.</w:t>
      </w:r>
    </w:p>
    <w:p w14:paraId="7522F533" w14:textId="77777777" w:rsidR="00DD2E4B" w:rsidRDefault="00DD2E4B">
      <w:pPr>
        <w:spacing w:line="150" w:lineRule="atLeast"/>
        <w:rPr>
          <w:sz w:val="24"/>
        </w:rPr>
      </w:pPr>
      <w:r>
        <w:rPr>
          <w:sz w:val="15"/>
          <w:szCs w:val="15"/>
        </w:rPr>
        <w:t xml:space="preserve">Requests and inquiries concerning reproduction and other rights to use are to be sent to the Communication Branch, Department of Health and Aged Care, GPO Box 9848, Canberra ACT 2601, or via e-mail to </w:t>
      </w:r>
      <w:hyperlink r:id="rId8" w:history="1">
        <w:r>
          <w:rPr>
            <w:color w:val="0000EE"/>
            <w:sz w:val="15"/>
            <w:szCs w:val="15"/>
            <w:u w:val="single" w:color="0000EE"/>
          </w:rPr>
          <w:t>corporatecomms@health.gov.au</w:t>
        </w:r>
      </w:hyperlink>
    </w:p>
    <w:p w14:paraId="5925ACC6" w14:textId="77777777" w:rsidR="00DD2E4B" w:rsidRDefault="00A77B3E">
      <w:pPr>
        <w:spacing w:after="240"/>
        <w:rPr>
          <w:sz w:val="24"/>
        </w:rPr>
      </w:pPr>
      <w:r>
        <w:br w:type="page"/>
      </w:r>
    </w:p>
    <w:tbl>
      <w:tblPr>
        <w:tblW w:w="7470" w:type="dxa"/>
        <w:jc w:val="center"/>
        <w:tblCellMar>
          <w:top w:w="15" w:type="dxa"/>
          <w:left w:w="15" w:type="dxa"/>
          <w:bottom w:w="15" w:type="dxa"/>
          <w:right w:w="15" w:type="dxa"/>
        </w:tblCellMar>
        <w:tblLook w:val="04A0" w:firstRow="1" w:lastRow="0" w:firstColumn="1" w:lastColumn="0" w:noHBand="0" w:noVBand="1"/>
      </w:tblPr>
      <w:tblGrid>
        <w:gridCol w:w="7470"/>
      </w:tblGrid>
      <w:tr w:rsidR="00DD2E4B" w14:paraId="6B217D4A" w14:textId="77777777">
        <w:trPr>
          <w:jc w:val="center"/>
        </w:trPr>
        <w:tc>
          <w:tcPr>
            <w:tcW w:w="0" w:type="auto"/>
            <w:tcBorders>
              <w:top w:val="outset" w:sz="12" w:space="0" w:color="808080"/>
              <w:left w:val="outset" w:sz="12" w:space="0" w:color="808080"/>
              <w:bottom w:val="outset" w:sz="12" w:space="0" w:color="808080"/>
              <w:right w:val="outset" w:sz="12" w:space="0" w:color="808080"/>
            </w:tcBorders>
            <w:tcMar>
              <w:top w:w="158" w:type="dxa"/>
              <w:left w:w="158" w:type="dxa"/>
              <w:bottom w:w="158" w:type="dxa"/>
              <w:right w:w="158" w:type="dxa"/>
            </w:tcMar>
            <w:vAlign w:val="center"/>
          </w:tcPr>
          <w:p w14:paraId="1561FC87" w14:textId="77777777" w:rsidR="00DD2E4B" w:rsidRDefault="00DD2E4B">
            <w:pPr>
              <w:jc w:val="center"/>
              <w:rPr>
                <w:color w:val="000000"/>
                <w:sz w:val="32"/>
                <w:szCs w:val="32"/>
              </w:rPr>
            </w:pPr>
            <w:r>
              <w:rPr>
                <w:b/>
                <w:bCs/>
                <w:color w:val="000000"/>
                <w:sz w:val="32"/>
                <w:szCs w:val="32"/>
              </w:rPr>
              <w:lastRenderedPageBreak/>
              <w:t>At the time of printing, the relevant legislation giving authority for the changes included in this edition of the book may still be subject to the approval of Executive Council and the usual Parliamentary scrutiny.</w:t>
            </w:r>
            <w:r w:rsidR="00E25FE5">
              <w:rPr>
                <w:b/>
                <w:bCs/>
                <w:color w:val="000000"/>
                <w:sz w:val="32"/>
                <w:szCs w:val="32"/>
              </w:rPr>
              <w:t xml:space="preserve"> </w:t>
            </w:r>
            <w:r>
              <w:rPr>
                <w:b/>
                <w:bCs/>
                <w:color w:val="000000"/>
                <w:sz w:val="32"/>
                <w:szCs w:val="32"/>
              </w:rPr>
              <w:t xml:space="preserve">This book is not a legal document, and, in cases of discrepancy, the legislation will be the source document for payment of Medicare benefits. </w:t>
            </w:r>
          </w:p>
        </w:tc>
      </w:tr>
    </w:tbl>
    <w:p w14:paraId="7ED06D33" w14:textId="77777777" w:rsidR="00DD2E4B" w:rsidRDefault="00DD2E4B">
      <w:pPr>
        <w:spacing w:before="240" w:after="240"/>
        <w:rPr>
          <w:sz w:val="24"/>
        </w:rPr>
      </w:pPr>
    </w:p>
    <w:p w14:paraId="1CFA3E55" w14:textId="77777777" w:rsidR="00DD2E4B" w:rsidRDefault="00DD2E4B">
      <w:pPr>
        <w:spacing w:before="240" w:after="240"/>
        <w:rPr>
          <w:sz w:val="24"/>
        </w:rPr>
      </w:pPr>
    </w:p>
    <w:p w14:paraId="4735FFA5" w14:textId="77777777" w:rsidR="00DD2E4B" w:rsidRDefault="00DD2E4B">
      <w:pPr>
        <w:spacing w:before="240" w:after="240"/>
        <w:rPr>
          <w:sz w:val="24"/>
        </w:rPr>
      </w:pPr>
    </w:p>
    <w:p w14:paraId="7D9D42B1" w14:textId="77777777" w:rsidR="00DD2E4B" w:rsidRDefault="00DD2E4B" w:rsidP="00622647">
      <w:pPr>
        <w:bidi/>
        <w:spacing w:before="240" w:after="240"/>
        <w:jc w:val="both"/>
        <w:rPr>
          <w:sz w:val="24"/>
          <w:rtl/>
        </w:rPr>
      </w:pPr>
      <w:r>
        <w:rPr>
          <w:sz w:val="24"/>
          <w:rtl/>
        </w:rPr>
        <w:t> </w:t>
      </w:r>
    </w:p>
    <w:p w14:paraId="151473C5" w14:textId="77777777" w:rsidR="00DD2E4B" w:rsidRDefault="00DD2E4B">
      <w:pPr>
        <w:spacing w:before="240" w:after="240"/>
        <w:rPr>
          <w:sz w:val="24"/>
        </w:rPr>
      </w:pPr>
    </w:p>
    <w:p w14:paraId="4CA9FC98" w14:textId="77777777" w:rsidR="00DD2E4B" w:rsidRDefault="00DD2E4B">
      <w:pPr>
        <w:spacing w:before="240" w:after="240"/>
        <w:rPr>
          <w:sz w:val="24"/>
        </w:rPr>
      </w:pPr>
    </w:p>
    <w:tbl>
      <w:tblPr>
        <w:tblW w:w="10470" w:type="dxa"/>
        <w:jc w:val="center"/>
        <w:tblCellMar>
          <w:top w:w="15" w:type="dxa"/>
          <w:left w:w="15" w:type="dxa"/>
          <w:bottom w:w="15" w:type="dxa"/>
          <w:right w:w="15" w:type="dxa"/>
        </w:tblCellMar>
        <w:tblLook w:val="04A0" w:firstRow="1" w:lastRow="0" w:firstColumn="1" w:lastColumn="0" w:noHBand="0" w:noVBand="1"/>
      </w:tblPr>
      <w:tblGrid>
        <w:gridCol w:w="10470"/>
      </w:tblGrid>
      <w:tr w:rsidR="00DD2E4B" w14:paraId="77E4AD89" w14:textId="77777777">
        <w:trPr>
          <w:jc w:val="center"/>
        </w:trPr>
        <w:tc>
          <w:tcPr>
            <w:tcW w:w="0" w:type="auto"/>
            <w:tcBorders>
              <w:top w:val="outset" w:sz="12" w:space="0" w:color="808080"/>
              <w:left w:val="outset" w:sz="12" w:space="0" w:color="808080"/>
              <w:bottom w:val="outset" w:sz="12" w:space="0" w:color="808080"/>
              <w:right w:val="outset" w:sz="12" w:space="0" w:color="808080"/>
            </w:tcBorders>
            <w:tcMar>
              <w:top w:w="158" w:type="dxa"/>
              <w:left w:w="158" w:type="dxa"/>
              <w:bottom w:w="158" w:type="dxa"/>
              <w:right w:w="158" w:type="dxa"/>
            </w:tcMar>
            <w:vAlign w:val="center"/>
          </w:tcPr>
          <w:p w14:paraId="304C3D9E" w14:textId="77777777" w:rsidR="00DD2E4B" w:rsidRDefault="00DD2E4B">
            <w:pPr>
              <w:jc w:val="center"/>
              <w:rPr>
                <w:color w:val="000000"/>
                <w:sz w:val="32"/>
                <w:szCs w:val="32"/>
              </w:rPr>
            </w:pPr>
            <w:r>
              <w:rPr>
                <w:b/>
                <w:bCs/>
                <w:color w:val="000000"/>
                <w:sz w:val="32"/>
                <w:szCs w:val="32"/>
              </w:rPr>
              <w:t>The latest Medicare Benefits Schedule information</w:t>
            </w:r>
            <w:r>
              <w:rPr>
                <w:b/>
                <w:bCs/>
                <w:color w:val="000000"/>
                <w:sz w:val="32"/>
                <w:szCs w:val="32"/>
              </w:rPr>
              <w:br/>
              <w:t xml:space="preserve">is available from </w:t>
            </w:r>
            <w:r>
              <w:rPr>
                <w:b/>
                <w:bCs/>
                <w:i/>
                <w:iCs/>
                <w:color w:val="000000"/>
                <w:sz w:val="32"/>
                <w:szCs w:val="32"/>
              </w:rPr>
              <w:t>MBS Online</w:t>
            </w:r>
            <w:r>
              <w:rPr>
                <w:b/>
                <w:bCs/>
                <w:color w:val="000000"/>
                <w:sz w:val="32"/>
                <w:szCs w:val="32"/>
              </w:rPr>
              <w:t xml:space="preserve"> at</w:t>
            </w:r>
            <w:r>
              <w:rPr>
                <w:b/>
                <w:bCs/>
                <w:color w:val="000000"/>
                <w:sz w:val="32"/>
                <w:szCs w:val="32"/>
              </w:rPr>
              <w:br/>
            </w:r>
            <w:hyperlink r:id="rId9" w:history="1">
              <w:r>
                <w:rPr>
                  <w:b/>
                  <w:bCs/>
                  <w:color w:val="0000EE"/>
                  <w:sz w:val="32"/>
                  <w:szCs w:val="32"/>
                  <w:u w:val="single" w:color="0000EE"/>
                </w:rPr>
                <w:t>http://www.health.gov.au/mbsonline</w:t>
              </w:r>
            </w:hyperlink>
          </w:p>
        </w:tc>
      </w:tr>
    </w:tbl>
    <w:p w14:paraId="1AE26A7E" w14:textId="77777777" w:rsidR="00DD2E4B" w:rsidRDefault="00DD2E4B">
      <w:pPr>
        <w:spacing w:before="240" w:after="240"/>
        <w:rPr>
          <w:sz w:val="24"/>
        </w:rPr>
      </w:pPr>
    </w:p>
    <w:p w14:paraId="7B1C11DA" w14:textId="77777777" w:rsidR="00A77B3E" w:rsidRDefault="00A77B3E">
      <w:pPr>
        <w:rPr>
          <w:rFonts w:ascii="Helvetica" w:eastAsia="Helvetica" w:hAnsi="Helvetica" w:cs="Helvetica"/>
          <w:b/>
          <w:sz w:val="40"/>
        </w:rPr>
      </w:pPr>
      <w:r>
        <w:br w:type="page"/>
      </w:r>
      <w:r>
        <w:rPr>
          <w:rFonts w:ascii="Helvetica" w:eastAsia="Helvetica" w:hAnsi="Helvetica" w:cs="Helvetica"/>
          <w:b/>
          <w:sz w:val="40"/>
        </w:rPr>
        <w:lastRenderedPageBreak/>
        <w:t>TABLE OF CONTENTS</w:t>
      </w:r>
    </w:p>
    <w:p w14:paraId="0A95E3C4" w14:textId="480D9A64" w:rsidR="00C50B07" w:rsidRDefault="00A77B3E">
      <w:pPr>
        <w:pStyle w:val="TOC1"/>
        <w:tabs>
          <w:tab w:val="right" w:leader="dot" w:pos="9350"/>
        </w:tabs>
        <w:rPr>
          <w:rFonts w:asciiTheme="minorHAnsi" w:eastAsiaTheme="minorEastAsia" w:hAnsiTheme="minorHAnsi" w:cstheme="minorBidi"/>
          <w:b w:val="0"/>
          <w:noProof/>
          <w:sz w:val="22"/>
          <w:szCs w:val="22"/>
        </w:rPr>
      </w:pPr>
      <w:r>
        <w:rPr>
          <w:rFonts w:ascii="Helvetica" w:eastAsia="Helvetica" w:hAnsi="Helvetica" w:cs="Helvetica"/>
          <w:sz w:val="16"/>
        </w:rPr>
        <w:fldChar w:fldCharType="begin"/>
      </w:r>
      <w:r>
        <w:rPr>
          <w:rFonts w:ascii="Helvetica" w:eastAsia="Helvetica" w:hAnsi="Helvetica" w:cs="Helvetica"/>
          <w:sz w:val="16"/>
        </w:rPr>
        <w:instrText>TOC \o "1-3" \h \z \u</w:instrText>
      </w:r>
      <w:r>
        <w:rPr>
          <w:rFonts w:ascii="Helvetica" w:eastAsia="Helvetica" w:hAnsi="Helvetica" w:cs="Helvetica"/>
          <w:sz w:val="16"/>
        </w:rPr>
        <w:fldChar w:fldCharType="separate"/>
      </w:r>
      <w:hyperlink w:anchor="_Toc139033290" w:history="1">
        <w:r w:rsidR="00C50B07" w:rsidRPr="00EC37B6">
          <w:rPr>
            <w:rStyle w:val="Hyperlink"/>
            <w:rFonts w:ascii="Helvetica" w:eastAsia="Helvetica" w:hAnsi="Helvetica" w:cs="Helvetica"/>
            <w:noProof/>
          </w:rPr>
          <w:t>GENERAL EXPLANATORY NOTES</w:t>
        </w:r>
        <w:r w:rsidR="00C50B07">
          <w:rPr>
            <w:noProof/>
            <w:webHidden/>
          </w:rPr>
          <w:tab/>
        </w:r>
        <w:r w:rsidR="00C50B07">
          <w:rPr>
            <w:noProof/>
            <w:webHidden/>
          </w:rPr>
          <w:fldChar w:fldCharType="begin"/>
        </w:r>
        <w:r w:rsidR="00C50B07">
          <w:rPr>
            <w:noProof/>
            <w:webHidden/>
          </w:rPr>
          <w:instrText xml:space="preserve"> PAGEREF _Toc139033290 \h </w:instrText>
        </w:r>
        <w:r w:rsidR="00C50B07">
          <w:rPr>
            <w:noProof/>
            <w:webHidden/>
          </w:rPr>
        </w:r>
        <w:r w:rsidR="00C50B07">
          <w:rPr>
            <w:noProof/>
            <w:webHidden/>
          </w:rPr>
          <w:fldChar w:fldCharType="separate"/>
        </w:r>
        <w:r w:rsidR="00130762">
          <w:rPr>
            <w:noProof/>
            <w:webHidden/>
          </w:rPr>
          <w:t>6</w:t>
        </w:r>
        <w:r w:rsidR="00C50B07">
          <w:rPr>
            <w:noProof/>
            <w:webHidden/>
          </w:rPr>
          <w:fldChar w:fldCharType="end"/>
        </w:r>
      </w:hyperlink>
    </w:p>
    <w:p w14:paraId="334F95AB" w14:textId="0062C3F3" w:rsidR="00C50B07" w:rsidRDefault="00C50B07">
      <w:pPr>
        <w:pStyle w:val="TOC2"/>
        <w:tabs>
          <w:tab w:val="right" w:leader="dot" w:pos="9350"/>
        </w:tabs>
        <w:rPr>
          <w:rFonts w:asciiTheme="minorHAnsi" w:eastAsiaTheme="minorEastAsia" w:hAnsiTheme="minorHAnsi" w:cstheme="minorBidi"/>
          <w:noProof/>
          <w:sz w:val="22"/>
          <w:szCs w:val="22"/>
        </w:rPr>
      </w:pPr>
      <w:hyperlink w:anchor="_Toc139033291" w:history="1">
        <w:r w:rsidRPr="00EC37B6">
          <w:rPr>
            <w:rStyle w:val="Hyperlink"/>
            <w:rFonts w:ascii="Helvetica" w:eastAsia="Helvetica" w:hAnsi="Helvetica" w:cs="Helvetica"/>
            <w:noProof/>
          </w:rPr>
          <w:t>GENERAL EXPLANATORY NOTES</w:t>
        </w:r>
        <w:r>
          <w:rPr>
            <w:noProof/>
            <w:webHidden/>
          </w:rPr>
          <w:tab/>
        </w:r>
        <w:r>
          <w:rPr>
            <w:noProof/>
            <w:webHidden/>
          </w:rPr>
          <w:fldChar w:fldCharType="begin"/>
        </w:r>
        <w:r>
          <w:rPr>
            <w:noProof/>
            <w:webHidden/>
          </w:rPr>
          <w:instrText xml:space="preserve"> PAGEREF _Toc139033291 \h </w:instrText>
        </w:r>
        <w:r>
          <w:rPr>
            <w:noProof/>
            <w:webHidden/>
          </w:rPr>
        </w:r>
        <w:r>
          <w:rPr>
            <w:noProof/>
            <w:webHidden/>
          </w:rPr>
          <w:fldChar w:fldCharType="separate"/>
        </w:r>
        <w:r w:rsidR="00130762">
          <w:rPr>
            <w:noProof/>
            <w:webHidden/>
          </w:rPr>
          <w:t>7</w:t>
        </w:r>
        <w:r>
          <w:rPr>
            <w:noProof/>
            <w:webHidden/>
          </w:rPr>
          <w:fldChar w:fldCharType="end"/>
        </w:r>
      </w:hyperlink>
    </w:p>
    <w:p w14:paraId="0F2D9532" w14:textId="77FFE23F" w:rsidR="00C50B07" w:rsidRDefault="00C50B07">
      <w:pPr>
        <w:pStyle w:val="TOC1"/>
        <w:tabs>
          <w:tab w:val="right" w:leader="dot" w:pos="9350"/>
        </w:tabs>
        <w:rPr>
          <w:rFonts w:asciiTheme="minorHAnsi" w:eastAsiaTheme="minorEastAsia" w:hAnsiTheme="minorHAnsi" w:cstheme="minorBidi"/>
          <w:b w:val="0"/>
          <w:noProof/>
          <w:sz w:val="22"/>
          <w:szCs w:val="22"/>
        </w:rPr>
      </w:pPr>
      <w:hyperlink w:anchor="_Toc139033292" w:history="1">
        <w:r w:rsidRPr="00EC37B6">
          <w:rPr>
            <w:rStyle w:val="Hyperlink"/>
            <w:rFonts w:ascii="Helvetica" w:eastAsia="Helvetica" w:hAnsi="Helvetica" w:cs="Helvetica"/>
            <w:noProof/>
          </w:rPr>
          <w:t>CATEGORY 3: THERAPEUTIC PROCEDURES</w:t>
        </w:r>
        <w:r>
          <w:rPr>
            <w:noProof/>
            <w:webHidden/>
          </w:rPr>
          <w:tab/>
        </w:r>
        <w:r>
          <w:rPr>
            <w:noProof/>
            <w:webHidden/>
          </w:rPr>
          <w:fldChar w:fldCharType="begin"/>
        </w:r>
        <w:r>
          <w:rPr>
            <w:noProof/>
            <w:webHidden/>
          </w:rPr>
          <w:instrText xml:space="preserve"> PAGEREF _Toc139033292 \h </w:instrText>
        </w:r>
        <w:r>
          <w:rPr>
            <w:noProof/>
            <w:webHidden/>
          </w:rPr>
        </w:r>
        <w:r>
          <w:rPr>
            <w:noProof/>
            <w:webHidden/>
          </w:rPr>
          <w:fldChar w:fldCharType="separate"/>
        </w:r>
        <w:r w:rsidR="00130762">
          <w:rPr>
            <w:noProof/>
            <w:webHidden/>
          </w:rPr>
          <w:t>34</w:t>
        </w:r>
        <w:r>
          <w:rPr>
            <w:noProof/>
            <w:webHidden/>
          </w:rPr>
          <w:fldChar w:fldCharType="end"/>
        </w:r>
      </w:hyperlink>
    </w:p>
    <w:p w14:paraId="62C14AFF" w14:textId="02E00FCC" w:rsidR="00C50B07" w:rsidRDefault="00C50B07">
      <w:pPr>
        <w:pStyle w:val="TOC2"/>
        <w:tabs>
          <w:tab w:val="right" w:leader="dot" w:pos="9350"/>
        </w:tabs>
        <w:rPr>
          <w:rFonts w:asciiTheme="minorHAnsi" w:eastAsiaTheme="minorEastAsia" w:hAnsiTheme="minorHAnsi" w:cstheme="minorBidi"/>
          <w:noProof/>
          <w:sz w:val="22"/>
          <w:szCs w:val="22"/>
        </w:rPr>
      </w:pPr>
      <w:hyperlink w:anchor="_Toc139033293" w:history="1">
        <w:r w:rsidRPr="00EC37B6">
          <w:rPr>
            <w:rStyle w:val="Hyperlink"/>
            <w:rFonts w:ascii="Helvetica" w:eastAsia="Helvetica" w:hAnsi="Helvetica" w:cs="Helvetica"/>
            <w:noProof/>
          </w:rPr>
          <w:t>SUMMARY OF CHANGES FROM 01/07/2023</w:t>
        </w:r>
        <w:r>
          <w:rPr>
            <w:noProof/>
            <w:webHidden/>
          </w:rPr>
          <w:tab/>
        </w:r>
        <w:r>
          <w:rPr>
            <w:noProof/>
            <w:webHidden/>
          </w:rPr>
          <w:fldChar w:fldCharType="begin"/>
        </w:r>
        <w:r>
          <w:rPr>
            <w:noProof/>
            <w:webHidden/>
          </w:rPr>
          <w:instrText xml:space="preserve"> PAGEREF _Toc139033293 \h </w:instrText>
        </w:r>
        <w:r>
          <w:rPr>
            <w:noProof/>
            <w:webHidden/>
          </w:rPr>
        </w:r>
        <w:r>
          <w:rPr>
            <w:noProof/>
            <w:webHidden/>
          </w:rPr>
          <w:fldChar w:fldCharType="separate"/>
        </w:r>
        <w:r w:rsidR="00130762">
          <w:rPr>
            <w:noProof/>
            <w:webHidden/>
          </w:rPr>
          <w:t>35</w:t>
        </w:r>
        <w:r>
          <w:rPr>
            <w:noProof/>
            <w:webHidden/>
          </w:rPr>
          <w:fldChar w:fldCharType="end"/>
        </w:r>
      </w:hyperlink>
    </w:p>
    <w:p w14:paraId="2C66FC71" w14:textId="4676A8E1" w:rsidR="00C50B07" w:rsidRDefault="00C50B07">
      <w:pPr>
        <w:pStyle w:val="TOC2"/>
        <w:tabs>
          <w:tab w:val="right" w:leader="dot" w:pos="9350"/>
        </w:tabs>
        <w:rPr>
          <w:rFonts w:asciiTheme="minorHAnsi" w:eastAsiaTheme="minorEastAsia" w:hAnsiTheme="minorHAnsi" w:cstheme="minorBidi"/>
          <w:noProof/>
          <w:sz w:val="22"/>
          <w:szCs w:val="22"/>
        </w:rPr>
      </w:pPr>
      <w:hyperlink w:anchor="_Toc139033294" w:history="1">
        <w:r w:rsidRPr="00EC37B6">
          <w:rPr>
            <w:rStyle w:val="Hyperlink"/>
            <w:rFonts w:ascii="Helvetica" w:eastAsia="Helvetica" w:hAnsi="Helvetica" w:cs="Helvetica"/>
            <w:noProof/>
          </w:rPr>
          <w:t>THERAPEUTIC PROCEDURES NOTES</w:t>
        </w:r>
        <w:r>
          <w:rPr>
            <w:noProof/>
            <w:webHidden/>
          </w:rPr>
          <w:tab/>
        </w:r>
        <w:r>
          <w:rPr>
            <w:noProof/>
            <w:webHidden/>
          </w:rPr>
          <w:fldChar w:fldCharType="begin"/>
        </w:r>
        <w:r>
          <w:rPr>
            <w:noProof/>
            <w:webHidden/>
          </w:rPr>
          <w:instrText xml:space="preserve"> PAGEREF _Toc139033294 \h </w:instrText>
        </w:r>
        <w:r>
          <w:rPr>
            <w:noProof/>
            <w:webHidden/>
          </w:rPr>
        </w:r>
        <w:r>
          <w:rPr>
            <w:noProof/>
            <w:webHidden/>
          </w:rPr>
          <w:fldChar w:fldCharType="separate"/>
        </w:r>
        <w:r w:rsidR="00130762">
          <w:rPr>
            <w:noProof/>
            <w:webHidden/>
          </w:rPr>
          <w:t>41</w:t>
        </w:r>
        <w:r>
          <w:rPr>
            <w:noProof/>
            <w:webHidden/>
          </w:rPr>
          <w:fldChar w:fldCharType="end"/>
        </w:r>
      </w:hyperlink>
    </w:p>
    <w:p w14:paraId="05EF52CC" w14:textId="2952999D" w:rsidR="00C50B07" w:rsidRDefault="00C50B07">
      <w:pPr>
        <w:pStyle w:val="TOC2"/>
        <w:tabs>
          <w:tab w:val="right" w:leader="dot" w:pos="9350"/>
        </w:tabs>
        <w:rPr>
          <w:rFonts w:asciiTheme="minorHAnsi" w:eastAsiaTheme="minorEastAsia" w:hAnsiTheme="minorHAnsi" w:cstheme="minorBidi"/>
          <w:noProof/>
          <w:sz w:val="22"/>
          <w:szCs w:val="22"/>
        </w:rPr>
      </w:pPr>
      <w:hyperlink w:anchor="_Toc139033295" w:history="1">
        <w:r w:rsidRPr="00EC37B6">
          <w:rPr>
            <w:rStyle w:val="Hyperlink"/>
            <w:rFonts w:ascii="Helvetica" w:eastAsia="Helvetica" w:hAnsi="Helvetica" w:cs="Helvetica"/>
            <w:noProof/>
          </w:rPr>
          <w:t>Group T1. Miscellaneous Therapeutic Procedures</w:t>
        </w:r>
        <w:r>
          <w:rPr>
            <w:noProof/>
            <w:webHidden/>
          </w:rPr>
          <w:tab/>
        </w:r>
        <w:r>
          <w:rPr>
            <w:noProof/>
            <w:webHidden/>
          </w:rPr>
          <w:fldChar w:fldCharType="begin"/>
        </w:r>
        <w:r>
          <w:rPr>
            <w:noProof/>
            <w:webHidden/>
          </w:rPr>
          <w:instrText xml:space="preserve"> PAGEREF _Toc139033295 \h </w:instrText>
        </w:r>
        <w:r>
          <w:rPr>
            <w:noProof/>
            <w:webHidden/>
          </w:rPr>
        </w:r>
        <w:r>
          <w:rPr>
            <w:noProof/>
            <w:webHidden/>
          </w:rPr>
          <w:fldChar w:fldCharType="separate"/>
        </w:r>
        <w:r w:rsidR="00130762">
          <w:rPr>
            <w:noProof/>
            <w:webHidden/>
          </w:rPr>
          <w:t>148</w:t>
        </w:r>
        <w:r>
          <w:rPr>
            <w:noProof/>
            <w:webHidden/>
          </w:rPr>
          <w:fldChar w:fldCharType="end"/>
        </w:r>
      </w:hyperlink>
    </w:p>
    <w:p w14:paraId="4948041F" w14:textId="6D585361"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296" w:history="1">
        <w:r w:rsidRPr="00EC37B6">
          <w:rPr>
            <w:rStyle w:val="Hyperlink"/>
            <w:rFonts w:ascii="Helvetica" w:eastAsia="Helvetica" w:hAnsi="Helvetica" w:cs="Helvetica"/>
            <w:noProof/>
          </w:rPr>
          <w:t>Subgroup 1. Hyperbaric Oxygen Therapy</w:t>
        </w:r>
        <w:r>
          <w:rPr>
            <w:noProof/>
            <w:webHidden/>
          </w:rPr>
          <w:tab/>
        </w:r>
        <w:r>
          <w:rPr>
            <w:noProof/>
            <w:webHidden/>
          </w:rPr>
          <w:fldChar w:fldCharType="begin"/>
        </w:r>
        <w:r>
          <w:rPr>
            <w:noProof/>
            <w:webHidden/>
          </w:rPr>
          <w:instrText xml:space="preserve"> PAGEREF _Toc139033296 \h </w:instrText>
        </w:r>
        <w:r>
          <w:rPr>
            <w:noProof/>
            <w:webHidden/>
          </w:rPr>
        </w:r>
        <w:r>
          <w:rPr>
            <w:noProof/>
            <w:webHidden/>
          </w:rPr>
          <w:fldChar w:fldCharType="separate"/>
        </w:r>
        <w:r w:rsidR="00130762">
          <w:rPr>
            <w:noProof/>
            <w:webHidden/>
          </w:rPr>
          <w:t>148</w:t>
        </w:r>
        <w:r>
          <w:rPr>
            <w:noProof/>
            <w:webHidden/>
          </w:rPr>
          <w:fldChar w:fldCharType="end"/>
        </w:r>
      </w:hyperlink>
    </w:p>
    <w:p w14:paraId="6AD2F2F3" w14:textId="03155ED7"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297" w:history="1">
        <w:r w:rsidRPr="00EC37B6">
          <w:rPr>
            <w:rStyle w:val="Hyperlink"/>
            <w:rFonts w:ascii="Helvetica" w:eastAsia="Helvetica" w:hAnsi="Helvetica" w:cs="Helvetica"/>
            <w:noProof/>
          </w:rPr>
          <w:t>Subgroup 2. Dialysis</w:t>
        </w:r>
        <w:r>
          <w:rPr>
            <w:noProof/>
            <w:webHidden/>
          </w:rPr>
          <w:tab/>
        </w:r>
        <w:r>
          <w:rPr>
            <w:noProof/>
            <w:webHidden/>
          </w:rPr>
          <w:fldChar w:fldCharType="begin"/>
        </w:r>
        <w:r>
          <w:rPr>
            <w:noProof/>
            <w:webHidden/>
          </w:rPr>
          <w:instrText xml:space="preserve"> PAGEREF _Toc139033297 \h </w:instrText>
        </w:r>
        <w:r>
          <w:rPr>
            <w:noProof/>
            <w:webHidden/>
          </w:rPr>
        </w:r>
        <w:r>
          <w:rPr>
            <w:noProof/>
            <w:webHidden/>
          </w:rPr>
          <w:fldChar w:fldCharType="separate"/>
        </w:r>
        <w:r w:rsidR="00130762">
          <w:rPr>
            <w:noProof/>
            <w:webHidden/>
          </w:rPr>
          <w:t>148</w:t>
        </w:r>
        <w:r>
          <w:rPr>
            <w:noProof/>
            <w:webHidden/>
          </w:rPr>
          <w:fldChar w:fldCharType="end"/>
        </w:r>
      </w:hyperlink>
    </w:p>
    <w:p w14:paraId="39BF3E60" w14:textId="7BE4B762"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298" w:history="1">
        <w:r w:rsidRPr="00EC37B6">
          <w:rPr>
            <w:rStyle w:val="Hyperlink"/>
            <w:rFonts w:ascii="Helvetica" w:eastAsia="Helvetica" w:hAnsi="Helvetica" w:cs="Helvetica"/>
            <w:noProof/>
          </w:rPr>
          <w:t>Subgroup 3. Assisted Reproductive Services</w:t>
        </w:r>
        <w:r>
          <w:rPr>
            <w:noProof/>
            <w:webHidden/>
          </w:rPr>
          <w:tab/>
        </w:r>
        <w:r>
          <w:rPr>
            <w:noProof/>
            <w:webHidden/>
          </w:rPr>
          <w:fldChar w:fldCharType="begin"/>
        </w:r>
        <w:r>
          <w:rPr>
            <w:noProof/>
            <w:webHidden/>
          </w:rPr>
          <w:instrText xml:space="preserve"> PAGEREF _Toc139033298 \h </w:instrText>
        </w:r>
        <w:r>
          <w:rPr>
            <w:noProof/>
            <w:webHidden/>
          </w:rPr>
        </w:r>
        <w:r>
          <w:rPr>
            <w:noProof/>
            <w:webHidden/>
          </w:rPr>
          <w:fldChar w:fldCharType="separate"/>
        </w:r>
        <w:r w:rsidR="00130762">
          <w:rPr>
            <w:noProof/>
            <w:webHidden/>
          </w:rPr>
          <w:t>149</w:t>
        </w:r>
        <w:r>
          <w:rPr>
            <w:noProof/>
            <w:webHidden/>
          </w:rPr>
          <w:fldChar w:fldCharType="end"/>
        </w:r>
      </w:hyperlink>
    </w:p>
    <w:p w14:paraId="78C8CA81" w14:textId="39D1DECB"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299" w:history="1">
        <w:r w:rsidRPr="00EC37B6">
          <w:rPr>
            <w:rStyle w:val="Hyperlink"/>
            <w:rFonts w:ascii="Helvetica" w:eastAsia="Helvetica" w:hAnsi="Helvetica" w:cs="Helvetica"/>
            <w:noProof/>
          </w:rPr>
          <w:t>Subgroup 4. Paediatric &amp; Neonatal</w:t>
        </w:r>
        <w:r>
          <w:rPr>
            <w:noProof/>
            <w:webHidden/>
          </w:rPr>
          <w:tab/>
        </w:r>
        <w:r>
          <w:rPr>
            <w:noProof/>
            <w:webHidden/>
          </w:rPr>
          <w:fldChar w:fldCharType="begin"/>
        </w:r>
        <w:r>
          <w:rPr>
            <w:noProof/>
            <w:webHidden/>
          </w:rPr>
          <w:instrText xml:space="preserve"> PAGEREF _Toc139033299 \h </w:instrText>
        </w:r>
        <w:r>
          <w:rPr>
            <w:noProof/>
            <w:webHidden/>
          </w:rPr>
        </w:r>
        <w:r>
          <w:rPr>
            <w:noProof/>
            <w:webHidden/>
          </w:rPr>
          <w:fldChar w:fldCharType="separate"/>
        </w:r>
        <w:r w:rsidR="00130762">
          <w:rPr>
            <w:noProof/>
            <w:webHidden/>
          </w:rPr>
          <w:t>152</w:t>
        </w:r>
        <w:r>
          <w:rPr>
            <w:noProof/>
            <w:webHidden/>
          </w:rPr>
          <w:fldChar w:fldCharType="end"/>
        </w:r>
      </w:hyperlink>
    </w:p>
    <w:p w14:paraId="4A0DAAB4" w14:textId="5FE33E5C"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00" w:history="1">
        <w:r w:rsidRPr="00EC37B6">
          <w:rPr>
            <w:rStyle w:val="Hyperlink"/>
            <w:rFonts w:ascii="Helvetica" w:eastAsia="Helvetica" w:hAnsi="Helvetica" w:cs="Helvetica"/>
            <w:noProof/>
          </w:rPr>
          <w:t>Subgroup 5. Cardiovascular</w:t>
        </w:r>
        <w:r>
          <w:rPr>
            <w:noProof/>
            <w:webHidden/>
          </w:rPr>
          <w:tab/>
        </w:r>
        <w:r>
          <w:rPr>
            <w:noProof/>
            <w:webHidden/>
          </w:rPr>
          <w:fldChar w:fldCharType="begin"/>
        </w:r>
        <w:r>
          <w:rPr>
            <w:noProof/>
            <w:webHidden/>
          </w:rPr>
          <w:instrText xml:space="preserve"> PAGEREF _Toc139033300 \h </w:instrText>
        </w:r>
        <w:r>
          <w:rPr>
            <w:noProof/>
            <w:webHidden/>
          </w:rPr>
        </w:r>
        <w:r>
          <w:rPr>
            <w:noProof/>
            <w:webHidden/>
          </w:rPr>
          <w:fldChar w:fldCharType="separate"/>
        </w:r>
        <w:r w:rsidR="00130762">
          <w:rPr>
            <w:noProof/>
            <w:webHidden/>
          </w:rPr>
          <w:t>152</w:t>
        </w:r>
        <w:r>
          <w:rPr>
            <w:noProof/>
            <w:webHidden/>
          </w:rPr>
          <w:fldChar w:fldCharType="end"/>
        </w:r>
      </w:hyperlink>
    </w:p>
    <w:p w14:paraId="095A8E57" w14:textId="3A30099B"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01" w:history="1">
        <w:r w:rsidRPr="00EC37B6">
          <w:rPr>
            <w:rStyle w:val="Hyperlink"/>
            <w:rFonts w:ascii="Helvetica" w:eastAsia="Helvetica" w:hAnsi="Helvetica" w:cs="Helvetica"/>
            <w:noProof/>
          </w:rPr>
          <w:t>Subgroup 6. Gastroenterology</w:t>
        </w:r>
        <w:r>
          <w:rPr>
            <w:noProof/>
            <w:webHidden/>
          </w:rPr>
          <w:tab/>
        </w:r>
        <w:r>
          <w:rPr>
            <w:noProof/>
            <w:webHidden/>
          </w:rPr>
          <w:fldChar w:fldCharType="begin"/>
        </w:r>
        <w:r>
          <w:rPr>
            <w:noProof/>
            <w:webHidden/>
          </w:rPr>
          <w:instrText xml:space="preserve"> PAGEREF _Toc139033301 \h </w:instrText>
        </w:r>
        <w:r>
          <w:rPr>
            <w:noProof/>
            <w:webHidden/>
          </w:rPr>
        </w:r>
        <w:r>
          <w:rPr>
            <w:noProof/>
            <w:webHidden/>
          </w:rPr>
          <w:fldChar w:fldCharType="separate"/>
        </w:r>
        <w:r w:rsidR="00130762">
          <w:rPr>
            <w:noProof/>
            <w:webHidden/>
          </w:rPr>
          <w:t>153</w:t>
        </w:r>
        <w:r>
          <w:rPr>
            <w:noProof/>
            <w:webHidden/>
          </w:rPr>
          <w:fldChar w:fldCharType="end"/>
        </w:r>
      </w:hyperlink>
    </w:p>
    <w:p w14:paraId="72135600" w14:textId="2CE4169C"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02" w:history="1">
        <w:r w:rsidRPr="00EC37B6">
          <w:rPr>
            <w:rStyle w:val="Hyperlink"/>
            <w:rFonts w:ascii="Helvetica" w:eastAsia="Helvetica" w:hAnsi="Helvetica" w:cs="Helvetica"/>
            <w:noProof/>
          </w:rPr>
          <w:t>Subgroup 8. Haematology</w:t>
        </w:r>
        <w:r>
          <w:rPr>
            <w:noProof/>
            <w:webHidden/>
          </w:rPr>
          <w:tab/>
        </w:r>
        <w:r>
          <w:rPr>
            <w:noProof/>
            <w:webHidden/>
          </w:rPr>
          <w:fldChar w:fldCharType="begin"/>
        </w:r>
        <w:r>
          <w:rPr>
            <w:noProof/>
            <w:webHidden/>
          </w:rPr>
          <w:instrText xml:space="preserve"> PAGEREF _Toc139033302 \h </w:instrText>
        </w:r>
        <w:r>
          <w:rPr>
            <w:noProof/>
            <w:webHidden/>
          </w:rPr>
        </w:r>
        <w:r>
          <w:rPr>
            <w:noProof/>
            <w:webHidden/>
          </w:rPr>
          <w:fldChar w:fldCharType="separate"/>
        </w:r>
        <w:r w:rsidR="00130762">
          <w:rPr>
            <w:noProof/>
            <w:webHidden/>
          </w:rPr>
          <w:t>153</w:t>
        </w:r>
        <w:r>
          <w:rPr>
            <w:noProof/>
            <w:webHidden/>
          </w:rPr>
          <w:fldChar w:fldCharType="end"/>
        </w:r>
      </w:hyperlink>
    </w:p>
    <w:p w14:paraId="6AD73941" w14:textId="6552AA19"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03" w:history="1">
        <w:r w:rsidRPr="00EC37B6">
          <w:rPr>
            <w:rStyle w:val="Hyperlink"/>
            <w:rFonts w:ascii="Helvetica" w:eastAsia="Helvetica" w:hAnsi="Helvetica" w:cs="Helvetica"/>
            <w:noProof/>
          </w:rPr>
          <w:t>Subgroup 9. Procedures Associated With Intensive Care And Cardiopulmonary Support</w:t>
        </w:r>
        <w:r>
          <w:rPr>
            <w:noProof/>
            <w:webHidden/>
          </w:rPr>
          <w:tab/>
        </w:r>
        <w:r>
          <w:rPr>
            <w:noProof/>
            <w:webHidden/>
          </w:rPr>
          <w:fldChar w:fldCharType="begin"/>
        </w:r>
        <w:r>
          <w:rPr>
            <w:noProof/>
            <w:webHidden/>
          </w:rPr>
          <w:instrText xml:space="preserve"> PAGEREF _Toc139033303 \h </w:instrText>
        </w:r>
        <w:r>
          <w:rPr>
            <w:noProof/>
            <w:webHidden/>
          </w:rPr>
        </w:r>
        <w:r>
          <w:rPr>
            <w:noProof/>
            <w:webHidden/>
          </w:rPr>
          <w:fldChar w:fldCharType="separate"/>
        </w:r>
        <w:r w:rsidR="00130762">
          <w:rPr>
            <w:noProof/>
            <w:webHidden/>
          </w:rPr>
          <w:t>155</w:t>
        </w:r>
        <w:r>
          <w:rPr>
            <w:noProof/>
            <w:webHidden/>
          </w:rPr>
          <w:fldChar w:fldCharType="end"/>
        </w:r>
      </w:hyperlink>
    </w:p>
    <w:p w14:paraId="5DBC6B2C" w14:textId="52507FFC"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04" w:history="1">
        <w:r w:rsidRPr="00EC37B6">
          <w:rPr>
            <w:rStyle w:val="Hyperlink"/>
            <w:rFonts w:ascii="Helvetica" w:eastAsia="Helvetica" w:hAnsi="Helvetica" w:cs="Helvetica"/>
            <w:noProof/>
          </w:rPr>
          <w:t>Subgroup 10. Management And Procedures Undertaken In An Intensive Care Unit</w:t>
        </w:r>
        <w:r>
          <w:rPr>
            <w:noProof/>
            <w:webHidden/>
          </w:rPr>
          <w:tab/>
        </w:r>
        <w:r>
          <w:rPr>
            <w:noProof/>
            <w:webHidden/>
          </w:rPr>
          <w:fldChar w:fldCharType="begin"/>
        </w:r>
        <w:r>
          <w:rPr>
            <w:noProof/>
            <w:webHidden/>
          </w:rPr>
          <w:instrText xml:space="preserve"> PAGEREF _Toc139033304 \h </w:instrText>
        </w:r>
        <w:r>
          <w:rPr>
            <w:noProof/>
            <w:webHidden/>
          </w:rPr>
        </w:r>
        <w:r>
          <w:rPr>
            <w:noProof/>
            <w:webHidden/>
          </w:rPr>
          <w:fldChar w:fldCharType="separate"/>
        </w:r>
        <w:r w:rsidR="00130762">
          <w:rPr>
            <w:noProof/>
            <w:webHidden/>
          </w:rPr>
          <w:t>157</w:t>
        </w:r>
        <w:r>
          <w:rPr>
            <w:noProof/>
            <w:webHidden/>
          </w:rPr>
          <w:fldChar w:fldCharType="end"/>
        </w:r>
      </w:hyperlink>
    </w:p>
    <w:p w14:paraId="20685ADE" w14:textId="4EA6D470"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05" w:history="1">
        <w:r w:rsidRPr="00EC37B6">
          <w:rPr>
            <w:rStyle w:val="Hyperlink"/>
            <w:rFonts w:ascii="Helvetica" w:eastAsia="Helvetica" w:hAnsi="Helvetica" w:cs="Helvetica"/>
            <w:noProof/>
          </w:rPr>
          <w:t>Subgroup 11. Chemotherapeutic Procedures</w:t>
        </w:r>
        <w:r>
          <w:rPr>
            <w:noProof/>
            <w:webHidden/>
          </w:rPr>
          <w:tab/>
        </w:r>
        <w:r>
          <w:rPr>
            <w:noProof/>
            <w:webHidden/>
          </w:rPr>
          <w:fldChar w:fldCharType="begin"/>
        </w:r>
        <w:r>
          <w:rPr>
            <w:noProof/>
            <w:webHidden/>
          </w:rPr>
          <w:instrText xml:space="preserve"> PAGEREF _Toc139033305 \h </w:instrText>
        </w:r>
        <w:r>
          <w:rPr>
            <w:noProof/>
            <w:webHidden/>
          </w:rPr>
        </w:r>
        <w:r>
          <w:rPr>
            <w:noProof/>
            <w:webHidden/>
          </w:rPr>
          <w:fldChar w:fldCharType="separate"/>
        </w:r>
        <w:r w:rsidR="00130762">
          <w:rPr>
            <w:noProof/>
            <w:webHidden/>
          </w:rPr>
          <w:t>158</w:t>
        </w:r>
        <w:r>
          <w:rPr>
            <w:noProof/>
            <w:webHidden/>
          </w:rPr>
          <w:fldChar w:fldCharType="end"/>
        </w:r>
      </w:hyperlink>
    </w:p>
    <w:p w14:paraId="5E72AEFE" w14:textId="76093154"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06" w:history="1">
        <w:r w:rsidRPr="00EC37B6">
          <w:rPr>
            <w:rStyle w:val="Hyperlink"/>
            <w:rFonts w:ascii="Helvetica" w:eastAsia="Helvetica" w:hAnsi="Helvetica" w:cs="Helvetica"/>
            <w:noProof/>
          </w:rPr>
          <w:t>Subgroup 12. Dermatology</w:t>
        </w:r>
        <w:r>
          <w:rPr>
            <w:noProof/>
            <w:webHidden/>
          </w:rPr>
          <w:tab/>
        </w:r>
        <w:r>
          <w:rPr>
            <w:noProof/>
            <w:webHidden/>
          </w:rPr>
          <w:fldChar w:fldCharType="begin"/>
        </w:r>
        <w:r>
          <w:rPr>
            <w:noProof/>
            <w:webHidden/>
          </w:rPr>
          <w:instrText xml:space="preserve"> PAGEREF _Toc139033306 \h </w:instrText>
        </w:r>
        <w:r>
          <w:rPr>
            <w:noProof/>
            <w:webHidden/>
          </w:rPr>
        </w:r>
        <w:r>
          <w:rPr>
            <w:noProof/>
            <w:webHidden/>
          </w:rPr>
          <w:fldChar w:fldCharType="separate"/>
        </w:r>
        <w:r w:rsidR="00130762">
          <w:rPr>
            <w:noProof/>
            <w:webHidden/>
          </w:rPr>
          <w:t>159</w:t>
        </w:r>
        <w:r>
          <w:rPr>
            <w:noProof/>
            <w:webHidden/>
          </w:rPr>
          <w:fldChar w:fldCharType="end"/>
        </w:r>
      </w:hyperlink>
    </w:p>
    <w:p w14:paraId="70B036E3" w14:textId="42E8F4F0"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07" w:history="1">
        <w:r w:rsidRPr="00EC37B6">
          <w:rPr>
            <w:rStyle w:val="Hyperlink"/>
            <w:rFonts w:ascii="Helvetica" w:eastAsia="Helvetica" w:hAnsi="Helvetica" w:cs="Helvetica"/>
            <w:noProof/>
          </w:rPr>
          <w:t>Subgroup 13. Other Therapeutic Procedures</w:t>
        </w:r>
        <w:r>
          <w:rPr>
            <w:noProof/>
            <w:webHidden/>
          </w:rPr>
          <w:tab/>
        </w:r>
        <w:r>
          <w:rPr>
            <w:noProof/>
            <w:webHidden/>
          </w:rPr>
          <w:fldChar w:fldCharType="begin"/>
        </w:r>
        <w:r>
          <w:rPr>
            <w:noProof/>
            <w:webHidden/>
          </w:rPr>
          <w:instrText xml:space="preserve"> PAGEREF _Toc139033307 \h </w:instrText>
        </w:r>
        <w:r>
          <w:rPr>
            <w:noProof/>
            <w:webHidden/>
          </w:rPr>
        </w:r>
        <w:r>
          <w:rPr>
            <w:noProof/>
            <w:webHidden/>
          </w:rPr>
          <w:fldChar w:fldCharType="separate"/>
        </w:r>
        <w:r w:rsidR="00130762">
          <w:rPr>
            <w:noProof/>
            <w:webHidden/>
          </w:rPr>
          <w:t>160</w:t>
        </w:r>
        <w:r>
          <w:rPr>
            <w:noProof/>
            <w:webHidden/>
          </w:rPr>
          <w:fldChar w:fldCharType="end"/>
        </w:r>
      </w:hyperlink>
    </w:p>
    <w:p w14:paraId="3336A2E5" w14:textId="4D25F058"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08" w:history="1">
        <w:r w:rsidRPr="00EC37B6">
          <w:rPr>
            <w:rStyle w:val="Hyperlink"/>
            <w:rFonts w:ascii="Helvetica" w:eastAsia="Helvetica" w:hAnsi="Helvetica" w:cs="Helvetica"/>
            <w:noProof/>
          </w:rPr>
          <w:t>Subgroup 14. Management and Procedures Undertaken in an Emergency Department</w:t>
        </w:r>
        <w:r>
          <w:rPr>
            <w:noProof/>
            <w:webHidden/>
          </w:rPr>
          <w:tab/>
        </w:r>
        <w:r>
          <w:rPr>
            <w:noProof/>
            <w:webHidden/>
          </w:rPr>
          <w:fldChar w:fldCharType="begin"/>
        </w:r>
        <w:r>
          <w:rPr>
            <w:noProof/>
            <w:webHidden/>
          </w:rPr>
          <w:instrText xml:space="preserve"> PAGEREF _Toc139033308 \h </w:instrText>
        </w:r>
        <w:r>
          <w:rPr>
            <w:noProof/>
            <w:webHidden/>
          </w:rPr>
        </w:r>
        <w:r>
          <w:rPr>
            <w:noProof/>
            <w:webHidden/>
          </w:rPr>
          <w:fldChar w:fldCharType="separate"/>
        </w:r>
        <w:r w:rsidR="00130762">
          <w:rPr>
            <w:noProof/>
            <w:webHidden/>
          </w:rPr>
          <w:t>164</w:t>
        </w:r>
        <w:r>
          <w:rPr>
            <w:noProof/>
            <w:webHidden/>
          </w:rPr>
          <w:fldChar w:fldCharType="end"/>
        </w:r>
      </w:hyperlink>
    </w:p>
    <w:p w14:paraId="5213EB8E" w14:textId="73D9E3EC" w:rsidR="00C50B07" w:rsidRDefault="00C50B07">
      <w:pPr>
        <w:pStyle w:val="TOC2"/>
        <w:tabs>
          <w:tab w:val="right" w:leader="dot" w:pos="9350"/>
        </w:tabs>
        <w:rPr>
          <w:rFonts w:asciiTheme="minorHAnsi" w:eastAsiaTheme="minorEastAsia" w:hAnsiTheme="minorHAnsi" w:cstheme="minorBidi"/>
          <w:noProof/>
          <w:sz w:val="22"/>
          <w:szCs w:val="22"/>
        </w:rPr>
      </w:pPr>
      <w:hyperlink w:anchor="_Toc139033309" w:history="1">
        <w:r w:rsidRPr="00EC37B6">
          <w:rPr>
            <w:rStyle w:val="Hyperlink"/>
            <w:rFonts w:ascii="Helvetica" w:eastAsia="Helvetica" w:hAnsi="Helvetica" w:cs="Helvetica"/>
            <w:noProof/>
          </w:rPr>
          <w:t>Group T2. Radiation Oncology</w:t>
        </w:r>
        <w:r>
          <w:rPr>
            <w:noProof/>
            <w:webHidden/>
          </w:rPr>
          <w:tab/>
        </w:r>
        <w:r>
          <w:rPr>
            <w:noProof/>
            <w:webHidden/>
          </w:rPr>
          <w:fldChar w:fldCharType="begin"/>
        </w:r>
        <w:r>
          <w:rPr>
            <w:noProof/>
            <w:webHidden/>
          </w:rPr>
          <w:instrText xml:space="preserve"> PAGEREF _Toc139033309 \h </w:instrText>
        </w:r>
        <w:r>
          <w:rPr>
            <w:noProof/>
            <w:webHidden/>
          </w:rPr>
        </w:r>
        <w:r>
          <w:rPr>
            <w:noProof/>
            <w:webHidden/>
          </w:rPr>
          <w:fldChar w:fldCharType="separate"/>
        </w:r>
        <w:r w:rsidR="00130762">
          <w:rPr>
            <w:noProof/>
            <w:webHidden/>
          </w:rPr>
          <w:t>166</w:t>
        </w:r>
        <w:r>
          <w:rPr>
            <w:noProof/>
            <w:webHidden/>
          </w:rPr>
          <w:fldChar w:fldCharType="end"/>
        </w:r>
      </w:hyperlink>
    </w:p>
    <w:p w14:paraId="6140818C" w14:textId="590CCF01"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10" w:history="1">
        <w:r w:rsidRPr="00EC37B6">
          <w:rPr>
            <w:rStyle w:val="Hyperlink"/>
            <w:rFonts w:ascii="Helvetica" w:eastAsia="Helvetica" w:hAnsi="Helvetica" w:cs="Helvetica"/>
            <w:noProof/>
          </w:rPr>
          <w:t>Subgroup 1. Superficial</w:t>
        </w:r>
        <w:r>
          <w:rPr>
            <w:noProof/>
            <w:webHidden/>
          </w:rPr>
          <w:tab/>
        </w:r>
        <w:r>
          <w:rPr>
            <w:noProof/>
            <w:webHidden/>
          </w:rPr>
          <w:fldChar w:fldCharType="begin"/>
        </w:r>
        <w:r>
          <w:rPr>
            <w:noProof/>
            <w:webHidden/>
          </w:rPr>
          <w:instrText xml:space="preserve"> PAGEREF _Toc139033310 \h </w:instrText>
        </w:r>
        <w:r>
          <w:rPr>
            <w:noProof/>
            <w:webHidden/>
          </w:rPr>
        </w:r>
        <w:r>
          <w:rPr>
            <w:noProof/>
            <w:webHidden/>
          </w:rPr>
          <w:fldChar w:fldCharType="separate"/>
        </w:r>
        <w:r w:rsidR="00130762">
          <w:rPr>
            <w:noProof/>
            <w:webHidden/>
          </w:rPr>
          <w:t>166</w:t>
        </w:r>
        <w:r>
          <w:rPr>
            <w:noProof/>
            <w:webHidden/>
          </w:rPr>
          <w:fldChar w:fldCharType="end"/>
        </w:r>
      </w:hyperlink>
    </w:p>
    <w:p w14:paraId="02B6C555" w14:textId="2D0B4AEF"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11" w:history="1">
        <w:r w:rsidRPr="00EC37B6">
          <w:rPr>
            <w:rStyle w:val="Hyperlink"/>
            <w:rFonts w:ascii="Helvetica" w:eastAsia="Helvetica" w:hAnsi="Helvetica" w:cs="Helvetica"/>
            <w:noProof/>
          </w:rPr>
          <w:t>Subgroup 2. Orthovoltage</w:t>
        </w:r>
        <w:r>
          <w:rPr>
            <w:noProof/>
            <w:webHidden/>
          </w:rPr>
          <w:tab/>
        </w:r>
        <w:r>
          <w:rPr>
            <w:noProof/>
            <w:webHidden/>
          </w:rPr>
          <w:fldChar w:fldCharType="begin"/>
        </w:r>
        <w:r>
          <w:rPr>
            <w:noProof/>
            <w:webHidden/>
          </w:rPr>
          <w:instrText xml:space="preserve"> PAGEREF _Toc139033311 \h </w:instrText>
        </w:r>
        <w:r>
          <w:rPr>
            <w:noProof/>
            <w:webHidden/>
          </w:rPr>
        </w:r>
        <w:r>
          <w:rPr>
            <w:noProof/>
            <w:webHidden/>
          </w:rPr>
          <w:fldChar w:fldCharType="separate"/>
        </w:r>
        <w:r w:rsidR="00130762">
          <w:rPr>
            <w:noProof/>
            <w:webHidden/>
          </w:rPr>
          <w:t>167</w:t>
        </w:r>
        <w:r>
          <w:rPr>
            <w:noProof/>
            <w:webHidden/>
          </w:rPr>
          <w:fldChar w:fldCharType="end"/>
        </w:r>
      </w:hyperlink>
    </w:p>
    <w:p w14:paraId="38BD0FD1" w14:textId="1F33000F"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12" w:history="1">
        <w:r w:rsidRPr="00EC37B6">
          <w:rPr>
            <w:rStyle w:val="Hyperlink"/>
            <w:rFonts w:ascii="Helvetica" w:eastAsia="Helvetica" w:hAnsi="Helvetica" w:cs="Helvetica"/>
            <w:noProof/>
          </w:rPr>
          <w:t>Subgroup 3. Megavoltage</w:t>
        </w:r>
        <w:r>
          <w:rPr>
            <w:noProof/>
            <w:webHidden/>
          </w:rPr>
          <w:tab/>
        </w:r>
        <w:r>
          <w:rPr>
            <w:noProof/>
            <w:webHidden/>
          </w:rPr>
          <w:fldChar w:fldCharType="begin"/>
        </w:r>
        <w:r>
          <w:rPr>
            <w:noProof/>
            <w:webHidden/>
          </w:rPr>
          <w:instrText xml:space="preserve"> PAGEREF _Toc139033312 \h </w:instrText>
        </w:r>
        <w:r>
          <w:rPr>
            <w:noProof/>
            <w:webHidden/>
          </w:rPr>
        </w:r>
        <w:r>
          <w:rPr>
            <w:noProof/>
            <w:webHidden/>
          </w:rPr>
          <w:fldChar w:fldCharType="separate"/>
        </w:r>
        <w:r w:rsidR="00130762">
          <w:rPr>
            <w:noProof/>
            <w:webHidden/>
          </w:rPr>
          <w:t>168</w:t>
        </w:r>
        <w:r>
          <w:rPr>
            <w:noProof/>
            <w:webHidden/>
          </w:rPr>
          <w:fldChar w:fldCharType="end"/>
        </w:r>
      </w:hyperlink>
    </w:p>
    <w:p w14:paraId="481498C6" w14:textId="528EA67A"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13" w:history="1">
        <w:r w:rsidRPr="00EC37B6">
          <w:rPr>
            <w:rStyle w:val="Hyperlink"/>
            <w:rFonts w:ascii="Helvetica" w:eastAsia="Helvetica" w:hAnsi="Helvetica" w:cs="Helvetica"/>
            <w:noProof/>
          </w:rPr>
          <w:t>Subgroup 4. Brachytherapy</w:t>
        </w:r>
        <w:r>
          <w:rPr>
            <w:noProof/>
            <w:webHidden/>
          </w:rPr>
          <w:tab/>
        </w:r>
        <w:r>
          <w:rPr>
            <w:noProof/>
            <w:webHidden/>
          </w:rPr>
          <w:fldChar w:fldCharType="begin"/>
        </w:r>
        <w:r>
          <w:rPr>
            <w:noProof/>
            <w:webHidden/>
          </w:rPr>
          <w:instrText xml:space="preserve"> PAGEREF _Toc139033313 \h </w:instrText>
        </w:r>
        <w:r>
          <w:rPr>
            <w:noProof/>
            <w:webHidden/>
          </w:rPr>
        </w:r>
        <w:r>
          <w:rPr>
            <w:noProof/>
            <w:webHidden/>
          </w:rPr>
          <w:fldChar w:fldCharType="separate"/>
        </w:r>
        <w:r w:rsidR="00130762">
          <w:rPr>
            <w:noProof/>
            <w:webHidden/>
          </w:rPr>
          <w:t>171</w:t>
        </w:r>
        <w:r>
          <w:rPr>
            <w:noProof/>
            <w:webHidden/>
          </w:rPr>
          <w:fldChar w:fldCharType="end"/>
        </w:r>
      </w:hyperlink>
    </w:p>
    <w:p w14:paraId="5935B839" w14:textId="134A0310"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14" w:history="1">
        <w:r w:rsidRPr="00EC37B6">
          <w:rPr>
            <w:rStyle w:val="Hyperlink"/>
            <w:rFonts w:ascii="Helvetica" w:eastAsia="Helvetica" w:hAnsi="Helvetica" w:cs="Helvetica"/>
            <w:noProof/>
          </w:rPr>
          <w:t>Subgroup 5. Computerised Planning</w:t>
        </w:r>
        <w:r>
          <w:rPr>
            <w:noProof/>
            <w:webHidden/>
          </w:rPr>
          <w:tab/>
        </w:r>
        <w:r>
          <w:rPr>
            <w:noProof/>
            <w:webHidden/>
          </w:rPr>
          <w:fldChar w:fldCharType="begin"/>
        </w:r>
        <w:r>
          <w:rPr>
            <w:noProof/>
            <w:webHidden/>
          </w:rPr>
          <w:instrText xml:space="preserve"> PAGEREF _Toc139033314 \h </w:instrText>
        </w:r>
        <w:r>
          <w:rPr>
            <w:noProof/>
            <w:webHidden/>
          </w:rPr>
        </w:r>
        <w:r>
          <w:rPr>
            <w:noProof/>
            <w:webHidden/>
          </w:rPr>
          <w:fldChar w:fldCharType="separate"/>
        </w:r>
        <w:r w:rsidR="00130762">
          <w:rPr>
            <w:noProof/>
            <w:webHidden/>
          </w:rPr>
          <w:t>174</w:t>
        </w:r>
        <w:r>
          <w:rPr>
            <w:noProof/>
            <w:webHidden/>
          </w:rPr>
          <w:fldChar w:fldCharType="end"/>
        </w:r>
      </w:hyperlink>
    </w:p>
    <w:p w14:paraId="7CE949CE" w14:textId="3210AA67"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15" w:history="1">
        <w:r w:rsidRPr="00EC37B6">
          <w:rPr>
            <w:rStyle w:val="Hyperlink"/>
            <w:rFonts w:ascii="Helvetica" w:eastAsia="Helvetica" w:hAnsi="Helvetica" w:cs="Helvetica"/>
            <w:noProof/>
          </w:rPr>
          <w:t>Subgroup 6. Stereotactic Radiosurgery</w:t>
        </w:r>
        <w:r>
          <w:rPr>
            <w:noProof/>
            <w:webHidden/>
          </w:rPr>
          <w:tab/>
        </w:r>
        <w:r>
          <w:rPr>
            <w:noProof/>
            <w:webHidden/>
          </w:rPr>
          <w:fldChar w:fldCharType="begin"/>
        </w:r>
        <w:r>
          <w:rPr>
            <w:noProof/>
            <w:webHidden/>
          </w:rPr>
          <w:instrText xml:space="preserve"> PAGEREF _Toc139033315 \h </w:instrText>
        </w:r>
        <w:r>
          <w:rPr>
            <w:noProof/>
            <w:webHidden/>
          </w:rPr>
        </w:r>
        <w:r>
          <w:rPr>
            <w:noProof/>
            <w:webHidden/>
          </w:rPr>
          <w:fldChar w:fldCharType="separate"/>
        </w:r>
        <w:r w:rsidR="00130762">
          <w:rPr>
            <w:noProof/>
            <w:webHidden/>
          </w:rPr>
          <w:t>179</w:t>
        </w:r>
        <w:r>
          <w:rPr>
            <w:noProof/>
            <w:webHidden/>
          </w:rPr>
          <w:fldChar w:fldCharType="end"/>
        </w:r>
      </w:hyperlink>
    </w:p>
    <w:p w14:paraId="1CC161A5" w14:textId="18B6C111"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16" w:history="1">
        <w:r w:rsidRPr="00EC37B6">
          <w:rPr>
            <w:rStyle w:val="Hyperlink"/>
            <w:rFonts w:ascii="Helvetica" w:eastAsia="Helvetica" w:hAnsi="Helvetica" w:cs="Helvetica"/>
            <w:noProof/>
          </w:rPr>
          <w:t>Subgroup 7. Radiation Oncology Treatment Verification</w:t>
        </w:r>
        <w:r>
          <w:rPr>
            <w:noProof/>
            <w:webHidden/>
          </w:rPr>
          <w:tab/>
        </w:r>
        <w:r>
          <w:rPr>
            <w:noProof/>
            <w:webHidden/>
          </w:rPr>
          <w:fldChar w:fldCharType="begin"/>
        </w:r>
        <w:r>
          <w:rPr>
            <w:noProof/>
            <w:webHidden/>
          </w:rPr>
          <w:instrText xml:space="preserve"> PAGEREF _Toc139033316 \h </w:instrText>
        </w:r>
        <w:r>
          <w:rPr>
            <w:noProof/>
            <w:webHidden/>
          </w:rPr>
        </w:r>
        <w:r>
          <w:rPr>
            <w:noProof/>
            <w:webHidden/>
          </w:rPr>
          <w:fldChar w:fldCharType="separate"/>
        </w:r>
        <w:r w:rsidR="00130762">
          <w:rPr>
            <w:noProof/>
            <w:webHidden/>
          </w:rPr>
          <w:t>179</w:t>
        </w:r>
        <w:r>
          <w:rPr>
            <w:noProof/>
            <w:webHidden/>
          </w:rPr>
          <w:fldChar w:fldCharType="end"/>
        </w:r>
      </w:hyperlink>
    </w:p>
    <w:p w14:paraId="41CBA985" w14:textId="07BEF06D"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17" w:history="1">
        <w:r w:rsidRPr="00EC37B6">
          <w:rPr>
            <w:rStyle w:val="Hyperlink"/>
            <w:rFonts w:ascii="Helvetica" w:eastAsia="Helvetica" w:hAnsi="Helvetica" w:cs="Helvetica"/>
            <w:noProof/>
          </w:rPr>
          <w:t>Subgroup 8. Brachytherapy Planning And Verification</w:t>
        </w:r>
        <w:r>
          <w:rPr>
            <w:noProof/>
            <w:webHidden/>
          </w:rPr>
          <w:tab/>
        </w:r>
        <w:r>
          <w:rPr>
            <w:noProof/>
            <w:webHidden/>
          </w:rPr>
          <w:fldChar w:fldCharType="begin"/>
        </w:r>
        <w:r>
          <w:rPr>
            <w:noProof/>
            <w:webHidden/>
          </w:rPr>
          <w:instrText xml:space="preserve"> PAGEREF _Toc139033317 \h </w:instrText>
        </w:r>
        <w:r>
          <w:rPr>
            <w:noProof/>
            <w:webHidden/>
          </w:rPr>
        </w:r>
        <w:r>
          <w:rPr>
            <w:noProof/>
            <w:webHidden/>
          </w:rPr>
          <w:fldChar w:fldCharType="separate"/>
        </w:r>
        <w:r w:rsidR="00130762">
          <w:rPr>
            <w:noProof/>
            <w:webHidden/>
          </w:rPr>
          <w:t>180</w:t>
        </w:r>
        <w:r>
          <w:rPr>
            <w:noProof/>
            <w:webHidden/>
          </w:rPr>
          <w:fldChar w:fldCharType="end"/>
        </w:r>
      </w:hyperlink>
    </w:p>
    <w:p w14:paraId="3D331E18" w14:textId="629BC216"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18" w:history="1">
        <w:r w:rsidRPr="00EC37B6">
          <w:rPr>
            <w:rStyle w:val="Hyperlink"/>
            <w:rFonts w:ascii="Helvetica" w:eastAsia="Helvetica" w:hAnsi="Helvetica" w:cs="Helvetica"/>
            <w:noProof/>
          </w:rPr>
          <w:t>Subgroup 10. Targeted Intraoperative Radiotherapy</w:t>
        </w:r>
        <w:r>
          <w:rPr>
            <w:noProof/>
            <w:webHidden/>
          </w:rPr>
          <w:tab/>
        </w:r>
        <w:r>
          <w:rPr>
            <w:noProof/>
            <w:webHidden/>
          </w:rPr>
          <w:fldChar w:fldCharType="begin"/>
        </w:r>
        <w:r>
          <w:rPr>
            <w:noProof/>
            <w:webHidden/>
          </w:rPr>
          <w:instrText xml:space="preserve"> PAGEREF _Toc139033318 \h </w:instrText>
        </w:r>
        <w:r>
          <w:rPr>
            <w:noProof/>
            <w:webHidden/>
          </w:rPr>
        </w:r>
        <w:r>
          <w:rPr>
            <w:noProof/>
            <w:webHidden/>
          </w:rPr>
          <w:fldChar w:fldCharType="separate"/>
        </w:r>
        <w:r w:rsidR="00130762">
          <w:rPr>
            <w:noProof/>
            <w:webHidden/>
          </w:rPr>
          <w:t>180</w:t>
        </w:r>
        <w:r>
          <w:rPr>
            <w:noProof/>
            <w:webHidden/>
          </w:rPr>
          <w:fldChar w:fldCharType="end"/>
        </w:r>
      </w:hyperlink>
    </w:p>
    <w:p w14:paraId="6D166332" w14:textId="00E79F35" w:rsidR="00C50B07" w:rsidRDefault="00C50B07">
      <w:pPr>
        <w:pStyle w:val="TOC2"/>
        <w:tabs>
          <w:tab w:val="right" w:leader="dot" w:pos="9350"/>
        </w:tabs>
        <w:rPr>
          <w:rFonts w:asciiTheme="minorHAnsi" w:eastAsiaTheme="minorEastAsia" w:hAnsiTheme="minorHAnsi" w:cstheme="minorBidi"/>
          <w:noProof/>
          <w:sz w:val="22"/>
          <w:szCs w:val="22"/>
        </w:rPr>
      </w:pPr>
      <w:hyperlink w:anchor="_Toc139033319" w:history="1">
        <w:r w:rsidRPr="00EC37B6">
          <w:rPr>
            <w:rStyle w:val="Hyperlink"/>
            <w:rFonts w:ascii="Helvetica" w:eastAsia="Helvetica" w:hAnsi="Helvetica" w:cs="Helvetica"/>
            <w:noProof/>
          </w:rPr>
          <w:t>Group T3. Therapeutic Nuclear Medicine</w:t>
        </w:r>
        <w:r>
          <w:rPr>
            <w:noProof/>
            <w:webHidden/>
          </w:rPr>
          <w:tab/>
        </w:r>
        <w:r>
          <w:rPr>
            <w:noProof/>
            <w:webHidden/>
          </w:rPr>
          <w:fldChar w:fldCharType="begin"/>
        </w:r>
        <w:r>
          <w:rPr>
            <w:noProof/>
            <w:webHidden/>
          </w:rPr>
          <w:instrText xml:space="preserve"> PAGEREF _Toc139033319 \h </w:instrText>
        </w:r>
        <w:r>
          <w:rPr>
            <w:noProof/>
            <w:webHidden/>
          </w:rPr>
        </w:r>
        <w:r>
          <w:rPr>
            <w:noProof/>
            <w:webHidden/>
          </w:rPr>
          <w:fldChar w:fldCharType="separate"/>
        </w:r>
        <w:r w:rsidR="00130762">
          <w:rPr>
            <w:noProof/>
            <w:webHidden/>
          </w:rPr>
          <w:t>181</w:t>
        </w:r>
        <w:r>
          <w:rPr>
            <w:noProof/>
            <w:webHidden/>
          </w:rPr>
          <w:fldChar w:fldCharType="end"/>
        </w:r>
      </w:hyperlink>
    </w:p>
    <w:p w14:paraId="0EE86543" w14:textId="578A5643" w:rsidR="00C50B07" w:rsidRDefault="00C50B07">
      <w:pPr>
        <w:pStyle w:val="TOC2"/>
        <w:tabs>
          <w:tab w:val="right" w:leader="dot" w:pos="9350"/>
        </w:tabs>
        <w:rPr>
          <w:rFonts w:asciiTheme="minorHAnsi" w:eastAsiaTheme="minorEastAsia" w:hAnsiTheme="minorHAnsi" w:cstheme="minorBidi"/>
          <w:noProof/>
          <w:sz w:val="22"/>
          <w:szCs w:val="22"/>
        </w:rPr>
      </w:pPr>
      <w:hyperlink w:anchor="_Toc139033320" w:history="1">
        <w:r w:rsidRPr="00EC37B6">
          <w:rPr>
            <w:rStyle w:val="Hyperlink"/>
            <w:rFonts w:ascii="Helvetica" w:eastAsia="Helvetica" w:hAnsi="Helvetica" w:cs="Helvetica"/>
            <w:noProof/>
          </w:rPr>
          <w:t>Group T4. Obstetrics</w:t>
        </w:r>
        <w:r>
          <w:rPr>
            <w:noProof/>
            <w:webHidden/>
          </w:rPr>
          <w:tab/>
        </w:r>
        <w:r>
          <w:rPr>
            <w:noProof/>
            <w:webHidden/>
          </w:rPr>
          <w:fldChar w:fldCharType="begin"/>
        </w:r>
        <w:r>
          <w:rPr>
            <w:noProof/>
            <w:webHidden/>
          </w:rPr>
          <w:instrText xml:space="preserve"> PAGEREF _Toc139033320 \h </w:instrText>
        </w:r>
        <w:r>
          <w:rPr>
            <w:noProof/>
            <w:webHidden/>
          </w:rPr>
        </w:r>
        <w:r>
          <w:rPr>
            <w:noProof/>
            <w:webHidden/>
          </w:rPr>
          <w:fldChar w:fldCharType="separate"/>
        </w:r>
        <w:r w:rsidR="00130762">
          <w:rPr>
            <w:noProof/>
            <w:webHidden/>
          </w:rPr>
          <w:t>181</w:t>
        </w:r>
        <w:r>
          <w:rPr>
            <w:noProof/>
            <w:webHidden/>
          </w:rPr>
          <w:fldChar w:fldCharType="end"/>
        </w:r>
      </w:hyperlink>
    </w:p>
    <w:p w14:paraId="048164A1" w14:textId="62E187A5"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21" w:history="1">
        <w:r w:rsidRPr="00EC37B6">
          <w:rPr>
            <w:rStyle w:val="Hyperlink"/>
            <w:rFonts w:ascii="Helvetica" w:eastAsia="Helvetica" w:hAnsi="Helvetica" w:cs="Helvetica"/>
            <w:noProof/>
          </w:rPr>
          <w:t>Subgroup 1. Obstetric telehealth services</w:t>
        </w:r>
        <w:r>
          <w:rPr>
            <w:noProof/>
            <w:webHidden/>
          </w:rPr>
          <w:tab/>
        </w:r>
        <w:r>
          <w:rPr>
            <w:noProof/>
            <w:webHidden/>
          </w:rPr>
          <w:fldChar w:fldCharType="begin"/>
        </w:r>
        <w:r>
          <w:rPr>
            <w:noProof/>
            <w:webHidden/>
          </w:rPr>
          <w:instrText xml:space="preserve"> PAGEREF _Toc139033321 \h </w:instrText>
        </w:r>
        <w:r>
          <w:rPr>
            <w:noProof/>
            <w:webHidden/>
          </w:rPr>
        </w:r>
        <w:r>
          <w:rPr>
            <w:noProof/>
            <w:webHidden/>
          </w:rPr>
          <w:fldChar w:fldCharType="separate"/>
        </w:r>
        <w:r w:rsidR="00130762">
          <w:rPr>
            <w:noProof/>
            <w:webHidden/>
          </w:rPr>
          <w:t>190</w:t>
        </w:r>
        <w:r>
          <w:rPr>
            <w:noProof/>
            <w:webHidden/>
          </w:rPr>
          <w:fldChar w:fldCharType="end"/>
        </w:r>
      </w:hyperlink>
    </w:p>
    <w:p w14:paraId="72FE2B2F" w14:textId="6941663D"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22" w:history="1">
        <w:r w:rsidRPr="00EC37B6">
          <w:rPr>
            <w:rStyle w:val="Hyperlink"/>
            <w:rFonts w:ascii="Helvetica" w:eastAsia="Helvetica" w:hAnsi="Helvetica" w:cs="Helvetica"/>
            <w:noProof/>
          </w:rPr>
          <w:t>Subgroup 2. Obstetric phone services</w:t>
        </w:r>
        <w:r>
          <w:rPr>
            <w:noProof/>
            <w:webHidden/>
          </w:rPr>
          <w:tab/>
        </w:r>
        <w:r>
          <w:rPr>
            <w:noProof/>
            <w:webHidden/>
          </w:rPr>
          <w:fldChar w:fldCharType="begin"/>
        </w:r>
        <w:r>
          <w:rPr>
            <w:noProof/>
            <w:webHidden/>
          </w:rPr>
          <w:instrText xml:space="preserve"> PAGEREF _Toc139033322 \h </w:instrText>
        </w:r>
        <w:r>
          <w:rPr>
            <w:noProof/>
            <w:webHidden/>
          </w:rPr>
        </w:r>
        <w:r>
          <w:rPr>
            <w:noProof/>
            <w:webHidden/>
          </w:rPr>
          <w:fldChar w:fldCharType="separate"/>
        </w:r>
        <w:r w:rsidR="00130762">
          <w:rPr>
            <w:noProof/>
            <w:webHidden/>
          </w:rPr>
          <w:t>191</w:t>
        </w:r>
        <w:r>
          <w:rPr>
            <w:noProof/>
            <w:webHidden/>
          </w:rPr>
          <w:fldChar w:fldCharType="end"/>
        </w:r>
      </w:hyperlink>
    </w:p>
    <w:p w14:paraId="1BCB9AD8" w14:textId="3FE610C9" w:rsidR="00C50B07" w:rsidRDefault="00C50B07">
      <w:pPr>
        <w:pStyle w:val="TOC2"/>
        <w:tabs>
          <w:tab w:val="right" w:leader="dot" w:pos="9350"/>
        </w:tabs>
        <w:rPr>
          <w:rFonts w:asciiTheme="minorHAnsi" w:eastAsiaTheme="minorEastAsia" w:hAnsiTheme="minorHAnsi" w:cstheme="minorBidi"/>
          <w:noProof/>
          <w:sz w:val="22"/>
          <w:szCs w:val="22"/>
        </w:rPr>
      </w:pPr>
      <w:hyperlink w:anchor="_Toc139033323" w:history="1">
        <w:r w:rsidRPr="00EC37B6">
          <w:rPr>
            <w:rStyle w:val="Hyperlink"/>
            <w:rFonts w:ascii="Helvetica" w:eastAsia="Helvetica" w:hAnsi="Helvetica" w:cs="Helvetica"/>
            <w:noProof/>
          </w:rPr>
          <w:t>Group T6. Anaesthetics</w:t>
        </w:r>
        <w:r>
          <w:rPr>
            <w:noProof/>
            <w:webHidden/>
          </w:rPr>
          <w:tab/>
        </w:r>
        <w:r>
          <w:rPr>
            <w:noProof/>
            <w:webHidden/>
          </w:rPr>
          <w:fldChar w:fldCharType="begin"/>
        </w:r>
        <w:r>
          <w:rPr>
            <w:noProof/>
            <w:webHidden/>
          </w:rPr>
          <w:instrText xml:space="preserve"> PAGEREF _Toc139033323 \h </w:instrText>
        </w:r>
        <w:r>
          <w:rPr>
            <w:noProof/>
            <w:webHidden/>
          </w:rPr>
        </w:r>
        <w:r>
          <w:rPr>
            <w:noProof/>
            <w:webHidden/>
          </w:rPr>
          <w:fldChar w:fldCharType="separate"/>
        </w:r>
        <w:r w:rsidR="00130762">
          <w:rPr>
            <w:noProof/>
            <w:webHidden/>
          </w:rPr>
          <w:t>192</w:t>
        </w:r>
        <w:r>
          <w:rPr>
            <w:noProof/>
            <w:webHidden/>
          </w:rPr>
          <w:fldChar w:fldCharType="end"/>
        </w:r>
      </w:hyperlink>
    </w:p>
    <w:p w14:paraId="6D00122E" w14:textId="51908022"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24" w:history="1">
        <w:r w:rsidRPr="00EC37B6">
          <w:rPr>
            <w:rStyle w:val="Hyperlink"/>
            <w:rFonts w:ascii="Helvetica" w:eastAsia="Helvetica" w:hAnsi="Helvetica" w:cs="Helvetica"/>
            <w:noProof/>
          </w:rPr>
          <w:t>Subgroup 1. Anaesthesia Consultations</w:t>
        </w:r>
        <w:r>
          <w:rPr>
            <w:noProof/>
            <w:webHidden/>
          </w:rPr>
          <w:tab/>
        </w:r>
        <w:r>
          <w:rPr>
            <w:noProof/>
            <w:webHidden/>
          </w:rPr>
          <w:fldChar w:fldCharType="begin"/>
        </w:r>
        <w:r>
          <w:rPr>
            <w:noProof/>
            <w:webHidden/>
          </w:rPr>
          <w:instrText xml:space="preserve"> PAGEREF _Toc139033324 \h </w:instrText>
        </w:r>
        <w:r>
          <w:rPr>
            <w:noProof/>
            <w:webHidden/>
          </w:rPr>
        </w:r>
        <w:r>
          <w:rPr>
            <w:noProof/>
            <w:webHidden/>
          </w:rPr>
          <w:fldChar w:fldCharType="separate"/>
        </w:r>
        <w:r w:rsidR="00130762">
          <w:rPr>
            <w:noProof/>
            <w:webHidden/>
          </w:rPr>
          <w:t>192</w:t>
        </w:r>
        <w:r>
          <w:rPr>
            <w:noProof/>
            <w:webHidden/>
          </w:rPr>
          <w:fldChar w:fldCharType="end"/>
        </w:r>
      </w:hyperlink>
    </w:p>
    <w:p w14:paraId="36C65404" w14:textId="56483324" w:rsidR="00C50B07" w:rsidRDefault="00C50B07">
      <w:pPr>
        <w:pStyle w:val="TOC2"/>
        <w:tabs>
          <w:tab w:val="right" w:leader="dot" w:pos="9350"/>
        </w:tabs>
        <w:rPr>
          <w:rFonts w:asciiTheme="minorHAnsi" w:eastAsiaTheme="minorEastAsia" w:hAnsiTheme="minorHAnsi" w:cstheme="minorBidi"/>
          <w:noProof/>
          <w:sz w:val="22"/>
          <w:szCs w:val="22"/>
        </w:rPr>
      </w:pPr>
      <w:hyperlink w:anchor="_Toc139033325" w:history="1">
        <w:r w:rsidRPr="00EC37B6">
          <w:rPr>
            <w:rStyle w:val="Hyperlink"/>
            <w:rFonts w:ascii="Helvetica" w:eastAsia="Helvetica" w:hAnsi="Helvetica" w:cs="Helvetica"/>
            <w:noProof/>
          </w:rPr>
          <w:t>Group T7. Regional Or Field Nerve Blocks</w:t>
        </w:r>
        <w:r>
          <w:rPr>
            <w:noProof/>
            <w:webHidden/>
          </w:rPr>
          <w:tab/>
        </w:r>
        <w:r>
          <w:rPr>
            <w:noProof/>
            <w:webHidden/>
          </w:rPr>
          <w:fldChar w:fldCharType="begin"/>
        </w:r>
        <w:r>
          <w:rPr>
            <w:noProof/>
            <w:webHidden/>
          </w:rPr>
          <w:instrText xml:space="preserve"> PAGEREF _Toc139033325 \h </w:instrText>
        </w:r>
        <w:r>
          <w:rPr>
            <w:noProof/>
            <w:webHidden/>
          </w:rPr>
        </w:r>
        <w:r>
          <w:rPr>
            <w:noProof/>
            <w:webHidden/>
          </w:rPr>
          <w:fldChar w:fldCharType="separate"/>
        </w:r>
        <w:r w:rsidR="00130762">
          <w:rPr>
            <w:noProof/>
            <w:webHidden/>
          </w:rPr>
          <w:t>195</w:t>
        </w:r>
        <w:r>
          <w:rPr>
            <w:noProof/>
            <w:webHidden/>
          </w:rPr>
          <w:fldChar w:fldCharType="end"/>
        </w:r>
      </w:hyperlink>
    </w:p>
    <w:p w14:paraId="7191E71B" w14:textId="401F1140" w:rsidR="00C50B07" w:rsidRDefault="00C50B07">
      <w:pPr>
        <w:pStyle w:val="TOC2"/>
        <w:tabs>
          <w:tab w:val="right" w:leader="dot" w:pos="9350"/>
        </w:tabs>
        <w:rPr>
          <w:rFonts w:asciiTheme="minorHAnsi" w:eastAsiaTheme="minorEastAsia" w:hAnsiTheme="minorHAnsi" w:cstheme="minorBidi"/>
          <w:noProof/>
          <w:sz w:val="22"/>
          <w:szCs w:val="22"/>
        </w:rPr>
      </w:pPr>
      <w:hyperlink w:anchor="_Toc139033326" w:history="1">
        <w:r w:rsidRPr="00EC37B6">
          <w:rPr>
            <w:rStyle w:val="Hyperlink"/>
            <w:rFonts w:ascii="Helvetica" w:eastAsia="Helvetica" w:hAnsi="Helvetica" w:cs="Helvetica"/>
            <w:noProof/>
          </w:rPr>
          <w:t>Group T8. Surgical Operations</w:t>
        </w:r>
        <w:r>
          <w:rPr>
            <w:noProof/>
            <w:webHidden/>
          </w:rPr>
          <w:tab/>
        </w:r>
        <w:r>
          <w:rPr>
            <w:noProof/>
            <w:webHidden/>
          </w:rPr>
          <w:fldChar w:fldCharType="begin"/>
        </w:r>
        <w:r>
          <w:rPr>
            <w:noProof/>
            <w:webHidden/>
          </w:rPr>
          <w:instrText xml:space="preserve"> PAGEREF _Toc139033326 \h </w:instrText>
        </w:r>
        <w:r>
          <w:rPr>
            <w:noProof/>
            <w:webHidden/>
          </w:rPr>
        </w:r>
        <w:r>
          <w:rPr>
            <w:noProof/>
            <w:webHidden/>
          </w:rPr>
          <w:fldChar w:fldCharType="separate"/>
        </w:r>
        <w:r w:rsidR="00130762">
          <w:rPr>
            <w:noProof/>
            <w:webHidden/>
          </w:rPr>
          <w:t>200</w:t>
        </w:r>
        <w:r>
          <w:rPr>
            <w:noProof/>
            <w:webHidden/>
          </w:rPr>
          <w:fldChar w:fldCharType="end"/>
        </w:r>
      </w:hyperlink>
    </w:p>
    <w:p w14:paraId="055BE5DB" w14:textId="3C1CFEFB"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27" w:history="1">
        <w:r w:rsidRPr="00EC37B6">
          <w:rPr>
            <w:rStyle w:val="Hyperlink"/>
            <w:rFonts w:ascii="Helvetica" w:eastAsia="Helvetica" w:hAnsi="Helvetica" w:cs="Helvetica"/>
            <w:noProof/>
          </w:rPr>
          <w:t>Subgroup 1. General</w:t>
        </w:r>
        <w:r>
          <w:rPr>
            <w:noProof/>
            <w:webHidden/>
          </w:rPr>
          <w:tab/>
        </w:r>
        <w:r>
          <w:rPr>
            <w:noProof/>
            <w:webHidden/>
          </w:rPr>
          <w:fldChar w:fldCharType="begin"/>
        </w:r>
        <w:r>
          <w:rPr>
            <w:noProof/>
            <w:webHidden/>
          </w:rPr>
          <w:instrText xml:space="preserve"> PAGEREF _Toc139033327 \h </w:instrText>
        </w:r>
        <w:r>
          <w:rPr>
            <w:noProof/>
            <w:webHidden/>
          </w:rPr>
        </w:r>
        <w:r>
          <w:rPr>
            <w:noProof/>
            <w:webHidden/>
          </w:rPr>
          <w:fldChar w:fldCharType="separate"/>
        </w:r>
        <w:r w:rsidR="00130762">
          <w:rPr>
            <w:noProof/>
            <w:webHidden/>
          </w:rPr>
          <w:t>200</w:t>
        </w:r>
        <w:r>
          <w:rPr>
            <w:noProof/>
            <w:webHidden/>
          </w:rPr>
          <w:fldChar w:fldCharType="end"/>
        </w:r>
      </w:hyperlink>
    </w:p>
    <w:p w14:paraId="318DBD87" w14:textId="12D5A035"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28" w:history="1">
        <w:r w:rsidRPr="00EC37B6">
          <w:rPr>
            <w:rStyle w:val="Hyperlink"/>
            <w:rFonts w:ascii="Helvetica" w:eastAsia="Helvetica" w:hAnsi="Helvetica" w:cs="Helvetica"/>
            <w:noProof/>
          </w:rPr>
          <w:t>Subgroup 2. Colorectal</w:t>
        </w:r>
        <w:r>
          <w:rPr>
            <w:noProof/>
            <w:webHidden/>
          </w:rPr>
          <w:tab/>
        </w:r>
        <w:r>
          <w:rPr>
            <w:noProof/>
            <w:webHidden/>
          </w:rPr>
          <w:fldChar w:fldCharType="begin"/>
        </w:r>
        <w:r>
          <w:rPr>
            <w:noProof/>
            <w:webHidden/>
          </w:rPr>
          <w:instrText xml:space="preserve"> PAGEREF _Toc139033328 \h </w:instrText>
        </w:r>
        <w:r>
          <w:rPr>
            <w:noProof/>
            <w:webHidden/>
          </w:rPr>
        </w:r>
        <w:r>
          <w:rPr>
            <w:noProof/>
            <w:webHidden/>
          </w:rPr>
          <w:fldChar w:fldCharType="separate"/>
        </w:r>
        <w:r w:rsidR="00130762">
          <w:rPr>
            <w:noProof/>
            <w:webHidden/>
          </w:rPr>
          <w:t>248</w:t>
        </w:r>
        <w:r>
          <w:rPr>
            <w:noProof/>
            <w:webHidden/>
          </w:rPr>
          <w:fldChar w:fldCharType="end"/>
        </w:r>
      </w:hyperlink>
    </w:p>
    <w:p w14:paraId="25ACBC03" w14:textId="6464D9E3"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29" w:history="1">
        <w:r w:rsidRPr="00EC37B6">
          <w:rPr>
            <w:rStyle w:val="Hyperlink"/>
            <w:rFonts w:ascii="Helvetica" w:eastAsia="Helvetica" w:hAnsi="Helvetica" w:cs="Helvetica"/>
            <w:noProof/>
          </w:rPr>
          <w:t>Subgroup 3. Vascular</w:t>
        </w:r>
        <w:r>
          <w:rPr>
            <w:noProof/>
            <w:webHidden/>
          </w:rPr>
          <w:tab/>
        </w:r>
        <w:r>
          <w:rPr>
            <w:noProof/>
            <w:webHidden/>
          </w:rPr>
          <w:fldChar w:fldCharType="begin"/>
        </w:r>
        <w:r>
          <w:rPr>
            <w:noProof/>
            <w:webHidden/>
          </w:rPr>
          <w:instrText xml:space="preserve"> PAGEREF _Toc139033329 \h </w:instrText>
        </w:r>
        <w:r>
          <w:rPr>
            <w:noProof/>
            <w:webHidden/>
          </w:rPr>
        </w:r>
        <w:r>
          <w:rPr>
            <w:noProof/>
            <w:webHidden/>
          </w:rPr>
          <w:fldChar w:fldCharType="separate"/>
        </w:r>
        <w:r w:rsidR="00130762">
          <w:rPr>
            <w:noProof/>
            <w:webHidden/>
          </w:rPr>
          <w:t>257</w:t>
        </w:r>
        <w:r>
          <w:rPr>
            <w:noProof/>
            <w:webHidden/>
          </w:rPr>
          <w:fldChar w:fldCharType="end"/>
        </w:r>
      </w:hyperlink>
    </w:p>
    <w:p w14:paraId="6EB57C01" w14:textId="20061709"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30" w:history="1">
        <w:r w:rsidRPr="00EC37B6">
          <w:rPr>
            <w:rStyle w:val="Hyperlink"/>
            <w:rFonts w:ascii="Helvetica" w:eastAsia="Helvetica" w:hAnsi="Helvetica" w:cs="Helvetica"/>
            <w:noProof/>
          </w:rPr>
          <w:t>Subgroup 4. Gynaecological</w:t>
        </w:r>
        <w:r>
          <w:rPr>
            <w:noProof/>
            <w:webHidden/>
          </w:rPr>
          <w:tab/>
        </w:r>
        <w:r>
          <w:rPr>
            <w:noProof/>
            <w:webHidden/>
          </w:rPr>
          <w:fldChar w:fldCharType="begin"/>
        </w:r>
        <w:r>
          <w:rPr>
            <w:noProof/>
            <w:webHidden/>
          </w:rPr>
          <w:instrText xml:space="preserve"> PAGEREF _Toc139033330 \h </w:instrText>
        </w:r>
        <w:r>
          <w:rPr>
            <w:noProof/>
            <w:webHidden/>
          </w:rPr>
        </w:r>
        <w:r>
          <w:rPr>
            <w:noProof/>
            <w:webHidden/>
          </w:rPr>
          <w:fldChar w:fldCharType="separate"/>
        </w:r>
        <w:r w:rsidR="00130762">
          <w:rPr>
            <w:noProof/>
            <w:webHidden/>
          </w:rPr>
          <w:t>283</w:t>
        </w:r>
        <w:r>
          <w:rPr>
            <w:noProof/>
            <w:webHidden/>
          </w:rPr>
          <w:fldChar w:fldCharType="end"/>
        </w:r>
      </w:hyperlink>
    </w:p>
    <w:p w14:paraId="4363260D" w14:textId="5222384F"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31" w:history="1">
        <w:r w:rsidRPr="00EC37B6">
          <w:rPr>
            <w:rStyle w:val="Hyperlink"/>
            <w:rFonts w:ascii="Helvetica" w:eastAsia="Helvetica" w:hAnsi="Helvetica" w:cs="Helvetica"/>
            <w:noProof/>
          </w:rPr>
          <w:t>Subgroup 5. Urological</w:t>
        </w:r>
        <w:r>
          <w:rPr>
            <w:noProof/>
            <w:webHidden/>
          </w:rPr>
          <w:tab/>
        </w:r>
        <w:r>
          <w:rPr>
            <w:noProof/>
            <w:webHidden/>
          </w:rPr>
          <w:fldChar w:fldCharType="begin"/>
        </w:r>
        <w:r>
          <w:rPr>
            <w:noProof/>
            <w:webHidden/>
          </w:rPr>
          <w:instrText xml:space="preserve"> PAGEREF _Toc139033331 \h </w:instrText>
        </w:r>
        <w:r>
          <w:rPr>
            <w:noProof/>
            <w:webHidden/>
          </w:rPr>
        </w:r>
        <w:r>
          <w:rPr>
            <w:noProof/>
            <w:webHidden/>
          </w:rPr>
          <w:fldChar w:fldCharType="separate"/>
        </w:r>
        <w:r w:rsidR="00130762">
          <w:rPr>
            <w:noProof/>
            <w:webHidden/>
          </w:rPr>
          <w:t>295</w:t>
        </w:r>
        <w:r>
          <w:rPr>
            <w:noProof/>
            <w:webHidden/>
          </w:rPr>
          <w:fldChar w:fldCharType="end"/>
        </w:r>
      </w:hyperlink>
    </w:p>
    <w:p w14:paraId="4DB7ABF2" w14:textId="24B49036"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32" w:history="1">
        <w:r w:rsidRPr="00EC37B6">
          <w:rPr>
            <w:rStyle w:val="Hyperlink"/>
            <w:rFonts w:ascii="Helvetica" w:eastAsia="Helvetica" w:hAnsi="Helvetica" w:cs="Helvetica"/>
            <w:noProof/>
          </w:rPr>
          <w:t>Subgroup 6. Cardio-Thoracic</w:t>
        </w:r>
        <w:r>
          <w:rPr>
            <w:noProof/>
            <w:webHidden/>
          </w:rPr>
          <w:tab/>
        </w:r>
        <w:r>
          <w:rPr>
            <w:noProof/>
            <w:webHidden/>
          </w:rPr>
          <w:fldChar w:fldCharType="begin"/>
        </w:r>
        <w:r>
          <w:rPr>
            <w:noProof/>
            <w:webHidden/>
          </w:rPr>
          <w:instrText xml:space="preserve"> PAGEREF _Toc139033332 \h </w:instrText>
        </w:r>
        <w:r>
          <w:rPr>
            <w:noProof/>
            <w:webHidden/>
          </w:rPr>
        </w:r>
        <w:r>
          <w:rPr>
            <w:noProof/>
            <w:webHidden/>
          </w:rPr>
          <w:fldChar w:fldCharType="separate"/>
        </w:r>
        <w:r w:rsidR="00130762">
          <w:rPr>
            <w:noProof/>
            <w:webHidden/>
          </w:rPr>
          <w:t>319</w:t>
        </w:r>
        <w:r>
          <w:rPr>
            <w:noProof/>
            <w:webHidden/>
          </w:rPr>
          <w:fldChar w:fldCharType="end"/>
        </w:r>
      </w:hyperlink>
    </w:p>
    <w:p w14:paraId="1A4C39FC" w14:textId="1D69D91E"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33" w:history="1">
        <w:r w:rsidRPr="00EC37B6">
          <w:rPr>
            <w:rStyle w:val="Hyperlink"/>
            <w:rFonts w:ascii="Helvetica" w:eastAsia="Helvetica" w:hAnsi="Helvetica" w:cs="Helvetica"/>
            <w:noProof/>
          </w:rPr>
          <w:t>Subgroup 7. Neurosurgical</w:t>
        </w:r>
        <w:r>
          <w:rPr>
            <w:noProof/>
            <w:webHidden/>
          </w:rPr>
          <w:tab/>
        </w:r>
        <w:r>
          <w:rPr>
            <w:noProof/>
            <w:webHidden/>
          </w:rPr>
          <w:fldChar w:fldCharType="begin"/>
        </w:r>
        <w:r>
          <w:rPr>
            <w:noProof/>
            <w:webHidden/>
          </w:rPr>
          <w:instrText xml:space="preserve"> PAGEREF _Toc139033333 \h </w:instrText>
        </w:r>
        <w:r>
          <w:rPr>
            <w:noProof/>
            <w:webHidden/>
          </w:rPr>
        </w:r>
        <w:r>
          <w:rPr>
            <w:noProof/>
            <w:webHidden/>
          </w:rPr>
          <w:fldChar w:fldCharType="separate"/>
        </w:r>
        <w:r w:rsidR="00130762">
          <w:rPr>
            <w:noProof/>
            <w:webHidden/>
          </w:rPr>
          <w:t>356</w:t>
        </w:r>
        <w:r>
          <w:rPr>
            <w:noProof/>
            <w:webHidden/>
          </w:rPr>
          <w:fldChar w:fldCharType="end"/>
        </w:r>
      </w:hyperlink>
    </w:p>
    <w:p w14:paraId="79592E91" w14:textId="258937D9"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34" w:history="1">
        <w:r w:rsidRPr="00EC37B6">
          <w:rPr>
            <w:rStyle w:val="Hyperlink"/>
            <w:rFonts w:ascii="Helvetica" w:eastAsia="Helvetica" w:hAnsi="Helvetica" w:cs="Helvetica"/>
            <w:noProof/>
          </w:rPr>
          <w:t>Subgroup 8. Ear, Nose And Throat</w:t>
        </w:r>
        <w:r>
          <w:rPr>
            <w:noProof/>
            <w:webHidden/>
          </w:rPr>
          <w:tab/>
        </w:r>
        <w:r>
          <w:rPr>
            <w:noProof/>
            <w:webHidden/>
          </w:rPr>
          <w:fldChar w:fldCharType="begin"/>
        </w:r>
        <w:r>
          <w:rPr>
            <w:noProof/>
            <w:webHidden/>
          </w:rPr>
          <w:instrText xml:space="preserve"> PAGEREF _Toc139033334 \h </w:instrText>
        </w:r>
        <w:r>
          <w:rPr>
            <w:noProof/>
            <w:webHidden/>
          </w:rPr>
        </w:r>
        <w:r>
          <w:rPr>
            <w:noProof/>
            <w:webHidden/>
          </w:rPr>
          <w:fldChar w:fldCharType="separate"/>
        </w:r>
        <w:r w:rsidR="00130762">
          <w:rPr>
            <w:noProof/>
            <w:webHidden/>
          </w:rPr>
          <w:t>370</w:t>
        </w:r>
        <w:r>
          <w:rPr>
            <w:noProof/>
            <w:webHidden/>
          </w:rPr>
          <w:fldChar w:fldCharType="end"/>
        </w:r>
      </w:hyperlink>
    </w:p>
    <w:p w14:paraId="6D5C6F74" w14:textId="003B9A3B"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35" w:history="1">
        <w:r w:rsidRPr="00EC37B6">
          <w:rPr>
            <w:rStyle w:val="Hyperlink"/>
            <w:rFonts w:ascii="Helvetica" w:eastAsia="Helvetica" w:hAnsi="Helvetica" w:cs="Helvetica"/>
            <w:noProof/>
          </w:rPr>
          <w:t>Subgroup 9. Ophthalmology</w:t>
        </w:r>
        <w:r>
          <w:rPr>
            <w:noProof/>
            <w:webHidden/>
          </w:rPr>
          <w:tab/>
        </w:r>
        <w:r>
          <w:rPr>
            <w:noProof/>
            <w:webHidden/>
          </w:rPr>
          <w:fldChar w:fldCharType="begin"/>
        </w:r>
        <w:r>
          <w:rPr>
            <w:noProof/>
            <w:webHidden/>
          </w:rPr>
          <w:instrText xml:space="preserve"> PAGEREF _Toc139033335 \h </w:instrText>
        </w:r>
        <w:r>
          <w:rPr>
            <w:noProof/>
            <w:webHidden/>
          </w:rPr>
        </w:r>
        <w:r>
          <w:rPr>
            <w:noProof/>
            <w:webHidden/>
          </w:rPr>
          <w:fldChar w:fldCharType="separate"/>
        </w:r>
        <w:r w:rsidR="00130762">
          <w:rPr>
            <w:noProof/>
            <w:webHidden/>
          </w:rPr>
          <w:t>379</w:t>
        </w:r>
        <w:r>
          <w:rPr>
            <w:noProof/>
            <w:webHidden/>
          </w:rPr>
          <w:fldChar w:fldCharType="end"/>
        </w:r>
      </w:hyperlink>
    </w:p>
    <w:p w14:paraId="0E2C9BDF" w14:textId="39070360"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36" w:history="1">
        <w:r w:rsidRPr="00EC37B6">
          <w:rPr>
            <w:rStyle w:val="Hyperlink"/>
            <w:rFonts w:ascii="Helvetica" w:eastAsia="Helvetica" w:hAnsi="Helvetica" w:cs="Helvetica"/>
            <w:noProof/>
          </w:rPr>
          <w:t>Subgroup 10. Operations For Osteomyelitis</w:t>
        </w:r>
        <w:r>
          <w:rPr>
            <w:noProof/>
            <w:webHidden/>
          </w:rPr>
          <w:tab/>
        </w:r>
        <w:r>
          <w:rPr>
            <w:noProof/>
            <w:webHidden/>
          </w:rPr>
          <w:fldChar w:fldCharType="begin"/>
        </w:r>
        <w:r>
          <w:rPr>
            <w:noProof/>
            <w:webHidden/>
          </w:rPr>
          <w:instrText xml:space="preserve"> PAGEREF _Toc139033336 \h </w:instrText>
        </w:r>
        <w:r>
          <w:rPr>
            <w:noProof/>
            <w:webHidden/>
          </w:rPr>
        </w:r>
        <w:r>
          <w:rPr>
            <w:noProof/>
            <w:webHidden/>
          </w:rPr>
          <w:fldChar w:fldCharType="separate"/>
        </w:r>
        <w:r w:rsidR="00130762">
          <w:rPr>
            <w:noProof/>
            <w:webHidden/>
          </w:rPr>
          <w:t>391</w:t>
        </w:r>
        <w:r>
          <w:rPr>
            <w:noProof/>
            <w:webHidden/>
          </w:rPr>
          <w:fldChar w:fldCharType="end"/>
        </w:r>
      </w:hyperlink>
    </w:p>
    <w:p w14:paraId="60646EAF" w14:textId="2FF37603"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37" w:history="1">
        <w:r w:rsidRPr="00EC37B6">
          <w:rPr>
            <w:rStyle w:val="Hyperlink"/>
            <w:rFonts w:ascii="Helvetica" w:eastAsia="Helvetica" w:hAnsi="Helvetica" w:cs="Helvetica"/>
            <w:noProof/>
          </w:rPr>
          <w:t>Subgroup 11. Paediatric</w:t>
        </w:r>
        <w:r>
          <w:rPr>
            <w:noProof/>
            <w:webHidden/>
          </w:rPr>
          <w:tab/>
        </w:r>
        <w:r>
          <w:rPr>
            <w:noProof/>
            <w:webHidden/>
          </w:rPr>
          <w:fldChar w:fldCharType="begin"/>
        </w:r>
        <w:r>
          <w:rPr>
            <w:noProof/>
            <w:webHidden/>
          </w:rPr>
          <w:instrText xml:space="preserve"> PAGEREF _Toc139033337 \h </w:instrText>
        </w:r>
        <w:r>
          <w:rPr>
            <w:noProof/>
            <w:webHidden/>
          </w:rPr>
        </w:r>
        <w:r>
          <w:rPr>
            <w:noProof/>
            <w:webHidden/>
          </w:rPr>
          <w:fldChar w:fldCharType="separate"/>
        </w:r>
        <w:r w:rsidR="00130762">
          <w:rPr>
            <w:noProof/>
            <w:webHidden/>
          </w:rPr>
          <w:t>392</w:t>
        </w:r>
        <w:r>
          <w:rPr>
            <w:noProof/>
            <w:webHidden/>
          </w:rPr>
          <w:fldChar w:fldCharType="end"/>
        </w:r>
      </w:hyperlink>
    </w:p>
    <w:p w14:paraId="07F72404" w14:textId="5314C65A"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38" w:history="1">
        <w:r w:rsidRPr="00EC37B6">
          <w:rPr>
            <w:rStyle w:val="Hyperlink"/>
            <w:rFonts w:ascii="Helvetica" w:eastAsia="Helvetica" w:hAnsi="Helvetica" w:cs="Helvetica"/>
            <w:noProof/>
          </w:rPr>
          <w:t>Subgroup 12. Amputations</w:t>
        </w:r>
        <w:r>
          <w:rPr>
            <w:noProof/>
            <w:webHidden/>
          </w:rPr>
          <w:tab/>
        </w:r>
        <w:r>
          <w:rPr>
            <w:noProof/>
            <w:webHidden/>
          </w:rPr>
          <w:fldChar w:fldCharType="begin"/>
        </w:r>
        <w:r>
          <w:rPr>
            <w:noProof/>
            <w:webHidden/>
          </w:rPr>
          <w:instrText xml:space="preserve"> PAGEREF _Toc139033338 \h </w:instrText>
        </w:r>
        <w:r>
          <w:rPr>
            <w:noProof/>
            <w:webHidden/>
          </w:rPr>
        </w:r>
        <w:r>
          <w:rPr>
            <w:noProof/>
            <w:webHidden/>
          </w:rPr>
          <w:fldChar w:fldCharType="separate"/>
        </w:r>
        <w:r w:rsidR="00130762">
          <w:rPr>
            <w:noProof/>
            <w:webHidden/>
          </w:rPr>
          <w:t>397</w:t>
        </w:r>
        <w:r>
          <w:rPr>
            <w:noProof/>
            <w:webHidden/>
          </w:rPr>
          <w:fldChar w:fldCharType="end"/>
        </w:r>
      </w:hyperlink>
    </w:p>
    <w:p w14:paraId="2F2D6B45" w14:textId="2A3B9331"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39" w:history="1">
        <w:r w:rsidRPr="00EC37B6">
          <w:rPr>
            <w:rStyle w:val="Hyperlink"/>
            <w:rFonts w:ascii="Helvetica" w:eastAsia="Helvetica" w:hAnsi="Helvetica" w:cs="Helvetica"/>
            <w:noProof/>
          </w:rPr>
          <w:t>Subgroup 13. Plastic And Reconstructive Surgery</w:t>
        </w:r>
        <w:r>
          <w:rPr>
            <w:noProof/>
            <w:webHidden/>
          </w:rPr>
          <w:tab/>
        </w:r>
        <w:r>
          <w:rPr>
            <w:noProof/>
            <w:webHidden/>
          </w:rPr>
          <w:fldChar w:fldCharType="begin"/>
        </w:r>
        <w:r>
          <w:rPr>
            <w:noProof/>
            <w:webHidden/>
          </w:rPr>
          <w:instrText xml:space="preserve"> PAGEREF _Toc139033339 \h </w:instrText>
        </w:r>
        <w:r>
          <w:rPr>
            <w:noProof/>
            <w:webHidden/>
          </w:rPr>
        </w:r>
        <w:r>
          <w:rPr>
            <w:noProof/>
            <w:webHidden/>
          </w:rPr>
          <w:fldChar w:fldCharType="separate"/>
        </w:r>
        <w:r w:rsidR="00130762">
          <w:rPr>
            <w:noProof/>
            <w:webHidden/>
          </w:rPr>
          <w:t>400</w:t>
        </w:r>
        <w:r>
          <w:rPr>
            <w:noProof/>
            <w:webHidden/>
          </w:rPr>
          <w:fldChar w:fldCharType="end"/>
        </w:r>
      </w:hyperlink>
    </w:p>
    <w:p w14:paraId="7C790A48" w14:textId="3D5A3370"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40" w:history="1">
        <w:r w:rsidRPr="00EC37B6">
          <w:rPr>
            <w:rStyle w:val="Hyperlink"/>
            <w:rFonts w:ascii="Helvetica" w:eastAsia="Helvetica" w:hAnsi="Helvetica" w:cs="Helvetica"/>
            <w:noProof/>
          </w:rPr>
          <w:t>Subgroup 14. Hand Surgery</w:t>
        </w:r>
        <w:r>
          <w:rPr>
            <w:noProof/>
            <w:webHidden/>
          </w:rPr>
          <w:tab/>
        </w:r>
        <w:r>
          <w:rPr>
            <w:noProof/>
            <w:webHidden/>
          </w:rPr>
          <w:fldChar w:fldCharType="begin"/>
        </w:r>
        <w:r>
          <w:rPr>
            <w:noProof/>
            <w:webHidden/>
          </w:rPr>
          <w:instrText xml:space="preserve"> PAGEREF _Toc139033340 \h </w:instrText>
        </w:r>
        <w:r>
          <w:rPr>
            <w:noProof/>
            <w:webHidden/>
          </w:rPr>
        </w:r>
        <w:r>
          <w:rPr>
            <w:noProof/>
            <w:webHidden/>
          </w:rPr>
          <w:fldChar w:fldCharType="separate"/>
        </w:r>
        <w:r w:rsidR="00130762">
          <w:rPr>
            <w:noProof/>
            <w:webHidden/>
          </w:rPr>
          <w:t>440</w:t>
        </w:r>
        <w:r>
          <w:rPr>
            <w:noProof/>
            <w:webHidden/>
          </w:rPr>
          <w:fldChar w:fldCharType="end"/>
        </w:r>
      </w:hyperlink>
    </w:p>
    <w:p w14:paraId="4A8C72A7" w14:textId="2B6711D9"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41" w:history="1">
        <w:r w:rsidRPr="00EC37B6">
          <w:rPr>
            <w:rStyle w:val="Hyperlink"/>
            <w:rFonts w:ascii="Helvetica" w:eastAsia="Helvetica" w:hAnsi="Helvetica" w:cs="Helvetica"/>
            <w:noProof/>
          </w:rPr>
          <w:t>Subgroup 15. Orthopaedic</w:t>
        </w:r>
        <w:r>
          <w:rPr>
            <w:noProof/>
            <w:webHidden/>
          </w:rPr>
          <w:tab/>
        </w:r>
        <w:r>
          <w:rPr>
            <w:noProof/>
            <w:webHidden/>
          </w:rPr>
          <w:fldChar w:fldCharType="begin"/>
        </w:r>
        <w:r>
          <w:rPr>
            <w:noProof/>
            <w:webHidden/>
          </w:rPr>
          <w:instrText xml:space="preserve"> PAGEREF _Toc139033341 \h </w:instrText>
        </w:r>
        <w:r>
          <w:rPr>
            <w:noProof/>
            <w:webHidden/>
          </w:rPr>
        </w:r>
        <w:r>
          <w:rPr>
            <w:noProof/>
            <w:webHidden/>
          </w:rPr>
          <w:fldChar w:fldCharType="separate"/>
        </w:r>
        <w:r w:rsidR="00130762">
          <w:rPr>
            <w:noProof/>
            <w:webHidden/>
          </w:rPr>
          <w:t>455</w:t>
        </w:r>
        <w:r>
          <w:rPr>
            <w:noProof/>
            <w:webHidden/>
          </w:rPr>
          <w:fldChar w:fldCharType="end"/>
        </w:r>
      </w:hyperlink>
    </w:p>
    <w:p w14:paraId="09174C4F" w14:textId="0BDC330A"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42" w:history="1">
        <w:r w:rsidRPr="00EC37B6">
          <w:rPr>
            <w:rStyle w:val="Hyperlink"/>
            <w:rFonts w:ascii="Helvetica" w:eastAsia="Helvetica" w:hAnsi="Helvetica" w:cs="Helvetica"/>
            <w:noProof/>
          </w:rPr>
          <w:t>Subgroup 16. Radiofrequency And Microwave Tissue Ablation</w:t>
        </w:r>
        <w:r>
          <w:rPr>
            <w:noProof/>
            <w:webHidden/>
          </w:rPr>
          <w:tab/>
        </w:r>
        <w:r>
          <w:rPr>
            <w:noProof/>
            <w:webHidden/>
          </w:rPr>
          <w:fldChar w:fldCharType="begin"/>
        </w:r>
        <w:r>
          <w:rPr>
            <w:noProof/>
            <w:webHidden/>
          </w:rPr>
          <w:instrText xml:space="preserve"> PAGEREF _Toc139033342 \h </w:instrText>
        </w:r>
        <w:r>
          <w:rPr>
            <w:noProof/>
            <w:webHidden/>
          </w:rPr>
        </w:r>
        <w:r>
          <w:rPr>
            <w:noProof/>
            <w:webHidden/>
          </w:rPr>
          <w:fldChar w:fldCharType="separate"/>
        </w:r>
        <w:r w:rsidR="00130762">
          <w:rPr>
            <w:noProof/>
            <w:webHidden/>
          </w:rPr>
          <w:t>533</w:t>
        </w:r>
        <w:r>
          <w:rPr>
            <w:noProof/>
            <w:webHidden/>
          </w:rPr>
          <w:fldChar w:fldCharType="end"/>
        </w:r>
      </w:hyperlink>
    </w:p>
    <w:p w14:paraId="5DD72BCB" w14:textId="77C14813"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43" w:history="1">
        <w:r w:rsidRPr="00EC37B6">
          <w:rPr>
            <w:rStyle w:val="Hyperlink"/>
            <w:rFonts w:ascii="Helvetica" w:eastAsia="Helvetica" w:hAnsi="Helvetica" w:cs="Helvetica"/>
            <w:noProof/>
          </w:rPr>
          <w:t>Subgroup 17. Spinal Surgery</w:t>
        </w:r>
        <w:r>
          <w:rPr>
            <w:noProof/>
            <w:webHidden/>
          </w:rPr>
          <w:tab/>
        </w:r>
        <w:r>
          <w:rPr>
            <w:noProof/>
            <w:webHidden/>
          </w:rPr>
          <w:fldChar w:fldCharType="begin"/>
        </w:r>
        <w:r>
          <w:rPr>
            <w:noProof/>
            <w:webHidden/>
          </w:rPr>
          <w:instrText xml:space="preserve"> PAGEREF _Toc139033343 \h </w:instrText>
        </w:r>
        <w:r>
          <w:rPr>
            <w:noProof/>
            <w:webHidden/>
          </w:rPr>
        </w:r>
        <w:r>
          <w:rPr>
            <w:noProof/>
            <w:webHidden/>
          </w:rPr>
          <w:fldChar w:fldCharType="separate"/>
        </w:r>
        <w:r w:rsidR="00130762">
          <w:rPr>
            <w:noProof/>
            <w:webHidden/>
          </w:rPr>
          <w:t>534</w:t>
        </w:r>
        <w:r>
          <w:rPr>
            <w:noProof/>
            <w:webHidden/>
          </w:rPr>
          <w:fldChar w:fldCharType="end"/>
        </w:r>
      </w:hyperlink>
    </w:p>
    <w:p w14:paraId="22B7F452" w14:textId="3BB8918F"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44" w:history="1">
        <w:r w:rsidRPr="00EC37B6">
          <w:rPr>
            <w:rStyle w:val="Hyperlink"/>
            <w:rFonts w:ascii="Helvetica" w:eastAsia="Helvetica" w:hAnsi="Helvetica" w:cs="Helvetica"/>
            <w:noProof/>
          </w:rPr>
          <w:t>Subgroup 18. Myringoplasty and Tympanomastoid Procedures</w:t>
        </w:r>
        <w:r>
          <w:rPr>
            <w:noProof/>
            <w:webHidden/>
          </w:rPr>
          <w:tab/>
        </w:r>
        <w:r>
          <w:rPr>
            <w:noProof/>
            <w:webHidden/>
          </w:rPr>
          <w:fldChar w:fldCharType="begin"/>
        </w:r>
        <w:r>
          <w:rPr>
            <w:noProof/>
            <w:webHidden/>
          </w:rPr>
          <w:instrText xml:space="preserve"> PAGEREF _Toc139033344 \h </w:instrText>
        </w:r>
        <w:r>
          <w:rPr>
            <w:noProof/>
            <w:webHidden/>
          </w:rPr>
        </w:r>
        <w:r>
          <w:rPr>
            <w:noProof/>
            <w:webHidden/>
          </w:rPr>
          <w:fldChar w:fldCharType="separate"/>
        </w:r>
        <w:r w:rsidR="00130762">
          <w:rPr>
            <w:noProof/>
            <w:webHidden/>
          </w:rPr>
          <w:t>541</w:t>
        </w:r>
        <w:r>
          <w:rPr>
            <w:noProof/>
            <w:webHidden/>
          </w:rPr>
          <w:fldChar w:fldCharType="end"/>
        </w:r>
      </w:hyperlink>
    </w:p>
    <w:p w14:paraId="0624C502" w14:textId="60AFF71E"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45" w:history="1">
        <w:r w:rsidRPr="00EC37B6">
          <w:rPr>
            <w:rStyle w:val="Hyperlink"/>
            <w:rFonts w:ascii="Helvetica" w:eastAsia="Helvetica" w:hAnsi="Helvetica" w:cs="Helvetica"/>
            <w:noProof/>
          </w:rPr>
          <w:t>Subgroup 19. Functional Sinus Surgery</w:t>
        </w:r>
        <w:r>
          <w:rPr>
            <w:noProof/>
            <w:webHidden/>
          </w:rPr>
          <w:tab/>
        </w:r>
        <w:r>
          <w:rPr>
            <w:noProof/>
            <w:webHidden/>
          </w:rPr>
          <w:fldChar w:fldCharType="begin"/>
        </w:r>
        <w:r>
          <w:rPr>
            <w:noProof/>
            <w:webHidden/>
          </w:rPr>
          <w:instrText xml:space="preserve"> PAGEREF _Toc139033345 \h </w:instrText>
        </w:r>
        <w:r>
          <w:rPr>
            <w:noProof/>
            <w:webHidden/>
          </w:rPr>
        </w:r>
        <w:r>
          <w:rPr>
            <w:noProof/>
            <w:webHidden/>
          </w:rPr>
          <w:fldChar w:fldCharType="separate"/>
        </w:r>
        <w:r w:rsidR="00130762">
          <w:rPr>
            <w:noProof/>
            <w:webHidden/>
          </w:rPr>
          <w:t>543</w:t>
        </w:r>
        <w:r>
          <w:rPr>
            <w:noProof/>
            <w:webHidden/>
          </w:rPr>
          <w:fldChar w:fldCharType="end"/>
        </w:r>
      </w:hyperlink>
    </w:p>
    <w:p w14:paraId="4BA6A1B0" w14:textId="21C1D78C"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46" w:history="1">
        <w:r w:rsidRPr="00EC37B6">
          <w:rPr>
            <w:rStyle w:val="Hyperlink"/>
            <w:rFonts w:ascii="Helvetica" w:eastAsia="Helvetica" w:hAnsi="Helvetica" w:cs="Helvetica"/>
            <w:noProof/>
          </w:rPr>
          <w:t>Subgroup 20. Sinus Procedures</w:t>
        </w:r>
        <w:r>
          <w:rPr>
            <w:noProof/>
            <w:webHidden/>
          </w:rPr>
          <w:tab/>
        </w:r>
        <w:r>
          <w:rPr>
            <w:noProof/>
            <w:webHidden/>
          </w:rPr>
          <w:fldChar w:fldCharType="begin"/>
        </w:r>
        <w:r>
          <w:rPr>
            <w:noProof/>
            <w:webHidden/>
          </w:rPr>
          <w:instrText xml:space="preserve"> PAGEREF _Toc139033346 \h </w:instrText>
        </w:r>
        <w:r>
          <w:rPr>
            <w:noProof/>
            <w:webHidden/>
          </w:rPr>
        </w:r>
        <w:r>
          <w:rPr>
            <w:noProof/>
            <w:webHidden/>
          </w:rPr>
          <w:fldChar w:fldCharType="separate"/>
        </w:r>
        <w:r w:rsidR="00130762">
          <w:rPr>
            <w:noProof/>
            <w:webHidden/>
          </w:rPr>
          <w:t>543</w:t>
        </w:r>
        <w:r>
          <w:rPr>
            <w:noProof/>
            <w:webHidden/>
          </w:rPr>
          <w:fldChar w:fldCharType="end"/>
        </w:r>
      </w:hyperlink>
    </w:p>
    <w:p w14:paraId="5295AD1C" w14:textId="7F443550"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47" w:history="1">
        <w:r w:rsidRPr="00EC37B6">
          <w:rPr>
            <w:rStyle w:val="Hyperlink"/>
            <w:rFonts w:ascii="Helvetica" w:eastAsia="Helvetica" w:hAnsi="Helvetica" w:cs="Helvetica"/>
            <w:noProof/>
          </w:rPr>
          <w:t>Subgroup 21. Airway Procedures</w:t>
        </w:r>
        <w:r>
          <w:rPr>
            <w:noProof/>
            <w:webHidden/>
          </w:rPr>
          <w:tab/>
        </w:r>
        <w:r>
          <w:rPr>
            <w:noProof/>
            <w:webHidden/>
          </w:rPr>
          <w:fldChar w:fldCharType="begin"/>
        </w:r>
        <w:r>
          <w:rPr>
            <w:noProof/>
            <w:webHidden/>
          </w:rPr>
          <w:instrText xml:space="preserve"> PAGEREF _Toc139033347 \h </w:instrText>
        </w:r>
        <w:r>
          <w:rPr>
            <w:noProof/>
            <w:webHidden/>
          </w:rPr>
        </w:r>
        <w:r>
          <w:rPr>
            <w:noProof/>
            <w:webHidden/>
          </w:rPr>
          <w:fldChar w:fldCharType="separate"/>
        </w:r>
        <w:r w:rsidR="00130762">
          <w:rPr>
            <w:noProof/>
            <w:webHidden/>
          </w:rPr>
          <w:t>544</w:t>
        </w:r>
        <w:r>
          <w:rPr>
            <w:noProof/>
            <w:webHidden/>
          </w:rPr>
          <w:fldChar w:fldCharType="end"/>
        </w:r>
      </w:hyperlink>
    </w:p>
    <w:p w14:paraId="531EF2A6" w14:textId="790903A9" w:rsidR="00C50B07" w:rsidRDefault="00C50B07">
      <w:pPr>
        <w:pStyle w:val="TOC2"/>
        <w:tabs>
          <w:tab w:val="right" w:leader="dot" w:pos="9350"/>
        </w:tabs>
        <w:rPr>
          <w:rFonts w:asciiTheme="minorHAnsi" w:eastAsiaTheme="minorEastAsia" w:hAnsiTheme="minorHAnsi" w:cstheme="minorBidi"/>
          <w:noProof/>
          <w:sz w:val="22"/>
          <w:szCs w:val="22"/>
        </w:rPr>
      </w:pPr>
      <w:hyperlink w:anchor="_Toc139033348" w:history="1">
        <w:r w:rsidRPr="00EC37B6">
          <w:rPr>
            <w:rStyle w:val="Hyperlink"/>
            <w:rFonts w:ascii="Helvetica" w:eastAsia="Helvetica" w:hAnsi="Helvetica" w:cs="Helvetica"/>
            <w:noProof/>
          </w:rPr>
          <w:t>Group T9. Assistance At Operations</w:t>
        </w:r>
        <w:r>
          <w:rPr>
            <w:noProof/>
            <w:webHidden/>
          </w:rPr>
          <w:tab/>
        </w:r>
        <w:r>
          <w:rPr>
            <w:noProof/>
            <w:webHidden/>
          </w:rPr>
          <w:fldChar w:fldCharType="begin"/>
        </w:r>
        <w:r>
          <w:rPr>
            <w:noProof/>
            <w:webHidden/>
          </w:rPr>
          <w:instrText xml:space="preserve"> PAGEREF _Toc139033348 \h </w:instrText>
        </w:r>
        <w:r>
          <w:rPr>
            <w:noProof/>
            <w:webHidden/>
          </w:rPr>
        </w:r>
        <w:r>
          <w:rPr>
            <w:noProof/>
            <w:webHidden/>
          </w:rPr>
          <w:fldChar w:fldCharType="separate"/>
        </w:r>
        <w:r w:rsidR="00130762">
          <w:rPr>
            <w:noProof/>
            <w:webHidden/>
          </w:rPr>
          <w:t>544</w:t>
        </w:r>
        <w:r>
          <w:rPr>
            <w:noProof/>
            <w:webHidden/>
          </w:rPr>
          <w:fldChar w:fldCharType="end"/>
        </w:r>
      </w:hyperlink>
    </w:p>
    <w:p w14:paraId="654F9E39" w14:textId="12B25818" w:rsidR="00C50B07" w:rsidRDefault="00C50B07">
      <w:pPr>
        <w:pStyle w:val="TOC2"/>
        <w:tabs>
          <w:tab w:val="right" w:leader="dot" w:pos="9350"/>
        </w:tabs>
        <w:rPr>
          <w:rFonts w:asciiTheme="minorHAnsi" w:eastAsiaTheme="minorEastAsia" w:hAnsiTheme="minorHAnsi" w:cstheme="minorBidi"/>
          <w:noProof/>
          <w:sz w:val="22"/>
          <w:szCs w:val="22"/>
        </w:rPr>
      </w:pPr>
      <w:hyperlink w:anchor="_Toc139033349" w:history="1">
        <w:r w:rsidRPr="00EC37B6">
          <w:rPr>
            <w:rStyle w:val="Hyperlink"/>
            <w:rFonts w:ascii="Helvetica" w:eastAsia="Helvetica" w:hAnsi="Helvetica" w:cs="Helvetica"/>
            <w:noProof/>
          </w:rPr>
          <w:t>Group T10. Relative Value Guide For Anaesthesia - Medicare Benefits Are Only Payable For Anaesthesia Performed In Association With An Eligible Service</w:t>
        </w:r>
        <w:r>
          <w:rPr>
            <w:noProof/>
            <w:webHidden/>
          </w:rPr>
          <w:tab/>
        </w:r>
        <w:r>
          <w:rPr>
            <w:noProof/>
            <w:webHidden/>
          </w:rPr>
          <w:fldChar w:fldCharType="begin"/>
        </w:r>
        <w:r>
          <w:rPr>
            <w:noProof/>
            <w:webHidden/>
          </w:rPr>
          <w:instrText xml:space="preserve"> PAGEREF _Toc139033349 \h </w:instrText>
        </w:r>
        <w:r>
          <w:rPr>
            <w:noProof/>
            <w:webHidden/>
          </w:rPr>
        </w:r>
        <w:r>
          <w:rPr>
            <w:noProof/>
            <w:webHidden/>
          </w:rPr>
          <w:fldChar w:fldCharType="separate"/>
        </w:r>
        <w:r w:rsidR="00130762">
          <w:rPr>
            <w:noProof/>
            <w:webHidden/>
          </w:rPr>
          <w:t>545</w:t>
        </w:r>
        <w:r>
          <w:rPr>
            <w:noProof/>
            <w:webHidden/>
          </w:rPr>
          <w:fldChar w:fldCharType="end"/>
        </w:r>
      </w:hyperlink>
    </w:p>
    <w:p w14:paraId="3A75DB55" w14:textId="5CB71ECA"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50" w:history="1">
        <w:r w:rsidRPr="00EC37B6">
          <w:rPr>
            <w:rStyle w:val="Hyperlink"/>
            <w:rFonts w:ascii="Helvetica" w:eastAsia="Helvetica" w:hAnsi="Helvetica" w:cs="Helvetica"/>
            <w:noProof/>
          </w:rPr>
          <w:t>Subgroup 1. Head</w:t>
        </w:r>
        <w:r>
          <w:rPr>
            <w:noProof/>
            <w:webHidden/>
          </w:rPr>
          <w:tab/>
        </w:r>
        <w:r>
          <w:rPr>
            <w:noProof/>
            <w:webHidden/>
          </w:rPr>
          <w:fldChar w:fldCharType="begin"/>
        </w:r>
        <w:r>
          <w:rPr>
            <w:noProof/>
            <w:webHidden/>
          </w:rPr>
          <w:instrText xml:space="preserve"> PAGEREF _Toc139033350 \h </w:instrText>
        </w:r>
        <w:r>
          <w:rPr>
            <w:noProof/>
            <w:webHidden/>
          </w:rPr>
        </w:r>
        <w:r>
          <w:rPr>
            <w:noProof/>
            <w:webHidden/>
          </w:rPr>
          <w:fldChar w:fldCharType="separate"/>
        </w:r>
        <w:r w:rsidR="00130762">
          <w:rPr>
            <w:noProof/>
            <w:webHidden/>
          </w:rPr>
          <w:t>545</w:t>
        </w:r>
        <w:r>
          <w:rPr>
            <w:noProof/>
            <w:webHidden/>
          </w:rPr>
          <w:fldChar w:fldCharType="end"/>
        </w:r>
      </w:hyperlink>
    </w:p>
    <w:p w14:paraId="566C1190" w14:textId="43DDD87C"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51" w:history="1">
        <w:r w:rsidRPr="00EC37B6">
          <w:rPr>
            <w:rStyle w:val="Hyperlink"/>
            <w:rFonts w:ascii="Helvetica" w:eastAsia="Helvetica" w:hAnsi="Helvetica" w:cs="Helvetica"/>
            <w:noProof/>
          </w:rPr>
          <w:t>Subgroup 2. Neck</w:t>
        </w:r>
        <w:r>
          <w:rPr>
            <w:noProof/>
            <w:webHidden/>
          </w:rPr>
          <w:tab/>
        </w:r>
        <w:r>
          <w:rPr>
            <w:noProof/>
            <w:webHidden/>
          </w:rPr>
          <w:fldChar w:fldCharType="begin"/>
        </w:r>
        <w:r>
          <w:rPr>
            <w:noProof/>
            <w:webHidden/>
          </w:rPr>
          <w:instrText xml:space="preserve"> PAGEREF _Toc139033351 \h </w:instrText>
        </w:r>
        <w:r>
          <w:rPr>
            <w:noProof/>
            <w:webHidden/>
          </w:rPr>
        </w:r>
        <w:r>
          <w:rPr>
            <w:noProof/>
            <w:webHidden/>
          </w:rPr>
          <w:fldChar w:fldCharType="separate"/>
        </w:r>
        <w:r w:rsidR="00130762">
          <w:rPr>
            <w:noProof/>
            <w:webHidden/>
          </w:rPr>
          <w:t>548</w:t>
        </w:r>
        <w:r>
          <w:rPr>
            <w:noProof/>
            <w:webHidden/>
          </w:rPr>
          <w:fldChar w:fldCharType="end"/>
        </w:r>
      </w:hyperlink>
    </w:p>
    <w:p w14:paraId="0AEA984F" w14:textId="59E4E084"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52" w:history="1">
        <w:r w:rsidRPr="00EC37B6">
          <w:rPr>
            <w:rStyle w:val="Hyperlink"/>
            <w:rFonts w:ascii="Helvetica" w:eastAsia="Helvetica" w:hAnsi="Helvetica" w:cs="Helvetica"/>
            <w:noProof/>
          </w:rPr>
          <w:t>Subgroup 3. Thorax</w:t>
        </w:r>
        <w:r>
          <w:rPr>
            <w:noProof/>
            <w:webHidden/>
          </w:rPr>
          <w:tab/>
        </w:r>
        <w:r>
          <w:rPr>
            <w:noProof/>
            <w:webHidden/>
          </w:rPr>
          <w:fldChar w:fldCharType="begin"/>
        </w:r>
        <w:r>
          <w:rPr>
            <w:noProof/>
            <w:webHidden/>
          </w:rPr>
          <w:instrText xml:space="preserve"> PAGEREF _Toc139033352 \h </w:instrText>
        </w:r>
        <w:r>
          <w:rPr>
            <w:noProof/>
            <w:webHidden/>
          </w:rPr>
        </w:r>
        <w:r>
          <w:rPr>
            <w:noProof/>
            <w:webHidden/>
          </w:rPr>
          <w:fldChar w:fldCharType="separate"/>
        </w:r>
        <w:r w:rsidR="00130762">
          <w:rPr>
            <w:noProof/>
            <w:webHidden/>
          </w:rPr>
          <w:t>549</w:t>
        </w:r>
        <w:r>
          <w:rPr>
            <w:noProof/>
            <w:webHidden/>
          </w:rPr>
          <w:fldChar w:fldCharType="end"/>
        </w:r>
      </w:hyperlink>
    </w:p>
    <w:p w14:paraId="64E1BDC1" w14:textId="7BE2DBB5"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53" w:history="1">
        <w:r w:rsidRPr="00EC37B6">
          <w:rPr>
            <w:rStyle w:val="Hyperlink"/>
            <w:rFonts w:ascii="Helvetica" w:eastAsia="Helvetica" w:hAnsi="Helvetica" w:cs="Helvetica"/>
            <w:noProof/>
          </w:rPr>
          <w:t>Subgroup 4. Intrathoracic</w:t>
        </w:r>
        <w:r>
          <w:rPr>
            <w:noProof/>
            <w:webHidden/>
          </w:rPr>
          <w:tab/>
        </w:r>
        <w:r>
          <w:rPr>
            <w:noProof/>
            <w:webHidden/>
          </w:rPr>
          <w:fldChar w:fldCharType="begin"/>
        </w:r>
        <w:r>
          <w:rPr>
            <w:noProof/>
            <w:webHidden/>
          </w:rPr>
          <w:instrText xml:space="preserve"> PAGEREF _Toc139033353 \h </w:instrText>
        </w:r>
        <w:r>
          <w:rPr>
            <w:noProof/>
            <w:webHidden/>
          </w:rPr>
        </w:r>
        <w:r>
          <w:rPr>
            <w:noProof/>
            <w:webHidden/>
          </w:rPr>
          <w:fldChar w:fldCharType="separate"/>
        </w:r>
        <w:r w:rsidR="00130762">
          <w:rPr>
            <w:noProof/>
            <w:webHidden/>
          </w:rPr>
          <w:t>550</w:t>
        </w:r>
        <w:r>
          <w:rPr>
            <w:noProof/>
            <w:webHidden/>
          </w:rPr>
          <w:fldChar w:fldCharType="end"/>
        </w:r>
      </w:hyperlink>
    </w:p>
    <w:p w14:paraId="433971A6" w14:textId="1387BA9E"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54" w:history="1">
        <w:r w:rsidRPr="00EC37B6">
          <w:rPr>
            <w:rStyle w:val="Hyperlink"/>
            <w:rFonts w:ascii="Helvetica" w:eastAsia="Helvetica" w:hAnsi="Helvetica" w:cs="Helvetica"/>
            <w:noProof/>
          </w:rPr>
          <w:t>Subgroup 5. Spine And Spinal Cord</w:t>
        </w:r>
        <w:r>
          <w:rPr>
            <w:noProof/>
            <w:webHidden/>
          </w:rPr>
          <w:tab/>
        </w:r>
        <w:r>
          <w:rPr>
            <w:noProof/>
            <w:webHidden/>
          </w:rPr>
          <w:fldChar w:fldCharType="begin"/>
        </w:r>
        <w:r>
          <w:rPr>
            <w:noProof/>
            <w:webHidden/>
          </w:rPr>
          <w:instrText xml:space="preserve"> PAGEREF _Toc139033354 \h </w:instrText>
        </w:r>
        <w:r>
          <w:rPr>
            <w:noProof/>
            <w:webHidden/>
          </w:rPr>
        </w:r>
        <w:r>
          <w:rPr>
            <w:noProof/>
            <w:webHidden/>
          </w:rPr>
          <w:fldChar w:fldCharType="separate"/>
        </w:r>
        <w:r w:rsidR="00130762">
          <w:rPr>
            <w:noProof/>
            <w:webHidden/>
          </w:rPr>
          <w:t>551</w:t>
        </w:r>
        <w:r>
          <w:rPr>
            <w:noProof/>
            <w:webHidden/>
          </w:rPr>
          <w:fldChar w:fldCharType="end"/>
        </w:r>
      </w:hyperlink>
    </w:p>
    <w:p w14:paraId="0DC9D3A9" w14:textId="2BFE7EC4"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55" w:history="1">
        <w:r w:rsidRPr="00EC37B6">
          <w:rPr>
            <w:rStyle w:val="Hyperlink"/>
            <w:rFonts w:ascii="Helvetica" w:eastAsia="Helvetica" w:hAnsi="Helvetica" w:cs="Helvetica"/>
            <w:noProof/>
          </w:rPr>
          <w:t>Subgroup 6. Upper Abdomen</w:t>
        </w:r>
        <w:r>
          <w:rPr>
            <w:noProof/>
            <w:webHidden/>
          </w:rPr>
          <w:tab/>
        </w:r>
        <w:r>
          <w:rPr>
            <w:noProof/>
            <w:webHidden/>
          </w:rPr>
          <w:fldChar w:fldCharType="begin"/>
        </w:r>
        <w:r>
          <w:rPr>
            <w:noProof/>
            <w:webHidden/>
          </w:rPr>
          <w:instrText xml:space="preserve"> PAGEREF _Toc139033355 \h </w:instrText>
        </w:r>
        <w:r>
          <w:rPr>
            <w:noProof/>
            <w:webHidden/>
          </w:rPr>
        </w:r>
        <w:r>
          <w:rPr>
            <w:noProof/>
            <w:webHidden/>
          </w:rPr>
          <w:fldChar w:fldCharType="separate"/>
        </w:r>
        <w:r w:rsidR="00130762">
          <w:rPr>
            <w:noProof/>
            <w:webHidden/>
          </w:rPr>
          <w:t>553</w:t>
        </w:r>
        <w:r>
          <w:rPr>
            <w:noProof/>
            <w:webHidden/>
          </w:rPr>
          <w:fldChar w:fldCharType="end"/>
        </w:r>
      </w:hyperlink>
    </w:p>
    <w:p w14:paraId="12C9B285" w14:textId="2C000E33"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56" w:history="1">
        <w:r w:rsidRPr="00EC37B6">
          <w:rPr>
            <w:rStyle w:val="Hyperlink"/>
            <w:rFonts w:ascii="Helvetica" w:eastAsia="Helvetica" w:hAnsi="Helvetica" w:cs="Helvetica"/>
            <w:noProof/>
          </w:rPr>
          <w:t>Subgroup 7. Lower Abdomen</w:t>
        </w:r>
        <w:r>
          <w:rPr>
            <w:noProof/>
            <w:webHidden/>
          </w:rPr>
          <w:tab/>
        </w:r>
        <w:r>
          <w:rPr>
            <w:noProof/>
            <w:webHidden/>
          </w:rPr>
          <w:fldChar w:fldCharType="begin"/>
        </w:r>
        <w:r>
          <w:rPr>
            <w:noProof/>
            <w:webHidden/>
          </w:rPr>
          <w:instrText xml:space="preserve"> PAGEREF _Toc139033356 \h </w:instrText>
        </w:r>
        <w:r>
          <w:rPr>
            <w:noProof/>
            <w:webHidden/>
          </w:rPr>
        </w:r>
        <w:r>
          <w:rPr>
            <w:noProof/>
            <w:webHidden/>
          </w:rPr>
          <w:fldChar w:fldCharType="separate"/>
        </w:r>
        <w:r w:rsidR="00130762">
          <w:rPr>
            <w:noProof/>
            <w:webHidden/>
          </w:rPr>
          <w:t>555</w:t>
        </w:r>
        <w:r>
          <w:rPr>
            <w:noProof/>
            <w:webHidden/>
          </w:rPr>
          <w:fldChar w:fldCharType="end"/>
        </w:r>
      </w:hyperlink>
    </w:p>
    <w:p w14:paraId="5ED24DAA" w14:textId="00158034"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57" w:history="1">
        <w:r w:rsidRPr="00EC37B6">
          <w:rPr>
            <w:rStyle w:val="Hyperlink"/>
            <w:rFonts w:ascii="Helvetica" w:eastAsia="Helvetica" w:hAnsi="Helvetica" w:cs="Helvetica"/>
            <w:noProof/>
          </w:rPr>
          <w:t>Subgroup 8. Perineum</w:t>
        </w:r>
        <w:r>
          <w:rPr>
            <w:noProof/>
            <w:webHidden/>
          </w:rPr>
          <w:tab/>
        </w:r>
        <w:r>
          <w:rPr>
            <w:noProof/>
            <w:webHidden/>
          </w:rPr>
          <w:fldChar w:fldCharType="begin"/>
        </w:r>
        <w:r>
          <w:rPr>
            <w:noProof/>
            <w:webHidden/>
          </w:rPr>
          <w:instrText xml:space="preserve"> PAGEREF _Toc139033357 \h </w:instrText>
        </w:r>
        <w:r>
          <w:rPr>
            <w:noProof/>
            <w:webHidden/>
          </w:rPr>
        </w:r>
        <w:r>
          <w:rPr>
            <w:noProof/>
            <w:webHidden/>
          </w:rPr>
          <w:fldChar w:fldCharType="separate"/>
        </w:r>
        <w:r w:rsidR="00130762">
          <w:rPr>
            <w:noProof/>
            <w:webHidden/>
          </w:rPr>
          <w:t>558</w:t>
        </w:r>
        <w:r>
          <w:rPr>
            <w:noProof/>
            <w:webHidden/>
          </w:rPr>
          <w:fldChar w:fldCharType="end"/>
        </w:r>
      </w:hyperlink>
    </w:p>
    <w:p w14:paraId="44FA592F" w14:textId="69B9AF51"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58" w:history="1">
        <w:r w:rsidRPr="00EC37B6">
          <w:rPr>
            <w:rStyle w:val="Hyperlink"/>
            <w:rFonts w:ascii="Helvetica" w:eastAsia="Helvetica" w:hAnsi="Helvetica" w:cs="Helvetica"/>
            <w:noProof/>
          </w:rPr>
          <w:t>Subgroup 9. Pelvis (Except Hip)</w:t>
        </w:r>
        <w:r>
          <w:rPr>
            <w:noProof/>
            <w:webHidden/>
          </w:rPr>
          <w:tab/>
        </w:r>
        <w:r>
          <w:rPr>
            <w:noProof/>
            <w:webHidden/>
          </w:rPr>
          <w:fldChar w:fldCharType="begin"/>
        </w:r>
        <w:r>
          <w:rPr>
            <w:noProof/>
            <w:webHidden/>
          </w:rPr>
          <w:instrText xml:space="preserve"> PAGEREF _Toc139033358 \h </w:instrText>
        </w:r>
        <w:r>
          <w:rPr>
            <w:noProof/>
            <w:webHidden/>
          </w:rPr>
        </w:r>
        <w:r>
          <w:rPr>
            <w:noProof/>
            <w:webHidden/>
          </w:rPr>
          <w:fldChar w:fldCharType="separate"/>
        </w:r>
        <w:r w:rsidR="00130762">
          <w:rPr>
            <w:noProof/>
            <w:webHidden/>
          </w:rPr>
          <w:t>560</w:t>
        </w:r>
        <w:r>
          <w:rPr>
            <w:noProof/>
            <w:webHidden/>
          </w:rPr>
          <w:fldChar w:fldCharType="end"/>
        </w:r>
      </w:hyperlink>
    </w:p>
    <w:p w14:paraId="533C4587" w14:textId="53AAA762"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59" w:history="1">
        <w:r w:rsidRPr="00EC37B6">
          <w:rPr>
            <w:rStyle w:val="Hyperlink"/>
            <w:rFonts w:ascii="Helvetica" w:eastAsia="Helvetica" w:hAnsi="Helvetica" w:cs="Helvetica"/>
            <w:noProof/>
          </w:rPr>
          <w:t>Subgroup 10. Upper Leg (Except Knee)</w:t>
        </w:r>
        <w:r>
          <w:rPr>
            <w:noProof/>
            <w:webHidden/>
          </w:rPr>
          <w:tab/>
        </w:r>
        <w:r>
          <w:rPr>
            <w:noProof/>
            <w:webHidden/>
          </w:rPr>
          <w:fldChar w:fldCharType="begin"/>
        </w:r>
        <w:r>
          <w:rPr>
            <w:noProof/>
            <w:webHidden/>
          </w:rPr>
          <w:instrText xml:space="preserve"> PAGEREF _Toc139033359 \h </w:instrText>
        </w:r>
        <w:r>
          <w:rPr>
            <w:noProof/>
            <w:webHidden/>
          </w:rPr>
        </w:r>
        <w:r>
          <w:rPr>
            <w:noProof/>
            <w:webHidden/>
          </w:rPr>
          <w:fldChar w:fldCharType="separate"/>
        </w:r>
        <w:r w:rsidR="00130762">
          <w:rPr>
            <w:noProof/>
            <w:webHidden/>
          </w:rPr>
          <w:t>562</w:t>
        </w:r>
        <w:r>
          <w:rPr>
            <w:noProof/>
            <w:webHidden/>
          </w:rPr>
          <w:fldChar w:fldCharType="end"/>
        </w:r>
      </w:hyperlink>
    </w:p>
    <w:p w14:paraId="4A4423A2" w14:textId="50EACE2A"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60" w:history="1">
        <w:r w:rsidRPr="00EC37B6">
          <w:rPr>
            <w:rStyle w:val="Hyperlink"/>
            <w:rFonts w:ascii="Helvetica" w:eastAsia="Helvetica" w:hAnsi="Helvetica" w:cs="Helvetica"/>
            <w:noProof/>
          </w:rPr>
          <w:t>Subgroup 11. Knee And Popliteal Area</w:t>
        </w:r>
        <w:r>
          <w:rPr>
            <w:noProof/>
            <w:webHidden/>
          </w:rPr>
          <w:tab/>
        </w:r>
        <w:r>
          <w:rPr>
            <w:noProof/>
            <w:webHidden/>
          </w:rPr>
          <w:fldChar w:fldCharType="begin"/>
        </w:r>
        <w:r>
          <w:rPr>
            <w:noProof/>
            <w:webHidden/>
          </w:rPr>
          <w:instrText xml:space="preserve"> PAGEREF _Toc139033360 \h </w:instrText>
        </w:r>
        <w:r>
          <w:rPr>
            <w:noProof/>
            <w:webHidden/>
          </w:rPr>
        </w:r>
        <w:r>
          <w:rPr>
            <w:noProof/>
            <w:webHidden/>
          </w:rPr>
          <w:fldChar w:fldCharType="separate"/>
        </w:r>
        <w:r w:rsidR="00130762">
          <w:rPr>
            <w:noProof/>
            <w:webHidden/>
          </w:rPr>
          <w:t>564</w:t>
        </w:r>
        <w:r>
          <w:rPr>
            <w:noProof/>
            <w:webHidden/>
          </w:rPr>
          <w:fldChar w:fldCharType="end"/>
        </w:r>
      </w:hyperlink>
    </w:p>
    <w:p w14:paraId="3317E4A7" w14:textId="5BFAAB01"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61" w:history="1">
        <w:r w:rsidRPr="00EC37B6">
          <w:rPr>
            <w:rStyle w:val="Hyperlink"/>
            <w:rFonts w:ascii="Helvetica" w:eastAsia="Helvetica" w:hAnsi="Helvetica" w:cs="Helvetica"/>
            <w:noProof/>
          </w:rPr>
          <w:t>Subgroup 12. Lower Leg (Below Knee)</w:t>
        </w:r>
        <w:r>
          <w:rPr>
            <w:noProof/>
            <w:webHidden/>
          </w:rPr>
          <w:tab/>
        </w:r>
        <w:r>
          <w:rPr>
            <w:noProof/>
            <w:webHidden/>
          </w:rPr>
          <w:fldChar w:fldCharType="begin"/>
        </w:r>
        <w:r>
          <w:rPr>
            <w:noProof/>
            <w:webHidden/>
          </w:rPr>
          <w:instrText xml:space="preserve"> PAGEREF _Toc139033361 \h </w:instrText>
        </w:r>
        <w:r>
          <w:rPr>
            <w:noProof/>
            <w:webHidden/>
          </w:rPr>
        </w:r>
        <w:r>
          <w:rPr>
            <w:noProof/>
            <w:webHidden/>
          </w:rPr>
          <w:fldChar w:fldCharType="separate"/>
        </w:r>
        <w:r w:rsidR="00130762">
          <w:rPr>
            <w:noProof/>
            <w:webHidden/>
          </w:rPr>
          <w:t>565</w:t>
        </w:r>
        <w:r>
          <w:rPr>
            <w:noProof/>
            <w:webHidden/>
          </w:rPr>
          <w:fldChar w:fldCharType="end"/>
        </w:r>
      </w:hyperlink>
    </w:p>
    <w:p w14:paraId="36ABBC9A" w14:textId="3BC86973"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62" w:history="1">
        <w:r w:rsidRPr="00EC37B6">
          <w:rPr>
            <w:rStyle w:val="Hyperlink"/>
            <w:rFonts w:ascii="Helvetica" w:eastAsia="Helvetica" w:hAnsi="Helvetica" w:cs="Helvetica"/>
            <w:noProof/>
          </w:rPr>
          <w:t>Subgroup 13. Shoulder And Axilla</w:t>
        </w:r>
        <w:r>
          <w:rPr>
            <w:noProof/>
            <w:webHidden/>
          </w:rPr>
          <w:tab/>
        </w:r>
        <w:r>
          <w:rPr>
            <w:noProof/>
            <w:webHidden/>
          </w:rPr>
          <w:fldChar w:fldCharType="begin"/>
        </w:r>
        <w:r>
          <w:rPr>
            <w:noProof/>
            <w:webHidden/>
          </w:rPr>
          <w:instrText xml:space="preserve"> PAGEREF _Toc139033362 \h </w:instrText>
        </w:r>
        <w:r>
          <w:rPr>
            <w:noProof/>
            <w:webHidden/>
          </w:rPr>
        </w:r>
        <w:r>
          <w:rPr>
            <w:noProof/>
            <w:webHidden/>
          </w:rPr>
          <w:fldChar w:fldCharType="separate"/>
        </w:r>
        <w:r w:rsidR="00130762">
          <w:rPr>
            <w:noProof/>
            <w:webHidden/>
          </w:rPr>
          <w:t>567</w:t>
        </w:r>
        <w:r>
          <w:rPr>
            <w:noProof/>
            <w:webHidden/>
          </w:rPr>
          <w:fldChar w:fldCharType="end"/>
        </w:r>
      </w:hyperlink>
    </w:p>
    <w:p w14:paraId="756F22EE" w14:textId="26DF0A4A"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63" w:history="1">
        <w:r w:rsidRPr="00EC37B6">
          <w:rPr>
            <w:rStyle w:val="Hyperlink"/>
            <w:rFonts w:ascii="Helvetica" w:eastAsia="Helvetica" w:hAnsi="Helvetica" w:cs="Helvetica"/>
            <w:noProof/>
          </w:rPr>
          <w:t>Subgroup 14. Upper Arm And Elbow</w:t>
        </w:r>
        <w:r>
          <w:rPr>
            <w:noProof/>
            <w:webHidden/>
          </w:rPr>
          <w:tab/>
        </w:r>
        <w:r>
          <w:rPr>
            <w:noProof/>
            <w:webHidden/>
          </w:rPr>
          <w:fldChar w:fldCharType="begin"/>
        </w:r>
        <w:r>
          <w:rPr>
            <w:noProof/>
            <w:webHidden/>
          </w:rPr>
          <w:instrText xml:space="preserve"> PAGEREF _Toc139033363 \h </w:instrText>
        </w:r>
        <w:r>
          <w:rPr>
            <w:noProof/>
            <w:webHidden/>
          </w:rPr>
        </w:r>
        <w:r>
          <w:rPr>
            <w:noProof/>
            <w:webHidden/>
          </w:rPr>
          <w:fldChar w:fldCharType="separate"/>
        </w:r>
        <w:r w:rsidR="00130762">
          <w:rPr>
            <w:noProof/>
            <w:webHidden/>
          </w:rPr>
          <w:t>569</w:t>
        </w:r>
        <w:r>
          <w:rPr>
            <w:noProof/>
            <w:webHidden/>
          </w:rPr>
          <w:fldChar w:fldCharType="end"/>
        </w:r>
      </w:hyperlink>
    </w:p>
    <w:p w14:paraId="439BED23" w14:textId="259CB926"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64" w:history="1">
        <w:r w:rsidRPr="00EC37B6">
          <w:rPr>
            <w:rStyle w:val="Hyperlink"/>
            <w:rFonts w:ascii="Helvetica" w:eastAsia="Helvetica" w:hAnsi="Helvetica" w:cs="Helvetica"/>
            <w:noProof/>
          </w:rPr>
          <w:t>Subgroup 15. Forearm Wrist And Hand</w:t>
        </w:r>
        <w:r>
          <w:rPr>
            <w:noProof/>
            <w:webHidden/>
          </w:rPr>
          <w:tab/>
        </w:r>
        <w:r>
          <w:rPr>
            <w:noProof/>
            <w:webHidden/>
          </w:rPr>
          <w:fldChar w:fldCharType="begin"/>
        </w:r>
        <w:r>
          <w:rPr>
            <w:noProof/>
            <w:webHidden/>
          </w:rPr>
          <w:instrText xml:space="preserve"> PAGEREF _Toc139033364 \h </w:instrText>
        </w:r>
        <w:r>
          <w:rPr>
            <w:noProof/>
            <w:webHidden/>
          </w:rPr>
        </w:r>
        <w:r>
          <w:rPr>
            <w:noProof/>
            <w:webHidden/>
          </w:rPr>
          <w:fldChar w:fldCharType="separate"/>
        </w:r>
        <w:r w:rsidR="00130762">
          <w:rPr>
            <w:noProof/>
            <w:webHidden/>
          </w:rPr>
          <w:t>570</w:t>
        </w:r>
        <w:r>
          <w:rPr>
            <w:noProof/>
            <w:webHidden/>
          </w:rPr>
          <w:fldChar w:fldCharType="end"/>
        </w:r>
      </w:hyperlink>
    </w:p>
    <w:p w14:paraId="4FE5281D" w14:textId="72774A85"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65" w:history="1">
        <w:r w:rsidRPr="00EC37B6">
          <w:rPr>
            <w:rStyle w:val="Hyperlink"/>
            <w:rFonts w:ascii="Helvetica" w:eastAsia="Helvetica" w:hAnsi="Helvetica" w:cs="Helvetica"/>
            <w:noProof/>
          </w:rPr>
          <w:t>Subgroup 16. Anaesthesia For Burns</w:t>
        </w:r>
        <w:r>
          <w:rPr>
            <w:noProof/>
            <w:webHidden/>
          </w:rPr>
          <w:tab/>
        </w:r>
        <w:r>
          <w:rPr>
            <w:noProof/>
            <w:webHidden/>
          </w:rPr>
          <w:fldChar w:fldCharType="begin"/>
        </w:r>
        <w:r>
          <w:rPr>
            <w:noProof/>
            <w:webHidden/>
          </w:rPr>
          <w:instrText xml:space="preserve"> PAGEREF _Toc139033365 \h </w:instrText>
        </w:r>
        <w:r>
          <w:rPr>
            <w:noProof/>
            <w:webHidden/>
          </w:rPr>
        </w:r>
        <w:r>
          <w:rPr>
            <w:noProof/>
            <w:webHidden/>
          </w:rPr>
          <w:fldChar w:fldCharType="separate"/>
        </w:r>
        <w:r w:rsidR="00130762">
          <w:rPr>
            <w:noProof/>
            <w:webHidden/>
          </w:rPr>
          <w:t>572</w:t>
        </w:r>
        <w:r>
          <w:rPr>
            <w:noProof/>
            <w:webHidden/>
          </w:rPr>
          <w:fldChar w:fldCharType="end"/>
        </w:r>
      </w:hyperlink>
    </w:p>
    <w:p w14:paraId="2540B68E" w14:textId="7EC50682"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66" w:history="1">
        <w:r w:rsidRPr="00EC37B6">
          <w:rPr>
            <w:rStyle w:val="Hyperlink"/>
            <w:rFonts w:ascii="Helvetica" w:eastAsia="Helvetica" w:hAnsi="Helvetica" w:cs="Helvetica"/>
            <w:noProof/>
          </w:rPr>
          <w:t>Subgroup 17. Anaesthesia For Radiological Or Other Diagnostic Or Therapeutic Procedures</w:t>
        </w:r>
        <w:r>
          <w:rPr>
            <w:noProof/>
            <w:webHidden/>
          </w:rPr>
          <w:tab/>
        </w:r>
        <w:r>
          <w:rPr>
            <w:noProof/>
            <w:webHidden/>
          </w:rPr>
          <w:fldChar w:fldCharType="begin"/>
        </w:r>
        <w:r>
          <w:rPr>
            <w:noProof/>
            <w:webHidden/>
          </w:rPr>
          <w:instrText xml:space="preserve"> PAGEREF _Toc139033366 \h </w:instrText>
        </w:r>
        <w:r>
          <w:rPr>
            <w:noProof/>
            <w:webHidden/>
          </w:rPr>
        </w:r>
        <w:r>
          <w:rPr>
            <w:noProof/>
            <w:webHidden/>
          </w:rPr>
          <w:fldChar w:fldCharType="separate"/>
        </w:r>
        <w:r w:rsidR="00130762">
          <w:rPr>
            <w:noProof/>
            <w:webHidden/>
          </w:rPr>
          <w:t>573</w:t>
        </w:r>
        <w:r>
          <w:rPr>
            <w:noProof/>
            <w:webHidden/>
          </w:rPr>
          <w:fldChar w:fldCharType="end"/>
        </w:r>
      </w:hyperlink>
    </w:p>
    <w:p w14:paraId="3EA82D25" w14:textId="3FECD70D"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67" w:history="1">
        <w:r w:rsidRPr="00EC37B6">
          <w:rPr>
            <w:rStyle w:val="Hyperlink"/>
            <w:rFonts w:ascii="Helvetica" w:eastAsia="Helvetica" w:hAnsi="Helvetica" w:cs="Helvetica"/>
            <w:noProof/>
          </w:rPr>
          <w:t>Subgroup 18. Miscellaneous</w:t>
        </w:r>
        <w:r>
          <w:rPr>
            <w:noProof/>
            <w:webHidden/>
          </w:rPr>
          <w:tab/>
        </w:r>
        <w:r>
          <w:rPr>
            <w:noProof/>
            <w:webHidden/>
          </w:rPr>
          <w:fldChar w:fldCharType="begin"/>
        </w:r>
        <w:r>
          <w:rPr>
            <w:noProof/>
            <w:webHidden/>
          </w:rPr>
          <w:instrText xml:space="preserve"> PAGEREF _Toc139033367 \h </w:instrText>
        </w:r>
        <w:r>
          <w:rPr>
            <w:noProof/>
            <w:webHidden/>
          </w:rPr>
        </w:r>
        <w:r>
          <w:rPr>
            <w:noProof/>
            <w:webHidden/>
          </w:rPr>
          <w:fldChar w:fldCharType="separate"/>
        </w:r>
        <w:r w:rsidR="00130762">
          <w:rPr>
            <w:noProof/>
            <w:webHidden/>
          </w:rPr>
          <w:t>576</w:t>
        </w:r>
        <w:r>
          <w:rPr>
            <w:noProof/>
            <w:webHidden/>
          </w:rPr>
          <w:fldChar w:fldCharType="end"/>
        </w:r>
      </w:hyperlink>
    </w:p>
    <w:p w14:paraId="54D8A9D3" w14:textId="15E1F7D7"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68" w:history="1">
        <w:r w:rsidRPr="00EC37B6">
          <w:rPr>
            <w:rStyle w:val="Hyperlink"/>
            <w:rFonts w:ascii="Helvetica" w:eastAsia="Helvetica" w:hAnsi="Helvetica" w:cs="Helvetica"/>
            <w:noProof/>
          </w:rPr>
          <w:t>Subgroup 19. Therapeutic And Diagnostic Services</w:t>
        </w:r>
        <w:r>
          <w:rPr>
            <w:noProof/>
            <w:webHidden/>
          </w:rPr>
          <w:tab/>
        </w:r>
        <w:r>
          <w:rPr>
            <w:noProof/>
            <w:webHidden/>
          </w:rPr>
          <w:fldChar w:fldCharType="begin"/>
        </w:r>
        <w:r>
          <w:rPr>
            <w:noProof/>
            <w:webHidden/>
          </w:rPr>
          <w:instrText xml:space="preserve"> PAGEREF _Toc139033368 \h </w:instrText>
        </w:r>
        <w:r>
          <w:rPr>
            <w:noProof/>
            <w:webHidden/>
          </w:rPr>
        </w:r>
        <w:r>
          <w:rPr>
            <w:noProof/>
            <w:webHidden/>
          </w:rPr>
          <w:fldChar w:fldCharType="separate"/>
        </w:r>
        <w:r w:rsidR="00130762">
          <w:rPr>
            <w:noProof/>
            <w:webHidden/>
          </w:rPr>
          <w:t>577</w:t>
        </w:r>
        <w:r>
          <w:rPr>
            <w:noProof/>
            <w:webHidden/>
          </w:rPr>
          <w:fldChar w:fldCharType="end"/>
        </w:r>
      </w:hyperlink>
    </w:p>
    <w:p w14:paraId="16F7E523" w14:textId="740A8689"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69" w:history="1">
        <w:r w:rsidRPr="00EC37B6">
          <w:rPr>
            <w:rStyle w:val="Hyperlink"/>
            <w:rFonts w:ascii="Helvetica" w:eastAsia="Helvetica" w:hAnsi="Helvetica" w:cs="Helvetica"/>
            <w:noProof/>
          </w:rPr>
          <w:t>Subgroup 20. Administration Of Anaesthesia In Connection With A Dental Service</w:t>
        </w:r>
        <w:r>
          <w:rPr>
            <w:noProof/>
            <w:webHidden/>
          </w:rPr>
          <w:tab/>
        </w:r>
        <w:r>
          <w:rPr>
            <w:noProof/>
            <w:webHidden/>
          </w:rPr>
          <w:fldChar w:fldCharType="begin"/>
        </w:r>
        <w:r>
          <w:rPr>
            <w:noProof/>
            <w:webHidden/>
          </w:rPr>
          <w:instrText xml:space="preserve"> PAGEREF _Toc139033369 \h </w:instrText>
        </w:r>
        <w:r>
          <w:rPr>
            <w:noProof/>
            <w:webHidden/>
          </w:rPr>
        </w:r>
        <w:r>
          <w:rPr>
            <w:noProof/>
            <w:webHidden/>
          </w:rPr>
          <w:fldChar w:fldCharType="separate"/>
        </w:r>
        <w:r w:rsidR="00130762">
          <w:rPr>
            <w:noProof/>
            <w:webHidden/>
          </w:rPr>
          <w:t>579</w:t>
        </w:r>
        <w:r>
          <w:rPr>
            <w:noProof/>
            <w:webHidden/>
          </w:rPr>
          <w:fldChar w:fldCharType="end"/>
        </w:r>
      </w:hyperlink>
    </w:p>
    <w:p w14:paraId="3F1E2F41" w14:textId="481A8B8E"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70" w:history="1">
        <w:r w:rsidRPr="00EC37B6">
          <w:rPr>
            <w:rStyle w:val="Hyperlink"/>
            <w:rFonts w:ascii="Helvetica" w:eastAsia="Helvetica" w:hAnsi="Helvetica" w:cs="Helvetica"/>
            <w:noProof/>
          </w:rPr>
          <w:t>Subgroup 21. Anaesthesia/Perfusion Time Units</w:t>
        </w:r>
        <w:r>
          <w:rPr>
            <w:noProof/>
            <w:webHidden/>
          </w:rPr>
          <w:tab/>
        </w:r>
        <w:r>
          <w:rPr>
            <w:noProof/>
            <w:webHidden/>
          </w:rPr>
          <w:fldChar w:fldCharType="begin"/>
        </w:r>
        <w:r>
          <w:rPr>
            <w:noProof/>
            <w:webHidden/>
          </w:rPr>
          <w:instrText xml:space="preserve"> PAGEREF _Toc139033370 \h </w:instrText>
        </w:r>
        <w:r>
          <w:rPr>
            <w:noProof/>
            <w:webHidden/>
          </w:rPr>
        </w:r>
        <w:r>
          <w:rPr>
            <w:noProof/>
            <w:webHidden/>
          </w:rPr>
          <w:fldChar w:fldCharType="separate"/>
        </w:r>
        <w:r w:rsidR="00130762">
          <w:rPr>
            <w:noProof/>
            <w:webHidden/>
          </w:rPr>
          <w:t>579</w:t>
        </w:r>
        <w:r>
          <w:rPr>
            <w:noProof/>
            <w:webHidden/>
          </w:rPr>
          <w:fldChar w:fldCharType="end"/>
        </w:r>
      </w:hyperlink>
    </w:p>
    <w:p w14:paraId="0407ABA8" w14:textId="70107C17"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71" w:history="1">
        <w:r w:rsidRPr="00EC37B6">
          <w:rPr>
            <w:rStyle w:val="Hyperlink"/>
            <w:rFonts w:ascii="Helvetica" w:eastAsia="Helvetica" w:hAnsi="Helvetica" w:cs="Helvetica"/>
            <w:noProof/>
          </w:rPr>
          <w:t>Subgroup 22. Anaesthesia/Perfusion Modifying Units - Physical Status</w:t>
        </w:r>
        <w:r>
          <w:rPr>
            <w:noProof/>
            <w:webHidden/>
          </w:rPr>
          <w:tab/>
        </w:r>
        <w:r>
          <w:rPr>
            <w:noProof/>
            <w:webHidden/>
          </w:rPr>
          <w:fldChar w:fldCharType="begin"/>
        </w:r>
        <w:r>
          <w:rPr>
            <w:noProof/>
            <w:webHidden/>
          </w:rPr>
          <w:instrText xml:space="preserve"> PAGEREF _Toc139033371 \h </w:instrText>
        </w:r>
        <w:r>
          <w:rPr>
            <w:noProof/>
            <w:webHidden/>
          </w:rPr>
        </w:r>
        <w:r>
          <w:rPr>
            <w:noProof/>
            <w:webHidden/>
          </w:rPr>
          <w:fldChar w:fldCharType="separate"/>
        </w:r>
        <w:r w:rsidR="00130762">
          <w:rPr>
            <w:noProof/>
            <w:webHidden/>
          </w:rPr>
          <w:t>592</w:t>
        </w:r>
        <w:r>
          <w:rPr>
            <w:noProof/>
            <w:webHidden/>
          </w:rPr>
          <w:fldChar w:fldCharType="end"/>
        </w:r>
      </w:hyperlink>
    </w:p>
    <w:p w14:paraId="3550F3BF" w14:textId="09661516"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72" w:history="1">
        <w:r w:rsidRPr="00EC37B6">
          <w:rPr>
            <w:rStyle w:val="Hyperlink"/>
            <w:rFonts w:ascii="Helvetica" w:eastAsia="Helvetica" w:hAnsi="Helvetica" w:cs="Helvetica"/>
            <w:noProof/>
          </w:rPr>
          <w:t>Subgroup 23. Anaesthesia/Perfusion Modifying Units - Other</w:t>
        </w:r>
        <w:r>
          <w:rPr>
            <w:noProof/>
            <w:webHidden/>
          </w:rPr>
          <w:tab/>
        </w:r>
        <w:r>
          <w:rPr>
            <w:noProof/>
            <w:webHidden/>
          </w:rPr>
          <w:fldChar w:fldCharType="begin"/>
        </w:r>
        <w:r>
          <w:rPr>
            <w:noProof/>
            <w:webHidden/>
          </w:rPr>
          <w:instrText xml:space="preserve"> PAGEREF _Toc139033372 \h </w:instrText>
        </w:r>
        <w:r>
          <w:rPr>
            <w:noProof/>
            <w:webHidden/>
          </w:rPr>
        </w:r>
        <w:r>
          <w:rPr>
            <w:noProof/>
            <w:webHidden/>
          </w:rPr>
          <w:fldChar w:fldCharType="separate"/>
        </w:r>
        <w:r w:rsidR="00130762">
          <w:rPr>
            <w:noProof/>
            <w:webHidden/>
          </w:rPr>
          <w:t>592</w:t>
        </w:r>
        <w:r>
          <w:rPr>
            <w:noProof/>
            <w:webHidden/>
          </w:rPr>
          <w:fldChar w:fldCharType="end"/>
        </w:r>
      </w:hyperlink>
    </w:p>
    <w:p w14:paraId="7DA3A433" w14:textId="3BCE71FA"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73" w:history="1">
        <w:r w:rsidRPr="00EC37B6">
          <w:rPr>
            <w:rStyle w:val="Hyperlink"/>
            <w:rFonts w:ascii="Helvetica" w:eastAsia="Helvetica" w:hAnsi="Helvetica" w:cs="Helvetica"/>
            <w:noProof/>
          </w:rPr>
          <w:t>Subgroup 24. Anaesthesia After Hours Emergency Modifier</w:t>
        </w:r>
        <w:r>
          <w:rPr>
            <w:noProof/>
            <w:webHidden/>
          </w:rPr>
          <w:tab/>
        </w:r>
        <w:r>
          <w:rPr>
            <w:noProof/>
            <w:webHidden/>
          </w:rPr>
          <w:fldChar w:fldCharType="begin"/>
        </w:r>
        <w:r>
          <w:rPr>
            <w:noProof/>
            <w:webHidden/>
          </w:rPr>
          <w:instrText xml:space="preserve"> PAGEREF _Toc139033373 \h </w:instrText>
        </w:r>
        <w:r>
          <w:rPr>
            <w:noProof/>
            <w:webHidden/>
          </w:rPr>
        </w:r>
        <w:r>
          <w:rPr>
            <w:noProof/>
            <w:webHidden/>
          </w:rPr>
          <w:fldChar w:fldCharType="separate"/>
        </w:r>
        <w:r w:rsidR="00130762">
          <w:rPr>
            <w:noProof/>
            <w:webHidden/>
          </w:rPr>
          <w:t>593</w:t>
        </w:r>
        <w:r>
          <w:rPr>
            <w:noProof/>
            <w:webHidden/>
          </w:rPr>
          <w:fldChar w:fldCharType="end"/>
        </w:r>
      </w:hyperlink>
    </w:p>
    <w:p w14:paraId="09DF331D" w14:textId="23AB38BB"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74" w:history="1">
        <w:r w:rsidRPr="00EC37B6">
          <w:rPr>
            <w:rStyle w:val="Hyperlink"/>
            <w:rFonts w:ascii="Helvetica" w:eastAsia="Helvetica" w:hAnsi="Helvetica" w:cs="Helvetica"/>
            <w:noProof/>
          </w:rPr>
          <w:t>Subgroup 25. Perfusion After Hours Emergency Modifier</w:t>
        </w:r>
        <w:r>
          <w:rPr>
            <w:noProof/>
            <w:webHidden/>
          </w:rPr>
          <w:tab/>
        </w:r>
        <w:r>
          <w:rPr>
            <w:noProof/>
            <w:webHidden/>
          </w:rPr>
          <w:fldChar w:fldCharType="begin"/>
        </w:r>
        <w:r>
          <w:rPr>
            <w:noProof/>
            <w:webHidden/>
          </w:rPr>
          <w:instrText xml:space="preserve"> PAGEREF _Toc139033374 \h </w:instrText>
        </w:r>
        <w:r>
          <w:rPr>
            <w:noProof/>
            <w:webHidden/>
          </w:rPr>
        </w:r>
        <w:r>
          <w:rPr>
            <w:noProof/>
            <w:webHidden/>
          </w:rPr>
          <w:fldChar w:fldCharType="separate"/>
        </w:r>
        <w:r w:rsidR="00130762">
          <w:rPr>
            <w:noProof/>
            <w:webHidden/>
          </w:rPr>
          <w:t>593</w:t>
        </w:r>
        <w:r>
          <w:rPr>
            <w:noProof/>
            <w:webHidden/>
          </w:rPr>
          <w:fldChar w:fldCharType="end"/>
        </w:r>
      </w:hyperlink>
    </w:p>
    <w:p w14:paraId="52B8994E" w14:textId="37ABA93B" w:rsidR="00C50B07" w:rsidRDefault="00C50B07">
      <w:pPr>
        <w:pStyle w:val="TOC3"/>
        <w:tabs>
          <w:tab w:val="right" w:leader="dot" w:pos="9350"/>
        </w:tabs>
        <w:rPr>
          <w:rFonts w:asciiTheme="minorHAnsi" w:eastAsiaTheme="minorEastAsia" w:hAnsiTheme="minorHAnsi" w:cstheme="minorBidi"/>
          <w:noProof/>
          <w:sz w:val="22"/>
          <w:szCs w:val="22"/>
        </w:rPr>
      </w:pPr>
      <w:hyperlink w:anchor="_Toc139033375" w:history="1">
        <w:r w:rsidRPr="00EC37B6">
          <w:rPr>
            <w:rStyle w:val="Hyperlink"/>
            <w:rFonts w:ascii="Helvetica" w:eastAsia="Helvetica" w:hAnsi="Helvetica" w:cs="Helvetica"/>
            <w:noProof/>
          </w:rPr>
          <w:t>Subgroup 26. Assistance At Anaesthesia</w:t>
        </w:r>
        <w:r>
          <w:rPr>
            <w:noProof/>
            <w:webHidden/>
          </w:rPr>
          <w:tab/>
        </w:r>
        <w:r>
          <w:rPr>
            <w:noProof/>
            <w:webHidden/>
          </w:rPr>
          <w:fldChar w:fldCharType="begin"/>
        </w:r>
        <w:r>
          <w:rPr>
            <w:noProof/>
            <w:webHidden/>
          </w:rPr>
          <w:instrText xml:space="preserve"> PAGEREF _Toc139033375 \h </w:instrText>
        </w:r>
        <w:r>
          <w:rPr>
            <w:noProof/>
            <w:webHidden/>
          </w:rPr>
        </w:r>
        <w:r>
          <w:rPr>
            <w:noProof/>
            <w:webHidden/>
          </w:rPr>
          <w:fldChar w:fldCharType="separate"/>
        </w:r>
        <w:r w:rsidR="00130762">
          <w:rPr>
            <w:noProof/>
            <w:webHidden/>
          </w:rPr>
          <w:t>594</w:t>
        </w:r>
        <w:r>
          <w:rPr>
            <w:noProof/>
            <w:webHidden/>
          </w:rPr>
          <w:fldChar w:fldCharType="end"/>
        </w:r>
      </w:hyperlink>
    </w:p>
    <w:p w14:paraId="0EDE20E7" w14:textId="2F3EF5F8" w:rsidR="00C50B07" w:rsidRDefault="00C50B07">
      <w:pPr>
        <w:pStyle w:val="TOC2"/>
        <w:tabs>
          <w:tab w:val="right" w:leader="dot" w:pos="9350"/>
        </w:tabs>
        <w:rPr>
          <w:rFonts w:asciiTheme="minorHAnsi" w:eastAsiaTheme="minorEastAsia" w:hAnsiTheme="minorHAnsi" w:cstheme="minorBidi"/>
          <w:noProof/>
          <w:sz w:val="22"/>
          <w:szCs w:val="22"/>
        </w:rPr>
      </w:pPr>
      <w:hyperlink w:anchor="_Toc139033376" w:history="1">
        <w:r w:rsidRPr="00EC37B6">
          <w:rPr>
            <w:rStyle w:val="Hyperlink"/>
            <w:rFonts w:ascii="Helvetica" w:eastAsia="Helvetica" w:hAnsi="Helvetica" w:cs="Helvetica"/>
            <w:noProof/>
          </w:rPr>
          <w:t>Group T11. Botulinum Toxin Injections</w:t>
        </w:r>
        <w:r>
          <w:rPr>
            <w:noProof/>
            <w:webHidden/>
          </w:rPr>
          <w:tab/>
        </w:r>
        <w:r>
          <w:rPr>
            <w:noProof/>
            <w:webHidden/>
          </w:rPr>
          <w:fldChar w:fldCharType="begin"/>
        </w:r>
        <w:r>
          <w:rPr>
            <w:noProof/>
            <w:webHidden/>
          </w:rPr>
          <w:instrText xml:space="preserve"> PAGEREF _Toc139033376 \h </w:instrText>
        </w:r>
        <w:r>
          <w:rPr>
            <w:noProof/>
            <w:webHidden/>
          </w:rPr>
        </w:r>
        <w:r>
          <w:rPr>
            <w:noProof/>
            <w:webHidden/>
          </w:rPr>
          <w:fldChar w:fldCharType="separate"/>
        </w:r>
        <w:r w:rsidR="00130762">
          <w:rPr>
            <w:noProof/>
            <w:webHidden/>
          </w:rPr>
          <w:t>595</w:t>
        </w:r>
        <w:r>
          <w:rPr>
            <w:noProof/>
            <w:webHidden/>
          </w:rPr>
          <w:fldChar w:fldCharType="end"/>
        </w:r>
      </w:hyperlink>
    </w:p>
    <w:p w14:paraId="6C776998" w14:textId="7AA0F00B" w:rsidR="00622647" w:rsidRDefault="00A77B3E">
      <w:pPr>
        <w:rPr>
          <w:rFonts w:ascii="Helvetica" w:eastAsia="Helvetica" w:hAnsi="Helvetica" w:cs="Helvetica"/>
          <w:b/>
          <w:sz w:val="16"/>
        </w:rPr>
      </w:pPr>
      <w:r>
        <w:rPr>
          <w:rFonts w:ascii="Helvetica" w:eastAsia="Helvetica" w:hAnsi="Helvetica" w:cs="Helvetica"/>
          <w:b/>
          <w:sz w:val="16"/>
        </w:rPr>
        <w:fldChar w:fldCharType="end"/>
      </w:r>
    </w:p>
    <w:p w14:paraId="102167FE" w14:textId="6311D6FA" w:rsidR="00622647" w:rsidRPr="000A25F9" w:rsidRDefault="00A77B3E" w:rsidP="00C50B07">
      <w:r>
        <w:rPr>
          <w:rFonts w:ascii="Helvetica" w:eastAsia="Helvetica" w:hAnsi="Helvetica" w:cs="Helvetica"/>
          <w:b/>
          <w:sz w:val="16"/>
        </w:rPr>
        <w:br w:type="page"/>
      </w:r>
    </w:p>
    <w:p w14:paraId="6C9F3172" w14:textId="77777777" w:rsidR="00A77B3E" w:rsidRPr="00C118AC" w:rsidRDefault="00A77B3E">
      <w:pPr>
        <w:pStyle w:val="Heading1"/>
        <w:jc w:val="center"/>
        <w:rPr>
          <w:rFonts w:ascii="Helvetica" w:eastAsia="Helvetica" w:hAnsi="Helvetica" w:cs="Helvetica"/>
          <w:sz w:val="40"/>
          <w:highlight w:val="yellow"/>
        </w:rPr>
        <w:sectPr w:rsidR="00A77B3E" w:rsidRPr="00C118AC">
          <w:footerReference w:type="default" r:id="rId10"/>
          <w:pgSz w:w="12240" w:h="15840"/>
          <w:pgMar w:top="1440" w:right="1440" w:bottom="1440" w:left="1440" w:header="708" w:footer="708" w:gutter="0"/>
          <w:cols w:space="708"/>
          <w:docGrid w:linePitch="360"/>
        </w:sectPr>
      </w:pPr>
    </w:p>
    <w:p w14:paraId="3238C8C4" w14:textId="77777777" w:rsidR="00A77B3E" w:rsidRPr="00622647" w:rsidRDefault="00A77B3E">
      <w:pPr>
        <w:pStyle w:val="Heading1"/>
        <w:jc w:val="center"/>
        <w:rPr>
          <w:rFonts w:ascii="Helvetica" w:eastAsia="Helvetica" w:hAnsi="Helvetica" w:cs="Helvetica"/>
          <w:sz w:val="40"/>
        </w:rPr>
      </w:pPr>
      <w:bookmarkStart w:id="0" w:name="_Toc139033290"/>
      <w:r w:rsidRPr="00622647">
        <w:rPr>
          <w:rFonts w:ascii="Helvetica" w:eastAsia="Helvetica" w:hAnsi="Helvetica" w:cs="Helvetica"/>
          <w:sz w:val="40"/>
        </w:rPr>
        <w:lastRenderedPageBreak/>
        <w:t>GENERAL EXPLANATORY NOTES</w:t>
      </w:r>
      <w:bookmarkEnd w:id="0"/>
    </w:p>
    <w:p w14:paraId="477AE5D6" w14:textId="77777777" w:rsidR="00A77B3E" w:rsidRPr="00C118AC" w:rsidRDefault="00A77B3E">
      <w:pPr>
        <w:rPr>
          <w:rFonts w:ascii="Helvetica" w:eastAsia="Helvetica" w:hAnsi="Helvetica" w:cs="Helvetica"/>
          <w:b/>
          <w:sz w:val="40"/>
          <w:highlight w:val="yellow"/>
        </w:rPr>
        <w:sectPr w:rsidR="00A77B3E" w:rsidRPr="00C118AC">
          <w:pgSz w:w="12240" w:h="15840"/>
          <w:pgMar w:top="1440" w:right="1440" w:bottom="1440" w:left="1440" w:header="720" w:footer="720" w:gutter="0"/>
          <w:cols w:space="720"/>
        </w:sectPr>
      </w:pPr>
    </w:p>
    <w:p w14:paraId="50D02C64" w14:textId="77777777" w:rsidR="00A77B3E" w:rsidRPr="00622647" w:rsidRDefault="00A77B3E">
      <w:pPr>
        <w:pStyle w:val="Heading2"/>
        <w:rPr>
          <w:rFonts w:ascii="Helvetica" w:eastAsia="Helvetica" w:hAnsi="Helvetica" w:cs="Helvetica"/>
          <w:i w:val="0"/>
          <w:sz w:val="18"/>
        </w:rPr>
      </w:pPr>
      <w:bookmarkStart w:id="1" w:name="_Toc139033291"/>
      <w:r w:rsidRPr="00622647">
        <w:rPr>
          <w:rFonts w:ascii="Helvetica" w:eastAsia="Helvetica" w:hAnsi="Helvetica" w:cs="Helvetica"/>
          <w:i w:val="0"/>
          <w:sz w:val="18"/>
        </w:rPr>
        <w:lastRenderedPageBreak/>
        <w:t>GENERAL EXPLANATORY NOTES</w:t>
      </w:r>
      <w:bookmarkEnd w:id="1"/>
    </w:p>
    <w:p w14:paraId="5D43D683"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GN.0.1 AskMBS Email Advice Service</w:t>
      </w:r>
    </w:p>
    <w:p w14:paraId="0E8945CC" w14:textId="77777777" w:rsidR="00DD2E4B" w:rsidRPr="0049275A" w:rsidRDefault="00DD2E4B">
      <w:pPr>
        <w:spacing w:after="200"/>
        <w:rPr>
          <w:sz w:val="20"/>
          <w:szCs w:val="20"/>
        </w:rPr>
      </w:pPr>
      <w:r w:rsidRPr="0049275A">
        <w:rPr>
          <w:sz w:val="20"/>
          <w:szCs w:val="20"/>
        </w:rPr>
        <w:t>If you are a patient seeking advice about Medicare services, benefits or your Medicare claims, please contact Services Australia on the Medicare general enquiry line - 132 011.</w:t>
      </w:r>
    </w:p>
    <w:p w14:paraId="43474D4B" w14:textId="77777777" w:rsidR="00DD2E4B" w:rsidRPr="0049275A" w:rsidRDefault="00DD2E4B">
      <w:pPr>
        <w:spacing w:before="200" w:after="200"/>
        <w:rPr>
          <w:sz w:val="20"/>
          <w:szCs w:val="20"/>
        </w:rPr>
      </w:pPr>
      <w:r w:rsidRPr="0049275A">
        <w:rPr>
          <w:sz w:val="20"/>
          <w:szCs w:val="20"/>
        </w:rPr>
        <w:t>AskMBS responds to enquiries from providers of services listed on the Medicare Benefits Schedule (MBS) seeking advice on interpretation of MBS items (including those for dental, pathology and diagnostic imaging), explanatory notes and associated legislation. This advice is intended primarily to assist health professionals, practice managers and others to understand and comply with MBS billing requirements. AskMBS works closely with policy areas within the Department of Health and Aged Care, and with Services Australia, to ensure enquirers receive accurate, authoritative and up-to-date information.</w:t>
      </w:r>
    </w:p>
    <w:p w14:paraId="216D1A34" w14:textId="77777777" w:rsidR="00DD2E4B" w:rsidRPr="0049275A" w:rsidRDefault="00DD2E4B">
      <w:pPr>
        <w:spacing w:before="200" w:after="200"/>
        <w:rPr>
          <w:sz w:val="20"/>
          <w:szCs w:val="20"/>
        </w:rPr>
      </w:pPr>
      <w:r w:rsidRPr="0049275A">
        <w:rPr>
          <w:sz w:val="20"/>
          <w:szCs w:val="20"/>
        </w:rPr>
        <w:t xml:space="preserve">If you have a query relating exclusively to interpretation of the Schedule, you should email </w:t>
      </w:r>
      <w:hyperlink r:id="rId11" w:history="1">
        <w:r w:rsidRPr="0049275A">
          <w:rPr>
            <w:color w:val="0000EE"/>
            <w:sz w:val="20"/>
            <w:szCs w:val="20"/>
            <w:u w:val="single" w:color="0000EE"/>
          </w:rPr>
          <w:t>askMBS@health.gov.au</w:t>
        </w:r>
      </w:hyperlink>
      <w:r w:rsidRPr="0049275A">
        <w:rPr>
          <w:sz w:val="20"/>
          <w:szCs w:val="20"/>
        </w:rPr>
        <w:t>.</w:t>
      </w:r>
    </w:p>
    <w:p w14:paraId="7192FC34" w14:textId="77777777" w:rsidR="00DD2E4B" w:rsidRPr="0049275A" w:rsidRDefault="00DD2E4B">
      <w:pPr>
        <w:spacing w:before="200" w:after="200"/>
        <w:rPr>
          <w:sz w:val="20"/>
          <w:szCs w:val="20"/>
        </w:rPr>
      </w:pPr>
      <w:r w:rsidRPr="0049275A">
        <w:rPr>
          <w:sz w:val="20"/>
          <w:szCs w:val="20"/>
        </w:rPr>
        <w:t>If you are seeking advice in relation to Medicare billing, claiming, payments or obtaining a provider number, please contact Services Australia on the Provider Enquiry Line on 13 21 50.</w:t>
      </w:r>
    </w:p>
    <w:p w14:paraId="2EE24363" w14:textId="77777777" w:rsidR="00DD2E4B" w:rsidRPr="0049275A" w:rsidRDefault="00DD2E4B">
      <w:pPr>
        <w:spacing w:before="200" w:after="200"/>
        <w:rPr>
          <w:sz w:val="20"/>
          <w:szCs w:val="20"/>
        </w:rPr>
      </w:pPr>
      <w:r w:rsidRPr="0049275A">
        <w:rPr>
          <w:sz w:val="20"/>
          <w:szCs w:val="20"/>
        </w:rPr>
        <w:t>AskMBS issues advisories summarising responses to frequently asked questions on specific subject areas.</w:t>
      </w:r>
      <w:r w:rsidRPr="0049275A">
        <w:rPr>
          <w:sz w:val="20"/>
          <w:szCs w:val="20"/>
        </w:rPr>
        <w:br/>
      </w:r>
      <w:hyperlink r:id="rId12" w:history="1">
        <w:r w:rsidRPr="0049275A">
          <w:rPr>
            <w:color w:val="0000EE"/>
            <w:sz w:val="20"/>
            <w:szCs w:val="20"/>
            <w:u w:val="single" w:color="0000EE"/>
          </w:rPr>
          <w:t xml:space="preserve">AskMBS Email Advice Service </w:t>
        </w:r>
      </w:hyperlink>
      <w:r w:rsidRPr="0049275A">
        <w:rPr>
          <w:sz w:val="20"/>
          <w:szCs w:val="20"/>
        </w:rPr>
        <w:t>   </w:t>
      </w:r>
    </w:p>
    <w:p w14:paraId="39400767" w14:textId="77777777" w:rsidR="00A77B3E" w:rsidRPr="0049275A" w:rsidRDefault="00A77B3E"/>
    <w:p w14:paraId="6868DD79"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GN.1.1 The Medicare Benefits Schedule - Introduction</w:t>
      </w:r>
    </w:p>
    <w:p w14:paraId="1A0549BE" w14:textId="77777777" w:rsidR="00DD2E4B" w:rsidRPr="0049275A" w:rsidRDefault="00DD2E4B">
      <w:pPr>
        <w:spacing w:after="200"/>
        <w:rPr>
          <w:sz w:val="20"/>
          <w:szCs w:val="20"/>
        </w:rPr>
      </w:pPr>
      <w:r w:rsidRPr="0049275A">
        <w:rPr>
          <w:b/>
          <w:bCs/>
          <w:sz w:val="20"/>
          <w:szCs w:val="20"/>
        </w:rPr>
        <w:t>Schedules of Services</w:t>
      </w:r>
    </w:p>
    <w:p w14:paraId="57EACF3F" w14:textId="77777777" w:rsidR="00DD2E4B" w:rsidRPr="0049275A" w:rsidRDefault="00DD2E4B">
      <w:pPr>
        <w:spacing w:before="200" w:after="200"/>
        <w:rPr>
          <w:sz w:val="20"/>
          <w:szCs w:val="20"/>
        </w:rPr>
      </w:pPr>
      <w:r w:rsidRPr="0049275A">
        <w:rPr>
          <w:sz w:val="20"/>
          <w:szCs w:val="20"/>
        </w:rPr>
        <w:t>Each professional service contained in the Schedule has been allocated a unique item number.</w:t>
      </w:r>
      <w:r w:rsidR="00E25FE5">
        <w:rPr>
          <w:sz w:val="20"/>
          <w:szCs w:val="20"/>
        </w:rPr>
        <w:t xml:space="preserve"> </w:t>
      </w:r>
      <w:r w:rsidRPr="0049275A">
        <w:rPr>
          <w:sz w:val="20"/>
          <w:szCs w:val="20"/>
        </w:rPr>
        <w:t>Located with the item number and description for each service is the Schedule fee and Medicare benefit, together with a reference to an explanatory note relating to the item (if applicable). </w:t>
      </w:r>
    </w:p>
    <w:p w14:paraId="661D79D4" w14:textId="77777777" w:rsidR="00DD2E4B" w:rsidRPr="0049275A" w:rsidRDefault="00DD2E4B">
      <w:pPr>
        <w:spacing w:before="200" w:after="200"/>
        <w:rPr>
          <w:sz w:val="20"/>
          <w:szCs w:val="20"/>
        </w:rPr>
      </w:pPr>
      <w:r w:rsidRPr="0049275A">
        <w:rPr>
          <w:sz w:val="20"/>
          <w:szCs w:val="20"/>
        </w:rPr>
        <w:t>If the service attracts an anaesthetic, the word (Anaes.) appears following the description. Where an operation qualifies for the payment of benefits for an assistant, the relevant items are identified by the inclusion of the word (Assist.) in the item description. Medicare benefits are not payable for surgical assistance associated with procedures which have not been so identified. </w:t>
      </w:r>
    </w:p>
    <w:p w14:paraId="13D7A0F8" w14:textId="77777777" w:rsidR="00DD2E4B" w:rsidRPr="0049275A" w:rsidRDefault="00DD2E4B">
      <w:pPr>
        <w:spacing w:before="200" w:after="200"/>
        <w:rPr>
          <w:sz w:val="20"/>
          <w:szCs w:val="20"/>
        </w:rPr>
      </w:pPr>
      <w:r w:rsidRPr="0049275A">
        <w:rPr>
          <w:sz w:val="20"/>
          <w:szCs w:val="20"/>
        </w:rPr>
        <w:t>Higher rates of benefits are provided for consultations by a recognised consultant physician where the patient has been referred by another medical practitioner or an approved dental practitioner (oral surgeons). </w:t>
      </w:r>
    </w:p>
    <w:p w14:paraId="52471399" w14:textId="77777777" w:rsidR="00DD2E4B" w:rsidRPr="0049275A" w:rsidRDefault="00DD2E4B">
      <w:pPr>
        <w:spacing w:before="200" w:after="200"/>
        <w:rPr>
          <w:sz w:val="20"/>
          <w:szCs w:val="20"/>
        </w:rPr>
      </w:pPr>
      <w:r w:rsidRPr="0049275A">
        <w:rPr>
          <w:sz w:val="20"/>
          <w:szCs w:val="20"/>
        </w:rPr>
        <w:t>Differential fees and benefits also apply to services listed in Category 5 (Diagnostic Imaging Services). The conditions relating to these services are set out in Category 5. </w:t>
      </w:r>
    </w:p>
    <w:p w14:paraId="0BC7B5B1" w14:textId="77777777" w:rsidR="00DD2E4B" w:rsidRPr="0049275A" w:rsidRDefault="00DD2E4B">
      <w:pPr>
        <w:spacing w:before="200" w:after="200"/>
        <w:rPr>
          <w:sz w:val="20"/>
          <w:szCs w:val="20"/>
        </w:rPr>
      </w:pPr>
      <w:r w:rsidRPr="0049275A">
        <w:rPr>
          <w:b/>
          <w:bCs/>
          <w:sz w:val="20"/>
          <w:szCs w:val="20"/>
        </w:rPr>
        <w:t>Explanatory Notes</w:t>
      </w:r>
    </w:p>
    <w:p w14:paraId="07920A5E" w14:textId="77777777" w:rsidR="00DD2E4B" w:rsidRPr="0049275A" w:rsidRDefault="00DD2E4B">
      <w:pPr>
        <w:spacing w:before="200" w:after="200"/>
        <w:rPr>
          <w:sz w:val="20"/>
          <w:szCs w:val="20"/>
        </w:rPr>
      </w:pPr>
      <w:r w:rsidRPr="0049275A">
        <w:rPr>
          <w:sz w:val="20"/>
          <w:szCs w:val="20"/>
        </w:rPr>
        <w:t>Explanatory notes relating to the Medicare benefit arrangements and notes that have general application to services are located at the beginning of the schedule, while notes relating to specific items are located at the beginning of each Category. While there may be a reference following the description of an item to specific notes relating to that item, there may also be general notes relating to each Group of items. </w:t>
      </w:r>
    </w:p>
    <w:p w14:paraId="08A45B12" w14:textId="77777777" w:rsidR="00A77B3E" w:rsidRPr="0049275A" w:rsidRDefault="00A77B3E"/>
    <w:p w14:paraId="24466761"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GN.1.2 Medicare - an outline</w:t>
      </w:r>
    </w:p>
    <w:p w14:paraId="3BF8C3AA" w14:textId="77777777" w:rsidR="00DD2E4B" w:rsidRPr="0049275A" w:rsidRDefault="00DD2E4B">
      <w:pPr>
        <w:spacing w:after="200"/>
        <w:rPr>
          <w:sz w:val="20"/>
          <w:szCs w:val="20"/>
        </w:rPr>
      </w:pPr>
      <w:r w:rsidRPr="0049275A">
        <w:rPr>
          <w:sz w:val="20"/>
          <w:szCs w:val="20"/>
        </w:rPr>
        <w:t xml:space="preserve">The Medicare Program ('Medicare') provides access to medical and hospital services for all Australian residents and certain categories of visitors to Australia. Services Australia administers Medicare and the payment of Medicare benefits. The major elements of Medicare are contained in the </w:t>
      </w:r>
      <w:r w:rsidRPr="0042513D">
        <w:rPr>
          <w:i/>
          <w:iCs/>
          <w:sz w:val="20"/>
          <w:szCs w:val="20"/>
        </w:rPr>
        <w:t>Health Insurance Act 1973</w:t>
      </w:r>
      <w:r w:rsidRPr="0049275A">
        <w:rPr>
          <w:sz w:val="20"/>
          <w:szCs w:val="20"/>
        </w:rPr>
        <w:t>, as amended, and include the following:</w:t>
      </w:r>
    </w:p>
    <w:p w14:paraId="517718EA" w14:textId="77777777" w:rsidR="00DD2E4B" w:rsidRPr="0049275A" w:rsidRDefault="00DD2E4B">
      <w:pPr>
        <w:numPr>
          <w:ilvl w:val="0"/>
          <w:numId w:val="1"/>
        </w:numPr>
        <w:spacing w:before="200"/>
        <w:ind w:hanging="286"/>
        <w:rPr>
          <w:sz w:val="20"/>
          <w:szCs w:val="20"/>
        </w:rPr>
      </w:pPr>
      <w:r w:rsidRPr="0049275A">
        <w:rPr>
          <w:sz w:val="20"/>
          <w:szCs w:val="20"/>
        </w:rPr>
        <w:t>Free treatment for public patients in public hospitals.</w:t>
      </w:r>
    </w:p>
    <w:p w14:paraId="61039FC6" w14:textId="77777777" w:rsidR="00DD2E4B" w:rsidRPr="0049275A" w:rsidRDefault="00DD2E4B">
      <w:pPr>
        <w:numPr>
          <w:ilvl w:val="0"/>
          <w:numId w:val="1"/>
        </w:numPr>
        <w:ind w:hanging="291"/>
        <w:rPr>
          <w:sz w:val="20"/>
          <w:szCs w:val="20"/>
        </w:rPr>
      </w:pPr>
      <w:r w:rsidRPr="0049275A">
        <w:rPr>
          <w:sz w:val="20"/>
          <w:szCs w:val="20"/>
        </w:rPr>
        <w:t xml:space="preserve">The payment of 'benefits', or rebates, for professional services listed in the Medicare Benefits Schedule (MBS). The relevant benefit rates are: </w:t>
      </w:r>
    </w:p>
    <w:p w14:paraId="631555CE" w14:textId="77777777" w:rsidR="00DD2E4B" w:rsidRPr="0049275A" w:rsidRDefault="00DD2E4B">
      <w:pPr>
        <w:numPr>
          <w:ilvl w:val="1"/>
          <w:numId w:val="1"/>
        </w:numPr>
        <w:ind w:hanging="219"/>
        <w:rPr>
          <w:sz w:val="20"/>
          <w:szCs w:val="20"/>
        </w:rPr>
      </w:pPr>
      <w:r w:rsidRPr="0049275A">
        <w:rPr>
          <w:sz w:val="20"/>
          <w:szCs w:val="20"/>
        </w:rPr>
        <w:lastRenderedPageBreak/>
        <w:t> 100% of the Schedule fee for services provided by a general practitioner to non-referred, non-admitted patients, or for general practitioner attendances specified as not being hospital treatments - see note below;</w:t>
      </w:r>
    </w:p>
    <w:p w14:paraId="4489A8BC" w14:textId="77777777" w:rsidR="00DD2E4B" w:rsidRPr="0049275A" w:rsidRDefault="00DD2E4B">
      <w:pPr>
        <w:numPr>
          <w:ilvl w:val="1"/>
          <w:numId w:val="1"/>
        </w:numPr>
        <w:ind w:hanging="275"/>
        <w:rPr>
          <w:sz w:val="20"/>
          <w:szCs w:val="20"/>
        </w:rPr>
      </w:pPr>
      <w:r w:rsidRPr="0049275A">
        <w:rPr>
          <w:sz w:val="20"/>
          <w:szCs w:val="20"/>
        </w:rPr>
        <w:t>100% of the Schedule fee for services provided on behalf of a general practitioner by a practice nurse or Aboriginal and Torres Strait Islander health practitioner*;</w:t>
      </w:r>
    </w:p>
    <w:p w14:paraId="701B1986" w14:textId="77777777" w:rsidR="00DD2E4B" w:rsidRPr="0049275A" w:rsidRDefault="00DD2E4B">
      <w:pPr>
        <w:numPr>
          <w:ilvl w:val="1"/>
          <w:numId w:val="1"/>
        </w:numPr>
        <w:ind w:hanging="330"/>
        <w:rPr>
          <w:sz w:val="20"/>
          <w:szCs w:val="20"/>
        </w:rPr>
      </w:pPr>
      <w:r w:rsidRPr="0049275A">
        <w:rPr>
          <w:sz w:val="20"/>
          <w:szCs w:val="20"/>
        </w:rPr>
        <w:t>75% of the Schedule fee for professional services rendered to a patient as part of an episode of hospital treatment (other than services provided to public patients), including services provided in hospital outpatient settings but not generally including services set out in the note below. Medical practitioners must indicate on their accounts if a medical service is rendered in these circumstances by placing an asterisk '*' or the letter 'H' directly after an item number where used; or a description of the professional service and an indication the service was rendered as an episode of hospital treatment (for example, 'in hospital', 'hospital outpatient service', 'admitted' or 'in patient');</w:t>
      </w:r>
    </w:p>
    <w:p w14:paraId="5AAF12BA" w14:textId="77777777" w:rsidR="00DD2E4B" w:rsidRPr="0049275A" w:rsidRDefault="00DD2E4B">
      <w:pPr>
        <w:numPr>
          <w:ilvl w:val="1"/>
          <w:numId w:val="1"/>
        </w:numPr>
        <w:ind w:hanging="338"/>
        <w:rPr>
          <w:sz w:val="20"/>
          <w:szCs w:val="20"/>
        </w:rPr>
      </w:pPr>
      <w:r w:rsidRPr="0049275A">
        <w:rPr>
          <w:sz w:val="20"/>
          <w:szCs w:val="20"/>
        </w:rPr>
        <w:t>75% of the Schedule fee for professional services rendered as part of a privately insured episode of hospital-substitute treatment such as ‘hospital in the home’, but generally not including certain services listed below. Medical practitioners must indicate on their accounts if a medical service is rendered in these circumstances by placing the words 'hospital-substitute treatment' directly after an item number where used; or a description of the professional service, preceded by the words 'hospital-substitute treatment';</w:t>
      </w:r>
    </w:p>
    <w:p w14:paraId="096E5CE3" w14:textId="77777777" w:rsidR="00DD2E4B" w:rsidRPr="0049275A" w:rsidRDefault="00DD2E4B">
      <w:pPr>
        <w:numPr>
          <w:ilvl w:val="1"/>
          <w:numId w:val="1"/>
        </w:numPr>
        <w:spacing w:after="200"/>
        <w:ind w:hanging="282"/>
        <w:rPr>
          <w:sz w:val="20"/>
          <w:szCs w:val="20"/>
        </w:rPr>
      </w:pPr>
      <w:r w:rsidRPr="0049275A">
        <w:rPr>
          <w:sz w:val="20"/>
          <w:szCs w:val="20"/>
        </w:rPr>
        <w:t>85% of the Schedule fee for all other services.</w:t>
      </w:r>
    </w:p>
    <w:p w14:paraId="69EE38D8" w14:textId="77777777" w:rsidR="00DD2E4B" w:rsidRPr="0049275A" w:rsidRDefault="00DD2E4B">
      <w:pPr>
        <w:spacing w:before="200" w:after="200"/>
        <w:rPr>
          <w:sz w:val="20"/>
          <w:szCs w:val="20"/>
        </w:rPr>
      </w:pPr>
      <w:r w:rsidRPr="0049275A">
        <w:rPr>
          <w:sz w:val="20"/>
          <w:szCs w:val="20"/>
        </w:rPr>
        <w:t xml:space="preserve">Note: while hospital treatments and hospital-substitute treatments attract a 75% rebate, most attendances, services provided to private patients in emergency departments, pathology services and diagnostic imaging services do not generally require hospital treatment and therefore do not attract a rebate of 75% of the Schedule fee unless certified as a 'Type C' treatment. A list of most MBS items in scope of this exception, and the requirements around certifying a treatment as 'Type C' can be found in the </w:t>
      </w:r>
      <w:r w:rsidRPr="0042513D">
        <w:rPr>
          <w:i/>
          <w:iCs/>
          <w:sz w:val="20"/>
          <w:szCs w:val="20"/>
        </w:rPr>
        <w:t>Private Health Insurance (Benefit Requirement) Rules 2011</w:t>
      </w:r>
      <w:r w:rsidRPr="0049275A">
        <w:rPr>
          <w:sz w:val="20"/>
          <w:szCs w:val="20"/>
        </w:rPr>
        <w:t xml:space="preserve">. Services provided to a private patient in an emergency department are exempted under the </w:t>
      </w:r>
      <w:r w:rsidRPr="0042513D">
        <w:rPr>
          <w:i/>
          <w:iCs/>
          <w:sz w:val="20"/>
          <w:szCs w:val="20"/>
        </w:rPr>
        <w:t>Private Health Insurance (Health Insurance Business) Rules 2018</w:t>
      </w:r>
      <w:r w:rsidRPr="0049275A">
        <w:rPr>
          <w:sz w:val="20"/>
          <w:szCs w:val="20"/>
        </w:rPr>
        <w:t>.</w:t>
      </w:r>
    </w:p>
    <w:p w14:paraId="7307A223" w14:textId="77777777" w:rsidR="00DD2E4B" w:rsidRPr="0049275A" w:rsidRDefault="00DD2E4B">
      <w:pPr>
        <w:spacing w:before="200" w:after="200"/>
        <w:rPr>
          <w:sz w:val="20"/>
          <w:szCs w:val="20"/>
        </w:rPr>
      </w:pPr>
      <w:r w:rsidRPr="0049275A">
        <w:rPr>
          <w:sz w:val="20"/>
          <w:szCs w:val="20"/>
        </w:rPr>
        <w:t>Medicare benefits are claimable only for 'clinically relevant' services rendered by an appropriate health practitioner. A 'clinically relevant' service is one which is generally accepted by the relevant profession as necessary for the appropriate treatment of the patient.</w:t>
      </w:r>
    </w:p>
    <w:p w14:paraId="06E41998" w14:textId="77777777" w:rsidR="00DD2E4B" w:rsidRPr="0049275A" w:rsidRDefault="00DD2E4B">
      <w:pPr>
        <w:spacing w:before="200" w:after="200"/>
        <w:rPr>
          <w:sz w:val="20"/>
          <w:szCs w:val="20"/>
        </w:rPr>
      </w:pPr>
      <w:r w:rsidRPr="0049275A">
        <w:rPr>
          <w:sz w:val="20"/>
          <w:szCs w:val="20"/>
        </w:rPr>
        <w:t>When a service is not clinically relevant, the fee and payment arrangements are a private matter between the practitioner and the patient.</w:t>
      </w:r>
    </w:p>
    <w:p w14:paraId="77B69FE0" w14:textId="77777777" w:rsidR="00DD2E4B" w:rsidRPr="0049275A" w:rsidRDefault="00DD2E4B">
      <w:pPr>
        <w:spacing w:before="200" w:after="200"/>
        <w:rPr>
          <w:sz w:val="20"/>
          <w:szCs w:val="20"/>
        </w:rPr>
      </w:pPr>
      <w:r w:rsidRPr="0049275A">
        <w:rPr>
          <w:sz w:val="20"/>
          <w:szCs w:val="20"/>
        </w:rPr>
        <w:t xml:space="preserve">Services listed in the MBS must be rendered according to the provisions of the relevant Commonwealth, State and Territory laws. For example, medical practitioners must ensure that the medicines and medical devices they use have been supplied to them in strict accordance with the provisions of the </w:t>
      </w:r>
      <w:r w:rsidRPr="0042513D">
        <w:rPr>
          <w:i/>
          <w:iCs/>
          <w:sz w:val="20"/>
          <w:szCs w:val="20"/>
        </w:rPr>
        <w:t>Therapeutic Goods Act 1989</w:t>
      </w:r>
      <w:r w:rsidRPr="0049275A">
        <w:rPr>
          <w:sz w:val="20"/>
          <w:szCs w:val="20"/>
        </w:rPr>
        <w:t>.</w:t>
      </w:r>
    </w:p>
    <w:p w14:paraId="34205567" w14:textId="77777777" w:rsidR="00DD2E4B" w:rsidRPr="0049275A" w:rsidRDefault="00DD2E4B">
      <w:pPr>
        <w:spacing w:before="200" w:after="200"/>
        <w:rPr>
          <w:sz w:val="20"/>
          <w:szCs w:val="20"/>
        </w:rPr>
      </w:pPr>
      <w:r w:rsidRPr="0049275A">
        <w:rPr>
          <w:sz w:val="20"/>
          <w:szCs w:val="20"/>
        </w:rPr>
        <w:t xml:space="preserve">Where a Medicare benefit has been inappropriately paid, </w:t>
      </w:r>
      <w:r w:rsidR="000E4B4B">
        <w:rPr>
          <w:sz w:val="20"/>
          <w:szCs w:val="20"/>
        </w:rPr>
        <w:t>Services Australia</w:t>
      </w:r>
      <w:r w:rsidRPr="0049275A">
        <w:rPr>
          <w:sz w:val="20"/>
          <w:szCs w:val="20"/>
        </w:rPr>
        <w:t xml:space="preserve"> may request its return from the practitioner concerned. </w:t>
      </w:r>
    </w:p>
    <w:p w14:paraId="5779222A" w14:textId="77777777" w:rsidR="00DD2E4B" w:rsidRPr="0049275A" w:rsidRDefault="00DD2E4B">
      <w:pPr>
        <w:spacing w:before="200" w:after="200"/>
        <w:rPr>
          <w:sz w:val="20"/>
          <w:szCs w:val="20"/>
        </w:rPr>
      </w:pPr>
      <w:r w:rsidRPr="0049275A">
        <w:rPr>
          <w:sz w:val="20"/>
          <w:szCs w:val="20"/>
        </w:rPr>
        <w:t>* MBS items 10988 and 10989 generally attract a 100% rebate but can be specified as 'Type C' treatments and attract a 75% rebate.</w:t>
      </w:r>
    </w:p>
    <w:p w14:paraId="5D20859D" w14:textId="77777777" w:rsidR="00A77B3E" w:rsidRPr="0049275A" w:rsidRDefault="00A77B3E"/>
    <w:p w14:paraId="43B2C881"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GN.1.3 Medicare benefits and billing practices</w:t>
      </w:r>
    </w:p>
    <w:p w14:paraId="3CC2C8FE" w14:textId="77777777" w:rsidR="00DD2E4B" w:rsidRPr="0049275A" w:rsidRDefault="00DD2E4B">
      <w:pPr>
        <w:spacing w:after="200"/>
        <w:rPr>
          <w:sz w:val="20"/>
          <w:szCs w:val="20"/>
        </w:rPr>
      </w:pPr>
      <w:r w:rsidRPr="0049275A">
        <w:rPr>
          <w:b/>
          <w:bCs/>
          <w:sz w:val="20"/>
          <w:szCs w:val="20"/>
        </w:rPr>
        <w:t>Key information on Medicare benefits and billing practices</w:t>
      </w:r>
    </w:p>
    <w:p w14:paraId="17A580BB" w14:textId="77777777" w:rsidR="00DD2E4B" w:rsidRPr="0049275A" w:rsidRDefault="00DD2E4B">
      <w:pPr>
        <w:spacing w:before="200" w:after="200"/>
        <w:rPr>
          <w:sz w:val="20"/>
          <w:szCs w:val="20"/>
        </w:rPr>
      </w:pPr>
      <w:r w:rsidRPr="0049275A">
        <w:rPr>
          <w:sz w:val="20"/>
          <w:szCs w:val="20"/>
        </w:rPr>
        <w:t xml:space="preserve">The </w:t>
      </w:r>
      <w:r w:rsidRPr="0049275A">
        <w:rPr>
          <w:i/>
          <w:iCs/>
          <w:sz w:val="20"/>
          <w:szCs w:val="20"/>
        </w:rPr>
        <w:t>Health Insurance Act 1973</w:t>
      </w:r>
      <w:r w:rsidRPr="0049275A">
        <w:rPr>
          <w:sz w:val="20"/>
          <w:szCs w:val="20"/>
        </w:rPr>
        <w:t xml:space="preserve"> stipulates that Medicare benefits are payable for professional services.</w:t>
      </w:r>
      <w:r w:rsidR="00E25FE5">
        <w:rPr>
          <w:sz w:val="20"/>
          <w:szCs w:val="20"/>
        </w:rPr>
        <w:t xml:space="preserve"> </w:t>
      </w:r>
      <w:r w:rsidRPr="0049275A">
        <w:rPr>
          <w:sz w:val="20"/>
          <w:szCs w:val="20"/>
        </w:rPr>
        <w:t>A professional service is a clinically relevant service which is listed in the MBS.</w:t>
      </w:r>
      <w:r w:rsidR="00E25FE5">
        <w:rPr>
          <w:sz w:val="20"/>
          <w:szCs w:val="20"/>
        </w:rPr>
        <w:t xml:space="preserve"> </w:t>
      </w:r>
      <w:r w:rsidRPr="0049275A">
        <w:rPr>
          <w:sz w:val="20"/>
          <w:szCs w:val="20"/>
        </w:rPr>
        <w:t>A medical service is clinically relevant if it is generally accepted in the medical profession as necessary for the appropriate treatment of the patient. </w:t>
      </w:r>
    </w:p>
    <w:p w14:paraId="43485236" w14:textId="77777777" w:rsidR="00DD2E4B" w:rsidRPr="0049275A" w:rsidRDefault="00DD2E4B">
      <w:pPr>
        <w:spacing w:before="200" w:after="200"/>
        <w:rPr>
          <w:sz w:val="20"/>
          <w:szCs w:val="20"/>
        </w:rPr>
      </w:pPr>
      <w:r w:rsidRPr="0049275A">
        <w:rPr>
          <w:sz w:val="20"/>
          <w:szCs w:val="20"/>
        </w:rPr>
        <w:lastRenderedPageBreak/>
        <w:t>Medical practitioners are free to set their fees for their professional service.</w:t>
      </w:r>
      <w:r w:rsidR="00E25FE5">
        <w:rPr>
          <w:sz w:val="20"/>
          <w:szCs w:val="20"/>
        </w:rPr>
        <w:t xml:space="preserve"> </w:t>
      </w:r>
      <w:r w:rsidRPr="0049275A">
        <w:rPr>
          <w:sz w:val="20"/>
          <w:szCs w:val="20"/>
        </w:rPr>
        <w:t>However, the amount specified in the patient's account must be the amount charged for the service specified.</w:t>
      </w:r>
      <w:r w:rsidR="00E25FE5">
        <w:rPr>
          <w:sz w:val="20"/>
          <w:szCs w:val="20"/>
        </w:rPr>
        <w:t xml:space="preserve"> </w:t>
      </w:r>
      <w:r w:rsidRPr="0049275A">
        <w:rPr>
          <w:sz w:val="20"/>
          <w:szCs w:val="20"/>
        </w:rPr>
        <w:t>The fee may not include a cost of goods or services which are not part of the MBS service specified on the account. </w:t>
      </w:r>
    </w:p>
    <w:p w14:paraId="4886B802" w14:textId="77777777" w:rsidR="00DD2E4B" w:rsidRPr="0049275A" w:rsidRDefault="00DD2E4B">
      <w:pPr>
        <w:spacing w:before="200" w:after="200"/>
        <w:rPr>
          <w:sz w:val="20"/>
          <w:szCs w:val="20"/>
        </w:rPr>
      </w:pPr>
      <w:r w:rsidRPr="0049275A">
        <w:rPr>
          <w:b/>
          <w:bCs/>
          <w:sz w:val="20"/>
          <w:szCs w:val="20"/>
        </w:rPr>
        <w:t>Billing practices contrary to the Act</w:t>
      </w:r>
    </w:p>
    <w:p w14:paraId="734E0F1F" w14:textId="77777777" w:rsidR="00DD2E4B" w:rsidRPr="0049275A" w:rsidRDefault="00DD2E4B">
      <w:pPr>
        <w:spacing w:before="200" w:after="200"/>
        <w:rPr>
          <w:sz w:val="20"/>
          <w:szCs w:val="20"/>
        </w:rPr>
      </w:pPr>
      <w:r w:rsidRPr="0049275A">
        <w:rPr>
          <w:sz w:val="20"/>
          <w:szCs w:val="20"/>
        </w:rPr>
        <w:t xml:space="preserve">A </w:t>
      </w:r>
      <w:r w:rsidRPr="0049275A">
        <w:rPr>
          <w:i/>
          <w:iCs/>
          <w:sz w:val="20"/>
          <w:szCs w:val="20"/>
        </w:rPr>
        <w:t>non-clinically relevant service</w:t>
      </w:r>
      <w:r w:rsidRPr="0049275A">
        <w:rPr>
          <w:sz w:val="20"/>
          <w:szCs w:val="20"/>
        </w:rPr>
        <w:t xml:space="preserve"> must not be included in the charge for a Medicare item.</w:t>
      </w:r>
      <w:r w:rsidR="00E25FE5">
        <w:rPr>
          <w:sz w:val="20"/>
          <w:szCs w:val="20"/>
        </w:rPr>
        <w:t xml:space="preserve"> </w:t>
      </w:r>
      <w:r w:rsidRPr="0049275A">
        <w:rPr>
          <w:sz w:val="20"/>
          <w:szCs w:val="20"/>
        </w:rPr>
        <w:t>The non-clinically relevant service must be separately listed on the account and not billed to Medicare. </w:t>
      </w:r>
    </w:p>
    <w:p w14:paraId="14A715C5" w14:textId="77777777" w:rsidR="00DD2E4B" w:rsidRPr="0049275A" w:rsidRDefault="00DD2E4B">
      <w:pPr>
        <w:spacing w:before="200" w:after="200"/>
        <w:rPr>
          <w:sz w:val="20"/>
          <w:szCs w:val="20"/>
        </w:rPr>
      </w:pPr>
      <w:r w:rsidRPr="0049275A">
        <w:rPr>
          <w:sz w:val="20"/>
          <w:szCs w:val="20"/>
        </w:rPr>
        <w:t>Goods supplied for the patient's home use (such as wheelchairs, oxygen tanks, continence pads) must not be included in the consultation charge.</w:t>
      </w:r>
      <w:r w:rsidR="00E25FE5">
        <w:rPr>
          <w:sz w:val="20"/>
          <w:szCs w:val="20"/>
        </w:rPr>
        <w:t xml:space="preserve"> </w:t>
      </w:r>
      <w:r w:rsidRPr="0049275A">
        <w:rPr>
          <w:sz w:val="20"/>
          <w:szCs w:val="20"/>
        </w:rPr>
        <w:t>Medicare benefits are limited to services which the medical practitioner provides at the time of the consultation - any other services must be separately listed on the account and must not be billed to Medicare. </w:t>
      </w:r>
    </w:p>
    <w:p w14:paraId="68FAE3A1" w14:textId="77777777" w:rsidR="00DD2E4B" w:rsidRPr="0049275A" w:rsidRDefault="00DD2E4B">
      <w:pPr>
        <w:spacing w:before="200" w:after="200"/>
        <w:rPr>
          <w:sz w:val="20"/>
          <w:szCs w:val="20"/>
        </w:rPr>
      </w:pPr>
      <w:r w:rsidRPr="0049275A">
        <w:rPr>
          <w:sz w:val="20"/>
          <w:szCs w:val="20"/>
        </w:rPr>
        <w:t>Charging part of all of an episode of hospital treatment or a hospital substitute treatment to a non-admitted consultation is prohibited.</w:t>
      </w:r>
      <w:r w:rsidR="00E25FE5">
        <w:rPr>
          <w:sz w:val="20"/>
          <w:szCs w:val="20"/>
        </w:rPr>
        <w:t xml:space="preserve"> </w:t>
      </w:r>
      <w:r w:rsidRPr="0049275A">
        <w:rPr>
          <w:sz w:val="20"/>
          <w:szCs w:val="20"/>
        </w:rPr>
        <w:t>This would constitute a false or misleading statement on behalf of the medical practitioner and no Medicare benefits would be payable. </w:t>
      </w:r>
    </w:p>
    <w:p w14:paraId="7BFB991C" w14:textId="77777777" w:rsidR="00DD2E4B" w:rsidRPr="0049275A" w:rsidRDefault="00DD2E4B">
      <w:pPr>
        <w:spacing w:before="200" w:after="200"/>
        <w:rPr>
          <w:sz w:val="20"/>
          <w:szCs w:val="20"/>
        </w:rPr>
      </w:pPr>
      <w:r w:rsidRPr="0049275A">
        <w:rPr>
          <w:sz w:val="20"/>
          <w:szCs w:val="20"/>
        </w:rPr>
        <w:t>An account may not be re-issued to include charges and out-of-pocket expenses excluded in the original account.</w:t>
      </w:r>
      <w:r w:rsidR="00E25FE5">
        <w:rPr>
          <w:sz w:val="20"/>
          <w:szCs w:val="20"/>
        </w:rPr>
        <w:t xml:space="preserve"> </w:t>
      </w:r>
      <w:r w:rsidRPr="0049275A">
        <w:rPr>
          <w:sz w:val="20"/>
          <w:szCs w:val="20"/>
        </w:rPr>
        <w:t>The account can only be reissued to correct a genuine error. </w:t>
      </w:r>
    </w:p>
    <w:p w14:paraId="7E2DD083" w14:textId="77777777" w:rsidR="00DD2E4B" w:rsidRPr="0049275A" w:rsidRDefault="00DD2E4B">
      <w:pPr>
        <w:spacing w:before="200" w:after="200"/>
        <w:rPr>
          <w:sz w:val="20"/>
          <w:szCs w:val="20"/>
        </w:rPr>
      </w:pPr>
      <w:r w:rsidRPr="0049275A">
        <w:rPr>
          <w:b/>
          <w:bCs/>
          <w:sz w:val="20"/>
          <w:szCs w:val="20"/>
        </w:rPr>
        <w:t>Potential consequence of improperly issuing an account</w:t>
      </w:r>
    </w:p>
    <w:p w14:paraId="3EA52FD8" w14:textId="77777777" w:rsidR="00DD2E4B" w:rsidRPr="0049275A" w:rsidRDefault="00DD2E4B">
      <w:pPr>
        <w:spacing w:before="200" w:after="200"/>
        <w:rPr>
          <w:sz w:val="20"/>
          <w:szCs w:val="20"/>
        </w:rPr>
      </w:pPr>
      <w:r w:rsidRPr="0049275A">
        <w:rPr>
          <w:sz w:val="20"/>
          <w:szCs w:val="20"/>
        </w:rPr>
        <w:t>The potential consequences for improperly issuing an account are</w:t>
      </w:r>
    </w:p>
    <w:p w14:paraId="62294DDB" w14:textId="77777777" w:rsidR="00DD2E4B" w:rsidRPr="0049275A" w:rsidRDefault="00DD2E4B">
      <w:pPr>
        <w:spacing w:before="200" w:after="200"/>
        <w:rPr>
          <w:sz w:val="20"/>
          <w:szCs w:val="20"/>
        </w:rPr>
      </w:pPr>
      <w:r w:rsidRPr="0049275A">
        <w:rPr>
          <w:sz w:val="20"/>
          <w:szCs w:val="20"/>
        </w:rPr>
        <w:t>(a)        No Medicare benefits will be paid for the service;</w:t>
      </w:r>
    </w:p>
    <w:p w14:paraId="659CA2F9" w14:textId="77777777" w:rsidR="00DD2E4B" w:rsidRPr="0049275A" w:rsidRDefault="00DD2E4B">
      <w:pPr>
        <w:spacing w:before="200" w:after="200"/>
        <w:rPr>
          <w:sz w:val="20"/>
          <w:szCs w:val="20"/>
        </w:rPr>
      </w:pPr>
      <w:r w:rsidRPr="0049275A">
        <w:rPr>
          <w:sz w:val="20"/>
          <w:szCs w:val="20"/>
        </w:rPr>
        <w:t xml:space="preserve">(b)        The medical practitioner who issued the account, or authorised its issue, may face charges under sections 128A or 128B of the </w:t>
      </w:r>
      <w:r w:rsidRPr="0049275A">
        <w:rPr>
          <w:i/>
          <w:iCs/>
          <w:sz w:val="20"/>
          <w:szCs w:val="20"/>
        </w:rPr>
        <w:t>Health Insurance Act 1973</w:t>
      </w:r>
      <w:r w:rsidRPr="0049275A">
        <w:rPr>
          <w:sz w:val="20"/>
          <w:szCs w:val="20"/>
        </w:rPr>
        <w:t>.</w:t>
      </w:r>
    </w:p>
    <w:p w14:paraId="4525112F" w14:textId="77777777" w:rsidR="00DD2E4B" w:rsidRPr="0049275A" w:rsidRDefault="00DD2E4B">
      <w:pPr>
        <w:spacing w:before="200" w:after="200"/>
        <w:rPr>
          <w:sz w:val="20"/>
          <w:szCs w:val="20"/>
        </w:rPr>
      </w:pPr>
      <w:r w:rsidRPr="0049275A">
        <w:rPr>
          <w:sz w:val="20"/>
          <w:szCs w:val="20"/>
        </w:rPr>
        <w:t xml:space="preserve">(c)        Medicare benefits paid as a result of a false or misleading statement will be recoverable from the doctor under section 129AC of the </w:t>
      </w:r>
      <w:r w:rsidRPr="0049275A">
        <w:rPr>
          <w:i/>
          <w:iCs/>
          <w:sz w:val="20"/>
          <w:szCs w:val="20"/>
        </w:rPr>
        <w:t>Health Insurance Act 1973</w:t>
      </w:r>
      <w:r w:rsidRPr="0049275A">
        <w:rPr>
          <w:sz w:val="20"/>
          <w:szCs w:val="20"/>
        </w:rPr>
        <w:t>. </w:t>
      </w:r>
    </w:p>
    <w:p w14:paraId="3A11130A" w14:textId="77777777" w:rsidR="00DD2E4B" w:rsidRPr="0049275A" w:rsidRDefault="00DD2E4B">
      <w:pPr>
        <w:spacing w:before="200" w:after="200"/>
        <w:rPr>
          <w:sz w:val="20"/>
          <w:szCs w:val="20"/>
        </w:rPr>
      </w:pPr>
      <w:r w:rsidRPr="0049275A">
        <w:rPr>
          <w:sz w:val="20"/>
          <w:szCs w:val="20"/>
        </w:rPr>
        <w:t>Providers should be aware that Services Australia is legally obliged to investigate doctors suspected of making false or misleading statements, and may refer them for prosecution if the evidence indicates fraudulent charging to Medicare.  If Medicare benefits have been paid inappropriately or incorrectly, Services Australia will take recovery action. </w:t>
      </w:r>
    </w:p>
    <w:p w14:paraId="3C142DBE" w14:textId="77777777" w:rsidR="00DD2E4B" w:rsidRPr="0049275A" w:rsidRDefault="00DD2E4B">
      <w:pPr>
        <w:spacing w:before="200" w:after="200"/>
        <w:rPr>
          <w:sz w:val="20"/>
          <w:szCs w:val="20"/>
        </w:rPr>
      </w:pPr>
      <w:r w:rsidRPr="0049275A">
        <w:rPr>
          <w:sz w:val="20"/>
          <w:szCs w:val="20"/>
        </w:rPr>
        <w:t xml:space="preserve">Services Australia (SA) has developed a </w:t>
      </w:r>
      <w:hyperlink r:id="rId13" w:history="1">
        <w:r w:rsidRPr="0049275A">
          <w:rPr>
            <w:color w:val="0000EE"/>
            <w:sz w:val="20"/>
            <w:szCs w:val="20"/>
            <w:u w:val="single" w:color="0000EE"/>
          </w:rPr>
          <w:t>Health Practitioner Guideline for responding to a request to substantiate that a patient attended a service</w:t>
        </w:r>
      </w:hyperlink>
      <w:r w:rsidRPr="0049275A">
        <w:rPr>
          <w:sz w:val="20"/>
          <w:szCs w:val="20"/>
        </w:rPr>
        <w:t>.</w:t>
      </w:r>
      <w:r w:rsidR="00E25FE5">
        <w:rPr>
          <w:sz w:val="20"/>
          <w:szCs w:val="20"/>
        </w:rPr>
        <w:t xml:space="preserve"> </w:t>
      </w:r>
      <w:r w:rsidRPr="0049275A">
        <w:rPr>
          <w:sz w:val="20"/>
          <w:szCs w:val="20"/>
        </w:rPr>
        <w:t xml:space="preserve">There is also a </w:t>
      </w:r>
      <w:hyperlink r:id="rId14" w:history="1">
        <w:r w:rsidRPr="0049275A">
          <w:rPr>
            <w:color w:val="0000EE"/>
            <w:sz w:val="20"/>
            <w:szCs w:val="20"/>
            <w:u w:val="single" w:color="0000EE"/>
          </w:rPr>
          <w:t>Health Practitioner Guideline for substantiating that a specific treatment was performed</w:t>
        </w:r>
      </w:hyperlink>
      <w:r w:rsidRPr="0049275A">
        <w:rPr>
          <w:sz w:val="20"/>
          <w:szCs w:val="20"/>
        </w:rPr>
        <w:t xml:space="preserve">. These guidelines are located on the </w:t>
      </w:r>
      <w:r w:rsidR="000E4B4B">
        <w:rPr>
          <w:sz w:val="20"/>
          <w:szCs w:val="20"/>
        </w:rPr>
        <w:t>SA</w:t>
      </w:r>
      <w:r w:rsidRPr="0049275A">
        <w:rPr>
          <w:sz w:val="20"/>
          <w:szCs w:val="20"/>
        </w:rPr>
        <w:t xml:space="preserve"> website. </w:t>
      </w:r>
    </w:p>
    <w:p w14:paraId="6D2B93F5" w14:textId="77777777" w:rsidR="00A77B3E" w:rsidRPr="0049275A" w:rsidRDefault="00A77B3E"/>
    <w:p w14:paraId="3BD81836"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GN.2.4 Provider eligibility for Medicare</w:t>
      </w:r>
    </w:p>
    <w:p w14:paraId="6C25B358" w14:textId="77777777" w:rsidR="00DD2E4B" w:rsidRPr="0049275A" w:rsidRDefault="00DD2E4B">
      <w:pPr>
        <w:spacing w:after="200"/>
        <w:rPr>
          <w:sz w:val="20"/>
          <w:szCs w:val="20"/>
        </w:rPr>
      </w:pPr>
      <w:r w:rsidRPr="0049275A">
        <w:rPr>
          <w:sz w:val="20"/>
          <w:szCs w:val="20"/>
        </w:rPr>
        <w:t>To be eligible to provide medical service which will attract Medicare benefits, or to provide services for or on behalf of another practitioner, practitioners must meet one of the following criteria:</w:t>
      </w:r>
    </w:p>
    <w:p w14:paraId="7D5E2E1A" w14:textId="77777777" w:rsidR="00DD2E4B" w:rsidRPr="0049275A" w:rsidRDefault="00DD2E4B">
      <w:pPr>
        <w:spacing w:before="200" w:after="200"/>
        <w:rPr>
          <w:sz w:val="20"/>
          <w:szCs w:val="20"/>
        </w:rPr>
      </w:pPr>
      <w:r w:rsidRPr="0049275A">
        <w:rPr>
          <w:sz w:val="20"/>
          <w:szCs w:val="20"/>
        </w:rPr>
        <w:t>(a) be a recognised specialist, consultant physician or general practitioner; or</w:t>
      </w:r>
    </w:p>
    <w:p w14:paraId="211B9475" w14:textId="77777777" w:rsidR="00DD2E4B" w:rsidRPr="0049275A" w:rsidRDefault="00DD2E4B">
      <w:pPr>
        <w:spacing w:before="200" w:after="200"/>
        <w:rPr>
          <w:sz w:val="20"/>
          <w:szCs w:val="20"/>
        </w:rPr>
      </w:pPr>
      <w:r w:rsidRPr="0049275A">
        <w:rPr>
          <w:sz w:val="20"/>
          <w:szCs w:val="20"/>
        </w:rPr>
        <w:t xml:space="preserve">(b) be in an approved placement under section 3GA of the </w:t>
      </w:r>
      <w:r w:rsidRPr="0049275A">
        <w:rPr>
          <w:i/>
          <w:iCs/>
          <w:sz w:val="20"/>
          <w:szCs w:val="20"/>
        </w:rPr>
        <w:t>Health Insurance Act 1973</w:t>
      </w:r>
      <w:r w:rsidRPr="0049275A">
        <w:rPr>
          <w:sz w:val="20"/>
          <w:szCs w:val="20"/>
        </w:rPr>
        <w:t>; or</w:t>
      </w:r>
    </w:p>
    <w:p w14:paraId="3A1B0D78" w14:textId="77777777" w:rsidR="00DD2E4B" w:rsidRPr="0049275A" w:rsidRDefault="00DD2E4B">
      <w:pPr>
        <w:spacing w:before="200" w:after="200"/>
        <w:rPr>
          <w:sz w:val="20"/>
          <w:szCs w:val="20"/>
        </w:rPr>
      </w:pPr>
      <w:r w:rsidRPr="0049275A">
        <w:rPr>
          <w:sz w:val="20"/>
          <w:szCs w:val="20"/>
        </w:rPr>
        <w:t xml:space="preserve">(c) be a temporary resident doctor with an exemption under section 19AB of the </w:t>
      </w:r>
      <w:r w:rsidRPr="0049275A">
        <w:rPr>
          <w:i/>
          <w:iCs/>
          <w:sz w:val="20"/>
          <w:szCs w:val="20"/>
        </w:rPr>
        <w:t>Health Insurance Act 1973</w:t>
      </w:r>
      <w:r w:rsidRPr="0049275A">
        <w:rPr>
          <w:sz w:val="20"/>
          <w:szCs w:val="20"/>
        </w:rPr>
        <w:t>, and working in accord with that exemption. </w:t>
      </w:r>
    </w:p>
    <w:p w14:paraId="3AE07A94" w14:textId="77777777" w:rsidR="00DD2E4B" w:rsidRPr="0049275A" w:rsidRDefault="00DD2E4B">
      <w:pPr>
        <w:spacing w:before="200" w:after="200"/>
        <w:rPr>
          <w:sz w:val="20"/>
          <w:szCs w:val="20"/>
        </w:rPr>
      </w:pPr>
      <w:r w:rsidRPr="0049275A">
        <w:rPr>
          <w:sz w:val="20"/>
          <w:szCs w:val="20"/>
        </w:rPr>
        <w:t>Any practitioner who does not satisfy the requirements outlined above may still practice medicine but their services will not be eligible for Medicare benefits. </w:t>
      </w:r>
    </w:p>
    <w:p w14:paraId="50CB4C44" w14:textId="77777777" w:rsidR="00DD2E4B" w:rsidRPr="0049275A" w:rsidRDefault="00DD2E4B">
      <w:pPr>
        <w:spacing w:before="200" w:after="200"/>
        <w:rPr>
          <w:sz w:val="20"/>
          <w:szCs w:val="20"/>
        </w:rPr>
      </w:pPr>
      <w:r w:rsidRPr="0049275A">
        <w:rPr>
          <w:b/>
          <w:bCs/>
          <w:sz w:val="20"/>
          <w:szCs w:val="20"/>
        </w:rPr>
        <w:lastRenderedPageBreak/>
        <w:t>NOTE:</w:t>
      </w:r>
      <w:r w:rsidRPr="0049275A">
        <w:rPr>
          <w:sz w:val="20"/>
          <w:szCs w:val="20"/>
        </w:rPr>
        <w:t xml:space="preserve"> New Zealand citizens entering Australia do so under a special temporary entry visa and are regarded as temporary resident doctors. </w:t>
      </w:r>
    </w:p>
    <w:p w14:paraId="2239B801" w14:textId="77777777" w:rsidR="00DD2E4B" w:rsidRPr="0049275A" w:rsidRDefault="00DD2E4B">
      <w:pPr>
        <w:spacing w:before="200" w:after="200"/>
        <w:rPr>
          <w:sz w:val="20"/>
          <w:szCs w:val="20"/>
        </w:rPr>
      </w:pPr>
      <w:r w:rsidRPr="0049275A">
        <w:rPr>
          <w:b/>
          <w:bCs/>
          <w:sz w:val="20"/>
          <w:szCs w:val="20"/>
        </w:rPr>
        <w:t>NOTE:</w:t>
      </w:r>
      <w:r w:rsidRPr="0049275A">
        <w:rPr>
          <w:sz w:val="20"/>
          <w:szCs w:val="20"/>
        </w:rPr>
        <w:t xml:space="preserve"> It is an offence under Section 19CC of the </w:t>
      </w:r>
      <w:r w:rsidRPr="0049275A">
        <w:rPr>
          <w:i/>
          <w:iCs/>
          <w:sz w:val="20"/>
          <w:szCs w:val="20"/>
        </w:rPr>
        <w:t>Health Insurance Act 1973</w:t>
      </w:r>
      <w:r w:rsidRPr="0049275A">
        <w:rPr>
          <w:sz w:val="20"/>
          <w:szCs w:val="20"/>
        </w:rPr>
        <w:t xml:space="preserve"> to provide a service without first informing a patient where a Medicare benefit is not payable for that service (i.e. the service is not listed in the MBS).</w:t>
      </w:r>
    </w:p>
    <w:p w14:paraId="1B54B60A" w14:textId="77777777" w:rsidR="00DD2E4B" w:rsidRPr="0049275A" w:rsidRDefault="00DD2E4B">
      <w:pPr>
        <w:spacing w:before="200" w:after="200"/>
        <w:rPr>
          <w:sz w:val="20"/>
          <w:szCs w:val="20"/>
        </w:rPr>
      </w:pPr>
      <w:r w:rsidRPr="0049275A">
        <w:rPr>
          <w:b/>
          <w:bCs/>
          <w:sz w:val="20"/>
          <w:szCs w:val="20"/>
        </w:rPr>
        <w:t>Non-medical practitioners</w:t>
      </w:r>
    </w:p>
    <w:p w14:paraId="1BD84F8A" w14:textId="77777777" w:rsidR="00DD2E4B" w:rsidRPr="0049275A" w:rsidRDefault="00DD2E4B">
      <w:pPr>
        <w:spacing w:before="200" w:after="200"/>
        <w:rPr>
          <w:sz w:val="20"/>
          <w:szCs w:val="20"/>
        </w:rPr>
      </w:pPr>
      <w:r w:rsidRPr="0049275A">
        <w:rPr>
          <w:sz w:val="20"/>
          <w:szCs w:val="20"/>
        </w:rPr>
        <w:t>To be eligible to provide services which will attract Medicare benefits under MBS items 10950-10977 and MBS items 80000-88000 and 82100-82140 and 82200-82215, allied health professionals, dentists, and dental specialists, participating midwives and participating nurse practitioners must be</w:t>
      </w:r>
    </w:p>
    <w:p w14:paraId="5470138F" w14:textId="77777777" w:rsidR="00DD2E4B" w:rsidRPr="0049275A" w:rsidRDefault="00DD2E4B">
      <w:pPr>
        <w:spacing w:before="200" w:after="200"/>
        <w:rPr>
          <w:sz w:val="20"/>
          <w:szCs w:val="20"/>
        </w:rPr>
      </w:pPr>
      <w:r w:rsidRPr="0049275A">
        <w:rPr>
          <w:sz w:val="20"/>
          <w:szCs w:val="20"/>
        </w:rPr>
        <w:t>(a) registered according to State or Territory law or, absent such law, be members of a professional association with uniform national registration requirements; and</w:t>
      </w:r>
    </w:p>
    <w:p w14:paraId="6AAB3827" w14:textId="77777777" w:rsidR="00DD2E4B" w:rsidRPr="0049275A" w:rsidRDefault="00DD2E4B">
      <w:pPr>
        <w:spacing w:before="200" w:after="200"/>
        <w:rPr>
          <w:sz w:val="20"/>
          <w:szCs w:val="20"/>
        </w:rPr>
      </w:pPr>
      <w:r w:rsidRPr="0049275A">
        <w:rPr>
          <w:sz w:val="20"/>
          <w:szCs w:val="20"/>
        </w:rPr>
        <w:t xml:space="preserve">(b) registered with </w:t>
      </w:r>
      <w:r w:rsidR="000E4B4B">
        <w:rPr>
          <w:sz w:val="20"/>
          <w:szCs w:val="20"/>
        </w:rPr>
        <w:t>Services Australia</w:t>
      </w:r>
      <w:r w:rsidRPr="0049275A">
        <w:rPr>
          <w:sz w:val="20"/>
          <w:szCs w:val="20"/>
        </w:rPr>
        <w:t xml:space="preserve"> to provide these services. </w:t>
      </w:r>
    </w:p>
    <w:p w14:paraId="45961CE4" w14:textId="77777777" w:rsidR="00A77B3E" w:rsidRPr="0049275A" w:rsidRDefault="00A77B3E"/>
    <w:p w14:paraId="2ADF1FCF"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GN.2.5 Provider Numbers</w:t>
      </w:r>
    </w:p>
    <w:p w14:paraId="4CD41EE4" w14:textId="77777777" w:rsidR="00DD2E4B" w:rsidRPr="0049275A" w:rsidRDefault="00DD2E4B">
      <w:pPr>
        <w:spacing w:after="200"/>
        <w:rPr>
          <w:sz w:val="20"/>
          <w:szCs w:val="20"/>
        </w:rPr>
      </w:pPr>
      <w:r w:rsidRPr="0049275A">
        <w:rPr>
          <w:sz w:val="20"/>
          <w:szCs w:val="20"/>
        </w:rPr>
        <w:t xml:space="preserve">Practitioners eligible to have Medicare benefits payable for their services and/or who for Medicare purposes wish to raise referrals for specialist services and requests for pathology or diagnostic imaging services, may apply </w:t>
      </w:r>
      <w:r w:rsidRPr="0049275A">
        <w:rPr>
          <w:b/>
          <w:bCs/>
          <w:i/>
          <w:iCs/>
          <w:sz w:val="20"/>
          <w:szCs w:val="20"/>
        </w:rPr>
        <w:t>in writing</w:t>
      </w:r>
      <w:r w:rsidRPr="0049275A">
        <w:rPr>
          <w:sz w:val="20"/>
          <w:szCs w:val="20"/>
        </w:rPr>
        <w:t xml:space="preserve"> to Services Australia for a Medicare provider number for the locations where these services/referrals/requests will be provided.</w:t>
      </w:r>
      <w:r w:rsidR="00E25FE5">
        <w:rPr>
          <w:sz w:val="20"/>
          <w:szCs w:val="20"/>
        </w:rPr>
        <w:t xml:space="preserve"> </w:t>
      </w:r>
      <w:r w:rsidRPr="0049275A">
        <w:rPr>
          <w:sz w:val="20"/>
          <w:szCs w:val="20"/>
        </w:rPr>
        <w:t>The form may be downloaded from the </w:t>
      </w:r>
      <w:hyperlink r:id="rId15" w:history="1">
        <w:r w:rsidRPr="0049275A">
          <w:rPr>
            <w:color w:val="0000EE"/>
            <w:sz w:val="20"/>
            <w:szCs w:val="20"/>
            <w:u w:val="single" w:color="0000EE"/>
          </w:rPr>
          <w:t>Services Australia website.</w:t>
        </w:r>
      </w:hyperlink>
      <w:r w:rsidRPr="0049275A">
        <w:rPr>
          <w:sz w:val="20"/>
          <w:szCs w:val="20"/>
        </w:rPr>
        <w:t> </w:t>
      </w:r>
    </w:p>
    <w:p w14:paraId="00B1F0BE" w14:textId="77777777" w:rsidR="00DD2E4B" w:rsidRPr="0049275A" w:rsidRDefault="00DD2E4B">
      <w:pPr>
        <w:spacing w:before="200" w:after="200"/>
        <w:rPr>
          <w:sz w:val="20"/>
          <w:szCs w:val="20"/>
        </w:rPr>
      </w:pPr>
      <w:r w:rsidRPr="0049275A">
        <w:rPr>
          <w:sz w:val="20"/>
          <w:szCs w:val="20"/>
        </w:rPr>
        <w:t xml:space="preserve">For Medicare purposes, an account/receipt issued by a practitioner must include the practitioner's name and </w:t>
      </w:r>
      <w:r w:rsidRPr="0049275A">
        <w:rPr>
          <w:b/>
          <w:bCs/>
          <w:i/>
          <w:iCs/>
          <w:sz w:val="20"/>
          <w:szCs w:val="20"/>
        </w:rPr>
        <w:t>either</w:t>
      </w:r>
      <w:r w:rsidRPr="0049275A">
        <w:rPr>
          <w:sz w:val="20"/>
          <w:szCs w:val="20"/>
        </w:rPr>
        <w:t xml:space="preserve"> the provider number for the location where the service was provided </w:t>
      </w:r>
      <w:r w:rsidRPr="0049275A">
        <w:rPr>
          <w:b/>
          <w:bCs/>
          <w:i/>
          <w:iCs/>
          <w:sz w:val="20"/>
          <w:szCs w:val="20"/>
        </w:rPr>
        <w:t>or</w:t>
      </w:r>
      <w:r w:rsidRPr="0049275A">
        <w:rPr>
          <w:sz w:val="20"/>
          <w:szCs w:val="20"/>
        </w:rPr>
        <w:t xml:space="preserve"> the address where the services were provided. </w:t>
      </w:r>
    </w:p>
    <w:p w14:paraId="456D4951" w14:textId="77777777" w:rsidR="00DD2E4B" w:rsidRPr="0049275A" w:rsidRDefault="00DD2E4B">
      <w:pPr>
        <w:spacing w:before="200" w:after="200"/>
        <w:rPr>
          <w:sz w:val="20"/>
          <w:szCs w:val="20"/>
        </w:rPr>
      </w:pPr>
      <w:r w:rsidRPr="0049275A">
        <w:rPr>
          <w:sz w:val="20"/>
          <w:szCs w:val="20"/>
        </w:rPr>
        <w:t xml:space="preserve">Medicare provider number information is released in accord with the secrecy provisions of the </w:t>
      </w:r>
      <w:r w:rsidRPr="0049275A">
        <w:rPr>
          <w:i/>
          <w:iCs/>
          <w:sz w:val="20"/>
          <w:szCs w:val="20"/>
        </w:rPr>
        <w:t>Health Insurance Act 1973</w:t>
      </w:r>
      <w:r w:rsidRPr="0049275A">
        <w:rPr>
          <w:sz w:val="20"/>
          <w:szCs w:val="20"/>
        </w:rPr>
        <w:t xml:space="preserve"> (section 130) to authorized external organizations including private health insurers, the Department of Veterans' Affairs and the Department of Health and Aged Care. </w:t>
      </w:r>
    </w:p>
    <w:p w14:paraId="0CA28D49" w14:textId="77777777" w:rsidR="00DD2E4B" w:rsidRPr="0049275A" w:rsidRDefault="00DD2E4B">
      <w:pPr>
        <w:spacing w:before="200" w:after="200"/>
        <w:rPr>
          <w:sz w:val="20"/>
          <w:szCs w:val="20"/>
        </w:rPr>
      </w:pPr>
      <w:r w:rsidRPr="0049275A">
        <w:rPr>
          <w:sz w:val="20"/>
          <w:szCs w:val="20"/>
        </w:rPr>
        <w:t>When a practitioner ceases to practice at a given location they must inform Medicare promptly.</w:t>
      </w:r>
      <w:r w:rsidR="00E25FE5">
        <w:rPr>
          <w:sz w:val="20"/>
          <w:szCs w:val="20"/>
        </w:rPr>
        <w:t xml:space="preserve"> </w:t>
      </w:r>
      <w:r w:rsidRPr="0049275A">
        <w:rPr>
          <w:sz w:val="20"/>
          <w:szCs w:val="20"/>
        </w:rPr>
        <w:t>Failure to do so can lead to the misdirection of Medicare cheques and Medicare information. </w:t>
      </w:r>
    </w:p>
    <w:p w14:paraId="5312D4D4" w14:textId="77777777" w:rsidR="00A77B3E" w:rsidRPr="0049275A" w:rsidRDefault="00A77B3E"/>
    <w:p w14:paraId="147BA268"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GN.2.6 Locum tenens</w:t>
      </w:r>
    </w:p>
    <w:p w14:paraId="66123E01" w14:textId="77777777" w:rsidR="00DD2E4B" w:rsidRPr="0049275A" w:rsidRDefault="00DD2E4B">
      <w:pPr>
        <w:spacing w:after="200"/>
        <w:rPr>
          <w:sz w:val="20"/>
          <w:szCs w:val="20"/>
        </w:rPr>
      </w:pPr>
      <w:r w:rsidRPr="0049275A">
        <w:rPr>
          <w:sz w:val="20"/>
          <w:szCs w:val="20"/>
        </w:rPr>
        <w:t xml:space="preserve">Where a locum tenens will be in a practice for more than two weeks </w:t>
      </w:r>
      <w:r w:rsidRPr="0049275A">
        <w:rPr>
          <w:b/>
          <w:bCs/>
          <w:i/>
          <w:iCs/>
          <w:sz w:val="20"/>
          <w:szCs w:val="20"/>
        </w:rPr>
        <w:t>or</w:t>
      </w:r>
      <w:r w:rsidRPr="0049275A">
        <w:rPr>
          <w:sz w:val="20"/>
          <w:szCs w:val="20"/>
        </w:rPr>
        <w:t xml:space="preserve"> in a practice for less than two weeks but on a regular basis, the locum should apply for a provider number for the relevant location.</w:t>
      </w:r>
      <w:r w:rsidR="00E25FE5">
        <w:rPr>
          <w:sz w:val="20"/>
          <w:szCs w:val="20"/>
        </w:rPr>
        <w:t xml:space="preserve"> </w:t>
      </w:r>
      <w:r w:rsidRPr="0049275A">
        <w:rPr>
          <w:sz w:val="20"/>
          <w:szCs w:val="20"/>
        </w:rPr>
        <w:t xml:space="preserve">If the locum will be in a practice for less than two weeks and will not be returning there, they should contact </w:t>
      </w:r>
      <w:r w:rsidR="000E4B4B">
        <w:rPr>
          <w:sz w:val="20"/>
          <w:szCs w:val="20"/>
        </w:rPr>
        <w:t>Services Australia</w:t>
      </w:r>
      <w:r w:rsidRPr="0049275A">
        <w:rPr>
          <w:sz w:val="20"/>
          <w:szCs w:val="20"/>
        </w:rPr>
        <w:t xml:space="preserve"> (provider liaison - 132 150) to discuss their options (for example, use one of the locum's other provider numbers).</w:t>
      </w:r>
    </w:p>
    <w:p w14:paraId="64E19E7A" w14:textId="77777777" w:rsidR="00DD2E4B" w:rsidRPr="0049275A" w:rsidRDefault="00DD2E4B">
      <w:pPr>
        <w:spacing w:before="200" w:after="200"/>
        <w:rPr>
          <w:sz w:val="20"/>
          <w:szCs w:val="20"/>
        </w:rPr>
      </w:pPr>
      <w:r w:rsidRPr="0049275A">
        <w:rPr>
          <w:sz w:val="20"/>
          <w:szCs w:val="20"/>
        </w:rPr>
        <w:t>A locum must use the provider number allocated to the location if</w:t>
      </w:r>
    </w:p>
    <w:p w14:paraId="3E89A0A9" w14:textId="77777777" w:rsidR="00DD2E4B" w:rsidRPr="0049275A" w:rsidRDefault="00DD2E4B">
      <w:pPr>
        <w:spacing w:before="200" w:after="200"/>
        <w:rPr>
          <w:sz w:val="20"/>
          <w:szCs w:val="20"/>
        </w:rPr>
      </w:pPr>
      <w:r w:rsidRPr="0049275A">
        <w:rPr>
          <w:sz w:val="20"/>
          <w:szCs w:val="20"/>
        </w:rPr>
        <w:t>(a) they are an approved general practice or specialist trainee with a provider number issued for an approved training placement; or</w:t>
      </w:r>
    </w:p>
    <w:p w14:paraId="40E55447" w14:textId="77777777" w:rsidR="00DD2E4B" w:rsidRPr="0049275A" w:rsidRDefault="00DD2E4B">
      <w:pPr>
        <w:spacing w:before="200" w:after="200"/>
        <w:rPr>
          <w:sz w:val="20"/>
          <w:szCs w:val="20"/>
        </w:rPr>
      </w:pPr>
      <w:r w:rsidRPr="0049275A">
        <w:rPr>
          <w:sz w:val="20"/>
          <w:szCs w:val="20"/>
        </w:rPr>
        <w:t xml:space="preserve">(b) they are associated with an approved rural placement under Section 3GA of the </w:t>
      </w:r>
      <w:r w:rsidRPr="0049275A">
        <w:rPr>
          <w:i/>
          <w:iCs/>
          <w:sz w:val="20"/>
          <w:szCs w:val="20"/>
        </w:rPr>
        <w:t>Health Insurance Act 1973</w:t>
      </w:r>
      <w:r w:rsidRPr="0049275A">
        <w:rPr>
          <w:sz w:val="20"/>
          <w:szCs w:val="20"/>
        </w:rPr>
        <w:t>; or</w:t>
      </w:r>
    </w:p>
    <w:p w14:paraId="38DEFC50" w14:textId="77777777" w:rsidR="00DD2E4B" w:rsidRPr="0049275A" w:rsidRDefault="00DD2E4B">
      <w:pPr>
        <w:spacing w:before="200" w:after="200"/>
        <w:rPr>
          <w:sz w:val="20"/>
          <w:szCs w:val="20"/>
        </w:rPr>
      </w:pPr>
      <w:r w:rsidRPr="0049275A">
        <w:rPr>
          <w:sz w:val="20"/>
          <w:szCs w:val="20"/>
        </w:rPr>
        <w:t xml:space="preserve">(c) they have access to Medicare benefits as a result of the issue of an exemption under section 19AB of the </w:t>
      </w:r>
      <w:r w:rsidRPr="0049275A">
        <w:rPr>
          <w:i/>
          <w:iCs/>
          <w:sz w:val="20"/>
          <w:szCs w:val="20"/>
        </w:rPr>
        <w:t>Health Insurance Act 1973</w:t>
      </w:r>
      <w:r w:rsidRPr="0049275A">
        <w:rPr>
          <w:sz w:val="20"/>
          <w:szCs w:val="20"/>
        </w:rPr>
        <w:t xml:space="preserve"> (i.e. they have access to Medicare benefits at specific practice locations); or</w:t>
      </w:r>
    </w:p>
    <w:p w14:paraId="5D825EB4" w14:textId="77777777" w:rsidR="00DD2E4B" w:rsidRPr="0049275A" w:rsidRDefault="00121190">
      <w:pPr>
        <w:spacing w:before="200" w:after="200"/>
        <w:rPr>
          <w:sz w:val="20"/>
          <w:szCs w:val="20"/>
        </w:rPr>
      </w:pPr>
      <w:r>
        <w:rPr>
          <w:sz w:val="20"/>
          <w:szCs w:val="20"/>
        </w:rPr>
        <w:t>(d</w:t>
      </w:r>
      <w:r w:rsidR="00DD2E4B" w:rsidRPr="0049275A">
        <w:rPr>
          <w:sz w:val="20"/>
          <w:szCs w:val="20"/>
        </w:rPr>
        <w:t>) they are associated with a placement on the MedicarePlus for Other Medical Practitioners (OMPs) program, the After Hours OMPs program, the Rural OMPs program or Outer Metropolitan OMPs program.</w:t>
      </w:r>
    </w:p>
    <w:p w14:paraId="6D7810D4" w14:textId="77777777" w:rsidR="00A77B3E" w:rsidRDefault="00A77B3E"/>
    <w:p w14:paraId="322A955E" w14:textId="77777777" w:rsidR="00121190" w:rsidRPr="0049275A" w:rsidRDefault="00121190"/>
    <w:p w14:paraId="26B116D5"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lastRenderedPageBreak/>
        <w:t>GN.2.7 Overseas trained doctor</w:t>
      </w:r>
    </w:p>
    <w:p w14:paraId="72C5C17E" w14:textId="77777777" w:rsidR="00DD2E4B" w:rsidRPr="0049275A" w:rsidRDefault="00DD2E4B">
      <w:pPr>
        <w:spacing w:after="200"/>
        <w:rPr>
          <w:sz w:val="20"/>
          <w:szCs w:val="20"/>
        </w:rPr>
      </w:pPr>
      <w:r w:rsidRPr="0049275A">
        <w:rPr>
          <w:sz w:val="20"/>
          <w:szCs w:val="20"/>
        </w:rPr>
        <w:t>Ten year moratorium</w:t>
      </w:r>
    </w:p>
    <w:p w14:paraId="279CEFFE" w14:textId="77777777" w:rsidR="00DD2E4B" w:rsidRPr="0049275A" w:rsidRDefault="00DD2E4B">
      <w:pPr>
        <w:spacing w:before="200" w:after="200"/>
        <w:rPr>
          <w:sz w:val="20"/>
          <w:szCs w:val="20"/>
        </w:rPr>
      </w:pPr>
      <w:r w:rsidRPr="0049275A">
        <w:rPr>
          <w:sz w:val="20"/>
          <w:szCs w:val="20"/>
        </w:rPr>
        <w:t xml:space="preserve">Section 19AB of the </w:t>
      </w:r>
      <w:r w:rsidRPr="0042513D">
        <w:rPr>
          <w:i/>
          <w:iCs/>
          <w:sz w:val="20"/>
          <w:szCs w:val="20"/>
        </w:rPr>
        <w:t>Health Insurance Act 1973</w:t>
      </w:r>
      <w:r w:rsidRPr="0049275A">
        <w:rPr>
          <w:sz w:val="20"/>
          <w:szCs w:val="20"/>
        </w:rPr>
        <w:t xml:space="preserve"> states that services provided by overseas trained doctors (including New Zealand trained doctors) and former overseas medical students trained in Australia, will not attract Medicare benefits for 10 years from either</w:t>
      </w:r>
    </w:p>
    <w:p w14:paraId="4AAFA86F" w14:textId="77777777" w:rsidR="00DD2E4B" w:rsidRPr="0049275A" w:rsidRDefault="00DD2E4B">
      <w:pPr>
        <w:numPr>
          <w:ilvl w:val="0"/>
          <w:numId w:val="2"/>
        </w:numPr>
        <w:spacing w:before="200"/>
        <w:ind w:hanging="286"/>
        <w:rPr>
          <w:sz w:val="20"/>
          <w:szCs w:val="20"/>
        </w:rPr>
      </w:pPr>
      <w:r w:rsidRPr="0049275A">
        <w:rPr>
          <w:sz w:val="20"/>
          <w:szCs w:val="20"/>
        </w:rPr>
        <w:t xml:space="preserve">their date of registration as a medical practitioner for the purposes of the </w:t>
      </w:r>
      <w:r w:rsidRPr="0042513D">
        <w:rPr>
          <w:i/>
          <w:iCs/>
          <w:sz w:val="20"/>
          <w:szCs w:val="20"/>
        </w:rPr>
        <w:t>Health Insurance Act 1973</w:t>
      </w:r>
      <w:r w:rsidRPr="0049275A">
        <w:rPr>
          <w:sz w:val="20"/>
          <w:szCs w:val="20"/>
        </w:rPr>
        <w:t>; or</w:t>
      </w:r>
    </w:p>
    <w:p w14:paraId="4FDD76E6" w14:textId="77777777" w:rsidR="00DD2E4B" w:rsidRPr="0049275A" w:rsidRDefault="00DD2E4B">
      <w:pPr>
        <w:numPr>
          <w:ilvl w:val="0"/>
          <w:numId w:val="2"/>
        </w:numPr>
        <w:spacing w:after="200"/>
        <w:ind w:hanging="291"/>
        <w:rPr>
          <w:sz w:val="20"/>
          <w:szCs w:val="20"/>
        </w:rPr>
      </w:pPr>
      <w:r w:rsidRPr="0049275A">
        <w:rPr>
          <w:sz w:val="20"/>
          <w:szCs w:val="20"/>
        </w:rPr>
        <w:t>their date of permanent residency (the reference date will vary from case to case).</w:t>
      </w:r>
    </w:p>
    <w:p w14:paraId="7E2747D1" w14:textId="77777777" w:rsidR="00DD2E4B" w:rsidRPr="0049275A" w:rsidRDefault="00DD2E4B">
      <w:pPr>
        <w:spacing w:before="200" w:after="200"/>
        <w:rPr>
          <w:sz w:val="20"/>
          <w:szCs w:val="20"/>
        </w:rPr>
      </w:pPr>
      <w:r w:rsidRPr="0049275A">
        <w:rPr>
          <w:sz w:val="20"/>
          <w:szCs w:val="20"/>
        </w:rPr>
        <w:t>Exclusions - Practitioners who before 1 January 1997 had</w:t>
      </w:r>
    </w:p>
    <w:p w14:paraId="43FB1D34" w14:textId="77777777" w:rsidR="00DD2E4B" w:rsidRPr="0049275A" w:rsidRDefault="00DD2E4B">
      <w:pPr>
        <w:numPr>
          <w:ilvl w:val="0"/>
          <w:numId w:val="3"/>
        </w:numPr>
        <w:spacing w:before="200"/>
        <w:ind w:hanging="286"/>
        <w:rPr>
          <w:sz w:val="20"/>
          <w:szCs w:val="20"/>
        </w:rPr>
      </w:pPr>
      <w:r w:rsidRPr="0049275A">
        <w:rPr>
          <w:sz w:val="20"/>
          <w:szCs w:val="20"/>
        </w:rPr>
        <w:t>registered with a State or Territory medical board and retained a continuing right to remain in Australia; or</w:t>
      </w:r>
    </w:p>
    <w:p w14:paraId="139C2C89" w14:textId="77777777" w:rsidR="00DD2E4B" w:rsidRPr="0049275A" w:rsidRDefault="00DD2E4B">
      <w:pPr>
        <w:numPr>
          <w:ilvl w:val="0"/>
          <w:numId w:val="3"/>
        </w:numPr>
        <w:spacing w:after="200"/>
        <w:ind w:hanging="291"/>
        <w:rPr>
          <w:sz w:val="20"/>
          <w:szCs w:val="20"/>
        </w:rPr>
      </w:pPr>
      <w:r w:rsidRPr="0049275A">
        <w:rPr>
          <w:sz w:val="20"/>
          <w:szCs w:val="20"/>
        </w:rPr>
        <w:t>lodged a valid application with the Australian Medical Council (AMC) to undertake examinations whose successful completion would normally entitle the candidate to become a medical practitioner.</w:t>
      </w:r>
    </w:p>
    <w:p w14:paraId="696532AC" w14:textId="77777777" w:rsidR="00DD2E4B" w:rsidRPr="0049275A" w:rsidRDefault="00DD2E4B">
      <w:pPr>
        <w:spacing w:before="200" w:after="200"/>
        <w:rPr>
          <w:sz w:val="20"/>
          <w:szCs w:val="20"/>
        </w:rPr>
      </w:pPr>
      <w:r w:rsidRPr="0049275A">
        <w:rPr>
          <w:sz w:val="20"/>
          <w:szCs w:val="20"/>
        </w:rPr>
        <w:t>The Minister of Health and Ageing may grant an overseas trained doctor (OTD) or occupational trainee (OT) an exemption to the requirements of the ten year moratorium, with or without conditions. When applying for a Medicare provider number, the OTD or OT must</w:t>
      </w:r>
    </w:p>
    <w:p w14:paraId="6A55E572" w14:textId="77777777" w:rsidR="00DD2E4B" w:rsidRPr="0049275A" w:rsidRDefault="00DD2E4B">
      <w:pPr>
        <w:numPr>
          <w:ilvl w:val="0"/>
          <w:numId w:val="4"/>
        </w:numPr>
        <w:spacing w:before="200"/>
        <w:ind w:hanging="286"/>
        <w:rPr>
          <w:sz w:val="20"/>
          <w:szCs w:val="20"/>
        </w:rPr>
      </w:pPr>
      <w:r w:rsidRPr="0049275A">
        <w:rPr>
          <w:sz w:val="20"/>
          <w:szCs w:val="20"/>
        </w:rPr>
        <w:t>demonstrate that they need a provider number and that their employer supports their request; and</w:t>
      </w:r>
    </w:p>
    <w:p w14:paraId="7C503501" w14:textId="77777777" w:rsidR="00DD2E4B" w:rsidRPr="0049275A" w:rsidRDefault="00DD2E4B">
      <w:pPr>
        <w:numPr>
          <w:ilvl w:val="0"/>
          <w:numId w:val="4"/>
        </w:numPr>
        <w:ind w:hanging="291"/>
        <w:rPr>
          <w:sz w:val="20"/>
          <w:szCs w:val="20"/>
        </w:rPr>
      </w:pPr>
      <w:r w:rsidRPr="0049275A">
        <w:rPr>
          <w:sz w:val="20"/>
          <w:szCs w:val="20"/>
        </w:rPr>
        <w:t xml:space="preserve">provide the following documentation: </w:t>
      </w:r>
    </w:p>
    <w:p w14:paraId="2C0E6B77" w14:textId="77777777" w:rsidR="00DD2E4B" w:rsidRPr="0049275A" w:rsidRDefault="00DD2E4B">
      <w:pPr>
        <w:numPr>
          <w:ilvl w:val="1"/>
          <w:numId w:val="4"/>
        </w:numPr>
        <w:ind w:hanging="219"/>
        <w:rPr>
          <w:sz w:val="20"/>
          <w:szCs w:val="20"/>
        </w:rPr>
      </w:pPr>
      <w:r w:rsidRPr="0049275A">
        <w:rPr>
          <w:sz w:val="20"/>
          <w:szCs w:val="20"/>
        </w:rPr>
        <w:t>Australian medical registration papers; and</w:t>
      </w:r>
    </w:p>
    <w:p w14:paraId="403D70B3" w14:textId="77777777" w:rsidR="00DD2E4B" w:rsidRPr="0049275A" w:rsidRDefault="00DD2E4B">
      <w:pPr>
        <w:numPr>
          <w:ilvl w:val="1"/>
          <w:numId w:val="4"/>
        </w:numPr>
        <w:ind w:hanging="275"/>
        <w:rPr>
          <w:sz w:val="20"/>
          <w:szCs w:val="20"/>
        </w:rPr>
      </w:pPr>
      <w:r w:rsidRPr="0049275A">
        <w:rPr>
          <w:sz w:val="20"/>
          <w:szCs w:val="20"/>
        </w:rPr>
        <w:t>a copy of their personal details in their passport and all Australian visas and entry stamps; and</w:t>
      </w:r>
    </w:p>
    <w:p w14:paraId="10194CE9" w14:textId="77777777" w:rsidR="00DD2E4B" w:rsidRPr="0049275A" w:rsidRDefault="00DD2E4B">
      <w:pPr>
        <w:numPr>
          <w:ilvl w:val="1"/>
          <w:numId w:val="4"/>
        </w:numPr>
        <w:ind w:hanging="330"/>
        <w:rPr>
          <w:sz w:val="20"/>
          <w:szCs w:val="20"/>
        </w:rPr>
      </w:pPr>
      <w:r w:rsidRPr="0049275A">
        <w:rPr>
          <w:sz w:val="20"/>
          <w:szCs w:val="20"/>
        </w:rPr>
        <w:t>a letter from the employer stating why the person requires a Medicare provider number and/or prescriber number is required; and</w:t>
      </w:r>
    </w:p>
    <w:p w14:paraId="35A83DDE" w14:textId="77777777" w:rsidR="00DD2E4B" w:rsidRPr="0049275A" w:rsidRDefault="00DD2E4B">
      <w:pPr>
        <w:numPr>
          <w:ilvl w:val="1"/>
          <w:numId w:val="4"/>
        </w:numPr>
        <w:spacing w:after="200"/>
        <w:ind w:hanging="338"/>
        <w:rPr>
          <w:sz w:val="20"/>
          <w:szCs w:val="20"/>
        </w:rPr>
      </w:pPr>
      <w:r w:rsidRPr="0049275A">
        <w:rPr>
          <w:sz w:val="20"/>
          <w:szCs w:val="20"/>
        </w:rPr>
        <w:t>a copy of the employment contract.</w:t>
      </w:r>
    </w:p>
    <w:p w14:paraId="125A4278" w14:textId="77777777" w:rsidR="00A77B3E" w:rsidRPr="0049275A" w:rsidRDefault="00A77B3E"/>
    <w:p w14:paraId="2BB4C0C0"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GN.2.8 Contact details for Services Australia</w:t>
      </w:r>
    </w:p>
    <w:p w14:paraId="50534058" w14:textId="77777777" w:rsidR="00DD2E4B" w:rsidRPr="0049275A" w:rsidRDefault="00DD2E4B">
      <w:pPr>
        <w:spacing w:after="200"/>
        <w:rPr>
          <w:sz w:val="20"/>
          <w:szCs w:val="20"/>
        </w:rPr>
      </w:pPr>
      <w:r w:rsidRPr="0049275A">
        <w:rPr>
          <w:sz w:val="20"/>
          <w:szCs w:val="20"/>
        </w:rPr>
        <w:t>The day-to-day administration and payment of benefits under the Medicare arrangements is the responsibility of Services Australia. </w:t>
      </w:r>
    </w:p>
    <w:p w14:paraId="24D84B75" w14:textId="77777777" w:rsidR="00DD2E4B" w:rsidRPr="0049275A" w:rsidRDefault="00DD2E4B">
      <w:pPr>
        <w:spacing w:before="200" w:after="200"/>
        <w:rPr>
          <w:sz w:val="20"/>
          <w:szCs w:val="20"/>
        </w:rPr>
      </w:pPr>
      <w:r w:rsidRPr="0049275A">
        <w:rPr>
          <w:b/>
          <w:bCs/>
          <w:sz w:val="20"/>
          <w:szCs w:val="20"/>
        </w:rPr>
        <w:t>Changes to Provider Contact Details</w:t>
      </w:r>
    </w:p>
    <w:p w14:paraId="18D39907" w14:textId="77777777" w:rsidR="00DD2E4B" w:rsidRPr="0049275A" w:rsidRDefault="00DD2E4B">
      <w:pPr>
        <w:spacing w:before="200" w:after="200"/>
        <w:rPr>
          <w:sz w:val="20"/>
          <w:szCs w:val="20"/>
        </w:rPr>
      </w:pPr>
      <w:r w:rsidRPr="0049275A">
        <w:rPr>
          <w:sz w:val="20"/>
          <w:szCs w:val="20"/>
        </w:rPr>
        <w:t>It is important that you contact Services Australia promptly of any changes to your preferred contact details.</w:t>
      </w:r>
      <w:r w:rsidR="00E25FE5">
        <w:rPr>
          <w:sz w:val="20"/>
          <w:szCs w:val="20"/>
        </w:rPr>
        <w:t xml:space="preserve"> </w:t>
      </w:r>
      <w:r w:rsidRPr="0049275A">
        <w:rPr>
          <w:sz w:val="20"/>
          <w:szCs w:val="20"/>
        </w:rPr>
        <w:t>Your preferred mailing address is used to contact you about Medicare provider matters.</w:t>
      </w:r>
      <w:r w:rsidR="00E25FE5">
        <w:rPr>
          <w:sz w:val="20"/>
          <w:szCs w:val="20"/>
        </w:rPr>
        <w:t xml:space="preserve"> </w:t>
      </w:r>
      <w:r w:rsidRPr="0049275A">
        <w:rPr>
          <w:sz w:val="20"/>
          <w:szCs w:val="20"/>
        </w:rPr>
        <w:t>We require requests for changes to your preferred contact details to be made by the provider in writing to Services Australia at: </w:t>
      </w:r>
    </w:p>
    <w:p w14:paraId="08A26D00" w14:textId="77777777" w:rsidR="00DD2E4B" w:rsidRPr="0049275A" w:rsidRDefault="00DD2E4B">
      <w:pPr>
        <w:spacing w:before="200" w:after="200"/>
        <w:rPr>
          <w:sz w:val="20"/>
          <w:szCs w:val="20"/>
        </w:rPr>
      </w:pPr>
      <w:r w:rsidRPr="0049275A">
        <w:rPr>
          <w:sz w:val="20"/>
          <w:szCs w:val="20"/>
        </w:rPr>
        <w:t>Medicare</w:t>
      </w:r>
    </w:p>
    <w:p w14:paraId="5A3C491A" w14:textId="77777777" w:rsidR="00DD2E4B" w:rsidRPr="0049275A" w:rsidRDefault="00DD2E4B">
      <w:pPr>
        <w:spacing w:before="200" w:after="200"/>
        <w:rPr>
          <w:sz w:val="20"/>
          <w:szCs w:val="20"/>
        </w:rPr>
      </w:pPr>
      <w:r w:rsidRPr="0049275A">
        <w:rPr>
          <w:sz w:val="20"/>
          <w:szCs w:val="20"/>
        </w:rPr>
        <w:t>GPO Box 9822</w:t>
      </w:r>
    </w:p>
    <w:p w14:paraId="55CD5BD0" w14:textId="77777777" w:rsidR="00DD2E4B" w:rsidRPr="0049275A" w:rsidRDefault="00DD2E4B">
      <w:pPr>
        <w:spacing w:before="200" w:after="200"/>
        <w:rPr>
          <w:sz w:val="20"/>
          <w:szCs w:val="20"/>
        </w:rPr>
      </w:pPr>
      <w:r w:rsidRPr="0049275A">
        <w:rPr>
          <w:sz w:val="20"/>
          <w:szCs w:val="20"/>
        </w:rPr>
        <w:t>in your capital city</w:t>
      </w:r>
    </w:p>
    <w:p w14:paraId="42480D95" w14:textId="77777777" w:rsidR="00DD2E4B" w:rsidRPr="0049275A" w:rsidRDefault="00DD2E4B">
      <w:pPr>
        <w:spacing w:before="200" w:after="200"/>
        <w:rPr>
          <w:sz w:val="20"/>
          <w:szCs w:val="20"/>
        </w:rPr>
      </w:pPr>
      <w:r w:rsidRPr="0049275A">
        <w:rPr>
          <w:sz w:val="20"/>
          <w:szCs w:val="20"/>
        </w:rPr>
        <w:t>or </w:t>
      </w:r>
    </w:p>
    <w:p w14:paraId="613DF0DB" w14:textId="77777777" w:rsidR="00DD2E4B" w:rsidRPr="0049275A" w:rsidRDefault="00DD2E4B">
      <w:pPr>
        <w:spacing w:before="200" w:after="200"/>
        <w:rPr>
          <w:sz w:val="20"/>
          <w:szCs w:val="20"/>
        </w:rPr>
      </w:pPr>
      <w:r w:rsidRPr="0049275A">
        <w:rPr>
          <w:sz w:val="20"/>
          <w:szCs w:val="20"/>
        </w:rPr>
        <w:t>By email: </w:t>
      </w:r>
      <w:hyperlink w:history="1">
        <w:r w:rsidRPr="0049275A">
          <w:rPr>
            <w:color w:val="0000EE"/>
            <w:sz w:val="20"/>
            <w:szCs w:val="20"/>
            <w:u w:val="single" w:color="0000EE"/>
          </w:rPr>
          <w:t>medicare.prov@servicesaustralia.gov.au </w:t>
        </w:r>
      </w:hyperlink>
    </w:p>
    <w:p w14:paraId="204DF8B2" w14:textId="77777777" w:rsidR="00DD2E4B" w:rsidRPr="0049275A" w:rsidRDefault="00DD2E4B">
      <w:pPr>
        <w:spacing w:before="200" w:after="200"/>
        <w:rPr>
          <w:sz w:val="20"/>
          <w:szCs w:val="20"/>
        </w:rPr>
      </w:pPr>
      <w:r w:rsidRPr="0049275A">
        <w:rPr>
          <w:sz w:val="20"/>
          <w:szCs w:val="20"/>
        </w:rPr>
        <w:t>You may also be able to update some provider details through HPOS </w:t>
      </w:r>
      <w:hyperlink r:id="rId16" w:history="1">
        <w:r w:rsidRPr="0049275A">
          <w:rPr>
            <w:color w:val="0000EE"/>
            <w:sz w:val="20"/>
            <w:szCs w:val="20"/>
            <w:u w:val="single" w:color="0000EE"/>
          </w:rPr>
          <w:t>http://www.servicesaustralia.gov.au/hpos</w:t>
        </w:r>
      </w:hyperlink>
    </w:p>
    <w:p w14:paraId="6A4A9728" w14:textId="77777777" w:rsidR="00A77B3E" w:rsidRPr="0049275A" w:rsidRDefault="00A77B3E"/>
    <w:p w14:paraId="4A95D935"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GN.3.9 Patient eligibility for Medicare</w:t>
      </w:r>
    </w:p>
    <w:p w14:paraId="71BAB3DF" w14:textId="77777777" w:rsidR="00DD2E4B" w:rsidRPr="0049275A" w:rsidRDefault="00DD2E4B">
      <w:pPr>
        <w:spacing w:after="200"/>
        <w:rPr>
          <w:sz w:val="20"/>
          <w:szCs w:val="20"/>
        </w:rPr>
      </w:pPr>
      <w:r w:rsidRPr="0049275A">
        <w:rPr>
          <w:sz w:val="20"/>
          <w:szCs w:val="20"/>
        </w:rPr>
        <w:t>An "eligible person" is a person who resides permanently in Australia. This includes New Zealand citizens and holders of permanent residence visas.</w:t>
      </w:r>
      <w:r w:rsidR="00E25FE5">
        <w:rPr>
          <w:sz w:val="20"/>
          <w:szCs w:val="20"/>
        </w:rPr>
        <w:t xml:space="preserve"> </w:t>
      </w:r>
      <w:r w:rsidRPr="0049275A">
        <w:rPr>
          <w:sz w:val="20"/>
          <w:szCs w:val="20"/>
        </w:rPr>
        <w:t>Applicants for permanent residence may also be eligible persons, depending on circumstances.</w:t>
      </w:r>
      <w:r w:rsidR="00E25FE5">
        <w:rPr>
          <w:sz w:val="20"/>
          <w:szCs w:val="20"/>
        </w:rPr>
        <w:t xml:space="preserve"> </w:t>
      </w:r>
      <w:r w:rsidRPr="0049275A">
        <w:rPr>
          <w:sz w:val="20"/>
          <w:szCs w:val="20"/>
        </w:rPr>
        <w:t>Eligible persons must enrol with Medicare before they can receive Medicare benefits. </w:t>
      </w:r>
    </w:p>
    <w:p w14:paraId="22936840" w14:textId="77777777" w:rsidR="00DD2E4B" w:rsidRPr="0049275A" w:rsidRDefault="00DD2E4B">
      <w:pPr>
        <w:spacing w:before="200" w:after="200"/>
        <w:rPr>
          <w:sz w:val="20"/>
          <w:szCs w:val="20"/>
        </w:rPr>
      </w:pPr>
      <w:r w:rsidRPr="0049275A">
        <w:rPr>
          <w:sz w:val="20"/>
          <w:szCs w:val="20"/>
        </w:rPr>
        <w:t>Medicare covers services provided only in Australia.</w:t>
      </w:r>
      <w:r w:rsidR="00E25FE5">
        <w:rPr>
          <w:sz w:val="20"/>
          <w:szCs w:val="20"/>
        </w:rPr>
        <w:t xml:space="preserve"> </w:t>
      </w:r>
      <w:r w:rsidRPr="0049275A">
        <w:rPr>
          <w:sz w:val="20"/>
          <w:szCs w:val="20"/>
        </w:rPr>
        <w:t>It does not refund treatment or evacuation expenses overseas.</w:t>
      </w:r>
    </w:p>
    <w:p w14:paraId="0C132B02" w14:textId="77777777" w:rsidR="00A77B3E" w:rsidRPr="0049275A" w:rsidRDefault="00A77B3E"/>
    <w:p w14:paraId="56659157"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GN.3.10 Medicare cards</w:t>
      </w:r>
    </w:p>
    <w:p w14:paraId="1185977E" w14:textId="77777777" w:rsidR="00DD2E4B" w:rsidRPr="0049275A" w:rsidRDefault="00DD2E4B">
      <w:pPr>
        <w:spacing w:after="200"/>
        <w:rPr>
          <w:sz w:val="20"/>
          <w:szCs w:val="20"/>
        </w:rPr>
      </w:pPr>
      <w:r w:rsidRPr="0049275A">
        <w:rPr>
          <w:sz w:val="20"/>
          <w:szCs w:val="20"/>
        </w:rPr>
        <w:t xml:space="preserve">The </w:t>
      </w:r>
      <w:r w:rsidRPr="0049275A">
        <w:rPr>
          <w:b/>
          <w:bCs/>
          <w:sz w:val="20"/>
          <w:szCs w:val="20"/>
        </w:rPr>
        <w:t>green</w:t>
      </w:r>
      <w:r w:rsidRPr="0049275A">
        <w:rPr>
          <w:sz w:val="20"/>
          <w:szCs w:val="20"/>
        </w:rPr>
        <w:t xml:space="preserve"> Medicare card is for people permanently in Australia. Cards may be issued for individuals or families. </w:t>
      </w:r>
    </w:p>
    <w:p w14:paraId="4D116AEE" w14:textId="77777777" w:rsidR="00DD2E4B" w:rsidRPr="0049275A" w:rsidRDefault="00DD2E4B">
      <w:pPr>
        <w:spacing w:before="200" w:after="200"/>
        <w:rPr>
          <w:sz w:val="20"/>
          <w:szCs w:val="20"/>
        </w:rPr>
      </w:pPr>
      <w:r w:rsidRPr="0049275A">
        <w:rPr>
          <w:sz w:val="20"/>
          <w:szCs w:val="20"/>
        </w:rPr>
        <w:t xml:space="preserve">The </w:t>
      </w:r>
      <w:r w:rsidRPr="0049275A">
        <w:rPr>
          <w:b/>
          <w:bCs/>
          <w:sz w:val="20"/>
          <w:szCs w:val="20"/>
        </w:rPr>
        <w:t>blue</w:t>
      </w:r>
      <w:r w:rsidRPr="0049275A">
        <w:rPr>
          <w:sz w:val="20"/>
          <w:szCs w:val="20"/>
        </w:rPr>
        <w:t xml:space="preserve"> Medicare card bearing the words "INTERIM CARD" is for people who have applied for permanent residence. </w:t>
      </w:r>
    </w:p>
    <w:p w14:paraId="3040021B" w14:textId="77777777" w:rsidR="00DD2E4B" w:rsidRPr="0049275A" w:rsidRDefault="00DD2E4B">
      <w:pPr>
        <w:spacing w:before="200" w:after="200"/>
        <w:rPr>
          <w:sz w:val="20"/>
          <w:szCs w:val="20"/>
        </w:rPr>
      </w:pPr>
      <w:r w:rsidRPr="0049275A">
        <w:rPr>
          <w:sz w:val="20"/>
          <w:szCs w:val="20"/>
        </w:rPr>
        <w:t>Visitors from countries with which Australia has a Reciprocal Health Care Agreement receive a card bearing the words "RECIPROCAL HEALTH CARE"</w:t>
      </w:r>
    </w:p>
    <w:p w14:paraId="229D90E4" w14:textId="77777777" w:rsidR="00A77B3E" w:rsidRPr="0049275A" w:rsidRDefault="00A77B3E"/>
    <w:p w14:paraId="11CC2E75"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GN.3.11 Visitors to Australia and temporary residents</w:t>
      </w:r>
    </w:p>
    <w:p w14:paraId="611EF7BF" w14:textId="77777777" w:rsidR="00DD2E4B" w:rsidRPr="0049275A" w:rsidRDefault="00DD2E4B">
      <w:pPr>
        <w:spacing w:after="200"/>
        <w:rPr>
          <w:sz w:val="20"/>
          <w:szCs w:val="20"/>
        </w:rPr>
      </w:pPr>
      <w:r w:rsidRPr="0049275A">
        <w:rPr>
          <w:sz w:val="20"/>
          <w:szCs w:val="20"/>
        </w:rPr>
        <w:t>Visitors and temporary residents in Australia are not eligible for Medicare and should therefore have adequate private health insurance.</w:t>
      </w:r>
    </w:p>
    <w:p w14:paraId="7C1351E5" w14:textId="77777777" w:rsidR="00A77B3E" w:rsidRPr="0049275A" w:rsidRDefault="00A77B3E"/>
    <w:p w14:paraId="0C39B388"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GN.3.12 Reciprocal Health Care Agreements</w:t>
      </w:r>
    </w:p>
    <w:p w14:paraId="1CA92D45" w14:textId="77777777" w:rsidR="00DD2E4B" w:rsidRPr="0049275A" w:rsidRDefault="00DD2E4B">
      <w:pPr>
        <w:spacing w:after="200"/>
        <w:rPr>
          <w:sz w:val="20"/>
          <w:szCs w:val="20"/>
        </w:rPr>
      </w:pPr>
      <w:r w:rsidRPr="0049275A">
        <w:rPr>
          <w:sz w:val="20"/>
          <w:szCs w:val="20"/>
        </w:rPr>
        <w:t>Australia has Reciprocal Health Care Agreements with New Zealand, Ireland, the United Kingdom, the Netherlands, Sweden, Finland, Norway, Italy, Malta, Belgium and Slovenia.</w:t>
      </w:r>
    </w:p>
    <w:p w14:paraId="213A60C6" w14:textId="77777777" w:rsidR="00DD2E4B" w:rsidRPr="0049275A" w:rsidRDefault="00DD2E4B">
      <w:pPr>
        <w:spacing w:before="200" w:after="200"/>
        <w:rPr>
          <w:sz w:val="20"/>
          <w:szCs w:val="20"/>
        </w:rPr>
      </w:pPr>
      <w:r w:rsidRPr="0049275A">
        <w:rPr>
          <w:sz w:val="20"/>
          <w:szCs w:val="20"/>
        </w:rPr>
        <w:t xml:space="preserve">Visitors from these countries are entitled to medically necessary treatment while they are in Australia, comprising public hospital care (as public patients), Medicare benefits and drugs under the Pharmaceutical Benefits Scheme (PBS). Visitors must </w:t>
      </w:r>
      <w:r w:rsidR="004F0740" w:rsidRPr="0049275A">
        <w:rPr>
          <w:sz w:val="20"/>
          <w:szCs w:val="20"/>
        </w:rPr>
        <w:t>enrol</w:t>
      </w:r>
      <w:r w:rsidRPr="0049275A">
        <w:rPr>
          <w:sz w:val="20"/>
          <w:szCs w:val="20"/>
        </w:rPr>
        <w:t xml:space="preserve"> with </w:t>
      </w:r>
      <w:r w:rsidR="000E4B4B">
        <w:rPr>
          <w:sz w:val="20"/>
          <w:szCs w:val="20"/>
        </w:rPr>
        <w:t>Services Australia</w:t>
      </w:r>
      <w:r w:rsidRPr="0049275A">
        <w:rPr>
          <w:sz w:val="20"/>
          <w:szCs w:val="20"/>
        </w:rPr>
        <w:t xml:space="preserve"> to receive benefits. A passport is sufficient for public hospital care and PBS drugs.</w:t>
      </w:r>
    </w:p>
    <w:p w14:paraId="579F41F4" w14:textId="77777777" w:rsidR="00DD2E4B" w:rsidRPr="0049275A" w:rsidRDefault="00DD2E4B">
      <w:pPr>
        <w:spacing w:before="200" w:after="200"/>
        <w:rPr>
          <w:sz w:val="20"/>
          <w:szCs w:val="20"/>
        </w:rPr>
      </w:pPr>
      <w:r w:rsidRPr="0049275A">
        <w:rPr>
          <w:b/>
          <w:bCs/>
          <w:sz w:val="20"/>
          <w:szCs w:val="20"/>
        </w:rPr>
        <w:t>Exceptions:</w:t>
      </w:r>
    </w:p>
    <w:p w14:paraId="13B2060F" w14:textId="77777777" w:rsidR="00DD2E4B" w:rsidRPr="0049275A" w:rsidRDefault="00DD2E4B">
      <w:pPr>
        <w:spacing w:before="200" w:after="200"/>
        <w:rPr>
          <w:sz w:val="20"/>
          <w:szCs w:val="20"/>
        </w:rPr>
      </w:pPr>
      <w:r w:rsidRPr="0049275A">
        <w:rPr>
          <w:sz w:val="20"/>
          <w:szCs w:val="20"/>
        </w:rPr>
        <w:t>· Visitors from Ireland and New Zealand are entitled to public hospital care and PBS drugs, and should present their passports before treatment as they are not issued with Medicare cards.</w:t>
      </w:r>
    </w:p>
    <w:p w14:paraId="2F9F2DD0" w14:textId="77777777" w:rsidR="00DD2E4B" w:rsidRPr="0049275A" w:rsidRDefault="00DD2E4B">
      <w:pPr>
        <w:spacing w:before="200" w:after="200"/>
        <w:rPr>
          <w:sz w:val="20"/>
          <w:szCs w:val="20"/>
        </w:rPr>
      </w:pPr>
      <w:r w:rsidRPr="0049275A">
        <w:rPr>
          <w:sz w:val="20"/>
          <w:szCs w:val="20"/>
        </w:rPr>
        <w:t>· Visitors from Italy and Malta are covered for a period of six months only.</w:t>
      </w:r>
    </w:p>
    <w:p w14:paraId="08AD5F87" w14:textId="77777777" w:rsidR="00DD2E4B" w:rsidRPr="0049275A" w:rsidRDefault="00DD2E4B">
      <w:pPr>
        <w:spacing w:before="200" w:after="200"/>
        <w:rPr>
          <w:sz w:val="20"/>
          <w:szCs w:val="20"/>
        </w:rPr>
      </w:pPr>
      <w:r w:rsidRPr="0049275A">
        <w:rPr>
          <w:sz w:val="20"/>
          <w:szCs w:val="20"/>
        </w:rPr>
        <w:t>The Agreements do not cover treatment as a private patient in a public or private hospital. People visiting Australia for the purpose of receiving treatment are not covered.</w:t>
      </w:r>
    </w:p>
    <w:p w14:paraId="7E368525" w14:textId="77777777" w:rsidR="00A77B3E" w:rsidRPr="0049275A" w:rsidRDefault="00A77B3E"/>
    <w:p w14:paraId="0C9EEB1C"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GN.4.13 General Practice</w:t>
      </w:r>
    </w:p>
    <w:p w14:paraId="47AE3EA7" w14:textId="77777777" w:rsidR="00DD2E4B" w:rsidRPr="004F0740" w:rsidRDefault="00DD2E4B">
      <w:pPr>
        <w:spacing w:after="200"/>
        <w:rPr>
          <w:sz w:val="20"/>
          <w:szCs w:val="20"/>
        </w:rPr>
      </w:pPr>
      <w:r w:rsidRPr="0049275A">
        <w:rPr>
          <w:sz w:val="20"/>
          <w:szCs w:val="20"/>
        </w:rPr>
        <w:t>Some MBS items may only be used by general practitioners. For MBS purposes a general practitioner is a medical practitioner who is</w:t>
      </w:r>
      <w:r w:rsidR="004F0740">
        <w:rPr>
          <w:sz w:val="20"/>
          <w:szCs w:val="20"/>
        </w:rPr>
        <w:t>:</w:t>
      </w:r>
    </w:p>
    <w:p w14:paraId="02A67054" w14:textId="77777777" w:rsidR="00DD2E4B" w:rsidRPr="0049275A" w:rsidRDefault="00DD2E4B">
      <w:pPr>
        <w:spacing w:before="200" w:after="200"/>
        <w:rPr>
          <w:sz w:val="20"/>
          <w:szCs w:val="20"/>
        </w:rPr>
      </w:pPr>
      <w:r w:rsidRPr="0049275A">
        <w:rPr>
          <w:sz w:val="20"/>
          <w:szCs w:val="20"/>
        </w:rPr>
        <w:t xml:space="preserve">(a) vocationally registered under section 3F of the </w:t>
      </w:r>
      <w:r w:rsidRPr="0049275A">
        <w:rPr>
          <w:i/>
          <w:iCs/>
          <w:sz w:val="20"/>
          <w:szCs w:val="20"/>
        </w:rPr>
        <w:t>Health Insurance Act</w:t>
      </w:r>
      <w:r w:rsidRPr="0049275A">
        <w:rPr>
          <w:sz w:val="20"/>
          <w:szCs w:val="20"/>
        </w:rPr>
        <w:t xml:space="preserve"> </w:t>
      </w:r>
      <w:r w:rsidRPr="0049275A">
        <w:rPr>
          <w:i/>
          <w:iCs/>
          <w:sz w:val="20"/>
          <w:szCs w:val="20"/>
        </w:rPr>
        <w:t>1973</w:t>
      </w:r>
      <w:r w:rsidRPr="0049275A">
        <w:rPr>
          <w:sz w:val="20"/>
          <w:szCs w:val="20"/>
        </w:rPr>
        <w:t xml:space="preserve"> (see General Explanatory Note below); or</w:t>
      </w:r>
    </w:p>
    <w:p w14:paraId="462FE9F5" w14:textId="77777777" w:rsidR="00DD2E4B" w:rsidRPr="0049275A" w:rsidRDefault="00DD2E4B">
      <w:pPr>
        <w:spacing w:before="200" w:after="200"/>
        <w:rPr>
          <w:sz w:val="20"/>
          <w:szCs w:val="20"/>
        </w:rPr>
      </w:pPr>
      <w:r w:rsidRPr="0049275A">
        <w:rPr>
          <w:sz w:val="20"/>
          <w:szCs w:val="20"/>
        </w:rPr>
        <w:t>(b) a Fellow of the Royal Australian College of General Practitioners (FRACGP), who participates in, and meets the requirements for the RACGP Quality Assurance and Continuing Medical Education Program; or</w:t>
      </w:r>
    </w:p>
    <w:p w14:paraId="372F32A0" w14:textId="77777777" w:rsidR="00DD2E4B" w:rsidRPr="0049275A" w:rsidRDefault="00DD2E4B">
      <w:pPr>
        <w:spacing w:before="200" w:after="200"/>
        <w:rPr>
          <w:sz w:val="20"/>
          <w:szCs w:val="20"/>
        </w:rPr>
      </w:pPr>
      <w:r w:rsidRPr="0049275A">
        <w:rPr>
          <w:sz w:val="20"/>
          <w:szCs w:val="20"/>
        </w:rPr>
        <w:t>(c) a Fellow of the Australian College of Rural and Remote Medicine (FACRRM) who participates in, and meets the requirements for the ACRRM Quality Assurance and Continuing Medical Education Program; or</w:t>
      </w:r>
    </w:p>
    <w:p w14:paraId="28B5EDB5" w14:textId="77777777" w:rsidR="00DD2E4B" w:rsidRPr="0049275A" w:rsidRDefault="00DD2E4B">
      <w:pPr>
        <w:spacing w:before="200" w:after="200"/>
        <w:rPr>
          <w:sz w:val="20"/>
          <w:szCs w:val="20"/>
        </w:rPr>
      </w:pPr>
      <w:r w:rsidRPr="0049275A">
        <w:rPr>
          <w:sz w:val="20"/>
          <w:szCs w:val="20"/>
        </w:rPr>
        <w:t xml:space="preserve">(d) is undertaking an approved general practice placement in a training program for </w:t>
      </w:r>
      <w:r w:rsidRPr="0049275A">
        <w:rPr>
          <w:b/>
          <w:bCs/>
          <w:i/>
          <w:iCs/>
          <w:sz w:val="20"/>
          <w:szCs w:val="20"/>
        </w:rPr>
        <w:t>either</w:t>
      </w:r>
      <w:r w:rsidRPr="0049275A">
        <w:rPr>
          <w:sz w:val="20"/>
          <w:szCs w:val="20"/>
        </w:rPr>
        <w:t xml:space="preserve"> the award of FRACGP</w:t>
      </w:r>
      <w:r w:rsidRPr="0049275A">
        <w:rPr>
          <w:b/>
          <w:bCs/>
          <w:i/>
          <w:iCs/>
          <w:sz w:val="20"/>
          <w:szCs w:val="20"/>
        </w:rPr>
        <w:t xml:space="preserve"> or</w:t>
      </w:r>
      <w:r w:rsidRPr="0049275A">
        <w:rPr>
          <w:sz w:val="20"/>
          <w:szCs w:val="20"/>
        </w:rPr>
        <w:t xml:space="preserve"> a training program recognised by the RACGP being of an equivalent standard; or</w:t>
      </w:r>
    </w:p>
    <w:p w14:paraId="666CFA77" w14:textId="77777777" w:rsidR="00DD2E4B" w:rsidRPr="0049275A" w:rsidRDefault="00DD2E4B">
      <w:pPr>
        <w:spacing w:before="200" w:after="200"/>
        <w:rPr>
          <w:sz w:val="20"/>
          <w:szCs w:val="20"/>
        </w:rPr>
      </w:pPr>
      <w:r w:rsidRPr="0049275A">
        <w:rPr>
          <w:sz w:val="20"/>
          <w:szCs w:val="20"/>
        </w:rPr>
        <w:t xml:space="preserve">(e) is undertaking an approved general practice placement in a training program for </w:t>
      </w:r>
      <w:r w:rsidRPr="0049275A">
        <w:rPr>
          <w:b/>
          <w:bCs/>
          <w:i/>
          <w:iCs/>
          <w:sz w:val="20"/>
          <w:szCs w:val="20"/>
        </w:rPr>
        <w:t>either</w:t>
      </w:r>
      <w:r w:rsidRPr="0049275A">
        <w:rPr>
          <w:sz w:val="20"/>
          <w:szCs w:val="20"/>
        </w:rPr>
        <w:t xml:space="preserve"> the award of FACRRM </w:t>
      </w:r>
      <w:r w:rsidRPr="0049275A">
        <w:rPr>
          <w:b/>
          <w:bCs/>
          <w:i/>
          <w:iCs/>
          <w:sz w:val="20"/>
          <w:szCs w:val="20"/>
        </w:rPr>
        <w:t>or</w:t>
      </w:r>
      <w:r w:rsidRPr="0049275A">
        <w:rPr>
          <w:sz w:val="20"/>
          <w:szCs w:val="20"/>
        </w:rPr>
        <w:t xml:space="preserve"> a training program recognised by ACRRM as being of an equivalent standard.</w:t>
      </w:r>
    </w:p>
    <w:p w14:paraId="7DD18C88" w14:textId="77777777" w:rsidR="00DD2E4B" w:rsidRPr="0049275A" w:rsidRDefault="00DD2E4B">
      <w:pPr>
        <w:spacing w:before="200" w:after="200"/>
        <w:rPr>
          <w:sz w:val="20"/>
          <w:szCs w:val="20"/>
        </w:rPr>
      </w:pPr>
      <w:r w:rsidRPr="0049275A">
        <w:rPr>
          <w:sz w:val="20"/>
          <w:szCs w:val="20"/>
        </w:rPr>
        <w:t xml:space="preserve">A medical practitioner seeking recognition as an FRACGP should apply to </w:t>
      </w:r>
      <w:r w:rsidR="000E4B4B">
        <w:rPr>
          <w:sz w:val="20"/>
          <w:szCs w:val="20"/>
        </w:rPr>
        <w:t>Services Australia</w:t>
      </w:r>
      <w:r w:rsidRPr="0049275A">
        <w:rPr>
          <w:sz w:val="20"/>
          <w:szCs w:val="20"/>
        </w:rPr>
        <w:t xml:space="preserve">, having completed an application form available from </w:t>
      </w:r>
      <w:r w:rsidR="000E4B4B">
        <w:rPr>
          <w:sz w:val="20"/>
          <w:szCs w:val="20"/>
        </w:rPr>
        <w:t>Services Australia</w:t>
      </w:r>
      <w:r w:rsidRPr="0049275A">
        <w:rPr>
          <w:sz w:val="20"/>
          <w:szCs w:val="20"/>
        </w:rPr>
        <w:t>'s website.</w:t>
      </w:r>
      <w:r w:rsidR="00E25FE5">
        <w:rPr>
          <w:sz w:val="20"/>
          <w:szCs w:val="20"/>
        </w:rPr>
        <w:t xml:space="preserve"> </w:t>
      </w:r>
      <w:r w:rsidRPr="0049275A">
        <w:rPr>
          <w:sz w:val="20"/>
          <w:szCs w:val="20"/>
        </w:rPr>
        <w:t>A general practice trainee should apply to General Practice Education and Training Limited (GPET) for a general practitioner trainee placement.</w:t>
      </w:r>
      <w:r w:rsidR="00E25FE5">
        <w:rPr>
          <w:sz w:val="20"/>
          <w:szCs w:val="20"/>
        </w:rPr>
        <w:t xml:space="preserve"> </w:t>
      </w:r>
      <w:r w:rsidRPr="0049275A">
        <w:rPr>
          <w:sz w:val="20"/>
          <w:szCs w:val="20"/>
        </w:rPr>
        <w:t xml:space="preserve">GPET will advise </w:t>
      </w:r>
      <w:r w:rsidR="000E4B4B">
        <w:rPr>
          <w:sz w:val="20"/>
          <w:szCs w:val="20"/>
        </w:rPr>
        <w:lastRenderedPageBreak/>
        <w:t>Services Australia</w:t>
      </w:r>
      <w:r w:rsidRPr="0049275A">
        <w:rPr>
          <w:sz w:val="20"/>
          <w:szCs w:val="20"/>
        </w:rPr>
        <w:t xml:space="preserve"> when a placement is approved.</w:t>
      </w:r>
      <w:r w:rsidR="00E25FE5">
        <w:rPr>
          <w:sz w:val="20"/>
          <w:szCs w:val="20"/>
        </w:rPr>
        <w:t xml:space="preserve"> </w:t>
      </w:r>
      <w:r w:rsidRPr="0049275A">
        <w:rPr>
          <w:sz w:val="20"/>
          <w:szCs w:val="20"/>
        </w:rPr>
        <w:t xml:space="preserve">General practitioner trainees need to apply for a provider number using the appropriate provider number application form available on </w:t>
      </w:r>
      <w:r w:rsidR="000E4B4B">
        <w:rPr>
          <w:sz w:val="20"/>
          <w:szCs w:val="20"/>
        </w:rPr>
        <w:t>Services Australia</w:t>
      </w:r>
      <w:r w:rsidRPr="0049275A">
        <w:rPr>
          <w:sz w:val="20"/>
          <w:szCs w:val="20"/>
        </w:rPr>
        <w:t>'s website. </w:t>
      </w:r>
    </w:p>
    <w:p w14:paraId="6B092D6C" w14:textId="77777777" w:rsidR="00DD2E4B" w:rsidRPr="0049275A" w:rsidRDefault="00DD2E4B">
      <w:pPr>
        <w:spacing w:before="200" w:after="200"/>
        <w:rPr>
          <w:sz w:val="20"/>
          <w:szCs w:val="20"/>
        </w:rPr>
      </w:pPr>
      <w:r w:rsidRPr="0049275A">
        <w:rPr>
          <w:b/>
          <w:bCs/>
          <w:sz w:val="20"/>
          <w:szCs w:val="20"/>
        </w:rPr>
        <w:t>Vocational recognition of general practitioners</w:t>
      </w:r>
    </w:p>
    <w:p w14:paraId="5A20775A" w14:textId="77777777" w:rsidR="00DD2E4B" w:rsidRPr="0049275A" w:rsidRDefault="00DD2E4B">
      <w:pPr>
        <w:spacing w:before="200" w:after="200"/>
        <w:rPr>
          <w:sz w:val="20"/>
          <w:szCs w:val="20"/>
        </w:rPr>
      </w:pPr>
      <w:r w:rsidRPr="0049275A">
        <w:rPr>
          <w:sz w:val="20"/>
          <w:szCs w:val="20"/>
        </w:rPr>
        <w:t>The only qualifications leading to vocational recognition are FRACGP and FACRRM.</w:t>
      </w:r>
      <w:r w:rsidR="00E25FE5">
        <w:rPr>
          <w:sz w:val="20"/>
          <w:szCs w:val="20"/>
        </w:rPr>
        <w:t xml:space="preserve"> </w:t>
      </w:r>
      <w:r w:rsidRPr="0049275A">
        <w:rPr>
          <w:sz w:val="20"/>
          <w:szCs w:val="20"/>
        </w:rPr>
        <w:t>The criteria for recognition as a GP are:</w:t>
      </w:r>
    </w:p>
    <w:p w14:paraId="2A8F9FEC" w14:textId="77777777" w:rsidR="00DD2E4B" w:rsidRPr="0049275A" w:rsidRDefault="00DD2E4B">
      <w:pPr>
        <w:spacing w:before="200" w:after="200"/>
        <w:rPr>
          <w:sz w:val="20"/>
          <w:szCs w:val="20"/>
        </w:rPr>
      </w:pPr>
      <w:r w:rsidRPr="0049275A">
        <w:rPr>
          <w:sz w:val="20"/>
          <w:szCs w:val="20"/>
        </w:rPr>
        <w:t>(a) certification by the RACGP that the practitioner</w:t>
      </w:r>
    </w:p>
    <w:p w14:paraId="62F6ED9C" w14:textId="77777777" w:rsidR="00DD2E4B" w:rsidRPr="0049275A" w:rsidRDefault="00DD2E4B">
      <w:pPr>
        <w:spacing w:before="200" w:after="200"/>
        <w:rPr>
          <w:sz w:val="20"/>
          <w:szCs w:val="20"/>
        </w:rPr>
      </w:pPr>
      <w:r w:rsidRPr="0049275A">
        <w:rPr>
          <w:sz w:val="20"/>
          <w:szCs w:val="20"/>
        </w:rPr>
        <w:t>· is a Fellow of the RACGP; and</w:t>
      </w:r>
    </w:p>
    <w:p w14:paraId="36066173" w14:textId="77777777" w:rsidR="00DD2E4B" w:rsidRPr="0049275A" w:rsidRDefault="00DD2E4B">
      <w:pPr>
        <w:spacing w:before="200" w:after="200"/>
        <w:rPr>
          <w:sz w:val="20"/>
          <w:szCs w:val="20"/>
        </w:rPr>
      </w:pPr>
      <w:r w:rsidRPr="0049275A">
        <w:rPr>
          <w:sz w:val="20"/>
          <w:szCs w:val="20"/>
        </w:rPr>
        <w:t>· practice is, or will be within 28 days, predominantly in general practice; and</w:t>
      </w:r>
    </w:p>
    <w:p w14:paraId="2DD54235" w14:textId="77777777" w:rsidR="00DD2E4B" w:rsidRPr="0049275A" w:rsidRDefault="00DD2E4B">
      <w:pPr>
        <w:spacing w:before="200" w:after="200"/>
        <w:rPr>
          <w:sz w:val="20"/>
          <w:szCs w:val="20"/>
        </w:rPr>
      </w:pPr>
      <w:r w:rsidRPr="0049275A">
        <w:rPr>
          <w:sz w:val="20"/>
          <w:szCs w:val="20"/>
        </w:rPr>
        <w:t>· has met the minimum requirements of the RACGP for taking part in continuing medical education and quality assurance programs. </w:t>
      </w:r>
    </w:p>
    <w:p w14:paraId="6959C564" w14:textId="77777777" w:rsidR="00DD2E4B" w:rsidRPr="0049275A" w:rsidRDefault="00DD2E4B">
      <w:pPr>
        <w:spacing w:before="200" w:after="200"/>
        <w:rPr>
          <w:sz w:val="20"/>
          <w:szCs w:val="20"/>
        </w:rPr>
      </w:pPr>
      <w:r w:rsidRPr="0049275A">
        <w:rPr>
          <w:sz w:val="20"/>
          <w:szCs w:val="20"/>
        </w:rPr>
        <w:t>(b) certification by the General Practice Recognition Eligibility Committee (GPREC) that the practitioner</w:t>
      </w:r>
    </w:p>
    <w:p w14:paraId="33F67AE0" w14:textId="77777777" w:rsidR="00DD2E4B" w:rsidRPr="0049275A" w:rsidRDefault="00DD2E4B">
      <w:pPr>
        <w:spacing w:before="200" w:after="200"/>
        <w:rPr>
          <w:sz w:val="20"/>
          <w:szCs w:val="20"/>
        </w:rPr>
      </w:pPr>
      <w:r w:rsidRPr="0049275A">
        <w:rPr>
          <w:sz w:val="20"/>
          <w:szCs w:val="20"/>
        </w:rPr>
        <w:t>· is a Fellow of the RACGP; and</w:t>
      </w:r>
    </w:p>
    <w:p w14:paraId="11D4AC49" w14:textId="77777777" w:rsidR="00DD2E4B" w:rsidRPr="0049275A" w:rsidRDefault="00DD2E4B">
      <w:pPr>
        <w:spacing w:before="200" w:after="200"/>
        <w:rPr>
          <w:sz w:val="20"/>
          <w:szCs w:val="20"/>
        </w:rPr>
      </w:pPr>
      <w:r w:rsidRPr="0049275A">
        <w:rPr>
          <w:sz w:val="20"/>
          <w:szCs w:val="20"/>
        </w:rPr>
        <w:t>· practice is, or will be within 28, predominantly in general practice; and</w:t>
      </w:r>
    </w:p>
    <w:p w14:paraId="26E215E2" w14:textId="77777777" w:rsidR="00DD2E4B" w:rsidRPr="0049275A" w:rsidRDefault="00DD2E4B">
      <w:pPr>
        <w:spacing w:before="200" w:after="200"/>
        <w:rPr>
          <w:sz w:val="20"/>
          <w:szCs w:val="20"/>
        </w:rPr>
      </w:pPr>
      <w:r w:rsidRPr="0049275A">
        <w:rPr>
          <w:sz w:val="20"/>
          <w:szCs w:val="20"/>
        </w:rPr>
        <w:t>· has met minimum requirements of the RACGP for taking part in continuing medical education and quality assurance programs. </w:t>
      </w:r>
    </w:p>
    <w:p w14:paraId="4A6E3CC4" w14:textId="77777777" w:rsidR="00DD2E4B" w:rsidRPr="0049275A" w:rsidRDefault="00DD2E4B">
      <w:pPr>
        <w:spacing w:before="200" w:after="200"/>
        <w:rPr>
          <w:sz w:val="20"/>
          <w:szCs w:val="20"/>
        </w:rPr>
      </w:pPr>
      <w:r w:rsidRPr="0049275A">
        <w:rPr>
          <w:sz w:val="20"/>
          <w:szCs w:val="20"/>
        </w:rPr>
        <w:t>(c) certification by ACRRM that the practitioner</w:t>
      </w:r>
    </w:p>
    <w:p w14:paraId="021E17DA" w14:textId="77777777" w:rsidR="00DD2E4B" w:rsidRPr="0049275A" w:rsidRDefault="00DD2E4B">
      <w:pPr>
        <w:spacing w:before="200" w:after="200"/>
        <w:rPr>
          <w:sz w:val="20"/>
          <w:szCs w:val="20"/>
        </w:rPr>
      </w:pPr>
      <w:r w:rsidRPr="0049275A">
        <w:rPr>
          <w:sz w:val="20"/>
          <w:szCs w:val="20"/>
        </w:rPr>
        <w:t>· is a Fellow of ACRRM; and</w:t>
      </w:r>
    </w:p>
    <w:p w14:paraId="5785C835" w14:textId="77777777" w:rsidR="00DD2E4B" w:rsidRPr="0049275A" w:rsidRDefault="00DD2E4B">
      <w:pPr>
        <w:spacing w:before="200" w:after="200"/>
        <w:rPr>
          <w:sz w:val="20"/>
          <w:szCs w:val="20"/>
        </w:rPr>
      </w:pPr>
      <w:r w:rsidRPr="0049275A">
        <w:rPr>
          <w:sz w:val="20"/>
          <w:szCs w:val="20"/>
        </w:rPr>
        <w:t>· has met the minimum requirements of the ACRRM for taking part in continuing medical education and quality assurance programs. </w:t>
      </w:r>
    </w:p>
    <w:p w14:paraId="425E7412" w14:textId="77777777" w:rsidR="00DD2E4B" w:rsidRPr="0049275A" w:rsidRDefault="00DD2E4B">
      <w:pPr>
        <w:spacing w:before="200" w:after="200"/>
        <w:rPr>
          <w:sz w:val="20"/>
          <w:szCs w:val="20"/>
        </w:rPr>
      </w:pPr>
      <w:r w:rsidRPr="0049275A">
        <w:rPr>
          <w:sz w:val="20"/>
          <w:szCs w:val="20"/>
        </w:rPr>
        <w:t>In assessing whether a practitioner's medical practice is predominantly in general practice, the practitioner must have at least 50% of clinical time and services claimed against Medicare. Regard will also be given as to whether the practitioner provides a comprehensive primary medical service, including treating a wide range of patients and conditions using a variety of accepted medical skills and techniques, providing services away from the practitioner's surgery on request, for example, home visits and making appropriate provision for the practitioner's patients to have access to after hours medical care. </w:t>
      </w:r>
    </w:p>
    <w:p w14:paraId="3C97A6B6" w14:textId="77777777" w:rsidR="00DD2E4B" w:rsidRPr="0049275A" w:rsidRDefault="00DD2E4B">
      <w:pPr>
        <w:spacing w:before="200" w:after="200"/>
        <w:rPr>
          <w:sz w:val="20"/>
          <w:szCs w:val="20"/>
        </w:rPr>
      </w:pPr>
      <w:r w:rsidRPr="0049275A">
        <w:rPr>
          <w:sz w:val="20"/>
          <w:szCs w:val="20"/>
        </w:rPr>
        <w:t>Further information on eligibility for recognition should be directed to: </w:t>
      </w:r>
    </w:p>
    <w:p w14:paraId="20E37B98" w14:textId="77777777" w:rsidR="00DD2E4B" w:rsidRPr="0049275A" w:rsidRDefault="00DD2E4B">
      <w:pPr>
        <w:spacing w:before="200" w:after="200"/>
        <w:rPr>
          <w:sz w:val="20"/>
          <w:szCs w:val="20"/>
        </w:rPr>
      </w:pPr>
      <w:r w:rsidRPr="0049275A">
        <w:rPr>
          <w:sz w:val="20"/>
          <w:szCs w:val="20"/>
        </w:rPr>
        <w:t>QI&amp;CPD Program Administrator, RACGP</w:t>
      </w:r>
    </w:p>
    <w:p w14:paraId="52094A23" w14:textId="77777777" w:rsidR="00DD2E4B" w:rsidRPr="0049275A" w:rsidRDefault="00DD2E4B">
      <w:pPr>
        <w:spacing w:before="200" w:after="200"/>
        <w:rPr>
          <w:sz w:val="20"/>
          <w:szCs w:val="20"/>
        </w:rPr>
      </w:pPr>
      <w:r w:rsidRPr="0049275A">
        <w:rPr>
          <w:sz w:val="20"/>
          <w:szCs w:val="20"/>
        </w:rPr>
        <w:t xml:space="preserve">Tel: 1800 472 247               Email at: </w:t>
      </w:r>
      <w:hyperlink r:id="rId17" w:history="1">
        <w:r w:rsidRPr="0049275A">
          <w:rPr>
            <w:color w:val="0000EE"/>
            <w:sz w:val="20"/>
            <w:szCs w:val="20"/>
            <w:u w:val="single" w:color="0000EE"/>
          </w:rPr>
          <w:t>qicpd@racgp.org.au</w:t>
        </w:r>
      </w:hyperlink>
      <w:r w:rsidRPr="0049275A">
        <w:rPr>
          <w:sz w:val="20"/>
          <w:szCs w:val="20"/>
        </w:rPr>
        <w:t> </w:t>
      </w:r>
    </w:p>
    <w:p w14:paraId="496E0B56" w14:textId="77777777" w:rsidR="00DD2E4B" w:rsidRPr="0049275A" w:rsidRDefault="00DD2E4B">
      <w:pPr>
        <w:spacing w:before="200" w:after="200"/>
        <w:rPr>
          <w:sz w:val="20"/>
          <w:szCs w:val="20"/>
        </w:rPr>
      </w:pPr>
      <w:r w:rsidRPr="0049275A">
        <w:rPr>
          <w:sz w:val="20"/>
          <w:szCs w:val="20"/>
        </w:rPr>
        <w:t>Secretary, General Practice Recognition Eligibility Committee:</w:t>
      </w:r>
    </w:p>
    <w:p w14:paraId="1DB5CE4B" w14:textId="77777777" w:rsidR="00DD2E4B" w:rsidRPr="0049275A" w:rsidRDefault="00DD2E4B">
      <w:pPr>
        <w:spacing w:before="200" w:after="200"/>
        <w:rPr>
          <w:sz w:val="20"/>
          <w:szCs w:val="20"/>
        </w:rPr>
      </w:pPr>
      <w:r w:rsidRPr="0049275A">
        <w:rPr>
          <w:sz w:val="20"/>
          <w:szCs w:val="20"/>
        </w:rPr>
        <w:t>Email at gprec@health.gov.au </w:t>
      </w:r>
    </w:p>
    <w:p w14:paraId="62B7C3DF" w14:textId="77777777" w:rsidR="00DD2E4B" w:rsidRPr="0049275A" w:rsidRDefault="00DD2E4B">
      <w:pPr>
        <w:spacing w:before="200" w:after="200"/>
        <w:rPr>
          <w:sz w:val="20"/>
          <w:szCs w:val="20"/>
        </w:rPr>
      </w:pPr>
      <w:r w:rsidRPr="0049275A">
        <w:rPr>
          <w:sz w:val="20"/>
          <w:szCs w:val="20"/>
        </w:rPr>
        <w:t>Executive Assistant, ACRRM:</w:t>
      </w:r>
    </w:p>
    <w:p w14:paraId="3EE23DCB" w14:textId="77777777" w:rsidR="00DD2E4B" w:rsidRPr="0049275A" w:rsidRDefault="00DD2E4B">
      <w:pPr>
        <w:spacing w:before="200" w:after="200"/>
        <w:rPr>
          <w:sz w:val="20"/>
          <w:szCs w:val="20"/>
        </w:rPr>
      </w:pPr>
      <w:r w:rsidRPr="0049275A">
        <w:rPr>
          <w:sz w:val="20"/>
          <w:szCs w:val="20"/>
        </w:rPr>
        <w:t xml:space="preserve">Tel: (07) 3105 8200            Email at </w:t>
      </w:r>
      <w:hyperlink r:id="rId18" w:history="1">
        <w:r w:rsidRPr="0049275A">
          <w:rPr>
            <w:color w:val="0000EE"/>
            <w:sz w:val="20"/>
            <w:szCs w:val="20"/>
            <w:u w:val="single" w:color="0000EE"/>
          </w:rPr>
          <w:t>acrrm@acrrm.org.au</w:t>
        </w:r>
      </w:hyperlink>
      <w:r w:rsidRPr="0049275A">
        <w:rPr>
          <w:sz w:val="20"/>
          <w:szCs w:val="20"/>
        </w:rPr>
        <w:t> </w:t>
      </w:r>
    </w:p>
    <w:p w14:paraId="08697149" w14:textId="77777777" w:rsidR="00DD2E4B" w:rsidRPr="0049275A" w:rsidRDefault="00DD2E4B">
      <w:pPr>
        <w:spacing w:before="200" w:after="200"/>
        <w:rPr>
          <w:sz w:val="20"/>
          <w:szCs w:val="20"/>
        </w:rPr>
      </w:pPr>
      <w:r w:rsidRPr="0049275A">
        <w:rPr>
          <w:b/>
          <w:bCs/>
          <w:i/>
          <w:iCs/>
          <w:sz w:val="20"/>
          <w:szCs w:val="20"/>
        </w:rPr>
        <w:t>How to apply for vocational recognition</w:t>
      </w:r>
    </w:p>
    <w:p w14:paraId="502BBD82" w14:textId="77777777" w:rsidR="00DD2E4B" w:rsidRPr="0049275A" w:rsidRDefault="00DD2E4B">
      <w:pPr>
        <w:spacing w:before="200" w:after="200"/>
        <w:rPr>
          <w:sz w:val="20"/>
          <w:szCs w:val="20"/>
        </w:rPr>
      </w:pPr>
      <w:r w:rsidRPr="0049275A">
        <w:rPr>
          <w:sz w:val="20"/>
          <w:szCs w:val="20"/>
        </w:rPr>
        <w:t xml:space="preserve">Medical practitioners seeking vocational recognition should apply to </w:t>
      </w:r>
      <w:r w:rsidR="000E4B4B">
        <w:rPr>
          <w:sz w:val="20"/>
          <w:szCs w:val="20"/>
        </w:rPr>
        <w:t>Services Australia</w:t>
      </w:r>
      <w:r w:rsidRPr="0049275A">
        <w:rPr>
          <w:sz w:val="20"/>
          <w:szCs w:val="20"/>
        </w:rPr>
        <w:t xml:space="preserve"> using the approved Application Form available on the </w:t>
      </w:r>
      <w:r w:rsidR="000E4B4B">
        <w:rPr>
          <w:sz w:val="20"/>
          <w:szCs w:val="20"/>
        </w:rPr>
        <w:t>Services Australia</w:t>
      </w:r>
      <w:r w:rsidRPr="0049275A">
        <w:rPr>
          <w:sz w:val="20"/>
          <w:szCs w:val="20"/>
        </w:rPr>
        <w:t xml:space="preserve"> website: </w:t>
      </w:r>
      <w:hyperlink r:id="rId19" w:history="1">
        <w:r w:rsidR="001360B2" w:rsidRPr="003D64F7">
          <w:rPr>
            <w:rStyle w:val="Hyperlink"/>
            <w:sz w:val="20"/>
            <w:szCs w:val="20"/>
          </w:rPr>
          <w:t>https://www.servicesaustralia.gov.au/</w:t>
        </w:r>
      </w:hyperlink>
      <w:r w:rsidRPr="0049275A">
        <w:rPr>
          <w:sz w:val="20"/>
          <w:szCs w:val="20"/>
        </w:rPr>
        <w:t>.</w:t>
      </w:r>
      <w:r w:rsidR="00E25FE5">
        <w:rPr>
          <w:sz w:val="20"/>
          <w:szCs w:val="20"/>
        </w:rPr>
        <w:t xml:space="preserve"> </w:t>
      </w:r>
      <w:r w:rsidRPr="0049275A">
        <w:rPr>
          <w:sz w:val="20"/>
          <w:szCs w:val="20"/>
        </w:rPr>
        <w:t>Applicants should forward their applications, as appropriate, to</w:t>
      </w:r>
    </w:p>
    <w:p w14:paraId="391202B6" w14:textId="77777777" w:rsidR="00DD2E4B" w:rsidRPr="0049275A" w:rsidRDefault="00DD2E4B">
      <w:pPr>
        <w:spacing w:before="200" w:after="200"/>
        <w:rPr>
          <w:sz w:val="20"/>
          <w:szCs w:val="20"/>
        </w:rPr>
      </w:pPr>
    </w:p>
    <w:p w14:paraId="02FEDBD5" w14:textId="77777777" w:rsidR="00DD2E4B" w:rsidRPr="0049275A" w:rsidRDefault="00DD2E4B">
      <w:pPr>
        <w:spacing w:before="200" w:after="200"/>
        <w:rPr>
          <w:sz w:val="20"/>
          <w:szCs w:val="20"/>
        </w:rPr>
      </w:pPr>
      <w:r w:rsidRPr="0049275A">
        <w:rPr>
          <w:sz w:val="20"/>
          <w:szCs w:val="20"/>
        </w:rPr>
        <w:t>The Secretariat</w:t>
      </w:r>
    </w:p>
    <w:p w14:paraId="06443A72" w14:textId="77777777" w:rsidR="00DD2E4B" w:rsidRPr="0049275A" w:rsidRDefault="00DD2E4B">
      <w:pPr>
        <w:spacing w:before="200" w:after="200"/>
        <w:rPr>
          <w:sz w:val="20"/>
          <w:szCs w:val="20"/>
        </w:rPr>
      </w:pPr>
      <w:r w:rsidRPr="0049275A">
        <w:rPr>
          <w:sz w:val="20"/>
          <w:szCs w:val="20"/>
        </w:rPr>
        <w:t>The General Practice Recognition Eligibility Committee</w:t>
      </w:r>
    </w:p>
    <w:p w14:paraId="0282E683" w14:textId="77777777" w:rsidR="00DD2E4B" w:rsidRPr="0049275A" w:rsidRDefault="00DD2E4B">
      <w:pPr>
        <w:spacing w:before="200" w:after="200"/>
        <w:rPr>
          <w:sz w:val="20"/>
          <w:szCs w:val="20"/>
        </w:rPr>
      </w:pPr>
      <w:r w:rsidRPr="0049275A">
        <w:rPr>
          <w:sz w:val="20"/>
          <w:szCs w:val="20"/>
        </w:rPr>
        <w:t>National Registration and Accreditation Scheme Policy Section</w:t>
      </w:r>
    </w:p>
    <w:p w14:paraId="72D1D172" w14:textId="77777777" w:rsidR="00DD2E4B" w:rsidRPr="0049275A" w:rsidRDefault="00DD2E4B">
      <w:pPr>
        <w:spacing w:before="200" w:after="200"/>
        <w:rPr>
          <w:sz w:val="20"/>
          <w:szCs w:val="20"/>
        </w:rPr>
      </w:pPr>
      <w:r w:rsidRPr="0049275A">
        <w:rPr>
          <w:sz w:val="20"/>
          <w:szCs w:val="20"/>
        </w:rPr>
        <w:t>MDP 152</w:t>
      </w:r>
    </w:p>
    <w:p w14:paraId="765CF741" w14:textId="77777777" w:rsidR="00DD2E4B" w:rsidRPr="00490EDD" w:rsidRDefault="00DD2E4B">
      <w:pPr>
        <w:spacing w:before="200" w:after="200"/>
        <w:rPr>
          <w:sz w:val="20"/>
          <w:szCs w:val="20"/>
        </w:rPr>
      </w:pPr>
      <w:r w:rsidRPr="0049275A">
        <w:rPr>
          <w:sz w:val="20"/>
          <w:szCs w:val="20"/>
        </w:rPr>
        <w:t>Department of Health</w:t>
      </w:r>
      <w:r w:rsidR="00490EDD">
        <w:rPr>
          <w:sz w:val="20"/>
          <w:szCs w:val="20"/>
        </w:rPr>
        <w:t xml:space="preserve"> and Aged</w:t>
      </w:r>
    </w:p>
    <w:p w14:paraId="678677C4" w14:textId="77777777" w:rsidR="00DD2E4B" w:rsidRPr="0049275A" w:rsidRDefault="00DD2E4B">
      <w:pPr>
        <w:spacing w:before="200" w:after="200"/>
        <w:rPr>
          <w:sz w:val="20"/>
          <w:szCs w:val="20"/>
        </w:rPr>
      </w:pPr>
      <w:r w:rsidRPr="0049275A">
        <w:rPr>
          <w:sz w:val="20"/>
          <w:szCs w:val="20"/>
        </w:rPr>
        <w:t>GPO Box 9848</w:t>
      </w:r>
    </w:p>
    <w:p w14:paraId="2CAD7D7C" w14:textId="77777777" w:rsidR="00DD2E4B" w:rsidRPr="0049275A" w:rsidRDefault="00DD2E4B">
      <w:pPr>
        <w:spacing w:before="200" w:after="200"/>
        <w:rPr>
          <w:sz w:val="20"/>
          <w:szCs w:val="20"/>
        </w:rPr>
      </w:pPr>
      <w:r w:rsidRPr="0049275A">
        <w:rPr>
          <w:sz w:val="20"/>
          <w:szCs w:val="20"/>
        </w:rPr>
        <w:t>CANBERRA</w:t>
      </w:r>
      <w:r w:rsidR="00E25FE5">
        <w:rPr>
          <w:sz w:val="20"/>
          <w:szCs w:val="20"/>
        </w:rPr>
        <w:t xml:space="preserve">  </w:t>
      </w:r>
      <w:r w:rsidRPr="0049275A">
        <w:rPr>
          <w:sz w:val="20"/>
          <w:szCs w:val="20"/>
        </w:rPr>
        <w:t>ACT  2601</w:t>
      </w:r>
    </w:p>
    <w:p w14:paraId="16B3CB60" w14:textId="77777777" w:rsidR="00DD2E4B" w:rsidRPr="0049275A" w:rsidRDefault="00DD2E4B">
      <w:pPr>
        <w:spacing w:before="200" w:after="200"/>
        <w:rPr>
          <w:sz w:val="20"/>
          <w:szCs w:val="20"/>
        </w:rPr>
      </w:pPr>
      <w:r w:rsidRPr="0049275A">
        <w:rPr>
          <w:sz w:val="20"/>
          <w:szCs w:val="20"/>
        </w:rPr>
        <w:t>email address: gprec@health.gov.au</w:t>
      </w:r>
    </w:p>
    <w:p w14:paraId="0A8DE6BD" w14:textId="77777777" w:rsidR="00DD2E4B" w:rsidRPr="0049275A" w:rsidRDefault="00DD2E4B">
      <w:pPr>
        <w:spacing w:before="200" w:after="200"/>
        <w:rPr>
          <w:sz w:val="20"/>
          <w:szCs w:val="20"/>
        </w:rPr>
      </w:pPr>
    </w:p>
    <w:p w14:paraId="00D9915E" w14:textId="77777777" w:rsidR="00DD2E4B" w:rsidRPr="0049275A" w:rsidRDefault="00DD2E4B">
      <w:pPr>
        <w:spacing w:before="200" w:after="200"/>
        <w:rPr>
          <w:sz w:val="20"/>
          <w:szCs w:val="20"/>
        </w:rPr>
      </w:pPr>
      <w:r w:rsidRPr="0049275A">
        <w:rPr>
          <w:sz w:val="20"/>
          <w:szCs w:val="20"/>
        </w:rPr>
        <w:t>The Secretariat</w:t>
      </w:r>
    </w:p>
    <w:p w14:paraId="35AA792C" w14:textId="77777777" w:rsidR="00DD2E4B" w:rsidRPr="0049275A" w:rsidRDefault="00DD2E4B">
      <w:pPr>
        <w:spacing w:before="200" w:after="200"/>
        <w:rPr>
          <w:sz w:val="20"/>
          <w:szCs w:val="20"/>
        </w:rPr>
      </w:pPr>
      <w:r w:rsidRPr="0049275A">
        <w:rPr>
          <w:sz w:val="20"/>
          <w:szCs w:val="20"/>
        </w:rPr>
        <w:t>The General Practice Recognition Appeal Committee</w:t>
      </w:r>
    </w:p>
    <w:p w14:paraId="67F76566" w14:textId="77777777" w:rsidR="00DD2E4B" w:rsidRPr="0049275A" w:rsidRDefault="00DD2E4B">
      <w:pPr>
        <w:spacing w:before="200" w:after="200"/>
        <w:rPr>
          <w:sz w:val="20"/>
          <w:szCs w:val="20"/>
        </w:rPr>
      </w:pPr>
      <w:r w:rsidRPr="0049275A">
        <w:rPr>
          <w:sz w:val="20"/>
          <w:szCs w:val="20"/>
        </w:rPr>
        <w:t>National Registration and Accreditation Scheme Policy Section</w:t>
      </w:r>
    </w:p>
    <w:p w14:paraId="18F9EC40" w14:textId="77777777" w:rsidR="00DD2E4B" w:rsidRPr="0049275A" w:rsidRDefault="00DD2E4B">
      <w:pPr>
        <w:spacing w:before="200" w:after="200"/>
        <w:rPr>
          <w:sz w:val="20"/>
          <w:szCs w:val="20"/>
        </w:rPr>
      </w:pPr>
      <w:r w:rsidRPr="0049275A">
        <w:rPr>
          <w:sz w:val="20"/>
          <w:szCs w:val="20"/>
        </w:rPr>
        <w:t>MDP 152</w:t>
      </w:r>
    </w:p>
    <w:p w14:paraId="46E8FFD5" w14:textId="77777777" w:rsidR="00DD2E4B" w:rsidRPr="00490EDD" w:rsidRDefault="00DD2E4B">
      <w:pPr>
        <w:spacing w:before="200" w:after="200"/>
        <w:rPr>
          <w:sz w:val="20"/>
          <w:szCs w:val="20"/>
        </w:rPr>
      </w:pPr>
      <w:r w:rsidRPr="0049275A">
        <w:rPr>
          <w:sz w:val="20"/>
          <w:szCs w:val="20"/>
        </w:rPr>
        <w:t>Department of Health</w:t>
      </w:r>
      <w:r w:rsidR="00490EDD">
        <w:rPr>
          <w:sz w:val="20"/>
          <w:szCs w:val="20"/>
        </w:rPr>
        <w:t xml:space="preserve"> and Aged Care</w:t>
      </w:r>
    </w:p>
    <w:p w14:paraId="73AB6B23" w14:textId="77777777" w:rsidR="00DD2E4B" w:rsidRPr="0049275A" w:rsidRDefault="00DD2E4B">
      <w:pPr>
        <w:spacing w:before="200" w:after="200"/>
        <w:rPr>
          <w:sz w:val="20"/>
          <w:szCs w:val="20"/>
        </w:rPr>
      </w:pPr>
      <w:r w:rsidRPr="0049275A">
        <w:rPr>
          <w:sz w:val="20"/>
          <w:szCs w:val="20"/>
        </w:rPr>
        <w:t>GPO Box 9848</w:t>
      </w:r>
    </w:p>
    <w:p w14:paraId="123A18FA" w14:textId="77777777" w:rsidR="00DD2E4B" w:rsidRPr="0049275A" w:rsidRDefault="00DD2E4B">
      <w:pPr>
        <w:spacing w:before="200" w:after="200"/>
        <w:rPr>
          <w:sz w:val="20"/>
          <w:szCs w:val="20"/>
        </w:rPr>
      </w:pPr>
      <w:r w:rsidRPr="0049275A">
        <w:rPr>
          <w:sz w:val="20"/>
          <w:szCs w:val="20"/>
        </w:rPr>
        <w:t>CANBERRA  ACT  2601</w:t>
      </w:r>
    </w:p>
    <w:p w14:paraId="59DCDAA7" w14:textId="77777777" w:rsidR="00DD2E4B" w:rsidRPr="0049275A" w:rsidRDefault="00DD2E4B">
      <w:pPr>
        <w:spacing w:before="200" w:after="200"/>
        <w:rPr>
          <w:sz w:val="20"/>
          <w:szCs w:val="20"/>
        </w:rPr>
      </w:pPr>
      <w:r w:rsidRPr="0049275A">
        <w:rPr>
          <w:sz w:val="20"/>
          <w:szCs w:val="20"/>
        </w:rPr>
        <w:t>email address: gprac@health.gov.au</w:t>
      </w:r>
    </w:p>
    <w:p w14:paraId="08BD1C7A" w14:textId="77777777" w:rsidR="00DD2E4B" w:rsidRPr="0049275A" w:rsidRDefault="00DD2E4B">
      <w:pPr>
        <w:spacing w:before="200" w:after="200"/>
        <w:rPr>
          <w:sz w:val="20"/>
          <w:szCs w:val="20"/>
        </w:rPr>
      </w:pPr>
    </w:p>
    <w:p w14:paraId="59FA25B2" w14:textId="77777777" w:rsidR="00DD2E4B" w:rsidRPr="0049275A" w:rsidRDefault="00DD2E4B">
      <w:pPr>
        <w:spacing w:before="200" w:after="200"/>
        <w:rPr>
          <w:sz w:val="20"/>
          <w:szCs w:val="20"/>
        </w:rPr>
      </w:pPr>
      <w:r w:rsidRPr="0049275A">
        <w:rPr>
          <w:sz w:val="20"/>
          <w:szCs w:val="20"/>
        </w:rPr>
        <w:t xml:space="preserve">The relevant body will forward the application together with its certification of eligibility to </w:t>
      </w:r>
      <w:r w:rsidR="000E4B4B">
        <w:rPr>
          <w:sz w:val="20"/>
          <w:szCs w:val="20"/>
        </w:rPr>
        <w:t>Services Australia</w:t>
      </w:r>
      <w:r w:rsidRPr="0049275A">
        <w:rPr>
          <w:sz w:val="20"/>
          <w:szCs w:val="20"/>
        </w:rPr>
        <w:t xml:space="preserve"> CEO for processing. </w:t>
      </w:r>
    </w:p>
    <w:p w14:paraId="6C851266" w14:textId="77777777" w:rsidR="00DD2E4B" w:rsidRPr="0049275A" w:rsidRDefault="00DD2E4B">
      <w:pPr>
        <w:spacing w:before="200" w:after="200"/>
        <w:rPr>
          <w:sz w:val="20"/>
          <w:szCs w:val="20"/>
        </w:rPr>
      </w:pPr>
      <w:r w:rsidRPr="0049275A">
        <w:rPr>
          <w:sz w:val="20"/>
          <w:szCs w:val="20"/>
        </w:rPr>
        <w:t>Continued vocational recognition is dependent upon:</w:t>
      </w:r>
    </w:p>
    <w:p w14:paraId="481FD31B" w14:textId="77777777" w:rsidR="00DD2E4B" w:rsidRPr="0049275A" w:rsidRDefault="00DD2E4B">
      <w:pPr>
        <w:spacing w:before="200" w:after="200"/>
        <w:rPr>
          <w:sz w:val="20"/>
          <w:szCs w:val="20"/>
        </w:rPr>
      </w:pPr>
      <w:r w:rsidRPr="0049275A">
        <w:rPr>
          <w:sz w:val="20"/>
          <w:szCs w:val="20"/>
        </w:rPr>
        <w:t>(a) the practitioner's practice continuing to be predominantly in general practice (for medical practitioners in the Register only); and</w:t>
      </w:r>
    </w:p>
    <w:p w14:paraId="07F29CFC" w14:textId="77777777" w:rsidR="00DD2E4B" w:rsidRPr="0049275A" w:rsidRDefault="00DD2E4B">
      <w:pPr>
        <w:spacing w:before="200" w:after="200"/>
        <w:rPr>
          <w:sz w:val="20"/>
          <w:szCs w:val="20"/>
        </w:rPr>
      </w:pPr>
      <w:r w:rsidRPr="0049275A">
        <w:rPr>
          <w:sz w:val="20"/>
          <w:szCs w:val="20"/>
        </w:rPr>
        <w:t>(b) the practitioner continuing to meet minimum requirements for participation in continuing professional development programs approved by the RACGP or the ACRRM.</w:t>
      </w:r>
    </w:p>
    <w:p w14:paraId="017D31CA" w14:textId="77777777" w:rsidR="00DD2E4B" w:rsidRPr="0049275A" w:rsidRDefault="00DD2E4B">
      <w:pPr>
        <w:spacing w:before="200" w:after="200"/>
        <w:rPr>
          <w:sz w:val="20"/>
          <w:szCs w:val="20"/>
        </w:rPr>
      </w:pPr>
      <w:r w:rsidRPr="0049275A">
        <w:rPr>
          <w:sz w:val="20"/>
          <w:szCs w:val="20"/>
        </w:rPr>
        <w:t>Further information on continuing medical education and quality assurance requirements should be directed to the RACGP or the ACRRM depending on the college through which the practitioner is pursuing, or is intending to pursue, continuing medical education.</w:t>
      </w:r>
    </w:p>
    <w:p w14:paraId="3AEBB560" w14:textId="77777777" w:rsidR="00DD2E4B" w:rsidRPr="0049275A" w:rsidRDefault="00DD2E4B">
      <w:pPr>
        <w:spacing w:before="200" w:after="200"/>
        <w:rPr>
          <w:sz w:val="20"/>
          <w:szCs w:val="20"/>
        </w:rPr>
      </w:pPr>
      <w:r w:rsidRPr="0049275A">
        <w:rPr>
          <w:sz w:val="20"/>
          <w:szCs w:val="20"/>
        </w:rPr>
        <w:t>Medical practitioners refused certification by the RACGP, the ACRRM or GPREC may appeal in writing to The Secretariat, General Practice Recognition Appeal Committee (GPRAC), National Registration and Accreditation Scheme Policy Section, MDP 152, Department of Health</w:t>
      </w:r>
      <w:r w:rsidR="00490EDD">
        <w:rPr>
          <w:sz w:val="20"/>
          <w:szCs w:val="20"/>
        </w:rPr>
        <w:t xml:space="preserve"> and Aged Care</w:t>
      </w:r>
      <w:r w:rsidRPr="0049275A">
        <w:rPr>
          <w:sz w:val="20"/>
          <w:szCs w:val="20"/>
        </w:rPr>
        <w:t>, GPO Box 9848, Canberra, ACT, 2601.</w:t>
      </w:r>
    </w:p>
    <w:p w14:paraId="7F99F70B" w14:textId="77777777" w:rsidR="00DD2E4B" w:rsidRPr="0049275A" w:rsidRDefault="00DD2E4B">
      <w:pPr>
        <w:spacing w:before="200" w:after="200"/>
        <w:rPr>
          <w:sz w:val="20"/>
          <w:szCs w:val="20"/>
        </w:rPr>
      </w:pPr>
      <w:r w:rsidRPr="0049275A">
        <w:rPr>
          <w:b/>
          <w:bCs/>
          <w:i/>
          <w:iCs/>
          <w:sz w:val="20"/>
          <w:szCs w:val="20"/>
        </w:rPr>
        <w:t>Removal of vocational recognition status</w:t>
      </w:r>
    </w:p>
    <w:p w14:paraId="50A75E20" w14:textId="77777777" w:rsidR="00DD2E4B" w:rsidRPr="0049275A" w:rsidRDefault="00DD2E4B">
      <w:pPr>
        <w:spacing w:before="200" w:after="200"/>
        <w:rPr>
          <w:sz w:val="20"/>
          <w:szCs w:val="20"/>
        </w:rPr>
      </w:pPr>
      <w:r w:rsidRPr="0049275A">
        <w:rPr>
          <w:sz w:val="20"/>
          <w:szCs w:val="20"/>
        </w:rPr>
        <w:lastRenderedPageBreak/>
        <w:t xml:space="preserve">A medical practitioner may at any time request </w:t>
      </w:r>
      <w:r w:rsidR="000E4B4B">
        <w:rPr>
          <w:sz w:val="20"/>
          <w:szCs w:val="20"/>
        </w:rPr>
        <w:t>Services Australia</w:t>
      </w:r>
      <w:r w:rsidRPr="0049275A">
        <w:rPr>
          <w:sz w:val="20"/>
          <w:szCs w:val="20"/>
        </w:rPr>
        <w:t xml:space="preserve"> to remove their name from the Vocational Register of General Practitioners.</w:t>
      </w:r>
    </w:p>
    <w:p w14:paraId="3FD2D8A7" w14:textId="77777777" w:rsidR="00DD2E4B" w:rsidRPr="0049275A" w:rsidRDefault="00DD2E4B">
      <w:pPr>
        <w:spacing w:before="200" w:after="200"/>
        <w:rPr>
          <w:sz w:val="20"/>
          <w:szCs w:val="20"/>
        </w:rPr>
      </w:pPr>
      <w:r w:rsidRPr="0049275A">
        <w:rPr>
          <w:sz w:val="20"/>
          <w:szCs w:val="20"/>
        </w:rPr>
        <w:t xml:space="preserve">Vocational recognition status can also be revoked if the RACGP, the ACRRM or GPREC certifies to </w:t>
      </w:r>
      <w:r w:rsidR="000E4B4B">
        <w:rPr>
          <w:sz w:val="20"/>
          <w:szCs w:val="20"/>
        </w:rPr>
        <w:t>Services Australia</w:t>
      </w:r>
      <w:r w:rsidRPr="0049275A">
        <w:rPr>
          <w:sz w:val="20"/>
          <w:szCs w:val="20"/>
        </w:rPr>
        <w:t xml:space="preserve"> that it is no longer satisfied that the practitioner should remain vocationally recognised. Appeals of the decision to revoke vocational recognition may be made in writing to GPRAC, at the above address.</w:t>
      </w:r>
    </w:p>
    <w:p w14:paraId="16CE4F25" w14:textId="77777777" w:rsidR="00DD2E4B" w:rsidRPr="0049275A" w:rsidRDefault="00DD2E4B">
      <w:pPr>
        <w:spacing w:before="200" w:after="200"/>
        <w:rPr>
          <w:sz w:val="20"/>
          <w:szCs w:val="20"/>
        </w:rPr>
      </w:pPr>
      <w:r w:rsidRPr="0049275A">
        <w:rPr>
          <w:sz w:val="20"/>
          <w:szCs w:val="20"/>
        </w:rPr>
        <w:t>A practitioner whose name has been removed from the register, or whose determination has been revoked for any reason must make a formal application to re-register, or for a new determination.</w:t>
      </w:r>
    </w:p>
    <w:p w14:paraId="03BEF511" w14:textId="77777777" w:rsidR="00A77B3E" w:rsidRPr="0049275A" w:rsidRDefault="00A77B3E"/>
    <w:p w14:paraId="4FCC509C"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GN.5.14 Recognition as a Specialist or Consultant Physician</w:t>
      </w:r>
    </w:p>
    <w:p w14:paraId="6C3D5CCB" w14:textId="77777777" w:rsidR="00DD2E4B" w:rsidRPr="0049275A" w:rsidRDefault="00DD2E4B">
      <w:pPr>
        <w:spacing w:after="200"/>
        <w:rPr>
          <w:sz w:val="20"/>
          <w:szCs w:val="20"/>
        </w:rPr>
      </w:pPr>
      <w:r w:rsidRPr="0049275A">
        <w:rPr>
          <w:sz w:val="20"/>
          <w:szCs w:val="20"/>
        </w:rPr>
        <w:t>A medical practitioner who:</w:t>
      </w:r>
    </w:p>
    <w:p w14:paraId="091DB5B6" w14:textId="77777777" w:rsidR="00DD2E4B" w:rsidRPr="0049275A" w:rsidRDefault="00DD2E4B">
      <w:pPr>
        <w:spacing w:before="200" w:after="200"/>
        <w:rPr>
          <w:sz w:val="20"/>
          <w:szCs w:val="20"/>
        </w:rPr>
      </w:pPr>
      <w:r w:rsidRPr="0049275A">
        <w:rPr>
          <w:sz w:val="20"/>
          <w:szCs w:val="20"/>
        </w:rPr>
        <w:t>· is registered as a specialist under State or Territory law; or</w:t>
      </w:r>
    </w:p>
    <w:p w14:paraId="53D0B233" w14:textId="77777777" w:rsidR="00DD2E4B" w:rsidRPr="0049275A" w:rsidRDefault="00DD2E4B">
      <w:pPr>
        <w:spacing w:before="200" w:after="200"/>
        <w:rPr>
          <w:sz w:val="20"/>
          <w:szCs w:val="20"/>
        </w:rPr>
      </w:pPr>
      <w:r w:rsidRPr="0049275A">
        <w:rPr>
          <w:sz w:val="20"/>
          <w:szCs w:val="20"/>
        </w:rPr>
        <w:t>· holds a fellowship of a specified specialist College and has obtained, after successfully completing an appropriate course of study, a relevant qualification from a relevant College</w:t>
      </w:r>
    </w:p>
    <w:p w14:paraId="08513961" w14:textId="77777777" w:rsidR="00DD2E4B" w:rsidRPr="0049275A" w:rsidRDefault="00DD2E4B">
      <w:pPr>
        <w:spacing w:before="200" w:after="200"/>
        <w:rPr>
          <w:sz w:val="20"/>
          <w:szCs w:val="20"/>
        </w:rPr>
      </w:pPr>
      <w:r w:rsidRPr="0049275A">
        <w:rPr>
          <w:sz w:val="20"/>
          <w:szCs w:val="20"/>
        </w:rPr>
        <w:t>and has formally applied and paid the prescribed fee, may be recognised by the Minister as a specialist or consultant physician for the purposes of the</w:t>
      </w:r>
      <w:r w:rsidRPr="0049275A">
        <w:rPr>
          <w:i/>
          <w:iCs/>
          <w:sz w:val="20"/>
          <w:szCs w:val="20"/>
        </w:rPr>
        <w:t xml:space="preserve"> Health Insurance Act 1973</w:t>
      </w:r>
      <w:r w:rsidRPr="0049275A">
        <w:rPr>
          <w:sz w:val="20"/>
          <w:szCs w:val="20"/>
        </w:rPr>
        <w:t>. </w:t>
      </w:r>
    </w:p>
    <w:p w14:paraId="2F12F277" w14:textId="77777777" w:rsidR="00DD2E4B" w:rsidRPr="0049275A" w:rsidRDefault="00DD2E4B">
      <w:pPr>
        <w:spacing w:before="200" w:after="200"/>
        <w:rPr>
          <w:sz w:val="20"/>
          <w:szCs w:val="20"/>
        </w:rPr>
      </w:pPr>
      <w:r w:rsidRPr="0049275A">
        <w:rPr>
          <w:sz w:val="20"/>
          <w:szCs w:val="20"/>
        </w:rPr>
        <w:t xml:space="preserve">A relevant specialist College may also give </w:t>
      </w:r>
      <w:r w:rsidR="000E4B4B">
        <w:rPr>
          <w:sz w:val="20"/>
          <w:szCs w:val="20"/>
        </w:rPr>
        <w:t>Services Australia</w:t>
      </w:r>
      <w:r w:rsidRPr="0049275A">
        <w:rPr>
          <w:sz w:val="20"/>
          <w:szCs w:val="20"/>
        </w:rPr>
        <w:t>' Chief Executive Officer a written notice stating that a medical practitioner meets the criteria for recognition. </w:t>
      </w:r>
    </w:p>
    <w:p w14:paraId="04EC89DD" w14:textId="77777777" w:rsidR="00DD2E4B" w:rsidRPr="0049275A" w:rsidRDefault="00DD2E4B">
      <w:pPr>
        <w:spacing w:before="200" w:after="200"/>
        <w:rPr>
          <w:sz w:val="20"/>
          <w:szCs w:val="20"/>
        </w:rPr>
      </w:pPr>
      <w:r w:rsidRPr="0049275A">
        <w:rPr>
          <w:sz w:val="20"/>
          <w:szCs w:val="20"/>
        </w:rPr>
        <w:t xml:space="preserve">A medical practitioner who is training for a fellowship of a specified specialist College and is undertaking training placements in a private hospital or in general practice, may provide services which attract Medicare rebates. Specialist trainees should consult the information available at the </w:t>
      </w:r>
      <w:hyperlink r:id="rId20" w:history="1">
        <w:r w:rsidR="00BA2B3A">
          <w:rPr>
            <w:color w:val="0000EE"/>
            <w:sz w:val="20"/>
            <w:szCs w:val="20"/>
            <w:u w:val="single" w:color="0000EE"/>
          </w:rPr>
          <w:t>Services Australia</w:t>
        </w:r>
        <w:r w:rsidRPr="0049275A">
          <w:rPr>
            <w:color w:val="0000EE"/>
            <w:sz w:val="20"/>
            <w:szCs w:val="20"/>
            <w:u w:val="single" w:color="0000EE"/>
          </w:rPr>
          <w:t>'</w:t>
        </w:r>
        <w:r w:rsidR="00BA2B3A">
          <w:rPr>
            <w:color w:val="0000EE"/>
            <w:sz w:val="20"/>
            <w:szCs w:val="20"/>
            <w:u w:val="single" w:color="0000EE"/>
          </w:rPr>
          <w:t>s</w:t>
        </w:r>
        <w:r w:rsidRPr="0049275A">
          <w:rPr>
            <w:color w:val="0000EE"/>
            <w:sz w:val="20"/>
            <w:szCs w:val="20"/>
            <w:u w:val="single" w:color="0000EE"/>
          </w:rPr>
          <w:t xml:space="preserve"> Medicare website</w:t>
        </w:r>
      </w:hyperlink>
      <w:r w:rsidRPr="0049275A">
        <w:rPr>
          <w:sz w:val="20"/>
          <w:szCs w:val="20"/>
        </w:rPr>
        <w:t>.</w:t>
      </w:r>
    </w:p>
    <w:p w14:paraId="01719378" w14:textId="77777777" w:rsidR="00DD2E4B" w:rsidRPr="0049275A" w:rsidRDefault="00DD2E4B">
      <w:pPr>
        <w:spacing w:before="200" w:after="200"/>
        <w:rPr>
          <w:sz w:val="20"/>
          <w:szCs w:val="20"/>
        </w:rPr>
      </w:pPr>
      <w:r w:rsidRPr="0049275A">
        <w:rPr>
          <w:sz w:val="20"/>
          <w:szCs w:val="20"/>
        </w:rPr>
        <w:t xml:space="preserve">Once the practitioner is recognised as a specialist or consultant physician for the purposes of the </w:t>
      </w:r>
      <w:r w:rsidRPr="0049275A">
        <w:rPr>
          <w:i/>
          <w:iCs/>
          <w:sz w:val="20"/>
          <w:szCs w:val="20"/>
        </w:rPr>
        <w:t>Health Insurance Act 1973</w:t>
      </w:r>
      <w:r w:rsidRPr="0049275A">
        <w:rPr>
          <w:sz w:val="20"/>
          <w:szCs w:val="20"/>
        </w:rPr>
        <w:t>, Medicare benefits will be payable at the appropriate higher rate for services rendered in the relevant speciality, provided the patient has been appropriately referred to them.</w:t>
      </w:r>
    </w:p>
    <w:p w14:paraId="7D330E33" w14:textId="77777777" w:rsidR="00DD2E4B" w:rsidRPr="0049275A" w:rsidRDefault="00DD2E4B">
      <w:pPr>
        <w:spacing w:before="200" w:after="200"/>
        <w:rPr>
          <w:sz w:val="20"/>
          <w:szCs w:val="20"/>
        </w:rPr>
      </w:pPr>
      <w:r w:rsidRPr="0049275A">
        <w:rPr>
          <w:sz w:val="20"/>
          <w:szCs w:val="20"/>
        </w:rPr>
        <w:t xml:space="preserve">Further information about applying for recognition is available at the </w:t>
      </w:r>
      <w:hyperlink r:id="rId21" w:history="1">
        <w:r w:rsidRPr="0049275A">
          <w:rPr>
            <w:color w:val="0000EE"/>
            <w:sz w:val="20"/>
            <w:szCs w:val="20"/>
            <w:u w:val="single" w:color="0000EE"/>
          </w:rPr>
          <w:t>Services</w:t>
        </w:r>
        <w:r w:rsidR="00BA2B3A">
          <w:rPr>
            <w:color w:val="0000EE"/>
            <w:sz w:val="20"/>
            <w:szCs w:val="20"/>
            <w:u w:val="single" w:color="0000EE"/>
          </w:rPr>
          <w:t xml:space="preserve"> Australia</w:t>
        </w:r>
        <w:r w:rsidRPr="0049275A">
          <w:rPr>
            <w:color w:val="0000EE"/>
            <w:sz w:val="20"/>
            <w:szCs w:val="20"/>
            <w:u w:val="single" w:color="0000EE"/>
          </w:rPr>
          <w:t>'</w:t>
        </w:r>
        <w:r w:rsidR="00BA2B3A">
          <w:rPr>
            <w:color w:val="0000EE"/>
            <w:sz w:val="20"/>
            <w:szCs w:val="20"/>
            <w:u w:val="single" w:color="0000EE"/>
          </w:rPr>
          <w:t>s</w:t>
        </w:r>
        <w:r w:rsidRPr="0049275A">
          <w:rPr>
            <w:color w:val="0000EE"/>
            <w:sz w:val="20"/>
            <w:szCs w:val="20"/>
            <w:u w:val="single" w:color="0000EE"/>
          </w:rPr>
          <w:t xml:space="preserve"> Medicare website</w:t>
        </w:r>
      </w:hyperlink>
      <w:r w:rsidRPr="0049275A">
        <w:rPr>
          <w:sz w:val="20"/>
          <w:szCs w:val="20"/>
        </w:rPr>
        <w:t>.</w:t>
      </w:r>
    </w:p>
    <w:p w14:paraId="2AB4AFCB" w14:textId="77777777" w:rsidR="00DD2E4B" w:rsidRPr="0049275A" w:rsidRDefault="000E4B4B">
      <w:pPr>
        <w:spacing w:before="200" w:after="200"/>
        <w:rPr>
          <w:sz w:val="20"/>
          <w:szCs w:val="20"/>
        </w:rPr>
      </w:pPr>
      <w:r>
        <w:rPr>
          <w:sz w:val="20"/>
          <w:szCs w:val="20"/>
        </w:rPr>
        <w:t>Services Australia (SA</w:t>
      </w:r>
      <w:r w:rsidR="00DD2E4B" w:rsidRPr="0049275A">
        <w:rPr>
          <w:sz w:val="20"/>
          <w:szCs w:val="20"/>
        </w:rPr>
        <w:t xml:space="preserve">) has developed an </w:t>
      </w:r>
      <w:hyperlink r:id="rId22" w:history="1">
        <w:r w:rsidR="00DD2E4B" w:rsidRPr="0049275A">
          <w:rPr>
            <w:color w:val="0000EE"/>
            <w:sz w:val="20"/>
            <w:szCs w:val="20"/>
            <w:u w:val="single" w:color="0000EE"/>
          </w:rPr>
          <w:t>Health Practitioner Guideline to substantiate that a valid referral existed (specialist or consultant physician)</w:t>
        </w:r>
      </w:hyperlink>
      <w:r w:rsidR="00DD2E4B" w:rsidRPr="0049275A">
        <w:rPr>
          <w:sz w:val="20"/>
          <w:szCs w:val="20"/>
        </w:rPr>
        <w:t xml:space="preserve"> which is located on the </w:t>
      </w:r>
      <w:r>
        <w:rPr>
          <w:sz w:val="20"/>
          <w:szCs w:val="20"/>
        </w:rPr>
        <w:t>SA</w:t>
      </w:r>
      <w:r w:rsidR="00DD2E4B" w:rsidRPr="0049275A">
        <w:rPr>
          <w:sz w:val="20"/>
          <w:szCs w:val="20"/>
        </w:rPr>
        <w:t xml:space="preserve"> website.</w:t>
      </w:r>
    </w:p>
    <w:p w14:paraId="70C8C819" w14:textId="77777777" w:rsidR="00A77B3E" w:rsidRPr="0049275A" w:rsidRDefault="00A77B3E"/>
    <w:p w14:paraId="61B1609D"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GN.5.15 Emergency Medicine</w:t>
      </w:r>
    </w:p>
    <w:p w14:paraId="6CD458D9" w14:textId="77777777" w:rsidR="00DD2E4B" w:rsidRPr="004F0740" w:rsidRDefault="00DD2E4B">
      <w:pPr>
        <w:spacing w:after="200"/>
        <w:rPr>
          <w:sz w:val="20"/>
          <w:szCs w:val="20"/>
        </w:rPr>
      </w:pPr>
      <w:r w:rsidRPr="0049275A">
        <w:rPr>
          <w:sz w:val="20"/>
          <w:szCs w:val="20"/>
        </w:rPr>
        <w:t>A practitioner will be acting as an emergency medicine specialist when treating a patient within 30 minutes of</w:t>
      </w:r>
      <w:r w:rsidR="00E25FE5">
        <w:rPr>
          <w:sz w:val="20"/>
          <w:szCs w:val="20"/>
        </w:rPr>
        <w:t xml:space="preserve"> </w:t>
      </w:r>
      <w:r w:rsidRPr="0049275A">
        <w:rPr>
          <w:sz w:val="20"/>
          <w:szCs w:val="20"/>
        </w:rPr>
        <w:t>the patient's presentation, and that patient is</w:t>
      </w:r>
      <w:r w:rsidR="004F0740">
        <w:rPr>
          <w:sz w:val="20"/>
          <w:szCs w:val="20"/>
        </w:rPr>
        <w:t>:</w:t>
      </w:r>
    </w:p>
    <w:p w14:paraId="296179AA" w14:textId="77777777" w:rsidR="00DD2E4B" w:rsidRPr="0049275A" w:rsidRDefault="00DD2E4B">
      <w:pPr>
        <w:spacing w:before="200" w:after="200"/>
        <w:rPr>
          <w:sz w:val="20"/>
          <w:szCs w:val="20"/>
        </w:rPr>
      </w:pPr>
      <w:r w:rsidRPr="0049275A">
        <w:rPr>
          <w:sz w:val="20"/>
          <w:szCs w:val="20"/>
        </w:rPr>
        <w:t>(a)        at risk of serious morbidity or mortality requiring urgent assessment and resuscitation; or</w:t>
      </w:r>
    </w:p>
    <w:p w14:paraId="1B8539EA" w14:textId="77777777" w:rsidR="00DD2E4B" w:rsidRPr="0049275A" w:rsidRDefault="00DD2E4B">
      <w:pPr>
        <w:spacing w:before="200" w:after="200"/>
        <w:rPr>
          <w:sz w:val="20"/>
          <w:szCs w:val="20"/>
        </w:rPr>
      </w:pPr>
      <w:r w:rsidRPr="0049275A">
        <w:rPr>
          <w:sz w:val="20"/>
          <w:szCs w:val="20"/>
        </w:rPr>
        <w:t>(b)        suffering from suspected acute organ or system failure; or</w:t>
      </w:r>
    </w:p>
    <w:p w14:paraId="610B809A" w14:textId="77777777" w:rsidR="00DD2E4B" w:rsidRPr="0049275A" w:rsidRDefault="00DD2E4B">
      <w:pPr>
        <w:spacing w:before="200" w:after="200"/>
        <w:rPr>
          <w:sz w:val="20"/>
          <w:szCs w:val="20"/>
        </w:rPr>
      </w:pPr>
      <w:r w:rsidRPr="0049275A">
        <w:rPr>
          <w:sz w:val="20"/>
          <w:szCs w:val="20"/>
        </w:rPr>
        <w:t>(c)        suffering from an illness or injury where the viability or function of a body part or organ is acutely threatened; or</w:t>
      </w:r>
    </w:p>
    <w:p w14:paraId="11516F70" w14:textId="77777777" w:rsidR="00DD2E4B" w:rsidRPr="0049275A" w:rsidRDefault="00DD2E4B">
      <w:pPr>
        <w:spacing w:before="200" w:after="200"/>
        <w:rPr>
          <w:sz w:val="20"/>
          <w:szCs w:val="20"/>
        </w:rPr>
      </w:pPr>
      <w:r w:rsidRPr="0049275A">
        <w:rPr>
          <w:sz w:val="20"/>
          <w:szCs w:val="20"/>
        </w:rPr>
        <w:t>(d)        suffering from a drug overdose, toxic substance or toxin effect; or</w:t>
      </w:r>
    </w:p>
    <w:p w14:paraId="7C2CC6D8" w14:textId="77777777" w:rsidR="00DD2E4B" w:rsidRPr="0049275A" w:rsidRDefault="00DD2E4B">
      <w:pPr>
        <w:spacing w:before="200" w:after="200"/>
        <w:rPr>
          <w:sz w:val="20"/>
          <w:szCs w:val="20"/>
        </w:rPr>
      </w:pPr>
      <w:r w:rsidRPr="0049275A">
        <w:rPr>
          <w:sz w:val="20"/>
          <w:szCs w:val="20"/>
        </w:rPr>
        <w:t>(e)        experiencing severe psychiatric disturbance whereby the health of the patient or other people is at immediate risk; or</w:t>
      </w:r>
    </w:p>
    <w:p w14:paraId="5CD53E49" w14:textId="77777777" w:rsidR="00DD2E4B" w:rsidRPr="0049275A" w:rsidRDefault="00DD2E4B">
      <w:pPr>
        <w:spacing w:before="200" w:after="200"/>
        <w:rPr>
          <w:sz w:val="20"/>
          <w:szCs w:val="20"/>
        </w:rPr>
      </w:pPr>
      <w:r w:rsidRPr="0049275A">
        <w:rPr>
          <w:sz w:val="20"/>
          <w:szCs w:val="20"/>
        </w:rPr>
        <w:t>(f)        suffering acute severe pain where the viability or function of a body part or organ is suspected to be acutely threatened; or</w:t>
      </w:r>
    </w:p>
    <w:p w14:paraId="7BC34D0F" w14:textId="77777777" w:rsidR="00DD2E4B" w:rsidRPr="0049275A" w:rsidRDefault="00DD2E4B">
      <w:pPr>
        <w:spacing w:before="200" w:after="200"/>
        <w:rPr>
          <w:sz w:val="20"/>
          <w:szCs w:val="20"/>
        </w:rPr>
      </w:pPr>
      <w:r w:rsidRPr="0049275A">
        <w:rPr>
          <w:sz w:val="20"/>
          <w:szCs w:val="20"/>
        </w:rPr>
        <w:t>(g)        suffering acute significant haemorrhage requiring urgent assessment and treatment; and</w:t>
      </w:r>
    </w:p>
    <w:p w14:paraId="0E7030CA" w14:textId="77777777" w:rsidR="00DD2E4B" w:rsidRPr="0049275A" w:rsidRDefault="00DD2E4B">
      <w:pPr>
        <w:spacing w:before="200" w:after="200"/>
        <w:rPr>
          <w:sz w:val="20"/>
          <w:szCs w:val="20"/>
        </w:rPr>
      </w:pPr>
      <w:r w:rsidRPr="0049275A">
        <w:rPr>
          <w:sz w:val="20"/>
          <w:szCs w:val="20"/>
        </w:rPr>
        <w:lastRenderedPageBreak/>
        <w:t>(h)        treated in, or via, a bona fide emergency department in a hospital. </w:t>
      </w:r>
    </w:p>
    <w:p w14:paraId="010C5E13" w14:textId="77777777" w:rsidR="00DD2E4B" w:rsidRPr="0049275A" w:rsidRDefault="00DD2E4B">
      <w:pPr>
        <w:spacing w:before="200" w:after="200"/>
        <w:rPr>
          <w:sz w:val="20"/>
          <w:szCs w:val="20"/>
        </w:rPr>
      </w:pPr>
      <w:r w:rsidRPr="0049275A">
        <w:rPr>
          <w:sz w:val="20"/>
          <w:szCs w:val="20"/>
        </w:rPr>
        <w:t>Benefits are not payable where such services are rendered in the accident and emergency departments or outpatient departments of public hospitals.</w:t>
      </w:r>
    </w:p>
    <w:p w14:paraId="5281A437" w14:textId="77777777" w:rsidR="00A77B3E" w:rsidRPr="0049275A" w:rsidRDefault="00A77B3E"/>
    <w:p w14:paraId="5285BD5A"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GN.5.16 Conjoint Committee for recognising training in Micro Bypass Glaucoma Surgery (MBGS)</w:t>
      </w:r>
    </w:p>
    <w:p w14:paraId="6FBE1629" w14:textId="77777777" w:rsidR="00DD2E4B" w:rsidRPr="0049275A" w:rsidRDefault="00DD2E4B">
      <w:pPr>
        <w:spacing w:after="200"/>
        <w:rPr>
          <w:sz w:val="20"/>
          <w:szCs w:val="20"/>
        </w:rPr>
      </w:pPr>
      <w:r w:rsidRPr="0049275A">
        <w:rPr>
          <w:sz w:val="20"/>
          <w:szCs w:val="20"/>
        </w:rPr>
        <w:t xml:space="preserve">The Conjoint Committee comprises representatives from the Australian and New Zealand Glaucoma Society (ANZGS) and the Royal Australian and New Zealand College of Ophthalmologists (RANZCO). For the purposes of MBS item 42504, specialists performing this procedure must have certification and training recognised by the Conjoint Committee for the Recognition of Training in Micro-Bypass Glaucoma Surgery, and </w:t>
      </w:r>
      <w:r w:rsidR="000E4B4B">
        <w:rPr>
          <w:sz w:val="20"/>
          <w:szCs w:val="20"/>
        </w:rPr>
        <w:t>Services Australia</w:t>
      </w:r>
      <w:r w:rsidRPr="0049275A">
        <w:rPr>
          <w:sz w:val="20"/>
          <w:szCs w:val="20"/>
        </w:rPr>
        <w:t xml:space="preserve"> notified of that recognition.</w:t>
      </w:r>
    </w:p>
    <w:p w14:paraId="6A651562" w14:textId="77777777" w:rsidR="00A77B3E" w:rsidRPr="0049275A" w:rsidRDefault="00A77B3E"/>
    <w:p w14:paraId="42F23F6C"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GN.6.16 Referral Of Patients To Specialists Or Consultant Physicians</w:t>
      </w:r>
    </w:p>
    <w:p w14:paraId="6277DE82" w14:textId="77777777" w:rsidR="00DD2E4B" w:rsidRPr="0049275A" w:rsidRDefault="00DD2E4B">
      <w:pPr>
        <w:spacing w:after="200"/>
        <w:rPr>
          <w:sz w:val="20"/>
          <w:szCs w:val="20"/>
        </w:rPr>
      </w:pPr>
      <w:r w:rsidRPr="0049275A">
        <w:rPr>
          <w:sz w:val="20"/>
          <w:szCs w:val="20"/>
        </w:rPr>
        <w:t>For certain services provided by specialists and consultant physicians, the Medicare benefit payable is dependent on acceptable evidence that the service has been provided following referral from another practitioner. </w:t>
      </w:r>
    </w:p>
    <w:p w14:paraId="2BA01DFC" w14:textId="77777777" w:rsidR="00DD2E4B" w:rsidRPr="0049275A" w:rsidRDefault="00DD2E4B">
      <w:pPr>
        <w:spacing w:before="200" w:after="200"/>
        <w:rPr>
          <w:sz w:val="20"/>
          <w:szCs w:val="20"/>
        </w:rPr>
      </w:pPr>
      <w:r w:rsidRPr="0049275A">
        <w:rPr>
          <w:sz w:val="20"/>
          <w:szCs w:val="20"/>
        </w:rPr>
        <w:t xml:space="preserve">A reference to a referral in this Section does not refer to written requests made for pathology services or diagnostic imaging services. Information about the form of a diagnostic imaging request can be found in </w:t>
      </w:r>
      <w:r w:rsidRPr="0049275A">
        <w:rPr>
          <w:b/>
          <w:bCs/>
          <w:sz w:val="20"/>
          <w:szCs w:val="20"/>
        </w:rPr>
        <w:t>Note IN.0.6</w:t>
      </w:r>
      <w:r w:rsidRPr="0049275A">
        <w:rPr>
          <w:sz w:val="20"/>
          <w:szCs w:val="20"/>
        </w:rPr>
        <w:t xml:space="preserve"> of the Diagnostic Imaging Services Table (Category 5) and information about the form of a pathology request can be found in </w:t>
      </w:r>
      <w:r w:rsidRPr="0049275A">
        <w:rPr>
          <w:b/>
          <w:bCs/>
          <w:sz w:val="20"/>
          <w:szCs w:val="20"/>
        </w:rPr>
        <w:t>Note PN.2.1</w:t>
      </w:r>
      <w:r w:rsidRPr="0049275A">
        <w:rPr>
          <w:sz w:val="20"/>
          <w:szCs w:val="20"/>
        </w:rPr>
        <w:t xml:space="preserve"> of the Pathology Services Table (Category 6).</w:t>
      </w:r>
    </w:p>
    <w:p w14:paraId="38AB1095" w14:textId="77777777" w:rsidR="00DD2E4B" w:rsidRPr="0049275A" w:rsidRDefault="00DD2E4B">
      <w:pPr>
        <w:spacing w:before="200" w:after="200"/>
        <w:rPr>
          <w:sz w:val="20"/>
          <w:szCs w:val="20"/>
        </w:rPr>
      </w:pPr>
      <w:r w:rsidRPr="0049275A">
        <w:rPr>
          <w:b/>
          <w:bCs/>
          <w:sz w:val="20"/>
          <w:szCs w:val="20"/>
        </w:rPr>
        <w:t>What is a Referral?</w:t>
      </w:r>
    </w:p>
    <w:p w14:paraId="15A7FB46" w14:textId="77777777" w:rsidR="00DD2E4B" w:rsidRPr="0049275A" w:rsidRDefault="00DD2E4B">
      <w:pPr>
        <w:spacing w:before="200" w:after="200"/>
        <w:rPr>
          <w:sz w:val="20"/>
          <w:szCs w:val="20"/>
        </w:rPr>
      </w:pPr>
      <w:r w:rsidRPr="0049275A">
        <w:rPr>
          <w:sz w:val="20"/>
          <w:szCs w:val="20"/>
        </w:rPr>
        <w:t>A "referral" is a request to a specialist or a consultant physician for investigation, opinion, treatment and/or management of a condition or problem of a patient or for the performance of a specific examination(s) or test(s).</w:t>
      </w:r>
    </w:p>
    <w:p w14:paraId="685F696B" w14:textId="77777777" w:rsidR="00DD2E4B" w:rsidRPr="0049275A" w:rsidRDefault="00DD2E4B">
      <w:pPr>
        <w:spacing w:before="200" w:after="200"/>
        <w:rPr>
          <w:sz w:val="20"/>
          <w:szCs w:val="20"/>
        </w:rPr>
      </w:pPr>
      <w:r w:rsidRPr="0049275A">
        <w:rPr>
          <w:sz w:val="20"/>
          <w:szCs w:val="20"/>
        </w:rPr>
        <w:t>Subject to the exceptions in the paragraph below, for a valid "referral" to take place</w:t>
      </w:r>
    </w:p>
    <w:p w14:paraId="2F5C2888" w14:textId="77777777" w:rsidR="00DD2E4B" w:rsidRPr="0049275A" w:rsidRDefault="00DD2E4B">
      <w:pPr>
        <w:spacing w:before="200" w:after="200"/>
        <w:rPr>
          <w:sz w:val="20"/>
          <w:szCs w:val="20"/>
        </w:rPr>
      </w:pPr>
      <w:r w:rsidRPr="0049275A">
        <w:rPr>
          <w:sz w:val="20"/>
          <w:szCs w:val="20"/>
        </w:rPr>
        <w:t>(i)               the referring practitioner must have undertaken a professional attendance with the patient and turned their mind to the patient's need for referral and have communicated relevant information about the patient to the specialist or consultant physician (this need not mean an attendance on the occasion of the referral);</w:t>
      </w:r>
    </w:p>
    <w:p w14:paraId="7D8BAA24" w14:textId="77777777" w:rsidR="00DD2E4B" w:rsidRPr="0049275A" w:rsidRDefault="00DD2E4B">
      <w:pPr>
        <w:spacing w:before="200" w:after="200"/>
        <w:rPr>
          <w:sz w:val="20"/>
          <w:szCs w:val="20"/>
        </w:rPr>
      </w:pPr>
      <w:r w:rsidRPr="0049275A">
        <w:rPr>
          <w:sz w:val="20"/>
          <w:szCs w:val="20"/>
        </w:rPr>
        <w:t>(ii)              the instrument of referral must be in writing as a letter or note to a specialist or to a consultant physician and must be signed and dated by the referring practitioner; and</w:t>
      </w:r>
    </w:p>
    <w:p w14:paraId="720B24E1" w14:textId="77777777" w:rsidR="00DD2E4B" w:rsidRPr="0049275A" w:rsidRDefault="00DD2E4B">
      <w:pPr>
        <w:spacing w:before="200" w:after="200"/>
        <w:rPr>
          <w:sz w:val="20"/>
          <w:szCs w:val="20"/>
        </w:rPr>
      </w:pPr>
      <w:r w:rsidRPr="0049275A">
        <w:rPr>
          <w:sz w:val="20"/>
          <w:szCs w:val="20"/>
        </w:rPr>
        <w:t>(iii)             the specialist or consultant physician to whom the patient is referred must have received the instrument of referral on or prior to the occasion of the professional service to which the referral relates. </w:t>
      </w:r>
    </w:p>
    <w:p w14:paraId="3092CB0B" w14:textId="77777777" w:rsidR="00DD2E4B" w:rsidRPr="0049275A" w:rsidRDefault="00DD2E4B">
      <w:pPr>
        <w:spacing w:before="200" w:after="200"/>
        <w:rPr>
          <w:sz w:val="20"/>
          <w:szCs w:val="20"/>
        </w:rPr>
      </w:pPr>
      <w:r w:rsidRPr="0049275A">
        <w:rPr>
          <w:sz w:val="20"/>
          <w:szCs w:val="20"/>
        </w:rPr>
        <w:t>The exceptions to the requirements in paragraph above are that</w:t>
      </w:r>
    </w:p>
    <w:p w14:paraId="0A842FDA" w14:textId="77777777" w:rsidR="00DD2E4B" w:rsidRPr="0049275A" w:rsidRDefault="00DD2E4B">
      <w:pPr>
        <w:spacing w:before="200" w:after="200"/>
        <w:rPr>
          <w:sz w:val="20"/>
          <w:szCs w:val="20"/>
        </w:rPr>
      </w:pPr>
      <w:r w:rsidRPr="0049275A">
        <w:rPr>
          <w:sz w:val="20"/>
          <w:szCs w:val="20"/>
        </w:rPr>
        <w:t>(a) sub-paragraphs (i), (ii) and (iii) do not apply to</w:t>
      </w:r>
    </w:p>
    <w:p w14:paraId="0C2C8348" w14:textId="77777777" w:rsidR="00DD2E4B" w:rsidRPr="0049275A" w:rsidRDefault="00DD2E4B">
      <w:pPr>
        <w:spacing w:before="200" w:after="200"/>
        <w:rPr>
          <w:sz w:val="20"/>
          <w:szCs w:val="20"/>
        </w:rPr>
      </w:pPr>
      <w:r w:rsidRPr="0049275A">
        <w:rPr>
          <w:sz w:val="20"/>
          <w:szCs w:val="20"/>
        </w:rPr>
        <w:t>-     a pre-anaesthesia consultation by a specialist anaesthetist (items 16710-17625);</w:t>
      </w:r>
    </w:p>
    <w:p w14:paraId="22B526C4" w14:textId="77777777" w:rsidR="00DD2E4B" w:rsidRPr="0049275A" w:rsidRDefault="00DD2E4B">
      <w:pPr>
        <w:spacing w:before="200" w:after="200"/>
        <w:rPr>
          <w:sz w:val="20"/>
          <w:szCs w:val="20"/>
        </w:rPr>
      </w:pPr>
      <w:r w:rsidRPr="0049275A">
        <w:rPr>
          <w:sz w:val="20"/>
          <w:szCs w:val="20"/>
        </w:rPr>
        <w:t>(b) sub</w:t>
      </w:r>
      <w:r w:rsidRPr="0049275A">
        <w:rPr>
          <w:sz w:val="20"/>
          <w:szCs w:val="20"/>
        </w:rPr>
        <w:noBreakHyphen/>
        <w:t>paragraphs (ii) and (iii) do not apply to</w:t>
      </w:r>
    </w:p>
    <w:p w14:paraId="1A9CFD3B" w14:textId="77777777" w:rsidR="00DD2E4B" w:rsidRPr="0049275A" w:rsidRDefault="00DD2E4B">
      <w:pPr>
        <w:spacing w:before="200" w:after="200"/>
        <w:rPr>
          <w:sz w:val="20"/>
          <w:szCs w:val="20"/>
        </w:rPr>
      </w:pPr>
      <w:r w:rsidRPr="0049275A">
        <w:rPr>
          <w:sz w:val="20"/>
          <w:szCs w:val="20"/>
        </w:rPr>
        <w:t>-     a referral generated during an episode of hospital treatment, for a service provided or arranged by that hospital, where the hospital records provide evidence of a referral (including the referring practitioner's signature); or</w:t>
      </w:r>
    </w:p>
    <w:p w14:paraId="13AB739D" w14:textId="77777777" w:rsidR="00DD2E4B" w:rsidRPr="0049275A" w:rsidRDefault="00DD2E4B">
      <w:pPr>
        <w:spacing w:before="200" w:after="200"/>
        <w:rPr>
          <w:sz w:val="20"/>
          <w:szCs w:val="20"/>
        </w:rPr>
      </w:pPr>
      <w:r w:rsidRPr="0049275A">
        <w:rPr>
          <w:sz w:val="20"/>
          <w:szCs w:val="20"/>
        </w:rPr>
        <w:t>-     an emergency where the referring practitioner or the specialist or the consultant physician was of the opinion that the service be rendered as quickly as possible; and</w:t>
      </w:r>
    </w:p>
    <w:p w14:paraId="337F03D6" w14:textId="77777777" w:rsidR="00DD2E4B" w:rsidRPr="0049275A" w:rsidRDefault="00DD2E4B">
      <w:pPr>
        <w:spacing w:before="200" w:after="200"/>
        <w:rPr>
          <w:sz w:val="20"/>
          <w:szCs w:val="20"/>
        </w:rPr>
      </w:pPr>
      <w:r w:rsidRPr="0049275A">
        <w:rPr>
          <w:sz w:val="20"/>
          <w:szCs w:val="20"/>
        </w:rPr>
        <w:t>(c) sub</w:t>
      </w:r>
      <w:r w:rsidRPr="0049275A">
        <w:rPr>
          <w:sz w:val="20"/>
          <w:szCs w:val="20"/>
        </w:rPr>
        <w:noBreakHyphen/>
        <w:t>paragraph (iii) does not apply to instances where a written referral was completed by a referring practitioner but was lost, stolen or destroyed. </w:t>
      </w:r>
    </w:p>
    <w:p w14:paraId="2AC2EC41" w14:textId="77777777" w:rsidR="00DD2E4B" w:rsidRPr="0049275A" w:rsidRDefault="00DD2E4B">
      <w:pPr>
        <w:spacing w:before="200" w:after="200"/>
        <w:rPr>
          <w:sz w:val="20"/>
          <w:szCs w:val="20"/>
        </w:rPr>
      </w:pPr>
      <w:r w:rsidRPr="0049275A">
        <w:rPr>
          <w:b/>
          <w:bCs/>
          <w:sz w:val="20"/>
          <w:szCs w:val="20"/>
        </w:rPr>
        <w:t>Examination by Specialist Anaesthetists</w:t>
      </w:r>
    </w:p>
    <w:p w14:paraId="12EE4658" w14:textId="77777777" w:rsidR="00DD2E4B" w:rsidRPr="0049275A" w:rsidRDefault="00DD2E4B">
      <w:pPr>
        <w:spacing w:before="200" w:after="200"/>
        <w:rPr>
          <w:sz w:val="20"/>
          <w:szCs w:val="20"/>
        </w:rPr>
      </w:pPr>
      <w:r w:rsidRPr="0049275A">
        <w:rPr>
          <w:sz w:val="20"/>
          <w:szCs w:val="20"/>
        </w:rPr>
        <w:lastRenderedPageBreak/>
        <w:t>A referral is not required in the case of pre-anaesthesia consultation items 17610-17625. However, for benefits to be payable at the specialist rate for consultations, other than pre-anaesthesia consultations by specialist anaesthetists (items 17640 -17655) a referral is required. </w:t>
      </w:r>
    </w:p>
    <w:p w14:paraId="5A0D5171" w14:textId="77777777" w:rsidR="00DD2E4B" w:rsidRPr="0049275A" w:rsidRDefault="00DD2E4B">
      <w:pPr>
        <w:spacing w:before="200" w:after="200"/>
        <w:rPr>
          <w:sz w:val="20"/>
          <w:szCs w:val="20"/>
        </w:rPr>
      </w:pPr>
      <w:r w:rsidRPr="0049275A">
        <w:rPr>
          <w:b/>
          <w:bCs/>
          <w:sz w:val="20"/>
          <w:szCs w:val="20"/>
        </w:rPr>
        <w:t>Who can Refer?</w:t>
      </w:r>
    </w:p>
    <w:p w14:paraId="4BFA5416" w14:textId="77777777" w:rsidR="00DD2E4B" w:rsidRPr="0049275A" w:rsidRDefault="00DD2E4B">
      <w:pPr>
        <w:spacing w:before="200" w:after="200"/>
        <w:rPr>
          <w:sz w:val="20"/>
          <w:szCs w:val="20"/>
        </w:rPr>
      </w:pPr>
      <w:r w:rsidRPr="0049275A">
        <w:rPr>
          <w:sz w:val="20"/>
          <w:szCs w:val="20"/>
        </w:rPr>
        <w:t>The general practitioner is regarded as the primary source of referrals.</w:t>
      </w:r>
      <w:r w:rsidR="00E25FE5">
        <w:rPr>
          <w:sz w:val="20"/>
          <w:szCs w:val="20"/>
        </w:rPr>
        <w:t xml:space="preserve"> </w:t>
      </w:r>
      <w:r w:rsidRPr="0049275A">
        <w:rPr>
          <w:sz w:val="20"/>
          <w:szCs w:val="20"/>
        </w:rPr>
        <w:t>Cross-referrals between specialists and/or consultant physicians should usually occur in consultation with the patient's general practitioner. </w:t>
      </w:r>
    </w:p>
    <w:p w14:paraId="5D78A961" w14:textId="77777777" w:rsidR="00DD2E4B" w:rsidRPr="0049275A" w:rsidRDefault="00DD2E4B">
      <w:pPr>
        <w:spacing w:before="200" w:after="200"/>
        <w:rPr>
          <w:sz w:val="20"/>
          <w:szCs w:val="20"/>
        </w:rPr>
      </w:pPr>
      <w:r w:rsidRPr="0049275A">
        <w:rPr>
          <w:b/>
          <w:bCs/>
          <w:sz w:val="20"/>
          <w:szCs w:val="20"/>
        </w:rPr>
        <w:t>Referrals by Dentists or Optometrists or Participating Midwives or Participating Nurse Practitioners</w:t>
      </w:r>
    </w:p>
    <w:p w14:paraId="7906E2D3" w14:textId="77777777" w:rsidR="00DD2E4B" w:rsidRPr="0049275A" w:rsidRDefault="00DD2E4B">
      <w:pPr>
        <w:spacing w:before="200" w:after="200"/>
        <w:rPr>
          <w:sz w:val="20"/>
          <w:szCs w:val="20"/>
        </w:rPr>
      </w:pPr>
      <w:r w:rsidRPr="0049275A">
        <w:rPr>
          <w:sz w:val="20"/>
          <w:szCs w:val="20"/>
        </w:rPr>
        <w:t>For Medicare benefit purposes, a referral may be made to</w:t>
      </w:r>
    </w:p>
    <w:p w14:paraId="1838AAC5" w14:textId="77777777" w:rsidR="00DD2E4B" w:rsidRPr="0049275A" w:rsidRDefault="00DD2E4B">
      <w:pPr>
        <w:spacing w:before="200" w:after="200"/>
        <w:rPr>
          <w:sz w:val="20"/>
          <w:szCs w:val="20"/>
        </w:rPr>
      </w:pPr>
      <w:r w:rsidRPr="0049275A">
        <w:rPr>
          <w:sz w:val="20"/>
          <w:szCs w:val="20"/>
        </w:rPr>
        <w:t>(i)               a recognised specialist:</w:t>
      </w:r>
    </w:p>
    <w:p w14:paraId="50FC139E" w14:textId="77777777" w:rsidR="00DD2E4B" w:rsidRPr="0049275A" w:rsidRDefault="00DD2E4B">
      <w:pPr>
        <w:spacing w:before="200" w:after="200"/>
        <w:rPr>
          <w:sz w:val="20"/>
          <w:szCs w:val="20"/>
        </w:rPr>
      </w:pPr>
      <w:r w:rsidRPr="0049275A">
        <w:rPr>
          <w:sz w:val="20"/>
          <w:szCs w:val="20"/>
        </w:rPr>
        <w:t>(a) by a registered dental practitioner, where the referral arises from a dental service; or</w:t>
      </w:r>
    </w:p>
    <w:p w14:paraId="71897C3F" w14:textId="77777777" w:rsidR="00DD2E4B" w:rsidRPr="0049275A" w:rsidRDefault="00DD2E4B">
      <w:pPr>
        <w:spacing w:before="200" w:after="200"/>
        <w:rPr>
          <w:sz w:val="20"/>
          <w:szCs w:val="20"/>
        </w:rPr>
      </w:pPr>
      <w:r w:rsidRPr="0049275A">
        <w:rPr>
          <w:sz w:val="20"/>
          <w:szCs w:val="20"/>
        </w:rPr>
        <w:t>(b) by a registered optometrist where the specialist is an ophthalmologist; or</w:t>
      </w:r>
    </w:p>
    <w:p w14:paraId="427073A6" w14:textId="77777777" w:rsidR="00DD2E4B" w:rsidRPr="0049275A" w:rsidRDefault="00DD2E4B">
      <w:pPr>
        <w:spacing w:before="200" w:after="200"/>
        <w:rPr>
          <w:sz w:val="20"/>
          <w:szCs w:val="20"/>
        </w:rPr>
      </w:pPr>
      <w:r w:rsidRPr="0049275A">
        <w:rPr>
          <w:sz w:val="20"/>
          <w:szCs w:val="20"/>
        </w:rPr>
        <w:t>(c) by a participating midwife where the specialist is an obstetrician or a paediatrician, as clinical needs dictate.  A referral given by a participating midwife is valid until 12 months after the first service given in accordance with the referral and for I pregnancy only or</w:t>
      </w:r>
    </w:p>
    <w:p w14:paraId="6F117D65" w14:textId="77777777" w:rsidR="00DD2E4B" w:rsidRPr="0049275A" w:rsidRDefault="00DD2E4B">
      <w:pPr>
        <w:spacing w:before="200" w:after="200"/>
        <w:rPr>
          <w:sz w:val="20"/>
          <w:szCs w:val="20"/>
        </w:rPr>
      </w:pPr>
      <w:r w:rsidRPr="0049275A">
        <w:rPr>
          <w:sz w:val="20"/>
          <w:szCs w:val="20"/>
        </w:rPr>
        <w:t>(d) by a participating nurse practitioner to specialists and consultant physicians.  A referral given by a participating nurse practitioner is valid until 12 months after the first service given in accordance with the referral. </w:t>
      </w:r>
    </w:p>
    <w:p w14:paraId="0D048095" w14:textId="77777777" w:rsidR="00DD2E4B" w:rsidRPr="0049275A" w:rsidRDefault="00DD2E4B">
      <w:pPr>
        <w:spacing w:before="200" w:after="200"/>
        <w:rPr>
          <w:sz w:val="20"/>
          <w:szCs w:val="20"/>
        </w:rPr>
      </w:pPr>
      <w:r w:rsidRPr="0049275A">
        <w:rPr>
          <w:sz w:val="20"/>
          <w:szCs w:val="20"/>
        </w:rPr>
        <w:t>(ii)              a consultant physician, by an approved dental practitioner (oral surgeon), where the referral arises out of a dental service. </w:t>
      </w:r>
    </w:p>
    <w:p w14:paraId="00C59565" w14:textId="77777777" w:rsidR="00DD2E4B" w:rsidRPr="0049275A" w:rsidRDefault="00DD2E4B">
      <w:pPr>
        <w:spacing w:before="200" w:after="200"/>
        <w:rPr>
          <w:sz w:val="20"/>
          <w:szCs w:val="20"/>
        </w:rPr>
      </w:pPr>
      <w:r w:rsidRPr="0049275A">
        <w:rPr>
          <w:sz w:val="20"/>
          <w:szCs w:val="20"/>
        </w:rPr>
        <w:t xml:space="preserve">In any other circumstances (i.e. a referral to a consultant physician by a dentist, other than an approved oral surgeon, or an optometrist, or a referral by an optometrist to a specialist other than a specialist ophthalmologist), it is </w:t>
      </w:r>
      <w:r w:rsidRPr="0049275A">
        <w:rPr>
          <w:sz w:val="20"/>
          <w:szCs w:val="20"/>
          <w:u w:val="single"/>
        </w:rPr>
        <w:t>not</w:t>
      </w:r>
      <w:r w:rsidRPr="0049275A">
        <w:rPr>
          <w:sz w:val="20"/>
          <w:szCs w:val="20"/>
        </w:rPr>
        <w:t xml:space="preserve"> a valid referral.</w:t>
      </w:r>
      <w:r w:rsidR="00E25FE5">
        <w:rPr>
          <w:sz w:val="20"/>
          <w:szCs w:val="20"/>
        </w:rPr>
        <w:t xml:space="preserve"> </w:t>
      </w:r>
      <w:r w:rsidRPr="0049275A">
        <w:rPr>
          <w:sz w:val="20"/>
          <w:szCs w:val="20"/>
        </w:rPr>
        <w:t>Any resulting consultant physician or specialist attendances will attract Medicare benefits at unreferred rates. </w:t>
      </w:r>
    </w:p>
    <w:p w14:paraId="3700FF2F" w14:textId="77777777" w:rsidR="00DD2E4B" w:rsidRPr="0049275A" w:rsidRDefault="00DD2E4B">
      <w:pPr>
        <w:spacing w:before="200" w:after="200"/>
        <w:rPr>
          <w:sz w:val="20"/>
          <w:szCs w:val="20"/>
        </w:rPr>
      </w:pPr>
      <w:r w:rsidRPr="0049275A">
        <w:rPr>
          <w:sz w:val="20"/>
          <w:szCs w:val="20"/>
        </w:rPr>
        <w:t>Registered dentists and registered optometrists may refer themselves to specialists in accordance with the criteria above, and Medicare benefits are payable at the levels which apply to their referred patients. </w:t>
      </w:r>
    </w:p>
    <w:p w14:paraId="3C4A9075" w14:textId="77777777" w:rsidR="00DD2E4B" w:rsidRPr="0049275A" w:rsidRDefault="00DD2E4B">
      <w:pPr>
        <w:spacing w:before="200" w:after="200"/>
        <w:rPr>
          <w:sz w:val="20"/>
          <w:szCs w:val="20"/>
        </w:rPr>
      </w:pPr>
      <w:r w:rsidRPr="0049275A">
        <w:rPr>
          <w:b/>
          <w:bCs/>
          <w:sz w:val="20"/>
          <w:szCs w:val="20"/>
        </w:rPr>
        <w:t>Billing</w:t>
      </w:r>
    </w:p>
    <w:p w14:paraId="1394AA67" w14:textId="77777777" w:rsidR="00DD2E4B" w:rsidRPr="0049275A" w:rsidRDefault="00DD2E4B">
      <w:pPr>
        <w:spacing w:before="200" w:after="200"/>
        <w:rPr>
          <w:sz w:val="20"/>
          <w:szCs w:val="20"/>
        </w:rPr>
      </w:pPr>
      <w:r w:rsidRPr="0049275A">
        <w:rPr>
          <w:b/>
          <w:bCs/>
          <w:i/>
          <w:iCs/>
          <w:sz w:val="20"/>
          <w:szCs w:val="20"/>
        </w:rPr>
        <w:t>Routine Referrals</w:t>
      </w:r>
    </w:p>
    <w:p w14:paraId="4959F959" w14:textId="77777777" w:rsidR="00DD2E4B" w:rsidRPr="0049275A" w:rsidRDefault="00DD2E4B">
      <w:pPr>
        <w:spacing w:before="200" w:after="200"/>
        <w:rPr>
          <w:sz w:val="20"/>
          <w:szCs w:val="20"/>
        </w:rPr>
      </w:pPr>
      <w:r w:rsidRPr="0049275A">
        <w:rPr>
          <w:sz w:val="20"/>
          <w:szCs w:val="20"/>
        </w:rPr>
        <w:t>In addition to providing the usual information required to be shown on accounts, receipts or assignment forms, specialists and consultant physicians must provide the following details (unless there are special circumstances as indicated in paragraph below):</w:t>
      </w:r>
    </w:p>
    <w:p w14:paraId="1BBFB38F" w14:textId="77777777" w:rsidR="00DD2E4B" w:rsidRPr="0049275A" w:rsidRDefault="00DD2E4B">
      <w:pPr>
        <w:spacing w:before="200" w:after="200"/>
        <w:rPr>
          <w:sz w:val="20"/>
          <w:szCs w:val="20"/>
        </w:rPr>
      </w:pPr>
      <w:r w:rsidRPr="0049275A">
        <w:rPr>
          <w:sz w:val="20"/>
          <w:szCs w:val="20"/>
        </w:rPr>
        <w:t>-                  name and either practice address or provider number of the referring practitioner;</w:t>
      </w:r>
    </w:p>
    <w:p w14:paraId="245841D4" w14:textId="77777777" w:rsidR="00DD2E4B" w:rsidRPr="0049275A" w:rsidRDefault="00DD2E4B">
      <w:pPr>
        <w:spacing w:before="200" w:after="200"/>
        <w:rPr>
          <w:sz w:val="20"/>
          <w:szCs w:val="20"/>
        </w:rPr>
      </w:pPr>
      <w:r w:rsidRPr="0049275A">
        <w:rPr>
          <w:sz w:val="20"/>
          <w:szCs w:val="20"/>
        </w:rPr>
        <w:t>-                  date of referral; and</w:t>
      </w:r>
    </w:p>
    <w:p w14:paraId="68E2236D" w14:textId="77777777" w:rsidR="00DD2E4B" w:rsidRPr="0049275A" w:rsidRDefault="00DD2E4B">
      <w:pPr>
        <w:spacing w:before="200" w:after="200"/>
        <w:rPr>
          <w:sz w:val="20"/>
          <w:szCs w:val="20"/>
        </w:rPr>
      </w:pPr>
      <w:r w:rsidRPr="0049275A">
        <w:rPr>
          <w:sz w:val="20"/>
          <w:szCs w:val="20"/>
        </w:rPr>
        <w:t>-                  period of referral (when other than for 12 months) expressed in months,</w:t>
      </w:r>
      <w:r w:rsidR="00E25FE5">
        <w:rPr>
          <w:sz w:val="20"/>
          <w:szCs w:val="20"/>
        </w:rPr>
        <w:t xml:space="preserve"> </w:t>
      </w:r>
      <w:r w:rsidR="00C9606B">
        <w:rPr>
          <w:sz w:val="20"/>
          <w:szCs w:val="20"/>
        </w:rPr>
        <w:t>e.g.</w:t>
      </w:r>
      <w:r w:rsidRPr="0049275A">
        <w:rPr>
          <w:sz w:val="20"/>
          <w:szCs w:val="20"/>
        </w:rPr>
        <w:t xml:space="preserve"> "3", "6" or "18" months, or "indefinitely" should be shown. </w:t>
      </w:r>
    </w:p>
    <w:p w14:paraId="4675FC64" w14:textId="77777777" w:rsidR="00DD2E4B" w:rsidRPr="0049275A" w:rsidRDefault="00DD2E4B">
      <w:pPr>
        <w:spacing w:before="200" w:after="200"/>
        <w:rPr>
          <w:sz w:val="20"/>
          <w:szCs w:val="20"/>
        </w:rPr>
      </w:pPr>
      <w:r w:rsidRPr="0049275A">
        <w:rPr>
          <w:b/>
          <w:bCs/>
          <w:i/>
          <w:iCs/>
          <w:sz w:val="20"/>
          <w:szCs w:val="20"/>
        </w:rPr>
        <w:t>Special Circumstances</w:t>
      </w:r>
    </w:p>
    <w:p w14:paraId="37606278" w14:textId="77777777" w:rsidR="00DD2E4B" w:rsidRPr="0049275A" w:rsidRDefault="00DD2E4B">
      <w:pPr>
        <w:spacing w:before="200" w:after="200"/>
        <w:rPr>
          <w:sz w:val="20"/>
          <w:szCs w:val="20"/>
        </w:rPr>
      </w:pPr>
      <w:r w:rsidRPr="0049275A">
        <w:rPr>
          <w:i/>
          <w:iCs/>
          <w:sz w:val="20"/>
          <w:szCs w:val="20"/>
        </w:rPr>
        <w:t>(i) Lost, stolen or destroyed referrals.</w:t>
      </w:r>
    </w:p>
    <w:p w14:paraId="07AE5CC8" w14:textId="77777777" w:rsidR="00DD2E4B" w:rsidRPr="0049275A" w:rsidRDefault="00DD2E4B">
      <w:pPr>
        <w:spacing w:before="200" w:after="200"/>
        <w:rPr>
          <w:sz w:val="20"/>
          <w:szCs w:val="20"/>
        </w:rPr>
      </w:pPr>
      <w:r w:rsidRPr="0049275A">
        <w:rPr>
          <w:sz w:val="20"/>
          <w:szCs w:val="20"/>
        </w:rPr>
        <w:t xml:space="preserve">If a referral has been made but the letter or note of referral has been lost, stolen or destroyed, benefits will be payable at the referred rate if the account, receipt or the assignment form shows the name of the referring medical practitioner, the practice address or provider number of the referring practitioner (if either of these are known to the </w:t>
      </w:r>
      <w:r w:rsidRPr="0049275A">
        <w:rPr>
          <w:sz w:val="20"/>
          <w:szCs w:val="20"/>
        </w:rPr>
        <w:lastRenderedPageBreak/>
        <w:t>consultant physician or specialist) and the words 'Lost referral'.</w:t>
      </w:r>
      <w:r w:rsidR="00E25FE5">
        <w:rPr>
          <w:sz w:val="20"/>
          <w:szCs w:val="20"/>
        </w:rPr>
        <w:t xml:space="preserve"> </w:t>
      </w:r>
      <w:r w:rsidRPr="0049275A">
        <w:rPr>
          <w:sz w:val="20"/>
          <w:szCs w:val="20"/>
        </w:rPr>
        <w:t>This provision only applies to the initial attendance.</w:t>
      </w:r>
      <w:r w:rsidR="00E25FE5">
        <w:rPr>
          <w:sz w:val="20"/>
          <w:szCs w:val="20"/>
        </w:rPr>
        <w:t xml:space="preserve"> </w:t>
      </w:r>
      <w:r w:rsidRPr="0049275A">
        <w:rPr>
          <w:sz w:val="20"/>
          <w:szCs w:val="20"/>
        </w:rPr>
        <w:t>For subsequent attendances to attract Medicare benefits at the referred rate a duplicate or replacement letter of referral must be obtained by the specialist or the consultant physician. </w:t>
      </w:r>
    </w:p>
    <w:p w14:paraId="472A0733" w14:textId="77777777" w:rsidR="00DD2E4B" w:rsidRPr="0049275A" w:rsidRDefault="00DD2E4B">
      <w:pPr>
        <w:spacing w:before="200" w:after="200"/>
        <w:rPr>
          <w:sz w:val="20"/>
          <w:szCs w:val="20"/>
        </w:rPr>
      </w:pPr>
      <w:r w:rsidRPr="0049275A">
        <w:rPr>
          <w:i/>
          <w:iCs/>
          <w:sz w:val="20"/>
          <w:szCs w:val="20"/>
        </w:rPr>
        <w:t>(ii) Emergencies</w:t>
      </w:r>
    </w:p>
    <w:p w14:paraId="3262FF41" w14:textId="77777777" w:rsidR="00DD2E4B" w:rsidRPr="0049275A" w:rsidRDefault="00DD2E4B">
      <w:pPr>
        <w:spacing w:before="200" w:after="200"/>
        <w:rPr>
          <w:sz w:val="20"/>
          <w:szCs w:val="20"/>
        </w:rPr>
      </w:pPr>
      <w:r w:rsidRPr="0049275A">
        <w:rPr>
          <w:sz w:val="20"/>
          <w:szCs w:val="20"/>
        </w:rPr>
        <w:t>If the referral occurred in an emergency, benefit will be payable at the referred rate if the account, receipt or assignment form is endorsed 'Emergency referral'.</w:t>
      </w:r>
      <w:r w:rsidR="00E25FE5">
        <w:rPr>
          <w:sz w:val="20"/>
          <w:szCs w:val="20"/>
        </w:rPr>
        <w:t xml:space="preserve"> </w:t>
      </w:r>
      <w:r w:rsidRPr="0049275A">
        <w:rPr>
          <w:sz w:val="20"/>
          <w:szCs w:val="20"/>
        </w:rPr>
        <w:t>This provision only applies to the initial attendance.</w:t>
      </w:r>
      <w:r w:rsidR="00E25FE5">
        <w:rPr>
          <w:sz w:val="20"/>
          <w:szCs w:val="20"/>
        </w:rPr>
        <w:t xml:space="preserve"> </w:t>
      </w:r>
      <w:r w:rsidRPr="0049275A">
        <w:rPr>
          <w:sz w:val="20"/>
          <w:szCs w:val="20"/>
        </w:rPr>
        <w:t>For subsequent attendances to attract Medicare benefits at the referred rate the specialist/consultant physician must obtain a letter of referral. </w:t>
      </w:r>
    </w:p>
    <w:p w14:paraId="1AE71E48" w14:textId="77777777" w:rsidR="00DD2E4B" w:rsidRPr="0049275A" w:rsidRDefault="00DD2E4B">
      <w:pPr>
        <w:spacing w:before="200" w:after="200"/>
        <w:rPr>
          <w:sz w:val="20"/>
          <w:szCs w:val="20"/>
        </w:rPr>
      </w:pPr>
      <w:r w:rsidRPr="0049275A">
        <w:rPr>
          <w:i/>
          <w:iCs/>
          <w:sz w:val="20"/>
          <w:szCs w:val="20"/>
        </w:rPr>
        <w:t xml:space="preserve">(iii) Hospital referrals. </w:t>
      </w:r>
    </w:p>
    <w:p w14:paraId="2F817671" w14:textId="77777777" w:rsidR="00DD2E4B" w:rsidRPr="0049275A" w:rsidRDefault="00DD2E4B">
      <w:pPr>
        <w:spacing w:before="200" w:after="200"/>
        <w:rPr>
          <w:sz w:val="20"/>
          <w:szCs w:val="20"/>
        </w:rPr>
      </w:pPr>
      <w:r w:rsidRPr="0049275A">
        <w:rPr>
          <w:sz w:val="20"/>
          <w:szCs w:val="20"/>
        </w:rPr>
        <w:t>Private Patients - Where a referral is generated during an episode of hospital treatment for a service provided or arranged by that hospital, benefits will be payable at the referred rate if the account, receipt or assignment form is endorsed 'Referral within (name of hospital)' and the patient's hospital records show evidence of the referral (including the referring practitioner's signature). However, in other instances where a medical practitioner within a hospital is involved in referring a patient (e.g. to a specialist or a consultant physician in private rooms) the normal referral arrangements apply, including the requirement for a referral letter or note and its retention by the specialist or the consultant physician billing for the service. </w:t>
      </w:r>
    </w:p>
    <w:p w14:paraId="14A98F11" w14:textId="77777777" w:rsidR="00DD2E4B" w:rsidRPr="0049275A" w:rsidRDefault="00DD2E4B">
      <w:pPr>
        <w:spacing w:before="200" w:after="200"/>
        <w:rPr>
          <w:sz w:val="20"/>
          <w:szCs w:val="20"/>
        </w:rPr>
      </w:pPr>
      <w:r w:rsidRPr="0049275A">
        <w:rPr>
          <w:b/>
          <w:bCs/>
          <w:i/>
          <w:iCs/>
          <w:sz w:val="20"/>
          <w:szCs w:val="20"/>
        </w:rPr>
        <w:t>Public Hospital Patients</w:t>
      </w:r>
    </w:p>
    <w:p w14:paraId="47E233A0" w14:textId="77777777" w:rsidR="00DD2E4B" w:rsidRPr="0049275A" w:rsidRDefault="00DD2E4B">
      <w:pPr>
        <w:spacing w:before="200" w:after="200"/>
        <w:rPr>
          <w:sz w:val="20"/>
          <w:szCs w:val="20"/>
        </w:rPr>
      </w:pPr>
      <w:r w:rsidRPr="0049275A">
        <w:rPr>
          <w:sz w:val="20"/>
          <w:szCs w:val="20"/>
        </w:rPr>
        <w:t>State and Territory Governments are responsible for the provision of public hospital services to eligible persons in accordance with the National Healthcare Agreement. </w:t>
      </w:r>
    </w:p>
    <w:p w14:paraId="4BE360A8" w14:textId="77777777" w:rsidR="00DD2E4B" w:rsidRPr="0049275A" w:rsidRDefault="00DD2E4B">
      <w:pPr>
        <w:spacing w:before="200" w:after="200"/>
        <w:rPr>
          <w:sz w:val="20"/>
          <w:szCs w:val="20"/>
        </w:rPr>
      </w:pPr>
      <w:r w:rsidRPr="0049275A">
        <w:rPr>
          <w:b/>
          <w:bCs/>
          <w:i/>
          <w:iCs/>
          <w:sz w:val="20"/>
          <w:szCs w:val="20"/>
        </w:rPr>
        <w:t>Bulk Billing</w:t>
      </w:r>
    </w:p>
    <w:p w14:paraId="6CFFFD92" w14:textId="77777777" w:rsidR="00DD2E4B" w:rsidRPr="0049275A" w:rsidRDefault="00DD2E4B">
      <w:pPr>
        <w:spacing w:before="200" w:after="200"/>
        <w:rPr>
          <w:sz w:val="20"/>
          <w:szCs w:val="20"/>
        </w:rPr>
      </w:pPr>
      <w:r w:rsidRPr="0049275A">
        <w:rPr>
          <w:sz w:val="20"/>
          <w:szCs w:val="20"/>
        </w:rPr>
        <w:t>Bulk billing assignment forms should show the same information as detailed above.</w:t>
      </w:r>
      <w:r w:rsidR="00E25FE5">
        <w:rPr>
          <w:sz w:val="20"/>
          <w:szCs w:val="20"/>
        </w:rPr>
        <w:t xml:space="preserve"> </w:t>
      </w:r>
      <w:r w:rsidRPr="0049275A">
        <w:rPr>
          <w:sz w:val="20"/>
          <w:szCs w:val="20"/>
        </w:rPr>
        <w:t xml:space="preserve"> However, faster processing of the claim will be facilitated where the provider number (rather than the practice address) of the referring practitioner is shown. </w:t>
      </w:r>
    </w:p>
    <w:p w14:paraId="33AFC380" w14:textId="77777777" w:rsidR="00DD2E4B" w:rsidRPr="0049275A" w:rsidRDefault="00DD2E4B">
      <w:pPr>
        <w:spacing w:before="200" w:after="200"/>
        <w:rPr>
          <w:sz w:val="20"/>
          <w:szCs w:val="20"/>
        </w:rPr>
      </w:pPr>
      <w:r w:rsidRPr="0049275A">
        <w:rPr>
          <w:b/>
          <w:bCs/>
          <w:sz w:val="20"/>
          <w:szCs w:val="20"/>
        </w:rPr>
        <w:t>Period for which Referral is Valid</w:t>
      </w:r>
    </w:p>
    <w:p w14:paraId="78EBC9E8" w14:textId="77777777" w:rsidR="00DD2E4B" w:rsidRPr="0049275A" w:rsidRDefault="00DD2E4B">
      <w:pPr>
        <w:spacing w:before="200" w:after="200"/>
        <w:rPr>
          <w:sz w:val="20"/>
          <w:szCs w:val="20"/>
        </w:rPr>
      </w:pPr>
      <w:r w:rsidRPr="0049275A">
        <w:rPr>
          <w:sz w:val="20"/>
          <w:szCs w:val="20"/>
        </w:rPr>
        <w:t>The referral is valid for the period specified in the referral which is taken to commence on the date of the specialist's or consultant physician's first service covered by that referral. </w:t>
      </w:r>
    </w:p>
    <w:p w14:paraId="08ADC345" w14:textId="77777777" w:rsidR="00DD2E4B" w:rsidRPr="0049275A" w:rsidRDefault="00DD2E4B">
      <w:pPr>
        <w:spacing w:before="200" w:after="200"/>
        <w:rPr>
          <w:sz w:val="20"/>
          <w:szCs w:val="20"/>
        </w:rPr>
      </w:pPr>
      <w:r w:rsidRPr="0049275A">
        <w:rPr>
          <w:b/>
          <w:bCs/>
          <w:i/>
          <w:iCs/>
          <w:sz w:val="20"/>
          <w:szCs w:val="20"/>
        </w:rPr>
        <w:t>Specialist Referrals</w:t>
      </w:r>
    </w:p>
    <w:p w14:paraId="0D28D675" w14:textId="77777777" w:rsidR="00DD2E4B" w:rsidRPr="0049275A" w:rsidRDefault="00DD2E4B">
      <w:pPr>
        <w:spacing w:before="200" w:after="200"/>
        <w:rPr>
          <w:sz w:val="20"/>
          <w:szCs w:val="20"/>
        </w:rPr>
      </w:pPr>
      <w:r w:rsidRPr="0049275A">
        <w:rPr>
          <w:sz w:val="20"/>
          <w:szCs w:val="20"/>
        </w:rPr>
        <w:t>Where a referral originates from a specialist or a consultant physician, the referral is valid for 3 months, except where the referred patient is an admitted patient.</w:t>
      </w:r>
      <w:r w:rsidR="00E25FE5">
        <w:rPr>
          <w:sz w:val="20"/>
          <w:szCs w:val="20"/>
        </w:rPr>
        <w:t xml:space="preserve"> </w:t>
      </w:r>
      <w:r w:rsidRPr="0049275A">
        <w:rPr>
          <w:sz w:val="20"/>
          <w:szCs w:val="20"/>
        </w:rPr>
        <w:t>For admitted patients, the referral is valid for 3 months or the duration of the admission whichever is the longer. </w:t>
      </w:r>
    </w:p>
    <w:p w14:paraId="72B7F64E" w14:textId="77777777" w:rsidR="00DD2E4B" w:rsidRPr="0049275A" w:rsidRDefault="00DD2E4B">
      <w:pPr>
        <w:spacing w:before="200" w:after="200"/>
        <w:rPr>
          <w:sz w:val="20"/>
          <w:szCs w:val="20"/>
        </w:rPr>
      </w:pPr>
      <w:r w:rsidRPr="0049275A">
        <w:rPr>
          <w:sz w:val="20"/>
          <w:szCs w:val="20"/>
        </w:rPr>
        <w:t>As it is expected that the patient's general practitioner will be kept informed of the patient's progress, a referral from a specialist or a consultant physician must include the name of the patient's general practitioners and/or practice. Where a patient is unable or unwilling to nominate a general practitioner or practice this must be stated in the referral. </w:t>
      </w:r>
    </w:p>
    <w:p w14:paraId="16710A32" w14:textId="77777777" w:rsidR="00DD2E4B" w:rsidRPr="0049275A" w:rsidRDefault="00DD2E4B">
      <w:pPr>
        <w:spacing w:before="200" w:after="200"/>
        <w:rPr>
          <w:sz w:val="20"/>
          <w:szCs w:val="20"/>
        </w:rPr>
      </w:pPr>
      <w:r w:rsidRPr="0049275A">
        <w:rPr>
          <w:b/>
          <w:bCs/>
          <w:i/>
          <w:iCs/>
          <w:sz w:val="20"/>
          <w:szCs w:val="20"/>
        </w:rPr>
        <w:t>Referrals by other Practitioners</w:t>
      </w:r>
    </w:p>
    <w:p w14:paraId="09A0DD62" w14:textId="77777777" w:rsidR="00DD2E4B" w:rsidRPr="0049275A" w:rsidRDefault="00DD2E4B">
      <w:pPr>
        <w:spacing w:before="200" w:after="200"/>
        <w:rPr>
          <w:sz w:val="20"/>
          <w:szCs w:val="20"/>
        </w:rPr>
      </w:pPr>
      <w:r w:rsidRPr="0049275A">
        <w:rPr>
          <w:sz w:val="20"/>
          <w:szCs w:val="20"/>
        </w:rPr>
        <w:t xml:space="preserve">Where the referral originates from a practitioner other than those listed in </w:t>
      </w:r>
      <w:r w:rsidRPr="0049275A">
        <w:rPr>
          <w:i/>
          <w:iCs/>
          <w:sz w:val="20"/>
          <w:szCs w:val="20"/>
        </w:rPr>
        <w:t>Specialist Referrals</w:t>
      </w:r>
      <w:r w:rsidRPr="0049275A">
        <w:rPr>
          <w:sz w:val="20"/>
          <w:szCs w:val="20"/>
        </w:rPr>
        <w:t>, the referral is valid for a period of 12 months, unless the referring practitioner indicates that the referral is for a period more or less than 12 months (</w:t>
      </w:r>
      <w:r w:rsidR="00EE21A7" w:rsidRPr="0049275A">
        <w:rPr>
          <w:sz w:val="20"/>
          <w:szCs w:val="20"/>
        </w:rPr>
        <w:t>e.g.</w:t>
      </w:r>
      <w:r w:rsidRPr="0049275A">
        <w:rPr>
          <w:sz w:val="20"/>
          <w:szCs w:val="20"/>
        </w:rPr>
        <w:t xml:space="preserve"> 3, 6 or 18 months or valid indefinitely). Referrals for longer than 12 months should only be used where the patient's clinical condition requires continuing care and management of a specialist or a consultant physician for a specific condition or specific conditions. </w:t>
      </w:r>
    </w:p>
    <w:p w14:paraId="7B59BB6F" w14:textId="77777777" w:rsidR="00DD2E4B" w:rsidRPr="0049275A" w:rsidRDefault="00DD2E4B">
      <w:pPr>
        <w:spacing w:before="200" w:after="200"/>
        <w:rPr>
          <w:sz w:val="20"/>
          <w:szCs w:val="20"/>
        </w:rPr>
      </w:pPr>
      <w:r w:rsidRPr="0049275A">
        <w:rPr>
          <w:b/>
          <w:bCs/>
          <w:sz w:val="20"/>
          <w:szCs w:val="20"/>
        </w:rPr>
        <w:t>Definition of a Single Course of Treatment</w:t>
      </w:r>
    </w:p>
    <w:p w14:paraId="3C78926D" w14:textId="77777777" w:rsidR="00DD2E4B" w:rsidRPr="0049275A" w:rsidRDefault="00DD2E4B">
      <w:pPr>
        <w:spacing w:before="200" w:after="200"/>
        <w:rPr>
          <w:sz w:val="20"/>
          <w:szCs w:val="20"/>
        </w:rPr>
      </w:pPr>
      <w:r w:rsidRPr="0049275A">
        <w:rPr>
          <w:sz w:val="20"/>
          <w:szCs w:val="20"/>
        </w:rPr>
        <w:lastRenderedPageBreak/>
        <w:t>A single course of treatment involves an initial attendance by a specialist or consultant physician and the continuing management/treatment up to the stage where the patient is referred back to the care of the referring practitioner.</w:t>
      </w:r>
      <w:r w:rsidR="00E25FE5">
        <w:rPr>
          <w:sz w:val="20"/>
          <w:szCs w:val="20"/>
        </w:rPr>
        <w:t xml:space="preserve"> </w:t>
      </w:r>
      <w:r w:rsidRPr="0049275A">
        <w:rPr>
          <w:sz w:val="20"/>
          <w:szCs w:val="20"/>
        </w:rPr>
        <w:t>It also includes any subsequent review of the patient's condition by the specialist or the consultant physician that may be necessary. Such a review may be initiated by either the referring practitioner or the specialist/consultant physician. </w:t>
      </w:r>
    </w:p>
    <w:p w14:paraId="7896383C" w14:textId="77777777" w:rsidR="00DD2E4B" w:rsidRPr="0049275A" w:rsidRDefault="00DD2E4B">
      <w:pPr>
        <w:spacing w:before="200" w:after="200"/>
        <w:rPr>
          <w:sz w:val="20"/>
          <w:szCs w:val="20"/>
        </w:rPr>
      </w:pPr>
      <w:r w:rsidRPr="0049275A">
        <w:rPr>
          <w:sz w:val="20"/>
          <w:szCs w:val="20"/>
        </w:rPr>
        <w:t>The presentation of an unrelated illness, requiring the referral of the patient to the specialist's or the consultant physician's care would initiate a new course of treatment in which case a new referral would be required. </w:t>
      </w:r>
    </w:p>
    <w:p w14:paraId="35F8516E" w14:textId="77777777" w:rsidR="00DD2E4B" w:rsidRPr="0049275A" w:rsidRDefault="00DD2E4B">
      <w:pPr>
        <w:spacing w:before="200" w:after="200"/>
        <w:rPr>
          <w:sz w:val="20"/>
          <w:szCs w:val="20"/>
        </w:rPr>
      </w:pPr>
      <w:r w:rsidRPr="0049275A">
        <w:rPr>
          <w:sz w:val="20"/>
          <w:szCs w:val="20"/>
        </w:rPr>
        <w:t>The receipt by a specialist or consultant physician of a new referral following the expiration of a previous referral for the same condition(s) does not necessarily indicate the commencement of a new course of treatment involving the itemisation of an initial consultation.</w:t>
      </w:r>
      <w:r w:rsidR="00E25FE5">
        <w:rPr>
          <w:sz w:val="20"/>
          <w:szCs w:val="20"/>
        </w:rPr>
        <w:t xml:space="preserve"> </w:t>
      </w:r>
      <w:r w:rsidRPr="0049275A">
        <w:rPr>
          <w:sz w:val="20"/>
          <w:szCs w:val="20"/>
        </w:rPr>
        <w:t>In the continuing management/treatment situation the new referral is to facilitate the payment of benefits at the specialist or the consultant physician referred rates rather than the unreferred rates. </w:t>
      </w:r>
    </w:p>
    <w:p w14:paraId="1258B7B7" w14:textId="77777777" w:rsidR="00DD2E4B" w:rsidRPr="0049275A" w:rsidRDefault="00DD2E4B">
      <w:pPr>
        <w:spacing w:before="200" w:after="200"/>
        <w:rPr>
          <w:sz w:val="20"/>
          <w:szCs w:val="20"/>
        </w:rPr>
      </w:pPr>
      <w:r w:rsidRPr="0049275A">
        <w:rPr>
          <w:sz w:val="20"/>
          <w:szCs w:val="20"/>
        </w:rPr>
        <w:t>However, where the referring practitioner:-</w:t>
      </w:r>
    </w:p>
    <w:p w14:paraId="708C9748" w14:textId="77777777" w:rsidR="00DD2E4B" w:rsidRPr="0049275A" w:rsidRDefault="00DD2E4B">
      <w:pPr>
        <w:spacing w:before="200" w:after="200"/>
        <w:rPr>
          <w:sz w:val="20"/>
          <w:szCs w:val="20"/>
        </w:rPr>
      </w:pPr>
      <w:r w:rsidRPr="0049275A">
        <w:rPr>
          <w:sz w:val="20"/>
          <w:szCs w:val="20"/>
        </w:rPr>
        <w:t>(a)              deems it necessary for the patient's condition to be reviewed; and</w:t>
      </w:r>
    </w:p>
    <w:p w14:paraId="5C94A103" w14:textId="77777777" w:rsidR="00DD2E4B" w:rsidRPr="0049275A" w:rsidRDefault="00DD2E4B">
      <w:pPr>
        <w:spacing w:before="200" w:after="200"/>
        <w:rPr>
          <w:sz w:val="20"/>
          <w:szCs w:val="20"/>
        </w:rPr>
      </w:pPr>
      <w:r w:rsidRPr="0049275A">
        <w:rPr>
          <w:sz w:val="20"/>
          <w:szCs w:val="20"/>
        </w:rPr>
        <w:t>(b)              the patient is seen by the specialist or the consultant physician outside the currency of the last referral; and</w:t>
      </w:r>
    </w:p>
    <w:p w14:paraId="4CF1D3AB" w14:textId="77777777" w:rsidR="00DD2E4B" w:rsidRPr="0049275A" w:rsidRDefault="00DD2E4B">
      <w:pPr>
        <w:spacing w:before="200" w:after="200"/>
        <w:rPr>
          <w:sz w:val="20"/>
          <w:szCs w:val="20"/>
        </w:rPr>
      </w:pPr>
      <w:r w:rsidRPr="0049275A">
        <w:rPr>
          <w:sz w:val="20"/>
          <w:szCs w:val="20"/>
        </w:rPr>
        <w:t>(c)              the patient was last seen by the specialist or the consultant physician more than 9 months earlier</w:t>
      </w:r>
    </w:p>
    <w:p w14:paraId="74523051" w14:textId="77777777" w:rsidR="00DD2E4B" w:rsidRPr="0049275A" w:rsidRDefault="00DD2E4B">
      <w:pPr>
        <w:spacing w:before="200" w:after="200"/>
        <w:rPr>
          <w:sz w:val="20"/>
          <w:szCs w:val="20"/>
        </w:rPr>
      </w:pPr>
      <w:r w:rsidRPr="0049275A">
        <w:rPr>
          <w:sz w:val="20"/>
          <w:szCs w:val="20"/>
        </w:rPr>
        <w:t>the attendance following the new referral initiates a new course of treatment for which Medicare benefit would be payable at the initial consultation rates. </w:t>
      </w:r>
    </w:p>
    <w:p w14:paraId="10149488" w14:textId="77777777" w:rsidR="00DD2E4B" w:rsidRPr="0049275A" w:rsidRDefault="00DD2E4B">
      <w:pPr>
        <w:spacing w:before="200" w:after="200"/>
        <w:rPr>
          <w:sz w:val="20"/>
          <w:szCs w:val="20"/>
        </w:rPr>
      </w:pPr>
      <w:r w:rsidRPr="0049275A">
        <w:rPr>
          <w:b/>
          <w:bCs/>
          <w:sz w:val="20"/>
          <w:szCs w:val="20"/>
        </w:rPr>
        <w:t>Retention of Referral Letters</w:t>
      </w:r>
    </w:p>
    <w:p w14:paraId="0092D7B0" w14:textId="77777777" w:rsidR="00DD2E4B" w:rsidRPr="0049275A" w:rsidRDefault="00DD2E4B">
      <w:pPr>
        <w:spacing w:before="200" w:after="200"/>
        <w:rPr>
          <w:sz w:val="20"/>
          <w:szCs w:val="20"/>
        </w:rPr>
      </w:pPr>
      <w:r w:rsidRPr="0049275A">
        <w:rPr>
          <w:sz w:val="20"/>
          <w:szCs w:val="20"/>
        </w:rPr>
        <w:t>The prima facie evidence that a valid referral exists is the provision of the referral particulars on the specialist's or the consultant physician's account. </w:t>
      </w:r>
    </w:p>
    <w:p w14:paraId="1C6929D8" w14:textId="77777777" w:rsidR="00DD2E4B" w:rsidRPr="0049275A" w:rsidRDefault="00DD2E4B">
      <w:pPr>
        <w:spacing w:before="200" w:after="200"/>
        <w:rPr>
          <w:sz w:val="20"/>
          <w:szCs w:val="20"/>
        </w:rPr>
      </w:pPr>
      <w:r w:rsidRPr="0049275A">
        <w:rPr>
          <w:sz w:val="20"/>
          <w:szCs w:val="20"/>
        </w:rPr>
        <w:t>A specialist or a consultant physician is required to retain the instrument of referral (and a hospital is required to retain the patient's hospital records which show evidence of a referral) for 2 years from the date the service was rendered. </w:t>
      </w:r>
    </w:p>
    <w:p w14:paraId="09771213" w14:textId="77777777" w:rsidR="00DD2E4B" w:rsidRPr="0049275A" w:rsidRDefault="00DD2E4B">
      <w:pPr>
        <w:spacing w:before="200" w:after="200"/>
        <w:rPr>
          <w:sz w:val="20"/>
          <w:szCs w:val="20"/>
        </w:rPr>
      </w:pPr>
      <w:r w:rsidRPr="0049275A">
        <w:rPr>
          <w:sz w:val="20"/>
          <w:szCs w:val="20"/>
        </w:rPr>
        <w:t xml:space="preserve">A specialist or a consultant physician is required, if requested by </w:t>
      </w:r>
      <w:r w:rsidR="000E4B4B">
        <w:rPr>
          <w:sz w:val="20"/>
          <w:szCs w:val="20"/>
        </w:rPr>
        <w:t>Services Australia</w:t>
      </w:r>
      <w:r w:rsidRPr="0049275A">
        <w:rPr>
          <w:sz w:val="20"/>
          <w:szCs w:val="20"/>
        </w:rPr>
        <w:t xml:space="preserve"> CEO, to produce to a medical practitioner who is an employee of </w:t>
      </w:r>
      <w:r w:rsidR="000E4B4B">
        <w:rPr>
          <w:sz w:val="20"/>
          <w:szCs w:val="20"/>
        </w:rPr>
        <w:t>Services Australia</w:t>
      </w:r>
      <w:r w:rsidRPr="0049275A">
        <w:rPr>
          <w:sz w:val="20"/>
          <w:szCs w:val="20"/>
        </w:rPr>
        <w:t>, the instrument of referral within seven days after the request is received. Where the referral originates in an emergency situation or in a hospital, the specialist or consultant physician is required to produce such information as is in his or her possession or control relating to whether the patient was so treated. </w:t>
      </w:r>
    </w:p>
    <w:p w14:paraId="37FD1046" w14:textId="77777777" w:rsidR="00DD2E4B" w:rsidRPr="0049275A" w:rsidRDefault="00DD2E4B">
      <w:pPr>
        <w:spacing w:before="200" w:after="200"/>
        <w:rPr>
          <w:sz w:val="20"/>
          <w:szCs w:val="20"/>
        </w:rPr>
      </w:pPr>
      <w:r w:rsidRPr="0049275A">
        <w:rPr>
          <w:b/>
          <w:bCs/>
          <w:sz w:val="20"/>
          <w:szCs w:val="20"/>
        </w:rPr>
        <w:t>Attendance for Issuing of a Referral</w:t>
      </w:r>
    </w:p>
    <w:p w14:paraId="02661374" w14:textId="77777777" w:rsidR="00DD2E4B" w:rsidRPr="0049275A" w:rsidRDefault="00DD2E4B">
      <w:pPr>
        <w:spacing w:before="200" w:after="200"/>
        <w:rPr>
          <w:sz w:val="20"/>
          <w:szCs w:val="20"/>
        </w:rPr>
      </w:pPr>
      <w:r w:rsidRPr="0049275A">
        <w:rPr>
          <w:sz w:val="20"/>
          <w:szCs w:val="20"/>
        </w:rPr>
        <w:t>Medicare benefit is attracted for an attendance on a patient even where the attendance is solely for the purpose of issuing a referral letter or note.  However, if a medical practitioner issues a referral without an attendance on the patient, no benefit is payable for any charge raised for issuing the referral. </w:t>
      </w:r>
    </w:p>
    <w:p w14:paraId="210505FC" w14:textId="77777777" w:rsidR="00DD2E4B" w:rsidRPr="0049275A" w:rsidRDefault="00DD2E4B">
      <w:pPr>
        <w:spacing w:before="200" w:after="200"/>
        <w:rPr>
          <w:sz w:val="20"/>
          <w:szCs w:val="20"/>
        </w:rPr>
      </w:pPr>
      <w:r w:rsidRPr="0049275A">
        <w:rPr>
          <w:b/>
          <w:bCs/>
          <w:sz w:val="20"/>
          <w:szCs w:val="20"/>
        </w:rPr>
        <w:t>Locum</w:t>
      </w:r>
      <w:r w:rsidRPr="0049275A">
        <w:rPr>
          <w:b/>
          <w:bCs/>
          <w:sz w:val="20"/>
          <w:szCs w:val="20"/>
        </w:rPr>
        <w:noBreakHyphen/>
        <w:t>tenens Arrangements</w:t>
      </w:r>
    </w:p>
    <w:p w14:paraId="58C35AE8" w14:textId="77777777" w:rsidR="00DD2E4B" w:rsidRPr="0049275A" w:rsidRDefault="00DD2E4B">
      <w:pPr>
        <w:spacing w:before="200" w:after="200"/>
        <w:rPr>
          <w:sz w:val="20"/>
          <w:szCs w:val="20"/>
        </w:rPr>
      </w:pPr>
      <w:r w:rsidRPr="0049275A">
        <w:rPr>
          <w:sz w:val="20"/>
          <w:szCs w:val="20"/>
        </w:rPr>
        <w:t>It should be noted that where a non-specialist medical practitioner acts as a locum</w:t>
      </w:r>
      <w:r w:rsidRPr="0049275A">
        <w:rPr>
          <w:sz w:val="20"/>
          <w:szCs w:val="20"/>
        </w:rPr>
        <w:noBreakHyphen/>
        <w:t>tenens for a specialist or consultant physician, or where a specialist acts as a locum</w:t>
      </w:r>
      <w:r w:rsidRPr="0049275A">
        <w:rPr>
          <w:sz w:val="20"/>
          <w:szCs w:val="20"/>
        </w:rPr>
        <w:noBreakHyphen/>
        <w:t>tenens for a consultant physician, Medicare benefit is only payable at the level appropriate for the particular locum</w:t>
      </w:r>
      <w:r w:rsidRPr="0049275A">
        <w:rPr>
          <w:sz w:val="20"/>
          <w:szCs w:val="20"/>
        </w:rPr>
        <w:noBreakHyphen/>
        <w:t>tenens,</w:t>
      </w:r>
      <w:r w:rsidR="00C9606B">
        <w:rPr>
          <w:sz w:val="20"/>
          <w:szCs w:val="20"/>
        </w:rPr>
        <w:t xml:space="preserve"> e.g.</w:t>
      </w:r>
      <w:r w:rsidRPr="0049275A">
        <w:rPr>
          <w:sz w:val="20"/>
          <w:szCs w:val="20"/>
        </w:rPr>
        <w:t>, general practitioner level for a general practitioner locum</w:t>
      </w:r>
      <w:r w:rsidRPr="0049275A">
        <w:rPr>
          <w:sz w:val="20"/>
          <w:szCs w:val="20"/>
        </w:rPr>
        <w:noBreakHyphen/>
        <w:t>tenens and specialist level for a referred service rendered by a specialist locum tenens. </w:t>
      </w:r>
    </w:p>
    <w:p w14:paraId="59835643" w14:textId="77777777" w:rsidR="00DD2E4B" w:rsidRPr="0049275A" w:rsidRDefault="00DD2E4B">
      <w:pPr>
        <w:spacing w:before="200" w:after="200"/>
        <w:rPr>
          <w:sz w:val="20"/>
          <w:szCs w:val="20"/>
        </w:rPr>
      </w:pPr>
      <w:r w:rsidRPr="0049275A">
        <w:rPr>
          <w:sz w:val="20"/>
          <w:szCs w:val="20"/>
        </w:rPr>
        <w:t>Medicare benefits are not payable where a practitioner is not eligible to provide services attracting Medicare benefits acts as a locum-tenens for any practitioner who is eligible to provide services attracting Medicare benefits.</w:t>
      </w:r>
      <w:r w:rsidR="00E25FE5">
        <w:rPr>
          <w:sz w:val="20"/>
          <w:szCs w:val="20"/>
        </w:rPr>
        <w:t xml:space="preserve"> </w:t>
      </w:r>
    </w:p>
    <w:p w14:paraId="1E913C55" w14:textId="77777777" w:rsidR="00DD2E4B" w:rsidRPr="0049275A" w:rsidRDefault="00DD2E4B">
      <w:pPr>
        <w:spacing w:before="200" w:after="200"/>
        <w:rPr>
          <w:sz w:val="20"/>
          <w:szCs w:val="20"/>
        </w:rPr>
      </w:pPr>
      <w:r w:rsidRPr="0049275A">
        <w:rPr>
          <w:sz w:val="20"/>
          <w:szCs w:val="20"/>
        </w:rPr>
        <w:lastRenderedPageBreak/>
        <w:t>Fresh referrals are not required for locum</w:t>
      </w:r>
      <w:r w:rsidRPr="0049275A">
        <w:rPr>
          <w:sz w:val="20"/>
          <w:szCs w:val="20"/>
        </w:rPr>
        <w:noBreakHyphen/>
        <w:t xml:space="preserve">tenens acting according to accepted medical practice for the principal of a practice </w:t>
      </w:r>
      <w:r w:rsidR="00EE21A7" w:rsidRPr="0049275A">
        <w:rPr>
          <w:sz w:val="20"/>
          <w:szCs w:val="20"/>
        </w:rPr>
        <w:t>i.e.</w:t>
      </w:r>
      <w:r w:rsidRPr="0049275A">
        <w:rPr>
          <w:sz w:val="20"/>
          <w:szCs w:val="20"/>
        </w:rPr>
        <w:t xml:space="preserve"> referrals to the latter are accepted as applying to the former and benefit is not payable at the initial attendance rate for an attendance by a locum</w:t>
      </w:r>
      <w:r w:rsidRPr="0049275A">
        <w:rPr>
          <w:sz w:val="20"/>
          <w:szCs w:val="20"/>
        </w:rPr>
        <w:noBreakHyphen/>
        <w:t>tenens if the principal has already performed an initial attendance in respect of the particular instrument of referral. </w:t>
      </w:r>
    </w:p>
    <w:p w14:paraId="44C44340" w14:textId="77777777" w:rsidR="00DD2E4B" w:rsidRPr="0049275A" w:rsidRDefault="00DD2E4B">
      <w:pPr>
        <w:spacing w:before="200" w:after="200"/>
        <w:rPr>
          <w:sz w:val="20"/>
          <w:szCs w:val="20"/>
        </w:rPr>
      </w:pPr>
      <w:r w:rsidRPr="0049275A">
        <w:rPr>
          <w:b/>
          <w:bCs/>
          <w:sz w:val="20"/>
          <w:szCs w:val="20"/>
        </w:rPr>
        <w:t>Self Referral</w:t>
      </w:r>
    </w:p>
    <w:p w14:paraId="3854B4D5" w14:textId="77777777" w:rsidR="00DD2E4B" w:rsidRPr="0049275A" w:rsidRDefault="00DD2E4B">
      <w:pPr>
        <w:spacing w:before="200" w:after="200"/>
        <w:rPr>
          <w:sz w:val="20"/>
          <w:szCs w:val="20"/>
        </w:rPr>
      </w:pPr>
      <w:r w:rsidRPr="0049275A">
        <w:rPr>
          <w:sz w:val="20"/>
          <w:szCs w:val="20"/>
        </w:rPr>
        <w:t>Medical practitioners may refer themselves to consultant physicians and specialists and Medicare benefits are payable at referred rates. </w:t>
      </w:r>
    </w:p>
    <w:p w14:paraId="24AA2D44" w14:textId="77777777" w:rsidR="00A77B3E" w:rsidRPr="0049275A" w:rsidRDefault="00A77B3E"/>
    <w:p w14:paraId="2F975409"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GN.7.17 Billing procedures</w:t>
      </w:r>
    </w:p>
    <w:p w14:paraId="5B7F97F0" w14:textId="77777777" w:rsidR="00DD2E4B" w:rsidRPr="0049275A" w:rsidRDefault="00DD2E4B">
      <w:pPr>
        <w:spacing w:after="200"/>
        <w:rPr>
          <w:sz w:val="20"/>
          <w:szCs w:val="20"/>
        </w:rPr>
      </w:pPr>
      <w:r w:rsidRPr="0049275A">
        <w:rPr>
          <w:sz w:val="20"/>
          <w:szCs w:val="20"/>
        </w:rPr>
        <w:t xml:space="preserve">The Services Australia website contains information on Medicare billing and claiming options.  Please visit the </w:t>
      </w:r>
      <w:hyperlink r:id="rId23" w:history="1">
        <w:r w:rsidRPr="0049275A">
          <w:rPr>
            <w:color w:val="0000EE"/>
            <w:sz w:val="20"/>
            <w:szCs w:val="20"/>
            <w:u w:val="single" w:color="0000EE"/>
          </w:rPr>
          <w:t>Services Australia</w:t>
        </w:r>
      </w:hyperlink>
      <w:r w:rsidRPr="0049275A">
        <w:rPr>
          <w:sz w:val="20"/>
          <w:szCs w:val="20"/>
        </w:rPr>
        <w:t xml:space="preserve"> website for further information. </w:t>
      </w:r>
    </w:p>
    <w:p w14:paraId="48F4B4A5" w14:textId="77777777" w:rsidR="00DD2E4B" w:rsidRPr="0049275A" w:rsidRDefault="00DD2E4B">
      <w:pPr>
        <w:spacing w:before="200" w:after="200"/>
        <w:rPr>
          <w:sz w:val="20"/>
          <w:szCs w:val="20"/>
        </w:rPr>
      </w:pPr>
      <w:r w:rsidRPr="0049275A">
        <w:rPr>
          <w:sz w:val="20"/>
          <w:szCs w:val="20"/>
          <w:u w:val="single"/>
        </w:rPr>
        <w:t>Bulk billing</w:t>
      </w:r>
    </w:p>
    <w:p w14:paraId="6EC2EB57" w14:textId="77777777" w:rsidR="00DD2E4B" w:rsidRPr="0049275A" w:rsidRDefault="00DD2E4B">
      <w:pPr>
        <w:spacing w:before="200" w:after="200"/>
        <w:rPr>
          <w:sz w:val="20"/>
          <w:szCs w:val="20"/>
        </w:rPr>
      </w:pPr>
      <w:r w:rsidRPr="0049275A">
        <w:rPr>
          <w:sz w:val="20"/>
          <w:szCs w:val="20"/>
        </w:rPr>
        <w:t xml:space="preserve">Under the </w:t>
      </w:r>
      <w:r w:rsidRPr="0049275A">
        <w:rPr>
          <w:i/>
          <w:iCs/>
          <w:sz w:val="20"/>
          <w:szCs w:val="20"/>
        </w:rPr>
        <w:t>Health Insurance Act 1973</w:t>
      </w:r>
      <w:r w:rsidRPr="0049275A">
        <w:rPr>
          <w:sz w:val="20"/>
          <w:szCs w:val="20"/>
        </w:rPr>
        <w:t>, a bulk billing facility for professional services is available to all persons in Australia who are eligible for a benefit under the Medicare program.</w:t>
      </w:r>
      <w:r w:rsidR="00E25FE5">
        <w:rPr>
          <w:sz w:val="20"/>
          <w:szCs w:val="20"/>
        </w:rPr>
        <w:t xml:space="preserve"> </w:t>
      </w:r>
      <w:r w:rsidRPr="0049275A">
        <w:rPr>
          <w:sz w:val="20"/>
          <w:szCs w:val="20"/>
        </w:rPr>
        <w:t>If a practitioner bulk bills for a service the practitioner undertakes to accept the relevant Medicare benefit as full payment for the service.</w:t>
      </w:r>
      <w:r w:rsidR="00E25FE5">
        <w:rPr>
          <w:sz w:val="20"/>
          <w:szCs w:val="20"/>
        </w:rPr>
        <w:t xml:space="preserve"> </w:t>
      </w:r>
      <w:r w:rsidRPr="0049275A">
        <w:rPr>
          <w:sz w:val="20"/>
          <w:szCs w:val="20"/>
        </w:rPr>
        <w:t>Additional charges for that service cannot be raised.</w:t>
      </w:r>
      <w:r w:rsidR="00E25FE5">
        <w:rPr>
          <w:sz w:val="20"/>
          <w:szCs w:val="20"/>
        </w:rPr>
        <w:t xml:space="preserve"> </w:t>
      </w:r>
      <w:r w:rsidRPr="0049275A">
        <w:rPr>
          <w:sz w:val="20"/>
          <w:szCs w:val="20"/>
        </w:rPr>
        <w:t>This includes but is not limited to:</w:t>
      </w:r>
    </w:p>
    <w:p w14:paraId="46CB5ACC" w14:textId="77777777" w:rsidR="00DD2E4B" w:rsidRPr="0049275A" w:rsidRDefault="00DD2E4B">
      <w:pPr>
        <w:numPr>
          <w:ilvl w:val="0"/>
          <w:numId w:val="5"/>
        </w:numPr>
        <w:ind w:hanging="218"/>
        <w:rPr>
          <w:sz w:val="20"/>
          <w:szCs w:val="20"/>
        </w:rPr>
      </w:pPr>
      <w:r w:rsidRPr="0049275A">
        <w:rPr>
          <w:sz w:val="20"/>
          <w:szCs w:val="20"/>
        </w:rPr>
        <w:t>any consumables that would be reasonably necessary to perform the service, including bandages and/or dressings;</w:t>
      </w:r>
    </w:p>
    <w:p w14:paraId="0267170F" w14:textId="77777777" w:rsidR="00DD2E4B" w:rsidRPr="0049275A" w:rsidRDefault="00DD2E4B">
      <w:pPr>
        <w:numPr>
          <w:ilvl w:val="0"/>
          <w:numId w:val="5"/>
        </w:numPr>
        <w:ind w:hanging="218"/>
        <w:rPr>
          <w:sz w:val="20"/>
          <w:szCs w:val="20"/>
        </w:rPr>
      </w:pPr>
      <w:r w:rsidRPr="0049275A">
        <w:rPr>
          <w:sz w:val="20"/>
          <w:szCs w:val="20"/>
        </w:rPr>
        <w:t>record keeping fees;</w:t>
      </w:r>
    </w:p>
    <w:p w14:paraId="47EC50D9" w14:textId="77777777" w:rsidR="00DD2E4B" w:rsidRPr="0049275A" w:rsidRDefault="00DD2E4B">
      <w:pPr>
        <w:numPr>
          <w:ilvl w:val="0"/>
          <w:numId w:val="5"/>
        </w:numPr>
        <w:ind w:hanging="218"/>
        <w:rPr>
          <w:sz w:val="20"/>
          <w:szCs w:val="20"/>
        </w:rPr>
      </w:pPr>
      <w:r w:rsidRPr="0049275A">
        <w:rPr>
          <w:sz w:val="20"/>
          <w:szCs w:val="20"/>
        </w:rPr>
        <w:t>a booking fee to be paid before each service, or;</w:t>
      </w:r>
    </w:p>
    <w:p w14:paraId="4FE669BA" w14:textId="77777777" w:rsidR="00DD2E4B" w:rsidRPr="0049275A" w:rsidRDefault="00DD2E4B">
      <w:pPr>
        <w:numPr>
          <w:ilvl w:val="0"/>
          <w:numId w:val="5"/>
        </w:numPr>
        <w:spacing w:after="200"/>
        <w:ind w:hanging="218"/>
        <w:rPr>
          <w:sz w:val="20"/>
          <w:szCs w:val="20"/>
        </w:rPr>
      </w:pPr>
      <w:r w:rsidRPr="0049275A">
        <w:rPr>
          <w:sz w:val="20"/>
          <w:szCs w:val="20"/>
        </w:rPr>
        <w:t>an annual administration or registration fee. </w:t>
      </w:r>
    </w:p>
    <w:p w14:paraId="5572EDB2" w14:textId="77777777" w:rsidR="00DD2E4B" w:rsidRPr="0049275A" w:rsidRDefault="00DD2E4B">
      <w:pPr>
        <w:spacing w:before="200" w:after="200"/>
        <w:rPr>
          <w:sz w:val="20"/>
          <w:szCs w:val="20"/>
        </w:rPr>
      </w:pPr>
      <w:r w:rsidRPr="0049275A">
        <w:rPr>
          <w:sz w:val="20"/>
          <w:szCs w:val="20"/>
        </w:rPr>
        <w:t xml:space="preserve">Where the patient is bulk billed, an additional charge can </w:t>
      </w:r>
      <w:r w:rsidRPr="0049275A">
        <w:rPr>
          <w:b/>
          <w:bCs/>
          <w:sz w:val="20"/>
          <w:szCs w:val="20"/>
        </w:rPr>
        <w:t>only</w:t>
      </w:r>
      <w:r w:rsidRPr="0049275A">
        <w:rPr>
          <w:sz w:val="20"/>
          <w:szCs w:val="20"/>
        </w:rPr>
        <w:t xml:space="preserve"> be raised against the patient by the practitioner where the patient is provided with a vaccine or vaccines from the practitioner's own supply held on the practitioner's premises.</w:t>
      </w:r>
      <w:r w:rsidR="00E25FE5">
        <w:rPr>
          <w:sz w:val="20"/>
          <w:szCs w:val="20"/>
        </w:rPr>
        <w:t xml:space="preserve"> </w:t>
      </w:r>
      <w:r w:rsidRPr="0049275A">
        <w:rPr>
          <w:sz w:val="20"/>
          <w:szCs w:val="20"/>
        </w:rPr>
        <w:t xml:space="preserve">This exemption only applies to general practitioners and other non-specialist practitioners in association with attendance items </w:t>
      </w:r>
      <w:r w:rsidRPr="0049275A">
        <w:rPr>
          <w:b/>
          <w:bCs/>
          <w:sz w:val="20"/>
          <w:szCs w:val="20"/>
        </w:rPr>
        <w:t>3 to 96</w:t>
      </w:r>
      <w:r w:rsidRPr="0049275A">
        <w:rPr>
          <w:sz w:val="20"/>
          <w:szCs w:val="20"/>
        </w:rPr>
        <w:t xml:space="preserve">, </w:t>
      </w:r>
      <w:r w:rsidRPr="0049275A">
        <w:rPr>
          <w:b/>
          <w:bCs/>
          <w:sz w:val="20"/>
          <w:szCs w:val="20"/>
        </w:rPr>
        <w:t>179 to 212</w:t>
      </w:r>
      <w:r w:rsidRPr="0049275A">
        <w:rPr>
          <w:sz w:val="20"/>
          <w:szCs w:val="20"/>
        </w:rPr>
        <w:t xml:space="preserve">, </w:t>
      </w:r>
      <w:r w:rsidRPr="0049275A">
        <w:rPr>
          <w:b/>
          <w:bCs/>
          <w:sz w:val="20"/>
          <w:szCs w:val="20"/>
        </w:rPr>
        <w:t>733 to 789</w:t>
      </w:r>
      <w:r w:rsidRPr="0049275A">
        <w:rPr>
          <w:sz w:val="20"/>
          <w:szCs w:val="20"/>
        </w:rPr>
        <w:t xml:space="preserve"> and </w:t>
      </w:r>
      <w:r w:rsidRPr="0049275A">
        <w:rPr>
          <w:b/>
          <w:bCs/>
          <w:sz w:val="20"/>
          <w:szCs w:val="20"/>
        </w:rPr>
        <w:t>5000 to 5267</w:t>
      </w:r>
      <w:r w:rsidRPr="0049275A">
        <w:rPr>
          <w:sz w:val="20"/>
          <w:szCs w:val="20"/>
        </w:rPr>
        <w:t xml:space="preserve"> (inclusive) and only relates to vaccines that are not available to the patient free of charge through Commonwealth or State funding arrangements or available through the Pharmaceutical Benefits Scheme.</w:t>
      </w:r>
      <w:r w:rsidR="00E25FE5">
        <w:rPr>
          <w:sz w:val="20"/>
          <w:szCs w:val="20"/>
        </w:rPr>
        <w:t xml:space="preserve"> </w:t>
      </w:r>
      <w:r w:rsidRPr="0049275A">
        <w:rPr>
          <w:sz w:val="20"/>
          <w:szCs w:val="20"/>
        </w:rPr>
        <w:t>The additional charge must only be to cover the supply of the vaccine.</w:t>
      </w:r>
    </w:p>
    <w:p w14:paraId="3515996F" w14:textId="77777777" w:rsidR="00DD2E4B" w:rsidRPr="0049275A" w:rsidRDefault="00DD2E4B">
      <w:pPr>
        <w:spacing w:before="200" w:after="200"/>
        <w:rPr>
          <w:sz w:val="20"/>
          <w:szCs w:val="20"/>
        </w:rPr>
      </w:pPr>
      <w:r w:rsidRPr="0049275A">
        <w:rPr>
          <w:sz w:val="20"/>
          <w:szCs w:val="20"/>
        </w:rPr>
        <w:t>Where a practitioner provides a number of services (excluding operations) on the one occasion, they can choose to bulk bill some or all of those services and privately charge a fee for the other service (or services), in excess of the Medicare rebate. The privately charged fee can only be charged in relation to said service (or services). Where two or more operations are provided on the one occasion, all services must be either bulk billed or privately charged.</w:t>
      </w:r>
    </w:p>
    <w:p w14:paraId="18AC1403" w14:textId="77777777" w:rsidR="00DD2E4B" w:rsidRPr="0049275A" w:rsidRDefault="00DD2E4B">
      <w:pPr>
        <w:spacing w:before="200" w:after="200"/>
        <w:rPr>
          <w:sz w:val="20"/>
          <w:szCs w:val="20"/>
        </w:rPr>
      </w:pPr>
      <w:r w:rsidRPr="0049275A">
        <w:rPr>
          <w:sz w:val="20"/>
          <w:szCs w:val="20"/>
        </w:rPr>
        <w:t>It should be noted that, where a service is not bulk billed, a practitioner may privately raise an additional charge against a patient, such as for a consumable.</w:t>
      </w:r>
      <w:r w:rsidR="00E25FE5">
        <w:rPr>
          <w:sz w:val="20"/>
          <w:szCs w:val="20"/>
        </w:rPr>
        <w:t xml:space="preserve"> </w:t>
      </w:r>
      <w:r w:rsidRPr="0049275A">
        <w:rPr>
          <w:sz w:val="20"/>
          <w:szCs w:val="20"/>
        </w:rPr>
        <w:t>An additional charge can also be raised where a practitioner does not bulk bill a patient but instead charges a fee that is equal to the rebate for the Medicare service.  For example, where a general practitioner provides a professional service to which item 23 relates the practitioner could, in place of bulk billing the patient, charge the rebate for the service and then also raise an additional charge (such as for a consumable).</w:t>
      </w:r>
    </w:p>
    <w:p w14:paraId="1C888505" w14:textId="77777777" w:rsidR="00A77B3E" w:rsidRPr="0049275A" w:rsidRDefault="00A77B3E"/>
    <w:p w14:paraId="3C63C0B2"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GN.8.18 Provision for review of individual health professionals</w:t>
      </w:r>
    </w:p>
    <w:p w14:paraId="59E44920" w14:textId="77777777" w:rsidR="00DD2E4B" w:rsidRPr="0049275A" w:rsidRDefault="00DD2E4B">
      <w:pPr>
        <w:spacing w:after="200"/>
        <w:rPr>
          <w:sz w:val="20"/>
          <w:szCs w:val="20"/>
        </w:rPr>
      </w:pPr>
      <w:r w:rsidRPr="0049275A">
        <w:rPr>
          <w:sz w:val="20"/>
          <w:szCs w:val="20"/>
        </w:rPr>
        <w:t>The Professional Services Review (PSR) reviews and investigates service provision by health practitioners to determine if they have engaged in inappropriate practice when rendering or initiating Medicare services, or when prescribing or dispensing under the PBS. </w:t>
      </w:r>
    </w:p>
    <w:p w14:paraId="25D63003" w14:textId="77777777" w:rsidR="00DD2E4B" w:rsidRPr="0049275A" w:rsidRDefault="00DD2E4B">
      <w:pPr>
        <w:spacing w:before="200" w:after="200"/>
        <w:rPr>
          <w:sz w:val="20"/>
          <w:szCs w:val="20"/>
        </w:rPr>
      </w:pPr>
      <w:r w:rsidRPr="0049275A">
        <w:rPr>
          <w:sz w:val="20"/>
          <w:szCs w:val="20"/>
        </w:rPr>
        <w:t xml:space="preserve">Section 82 of the </w:t>
      </w:r>
      <w:r w:rsidRPr="0049275A">
        <w:rPr>
          <w:i/>
          <w:iCs/>
          <w:sz w:val="20"/>
          <w:szCs w:val="20"/>
        </w:rPr>
        <w:t xml:space="preserve">Health Insurance Act 1973 </w:t>
      </w:r>
      <w:r w:rsidRPr="0049275A">
        <w:rPr>
          <w:sz w:val="20"/>
          <w:szCs w:val="20"/>
        </w:rPr>
        <w:t>defines inappropriate practice as conduct that is such that a PSR Committee could reasonably conclude that it would be unacceptable to the general body of the members of the profession in which the practitioner was practicing when they rendered or initiated the services under review.</w:t>
      </w:r>
      <w:r w:rsidR="00E25FE5">
        <w:rPr>
          <w:sz w:val="20"/>
          <w:szCs w:val="20"/>
        </w:rPr>
        <w:t xml:space="preserve"> </w:t>
      </w:r>
      <w:r w:rsidRPr="0049275A">
        <w:rPr>
          <w:sz w:val="20"/>
          <w:szCs w:val="20"/>
        </w:rPr>
        <w:t xml:space="preserve">It is </w:t>
      </w:r>
      <w:r w:rsidRPr="0049275A">
        <w:rPr>
          <w:sz w:val="20"/>
          <w:szCs w:val="20"/>
        </w:rPr>
        <w:lastRenderedPageBreak/>
        <w:t>also an offence under Section 82 for a person or officer of a body corporate to knowingly, recklessly or negligently cause or permit a practitioner employed by the person to engage in such conduct. </w:t>
      </w:r>
    </w:p>
    <w:p w14:paraId="24FC9F56" w14:textId="77777777" w:rsidR="00DD2E4B" w:rsidRPr="0049275A" w:rsidRDefault="002D6E1E">
      <w:pPr>
        <w:spacing w:before="200" w:after="200"/>
        <w:rPr>
          <w:sz w:val="20"/>
          <w:szCs w:val="20"/>
        </w:rPr>
      </w:pPr>
      <w:r>
        <w:rPr>
          <w:sz w:val="20"/>
          <w:szCs w:val="20"/>
        </w:rPr>
        <w:t xml:space="preserve">Department </w:t>
      </w:r>
      <w:r w:rsidR="00DD2E4B" w:rsidRPr="0049275A">
        <w:rPr>
          <w:sz w:val="20"/>
          <w:szCs w:val="20"/>
        </w:rPr>
        <w:t xml:space="preserve">monitors health practitioners' claiming patterns. Where </w:t>
      </w:r>
      <w:r w:rsidR="00802619">
        <w:rPr>
          <w:sz w:val="20"/>
          <w:szCs w:val="20"/>
        </w:rPr>
        <w:t>Services Australia</w:t>
      </w:r>
      <w:r w:rsidR="00DD2E4B" w:rsidRPr="0049275A">
        <w:rPr>
          <w:sz w:val="20"/>
          <w:szCs w:val="20"/>
        </w:rPr>
        <w:t xml:space="preserve"> detects an anomaly, it may request the Director of PSR to review the practitioner's service provision.</w:t>
      </w:r>
      <w:r w:rsidR="00E25FE5">
        <w:rPr>
          <w:sz w:val="20"/>
          <w:szCs w:val="20"/>
        </w:rPr>
        <w:t xml:space="preserve"> </w:t>
      </w:r>
      <w:r w:rsidR="00DD2E4B" w:rsidRPr="0049275A">
        <w:rPr>
          <w:sz w:val="20"/>
          <w:szCs w:val="20"/>
        </w:rPr>
        <w:t>On receiving the request, the Director must decide whether to a conduct a review and in which manner the review will be conducted.</w:t>
      </w:r>
      <w:r w:rsidR="00E25FE5">
        <w:rPr>
          <w:sz w:val="20"/>
          <w:szCs w:val="20"/>
        </w:rPr>
        <w:t xml:space="preserve"> </w:t>
      </w:r>
      <w:r w:rsidR="00DD2E4B" w:rsidRPr="0049275A">
        <w:rPr>
          <w:sz w:val="20"/>
          <w:szCs w:val="20"/>
        </w:rPr>
        <w:t>The Director is authorized to require that documents and information be provided. </w:t>
      </w:r>
    </w:p>
    <w:p w14:paraId="0A795B38" w14:textId="77777777" w:rsidR="00DD2E4B" w:rsidRPr="0049275A" w:rsidRDefault="00DD2E4B">
      <w:pPr>
        <w:spacing w:before="200" w:after="200"/>
        <w:rPr>
          <w:sz w:val="20"/>
          <w:szCs w:val="20"/>
        </w:rPr>
      </w:pPr>
      <w:r w:rsidRPr="0049275A">
        <w:rPr>
          <w:sz w:val="20"/>
          <w:szCs w:val="20"/>
        </w:rPr>
        <w:t>Following a review, the Director must:</w:t>
      </w:r>
    </w:p>
    <w:p w14:paraId="6CAD36ED" w14:textId="77777777" w:rsidR="00DD2E4B" w:rsidRPr="0049275A" w:rsidRDefault="00DD2E4B">
      <w:pPr>
        <w:spacing w:before="200" w:after="200"/>
        <w:rPr>
          <w:sz w:val="20"/>
          <w:szCs w:val="20"/>
        </w:rPr>
      </w:pPr>
      <w:r w:rsidRPr="0049275A">
        <w:rPr>
          <w:sz w:val="20"/>
          <w:szCs w:val="20"/>
        </w:rPr>
        <w:t>decide to take no further action; or</w:t>
      </w:r>
    </w:p>
    <w:p w14:paraId="4C211C28" w14:textId="77777777" w:rsidR="00DD2E4B" w:rsidRPr="0049275A" w:rsidRDefault="00DD2E4B">
      <w:pPr>
        <w:spacing w:before="200" w:after="200"/>
        <w:rPr>
          <w:sz w:val="20"/>
          <w:szCs w:val="20"/>
        </w:rPr>
      </w:pPr>
      <w:r w:rsidRPr="0049275A">
        <w:rPr>
          <w:sz w:val="20"/>
          <w:szCs w:val="20"/>
        </w:rPr>
        <w:t>enter into an agreement with the person under review (which must then be ratified by an independent Determining Authority); or</w:t>
      </w:r>
    </w:p>
    <w:p w14:paraId="2D420053" w14:textId="77777777" w:rsidR="00DD2E4B" w:rsidRPr="0049275A" w:rsidRDefault="00DD2E4B">
      <w:pPr>
        <w:spacing w:before="200" w:after="200"/>
        <w:rPr>
          <w:sz w:val="20"/>
          <w:szCs w:val="20"/>
        </w:rPr>
      </w:pPr>
      <w:r w:rsidRPr="0049275A">
        <w:rPr>
          <w:sz w:val="20"/>
          <w:szCs w:val="20"/>
        </w:rPr>
        <w:t>refer the matter to a PSR Committee.</w:t>
      </w:r>
    </w:p>
    <w:p w14:paraId="5813492A" w14:textId="77777777" w:rsidR="00DD2E4B" w:rsidRPr="0049275A" w:rsidRDefault="00DD2E4B">
      <w:pPr>
        <w:spacing w:before="200" w:after="200"/>
        <w:rPr>
          <w:sz w:val="20"/>
          <w:szCs w:val="20"/>
        </w:rPr>
      </w:pPr>
      <w:r w:rsidRPr="0049275A">
        <w:rPr>
          <w:sz w:val="20"/>
          <w:szCs w:val="20"/>
        </w:rPr>
        <w:t>A PSR Committee normally comprises three medically qualified members, two of whom must be members of the same profession as the practitioner under review. However, up to two additional Committee members may be appointed to provide wider range of clinical expertise.</w:t>
      </w:r>
    </w:p>
    <w:p w14:paraId="76EAC85D" w14:textId="77777777" w:rsidR="00DD2E4B" w:rsidRPr="0049275A" w:rsidRDefault="00DD2E4B">
      <w:pPr>
        <w:spacing w:before="200" w:after="200"/>
        <w:rPr>
          <w:sz w:val="20"/>
          <w:szCs w:val="20"/>
        </w:rPr>
      </w:pPr>
      <w:r w:rsidRPr="0049275A">
        <w:rPr>
          <w:sz w:val="20"/>
          <w:szCs w:val="20"/>
        </w:rPr>
        <w:t>The Committee is authorized to:</w:t>
      </w:r>
    </w:p>
    <w:p w14:paraId="28159E82" w14:textId="77777777" w:rsidR="00DD2E4B" w:rsidRPr="0049275A" w:rsidRDefault="00DD2E4B">
      <w:pPr>
        <w:spacing w:before="200" w:after="200"/>
        <w:rPr>
          <w:sz w:val="20"/>
          <w:szCs w:val="20"/>
        </w:rPr>
      </w:pPr>
      <w:r w:rsidRPr="0049275A">
        <w:rPr>
          <w:sz w:val="20"/>
          <w:szCs w:val="20"/>
        </w:rPr>
        <w:t>investigate any aspect of the provision of the referred services, and without being limited by the reasons given in the review request or by a Director's report following the review;</w:t>
      </w:r>
    </w:p>
    <w:p w14:paraId="606EAB7B" w14:textId="77777777" w:rsidR="00DD2E4B" w:rsidRPr="0049275A" w:rsidRDefault="00DD2E4B">
      <w:pPr>
        <w:spacing w:before="200" w:after="200"/>
        <w:rPr>
          <w:sz w:val="20"/>
          <w:szCs w:val="20"/>
        </w:rPr>
      </w:pPr>
      <w:r w:rsidRPr="0049275A">
        <w:rPr>
          <w:sz w:val="20"/>
          <w:szCs w:val="20"/>
        </w:rPr>
        <w:t>hold hearings and require the person under review to attend and give evidence;</w:t>
      </w:r>
    </w:p>
    <w:p w14:paraId="10B567C0" w14:textId="77777777" w:rsidR="00DD2E4B" w:rsidRPr="0049275A" w:rsidRDefault="00DD2E4B">
      <w:pPr>
        <w:spacing w:before="200" w:after="200"/>
        <w:rPr>
          <w:sz w:val="20"/>
          <w:szCs w:val="20"/>
        </w:rPr>
      </w:pPr>
      <w:r w:rsidRPr="0049275A">
        <w:rPr>
          <w:sz w:val="20"/>
          <w:szCs w:val="20"/>
        </w:rPr>
        <w:t>require the production of documents (including clinical notes).</w:t>
      </w:r>
    </w:p>
    <w:p w14:paraId="1A59F0F7" w14:textId="77777777" w:rsidR="00DD2E4B" w:rsidRPr="0049275A" w:rsidRDefault="00DD2E4B">
      <w:pPr>
        <w:spacing w:before="200" w:after="200"/>
        <w:rPr>
          <w:sz w:val="20"/>
          <w:szCs w:val="20"/>
        </w:rPr>
      </w:pPr>
      <w:r w:rsidRPr="0049275A">
        <w:rPr>
          <w:sz w:val="20"/>
          <w:szCs w:val="20"/>
        </w:rPr>
        <w:t>The methods available to a PSR Committee to investigate and quantify inappropriate practice are specified in legislation:</w:t>
      </w:r>
    </w:p>
    <w:p w14:paraId="077E00C3" w14:textId="77777777" w:rsidR="00DD2E4B" w:rsidRPr="0049275A" w:rsidRDefault="00DD2E4B">
      <w:pPr>
        <w:spacing w:before="200" w:after="200"/>
        <w:rPr>
          <w:sz w:val="20"/>
          <w:szCs w:val="20"/>
        </w:rPr>
      </w:pPr>
      <w:r w:rsidRPr="0049275A">
        <w:rPr>
          <w:b/>
          <w:bCs/>
          <w:sz w:val="20"/>
          <w:szCs w:val="20"/>
        </w:rPr>
        <w:t>(a)        Patterns of Services</w:t>
      </w:r>
      <w:r w:rsidRPr="0049275A">
        <w:rPr>
          <w:sz w:val="20"/>
          <w:szCs w:val="20"/>
        </w:rPr>
        <w:t xml:space="preserve"> - The</w:t>
      </w:r>
      <w:r w:rsidRPr="0049275A">
        <w:rPr>
          <w:i/>
          <w:iCs/>
          <w:sz w:val="20"/>
          <w:szCs w:val="20"/>
        </w:rPr>
        <w:t xml:space="preserve"> Health Insurance (Professional Services Review) Regulations 1999 </w:t>
      </w:r>
      <w:r w:rsidRPr="0049275A">
        <w:rPr>
          <w:sz w:val="20"/>
          <w:szCs w:val="20"/>
        </w:rPr>
        <w:t>specify that when a general practitioner or other medical practitioner reaches or exceeds 80 or more attendances on each of 20 or more days in a 12-month period, they are deemed to have practiced inappropriately.</w:t>
      </w:r>
    </w:p>
    <w:p w14:paraId="07EFE1D4" w14:textId="77777777" w:rsidR="00DD2E4B" w:rsidRPr="0049275A" w:rsidRDefault="00DD2E4B">
      <w:pPr>
        <w:spacing w:before="200" w:after="200"/>
        <w:rPr>
          <w:sz w:val="20"/>
          <w:szCs w:val="20"/>
        </w:rPr>
      </w:pPr>
      <w:r w:rsidRPr="0049275A">
        <w:rPr>
          <w:sz w:val="20"/>
          <w:szCs w:val="20"/>
        </w:rPr>
        <w:t>A professional attendance means a service of a kind mentioned in group A1, A2, A5, A6, A7, A9, A11, A13, A14, A15, A16, A17, A18, A19, A20, A21, A22 or A23 of Part 3 of the General Medical Services Table.</w:t>
      </w:r>
    </w:p>
    <w:p w14:paraId="18B74335" w14:textId="77777777" w:rsidR="00DD2E4B" w:rsidRPr="0049275A" w:rsidRDefault="00DD2E4B">
      <w:pPr>
        <w:spacing w:before="200" w:after="200"/>
        <w:rPr>
          <w:sz w:val="20"/>
          <w:szCs w:val="20"/>
        </w:rPr>
      </w:pPr>
      <w:r w:rsidRPr="0049275A">
        <w:rPr>
          <w:sz w:val="20"/>
          <w:szCs w:val="20"/>
        </w:rPr>
        <w:t xml:space="preserve">If the practitioner can satisfy the PSR Committee that their pattern of service was as a result of exceptional circumstances, the quantum of inappropriate practice is reduce accordingly.  Exceptional circumstances include, but are not limited to, those set out in the </w:t>
      </w:r>
      <w:r w:rsidRPr="0049275A">
        <w:rPr>
          <w:i/>
          <w:iCs/>
          <w:sz w:val="20"/>
          <w:szCs w:val="20"/>
        </w:rPr>
        <w:t>Regulations</w:t>
      </w:r>
      <w:r w:rsidRPr="0049275A">
        <w:rPr>
          <w:sz w:val="20"/>
          <w:szCs w:val="20"/>
        </w:rPr>
        <w:t>. These include:</w:t>
      </w:r>
    </w:p>
    <w:p w14:paraId="4999FCC7" w14:textId="77777777" w:rsidR="00DD2E4B" w:rsidRPr="0049275A" w:rsidRDefault="00DD2E4B">
      <w:pPr>
        <w:spacing w:before="200" w:after="200"/>
        <w:rPr>
          <w:sz w:val="20"/>
          <w:szCs w:val="20"/>
        </w:rPr>
      </w:pPr>
      <w:r w:rsidRPr="0049275A">
        <w:rPr>
          <w:sz w:val="20"/>
          <w:szCs w:val="20"/>
        </w:rPr>
        <w:t>an unusual occurrence;</w:t>
      </w:r>
    </w:p>
    <w:p w14:paraId="338344CC" w14:textId="77777777" w:rsidR="00DD2E4B" w:rsidRPr="0049275A" w:rsidRDefault="00DD2E4B">
      <w:pPr>
        <w:spacing w:before="200" w:after="200"/>
        <w:rPr>
          <w:sz w:val="20"/>
          <w:szCs w:val="20"/>
        </w:rPr>
      </w:pPr>
      <w:r w:rsidRPr="0049275A">
        <w:rPr>
          <w:sz w:val="20"/>
          <w:szCs w:val="20"/>
        </w:rPr>
        <w:t>the absence of other medical services for the practitioner's patients (having regard to the practice location); and</w:t>
      </w:r>
    </w:p>
    <w:p w14:paraId="4DF30C2B" w14:textId="77777777" w:rsidR="00DD2E4B" w:rsidRPr="0049275A" w:rsidRDefault="00DD2E4B">
      <w:pPr>
        <w:spacing w:before="200" w:after="200"/>
        <w:rPr>
          <w:sz w:val="20"/>
          <w:szCs w:val="20"/>
        </w:rPr>
      </w:pPr>
      <w:r w:rsidRPr="0049275A">
        <w:rPr>
          <w:sz w:val="20"/>
          <w:szCs w:val="20"/>
        </w:rPr>
        <w:t>the characteristics of the patients.</w:t>
      </w:r>
    </w:p>
    <w:p w14:paraId="0026A118" w14:textId="77777777" w:rsidR="00DD2E4B" w:rsidRPr="0049275A" w:rsidRDefault="00DD2E4B">
      <w:pPr>
        <w:spacing w:before="200" w:after="200"/>
        <w:rPr>
          <w:sz w:val="20"/>
          <w:szCs w:val="20"/>
        </w:rPr>
      </w:pPr>
      <w:r w:rsidRPr="0049275A">
        <w:rPr>
          <w:b/>
          <w:bCs/>
          <w:sz w:val="20"/>
          <w:szCs w:val="20"/>
        </w:rPr>
        <w:t>(b)        Sampling</w:t>
      </w:r>
      <w:r w:rsidRPr="0049275A">
        <w:rPr>
          <w:sz w:val="20"/>
          <w:szCs w:val="20"/>
        </w:rPr>
        <w:t xml:space="preserve"> - A PSR Committee may use statistically valid methods to sample the clinical or practice records.</w:t>
      </w:r>
    </w:p>
    <w:p w14:paraId="64FED688" w14:textId="77777777" w:rsidR="00DD2E4B" w:rsidRPr="0049275A" w:rsidRDefault="00DD2E4B">
      <w:pPr>
        <w:spacing w:before="200" w:after="200"/>
        <w:rPr>
          <w:sz w:val="20"/>
          <w:szCs w:val="20"/>
        </w:rPr>
      </w:pPr>
      <w:r w:rsidRPr="0049275A">
        <w:rPr>
          <w:b/>
          <w:bCs/>
          <w:sz w:val="20"/>
          <w:szCs w:val="20"/>
        </w:rPr>
        <w:t>(c)        Generic findings</w:t>
      </w:r>
      <w:r w:rsidRPr="0049275A">
        <w:rPr>
          <w:sz w:val="20"/>
          <w:szCs w:val="20"/>
        </w:rPr>
        <w:t xml:space="preserve"> - If a PSR Committee cannot use patterns of service or sampling (for example, there are insufficient medical records), it can make a 'generic' finding of inappropriate practice. </w:t>
      </w:r>
    </w:p>
    <w:p w14:paraId="1F78FDD2" w14:textId="77777777" w:rsidR="00DD2E4B" w:rsidRPr="0049275A" w:rsidRDefault="00DD2E4B">
      <w:pPr>
        <w:spacing w:before="200" w:after="200"/>
        <w:rPr>
          <w:sz w:val="20"/>
          <w:szCs w:val="20"/>
        </w:rPr>
      </w:pPr>
      <w:r w:rsidRPr="0049275A">
        <w:rPr>
          <w:b/>
          <w:bCs/>
          <w:sz w:val="20"/>
          <w:szCs w:val="20"/>
        </w:rPr>
        <w:t>Additional Information</w:t>
      </w:r>
    </w:p>
    <w:p w14:paraId="7FAE1E0D" w14:textId="77777777" w:rsidR="00DD2E4B" w:rsidRPr="0049275A" w:rsidRDefault="00DD2E4B">
      <w:pPr>
        <w:spacing w:before="200" w:after="200"/>
        <w:rPr>
          <w:sz w:val="20"/>
          <w:szCs w:val="20"/>
        </w:rPr>
      </w:pPr>
      <w:r w:rsidRPr="0049275A">
        <w:rPr>
          <w:sz w:val="20"/>
          <w:szCs w:val="20"/>
        </w:rPr>
        <w:t>A PSR Committee may not make a finding of inappropriate practice unless it has given the person under review notice of its intention to review them, the reasons for its findings, and an opportunity to respond.</w:t>
      </w:r>
      <w:r w:rsidR="00E25FE5">
        <w:rPr>
          <w:sz w:val="20"/>
          <w:szCs w:val="20"/>
        </w:rPr>
        <w:t xml:space="preserve"> </w:t>
      </w:r>
      <w:r w:rsidRPr="0049275A">
        <w:rPr>
          <w:sz w:val="20"/>
          <w:szCs w:val="20"/>
        </w:rPr>
        <w:t xml:space="preserve">In reaching their </w:t>
      </w:r>
      <w:r w:rsidRPr="0049275A">
        <w:rPr>
          <w:sz w:val="20"/>
          <w:szCs w:val="20"/>
        </w:rPr>
        <w:lastRenderedPageBreak/>
        <w:t>decision, a PSR Committee is required to consider whether or not the practitioner has kept adequate and contemporaneous patient records (See general explanatory note G15.1 for more information on adequate and contemporaneous patient records). </w:t>
      </w:r>
    </w:p>
    <w:p w14:paraId="55C3E4D6" w14:textId="77777777" w:rsidR="00DD2E4B" w:rsidRPr="0049275A" w:rsidRDefault="00DD2E4B">
      <w:pPr>
        <w:spacing w:before="200" w:after="200"/>
        <w:rPr>
          <w:sz w:val="20"/>
          <w:szCs w:val="20"/>
        </w:rPr>
      </w:pPr>
      <w:r w:rsidRPr="0049275A">
        <w:rPr>
          <w:sz w:val="20"/>
          <w:szCs w:val="20"/>
        </w:rPr>
        <w:t>The practitioner under review is permitted to make submissions to the PSR Committee before key decisions or a final report is made. </w:t>
      </w:r>
    </w:p>
    <w:p w14:paraId="572ED95B" w14:textId="77777777" w:rsidR="00DD2E4B" w:rsidRPr="0049275A" w:rsidRDefault="00DD2E4B">
      <w:pPr>
        <w:spacing w:before="200" w:after="200"/>
        <w:rPr>
          <w:sz w:val="20"/>
          <w:szCs w:val="20"/>
        </w:rPr>
      </w:pPr>
      <w:r w:rsidRPr="0049275A">
        <w:rPr>
          <w:sz w:val="20"/>
          <w:szCs w:val="20"/>
        </w:rPr>
        <w:t>If a PSR Committee finds that the person under review has engaged in inappropriate practice, the findings will be reported to the Determining Authority to decide what action should be taken:</w:t>
      </w:r>
    </w:p>
    <w:p w14:paraId="3B555C50" w14:textId="77777777" w:rsidR="00DD2E4B" w:rsidRPr="0049275A" w:rsidRDefault="00DD2E4B">
      <w:pPr>
        <w:spacing w:before="200" w:after="200"/>
        <w:rPr>
          <w:sz w:val="20"/>
          <w:szCs w:val="20"/>
        </w:rPr>
      </w:pPr>
      <w:r w:rsidRPr="0049275A">
        <w:rPr>
          <w:b/>
          <w:bCs/>
          <w:sz w:val="20"/>
          <w:szCs w:val="20"/>
        </w:rPr>
        <w:t xml:space="preserve">(i) </w:t>
      </w:r>
      <w:r w:rsidRPr="0049275A">
        <w:rPr>
          <w:sz w:val="20"/>
          <w:szCs w:val="20"/>
        </w:rPr>
        <w:t>a reprimand;</w:t>
      </w:r>
    </w:p>
    <w:p w14:paraId="54C34440" w14:textId="77777777" w:rsidR="00DD2E4B" w:rsidRPr="0049275A" w:rsidRDefault="00DD2E4B">
      <w:pPr>
        <w:spacing w:before="200" w:after="200"/>
        <w:rPr>
          <w:sz w:val="20"/>
          <w:szCs w:val="20"/>
        </w:rPr>
      </w:pPr>
      <w:r w:rsidRPr="0049275A">
        <w:rPr>
          <w:b/>
          <w:bCs/>
          <w:sz w:val="20"/>
          <w:szCs w:val="20"/>
        </w:rPr>
        <w:t xml:space="preserve">(ii) </w:t>
      </w:r>
      <w:r w:rsidRPr="0049275A">
        <w:rPr>
          <w:sz w:val="20"/>
          <w:szCs w:val="20"/>
        </w:rPr>
        <w:t>counselling;</w:t>
      </w:r>
    </w:p>
    <w:p w14:paraId="621E2743" w14:textId="77777777" w:rsidR="00DD2E4B" w:rsidRPr="0049275A" w:rsidRDefault="00DD2E4B">
      <w:pPr>
        <w:spacing w:before="200" w:after="200"/>
        <w:rPr>
          <w:sz w:val="20"/>
          <w:szCs w:val="20"/>
        </w:rPr>
      </w:pPr>
      <w:r w:rsidRPr="0049275A">
        <w:rPr>
          <w:b/>
          <w:bCs/>
          <w:sz w:val="20"/>
          <w:szCs w:val="20"/>
        </w:rPr>
        <w:t xml:space="preserve">(iii) </w:t>
      </w:r>
      <w:r w:rsidRPr="0049275A">
        <w:rPr>
          <w:sz w:val="20"/>
          <w:szCs w:val="20"/>
        </w:rPr>
        <w:t>repayment of Medicare benefits; and/or</w:t>
      </w:r>
    </w:p>
    <w:p w14:paraId="39D51147" w14:textId="77777777" w:rsidR="00DD2E4B" w:rsidRPr="0049275A" w:rsidRDefault="00DD2E4B">
      <w:pPr>
        <w:spacing w:before="200" w:after="200"/>
        <w:rPr>
          <w:sz w:val="20"/>
          <w:szCs w:val="20"/>
        </w:rPr>
      </w:pPr>
      <w:r w:rsidRPr="0049275A">
        <w:rPr>
          <w:b/>
          <w:bCs/>
          <w:sz w:val="20"/>
          <w:szCs w:val="20"/>
        </w:rPr>
        <w:t xml:space="preserve">(iv) </w:t>
      </w:r>
      <w:r w:rsidRPr="0049275A">
        <w:rPr>
          <w:sz w:val="20"/>
          <w:szCs w:val="20"/>
        </w:rPr>
        <w:t>complete or partial disqualification from Medicare benefit arrangements for up to three years.</w:t>
      </w:r>
    </w:p>
    <w:p w14:paraId="3E04A5C3" w14:textId="77777777" w:rsidR="00DD2E4B" w:rsidRPr="0049275A" w:rsidRDefault="00DD2E4B">
      <w:pPr>
        <w:spacing w:before="200" w:after="200"/>
        <w:rPr>
          <w:sz w:val="20"/>
          <w:szCs w:val="20"/>
        </w:rPr>
      </w:pPr>
      <w:r w:rsidRPr="0049275A">
        <w:rPr>
          <w:sz w:val="20"/>
          <w:szCs w:val="20"/>
        </w:rPr>
        <w:t xml:space="preserve">Further information is available from the PSR website - </w:t>
      </w:r>
      <w:hyperlink r:id="rId24" w:history="1">
        <w:r w:rsidRPr="0049275A">
          <w:rPr>
            <w:color w:val="0000EE"/>
            <w:sz w:val="20"/>
            <w:szCs w:val="20"/>
            <w:u w:val="single" w:color="0000EE"/>
          </w:rPr>
          <w:t>www.psr.gov.au</w:t>
        </w:r>
      </w:hyperlink>
    </w:p>
    <w:p w14:paraId="535802EE" w14:textId="77777777" w:rsidR="00A77B3E" w:rsidRPr="0049275A" w:rsidRDefault="00A77B3E"/>
    <w:p w14:paraId="72753D2C"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GN.8.19 Medicare Participation Review Committee</w:t>
      </w:r>
    </w:p>
    <w:p w14:paraId="16B8C396" w14:textId="77777777" w:rsidR="00DD2E4B" w:rsidRPr="0049275A" w:rsidRDefault="00DD2E4B">
      <w:pPr>
        <w:spacing w:after="200"/>
        <w:rPr>
          <w:sz w:val="20"/>
          <w:szCs w:val="20"/>
        </w:rPr>
      </w:pPr>
      <w:r w:rsidRPr="0049275A">
        <w:rPr>
          <w:sz w:val="20"/>
          <w:szCs w:val="20"/>
        </w:rPr>
        <w:t>The Medicare Participation Review Committee determines what administrative action should be taken against a practitioner who:</w:t>
      </w:r>
    </w:p>
    <w:p w14:paraId="49341C0C" w14:textId="77777777" w:rsidR="00DD2E4B" w:rsidRPr="0049275A" w:rsidRDefault="00DD2E4B">
      <w:pPr>
        <w:spacing w:before="200" w:after="200"/>
        <w:rPr>
          <w:sz w:val="20"/>
          <w:szCs w:val="20"/>
        </w:rPr>
      </w:pPr>
      <w:r w:rsidRPr="0049275A">
        <w:rPr>
          <w:sz w:val="20"/>
          <w:szCs w:val="20"/>
        </w:rPr>
        <w:t>(a) has been successfully prosecuted for relevant criminal offences;</w:t>
      </w:r>
    </w:p>
    <w:p w14:paraId="6F24C7EE" w14:textId="77777777" w:rsidR="00DD2E4B" w:rsidRPr="0049275A" w:rsidRDefault="00DD2E4B">
      <w:pPr>
        <w:spacing w:before="200" w:after="200"/>
        <w:rPr>
          <w:sz w:val="20"/>
          <w:szCs w:val="20"/>
        </w:rPr>
      </w:pPr>
      <w:r w:rsidRPr="0049275A">
        <w:rPr>
          <w:sz w:val="20"/>
          <w:szCs w:val="20"/>
        </w:rPr>
        <w:t>(b) has breached an Approved Pathology Practitioner undertaking;</w:t>
      </w:r>
    </w:p>
    <w:p w14:paraId="7116F1EA" w14:textId="77777777" w:rsidR="00DD2E4B" w:rsidRPr="0049275A" w:rsidRDefault="00DD2E4B">
      <w:pPr>
        <w:spacing w:before="200" w:after="200"/>
        <w:rPr>
          <w:sz w:val="20"/>
          <w:szCs w:val="20"/>
        </w:rPr>
      </w:pPr>
      <w:r w:rsidRPr="0049275A">
        <w:rPr>
          <w:sz w:val="20"/>
          <w:szCs w:val="20"/>
        </w:rPr>
        <w:t>(c) has engaged in prohibited diagnostic imaging practices; or</w:t>
      </w:r>
    </w:p>
    <w:p w14:paraId="184B92F9" w14:textId="77777777" w:rsidR="00DD2E4B" w:rsidRPr="0049275A" w:rsidRDefault="00DD2E4B">
      <w:pPr>
        <w:spacing w:before="200" w:after="200"/>
        <w:rPr>
          <w:sz w:val="20"/>
          <w:szCs w:val="20"/>
        </w:rPr>
      </w:pPr>
      <w:r w:rsidRPr="0049275A">
        <w:rPr>
          <w:sz w:val="20"/>
          <w:szCs w:val="20"/>
        </w:rPr>
        <w:t>(d) has been found to have engaged in inappropriate practice under the Professional Services Review scheme and has received Final Determinations on two (or more) occasions.</w:t>
      </w:r>
    </w:p>
    <w:p w14:paraId="265222C4" w14:textId="77777777" w:rsidR="00DD2E4B" w:rsidRPr="0049275A" w:rsidRDefault="00DD2E4B">
      <w:pPr>
        <w:spacing w:before="200" w:after="200"/>
        <w:rPr>
          <w:sz w:val="20"/>
          <w:szCs w:val="20"/>
        </w:rPr>
      </w:pPr>
      <w:r w:rsidRPr="0049275A">
        <w:rPr>
          <w:sz w:val="20"/>
          <w:szCs w:val="20"/>
        </w:rPr>
        <w:t>The Committee can take no further action, counsel or reprimand the practitioner, or determine that the practitioner be disqualified from Medicare for a particular period or in relation to particular services for up to five years.</w:t>
      </w:r>
    </w:p>
    <w:p w14:paraId="380C778B" w14:textId="77777777" w:rsidR="00DD2E4B" w:rsidRPr="0049275A" w:rsidRDefault="00DD2E4B">
      <w:pPr>
        <w:spacing w:before="200" w:after="200"/>
        <w:rPr>
          <w:sz w:val="20"/>
          <w:szCs w:val="20"/>
        </w:rPr>
      </w:pPr>
      <w:r w:rsidRPr="0049275A">
        <w:rPr>
          <w:sz w:val="20"/>
          <w:szCs w:val="20"/>
        </w:rPr>
        <w:t xml:space="preserve">Medicare benefits are not payable in respect of services rendered by a practitioner who has been fully disqualified, or partly disqualified in relation to relevant services under the </w:t>
      </w:r>
      <w:r w:rsidRPr="0049275A">
        <w:rPr>
          <w:i/>
          <w:iCs/>
          <w:sz w:val="20"/>
          <w:szCs w:val="20"/>
        </w:rPr>
        <w:t>Health Insurance Act 1973</w:t>
      </w:r>
      <w:r w:rsidRPr="0049275A">
        <w:rPr>
          <w:sz w:val="20"/>
          <w:szCs w:val="20"/>
        </w:rPr>
        <w:t xml:space="preserve"> (Section 19B applies).</w:t>
      </w:r>
    </w:p>
    <w:p w14:paraId="5152EE21" w14:textId="77777777" w:rsidR="00A77B3E" w:rsidRPr="0049275A" w:rsidRDefault="00A77B3E"/>
    <w:p w14:paraId="758651A2"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GN.8.20 Referral of professional issues to regulatory and other bodies</w:t>
      </w:r>
    </w:p>
    <w:p w14:paraId="3CF6B866" w14:textId="77777777" w:rsidR="00DD2E4B" w:rsidRPr="0049275A" w:rsidRDefault="00DD2E4B">
      <w:pPr>
        <w:spacing w:after="200"/>
        <w:rPr>
          <w:sz w:val="20"/>
          <w:szCs w:val="20"/>
        </w:rPr>
      </w:pPr>
      <w:r w:rsidRPr="0049275A">
        <w:rPr>
          <w:sz w:val="20"/>
          <w:szCs w:val="20"/>
        </w:rPr>
        <w:t xml:space="preserve">The </w:t>
      </w:r>
      <w:r w:rsidRPr="0049275A">
        <w:rPr>
          <w:i/>
          <w:iCs/>
          <w:sz w:val="20"/>
          <w:szCs w:val="20"/>
        </w:rPr>
        <w:t>Health Insurance Act 1973</w:t>
      </w:r>
      <w:r w:rsidRPr="0049275A">
        <w:rPr>
          <w:sz w:val="20"/>
          <w:szCs w:val="20"/>
        </w:rPr>
        <w:t xml:space="preserve"> provides for the following referral, to an appropriate regulatory body:</w:t>
      </w:r>
    </w:p>
    <w:p w14:paraId="600D0755" w14:textId="77777777" w:rsidR="00DD2E4B" w:rsidRPr="0049275A" w:rsidRDefault="00DD2E4B">
      <w:pPr>
        <w:numPr>
          <w:ilvl w:val="0"/>
          <w:numId w:val="6"/>
        </w:numPr>
        <w:ind w:hanging="219"/>
        <w:rPr>
          <w:sz w:val="20"/>
          <w:szCs w:val="20"/>
        </w:rPr>
      </w:pPr>
      <w:r w:rsidRPr="0049275A">
        <w:rPr>
          <w:sz w:val="20"/>
          <w:szCs w:val="20"/>
        </w:rPr>
        <w:t>a significant threat to a person's life or health, when caused or is being caused or is likely to be caused by the conduct of the practitioner under review; or</w:t>
      </w:r>
    </w:p>
    <w:p w14:paraId="6EDF1F65" w14:textId="77777777" w:rsidR="00DD2E4B" w:rsidRPr="0049275A" w:rsidRDefault="00DD2E4B">
      <w:pPr>
        <w:numPr>
          <w:ilvl w:val="0"/>
          <w:numId w:val="6"/>
        </w:numPr>
        <w:spacing w:after="200"/>
        <w:ind w:hanging="275"/>
        <w:rPr>
          <w:sz w:val="20"/>
          <w:szCs w:val="20"/>
        </w:rPr>
      </w:pPr>
      <w:r w:rsidRPr="0049275A">
        <w:rPr>
          <w:sz w:val="20"/>
          <w:szCs w:val="20"/>
        </w:rPr>
        <w:t>a statement of concerns of non-compliance by a practitioner with 'professional standards'.</w:t>
      </w:r>
    </w:p>
    <w:p w14:paraId="00C44587" w14:textId="77777777" w:rsidR="00A77B3E" w:rsidRPr="0049275A" w:rsidRDefault="00A77B3E"/>
    <w:p w14:paraId="04AC0BD0"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GN.8.21 Comprehensive Management Framework for the MBS</w:t>
      </w:r>
    </w:p>
    <w:p w14:paraId="574DCDC7" w14:textId="77777777" w:rsidR="00DD2E4B" w:rsidRPr="0049275A" w:rsidRDefault="00DD2E4B">
      <w:pPr>
        <w:spacing w:after="200"/>
        <w:rPr>
          <w:sz w:val="20"/>
          <w:szCs w:val="20"/>
        </w:rPr>
      </w:pPr>
      <w:r w:rsidRPr="0049275A">
        <w:rPr>
          <w:sz w:val="20"/>
          <w:szCs w:val="20"/>
        </w:rPr>
        <w:t>The Government announced the Comprehensive Management Framework for the MBS in the 2011-12 Budget to improve MBS management and governance into the future. As part of this framework, the Medical Services Advisory Committee (MSAC) Terms of Reference and membership have been expanded to provide the Government with independent expert advice on all new proposed services to be funded through the MBS, as well as on all proposed amendments to existing MBS items. Processes developed under the previously funded MBS Quality Framework are now being integrated with MSAC processes under the Comprehensive Management Framework for the MBS. </w:t>
      </w:r>
    </w:p>
    <w:p w14:paraId="5EDC3EDD" w14:textId="77777777" w:rsidR="00A77B3E" w:rsidRPr="0049275A" w:rsidRDefault="00A77B3E"/>
    <w:p w14:paraId="426490A2"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lastRenderedPageBreak/>
        <w:t>GN.8.22 Medical Services Advisory Committee</w:t>
      </w:r>
    </w:p>
    <w:p w14:paraId="270D635B" w14:textId="77777777" w:rsidR="00DD2E4B" w:rsidRPr="0049275A" w:rsidRDefault="00DD2E4B">
      <w:pPr>
        <w:spacing w:after="200"/>
        <w:rPr>
          <w:sz w:val="20"/>
          <w:szCs w:val="20"/>
        </w:rPr>
      </w:pPr>
      <w:r w:rsidRPr="0049275A">
        <w:rPr>
          <w:sz w:val="20"/>
          <w:szCs w:val="20"/>
        </w:rPr>
        <w:t>The Medical Services Advisory Committee (MSAC) advises the Minister on the strength of evidence relating to the safety, effectiveness and cost effectiveness of new and emerging medical services and technologies and under what circumstances public funding, including listing on the MBS, should be supported.</w:t>
      </w:r>
    </w:p>
    <w:p w14:paraId="47A95EFE" w14:textId="77777777" w:rsidR="00DD2E4B" w:rsidRPr="0049275A" w:rsidRDefault="00DD2E4B">
      <w:pPr>
        <w:spacing w:before="200" w:after="200"/>
        <w:rPr>
          <w:sz w:val="20"/>
          <w:szCs w:val="20"/>
        </w:rPr>
      </w:pPr>
      <w:r w:rsidRPr="0049275A">
        <w:rPr>
          <w:sz w:val="20"/>
          <w:szCs w:val="20"/>
        </w:rPr>
        <w:t>MSAC members are appointed by the Minister and include specialist practitioners, general practitioners, health economists, a health consumer representative, health planning and administration experts and epidemiologists.</w:t>
      </w:r>
    </w:p>
    <w:p w14:paraId="47AE144F" w14:textId="77777777" w:rsidR="00DD2E4B" w:rsidRPr="0049275A" w:rsidRDefault="00DD2E4B">
      <w:pPr>
        <w:spacing w:before="200" w:after="200"/>
        <w:rPr>
          <w:sz w:val="20"/>
          <w:szCs w:val="20"/>
        </w:rPr>
      </w:pPr>
      <w:r w:rsidRPr="0049275A">
        <w:rPr>
          <w:sz w:val="20"/>
          <w:szCs w:val="20"/>
        </w:rPr>
        <w:t xml:space="preserve">For more information on the MSAC refer to their website - </w:t>
      </w:r>
      <w:hyperlink r:id="rId25" w:history="1">
        <w:r w:rsidRPr="0049275A">
          <w:rPr>
            <w:color w:val="0000EE"/>
            <w:sz w:val="20"/>
            <w:szCs w:val="20"/>
            <w:u w:val="single" w:color="0000EE"/>
          </w:rPr>
          <w:t>www.msac.gov.au</w:t>
        </w:r>
      </w:hyperlink>
      <w:r w:rsidRPr="0049275A">
        <w:rPr>
          <w:sz w:val="20"/>
          <w:szCs w:val="20"/>
        </w:rPr>
        <w:t xml:space="preserve"> or email on </w:t>
      </w:r>
      <w:hyperlink r:id="rId26" w:history="1">
        <w:r w:rsidRPr="0049275A">
          <w:rPr>
            <w:color w:val="0000EE"/>
            <w:sz w:val="20"/>
            <w:szCs w:val="20"/>
            <w:u w:val="single" w:color="0000EE"/>
          </w:rPr>
          <w:t>msac.secretariat@health.gov.au</w:t>
        </w:r>
      </w:hyperlink>
      <w:r w:rsidRPr="0049275A">
        <w:rPr>
          <w:sz w:val="20"/>
          <w:szCs w:val="20"/>
        </w:rPr>
        <w:t xml:space="preserve"> or by phoning the MSAC secretariat on (02)</w:t>
      </w:r>
      <w:r w:rsidR="008F1C76">
        <w:rPr>
          <w:sz w:val="20"/>
          <w:szCs w:val="20"/>
        </w:rPr>
        <w:t> </w:t>
      </w:r>
      <w:r w:rsidRPr="0049275A">
        <w:rPr>
          <w:sz w:val="20"/>
          <w:szCs w:val="20"/>
        </w:rPr>
        <w:t>6289</w:t>
      </w:r>
      <w:r w:rsidR="008F1C76">
        <w:rPr>
          <w:sz w:val="20"/>
          <w:szCs w:val="20"/>
        </w:rPr>
        <w:t> </w:t>
      </w:r>
      <w:r w:rsidRPr="0049275A">
        <w:rPr>
          <w:sz w:val="20"/>
          <w:szCs w:val="20"/>
        </w:rPr>
        <w:t>7550.</w:t>
      </w:r>
    </w:p>
    <w:p w14:paraId="7C4DF2F6" w14:textId="77777777" w:rsidR="00A77B3E" w:rsidRPr="0049275A" w:rsidRDefault="00A77B3E"/>
    <w:p w14:paraId="556EC685"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GN.8.23 Pathology Services Table Committee</w:t>
      </w:r>
    </w:p>
    <w:p w14:paraId="15C2BF99" w14:textId="77777777" w:rsidR="00DD2E4B" w:rsidRPr="0049275A" w:rsidRDefault="00DD2E4B">
      <w:pPr>
        <w:spacing w:after="200"/>
        <w:rPr>
          <w:sz w:val="20"/>
          <w:szCs w:val="20"/>
        </w:rPr>
      </w:pPr>
      <w:r w:rsidRPr="0049275A">
        <w:rPr>
          <w:sz w:val="20"/>
          <w:szCs w:val="20"/>
        </w:rPr>
        <w:t>This Pathology Services Table Committee comprises six representatives from the interested professions and six from the Australian Government. Its primary role is to advise the Minister on the need for changes to the structure and content of the Pathology Services Table (except new medical services and technologies) including the level of fees. </w:t>
      </w:r>
    </w:p>
    <w:p w14:paraId="6B3D1DE8" w14:textId="77777777" w:rsidR="00A77B3E" w:rsidRPr="0049275A" w:rsidRDefault="00A77B3E"/>
    <w:p w14:paraId="22B13881"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GN.9.25 Penalties and Liabilities</w:t>
      </w:r>
    </w:p>
    <w:p w14:paraId="03D18402" w14:textId="77777777" w:rsidR="00DD2E4B" w:rsidRPr="0049275A" w:rsidRDefault="00DD2E4B">
      <w:pPr>
        <w:spacing w:after="200"/>
        <w:rPr>
          <w:sz w:val="20"/>
          <w:szCs w:val="20"/>
        </w:rPr>
      </w:pPr>
      <w:r w:rsidRPr="0049275A">
        <w:rPr>
          <w:sz w:val="20"/>
          <w:szCs w:val="20"/>
        </w:rPr>
        <w:t>Penalties of up to $10,000 or imprisonment for up to five years, or both, may be imposed on any person who makes a statement (oral or written) or who issues or presents a document that is false or misleading in a material particular and which is capable of being used with a claim for benefits. In addition, any practitioner who is found guilty of such offences by a court shall be subject to examination by a Medicare Participation Review Committee and may be counselled or reprimanded or may have services wholly or partially disqualified from the Medicare benefit arrangements.</w:t>
      </w:r>
    </w:p>
    <w:p w14:paraId="17C1FDB9" w14:textId="77777777" w:rsidR="00DD2E4B" w:rsidRPr="0049275A" w:rsidRDefault="00DD2E4B">
      <w:pPr>
        <w:spacing w:before="200" w:after="200"/>
        <w:rPr>
          <w:sz w:val="20"/>
          <w:szCs w:val="20"/>
        </w:rPr>
      </w:pPr>
      <w:r w:rsidRPr="0049275A">
        <w:rPr>
          <w:sz w:val="20"/>
          <w:szCs w:val="20"/>
        </w:rPr>
        <w:t>A penalty of up to $1,000 or imprisonment for up to three months, or both, may be imposed on any person who obtains a patient's signature on a direct</w:t>
      </w:r>
      <w:r w:rsidRPr="0049275A">
        <w:rPr>
          <w:sz w:val="20"/>
          <w:szCs w:val="20"/>
        </w:rPr>
        <w:noBreakHyphen/>
        <w:t>billing form without the obligatory details having been entered on the form before the person signs, or who fails to cause a patient to be given a copy of the completed form.</w:t>
      </w:r>
    </w:p>
    <w:p w14:paraId="082F5024" w14:textId="77777777" w:rsidR="00A77B3E" w:rsidRPr="0049275A" w:rsidRDefault="00A77B3E"/>
    <w:p w14:paraId="1A2235D2" w14:textId="77777777" w:rsidR="00A77B3E" w:rsidRPr="0049275A" w:rsidRDefault="00A77B3E">
      <w:pPr>
        <w:rPr>
          <w:rFonts w:ascii="Helvetica" w:eastAsia="Helvetica" w:hAnsi="Helvetica" w:cs="Helvetica"/>
          <w:b/>
          <w:sz w:val="20"/>
        </w:rPr>
      </w:pPr>
      <w:bookmarkStart w:id="2" w:name="_Hlk138255272"/>
      <w:r w:rsidRPr="0049275A">
        <w:rPr>
          <w:rFonts w:ascii="Helvetica" w:eastAsia="Helvetica" w:hAnsi="Helvetica" w:cs="Helvetica"/>
          <w:b/>
          <w:sz w:val="20"/>
        </w:rPr>
        <w:t>GN.10.26 Schedule fees and Medicare benefits</w:t>
      </w:r>
    </w:p>
    <w:bookmarkEnd w:id="2"/>
    <w:p w14:paraId="2D776A5E" w14:textId="77777777" w:rsidR="00DD2E4B" w:rsidRPr="0049275A" w:rsidRDefault="00DD2E4B">
      <w:pPr>
        <w:spacing w:after="200"/>
        <w:rPr>
          <w:sz w:val="20"/>
          <w:szCs w:val="20"/>
        </w:rPr>
      </w:pPr>
      <w:r w:rsidRPr="0049275A">
        <w:rPr>
          <w:sz w:val="20"/>
          <w:szCs w:val="20"/>
        </w:rPr>
        <w:t>Medicare benefits are based on fees determined for each medical service. The fee is referred to in these notes as the "Schedule fee". The fee for any item listed in the MBS is that which is regarded as being reasonable on average for that service having regard to usual and reasonable variations in the time involved in performing the service on different occasions and to reasonable ranges of complexity and technical difficulty encountered.</w:t>
      </w:r>
    </w:p>
    <w:p w14:paraId="59387103" w14:textId="77777777" w:rsidR="00DD2E4B" w:rsidRPr="0049275A" w:rsidRDefault="00DD2E4B">
      <w:pPr>
        <w:spacing w:before="200" w:after="200"/>
        <w:rPr>
          <w:sz w:val="20"/>
          <w:szCs w:val="20"/>
        </w:rPr>
      </w:pPr>
      <w:r w:rsidRPr="0049275A">
        <w:rPr>
          <w:sz w:val="20"/>
          <w:szCs w:val="20"/>
        </w:rPr>
        <w:t>The Schedule fee and Medicare benefit levels for the medical services contained in the MBS are located with the item descriptions. Where appropriate, the calculated benefit has been rounded to the nearest higher 5</w:t>
      </w:r>
      <w:r w:rsidR="008F1C76">
        <w:rPr>
          <w:sz w:val="20"/>
          <w:szCs w:val="20"/>
        </w:rPr>
        <w:t> </w:t>
      </w:r>
      <w:r w:rsidRPr="0049275A">
        <w:rPr>
          <w:sz w:val="20"/>
          <w:szCs w:val="20"/>
        </w:rPr>
        <w:t>cents. However, in no circumstances will the Medicare benefit payable exceed the fee actually charged.</w:t>
      </w:r>
    </w:p>
    <w:p w14:paraId="65546A43" w14:textId="77777777" w:rsidR="00DD2E4B" w:rsidRPr="0049275A" w:rsidRDefault="00DD2E4B">
      <w:pPr>
        <w:spacing w:before="200" w:after="200"/>
        <w:rPr>
          <w:sz w:val="20"/>
          <w:szCs w:val="20"/>
        </w:rPr>
      </w:pPr>
      <w:r w:rsidRPr="0049275A">
        <w:rPr>
          <w:sz w:val="20"/>
          <w:szCs w:val="20"/>
        </w:rPr>
        <w:t>There are presently three levels of Medicare benefit payable:</w:t>
      </w:r>
    </w:p>
    <w:p w14:paraId="727D74F0" w14:textId="77777777" w:rsidR="00DD2E4B" w:rsidRPr="0049275A" w:rsidRDefault="00DD2E4B">
      <w:pPr>
        <w:numPr>
          <w:ilvl w:val="0"/>
          <w:numId w:val="7"/>
        </w:numPr>
        <w:spacing w:before="200"/>
        <w:ind w:hanging="286"/>
        <w:rPr>
          <w:sz w:val="20"/>
          <w:szCs w:val="20"/>
        </w:rPr>
      </w:pPr>
      <w:r w:rsidRPr="0049275A">
        <w:rPr>
          <w:sz w:val="20"/>
          <w:szCs w:val="20"/>
        </w:rPr>
        <w:t>75% of the Schedule fee:</w:t>
      </w:r>
    </w:p>
    <w:p w14:paraId="51FC0AE8" w14:textId="77777777" w:rsidR="00DD2E4B" w:rsidRPr="0049275A" w:rsidRDefault="00DD2E4B">
      <w:pPr>
        <w:numPr>
          <w:ilvl w:val="1"/>
          <w:numId w:val="7"/>
        </w:numPr>
        <w:ind w:hanging="219"/>
        <w:rPr>
          <w:sz w:val="20"/>
          <w:szCs w:val="20"/>
        </w:rPr>
      </w:pPr>
      <w:r w:rsidRPr="0049275A">
        <w:rPr>
          <w:sz w:val="20"/>
          <w:szCs w:val="20"/>
        </w:rPr>
        <w:t>for professional services rendered to a patient as part of an episode of hospital treatment (other than services provided to public patients). Medical practitioners must indicate on their accounts if a medical service is rendered in these circumstances by placing an asterisk '*' or the letter 'H' directly after an item number where used; or a description of the professional service and an indication the service was rendered as an episode of hospital treatment (for example, 'in hospital', 'hospital outpatient service', 'admitted' or 'in patient'). Certain services are not generally considered hospital treatments – see GN1.2;</w:t>
      </w:r>
    </w:p>
    <w:p w14:paraId="4D3B3987" w14:textId="77777777" w:rsidR="00DD2E4B" w:rsidRPr="0049275A" w:rsidRDefault="00DD2E4B">
      <w:pPr>
        <w:numPr>
          <w:ilvl w:val="1"/>
          <w:numId w:val="7"/>
        </w:numPr>
        <w:ind w:hanging="275"/>
        <w:rPr>
          <w:sz w:val="20"/>
          <w:szCs w:val="20"/>
        </w:rPr>
      </w:pPr>
      <w:r w:rsidRPr="0049275A">
        <w:rPr>
          <w:sz w:val="20"/>
          <w:szCs w:val="20"/>
        </w:rPr>
        <w:t xml:space="preserve">for professional services rendered as part of an episode of hospital-substitute treatment, and the patient who receives the treatment chooses to receive a benefit from a private health insurer. Medical practitioners must indicate on their accounts if a medical service is rendered in these circumstances by placing the words 'hospital-substitute treatment' directly after an item number </w:t>
      </w:r>
      <w:r w:rsidRPr="0049275A">
        <w:rPr>
          <w:sz w:val="20"/>
          <w:szCs w:val="20"/>
        </w:rPr>
        <w:lastRenderedPageBreak/>
        <w:t>where used; or a description of the professional service, preceded by the words 'hospital-substitute treatment'. Certain services are not generally considered hospital treatments – see GN1.2.</w:t>
      </w:r>
    </w:p>
    <w:p w14:paraId="741AC250" w14:textId="77777777" w:rsidR="00DD2E4B" w:rsidRPr="0049275A" w:rsidRDefault="00DD2E4B">
      <w:pPr>
        <w:numPr>
          <w:ilvl w:val="0"/>
          <w:numId w:val="7"/>
        </w:numPr>
        <w:ind w:hanging="291"/>
        <w:rPr>
          <w:sz w:val="20"/>
          <w:szCs w:val="20"/>
        </w:rPr>
      </w:pPr>
      <w:r w:rsidRPr="0049275A">
        <w:rPr>
          <w:sz w:val="20"/>
          <w:szCs w:val="20"/>
        </w:rPr>
        <w:t>100% of the Schedule fee for non-referred attendances by general practitioners to non-admitted patients and services provided by a practice nurse or Aboriginal and Torres Strait Islander health practitioner on behalf of a general practitioner – see GN1.2 for exceptions.</w:t>
      </w:r>
    </w:p>
    <w:p w14:paraId="419D61D6" w14:textId="77777777" w:rsidR="00DD2E4B" w:rsidRPr="0049275A" w:rsidRDefault="00DD2E4B">
      <w:pPr>
        <w:numPr>
          <w:ilvl w:val="0"/>
          <w:numId w:val="7"/>
        </w:numPr>
        <w:spacing w:after="200"/>
        <w:ind w:hanging="274"/>
        <w:rPr>
          <w:sz w:val="20"/>
          <w:szCs w:val="20"/>
        </w:rPr>
      </w:pPr>
      <w:r w:rsidRPr="0049275A">
        <w:rPr>
          <w:sz w:val="20"/>
          <w:szCs w:val="20"/>
        </w:rPr>
        <w:t>85% of the Schedule fee, or the Schedule fee less $93.20 (indexed annually in November), whichever is the greater, for all other professional services.</w:t>
      </w:r>
    </w:p>
    <w:p w14:paraId="4DBF2270" w14:textId="77777777" w:rsidR="00DD2E4B" w:rsidRPr="0049275A" w:rsidRDefault="00DD2E4B">
      <w:pPr>
        <w:spacing w:before="200" w:after="200"/>
        <w:rPr>
          <w:sz w:val="20"/>
          <w:szCs w:val="20"/>
        </w:rPr>
      </w:pPr>
      <w:r w:rsidRPr="0049275A">
        <w:rPr>
          <w:sz w:val="20"/>
          <w:szCs w:val="20"/>
        </w:rPr>
        <w:t>Public hospital services are to be provided free of charge to eligible persons who choose to be treated as public patients in accordance with the 2020-2025 Addendum to the National Health Reform Agreement.</w:t>
      </w:r>
    </w:p>
    <w:p w14:paraId="3898F868" w14:textId="77777777" w:rsidR="00DD2E4B" w:rsidRPr="0049275A" w:rsidRDefault="00DD2E4B">
      <w:pPr>
        <w:spacing w:before="200" w:after="200"/>
        <w:rPr>
          <w:sz w:val="20"/>
          <w:szCs w:val="20"/>
        </w:rPr>
      </w:pPr>
      <w:r w:rsidRPr="0049275A">
        <w:rPr>
          <w:sz w:val="20"/>
          <w:szCs w:val="20"/>
        </w:rPr>
        <w:t>Where a Medicare item with multiple components is provided, and some components are provided in the hospital and the remainder outside of the hospital (e.g. aftercare), the 75% benefit level applies. With regard to obstetric items, benefits would be attracted at the 75% level where the confinement takes place in hospital.</w:t>
      </w:r>
    </w:p>
    <w:p w14:paraId="5F7E7FD3" w14:textId="77777777" w:rsidR="00DD2E4B" w:rsidRPr="0049275A" w:rsidRDefault="00DD2E4B">
      <w:pPr>
        <w:spacing w:before="200" w:after="200"/>
        <w:rPr>
          <w:sz w:val="20"/>
          <w:szCs w:val="20"/>
        </w:rPr>
      </w:pPr>
      <w:r w:rsidRPr="0049275A">
        <w:rPr>
          <w:sz w:val="20"/>
          <w:szCs w:val="20"/>
        </w:rPr>
        <w:t>Pathology tests performed after discharge from hospital on bodily specimens taken during hospitalisation also attract the 75% level of benefits if not a type of item specified in GN1.2 as not generally being a hospital treatment.</w:t>
      </w:r>
    </w:p>
    <w:p w14:paraId="12FABDE3" w14:textId="77777777" w:rsidR="00DD2E4B" w:rsidRPr="0049275A" w:rsidRDefault="00DD2E4B">
      <w:pPr>
        <w:spacing w:before="200" w:after="200"/>
        <w:rPr>
          <w:sz w:val="20"/>
          <w:szCs w:val="20"/>
        </w:rPr>
      </w:pPr>
      <w:r w:rsidRPr="0049275A">
        <w:rPr>
          <w:sz w:val="20"/>
          <w:szCs w:val="20"/>
        </w:rPr>
        <w:t>It should be noted that private health insurers can cover the "patient gap" (that is, the difference between the Medicare rebate and the Schedule fee) for services attracting benefits at the 75% level. Patients may insure with private health insurers for the gap between the 75% Medicare benefits and the Schedule fee or for amounts in excess of the Schedule fee where the doctor has an arrangement with their health insurer.</w:t>
      </w:r>
    </w:p>
    <w:p w14:paraId="38536716" w14:textId="77777777" w:rsidR="00A77B3E" w:rsidRPr="0049275A" w:rsidRDefault="00A77B3E"/>
    <w:p w14:paraId="72A6849D"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GN.10.27 Medicare Safety Nets</w:t>
      </w:r>
    </w:p>
    <w:p w14:paraId="793A8221" w14:textId="77777777" w:rsidR="00DD2E4B" w:rsidRPr="0049275A" w:rsidRDefault="00DD2E4B">
      <w:pPr>
        <w:spacing w:after="200"/>
        <w:rPr>
          <w:sz w:val="20"/>
          <w:szCs w:val="20"/>
        </w:rPr>
      </w:pPr>
      <w:r w:rsidRPr="0049275A">
        <w:rPr>
          <w:sz w:val="20"/>
          <w:szCs w:val="20"/>
        </w:rPr>
        <w:t>The Medicare Safety Nets provide families and individuals with an additional rebate for out-of-hospital Medicare services, once annual thresholds are reached. There are two safety nets: the Original Medicare Safety Net (OMSN) and the Extended Medicare Safety Net (EMSN).</w:t>
      </w:r>
    </w:p>
    <w:p w14:paraId="549F1902" w14:textId="77777777" w:rsidR="00DD2E4B" w:rsidRPr="0049275A" w:rsidRDefault="00DD2E4B">
      <w:pPr>
        <w:spacing w:before="200" w:after="200"/>
        <w:rPr>
          <w:sz w:val="20"/>
          <w:szCs w:val="20"/>
        </w:rPr>
      </w:pPr>
      <w:r w:rsidRPr="0049275A">
        <w:rPr>
          <w:sz w:val="20"/>
          <w:szCs w:val="20"/>
        </w:rPr>
        <w:t>Original Medicare Safety Net:</w:t>
      </w:r>
    </w:p>
    <w:p w14:paraId="768F46A7" w14:textId="77777777" w:rsidR="00DD2E4B" w:rsidRPr="0049275A" w:rsidRDefault="00DD2E4B">
      <w:pPr>
        <w:spacing w:before="200" w:after="200"/>
        <w:rPr>
          <w:sz w:val="20"/>
          <w:szCs w:val="20"/>
        </w:rPr>
      </w:pPr>
      <w:r w:rsidRPr="0049275A">
        <w:rPr>
          <w:sz w:val="20"/>
          <w:szCs w:val="20"/>
        </w:rPr>
        <w:t>Under the OMSN, the Medicare benefit for out-of-hospital services is increased to 100% of the Schedule Fee (up from 85%) once an annual threshold in gap costs is reached. Gap costs refer to the difference between the Medicare benefit (85%) and the Schedule Fee. The threshold from 1 January 2023 is $531.70. This threshold applies to all Medicare-eligible individuals and families.</w:t>
      </w:r>
    </w:p>
    <w:p w14:paraId="71966834" w14:textId="77777777" w:rsidR="00DD2E4B" w:rsidRPr="0049275A" w:rsidRDefault="00DD2E4B">
      <w:pPr>
        <w:spacing w:before="200" w:after="200"/>
        <w:rPr>
          <w:sz w:val="20"/>
          <w:szCs w:val="20"/>
        </w:rPr>
      </w:pPr>
      <w:r w:rsidRPr="0049275A">
        <w:rPr>
          <w:sz w:val="20"/>
          <w:szCs w:val="20"/>
        </w:rPr>
        <w:t>Extended Medicare Safety Net:</w:t>
      </w:r>
    </w:p>
    <w:p w14:paraId="322896B1" w14:textId="77777777" w:rsidR="00DD2E4B" w:rsidRPr="0049275A" w:rsidRDefault="00DD2E4B">
      <w:pPr>
        <w:spacing w:before="200" w:after="200"/>
        <w:rPr>
          <w:sz w:val="20"/>
          <w:szCs w:val="20"/>
        </w:rPr>
      </w:pPr>
      <w:r w:rsidRPr="0049275A">
        <w:rPr>
          <w:sz w:val="20"/>
          <w:szCs w:val="20"/>
        </w:rPr>
        <w:t xml:space="preserve">Under the EMSN, once an annual threshold in out-of-pocket costs for out-of-hospital Medicare services is reached, Medicare will pay for up to 80% of any future out-of-pocket costs for out-of-hospital Medicare services for the remainder of the calendar year. However, where the item has an EMSN benefit cap, there is a maximum limit on the EMSN benefit that will be paid for that item. Further explanation about EMSN benefit caps is provided below. </w:t>
      </w:r>
      <w:bookmarkStart w:id="3" w:name="_Hlk138256075"/>
      <w:r w:rsidRPr="0049275A">
        <w:rPr>
          <w:sz w:val="20"/>
          <w:szCs w:val="20"/>
        </w:rPr>
        <w:t>Out</w:t>
      </w:r>
      <w:r w:rsidR="00B54C9C">
        <w:rPr>
          <w:sz w:val="20"/>
          <w:szCs w:val="20"/>
        </w:rPr>
        <w:noBreakHyphen/>
      </w:r>
      <w:r w:rsidRPr="0049275A">
        <w:rPr>
          <w:sz w:val="20"/>
          <w:szCs w:val="20"/>
        </w:rPr>
        <w:t>of</w:t>
      </w:r>
      <w:r w:rsidR="00B54C9C" w:rsidRPr="00B54C9C">
        <w:rPr>
          <w:sz w:val="20"/>
          <w:szCs w:val="20"/>
        </w:rPr>
        <w:noBreakHyphen/>
      </w:r>
      <w:r w:rsidRPr="0049275A">
        <w:rPr>
          <w:sz w:val="20"/>
          <w:szCs w:val="20"/>
        </w:rPr>
        <w:t xml:space="preserve">pocket costs refer to </w:t>
      </w:r>
      <w:bookmarkEnd w:id="3"/>
      <w:r w:rsidRPr="0049275A">
        <w:rPr>
          <w:sz w:val="20"/>
          <w:szCs w:val="20"/>
        </w:rPr>
        <w:t>the difference between the Medicare benefit and the fee charged by the practitioner.</w:t>
      </w:r>
    </w:p>
    <w:p w14:paraId="5A29CB42" w14:textId="77777777" w:rsidR="00DD2E4B" w:rsidRPr="0049275A" w:rsidRDefault="00DD2E4B">
      <w:pPr>
        <w:spacing w:before="200" w:after="200"/>
        <w:rPr>
          <w:sz w:val="20"/>
          <w:szCs w:val="20"/>
        </w:rPr>
      </w:pPr>
      <w:r w:rsidRPr="0049275A">
        <w:rPr>
          <w:sz w:val="20"/>
          <w:szCs w:val="20"/>
        </w:rPr>
        <w:t>In 2023, the threshold for concessional individuals and families, including families that received Family Tax Benefit Part (A), is $770.30. The threshold for all other (non-concessional) individuals and families in 2023 is $2,414.00.</w:t>
      </w:r>
    </w:p>
    <w:p w14:paraId="10677D58" w14:textId="77777777" w:rsidR="00DD2E4B" w:rsidRPr="0049275A" w:rsidRDefault="00DD2E4B">
      <w:pPr>
        <w:spacing w:before="200" w:after="200"/>
        <w:rPr>
          <w:sz w:val="20"/>
          <w:szCs w:val="20"/>
        </w:rPr>
      </w:pPr>
      <w:r w:rsidRPr="0049275A">
        <w:rPr>
          <w:sz w:val="20"/>
          <w:szCs w:val="20"/>
        </w:rPr>
        <w:t>The thresholds for both safety nets are indexed on 1 January each year in line with the Consumer Price Index (CPI).</w:t>
      </w:r>
    </w:p>
    <w:p w14:paraId="6D404EB1" w14:textId="77777777" w:rsidR="00DD2E4B" w:rsidRPr="0049275A" w:rsidRDefault="00DD2E4B">
      <w:pPr>
        <w:spacing w:before="200" w:after="200"/>
        <w:rPr>
          <w:sz w:val="20"/>
          <w:szCs w:val="20"/>
        </w:rPr>
      </w:pPr>
      <w:r w:rsidRPr="0049275A">
        <w:rPr>
          <w:sz w:val="20"/>
          <w:szCs w:val="20"/>
        </w:rPr>
        <w:t>Individuals are automatically registered with Services Australia for the safety nets. Families (including couples) are required to register in order to be recognised as a family for the purposes of the safety nets. In most cases, registered families have their expenses combined to reach the safety net thresholds. This may help to qualify for safety net benefits more quickly. Registration forms can be completed online at https://www.servicesaustralia.gov.au/individuals/services/medicare/medicare-safety-nets.</w:t>
      </w:r>
    </w:p>
    <w:p w14:paraId="5717BF34" w14:textId="77777777" w:rsidR="00DD2E4B" w:rsidRPr="0049275A" w:rsidRDefault="00DD2E4B">
      <w:pPr>
        <w:spacing w:before="200" w:after="200"/>
        <w:rPr>
          <w:sz w:val="20"/>
          <w:szCs w:val="20"/>
        </w:rPr>
      </w:pPr>
      <w:r w:rsidRPr="0049275A">
        <w:rPr>
          <w:sz w:val="20"/>
          <w:szCs w:val="20"/>
        </w:rPr>
        <w:t>EMSN Benefit Caps:</w:t>
      </w:r>
    </w:p>
    <w:p w14:paraId="450F251A" w14:textId="77777777" w:rsidR="00DD2E4B" w:rsidRPr="0049275A" w:rsidRDefault="00DD2E4B">
      <w:pPr>
        <w:spacing w:before="200" w:after="200"/>
        <w:rPr>
          <w:sz w:val="20"/>
          <w:szCs w:val="20"/>
        </w:rPr>
      </w:pPr>
      <w:r w:rsidRPr="0049275A">
        <w:rPr>
          <w:sz w:val="20"/>
          <w:szCs w:val="20"/>
        </w:rPr>
        <w:lastRenderedPageBreak/>
        <w:t>The EMSN benefit cap is the maximum EMSN benefit payable for that item and is paid in addition to the standard Medicare rebate. Where there is an EMSN benefit cap in place for the item, the amount of the EMSN cap is displayed in the item descriptor. Once the EMSN threshold is reached, each time the item is claimed the patient is eligible to receive up to the EMSN benefit cap. In other words, once the patient reaches the EMSN threshold, they will receive either 80% of their out-of-pocket costs back or the EMSN cap amount, whichever is the lower amount.</w:t>
      </w:r>
    </w:p>
    <w:p w14:paraId="710F2FE8" w14:textId="77777777" w:rsidR="00DD2E4B" w:rsidRPr="0049275A" w:rsidRDefault="00DD2E4B">
      <w:pPr>
        <w:spacing w:before="200" w:after="200"/>
        <w:rPr>
          <w:sz w:val="20"/>
          <w:szCs w:val="20"/>
        </w:rPr>
      </w:pPr>
      <w:r w:rsidRPr="0049275A">
        <w:rPr>
          <w:sz w:val="20"/>
          <w:szCs w:val="20"/>
        </w:rPr>
        <w:t>For example: Item A has a Schedule fee of $100, the out-of-hospital benefit is $85 (85% of the Schedule fee). The EMSN benefit cap is $30. Assuming that the patient has reached the EMSN threshold: </w:t>
      </w:r>
    </w:p>
    <w:p w14:paraId="6EADD2D6" w14:textId="77777777" w:rsidR="00DD2E4B" w:rsidRPr="0049275A" w:rsidRDefault="00DD2E4B">
      <w:pPr>
        <w:spacing w:before="200" w:after="200"/>
        <w:rPr>
          <w:sz w:val="20"/>
          <w:szCs w:val="20"/>
        </w:rPr>
      </w:pPr>
      <w:r w:rsidRPr="0049275A">
        <w:rPr>
          <w:sz w:val="20"/>
          <w:szCs w:val="20"/>
        </w:rPr>
        <w:t>o If the fee charged by the doctor for Item A is $125, the standard Medicare rebate is $85, with an out-of-pocket cost of $40. The EMSN benefit is calculated as $40 x 80% = $32. However, as the EMSN benefit cap is $30, only $30 will be paid. </w:t>
      </w:r>
    </w:p>
    <w:p w14:paraId="1D7E49D0" w14:textId="77777777" w:rsidR="00DD2E4B" w:rsidRPr="0049275A" w:rsidRDefault="00DD2E4B">
      <w:pPr>
        <w:spacing w:before="200" w:after="200"/>
        <w:rPr>
          <w:sz w:val="20"/>
          <w:szCs w:val="20"/>
        </w:rPr>
      </w:pPr>
      <w:r w:rsidRPr="0049275A">
        <w:rPr>
          <w:sz w:val="20"/>
          <w:szCs w:val="20"/>
        </w:rPr>
        <w:t>o If the fee charged by the doctor for Item A is $110, the standard Medicare rebate is $85, with an out-of-pocket cost of $25. The EMSN benefit is calculated as $25 x 80% = $20. As this is less than the EMSN benefit cap, the full $20 is paid.</w:t>
      </w:r>
      <w:r w:rsidR="00E25FE5">
        <w:rPr>
          <w:sz w:val="20"/>
          <w:szCs w:val="20"/>
        </w:rPr>
        <w:t xml:space="preserve"> </w:t>
      </w:r>
    </w:p>
    <w:p w14:paraId="10E283F6" w14:textId="77777777" w:rsidR="00A77B3E" w:rsidRPr="0049275A" w:rsidRDefault="00A77B3E"/>
    <w:p w14:paraId="5CED2E36"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GN.11.28 Services not listed in the MBS</w:t>
      </w:r>
    </w:p>
    <w:p w14:paraId="1212B027" w14:textId="77777777" w:rsidR="00DD2E4B" w:rsidRPr="0049275A" w:rsidRDefault="00DD2E4B">
      <w:pPr>
        <w:spacing w:after="200"/>
        <w:rPr>
          <w:sz w:val="20"/>
          <w:szCs w:val="20"/>
        </w:rPr>
      </w:pPr>
      <w:r w:rsidRPr="0049275A">
        <w:rPr>
          <w:sz w:val="20"/>
          <w:szCs w:val="20"/>
        </w:rPr>
        <w:t>Benefits are not generally payable for services not listed in the MBS.</w:t>
      </w:r>
      <w:r w:rsidR="00E25FE5">
        <w:rPr>
          <w:sz w:val="20"/>
          <w:szCs w:val="20"/>
        </w:rPr>
        <w:t xml:space="preserve"> </w:t>
      </w:r>
      <w:r w:rsidRPr="0049275A">
        <w:rPr>
          <w:sz w:val="20"/>
          <w:szCs w:val="20"/>
        </w:rPr>
        <w:t>However, there are some procedural services which are not specifically listed because they are regarded as forming part of a consultation or else attract benefits on an attendance basis. For example, intramuscular injections, aspiration needle biopsy, treatment of sebhorreic keratoses and less than 10 solar keratoses by ablative techniques and closed reduction of the toe (other than the great toe). </w:t>
      </w:r>
    </w:p>
    <w:p w14:paraId="71FC762C" w14:textId="77777777" w:rsidR="00DD2E4B" w:rsidRPr="0049275A" w:rsidRDefault="00DD2E4B">
      <w:pPr>
        <w:spacing w:before="200" w:after="200"/>
        <w:rPr>
          <w:sz w:val="20"/>
          <w:szCs w:val="20"/>
        </w:rPr>
      </w:pPr>
      <w:r w:rsidRPr="0049275A">
        <w:rPr>
          <w:sz w:val="20"/>
          <w:szCs w:val="20"/>
        </w:rPr>
        <w:t>If you are seeking advice in relation to Medicare billing, claiming, payments or obtaining a provider number, please contact Services Australia on the Provider Enquiry Line - 13 21 50.</w:t>
      </w:r>
    </w:p>
    <w:p w14:paraId="7D4E640D" w14:textId="77777777" w:rsidR="00DD2E4B" w:rsidRPr="0049275A" w:rsidRDefault="00DD2E4B">
      <w:pPr>
        <w:spacing w:before="200" w:after="200"/>
        <w:rPr>
          <w:sz w:val="20"/>
          <w:szCs w:val="20"/>
        </w:rPr>
      </w:pPr>
      <w:r w:rsidRPr="0049275A">
        <w:rPr>
          <w:sz w:val="20"/>
          <w:szCs w:val="20"/>
        </w:rPr>
        <w:t>If you have a query relating exclusively to interpretation of the Schedule, you should email </w:t>
      </w:r>
      <w:hyperlink r:id="rId27" w:tooltip="AskMBS" w:history="1">
        <w:r w:rsidRPr="0049275A">
          <w:rPr>
            <w:color w:val="0000EE"/>
            <w:sz w:val="20"/>
            <w:szCs w:val="20"/>
            <w:u w:val="single" w:color="0000EE"/>
          </w:rPr>
          <w:t>mailto:askmbs@health.gov.au</w:t>
        </w:r>
      </w:hyperlink>
    </w:p>
    <w:p w14:paraId="4361407B" w14:textId="77777777" w:rsidR="00A77B3E" w:rsidRPr="0049275A" w:rsidRDefault="00A77B3E"/>
    <w:p w14:paraId="04F38EF8"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GN.11.29 Ministerial Determinations</w:t>
      </w:r>
    </w:p>
    <w:p w14:paraId="0EC0833C" w14:textId="77777777" w:rsidR="00DD2E4B" w:rsidRPr="0049275A" w:rsidRDefault="00DD2E4B">
      <w:pPr>
        <w:spacing w:after="200"/>
        <w:rPr>
          <w:sz w:val="20"/>
          <w:szCs w:val="20"/>
        </w:rPr>
      </w:pPr>
      <w:r w:rsidRPr="0049275A">
        <w:rPr>
          <w:sz w:val="20"/>
          <w:szCs w:val="20"/>
        </w:rPr>
        <w:t xml:space="preserve">Section 3C of the </w:t>
      </w:r>
      <w:r w:rsidRPr="0049275A">
        <w:rPr>
          <w:i/>
          <w:iCs/>
          <w:sz w:val="20"/>
          <w:szCs w:val="20"/>
        </w:rPr>
        <w:t>Health Insurance Act</w:t>
      </w:r>
      <w:r w:rsidRPr="0049275A">
        <w:rPr>
          <w:sz w:val="20"/>
          <w:szCs w:val="20"/>
        </w:rPr>
        <w:t xml:space="preserve"> </w:t>
      </w:r>
      <w:r w:rsidRPr="0049275A">
        <w:rPr>
          <w:i/>
          <w:iCs/>
          <w:sz w:val="20"/>
          <w:szCs w:val="20"/>
        </w:rPr>
        <w:t>1973</w:t>
      </w:r>
      <w:r w:rsidRPr="0049275A">
        <w:rPr>
          <w:sz w:val="20"/>
          <w:szCs w:val="20"/>
        </w:rPr>
        <w:t xml:space="preserve"> empowers the Minister to determine an item and Schedule fee (for the purposes of the Medicare benefits arrangements) for a service not included in the health insurance legislation.</w:t>
      </w:r>
      <w:r w:rsidR="00E25FE5">
        <w:rPr>
          <w:sz w:val="20"/>
          <w:szCs w:val="20"/>
        </w:rPr>
        <w:t xml:space="preserve"> </w:t>
      </w:r>
      <w:r w:rsidRPr="0049275A">
        <w:rPr>
          <w:sz w:val="20"/>
          <w:szCs w:val="20"/>
        </w:rPr>
        <w:t>This provision may be used to facilitate payment of benefits for new developed procedures or techniques where close monitoring is desirable.  Services which have received section 3C approval are located in their relevant Groups in the MBS with the notation "</w:t>
      </w:r>
      <w:r w:rsidRPr="0049275A">
        <w:rPr>
          <w:b/>
          <w:bCs/>
          <w:sz w:val="20"/>
          <w:szCs w:val="20"/>
        </w:rPr>
        <w:t>(Ministerial Determination)</w:t>
      </w:r>
      <w:r w:rsidRPr="0049275A">
        <w:rPr>
          <w:sz w:val="20"/>
          <w:szCs w:val="20"/>
        </w:rPr>
        <w:t>". </w:t>
      </w:r>
    </w:p>
    <w:p w14:paraId="0A773EAF" w14:textId="77777777" w:rsidR="00A77B3E" w:rsidRPr="0049275A" w:rsidRDefault="00A77B3E"/>
    <w:p w14:paraId="1BAC87A8"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GN.12.30 Professional services</w:t>
      </w:r>
    </w:p>
    <w:p w14:paraId="44DD07D4" w14:textId="77777777" w:rsidR="00DD2E4B" w:rsidRPr="0049275A" w:rsidRDefault="00DD2E4B">
      <w:pPr>
        <w:spacing w:after="200"/>
        <w:rPr>
          <w:sz w:val="20"/>
          <w:szCs w:val="20"/>
        </w:rPr>
      </w:pPr>
      <w:r w:rsidRPr="0049275A">
        <w:rPr>
          <w:sz w:val="20"/>
          <w:szCs w:val="20"/>
        </w:rPr>
        <w:t>Professional services which attract Medicare benefits include medical services rendered by or "on behalf of" a medical practitioner.</w:t>
      </w:r>
      <w:r w:rsidR="00E25FE5">
        <w:rPr>
          <w:sz w:val="20"/>
          <w:szCs w:val="20"/>
        </w:rPr>
        <w:t xml:space="preserve"> </w:t>
      </w:r>
      <w:r w:rsidRPr="0049275A">
        <w:rPr>
          <w:sz w:val="20"/>
          <w:szCs w:val="20"/>
        </w:rPr>
        <w:t>The latter include services where a part of the service is performed by a technician employed by or, in accordance with accepted medical practice, acting under the supervision of the medical practitioner. </w:t>
      </w:r>
    </w:p>
    <w:p w14:paraId="6E823B03" w14:textId="77777777" w:rsidR="00DD2E4B" w:rsidRPr="0049275A" w:rsidRDefault="00DD2E4B">
      <w:pPr>
        <w:spacing w:before="200" w:after="200"/>
        <w:rPr>
          <w:sz w:val="20"/>
          <w:szCs w:val="20"/>
        </w:rPr>
      </w:pPr>
      <w:r w:rsidRPr="0049275A">
        <w:rPr>
          <w:sz w:val="20"/>
          <w:szCs w:val="20"/>
        </w:rPr>
        <w:t>The following medical services will attract benefits only if they have been personally performed by a medical practitioner on not more than one patient on the one occasion (i.e. two or more patients cannot be attended simultaneously, although patients may be seen consecutively), unless a group session is involved (i.e. Items 170</w:t>
      </w:r>
      <w:r w:rsidRPr="0049275A">
        <w:rPr>
          <w:sz w:val="20"/>
          <w:szCs w:val="20"/>
        </w:rPr>
        <w:noBreakHyphen/>
        <w:t>172).</w:t>
      </w:r>
      <w:r w:rsidR="00E25FE5">
        <w:rPr>
          <w:sz w:val="20"/>
          <w:szCs w:val="20"/>
        </w:rPr>
        <w:t xml:space="preserve"> </w:t>
      </w:r>
      <w:r w:rsidRPr="0049275A">
        <w:rPr>
          <w:sz w:val="20"/>
          <w:szCs w:val="20"/>
        </w:rPr>
        <w:t>The requirement of "personal performance" is met whether or not essential assistance is provided, according to accepted medical practice:- </w:t>
      </w:r>
    </w:p>
    <w:p w14:paraId="151ECA9E" w14:textId="77777777" w:rsidR="00DD2E4B" w:rsidRPr="0049275A" w:rsidRDefault="00DD2E4B">
      <w:pPr>
        <w:spacing w:before="200" w:after="200"/>
        <w:rPr>
          <w:sz w:val="20"/>
          <w:szCs w:val="20"/>
        </w:rPr>
      </w:pPr>
      <w:r w:rsidRPr="0049275A">
        <w:rPr>
          <w:sz w:val="20"/>
          <w:szCs w:val="20"/>
        </w:rPr>
        <w:t>(a) Category 1 (Professional Attendances) items except 170</w:t>
      </w:r>
      <w:r w:rsidRPr="0049275A">
        <w:rPr>
          <w:sz w:val="20"/>
          <w:szCs w:val="20"/>
        </w:rPr>
        <w:noBreakHyphen/>
        <w:t>172, 342-346, 820-880, 6029–6042, 6064-6075;</w:t>
      </w:r>
    </w:p>
    <w:p w14:paraId="594FD1DC" w14:textId="77777777" w:rsidR="00DD2E4B" w:rsidRPr="0049275A" w:rsidRDefault="00DD2E4B">
      <w:pPr>
        <w:spacing w:before="200" w:after="200"/>
        <w:rPr>
          <w:sz w:val="20"/>
          <w:szCs w:val="20"/>
        </w:rPr>
      </w:pPr>
      <w:r w:rsidRPr="0049275A">
        <w:rPr>
          <w:sz w:val="20"/>
          <w:szCs w:val="20"/>
        </w:rPr>
        <w:t>(b) Each of the following items in Group D1 (Miscellaneous Diagnostic):- 11012, 11015, 11018, 11021, 11304, 11600, 11627, 11705, 11724, 11728, 11729, 11730, 11731, 11921, 12000, 12003;</w:t>
      </w:r>
    </w:p>
    <w:p w14:paraId="6632C32E" w14:textId="77777777" w:rsidR="00DD2E4B" w:rsidRPr="0049275A" w:rsidRDefault="00DD2E4B">
      <w:pPr>
        <w:spacing w:before="200" w:after="200"/>
        <w:rPr>
          <w:sz w:val="20"/>
          <w:szCs w:val="20"/>
        </w:rPr>
      </w:pPr>
      <w:r w:rsidRPr="0049275A">
        <w:rPr>
          <w:sz w:val="20"/>
          <w:szCs w:val="20"/>
        </w:rPr>
        <w:t>(c) All Group T1 (Miscellaneous Therapeutic) items (except 13020, 13025, 13200-13206, 13212-13221, 13703, 13706, 13750-13760, 13950, 14050, 14221 and 14245);</w:t>
      </w:r>
    </w:p>
    <w:p w14:paraId="4476A8E2" w14:textId="77777777" w:rsidR="00DD2E4B" w:rsidRPr="0049275A" w:rsidRDefault="00DD2E4B">
      <w:pPr>
        <w:spacing w:before="200" w:after="200"/>
        <w:rPr>
          <w:sz w:val="20"/>
          <w:szCs w:val="20"/>
        </w:rPr>
      </w:pPr>
      <w:r w:rsidRPr="0049275A">
        <w:rPr>
          <w:sz w:val="20"/>
          <w:szCs w:val="20"/>
        </w:rPr>
        <w:lastRenderedPageBreak/>
        <w:t>(d) Item 15600 in Group T2 (Radiation Oncology);</w:t>
      </w:r>
    </w:p>
    <w:p w14:paraId="1739B288" w14:textId="77777777" w:rsidR="00DD2E4B" w:rsidRPr="0049275A" w:rsidRDefault="00DD2E4B">
      <w:pPr>
        <w:spacing w:before="200" w:after="200"/>
        <w:rPr>
          <w:sz w:val="20"/>
          <w:szCs w:val="20"/>
        </w:rPr>
      </w:pPr>
      <w:r w:rsidRPr="0049275A">
        <w:rPr>
          <w:sz w:val="20"/>
          <w:szCs w:val="20"/>
        </w:rPr>
        <w:t>(e) All Group T3 (Therapeutic Nuclear Medicine) items;</w:t>
      </w:r>
    </w:p>
    <w:p w14:paraId="1B82C960" w14:textId="77777777" w:rsidR="00DD2E4B" w:rsidRPr="0049275A" w:rsidRDefault="00DD2E4B">
      <w:pPr>
        <w:spacing w:before="200" w:after="200"/>
        <w:rPr>
          <w:sz w:val="20"/>
          <w:szCs w:val="20"/>
        </w:rPr>
      </w:pPr>
      <w:r w:rsidRPr="0049275A">
        <w:rPr>
          <w:sz w:val="20"/>
          <w:szCs w:val="20"/>
        </w:rPr>
        <w:t>(f) All Group T4 (Obstetrics) items (except 16400 and 16514);</w:t>
      </w:r>
    </w:p>
    <w:p w14:paraId="037423AC" w14:textId="77777777" w:rsidR="00DD2E4B" w:rsidRPr="0049275A" w:rsidRDefault="00DD2E4B">
      <w:pPr>
        <w:spacing w:before="200" w:after="200"/>
        <w:rPr>
          <w:sz w:val="20"/>
          <w:szCs w:val="20"/>
        </w:rPr>
      </w:pPr>
      <w:r w:rsidRPr="0049275A">
        <w:rPr>
          <w:sz w:val="20"/>
          <w:szCs w:val="20"/>
        </w:rPr>
        <w:t>(g) All Group T6 (Anaesthetics) items;</w:t>
      </w:r>
    </w:p>
    <w:p w14:paraId="19892F04" w14:textId="77777777" w:rsidR="00DD2E4B" w:rsidRPr="0049275A" w:rsidRDefault="00DD2E4B">
      <w:pPr>
        <w:spacing w:before="200" w:after="200"/>
        <w:rPr>
          <w:sz w:val="20"/>
          <w:szCs w:val="20"/>
        </w:rPr>
      </w:pPr>
      <w:r w:rsidRPr="0049275A">
        <w:rPr>
          <w:sz w:val="20"/>
          <w:szCs w:val="20"/>
        </w:rPr>
        <w:t>(h) All Group T7 (Regional or Field Nerve Block) items;</w:t>
      </w:r>
    </w:p>
    <w:p w14:paraId="3EDD6267" w14:textId="77777777" w:rsidR="00DD2E4B" w:rsidRPr="0049275A" w:rsidRDefault="00DD2E4B">
      <w:pPr>
        <w:spacing w:before="200" w:after="200"/>
        <w:rPr>
          <w:sz w:val="20"/>
          <w:szCs w:val="20"/>
        </w:rPr>
      </w:pPr>
      <w:r w:rsidRPr="0049275A">
        <w:rPr>
          <w:sz w:val="20"/>
          <w:szCs w:val="20"/>
        </w:rPr>
        <w:t>(i) All Group T8 (Operations) items;</w:t>
      </w:r>
    </w:p>
    <w:p w14:paraId="4E14DADD" w14:textId="77777777" w:rsidR="00DD2E4B" w:rsidRPr="0049275A" w:rsidRDefault="00DD2E4B">
      <w:pPr>
        <w:spacing w:before="200" w:after="200"/>
        <w:rPr>
          <w:sz w:val="20"/>
          <w:szCs w:val="20"/>
        </w:rPr>
      </w:pPr>
      <w:r w:rsidRPr="0049275A">
        <w:rPr>
          <w:sz w:val="20"/>
          <w:szCs w:val="20"/>
        </w:rPr>
        <w:t>(j) All Group T9 (Assistance at Operations) items;</w:t>
      </w:r>
    </w:p>
    <w:p w14:paraId="111D3B23" w14:textId="77777777" w:rsidR="00DD2E4B" w:rsidRPr="0049275A" w:rsidRDefault="00DD2E4B">
      <w:pPr>
        <w:spacing w:before="200" w:after="200"/>
        <w:rPr>
          <w:sz w:val="20"/>
          <w:szCs w:val="20"/>
        </w:rPr>
      </w:pPr>
      <w:r w:rsidRPr="0049275A">
        <w:rPr>
          <w:sz w:val="20"/>
          <w:szCs w:val="20"/>
        </w:rPr>
        <w:t>(k) All Group T10 (Relative Value Guide for Anaesthetics) items. </w:t>
      </w:r>
    </w:p>
    <w:p w14:paraId="297261F1" w14:textId="77777777" w:rsidR="00DD2E4B" w:rsidRPr="0049275A" w:rsidRDefault="00DD2E4B">
      <w:pPr>
        <w:spacing w:before="200" w:after="200"/>
        <w:rPr>
          <w:sz w:val="20"/>
          <w:szCs w:val="20"/>
        </w:rPr>
      </w:pPr>
      <w:r w:rsidRPr="0049275A">
        <w:rPr>
          <w:sz w:val="20"/>
          <w:szCs w:val="20"/>
        </w:rPr>
        <w:t>For the group psychotherapy and family group therapy services covered by Items 170, 171, 172,</w:t>
      </w:r>
      <w:r w:rsidR="00E25FE5">
        <w:rPr>
          <w:sz w:val="20"/>
          <w:szCs w:val="20"/>
        </w:rPr>
        <w:t xml:space="preserve"> </w:t>
      </w:r>
      <w:r w:rsidRPr="0049275A">
        <w:rPr>
          <w:sz w:val="20"/>
          <w:szCs w:val="20"/>
        </w:rPr>
        <w:t>342, 344 and 346, benefits are payable only if the services have been conducted personally by the medical practitioner. </w:t>
      </w:r>
    </w:p>
    <w:p w14:paraId="2424252E" w14:textId="77777777" w:rsidR="00DD2E4B" w:rsidRPr="0049275A" w:rsidRDefault="00DD2E4B">
      <w:pPr>
        <w:spacing w:before="200" w:after="200"/>
        <w:rPr>
          <w:sz w:val="20"/>
          <w:szCs w:val="20"/>
        </w:rPr>
      </w:pPr>
      <w:r w:rsidRPr="0049275A">
        <w:rPr>
          <w:sz w:val="20"/>
          <w:szCs w:val="20"/>
        </w:rPr>
        <w:t xml:space="preserve">Medicare benefits are not payable for these group items or any of the items listed in (a) </w:t>
      </w:r>
      <w:r w:rsidRPr="0049275A">
        <w:rPr>
          <w:sz w:val="20"/>
          <w:szCs w:val="20"/>
        </w:rPr>
        <w:noBreakHyphen/>
        <w:t xml:space="preserve"> (k) above when the service is rendered by a medical practitioner employed by the proprietor of a hospital (not being a private hospital), except where the practitioner is exercising their right of private practice, or is performing a medical service outside the hospital.</w:t>
      </w:r>
      <w:r w:rsidR="00E25FE5">
        <w:rPr>
          <w:sz w:val="20"/>
          <w:szCs w:val="20"/>
        </w:rPr>
        <w:t xml:space="preserve"> </w:t>
      </w:r>
      <w:r w:rsidRPr="0049275A">
        <w:rPr>
          <w:sz w:val="20"/>
          <w:szCs w:val="20"/>
        </w:rPr>
        <w:t>For example, benefits are not paid when a hospital intern or registrar performs a service at the request of a staff specialist or visiting medical officer. </w:t>
      </w:r>
    </w:p>
    <w:p w14:paraId="19B32C41" w14:textId="77777777" w:rsidR="00DD2E4B" w:rsidRPr="0049275A" w:rsidRDefault="00DD2E4B">
      <w:pPr>
        <w:spacing w:before="200" w:after="200"/>
        <w:rPr>
          <w:sz w:val="20"/>
          <w:szCs w:val="20"/>
        </w:rPr>
      </w:pPr>
      <w:r w:rsidRPr="0049275A">
        <w:rPr>
          <w:sz w:val="20"/>
          <w:szCs w:val="20"/>
        </w:rPr>
        <w:t>Medicare benefits are only payable for items 12306 - 12322 (Bone Densitometry) when the service is performed by a specialist or consultant physician in the practice of the specialist's or consultant physician's specialty where the patient is referred by another medical practitioner.</w:t>
      </w:r>
    </w:p>
    <w:p w14:paraId="09B58B97" w14:textId="77777777" w:rsidR="00A77B3E" w:rsidRPr="0049275A" w:rsidRDefault="00A77B3E"/>
    <w:p w14:paraId="14B8C865"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GN.12.31 Services rendered on behalf of medical practitioners</w:t>
      </w:r>
    </w:p>
    <w:p w14:paraId="0FEC8870" w14:textId="77777777" w:rsidR="00DD2E4B" w:rsidRPr="0049275A" w:rsidRDefault="00DD2E4B">
      <w:pPr>
        <w:spacing w:after="200"/>
        <w:rPr>
          <w:sz w:val="20"/>
          <w:szCs w:val="20"/>
        </w:rPr>
      </w:pPr>
      <w:r w:rsidRPr="0049275A">
        <w:rPr>
          <w:sz w:val="20"/>
          <w:szCs w:val="20"/>
        </w:rPr>
        <w:t>Medical services in Categories 2 and 3 not included in GN.12.30 and Category 5 (Diagnostic Imaging) services continue to attract Medicare benefits if the service is rendered by:</w:t>
      </w:r>
      <w:r w:rsidRPr="0049275A">
        <w:rPr>
          <w:sz w:val="20"/>
          <w:szCs w:val="20"/>
        </w:rPr>
        <w:noBreakHyphen/>
      </w:r>
    </w:p>
    <w:p w14:paraId="003AD794" w14:textId="77777777" w:rsidR="00DD2E4B" w:rsidRPr="0049275A" w:rsidRDefault="00DD2E4B">
      <w:pPr>
        <w:spacing w:before="200" w:after="200"/>
        <w:rPr>
          <w:sz w:val="20"/>
          <w:szCs w:val="20"/>
        </w:rPr>
      </w:pPr>
      <w:r w:rsidRPr="0049275A">
        <w:rPr>
          <w:sz w:val="20"/>
          <w:szCs w:val="20"/>
        </w:rPr>
        <w:t>(a) the medical practitioner in whose name the service is being claimed;</w:t>
      </w:r>
    </w:p>
    <w:p w14:paraId="6C6D06A7" w14:textId="77777777" w:rsidR="00DD2E4B" w:rsidRPr="0049275A" w:rsidRDefault="00DD2E4B">
      <w:pPr>
        <w:spacing w:before="200" w:after="200"/>
        <w:rPr>
          <w:sz w:val="20"/>
          <w:szCs w:val="20"/>
        </w:rPr>
      </w:pPr>
      <w:r w:rsidRPr="0049275A">
        <w:rPr>
          <w:sz w:val="20"/>
          <w:szCs w:val="20"/>
        </w:rPr>
        <w:t>(b) a person, other than a medical practitioner, who is employed by a medical practitioner or, in accordance with accepted medical practice, acts under the supervision of a medical practitioner. </w:t>
      </w:r>
    </w:p>
    <w:p w14:paraId="2DA53639" w14:textId="77777777" w:rsidR="00DD2E4B" w:rsidRPr="0049275A" w:rsidRDefault="00DD2E4B">
      <w:pPr>
        <w:spacing w:before="200" w:after="200"/>
        <w:rPr>
          <w:sz w:val="20"/>
          <w:szCs w:val="20"/>
        </w:rPr>
      </w:pPr>
      <w:r w:rsidRPr="0049275A">
        <w:rPr>
          <w:sz w:val="20"/>
          <w:szCs w:val="20"/>
        </w:rPr>
        <w:t>See Category 6 Notes for Guidance for arrangements relating to Pathology services.</w:t>
      </w:r>
    </w:p>
    <w:p w14:paraId="361DECD1" w14:textId="77777777" w:rsidR="00DD2E4B" w:rsidRPr="0049275A" w:rsidRDefault="00DD2E4B">
      <w:pPr>
        <w:spacing w:before="200" w:after="200"/>
        <w:rPr>
          <w:sz w:val="20"/>
          <w:szCs w:val="20"/>
        </w:rPr>
      </w:pPr>
      <w:r w:rsidRPr="0049275A">
        <w:rPr>
          <w:sz w:val="20"/>
          <w:szCs w:val="20"/>
        </w:rPr>
        <w:t>So that a service rendered by an employee or under the supervision of a medical practitioner may attract a Medicare rebate, the service must be billed in the name of the practitioner who must accept full responsibility for the service.</w:t>
      </w:r>
      <w:r w:rsidR="00E25FE5">
        <w:rPr>
          <w:sz w:val="20"/>
          <w:szCs w:val="20"/>
        </w:rPr>
        <w:t xml:space="preserve"> </w:t>
      </w:r>
      <w:r w:rsidRPr="0049275A">
        <w:rPr>
          <w:sz w:val="20"/>
          <w:szCs w:val="20"/>
        </w:rPr>
        <w:t>All practitioners should ensure they maintain adequate and contemporaneous records.</w:t>
      </w:r>
      <w:r w:rsidR="00E25FE5">
        <w:rPr>
          <w:sz w:val="20"/>
          <w:szCs w:val="20"/>
        </w:rPr>
        <w:t xml:space="preserve"> </w:t>
      </w:r>
      <w:r w:rsidRPr="0049275A">
        <w:rPr>
          <w:sz w:val="20"/>
          <w:szCs w:val="20"/>
        </w:rPr>
        <w:t>All elements of the service must be performed in accordance with accepted medical practice.</w:t>
      </w:r>
    </w:p>
    <w:p w14:paraId="3512EC09" w14:textId="77777777" w:rsidR="00DD2E4B" w:rsidRPr="0049275A" w:rsidRDefault="00DD2E4B">
      <w:pPr>
        <w:spacing w:before="200" w:after="200"/>
        <w:rPr>
          <w:sz w:val="20"/>
          <w:szCs w:val="20"/>
        </w:rPr>
      </w:pPr>
      <w:r w:rsidRPr="0049275A">
        <w:rPr>
          <w:sz w:val="20"/>
          <w:szCs w:val="20"/>
        </w:rPr>
        <w:t>Supervision from outside of Australia is not acceptable. </w:t>
      </w:r>
    </w:p>
    <w:p w14:paraId="31F5F481" w14:textId="77777777" w:rsidR="00DD2E4B" w:rsidRPr="0049275A" w:rsidRDefault="00DD2E4B">
      <w:pPr>
        <w:spacing w:before="200" w:after="200"/>
        <w:rPr>
          <w:sz w:val="20"/>
          <w:szCs w:val="20"/>
        </w:rPr>
      </w:pPr>
      <w:r w:rsidRPr="0049275A">
        <w:rPr>
          <w:sz w:val="20"/>
          <w:szCs w:val="20"/>
        </w:rPr>
        <w:t>While the supervising medical practitioner need not be present for the entire service, they must have a direct involvement in at least part of the service.</w:t>
      </w:r>
      <w:r w:rsidR="00E25FE5">
        <w:rPr>
          <w:sz w:val="20"/>
          <w:szCs w:val="20"/>
        </w:rPr>
        <w:t xml:space="preserve"> </w:t>
      </w:r>
      <w:r w:rsidRPr="0049275A">
        <w:rPr>
          <w:sz w:val="20"/>
          <w:szCs w:val="20"/>
        </w:rPr>
        <w:t>Although the supervision requirements will vary according to the service in question, they will, as a general rule, be satisfied where the medical practitioner has:-</w:t>
      </w:r>
    </w:p>
    <w:p w14:paraId="43B1CD88" w14:textId="77777777" w:rsidR="00DD2E4B" w:rsidRPr="0049275A" w:rsidRDefault="00DD2E4B">
      <w:pPr>
        <w:spacing w:before="200" w:after="200"/>
        <w:rPr>
          <w:sz w:val="20"/>
          <w:szCs w:val="20"/>
        </w:rPr>
      </w:pPr>
      <w:r w:rsidRPr="0049275A">
        <w:rPr>
          <w:sz w:val="20"/>
          <w:szCs w:val="20"/>
        </w:rPr>
        <w:t>(a) established consistent quality assurance procedures for the data acquisition; and</w:t>
      </w:r>
    </w:p>
    <w:p w14:paraId="1726BDFD" w14:textId="77777777" w:rsidR="00DD2E4B" w:rsidRPr="0049275A" w:rsidRDefault="00DD2E4B">
      <w:pPr>
        <w:spacing w:before="200" w:after="200"/>
        <w:rPr>
          <w:sz w:val="20"/>
          <w:szCs w:val="20"/>
        </w:rPr>
      </w:pPr>
      <w:r w:rsidRPr="0049275A">
        <w:rPr>
          <w:sz w:val="20"/>
          <w:szCs w:val="20"/>
        </w:rPr>
        <w:t>(b) personally analysed the data and written the report.</w:t>
      </w:r>
    </w:p>
    <w:p w14:paraId="445355BF" w14:textId="77777777" w:rsidR="00DD2E4B" w:rsidRPr="0049275A" w:rsidRDefault="00DD2E4B">
      <w:pPr>
        <w:spacing w:before="200" w:after="200"/>
        <w:rPr>
          <w:sz w:val="20"/>
          <w:szCs w:val="20"/>
        </w:rPr>
      </w:pPr>
      <w:r w:rsidRPr="0049275A">
        <w:rPr>
          <w:sz w:val="20"/>
          <w:szCs w:val="20"/>
        </w:rPr>
        <w:t>Benefits are not payable for these services when a medical practitioner refers patients to self</w:t>
      </w:r>
      <w:r w:rsidRPr="0049275A">
        <w:rPr>
          <w:sz w:val="20"/>
          <w:szCs w:val="20"/>
        </w:rPr>
        <w:noBreakHyphen/>
        <w:t>employed medical or paramedical personnel, such as radiographers and audiologists, who either bill the patient or the practitioner requesting the service. </w:t>
      </w:r>
    </w:p>
    <w:p w14:paraId="4C0D5B20" w14:textId="77777777" w:rsidR="00A77B3E" w:rsidRPr="0049275A" w:rsidRDefault="00A77B3E"/>
    <w:p w14:paraId="376DB331"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GN.12.32 Medicare benefits and vaccinations</w:t>
      </w:r>
    </w:p>
    <w:p w14:paraId="06802D1B" w14:textId="77777777" w:rsidR="00DD2E4B" w:rsidRPr="0049275A" w:rsidRDefault="00DD2E4B">
      <w:pPr>
        <w:spacing w:after="200"/>
        <w:rPr>
          <w:sz w:val="20"/>
          <w:szCs w:val="20"/>
        </w:rPr>
      </w:pPr>
      <w:r w:rsidRPr="0049275A">
        <w:rPr>
          <w:sz w:val="20"/>
          <w:szCs w:val="20"/>
        </w:rPr>
        <w:t>Where a medical practitioner administers an injection for immunisation purposes on the medical practioner's own patient, Medicare benefits for that service would be payable on a consultation basis, that is, for the attendance at which the injection is given. However, the cost of the vaccine itself does not attract a Medicare rebate. The Medicare benefits arrangements cover only the professional component of the medical practitioner's service. There are some circumstances where a Medicare benefit is not payable when a medical practitioner administers an injection for immunisation purposes – please refer to example 3 below for further details.</w:t>
      </w:r>
    </w:p>
    <w:p w14:paraId="7E4F112A" w14:textId="77777777" w:rsidR="00DD2E4B" w:rsidRPr="0049275A" w:rsidRDefault="00DD2E4B">
      <w:pPr>
        <w:spacing w:before="200" w:after="200"/>
        <w:rPr>
          <w:sz w:val="20"/>
          <w:szCs w:val="20"/>
        </w:rPr>
      </w:pPr>
      <w:r w:rsidRPr="0049275A">
        <w:rPr>
          <w:b/>
          <w:bCs/>
          <w:sz w:val="20"/>
          <w:szCs w:val="20"/>
        </w:rPr>
        <w:t>Example 1</w:t>
      </w:r>
    </w:p>
    <w:p w14:paraId="3A52667A" w14:textId="77777777" w:rsidR="00DD2E4B" w:rsidRPr="0049275A" w:rsidRDefault="00DD2E4B">
      <w:pPr>
        <w:spacing w:before="200" w:after="200"/>
        <w:rPr>
          <w:sz w:val="20"/>
          <w:szCs w:val="20"/>
        </w:rPr>
      </w:pPr>
      <w:r w:rsidRPr="0049275A">
        <w:rPr>
          <w:sz w:val="20"/>
          <w:szCs w:val="20"/>
        </w:rPr>
        <w:t>A patient presents to a GP to receive the influenza vaccination. The patient is not in the cohort of patients which is covered for the influenza vaccine under the NIP.</w:t>
      </w:r>
    </w:p>
    <w:p w14:paraId="063237A8" w14:textId="77777777" w:rsidR="00DD2E4B" w:rsidRPr="0049275A" w:rsidRDefault="00DD2E4B">
      <w:pPr>
        <w:spacing w:before="200" w:after="200"/>
        <w:rPr>
          <w:sz w:val="20"/>
          <w:szCs w:val="20"/>
        </w:rPr>
      </w:pPr>
      <w:r w:rsidRPr="0049275A">
        <w:rPr>
          <w:sz w:val="20"/>
          <w:szCs w:val="20"/>
        </w:rPr>
        <w:t>After taking a short patient history, the GP administers the vaccine to the patient. The GP has met the requirements of a level A consultation and claims item 3. The GP can bulk bill the patient for the cost of the MBS service and can charge a separate amount for the cost of the vaccine, which is not covered under the NIP.</w:t>
      </w:r>
    </w:p>
    <w:p w14:paraId="4F8DD9A2" w14:textId="77777777" w:rsidR="00DD2E4B" w:rsidRPr="0049275A" w:rsidRDefault="00DD2E4B">
      <w:pPr>
        <w:spacing w:before="200" w:after="200"/>
        <w:rPr>
          <w:sz w:val="20"/>
          <w:szCs w:val="20"/>
        </w:rPr>
      </w:pPr>
      <w:r w:rsidRPr="0049275A">
        <w:rPr>
          <w:sz w:val="20"/>
          <w:szCs w:val="20"/>
        </w:rPr>
        <w:t>If a patient presented to a GP to receive a vaccine and to enquire about a medical condition, the GP may claim the appropriate item (such as item 23).</w:t>
      </w:r>
    </w:p>
    <w:p w14:paraId="0FE2FF23" w14:textId="77777777" w:rsidR="00DD2E4B" w:rsidRPr="0049275A" w:rsidRDefault="00DD2E4B">
      <w:pPr>
        <w:spacing w:before="200" w:after="200"/>
        <w:rPr>
          <w:sz w:val="20"/>
          <w:szCs w:val="20"/>
        </w:rPr>
      </w:pPr>
      <w:r w:rsidRPr="0049275A">
        <w:rPr>
          <w:b/>
          <w:bCs/>
          <w:sz w:val="20"/>
          <w:szCs w:val="20"/>
        </w:rPr>
        <w:t>Example 2</w:t>
      </w:r>
    </w:p>
    <w:p w14:paraId="126288AE" w14:textId="77777777" w:rsidR="00DD2E4B" w:rsidRPr="0049275A" w:rsidRDefault="00DD2E4B">
      <w:pPr>
        <w:spacing w:before="200" w:after="200"/>
        <w:rPr>
          <w:sz w:val="20"/>
          <w:szCs w:val="20"/>
        </w:rPr>
      </w:pPr>
      <w:r w:rsidRPr="0049275A">
        <w:rPr>
          <w:sz w:val="20"/>
          <w:szCs w:val="20"/>
        </w:rPr>
        <w:t>A patient presents to a GP to receive the influenza vaccination. The patient is in the cohort of patients which is covered for the influenza vaccine under the NIP.</w:t>
      </w:r>
    </w:p>
    <w:p w14:paraId="69224011" w14:textId="77777777" w:rsidR="00DD2E4B" w:rsidRPr="0049275A" w:rsidRDefault="00DD2E4B">
      <w:pPr>
        <w:spacing w:before="200" w:after="200"/>
        <w:rPr>
          <w:sz w:val="20"/>
          <w:szCs w:val="20"/>
        </w:rPr>
      </w:pPr>
      <w:r w:rsidRPr="0049275A">
        <w:rPr>
          <w:sz w:val="20"/>
          <w:szCs w:val="20"/>
        </w:rPr>
        <w:t>After taking a short patient history, the GP administers the vaccine to the patient. The GP has met the requirements of a level A consultation and claims item 3. The GP can bulk bill the patient but does not need to charge a separate amount for the cost of the vaccine, which is covered under the NIP.</w:t>
      </w:r>
    </w:p>
    <w:p w14:paraId="6200C99B" w14:textId="77777777" w:rsidR="00DD2E4B" w:rsidRPr="0049275A" w:rsidRDefault="00DD2E4B">
      <w:pPr>
        <w:spacing w:before="200" w:after="200"/>
        <w:rPr>
          <w:sz w:val="20"/>
          <w:szCs w:val="20"/>
        </w:rPr>
      </w:pPr>
      <w:r w:rsidRPr="0049275A">
        <w:rPr>
          <w:sz w:val="20"/>
          <w:szCs w:val="20"/>
        </w:rPr>
        <w:t>If a patient presented to a GP to receive a vaccine and to enquire about a medical condition, the GP may claim the appropriate item (such as item 23).</w:t>
      </w:r>
    </w:p>
    <w:p w14:paraId="53431BB2" w14:textId="77777777" w:rsidR="00DD2E4B" w:rsidRPr="0049275A" w:rsidRDefault="00DD2E4B">
      <w:pPr>
        <w:spacing w:before="200" w:after="200"/>
        <w:rPr>
          <w:sz w:val="20"/>
          <w:szCs w:val="20"/>
        </w:rPr>
      </w:pPr>
      <w:r w:rsidRPr="0049275A">
        <w:rPr>
          <w:b/>
          <w:bCs/>
          <w:sz w:val="20"/>
          <w:szCs w:val="20"/>
        </w:rPr>
        <w:t>Example 3</w:t>
      </w:r>
    </w:p>
    <w:p w14:paraId="508A5414" w14:textId="77777777" w:rsidR="00DD2E4B" w:rsidRPr="0049275A" w:rsidRDefault="00DD2E4B">
      <w:pPr>
        <w:spacing w:before="200" w:after="200"/>
        <w:rPr>
          <w:sz w:val="20"/>
          <w:szCs w:val="20"/>
        </w:rPr>
      </w:pPr>
      <w:r w:rsidRPr="0049275A">
        <w:rPr>
          <w:sz w:val="20"/>
          <w:szCs w:val="20"/>
        </w:rPr>
        <w:t>A GP is employed by a State or Territory community health centre to administer vaccines and provides no additional medical services.</w:t>
      </w:r>
    </w:p>
    <w:p w14:paraId="65C869FE" w14:textId="77777777" w:rsidR="00DD2E4B" w:rsidRPr="0049275A" w:rsidRDefault="00DD2E4B">
      <w:pPr>
        <w:spacing w:before="200" w:after="200"/>
        <w:rPr>
          <w:sz w:val="20"/>
          <w:szCs w:val="20"/>
        </w:rPr>
      </w:pPr>
      <w:r w:rsidRPr="0049275A">
        <w:rPr>
          <w:sz w:val="20"/>
          <w:szCs w:val="20"/>
        </w:rPr>
        <w:t xml:space="preserve">A Medicare benefit is not payable as the GP is providing the service under an arrangement with the State or Territory, which is prohibited under subsection 19(2) of the </w:t>
      </w:r>
      <w:r w:rsidRPr="0042513D">
        <w:rPr>
          <w:i/>
          <w:iCs/>
          <w:sz w:val="20"/>
          <w:szCs w:val="20"/>
        </w:rPr>
        <w:t>Health Insurance Act 1973</w:t>
      </w:r>
      <w:r w:rsidRPr="0049275A">
        <w:rPr>
          <w:sz w:val="20"/>
          <w:szCs w:val="20"/>
        </w:rPr>
        <w:t>. The service is also prohibited on the basis that it is a mass immunisation which is prohibited under subsection 19(4).</w:t>
      </w:r>
    </w:p>
    <w:p w14:paraId="5497103C" w14:textId="77777777" w:rsidR="00DD2E4B" w:rsidRPr="0049275A" w:rsidRDefault="00DD2E4B">
      <w:pPr>
        <w:spacing w:before="200" w:after="200"/>
        <w:rPr>
          <w:sz w:val="20"/>
          <w:szCs w:val="20"/>
        </w:rPr>
      </w:pPr>
      <w:r w:rsidRPr="0049275A">
        <w:rPr>
          <w:sz w:val="20"/>
          <w:szCs w:val="20"/>
        </w:rPr>
        <w:t>A mass immunisation is a program to inoculate people that is funded by the Commonwealth or State Government, or through an international or private organisation.</w:t>
      </w:r>
    </w:p>
    <w:p w14:paraId="4256BB44" w14:textId="77777777" w:rsidR="00A77B3E" w:rsidRPr="0049275A" w:rsidRDefault="00A77B3E"/>
    <w:p w14:paraId="145B0802"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GN.13.33 Services which do not attract Medicare benefits</w:t>
      </w:r>
    </w:p>
    <w:p w14:paraId="034EE236" w14:textId="77777777" w:rsidR="00DD2E4B" w:rsidRPr="0049275A" w:rsidRDefault="00DD2E4B">
      <w:pPr>
        <w:spacing w:after="200"/>
        <w:rPr>
          <w:sz w:val="20"/>
          <w:szCs w:val="20"/>
        </w:rPr>
      </w:pPr>
      <w:r w:rsidRPr="0049275A">
        <w:rPr>
          <w:b/>
          <w:bCs/>
          <w:sz w:val="20"/>
          <w:szCs w:val="20"/>
        </w:rPr>
        <w:t>Services not attracting benefits</w:t>
      </w:r>
      <w:r w:rsidRPr="0049275A">
        <w:rPr>
          <w:sz w:val="20"/>
          <w:szCs w:val="20"/>
        </w:rPr>
        <w:t> </w:t>
      </w:r>
    </w:p>
    <w:p w14:paraId="0448EEEA" w14:textId="77777777" w:rsidR="00DD2E4B" w:rsidRPr="0049275A" w:rsidRDefault="00DD2E4B">
      <w:pPr>
        <w:spacing w:before="200" w:after="200"/>
        <w:rPr>
          <w:sz w:val="20"/>
          <w:szCs w:val="20"/>
        </w:rPr>
      </w:pPr>
      <w:r w:rsidRPr="0049275A">
        <w:rPr>
          <w:sz w:val="20"/>
          <w:szCs w:val="20"/>
        </w:rPr>
        <w:t>(a) telephone consultations (with the exception of COVID-19 telehealth services);</w:t>
      </w:r>
    </w:p>
    <w:p w14:paraId="7D022A73" w14:textId="77777777" w:rsidR="00DD2E4B" w:rsidRPr="0049275A" w:rsidRDefault="00DD2E4B">
      <w:pPr>
        <w:spacing w:before="200" w:after="200"/>
        <w:rPr>
          <w:sz w:val="20"/>
          <w:szCs w:val="20"/>
        </w:rPr>
      </w:pPr>
      <w:r w:rsidRPr="0049275A">
        <w:rPr>
          <w:sz w:val="20"/>
          <w:szCs w:val="20"/>
        </w:rPr>
        <w:t>(b) issue of repeat prescriptions when the patient does not attend the surgery in person;</w:t>
      </w:r>
    </w:p>
    <w:p w14:paraId="57236B63" w14:textId="77777777" w:rsidR="00DD2E4B" w:rsidRPr="0049275A" w:rsidRDefault="00DD2E4B">
      <w:pPr>
        <w:spacing w:before="200" w:after="200"/>
        <w:rPr>
          <w:sz w:val="20"/>
          <w:szCs w:val="20"/>
        </w:rPr>
      </w:pPr>
      <w:r w:rsidRPr="0049275A">
        <w:rPr>
          <w:sz w:val="20"/>
          <w:szCs w:val="20"/>
        </w:rPr>
        <w:t>(c) group attendances (unless otherwise specified in the item, such as items 170, 171, 172, 342, 344 and 346);</w:t>
      </w:r>
    </w:p>
    <w:p w14:paraId="04DB9BFF" w14:textId="77777777" w:rsidR="00DD2E4B" w:rsidRPr="0049275A" w:rsidRDefault="00DD2E4B">
      <w:pPr>
        <w:spacing w:before="200" w:after="200"/>
        <w:rPr>
          <w:sz w:val="20"/>
          <w:szCs w:val="20"/>
        </w:rPr>
      </w:pPr>
      <w:r w:rsidRPr="0049275A">
        <w:rPr>
          <w:sz w:val="20"/>
          <w:szCs w:val="20"/>
        </w:rPr>
        <w:t>(d) non-therapeutic cosmetic surgery;</w:t>
      </w:r>
    </w:p>
    <w:p w14:paraId="77FC2FBE" w14:textId="77777777" w:rsidR="00DD2E4B" w:rsidRPr="0049275A" w:rsidRDefault="00DD2E4B">
      <w:pPr>
        <w:spacing w:before="200" w:after="200"/>
        <w:rPr>
          <w:sz w:val="20"/>
          <w:szCs w:val="20"/>
        </w:rPr>
      </w:pPr>
      <w:r w:rsidRPr="0049275A">
        <w:rPr>
          <w:sz w:val="20"/>
          <w:szCs w:val="20"/>
        </w:rPr>
        <w:lastRenderedPageBreak/>
        <w:t>(e) euthanasia and any service directly related to the procedure.</w:t>
      </w:r>
      <w:r w:rsidR="00E25FE5">
        <w:rPr>
          <w:sz w:val="20"/>
          <w:szCs w:val="20"/>
        </w:rPr>
        <w:t xml:space="preserve"> </w:t>
      </w:r>
      <w:r w:rsidRPr="0049275A">
        <w:rPr>
          <w:sz w:val="20"/>
          <w:szCs w:val="20"/>
        </w:rPr>
        <w:t>However, services rendered for counselling/assessment about euthanasia will attract benefits. </w:t>
      </w:r>
    </w:p>
    <w:p w14:paraId="20C08F60" w14:textId="77777777" w:rsidR="00DD2E4B" w:rsidRPr="0049275A" w:rsidRDefault="00DD2E4B">
      <w:pPr>
        <w:spacing w:before="200" w:after="200"/>
        <w:rPr>
          <w:sz w:val="20"/>
          <w:szCs w:val="20"/>
        </w:rPr>
      </w:pPr>
      <w:r w:rsidRPr="0049275A">
        <w:rPr>
          <w:b/>
          <w:bCs/>
          <w:sz w:val="20"/>
          <w:szCs w:val="20"/>
        </w:rPr>
        <w:t>Medicare benefits are not payable where the medical expenses for the service</w:t>
      </w:r>
      <w:r w:rsidRPr="0049275A">
        <w:rPr>
          <w:sz w:val="20"/>
          <w:szCs w:val="20"/>
        </w:rPr>
        <w:t> </w:t>
      </w:r>
    </w:p>
    <w:p w14:paraId="16491963" w14:textId="77777777" w:rsidR="00DD2E4B" w:rsidRPr="0049275A" w:rsidRDefault="00DD2E4B">
      <w:pPr>
        <w:spacing w:before="200" w:after="200"/>
        <w:rPr>
          <w:sz w:val="20"/>
          <w:szCs w:val="20"/>
        </w:rPr>
      </w:pPr>
      <w:r w:rsidRPr="0049275A">
        <w:rPr>
          <w:sz w:val="20"/>
          <w:szCs w:val="20"/>
        </w:rPr>
        <w:t>(a) are paid/payable to a public hospital;</w:t>
      </w:r>
    </w:p>
    <w:p w14:paraId="0D5FB7B2" w14:textId="77777777" w:rsidR="00DD2E4B" w:rsidRPr="0049275A" w:rsidRDefault="00DD2E4B">
      <w:pPr>
        <w:spacing w:before="200" w:after="200"/>
        <w:rPr>
          <w:sz w:val="20"/>
          <w:szCs w:val="20"/>
        </w:rPr>
      </w:pPr>
      <w:r w:rsidRPr="0049275A">
        <w:rPr>
          <w:sz w:val="20"/>
          <w:szCs w:val="20"/>
        </w:rPr>
        <w:t>(b) are for a compensable injury or illness for which the patient's insurer or compensation agency has accepted liability. (Please note that if the medical expenses relate to a compensable injury/illness for which the insurer/compensation agency is disputing liability, then Medicare benefits are payable until the liability is accepted.);</w:t>
      </w:r>
    </w:p>
    <w:p w14:paraId="2C16DB24" w14:textId="77777777" w:rsidR="00DD2E4B" w:rsidRPr="0049275A" w:rsidRDefault="00DD2E4B">
      <w:pPr>
        <w:spacing w:before="200" w:after="200"/>
        <w:rPr>
          <w:sz w:val="20"/>
          <w:szCs w:val="20"/>
        </w:rPr>
      </w:pPr>
      <w:r w:rsidRPr="0049275A">
        <w:rPr>
          <w:sz w:val="20"/>
          <w:szCs w:val="20"/>
        </w:rPr>
        <w:t>(c) are for a medical examination for the purposes of life insurance, superannuation, a provident account scheme, or admission to membership of a friendly society;</w:t>
      </w:r>
    </w:p>
    <w:p w14:paraId="03E1C5C1" w14:textId="77777777" w:rsidR="00DD2E4B" w:rsidRPr="0049275A" w:rsidRDefault="00DD2E4B">
      <w:pPr>
        <w:spacing w:before="200" w:after="200"/>
        <w:rPr>
          <w:sz w:val="20"/>
          <w:szCs w:val="20"/>
        </w:rPr>
      </w:pPr>
      <w:r w:rsidRPr="0049275A">
        <w:rPr>
          <w:sz w:val="20"/>
          <w:szCs w:val="20"/>
        </w:rPr>
        <w:t>(d) are incurred in mass immunisation (see General Explanatory Note 12.3 for further explanation). </w:t>
      </w:r>
    </w:p>
    <w:p w14:paraId="076C3025" w14:textId="77777777" w:rsidR="00DD2E4B" w:rsidRPr="0049275A" w:rsidRDefault="00DD2E4B">
      <w:pPr>
        <w:spacing w:before="200" w:after="200"/>
        <w:rPr>
          <w:sz w:val="20"/>
          <w:szCs w:val="20"/>
        </w:rPr>
      </w:pPr>
      <w:r w:rsidRPr="0049275A">
        <w:rPr>
          <w:b/>
          <w:bCs/>
          <w:sz w:val="20"/>
          <w:szCs w:val="20"/>
        </w:rPr>
        <w:t>Unless the Minister otherwise directs</w:t>
      </w:r>
      <w:r w:rsidRPr="0049275A">
        <w:rPr>
          <w:sz w:val="20"/>
          <w:szCs w:val="20"/>
        </w:rPr>
        <w:t> </w:t>
      </w:r>
    </w:p>
    <w:p w14:paraId="5C7FA34D" w14:textId="77777777" w:rsidR="00DD2E4B" w:rsidRPr="0049275A" w:rsidRDefault="00DD2E4B">
      <w:pPr>
        <w:spacing w:before="200" w:after="200"/>
        <w:rPr>
          <w:sz w:val="20"/>
          <w:szCs w:val="20"/>
        </w:rPr>
      </w:pPr>
      <w:r w:rsidRPr="0049275A">
        <w:rPr>
          <w:sz w:val="20"/>
          <w:szCs w:val="20"/>
        </w:rPr>
        <w:t>Medicare benefits are not payable where: </w:t>
      </w:r>
    </w:p>
    <w:p w14:paraId="27A8B317" w14:textId="77777777" w:rsidR="00DD2E4B" w:rsidRPr="0049275A" w:rsidRDefault="00DD2E4B">
      <w:pPr>
        <w:spacing w:before="200" w:after="200"/>
        <w:rPr>
          <w:sz w:val="20"/>
          <w:szCs w:val="20"/>
        </w:rPr>
      </w:pPr>
      <w:r w:rsidRPr="0049275A">
        <w:rPr>
          <w:sz w:val="20"/>
          <w:szCs w:val="20"/>
        </w:rPr>
        <w:t>(a) the service is rendered by or on behalf of, or under an arrangement with the Australian Government, a State or Territory, a local government body or an authority established under Commonwealth, State or Territory law;</w:t>
      </w:r>
    </w:p>
    <w:p w14:paraId="0DEB4556" w14:textId="77777777" w:rsidR="00DD2E4B" w:rsidRPr="0049275A" w:rsidRDefault="00DD2E4B">
      <w:pPr>
        <w:spacing w:before="200" w:after="200"/>
        <w:rPr>
          <w:sz w:val="20"/>
          <w:szCs w:val="20"/>
        </w:rPr>
      </w:pPr>
      <w:r w:rsidRPr="0049275A">
        <w:rPr>
          <w:sz w:val="20"/>
          <w:szCs w:val="20"/>
        </w:rPr>
        <w:t>(b) the medical expenses are incurred by the employer of the person to whom the service is rendered;</w:t>
      </w:r>
    </w:p>
    <w:p w14:paraId="15CFAEC4" w14:textId="77777777" w:rsidR="00DD2E4B" w:rsidRPr="0049275A" w:rsidRDefault="00DD2E4B">
      <w:pPr>
        <w:spacing w:before="200" w:after="200"/>
        <w:rPr>
          <w:sz w:val="20"/>
          <w:szCs w:val="20"/>
        </w:rPr>
      </w:pPr>
      <w:r w:rsidRPr="0049275A">
        <w:rPr>
          <w:sz w:val="20"/>
          <w:szCs w:val="20"/>
        </w:rPr>
        <w:t>(c) the person to whom the service is rendered is employed in an industrial undertaking and that service is rendered for</w:t>
      </w:r>
      <w:r w:rsidR="00E25FE5">
        <w:rPr>
          <w:sz w:val="20"/>
          <w:szCs w:val="20"/>
        </w:rPr>
        <w:t xml:space="preserve"> </w:t>
      </w:r>
      <w:r w:rsidRPr="0049275A">
        <w:rPr>
          <w:sz w:val="20"/>
          <w:szCs w:val="20"/>
        </w:rPr>
        <w:t>the purposes related to the operation of the undertaking; or</w:t>
      </w:r>
    </w:p>
    <w:p w14:paraId="5B70435C" w14:textId="77777777" w:rsidR="00DD2E4B" w:rsidRPr="0049275A" w:rsidRDefault="00DD2E4B">
      <w:pPr>
        <w:spacing w:before="200" w:after="200"/>
        <w:rPr>
          <w:sz w:val="20"/>
          <w:szCs w:val="20"/>
        </w:rPr>
      </w:pPr>
      <w:r w:rsidRPr="0049275A">
        <w:rPr>
          <w:sz w:val="20"/>
          <w:szCs w:val="20"/>
        </w:rPr>
        <w:t>(d) the service is a health screening service.</w:t>
      </w:r>
    </w:p>
    <w:p w14:paraId="7CD4F610" w14:textId="77777777" w:rsidR="00DD2E4B" w:rsidRPr="0049275A" w:rsidRDefault="00DD2E4B">
      <w:pPr>
        <w:spacing w:before="200" w:after="200"/>
        <w:rPr>
          <w:sz w:val="20"/>
          <w:szCs w:val="20"/>
        </w:rPr>
      </w:pPr>
      <w:r w:rsidRPr="0049275A">
        <w:rPr>
          <w:sz w:val="20"/>
          <w:szCs w:val="20"/>
        </w:rPr>
        <w:t>(e) the service is a pre-employment screening service </w:t>
      </w:r>
    </w:p>
    <w:p w14:paraId="10F0B542" w14:textId="77777777" w:rsidR="00DD2E4B" w:rsidRPr="0049275A" w:rsidRDefault="00DD2E4B">
      <w:pPr>
        <w:spacing w:before="200" w:after="200"/>
        <w:rPr>
          <w:sz w:val="20"/>
          <w:szCs w:val="20"/>
        </w:rPr>
      </w:pPr>
      <w:r w:rsidRPr="0049275A">
        <w:rPr>
          <w:b/>
          <w:bCs/>
          <w:sz w:val="20"/>
          <w:szCs w:val="20"/>
        </w:rPr>
        <w:t>Current regulations preclude the payment of Medicare benefits</w:t>
      </w:r>
      <w:r w:rsidRPr="0049275A">
        <w:rPr>
          <w:sz w:val="20"/>
          <w:szCs w:val="20"/>
        </w:rPr>
        <w:t xml:space="preserve"> for professional services rendered in relation to or in association with: </w:t>
      </w:r>
    </w:p>
    <w:p w14:paraId="7D6658C0" w14:textId="77777777" w:rsidR="00DD2E4B" w:rsidRPr="0049275A" w:rsidRDefault="00DD2E4B">
      <w:pPr>
        <w:spacing w:before="200" w:after="200"/>
        <w:rPr>
          <w:sz w:val="20"/>
          <w:szCs w:val="20"/>
        </w:rPr>
      </w:pPr>
      <w:r w:rsidRPr="0049275A">
        <w:rPr>
          <w:sz w:val="20"/>
          <w:szCs w:val="20"/>
        </w:rPr>
        <w:t>(a) chelation therapy (that is, the intravenous administration of ethylenediamine tetra-acetic acid or any of its salts) other than for the treatment of heavy-metal poisoning;</w:t>
      </w:r>
    </w:p>
    <w:p w14:paraId="5A67AB4B" w14:textId="77777777" w:rsidR="00DD2E4B" w:rsidRPr="0049275A" w:rsidRDefault="00DD2E4B">
      <w:pPr>
        <w:spacing w:before="200" w:after="200"/>
        <w:rPr>
          <w:sz w:val="20"/>
          <w:szCs w:val="20"/>
        </w:rPr>
      </w:pPr>
      <w:r w:rsidRPr="0049275A">
        <w:rPr>
          <w:sz w:val="20"/>
          <w:szCs w:val="20"/>
        </w:rPr>
        <w:t>(b) the injection of human chorionic gonadotrophin in the management of obesity;</w:t>
      </w:r>
    </w:p>
    <w:p w14:paraId="56234BAA" w14:textId="77777777" w:rsidR="00DD2E4B" w:rsidRPr="0049275A" w:rsidRDefault="00DD2E4B">
      <w:pPr>
        <w:spacing w:before="200" w:after="200"/>
        <w:rPr>
          <w:sz w:val="20"/>
          <w:szCs w:val="20"/>
        </w:rPr>
      </w:pPr>
      <w:r w:rsidRPr="0049275A">
        <w:rPr>
          <w:sz w:val="20"/>
          <w:szCs w:val="20"/>
        </w:rPr>
        <w:t>(c) the use of hyperbaric oxygen therapy in the treatment of multiple sclerosis;</w:t>
      </w:r>
    </w:p>
    <w:p w14:paraId="231A966C" w14:textId="77777777" w:rsidR="00DD2E4B" w:rsidRPr="0049275A" w:rsidRDefault="00DD2E4B">
      <w:pPr>
        <w:spacing w:before="200" w:after="200"/>
        <w:rPr>
          <w:sz w:val="20"/>
          <w:szCs w:val="20"/>
        </w:rPr>
      </w:pPr>
      <w:r w:rsidRPr="0049275A">
        <w:rPr>
          <w:sz w:val="20"/>
          <w:szCs w:val="20"/>
        </w:rPr>
        <w:t>(d) the removal of tattoos;</w:t>
      </w:r>
    </w:p>
    <w:p w14:paraId="4E0962A8" w14:textId="77777777" w:rsidR="00DD2E4B" w:rsidRPr="0049275A" w:rsidRDefault="00DD2E4B">
      <w:pPr>
        <w:spacing w:before="200" w:after="200"/>
        <w:rPr>
          <w:sz w:val="20"/>
          <w:szCs w:val="20"/>
        </w:rPr>
      </w:pPr>
      <w:r w:rsidRPr="0049275A">
        <w:rPr>
          <w:sz w:val="20"/>
          <w:szCs w:val="20"/>
        </w:rPr>
        <w:t>(e) the transplantation of a thoracic or abdominal organ, other than a kidney, or of a part of an organ of that kind; or the transplantation of a kidney in conjunction with the transplantation of a thoracic or other abdominal organ, or part of an organ of that kind;</w:t>
      </w:r>
    </w:p>
    <w:p w14:paraId="591AB46D" w14:textId="77777777" w:rsidR="00DD2E4B" w:rsidRPr="0049275A" w:rsidRDefault="00DD2E4B">
      <w:pPr>
        <w:spacing w:before="200" w:after="200"/>
        <w:rPr>
          <w:sz w:val="20"/>
          <w:szCs w:val="20"/>
        </w:rPr>
      </w:pPr>
      <w:r w:rsidRPr="0049275A">
        <w:rPr>
          <w:sz w:val="20"/>
          <w:szCs w:val="20"/>
        </w:rPr>
        <w:t>(f) the removal from a cadaver of kidneys for transplantation;</w:t>
      </w:r>
    </w:p>
    <w:p w14:paraId="70889AED" w14:textId="77777777" w:rsidR="00DD2E4B" w:rsidRPr="0049275A" w:rsidRDefault="00DD2E4B">
      <w:pPr>
        <w:spacing w:before="200" w:after="200"/>
        <w:rPr>
          <w:sz w:val="20"/>
          <w:szCs w:val="20"/>
        </w:rPr>
      </w:pPr>
      <w:r w:rsidRPr="0049275A">
        <w:rPr>
          <w:sz w:val="20"/>
          <w:szCs w:val="20"/>
        </w:rPr>
        <w:t>(g) the administration of microwave (UHF radio wave) cancer therapy, including the intravenous injection of drugs used in the therapy. </w:t>
      </w:r>
    </w:p>
    <w:p w14:paraId="43AC746D" w14:textId="77777777" w:rsidR="00DD2E4B" w:rsidRPr="0049275A" w:rsidRDefault="00DD2E4B">
      <w:pPr>
        <w:spacing w:before="200" w:after="200"/>
        <w:rPr>
          <w:sz w:val="20"/>
          <w:szCs w:val="20"/>
        </w:rPr>
      </w:pPr>
      <w:r w:rsidRPr="0049275A">
        <w:rPr>
          <w:b/>
          <w:bCs/>
          <w:sz w:val="20"/>
          <w:szCs w:val="20"/>
        </w:rPr>
        <w:t>Pain pumps for post-operative pain management</w:t>
      </w:r>
      <w:r w:rsidRPr="0049275A">
        <w:rPr>
          <w:sz w:val="20"/>
          <w:szCs w:val="20"/>
        </w:rPr>
        <w:t> </w:t>
      </w:r>
    </w:p>
    <w:p w14:paraId="49FB5D07" w14:textId="77777777" w:rsidR="00DD2E4B" w:rsidRPr="0049275A" w:rsidRDefault="00DD2E4B">
      <w:pPr>
        <w:spacing w:before="200" w:after="200"/>
        <w:rPr>
          <w:sz w:val="20"/>
          <w:szCs w:val="20"/>
        </w:rPr>
      </w:pPr>
      <w:r w:rsidRPr="0049275A">
        <w:rPr>
          <w:sz w:val="20"/>
          <w:szCs w:val="20"/>
        </w:rPr>
        <w:t>The cannulation and/or catheterisation of surgical sites associated with pain pumps for post-operative pain management cannot be billed under any MBS item. </w:t>
      </w:r>
    </w:p>
    <w:p w14:paraId="4B2CB0CE" w14:textId="77777777" w:rsidR="00DD2E4B" w:rsidRPr="0049275A" w:rsidRDefault="00DD2E4B">
      <w:pPr>
        <w:spacing w:before="200" w:after="200"/>
        <w:rPr>
          <w:sz w:val="20"/>
          <w:szCs w:val="20"/>
        </w:rPr>
      </w:pPr>
      <w:r w:rsidRPr="0049275A">
        <w:rPr>
          <w:sz w:val="20"/>
          <w:szCs w:val="20"/>
        </w:rPr>
        <w:lastRenderedPageBreak/>
        <w:t>The filling or re-filling of drug reservoirs of ambulatory pain pumps for post-operative pain management cannot be billed under any MBS items. </w:t>
      </w:r>
    </w:p>
    <w:p w14:paraId="0C87B1D2" w14:textId="77777777" w:rsidR="00DD2E4B" w:rsidRPr="0049275A" w:rsidRDefault="00DD2E4B">
      <w:pPr>
        <w:spacing w:before="200" w:after="200"/>
        <w:rPr>
          <w:sz w:val="20"/>
          <w:szCs w:val="20"/>
        </w:rPr>
      </w:pPr>
      <w:r w:rsidRPr="0049275A">
        <w:rPr>
          <w:b/>
          <w:bCs/>
          <w:sz w:val="20"/>
          <w:szCs w:val="20"/>
        </w:rPr>
        <w:t>Non Medicare Services</w:t>
      </w:r>
      <w:r w:rsidRPr="0049275A">
        <w:rPr>
          <w:sz w:val="20"/>
          <w:szCs w:val="20"/>
        </w:rPr>
        <w:t> </w:t>
      </w:r>
    </w:p>
    <w:p w14:paraId="4CBD76BE" w14:textId="77777777" w:rsidR="00DD2E4B" w:rsidRPr="0049275A" w:rsidRDefault="00DD2E4B">
      <w:pPr>
        <w:spacing w:before="200" w:after="200"/>
        <w:rPr>
          <w:sz w:val="20"/>
          <w:szCs w:val="20"/>
        </w:rPr>
      </w:pPr>
      <w:r w:rsidRPr="0049275A">
        <w:rPr>
          <w:sz w:val="20"/>
          <w:szCs w:val="20"/>
        </w:rPr>
        <w:t>No MBS item applies to a service mentioned in the item if the service is provided to a patient at the same time as, or in connection with, an injection of blood or a blood product that is autologous. </w:t>
      </w:r>
    </w:p>
    <w:p w14:paraId="1B812C5F" w14:textId="77777777" w:rsidR="00DD2E4B" w:rsidRPr="0049275A" w:rsidRDefault="00DD2E4B">
      <w:pPr>
        <w:spacing w:before="200" w:after="200"/>
        <w:rPr>
          <w:sz w:val="20"/>
          <w:szCs w:val="20"/>
        </w:rPr>
      </w:pPr>
      <w:r w:rsidRPr="0049275A">
        <w:rPr>
          <w:sz w:val="20"/>
          <w:szCs w:val="20"/>
        </w:rPr>
        <w:t>No MBS item applies to a service mentioned in the item if the service is provided to a patient at the same time as, or in connection with, the harvesting, storage, in vitro processing or injection of non</w:t>
      </w:r>
      <w:r w:rsidRPr="0049275A">
        <w:rPr>
          <w:sz w:val="20"/>
          <w:szCs w:val="20"/>
        </w:rPr>
        <w:noBreakHyphen/>
        <w:t>haematopoietic stem cells.</w:t>
      </w:r>
    </w:p>
    <w:p w14:paraId="458FE7B7" w14:textId="77777777" w:rsidR="00DD2E4B" w:rsidRPr="0049275A" w:rsidRDefault="00DD2E4B">
      <w:pPr>
        <w:spacing w:before="200" w:after="200"/>
        <w:rPr>
          <w:sz w:val="20"/>
          <w:szCs w:val="20"/>
        </w:rPr>
      </w:pPr>
      <w:r w:rsidRPr="0049275A">
        <w:rPr>
          <w:sz w:val="20"/>
          <w:szCs w:val="20"/>
        </w:rPr>
        <w:t>An item in the range 1 to 10943 does not apply to the service described in that item if the service is provided at the same time as, or in connection with, any of the services specified below: </w:t>
      </w:r>
    </w:p>
    <w:p w14:paraId="3CB941F4" w14:textId="77777777" w:rsidR="00DD2E4B" w:rsidRPr="0049275A" w:rsidRDefault="00DD2E4B">
      <w:pPr>
        <w:spacing w:before="200" w:after="200"/>
        <w:rPr>
          <w:sz w:val="20"/>
          <w:szCs w:val="20"/>
        </w:rPr>
      </w:pPr>
      <w:r w:rsidRPr="0049275A">
        <w:rPr>
          <w:sz w:val="20"/>
          <w:szCs w:val="20"/>
        </w:rPr>
        <w:t>(a) endoluminal gastroplication, for the treatment of gastro-oesophageal reflux disease;</w:t>
      </w:r>
    </w:p>
    <w:p w14:paraId="2A240BC1" w14:textId="77777777" w:rsidR="00DD2E4B" w:rsidRPr="0049275A" w:rsidRDefault="00DD2E4B">
      <w:pPr>
        <w:spacing w:before="200" w:after="200"/>
        <w:rPr>
          <w:sz w:val="20"/>
          <w:szCs w:val="20"/>
        </w:rPr>
      </w:pPr>
      <w:r w:rsidRPr="0049275A">
        <w:rPr>
          <w:sz w:val="20"/>
          <w:szCs w:val="20"/>
        </w:rPr>
        <w:t>(b) gamma knife surgery;</w:t>
      </w:r>
    </w:p>
    <w:p w14:paraId="43E3A3FC" w14:textId="77777777" w:rsidR="00DD2E4B" w:rsidRPr="0049275A" w:rsidRDefault="00DD2E4B">
      <w:pPr>
        <w:spacing w:before="200" w:after="200"/>
        <w:rPr>
          <w:sz w:val="20"/>
          <w:szCs w:val="20"/>
        </w:rPr>
      </w:pPr>
      <w:r w:rsidRPr="0049275A">
        <w:rPr>
          <w:sz w:val="20"/>
          <w:szCs w:val="20"/>
        </w:rPr>
        <w:t>(c) intradiscal electro thermal arthroplasty;</w:t>
      </w:r>
    </w:p>
    <w:p w14:paraId="0F16CF38" w14:textId="77777777" w:rsidR="00DD2E4B" w:rsidRPr="0049275A" w:rsidRDefault="00DD2E4B">
      <w:pPr>
        <w:spacing w:before="200" w:after="200"/>
        <w:rPr>
          <w:sz w:val="20"/>
          <w:szCs w:val="20"/>
        </w:rPr>
      </w:pPr>
      <w:r w:rsidRPr="0049275A">
        <w:rPr>
          <w:sz w:val="20"/>
          <w:szCs w:val="20"/>
        </w:rPr>
        <w:t>(d) intravascular ultrasound (except where used in conjunction with intravascular brachytherapy);</w:t>
      </w:r>
    </w:p>
    <w:p w14:paraId="7918548F" w14:textId="77777777" w:rsidR="00DD2E4B" w:rsidRPr="0049275A" w:rsidRDefault="00DD2E4B">
      <w:pPr>
        <w:spacing w:before="200" w:after="200"/>
        <w:rPr>
          <w:sz w:val="20"/>
          <w:szCs w:val="20"/>
        </w:rPr>
      </w:pPr>
      <w:r w:rsidRPr="0049275A">
        <w:rPr>
          <w:sz w:val="20"/>
          <w:szCs w:val="20"/>
        </w:rPr>
        <w:t>(e) intro-articular viscosupplementation, for the treatment of osteoarthritis of the knee;</w:t>
      </w:r>
    </w:p>
    <w:p w14:paraId="3570DB26" w14:textId="77777777" w:rsidR="00DD2E4B" w:rsidRPr="0049275A" w:rsidRDefault="00DD2E4B">
      <w:pPr>
        <w:spacing w:before="200" w:after="200"/>
        <w:rPr>
          <w:sz w:val="20"/>
          <w:szCs w:val="20"/>
        </w:rPr>
      </w:pPr>
      <w:r w:rsidRPr="0049275A">
        <w:rPr>
          <w:sz w:val="20"/>
          <w:szCs w:val="20"/>
        </w:rPr>
        <w:t>(f) low intensity ultrasound treatment, for the acceleration of bone fracture healing, using a bone growth stimulator;</w:t>
      </w:r>
    </w:p>
    <w:p w14:paraId="45941B8B" w14:textId="77777777" w:rsidR="00DD2E4B" w:rsidRPr="0049275A" w:rsidRDefault="00DD2E4B">
      <w:pPr>
        <w:spacing w:before="200" w:after="200"/>
        <w:rPr>
          <w:sz w:val="20"/>
          <w:szCs w:val="20"/>
        </w:rPr>
      </w:pPr>
      <w:r w:rsidRPr="0049275A">
        <w:rPr>
          <w:sz w:val="20"/>
          <w:szCs w:val="20"/>
        </w:rPr>
        <w:t>(g) lung volume reduction surgery, for advanced emphysema;</w:t>
      </w:r>
    </w:p>
    <w:p w14:paraId="5DF17C0F" w14:textId="77777777" w:rsidR="00DD2E4B" w:rsidRPr="0049275A" w:rsidRDefault="00DD2E4B">
      <w:pPr>
        <w:spacing w:before="200" w:after="200"/>
        <w:rPr>
          <w:sz w:val="20"/>
          <w:szCs w:val="20"/>
        </w:rPr>
      </w:pPr>
      <w:r w:rsidRPr="0049275A">
        <w:rPr>
          <w:sz w:val="20"/>
          <w:szCs w:val="20"/>
        </w:rPr>
        <w:t>(h) photodynamic therapy, for skin and mucosal cancer;</w:t>
      </w:r>
    </w:p>
    <w:p w14:paraId="1431401E" w14:textId="77777777" w:rsidR="00DD2E4B" w:rsidRPr="0049275A" w:rsidRDefault="00DD2E4B">
      <w:pPr>
        <w:spacing w:before="200" w:after="200"/>
        <w:rPr>
          <w:sz w:val="20"/>
          <w:szCs w:val="20"/>
        </w:rPr>
      </w:pPr>
      <w:r w:rsidRPr="0049275A">
        <w:rPr>
          <w:sz w:val="20"/>
          <w:szCs w:val="20"/>
        </w:rPr>
        <w:t>(i) placement of artificial bowel sphincters, in the management of faecal incontinence;</w:t>
      </w:r>
    </w:p>
    <w:p w14:paraId="40756B42" w14:textId="77777777" w:rsidR="00DD2E4B" w:rsidRPr="0049275A" w:rsidRDefault="00DD2E4B">
      <w:pPr>
        <w:spacing w:before="200" w:after="200"/>
        <w:rPr>
          <w:sz w:val="20"/>
          <w:szCs w:val="20"/>
        </w:rPr>
      </w:pPr>
      <w:r w:rsidRPr="0049275A">
        <w:rPr>
          <w:sz w:val="20"/>
          <w:szCs w:val="20"/>
        </w:rPr>
        <w:t>(j) selective internal radiation therapy for any condition other than hepatic metastases that are secondary to colorectal cancer;</w:t>
      </w:r>
    </w:p>
    <w:p w14:paraId="73A08AD4" w14:textId="77777777" w:rsidR="00DD2E4B" w:rsidRPr="0049275A" w:rsidRDefault="00DD2E4B">
      <w:pPr>
        <w:spacing w:before="200" w:after="200"/>
        <w:rPr>
          <w:sz w:val="20"/>
          <w:szCs w:val="20"/>
        </w:rPr>
      </w:pPr>
      <w:r w:rsidRPr="0049275A">
        <w:rPr>
          <w:sz w:val="20"/>
          <w:szCs w:val="20"/>
        </w:rPr>
        <w:t>(k) specific mass measurement of bone alkaline phosphatase;</w:t>
      </w:r>
    </w:p>
    <w:p w14:paraId="70FAEEA2" w14:textId="77777777" w:rsidR="00DD2E4B" w:rsidRPr="0049275A" w:rsidRDefault="00DD2E4B">
      <w:pPr>
        <w:spacing w:before="200" w:after="200"/>
        <w:rPr>
          <w:sz w:val="20"/>
          <w:szCs w:val="20"/>
        </w:rPr>
      </w:pPr>
      <w:r w:rsidRPr="0049275A">
        <w:rPr>
          <w:sz w:val="20"/>
          <w:szCs w:val="20"/>
        </w:rPr>
        <w:t>(l) transmyocardial laser revascularisation;</w:t>
      </w:r>
    </w:p>
    <w:p w14:paraId="65A1B45C" w14:textId="77777777" w:rsidR="00DD2E4B" w:rsidRPr="0049275A" w:rsidRDefault="00DD2E4B">
      <w:pPr>
        <w:spacing w:before="200" w:after="200"/>
        <w:rPr>
          <w:sz w:val="20"/>
          <w:szCs w:val="20"/>
        </w:rPr>
      </w:pPr>
      <w:r w:rsidRPr="0049275A">
        <w:rPr>
          <w:sz w:val="20"/>
          <w:szCs w:val="20"/>
        </w:rPr>
        <w:t>(m) vertebral axial decompression therapy, for chronic back pain;</w:t>
      </w:r>
    </w:p>
    <w:p w14:paraId="079122D7" w14:textId="77777777" w:rsidR="00DD2E4B" w:rsidRPr="0049275A" w:rsidRDefault="00DD2E4B">
      <w:pPr>
        <w:spacing w:before="200" w:after="200"/>
        <w:rPr>
          <w:sz w:val="20"/>
          <w:szCs w:val="20"/>
        </w:rPr>
      </w:pPr>
      <w:r w:rsidRPr="0049275A">
        <w:rPr>
          <w:sz w:val="20"/>
          <w:szCs w:val="20"/>
        </w:rPr>
        <w:t>(n) autologous chondrocyte implantation and matrix-induced autologous chondrocyte implantation;</w:t>
      </w:r>
    </w:p>
    <w:p w14:paraId="65F2376B" w14:textId="77777777" w:rsidR="00DD2E4B" w:rsidRPr="0049275A" w:rsidRDefault="00DD2E4B">
      <w:pPr>
        <w:spacing w:before="200" w:after="200"/>
        <w:rPr>
          <w:sz w:val="20"/>
          <w:szCs w:val="20"/>
        </w:rPr>
      </w:pPr>
      <w:r w:rsidRPr="0049275A">
        <w:rPr>
          <w:sz w:val="20"/>
          <w:szCs w:val="20"/>
        </w:rPr>
        <w:t>(o) extracorporeal magnetic innervation. </w:t>
      </w:r>
    </w:p>
    <w:p w14:paraId="1844EF3F" w14:textId="77777777" w:rsidR="00DD2E4B" w:rsidRPr="0049275A" w:rsidRDefault="00DD2E4B">
      <w:pPr>
        <w:spacing w:before="200" w:after="200"/>
        <w:rPr>
          <w:sz w:val="20"/>
          <w:szCs w:val="20"/>
        </w:rPr>
      </w:pPr>
      <w:r w:rsidRPr="0049275A">
        <w:rPr>
          <w:b/>
          <w:bCs/>
          <w:sz w:val="20"/>
          <w:szCs w:val="20"/>
        </w:rPr>
        <w:t>Health Screening Services</w:t>
      </w:r>
      <w:r w:rsidRPr="0049275A">
        <w:rPr>
          <w:sz w:val="20"/>
          <w:szCs w:val="20"/>
        </w:rPr>
        <w:t> </w:t>
      </w:r>
    </w:p>
    <w:p w14:paraId="279B0287" w14:textId="77777777" w:rsidR="00DD2E4B" w:rsidRPr="0049275A" w:rsidRDefault="00DD2E4B">
      <w:pPr>
        <w:spacing w:before="200" w:after="200"/>
        <w:rPr>
          <w:sz w:val="20"/>
          <w:szCs w:val="20"/>
        </w:rPr>
      </w:pPr>
      <w:r w:rsidRPr="0049275A">
        <w:rPr>
          <w:sz w:val="20"/>
          <w:szCs w:val="20"/>
        </w:rPr>
        <w:t>Unless the Minister otherwise directs Medicare benefits are not payable for health screening services.</w:t>
      </w:r>
      <w:r w:rsidR="00E25FE5">
        <w:rPr>
          <w:sz w:val="20"/>
          <w:szCs w:val="20"/>
        </w:rPr>
        <w:t xml:space="preserve"> </w:t>
      </w:r>
      <w:r w:rsidRPr="0049275A">
        <w:rPr>
          <w:sz w:val="20"/>
          <w:szCs w:val="20"/>
        </w:rPr>
        <w:t>A health screening service is defined as a medical examination or test that is not reasonably required for the management of the medical condition of the patient.</w:t>
      </w:r>
      <w:r w:rsidR="00E25FE5">
        <w:rPr>
          <w:sz w:val="20"/>
          <w:szCs w:val="20"/>
        </w:rPr>
        <w:t xml:space="preserve"> </w:t>
      </w:r>
      <w:r w:rsidRPr="0049275A">
        <w:rPr>
          <w:sz w:val="20"/>
          <w:szCs w:val="20"/>
        </w:rPr>
        <w:t>Services covered by this proscription include such items as: </w:t>
      </w:r>
    </w:p>
    <w:p w14:paraId="00BCC931" w14:textId="77777777" w:rsidR="00DD2E4B" w:rsidRPr="0049275A" w:rsidRDefault="00DD2E4B">
      <w:pPr>
        <w:spacing w:before="200" w:after="200"/>
        <w:rPr>
          <w:sz w:val="20"/>
          <w:szCs w:val="20"/>
        </w:rPr>
      </w:pPr>
      <w:r w:rsidRPr="0049275A">
        <w:rPr>
          <w:sz w:val="20"/>
          <w:szCs w:val="20"/>
        </w:rPr>
        <w:t>(a) multiphasic health screening;</w:t>
      </w:r>
    </w:p>
    <w:p w14:paraId="657F0F9A" w14:textId="77777777" w:rsidR="00DD2E4B" w:rsidRPr="0049275A" w:rsidRDefault="00DD2E4B">
      <w:pPr>
        <w:spacing w:before="200" w:after="200"/>
        <w:rPr>
          <w:sz w:val="20"/>
          <w:szCs w:val="20"/>
        </w:rPr>
      </w:pPr>
      <w:r w:rsidRPr="0049275A">
        <w:rPr>
          <w:sz w:val="20"/>
          <w:szCs w:val="20"/>
        </w:rPr>
        <w:t>(b) mammography screening (except as provided for in Items 59300/59303);</w:t>
      </w:r>
    </w:p>
    <w:p w14:paraId="568666A1" w14:textId="77777777" w:rsidR="00DD2E4B" w:rsidRPr="0049275A" w:rsidRDefault="00DD2E4B">
      <w:pPr>
        <w:spacing w:before="200" w:after="200"/>
        <w:rPr>
          <w:sz w:val="20"/>
          <w:szCs w:val="20"/>
        </w:rPr>
      </w:pPr>
      <w:r w:rsidRPr="0049275A">
        <w:rPr>
          <w:sz w:val="20"/>
          <w:szCs w:val="20"/>
        </w:rPr>
        <w:t>(c) testing of fitness to undergo physical training program, vocational activities or weight reduction programs;</w:t>
      </w:r>
    </w:p>
    <w:p w14:paraId="7D1C1211" w14:textId="77777777" w:rsidR="00DD2E4B" w:rsidRPr="0049275A" w:rsidRDefault="00DD2E4B">
      <w:pPr>
        <w:spacing w:before="200" w:after="200"/>
        <w:rPr>
          <w:sz w:val="20"/>
          <w:szCs w:val="20"/>
        </w:rPr>
      </w:pPr>
      <w:r w:rsidRPr="0049275A">
        <w:rPr>
          <w:sz w:val="20"/>
          <w:szCs w:val="20"/>
        </w:rPr>
        <w:t>(d) compulsory examinations and tests to obtain a flying, commercial driving or other licence;</w:t>
      </w:r>
    </w:p>
    <w:p w14:paraId="38EDFF60" w14:textId="77777777" w:rsidR="00DD2E4B" w:rsidRPr="0049275A" w:rsidRDefault="00DD2E4B">
      <w:pPr>
        <w:spacing w:before="200" w:after="200"/>
        <w:rPr>
          <w:sz w:val="20"/>
          <w:szCs w:val="20"/>
        </w:rPr>
      </w:pPr>
      <w:r w:rsidRPr="0049275A">
        <w:rPr>
          <w:sz w:val="20"/>
          <w:szCs w:val="20"/>
        </w:rPr>
        <w:lastRenderedPageBreak/>
        <w:t>(e) entrance to schools and other educational facilities;</w:t>
      </w:r>
    </w:p>
    <w:p w14:paraId="1D6AE09E" w14:textId="77777777" w:rsidR="00DD2E4B" w:rsidRPr="0049275A" w:rsidRDefault="00DD2E4B">
      <w:pPr>
        <w:spacing w:before="200" w:after="200"/>
        <w:rPr>
          <w:sz w:val="20"/>
          <w:szCs w:val="20"/>
        </w:rPr>
      </w:pPr>
      <w:r w:rsidRPr="0049275A">
        <w:rPr>
          <w:sz w:val="20"/>
          <w:szCs w:val="20"/>
        </w:rPr>
        <w:t>(f) for the purposes of legal proceedings;</w:t>
      </w:r>
    </w:p>
    <w:p w14:paraId="2837BF9A" w14:textId="77777777" w:rsidR="00DD2E4B" w:rsidRPr="0049275A" w:rsidRDefault="00DD2E4B">
      <w:pPr>
        <w:spacing w:before="200" w:after="200"/>
        <w:rPr>
          <w:sz w:val="20"/>
          <w:szCs w:val="20"/>
        </w:rPr>
      </w:pPr>
      <w:r w:rsidRPr="0049275A">
        <w:rPr>
          <w:sz w:val="20"/>
          <w:szCs w:val="20"/>
        </w:rPr>
        <w:t>(g) compulsory examinations for admission to aged persons' accommodation and pathology services associated with clinical ecology. </w:t>
      </w:r>
    </w:p>
    <w:p w14:paraId="7DBE453E" w14:textId="77777777" w:rsidR="00DD2E4B" w:rsidRPr="0049275A" w:rsidRDefault="00DD2E4B">
      <w:pPr>
        <w:spacing w:before="200" w:after="200"/>
        <w:rPr>
          <w:sz w:val="20"/>
          <w:szCs w:val="20"/>
        </w:rPr>
      </w:pPr>
      <w:r w:rsidRPr="0049275A">
        <w:rPr>
          <w:sz w:val="20"/>
          <w:szCs w:val="20"/>
        </w:rPr>
        <w:t>The Minister has directed that Medicare benefits be paid for the following categories of health screening: </w:t>
      </w:r>
    </w:p>
    <w:p w14:paraId="0773549D" w14:textId="77777777" w:rsidR="00DD2E4B" w:rsidRPr="0049275A" w:rsidRDefault="00DD2E4B">
      <w:pPr>
        <w:spacing w:before="200" w:after="200"/>
        <w:rPr>
          <w:sz w:val="20"/>
          <w:szCs w:val="20"/>
        </w:rPr>
      </w:pPr>
      <w:r w:rsidRPr="0049275A">
        <w:rPr>
          <w:sz w:val="20"/>
          <w:szCs w:val="20"/>
        </w:rPr>
        <w:t>(a) a medical examination or test on a symptomless patient by that patient's own medical practitioner in the course of normal medical practice, to ensure the patient receives any medical advice or treatment necessary to maintain their state of health.  Benefits would be payable for the attendance and tests which are considered reasonably necessary according to patients individual circumstances (such as age, physical condition, past personal and family history)</w:t>
      </w:r>
      <w:r w:rsidR="00E25FE5">
        <w:rPr>
          <w:sz w:val="20"/>
          <w:szCs w:val="20"/>
        </w:rPr>
        <w:t xml:space="preserve">. </w:t>
      </w:r>
      <w:r w:rsidRPr="0049275A">
        <w:rPr>
          <w:sz w:val="20"/>
          <w:szCs w:val="20"/>
        </w:rPr>
        <w:t>For example, a cervical screening test in a person (see General Explanatory note 12.3 for more information), blood lipid estimation where a person has a family history of lipid disorder.  However, such routine check-up should not necessarily be accompanied by an extensive battery of diagnostic investigations;</w:t>
      </w:r>
    </w:p>
    <w:p w14:paraId="6E81AC87" w14:textId="77777777" w:rsidR="00DD2E4B" w:rsidRPr="0049275A" w:rsidRDefault="00DD2E4B">
      <w:pPr>
        <w:spacing w:before="200" w:after="200"/>
        <w:rPr>
          <w:sz w:val="20"/>
          <w:szCs w:val="20"/>
        </w:rPr>
      </w:pPr>
      <w:r w:rsidRPr="0049275A">
        <w:rPr>
          <w:sz w:val="20"/>
          <w:szCs w:val="20"/>
        </w:rPr>
        <w:t>(b) a pathology service requested by the National Heart Foundation of Australia, Risk Evaluation Service;</w:t>
      </w:r>
    </w:p>
    <w:p w14:paraId="7FC4984C" w14:textId="77777777" w:rsidR="00DD2E4B" w:rsidRPr="0049275A" w:rsidRDefault="00DD2E4B">
      <w:pPr>
        <w:spacing w:before="200" w:after="200"/>
        <w:rPr>
          <w:sz w:val="20"/>
          <w:szCs w:val="20"/>
        </w:rPr>
      </w:pPr>
      <w:r w:rsidRPr="0049275A">
        <w:rPr>
          <w:sz w:val="20"/>
          <w:szCs w:val="20"/>
        </w:rPr>
        <w:t>(c) age or health related medical examinations to obtain or renew a licence to drive a private motor vehicle;</w:t>
      </w:r>
    </w:p>
    <w:p w14:paraId="3413931F" w14:textId="77777777" w:rsidR="00DD2E4B" w:rsidRPr="0049275A" w:rsidRDefault="00DD2E4B">
      <w:pPr>
        <w:spacing w:before="200" w:after="200"/>
        <w:rPr>
          <w:sz w:val="20"/>
          <w:szCs w:val="20"/>
        </w:rPr>
      </w:pPr>
      <w:r w:rsidRPr="0049275A">
        <w:rPr>
          <w:sz w:val="20"/>
          <w:szCs w:val="20"/>
        </w:rPr>
        <w:t>(d) a medical examination of, and/or blood collection from persons occupationally exposed to sexual transmission of disease, in line with conditions determined by the relevant State or Territory health authority, (one examination or collection per person per week).</w:t>
      </w:r>
      <w:r w:rsidR="00E25FE5">
        <w:rPr>
          <w:sz w:val="20"/>
          <w:szCs w:val="20"/>
        </w:rPr>
        <w:t xml:space="preserve"> </w:t>
      </w:r>
      <w:r w:rsidRPr="0049275A">
        <w:rPr>
          <w:sz w:val="20"/>
          <w:szCs w:val="20"/>
        </w:rPr>
        <w:t>Benefits are not paid for pathology tests resulting from the examination or collection;</w:t>
      </w:r>
    </w:p>
    <w:p w14:paraId="6DFFDB4F" w14:textId="77777777" w:rsidR="00DD2E4B" w:rsidRPr="0049275A" w:rsidRDefault="00DD2E4B">
      <w:pPr>
        <w:spacing w:before="200" w:after="200"/>
        <w:rPr>
          <w:sz w:val="20"/>
          <w:szCs w:val="20"/>
        </w:rPr>
      </w:pPr>
      <w:r w:rsidRPr="0049275A">
        <w:rPr>
          <w:sz w:val="20"/>
          <w:szCs w:val="20"/>
        </w:rPr>
        <w:t>(e) a medical examination for a person as a prerequisite of that person becoming eligible to foster a child or children;</w:t>
      </w:r>
    </w:p>
    <w:p w14:paraId="0B8D57BE" w14:textId="77777777" w:rsidR="00DD2E4B" w:rsidRPr="0049275A" w:rsidRDefault="00DD2E4B">
      <w:pPr>
        <w:spacing w:before="200" w:after="200"/>
        <w:rPr>
          <w:sz w:val="20"/>
          <w:szCs w:val="20"/>
        </w:rPr>
      </w:pPr>
      <w:r w:rsidRPr="0049275A">
        <w:rPr>
          <w:sz w:val="20"/>
          <w:szCs w:val="20"/>
        </w:rPr>
        <w:t>(f) a medical examination being a requisite for Social Security benefits or allowances;</w:t>
      </w:r>
    </w:p>
    <w:p w14:paraId="486BD92F" w14:textId="77777777" w:rsidR="00DD2E4B" w:rsidRPr="0049275A" w:rsidRDefault="00DD2E4B">
      <w:pPr>
        <w:spacing w:before="200" w:after="200"/>
        <w:rPr>
          <w:sz w:val="20"/>
          <w:szCs w:val="20"/>
        </w:rPr>
      </w:pPr>
      <w:r w:rsidRPr="0049275A">
        <w:rPr>
          <w:sz w:val="20"/>
          <w:szCs w:val="20"/>
        </w:rPr>
        <w:t>(g) a medical or optometrical examination provided to a person who is an unemployed person (as defined by the Social Security Act 1991), as the request of a prospective employer. </w:t>
      </w:r>
    </w:p>
    <w:p w14:paraId="6C77ACA6" w14:textId="77777777" w:rsidR="00DD2E4B" w:rsidRPr="0049275A" w:rsidRDefault="00DD2E4B">
      <w:pPr>
        <w:spacing w:before="200" w:after="200"/>
        <w:rPr>
          <w:sz w:val="20"/>
          <w:szCs w:val="20"/>
        </w:rPr>
      </w:pPr>
      <w:r w:rsidRPr="0049275A">
        <w:rPr>
          <w:sz w:val="20"/>
          <w:szCs w:val="20"/>
        </w:rPr>
        <w:t>The National Policy for the National Cervical Screening Program (NCSP) is as follows:</w:t>
      </w:r>
    </w:p>
    <w:p w14:paraId="46274E92" w14:textId="77777777" w:rsidR="00DD2E4B" w:rsidRPr="0049275A" w:rsidRDefault="00DD2E4B">
      <w:pPr>
        <w:spacing w:before="200" w:after="200"/>
        <w:rPr>
          <w:sz w:val="20"/>
          <w:szCs w:val="20"/>
        </w:rPr>
      </w:pPr>
      <w:r w:rsidRPr="0049275A">
        <w:rPr>
          <w:sz w:val="20"/>
          <w:szCs w:val="20"/>
        </w:rPr>
        <w:t>(a) </w:t>
      </w:r>
      <w:r w:rsidR="00E25FE5">
        <w:rPr>
          <w:sz w:val="20"/>
          <w:szCs w:val="20"/>
        </w:rPr>
        <w:t xml:space="preserve">  </w:t>
      </w:r>
      <w:r w:rsidRPr="0049275A">
        <w:rPr>
          <w:sz w:val="20"/>
          <w:szCs w:val="20"/>
        </w:rPr>
        <w:t>Cervical screening should be undertaken every five years in asymptomatic persons, using a primary human papillomavirus (HPV) test with partial genotyping and reflex liquid based cytology (LBC) triage;</w:t>
      </w:r>
    </w:p>
    <w:p w14:paraId="6CFE1107" w14:textId="77777777" w:rsidR="00DD2E4B" w:rsidRPr="0049275A" w:rsidRDefault="00DD2E4B">
      <w:pPr>
        <w:spacing w:before="200" w:after="200"/>
        <w:rPr>
          <w:sz w:val="20"/>
          <w:szCs w:val="20"/>
        </w:rPr>
      </w:pPr>
      <w:r w:rsidRPr="0049275A">
        <w:rPr>
          <w:sz w:val="20"/>
          <w:szCs w:val="20"/>
        </w:rPr>
        <w:t>(b)   Persons who have ever been sexually active should commence cervical screening at 25 years of age;</w:t>
      </w:r>
    </w:p>
    <w:p w14:paraId="69E01926" w14:textId="77777777" w:rsidR="00DD2E4B" w:rsidRPr="0049275A" w:rsidRDefault="00DD2E4B">
      <w:pPr>
        <w:spacing w:before="200" w:after="200"/>
        <w:rPr>
          <w:sz w:val="20"/>
          <w:szCs w:val="20"/>
        </w:rPr>
      </w:pPr>
      <w:r w:rsidRPr="0049275A">
        <w:rPr>
          <w:sz w:val="20"/>
          <w:szCs w:val="20"/>
        </w:rPr>
        <w:t>(c)    Persons aged 25 years or older and less than 70 years will receive invitations and reminders to participate in the program;</w:t>
      </w:r>
    </w:p>
    <w:p w14:paraId="5531BE50" w14:textId="77777777" w:rsidR="00DD2E4B" w:rsidRPr="0049275A" w:rsidRDefault="00DD2E4B">
      <w:pPr>
        <w:spacing w:before="200" w:after="200"/>
        <w:rPr>
          <w:sz w:val="20"/>
          <w:szCs w:val="20"/>
        </w:rPr>
      </w:pPr>
      <w:r w:rsidRPr="0049275A">
        <w:rPr>
          <w:sz w:val="20"/>
          <w:szCs w:val="20"/>
        </w:rPr>
        <w:t>(d)   Persons will be invited to exit the program by having a HPV test between 70 years or older and less than 75 years of age and may cease cervical screening if their test result is low risk;</w:t>
      </w:r>
    </w:p>
    <w:p w14:paraId="705EF866" w14:textId="77777777" w:rsidR="00DD2E4B" w:rsidRPr="0049275A" w:rsidRDefault="00DD2E4B">
      <w:pPr>
        <w:spacing w:before="200" w:after="200"/>
        <w:rPr>
          <w:sz w:val="20"/>
          <w:szCs w:val="20"/>
        </w:rPr>
      </w:pPr>
      <w:r w:rsidRPr="0049275A">
        <w:rPr>
          <w:sz w:val="20"/>
          <w:szCs w:val="20"/>
        </w:rPr>
        <w:t>(e) </w:t>
      </w:r>
      <w:r w:rsidR="009F4207" w:rsidRPr="009F4207">
        <w:rPr>
          <w:sz w:val="20"/>
          <w:szCs w:val="20"/>
        </w:rPr>
        <w:t>   </w:t>
      </w:r>
      <w:r w:rsidRPr="0049275A">
        <w:rPr>
          <w:sz w:val="20"/>
          <w:szCs w:val="20"/>
        </w:rPr>
        <w:t xml:space="preserve"> Persons 75 years of age or older who have either never had a cervical screening test or have not had one in the previous five years, may request a cervical screening test and can be screened;</w:t>
      </w:r>
    </w:p>
    <w:p w14:paraId="066C4C22" w14:textId="77777777" w:rsidR="00DD2E4B" w:rsidRPr="0049275A" w:rsidRDefault="00DD2E4B">
      <w:pPr>
        <w:spacing w:before="200" w:after="200"/>
        <w:rPr>
          <w:sz w:val="20"/>
          <w:szCs w:val="20"/>
        </w:rPr>
      </w:pPr>
      <w:r w:rsidRPr="0049275A">
        <w:rPr>
          <w:sz w:val="20"/>
          <w:szCs w:val="20"/>
        </w:rPr>
        <w:t>(f)     All persons, both HPV vaccinated and unvaccinated, are included in the program;</w:t>
      </w:r>
    </w:p>
    <w:p w14:paraId="03B15732" w14:textId="77777777" w:rsidR="00DD2E4B" w:rsidRPr="0049275A" w:rsidRDefault="00DD2E4B">
      <w:pPr>
        <w:spacing w:before="200" w:after="200"/>
        <w:rPr>
          <w:sz w:val="20"/>
          <w:szCs w:val="20"/>
        </w:rPr>
      </w:pPr>
      <w:r w:rsidRPr="0049275A">
        <w:rPr>
          <w:sz w:val="20"/>
          <w:szCs w:val="20"/>
        </w:rPr>
        <w:t>(g) </w:t>
      </w:r>
      <w:r w:rsidR="009F4207" w:rsidRPr="009F4207">
        <w:rPr>
          <w:sz w:val="20"/>
          <w:szCs w:val="20"/>
        </w:rPr>
        <w:t>   </w:t>
      </w:r>
      <w:r w:rsidRPr="0049275A">
        <w:rPr>
          <w:sz w:val="20"/>
          <w:szCs w:val="20"/>
        </w:rPr>
        <w:t xml:space="preserve"> Self collection of a sample for testing is available for persons who are aged 30 years and over and has never participated in the NCSP; or is overdue for cervical screening by two years or longer.</w:t>
      </w:r>
    </w:p>
    <w:p w14:paraId="456ADE66" w14:textId="77777777" w:rsidR="00DD2E4B" w:rsidRPr="0049275A" w:rsidRDefault="00DD2E4B">
      <w:pPr>
        <w:spacing w:before="200" w:after="200"/>
        <w:rPr>
          <w:sz w:val="20"/>
          <w:szCs w:val="20"/>
        </w:rPr>
      </w:pPr>
      <w:r w:rsidRPr="0049275A">
        <w:rPr>
          <w:sz w:val="20"/>
          <w:szCs w:val="20"/>
        </w:rPr>
        <w:t>·         Self collection must be facilitated and requested by a healthcare professional who also routinely offers cervical screening services;</w:t>
      </w:r>
    </w:p>
    <w:p w14:paraId="2FE2C29A" w14:textId="77777777" w:rsidR="00DD2E4B" w:rsidRPr="0049275A" w:rsidRDefault="00DD2E4B">
      <w:pPr>
        <w:spacing w:before="200" w:after="200"/>
        <w:rPr>
          <w:sz w:val="20"/>
          <w:szCs w:val="20"/>
        </w:rPr>
      </w:pPr>
      <w:r w:rsidRPr="0049275A">
        <w:rPr>
          <w:sz w:val="20"/>
          <w:szCs w:val="20"/>
        </w:rPr>
        <w:lastRenderedPageBreak/>
        <w:t>·         The self collection device and the HPV test, when used together, must meet the requirements of the National Pathology Accreditation Advisory Council (NPAAC) Requirements for Laboratories Reporting Tests for the NCSP; and</w:t>
      </w:r>
    </w:p>
    <w:p w14:paraId="295055BA" w14:textId="77777777" w:rsidR="00DD2E4B" w:rsidRPr="0049275A" w:rsidRDefault="00DD2E4B">
      <w:pPr>
        <w:spacing w:before="200" w:after="200"/>
        <w:rPr>
          <w:sz w:val="20"/>
          <w:szCs w:val="20"/>
        </w:rPr>
      </w:pPr>
      <w:r w:rsidRPr="0049275A">
        <w:rPr>
          <w:sz w:val="20"/>
          <w:szCs w:val="20"/>
        </w:rPr>
        <w:t>(h)</w:t>
      </w:r>
      <w:r w:rsidR="009F4207" w:rsidRPr="009F4207">
        <w:rPr>
          <w:sz w:val="20"/>
          <w:szCs w:val="20"/>
        </w:rPr>
        <w:t>    </w:t>
      </w:r>
      <w:r w:rsidRPr="0049275A">
        <w:rPr>
          <w:sz w:val="20"/>
          <w:szCs w:val="20"/>
        </w:rPr>
        <w:t xml:space="preserve"> Persons with intermediate and higher risk screening test results should be followed up in accordance with the cervical screening pathway and the NCSP: Guidelines for the management of screen detected abnormalities, screening women in specific populations and investigation of women with abnormal vaginal bleeding (2016 Guidelines) – endorsed by the Royal Australian College of General Practitioners, the Royal Australian and New Zealand College of Obstetricians and Gynaecologists, the Royal College of Pathologists of Australasia, the Australian Society of Gynaecologic Oncologists and the Australian Society for Colposcopy and Cervical Pathology. </w:t>
      </w:r>
    </w:p>
    <w:p w14:paraId="09F59ADD" w14:textId="77777777" w:rsidR="00DD2E4B" w:rsidRPr="0049275A" w:rsidRDefault="00DD2E4B">
      <w:pPr>
        <w:spacing w:before="200" w:after="200"/>
        <w:rPr>
          <w:sz w:val="20"/>
          <w:szCs w:val="20"/>
        </w:rPr>
      </w:pPr>
      <w:r w:rsidRPr="0049275A">
        <w:rPr>
          <w:sz w:val="20"/>
          <w:szCs w:val="20"/>
        </w:rPr>
        <w:t>Note 1: As separate items exist for routine screening, screening in specific population and investigation of persons with abnormal vaginal bleeding, treating practitioners are asked to clearly identify on the request form, if the sample is collected as part of routine screening or for another purpose (see paragraph PP.16.11 of Pathology Services Explanatory Notes in Category 6). </w:t>
      </w:r>
    </w:p>
    <w:p w14:paraId="2E42BF0B" w14:textId="77777777" w:rsidR="00DD2E4B" w:rsidRPr="0049275A" w:rsidRDefault="00DD2E4B">
      <w:pPr>
        <w:spacing w:before="200" w:after="200"/>
        <w:rPr>
          <w:sz w:val="20"/>
          <w:szCs w:val="20"/>
        </w:rPr>
      </w:pPr>
      <w:r w:rsidRPr="0049275A">
        <w:rPr>
          <w:sz w:val="20"/>
          <w:szCs w:val="20"/>
        </w:rPr>
        <w:t>Note 2: Where reflex cytology is performed following the detection of HPV in routine screening, the HPV test and the LBC test results must be issued as a combined report with the overall risk rating. </w:t>
      </w:r>
    </w:p>
    <w:p w14:paraId="51A7C9A9" w14:textId="77777777" w:rsidR="00DD2E4B" w:rsidRPr="0049275A" w:rsidRDefault="00DD2E4B">
      <w:pPr>
        <w:spacing w:before="200" w:after="200"/>
        <w:rPr>
          <w:sz w:val="20"/>
          <w:szCs w:val="20"/>
        </w:rPr>
      </w:pPr>
      <w:r w:rsidRPr="0049275A">
        <w:rPr>
          <w:sz w:val="20"/>
          <w:szCs w:val="20"/>
        </w:rPr>
        <w:t>Note 3: See items 2501 to 2509, and 2600 to 2616 in Group A18 and A19 of Category 1 </w:t>
      </w:r>
      <w:r w:rsidRPr="0049275A">
        <w:rPr>
          <w:sz w:val="20"/>
          <w:szCs w:val="20"/>
        </w:rPr>
        <w:noBreakHyphen/>
        <w:t> Professional Attendances and the associated explanatory notes for these items in Category 1 - Professional Attendances. </w:t>
      </w:r>
    </w:p>
    <w:p w14:paraId="2CF028DE" w14:textId="77777777" w:rsidR="00DD2E4B" w:rsidRPr="0049275A" w:rsidRDefault="00DD2E4B">
      <w:pPr>
        <w:spacing w:before="200" w:after="200"/>
        <w:rPr>
          <w:sz w:val="20"/>
          <w:szCs w:val="20"/>
        </w:rPr>
      </w:pPr>
      <w:r w:rsidRPr="0049275A">
        <w:rPr>
          <w:b/>
          <w:bCs/>
          <w:sz w:val="20"/>
          <w:szCs w:val="20"/>
        </w:rPr>
        <w:t>Services rendered to a doctor's dependants, practice partner, or practice partner's dependants</w:t>
      </w:r>
      <w:r w:rsidRPr="0049275A">
        <w:rPr>
          <w:sz w:val="20"/>
          <w:szCs w:val="20"/>
        </w:rPr>
        <w:t> </w:t>
      </w:r>
    </w:p>
    <w:p w14:paraId="145CA9A3" w14:textId="77777777" w:rsidR="00DD2E4B" w:rsidRPr="0049275A" w:rsidRDefault="00DD2E4B">
      <w:pPr>
        <w:spacing w:before="200" w:after="200"/>
        <w:rPr>
          <w:sz w:val="20"/>
          <w:szCs w:val="20"/>
        </w:rPr>
      </w:pPr>
      <w:r w:rsidRPr="0049275A">
        <w:rPr>
          <w:sz w:val="20"/>
          <w:szCs w:val="20"/>
        </w:rPr>
        <w:t>Medicare benefits are not paid for professional services rendered by a medical practitioner to dependants or partners or a partner's dependants. </w:t>
      </w:r>
    </w:p>
    <w:p w14:paraId="41E495A7" w14:textId="77777777" w:rsidR="00DD2E4B" w:rsidRPr="0049275A" w:rsidRDefault="00DD2E4B">
      <w:pPr>
        <w:spacing w:before="200" w:after="200"/>
        <w:rPr>
          <w:sz w:val="20"/>
          <w:szCs w:val="20"/>
        </w:rPr>
      </w:pPr>
      <w:r w:rsidRPr="0049275A">
        <w:rPr>
          <w:sz w:val="20"/>
          <w:szCs w:val="20"/>
        </w:rPr>
        <w:t>A 'dependant' person is a spouse or a child.</w:t>
      </w:r>
      <w:r w:rsidR="00E25FE5">
        <w:rPr>
          <w:sz w:val="20"/>
          <w:szCs w:val="20"/>
        </w:rPr>
        <w:t xml:space="preserve"> </w:t>
      </w:r>
      <w:r w:rsidRPr="0049275A">
        <w:rPr>
          <w:sz w:val="20"/>
          <w:szCs w:val="20"/>
        </w:rPr>
        <w:t>The following provides definitions of these dependant persons: </w:t>
      </w:r>
    </w:p>
    <w:p w14:paraId="794DED6C" w14:textId="77777777" w:rsidR="00DD2E4B" w:rsidRPr="0049275A" w:rsidRDefault="00DD2E4B">
      <w:pPr>
        <w:spacing w:before="200" w:after="200"/>
        <w:rPr>
          <w:sz w:val="20"/>
          <w:szCs w:val="20"/>
        </w:rPr>
      </w:pPr>
      <w:r w:rsidRPr="0049275A">
        <w:rPr>
          <w:sz w:val="20"/>
          <w:szCs w:val="20"/>
        </w:rPr>
        <w:t>(a) a spouse, in relation to a dependant person means:</w:t>
      </w:r>
    </w:p>
    <w:p w14:paraId="3D9A4C8F" w14:textId="77777777" w:rsidR="00DD2E4B" w:rsidRPr="0049275A" w:rsidRDefault="00DD2E4B">
      <w:pPr>
        <w:spacing w:before="200" w:after="200"/>
        <w:rPr>
          <w:sz w:val="20"/>
          <w:szCs w:val="20"/>
        </w:rPr>
      </w:pPr>
      <w:r w:rsidRPr="0049275A">
        <w:rPr>
          <w:sz w:val="20"/>
          <w:szCs w:val="20"/>
        </w:rPr>
        <w:t>a. a person who is legally married to, and is not living, on a permanent basis, separately and apart from, that person; and</w:t>
      </w:r>
    </w:p>
    <w:p w14:paraId="6377DB65" w14:textId="77777777" w:rsidR="00DD2E4B" w:rsidRPr="0049275A" w:rsidRDefault="00DD2E4B">
      <w:pPr>
        <w:spacing w:before="200" w:after="200"/>
        <w:rPr>
          <w:sz w:val="20"/>
          <w:szCs w:val="20"/>
        </w:rPr>
      </w:pPr>
      <w:r w:rsidRPr="0049275A">
        <w:rPr>
          <w:sz w:val="20"/>
          <w:szCs w:val="20"/>
        </w:rPr>
        <w:t>b. a de facto spouse of that person.</w:t>
      </w:r>
    </w:p>
    <w:p w14:paraId="08289C8B" w14:textId="77777777" w:rsidR="00DD2E4B" w:rsidRPr="0049275A" w:rsidRDefault="00DD2E4B">
      <w:pPr>
        <w:spacing w:before="200" w:after="200"/>
        <w:rPr>
          <w:sz w:val="20"/>
          <w:szCs w:val="20"/>
        </w:rPr>
      </w:pPr>
      <w:r w:rsidRPr="0049275A">
        <w:rPr>
          <w:sz w:val="20"/>
          <w:szCs w:val="20"/>
        </w:rPr>
        <w:t>(b) a child, in relation to a dependant person means:</w:t>
      </w:r>
    </w:p>
    <w:p w14:paraId="190A34B9" w14:textId="77777777" w:rsidR="00DD2E4B" w:rsidRPr="0049275A" w:rsidRDefault="00DD2E4B">
      <w:pPr>
        <w:spacing w:before="200" w:after="200"/>
        <w:rPr>
          <w:sz w:val="20"/>
          <w:szCs w:val="20"/>
        </w:rPr>
      </w:pPr>
      <w:r w:rsidRPr="0049275A">
        <w:rPr>
          <w:sz w:val="20"/>
          <w:szCs w:val="20"/>
        </w:rPr>
        <w:t>a. a child under the age of 16 years who is in the custody, care and control of the person or the spouse of the person; and</w:t>
      </w:r>
    </w:p>
    <w:p w14:paraId="379567D6" w14:textId="77777777" w:rsidR="00DD2E4B" w:rsidRPr="0049275A" w:rsidRDefault="00DD2E4B">
      <w:pPr>
        <w:spacing w:before="200" w:after="200"/>
        <w:rPr>
          <w:sz w:val="20"/>
          <w:szCs w:val="20"/>
        </w:rPr>
      </w:pPr>
      <w:r w:rsidRPr="0049275A">
        <w:rPr>
          <w:sz w:val="20"/>
          <w:szCs w:val="20"/>
        </w:rPr>
        <w:t>b. a person who:</w:t>
      </w:r>
    </w:p>
    <w:p w14:paraId="79BD5348" w14:textId="77777777" w:rsidR="00DD2E4B" w:rsidRPr="0049275A" w:rsidRDefault="00DD2E4B">
      <w:pPr>
        <w:spacing w:before="200" w:after="200"/>
        <w:rPr>
          <w:sz w:val="20"/>
          <w:szCs w:val="20"/>
        </w:rPr>
      </w:pPr>
      <w:r w:rsidRPr="0049275A">
        <w:rPr>
          <w:sz w:val="20"/>
          <w:szCs w:val="20"/>
        </w:rPr>
        <w:t>(i) has attained the age of 16 years who is in the custody, care and control of</w:t>
      </w:r>
      <w:r w:rsidR="00E25FE5">
        <w:rPr>
          <w:sz w:val="20"/>
          <w:szCs w:val="20"/>
        </w:rPr>
        <w:t xml:space="preserve"> </w:t>
      </w:r>
      <w:r w:rsidRPr="0049275A">
        <w:rPr>
          <w:sz w:val="20"/>
          <w:szCs w:val="20"/>
        </w:rPr>
        <w:t>the person of the spouse of the person; or</w:t>
      </w:r>
    </w:p>
    <w:p w14:paraId="6F30E97D" w14:textId="77777777" w:rsidR="00DD2E4B" w:rsidRPr="0049275A" w:rsidRDefault="00DD2E4B">
      <w:pPr>
        <w:spacing w:before="200" w:after="200"/>
        <w:rPr>
          <w:sz w:val="20"/>
          <w:szCs w:val="20"/>
        </w:rPr>
      </w:pPr>
      <w:r w:rsidRPr="0049275A">
        <w:rPr>
          <w:sz w:val="20"/>
          <w:szCs w:val="20"/>
        </w:rPr>
        <w:t>(ii) is receiving full time education at a school, college or university; and</w:t>
      </w:r>
    </w:p>
    <w:p w14:paraId="427A55D3" w14:textId="77777777" w:rsidR="00DD2E4B" w:rsidRPr="0049275A" w:rsidRDefault="00DD2E4B">
      <w:pPr>
        <w:spacing w:before="200" w:after="200"/>
        <w:rPr>
          <w:sz w:val="20"/>
          <w:szCs w:val="20"/>
        </w:rPr>
      </w:pPr>
      <w:r w:rsidRPr="0049275A">
        <w:rPr>
          <w:sz w:val="20"/>
          <w:szCs w:val="20"/>
        </w:rPr>
        <w:t>(iii) is not being paid a disability support pension under the Social Security Act 1991; and</w:t>
      </w:r>
    </w:p>
    <w:p w14:paraId="6A3B4B67" w14:textId="77777777" w:rsidR="00DD2E4B" w:rsidRPr="0049275A" w:rsidRDefault="00DD2E4B">
      <w:pPr>
        <w:spacing w:before="200" w:after="200"/>
        <w:rPr>
          <w:sz w:val="20"/>
          <w:szCs w:val="20"/>
        </w:rPr>
      </w:pPr>
      <w:r w:rsidRPr="0049275A">
        <w:rPr>
          <w:sz w:val="20"/>
          <w:szCs w:val="20"/>
        </w:rPr>
        <w:t>(iv) is wholly or substantially dependent on the person or on the spouse of the person. </w:t>
      </w:r>
    </w:p>
    <w:p w14:paraId="7FC8A0C1" w14:textId="77777777" w:rsidR="00A77B3E" w:rsidRPr="0049275A" w:rsidRDefault="00A77B3E"/>
    <w:p w14:paraId="4ECC135C"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GN.14.34 Principles of interpretation of the MBS</w:t>
      </w:r>
    </w:p>
    <w:p w14:paraId="060F8505" w14:textId="77777777" w:rsidR="00DD2E4B" w:rsidRPr="0049275A" w:rsidRDefault="00DD2E4B">
      <w:pPr>
        <w:spacing w:after="200"/>
        <w:rPr>
          <w:sz w:val="20"/>
          <w:szCs w:val="20"/>
        </w:rPr>
      </w:pPr>
      <w:r w:rsidRPr="0049275A">
        <w:rPr>
          <w:sz w:val="20"/>
          <w:szCs w:val="20"/>
        </w:rPr>
        <w:t>Each professional service listed in the MBS is a complete medical service.</w:t>
      </w:r>
      <w:r w:rsidR="00E25FE5">
        <w:rPr>
          <w:sz w:val="20"/>
          <w:szCs w:val="20"/>
        </w:rPr>
        <w:t xml:space="preserve"> </w:t>
      </w:r>
      <w:r w:rsidRPr="0049275A">
        <w:rPr>
          <w:sz w:val="20"/>
          <w:szCs w:val="20"/>
        </w:rPr>
        <w:t>Where a listed service is also a component of a more comprehensive service covered by another item, the benefit for the latter service will cover the former. </w:t>
      </w:r>
    </w:p>
    <w:p w14:paraId="1C6EC711" w14:textId="77777777" w:rsidR="00DD2E4B" w:rsidRPr="0049275A" w:rsidRDefault="00DD2E4B">
      <w:pPr>
        <w:spacing w:before="200" w:after="200"/>
        <w:rPr>
          <w:sz w:val="20"/>
          <w:szCs w:val="20"/>
        </w:rPr>
      </w:pPr>
      <w:r w:rsidRPr="0049275A">
        <w:rPr>
          <w:sz w:val="20"/>
          <w:szCs w:val="20"/>
        </w:rPr>
        <w:lastRenderedPageBreak/>
        <w:t>Where a service is rendered partly by one medical practitioner and partly by another, only the one amount of benefit is payable. For example, where a radiographic examination is started by one medical practitioner and finalised by another. </w:t>
      </w:r>
    </w:p>
    <w:p w14:paraId="60D79E22" w14:textId="77777777" w:rsidR="00A77B3E" w:rsidRPr="0049275A" w:rsidRDefault="00A77B3E"/>
    <w:p w14:paraId="4ADA58B7"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GN.14.35 Services attracting benefits on an attendance basis</w:t>
      </w:r>
    </w:p>
    <w:p w14:paraId="358A4091" w14:textId="77777777" w:rsidR="00DD2E4B" w:rsidRPr="0049275A" w:rsidRDefault="00DD2E4B">
      <w:pPr>
        <w:spacing w:after="200"/>
        <w:rPr>
          <w:sz w:val="20"/>
          <w:szCs w:val="20"/>
        </w:rPr>
      </w:pPr>
      <w:r w:rsidRPr="0049275A">
        <w:rPr>
          <w:sz w:val="20"/>
          <w:szCs w:val="20"/>
        </w:rPr>
        <w:t>Some services are not listed in the MBS because they are regarded as forming part of a consultation or they attract benefits on an attendance basis. </w:t>
      </w:r>
    </w:p>
    <w:p w14:paraId="13DBDD96" w14:textId="77777777" w:rsidR="00A77B3E" w:rsidRPr="0049275A" w:rsidRDefault="00A77B3E"/>
    <w:p w14:paraId="74D06DF9"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GN.14.36 Consultation and procedures rendered at the one attendance</w:t>
      </w:r>
    </w:p>
    <w:p w14:paraId="7B17E948" w14:textId="77777777" w:rsidR="00DD2E4B" w:rsidRPr="0049275A" w:rsidRDefault="00DD2E4B">
      <w:pPr>
        <w:spacing w:after="200"/>
        <w:rPr>
          <w:sz w:val="20"/>
          <w:szCs w:val="20"/>
        </w:rPr>
      </w:pPr>
      <w:r w:rsidRPr="0049275A">
        <w:rPr>
          <w:sz w:val="20"/>
          <w:szCs w:val="20"/>
        </w:rPr>
        <w:t>Where, during a single attendance, a consultation (under Category 1 of the MBS) and another medical service (under any other Category of the Schedule) occur, benefits are payable subject to certain exceptions, for both the consultation and the other service.</w:t>
      </w:r>
      <w:r w:rsidR="00E25FE5">
        <w:rPr>
          <w:sz w:val="20"/>
          <w:szCs w:val="20"/>
        </w:rPr>
        <w:t xml:space="preserve"> </w:t>
      </w:r>
      <w:r w:rsidRPr="0049275A">
        <w:rPr>
          <w:sz w:val="20"/>
          <w:szCs w:val="20"/>
        </w:rPr>
        <w:t>Benefits are not payable for the consultation in addition to an item rendered on the same occasion where the item is qualified by words such as "each attendance", "attendance at which", "including associated attendances/consultations", and all items in Group T6 and T9. In the case of radiotherapy treatment (Group T2 of Category 3) benefits are payable for both the radiotherapy and an initial referred consultation. </w:t>
      </w:r>
    </w:p>
    <w:p w14:paraId="5F5D6ADC" w14:textId="77777777" w:rsidR="00DD2E4B" w:rsidRPr="0049275A" w:rsidRDefault="00DD2E4B">
      <w:pPr>
        <w:spacing w:before="200" w:after="200"/>
        <w:rPr>
          <w:sz w:val="20"/>
          <w:szCs w:val="20"/>
        </w:rPr>
      </w:pPr>
      <w:r w:rsidRPr="0049275A">
        <w:rPr>
          <w:sz w:val="20"/>
          <w:szCs w:val="20"/>
        </w:rPr>
        <w:t>Where the level of benefit for an attendance depends upon the consultation time (for example, in psychiatry), the time spent in carrying out a procedure which is covered by another item in the MBS, may not be included in the consultation time. </w:t>
      </w:r>
    </w:p>
    <w:p w14:paraId="1DD975EE" w14:textId="77777777" w:rsidR="00DD2E4B" w:rsidRPr="0049275A" w:rsidRDefault="00DD2E4B">
      <w:pPr>
        <w:spacing w:before="200" w:after="200"/>
        <w:rPr>
          <w:sz w:val="20"/>
          <w:szCs w:val="20"/>
        </w:rPr>
      </w:pPr>
      <w:r w:rsidRPr="0049275A">
        <w:rPr>
          <w:sz w:val="20"/>
          <w:szCs w:val="20"/>
        </w:rPr>
        <w:t>A consultation fee may only be charged if a consultation occurs; that is, it is not expected that consultation fee will be charged on every occasion a procedure is performed. </w:t>
      </w:r>
    </w:p>
    <w:p w14:paraId="3A8DF68A" w14:textId="77777777" w:rsidR="00A77B3E" w:rsidRPr="0049275A" w:rsidRDefault="00A77B3E"/>
    <w:p w14:paraId="7337E61E"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GN.14.37 Aggregate items</w:t>
      </w:r>
    </w:p>
    <w:p w14:paraId="428412DF" w14:textId="77777777" w:rsidR="00DD2E4B" w:rsidRPr="0049275A" w:rsidRDefault="00DD2E4B">
      <w:pPr>
        <w:spacing w:after="200"/>
        <w:rPr>
          <w:sz w:val="20"/>
          <w:szCs w:val="20"/>
        </w:rPr>
      </w:pPr>
      <w:r w:rsidRPr="0049275A">
        <w:rPr>
          <w:sz w:val="20"/>
          <w:szCs w:val="20"/>
        </w:rPr>
        <w:t>The MBS includes a number of items which apply only in conjunction with another specified service listed in the MBS.</w:t>
      </w:r>
      <w:r w:rsidR="00E25FE5">
        <w:rPr>
          <w:sz w:val="20"/>
          <w:szCs w:val="20"/>
        </w:rPr>
        <w:t xml:space="preserve"> </w:t>
      </w:r>
      <w:r w:rsidRPr="0049275A">
        <w:rPr>
          <w:sz w:val="20"/>
          <w:szCs w:val="20"/>
        </w:rPr>
        <w:t>These items provide for the application of a fixed loading or factor to the fee and benefit for the service with which they are rendered. </w:t>
      </w:r>
    </w:p>
    <w:p w14:paraId="5FD4C628" w14:textId="77777777" w:rsidR="00DD2E4B" w:rsidRPr="0049275A" w:rsidRDefault="00DD2E4B">
      <w:pPr>
        <w:spacing w:before="200" w:after="200"/>
        <w:rPr>
          <w:sz w:val="20"/>
          <w:szCs w:val="20"/>
        </w:rPr>
      </w:pPr>
      <w:r w:rsidRPr="0049275A">
        <w:rPr>
          <w:sz w:val="20"/>
          <w:szCs w:val="20"/>
        </w:rPr>
        <w:t>When these particular procedures are rendered in conjunction, the legislation provides for the procedures to be regarded as one service and for a single patient gap to apply.</w:t>
      </w:r>
      <w:r w:rsidR="00E25FE5">
        <w:rPr>
          <w:sz w:val="20"/>
          <w:szCs w:val="20"/>
        </w:rPr>
        <w:t xml:space="preserve"> </w:t>
      </w:r>
      <w:r w:rsidRPr="0049275A">
        <w:rPr>
          <w:sz w:val="20"/>
          <w:szCs w:val="20"/>
        </w:rPr>
        <w:t>The Schedule fee for the service will be ascertained in accordance with the particular rules shown in the relevant items. </w:t>
      </w:r>
    </w:p>
    <w:p w14:paraId="00C2E1E0" w14:textId="77777777" w:rsidR="00A77B3E" w:rsidRPr="0049275A" w:rsidRDefault="00A77B3E"/>
    <w:p w14:paraId="4F5FECB8"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GN.14.38 Residential aged care facility</w:t>
      </w:r>
    </w:p>
    <w:p w14:paraId="2E093E57" w14:textId="77777777" w:rsidR="00DD2E4B" w:rsidRPr="0049275A" w:rsidRDefault="00DD2E4B">
      <w:pPr>
        <w:spacing w:after="200"/>
        <w:rPr>
          <w:sz w:val="20"/>
          <w:szCs w:val="20"/>
        </w:rPr>
      </w:pPr>
      <w:r w:rsidRPr="0049275A">
        <w:rPr>
          <w:sz w:val="20"/>
          <w:szCs w:val="20"/>
        </w:rPr>
        <w:t xml:space="preserve">A residential aged care facility is defined in the </w:t>
      </w:r>
      <w:r w:rsidRPr="0049275A">
        <w:rPr>
          <w:i/>
          <w:iCs/>
          <w:sz w:val="20"/>
          <w:szCs w:val="20"/>
        </w:rPr>
        <w:t>Aged Care Act 1997</w:t>
      </w:r>
      <w:r w:rsidRPr="0049275A">
        <w:rPr>
          <w:sz w:val="20"/>
          <w:szCs w:val="20"/>
        </w:rPr>
        <w:t>; the definition includes facilities formerly known as nursing homes and hostels. </w:t>
      </w:r>
    </w:p>
    <w:p w14:paraId="33A95956" w14:textId="77777777" w:rsidR="00A77B3E" w:rsidRPr="0049275A" w:rsidRDefault="00A77B3E"/>
    <w:p w14:paraId="02D507E5"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GN.15.39 Practitioners should maintain adequate and contemporaneous records</w:t>
      </w:r>
    </w:p>
    <w:p w14:paraId="419C92E4" w14:textId="77777777" w:rsidR="00DD2E4B" w:rsidRPr="0049275A" w:rsidRDefault="00DD2E4B">
      <w:pPr>
        <w:spacing w:after="200"/>
        <w:rPr>
          <w:sz w:val="20"/>
          <w:szCs w:val="20"/>
        </w:rPr>
      </w:pPr>
      <w:r w:rsidRPr="0049275A">
        <w:rPr>
          <w:sz w:val="20"/>
          <w:szCs w:val="20"/>
        </w:rPr>
        <w:t xml:space="preserve">All practitioners who provide, or initiate, a service for which a Medicare benefit is payable, should ensure they maintain </w:t>
      </w:r>
      <w:r w:rsidRPr="0049275A">
        <w:rPr>
          <w:b/>
          <w:bCs/>
          <w:sz w:val="20"/>
          <w:szCs w:val="20"/>
        </w:rPr>
        <w:t>adequate</w:t>
      </w:r>
      <w:r w:rsidRPr="0049275A">
        <w:rPr>
          <w:sz w:val="20"/>
          <w:szCs w:val="20"/>
        </w:rPr>
        <w:t xml:space="preserve"> and </w:t>
      </w:r>
      <w:r w:rsidRPr="0049275A">
        <w:rPr>
          <w:b/>
          <w:bCs/>
          <w:sz w:val="20"/>
          <w:szCs w:val="20"/>
        </w:rPr>
        <w:t>contemporaneous</w:t>
      </w:r>
      <w:r w:rsidRPr="0049275A">
        <w:rPr>
          <w:sz w:val="20"/>
          <w:szCs w:val="20"/>
        </w:rPr>
        <w:t xml:space="preserve"> records. </w:t>
      </w:r>
    </w:p>
    <w:p w14:paraId="2EBBFF3C" w14:textId="77777777" w:rsidR="00DD2E4B" w:rsidRPr="0049275A" w:rsidRDefault="00DD2E4B">
      <w:pPr>
        <w:spacing w:before="200" w:after="200"/>
        <w:rPr>
          <w:sz w:val="20"/>
          <w:szCs w:val="20"/>
        </w:rPr>
      </w:pPr>
      <w:r w:rsidRPr="0049275A">
        <w:rPr>
          <w:b/>
          <w:bCs/>
          <w:sz w:val="20"/>
          <w:szCs w:val="20"/>
        </w:rPr>
        <w:t>Note:</w:t>
      </w:r>
      <w:r w:rsidRPr="0049275A">
        <w:rPr>
          <w:sz w:val="20"/>
          <w:szCs w:val="20"/>
        </w:rPr>
        <w:t xml:space="preserve"> 'Practitioner' is defined in Section 81 of the </w:t>
      </w:r>
      <w:r w:rsidRPr="0049275A">
        <w:rPr>
          <w:i/>
          <w:iCs/>
          <w:sz w:val="20"/>
          <w:szCs w:val="20"/>
        </w:rPr>
        <w:t>Health Insurance Act 1973</w:t>
      </w:r>
      <w:r w:rsidRPr="0049275A">
        <w:rPr>
          <w:sz w:val="20"/>
          <w:szCs w:val="20"/>
        </w:rPr>
        <w:t xml:space="preserve"> and includes: medical practitioners, dentists, optometrists, chiropractors, physiotherapists, podiatrists and osteopaths. </w:t>
      </w:r>
    </w:p>
    <w:p w14:paraId="7D3B796F" w14:textId="77777777" w:rsidR="00DD2E4B" w:rsidRPr="0049275A" w:rsidRDefault="00DD2E4B">
      <w:pPr>
        <w:spacing w:before="200" w:after="200"/>
        <w:rPr>
          <w:sz w:val="20"/>
          <w:szCs w:val="20"/>
        </w:rPr>
      </w:pPr>
      <w:r w:rsidRPr="0049275A">
        <w:rPr>
          <w:sz w:val="20"/>
          <w:szCs w:val="20"/>
        </w:rPr>
        <w:t>Since 1 November 1999 PSR Committees determining issues of inappropriate practice have been obliged to consider if the practitioner kept adequate and contemporaneous records.</w:t>
      </w:r>
      <w:r w:rsidR="00E25FE5">
        <w:rPr>
          <w:sz w:val="20"/>
          <w:szCs w:val="20"/>
        </w:rPr>
        <w:t xml:space="preserve"> </w:t>
      </w:r>
      <w:r w:rsidRPr="0049275A">
        <w:rPr>
          <w:sz w:val="20"/>
          <w:szCs w:val="20"/>
        </w:rPr>
        <w:t>It will be up to the peer judgement of the PSR Committee to decide if a practitioner's records meet the prescribed standards. </w:t>
      </w:r>
    </w:p>
    <w:p w14:paraId="6DAE92F4" w14:textId="77777777" w:rsidR="00DD2E4B" w:rsidRPr="0049275A" w:rsidRDefault="00DD2E4B">
      <w:pPr>
        <w:spacing w:before="200" w:after="200"/>
        <w:rPr>
          <w:sz w:val="20"/>
          <w:szCs w:val="20"/>
        </w:rPr>
      </w:pPr>
      <w:r w:rsidRPr="0049275A">
        <w:rPr>
          <w:sz w:val="20"/>
          <w:szCs w:val="20"/>
        </w:rPr>
        <w:t xml:space="preserve">The standards which determine if a record is adequate and contemporaneous are prescribed in the </w:t>
      </w:r>
      <w:r w:rsidRPr="0049275A">
        <w:rPr>
          <w:i/>
          <w:iCs/>
          <w:sz w:val="20"/>
          <w:szCs w:val="20"/>
        </w:rPr>
        <w:t>Health Insurance (Professional Services Review) Regulations 1999</w:t>
      </w:r>
      <w:r w:rsidRPr="0049275A">
        <w:rPr>
          <w:sz w:val="20"/>
          <w:szCs w:val="20"/>
        </w:rPr>
        <w:t>. </w:t>
      </w:r>
    </w:p>
    <w:p w14:paraId="5D488FC1" w14:textId="77777777" w:rsidR="00DD2E4B" w:rsidRPr="0049275A" w:rsidRDefault="00DD2E4B">
      <w:pPr>
        <w:spacing w:before="200" w:after="200"/>
        <w:rPr>
          <w:sz w:val="20"/>
          <w:szCs w:val="20"/>
        </w:rPr>
      </w:pPr>
      <w:r w:rsidRPr="0049275A">
        <w:rPr>
          <w:sz w:val="20"/>
          <w:szCs w:val="20"/>
        </w:rPr>
        <w:t xml:space="preserve">To be </w:t>
      </w:r>
      <w:r w:rsidRPr="0049275A">
        <w:rPr>
          <w:b/>
          <w:bCs/>
          <w:i/>
          <w:iCs/>
          <w:sz w:val="20"/>
          <w:szCs w:val="20"/>
        </w:rPr>
        <w:t>adequate</w:t>
      </w:r>
      <w:r w:rsidRPr="0049275A">
        <w:rPr>
          <w:sz w:val="20"/>
          <w:szCs w:val="20"/>
        </w:rPr>
        <w:t>, the patient or clinical record needs to:</w:t>
      </w:r>
    </w:p>
    <w:p w14:paraId="43BFB55B" w14:textId="77777777" w:rsidR="00DD2E4B" w:rsidRPr="0049275A" w:rsidRDefault="00DD2E4B">
      <w:pPr>
        <w:spacing w:before="200" w:after="200"/>
        <w:rPr>
          <w:sz w:val="20"/>
          <w:szCs w:val="20"/>
        </w:rPr>
      </w:pPr>
      <w:r w:rsidRPr="0049275A">
        <w:rPr>
          <w:sz w:val="20"/>
          <w:szCs w:val="20"/>
        </w:rPr>
        <w:softHyphen/>
        <w:t xml:space="preserve"> clearly identify the name of the patient; and</w:t>
      </w:r>
    </w:p>
    <w:p w14:paraId="2C9D4086" w14:textId="77777777" w:rsidR="00DD2E4B" w:rsidRPr="0049275A" w:rsidRDefault="00DD2E4B">
      <w:pPr>
        <w:spacing w:before="200" w:after="200"/>
        <w:rPr>
          <w:sz w:val="20"/>
          <w:szCs w:val="20"/>
        </w:rPr>
      </w:pPr>
      <w:r w:rsidRPr="0049275A">
        <w:rPr>
          <w:sz w:val="20"/>
          <w:szCs w:val="20"/>
        </w:rPr>
        <w:lastRenderedPageBreak/>
        <w:softHyphen/>
        <w:t xml:space="preserve"> contain a separate entry for each attendance by the patient for a service and the date on which the service was rendered or initiated; and</w:t>
      </w:r>
    </w:p>
    <w:p w14:paraId="27C10DB4" w14:textId="77777777" w:rsidR="00DD2E4B" w:rsidRPr="0049275A" w:rsidRDefault="00DD2E4B">
      <w:pPr>
        <w:spacing w:before="200" w:after="200"/>
        <w:rPr>
          <w:sz w:val="20"/>
          <w:szCs w:val="20"/>
        </w:rPr>
      </w:pPr>
      <w:r w:rsidRPr="0049275A">
        <w:rPr>
          <w:sz w:val="20"/>
          <w:szCs w:val="20"/>
        </w:rPr>
        <w:softHyphen/>
        <w:t xml:space="preserve"> each entry needs to provide clinical information adequate to explain the type of service rendered or initiated; and</w:t>
      </w:r>
    </w:p>
    <w:p w14:paraId="34376EA2" w14:textId="77777777" w:rsidR="00DD2E4B" w:rsidRPr="0049275A" w:rsidRDefault="00DD2E4B">
      <w:pPr>
        <w:spacing w:before="200" w:after="200"/>
        <w:rPr>
          <w:sz w:val="20"/>
          <w:szCs w:val="20"/>
        </w:rPr>
      </w:pPr>
      <w:r w:rsidRPr="0049275A">
        <w:rPr>
          <w:sz w:val="20"/>
          <w:szCs w:val="20"/>
        </w:rPr>
        <w:softHyphen/>
        <w:t xml:space="preserve"> each entry needs to be sufficiently comprehensible that another practitioner, relying on the record, can effectively undertake the patient's ongoing care. </w:t>
      </w:r>
    </w:p>
    <w:p w14:paraId="4D9C1830" w14:textId="77777777" w:rsidR="00DD2E4B" w:rsidRPr="0049275A" w:rsidRDefault="00DD2E4B">
      <w:pPr>
        <w:spacing w:before="200" w:after="200"/>
        <w:rPr>
          <w:sz w:val="20"/>
          <w:szCs w:val="20"/>
        </w:rPr>
      </w:pPr>
      <w:r w:rsidRPr="0049275A">
        <w:rPr>
          <w:sz w:val="20"/>
          <w:szCs w:val="20"/>
        </w:rPr>
        <w:t xml:space="preserve">To be </w:t>
      </w:r>
      <w:r w:rsidRPr="0049275A">
        <w:rPr>
          <w:b/>
          <w:bCs/>
          <w:i/>
          <w:iCs/>
          <w:sz w:val="20"/>
          <w:szCs w:val="20"/>
        </w:rPr>
        <w:t>contemporaneous</w:t>
      </w:r>
      <w:r w:rsidRPr="0049275A">
        <w:rPr>
          <w:sz w:val="20"/>
          <w:szCs w:val="20"/>
        </w:rPr>
        <w:t>, the patient or clinical record should be completed at the time that the service was rendered or initiated or as soon as practicable afterwards.</w:t>
      </w:r>
      <w:r w:rsidR="00E25FE5">
        <w:rPr>
          <w:sz w:val="20"/>
          <w:szCs w:val="20"/>
        </w:rPr>
        <w:t xml:space="preserve"> </w:t>
      </w:r>
      <w:r w:rsidRPr="0049275A">
        <w:rPr>
          <w:sz w:val="20"/>
          <w:szCs w:val="20"/>
        </w:rPr>
        <w:t>Records for hospital patients are usually kept by the hospital and the practitioner could rely on these records to document in</w:t>
      </w:r>
      <w:r w:rsidRPr="0049275A">
        <w:rPr>
          <w:sz w:val="20"/>
          <w:szCs w:val="20"/>
        </w:rPr>
        <w:noBreakHyphen/>
        <w:t>patient care. </w:t>
      </w:r>
    </w:p>
    <w:p w14:paraId="7858D362" w14:textId="77777777" w:rsidR="00DD2E4B" w:rsidRDefault="000E4B4B">
      <w:pPr>
        <w:spacing w:before="200" w:after="200"/>
        <w:rPr>
          <w:sz w:val="20"/>
          <w:szCs w:val="20"/>
        </w:rPr>
      </w:pPr>
      <w:r>
        <w:rPr>
          <w:sz w:val="20"/>
          <w:szCs w:val="20"/>
        </w:rPr>
        <w:t>Services Australia (SA</w:t>
      </w:r>
      <w:r w:rsidR="00DD2E4B" w:rsidRPr="0049275A">
        <w:rPr>
          <w:sz w:val="20"/>
          <w:szCs w:val="20"/>
        </w:rPr>
        <w:t xml:space="preserve">) has developed an </w:t>
      </w:r>
      <w:hyperlink r:id="rId28" w:history="1">
        <w:r w:rsidR="00DD2E4B" w:rsidRPr="0049275A">
          <w:rPr>
            <w:color w:val="0000EE"/>
            <w:sz w:val="20"/>
            <w:szCs w:val="20"/>
            <w:u w:val="single" w:color="0000EE"/>
          </w:rPr>
          <w:t xml:space="preserve">Health Practitioner Guideline to substantiate that a specific treatment was performed </w:t>
        </w:r>
      </w:hyperlink>
      <w:r w:rsidR="00DD2E4B" w:rsidRPr="0049275A">
        <w:rPr>
          <w:sz w:val="20"/>
          <w:szCs w:val="20"/>
        </w:rPr>
        <w:t xml:space="preserve">which is located on the </w:t>
      </w:r>
      <w:r>
        <w:rPr>
          <w:sz w:val="20"/>
          <w:szCs w:val="20"/>
        </w:rPr>
        <w:t>SA</w:t>
      </w:r>
      <w:r w:rsidR="00DD2E4B" w:rsidRPr="0049275A">
        <w:rPr>
          <w:sz w:val="20"/>
          <w:szCs w:val="20"/>
        </w:rPr>
        <w:t xml:space="preserve"> website.</w:t>
      </w:r>
    </w:p>
    <w:p w14:paraId="02B250AA" w14:textId="77777777" w:rsidR="009F4207" w:rsidRPr="0049275A" w:rsidRDefault="009F4207">
      <w:pPr>
        <w:spacing w:before="200" w:after="200"/>
        <w:rPr>
          <w:sz w:val="20"/>
          <w:szCs w:val="20"/>
        </w:rPr>
      </w:pPr>
    </w:p>
    <w:p w14:paraId="0DCD3931" w14:textId="77777777" w:rsidR="00A77B3E" w:rsidRPr="0049275A" w:rsidRDefault="00A77B3E"/>
    <w:p w14:paraId="1517BF75" w14:textId="77777777" w:rsidR="00A77B3E" w:rsidRPr="0049275A" w:rsidRDefault="00A77B3E">
      <w:pPr>
        <w:pStyle w:val="Heading1"/>
        <w:jc w:val="center"/>
        <w:rPr>
          <w:rFonts w:ascii="Helvetica" w:eastAsia="Helvetica" w:hAnsi="Helvetica" w:cs="Helvetica"/>
          <w:sz w:val="40"/>
        </w:rPr>
        <w:sectPr w:rsidR="00A77B3E" w:rsidRPr="0049275A">
          <w:pgSz w:w="12240" w:h="15840"/>
          <w:pgMar w:top="1440" w:right="1440" w:bottom="1440" w:left="1440" w:header="720" w:footer="720" w:gutter="0"/>
          <w:cols w:space="720"/>
        </w:sectPr>
      </w:pPr>
    </w:p>
    <w:p w14:paraId="035EFD28"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p w14:paraId="6E22A5CB" w14:textId="77777777" w:rsidR="00A77B3E" w:rsidRPr="009F4207" w:rsidRDefault="00A77B3E">
      <w:pPr>
        <w:pStyle w:val="Heading1"/>
        <w:tabs>
          <w:tab w:val="right" w:pos="4819"/>
        </w:tabs>
        <w:jc w:val="center"/>
        <w:rPr>
          <w:rFonts w:ascii="Helvetica" w:eastAsia="Helvetica" w:hAnsi="Helvetica" w:cs="Helvetica"/>
          <w:sz w:val="40"/>
        </w:rPr>
      </w:pPr>
      <w:bookmarkStart w:id="4" w:name="_Toc139033292"/>
      <w:r w:rsidRPr="009F4207">
        <w:rPr>
          <w:rFonts w:ascii="Helvetica" w:eastAsia="Helvetica" w:hAnsi="Helvetica" w:cs="Helvetica"/>
          <w:sz w:val="40"/>
        </w:rPr>
        <w:lastRenderedPageBreak/>
        <w:t>CATEGORY 3: THERAPEUTIC PROCEDURES</w:t>
      </w:r>
      <w:bookmarkEnd w:id="4"/>
    </w:p>
    <w:p w14:paraId="423F5AC7" w14:textId="77777777" w:rsidR="00A77B3E" w:rsidRPr="009F4207" w:rsidRDefault="00A77B3E">
      <w:pPr>
        <w:rPr>
          <w:rFonts w:ascii="Helvetica" w:eastAsia="Helvetica" w:hAnsi="Helvetica" w:cs="Helvetica"/>
          <w:b/>
          <w:sz w:val="40"/>
        </w:rPr>
        <w:sectPr w:rsidR="00A77B3E" w:rsidRPr="009F4207">
          <w:pgSz w:w="12240" w:h="15840"/>
          <w:pgMar w:top="1440" w:right="1440" w:bottom="1440" w:left="1440" w:header="720" w:footer="720" w:gutter="0"/>
          <w:cols w:space="720"/>
        </w:sectPr>
      </w:pPr>
    </w:p>
    <w:p w14:paraId="138A4BDA" w14:textId="77777777" w:rsidR="00A77B3E" w:rsidRPr="009F4207" w:rsidRDefault="00A77B3E">
      <w:pPr>
        <w:pStyle w:val="Heading2"/>
        <w:rPr>
          <w:rFonts w:ascii="Helvetica" w:eastAsia="Helvetica" w:hAnsi="Helvetica" w:cs="Helvetica"/>
          <w:i w:val="0"/>
          <w:sz w:val="30"/>
        </w:rPr>
      </w:pPr>
      <w:bookmarkStart w:id="5" w:name="_Toc139033293"/>
      <w:r w:rsidRPr="009F4207">
        <w:rPr>
          <w:rFonts w:ascii="Helvetica" w:eastAsia="Helvetica" w:hAnsi="Helvetica" w:cs="Helvetica"/>
          <w:i w:val="0"/>
          <w:sz w:val="30"/>
        </w:rPr>
        <w:lastRenderedPageBreak/>
        <w:t>SUMMARY OF CHANGES FROM 01/07/2023</w:t>
      </w:r>
      <w:bookmarkEnd w:id="5"/>
    </w:p>
    <w:p w14:paraId="3B8CAF94" w14:textId="77777777" w:rsidR="00A77B3E" w:rsidRPr="009F4207" w:rsidRDefault="00A77B3E">
      <w:pPr>
        <w:rPr>
          <w:rFonts w:ascii="Helvetica" w:eastAsia="Helvetica" w:hAnsi="Helvetica" w:cs="Helvetica"/>
          <w:b/>
          <w:sz w:val="30"/>
        </w:rPr>
      </w:pPr>
    </w:p>
    <w:p w14:paraId="1F38A240" w14:textId="77777777" w:rsidR="00A77B3E" w:rsidRPr="009F4207" w:rsidRDefault="00A77B3E">
      <w:r w:rsidRPr="009F4207">
        <w:t>The 01/07/2023 changes to the MBS are summarised below and are identified in the Schedule pages by one or more of the following words appearing above the item number:</w:t>
      </w:r>
    </w:p>
    <w:p w14:paraId="5AB530CA" w14:textId="77777777" w:rsidR="00A77B3E" w:rsidRPr="009F4207" w:rsidRDefault="00A77B3E"/>
    <w:tbl>
      <w:tblPr>
        <w:tblW w:w="3500" w:type="pct"/>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2138"/>
      </w:tblGrid>
      <w:tr w:rsidR="00DD2E4B" w:rsidRPr="009F4207" w14:paraId="30B4B408" w14:textId="77777777">
        <w:trPr>
          <w:trHeight w:val="10"/>
        </w:trPr>
        <w:tc>
          <w:tcPr>
            <w:tcW w:w="0" w:type="auto"/>
            <w:tcBorders>
              <w:top w:val="nil"/>
              <w:left w:val="nil"/>
              <w:bottom w:val="nil"/>
              <w:right w:val="nil"/>
            </w:tcBorders>
            <w:tcMar>
              <w:top w:w="0" w:type="dxa"/>
              <w:left w:w="0" w:type="dxa"/>
              <w:bottom w:w="0" w:type="dxa"/>
              <w:right w:w="0" w:type="dxa"/>
            </w:tcMar>
            <w:vAlign w:val="both"/>
          </w:tcPr>
          <w:p w14:paraId="741D906B" w14:textId="77777777" w:rsidR="00A77B3E" w:rsidRPr="009F4207" w:rsidRDefault="00A77B3E">
            <w:r w:rsidRPr="009F4207">
              <w:tab/>
              <w:t>(a)  new item</w:t>
            </w:r>
          </w:p>
        </w:tc>
        <w:tc>
          <w:tcPr>
            <w:tcW w:w="0" w:type="auto"/>
            <w:tcBorders>
              <w:top w:val="nil"/>
              <w:left w:val="nil"/>
              <w:bottom w:val="nil"/>
              <w:right w:val="nil"/>
            </w:tcBorders>
            <w:tcMar>
              <w:top w:w="0" w:type="dxa"/>
              <w:left w:w="0" w:type="dxa"/>
              <w:bottom w:w="0" w:type="dxa"/>
              <w:right w:w="0" w:type="dxa"/>
            </w:tcMar>
            <w:vAlign w:val="both"/>
          </w:tcPr>
          <w:p w14:paraId="2D3A4D50" w14:textId="77777777" w:rsidR="00A77B3E" w:rsidRPr="009F4207" w:rsidRDefault="00A77B3E">
            <w:r w:rsidRPr="009F4207">
              <w:tab/>
              <w:t>New</w:t>
            </w:r>
          </w:p>
        </w:tc>
      </w:tr>
      <w:tr w:rsidR="00DD2E4B" w:rsidRPr="009F4207" w14:paraId="70A237AE" w14:textId="77777777">
        <w:trPr>
          <w:trHeight w:val="10"/>
        </w:trPr>
        <w:tc>
          <w:tcPr>
            <w:tcW w:w="0" w:type="auto"/>
            <w:tcBorders>
              <w:top w:val="nil"/>
              <w:left w:val="nil"/>
              <w:bottom w:val="nil"/>
              <w:right w:val="nil"/>
            </w:tcBorders>
            <w:tcMar>
              <w:top w:w="0" w:type="dxa"/>
              <w:left w:w="0" w:type="dxa"/>
              <w:bottom w:w="0" w:type="dxa"/>
              <w:right w:w="0" w:type="dxa"/>
            </w:tcMar>
            <w:vAlign w:val="both"/>
          </w:tcPr>
          <w:p w14:paraId="1F6B52B4" w14:textId="77777777" w:rsidR="00A77B3E" w:rsidRPr="009F4207" w:rsidRDefault="00A77B3E">
            <w:r w:rsidRPr="009F4207">
              <w:tab/>
              <w:t>(b)  amended description</w:t>
            </w:r>
          </w:p>
        </w:tc>
        <w:tc>
          <w:tcPr>
            <w:tcW w:w="0" w:type="auto"/>
            <w:tcBorders>
              <w:top w:val="nil"/>
              <w:left w:val="nil"/>
              <w:bottom w:val="nil"/>
              <w:right w:val="nil"/>
            </w:tcBorders>
            <w:tcMar>
              <w:top w:w="0" w:type="dxa"/>
              <w:left w:w="0" w:type="dxa"/>
              <w:bottom w:w="0" w:type="dxa"/>
              <w:right w:w="0" w:type="dxa"/>
            </w:tcMar>
            <w:vAlign w:val="both"/>
          </w:tcPr>
          <w:p w14:paraId="735074EA" w14:textId="77777777" w:rsidR="00A77B3E" w:rsidRPr="009F4207" w:rsidRDefault="00A77B3E">
            <w:r w:rsidRPr="009F4207">
              <w:tab/>
              <w:t>Amend</w:t>
            </w:r>
          </w:p>
        </w:tc>
      </w:tr>
      <w:tr w:rsidR="00DD2E4B" w:rsidRPr="009F4207" w14:paraId="1345AC38" w14:textId="77777777">
        <w:trPr>
          <w:trHeight w:val="10"/>
        </w:trPr>
        <w:tc>
          <w:tcPr>
            <w:tcW w:w="0" w:type="auto"/>
            <w:tcBorders>
              <w:top w:val="nil"/>
              <w:left w:val="nil"/>
              <w:bottom w:val="nil"/>
              <w:right w:val="nil"/>
            </w:tcBorders>
            <w:tcMar>
              <w:top w:w="0" w:type="dxa"/>
              <w:left w:w="0" w:type="dxa"/>
              <w:bottom w:w="0" w:type="dxa"/>
              <w:right w:w="0" w:type="dxa"/>
            </w:tcMar>
            <w:vAlign w:val="both"/>
          </w:tcPr>
          <w:p w14:paraId="1A3F0606" w14:textId="77777777" w:rsidR="00A77B3E" w:rsidRPr="009F4207" w:rsidRDefault="00A77B3E">
            <w:r w:rsidRPr="009F4207">
              <w:tab/>
              <w:t>(c)  fee amended</w:t>
            </w:r>
          </w:p>
        </w:tc>
        <w:tc>
          <w:tcPr>
            <w:tcW w:w="0" w:type="auto"/>
            <w:tcBorders>
              <w:top w:val="nil"/>
              <w:left w:val="nil"/>
              <w:bottom w:val="nil"/>
              <w:right w:val="nil"/>
            </w:tcBorders>
            <w:tcMar>
              <w:top w:w="0" w:type="dxa"/>
              <w:left w:w="0" w:type="dxa"/>
              <w:bottom w:w="0" w:type="dxa"/>
              <w:right w:w="0" w:type="dxa"/>
            </w:tcMar>
            <w:vAlign w:val="both"/>
          </w:tcPr>
          <w:p w14:paraId="7ED6D8BC" w14:textId="77777777" w:rsidR="00A77B3E" w:rsidRPr="009F4207" w:rsidRDefault="00A77B3E">
            <w:r w:rsidRPr="009F4207">
              <w:tab/>
              <w:t>Fee</w:t>
            </w:r>
          </w:p>
        </w:tc>
      </w:tr>
      <w:tr w:rsidR="00DD2E4B" w:rsidRPr="009F4207" w14:paraId="64CE8AEA" w14:textId="77777777">
        <w:trPr>
          <w:trHeight w:val="10"/>
        </w:trPr>
        <w:tc>
          <w:tcPr>
            <w:tcW w:w="0" w:type="auto"/>
            <w:tcBorders>
              <w:top w:val="nil"/>
              <w:left w:val="nil"/>
              <w:bottom w:val="nil"/>
              <w:right w:val="nil"/>
            </w:tcBorders>
            <w:tcMar>
              <w:top w:w="0" w:type="dxa"/>
              <w:left w:w="0" w:type="dxa"/>
              <w:bottom w:w="0" w:type="dxa"/>
              <w:right w:w="0" w:type="dxa"/>
            </w:tcMar>
            <w:vAlign w:val="both"/>
          </w:tcPr>
          <w:p w14:paraId="72ECA700" w14:textId="77777777" w:rsidR="00A77B3E" w:rsidRPr="009F4207" w:rsidRDefault="00A77B3E">
            <w:r w:rsidRPr="009F4207">
              <w:tab/>
              <w:t>(d)  item number changed</w:t>
            </w:r>
          </w:p>
        </w:tc>
        <w:tc>
          <w:tcPr>
            <w:tcW w:w="0" w:type="auto"/>
            <w:tcBorders>
              <w:top w:val="nil"/>
              <w:left w:val="nil"/>
              <w:bottom w:val="nil"/>
              <w:right w:val="nil"/>
            </w:tcBorders>
            <w:tcMar>
              <w:top w:w="0" w:type="dxa"/>
              <w:left w:w="0" w:type="dxa"/>
              <w:bottom w:w="0" w:type="dxa"/>
              <w:right w:w="0" w:type="dxa"/>
            </w:tcMar>
            <w:vAlign w:val="both"/>
          </w:tcPr>
          <w:p w14:paraId="7BCF8FDA" w14:textId="77777777" w:rsidR="00A77B3E" w:rsidRPr="009F4207" w:rsidRDefault="00A77B3E">
            <w:r w:rsidRPr="009F4207">
              <w:tab/>
              <w:t>Renum</w:t>
            </w:r>
          </w:p>
        </w:tc>
      </w:tr>
      <w:tr w:rsidR="00DD2E4B" w:rsidRPr="009F4207" w14:paraId="24CCF8C4" w14:textId="77777777">
        <w:trPr>
          <w:trHeight w:val="10"/>
        </w:trPr>
        <w:tc>
          <w:tcPr>
            <w:tcW w:w="0" w:type="auto"/>
            <w:tcBorders>
              <w:top w:val="nil"/>
              <w:left w:val="nil"/>
              <w:bottom w:val="nil"/>
              <w:right w:val="nil"/>
            </w:tcBorders>
            <w:tcMar>
              <w:top w:w="0" w:type="dxa"/>
              <w:left w:w="0" w:type="dxa"/>
              <w:bottom w:w="0" w:type="dxa"/>
              <w:right w:w="0" w:type="dxa"/>
            </w:tcMar>
            <w:vAlign w:val="both"/>
          </w:tcPr>
          <w:p w14:paraId="62B4226D" w14:textId="77777777" w:rsidR="00A77B3E" w:rsidRPr="009F4207" w:rsidRDefault="00A77B3E">
            <w:r w:rsidRPr="009F4207">
              <w:tab/>
              <w:t>(e)  EMSN changed</w:t>
            </w:r>
          </w:p>
        </w:tc>
        <w:tc>
          <w:tcPr>
            <w:tcW w:w="0" w:type="auto"/>
            <w:tcBorders>
              <w:top w:val="nil"/>
              <w:left w:val="nil"/>
              <w:bottom w:val="nil"/>
              <w:right w:val="nil"/>
            </w:tcBorders>
            <w:tcMar>
              <w:top w:w="0" w:type="dxa"/>
              <w:left w:w="0" w:type="dxa"/>
              <w:bottom w:w="0" w:type="dxa"/>
              <w:right w:w="0" w:type="dxa"/>
            </w:tcMar>
            <w:vAlign w:val="both"/>
          </w:tcPr>
          <w:p w14:paraId="33998D42" w14:textId="77777777" w:rsidR="00A77B3E" w:rsidRPr="009F4207" w:rsidRDefault="00A77B3E">
            <w:r w:rsidRPr="009F4207">
              <w:tab/>
              <w:t>EMSN</w:t>
            </w:r>
          </w:p>
        </w:tc>
      </w:tr>
    </w:tbl>
    <w:p w14:paraId="66703E3C" w14:textId="77777777" w:rsidR="00A77B3E" w:rsidRPr="009F4207" w:rsidRDefault="00A77B3E"/>
    <w:p w14:paraId="7B106520"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 xml:space="preserve">Deleted Items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737"/>
        <w:gridCol w:w="737"/>
        <w:gridCol w:w="737"/>
        <w:gridCol w:w="737"/>
        <w:gridCol w:w="737"/>
        <w:gridCol w:w="737"/>
        <w:gridCol w:w="737"/>
        <w:gridCol w:w="737"/>
        <w:gridCol w:w="737"/>
        <w:gridCol w:w="737"/>
        <w:gridCol w:w="737"/>
        <w:gridCol w:w="737"/>
      </w:tblGrid>
      <w:tr w:rsidR="00DD2E4B" w:rsidRPr="009F4207" w14:paraId="5F10432E"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3F047AF4" w14:textId="77777777" w:rsidR="00A77B3E" w:rsidRPr="009F4207" w:rsidRDefault="00A77B3E">
            <w:r w:rsidRPr="009F4207">
              <w:t>30017</w:t>
            </w:r>
          </w:p>
        </w:tc>
        <w:tc>
          <w:tcPr>
            <w:tcW w:w="737" w:type="dxa"/>
            <w:tcBorders>
              <w:top w:val="nil"/>
              <w:left w:val="nil"/>
              <w:bottom w:val="nil"/>
              <w:right w:val="nil"/>
            </w:tcBorders>
            <w:tcMar>
              <w:top w:w="0" w:type="dxa"/>
              <w:left w:w="0" w:type="dxa"/>
              <w:bottom w:w="0" w:type="dxa"/>
              <w:right w:w="0" w:type="dxa"/>
            </w:tcMar>
            <w:vAlign w:val="both"/>
          </w:tcPr>
          <w:p w14:paraId="29EDC612" w14:textId="77777777" w:rsidR="00A77B3E" w:rsidRPr="009F4207" w:rsidRDefault="00A77B3E">
            <w:r w:rsidRPr="009F4207">
              <w:t>30020</w:t>
            </w:r>
          </w:p>
        </w:tc>
        <w:tc>
          <w:tcPr>
            <w:tcW w:w="737" w:type="dxa"/>
            <w:tcBorders>
              <w:top w:val="nil"/>
              <w:left w:val="nil"/>
              <w:bottom w:val="nil"/>
              <w:right w:val="nil"/>
            </w:tcBorders>
            <w:tcMar>
              <w:top w:w="0" w:type="dxa"/>
              <w:left w:w="0" w:type="dxa"/>
              <w:bottom w:w="0" w:type="dxa"/>
              <w:right w:w="0" w:type="dxa"/>
            </w:tcMar>
            <w:vAlign w:val="both"/>
          </w:tcPr>
          <w:p w14:paraId="21D47BCE" w14:textId="77777777" w:rsidR="00A77B3E" w:rsidRPr="009F4207" w:rsidRDefault="00A77B3E">
            <w:r w:rsidRPr="009F4207">
              <w:t>30165</w:t>
            </w:r>
          </w:p>
        </w:tc>
        <w:tc>
          <w:tcPr>
            <w:tcW w:w="737" w:type="dxa"/>
            <w:tcBorders>
              <w:top w:val="nil"/>
              <w:left w:val="nil"/>
              <w:bottom w:val="nil"/>
              <w:right w:val="nil"/>
            </w:tcBorders>
            <w:tcMar>
              <w:top w:w="0" w:type="dxa"/>
              <w:left w:w="0" w:type="dxa"/>
              <w:bottom w:w="0" w:type="dxa"/>
              <w:right w:w="0" w:type="dxa"/>
            </w:tcMar>
            <w:vAlign w:val="both"/>
          </w:tcPr>
          <w:p w14:paraId="6F9E4A73" w14:textId="77777777" w:rsidR="00A77B3E" w:rsidRPr="009F4207" w:rsidRDefault="00A77B3E">
            <w:r w:rsidRPr="009F4207">
              <w:t>30168</w:t>
            </w:r>
          </w:p>
        </w:tc>
        <w:tc>
          <w:tcPr>
            <w:tcW w:w="737" w:type="dxa"/>
            <w:tcBorders>
              <w:top w:val="nil"/>
              <w:left w:val="nil"/>
              <w:bottom w:val="nil"/>
              <w:right w:val="nil"/>
            </w:tcBorders>
            <w:tcMar>
              <w:top w:w="0" w:type="dxa"/>
              <w:left w:w="0" w:type="dxa"/>
              <w:bottom w:w="0" w:type="dxa"/>
              <w:right w:w="0" w:type="dxa"/>
            </w:tcMar>
            <w:vAlign w:val="both"/>
          </w:tcPr>
          <w:p w14:paraId="269B1BF5" w14:textId="77777777" w:rsidR="00A77B3E" w:rsidRPr="009F4207" w:rsidRDefault="00A77B3E">
            <w:r w:rsidRPr="009F4207">
              <w:t>30171</w:t>
            </w:r>
          </w:p>
        </w:tc>
        <w:tc>
          <w:tcPr>
            <w:tcW w:w="737" w:type="dxa"/>
            <w:tcBorders>
              <w:top w:val="nil"/>
              <w:left w:val="nil"/>
              <w:bottom w:val="nil"/>
              <w:right w:val="nil"/>
            </w:tcBorders>
            <w:tcMar>
              <w:top w:w="0" w:type="dxa"/>
              <w:left w:w="0" w:type="dxa"/>
              <w:bottom w:w="0" w:type="dxa"/>
              <w:right w:w="0" w:type="dxa"/>
            </w:tcMar>
            <w:vAlign w:val="both"/>
          </w:tcPr>
          <w:p w14:paraId="278C5B59" w14:textId="77777777" w:rsidR="00A77B3E" w:rsidRPr="009F4207" w:rsidRDefault="00A77B3E">
            <w:r w:rsidRPr="009F4207">
              <w:t>30172</w:t>
            </w:r>
          </w:p>
        </w:tc>
        <w:tc>
          <w:tcPr>
            <w:tcW w:w="737" w:type="dxa"/>
            <w:tcBorders>
              <w:top w:val="nil"/>
              <w:left w:val="nil"/>
              <w:bottom w:val="nil"/>
              <w:right w:val="nil"/>
            </w:tcBorders>
            <w:tcMar>
              <w:top w:w="0" w:type="dxa"/>
              <w:left w:w="0" w:type="dxa"/>
              <w:bottom w:w="0" w:type="dxa"/>
              <w:right w:w="0" w:type="dxa"/>
            </w:tcMar>
            <w:vAlign w:val="both"/>
          </w:tcPr>
          <w:p w14:paraId="4E993AE6" w14:textId="77777777" w:rsidR="00A77B3E" w:rsidRPr="009F4207" w:rsidRDefault="00A77B3E">
            <w:r w:rsidRPr="009F4207">
              <w:t>30300</w:t>
            </w:r>
          </w:p>
        </w:tc>
        <w:tc>
          <w:tcPr>
            <w:tcW w:w="737" w:type="dxa"/>
            <w:tcBorders>
              <w:top w:val="nil"/>
              <w:left w:val="nil"/>
              <w:bottom w:val="nil"/>
              <w:right w:val="nil"/>
            </w:tcBorders>
            <w:tcMar>
              <w:top w:w="0" w:type="dxa"/>
              <w:left w:w="0" w:type="dxa"/>
              <w:bottom w:w="0" w:type="dxa"/>
              <w:right w:w="0" w:type="dxa"/>
            </w:tcMar>
            <w:vAlign w:val="both"/>
          </w:tcPr>
          <w:p w14:paraId="67757407" w14:textId="77777777" w:rsidR="00A77B3E" w:rsidRPr="009F4207" w:rsidRDefault="00A77B3E">
            <w:r w:rsidRPr="009F4207">
              <w:t>30302</w:t>
            </w:r>
          </w:p>
        </w:tc>
        <w:tc>
          <w:tcPr>
            <w:tcW w:w="737" w:type="dxa"/>
            <w:tcBorders>
              <w:top w:val="nil"/>
              <w:left w:val="nil"/>
              <w:bottom w:val="nil"/>
              <w:right w:val="nil"/>
            </w:tcBorders>
            <w:tcMar>
              <w:top w:w="0" w:type="dxa"/>
              <w:left w:w="0" w:type="dxa"/>
              <w:bottom w:w="0" w:type="dxa"/>
              <w:right w:w="0" w:type="dxa"/>
            </w:tcMar>
            <w:vAlign w:val="both"/>
          </w:tcPr>
          <w:p w14:paraId="1FF10EA8" w14:textId="77777777" w:rsidR="00A77B3E" w:rsidRPr="009F4207" w:rsidRDefault="00A77B3E">
            <w:r w:rsidRPr="009F4207">
              <w:t>30303</w:t>
            </w:r>
          </w:p>
        </w:tc>
        <w:tc>
          <w:tcPr>
            <w:tcW w:w="737" w:type="dxa"/>
            <w:tcBorders>
              <w:top w:val="nil"/>
              <w:left w:val="nil"/>
              <w:bottom w:val="nil"/>
              <w:right w:val="nil"/>
            </w:tcBorders>
            <w:tcMar>
              <w:top w:w="0" w:type="dxa"/>
              <w:left w:w="0" w:type="dxa"/>
              <w:bottom w:w="0" w:type="dxa"/>
              <w:right w:w="0" w:type="dxa"/>
            </w:tcMar>
            <w:vAlign w:val="both"/>
          </w:tcPr>
          <w:p w14:paraId="7DCBFBE6" w14:textId="77777777" w:rsidR="00A77B3E" w:rsidRPr="009F4207" w:rsidRDefault="00A77B3E">
            <w:r w:rsidRPr="009F4207">
              <w:t>30335</w:t>
            </w:r>
          </w:p>
        </w:tc>
        <w:tc>
          <w:tcPr>
            <w:tcW w:w="737" w:type="dxa"/>
            <w:tcBorders>
              <w:top w:val="nil"/>
              <w:left w:val="nil"/>
              <w:bottom w:val="nil"/>
              <w:right w:val="nil"/>
            </w:tcBorders>
            <w:tcMar>
              <w:top w:w="0" w:type="dxa"/>
              <w:left w:w="0" w:type="dxa"/>
              <w:bottom w:w="0" w:type="dxa"/>
              <w:right w:w="0" w:type="dxa"/>
            </w:tcMar>
            <w:vAlign w:val="both"/>
          </w:tcPr>
          <w:p w14:paraId="158BA197" w14:textId="77777777" w:rsidR="00A77B3E" w:rsidRPr="009F4207" w:rsidRDefault="00A77B3E">
            <w:r w:rsidRPr="009F4207">
              <w:t>31524</w:t>
            </w:r>
          </w:p>
        </w:tc>
        <w:tc>
          <w:tcPr>
            <w:tcW w:w="737" w:type="dxa"/>
            <w:tcBorders>
              <w:top w:val="nil"/>
              <w:left w:val="nil"/>
              <w:bottom w:val="nil"/>
              <w:right w:val="nil"/>
            </w:tcBorders>
            <w:tcMar>
              <w:top w:w="0" w:type="dxa"/>
              <w:left w:w="0" w:type="dxa"/>
              <w:bottom w:w="0" w:type="dxa"/>
              <w:right w:w="0" w:type="dxa"/>
            </w:tcMar>
            <w:vAlign w:val="both"/>
          </w:tcPr>
          <w:p w14:paraId="28C2DB39" w14:textId="77777777" w:rsidR="00A77B3E" w:rsidRPr="009F4207" w:rsidRDefault="00A77B3E">
            <w:r w:rsidRPr="009F4207">
              <w:t>39333</w:t>
            </w:r>
          </w:p>
        </w:tc>
        <w:tc>
          <w:tcPr>
            <w:tcW w:w="737" w:type="dxa"/>
            <w:tcBorders>
              <w:top w:val="nil"/>
              <w:left w:val="nil"/>
              <w:bottom w:val="nil"/>
              <w:right w:val="nil"/>
            </w:tcBorders>
            <w:tcMar>
              <w:top w:w="0" w:type="dxa"/>
              <w:left w:w="0" w:type="dxa"/>
              <w:bottom w:w="0" w:type="dxa"/>
              <w:right w:w="0" w:type="dxa"/>
            </w:tcMar>
            <w:vAlign w:val="both"/>
          </w:tcPr>
          <w:p w14:paraId="5660EA7B" w14:textId="77777777" w:rsidR="00A77B3E" w:rsidRPr="009F4207" w:rsidRDefault="00A77B3E">
            <w:r w:rsidRPr="009F4207">
              <w:t>45024</w:t>
            </w:r>
          </w:p>
        </w:tc>
      </w:tr>
      <w:tr w:rsidR="00DD2E4B" w:rsidRPr="009F4207" w14:paraId="1992D275"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DEE1507" w14:textId="77777777" w:rsidR="00A77B3E" w:rsidRPr="009F4207" w:rsidRDefault="00A77B3E">
            <w:r w:rsidRPr="009F4207">
              <w:t>45039</w:t>
            </w:r>
          </w:p>
        </w:tc>
        <w:tc>
          <w:tcPr>
            <w:tcW w:w="737" w:type="dxa"/>
            <w:tcBorders>
              <w:top w:val="nil"/>
              <w:left w:val="nil"/>
              <w:bottom w:val="nil"/>
              <w:right w:val="nil"/>
            </w:tcBorders>
            <w:tcMar>
              <w:top w:w="0" w:type="dxa"/>
              <w:left w:w="0" w:type="dxa"/>
              <w:bottom w:w="0" w:type="dxa"/>
              <w:right w:w="0" w:type="dxa"/>
            </w:tcMar>
            <w:vAlign w:val="both"/>
          </w:tcPr>
          <w:p w14:paraId="01A974CE" w14:textId="77777777" w:rsidR="00A77B3E" w:rsidRPr="009F4207" w:rsidRDefault="00A77B3E">
            <w:r w:rsidRPr="009F4207">
              <w:t>45042</w:t>
            </w:r>
          </w:p>
        </w:tc>
        <w:tc>
          <w:tcPr>
            <w:tcW w:w="737" w:type="dxa"/>
            <w:tcBorders>
              <w:top w:val="nil"/>
              <w:left w:val="nil"/>
              <w:bottom w:val="nil"/>
              <w:right w:val="nil"/>
            </w:tcBorders>
            <w:tcMar>
              <w:top w:w="0" w:type="dxa"/>
              <w:left w:w="0" w:type="dxa"/>
              <w:bottom w:w="0" w:type="dxa"/>
              <w:right w:w="0" w:type="dxa"/>
            </w:tcMar>
            <w:vAlign w:val="both"/>
          </w:tcPr>
          <w:p w14:paraId="5CF2AC58" w14:textId="77777777" w:rsidR="00A77B3E" w:rsidRPr="009F4207" w:rsidRDefault="00A77B3E">
            <w:r w:rsidRPr="009F4207">
              <w:t>45215</w:t>
            </w:r>
          </w:p>
        </w:tc>
        <w:tc>
          <w:tcPr>
            <w:tcW w:w="737" w:type="dxa"/>
            <w:tcBorders>
              <w:top w:val="nil"/>
              <w:left w:val="nil"/>
              <w:bottom w:val="nil"/>
              <w:right w:val="nil"/>
            </w:tcBorders>
            <w:tcMar>
              <w:top w:w="0" w:type="dxa"/>
              <w:left w:w="0" w:type="dxa"/>
              <w:bottom w:w="0" w:type="dxa"/>
              <w:right w:w="0" w:type="dxa"/>
            </w:tcMar>
            <w:vAlign w:val="both"/>
          </w:tcPr>
          <w:p w14:paraId="64CA9DEF" w14:textId="77777777" w:rsidR="00A77B3E" w:rsidRPr="009F4207" w:rsidRDefault="00A77B3E">
            <w:r w:rsidRPr="009F4207">
              <w:t>45218</w:t>
            </w:r>
          </w:p>
        </w:tc>
        <w:tc>
          <w:tcPr>
            <w:tcW w:w="737" w:type="dxa"/>
            <w:tcBorders>
              <w:top w:val="nil"/>
              <w:left w:val="nil"/>
              <w:bottom w:val="nil"/>
              <w:right w:val="nil"/>
            </w:tcBorders>
            <w:tcMar>
              <w:top w:w="0" w:type="dxa"/>
              <w:left w:w="0" w:type="dxa"/>
              <w:bottom w:w="0" w:type="dxa"/>
              <w:right w:w="0" w:type="dxa"/>
            </w:tcMar>
            <w:vAlign w:val="both"/>
          </w:tcPr>
          <w:p w14:paraId="4C19C9B1" w14:textId="77777777" w:rsidR="00A77B3E" w:rsidRPr="009F4207" w:rsidRDefault="00A77B3E">
            <w:r w:rsidRPr="009F4207">
              <w:t>45236</w:t>
            </w:r>
          </w:p>
        </w:tc>
        <w:tc>
          <w:tcPr>
            <w:tcW w:w="737" w:type="dxa"/>
            <w:tcBorders>
              <w:top w:val="nil"/>
              <w:left w:val="nil"/>
              <w:bottom w:val="nil"/>
              <w:right w:val="nil"/>
            </w:tcBorders>
            <w:tcMar>
              <w:top w:w="0" w:type="dxa"/>
              <w:left w:w="0" w:type="dxa"/>
              <w:bottom w:w="0" w:type="dxa"/>
              <w:right w:w="0" w:type="dxa"/>
            </w:tcMar>
            <w:vAlign w:val="both"/>
          </w:tcPr>
          <w:p w14:paraId="145B6C69" w14:textId="77777777" w:rsidR="00A77B3E" w:rsidRPr="009F4207" w:rsidRDefault="00A77B3E">
            <w:r w:rsidRPr="009F4207">
              <w:t>45240</w:t>
            </w:r>
          </w:p>
        </w:tc>
        <w:tc>
          <w:tcPr>
            <w:tcW w:w="737" w:type="dxa"/>
            <w:tcBorders>
              <w:top w:val="nil"/>
              <w:left w:val="nil"/>
              <w:bottom w:val="nil"/>
              <w:right w:val="nil"/>
            </w:tcBorders>
            <w:tcMar>
              <w:top w:w="0" w:type="dxa"/>
              <w:left w:w="0" w:type="dxa"/>
              <w:bottom w:w="0" w:type="dxa"/>
              <w:right w:w="0" w:type="dxa"/>
            </w:tcMar>
            <w:vAlign w:val="both"/>
          </w:tcPr>
          <w:p w14:paraId="125ABB35" w14:textId="77777777" w:rsidR="00A77B3E" w:rsidRPr="009F4207" w:rsidRDefault="00A77B3E">
            <w:r w:rsidRPr="009F4207">
              <w:t>45400</w:t>
            </w:r>
          </w:p>
        </w:tc>
        <w:tc>
          <w:tcPr>
            <w:tcW w:w="737" w:type="dxa"/>
            <w:tcBorders>
              <w:top w:val="nil"/>
              <w:left w:val="nil"/>
              <w:bottom w:val="nil"/>
              <w:right w:val="nil"/>
            </w:tcBorders>
            <w:tcMar>
              <w:top w:w="0" w:type="dxa"/>
              <w:left w:w="0" w:type="dxa"/>
              <w:bottom w:w="0" w:type="dxa"/>
              <w:right w:w="0" w:type="dxa"/>
            </w:tcMar>
            <w:vAlign w:val="both"/>
          </w:tcPr>
          <w:p w14:paraId="3DCCA989" w14:textId="77777777" w:rsidR="00A77B3E" w:rsidRPr="009F4207" w:rsidRDefault="00A77B3E">
            <w:r w:rsidRPr="009F4207">
              <w:t>45403</w:t>
            </w:r>
          </w:p>
        </w:tc>
        <w:tc>
          <w:tcPr>
            <w:tcW w:w="737" w:type="dxa"/>
            <w:tcBorders>
              <w:top w:val="nil"/>
              <w:left w:val="nil"/>
              <w:bottom w:val="nil"/>
              <w:right w:val="nil"/>
            </w:tcBorders>
            <w:tcMar>
              <w:top w:w="0" w:type="dxa"/>
              <w:left w:w="0" w:type="dxa"/>
              <w:bottom w:w="0" w:type="dxa"/>
              <w:right w:w="0" w:type="dxa"/>
            </w:tcMar>
            <w:vAlign w:val="both"/>
          </w:tcPr>
          <w:p w14:paraId="6F90B8F8" w14:textId="77777777" w:rsidR="00A77B3E" w:rsidRPr="009F4207" w:rsidRDefault="00A77B3E">
            <w:r w:rsidRPr="009F4207">
              <w:t>45406</w:t>
            </w:r>
          </w:p>
        </w:tc>
        <w:tc>
          <w:tcPr>
            <w:tcW w:w="737" w:type="dxa"/>
            <w:tcBorders>
              <w:top w:val="nil"/>
              <w:left w:val="nil"/>
              <w:bottom w:val="nil"/>
              <w:right w:val="nil"/>
            </w:tcBorders>
            <w:tcMar>
              <w:top w:w="0" w:type="dxa"/>
              <w:left w:w="0" w:type="dxa"/>
              <w:bottom w:w="0" w:type="dxa"/>
              <w:right w:w="0" w:type="dxa"/>
            </w:tcMar>
            <w:vAlign w:val="both"/>
          </w:tcPr>
          <w:p w14:paraId="1E14F7E2" w14:textId="77777777" w:rsidR="00A77B3E" w:rsidRPr="009F4207" w:rsidRDefault="00A77B3E">
            <w:r w:rsidRPr="009F4207">
              <w:t>45409</w:t>
            </w:r>
          </w:p>
        </w:tc>
        <w:tc>
          <w:tcPr>
            <w:tcW w:w="737" w:type="dxa"/>
            <w:tcBorders>
              <w:top w:val="nil"/>
              <w:left w:val="nil"/>
              <w:bottom w:val="nil"/>
              <w:right w:val="nil"/>
            </w:tcBorders>
            <w:tcMar>
              <w:top w:w="0" w:type="dxa"/>
              <w:left w:w="0" w:type="dxa"/>
              <w:bottom w:w="0" w:type="dxa"/>
              <w:right w:w="0" w:type="dxa"/>
            </w:tcMar>
            <w:vAlign w:val="both"/>
          </w:tcPr>
          <w:p w14:paraId="25766142" w14:textId="77777777" w:rsidR="00A77B3E" w:rsidRPr="009F4207" w:rsidRDefault="00A77B3E">
            <w:r w:rsidRPr="009F4207">
              <w:t>45412</w:t>
            </w:r>
          </w:p>
        </w:tc>
        <w:tc>
          <w:tcPr>
            <w:tcW w:w="737" w:type="dxa"/>
            <w:tcBorders>
              <w:top w:val="nil"/>
              <w:left w:val="nil"/>
              <w:bottom w:val="nil"/>
              <w:right w:val="nil"/>
            </w:tcBorders>
            <w:tcMar>
              <w:top w:w="0" w:type="dxa"/>
              <w:left w:w="0" w:type="dxa"/>
              <w:bottom w:w="0" w:type="dxa"/>
              <w:right w:w="0" w:type="dxa"/>
            </w:tcMar>
            <w:vAlign w:val="both"/>
          </w:tcPr>
          <w:p w14:paraId="497DF7BE" w14:textId="77777777" w:rsidR="00A77B3E" w:rsidRPr="009F4207" w:rsidRDefault="00A77B3E">
            <w:r w:rsidRPr="009F4207">
              <w:t>45415</w:t>
            </w:r>
          </w:p>
        </w:tc>
        <w:tc>
          <w:tcPr>
            <w:tcW w:w="737" w:type="dxa"/>
            <w:tcBorders>
              <w:top w:val="nil"/>
              <w:left w:val="nil"/>
              <w:bottom w:val="nil"/>
              <w:right w:val="nil"/>
            </w:tcBorders>
            <w:tcMar>
              <w:top w:w="0" w:type="dxa"/>
              <w:left w:w="0" w:type="dxa"/>
              <w:bottom w:w="0" w:type="dxa"/>
              <w:right w:w="0" w:type="dxa"/>
            </w:tcMar>
            <w:vAlign w:val="both"/>
          </w:tcPr>
          <w:p w14:paraId="00961AE7" w14:textId="77777777" w:rsidR="00A77B3E" w:rsidRPr="009F4207" w:rsidRDefault="00A77B3E">
            <w:r w:rsidRPr="009F4207">
              <w:t>45418</w:t>
            </w:r>
          </w:p>
        </w:tc>
      </w:tr>
      <w:tr w:rsidR="00DD2E4B" w:rsidRPr="009F4207" w14:paraId="2744E11F"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30A0915F" w14:textId="77777777" w:rsidR="00A77B3E" w:rsidRPr="009F4207" w:rsidRDefault="00A77B3E">
            <w:r w:rsidRPr="009F4207">
              <w:t>45439</w:t>
            </w:r>
          </w:p>
        </w:tc>
        <w:tc>
          <w:tcPr>
            <w:tcW w:w="737" w:type="dxa"/>
            <w:tcBorders>
              <w:top w:val="nil"/>
              <w:left w:val="nil"/>
              <w:bottom w:val="nil"/>
              <w:right w:val="nil"/>
            </w:tcBorders>
            <w:tcMar>
              <w:top w:w="0" w:type="dxa"/>
              <w:left w:w="0" w:type="dxa"/>
              <w:bottom w:w="0" w:type="dxa"/>
              <w:right w:w="0" w:type="dxa"/>
            </w:tcMar>
            <w:vAlign w:val="both"/>
          </w:tcPr>
          <w:p w14:paraId="1AF5B7B4" w14:textId="77777777" w:rsidR="00A77B3E" w:rsidRPr="009F4207" w:rsidRDefault="00A77B3E">
            <w:r w:rsidRPr="009F4207">
              <w:t>45442</w:t>
            </w:r>
          </w:p>
        </w:tc>
        <w:tc>
          <w:tcPr>
            <w:tcW w:w="737" w:type="dxa"/>
            <w:tcBorders>
              <w:top w:val="nil"/>
              <w:left w:val="nil"/>
              <w:bottom w:val="nil"/>
              <w:right w:val="nil"/>
            </w:tcBorders>
            <w:tcMar>
              <w:top w:w="0" w:type="dxa"/>
              <w:left w:w="0" w:type="dxa"/>
              <w:bottom w:w="0" w:type="dxa"/>
              <w:right w:w="0" w:type="dxa"/>
            </w:tcMar>
            <w:vAlign w:val="both"/>
          </w:tcPr>
          <w:p w14:paraId="5F95297A" w14:textId="77777777" w:rsidR="00A77B3E" w:rsidRPr="009F4207" w:rsidRDefault="00A77B3E">
            <w:r w:rsidRPr="009F4207">
              <w:t>45445</w:t>
            </w:r>
          </w:p>
        </w:tc>
        <w:tc>
          <w:tcPr>
            <w:tcW w:w="737" w:type="dxa"/>
            <w:tcBorders>
              <w:top w:val="nil"/>
              <w:left w:val="nil"/>
              <w:bottom w:val="nil"/>
              <w:right w:val="nil"/>
            </w:tcBorders>
            <w:tcMar>
              <w:top w:w="0" w:type="dxa"/>
              <w:left w:w="0" w:type="dxa"/>
              <w:bottom w:w="0" w:type="dxa"/>
              <w:right w:w="0" w:type="dxa"/>
            </w:tcMar>
            <w:vAlign w:val="both"/>
          </w:tcPr>
          <w:p w14:paraId="78650E89" w14:textId="77777777" w:rsidR="00A77B3E" w:rsidRPr="009F4207" w:rsidRDefault="00A77B3E">
            <w:r w:rsidRPr="009F4207">
              <w:t>45448</w:t>
            </w:r>
          </w:p>
        </w:tc>
        <w:tc>
          <w:tcPr>
            <w:tcW w:w="737" w:type="dxa"/>
            <w:tcBorders>
              <w:top w:val="nil"/>
              <w:left w:val="nil"/>
              <w:bottom w:val="nil"/>
              <w:right w:val="nil"/>
            </w:tcBorders>
            <w:tcMar>
              <w:top w:w="0" w:type="dxa"/>
              <w:left w:w="0" w:type="dxa"/>
              <w:bottom w:w="0" w:type="dxa"/>
              <w:right w:w="0" w:type="dxa"/>
            </w:tcMar>
            <w:vAlign w:val="both"/>
          </w:tcPr>
          <w:p w14:paraId="57EBA4CA" w14:textId="77777777" w:rsidR="00A77B3E" w:rsidRPr="009F4207" w:rsidRDefault="00A77B3E">
            <w:r w:rsidRPr="009F4207">
              <w:t>45460</w:t>
            </w:r>
          </w:p>
        </w:tc>
        <w:tc>
          <w:tcPr>
            <w:tcW w:w="737" w:type="dxa"/>
            <w:tcBorders>
              <w:top w:val="nil"/>
              <w:left w:val="nil"/>
              <w:bottom w:val="nil"/>
              <w:right w:val="nil"/>
            </w:tcBorders>
            <w:tcMar>
              <w:top w:w="0" w:type="dxa"/>
              <w:left w:w="0" w:type="dxa"/>
              <w:bottom w:w="0" w:type="dxa"/>
              <w:right w:w="0" w:type="dxa"/>
            </w:tcMar>
            <w:vAlign w:val="both"/>
          </w:tcPr>
          <w:p w14:paraId="061DBF84" w14:textId="77777777" w:rsidR="00A77B3E" w:rsidRPr="009F4207" w:rsidRDefault="00A77B3E">
            <w:r w:rsidRPr="009F4207">
              <w:t>45461</w:t>
            </w:r>
          </w:p>
        </w:tc>
        <w:tc>
          <w:tcPr>
            <w:tcW w:w="737" w:type="dxa"/>
            <w:tcBorders>
              <w:top w:val="nil"/>
              <w:left w:val="nil"/>
              <w:bottom w:val="nil"/>
              <w:right w:val="nil"/>
            </w:tcBorders>
            <w:tcMar>
              <w:top w:w="0" w:type="dxa"/>
              <w:left w:w="0" w:type="dxa"/>
              <w:bottom w:w="0" w:type="dxa"/>
              <w:right w:w="0" w:type="dxa"/>
            </w:tcMar>
            <w:vAlign w:val="both"/>
          </w:tcPr>
          <w:p w14:paraId="3E48CE2B" w14:textId="77777777" w:rsidR="00A77B3E" w:rsidRPr="009F4207" w:rsidRDefault="00A77B3E">
            <w:r w:rsidRPr="009F4207">
              <w:t>45462</w:t>
            </w:r>
          </w:p>
        </w:tc>
        <w:tc>
          <w:tcPr>
            <w:tcW w:w="737" w:type="dxa"/>
            <w:tcBorders>
              <w:top w:val="nil"/>
              <w:left w:val="nil"/>
              <w:bottom w:val="nil"/>
              <w:right w:val="nil"/>
            </w:tcBorders>
            <w:tcMar>
              <w:top w:w="0" w:type="dxa"/>
              <w:left w:w="0" w:type="dxa"/>
              <w:bottom w:w="0" w:type="dxa"/>
              <w:right w:w="0" w:type="dxa"/>
            </w:tcMar>
            <w:vAlign w:val="both"/>
          </w:tcPr>
          <w:p w14:paraId="0A1A2FB3" w14:textId="77777777" w:rsidR="00A77B3E" w:rsidRPr="009F4207" w:rsidRDefault="00A77B3E">
            <w:r w:rsidRPr="009F4207">
              <w:t>45464</w:t>
            </w:r>
          </w:p>
        </w:tc>
        <w:tc>
          <w:tcPr>
            <w:tcW w:w="737" w:type="dxa"/>
            <w:tcBorders>
              <w:top w:val="nil"/>
              <w:left w:val="nil"/>
              <w:bottom w:val="nil"/>
              <w:right w:val="nil"/>
            </w:tcBorders>
            <w:tcMar>
              <w:top w:w="0" w:type="dxa"/>
              <w:left w:w="0" w:type="dxa"/>
              <w:bottom w:w="0" w:type="dxa"/>
              <w:right w:w="0" w:type="dxa"/>
            </w:tcMar>
            <w:vAlign w:val="both"/>
          </w:tcPr>
          <w:p w14:paraId="29A4A4F8" w14:textId="77777777" w:rsidR="00A77B3E" w:rsidRPr="009F4207" w:rsidRDefault="00A77B3E">
            <w:r w:rsidRPr="009F4207">
              <w:t>45465</w:t>
            </w:r>
          </w:p>
        </w:tc>
        <w:tc>
          <w:tcPr>
            <w:tcW w:w="737" w:type="dxa"/>
            <w:tcBorders>
              <w:top w:val="nil"/>
              <w:left w:val="nil"/>
              <w:bottom w:val="nil"/>
              <w:right w:val="nil"/>
            </w:tcBorders>
            <w:tcMar>
              <w:top w:w="0" w:type="dxa"/>
              <w:left w:w="0" w:type="dxa"/>
              <w:bottom w:w="0" w:type="dxa"/>
              <w:right w:w="0" w:type="dxa"/>
            </w:tcMar>
            <w:vAlign w:val="both"/>
          </w:tcPr>
          <w:p w14:paraId="2C5987C0" w14:textId="77777777" w:rsidR="00A77B3E" w:rsidRPr="009F4207" w:rsidRDefault="00A77B3E">
            <w:r w:rsidRPr="009F4207">
              <w:t>45466</w:t>
            </w:r>
          </w:p>
        </w:tc>
        <w:tc>
          <w:tcPr>
            <w:tcW w:w="737" w:type="dxa"/>
            <w:tcBorders>
              <w:top w:val="nil"/>
              <w:left w:val="nil"/>
              <w:bottom w:val="nil"/>
              <w:right w:val="nil"/>
            </w:tcBorders>
            <w:tcMar>
              <w:top w:w="0" w:type="dxa"/>
              <w:left w:w="0" w:type="dxa"/>
              <w:bottom w:w="0" w:type="dxa"/>
              <w:right w:w="0" w:type="dxa"/>
            </w:tcMar>
            <w:vAlign w:val="both"/>
          </w:tcPr>
          <w:p w14:paraId="01B9996F" w14:textId="77777777" w:rsidR="00A77B3E" w:rsidRPr="009F4207" w:rsidRDefault="00A77B3E">
            <w:r w:rsidRPr="009F4207">
              <w:t>45468</w:t>
            </w:r>
          </w:p>
        </w:tc>
        <w:tc>
          <w:tcPr>
            <w:tcW w:w="737" w:type="dxa"/>
            <w:tcBorders>
              <w:top w:val="nil"/>
              <w:left w:val="nil"/>
              <w:bottom w:val="nil"/>
              <w:right w:val="nil"/>
            </w:tcBorders>
            <w:tcMar>
              <w:top w:w="0" w:type="dxa"/>
              <w:left w:w="0" w:type="dxa"/>
              <w:bottom w:w="0" w:type="dxa"/>
              <w:right w:w="0" w:type="dxa"/>
            </w:tcMar>
            <w:vAlign w:val="both"/>
          </w:tcPr>
          <w:p w14:paraId="483FF225" w14:textId="77777777" w:rsidR="00A77B3E" w:rsidRPr="009F4207" w:rsidRDefault="00A77B3E">
            <w:r w:rsidRPr="009F4207">
              <w:t>45469</w:t>
            </w:r>
          </w:p>
        </w:tc>
        <w:tc>
          <w:tcPr>
            <w:tcW w:w="737" w:type="dxa"/>
            <w:tcBorders>
              <w:top w:val="nil"/>
              <w:left w:val="nil"/>
              <w:bottom w:val="nil"/>
              <w:right w:val="nil"/>
            </w:tcBorders>
            <w:tcMar>
              <w:top w:w="0" w:type="dxa"/>
              <w:left w:w="0" w:type="dxa"/>
              <w:bottom w:w="0" w:type="dxa"/>
              <w:right w:w="0" w:type="dxa"/>
            </w:tcMar>
            <w:vAlign w:val="both"/>
          </w:tcPr>
          <w:p w14:paraId="58393F79" w14:textId="77777777" w:rsidR="00A77B3E" w:rsidRPr="009F4207" w:rsidRDefault="00A77B3E">
            <w:r w:rsidRPr="009F4207">
              <w:t>45471</w:t>
            </w:r>
          </w:p>
        </w:tc>
      </w:tr>
      <w:tr w:rsidR="00DD2E4B" w:rsidRPr="009F4207" w14:paraId="6766555C"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187D25C6" w14:textId="77777777" w:rsidR="00A77B3E" w:rsidRPr="009F4207" w:rsidRDefault="00A77B3E">
            <w:r w:rsidRPr="009F4207">
              <w:t>45472</w:t>
            </w:r>
          </w:p>
        </w:tc>
        <w:tc>
          <w:tcPr>
            <w:tcW w:w="737" w:type="dxa"/>
            <w:tcBorders>
              <w:top w:val="nil"/>
              <w:left w:val="nil"/>
              <w:bottom w:val="nil"/>
              <w:right w:val="nil"/>
            </w:tcBorders>
            <w:tcMar>
              <w:top w:w="0" w:type="dxa"/>
              <w:left w:w="0" w:type="dxa"/>
              <w:bottom w:w="0" w:type="dxa"/>
              <w:right w:w="0" w:type="dxa"/>
            </w:tcMar>
            <w:vAlign w:val="both"/>
          </w:tcPr>
          <w:p w14:paraId="141EE9A9" w14:textId="77777777" w:rsidR="00A77B3E" w:rsidRPr="009F4207" w:rsidRDefault="00A77B3E">
            <w:r w:rsidRPr="009F4207">
              <w:t>45474</w:t>
            </w:r>
          </w:p>
        </w:tc>
        <w:tc>
          <w:tcPr>
            <w:tcW w:w="737" w:type="dxa"/>
            <w:tcBorders>
              <w:top w:val="nil"/>
              <w:left w:val="nil"/>
              <w:bottom w:val="nil"/>
              <w:right w:val="nil"/>
            </w:tcBorders>
            <w:tcMar>
              <w:top w:w="0" w:type="dxa"/>
              <w:left w:w="0" w:type="dxa"/>
              <w:bottom w:w="0" w:type="dxa"/>
              <w:right w:w="0" w:type="dxa"/>
            </w:tcMar>
            <w:vAlign w:val="both"/>
          </w:tcPr>
          <w:p w14:paraId="00F6ABE0" w14:textId="77777777" w:rsidR="00A77B3E" w:rsidRPr="009F4207" w:rsidRDefault="00A77B3E">
            <w:r w:rsidRPr="009F4207">
              <w:t>45475</w:t>
            </w:r>
          </w:p>
        </w:tc>
        <w:tc>
          <w:tcPr>
            <w:tcW w:w="737" w:type="dxa"/>
            <w:tcBorders>
              <w:top w:val="nil"/>
              <w:left w:val="nil"/>
              <w:bottom w:val="nil"/>
              <w:right w:val="nil"/>
            </w:tcBorders>
            <w:tcMar>
              <w:top w:w="0" w:type="dxa"/>
              <w:left w:w="0" w:type="dxa"/>
              <w:bottom w:w="0" w:type="dxa"/>
              <w:right w:w="0" w:type="dxa"/>
            </w:tcMar>
            <w:vAlign w:val="both"/>
          </w:tcPr>
          <w:p w14:paraId="122C5BB0" w14:textId="77777777" w:rsidR="00A77B3E" w:rsidRPr="009F4207" w:rsidRDefault="00A77B3E">
            <w:r w:rsidRPr="009F4207">
              <w:t>45477</w:t>
            </w:r>
          </w:p>
        </w:tc>
        <w:tc>
          <w:tcPr>
            <w:tcW w:w="737" w:type="dxa"/>
            <w:tcBorders>
              <w:top w:val="nil"/>
              <w:left w:val="nil"/>
              <w:bottom w:val="nil"/>
              <w:right w:val="nil"/>
            </w:tcBorders>
            <w:tcMar>
              <w:top w:w="0" w:type="dxa"/>
              <w:left w:w="0" w:type="dxa"/>
              <w:bottom w:w="0" w:type="dxa"/>
              <w:right w:w="0" w:type="dxa"/>
            </w:tcMar>
            <w:vAlign w:val="both"/>
          </w:tcPr>
          <w:p w14:paraId="4AC621F7" w14:textId="77777777" w:rsidR="00A77B3E" w:rsidRPr="009F4207" w:rsidRDefault="00A77B3E">
            <w:r w:rsidRPr="009F4207">
              <w:t>45478</w:t>
            </w:r>
          </w:p>
        </w:tc>
        <w:tc>
          <w:tcPr>
            <w:tcW w:w="737" w:type="dxa"/>
            <w:tcBorders>
              <w:top w:val="nil"/>
              <w:left w:val="nil"/>
              <w:bottom w:val="nil"/>
              <w:right w:val="nil"/>
            </w:tcBorders>
            <w:tcMar>
              <w:top w:w="0" w:type="dxa"/>
              <w:left w:w="0" w:type="dxa"/>
              <w:bottom w:w="0" w:type="dxa"/>
              <w:right w:w="0" w:type="dxa"/>
            </w:tcMar>
            <w:vAlign w:val="both"/>
          </w:tcPr>
          <w:p w14:paraId="2E11DA75" w14:textId="77777777" w:rsidR="00A77B3E" w:rsidRPr="009F4207" w:rsidRDefault="00A77B3E">
            <w:r w:rsidRPr="009F4207">
              <w:t>45480</w:t>
            </w:r>
          </w:p>
        </w:tc>
        <w:tc>
          <w:tcPr>
            <w:tcW w:w="737" w:type="dxa"/>
            <w:tcBorders>
              <w:top w:val="nil"/>
              <w:left w:val="nil"/>
              <w:bottom w:val="nil"/>
              <w:right w:val="nil"/>
            </w:tcBorders>
            <w:tcMar>
              <w:top w:w="0" w:type="dxa"/>
              <w:left w:w="0" w:type="dxa"/>
              <w:bottom w:w="0" w:type="dxa"/>
              <w:right w:w="0" w:type="dxa"/>
            </w:tcMar>
            <w:vAlign w:val="both"/>
          </w:tcPr>
          <w:p w14:paraId="7DF694DD" w14:textId="77777777" w:rsidR="00A77B3E" w:rsidRPr="009F4207" w:rsidRDefault="00A77B3E">
            <w:r w:rsidRPr="009F4207">
              <w:t>45481</w:t>
            </w:r>
          </w:p>
        </w:tc>
        <w:tc>
          <w:tcPr>
            <w:tcW w:w="737" w:type="dxa"/>
            <w:tcBorders>
              <w:top w:val="nil"/>
              <w:left w:val="nil"/>
              <w:bottom w:val="nil"/>
              <w:right w:val="nil"/>
            </w:tcBorders>
            <w:tcMar>
              <w:top w:w="0" w:type="dxa"/>
              <w:left w:w="0" w:type="dxa"/>
              <w:bottom w:w="0" w:type="dxa"/>
              <w:right w:w="0" w:type="dxa"/>
            </w:tcMar>
            <w:vAlign w:val="both"/>
          </w:tcPr>
          <w:p w14:paraId="77B9E4BB" w14:textId="77777777" w:rsidR="00A77B3E" w:rsidRPr="009F4207" w:rsidRDefault="00A77B3E">
            <w:r w:rsidRPr="009F4207">
              <w:t>45483</w:t>
            </w:r>
          </w:p>
        </w:tc>
        <w:tc>
          <w:tcPr>
            <w:tcW w:w="737" w:type="dxa"/>
            <w:tcBorders>
              <w:top w:val="nil"/>
              <w:left w:val="nil"/>
              <w:bottom w:val="nil"/>
              <w:right w:val="nil"/>
            </w:tcBorders>
            <w:tcMar>
              <w:top w:w="0" w:type="dxa"/>
              <w:left w:w="0" w:type="dxa"/>
              <w:bottom w:w="0" w:type="dxa"/>
              <w:right w:w="0" w:type="dxa"/>
            </w:tcMar>
            <w:vAlign w:val="both"/>
          </w:tcPr>
          <w:p w14:paraId="3188E347" w14:textId="77777777" w:rsidR="00A77B3E" w:rsidRPr="009F4207" w:rsidRDefault="00A77B3E">
            <w:r w:rsidRPr="009F4207">
              <w:t>45484</w:t>
            </w:r>
          </w:p>
        </w:tc>
        <w:tc>
          <w:tcPr>
            <w:tcW w:w="737" w:type="dxa"/>
            <w:tcBorders>
              <w:top w:val="nil"/>
              <w:left w:val="nil"/>
              <w:bottom w:val="nil"/>
              <w:right w:val="nil"/>
            </w:tcBorders>
            <w:tcMar>
              <w:top w:w="0" w:type="dxa"/>
              <w:left w:w="0" w:type="dxa"/>
              <w:bottom w:w="0" w:type="dxa"/>
              <w:right w:w="0" w:type="dxa"/>
            </w:tcMar>
            <w:vAlign w:val="both"/>
          </w:tcPr>
          <w:p w14:paraId="6B83F2AE" w14:textId="77777777" w:rsidR="00A77B3E" w:rsidRPr="009F4207" w:rsidRDefault="00A77B3E">
            <w:r w:rsidRPr="009F4207">
              <w:t>45485</w:t>
            </w:r>
          </w:p>
        </w:tc>
        <w:tc>
          <w:tcPr>
            <w:tcW w:w="737" w:type="dxa"/>
            <w:tcBorders>
              <w:top w:val="nil"/>
              <w:left w:val="nil"/>
              <w:bottom w:val="nil"/>
              <w:right w:val="nil"/>
            </w:tcBorders>
            <w:tcMar>
              <w:top w:w="0" w:type="dxa"/>
              <w:left w:w="0" w:type="dxa"/>
              <w:bottom w:w="0" w:type="dxa"/>
              <w:right w:w="0" w:type="dxa"/>
            </w:tcMar>
            <w:vAlign w:val="both"/>
          </w:tcPr>
          <w:p w14:paraId="4001FFE3" w14:textId="77777777" w:rsidR="00A77B3E" w:rsidRPr="009F4207" w:rsidRDefault="00A77B3E">
            <w:r w:rsidRPr="009F4207">
              <w:t>45486</w:t>
            </w:r>
          </w:p>
        </w:tc>
        <w:tc>
          <w:tcPr>
            <w:tcW w:w="737" w:type="dxa"/>
            <w:tcBorders>
              <w:top w:val="nil"/>
              <w:left w:val="nil"/>
              <w:bottom w:val="nil"/>
              <w:right w:val="nil"/>
            </w:tcBorders>
            <w:tcMar>
              <w:top w:w="0" w:type="dxa"/>
              <w:left w:w="0" w:type="dxa"/>
              <w:bottom w:w="0" w:type="dxa"/>
              <w:right w:w="0" w:type="dxa"/>
            </w:tcMar>
            <w:vAlign w:val="both"/>
          </w:tcPr>
          <w:p w14:paraId="27C278EA" w14:textId="77777777" w:rsidR="00A77B3E" w:rsidRPr="009F4207" w:rsidRDefault="00A77B3E">
            <w:r w:rsidRPr="009F4207">
              <w:t>45487</w:t>
            </w:r>
          </w:p>
        </w:tc>
        <w:tc>
          <w:tcPr>
            <w:tcW w:w="737" w:type="dxa"/>
            <w:tcBorders>
              <w:top w:val="nil"/>
              <w:left w:val="nil"/>
              <w:bottom w:val="nil"/>
              <w:right w:val="nil"/>
            </w:tcBorders>
            <w:tcMar>
              <w:top w:w="0" w:type="dxa"/>
              <w:left w:w="0" w:type="dxa"/>
              <w:bottom w:w="0" w:type="dxa"/>
              <w:right w:w="0" w:type="dxa"/>
            </w:tcMar>
            <w:vAlign w:val="both"/>
          </w:tcPr>
          <w:p w14:paraId="6AA56D7D" w14:textId="77777777" w:rsidR="00A77B3E" w:rsidRPr="009F4207" w:rsidRDefault="00A77B3E">
            <w:r w:rsidRPr="009F4207">
              <w:t>45488</w:t>
            </w:r>
          </w:p>
        </w:tc>
      </w:tr>
      <w:tr w:rsidR="00DD2E4B" w:rsidRPr="009F4207" w14:paraId="26B518AB"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BE59B6A" w14:textId="77777777" w:rsidR="00A77B3E" w:rsidRPr="009F4207" w:rsidRDefault="00A77B3E">
            <w:r w:rsidRPr="009F4207">
              <w:t>45489</w:t>
            </w:r>
          </w:p>
        </w:tc>
        <w:tc>
          <w:tcPr>
            <w:tcW w:w="737" w:type="dxa"/>
            <w:tcBorders>
              <w:top w:val="nil"/>
              <w:left w:val="nil"/>
              <w:bottom w:val="nil"/>
              <w:right w:val="nil"/>
            </w:tcBorders>
            <w:tcMar>
              <w:top w:w="0" w:type="dxa"/>
              <w:left w:w="0" w:type="dxa"/>
              <w:bottom w:w="0" w:type="dxa"/>
              <w:right w:w="0" w:type="dxa"/>
            </w:tcMar>
            <w:vAlign w:val="both"/>
          </w:tcPr>
          <w:p w14:paraId="1288080E" w14:textId="77777777" w:rsidR="00A77B3E" w:rsidRPr="009F4207" w:rsidRDefault="00A77B3E">
            <w:r w:rsidRPr="009F4207">
              <w:t>45490</w:t>
            </w:r>
          </w:p>
        </w:tc>
        <w:tc>
          <w:tcPr>
            <w:tcW w:w="737" w:type="dxa"/>
            <w:tcBorders>
              <w:top w:val="nil"/>
              <w:left w:val="nil"/>
              <w:bottom w:val="nil"/>
              <w:right w:val="nil"/>
            </w:tcBorders>
            <w:tcMar>
              <w:top w:w="0" w:type="dxa"/>
              <w:left w:w="0" w:type="dxa"/>
              <w:bottom w:w="0" w:type="dxa"/>
              <w:right w:w="0" w:type="dxa"/>
            </w:tcMar>
            <w:vAlign w:val="both"/>
          </w:tcPr>
          <w:p w14:paraId="07A9ACB3" w14:textId="77777777" w:rsidR="00A77B3E" w:rsidRPr="009F4207" w:rsidRDefault="00A77B3E">
            <w:r w:rsidRPr="009F4207">
              <w:t>45491</w:t>
            </w:r>
          </w:p>
        </w:tc>
        <w:tc>
          <w:tcPr>
            <w:tcW w:w="737" w:type="dxa"/>
            <w:tcBorders>
              <w:top w:val="nil"/>
              <w:left w:val="nil"/>
              <w:bottom w:val="nil"/>
              <w:right w:val="nil"/>
            </w:tcBorders>
            <w:tcMar>
              <w:top w:w="0" w:type="dxa"/>
              <w:left w:w="0" w:type="dxa"/>
              <w:bottom w:w="0" w:type="dxa"/>
              <w:right w:w="0" w:type="dxa"/>
            </w:tcMar>
            <w:vAlign w:val="both"/>
          </w:tcPr>
          <w:p w14:paraId="1352F791" w14:textId="77777777" w:rsidR="00A77B3E" w:rsidRPr="009F4207" w:rsidRDefault="00A77B3E">
            <w:r w:rsidRPr="009F4207">
              <w:t>45492</w:t>
            </w:r>
          </w:p>
        </w:tc>
        <w:tc>
          <w:tcPr>
            <w:tcW w:w="737" w:type="dxa"/>
            <w:tcBorders>
              <w:top w:val="nil"/>
              <w:left w:val="nil"/>
              <w:bottom w:val="nil"/>
              <w:right w:val="nil"/>
            </w:tcBorders>
            <w:tcMar>
              <w:top w:w="0" w:type="dxa"/>
              <w:left w:w="0" w:type="dxa"/>
              <w:bottom w:w="0" w:type="dxa"/>
              <w:right w:w="0" w:type="dxa"/>
            </w:tcMar>
            <w:vAlign w:val="both"/>
          </w:tcPr>
          <w:p w14:paraId="70F0336A" w14:textId="77777777" w:rsidR="00A77B3E" w:rsidRPr="009F4207" w:rsidRDefault="00A77B3E">
            <w:r w:rsidRPr="009F4207">
              <w:t>45493</w:t>
            </w:r>
          </w:p>
        </w:tc>
        <w:tc>
          <w:tcPr>
            <w:tcW w:w="737" w:type="dxa"/>
            <w:tcBorders>
              <w:top w:val="nil"/>
              <w:left w:val="nil"/>
              <w:bottom w:val="nil"/>
              <w:right w:val="nil"/>
            </w:tcBorders>
            <w:tcMar>
              <w:top w:w="0" w:type="dxa"/>
              <w:left w:w="0" w:type="dxa"/>
              <w:bottom w:w="0" w:type="dxa"/>
              <w:right w:w="0" w:type="dxa"/>
            </w:tcMar>
            <w:vAlign w:val="both"/>
          </w:tcPr>
          <w:p w14:paraId="49F15D1F" w14:textId="77777777" w:rsidR="00A77B3E" w:rsidRPr="009F4207" w:rsidRDefault="00A77B3E">
            <w:r w:rsidRPr="009F4207">
              <w:t>45494</w:t>
            </w:r>
          </w:p>
        </w:tc>
        <w:tc>
          <w:tcPr>
            <w:tcW w:w="737" w:type="dxa"/>
            <w:tcBorders>
              <w:top w:val="nil"/>
              <w:left w:val="nil"/>
              <w:bottom w:val="nil"/>
              <w:right w:val="nil"/>
            </w:tcBorders>
            <w:tcMar>
              <w:top w:w="0" w:type="dxa"/>
              <w:left w:w="0" w:type="dxa"/>
              <w:bottom w:w="0" w:type="dxa"/>
              <w:right w:w="0" w:type="dxa"/>
            </w:tcMar>
            <w:vAlign w:val="both"/>
          </w:tcPr>
          <w:p w14:paraId="4B8E5297" w14:textId="77777777" w:rsidR="00A77B3E" w:rsidRPr="009F4207" w:rsidRDefault="00A77B3E">
            <w:r w:rsidRPr="009F4207">
              <w:t>45498</w:t>
            </w:r>
          </w:p>
        </w:tc>
        <w:tc>
          <w:tcPr>
            <w:tcW w:w="737" w:type="dxa"/>
            <w:tcBorders>
              <w:top w:val="nil"/>
              <w:left w:val="nil"/>
              <w:bottom w:val="nil"/>
              <w:right w:val="nil"/>
            </w:tcBorders>
            <w:tcMar>
              <w:top w:w="0" w:type="dxa"/>
              <w:left w:w="0" w:type="dxa"/>
              <w:bottom w:w="0" w:type="dxa"/>
              <w:right w:w="0" w:type="dxa"/>
            </w:tcMar>
            <w:vAlign w:val="both"/>
          </w:tcPr>
          <w:p w14:paraId="2E034D03" w14:textId="77777777" w:rsidR="00A77B3E" w:rsidRPr="009F4207" w:rsidRDefault="00A77B3E">
            <w:r w:rsidRPr="009F4207">
              <w:t>45499</w:t>
            </w:r>
          </w:p>
        </w:tc>
        <w:tc>
          <w:tcPr>
            <w:tcW w:w="737" w:type="dxa"/>
            <w:tcBorders>
              <w:top w:val="nil"/>
              <w:left w:val="nil"/>
              <w:bottom w:val="nil"/>
              <w:right w:val="nil"/>
            </w:tcBorders>
            <w:tcMar>
              <w:top w:w="0" w:type="dxa"/>
              <w:left w:w="0" w:type="dxa"/>
              <w:bottom w:w="0" w:type="dxa"/>
              <w:right w:w="0" w:type="dxa"/>
            </w:tcMar>
            <w:vAlign w:val="both"/>
          </w:tcPr>
          <w:p w14:paraId="4FAE43FB" w14:textId="77777777" w:rsidR="00A77B3E" w:rsidRPr="009F4207" w:rsidRDefault="00A77B3E">
            <w:r w:rsidRPr="009F4207">
              <w:t>45506</w:t>
            </w:r>
          </w:p>
        </w:tc>
        <w:tc>
          <w:tcPr>
            <w:tcW w:w="737" w:type="dxa"/>
            <w:tcBorders>
              <w:top w:val="nil"/>
              <w:left w:val="nil"/>
              <w:bottom w:val="nil"/>
              <w:right w:val="nil"/>
            </w:tcBorders>
            <w:tcMar>
              <w:top w:w="0" w:type="dxa"/>
              <w:left w:w="0" w:type="dxa"/>
              <w:bottom w:w="0" w:type="dxa"/>
              <w:right w:w="0" w:type="dxa"/>
            </w:tcMar>
            <w:vAlign w:val="both"/>
          </w:tcPr>
          <w:p w14:paraId="6B72D07E" w14:textId="77777777" w:rsidR="00A77B3E" w:rsidRPr="009F4207" w:rsidRDefault="00A77B3E">
            <w:r w:rsidRPr="009F4207">
              <w:t>45519</w:t>
            </w:r>
          </w:p>
        </w:tc>
        <w:tc>
          <w:tcPr>
            <w:tcW w:w="737" w:type="dxa"/>
            <w:tcBorders>
              <w:top w:val="nil"/>
              <w:left w:val="nil"/>
              <w:bottom w:val="nil"/>
              <w:right w:val="nil"/>
            </w:tcBorders>
            <w:tcMar>
              <w:top w:w="0" w:type="dxa"/>
              <w:left w:w="0" w:type="dxa"/>
              <w:bottom w:w="0" w:type="dxa"/>
              <w:right w:w="0" w:type="dxa"/>
            </w:tcMar>
            <w:vAlign w:val="both"/>
          </w:tcPr>
          <w:p w14:paraId="2EB56996" w14:textId="77777777" w:rsidR="00A77B3E" w:rsidRPr="009F4207" w:rsidRDefault="00A77B3E">
            <w:r w:rsidRPr="009F4207">
              <w:t>45533</w:t>
            </w:r>
          </w:p>
        </w:tc>
        <w:tc>
          <w:tcPr>
            <w:tcW w:w="737" w:type="dxa"/>
            <w:tcBorders>
              <w:top w:val="nil"/>
              <w:left w:val="nil"/>
              <w:bottom w:val="nil"/>
              <w:right w:val="nil"/>
            </w:tcBorders>
            <w:tcMar>
              <w:top w:w="0" w:type="dxa"/>
              <w:left w:w="0" w:type="dxa"/>
              <w:bottom w:w="0" w:type="dxa"/>
              <w:right w:w="0" w:type="dxa"/>
            </w:tcMar>
            <w:vAlign w:val="both"/>
          </w:tcPr>
          <w:p w14:paraId="00A0640E" w14:textId="77777777" w:rsidR="00A77B3E" w:rsidRPr="009F4207" w:rsidRDefault="00A77B3E">
            <w:r w:rsidRPr="009F4207">
              <w:t>45536</w:t>
            </w:r>
          </w:p>
        </w:tc>
        <w:tc>
          <w:tcPr>
            <w:tcW w:w="737" w:type="dxa"/>
            <w:tcBorders>
              <w:top w:val="nil"/>
              <w:left w:val="nil"/>
              <w:bottom w:val="nil"/>
              <w:right w:val="nil"/>
            </w:tcBorders>
            <w:tcMar>
              <w:top w:w="0" w:type="dxa"/>
              <w:left w:w="0" w:type="dxa"/>
              <w:bottom w:w="0" w:type="dxa"/>
              <w:right w:w="0" w:type="dxa"/>
            </w:tcMar>
            <w:vAlign w:val="both"/>
          </w:tcPr>
          <w:p w14:paraId="242B2848" w14:textId="77777777" w:rsidR="00A77B3E" w:rsidRPr="009F4207" w:rsidRDefault="00A77B3E">
            <w:r w:rsidRPr="009F4207">
              <w:t>45569</w:t>
            </w:r>
          </w:p>
        </w:tc>
      </w:tr>
      <w:tr w:rsidR="00DD2E4B" w:rsidRPr="009F4207" w14:paraId="2203653D"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C80142E" w14:textId="77777777" w:rsidR="00A77B3E" w:rsidRPr="009F4207" w:rsidRDefault="00A77B3E">
            <w:r w:rsidRPr="009F4207">
              <w:t>45570</w:t>
            </w:r>
          </w:p>
        </w:tc>
        <w:tc>
          <w:tcPr>
            <w:tcW w:w="737" w:type="dxa"/>
            <w:tcBorders>
              <w:top w:val="nil"/>
              <w:left w:val="nil"/>
              <w:bottom w:val="nil"/>
              <w:right w:val="nil"/>
            </w:tcBorders>
            <w:tcMar>
              <w:top w:w="0" w:type="dxa"/>
              <w:left w:w="0" w:type="dxa"/>
              <w:bottom w:w="0" w:type="dxa"/>
              <w:right w:w="0" w:type="dxa"/>
            </w:tcMar>
            <w:vAlign w:val="both"/>
          </w:tcPr>
          <w:p w14:paraId="2892DF73" w14:textId="77777777" w:rsidR="00A77B3E" w:rsidRPr="009F4207" w:rsidRDefault="00A77B3E">
            <w:r w:rsidRPr="009F4207">
              <w:t>45593</w:t>
            </w:r>
          </w:p>
        </w:tc>
        <w:tc>
          <w:tcPr>
            <w:tcW w:w="737" w:type="dxa"/>
            <w:tcBorders>
              <w:top w:val="nil"/>
              <w:left w:val="nil"/>
              <w:bottom w:val="nil"/>
              <w:right w:val="nil"/>
            </w:tcBorders>
            <w:tcMar>
              <w:top w:w="0" w:type="dxa"/>
              <w:left w:w="0" w:type="dxa"/>
              <w:bottom w:w="0" w:type="dxa"/>
              <w:right w:w="0" w:type="dxa"/>
            </w:tcMar>
            <w:vAlign w:val="both"/>
          </w:tcPr>
          <w:p w14:paraId="2592F97C" w14:textId="77777777" w:rsidR="00A77B3E" w:rsidRPr="009F4207" w:rsidRDefault="00A77B3E">
            <w:r w:rsidRPr="009F4207">
              <w:t>45647</w:t>
            </w:r>
          </w:p>
        </w:tc>
        <w:tc>
          <w:tcPr>
            <w:tcW w:w="737" w:type="dxa"/>
            <w:tcBorders>
              <w:top w:val="nil"/>
              <w:left w:val="nil"/>
              <w:bottom w:val="nil"/>
              <w:right w:val="nil"/>
            </w:tcBorders>
            <w:tcMar>
              <w:top w:w="0" w:type="dxa"/>
              <w:left w:w="0" w:type="dxa"/>
              <w:bottom w:w="0" w:type="dxa"/>
              <w:right w:w="0" w:type="dxa"/>
            </w:tcMar>
            <w:vAlign w:val="both"/>
          </w:tcPr>
          <w:p w14:paraId="1279DCCF" w14:textId="77777777" w:rsidR="00A77B3E" w:rsidRPr="009F4207" w:rsidRDefault="00A77B3E">
            <w:r w:rsidRPr="009F4207">
              <w:t>45662</w:t>
            </w:r>
          </w:p>
        </w:tc>
        <w:tc>
          <w:tcPr>
            <w:tcW w:w="737" w:type="dxa"/>
            <w:tcBorders>
              <w:top w:val="nil"/>
              <w:left w:val="nil"/>
              <w:bottom w:val="nil"/>
              <w:right w:val="nil"/>
            </w:tcBorders>
            <w:tcMar>
              <w:top w:w="0" w:type="dxa"/>
              <w:left w:w="0" w:type="dxa"/>
              <w:bottom w:w="0" w:type="dxa"/>
              <w:right w:w="0" w:type="dxa"/>
            </w:tcMar>
            <w:vAlign w:val="both"/>
          </w:tcPr>
          <w:p w14:paraId="6818A95B" w14:textId="77777777" w:rsidR="00A77B3E" w:rsidRPr="009F4207" w:rsidRDefault="00A77B3E">
            <w:r w:rsidRPr="009F4207">
              <w:t>45720</w:t>
            </w:r>
          </w:p>
        </w:tc>
        <w:tc>
          <w:tcPr>
            <w:tcW w:w="737" w:type="dxa"/>
            <w:tcBorders>
              <w:top w:val="nil"/>
              <w:left w:val="nil"/>
              <w:bottom w:val="nil"/>
              <w:right w:val="nil"/>
            </w:tcBorders>
            <w:tcMar>
              <w:top w:w="0" w:type="dxa"/>
              <w:left w:w="0" w:type="dxa"/>
              <w:bottom w:w="0" w:type="dxa"/>
              <w:right w:w="0" w:type="dxa"/>
            </w:tcMar>
            <w:vAlign w:val="both"/>
          </w:tcPr>
          <w:p w14:paraId="1525FA71" w14:textId="77777777" w:rsidR="00A77B3E" w:rsidRPr="009F4207" w:rsidRDefault="00A77B3E">
            <w:r w:rsidRPr="009F4207">
              <w:t>45723</w:t>
            </w:r>
          </w:p>
        </w:tc>
        <w:tc>
          <w:tcPr>
            <w:tcW w:w="737" w:type="dxa"/>
            <w:tcBorders>
              <w:top w:val="nil"/>
              <w:left w:val="nil"/>
              <w:bottom w:val="nil"/>
              <w:right w:val="nil"/>
            </w:tcBorders>
            <w:tcMar>
              <w:top w:w="0" w:type="dxa"/>
              <w:left w:w="0" w:type="dxa"/>
              <w:bottom w:w="0" w:type="dxa"/>
              <w:right w:w="0" w:type="dxa"/>
            </w:tcMar>
            <w:vAlign w:val="both"/>
          </w:tcPr>
          <w:p w14:paraId="6D056BE8" w14:textId="77777777" w:rsidR="00A77B3E" w:rsidRPr="009F4207" w:rsidRDefault="00A77B3E">
            <w:r w:rsidRPr="009F4207">
              <w:t>45726</w:t>
            </w:r>
          </w:p>
        </w:tc>
        <w:tc>
          <w:tcPr>
            <w:tcW w:w="737" w:type="dxa"/>
            <w:tcBorders>
              <w:top w:val="nil"/>
              <w:left w:val="nil"/>
              <w:bottom w:val="nil"/>
              <w:right w:val="nil"/>
            </w:tcBorders>
            <w:tcMar>
              <w:top w:w="0" w:type="dxa"/>
              <w:left w:w="0" w:type="dxa"/>
              <w:bottom w:w="0" w:type="dxa"/>
              <w:right w:w="0" w:type="dxa"/>
            </w:tcMar>
            <w:vAlign w:val="both"/>
          </w:tcPr>
          <w:p w14:paraId="04099F97" w14:textId="77777777" w:rsidR="00A77B3E" w:rsidRPr="009F4207" w:rsidRDefault="00A77B3E">
            <w:r w:rsidRPr="009F4207">
              <w:t>45729</w:t>
            </w:r>
          </w:p>
        </w:tc>
        <w:tc>
          <w:tcPr>
            <w:tcW w:w="737" w:type="dxa"/>
            <w:tcBorders>
              <w:top w:val="nil"/>
              <w:left w:val="nil"/>
              <w:bottom w:val="nil"/>
              <w:right w:val="nil"/>
            </w:tcBorders>
            <w:tcMar>
              <w:top w:w="0" w:type="dxa"/>
              <w:left w:w="0" w:type="dxa"/>
              <w:bottom w:w="0" w:type="dxa"/>
              <w:right w:w="0" w:type="dxa"/>
            </w:tcMar>
            <w:vAlign w:val="both"/>
          </w:tcPr>
          <w:p w14:paraId="003C2486" w14:textId="77777777" w:rsidR="00A77B3E" w:rsidRPr="009F4207" w:rsidRDefault="00A77B3E">
            <w:r w:rsidRPr="009F4207">
              <w:t>45731</w:t>
            </w:r>
          </w:p>
        </w:tc>
        <w:tc>
          <w:tcPr>
            <w:tcW w:w="737" w:type="dxa"/>
            <w:tcBorders>
              <w:top w:val="nil"/>
              <w:left w:val="nil"/>
              <w:bottom w:val="nil"/>
              <w:right w:val="nil"/>
            </w:tcBorders>
            <w:tcMar>
              <w:top w:w="0" w:type="dxa"/>
              <w:left w:w="0" w:type="dxa"/>
              <w:bottom w:w="0" w:type="dxa"/>
              <w:right w:w="0" w:type="dxa"/>
            </w:tcMar>
            <w:vAlign w:val="both"/>
          </w:tcPr>
          <w:p w14:paraId="1E51D2CB" w14:textId="77777777" w:rsidR="00A77B3E" w:rsidRPr="009F4207" w:rsidRDefault="00A77B3E">
            <w:r w:rsidRPr="009F4207">
              <w:t>45732</w:t>
            </w:r>
          </w:p>
        </w:tc>
        <w:tc>
          <w:tcPr>
            <w:tcW w:w="737" w:type="dxa"/>
            <w:tcBorders>
              <w:top w:val="nil"/>
              <w:left w:val="nil"/>
              <w:bottom w:val="nil"/>
              <w:right w:val="nil"/>
            </w:tcBorders>
            <w:tcMar>
              <w:top w:w="0" w:type="dxa"/>
              <w:left w:w="0" w:type="dxa"/>
              <w:bottom w:w="0" w:type="dxa"/>
              <w:right w:w="0" w:type="dxa"/>
            </w:tcMar>
            <w:vAlign w:val="both"/>
          </w:tcPr>
          <w:p w14:paraId="44106C5F" w14:textId="77777777" w:rsidR="00A77B3E" w:rsidRPr="009F4207" w:rsidRDefault="00A77B3E">
            <w:r w:rsidRPr="009F4207">
              <w:t>45735</w:t>
            </w:r>
          </w:p>
        </w:tc>
        <w:tc>
          <w:tcPr>
            <w:tcW w:w="737" w:type="dxa"/>
            <w:tcBorders>
              <w:top w:val="nil"/>
              <w:left w:val="nil"/>
              <w:bottom w:val="nil"/>
              <w:right w:val="nil"/>
            </w:tcBorders>
            <w:tcMar>
              <w:top w:w="0" w:type="dxa"/>
              <w:left w:w="0" w:type="dxa"/>
              <w:bottom w:w="0" w:type="dxa"/>
              <w:right w:w="0" w:type="dxa"/>
            </w:tcMar>
            <w:vAlign w:val="both"/>
          </w:tcPr>
          <w:p w14:paraId="451A4A55" w14:textId="77777777" w:rsidR="00A77B3E" w:rsidRPr="009F4207" w:rsidRDefault="00A77B3E">
            <w:r w:rsidRPr="009F4207">
              <w:t>45738</w:t>
            </w:r>
          </w:p>
        </w:tc>
        <w:tc>
          <w:tcPr>
            <w:tcW w:w="737" w:type="dxa"/>
            <w:tcBorders>
              <w:top w:val="nil"/>
              <w:left w:val="nil"/>
              <w:bottom w:val="nil"/>
              <w:right w:val="nil"/>
            </w:tcBorders>
            <w:tcMar>
              <w:top w:w="0" w:type="dxa"/>
              <w:left w:w="0" w:type="dxa"/>
              <w:bottom w:w="0" w:type="dxa"/>
              <w:right w:w="0" w:type="dxa"/>
            </w:tcMar>
            <w:vAlign w:val="both"/>
          </w:tcPr>
          <w:p w14:paraId="1CA28635" w14:textId="77777777" w:rsidR="00A77B3E" w:rsidRPr="009F4207" w:rsidRDefault="00A77B3E">
            <w:r w:rsidRPr="009F4207">
              <w:t>45741</w:t>
            </w:r>
          </w:p>
        </w:tc>
      </w:tr>
      <w:tr w:rsidR="00DD2E4B" w:rsidRPr="009F4207" w14:paraId="2F72397A"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774FA1A9" w14:textId="77777777" w:rsidR="00A77B3E" w:rsidRPr="009F4207" w:rsidRDefault="00A77B3E">
            <w:r w:rsidRPr="009F4207">
              <w:t>45744</w:t>
            </w:r>
          </w:p>
        </w:tc>
        <w:tc>
          <w:tcPr>
            <w:tcW w:w="737" w:type="dxa"/>
            <w:tcBorders>
              <w:top w:val="nil"/>
              <w:left w:val="nil"/>
              <w:bottom w:val="nil"/>
              <w:right w:val="nil"/>
            </w:tcBorders>
            <w:tcMar>
              <w:top w:w="0" w:type="dxa"/>
              <w:left w:w="0" w:type="dxa"/>
              <w:bottom w:w="0" w:type="dxa"/>
              <w:right w:w="0" w:type="dxa"/>
            </w:tcMar>
            <w:vAlign w:val="both"/>
          </w:tcPr>
          <w:p w14:paraId="44F9BBB1" w14:textId="77777777" w:rsidR="00A77B3E" w:rsidRPr="009F4207" w:rsidRDefault="00A77B3E">
            <w:r w:rsidRPr="009F4207">
              <w:t>45747</w:t>
            </w:r>
          </w:p>
        </w:tc>
        <w:tc>
          <w:tcPr>
            <w:tcW w:w="737" w:type="dxa"/>
            <w:tcBorders>
              <w:top w:val="nil"/>
              <w:left w:val="nil"/>
              <w:bottom w:val="nil"/>
              <w:right w:val="nil"/>
            </w:tcBorders>
            <w:tcMar>
              <w:top w:w="0" w:type="dxa"/>
              <w:left w:w="0" w:type="dxa"/>
              <w:bottom w:w="0" w:type="dxa"/>
              <w:right w:w="0" w:type="dxa"/>
            </w:tcMar>
            <w:vAlign w:val="both"/>
          </w:tcPr>
          <w:p w14:paraId="3BA25356" w14:textId="77777777" w:rsidR="00A77B3E" w:rsidRPr="009F4207" w:rsidRDefault="00A77B3E">
            <w:r w:rsidRPr="009F4207">
              <w:t>45752</w:t>
            </w:r>
          </w:p>
        </w:tc>
        <w:tc>
          <w:tcPr>
            <w:tcW w:w="737" w:type="dxa"/>
            <w:tcBorders>
              <w:top w:val="nil"/>
              <w:left w:val="nil"/>
              <w:bottom w:val="nil"/>
              <w:right w:val="nil"/>
            </w:tcBorders>
            <w:tcMar>
              <w:top w:w="0" w:type="dxa"/>
              <w:left w:w="0" w:type="dxa"/>
              <w:bottom w:w="0" w:type="dxa"/>
              <w:right w:w="0" w:type="dxa"/>
            </w:tcMar>
            <w:vAlign w:val="both"/>
          </w:tcPr>
          <w:p w14:paraId="5D63E282" w14:textId="77777777" w:rsidR="00A77B3E" w:rsidRPr="009F4207" w:rsidRDefault="00A77B3E">
            <w:r w:rsidRPr="009F4207">
              <w:t>45753</w:t>
            </w:r>
          </w:p>
        </w:tc>
        <w:tc>
          <w:tcPr>
            <w:tcW w:w="737" w:type="dxa"/>
            <w:tcBorders>
              <w:top w:val="nil"/>
              <w:left w:val="nil"/>
              <w:bottom w:val="nil"/>
              <w:right w:val="nil"/>
            </w:tcBorders>
            <w:tcMar>
              <w:top w:w="0" w:type="dxa"/>
              <w:left w:w="0" w:type="dxa"/>
              <w:bottom w:w="0" w:type="dxa"/>
              <w:right w:w="0" w:type="dxa"/>
            </w:tcMar>
            <w:vAlign w:val="both"/>
          </w:tcPr>
          <w:p w14:paraId="5BF56E04" w14:textId="77777777" w:rsidR="00A77B3E" w:rsidRPr="009F4207" w:rsidRDefault="00A77B3E">
            <w:r w:rsidRPr="009F4207">
              <w:t>45754</w:t>
            </w:r>
          </w:p>
        </w:tc>
        <w:tc>
          <w:tcPr>
            <w:tcW w:w="737" w:type="dxa"/>
            <w:tcBorders>
              <w:top w:val="nil"/>
              <w:left w:val="nil"/>
              <w:bottom w:val="nil"/>
              <w:right w:val="nil"/>
            </w:tcBorders>
            <w:tcMar>
              <w:top w:w="0" w:type="dxa"/>
              <w:left w:w="0" w:type="dxa"/>
              <w:bottom w:w="0" w:type="dxa"/>
              <w:right w:w="0" w:type="dxa"/>
            </w:tcMar>
            <w:vAlign w:val="both"/>
          </w:tcPr>
          <w:p w14:paraId="718A72A8" w14:textId="77777777" w:rsidR="00A77B3E" w:rsidRPr="009F4207" w:rsidRDefault="00A77B3E">
            <w:r w:rsidRPr="009F4207">
              <w:t>45755</w:t>
            </w:r>
          </w:p>
        </w:tc>
        <w:tc>
          <w:tcPr>
            <w:tcW w:w="737" w:type="dxa"/>
            <w:tcBorders>
              <w:top w:val="nil"/>
              <w:left w:val="nil"/>
              <w:bottom w:val="nil"/>
              <w:right w:val="nil"/>
            </w:tcBorders>
            <w:tcMar>
              <w:top w:w="0" w:type="dxa"/>
              <w:left w:w="0" w:type="dxa"/>
              <w:bottom w:w="0" w:type="dxa"/>
              <w:right w:w="0" w:type="dxa"/>
            </w:tcMar>
            <w:vAlign w:val="both"/>
          </w:tcPr>
          <w:p w14:paraId="675D83C0" w14:textId="77777777" w:rsidR="00A77B3E" w:rsidRPr="009F4207" w:rsidRDefault="00A77B3E">
            <w:r w:rsidRPr="009F4207">
              <w:t>45758</w:t>
            </w:r>
          </w:p>
        </w:tc>
        <w:tc>
          <w:tcPr>
            <w:tcW w:w="737" w:type="dxa"/>
            <w:tcBorders>
              <w:top w:val="nil"/>
              <w:left w:val="nil"/>
              <w:bottom w:val="nil"/>
              <w:right w:val="nil"/>
            </w:tcBorders>
            <w:tcMar>
              <w:top w:w="0" w:type="dxa"/>
              <w:left w:w="0" w:type="dxa"/>
              <w:bottom w:w="0" w:type="dxa"/>
              <w:right w:w="0" w:type="dxa"/>
            </w:tcMar>
            <w:vAlign w:val="both"/>
          </w:tcPr>
          <w:p w14:paraId="09944C2C" w14:textId="77777777" w:rsidR="00A77B3E" w:rsidRPr="009F4207" w:rsidRDefault="00A77B3E">
            <w:r w:rsidRPr="009F4207">
              <w:t>45770</w:t>
            </w:r>
          </w:p>
        </w:tc>
        <w:tc>
          <w:tcPr>
            <w:tcW w:w="737" w:type="dxa"/>
            <w:tcBorders>
              <w:top w:val="nil"/>
              <w:left w:val="nil"/>
              <w:bottom w:val="nil"/>
              <w:right w:val="nil"/>
            </w:tcBorders>
            <w:tcMar>
              <w:top w:w="0" w:type="dxa"/>
              <w:left w:w="0" w:type="dxa"/>
              <w:bottom w:w="0" w:type="dxa"/>
              <w:right w:w="0" w:type="dxa"/>
            </w:tcMar>
            <w:vAlign w:val="both"/>
          </w:tcPr>
          <w:p w14:paraId="193AEB49" w14:textId="77777777" w:rsidR="00A77B3E" w:rsidRPr="009F4207" w:rsidRDefault="00A77B3E">
            <w:r w:rsidRPr="009F4207">
              <w:t>45799</w:t>
            </w:r>
          </w:p>
        </w:tc>
        <w:tc>
          <w:tcPr>
            <w:tcW w:w="737" w:type="dxa"/>
            <w:tcBorders>
              <w:top w:val="nil"/>
              <w:left w:val="nil"/>
              <w:bottom w:val="nil"/>
              <w:right w:val="nil"/>
            </w:tcBorders>
            <w:tcMar>
              <w:top w:w="0" w:type="dxa"/>
              <w:left w:w="0" w:type="dxa"/>
              <w:bottom w:w="0" w:type="dxa"/>
              <w:right w:w="0" w:type="dxa"/>
            </w:tcMar>
            <w:vAlign w:val="both"/>
          </w:tcPr>
          <w:p w14:paraId="046104F3" w14:textId="77777777" w:rsidR="00A77B3E" w:rsidRPr="009F4207" w:rsidRDefault="00A77B3E">
            <w:r w:rsidRPr="009F4207">
              <w:t>45803</w:t>
            </w:r>
          </w:p>
        </w:tc>
        <w:tc>
          <w:tcPr>
            <w:tcW w:w="737" w:type="dxa"/>
            <w:tcBorders>
              <w:top w:val="nil"/>
              <w:left w:val="nil"/>
              <w:bottom w:val="nil"/>
              <w:right w:val="nil"/>
            </w:tcBorders>
            <w:tcMar>
              <w:top w:w="0" w:type="dxa"/>
              <w:left w:w="0" w:type="dxa"/>
              <w:bottom w:w="0" w:type="dxa"/>
              <w:right w:w="0" w:type="dxa"/>
            </w:tcMar>
            <w:vAlign w:val="both"/>
          </w:tcPr>
          <w:p w14:paraId="19077EF3" w14:textId="77777777" w:rsidR="00A77B3E" w:rsidRPr="009F4207" w:rsidRDefault="00A77B3E">
            <w:r w:rsidRPr="009F4207">
              <w:t>45805</w:t>
            </w:r>
          </w:p>
        </w:tc>
        <w:tc>
          <w:tcPr>
            <w:tcW w:w="737" w:type="dxa"/>
            <w:tcBorders>
              <w:top w:val="nil"/>
              <w:left w:val="nil"/>
              <w:bottom w:val="nil"/>
              <w:right w:val="nil"/>
            </w:tcBorders>
            <w:tcMar>
              <w:top w:w="0" w:type="dxa"/>
              <w:left w:w="0" w:type="dxa"/>
              <w:bottom w:w="0" w:type="dxa"/>
              <w:right w:w="0" w:type="dxa"/>
            </w:tcMar>
            <w:vAlign w:val="both"/>
          </w:tcPr>
          <w:p w14:paraId="4F9DEB3F" w14:textId="77777777" w:rsidR="00A77B3E" w:rsidRPr="009F4207" w:rsidRDefault="00A77B3E">
            <w:r w:rsidRPr="009F4207">
              <w:t>45817</w:t>
            </w:r>
          </w:p>
        </w:tc>
        <w:tc>
          <w:tcPr>
            <w:tcW w:w="737" w:type="dxa"/>
            <w:tcBorders>
              <w:top w:val="nil"/>
              <w:left w:val="nil"/>
              <w:bottom w:val="nil"/>
              <w:right w:val="nil"/>
            </w:tcBorders>
            <w:tcMar>
              <w:top w:w="0" w:type="dxa"/>
              <w:left w:w="0" w:type="dxa"/>
              <w:bottom w:w="0" w:type="dxa"/>
              <w:right w:w="0" w:type="dxa"/>
            </w:tcMar>
            <w:vAlign w:val="both"/>
          </w:tcPr>
          <w:p w14:paraId="7856A7D9" w14:textId="77777777" w:rsidR="00A77B3E" w:rsidRPr="009F4207" w:rsidRDefault="00A77B3E">
            <w:r w:rsidRPr="009F4207">
              <w:t>45819</w:t>
            </w:r>
          </w:p>
        </w:tc>
      </w:tr>
      <w:tr w:rsidR="00DD2E4B" w:rsidRPr="009F4207" w14:paraId="5C4A7E48"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C13CAB9" w14:textId="77777777" w:rsidR="00A77B3E" w:rsidRPr="009F4207" w:rsidRDefault="00A77B3E">
            <w:r w:rsidRPr="009F4207">
              <w:t>45821</w:t>
            </w:r>
          </w:p>
        </w:tc>
        <w:tc>
          <w:tcPr>
            <w:tcW w:w="737" w:type="dxa"/>
            <w:tcBorders>
              <w:top w:val="nil"/>
              <w:left w:val="nil"/>
              <w:bottom w:val="nil"/>
              <w:right w:val="nil"/>
            </w:tcBorders>
            <w:tcMar>
              <w:top w:w="0" w:type="dxa"/>
              <w:left w:w="0" w:type="dxa"/>
              <w:bottom w:w="0" w:type="dxa"/>
              <w:right w:w="0" w:type="dxa"/>
            </w:tcMar>
            <w:vAlign w:val="both"/>
          </w:tcPr>
          <w:p w14:paraId="2E54E709" w14:textId="77777777" w:rsidR="00A77B3E" w:rsidRPr="009F4207" w:rsidRDefault="00A77B3E">
            <w:r w:rsidRPr="009F4207">
              <w:t>45833</w:t>
            </w:r>
          </w:p>
        </w:tc>
        <w:tc>
          <w:tcPr>
            <w:tcW w:w="737" w:type="dxa"/>
            <w:tcBorders>
              <w:top w:val="nil"/>
              <w:left w:val="nil"/>
              <w:bottom w:val="nil"/>
              <w:right w:val="nil"/>
            </w:tcBorders>
            <w:tcMar>
              <w:top w:w="0" w:type="dxa"/>
              <w:left w:w="0" w:type="dxa"/>
              <w:bottom w:w="0" w:type="dxa"/>
              <w:right w:w="0" w:type="dxa"/>
            </w:tcMar>
            <w:vAlign w:val="both"/>
          </w:tcPr>
          <w:p w14:paraId="0A301738" w14:textId="77777777" w:rsidR="00A77B3E" w:rsidRPr="009F4207" w:rsidRDefault="00A77B3E">
            <w:r w:rsidRPr="009F4207">
              <w:t>45835</w:t>
            </w:r>
          </w:p>
        </w:tc>
        <w:tc>
          <w:tcPr>
            <w:tcW w:w="737" w:type="dxa"/>
            <w:tcBorders>
              <w:top w:val="nil"/>
              <w:left w:val="nil"/>
              <w:bottom w:val="nil"/>
              <w:right w:val="nil"/>
            </w:tcBorders>
            <w:tcMar>
              <w:top w:w="0" w:type="dxa"/>
              <w:left w:w="0" w:type="dxa"/>
              <w:bottom w:w="0" w:type="dxa"/>
              <w:right w:w="0" w:type="dxa"/>
            </w:tcMar>
            <w:vAlign w:val="both"/>
          </w:tcPr>
          <w:p w14:paraId="71F775BD" w14:textId="77777777" w:rsidR="00A77B3E" w:rsidRPr="009F4207" w:rsidRDefault="00A77B3E">
            <w:r w:rsidRPr="009F4207">
              <w:t>45839</w:t>
            </w:r>
          </w:p>
        </w:tc>
        <w:tc>
          <w:tcPr>
            <w:tcW w:w="737" w:type="dxa"/>
            <w:tcBorders>
              <w:top w:val="nil"/>
              <w:left w:val="nil"/>
              <w:bottom w:val="nil"/>
              <w:right w:val="nil"/>
            </w:tcBorders>
            <w:tcMar>
              <w:top w:w="0" w:type="dxa"/>
              <w:left w:w="0" w:type="dxa"/>
              <w:bottom w:w="0" w:type="dxa"/>
              <w:right w:w="0" w:type="dxa"/>
            </w:tcMar>
            <w:vAlign w:val="both"/>
          </w:tcPr>
          <w:p w14:paraId="3D6CCEEB" w14:textId="77777777" w:rsidR="00A77B3E" w:rsidRPr="009F4207" w:rsidRDefault="00A77B3E">
            <w:r w:rsidRPr="009F4207">
              <w:t>45843</w:t>
            </w:r>
          </w:p>
        </w:tc>
        <w:tc>
          <w:tcPr>
            <w:tcW w:w="737" w:type="dxa"/>
            <w:tcBorders>
              <w:top w:val="nil"/>
              <w:left w:val="nil"/>
              <w:bottom w:val="nil"/>
              <w:right w:val="nil"/>
            </w:tcBorders>
            <w:tcMar>
              <w:top w:w="0" w:type="dxa"/>
              <w:left w:w="0" w:type="dxa"/>
              <w:bottom w:w="0" w:type="dxa"/>
              <w:right w:w="0" w:type="dxa"/>
            </w:tcMar>
            <w:vAlign w:val="both"/>
          </w:tcPr>
          <w:p w14:paraId="124ADF92" w14:textId="77777777" w:rsidR="00A77B3E" w:rsidRPr="009F4207" w:rsidRDefault="00A77B3E">
            <w:r w:rsidRPr="009F4207">
              <w:t>45853</w:t>
            </w:r>
          </w:p>
        </w:tc>
        <w:tc>
          <w:tcPr>
            <w:tcW w:w="737" w:type="dxa"/>
            <w:tcBorders>
              <w:top w:val="nil"/>
              <w:left w:val="nil"/>
              <w:bottom w:val="nil"/>
              <w:right w:val="nil"/>
            </w:tcBorders>
            <w:tcMar>
              <w:top w:w="0" w:type="dxa"/>
              <w:left w:w="0" w:type="dxa"/>
              <w:bottom w:w="0" w:type="dxa"/>
              <w:right w:w="0" w:type="dxa"/>
            </w:tcMar>
            <w:vAlign w:val="both"/>
          </w:tcPr>
          <w:p w14:paraId="5D6FA17B" w14:textId="77777777" w:rsidR="00A77B3E" w:rsidRPr="009F4207" w:rsidRDefault="00A77B3E">
            <w:r w:rsidRPr="009F4207">
              <w:t>45859</w:t>
            </w:r>
          </w:p>
        </w:tc>
        <w:tc>
          <w:tcPr>
            <w:tcW w:w="737" w:type="dxa"/>
            <w:tcBorders>
              <w:top w:val="nil"/>
              <w:left w:val="nil"/>
              <w:bottom w:val="nil"/>
              <w:right w:val="nil"/>
            </w:tcBorders>
            <w:tcMar>
              <w:top w:w="0" w:type="dxa"/>
              <w:left w:w="0" w:type="dxa"/>
              <w:bottom w:w="0" w:type="dxa"/>
              <w:right w:w="0" w:type="dxa"/>
            </w:tcMar>
            <w:vAlign w:val="both"/>
          </w:tcPr>
          <w:p w14:paraId="1E92C36D" w14:textId="77777777" w:rsidR="00A77B3E" w:rsidRPr="009F4207" w:rsidRDefault="00A77B3E">
            <w:r w:rsidRPr="009F4207">
              <w:t>45861</w:t>
            </w:r>
          </w:p>
        </w:tc>
        <w:tc>
          <w:tcPr>
            <w:tcW w:w="737" w:type="dxa"/>
            <w:tcBorders>
              <w:top w:val="nil"/>
              <w:left w:val="nil"/>
              <w:bottom w:val="nil"/>
              <w:right w:val="nil"/>
            </w:tcBorders>
            <w:tcMar>
              <w:top w:w="0" w:type="dxa"/>
              <w:left w:w="0" w:type="dxa"/>
              <w:bottom w:w="0" w:type="dxa"/>
              <w:right w:w="0" w:type="dxa"/>
            </w:tcMar>
            <w:vAlign w:val="both"/>
          </w:tcPr>
          <w:p w14:paraId="7F5FFAF8" w14:textId="77777777" w:rsidR="00A77B3E" w:rsidRPr="009F4207" w:rsidRDefault="00A77B3E">
            <w:r w:rsidRPr="009F4207">
              <w:t>45863</w:t>
            </w:r>
          </w:p>
        </w:tc>
        <w:tc>
          <w:tcPr>
            <w:tcW w:w="737" w:type="dxa"/>
            <w:tcBorders>
              <w:top w:val="nil"/>
              <w:left w:val="nil"/>
              <w:bottom w:val="nil"/>
              <w:right w:val="nil"/>
            </w:tcBorders>
            <w:tcMar>
              <w:top w:w="0" w:type="dxa"/>
              <w:left w:w="0" w:type="dxa"/>
              <w:bottom w:w="0" w:type="dxa"/>
              <w:right w:w="0" w:type="dxa"/>
            </w:tcMar>
            <w:vAlign w:val="both"/>
          </w:tcPr>
          <w:p w14:paraId="202BFC26" w14:textId="77777777" w:rsidR="00A77B3E" w:rsidRPr="009F4207" w:rsidRDefault="00A77B3E">
            <w:r w:rsidRPr="009F4207">
              <w:t>45867</w:t>
            </w:r>
          </w:p>
        </w:tc>
        <w:tc>
          <w:tcPr>
            <w:tcW w:w="737" w:type="dxa"/>
            <w:tcBorders>
              <w:top w:val="nil"/>
              <w:left w:val="nil"/>
              <w:bottom w:val="nil"/>
              <w:right w:val="nil"/>
            </w:tcBorders>
            <w:tcMar>
              <w:top w:w="0" w:type="dxa"/>
              <w:left w:w="0" w:type="dxa"/>
              <w:bottom w:w="0" w:type="dxa"/>
              <w:right w:w="0" w:type="dxa"/>
            </w:tcMar>
            <w:vAlign w:val="both"/>
          </w:tcPr>
          <w:p w14:paraId="5275019D" w14:textId="77777777" w:rsidR="00A77B3E" w:rsidRPr="009F4207" w:rsidRDefault="00A77B3E">
            <w:r w:rsidRPr="009F4207">
              <w:t>45869</w:t>
            </w:r>
          </w:p>
        </w:tc>
        <w:tc>
          <w:tcPr>
            <w:tcW w:w="737" w:type="dxa"/>
            <w:tcBorders>
              <w:top w:val="nil"/>
              <w:left w:val="nil"/>
              <w:bottom w:val="nil"/>
              <w:right w:val="nil"/>
            </w:tcBorders>
            <w:tcMar>
              <w:top w:w="0" w:type="dxa"/>
              <w:left w:w="0" w:type="dxa"/>
              <w:bottom w:w="0" w:type="dxa"/>
              <w:right w:w="0" w:type="dxa"/>
            </w:tcMar>
            <w:vAlign w:val="both"/>
          </w:tcPr>
          <w:p w14:paraId="6DCBCCA2" w14:textId="77777777" w:rsidR="00A77B3E" w:rsidRPr="009F4207" w:rsidRDefault="00A77B3E">
            <w:r w:rsidRPr="009F4207">
              <w:t>45875</w:t>
            </w:r>
          </w:p>
        </w:tc>
        <w:tc>
          <w:tcPr>
            <w:tcW w:w="737" w:type="dxa"/>
            <w:tcBorders>
              <w:top w:val="nil"/>
              <w:left w:val="nil"/>
              <w:bottom w:val="nil"/>
              <w:right w:val="nil"/>
            </w:tcBorders>
            <w:tcMar>
              <w:top w:w="0" w:type="dxa"/>
              <w:left w:w="0" w:type="dxa"/>
              <w:bottom w:w="0" w:type="dxa"/>
              <w:right w:w="0" w:type="dxa"/>
            </w:tcMar>
            <w:vAlign w:val="both"/>
          </w:tcPr>
          <w:p w14:paraId="3E765292" w14:textId="77777777" w:rsidR="00A77B3E" w:rsidRPr="009F4207" w:rsidRDefault="00A77B3E">
            <w:r w:rsidRPr="009F4207">
              <w:t>45877</w:t>
            </w:r>
          </w:p>
        </w:tc>
      </w:tr>
      <w:tr w:rsidR="00DD2E4B" w:rsidRPr="009F4207" w14:paraId="655330BF"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30DB88CB" w14:textId="77777777" w:rsidR="00A77B3E" w:rsidRPr="009F4207" w:rsidRDefault="00A77B3E">
            <w:r w:rsidRPr="009F4207">
              <w:t>45879</w:t>
            </w:r>
          </w:p>
        </w:tc>
        <w:tc>
          <w:tcPr>
            <w:tcW w:w="737" w:type="dxa"/>
            <w:tcBorders>
              <w:top w:val="nil"/>
              <w:left w:val="nil"/>
              <w:bottom w:val="nil"/>
              <w:right w:val="nil"/>
            </w:tcBorders>
            <w:tcMar>
              <w:top w:w="0" w:type="dxa"/>
              <w:left w:w="0" w:type="dxa"/>
              <w:bottom w:w="0" w:type="dxa"/>
              <w:right w:w="0" w:type="dxa"/>
            </w:tcMar>
            <w:vAlign w:val="both"/>
          </w:tcPr>
          <w:p w14:paraId="711B9827" w14:textId="77777777" w:rsidR="00A77B3E" w:rsidRPr="009F4207" w:rsidRDefault="00A77B3E">
            <w:r w:rsidRPr="009F4207">
              <w:t>45885</w:t>
            </w:r>
          </w:p>
        </w:tc>
        <w:tc>
          <w:tcPr>
            <w:tcW w:w="737" w:type="dxa"/>
            <w:tcBorders>
              <w:top w:val="nil"/>
              <w:left w:val="nil"/>
              <w:bottom w:val="nil"/>
              <w:right w:val="nil"/>
            </w:tcBorders>
            <w:tcMar>
              <w:top w:w="0" w:type="dxa"/>
              <w:left w:w="0" w:type="dxa"/>
              <w:bottom w:w="0" w:type="dxa"/>
              <w:right w:w="0" w:type="dxa"/>
            </w:tcMar>
            <w:vAlign w:val="both"/>
          </w:tcPr>
          <w:p w14:paraId="4AA90A27" w14:textId="77777777" w:rsidR="00A77B3E" w:rsidRPr="009F4207" w:rsidRDefault="00A77B3E">
            <w:r w:rsidRPr="009F4207">
              <w:t>45897</w:t>
            </w:r>
          </w:p>
        </w:tc>
        <w:tc>
          <w:tcPr>
            <w:tcW w:w="737" w:type="dxa"/>
            <w:tcBorders>
              <w:top w:val="nil"/>
              <w:left w:val="nil"/>
              <w:bottom w:val="nil"/>
              <w:right w:val="nil"/>
            </w:tcBorders>
            <w:tcMar>
              <w:top w:w="0" w:type="dxa"/>
              <w:left w:w="0" w:type="dxa"/>
              <w:bottom w:w="0" w:type="dxa"/>
              <w:right w:w="0" w:type="dxa"/>
            </w:tcMar>
            <w:vAlign w:val="both"/>
          </w:tcPr>
          <w:p w14:paraId="51F748EB" w14:textId="77777777" w:rsidR="00A77B3E" w:rsidRPr="009F4207" w:rsidRDefault="00A77B3E">
            <w:r w:rsidRPr="009F4207">
              <w:t>45900</w:t>
            </w:r>
          </w:p>
        </w:tc>
        <w:tc>
          <w:tcPr>
            <w:tcW w:w="737" w:type="dxa"/>
            <w:tcBorders>
              <w:top w:val="nil"/>
              <w:left w:val="nil"/>
              <w:bottom w:val="nil"/>
              <w:right w:val="nil"/>
            </w:tcBorders>
            <w:tcMar>
              <w:top w:w="0" w:type="dxa"/>
              <w:left w:w="0" w:type="dxa"/>
              <w:bottom w:w="0" w:type="dxa"/>
              <w:right w:w="0" w:type="dxa"/>
            </w:tcMar>
            <w:vAlign w:val="both"/>
          </w:tcPr>
          <w:p w14:paraId="16B5358B" w14:textId="77777777" w:rsidR="00A77B3E" w:rsidRPr="009F4207" w:rsidRDefault="00A77B3E">
            <w:r w:rsidRPr="009F4207">
              <w:t>45945</w:t>
            </w:r>
          </w:p>
        </w:tc>
        <w:tc>
          <w:tcPr>
            <w:tcW w:w="737" w:type="dxa"/>
            <w:tcBorders>
              <w:top w:val="nil"/>
              <w:left w:val="nil"/>
              <w:bottom w:val="nil"/>
              <w:right w:val="nil"/>
            </w:tcBorders>
            <w:tcMar>
              <w:top w:w="0" w:type="dxa"/>
              <w:left w:w="0" w:type="dxa"/>
              <w:bottom w:w="0" w:type="dxa"/>
              <w:right w:w="0" w:type="dxa"/>
            </w:tcMar>
            <w:vAlign w:val="both"/>
          </w:tcPr>
          <w:p w14:paraId="40D3C4A0" w14:textId="77777777" w:rsidR="00A77B3E" w:rsidRPr="009F4207" w:rsidRDefault="00A77B3E">
            <w:r w:rsidRPr="009F4207">
              <w:t>45975</w:t>
            </w:r>
          </w:p>
        </w:tc>
        <w:tc>
          <w:tcPr>
            <w:tcW w:w="737" w:type="dxa"/>
            <w:tcBorders>
              <w:top w:val="nil"/>
              <w:left w:val="nil"/>
              <w:bottom w:val="nil"/>
              <w:right w:val="nil"/>
            </w:tcBorders>
            <w:tcMar>
              <w:top w:w="0" w:type="dxa"/>
              <w:left w:w="0" w:type="dxa"/>
              <w:bottom w:w="0" w:type="dxa"/>
              <w:right w:w="0" w:type="dxa"/>
            </w:tcMar>
            <w:vAlign w:val="both"/>
          </w:tcPr>
          <w:p w14:paraId="172B11A2" w14:textId="77777777" w:rsidR="00A77B3E" w:rsidRPr="009F4207" w:rsidRDefault="00A77B3E">
            <w:r w:rsidRPr="009F4207">
              <w:t>45978</w:t>
            </w:r>
          </w:p>
        </w:tc>
        <w:tc>
          <w:tcPr>
            <w:tcW w:w="737" w:type="dxa"/>
            <w:tcBorders>
              <w:top w:val="nil"/>
              <w:left w:val="nil"/>
              <w:bottom w:val="nil"/>
              <w:right w:val="nil"/>
            </w:tcBorders>
            <w:tcMar>
              <w:top w:w="0" w:type="dxa"/>
              <w:left w:w="0" w:type="dxa"/>
              <w:bottom w:w="0" w:type="dxa"/>
              <w:right w:w="0" w:type="dxa"/>
            </w:tcMar>
            <w:vAlign w:val="both"/>
          </w:tcPr>
          <w:p w14:paraId="6A502FB8" w14:textId="77777777" w:rsidR="00A77B3E" w:rsidRPr="009F4207" w:rsidRDefault="00A77B3E">
            <w:r w:rsidRPr="009F4207">
              <w:t>45981</w:t>
            </w:r>
          </w:p>
        </w:tc>
        <w:tc>
          <w:tcPr>
            <w:tcW w:w="737" w:type="dxa"/>
            <w:tcBorders>
              <w:top w:val="nil"/>
              <w:left w:val="nil"/>
              <w:bottom w:val="nil"/>
              <w:right w:val="nil"/>
            </w:tcBorders>
            <w:tcMar>
              <w:top w:w="0" w:type="dxa"/>
              <w:left w:w="0" w:type="dxa"/>
              <w:bottom w:w="0" w:type="dxa"/>
              <w:right w:w="0" w:type="dxa"/>
            </w:tcMar>
            <w:vAlign w:val="both"/>
          </w:tcPr>
          <w:p w14:paraId="214384B5" w14:textId="77777777" w:rsidR="00A77B3E" w:rsidRPr="009F4207" w:rsidRDefault="00A77B3E">
            <w:r w:rsidRPr="009F4207">
              <w:t>45984</w:t>
            </w:r>
          </w:p>
        </w:tc>
        <w:tc>
          <w:tcPr>
            <w:tcW w:w="737" w:type="dxa"/>
            <w:tcBorders>
              <w:top w:val="nil"/>
              <w:left w:val="nil"/>
              <w:bottom w:val="nil"/>
              <w:right w:val="nil"/>
            </w:tcBorders>
            <w:tcMar>
              <w:top w:w="0" w:type="dxa"/>
              <w:left w:w="0" w:type="dxa"/>
              <w:bottom w:w="0" w:type="dxa"/>
              <w:right w:w="0" w:type="dxa"/>
            </w:tcMar>
            <w:vAlign w:val="both"/>
          </w:tcPr>
          <w:p w14:paraId="3646C595" w14:textId="77777777" w:rsidR="00A77B3E" w:rsidRPr="009F4207" w:rsidRDefault="00A77B3E">
            <w:r w:rsidRPr="009F4207">
              <w:t>45987</w:t>
            </w:r>
          </w:p>
        </w:tc>
        <w:tc>
          <w:tcPr>
            <w:tcW w:w="737" w:type="dxa"/>
            <w:tcBorders>
              <w:top w:val="nil"/>
              <w:left w:val="nil"/>
              <w:bottom w:val="nil"/>
              <w:right w:val="nil"/>
            </w:tcBorders>
            <w:tcMar>
              <w:top w:w="0" w:type="dxa"/>
              <w:left w:w="0" w:type="dxa"/>
              <w:bottom w:w="0" w:type="dxa"/>
              <w:right w:w="0" w:type="dxa"/>
            </w:tcMar>
            <w:vAlign w:val="both"/>
          </w:tcPr>
          <w:p w14:paraId="5416B6F3" w14:textId="77777777" w:rsidR="00A77B3E" w:rsidRPr="009F4207" w:rsidRDefault="00A77B3E">
            <w:r w:rsidRPr="009F4207">
              <w:t>45990</w:t>
            </w:r>
          </w:p>
        </w:tc>
        <w:tc>
          <w:tcPr>
            <w:tcW w:w="737" w:type="dxa"/>
            <w:tcBorders>
              <w:top w:val="nil"/>
              <w:left w:val="nil"/>
              <w:bottom w:val="nil"/>
              <w:right w:val="nil"/>
            </w:tcBorders>
            <w:tcMar>
              <w:top w:w="0" w:type="dxa"/>
              <w:left w:w="0" w:type="dxa"/>
              <w:bottom w:w="0" w:type="dxa"/>
              <w:right w:w="0" w:type="dxa"/>
            </w:tcMar>
            <w:vAlign w:val="both"/>
          </w:tcPr>
          <w:p w14:paraId="06756F9B" w14:textId="77777777" w:rsidR="00A77B3E" w:rsidRPr="009F4207" w:rsidRDefault="00A77B3E">
            <w:r w:rsidRPr="009F4207">
              <w:t>45993</w:t>
            </w:r>
          </w:p>
        </w:tc>
        <w:tc>
          <w:tcPr>
            <w:tcW w:w="737" w:type="dxa"/>
            <w:tcBorders>
              <w:top w:val="nil"/>
              <w:left w:val="nil"/>
              <w:bottom w:val="nil"/>
              <w:right w:val="nil"/>
            </w:tcBorders>
            <w:tcMar>
              <w:top w:w="0" w:type="dxa"/>
              <w:left w:w="0" w:type="dxa"/>
              <w:bottom w:w="0" w:type="dxa"/>
              <w:right w:w="0" w:type="dxa"/>
            </w:tcMar>
            <w:vAlign w:val="both"/>
          </w:tcPr>
          <w:p w14:paraId="6247534A" w14:textId="77777777" w:rsidR="00A77B3E" w:rsidRPr="009F4207" w:rsidRDefault="00A77B3E">
            <w:r w:rsidRPr="009F4207">
              <w:t>45996</w:t>
            </w:r>
          </w:p>
        </w:tc>
      </w:tr>
      <w:tr w:rsidR="00DD2E4B" w:rsidRPr="009F4207" w14:paraId="401746FC" w14:textId="77777777">
        <w:trPr>
          <w:gridAfter w:val="6"/>
          <w:wAfter w:w="4422" w:type="dxa"/>
          <w:trHeight w:val="10"/>
        </w:trPr>
        <w:tc>
          <w:tcPr>
            <w:tcW w:w="737" w:type="dxa"/>
            <w:tcBorders>
              <w:top w:val="nil"/>
              <w:left w:val="nil"/>
              <w:bottom w:val="nil"/>
              <w:right w:val="nil"/>
            </w:tcBorders>
            <w:tcMar>
              <w:top w:w="0" w:type="dxa"/>
              <w:left w:w="0" w:type="dxa"/>
              <w:bottom w:w="0" w:type="dxa"/>
              <w:right w:w="0" w:type="dxa"/>
            </w:tcMar>
            <w:vAlign w:val="both"/>
          </w:tcPr>
          <w:p w14:paraId="4381FAAF" w14:textId="77777777" w:rsidR="00A77B3E" w:rsidRPr="009F4207" w:rsidRDefault="00A77B3E">
            <w:r w:rsidRPr="009F4207">
              <w:t>47756</w:t>
            </w:r>
          </w:p>
        </w:tc>
        <w:tc>
          <w:tcPr>
            <w:tcW w:w="737" w:type="dxa"/>
            <w:tcBorders>
              <w:top w:val="nil"/>
              <w:left w:val="nil"/>
              <w:bottom w:val="nil"/>
              <w:right w:val="nil"/>
            </w:tcBorders>
            <w:tcMar>
              <w:top w:w="0" w:type="dxa"/>
              <w:left w:w="0" w:type="dxa"/>
              <w:bottom w:w="0" w:type="dxa"/>
              <w:right w:w="0" w:type="dxa"/>
            </w:tcMar>
            <w:vAlign w:val="both"/>
          </w:tcPr>
          <w:p w14:paraId="6C7AE99B" w14:textId="77777777" w:rsidR="00A77B3E" w:rsidRPr="009F4207" w:rsidRDefault="00A77B3E">
            <w:r w:rsidRPr="009F4207">
              <w:t>47768</w:t>
            </w:r>
          </w:p>
        </w:tc>
        <w:tc>
          <w:tcPr>
            <w:tcW w:w="737" w:type="dxa"/>
            <w:tcBorders>
              <w:top w:val="nil"/>
              <w:left w:val="nil"/>
              <w:bottom w:val="nil"/>
              <w:right w:val="nil"/>
            </w:tcBorders>
            <w:tcMar>
              <w:top w:w="0" w:type="dxa"/>
              <w:left w:w="0" w:type="dxa"/>
              <w:bottom w:w="0" w:type="dxa"/>
              <w:right w:w="0" w:type="dxa"/>
            </w:tcMar>
            <w:vAlign w:val="both"/>
          </w:tcPr>
          <w:p w14:paraId="4260DDF0" w14:textId="77777777" w:rsidR="00A77B3E" w:rsidRPr="009F4207" w:rsidRDefault="00A77B3E">
            <w:r w:rsidRPr="009F4207">
              <w:t>47771</w:t>
            </w:r>
          </w:p>
        </w:tc>
        <w:tc>
          <w:tcPr>
            <w:tcW w:w="737" w:type="dxa"/>
            <w:tcBorders>
              <w:top w:val="nil"/>
              <w:left w:val="nil"/>
              <w:bottom w:val="nil"/>
              <w:right w:val="nil"/>
            </w:tcBorders>
            <w:tcMar>
              <w:top w:w="0" w:type="dxa"/>
              <w:left w:w="0" w:type="dxa"/>
              <w:bottom w:w="0" w:type="dxa"/>
              <w:right w:w="0" w:type="dxa"/>
            </w:tcMar>
            <w:vAlign w:val="both"/>
          </w:tcPr>
          <w:p w14:paraId="192F1921" w14:textId="77777777" w:rsidR="00A77B3E" w:rsidRPr="009F4207" w:rsidRDefault="00A77B3E">
            <w:r w:rsidRPr="009F4207">
              <w:t>47774</w:t>
            </w:r>
          </w:p>
        </w:tc>
        <w:tc>
          <w:tcPr>
            <w:tcW w:w="737" w:type="dxa"/>
            <w:tcBorders>
              <w:top w:val="nil"/>
              <w:left w:val="nil"/>
              <w:bottom w:val="nil"/>
              <w:right w:val="nil"/>
            </w:tcBorders>
            <w:tcMar>
              <w:top w:w="0" w:type="dxa"/>
              <w:left w:w="0" w:type="dxa"/>
              <w:bottom w:w="0" w:type="dxa"/>
              <w:right w:w="0" w:type="dxa"/>
            </w:tcMar>
            <w:vAlign w:val="both"/>
          </w:tcPr>
          <w:p w14:paraId="3EE3D1C4" w14:textId="77777777" w:rsidR="00A77B3E" w:rsidRPr="009F4207" w:rsidRDefault="00A77B3E">
            <w:r w:rsidRPr="009F4207">
              <w:t>47777</w:t>
            </w:r>
          </w:p>
        </w:tc>
        <w:tc>
          <w:tcPr>
            <w:tcW w:w="737" w:type="dxa"/>
            <w:tcBorders>
              <w:top w:val="nil"/>
              <w:left w:val="nil"/>
              <w:bottom w:val="nil"/>
              <w:right w:val="nil"/>
            </w:tcBorders>
            <w:tcMar>
              <w:top w:w="0" w:type="dxa"/>
              <w:left w:w="0" w:type="dxa"/>
              <w:bottom w:w="0" w:type="dxa"/>
              <w:right w:w="0" w:type="dxa"/>
            </w:tcMar>
            <w:vAlign w:val="both"/>
          </w:tcPr>
          <w:p w14:paraId="44F330AF" w14:textId="77777777" w:rsidR="00A77B3E" w:rsidRPr="009F4207" w:rsidRDefault="00A77B3E">
            <w:r w:rsidRPr="009F4207">
              <w:t>47780</w:t>
            </w:r>
          </w:p>
        </w:tc>
        <w:tc>
          <w:tcPr>
            <w:tcW w:w="737" w:type="dxa"/>
            <w:tcBorders>
              <w:top w:val="nil"/>
              <w:left w:val="nil"/>
              <w:bottom w:val="nil"/>
              <w:right w:val="nil"/>
            </w:tcBorders>
            <w:tcMar>
              <w:top w:w="0" w:type="dxa"/>
              <w:left w:w="0" w:type="dxa"/>
              <w:bottom w:w="0" w:type="dxa"/>
              <w:right w:w="0" w:type="dxa"/>
            </w:tcMar>
            <w:vAlign w:val="both"/>
          </w:tcPr>
          <w:p w14:paraId="409F734E" w14:textId="77777777" w:rsidR="00A77B3E" w:rsidRPr="009F4207" w:rsidRDefault="00A77B3E">
            <w:r w:rsidRPr="009F4207">
              <w:t>47783</w:t>
            </w:r>
          </w:p>
        </w:tc>
      </w:tr>
    </w:tbl>
    <w:p w14:paraId="580B0E9B" w14:textId="77777777" w:rsidR="00A77B3E" w:rsidRPr="009F4207" w:rsidRDefault="00A77B3E"/>
    <w:p w14:paraId="3B3C4114" w14:textId="77777777" w:rsidR="00A77B3E" w:rsidRPr="009F4207" w:rsidRDefault="00A77B3E"/>
    <w:p w14:paraId="11995DE8"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 xml:space="preserve">New Items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737"/>
        <w:gridCol w:w="737"/>
        <w:gridCol w:w="737"/>
        <w:gridCol w:w="737"/>
        <w:gridCol w:w="737"/>
        <w:gridCol w:w="737"/>
        <w:gridCol w:w="737"/>
        <w:gridCol w:w="737"/>
        <w:gridCol w:w="737"/>
        <w:gridCol w:w="737"/>
        <w:gridCol w:w="737"/>
        <w:gridCol w:w="737"/>
      </w:tblGrid>
      <w:tr w:rsidR="00DD2E4B" w:rsidRPr="009F4207" w14:paraId="6CD3A954"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3B44541" w14:textId="77777777" w:rsidR="00A77B3E" w:rsidRPr="009F4207" w:rsidRDefault="00A77B3E">
            <w:r w:rsidRPr="009F4207">
              <w:t>30007</w:t>
            </w:r>
          </w:p>
        </w:tc>
        <w:tc>
          <w:tcPr>
            <w:tcW w:w="737" w:type="dxa"/>
            <w:tcBorders>
              <w:top w:val="nil"/>
              <w:left w:val="nil"/>
              <w:bottom w:val="nil"/>
              <w:right w:val="nil"/>
            </w:tcBorders>
            <w:tcMar>
              <w:top w:w="0" w:type="dxa"/>
              <w:left w:w="0" w:type="dxa"/>
              <w:bottom w:w="0" w:type="dxa"/>
              <w:right w:w="0" w:type="dxa"/>
            </w:tcMar>
            <w:vAlign w:val="both"/>
          </w:tcPr>
          <w:p w14:paraId="75D19C63" w14:textId="77777777" w:rsidR="00A77B3E" w:rsidRPr="009F4207" w:rsidRDefault="00A77B3E">
            <w:r w:rsidRPr="009F4207">
              <w:t>30015</w:t>
            </w:r>
          </w:p>
        </w:tc>
        <w:tc>
          <w:tcPr>
            <w:tcW w:w="737" w:type="dxa"/>
            <w:tcBorders>
              <w:top w:val="nil"/>
              <w:left w:val="nil"/>
              <w:bottom w:val="nil"/>
              <w:right w:val="nil"/>
            </w:tcBorders>
            <w:tcMar>
              <w:top w:w="0" w:type="dxa"/>
              <w:left w:w="0" w:type="dxa"/>
              <w:bottom w:w="0" w:type="dxa"/>
              <w:right w:w="0" w:type="dxa"/>
            </w:tcMar>
            <w:vAlign w:val="both"/>
          </w:tcPr>
          <w:p w14:paraId="056970A3" w14:textId="77777777" w:rsidR="00A77B3E" w:rsidRPr="009F4207" w:rsidRDefault="00A77B3E">
            <w:r w:rsidRPr="009F4207">
              <w:t>30016</w:t>
            </w:r>
          </w:p>
        </w:tc>
        <w:tc>
          <w:tcPr>
            <w:tcW w:w="737" w:type="dxa"/>
            <w:tcBorders>
              <w:top w:val="nil"/>
              <w:left w:val="nil"/>
              <w:bottom w:val="nil"/>
              <w:right w:val="nil"/>
            </w:tcBorders>
            <w:tcMar>
              <w:top w:w="0" w:type="dxa"/>
              <w:left w:w="0" w:type="dxa"/>
              <w:bottom w:w="0" w:type="dxa"/>
              <w:right w:w="0" w:type="dxa"/>
            </w:tcMar>
            <w:vAlign w:val="both"/>
          </w:tcPr>
          <w:p w14:paraId="3912DBA2" w14:textId="77777777" w:rsidR="00A77B3E" w:rsidRPr="009F4207" w:rsidRDefault="00A77B3E">
            <w:r w:rsidRPr="009F4207">
              <w:t>30166</w:t>
            </w:r>
          </w:p>
        </w:tc>
        <w:tc>
          <w:tcPr>
            <w:tcW w:w="737" w:type="dxa"/>
            <w:tcBorders>
              <w:top w:val="nil"/>
              <w:left w:val="nil"/>
              <w:bottom w:val="nil"/>
              <w:right w:val="nil"/>
            </w:tcBorders>
            <w:tcMar>
              <w:top w:w="0" w:type="dxa"/>
              <w:left w:w="0" w:type="dxa"/>
              <w:bottom w:w="0" w:type="dxa"/>
              <w:right w:w="0" w:type="dxa"/>
            </w:tcMar>
            <w:vAlign w:val="both"/>
          </w:tcPr>
          <w:p w14:paraId="23809518" w14:textId="77777777" w:rsidR="00A77B3E" w:rsidRPr="009F4207" w:rsidRDefault="00A77B3E">
            <w:r w:rsidRPr="009F4207">
              <w:t>30169</w:t>
            </w:r>
          </w:p>
        </w:tc>
        <w:tc>
          <w:tcPr>
            <w:tcW w:w="737" w:type="dxa"/>
            <w:tcBorders>
              <w:top w:val="nil"/>
              <w:left w:val="nil"/>
              <w:bottom w:val="nil"/>
              <w:right w:val="nil"/>
            </w:tcBorders>
            <w:tcMar>
              <w:top w:w="0" w:type="dxa"/>
              <w:left w:w="0" w:type="dxa"/>
              <w:bottom w:w="0" w:type="dxa"/>
              <w:right w:w="0" w:type="dxa"/>
            </w:tcMar>
            <w:vAlign w:val="both"/>
          </w:tcPr>
          <w:p w14:paraId="16E478E3" w14:textId="77777777" w:rsidR="00A77B3E" w:rsidRPr="009F4207" w:rsidRDefault="00A77B3E">
            <w:r w:rsidRPr="009F4207">
              <w:t>30305</w:t>
            </w:r>
          </w:p>
        </w:tc>
        <w:tc>
          <w:tcPr>
            <w:tcW w:w="737" w:type="dxa"/>
            <w:tcBorders>
              <w:top w:val="nil"/>
              <w:left w:val="nil"/>
              <w:bottom w:val="nil"/>
              <w:right w:val="nil"/>
            </w:tcBorders>
            <w:tcMar>
              <w:top w:w="0" w:type="dxa"/>
              <w:left w:w="0" w:type="dxa"/>
              <w:bottom w:w="0" w:type="dxa"/>
              <w:right w:w="0" w:type="dxa"/>
            </w:tcMar>
            <w:vAlign w:val="both"/>
          </w:tcPr>
          <w:p w14:paraId="55FE54A9" w14:textId="77777777" w:rsidR="00A77B3E" w:rsidRPr="009F4207" w:rsidRDefault="00A77B3E">
            <w:r w:rsidRPr="009F4207">
              <w:t>31227</w:t>
            </w:r>
          </w:p>
        </w:tc>
        <w:tc>
          <w:tcPr>
            <w:tcW w:w="737" w:type="dxa"/>
            <w:tcBorders>
              <w:top w:val="nil"/>
              <w:left w:val="nil"/>
              <w:bottom w:val="nil"/>
              <w:right w:val="nil"/>
            </w:tcBorders>
            <w:tcMar>
              <w:top w:w="0" w:type="dxa"/>
              <w:left w:w="0" w:type="dxa"/>
              <w:bottom w:w="0" w:type="dxa"/>
              <w:right w:w="0" w:type="dxa"/>
            </w:tcMar>
            <w:vAlign w:val="both"/>
          </w:tcPr>
          <w:p w14:paraId="1902BA14" w14:textId="77777777" w:rsidR="00A77B3E" w:rsidRPr="009F4207" w:rsidRDefault="00A77B3E">
            <w:r w:rsidRPr="009F4207">
              <w:t>31344</w:t>
            </w:r>
          </w:p>
        </w:tc>
        <w:tc>
          <w:tcPr>
            <w:tcW w:w="737" w:type="dxa"/>
            <w:tcBorders>
              <w:top w:val="nil"/>
              <w:left w:val="nil"/>
              <w:bottom w:val="nil"/>
              <w:right w:val="nil"/>
            </w:tcBorders>
            <w:tcMar>
              <w:top w:w="0" w:type="dxa"/>
              <w:left w:w="0" w:type="dxa"/>
              <w:bottom w:w="0" w:type="dxa"/>
              <w:right w:w="0" w:type="dxa"/>
            </w:tcMar>
            <w:vAlign w:val="both"/>
          </w:tcPr>
          <w:p w14:paraId="18A94D36" w14:textId="77777777" w:rsidR="00A77B3E" w:rsidRPr="009F4207" w:rsidRDefault="00A77B3E">
            <w:r w:rsidRPr="009F4207">
              <w:t>31386</w:t>
            </w:r>
          </w:p>
        </w:tc>
        <w:tc>
          <w:tcPr>
            <w:tcW w:w="737" w:type="dxa"/>
            <w:tcBorders>
              <w:top w:val="nil"/>
              <w:left w:val="nil"/>
              <w:bottom w:val="nil"/>
              <w:right w:val="nil"/>
            </w:tcBorders>
            <w:tcMar>
              <w:top w:w="0" w:type="dxa"/>
              <w:left w:w="0" w:type="dxa"/>
              <w:bottom w:w="0" w:type="dxa"/>
              <w:right w:w="0" w:type="dxa"/>
            </w:tcMar>
            <w:vAlign w:val="both"/>
          </w:tcPr>
          <w:p w14:paraId="3203D015" w14:textId="77777777" w:rsidR="00A77B3E" w:rsidRPr="009F4207" w:rsidRDefault="00A77B3E">
            <w:r w:rsidRPr="009F4207">
              <w:t>31387</w:t>
            </w:r>
          </w:p>
        </w:tc>
        <w:tc>
          <w:tcPr>
            <w:tcW w:w="737" w:type="dxa"/>
            <w:tcBorders>
              <w:top w:val="nil"/>
              <w:left w:val="nil"/>
              <w:bottom w:val="nil"/>
              <w:right w:val="nil"/>
            </w:tcBorders>
            <w:tcMar>
              <w:top w:w="0" w:type="dxa"/>
              <w:left w:w="0" w:type="dxa"/>
              <w:bottom w:w="0" w:type="dxa"/>
              <w:right w:w="0" w:type="dxa"/>
            </w:tcMar>
            <w:vAlign w:val="both"/>
          </w:tcPr>
          <w:p w14:paraId="575289B3" w14:textId="77777777" w:rsidR="00A77B3E" w:rsidRPr="009F4207" w:rsidRDefault="00A77B3E">
            <w:r w:rsidRPr="009F4207">
              <w:t>31388</w:t>
            </w:r>
          </w:p>
        </w:tc>
        <w:tc>
          <w:tcPr>
            <w:tcW w:w="737" w:type="dxa"/>
            <w:tcBorders>
              <w:top w:val="nil"/>
              <w:left w:val="nil"/>
              <w:bottom w:val="nil"/>
              <w:right w:val="nil"/>
            </w:tcBorders>
            <w:tcMar>
              <w:top w:w="0" w:type="dxa"/>
              <w:left w:w="0" w:type="dxa"/>
              <w:bottom w:w="0" w:type="dxa"/>
              <w:right w:w="0" w:type="dxa"/>
            </w:tcMar>
            <w:vAlign w:val="both"/>
          </w:tcPr>
          <w:p w14:paraId="14796A3A" w14:textId="77777777" w:rsidR="00A77B3E" w:rsidRPr="009F4207" w:rsidRDefault="00A77B3E">
            <w:r w:rsidRPr="009F4207">
              <w:t>31513</w:t>
            </w:r>
          </w:p>
        </w:tc>
        <w:tc>
          <w:tcPr>
            <w:tcW w:w="737" w:type="dxa"/>
            <w:tcBorders>
              <w:top w:val="nil"/>
              <w:left w:val="nil"/>
              <w:bottom w:val="nil"/>
              <w:right w:val="nil"/>
            </w:tcBorders>
            <w:tcMar>
              <w:top w:w="0" w:type="dxa"/>
              <w:left w:w="0" w:type="dxa"/>
              <w:bottom w:w="0" w:type="dxa"/>
              <w:right w:w="0" w:type="dxa"/>
            </w:tcMar>
            <w:vAlign w:val="both"/>
          </w:tcPr>
          <w:p w14:paraId="10ECF084" w14:textId="77777777" w:rsidR="00A77B3E" w:rsidRPr="009F4207" w:rsidRDefault="00A77B3E">
            <w:r w:rsidRPr="009F4207">
              <w:t>31514</w:t>
            </w:r>
          </w:p>
        </w:tc>
      </w:tr>
      <w:tr w:rsidR="00DD2E4B" w:rsidRPr="009F4207" w14:paraId="3F923386"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F13F042" w14:textId="77777777" w:rsidR="00A77B3E" w:rsidRPr="009F4207" w:rsidRDefault="00A77B3E">
            <w:r w:rsidRPr="009F4207">
              <w:t>31520</w:t>
            </w:r>
          </w:p>
        </w:tc>
        <w:tc>
          <w:tcPr>
            <w:tcW w:w="737" w:type="dxa"/>
            <w:tcBorders>
              <w:top w:val="nil"/>
              <w:left w:val="nil"/>
              <w:bottom w:val="nil"/>
              <w:right w:val="nil"/>
            </w:tcBorders>
            <w:tcMar>
              <w:top w:w="0" w:type="dxa"/>
              <w:left w:w="0" w:type="dxa"/>
              <w:bottom w:w="0" w:type="dxa"/>
              <w:right w:w="0" w:type="dxa"/>
            </w:tcMar>
            <w:vAlign w:val="both"/>
          </w:tcPr>
          <w:p w14:paraId="0AF4C775" w14:textId="77777777" w:rsidR="00A77B3E" w:rsidRPr="009F4207" w:rsidRDefault="00A77B3E">
            <w:r w:rsidRPr="009F4207">
              <w:t>31522</w:t>
            </w:r>
          </w:p>
        </w:tc>
        <w:tc>
          <w:tcPr>
            <w:tcW w:w="737" w:type="dxa"/>
            <w:tcBorders>
              <w:top w:val="nil"/>
              <w:left w:val="nil"/>
              <w:bottom w:val="nil"/>
              <w:right w:val="nil"/>
            </w:tcBorders>
            <w:tcMar>
              <w:top w:w="0" w:type="dxa"/>
              <w:left w:w="0" w:type="dxa"/>
              <w:bottom w:w="0" w:type="dxa"/>
              <w:right w:w="0" w:type="dxa"/>
            </w:tcMar>
            <w:vAlign w:val="both"/>
          </w:tcPr>
          <w:p w14:paraId="6B947ECF" w14:textId="77777777" w:rsidR="00A77B3E" w:rsidRPr="009F4207" w:rsidRDefault="00A77B3E">
            <w:r w:rsidRPr="009F4207">
              <w:t>31523</w:t>
            </w:r>
          </w:p>
        </w:tc>
        <w:tc>
          <w:tcPr>
            <w:tcW w:w="737" w:type="dxa"/>
            <w:tcBorders>
              <w:top w:val="nil"/>
              <w:left w:val="nil"/>
              <w:bottom w:val="nil"/>
              <w:right w:val="nil"/>
            </w:tcBorders>
            <w:tcMar>
              <w:top w:w="0" w:type="dxa"/>
              <w:left w:w="0" w:type="dxa"/>
              <w:bottom w:w="0" w:type="dxa"/>
              <w:right w:w="0" w:type="dxa"/>
            </w:tcMar>
            <w:vAlign w:val="both"/>
          </w:tcPr>
          <w:p w14:paraId="3AD1CAF4" w14:textId="77777777" w:rsidR="00A77B3E" w:rsidRPr="009F4207" w:rsidRDefault="00A77B3E">
            <w:r w:rsidRPr="009F4207">
              <w:t>31526</w:t>
            </w:r>
          </w:p>
        </w:tc>
        <w:tc>
          <w:tcPr>
            <w:tcW w:w="737" w:type="dxa"/>
            <w:tcBorders>
              <w:top w:val="nil"/>
              <w:left w:val="nil"/>
              <w:bottom w:val="nil"/>
              <w:right w:val="nil"/>
            </w:tcBorders>
            <w:tcMar>
              <w:top w:w="0" w:type="dxa"/>
              <w:left w:w="0" w:type="dxa"/>
              <w:bottom w:w="0" w:type="dxa"/>
              <w:right w:w="0" w:type="dxa"/>
            </w:tcMar>
            <w:vAlign w:val="both"/>
          </w:tcPr>
          <w:p w14:paraId="1D63C0F1" w14:textId="77777777" w:rsidR="00A77B3E" w:rsidRPr="009F4207" w:rsidRDefault="00A77B3E">
            <w:r w:rsidRPr="009F4207">
              <w:t>31528</w:t>
            </w:r>
          </w:p>
        </w:tc>
        <w:tc>
          <w:tcPr>
            <w:tcW w:w="737" w:type="dxa"/>
            <w:tcBorders>
              <w:top w:val="nil"/>
              <w:left w:val="nil"/>
              <w:bottom w:val="nil"/>
              <w:right w:val="nil"/>
            </w:tcBorders>
            <w:tcMar>
              <w:top w:w="0" w:type="dxa"/>
              <w:left w:w="0" w:type="dxa"/>
              <w:bottom w:w="0" w:type="dxa"/>
              <w:right w:w="0" w:type="dxa"/>
            </w:tcMar>
            <w:vAlign w:val="both"/>
          </w:tcPr>
          <w:p w14:paraId="16EDB046" w14:textId="77777777" w:rsidR="00A77B3E" w:rsidRPr="009F4207" w:rsidRDefault="00A77B3E">
            <w:r w:rsidRPr="009F4207">
              <w:t>31529</w:t>
            </w:r>
          </w:p>
        </w:tc>
        <w:tc>
          <w:tcPr>
            <w:tcW w:w="737" w:type="dxa"/>
            <w:tcBorders>
              <w:top w:val="nil"/>
              <w:left w:val="nil"/>
              <w:bottom w:val="nil"/>
              <w:right w:val="nil"/>
            </w:tcBorders>
            <w:tcMar>
              <w:top w:w="0" w:type="dxa"/>
              <w:left w:w="0" w:type="dxa"/>
              <w:bottom w:w="0" w:type="dxa"/>
              <w:right w:w="0" w:type="dxa"/>
            </w:tcMar>
            <w:vAlign w:val="both"/>
          </w:tcPr>
          <w:p w14:paraId="37903549" w14:textId="77777777" w:rsidR="00A77B3E" w:rsidRPr="009F4207" w:rsidRDefault="00A77B3E">
            <w:r w:rsidRPr="009F4207">
              <w:t>45440</w:t>
            </w:r>
          </w:p>
        </w:tc>
        <w:tc>
          <w:tcPr>
            <w:tcW w:w="737" w:type="dxa"/>
            <w:tcBorders>
              <w:top w:val="nil"/>
              <w:left w:val="nil"/>
              <w:bottom w:val="nil"/>
              <w:right w:val="nil"/>
            </w:tcBorders>
            <w:tcMar>
              <w:top w:w="0" w:type="dxa"/>
              <w:left w:w="0" w:type="dxa"/>
              <w:bottom w:w="0" w:type="dxa"/>
              <w:right w:w="0" w:type="dxa"/>
            </w:tcMar>
            <w:vAlign w:val="both"/>
          </w:tcPr>
          <w:p w14:paraId="325912C7" w14:textId="77777777" w:rsidR="00A77B3E" w:rsidRPr="009F4207" w:rsidRDefault="00A77B3E">
            <w:r w:rsidRPr="009F4207">
              <w:t>45443</w:t>
            </w:r>
          </w:p>
        </w:tc>
        <w:tc>
          <w:tcPr>
            <w:tcW w:w="737" w:type="dxa"/>
            <w:tcBorders>
              <w:top w:val="nil"/>
              <w:left w:val="nil"/>
              <w:bottom w:val="nil"/>
              <w:right w:val="nil"/>
            </w:tcBorders>
            <w:tcMar>
              <w:top w:w="0" w:type="dxa"/>
              <w:left w:w="0" w:type="dxa"/>
              <w:bottom w:w="0" w:type="dxa"/>
              <w:right w:w="0" w:type="dxa"/>
            </w:tcMar>
            <w:vAlign w:val="both"/>
          </w:tcPr>
          <w:p w14:paraId="1E322D4B" w14:textId="77777777" w:rsidR="00A77B3E" w:rsidRPr="009F4207" w:rsidRDefault="00A77B3E">
            <w:r w:rsidRPr="009F4207">
              <w:t>45507</w:t>
            </w:r>
          </w:p>
        </w:tc>
        <w:tc>
          <w:tcPr>
            <w:tcW w:w="737" w:type="dxa"/>
            <w:tcBorders>
              <w:top w:val="nil"/>
              <w:left w:val="nil"/>
              <w:bottom w:val="nil"/>
              <w:right w:val="nil"/>
            </w:tcBorders>
            <w:tcMar>
              <w:top w:w="0" w:type="dxa"/>
              <w:left w:w="0" w:type="dxa"/>
              <w:bottom w:w="0" w:type="dxa"/>
              <w:right w:w="0" w:type="dxa"/>
            </w:tcMar>
            <w:vAlign w:val="both"/>
          </w:tcPr>
          <w:p w14:paraId="0600574A" w14:textId="77777777" w:rsidR="00A77B3E" w:rsidRPr="009F4207" w:rsidRDefault="00A77B3E">
            <w:r w:rsidRPr="009F4207">
              <w:t>45510</w:t>
            </w:r>
          </w:p>
        </w:tc>
        <w:tc>
          <w:tcPr>
            <w:tcW w:w="737" w:type="dxa"/>
            <w:tcBorders>
              <w:top w:val="nil"/>
              <w:left w:val="nil"/>
              <w:bottom w:val="nil"/>
              <w:right w:val="nil"/>
            </w:tcBorders>
            <w:tcMar>
              <w:top w:w="0" w:type="dxa"/>
              <w:left w:w="0" w:type="dxa"/>
              <w:bottom w:w="0" w:type="dxa"/>
              <w:right w:w="0" w:type="dxa"/>
            </w:tcMar>
            <w:vAlign w:val="both"/>
          </w:tcPr>
          <w:p w14:paraId="56215878" w14:textId="77777777" w:rsidR="00A77B3E" w:rsidRPr="009F4207" w:rsidRDefault="00A77B3E">
            <w:r w:rsidRPr="009F4207">
              <w:t>45529</w:t>
            </w:r>
          </w:p>
        </w:tc>
        <w:tc>
          <w:tcPr>
            <w:tcW w:w="737" w:type="dxa"/>
            <w:tcBorders>
              <w:top w:val="nil"/>
              <w:left w:val="nil"/>
              <w:bottom w:val="nil"/>
              <w:right w:val="nil"/>
            </w:tcBorders>
            <w:tcMar>
              <w:top w:w="0" w:type="dxa"/>
              <w:left w:w="0" w:type="dxa"/>
              <w:bottom w:w="0" w:type="dxa"/>
              <w:right w:w="0" w:type="dxa"/>
            </w:tcMar>
            <w:vAlign w:val="both"/>
          </w:tcPr>
          <w:p w14:paraId="584BE256" w14:textId="77777777" w:rsidR="00A77B3E" w:rsidRPr="009F4207" w:rsidRDefault="00A77B3E">
            <w:r w:rsidRPr="009F4207">
              <w:t>45531</w:t>
            </w:r>
          </w:p>
        </w:tc>
        <w:tc>
          <w:tcPr>
            <w:tcW w:w="737" w:type="dxa"/>
            <w:tcBorders>
              <w:top w:val="nil"/>
              <w:left w:val="nil"/>
              <w:bottom w:val="nil"/>
              <w:right w:val="nil"/>
            </w:tcBorders>
            <w:tcMar>
              <w:top w:w="0" w:type="dxa"/>
              <w:left w:w="0" w:type="dxa"/>
              <w:bottom w:w="0" w:type="dxa"/>
              <w:right w:w="0" w:type="dxa"/>
            </w:tcMar>
            <w:vAlign w:val="both"/>
          </w:tcPr>
          <w:p w14:paraId="7236E8E9" w14:textId="77777777" w:rsidR="00A77B3E" w:rsidRPr="009F4207" w:rsidRDefault="00A77B3E">
            <w:r w:rsidRPr="009F4207">
              <w:t>45532</w:t>
            </w:r>
          </w:p>
        </w:tc>
      </w:tr>
      <w:tr w:rsidR="00DD2E4B" w:rsidRPr="009F4207" w14:paraId="19F60322"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6CF5F57" w14:textId="77777777" w:rsidR="00A77B3E" w:rsidRPr="009F4207" w:rsidRDefault="00A77B3E">
            <w:r w:rsidRPr="009F4207">
              <w:t>45537</w:t>
            </w:r>
          </w:p>
        </w:tc>
        <w:tc>
          <w:tcPr>
            <w:tcW w:w="737" w:type="dxa"/>
            <w:tcBorders>
              <w:top w:val="nil"/>
              <w:left w:val="nil"/>
              <w:bottom w:val="nil"/>
              <w:right w:val="nil"/>
            </w:tcBorders>
            <w:tcMar>
              <w:top w:w="0" w:type="dxa"/>
              <w:left w:w="0" w:type="dxa"/>
              <w:bottom w:w="0" w:type="dxa"/>
              <w:right w:w="0" w:type="dxa"/>
            </w:tcMar>
            <w:vAlign w:val="both"/>
          </w:tcPr>
          <w:p w14:paraId="3C896745" w14:textId="77777777" w:rsidR="00A77B3E" w:rsidRPr="009F4207" w:rsidRDefault="00A77B3E">
            <w:r w:rsidRPr="009F4207">
              <w:t>45538</w:t>
            </w:r>
          </w:p>
        </w:tc>
        <w:tc>
          <w:tcPr>
            <w:tcW w:w="737" w:type="dxa"/>
            <w:tcBorders>
              <w:top w:val="nil"/>
              <w:left w:val="nil"/>
              <w:bottom w:val="nil"/>
              <w:right w:val="nil"/>
            </w:tcBorders>
            <w:tcMar>
              <w:top w:w="0" w:type="dxa"/>
              <w:left w:w="0" w:type="dxa"/>
              <w:bottom w:w="0" w:type="dxa"/>
              <w:right w:w="0" w:type="dxa"/>
            </w:tcMar>
            <w:vAlign w:val="both"/>
          </w:tcPr>
          <w:p w14:paraId="7E4B93A9" w14:textId="77777777" w:rsidR="00A77B3E" w:rsidRPr="009F4207" w:rsidRDefault="00A77B3E">
            <w:r w:rsidRPr="009F4207">
              <w:t>45540</w:t>
            </w:r>
          </w:p>
        </w:tc>
        <w:tc>
          <w:tcPr>
            <w:tcW w:w="737" w:type="dxa"/>
            <w:tcBorders>
              <w:top w:val="nil"/>
              <w:left w:val="nil"/>
              <w:bottom w:val="nil"/>
              <w:right w:val="nil"/>
            </w:tcBorders>
            <w:tcMar>
              <w:top w:w="0" w:type="dxa"/>
              <w:left w:w="0" w:type="dxa"/>
              <w:bottom w:w="0" w:type="dxa"/>
              <w:right w:w="0" w:type="dxa"/>
            </w:tcMar>
            <w:vAlign w:val="both"/>
          </w:tcPr>
          <w:p w14:paraId="346CB32E" w14:textId="77777777" w:rsidR="00A77B3E" w:rsidRPr="009F4207" w:rsidRDefault="00A77B3E">
            <w:r w:rsidRPr="009F4207">
              <w:t>45541</w:t>
            </w:r>
          </w:p>
        </w:tc>
        <w:tc>
          <w:tcPr>
            <w:tcW w:w="737" w:type="dxa"/>
            <w:tcBorders>
              <w:top w:val="nil"/>
              <w:left w:val="nil"/>
              <w:bottom w:val="nil"/>
              <w:right w:val="nil"/>
            </w:tcBorders>
            <w:tcMar>
              <w:top w:w="0" w:type="dxa"/>
              <w:left w:w="0" w:type="dxa"/>
              <w:bottom w:w="0" w:type="dxa"/>
              <w:right w:w="0" w:type="dxa"/>
            </w:tcMar>
            <w:vAlign w:val="both"/>
          </w:tcPr>
          <w:p w14:paraId="4922BE0F" w14:textId="77777777" w:rsidR="00A77B3E" w:rsidRPr="009F4207" w:rsidRDefault="00A77B3E">
            <w:r w:rsidRPr="009F4207">
              <w:t>45547</w:t>
            </w:r>
          </w:p>
        </w:tc>
        <w:tc>
          <w:tcPr>
            <w:tcW w:w="737" w:type="dxa"/>
            <w:tcBorders>
              <w:top w:val="nil"/>
              <w:left w:val="nil"/>
              <w:bottom w:val="nil"/>
              <w:right w:val="nil"/>
            </w:tcBorders>
            <w:tcMar>
              <w:top w:w="0" w:type="dxa"/>
              <w:left w:w="0" w:type="dxa"/>
              <w:bottom w:w="0" w:type="dxa"/>
              <w:right w:w="0" w:type="dxa"/>
            </w:tcMar>
            <w:vAlign w:val="both"/>
          </w:tcPr>
          <w:p w14:paraId="54E210D3" w14:textId="77777777" w:rsidR="00A77B3E" w:rsidRPr="009F4207" w:rsidRDefault="00A77B3E">
            <w:r w:rsidRPr="009F4207">
              <w:t>45567</w:t>
            </w:r>
          </w:p>
        </w:tc>
        <w:tc>
          <w:tcPr>
            <w:tcW w:w="737" w:type="dxa"/>
            <w:tcBorders>
              <w:top w:val="nil"/>
              <w:left w:val="nil"/>
              <w:bottom w:val="nil"/>
              <w:right w:val="nil"/>
            </w:tcBorders>
            <w:tcMar>
              <w:top w:w="0" w:type="dxa"/>
              <w:left w:w="0" w:type="dxa"/>
              <w:bottom w:w="0" w:type="dxa"/>
              <w:right w:w="0" w:type="dxa"/>
            </w:tcMar>
            <w:vAlign w:val="both"/>
          </w:tcPr>
          <w:p w14:paraId="7FAC6483" w14:textId="77777777" w:rsidR="00A77B3E" w:rsidRPr="009F4207" w:rsidRDefault="00A77B3E">
            <w:r w:rsidRPr="009F4207">
              <w:t>45571</w:t>
            </w:r>
          </w:p>
        </w:tc>
        <w:tc>
          <w:tcPr>
            <w:tcW w:w="737" w:type="dxa"/>
            <w:tcBorders>
              <w:top w:val="nil"/>
              <w:left w:val="nil"/>
              <w:bottom w:val="nil"/>
              <w:right w:val="nil"/>
            </w:tcBorders>
            <w:tcMar>
              <w:top w:w="0" w:type="dxa"/>
              <w:left w:w="0" w:type="dxa"/>
              <w:bottom w:w="0" w:type="dxa"/>
              <w:right w:w="0" w:type="dxa"/>
            </w:tcMar>
            <w:vAlign w:val="both"/>
          </w:tcPr>
          <w:p w14:paraId="1398EB15" w14:textId="77777777" w:rsidR="00A77B3E" w:rsidRPr="009F4207" w:rsidRDefault="00A77B3E">
            <w:r w:rsidRPr="009F4207">
              <w:t>45592</w:t>
            </w:r>
          </w:p>
        </w:tc>
        <w:tc>
          <w:tcPr>
            <w:tcW w:w="737" w:type="dxa"/>
            <w:tcBorders>
              <w:top w:val="nil"/>
              <w:left w:val="nil"/>
              <w:bottom w:val="nil"/>
              <w:right w:val="nil"/>
            </w:tcBorders>
            <w:tcMar>
              <w:top w:w="0" w:type="dxa"/>
              <w:left w:w="0" w:type="dxa"/>
              <w:bottom w:w="0" w:type="dxa"/>
              <w:right w:w="0" w:type="dxa"/>
            </w:tcMar>
            <w:vAlign w:val="both"/>
          </w:tcPr>
          <w:p w14:paraId="6C7F30E9" w14:textId="77777777" w:rsidR="00A77B3E" w:rsidRPr="009F4207" w:rsidRDefault="00A77B3E">
            <w:r w:rsidRPr="009F4207">
              <w:t>45594</w:t>
            </w:r>
          </w:p>
        </w:tc>
        <w:tc>
          <w:tcPr>
            <w:tcW w:w="737" w:type="dxa"/>
            <w:tcBorders>
              <w:top w:val="nil"/>
              <w:left w:val="nil"/>
              <w:bottom w:val="nil"/>
              <w:right w:val="nil"/>
            </w:tcBorders>
            <w:tcMar>
              <w:top w:w="0" w:type="dxa"/>
              <w:left w:w="0" w:type="dxa"/>
              <w:bottom w:w="0" w:type="dxa"/>
              <w:right w:w="0" w:type="dxa"/>
            </w:tcMar>
            <w:vAlign w:val="both"/>
          </w:tcPr>
          <w:p w14:paraId="668441E5" w14:textId="77777777" w:rsidR="00A77B3E" w:rsidRPr="009F4207" w:rsidRDefault="00A77B3E">
            <w:r w:rsidRPr="009F4207">
              <w:t>45609</w:t>
            </w:r>
          </w:p>
        </w:tc>
        <w:tc>
          <w:tcPr>
            <w:tcW w:w="737" w:type="dxa"/>
            <w:tcBorders>
              <w:top w:val="nil"/>
              <w:left w:val="nil"/>
              <w:bottom w:val="nil"/>
              <w:right w:val="nil"/>
            </w:tcBorders>
            <w:tcMar>
              <w:top w:w="0" w:type="dxa"/>
              <w:left w:w="0" w:type="dxa"/>
              <w:bottom w:w="0" w:type="dxa"/>
              <w:right w:w="0" w:type="dxa"/>
            </w:tcMar>
            <w:vAlign w:val="both"/>
          </w:tcPr>
          <w:p w14:paraId="7AE0D3B7" w14:textId="77777777" w:rsidR="00A77B3E" w:rsidRPr="009F4207" w:rsidRDefault="00A77B3E">
            <w:r w:rsidRPr="009F4207">
              <w:t>45717</w:t>
            </w:r>
          </w:p>
        </w:tc>
        <w:tc>
          <w:tcPr>
            <w:tcW w:w="737" w:type="dxa"/>
            <w:tcBorders>
              <w:top w:val="nil"/>
              <w:left w:val="nil"/>
              <w:bottom w:val="nil"/>
              <w:right w:val="nil"/>
            </w:tcBorders>
            <w:tcMar>
              <w:top w:w="0" w:type="dxa"/>
              <w:left w:w="0" w:type="dxa"/>
              <w:bottom w:w="0" w:type="dxa"/>
              <w:right w:w="0" w:type="dxa"/>
            </w:tcMar>
            <w:vAlign w:val="both"/>
          </w:tcPr>
          <w:p w14:paraId="1E271868" w14:textId="77777777" w:rsidR="00A77B3E" w:rsidRPr="009F4207" w:rsidRDefault="00A77B3E">
            <w:r w:rsidRPr="009F4207">
              <w:t>45718</w:t>
            </w:r>
          </w:p>
        </w:tc>
        <w:tc>
          <w:tcPr>
            <w:tcW w:w="737" w:type="dxa"/>
            <w:tcBorders>
              <w:top w:val="nil"/>
              <w:left w:val="nil"/>
              <w:bottom w:val="nil"/>
              <w:right w:val="nil"/>
            </w:tcBorders>
            <w:tcMar>
              <w:top w:w="0" w:type="dxa"/>
              <w:left w:w="0" w:type="dxa"/>
              <w:bottom w:w="0" w:type="dxa"/>
              <w:right w:w="0" w:type="dxa"/>
            </w:tcMar>
            <w:vAlign w:val="both"/>
          </w:tcPr>
          <w:p w14:paraId="5CE00A3F" w14:textId="77777777" w:rsidR="00A77B3E" w:rsidRPr="009F4207" w:rsidRDefault="00A77B3E">
            <w:r w:rsidRPr="009F4207">
              <w:t>45874</w:t>
            </w:r>
          </w:p>
        </w:tc>
      </w:tr>
      <w:tr w:rsidR="00DD2E4B" w:rsidRPr="009F4207" w14:paraId="5F40478E"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DE2E694" w14:textId="77777777" w:rsidR="00A77B3E" w:rsidRPr="009F4207" w:rsidRDefault="00A77B3E">
            <w:r w:rsidRPr="009F4207">
              <w:t>46050</w:t>
            </w:r>
          </w:p>
        </w:tc>
        <w:tc>
          <w:tcPr>
            <w:tcW w:w="737" w:type="dxa"/>
            <w:tcBorders>
              <w:top w:val="nil"/>
              <w:left w:val="nil"/>
              <w:bottom w:val="nil"/>
              <w:right w:val="nil"/>
            </w:tcBorders>
            <w:tcMar>
              <w:top w:w="0" w:type="dxa"/>
              <w:left w:w="0" w:type="dxa"/>
              <w:bottom w:w="0" w:type="dxa"/>
              <w:right w:w="0" w:type="dxa"/>
            </w:tcMar>
            <w:vAlign w:val="both"/>
          </w:tcPr>
          <w:p w14:paraId="54B46A38" w14:textId="77777777" w:rsidR="00A77B3E" w:rsidRPr="009F4207" w:rsidRDefault="00A77B3E">
            <w:r w:rsidRPr="009F4207">
              <w:t>46052</w:t>
            </w:r>
          </w:p>
        </w:tc>
        <w:tc>
          <w:tcPr>
            <w:tcW w:w="737" w:type="dxa"/>
            <w:tcBorders>
              <w:top w:val="nil"/>
              <w:left w:val="nil"/>
              <w:bottom w:val="nil"/>
              <w:right w:val="nil"/>
            </w:tcBorders>
            <w:tcMar>
              <w:top w:w="0" w:type="dxa"/>
              <w:left w:w="0" w:type="dxa"/>
              <w:bottom w:w="0" w:type="dxa"/>
              <w:right w:w="0" w:type="dxa"/>
            </w:tcMar>
            <w:vAlign w:val="both"/>
          </w:tcPr>
          <w:p w14:paraId="285BD7DD" w14:textId="77777777" w:rsidR="00A77B3E" w:rsidRPr="009F4207" w:rsidRDefault="00A77B3E">
            <w:r w:rsidRPr="009F4207">
              <w:t>46060</w:t>
            </w:r>
          </w:p>
        </w:tc>
        <w:tc>
          <w:tcPr>
            <w:tcW w:w="737" w:type="dxa"/>
            <w:tcBorders>
              <w:top w:val="nil"/>
              <w:left w:val="nil"/>
              <w:bottom w:val="nil"/>
              <w:right w:val="nil"/>
            </w:tcBorders>
            <w:tcMar>
              <w:top w:w="0" w:type="dxa"/>
              <w:left w:w="0" w:type="dxa"/>
              <w:bottom w:w="0" w:type="dxa"/>
              <w:right w:w="0" w:type="dxa"/>
            </w:tcMar>
            <w:vAlign w:val="both"/>
          </w:tcPr>
          <w:p w14:paraId="6674F3E1" w14:textId="77777777" w:rsidR="00A77B3E" w:rsidRPr="009F4207" w:rsidRDefault="00A77B3E">
            <w:r w:rsidRPr="009F4207">
              <w:t>46062</w:t>
            </w:r>
          </w:p>
        </w:tc>
        <w:tc>
          <w:tcPr>
            <w:tcW w:w="737" w:type="dxa"/>
            <w:tcBorders>
              <w:top w:val="nil"/>
              <w:left w:val="nil"/>
              <w:bottom w:val="nil"/>
              <w:right w:val="nil"/>
            </w:tcBorders>
            <w:tcMar>
              <w:top w:w="0" w:type="dxa"/>
              <w:left w:w="0" w:type="dxa"/>
              <w:bottom w:w="0" w:type="dxa"/>
              <w:right w:w="0" w:type="dxa"/>
            </w:tcMar>
            <w:vAlign w:val="both"/>
          </w:tcPr>
          <w:p w14:paraId="2FBCDA3A" w14:textId="77777777" w:rsidR="00A77B3E" w:rsidRPr="009F4207" w:rsidRDefault="00A77B3E">
            <w:r w:rsidRPr="009F4207">
              <w:t>46064</w:t>
            </w:r>
          </w:p>
        </w:tc>
        <w:tc>
          <w:tcPr>
            <w:tcW w:w="737" w:type="dxa"/>
            <w:tcBorders>
              <w:top w:val="nil"/>
              <w:left w:val="nil"/>
              <w:bottom w:val="nil"/>
              <w:right w:val="nil"/>
            </w:tcBorders>
            <w:tcMar>
              <w:top w:w="0" w:type="dxa"/>
              <w:left w:w="0" w:type="dxa"/>
              <w:bottom w:w="0" w:type="dxa"/>
              <w:right w:w="0" w:type="dxa"/>
            </w:tcMar>
            <w:vAlign w:val="both"/>
          </w:tcPr>
          <w:p w14:paraId="7B0CB497" w14:textId="77777777" w:rsidR="00A77B3E" w:rsidRPr="009F4207" w:rsidRDefault="00A77B3E">
            <w:r w:rsidRPr="009F4207">
              <w:t>46066</w:t>
            </w:r>
          </w:p>
        </w:tc>
        <w:tc>
          <w:tcPr>
            <w:tcW w:w="737" w:type="dxa"/>
            <w:tcBorders>
              <w:top w:val="nil"/>
              <w:left w:val="nil"/>
              <w:bottom w:val="nil"/>
              <w:right w:val="nil"/>
            </w:tcBorders>
            <w:tcMar>
              <w:top w:w="0" w:type="dxa"/>
              <w:left w:w="0" w:type="dxa"/>
              <w:bottom w:w="0" w:type="dxa"/>
              <w:right w:w="0" w:type="dxa"/>
            </w:tcMar>
            <w:vAlign w:val="both"/>
          </w:tcPr>
          <w:p w14:paraId="3178F6AC" w14:textId="77777777" w:rsidR="00A77B3E" w:rsidRPr="009F4207" w:rsidRDefault="00A77B3E">
            <w:r w:rsidRPr="009F4207">
              <w:t>46068</w:t>
            </w:r>
          </w:p>
        </w:tc>
        <w:tc>
          <w:tcPr>
            <w:tcW w:w="737" w:type="dxa"/>
            <w:tcBorders>
              <w:top w:val="nil"/>
              <w:left w:val="nil"/>
              <w:bottom w:val="nil"/>
              <w:right w:val="nil"/>
            </w:tcBorders>
            <w:tcMar>
              <w:top w:w="0" w:type="dxa"/>
              <w:left w:w="0" w:type="dxa"/>
              <w:bottom w:w="0" w:type="dxa"/>
              <w:right w:w="0" w:type="dxa"/>
            </w:tcMar>
            <w:vAlign w:val="both"/>
          </w:tcPr>
          <w:p w14:paraId="089BFB08" w14:textId="77777777" w:rsidR="00A77B3E" w:rsidRPr="009F4207" w:rsidRDefault="00A77B3E">
            <w:r w:rsidRPr="009F4207">
              <w:t>46070</w:t>
            </w:r>
          </w:p>
        </w:tc>
        <w:tc>
          <w:tcPr>
            <w:tcW w:w="737" w:type="dxa"/>
            <w:tcBorders>
              <w:top w:val="nil"/>
              <w:left w:val="nil"/>
              <w:bottom w:val="nil"/>
              <w:right w:val="nil"/>
            </w:tcBorders>
            <w:tcMar>
              <w:top w:w="0" w:type="dxa"/>
              <w:left w:w="0" w:type="dxa"/>
              <w:bottom w:w="0" w:type="dxa"/>
              <w:right w:w="0" w:type="dxa"/>
            </w:tcMar>
            <w:vAlign w:val="both"/>
          </w:tcPr>
          <w:p w14:paraId="62FA0D83" w14:textId="77777777" w:rsidR="00A77B3E" w:rsidRPr="009F4207" w:rsidRDefault="00A77B3E">
            <w:r w:rsidRPr="009F4207">
              <w:t>46072</w:t>
            </w:r>
          </w:p>
        </w:tc>
        <w:tc>
          <w:tcPr>
            <w:tcW w:w="737" w:type="dxa"/>
            <w:tcBorders>
              <w:top w:val="nil"/>
              <w:left w:val="nil"/>
              <w:bottom w:val="nil"/>
              <w:right w:val="nil"/>
            </w:tcBorders>
            <w:tcMar>
              <w:top w:w="0" w:type="dxa"/>
              <w:left w:w="0" w:type="dxa"/>
              <w:bottom w:w="0" w:type="dxa"/>
              <w:right w:w="0" w:type="dxa"/>
            </w:tcMar>
            <w:vAlign w:val="both"/>
          </w:tcPr>
          <w:p w14:paraId="2DE54FDB" w14:textId="77777777" w:rsidR="00A77B3E" w:rsidRPr="009F4207" w:rsidRDefault="00A77B3E">
            <w:r w:rsidRPr="009F4207">
              <w:t>46080</w:t>
            </w:r>
          </w:p>
        </w:tc>
        <w:tc>
          <w:tcPr>
            <w:tcW w:w="737" w:type="dxa"/>
            <w:tcBorders>
              <w:top w:val="nil"/>
              <w:left w:val="nil"/>
              <w:bottom w:val="nil"/>
              <w:right w:val="nil"/>
            </w:tcBorders>
            <w:tcMar>
              <w:top w:w="0" w:type="dxa"/>
              <w:left w:w="0" w:type="dxa"/>
              <w:bottom w:w="0" w:type="dxa"/>
              <w:right w:w="0" w:type="dxa"/>
            </w:tcMar>
            <w:vAlign w:val="both"/>
          </w:tcPr>
          <w:p w14:paraId="5135424C" w14:textId="77777777" w:rsidR="00A77B3E" w:rsidRPr="009F4207" w:rsidRDefault="00A77B3E">
            <w:r w:rsidRPr="009F4207">
              <w:t>46082</w:t>
            </w:r>
          </w:p>
        </w:tc>
        <w:tc>
          <w:tcPr>
            <w:tcW w:w="737" w:type="dxa"/>
            <w:tcBorders>
              <w:top w:val="nil"/>
              <w:left w:val="nil"/>
              <w:bottom w:val="nil"/>
              <w:right w:val="nil"/>
            </w:tcBorders>
            <w:tcMar>
              <w:top w:w="0" w:type="dxa"/>
              <w:left w:w="0" w:type="dxa"/>
              <w:bottom w:w="0" w:type="dxa"/>
              <w:right w:w="0" w:type="dxa"/>
            </w:tcMar>
            <w:vAlign w:val="both"/>
          </w:tcPr>
          <w:p w14:paraId="033D513A" w14:textId="77777777" w:rsidR="00A77B3E" w:rsidRPr="009F4207" w:rsidRDefault="00A77B3E">
            <w:r w:rsidRPr="009F4207">
              <w:t>46084</w:t>
            </w:r>
          </w:p>
        </w:tc>
        <w:tc>
          <w:tcPr>
            <w:tcW w:w="737" w:type="dxa"/>
            <w:tcBorders>
              <w:top w:val="nil"/>
              <w:left w:val="nil"/>
              <w:bottom w:val="nil"/>
              <w:right w:val="nil"/>
            </w:tcBorders>
            <w:tcMar>
              <w:top w:w="0" w:type="dxa"/>
              <w:left w:w="0" w:type="dxa"/>
              <w:bottom w:w="0" w:type="dxa"/>
              <w:right w:w="0" w:type="dxa"/>
            </w:tcMar>
            <w:vAlign w:val="both"/>
          </w:tcPr>
          <w:p w14:paraId="6261DBF6" w14:textId="77777777" w:rsidR="00A77B3E" w:rsidRPr="009F4207" w:rsidRDefault="00A77B3E">
            <w:r w:rsidRPr="009F4207">
              <w:t>46086</w:t>
            </w:r>
          </w:p>
        </w:tc>
      </w:tr>
      <w:tr w:rsidR="00DD2E4B" w:rsidRPr="009F4207" w14:paraId="3C10129D"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006059A" w14:textId="77777777" w:rsidR="00A77B3E" w:rsidRPr="009F4207" w:rsidRDefault="00A77B3E">
            <w:r w:rsidRPr="009F4207">
              <w:t>46088</w:t>
            </w:r>
          </w:p>
        </w:tc>
        <w:tc>
          <w:tcPr>
            <w:tcW w:w="737" w:type="dxa"/>
            <w:tcBorders>
              <w:top w:val="nil"/>
              <w:left w:val="nil"/>
              <w:bottom w:val="nil"/>
              <w:right w:val="nil"/>
            </w:tcBorders>
            <w:tcMar>
              <w:top w:w="0" w:type="dxa"/>
              <w:left w:w="0" w:type="dxa"/>
              <w:bottom w:w="0" w:type="dxa"/>
              <w:right w:w="0" w:type="dxa"/>
            </w:tcMar>
            <w:vAlign w:val="both"/>
          </w:tcPr>
          <w:p w14:paraId="4211B7D1" w14:textId="77777777" w:rsidR="00A77B3E" w:rsidRPr="009F4207" w:rsidRDefault="00A77B3E">
            <w:r w:rsidRPr="009F4207">
              <w:t>46090</w:t>
            </w:r>
          </w:p>
        </w:tc>
        <w:tc>
          <w:tcPr>
            <w:tcW w:w="737" w:type="dxa"/>
            <w:tcBorders>
              <w:top w:val="nil"/>
              <w:left w:val="nil"/>
              <w:bottom w:val="nil"/>
              <w:right w:val="nil"/>
            </w:tcBorders>
            <w:tcMar>
              <w:top w:w="0" w:type="dxa"/>
              <w:left w:w="0" w:type="dxa"/>
              <w:bottom w:w="0" w:type="dxa"/>
              <w:right w:w="0" w:type="dxa"/>
            </w:tcMar>
            <w:vAlign w:val="both"/>
          </w:tcPr>
          <w:p w14:paraId="3CC5A2B8" w14:textId="77777777" w:rsidR="00A77B3E" w:rsidRPr="009F4207" w:rsidRDefault="00A77B3E">
            <w:r w:rsidRPr="009F4207">
              <w:t>46092</w:t>
            </w:r>
          </w:p>
        </w:tc>
        <w:tc>
          <w:tcPr>
            <w:tcW w:w="737" w:type="dxa"/>
            <w:tcBorders>
              <w:top w:val="nil"/>
              <w:left w:val="nil"/>
              <w:bottom w:val="nil"/>
              <w:right w:val="nil"/>
            </w:tcBorders>
            <w:tcMar>
              <w:top w:w="0" w:type="dxa"/>
              <w:left w:w="0" w:type="dxa"/>
              <w:bottom w:w="0" w:type="dxa"/>
              <w:right w:w="0" w:type="dxa"/>
            </w:tcMar>
            <w:vAlign w:val="both"/>
          </w:tcPr>
          <w:p w14:paraId="050045DD" w14:textId="77777777" w:rsidR="00A77B3E" w:rsidRPr="009F4207" w:rsidRDefault="00A77B3E">
            <w:r w:rsidRPr="009F4207">
              <w:t>46094</w:t>
            </w:r>
          </w:p>
        </w:tc>
        <w:tc>
          <w:tcPr>
            <w:tcW w:w="737" w:type="dxa"/>
            <w:tcBorders>
              <w:top w:val="nil"/>
              <w:left w:val="nil"/>
              <w:bottom w:val="nil"/>
              <w:right w:val="nil"/>
            </w:tcBorders>
            <w:tcMar>
              <w:top w:w="0" w:type="dxa"/>
              <w:left w:w="0" w:type="dxa"/>
              <w:bottom w:w="0" w:type="dxa"/>
              <w:right w:w="0" w:type="dxa"/>
            </w:tcMar>
            <w:vAlign w:val="both"/>
          </w:tcPr>
          <w:p w14:paraId="7684DAAA" w14:textId="77777777" w:rsidR="00A77B3E" w:rsidRPr="009F4207" w:rsidRDefault="00A77B3E">
            <w:r w:rsidRPr="009F4207">
              <w:t>46100</w:t>
            </w:r>
          </w:p>
        </w:tc>
        <w:tc>
          <w:tcPr>
            <w:tcW w:w="737" w:type="dxa"/>
            <w:tcBorders>
              <w:top w:val="nil"/>
              <w:left w:val="nil"/>
              <w:bottom w:val="nil"/>
              <w:right w:val="nil"/>
            </w:tcBorders>
            <w:tcMar>
              <w:top w:w="0" w:type="dxa"/>
              <w:left w:w="0" w:type="dxa"/>
              <w:bottom w:w="0" w:type="dxa"/>
              <w:right w:w="0" w:type="dxa"/>
            </w:tcMar>
            <w:vAlign w:val="both"/>
          </w:tcPr>
          <w:p w14:paraId="61C5B27A" w14:textId="77777777" w:rsidR="00A77B3E" w:rsidRPr="009F4207" w:rsidRDefault="00A77B3E">
            <w:r w:rsidRPr="009F4207">
              <w:t>46101</w:t>
            </w:r>
          </w:p>
        </w:tc>
        <w:tc>
          <w:tcPr>
            <w:tcW w:w="737" w:type="dxa"/>
            <w:tcBorders>
              <w:top w:val="nil"/>
              <w:left w:val="nil"/>
              <w:bottom w:val="nil"/>
              <w:right w:val="nil"/>
            </w:tcBorders>
            <w:tcMar>
              <w:top w:w="0" w:type="dxa"/>
              <w:left w:w="0" w:type="dxa"/>
              <w:bottom w:w="0" w:type="dxa"/>
              <w:right w:w="0" w:type="dxa"/>
            </w:tcMar>
            <w:vAlign w:val="both"/>
          </w:tcPr>
          <w:p w14:paraId="785CE2EF" w14:textId="77777777" w:rsidR="00A77B3E" w:rsidRPr="009F4207" w:rsidRDefault="00A77B3E">
            <w:r w:rsidRPr="009F4207">
              <w:t>46102</w:t>
            </w:r>
          </w:p>
        </w:tc>
        <w:tc>
          <w:tcPr>
            <w:tcW w:w="737" w:type="dxa"/>
            <w:tcBorders>
              <w:top w:val="nil"/>
              <w:left w:val="nil"/>
              <w:bottom w:val="nil"/>
              <w:right w:val="nil"/>
            </w:tcBorders>
            <w:tcMar>
              <w:top w:w="0" w:type="dxa"/>
              <w:left w:w="0" w:type="dxa"/>
              <w:bottom w:w="0" w:type="dxa"/>
              <w:right w:w="0" w:type="dxa"/>
            </w:tcMar>
            <w:vAlign w:val="both"/>
          </w:tcPr>
          <w:p w14:paraId="1E7AEB41" w14:textId="77777777" w:rsidR="00A77B3E" w:rsidRPr="009F4207" w:rsidRDefault="00A77B3E">
            <w:r w:rsidRPr="009F4207">
              <w:t>46103</w:t>
            </w:r>
          </w:p>
        </w:tc>
        <w:tc>
          <w:tcPr>
            <w:tcW w:w="737" w:type="dxa"/>
            <w:tcBorders>
              <w:top w:val="nil"/>
              <w:left w:val="nil"/>
              <w:bottom w:val="nil"/>
              <w:right w:val="nil"/>
            </w:tcBorders>
            <w:tcMar>
              <w:top w:w="0" w:type="dxa"/>
              <w:left w:w="0" w:type="dxa"/>
              <w:bottom w:w="0" w:type="dxa"/>
              <w:right w:w="0" w:type="dxa"/>
            </w:tcMar>
            <w:vAlign w:val="both"/>
          </w:tcPr>
          <w:p w14:paraId="6C9FDCF9" w14:textId="77777777" w:rsidR="00A77B3E" w:rsidRPr="009F4207" w:rsidRDefault="00A77B3E">
            <w:r w:rsidRPr="009F4207">
              <w:t>46104</w:t>
            </w:r>
          </w:p>
        </w:tc>
        <w:tc>
          <w:tcPr>
            <w:tcW w:w="737" w:type="dxa"/>
            <w:tcBorders>
              <w:top w:val="nil"/>
              <w:left w:val="nil"/>
              <w:bottom w:val="nil"/>
              <w:right w:val="nil"/>
            </w:tcBorders>
            <w:tcMar>
              <w:top w:w="0" w:type="dxa"/>
              <w:left w:w="0" w:type="dxa"/>
              <w:bottom w:w="0" w:type="dxa"/>
              <w:right w:w="0" w:type="dxa"/>
            </w:tcMar>
            <w:vAlign w:val="both"/>
          </w:tcPr>
          <w:p w14:paraId="4BED3DC8" w14:textId="77777777" w:rsidR="00A77B3E" w:rsidRPr="009F4207" w:rsidRDefault="00A77B3E">
            <w:r w:rsidRPr="009F4207">
              <w:t>46105</w:t>
            </w:r>
          </w:p>
        </w:tc>
        <w:tc>
          <w:tcPr>
            <w:tcW w:w="737" w:type="dxa"/>
            <w:tcBorders>
              <w:top w:val="nil"/>
              <w:left w:val="nil"/>
              <w:bottom w:val="nil"/>
              <w:right w:val="nil"/>
            </w:tcBorders>
            <w:tcMar>
              <w:top w:w="0" w:type="dxa"/>
              <w:left w:w="0" w:type="dxa"/>
              <w:bottom w:w="0" w:type="dxa"/>
              <w:right w:w="0" w:type="dxa"/>
            </w:tcMar>
            <w:vAlign w:val="both"/>
          </w:tcPr>
          <w:p w14:paraId="67680F46" w14:textId="77777777" w:rsidR="00A77B3E" w:rsidRPr="009F4207" w:rsidRDefault="00A77B3E">
            <w:r w:rsidRPr="009F4207">
              <w:t>46106</w:t>
            </w:r>
          </w:p>
        </w:tc>
        <w:tc>
          <w:tcPr>
            <w:tcW w:w="737" w:type="dxa"/>
            <w:tcBorders>
              <w:top w:val="nil"/>
              <w:left w:val="nil"/>
              <w:bottom w:val="nil"/>
              <w:right w:val="nil"/>
            </w:tcBorders>
            <w:tcMar>
              <w:top w:w="0" w:type="dxa"/>
              <w:left w:w="0" w:type="dxa"/>
              <w:bottom w:w="0" w:type="dxa"/>
              <w:right w:w="0" w:type="dxa"/>
            </w:tcMar>
            <w:vAlign w:val="both"/>
          </w:tcPr>
          <w:p w14:paraId="1E1EE6AB" w14:textId="77777777" w:rsidR="00A77B3E" w:rsidRPr="009F4207" w:rsidRDefault="00A77B3E">
            <w:r w:rsidRPr="009F4207">
              <w:t>46107</w:t>
            </w:r>
          </w:p>
        </w:tc>
        <w:tc>
          <w:tcPr>
            <w:tcW w:w="737" w:type="dxa"/>
            <w:tcBorders>
              <w:top w:val="nil"/>
              <w:left w:val="nil"/>
              <w:bottom w:val="nil"/>
              <w:right w:val="nil"/>
            </w:tcBorders>
            <w:tcMar>
              <w:top w:w="0" w:type="dxa"/>
              <w:left w:w="0" w:type="dxa"/>
              <w:bottom w:w="0" w:type="dxa"/>
              <w:right w:w="0" w:type="dxa"/>
            </w:tcMar>
            <w:vAlign w:val="both"/>
          </w:tcPr>
          <w:p w14:paraId="2283F9BA" w14:textId="77777777" w:rsidR="00A77B3E" w:rsidRPr="009F4207" w:rsidRDefault="00A77B3E">
            <w:r w:rsidRPr="009F4207">
              <w:t>46108</w:t>
            </w:r>
          </w:p>
        </w:tc>
      </w:tr>
      <w:tr w:rsidR="00DD2E4B" w:rsidRPr="009F4207" w14:paraId="3AEB77CC"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FA6D3CC" w14:textId="77777777" w:rsidR="00A77B3E" w:rsidRPr="009F4207" w:rsidRDefault="00A77B3E">
            <w:r w:rsidRPr="009F4207">
              <w:t>46109</w:t>
            </w:r>
          </w:p>
        </w:tc>
        <w:tc>
          <w:tcPr>
            <w:tcW w:w="737" w:type="dxa"/>
            <w:tcBorders>
              <w:top w:val="nil"/>
              <w:left w:val="nil"/>
              <w:bottom w:val="nil"/>
              <w:right w:val="nil"/>
            </w:tcBorders>
            <w:tcMar>
              <w:top w:w="0" w:type="dxa"/>
              <w:left w:w="0" w:type="dxa"/>
              <w:bottom w:w="0" w:type="dxa"/>
              <w:right w:w="0" w:type="dxa"/>
            </w:tcMar>
            <w:vAlign w:val="both"/>
          </w:tcPr>
          <w:p w14:paraId="4E180CE1" w14:textId="77777777" w:rsidR="00A77B3E" w:rsidRPr="009F4207" w:rsidRDefault="00A77B3E">
            <w:r w:rsidRPr="009F4207">
              <w:t>46110</w:t>
            </w:r>
          </w:p>
        </w:tc>
        <w:tc>
          <w:tcPr>
            <w:tcW w:w="737" w:type="dxa"/>
            <w:tcBorders>
              <w:top w:val="nil"/>
              <w:left w:val="nil"/>
              <w:bottom w:val="nil"/>
              <w:right w:val="nil"/>
            </w:tcBorders>
            <w:tcMar>
              <w:top w:w="0" w:type="dxa"/>
              <w:left w:w="0" w:type="dxa"/>
              <w:bottom w:w="0" w:type="dxa"/>
              <w:right w:w="0" w:type="dxa"/>
            </w:tcMar>
            <w:vAlign w:val="both"/>
          </w:tcPr>
          <w:p w14:paraId="0BB2F06E" w14:textId="77777777" w:rsidR="00A77B3E" w:rsidRPr="009F4207" w:rsidRDefault="00A77B3E">
            <w:r w:rsidRPr="009F4207">
              <w:t>46111</w:t>
            </w:r>
          </w:p>
        </w:tc>
        <w:tc>
          <w:tcPr>
            <w:tcW w:w="737" w:type="dxa"/>
            <w:tcBorders>
              <w:top w:val="nil"/>
              <w:left w:val="nil"/>
              <w:bottom w:val="nil"/>
              <w:right w:val="nil"/>
            </w:tcBorders>
            <w:tcMar>
              <w:top w:w="0" w:type="dxa"/>
              <w:left w:w="0" w:type="dxa"/>
              <w:bottom w:w="0" w:type="dxa"/>
              <w:right w:w="0" w:type="dxa"/>
            </w:tcMar>
            <w:vAlign w:val="both"/>
          </w:tcPr>
          <w:p w14:paraId="6ABE5385" w14:textId="77777777" w:rsidR="00A77B3E" w:rsidRPr="009F4207" w:rsidRDefault="00A77B3E">
            <w:r w:rsidRPr="009F4207">
              <w:t>46112</w:t>
            </w:r>
          </w:p>
        </w:tc>
        <w:tc>
          <w:tcPr>
            <w:tcW w:w="737" w:type="dxa"/>
            <w:tcBorders>
              <w:top w:val="nil"/>
              <w:left w:val="nil"/>
              <w:bottom w:val="nil"/>
              <w:right w:val="nil"/>
            </w:tcBorders>
            <w:tcMar>
              <w:top w:w="0" w:type="dxa"/>
              <w:left w:w="0" w:type="dxa"/>
              <w:bottom w:w="0" w:type="dxa"/>
              <w:right w:w="0" w:type="dxa"/>
            </w:tcMar>
            <w:vAlign w:val="both"/>
          </w:tcPr>
          <w:p w14:paraId="229711ED" w14:textId="77777777" w:rsidR="00A77B3E" w:rsidRPr="009F4207" w:rsidRDefault="00A77B3E">
            <w:r w:rsidRPr="009F4207">
              <w:t>46113</w:t>
            </w:r>
          </w:p>
        </w:tc>
        <w:tc>
          <w:tcPr>
            <w:tcW w:w="737" w:type="dxa"/>
            <w:tcBorders>
              <w:top w:val="nil"/>
              <w:left w:val="nil"/>
              <w:bottom w:val="nil"/>
              <w:right w:val="nil"/>
            </w:tcBorders>
            <w:tcMar>
              <w:top w:w="0" w:type="dxa"/>
              <w:left w:w="0" w:type="dxa"/>
              <w:bottom w:w="0" w:type="dxa"/>
              <w:right w:w="0" w:type="dxa"/>
            </w:tcMar>
            <w:vAlign w:val="both"/>
          </w:tcPr>
          <w:p w14:paraId="18976733" w14:textId="77777777" w:rsidR="00A77B3E" w:rsidRPr="009F4207" w:rsidRDefault="00A77B3E">
            <w:r w:rsidRPr="009F4207">
              <w:t>46114</w:t>
            </w:r>
          </w:p>
        </w:tc>
        <w:tc>
          <w:tcPr>
            <w:tcW w:w="737" w:type="dxa"/>
            <w:tcBorders>
              <w:top w:val="nil"/>
              <w:left w:val="nil"/>
              <w:bottom w:val="nil"/>
              <w:right w:val="nil"/>
            </w:tcBorders>
            <w:tcMar>
              <w:top w:w="0" w:type="dxa"/>
              <w:left w:w="0" w:type="dxa"/>
              <w:bottom w:w="0" w:type="dxa"/>
              <w:right w:w="0" w:type="dxa"/>
            </w:tcMar>
            <w:vAlign w:val="both"/>
          </w:tcPr>
          <w:p w14:paraId="035EC88D" w14:textId="77777777" w:rsidR="00A77B3E" w:rsidRPr="009F4207" w:rsidRDefault="00A77B3E">
            <w:r w:rsidRPr="009F4207">
              <w:t>46115</w:t>
            </w:r>
          </w:p>
        </w:tc>
        <w:tc>
          <w:tcPr>
            <w:tcW w:w="737" w:type="dxa"/>
            <w:tcBorders>
              <w:top w:val="nil"/>
              <w:left w:val="nil"/>
              <w:bottom w:val="nil"/>
              <w:right w:val="nil"/>
            </w:tcBorders>
            <w:tcMar>
              <w:top w:w="0" w:type="dxa"/>
              <w:left w:w="0" w:type="dxa"/>
              <w:bottom w:w="0" w:type="dxa"/>
              <w:right w:w="0" w:type="dxa"/>
            </w:tcMar>
            <w:vAlign w:val="both"/>
          </w:tcPr>
          <w:p w14:paraId="66408577" w14:textId="77777777" w:rsidR="00A77B3E" w:rsidRPr="009F4207" w:rsidRDefault="00A77B3E">
            <w:r w:rsidRPr="009F4207">
              <w:t>46116</w:t>
            </w:r>
          </w:p>
        </w:tc>
        <w:tc>
          <w:tcPr>
            <w:tcW w:w="737" w:type="dxa"/>
            <w:tcBorders>
              <w:top w:val="nil"/>
              <w:left w:val="nil"/>
              <w:bottom w:val="nil"/>
              <w:right w:val="nil"/>
            </w:tcBorders>
            <w:tcMar>
              <w:top w:w="0" w:type="dxa"/>
              <w:left w:w="0" w:type="dxa"/>
              <w:bottom w:w="0" w:type="dxa"/>
              <w:right w:w="0" w:type="dxa"/>
            </w:tcMar>
            <w:vAlign w:val="both"/>
          </w:tcPr>
          <w:p w14:paraId="544D0191" w14:textId="77777777" w:rsidR="00A77B3E" w:rsidRPr="009F4207" w:rsidRDefault="00A77B3E">
            <w:r w:rsidRPr="009F4207">
              <w:t>46117</w:t>
            </w:r>
          </w:p>
        </w:tc>
        <w:tc>
          <w:tcPr>
            <w:tcW w:w="737" w:type="dxa"/>
            <w:tcBorders>
              <w:top w:val="nil"/>
              <w:left w:val="nil"/>
              <w:bottom w:val="nil"/>
              <w:right w:val="nil"/>
            </w:tcBorders>
            <w:tcMar>
              <w:top w:w="0" w:type="dxa"/>
              <w:left w:w="0" w:type="dxa"/>
              <w:bottom w:w="0" w:type="dxa"/>
              <w:right w:w="0" w:type="dxa"/>
            </w:tcMar>
            <w:vAlign w:val="both"/>
          </w:tcPr>
          <w:p w14:paraId="294201A0" w14:textId="77777777" w:rsidR="00A77B3E" w:rsidRPr="009F4207" w:rsidRDefault="00A77B3E">
            <w:r w:rsidRPr="009F4207">
              <w:t>46118</w:t>
            </w:r>
          </w:p>
        </w:tc>
        <w:tc>
          <w:tcPr>
            <w:tcW w:w="737" w:type="dxa"/>
            <w:tcBorders>
              <w:top w:val="nil"/>
              <w:left w:val="nil"/>
              <w:bottom w:val="nil"/>
              <w:right w:val="nil"/>
            </w:tcBorders>
            <w:tcMar>
              <w:top w:w="0" w:type="dxa"/>
              <w:left w:w="0" w:type="dxa"/>
              <w:bottom w:w="0" w:type="dxa"/>
              <w:right w:w="0" w:type="dxa"/>
            </w:tcMar>
            <w:vAlign w:val="both"/>
          </w:tcPr>
          <w:p w14:paraId="64452AD1" w14:textId="77777777" w:rsidR="00A77B3E" w:rsidRPr="009F4207" w:rsidRDefault="00A77B3E">
            <w:r w:rsidRPr="009F4207">
              <w:t>46119</w:t>
            </w:r>
          </w:p>
        </w:tc>
        <w:tc>
          <w:tcPr>
            <w:tcW w:w="737" w:type="dxa"/>
            <w:tcBorders>
              <w:top w:val="nil"/>
              <w:left w:val="nil"/>
              <w:bottom w:val="nil"/>
              <w:right w:val="nil"/>
            </w:tcBorders>
            <w:tcMar>
              <w:top w:w="0" w:type="dxa"/>
              <w:left w:w="0" w:type="dxa"/>
              <w:bottom w:w="0" w:type="dxa"/>
              <w:right w:w="0" w:type="dxa"/>
            </w:tcMar>
            <w:vAlign w:val="both"/>
          </w:tcPr>
          <w:p w14:paraId="4C889002" w14:textId="77777777" w:rsidR="00A77B3E" w:rsidRPr="009F4207" w:rsidRDefault="00A77B3E">
            <w:r w:rsidRPr="009F4207">
              <w:t>46120</w:t>
            </w:r>
          </w:p>
        </w:tc>
        <w:tc>
          <w:tcPr>
            <w:tcW w:w="737" w:type="dxa"/>
            <w:tcBorders>
              <w:top w:val="nil"/>
              <w:left w:val="nil"/>
              <w:bottom w:val="nil"/>
              <w:right w:val="nil"/>
            </w:tcBorders>
            <w:tcMar>
              <w:top w:w="0" w:type="dxa"/>
              <w:left w:w="0" w:type="dxa"/>
              <w:bottom w:w="0" w:type="dxa"/>
              <w:right w:w="0" w:type="dxa"/>
            </w:tcMar>
            <w:vAlign w:val="both"/>
          </w:tcPr>
          <w:p w14:paraId="2E096EC6" w14:textId="77777777" w:rsidR="00A77B3E" w:rsidRPr="009F4207" w:rsidRDefault="00A77B3E">
            <w:r w:rsidRPr="009F4207">
              <w:t>46121</w:t>
            </w:r>
          </w:p>
        </w:tc>
      </w:tr>
      <w:tr w:rsidR="00DD2E4B" w:rsidRPr="009F4207" w14:paraId="6B711D8C"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765FAD17" w14:textId="77777777" w:rsidR="00A77B3E" w:rsidRPr="009F4207" w:rsidRDefault="00A77B3E">
            <w:r w:rsidRPr="009F4207">
              <w:t>46122</w:t>
            </w:r>
          </w:p>
        </w:tc>
        <w:tc>
          <w:tcPr>
            <w:tcW w:w="737" w:type="dxa"/>
            <w:tcBorders>
              <w:top w:val="nil"/>
              <w:left w:val="nil"/>
              <w:bottom w:val="nil"/>
              <w:right w:val="nil"/>
            </w:tcBorders>
            <w:tcMar>
              <w:top w:w="0" w:type="dxa"/>
              <w:left w:w="0" w:type="dxa"/>
              <w:bottom w:w="0" w:type="dxa"/>
              <w:right w:w="0" w:type="dxa"/>
            </w:tcMar>
            <w:vAlign w:val="both"/>
          </w:tcPr>
          <w:p w14:paraId="4F803F58" w14:textId="77777777" w:rsidR="00A77B3E" w:rsidRPr="009F4207" w:rsidRDefault="00A77B3E">
            <w:r w:rsidRPr="009F4207">
              <w:t>46123</w:t>
            </w:r>
          </w:p>
        </w:tc>
        <w:tc>
          <w:tcPr>
            <w:tcW w:w="737" w:type="dxa"/>
            <w:tcBorders>
              <w:top w:val="nil"/>
              <w:left w:val="nil"/>
              <w:bottom w:val="nil"/>
              <w:right w:val="nil"/>
            </w:tcBorders>
            <w:tcMar>
              <w:top w:w="0" w:type="dxa"/>
              <w:left w:w="0" w:type="dxa"/>
              <w:bottom w:w="0" w:type="dxa"/>
              <w:right w:w="0" w:type="dxa"/>
            </w:tcMar>
            <w:vAlign w:val="both"/>
          </w:tcPr>
          <w:p w14:paraId="060AF3B4" w14:textId="77777777" w:rsidR="00A77B3E" w:rsidRPr="009F4207" w:rsidRDefault="00A77B3E">
            <w:r w:rsidRPr="009F4207">
              <w:t>46124</w:t>
            </w:r>
          </w:p>
        </w:tc>
        <w:tc>
          <w:tcPr>
            <w:tcW w:w="737" w:type="dxa"/>
            <w:tcBorders>
              <w:top w:val="nil"/>
              <w:left w:val="nil"/>
              <w:bottom w:val="nil"/>
              <w:right w:val="nil"/>
            </w:tcBorders>
            <w:tcMar>
              <w:top w:w="0" w:type="dxa"/>
              <w:left w:w="0" w:type="dxa"/>
              <w:bottom w:w="0" w:type="dxa"/>
              <w:right w:w="0" w:type="dxa"/>
            </w:tcMar>
            <w:vAlign w:val="both"/>
          </w:tcPr>
          <w:p w14:paraId="6D3406F8" w14:textId="77777777" w:rsidR="00A77B3E" w:rsidRPr="009F4207" w:rsidRDefault="00A77B3E">
            <w:r w:rsidRPr="009F4207">
              <w:t>46125</w:t>
            </w:r>
          </w:p>
        </w:tc>
        <w:tc>
          <w:tcPr>
            <w:tcW w:w="737" w:type="dxa"/>
            <w:tcBorders>
              <w:top w:val="nil"/>
              <w:left w:val="nil"/>
              <w:bottom w:val="nil"/>
              <w:right w:val="nil"/>
            </w:tcBorders>
            <w:tcMar>
              <w:top w:w="0" w:type="dxa"/>
              <w:left w:w="0" w:type="dxa"/>
              <w:bottom w:w="0" w:type="dxa"/>
              <w:right w:w="0" w:type="dxa"/>
            </w:tcMar>
            <w:vAlign w:val="both"/>
          </w:tcPr>
          <w:p w14:paraId="7FFC5C57" w14:textId="77777777" w:rsidR="00A77B3E" w:rsidRPr="009F4207" w:rsidRDefault="00A77B3E">
            <w:r w:rsidRPr="009F4207">
              <w:t>46126</w:t>
            </w:r>
          </w:p>
        </w:tc>
        <w:tc>
          <w:tcPr>
            <w:tcW w:w="737" w:type="dxa"/>
            <w:tcBorders>
              <w:top w:val="nil"/>
              <w:left w:val="nil"/>
              <w:bottom w:val="nil"/>
              <w:right w:val="nil"/>
            </w:tcBorders>
            <w:tcMar>
              <w:top w:w="0" w:type="dxa"/>
              <w:left w:w="0" w:type="dxa"/>
              <w:bottom w:w="0" w:type="dxa"/>
              <w:right w:w="0" w:type="dxa"/>
            </w:tcMar>
            <w:vAlign w:val="both"/>
          </w:tcPr>
          <w:p w14:paraId="0F6F6660" w14:textId="77777777" w:rsidR="00A77B3E" w:rsidRPr="009F4207" w:rsidRDefault="00A77B3E">
            <w:r w:rsidRPr="009F4207">
              <w:t>46127</w:t>
            </w:r>
          </w:p>
        </w:tc>
        <w:tc>
          <w:tcPr>
            <w:tcW w:w="737" w:type="dxa"/>
            <w:tcBorders>
              <w:top w:val="nil"/>
              <w:left w:val="nil"/>
              <w:bottom w:val="nil"/>
              <w:right w:val="nil"/>
            </w:tcBorders>
            <w:tcMar>
              <w:top w:w="0" w:type="dxa"/>
              <w:left w:w="0" w:type="dxa"/>
              <w:bottom w:w="0" w:type="dxa"/>
              <w:right w:w="0" w:type="dxa"/>
            </w:tcMar>
            <w:vAlign w:val="both"/>
          </w:tcPr>
          <w:p w14:paraId="3FB73296" w14:textId="77777777" w:rsidR="00A77B3E" w:rsidRPr="009F4207" w:rsidRDefault="00A77B3E">
            <w:r w:rsidRPr="009F4207">
              <w:t>46128</w:t>
            </w:r>
          </w:p>
        </w:tc>
        <w:tc>
          <w:tcPr>
            <w:tcW w:w="737" w:type="dxa"/>
            <w:tcBorders>
              <w:top w:val="nil"/>
              <w:left w:val="nil"/>
              <w:bottom w:val="nil"/>
              <w:right w:val="nil"/>
            </w:tcBorders>
            <w:tcMar>
              <w:top w:w="0" w:type="dxa"/>
              <w:left w:w="0" w:type="dxa"/>
              <w:bottom w:w="0" w:type="dxa"/>
              <w:right w:w="0" w:type="dxa"/>
            </w:tcMar>
            <w:vAlign w:val="both"/>
          </w:tcPr>
          <w:p w14:paraId="721C89CB" w14:textId="77777777" w:rsidR="00A77B3E" w:rsidRPr="009F4207" w:rsidRDefault="00A77B3E">
            <w:r w:rsidRPr="009F4207">
              <w:t>46129</w:t>
            </w:r>
          </w:p>
        </w:tc>
        <w:tc>
          <w:tcPr>
            <w:tcW w:w="737" w:type="dxa"/>
            <w:tcBorders>
              <w:top w:val="nil"/>
              <w:left w:val="nil"/>
              <w:bottom w:val="nil"/>
              <w:right w:val="nil"/>
            </w:tcBorders>
            <w:tcMar>
              <w:top w:w="0" w:type="dxa"/>
              <w:left w:w="0" w:type="dxa"/>
              <w:bottom w:w="0" w:type="dxa"/>
              <w:right w:w="0" w:type="dxa"/>
            </w:tcMar>
            <w:vAlign w:val="both"/>
          </w:tcPr>
          <w:p w14:paraId="4BDF20C3" w14:textId="77777777" w:rsidR="00A77B3E" w:rsidRPr="009F4207" w:rsidRDefault="00A77B3E">
            <w:r w:rsidRPr="009F4207">
              <w:t>46130</w:t>
            </w:r>
          </w:p>
        </w:tc>
        <w:tc>
          <w:tcPr>
            <w:tcW w:w="737" w:type="dxa"/>
            <w:tcBorders>
              <w:top w:val="nil"/>
              <w:left w:val="nil"/>
              <w:bottom w:val="nil"/>
              <w:right w:val="nil"/>
            </w:tcBorders>
            <w:tcMar>
              <w:top w:w="0" w:type="dxa"/>
              <w:left w:w="0" w:type="dxa"/>
              <w:bottom w:w="0" w:type="dxa"/>
              <w:right w:w="0" w:type="dxa"/>
            </w:tcMar>
            <w:vAlign w:val="both"/>
          </w:tcPr>
          <w:p w14:paraId="49F8C7F5" w14:textId="77777777" w:rsidR="00A77B3E" w:rsidRPr="009F4207" w:rsidRDefault="00A77B3E">
            <w:r w:rsidRPr="009F4207">
              <w:t>46131</w:t>
            </w:r>
          </w:p>
        </w:tc>
        <w:tc>
          <w:tcPr>
            <w:tcW w:w="737" w:type="dxa"/>
            <w:tcBorders>
              <w:top w:val="nil"/>
              <w:left w:val="nil"/>
              <w:bottom w:val="nil"/>
              <w:right w:val="nil"/>
            </w:tcBorders>
            <w:tcMar>
              <w:top w:w="0" w:type="dxa"/>
              <w:left w:w="0" w:type="dxa"/>
              <w:bottom w:w="0" w:type="dxa"/>
              <w:right w:w="0" w:type="dxa"/>
            </w:tcMar>
            <w:vAlign w:val="both"/>
          </w:tcPr>
          <w:p w14:paraId="681BEA27" w14:textId="77777777" w:rsidR="00A77B3E" w:rsidRPr="009F4207" w:rsidRDefault="00A77B3E">
            <w:r w:rsidRPr="009F4207">
              <w:t>46132</w:t>
            </w:r>
          </w:p>
        </w:tc>
        <w:tc>
          <w:tcPr>
            <w:tcW w:w="737" w:type="dxa"/>
            <w:tcBorders>
              <w:top w:val="nil"/>
              <w:left w:val="nil"/>
              <w:bottom w:val="nil"/>
              <w:right w:val="nil"/>
            </w:tcBorders>
            <w:tcMar>
              <w:top w:w="0" w:type="dxa"/>
              <w:left w:w="0" w:type="dxa"/>
              <w:bottom w:w="0" w:type="dxa"/>
              <w:right w:w="0" w:type="dxa"/>
            </w:tcMar>
            <w:vAlign w:val="both"/>
          </w:tcPr>
          <w:p w14:paraId="11F2C671" w14:textId="77777777" w:rsidR="00A77B3E" w:rsidRPr="009F4207" w:rsidRDefault="00A77B3E">
            <w:r w:rsidRPr="009F4207">
              <w:t>46133</w:t>
            </w:r>
          </w:p>
        </w:tc>
        <w:tc>
          <w:tcPr>
            <w:tcW w:w="737" w:type="dxa"/>
            <w:tcBorders>
              <w:top w:val="nil"/>
              <w:left w:val="nil"/>
              <w:bottom w:val="nil"/>
              <w:right w:val="nil"/>
            </w:tcBorders>
            <w:tcMar>
              <w:top w:w="0" w:type="dxa"/>
              <w:left w:w="0" w:type="dxa"/>
              <w:bottom w:w="0" w:type="dxa"/>
              <w:right w:w="0" w:type="dxa"/>
            </w:tcMar>
            <w:vAlign w:val="both"/>
          </w:tcPr>
          <w:p w14:paraId="29B3A296" w14:textId="77777777" w:rsidR="00A77B3E" w:rsidRPr="009F4207" w:rsidRDefault="00A77B3E">
            <w:r w:rsidRPr="009F4207">
              <w:t>46134</w:t>
            </w:r>
          </w:p>
        </w:tc>
      </w:tr>
      <w:tr w:rsidR="00DD2E4B" w:rsidRPr="009F4207" w14:paraId="209E7F19"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D876184" w14:textId="77777777" w:rsidR="00A77B3E" w:rsidRPr="009F4207" w:rsidRDefault="00A77B3E">
            <w:r w:rsidRPr="009F4207">
              <w:t>46135</w:t>
            </w:r>
          </w:p>
        </w:tc>
        <w:tc>
          <w:tcPr>
            <w:tcW w:w="737" w:type="dxa"/>
            <w:tcBorders>
              <w:top w:val="nil"/>
              <w:left w:val="nil"/>
              <w:bottom w:val="nil"/>
              <w:right w:val="nil"/>
            </w:tcBorders>
            <w:tcMar>
              <w:top w:w="0" w:type="dxa"/>
              <w:left w:w="0" w:type="dxa"/>
              <w:bottom w:w="0" w:type="dxa"/>
              <w:right w:w="0" w:type="dxa"/>
            </w:tcMar>
            <w:vAlign w:val="both"/>
          </w:tcPr>
          <w:p w14:paraId="7DB50740" w14:textId="77777777" w:rsidR="00A77B3E" w:rsidRPr="009F4207" w:rsidRDefault="00A77B3E">
            <w:r w:rsidRPr="009F4207">
              <w:t>46136</w:t>
            </w:r>
          </w:p>
        </w:tc>
        <w:tc>
          <w:tcPr>
            <w:tcW w:w="737" w:type="dxa"/>
            <w:tcBorders>
              <w:top w:val="nil"/>
              <w:left w:val="nil"/>
              <w:bottom w:val="nil"/>
              <w:right w:val="nil"/>
            </w:tcBorders>
            <w:tcMar>
              <w:top w:w="0" w:type="dxa"/>
              <w:left w:w="0" w:type="dxa"/>
              <w:bottom w:w="0" w:type="dxa"/>
              <w:right w:w="0" w:type="dxa"/>
            </w:tcMar>
            <w:vAlign w:val="both"/>
          </w:tcPr>
          <w:p w14:paraId="24E41DA9" w14:textId="77777777" w:rsidR="00A77B3E" w:rsidRPr="009F4207" w:rsidRDefault="00A77B3E">
            <w:r w:rsidRPr="009F4207">
              <w:t>46140</w:t>
            </w:r>
          </w:p>
        </w:tc>
        <w:tc>
          <w:tcPr>
            <w:tcW w:w="737" w:type="dxa"/>
            <w:tcBorders>
              <w:top w:val="nil"/>
              <w:left w:val="nil"/>
              <w:bottom w:val="nil"/>
              <w:right w:val="nil"/>
            </w:tcBorders>
            <w:tcMar>
              <w:top w:w="0" w:type="dxa"/>
              <w:left w:w="0" w:type="dxa"/>
              <w:bottom w:w="0" w:type="dxa"/>
              <w:right w:w="0" w:type="dxa"/>
            </w:tcMar>
            <w:vAlign w:val="both"/>
          </w:tcPr>
          <w:p w14:paraId="5E52962A" w14:textId="77777777" w:rsidR="00A77B3E" w:rsidRPr="009F4207" w:rsidRDefault="00A77B3E">
            <w:r w:rsidRPr="009F4207">
              <w:t>46141</w:t>
            </w:r>
          </w:p>
        </w:tc>
        <w:tc>
          <w:tcPr>
            <w:tcW w:w="737" w:type="dxa"/>
            <w:tcBorders>
              <w:top w:val="nil"/>
              <w:left w:val="nil"/>
              <w:bottom w:val="nil"/>
              <w:right w:val="nil"/>
            </w:tcBorders>
            <w:tcMar>
              <w:top w:w="0" w:type="dxa"/>
              <w:left w:w="0" w:type="dxa"/>
              <w:bottom w:w="0" w:type="dxa"/>
              <w:right w:w="0" w:type="dxa"/>
            </w:tcMar>
            <w:vAlign w:val="both"/>
          </w:tcPr>
          <w:p w14:paraId="2157A4D3" w14:textId="77777777" w:rsidR="00A77B3E" w:rsidRPr="009F4207" w:rsidRDefault="00A77B3E">
            <w:r w:rsidRPr="009F4207">
              <w:t>46142</w:t>
            </w:r>
          </w:p>
        </w:tc>
        <w:tc>
          <w:tcPr>
            <w:tcW w:w="737" w:type="dxa"/>
            <w:tcBorders>
              <w:top w:val="nil"/>
              <w:left w:val="nil"/>
              <w:bottom w:val="nil"/>
              <w:right w:val="nil"/>
            </w:tcBorders>
            <w:tcMar>
              <w:top w:w="0" w:type="dxa"/>
              <w:left w:w="0" w:type="dxa"/>
              <w:bottom w:w="0" w:type="dxa"/>
              <w:right w:w="0" w:type="dxa"/>
            </w:tcMar>
            <w:vAlign w:val="both"/>
          </w:tcPr>
          <w:p w14:paraId="3A5AE4C8" w14:textId="77777777" w:rsidR="00A77B3E" w:rsidRPr="009F4207" w:rsidRDefault="00A77B3E">
            <w:r w:rsidRPr="009F4207">
              <w:t>46143</w:t>
            </w:r>
          </w:p>
        </w:tc>
        <w:tc>
          <w:tcPr>
            <w:tcW w:w="737" w:type="dxa"/>
            <w:tcBorders>
              <w:top w:val="nil"/>
              <w:left w:val="nil"/>
              <w:bottom w:val="nil"/>
              <w:right w:val="nil"/>
            </w:tcBorders>
            <w:tcMar>
              <w:top w:w="0" w:type="dxa"/>
              <w:left w:w="0" w:type="dxa"/>
              <w:bottom w:w="0" w:type="dxa"/>
              <w:right w:w="0" w:type="dxa"/>
            </w:tcMar>
            <w:vAlign w:val="both"/>
          </w:tcPr>
          <w:p w14:paraId="4C0793FD" w14:textId="77777777" w:rsidR="00A77B3E" w:rsidRPr="009F4207" w:rsidRDefault="00A77B3E">
            <w:r w:rsidRPr="009F4207">
              <w:t>46150</w:t>
            </w:r>
          </w:p>
        </w:tc>
        <w:tc>
          <w:tcPr>
            <w:tcW w:w="737" w:type="dxa"/>
            <w:tcBorders>
              <w:top w:val="nil"/>
              <w:left w:val="nil"/>
              <w:bottom w:val="nil"/>
              <w:right w:val="nil"/>
            </w:tcBorders>
            <w:tcMar>
              <w:top w:w="0" w:type="dxa"/>
              <w:left w:w="0" w:type="dxa"/>
              <w:bottom w:w="0" w:type="dxa"/>
              <w:right w:w="0" w:type="dxa"/>
            </w:tcMar>
            <w:vAlign w:val="both"/>
          </w:tcPr>
          <w:p w14:paraId="59C527C0" w14:textId="77777777" w:rsidR="00A77B3E" w:rsidRPr="009F4207" w:rsidRDefault="00A77B3E">
            <w:r w:rsidRPr="009F4207">
              <w:t>46151</w:t>
            </w:r>
          </w:p>
        </w:tc>
        <w:tc>
          <w:tcPr>
            <w:tcW w:w="737" w:type="dxa"/>
            <w:tcBorders>
              <w:top w:val="nil"/>
              <w:left w:val="nil"/>
              <w:bottom w:val="nil"/>
              <w:right w:val="nil"/>
            </w:tcBorders>
            <w:tcMar>
              <w:top w:w="0" w:type="dxa"/>
              <w:left w:w="0" w:type="dxa"/>
              <w:bottom w:w="0" w:type="dxa"/>
              <w:right w:w="0" w:type="dxa"/>
            </w:tcMar>
            <w:vAlign w:val="both"/>
          </w:tcPr>
          <w:p w14:paraId="7B92DE97" w14:textId="77777777" w:rsidR="00A77B3E" w:rsidRPr="009F4207" w:rsidRDefault="00A77B3E">
            <w:r w:rsidRPr="009F4207">
              <w:t>46152</w:t>
            </w:r>
          </w:p>
        </w:tc>
        <w:tc>
          <w:tcPr>
            <w:tcW w:w="737" w:type="dxa"/>
            <w:tcBorders>
              <w:top w:val="nil"/>
              <w:left w:val="nil"/>
              <w:bottom w:val="nil"/>
              <w:right w:val="nil"/>
            </w:tcBorders>
            <w:tcMar>
              <w:top w:w="0" w:type="dxa"/>
              <w:left w:w="0" w:type="dxa"/>
              <w:bottom w:w="0" w:type="dxa"/>
              <w:right w:w="0" w:type="dxa"/>
            </w:tcMar>
            <w:vAlign w:val="both"/>
          </w:tcPr>
          <w:p w14:paraId="4C7251FF" w14:textId="77777777" w:rsidR="00A77B3E" w:rsidRPr="009F4207" w:rsidRDefault="00A77B3E">
            <w:r w:rsidRPr="009F4207">
              <w:t>46153</w:t>
            </w:r>
          </w:p>
        </w:tc>
        <w:tc>
          <w:tcPr>
            <w:tcW w:w="737" w:type="dxa"/>
            <w:tcBorders>
              <w:top w:val="nil"/>
              <w:left w:val="nil"/>
              <w:bottom w:val="nil"/>
              <w:right w:val="nil"/>
            </w:tcBorders>
            <w:tcMar>
              <w:top w:w="0" w:type="dxa"/>
              <w:left w:w="0" w:type="dxa"/>
              <w:bottom w:w="0" w:type="dxa"/>
              <w:right w:w="0" w:type="dxa"/>
            </w:tcMar>
            <w:vAlign w:val="both"/>
          </w:tcPr>
          <w:p w14:paraId="58C08950" w14:textId="77777777" w:rsidR="00A77B3E" w:rsidRPr="009F4207" w:rsidRDefault="00A77B3E">
            <w:r w:rsidRPr="009F4207">
              <w:t>46154</w:t>
            </w:r>
          </w:p>
        </w:tc>
        <w:tc>
          <w:tcPr>
            <w:tcW w:w="737" w:type="dxa"/>
            <w:tcBorders>
              <w:top w:val="nil"/>
              <w:left w:val="nil"/>
              <w:bottom w:val="nil"/>
              <w:right w:val="nil"/>
            </w:tcBorders>
            <w:tcMar>
              <w:top w:w="0" w:type="dxa"/>
              <w:left w:w="0" w:type="dxa"/>
              <w:bottom w:w="0" w:type="dxa"/>
              <w:right w:w="0" w:type="dxa"/>
            </w:tcMar>
            <w:vAlign w:val="both"/>
          </w:tcPr>
          <w:p w14:paraId="6D60AE8E" w14:textId="77777777" w:rsidR="00A77B3E" w:rsidRPr="009F4207" w:rsidRDefault="00A77B3E">
            <w:r w:rsidRPr="009F4207">
              <w:t>46155</w:t>
            </w:r>
          </w:p>
        </w:tc>
        <w:tc>
          <w:tcPr>
            <w:tcW w:w="737" w:type="dxa"/>
            <w:tcBorders>
              <w:top w:val="nil"/>
              <w:left w:val="nil"/>
              <w:bottom w:val="nil"/>
              <w:right w:val="nil"/>
            </w:tcBorders>
            <w:tcMar>
              <w:top w:w="0" w:type="dxa"/>
              <w:left w:w="0" w:type="dxa"/>
              <w:bottom w:w="0" w:type="dxa"/>
              <w:right w:w="0" w:type="dxa"/>
            </w:tcMar>
            <w:vAlign w:val="both"/>
          </w:tcPr>
          <w:p w14:paraId="31157E64" w14:textId="77777777" w:rsidR="00A77B3E" w:rsidRPr="009F4207" w:rsidRDefault="00A77B3E">
            <w:r w:rsidRPr="009F4207">
              <w:t>46156</w:t>
            </w:r>
          </w:p>
        </w:tc>
      </w:tr>
      <w:tr w:rsidR="00DD2E4B" w:rsidRPr="009F4207" w14:paraId="4455E874"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7B7EA178" w14:textId="77777777" w:rsidR="00A77B3E" w:rsidRPr="009F4207" w:rsidRDefault="00A77B3E">
            <w:r w:rsidRPr="009F4207">
              <w:t>46157</w:t>
            </w:r>
          </w:p>
        </w:tc>
        <w:tc>
          <w:tcPr>
            <w:tcW w:w="737" w:type="dxa"/>
            <w:tcBorders>
              <w:top w:val="nil"/>
              <w:left w:val="nil"/>
              <w:bottom w:val="nil"/>
              <w:right w:val="nil"/>
            </w:tcBorders>
            <w:tcMar>
              <w:top w:w="0" w:type="dxa"/>
              <w:left w:w="0" w:type="dxa"/>
              <w:bottom w:w="0" w:type="dxa"/>
              <w:right w:w="0" w:type="dxa"/>
            </w:tcMar>
            <w:vAlign w:val="both"/>
          </w:tcPr>
          <w:p w14:paraId="44056C0F" w14:textId="77777777" w:rsidR="00A77B3E" w:rsidRPr="009F4207" w:rsidRDefault="00A77B3E">
            <w:r w:rsidRPr="009F4207">
              <w:t>46158</w:t>
            </w:r>
          </w:p>
        </w:tc>
        <w:tc>
          <w:tcPr>
            <w:tcW w:w="737" w:type="dxa"/>
            <w:tcBorders>
              <w:top w:val="nil"/>
              <w:left w:val="nil"/>
              <w:bottom w:val="nil"/>
              <w:right w:val="nil"/>
            </w:tcBorders>
            <w:tcMar>
              <w:top w:w="0" w:type="dxa"/>
              <w:left w:w="0" w:type="dxa"/>
              <w:bottom w:w="0" w:type="dxa"/>
              <w:right w:w="0" w:type="dxa"/>
            </w:tcMar>
            <w:vAlign w:val="both"/>
          </w:tcPr>
          <w:p w14:paraId="1F0F51D8" w14:textId="77777777" w:rsidR="00A77B3E" w:rsidRPr="009F4207" w:rsidRDefault="00A77B3E">
            <w:r w:rsidRPr="009F4207">
              <w:t>46159</w:t>
            </w:r>
          </w:p>
        </w:tc>
        <w:tc>
          <w:tcPr>
            <w:tcW w:w="737" w:type="dxa"/>
            <w:tcBorders>
              <w:top w:val="nil"/>
              <w:left w:val="nil"/>
              <w:bottom w:val="nil"/>
              <w:right w:val="nil"/>
            </w:tcBorders>
            <w:tcMar>
              <w:top w:w="0" w:type="dxa"/>
              <w:left w:w="0" w:type="dxa"/>
              <w:bottom w:w="0" w:type="dxa"/>
              <w:right w:w="0" w:type="dxa"/>
            </w:tcMar>
            <w:vAlign w:val="both"/>
          </w:tcPr>
          <w:p w14:paraId="29C38F81" w14:textId="77777777" w:rsidR="00A77B3E" w:rsidRPr="009F4207" w:rsidRDefault="00A77B3E">
            <w:r w:rsidRPr="009F4207">
              <w:t>46160</w:t>
            </w:r>
          </w:p>
        </w:tc>
        <w:tc>
          <w:tcPr>
            <w:tcW w:w="737" w:type="dxa"/>
            <w:tcBorders>
              <w:top w:val="nil"/>
              <w:left w:val="nil"/>
              <w:bottom w:val="nil"/>
              <w:right w:val="nil"/>
            </w:tcBorders>
            <w:tcMar>
              <w:top w:w="0" w:type="dxa"/>
              <w:left w:w="0" w:type="dxa"/>
              <w:bottom w:w="0" w:type="dxa"/>
              <w:right w:w="0" w:type="dxa"/>
            </w:tcMar>
            <w:vAlign w:val="both"/>
          </w:tcPr>
          <w:p w14:paraId="4E651F01" w14:textId="77777777" w:rsidR="00A77B3E" w:rsidRPr="009F4207" w:rsidRDefault="00A77B3E">
            <w:r w:rsidRPr="009F4207">
              <w:t>46161</w:t>
            </w:r>
          </w:p>
        </w:tc>
        <w:tc>
          <w:tcPr>
            <w:tcW w:w="737" w:type="dxa"/>
            <w:tcBorders>
              <w:top w:val="nil"/>
              <w:left w:val="nil"/>
              <w:bottom w:val="nil"/>
              <w:right w:val="nil"/>
            </w:tcBorders>
            <w:tcMar>
              <w:top w:w="0" w:type="dxa"/>
              <w:left w:w="0" w:type="dxa"/>
              <w:bottom w:w="0" w:type="dxa"/>
              <w:right w:w="0" w:type="dxa"/>
            </w:tcMar>
            <w:vAlign w:val="both"/>
          </w:tcPr>
          <w:p w14:paraId="18634CB9" w14:textId="77777777" w:rsidR="00A77B3E" w:rsidRPr="009F4207" w:rsidRDefault="00A77B3E">
            <w:r w:rsidRPr="009F4207">
              <w:t>46170</w:t>
            </w:r>
          </w:p>
        </w:tc>
        <w:tc>
          <w:tcPr>
            <w:tcW w:w="737" w:type="dxa"/>
            <w:tcBorders>
              <w:top w:val="nil"/>
              <w:left w:val="nil"/>
              <w:bottom w:val="nil"/>
              <w:right w:val="nil"/>
            </w:tcBorders>
            <w:tcMar>
              <w:top w:w="0" w:type="dxa"/>
              <w:left w:w="0" w:type="dxa"/>
              <w:bottom w:w="0" w:type="dxa"/>
              <w:right w:w="0" w:type="dxa"/>
            </w:tcMar>
            <w:vAlign w:val="both"/>
          </w:tcPr>
          <w:p w14:paraId="34830324" w14:textId="77777777" w:rsidR="00A77B3E" w:rsidRPr="009F4207" w:rsidRDefault="00A77B3E">
            <w:r w:rsidRPr="009F4207">
              <w:t>46171</w:t>
            </w:r>
          </w:p>
        </w:tc>
        <w:tc>
          <w:tcPr>
            <w:tcW w:w="737" w:type="dxa"/>
            <w:tcBorders>
              <w:top w:val="nil"/>
              <w:left w:val="nil"/>
              <w:bottom w:val="nil"/>
              <w:right w:val="nil"/>
            </w:tcBorders>
            <w:tcMar>
              <w:top w:w="0" w:type="dxa"/>
              <w:left w:w="0" w:type="dxa"/>
              <w:bottom w:w="0" w:type="dxa"/>
              <w:right w:w="0" w:type="dxa"/>
            </w:tcMar>
            <w:vAlign w:val="both"/>
          </w:tcPr>
          <w:p w14:paraId="211C3CD2" w14:textId="77777777" w:rsidR="00A77B3E" w:rsidRPr="009F4207" w:rsidRDefault="00A77B3E">
            <w:r w:rsidRPr="009F4207">
              <w:t>46172</w:t>
            </w:r>
          </w:p>
        </w:tc>
        <w:tc>
          <w:tcPr>
            <w:tcW w:w="737" w:type="dxa"/>
            <w:tcBorders>
              <w:top w:val="nil"/>
              <w:left w:val="nil"/>
              <w:bottom w:val="nil"/>
              <w:right w:val="nil"/>
            </w:tcBorders>
            <w:tcMar>
              <w:top w:w="0" w:type="dxa"/>
              <w:left w:w="0" w:type="dxa"/>
              <w:bottom w:w="0" w:type="dxa"/>
              <w:right w:w="0" w:type="dxa"/>
            </w:tcMar>
            <w:vAlign w:val="both"/>
          </w:tcPr>
          <w:p w14:paraId="5355F55E" w14:textId="77777777" w:rsidR="00A77B3E" w:rsidRPr="009F4207" w:rsidRDefault="00A77B3E">
            <w:r w:rsidRPr="009F4207">
              <w:t>46173</w:t>
            </w:r>
          </w:p>
        </w:tc>
        <w:tc>
          <w:tcPr>
            <w:tcW w:w="737" w:type="dxa"/>
            <w:tcBorders>
              <w:top w:val="nil"/>
              <w:left w:val="nil"/>
              <w:bottom w:val="nil"/>
              <w:right w:val="nil"/>
            </w:tcBorders>
            <w:tcMar>
              <w:top w:w="0" w:type="dxa"/>
              <w:left w:w="0" w:type="dxa"/>
              <w:bottom w:w="0" w:type="dxa"/>
              <w:right w:w="0" w:type="dxa"/>
            </w:tcMar>
            <w:vAlign w:val="both"/>
          </w:tcPr>
          <w:p w14:paraId="23B2F004" w14:textId="77777777" w:rsidR="00A77B3E" w:rsidRPr="009F4207" w:rsidRDefault="00A77B3E">
            <w:r w:rsidRPr="009F4207">
              <w:t>46174</w:t>
            </w:r>
          </w:p>
        </w:tc>
        <w:tc>
          <w:tcPr>
            <w:tcW w:w="737" w:type="dxa"/>
            <w:tcBorders>
              <w:top w:val="nil"/>
              <w:left w:val="nil"/>
              <w:bottom w:val="nil"/>
              <w:right w:val="nil"/>
            </w:tcBorders>
            <w:tcMar>
              <w:top w:w="0" w:type="dxa"/>
              <w:left w:w="0" w:type="dxa"/>
              <w:bottom w:w="0" w:type="dxa"/>
              <w:right w:w="0" w:type="dxa"/>
            </w:tcMar>
            <w:vAlign w:val="both"/>
          </w:tcPr>
          <w:p w14:paraId="22AE8D44" w14:textId="77777777" w:rsidR="00A77B3E" w:rsidRPr="009F4207" w:rsidRDefault="00A77B3E">
            <w:r w:rsidRPr="009F4207">
              <w:t>46175</w:t>
            </w:r>
          </w:p>
        </w:tc>
        <w:tc>
          <w:tcPr>
            <w:tcW w:w="737" w:type="dxa"/>
            <w:tcBorders>
              <w:top w:val="nil"/>
              <w:left w:val="nil"/>
              <w:bottom w:val="nil"/>
              <w:right w:val="nil"/>
            </w:tcBorders>
            <w:tcMar>
              <w:top w:w="0" w:type="dxa"/>
              <w:left w:w="0" w:type="dxa"/>
              <w:bottom w:w="0" w:type="dxa"/>
              <w:right w:w="0" w:type="dxa"/>
            </w:tcMar>
            <w:vAlign w:val="both"/>
          </w:tcPr>
          <w:p w14:paraId="1D6E2BF1" w14:textId="77777777" w:rsidR="00A77B3E" w:rsidRPr="009F4207" w:rsidRDefault="00A77B3E">
            <w:r w:rsidRPr="009F4207">
              <w:t>46176</w:t>
            </w:r>
          </w:p>
        </w:tc>
        <w:tc>
          <w:tcPr>
            <w:tcW w:w="737" w:type="dxa"/>
            <w:tcBorders>
              <w:top w:val="nil"/>
              <w:left w:val="nil"/>
              <w:bottom w:val="nil"/>
              <w:right w:val="nil"/>
            </w:tcBorders>
            <w:tcMar>
              <w:top w:w="0" w:type="dxa"/>
              <w:left w:w="0" w:type="dxa"/>
              <w:bottom w:w="0" w:type="dxa"/>
              <w:right w:w="0" w:type="dxa"/>
            </w:tcMar>
            <w:vAlign w:val="both"/>
          </w:tcPr>
          <w:p w14:paraId="269885E8" w14:textId="77777777" w:rsidR="00A77B3E" w:rsidRPr="009F4207" w:rsidRDefault="00A77B3E">
            <w:r w:rsidRPr="009F4207">
              <w:t>46177</w:t>
            </w:r>
          </w:p>
        </w:tc>
      </w:tr>
      <w:tr w:rsidR="00DD2E4B" w:rsidRPr="009F4207" w14:paraId="786ADA00" w14:textId="77777777">
        <w:trPr>
          <w:gridAfter w:val="4"/>
          <w:wAfter w:w="2948" w:type="dxa"/>
          <w:trHeight w:val="10"/>
        </w:trPr>
        <w:tc>
          <w:tcPr>
            <w:tcW w:w="737" w:type="dxa"/>
            <w:tcBorders>
              <w:top w:val="nil"/>
              <w:left w:val="nil"/>
              <w:bottom w:val="nil"/>
              <w:right w:val="nil"/>
            </w:tcBorders>
            <w:tcMar>
              <w:top w:w="0" w:type="dxa"/>
              <w:left w:w="0" w:type="dxa"/>
              <w:bottom w:w="0" w:type="dxa"/>
              <w:right w:w="0" w:type="dxa"/>
            </w:tcMar>
            <w:vAlign w:val="both"/>
          </w:tcPr>
          <w:p w14:paraId="2EC37572" w14:textId="77777777" w:rsidR="00A77B3E" w:rsidRPr="009F4207" w:rsidRDefault="00A77B3E">
            <w:r w:rsidRPr="009F4207">
              <w:t>46178</w:t>
            </w:r>
          </w:p>
        </w:tc>
        <w:tc>
          <w:tcPr>
            <w:tcW w:w="737" w:type="dxa"/>
            <w:tcBorders>
              <w:top w:val="nil"/>
              <w:left w:val="nil"/>
              <w:bottom w:val="nil"/>
              <w:right w:val="nil"/>
            </w:tcBorders>
            <w:tcMar>
              <w:top w:w="0" w:type="dxa"/>
              <w:left w:w="0" w:type="dxa"/>
              <w:bottom w:w="0" w:type="dxa"/>
              <w:right w:w="0" w:type="dxa"/>
            </w:tcMar>
            <w:vAlign w:val="both"/>
          </w:tcPr>
          <w:p w14:paraId="1B7D5EF2" w14:textId="77777777" w:rsidR="00A77B3E" w:rsidRPr="009F4207" w:rsidRDefault="00A77B3E">
            <w:r w:rsidRPr="009F4207">
              <w:t>46179</w:t>
            </w:r>
          </w:p>
        </w:tc>
        <w:tc>
          <w:tcPr>
            <w:tcW w:w="737" w:type="dxa"/>
            <w:tcBorders>
              <w:top w:val="nil"/>
              <w:left w:val="nil"/>
              <w:bottom w:val="nil"/>
              <w:right w:val="nil"/>
            </w:tcBorders>
            <w:tcMar>
              <w:top w:w="0" w:type="dxa"/>
              <w:left w:w="0" w:type="dxa"/>
              <w:bottom w:w="0" w:type="dxa"/>
              <w:right w:w="0" w:type="dxa"/>
            </w:tcMar>
            <w:vAlign w:val="both"/>
          </w:tcPr>
          <w:p w14:paraId="33B03D29" w14:textId="77777777" w:rsidR="00A77B3E" w:rsidRPr="009F4207" w:rsidRDefault="00A77B3E">
            <w:r w:rsidRPr="009F4207">
              <w:t>46180</w:t>
            </w:r>
          </w:p>
        </w:tc>
        <w:tc>
          <w:tcPr>
            <w:tcW w:w="737" w:type="dxa"/>
            <w:tcBorders>
              <w:top w:val="nil"/>
              <w:left w:val="nil"/>
              <w:bottom w:val="nil"/>
              <w:right w:val="nil"/>
            </w:tcBorders>
            <w:tcMar>
              <w:top w:w="0" w:type="dxa"/>
              <w:left w:w="0" w:type="dxa"/>
              <w:bottom w:w="0" w:type="dxa"/>
              <w:right w:w="0" w:type="dxa"/>
            </w:tcMar>
            <w:vAlign w:val="both"/>
          </w:tcPr>
          <w:p w14:paraId="0B27202B" w14:textId="77777777" w:rsidR="00A77B3E" w:rsidRPr="009F4207" w:rsidRDefault="00A77B3E">
            <w:r w:rsidRPr="009F4207">
              <w:t>46181</w:t>
            </w:r>
          </w:p>
        </w:tc>
        <w:tc>
          <w:tcPr>
            <w:tcW w:w="737" w:type="dxa"/>
            <w:tcBorders>
              <w:top w:val="nil"/>
              <w:left w:val="nil"/>
              <w:bottom w:val="nil"/>
              <w:right w:val="nil"/>
            </w:tcBorders>
            <w:tcMar>
              <w:top w:w="0" w:type="dxa"/>
              <w:left w:w="0" w:type="dxa"/>
              <w:bottom w:w="0" w:type="dxa"/>
              <w:right w:w="0" w:type="dxa"/>
            </w:tcMar>
            <w:vAlign w:val="both"/>
          </w:tcPr>
          <w:p w14:paraId="7709D607" w14:textId="77777777" w:rsidR="00A77B3E" w:rsidRPr="009F4207" w:rsidRDefault="00A77B3E">
            <w:r w:rsidRPr="009F4207">
              <w:t>46182</w:t>
            </w:r>
          </w:p>
        </w:tc>
        <w:tc>
          <w:tcPr>
            <w:tcW w:w="737" w:type="dxa"/>
            <w:tcBorders>
              <w:top w:val="nil"/>
              <w:left w:val="nil"/>
              <w:bottom w:val="nil"/>
              <w:right w:val="nil"/>
            </w:tcBorders>
            <w:tcMar>
              <w:top w:w="0" w:type="dxa"/>
              <w:left w:w="0" w:type="dxa"/>
              <w:bottom w:w="0" w:type="dxa"/>
              <w:right w:w="0" w:type="dxa"/>
            </w:tcMar>
            <w:vAlign w:val="both"/>
          </w:tcPr>
          <w:p w14:paraId="4F64C487" w14:textId="77777777" w:rsidR="00A77B3E" w:rsidRPr="009F4207" w:rsidRDefault="00A77B3E">
            <w:r w:rsidRPr="009F4207">
              <w:t>46183</w:t>
            </w:r>
          </w:p>
        </w:tc>
        <w:tc>
          <w:tcPr>
            <w:tcW w:w="737" w:type="dxa"/>
            <w:tcBorders>
              <w:top w:val="nil"/>
              <w:left w:val="nil"/>
              <w:bottom w:val="nil"/>
              <w:right w:val="nil"/>
            </w:tcBorders>
            <w:tcMar>
              <w:top w:w="0" w:type="dxa"/>
              <w:left w:w="0" w:type="dxa"/>
              <w:bottom w:w="0" w:type="dxa"/>
              <w:right w:w="0" w:type="dxa"/>
            </w:tcMar>
            <w:vAlign w:val="both"/>
          </w:tcPr>
          <w:p w14:paraId="67D43DCA" w14:textId="77777777" w:rsidR="00A77B3E" w:rsidRPr="009F4207" w:rsidRDefault="00A77B3E">
            <w:r w:rsidRPr="009F4207">
              <w:t>46184</w:t>
            </w:r>
          </w:p>
        </w:tc>
        <w:tc>
          <w:tcPr>
            <w:tcW w:w="737" w:type="dxa"/>
            <w:tcBorders>
              <w:top w:val="nil"/>
              <w:left w:val="nil"/>
              <w:bottom w:val="nil"/>
              <w:right w:val="nil"/>
            </w:tcBorders>
            <w:tcMar>
              <w:top w:w="0" w:type="dxa"/>
              <w:left w:w="0" w:type="dxa"/>
              <w:bottom w:w="0" w:type="dxa"/>
              <w:right w:w="0" w:type="dxa"/>
            </w:tcMar>
            <w:vAlign w:val="both"/>
          </w:tcPr>
          <w:p w14:paraId="54536AEA" w14:textId="77777777" w:rsidR="00A77B3E" w:rsidRPr="009F4207" w:rsidRDefault="00A77B3E">
            <w:r w:rsidRPr="009F4207">
              <w:t>46185</w:t>
            </w:r>
          </w:p>
        </w:tc>
        <w:tc>
          <w:tcPr>
            <w:tcW w:w="737" w:type="dxa"/>
            <w:tcBorders>
              <w:top w:val="nil"/>
              <w:left w:val="nil"/>
              <w:bottom w:val="nil"/>
              <w:right w:val="nil"/>
            </w:tcBorders>
            <w:tcMar>
              <w:top w:w="0" w:type="dxa"/>
              <w:left w:w="0" w:type="dxa"/>
              <w:bottom w:w="0" w:type="dxa"/>
              <w:right w:w="0" w:type="dxa"/>
            </w:tcMar>
            <w:vAlign w:val="both"/>
          </w:tcPr>
          <w:p w14:paraId="1F396881" w14:textId="77777777" w:rsidR="00A77B3E" w:rsidRPr="009F4207" w:rsidRDefault="00A77B3E">
            <w:r w:rsidRPr="009F4207">
              <w:t>47766</w:t>
            </w:r>
          </w:p>
        </w:tc>
      </w:tr>
    </w:tbl>
    <w:p w14:paraId="363A3A98" w14:textId="77777777" w:rsidR="00A77B3E" w:rsidRPr="009F4207" w:rsidRDefault="00A77B3E"/>
    <w:p w14:paraId="72E6B826" w14:textId="77777777" w:rsidR="00A77B3E" w:rsidRPr="009F4207" w:rsidRDefault="00A77B3E"/>
    <w:p w14:paraId="18338F54"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 xml:space="preserve">Description Amended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737"/>
        <w:gridCol w:w="737"/>
        <w:gridCol w:w="737"/>
        <w:gridCol w:w="737"/>
        <w:gridCol w:w="737"/>
        <w:gridCol w:w="737"/>
        <w:gridCol w:w="737"/>
        <w:gridCol w:w="737"/>
        <w:gridCol w:w="737"/>
        <w:gridCol w:w="737"/>
        <w:gridCol w:w="737"/>
        <w:gridCol w:w="737"/>
      </w:tblGrid>
      <w:tr w:rsidR="00DD2E4B" w:rsidRPr="009F4207" w14:paraId="68E94BA8"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D0E575F" w14:textId="77777777" w:rsidR="00A77B3E" w:rsidRPr="009F4207" w:rsidRDefault="00A77B3E">
            <w:r w:rsidRPr="009F4207">
              <w:t>13761</w:t>
            </w:r>
          </w:p>
        </w:tc>
        <w:tc>
          <w:tcPr>
            <w:tcW w:w="737" w:type="dxa"/>
            <w:tcBorders>
              <w:top w:val="nil"/>
              <w:left w:val="nil"/>
              <w:bottom w:val="nil"/>
              <w:right w:val="nil"/>
            </w:tcBorders>
            <w:tcMar>
              <w:top w:w="0" w:type="dxa"/>
              <w:left w:w="0" w:type="dxa"/>
              <w:bottom w:w="0" w:type="dxa"/>
              <w:right w:w="0" w:type="dxa"/>
            </w:tcMar>
            <w:vAlign w:val="both"/>
          </w:tcPr>
          <w:p w14:paraId="7A3A806B" w14:textId="77777777" w:rsidR="00A77B3E" w:rsidRPr="009F4207" w:rsidRDefault="00A77B3E">
            <w:r w:rsidRPr="009F4207">
              <w:t>13762</w:t>
            </w:r>
          </w:p>
        </w:tc>
        <w:tc>
          <w:tcPr>
            <w:tcW w:w="737" w:type="dxa"/>
            <w:tcBorders>
              <w:top w:val="nil"/>
              <w:left w:val="nil"/>
              <w:bottom w:val="nil"/>
              <w:right w:val="nil"/>
            </w:tcBorders>
            <w:tcMar>
              <w:top w:w="0" w:type="dxa"/>
              <w:left w:w="0" w:type="dxa"/>
              <w:bottom w:w="0" w:type="dxa"/>
              <w:right w:w="0" w:type="dxa"/>
            </w:tcMar>
            <w:vAlign w:val="both"/>
          </w:tcPr>
          <w:p w14:paraId="315D8FD1" w14:textId="77777777" w:rsidR="00A77B3E" w:rsidRPr="009F4207" w:rsidRDefault="00A77B3E">
            <w:r w:rsidRPr="009F4207">
              <w:t>16003</w:t>
            </w:r>
          </w:p>
        </w:tc>
        <w:tc>
          <w:tcPr>
            <w:tcW w:w="737" w:type="dxa"/>
            <w:tcBorders>
              <w:top w:val="nil"/>
              <w:left w:val="nil"/>
              <w:bottom w:val="nil"/>
              <w:right w:val="nil"/>
            </w:tcBorders>
            <w:tcMar>
              <w:top w:w="0" w:type="dxa"/>
              <w:left w:w="0" w:type="dxa"/>
              <w:bottom w:w="0" w:type="dxa"/>
              <w:right w:w="0" w:type="dxa"/>
            </w:tcMar>
            <w:vAlign w:val="both"/>
          </w:tcPr>
          <w:p w14:paraId="6D632402" w14:textId="77777777" w:rsidR="00A77B3E" w:rsidRPr="009F4207" w:rsidRDefault="00A77B3E">
            <w:r w:rsidRPr="009F4207">
              <w:t>16006</w:t>
            </w:r>
          </w:p>
        </w:tc>
        <w:tc>
          <w:tcPr>
            <w:tcW w:w="737" w:type="dxa"/>
            <w:tcBorders>
              <w:top w:val="nil"/>
              <w:left w:val="nil"/>
              <w:bottom w:val="nil"/>
              <w:right w:val="nil"/>
            </w:tcBorders>
            <w:tcMar>
              <w:top w:w="0" w:type="dxa"/>
              <w:left w:w="0" w:type="dxa"/>
              <w:bottom w:w="0" w:type="dxa"/>
              <w:right w:w="0" w:type="dxa"/>
            </w:tcMar>
            <w:vAlign w:val="both"/>
          </w:tcPr>
          <w:p w14:paraId="0F694DD3" w14:textId="77777777" w:rsidR="00A77B3E" w:rsidRPr="009F4207" w:rsidRDefault="00A77B3E">
            <w:r w:rsidRPr="009F4207">
              <w:t>16009</w:t>
            </w:r>
          </w:p>
        </w:tc>
        <w:tc>
          <w:tcPr>
            <w:tcW w:w="737" w:type="dxa"/>
            <w:tcBorders>
              <w:top w:val="nil"/>
              <w:left w:val="nil"/>
              <w:bottom w:val="nil"/>
              <w:right w:val="nil"/>
            </w:tcBorders>
            <w:tcMar>
              <w:top w:w="0" w:type="dxa"/>
              <w:left w:w="0" w:type="dxa"/>
              <w:bottom w:w="0" w:type="dxa"/>
              <w:right w:w="0" w:type="dxa"/>
            </w:tcMar>
            <w:vAlign w:val="both"/>
          </w:tcPr>
          <w:p w14:paraId="55DB5D1C" w14:textId="77777777" w:rsidR="00A77B3E" w:rsidRPr="009F4207" w:rsidRDefault="00A77B3E">
            <w:r w:rsidRPr="009F4207">
              <w:t>16012</w:t>
            </w:r>
          </w:p>
        </w:tc>
        <w:tc>
          <w:tcPr>
            <w:tcW w:w="737" w:type="dxa"/>
            <w:tcBorders>
              <w:top w:val="nil"/>
              <w:left w:val="nil"/>
              <w:bottom w:val="nil"/>
              <w:right w:val="nil"/>
            </w:tcBorders>
            <w:tcMar>
              <w:top w:w="0" w:type="dxa"/>
              <w:left w:w="0" w:type="dxa"/>
              <w:bottom w:w="0" w:type="dxa"/>
              <w:right w:w="0" w:type="dxa"/>
            </w:tcMar>
            <w:vAlign w:val="both"/>
          </w:tcPr>
          <w:p w14:paraId="5B8FE39F" w14:textId="77777777" w:rsidR="00A77B3E" w:rsidRPr="009F4207" w:rsidRDefault="00A77B3E">
            <w:r w:rsidRPr="009F4207">
              <w:t>16015</w:t>
            </w:r>
          </w:p>
        </w:tc>
        <w:tc>
          <w:tcPr>
            <w:tcW w:w="737" w:type="dxa"/>
            <w:tcBorders>
              <w:top w:val="nil"/>
              <w:left w:val="nil"/>
              <w:bottom w:val="nil"/>
              <w:right w:val="nil"/>
            </w:tcBorders>
            <w:tcMar>
              <w:top w:w="0" w:type="dxa"/>
              <w:left w:w="0" w:type="dxa"/>
              <w:bottom w:w="0" w:type="dxa"/>
              <w:right w:w="0" w:type="dxa"/>
            </w:tcMar>
            <w:vAlign w:val="both"/>
          </w:tcPr>
          <w:p w14:paraId="3A1C2C8B" w14:textId="77777777" w:rsidR="00A77B3E" w:rsidRPr="009F4207" w:rsidRDefault="00A77B3E">
            <w:r w:rsidRPr="009F4207">
              <w:t>16018</w:t>
            </w:r>
          </w:p>
        </w:tc>
        <w:tc>
          <w:tcPr>
            <w:tcW w:w="737" w:type="dxa"/>
            <w:tcBorders>
              <w:top w:val="nil"/>
              <w:left w:val="nil"/>
              <w:bottom w:val="nil"/>
              <w:right w:val="nil"/>
            </w:tcBorders>
            <w:tcMar>
              <w:top w:w="0" w:type="dxa"/>
              <w:left w:w="0" w:type="dxa"/>
              <w:bottom w:w="0" w:type="dxa"/>
              <w:right w:w="0" w:type="dxa"/>
            </w:tcMar>
            <w:vAlign w:val="both"/>
          </w:tcPr>
          <w:p w14:paraId="65E5ABE8" w14:textId="77777777" w:rsidR="00A77B3E" w:rsidRPr="009F4207" w:rsidRDefault="00A77B3E">
            <w:r w:rsidRPr="009F4207">
              <w:t>30003</w:t>
            </w:r>
          </w:p>
        </w:tc>
        <w:tc>
          <w:tcPr>
            <w:tcW w:w="737" w:type="dxa"/>
            <w:tcBorders>
              <w:top w:val="nil"/>
              <w:left w:val="nil"/>
              <w:bottom w:val="nil"/>
              <w:right w:val="nil"/>
            </w:tcBorders>
            <w:tcMar>
              <w:top w:w="0" w:type="dxa"/>
              <w:left w:w="0" w:type="dxa"/>
              <w:bottom w:w="0" w:type="dxa"/>
              <w:right w:w="0" w:type="dxa"/>
            </w:tcMar>
            <w:vAlign w:val="both"/>
          </w:tcPr>
          <w:p w14:paraId="3700D433" w14:textId="77777777" w:rsidR="00A77B3E" w:rsidRPr="009F4207" w:rsidRDefault="00A77B3E">
            <w:r w:rsidRPr="009F4207">
              <w:t>30006</w:t>
            </w:r>
          </w:p>
        </w:tc>
        <w:tc>
          <w:tcPr>
            <w:tcW w:w="737" w:type="dxa"/>
            <w:tcBorders>
              <w:top w:val="nil"/>
              <w:left w:val="nil"/>
              <w:bottom w:val="nil"/>
              <w:right w:val="nil"/>
            </w:tcBorders>
            <w:tcMar>
              <w:top w:w="0" w:type="dxa"/>
              <w:left w:w="0" w:type="dxa"/>
              <w:bottom w:w="0" w:type="dxa"/>
              <w:right w:w="0" w:type="dxa"/>
            </w:tcMar>
            <w:vAlign w:val="both"/>
          </w:tcPr>
          <w:p w14:paraId="35D9781A" w14:textId="77777777" w:rsidR="00A77B3E" w:rsidRPr="009F4207" w:rsidRDefault="00A77B3E">
            <w:r w:rsidRPr="009F4207">
              <w:t>30010</w:t>
            </w:r>
          </w:p>
        </w:tc>
        <w:tc>
          <w:tcPr>
            <w:tcW w:w="737" w:type="dxa"/>
            <w:tcBorders>
              <w:top w:val="nil"/>
              <w:left w:val="nil"/>
              <w:bottom w:val="nil"/>
              <w:right w:val="nil"/>
            </w:tcBorders>
            <w:tcMar>
              <w:top w:w="0" w:type="dxa"/>
              <w:left w:w="0" w:type="dxa"/>
              <w:bottom w:w="0" w:type="dxa"/>
              <w:right w:w="0" w:type="dxa"/>
            </w:tcMar>
            <w:vAlign w:val="both"/>
          </w:tcPr>
          <w:p w14:paraId="72E15389" w14:textId="77777777" w:rsidR="00A77B3E" w:rsidRPr="009F4207" w:rsidRDefault="00A77B3E">
            <w:r w:rsidRPr="009F4207">
              <w:t>30014</w:t>
            </w:r>
          </w:p>
        </w:tc>
        <w:tc>
          <w:tcPr>
            <w:tcW w:w="737" w:type="dxa"/>
            <w:tcBorders>
              <w:top w:val="nil"/>
              <w:left w:val="nil"/>
              <w:bottom w:val="nil"/>
              <w:right w:val="nil"/>
            </w:tcBorders>
            <w:tcMar>
              <w:top w:w="0" w:type="dxa"/>
              <w:left w:w="0" w:type="dxa"/>
              <w:bottom w:w="0" w:type="dxa"/>
              <w:right w:w="0" w:type="dxa"/>
            </w:tcMar>
            <w:vAlign w:val="both"/>
          </w:tcPr>
          <w:p w14:paraId="494EA3A8" w14:textId="77777777" w:rsidR="00A77B3E" w:rsidRPr="009F4207" w:rsidRDefault="00A77B3E">
            <w:r w:rsidRPr="009F4207">
              <w:t>30175</w:t>
            </w:r>
          </w:p>
        </w:tc>
      </w:tr>
      <w:tr w:rsidR="00DD2E4B" w:rsidRPr="009F4207" w14:paraId="630F3EF0"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9084DE3" w14:textId="77777777" w:rsidR="00A77B3E" w:rsidRPr="009F4207" w:rsidRDefault="00A77B3E">
            <w:r w:rsidRPr="009F4207">
              <w:t>30176</w:t>
            </w:r>
          </w:p>
        </w:tc>
        <w:tc>
          <w:tcPr>
            <w:tcW w:w="737" w:type="dxa"/>
            <w:tcBorders>
              <w:top w:val="nil"/>
              <w:left w:val="nil"/>
              <w:bottom w:val="nil"/>
              <w:right w:val="nil"/>
            </w:tcBorders>
            <w:tcMar>
              <w:top w:w="0" w:type="dxa"/>
              <w:left w:w="0" w:type="dxa"/>
              <w:bottom w:w="0" w:type="dxa"/>
              <w:right w:w="0" w:type="dxa"/>
            </w:tcMar>
            <w:vAlign w:val="both"/>
          </w:tcPr>
          <w:p w14:paraId="2EA0DFD9" w14:textId="77777777" w:rsidR="00A77B3E" w:rsidRPr="009F4207" w:rsidRDefault="00A77B3E">
            <w:r w:rsidRPr="009F4207">
              <w:t>30177</w:t>
            </w:r>
          </w:p>
        </w:tc>
        <w:tc>
          <w:tcPr>
            <w:tcW w:w="737" w:type="dxa"/>
            <w:tcBorders>
              <w:top w:val="nil"/>
              <w:left w:val="nil"/>
              <w:bottom w:val="nil"/>
              <w:right w:val="nil"/>
            </w:tcBorders>
            <w:tcMar>
              <w:top w:w="0" w:type="dxa"/>
              <w:left w:w="0" w:type="dxa"/>
              <w:bottom w:w="0" w:type="dxa"/>
              <w:right w:w="0" w:type="dxa"/>
            </w:tcMar>
            <w:vAlign w:val="both"/>
          </w:tcPr>
          <w:p w14:paraId="6CB84E43" w14:textId="77777777" w:rsidR="00A77B3E" w:rsidRPr="009F4207" w:rsidRDefault="00A77B3E">
            <w:r w:rsidRPr="009F4207">
              <w:t>30179</w:t>
            </w:r>
          </w:p>
        </w:tc>
        <w:tc>
          <w:tcPr>
            <w:tcW w:w="737" w:type="dxa"/>
            <w:tcBorders>
              <w:top w:val="nil"/>
              <w:left w:val="nil"/>
              <w:bottom w:val="nil"/>
              <w:right w:val="nil"/>
            </w:tcBorders>
            <w:tcMar>
              <w:top w:w="0" w:type="dxa"/>
              <w:left w:w="0" w:type="dxa"/>
              <w:bottom w:w="0" w:type="dxa"/>
              <w:right w:w="0" w:type="dxa"/>
            </w:tcMar>
            <w:vAlign w:val="both"/>
          </w:tcPr>
          <w:p w14:paraId="759F56A6" w14:textId="77777777" w:rsidR="00A77B3E" w:rsidRPr="009F4207" w:rsidRDefault="00A77B3E">
            <w:r w:rsidRPr="009F4207">
              <w:t>30299</w:t>
            </w:r>
          </w:p>
        </w:tc>
        <w:tc>
          <w:tcPr>
            <w:tcW w:w="737" w:type="dxa"/>
            <w:tcBorders>
              <w:top w:val="nil"/>
              <w:left w:val="nil"/>
              <w:bottom w:val="nil"/>
              <w:right w:val="nil"/>
            </w:tcBorders>
            <w:tcMar>
              <w:top w:w="0" w:type="dxa"/>
              <w:left w:w="0" w:type="dxa"/>
              <w:bottom w:w="0" w:type="dxa"/>
              <w:right w:w="0" w:type="dxa"/>
            </w:tcMar>
            <w:vAlign w:val="both"/>
          </w:tcPr>
          <w:p w14:paraId="7CCC174F" w14:textId="77777777" w:rsidR="00A77B3E" w:rsidRPr="009F4207" w:rsidRDefault="00A77B3E">
            <w:r w:rsidRPr="009F4207">
              <w:t>30311</w:t>
            </w:r>
          </w:p>
        </w:tc>
        <w:tc>
          <w:tcPr>
            <w:tcW w:w="737" w:type="dxa"/>
            <w:tcBorders>
              <w:top w:val="nil"/>
              <w:left w:val="nil"/>
              <w:bottom w:val="nil"/>
              <w:right w:val="nil"/>
            </w:tcBorders>
            <w:tcMar>
              <w:top w:w="0" w:type="dxa"/>
              <w:left w:w="0" w:type="dxa"/>
              <w:bottom w:w="0" w:type="dxa"/>
              <w:right w:w="0" w:type="dxa"/>
            </w:tcMar>
            <w:vAlign w:val="both"/>
          </w:tcPr>
          <w:p w14:paraId="3CA73F64" w14:textId="77777777" w:rsidR="00A77B3E" w:rsidRPr="009F4207" w:rsidRDefault="00A77B3E">
            <w:r w:rsidRPr="009F4207">
              <w:t>30332</w:t>
            </w:r>
          </w:p>
        </w:tc>
        <w:tc>
          <w:tcPr>
            <w:tcW w:w="737" w:type="dxa"/>
            <w:tcBorders>
              <w:top w:val="nil"/>
              <w:left w:val="nil"/>
              <w:bottom w:val="nil"/>
              <w:right w:val="nil"/>
            </w:tcBorders>
            <w:tcMar>
              <w:top w:w="0" w:type="dxa"/>
              <w:left w:w="0" w:type="dxa"/>
              <w:bottom w:w="0" w:type="dxa"/>
              <w:right w:w="0" w:type="dxa"/>
            </w:tcMar>
            <w:vAlign w:val="both"/>
          </w:tcPr>
          <w:p w14:paraId="7737A562" w14:textId="77777777" w:rsidR="00A77B3E" w:rsidRPr="009F4207" w:rsidRDefault="00A77B3E">
            <w:r w:rsidRPr="009F4207">
              <w:t>30336</w:t>
            </w:r>
          </w:p>
        </w:tc>
        <w:tc>
          <w:tcPr>
            <w:tcW w:w="737" w:type="dxa"/>
            <w:tcBorders>
              <w:top w:val="nil"/>
              <w:left w:val="nil"/>
              <w:bottom w:val="nil"/>
              <w:right w:val="nil"/>
            </w:tcBorders>
            <w:tcMar>
              <w:top w:w="0" w:type="dxa"/>
              <w:left w:w="0" w:type="dxa"/>
              <w:bottom w:w="0" w:type="dxa"/>
              <w:right w:w="0" w:type="dxa"/>
            </w:tcMar>
            <w:vAlign w:val="both"/>
          </w:tcPr>
          <w:p w14:paraId="2CD09A70" w14:textId="77777777" w:rsidR="00A77B3E" w:rsidRPr="009F4207" w:rsidRDefault="00A77B3E">
            <w:r w:rsidRPr="009F4207">
              <w:t>30630</w:t>
            </w:r>
          </w:p>
        </w:tc>
        <w:tc>
          <w:tcPr>
            <w:tcW w:w="737" w:type="dxa"/>
            <w:tcBorders>
              <w:top w:val="nil"/>
              <w:left w:val="nil"/>
              <w:bottom w:val="nil"/>
              <w:right w:val="nil"/>
            </w:tcBorders>
            <w:tcMar>
              <w:top w:w="0" w:type="dxa"/>
              <w:left w:w="0" w:type="dxa"/>
              <w:bottom w:w="0" w:type="dxa"/>
              <w:right w:w="0" w:type="dxa"/>
            </w:tcMar>
            <w:vAlign w:val="both"/>
          </w:tcPr>
          <w:p w14:paraId="59C17BA6" w14:textId="77777777" w:rsidR="00A77B3E" w:rsidRPr="009F4207" w:rsidRDefault="00A77B3E">
            <w:r w:rsidRPr="009F4207">
              <w:t>30651</w:t>
            </w:r>
          </w:p>
        </w:tc>
        <w:tc>
          <w:tcPr>
            <w:tcW w:w="737" w:type="dxa"/>
            <w:tcBorders>
              <w:top w:val="nil"/>
              <w:left w:val="nil"/>
              <w:bottom w:val="nil"/>
              <w:right w:val="nil"/>
            </w:tcBorders>
            <w:tcMar>
              <w:top w:w="0" w:type="dxa"/>
              <w:left w:w="0" w:type="dxa"/>
              <w:bottom w:w="0" w:type="dxa"/>
              <w:right w:w="0" w:type="dxa"/>
            </w:tcMar>
            <w:vAlign w:val="both"/>
          </w:tcPr>
          <w:p w14:paraId="6EB17BA6" w14:textId="77777777" w:rsidR="00A77B3E" w:rsidRPr="009F4207" w:rsidRDefault="00A77B3E">
            <w:r w:rsidRPr="009F4207">
              <w:t>30655</w:t>
            </w:r>
          </w:p>
        </w:tc>
        <w:tc>
          <w:tcPr>
            <w:tcW w:w="737" w:type="dxa"/>
            <w:tcBorders>
              <w:top w:val="nil"/>
              <w:left w:val="nil"/>
              <w:bottom w:val="nil"/>
              <w:right w:val="nil"/>
            </w:tcBorders>
            <w:tcMar>
              <w:top w:w="0" w:type="dxa"/>
              <w:left w:w="0" w:type="dxa"/>
              <w:bottom w:w="0" w:type="dxa"/>
              <w:right w:w="0" w:type="dxa"/>
            </w:tcMar>
            <w:vAlign w:val="both"/>
          </w:tcPr>
          <w:p w14:paraId="29E1822C" w14:textId="77777777" w:rsidR="00A77B3E" w:rsidRPr="009F4207" w:rsidRDefault="00A77B3E">
            <w:r w:rsidRPr="009F4207">
              <w:t>31220</w:t>
            </w:r>
          </w:p>
        </w:tc>
        <w:tc>
          <w:tcPr>
            <w:tcW w:w="737" w:type="dxa"/>
            <w:tcBorders>
              <w:top w:val="nil"/>
              <w:left w:val="nil"/>
              <w:bottom w:val="nil"/>
              <w:right w:val="nil"/>
            </w:tcBorders>
            <w:tcMar>
              <w:top w:w="0" w:type="dxa"/>
              <w:left w:w="0" w:type="dxa"/>
              <w:bottom w:w="0" w:type="dxa"/>
              <w:right w:w="0" w:type="dxa"/>
            </w:tcMar>
            <w:vAlign w:val="both"/>
          </w:tcPr>
          <w:p w14:paraId="4B4B96FE" w14:textId="77777777" w:rsidR="00A77B3E" w:rsidRPr="009F4207" w:rsidRDefault="00A77B3E">
            <w:r w:rsidRPr="009F4207">
              <w:t>31225</w:t>
            </w:r>
          </w:p>
        </w:tc>
        <w:tc>
          <w:tcPr>
            <w:tcW w:w="737" w:type="dxa"/>
            <w:tcBorders>
              <w:top w:val="nil"/>
              <w:left w:val="nil"/>
              <w:bottom w:val="nil"/>
              <w:right w:val="nil"/>
            </w:tcBorders>
            <w:tcMar>
              <w:top w:w="0" w:type="dxa"/>
              <w:left w:w="0" w:type="dxa"/>
              <w:bottom w:w="0" w:type="dxa"/>
              <w:right w:w="0" w:type="dxa"/>
            </w:tcMar>
            <w:vAlign w:val="both"/>
          </w:tcPr>
          <w:p w14:paraId="2DEC7347" w14:textId="77777777" w:rsidR="00A77B3E" w:rsidRPr="009F4207" w:rsidRDefault="00A77B3E">
            <w:r w:rsidRPr="009F4207">
              <w:t>31340</w:t>
            </w:r>
          </w:p>
        </w:tc>
      </w:tr>
      <w:tr w:rsidR="00DD2E4B" w:rsidRPr="009F4207" w14:paraId="56609D39"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AEE565A" w14:textId="77777777" w:rsidR="00A77B3E" w:rsidRPr="009F4207" w:rsidRDefault="00A77B3E">
            <w:r w:rsidRPr="009F4207">
              <w:t>31345</w:t>
            </w:r>
          </w:p>
        </w:tc>
        <w:tc>
          <w:tcPr>
            <w:tcW w:w="737" w:type="dxa"/>
            <w:tcBorders>
              <w:top w:val="nil"/>
              <w:left w:val="nil"/>
              <w:bottom w:val="nil"/>
              <w:right w:val="nil"/>
            </w:tcBorders>
            <w:tcMar>
              <w:top w:w="0" w:type="dxa"/>
              <w:left w:w="0" w:type="dxa"/>
              <w:bottom w:w="0" w:type="dxa"/>
              <w:right w:w="0" w:type="dxa"/>
            </w:tcMar>
            <w:vAlign w:val="both"/>
          </w:tcPr>
          <w:p w14:paraId="04739A62" w14:textId="77777777" w:rsidR="00A77B3E" w:rsidRPr="009F4207" w:rsidRDefault="00A77B3E">
            <w:r w:rsidRPr="009F4207">
              <w:t>31356</w:t>
            </w:r>
          </w:p>
        </w:tc>
        <w:tc>
          <w:tcPr>
            <w:tcW w:w="737" w:type="dxa"/>
            <w:tcBorders>
              <w:top w:val="nil"/>
              <w:left w:val="nil"/>
              <w:bottom w:val="nil"/>
              <w:right w:val="nil"/>
            </w:tcBorders>
            <w:tcMar>
              <w:top w:w="0" w:type="dxa"/>
              <w:left w:w="0" w:type="dxa"/>
              <w:bottom w:w="0" w:type="dxa"/>
              <w:right w:w="0" w:type="dxa"/>
            </w:tcMar>
            <w:vAlign w:val="both"/>
          </w:tcPr>
          <w:p w14:paraId="61F6535A" w14:textId="77777777" w:rsidR="00A77B3E" w:rsidRPr="009F4207" w:rsidRDefault="00A77B3E">
            <w:r w:rsidRPr="009F4207">
              <w:t>31358</w:t>
            </w:r>
          </w:p>
        </w:tc>
        <w:tc>
          <w:tcPr>
            <w:tcW w:w="737" w:type="dxa"/>
            <w:tcBorders>
              <w:top w:val="nil"/>
              <w:left w:val="nil"/>
              <w:bottom w:val="nil"/>
              <w:right w:val="nil"/>
            </w:tcBorders>
            <w:tcMar>
              <w:top w:w="0" w:type="dxa"/>
              <w:left w:w="0" w:type="dxa"/>
              <w:bottom w:w="0" w:type="dxa"/>
              <w:right w:w="0" w:type="dxa"/>
            </w:tcMar>
            <w:vAlign w:val="both"/>
          </w:tcPr>
          <w:p w14:paraId="41E894EA" w14:textId="77777777" w:rsidR="00A77B3E" w:rsidRPr="009F4207" w:rsidRDefault="00A77B3E">
            <w:r w:rsidRPr="009F4207">
              <w:t>31359</w:t>
            </w:r>
          </w:p>
        </w:tc>
        <w:tc>
          <w:tcPr>
            <w:tcW w:w="737" w:type="dxa"/>
            <w:tcBorders>
              <w:top w:val="nil"/>
              <w:left w:val="nil"/>
              <w:bottom w:val="nil"/>
              <w:right w:val="nil"/>
            </w:tcBorders>
            <w:tcMar>
              <w:top w:w="0" w:type="dxa"/>
              <w:left w:w="0" w:type="dxa"/>
              <w:bottom w:w="0" w:type="dxa"/>
              <w:right w:w="0" w:type="dxa"/>
            </w:tcMar>
            <w:vAlign w:val="both"/>
          </w:tcPr>
          <w:p w14:paraId="12A59A18" w14:textId="77777777" w:rsidR="00A77B3E" w:rsidRPr="009F4207" w:rsidRDefault="00A77B3E">
            <w:r w:rsidRPr="009F4207">
              <w:t>31361</w:t>
            </w:r>
          </w:p>
        </w:tc>
        <w:tc>
          <w:tcPr>
            <w:tcW w:w="737" w:type="dxa"/>
            <w:tcBorders>
              <w:top w:val="nil"/>
              <w:left w:val="nil"/>
              <w:bottom w:val="nil"/>
              <w:right w:val="nil"/>
            </w:tcBorders>
            <w:tcMar>
              <w:top w:w="0" w:type="dxa"/>
              <w:left w:w="0" w:type="dxa"/>
              <w:bottom w:w="0" w:type="dxa"/>
              <w:right w:w="0" w:type="dxa"/>
            </w:tcMar>
            <w:vAlign w:val="both"/>
          </w:tcPr>
          <w:p w14:paraId="76155053" w14:textId="77777777" w:rsidR="00A77B3E" w:rsidRPr="009F4207" w:rsidRDefault="00A77B3E">
            <w:r w:rsidRPr="009F4207">
              <w:t>31363</w:t>
            </w:r>
          </w:p>
        </w:tc>
        <w:tc>
          <w:tcPr>
            <w:tcW w:w="737" w:type="dxa"/>
            <w:tcBorders>
              <w:top w:val="nil"/>
              <w:left w:val="nil"/>
              <w:bottom w:val="nil"/>
              <w:right w:val="nil"/>
            </w:tcBorders>
            <w:tcMar>
              <w:top w:w="0" w:type="dxa"/>
              <w:left w:w="0" w:type="dxa"/>
              <w:bottom w:w="0" w:type="dxa"/>
              <w:right w:w="0" w:type="dxa"/>
            </w:tcMar>
            <w:vAlign w:val="both"/>
          </w:tcPr>
          <w:p w14:paraId="2AB7768A" w14:textId="77777777" w:rsidR="00A77B3E" w:rsidRPr="009F4207" w:rsidRDefault="00A77B3E">
            <w:r w:rsidRPr="009F4207">
              <w:t>31365</w:t>
            </w:r>
          </w:p>
        </w:tc>
        <w:tc>
          <w:tcPr>
            <w:tcW w:w="737" w:type="dxa"/>
            <w:tcBorders>
              <w:top w:val="nil"/>
              <w:left w:val="nil"/>
              <w:bottom w:val="nil"/>
              <w:right w:val="nil"/>
            </w:tcBorders>
            <w:tcMar>
              <w:top w:w="0" w:type="dxa"/>
              <w:left w:w="0" w:type="dxa"/>
              <w:bottom w:w="0" w:type="dxa"/>
              <w:right w:w="0" w:type="dxa"/>
            </w:tcMar>
            <w:vAlign w:val="both"/>
          </w:tcPr>
          <w:p w14:paraId="5B4B65AC" w14:textId="77777777" w:rsidR="00A77B3E" w:rsidRPr="009F4207" w:rsidRDefault="00A77B3E">
            <w:r w:rsidRPr="009F4207">
              <w:t>31367</w:t>
            </w:r>
          </w:p>
        </w:tc>
        <w:tc>
          <w:tcPr>
            <w:tcW w:w="737" w:type="dxa"/>
            <w:tcBorders>
              <w:top w:val="nil"/>
              <w:left w:val="nil"/>
              <w:bottom w:val="nil"/>
              <w:right w:val="nil"/>
            </w:tcBorders>
            <w:tcMar>
              <w:top w:w="0" w:type="dxa"/>
              <w:left w:w="0" w:type="dxa"/>
              <w:bottom w:w="0" w:type="dxa"/>
              <w:right w:w="0" w:type="dxa"/>
            </w:tcMar>
            <w:vAlign w:val="both"/>
          </w:tcPr>
          <w:p w14:paraId="768853A5" w14:textId="77777777" w:rsidR="00A77B3E" w:rsidRPr="009F4207" w:rsidRDefault="00A77B3E">
            <w:r w:rsidRPr="009F4207">
              <w:t>31369</w:t>
            </w:r>
          </w:p>
        </w:tc>
        <w:tc>
          <w:tcPr>
            <w:tcW w:w="737" w:type="dxa"/>
            <w:tcBorders>
              <w:top w:val="nil"/>
              <w:left w:val="nil"/>
              <w:bottom w:val="nil"/>
              <w:right w:val="nil"/>
            </w:tcBorders>
            <w:tcMar>
              <w:top w:w="0" w:type="dxa"/>
              <w:left w:w="0" w:type="dxa"/>
              <w:bottom w:w="0" w:type="dxa"/>
              <w:right w:w="0" w:type="dxa"/>
            </w:tcMar>
            <w:vAlign w:val="both"/>
          </w:tcPr>
          <w:p w14:paraId="66FDCAD0" w14:textId="77777777" w:rsidR="00A77B3E" w:rsidRPr="009F4207" w:rsidRDefault="00A77B3E">
            <w:r w:rsidRPr="009F4207">
              <w:t>31512</w:t>
            </w:r>
          </w:p>
        </w:tc>
        <w:tc>
          <w:tcPr>
            <w:tcW w:w="737" w:type="dxa"/>
            <w:tcBorders>
              <w:top w:val="nil"/>
              <w:left w:val="nil"/>
              <w:bottom w:val="nil"/>
              <w:right w:val="nil"/>
            </w:tcBorders>
            <w:tcMar>
              <w:top w:w="0" w:type="dxa"/>
              <w:left w:w="0" w:type="dxa"/>
              <w:bottom w:w="0" w:type="dxa"/>
              <w:right w:w="0" w:type="dxa"/>
            </w:tcMar>
            <w:vAlign w:val="both"/>
          </w:tcPr>
          <w:p w14:paraId="315A80BA" w14:textId="77777777" w:rsidR="00A77B3E" w:rsidRPr="009F4207" w:rsidRDefault="00A77B3E">
            <w:r w:rsidRPr="009F4207">
              <w:t>31519</w:t>
            </w:r>
          </w:p>
        </w:tc>
        <w:tc>
          <w:tcPr>
            <w:tcW w:w="737" w:type="dxa"/>
            <w:tcBorders>
              <w:top w:val="nil"/>
              <w:left w:val="nil"/>
              <w:bottom w:val="nil"/>
              <w:right w:val="nil"/>
            </w:tcBorders>
            <w:tcMar>
              <w:top w:w="0" w:type="dxa"/>
              <w:left w:w="0" w:type="dxa"/>
              <w:bottom w:w="0" w:type="dxa"/>
              <w:right w:w="0" w:type="dxa"/>
            </w:tcMar>
            <w:vAlign w:val="both"/>
          </w:tcPr>
          <w:p w14:paraId="78094060" w14:textId="77777777" w:rsidR="00A77B3E" w:rsidRPr="009F4207" w:rsidRDefault="00A77B3E">
            <w:r w:rsidRPr="009F4207">
              <w:t>31525</w:t>
            </w:r>
          </w:p>
        </w:tc>
        <w:tc>
          <w:tcPr>
            <w:tcW w:w="737" w:type="dxa"/>
            <w:tcBorders>
              <w:top w:val="nil"/>
              <w:left w:val="nil"/>
              <w:bottom w:val="nil"/>
              <w:right w:val="nil"/>
            </w:tcBorders>
            <w:tcMar>
              <w:top w:w="0" w:type="dxa"/>
              <w:left w:w="0" w:type="dxa"/>
              <w:bottom w:w="0" w:type="dxa"/>
              <w:right w:w="0" w:type="dxa"/>
            </w:tcMar>
            <w:vAlign w:val="both"/>
          </w:tcPr>
          <w:p w14:paraId="15F796CB" w14:textId="77777777" w:rsidR="00A77B3E" w:rsidRPr="009F4207" w:rsidRDefault="00A77B3E">
            <w:r w:rsidRPr="009F4207">
              <w:t>31563</w:t>
            </w:r>
          </w:p>
        </w:tc>
      </w:tr>
      <w:tr w:rsidR="00DD2E4B" w:rsidRPr="009F4207" w14:paraId="7C21A74B"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37C6561" w14:textId="77777777" w:rsidR="00A77B3E" w:rsidRPr="009F4207" w:rsidRDefault="00A77B3E">
            <w:r w:rsidRPr="009F4207">
              <w:t>32221</w:t>
            </w:r>
          </w:p>
        </w:tc>
        <w:tc>
          <w:tcPr>
            <w:tcW w:w="737" w:type="dxa"/>
            <w:tcBorders>
              <w:top w:val="nil"/>
              <w:left w:val="nil"/>
              <w:bottom w:val="nil"/>
              <w:right w:val="nil"/>
            </w:tcBorders>
            <w:tcMar>
              <w:top w:w="0" w:type="dxa"/>
              <w:left w:w="0" w:type="dxa"/>
              <w:bottom w:w="0" w:type="dxa"/>
              <w:right w:w="0" w:type="dxa"/>
            </w:tcMar>
            <w:vAlign w:val="both"/>
          </w:tcPr>
          <w:p w14:paraId="664A13A0" w14:textId="77777777" w:rsidR="00A77B3E" w:rsidRPr="009F4207" w:rsidRDefault="00A77B3E">
            <w:r w:rsidRPr="009F4207">
              <w:t>38680</w:t>
            </w:r>
          </w:p>
        </w:tc>
        <w:tc>
          <w:tcPr>
            <w:tcW w:w="737" w:type="dxa"/>
            <w:tcBorders>
              <w:top w:val="nil"/>
              <w:left w:val="nil"/>
              <w:bottom w:val="nil"/>
              <w:right w:val="nil"/>
            </w:tcBorders>
            <w:tcMar>
              <w:top w:w="0" w:type="dxa"/>
              <w:left w:w="0" w:type="dxa"/>
              <w:bottom w:w="0" w:type="dxa"/>
              <w:right w:w="0" w:type="dxa"/>
            </w:tcMar>
            <w:vAlign w:val="both"/>
          </w:tcPr>
          <w:p w14:paraId="42DFD5B7" w14:textId="77777777" w:rsidR="00A77B3E" w:rsidRPr="009F4207" w:rsidRDefault="00A77B3E">
            <w:r w:rsidRPr="009F4207">
              <w:t>39329</w:t>
            </w:r>
          </w:p>
        </w:tc>
        <w:tc>
          <w:tcPr>
            <w:tcW w:w="737" w:type="dxa"/>
            <w:tcBorders>
              <w:top w:val="nil"/>
              <w:left w:val="nil"/>
              <w:bottom w:val="nil"/>
              <w:right w:val="nil"/>
            </w:tcBorders>
            <w:tcMar>
              <w:top w:w="0" w:type="dxa"/>
              <w:left w:w="0" w:type="dxa"/>
              <w:bottom w:w="0" w:type="dxa"/>
              <w:right w:w="0" w:type="dxa"/>
            </w:tcMar>
            <w:vAlign w:val="both"/>
          </w:tcPr>
          <w:p w14:paraId="2016993C" w14:textId="77777777" w:rsidR="00A77B3E" w:rsidRPr="009F4207" w:rsidRDefault="00A77B3E">
            <w:r w:rsidRPr="009F4207">
              <w:t>45000</w:t>
            </w:r>
          </w:p>
        </w:tc>
        <w:tc>
          <w:tcPr>
            <w:tcW w:w="737" w:type="dxa"/>
            <w:tcBorders>
              <w:top w:val="nil"/>
              <w:left w:val="nil"/>
              <w:bottom w:val="nil"/>
              <w:right w:val="nil"/>
            </w:tcBorders>
            <w:tcMar>
              <w:top w:w="0" w:type="dxa"/>
              <w:left w:w="0" w:type="dxa"/>
              <w:bottom w:w="0" w:type="dxa"/>
              <w:right w:w="0" w:type="dxa"/>
            </w:tcMar>
            <w:vAlign w:val="both"/>
          </w:tcPr>
          <w:p w14:paraId="1E015EC7" w14:textId="77777777" w:rsidR="00A77B3E" w:rsidRPr="009F4207" w:rsidRDefault="00A77B3E">
            <w:r w:rsidRPr="009F4207">
              <w:t>45003</w:t>
            </w:r>
          </w:p>
        </w:tc>
        <w:tc>
          <w:tcPr>
            <w:tcW w:w="737" w:type="dxa"/>
            <w:tcBorders>
              <w:top w:val="nil"/>
              <w:left w:val="nil"/>
              <w:bottom w:val="nil"/>
              <w:right w:val="nil"/>
            </w:tcBorders>
            <w:tcMar>
              <w:top w:w="0" w:type="dxa"/>
              <w:left w:w="0" w:type="dxa"/>
              <w:bottom w:w="0" w:type="dxa"/>
              <w:right w:w="0" w:type="dxa"/>
            </w:tcMar>
            <w:vAlign w:val="both"/>
          </w:tcPr>
          <w:p w14:paraId="359DB2D0" w14:textId="77777777" w:rsidR="00A77B3E" w:rsidRPr="009F4207" w:rsidRDefault="00A77B3E">
            <w:r w:rsidRPr="009F4207">
              <w:t>45006</w:t>
            </w:r>
          </w:p>
        </w:tc>
        <w:tc>
          <w:tcPr>
            <w:tcW w:w="737" w:type="dxa"/>
            <w:tcBorders>
              <w:top w:val="nil"/>
              <w:left w:val="nil"/>
              <w:bottom w:val="nil"/>
              <w:right w:val="nil"/>
            </w:tcBorders>
            <w:tcMar>
              <w:top w:w="0" w:type="dxa"/>
              <w:left w:w="0" w:type="dxa"/>
              <w:bottom w:w="0" w:type="dxa"/>
              <w:right w:w="0" w:type="dxa"/>
            </w:tcMar>
            <w:vAlign w:val="both"/>
          </w:tcPr>
          <w:p w14:paraId="7DE1AA14" w14:textId="77777777" w:rsidR="00A77B3E" w:rsidRPr="009F4207" w:rsidRDefault="00A77B3E">
            <w:r w:rsidRPr="009F4207">
              <w:t>45012</w:t>
            </w:r>
          </w:p>
        </w:tc>
        <w:tc>
          <w:tcPr>
            <w:tcW w:w="737" w:type="dxa"/>
            <w:tcBorders>
              <w:top w:val="nil"/>
              <w:left w:val="nil"/>
              <w:bottom w:val="nil"/>
              <w:right w:val="nil"/>
            </w:tcBorders>
            <w:tcMar>
              <w:top w:w="0" w:type="dxa"/>
              <w:left w:w="0" w:type="dxa"/>
              <w:bottom w:w="0" w:type="dxa"/>
              <w:right w:w="0" w:type="dxa"/>
            </w:tcMar>
            <w:vAlign w:val="both"/>
          </w:tcPr>
          <w:p w14:paraId="5546BD45" w14:textId="77777777" w:rsidR="00A77B3E" w:rsidRPr="009F4207" w:rsidRDefault="00A77B3E">
            <w:r w:rsidRPr="009F4207">
              <w:t>45021</w:t>
            </w:r>
          </w:p>
        </w:tc>
        <w:tc>
          <w:tcPr>
            <w:tcW w:w="737" w:type="dxa"/>
            <w:tcBorders>
              <w:top w:val="nil"/>
              <w:left w:val="nil"/>
              <w:bottom w:val="nil"/>
              <w:right w:val="nil"/>
            </w:tcBorders>
            <w:tcMar>
              <w:top w:w="0" w:type="dxa"/>
              <w:left w:w="0" w:type="dxa"/>
              <w:bottom w:w="0" w:type="dxa"/>
              <w:right w:w="0" w:type="dxa"/>
            </w:tcMar>
            <w:vAlign w:val="both"/>
          </w:tcPr>
          <w:p w14:paraId="15D7F196" w14:textId="77777777" w:rsidR="00A77B3E" w:rsidRPr="009F4207" w:rsidRDefault="00A77B3E">
            <w:r w:rsidRPr="009F4207">
              <w:t>45027</w:t>
            </w:r>
          </w:p>
        </w:tc>
        <w:tc>
          <w:tcPr>
            <w:tcW w:w="737" w:type="dxa"/>
            <w:tcBorders>
              <w:top w:val="nil"/>
              <w:left w:val="nil"/>
              <w:bottom w:val="nil"/>
              <w:right w:val="nil"/>
            </w:tcBorders>
            <w:tcMar>
              <w:top w:w="0" w:type="dxa"/>
              <w:left w:w="0" w:type="dxa"/>
              <w:bottom w:w="0" w:type="dxa"/>
              <w:right w:w="0" w:type="dxa"/>
            </w:tcMar>
            <w:vAlign w:val="both"/>
          </w:tcPr>
          <w:p w14:paraId="185BC217" w14:textId="77777777" w:rsidR="00A77B3E" w:rsidRPr="009F4207" w:rsidRDefault="00A77B3E">
            <w:r w:rsidRPr="009F4207">
              <w:t>45030</w:t>
            </w:r>
          </w:p>
        </w:tc>
        <w:tc>
          <w:tcPr>
            <w:tcW w:w="737" w:type="dxa"/>
            <w:tcBorders>
              <w:top w:val="nil"/>
              <w:left w:val="nil"/>
              <w:bottom w:val="nil"/>
              <w:right w:val="nil"/>
            </w:tcBorders>
            <w:tcMar>
              <w:top w:w="0" w:type="dxa"/>
              <w:left w:w="0" w:type="dxa"/>
              <w:bottom w:w="0" w:type="dxa"/>
              <w:right w:w="0" w:type="dxa"/>
            </w:tcMar>
            <w:vAlign w:val="both"/>
          </w:tcPr>
          <w:p w14:paraId="1331A17C" w14:textId="77777777" w:rsidR="00A77B3E" w:rsidRPr="009F4207" w:rsidRDefault="00A77B3E">
            <w:r w:rsidRPr="009F4207">
              <w:t>45033</w:t>
            </w:r>
          </w:p>
        </w:tc>
        <w:tc>
          <w:tcPr>
            <w:tcW w:w="737" w:type="dxa"/>
            <w:tcBorders>
              <w:top w:val="nil"/>
              <w:left w:val="nil"/>
              <w:bottom w:val="nil"/>
              <w:right w:val="nil"/>
            </w:tcBorders>
            <w:tcMar>
              <w:top w:w="0" w:type="dxa"/>
              <w:left w:w="0" w:type="dxa"/>
              <w:bottom w:w="0" w:type="dxa"/>
              <w:right w:w="0" w:type="dxa"/>
            </w:tcMar>
            <w:vAlign w:val="both"/>
          </w:tcPr>
          <w:p w14:paraId="720CBD34" w14:textId="77777777" w:rsidR="00A77B3E" w:rsidRPr="009F4207" w:rsidRDefault="00A77B3E">
            <w:r w:rsidRPr="009F4207">
              <w:t>45035</w:t>
            </w:r>
          </w:p>
        </w:tc>
        <w:tc>
          <w:tcPr>
            <w:tcW w:w="737" w:type="dxa"/>
            <w:tcBorders>
              <w:top w:val="nil"/>
              <w:left w:val="nil"/>
              <w:bottom w:val="nil"/>
              <w:right w:val="nil"/>
            </w:tcBorders>
            <w:tcMar>
              <w:top w:w="0" w:type="dxa"/>
              <w:left w:w="0" w:type="dxa"/>
              <w:bottom w:w="0" w:type="dxa"/>
              <w:right w:w="0" w:type="dxa"/>
            </w:tcMar>
            <w:vAlign w:val="both"/>
          </w:tcPr>
          <w:p w14:paraId="6DC365B4" w14:textId="77777777" w:rsidR="00A77B3E" w:rsidRPr="009F4207" w:rsidRDefault="00A77B3E">
            <w:r w:rsidRPr="009F4207">
              <w:t>45036</w:t>
            </w:r>
          </w:p>
        </w:tc>
      </w:tr>
      <w:tr w:rsidR="00DD2E4B" w:rsidRPr="009F4207" w14:paraId="62AA61C6"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321BE0A8" w14:textId="77777777" w:rsidR="00A77B3E" w:rsidRPr="009F4207" w:rsidRDefault="00A77B3E">
            <w:r w:rsidRPr="009F4207">
              <w:t>45045</w:t>
            </w:r>
          </w:p>
        </w:tc>
        <w:tc>
          <w:tcPr>
            <w:tcW w:w="737" w:type="dxa"/>
            <w:tcBorders>
              <w:top w:val="nil"/>
              <w:left w:val="nil"/>
              <w:bottom w:val="nil"/>
              <w:right w:val="nil"/>
            </w:tcBorders>
            <w:tcMar>
              <w:top w:w="0" w:type="dxa"/>
              <w:left w:w="0" w:type="dxa"/>
              <w:bottom w:w="0" w:type="dxa"/>
              <w:right w:w="0" w:type="dxa"/>
            </w:tcMar>
            <w:vAlign w:val="both"/>
          </w:tcPr>
          <w:p w14:paraId="728662F9" w14:textId="77777777" w:rsidR="00A77B3E" w:rsidRPr="009F4207" w:rsidRDefault="00A77B3E">
            <w:r w:rsidRPr="009F4207">
              <w:t>45054</w:t>
            </w:r>
          </w:p>
        </w:tc>
        <w:tc>
          <w:tcPr>
            <w:tcW w:w="737" w:type="dxa"/>
            <w:tcBorders>
              <w:top w:val="nil"/>
              <w:left w:val="nil"/>
              <w:bottom w:val="nil"/>
              <w:right w:val="nil"/>
            </w:tcBorders>
            <w:tcMar>
              <w:top w:w="0" w:type="dxa"/>
              <w:left w:w="0" w:type="dxa"/>
              <w:bottom w:w="0" w:type="dxa"/>
              <w:right w:w="0" w:type="dxa"/>
            </w:tcMar>
            <w:vAlign w:val="both"/>
          </w:tcPr>
          <w:p w14:paraId="288FD169" w14:textId="77777777" w:rsidR="00A77B3E" w:rsidRPr="009F4207" w:rsidRDefault="00A77B3E">
            <w:r w:rsidRPr="009F4207">
              <w:t>45200</w:t>
            </w:r>
          </w:p>
        </w:tc>
        <w:tc>
          <w:tcPr>
            <w:tcW w:w="737" w:type="dxa"/>
            <w:tcBorders>
              <w:top w:val="nil"/>
              <w:left w:val="nil"/>
              <w:bottom w:val="nil"/>
              <w:right w:val="nil"/>
            </w:tcBorders>
            <w:tcMar>
              <w:top w:w="0" w:type="dxa"/>
              <w:left w:w="0" w:type="dxa"/>
              <w:bottom w:w="0" w:type="dxa"/>
              <w:right w:w="0" w:type="dxa"/>
            </w:tcMar>
            <w:vAlign w:val="both"/>
          </w:tcPr>
          <w:p w14:paraId="306172CD" w14:textId="77777777" w:rsidR="00A77B3E" w:rsidRPr="009F4207" w:rsidRDefault="00A77B3E">
            <w:r w:rsidRPr="009F4207">
              <w:t>45201</w:t>
            </w:r>
          </w:p>
        </w:tc>
        <w:tc>
          <w:tcPr>
            <w:tcW w:w="737" w:type="dxa"/>
            <w:tcBorders>
              <w:top w:val="nil"/>
              <w:left w:val="nil"/>
              <w:bottom w:val="nil"/>
              <w:right w:val="nil"/>
            </w:tcBorders>
            <w:tcMar>
              <w:top w:w="0" w:type="dxa"/>
              <w:left w:w="0" w:type="dxa"/>
              <w:bottom w:w="0" w:type="dxa"/>
              <w:right w:w="0" w:type="dxa"/>
            </w:tcMar>
            <w:vAlign w:val="both"/>
          </w:tcPr>
          <w:p w14:paraId="257DEB28" w14:textId="77777777" w:rsidR="00A77B3E" w:rsidRPr="009F4207" w:rsidRDefault="00A77B3E">
            <w:r w:rsidRPr="009F4207">
              <w:t>45203</w:t>
            </w:r>
          </w:p>
        </w:tc>
        <w:tc>
          <w:tcPr>
            <w:tcW w:w="737" w:type="dxa"/>
            <w:tcBorders>
              <w:top w:val="nil"/>
              <w:left w:val="nil"/>
              <w:bottom w:val="nil"/>
              <w:right w:val="nil"/>
            </w:tcBorders>
            <w:tcMar>
              <w:top w:w="0" w:type="dxa"/>
              <w:left w:w="0" w:type="dxa"/>
              <w:bottom w:w="0" w:type="dxa"/>
              <w:right w:w="0" w:type="dxa"/>
            </w:tcMar>
            <w:vAlign w:val="both"/>
          </w:tcPr>
          <w:p w14:paraId="6AB31859" w14:textId="77777777" w:rsidR="00A77B3E" w:rsidRPr="009F4207" w:rsidRDefault="00A77B3E">
            <w:r w:rsidRPr="009F4207">
              <w:t>45206</w:t>
            </w:r>
          </w:p>
        </w:tc>
        <w:tc>
          <w:tcPr>
            <w:tcW w:w="737" w:type="dxa"/>
            <w:tcBorders>
              <w:top w:val="nil"/>
              <w:left w:val="nil"/>
              <w:bottom w:val="nil"/>
              <w:right w:val="nil"/>
            </w:tcBorders>
            <w:tcMar>
              <w:top w:w="0" w:type="dxa"/>
              <w:left w:w="0" w:type="dxa"/>
              <w:bottom w:w="0" w:type="dxa"/>
              <w:right w:w="0" w:type="dxa"/>
            </w:tcMar>
            <w:vAlign w:val="both"/>
          </w:tcPr>
          <w:p w14:paraId="73B9FEB9" w14:textId="77777777" w:rsidR="00A77B3E" w:rsidRPr="009F4207" w:rsidRDefault="00A77B3E">
            <w:r w:rsidRPr="009F4207">
              <w:t>45207</w:t>
            </w:r>
          </w:p>
        </w:tc>
        <w:tc>
          <w:tcPr>
            <w:tcW w:w="737" w:type="dxa"/>
            <w:tcBorders>
              <w:top w:val="nil"/>
              <w:left w:val="nil"/>
              <w:bottom w:val="nil"/>
              <w:right w:val="nil"/>
            </w:tcBorders>
            <w:tcMar>
              <w:top w:w="0" w:type="dxa"/>
              <w:left w:w="0" w:type="dxa"/>
              <w:bottom w:w="0" w:type="dxa"/>
              <w:right w:w="0" w:type="dxa"/>
            </w:tcMar>
            <w:vAlign w:val="both"/>
          </w:tcPr>
          <w:p w14:paraId="416DEABB" w14:textId="77777777" w:rsidR="00A77B3E" w:rsidRPr="009F4207" w:rsidRDefault="00A77B3E">
            <w:r w:rsidRPr="009F4207">
              <w:t>45209</w:t>
            </w:r>
          </w:p>
        </w:tc>
        <w:tc>
          <w:tcPr>
            <w:tcW w:w="737" w:type="dxa"/>
            <w:tcBorders>
              <w:top w:val="nil"/>
              <w:left w:val="nil"/>
              <w:bottom w:val="nil"/>
              <w:right w:val="nil"/>
            </w:tcBorders>
            <w:tcMar>
              <w:top w:w="0" w:type="dxa"/>
              <w:left w:w="0" w:type="dxa"/>
              <w:bottom w:w="0" w:type="dxa"/>
              <w:right w:w="0" w:type="dxa"/>
            </w:tcMar>
            <w:vAlign w:val="both"/>
          </w:tcPr>
          <w:p w14:paraId="30D2D496" w14:textId="77777777" w:rsidR="00A77B3E" w:rsidRPr="009F4207" w:rsidRDefault="00A77B3E">
            <w:r w:rsidRPr="009F4207">
              <w:t>45212</w:t>
            </w:r>
          </w:p>
        </w:tc>
        <w:tc>
          <w:tcPr>
            <w:tcW w:w="737" w:type="dxa"/>
            <w:tcBorders>
              <w:top w:val="nil"/>
              <w:left w:val="nil"/>
              <w:bottom w:val="nil"/>
              <w:right w:val="nil"/>
            </w:tcBorders>
            <w:tcMar>
              <w:top w:w="0" w:type="dxa"/>
              <w:left w:w="0" w:type="dxa"/>
              <w:bottom w:w="0" w:type="dxa"/>
              <w:right w:w="0" w:type="dxa"/>
            </w:tcMar>
            <w:vAlign w:val="both"/>
          </w:tcPr>
          <w:p w14:paraId="2332515D" w14:textId="77777777" w:rsidR="00A77B3E" w:rsidRPr="009F4207" w:rsidRDefault="00A77B3E">
            <w:r w:rsidRPr="009F4207">
              <w:t>45239</w:t>
            </w:r>
          </w:p>
        </w:tc>
        <w:tc>
          <w:tcPr>
            <w:tcW w:w="737" w:type="dxa"/>
            <w:tcBorders>
              <w:top w:val="nil"/>
              <w:left w:val="nil"/>
              <w:bottom w:val="nil"/>
              <w:right w:val="nil"/>
            </w:tcBorders>
            <w:tcMar>
              <w:top w:w="0" w:type="dxa"/>
              <w:left w:w="0" w:type="dxa"/>
              <w:bottom w:w="0" w:type="dxa"/>
              <w:right w:w="0" w:type="dxa"/>
            </w:tcMar>
            <w:vAlign w:val="both"/>
          </w:tcPr>
          <w:p w14:paraId="5C683294" w14:textId="77777777" w:rsidR="00A77B3E" w:rsidRPr="009F4207" w:rsidRDefault="00A77B3E">
            <w:r w:rsidRPr="009F4207">
              <w:t>45451</w:t>
            </w:r>
          </w:p>
        </w:tc>
        <w:tc>
          <w:tcPr>
            <w:tcW w:w="737" w:type="dxa"/>
            <w:tcBorders>
              <w:top w:val="nil"/>
              <w:left w:val="nil"/>
              <w:bottom w:val="nil"/>
              <w:right w:val="nil"/>
            </w:tcBorders>
            <w:tcMar>
              <w:top w:w="0" w:type="dxa"/>
              <w:left w:w="0" w:type="dxa"/>
              <w:bottom w:w="0" w:type="dxa"/>
              <w:right w:w="0" w:type="dxa"/>
            </w:tcMar>
            <w:vAlign w:val="both"/>
          </w:tcPr>
          <w:p w14:paraId="246930C8" w14:textId="77777777" w:rsidR="00A77B3E" w:rsidRPr="009F4207" w:rsidRDefault="00A77B3E">
            <w:r w:rsidRPr="009F4207">
              <w:t>45497</w:t>
            </w:r>
          </w:p>
        </w:tc>
        <w:tc>
          <w:tcPr>
            <w:tcW w:w="737" w:type="dxa"/>
            <w:tcBorders>
              <w:top w:val="nil"/>
              <w:left w:val="nil"/>
              <w:bottom w:val="nil"/>
              <w:right w:val="nil"/>
            </w:tcBorders>
            <w:tcMar>
              <w:top w:w="0" w:type="dxa"/>
              <w:left w:w="0" w:type="dxa"/>
              <w:bottom w:w="0" w:type="dxa"/>
              <w:right w:w="0" w:type="dxa"/>
            </w:tcMar>
            <w:vAlign w:val="both"/>
          </w:tcPr>
          <w:p w14:paraId="72813A66" w14:textId="77777777" w:rsidR="00A77B3E" w:rsidRPr="009F4207" w:rsidRDefault="00A77B3E">
            <w:r w:rsidRPr="009F4207">
              <w:t>45500</w:t>
            </w:r>
          </w:p>
        </w:tc>
      </w:tr>
      <w:tr w:rsidR="00DD2E4B" w:rsidRPr="009F4207" w14:paraId="1CA5DA53"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3D75D98C" w14:textId="77777777" w:rsidR="00A77B3E" w:rsidRPr="009F4207" w:rsidRDefault="00A77B3E">
            <w:r w:rsidRPr="009F4207">
              <w:t>45501</w:t>
            </w:r>
          </w:p>
        </w:tc>
        <w:tc>
          <w:tcPr>
            <w:tcW w:w="737" w:type="dxa"/>
            <w:tcBorders>
              <w:top w:val="nil"/>
              <w:left w:val="nil"/>
              <w:bottom w:val="nil"/>
              <w:right w:val="nil"/>
            </w:tcBorders>
            <w:tcMar>
              <w:top w:w="0" w:type="dxa"/>
              <w:left w:w="0" w:type="dxa"/>
              <w:bottom w:w="0" w:type="dxa"/>
              <w:right w:w="0" w:type="dxa"/>
            </w:tcMar>
            <w:vAlign w:val="both"/>
          </w:tcPr>
          <w:p w14:paraId="6D27A9EC" w14:textId="77777777" w:rsidR="00A77B3E" w:rsidRPr="009F4207" w:rsidRDefault="00A77B3E">
            <w:r w:rsidRPr="009F4207">
              <w:t>45502</w:t>
            </w:r>
          </w:p>
        </w:tc>
        <w:tc>
          <w:tcPr>
            <w:tcW w:w="737" w:type="dxa"/>
            <w:tcBorders>
              <w:top w:val="nil"/>
              <w:left w:val="nil"/>
              <w:bottom w:val="nil"/>
              <w:right w:val="nil"/>
            </w:tcBorders>
            <w:tcMar>
              <w:top w:w="0" w:type="dxa"/>
              <w:left w:w="0" w:type="dxa"/>
              <w:bottom w:w="0" w:type="dxa"/>
              <w:right w:w="0" w:type="dxa"/>
            </w:tcMar>
            <w:vAlign w:val="both"/>
          </w:tcPr>
          <w:p w14:paraId="25AEA950" w14:textId="77777777" w:rsidR="00A77B3E" w:rsidRPr="009F4207" w:rsidRDefault="00A77B3E">
            <w:r w:rsidRPr="009F4207">
              <w:t>45503</w:t>
            </w:r>
          </w:p>
        </w:tc>
        <w:tc>
          <w:tcPr>
            <w:tcW w:w="737" w:type="dxa"/>
            <w:tcBorders>
              <w:top w:val="nil"/>
              <w:left w:val="nil"/>
              <w:bottom w:val="nil"/>
              <w:right w:val="nil"/>
            </w:tcBorders>
            <w:tcMar>
              <w:top w:w="0" w:type="dxa"/>
              <w:left w:w="0" w:type="dxa"/>
              <w:bottom w:w="0" w:type="dxa"/>
              <w:right w:w="0" w:type="dxa"/>
            </w:tcMar>
            <w:vAlign w:val="both"/>
          </w:tcPr>
          <w:p w14:paraId="38A22F2A" w14:textId="77777777" w:rsidR="00A77B3E" w:rsidRPr="009F4207" w:rsidRDefault="00A77B3E">
            <w:r w:rsidRPr="009F4207">
              <w:t>45504</w:t>
            </w:r>
          </w:p>
        </w:tc>
        <w:tc>
          <w:tcPr>
            <w:tcW w:w="737" w:type="dxa"/>
            <w:tcBorders>
              <w:top w:val="nil"/>
              <w:left w:val="nil"/>
              <w:bottom w:val="nil"/>
              <w:right w:val="nil"/>
            </w:tcBorders>
            <w:tcMar>
              <w:top w:w="0" w:type="dxa"/>
              <w:left w:w="0" w:type="dxa"/>
              <w:bottom w:w="0" w:type="dxa"/>
              <w:right w:w="0" w:type="dxa"/>
            </w:tcMar>
            <w:vAlign w:val="both"/>
          </w:tcPr>
          <w:p w14:paraId="40F83493" w14:textId="77777777" w:rsidR="00A77B3E" w:rsidRPr="009F4207" w:rsidRDefault="00A77B3E">
            <w:r w:rsidRPr="009F4207">
              <w:t>45505</w:t>
            </w:r>
          </w:p>
        </w:tc>
        <w:tc>
          <w:tcPr>
            <w:tcW w:w="737" w:type="dxa"/>
            <w:tcBorders>
              <w:top w:val="nil"/>
              <w:left w:val="nil"/>
              <w:bottom w:val="nil"/>
              <w:right w:val="nil"/>
            </w:tcBorders>
            <w:tcMar>
              <w:top w:w="0" w:type="dxa"/>
              <w:left w:w="0" w:type="dxa"/>
              <w:bottom w:w="0" w:type="dxa"/>
              <w:right w:w="0" w:type="dxa"/>
            </w:tcMar>
            <w:vAlign w:val="both"/>
          </w:tcPr>
          <w:p w14:paraId="0D05CED6" w14:textId="77777777" w:rsidR="00A77B3E" w:rsidRPr="009F4207" w:rsidRDefault="00A77B3E">
            <w:r w:rsidRPr="009F4207">
              <w:t>45515</w:t>
            </w:r>
          </w:p>
        </w:tc>
        <w:tc>
          <w:tcPr>
            <w:tcW w:w="737" w:type="dxa"/>
            <w:tcBorders>
              <w:top w:val="nil"/>
              <w:left w:val="nil"/>
              <w:bottom w:val="nil"/>
              <w:right w:val="nil"/>
            </w:tcBorders>
            <w:tcMar>
              <w:top w:w="0" w:type="dxa"/>
              <w:left w:w="0" w:type="dxa"/>
              <w:bottom w:w="0" w:type="dxa"/>
              <w:right w:w="0" w:type="dxa"/>
            </w:tcMar>
            <w:vAlign w:val="both"/>
          </w:tcPr>
          <w:p w14:paraId="32DC9CA5" w14:textId="77777777" w:rsidR="00A77B3E" w:rsidRPr="009F4207" w:rsidRDefault="00A77B3E">
            <w:r w:rsidRPr="009F4207">
              <w:t>45518</w:t>
            </w:r>
          </w:p>
        </w:tc>
        <w:tc>
          <w:tcPr>
            <w:tcW w:w="737" w:type="dxa"/>
            <w:tcBorders>
              <w:top w:val="nil"/>
              <w:left w:val="nil"/>
              <w:bottom w:val="nil"/>
              <w:right w:val="nil"/>
            </w:tcBorders>
            <w:tcMar>
              <w:top w:w="0" w:type="dxa"/>
              <w:left w:w="0" w:type="dxa"/>
              <w:bottom w:w="0" w:type="dxa"/>
              <w:right w:w="0" w:type="dxa"/>
            </w:tcMar>
            <w:vAlign w:val="both"/>
          </w:tcPr>
          <w:p w14:paraId="5472228F" w14:textId="77777777" w:rsidR="00A77B3E" w:rsidRPr="009F4207" w:rsidRDefault="00A77B3E">
            <w:r w:rsidRPr="009F4207">
              <w:t>45520</w:t>
            </w:r>
          </w:p>
        </w:tc>
        <w:tc>
          <w:tcPr>
            <w:tcW w:w="737" w:type="dxa"/>
            <w:tcBorders>
              <w:top w:val="nil"/>
              <w:left w:val="nil"/>
              <w:bottom w:val="nil"/>
              <w:right w:val="nil"/>
            </w:tcBorders>
            <w:tcMar>
              <w:top w:w="0" w:type="dxa"/>
              <w:left w:w="0" w:type="dxa"/>
              <w:bottom w:w="0" w:type="dxa"/>
              <w:right w:w="0" w:type="dxa"/>
            </w:tcMar>
            <w:vAlign w:val="both"/>
          </w:tcPr>
          <w:p w14:paraId="39A49FC4" w14:textId="77777777" w:rsidR="00A77B3E" w:rsidRPr="009F4207" w:rsidRDefault="00A77B3E">
            <w:r w:rsidRPr="009F4207">
              <w:t>45522</w:t>
            </w:r>
          </w:p>
        </w:tc>
        <w:tc>
          <w:tcPr>
            <w:tcW w:w="737" w:type="dxa"/>
            <w:tcBorders>
              <w:top w:val="nil"/>
              <w:left w:val="nil"/>
              <w:bottom w:val="nil"/>
              <w:right w:val="nil"/>
            </w:tcBorders>
            <w:tcMar>
              <w:top w:w="0" w:type="dxa"/>
              <w:left w:w="0" w:type="dxa"/>
              <w:bottom w:w="0" w:type="dxa"/>
              <w:right w:w="0" w:type="dxa"/>
            </w:tcMar>
            <w:vAlign w:val="both"/>
          </w:tcPr>
          <w:p w14:paraId="7B91F78B" w14:textId="77777777" w:rsidR="00A77B3E" w:rsidRPr="009F4207" w:rsidRDefault="00A77B3E">
            <w:r w:rsidRPr="009F4207">
              <w:t>45523</w:t>
            </w:r>
          </w:p>
        </w:tc>
        <w:tc>
          <w:tcPr>
            <w:tcW w:w="737" w:type="dxa"/>
            <w:tcBorders>
              <w:top w:val="nil"/>
              <w:left w:val="nil"/>
              <w:bottom w:val="nil"/>
              <w:right w:val="nil"/>
            </w:tcBorders>
            <w:tcMar>
              <w:top w:w="0" w:type="dxa"/>
              <w:left w:w="0" w:type="dxa"/>
              <w:bottom w:w="0" w:type="dxa"/>
              <w:right w:w="0" w:type="dxa"/>
            </w:tcMar>
            <w:vAlign w:val="both"/>
          </w:tcPr>
          <w:p w14:paraId="29D28B6E" w14:textId="77777777" w:rsidR="00A77B3E" w:rsidRPr="009F4207" w:rsidRDefault="00A77B3E">
            <w:r w:rsidRPr="009F4207">
              <w:t>45524</w:t>
            </w:r>
          </w:p>
        </w:tc>
        <w:tc>
          <w:tcPr>
            <w:tcW w:w="737" w:type="dxa"/>
            <w:tcBorders>
              <w:top w:val="nil"/>
              <w:left w:val="nil"/>
              <w:bottom w:val="nil"/>
              <w:right w:val="nil"/>
            </w:tcBorders>
            <w:tcMar>
              <w:top w:w="0" w:type="dxa"/>
              <w:left w:w="0" w:type="dxa"/>
              <w:bottom w:w="0" w:type="dxa"/>
              <w:right w:w="0" w:type="dxa"/>
            </w:tcMar>
            <w:vAlign w:val="both"/>
          </w:tcPr>
          <w:p w14:paraId="0D3BBF39" w14:textId="77777777" w:rsidR="00A77B3E" w:rsidRPr="009F4207" w:rsidRDefault="00A77B3E">
            <w:r w:rsidRPr="009F4207">
              <w:t>45527</w:t>
            </w:r>
          </w:p>
        </w:tc>
        <w:tc>
          <w:tcPr>
            <w:tcW w:w="737" w:type="dxa"/>
            <w:tcBorders>
              <w:top w:val="nil"/>
              <w:left w:val="nil"/>
              <w:bottom w:val="nil"/>
              <w:right w:val="nil"/>
            </w:tcBorders>
            <w:tcMar>
              <w:top w:w="0" w:type="dxa"/>
              <w:left w:w="0" w:type="dxa"/>
              <w:bottom w:w="0" w:type="dxa"/>
              <w:right w:w="0" w:type="dxa"/>
            </w:tcMar>
            <w:vAlign w:val="both"/>
          </w:tcPr>
          <w:p w14:paraId="4823B364" w14:textId="77777777" w:rsidR="00A77B3E" w:rsidRPr="009F4207" w:rsidRDefault="00A77B3E">
            <w:r w:rsidRPr="009F4207">
              <w:t>45528</w:t>
            </w:r>
          </w:p>
        </w:tc>
      </w:tr>
      <w:tr w:rsidR="00DD2E4B" w:rsidRPr="009F4207" w14:paraId="59F66792"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21B55136" w14:textId="77777777" w:rsidR="00A77B3E" w:rsidRPr="009F4207" w:rsidRDefault="00A77B3E">
            <w:r w:rsidRPr="009F4207">
              <w:t>45530</w:t>
            </w:r>
          </w:p>
        </w:tc>
        <w:tc>
          <w:tcPr>
            <w:tcW w:w="737" w:type="dxa"/>
            <w:tcBorders>
              <w:top w:val="nil"/>
              <w:left w:val="nil"/>
              <w:bottom w:val="nil"/>
              <w:right w:val="nil"/>
            </w:tcBorders>
            <w:tcMar>
              <w:top w:w="0" w:type="dxa"/>
              <w:left w:w="0" w:type="dxa"/>
              <w:bottom w:w="0" w:type="dxa"/>
              <w:right w:w="0" w:type="dxa"/>
            </w:tcMar>
            <w:vAlign w:val="both"/>
          </w:tcPr>
          <w:p w14:paraId="43F93ACA" w14:textId="77777777" w:rsidR="00A77B3E" w:rsidRPr="009F4207" w:rsidRDefault="00A77B3E">
            <w:r w:rsidRPr="009F4207">
              <w:t>45534</w:t>
            </w:r>
          </w:p>
        </w:tc>
        <w:tc>
          <w:tcPr>
            <w:tcW w:w="737" w:type="dxa"/>
            <w:tcBorders>
              <w:top w:val="nil"/>
              <w:left w:val="nil"/>
              <w:bottom w:val="nil"/>
              <w:right w:val="nil"/>
            </w:tcBorders>
            <w:tcMar>
              <w:top w:w="0" w:type="dxa"/>
              <w:left w:w="0" w:type="dxa"/>
              <w:bottom w:w="0" w:type="dxa"/>
              <w:right w:w="0" w:type="dxa"/>
            </w:tcMar>
            <w:vAlign w:val="both"/>
          </w:tcPr>
          <w:p w14:paraId="4B513DBC" w14:textId="77777777" w:rsidR="00A77B3E" w:rsidRPr="009F4207" w:rsidRDefault="00A77B3E">
            <w:r w:rsidRPr="009F4207">
              <w:t>45535</w:t>
            </w:r>
          </w:p>
        </w:tc>
        <w:tc>
          <w:tcPr>
            <w:tcW w:w="737" w:type="dxa"/>
            <w:tcBorders>
              <w:top w:val="nil"/>
              <w:left w:val="nil"/>
              <w:bottom w:val="nil"/>
              <w:right w:val="nil"/>
            </w:tcBorders>
            <w:tcMar>
              <w:top w:w="0" w:type="dxa"/>
              <w:left w:w="0" w:type="dxa"/>
              <w:bottom w:w="0" w:type="dxa"/>
              <w:right w:w="0" w:type="dxa"/>
            </w:tcMar>
            <w:vAlign w:val="both"/>
          </w:tcPr>
          <w:p w14:paraId="06BA33C9" w14:textId="77777777" w:rsidR="00A77B3E" w:rsidRPr="009F4207" w:rsidRDefault="00A77B3E">
            <w:r w:rsidRPr="009F4207">
              <w:t>45539</w:t>
            </w:r>
          </w:p>
        </w:tc>
        <w:tc>
          <w:tcPr>
            <w:tcW w:w="737" w:type="dxa"/>
            <w:tcBorders>
              <w:top w:val="nil"/>
              <w:left w:val="nil"/>
              <w:bottom w:val="nil"/>
              <w:right w:val="nil"/>
            </w:tcBorders>
            <w:tcMar>
              <w:top w:w="0" w:type="dxa"/>
              <w:left w:w="0" w:type="dxa"/>
              <w:bottom w:w="0" w:type="dxa"/>
              <w:right w:w="0" w:type="dxa"/>
            </w:tcMar>
            <w:vAlign w:val="both"/>
          </w:tcPr>
          <w:p w14:paraId="30615B5F" w14:textId="77777777" w:rsidR="00A77B3E" w:rsidRPr="009F4207" w:rsidRDefault="00A77B3E">
            <w:r w:rsidRPr="009F4207">
              <w:t>45542</w:t>
            </w:r>
          </w:p>
        </w:tc>
        <w:tc>
          <w:tcPr>
            <w:tcW w:w="737" w:type="dxa"/>
            <w:tcBorders>
              <w:top w:val="nil"/>
              <w:left w:val="nil"/>
              <w:bottom w:val="nil"/>
              <w:right w:val="nil"/>
            </w:tcBorders>
            <w:tcMar>
              <w:top w:w="0" w:type="dxa"/>
              <w:left w:w="0" w:type="dxa"/>
              <w:bottom w:w="0" w:type="dxa"/>
              <w:right w:w="0" w:type="dxa"/>
            </w:tcMar>
            <w:vAlign w:val="both"/>
          </w:tcPr>
          <w:p w14:paraId="21FB0B94" w14:textId="77777777" w:rsidR="00A77B3E" w:rsidRPr="009F4207" w:rsidRDefault="00A77B3E">
            <w:r w:rsidRPr="009F4207">
              <w:t>45556</w:t>
            </w:r>
          </w:p>
        </w:tc>
        <w:tc>
          <w:tcPr>
            <w:tcW w:w="737" w:type="dxa"/>
            <w:tcBorders>
              <w:top w:val="nil"/>
              <w:left w:val="nil"/>
              <w:bottom w:val="nil"/>
              <w:right w:val="nil"/>
            </w:tcBorders>
            <w:tcMar>
              <w:top w:w="0" w:type="dxa"/>
              <w:left w:w="0" w:type="dxa"/>
              <w:bottom w:w="0" w:type="dxa"/>
              <w:right w:w="0" w:type="dxa"/>
            </w:tcMar>
            <w:vAlign w:val="both"/>
          </w:tcPr>
          <w:p w14:paraId="36F7EBDB" w14:textId="77777777" w:rsidR="00A77B3E" w:rsidRPr="009F4207" w:rsidRDefault="00A77B3E">
            <w:r w:rsidRPr="009F4207">
              <w:t>45558</w:t>
            </w:r>
          </w:p>
        </w:tc>
        <w:tc>
          <w:tcPr>
            <w:tcW w:w="737" w:type="dxa"/>
            <w:tcBorders>
              <w:top w:val="nil"/>
              <w:left w:val="nil"/>
              <w:bottom w:val="nil"/>
              <w:right w:val="nil"/>
            </w:tcBorders>
            <w:tcMar>
              <w:top w:w="0" w:type="dxa"/>
              <w:left w:w="0" w:type="dxa"/>
              <w:bottom w:w="0" w:type="dxa"/>
              <w:right w:w="0" w:type="dxa"/>
            </w:tcMar>
            <w:vAlign w:val="both"/>
          </w:tcPr>
          <w:p w14:paraId="60200826" w14:textId="77777777" w:rsidR="00A77B3E" w:rsidRPr="009F4207" w:rsidRDefault="00A77B3E">
            <w:r w:rsidRPr="009F4207">
              <w:t>45561</w:t>
            </w:r>
          </w:p>
        </w:tc>
        <w:tc>
          <w:tcPr>
            <w:tcW w:w="737" w:type="dxa"/>
            <w:tcBorders>
              <w:top w:val="nil"/>
              <w:left w:val="nil"/>
              <w:bottom w:val="nil"/>
              <w:right w:val="nil"/>
            </w:tcBorders>
            <w:tcMar>
              <w:top w:w="0" w:type="dxa"/>
              <w:left w:w="0" w:type="dxa"/>
              <w:bottom w:w="0" w:type="dxa"/>
              <w:right w:w="0" w:type="dxa"/>
            </w:tcMar>
            <w:vAlign w:val="both"/>
          </w:tcPr>
          <w:p w14:paraId="47E5809B" w14:textId="77777777" w:rsidR="00A77B3E" w:rsidRPr="009F4207" w:rsidRDefault="00A77B3E">
            <w:r w:rsidRPr="009F4207">
              <w:t>45562</w:t>
            </w:r>
          </w:p>
        </w:tc>
        <w:tc>
          <w:tcPr>
            <w:tcW w:w="737" w:type="dxa"/>
            <w:tcBorders>
              <w:top w:val="nil"/>
              <w:left w:val="nil"/>
              <w:bottom w:val="nil"/>
              <w:right w:val="nil"/>
            </w:tcBorders>
            <w:tcMar>
              <w:top w:w="0" w:type="dxa"/>
              <w:left w:w="0" w:type="dxa"/>
              <w:bottom w:w="0" w:type="dxa"/>
              <w:right w:w="0" w:type="dxa"/>
            </w:tcMar>
            <w:vAlign w:val="both"/>
          </w:tcPr>
          <w:p w14:paraId="4A839C3D" w14:textId="77777777" w:rsidR="00A77B3E" w:rsidRPr="009F4207" w:rsidRDefault="00A77B3E">
            <w:r w:rsidRPr="009F4207">
              <w:t>45563</w:t>
            </w:r>
          </w:p>
        </w:tc>
        <w:tc>
          <w:tcPr>
            <w:tcW w:w="737" w:type="dxa"/>
            <w:tcBorders>
              <w:top w:val="nil"/>
              <w:left w:val="nil"/>
              <w:bottom w:val="nil"/>
              <w:right w:val="nil"/>
            </w:tcBorders>
            <w:tcMar>
              <w:top w:w="0" w:type="dxa"/>
              <w:left w:w="0" w:type="dxa"/>
              <w:bottom w:w="0" w:type="dxa"/>
              <w:right w:w="0" w:type="dxa"/>
            </w:tcMar>
            <w:vAlign w:val="both"/>
          </w:tcPr>
          <w:p w14:paraId="360DB983" w14:textId="77777777" w:rsidR="00A77B3E" w:rsidRPr="009F4207" w:rsidRDefault="00A77B3E">
            <w:r w:rsidRPr="009F4207">
              <w:t>45564</w:t>
            </w:r>
          </w:p>
        </w:tc>
        <w:tc>
          <w:tcPr>
            <w:tcW w:w="737" w:type="dxa"/>
            <w:tcBorders>
              <w:top w:val="nil"/>
              <w:left w:val="nil"/>
              <w:bottom w:val="nil"/>
              <w:right w:val="nil"/>
            </w:tcBorders>
            <w:tcMar>
              <w:top w:w="0" w:type="dxa"/>
              <w:left w:w="0" w:type="dxa"/>
              <w:bottom w:w="0" w:type="dxa"/>
              <w:right w:w="0" w:type="dxa"/>
            </w:tcMar>
            <w:vAlign w:val="both"/>
          </w:tcPr>
          <w:p w14:paraId="479298E7" w14:textId="77777777" w:rsidR="00A77B3E" w:rsidRPr="009F4207" w:rsidRDefault="00A77B3E">
            <w:r w:rsidRPr="009F4207">
              <w:t>45565</w:t>
            </w:r>
          </w:p>
        </w:tc>
        <w:tc>
          <w:tcPr>
            <w:tcW w:w="737" w:type="dxa"/>
            <w:tcBorders>
              <w:top w:val="nil"/>
              <w:left w:val="nil"/>
              <w:bottom w:val="nil"/>
              <w:right w:val="nil"/>
            </w:tcBorders>
            <w:tcMar>
              <w:top w:w="0" w:type="dxa"/>
              <w:left w:w="0" w:type="dxa"/>
              <w:bottom w:w="0" w:type="dxa"/>
              <w:right w:w="0" w:type="dxa"/>
            </w:tcMar>
            <w:vAlign w:val="both"/>
          </w:tcPr>
          <w:p w14:paraId="5E00A63D" w14:textId="77777777" w:rsidR="00A77B3E" w:rsidRPr="009F4207" w:rsidRDefault="00A77B3E">
            <w:r w:rsidRPr="009F4207">
              <w:t>45566</w:t>
            </w:r>
          </w:p>
        </w:tc>
      </w:tr>
      <w:tr w:rsidR="00DD2E4B" w:rsidRPr="009F4207" w14:paraId="336046A6"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CF03E14" w14:textId="77777777" w:rsidR="00A77B3E" w:rsidRPr="009F4207" w:rsidRDefault="00A77B3E">
            <w:r w:rsidRPr="009F4207">
              <w:t>45568</w:t>
            </w:r>
          </w:p>
        </w:tc>
        <w:tc>
          <w:tcPr>
            <w:tcW w:w="737" w:type="dxa"/>
            <w:tcBorders>
              <w:top w:val="nil"/>
              <w:left w:val="nil"/>
              <w:bottom w:val="nil"/>
              <w:right w:val="nil"/>
            </w:tcBorders>
            <w:tcMar>
              <w:top w:w="0" w:type="dxa"/>
              <w:left w:w="0" w:type="dxa"/>
              <w:bottom w:w="0" w:type="dxa"/>
              <w:right w:w="0" w:type="dxa"/>
            </w:tcMar>
            <w:vAlign w:val="both"/>
          </w:tcPr>
          <w:p w14:paraId="078A70A4" w14:textId="77777777" w:rsidR="00A77B3E" w:rsidRPr="009F4207" w:rsidRDefault="00A77B3E">
            <w:r w:rsidRPr="009F4207">
              <w:t>45572</w:t>
            </w:r>
          </w:p>
        </w:tc>
        <w:tc>
          <w:tcPr>
            <w:tcW w:w="737" w:type="dxa"/>
            <w:tcBorders>
              <w:top w:val="nil"/>
              <w:left w:val="nil"/>
              <w:bottom w:val="nil"/>
              <w:right w:val="nil"/>
            </w:tcBorders>
            <w:tcMar>
              <w:top w:w="0" w:type="dxa"/>
              <w:left w:w="0" w:type="dxa"/>
              <w:bottom w:w="0" w:type="dxa"/>
              <w:right w:w="0" w:type="dxa"/>
            </w:tcMar>
            <w:vAlign w:val="both"/>
          </w:tcPr>
          <w:p w14:paraId="65100237" w14:textId="77777777" w:rsidR="00A77B3E" w:rsidRPr="009F4207" w:rsidRDefault="00A77B3E">
            <w:r w:rsidRPr="009F4207">
              <w:t>45581</w:t>
            </w:r>
          </w:p>
        </w:tc>
        <w:tc>
          <w:tcPr>
            <w:tcW w:w="737" w:type="dxa"/>
            <w:tcBorders>
              <w:top w:val="nil"/>
              <w:left w:val="nil"/>
              <w:bottom w:val="nil"/>
              <w:right w:val="nil"/>
            </w:tcBorders>
            <w:tcMar>
              <w:top w:w="0" w:type="dxa"/>
              <w:left w:w="0" w:type="dxa"/>
              <w:bottom w:w="0" w:type="dxa"/>
              <w:right w:w="0" w:type="dxa"/>
            </w:tcMar>
            <w:vAlign w:val="both"/>
          </w:tcPr>
          <w:p w14:paraId="3231F27D" w14:textId="77777777" w:rsidR="00A77B3E" w:rsidRPr="009F4207" w:rsidRDefault="00A77B3E">
            <w:r w:rsidRPr="009F4207">
              <w:t>45585</w:t>
            </w:r>
          </w:p>
        </w:tc>
        <w:tc>
          <w:tcPr>
            <w:tcW w:w="737" w:type="dxa"/>
            <w:tcBorders>
              <w:top w:val="nil"/>
              <w:left w:val="nil"/>
              <w:bottom w:val="nil"/>
              <w:right w:val="nil"/>
            </w:tcBorders>
            <w:tcMar>
              <w:top w:w="0" w:type="dxa"/>
              <w:left w:w="0" w:type="dxa"/>
              <w:bottom w:w="0" w:type="dxa"/>
              <w:right w:w="0" w:type="dxa"/>
            </w:tcMar>
            <w:vAlign w:val="both"/>
          </w:tcPr>
          <w:p w14:paraId="41307E93" w14:textId="77777777" w:rsidR="00A77B3E" w:rsidRPr="009F4207" w:rsidRDefault="00A77B3E">
            <w:r w:rsidRPr="009F4207">
              <w:t>45590</w:t>
            </w:r>
          </w:p>
        </w:tc>
        <w:tc>
          <w:tcPr>
            <w:tcW w:w="737" w:type="dxa"/>
            <w:tcBorders>
              <w:top w:val="nil"/>
              <w:left w:val="nil"/>
              <w:bottom w:val="nil"/>
              <w:right w:val="nil"/>
            </w:tcBorders>
            <w:tcMar>
              <w:top w:w="0" w:type="dxa"/>
              <w:left w:w="0" w:type="dxa"/>
              <w:bottom w:w="0" w:type="dxa"/>
              <w:right w:w="0" w:type="dxa"/>
            </w:tcMar>
            <w:vAlign w:val="both"/>
          </w:tcPr>
          <w:p w14:paraId="7C74AD15" w14:textId="77777777" w:rsidR="00A77B3E" w:rsidRPr="009F4207" w:rsidRDefault="00A77B3E">
            <w:r w:rsidRPr="009F4207">
              <w:t>45596</w:t>
            </w:r>
          </w:p>
        </w:tc>
        <w:tc>
          <w:tcPr>
            <w:tcW w:w="737" w:type="dxa"/>
            <w:tcBorders>
              <w:top w:val="nil"/>
              <w:left w:val="nil"/>
              <w:bottom w:val="nil"/>
              <w:right w:val="nil"/>
            </w:tcBorders>
            <w:tcMar>
              <w:top w:w="0" w:type="dxa"/>
              <w:left w:w="0" w:type="dxa"/>
              <w:bottom w:w="0" w:type="dxa"/>
              <w:right w:w="0" w:type="dxa"/>
            </w:tcMar>
            <w:vAlign w:val="both"/>
          </w:tcPr>
          <w:p w14:paraId="2320FD1C" w14:textId="77777777" w:rsidR="00A77B3E" w:rsidRPr="009F4207" w:rsidRDefault="00A77B3E">
            <w:r w:rsidRPr="009F4207">
              <w:t>45597</w:t>
            </w:r>
          </w:p>
        </w:tc>
        <w:tc>
          <w:tcPr>
            <w:tcW w:w="737" w:type="dxa"/>
            <w:tcBorders>
              <w:top w:val="nil"/>
              <w:left w:val="nil"/>
              <w:bottom w:val="nil"/>
              <w:right w:val="nil"/>
            </w:tcBorders>
            <w:tcMar>
              <w:top w:w="0" w:type="dxa"/>
              <w:left w:w="0" w:type="dxa"/>
              <w:bottom w:w="0" w:type="dxa"/>
              <w:right w:w="0" w:type="dxa"/>
            </w:tcMar>
            <w:vAlign w:val="both"/>
          </w:tcPr>
          <w:p w14:paraId="439AE606" w14:textId="77777777" w:rsidR="00A77B3E" w:rsidRPr="009F4207" w:rsidRDefault="00A77B3E">
            <w:r w:rsidRPr="009F4207">
              <w:t>45599</w:t>
            </w:r>
          </w:p>
        </w:tc>
        <w:tc>
          <w:tcPr>
            <w:tcW w:w="737" w:type="dxa"/>
            <w:tcBorders>
              <w:top w:val="nil"/>
              <w:left w:val="nil"/>
              <w:bottom w:val="nil"/>
              <w:right w:val="nil"/>
            </w:tcBorders>
            <w:tcMar>
              <w:top w:w="0" w:type="dxa"/>
              <w:left w:w="0" w:type="dxa"/>
              <w:bottom w:w="0" w:type="dxa"/>
              <w:right w:w="0" w:type="dxa"/>
            </w:tcMar>
            <w:vAlign w:val="both"/>
          </w:tcPr>
          <w:p w14:paraId="28775FA1" w14:textId="77777777" w:rsidR="00A77B3E" w:rsidRPr="009F4207" w:rsidRDefault="00A77B3E">
            <w:r w:rsidRPr="009F4207">
              <w:t>45608</w:t>
            </w:r>
          </w:p>
        </w:tc>
        <w:tc>
          <w:tcPr>
            <w:tcW w:w="737" w:type="dxa"/>
            <w:tcBorders>
              <w:top w:val="nil"/>
              <w:left w:val="nil"/>
              <w:bottom w:val="nil"/>
              <w:right w:val="nil"/>
            </w:tcBorders>
            <w:tcMar>
              <w:top w:w="0" w:type="dxa"/>
              <w:left w:w="0" w:type="dxa"/>
              <w:bottom w:w="0" w:type="dxa"/>
              <w:right w:w="0" w:type="dxa"/>
            </w:tcMar>
            <w:vAlign w:val="both"/>
          </w:tcPr>
          <w:p w14:paraId="069C691A" w14:textId="77777777" w:rsidR="00A77B3E" w:rsidRPr="009F4207" w:rsidRDefault="00A77B3E">
            <w:r w:rsidRPr="009F4207">
              <w:t>45611</w:t>
            </w:r>
          </w:p>
        </w:tc>
        <w:tc>
          <w:tcPr>
            <w:tcW w:w="737" w:type="dxa"/>
            <w:tcBorders>
              <w:top w:val="nil"/>
              <w:left w:val="nil"/>
              <w:bottom w:val="nil"/>
              <w:right w:val="nil"/>
            </w:tcBorders>
            <w:tcMar>
              <w:top w:w="0" w:type="dxa"/>
              <w:left w:w="0" w:type="dxa"/>
              <w:bottom w:w="0" w:type="dxa"/>
              <w:right w:w="0" w:type="dxa"/>
            </w:tcMar>
            <w:vAlign w:val="both"/>
          </w:tcPr>
          <w:p w14:paraId="3978B41B" w14:textId="77777777" w:rsidR="00A77B3E" w:rsidRPr="009F4207" w:rsidRDefault="00A77B3E">
            <w:r w:rsidRPr="009F4207">
              <w:t>45614</w:t>
            </w:r>
          </w:p>
        </w:tc>
        <w:tc>
          <w:tcPr>
            <w:tcW w:w="737" w:type="dxa"/>
            <w:tcBorders>
              <w:top w:val="nil"/>
              <w:left w:val="nil"/>
              <w:bottom w:val="nil"/>
              <w:right w:val="nil"/>
            </w:tcBorders>
            <w:tcMar>
              <w:top w:w="0" w:type="dxa"/>
              <w:left w:w="0" w:type="dxa"/>
              <w:bottom w:w="0" w:type="dxa"/>
              <w:right w:w="0" w:type="dxa"/>
            </w:tcMar>
            <w:vAlign w:val="both"/>
          </w:tcPr>
          <w:p w14:paraId="66A24959" w14:textId="77777777" w:rsidR="00A77B3E" w:rsidRPr="009F4207" w:rsidRDefault="00A77B3E">
            <w:r w:rsidRPr="009F4207">
              <w:t>45644</w:t>
            </w:r>
          </w:p>
        </w:tc>
        <w:tc>
          <w:tcPr>
            <w:tcW w:w="737" w:type="dxa"/>
            <w:tcBorders>
              <w:top w:val="nil"/>
              <w:left w:val="nil"/>
              <w:bottom w:val="nil"/>
              <w:right w:val="nil"/>
            </w:tcBorders>
            <w:tcMar>
              <w:top w:w="0" w:type="dxa"/>
              <w:left w:w="0" w:type="dxa"/>
              <w:bottom w:w="0" w:type="dxa"/>
              <w:right w:w="0" w:type="dxa"/>
            </w:tcMar>
            <w:vAlign w:val="both"/>
          </w:tcPr>
          <w:p w14:paraId="7AE4B77E" w14:textId="77777777" w:rsidR="00A77B3E" w:rsidRPr="009F4207" w:rsidRDefault="00A77B3E">
            <w:r w:rsidRPr="009F4207">
              <w:t>45660</w:t>
            </w:r>
          </w:p>
        </w:tc>
      </w:tr>
      <w:tr w:rsidR="00DD2E4B" w:rsidRPr="009F4207" w14:paraId="27490EF3"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F831B1C" w14:textId="77777777" w:rsidR="00A77B3E" w:rsidRPr="009F4207" w:rsidRDefault="00A77B3E">
            <w:r w:rsidRPr="009F4207">
              <w:t>45661</w:t>
            </w:r>
          </w:p>
        </w:tc>
        <w:tc>
          <w:tcPr>
            <w:tcW w:w="737" w:type="dxa"/>
            <w:tcBorders>
              <w:top w:val="nil"/>
              <w:left w:val="nil"/>
              <w:bottom w:val="nil"/>
              <w:right w:val="nil"/>
            </w:tcBorders>
            <w:tcMar>
              <w:top w:w="0" w:type="dxa"/>
              <w:left w:w="0" w:type="dxa"/>
              <w:bottom w:w="0" w:type="dxa"/>
              <w:right w:w="0" w:type="dxa"/>
            </w:tcMar>
            <w:vAlign w:val="both"/>
          </w:tcPr>
          <w:p w14:paraId="33B3BB9E" w14:textId="77777777" w:rsidR="00A77B3E" w:rsidRPr="009F4207" w:rsidRDefault="00A77B3E">
            <w:r w:rsidRPr="009F4207">
              <w:t>45665</w:t>
            </w:r>
          </w:p>
        </w:tc>
        <w:tc>
          <w:tcPr>
            <w:tcW w:w="737" w:type="dxa"/>
            <w:tcBorders>
              <w:top w:val="nil"/>
              <w:left w:val="nil"/>
              <w:bottom w:val="nil"/>
              <w:right w:val="nil"/>
            </w:tcBorders>
            <w:tcMar>
              <w:top w:w="0" w:type="dxa"/>
              <w:left w:w="0" w:type="dxa"/>
              <w:bottom w:w="0" w:type="dxa"/>
              <w:right w:w="0" w:type="dxa"/>
            </w:tcMar>
            <w:vAlign w:val="both"/>
          </w:tcPr>
          <w:p w14:paraId="113169F4" w14:textId="77777777" w:rsidR="00A77B3E" w:rsidRPr="009F4207" w:rsidRDefault="00A77B3E">
            <w:r w:rsidRPr="009F4207">
              <w:t>45671</w:t>
            </w:r>
          </w:p>
        </w:tc>
        <w:tc>
          <w:tcPr>
            <w:tcW w:w="737" w:type="dxa"/>
            <w:tcBorders>
              <w:top w:val="nil"/>
              <w:left w:val="nil"/>
              <w:bottom w:val="nil"/>
              <w:right w:val="nil"/>
            </w:tcBorders>
            <w:tcMar>
              <w:top w:w="0" w:type="dxa"/>
              <w:left w:w="0" w:type="dxa"/>
              <w:bottom w:w="0" w:type="dxa"/>
              <w:right w:w="0" w:type="dxa"/>
            </w:tcMar>
            <w:vAlign w:val="both"/>
          </w:tcPr>
          <w:p w14:paraId="2FBA690B" w14:textId="77777777" w:rsidR="00A77B3E" w:rsidRPr="009F4207" w:rsidRDefault="00A77B3E">
            <w:r w:rsidRPr="009F4207">
              <w:t>45674</w:t>
            </w:r>
          </w:p>
        </w:tc>
        <w:tc>
          <w:tcPr>
            <w:tcW w:w="737" w:type="dxa"/>
            <w:tcBorders>
              <w:top w:val="nil"/>
              <w:left w:val="nil"/>
              <w:bottom w:val="nil"/>
              <w:right w:val="nil"/>
            </w:tcBorders>
            <w:tcMar>
              <w:top w:w="0" w:type="dxa"/>
              <w:left w:w="0" w:type="dxa"/>
              <w:bottom w:w="0" w:type="dxa"/>
              <w:right w:w="0" w:type="dxa"/>
            </w:tcMar>
            <w:vAlign w:val="both"/>
          </w:tcPr>
          <w:p w14:paraId="1D5C95B4" w14:textId="77777777" w:rsidR="00A77B3E" w:rsidRPr="009F4207" w:rsidRDefault="00A77B3E">
            <w:r w:rsidRPr="009F4207">
              <w:t>45677</w:t>
            </w:r>
          </w:p>
        </w:tc>
        <w:tc>
          <w:tcPr>
            <w:tcW w:w="737" w:type="dxa"/>
            <w:tcBorders>
              <w:top w:val="nil"/>
              <w:left w:val="nil"/>
              <w:bottom w:val="nil"/>
              <w:right w:val="nil"/>
            </w:tcBorders>
            <w:tcMar>
              <w:top w:w="0" w:type="dxa"/>
              <w:left w:w="0" w:type="dxa"/>
              <w:bottom w:w="0" w:type="dxa"/>
              <w:right w:w="0" w:type="dxa"/>
            </w:tcMar>
            <w:vAlign w:val="both"/>
          </w:tcPr>
          <w:p w14:paraId="03E7D18B" w14:textId="77777777" w:rsidR="00A77B3E" w:rsidRPr="009F4207" w:rsidRDefault="00A77B3E">
            <w:r w:rsidRPr="009F4207">
              <w:t>45680</w:t>
            </w:r>
          </w:p>
        </w:tc>
        <w:tc>
          <w:tcPr>
            <w:tcW w:w="737" w:type="dxa"/>
            <w:tcBorders>
              <w:top w:val="nil"/>
              <w:left w:val="nil"/>
              <w:bottom w:val="nil"/>
              <w:right w:val="nil"/>
            </w:tcBorders>
            <w:tcMar>
              <w:top w:w="0" w:type="dxa"/>
              <w:left w:w="0" w:type="dxa"/>
              <w:bottom w:w="0" w:type="dxa"/>
              <w:right w:w="0" w:type="dxa"/>
            </w:tcMar>
            <w:vAlign w:val="both"/>
          </w:tcPr>
          <w:p w14:paraId="6F5E68FB" w14:textId="77777777" w:rsidR="00A77B3E" w:rsidRPr="009F4207" w:rsidRDefault="00A77B3E">
            <w:r w:rsidRPr="009F4207">
              <w:t>45683</w:t>
            </w:r>
          </w:p>
        </w:tc>
        <w:tc>
          <w:tcPr>
            <w:tcW w:w="737" w:type="dxa"/>
            <w:tcBorders>
              <w:top w:val="nil"/>
              <w:left w:val="nil"/>
              <w:bottom w:val="nil"/>
              <w:right w:val="nil"/>
            </w:tcBorders>
            <w:tcMar>
              <w:top w:w="0" w:type="dxa"/>
              <w:left w:w="0" w:type="dxa"/>
              <w:bottom w:w="0" w:type="dxa"/>
              <w:right w:w="0" w:type="dxa"/>
            </w:tcMar>
            <w:vAlign w:val="both"/>
          </w:tcPr>
          <w:p w14:paraId="13EE5AD3" w14:textId="77777777" w:rsidR="00A77B3E" w:rsidRPr="009F4207" w:rsidRDefault="00A77B3E">
            <w:r w:rsidRPr="009F4207">
              <w:t>45686</w:t>
            </w:r>
          </w:p>
        </w:tc>
        <w:tc>
          <w:tcPr>
            <w:tcW w:w="737" w:type="dxa"/>
            <w:tcBorders>
              <w:top w:val="nil"/>
              <w:left w:val="nil"/>
              <w:bottom w:val="nil"/>
              <w:right w:val="nil"/>
            </w:tcBorders>
            <w:tcMar>
              <w:top w:w="0" w:type="dxa"/>
              <w:left w:w="0" w:type="dxa"/>
              <w:bottom w:w="0" w:type="dxa"/>
              <w:right w:w="0" w:type="dxa"/>
            </w:tcMar>
            <w:vAlign w:val="both"/>
          </w:tcPr>
          <w:p w14:paraId="3A1F0B06" w14:textId="77777777" w:rsidR="00A77B3E" w:rsidRPr="009F4207" w:rsidRDefault="00A77B3E">
            <w:r w:rsidRPr="009F4207">
              <w:t>45714</w:t>
            </w:r>
          </w:p>
        </w:tc>
        <w:tc>
          <w:tcPr>
            <w:tcW w:w="737" w:type="dxa"/>
            <w:tcBorders>
              <w:top w:val="nil"/>
              <w:left w:val="nil"/>
              <w:bottom w:val="nil"/>
              <w:right w:val="nil"/>
            </w:tcBorders>
            <w:tcMar>
              <w:top w:w="0" w:type="dxa"/>
              <w:left w:w="0" w:type="dxa"/>
              <w:bottom w:w="0" w:type="dxa"/>
              <w:right w:w="0" w:type="dxa"/>
            </w:tcMar>
            <w:vAlign w:val="both"/>
          </w:tcPr>
          <w:p w14:paraId="53F6ABC3" w14:textId="77777777" w:rsidR="00A77B3E" w:rsidRPr="009F4207" w:rsidRDefault="00A77B3E">
            <w:r w:rsidRPr="009F4207">
              <w:t>45761</w:t>
            </w:r>
          </w:p>
        </w:tc>
        <w:tc>
          <w:tcPr>
            <w:tcW w:w="737" w:type="dxa"/>
            <w:tcBorders>
              <w:top w:val="nil"/>
              <w:left w:val="nil"/>
              <w:bottom w:val="nil"/>
              <w:right w:val="nil"/>
            </w:tcBorders>
            <w:tcMar>
              <w:top w:w="0" w:type="dxa"/>
              <w:left w:w="0" w:type="dxa"/>
              <w:bottom w:w="0" w:type="dxa"/>
              <w:right w:w="0" w:type="dxa"/>
            </w:tcMar>
            <w:vAlign w:val="both"/>
          </w:tcPr>
          <w:p w14:paraId="392835BA" w14:textId="77777777" w:rsidR="00A77B3E" w:rsidRPr="009F4207" w:rsidRDefault="00A77B3E">
            <w:r w:rsidRPr="009F4207">
              <w:t>45767</w:t>
            </w:r>
          </w:p>
        </w:tc>
        <w:tc>
          <w:tcPr>
            <w:tcW w:w="737" w:type="dxa"/>
            <w:tcBorders>
              <w:top w:val="nil"/>
              <w:left w:val="nil"/>
              <w:bottom w:val="nil"/>
              <w:right w:val="nil"/>
            </w:tcBorders>
            <w:tcMar>
              <w:top w:w="0" w:type="dxa"/>
              <w:left w:w="0" w:type="dxa"/>
              <w:bottom w:w="0" w:type="dxa"/>
              <w:right w:w="0" w:type="dxa"/>
            </w:tcMar>
            <w:vAlign w:val="both"/>
          </w:tcPr>
          <w:p w14:paraId="56A1EAE6" w14:textId="77777777" w:rsidR="00A77B3E" w:rsidRPr="009F4207" w:rsidRDefault="00A77B3E">
            <w:r w:rsidRPr="009F4207">
              <w:t>45773</w:t>
            </w:r>
          </w:p>
        </w:tc>
        <w:tc>
          <w:tcPr>
            <w:tcW w:w="737" w:type="dxa"/>
            <w:tcBorders>
              <w:top w:val="nil"/>
              <w:left w:val="nil"/>
              <w:bottom w:val="nil"/>
              <w:right w:val="nil"/>
            </w:tcBorders>
            <w:tcMar>
              <w:top w:w="0" w:type="dxa"/>
              <w:left w:w="0" w:type="dxa"/>
              <w:bottom w:w="0" w:type="dxa"/>
              <w:right w:w="0" w:type="dxa"/>
            </w:tcMar>
            <w:vAlign w:val="both"/>
          </w:tcPr>
          <w:p w14:paraId="1CBD5A97" w14:textId="77777777" w:rsidR="00A77B3E" w:rsidRPr="009F4207" w:rsidRDefault="00A77B3E">
            <w:r w:rsidRPr="009F4207">
              <w:t>45782</w:t>
            </w:r>
          </w:p>
        </w:tc>
      </w:tr>
      <w:tr w:rsidR="00DD2E4B" w:rsidRPr="009F4207" w14:paraId="4EBB3173"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38CF4DAE" w14:textId="77777777" w:rsidR="00A77B3E" w:rsidRPr="009F4207" w:rsidRDefault="00A77B3E">
            <w:r w:rsidRPr="009F4207">
              <w:t>45785</w:t>
            </w:r>
          </w:p>
        </w:tc>
        <w:tc>
          <w:tcPr>
            <w:tcW w:w="737" w:type="dxa"/>
            <w:tcBorders>
              <w:top w:val="nil"/>
              <w:left w:val="nil"/>
              <w:bottom w:val="nil"/>
              <w:right w:val="nil"/>
            </w:tcBorders>
            <w:tcMar>
              <w:top w:w="0" w:type="dxa"/>
              <w:left w:w="0" w:type="dxa"/>
              <w:bottom w:w="0" w:type="dxa"/>
              <w:right w:w="0" w:type="dxa"/>
            </w:tcMar>
            <w:vAlign w:val="both"/>
          </w:tcPr>
          <w:p w14:paraId="03E3D80B" w14:textId="77777777" w:rsidR="00A77B3E" w:rsidRPr="009F4207" w:rsidRDefault="00A77B3E">
            <w:r w:rsidRPr="009F4207">
              <w:t>45788</w:t>
            </w:r>
          </w:p>
        </w:tc>
        <w:tc>
          <w:tcPr>
            <w:tcW w:w="737" w:type="dxa"/>
            <w:tcBorders>
              <w:top w:val="nil"/>
              <w:left w:val="nil"/>
              <w:bottom w:val="nil"/>
              <w:right w:val="nil"/>
            </w:tcBorders>
            <w:tcMar>
              <w:top w:w="0" w:type="dxa"/>
              <w:left w:w="0" w:type="dxa"/>
              <w:bottom w:w="0" w:type="dxa"/>
              <w:right w:w="0" w:type="dxa"/>
            </w:tcMar>
            <w:vAlign w:val="both"/>
          </w:tcPr>
          <w:p w14:paraId="56E3CA94" w14:textId="77777777" w:rsidR="00A77B3E" w:rsidRPr="009F4207" w:rsidRDefault="00A77B3E">
            <w:r w:rsidRPr="009F4207">
              <w:t>45791</w:t>
            </w:r>
          </w:p>
        </w:tc>
        <w:tc>
          <w:tcPr>
            <w:tcW w:w="737" w:type="dxa"/>
            <w:tcBorders>
              <w:top w:val="nil"/>
              <w:left w:val="nil"/>
              <w:bottom w:val="nil"/>
              <w:right w:val="nil"/>
            </w:tcBorders>
            <w:tcMar>
              <w:top w:w="0" w:type="dxa"/>
              <w:left w:w="0" w:type="dxa"/>
              <w:bottom w:w="0" w:type="dxa"/>
              <w:right w:w="0" w:type="dxa"/>
            </w:tcMar>
            <w:vAlign w:val="both"/>
          </w:tcPr>
          <w:p w14:paraId="7BDF6C86" w14:textId="77777777" w:rsidR="00A77B3E" w:rsidRPr="009F4207" w:rsidRDefault="00A77B3E">
            <w:r w:rsidRPr="009F4207">
              <w:t>45794</w:t>
            </w:r>
          </w:p>
        </w:tc>
        <w:tc>
          <w:tcPr>
            <w:tcW w:w="737" w:type="dxa"/>
            <w:tcBorders>
              <w:top w:val="nil"/>
              <w:left w:val="nil"/>
              <w:bottom w:val="nil"/>
              <w:right w:val="nil"/>
            </w:tcBorders>
            <w:tcMar>
              <w:top w:w="0" w:type="dxa"/>
              <w:left w:w="0" w:type="dxa"/>
              <w:bottom w:w="0" w:type="dxa"/>
              <w:right w:w="0" w:type="dxa"/>
            </w:tcMar>
            <w:vAlign w:val="both"/>
          </w:tcPr>
          <w:p w14:paraId="45534BF0" w14:textId="77777777" w:rsidR="00A77B3E" w:rsidRPr="009F4207" w:rsidRDefault="00A77B3E">
            <w:r w:rsidRPr="009F4207">
              <w:t>45797</w:t>
            </w:r>
          </w:p>
        </w:tc>
        <w:tc>
          <w:tcPr>
            <w:tcW w:w="737" w:type="dxa"/>
            <w:tcBorders>
              <w:top w:val="nil"/>
              <w:left w:val="nil"/>
              <w:bottom w:val="nil"/>
              <w:right w:val="nil"/>
            </w:tcBorders>
            <w:tcMar>
              <w:top w:w="0" w:type="dxa"/>
              <w:left w:w="0" w:type="dxa"/>
              <w:bottom w:w="0" w:type="dxa"/>
              <w:right w:w="0" w:type="dxa"/>
            </w:tcMar>
            <w:vAlign w:val="both"/>
          </w:tcPr>
          <w:p w14:paraId="27950863" w14:textId="77777777" w:rsidR="00A77B3E" w:rsidRPr="009F4207" w:rsidRDefault="00A77B3E">
            <w:r w:rsidRPr="009F4207">
              <w:t>45801</w:t>
            </w:r>
          </w:p>
        </w:tc>
        <w:tc>
          <w:tcPr>
            <w:tcW w:w="737" w:type="dxa"/>
            <w:tcBorders>
              <w:top w:val="nil"/>
              <w:left w:val="nil"/>
              <w:bottom w:val="nil"/>
              <w:right w:val="nil"/>
            </w:tcBorders>
            <w:tcMar>
              <w:top w:w="0" w:type="dxa"/>
              <w:left w:w="0" w:type="dxa"/>
              <w:bottom w:w="0" w:type="dxa"/>
              <w:right w:w="0" w:type="dxa"/>
            </w:tcMar>
            <w:vAlign w:val="both"/>
          </w:tcPr>
          <w:p w14:paraId="1B6F7B69" w14:textId="77777777" w:rsidR="00A77B3E" w:rsidRPr="009F4207" w:rsidRDefault="00A77B3E">
            <w:r w:rsidRPr="009F4207">
              <w:t>45815</w:t>
            </w:r>
          </w:p>
        </w:tc>
        <w:tc>
          <w:tcPr>
            <w:tcW w:w="737" w:type="dxa"/>
            <w:tcBorders>
              <w:top w:val="nil"/>
              <w:left w:val="nil"/>
              <w:bottom w:val="nil"/>
              <w:right w:val="nil"/>
            </w:tcBorders>
            <w:tcMar>
              <w:top w:w="0" w:type="dxa"/>
              <w:left w:w="0" w:type="dxa"/>
              <w:bottom w:w="0" w:type="dxa"/>
              <w:right w:w="0" w:type="dxa"/>
            </w:tcMar>
            <w:vAlign w:val="both"/>
          </w:tcPr>
          <w:p w14:paraId="1EDE1C86" w14:textId="77777777" w:rsidR="00A77B3E" w:rsidRPr="009F4207" w:rsidRDefault="00A77B3E">
            <w:r w:rsidRPr="009F4207">
              <w:t>45823</w:t>
            </w:r>
          </w:p>
        </w:tc>
        <w:tc>
          <w:tcPr>
            <w:tcW w:w="737" w:type="dxa"/>
            <w:tcBorders>
              <w:top w:val="nil"/>
              <w:left w:val="nil"/>
              <w:bottom w:val="nil"/>
              <w:right w:val="nil"/>
            </w:tcBorders>
            <w:tcMar>
              <w:top w:w="0" w:type="dxa"/>
              <w:left w:w="0" w:type="dxa"/>
              <w:bottom w:w="0" w:type="dxa"/>
              <w:right w:w="0" w:type="dxa"/>
            </w:tcMar>
            <w:vAlign w:val="both"/>
          </w:tcPr>
          <w:p w14:paraId="49F90F0E" w14:textId="77777777" w:rsidR="00A77B3E" w:rsidRPr="009F4207" w:rsidRDefault="00A77B3E">
            <w:r w:rsidRPr="009F4207">
              <w:t>45831</w:t>
            </w:r>
          </w:p>
        </w:tc>
        <w:tc>
          <w:tcPr>
            <w:tcW w:w="737" w:type="dxa"/>
            <w:tcBorders>
              <w:top w:val="nil"/>
              <w:left w:val="nil"/>
              <w:bottom w:val="nil"/>
              <w:right w:val="nil"/>
            </w:tcBorders>
            <w:tcMar>
              <w:top w:w="0" w:type="dxa"/>
              <w:left w:w="0" w:type="dxa"/>
              <w:bottom w:w="0" w:type="dxa"/>
              <w:right w:w="0" w:type="dxa"/>
            </w:tcMar>
            <w:vAlign w:val="both"/>
          </w:tcPr>
          <w:p w14:paraId="72C365C6" w14:textId="77777777" w:rsidR="00A77B3E" w:rsidRPr="009F4207" w:rsidRDefault="00A77B3E">
            <w:r w:rsidRPr="009F4207">
              <w:t>45845</w:t>
            </w:r>
          </w:p>
        </w:tc>
        <w:tc>
          <w:tcPr>
            <w:tcW w:w="737" w:type="dxa"/>
            <w:tcBorders>
              <w:top w:val="nil"/>
              <w:left w:val="nil"/>
              <w:bottom w:val="nil"/>
              <w:right w:val="nil"/>
            </w:tcBorders>
            <w:tcMar>
              <w:top w:w="0" w:type="dxa"/>
              <w:left w:w="0" w:type="dxa"/>
              <w:bottom w:w="0" w:type="dxa"/>
              <w:right w:w="0" w:type="dxa"/>
            </w:tcMar>
            <w:vAlign w:val="both"/>
          </w:tcPr>
          <w:p w14:paraId="4D244707" w14:textId="77777777" w:rsidR="00A77B3E" w:rsidRPr="009F4207" w:rsidRDefault="00A77B3E">
            <w:r w:rsidRPr="009F4207">
              <w:t>45847</w:t>
            </w:r>
          </w:p>
        </w:tc>
        <w:tc>
          <w:tcPr>
            <w:tcW w:w="737" w:type="dxa"/>
            <w:tcBorders>
              <w:top w:val="nil"/>
              <w:left w:val="nil"/>
              <w:bottom w:val="nil"/>
              <w:right w:val="nil"/>
            </w:tcBorders>
            <w:tcMar>
              <w:top w:w="0" w:type="dxa"/>
              <w:left w:w="0" w:type="dxa"/>
              <w:bottom w:w="0" w:type="dxa"/>
              <w:right w:w="0" w:type="dxa"/>
            </w:tcMar>
            <w:vAlign w:val="both"/>
          </w:tcPr>
          <w:p w14:paraId="03C5B92E" w14:textId="77777777" w:rsidR="00A77B3E" w:rsidRPr="009F4207" w:rsidRDefault="00A77B3E">
            <w:r w:rsidRPr="009F4207">
              <w:t>45849</w:t>
            </w:r>
          </w:p>
        </w:tc>
        <w:tc>
          <w:tcPr>
            <w:tcW w:w="737" w:type="dxa"/>
            <w:tcBorders>
              <w:top w:val="nil"/>
              <w:left w:val="nil"/>
              <w:bottom w:val="nil"/>
              <w:right w:val="nil"/>
            </w:tcBorders>
            <w:tcMar>
              <w:top w:w="0" w:type="dxa"/>
              <w:left w:w="0" w:type="dxa"/>
              <w:bottom w:w="0" w:type="dxa"/>
              <w:right w:w="0" w:type="dxa"/>
            </w:tcMar>
            <w:vAlign w:val="both"/>
          </w:tcPr>
          <w:p w14:paraId="535DC0D3" w14:textId="77777777" w:rsidR="00A77B3E" w:rsidRPr="009F4207" w:rsidRDefault="00A77B3E">
            <w:r w:rsidRPr="009F4207">
              <w:t>45851</w:t>
            </w:r>
          </w:p>
        </w:tc>
      </w:tr>
      <w:tr w:rsidR="00DD2E4B" w:rsidRPr="009F4207" w14:paraId="1954E927"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7E64D799" w14:textId="77777777" w:rsidR="00A77B3E" w:rsidRPr="009F4207" w:rsidRDefault="00A77B3E">
            <w:r w:rsidRPr="009F4207">
              <w:t>45855</w:t>
            </w:r>
          </w:p>
        </w:tc>
        <w:tc>
          <w:tcPr>
            <w:tcW w:w="737" w:type="dxa"/>
            <w:tcBorders>
              <w:top w:val="nil"/>
              <w:left w:val="nil"/>
              <w:bottom w:val="nil"/>
              <w:right w:val="nil"/>
            </w:tcBorders>
            <w:tcMar>
              <w:top w:w="0" w:type="dxa"/>
              <w:left w:w="0" w:type="dxa"/>
              <w:bottom w:w="0" w:type="dxa"/>
              <w:right w:w="0" w:type="dxa"/>
            </w:tcMar>
            <w:vAlign w:val="both"/>
          </w:tcPr>
          <w:p w14:paraId="7DB00C14" w14:textId="77777777" w:rsidR="00A77B3E" w:rsidRPr="009F4207" w:rsidRDefault="00A77B3E">
            <w:r w:rsidRPr="009F4207">
              <w:t>45857</w:t>
            </w:r>
          </w:p>
        </w:tc>
        <w:tc>
          <w:tcPr>
            <w:tcW w:w="737" w:type="dxa"/>
            <w:tcBorders>
              <w:top w:val="nil"/>
              <w:left w:val="nil"/>
              <w:bottom w:val="nil"/>
              <w:right w:val="nil"/>
            </w:tcBorders>
            <w:tcMar>
              <w:top w:w="0" w:type="dxa"/>
              <w:left w:w="0" w:type="dxa"/>
              <w:bottom w:w="0" w:type="dxa"/>
              <w:right w:w="0" w:type="dxa"/>
            </w:tcMar>
            <w:vAlign w:val="both"/>
          </w:tcPr>
          <w:p w14:paraId="65CC5313" w14:textId="77777777" w:rsidR="00A77B3E" w:rsidRPr="009F4207" w:rsidRDefault="00A77B3E">
            <w:r w:rsidRPr="009F4207">
              <w:t>45873</w:t>
            </w:r>
          </w:p>
        </w:tc>
        <w:tc>
          <w:tcPr>
            <w:tcW w:w="737" w:type="dxa"/>
            <w:tcBorders>
              <w:top w:val="nil"/>
              <w:left w:val="nil"/>
              <w:bottom w:val="nil"/>
              <w:right w:val="nil"/>
            </w:tcBorders>
            <w:tcMar>
              <w:top w:w="0" w:type="dxa"/>
              <w:left w:w="0" w:type="dxa"/>
              <w:bottom w:w="0" w:type="dxa"/>
              <w:right w:w="0" w:type="dxa"/>
            </w:tcMar>
            <w:vAlign w:val="both"/>
          </w:tcPr>
          <w:p w14:paraId="6A9BEAD3" w14:textId="77777777" w:rsidR="00A77B3E" w:rsidRPr="009F4207" w:rsidRDefault="00A77B3E">
            <w:r w:rsidRPr="009F4207">
              <w:t>45894</w:t>
            </w:r>
          </w:p>
        </w:tc>
        <w:tc>
          <w:tcPr>
            <w:tcW w:w="737" w:type="dxa"/>
            <w:tcBorders>
              <w:top w:val="nil"/>
              <w:left w:val="nil"/>
              <w:bottom w:val="nil"/>
              <w:right w:val="nil"/>
            </w:tcBorders>
            <w:tcMar>
              <w:top w:w="0" w:type="dxa"/>
              <w:left w:w="0" w:type="dxa"/>
              <w:bottom w:w="0" w:type="dxa"/>
              <w:right w:w="0" w:type="dxa"/>
            </w:tcMar>
            <w:vAlign w:val="both"/>
          </w:tcPr>
          <w:p w14:paraId="7A8C8235" w14:textId="77777777" w:rsidR="00A77B3E" w:rsidRPr="009F4207" w:rsidRDefault="00A77B3E">
            <w:r w:rsidRPr="009F4207">
              <w:t>47000</w:t>
            </w:r>
          </w:p>
        </w:tc>
        <w:tc>
          <w:tcPr>
            <w:tcW w:w="737" w:type="dxa"/>
            <w:tcBorders>
              <w:top w:val="nil"/>
              <w:left w:val="nil"/>
              <w:bottom w:val="nil"/>
              <w:right w:val="nil"/>
            </w:tcBorders>
            <w:tcMar>
              <w:top w:w="0" w:type="dxa"/>
              <w:left w:w="0" w:type="dxa"/>
              <w:bottom w:w="0" w:type="dxa"/>
              <w:right w:w="0" w:type="dxa"/>
            </w:tcMar>
            <w:vAlign w:val="both"/>
          </w:tcPr>
          <w:p w14:paraId="7B6C181F" w14:textId="77777777" w:rsidR="00A77B3E" w:rsidRPr="009F4207" w:rsidRDefault="00A77B3E">
            <w:r w:rsidRPr="009F4207">
              <w:t>47753</w:t>
            </w:r>
          </w:p>
        </w:tc>
        <w:tc>
          <w:tcPr>
            <w:tcW w:w="737" w:type="dxa"/>
            <w:tcBorders>
              <w:top w:val="nil"/>
              <w:left w:val="nil"/>
              <w:bottom w:val="nil"/>
              <w:right w:val="nil"/>
            </w:tcBorders>
            <w:tcMar>
              <w:top w:w="0" w:type="dxa"/>
              <w:left w:w="0" w:type="dxa"/>
              <w:bottom w:w="0" w:type="dxa"/>
              <w:right w:w="0" w:type="dxa"/>
            </w:tcMar>
            <w:vAlign w:val="both"/>
          </w:tcPr>
          <w:p w14:paraId="7CE65A9D" w14:textId="77777777" w:rsidR="00A77B3E" w:rsidRPr="009F4207" w:rsidRDefault="00A77B3E">
            <w:r w:rsidRPr="009F4207">
              <w:t>47762</w:t>
            </w:r>
          </w:p>
        </w:tc>
        <w:tc>
          <w:tcPr>
            <w:tcW w:w="737" w:type="dxa"/>
            <w:tcBorders>
              <w:top w:val="nil"/>
              <w:left w:val="nil"/>
              <w:bottom w:val="nil"/>
              <w:right w:val="nil"/>
            </w:tcBorders>
            <w:tcMar>
              <w:top w:w="0" w:type="dxa"/>
              <w:left w:w="0" w:type="dxa"/>
              <w:bottom w:w="0" w:type="dxa"/>
              <w:right w:w="0" w:type="dxa"/>
            </w:tcMar>
            <w:vAlign w:val="both"/>
          </w:tcPr>
          <w:p w14:paraId="2C2F34E5" w14:textId="77777777" w:rsidR="00A77B3E" w:rsidRPr="009F4207" w:rsidRDefault="00A77B3E">
            <w:r w:rsidRPr="009F4207">
              <w:t>47765</w:t>
            </w:r>
          </w:p>
        </w:tc>
        <w:tc>
          <w:tcPr>
            <w:tcW w:w="737" w:type="dxa"/>
            <w:tcBorders>
              <w:top w:val="nil"/>
              <w:left w:val="nil"/>
              <w:bottom w:val="nil"/>
              <w:right w:val="nil"/>
            </w:tcBorders>
            <w:tcMar>
              <w:top w:w="0" w:type="dxa"/>
              <w:left w:w="0" w:type="dxa"/>
              <w:bottom w:w="0" w:type="dxa"/>
              <w:right w:w="0" w:type="dxa"/>
            </w:tcMar>
            <w:vAlign w:val="both"/>
          </w:tcPr>
          <w:p w14:paraId="2A0CF269" w14:textId="77777777" w:rsidR="00A77B3E" w:rsidRPr="009F4207" w:rsidRDefault="00A77B3E">
            <w:r w:rsidRPr="009F4207">
              <w:t>47786</w:t>
            </w:r>
          </w:p>
        </w:tc>
        <w:tc>
          <w:tcPr>
            <w:tcW w:w="737" w:type="dxa"/>
            <w:tcBorders>
              <w:top w:val="nil"/>
              <w:left w:val="nil"/>
              <w:bottom w:val="nil"/>
              <w:right w:val="nil"/>
            </w:tcBorders>
            <w:tcMar>
              <w:top w:w="0" w:type="dxa"/>
              <w:left w:w="0" w:type="dxa"/>
              <w:bottom w:w="0" w:type="dxa"/>
              <w:right w:w="0" w:type="dxa"/>
            </w:tcMar>
            <w:vAlign w:val="both"/>
          </w:tcPr>
          <w:p w14:paraId="4DBC68FB" w14:textId="77777777" w:rsidR="00A77B3E" w:rsidRPr="009F4207" w:rsidRDefault="00A77B3E">
            <w:r w:rsidRPr="009F4207">
              <w:t>47789</w:t>
            </w:r>
          </w:p>
        </w:tc>
        <w:tc>
          <w:tcPr>
            <w:tcW w:w="737" w:type="dxa"/>
            <w:tcBorders>
              <w:top w:val="nil"/>
              <w:left w:val="nil"/>
              <w:bottom w:val="nil"/>
              <w:right w:val="nil"/>
            </w:tcBorders>
            <w:tcMar>
              <w:top w:w="0" w:type="dxa"/>
              <w:left w:w="0" w:type="dxa"/>
              <w:bottom w:w="0" w:type="dxa"/>
              <w:right w:w="0" w:type="dxa"/>
            </w:tcMar>
            <w:vAlign w:val="both"/>
          </w:tcPr>
          <w:p w14:paraId="50143FEC" w14:textId="77777777" w:rsidR="00A77B3E" w:rsidRPr="009F4207" w:rsidRDefault="00A77B3E">
            <w:r w:rsidRPr="009F4207">
              <w:t>49706</w:t>
            </w:r>
          </w:p>
        </w:tc>
        <w:tc>
          <w:tcPr>
            <w:tcW w:w="737" w:type="dxa"/>
            <w:tcBorders>
              <w:top w:val="nil"/>
              <w:left w:val="nil"/>
              <w:bottom w:val="nil"/>
              <w:right w:val="nil"/>
            </w:tcBorders>
            <w:tcMar>
              <w:top w:w="0" w:type="dxa"/>
              <w:left w:w="0" w:type="dxa"/>
              <w:bottom w:w="0" w:type="dxa"/>
              <w:right w:w="0" w:type="dxa"/>
            </w:tcMar>
            <w:vAlign w:val="both"/>
          </w:tcPr>
          <w:p w14:paraId="33E5194D" w14:textId="77777777" w:rsidR="00A77B3E" w:rsidRPr="009F4207" w:rsidRDefault="00A77B3E">
            <w:r w:rsidRPr="009F4207">
              <w:t>51300</w:t>
            </w:r>
          </w:p>
        </w:tc>
        <w:tc>
          <w:tcPr>
            <w:tcW w:w="737" w:type="dxa"/>
            <w:tcBorders>
              <w:top w:val="nil"/>
              <w:left w:val="nil"/>
              <w:bottom w:val="nil"/>
              <w:right w:val="nil"/>
            </w:tcBorders>
            <w:tcMar>
              <w:top w:w="0" w:type="dxa"/>
              <w:left w:w="0" w:type="dxa"/>
              <w:bottom w:w="0" w:type="dxa"/>
              <w:right w:w="0" w:type="dxa"/>
            </w:tcMar>
            <w:vAlign w:val="both"/>
          </w:tcPr>
          <w:p w14:paraId="77086D45" w14:textId="77777777" w:rsidR="00A77B3E" w:rsidRPr="009F4207" w:rsidRDefault="00A77B3E">
            <w:r w:rsidRPr="009F4207">
              <w:t>51303</w:t>
            </w:r>
          </w:p>
        </w:tc>
      </w:tr>
      <w:tr w:rsidR="00DD2E4B" w:rsidRPr="009F4207" w14:paraId="3C1911B0" w14:textId="77777777">
        <w:trPr>
          <w:gridAfter w:val="11"/>
          <w:wAfter w:w="8107" w:type="dxa"/>
          <w:trHeight w:val="10"/>
        </w:trPr>
        <w:tc>
          <w:tcPr>
            <w:tcW w:w="737" w:type="dxa"/>
            <w:tcBorders>
              <w:top w:val="nil"/>
              <w:left w:val="nil"/>
              <w:bottom w:val="nil"/>
              <w:right w:val="nil"/>
            </w:tcBorders>
            <w:tcMar>
              <w:top w:w="0" w:type="dxa"/>
              <w:left w:w="0" w:type="dxa"/>
              <w:bottom w:w="0" w:type="dxa"/>
              <w:right w:w="0" w:type="dxa"/>
            </w:tcMar>
            <w:vAlign w:val="both"/>
          </w:tcPr>
          <w:p w14:paraId="69814506" w14:textId="77777777" w:rsidR="00A77B3E" w:rsidRPr="009F4207" w:rsidRDefault="00A77B3E"/>
        </w:tc>
        <w:tc>
          <w:tcPr>
            <w:tcW w:w="737" w:type="dxa"/>
            <w:tcBorders>
              <w:top w:val="nil"/>
              <w:left w:val="nil"/>
              <w:bottom w:val="nil"/>
              <w:right w:val="nil"/>
            </w:tcBorders>
            <w:tcMar>
              <w:top w:w="0" w:type="dxa"/>
              <w:left w:w="0" w:type="dxa"/>
              <w:bottom w:w="0" w:type="dxa"/>
              <w:right w:w="0" w:type="dxa"/>
            </w:tcMar>
            <w:vAlign w:val="both"/>
          </w:tcPr>
          <w:p w14:paraId="1F41D870" w14:textId="77777777" w:rsidR="00A77B3E" w:rsidRPr="009F4207" w:rsidRDefault="00A77B3E"/>
        </w:tc>
      </w:tr>
    </w:tbl>
    <w:p w14:paraId="28C84DFA" w14:textId="77777777" w:rsidR="00A77B3E" w:rsidRPr="009F4207" w:rsidRDefault="00A77B3E"/>
    <w:p w14:paraId="27643CC6" w14:textId="77777777" w:rsidR="00A77B3E" w:rsidRPr="009F4207" w:rsidRDefault="00A77B3E"/>
    <w:p w14:paraId="4B7C404F"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 xml:space="preserve">Fee Amended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737"/>
        <w:gridCol w:w="737"/>
        <w:gridCol w:w="737"/>
        <w:gridCol w:w="737"/>
        <w:gridCol w:w="737"/>
        <w:gridCol w:w="737"/>
        <w:gridCol w:w="737"/>
        <w:gridCol w:w="737"/>
        <w:gridCol w:w="737"/>
        <w:gridCol w:w="737"/>
        <w:gridCol w:w="737"/>
        <w:gridCol w:w="737"/>
      </w:tblGrid>
      <w:tr w:rsidR="00DD2E4B" w:rsidRPr="009F4207" w14:paraId="256CFADA"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78BC025E" w14:textId="77777777" w:rsidR="00A77B3E" w:rsidRPr="009F4207" w:rsidRDefault="00A77B3E">
            <w:r w:rsidRPr="009F4207">
              <w:t>13015</w:t>
            </w:r>
          </w:p>
        </w:tc>
        <w:tc>
          <w:tcPr>
            <w:tcW w:w="737" w:type="dxa"/>
            <w:tcBorders>
              <w:top w:val="nil"/>
              <w:left w:val="nil"/>
              <w:bottom w:val="nil"/>
              <w:right w:val="nil"/>
            </w:tcBorders>
            <w:tcMar>
              <w:top w:w="0" w:type="dxa"/>
              <w:left w:w="0" w:type="dxa"/>
              <w:bottom w:w="0" w:type="dxa"/>
              <w:right w:w="0" w:type="dxa"/>
            </w:tcMar>
            <w:vAlign w:val="both"/>
          </w:tcPr>
          <w:p w14:paraId="5FB3D106" w14:textId="77777777" w:rsidR="00A77B3E" w:rsidRPr="009F4207" w:rsidRDefault="00A77B3E">
            <w:r w:rsidRPr="009F4207">
              <w:t>13020</w:t>
            </w:r>
          </w:p>
        </w:tc>
        <w:tc>
          <w:tcPr>
            <w:tcW w:w="737" w:type="dxa"/>
            <w:tcBorders>
              <w:top w:val="nil"/>
              <w:left w:val="nil"/>
              <w:bottom w:val="nil"/>
              <w:right w:val="nil"/>
            </w:tcBorders>
            <w:tcMar>
              <w:top w:w="0" w:type="dxa"/>
              <w:left w:w="0" w:type="dxa"/>
              <w:bottom w:w="0" w:type="dxa"/>
              <w:right w:w="0" w:type="dxa"/>
            </w:tcMar>
            <w:vAlign w:val="both"/>
          </w:tcPr>
          <w:p w14:paraId="1066BD35" w14:textId="77777777" w:rsidR="00A77B3E" w:rsidRPr="009F4207" w:rsidRDefault="00A77B3E">
            <w:r w:rsidRPr="009F4207">
              <w:t>13025</w:t>
            </w:r>
          </w:p>
        </w:tc>
        <w:tc>
          <w:tcPr>
            <w:tcW w:w="737" w:type="dxa"/>
            <w:tcBorders>
              <w:top w:val="nil"/>
              <w:left w:val="nil"/>
              <w:bottom w:val="nil"/>
              <w:right w:val="nil"/>
            </w:tcBorders>
            <w:tcMar>
              <w:top w:w="0" w:type="dxa"/>
              <w:left w:w="0" w:type="dxa"/>
              <w:bottom w:w="0" w:type="dxa"/>
              <w:right w:w="0" w:type="dxa"/>
            </w:tcMar>
            <w:vAlign w:val="both"/>
          </w:tcPr>
          <w:p w14:paraId="50754E8E" w14:textId="77777777" w:rsidR="00A77B3E" w:rsidRPr="009F4207" w:rsidRDefault="00A77B3E">
            <w:r w:rsidRPr="009F4207">
              <w:t>13030</w:t>
            </w:r>
          </w:p>
        </w:tc>
        <w:tc>
          <w:tcPr>
            <w:tcW w:w="737" w:type="dxa"/>
            <w:tcBorders>
              <w:top w:val="nil"/>
              <w:left w:val="nil"/>
              <w:bottom w:val="nil"/>
              <w:right w:val="nil"/>
            </w:tcBorders>
            <w:tcMar>
              <w:top w:w="0" w:type="dxa"/>
              <w:left w:w="0" w:type="dxa"/>
              <w:bottom w:w="0" w:type="dxa"/>
              <w:right w:w="0" w:type="dxa"/>
            </w:tcMar>
            <w:vAlign w:val="both"/>
          </w:tcPr>
          <w:p w14:paraId="3F536F2F" w14:textId="77777777" w:rsidR="00A77B3E" w:rsidRPr="009F4207" w:rsidRDefault="00A77B3E">
            <w:r w:rsidRPr="009F4207">
              <w:t>13100</w:t>
            </w:r>
          </w:p>
        </w:tc>
        <w:tc>
          <w:tcPr>
            <w:tcW w:w="737" w:type="dxa"/>
            <w:tcBorders>
              <w:top w:val="nil"/>
              <w:left w:val="nil"/>
              <w:bottom w:val="nil"/>
              <w:right w:val="nil"/>
            </w:tcBorders>
            <w:tcMar>
              <w:top w:w="0" w:type="dxa"/>
              <w:left w:w="0" w:type="dxa"/>
              <w:bottom w:w="0" w:type="dxa"/>
              <w:right w:w="0" w:type="dxa"/>
            </w:tcMar>
            <w:vAlign w:val="both"/>
          </w:tcPr>
          <w:p w14:paraId="7EDD307E" w14:textId="77777777" w:rsidR="00A77B3E" w:rsidRPr="009F4207" w:rsidRDefault="00A77B3E">
            <w:r w:rsidRPr="009F4207">
              <w:t>13103</w:t>
            </w:r>
          </w:p>
        </w:tc>
        <w:tc>
          <w:tcPr>
            <w:tcW w:w="737" w:type="dxa"/>
            <w:tcBorders>
              <w:top w:val="nil"/>
              <w:left w:val="nil"/>
              <w:bottom w:val="nil"/>
              <w:right w:val="nil"/>
            </w:tcBorders>
            <w:tcMar>
              <w:top w:w="0" w:type="dxa"/>
              <w:left w:w="0" w:type="dxa"/>
              <w:bottom w:w="0" w:type="dxa"/>
              <w:right w:w="0" w:type="dxa"/>
            </w:tcMar>
            <w:vAlign w:val="both"/>
          </w:tcPr>
          <w:p w14:paraId="069A4A7D" w14:textId="77777777" w:rsidR="00A77B3E" w:rsidRPr="009F4207" w:rsidRDefault="00A77B3E">
            <w:r w:rsidRPr="009F4207">
              <w:t>13104</w:t>
            </w:r>
          </w:p>
        </w:tc>
        <w:tc>
          <w:tcPr>
            <w:tcW w:w="737" w:type="dxa"/>
            <w:tcBorders>
              <w:top w:val="nil"/>
              <w:left w:val="nil"/>
              <w:bottom w:val="nil"/>
              <w:right w:val="nil"/>
            </w:tcBorders>
            <w:tcMar>
              <w:top w:w="0" w:type="dxa"/>
              <w:left w:w="0" w:type="dxa"/>
              <w:bottom w:w="0" w:type="dxa"/>
              <w:right w:w="0" w:type="dxa"/>
            </w:tcMar>
            <w:vAlign w:val="both"/>
          </w:tcPr>
          <w:p w14:paraId="6828427F" w14:textId="77777777" w:rsidR="00A77B3E" w:rsidRPr="009F4207" w:rsidRDefault="00A77B3E">
            <w:r w:rsidRPr="009F4207">
              <w:t>13105</w:t>
            </w:r>
          </w:p>
        </w:tc>
        <w:tc>
          <w:tcPr>
            <w:tcW w:w="737" w:type="dxa"/>
            <w:tcBorders>
              <w:top w:val="nil"/>
              <w:left w:val="nil"/>
              <w:bottom w:val="nil"/>
              <w:right w:val="nil"/>
            </w:tcBorders>
            <w:tcMar>
              <w:top w:w="0" w:type="dxa"/>
              <w:left w:w="0" w:type="dxa"/>
              <w:bottom w:w="0" w:type="dxa"/>
              <w:right w:w="0" w:type="dxa"/>
            </w:tcMar>
            <w:vAlign w:val="both"/>
          </w:tcPr>
          <w:p w14:paraId="6B8BFEF7" w14:textId="77777777" w:rsidR="00A77B3E" w:rsidRPr="009F4207" w:rsidRDefault="00A77B3E">
            <w:r w:rsidRPr="009F4207">
              <w:t>13106</w:t>
            </w:r>
          </w:p>
        </w:tc>
        <w:tc>
          <w:tcPr>
            <w:tcW w:w="737" w:type="dxa"/>
            <w:tcBorders>
              <w:top w:val="nil"/>
              <w:left w:val="nil"/>
              <w:bottom w:val="nil"/>
              <w:right w:val="nil"/>
            </w:tcBorders>
            <w:tcMar>
              <w:top w:w="0" w:type="dxa"/>
              <w:left w:w="0" w:type="dxa"/>
              <w:bottom w:w="0" w:type="dxa"/>
              <w:right w:w="0" w:type="dxa"/>
            </w:tcMar>
            <w:vAlign w:val="both"/>
          </w:tcPr>
          <w:p w14:paraId="74C13B18" w14:textId="77777777" w:rsidR="00A77B3E" w:rsidRPr="009F4207" w:rsidRDefault="00A77B3E">
            <w:r w:rsidRPr="009F4207">
              <w:t>13109</w:t>
            </w:r>
          </w:p>
        </w:tc>
        <w:tc>
          <w:tcPr>
            <w:tcW w:w="737" w:type="dxa"/>
            <w:tcBorders>
              <w:top w:val="nil"/>
              <w:left w:val="nil"/>
              <w:bottom w:val="nil"/>
              <w:right w:val="nil"/>
            </w:tcBorders>
            <w:tcMar>
              <w:top w:w="0" w:type="dxa"/>
              <w:left w:w="0" w:type="dxa"/>
              <w:bottom w:w="0" w:type="dxa"/>
              <w:right w:w="0" w:type="dxa"/>
            </w:tcMar>
            <w:vAlign w:val="both"/>
          </w:tcPr>
          <w:p w14:paraId="3405012E" w14:textId="77777777" w:rsidR="00A77B3E" w:rsidRPr="009F4207" w:rsidRDefault="00A77B3E">
            <w:r w:rsidRPr="009F4207">
              <w:t>13110</w:t>
            </w:r>
          </w:p>
        </w:tc>
        <w:tc>
          <w:tcPr>
            <w:tcW w:w="737" w:type="dxa"/>
            <w:tcBorders>
              <w:top w:val="nil"/>
              <w:left w:val="nil"/>
              <w:bottom w:val="nil"/>
              <w:right w:val="nil"/>
            </w:tcBorders>
            <w:tcMar>
              <w:top w:w="0" w:type="dxa"/>
              <w:left w:w="0" w:type="dxa"/>
              <w:bottom w:w="0" w:type="dxa"/>
              <w:right w:w="0" w:type="dxa"/>
            </w:tcMar>
            <w:vAlign w:val="both"/>
          </w:tcPr>
          <w:p w14:paraId="3F0B061F" w14:textId="77777777" w:rsidR="00A77B3E" w:rsidRPr="009F4207" w:rsidRDefault="00A77B3E">
            <w:r w:rsidRPr="009F4207">
              <w:t>13200</w:t>
            </w:r>
          </w:p>
        </w:tc>
        <w:tc>
          <w:tcPr>
            <w:tcW w:w="737" w:type="dxa"/>
            <w:tcBorders>
              <w:top w:val="nil"/>
              <w:left w:val="nil"/>
              <w:bottom w:val="nil"/>
              <w:right w:val="nil"/>
            </w:tcBorders>
            <w:tcMar>
              <w:top w:w="0" w:type="dxa"/>
              <w:left w:w="0" w:type="dxa"/>
              <w:bottom w:w="0" w:type="dxa"/>
              <w:right w:w="0" w:type="dxa"/>
            </w:tcMar>
            <w:vAlign w:val="both"/>
          </w:tcPr>
          <w:p w14:paraId="24F6A6E2" w14:textId="77777777" w:rsidR="00A77B3E" w:rsidRPr="009F4207" w:rsidRDefault="00A77B3E">
            <w:r w:rsidRPr="009F4207">
              <w:t>13201</w:t>
            </w:r>
          </w:p>
        </w:tc>
      </w:tr>
      <w:tr w:rsidR="00DD2E4B" w:rsidRPr="009F4207" w14:paraId="2EBCF49E"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0E0535C" w14:textId="77777777" w:rsidR="00A77B3E" w:rsidRPr="009F4207" w:rsidRDefault="00A77B3E">
            <w:r w:rsidRPr="009F4207">
              <w:t>13202</w:t>
            </w:r>
          </w:p>
        </w:tc>
        <w:tc>
          <w:tcPr>
            <w:tcW w:w="737" w:type="dxa"/>
            <w:tcBorders>
              <w:top w:val="nil"/>
              <w:left w:val="nil"/>
              <w:bottom w:val="nil"/>
              <w:right w:val="nil"/>
            </w:tcBorders>
            <w:tcMar>
              <w:top w:w="0" w:type="dxa"/>
              <w:left w:w="0" w:type="dxa"/>
              <w:bottom w:w="0" w:type="dxa"/>
              <w:right w:w="0" w:type="dxa"/>
            </w:tcMar>
            <w:vAlign w:val="both"/>
          </w:tcPr>
          <w:p w14:paraId="18EAEC48" w14:textId="77777777" w:rsidR="00A77B3E" w:rsidRPr="009F4207" w:rsidRDefault="00A77B3E">
            <w:r w:rsidRPr="009F4207">
              <w:t>13203</w:t>
            </w:r>
          </w:p>
        </w:tc>
        <w:tc>
          <w:tcPr>
            <w:tcW w:w="737" w:type="dxa"/>
            <w:tcBorders>
              <w:top w:val="nil"/>
              <w:left w:val="nil"/>
              <w:bottom w:val="nil"/>
              <w:right w:val="nil"/>
            </w:tcBorders>
            <w:tcMar>
              <w:top w:w="0" w:type="dxa"/>
              <w:left w:w="0" w:type="dxa"/>
              <w:bottom w:w="0" w:type="dxa"/>
              <w:right w:w="0" w:type="dxa"/>
            </w:tcMar>
            <w:vAlign w:val="both"/>
          </w:tcPr>
          <w:p w14:paraId="0777434D" w14:textId="77777777" w:rsidR="00A77B3E" w:rsidRPr="009F4207" w:rsidRDefault="00A77B3E">
            <w:r w:rsidRPr="009F4207">
              <w:t>13207</w:t>
            </w:r>
          </w:p>
        </w:tc>
        <w:tc>
          <w:tcPr>
            <w:tcW w:w="737" w:type="dxa"/>
            <w:tcBorders>
              <w:top w:val="nil"/>
              <w:left w:val="nil"/>
              <w:bottom w:val="nil"/>
              <w:right w:val="nil"/>
            </w:tcBorders>
            <w:tcMar>
              <w:top w:w="0" w:type="dxa"/>
              <w:left w:w="0" w:type="dxa"/>
              <w:bottom w:w="0" w:type="dxa"/>
              <w:right w:w="0" w:type="dxa"/>
            </w:tcMar>
            <w:vAlign w:val="both"/>
          </w:tcPr>
          <w:p w14:paraId="055D9CD8" w14:textId="77777777" w:rsidR="00A77B3E" w:rsidRPr="009F4207" w:rsidRDefault="00A77B3E">
            <w:r w:rsidRPr="009F4207">
              <w:t>13209</w:t>
            </w:r>
          </w:p>
        </w:tc>
        <w:tc>
          <w:tcPr>
            <w:tcW w:w="737" w:type="dxa"/>
            <w:tcBorders>
              <w:top w:val="nil"/>
              <w:left w:val="nil"/>
              <w:bottom w:val="nil"/>
              <w:right w:val="nil"/>
            </w:tcBorders>
            <w:tcMar>
              <w:top w:w="0" w:type="dxa"/>
              <w:left w:w="0" w:type="dxa"/>
              <w:bottom w:w="0" w:type="dxa"/>
              <w:right w:w="0" w:type="dxa"/>
            </w:tcMar>
            <w:vAlign w:val="both"/>
          </w:tcPr>
          <w:p w14:paraId="7356C2F6" w14:textId="77777777" w:rsidR="00A77B3E" w:rsidRPr="009F4207" w:rsidRDefault="00A77B3E">
            <w:r w:rsidRPr="009F4207">
              <w:t>13212</w:t>
            </w:r>
          </w:p>
        </w:tc>
        <w:tc>
          <w:tcPr>
            <w:tcW w:w="737" w:type="dxa"/>
            <w:tcBorders>
              <w:top w:val="nil"/>
              <w:left w:val="nil"/>
              <w:bottom w:val="nil"/>
              <w:right w:val="nil"/>
            </w:tcBorders>
            <w:tcMar>
              <w:top w:w="0" w:type="dxa"/>
              <w:left w:w="0" w:type="dxa"/>
              <w:bottom w:w="0" w:type="dxa"/>
              <w:right w:w="0" w:type="dxa"/>
            </w:tcMar>
            <w:vAlign w:val="both"/>
          </w:tcPr>
          <w:p w14:paraId="628255EB" w14:textId="77777777" w:rsidR="00A77B3E" w:rsidRPr="009F4207" w:rsidRDefault="00A77B3E">
            <w:r w:rsidRPr="009F4207">
              <w:t>13215</w:t>
            </w:r>
          </w:p>
        </w:tc>
        <w:tc>
          <w:tcPr>
            <w:tcW w:w="737" w:type="dxa"/>
            <w:tcBorders>
              <w:top w:val="nil"/>
              <w:left w:val="nil"/>
              <w:bottom w:val="nil"/>
              <w:right w:val="nil"/>
            </w:tcBorders>
            <w:tcMar>
              <w:top w:w="0" w:type="dxa"/>
              <w:left w:w="0" w:type="dxa"/>
              <w:bottom w:w="0" w:type="dxa"/>
              <w:right w:w="0" w:type="dxa"/>
            </w:tcMar>
            <w:vAlign w:val="both"/>
          </w:tcPr>
          <w:p w14:paraId="3D2710A2" w14:textId="77777777" w:rsidR="00A77B3E" w:rsidRPr="009F4207" w:rsidRDefault="00A77B3E">
            <w:r w:rsidRPr="009F4207">
              <w:t>13218</w:t>
            </w:r>
          </w:p>
        </w:tc>
        <w:tc>
          <w:tcPr>
            <w:tcW w:w="737" w:type="dxa"/>
            <w:tcBorders>
              <w:top w:val="nil"/>
              <w:left w:val="nil"/>
              <w:bottom w:val="nil"/>
              <w:right w:val="nil"/>
            </w:tcBorders>
            <w:tcMar>
              <w:top w:w="0" w:type="dxa"/>
              <w:left w:w="0" w:type="dxa"/>
              <w:bottom w:w="0" w:type="dxa"/>
              <w:right w:w="0" w:type="dxa"/>
            </w:tcMar>
            <w:vAlign w:val="both"/>
          </w:tcPr>
          <w:p w14:paraId="1EB5DEC9" w14:textId="77777777" w:rsidR="00A77B3E" w:rsidRPr="009F4207" w:rsidRDefault="00A77B3E">
            <w:r w:rsidRPr="009F4207">
              <w:t>13221</w:t>
            </w:r>
          </w:p>
        </w:tc>
        <w:tc>
          <w:tcPr>
            <w:tcW w:w="737" w:type="dxa"/>
            <w:tcBorders>
              <w:top w:val="nil"/>
              <w:left w:val="nil"/>
              <w:bottom w:val="nil"/>
              <w:right w:val="nil"/>
            </w:tcBorders>
            <w:tcMar>
              <w:top w:w="0" w:type="dxa"/>
              <w:left w:w="0" w:type="dxa"/>
              <w:bottom w:w="0" w:type="dxa"/>
              <w:right w:w="0" w:type="dxa"/>
            </w:tcMar>
            <w:vAlign w:val="both"/>
          </w:tcPr>
          <w:p w14:paraId="423086E2" w14:textId="77777777" w:rsidR="00A77B3E" w:rsidRPr="009F4207" w:rsidRDefault="00A77B3E">
            <w:r w:rsidRPr="009F4207">
              <w:t>13241</w:t>
            </w:r>
          </w:p>
        </w:tc>
        <w:tc>
          <w:tcPr>
            <w:tcW w:w="737" w:type="dxa"/>
            <w:tcBorders>
              <w:top w:val="nil"/>
              <w:left w:val="nil"/>
              <w:bottom w:val="nil"/>
              <w:right w:val="nil"/>
            </w:tcBorders>
            <w:tcMar>
              <w:top w:w="0" w:type="dxa"/>
              <w:left w:w="0" w:type="dxa"/>
              <w:bottom w:w="0" w:type="dxa"/>
              <w:right w:w="0" w:type="dxa"/>
            </w:tcMar>
            <w:vAlign w:val="both"/>
          </w:tcPr>
          <w:p w14:paraId="5AB358FA" w14:textId="77777777" w:rsidR="00A77B3E" w:rsidRPr="009F4207" w:rsidRDefault="00A77B3E">
            <w:r w:rsidRPr="009F4207">
              <w:t>13251</w:t>
            </w:r>
          </w:p>
        </w:tc>
        <w:tc>
          <w:tcPr>
            <w:tcW w:w="737" w:type="dxa"/>
            <w:tcBorders>
              <w:top w:val="nil"/>
              <w:left w:val="nil"/>
              <w:bottom w:val="nil"/>
              <w:right w:val="nil"/>
            </w:tcBorders>
            <w:tcMar>
              <w:top w:w="0" w:type="dxa"/>
              <w:left w:w="0" w:type="dxa"/>
              <w:bottom w:w="0" w:type="dxa"/>
              <w:right w:w="0" w:type="dxa"/>
            </w:tcMar>
            <w:vAlign w:val="both"/>
          </w:tcPr>
          <w:p w14:paraId="2D695699" w14:textId="77777777" w:rsidR="00A77B3E" w:rsidRPr="009F4207" w:rsidRDefault="00A77B3E">
            <w:r w:rsidRPr="009F4207">
              <w:t>13260</w:t>
            </w:r>
          </w:p>
        </w:tc>
        <w:tc>
          <w:tcPr>
            <w:tcW w:w="737" w:type="dxa"/>
            <w:tcBorders>
              <w:top w:val="nil"/>
              <w:left w:val="nil"/>
              <w:bottom w:val="nil"/>
              <w:right w:val="nil"/>
            </w:tcBorders>
            <w:tcMar>
              <w:top w:w="0" w:type="dxa"/>
              <w:left w:w="0" w:type="dxa"/>
              <w:bottom w:w="0" w:type="dxa"/>
              <w:right w:w="0" w:type="dxa"/>
            </w:tcMar>
            <w:vAlign w:val="both"/>
          </w:tcPr>
          <w:p w14:paraId="3D2BF503" w14:textId="77777777" w:rsidR="00A77B3E" w:rsidRPr="009F4207" w:rsidRDefault="00A77B3E">
            <w:r w:rsidRPr="009F4207">
              <w:t>13290</w:t>
            </w:r>
          </w:p>
        </w:tc>
        <w:tc>
          <w:tcPr>
            <w:tcW w:w="737" w:type="dxa"/>
            <w:tcBorders>
              <w:top w:val="nil"/>
              <w:left w:val="nil"/>
              <w:bottom w:val="nil"/>
              <w:right w:val="nil"/>
            </w:tcBorders>
            <w:tcMar>
              <w:top w:w="0" w:type="dxa"/>
              <w:left w:w="0" w:type="dxa"/>
              <w:bottom w:w="0" w:type="dxa"/>
              <w:right w:w="0" w:type="dxa"/>
            </w:tcMar>
            <w:vAlign w:val="both"/>
          </w:tcPr>
          <w:p w14:paraId="5A634E3A" w14:textId="77777777" w:rsidR="00A77B3E" w:rsidRPr="009F4207" w:rsidRDefault="00A77B3E">
            <w:r w:rsidRPr="009F4207">
              <w:t>13300</w:t>
            </w:r>
          </w:p>
        </w:tc>
      </w:tr>
      <w:tr w:rsidR="00DD2E4B" w:rsidRPr="009F4207" w14:paraId="657BDCF1"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22011A4E" w14:textId="77777777" w:rsidR="00A77B3E" w:rsidRPr="009F4207" w:rsidRDefault="00A77B3E">
            <w:r w:rsidRPr="009F4207">
              <w:t>13303</w:t>
            </w:r>
          </w:p>
        </w:tc>
        <w:tc>
          <w:tcPr>
            <w:tcW w:w="737" w:type="dxa"/>
            <w:tcBorders>
              <w:top w:val="nil"/>
              <w:left w:val="nil"/>
              <w:bottom w:val="nil"/>
              <w:right w:val="nil"/>
            </w:tcBorders>
            <w:tcMar>
              <w:top w:w="0" w:type="dxa"/>
              <w:left w:w="0" w:type="dxa"/>
              <w:bottom w:w="0" w:type="dxa"/>
              <w:right w:w="0" w:type="dxa"/>
            </w:tcMar>
            <w:vAlign w:val="both"/>
          </w:tcPr>
          <w:p w14:paraId="1F5AF210" w14:textId="77777777" w:rsidR="00A77B3E" w:rsidRPr="009F4207" w:rsidRDefault="00A77B3E">
            <w:r w:rsidRPr="009F4207">
              <w:t>13306</w:t>
            </w:r>
          </w:p>
        </w:tc>
        <w:tc>
          <w:tcPr>
            <w:tcW w:w="737" w:type="dxa"/>
            <w:tcBorders>
              <w:top w:val="nil"/>
              <w:left w:val="nil"/>
              <w:bottom w:val="nil"/>
              <w:right w:val="nil"/>
            </w:tcBorders>
            <w:tcMar>
              <w:top w:w="0" w:type="dxa"/>
              <w:left w:w="0" w:type="dxa"/>
              <w:bottom w:w="0" w:type="dxa"/>
              <w:right w:w="0" w:type="dxa"/>
            </w:tcMar>
            <w:vAlign w:val="both"/>
          </w:tcPr>
          <w:p w14:paraId="7F050D7A" w14:textId="77777777" w:rsidR="00A77B3E" w:rsidRPr="009F4207" w:rsidRDefault="00A77B3E">
            <w:r w:rsidRPr="009F4207">
              <w:t>13309</w:t>
            </w:r>
          </w:p>
        </w:tc>
        <w:tc>
          <w:tcPr>
            <w:tcW w:w="737" w:type="dxa"/>
            <w:tcBorders>
              <w:top w:val="nil"/>
              <w:left w:val="nil"/>
              <w:bottom w:val="nil"/>
              <w:right w:val="nil"/>
            </w:tcBorders>
            <w:tcMar>
              <w:top w:w="0" w:type="dxa"/>
              <w:left w:w="0" w:type="dxa"/>
              <w:bottom w:w="0" w:type="dxa"/>
              <w:right w:w="0" w:type="dxa"/>
            </w:tcMar>
            <w:vAlign w:val="both"/>
          </w:tcPr>
          <w:p w14:paraId="7FE2EDF6" w14:textId="77777777" w:rsidR="00A77B3E" w:rsidRPr="009F4207" w:rsidRDefault="00A77B3E">
            <w:r w:rsidRPr="009F4207">
              <w:t>13312</w:t>
            </w:r>
          </w:p>
        </w:tc>
        <w:tc>
          <w:tcPr>
            <w:tcW w:w="737" w:type="dxa"/>
            <w:tcBorders>
              <w:top w:val="nil"/>
              <w:left w:val="nil"/>
              <w:bottom w:val="nil"/>
              <w:right w:val="nil"/>
            </w:tcBorders>
            <w:tcMar>
              <w:top w:w="0" w:type="dxa"/>
              <w:left w:w="0" w:type="dxa"/>
              <w:bottom w:w="0" w:type="dxa"/>
              <w:right w:w="0" w:type="dxa"/>
            </w:tcMar>
            <w:vAlign w:val="both"/>
          </w:tcPr>
          <w:p w14:paraId="3FD00541" w14:textId="77777777" w:rsidR="00A77B3E" w:rsidRPr="009F4207" w:rsidRDefault="00A77B3E">
            <w:r w:rsidRPr="009F4207">
              <w:t>13318</w:t>
            </w:r>
          </w:p>
        </w:tc>
        <w:tc>
          <w:tcPr>
            <w:tcW w:w="737" w:type="dxa"/>
            <w:tcBorders>
              <w:top w:val="nil"/>
              <w:left w:val="nil"/>
              <w:bottom w:val="nil"/>
              <w:right w:val="nil"/>
            </w:tcBorders>
            <w:tcMar>
              <w:top w:w="0" w:type="dxa"/>
              <w:left w:w="0" w:type="dxa"/>
              <w:bottom w:w="0" w:type="dxa"/>
              <w:right w:w="0" w:type="dxa"/>
            </w:tcMar>
            <w:vAlign w:val="both"/>
          </w:tcPr>
          <w:p w14:paraId="2A667771" w14:textId="77777777" w:rsidR="00A77B3E" w:rsidRPr="009F4207" w:rsidRDefault="00A77B3E">
            <w:r w:rsidRPr="009F4207">
              <w:t>13319</w:t>
            </w:r>
          </w:p>
        </w:tc>
        <w:tc>
          <w:tcPr>
            <w:tcW w:w="737" w:type="dxa"/>
            <w:tcBorders>
              <w:top w:val="nil"/>
              <w:left w:val="nil"/>
              <w:bottom w:val="nil"/>
              <w:right w:val="nil"/>
            </w:tcBorders>
            <w:tcMar>
              <w:top w:w="0" w:type="dxa"/>
              <w:left w:w="0" w:type="dxa"/>
              <w:bottom w:w="0" w:type="dxa"/>
              <w:right w:w="0" w:type="dxa"/>
            </w:tcMar>
            <w:vAlign w:val="both"/>
          </w:tcPr>
          <w:p w14:paraId="3800E1F3" w14:textId="77777777" w:rsidR="00A77B3E" w:rsidRPr="009F4207" w:rsidRDefault="00A77B3E">
            <w:r w:rsidRPr="009F4207">
              <w:t>13400</w:t>
            </w:r>
          </w:p>
        </w:tc>
        <w:tc>
          <w:tcPr>
            <w:tcW w:w="737" w:type="dxa"/>
            <w:tcBorders>
              <w:top w:val="nil"/>
              <w:left w:val="nil"/>
              <w:bottom w:val="nil"/>
              <w:right w:val="nil"/>
            </w:tcBorders>
            <w:tcMar>
              <w:top w:w="0" w:type="dxa"/>
              <w:left w:w="0" w:type="dxa"/>
              <w:bottom w:w="0" w:type="dxa"/>
              <w:right w:w="0" w:type="dxa"/>
            </w:tcMar>
            <w:vAlign w:val="both"/>
          </w:tcPr>
          <w:p w14:paraId="14E8EE16" w14:textId="77777777" w:rsidR="00A77B3E" w:rsidRPr="009F4207" w:rsidRDefault="00A77B3E">
            <w:r w:rsidRPr="009F4207">
              <w:t>13506</w:t>
            </w:r>
          </w:p>
        </w:tc>
        <w:tc>
          <w:tcPr>
            <w:tcW w:w="737" w:type="dxa"/>
            <w:tcBorders>
              <w:top w:val="nil"/>
              <w:left w:val="nil"/>
              <w:bottom w:val="nil"/>
              <w:right w:val="nil"/>
            </w:tcBorders>
            <w:tcMar>
              <w:top w:w="0" w:type="dxa"/>
              <w:left w:w="0" w:type="dxa"/>
              <w:bottom w:w="0" w:type="dxa"/>
              <w:right w:w="0" w:type="dxa"/>
            </w:tcMar>
            <w:vAlign w:val="both"/>
          </w:tcPr>
          <w:p w14:paraId="47028E6B" w14:textId="77777777" w:rsidR="00A77B3E" w:rsidRPr="009F4207" w:rsidRDefault="00A77B3E">
            <w:r w:rsidRPr="009F4207">
              <w:t>13700</w:t>
            </w:r>
          </w:p>
        </w:tc>
        <w:tc>
          <w:tcPr>
            <w:tcW w:w="737" w:type="dxa"/>
            <w:tcBorders>
              <w:top w:val="nil"/>
              <w:left w:val="nil"/>
              <w:bottom w:val="nil"/>
              <w:right w:val="nil"/>
            </w:tcBorders>
            <w:tcMar>
              <w:top w:w="0" w:type="dxa"/>
              <w:left w:w="0" w:type="dxa"/>
              <w:bottom w:w="0" w:type="dxa"/>
              <w:right w:w="0" w:type="dxa"/>
            </w:tcMar>
            <w:vAlign w:val="both"/>
          </w:tcPr>
          <w:p w14:paraId="481E8333" w14:textId="77777777" w:rsidR="00A77B3E" w:rsidRPr="009F4207" w:rsidRDefault="00A77B3E">
            <w:r w:rsidRPr="009F4207">
              <w:t>13703</w:t>
            </w:r>
          </w:p>
        </w:tc>
        <w:tc>
          <w:tcPr>
            <w:tcW w:w="737" w:type="dxa"/>
            <w:tcBorders>
              <w:top w:val="nil"/>
              <w:left w:val="nil"/>
              <w:bottom w:val="nil"/>
              <w:right w:val="nil"/>
            </w:tcBorders>
            <w:tcMar>
              <w:top w:w="0" w:type="dxa"/>
              <w:left w:w="0" w:type="dxa"/>
              <w:bottom w:w="0" w:type="dxa"/>
              <w:right w:w="0" w:type="dxa"/>
            </w:tcMar>
            <w:vAlign w:val="both"/>
          </w:tcPr>
          <w:p w14:paraId="559C1DAF" w14:textId="77777777" w:rsidR="00A77B3E" w:rsidRPr="009F4207" w:rsidRDefault="00A77B3E">
            <w:r w:rsidRPr="009F4207">
              <w:t>13706</w:t>
            </w:r>
          </w:p>
        </w:tc>
        <w:tc>
          <w:tcPr>
            <w:tcW w:w="737" w:type="dxa"/>
            <w:tcBorders>
              <w:top w:val="nil"/>
              <w:left w:val="nil"/>
              <w:bottom w:val="nil"/>
              <w:right w:val="nil"/>
            </w:tcBorders>
            <w:tcMar>
              <w:top w:w="0" w:type="dxa"/>
              <w:left w:w="0" w:type="dxa"/>
              <w:bottom w:w="0" w:type="dxa"/>
              <w:right w:w="0" w:type="dxa"/>
            </w:tcMar>
            <w:vAlign w:val="both"/>
          </w:tcPr>
          <w:p w14:paraId="612B9A77" w14:textId="77777777" w:rsidR="00A77B3E" w:rsidRPr="009F4207" w:rsidRDefault="00A77B3E">
            <w:r w:rsidRPr="009F4207">
              <w:t>13750</w:t>
            </w:r>
          </w:p>
        </w:tc>
        <w:tc>
          <w:tcPr>
            <w:tcW w:w="737" w:type="dxa"/>
            <w:tcBorders>
              <w:top w:val="nil"/>
              <w:left w:val="nil"/>
              <w:bottom w:val="nil"/>
              <w:right w:val="nil"/>
            </w:tcBorders>
            <w:tcMar>
              <w:top w:w="0" w:type="dxa"/>
              <w:left w:w="0" w:type="dxa"/>
              <w:bottom w:w="0" w:type="dxa"/>
              <w:right w:w="0" w:type="dxa"/>
            </w:tcMar>
            <w:vAlign w:val="both"/>
          </w:tcPr>
          <w:p w14:paraId="60D1A38A" w14:textId="77777777" w:rsidR="00A77B3E" w:rsidRPr="009F4207" w:rsidRDefault="00A77B3E">
            <w:r w:rsidRPr="009F4207">
              <w:t>13755</w:t>
            </w:r>
          </w:p>
        </w:tc>
      </w:tr>
      <w:tr w:rsidR="00DD2E4B" w:rsidRPr="009F4207" w14:paraId="75016921"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BD7F466" w14:textId="77777777" w:rsidR="00A77B3E" w:rsidRPr="009F4207" w:rsidRDefault="00A77B3E">
            <w:r w:rsidRPr="009F4207">
              <w:t>13757</w:t>
            </w:r>
          </w:p>
        </w:tc>
        <w:tc>
          <w:tcPr>
            <w:tcW w:w="737" w:type="dxa"/>
            <w:tcBorders>
              <w:top w:val="nil"/>
              <w:left w:val="nil"/>
              <w:bottom w:val="nil"/>
              <w:right w:val="nil"/>
            </w:tcBorders>
            <w:tcMar>
              <w:top w:w="0" w:type="dxa"/>
              <w:left w:w="0" w:type="dxa"/>
              <w:bottom w:w="0" w:type="dxa"/>
              <w:right w:w="0" w:type="dxa"/>
            </w:tcMar>
            <w:vAlign w:val="both"/>
          </w:tcPr>
          <w:p w14:paraId="06C7C7A6" w14:textId="77777777" w:rsidR="00A77B3E" w:rsidRPr="009F4207" w:rsidRDefault="00A77B3E">
            <w:r w:rsidRPr="009F4207">
              <w:t>13760</w:t>
            </w:r>
          </w:p>
        </w:tc>
        <w:tc>
          <w:tcPr>
            <w:tcW w:w="737" w:type="dxa"/>
            <w:tcBorders>
              <w:top w:val="nil"/>
              <w:left w:val="nil"/>
              <w:bottom w:val="nil"/>
              <w:right w:val="nil"/>
            </w:tcBorders>
            <w:tcMar>
              <w:top w:w="0" w:type="dxa"/>
              <w:left w:w="0" w:type="dxa"/>
              <w:bottom w:w="0" w:type="dxa"/>
              <w:right w:w="0" w:type="dxa"/>
            </w:tcMar>
            <w:vAlign w:val="both"/>
          </w:tcPr>
          <w:p w14:paraId="3942CF92" w14:textId="77777777" w:rsidR="00A77B3E" w:rsidRPr="009F4207" w:rsidRDefault="00A77B3E">
            <w:r w:rsidRPr="009F4207">
              <w:t>13761</w:t>
            </w:r>
          </w:p>
        </w:tc>
        <w:tc>
          <w:tcPr>
            <w:tcW w:w="737" w:type="dxa"/>
            <w:tcBorders>
              <w:top w:val="nil"/>
              <w:left w:val="nil"/>
              <w:bottom w:val="nil"/>
              <w:right w:val="nil"/>
            </w:tcBorders>
            <w:tcMar>
              <w:top w:w="0" w:type="dxa"/>
              <w:left w:w="0" w:type="dxa"/>
              <w:bottom w:w="0" w:type="dxa"/>
              <w:right w:w="0" w:type="dxa"/>
            </w:tcMar>
            <w:vAlign w:val="both"/>
          </w:tcPr>
          <w:p w14:paraId="5321EA95" w14:textId="77777777" w:rsidR="00A77B3E" w:rsidRPr="009F4207" w:rsidRDefault="00A77B3E">
            <w:r w:rsidRPr="009F4207">
              <w:t>13762</w:t>
            </w:r>
          </w:p>
        </w:tc>
        <w:tc>
          <w:tcPr>
            <w:tcW w:w="737" w:type="dxa"/>
            <w:tcBorders>
              <w:top w:val="nil"/>
              <w:left w:val="nil"/>
              <w:bottom w:val="nil"/>
              <w:right w:val="nil"/>
            </w:tcBorders>
            <w:tcMar>
              <w:top w:w="0" w:type="dxa"/>
              <w:left w:w="0" w:type="dxa"/>
              <w:bottom w:w="0" w:type="dxa"/>
              <w:right w:w="0" w:type="dxa"/>
            </w:tcMar>
            <w:vAlign w:val="both"/>
          </w:tcPr>
          <w:p w14:paraId="57312819" w14:textId="77777777" w:rsidR="00A77B3E" w:rsidRPr="009F4207" w:rsidRDefault="00A77B3E">
            <w:r w:rsidRPr="009F4207">
              <w:t>13815</w:t>
            </w:r>
          </w:p>
        </w:tc>
        <w:tc>
          <w:tcPr>
            <w:tcW w:w="737" w:type="dxa"/>
            <w:tcBorders>
              <w:top w:val="nil"/>
              <w:left w:val="nil"/>
              <w:bottom w:val="nil"/>
              <w:right w:val="nil"/>
            </w:tcBorders>
            <w:tcMar>
              <w:top w:w="0" w:type="dxa"/>
              <w:left w:w="0" w:type="dxa"/>
              <w:bottom w:w="0" w:type="dxa"/>
              <w:right w:w="0" w:type="dxa"/>
            </w:tcMar>
            <w:vAlign w:val="both"/>
          </w:tcPr>
          <w:p w14:paraId="13DC3C59" w14:textId="77777777" w:rsidR="00A77B3E" w:rsidRPr="009F4207" w:rsidRDefault="00A77B3E">
            <w:r w:rsidRPr="009F4207">
              <w:t>13818</w:t>
            </w:r>
          </w:p>
        </w:tc>
        <w:tc>
          <w:tcPr>
            <w:tcW w:w="737" w:type="dxa"/>
            <w:tcBorders>
              <w:top w:val="nil"/>
              <w:left w:val="nil"/>
              <w:bottom w:val="nil"/>
              <w:right w:val="nil"/>
            </w:tcBorders>
            <w:tcMar>
              <w:top w:w="0" w:type="dxa"/>
              <w:left w:w="0" w:type="dxa"/>
              <w:bottom w:w="0" w:type="dxa"/>
              <w:right w:w="0" w:type="dxa"/>
            </w:tcMar>
            <w:vAlign w:val="both"/>
          </w:tcPr>
          <w:p w14:paraId="0303E014" w14:textId="77777777" w:rsidR="00A77B3E" w:rsidRPr="009F4207" w:rsidRDefault="00A77B3E">
            <w:r w:rsidRPr="009F4207">
              <w:t>13830</w:t>
            </w:r>
          </w:p>
        </w:tc>
        <w:tc>
          <w:tcPr>
            <w:tcW w:w="737" w:type="dxa"/>
            <w:tcBorders>
              <w:top w:val="nil"/>
              <w:left w:val="nil"/>
              <w:bottom w:val="nil"/>
              <w:right w:val="nil"/>
            </w:tcBorders>
            <w:tcMar>
              <w:top w:w="0" w:type="dxa"/>
              <w:left w:w="0" w:type="dxa"/>
              <w:bottom w:w="0" w:type="dxa"/>
              <w:right w:w="0" w:type="dxa"/>
            </w:tcMar>
            <w:vAlign w:val="both"/>
          </w:tcPr>
          <w:p w14:paraId="46B80627" w14:textId="77777777" w:rsidR="00A77B3E" w:rsidRPr="009F4207" w:rsidRDefault="00A77B3E">
            <w:r w:rsidRPr="009F4207">
              <w:t>13832</w:t>
            </w:r>
          </w:p>
        </w:tc>
        <w:tc>
          <w:tcPr>
            <w:tcW w:w="737" w:type="dxa"/>
            <w:tcBorders>
              <w:top w:val="nil"/>
              <w:left w:val="nil"/>
              <w:bottom w:val="nil"/>
              <w:right w:val="nil"/>
            </w:tcBorders>
            <w:tcMar>
              <w:top w:w="0" w:type="dxa"/>
              <w:left w:w="0" w:type="dxa"/>
              <w:bottom w:w="0" w:type="dxa"/>
              <w:right w:w="0" w:type="dxa"/>
            </w:tcMar>
            <w:vAlign w:val="both"/>
          </w:tcPr>
          <w:p w14:paraId="1CD0EA6D" w14:textId="77777777" w:rsidR="00A77B3E" w:rsidRPr="009F4207" w:rsidRDefault="00A77B3E">
            <w:r w:rsidRPr="009F4207">
              <w:t>13834</w:t>
            </w:r>
          </w:p>
        </w:tc>
        <w:tc>
          <w:tcPr>
            <w:tcW w:w="737" w:type="dxa"/>
            <w:tcBorders>
              <w:top w:val="nil"/>
              <w:left w:val="nil"/>
              <w:bottom w:val="nil"/>
              <w:right w:val="nil"/>
            </w:tcBorders>
            <w:tcMar>
              <w:top w:w="0" w:type="dxa"/>
              <w:left w:w="0" w:type="dxa"/>
              <w:bottom w:w="0" w:type="dxa"/>
              <w:right w:w="0" w:type="dxa"/>
            </w:tcMar>
            <w:vAlign w:val="both"/>
          </w:tcPr>
          <w:p w14:paraId="15BE236E" w14:textId="77777777" w:rsidR="00A77B3E" w:rsidRPr="009F4207" w:rsidRDefault="00A77B3E">
            <w:r w:rsidRPr="009F4207">
              <w:t>13835</w:t>
            </w:r>
          </w:p>
        </w:tc>
        <w:tc>
          <w:tcPr>
            <w:tcW w:w="737" w:type="dxa"/>
            <w:tcBorders>
              <w:top w:val="nil"/>
              <w:left w:val="nil"/>
              <w:bottom w:val="nil"/>
              <w:right w:val="nil"/>
            </w:tcBorders>
            <w:tcMar>
              <w:top w:w="0" w:type="dxa"/>
              <w:left w:w="0" w:type="dxa"/>
              <w:bottom w:w="0" w:type="dxa"/>
              <w:right w:w="0" w:type="dxa"/>
            </w:tcMar>
            <w:vAlign w:val="both"/>
          </w:tcPr>
          <w:p w14:paraId="3A61DF8B" w14:textId="77777777" w:rsidR="00A77B3E" w:rsidRPr="009F4207" w:rsidRDefault="00A77B3E">
            <w:r w:rsidRPr="009F4207">
              <w:t>13837</w:t>
            </w:r>
          </w:p>
        </w:tc>
        <w:tc>
          <w:tcPr>
            <w:tcW w:w="737" w:type="dxa"/>
            <w:tcBorders>
              <w:top w:val="nil"/>
              <w:left w:val="nil"/>
              <w:bottom w:val="nil"/>
              <w:right w:val="nil"/>
            </w:tcBorders>
            <w:tcMar>
              <w:top w:w="0" w:type="dxa"/>
              <w:left w:w="0" w:type="dxa"/>
              <w:bottom w:w="0" w:type="dxa"/>
              <w:right w:w="0" w:type="dxa"/>
            </w:tcMar>
            <w:vAlign w:val="both"/>
          </w:tcPr>
          <w:p w14:paraId="57C9B442" w14:textId="77777777" w:rsidR="00A77B3E" w:rsidRPr="009F4207" w:rsidRDefault="00A77B3E">
            <w:r w:rsidRPr="009F4207">
              <w:t>13838</w:t>
            </w:r>
          </w:p>
        </w:tc>
        <w:tc>
          <w:tcPr>
            <w:tcW w:w="737" w:type="dxa"/>
            <w:tcBorders>
              <w:top w:val="nil"/>
              <w:left w:val="nil"/>
              <w:bottom w:val="nil"/>
              <w:right w:val="nil"/>
            </w:tcBorders>
            <w:tcMar>
              <w:top w:w="0" w:type="dxa"/>
              <w:left w:w="0" w:type="dxa"/>
              <w:bottom w:w="0" w:type="dxa"/>
              <w:right w:w="0" w:type="dxa"/>
            </w:tcMar>
            <w:vAlign w:val="both"/>
          </w:tcPr>
          <w:p w14:paraId="70151CDE" w14:textId="77777777" w:rsidR="00A77B3E" w:rsidRPr="009F4207" w:rsidRDefault="00A77B3E">
            <w:r w:rsidRPr="009F4207">
              <w:t>13839</w:t>
            </w:r>
          </w:p>
        </w:tc>
      </w:tr>
      <w:tr w:rsidR="00DD2E4B" w:rsidRPr="009F4207" w14:paraId="24CAE82E"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22B1A30" w14:textId="77777777" w:rsidR="00A77B3E" w:rsidRPr="009F4207" w:rsidRDefault="00A77B3E">
            <w:r w:rsidRPr="009F4207">
              <w:t>13840</w:t>
            </w:r>
          </w:p>
        </w:tc>
        <w:tc>
          <w:tcPr>
            <w:tcW w:w="737" w:type="dxa"/>
            <w:tcBorders>
              <w:top w:val="nil"/>
              <w:left w:val="nil"/>
              <w:bottom w:val="nil"/>
              <w:right w:val="nil"/>
            </w:tcBorders>
            <w:tcMar>
              <w:top w:w="0" w:type="dxa"/>
              <w:left w:w="0" w:type="dxa"/>
              <w:bottom w:w="0" w:type="dxa"/>
              <w:right w:w="0" w:type="dxa"/>
            </w:tcMar>
            <w:vAlign w:val="both"/>
          </w:tcPr>
          <w:p w14:paraId="5A987F60" w14:textId="77777777" w:rsidR="00A77B3E" w:rsidRPr="009F4207" w:rsidRDefault="00A77B3E">
            <w:r w:rsidRPr="009F4207">
              <w:t>13842</w:t>
            </w:r>
          </w:p>
        </w:tc>
        <w:tc>
          <w:tcPr>
            <w:tcW w:w="737" w:type="dxa"/>
            <w:tcBorders>
              <w:top w:val="nil"/>
              <w:left w:val="nil"/>
              <w:bottom w:val="nil"/>
              <w:right w:val="nil"/>
            </w:tcBorders>
            <w:tcMar>
              <w:top w:w="0" w:type="dxa"/>
              <w:left w:w="0" w:type="dxa"/>
              <w:bottom w:w="0" w:type="dxa"/>
              <w:right w:w="0" w:type="dxa"/>
            </w:tcMar>
            <w:vAlign w:val="both"/>
          </w:tcPr>
          <w:p w14:paraId="275B5AD8" w14:textId="77777777" w:rsidR="00A77B3E" w:rsidRPr="009F4207" w:rsidRDefault="00A77B3E">
            <w:r w:rsidRPr="009F4207">
              <w:t>13848</w:t>
            </w:r>
          </w:p>
        </w:tc>
        <w:tc>
          <w:tcPr>
            <w:tcW w:w="737" w:type="dxa"/>
            <w:tcBorders>
              <w:top w:val="nil"/>
              <w:left w:val="nil"/>
              <w:bottom w:val="nil"/>
              <w:right w:val="nil"/>
            </w:tcBorders>
            <w:tcMar>
              <w:top w:w="0" w:type="dxa"/>
              <w:left w:w="0" w:type="dxa"/>
              <w:bottom w:w="0" w:type="dxa"/>
              <w:right w:w="0" w:type="dxa"/>
            </w:tcMar>
            <w:vAlign w:val="both"/>
          </w:tcPr>
          <w:p w14:paraId="76B8E98E" w14:textId="77777777" w:rsidR="00A77B3E" w:rsidRPr="009F4207" w:rsidRDefault="00A77B3E">
            <w:r w:rsidRPr="009F4207">
              <w:t>13851</w:t>
            </w:r>
          </w:p>
        </w:tc>
        <w:tc>
          <w:tcPr>
            <w:tcW w:w="737" w:type="dxa"/>
            <w:tcBorders>
              <w:top w:val="nil"/>
              <w:left w:val="nil"/>
              <w:bottom w:val="nil"/>
              <w:right w:val="nil"/>
            </w:tcBorders>
            <w:tcMar>
              <w:top w:w="0" w:type="dxa"/>
              <w:left w:w="0" w:type="dxa"/>
              <w:bottom w:w="0" w:type="dxa"/>
              <w:right w:w="0" w:type="dxa"/>
            </w:tcMar>
            <w:vAlign w:val="both"/>
          </w:tcPr>
          <w:p w14:paraId="2EE4EBAA" w14:textId="77777777" w:rsidR="00A77B3E" w:rsidRPr="009F4207" w:rsidRDefault="00A77B3E">
            <w:r w:rsidRPr="009F4207">
              <w:t>13854</w:t>
            </w:r>
          </w:p>
        </w:tc>
        <w:tc>
          <w:tcPr>
            <w:tcW w:w="737" w:type="dxa"/>
            <w:tcBorders>
              <w:top w:val="nil"/>
              <w:left w:val="nil"/>
              <w:bottom w:val="nil"/>
              <w:right w:val="nil"/>
            </w:tcBorders>
            <w:tcMar>
              <w:top w:w="0" w:type="dxa"/>
              <w:left w:w="0" w:type="dxa"/>
              <w:bottom w:w="0" w:type="dxa"/>
              <w:right w:w="0" w:type="dxa"/>
            </w:tcMar>
            <w:vAlign w:val="both"/>
          </w:tcPr>
          <w:p w14:paraId="1F31B4FF" w14:textId="77777777" w:rsidR="00A77B3E" w:rsidRPr="009F4207" w:rsidRDefault="00A77B3E">
            <w:r w:rsidRPr="009F4207">
              <w:t>13857</w:t>
            </w:r>
          </w:p>
        </w:tc>
        <w:tc>
          <w:tcPr>
            <w:tcW w:w="737" w:type="dxa"/>
            <w:tcBorders>
              <w:top w:val="nil"/>
              <w:left w:val="nil"/>
              <w:bottom w:val="nil"/>
              <w:right w:val="nil"/>
            </w:tcBorders>
            <w:tcMar>
              <w:top w:w="0" w:type="dxa"/>
              <w:left w:w="0" w:type="dxa"/>
              <w:bottom w:w="0" w:type="dxa"/>
              <w:right w:w="0" w:type="dxa"/>
            </w:tcMar>
            <w:vAlign w:val="both"/>
          </w:tcPr>
          <w:p w14:paraId="50F9651D" w14:textId="77777777" w:rsidR="00A77B3E" w:rsidRPr="009F4207" w:rsidRDefault="00A77B3E">
            <w:r w:rsidRPr="009F4207">
              <w:t>13870</w:t>
            </w:r>
          </w:p>
        </w:tc>
        <w:tc>
          <w:tcPr>
            <w:tcW w:w="737" w:type="dxa"/>
            <w:tcBorders>
              <w:top w:val="nil"/>
              <w:left w:val="nil"/>
              <w:bottom w:val="nil"/>
              <w:right w:val="nil"/>
            </w:tcBorders>
            <w:tcMar>
              <w:top w:w="0" w:type="dxa"/>
              <w:left w:w="0" w:type="dxa"/>
              <w:bottom w:w="0" w:type="dxa"/>
              <w:right w:w="0" w:type="dxa"/>
            </w:tcMar>
            <w:vAlign w:val="both"/>
          </w:tcPr>
          <w:p w14:paraId="0AA8F882" w14:textId="77777777" w:rsidR="00A77B3E" w:rsidRPr="009F4207" w:rsidRDefault="00A77B3E">
            <w:r w:rsidRPr="009F4207">
              <w:t>13873</w:t>
            </w:r>
          </w:p>
        </w:tc>
        <w:tc>
          <w:tcPr>
            <w:tcW w:w="737" w:type="dxa"/>
            <w:tcBorders>
              <w:top w:val="nil"/>
              <w:left w:val="nil"/>
              <w:bottom w:val="nil"/>
              <w:right w:val="nil"/>
            </w:tcBorders>
            <w:tcMar>
              <w:top w:w="0" w:type="dxa"/>
              <w:left w:w="0" w:type="dxa"/>
              <w:bottom w:w="0" w:type="dxa"/>
              <w:right w:w="0" w:type="dxa"/>
            </w:tcMar>
            <w:vAlign w:val="both"/>
          </w:tcPr>
          <w:p w14:paraId="0F524715" w14:textId="77777777" w:rsidR="00A77B3E" w:rsidRPr="009F4207" w:rsidRDefault="00A77B3E">
            <w:r w:rsidRPr="009F4207">
              <w:t>13876</w:t>
            </w:r>
          </w:p>
        </w:tc>
        <w:tc>
          <w:tcPr>
            <w:tcW w:w="737" w:type="dxa"/>
            <w:tcBorders>
              <w:top w:val="nil"/>
              <w:left w:val="nil"/>
              <w:bottom w:val="nil"/>
              <w:right w:val="nil"/>
            </w:tcBorders>
            <w:tcMar>
              <w:top w:w="0" w:type="dxa"/>
              <w:left w:w="0" w:type="dxa"/>
              <w:bottom w:w="0" w:type="dxa"/>
              <w:right w:w="0" w:type="dxa"/>
            </w:tcMar>
            <w:vAlign w:val="both"/>
          </w:tcPr>
          <w:p w14:paraId="627D986A" w14:textId="77777777" w:rsidR="00A77B3E" w:rsidRPr="009F4207" w:rsidRDefault="00A77B3E">
            <w:r w:rsidRPr="009F4207">
              <w:t>13881</w:t>
            </w:r>
          </w:p>
        </w:tc>
        <w:tc>
          <w:tcPr>
            <w:tcW w:w="737" w:type="dxa"/>
            <w:tcBorders>
              <w:top w:val="nil"/>
              <w:left w:val="nil"/>
              <w:bottom w:val="nil"/>
              <w:right w:val="nil"/>
            </w:tcBorders>
            <w:tcMar>
              <w:top w:w="0" w:type="dxa"/>
              <w:left w:w="0" w:type="dxa"/>
              <w:bottom w:w="0" w:type="dxa"/>
              <w:right w:w="0" w:type="dxa"/>
            </w:tcMar>
            <w:vAlign w:val="both"/>
          </w:tcPr>
          <w:p w14:paraId="074D05A9" w14:textId="77777777" w:rsidR="00A77B3E" w:rsidRPr="009F4207" w:rsidRDefault="00A77B3E">
            <w:r w:rsidRPr="009F4207">
              <w:t>13882</w:t>
            </w:r>
          </w:p>
        </w:tc>
        <w:tc>
          <w:tcPr>
            <w:tcW w:w="737" w:type="dxa"/>
            <w:tcBorders>
              <w:top w:val="nil"/>
              <w:left w:val="nil"/>
              <w:bottom w:val="nil"/>
              <w:right w:val="nil"/>
            </w:tcBorders>
            <w:tcMar>
              <w:top w:w="0" w:type="dxa"/>
              <w:left w:w="0" w:type="dxa"/>
              <w:bottom w:w="0" w:type="dxa"/>
              <w:right w:w="0" w:type="dxa"/>
            </w:tcMar>
            <w:vAlign w:val="both"/>
          </w:tcPr>
          <w:p w14:paraId="30DECE21" w14:textId="77777777" w:rsidR="00A77B3E" w:rsidRPr="009F4207" w:rsidRDefault="00A77B3E">
            <w:r w:rsidRPr="009F4207">
              <w:t>13885</w:t>
            </w:r>
          </w:p>
        </w:tc>
        <w:tc>
          <w:tcPr>
            <w:tcW w:w="737" w:type="dxa"/>
            <w:tcBorders>
              <w:top w:val="nil"/>
              <w:left w:val="nil"/>
              <w:bottom w:val="nil"/>
              <w:right w:val="nil"/>
            </w:tcBorders>
            <w:tcMar>
              <w:top w:w="0" w:type="dxa"/>
              <w:left w:w="0" w:type="dxa"/>
              <w:bottom w:w="0" w:type="dxa"/>
              <w:right w:w="0" w:type="dxa"/>
            </w:tcMar>
            <w:vAlign w:val="both"/>
          </w:tcPr>
          <w:p w14:paraId="6E96A87E" w14:textId="77777777" w:rsidR="00A77B3E" w:rsidRPr="009F4207" w:rsidRDefault="00A77B3E">
            <w:r w:rsidRPr="009F4207">
              <w:t>13888</w:t>
            </w:r>
          </w:p>
        </w:tc>
      </w:tr>
      <w:tr w:rsidR="00DD2E4B" w:rsidRPr="009F4207" w14:paraId="72F72452"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1739F0AC" w14:textId="77777777" w:rsidR="00A77B3E" w:rsidRPr="009F4207" w:rsidRDefault="00A77B3E">
            <w:r w:rsidRPr="009F4207">
              <w:t>13899</w:t>
            </w:r>
          </w:p>
        </w:tc>
        <w:tc>
          <w:tcPr>
            <w:tcW w:w="737" w:type="dxa"/>
            <w:tcBorders>
              <w:top w:val="nil"/>
              <w:left w:val="nil"/>
              <w:bottom w:val="nil"/>
              <w:right w:val="nil"/>
            </w:tcBorders>
            <w:tcMar>
              <w:top w:w="0" w:type="dxa"/>
              <w:left w:w="0" w:type="dxa"/>
              <w:bottom w:w="0" w:type="dxa"/>
              <w:right w:w="0" w:type="dxa"/>
            </w:tcMar>
            <w:vAlign w:val="both"/>
          </w:tcPr>
          <w:p w14:paraId="24D2C6A9" w14:textId="77777777" w:rsidR="00A77B3E" w:rsidRPr="009F4207" w:rsidRDefault="00A77B3E">
            <w:r w:rsidRPr="009F4207">
              <w:t>13950</w:t>
            </w:r>
          </w:p>
        </w:tc>
        <w:tc>
          <w:tcPr>
            <w:tcW w:w="737" w:type="dxa"/>
            <w:tcBorders>
              <w:top w:val="nil"/>
              <w:left w:val="nil"/>
              <w:bottom w:val="nil"/>
              <w:right w:val="nil"/>
            </w:tcBorders>
            <w:tcMar>
              <w:top w:w="0" w:type="dxa"/>
              <w:left w:w="0" w:type="dxa"/>
              <w:bottom w:w="0" w:type="dxa"/>
              <w:right w:w="0" w:type="dxa"/>
            </w:tcMar>
            <w:vAlign w:val="both"/>
          </w:tcPr>
          <w:p w14:paraId="451C0282" w14:textId="77777777" w:rsidR="00A77B3E" w:rsidRPr="009F4207" w:rsidRDefault="00A77B3E">
            <w:r w:rsidRPr="009F4207">
              <w:t>14050</w:t>
            </w:r>
          </w:p>
        </w:tc>
        <w:tc>
          <w:tcPr>
            <w:tcW w:w="737" w:type="dxa"/>
            <w:tcBorders>
              <w:top w:val="nil"/>
              <w:left w:val="nil"/>
              <w:bottom w:val="nil"/>
              <w:right w:val="nil"/>
            </w:tcBorders>
            <w:tcMar>
              <w:top w:w="0" w:type="dxa"/>
              <w:left w:w="0" w:type="dxa"/>
              <w:bottom w:w="0" w:type="dxa"/>
              <w:right w:w="0" w:type="dxa"/>
            </w:tcMar>
            <w:vAlign w:val="both"/>
          </w:tcPr>
          <w:p w14:paraId="5E990925" w14:textId="77777777" w:rsidR="00A77B3E" w:rsidRPr="009F4207" w:rsidRDefault="00A77B3E">
            <w:r w:rsidRPr="009F4207">
              <w:t>14100</w:t>
            </w:r>
          </w:p>
        </w:tc>
        <w:tc>
          <w:tcPr>
            <w:tcW w:w="737" w:type="dxa"/>
            <w:tcBorders>
              <w:top w:val="nil"/>
              <w:left w:val="nil"/>
              <w:bottom w:val="nil"/>
              <w:right w:val="nil"/>
            </w:tcBorders>
            <w:tcMar>
              <w:top w:w="0" w:type="dxa"/>
              <w:left w:w="0" w:type="dxa"/>
              <w:bottom w:w="0" w:type="dxa"/>
              <w:right w:w="0" w:type="dxa"/>
            </w:tcMar>
            <w:vAlign w:val="both"/>
          </w:tcPr>
          <w:p w14:paraId="3000BB11" w14:textId="77777777" w:rsidR="00A77B3E" w:rsidRPr="009F4207" w:rsidRDefault="00A77B3E">
            <w:r w:rsidRPr="009F4207">
              <w:t>14106</w:t>
            </w:r>
          </w:p>
        </w:tc>
        <w:tc>
          <w:tcPr>
            <w:tcW w:w="737" w:type="dxa"/>
            <w:tcBorders>
              <w:top w:val="nil"/>
              <w:left w:val="nil"/>
              <w:bottom w:val="nil"/>
              <w:right w:val="nil"/>
            </w:tcBorders>
            <w:tcMar>
              <w:top w:w="0" w:type="dxa"/>
              <w:left w:w="0" w:type="dxa"/>
              <w:bottom w:w="0" w:type="dxa"/>
              <w:right w:w="0" w:type="dxa"/>
            </w:tcMar>
            <w:vAlign w:val="both"/>
          </w:tcPr>
          <w:p w14:paraId="271540DC" w14:textId="77777777" w:rsidR="00A77B3E" w:rsidRPr="009F4207" w:rsidRDefault="00A77B3E">
            <w:r w:rsidRPr="009F4207">
              <w:t>14115</w:t>
            </w:r>
          </w:p>
        </w:tc>
        <w:tc>
          <w:tcPr>
            <w:tcW w:w="737" w:type="dxa"/>
            <w:tcBorders>
              <w:top w:val="nil"/>
              <w:left w:val="nil"/>
              <w:bottom w:val="nil"/>
              <w:right w:val="nil"/>
            </w:tcBorders>
            <w:tcMar>
              <w:top w:w="0" w:type="dxa"/>
              <w:left w:w="0" w:type="dxa"/>
              <w:bottom w:w="0" w:type="dxa"/>
              <w:right w:w="0" w:type="dxa"/>
            </w:tcMar>
            <w:vAlign w:val="both"/>
          </w:tcPr>
          <w:p w14:paraId="75660EE9" w14:textId="77777777" w:rsidR="00A77B3E" w:rsidRPr="009F4207" w:rsidRDefault="00A77B3E">
            <w:r w:rsidRPr="009F4207">
              <w:t>14118</w:t>
            </w:r>
          </w:p>
        </w:tc>
        <w:tc>
          <w:tcPr>
            <w:tcW w:w="737" w:type="dxa"/>
            <w:tcBorders>
              <w:top w:val="nil"/>
              <w:left w:val="nil"/>
              <w:bottom w:val="nil"/>
              <w:right w:val="nil"/>
            </w:tcBorders>
            <w:tcMar>
              <w:top w:w="0" w:type="dxa"/>
              <w:left w:w="0" w:type="dxa"/>
              <w:bottom w:w="0" w:type="dxa"/>
              <w:right w:w="0" w:type="dxa"/>
            </w:tcMar>
            <w:vAlign w:val="both"/>
          </w:tcPr>
          <w:p w14:paraId="6756FC6D" w14:textId="77777777" w:rsidR="00A77B3E" w:rsidRPr="009F4207" w:rsidRDefault="00A77B3E">
            <w:r w:rsidRPr="009F4207">
              <w:t>14124</w:t>
            </w:r>
          </w:p>
        </w:tc>
        <w:tc>
          <w:tcPr>
            <w:tcW w:w="737" w:type="dxa"/>
            <w:tcBorders>
              <w:top w:val="nil"/>
              <w:left w:val="nil"/>
              <w:bottom w:val="nil"/>
              <w:right w:val="nil"/>
            </w:tcBorders>
            <w:tcMar>
              <w:top w:w="0" w:type="dxa"/>
              <w:left w:w="0" w:type="dxa"/>
              <w:bottom w:w="0" w:type="dxa"/>
              <w:right w:w="0" w:type="dxa"/>
            </w:tcMar>
            <w:vAlign w:val="both"/>
          </w:tcPr>
          <w:p w14:paraId="0F1EBE23" w14:textId="77777777" w:rsidR="00A77B3E" w:rsidRPr="009F4207" w:rsidRDefault="00A77B3E">
            <w:r w:rsidRPr="009F4207">
              <w:t>14201</w:t>
            </w:r>
          </w:p>
        </w:tc>
        <w:tc>
          <w:tcPr>
            <w:tcW w:w="737" w:type="dxa"/>
            <w:tcBorders>
              <w:top w:val="nil"/>
              <w:left w:val="nil"/>
              <w:bottom w:val="nil"/>
              <w:right w:val="nil"/>
            </w:tcBorders>
            <w:tcMar>
              <w:top w:w="0" w:type="dxa"/>
              <w:left w:w="0" w:type="dxa"/>
              <w:bottom w:w="0" w:type="dxa"/>
              <w:right w:w="0" w:type="dxa"/>
            </w:tcMar>
            <w:vAlign w:val="both"/>
          </w:tcPr>
          <w:p w14:paraId="297104B5" w14:textId="77777777" w:rsidR="00A77B3E" w:rsidRPr="009F4207" w:rsidRDefault="00A77B3E">
            <w:r w:rsidRPr="009F4207">
              <w:t>14202</w:t>
            </w:r>
          </w:p>
        </w:tc>
        <w:tc>
          <w:tcPr>
            <w:tcW w:w="737" w:type="dxa"/>
            <w:tcBorders>
              <w:top w:val="nil"/>
              <w:left w:val="nil"/>
              <w:bottom w:val="nil"/>
              <w:right w:val="nil"/>
            </w:tcBorders>
            <w:tcMar>
              <w:top w:w="0" w:type="dxa"/>
              <w:left w:w="0" w:type="dxa"/>
              <w:bottom w:w="0" w:type="dxa"/>
              <w:right w:w="0" w:type="dxa"/>
            </w:tcMar>
            <w:vAlign w:val="both"/>
          </w:tcPr>
          <w:p w14:paraId="6FCE4BDF" w14:textId="77777777" w:rsidR="00A77B3E" w:rsidRPr="009F4207" w:rsidRDefault="00A77B3E">
            <w:r w:rsidRPr="009F4207">
              <w:t>14203</w:t>
            </w:r>
          </w:p>
        </w:tc>
        <w:tc>
          <w:tcPr>
            <w:tcW w:w="737" w:type="dxa"/>
            <w:tcBorders>
              <w:top w:val="nil"/>
              <w:left w:val="nil"/>
              <w:bottom w:val="nil"/>
              <w:right w:val="nil"/>
            </w:tcBorders>
            <w:tcMar>
              <w:top w:w="0" w:type="dxa"/>
              <w:left w:w="0" w:type="dxa"/>
              <w:bottom w:w="0" w:type="dxa"/>
              <w:right w:w="0" w:type="dxa"/>
            </w:tcMar>
            <w:vAlign w:val="both"/>
          </w:tcPr>
          <w:p w14:paraId="5841AC16" w14:textId="77777777" w:rsidR="00A77B3E" w:rsidRPr="009F4207" w:rsidRDefault="00A77B3E">
            <w:r w:rsidRPr="009F4207">
              <w:t>14206</w:t>
            </w:r>
          </w:p>
        </w:tc>
        <w:tc>
          <w:tcPr>
            <w:tcW w:w="737" w:type="dxa"/>
            <w:tcBorders>
              <w:top w:val="nil"/>
              <w:left w:val="nil"/>
              <w:bottom w:val="nil"/>
              <w:right w:val="nil"/>
            </w:tcBorders>
            <w:tcMar>
              <w:top w:w="0" w:type="dxa"/>
              <w:left w:w="0" w:type="dxa"/>
              <w:bottom w:w="0" w:type="dxa"/>
              <w:right w:w="0" w:type="dxa"/>
            </w:tcMar>
            <w:vAlign w:val="both"/>
          </w:tcPr>
          <w:p w14:paraId="6A73AE6B" w14:textId="77777777" w:rsidR="00A77B3E" w:rsidRPr="009F4207" w:rsidRDefault="00A77B3E">
            <w:r w:rsidRPr="009F4207">
              <w:t>14212</w:t>
            </w:r>
          </w:p>
        </w:tc>
      </w:tr>
      <w:tr w:rsidR="00DD2E4B" w:rsidRPr="009F4207" w14:paraId="31346CB8"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E395BBF" w14:textId="77777777" w:rsidR="00A77B3E" w:rsidRPr="009F4207" w:rsidRDefault="00A77B3E">
            <w:r w:rsidRPr="009F4207">
              <w:lastRenderedPageBreak/>
              <w:t>14216</w:t>
            </w:r>
          </w:p>
        </w:tc>
        <w:tc>
          <w:tcPr>
            <w:tcW w:w="737" w:type="dxa"/>
            <w:tcBorders>
              <w:top w:val="nil"/>
              <w:left w:val="nil"/>
              <w:bottom w:val="nil"/>
              <w:right w:val="nil"/>
            </w:tcBorders>
            <w:tcMar>
              <w:top w:w="0" w:type="dxa"/>
              <w:left w:w="0" w:type="dxa"/>
              <w:bottom w:w="0" w:type="dxa"/>
              <w:right w:w="0" w:type="dxa"/>
            </w:tcMar>
            <w:vAlign w:val="both"/>
          </w:tcPr>
          <w:p w14:paraId="49816EE6" w14:textId="77777777" w:rsidR="00A77B3E" w:rsidRPr="009F4207" w:rsidRDefault="00A77B3E">
            <w:r w:rsidRPr="009F4207">
              <w:t>14217</w:t>
            </w:r>
          </w:p>
        </w:tc>
        <w:tc>
          <w:tcPr>
            <w:tcW w:w="737" w:type="dxa"/>
            <w:tcBorders>
              <w:top w:val="nil"/>
              <w:left w:val="nil"/>
              <w:bottom w:val="nil"/>
              <w:right w:val="nil"/>
            </w:tcBorders>
            <w:tcMar>
              <w:top w:w="0" w:type="dxa"/>
              <w:left w:w="0" w:type="dxa"/>
              <w:bottom w:w="0" w:type="dxa"/>
              <w:right w:w="0" w:type="dxa"/>
            </w:tcMar>
            <w:vAlign w:val="both"/>
          </w:tcPr>
          <w:p w14:paraId="05885675" w14:textId="77777777" w:rsidR="00A77B3E" w:rsidRPr="009F4207" w:rsidRDefault="00A77B3E">
            <w:r w:rsidRPr="009F4207">
              <w:t>14218</w:t>
            </w:r>
          </w:p>
        </w:tc>
        <w:tc>
          <w:tcPr>
            <w:tcW w:w="737" w:type="dxa"/>
            <w:tcBorders>
              <w:top w:val="nil"/>
              <w:left w:val="nil"/>
              <w:bottom w:val="nil"/>
              <w:right w:val="nil"/>
            </w:tcBorders>
            <w:tcMar>
              <w:top w:w="0" w:type="dxa"/>
              <w:left w:w="0" w:type="dxa"/>
              <w:bottom w:w="0" w:type="dxa"/>
              <w:right w:w="0" w:type="dxa"/>
            </w:tcMar>
            <w:vAlign w:val="both"/>
          </w:tcPr>
          <w:p w14:paraId="5A69855E" w14:textId="77777777" w:rsidR="00A77B3E" w:rsidRPr="009F4207" w:rsidRDefault="00A77B3E">
            <w:r w:rsidRPr="009F4207">
              <w:t>14219</w:t>
            </w:r>
          </w:p>
        </w:tc>
        <w:tc>
          <w:tcPr>
            <w:tcW w:w="737" w:type="dxa"/>
            <w:tcBorders>
              <w:top w:val="nil"/>
              <w:left w:val="nil"/>
              <w:bottom w:val="nil"/>
              <w:right w:val="nil"/>
            </w:tcBorders>
            <w:tcMar>
              <w:top w:w="0" w:type="dxa"/>
              <w:left w:w="0" w:type="dxa"/>
              <w:bottom w:w="0" w:type="dxa"/>
              <w:right w:w="0" w:type="dxa"/>
            </w:tcMar>
            <w:vAlign w:val="both"/>
          </w:tcPr>
          <w:p w14:paraId="1D2E5033" w14:textId="77777777" w:rsidR="00A77B3E" w:rsidRPr="009F4207" w:rsidRDefault="00A77B3E">
            <w:r w:rsidRPr="009F4207">
              <w:t>14220</w:t>
            </w:r>
          </w:p>
        </w:tc>
        <w:tc>
          <w:tcPr>
            <w:tcW w:w="737" w:type="dxa"/>
            <w:tcBorders>
              <w:top w:val="nil"/>
              <w:left w:val="nil"/>
              <w:bottom w:val="nil"/>
              <w:right w:val="nil"/>
            </w:tcBorders>
            <w:tcMar>
              <w:top w:w="0" w:type="dxa"/>
              <w:left w:w="0" w:type="dxa"/>
              <w:bottom w:w="0" w:type="dxa"/>
              <w:right w:w="0" w:type="dxa"/>
            </w:tcMar>
            <w:vAlign w:val="both"/>
          </w:tcPr>
          <w:p w14:paraId="14C78155" w14:textId="77777777" w:rsidR="00A77B3E" w:rsidRPr="009F4207" w:rsidRDefault="00A77B3E">
            <w:r w:rsidRPr="009F4207">
              <w:t>14221</w:t>
            </w:r>
          </w:p>
        </w:tc>
        <w:tc>
          <w:tcPr>
            <w:tcW w:w="737" w:type="dxa"/>
            <w:tcBorders>
              <w:top w:val="nil"/>
              <w:left w:val="nil"/>
              <w:bottom w:val="nil"/>
              <w:right w:val="nil"/>
            </w:tcBorders>
            <w:tcMar>
              <w:top w:w="0" w:type="dxa"/>
              <w:left w:w="0" w:type="dxa"/>
              <w:bottom w:w="0" w:type="dxa"/>
              <w:right w:w="0" w:type="dxa"/>
            </w:tcMar>
            <w:vAlign w:val="both"/>
          </w:tcPr>
          <w:p w14:paraId="44B95453" w14:textId="77777777" w:rsidR="00A77B3E" w:rsidRPr="009F4207" w:rsidRDefault="00A77B3E">
            <w:r w:rsidRPr="009F4207">
              <w:t>14224</w:t>
            </w:r>
          </w:p>
        </w:tc>
        <w:tc>
          <w:tcPr>
            <w:tcW w:w="737" w:type="dxa"/>
            <w:tcBorders>
              <w:top w:val="nil"/>
              <w:left w:val="nil"/>
              <w:bottom w:val="nil"/>
              <w:right w:val="nil"/>
            </w:tcBorders>
            <w:tcMar>
              <w:top w:w="0" w:type="dxa"/>
              <w:left w:w="0" w:type="dxa"/>
              <w:bottom w:w="0" w:type="dxa"/>
              <w:right w:w="0" w:type="dxa"/>
            </w:tcMar>
            <w:vAlign w:val="both"/>
          </w:tcPr>
          <w:p w14:paraId="14E4C1B5" w14:textId="77777777" w:rsidR="00A77B3E" w:rsidRPr="009F4207" w:rsidRDefault="00A77B3E">
            <w:r w:rsidRPr="009F4207">
              <w:t>14227</w:t>
            </w:r>
          </w:p>
        </w:tc>
        <w:tc>
          <w:tcPr>
            <w:tcW w:w="737" w:type="dxa"/>
            <w:tcBorders>
              <w:top w:val="nil"/>
              <w:left w:val="nil"/>
              <w:bottom w:val="nil"/>
              <w:right w:val="nil"/>
            </w:tcBorders>
            <w:tcMar>
              <w:top w:w="0" w:type="dxa"/>
              <w:left w:w="0" w:type="dxa"/>
              <w:bottom w:w="0" w:type="dxa"/>
              <w:right w:w="0" w:type="dxa"/>
            </w:tcMar>
            <w:vAlign w:val="both"/>
          </w:tcPr>
          <w:p w14:paraId="26E7F028" w14:textId="77777777" w:rsidR="00A77B3E" w:rsidRPr="009F4207" w:rsidRDefault="00A77B3E">
            <w:r w:rsidRPr="009F4207">
              <w:t>14234</w:t>
            </w:r>
          </w:p>
        </w:tc>
        <w:tc>
          <w:tcPr>
            <w:tcW w:w="737" w:type="dxa"/>
            <w:tcBorders>
              <w:top w:val="nil"/>
              <w:left w:val="nil"/>
              <w:bottom w:val="nil"/>
              <w:right w:val="nil"/>
            </w:tcBorders>
            <w:tcMar>
              <w:top w:w="0" w:type="dxa"/>
              <w:left w:w="0" w:type="dxa"/>
              <w:bottom w:w="0" w:type="dxa"/>
              <w:right w:w="0" w:type="dxa"/>
            </w:tcMar>
            <w:vAlign w:val="both"/>
          </w:tcPr>
          <w:p w14:paraId="2AF4F93D" w14:textId="77777777" w:rsidR="00A77B3E" w:rsidRPr="009F4207" w:rsidRDefault="00A77B3E">
            <w:r w:rsidRPr="009F4207">
              <w:t>14237</w:t>
            </w:r>
          </w:p>
        </w:tc>
        <w:tc>
          <w:tcPr>
            <w:tcW w:w="737" w:type="dxa"/>
            <w:tcBorders>
              <w:top w:val="nil"/>
              <w:left w:val="nil"/>
              <w:bottom w:val="nil"/>
              <w:right w:val="nil"/>
            </w:tcBorders>
            <w:tcMar>
              <w:top w:w="0" w:type="dxa"/>
              <w:left w:w="0" w:type="dxa"/>
              <w:bottom w:w="0" w:type="dxa"/>
              <w:right w:w="0" w:type="dxa"/>
            </w:tcMar>
            <w:vAlign w:val="both"/>
          </w:tcPr>
          <w:p w14:paraId="130A504F" w14:textId="77777777" w:rsidR="00A77B3E" w:rsidRPr="009F4207" w:rsidRDefault="00A77B3E">
            <w:r w:rsidRPr="009F4207">
              <w:t>14245</w:t>
            </w:r>
          </w:p>
        </w:tc>
        <w:tc>
          <w:tcPr>
            <w:tcW w:w="737" w:type="dxa"/>
            <w:tcBorders>
              <w:top w:val="nil"/>
              <w:left w:val="nil"/>
              <w:bottom w:val="nil"/>
              <w:right w:val="nil"/>
            </w:tcBorders>
            <w:tcMar>
              <w:top w:w="0" w:type="dxa"/>
              <w:left w:w="0" w:type="dxa"/>
              <w:bottom w:w="0" w:type="dxa"/>
              <w:right w:w="0" w:type="dxa"/>
            </w:tcMar>
            <w:vAlign w:val="both"/>
          </w:tcPr>
          <w:p w14:paraId="0DB7B48E" w14:textId="77777777" w:rsidR="00A77B3E" w:rsidRPr="009F4207" w:rsidRDefault="00A77B3E">
            <w:r w:rsidRPr="009F4207">
              <w:t>14247</w:t>
            </w:r>
          </w:p>
        </w:tc>
        <w:tc>
          <w:tcPr>
            <w:tcW w:w="737" w:type="dxa"/>
            <w:tcBorders>
              <w:top w:val="nil"/>
              <w:left w:val="nil"/>
              <w:bottom w:val="nil"/>
              <w:right w:val="nil"/>
            </w:tcBorders>
            <w:tcMar>
              <w:top w:w="0" w:type="dxa"/>
              <w:left w:w="0" w:type="dxa"/>
              <w:bottom w:w="0" w:type="dxa"/>
              <w:right w:w="0" w:type="dxa"/>
            </w:tcMar>
            <w:vAlign w:val="both"/>
          </w:tcPr>
          <w:p w14:paraId="5B96547F" w14:textId="77777777" w:rsidR="00A77B3E" w:rsidRPr="009F4207" w:rsidRDefault="00A77B3E">
            <w:r w:rsidRPr="009F4207">
              <w:t>14249</w:t>
            </w:r>
          </w:p>
        </w:tc>
      </w:tr>
      <w:tr w:rsidR="00DD2E4B" w:rsidRPr="009F4207" w14:paraId="65EE5E32"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33BADDA" w14:textId="77777777" w:rsidR="00A77B3E" w:rsidRPr="009F4207" w:rsidRDefault="00A77B3E">
            <w:r w:rsidRPr="009F4207">
              <w:t>14255</w:t>
            </w:r>
          </w:p>
        </w:tc>
        <w:tc>
          <w:tcPr>
            <w:tcW w:w="737" w:type="dxa"/>
            <w:tcBorders>
              <w:top w:val="nil"/>
              <w:left w:val="nil"/>
              <w:bottom w:val="nil"/>
              <w:right w:val="nil"/>
            </w:tcBorders>
            <w:tcMar>
              <w:top w:w="0" w:type="dxa"/>
              <w:left w:w="0" w:type="dxa"/>
              <w:bottom w:w="0" w:type="dxa"/>
              <w:right w:w="0" w:type="dxa"/>
            </w:tcMar>
            <w:vAlign w:val="both"/>
          </w:tcPr>
          <w:p w14:paraId="63896A52" w14:textId="77777777" w:rsidR="00A77B3E" w:rsidRPr="009F4207" w:rsidRDefault="00A77B3E">
            <w:r w:rsidRPr="009F4207">
              <w:t>14256</w:t>
            </w:r>
          </w:p>
        </w:tc>
        <w:tc>
          <w:tcPr>
            <w:tcW w:w="737" w:type="dxa"/>
            <w:tcBorders>
              <w:top w:val="nil"/>
              <w:left w:val="nil"/>
              <w:bottom w:val="nil"/>
              <w:right w:val="nil"/>
            </w:tcBorders>
            <w:tcMar>
              <w:top w:w="0" w:type="dxa"/>
              <w:left w:w="0" w:type="dxa"/>
              <w:bottom w:w="0" w:type="dxa"/>
              <w:right w:w="0" w:type="dxa"/>
            </w:tcMar>
            <w:vAlign w:val="both"/>
          </w:tcPr>
          <w:p w14:paraId="29C0BBBC" w14:textId="77777777" w:rsidR="00A77B3E" w:rsidRPr="009F4207" w:rsidRDefault="00A77B3E">
            <w:r w:rsidRPr="009F4207">
              <w:t>14257</w:t>
            </w:r>
          </w:p>
        </w:tc>
        <w:tc>
          <w:tcPr>
            <w:tcW w:w="737" w:type="dxa"/>
            <w:tcBorders>
              <w:top w:val="nil"/>
              <w:left w:val="nil"/>
              <w:bottom w:val="nil"/>
              <w:right w:val="nil"/>
            </w:tcBorders>
            <w:tcMar>
              <w:top w:w="0" w:type="dxa"/>
              <w:left w:w="0" w:type="dxa"/>
              <w:bottom w:w="0" w:type="dxa"/>
              <w:right w:w="0" w:type="dxa"/>
            </w:tcMar>
            <w:vAlign w:val="both"/>
          </w:tcPr>
          <w:p w14:paraId="61EEDD02" w14:textId="77777777" w:rsidR="00A77B3E" w:rsidRPr="009F4207" w:rsidRDefault="00A77B3E">
            <w:r w:rsidRPr="009F4207">
              <w:t>14258</w:t>
            </w:r>
          </w:p>
        </w:tc>
        <w:tc>
          <w:tcPr>
            <w:tcW w:w="737" w:type="dxa"/>
            <w:tcBorders>
              <w:top w:val="nil"/>
              <w:left w:val="nil"/>
              <w:bottom w:val="nil"/>
              <w:right w:val="nil"/>
            </w:tcBorders>
            <w:tcMar>
              <w:top w:w="0" w:type="dxa"/>
              <w:left w:w="0" w:type="dxa"/>
              <w:bottom w:w="0" w:type="dxa"/>
              <w:right w:w="0" w:type="dxa"/>
            </w:tcMar>
            <w:vAlign w:val="both"/>
          </w:tcPr>
          <w:p w14:paraId="23A17B08" w14:textId="77777777" w:rsidR="00A77B3E" w:rsidRPr="009F4207" w:rsidRDefault="00A77B3E">
            <w:r w:rsidRPr="009F4207">
              <w:t>14259</w:t>
            </w:r>
          </w:p>
        </w:tc>
        <w:tc>
          <w:tcPr>
            <w:tcW w:w="737" w:type="dxa"/>
            <w:tcBorders>
              <w:top w:val="nil"/>
              <w:left w:val="nil"/>
              <w:bottom w:val="nil"/>
              <w:right w:val="nil"/>
            </w:tcBorders>
            <w:tcMar>
              <w:top w:w="0" w:type="dxa"/>
              <w:left w:w="0" w:type="dxa"/>
              <w:bottom w:w="0" w:type="dxa"/>
              <w:right w:w="0" w:type="dxa"/>
            </w:tcMar>
            <w:vAlign w:val="both"/>
          </w:tcPr>
          <w:p w14:paraId="04F9AB91" w14:textId="77777777" w:rsidR="00A77B3E" w:rsidRPr="009F4207" w:rsidRDefault="00A77B3E">
            <w:r w:rsidRPr="009F4207">
              <w:t>14260</w:t>
            </w:r>
          </w:p>
        </w:tc>
        <w:tc>
          <w:tcPr>
            <w:tcW w:w="737" w:type="dxa"/>
            <w:tcBorders>
              <w:top w:val="nil"/>
              <w:left w:val="nil"/>
              <w:bottom w:val="nil"/>
              <w:right w:val="nil"/>
            </w:tcBorders>
            <w:tcMar>
              <w:top w:w="0" w:type="dxa"/>
              <w:left w:w="0" w:type="dxa"/>
              <w:bottom w:w="0" w:type="dxa"/>
              <w:right w:w="0" w:type="dxa"/>
            </w:tcMar>
            <w:vAlign w:val="both"/>
          </w:tcPr>
          <w:p w14:paraId="79377BFD" w14:textId="77777777" w:rsidR="00A77B3E" w:rsidRPr="009F4207" w:rsidRDefault="00A77B3E">
            <w:r w:rsidRPr="009F4207">
              <w:t>14263</w:t>
            </w:r>
          </w:p>
        </w:tc>
        <w:tc>
          <w:tcPr>
            <w:tcW w:w="737" w:type="dxa"/>
            <w:tcBorders>
              <w:top w:val="nil"/>
              <w:left w:val="nil"/>
              <w:bottom w:val="nil"/>
              <w:right w:val="nil"/>
            </w:tcBorders>
            <w:tcMar>
              <w:top w:w="0" w:type="dxa"/>
              <w:left w:w="0" w:type="dxa"/>
              <w:bottom w:w="0" w:type="dxa"/>
              <w:right w:w="0" w:type="dxa"/>
            </w:tcMar>
            <w:vAlign w:val="both"/>
          </w:tcPr>
          <w:p w14:paraId="609CA074" w14:textId="77777777" w:rsidR="00A77B3E" w:rsidRPr="009F4207" w:rsidRDefault="00A77B3E">
            <w:r w:rsidRPr="009F4207">
              <w:t>14264</w:t>
            </w:r>
          </w:p>
        </w:tc>
        <w:tc>
          <w:tcPr>
            <w:tcW w:w="737" w:type="dxa"/>
            <w:tcBorders>
              <w:top w:val="nil"/>
              <w:left w:val="nil"/>
              <w:bottom w:val="nil"/>
              <w:right w:val="nil"/>
            </w:tcBorders>
            <w:tcMar>
              <w:top w:w="0" w:type="dxa"/>
              <w:left w:w="0" w:type="dxa"/>
              <w:bottom w:w="0" w:type="dxa"/>
              <w:right w:w="0" w:type="dxa"/>
            </w:tcMar>
            <w:vAlign w:val="both"/>
          </w:tcPr>
          <w:p w14:paraId="73C4729B" w14:textId="77777777" w:rsidR="00A77B3E" w:rsidRPr="009F4207" w:rsidRDefault="00A77B3E">
            <w:r w:rsidRPr="009F4207">
              <w:t>14265</w:t>
            </w:r>
          </w:p>
        </w:tc>
        <w:tc>
          <w:tcPr>
            <w:tcW w:w="737" w:type="dxa"/>
            <w:tcBorders>
              <w:top w:val="nil"/>
              <w:left w:val="nil"/>
              <w:bottom w:val="nil"/>
              <w:right w:val="nil"/>
            </w:tcBorders>
            <w:tcMar>
              <w:top w:w="0" w:type="dxa"/>
              <w:left w:w="0" w:type="dxa"/>
              <w:bottom w:w="0" w:type="dxa"/>
              <w:right w:w="0" w:type="dxa"/>
            </w:tcMar>
            <w:vAlign w:val="both"/>
          </w:tcPr>
          <w:p w14:paraId="526D96CC" w14:textId="77777777" w:rsidR="00A77B3E" w:rsidRPr="009F4207" w:rsidRDefault="00A77B3E">
            <w:r w:rsidRPr="009F4207">
              <w:t>14266</w:t>
            </w:r>
          </w:p>
        </w:tc>
        <w:tc>
          <w:tcPr>
            <w:tcW w:w="737" w:type="dxa"/>
            <w:tcBorders>
              <w:top w:val="nil"/>
              <w:left w:val="nil"/>
              <w:bottom w:val="nil"/>
              <w:right w:val="nil"/>
            </w:tcBorders>
            <w:tcMar>
              <w:top w:w="0" w:type="dxa"/>
              <w:left w:w="0" w:type="dxa"/>
              <w:bottom w:w="0" w:type="dxa"/>
              <w:right w:w="0" w:type="dxa"/>
            </w:tcMar>
            <w:vAlign w:val="both"/>
          </w:tcPr>
          <w:p w14:paraId="513EFEED" w14:textId="77777777" w:rsidR="00A77B3E" w:rsidRPr="009F4207" w:rsidRDefault="00A77B3E">
            <w:r w:rsidRPr="009F4207">
              <w:t>14270</w:t>
            </w:r>
          </w:p>
        </w:tc>
        <w:tc>
          <w:tcPr>
            <w:tcW w:w="737" w:type="dxa"/>
            <w:tcBorders>
              <w:top w:val="nil"/>
              <w:left w:val="nil"/>
              <w:bottom w:val="nil"/>
              <w:right w:val="nil"/>
            </w:tcBorders>
            <w:tcMar>
              <w:top w:w="0" w:type="dxa"/>
              <w:left w:w="0" w:type="dxa"/>
              <w:bottom w:w="0" w:type="dxa"/>
              <w:right w:w="0" w:type="dxa"/>
            </w:tcMar>
            <w:vAlign w:val="both"/>
          </w:tcPr>
          <w:p w14:paraId="78C6BCBC" w14:textId="77777777" w:rsidR="00A77B3E" w:rsidRPr="009F4207" w:rsidRDefault="00A77B3E">
            <w:r w:rsidRPr="009F4207">
              <w:t>14272</w:t>
            </w:r>
          </w:p>
        </w:tc>
        <w:tc>
          <w:tcPr>
            <w:tcW w:w="737" w:type="dxa"/>
            <w:tcBorders>
              <w:top w:val="nil"/>
              <w:left w:val="nil"/>
              <w:bottom w:val="nil"/>
              <w:right w:val="nil"/>
            </w:tcBorders>
            <w:tcMar>
              <w:top w:w="0" w:type="dxa"/>
              <w:left w:w="0" w:type="dxa"/>
              <w:bottom w:w="0" w:type="dxa"/>
              <w:right w:w="0" w:type="dxa"/>
            </w:tcMar>
            <w:vAlign w:val="both"/>
          </w:tcPr>
          <w:p w14:paraId="7B43750D" w14:textId="77777777" w:rsidR="00A77B3E" w:rsidRPr="009F4207" w:rsidRDefault="00A77B3E">
            <w:r w:rsidRPr="009F4207">
              <w:t>14277</w:t>
            </w:r>
          </w:p>
        </w:tc>
      </w:tr>
      <w:tr w:rsidR="00DD2E4B" w:rsidRPr="009F4207" w14:paraId="6771F44E"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4A0825A" w14:textId="77777777" w:rsidR="00A77B3E" w:rsidRPr="009F4207" w:rsidRDefault="00A77B3E">
            <w:r w:rsidRPr="009F4207">
              <w:t>14278</w:t>
            </w:r>
          </w:p>
        </w:tc>
        <w:tc>
          <w:tcPr>
            <w:tcW w:w="737" w:type="dxa"/>
            <w:tcBorders>
              <w:top w:val="nil"/>
              <w:left w:val="nil"/>
              <w:bottom w:val="nil"/>
              <w:right w:val="nil"/>
            </w:tcBorders>
            <w:tcMar>
              <w:top w:w="0" w:type="dxa"/>
              <w:left w:w="0" w:type="dxa"/>
              <w:bottom w:w="0" w:type="dxa"/>
              <w:right w:w="0" w:type="dxa"/>
            </w:tcMar>
            <w:vAlign w:val="both"/>
          </w:tcPr>
          <w:p w14:paraId="1CB57689" w14:textId="77777777" w:rsidR="00A77B3E" w:rsidRPr="009F4207" w:rsidRDefault="00A77B3E">
            <w:r w:rsidRPr="009F4207">
              <w:t>14280</w:t>
            </w:r>
          </w:p>
        </w:tc>
        <w:tc>
          <w:tcPr>
            <w:tcW w:w="737" w:type="dxa"/>
            <w:tcBorders>
              <w:top w:val="nil"/>
              <w:left w:val="nil"/>
              <w:bottom w:val="nil"/>
              <w:right w:val="nil"/>
            </w:tcBorders>
            <w:tcMar>
              <w:top w:w="0" w:type="dxa"/>
              <w:left w:w="0" w:type="dxa"/>
              <w:bottom w:w="0" w:type="dxa"/>
              <w:right w:w="0" w:type="dxa"/>
            </w:tcMar>
            <w:vAlign w:val="both"/>
          </w:tcPr>
          <w:p w14:paraId="78913650" w14:textId="77777777" w:rsidR="00A77B3E" w:rsidRPr="009F4207" w:rsidRDefault="00A77B3E">
            <w:r w:rsidRPr="009F4207">
              <w:t>14283</w:t>
            </w:r>
          </w:p>
        </w:tc>
        <w:tc>
          <w:tcPr>
            <w:tcW w:w="737" w:type="dxa"/>
            <w:tcBorders>
              <w:top w:val="nil"/>
              <w:left w:val="nil"/>
              <w:bottom w:val="nil"/>
              <w:right w:val="nil"/>
            </w:tcBorders>
            <w:tcMar>
              <w:top w:w="0" w:type="dxa"/>
              <w:left w:w="0" w:type="dxa"/>
              <w:bottom w:w="0" w:type="dxa"/>
              <w:right w:w="0" w:type="dxa"/>
            </w:tcMar>
            <w:vAlign w:val="both"/>
          </w:tcPr>
          <w:p w14:paraId="75DDA561" w14:textId="77777777" w:rsidR="00A77B3E" w:rsidRPr="009F4207" w:rsidRDefault="00A77B3E">
            <w:r w:rsidRPr="009F4207">
              <w:t>14285</w:t>
            </w:r>
          </w:p>
        </w:tc>
        <w:tc>
          <w:tcPr>
            <w:tcW w:w="737" w:type="dxa"/>
            <w:tcBorders>
              <w:top w:val="nil"/>
              <w:left w:val="nil"/>
              <w:bottom w:val="nil"/>
              <w:right w:val="nil"/>
            </w:tcBorders>
            <w:tcMar>
              <w:top w:w="0" w:type="dxa"/>
              <w:left w:w="0" w:type="dxa"/>
              <w:bottom w:w="0" w:type="dxa"/>
              <w:right w:w="0" w:type="dxa"/>
            </w:tcMar>
            <w:vAlign w:val="both"/>
          </w:tcPr>
          <w:p w14:paraId="531E6011" w14:textId="77777777" w:rsidR="00A77B3E" w:rsidRPr="009F4207" w:rsidRDefault="00A77B3E">
            <w:r w:rsidRPr="009F4207">
              <w:t>14288</w:t>
            </w:r>
          </w:p>
        </w:tc>
        <w:tc>
          <w:tcPr>
            <w:tcW w:w="737" w:type="dxa"/>
            <w:tcBorders>
              <w:top w:val="nil"/>
              <w:left w:val="nil"/>
              <w:bottom w:val="nil"/>
              <w:right w:val="nil"/>
            </w:tcBorders>
            <w:tcMar>
              <w:top w:w="0" w:type="dxa"/>
              <w:left w:w="0" w:type="dxa"/>
              <w:bottom w:w="0" w:type="dxa"/>
              <w:right w:w="0" w:type="dxa"/>
            </w:tcMar>
            <w:vAlign w:val="both"/>
          </w:tcPr>
          <w:p w14:paraId="4F584052" w14:textId="77777777" w:rsidR="00A77B3E" w:rsidRPr="009F4207" w:rsidRDefault="00A77B3E">
            <w:r w:rsidRPr="009F4207">
              <w:t>15000</w:t>
            </w:r>
          </w:p>
        </w:tc>
        <w:tc>
          <w:tcPr>
            <w:tcW w:w="737" w:type="dxa"/>
            <w:tcBorders>
              <w:top w:val="nil"/>
              <w:left w:val="nil"/>
              <w:bottom w:val="nil"/>
              <w:right w:val="nil"/>
            </w:tcBorders>
            <w:tcMar>
              <w:top w:w="0" w:type="dxa"/>
              <w:left w:w="0" w:type="dxa"/>
              <w:bottom w:w="0" w:type="dxa"/>
              <w:right w:w="0" w:type="dxa"/>
            </w:tcMar>
            <w:vAlign w:val="both"/>
          </w:tcPr>
          <w:p w14:paraId="07A862F5" w14:textId="77777777" w:rsidR="00A77B3E" w:rsidRPr="009F4207" w:rsidRDefault="00A77B3E">
            <w:r w:rsidRPr="009F4207">
              <w:t>15003</w:t>
            </w:r>
          </w:p>
        </w:tc>
        <w:tc>
          <w:tcPr>
            <w:tcW w:w="737" w:type="dxa"/>
            <w:tcBorders>
              <w:top w:val="nil"/>
              <w:left w:val="nil"/>
              <w:bottom w:val="nil"/>
              <w:right w:val="nil"/>
            </w:tcBorders>
            <w:tcMar>
              <w:top w:w="0" w:type="dxa"/>
              <w:left w:w="0" w:type="dxa"/>
              <w:bottom w:w="0" w:type="dxa"/>
              <w:right w:w="0" w:type="dxa"/>
            </w:tcMar>
            <w:vAlign w:val="both"/>
          </w:tcPr>
          <w:p w14:paraId="61E90A53" w14:textId="77777777" w:rsidR="00A77B3E" w:rsidRPr="009F4207" w:rsidRDefault="00A77B3E">
            <w:r w:rsidRPr="009F4207">
              <w:t>15006</w:t>
            </w:r>
          </w:p>
        </w:tc>
        <w:tc>
          <w:tcPr>
            <w:tcW w:w="737" w:type="dxa"/>
            <w:tcBorders>
              <w:top w:val="nil"/>
              <w:left w:val="nil"/>
              <w:bottom w:val="nil"/>
              <w:right w:val="nil"/>
            </w:tcBorders>
            <w:tcMar>
              <w:top w:w="0" w:type="dxa"/>
              <w:left w:w="0" w:type="dxa"/>
              <w:bottom w:w="0" w:type="dxa"/>
              <w:right w:w="0" w:type="dxa"/>
            </w:tcMar>
            <w:vAlign w:val="both"/>
          </w:tcPr>
          <w:p w14:paraId="443DEA45" w14:textId="77777777" w:rsidR="00A77B3E" w:rsidRPr="009F4207" w:rsidRDefault="00A77B3E">
            <w:r w:rsidRPr="009F4207">
              <w:t>15009</w:t>
            </w:r>
          </w:p>
        </w:tc>
        <w:tc>
          <w:tcPr>
            <w:tcW w:w="737" w:type="dxa"/>
            <w:tcBorders>
              <w:top w:val="nil"/>
              <w:left w:val="nil"/>
              <w:bottom w:val="nil"/>
              <w:right w:val="nil"/>
            </w:tcBorders>
            <w:tcMar>
              <w:top w:w="0" w:type="dxa"/>
              <w:left w:w="0" w:type="dxa"/>
              <w:bottom w:w="0" w:type="dxa"/>
              <w:right w:w="0" w:type="dxa"/>
            </w:tcMar>
            <w:vAlign w:val="both"/>
          </w:tcPr>
          <w:p w14:paraId="165123EC" w14:textId="77777777" w:rsidR="00A77B3E" w:rsidRPr="009F4207" w:rsidRDefault="00A77B3E">
            <w:r w:rsidRPr="009F4207">
              <w:t>15012</w:t>
            </w:r>
          </w:p>
        </w:tc>
        <w:tc>
          <w:tcPr>
            <w:tcW w:w="737" w:type="dxa"/>
            <w:tcBorders>
              <w:top w:val="nil"/>
              <w:left w:val="nil"/>
              <w:bottom w:val="nil"/>
              <w:right w:val="nil"/>
            </w:tcBorders>
            <w:tcMar>
              <w:top w:w="0" w:type="dxa"/>
              <w:left w:w="0" w:type="dxa"/>
              <w:bottom w:w="0" w:type="dxa"/>
              <w:right w:w="0" w:type="dxa"/>
            </w:tcMar>
            <w:vAlign w:val="both"/>
          </w:tcPr>
          <w:p w14:paraId="41DBD9D2" w14:textId="77777777" w:rsidR="00A77B3E" w:rsidRPr="009F4207" w:rsidRDefault="00A77B3E">
            <w:r w:rsidRPr="009F4207">
              <w:t>15100</w:t>
            </w:r>
          </w:p>
        </w:tc>
        <w:tc>
          <w:tcPr>
            <w:tcW w:w="737" w:type="dxa"/>
            <w:tcBorders>
              <w:top w:val="nil"/>
              <w:left w:val="nil"/>
              <w:bottom w:val="nil"/>
              <w:right w:val="nil"/>
            </w:tcBorders>
            <w:tcMar>
              <w:top w:w="0" w:type="dxa"/>
              <w:left w:w="0" w:type="dxa"/>
              <w:bottom w:w="0" w:type="dxa"/>
              <w:right w:w="0" w:type="dxa"/>
            </w:tcMar>
            <w:vAlign w:val="both"/>
          </w:tcPr>
          <w:p w14:paraId="2A4012E6" w14:textId="77777777" w:rsidR="00A77B3E" w:rsidRPr="009F4207" w:rsidRDefault="00A77B3E">
            <w:r w:rsidRPr="009F4207">
              <w:t>15103</w:t>
            </w:r>
          </w:p>
        </w:tc>
        <w:tc>
          <w:tcPr>
            <w:tcW w:w="737" w:type="dxa"/>
            <w:tcBorders>
              <w:top w:val="nil"/>
              <w:left w:val="nil"/>
              <w:bottom w:val="nil"/>
              <w:right w:val="nil"/>
            </w:tcBorders>
            <w:tcMar>
              <w:top w:w="0" w:type="dxa"/>
              <w:left w:w="0" w:type="dxa"/>
              <w:bottom w:w="0" w:type="dxa"/>
              <w:right w:w="0" w:type="dxa"/>
            </w:tcMar>
            <w:vAlign w:val="both"/>
          </w:tcPr>
          <w:p w14:paraId="7721D193" w14:textId="77777777" w:rsidR="00A77B3E" w:rsidRPr="009F4207" w:rsidRDefault="00A77B3E">
            <w:r w:rsidRPr="009F4207">
              <w:t>15106</w:t>
            </w:r>
          </w:p>
        </w:tc>
      </w:tr>
      <w:tr w:rsidR="00DD2E4B" w:rsidRPr="009F4207" w14:paraId="35C83646"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19B63093" w14:textId="77777777" w:rsidR="00A77B3E" w:rsidRPr="009F4207" w:rsidRDefault="00A77B3E">
            <w:r w:rsidRPr="009F4207">
              <w:t>15109</w:t>
            </w:r>
          </w:p>
        </w:tc>
        <w:tc>
          <w:tcPr>
            <w:tcW w:w="737" w:type="dxa"/>
            <w:tcBorders>
              <w:top w:val="nil"/>
              <w:left w:val="nil"/>
              <w:bottom w:val="nil"/>
              <w:right w:val="nil"/>
            </w:tcBorders>
            <w:tcMar>
              <w:top w:w="0" w:type="dxa"/>
              <w:left w:w="0" w:type="dxa"/>
              <w:bottom w:w="0" w:type="dxa"/>
              <w:right w:w="0" w:type="dxa"/>
            </w:tcMar>
            <w:vAlign w:val="both"/>
          </w:tcPr>
          <w:p w14:paraId="7D7241E1" w14:textId="77777777" w:rsidR="00A77B3E" w:rsidRPr="009F4207" w:rsidRDefault="00A77B3E">
            <w:r w:rsidRPr="009F4207">
              <w:t>15112</w:t>
            </w:r>
          </w:p>
        </w:tc>
        <w:tc>
          <w:tcPr>
            <w:tcW w:w="737" w:type="dxa"/>
            <w:tcBorders>
              <w:top w:val="nil"/>
              <w:left w:val="nil"/>
              <w:bottom w:val="nil"/>
              <w:right w:val="nil"/>
            </w:tcBorders>
            <w:tcMar>
              <w:top w:w="0" w:type="dxa"/>
              <w:left w:w="0" w:type="dxa"/>
              <w:bottom w:w="0" w:type="dxa"/>
              <w:right w:w="0" w:type="dxa"/>
            </w:tcMar>
            <w:vAlign w:val="both"/>
          </w:tcPr>
          <w:p w14:paraId="235643B6" w14:textId="77777777" w:rsidR="00A77B3E" w:rsidRPr="009F4207" w:rsidRDefault="00A77B3E">
            <w:r w:rsidRPr="009F4207">
              <w:t>15115</w:t>
            </w:r>
          </w:p>
        </w:tc>
        <w:tc>
          <w:tcPr>
            <w:tcW w:w="737" w:type="dxa"/>
            <w:tcBorders>
              <w:top w:val="nil"/>
              <w:left w:val="nil"/>
              <w:bottom w:val="nil"/>
              <w:right w:val="nil"/>
            </w:tcBorders>
            <w:tcMar>
              <w:top w:w="0" w:type="dxa"/>
              <w:left w:w="0" w:type="dxa"/>
              <w:bottom w:w="0" w:type="dxa"/>
              <w:right w:w="0" w:type="dxa"/>
            </w:tcMar>
            <w:vAlign w:val="both"/>
          </w:tcPr>
          <w:p w14:paraId="3F70510B" w14:textId="77777777" w:rsidR="00A77B3E" w:rsidRPr="009F4207" w:rsidRDefault="00A77B3E">
            <w:r w:rsidRPr="009F4207">
              <w:t>15211</w:t>
            </w:r>
          </w:p>
        </w:tc>
        <w:tc>
          <w:tcPr>
            <w:tcW w:w="737" w:type="dxa"/>
            <w:tcBorders>
              <w:top w:val="nil"/>
              <w:left w:val="nil"/>
              <w:bottom w:val="nil"/>
              <w:right w:val="nil"/>
            </w:tcBorders>
            <w:tcMar>
              <w:top w:w="0" w:type="dxa"/>
              <w:left w:w="0" w:type="dxa"/>
              <w:bottom w:w="0" w:type="dxa"/>
              <w:right w:w="0" w:type="dxa"/>
            </w:tcMar>
            <w:vAlign w:val="both"/>
          </w:tcPr>
          <w:p w14:paraId="52E1E81D" w14:textId="77777777" w:rsidR="00A77B3E" w:rsidRPr="009F4207" w:rsidRDefault="00A77B3E">
            <w:r w:rsidRPr="009F4207">
              <w:t>15214</w:t>
            </w:r>
          </w:p>
        </w:tc>
        <w:tc>
          <w:tcPr>
            <w:tcW w:w="737" w:type="dxa"/>
            <w:tcBorders>
              <w:top w:val="nil"/>
              <w:left w:val="nil"/>
              <w:bottom w:val="nil"/>
              <w:right w:val="nil"/>
            </w:tcBorders>
            <w:tcMar>
              <w:top w:w="0" w:type="dxa"/>
              <w:left w:w="0" w:type="dxa"/>
              <w:bottom w:w="0" w:type="dxa"/>
              <w:right w:w="0" w:type="dxa"/>
            </w:tcMar>
            <w:vAlign w:val="both"/>
          </w:tcPr>
          <w:p w14:paraId="3F928790" w14:textId="77777777" w:rsidR="00A77B3E" w:rsidRPr="009F4207" w:rsidRDefault="00A77B3E">
            <w:r w:rsidRPr="009F4207">
              <w:t>15215</w:t>
            </w:r>
          </w:p>
        </w:tc>
        <w:tc>
          <w:tcPr>
            <w:tcW w:w="737" w:type="dxa"/>
            <w:tcBorders>
              <w:top w:val="nil"/>
              <w:left w:val="nil"/>
              <w:bottom w:val="nil"/>
              <w:right w:val="nil"/>
            </w:tcBorders>
            <w:tcMar>
              <w:top w:w="0" w:type="dxa"/>
              <w:left w:w="0" w:type="dxa"/>
              <w:bottom w:w="0" w:type="dxa"/>
              <w:right w:w="0" w:type="dxa"/>
            </w:tcMar>
            <w:vAlign w:val="both"/>
          </w:tcPr>
          <w:p w14:paraId="73676FC8" w14:textId="77777777" w:rsidR="00A77B3E" w:rsidRPr="009F4207" w:rsidRDefault="00A77B3E">
            <w:r w:rsidRPr="009F4207">
              <w:t>15218</w:t>
            </w:r>
          </w:p>
        </w:tc>
        <w:tc>
          <w:tcPr>
            <w:tcW w:w="737" w:type="dxa"/>
            <w:tcBorders>
              <w:top w:val="nil"/>
              <w:left w:val="nil"/>
              <w:bottom w:val="nil"/>
              <w:right w:val="nil"/>
            </w:tcBorders>
            <w:tcMar>
              <w:top w:w="0" w:type="dxa"/>
              <w:left w:w="0" w:type="dxa"/>
              <w:bottom w:w="0" w:type="dxa"/>
              <w:right w:w="0" w:type="dxa"/>
            </w:tcMar>
            <w:vAlign w:val="both"/>
          </w:tcPr>
          <w:p w14:paraId="62384F01" w14:textId="77777777" w:rsidR="00A77B3E" w:rsidRPr="009F4207" w:rsidRDefault="00A77B3E">
            <w:r w:rsidRPr="009F4207">
              <w:t>15221</w:t>
            </w:r>
          </w:p>
        </w:tc>
        <w:tc>
          <w:tcPr>
            <w:tcW w:w="737" w:type="dxa"/>
            <w:tcBorders>
              <w:top w:val="nil"/>
              <w:left w:val="nil"/>
              <w:bottom w:val="nil"/>
              <w:right w:val="nil"/>
            </w:tcBorders>
            <w:tcMar>
              <w:top w:w="0" w:type="dxa"/>
              <w:left w:w="0" w:type="dxa"/>
              <w:bottom w:w="0" w:type="dxa"/>
              <w:right w:w="0" w:type="dxa"/>
            </w:tcMar>
            <w:vAlign w:val="both"/>
          </w:tcPr>
          <w:p w14:paraId="253BC33D" w14:textId="77777777" w:rsidR="00A77B3E" w:rsidRPr="009F4207" w:rsidRDefault="00A77B3E">
            <w:r w:rsidRPr="009F4207">
              <w:t>15224</w:t>
            </w:r>
          </w:p>
        </w:tc>
        <w:tc>
          <w:tcPr>
            <w:tcW w:w="737" w:type="dxa"/>
            <w:tcBorders>
              <w:top w:val="nil"/>
              <w:left w:val="nil"/>
              <w:bottom w:val="nil"/>
              <w:right w:val="nil"/>
            </w:tcBorders>
            <w:tcMar>
              <w:top w:w="0" w:type="dxa"/>
              <w:left w:w="0" w:type="dxa"/>
              <w:bottom w:w="0" w:type="dxa"/>
              <w:right w:w="0" w:type="dxa"/>
            </w:tcMar>
            <w:vAlign w:val="both"/>
          </w:tcPr>
          <w:p w14:paraId="00BDC7E4" w14:textId="77777777" w:rsidR="00A77B3E" w:rsidRPr="009F4207" w:rsidRDefault="00A77B3E">
            <w:r w:rsidRPr="009F4207">
              <w:t>15227</w:t>
            </w:r>
          </w:p>
        </w:tc>
        <w:tc>
          <w:tcPr>
            <w:tcW w:w="737" w:type="dxa"/>
            <w:tcBorders>
              <w:top w:val="nil"/>
              <w:left w:val="nil"/>
              <w:bottom w:val="nil"/>
              <w:right w:val="nil"/>
            </w:tcBorders>
            <w:tcMar>
              <w:top w:w="0" w:type="dxa"/>
              <w:left w:w="0" w:type="dxa"/>
              <w:bottom w:w="0" w:type="dxa"/>
              <w:right w:w="0" w:type="dxa"/>
            </w:tcMar>
            <w:vAlign w:val="both"/>
          </w:tcPr>
          <w:p w14:paraId="0BAA294F" w14:textId="77777777" w:rsidR="00A77B3E" w:rsidRPr="009F4207" w:rsidRDefault="00A77B3E">
            <w:r w:rsidRPr="009F4207">
              <w:t>15230</w:t>
            </w:r>
          </w:p>
        </w:tc>
        <w:tc>
          <w:tcPr>
            <w:tcW w:w="737" w:type="dxa"/>
            <w:tcBorders>
              <w:top w:val="nil"/>
              <w:left w:val="nil"/>
              <w:bottom w:val="nil"/>
              <w:right w:val="nil"/>
            </w:tcBorders>
            <w:tcMar>
              <w:top w:w="0" w:type="dxa"/>
              <w:left w:w="0" w:type="dxa"/>
              <w:bottom w:w="0" w:type="dxa"/>
              <w:right w:w="0" w:type="dxa"/>
            </w:tcMar>
            <w:vAlign w:val="both"/>
          </w:tcPr>
          <w:p w14:paraId="19FF6703" w14:textId="77777777" w:rsidR="00A77B3E" w:rsidRPr="009F4207" w:rsidRDefault="00A77B3E">
            <w:r w:rsidRPr="009F4207">
              <w:t>15233</w:t>
            </w:r>
          </w:p>
        </w:tc>
        <w:tc>
          <w:tcPr>
            <w:tcW w:w="737" w:type="dxa"/>
            <w:tcBorders>
              <w:top w:val="nil"/>
              <w:left w:val="nil"/>
              <w:bottom w:val="nil"/>
              <w:right w:val="nil"/>
            </w:tcBorders>
            <w:tcMar>
              <w:top w:w="0" w:type="dxa"/>
              <w:left w:w="0" w:type="dxa"/>
              <w:bottom w:w="0" w:type="dxa"/>
              <w:right w:w="0" w:type="dxa"/>
            </w:tcMar>
            <w:vAlign w:val="both"/>
          </w:tcPr>
          <w:p w14:paraId="761F9C9D" w14:textId="77777777" w:rsidR="00A77B3E" w:rsidRPr="009F4207" w:rsidRDefault="00A77B3E">
            <w:r w:rsidRPr="009F4207">
              <w:t>15236</w:t>
            </w:r>
          </w:p>
        </w:tc>
      </w:tr>
      <w:tr w:rsidR="00DD2E4B" w:rsidRPr="009F4207" w14:paraId="6FF5D622"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CD6E7A1" w14:textId="77777777" w:rsidR="00A77B3E" w:rsidRPr="009F4207" w:rsidRDefault="00A77B3E">
            <w:r w:rsidRPr="009F4207">
              <w:t>15239</w:t>
            </w:r>
          </w:p>
        </w:tc>
        <w:tc>
          <w:tcPr>
            <w:tcW w:w="737" w:type="dxa"/>
            <w:tcBorders>
              <w:top w:val="nil"/>
              <w:left w:val="nil"/>
              <w:bottom w:val="nil"/>
              <w:right w:val="nil"/>
            </w:tcBorders>
            <w:tcMar>
              <w:top w:w="0" w:type="dxa"/>
              <w:left w:w="0" w:type="dxa"/>
              <w:bottom w:w="0" w:type="dxa"/>
              <w:right w:w="0" w:type="dxa"/>
            </w:tcMar>
            <w:vAlign w:val="both"/>
          </w:tcPr>
          <w:p w14:paraId="3B810147" w14:textId="77777777" w:rsidR="00A77B3E" w:rsidRPr="009F4207" w:rsidRDefault="00A77B3E">
            <w:r w:rsidRPr="009F4207">
              <w:t>15242</w:t>
            </w:r>
          </w:p>
        </w:tc>
        <w:tc>
          <w:tcPr>
            <w:tcW w:w="737" w:type="dxa"/>
            <w:tcBorders>
              <w:top w:val="nil"/>
              <w:left w:val="nil"/>
              <w:bottom w:val="nil"/>
              <w:right w:val="nil"/>
            </w:tcBorders>
            <w:tcMar>
              <w:top w:w="0" w:type="dxa"/>
              <w:left w:w="0" w:type="dxa"/>
              <w:bottom w:w="0" w:type="dxa"/>
              <w:right w:w="0" w:type="dxa"/>
            </w:tcMar>
            <w:vAlign w:val="both"/>
          </w:tcPr>
          <w:p w14:paraId="5F1AC8F3" w14:textId="77777777" w:rsidR="00A77B3E" w:rsidRPr="009F4207" w:rsidRDefault="00A77B3E">
            <w:r w:rsidRPr="009F4207">
              <w:t>15245</w:t>
            </w:r>
          </w:p>
        </w:tc>
        <w:tc>
          <w:tcPr>
            <w:tcW w:w="737" w:type="dxa"/>
            <w:tcBorders>
              <w:top w:val="nil"/>
              <w:left w:val="nil"/>
              <w:bottom w:val="nil"/>
              <w:right w:val="nil"/>
            </w:tcBorders>
            <w:tcMar>
              <w:top w:w="0" w:type="dxa"/>
              <w:left w:w="0" w:type="dxa"/>
              <w:bottom w:w="0" w:type="dxa"/>
              <w:right w:w="0" w:type="dxa"/>
            </w:tcMar>
            <w:vAlign w:val="both"/>
          </w:tcPr>
          <w:p w14:paraId="219BE90C" w14:textId="77777777" w:rsidR="00A77B3E" w:rsidRPr="009F4207" w:rsidRDefault="00A77B3E">
            <w:r w:rsidRPr="009F4207">
              <w:t>15248</w:t>
            </w:r>
          </w:p>
        </w:tc>
        <w:tc>
          <w:tcPr>
            <w:tcW w:w="737" w:type="dxa"/>
            <w:tcBorders>
              <w:top w:val="nil"/>
              <w:left w:val="nil"/>
              <w:bottom w:val="nil"/>
              <w:right w:val="nil"/>
            </w:tcBorders>
            <w:tcMar>
              <w:top w:w="0" w:type="dxa"/>
              <w:left w:w="0" w:type="dxa"/>
              <w:bottom w:w="0" w:type="dxa"/>
              <w:right w:w="0" w:type="dxa"/>
            </w:tcMar>
            <w:vAlign w:val="both"/>
          </w:tcPr>
          <w:p w14:paraId="754831DF" w14:textId="77777777" w:rsidR="00A77B3E" w:rsidRPr="009F4207" w:rsidRDefault="00A77B3E">
            <w:r w:rsidRPr="009F4207">
              <w:t>15251</w:t>
            </w:r>
          </w:p>
        </w:tc>
        <w:tc>
          <w:tcPr>
            <w:tcW w:w="737" w:type="dxa"/>
            <w:tcBorders>
              <w:top w:val="nil"/>
              <w:left w:val="nil"/>
              <w:bottom w:val="nil"/>
              <w:right w:val="nil"/>
            </w:tcBorders>
            <w:tcMar>
              <w:top w:w="0" w:type="dxa"/>
              <w:left w:w="0" w:type="dxa"/>
              <w:bottom w:w="0" w:type="dxa"/>
              <w:right w:w="0" w:type="dxa"/>
            </w:tcMar>
            <w:vAlign w:val="both"/>
          </w:tcPr>
          <w:p w14:paraId="6DAE20E9" w14:textId="77777777" w:rsidR="00A77B3E" w:rsidRPr="009F4207" w:rsidRDefault="00A77B3E">
            <w:r w:rsidRPr="009F4207">
              <w:t>15254</w:t>
            </w:r>
          </w:p>
        </w:tc>
        <w:tc>
          <w:tcPr>
            <w:tcW w:w="737" w:type="dxa"/>
            <w:tcBorders>
              <w:top w:val="nil"/>
              <w:left w:val="nil"/>
              <w:bottom w:val="nil"/>
              <w:right w:val="nil"/>
            </w:tcBorders>
            <w:tcMar>
              <w:top w:w="0" w:type="dxa"/>
              <w:left w:w="0" w:type="dxa"/>
              <w:bottom w:w="0" w:type="dxa"/>
              <w:right w:w="0" w:type="dxa"/>
            </w:tcMar>
            <w:vAlign w:val="both"/>
          </w:tcPr>
          <w:p w14:paraId="4C316FDF" w14:textId="77777777" w:rsidR="00A77B3E" w:rsidRPr="009F4207" w:rsidRDefault="00A77B3E">
            <w:r w:rsidRPr="009F4207">
              <w:t>15257</w:t>
            </w:r>
          </w:p>
        </w:tc>
        <w:tc>
          <w:tcPr>
            <w:tcW w:w="737" w:type="dxa"/>
            <w:tcBorders>
              <w:top w:val="nil"/>
              <w:left w:val="nil"/>
              <w:bottom w:val="nil"/>
              <w:right w:val="nil"/>
            </w:tcBorders>
            <w:tcMar>
              <w:top w:w="0" w:type="dxa"/>
              <w:left w:w="0" w:type="dxa"/>
              <w:bottom w:w="0" w:type="dxa"/>
              <w:right w:w="0" w:type="dxa"/>
            </w:tcMar>
            <w:vAlign w:val="both"/>
          </w:tcPr>
          <w:p w14:paraId="1F9DA723" w14:textId="77777777" w:rsidR="00A77B3E" w:rsidRPr="009F4207" w:rsidRDefault="00A77B3E">
            <w:r w:rsidRPr="009F4207">
              <w:t>15260</w:t>
            </w:r>
          </w:p>
        </w:tc>
        <w:tc>
          <w:tcPr>
            <w:tcW w:w="737" w:type="dxa"/>
            <w:tcBorders>
              <w:top w:val="nil"/>
              <w:left w:val="nil"/>
              <w:bottom w:val="nil"/>
              <w:right w:val="nil"/>
            </w:tcBorders>
            <w:tcMar>
              <w:top w:w="0" w:type="dxa"/>
              <w:left w:w="0" w:type="dxa"/>
              <w:bottom w:w="0" w:type="dxa"/>
              <w:right w:w="0" w:type="dxa"/>
            </w:tcMar>
            <w:vAlign w:val="both"/>
          </w:tcPr>
          <w:p w14:paraId="7E21BD7B" w14:textId="77777777" w:rsidR="00A77B3E" w:rsidRPr="009F4207" w:rsidRDefault="00A77B3E">
            <w:r w:rsidRPr="009F4207">
              <w:t>15263</w:t>
            </w:r>
          </w:p>
        </w:tc>
        <w:tc>
          <w:tcPr>
            <w:tcW w:w="737" w:type="dxa"/>
            <w:tcBorders>
              <w:top w:val="nil"/>
              <w:left w:val="nil"/>
              <w:bottom w:val="nil"/>
              <w:right w:val="nil"/>
            </w:tcBorders>
            <w:tcMar>
              <w:top w:w="0" w:type="dxa"/>
              <w:left w:w="0" w:type="dxa"/>
              <w:bottom w:w="0" w:type="dxa"/>
              <w:right w:w="0" w:type="dxa"/>
            </w:tcMar>
            <w:vAlign w:val="both"/>
          </w:tcPr>
          <w:p w14:paraId="6F6F1ABB" w14:textId="77777777" w:rsidR="00A77B3E" w:rsidRPr="009F4207" w:rsidRDefault="00A77B3E">
            <w:r w:rsidRPr="009F4207">
              <w:t>15266</w:t>
            </w:r>
          </w:p>
        </w:tc>
        <w:tc>
          <w:tcPr>
            <w:tcW w:w="737" w:type="dxa"/>
            <w:tcBorders>
              <w:top w:val="nil"/>
              <w:left w:val="nil"/>
              <w:bottom w:val="nil"/>
              <w:right w:val="nil"/>
            </w:tcBorders>
            <w:tcMar>
              <w:top w:w="0" w:type="dxa"/>
              <w:left w:w="0" w:type="dxa"/>
              <w:bottom w:w="0" w:type="dxa"/>
              <w:right w:w="0" w:type="dxa"/>
            </w:tcMar>
            <w:vAlign w:val="both"/>
          </w:tcPr>
          <w:p w14:paraId="14616C4D" w14:textId="77777777" w:rsidR="00A77B3E" w:rsidRPr="009F4207" w:rsidRDefault="00A77B3E">
            <w:r w:rsidRPr="009F4207">
              <w:t>15269</w:t>
            </w:r>
          </w:p>
        </w:tc>
        <w:tc>
          <w:tcPr>
            <w:tcW w:w="737" w:type="dxa"/>
            <w:tcBorders>
              <w:top w:val="nil"/>
              <w:left w:val="nil"/>
              <w:bottom w:val="nil"/>
              <w:right w:val="nil"/>
            </w:tcBorders>
            <w:tcMar>
              <w:top w:w="0" w:type="dxa"/>
              <w:left w:w="0" w:type="dxa"/>
              <w:bottom w:w="0" w:type="dxa"/>
              <w:right w:w="0" w:type="dxa"/>
            </w:tcMar>
            <w:vAlign w:val="both"/>
          </w:tcPr>
          <w:p w14:paraId="78847CE4" w14:textId="77777777" w:rsidR="00A77B3E" w:rsidRPr="009F4207" w:rsidRDefault="00A77B3E">
            <w:r w:rsidRPr="009F4207">
              <w:t>15272</w:t>
            </w:r>
          </w:p>
        </w:tc>
        <w:tc>
          <w:tcPr>
            <w:tcW w:w="737" w:type="dxa"/>
            <w:tcBorders>
              <w:top w:val="nil"/>
              <w:left w:val="nil"/>
              <w:bottom w:val="nil"/>
              <w:right w:val="nil"/>
            </w:tcBorders>
            <w:tcMar>
              <w:top w:w="0" w:type="dxa"/>
              <w:left w:w="0" w:type="dxa"/>
              <w:bottom w:w="0" w:type="dxa"/>
              <w:right w:w="0" w:type="dxa"/>
            </w:tcMar>
            <w:vAlign w:val="both"/>
          </w:tcPr>
          <w:p w14:paraId="0DB83C81" w14:textId="77777777" w:rsidR="00A77B3E" w:rsidRPr="009F4207" w:rsidRDefault="00A77B3E">
            <w:r w:rsidRPr="009F4207">
              <w:t>15275</w:t>
            </w:r>
          </w:p>
        </w:tc>
      </w:tr>
      <w:tr w:rsidR="00DD2E4B" w:rsidRPr="009F4207" w14:paraId="67444EC6"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524DC2C" w14:textId="77777777" w:rsidR="00A77B3E" w:rsidRPr="009F4207" w:rsidRDefault="00A77B3E">
            <w:r w:rsidRPr="009F4207">
              <w:t>15303</w:t>
            </w:r>
          </w:p>
        </w:tc>
        <w:tc>
          <w:tcPr>
            <w:tcW w:w="737" w:type="dxa"/>
            <w:tcBorders>
              <w:top w:val="nil"/>
              <w:left w:val="nil"/>
              <w:bottom w:val="nil"/>
              <w:right w:val="nil"/>
            </w:tcBorders>
            <w:tcMar>
              <w:top w:w="0" w:type="dxa"/>
              <w:left w:w="0" w:type="dxa"/>
              <w:bottom w:w="0" w:type="dxa"/>
              <w:right w:w="0" w:type="dxa"/>
            </w:tcMar>
            <w:vAlign w:val="both"/>
          </w:tcPr>
          <w:p w14:paraId="321F6DB6" w14:textId="77777777" w:rsidR="00A77B3E" w:rsidRPr="009F4207" w:rsidRDefault="00A77B3E">
            <w:r w:rsidRPr="009F4207">
              <w:t>15304</w:t>
            </w:r>
          </w:p>
        </w:tc>
        <w:tc>
          <w:tcPr>
            <w:tcW w:w="737" w:type="dxa"/>
            <w:tcBorders>
              <w:top w:val="nil"/>
              <w:left w:val="nil"/>
              <w:bottom w:val="nil"/>
              <w:right w:val="nil"/>
            </w:tcBorders>
            <w:tcMar>
              <w:top w:w="0" w:type="dxa"/>
              <w:left w:w="0" w:type="dxa"/>
              <w:bottom w:w="0" w:type="dxa"/>
              <w:right w:w="0" w:type="dxa"/>
            </w:tcMar>
            <w:vAlign w:val="both"/>
          </w:tcPr>
          <w:p w14:paraId="7AC09DE7" w14:textId="77777777" w:rsidR="00A77B3E" w:rsidRPr="009F4207" w:rsidRDefault="00A77B3E">
            <w:r w:rsidRPr="009F4207">
              <w:t>15307</w:t>
            </w:r>
          </w:p>
        </w:tc>
        <w:tc>
          <w:tcPr>
            <w:tcW w:w="737" w:type="dxa"/>
            <w:tcBorders>
              <w:top w:val="nil"/>
              <w:left w:val="nil"/>
              <w:bottom w:val="nil"/>
              <w:right w:val="nil"/>
            </w:tcBorders>
            <w:tcMar>
              <w:top w:w="0" w:type="dxa"/>
              <w:left w:w="0" w:type="dxa"/>
              <w:bottom w:w="0" w:type="dxa"/>
              <w:right w:w="0" w:type="dxa"/>
            </w:tcMar>
            <w:vAlign w:val="both"/>
          </w:tcPr>
          <w:p w14:paraId="4A76AF5D" w14:textId="77777777" w:rsidR="00A77B3E" w:rsidRPr="009F4207" w:rsidRDefault="00A77B3E">
            <w:r w:rsidRPr="009F4207">
              <w:t>15308</w:t>
            </w:r>
          </w:p>
        </w:tc>
        <w:tc>
          <w:tcPr>
            <w:tcW w:w="737" w:type="dxa"/>
            <w:tcBorders>
              <w:top w:val="nil"/>
              <w:left w:val="nil"/>
              <w:bottom w:val="nil"/>
              <w:right w:val="nil"/>
            </w:tcBorders>
            <w:tcMar>
              <w:top w:w="0" w:type="dxa"/>
              <w:left w:w="0" w:type="dxa"/>
              <w:bottom w:w="0" w:type="dxa"/>
              <w:right w:w="0" w:type="dxa"/>
            </w:tcMar>
            <w:vAlign w:val="both"/>
          </w:tcPr>
          <w:p w14:paraId="463253C8" w14:textId="77777777" w:rsidR="00A77B3E" w:rsidRPr="009F4207" w:rsidRDefault="00A77B3E">
            <w:r w:rsidRPr="009F4207">
              <w:t>15311</w:t>
            </w:r>
          </w:p>
        </w:tc>
        <w:tc>
          <w:tcPr>
            <w:tcW w:w="737" w:type="dxa"/>
            <w:tcBorders>
              <w:top w:val="nil"/>
              <w:left w:val="nil"/>
              <w:bottom w:val="nil"/>
              <w:right w:val="nil"/>
            </w:tcBorders>
            <w:tcMar>
              <w:top w:w="0" w:type="dxa"/>
              <w:left w:w="0" w:type="dxa"/>
              <w:bottom w:w="0" w:type="dxa"/>
              <w:right w:w="0" w:type="dxa"/>
            </w:tcMar>
            <w:vAlign w:val="both"/>
          </w:tcPr>
          <w:p w14:paraId="13C5070F" w14:textId="77777777" w:rsidR="00A77B3E" w:rsidRPr="009F4207" w:rsidRDefault="00A77B3E">
            <w:r w:rsidRPr="009F4207">
              <w:t>15312</w:t>
            </w:r>
          </w:p>
        </w:tc>
        <w:tc>
          <w:tcPr>
            <w:tcW w:w="737" w:type="dxa"/>
            <w:tcBorders>
              <w:top w:val="nil"/>
              <w:left w:val="nil"/>
              <w:bottom w:val="nil"/>
              <w:right w:val="nil"/>
            </w:tcBorders>
            <w:tcMar>
              <w:top w:w="0" w:type="dxa"/>
              <w:left w:w="0" w:type="dxa"/>
              <w:bottom w:w="0" w:type="dxa"/>
              <w:right w:w="0" w:type="dxa"/>
            </w:tcMar>
            <w:vAlign w:val="both"/>
          </w:tcPr>
          <w:p w14:paraId="08AC9767" w14:textId="77777777" w:rsidR="00A77B3E" w:rsidRPr="009F4207" w:rsidRDefault="00A77B3E">
            <w:r w:rsidRPr="009F4207">
              <w:t>15315</w:t>
            </w:r>
          </w:p>
        </w:tc>
        <w:tc>
          <w:tcPr>
            <w:tcW w:w="737" w:type="dxa"/>
            <w:tcBorders>
              <w:top w:val="nil"/>
              <w:left w:val="nil"/>
              <w:bottom w:val="nil"/>
              <w:right w:val="nil"/>
            </w:tcBorders>
            <w:tcMar>
              <w:top w:w="0" w:type="dxa"/>
              <w:left w:w="0" w:type="dxa"/>
              <w:bottom w:w="0" w:type="dxa"/>
              <w:right w:w="0" w:type="dxa"/>
            </w:tcMar>
            <w:vAlign w:val="both"/>
          </w:tcPr>
          <w:p w14:paraId="603912CC" w14:textId="77777777" w:rsidR="00A77B3E" w:rsidRPr="009F4207" w:rsidRDefault="00A77B3E">
            <w:r w:rsidRPr="009F4207">
              <w:t>15316</w:t>
            </w:r>
          </w:p>
        </w:tc>
        <w:tc>
          <w:tcPr>
            <w:tcW w:w="737" w:type="dxa"/>
            <w:tcBorders>
              <w:top w:val="nil"/>
              <w:left w:val="nil"/>
              <w:bottom w:val="nil"/>
              <w:right w:val="nil"/>
            </w:tcBorders>
            <w:tcMar>
              <w:top w:w="0" w:type="dxa"/>
              <w:left w:w="0" w:type="dxa"/>
              <w:bottom w:w="0" w:type="dxa"/>
              <w:right w:w="0" w:type="dxa"/>
            </w:tcMar>
            <w:vAlign w:val="both"/>
          </w:tcPr>
          <w:p w14:paraId="089307C9" w14:textId="77777777" w:rsidR="00A77B3E" w:rsidRPr="009F4207" w:rsidRDefault="00A77B3E">
            <w:r w:rsidRPr="009F4207">
              <w:t>15319</w:t>
            </w:r>
          </w:p>
        </w:tc>
        <w:tc>
          <w:tcPr>
            <w:tcW w:w="737" w:type="dxa"/>
            <w:tcBorders>
              <w:top w:val="nil"/>
              <w:left w:val="nil"/>
              <w:bottom w:val="nil"/>
              <w:right w:val="nil"/>
            </w:tcBorders>
            <w:tcMar>
              <w:top w:w="0" w:type="dxa"/>
              <w:left w:w="0" w:type="dxa"/>
              <w:bottom w:w="0" w:type="dxa"/>
              <w:right w:w="0" w:type="dxa"/>
            </w:tcMar>
            <w:vAlign w:val="both"/>
          </w:tcPr>
          <w:p w14:paraId="0B9E5E2C" w14:textId="77777777" w:rsidR="00A77B3E" w:rsidRPr="009F4207" w:rsidRDefault="00A77B3E">
            <w:r w:rsidRPr="009F4207">
              <w:t>15320</w:t>
            </w:r>
          </w:p>
        </w:tc>
        <w:tc>
          <w:tcPr>
            <w:tcW w:w="737" w:type="dxa"/>
            <w:tcBorders>
              <w:top w:val="nil"/>
              <w:left w:val="nil"/>
              <w:bottom w:val="nil"/>
              <w:right w:val="nil"/>
            </w:tcBorders>
            <w:tcMar>
              <w:top w:w="0" w:type="dxa"/>
              <w:left w:w="0" w:type="dxa"/>
              <w:bottom w:w="0" w:type="dxa"/>
              <w:right w:w="0" w:type="dxa"/>
            </w:tcMar>
            <w:vAlign w:val="both"/>
          </w:tcPr>
          <w:p w14:paraId="558F81A5" w14:textId="77777777" w:rsidR="00A77B3E" w:rsidRPr="009F4207" w:rsidRDefault="00A77B3E">
            <w:r w:rsidRPr="009F4207">
              <w:t>15323</w:t>
            </w:r>
          </w:p>
        </w:tc>
        <w:tc>
          <w:tcPr>
            <w:tcW w:w="737" w:type="dxa"/>
            <w:tcBorders>
              <w:top w:val="nil"/>
              <w:left w:val="nil"/>
              <w:bottom w:val="nil"/>
              <w:right w:val="nil"/>
            </w:tcBorders>
            <w:tcMar>
              <w:top w:w="0" w:type="dxa"/>
              <w:left w:w="0" w:type="dxa"/>
              <w:bottom w:w="0" w:type="dxa"/>
              <w:right w:w="0" w:type="dxa"/>
            </w:tcMar>
            <w:vAlign w:val="both"/>
          </w:tcPr>
          <w:p w14:paraId="7D6D719A" w14:textId="77777777" w:rsidR="00A77B3E" w:rsidRPr="009F4207" w:rsidRDefault="00A77B3E">
            <w:r w:rsidRPr="009F4207">
              <w:t>15324</w:t>
            </w:r>
          </w:p>
        </w:tc>
        <w:tc>
          <w:tcPr>
            <w:tcW w:w="737" w:type="dxa"/>
            <w:tcBorders>
              <w:top w:val="nil"/>
              <w:left w:val="nil"/>
              <w:bottom w:val="nil"/>
              <w:right w:val="nil"/>
            </w:tcBorders>
            <w:tcMar>
              <w:top w:w="0" w:type="dxa"/>
              <w:left w:w="0" w:type="dxa"/>
              <w:bottom w:w="0" w:type="dxa"/>
              <w:right w:w="0" w:type="dxa"/>
            </w:tcMar>
            <w:vAlign w:val="both"/>
          </w:tcPr>
          <w:p w14:paraId="6AAC18E7" w14:textId="77777777" w:rsidR="00A77B3E" w:rsidRPr="009F4207" w:rsidRDefault="00A77B3E">
            <w:r w:rsidRPr="009F4207">
              <w:t>15327</w:t>
            </w:r>
          </w:p>
        </w:tc>
      </w:tr>
      <w:tr w:rsidR="00DD2E4B" w:rsidRPr="009F4207" w14:paraId="4FBDEB3C"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28F019C" w14:textId="77777777" w:rsidR="00A77B3E" w:rsidRPr="009F4207" w:rsidRDefault="00A77B3E">
            <w:r w:rsidRPr="009F4207">
              <w:t>15328</w:t>
            </w:r>
          </w:p>
        </w:tc>
        <w:tc>
          <w:tcPr>
            <w:tcW w:w="737" w:type="dxa"/>
            <w:tcBorders>
              <w:top w:val="nil"/>
              <w:left w:val="nil"/>
              <w:bottom w:val="nil"/>
              <w:right w:val="nil"/>
            </w:tcBorders>
            <w:tcMar>
              <w:top w:w="0" w:type="dxa"/>
              <w:left w:w="0" w:type="dxa"/>
              <w:bottom w:w="0" w:type="dxa"/>
              <w:right w:w="0" w:type="dxa"/>
            </w:tcMar>
            <w:vAlign w:val="both"/>
          </w:tcPr>
          <w:p w14:paraId="033D84EF" w14:textId="77777777" w:rsidR="00A77B3E" w:rsidRPr="009F4207" w:rsidRDefault="00A77B3E">
            <w:r w:rsidRPr="009F4207">
              <w:t>15331</w:t>
            </w:r>
          </w:p>
        </w:tc>
        <w:tc>
          <w:tcPr>
            <w:tcW w:w="737" w:type="dxa"/>
            <w:tcBorders>
              <w:top w:val="nil"/>
              <w:left w:val="nil"/>
              <w:bottom w:val="nil"/>
              <w:right w:val="nil"/>
            </w:tcBorders>
            <w:tcMar>
              <w:top w:w="0" w:type="dxa"/>
              <w:left w:w="0" w:type="dxa"/>
              <w:bottom w:w="0" w:type="dxa"/>
              <w:right w:w="0" w:type="dxa"/>
            </w:tcMar>
            <w:vAlign w:val="both"/>
          </w:tcPr>
          <w:p w14:paraId="6A216E55" w14:textId="77777777" w:rsidR="00A77B3E" w:rsidRPr="009F4207" w:rsidRDefault="00A77B3E">
            <w:r w:rsidRPr="009F4207">
              <w:t>15332</w:t>
            </w:r>
          </w:p>
        </w:tc>
        <w:tc>
          <w:tcPr>
            <w:tcW w:w="737" w:type="dxa"/>
            <w:tcBorders>
              <w:top w:val="nil"/>
              <w:left w:val="nil"/>
              <w:bottom w:val="nil"/>
              <w:right w:val="nil"/>
            </w:tcBorders>
            <w:tcMar>
              <w:top w:w="0" w:type="dxa"/>
              <w:left w:w="0" w:type="dxa"/>
              <w:bottom w:w="0" w:type="dxa"/>
              <w:right w:w="0" w:type="dxa"/>
            </w:tcMar>
            <w:vAlign w:val="both"/>
          </w:tcPr>
          <w:p w14:paraId="1F92A4D9" w14:textId="77777777" w:rsidR="00A77B3E" w:rsidRPr="009F4207" w:rsidRDefault="00A77B3E">
            <w:r w:rsidRPr="009F4207">
              <w:t>15335</w:t>
            </w:r>
          </w:p>
        </w:tc>
        <w:tc>
          <w:tcPr>
            <w:tcW w:w="737" w:type="dxa"/>
            <w:tcBorders>
              <w:top w:val="nil"/>
              <w:left w:val="nil"/>
              <w:bottom w:val="nil"/>
              <w:right w:val="nil"/>
            </w:tcBorders>
            <w:tcMar>
              <w:top w:w="0" w:type="dxa"/>
              <w:left w:w="0" w:type="dxa"/>
              <w:bottom w:w="0" w:type="dxa"/>
              <w:right w:w="0" w:type="dxa"/>
            </w:tcMar>
            <w:vAlign w:val="both"/>
          </w:tcPr>
          <w:p w14:paraId="57CAEDE0" w14:textId="77777777" w:rsidR="00A77B3E" w:rsidRPr="009F4207" w:rsidRDefault="00A77B3E">
            <w:r w:rsidRPr="009F4207">
              <w:t>15336</w:t>
            </w:r>
          </w:p>
        </w:tc>
        <w:tc>
          <w:tcPr>
            <w:tcW w:w="737" w:type="dxa"/>
            <w:tcBorders>
              <w:top w:val="nil"/>
              <w:left w:val="nil"/>
              <w:bottom w:val="nil"/>
              <w:right w:val="nil"/>
            </w:tcBorders>
            <w:tcMar>
              <w:top w:w="0" w:type="dxa"/>
              <w:left w:w="0" w:type="dxa"/>
              <w:bottom w:w="0" w:type="dxa"/>
              <w:right w:w="0" w:type="dxa"/>
            </w:tcMar>
            <w:vAlign w:val="both"/>
          </w:tcPr>
          <w:p w14:paraId="1F148A6F" w14:textId="77777777" w:rsidR="00A77B3E" w:rsidRPr="009F4207" w:rsidRDefault="00A77B3E">
            <w:r w:rsidRPr="009F4207">
              <w:t>15338</w:t>
            </w:r>
          </w:p>
        </w:tc>
        <w:tc>
          <w:tcPr>
            <w:tcW w:w="737" w:type="dxa"/>
            <w:tcBorders>
              <w:top w:val="nil"/>
              <w:left w:val="nil"/>
              <w:bottom w:val="nil"/>
              <w:right w:val="nil"/>
            </w:tcBorders>
            <w:tcMar>
              <w:top w:w="0" w:type="dxa"/>
              <w:left w:w="0" w:type="dxa"/>
              <w:bottom w:w="0" w:type="dxa"/>
              <w:right w:w="0" w:type="dxa"/>
            </w:tcMar>
            <w:vAlign w:val="both"/>
          </w:tcPr>
          <w:p w14:paraId="720F98EA" w14:textId="77777777" w:rsidR="00A77B3E" w:rsidRPr="009F4207" w:rsidRDefault="00A77B3E">
            <w:r w:rsidRPr="009F4207">
              <w:t>15339</w:t>
            </w:r>
          </w:p>
        </w:tc>
        <w:tc>
          <w:tcPr>
            <w:tcW w:w="737" w:type="dxa"/>
            <w:tcBorders>
              <w:top w:val="nil"/>
              <w:left w:val="nil"/>
              <w:bottom w:val="nil"/>
              <w:right w:val="nil"/>
            </w:tcBorders>
            <w:tcMar>
              <w:top w:w="0" w:type="dxa"/>
              <w:left w:w="0" w:type="dxa"/>
              <w:bottom w:w="0" w:type="dxa"/>
              <w:right w:w="0" w:type="dxa"/>
            </w:tcMar>
            <w:vAlign w:val="both"/>
          </w:tcPr>
          <w:p w14:paraId="5B6A4BFB" w14:textId="77777777" w:rsidR="00A77B3E" w:rsidRPr="009F4207" w:rsidRDefault="00A77B3E">
            <w:r w:rsidRPr="009F4207">
              <w:t>15342</w:t>
            </w:r>
          </w:p>
        </w:tc>
        <w:tc>
          <w:tcPr>
            <w:tcW w:w="737" w:type="dxa"/>
            <w:tcBorders>
              <w:top w:val="nil"/>
              <w:left w:val="nil"/>
              <w:bottom w:val="nil"/>
              <w:right w:val="nil"/>
            </w:tcBorders>
            <w:tcMar>
              <w:top w:w="0" w:type="dxa"/>
              <w:left w:w="0" w:type="dxa"/>
              <w:bottom w:w="0" w:type="dxa"/>
              <w:right w:w="0" w:type="dxa"/>
            </w:tcMar>
            <w:vAlign w:val="both"/>
          </w:tcPr>
          <w:p w14:paraId="17F1C982" w14:textId="77777777" w:rsidR="00A77B3E" w:rsidRPr="009F4207" w:rsidRDefault="00A77B3E">
            <w:r w:rsidRPr="009F4207">
              <w:t>15345</w:t>
            </w:r>
          </w:p>
        </w:tc>
        <w:tc>
          <w:tcPr>
            <w:tcW w:w="737" w:type="dxa"/>
            <w:tcBorders>
              <w:top w:val="nil"/>
              <w:left w:val="nil"/>
              <w:bottom w:val="nil"/>
              <w:right w:val="nil"/>
            </w:tcBorders>
            <w:tcMar>
              <w:top w:w="0" w:type="dxa"/>
              <w:left w:w="0" w:type="dxa"/>
              <w:bottom w:w="0" w:type="dxa"/>
              <w:right w:w="0" w:type="dxa"/>
            </w:tcMar>
            <w:vAlign w:val="both"/>
          </w:tcPr>
          <w:p w14:paraId="31CC343A" w14:textId="77777777" w:rsidR="00A77B3E" w:rsidRPr="009F4207" w:rsidRDefault="00A77B3E">
            <w:r w:rsidRPr="009F4207">
              <w:t>15348</w:t>
            </w:r>
          </w:p>
        </w:tc>
        <w:tc>
          <w:tcPr>
            <w:tcW w:w="737" w:type="dxa"/>
            <w:tcBorders>
              <w:top w:val="nil"/>
              <w:left w:val="nil"/>
              <w:bottom w:val="nil"/>
              <w:right w:val="nil"/>
            </w:tcBorders>
            <w:tcMar>
              <w:top w:w="0" w:type="dxa"/>
              <w:left w:w="0" w:type="dxa"/>
              <w:bottom w:w="0" w:type="dxa"/>
              <w:right w:w="0" w:type="dxa"/>
            </w:tcMar>
            <w:vAlign w:val="both"/>
          </w:tcPr>
          <w:p w14:paraId="01FC7129" w14:textId="77777777" w:rsidR="00A77B3E" w:rsidRPr="009F4207" w:rsidRDefault="00A77B3E">
            <w:r w:rsidRPr="009F4207">
              <w:t>15351</w:t>
            </w:r>
          </w:p>
        </w:tc>
        <w:tc>
          <w:tcPr>
            <w:tcW w:w="737" w:type="dxa"/>
            <w:tcBorders>
              <w:top w:val="nil"/>
              <w:left w:val="nil"/>
              <w:bottom w:val="nil"/>
              <w:right w:val="nil"/>
            </w:tcBorders>
            <w:tcMar>
              <w:top w:w="0" w:type="dxa"/>
              <w:left w:w="0" w:type="dxa"/>
              <w:bottom w:w="0" w:type="dxa"/>
              <w:right w:w="0" w:type="dxa"/>
            </w:tcMar>
            <w:vAlign w:val="both"/>
          </w:tcPr>
          <w:p w14:paraId="4C8DEE70" w14:textId="77777777" w:rsidR="00A77B3E" w:rsidRPr="009F4207" w:rsidRDefault="00A77B3E">
            <w:r w:rsidRPr="009F4207">
              <w:t>15354</w:t>
            </w:r>
          </w:p>
        </w:tc>
        <w:tc>
          <w:tcPr>
            <w:tcW w:w="737" w:type="dxa"/>
            <w:tcBorders>
              <w:top w:val="nil"/>
              <w:left w:val="nil"/>
              <w:bottom w:val="nil"/>
              <w:right w:val="nil"/>
            </w:tcBorders>
            <w:tcMar>
              <w:top w:w="0" w:type="dxa"/>
              <w:left w:w="0" w:type="dxa"/>
              <w:bottom w:w="0" w:type="dxa"/>
              <w:right w:w="0" w:type="dxa"/>
            </w:tcMar>
            <w:vAlign w:val="both"/>
          </w:tcPr>
          <w:p w14:paraId="7C010F89" w14:textId="77777777" w:rsidR="00A77B3E" w:rsidRPr="009F4207" w:rsidRDefault="00A77B3E">
            <w:r w:rsidRPr="009F4207">
              <w:t>15357</w:t>
            </w:r>
          </w:p>
        </w:tc>
      </w:tr>
      <w:tr w:rsidR="00DD2E4B" w:rsidRPr="009F4207" w14:paraId="5E00592F"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3F64F5D" w14:textId="77777777" w:rsidR="00A77B3E" w:rsidRPr="009F4207" w:rsidRDefault="00A77B3E">
            <w:r w:rsidRPr="009F4207">
              <w:t>15500</w:t>
            </w:r>
          </w:p>
        </w:tc>
        <w:tc>
          <w:tcPr>
            <w:tcW w:w="737" w:type="dxa"/>
            <w:tcBorders>
              <w:top w:val="nil"/>
              <w:left w:val="nil"/>
              <w:bottom w:val="nil"/>
              <w:right w:val="nil"/>
            </w:tcBorders>
            <w:tcMar>
              <w:top w:w="0" w:type="dxa"/>
              <w:left w:w="0" w:type="dxa"/>
              <w:bottom w:w="0" w:type="dxa"/>
              <w:right w:w="0" w:type="dxa"/>
            </w:tcMar>
            <w:vAlign w:val="both"/>
          </w:tcPr>
          <w:p w14:paraId="5B4F7235" w14:textId="77777777" w:rsidR="00A77B3E" w:rsidRPr="009F4207" w:rsidRDefault="00A77B3E">
            <w:r w:rsidRPr="009F4207">
              <w:t>15503</w:t>
            </w:r>
          </w:p>
        </w:tc>
        <w:tc>
          <w:tcPr>
            <w:tcW w:w="737" w:type="dxa"/>
            <w:tcBorders>
              <w:top w:val="nil"/>
              <w:left w:val="nil"/>
              <w:bottom w:val="nil"/>
              <w:right w:val="nil"/>
            </w:tcBorders>
            <w:tcMar>
              <w:top w:w="0" w:type="dxa"/>
              <w:left w:w="0" w:type="dxa"/>
              <w:bottom w:w="0" w:type="dxa"/>
              <w:right w:w="0" w:type="dxa"/>
            </w:tcMar>
            <w:vAlign w:val="both"/>
          </w:tcPr>
          <w:p w14:paraId="11DD49C7" w14:textId="77777777" w:rsidR="00A77B3E" w:rsidRPr="009F4207" w:rsidRDefault="00A77B3E">
            <w:r w:rsidRPr="009F4207">
              <w:t>15506</w:t>
            </w:r>
          </w:p>
        </w:tc>
        <w:tc>
          <w:tcPr>
            <w:tcW w:w="737" w:type="dxa"/>
            <w:tcBorders>
              <w:top w:val="nil"/>
              <w:left w:val="nil"/>
              <w:bottom w:val="nil"/>
              <w:right w:val="nil"/>
            </w:tcBorders>
            <w:tcMar>
              <w:top w:w="0" w:type="dxa"/>
              <w:left w:w="0" w:type="dxa"/>
              <w:bottom w:w="0" w:type="dxa"/>
              <w:right w:w="0" w:type="dxa"/>
            </w:tcMar>
            <w:vAlign w:val="both"/>
          </w:tcPr>
          <w:p w14:paraId="716407B2" w14:textId="77777777" w:rsidR="00A77B3E" w:rsidRPr="009F4207" w:rsidRDefault="00A77B3E">
            <w:r w:rsidRPr="009F4207">
              <w:t>15509</w:t>
            </w:r>
          </w:p>
        </w:tc>
        <w:tc>
          <w:tcPr>
            <w:tcW w:w="737" w:type="dxa"/>
            <w:tcBorders>
              <w:top w:val="nil"/>
              <w:left w:val="nil"/>
              <w:bottom w:val="nil"/>
              <w:right w:val="nil"/>
            </w:tcBorders>
            <w:tcMar>
              <w:top w:w="0" w:type="dxa"/>
              <w:left w:w="0" w:type="dxa"/>
              <w:bottom w:w="0" w:type="dxa"/>
              <w:right w:w="0" w:type="dxa"/>
            </w:tcMar>
            <w:vAlign w:val="both"/>
          </w:tcPr>
          <w:p w14:paraId="25881E8B" w14:textId="77777777" w:rsidR="00A77B3E" w:rsidRPr="009F4207" w:rsidRDefault="00A77B3E">
            <w:r w:rsidRPr="009F4207">
              <w:t>15512</w:t>
            </w:r>
          </w:p>
        </w:tc>
        <w:tc>
          <w:tcPr>
            <w:tcW w:w="737" w:type="dxa"/>
            <w:tcBorders>
              <w:top w:val="nil"/>
              <w:left w:val="nil"/>
              <w:bottom w:val="nil"/>
              <w:right w:val="nil"/>
            </w:tcBorders>
            <w:tcMar>
              <w:top w:w="0" w:type="dxa"/>
              <w:left w:w="0" w:type="dxa"/>
              <w:bottom w:w="0" w:type="dxa"/>
              <w:right w:w="0" w:type="dxa"/>
            </w:tcMar>
            <w:vAlign w:val="both"/>
          </w:tcPr>
          <w:p w14:paraId="72087D1B" w14:textId="77777777" w:rsidR="00A77B3E" w:rsidRPr="009F4207" w:rsidRDefault="00A77B3E">
            <w:r w:rsidRPr="009F4207">
              <w:t>15513</w:t>
            </w:r>
          </w:p>
        </w:tc>
        <w:tc>
          <w:tcPr>
            <w:tcW w:w="737" w:type="dxa"/>
            <w:tcBorders>
              <w:top w:val="nil"/>
              <w:left w:val="nil"/>
              <w:bottom w:val="nil"/>
              <w:right w:val="nil"/>
            </w:tcBorders>
            <w:tcMar>
              <w:top w:w="0" w:type="dxa"/>
              <w:left w:w="0" w:type="dxa"/>
              <w:bottom w:w="0" w:type="dxa"/>
              <w:right w:w="0" w:type="dxa"/>
            </w:tcMar>
            <w:vAlign w:val="both"/>
          </w:tcPr>
          <w:p w14:paraId="4AB46101" w14:textId="77777777" w:rsidR="00A77B3E" w:rsidRPr="009F4207" w:rsidRDefault="00A77B3E">
            <w:r w:rsidRPr="009F4207">
              <w:t>15515</w:t>
            </w:r>
          </w:p>
        </w:tc>
        <w:tc>
          <w:tcPr>
            <w:tcW w:w="737" w:type="dxa"/>
            <w:tcBorders>
              <w:top w:val="nil"/>
              <w:left w:val="nil"/>
              <w:bottom w:val="nil"/>
              <w:right w:val="nil"/>
            </w:tcBorders>
            <w:tcMar>
              <w:top w:w="0" w:type="dxa"/>
              <w:left w:w="0" w:type="dxa"/>
              <w:bottom w:w="0" w:type="dxa"/>
              <w:right w:w="0" w:type="dxa"/>
            </w:tcMar>
            <w:vAlign w:val="both"/>
          </w:tcPr>
          <w:p w14:paraId="04FA484C" w14:textId="77777777" w:rsidR="00A77B3E" w:rsidRPr="009F4207" w:rsidRDefault="00A77B3E">
            <w:r w:rsidRPr="009F4207">
              <w:t>15518</w:t>
            </w:r>
          </w:p>
        </w:tc>
        <w:tc>
          <w:tcPr>
            <w:tcW w:w="737" w:type="dxa"/>
            <w:tcBorders>
              <w:top w:val="nil"/>
              <w:left w:val="nil"/>
              <w:bottom w:val="nil"/>
              <w:right w:val="nil"/>
            </w:tcBorders>
            <w:tcMar>
              <w:top w:w="0" w:type="dxa"/>
              <w:left w:w="0" w:type="dxa"/>
              <w:bottom w:w="0" w:type="dxa"/>
              <w:right w:w="0" w:type="dxa"/>
            </w:tcMar>
            <w:vAlign w:val="both"/>
          </w:tcPr>
          <w:p w14:paraId="10B4326D" w14:textId="77777777" w:rsidR="00A77B3E" w:rsidRPr="009F4207" w:rsidRDefault="00A77B3E">
            <w:r w:rsidRPr="009F4207">
              <w:t>15521</w:t>
            </w:r>
          </w:p>
        </w:tc>
        <w:tc>
          <w:tcPr>
            <w:tcW w:w="737" w:type="dxa"/>
            <w:tcBorders>
              <w:top w:val="nil"/>
              <w:left w:val="nil"/>
              <w:bottom w:val="nil"/>
              <w:right w:val="nil"/>
            </w:tcBorders>
            <w:tcMar>
              <w:top w:w="0" w:type="dxa"/>
              <w:left w:w="0" w:type="dxa"/>
              <w:bottom w:w="0" w:type="dxa"/>
              <w:right w:w="0" w:type="dxa"/>
            </w:tcMar>
            <w:vAlign w:val="both"/>
          </w:tcPr>
          <w:p w14:paraId="6BFF3685" w14:textId="77777777" w:rsidR="00A77B3E" w:rsidRPr="009F4207" w:rsidRDefault="00A77B3E">
            <w:r w:rsidRPr="009F4207">
              <w:t>15524</w:t>
            </w:r>
          </w:p>
        </w:tc>
        <w:tc>
          <w:tcPr>
            <w:tcW w:w="737" w:type="dxa"/>
            <w:tcBorders>
              <w:top w:val="nil"/>
              <w:left w:val="nil"/>
              <w:bottom w:val="nil"/>
              <w:right w:val="nil"/>
            </w:tcBorders>
            <w:tcMar>
              <w:top w:w="0" w:type="dxa"/>
              <w:left w:w="0" w:type="dxa"/>
              <w:bottom w:w="0" w:type="dxa"/>
              <w:right w:w="0" w:type="dxa"/>
            </w:tcMar>
            <w:vAlign w:val="both"/>
          </w:tcPr>
          <w:p w14:paraId="38DB6BA0" w14:textId="77777777" w:rsidR="00A77B3E" w:rsidRPr="009F4207" w:rsidRDefault="00A77B3E">
            <w:r w:rsidRPr="009F4207">
              <w:t>15527</w:t>
            </w:r>
          </w:p>
        </w:tc>
        <w:tc>
          <w:tcPr>
            <w:tcW w:w="737" w:type="dxa"/>
            <w:tcBorders>
              <w:top w:val="nil"/>
              <w:left w:val="nil"/>
              <w:bottom w:val="nil"/>
              <w:right w:val="nil"/>
            </w:tcBorders>
            <w:tcMar>
              <w:top w:w="0" w:type="dxa"/>
              <w:left w:w="0" w:type="dxa"/>
              <w:bottom w:w="0" w:type="dxa"/>
              <w:right w:w="0" w:type="dxa"/>
            </w:tcMar>
            <w:vAlign w:val="both"/>
          </w:tcPr>
          <w:p w14:paraId="54BCB4C3" w14:textId="77777777" w:rsidR="00A77B3E" w:rsidRPr="009F4207" w:rsidRDefault="00A77B3E">
            <w:r w:rsidRPr="009F4207">
              <w:t>15530</w:t>
            </w:r>
          </w:p>
        </w:tc>
        <w:tc>
          <w:tcPr>
            <w:tcW w:w="737" w:type="dxa"/>
            <w:tcBorders>
              <w:top w:val="nil"/>
              <w:left w:val="nil"/>
              <w:bottom w:val="nil"/>
              <w:right w:val="nil"/>
            </w:tcBorders>
            <w:tcMar>
              <w:top w:w="0" w:type="dxa"/>
              <w:left w:w="0" w:type="dxa"/>
              <w:bottom w:w="0" w:type="dxa"/>
              <w:right w:w="0" w:type="dxa"/>
            </w:tcMar>
            <w:vAlign w:val="both"/>
          </w:tcPr>
          <w:p w14:paraId="666F7C4C" w14:textId="77777777" w:rsidR="00A77B3E" w:rsidRPr="009F4207" w:rsidRDefault="00A77B3E">
            <w:r w:rsidRPr="009F4207">
              <w:t>15533</w:t>
            </w:r>
          </w:p>
        </w:tc>
      </w:tr>
      <w:tr w:rsidR="00DD2E4B" w:rsidRPr="009F4207" w14:paraId="52B577E4"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E6A374A" w14:textId="77777777" w:rsidR="00A77B3E" w:rsidRPr="009F4207" w:rsidRDefault="00A77B3E">
            <w:r w:rsidRPr="009F4207">
              <w:t>15536</w:t>
            </w:r>
          </w:p>
        </w:tc>
        <w:tc>
          <w:tcPr>
            <w:tcW w:w="737" w:type="dxa"/>
            <w:tcBorders>
              <w:top w:val="nil"/>
              <w:left w:val="nil"/>
              <w:bottom w:val="nil"/>
              <w:right w:val="nil"/>
            </w:tcBorders>
            <w:tcMar>
              <w:top w:w="0" w:type="dxa"/>
              <w:left w:w="0" w:type="dxa"/>
              <w:bottom w:w="0" w:type="dxa"/>
              <w:right w:w="0" w:type="dxa"/>
            </w:tcMar>
            <w:vAlign w:val="both"/>
          </w:tcPr>
          <w:p w14:paraId="5BD7FC34" w14:textId="77777777" w:rsidR="00A77B3E" w:rsidRPr="009F4207" w:rsidRDefault="00A77B3E">
            <w:r w:rsidRPr="009F4207">
              <w:t>15539</w:t>
            </w:r>
          </w:p>
        </w:tc>
        <w:tc>
          <w:tcPr>
            <w:tcW w:w="737" w:type="dxa"/>
            <w:tcBorders>
              <w:top w:val="nil"/>
              <w:left w:val="nil"/>
              <w:bottom w:val="nil"/>
              <w:right w:val="nil"/>
            </w:tcBorders>
            <w:tcMar>
              <w:top w:w="0" w:type="dxa"/>
              <w:left w:w="0" w:type="dxa"/>
              <w:bottom w:w="0" w:type="dxa"/>
              <w:right w:w="0" w:type="dxa"/>
            </w:tcMar>
            <w:vAlign w:val="both"/>
          </w:tcPr>
          <w:p w14:paraId="07F34D6E" w14:textId="77777777" w:rsidR="00A77B3E" w:rsidRPr="009F4207" w:rsidRDefault="00A77B3E">
            <w:r w:rsidRPr="009F4207">
              <w:t>15550</w:t>
            </w:r>
          </w:p>
        </w:tc>
        <w:tc>
          <w:tcPr>
            <w:tcW w:w="737" w:type="dxa"/>
            <w:tcBorders>
              <w:top w:val="nil"/>
              <w:left w:val="nil"/>
              <w:bottom w:val="nil"/>
              <w:right w:val="nil"/>
            </w:tcBorders>
            <w:tcMar>
              <w:top w:w="0" w:type="dxa"/>
              <w:left w:w="0" w:type="dxa"/>
              <w:bottom w:w="0" w:type="dxa"/>
              <w:right w:w="0" w:type="dxa"/>
            </w:tcMar>
            <w:vAlign w:val="both"/>
          </w:tcPr>
          <w:p w14:paraId="1BEE3613" w14:textId="77777777" w:rsidR="00A77B3E" w:rsidRPr="009F4207" w:rsidRDefault="00A77B3E">
            <w:r w:rsidRPr="009F4207">
              <w:t>15553</w:t>
            </w:r>
          </w:p>
        </w:tc>
        <w:tc>
          <w:tcPr>
            <w:tcW w:w="737" w:type="dxa"/>
            <w:tcBorders>
              <w:top w:val="nil"/>
              <w:left w:val="nil"/>
              <w:bottom w:val="nil"/>
              <w:right w:val="nil"/>
            </w:tcBorders>
            <w:tcMar>
              <w:top w:w="0" w:type="dxa"/>
              <w:left w:w="0" w:type="dxa"/>
              <w:bottom w:w="0" w:type="dxa"/>
              <w:right w:w="0" w:type="dxa"/>
            </w:tcMar>
            <w:vAlign w:val="both"/>
          </w:tcPr>
          <w:p w14:paraId="1C9D4AD3" w14:textId="77777777" w:rsidR="00A77B3E" w:rsidRPr="009F4207" w:rsidRDefault="00A77B3E">
            <w:r w:rsidRPr="009F4207">
              <w:t>15555</w:t>
            </w:r>
          </w:p>
        </w:tc>
        <w:tc>
          <w:tcPr>
            <w:tcW w:w="737" w:type="dxa"/>
            <w:tcBorders>
              <w:top w:val="nil"/>
              <w:left w:val="nil"/>
              <w:bottom w:val="nil"/>
              <w:right w:val="nil"/>
            </w:tcBorders>
            <w:tcMar>
              <w:top w:w="0" w:type="dxa"/>
              <w:left w:w="0" w:type="dxa"/>
              <w:bottom w:w="0" w:type="dxa"/>
              <w:right w:w="0" w:type="dxa"/>
            </w:tcMar>
            <w:vAlign w:val="both"/>
          </w:tcPr>
          <w:p w14:paraId="594C44E9" w14:textId="77777777" w:rsidR="00A77B3E" w:rsidRPr="009F4207" w:rsidRDefault="00A77B3E">
            <w:r w:rsidRPr="009F4207">
              <w:t>15556</w:t>
            </w:r>
          </w:p>
        </w:tc>
        <w:tc>
          <w:tcPr>
            <w:tcW w:w="737" w:type="dxa"/>
            <w:tcBorders>
              <w:top w:val="nil"/>
              <w:left w:val="nil"/>
              <w:bottom w:val="nil"/>
              <w:right w:val="nil"/>
            </w:tcBorders>
            <w:tcMar>
              <w:top w:w="0" w:type="dxa"/>
              <w:left w:w="0" w:type="dxa"/>
              <w:bottom w:w="0" w:type="dxa"/>
              <w:right w:w="0" w:type="dxa"/>
            </w:tcMar>
            <w:vAlign w:val="both"/>
          </w:tcPr>
          <w:p w14:paraId="5DFC8AB1" w14:textId="77777777" w:rsidR="00A77B3E" w:rsidRPr="009F4207" w:rsidRDefault="00A77B3E">
            <w:r w:rsidRPr="009F4207">
              <w:t>15559</w:t>
            </w:r>
          </w:p>
        </w:tc>
        <w:tc>
          <w:tcPr>
            <w:tcW w:w="737" w:type="dxa"/>
            <w:tcBorders>
              <w:top w:val="nil"/>
              <w:left w:val="nil"/>
              <w:bottom w:val="nil"/>
              <w:right w:val="nil"/>
            </w:tcBorders>
            <w:tcMar>
              <w:top w:w="0" w:type="dxa"/>
              <w:left w:w="0" w:type="dxa"/>
              <w:bottom w:w="0" w:type="dxa"/>
              <w:right w:w="0" w:type="dxa"/>
            </w:tcMar>
            <w:vAlign w:val="both"/>
          </w:tcPr>
          <w:p w14:paraId="3C617F4B" w14:textId="77777777" w:rsidR="00A77B3E" w:rsidRPr="009F4207" w:rsidRDefault="00A77B3E">
            <w:r w:rsidRPr="009F4207">
              <w:t>15562</w:t>
            </w:r>
          </w:p>
        </w:tc>
        <w:tc>
          <w:tcPr>
            <w:tcW w:w="737" w:type="dxa"/>
            <w:tcBorders>
              <w:top w:val="nil"/>
              <w:left w:val="nil"/>
              <w:bottom w:val="nil"/>
              <w:right w:val="nil"/>
            </w:tcBorders>
            <w:tcMar>
              <w:top w:w="0" w:type="dxa"/>
              <w:left w:w="0" w:type="dxa"/>
              <w:bottom w:w="0" w:type="dxa"/>
              <w:right w:w="0" w:type="dxa"/>
            </w:tcMar>
            <w:vAlign w:val="both"/>
          </w:tcPr>
          <w:p w14:paraId="035D35AB" w14:textId="77777777" w:rsidR="00A77B3E" w:rsidRPr="009F4207" w:rsidRDefault="00A77B3E">
            <w:r w:rsidRPr="009F4207">
              <w:t>15565</w:t>
            </w:r>
          </w:p>
        </w:tc>
        <w:tc>
          <w:tcPr>
            <w:tcW w:w="737" w:type="dxa"/>
            <w:tcBorders>
              <w:top w:val="nil"/>
              <w:left w:val="nil"/>
              <w:bottom w:val="nil"/>
              <w:right w:val="nil"/>
            </w:tcBorders>
            <w:tcMar>
              <w:top w:w="0" w:type="dxa"/>
              <w:left w:w="0" w:type="dxa"/>
              <w:bottom w:w="0" w:type="dxa"/>
              <w:right w:w="0" w:type="dxa"/>
            </w:tcMar>
            <w:vAlign w:val="both"/>
          </w:tcPr>
          <w:p w14:paraId="29E0974C" w14:textId="77777777" w:rsidR="00A77B3E" w:rsidRPr="009F4207" w:rsidRDefault="00A77B3E">
            <w:r w:rsidRPr="009F4207">
              <w:t>15600</w:t>
            </w:r>
          </w:p>
        </w:tc>
        <w:tc>
          <w:tcPr>
            <w:tcW w:w="737" w:type="dxa"/>
            <w:tcBorders>
              <w:top w:val="nil"/>
              <w:left w:val="nil"/>
              <w:bottom w:val="nil"/>
              <w:right w:val="nil"/>
            </w:tcBorders>
            <w:tcMar>
              <w:top w:w="0" w:type="dxa"/>
              <w:left w:w="0" w:type="dxa"/>
              <w:bottom w:w="0" w:type="dxa"/>
              <w:right w:w="0" w:type="dxa"/>
            </w:tcMar>
            <w:vAlign w:val="both"/>
          </w:tcPr>
          <w:p w14:paraId="2818FE9A" w14:textId="77777777" w:rsidR="00A77B3E" w:rsidRPr="009F4207" w:rsidRDefault="00A77B3E">
            <w:r w:rsidRPr="009F4207">
              <w:t>15700</w:t>
            </w:r>
          </w:p>
        </w:tc>
        <w:tc>
          <w:tcPr>
            <w:tcW w:w="737" w:type="dxa"/>
            <w:tcBorders>
              <w:top w:val="nil"/>
              <w:left w:val="nil"/>
              <w:bottom w:val="nil"/>
              <w:right w:val="nil"/>
            </w:tcBorders>
            <w:tcMar>
              <w:top w:w="0" w:type="dxa"/>
              <w:left w:w="0" w:type="dxa"/>
              <w:bottom w:w="0" w:type="dxa"/>
              <w:right w:w="0" w:type="dxa"/>
            </w:tcMar>
            <w:vAlign w:val="both"/>
          </w:tcPr>
          <w:p w14:paraId="61EC1211" w14:textId="77777777" w:rsidR="00A77B3E" w:rsidRPr="009F4207" w:rsidRDefault="00A77B3E">
            <w:r w:rsidRPr="009F4207">
              <w:t>15705</w:t>
            </w:r>
          </w:p>
        </w:tc>
        <w:tc>
          <w:tcPr>
            <w:tcW w:w="737" w:type="dxa"/>
            <w:tcBorders>
              <w:top w:val="nil"/>
              <w:left w:val="nil"/>
              <w:bottom w:val="nil"/>
              <w:right w:val="nil"/>
            </w:tcBorders>
            <w:tcMar>
              <w:top w:w="0" w:type="dxa"/>
              <w:left w:w="0" w:type="dxa"/>
              <w:bottom w:w="0" w:type="dxa"/>
              <w:right w:w="0" w:type="dxa"/>
            </w:tcMar>
            <w:vAlign w:val="both"/>
          </w:tcPr>
          <w:p w14:paraId="387DF1E4" w14:textId="77777777" w:rsidR="00A77B3E" w:rsidRPr="009F4207" w:rsidRDefault="00A77B3E">
            <w:r w:rsidRPr="009F4207">
              <w:t>15710</w:t>
            </w:r>
          </w:p>
        </w:tc>
      </w:tr>
      <w:tr w:rsidR="00DD2E4B" w:rsidRPr="009F4207" w14:paraId="594E50FC"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16C54B49" w14:textId="77777777" w:rsidR="00A77B3E" w:rsidRPr="009F4207" w:rsidRDefault="00A77B3E">
            <w:r w:rsidRPr="009F4207">
              <w:t>15715</w:t>
            </w:r>
          </w:p>
        </w:tc>
        <w:tc>
          <w:tcPr>
            <w:tcW w:w="737" w:type="dxa"/>
            <w:tcBorders>
              <w:top w:val="nil"/>
              <w:left w:val="nil"/>
              <w:bottom w:val="nil"/>
              <w:right w:val="nil"/>
            </w:tcBorders>
            <w:tcMar>
              <w:top w:w="0" w:type="dxa"/>
              <w:left w:w="0" w:type="dxa"/>
              <w:bottom w:w="0" w:type="dxa"/>
              <w:right w:w="0" w:type="dxa"/>
            </w:tcMar>
            <w:vAlign w:val="both"/>
          </w:tcPr>
          <w:p w14:paraId="29E5E0C0" w14:textId="77777777" w:rsidR="00A77B3E" w:rsidRPr="009F4207" w:rsidRDefault="00A77B3E">
            <w:r w:rsidRPr="009F4207">
              <w:t>15800</w:t>
            </w:r>
          </w:p>
        </w:tc>
        <w:tc>
          <w:tcPr>
            <w:tcW w:w="737" w:type="dxa"/>
            <w:tcBorders>
              <w:top w:val="nil"/>
              <w:left w:val="nil"/>
              <w:bottom w:val="nil"/>
              <w:right w:val="nil"/>
            </w:tcBorders>
            <w:tcMar>
              <w:top w:w="0" w:type="dxa"/>
              <w:left w:w="0" w:type="dxa"/>
              <w:bottom w:w="0" w:type="dxa"/>
              <w:right w:w="0" w:type="dxa"/>
            </w:tcMar>
            <w:vAlign w:val="both"/>
          </w:tcPr>
          <w:p w14:paraId="72EBE630" w14:textId="77777777" w:rsidR="00A77B3E" w:rsidRPr="009F4207" w:rsidRDefault="00A77B3E">
            <w:r w:rsidRPr="009F4207">
              <w:t>15850</w:t>
            </w:r>
          </w:p>
        </w:tc>
        <w:tc>
          <w:tcPr>
            <w:tcW w:w="737" w:type="dxa"/>
            <w:tcBorders>
              <w:top w:val="nil"/>
              <w:left w:val="nil"/>
              <w:bottom w:val="nil"/>
              <w:right w:val="nil"/>
            </w:tcBorders>
            <w:tcMar>
              <w:top w:w="0" w:type="dxa"/>
              <w:left w:w="0" w:type="dxa"/>
              <w:bottom w:w="0" w:type="dxa"/>
              <w:right w:w="0" w:type="dxa"/>
            </w:tcMar>
            <w:vAlign w:val="both"/>
          </w:tcPr>
          <w:p w14:paraId="5EEAA15E" w14:textId="77777777" w:rsidR="00A77B3E" w:rsidRPr="009F4207" w:rsidRDefault="00A77B3E">
            <w:r w:rsidRPr="009F4207">
              <w:t>15900</w:t>
            </w:r>
          </w:p>
        </w:tc>
        <w:tc>
          <w:tcPr>
            <w:tcW w:w="737" w:type="dxa"/>
            <w:tcBorders>
              <w:top w:val="nil"/>
              <w:left w:val="nil"/>
              <w:bottom w:val="nil"/>
              <w:right w:val="nil"/>
            </w:tcBorders>
            <w:tcMar>
              <w:top w:w="0" w:type="dxa"/>
              <w:left w:w="0" w:type="dxa"/>
              <w:bottom w:w="0" w:type="dxa"/>
              <w:right w:w="0" w:type="dxa"/>
            </w:tcMar>
            <w:vAlign w:val="both"/>
          </w:tcPr>
          <w:p w14:paraId="6A3D7C92" w14:textId="77777777" w:rsidR="00A77B3E" w:rsidRPr="009F4207" w:rsidRDefault="00A77B3E">
            <w:r w:rsidRPr="009F4207">
              <w:t>16003</w:t>
            </w:r>
          </w:p>
        </w:tc>
        <w:tc>
          <w:tcPr>
            <w:tcW w:w="737" w:type="dxa"/>
            <w:tcBorders>
              <w:top w:val="nil"/>
              <w:left w:val="nil"/>
              <w:bottom w:val="nil"/>
              <w:right w:val="nil"/>
            </w:tcBorders>
            <w:tcMar>
              <w:top w:w="0" w:type="dxa"/>
              <w:left w:w="0" w:type="dxa"/>
              <w:bottom w:w="0" w:type="dxa"/>
              <w:right w:w="0" w:type="dxa"/>
            </w:tcMar>
            <w:vAlign w:val="both"/>
          </w:tcPr>
          <w:p w14:paraId="53E0DCAE" w14:textId="77777777" w:rsidR="00A77B3E" w:rsidRPr="009F4207" w:rsidRDefault="00A77B3E">
            <w:r w:rsidRPr="009F4207">
              <w:t>16006</w:t>
            </w:r>
          </w:p>
        </w:tc>
        <w:tc>
          <w:tcPr>
            <w:tcW w:w="737" w:type="dxa"/>
            <w:tcBorders>
              <w:top w:val="nil"/>
              <w:left w:val="nil"/>
              <w:bottom w:val="nil"/>
              <w:right w:val="nil"/>
            </w:tcBorders>
            <w:tcMar>
              <w:top w:w="0" w:type="dxa"/>
              <w:left w:w="0" w:type="dxa"/>
              <w:bottom w:w="0" w:type="dxa"/>
              <w:right w:w="0" w:type="dxa"/>
            </w:tcMar>
            <w:vAlign w:val="both"/>
          </w:tcPr>
          <w:p w14:paraId="747EF1C6" w14:textId="77777777" w:rsidR="00A77B3E" w:rsidRPr="009F4207" w:rsidRDefault="00A77B3E">
            <w:r w:rsidRPr="009F4207">
              <w:t>16009</w:t>
            </w:r>
          </w:p>
        </w:tc>
        <w:tc>
          <w:tcPr>
            <w:tcW w:w="737" w:type="dxa"/>
            <w:tcBorders>
              <w:top w:val="nil"/>
              <w:left w:val="nil"/>
              <w:bottom w:val="nil"/>
              <w:right w:val="nil"/>
            </w:tcBorders>
            <w:tcMar>
              <w:top w:w="0" w:type="dxa"/>
              <w:left w:w="0" w:type="dxa"/>
              <w:bottom w:w="0" w:type="dxa"/>
              <w:right w:w="0" w:type="dxa"/>
            </w:tcMar>
            <w:vAlign w:val="both"/>
          </w:tcPr>
          <w:p w14:paraId="450E2EB8" w14:textId="77777777" w:rsidR="00A77B3E" w:rsidRPr="009F4207" w:rsidRDefault="00A77B3E">
            <w:r w:rsidRPr="009F4207">
              <w:t>16012</w:t>
            </w:r>
          </w:p>
        </w:tc>
        <w:tc>
          <w:tcPr>
            <w:tcW w:w="737" w:type="dxa"/>
            <w:tcBorders>
              <w:top w:val="nil"/>
              <w:left w:val="nil"/>
              <w:bottom w:val="nil"/>
              <w:right w:val="nil"/>
            </w:tcBorders>
            <w:tcMar>
              <w:top w:w="0" w:type="dxa"/>
              <w:left w:w="0" w:type="dxa"/>
              <w:bottom w:w="0" w:type="dxa"/>
              <w:right w:w="0" w:type="dxa"/>
            </w:tcMar>
            <w:vAlign w:val="both"/>
          </w:tcPr>
          <w:p w14:paraId="4C231100" w14:textId="77777777" w:rsidR="00A77B3E" w:rsidRPr="009F4207" w:rsidRDefault="00A77B3E">
            <w:r w:rsidRPr="009F4207">
              <w:t>16015</w:t>
            </w:r>
          </w:p>
        </w:tc>
        <w:tc>
          <w:tcPr>
            <w:tcW w:w="737" w:type="dxa"/>
            <w:tcBorders>
              <w:top w:val="nil"/>
              <w:left w:val="nil"/>
              <w:bottom w:val="nil"/>
              <w:right w:val="nil"/>
            </w:tcBorders>
            <w:tcMar>
              <w:top w:w="0" w:type="dxa"/>
              <w:left w:w="0" w:type="dxa"/>
              <w:bottom w:w="0" w:type="dxa"/>
              <w:right w:w="0" w:type="dxa"/>
            </w:tcMar>
            <w:vAlign w:val="both"/>
          </w:tcPr>
          <w:p w14:paraId="785003C4" w14:textId="77777777" w:rsidR="00A77B3E" w:rsidRPr="009F4207" w:rsidRDefault="00A77B3E">
            <w:r w:rsidRPr="009F4207">
              <w:t>16018</w:t>
            </w:r>
          </w:p>
        </w:tc>
        <w:tc>
          <w:tcPr>
            <w:tcW w:w="737" w:type="dxa"/>
            <w:tcBorders>
              <w:top w:val="nil"/>
              <w:left w:val="nil"/>
              <w:bottom w:val="nil"/>
              <w:right w:val="nil"/>
            </w:tcBorders>
            <w:tcMar>
              <w:top w:w="0" w:type="dxa"/>
              <w:left w:w="0" w:type="dxa"/>
              <w:bottom w:w="0" w:type="dxa"/>
              <w:right w:w="0" w:type="dxa"/>
            </w:tcMar>
            <w:vAlign w:val="both"/>
          </w:tcPr>
          <w:p w14:paraId="30AD5D15" w14:textId="77777777" w:rsidR="00A77B3E" w:rsidRPr="009F4207" w:rsidRDefault="00A77B3E">
            <w:r w:rsidRPr="009F4207">
              <w:t>16400</w:t>
            </w:r>
          </w:p>
        </w:tc>
        <w:tc>
          <w:tcPr>
            <w:tcW w:w="737" w:type="dxa"/>
            <w:tcBorders>
              <w:top w:val="nil"/>
              <w:left w:val="nil"/>
              <w:bottom w:val="nil"/>
              <w:right w:val="nil"/>
            </w:tcBorders>
            <w:tcMar>
              <w:top w:w="0" w:type="dxa"/>
              <w:left w:w="0" w:type="dxa"/>
              <w:bottom w:w="0" w:type="dxa"/>
              <w:right w:w="0" w:type="dxa"/>
            </w:tcMar>
            <w:vAlign w:val="both"/>
          </w:tcPr>
          <w:p w14:paraId="05D8B13E" w14:textId="77777777" w:rsidR="00A77B3E" w:rsidRPr="009F4207" w:rsidRDefault="00A77B3E">
            <w:r w:rsidRPr="009F4207">
              <w:t>16401</w:t>
            </w:r>
          </w:p>
        </w:tc>
        <w:tc>
          <w:tcPr>
            <w:tcW w:w="737" w:type="dxa"/>
            <w:tcBorders>
              <w:top w:val="nil"/>
              <w:left w:val="nil"/>
              <w:bottom w:val="nil"/>
              <w:right w:val="nil"/>
            </w:tcBorders>
            <w:tcMar>
              <w:top w:w="0" w:type="dxa"/>
              <w:left w:w="0" w:type="dxa"/>
              <w:bottom w:w="0" w:type="dxa"/>
              <w:right w:w="0" w:type="dxa"/>
            </w:tcMar>
            <w:vAlign w:val="both"/>
          </w:tcPr>
          <w:p w14:paraId="65145D5B" w14:textId="77777777" w:rsidR="00A77B3E" w:rsidRPr="009F4207" w:rsidRDefault="00A77B3E">
            <w:r w:rsidRPr="009F4207">
              <w:t>16404</w:t>
            </w:r>
          </w:p>
        </w:tc>
      </w:tr>
      <w:tr w:rsidR="00DD2E4B" w:rsidRPr="009F4207" w14:paraId="062BCC36"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2C85C716" w14:textId="77777777" w:rsidR="00A77B3E" w:rsidRPr="009F4207" w:rsidRDefault="00A77B3E">
            <w:r w:rsidRPr="009F4207">
              <w:t>16406</w:t>
            </w:r>
          </w:p>
        </w:tc>
        <w:tc>
          <w:tcPr>
            <w:tcW w:w="737" w:type="dxa"/>
            <w:tcBorders>
              <w:top w:val="nil"/>
              <w:left w:val="nil"/>
              <w:bottom w:val="nil"/>
              <w:right w:val="nil"/>
            </w:tcBorders>
            <w:tcMar>
              <w:top w:w="0" w:type="dxa"/>
              <w:left w:w="0" w:type="dxa"/>
              <w:bottom w:w="0" w:type="dxa"/>
              <w:right w:w="0" w:type="dxa"/>
            </w:tcMar>
            <w:vAlign w:val="both"/>
          </w:tcPr>
          <w:p w14:paraId="23337448" w14:textId="77777777" w:rsidR="00A77B3E" w:rsidRPr="009F4207" w:rsidRDefault="00A77B3E">
            <w:r w:rsidRPr="009F4207">
              <w:t>16407</w:t>
            </w:r>
          </w:p>
        </w:tc>
        <w:tc>
          <w:tcPr>
            <w:tcW w:w="737" w:type="dxa"/>
            <w:tcBorders>
              <w:top w:val="nil"/>
              <w:left w:val="nil"/>
              <w:bottom w:val="nil"/>
              <w:right w:val="nil"/>
            </w:tcBorders>
            <w:tcMar>
              <w:top w:w="0" w:type="dxa"/>
              <w:left w:w="0" w:type="dxa"/>
              <w:bottom w:w="0" w:type="dxa"/>
              <w:right w:w="0" w:type="dxa"/>
            </w:tcMar>
            <w:vAlign w:val="both"/>
          </w:tcPr>
          <w:p w14:paraId="0800A71B" w14:textId="77777777" w:rsidR="00A77B3E" w:rsidRPr="009F4207" w:rsidRDefault="00A77B3E">
            <w:r w:rsidRPr="009F4207">
              <w:t>16408</w:t>
            </w:r>
          </w:p>
        </w:tc>
        <w:tc>
          <w:tcPr>
            <w:tcW w:w="737" w:type="dxa"/>
            <w:tcBorders>
              <w:top w:val="nil"/>
              <w:left w:val="nil"/>
              <w:bottom w:val="nil"/>
              <w:right w:val="nil"/>
            </w:tcBorders>
            <w:tcMar>
              <w:top w:w="0" w:type="dxa"/>
              <w:left w:w="0" w:type="dxa"/>
              <w:bottom w:w="0" w:type="dxa"/>
              <w:right w:w="0" w:type="dxa"/>
            </w:tcMar>
            <w:vAlign w:val="both"/>
          </w:tcPr>
          <w:p w14:paraId="1C176C16" w14:textId="77777777" w:rsidR="00A77B3E" w:rsidRPr="009F4207" w:rsidRDefault="00A77B3E">
            <w:r w:rsidRPr="009F4207">
              <w:t>16500</w:t>
            </w:r>
          </w:p>
        </w:tc>
        <w:tc>
          <w:tcPr>
            <w:tcW w:w="737" w:type="dxa"/>
            <w:tcBorders>
              <w:top w:val="nil"/>
              <w:left w:val="nil"/>
              <w:bottom w:val="nil"/>
              <w:right w:val="nil"/>
            </w:tcBorders>
            <w:tcMar>
              <w:top w:w="0" w:type="dxa"/>
              <w:left w:w="0" w:type="dxa"/>
              <w:bottom w:w="0" w:type="dxa"/>
              <w:right w:w="0" w:type="dxa"/>
            </w:tcMar>
            <w:vAlign w:val="both"/>
          </w:tcPr>
          <w:p w14:paraId="499A4116" w14:textId="77777777" w:rsidR="00A77B3E" w:rsidRPr="009F4207" w:rsidRDefault="00A77B3E">
            <w:r w:rsidRPr="009F4207">
              <w:t>16501</w:t>
            </w:r>
          </w:p>
        </w:tc>
        <w:tc>
          <w:tcPr>
            <w:tcW w:w="737" w:type="dxa"/>
            <w:tcBorders>
              <w:top w:val="nil"/>
              <w:left w:val="nil"/>
              <w:bottom w:val="nil"/>
              <w:right w:val="nil"/>
            </w:tcBorders>
            <w:tcMar>
              <w:top w:w="0" w:type="dxa"/>
              <w:left w:w="0" w:type="dxa"/>
              <w:bottom w:w="0" w:type="dxa"/>
              <w:right w:w="0" w:type="dxa"/>
            </w:tcMar>
            <w:vAlign w:val="both"/>
          </w:tcPr>
          <w:p w14:paraId="3DBFD291" w14:textId="77777777" w:rsidR="00A77B3E" w:rsidRPr="009F4207" w:rsidRDefault="00A77B3E">
            <w:r w:rsidRPr="009F4207">
              <w:t>16502</w:t>
            </w:r>
          </w:p>
        </w:tc>
        <w:tc>
          <w:tcPr>
            <w:tcW w:w="737" w:type="dxa"/>
            <w:tcBorders>
              <w:top w:val="nil"/>
              <w:left w:val="nil"/>
              <w:bottom w:val="nil"/>
              <w:right w:val="nil"/>
            </w:tcBorders>
            <w:tcMar>
              <w:top w:w="0" w:type="dxa"/>
              <w:left w:w="0" w:type="dxa"/>
              <w:bottom w:w="0" w:type="dxa"/>
              <w:right w:w="0" w:type="dxa"/>
            </w:tcMar>
            <w:vAlign w:val="both"/>
          </w:tcPr>
          <w:p w14:paraId="02FDDBE5" w14:textId="77777777" w:rsidR="00A77B3E" w:rsidRPr="009F4207" w:rsidRDefault="00A77B3E">
            <w:r w:rsidRPr="009F4207">
              <w:t>16505</w:t>
            </w:r>
          </w:p>
        </w:tc>
        <w:tc>
          <w:tcPr>
            <w:tcW w:w="737" w:type="dxa"/>
            <w:tcBorders>
              <w:top w:val="nil"/>
              <w:left w:val="nil"/>
              <w:bottom w:val="nil"/>
              <w:right w:val="nil"/>
            </w:tcBorders>
            <w:tcMar>
              <w:top w:w="0" w:type="dxa"/>
              <w:left w:w="0" w:type="dxa"/>
              <w:bottom w:w="0" w:type="dxa"/>
              <w:right w:w="0" w:type="dxa"/>
            </w:tcMar>
            <w:vAlign w:val="both"/>
          </w:tcPr>
          <w:p w14:paraId="5FE9A426" w14:textId="77777777" w:rsidR="00A77B3E" w:rsidRPr="009F4207" w:rsidRDefault="00A77B3E">
            <w:r w:rsidRPr="009F4207">
              <w:t>16508</w:t>
            </w:r>
          </w:p>
        </w:tc>
        <w:tc>
          <w:tcPr>
            <w:tcW w:w="737" w:type="dxa"/>
            <w:tcBorders>
              <w:top w:val="nil"/>
              <w:left w:val="nil"/>
              <w:bottom w:val="nil"/>
              <w:right w:val="nil"/>
            </w:tcBorders>
            <w:tcMar>
              <w:top w:w="0" w:type="dxa"/>
              <w:left w:w="0" w:type="dxa"/>
              <w:bottom w:w="0" w:type="dxa"/>
              <w:right w:w="0" w:type="dxa"/>
            </w:tcMar>
            <w:vAlign w:val="both"/>
          </w:tcPr>
          <w:p w14:paraId="214B3C59" w14:textId="77777777" w:rsidR="00A77B3E" w:rsidRPr="009F4207" w:rsidRDefault="00A77B3E">
            <w:r w:rsidRPr="009F4207">
              <w:t>16509</w:t>
            </w:r>
          </w:p>
        </w:tc>
        <w:tc>
          <w:tcPr>
            <w:tcW w:w="737" w:type="dxa"/>
            <w:tcBorders>
              <w:top w:val="nil"/>
              <w:left w:val="nil"/>
              <w:bottom w:val="nil"/>
              <w:right w:val="nil"/>
            </w:tcBorders>
            <w:tcMar>
              <w:top w:w="0" w:type="dxa"/>
              <w:left w:w="0" w:type="dxa"/>
              <w:bottom w:w="0" w:type="dxa"/>
              <w:right w:w="0" w:type="dxa"/>
            </w:tcMar>
            <w:vAlign w:val="both"/>
          </w:tcPr>
          <w:p w14:paraId="5E56D415" w14:textId="77777777" w:rsidR="00A77B3E" w:rsidRPr="009F4207" w:rsidRDefault="00A77B3E">
            <w:r w:rsidRPr="009F4207">
              <w:t>16511</w:t>
            </w:r>
          </w:p>
        </w:tc>
        <w:tc>
          <w:tcPr>
            <w:tcW w:w="737" w:type="dxa"/>
            <w:tcBorders>
              <w:top w:val="nil"/>
              <w:left w:val="nil"/>
              <w:bottom w:val="nil"/>
              <w:right w:val="nil"/>
            </w:tcBorders>
            <w:tcMar>
              <w:top w:w="0" w:type="dxa"/>
              <w:left w:w="0" w:type="dxa"/>
              <w:bottom w:w="0" w:type="dxa"/>
              <w:right w:w="0" w:type="dxa"/>
            </w:tcMar>
            <w:vAlign w:val="both"/>
          </w:tcPr>
          <w:p w14:paraId="44131AD8" w14:textId="77777777" w:rsidR="00A77B3E" w:rsidRPr="009F4207" w:rsidRDefault="00A77B3E">
            <w:r w:rsidRPr="009F4207">
              <w:t>16512</w:t>
            </w:r>
          </w:p>
        </w:tc>
        <w:tc>
          <w:tcPr>
            <w:tcW w:w="737" w:type="dxa"/>
            <w:tcBorders>
              <w:top w:val="nil"/>
              <w:left w:val="nil"/>
              <w:bottom w:val="nil"/>
              <w:right w:val="nil"/>
            </w:tcBorders>
            <w:tcMar>
              <w:top w:w="0" w:type="dxa"/>
              <w:left w:w="0" w:type="dxa"/>
              <w:bottom w:w="0" w:type="dxa"/>
              <w:right w:w="0" w:type="dxa"/>
            </w:tcMar>
            <w:vAlign w:val="both"/>
          </w:tcPr>
          <w:p w14:paraId="2BF9BBEB" w14:textId="77777777" w:rsidR="00A77B3E" w:rsidRPr="009F4207" w:rsidRDefault="00A77B3E">
            <w:r w:rsidRPr="009F4207">
              <w:t>16514</w:t>
            </w:r>
          </w:p>
        </w:tc>
        <w:tc>
          <w:tcPr>
            <w:tcW w:w="737" w:type="dxa"/>
            <w:tcBorders>
              <w:top w:val="nil"/>
              <w:left w:val="nil"/>
              <w:bottom w:val="nil"/>
              <w:right w:val="nil"/>
            </w:tcBorders>
            <w:tcMar>
              <w:top w:w="0" w:type="dxa"/>
              <w:left w:w="0" w:type="dxa"/>
              <w:bottom w:w="0" w:type="dxa"/>
              <w:right w:w="0" w:type="dxa"/>
            </w:tcMar>
            <w:vAlign w:val="both"/>
          </w:tcPr>
          <w:p w14:paraId="26AAEBFB" w14:textId="77777777" w:rsidR="00A77B3E" w:rsidRPr="009F4207" w:rsidRDefault="00A77B3E">
            <w:r w:rsidRPr="009F4207">
              <w:t>16515</w:t>
            </w:r>
          </w:p>
        </w:tc>
      </w:tr>
      <w:tr w:rsidR="00DD2E4B" w:rsidRPr="009F4207" w14:paraId="3214B160"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945E6CB" w14:textId="77777777" w:rsidR="00A77B3E" w:rsidRPr="009F4207" w:rsidRDefault="00A77B3E">
            <w:r w:rsidRPr="009F4207">
              <w:t>16518</w:t>
            </w:r>
          </w:p>
        </w:tc>
        <w:tc>
          <w:tcPr>
            <w:tcW w:w="737" w:type="dxa"/>
            <w:tcBorders>
              <w:top w:val="nil"/>
              <w:left w:val="nil"/>
              <w:bottom w:val="nil"/>
              <w:right w:val="nil"/>
            </w:tcBorders>
            <w:tcMar>
              <w:top w:w="0" w:type="dxa"/>
              <w:left w:w="0" w:type="dxa"/>
              <w:bottom w:w="0" w:type="dxa"/>
              <w:right w:w="0" w:type="dxa"/>
            </w:tcMar>
            <w:vAlign w:val="both"/>
          </w:tcPr>
          <w:p w14:paraId="69B3D5E8" w14:textId="77777777" w:rsidR="00A77B3E" w:rsidRPr="009F4207" w:rsidRDefault="00A77B3E">
            <w:r w:rsidRPr="009F4207">
              <w:t>16519</w:t>
            </w:r>
          </w:p>
        </w:tc>
        <w:tc>
          <w:tcPr>
            <w:tcW w:w="737" w:type="dxa"/>
            <w:tcBorders>
              <w:top w:val="nil"/>
              <w:left w:val="nil"/>
              <w:bottom w:val="nil"/>
              <w:right w:val="nil"/>
            </w:tcBorders>
            <w:tcMar>
              <w:top w:w="0" w:type="dxa"/>
              <w:left w:w="0" w:type="dxa"/>
              <w:bottom w:w="0" w:type="dxa"/>
              <w:right w:w="0" w:type="dxa"/>
            </w:tcMar>
            <w:vAlign w:val="both"/>
          </w:tcPr>
          <w:p w14:paraId="33220F28" w14:textId="77777777" w:rsidR="00A77B3E" w:rsidRPr="009F4207" w:rsidRDefault="00A77B3E">
            <w:r w:rsidRPr="009F4207">
              <w:t>16520</w:t>
            </w:r>
          </w:p>
        </w:tc>
        <w:tc>
          <w:tcPr>
            <w:tcW w:w="737" w:type="dxa"/>
            <w:tcBorders>
              <w:top w:val="nil"/>
              <w:left w:val="nil"/>
              <w:bottom w:val="nil"/>
              <w:right w:val="nil"/>
            </w:tcBorders>
            <w:tcMar>
              <w:top w:w="0" w:type="dxa"/>
              <w:left w:w="0" w:type="dxa"/>
              <w:bottom w:w="0" w:type="dxa"/>
              <w:right w:w="0" w:type="dxa"/>
            </w:tcMar>
            <w:vAlign w:val="both"/>
          </w:tcPr>
          <w:p w14:paraId="3CAC3E42" w14:textId="77777777" w:rsidR="00A77B3E" w:rsidRPr="009F4207" w:rsidRDefault="00A77B3E">
            <w:r w:rsidRPr="009F4207">
              <w:t>16522</w:t>
            </w:r>
          </w:p>
        </w:tc>
        <w:tc>
          <w:tcPr>
            <w:tcW w:w="737" w:type="dxa"/>
            <w:tcBorders>
              <w:top w:val="nil"/>
              <w:left w:val="nil"/>
              <w:bottom w:val="nil"/>
              <w:right w:val="nil"/>
            </w:tcBorders>
            <w:tcMar>
              <w:top w:w="0" w:type="dxa"/>
              <w:left w:w="0" w:type="dxa"/>
              <w:bottom w:w="0" w:type="dxa"/>
              <w:right w:w="0" w:type="dxa"/>
            </w:tcMar>
            <w:vAlign w:val="both"/>
          </w:tcPr>
          <w:p w14:paraId="36DD43D1" w14:textId="77777777" w:rsidR="00A77B3E" w:rsidRPr="009F4207" w:rsidRDefault="00A77B3E">
            <w:r w:rsidRPr="009F4207">
              <w:t>16527</w:t>
            </w:r>
          </w:p>
        </w:tc>
        <w:tc>
          <w:tcPr>
            <w:tcW w:w="737" w:type="dxa"/>
            <w:tcBorders>
              <w:top w:val="nil"/>
              <w:left w:val="nil"/>
              <w:bottom w:val="nil"/>
              <w:right w:val="nil"/>
            </w:tcBorders>
            <w:tcMar>
              <w:top w:w="0" w:type="dxa"/>
              <w:left w:w="0" w:type="dxa"/>
              <w:bottom w:w="0" w:type="dxa"/>
              <w:right w:w="0" w:type="dxa"/>
            </w:tcMar>
            <w:vAlign w:val="both"/>
          </w:tcPr>
          <w:p w14:paraId="617F7A99" w14:textId="77777777" w:rsidR="00A77B3E" w:rsidRPr="009F4207" w:rsidRDefault="00A77B3E">
            <w:r w:rsidRPr="009F4207">
              <w:t>16528</w:t>
            </w:r>
          </w:p>
        </w:tc>
        <w:tc>
          <w:tcPr>
            <w:tcW w:w="737" w:type="dxa"/>
            <w:tcBorders>
              <w:top w:val="nil"/>
              <w:left w:val="nil"/>
              <w:bottom w:val="nil"/>
              <w:right w:val="nil"/>
            </w:tcBorders>
            <w:tcMar>
              <w:top w:w="0" w:type="dxa"/>
              <w:left w:w="0" w:type="dxa"/>
              <w:bottom w:w="0" w:type="dxa"/>
              <w:right w:w="0" w:type="dxa"/>
            </w:tcMar>
            <w:vAlign w:val="both"/>
          </w:tcPr>
          <w:p w14:paraId="728F18F8" w14:textId="77777777" w:rsidR="00A77B3E" w:rsidRPr="009F4207" w:rsidRDefault="00A77B3E">
            <w:r w:rsidRPr="009F4207">
              <w:t>16530</w:t>
            </w:r>
          </w:p>
        </w:tc>
        <w:tc>
          <w:tcPr>
            <w:tcW w:w="737" w:type="dxa"/>
            <w:tcBorders>
              <w:top w:val="nil"/>
              <w:left w:val="nil"/>
              <w:bottom w:val="nil"/>
              <w:right w:val="nil"/>
            </w:tcBorders>
            <w:tcMar>
              <w:top w:w="0" w:type="dxa"/>
              <w:left w:w="0" w:type="dxa"/>
              <w:bottom w:w="0" w:type="dxa"/>
              <w:right w:w="0" w:type="dxa"/>
            </w:tcMar>
            <w:vAlign w:val="both"/>
          </w:tcPr>
          <w:p w14:paraId="76BDD6AE" w14:textId="77777777" w:rsidR="00A77B3E" w:rsidRPr="009F4207" w:rsidRDefault="00A77B3E">
            <w:r w:rsidRPr="009F4207">
              <w:t>16531</w:t>
            </w:r>
          </w:p>
        </w:tc>
        <w:tc>
          <w:tcPr>
            <w:tcW w:w="737" w:type="dxa"/>
            <w:tcBorders>
              <w:top w:val="nil"/>
              <w:left w:val="nil"/>
              <w:bottom w:val="nil"/>
              <w:right w:val="nil"/>
            </w:tcBorders>
            <w:tcMar>
              <w:top w:w="0" w:type="dxa"/>
              <w:left w:w="0" w:type="dxa"/>
              <w:bottom w:w="0" w:type="dxa"/>
              <w:right w:w="0" w:type="dxa"/>
            </w:tcMar>
            <w:vAlign w:val="both"/>
          </w:tcPr>
          <w:p w14:paraId="6BE1C353" w14:textId="77777777" w:rsidR="00A77B3E" w:rsidRPr="009F4207" w:rsidRDefault="00A77B3E">
            <w:r w:rsidRPr="009F4207">
              <w:t>16533</w:t>
            </w:r>
          </w:p>
        </w:tc>
        <w:tc>
          <w:tcPr>
            <w:tcW w:w="737" w:type="dxa"/>
            <w:tcBorders>
              <w:top w:val="nil"/>
              <w:left w:val="nil"/>
              <w:bottom w:val="nil"/>
              <w:right w:val="nil"/>
            </w:tcBorders>
            <w:tcMar>
              <w:top w:w="0" w:type="dxa"/>
              <w:left w:w="0" w:type="dxa"/>
              <w:bottom w:w="0" w:type="dxa"/>
              <w:right w:w="0" w:type="dxa"/>
            </w:tcMar>
            <w:vAlign w:val="both"/>
          </w:tcPr>
          <w:p w14:paraId="4F0F3991" w14:textId="77777777" w:rsidR="00A77B3E" w:rsidRPr="009F4207" w:rsidRDefault="00A77B3E">
            <w:r w:rsidRPr="009F4207">
              <w:t>16534</w:t>
            </w:r>
          </w:p>
        </w:tc>
        <w:tc>
          <w:tcPr>
            <w:tcW w:w="737" w:type="dxa"/>
            <w:tcBorders>
              <w:top w:val="nil"/>
              <w:left w:val="nil"/>
              <w:bottom w:val="nil"/>
              <w:right w:val="nil"/>
            </w:tcBorders>
            <w:tcMar>
              <w:top w:w="0" w:type="dxa"/>
              <w:left w:w="0" w:type="dxa"/>
              <w:bottom w:w="0" w:type="dxa"/>
              <w:right w:w="0" w:type="dxa"/>
            </w:tcMar>
            <w:vAlign w:val="both"/>
          </w:tcPr>
          <w:p w14:paraId="1620579B" w14:textId="77777777" w:rsidR="00A77B3E" w:rsidRPr="009F4207" w:rsidRDefault="00A77B3E">
            <w:r w:rsidRPr="009F4207">
              <w:t>16564</w:t>
            </w:r>
          </w:p>
        </w:tc>
        <w:tc>
          <w:tcPr>
            <w:tcW w:w="737" w:type="dxa"/>
            <w:tcBorders>
              <w:top w:val="nil"/>
              <w:left w:val="nil"/>
              <w:bottom w:val="nil"/>
              <w:right w:val="nil"/>
            </w:tcBorders>
            <w:tcMar>
              <w:top w:w="0" w:type="dxa"/>
              <w:left w:w="0" w:type="dxa"/>
              <w:bottom w:w="0" w:type="dxa"/>
              <w:right w:w="0" w:type="dxa"/>
            </w:tcMar>
            <w:vAlign w:val="both"/>
          </w:tcPr>
          <w:p w14:paraId="71CD864F" w14:textId="77777777" w:rsidR="00A77B3E" w:rsidRPr="009F4207" w:rsidRDefault="00A77B3E">
            <w:r w:rsidRPr="009F4207">
              <w:t>16567</w:t>
            </w:r>
          </w:p>
        </w:tc>
        <w:tc>
          <w:tcPr>
            <w:tcW w:w="737" w:type="dxa"/>
            <w:tcBorders>
              <w:top w:val="nil"/>
              <w:left w:val="nil"/>
              <w:bottom w:val="nil"/>
              <w:right w:val="nil"/>
            </w:tcBorders>
            <w:tcMar>
              <w:top w:w="0" w:type="dxa"/>
              <w:left w:w="0" w:type="dxa"/>
              <w:bottom w:w="0" w:type="dxa"/>
              <w:right w:w="0" w:type="dxa"/>
            </w:tcMar>
            <w:vAlign w:val="both"/>
          </w:tcPr>
          <w:p w14:paraId="74A67CF5" w14:textId="77777777" w:rsidR="00A77B3E" w:rsidRPr="009F4207" w:rsidRDefault="00A77B3E">
            <w:r w:rsidRPr="009F4207">
              <w:t>16570</w:t>
            </w:r>
          </w:p>
        </w:tc>
      </w:tr>
      <w:tr w:rsidR="00DD2E4B" w:rsidRPr="009F4207" w14:paraId="7E9CB48A"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EE578C7" w14:textId="77777777" w:rsidR="00A77B3E" w:rsidRPr="009F4207" w:rsidRDefault="00A77B3E">
            <w:r w:rsidRPr="009F4207">
              <w:t>16571</w:t>
            </w:r>
          </w:p>
        </w:tc>
        <w:tc>
          <w:tcPr>
            <w:tcW w:w="737" w:type="dxa"/>
            <w:tcBorders>
              <w:top w:val="nil"/>
              <w:left w:val="nil"/>
              <w:bottom w:val="nil"/>
              <w:right w:val="nil"/>
            </w:tcBorders>
            <w:tcMar>
              <w:top w:w="0" w:type="dxa"/>
              <w:left w:w="0" w:type="dxa"/>
              <w:bottom w:w="0" w:type="dxa"/>
              <w:right w:w="0" w:type="dxa"/>
            </w:tcMar>
            <w:vAlign w:val="both"/>
          </w:tcPr>
          <w:p w14:paraId="24576062" w14:textId="77777777" w:rsidR="00A77B3E" w:rsidRPr="009F4207" w:rsidRDefault="00A77B3E">
            <w:r w:rsidRPr="009F4207">
              <w:t>16573</w:t>
            </w:r>
          </w:p>
        </w:tc>
        <w:tc>
          <w:tcPr>
            <w:tcW w:w="737" w:type="dxa"/>
            <w:tcBorders>
              <w:top w:val="nil"/>
              <w:left w:val="nil"/>
              <w:bottom w:val="nil"/>
              <w:right w:val="nil"/>
            </w:tcBorders>
            <w:tcMar>
              <w:top w:w="0" w:type="dxa"/>
              <w:left w:w="0" w:type="dxa"/>
              <w:bottom w:w="0" w:type="dxa"/>
              <w:right w:w="0" w:type="dxa"/>
            </w:tcMar>
            <w:vAlign w:val="both"/>
          </w:tcPr>
          <w:p w14:paraId="47194D44" w14:textId="77777777" w:rsidR="00A77B3E" w:rsidRPr="009F4207" w:rsidRDefault="00A77B3E">
            <w:r w:rsidRPr="009F4207">
              <w:t>16590</w:t>
            </w:r>
          </w:p>
        </w:tc>
        <w:tc>
          <w:tcPr>
            <w:tcW w:w="737" w:type="dxa"/>
            <w:tcBorders>
              <w:top w:val="nil"/>
              <w:left w:val="nil"/>
              <w:bottom w:val="nil"/>
              <w:right w:val="nil"/>
            </w:tcBorders>
            <w:tcMar>
              <w:top w:w="0" w:type="dxa"/>
              <w:left w:w="0" w:type="dxa"/>
              <w:bottom w:w="0" w:type="dxa"/>
              <w:right w:w="0" w:type="dxa"/>
            </w:tcMar>
            <w:vAlign w:val="both"/>
          </w:tcPr>
          <w:p w14:paraId="30B6165A" w14:textId="77777777" w:rsidR="00A77B3E" w:rsidRPr="009F4207" w:rsidRDefault="00A77B3E">
            <w:r w:rsidRPr="009F4207">
              <w:t>16591</w:t>
            </w:r>
          </w:p>
        </w:tc>
        <w:tc>
          <w:tcPr>
            <w:tcW w:w="737" w:type="dxa"/>
            <w:tcBorders>
              <w:top w:val="nil"/>
              <w:left w:val="nil"/>
              <w:bottom w:val="nil"/>
              <w:right w:val="nil"/>
            </w:tcBorders>
            <w:tcMar>
              <w:top w:w="0" w:type="dxa"/>
              <w:left w:w="0" w:type="dxa"/>
              <w:bottom w:w="0" w:type="dxa"/>
              <w:right w:w="0" w:type="dxa"/>
            </w:tcMar>
            <w:vAlign w:val="both"/>
          </w:tcPr>
          <w:p w14:paraId="54843CB5" w14:textId="77777777" w:rsidR="00A77B3E" w:rsidRPr="009F4207" w:rsidRDefault="00A77B3E">
            <w:r w:rsidRPr="009F4207">
              <w:t>16600</w:t>
            </w:r>
          </w:p>
        </w:tc>
        <w:tc>
          <w:tcPr>
            <w:tcW w:w="737" w:type="dxa"/>
            <w:tcBorders>
              <w:top w:val="nil"/>
              <w:left w:val="nil"/>
              <w:bottom w:val="nil"/>
              <w:right w:val="nil"/>
            </w:tcBorders>
            <w:tcMar>
              <w:top w:w="0" w:type="dxa"/>
              <w:left w:w="0" w:type="dxa"/>
              <w:bottom w:w="0" w:type="dxa"/>
              <w:right w:w="0" w:type="dxa"/>
            </w:tcMar>
            <w:vAlign w:val="both"/>
          </w:tcPr>
          <w:p w14:paraId="7019C690" w14:textId="77777777" w:rsidR="00A77B3E" w:rsidRPr="009F4207" w:rsidRDefault="00A77B3E">
            <w:r w:rsidRPr="009F4207">
              <w:t>16603</w:t>
            </w:r>
          </w:p>
        </w:tc>
        <w:tc>
          <w:tcPr>
            <w:tcW w:w="737" w:type="dxa"/>
            <w:tcBorders>
              <w:top w:val="nil"/>
              <w:left w:val="nil"/>
              <w:bottom w:val="nil"/>
              <w:right w:val="nil"/>
            </w:tcBorders>
            <w:tcMar>
              <w:top w:w="0" w:type="dxa"/>
              <w:left w:w="0" w:type="dxa"/>
              <w:bottom w:w="0" w:type="dxa"/>
              <w:right w:w="0" w:type="dxa"/>
            </w:tcMar>
            <w:vAlign w:val="both"/>
          </w:tcPr>
          <w:p w14:paraId="27E38836" w14:textId="77777777" w:rsidR="00A77B3E" w:rsidRPr="009F4207" w:rsidRDefault="00A77B3E">
            <w:r w:rsidRPr="009F4207">
              <w:t>16606</w:t>
            </w:r>
          </w:p>
        </w:tc>
        <w:tc>
          <w:tcPr>
            <w:tcW w:w="737" w:type="dxa"/>
            <w:tcBorders>
              <w:top w:val="nil"/>
              <w:left w:val="nil"/>
              <w:bottom w:val="nil"/>
              <w:right w:val="nil"/>
            </w:tcBorders>
            <w:tcMar>
              <w:top w:w="0" w:type="dxa"/>
              <w:left w:w="0" w:type="dxa"/>
              <w:bottom w:w="0" w:type="dxa"/>
              <w:right w:w="0" w:type="dxa"/>
            </w:tcMar>
            <w:vAlign w:val="both"/>
          </w:tcPr>
          <w:p w14:paraId="5EED49DF" w14:textId="77777777" w:rsidR="00A77B3E" w:rsidRPr="009F4207" w:rsidRDefault="00A77B3E">
            <w:r w:rsidRPr="009F4207">
              <w:t>16609</w:t>
            </w:r>
          </w:p>
        </w:tc>
        <w:tc>
          <w:tcPr>
            <w:tcW w:w="737" w:type="dxa"/>
            <w:tcBorders>
              <w:top w:val="nil"/>
              <w:left w:val="nil"/>
              <w:bottom w:val="nil"/>
              <w:right w:val="nil"/>
            </w:tcBorders>
            <w:tcMar>
              <w:top w:w="0" w:type="dxa"/>
              <w:left w:w="0" w:type="dxa"/>
              <w:bottom w:w="0" w:type="dxa"/>
              <w:right w:w="0" w:type="dxa"/>
            </w:tcMar>
            <w:vAlign w:val="both"/>
          </w:tcPr>
          <w:p w14:paraId="5037CA13" w14:textId="77777777" w:rsidR="00A77B3E" w:rsidRPr="009F4207" w:rsidRDefault="00A77B3E">
            <w:r w:rsidRPr="009F4207">
              <w:t>16612</w:t>
            </w:r>
          </w:p>
        </w:tc>
        <w:tc>
          <w:tcPr>
            <w:tcW w:w="737" w:type="dxa"/>
            <w:tcBorders>
              <w:top w:val="nil"/>
              <w:left w:val="nil"/>
              <w:bottom w:val="nil"/>
              <w:right w:val="nil"/>
            </w:tcBorders>
            <w:tcMar>
              <w:top w:w="0" w:type="dxa"/>
              <w:left w:w="0" w:type="dxa"/>
              <w:bottom w:w="0" w:type="dxa"/>
              <w:right w:w="0" w:type="dxa"/>
            </w:tcMar>
            <w:vAlign w:val="both"/>
          </w:tcPr>
          <w:p w14:paraId="0750217C" w14:textId="77777777" w:rsidR="00A77B3E" w:rsidRPr="009F4207" w:rsidRDefault="00A77B3E">
            <w:r w:rsidRPr="009F4207">
              <w:t>16615</w:t>
            </w:r>
          </w:p>
        </w:tc>
        <w:tc>
          <w:tcPr>
            <w:tcW w:w="737" w:type="dxa"/>
            <w:tcBorders>
              <w:top w:val="nil"/>
              <w:left w:val="nil"/>
              <w:bottom w:val="nil"/>
              <w:right w:val="nil"/>
            </w:tcBorders>
            <w:tcMar>
              <w:top w:w="0" w:type="dxa"/>
              <w:left w:w="0" w:type="dxa"/>
              <w:bottom w:w="0" w:type="dxa"/>
              <w:right w:w="0" w:type="dxa"/>
            </w:tcMar>
            <w:vAlign w:val="both"/>
          </w:tcPr>
          <w:p w14:paraId="282138B6" w14:textId="77777777" w:rsidR="00A77B3E" w:rsidRPr="009F4207" w:rsidRDefault="00A77B3E">
            <w:r w:rsidRPr="009F4207">
              <w:t>16618</w:t>
            </w:r>
          </w:p>
        </w:tc>
        <w:tc>
          <w:tcPr>
            <w:tcW w:w="737" w:type="dxa"/>
            <w:tcBorders>
              <w:top w:val="nil"/>
              <w:left w:val="nil"/>
              <w:bottom w:val="nil"/>
              <w:right w:val="nil"/>
            </w:tcBorders>
            <w:tcMar>
              <w:top w:w="0" w:type="dxa"/>
              <w:left w:w="0" w:type="dxa"/>
              <w:bottom w:w="0" w:type="dxa"/>
              <w:right w:w="0" w:type="dxa"/>
            </w:tcMar>
            <w:vAlign w:val="both"/>
          </w:tcPr>
          <w:p w14:paraId="1D896D78" w14:textId="77777777" w:rsidR="00A77B3E" w:rsidRPr="009F4207" w:rsidRDefault="00A77B3E">
            <w:r w:rsidRPr="009F4207">
              <w:t>16621</w:t>
            </w:r>
          </w:p>
        </w:tc>
        <w:tc>
          <w:tcPr>
            <w:tcW w:w="737" w:type="dxa"/>
            <w:tcBorders>
              <w:top w:val="nil"/>
              <w:left w:val="nil"/>
              <w:bottom w:val="nil"/>
              <w:right w:val="nil"/>
            </w:tcBorders>
            <w:tcMar>
              <w:top w:w="0" w:type="dxa"/>
              <w:left w:w="0" w:type="dxa"/>
              <w:bottom w:w="0" w:type="dxa"/>
              <w:right w:w="0" w:type="dxa"/>
            </w:tcMar>
            <w:vAlign w:val="both"/>
          </w:tcPr>
          <w:p w14:paraId="3C3955C8" w14:textId="77777777" w:rsidR="00A77B3E" w:rsidRPr="009F4207" w:rsidRDefault="00A77B3E">
            <w:r w:rsidRPr="009F4207">
              <w:t>16624</w:t>
            </w:r>
          </w:p>
        </w:tc>
      </w:tr>
      <w:tr w:rsidR="00DD2E4B" w:rsidRPr="009F4207" w14:paraId="203B1215"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CC71EFF" w14:textId="77777777" w:rsidR="00A77B3E" w:rsidRPr="009F4207" w:rsidRDefault="00A77B3E">
            <w:r w:rsidRPr="009F4207">
              <w:t>16627</w:t>
            </w:r>
          </w:p>
        </w:tc>
        <w:tc>
          <w:tcPr>
            <w:tcW w:w="737" w:type="dxa"/>
            <w:tcBorders>
              <w:top w:val="nil"/>
              <w:left w:val="nil"/>
              <w:bottom w:val="nil"/>
              <w:right w:val="nil"/>
            </w:tcBorders>
            <w:tcMar>
              <w:top w:w="0" w:type="dxa"/>
              <w:left w:w="0" w:type="dxa"/>
              <w:bottom w:w="0" w:type="dxa"/>
              <w:right w:w="0" w:type="dxa"/>
            </w:tcMar>
            <w:vAlign w:val="both"/>
          </w:tcPr>
          <w:p w14:paraId="5DFD090E" w14:textId="77777777" w:rsidR="00A77B3E" w:rsidRPr="009F4207" w:rsidRDefault="00A77B3E">
            <w:r w:rsidRPr="009F4207">
              <w:t>17610</w:t>
            </w:r>
          </w:p>
        </w:tc>
        <w:tc>
          <w:tcPr>
            <w:tcW w:w="737" w:type="dxa"/>
            <w:tcBorders>
              <w:top w:val="nil"/>
              <w:left w:val="nil"/>
              <w:bottom w:val="nil"/>
              <w:right w:val="nil"/>
            </w:tcBorders>
            <w:tcMar>
              <w:top w:w="0" w:type="dxa"/>
              <w:left w:w="0" w:type="dxa"/>
              <w:bottom w:w="0" w:type="dxa"/>
              <w:right w:w="0" w:type="dxa"/>
            </w:tcMar>
            <w:vAlign w:val="both"/>
          </w:tcPr>
          <w:p w14:paraId="4F5157EB" w14:textId="77777777" w:rsidR="00A77B3E" w:rsidRPr="009F4207" w:rsidRDefault="00A77B3E">
            <w:r w:rsidRPr="009F4207">
              <w:t>17615</w:t>
            </w:r>
          </w:p>
        </w:tc>
        <w:tc>
          <w:tcPr>
            <w:tcW w:w="737" w:type="dxa"/>
            <w:tcBorders>
              <w:top w:val="nil"/>
              <w:left w:val="nil"/>
              <w:bottom w:val="nil"/>
              <w:right w:val="nil"/>
            </w:tcBorders>
            <w:tcMar>
              <w:top w:w="0" w:type="dxa"/>
              <w:left w:w="0" w:type="dxa"/>
              <w:bottom w:w="0" w:type="dxa"/>
              <w:right w:w="0" w:type="dxa"/>
            </w:tcMar>
            <w:vAlign w:val="both"/>
          </w:tcPr>
          <w:p w14:paraId="7EA6B98B" w14:textId="77777777" w:rsidR="00A77B3E" w:rsidRPr="009F4207" w:rsidRDefault="00A77B3E">
            <w:r w:rsidRPr="009F4207">
              <w:t>17620</w:t>
            </w:r>
          </w:p>
        </w:tc>
        <w:tc>
          <w:tcPr>
            <w:tcW w:w="737" w:type="dxa"/>
            <w:tcBorders>
              <w:top w:val="nil"/>
              <w:left w:val="nil"/>
              <w:bottom w:val="nil"/>
              <w:right w:val="nil"/>
            </w:tcBorders>
            <w:tcMar>
              <w:top w:w="0" w:type="dxa"/>
              <w:left w:w="0" w:type="dxa"/>
              <w:bottom w:w="0" w:type="dxa"/>
              <w:right w:w="0" w:type="dxa"/>
            </w:tcMar>
            <w:vAlign w:val="both"/>
          </w:tcPr>
          <w:p w14:paraId="5D290E44" w14:textId="77777777" w:rsidR="00A77B3E" w:rsidRPr="009F4207" w:rsidRDefault="00A77B3E">
            <w:r w:rsidRPr="009F4207">
              <w:t>17625</w:t>
            </w:r>
          </w:p>
        </w:tc>
        <w:tc>
          <w:tcPr>
            <w:tcW w:w="737" w:type="dxa"/>
            <w:tcBorders>
              <w:top w:val="nil"/>
              <w:left w:val="nil"/>
              <w:bottom w:val="nil"/>
              <w:right w:val="nil"/>
            </w:tcBorders>
            <w:tcMar>
              <w:top w:w="0" w:type="dxa"/>
              <w:left w:w="0" w:type="dxa"/>
              <w:bottom w:w="0" w:type="dxa"/>
              <w:right w:w="0" w:type="dxa"/>
            </w:tcMar>
            <w:vAlign w:val="both"/>
          </w:tcPr>
          <w:p w14:paraId="0B1541D0" w14:textId="77777777" w:rsidR="00A77B3E" w:rsidRPr="009F4207" w:rsidRDefault="00A77B3E">
            <w:r w:rsidRPr="009F4207">
              <w:t>17640</w:t>
            </w:r>
          </w:p>
        </w:tc>
        <w:tc>
          <w:tcPr>
            <w:tcW w:w="737" w:type="dxa"/>
            <w:tcBorders>
              <w:top w:val="nil"/>
              <w:left w:val="nil"/>
              <w:bottom w:val="nil"/>
              <w:right w:val="nil"/>
            </w:tcBorders>
            <w:tcMar>
              <w:top w:w="0" w:type="dxa"/>
              <w:left w:w="0" w:type="dxa"/>
              <w:bottom w:w="0" w:type="dxa"/>
              <w:right w:w="0" w:type="dxa"/>
            </w:tcMar>
            <w:vAlign w:val="both"/>
          </w:tcPr>
          <w:p w14:paraId="498A8CBF" w14:textId="77777777" w:rsidR="00A77B3E" w:rsidRPr="009F4207" w:rsidRDefault="00A77B3E">
            <w:r w:rsidRPr="009F4207">
              <w:t>17645</w:t>
            </w:r>
          </w:p>
        </w:tc>
        <w:tc>
          <w:tcPr>
            <w:tcW w:w="737" w:type="dxa"/>
            <w:tcBorders>
              <w:top w:val="nil"/>
              <w:left w:val="nil"/>
              <w:bottom w:val="nil"/>
              <w:right w:val="nil"/>
            </w:tcBorders>
            <w:tcMar>
              <w:top w:w="0" w:type="dxa"/>
              <w:left w:w="0" w:type="dxa"/>
              <w:bottom w:w="0" w:type="dxa"/>
              <w:right w:w="0" w:type="dxa"/>
            </w:tcMar>
            <w:vAlign w:val="both"/>
          </w:tcPr>
          <w:p w14:paraId="63466077" w14:textId="77777777" w:rsidR="00A77B3E" w:rsidRPr="009F4207" w:rsidRDefault="00A77B3E">
            <w:r w:rsidRPr="009F4207">
              <w:t>17650</w:t>
            </w:r>
          </w:p>
        </w:tc>
        <w:tc>
          <w:tcPr>
            <w:tcW w:w="737" w:type="dxa"/>
            <w:tcBorders>
              <w:top w:val="nil"/>
              <w:left w:val="nil"/>
              <w:bottom w:val="nil"/>
              <w:right w:val="nil"/>
            </w:tcBorders>
            <w:tcMar>
              <w:top w:w="0" w:type="dxa"/>
              <w:left w:w="0" w:type="dxa"/>
              <w:bottom w:w="0" w:type="dxa"/>
              <w:right w:w="0" w:type="dxa"/>
            </w:tcMar>
            <w:vAlign w:val="both"/>
          </w:tcPr>
          <w:p w14:paraId="1DEF9058" w14:textId="77777777" w:rsidR="00A77B3E" w:rsidRPr="009F4207" w:rsidRDefault="00A77B3E">
            <w:r w:rsidRPr="009F4207">
              <w:t>17655</w:t>
            </w:r>
          </w:p>
        </w:tc>
        <w:tc>
          <w:tcPr>
            <w:tcW w:w="737" w:type="dxa"/>
            <w:tcBorders>
              <w:top w:val="nil"/>
              <w:left w:val="nil"/>
              <w:bottom w:val="nil"/>
              <w:right w:val="nil"/>
            </w:tcBorders>
            <w:tcMar>
              <w:top w:w="0" w:type="dxa"/>
              <w:left w:w="0" w:type="dxa"/>
              <w:bottom w:w="0" w:type="dxa"/>
              <w:right w:w="0" w:type="dxa"/>
            </w:tcMar>
            <w:vAlign w:val="both"/>
          </w:tcPr>
          <w:p w14:paraId="0A815504" w14:textId="77777777" w:rsidR="00A77B3E" w:rsidRPr="009F4207" w:rsidRDefault="00A77B3E">
            <w:r w:rsidRPr="009F4207">
              <w:t>17680</w:t>
            </w:r>
          </w:p>
        </w:tc>
        <w:tc>
          <w:tcPr>
            <w:tcW w:w="737" w:type="dxa"/>
            <w:tcBorders>
              <w:top w:val="nil"/>
              <w:left w:val="nil"/>
              <w:bottom w:val="nil"/>
              <w:right w:val="nil"/>
            </w:tcBorders>
            <w:tcMar>
              <w:top w:w="0" w:type="dxa"/>
              <w:left w:w="0" w:type="dxa"/>
              <w:bottom w:w="0" w:type="dxa"/>
              <w:right w:w="0" w:type="dxa"/>
            </w:tcMar>
            <w:vAlign w:val="both"/>
          </w:tcPr>
          <w:p w14:paraId="1EA73426" w14:textId="77777777" w:rsidR="00A77B3E" w:rsidRPr="009F4207" w:rsidRDefault="00A77B3E">
            <w:r w:rsidRPr="009F4207">
              <w:t>17690</w:t>
            </w:r>
          </w:p>
        </w:tc>
        <w:tc>
          <w:tcPr>
            <w:tcW w:w="737" w:type="dxa"/>
            <w:tcBorders>
              <w:top w:val="nil"/>
              <w:left w:val="nil"/>
              <w:bottom w:val="nil"/>
              <w:right w:val="nil"/>
            </w:tcBorders>
            <w:tcMar>
              <w:top w:w="0" w:type="dxa"/>
              <w:left w:w="0" w:type="dxa"/>
              <w:bottom w:w="0" w:type="dxa"/>
              <w:right w:w="0" w:type="dxa"/>
            </w:tcMar>
            <w:vAlign w:val="both"/>
          </w:tcPr>
          <w:p w14:paraId="0F886A67" w14:textId="77777777" w:rsidR="00A77B3E" w:rsidRPr="009F4207" w:rsidRDefault="00A77B3E">
            <w:r w:rsidRPr="009F4207">
              <w:t>18213</w:t>
            </w:r>
          </w:p>
        </w:tc>
        <w:tc>
          <w:tcPr>
            <w:tcW w:w="737" w:type="dxa"/>
            <w:tcBorders>
              <w:top w:val="nil"/>
              <w:left w:val="nil"/>
              <w:bottom w:val="nil"/>
              <w:right w:val="nil"/>
            </w:tcBorders>
            <w:tcMar>
              <w:top w:w="0" w:type="dxa"/>
              <w:left w:w="0" w:type="dxa"/>
              <w:bottom w:w="0" w:type="dxa"/>
              <w:right w:w="0" w:type="dxa"/>
            </w:tcMar>
            <w:vAlign w:val="both"/>
          </w:tcPr>
          <w:p w14:paraId="7F66A7AA" w14:textId="77777777" w:rsidR="00A77B3E" w:rsidRPr="009F4207" w:rsidRDefault="00A77B3E">
            <w:r w:rsidRPr="009F4207">
              <w:t>18216</w:t>
            </w:r>
          </w:p>
        </w:tc>
      </w:tr>
      <w:tr w:rsidR="00DD2E4B" w:rsidRPr="009F4207" w14:paraId="481A1E88"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153163B5" w14:textId="77777777" w:rsidR="00A77B3E" w:rsidRPr="009F4207" w:rsidRDefault="00A77B3E">
            <w:r w:rsidRPr="009F4207">
              <w:t>18219</w:t>
            </w:r>
          </w:p>
        </w:tc>
        <w:tc>
          <w:tcPr>
            <w:tcW w:w="737" w:type="dxa"/>
            <w:tcBorders>
              <w:top w:val="nil"/>
              <w:left w:val="nil"/>
              <w:bottom w:val="nil"/>
              <w:right w:val="nil"/>
            </w:tcBorders>
            <w:tcMar>
              <w:top w:w="0" w:type="dxa"/>
              <w:left w:w="0" w:type="dxa"/>
              <w:bottom w:w="0" w:type="dxa"/>
              <w:right w:w="0" w:type="dxa"/>
            </w:tcMar>
            <w:vAlign w:val="both"/>
          </w:tcPr>
          <w:p w14:paraId="22CAD373" w14:textId="77777777" w:rsidR="00A77B3E" w:rsidRPr="009F4207" w:rsidRDefault="00A77B3E">
            <w:r w:rsidRPr="009F4207">
              <w:t>18222</w:t>
            </w:r>
          </w:p>
        </w:tc>
        <w:tc>
          <w:tcPr>
            <w:tcW w:w="737" w:type="dxa"/>
            <w:tcBorders>
              <w:top w:val="nil"/>
              <w:left w:val="nil"/>
              <w:bottom w:val="nil"/>
              <w:right w:val="nil"/>
            </w:tcBorders>
            <w:tcMar>
              <w:top w:w="0" w:type="dxa"/>
              <w:left w:w="0" w:type="dxa"/>
              <w:bottom w:w="0" w:type="dxa"/>
              <w:right w:w="0" w:type="dxa"/>
            </w:tcMar>
            <w:vAlign w:val="both"/>
          </w:tcPr>
          <w:p w14:paraId="5A1E9B32" w14:textId="77777777" w:rsidR="00A77B3E" w:rsidRPr="009F4207" w:rsidRDefault="00A77B3E">
            <w:r w:rsidRPr="009F4207">
              <w:t>18225</w:t>
            </w:r>
          </w:p>
        </w:tc>
        <w:tc>
          <w:tcPr>
            <w:tcW w:w="737" w:type="dxa"/>
            <w:tcBorders>
              <w:top w:val="nil"/>
              <w:left w:val="nil"/>
              <w:bottom w:val="nil"/>
              <w:right w:val="nil"/>
            </w:tcBorders>
            <w:tcMar>
              <w:top w:w="0" w:type="dxa"/>
              <w:left w:w="0" w:type="dxa"/>
              <w:bottom w:w="0" w:type="dxa"/>
              <w:right w:w="0" w:type="dxa"/>
            </w:tcMar>
            <w:vAlign w:val="both"/>
          </w:tcPr>
          <w:p w14:paraId="6334C4BF" w14:textId="77777777" w:rsidR="00A77B3E" w:rsidRPr="009F4207" w:rsidRDefault="00A77B3E">
            <w:r w:rsidRPr="009F4207">
              <w:t>18226</w:t>
            </w:r>
          </w:p>
        </w:tc>
        <w:tc>
          <w:tcPr>
            <w:tcW w:w="737" w:type="dxa"/>
            <w:tcBorders>
              <w:top w:val="nil"/>
              <w:left w:val="nil"/>
              <w:bottom w:val="nil"/>
              <w:right w:val="nil"/>
            </w:tcBorders>
            <w:tcMar>
              <w:top w:w="0" w:type="dxa"/>
              <w:left w:w="0" w:type="dxa"/>
              <w:bottom w:w="0" w:type="dxa"/>
              <w:right w:w="0" w:type="dxa"/>
            </w:tcMar>
            <w:vAlign w:val="both"/>
          </w:tcPr>
          <w:p w14:paraId="7A6CCFB1" w14:textId="77777777" w:rsidR="00A77B3E" w:rsidRPr="009F4207" w:rsidRDefault="00A77B3E">
            <w:r w:rsidRPr="009F4207">
              <w:t>18227</w:t>
            </w:r>
          </w:p>
        </w:tc>
        <w:tc>
          <w:tcPr>
            <w:tcW w:w="737" w:type="dxa"/>
            <w:tcBorders>
              <w:top w:val="nil"/>
              <w:left w:val="nil"/>
              <w:bottom w:val="nil"/>
              <w:right w:val="nil"/>
            </w:tcBorders>
            <w:tcMar>
              <w:top w:w="0" w:type="dxa"/>
              <w:left w:w="0" w:type="dxa"/>
              <w:bottom w:w="0" w:type="dxa"/>
              <w:right w:w="0" w:type="dxa"/>
            </w:tcMar>
            <w:vAlign w:val="both"/>
          </w:tcPr>
          <w:p w14:paraId="3B68A041" w14:textId="77777777" w:rsidR="00A77B3E" w:rsidRPr="009F4207" w:rsidRDefault="00A77B3E">
            <w:r w:rsidRPr="009F4207">
              <w:t>18228</w:t>
            </w:r>
          </w:p>
        </w:tc>
        <w:tc>
          <w:tcPr>
            <w:tcW w:w="737" w:type="dxa"/>
            <w:tcBorders>
              <w:top w:val="nil"/>
              <w:left w:val="nil"/>
              <w:bottom w:val="nil"/>
              <w:right w:val="nil"/>
            </w:tcBorders>
            <w:tcMar>
              <w:top w:w="0" w:type="dxa"/>
              <w:left w:w="0" w:type="dxa"/>
              <w:bottom w:w="0" w:type="dxa"/>
              <w:right w:w="0" w:type="dxa"/>
            </w:tcMar>
            <w:vAlign w:val="both"/>
          </w:tcPr>
          <w:p w14:paraId="37D8A745" w14:textId="77777777" w:rsidR="00A77B3E" w:rsidRPr="009F4207" w:rsidRDefault="00A77B3E">
            <w:r w:rsidRPr="009F4207">
              <w:t>18230</w:t>
            </w:r>
          </w:p>
        </w:tc>
        <w:tc>
          <w:tcPr>
            <w:tcW w:w="737" w:type="dxa"/>
            <w:tcBorders>
              <w:top w:val="nil"/>
              <w:left w:val="nil"/>
              <w:bottom w:val="nil"/>
              <w:right w:val="nil"/>
            </w:tcBorders>
            <w:tcMar>
              <w:top w:w="0" w:type="dxa"/>
              <w:left w:w="0" w:type="dxa"/>
              <w:bottom w:w="0" w:type="dxa"/>
              <w:right w:w="0" w:type="dxa"/>
            </w:tcMar>
            <w:vAlign w:val="both"/>
          </w:tcPr>
          <w:p w14:paraId="0D95CAC0" w14:textId="77777777" w:rsidR="00A77B3E" w:rsidRPr="009F4207" w:rsidRDefault="00A77B3E">
            <w:r w:rsidRPr="009F4207">
              <w:t>18232</w:t>
            </w:r>
          </w:p>
        </w:tc>
        <w:tc>
          <w:tcPr>
            <w:tcW w:w="737" w:type="dxa"/>
            <w:tcBorders>
              <w:top w:val="nil"/>
              <w:left w:val="nil"/>
              <w:bottom w:val="nil"/>
              <w:right w:val="nil"/>
            </w:tcBorders>
            <w:tcMar>
              <w:top w:w="0" w:type="dxa"/>
              <w:left w:w="0" w:type="dxa"/>
              <w:bottom w:w="0" w:type="dxa"/>
              <w:right w:w="0" w:type="dxa"/>
            </w:tcMar>
            <w:vAlign w:val="both"/>
          </w:tcPr>
          <w:p w14:paraId="468FE292" w14:textId="77777777" w:rsidR="00A77B3E" w:rsidRPr="009F4207" w:rsidRDefault="00A77B3E">
            <w:r w:rsidRPr="009F4207">
              <w:t>18233</w:t>
            </w:r>
          </w:p>
        </w:tc>
        <w:tc>
          <w:tcPr>
            <w:tcW w:w="737" w:type="dxa"/>
            <w:tcBorders>
              <w:top w:val="nil"/>
              <w:left w:val="nil"/>
              <w:bottom w:val="nil"/>
              <w:right w:val="nil"/>
            </w:tcBorders>
            <w:tcMar>
              <w:top w:w="0" w:type="dxa"/>
              <w:left w:w="0" w:type="dxa"/>
              <w:bottom w:w="0" w:type="dxa"/>
              <w:right w:w="0" w:type="dxa"/>
            </w:tcMar>
            <w:vAlign w:val="both"/>
          </w:tcPr>
          <w:p w14:paraId="18F3C512" w14:textId="77777777" w:rsidR="00A77B3E" w:rsidRPr="009F4207" w:rsidRDefault="00A77B3E">
            <w:r w:rsidRPr="009F4207">
              <w:t>18234</w:t>
            </w:r>
          </w:p>
        </w:tc>
        <w:tc>
          <w:tcPr>
            <w:tcW w:w="737" w:type="dxa"/>
            <w:tcBorders>
              <w:top w:val="nil"/>
              <w:left w:val="nil"/>
              <w:bottom w:val="nil"/>
              <w:right w:val="nil"/>
            </w:tcBorders>
            <w:tcMar>
              <w:top w:w="0" w:type="dxa"/>
              <w:left w:w="0" w:type="dxa"/>
              <w:bottom w:w="0" w:type="dxa"/>
              <w:right w:w="0" w:type="dxa"/>
            </w:tcMar>
            <w:vAlign w:val="both"/>
          </w:tcPr>
          <w:p w14:paraId="5ADC08B2" w14:textId="77777777" w:rsidR="00A77B3E" w:rsidRPr="009F4207" w:rsidRDefault="00A77B3E">
            <w:r w:rsidRPr="009F4207">
              <w:t>18236</w:t>
            </w:r>
          </w:p>
        </w:tc>
        <w:tc>
          <w:tcPr>
            <w:tcW w:w="737" w:type="dxa"/>
            <w:tcBorders>
              <w:top w:val="nil"/>
              <w:left w:val="nil"/>
              <w:bottom w:val="nil"/>
              <w:right w:val="nil"/>
            </w:tcBorders>
            <w:tcMar>
              <w:top w:w="0" w:type="dxa"/>
              <w:left w:w="0" w:type="dxa"/>
              <w:bottom w:w="0" w:type="dxa"/>
              <w:right w:w="0" w:type="dxa"/>
            </w:tcMar>
            <w:vAlign w:val="both"/>
          </w:tcPr>
          <w:p w14:paraId="4646879B" w14:textId="77777777" w:rsidR="00A77B3E" w:rsidRPr="009F4207" w:rsidRDefault="00A77B3E">
            <w:r w:rsidRPr="009F4207">
              <w:t>18238</w:t>
            </w:r>
          </w:p>
        </w:tc>
        <w:tc>
          <w:tcPr>
            <w:tcW w:w="737" w:type="dxa"/>
            <w:tcBorders>
              <w:top w:val="nil"/>
              <w:left w:val="nil"/>
              <w:bottom w:val="nil"/>
              <w:right w:val="nil"/>
            </w:tcBorders>
            <w:tcMar>
              <w:top w:w="0" w:type="dxa"/>
              <w:left w:w="0" w:type="dxa"/>
              <w:bottom w:w="0" w:type="dxa"/>
              <w:right w:w="0" w:type="dxa"/>
            </w:tcMar>
            <w:vAlign w:val="both"/>
          </w:tcPr>
          <w:p w14:paraId="1ACD1137" w14:textId="77777777" w:rsidR="00A77B3E" w:rsidRPr="009F4207" w:rsidRDefault="00A77B3E">
            <w:r w:rsidRPr="009F4207">
              <w:t>18240</w:t>
            </w:r>
          </w:p>
        </w:tc>
      </w:tr>
      <w:tr w:rsidR="00DD2E4B" w:rsidRPr="009F4207" w14:paraId="42F082C6"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2D12200C" w14:textId="77777777" w:rsidR="00A77B3E" w:rsidRPr="009F4207" w:rsidRDefault="00A77B3E">
            <w:r w:rsidRPr="009F4207">
              <w:t>18242</w:t>
            </w:r>
          </w:p>
        </w:tc>
        <w:tc>
          <w:tcPr>
            <w:tcW w:w="737" w:type="dxa"/>
            <w:tcBorders>
              <w:top w:val="nil"/>
              <w:left w:val="nil"/>
              <w:bottom w:val="nil"/>
              <w:right w:val="nil"/>
            </w:tcBorders>
            <w:tcMar>
              <w:top w:w="0" w:type="dxa"/>
              <w:left w:w="0" w:type="dxa"/>
              <w:bottom w:w="0" w:type="dxa"/>
              <w:right w:w="0" w:type="dxa"/>
            </w:tcMar>
            <w:vAlign w:val="both"/>
          </w:tcPr>
          <w:p w14:paraId="2B6441A1" w14:textId="77777777" w:rsidR="00A77B3E" w:rsidRPr="009F4207" w:rsidRDefault="00A77B3E">
            <w:r w:rsidRPr="009F4207">
              <w:t>18244</w:t>
            </w:r>
          </w:p>
        </w:tc>
        <w:tc>
          <w:tcPr>
            <w:tcW w:w="737" w:type="dxa"/>
            <w:tcBorders>
              <w:top w:val="nil"/>
              <w:left w:val="nil"/>
              <w:bottom w:val="nil"/>
              <w:right w:val="nil"/>
            </w:tcBorders>
            <w:tcMar>
              <w:top w:w="0" w:type="dxa"/>
              <w:left w:w="0" w:type="dxa"/>
              <w:bottom w:w="0" w:type="dxa"/>
              <w:right w:w="0" w:type="dxa"/>
            </w:tcMar>
            <w:vAlign w:val="both"/>
          </w:tcPr>
          <w:p w14:paraId="40368C17" w14:textId="77777777" w:rsidR="00A77B3E" w:rsidRPr="009F4207" w:rsidRDefault="00A77B3E">
            <w:r w:rsidRPr="009F4207">
              <w:t>18248</w:t>
            </w:r>
          </w:p>
        </w:tc>
        <w:tc>
          <w:tcPr>
            <w:tcW w:w="737" w:type="dxa"/>
            <w:tcBorders>
              <w:top w:val="nil"/>
              <w:left w:val="nil"/>
              <w:bottom w:val="nil"/>
              <w:right w:val="nil"/>
            </w:tcBorders>
            <w:tcMar>
              <w:top w:w="0" w:type="dxa"/>
              <w:left w:w="0" w:type="dxa"/>
              <w:bottom w:w="0" w:type="dxa"/>
              <w:right w:w="0" w:type="dxa"/>
            </w:tcMar>
            <w:vAlign w:val="both"/>
          </w:tcPr>
          <w:p w14:paraId="07A91697" w14:textId="77777777" w:rsidR="00A77B3E" w:rsidRPr="009F4207" w:rsidRDefault="00A77B3E">
            <w:r w:rsidRPr="009F4207">
              <w:t>18250</w:t>
            </w:r>
          </w:p>
        </w:tc>
        <w:tc>
          <w:tcPr>
            <w:tcW w:w="737" w:type="dxa"/>
            <w:tcBorders>
              <w:top w:val="nil"/>
              <w:left w:val="nil"/>
              <w:bottom w:val="nil"/>
              <w:right w:val="nil"/>
            </w:tcBorders>
            <w:tcMar>
              <w:top w:w="0" w:type="dxa"/>
              <w:left w:w="0" w:type="dxa"/>
              <w:bottom w:w="0" w:type="dxa"/>
              <w:right w:w="0" w:type="dxa"/>
            </w:tcMar>
            <w:vAlign w:val="both"/>
          </w:tcPr>
          <w:p w14:paraId="7CD45639" w14:textId="77777777" w:rsidR="00A77B3E" w:rsidRPr="009F4207" w:rsidRDefault="00A77B3E">
            <w:r w:rsidRPr="009F4207">
              <w:t>18252</w:t>
            </w:r>
          </w:p>
        </w:tc>
        <w:tc>
          <w:tcPr>
            <w:tcW w:w="737" w:type="dxa"/>
            <w:tcBorders>
              <w:top w:val="nil"/>
              <w:left w:val="nil"/>
              <w:bottom w:val="nil"/>
              <w:right w:val="nil"/>
            </w:tcBorders>
            <w:tcMar>
              <w:top w:w="0" w:type="dxa"/>
              <w:left w:w="0" w:type="dxa"/>
              <w:bottom w:w="0" w:type="dxa"/>
              <w:right w:w="0" w:type="dxa"/>
            </w:tcMar>
            <w:vAlign w:val="both"/>
          </w:tcPr>
          <w:p w14:paraId="78FCD1D3" w14:textId="77777777" w:rsidR="00A77B3E" w:rsidRPr="009F4207" w:rsidRDefault="00A77B3E">
            <w:r w:rsidRPr="009F4207">
              <w:t>18254</w:t>
            </w:r>
          </w:p>
        </w:tc>
        <w:tc>
          <w:tcPr>
            <w:tcW w:w="737" w:type="dxa"/>
            <w:tcBorders>
              <w:top w:val="nil"/>
              <w:left w:val="nil"/>
              <w:bottom w:val="nil"/>
              <w:right w:val="nil"/>
            </w:tcBorders>
            <w:tcMar>
              <w:top w:w="0" w:type="dxa"/>
              <w:left w:w="0" w:type="dxa"/>
              <w:bottom w:w="0" w:type="dxa"/>
              <w:right w:w="0" w:type="dxa"/>
            </w:tcMar>
            <w:vAlign w:val="both"/>
          </w:tcPr>
          <w:p w14:paraId="160A7514" w14:textId="77777777" w:rsidR="00A77B3E" w:rsidRPr="009F4207" w:rsidRDefault="00A77B3E">
            <w:r w:rsidRPr="009F4207">
              <w:t>18256</w:t>
            </w:r>
          </w:p>
        </w:tc>
        <w:tc>
          <w:tcPr>
            <w:tcW w:w="737" w:type="dxa"/>
            <w:tcBorders>
              <w:top w:val="nil"/>
              <w:left w:val="nil"/>
              <w:bottom w:val="nil"/>
              <w:right w:val="nil"/>
            </w:tcBorders>
            <w:tcMar>
              <w:top w:w="0" w:type="dxa"/>
              <w:left w:w="0" w:type="dxa"/>
              <w:bottom w:w="0" w:type="dxa"/>
              <w:right w:w="0" w:type="dxa"/>
            </w:tcMar>
            <w:vAlign w:val="both"/>
          </w:tcPr>
          <w:p w14:paraId="2A3A499F" w14:textId="77777777" w:rsidR="00A77B3E" w:rsidRPr="009F4207" w:rsidRDefault="00A77B3E">
            <w:r w:rsidRPr="009F4207">
              <w:t>18258</w:t>
            </w:r>
          </w:p>
        </w:tc>
        <w:tc>
          <w:tcPr>
            <w:tcW w:w="737" w:type="dxa"/>
            <w:tcBorders>
              <w:top w:val="nil"/>
              <w:left w:val="nil"/>
              <w:bottom w:val="nil"/>
              <w:right w:val="nil"/>
            </w:tcBorders>
            <w:tcMar>
              <w:top w:w="0" w:type="dxa"/>
              <w:left w:w="0" w:type="dxa"/>
              <w:bottom w:w="0" w:type="dxa"/>
              <w:right w:w="0" w:type="dxa"/>
            </w:tcMar>
            <w:vAlign w:val="both"/>
          </w:tcPr>
          <w:p w14:paraId="19272BEF" w14:textId="77777777" w:rsidR="00A77B3E" w:rsidRPr="009F4207" w:rsidRDefault="00A77B3E">
            <w:r w:rsidRPr="009F4207">
              <w:t>18260</w:t>
            </w:r>
          </w:p>
        </w:tc>
        <w:tc>
          <w:tcPr>
            <w:tcW w:w="737" w:type="dxa"/>
            <w:tcBorders>
              <w:top w:val="nil"/>
              <w:left w:val="nil"/>
              <w:bottom w:val="nil"/>
              <w:right w:val="nil"/>
            </w:tcBorders>
            <w:tcMar>
              <w:top w:w="0" w:type="dxa"/>
              <w:left w:w="0" w:type="dxa"/>
              <w:bottom w:w="0" w:type="dxa"/>
              <w:right w:w="0" w:type="dxa"/>
            </w:tcMar>
            <w:vAlign w:val="both"/>
          </w:tcPr>
          <w:p w14:paraId="0ECD3B21" w14:textId="77777777" w:rsidR="00A77B3E" w:rsidRPr="009F4207" w:rsidRDefault="00A77B3E">
            <w:r w:rsidRPr="009F4207">
              <w:t>18262</w:t>
            </w:r>
          </w:p>
        </w:tc>
        <w:tc>
          <w:tcPr>
            <w:tcW w:w="737" w:type="dxa"/>
            <w:tcBorders>
              <w:top w:val="nil"/>
              <w:left w:val="nil"/>
              <w:bottom w:val="nil"/>
              <w:right w:val="nil"/>
            </w:tcBorders>
            <w:tcMar>
              <w:top w:w="0" w:type="dxa"/>
              <w:left w:w="0" w:type="dxa"/>
              <w:bottom w:w="0" w:type="dxa"/>
              <w:right w:w="0" w:type="dxa"/>
            </w:tcMar>
            <w:vAlign w:val="both"/>
          </w:tcPr>
          <w:p w14:paraId="72622984" w14:textId="77777777" w:rsidR="00A77B3E" w:rsidRPr="009F4207" w:rsidRDefault="00A77B3E">
            <w:r w:rsidRPr="009F4207">
              <w:t>18264</w:t>
            </w:r>
          </w:p>
        </w:tc>
        <w:tc>
          <w:tcPr>
            <w:tcW w:w="737" w:type="dxa"/>
            <w:tcBorders>
              <w:top w:val="nil"/>
              <w:left w:val="nil"/>
              <w:bottom w:val="nil"/>
              <w:right w:val="nil"/>
            </w:tcBorders>
            <w:tcMar>
              <w:top w:w="0" w:type="dxa"/>
              <w:left w:w="0" w:type="dxa"/>
              <w:bottom w:w="0" w:type="dxa"/>
              <w:right w:w="0" w:type="dxa"/>
            </w:tcMar>
            <w:vAlign w:val="both"/>
          </w:tcPr>
          <w:p w14:paraId="3ADFA690" w14:textId="77777777" w:rsidR="00A77B3E" w:rsidRPr="009F4207" w:rsidRDefault="00A77B3E">
            <w:r w:rsidRPr="009F4207">
              <w:t>18266</w:t>
            </w:r>
          </w:p>
        </w:tc>
        <w:tc>
          <w:tcPr>
            <w:tcW w:w="737" w:type="dxa"/>
            <w:tcBorders>
              <w:top w:val="nil"/>
              <w:left w:val="nil"/>
              <w:bottom w:val="nil"/>
              <w:right w:val="nil"/>
            </w:tcBorders>
            <w:tcMar>
              <w:top w:w="0" w:type="dxa"/>
              <w:left w:w="0" w:type="dxa"/>
              <w:bottom w:w="0" w:type="dxa"/>
              <w:right w:w="0" w:type="dxa"/>
            </w:tcMar>
            <w:vAlign w:val="both"/>
          </w:tcPr>
          <w:p w14:paraId="3105B4A9" w14:textId="77777777" w:rsidR="00A77B3E" w:rsidRPr="009F4207" w:rsidRDefault="00A77B3E">
            <w:r w:rsidRPr="009F4207">
              <w:t>18268</w:t>
            </w:r>
          </w:p>
        </w:tc>
      </w:tr>
      <w:tr w:rsidR="00DD2E4B" w:rsidRPr="009F4207" w14:paraId="0FFD7D7B"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1FD5B56E" w14:textId="77777777" w:rsidR="00A77B3E" w:rsidRPr="009F4207" w:rsidRDefault="00A77B3E">
            <w:r w:rsidRPr="009F4207">
              <w:t>18270</w:t>
            </w:r>
          </w:p>
        </w:tc>
        <w:tc>
          <w:tcPr>
            <w:tcW w:w="737" w:type="dxa"/>
            <w:tcBorders>
              <w:top w:val="nil"/>
              <w:left w:val="nil"/>
              <w:bottom w:val="nil"/>
              <w:right w:val="nil"/>
            </w:tcBorders>
            <w:tcMar>
              <w:top w:w="0" w:type="dxa"/>
              <w:left w:w="0" w:type="dxa"/>
              <w:bottom w:w="0" w:type="dxa"/>
              <w:right w:w="0" w:type="dxa"/>
            </w:tcMar>
            <w:vAlign w:val="both"/>
          </w:tcPr>
          <w:p w14:paraId="649E0C15" w14:textId="77777777" w:rsidR="00A77B3E" w:rsidRPr="009F4207" w:rsidRDefault="00A77B3E">
            <w:r w:rsidRPr="009F4207">
              <w:t>18272</w:t>
            </w:r>
          </w:p>
        </w:tc>
        <w:tc>
          <w:tcPr>
            <w:tcW w:w="737" w:type="dxa"/>
            <w:tcBorders>
              <w:top w:val="nil"/>
              <w:left w:val="nil"/>
              <w:bottom w:val="nil"/>
              <w:right w:val="nil"/>
            </w:tcBorders>
            <w:tcMar>
              <w:top w:w="0" w:type="dxa"/>
              <w:left w:w="0" w:type="dxa"/>
              <w:bottom w:w="0" w:type="dxa"/>
              <w:right w:w="0" w:type="dxa"/>
            </w:tcMar>
            <w:vAlign w:val="both"/>
          </w:tcPr>
          <w:p w14:paraId="1E427AA4" w14:textId="77777777" w:rsidR="00A77B3E" w:rsidRPr="009F4207" w:rsidRDefault="00A77B3E">
            <w:r w:rsidRPr="009F4207">
              <w:t>18276</w:t>
            </w:r>
          </w:p>
        </w:tc>
        <w:tc>
          <w:tcPr>
            <w:tcW w:w="737" w:type="dxa"/>
            <w:tcBorders>
              <w:top w:val="nil"/>
              <w:left w:val="nil"/>
              <w:bottom w:val="nil"/>
              <w:right w:val="nil"/>
            </w:tcBorders>
            <w:tcMar>
              <w:top w:w="0" w:type="dxa"/>
              <w:left w:w="0" w:type="dxa"/>
              <w:bottom w:w="0" w:type="dxa"/>
              <w:right w:w="0" w:type="dxa"/>
            </w:tcMar>
            <w:vAlign w:val="both"/>
          </w:tcPr>
          <w:p w14:paraId="7767A677" w14:textId="77777777" w:rsidR="00A77B3E" w:rsidRPr="009F4207" w:rsidRDefault="00A77B3E">
            <w:r w:rsidRPr="009F4207">
              <w:t>18278</w:t>
            </w:r>
          </w:p>
        </w:tc>
        <w:tc>
          <w:tcPr>
            <w:tcW w:w="737" w:type="dxa"/>
            <w:tcBorders>
              <w:top w:val="nil"/>
              <w:left w:val="nil"/>
              <w:bottom w:val="nil"/>
              <w:right w:val="nil"/>
            </w:tcBorders>
            <w:tcMar>
              <w:top w:w="0" w:type="dxa"/>
              <w:left w:w="0" w:type="dxa"/>
              <w:bottom w:w="0" w:type="dxa"/>
              <w:right w:w="0" w:type="dxa"/>
            </w:tcMar>
            <w:vAlign w:val="both"/>
          </w:tcPr>
          <w:p w14:paraId="5E6A089B" w14:textId="77777777" w:rsidR="00A77B3E" w:rsidRPr="009F4207" w:rsidRDefault="00A77B3E">
            <w:r w:rsidRPr="009F4207">
              <w:t>18280</w:t>
            </w:r>
          </w:p>
        </w:tc>
        <w:tc>
          <w:tcPr>
            <w:tcW w:w="737" w:type="dxa"/>
            <w:tcBorders>
              <w:top w:val="nil"/>
              <w:left w:val="nil"/>
              <w:bottom w:val="nil"/>
              <w:right w:val="nil"/>
            </w:tcBorders>
            <w:tcMar>
              <w:top w:w="0" w:type="dxa"/>
              <w:left w:w="0" w:type="dxa"/>
              <w:bottom w:w="0" w:type="dxa"/>
              <w:right w:w="0" w:type="dxa"/>
            </w:tcMar>
            <w:vAlign w:val="both"/>
          </w:tcPr>
          <w:p w14:paraId="24D9195F" w14:textId="77777777" w:rsidR="00A77B3E" w:rsidRPr="009F4207" w:rsidRDefault="00A77B3E">
            <w:r w:rsidRPr="009F4207">
              <w:t>18282</w:t>
            </w:r>
          </w:p>
        </w:tc>
        <w:tc>
          <w:tcPr>
            <w:tcW w:w="737" w:type="dxa"/>
            <w:tcBorders>
              <w:top w:val="nil"/>
              <w:left w:val="nil"/>
              <w:bottom w:val="nil"/>
              <w:right w:val="nil"/>
            </w:tcBorders>
            <w:tcMar>
              <w:top w:w="0" w:type="dxa"/>
              <w:left w:w="0" w:type="dxa"/>
              <w:bottom w:w="0" w:type="dxa"/>
              <w:right w:w="0" w:type="dxa"/>
            </w:tcMar>
            <w:vAlign w:val="both"/>
          </w:tcPr>
          <w:p w14:paraId="37AF1D0A" w14:textId="77777777" w:rsidR="00A77B3E" w:rsidRPr="009F4207" w:rsidRDefault="00A77B3E">
            <w:r w:rsidRPr="009F4207">
              <w:t>18284</w:t>
            </w:r>
          </w:p>
        </w:tc>
        <w:tc>
          <w:tcPr>
            <w:tcW w:w="737" w:type="dxa"/>
            <w:tcBorders>
              <w:top w:val="nil"/>
              <w:left w:val="nil"/>
              <w:bottom w:val="nil"/>
              <w:right w:val="nil"/>
            </w:tcBorders>
            <w:tcMar>
              <w:top w:w="0" w:type="dxa"/>
              <w:left w:w="0" w:type="dxa"/>
              <w:bottom w:w="0" w:type="dxa"/>
              <w:right w:w="0" w:type="dxa"/>
            </w:tcMar>
            <w:vAlign w:val="both"/>
          </w:tcPr>
          <w:p w14:paraId="53F9E611" w14:textId="77777777" w:rsidR="00A77B3E" w:rsidRPr="009F4207" w:rsidRDefault="00A77B3E">
            <w:r w:rsidRPr="009F4207">
              <w:t>18286</w:t>
            </w:r>
          </w:p>
        </w:tc>
        <w:tc>
          <w:tcPr>
            <w:tcW w:w="737" w:type="dxa"/>
            <w:tcBorders>
              <w:top w:val="nil"/>
              <w:left w:val="nil"/>
              <w:bottom w:val="nil"/>
              <w:right w:val="nil"/>
            </w:tcBorders>
            <w:tcMar>
              <w:top w:w="0" w:type="dxa"/>
              <w:left w:w="0" w:type="dxa"/>
              <w:bottom w:w="0" w:type="dxa"/>
              <w:right w:w="0" w:type="dxa"/>
            </w:tcMar>
            <w:vAlign w:val="both"/>
          </w:tcPr>
          <w:p w14:paraId="34FC076C" w14:textId="77777777" w:rsidR="00A77B3E" w:rsidRPr="009F4207" w:rsidRDefault="00A77B3E">
            <w:r w:rsidRPr="009F4207">
              <w:t>18288</w:t>
            </w:r>
          </w:p>
        </w:tc>
        <w:tc>
          <w:tcPr>
            <w:tcW w:w="737" w:type="dxa"/>
            <w:tcBorders>
              <w:top w:val="nil"/>
              <w:left w:val="nil"/>
              <w:bottom w:val="nil"/>
              <w:right w:val="nil"/>
            </w:tcBorders>
            <w:tcMar>
              <w:top w:w="0" w:type="dxa"/>
              <w:left w:w="0" w:type="dxa"/>
              <w:bottom w:w="0" w:type="dxa"/>
              <w:right w:w="0" w:type="dxa"/>
            </w:tcMar>
            <w:vAlign w:val="both"/>
          </w:tcPr>
          <w:p w14:paraId="43B58DA1" w14:textId="77777777" w:rsidR="00A77B3E" w:rsidRPr="009F4207" w:rsidRDefault="00A77B3E">
            <w:r w:rsidRPr="009F4207">
              <w:t>18290</w:t>
            </w:r>
          </w:p>
        </w:tc>
        <w:tc>
          <w:tcPr>
            <w:tcW w:w="737" w:type="dxa"/>
            <w:tcBorders>
              <w:top w:val="nil"/>
              <w:left w:val="nil"/>
              <w:bottom w:val="nil"/>
              <w:right w:val="nil"/>
            </w:tcBorders>
            <w:tcMar>
              <w:top w:w="0" w:type="dxa"/>
              <w:left w:w="0" w:type="dxa"/>
              <w:bottom w:w="0" w:type="dxa"/>
              <w:right w:w="0" w:type="dxa"/>
            </w:tcMar>
            <w:vAlign w:val="both"/>
          </w:tcPr>
          <w:p w14:paraId="270739B3" w14:textId="77777777" w:rsidR="00A77B3E" w:rsidRPr="009F4207" w:rsidRDefault="00A77B3E">
            <w:r w:rsidRPr="009F4207">
              <w:t>18292</w:t>
            </w:r>
          </w:p>
        </w:tc>
        <w:tc>
          <w:tcPr>
            <w:tcW w:w="737" w:type="dxa"/>
            <w:tcBorders>
              <w:top w:val="nil"/>
              <w:left w:val="nil"/>
              <w:bottom w:val="nil"/>
              <w:right w:val="nil"/>
            </w:tcBorders>
            <w:tcMar>
              <w:top w:w="0" w:type="dxa"/>
              <w:left w:w="0" w:type="dxa"/>
              <w:bottom w:w="0" w:type="dxa"/>
              <w:right w:w="0" w:type="dxa"/>
            </w:tcMar>
            <w:vAlign w:val="both"/>
          </w:tcPr>
          <w:p w14:paraId="5B3D4432" w14:textId="77777777" w:rsidR="00A77B3E" w:rsidRPr="009F4207" w:rsidRDefault="00A77B3E">
            <w:r w:rsidRPr="009F4207">
              <w:t>18294</w:t>
            </w:r>
          </w:p>
        </w:tc>
        <w:tc>
          <w:tcPr>
            <w:tcW w:w="737" w:type="dxa"/>
            <w:tcBorders>
              <w:top w:val="nil"/>
              <w:left w:val="nil"/>
              <w:bottom w:val="nil"/>
              <w:right w:val="nil"/>
            </w:tcBorders>
            <w:tcMar>
              <w:top w:w="0" w:type="dxa"/>
              <w:left w:w="0" w:type="dxa"/>
              <w:bottom w:w="0" w:type="dxa"/>
              <w:right w:w="0" w:type="dxa"/>
            </w:tcMar>
            <w:vAlign w:val="both"/>
          </w:tcPr>
          <w:p w14:paraId="586E0688" w14:textId="77777777" w:rsidR="00A77B3E" w:rsidRPr="009F4207" w:rsidRDefault="00A77B3E">
            <w:r w:rsidRPr="009F4207">
              <w:t>18296</w:t>
            </w:r>
          </w:p>
        </w:tc>
      </w:tr>
      <w:tr w:rsidR="00DD2E4B" w:rsidRPr="009F4207" w14:paraId="5416EF65"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AC384A5" w14:textId="77777777" w:rsidR="00A77B3E" w:rsidRPr="009F4207" w:rsidRDefault="00A77B3E">
            <w:r w:rsidRPr="009F4207">
              <w:t>18297</w:t>
            </w:r>
          </w:p>
        </w:tc>
        <w:tc>
          <w:tcPr>
            <w:tcW w:w="737" w:type="dxa"/>
            <w:tcBorders>
              <w:top w:val="nil"/>
              <w:left w:val="nil"/>
              <w:bottom w:val="nil"/>
              <w:right w:val="nil"/>
            </w:tcBorders>
            <w:tcMar>
              <w:top w:w="0" w:type="dxa"/>
              <w:left w:w="0" w:type="dxa"/>
              <w:bottom w:w="0" w:type="dxa"/>
              <w:right w:w="0" w:type="dxa"/>
            </w:tcMar>
            <w:vAlign w:val="both"/>
          </w:tcPr>
          <w:p w14:paraId="09C460D2" w14:textId="77777777" w:rsidR="00A77B3E" w:rsidRPr="009F4207" w:rsidRDefault="00A77B3E">
            <w:r w:rsidRPr="009F4207">
              <w:t>18298</w:t>
            </w:r>
          </w:p>
        </w:tc>
        <w:tc>
          <w:tcPr>
            <w:tcW w:w="737" w:type="dxa"/>
            <w:tcBorders>
              <w:top w:val="nil"/>
              <w:left w:val="nil"/>
              <w:bottom w:val="nil"/>
              <w:right w:val="nil"/>
            </w:tcBorders>
            <w:tcMar>
              <w:top w:w="0" w:type="dxa"/>
              <w:left w:w="0" w:type="dxa"/>
              <w:bottom w:w="0" w:type="dxa"/>
              <w:right w:w="0" w:type="dxa"/>
            </w:tcMar>
            <w:vAlign w:val="both"/>
          </w:tcPr>
          <w:p w14:paraId="4DC31894" w14:textId="77777777" w:rsidR="00A77B3E" w:rsidRPr="009F4207" w:rsidRDefault="00A77B3E">
            <w:r w:rsidRPr="009F4207">
              <w:t>18350</w:t>
            </w:r>
          </w:p>
        </w:tc>
        <w:tc>
          <w:tcPr>
            <w:tcW w:w="737" w:type="dxa"/>
            <w:tcBorders>
              <w:top w:val="nil"/>
              <w:left w:val="nil"/>
              <w:bottom w:val="nil"/>
              <w:right w:val="nil"/>
            </w:tcBorders>
            <w:tcMar>
              <w:top w:w="0" w:type="dxa"/>
              <w:left w:w="0" w:type="dxa"/>
              <w:bottom w:w="0" w:type="dxa"/>
              <w:right w:w="0" w:type="dxa"/>
            </w:tcMar>
            <w:vAlign w:val="both"/>
          </w:tcPr>
          <w:p w14:paraId="5092B9C2" w14:textId="77777777" w:rsidR="00A77B3E" w:rsidRPr="009F4207" w:rsidRDefault="00A77B3E">
            <w:r w:rsidRPr="009F4207">
              <w:t>18351</w:t>
            </w:r>
          </w:p>
        </w:tc>
        <w:tc>
          <w:tcPr>
            <w:tcW w:w="737" w:type="dxa"/>
            <w:tcBorders>
              <w:top w:val="nil"/>
              <w:left w:val="nil"/>
              <w:bottom w:val="nil"/>
              <w:right w:val="nil"/>
            </w:tcBorders>
            <w:tcMar>
              <w:top w:w="0" w:type="dxa"/>
              <w:left w:w="0" w:type="dxa"/>
              <w:bottom w:w="0" w:type="dxa"/>
              <w:right w:w="0" w:type="dxa"/>
            </w:tcMar>
            <w:vAlign w:val="both"/>
          </w:tcPr>
          <w:p w14:paraId="27ED3912" w14:textId="77777777" w:rsidR="00A77B3E" w:rsidRPr="009F4207" w:rsidRDefault="00A77B3E">
            <w:r w:rsidRPr="009F4207">
              <w:t>18353</w:t>
            </w:r>
          </w:p>
        </w:tc>
        <w:tc>
          <w:tcPr>
            <w:tcW w:w="737" w:type="dxa"/>
            <w:tcBorders>
              <w:top w:val="nil"/>
              <w:left w:val="nil"/>
              <w:bottom w:val="nil"/>
              <w:right w:val="nil"/>
            </w:tcBorders>
            <w:tcMar>
              <w:top w:w="0" w:type="dxa"/>
              <w:left w:w="0" w:type="dxa"/>
              <w:bottom w:w="0" w:type="dxa"/>
              <w:right w:w="0" w:type="dxa"/>
            </w:tcMar>
            <w:vAlign w:val="both"/>
          </w:tcPr>
          <w:p w14:paraId="52B3291A" w14:textId="77777777" w:rsidR="00A77B3E" w:rsidRPr="009F4207" w:rsidRDefault="00A77B3E">
            <w:r w:rsidRPr="009F4207">
              <w:t>18354</w:t>
            </w:r>
          </w:p>
        </w:tc>
        <w:tc>
          <w:tcPr>
            <w:tcW w:w="737" w:type="dxa"/>
            <w:tcBorders>
              <w:top w:val="nil"/>
              <w:left w:val="nil"/>
              <w:bottom w:val="nil"/>
              <w:right w:val="nil"/>
            </w:tcBorders>
            <w:tcMar>
              <w:top w:w="0" w:type="dxa"/>
              <w:left w:w="0" w:type="dxa"/>
              <w:bottom w:w="0" w:type="dxa"/>
              <w:right w:w="0" w:type="dxa"/>
            </w:tcMar>
            <w:vAlign w:val="both"/>
          </w:tcPr>
          <w:p w14:paraId="3E3CA1D0" w14:textId="77777777" w:rsidR="00A77B3E" w:rsidRPr="009F4207" w:rsidRDefault="00A77B3E">
            <w:r w:rsidRPr="009F4207">
              <w:t>18360</w:t>
            </w:r>
          </w:p>
        </w:tc>
        <w:tc>
          <w:tcPr>
            <w:tcW w:w="737" w:type="dxa"/>
            <w:tcBorders>
              <w:top w:val="nil"/>
              <w:left w:val="nil"/>
              <w:bottom w:val="nil"/>
              <w:right w:val="nil"/>
            </w:tcBorders>
            <w:tcMar>
              <w:top w:w="0" w:type="dxa"/>
              <w:left w:w="0" w:type="dxa"/>
              <w:bottom w:w="0" w:type="dxa"/>
              <w:right w:w="0" w:type="dxa"/>
            </w:tcMar>
            <w:vAlign w:val="both"/>
          </w:tcPr>
          <w:p w14:paraId="37187A76" w14:textId="77777777" w:rsidR="00A77B3E" w:rsidRPr="009F4207" w:rsidRDefault="00A77B3E">
            <w:r w:rsidRPr="009F4207">
              <w:t>18361</w:t>
            </w:r>
          </w:p>
        </w:tc>
        <w:tc>
          <w:tcPr>
            <w:tcW w:w="737" w:type="dxa"/>
            <w:tcBorders>
              <w:top w:val="nil"/>
              <w:left w:val="nil"/>
              <w:bottom w:val="nil"/>
              <w:right w:val="nil"/>
            </w:tcBorders>
            <w:tcMar>
              <w:top w:w="0" w:type="dxa"/>
              <w:left w:w="0" w:type="dxa"/>
              <w:bottom w:w="0" w:type="dxa"/>
              <w:right w:w="0" w:type="dxa"/>
            </w:tcMar>
            <w:vAlign w:val="both"/>
          </w:tcPr>
          <w:p w14:paraId="411EC8CC" w14:textId="77777777" w:rsidR="00A77B3E" w:rsidRPr="009F4207" w:rsidRDefault="00A77B3E">
            <w:r w:rsidRPr="009F4207">
              <w:t>18362</w:t>
            </w:r>
          </w:p>
        </w:tc>
        <w:tc>
          <w:tcPr>
            <w:tcW w:w="737" w:type="dxa"/>
            <w:tcBorders>
              <w:top w:val="nil"/>
              <w:left w:val="nil"/>
              <w:bottom w:val="nil"/>
              <w:right w:val="nil"/>
            </w:tcBorders>
            <w:tcMar>
              <w:top w:w="0" w:type="dxa"/>
              <w:left w:w="0" w:type="dxa"/>
              <w:bottom w:w="0" w:type="dxa"/>
              <w:right w:w="0" w:type="dxa"/>
            </w:tcMar>
            <w:vAlign w:val="both"/>
          </w:tcPr>
          <w:p w14:paraId="550A2255" w14:textId="77777777" w:rsidR="00A77B3E" w:rsidRPr="009F4207" w:rsidRDefault="00A77B3E">
            <w:r w:rsidRPr="009F4207">
              <w:t>18365</w:t>
            </w:r>
          </w:p>
        </w:tc>
        <w:tc>
          <w:tcPr>
            <w:tcW w:w="737" w:type="dxa"/>
            <w:tcBorders>
              <w:top w:val="nil"/>
              <w:left w:val="nil"/>
              <w:bottom w:val="nil"/>
              <w:right w:val="nil"/>
            </w:tcBorders>
            <w:tcMar>
              <w:top w:w="0" w:type="dxa"/>
              <w:left w:w="0" w:type="dxa"/>
              <w:bottom w:w="0" w:type="dxa"/>
              <w:right w:w="0" w:type="dxa"/>
            </w:tcMar>
            <w:vAlign w:val="both"/>
          </w:tcPr>
          <w:p w14:paraId="00D40A1F" w14:textId="77777777" w:rsidR="00A77B3E" w:rsidRPr="009F4207" w:rsidRDefault="00A77B3E">
            <w:r w:rsidRPr="009F4207">
              <w:t>18366</w:t>
            </w:r>
          </w:p>
        </w:tc>
        <w:tc>
          <w:tcPr>
            <w:tcW w:w="737" w:type="dxa"/>
            <w:tcBorders>
              <w:top w:val="nil"/>
              <w:left w:val="nil"/>
              <w:bottom w:val="nil"/>
              <w:right w:val="nil"/>
            </w:tcBorders>
            <w:tcMar>
              <w:top w:w="0" w:type="dxa"/>
              <w:left w:w="0" w:type="dxa"/>
              <w:bottom w:w="0" w:type="dxa"/>
              <w:right w:w="0" w:type="dxa"/>
            </w:tcMar>
            <w:vAlign w:val="both"/>
          </w:tcPr>
          <w:p w14:paraId="619508AC" w14:textId="77777777" w:rsidR="00A77B3E" w:rsidRPr="009F4207" w:rsidRDefault="00A77B3E">
            <w:r w:rsidRPr="009F4207">
              <w:t>18368</w:t>
            </w:r>
          </w:p>
        </w:tc>
        <w:tc>
          <w:tcPr>
            <w:tcW w:w="737" w:type="dxa"/>
            <w:tcBorders>
              <w:top w:val="nil"/>
              <w:left w:val="nil"/>
              <w:bottom w:val="nil"/>
              <w:right w:val="nil"/>
            </w:tcBorders>
            <w:tcMar>
              <w:top w:w="0" w:type="dxa"/>
              <w:left w:w="0" w:type="dxa"/>
              <w:bottom w:w="0" w:type="dxa"/>
              <w:right w:w="0" w:type="dxa"/>
            </w:tcMar>
            <w:vAlign w:val="both"/>
          </w:tcPr>
          <w:p w14:paraId="2D7A9E48" w14:textId="77777777" w:rsidR="00A77B3E" w:rsidRPr="009F4207" w:rsidRDefault="00A77B3E">
            <w:r w:rsidRPr="009F4207">
              <w:t>18369</w:t>
            </w:r>
          </w:p>
        </w:tc>
      </w:tr>
      <w:tr w:rsidR="00DD2E4B" w:rsidRPr="009F4207" w14:paraId="1D960439"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EEADB39" w14:textId="77777777" w:rsidR="00A77B3E" w:rsidRPr="009F4207" w:rsidRDefault="00A77B3E">
            <w:r w:rsidRPr="009F4207">
              <w:t>18370</w:t>
            </w:r>
          </w:p>
        </w:tc>
        <w:tc>
          <w:tcPr>
            <w:tcW w:w="737" w:type="dxa"/>
            <w:tcBorders>
              <w:top w:val="nil"/>
              <w:left w:val="nil"/>
              <w:bottom w:val="nil"/>
              <w:right w:val="nil"/>
            </w:tcBorders>
            <w:tcMar>
              <w:top w:w="0" w:type="dxa"/>
              <w:left w:w="0" w:type="dxa"/>
              <w:bottom w:w="0" w:type="dxa"/>
              <w:right w:w="0" w:type="dxa"/>
            </w:tcMar>
            <w:vAlign w:val="both"/>
          </w:tcPr>
          <w:p w14:paraId="62E8D1E7" w14:textId="77777777" w:rsidR="00A77B3E" w:rsidRPr="009F4207" w:rsidRDefault="00A77B3E">
            <w:r w:rsidRPr="009F4207">
              <w:t>18372</w:t>
            </w:r>
          </w:p>
        </w:tc>
        <w:tc>
          <w:tcPr>
            <w:tcW w:w="737" w:type="dxa"/>
            <w:tcBorders>
              <w:top w:val="nil"/>
              <w:left w:val="nil"/>
              <w:bottom w:val="nil"/>
              <w:right w:val="nil"/>
            </w:tcBorders>
            <w:tcMar>
              <w:top w:w="0" w:type="dxa"/>
              <w:left w:w="0" w:type="dxa"/>
              <w:bottom w:w="0" w:type="dxa"/>
              <w:right w:w="0" w:type="dxa"/>
            </w:tcMar>
            <w:vAlign w:val="both"/>
          </w:tcPr>
          <w:p w14:paraId="18C96D9A" w14:textId="77777777" w:rsidR="00A77B3E" w:rsidRPr="009F4207" w:rsidRDefault="00A77B3E">
            <w:r w:rsidRPr="009F4207">
              <w:t>18374</w:t>
            </w:r>
          </w:p>
        </w:tc>
        <w:tc>
          <w:tcPr>
            <w:tcW w:w="737" w:type="dxa"/>
            <w:tcBorders>
              <w:top w:val="nil"/>
              <w:left w:val="nil"/>
              <w:bottom w:val="nil"/>
              <w:right w:val="nil"/>
            </w:tcBorders>
            <w:tcMar>
              <w:top w:w="0" w:type="dxa"/>
              <w:left w:w="0" w:type="dxa"/>
              <w:bottom w:w="0" w:type="dxa"/>
              <w:right w:w="0" w:type="dxa"/>
            </w:tcMar>
            <w:vAlign w:val="both"/>
          </w:tcPr>
          <w:p w14:paraId="027E68E4" w14:textId="77777777" w:rsidR="00A77B3E" w:rsidRPr="009F4207" w:rsidRDefault="00A77B3E">
            <w:r w:rsidRPr="009F4207">
              <w:t>18375</w:t>
            </w:r>
          </w:p>
        </w:tc>
        <w:tc>
          <w:tcPr>
            <w:tcW w:w="737" w:type="dxa"/>
            <w:tcBorders>
              <w:top w:val="nil"/>
              <w:left w:val="nil"/>
              <w:bottom w:val="nil"/>
              <w:right w:val="nil"/>
            </w:tcBorders>
            <w:tcMar>
              <w:top w:w="0" w:type="dxa"/>
              <w:left w:w="0" w:type="dxa"/>
              <w:bottom w:w="0" w:type="dxa"/>
              <w:right w:w="0" w:type="dxa"/>
            </w:tcMar>
            <w:vAlign w:val="both"/>
          </w:tcPr>
          <w:p w14:paraId="468AB24B" w14:textId="77777777" w:rsidR="00A77B3E" w:rsidRPr="009F4207" w:rsidRDefault="00A77B3E">
            <w:r w:rsidRPr="009F4207">
              <w:t>18377</w:t>
            </w:r>
          </w:p>
        </w:tc>
        <w:tc>
          <w:tcPr>
            <w:tcW w:w="737" w:type="dxa"/>
            <w:tcBorders>
              <w:top w:val="nil"/>
              <w:left w:val="nil"/>
              <w:bottom w:val="nil"/>
              <w:right w:val="nil"/>
            </w:tcBorders>
            <w:tcMar>
              <w:top w:w="0" w:type="dxa"/>
              <w:left w:w="0" w:type="dxa"/>
              <w:bottom w:w="0" w:type="dxa"/>
              <w:right w:w="0" w:type="dxa"/>
            </w:tcMar>
            <w:vAlign w:val="both"/>
          </w:tcPr>
          <w:p w14:paraId="51E6BB51" w14:textId="77777777" w:rsidR="00A77B3E" w:rsidRPr="009F4207" w:rsidRDefault="00A77B3E">
            <w:r w:rsidRPr="009F4207">
              <w:t>18379</w:t>
            </w:r>
          </w:p>
        </w:tc>
        <w:tc>
          <w:tcPr>
            <w:tcW w:w="737" w:type="dxa"/>
            <w:tcBorders>
              <w:top w:val="nil"/>
              <w:left w:val="nil"/>
              <w:bottom w:val="nil"/>
              <w:right w:val="nil"/>
            </w:tcBorders>
            <w:tcMar>
              <w:top w:w="0" w:type="dxa"/>
              <w:left w:w="0" w:type="dxa"/>
              <w:bottom w:w="0" w:type="dxa"/>
              <w:right w:w="0" w:type="dxa"/>
            </w:tcMar>
            <w:vAlign w:val="both"/>
          </w:tcPr>
          <w:p w14:paraId="1BACFBA1" w14:textId="77777777" w:rsidR="00A77B3E" w:rsidRPr="009F4207" w:rsidRDefault="00A77B3E">
            <w:r w:rsidRPr="009F4207">
              <w:t>20100</w:t>
            </w:r>
          </w:p>
        </w:tc>
        <w:tc>
          <w:tcPr>
            <w:tcW w:w="737" w:type="dxa"/>
            <w:tcBorders>
              <w:top w:val="nil"/>
              <w:left w:val="nil"/>
              <w:bottom w:val="nil"/>
              <w:right w:val="nil"/>
            </w:tcBorders>
            <w:tcMar>
              <w:top w:w="0" w:type="dxa"/>
              <w:left w:w="0" w:type="dxa"/>
              <w:bottom w:w="0" w:type="dxa"/>
              <w:right w:w="0" w:type="dxa"/>
            </w:tcMar>
            <w:vAlign w:val="both"/>
          </w:tcPr>
          <w:p w14:paraId="563E03DD" w14:textId="77777777" w:rsidR="00A77B3E" w:rsidRPr="009F4207" w:rsidRDefault="00A77B3E">
            <w:r w:rsidRPr="009F4207">
              <w:t>20102</w:t>
            </w:r>
          </w:p>
        </w:tc>
        <w:tc>
          <w:tcPr>
            <w:tcW w:w="737" w:type="dxa"/>
            <w:tcBorders>
              <w:top w:val="nil"/>
              <w:left w:val="nil"/>
              <w:bottom w:val="nil"/>
              <w:right w:val="nil"/>
            </w:tcBorders>
            <w:tcMar>
              <w:top w:w="0" w:type="dxa"/>
              <w:left w:w="0" w:type="dxa"/>
              <w:bottom w:w="0" w:type="dxa"/>
              <w:right w:w="0" w:type="dxa"/>
            </w:tcMar>
            <w:vAlign w:val="both"/>
          </w:tcPr>
          <w:p w14:paraId="24270DDA" w14:textId="77777777" w:rsidR="00A77B3E" w:rsidRPr="009F4207" w:rsidRDefault="00A77B3E">
            <w:r w:rsidRPr="009F4207">
              <w:t>20104</w:t>
            </w:r>
          </w:p>
        </w:tc>
        <w:tc>
          <w:tcPr>
            <w:tcW w:w="737" w:type="dxa"/>
            <w:tcBorders>
              <w:top w:val="nil"/>
              <w:left w:val="nil"/>
              <w:bottom w:val="nil"/>
              <w:right w:val="nil"/>
            </w:tcBorders>
            <w:tcMar>
              <w:top w:w="0" w:type="dxa"/>
              <w:left w:w="0" w:type="dxa"/>
              <w:bottom w:w="0" w:type="dxa"/>
              <w:right w:w="0" w:type="dxa"/>
            </w:tcMar>
            <w:vAlign w:val="both"/>
          </w:tcPr>
          <w:p w14:paraId="094B3280" w14:textId="77777777" w:rsidR="00A77B3E" w:rsidRPr="009F4207" w:rsidRDefault="00A77B3E">
            <w:r w:rsidRPr="009F4207">
              <w:t>20120</w:t>
            </w:r>
          </w:p>
        </w:tc>
        <w:tc>
          <w:tcPr>
            <w:tcW w:w="737" w:type="dxa"/>
            <w:tcBorders>
              <w:top w:val="nil"/>
              <w:left w:val="nil"/>
              <w:bottom w:val="nil"/>
              <w:right w:val="nil"/>
            </w:tcBorders>
            <w:tcMar>
              <w:top w:w="0" w:type="dxa"/>
              <w:left w:w="0" w:type="dxa"/>
              <w:bottom w:w="0" w:type="dxa"/>
              <w:right w:w="0" w:type="dxa"/>
            </w:tcMar>
            <w:vAlign w:val="both"/>
          </w:tcPr>
          <w:p w14:paraId="24DD04DC" w14:textId="77777777" w:rsidR="00A77B3E" w:rsidRPr="009F4207" w:rsidRDefault="00A77B3E">
            <w:r w:rsidRPr="009F4207">
              <w:t>20124</w:t>
            </w:r>
          </w:p>
        </w:tc>
        <w:tc>
          <w:tcPr>
            <w:tcW w:w="737" w:type="dxa"/>
            <w:tcBorders>
              <w:top w:val="nil"/>
              <w:left w:val="nil"/>
              <w:bottom w:val="nil"/>
              <w:right w:val="nil"/>
            </w:tcBorders>
            <w:tcMar>
              <w:top w:w="0" w:type="dxa"/>
              <w:left w:w="0" w:type="dxa"/>
              <w:bottom w:w="0" w:type="dxa"/>
              <w:right w:w="0" w:type="dxa"/>
            </w:tcMar>
            <w:vAlign w:val="both"/>
          </w:tcPr>
          <w:p w14:paraId="4E1033C7" w14:textId="77777777" w:rsidR="00A77B3E" w:rsidRPr="009F4207" w:rsidRDefault="00A77B3E">
            <w:r w:rsidRPr="009F4207">
              <w:t>20140</w:t>
            </w:r>
          </w:p>
        </w:tc>
        <w:tc>
          <w:tcPr>
            <w:tcW w:w="737" w:type="dxa"/>
            <w:tcBorders>
              <w:top w:val="nil"/>
              <w:left w:val="nil"/>
              <w:bottom w:val="nil"/>
              <w:right w:val="nil"/>
            </w:tcBorders>
            <w:tcMar>
              <w:top w:w="0" w:type="dxa"/>
              <w:left w:w="0" w:type="dxa"/>
              <w:bottom w:w="0" w:type="dxa"/>
              <w:right w:w="0" w:type="dxa"/>
            </w:tcMar>
            <w:vAlign w:val="both"/>
          </w:tcPr>
          <w:p w14:paraId="5E9F3A8C" w14:textId="77777777" w:rsidR="00A77B3E" w:rsidRPr="009F4207" w:rsidRDefault="00A77B3E">
            <w:r w:rsidRPr="009F4207">
              <w:t>20142</w:t>
            </w:r>
          </w:p>
        </w:tc>
      </w:tr>
      <w:tr w:rsidR="00DD2E4B" w:rsidRPr="009F4207" w14:paraId="155B24E8"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1F2CBFBF" w14:textId="77777777" w:rsidR="00A77B3E" w:rsidRPr="009F4207" w:rsidRDefault="00A77B3E">
            <w:r w:rsidRPr="009F4207">
              <w:t>20143</w:t>
            </w:r>
          </w:p>
        </w:tc>
        <w:tc>
          <w:tcPr>
            <w:tcW w:w="737" w:type="dxa"/>
            <w:tcBorders>
              <w:top w:val="nil"/>
              <w:left w:val="nil"/>
              <w:bottom w:val="nil"/>
              <w:right w:val="nil"/>
            </w:tcBorders>
            <w:tcMar>
              <w:top w:w="0" w:type="dxa"/>
              <w:left w:w="0" w:type="dxa"/>
              <w:bottom w:w="0" w:type="dxa"/>
              <w:right w:w="0" w:type="dxa"/>
            </w:tcMar>
            <w:vAlign w:val="both"/>
          </w:tcPr>
          <w:p w14:paraId="12C4CF57" w14:textId="77777777" w:rsidR="00A77B3E" w:rsidRPr="009F4207" w:rsidRDefault="00A77B3E">
            <w:r w:rsidRPr="009F4207">
              <w:t>20144</w:t>
            </w:r>
          </w:p>
        </w:tc>
        <w:tc>
          <w:tcPr>
            <w:tcW w:w="737" w:type="dxa"/>
            <w:tcBorders>
              <w:top w:val="nil"/>
              <w:left w:val="nil"/>
              <w:bottom w:val="nil"/>
              <w:right w:val="nil"/>
            </w:tcBorders>
            <w:tcMar>
              <w:top w:w="0" w:type="dxa"/>
              <w:left w:w="0" w:type="dxa"/>
              <w:bottom w:w="0" w:type="dxa"/>
              <w:right w:w="0" w:type="dxa"/>
            </w:tcMar>
            <w:vAlign w:val="both"/>
          </w:tcPr>
          <w:p w14:paraId="235304FD" w14:textId="77777777" w:rsidR="00A77B3E" w:rsidRPr="009F4207" w:rsidRDefault="00A77B3E">
            <w:r w:rsidRPr="009F4207">
              <w:t>20145</w:t>
            </w:r>
          </w:p>
        </w:tc>
        <w:tc>
          <w:tcPr>
            <w:tcW w:w="737" w:type="dxa"/>
            <w:tcBorders>
              <w:top w:val="nil"/>
              <w:left w:val="nil"/>
              <w:bottom w:val="nil"/>
              <w:right w:val="nil"/>
            </w:tcBorders>
            <w:tcMar>
              <w:top w:w="0" w:type="dxa"/>
              <w:left w:w="0" w:type="dxa"/>
              <w:bottom w:w="0" w:type="dxa"/>
              <w:right w:w="0" w:type="dxa"/>
            </w:tcMar>
            <w:vAlign w:val="both"/>
          </w:tcPr>
          <w:p w14:paraId="42F32338" w14:textId="77777777" w:rsidR="00A77B3E" w:rsidRPr="009F4207" w:rsidRDefault="00A77B3E">
            <w:r w:rsidRPr="009F4207">
              <w:t>20146</w:t>
            </w:r>
          </w:p>
        </w:tc>
        <w:tc>
          <w:tcPr>
            <w:tcW w:w="737" w:type="dxa"/>
            <w:tcBorders>
              <w:top w:val="nil"/>
              <w:left w:val="nil"/>
              <w:bottom w:val="nil"/>
              <w:right w:val="nil"/>
            </w:tcBorders>
            <w:tcMar>
              <w:top w:w="0" w:type="dxa"/>
              <w:left w:w="0" w:type="dxa"/>
              <w:bottom w:w="0" w:type="dxa"/>
              <w:right w:w="0" w:type="dxa"/>
            </w:tcMar>
            <w:vAlign w:val="both"/>
          </w:tcPr>
          <w:p w14:paraId="049AF5DC" w14:textId="77777777" w:rsidR="00A77B3E" w:rsidRPr="009F4207" w:rsidRDefault="00A77B3E">
            <w:r w:rsidRPr="009F4207">
              <w:t>20147</w:t>
            </w:r>
          </w:p>
        </w:tc>
        <w:tc>
          <w:tcPr>
            <w:tcW w:w="737" w:type="dxa"/>
            <w:tcBorders>
              <w:top w:val="nil"/>
              <w:left w:val="nil"/>
              <w:bottom w:val="nil"/>
              <w:right w:val="nil"/>
            </w:tcBorders>
            <w:tcMar>
              <w:top w:w="0" w:type="dxa"/>
              <w:left w:w="0" w:type="dxa"/>
              <w:bottom w:w="0" w:type="dxa"/>
              <w:right w:w="0" w:type="dxa"/>
            </w:tcMar>
            <w:vAlign w:val="both"/>
          </w:tcPr>
          <w:p w14:paraId="47D6BC95" w14:textId="77777777" w:rsidR="00A77B3E" w:rsidRPr="009F4207" w:rsidRDefault="00A77B3E">
            <w:r w:rsidRPr="009F4207">
              <w:t>20148</w:t>
            </w:r>
          </w:p>
        </w:tc>
        <w:tc>
          <w:tcPr>
            <w:tcW w:w="737" w:type="dxa"/>
            <w:tcBorders>
              <w:top w:val="nil"/>
              <w:left w:val="nil"/>
              <w:bottom w:val="nil"/>
              <w:right w:val="nil"/>
            </w:tcBorders>
            <w:tcMar>
              <w:top w:w="0" w:type="dxa"/>
              <w:left w:w="0" w:type="dxa"/>
              <w:bottom w:w="0" w:type="dxa"/>
              <w:right w:w="0" w:type="dxa"/>
            </w:tcMar>
            <w:vAlign w:val="both"/>
          </w:tcPr>
          <w:p w14:paraId="140D7ACC" w14:textId="77777777" w:rsidR="00A77B3E" w:rsidRPr="009F4207" w:rsidRDefault="00A77B3E">
            <w:r w:rsidRPr="009F4207">
              <w:t>20160</w:t>
            </w:r>
          </w:p>
        </w:tc>
        <w:tc>
          <w:tcPr>
            <w:tcW w:w="737" w:type="dxa"/>
            <w:tcBorders>
              <w:top w:val="nil"/>
              <w:left w:val="nil"/>
              <w:bottom w:val="nil"/>
              <w:right w:val="nil"/>
            </w:tcBorders>
            <w:tcMar>
              <w:top w:w="0" w:type="dxa"/>
              <w:left w:w="0" w:type="dxa"/>
              <w:bottom w:w="0" w:type="dxa"/>
              <w:right w:w="0" w:type="dxa"/>
            </w:tcMar>
            <w:vAlign w:val="both"/>
          </w:tcPr>
          <w:p w14:paraId="642C8F57" w14:textId="77777777" w:rsidR="00A77B3E" w:rsidRPr="009F4207" w:rsidRDefault="00A77B3E">
            <w:r w:rsidRPr="009F4207">
              <w:t>20162</w:t>
            </w:r>
          </w:p>
        </w:tc>
        <w:tc>
          <w:tcPr>
            <w:tcW w:w="737" w:type="dxa"/>
            <w:tcBorders>
              <w:top w:val="nil"/>
              <w:left w:val="nil"/>
              <w:bottom w:val="nil"/>
              <w:right w:val="nil"/>
            </w:tcBorders>
            <w:tcMar>
              <w:top w:w="0" w:type="dxa"/>
              <w:left w:w="0" w:type="dxa"/>
              <w:bottom w:w="0" w:type="dxa"/>
              <w:right w:w="0" w:type="dxa"/>
            </w:tcMar>
            <w:vAlign w:val="both"/>
          </w:tcPr>
          <w:p w14:paraId="1C83F564" w14:textId="77777777" w:rsidR="00A77B3E" w:rsidRPr="009F4207" w:rsidRDefault="00A77B3E">
            <w:r w:rsidRPr="009F4207">
              <w:t>20164</w:t>
            </w:r>
          </w:p>
        </w:tc>
        <w:tc>
          <w:tcPr>
            <w:tcW w:w="737" w:type="dxa"/>
            <w:tcBorders>
              <w:top w:val="nil"/>
              <w:left w:val="nil"/>
              <w:bottom w:val="nil"/>
              <w:right w:val="nil"/>
            </w:tcBorders>
            <w:tcMar>
              <w:top w:w="0" w:type="dxa"/>
              <w:left w:w="0" w:type="dxa"/>
              <w:bottom w:w="0" w:type="dxa"/>
              <w:right w:w="0" w:type="dxa"/>
            </w:tcMar>
            <w:vAlign w:val="both"/>
          </w:tcPr>
          <w:p w14:paraId="0D69CFAD" w14:textId="77777777" w:rsidR="00A77B3E" w:rsidRPr="009F4207" w:rsidRDefault="00A77B3E">
            <w:r w:rsidRPr="009F4207">
              <w:t>20170</w:t>
            </w:r>
          </w:p>
        </w:tc>
        <w:tc>
          <w:tcPr>
            <w:tcW w:w="737" w:type="dxa"/>
            <w:tcBorders>
              <w:top w:val="nil"/>
              <w:left w:val="nil"/>
              <w:bottom w:val="nil"/>
              <w:right w:val="nil"/>
            </w:tcBorders>
            <w:tcMar>
              <w:top w:w="0" w:type="dxa"/>
              <w:left w:w="0" w:type="dxa"/>
              <w:bottom w:w="0" w:type="dxa"/>
              <w:right w:w="0" w:type="dxa"/>
            </w:tcMar>
            <w:vAlign w:val="both"/>
          </w:tcPr>
          <w:p w14:paraId="2F50EB3A" w14:textId="77777777" w:rsidR="00A77B3E" w:rsidRPr="009F4207" w:rsidRDefault="00A77B3E">
            <w:r w:rsidRPr="009F4207">
              <w:t>20172</w:t>
            </w:r>
          </w:p>
        </w:tc>
        <w:tc>
          <w:tcPr>
            <w:tcW w:w="737" w:type="dxa"/>
            <w:tcBorders>
              <w:top w:val="nil"/>
              <w:left w:val="nil"/>
              <w:bottom w:val="nil"/>
              <w:right w:val="nil"/>
            </w:tcBorders>
            <w:tcMar>
              <w:top w:w="0" w:type="dxa"/>
              <w:left w:w="0" w:type="dxa"/>
              <w:bottom w:w="0" w:type="dxa"/>
              <w:right w:w="0" w:type="dxa"/>
            </w:tcMar>
            <w:vAlign w:val="both"/>
          </w:tcPr>
          <w:p w14:paraId="4E5CDF92" w14:textId="77777777" w:rsidR="00A77B3E" w:rsidRPr="009F4207" w:rsidRDefault="00A77B3E">
            <w:r w:rsidRPr="009F4207">
              <w:t>20174</w:t>
            </w:r>
          </w:p>
        </w:tc>
        <w:tc>
          <w:tcPr>
            <w:tcW w:w="737" w:type="dxa"/>
            <w:tcBorders>
              <w:top w:val="nil"/>
              <w:left w:val="nil"/>
              <w:bottom w:val="nil"/>
              <w:right w:val="nil"/>
            </w:tcBorders>
            <w:tcMar>
              <w:top w:w="0" w:type="dxa"/>
              <w:left w:w="0" w:type="dxa"/>
              <w:bottom w:w="0" w:type="dxa"/>
              <w:right w:w="0" w:type="dxa"/>
            </w:tcMar>
            <w:vAlign w:val="both"/>
          </w:tcPr>
          <w:p w14:paraId="5BF9B329" w14:textId="77777777" w:rsidR="00A77B3E" w:rsidRPr="009F4207" w:rsidRDefault="00A77B3E">
            <w:r w:rsidRPr="009F4207">
              <w:t>20176</w:t>
            </w:r>
          </w:p>
        </w:tc>
      </w:tr>
      <w:tr w:rsidR="00DD2E4B" w:rsidRPr="009F4207" w14:paraId="701A98ED"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4A3992B" w14:textId="77777777" w:rsidR="00A77B3E" w:rsidRPr="009F4207" w:rsidRDefault="00A77B3E">
            <w:r w:rsidRPr="009F4207">
              <w:t>20190</w:t>
            </w:r>
          </w:p>
        </w:tc>
        <w:tc>
          <w:tcPr>
            <w:tcW w:w="737" w:type="dxa"/>
            <w:tcBorders>
              <w:top w:val="nil"/>
              <w:left w:val="nil"/>
              <w:bottom w:val="nil"/>
              <w:right w:val="nil"/>
            </w:tcBorders>
            <w:tcMar>
              <w:top w:w="0" w:type="dxa"/>
              <w:left w:w="0" w:type="dxa"/>
              <w:bottom w:w="0" w:type="dxa"/>
              <w:right w:w="0" w:type="dxa"/>
            </w:tcMar>
            <w:vAlign w:val="both"/>
          </w:tcPr>
          <w:p w14:paraId="7337EBFF" w14:textId="77777777" w:rsidR="00A77B3E" w:rsidRPr="009F4207" w:rsidRDefault="00A77B3E">
            <w:r w:rsidRPr="009F4207">
              <w:t>20192</w:t>
            </w:r>
          </w:p>
        </w:tc>
        <w:tc>
          <w:tcPr>
            <w:tcW w:w="737" w:type="dxa"/>
            <w:tcBorders>
              <w:top w:val="nil"/>
              <w:left w:val="nil"/>
              <w:bottom w:val="nil"/>
              <w:right w:val="nil"/>
            </w:tcBorders>
            <w:tcMar>
              <w:top w:w="0" w:type="dxa"/>
              <w:left w:w="0" w:type="dxa"/>
              <w:bottom w:w="0" w:type="dxa"/>
              <w:right w:w="0" w:type="dxa"/>
            </w:tcMar>
            <w:vAlign w:val="both"/>
          </w:tcPr>
          <w:p w14:paraId="43658C9F" w14:textId="77777777" w:rsidR="00A77B3E" w:rsidRPr="009F4207" w:rsidRDefault="00A77B3E">
            <w:r w:rsidRPr="009F4207">
              <w:t>20210</w:t>
            </w:r>
          </w:p>
        </w:tc>
        <w:tc>
          <w:tcPr>
            <w:tcW w:w="737" w:type="dxa"/>
            <w:tcBorders>
              <w:top w:val="nil"/>
              <w:left w:val="nil"/>
              <w:bottom w:val="nil"/>
              <w:right w:val="nil"/>
            </w:tcBorders>
            <w:tcMar>
              <w:top w:w="0" w:type="dxa"/>
              <w:left w:w="0" w:type="dxa"/>
              <w:bottom w:w="0" w:type="dxa"/>
              <w:right w:w="0" w:type="dxa"/>
            </w:tcMar>
            <w:vAlign w:val="both"/>
          </w:tcPr>
          <w:p w14:paraId="29D09AB0" w14:textId="77777777" w:rsidR="00A77B3E" w:rsidRPr="009F4207" w:rsidRDefault="00A77B3E">
            <w:r w:rsidRPr="009F4207">
              <w:t>20212</w:t>
            </w:r>
          </w:p>
        </w:tc>
        <w:tc>
          <w:tcPr>
            <w:tcW w:w="737" w:type="dxa"/>
            <w:tcBorders>
              <w:top w:val="nil"/>
              <w:left w:val="nil"/>
              <w:bottom w:val="nil"/>
              <w:right w:val="nil"/>
            </w:tcBorders>
            <w:tcMar>
              <w:top w:w="0" w:type="dxa"/>
              <w:left w:w="0" w:type="dxa"/>
              <w:bottom w:w="0" w:type="dxa"/>
              <w:right w:w="0" w:type="dxa"/>
            </w:tcMar>
            <w:vAlign w:val="both"/>
          </w:tcPr>
          <w:p w14:paraId="42CB0D22" w14:textId="77777777" w:rsidR="00A77B3E" w:rsidRPr="009F4207" w:rsidRDefault="00A77B3E">
            <w:r w:rsidRPr="009F4207">
              <w:t>20214</w:t>
            </w:r>
          </w:p>
        </w:tc>
        <w:tc>
          <w:tcPr>
            <w:tcW w:w="737" w:type="dxa"/>
            <w:tcBorders>
              <w:top w:val="nil"/>
              <w:left w:val="nil"/>
              <w:bottom w:val="nil"/>
              <w:right w:val="nil"/>
            </w:tcBorders>
            <w:tcMar>
              <w:top w:w="0" w:type="dxa"/>
              <w:left w:w="0" w:type="dxa"/>
              <w:bottom w:w="0" w:type="dxa"/>
              <w:right w:w="0" w:type="dxa"/>
            </w:tcMar>
            <w:vAlign w:val="both"/>
          </w:tcPr>
          <w:p w14:paraId="02C397DD" w14:textId="77777777" w:rsidR="00A77B3E" w:rsidRPr="009F4207" w:rsidRDefault="00A77B3E">
            <w:r w:rsidRPr="009F4207">
              <w:t>20216</w:t>
            </w:r>
          </w:p>
        </w:tc>
        <w:tc>
          <w:tcPr>
            <w:tcW w:w="737" w:type="dxa"/>
            <w:tcBorders>
              <w:top w:val="nil"/>
              <w:left w:val="nil"/>
              <w:bottom w:val="nil"/>
              <w:right w:val="nil"/>
            </w:tcBorders>
            <w:tcMar>
              <w:top w:w="0" w:type="dxa"/>
              <w:left w:w="0" w:type="dxa"/>
              <w:bottom w:w="0" w:type="dxa"/>
              <w:right w:w="0" w:type="dxa"/>
            </w:tcMar>
            <w:vAlign w:val="both"/>
          </w:tcPr>
          <w:p w14:paraId="24A5A9D7" w14:textId="77777777" w:rsidR="00A77B3E" w:rsidRPr="009F4207" w:rsidRDefault="00A77B3E">
            <w:r w:rsidRPr="009F4207">
              <w:t>20220</w:t>
            </w:r>
          </w:p>
        </w:tc>
        <w:tc>
          <w:tcPr>
            <w:tcW w:w="737" w:type="dxa"/>
            <w:tcBorders>
              <w:top w:val="nil"/>
              <w:left w:val="nil"/>
              <w:bottom w:val="nil"/>
              <w:right w:val="nil"/>
            </w:tcBorders>
            <w:tcMar>
              <w:top w:w="0" w:type="dxa"/>
              <w:left w:w="0" w:type="dxa"/>
              <w:bottom w:w="0" w:type="dxa"/>
              <w:right w:w="0" w:type="dxa"/>
            </w:tcMar>
            <w:vAlign w:val="both"/>
          </w:tcPr>
          <w:p w14:paraId="02716B90" w14:textId="77777777" w:rsidR="00A77B3E" w:rsidRPr="009F4207" w:rsidRDefault="00A77B3E">
            <w:r w:rsidRPr="009F4207">
              <w:t>20222</w:t>
            </w:r>
          </w:p>
        </w:tc>
        <w:tc>
          <w:tcPr>
            <w:tcW w:w="737" w:type="dxa"/>
            <w:tcBorders>
              <w:top w:val="nil"/>
              <w:left w:val="nil"/>
              <w:bottom w:val="nil"/>
              <w:right w:val="nil"/>
            </w:tcBorders>
            <w:tcMar>
              <w:top w:w="0" w:type="dxa"/>
              <w:left w:w="0" w:type="dxa"/>
              <w:bottom w:w="0" w:type="dxa"/>
              <w:right w:w="0" w:type="dxa"/>
            </w:tcMar>
            <w:vAlign w:val="both"/>
          </w:tcPr>
          <w:p w14:paraId="54381E3F" w14:textId="77777777" w:rsidR="00A77B3E" w:rsidRPr="009F4207" w:rsidRDefault="00A77B3E">
            <w:r w:rsidRPr="009F4207">
              <w:t>20225</w:t>
            </w:r>
          </w:p>
        </w:tc>
        <w:tc>
          <w:tcPr>
            <w:tcW w:w="737" w:type="dxa"/>
            <w:tcBorders>
              <w:top w:val="nil"/>
              <w:left w:val="nil"/>
              <w:bottom w:val="nil"/>
              <w:right w:val="nil"/>
            </w:tcBorders>
            <w:tcMar>
              <w:top w:w="0" w:type="dxa"/>
              <w:left w:w="0" w:type="dxa"/>
              <w:bottom w:w="0" w:type="dxa"/>
              <w:right w:w="0" w:type="dxa"/>
            </w:tcMar>
            <w:vAlign w:val="both"/>
          </w:tcPr>
          <w:p w14:paraId="07ED33CE" w14:textId="77777777" w:rsidR="00A77B3E" w:rsidRPr="009F4207" w:rsidRDefault="00A77B3E">
            <w:r w:rsidRPr="009F4207">
              <w:t>20230</w:t>
            </w:r>
          </w:p>
        </w:tc>
        <w:tc>
          <w:tcPr>
            <w:tcW w:w="737" w:type="dxa"/>
            <w:tcBorders>
              <w:top w:val="nil"/>
              <w:left w:val="nil"/>
              <w:bottom w:val="nil"/>
              <w:right w:val="nil"/>
            </w:tcBorders>
            <w:tcMar>
              <w:top w:w="0" w:type="dxa"/>
              <w:left w:w="0" w:type="dxa"/>
              <w:bottom w:w="0" w:type="dxa"/>
              <w:right w:w="0" w:type="dxa"/>
            </w:tcMar>
            <w:vAlign w:val="both"/>
          </w:tcPr>
          <w:p w14:paraId="31E912F2" w14:textId="77777777" w:rsidR="00A77B3E" w:rsidRPr="009F4207" w:rsidRDefault="00A77B3E">
            <w:r w:rsidRPr="009F4207">
              <w:t>20300</w:t>
            </w:r>
          </w:p>
        </w:tc>
        <w:tc>
          <w:tcPr>
            <w:tcW w:w="737" w:type="dxa"/>
            <w:tcBorders>
              <w:top w:val="nil"/>
              <w:left w:val="nil"/>
              <w:bottom w:val="nil"/>
              <w:right w:val="nil"/>
            </w:tcBorders>
            <w:tcMar>
              <w:top w:w="0" w:type="dxa"/>
              <w:left w:w="0" w:type="dxa"/>
              <w:bottom w:w="0" w:type="dxa"/>
              <w:right w:w="0" w:type="dxa"/>
            </w:tcMar>
            <w:vAlign w:val="both"/>
          </w:tcPr>
          <w:p w14:paraId="55888EBA" w14:textId="77777777" w:rsidR="00A77B3E" w:rsidRPr="009F4207" w:rsidRDefault="00A77B3E">
            <w:r w:rsidRPr="009F4207">
              <w:t>20305</w:t>
            </w:r>
          </w:p>
        </w:tc>
        <w:tc>
          <w:tcPr>
            <w:tcW w:w="737" w:type="dxa"/>
            <w:tcBorders>
              <w:top w:val="nil"/>
              <w:left w:val="nil"/>
              <w:bottom w:val="nil"/>
              <w:right w:val="nil"/>
            </w:tcBorders>
            <w:tcMar>
              <w:top w:w="0" w:type="dxa"/>
              <w:left w:w="0" w:type="dxa"/>
              <w:bottom w:w="0" w:type="dxa"/>
              <w:right w:w="0" w:type="dxa"/>
            </w:tcMar>
            <w:vAlign w:val="both"/>
          </w:tcPr>
          <w:p w14:paraId="72D853FA" w14:textId="77777777" w:rsidR="00A77B3E" w:rsidRPr="009F4207" w:rsidRDefault="00A77B3E">
            <w:r w:rsidRPr="009F4207">
              <w:t>20320</w:t>
            </w:r>
          </w:p>
        </w:tc>
      </w:tr>
      <w:tr w:rsidR="00DD2E4B" w:rsidRPr="009F4207" w14:paraId="2FCB4091"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769A6B8" w14:textId="77777777" w:rsidR="00A77B3E" w:rsidRPr="009F4207" w:rsidRDefault="00A77B3E">
            <w:r w:rsidRPr="009F4207">
              <w:t>20321</w:t>
            </w:r>
          </w:p>
        </w:tc>
        <w:tc>
          <w:tcPr>
            <w:tcW w:w="737" w:type="dxa"/>
            <w:tcBorders>
              <w:top w:val="nil"/>
              <w:left w:val="nil"/>
              <w:bottom w:val="nil"/>
              <w:right w:val="nil"/>
            </w:tcBorders>
            <w:tcMar>
              <w:top w:w="0" w:type="dxa"/>
              <w:left w:w="0" w:type="dxa"/>
              <w:bottom w:w="0" w:type="dxa"/>
              <w:right w:w="0" w:type="dxa"/>
            </w:tcMar>
            <w:vAlign w:val="both"/>
          </w:tcPr>
          <w:p w14:paraId="3B2DCCF7" w14:textId="77777777" w:rsidR="00A77B3E" w:rsidRPr="009F4207" w:rsidRDefault="00A77B3E">
            <w:r w:rsidRPr="009F4207">
              <w:t>20330</w:t>
            </w:r>
          </w:p>
        </w:tc>
        <w:tc>
          <w:tcPr>
            <w:tcW w:w="737" w:type="dxa"/>
            <w:tcBorders>
              <w:top w:val="nil"/>
              <w:left w:val="nil"/>
              <w:bottom w:val="nil"/>
              <w:right w:val="nil"/>
            </w:tcBorders>
            <w:tcMar>
              <w:top w:w="0" w:type="dxa"/>
              <w:left w:w="0" w:type="dxa"/>
              <w:bottom w:w="0" w:type="dxa"/>
              <w:right w:w="0" w:type="dxa"/>
            </w:tcMar>
            <w:vAlign w:val="both"/>
          </w:tcPr>
          <w:p w14:paraId="671CFDB0" w14:textId="77777777" w:rsidR="00A77B3E" w:rsidRPr="009F4207" w:rsidRDefault="00A77B3E">
            <w:r w:rsidRPr="009F4207">
              <w:t>20350</w:t>
            </w:r>
          </w:p>
        </w:tc>
        <w:tc>
          <w:tcPr>
            <w:tcW w:w="737" w:type="dxa"/>
            <w:tcBorders>
              <w:top w:val="nil"/>
              <w:left w:val="nil"/>
              <w:bottom w:val="nil"/>
              <w:right w:val="nil"/>
            </w:tcBorders>
            <w:tcMar>
              <w:top w:w="0" w:type="dxa"/>
              <w:left w:w="0" w:type="dxa"/>
              <w:bottom w:w="0" w:type="dxa"/>
              <w:right w:w="0" w:type="dxa"/>
            </w:tcMar>
            <w:vAlign w:val="both"/>
          </w:tcPr>
          <w:p w14:paraId="5E3D4099" w14:textId="77777777" w:rsidR="00A77B3E" w:rsidRPr="009F4207" w:rsidRDefault="00A77B3E">
            <w:r w:rsidRPr="009F4207">
              <w:t>20352</w:t>
            </w:r>
          </w:p>
        </w:tc>
        <w:tc>
          <w:tcPr>
            <w:tcW w:w="737" w:type="dxa"/>
            <w:tcBorders>
              <w:top w:val="nil"/>
              <w:left w:val="nil"/>
              <w:bottom w:val="nil"/>
              <w:right w:val="nil"/>
            </w:tcBorders>
            <w:tcMar>
              <w:top w:w="0" w:type="dxa"/>
              <w:left w:w="0" w:type="dxa"/>
              <w:bottom w:w="0" w:type="dxa"/>
              <w:right w:w="0" w:type="dxa"/>
            </w:tcMar>
            <w:vAlign w:val="both"/>
          </w:tcPr>
          <w:p w14:paraId="6EE40A7E" w14:textId="77777777" w:rsidR="00A77B3E" w:rsidRPr="009F4207" w:rsidRDefault="00A77B3E">
            <w:r w:rsidRPr="009F4207">
              <w:t>20355</w:t>
            </w:r>
          </w:p>
        </w:tc>
        <w:tc>
          <w:tcPr>
            <w:tcW w:w="737" w:type="dxa"/>
            <w:tcBorders>
              <w:top w:val="nil"/>
              <w:left w:val="nil"/>
              <w:bottom w:val="nil"/>
              <w:right w:val="nil"/>
            </w:tcBorders>
            <w:tcMar>
              <w:top w:w="0" w:type="dxa"/>
              <w:left w:w="0" w:type="dxa"/>
              <w:bottom w:w="0" w:type="dxa"/>
              <w:right w:w="0" w:type="dxa"/>
            </w:tcMar>
            <w:vAlign w:val="both"/>
          </w:tcPr>
          <w:p w14:paraId="3D73669B" w14:textId="77777777" w:rsidR="00A77B3E" w:rsidRPr="009F4207" w:rsidRDefault="00A77B3E">
            <w:r w:rsidRPr="009F4207">
              <w:t>20400</w:t>
            </w:r>
          </w:p>
        </w:tc>
        <w:tc>
          <w:tcPr>
            <w:tcW w:w="737" w:type="dxa"/>
            <w:tcBorders>
              <w:top w:val="nil"/>
              <w:left w:val="nil"/>
              <w:bottom w:val="nil"/>
              <w:right w:val="nil"/>
            </w:tcBorders>
            <w:tcMar>
              <w:top w:w="0" w:type="dxa"/>
              <w:left w:w="0" w:type="dxa"/>
              <w:bottom w:w="0" w:type="dxa"/>
              <w:right w:w="0" w:type="dxa"/>
            </w:tcMar>
            <w:vAlign w:val="both"/>
          </w:tcPr>
          <w:p w14:paraId="0F341244" w14:textId="77777777" w:rsidR="00A77B3E" w:rsidRPr="009F4207" w:rsidRDefault="00A77B3E">
            <w:r w:rsidRPr="009F4207">
              <w:t>20401</w:t>
            </w:r>
          </w:p>
        </w:tc>
        <w:tc>
          <w:tcPr>
            <w:tcW w:w="737" w:type="dxa"/>
            <w:tcBorders>
              <w:top w:val="nil"/>
              <w:left w:val="nil"/>
              <w:bottom w:val="nil"/>
              <w:right w:val="nil"/>
            </w:tcBorders>
            <w:tcMar>
              <w:top w:w="0" w:type="dxa"/>
              <w:left w:w="0" w:type="dxa"/>
              <w:bottom w:w="0" w:type="dxa"/>
              <w:right w:w="0" w:type="dxa"/>
            </w:tcMar>
            <w:vAlign w:val="both"/>
          </w:tcPr>
          <w:p w14:paraId="5BAD78E4" w14:textId="77777777" w:rsidR="00A77B3E" w:rsidRPr="009F4207" w:rsidRDefault="00A77B3E">
            <w:r w:rsidRPr="009F4207">
              <w:t>20402</w:t>
            </w:r>
          </w:p>
        </w:tc>
        <w:tc>
          <w:tcPr>
            <w:tcW w:w="737" w:type="dxa"/>
            <w:tcBorders>
              <w:top w:val="nil"/>
              <w:left w:val="nil"/>
              <w:bottom w:val="nil"/>
              <w:right w:val="nil"/>
            </w:tcBorders>
            <w:tcMar>
              <w:top w:w="0" w:type="dxa"/>
              <w:left w:w="0" w:type="dxa"/>
              <w:bottom w:w="0" w:type="dxa"/>
              <w:right w:w="0" w:type="dxa"/>
            </w:tcMar>
            <w:vAlign w:val="both"/>
          </w:tcPr>
          <w:p w14:paraId="2903B9E4" w14:textId="77777777" w:rsidR="00A77B3E" w:rsidRPr="009F4207" w:rsidRDefault="00A77B3E">
            <w:r w:rsidRPr="009F4207">
              <w:t>20403</w:t>
            </w:r>
          </w:p>
        </w:tc>
        <w:tc>
          <w:tcPr>
            <w:tcW w:w="737" w:type="dxa"/>
            <w:tcBorders>
              <w:top w:val="nil"/>
              <w:left w:val="nil"/>
              <w:bottom w:val="nil"/>
              <w:right w:val="nil"/>
            </w:tcBorders>
            <w:tcMar>
              <w:top w:w="0" w:type="dxa"/>
              <w:left w:w="0" w:type="dxa"/>
              <w:bottom w:w="0" w:type="dxa"/>
              <w:right w:w="0" w:type="dxa"/>
            </w:tcMar>
            <w:vAlign w:val="both"/>
          </w:tcPr>
          <w:p w14:paraId="0EFF2B5C" w14:textId="77777777" w:rsidR="00A77B3E" w:rsidRPr="009F4207" w:rsidRDefault="00A77B3E">
            <w:r w:rsidRPr="009F4207">
              <w:t>20404</w:t>
            </w:r>
          </w:p>
        </w:tc>
        <w:tc>
          <w:tcPr>
            <w:tcW w:w="737" w:type="dxa"/>
            <w:tcBorders>
              <w:top w:val="nil"/>
              <w:left w:val="nil"/>
              <w:bottom w:val="nil"/>
              <w:right w:val="nil"/>
            </w:tcBorders>
            <w:tcMar>
              <w:top w:w="0" w:type="dxa"/>
              <w:left w:w="0" w:type="dxa"/>
              <w:bottom w:w="0" w:type="dxa"/>
              <w:right w:w="0" w:type="dxa"/>
            </w:tcMar>
            <w:vAlign w:val="both"/>
          </w:tcPr>
          <w:p w14:paraId="6E2F1F7E" w14:textId="77777777" w:rsidR="00A77B3E" w:rsidRPr="009F4207" w:rsidRDefault="00A77B3E">
            <w:r w:rsidRPr="009F4207">
              <w:t>20405</w:t>
            </w:r>
          </w:p>
        </w:tc>
        <w:tc>
          <w:tcPr>
            <w:tcW w:w="737" w:type="dxa"/>
            <w:tcBorders>
              <w:top w:val="nil"/>
              <w:left w:val="nil"/>
              <w:bottom w:val="nil"/>
              <w:right w:val="nil"/>
            </w:tcBorders>
            <w:tcMar>
              <w:top w:w="0" w:type="dxa"/>
              <w:left w:w="0" w:type="dxa"/>
              <w:bottom w:w="0" w:type="dxa"/>
              <w:right w:w="0" w:type="dxa"/>
            </w:tcMar>
            <w:vAlign w:val="both"/>
          </w:tcPr>
          <w:p w14:paraId="20D81205" w14:textId="77777777" w:rsidR="00A77B3E" w:rsidRPr="009F4207" w:rsidRDefault="00A77B3E">
            <w:r w:rsidRPr="009F4207">
              <w:t>20406</w:t>
            </w:r>
          </w:p>
        </w:tc>
        <w:tc>
          <w:tcPr>
            <w:tcW w:w="737" w:type="dxa"/>
            <w:tcBorders>
              <w:top w:val="nil"/>
              <w:left w:val="nil"/>
              <w:bottom w:val="nil"/>
              <w:right w:val="nil"/>
            </w:tcBorders>
            <w:tcMar>
              <w:top w:w="0" w:type="dxa"/>
              <w:left w:w="0" w:type="dxa"/>
              <w:bottom w:w="0" w:type="dxa"/>
              <w:right w:w="0" w:type="dxa"/>
            </w:tcMar>
            <w:vAlign w:val="both"/>
          </w:tcPr>
          <w:p w14:paraId="1C381D5D" w14:textId="77777777" w:rsidR="00A77B3E" w:rsidRPr="009F4207" w:rsidRDefault="00A77B3E">
            <w:r w:rsidRPr="009F4207">
              <w:t>20410</w:t>
            </w:r>
          </w:p>
        </w:tc>
      </w:tr>
      <w:tr w:rsidR="00DD2E4B" w:rsidRPr="009F4207" w14:paraId="4B8BE30E"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2378D4F7" w14:textId="77777777" w:rsidR="00A77B3E" w:rsidRPr="009F4207" w:rsidRDefault="00A77B3E">
            <w:r w:rsidRPr="009F4207">
              <w:t>20420</w:t>
            </w:r>
          </w:p>
        </w:tc>
        <w:tc>
          <w:tcPr>
            <w:tcW w:w="737" w:type="dxa"/>
            <w:tcBorders>
              <w:top w:val="nil"/>
              <w:left w:val="nil"/>
              <w:bottom w:val="nil"/>
              <w:right w:val="nil"/>
            </w:tcBorders>
            <w:tcMar>
              <w:top w:w="0" w:type="dxa"/>
              <w:left w:w="0" w:type="dxa"/>
              <w:bottom w:w="0" w:type="dxa"/>
              <w:right w:w="0" w:type="dxa"/>
            </w:tcMar>
            <w:vAlign w:val="both"/>
          </w:tcPr>
          <w:p w14:paraId="6D8EDCD9" w14:textId="77777777" w:rsidR="00A77B3E" w:rsidRPr="009F4207" w:rsidRDefault="00A77B3E">
            <w:r w:rsidRPr="009F4207">
              <w:t>20440</w:t>
            </w:r>
          </w:p>
        </w:tc>
        <w:tc>
          <w:tcPr>
            <w:tcW w:w="737" w:type="dxa"/>
            <w:tcBorders>
              <w:top w:val="nil"/>
              <w:left w:val="nil"/>
              <w:bottom w:val="nil"/>
              <w:right w:val="nil"/>
            </w:tcBorders>
            <w:tcMar>
              <w:top w:w="0" w:type="dxa"/>
              <w:left w:w="0" w:type="dxa"/>
              <w:bottom w:w="0" w:type="dxa"/>
              <w:right w:w="0" w:type="dxa"/>
            </w:tcMar>
            <w:vAlign w:val="both"/>
          </w:tcPr>
          <w:p w14:paraId="1CBB57DC" w14:textId="77777777" w:rsidR="00A77B3E" w:rsidRPr="009F4207" w:rsidRDefault="00A77B3E">
            <w:r w:rsidRPr="009F4207">
              <w:t>20450</w:t>
            </w:r>
          </w:p>
        </w:tc>
        <w:tc>
          <w:tcPr>
            <w:tcW w:w="737" w:type="dxa"/>
            <w:tcBorders>
              <w:top w:val="nil"/>
              <w:left w:val="nil"/>
              <w:bottom w:val="nil"/>
              <w:right w:val="nil"/>
            </w:tcBorders>
            <w:tcMar>
              <w:top w:w="0" w:type="dxa"/>
              <w:left w:w="0" w:type="dxa"/>
              <w:bottom w:w="0" w:type="dxa"/>
              <w:right w:w="0" w:type="dxa"/>
            </w:tcMar>
            <w:vAlign w:val="both"/>
          </w:tcPr>
          <w:p w14:paraId="5A266378" w14:textId="77777777" w:rsidR="00A77B3E" w:rsidRPr="009F4207" w:rsidRDefault="00A77B3E">
            <w:r w:rsidRPr="009F4207">
              <w:t>20452</w:t>
            </w:r>
          </w:p>
        </w:tc>
        <w:tc>
          <w:tcPr>
            <w:tcW w:w="737" w:type="dxa"/>
            <w:tcBorders>
              <w:top w:val="nil"/>
              <w:left w:val="nil"/>
              <w:bottom w:val="nil"/>
              <w:right w:val="nil"/>
            </w:tcBorders>
            <w:tcMar>
              <w:top w:w="0" w:type="dxa"/>
              <w:left w:w="0" w:type="dxa"/>
              <w:bottom w:w="0" w:type="dxa"/>
              <w:right w:w="0" w:type="dxa"/>
            </w:tcMar>
            <w:vAlign w:val="both"/>
          </w:tcPr>
          <w:p w14:paraId="0DC2D68D" w14:textId="77777777" w:rsidR="00A77B3E" w:rsidRPr="009F4207" w:rsidRDefault="00A77B3E">
            <w:r w:rsidRPr="009F4207">
              <w:t>20470</w:t>
            </w:r>
          </w:p>
        </w:tc>
        <w:tc>
          <w:tcPr>
            <w:tcW w:w="737" w:type="dxa"/>
            <w:tcBorders>
              <w:top w:val="nil"/>
              <w:left w:val="nil"/>
              <w:bottom w:val="nil"/>
              <w:right w:val="nil"/>
            </w:tcBorders>
            <w:tcMar>
              <w:top w:w="0" w:type="dxa"/>
              <w:left w:w="0" w:type="dxa"/>
              <w:bottom w:w="0" w:type="dxa"/>
              <w:right w:w="0" w:type="dxa"/>
            </w:tcMar>
            <w:vAlign w:val="both"/>
          </w:tcPr>
          <w:p w14:paraId="06AD9E8A" w14:textId="77777777" w:rsidR="00A77B3E" w:rsidRPr="009F4207" w:rsidRDefault="00A77B3E">
            <w:r w:rsidRPr="009F4207">
              <w:t>20472</w:t>
            </w:r>
          </w:p>
        </w:tc>
        <w:tc>
          <w:tcPr>
            <w:tcW w:w="737" w:type="dxa"/>
            <w:tcBorders>
              <w:top w:val="nil"/>
              <w:left w:val="nil"/>
              <w:bottom w:val="nil"/>
              <w:right w:val="nil"/>
            </w:tcBorders>
            <w:tcMar>
              <w:top w:w="0" w:type="dxa"/>
              <w:left w:w="0" w:type="dxa"/>
              <w:bottom w:w="0" w:type="dxa"/>
              <w:right w:w="0" w:type="dxa"/>
            </w:tcMar>
            <w:vAlign w:val="both"/>
          </w:tcPr>
          <w:p w14:paraId="4DA7DA44" w14:textId="77777777" w:rsidR="00A77B3E" w:rsidRPr="009F4207" w:rsidRDefault="00A77B3E">
            <w:r w:rsidRPr="009F4207">
              <w:t>20474</w:t>
            </w:r>
          </w:p>
        </w:tc>
        <w:tc>
          <w:tcPr>
            <w:tcW w:w="737" w:type="dxa"/>
            <w:tcBorders>
              <w:top w:val="nil"/>
              <w:left w:val="nil"/>
              <w:bottom w:val="nil"/>
              <w:right w:val="nil"/>
            </w:tcBorders>
            <w:tcMar>
              <w:top w:w="0" w:type="dxa"/>
              <w:left w:w="0" w:type="dxa"/>
              <w:bottom w:w="0" w:type="dxa"/>
              <w:right w:w="0" w:type="dxa"/>
            </w:tcMar>
            <w:vAlign w:val="both"/>
          </w:tcPr>
          <w:p w14:paraId="3B6D3D24" w14:textId="77777777" w:rsidR="00A77B3E" w:rsidRPr="009F4207" w:rsidRDefault="00A77B3E">
            <w:r w:rsidRPr="009F4207">
              <w:t>20475</w:t>
            </w:r>
          </w:p>
        </w:tc>
        <w:tc>
          <w:tcPr>
            <w:tcW w:w="737" w:type="dxa"/>
            <w:tcBorders>
              <w:top w:val="nil"/>
              <w:left w:val="nil"/>
              <w:bottom w:val="nil"/>
              <w:right w:val="nil"/>
            </w:tcBorders>
            <w:tcMar>
              <w:top w:w="0" w:type="dxa"/>
              <w:left w:w="0" w:type="dxa"/>
              <w:bottom w:w="0" w:type="dxa"/>
              <w:right w:w="0" w:type="dxa"/>
            </w:tcMar>
            <w:vAlign w:val="both"/>
          </w:tcPr>
          <w:p w14:paraId="68CF7122" w14:textId="77777777" w:rsidR="00A77B3E" w:rsidRPr="009F4207" w:rsidRDefault="00A77B3E">
            <w:r w:rsidRPr="009F4207">
              <w:t>20500</w:t>
            </w:r>
          </w:p>
        </w:tc>
        <w:tc>
          <w:tcPr>
            <w:tcW w:w="737" w:type="dxa"/>
            <w:tcBorders>
              <w:top w:val="nil"/>
              <w:left w:val="nil"/>
              <w:bottom w:val="nil"/>
              <w:right w:val="nil"/>
            </w:tcBorders>
            <w:tcMar>
              <w:top w:w="0" w:type="dxa"/>
              <w:left w:w="0" w:type="dxa"/>
              <w:bottom w:w="0" w:type="dxa"/>
              <w:right w:w="0" w:type="dxa"/>
            </w:tcMar>
            <w:vAlign w:val="both"/>
          </w:tcPr>
          <w:p w14:paraId="79340422" w14:textId="77777777" w:rsidR="00A77B3E" w:rsidRPr="009F4207" w:rsidRDefault="00A77B3E">
            <w:r w:rsidRPr="009F4207">
              <w:t>20520</w:t>
            </w:r>
          </w:p>
        </w:tc>
        <w:tc>
          <w:tcPr>
            <w:tcW w:w="737" w:type="dxa"/>
            <w:tcBorders>
              <w:top w:val="nil"/>
              <w:left w:val="nil"/>
              <w:bottom w:val="nil"/>
              <w:right w:val="nil"/>
            </w:tcBorders>
            <w:tcMar>
              <w:top w:w="0" w:type="dxa"/>
              <w:left w:w="0" w:type="dxa"/>
              <w:bottom w:w="0" w:type="dxa"/>
              <w:right w:w="0" w:type="dxa"/>
            </w:tcMar>
            <w:vAlign w:val="both"/>
          </w:tcPr>
          <w:p w14:paraId="5B8F83F0" w14:textId="77777777" w:rsidR="00A77B3E" w:rsidRPr="009F4207" w:rsidRDefault="00A77B3E">
            <w:r w:rsidRPr="009F4207">
              <w:t>20522</w:t>
            </w:r>
          </w:p>
        </w:tc>
        <w:tc>
          <w:tcPr>
            <w:tcW w:w="737" w:type="dxa"/>
            <w:tcBorders>
              <w:top w:val="nil"/>
              <w:left w:val="nil"/>
              <w:bottom w:val="nil"/>
              <w:right w:val="nil"/>
            </w:tcBorders>
            <w:tcMar>
              <w:top w:w="0" w:type="dxa"/>
              <w:left w:w="0" w:type="dxa"/>
              <w:bottom w:w="0" w:type="dxa"/>
              <w:right w:w="0" w:type="dxa"/>
            </w:tcMar>
            <w:vAlign w:val="both"/>
          </w:tcPr>
          <w:p w14:paraId="2BC56422" w14:textId="77777777" w:rsidR="00A77B3E" w:rsidRPr="009F4207" w:rsidRDefault="00A77B3E">
            <w:r w:rsidRPr="009F4207">
              <w:t>20524</w:t>
            </w:r>
          </w:p>
        </w:tc>
        <w:tc>
          <w:tcPr>
            <w:tcW w:w="737" w:type="dxa"/>
            <w:tcBorders>
              <w:top w:val="nil"/>
              <w:left w:val="nil"/>
              <w:bottom w:val="nil"/>
              <w:right w:val="nil"/>
            </w:tcBorders>
            <w:tcMar>
              <w:top w:w="0" w:type="dxa"/>
              <w:left w:w="0" w:type="dxa"/>
              <w:bottom w:w="0" w:type="dxa"/>
              <w:right w:w="0" w:type="dxa"/>
            </w:tcMar>
            <w:vAlign w:val="both"/>
          </w:tcPr>
          <w:p w14:paraId="4E9F2CF0" w14:textId="77777777" w:rsidR="00A77B3E" w:rsidRPr="009F4207" w:rsidRDefault="00A77B3E">
            <w:r w:rsidRPr="009F4207">
              <w:t>20526</w:t>
            </w:r>
          </w:p>
        </w:tc>
      </w:tr>
      <w:tr w:rsidR="00DD2E4B" w:rsidRPr="009F4207" w14:paraId="7DCB8BEE"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0927131" w14:textId="77777777" w:rsidR="00A77B3E" w:rsidRPr="009F4207" w:rsidRDefault="00A77B3E">
            <w:r w:rsidRPr="009F4207">
              <w:t>20528</w:t>
            </w:r>
          </w:p>
        </w:tc>
        <w:tc>
          <w:tcPr>
            <w:tcW w:w="737" w:type="dxa"/>
            <w:tcBorders>
              <w:top w:val="nil"/>
              <w:left w:val="nil"/>
              <w:bottom w:val="nil"/>
              <w:right w:val="nil"/>
            </w:tcBorders>
            <w:tcMar>
              <w:top w:w="0" w:type="dxa"/>
              <w:left w:w="0" w:type="dxa"/>
              <w:bottom w:w="0" w:type="dxa"/>
              <w:right w:w="0" w:type="dxa"/>
            </w:tcMar>
            <w:vAlign w:val="both"/>
          </w:tcPr>
          <w:p w14:paraId="1D0D4E3A" w14:textId="77777777" w:rsidR="00A77B3E" w:rsidRPr="009F4207" w:rsidRDefault="00A77B3E">
            <w:r w:rsidRPr="009F4207">
              <w:t>20540</w:t>
            </w:r>
          </w:p>
        </w:tc>
        <w:tc>
          <w:tcPr>
            <w:tcW w:w="737" w:type="dxa"/>
            <w:tcBorders>
              <w:top w:val="nil"/>
              <w:left w:val="nil"/>
              <w:bottom w:val="nil"/>
              <w:right w:val="nil"/>
            </w:tcBorders>
            <w:tcMar>
              <w:top w:w="0" w:type="dxa"/>
              <w:left w:w="0" w:type="dxa"/>
              <w:bottom w:w="0" w:type="dxa"/>
              <w:right w:w="0" w:type="dxa"/>
            </w:tcMar>
            <w:vAlign w:val="both"/>
          </w:tcPr>
          <w:p w14:paraId="227ED05A" w14:textId="77777777" w:rsidR="00A77B3E" w:rsidRPr="009F4207" w:rsidRDefault="00A77B3E">
            <w:r w:rsidRPr="009F4207">
              <w:t>20542</w:t>
            </w:r>
          </w:p>
        </w:tc>
        <w:tc>
          <w:tcPr>
            <w:tcW w:w="737" w:type="dxa"/>
            <w:tcBorders>
              <w:top w:val="nil"/>
              <w:left w:val="nil"/>
              <w:bottom w:val="nil"/>
              <w:right w:val="nil"/>
            </w:tcBorders>
            <w:tcMar>
              <w:top w:w="0" w:type="dxa"/>
              <w:left w:w="0" w:type="dxa"/>
              <w:bottom w:w="0" w:type="dxa"/>
              <w:right w:w="0" w:type="dxa"/>
            </w:tcMar>
            <w:vAlign w:val="both"/>
          </w:tcPr>
          <w:p w14:paraId="760BD8E5" w14:textId="77777777" w:rsidR="00A77B3E" w:rsidRPr="009F4207" w:rsidRDefault="00A77B3E">
            <w:r w:rsidRPr="009F4207">
              <w:t>20546</w:t>
            </w:r>
          </w:p>
        </w:tc>
        <w:tc>
          <w:tcPr>
            <w:tcW w:w="737" w:type="dxa"/>
            <w:tcBorders>
              <w:top w:val="nil"/>
              <w:left w:val="nil"/>
              <w:bottom w:val="nil"/>
              <w:right w:val="nil"/>
            </w:tcBorders>
            <w:tcMar>
              <w:top w:w="0" w:type="dxa"/>
              <w:left w:w="0" w:type="dxa"/>
              <w:bottom w:w="0" w:type="dxa"/>
              <w:right w:w="0" w:type="dxa"/>
            </w:tcMar>
            <w:vAlign w:val="both"/>
          </w:tcPr>
          <w:p w14:paraId="3F8CBEFB" w14:textId="77777777" w:rsidR="00A77B3E" w:rsidRPr="009F4207" w:rsidRDefault="00A77B3E">
            <w:r w:rsidRPr="009F4207">
              <w:t>20548</w:t>
            </w:r>
          </w:p>
        </w:tc>
        <w:tc>
          <w:tcPr>
            <w:tcW w:w="737" w:type="dxa"/>
            <w:tcBorders>
              <w:top w:val="nil"/>
              <w:left w:val="nil"/>
              <w:bottom w:val="nil"/>
              <w:right w:val="nil"/>
            </w:tcBorders>
            <w:tcMar>
              <w:top w:w="0" w:type="dxa"/>
              <w:left w:w="0" w:type="dxa"/>
              <w:bottom w:w="0" w:type="dxa"/>
              <w:right w:w="0" w:type="dxa"/>
            </w:tcMar>
            <w:vAlign w:val="both"/>
          </w:tcPr>
          <w:p w14:paraId="15876B58" w14:textId="77777777" w:rsidR="00A77B3E" w:rsidRPr="009F4207" w:rsidRDefault="00A77B3E">
            <w:r w:rsidRPr="009F4207">
              <w:t>20560</w:t>
            </w:r>
          </w:p>
        </w:tc>
        <w:tc>
          <w:tcPr>
            <w:tcW w:w="737" w:type="dxa"/>
            <w:tcBorders>
              <w:top w:val="nil"/>
              <w:left w:val="nil"/>
              <w:bottom w:val="nil"/>
              <w:right w:val="nil"/>
            </w:tcBorders>
            <w:tcMar>
              <w:top w:w="0" w:type="dxa"/>
              <w:left w:w="0" w:type="dxa"/>
              <w:bottom w:w="0" w:type="dxa"/>
              <w:right w:w="0" w:type="dxa"/>
            </w:tcMar>
            <w:vAlign w:val="both"/>
          </w:tcPr>
          <w:p w14:paraId="072DBF60" w14:textId="77777777" w:rsidR="00A77B3E" w:rsidRPr="009F4207" w:rsidRDefault="00A77B3E">
            <w:r w:rsidRPr="009F4207">
              <w:t>20600</w:t>
            </w:r>
          </w:p>
        </w:tc>
        <w:tc>
          <w:tcPr>
            <w:tcW w:w="737" w:type="dxa"/>
            <w:tcBorders>
              <w:top w:val="nil"/>
              <w:left w:val="nil"/>
              <w:bottom w:val="nil"/>
              <w:right w:val="nil"/>
            </w:tcBorders>
            <w:tcMar>
              <w:top w:w="0" w:type="dxa"/>
              <w:left w:w="0" w:type="dxa"/>
              <w:bottom w:w="0" w:type="dxa"/>
              <w:right w:w="0" w:type="dxa"/>
            </w:tcMar>
            <w:vAlign w:val="both"/>
          </w:tcPr>
          <w:p w14:paraId="01138664" w14:textId="77777777" w:rsidR="00A77B3E" w:rsidRPr="009F4207" w:rsidRDefault="00A77B3E">
            <w:r w:rsidRPr="009F4207">
              <w:t>20604</w:t>
            </w:r>
          </w:p>
        </w:tc>
        <w:tc>
          <w:tcPr>
            <w:tcW w:w="737" w:type="dxa"/>
            <w:tcBorders>
              <w:top w:val="nil"/>
              <w:left w:val="nil"/>
              <w:bottom w:val="nil"/>
              <w:right w:val="nil"/>
            </w:tcBorders>
            <w:tcMar>
              <w:top w:w="0" w:type="dxa"/>
              <w:left w:w="0" w:type="dxa"/>
              <w:bottom w:w="0" w:type="dxa"/>
              <w:right w:w="0" w:type="dxa"/>
            </w:tcMar>
            <w:vAlign w:val="both"/>
          </w:tcPr>
          <w:p w14:paraId="65176CDD" w14:textId="77777777" w:rsidR="00A77B3E" w:rsidRPr="009F4207" w:rsidRDefault="00A77B3E">
            <w:r w:rsidRPr="009F4207">
              <w:t>20620</w:t>
            </w:r>
          </w:p>
        </w:tc>
        <w:tc>
          <w:tcPr>
            <w:tcW w:w="737" w:type="dxa"/>
            <w:tcBorders>
              <w:top w:val="nil"/>
              <w:left w:val="nil"/>
              <w:bottom w:val="nil"/>
              <w:right w:val="nil"/>
            </w:tcBorders>
            <w:tcMar>
              <w:top w:w="0" w:type="dxa"/>
              <w:left w:w="0" w:type="dxa"/>
              <w:bottom w:w="0" w:type="dxa"/>
              <w:right w:w="0" w:type="dxa"/>
            </w:tcMar>
            <w:vAlign w:val="both"/>
          </w:tcPr>
          <w:p w14:paraId="4EB83F84" w14:textId="77777777" w:rsidR="00A77B3E" w:rsidRPr="009F4207" w:rsidRDefault="00A77B3E">
            <w:r w:rsidRPr="009F4207">
              <w:t>20622</w:t>
            </w:r>
          </w:p>
        </w:tc>
        <w:tc>
          <w:tcPr>
            <w:tcW w:w="737" w:type="dxa"/>
            <w:tcBorders>
              <w:top w:val="nil"/>
              <w:left w:val="nil"/>
              <w:bottom w:val="nil"/>
              <w:right w:val="nil"/>
            </w:tcBorders>
            <w:tcMar>
              <w:top w:w="0" w:type="dxa"/>
              <w:left w:w="0" w:type="dxa"/>
              <w:bottom w:w="0" w:type="dxa"/>
              <w:right w:w="0" w:type="dxa"/>
            </w:tcMar>
            <w:vAlign w:val="both"/>
          </w:tcPr>
          <w:p w14:paraId="0D69791B" w14:textId="77777777" w:rsidR="00A77B3E" w:rsidRPr="009F4207" w:rsidRDefault="00A77B3E">
            <w:r w:rsidRPr="009F4207">
              <w:t>20630</w:t>
            </w:r>
          </w:p>
        </w:tc>
        <w:tc>
          <w:tcPr>
            <w:tcW w:w="737" w:type="dxa"/>
            <w:tcBorders>
              <w:top w:val="nil"/>
              <w:left w:val="nil"/>
              <w:bottom w:val="nil"/>
              <w:right w:val="nil"/>
            </w:tcBorders>
            <w:tcMar>
              <w:top w:w="0" w:type="dxa"/>
              <w:left w:w="0" w:type="dxa"/>
              <w:bottom w:w="0" w:type="dxa"/>
              <w:right w:w="0" w:type="dxa"/>
            </w:tcMar>
            <w:vAlign w:val="both"/>
          </w:tcPr>
          <w:p w14:paraId="2257C598" w14:textId="77777777" w:rsidR="00A77B3E" w:rsidRPr="009F4207" w:rsidRDefault="00A77B3E">
            <w:r w:rsidRPr="009F4207">
              <w:t>20632</w:t>
            </w:r>
          </w:p>
        </w:tc>
        <w:tc>
          <w:tcPr>
            <w:tcW w:w="737" w:type="dxa"/>
            <w:tcBorders>
              <w:top w:val="nil"/>
              <w:left w:val="nil"/>
              <w:bottom w:val="nil"/>
              <w:right w:val="nil"/>
            </w:tcBorders>
            <w:tcMar>
              <w:top w:w="0" w:type="dxa"/>
              <w:left w:w="0" w:type="dxa"/>
              <w:bottom w:w="0" w:type="dxa"/>
              <w:right w:w="0" w:type="dxa"/>
            </w:tcMar>
            <w:vAlign w:val="both"/>
          </w:tcPr>
          <w:p w14:paraId="1C442852" w14:textId="77777777" w:rsidR="00A77B3E" w:rsidRPr="009F4207" w:rsidRDefault="00A77B3E">
            <w:r w:rsidRPr="009F4207">
              <w:t>20634</w:t>
            </w:r>
          </w:p>
        </w:tc>
      </w:tr>
      <w:tr w:rsidR="00DD2E4B" w:rsidRPr="009F4207" w14:paraId="480F98D8"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4C427DE" w14:textId="77777777" w:rsidR="00A77B3E" w:rsidRPr="009F4207" w:rsidRDefault="00A77B3E">
            <w:r w:rsidRPr="009F4207">
              <w:t>20670</w:t>
            </w:r>
          </w:p>
        </w:tc>
        <w:tc>
          <w:tcPr>
            <w:tcW w:w="737" w:type="dxa"/>
            <w:tcBorders>
              <w:top w:val="nil"/>
              <w:left w:val="nil"/>
              <w:bottom w:val="nil"/>
              <w:right w:val="nil"/>
            </w:tcBorders>
            <w:tcMar>
              <w:top w:w="0" w:type="dxa"/>
              <w:left w:w="0" w:type="dxa"/>
              <w:bottom w:w="0" w:type="dxa"/>
              <w:right w:w="0" w:type="dxa"/>
            </w:tcMar>
            <w:vAlign w:val="both"/>
          </w:tcPr>
          <w:p w14:paraId="743A339B" w14:textId="77777777" w:rsidR="00A77B3E" w:rsidRPr="009F4207" w:rsidRDefault="00A77B3E">
            <w:r w:rsidRPr="009F4207">
              <w:t>20680</w:t>
            </w:r>
          </w:p>
        </w:tc>
        <w:tc>
          <w:tcPr>
            <w:tcW w:w="737" w:type="dxa"/>
            <w:tcBorders>
              <w:top w:val="nil"/>
              <w:left w:val="nil"/>
              <w:bottom w:val="nil"/>
              <w:right w:val="nil"/>
            </w:tcBorders>
            <w:tcMar>
              <w:top w:w="0" w:type="dxa"/>
              <w:left w:w="0" w:type="dxa"/>
              <w:bottom w:w="0" w:type="dxa"/>
              <w:right w:w="0" w:type="dxa"/>
            </w:tcMar>
            <w:vAlign w:val="both"/>
          </w:tcPr>
          <w:p w14:paraId="77DAB7D8" w14:textId="77777777" w:rsidR="00A77B3E" w:rsidRPr="009F4207" w:rsidRDefault="00A77B3E">
            <w:r w:rsidRPr="009F4207">
              <w:t>20690</w:t>
            </w:r>
          </w:p>
        </w:tc>
        <w:tc>
          <w:tcPr>
            <w:tcW w:w="737" w:type="dxa"/>
            <w:tcBorders>
              <w:top w:val="nil"/>
              <w:left w:val="nil"/>
              <w:bottom w:val="nil"/>
              <w:right w:val="nil"/>
            </w:tcBorders>
            <w:tcMar>
              <w:top w:w="0" w:type="dxa"/>
              <w:left w:w="0" w:type="dxa"/>
              <w:bottom w:w="0" w:type="dxa"/>
              <w:right w:w="0" w:type="dxa"/>
            </w:tcMar>
            <w:vAlign w:val="both"/>
          </w:tcPr>
          <w:p w14:paraId="1CCBC119" w14:textId="77777777" w:rsidR="00A77B3E" w:rsidRPr="009F4207" w:rsidRDefault="00A77B3E">
            <w:r w:rsidRPr="009F4207">
              <w:t>20700</w:t>
            </w:r>
          </w:p>
        </w:tc>
        <w:tc>
          <w:tcPr>
            <w:tcW w:w="737" w:type="dxa"/>
            <w:tcBorders>
              <w:top w:val="nil"/>
              <w:left w:val="nil"/>
              <w:bottom w:val="nil"/>
              <w:right w:val="nil"/>
            </w:tcBorders>
            <w:tcMar>
              <w:top w:w="0" w:type="dxa"/>
              <w:left w:w="0" w:type="dxa"/>
              <w:bottom w:w="0" w:type="dxa"/>
              <w:right w:w="0" w:type="dxa"/>
            </w:tcMar>
            <w:vAlign w:val="both"/>
          </w:tcPr>
          <w:p w14:paraId="4FBB97A6" w14:textId="77777777" w:rsidR="00A77B3E" w:rsidRPr="009F4207" w:rsidRDefault="00A77B3E">
            <w:r w:rsidRPr="009F4207">
              <w:t>20702</w:t>
            </w:r>
          </w:p>
        </w:tc>
        <w:tc>
          <w:tcPr>
            <w:tcW w:w="737" w:type="dxa"/>
            <w:tcBorders>
              <w:top w:val="nil"/>
              <w:left w:val="nil"/>
              <w:bottom w:val="nil"/>
              <w:right w:val="nil"/>
            </w:tcBorders>
            <w:tcMar>
              <w:top w:w="0" w:type="dxa"/>
              <w:left w:w="0" w:type="dxa"/>
              <w:bottom w:w="0" w:type="dxa"/>
              <w:right w:w="0" w:type="dxa"/>
            </w:tcMar>
            <w:vAlign w:val="both"/>
          </w:tcPr>
          <w:p w14:paraId="6AB5A4A7" w14:textId="77777777" w:rsidR="00A77B3E" w:rsidRPr="009F4207" w:rsidRDefault="00A77B3E">
            <w:r w:rsidRPr="009F4207">
              <w:t>20703</w:t>
            </w:r>
          </w:p>
        </w:tc>
        <w:tc>
          <w:tcPr>
            <w:tcW w:w="737" w:type="dxa"/>
            <w:tcBorders>
              <w:top w:val="nil"/>
              <w:left w:val="nil"/>
              <w:bottom w:val="nil"/>
              <w:right w:val="nil"/>
            </w:tcBorders>
            <w:tcMar>
              <w:top w:w="0" w:type="dxa"/>
              <w:left w:w="0" w:type="dxa"/>
              <w:bottom w:w="0" w:type="dxa"/>
              <w:right w:w="0" w:type="dxa"/>
            </w:tcMar>
            <w:vAlign w:val="both"/>
          </w:tcPr>
          <w:p w14:paraId="557A8358" w14:textId="77777777" w:rsidR="00A77B3E" w:rsidRPr="009F4207" w:rsidRDefault="00A77B3E">
            <w:r w:rsidRPr="009F4207">
              <w:t>20704</w:t>
            </w:r>
          </w:p>
        </w:tc>
        <w:tc>
          <w:tcPr>
            <w:tcW w:w="737" w:type="dxa"/>
            <w:tcBorders>
              <w:top w:val="nil"/>
              <w:left w:val="nil"/>
              <w:bottom w:val="nil"/>
              <w:right w:val="nil"/>
            </w:tcBorders>
            <w:tcMar>
              <w:top w:w="0" w:type="dxa"/>
              <w:left w:w="0" w:type="dxa"/>
              <w:bottom w:w="0" w:type="dxa"/>
              <w:right w:w="0" w:type="dxa"/>
            </w:tcMar>
            <w:vAlign w:val="both"/>
          </w:tcPr>
          <w:p w14:paraId="580D974A" w14:textId="77777777" w:rsidR="00A77B3E" w:rsidRPr="009F4207" w:rsidRDefault="00A77B3E">
            <w:r w:rsidRPr="009F4207">
              <w:t>20706</w:t>
            </w:r>
          </w:p>
        </w:tc>
        <w:tc>
          <w:tcPr>
            <w:tcW w:w="737" w:type="dxa"/>
            <w:tcBorders>
              <w:top w:val="nil"/>
              <w:left w:val="nil"/>
              <w:bottom w:val="nil"/>
              <w:right w:val="nil"/>
            </w:tcBorders>
            <w:tcMar>
              <w:top w:w="0" w:type="dxa"/>
              <w:left w:w="0" w:type="dxa"/>
              <w:bottom w:w="0" w:type="dxa"/>
              <w:right w:w="0" w:type="dxa"/>
            </w:tcMar>
            <w:vAlign w:val="both"/>
          </w:tcPr>
          <w:p w14:paraId="1C71E74C" w14:textId="77777777" w:rsidR="00A77B3E" w:rsidRPr="009F4207" w:rsidRDefault="00A77B3E">
            <w:r w:rsidRPr="009F4207">
              <w:t>20730</w:t>
            </w:r>
          </w:p>
        </w:tc>
        <w:tc>
          <w:tcPr>
            <w:tcW w:w="737" w:type="dxa"/>
            <w:tcBorders>
              <w:top w:val="nil"/>
              <w:left w:val="nil"/>
              <w:bottom w:val="nil"/>
              <w:right w:val="nil"/>
            </w:tcBorders>
            <w:tcMar>
              <w:top w:w="0" w:type="dxa"/>
              <w:left w:w="0" w:type="dxa"/>
              <w:bottom w:w="0" w:type="dxa"/>
              <w:right w:w="0" w:type="dxa"/>
            </w:tcMar>
            <w:vAlign w:val="both"/>
          </w:tcPr>
          <w:p w14:paraId="58C31A49" w14:textId="77777777" w:rsidR="00A77B3E" w:rsidRPr="009F4207" w:rsidRDefault="00A77B3E">
            <w:r w:rsidRPr="009F4207">
              <w:t>20740</w:t>
            </w:r>
          </w:p>
        </w:tc>
        <w:tc>
          <w:tcPr>
            <w:tcW w:w="737" w:type="dxa"/>
            <w:tcBorders>
              <w:top w:val="nil"/>
              <w:left w:val="nil"/>
              <w:bottom w:val="nil"/>
              <w:right w:val="nil"/>
            </w:tcBorders>
            <w:tcMar>
              <w:top w:w="0" w:type="dxa"/>
              <w:left w:w="0" w:type="dxa"/>
              <w:bottom w:w="0" w:type="dxa"/>
              <w:right w:w="0" w:type="dxa"/>
            </w:tcMar>
            <w:vAlign w:val="both"/>
          </w:tcPr>
          <w:p w14:paraId="4FD44DE4" w14:textId="77777777" w:rsidR="00A77B3E" w:rsidRPr="009F4207" w:rsidRDefault="00A77B3E">
            <w:r w:rsidRPr="009F4207">
              <w:t>20745</w:t>
            </w:r>
          </w:p>
        </w:tc>
        <w:tc>
          <w:tcPr>
            <w:tcW w:w="737" w:type="dxa"/>
            <w:tcBorders>
              <w:top w:val="nil"/>
              <w:left w:val="nil"/>
              <w:bottom w:val="nil"/>
              <w:right w:val="nil"/>
            </w:tcBorders>
            <w:tcMar>
              <w:top w:w="0" w:type="dxa"/>
              <w:left w:w="0" w:type="dxa"/>
              <w:bottom w:w="0" w:type="dxa"/>
              <w:right w:w="0" w:type="dxa"/>
            </w:tcMar>
            <w:vAlign w:val="both"/>
          </w:tcPr>
          <w:p w14:paraId="1EBD08D5" w14:textId="77777777" w:rsidR="00A77B3E" w:rsidRPr="009F4207" w:rsidRDefault="00A77B3E">
            <w:r w:rsidRPr="009F4207">
              <w:t>20750</w:t>
            </w:r>
          </w:p>
        </w:tc>
        <w:tc>
          <w:tcPr>
            <w:tcW w:w="737" w:type="dxa"/>
            <w:tcBorders>
              <w:top w:val="nil"/>
              <w:left w:val="nil"/>
              <w:bottom w:val="nil"/>
              <w:right w:val="nil"/>
            </w:tcBorders>
            <w:tcMar>
              <w:top w:w="0" w:type="dxa"/>
              <w:left w:w="0" w:type="dxa"/>
              <w:bottom w:w="0" w:type="dxa"/>
              <w:right w:w="0" w:type="dxa"/>
            </w:tcMar>
            <w:vAlign w:val="both"/>
          </w:tcPr>
          <w:p w14:paraId="5508A786" w14:textId="77777777" w:rsidR="00A77B3E" w:rsidRPr="009F4207" w:rsidRDefault="00A77B3E">
            <w:r w:rsidRPr="009F4207">
              <w:t>20752</w:t>
            </w:r>
          </w:p>
        </w:tc>
      </w:tr>
      <w:tr w:rsidR="00DD2E4B" w:rsidRPr="009F4207" w14:paraId="2A134D45"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19677628" w14:textId="77777777" w:rsidR="00A77B3E" w:rsidRPr="009F4207" w:rsidRDefault="00A77B3E">
            <w:r w:rsidRPr="009F4207">
              <w:t>20754</w:t>
            </w:r>
          </w:p>
        </w:tc>
        <w:tc>
          <w:tcPr>
            <w:tcW w:w="737" w:type="dxa"/>
            <w:tcBorders>
              <w:top w:val="nil"/>
              <w:left w:val="nil"/>
              <w:bottom w:val="nil"/>
              <w:right w:val="nil"/>
            </w:tcBorders>
            <w:tcMar>
              <w:top w:w="0" w:type="dxa"/>
              <w:left w:w="0" w:type="dxa"/>
              <w:bottom w:w="0" w:type="dxa"/>
              <w:right w:w="0" w:type="dxa"/>
            </w:tcMar>
            <w:vAlign w:val="both"/>
          </w:tcPr>
          <w:p w14:paraId="312C8E49" w14:textId="77777777" w:rsidR="00A77B3E" w:rsidRPr="009F4207" w:rsidRDefault="00A77B3E">
            <w:r w:rsidRPr="009F4207">
              <w:t>20756</w:t>
            </w:r>
          </w:p>
        </w:tc>
        <w:tc>
          <w:tcPr>
            <w:tcW w:w="737" w:type="dxa"/>
            <w:tcBorders>
              <w:top w:val="nil"/>
              <w:left w:val="nil"/>
              <w:bottom w:val="nil"/>
              <w:right w:val="nil"/>
            </w:tcBorders>
            <w:tcMar>
              <w:top w:w="0" w:type="dxa"/>
              <w:left w:w="0" w:type="dxa"/>
              <w:bottom w:w="0" w:type="dxa"/>
              <w:right w:w="0" w:type="dxa"/>
            </w:tcMar>
            <w:vAlign w:val="both"/>
          </w:tcPr>
          <w:p w14:paraId="155B5160" w14:textId="77777777" w:rsidR="00A77B3E" w:rsidRPr="009F4207" w:rsidRDefault="00A77B3E">
            <w:r w:rsidRPr="009F4207">
              <w:t>20770</w:t>
            </w:r>
          </w:p>
        </w:tc>
        <w:tc>
          <w:tcPr>
            <w:tcW w:w="737" w:type="dxa"/>
            <w:tcBorders>
              <w:top w:val="nil"/>
              <w:left w:val="nil"/>
              <w:bottom w:val="nil"/>
              <w:right w:val="nil"/>
            </w:tcBorders>
            <w:tcMar>
              <w:top w:w="0" w:type="dxa"/>
              <w:left w:w="0" w:type="dxa"/>
              <w:bottom w:w="0" w:type="dxa"/>
              <w:right w:w="0" w:type="dxa"/>
            </w:tcMar>
            <w:vAlign w:val="both"/>
          </w:tcPr>
          <w:p w14:paraId="6B4D94F5" w14:textId="77777777" w:rsidR="00A77B3E" w:rsidRPr="009F4207" w:rsidRDefault="00A77B3E">
            <w:r w:rsidRPr="009F4207">
              <w:t>20790</w:t>
            </w:r>
          </w:p>
        </w:tc>
        <w:tc>
          <w:tcPr>
            <w:tcW w:w="737" w:type="dxa"/>
            <w:tcBorders>
              <w:top w:val="nil"/>
              <w:left w:val="nil"/>
              <w:bottom w:val="nil"/>
              <w:right w:val="nil"/>
            </w:tcBorders>
            <w:tcMar>
              <w:top w:w="0" w:type="dxa"/>
              <w:left w:w="0" w:type="dxa"/>
              <w:bottom w:w="0" w:type="dxa"/>
              <w:right w:w="0" w:type="dxa"/>
            </w:tcMar>
            <w:vAlign w:val="both"/>
          </w:tcPr>
          <w:p w14:paraId="1A5866FA" w14:textId="77777777" w:rsidR="00A77B3E" w:rsidRPr="009F4207" w:rsidRDefault="00A77B3E">
            <w:r w:rsidRPr="009F4207">
              <w:t>20791</w:t>
            </w:r>
          </w:p>
        </w:tc>
        <w:tc>
          <w:tcPr>
            <w:tcW w:w="737" w:type="dxa"/>
            <w:tcBorders>
              <w:top w:val="nil"/>
              <w:left w:val="nil"/>
              <w:bottom w:val="nil"/>
              <w:right w:val="nil"/>
            </w:tcBorders>
            <w:tcMar>
              <w:top w:w="0" w:type="dxa"/>
              <w:left w:w="0" w:type="dxa"/>
              <w:bottom w:w="0" w:type="dxa"/>
              <w:right w:w="0" w:type="dxa"/>
            </w:tcMar>
            <w:vAlign w:val="both"/>
          </w:tcPr>
          <w:p w14:paraId="4C7354EB" w14:textId="77777777" w:rsidR="00A77B3E" w:rsidRPr="009F4207" w:rsidRDefault="00A77B3E">
            <w:r w:rsidRPr="009F4207">
              <w:t>20792</w:t>
            </w:r>
          </w:p>
        </w:tc>
        <w:tc>
          <w:tcPr>
            <w:tcW w:w="737" w:type="dxa"/>
            <w:tcBorders>
              <w:top w:val="nil"/>
              <w:left w:val="nil"/>
              <w:bottom w:val="nil"/>
              <w:right w:val="nil"/>
            </w:tcBorders>
            <w:tcMar>
              <w:top w:w="0" w:type="dxa"/>
              <w:left w:w="0" w:type="dxa"/>
              <w:bottom w:w="0" w:type="dxa"/>
              <w:right w:w="0" w:type="dxa"/>
            </w:tcMar>
            <w:vAlign w:val="both"/>
          </w:tcPr>
          <w:p w14:paraId="7F8D9BE0" w14:textId="77777777" w:rsidR="00A77B3E" w:rsidRPr="009F4207" w:rsidRDefault="00A77B3E">
            <w:r w:rsidRPr="009F4207">
              <w:t>20793</w:t>
            </w:r>
          </w:p>
        </w:tc>
        <w:tc>
          <w:tcPr>
            <w:tcW w:w="737" w:type="dxa"/>
            <w:tcBorders>
              <w:top w:val="nil"/>
              <w:left w:val="nil"/>
              <w:bottom w:val="nil"/>
              <w:right w:val="nil"/>
            </w:tcBorders>
            <w:tcMar>
              <w:top w:w="0" w:type="dxa"/>
              <w:left w:w="0" w:type="dxa"/>
              <w:bottom w:w="0" w:type="dxa"/>
              <w:right w:w="0" w:type="dxa"/>
            </w:tcMar>
            <w:vAlign w:val="both"/>
          </w:tcPr>
          <w:p w14:paraId="76A1DEC7" w14:textId="77777777" w:rsidR="00A77B3E" w:rsidRPr="009F4207" w:rsidRDefault="00A77B3E">
            <w:r w:rsidRPr="009F4207">
              <w:t>20794</w:t>
            </w:r>
          </w:p>
        </w:tc>
        <w:tc>
          <w:tcPr>
            <w:tcW w:w="737" w:type="dxa"/>
            <w:tcBorders>
              <w:top w:val="nil"/>
              <w:left w:val="nil"/>
              <w:bottom w:val="nil"/>
              <w:right w:val="nil"/>
            </w:tcBorders>
            <w:tcMar>
              <w:top w:w="0" w:type="dxa"/>
              <w:left w:w="0" w:type="dxa"/>
              <w:bottom w:w="0" w:type="dxa"/>
              <w:right w:w="0" w:type="dxa"/>
            </w:tcMar>
            <w:vAlign w:val="both"/>
          </w:tcPr>
          <w:p w14:paraId="3AEC629E" w14:textId="77777777" w:rsidR="00A77B3E" w:rsidRPr="009F4207" w:rsidRDefault="00A77B3E">
            <w:r w:rsidRPr="009F4207">
              <w:t>20798</w:t>
            </w:r>
          </w:p>
        </w:tc>
        <w:tc>
          <w:tcPr>
            <w:tcW w:w="737" w:type="dxa"/>
            <w:tcBorders>
              <w:top w:val="nil"/>
              <w:left w:val="nil"/>
              <w:bottom w:val="nil"/>
              <w:right w:val="nil"/>
            </w:tcBorders>
            <w:tcMar>
              <w:top w:w="0" w:type="dxa"/>
              <w:left w:w="0" w:type="dxa"/>
              <w:bottom w:w="0" w:type="dxa"/>
              <w:right w:w="0" w:type="dxa"/>
            </w:tcMar>
            <w:vAlign w:val="both"/>
          </w:tcPr>
          <w:p w14:paraId="199017A6" w14:textId="77777777" w:rsidR="00A77B3E" w:rsidRPr="009F4207" w:rsidRDefault="00A77B3E">
            <w:r w:rsidRPr="009F4207">
              <w:t>20799</w:t>
            </w:r>
          </w:p>
        </w:tc>
        <w:tc>
          <w:tcPr>
            <w:tcW w:w="737" w:type="dxa"/>
            <w:tcBorders>
              <w:top w:val="nil"/>
              <w:left w:val="nil"/>
              <w:bottom w:val="nil"/>
              <w:right w:val="nil"/>
            </w:tcBorders>
            <w:tcMar>
              <w:top w:w="0" w:type="dxa"/>
              <w:left w:w="0" w:type="dxa"/>
              <w:bottom w:w="0" w:type="dxa"/>
              <w:right w:w="0" w:type="dxa"/>
            </w:tcMar>
            <w:vAlign w:val="both"/>
          </w:tcPr>
          <w:p w14:paraId="47E80363" w14:textId="77777777" w:rsidR="00A77B3E" w:rsidRPr="009F4207" w:rsidRDefault="00A77B3E">
            <w:r w:rsidRPr="009F4207">
              <w:t>20800</w:t>
            </w:r>
          </w:p>
        </w:tc>
        <w:tc>
          <w:tcPr>
            <w:tcW w:w="737" w:type="dxa"/>
            <w:tcBorders>
              <w:top w:val="nil"/>
              <w:left w:val="nil"/>
              <w:bottom w:val="nil"/>
              <w:right w:val="nil"/>
            </w:tcBorders>
            <w:tcMar>
              <w:top w:w="0" w:type="dxa"/>
              <w:left w:w="0" w:type="dxa"/>
              <w:bottom w:w="0" w:type="dxa"/>
              <w:right w:w="0" w:type="dxa"/>
            </w:tcMar>
            <w:vAlign w:val="both"/>
          </w:tcPr>
          <w:p w14:paraId="2AD6BCC4" w14:textId="77777777" w:rsidR="00A77B3E" w:rsidRPr="009F4207" w:rsidRDefault="00A77B3E">
            <w:r w:rsidRPr="009F4207">
              <w:t>20802</w:t>
            </w:r>
          </w:p>
        </w:tc>
        <w:tc>
          <w:tcPr>
            <w:tcW w:w="737" w:type="dxa"/>
            <w:tcBorders>
              <w:top w:val="nil"/>
              <w:left w:val="nil"/>
              <w:bottom w:val="nil"/>
              <w:right w:val="nil"/>
            </w:tcBorders>
            <w:tcMar>
              <w:top w:w="0" w:type="dxa"/>
              <w:left w:w="0" w:type="dxa"/>
              <w:bottom w:w="0" w:type="dxa"/>
              <w:right w:w="0" w:type="dxa"/>
            </w:tcMar>
            <w:vAlign w:val="both"/>
          </w:tcPr>
          <w:p w14:paraId="0B146FD7" w14:textId="77777777" w:rsidR="00A77B3E" w:rsidRPr="009F4207" w:rsidRDefault="00A77B3E">
            <w:r w:rsidRPr="009F4207">
              <w:t>20803</w:t>
            </w:r>
          </w:p>
        </w:tc>
      </w:tr>
      <w:tr w:rsidR="00DD2E4B" w:rsidRPr="009F4207" w14:paraId="6A9E6048"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1881274" w14:textId="77777777" w:rsidR="00A77B3E" w:rsidRPr="009F4207" w:rsidRDefault="00A77B3E">
            <w:r w:rsidRPr="009F4207">
              <w:t>20804</w:t>
            </w:r>
          </w:p>
        </w:tc>
        <w:tc>
          <w:tcPr>
            <w:tcW w:w="737" w:type="dxa"/>
            <w:tcBorders>
              <w:top w:val="nil"/>
              <w:left w:val="nil"/>
              <w:bottom w:val="nil"/>
              <w:right w:val="nil"/>
            </w:tcBorders>
            <w:tcMar>
              <w:top w:w="0" w:type="dxa"/>
              <w:left w:w="0" w:type="dxa"/>
              <w:bottom w:w="0" w:type="dxa"/>
              <w:right w:w="0" w:type="dxa"/>
            </w:tcMar>
            <w:vAlign w:val="both"/>
          </w:tcPr>
          <w:p w14:paraId="1C38C36F" w14:textId="77777777" w:rsidR="00A77B3E" w:rsidRPr="009F4207" w:rsidRDefault="00A77B3E">
            <w:r w:rsidRPr="009F4207">
              <w:t>20806</w:t>
            </w:r>
          </w:p>
        </w:tc>
        <w:tc>
          <w:tcPr>
            <w:tcW w:w="737" w:type="dxa"/>
            <w:tcBorders>
              <w:top w:val="nil"/>
              <w:left w:val="nil"/>
              <w:bottom w:val="nil"/>
              <w:right w:val="nil"/>
            </w:tcBorders>
            <w:tcMar>
              <w:top w:w="0" w:type="dxa"/>
              <w:left w:w="0" w:type="dxa"/>
              <w:bottom w:w="0" w:type="dxa"/>
              <w:right w:w="0" w:type="dxa"/>
            </w:tcMar>
            <w:vAlign w:val="both"/>
          </w:tcPr>
          <w:p w14:paraId="48AE4441" w14:textId="77777777" w:rsidR="00A77B3E" w:rsidRPr="009F4207" w:rsidRDefault="00A77B3E">
            <w:r w:rsidRPr="009F4207">
              <w:t>20810</w:t>
            </w:r>
          </w:p>
        </w:tc>
        <w:tc>
          <w:tcPr>
            <w:tcW w:w="737" w:type="dxa"/>
            <w:tcBorders>
              <w:top w:val="nil"/>
              <w:left w:val="nil"/>
              <w:bottom w:val="nil"/>
              <w:right w:val="nil"/>
            </w:tcBorders>
            <w:tcMar>
              <w:top w:w="0" w:type="dxa"/>
              <w:left w:w="0" w:type="dxa"/>
              <w:bottom w:w="0" w:type="dxa"/>
              <w:right w:w="0" w:type="dxa"/>
            </w:tcMar>
            <w:vAlign w:val="both"/>
          </w:tcPr>
          <w:p w14:paraId="607D3DAA" w14:textId="77777777" w:rsidR="00A77B3E" w:rsidRPr="009F4207" w:rsidRDefault="00A77B3E">
            <w:r w:rsidRPr="009F4207">
              <w:t>20815</w:t>
            </w:r>
          </w:p>
        </w:tc>
        <w:tc>
          <w:tcPr>
            <w:tcW w:w="737" w:type="dxa"/>
            <w:tcBorders>
              <w:top w:val="nil"/>
              <w:left w:val="nil"/>
              <w:bottom w:val="nil"/>
              <w:right w:val="nil"/>
            </w:tcBorders>
            <w:tcMar>
              <w:top w:w="0" w:type="dxa"/>
              <w:left w:w="0" w:type="dxa"/>
              <w:bottom w:w="0" w:type="dxa"/>
              <w:right w:w="0" w:type="dxa"/>
            </w:tcMar>
            <w:vAlign w:val="both"/>
          </w:tcPr>
          <w:p w14:paraId="3FB38A9C" w14:textId="77777777" w:rsidR="00A77B3E" w:rsidRPr="009F4207" w:rsidRDefault="00A77B3E">
            <w:r w:rsidRPr="009F4207">
              <w:t>20820</w:t>
            </w:r>
          </w:p>
        </w:tc>
        <w:tc>
          <w:tcPr>
            <w:tcW w:w="737" w:type="dxa"/>
            <w:tcBorders>
              <w:top w:val="nil"/>
              <w:left w:val="nil"/>
              <w:bottom w:val="nil"/>
              <w:right w:val="nil"/>
            </w:tcBorders>
            <w:tcMar>
              <w:top w:w="0" w:type="dxa"/>
              <w:left w:w="0" w:type="dxa"/>
              <w:bottom w:w="0" w:type="dxa"/>
              <w:right w:w="0" w:type="dxa"/>
            </w:tcMar>
            <w:vAlign w:val="both"/>
          </w:tcPr>
          <w:p w14:paraId="65D95311" w14:textId="77777777" w:rsidR="00A77B3E" w:rsidRPr="009F4207" w:rsidRDefault="00A77B3E">
            <w:r w:rsidRPr="009F4207">
              <w:t>20830</w:t>
            </w:r>
          </w:p>
        </w:tc>
        <w:tc>
          <w:tcPr>
            <w:tcW w:w="737" w:type="dxa"/>
            <w:tcBorders>
              <w:top w:val="nil"/>
              <w:left w:val="nil"/>
              <w:bottom w:val="nil"/>
              <w:right w:val="nil"/>
            </w:tcBorders>
            <w:tcMar>
              <w:top w:w="0" w:type="dxa"/>
              <w:left w:w="0" w:type="dxa"/>
              <w:bottom w:w="0" w:type="dxa"/>
              <w:right w:w="0" w:type="dxa"/>
            </w:tcMar>
            <w:vAlign w:val="both"/>
          </w:tcPr>
          <w:p w14:paraId="5D54AF8E" w14:textId="77777777" w:rsidR="00A77B3E" w:rsidRPr="009F4207" w:rsidRDefault="00A77B3E">
            <w:r w:rsidRPr="009F4207">
              <w:t>20832</w:t>
            </w:r>
          </w:p>
        </w:tc>
        <w:tc>
          <w:tcPr>
            <w:tcW w:w="737" w:type="dxa"/>
            <w:tcBorders>
              <w:top w:val="nil"/>
              <w:left w:val="nil"/>
              <w:bottom w:val="nil"/>
              <w:right w:val="nil"/>
            </w:tcBorders>
            <w:tcMar>
              <w:top w:w="0" w:type="dxa"/>
              <w:left w:w="0" w:type="dxa"/>
              <w:bottom w:w="0" w:type="dxa"/>
              <w:right w:w="0" w:type="dxa"/>
            </w:tcMar>
            <w:vAlign w:val="both"/>
          </w:tcPr>
          <w:p w14:paraId="14DFC882" w14:textId="77777777" w:rsidR="00A77B3E" w:rsidRPr="009F4207" w:rsidRDefault="00A77B3E">
            <w:r w:rsidRPr="009F4207">
              <w:t>20840</w:t>
            </w:r>
          </w:p>
        </w:tc>
        <w:tc>
          <w:tcPr>
            <w:tcW w:w="737" w:type="dxa"/>
            <w:tcBorders>
              <w:top w:val="nil"/>
              <w:left w:val="nil"/>
              <w:bottom w:val="nil"/>
              <w:right w:val="nil"/>
            </w:tcBorders>
            <w:tcMar>
              <w:top w:w="0" w:type="dxa"/>
              <w:left w:w="0" w:type="dxa"/>
              <w:bottom w:w="0" w:type="dxa"/>
              <w:right w:w="0" w:type="dxa"/>
            </w:tcMar>
            <w:vAlign w:val="both"/>
          </w:tcPr>
          <w:p w14:paraId="681BE89C" w14:textId="77777777" w:rsidR="00A77B3E" w:rsidRPr="009F4207" w:rsidRDefault="00A77B3E">
            <w:r w:rsidRPr="009F4207">
              <w:t>20841</w:t>
            </w:r>
          </w:p>
        </w:tc>
        <w:tc>
          <w:tcPr>
            <w:tcW w:w="737" w:type="dxa"/>
            <w:tcBorders>
              <w:top w:val="nil"/>
              <w:left w:val="nil"/>
              <w:bottom w:val="nil"/>
              <w:right w:val="nil"/>
            </w:tcBorders>
            <w:tcMar>
              <w:top w:w="0" w:type="dxa"/>
              <w:left w:w="0" w:type="dxa"/>
              <w:bottom w:w="0" w:type="dxa"/>
              <w:right w:w="0" w:type="dxa"/>
            </w:tcMar>
            <w:vAlign w:val="both"/>
          </w:tcPr>
          <w:p w14:paraId="11B78A28" w14:textId="77777777" w:rsidR="00A77B3E" w:rsidRPr="009F4207" w:rsidRDefault="00A77B3E">
            <w:r w:rsidRPr="009F4207">
              <w:t>20842</w:t>
            </w:r>
          </w:p>
        </w:tc>
        <w:tc>
          <w:tcPr>
            <w:tcW w:w="737" w:type="dxa"/>
            <w:tcBorders>
              <w:top w:val="nil"/>
              <w:left w:val="nil"/>
              <w:bottom w:val="nil"/>
              <w:right w:val="nil"/>
            </w:tcBorders>
            <w:tcMar>
              <w:top w:w="0" w:type="dxa"/>
              <w:left w:w="0" w:type="dxa"/>
              <w:bottom w:w="0" w:type="dxa"/>
              <w:right w:w="0" w:type="dxa"/>
            </w:tcMar>
            <w:vAlign w:val="both"/>
          </w:tcPr>
          <w:p w14:paraId="493BE012" w14:textId="77777777" w:rsidR="00A77B3E" w:rsidRPr="009F4207" w:rsidRDefault="00A77B3E">
            <w:r w:rsidRPr="009F4207">
              <w:t>20844</w:t>
            </w:r>
          </w:p>
        </w:tc>
        <w:tc>
          <w:tcPr>
            <w:tcW w:w="737" w:type="dxa"/>
            <w:tcBorders>
              <w:top w:val="nil"/>
              <w:left w:val="nil"/>
              <w:bottom w:val="nil"/>
              <w:right w:val="nil"/>
            </w:tcBorders>
            <w:tcMar>
              <w:top w:w="0" w:type="dxa"/>
              <w:left w:w="0" w:type="dxa"/>
              <w:bottom w:w="0" w:type="dxa"/>
              <w:right w:w="0" w:type="dxa"/>
            </w:tcMar>
            <w:vAlign w:val="both"/>
          </w:tcPr>
          <w:p w14:paraId="190FED94" w14:textId="77777777" w:rsidR="00A77B3E" w:rsidRPr="009F4207" w:rsidRDefault="00A77B3E">
            <w:r w:rsidRPr="009F4207">
              <w:t>20845</w:t>
            </w:r>
          </w:p>
        </w:tc>
        <w:tc>
          <w:tcPr>
            <w:tcW w:w="737" w:type="dxa"/>
            <w:tcBorders>
              <w:top w:val="nil"/>
              <w:left w:val="nil"/>
              <w:bottom w:val="nil"/>
              <w:right w:val="nil"/>
            </w:tcBorders>
            <w:tcMar>
              <w:top w:w="0" w:type="dxa"/>
              <w:left w:w="0" w:type="dxa"/>
              <w:bottom w:w="0" w:type="dxa"/>
              <w:right w:w="0" w:type="dxa"/>
            </w:tcMar>
            <w:vAlign w:val="both"/>
          </w:tcPr>
          <w:p w14:paraId="131A14D8" w14:textId="77777777" w:rsidR="00A77B3E" w:rsidRPr="009F4207" w:rsidRDefault="00A77B3E">
            <w:r w:rsidRPr="009F4207">
              <w:t>20846</w:t>
            </w:r>
          </w:p>
        </w:tc>
      </w:tr>
      <w:tr w:rsidR="00DD2E4B" w:rsidRPr="009F4207" w14:paraId="67C023CA"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8E0A4BD" w14:textId="77777777" w:rsidR="00A77B3E" w:rsidRPr="009F4207" w:rsidRDefault="00A77B3E">
            <w:r w:rsidRPr="009F4207">
              <w:t>20847</w:t>
            </w:r>
          </w:p>
        </w:tc>
        <w:tc>
          <w:tcPr>
            <w:tcW w:w="737" w:type="dxa"/>
            <w:tcBorders>
              <w:top w:val="nil"/>
              <w:left w:val="nil"/>
              <w:bottom w:val="nil"/>
              <w:right w:val="nil"/>
            </w:tcBorders>
            <w:tcMar>
              <w:top w:w="0" w:type="dxa"/>
              <w:left w:w="0" w:type="dxa"/>
              <w:bottom w:w="0" w:type="dxa"/>
              <w:right w:w="0" w:type="dxa"/>
            </w:tcMar>
            <w:vAlign w:val="both"/>
          </w:tcPr>
          <w:p w14:paraId="3D1CC6CB" w14:textId="77777777" w:rsidR="00A77B3E" w:rsidRPr="009F4207" w:rsidRDefault="00A77B3E">
            <w:r w:rsidRPr="009F4207">
              <w:t>20848</w:t>
            </w:r>
          </w:p>
        </w:tc>
        <w:tc>
          <w:tcPr>
            <w:tcW w:w="737" w:type="dxa"/>
            <w:tcBorders>
              <w:top w:val="nil"/>
              <w:left w:val="nil"/>
              <w:bottom w:val="nil"/>
              <w:right w:val="nil"/>
            </w:tcBorders>
            <w:tcMar>
              <w:top w:w="0" w:type="dxa"/>
              <w:left w:w="0" w:type="dxa"/>
              <w:bottom w:w="0" w:type="dxa"/>
              <w:right w:w="0" w:type="dxa"/>
            </w:tcMar>
            <w:vAlign w:val="both"/>
          </w:tcPr>
          <w:p w14:paraId="14033550" w14:textId="77777777" w:rsidR="00A77B3E" w:rsidRPr="009F4207" w:rsidRDefault="00A77B3E">
            <w:r w:rsidRPr="009F4207">
              <w:t>20850</w:t>
            </w:r>
          </w:p>
        </w:tc>
        <w:tc>
          <w:tcPr>
            <w:tcW w:w="737" w:type="dxa"/>
            <w:tcBorders>
              <w:top w:val="nil"/>
              <w:left w:val="nil"/>
              <w:bottom w:val="nil"/>
              <w:right w:val="nil"/>
            </w:tcBorders>
            <w:tcMar>
              <w:top w:w="0" w:type="dxa"/>
              <w:left w:w="0" w:type="dxa"/>
              <w:bottom w:w="0" w:type="dxa"/>
              <w:right w:w="0" w:type="dxa"/>
            </w:tcMar>
            <w:vAlign w:val="both"/>
          </w:tcPr>
          <w:p w14:paraId="5A20F030" w14:textId="77777777" w:rsidR="00A77B3E" w:rsidRPr="009F4207" w:rsidRDefault="00A77B3E">
            <w:r w:rsidRPr="009F4207">
              <w:t>20855</w:t>
            </w:r>
          </w:p>
        </w:tc>
        <w:tc>
          <w:tcPr>
            <w:tcW w:w="737" w:type="dxa"/>
            <w:tcBorders>
              <w:top w:val="nil"/>
              <w:left w:val="nil"/>
              <w:bottom w:val="nil"/>
              <w:right w:val="nil"/>
            </w:tcBorders>
            <w:tcMar>
              <w:top w:w="0" w:type="dxa"/>
              <w:left w:w="0" w:type="dxa"/>
              <w:bottom w:w="0" w:type="dxa"/>
              <w:right w:w="0" w:type="dxa"/>
            </w:tcMar>
            <w:vAlign w:val="both"/>
          </w:tcPr>
          <w:p w14:paraId="3CAB4F22" w14:textId="77777777" w:rsidR="00A77B3E" w:rsidRPr="009F4207" w:rsidRDefault="00A77B3E">
            <w:r w:rsidRPr="009F4207">
              <w:t>20860</w:t>
            </w:r>
          </w:p>
        </w:tc>
        <w:tc>
          <w:tcPr>
            <w:tcW w:w="737" w:type="dxa"/>
            <w:tcBorders>
              <w:top w:val="nil"/>
              <w:left w:val="nil"/>
              <w:bottom w:val="nil"/>
              <w:right w:val="nil"/>
            </w:tcBorders>
            <w:tcMar>
              <w:top w:w="0" w:type="dxa"/>
              <w:left w:w="0" w:type="dxa"/>
              <w:bottom w:w="0" w:type="dxa"/>
              <w:right w:w="0" w:type="dxa"/>
            </w:tcMar>
            <w:vAlign w:val="both"/>
          </w:tcPr>
          <w:p w14:paraId="1307A232" w14:textId="77777777" w:rsidR="00A77B3E" w:rsidRPr="009F4207" w:rsidRDefault="00A77B3E">
            <w:r w:rsidRPr="009F4207">
              <w:t>20862</w:t>
            </w:r>
          </w:p>
        </w:tc>
        <w:tc>
          <w:tcPr>
            <w:tcW w:w="737" w:type="dxa"/>
            <w:tcBorders>
              <w:top w:val="nil"/>
              <w:left w:val="nil"/>
              <w:bottom w:val="nil"/>
              <w:right w:val="nil"/>
            </w:tcBorders>
            <w:tcMar>
              <w:top w:w="0" w:type="dxa"/>
              <w:left w:w="0" w:type="dxa"/>
              <w:bottom w:w="0" w:type="dxa"/>
              <w:right w:w="0" w:type="dxa"/>
            </w:tcMar>
            <w:vAlign w:val="both"/>
          </w:tcPr>
          <w:p w14:paraId="26E61FA6" w14:textId="77777777" w:rsidR="00A77B3E" w:rsidRPr="009F4207" w:rsidRDefault="00A77B3E">
            <w:r w:rsidRPr="009F4207">
              <w:t>20863</w:t>
            </w:r>
          </w:p>
        </w:tc>
        <w:tc>
          <w:tcPr>
            <w:tcW w:w="737" w:type="dxa"/>
            <w:tcBorders>
              <w:top w:val="nil"/>
              <w:left w:val="nil"/>
              <w:bottom w:val="nil"/>
              <w:right w:val="nil"/>
            </w:tcBorders>
            <w:tcMar>
              <w:top w:w="0" w:type="dxa"/>
              <w:left w:w="0" w:type="dxa"/>
              <w:bottom w:w="0" w:type="dxa"/>
              <w:right w:w="0" w:type="dxa"/>
            </w:tcMar>
            <w:vAlign w:val="both"/>
          </w:tcPr>
          <w:p w14:paraId="6558E1B8" w14:textId="77777777" w:rsidR="00A77B3E" w:rsidRPr="009F4207" w:rsidRDefault="00A77B3E">
            <w:r w:rsidRPr="009F4207">
              <w:t>20864</w:t>
            </w:r>
          </w:p>
        </w:tc>
        <w:tc>
          <w:tcPr>
            <w:tcW w:w="737" w:type="dxa"/>
            <w:tcBorders>
              <w:top w:val="nil"/>
              <w:left w:val="nil"/>
              <w:bottom w:val="nil"/>
              <w:right w:val="nil"/>
            </w:tcBorders>
            <w:tcMar>
              <w:top w:w="0" w:type="dxa"/>
              <w:left w:w="0" w:type="dxa"/>
              <w:bottom w:w="0" w:type="dxa"/>
              <w:right w:w="0" w:type="dxa"/>
            </w:tcMar>
            <w:vAlign w:val="both"/>
          </w:tcPr>
          <w:p w14:paraId="1DD83573" w14:textId="77777777" w:rsidR="00A77B3E" w:rsidRPr="009F4207" w:rsidRDefault="00A77B3E">
            <w:r w:rsidRPr="009F4207">
              <w:t>20866</w:t>
            </w:r>
          </w:p>
        </w:tc>
        <w:tc>
          <w:tcPr>
            <w:tcW w:w="737" w:type="dxa"/>
            <w:tcBorders>
              <w:top w:val="nil"/>
              <w:left w:val="nil"/>
              <w:bottom w:val="nil"/>
              <w:right w:val="nil"/>
            </w:tcBorders>
            <w:tcMar>
              <w:top w:w="0" w:type="dxa"/>
              <w:left w:w="0" w:type="dxa"/>
              <w:bottom w:w="0" w:type="dxa"/>
              <w:right w:w="0" w:type="dxa"/>
            </w:tcMar>
            <w:vAlign w:val="both"/>
          </w:tcPr>
          <w:p w14:paraId="0A873BF2" w14:textId="77777777" w:rsidR="00A77B3E" w:rsidRPr="009F4207" w:rsidRDefault="00A77B3E">
            <w:r w:rsidRPr="009F4207">
              <w:t>20867</w:t>
            </w:r>
          </w:p>
        </w:tc>
        <w:tc>
          <w:tcPr>
            <w:tcW w:w="737" w:type="dxa"/>
            <w:tcBorders>
              <w:top w:val="nil"/>
              <w:left w:val="nil"/>
              <w:bottom w:val="nil"/>
              <w:right w:val="nil"/>
            </w:tcBorders>
            <w:tcMar>
              <w:top w:w="0" w:type="dxa"/>
              <w:left w:w="0" w:type="dxa"/>
              <w:bottom w:w="0" w:type="dxa"/>
              <w:right w:w="0" w:type="dxa"/>
            </w:tcMar>
            <w:vAlign w:val="both"/>
          </w:tcPr>
          <w:p w14:paraId="01136B1D" w14:textId="77777777" w:rsidR="00A77B3E" w:rsidRPr="009F4207" w:rsidRDefault="00A77B3E">
            <w:r w:rsidRPr="009F4207">
              <w:t>20868</w:t>
            </w:r>
          </w:p>
        </w:tc>
        <w:tc>
          <w:tcPr>
            <w:tcW w:w="737" w:type="dxa"/>
            <w:tcBorders>
              <w:top w:val="nil"/>
              <w:left w:val="nil"/>
              <w:bottom w:val="nil"/>
              <w:right w:val="nil"/>
            </w:tcBorders>
            <w:tcMar>
              <w:top w:w="0" w:type="dxa"/>
              <w:left w:w="0" w:type="dxa"/>
              <w:bottom w:w="0" w:type="dxa"/>
              <w:right w:w="0" w:type="dxa"/>
            </w:tcMar>
            <w:vAlign w:val="both"/>
          </w:tcPr>
          <w:p w14:paraId="6100F3DA" w14:textId="77777777" w:rsidR="00A77B3E" w:rsidRPr="009F4207" w:rsidRDefault="00A77B3E">
            <w:r w:rsidRPr="009F4207">
              <w:t>20880</w:t>
            </w:r>
          </w:p>
        </w:tc>
        <w:tc>
          <w:tcPr>
            <w:tcW w:w="737" w:type="dxa"/>
            <w:tcBorders>
              <w:top w:val="nil"/>
              <w:left w:val="nil"/>
              <w:bottom w:val="nil"/>
              <w:right w:val="nil"/>
            </w:tcBorders>
            <w:tcMar>
              <w:top w:w="0" w:type="dxa"/>
              <w:left w:w="0" w:type="dxa"/>
              <w:bottom w:w="0" w:type="dxa"/>
              <w:right w:w="0" w:type="dxa"/>
            </w:tcMar>
            <w:vAlign w:val="both"/>
          </w:tcPr>
          <w:p w14:paraId="7C97D480" w14:textId="77777777" w:rsidR="00A77B3E" w:rsidRPr="009F4207" w:rsidRDefault="00A77B3E">
            <w:r w:rsidRPr="009F4207">
              <w:t>20882</w:t>
            </w:r>
          </w:p>
        </w:tc>
      </w:tr>
      <w:tr w:rsidR="00DD2E4B" w:rsidRPr="009F4207" w14:paraId="069DF757"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129EECC" w14:textId="77777777" w:rsidR="00A77B3E" w:rsidRPr="009F4207" w:rsidRDefault="00A77B3E">
            <w:r w:rsidRPr="009F4207">
              <w:t>20884</w:t>
            </w:r>
          </w:p>
        </w:tc>
        <w:tc>
          <w:tcPr>
            <w:tcW w:w="737" w:type="dxa"/>
            <w:tcBorders>
              <w:top w:val="nil"/>
              <w:left w:val="nil"/>
              <w:bottom w:val="nil"/>
              <w:right w:val="nil"/>
            </w:tcBorders>
            <w:tcMar>
              <w:top w:w="0" w:type="dxa"/>
              <w:left w:w="0" w:type="dxa"/>
              <w:bottom w:w="0" w:type="dxa"/>
              <w:right w:w="0" w:type="dxa"/>
            </w:tcMar>
            <w:vAlign w:val="both"/>
          </w:tcPr>
          <w:p w14:paraId="50BAEFF6" w14:textId="77777777" w:rsidR="00A77B3E" w:rsidRPr="009F4207" w:rsidRDefault="00A77B3E">
            <w:r w:rsidRPr="009F4207">
              <w:t>20886</w:t>
            </w:r>
          </w:p>
        </w:tc>
        <w:tc>
          <w:tcPr>
            <w:tcW w:w="737" w:type="dxa"/>
            <w:tcBorders>
              <w:top w:val="nil"/>
              <w:left w:val="nil"/>
              <w:bottom w:val="nil"/>
              <w:right w:val="nil"/>
            </w:tcBorders>
            <w:tcMar>
              <w:top w:w="0" w:type="dxa"/>
              <w:left w:w="0" w:type="dxa"/>
              <w:bottom w:w="0" w:type="dxa"/>
              <w:right w:w="0" w:type="dxa"/>
            </w:tcMar>
            <w:vAlign w:val="both"/>
          </w:tcPr>
          <w:p w14:paraId="2E9480C4" w14:textId="77777777" w:rsidR="00A77B3E" w:rsidRPr="009F4207" w:rsidRDefault="00A77B3E">
            <w:r w:rsidRPr="009F4207">
              <w:t>20900</w:t>
            </w:r>
          </w:p>
        </w:tc>
        <w:tc>
          <w:tcPr>
            <w:tcW w:w="737" w:type="dxa"/>
            <w:tcBorders>
              <w:top w:val="nil"/>
              <w:left w:val="nil"/>
              <w:bottom w:val="nil"/>
              <w:right w:val="nil"/>
            </w:tcBorders>
            <w:tcMar>
              <w:top w:w="0" w:type="dxa"/>
              <w:left w:w="0" w:type="dxa"/>
              <w:bottom w:w="0" w:type="dxa"/>
              <w:right w:w="0" w:type="dxa"/>
            </w:tcMar>
            <w:vAlign w:val="both"/>
          </w:tcPr>
          <w:p w14:paraId="121CB539" w14:textId="77777777" w:rsidR="00A77B3E" w:rsidRPr="009F4207" w:rsidRDefault="00A77B3E">
            <w:r w:rsidRPr="009F4207">
              <w:t>20902</w:t>
            </w:r>
          </w:p>
        </w:tc>
        <w:tc>
          <w:tcPr>
            <w:tcW w:w="737" w:type="dxa"/>
            <w:tcBorders>
              <w:top w:val="nil"/>
              <w:left w:val="nil"/>
              <w:bottom w:val="nil"/>
              <w:right w:val="nil"/>
            </w:tcBorders>
            <w:tcMar>
              <w:top w:w="0" w:type="dxa"/>
              <w:left w:w="0" w:type="dxa"/>
              <w:bottom w:w="0" w:type="dxa"/>
              <w:right w:w="0" w:type="dxa"/>
            </w:tcMar>
            <w:vAlign w:val="both"/>
          </w:tcPr>
          <w:p w14:paraId="72611343" w14:textId="77777777" w:rsidR="00A77B3E" w:rsidRPr="009F4207" w:rsidRDefault="00A77B3E">
            <w:r w:rsidRPr="009F4207">
              <w:t>20904</w:t>
            </w:r>
          </w:p>
        </w:tc>
        <w:tc>
          <w:tcPr>
            <w:tcW w:w="737" w:type="dxa"/>
            <w:tcBorders>
              <w:top w:val="nil"/>
              <w:left w:val="nil"/>
              <w:bottom w:val="nil"/>
              <w:right w:val="nil"/>
            </w:tcBorders>
            <w:tcMar>
              <w:top w:w="0" w:type="dxa"/>
              <w:left w:w="0" w:type="dxa"/>
              <w:bottom w:w="0" w:type="dxa"/>
              <w:right w:w="0" w:type="dxa"/>
            </w:tcMar>
            <w:vAlign w:val="both"/>
          </w:tcPr>
          <w:p w14:paraId="112CDD17" w14:textId="77777777" w:rsidR="00A77B3E" w:rsidRPr="009F4207" w:rsidRDefault="00A77B3E">
            <w:r w:rsidRPr="009F4207">
              <w:t>20905</w:t>
            </w:r>
          </w:p>
        </w:tc>
        <w:tc>
          <w:tcPr>
            <w:tcW w:w="737" w:type="dxa"/>
            <w:tcBorders>
              <w:top w:val="nil"/>
              <w:left w:val="nil"/>
              <w:bottom w:val="nil"/>
              <w:right w:val="nil"/>
            </w:tcBorders>
            <w:tcMar>
              <w:top w:w="0" w:type="dxa"/>
              <w:left w:w="0" w:type="dxa"/>
              <w:bottom w:w="0" w:type="dxa"/>
              <w:right w:w="0" w:type="dxa"/>
            </w:tcMar>
            <w:vAlign w:val="both"/>
          </w:tcPr>
          <w:p w14:paraId="012A76A1" w14:textId="77777777" w:rsidR="00A77B3E" w:rsidRPr="009F4207" w:rsidRDefault="00A77B3E">
            <w:r w:rsidRPr="009F4207">
              <w:t>20906</w:t>
            </w:r>
          </w:p>
        </w:tc>
        <w:tc>
          <w:tcPr>
            <w:tcW w:w="737" w:type="dxa"/>
            <w:tcBorders>
              <w:top w:val="nil"/>
              <w:left w:val="nil"/>
              <w:bottom w:val="nil"/>
              <w:right w:val="nil"/>
            </w:tcBorders>
            <w:tcMar>
              <w:top w:w="0" w:type="dxa"/>
              <w:left w:w="0" w:type="dxa"/>
              <w:bottom w:w="0" w:type="dxa"/>
              <w:right w:w="0" w:type="dxa"/>
            </w:tcMar>
            <w:vAlign w:val="both"/>
          </w:tcPr>
          <w:p w14:paraId="5515A59A" w14:textId="77777777" w:rsidR="00A77B3E" w:rsidRPr="009F4207" w:rsidRDefault="00A77B3E">
            <w:r w:rsidRPr="009F4207">
              <w:t>20910</w:t>
            </w:r>
          </w:p>
        </w:tc>
        <w:tc>
          <w:tcPr>
            <w:tcW w:w="737" w:type="dxa"/>
            <w:tcBorders>
              <w:top w:val="nil"/>
              <w:left w:val="nil"/>
              <w:bottom w:val="nil"/>
              <w:right w:val="nil"/>
            </w:tcBorders>
            <w:tcMar>
              <w:top w:w="0" w:type="dxa"/>
              <w:left w:w="0" w:type="dxa"/>
              <w:bottom w:w="0" w:type="dxa"/>
              <w:right w:w="0" w:type="dxa"/>
            </w:tcMar>
            <w:vAlign w:val="both"/>
          </w:tcPr>
          <w:p w14:paraId="3A7ED7BE" w14:textId="77777777" w:rsidR="00A77B3E" w:rsidRPr="009F4207" w:rsidRDefault="00A77B3E">
            <w:r w:rsidRPr="009F4207">
              <w:t>20911</w:t>
            </w:r>
          </w:p>
        </w:tc>
        <w:tc>
          <w:tcPr>
            <w:tcW w:w="737" w:type="dxa"/>
            <w:tcBorders>
              <w:top w:val="nil"/>
              <w:left w:val="nil"/>
              <w:bottom w:val="nil"/>
              <w:right w:val="nil"/>
            </w:tcBorders>
            <w:tcMar>
              <w:top w:w="0" w:type="dxa"/>
              <w:left w:w="0" w:type="dxa"/>
              <w:bottom w:w="0" w:type="dxa"/>
              <w:right w:w="0" w:type="dxa"/>
            </w:tcMar>
            <w:vAlign w:val="both"/>
          </w:tcPr>
          <w:p w14:paraId="2F276E50" w14:textId="77777777" w:rsidR="00A77B3E" w:rsidRPr="009F4207" w:rsidRDefault="00A77B3E">
            <w:r w:rsidRPr="009F4207">
              <w:t>20912</w:t>
            </w:r>
          </w:p>
        </w:tc>
        <w:tc>
          <w:tcPr>
            <w:tcW w:w="737" w:type="dxa"/>
            <w:tcBorders>
              <w:top w:val="nil"/>
              <w:left w:val="nil"/>
              <w:bottom w:val="nil"/>
              <w:right w:val="nil"/>
            </w:tcBorders>
            <w:tcMar>
              <w:top w:w="0" w:type="dxa"/>
              <w:left w:w="0" w:type="dxa"/>
              <w:bottom w:w="0" w:type="dxa"/>
              <w:right w:w="0" w:type="dxa"/>
            </w:tcMar>
            <w:vAlign w:val="both"/>
          </w:tcPr>
          <w:p w14:paraId="16BFC82F" w14:textId="77777777" w:rsidR="00A77B3E" w:rsidRPr="009F4207" w:rsidRDefault="00A77B3E">
            <w:r w:rsidRPr="009F4207">
              <w:t>20914</w:t>
            </w:r>
          </w:p>
        </w:tc>
        <w:tc>
          <w:tcPr>
            <w:tcW w:w="737" w:type="dxa"/>
            <w:tcBorders>
              <w:top w:val="nil"/>
              <w:left w:val="nil"/>
              <w:bottom w:val="nil"/>
              <w:right w:val="nil"/>
            </w:tcBorders>
            <w:tcMar>
              <w:top w:w="0" w:type="dxa"/>
              <w:left w:w="0" w:type="dxa"/>
              <w:bottom w:w="0" w:type="dxa"/>
              <w:right w:w="0" w:type="dxa"/>
            </w:tcMar>
            <w:vAlign w:val="both"/>
          </w:tcPr>
          <w:p w14:paraId="566F73BC" w14:textId="77777777" w:rsidR="00A77B3E" w:rsidRPr="009F4207" w:rsidRDefault="00A77B3E">
            <w:r w:rsidRPr="009F4207">
              <w:t>20916</w:t>
            </w:r>
          </w:p>
        </w:tc>
        <w:tc>
          <w:tcPr>
            <w:tcW w:w="737" w:type="dxa"/>
            <w:tcBorders>
              <w:top w:val="nil"/>
              <w:left w:val="nil"/>
              <w:bottom w:val="nil"/>
              <w:right w:val="nil"/>
            </w:tcBorders>
            <w:tcMar>
              <w:top w:w="0" w:type="dxa"/>
              <w:left w:w="0" w:type="dxa"/>
              <w:bottom w:w="0" w:type="dxa"/>
              <w:right w:w="0" w:type="dxa"/>
            </w:tcMar>
            <w:vAlign w:val="both"/>
          </w:tcPr>
          <w:p w14:paraId="0CB7EA23" w14:textId="77777777" w:rsidR="00A77B3E" w:rsidRPr="009F4207" w:rsidRDefault="00A77B3E">
            <w:r w:rsidRPr="009F4207">
              <w:t>20920</w:t>
            </w:r>
          </w:p>
        </w:tc>
      </w:tr>
      <w:tr w:rsidR="00DD2E4B" w:rsidRPr="009F4207" w14:paraId="671EA8B3"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7526880A" w14:textId="77777777" w:rsidR="00A77B3E" w:rsidRPr="009F4207" w:rsidRDefault="00A77B3E">
            <w:r w:rsidRPr="009F4207">
              <w:t>20924</w:t>
            </w:r>
          </w:p>
        </w:tc>
        <w:tc>
          <w:tcPr>
            <w:tcW w:w="737" w:type="dxa"/>
            <w:tcBorders>
              <w:top w:val="nil"/>
              <w:left w:val="nil"/>
              <w:bottom w:val="nil"/>
              <w:right w:val="nil"/>
            </w:tcBorders>
            <w:tcMar>
              <w:top w:w="0" w:type="dxa"/>
              <w:left w:w="0" w:type="dxa"/>
              <w:bottom w:w="0" w:type="dxa"/>
              <w:right w:w="0" w:type="dxa"/>
            </w:tcMar>
            <w:vAlign w:val="both"/>
          </w:tcPr>
          <w:p w14:paraId="623DD3C1" w14:textId="77777777" w:rsidR="00A77B3E" w:rsidRPr="009F4207" w:rsidRDefault="00A77B3E">
            <w:r w:rsidRPr="009F4207">
              <w:t>20926</w:t>
            </w:r>
          </w:p>
        </w:tc>
        <w:tc>
          <w:tcPr>
            <w:tcW w:w="737" w:type="dxa"/>
            <w:tcBorders>
              <w:top w:val="nil"/>
              <w:left w:val="nil"/>
              <w:bottom w:val="nil"/>
              <w:right w:val="nil"/>
            </w:tcBorders>
            <w:tcMar>
              <w:top w:w="0" w:type="dxa"/>
              <w:left w:w="0" w:type="dxa"/>
              <w:bottom w:w="0" w:type="dxa"/>
              <w:right w:w="0" w:type="dxa"/>
            </w:tcMar>
            <w:vAlign w:val="both"/>
          </w:tcPr>
          <w:p w14:paraId="78F17125" w14:textId="77777777" w:rsidR="00A77B3E" w:rsidRPr="009F4207" w:rsidRDefault="00A77B3E">
            <w:r w:rsidRPr="009F4207">
              <w:t>20928</w:t>
            </w:r>
          </w:p>
        </w:tc>
        <w:tc>
          <w:tcPr>
            <w:tcW w:w="737" w:type="dxa"/>
            <w:tcBorders>
              <w:top w:val="nil"/>
              <w:left w:val="nil"/>
              <w:bottom w:val="nil"/>
              <w:right w:val="nil"/>
            </w:tcBorders>
            <w:tcMar>
              <w:top w:w="0" w:type="dxa"/>
              <w:left w:w="0" w:type="dxa"/>
              <w:bottom w:w="0" w:type="dxa"/>
              <w:right w:w="0" w:type="dxa"/>
            </w:tcMar>
            <w:vAlign w:val="both"/>
          </w:tcPr>
          <w:p w14:paraId="618E9712" w14:textId="77777777" w:rsidR="00A77B3E" w:rsidRPr="009F4207" w:rsidRDefault="00A77B3E">
            <w:r w:rsidRPr="009F4207">
              <w:t>20930</w:t>
            </w:r>
          </w:p>
        </w:tc>
        <w:tc>
          <w:tcPr>
            <w:tcW w:w="737" w:type="dxa"/>
            <w:tcBorders>
              <w:top w:val="nil"/>
              <w:left w:val="nil"/>
              <w:bottom w:val="nil"/>
              <w:right w:val="nil"/>
            </w:tcBorders>
            <w:tcMar>
              <w:top w:w="0" w:type="dxa"/>
              <w:left w:w="0" w:type="dxa"/>
              <w:bottom w:w="0" w:type="dxa"/>
              <w:right w:w="0" w:type="dxa"/>
            </w:tcMar>
            <w:vAlign w:val="both"/>
          </w:tcPr>
          <w:p w14:paraId="3646667B" w14:textId="77777777" w:rsidR="00A77B3E" w:rsidRPr="009F4207" w:rsidRDefault="00A77B3E">
            <w:r w:rsidRPr="009F4207">
              <w:t>20932</w:t>
            </w:r>
          </w:p>
        </w:tc>
        <w:tc>
          <w:tcPr>
            <w:tcW w:w="737" w:type="dxa"/>
            <w:tcBorders>
              <w:top w:val="nil"/>
              <w:left w:val="nil"/>
              <w:bottom w:val="nil"/>
              <w:right w:val="nil"/>
            </w:tcBorders>
            <w:tcMar>
              <w:top w:w="0" w:type="dxa"/>
              <w:left w:w="0" w:type="dxa"/>
              <w:bottom w:w="0" w:type="dxa"/>
              <w:right w:w="0" w:type="dxa"/>
            </w:tcMar>
            <w:vAlign w:val="both"/>
          </w:tcPr>
          <w:p w14:paraId="45D64776" w14:textId="77777777" w:rsidR="00A77B3E" w:rsidRPr="009F4207" w:rsidRDefault="00A77B3E">
            <w:r w:rsidRPr="009F4207">
              <w:t>20934</w:t>
            </w:r>
          </w:p>
        </w:tc>
        <w:tc>
          <w:tcPr>
            <w:tcW w:w="737" w:type="dxa"/>
            <w:tcBorders>
              <w:top w:val="nil"/>
              <w:left w:val="nil"/>
              <w:bottom w:val="nil"/>
              <w:right w:val="nil"/>
            </w:tcBorders>
            <w:tcMar>
              <w:top w:w="0" w:type="dxa"/>
              <w:left w:w="0" w:type="dxa"/>
              <w:bottom w:w="0" w:type="dxa"/>
              <w:right w:w="0" w:type="dxa"/>
            </w:tcMar>
            <w:vAlign w:val="both"/>
          </w:tcPr>
          <w:p w14:paraId="48805E59" w14:textId="77777777" w:rsidR="00A77B3E" w:rsidRPr="009F4207" w:rsidRDefault="00A77B3E">
            <w:r w:rsidRPr="009F4207">
              <w:t>20936</w:t>
            </w:r>
          </w:p>
        </w:tc>
        <w:tc>
          <w:tcPr>
            <w:tcW w:w="737" w:type="dxa"/>
            <w:tcBorders>
              <w:top w:val="nil"/>
              <w:left w:val="nil"/>
              <w:bottom w:val="nil"/>
              <w:right w:val="nil"/>
            </w:tcBorders>
            <w:tcMar>
              <w:top w:w="0" w:type="dxa"/>
              <w:left w:w="0" w:type="dxa"/>
              <w:bottom w:w="0" w:type="dxa"/>
              <w:right w:w="0" w:type="dxa"/>
            </w:tcMar>
            <w:vAlign w:val="both"/>
          </w:tcPr>
          <w:p w14:paraId="7FB0460F" w14:textId="77777777" w:rsidR="00A77B3E" w:rsidRPr="009F4207" w:rsidRDefault="00A77B3E">
            <w:r w:rsidRPr="009F4207">
              <w:t>20938</w:t>
            </w:r>
          </w:p>
        </w:tc>
        <w:tc>
          <w:tcPr>
            <w:tcW w:w="737" w:type="dxa"/>
            <w:tcBorders>
              <w:top w:val="nil"/>
              <w:left w:val="nil"/>
              <w:bottom w:val="nil"/>
              <w:right w:val="nil"/>
            </w:tcBorders>
            <w:tcMar>
              <w:top w:w="0" w:type="dxa"/>
              <w:left w:w="0" w:type="dxa"/>
              <w:bottom w:w="0" w:type="dxa"/>
              <w:right w:w="0" w:type="dxa"/>
            </w:tcMar>
            <w:vAlign w:val="both"/>
          </w:tcPr>
          <w:p w14:paraId="287CA377" w14:textId="77777777" w:rsidR="00A77B3E" w:rsidRPr="009F4207" w:rsidRDefault="00A77B3E">
            <w:r w:rsidRPr="009F4207">
              <w:t>20940</w:t>
            </w:r>
          </w:p>
        </w:tc>
        <w:tc>
          <w:tcPr>
            <w:tcW w:w="737" w:type="dxa"/>
            <w:tcBorders>
              <w:top w:val="nil"/>
              <w:left w:val="nil"/>
              <w:bottom w:val="nil"/>
              <w:right w:val="nil"/>
            </w:tcBorders>
            <w:tcMar>
              <w:top w:w="0" w:type="dxa"/>
              <w:left w:w="0" w:type="dxa"/>
              <w:bottom w:w="0" w:type="dxa"/>
              <w:right w:w="0" w:type="dxa"/>
            </w:tcMar>
            <w:vAlign w:val="both"/>
          </w:tcPr>
          <w:p w14:paraId="5097C301" w14:textId="77777777" w:rsidR="00A77B3E" w:rsidRPr="009F4207" w:rsidRDefault="00A77B3E">
            <w:r w:rsidRPr="009F4207">
              <w:t>20942</w:t>
            </w:r>
          </w:p>
        </w:tc>
        <w:tc>
          <w:tcPr>
            <w:tcW w:w="737" w:type="dxa"/>
            <w:tcBorders>
              <w:top w:val="nil"/>
              <w:left w:val="nil"/>
              <w:bottom w:val="nil"/>
              <w:right w:val="nil"/>
            </w:tcBorders>
            <w:tcMar>
              <w:top w:w="0" w:type="dxa"/>
              <w:left w:w="0" w:type="dxa"/>
              <w:bottom w:w="0" w:type="dxa"/>
              <w:right w:w="0" w:type="dxa"/>
            </w:tcMar>
            <w:vAlign w:val="both"/>
          </w:tcPr>
          <w:p w14:paraId="6920CEBC" w14:textId="77777777" w:rsidR="00A77B3E" w:rsidRPr="009F4207" w:rsidRDefault="00A77B3E">
            <w:r w:rsidRPr="009F4207">
              <w:t>20943</w:t>
            </w:r>
          </w:p>
        </w:tc>
        <w:tc>
          <w:tcPr>
            <w:tcW w:w="737" w:type="dxa"/>
            <w:tcBorders>
              <w:top w:val="nil"/>
              <w:left w:val="nil"/>
              <w:bottom w:val="nil"/>
              <w:right w:val="nil"/>
            </w:tcBorders>
            <w:tcMar>
              <w:top w:w="0" w:type="dxa"/>
              <w:left w:w="0" w:type="dxa"/>
              <w:bottom w:w="0" w:type="dxa"/>
              <w:right w:w="0" w:type="dxa"/>
            </w:tcMar>
            <w:vAlign w:val="both"/>
          </w:tcPr>
          <w:p w14:paraId="2AA7E62E" w14:textId="77777777" w:rsidR="00A77B3E" w:rsidRPr="009F4207" w:rsidRDefault="00A77B3E">
            <w:r w:rsidRPr="009F4207">
              <w:t>20944</w:t>
            </w:r>
          </w:p>
        </w:tc>
        <w:tc>
          <w:tcPr>
            <w:tcW w:w="737" w:type="dxa"/>
            <w:tcBorders>
              <w:top w:val="nil"/>
              <w:left w:val="nil"/>
              <w:bottom w:val="nil"/>
              <w:right w:val="nil"/>
            </w:tcBorders>
            <w:tcMar>
              <w:top w:w="0" w:type="dxa"/>
              <w:left w:w="0" w:type="dxa"/>
              <w:bottom w:w="0" w:type="dxa"/>
              <w:right w:w="0" w:type="dxa"/>
            </w:tcMar>
            <w:vAlign w:val="both"/>
          </w:tcPr>
          <w:p w14:paraId="06362B10" w14:textId="77777777" w:rsidR="00A77B3E" w:rsidRPr="009F4207" w:rsidRDefault="00A77B3E">
            <w:r w:rsidRPr="009F4207">
              <w:t>20946</w:t>
            </w:r>
          </w:p>
        </w:tc>
      </w:tr>
      <w:tr w:rsidR="00DD2E4B" w:rsidRPr="009F4207" w14:paraId="1268FA14"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1E3ADB75" w14:textId="77777777" w:rsidR="00A77B3E" w:rsidRPr="009F4207" w:rsidRDefault="00A77B3E">
            <w:r w:rsidRPr="009F4207">
              <w:t>20948</w:t>
            </w:r>
          </w:p>
        </w:tc>
        <w:tc>
          <w:tcPr>
            <w:tcW w:w="737" w:type="dxa"/>
            <w:tcBorders>
              <w:top w:val="nil"/>
              <w:left w:val="nil"/>
              <w:bottom w:val="nil"/>
              <w:right w:val="nil"/>
            </w:tcBorders>
            <w:tcMar>
              <w:top w:w="0" w:type="dxa"/>
              <w:left w:w="0" w:type="dxa"/>
              <w:bottom w:w="0" w:type="dxa"/>
              <w:right w:w="0" w:type="dxa"/>
            </w:tcMar>
            <w:vAlign w:val="both"/>
          </w:tcPr>
          <w:p w14:paraId="5301D7B7" w14:textId="77777777" w:rsidR="00A77B3E" w:rsidRPr="009F4207" w:rsidRDefault="00A77B3E">
            <w:r w:rsidRPr="009F4207">
              <w:t>20950</w:t>
            </w:r>
          </w:p>
        </w:tc>
        <w:tc>
          <w:tcPr>
            <w:tcW w:w="737" w:type="dxa"/>
            <w:tcBorders>
              <w:top w:val="nil"/>
              <w:left w:val="nil"/>
              <w:bottom w:val="nil"/>
              <w:right w:val="nil"/>
            </w:tcBorders>
            <w:tcMar>
              <w:top w:w="0" w:type="dxa"/>
              <w:left w:w="0" w:type="dxa"/>
              <w:bottom w:w="0" w:type="dxa"/>
              <w:right w:w="0" w:type="dxa"/>
            </w:tcMar>
            <w:vAlign w:val="both"/>
          </w:tcPr>
          <w:p w14:paraId="08BD7AE0" w14:textId="77777777" w:rsidR="00A77B3E" w:rsidRPr="009F4207" w:rsidRDefault="00A77B3E">
            <w:r w:rsidRPr="009F4207">
              <w:t>20952</w:t>
            </w:r>
          </w:p>
        </w:tc>
        <w:tc>
          <w:tcPr>
            <w:tcW w:w="737" w:type="dxa"/>
            <w:tcBorders>
              <w:top w:val="nil"/>
              <w:left w:val="nil"/>
              <w:bottom w:val="nil"/>
              <w:right w:val="nil"/>
            </w:tcBorders>
            <w:tcMar>
              <w:top w:w="0" w:type="dxa"/>
              <w:left w:w="0" w:type="dxa"/>
              <w:bottom w:w="0" w:type="dxa"/>
              <w:right w:w="0" w:type="dxa"/>
            </w:tcMar>
            <w:vAlign w:val="both"/>
          </w:tcPr>
          <w:p w14:paraId="681F8C5C" w14:textId="77777777" w:rsidR="00A77B3E" w:rsidRPr="009F4207" w:rsidRDefault="00A77B3E">
            <w:r w:rsidRPr="009F4207">
              <w:t>20954</w:t>
            </w:r>
          </w:p>
        </w:tc>
        <w:tc>
          <w:tcPr>
            <w:tcW w:w="737" w:type="dxa"/>
            <w:tcBorders>
              <w:top w:val="nil"/>
              <w:left w:val="nil"/>
              <w:bottom w:val="nil"/>
              <w:right w:val="nil"/>
            </w:tcBorders>
            <w:tcMar>
              <w:top w:w="0" w:type="dxa"/>
              <w:left w:w="0" w:type="dxa"/>
              <w:bottom w:w="0" w:type="dxa"/>
              <w:right w:w="0" w:type="dxa"/>
            </w:tcMar>
            <w:vAlign w:val="both"/>
          </w:tcPr>
          <w:p w14:paraId="1D588CFA" w14:textId="77777777" w:rsidR="00A77B3E" w:rsidRPr="009F4207" w:rsidRDefault="00A77B3E">
            <w:r w:rsidRPr="009F4207">
              <w:t>20956</w:t>
            </w:r>
          </w:p>
        </w:tc>
        <w:tc>
          <w:tcPr>
            <w:tcW w:w="737" w:type="dxa"/>
            <w:tcBorders>
              <w:top w:val="nil"/>
              <w:left w:val="nil"/>
              <w:bottom w:val="nil"/>
              <w:right w:val="nil"/>
            </w:tcBorders>
            <w:tcMar>
              <w:top w:w="0" w:type="dxa"/>
              <w:left w:w="0" w:type="dxa"/>
              <w:bottom w:w="0" w:type="dxa"/>
              <w:right w:w="0" w:type="dxa"/>
            </w:tcMar>
            <w:vAlign w:val="both"/>
          </w:tcPr>
          <w:p w14:paraId="69250758" w14:textId="77777777" w:rsidR="00A77B3E" w:rsidRPr="009F4207" w:rsidRDefault="00A77B3E">
            <w:r w:rsidRPr="009F4207">
              <w:t>20958</w:t>
            </w:r>
          </w:p>
        </w:tc>
        <w:tc>
          <w:tcPr>
            <w:tcW w:w="737" w:type="dxa"/>
            <w:tcBorders>
              <w:top w:val="nil"/>
              <w:left w:val="nil"/>
              <w:bottom w:val="nil"/>
              <w:right w:val="nil"/>
            </w:tcBorders>
            <w:tcMar>
              <w:top w:w="0" w:type="dxa"/>
              <w:left w:w="0" w:type="dxa"/>
              <w:bottom w:w="0" w:type="dxa"/>
              <w:right w:w="0" w:type="dxa"/>
            </w:tcMar>
            <w:vAlign w:val="both"/>
          </w:tcPr>
          <w:p w14:paraId="4C97A178" w14:textId="77777777" w:rsidR="00A77B3E" w:rsidRPr="009F4207" w:rsidRDefault="00A77B3E">
            <w:r w:rsidRPr="009F4207">
              <w:t>20960</w:t>
            </w:r>
          </w:p>
        </w:tc>
        <w:tc>
          <w:tcPr>
            <w:tcW w:w="737" w:type="dxa"/>
            <w:tcBorders>
              <w:top w:val="nil"/>
              <w:left w:val="nil"/>
              <w:bottom w:val="nil"/>
              <w:right w:val="nil"/>
            </w:tcBorders>
            <w:tcMar>
              <w:top w:w="0" w:type="dxa"/>
              <w:left w:w="0" w:type="dxa"/>
              <w:bottom w:w="0" w:type="dxa"/>
              <w:right w:w="0" w:type="dxa"/>
            </w:tcMar>
            <w:vAlign w:val="both"/>
          </w:tcPr>
          <w:p w14:paraId="701A6503" w14:textId="77777777" w:rsidR="00A77B3E" w:rsidRPr="009F4207" w:rsidRDefault="00A77B3E">
            <w:r w:rsidRPr="009F4207">
              <w:t>21100</w:t>
            </w:r>
          </w:p>
        </w:tc>
        <w:tc>
          <w:tcPr>
            <w:tcW w:w="737" w:type="dxa"/>
            <w:tcBorders>
              <w:top w:val="nil"/>
              <w:left w:val="nil"/>
              <w:bottom w:val="nil"/>
              <w:right w:val="nil"/>
            </w:tcBorders>
            <w:tcMar>
              <w:top w:w="0" w:type="dxa"/>
              <w:left w:w="0" w:type="dxa"/>
              <w:bottom w:w="0" w:type="dxa"/>
              <w:right w:w="0" w:type="dxa"/>
            </w:tcMar>
            <w:vAlign w:val="both"/>
          </w:tcPr>
          <w:p w14:paraId="3FA21DEC" w14:textId="77777777" w:rsidR="00A77B3E" w:rsidRPr="009F4207" w:rsidRDefault="00A77B3E">
            <w:r w:rsidRPr="009F4207">
              <w:t>21110</w:t>
            </w:r>
          </w:p>
        </w:tc>
        <w:tc>
          <w:tcPr>
            <w:tcW w:w="737" w:type="dxa"/>
            <w:tcBorders>
              <w:top w:val="nil"/>
              <w:left w:val="nil"/>
              <w:bottom w:val="nil"/>
              <w:right w:val="nil"/>
            </w:tcBorders>
            <w:tcMar>
              <w:top w:w="0" w:type="dxa"/>
              <w:left w:w="0" w:type="dxa"/>
              <w:bottom w:w="0" w:type="dxa"/>
              <w:right w:w="0" w:type="dxa"/>
            </w:tcMar>
            <w:vAlign w:val="both"/>
          </w:tcPr>
          <w:p w14:paraId="4962CE0F" w14:textId="77777777" w:rsidR="00A77B3E" w:rsidRPr="009F4207" w:rsidRDefault="00A77B3E">
            <w:r w:rsidRPr="009F4207">
              <w:t>21112</w:t>
            </w:r>
          </w:p>
        </w:tc>
        <w:tc>
          <w:tcPr>
            <w:tcW w:w="737" w:type="dxa"/>
            <w:tcBorders>
              <w:top w:val="nil"/>
              <w:left w:val="nil"/>
              <w:bottom w:val="nil"/>
              <w:right w:val="nil"/>
            </w:tcBorders>
            <w:tcMar>
              <w:top w:w="0" w:type="dxa"/>
              <w:left w:w="0" w:type="dxa"/>
              <w:bottom w:w="0" w:type="dxa"/>
              <w:right w:w="0" w:type="dxa"/>
            </w:tcMar>
            <w:vAlign w:val="both"/>
          </w:tcPr>
          <w:p w14:paraId="6E8801CB" w14:textId="77777777" w:rsidR="00A77B3E" w:rsidRPr="009F4207" w:rsidRDefault="00A77B3E">
            <w:r w:rsidRPr="009F4207">
              <w:t>21114</w:t>
            </w:r>
          </w:p>
        </w:tc>
        <w:tc>
          <w:tcPr>
            <w:tcW w:w="737" w:type="dxa"/>
            <w:tcBorders>
              <w:top w:val="nil"/>
              <w:left w:val="nil"/>
              <w:bottom w:val="nil"/>
              <w:right w:val="nil"/>
            </w:tcBorders>
            <w:tcMar>
              <w:top w:w="0" w:type="dxa"/>
              <w:left w:w="0" w:type="dxa"/>
              <w:bottom w:w="0" w:type="dxa"/>
              <w:right w:w="0" w:type="dxa"/>
            </w:tcMar>
            <w:vAlign w:val="both"/>
          </w:tcPr>
          <w:p w14:paraId="72B9BB9C" w14:textId="77777777" w:rsidR="00A77B3E" w:rsidRPr="009F4207" w:rsidRDefault="00A77B3E">
            <w:r w:rsidRPr="009F4207">
              <w:t>21116</w:t>
            </w:r>
          </w:p>
        </w:tc>
        <w:tc>
          <w:tcPr>
            <w:tcW w:w="737" w:type="dxa"/>
            <w:tcBorders>
              <w:top w:val="nil"/>
              <w:left w:val="nil"/>
              <w:bottom w:val="nil"/>
              <w:right w:val="nil"/>
            </w:tcBorders>
            <w:tcMar>
              <w:top w:w="0" w:type="dxa"/>
              <w:left w:w="0" w:type="dxa"/>
              <w:bottom w:w="0" w:type="dxa"/>
              <w:right w:w="0" w:type="dxa"/>
            </w:tcMar>
            <w:vAlign w:val="both"/>
          </w:tcPr>
          <w:p w14:paraId="5A5F3B0B" w14:textId="77777777" w:rsidR="00A77B3E" w:rsidRPr="009F4207" w:rsidRDefault="00A77B3E">
            <w:r w:rsidRPr="009F4207">
              <w:t>21120</w:t>
            </w:r>
          </w:p>
        </w:tc>
      </w:tr>
      <w:tr w:rsidR="00DD2E4B" w:rsidRPr="009F4207" w14:paraId="7F137071"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04E8603" w14:textId="77777777" w:rsidR="00A77B3E" w:rsidRPr="009F4207" w:rsidRDefault="00A77B3E">
            <w:r w:rsidRPr="009F4207">
              <w:t>21130</w:t>
            </w:r>
          </w:p>
        </w:tc>
        <w:tc>
          <w:tcPr>
            <w:tcW w:w="737" w:type="dxa"/>
            <w:tcBorders>
              <w:top w:val="nil"/>
              <w:left w:val="nil"/>
              <w:bottom w:val="nil"/>
              <w:right w:val="nil"/>
            </w:tcBorders>
            <w:tcMar>
              <w:top w:w="0" w:type="dxa"/>
              <w:left w:w="0" w:type="dxa"/>
              <w:bottom w:w="0" w:type="dxa"/>
              <w:right w:w="0" w:type="dxa"/>
            </w:tcMar>
            <w:vAlign w:val="both"/>
          </w:tcPr>
          <w:p w14:paraId="3F781C7F" w14:textId="77777777" w:rsidR="00A77B3E" w:rsidRPr="009F4207" w:rsidRDefault="00A77B3E">
            <w:r w:rsidRPr="009F4207">
              <w:t>21140</w:t>
            </w:r>
          </w:p>
        </w:tc>
        <w:tc>
          <w:tcPr>
            <w:tcW w:w="737" w:type="dxa"/>
            <w:tcBorders>
              <w:top w:val="nil"/>
              <w:left w:val="nil"/>
              <w:bottom w:val="nil"/>
              <w:right w:val="nil"/>
            </w:tcBorders>
            <w:tcMar>
              <w:top w:w="0" w:type="dxa"/>
              <w:left w:w="0" w:type="dxa"/>
              <w:bottom w:w="0" w:type="dxa"/>
              <w:right w:w="0" w:type="dxa"/>
            </w:tcMar>
            <w:vAlign w:val="both"/>
          </w:tcPr>
          <w:p w14:paraId="7DEA1431" w14:textId="77777777" w:rsidR="00A77B3E" w:rsidRPr="009F4207" w:rsidRDefault="00A77B3E">
            <w:r w:rsidRPr="009F4207">
              <w:t>21150</w:t>
            </w:r>
          </w:p>
        </w:tc>
        <w:tc>
          <w:tcPr>
            <w:tcW w:w="737" w:type="dxa"/>
            <w:tcBorders>
              <w:top w:val="nil"/>
              <w:left w:val="nil"/>
              <w:bottom w:val="nil"/>
              <w:right w:val="nil"/>
            </w:tcBorders>
            <w:tcMar>
              <w:top w:w="0" w:type="dxa"/>
              <w:left w:w="0" w:type="dxa"/>
              <w:bottom w:w="0" w:type="dxa"/>
              <w:right w:w="0" w:type="dxa"/>
            </w:tcMar>
            <w:vAlign w:val="both"/>
          </w:tcPr>
          <w:p w14:paraId="181596C3" w14:textId="77777777" w:rsidR="00A77B3E" w:rsidRPr="009F4207" w:rsidRDefault="00A77B3E">
            <w:r w:rsidRPr="009F4207">
              <w:t>21155</w:t>
            </w:r>
          </w:p>
        </w:tc>
        <w:tc>
          <w:tcPr>
            <w:tcW w:w="737" w:type="dxa"/>
            <w:tcBorders>
              <w:top w:val="nil"/>
              <w:left w:val="nil"/>
              <w:bottom w:val="nil"/>
              <w:right w:val="nil"/>
            </w:tcBorders>
            <w:tcMar>
              <w:top w:w="0" w:type="dxa"/>
              <w:left w:w="0" w:type="dxa"/>
              <w:bottom w:w="0" w:type="dxa"/>
              <w:right w:w="0" w:type="dxa"/>
            </w:tcMar>
            <w:vAlign w:val="both"/>
          </w:tcPr>
          <w:p w14:paraId="0F456D2B" w14:textId="77777777" w:rsidR="00A77B3E" w:rsidRPr="009F4207" w:rsidRDefault="00A77B3E">
            <w:r w:rsidRPr="009F4207">
              <w:t>21160</w:t>
            </w:r>
          </w:p>
        </w:tc>
        <w:tc>
          <w:tcPr>
            <w:tcW w:w="737" w:type="dxa"/>
            <w:tcBorders>
              <w:top w:val="nil"/>
              <w:left w:val="nil"/>
              <w:bottom w:val="nil"/>
              <w:right w:val="nil"/>
            </w:tcBorders>
            <w:tcMar>
              <w:top w:w="0" w:type="dxa"/>
              <w:left w:w="0" w:type="dxa"/>
              <w:bottom w:w="0" w:type="dxa"/>
              <w:right w:w="0" w:type="dxa"/>
            </w:tcMar>
            <w:vAlign w:val="both"/>
          </w:tcPr>
          <w:p w14:paraId="7579B22E" w14:textId="77777777" w:rsidR="00A77B3E" w:rsidRPr="009F4207" w:rsidRDefault="00A77B3E">
            <w:r w:rsidRPr="009F4207">
              <w:t>21170</w:t>
            </w:r>
          </w:p>
        </w:tc>
        <w:tc>
          <w:tcPr>
            <w:tcW w:w="737" w:type="dxa"/>
            <w:tcBorders>
              <w:top w:val="nil"/>
              <w:left w:val="nil"/>
              <w:bottom w:val="nil"/>
              <w:right w:val="nil"/>
            </w:tcBorders>
            <w:tcMar>
              <w:top w:w="0" w:type="dxa"/>
              <w:left w:w="0" w:type="dxa"/>
              <w:bottom w:w="0" w:type="dxa"/>
              <w:right w:w="0" w:type="dxa"/>
            </w:tcMar>
            <w:vAlign w:val="both"/>
          </w:tcPr>
          <w:p w14:paraId="58B58B51" w14:textId="77777777" w:rsidR="00A77B3E" w:rsidRPr="009F4207" w:rsidRDefault="00A77B3E">
            <w:r w:rsidRPr="009F4207">
              <w:t>21195</w:t>
            </w:r>
          </w:p>
        </w:tc>
        <w:tc>
          <w:tcPr>
            <w:tcW w:w="737" w:type="dxa"/>
            <w:tcBorders>
              <w:top w:val="nil"/>
              <w:left w:val="nil"/>
              <w:bottom w:val="nil"/>
              <w:right w:val="nil"/>
            </w:tcBorders>
            <w:tcMar>
              <w:top w:w="0" w:type="dxa"/>
              <w:left w:w="0" w:type="dxa"/>
              <w:bottom w:w="0" w:type="dxa"/>
              <w:right w:w="0" w:type="dxa"/>
            </w:tcMar>
            <w:vAlign w:val="both"/>
          </w:tcPr>
          <w:p w14:paraId="47AE7EF6" w14:textId="77777777" w:rsidR="00A77B3E" w:rsidRPr="009F4207" w:rsidRDefault="00A77B3E">
            <w:r w:rsidRPr="009F4207">
              <w:t>21199</w:t>
            </w:r>
          </w:p>
        </w:tc>
        <w:tc>
          <w:tcPr>
            <w:tcW w:w="737" w:type="dxa"/>
            <w:tcBorders>
              <w:top w:val="nil"/>
              <w:left w:val="nil"/>
              <w:bottom w:val="nil"/>
              <w:right w:val="nil"/>
            </w:tcBorders>
            <w:tcMar>
              <w:top w:w="0" w:type="dxa"/>
              <w:left w:w="0" w:type="dxa"/>
              <w:bottom w:w="0" w:type="dxa"/>
              <w:right w:w="0" w:type="dxa"/>
            </w:tcMar>
            <w:vAlign w:val="both"/>
          </w:tcPr>
          <w:p w14:paraId="0C4989B9" w14:textId="77777777" w:rsidR="00A77B3E" w:rsidRPr="009F4207" w:rsidRDefault="00A77B3E">
            <w:r w:rsidRPr="009F4207">
              <w:t>21200</w:t>
            </w:r>
          </w:p>
        </w:tc>
        <w:tc>
          <w:tcPr>
            <w:tcW w:w="737" w:type="dxa"/>
            <w:tcBorders>
              <w:top w:val="nil"/>
              <w:left w:val="nil"/>
              <w:bottom w:val="nil"/>
              <w:right w:val="nil"/>
            </w:tcBorders>
            <w:tcMar>
              <w:top w:w="0" w:type="dxa"/>
              <w:left w:w="0" w:type="dxa"/>
              <w:bottom w:w="0" w:type="dxa"/>
              <w:right w:w="0" w:type="dxa"/>
            </w:tcMar>
            <w:vAlign w:val="both"/>
          </w:tcPr>
          <w:p w14:paraId="7C353653" w14:textId="77777777" w:rsidR="00A77B3E" w:rsidRPr="009F4207" w:rsidRDefault="00A77B3E">
            <w:r w:rsidRPr="009F4207">
              <w:t>21202</w:t>
            </w:r>
          </w:p>
        </w:tc>
        <w:tc>
          <w:tcPr>
            <w:tcW w:w="737" w:type="dxa"/>
            <w:tcBorders>
              <w:top w:val="nil"/>
              <w:left w:val="nil"/>
              <w:bottom w:val="nil"/>
              <w:right w:val="nil"/>
            </w:tcBorders>
            <w:tcMar>
              <w:top w:w="0" w:type="dxa"/>
              <w:left w:w="0" w:type="dxa"/>
              <w:bottom w:w="0" w:type="dxa"/>
              <w:right w:w="0" w:type="dxa"/>
            </w:tcMar>
            <w:vAlign w:val="both"/>
          </w:tcPr>
          <w:p w14:paraId="2072103B" w14:textId="77777777" w:rsidR="00A77B3E" w:rsidRPr="009F4207" w:rsidRDefault="00A77B3E">
            <w:r w:rsidRPr="009F4207">
              <w:t>21210</w:t>
            </w:r>
          </w:p>
        </w:tc>
        <w:tc>
          <w:tcPr>
            <w:tcW w:w="737" w:type="dxa"/>
            <w:tcBorders>
              <w:top w:val="nil"/>
              <w:left w:val="nil"/>
              <w:bottom w:val="nil"/>
              <w:right w:val="nil"/>
            </w:tcBorders>
            <w:tcMar>
              <w:top w:w="0" w:type="dxa"/>
              <w:left w:w="0" w:type="dxa"/>
              <w:bottom w:w="0" w:type="dxa"/>
              <w:right w:w="0" w:type="dxa"/>
            </w:tcMar>
            <w:vAlign w:val="both"/>
          </w:tcPr>
          <w:p w14:paraId="52E5677F" w14:textId="77777777" w:rsidR="00A77B3E" w:rsidRPr="009F4207" w:rsidRDefault="00A77B3E">
            <w:r w:rsidRPr="009F4207">
              <w:t>21212</w:t>
            </w:r>
          </w:p>
        </w:tc>
        <w:tc>
          <w:tcPr>
            <w:tcW w:w="737" w:type="dxa"/>
            <w:tcBorders>
              <w:top w:val="nil"/>
              <w:left w:val="nil"/>
              <w:bottom w:val="nil"/>
              <w:right w:val="nil"/>
            </w:tcBorders>
            <w:tcMar>
              <w:top w:w="0" w:type="dxa"/>
              <w:left w:w="0" w:type="dxa"/>
              <w:bottom w:w="0" w:type="dxa"/>
              <w:right w:w="0" w:type="dxa"/>
            </w:tcMar>
            <w:vAlign w:val="both"/>
          </w:tcPr>
          <w:p w14:paraId="45C05897" w14:textId="77777777" w:rsidR="00A77B3E" w:rsidRPr="009F4207" w:rsidRDefault="00A77B3E">
            <w:r w:rsidRPr="009F4207">
              <w:t>21214</w:t>
            </w:r>
          </w:p>
        </w:tc>
      </w:tr>
      <w:tr w:rsidR="00DD2E4B" w:rsidRPr="009F4207" w14:paraId="0703F005"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27CDAC38" w14:textId="77777777" w:rsidR="00A77B3E" w:rsidRPr="009F4207" w:rsidRDefault="00A77B3E">
            <w:r w:rsidRPr="009F4207">
              <w:t>21215</w:t>
            </w:r>
          </w:p>
        </w:tc>
        <w:tc>
          <w:tcPr>
            <w:tcW w:w="737" w:type="dxa"/>
            <w:tcBorders>
              <w:top w:val="nil"/>
              <w:left w:val="nil"/>
              <w:bottom w:val="nil"/>
              <w:right w:val="nil"/>
            </w:tcBorders>
            <w:tcMar>
              <w:top w:w="0" w:type="dxa"/>
              <w:left w:w="0" w:type="dxa"/>
              <w:bottom w:w="0" w:type="dxa"/>
              <w:right w:w="0" w:type="dxa"/>
            </w:tcMar>
            <w:vAlign w:val="both"/>
          </w:tcPr>
          <w:p w14:paraId="18549BEA" w14:textId="77777777" w:rsidR="00A77B3E" w:rsidRPr="009F4207" w:rsidRDefault="00A77B3E">
            <w:r w:rsidRPr="009F4207">
              <w:t>21216</w:t>
            </w:r>
          </w:p>
        </w:tc>
        <w:tc>
          <w:tcPr>
            <w:tcW w:w="737" w:type="dxa"/>
            <w:tcBorders>
              <w:top w:val="nil"/>
              <w:left w:val="nil"/>
              <w:bottom w:val="nil"/>
              <w:right w:val="nil"/>
            </w:tcBorders>
            <w:tcMar>
              <w:top w:w="0" w:type="dxa"/>
              <w:left w:w="0" w:type="dxa"/>
              <w:bottom w:w="0" w:type="dxa"/>
              <w:right w:w="0" w:type="dxa"/>
            </w:tcMar>
            <w:vAlign w:val="both"/>
          </w:tcPr>
          <w:p w14:paraId="00EE22FF" w14:textId="77777777" w:rsidR="00A77B3E" w:rsidRPr="009F4207" w:rsidRDefault="00A77B3E">
            <w:r w:rsidRPr="009F4207">
              <w:t>21220</w:t>
            </w:r>
          </w:p>
        </w:tc>
        <w:tc>
          <w:tcPr>
            <w:tcW w:w="737" w:type="dxa"/>
            <w:tcBorders>
              <w:top w:val="nil"/>
              <w:left w:val="nil"/>
              <w:bottom w:val="nil"/>
              <w:right w:val="nil"/>
            </w:tcBorders>
            <w:tcMar>
              <w:top w:w="0" w:type="dxa"/>
              <w:left w:w="0" w:type="dxa"/>
              <w:bottom w:w="0" w:type="dxa"/>
              <w:right w:w="0" w:type="dxa"/>
            </w:tcMar>
            <w:vAlign w:val="both"/>
          </w:tcPr>
          <w:p w14:paraId="4AC152F3" w14:textId="77777777" w:rsidR="00A77B3E" w:rsidRPr="009F4207" w:rsidRDefault="00A77B3E">
            <w:r w:rsidRPr="009F4207">
              <w:t>21230</w:t>
            </w:r>
          </w:p>
        </w:tc>
        <w:tc>
          <w:tcPr>
            <w:tcW w:w="737" w:type="dxa"/>
            <w:tcBorders>
              <w:top w:val="nil"/>
              <w:left w:val="nil"/>
              <w:bottom w:val="nil"/>
              <w:right w:val="nil"/>
            </w:tcBorders>
            <w:tcMar>
              <w:top w:w="0" w:type="dxa"/>
              <w:left w:w="0" w:type="dxa"/>
              <w:bottom w:w="0" w:type="dxa"/>
              <w:right w:w="0" w:type="dxa"/>
            </w:tcMar>
            <w:vAlign w:val="both"/>
          </w:tcPr>
          <w:p w14:paraId="75980499" w14:textId="77777777" w:rsidR="00A77B3E" w:rsidRPr="009F4207" w:rsidRDefault="00A77B3E">
            <w:r w:rsidRPr="009F4207">
              <w:t>21232</w:t>
            </w:r>
          </w:p>
        </w:tc>
        <w:tc>
          <w:tcPr>
            <w:tcW w:w="737" w:type="dxa"/>
            <w:tcBorders>
              <w:top w:val="nil"/>
              <w:left w:val="nil"/>
              <w:bottom w:val="nil"/>
              <w:right w:val="nil"/>
            </w:tcBorders>
            <w:tcMar>
              <w:top w:w="0" w:type="dxa"/>
              <w:left w:w="0" w:type="dxa"/>
              <w:bottom w:w="0" w:type="dxa"/>
              <w:right w:w="0" w:type="dxa"/>
            </w:tcMar>
            <w:vAlign w:val="both"/>
          </w:tcPr>
          <w:p w14:paraId="63F56275" w14:textId="77777777" w:rsidR="00A77B3E" w:rsidRPr="009F4207" w:rsidRDefault="00A77B3E">
            <w:r w:rsidRPr="009F4207">
              <w:t>21234</w:t>
            </w:r>
          </w:p>
        </w:tc>
        <w:tc>
          <w:tcPr>
            <w:tcW w:w="737" w:type="dxa"/>
            <w:tcBorders>
              <w:top w:val="nil"/>
              <w:left w:val="nil"/>
              <w:bottom w:val="nil"/>
              <w:right w:val="nil"/>
            </w:tcBorders>
            <w:tcMar>
              <w:top w:w="0" w:type="dxa"/>
              <w:left w:w="0" w:type="dxa"/>
              <w:bottom w:w="0" w:type="dxa"/>
              <w:right w:w="0" w:type="dxa"/>
            </w:tcMar>
            <w:vAlign w:val="both"/>
          </w:tcPr>
          <w:p w14:paraId="57CF0C87" w14:textId="77777777" w:rsidR="00A77B3E" w:rsidRPr="009F4207" w:rsidRDefault="00A77B3E">
            <w:r w:rsidRPr="009F4207">
              <w:t>21260</w:t>
            </w:r>
          </w:p>
        </w:tc>
        <w:tc>
          <w:tcPr>
            <w:tcW w:w="737" w:type="dxa"/>
            <w:tcBorders>
              <w:top w:val="nil"/>
              <w:left w:val="nil"/>
              <w:bottom w:val="nil"/>
              <w:right w:val="nil"/>
            </w:tcBorders>
            <w:tcMar>
              <w:top w:w="0" w:type="dxa"/>
              <w:left w:w="0" w:type="dxa"/>
              <w:bottom w:w="0" w:type="dxa"/>
              <w:right w:w="0" w:type="dxa"/>
            </w:tcMar>
            <w:vAlign w:val="both"/>
          </w:tcPr>
          <w:p w14:paraId="3D2071B5" w14:textId="77777777" w:rsidR="00A77B3E" w:rsidRPr="009F4207" w:rsidRDefault="00A77B3E">
            <w:r w:rsidRPr="009F4207">
              <w:t>21270</w:t>
            </w:r>
          </w:p>
        </w:tc>
        <w:tc>
          <w:tcPr>
            <w:tcW w:w="737" w:type="dxa"/>
            <w:tcBorders>
              <w:top w:val="nil"/>
              <w:left w:val="nil"/>
              <w:bottom w:val="nil"/>
              <w:right w:val="nil"/>
            </w:tcBorders>
            <w:tcMar>
              <w:top w:w="0" w:type="dxa"/>
              <w:left w:w="0" w:type="dxa"/>
              <w:bottom w:w="0" w:type="dxa"/>
              <w:right w:w="0" w:type="dxa"/>
            </w:tcMar>
            <w:vAlign w:val="both"/>
          </w:tcPr>
          <w:p w14:paraId="20B6FE5A" w14:textId="77777777" w:rsidR="00A77B3E" w:rsidRPr="009F4207" w:rsidRDefault="00A77B3E">
            <w:r w:rsidRPr="009F4207">
              <w:t>21272</w:t>
            </w:r>
          </w:p>
        </w:tc>
        <w:tc>
          <w:tcPr>
            <w:tcW w:w="737" w:type="dxa"/>
            <w:tcBorders>
              <w:top w:val="nil"/>
              <w:left w:val="nil"/>
              <w:bottom w:val="nil"/>
              <w:right w:val="nil"/>
            </w:tcBorders>
            <w:tcMar>
              <w:top w:w="0" w:type="dxa"/>
              <w:left w:w="0" w:type="dxa"/>
              <w:bottom w:w="0" w:type="dxa"/>
              <w:right w:w="0" w:type="dxa"/>
            </w:tcMar>
            <w:vAlign w:val="both"/>
          </w:tcPr>
          <w:p w14:paraId="2748951E" w14:textId="77777777" w:rsidR="00A77B3E" w:rsidRPr="009F4207" w:rsidRDefault="00A77B3E">
            <w:r w:rsidRPr="009F4207">
              <w:t>21274</w:t>
            </w:r>
          </w:p>
        </w:tc>
        <w:tc>
          <w:tcPr>
            <w:tcW w:w="737" w:type="dxa"/>
            <w:tcBorders>
              <w:top w:val="nil"/>
              <w:left w:val="nil"/>
              <w:bottom w:val="nil"/>
              <w:right w:val="nil"/>
            </w:tcBorders>
            <w:tcMar>
              <w:top w:w="0" w:type="dxa"/>
              <w:left w:w="0" w:type="dxa"/>
              <w:bottom w:w="0" w:type="dxa"/>
              <w:right w:w="0" w:type="dxa"/>
            </w:tcMar>
            <w:vAlign w:val="both"/>
          </w:tcPr>
          <w:p w14:paraId="268D723F" w14:textId="77777777" w:rsidR="00A77B3E" w:rsidRPr="009F4207" w:rsidRDefault="00A77B3E">
            <w:r w:rsidRPr="009F4207">
              <w:t>21275</w:t>
            </w:r>
          </w:p>
        </w:tc>
        <w:tc>
          <w:tcPr>
            <w:tcW w:w="737" w:type="dxa"/>
            <w:tcBorders>
              <w:top w:val="nil"/>
              <w:left w:val="nil"/>
              <w:bottom w:val="nil"/>
              <w:right w:val="nil"/>
            </w:tcBorders>
            <w:tcMar>
              <w:top w:w="0" w:type="dxa"/>
              <w:left w:w="0" w:type="dxa"/>
              <w:bottom w:w="0" w:type="dxa"/>
              <w:right w:w="0" w:type="dxa"/>
            </w:tcMar>
            <w:vAlign w:val="both"/>
          </w:tcPr>
          <w:p w14:paraId="1B64A644" w14:textId="77777777" w:rsidR="00A77B3E" w:rsidRPr="009F4207" w:rsidRDefault="00A77B3E">
            <w:r w:rsidRPr="009F4207">
              <w:t>21280</w:t>
            </w:r>
          </w:p>
        </w:tc>
        <w:tc>
          <w:tcPr>
            <w:tcW w:w="737" w:type="dxa"/>
            <w:tcBorders>
              <w:top w:val="nil"/>
              <w:left w:val="nil"/>
              <w:bottom w:val="nil"/>
              <w:right w:val="nil"/>
            </w:tcBorders>
            <w:tcMar>
              <w:top w:w="0" w:type="dxa"/>
              <w:left w:w="0" w:type="dxa"/>
              <w:bottom w:w="0" w:type="dxa"/>
              <w:right w:w="0" w:type="dxa"/>
            </w:tcMar>
            <w:vAlign w:val="both"/>
          </w:tcPr>
          <w:p w14:paraId="7F4B4E33" w14:textId="77777777" w:rsidR="00A77B3E" w:rsidRPr="009F4207" w:rsidRDefault="00A77B3E">
            <w:r w:rsidRPr="009F4207">
              <w:t>21300</w:t>
            </w:r>
          </w:p>
        </w:tc>
      </w:tr>
      <w:tr w:rsidR="00DD2E4B" w:rsidRPr="009F4207" w14:paraId="73D04699"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3D1B9C19" w14:textId="77777777" w:rsidR="00A77B3E" w:rsidRPr="009F4207" w:rsidRDefault="00A77B3E">
            <w:r w:rsidRPr="009F4207">
              <w:t>21321</w:t>
            </w:r>
          </w:p>
        </w:tc>
        <w:tc>
          <w:tcPr>
            <w:tcW w:w="737" w:type="dxa"/>
            <w:tcBorders>
              <w:top w:val="nil"/>
              <w:left w:val="nil"/>
              <w:bottom w:val="nil"/>
              <w:right w:val="nil"/>
            </w:tcBorders>
            <w:tcMar>
              <w:top w:w="0" w:type="dxa"/>
              <w:left w:w="0" w:type="dxa"/>
              <w:bottom w:w="0" w:type="dxa"/>
              <w:right w:w="0" w:type="dxa"/>
            </w:tcMar>
            <w:vAlign w:val="both"/>
          </w:tcPr>
          <w:p w14:paraId="67405255" w14:textId="77777777" w:rsidR="00A77B3E" w:rsidRPr="009F4207" w:rsidRDefault="00A77B3E">
            <w:r w:rsidRPr="009F4207">
              <w:t>21340</w:t>
            </w:r>
          </w:p>
        </w:tc>
        <w:tc>
          <w:tcPr>
            <w:tcW w:w="737" w:type="dxa"/>
            <w:tcBorders>
              <w:top w:val="nil"/>
              <w:left w:val="nil"/>
              <w:bottom w:val="nil"/>
              <w:right w:val="nil"/>
            </w:tcBorders>
            <w:tcMar>
              <w:top w:w="0" w:type="dxa"/>
              <w:left w:w="0" w:type="dxa"/>
              <w:bottom w:w="0" w:type="dxa"/>
              <w:right w:w="0" w:type="dxa"/>
            </w:tcMar>
            <w:vAlign w:val="both"/>
          </w:tcPr>
          <w:p w14:paraId="29A36C42" w14:textId="77777777" w:rsidR="00A77B3E" w:rsidRPr="009F4207" w:rsidRDefault="00A77B3E">
            <w:r w:rsidRPr="009F4207">
              <w:t>21360</w:t>
            </w:r>
          </w:p>
        </w:tc>
        <w:tc>
          <w:tcPr>
            <w:tcW w:w="737" w:type="dxa"/>
            <w:tcBorders>
              <w:top w:val="nil"/>
              <w:left w:val="nil"/>
              <w:bottom w:val="nil"/>
              <w:right w:val="nil"/>
            </w:tcBorders>
            <w:tcMar>
              <w:top w:w="0" w:type="dxa"/>
              <w:left w:w="0" w:type="dxa"/>
              <w:bottom w:w="0" w:type="dxa"/>
              <w:right w:w="0" w:type="dxa"/>
            </w:tcMar>
            <w:vAlign w:val="both"/>
          </w:tcPr>
          <w:p w14:paraId="7D7CF099" w14:textId="77777777" w:rsidR="00A77B3E" w:rsidRPr="009F4207" w:rsidRDefault="00A77B3E">
            <w:r w:rsidRPr="009F4207">
              <w:t>21380</w:t>
            </w:r>
          </w:p>
        </w:tc>
        <w:tc>
          <w:tcPr>
            <w:tcW w:w="737" w:type="dxa"/>
            <w:tcBorders>
              <w:top w:val="nil"/>
              <w:left w:val="nil"/>
              <w:bottom w:val="nil"/>
              <w:right w:val="nil"/>
            </w:tcBorders>
            <w:tcMar>
              <w:top w:w="0" w:type="dxa"/>
              <w:left w:w="0" w:type="dxa"/>
              <w:bottom w:w="0" w:type="dxa"/>
              <w:right w:w="0" w:type="dxa"/>
            </w:tcMar>
            <w:vAlign w:val="both"/>
          </w:tcPr>
          <w:p w14:paraId="3D270881" w14:textId="77777777" w:rsidR="00A77B3E" w:rsidRPr="009F4207" w:rsidRDefault="00A77B3E">
            <w:r w:rsidRPr="009F4207">
              <w:t>21382</w:t>
            </w:r>
          </w:p>
        </w:tc>
        <w:tc>
          <w:tcPr>
            <w:tcW w:w="737" w:type="dxa"/>
            <w:tcBorders>
              <w:top w:val="nil"/>
              <w:left w:val="nil"/>
              <w:bottom w:val="nil"/>
              <w:right w:val="nil"/>
            </w:tcBorders>
            <w:tcMar>
              <w:top w:w="0" w:type="dxa"/>
              <w:left w:w="0" w:type="dxa"/>
              <w:bottom w:w="0" w:type="dxa"/>
              <w:right w:w="0" w:type="dxa"/>
            </w:tcMar>
            <w:vAlign w:val="both"/>
          </w:tcPr>
          <w:p w14:paraId="1D7E1E7F" w14:textId="77777777" w:rsidR="00A77B3E" w:rsidRPr="009F4207" w:rsidRDefault="00A77B3E">
            <w:r w:rsidRPr="009F4207">
              <w:t>21390</w:t>
            </w:r>
          </w:p>
        </w:tc>
        <w:tc>
          <w:tcPr>
            <w:tcW w:w="737" w:type="dxa"/>
            <w:tcBorders>
              <w:top w:val="nil"/>
              <w:left w:val="nil"/>
              <w:bottom w:val="nil"/>
              <w:right w:val="nil"/>
            </w:tcBorders>
            <w:tcMar>
              <w:top w:w="0" w:type="dxa"/>
              <w:left w:w="0" w:type="dxa"/>
              <w:bottom w:w="0" w:type="dxa"/>
              <w:right w:w="0" w:type="dxa"/>
            </w:tcMar>
            <w:vAlign w:val="both"/>
          </w:tcPr>
          <w:p w14:paraId="0A64BB9E" w14:textId="77777777" w:rsidR="00A77B3E" w:rsidRPr="009F4207" w:rsidRDefault="00A77B3E">
            <w:r w:rsidRPr="009F4207">
              <w:t>21392</w:t>
            </w:r>
          </w:p>
        </w:tc>
        <w:tc>
          <w:tcPr>
            <w:tcW w:w="737" w:type="dxa"/>
            <w:tcBorders>
              <w:top w:val="nil"/>
              <w:left w:val="nil"/>
              <w:bottom w:val="nil"/>
              <w:right w:val="nil"/>
            </w:tcBorders>
            <w:tcMar>
              <w:top w:w="0" w:type="dxa"/>
              <w:left w:w="0" w:type="dxa"/>
              <w:bottom w:w="0" w:type="dxa"/>
              <w:right w:w="0" w:type="dxa"/>
            </w:tcMar>
            <w:vAlign w:val="both"/>
          </w:tcPr>
          <w:p w14:paraId="557E48D4" w14:textId="77777777" w:rsidR="00A77B3E" w:rsidRPr="009F4207" w:rsidRDefault="00A77B3E">
            <w:r w:rsidRPr="009F4207">
              <w:t>21400</w:t>
            </w:r>
          </w:p>
        </w:tc>
        <w:tc>
          <w:tcPr>
            <w:tcW w:w="737" w:type="dxa"/>
            <w:tcBorders>
              <w:top w:val="nil"/>
              <w:left w:val="nil"/>
              <w:bottom w:val="nil"/>
              <w:right w:val="nil"/>
            </w:tcBorders>
            <w:tcMar>
              <w:top w:w="0" w:type="dxa"/>
              <w:left w:w="0" w:type="dxa"/>
              <w:bottom w:w="0" w:type="dxa"/>
              <w:right w:w="0" w:type="dxa"/>
            </w:tcMar>
            <w:vAlign w:val="both"/>
          </w:tcPr>
          <w:p w14:paraId="68BCE234" w14:textId="77777777" w:rsidR="00A77B3E" w:rsidRPr="009F4207" w:rsidRDefault="00A77B3E">
            <w:r w:rsidRPr="009F4207">
              <w:t>21402</w:t>
            </w:r>
          </w:p>
        </w:tc>
        <w:tc>
          <w:tcPr>
            <w:tcW w:w="737" w:type="dxa"/>
            <w:tcBorders>
              <w:top w:val="nil"/>
              <w:left w:val="nil"/>
              <w:bottom w:val="nil"/>
              <w:right w:val="nil"/>
            </w:tcBorders>
            <w:tcMar>
              <w:top w:w="0" w:type="dxa"/>
              <w:left w:w="0" w:type="dxa"/>
              <w:bottom w:w="0" w:type="dxa"/>
              <w:right w:w="0" w:type="dxa"/>
            </w:tcMar>
            <w:vAlign w:val="both"/>
          </w:tcPr>
          <w:p w14:paraId="313EC207" w14:textId="77777777" w:rsidR="00A77B3E" w:rsidRPr="009F4207" w:rsidRDefault="00A77B3E">
            <w:r w:rsidRPr="009F4207">
              <w:t>21403</w:t>
            </w:r>
          </w:p>
        </w:tc>
        <w:tc>
          <w:tcPr>
            <w:tcW w:w="737" w:type="dxa"/>
            <w:tcBorders>
              <w:top w:val="nil"/>
              <w:left w:val="nil"/>
              <w:bottom w:val="nil"/>
              <w:right w:val="nil"/>
            </w:tcBorders>
            <w:tcMar>
              <w:top w:w="0" w:type="dxa"/>
              <w:left w:w="0" w:type="dxa"/>
              <w:bottom w:w="0" w:type="dxa"/>
              <w:right w:w="0" w:type="dxa"/>
            </w:tcMar>
            <w:vAlign w:val="both"/>
          </w:tcPr>
          <w:p w14:paraId="4FA657EA" w14:textId="77777777" w:rsidR="00A77B3E" w:rsidRPr="009F4207" w:rsidRDefault="00A77B3E">
            <w:r w:rsidRPr="009F4207">
              <w:t>21404</w:t>
            </w:r>
          </w:p>
        </w:tc>
        <w:tc>
          <w:tcPr>
            <w:tcW w:w="737" w:type="dxa"/>
            <w:tcBorders>
              <w:top w:val="nil"/>
              <w:left w:val="nil"/>
              <w:bottom w:val="nil"/>
              <w:right w:val="nil"/>
            </w:tcBorders>
            <w:tcMar>
              <w:top w:w="0" w:type="dxa"/>
              <w:left w:w="0" w:type="dxa"/>
              <w:bottom w:w="0" w:type="dxa"/>
              <w:right w:w="0" w:type="dxa"/>
            </w:tcMar>
            <w:vAlign w:val="both"/>
          </w:tcPr>
          <w:p w14:paraId="3B878FE3" w14:textId="77777777" w:rsidR="00A77B3E" w:rsidRPr="009F4207" w:rsidRDefault="00A77B3E">
            <w:r w:rsidRPr="009F4207">
              <w:t>21420</w:t>
            </w:r>
          </w:p>
        </w:tc>
        <w:tc>
          <w:tcPr>
            <w:tcW w:w="737" w:type="dxa"/>
            <w:tcBorders>
              <w:top w:val="nil"/>
              <w:left w:val="nil"/>
              <w:bottom w:val="nil"/>
              <w:right w:val="nil"/>
            </w:tcBorders>
            <w:tcMar>
              <w:top w:w="0" w:type="dxa"/>
              <w:left w:w="0" w:type="dxa"/>
              <w:bottom w:w="0" w:type="dxa"/>
              <w:right w:w="0" w:type="dxa"/>
            </w:tcMar>
            <w:vAlign w:val="both"/>
          </w:tcPr>
          <w:p w14:paraId="5AA7D62C" w14:textId="77777777" w:rsidR="00A77B3E" w:rsidRPr="009F4207" w:rsidRDefault="00A77B3E">
            <w:r w:rsidRPr="009F4207">
              <w:t>21430</w:t>
            </w:r>
          </w:p>
        </w:tc>
      </w:tr>
      <w:tr w:rsidR="00DD2E4B" w:rsidRPr="009F4207" w14:paraId="4676B3E7"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18315C03" w14:textId="77777777" w:rsidR="00A77B3E" w:rsidRPr="009F4207" w:rsidRDefault="00A77B3E">
            <w:r w:rsidRPr="009F4207">
              <w:t>21432</w:t>
            </w:r>
          </w:p>
        </w:tc>
        <w:tc>
          <w:tcPr>
            <w:tcW w:w="737" w:type="dxa"/>
            <w:tcBorders>
              <w:top w:val="nil"/>
              <w:left w:val="nil"/>
              <w:bottom w:val="nil"/>
              <w:right w:val="nil"/>
            </w:tcBorders>
            <w:tcMar>
              <w:top w:w="0" w:type="dxa"/>
              <w:left w:w="0" w:type="dxa"/>
              <w:bottom w:w="0" w:type="dxa"/>
              <w:right w:w="0" w:type="dxa"/>
            </w:tcMar>
            <w:vAlign w:val="both"/>
          </w:tcPr>
          <w:p w14:paraId="38A39F74" w14:textId="77777777" w:rsidR="00A77B3E" w:rsidRPr="009F4207" w:rsidRDefault="00A77B3E">
            <w:r w:rsidRPr="009F4207">
              <w:t>21440</w:t>
            </w:r>
          </w:p>
        </w:tc>
        <w:tc>
          <w:tcPr>
            <w:tcW w:w="737" w:type="dxa"/>
            <w:tcBorders>
              <w:top w:val="nil"/>
              <w:left w:val="nil"/>
              <w:bottom w:val="nil"/>
              <w:right w:val="nil"/>
            </w:tcBorders>
            <w:tcMar>
              <w:top w:w="0" w:type="dxa"/>
              <w:left w:w="0" w:type="dxa"/>
              <w:bottom w:w="0" w:type="dxa"/>
              <w:right w:w="0" w:type="dxa"/>
            </w:tcMar>
            <w:vAlign w:val="both"/>
          </w:tcPr>
          <w:p w14:paraId="7829001A" w14:textId="77777777" w:rsidR="00A77B3E" w:rsidRPr="009F4207" w:rsidRDefault="00A77B3E">
            <w:r w:rsidRPr="009F4207">
              <w:t>21445</w:t>
            </w:r>
          </w:p>
        </w:tc>
        <w:tc>
          <w:tcPr>
            <w:tcW w:w="737" w:type="dxa"/>
            <w:tcBorders>
              <w:top w:val="nil"/>
              <w:left w:val="nil"/>
              <w:bottom w:val="nil"/>
              <w:right w:val="nil"/>
            </w:tcBorders>
            <w:tcMar>
              <w:top w:w="0" w:type="dxa"/>
              <w:left w:w="0" w:type="dxa"/>
              <w:bottom w:w="0" w:type="dxa"/>
              <w:right w:w="0" w:type="dxa"/>
            </w:tcMar>
            <w:vAlign w:val="both"/>
          </w:tcPr>
          <w:p w14:paraId="57F5D2EA" w14:textId="77777777" w:rsidR="00A77B3E" w:rsidRPr="009F4207" w:rsidRDefault="00A77B3E">
            <w:r w:rsidRPr="009F4207">
              <w:t>21460</w:t>
            </w:r>
          </w:p>
        </w:tc>
        <w:tc>
          <w:tcPr>
            <w:tcW w:w="737" w:type="dxa"/>
            <w:tcBorders>
              <w:top w:val="nil"/>
              <w:left w:val="nil"/>
              <w:bottom w:val="nil"/>
              <w:right w:val="nil"/>
            </w:tcBorders>
            <w:tcMar>
              <w:top w:w="0" w:type="dxa"/>
              <w:left w:w="0" w:type="dxa"/>
              <w:bottom w:w="0" w:type="dxa"/>
              <w:right w:w="0" w:type="dxa"/>
            </w:tcMar>
            <w:vAlign w:val="both"/>
          </w:tcPr>
          <w:p w14:paraId="0CA94363" w14:textId="77777777" w:rsidR="00A77B3E" w:rsidRPr="009F4207" w:rsidRDefault="00A77B3E">
            <w:r w:rsidRPr="009F4207">
              <w:t>21461</w:t>
            </w:r>
          </w:p>
        </w:tc>
        <w:tc>
          <w:tcPr>
            <w:tcW w:w="737" w:type="dxa"/>
            <w:tcBorders>
              <w:top w:val="nil"/>
              <w:left w:val="nil"/>
              <w:bottom w:val="nil"/>
              <w:right w:val="nil"/>
            </w:tcBorders>
            <w:tcMar>
              <w:top w:w="0" w:type="dxa"/>
              <w:left w:w="0" w:type="dxa"/>
              <w:bottom w:w="0" w:type="dxa"/>
              <w:right w:w="0" w:type="dxa"/>
            </w:tcMar>
            <w:vAlign w:val="both"/>
          </w:tcPr>
          <w:p w14:paraId="548AE16A" w14:textId="77777777" w:rsidR="00A77B3E" w:rsidRPr="009F4207" w:rsidRDefault="00A77B3E">
            <w:r w:rsidRPr="009F4207">
              <w:t>21462</w:t>
            </w:r>
          </w:p>
        </w:tc>
        <w:tc>
          <w:tcPr>
            <w:tcW w:w="737" w:type="dxa"/>
            <w:tcBorders>
              <w:top w:val="nil"/>
              <w:left w:val="nil"/>
              <w:bottom w:val="nil"/>
              <w:right w:val="nil"/>
            </w:tcBorders>
            <w:tcMar>
              <w:top w:w="0" w:type="dxa"/>
              <w:left w:w="0" w:type="dxa"/>
              <w:bottom w:w="0" w:type="dxa"/>
              <w:right w:w="0" w:type="dxa"/>
            </w:tcMar>
            <w:vAlign w:val="both"/>
          </w:tcPr>
          <w:p w14:paraId="6EF67F0A" w14:textId="77777777" w:rsidR="00A77B3E" w:rsidRPr="009F4207" w:rsidRDefault="00A77B3E">
            <w:r w:rsidRPr="009F4207">
              <w:t>21464</w:t>
            </w:r>
          </w:p>
        </w:tc>
        <w:tc>
          <w:tcPr>
            <w:tcW w:w="737" w:type="dxa"/>
            <w:tcBorders>
              <w:top w:val="nil"/>
              <w:left w:val="nil"/>
              <w:bottom w:val="nil"/>
              <w:right w:val="nil"/>
            </w:tcBorders>
            <w:tcMar>
              <w:top w:w="0" w:type="dxa"/>
              <w:left w:w="0" w:type="dxa"/>
              <w:bottom w:w="0" w:type="dxa"/>
              <w:right w:w="0" w:type="dxa"/>
            </w:tcMar>
            <w:vAlign w:val="both"/>
          </w:tcPr>
          <w:p w14:paraId="0174932E" w14:textId="77777777" w:rsidR="00A77B3E" w:rsidRPr="009F4207" w:rsidRDefault="00A77B3E">
            <w:r w:rsidRPr="009F4207">
              <w:t>21472</w:t>
            </w:r>
          </w:p>
        </w:tc>
        <w:tc>
          <w:tcPr>
            <w:tcW w:w="737" w:type="dxa"/>
            <w:tcBorders>
              <w:top w:val="nil"/>
              <w:left w:val="nil"/>
              <w:bottom w:val="nil"/>
              <w:right w:val="nil"/>
            </w:tcBorders>
            <w:tcMar>
              <w:top w:w="0" w:type="dxa"/>
              <w:left w:w="0" w:type="dxa"/>
              <w:bottom w:w="0" w:type="dxa"/>
              <w:right w:w="0" w:type="dxa"/>
            </w:tcMar>
            <w:vAlign w:val="both"/>
          </w:tcPr>
          <w:p w14:paraId="703EF897" w14:textId="77777777" w:rsidR="00A77B3E" w:rsidRPr="009F4207" w:rsidRDefault="00A77B3E">
            <w:r w:rsidRPr="009F4207">
              <w:t>21474</w:t>
            </w:r>
          </w:p>
        </w:tc>
        <w:tc>
          <w:tcPr>
            <w:tcW w:w="737" w:type="dxa"/>
            <w:tcBorders>
              <w:top w:val="nil"/>
              <w:left w:val="nil"/>
              <w:bottom w:val="nil"/>
              <w:right w:val="nil"/>
            </w:tcBorders>
            <w:tcMar>
              <w:top w:w="0" w:type="dxa"/>
              <w:left w:w="0" w:type="dxa"/>
              <w:bottom w:w="0" w:type="dxa"/>
              <w:right w:w="0" w:type="dxa"/>
            </w:tcMar>
            <w:vAlign w:val="both"/>
          </w:tcPr>
          <w:p w14:paraId="3AD3B17E" w14:textId="77777777" w:rsidR="00A77B3E" w:rsidRPr="009F4207" w:rsidRDefault="00A77B3E">
            <w:r w:rsidRPr="009F4207">
              <w:t>21480</w:t>
            </w:r>
          </w:p>
        </w:tc>
        <w:tc>
          <w:tcPr>
            <w:tcW w:w="737" w:type="dxa"/>
            <w:tcBorders>
              <w:top w:val="nil"/>
              <w:left w:val="nil"/>
              <w:bottom w:val="nil"/>
              <w:right w:val="nil"/>
            </w:tcBorders>
            <w:tcMar>
              <w:top w:w="0" w:type="dxa"/>
              <w:left w:w="0" w:type="dxa"/>
              <w:bottom w:w="0" w:type="dxa"/>
              <w:right w:w="0" w:type="dxa"/>
            </w:tcMar>
            <w:vAlign w:val="both"/>
          </w:tcPr>
          <w:p w14:paraId="664CFEB8" w14:textId="77777777" w:rsidR="00A77B3E" w:rsidRPr="009F4207" w:rsidRDefault="00A77B3E">
            <w:r w:rsidRPr="009F4207">
              <w:t>21482</w:t>
            </w:r>
          </w:p>
        </w:tc>
        <w:tc>
          <w:tcPr>
            <w:tcW w:w="737" w:type="dxa"/>
            <w:tcBorders>
              <w:top w:val="nil"/>
              <w:left w:val="nil"/>
              <w:bottom w:val="nil"/>
              <w:right w:val="nil"/>
            </w:tcBorders>
            <w:tcMar>
              <w:top w:w="0" w:type="dxa"/>
              <w:left w:w="0" w:type="dxa"/>
              <w:bottom w:w="0" w:type="dxa"/>
              <w:right w:w="0" w:type="dxa"/>
            </w:tcMar>
            <w:vAlign w:val="both"/>
          </w:tcPr>
          <w:p w14:paraId="32D4D1C7" w14:textId="77777777" w:rsidR="00A77B3E" w:rsidRPr="009F4207" w:rsidRDefault="00A77B3E">
            <w:r w:rsidRPr="009F4207">
              <w:t>21484</w:t>
            </w:r>
          </w:p>
        </w:tc>
        <w:tc>
          <w:tcPr>
            <w:tcW w:w="737" w:type="dxa"/>
            <w:tcBorders>
              <w:top w:val="nil"/>
              <w:left w:val="nil"/>
              <w:bottom w:val="nil"/>
              <w:right w:val="nil"/>
            </w:tcBorders>
            <w:tcMar>
              <w:top w:w="0" w:type="dxa"/>
              <w:left w:w="0" w:type="dxa"/>
              <w:bottom w:w="0" w:type="dxa"/>
              <w:right w:w="0" w:type="dxa"/>
            </w:tcMar>
            <w:vAlign w:val="both"/>
          </w:tcPr>
          <w:p w14:paraId="29809F94" w14:textId="77777777" w:rsidR="00A77B3E" w:rsidRPr="009F4207" w:rsidRDefault="00A77B3E">
            <w:r w:rsidRPr="009F4207">
              <w:t>21486</w:t>
            </w:r>
          </w:p>
        </w:tc>
      </w:tr>
      <w:tr w:rsidR="00DD2E4B" w:rsidRPr="009F4207" w14:paraId="2E93155E"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2E0752A" w14:textId="77777777" w:rsidR="00A77B3E" w:rsidRPr="009F4207" w:rsidRDefault="00A77B3E">
            <w:r w:rsidRPr="009F4207">
              <w:t>21490</w:t>
            </w:r>
          </w:p>
        </w:tc>
        <w:tc>
          <w:tcPr>
            <w:tcW w:w="737" w:type="dxa"/>
            <w:tcBorders>
              <w:top w:val="nil"/>
              <w:left w:val="nil"/>
              <w:bottom w:val="nil"/>
              <w:right w:val="nil"/>
            </w:tcBorders>
            <w:tcMar>
              <w:top w:w="0" w:type="dxa"/>
              <w:left w:w="0" w:type="dxa"/>
              <w:bottom w:w="0" w:type="dxa"/>
              <w:right w:w="0" w:type="dxa"/>
            </w:tcMar>
            <w:vAlign w:val="both"/>
          </w:tcPr>
          <w:p w14:paraId="07FBBAB5" w14:textId="77777777" w:rsidR="00A77B3E" w:rsidRPr="009F4207" w:rsidRDefault="00A77B3E">
            <w:r w:rsidRPr="009F4207">
              <w:t>21500</w:t>
            </w:r>
          </w:p>
        </w:tc>
        <w:tc>
          <w:tcPr>
            <w:tcW w:w="737" w:type="dxa"/>
            <w:tcBorders>
              <w:top w:val="nil"/>
              <w:left w:val="nil"/>
              <w:bottom w:val="nil"/>
              <w:right w:val="nil"/>
            </w:tcBorders>
            <w:tcMar>
              <w:top w:w="0" w:type="dxa"/>
              <w:left w:w="0" w:type="dxa"/>
              <w:bottom w:w="0" w:type="dxa"/>
              <w:right w:w="0" w:type="dxa"/>
            </w:tcMar>
            <w:vAlign w:val="both"/>
          </w:tcPr>
          <w:p w14:paraId="5F365B30" w14:textId="77777777" w:rsidR="00A77B3E" w:rsidRPr="009F4207" w:rsidRDefault="00A77B3E">
            <w:r w:rsidRPr="009F4207">
              <w:t>21502</w:t>
            </w:r>
          </w:p>
        </w:tc>
        <w:tc>
          <w:tcPr>
            <w:tcW w:w="737" w:type="dxa"/>
            <w:tcBorders>
              <w:top w:val="nil"/>
              <w:left w:val="nil"/>
              <w:bottom w:val="nil"/>
              <w:right w:val="nil"/>
            </w:tcBorders>
            <w:tcMar>
              <w:top w:w="0" w:type="dxa"/>
              <w:left w:w="0" w:type="dxa"/>
              <w:bottom w:w="0" w:type="dxa"/>
              <w:right w:w="0" w:type="dxa"/>
            </w:tcMar>
            <w:vAlign w:val="both"/>
          </w:tcPr>
          <w:p w14:paraId="43552B6F" w14:textId="77777777" w:rsidR="00A77B3E" w:rsidRPr="009F4207" w:rsidRDefault="00A77B3E">
            <w:r w:rsidRPr="009F4207">
              <w:t>21520</w:t>
            </w:r>
          </w:p>
        </w:tc>
        <w:tc>
          <w:tcPr>
            <w:tcW w:w="737" w:type="dxa"/>
            <w:tcBorders>
              <w:top w:val="nil"/>
              <w:left w:val="nil"/>
              <w:bottom w:val="nil"/>
              <w:right w:val="nil"/>
            </w:tcBorders>
            <w:tcMar>
              <w:top w:w="0" w:type="dxa"/>
              <w:left w:w="0" w:type="dxa"/>
              <w:bottom w:w="0" w:type="dxa"/>
              <w:right w:w="0" w:type="dxa"/>
            </w:tcMar>
            <w:vAlign w:val="both"/>
          </w:tcPr>
          <w:p w14:paraId="357029DA" w14:textId="77777777" w:rsidR="00A77B3E" w:rsidRPr="009F4207" w:rsidRDefault="00A77B3E">
            <w:r w:rsidRPr="009F4207">
              <w:t>21522</w:t>
            </w:r>
          </w:p>
        </w:tc>
        <w:tc>
          <w:tcPr>
            <w:tcW w:w="737" w:type="dxa"/>
            <w:tcBorders>
              <w:top w:val="nil"/>
              <w:left w:val="nil"/>
              <w:bottom w:val="nil"/>
              <w:right w:val="nil"/>
            </w:tcBorders>
            <w:tcMar>
              <w:top w:w="0" w:type="dxa"/>
              <w:left w:w="0" w:type="dxa"/>
              <w:bottom w:w="0" w:type="dxa"/>
              <w:right w:w="0" w:type="dxa"/>
            </w:tcMar>
            <w:vAlign w:val="both"/>
          </w:tcPr>
          <w:p w14:paraId="2B025295" w14:textId="77777777" w:rsidR="00A77B3E" w:rsidRPr="009F4207" w:rsidRDefault="00A77B3E">
            <w:r w:rsidRPr="009F4207">
              <w:t>21530</w:t>
            </w:r>
          </w:p>
        </w:tc>
        <w:tc>
          <w:tcPr>
            <w:tcW w:w="737" w:type="dxa"/>
            <w:tcBorders>
              <w:top w:val="nil"/>
              <w:left w:val="nil"/>
              <w:bottom w:val="nil"/>
              <w:right w:val="nil"/>
            </w:tcBorders>
            <w:tcMar>
              <w:top w:w="0" w:type="dxa"/>
              <w:left w:w="0" w:type="dxa"/>
              <w:bottom w:w="0" w:type="dxa"/>
              <w:right w:w="0" w:type="dxa"/>
            </w:tcMar>
            <w:vAlign w:val="both"/>
          </w:tcPr>
          <w:p w14:paraId="1326F56C" w14:textId="77777777" w:rsidR="00A77B3E" w:rsidRPr="009F4207" w:rsidRDefault="00A77B3E">
            <w:r w:rsidRPr="009F4207">
              <w:t>21532</w:t>
            </w:r>
          </w:p>
        </w:tc>
        <w:tc>
          <w:tcPr>
            <w:tcW w:w="737" w:type="dxa"/>
            <w:tcBorders>
              <w:top w:val="nil"/>
              <w:left w:val="nil"/>
              <w:bottom w:val="nil"/>
              <w:right w:val="nil"/>
            </w:tcBorders>
            <w:tcMar>
              <w:top w:w="0" w:type="dxa"/>
              <w:left w:w="0" w:type="dxa"/>
              <w:bottom w:w="0" w:type="dxa"/>
              <w:right w:w="0" w:type="dxa"/>
            </w:tcMar>
            <w:vAlign w:val="both"/>
          </w:tcPr>
          <w:p w14:paraId="58A1FB29" w14:textId="77777777" w:rsidR="00A77B3E" w:rsidRPr="009F4207" w:rsidRDefault="00A77B3E">
            <w:r w:rsidRPr="009F4207">
              <w:t>21535</w:t>
            </w:r>
          </w:p>
        </w:tc>
        <w:tc>
          <w:tcPr>
            <w:tcW w:w="737" w:type="dxa"/>
            <w:tcBorders>
              <w:top w:val="nil"/>
              <w:left w:val="nil"/>
              <w:bottom w:val="nil"/>
              <w:right w:val="nil"/>
            </w:tcBorders>
            <w:tcMar>
              <w:top w:w="0" w:type="dxa"/>
              <w:left w:w="0" w:type="dxa"/>
              <w:bottom w:w="0" w:type="dxa"/>
              <w:right w:w="0" w:type="dxa"/>
            </w:tcMar>
            <w:vAlign w:val="both"/>
          </w:tcPr>
          <w:p w14:paraId="592D464F" w14:textId="77777777" w:rsidR="00A77B3E" w:rsidRPr="009F4207" w:rsidRDefault="00A77B3E">
            <w:r w:rsidRPr="009F4207">
              <w:t>21600</w:t>
            </w:r>
          </w:p>
        </w:tc>
        <w:tc>
          <w:tcPr>
            <w:tcW w:w="737" w:type="dxa"/>
            <w:tcBorders>
              <w:top w:val="nil"/>
              <w:left w:val="nil"/>
              <w:bottom w:val="nil"/>
              <w:right w:val="nil"/>
            </w:tcBorders>
            <w:tcMar>
              <w:top w:w="0" w:type="dxa"/>
              <w:left w:w="0" w:type="dxa"/>
              <w:bottom w:w="0" w:type="dxa"/>
              <w:right w:w="0" w:type="dxa"/>
            </w:tcMar>
            <w:vAlign w:val="both"/>
          </w:tcPr>
          <w:p w14:paraId="38EF2C8D" w14:textId="77777777" w:rsidR="00A77B3E" w:rsidRPr="009F4207" w:rsidRDefault="00A77B3E">
            <w:r w:rsidRPr="009F4207">
              <w:t>21610</w:t>
            </w:r>
          </w:p>
        </w:tc>
        <w:tc>
          <w:tcPr>
            <w:tcW w:w="737" w:type="dxa"/>
            <w:tcBorders>
              <w:top w:val="nil"/>
              <w:left w:val="nil"/>
              <w:bottom w:val="nil"/>
              <w:right w:val="nil"/>
            </w:tcBorders>
            <w:tcMar>
              <w:top w:w="0" w:type="dxa"/>
              <w:left w:w="0" w:type="dxa"/>
              <w:bottom w:w="0" w:type="dxa"/>
              <w:right w:w="0" w:type="dxa"/>
            </w:tcMar>
            <w:vAlign w:val="both"/>
          </w:tcPr>
          <w:p w14:paraId="4A8CED9F" w14:textId="77777777" w:rsidR="00A77B3E" w:rsidRPr="009F4207" w:rsidRDefault="00A77B3E">
            <w:r w:rsidRPr="009F4207">
              <w:t>21620</w:t>
            </w:r>
          </w:p>
        </w:tc>
        <w:tc>
          <w:tcPr>
            <w:tcW w:w="737" w:type="dxa"/>
            <w:tcBorders>
              <w:top w:val="nil"/>
              <w:left w:val="nil"/>
              <w:bottom w:val="nil"/>
              <w:right w:val="nil"/>
            </w:tcBorders>
            <w:tcMar>
              <w:top w:w="0" w:type="dxa"/>
              <w:left w:w="0" w:type="dxa"/>
              <w:bottom w:w="0" w:type="dxa"/>
              <w:right w:w="0" w:type="dxa"/>
            </w:tcMar>
            <w:vAlign w:val="both"/>
          </w:tcPr>
          <w:p w14:paraId="1B84C2C8" w14:textId="77777777" w:rsidR="00A77B3E" w:rsidRPr="009F4207" w:rsidRDefault="00A77B3E">
            <w:r w:rsidRPr="009F4207">
              <w:t>21622</w:t>
            </w:r>
          </w:p>
        </w:tc>
        <w:tc>
          <w:tcPr>
            <w:tcW w:w="737" w:type="dxa"/>
            <w:tcBorders>
              <w:top w:val="nil"/>
              <w:left w:val="nil"/>
              <w:bottom w:val="nil"/>
              <w:right w:val="nil"/>
            </w:tcBorders>
            <w:tcMar>
              <w:top w:w="0" w:type="dxa"/>
              <w:left w:w="0" w:type="dxa"/>
              <w:bottom w:w="0" w:type="dxa"/>
              <w:right w:w="0" w:type="dxa"/>
            </w:tcMar>
            <w:vAlign w:val="both"/>
          </w:tcPr>
          <w:p w14:paraId="4F313A36" w14:textId="77777777" w:rsidR="00A77B3E" w:rsidRPr="009F4207" w:rsidRDefault="00A77B3E">
            <w:r w:rsidRPr="009F4207">
              <w:t>21630</w:t>
            </w:r>
          </w:p>
        </w:tc>
      </w:tr>
      <w:tr w:rsidR="00DD2E4B" w:rsidRPr="009F4207" w14:paraId="3B52C3EB"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BA77244" w14:textId="77777777" w:rsidR="00A77B3E" w:rsidRPr="009F4207" w:rsidRDefault="00A77B3E">
            <w:r w:rsidRPr="009F4207">
              <w:t>21632</w:t>
            </w:r>
          </w:p>
        </w:tc>
        <w:tc>
          <w:tcPr>
            <w:tcW w:w="737" w:type="dxa"/>
            <w:tcBorders>
              <w:top w:val="nil"/>
              <w:left w:val="nil"/>
              <w:bottom w:val="nil"/>
              <w:right w:val="nil"/>
            </w:tcBorders>
            <w:tcMar>
              <w:top w:w="0" w:type="dxa"/>
              <w:left w:w="0" w:type="dxa"/>
              <w:bottom w:w="0" w:type="dxa"/>
              <w:right w:w="0" w:type="dxa"/>
            </w:tcMar>
            <w:vAlign w:val="both"/>
          </w:tcPr>
          <w:p w14:paraId="41D7809B" w14:textId="77777777" w:rsidR="00A77B3E" w:rsidRPr="009F4207" w:rsidRDefault="00A77B3E">
            <w:r w:rsidRPr="009F4207">
              <w:t>21634</w:t>
            </w:r>
          </w:p>
        </w:tc>
        <w:tc>
          <w:tcPr>
            <w:tcW w:w="737" w:type="dxa"/>
            <w:tcBorders>
              <w:top w:val="nil"/>
              <w:left w:val="nil"/>
              <w:bottom w:val="nil"/>
              <w:right w:val="nil"/>
            </w:tcBorders>
            <w:tcMar>
              <w:top w:w="0" w:type="dxa"/>
              <w:left w:w="0" w:type="dxa"/>
              <w:bottom w:w="0" w:type="dxa"/>
              <w:right w:w="0" w:type="dxa"/>
            </w:tcMar>
            <w:vAlign w:val="both"/>
          </w:tcPr>
          <w:p w14:paraId="036D955A" w14:textId="77777777" w:rsidR="00A77B3E" w:rsidRPr="009F4207" w:rsidRDefault="00A77B3E">
            <w:r w:rsidRPr="009F4207">
              <w:t>21636</w:t>
            </w:r>
          </w:p>
        </w:tc>
        <w:tc>
          <w:tcPr>
            <w:tcW w:w="737" w:type="dxa"/>
            <w:tcBorders>
              <w:top w:val="nil"/>
              <w:left w:val="nil"/>
              <w:bottom w:val="nil"/>
              <w:right w:val="nil"/>
            </w:tcBorders>
            <w:tcMar>
              <w:top w:w="0" w:type="dxa"/>
              <w:left w:w="0" w:type="dxa"/>
              <w:bottom w:w="0" w:type="dxa"/>
              <w:right w:w="0" w:type="dxa"/>
            </w:tcMar>
            <w:vAlign w:val="both"/>
          </w:tcPr>
          <w:p w14:paraId="1E074569" w14:textId="77777777" w:rsidR="00A77B3E" w:rsidRPr="009F4207" w:rsidRDefault="00A77B3E">
            <w:r w:rsidRPr="009F4207">
              <w:t>21638</w:t>
            </w:r>
          </w:p>
        </w:tc>
        <w:tc>
          <w:tcPr>
            <w:tcW w:w="737" w:type="dxa"/>
            <w:tcBorders>
              <w:top w:val="nil"/>
              <w:left w:val="nil"/>
              <w:bottom w:val="nil"/>
              <w:right w:val="nil"/>
            </w:tcBorders>
            <w:tcMar>
              <w:top w:w="0" w:type="dxa"/>
              <w:left w:w="0" w:type="dxa"/>
              <w:bottom w:w="0" w:type="dxa"/>
              <w:right w:w="0" w:type="dxa"/>
            </w:tcMar>
            <w:vAlign w:val="both"/>
          </w:tcPr>
          <w:p w14:paraId="17FE8AF7" w14:textId="77777777" w:rsidR="00A77B3E" w:rsidRPr="009F4207" w:rsidRDefault="00A77B3E">
            <w:r w:rsidRPr="009F4207">
              <w:t>21650</w:t>
            </w:r>
          </w:p>
        </w:tc>
        <w:tc>
          <w:tcPr>
            <w:tcW w:w="737" w:type="dxa"/>
            <w:tcBorders>
              <w:top w:val="nil"/>
              <w:left w:val="nil"/>
              <w:bottom w:val="nil"/>
              <w:right w:val="nil"/>
            </w:tcBorders>
            <w:tcMar>
              <w:top w:w="0" w:type="dxa"/>
              <w:left w:w="0" w:type="dxa"/>
              <w:bottom w:w="0" w:type="dxa"/>
              <w:right w:w="0" w:type="dxa"/>
            </w:tcMar>
            <w:vAlign w:val="both"/>
          </w:tcPr>
          <w:p w14:paraId="1B25D397" w14:textId="77777777" w:rsidR="00A77B3E" w:rsidRPr="009F4207" w:rsidRDefault="00A77B3E">
            <w:r w:rsidRPr="009F4207">
              <w:t>21652</w:t>
            </w:r>
          </w:p>
        </w:tc>
        <w:tc>
          <w:tcPr>
            <w:tcW w:w="737" w:type="dxa"/>
            <w:tcBorders>
              <w:top w:val="nil"/>
              <w:left w:val="nil"/>
              <w:bottom w:val="nil"/>
              <w:right w:val="nil"/>
            </w:tcBorders>
            <w:tcMar>
              <w:top w:w="0" w:type="dxa"/>
              <w:left w:w="0" w:type="dxa"/>
              <w:bottom w:w="0" w:type="dxa"/>
              <w:right w:w="0" w:type="dxa"/>
            </w:tcMar>
            <w:vAlign w:val="both"/>
          </w:tcPr>
          <w:p w14:paraId="153301A1" w14:textId="77777777" w:rsidR="00A77B3E" w:rsidRPr="009F4207" w:rsidRDefault="00A77B3E">
            <w:r w:rsidRPr="009F4207">
              <w:t>21654</w:t>
            </w:r>
          </w:p>
        </w:tc>
        <w:tc>
          <w:tcPr>
            <w:tcW w:w="737" w:type="dxa"/>
            <w:tcBorders>
              <w:top w:val="nil"/>
              <w:left w:val="nil"/>
              <w:bottom w:val="nil"/>
              <w:right w:val="nil"/>
            </w:tcBorders>
            <w:tcMar>
              <w:top w:w="0" w:type="dxa"/>
              <w:left w:w="0" w:type="dxa"/>
              <w:bottom w:w="0" w:type="dxa"/>
              <w:right w:w="0" w:type="dxa"/>
            </w:tcMar>
            <w:vAlign w:val="both"/>
          </w:tcPr>
          <w:p w14:paraId="60D232B0" w14:textId="77777777" w:rsidR="00A77B3E" w:rsidRPr="009F4207" w:rsidRDefault="00A77B3E">
            <w:r w:rsidRPr="009F4207">
              <w:t>21656</w:t>
            </w:r>
          </w:p>
        </w:tc>
        <w:tc>
          <w:tcPr>
            <w:tcW w:w="737" w:type="dxa"/>
            <w:tcBorders>
              <w:top w:val="nil"/>
              <w:left w:val="nil"/>
              <w:bottom w:val="nil"/>
              <w:right w:val="nil"/>
            </w:tcBorders>
            <w:tcMar>
              <w:top w:w="0" w:type="dxa"/>
              <w:left w:w="0" w:type="dxa"/>
              <w:bottom w:w="0" w:type="dxa"/>
              <w:right w:w="0" w:type="dxa"/>
            </w:tcMar>
            <w:vAlign w:val="both"/>
          </w:tcPr>
          <w:p w14:paraId="7AEF626D" w14:textId="77777777" w:rsidR="00A77B3E" w:rsidRPr="009F4207" w:rsidRDefault="00A77B3E">
            <w:r w:rsidRPr="009F4207">
              <w:t>21670</w:t>
            </w:r>
          </w:p>
        </w:tc>
        <w:tc>
          <w:tcPr>
            <w:tcW w:w="737" w:type="dxa"/>
            <w:tcBorders>
              <w:top w:val="nil"/>
              <w:left w:val="nil"/>
              <w:bottom w:val="nil"/>
              <w:right w:val="nil"/>
            </w:tcBorders>
            <w:tcMar>
              <w:top w:w="0" w:type="dxa"/>
              <w:left w:w="0" w:type="dxa"/>
              <w:bottom w:w="0" w:type="dxa"/>
              <w:right w:w="0" w:type="dxa"/>
            </w:tcMar>
            <w:vAlign w:val="both"/>
          </w:tcPr>
          <w:p w14:paraId="4C9FDD4B" w14:textId="77777777" w:rsidR="00A77B3E" w:rsidRPr="009F4207" w:rsidRDefault="00A77B3E">
            <w:r w:rsidRPr="009F4207">
              <w:t>21680</w:t>
            </w:r>
          </w:p>
        </w:tc>
        <w:tc>
          <w:tcPr>
            <w:tcW w:w="737" w:type="dxa"/>
            <w:tcBorders>
              <w:top w:val="nil"/>
              <w:left w:val="nil"/>
              <w:bottom w:val="nil"/>
              <w:right w:val="nil"/>
            </w:tcBorders>
            <w:tcMar>
              <w:top w:w="0" w:type="dxa"/>
              <w:left w:w="0" w:type="dxa"/>
              <w:bottom w:w="0" w:type="dxa"/>
              <w:right w:w="0" w:type="dxa"/>
            </w:tcMar>
            <w:vAlign w:val="both"/>
          </w:tcPr>
          <w:p w14:paraId="2BF95D17" w14:textId="77777777" w:rsidR="00A77B3E" w:rsidRPr="009F4207" w:rsidRDefault="00A77B3E">
            <w:r w:rsidRPr="009F4207">
              <w:t>21682</w:t>
            </w:r>
          </w:p>
        </w:tc>
        <w:tc>
          <w:tcPr>
            <w:tcW w:w="737" w:type="dxa"/>
            <w:tcBorders>
              <w:top w:val="nil"/>
              <w:left w:val="nil"/>
              <w:bottom w:val="nil"/>
              <w:right w:val="nil"/>
            </w:tcBorders>
            <w:tcMar>
              <w:top w:w="0" w:type="dxa"/>
              <w:left w:w="0" w:type="dxa"/>
              <w:bottom w:w="0" w:type="dxa"/>
              <w:right w:w="0" w:type="dxa"/>
            </w:tcMar>
            <w:vAlign w:val="both"/>
          </w:tcPr>
          <w:p w14:paraId="187502D7" w14:textId="77777777" w:rsidR="00A77B3E" w:rsidRPr="009F4207" w:rsidRDefault="00A77B3E">
            <w:r w:rsidRPr="009F4207">
              <w:t>21685</w:t>
            </w:r>
          </w:p>
        </w:tc>
        <w:tc>
          <w:tcPr>
            <w:tcW w:w="737" w:type="dxa"/>
            <w:tcBorders>
              <w:top w:val="nil"/>
              <w:left w:val="nil"/>
              <w:bottom w:val="nil"/>
              <w:right w:val="nil"/>
            </w:tcBorders>
            <w:tcMar>
              <w:top w:w="0" w:type="dxa"/>
              <w:left w:w="0" w:type="dxa"/>
              <w:bottom w:w="0" w:type="dxa"/>
              <w:right w:w="0" w:type="dxa"/>
            </w:tcMar>
            <w:vAlign w:val="both"/>
          </w:tcPr>
          <w:p w14:paraId="5BFAB085" w14:textId="77777777" w:rsidR="00A77B3E" w:rsidRPr="009F4207" w:rsidRDefault="00A77B3E">
            <w:r w:rsidRPr="009F4207">
              <w:t>21700</w:t>
            </w:r>
          </w:p>
        </w:tc>
      </w:tr>
      <w:tr w:rsidR="00DD2E4B" w:rsidRPr="009F4207" w14:paraId="0EDCA64D"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7132F3E5" w14:textId="77777777" w:rsidR="00A77B3E" w:rsidRPr="009F4207" w:rsidRDefault="00A77B3E">
            <w:r w:rsidRPr="009F4207">
              <w:t>21710</w:t>
            </w:r>
          </w:p>
        </w:tc>
        <w:tc>
          <w:tcPr>
            <w:tcW w:w="737" w:type="dxa"/>
            <w:tcBorders>
              <w:top w:val="nil"/>
              <w:left w:val="nil"/>
              <w:bottom w:val="nil"/>
              <w:right w:val="nil"/>
            </w:tcBorders>
            <w:tcMar>
              <w:top w:w="0" w:type="dxa"/>
              <w:left w:w="0" w:type="dxa"/>
              <w:bottom w:w="0" w:type="dxa"/>
              <w:right w:w="0" w:type="dxa"/>
            </w:tcMar>
            <w:vAlign w:val="both"/>
          </w:tcPr>
          <w:p w14:paraId="4AC39D1D" w14:textId="77777777" w:rsidR="00A77B3E" w:rsidRPr="009F4207" w:rsidRDefault="00A77B3E">
            <w:r w:rsidRPr="009F4207">
              <w:t>21712</w:t>
            </w:r>
          </w:p>
        </w:tc>
        <w:tc>
          <w:tcPr>
            <w:tcW w:w="737" w:type="dxa"/>
            <w:tcBorders>
              <w:top w:val="nil"/>
              <w:left w:val="nil"/>
              <w:bottom w:val="nil"/>
              <w:right w:val="nil"/>
            </w:tcBorders>
            <w:tcMar>
              <w:top w:w="0" w:type="dxa"/>
              <w:left w:w="0" w:type="dxa"/>
              <w:bottom w:w="0" w:type="dxa"/>
              <w:right w:w="0" w:type="dxa"/>
            </w:tcMar>
            <w:vAlign w:val="both"/>
          </w:tcPr>
          <w:p w14:paraId="4D6F445D" w14:textId="77777777" w:rsidR="00A77B3E" w:rsidRPr="009F4207" w:rsidRDefault="00A77B3E">
            <w:r w:rsidRPr="009F4207">
              <w:t>21714</w:t>
            </w:r>
          </w:p>
        </w:tc>
        <w:tc>
          <w:tcPr>
            <w:tcW w:w="737" w:type="dxa"/>
            <w:tcBorders>
              <w:top w:val="nil"/>
              <w:left w:val="nil"/>
              <w:bottom w:val="nil"/>
              <w:right w:val="nil"/>
            </w:tcBorders>
            <w:tcMar>
              <w:top w:w="0" w:type="dxa"/>
              <w:left w:w="0" w:type="dxa"/>
              <w:bottom w:w="0" w:type="dxa"/>
              <w:right w:w="0" w:type="dxa"/>
            </w:tcMar>
            <w:vAlign w:val="both"/>
          </w:tcPr>
          <w:p w14:paraId="409E9407" w14:textId="77777777" w:rsidR="00A77B3E" w:rsidRPr="009F4207" w:rsidRDefault="00A77B3E">
            <w:r w:rsidRPr="009F4207">
              <w:t>21716</w:t>
            </w:r>
          </w:p>
        </w:tc>
        <w:tc>
          <w:tcPr>
            <w:tcW w:w="737" w:type="dxa"/>
            <w:tcBorders>
              <w:top w:val="nil"/>
              <w:left w:val="nil"/>
              <w:bottom w:val="nil"/>
              <w:right w:val="nil"/>
            </w:tcBorders>
            <w:tcMar>
              <w:top w:w="0" w:type="dxa"/>
              <w:left w:w="0" w:type="dxa"/>
              <w:bottom w:w="0" w:type="dxa"/>
              <w:right w:w="0" w:type="dxa"/>
            </w:tcMar>
            <w:vAlign w:val="both"/>
          </w:tcPr>
          <w:p w14:paraId="1EA1AE21" w14:textId="77777777" w:rsidR="00A77B3E" w:rsidRPr="009F4207" w:rsidRDefault="00A77B3E">
            <w:r w:rsidRPr="009F4207">
              <w:t>21730</w:t>
            </w:r>
          </w:p>
        </w:tc>
        <w:tc>
          <w:tcPr>
            <w:tcW w:w="737" w:type="dxa"/>
            <w:tcBorders>
              <w:top w:val="nil"/>
              <w:left w:val="nil"/>
              <w:bottom w:val="nil"/>
              <w:right w:val="nil"/>
            </w:tcBorders>
            <w:tcMar>
              <w:top w:w="0" w:type="dxa"/>
              <w:left w:w="0" w:type="dxa"/>
              <w:bottom w:w="0" w:type="dxa"/>
              <w:right w:w="0" w:type="dxa"/>
            </w:tcMar>
            <w:vAlign w:val="both"/>
          </w:tcPr>
          <w:p w14:paraId="3BA1FCCF" w14:textId="77777777" w:rsidR="00A77B3E" w:rsidRPr="009F4207" w:rsidRDefault="00A77B3E">
            <w:r w:rsidRPr="009F4207">
              <w:t>21732</w:t>
            </w:r>
          </w:p>
        </w:tc>
        <w:tc>
          <w:tcPr>
            <w:tcW w:w="737" w:type="dxa"/>
            <w:tcBorders>
              <w:top w:val="nil"/>
              <w:left w:val="nil"/>
              <w:bottom w:val="nil"/>
              <w:right w:val="nil"/>
            </w:tcBorders>
            <w:tcMar>
              <w:top w:w="0" w:type="dxa"/>
              <w:left w:w="0" w:type="dxa"/>
              <w:bottom w:w="0" w:type="dxa"/>
              <w:right w:w="0" w:type="dxa"/>
            </w:tcMar>
            <w:vAlign w:val="both"/>
          </w:tcPr>
          <w:p w14:paraId="506C5C5A" w14:textId="77777777" w:rsidR="00A77B3E" w:rsidRPr="009F4207" w:rsidRDefault="00A77B3E">
            <w:r w:rsidRPr="009F4207">
              <w:t>21740</w:t>
            </w:r>
          </w:p>
        </w:tc>
        <w:tc>
          <w:tcPr>
            <w:tcW w:w="737" w:type="dxa"/>
            <w:tcBorders>
              <w:top w:val="nil"/>
              <w:left w:val="nil"/>
              <w:bottom w:val="nil"/>
              <w:right w:val="nil"/>
            </w:tcBorders>
            <w:tcMar>
              <w:top w:w="0" w:type="dxa"/>
              <w:left w:w="0" w:type="dxa"/>
              <w:bottom w:w="0" w:type="dxa"/>
              <w:right w:w="0" w:type="dxa"/>
            </w:tcMar>
            <w:vAlign w:val="both"/>
          </w:tcPr>
          <w:p w14:paraId="681FC9A7" w14:textId="77777777" w:rsidR="00A77B3E" w:rsidRPr="009F4207" w:rsidRDefault="00A77B3E">
            <w:r w:rsidRPr="009F4207">
              <w:t>21756</w:t>
            </w:r>
          </w:p>
        </w:tc>
        <w:tc>
          <w:tcPr>
            <w:tcW w:w="737" w:type="dxa"/>
            <w:tcBorders>
              <w:top w:val="nil"/>
              <w:left w:val="nil"/>
              <w:bottom w:val="nil"/>
              <w:right w:val="nil"/>
            </w:tcBorders>
            <w:tcMar>
              <w:top w:w="0" w:type="dxa"/>
              <w:left w:w="0" w:type="dxa"/>
              <w:bottom w:w="0" w:type="dxa"/>
              <w:right w:w="0" w:type="dxa"/>
            </w:tcMar>
            <w:vAlign w:val="both"/>
          </w:tcPr>
          <w:p w14:paraId="2687E728" w14:textId="77777777" w:rsidR="00A77B3E" w:rsidRPr="009F4207" w:rsidRDefault="00A77B3E">
            <w:r w:rsidRPr="009F4207">
              <w:t>21760</w:t>
            </w:r>
          </w:p>
        </w:tc>
        <w:tc>
          <w:tcPr>
            <w:tcW w:w="737" w:type="dxa"/>
            <w:tcBorders>
              <w:top w:val="nil"/>
              <w:left w:val="nil"/>
              <w:bottom w:val="nil"/>
              <w:right w:val="nil"/>
            </w:tcBorders>
            <w:tcMar>
              <w:top w:w="0" w:type="dxa"/>
              <w:left w:w="0" w:type="dxa"/>
              <w:bottom w:w="0" w:type="dxa"/>
              <w:right w:w="0" w:type="dxa"/>
            </w:tcMar>
            <w:vAlign w:val="both"/>
          </w:tcPr>
          <w:p w14:paraId="46BBBB0E" w14:textId="77777777" w:rsidR="00A77B3E" w:rsidRPr="009F4207" w:rsidRDefault="00A77B3E">
            <w:r w:rsidRPr="009F4207">
              <w:t>21770</w:t>
            </w:r>
          </w:p>
        </w:tc>
        <w:tc>
          <w:tcPr>
            <w:tcW w:w="737" w:type="dxa"/>
            <w:tcBorders>
              <w:top w:val="nil"/>
              <w:left w:val="nil"/>
              <w:bottom w:val="nil"/>
              <w:right w:val="nil"/>
            </w:tcBorders>
            <w:tcMar>
              <w:top w:w="0" w:type="dxa"/>
              <w:left w:w="0" w:type="dxa"/>
              <w:bottom w:w="0" w:type="dxa"/>
              <w:right w:w="0" w:type="dxa"/>
            </w:tcMar>
            <w:vAlign w:val="both"/>
          </w:tcPr>
          <w:p w14:paraId="2B03D38A" w14:textId="77777777" w:rsidR="00A77B3E" w:rsidRPr="009F4207" w:rsidRDefault="00A77B3E">
            <w:r w:rsidRPr="009F4207">
              <w:t>21772</w:t>
            </w:r>
          </w:p>
        </w:tc>
        <w:tc>
          <w:tcPr>
            <w:tcW w:w="737" w:type="dxa"/>
            <w:tcBorders>
              <w:top w:val="nil"/>
              <w:left w:val="nil"/>
              <w:bottom w:val="nil"/>
              <w:right w:val="nil"/>
            </w:tcBorders>
            <w:tcMar>
              <w:top w:w="0" w:type="dxa"/>
              <w:left w:w="0" w:type="dxa"/>
              <w:bottom w:w="0" w:type="dxa"/>
              <w:right w:w="0" w:type="dxa"/>
            </w:tcMar>
            <w:vAlign w:val="both"/>
          </w:tcPr>
          <w:p w14:paraId="4CD72B99" w14:textId="77777777" w:rsidR="00A77B3E" w:rsidRPr="009F4207" w:rsidRDefault="00A77B3E">
            <w:r w:rsidRPr="009F4207">
              <w:t>21780</w:t>
            </w:r>
          </w:p>
        </w:tc>
        <w:tc>
          <w:tcPr>
            <w:tcW w:w="737" w:type="dxa"/>
            <w:tcBorders>
              <w:top w:val="nil"/>
              <w:left w:val="nil"/>
              <w:bottom w:val="nil"/>
              <w:right w:val="nil"/>
            </w:tcBorders>
            <w:tcMar>
              <w:top w:w="0" w:type="dxa"/>
              <w:left w:w="0" w:type="dxa"/>
              <w:bottom w:w="0" w:type="dxa"/>
              <w:right w:w="0" w:type="dxa"/>
            </w:tcMar>
            <w:vAlign w:val="both"/>
          </w:tcPr>
          <w:p w14:paraId="75B07DF2" w14:textId="77777777" w:rsidR="00A77B3E" w:rsidRPr="009F4207" w:rsidRDefault="00A77B3E">
            <w:r w:rsidRPr="009F4207">
              <w:t>21785</w:t>
            </w:r>
          </w:p>
        </w:tc>
      </w:tr>
      <w:tr w:rsidR="00DD2E4B" w:rsidRPr="009F4207" w14:paraId="605C2AE0"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1E49557" w14:textId="77777777" w:rsidR="00A77B3E" w:rsidRPr="009F4207" w:rsidRDefault="00A77B3E">
            <w:r w:rsidRPr="009F4207">
              <w:t>21790</w:t>
            </w:r>
          </w:p>
        </w:tc>
        <w:tc>
          <w:tcPr>
            <w:tcW w:w="737" w:type="dxa"/>
            <w:tcBorders>
              <w:top w:val="nil"/>
              <w:left w:val="nil"/>
              <w:bottom w:val="nil"/>
              <w:right w:val="nil"/>
            </w:tcBorders>
            <w:tcMar>
              <w:top w:w="0" w:type="dxa"/>
              <w:left w:w="0" w:type="dxa"/>
              <w:bottom w:w="0" w:type="dxa"/>
              <w:right w:w="0" w:type="dxa"/>
            </w:tcMar>
            <w:vAlign w:val="both"/>
          </w:tcPr>
          <w:p w14:paraId="7941FB60" w14:textId="77777777" w:rsidR="00A77B3E" w:rsidRPr="009F4207" w:rsidRDefault="00A77B3E">
            <w:r w:rsidRPr="009F4207">
              <w:t>21800</w:t>
            </w:r>
          </w:p>
        </w:tc>
        <w:tc>
          <w:tcPr>
            <w:tcW w:w="737" w:type="dxa"/>
            <w:tcBorders>
              <w:top w:val="nil"/>
              <w:left w:val="nil"/>
              <w:bottom w:val="nil"/>
              <w:right w:val="nil"/>
            </w:tcBorders>
            <w:tcMar>
              <w:top w:w="0" w:type="dxa"/>
              <w:left w:w="0" w:type="dxa"/>
              <w:bottom w:w="0" w:type="dxa"/>
              <w:right w:w="0" w:type="dxa"/>
            </w:tcMar>
            <w:vAlign w:val="both"/>
          </w:tcPr>
          <w:p w14:paraId="73558ABB" w14:textId="77777777" w:rsidR="00A77B3E" w:rsidRPr="009F4207" w:rsidRDefault="00A77B3E">
            <w:r w:rsidRPr="009F4207">
              <w:t>21810</w:t>
            </w:r>
          </w:p>
        </w:tc>
        <w:tc>
          <w:tcPr>
            <w:tcW w:w="737" w:type="dxa"/>
            <w:tcBorders>
              <w:top w:val="nil"/>
              <w:left w:val="nil"/>
              <w:bottom w:val="nil"/>
              <w:right w:val="nil"/>
            </w:tcBorders>
            <w:tcMar>
              <w:top w:w="0" w:type="dxa"/>
              <w:left w:w="0" w:type="dxa"/>
              <w:bottom w:w="0" w:type="dxa"/>
              <w:right w:w="0" w:type="dxa"/>
            </w:tcMar>
            <w:vAlign w:val="both"/>
          </w:tcPr>
          <w:p w14:paraId="33B827B0" w14:textId="77777777" w:rsidR="00A77B3E" w:rsidRPr="009F4207" w:rsidRDefault="00A77B3E">
            <w:r w:rsidRPr="009F4207">
              <w:t>21820</w:t>
            </w:r>
          </w:p>
        </w:tc>
        <w:tc>
          <w:tcPr>
            <w:tcW w:w="737" w:type="dxa"/>
            <w:tcBorders>
              <w:top w:val="nil"/>
              <w:left w:val="nil"/>
              <w:bottom w:val="nil"/>
              <w:right w:val="nil"/>
            </w:tcBorders>
            <w:tcMar>
              <w:top w:w="0" w:type="dxa"/>
              <w:left w:w="0" w:type="dxa"/>
              <w:bottom w:w="0" w:type="dxa"/>
              <w:right w:w="0" w:type="dxa"/>
            </w:tcMar>
            <w:vAlign w:val="both"/>
          </w:tcPr>
          <w:p w14:paraId="3AD7593D" w14:textId="77777777" w:rsidR="00A77B3E" w:rsidRPr="009F4207" w:rsidRDefault="00A77B3E">
            <w:r w:rsidRPr="009F4207">
              <w:t>21830</w:t>
            </w:r>
          </w:p>
        </w:tc>
        <w:tc>
          <w:tcPr>
            <w:tcW w:w="737" w:type="dxa"/>
            <w:tcBorders>
              <w:top w:val="nil"/>
              <w:left w:val="nil"/>
              <w:bottom w:val="nil"/>
              <w:right w:val="nil"/>
            </w:tcBorders>
            <w:tcMar>
              <w:top w:w="0" w:type="dxa"/>
              <w:left w:w="0" w:type="dxa"/>
              <w:bottom w:w="0" w:type="dxa"/>
              <w:right w:w="0" w:type="dxa"/>
            </w:tcMar>
            <w:vAlign w:val="both"/>
          </w:tcPr>
          <w:p w14:paraId="72874BE1" w14:textId="77777777" w:rsidR="00A77B3E" w:rsidRPr="009F4207" w:rsidRDefault="00A77B3E">
            <w:r w:rsidRPr="009F4207">
              <w:t>21832</w:t>
            </w:r>
          </w:p>
        </w:tc>
        <w:tc>
          <w:tcPr>
            <w:tcW w:w="737" w:type="dxa"/>
            <w:tcBorders>
              <w:top w:val="nil"/>
              <w:left w:val="nil"/>
              <w:bottom w:val="nil"/>
              <w:right w:val="nil"/>
            </w:tcBorders>
            <w:tcMar>
              <w:top w:w="0" w:type="dxa"/>
              <w:left w:w="0" w:type="dxa"/>
              <w:bottom w:w="0" w:type="dxa"/>
              <w:right w:w="0" w:type="dxa"/>
            </w:tcMar>
            <w:vAlign w:val="both"/>
          </w:tcPr>
          <w:p w14:paraId="4B76E4F5" w14:textId="77777777" w:rsidR="00A77B3E" w:rsidRPr="009F4207" w:rsidRDefault="00A77B3E">
            <w:r w:rsidRPr="009F4207">
              <w:t>21834</w:t>
            </w:r>
          </w:p>
        </w:tc>
        <w:tc>
          <w:tcPr>
            <w:tcW w:w="737" w:type="dxa"/>
            <w:tcBorders>
              <w:top w:val="nil"/>
              <w:left w:val="nil"/>
              <w:bottom w:val="nil"/>
              <w:right w:val="nil"/>
            </w:tcBorders>
            <w:tcMar>
              <w:top w:w="0" w:type="dxa"/>
              <w:left w:w="0" w:type="dxa"/>
              <w:bottom w:w="0" w:type="dxa"/>
              <w:right w:w="0" w:type="dxa"/>
            </w:tcMar>
            <w:vAlign w:val="both"/>
          </w:tcPr>
          <w:p w14:paraId="2B3A6C56" w14:textId="77777777" w:rsidR="00A77B3E" w:rsidRPr="009F4207" w:rsidRDefault="00A77B3E">
            <w:r w:rsidRPr="009F4207">
              <w:t>21840</w:t>
            </w:r>
          </w:p>
        </w:tc>
        <w:tc>
          <w:tcPr>
            <w:tcW w:w="737" w:type="dxa"/>
            <w:tcBorders>
              <w:top w:val="nil"/>
              <w:left w:val="nil"/>
              <w:bottom w:val="nil"/>
              <w:right w:val="nil"/>
            </w:tcBorders>
            <w:tcMar>
              <w:top w:w="0" w:type="dxa"/>
              <w:left w:w="0" w:type="dxa"/>
              <w:bottom w:w="0" w:type="dxa"/>
              <w:right w:w="0" w:type="dxa"/>
            </w:tcMar>
            <w:vAlign w:val="both"/>
          </w:tcPr>
          <w:p w14:paraId="7B5AF734" w14:textId="77777777" w:rsidR="00A77B3E" w:rsidRPr="009F4207" w:rsidRDefault="00A77B3E">
            <w:r w:rsidRPr="009F4207">
              <w:t>21842</w:t>
            </w:r>
          </w:p>
        </w:tc>
        <w:tc>
          <w:tcPr>
            <w:tcW w:w="737" w:type="dxa"/>
            <w:tcBorders>
              <w:top w:val="nil"/>
              <w:left w:val="nil"/>
              <w:bottom w:val="nil"/>
              <w:right w:val="nil"/>
            </w:tcBorders>
            <w:tcMar>
              <w:top w:w="0" w:type="dxa"/>
              <w:left w:w="0" w:type="dxa"/>
              <w:bottom w:w="0" w:type="dxa"/>
              <w:right w:w="0" w:type="dxa"/>
            </w:tcMar>
            <w:vAlign w:val="both"/>
          </w:tcPr>
          <w:p w14:paraId="6BCA8F88" w14:textId="77777777" w:rsidR="00A77B3E" w:rsidRPr="009F4207" w:rsidRDefault="00A77B3E">
            <w:r w:rsidRPr="009F4207">
              <w:t>21850</w:t>
            </w:r>
          </w:p>
        </w:tc>
        <w:tc>
          <w:tcPr>
            <w:tcW w:w="737" w:type="dxa"/>
            <w:tcBorders>
              <w:top w:val="nil"/>
              <w:left w:val="nil"/>
              <w:bottom w:val="nil"/>
              <w:right w:val="nil"/>
            </w:tcBorders>
            <w:tcMar>
              <w:top w:w="0" w:type="dxa"/>
              <w:left w:w="0" w:type="dxa"/>
              <w:bottom w:w="0" w:type="dxa"/>
              <w:right w:w="0" w:type="dxa"/>
            </w:tcMar>
            <w:vAlign w:val="both"/>
          </w:tcPr>
          <w:p w14:paraId="54F1482B" w14:textId="77777777" w:rsidR="00A77B3E" w:rsidRPr="009F4207" w:rsidRDefault="00A77B3E">
            <w:r w:rsidRPr="009F4207">
              <w:t>21860</w:t>
            </w:r>
          </w:p>
        </w:tc>
        <w:tc>
          <w:tcPr>
            <w:tcW w:w="737" w:type="dxa"/>
            <w:tcBorders>
              <w:top w:val="nil"/>
              <w:left w:val="nil"/>
              <w:bottom w:val="nil"/>
              <w:right w:val="nil"/>
            </w:tcBorders>
            <w:tcMar>
              <w:top w:w="0" w:type="dxa"/>
              <w:left w:w="0" w:type="dxa"/>
              <w:bottom w:w="0" w:type="dxa"/>
              <w:right w:w="0" w:type="dxa"/>
            </w:tcMar>
            <w:vAlign w:val="both"/>
          </w:tcPr>
          <w:p w14:paraId="476A8BE3" w14:textId="77777777" w:rsidR="00A77B3E" w:rsidRPr="009F4207" w:rsidRDefault="00A77B3E">
            <w:r w:rsidRPr="009F4207">
              <w:t>21865</w:t>
            </w:r>
          </w:p>
        </w:tc>
        <w:tc>
          <w:tcPr>
            <w:tcW w:w="737" w:type="dxa"/>
            <w:tcBorders>
              <w:top w:val="nil"/>
              <w:left w:val="nil"/>
              <w:bottom w:val="nil"/>
              <w:right w:val="nil"/>
            </w:tcBorders>
            <w:tcMar>
              <w:top w:w="0" w:type="dxa"/>
              <w:left w:w="0" w:type="dxa"/>
              <w:bottom w:w="0" w:type="dxa"/>
              <w:right w:w="0" w:type="dxa"/>
            </w:tcMar>
            <w:vAlign w:val="both"/>
          </w:tcPr>
          <w:p w14:paraId="5D855D61" w14:textId="77777777" w:rsidR="00A77B3E" w:rsidRPr="009F4207" w:rsidRDefault="00A77B3E">
            <w:r w:rsidRPr="009F4207">
              <w:t>21870</w:t>
            </w:r>
          </w:p>
        </w:tc>
      </w:tr>
      <w:tr w:rsidR="00DD2E4B" w:rsidRPr="009F4207" w14:paraId="066C2A19"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AE5CF02" w14:textId="77777777" w:rsidR="00A77B3E" w:rsidRPr="009F4207" w:rsidRDefault="00A77B3E">
            <w:r w:rsidRPr="009F4207">
              <w:t>21872</w:t>
            </w:r>
          </w:p>
        </w:tc>
        <w:tc>
          <w:tcPr>
            <w:tcW w:w="737" w:type="dxa"/>
            <w:tcBorders>
              <w:top w:val="nil"/>
              <w:left w:val="nil"/>
              <w:bottom w:val="nil"/>
              <w:right w:val="nil"/>
            </w:tcBorders>
            <w:tcMar>
              <w:top w:w="0" w:type="dxa"/>
              <w:left w:w="0" w:type="dxa"/>
              <w:bottom w:w="0" w:type="dxa"/>
              <w:right w:w="0" w:type="dxa"/>
            </w:tcMar>
            <w:vAlign w:val="both"/>
          </w:tcPr>
          <w:p w14:paraId="6D434E53" w14:textId="77777777" w:rsidR="00A77B3E" w:rsidRPr="009F4207" w:rsidRDefault="00A77B3E">
            <w:r w:rsidRPr="009F4207">
              <w:t>21878</w:t>
            </w:r>
          </w:p>
        </w:tc>
        <w:tc>
          <w:tcPr>
            <w:tcW w:w="737" w:type="dxa"/>
            <w:tcBorders>
              <w:top w:val="nil"/>
              <w:left w:val="nil"/>
              <w:bottom w:val="nil"/>
              <w:right w:val="nil"/>
            </w:tcBorders>
            <w:tcMar>
              <w:top w:w="0" w:type="dxa"/>
              <w:left w:w="0" w:type="dxa"/>
              <w:bottom w:w="0" w:type="dxa"/>
              <w:right w:w="0" w:type="dxa"/>
            </w:tcMar>
            <w:vAlign w:val="both"/>
          </w:tcPr>
          <w:p w14:paraId="4A20B4BF" w14:textId="77777777" w:rsidR="00A77B3E" w:rsidRPr="009F4207" w:rsidRDefault="00A77B3E">
            <w:r w:rsidRPr="009F4207">
              <w:t>21879</w:t>
            </w:r>
          </w:p>
        </w:tc>
        <w:tc>
          <w:tcPr>
            <w:tcW w:w="737" w:type="dxa"/>
            <w:tcBorders>
              <w:top w:val="nil"/>
              <w:left w:val="nil"/>
              <w:bottom w:val="nil"/>
              <w:right w:val="nil"/>
            </w:tcBorders>
            <w:tcMar>
              <w:top w:w="0" w:type="dxa"/>
              <w:left w:w="0" w:type="dxa"/>
              <w:bottom w:w="0" w:type="dxa"/>
              <w:right w:w="0" w:type="dxa"/>
            </w:tcMar>
            <w:vAlign w:val="both"/>
          </w:tcPr>
          <w:p w14:paraId="63C2E11F" w14:textId="77777777" w:rsidR="00A77B3E" w:rsidRPr="009F4207" w:rsidRDefault="00A77B3E">
            <w:r w:rsidRPr="009F4207">
              <w:t>21880</w:t>
            </w:r>
          </w:p>
        </w:tc>
        <w:tc>
          <w:tcPr>
            <w:tcW w:w="737" w:type="dxa"/>
            <w:tcBorders>
              <w:top w:val="nil"/>
              <w:left w:val="nil"/>
              <w:bottom w:val="nil"/>
              <w:right w:val="nil"/>
            </w:tcBorders>
            <w:tcMar>
              <w:top w:w="0" w:type="dxa"/>
              <w:left w:w="0" w:type="dxa"/>
              <w:bottom w:w="0" w:type="dxa"/>
              <w:right w:w="0" w:type="dxa"/>
            </w:tcMar>
            <w:vAlign w:val="both"/>
          </w:tcPr>
          <w:p w14:paraId="46434504" w14:textId="77777777" w:rsidR="00A77B3E" w:rsidRPr="009F4207" w:rsidRDefault="00A77B3E">
            <w:r w:rsidRPr="009F4207">
              <w:t>21881</w:t>
            </w:r>
          </w:p>
        </w:tc>
        <w:tc>
          <w:tcPr>
            <w:tcW w:w="737" w:type="dxa"/>
            <w:tcBorders>
              <w:top w:val="nil"/>
              <w:left w:val="nil"/>
              <w:bottom w:val="nil"/>
              <w:right w:val="nil"/>
            </w:tcBorders>
            <w:tcMar>
              <w:top w:w="0" w:type="dxa"/>
              <w:left w:w="0" w:type="dxa"/>
              <w:bottom w:w="0" w:type="dxa"/>
              <w:right w:w="0" w:type="dxa"/>
            </w:tcMar>
            <w:vAlign w:val="both"/>
          </w:tcPr>
          <w:p w14:paraId="1DBB93BB" w14:textId="77777777" w:rsidR="00A77B3E" w:rsidRPr="009F4207" w:rsidRDefault="00A77B3E">
            <w:r w:rsidRPr="009F4207">
              <w:t>21882</w:t>
            </w:r>
          </w:p>
        </w:tc>
        <w:tc>
          <w:tcPr>
            <w:tcW w:w="737" w:type="dxa"/>
            <w:tcBorders>
              <w:top w:val="nil"/>
              <w:left w:val="nil"/>
              <w:bottom w:val="nil"/>
              <w:right w:val="nil"/>
            </w:tcBorders>
            <w:tcMar>
              <w:top w:w="0" w:type="dxa"/>
              <w:left w:w="0" w:type="dxa"/>
              <w:bottom w:w="0" w:type="dxa"/>
              <w:right w:w="0" w:type="dxa"/>
            </w:tcMar>
            <w:vAlign w:val="both"/>
          </w:tcPr>
          <w:p w14:paraId="401F2847" w14:textId="77777777" w:rsidR="00A77B3E" w:rsidRPr="009F4207" w:rsidRDefault="00A77B3E">
            <w:r w:rsidRPr="009F4207">
              <w:t>21883</w:t>
            </w:r>
          </w:p>
        </w:tc>
        <w:tc>
          <w:tcPr>
            <w:tcW w:w="737" w:type="dxa"/>
            <w:tcBorders>
              <w:top w:val="nil"/>
              <w:left w:val="nil"/>
              <w:bottom w:val="nil"/>
              <w:right w:val="nil"/>
            </w:tcBorders>
            <w:tcMar>
              <w:top w:w="0" w:type="dxa"/>
              <w:left w:w="0" w:type="dxa"/>
              <w:bottom w:w="0" w:type="dxa"/>
              <w:right w:w="0" w:type="dxa"/>
            </w:tcMar>
            <w:vAlign w:val="both"/>
          </w:tcPr>
          <w:p w14:paraId="0659003E" w14:textId="77777777" w:rsidR="00A77B3E" w:rsidRPr="009F4207" w:rsidRDefault="00A77B3E">
            <w:r w:rsidRPr="009F4207">
              <w:t>21884</w:t>
            </w:r>
          </w:p>
        </w:tc>
        <w:tc>
          <w:tcPr>
            <w:tcW w:w="737" w:type="dxa"/>
            <w:tcBorders>
              <w:top w:val="nil"/>
              <w:left w:val="nil"/>
              <w:bottom w:val="nil"/>
              <w:right w:val="nil"/>
            </w:tcBorders>
            <w:tcMar>
              <w:top w:w="0" w:type="dxa"/>
              <w:left w:w="0" w:type="dxa"/>
              <w:bottom w:w="0" w:type="dxa"/>
              <w:right w:w="0" w:type="dxa"/>
            </w:tcMar>
            <w:vAlign w:val="both"/>
          </w:tcPr>
          <w:p w14:paraId="1F6AF2D6" w14:textId="77777777" w:rsidR="00A77B3E" w:rsidRPr="009F4207" w:rsidRDefault="00A77B3E">
            <w:r w:rsidRPr="009F4207">
              <w:t>21885</w:t>
            </w:r>
          </w:p>
        </w:tc>
        <w:tc>
          <w:tcPr>
            <w:tcW w:w="737" w:type="dxa"/>
            <w:tcBorders>
              <w:top w:val="nil"/>
              <w:left w:val="nil"/>
              <w:bottom w:val="nil"/>
              <w:right w:val="nil"/>
            </w:tcBorders>
            <w:tcMar>
              <w:top w:w="0" w:type="dxa"/>
              <w:left w:w="0" w:type="dxa"/>
              <w:bottom w:w="0" w:type="dxa"/>
              <w:right w:w="0" w:type="dxa"/>
            </w:tcMar>
            <w:vAlign w:val="both"/>
          </w:tcPr>
          <w:p w14:paraId="64F2CAF1" w14:textId="77777777" w:rsidR="00A77B3E" w:rsidRPr="009F4207" w:rsidRDefault="00A77B3E">
            <w:r w:rsidRPr="009F4207">
              <w:t>21886</w:t>
            </w:r>
          </w:p>
        </w:tc>
        <w:tc>
          <w:tcPr>
            <w:tcW w:w="737" w:type="dxa"/>
            <w:tcBorders>
              <w:top w:val="nil"/>
              <w:left w:val="nil"/>
              <w:bottom w:val="nil"/>
              <w:right w:val="nil"/>
            </w:tcBorders>
            <w:tcMar>
              <w:top w:w="0" w:type="dxa"/>
              <w:left w:w="0" w:type="dxa"/>
              <w:bottom w:w="0" w:type="dxa"/>
              <w:right w:w="0" w:type="dxa"/>
            </w:tcMar>
            <w:vAlign w:val="both"/>
          </w:tcPr>
          <w:p w14:paraId="5160592A" w14:textId="77777777" w:rsidR="00A77B3E" w:rsidRPr="009F4207" w:rsidRDefault="00A77B3E">
            <w:r w:rsidRPr="009F4207">
              <w:t>21887</w:t>
            </w:r>
          </w:p>
        </w:tc>
        <w:tc>
          <w:tcPr>
            <w:tcW w:w="737" w:type="dxa"/>
            <w:tcBorders>
              <w:top w:val="nil"/>
              <w:left w:val="nil"/>
              <w:bottom w:val="nil"/>
              <w:right w:val="nil"/>
            </w:tcBorders>
            <w:tcMar>
              <w:top w:w="0" w:type="dxa"/>
              <w:left w:w="0" w:type="dxa"/>
              <w:bottom w:w="0" w:type="dxa"/>
              <w:right w:w="0" w:type="dxa"/>
            </w:tcMar>
            <w:vAlign w:val="both"/>
          </w:tcPr>
          <w:p w14:paraId="78498363" w14:textId="77777777" w:rsidR="00A77B3E" w:rsidRPr="009F4207" w:rsidRDefault="00A77B3E">
            <w:r w:rsidRPr="009F4207">
              <w:t>21900</w:t>
            </w:r>
          </w:p>
        </w:tc>
        <w:tc>
          <w:tcPr>
            <w:tcW w:w="737" w:type="dxa"/>
            <w:tcBorders>
              <w:top w:val="nil"/>
              <w:left w:val="nil"/>
              <w:bottom w:val="nil"/>
              <w:right w:val="nil"/>
            </w:tcBorders>
            <w:tcMar>
              <w:top w:w="0" w:type="dxa"/>
              <w:left w:w="0" w:type="dxa"/>
              <w:bottom w:w="0" w:type="dxa"/>
              <w:right w:w="0" w:type="dxa"/>
            </w:tcMar>
            <w:vAlign w:val="both"/>
          </w:tcPr>
          <w:p w14:paraId="374252B8" w14:textId="77777777" w:rsidR="00A77B3E" w:rsidRPr="009F4207" w:rsidRDefault="00A77B3E">
            <w:r w:rsidRPr="009F4207">
              <w:t>21906</w:t>
            </w:r>
          </w:p>
        </w:tc>
      </w:tr>
      <w:tr w:rsidR="00DD2E4B" w:rsidRPr="009F4207" w14:paraId="15E92FC7"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7E97BEF8" w14:textId="77777777" w:rsidR="00A77B3E" w:rsidRPr="009F4207" w:rsidRDefault="00A77B3E">
            <w:r w:rsidRPr="009F4207">
              <w:t>21908</w:t>
            </w:r>
          </w:p>
        </w:tc>
        <w:tc>
          <w:tcPr>
            <w:tcW w:w="737" w:type="dxa"/>
            <w:tcBorders>
              <w:top w:val="nil"/>
              <w:left w:val="nil"/>
              <w:bottom w:val="nil"/>
              <w:right w:val="nil"/>
            </w:tcBorders>
            <w:tcMar>
              <w:top w:w="0" w:type="dxa"/>
              <w:left w:w="0" w:type="dxa"/>
              <w:bottom w:w="0" w:type="dxa"/>
              <w:right w:w="0" w:type="dxa"/>
            </w:tcMar>
            <w:vAlign w:val="both"/>
          </w:tcPr>
          <w:p w14:paraId="1E8631A6" w14:textId="77777777" w:rsidR="00A77B3E" w:rsidRPr="009F4207" w:rsidRDefault="00A77B3E">
            <w:r w:rsidRPr="009F4207">
              <w:t>21910</w:t>
            </w:r>
          </w:p>
        </w:tc>
        <w:tc>
          <w:tcPr>
            <w:tcW w:w="737" w:type="dxa"/>
            <w:tcBorders>
              <w:top w:val="nil"/>
              <w:left w:val="nil"/>
              <w:bottom w:val="nil"/>
              <w:right w:val="nil"/>
            </w:tcBorders>
            <w:tcMar>
              <w:top w:w="0" w:type="dxa"/>
              <w:left w:w="0" w:type="dxa"/>
              <w:bottom w:w="0" w:type="dxa"/>
              <w:right w:w="0" w:type="dxa"/>
            </w:tcMar>
            <w:vAlign w:val="both"/>
          </w:tcPr>
          <w:p w14:paraId="1D2B6308" w14:textId="77777777" w:rsidR="00A77B3E" w:rsidRPr="009F4207" w:rsidRDefault="00A77B3E">
            <w:r w:rsidRPr="009F4207">
              <w:t>21912</w:t>
            </w:r>
          </w:p>
        </w:tc>
        <w:tc>
          <w:tcPr>
            <w:tcW w:w="737" w:type="dxa"/>
            <w:tcBorders>
              <w:top w:val="nil"/>
              <w:left w:val="nil"/>
              <w:bottom w:val="nil"/>
              <w:right w:val="nil"/>
            </w:tcBorders>
            <w:tcMar>
              <w:top w:w="0" w:type="dxa"/>
              <w:left w:w="0" w:type="dxa"/>
              <w:bottom w:w="0" w:type="dxa"/>
              <w:right w:w="0" w:type="dxa"/>
            </w:tcMar>
            <w:vAlign w:val="both"/>
          </w:tcPr>
          <w:p w14:paraId="2482E673" w14:textId="77777777" w:rsidR="00A77B3E" w:rsidRPr="009F4207" w:rsidRDefault="00A77B3E">
            <w:r w:rsidRPr="009F4207">
              <w:t>21914</w:t>
            </w:r>
          </w:p>
        </w:tc>
        <w:tc>
          <w:tcPr>
            <w:tcW w:w="737" w:type="dxa"/>
            <w:tcBorders>
              <w:top w:val="nil"/>
              <w:left w:val="nil"/>
              <w:bottom w:val="nil"/>
              <w:right w:val="nil"/>
            </w:tcBorders>
            <w:tcMar>
              <w:top w:w="0" w:type="dxa"/>
              <w:left w:w="0" w:type="dxa"/>
              <w:bottom w:w="0" w:type="dxa"/>
              <w:right w:w="0" w:type="dxa"/>
            </w:tcMar>
            <w:vAlign w:val="both"/>
          </w:tcPr>
          <w:p w14:paraId="4CCF9AA0" w14:textId="77777777" w:rsidR="00A77B3E" w:rsidRPr="009F4207" w:rsidRDefault="00A77B3E">
            <w:r w:rsidRPr="009F4207">
              <w:t>21915</w:t>
            </w:r>
          </w:p>
        </w:tc>
        <w:tc>
          <w:tcPr>
            <w:tcW w:w="737" w:type="dxa"/>
            <w:tcBorders>
              <w:top w:val="nil"/>
              <w:left w:val="nil"/>
              <w:bottom w:val="nil"/>
              <w:right w:val="nil"/>
            </w:tcBorders>
            <w:tcMar>
              <w:top w:w="0" w:type="dxa"/>
              <w:left w:w="0" w:type="dxa"/>
              <w:bottom w:w="0" w:type="dxa"/>
              <w:right w:w="0" w:type="dxa"/>
            </w:tcMar>
            <w:vAlign w:val="both"/>
          </w:tcPr>
          <w:p w14:paraId="536BC597" w14:textId="77777777" w:rsidR="00A77B3E" w:rsidRPr="009F4207" w:rsidRDefault="00A77B3E">
            <w:r w:rsidRPr="009F4207">
              <w:t>21916</w:t>
            </w:r>
          </w:p>
        </w:tc>
        <w:tc>
          <w:tcPr>
            <w:tcW w:w="737" w:type="dxa"/>
            <w:tcBorders>
              <w:top w:val="nil"/>
              <w:left w:val="nil"/>
              <w:bottom w:val="nil"/>
              <w:right w:val="nil"/>
            </w:tcBorders>
            <w:tcMar>
              <w:top w:w="0" w:type="dxa"/>
              <w:left w:w="0" w:type="dxa"/>
              <w:bottom w:w="0" w:type="dxa"/>
              <w:right w:w="0" w:type="dxa"/>
            </w:tcMar>
            <w:vAlign w:val="both"/>
          </w:tcPr>
          <w:p w14:paraId="6888070C" w14:textId="77777777" w:rsidR="00A77B3E" w:rsidRPr="009F4207" w:rsidRDefault="00A77B3E">
            <w:r w:rsidRPr="009F4207">
              <w:t>21918</w:t>
            </w:r>
          </w:p>
        </w:tc>
        <w:tc>
          <w:tcPr>
            <w:tcW w:w="737" w:type="dxa"/>
            <w:tcBorders>
              <w:top w:val="nil"/>
              <w:left w:val="nil"/>
              <w:bottom w:val="nil"/>
              <w:right w:val="nil"/>
            </w:tcBorders>
            <w:tcMar>
              <w:top w:w="0" w:type="dxa"/>
              <w:left w:w="0" w:type="dxa"/>
              <w:bottom w:w="0" w:type="dxa"/>
              <w:right w:w="0" w:type="dxa"/>
            </w:tcMar>
            <w:vAlign w:val="both"/>
          </w:tcPr>
          <w:p w14:paraId="4583455B" w14:textId="77777777" w:rsidR="00A77B3E" w:rsidRPr="009F4207" w:rsidRDefault="00A77B3E">
            <w:r w:rsidRPr="009F4207">
              <w:t>21922</w:t>
            </w:r>
          </w:p>
        </w:tc>
        <w:tc>
          <w:tcPr>
            <w:tcW w:w="737" w:type="dxa"/>
            <w:tcBorders>
              <w:top w:val="nil"/>
              <w:left w:val="nil"/>
              <w:bottom w:val="nil"/>
              <w:right w:val="nil"/>
            </w:tcBorders>
            <w:tcMar>
              <w:top w:w="0" w:type="dxa"/>
              <w:left w:w="0" w:type="dxa"/>
              <w:bottom w:w="0" w:type="dxa"/>
              <w:right w:w="0" w:type="dxa"/>
            </w:tcMar>
            <w:vAlign w:val="both"/>
          </w:tcPr>
          <w:p w14:paraId="58088069" w14:textId="77777777" w:rsidR="00A77B3E" w:rsidRPr="009F4207" w:rsidRDefault="00A77B3E">
            <w:r w:rsidRPr="009F4207">
              <w:t>21925</w:t>
            </w:r>
          </w:p>
        </w:tc>
        <w:tc>
          <w:tcPr>
            <w:tcW w:w="737" w:type="dxa"/>
            <w:tcBorders>
              <w:top w:val="nil"/>
              <w:left w:val="nil"/>
              <w:bottom w:val="nil"/>
              <w:right w:val="nil"/>
            </w:tcBorders>
            <w:tcMar>
              <w:top w:w="0" w:type="dxa"/>
              <w:left w:w="0" w:type="dxa"/>
              <w:bottom w:w="0" w:type="dxa"/>
              <w:right w:w="0" w:type="dxa"/>
            </w:tcMar>
            <w:vAlign w:val="both"/>
          </w:tcPr>
          <w:p w14:paraId="59331981" w14:textId="77777777" w:rsidR="00A77B3E" w:rsidRPr="009F4207" w:rsidRDefault="00A77B3E">
            <w:r w:rsidRPr="009F4207">
              <w:t>21926</w:t>
            </w:r>
          </w:p>
        </w:tc>
        <w:tc>
          <w:tcPr>
            <w:tcW w:w="737" w:type="dxa"/>
            <w:tcBorders>
              <w:top w:val="nil"/>
              <w:left w:val="nil"/>
              <w:bottom w:val="nil"/>
              <w:right w:val="nil"/>
            </w:tcBorders>
            <w:tcMar>
              <w:top w:w="0" w:type="dxa"/>
              <w:left w:w="0" w:type="dxa"/>
              <w:bottom w:w="0" w:type="dxa"/>
              <w:right w:w="0" w:type="dxa"/>
            </w:tcMar>
            <w:vAlign w:val="both"/>
          </w:tcPr>
          <w:p w14:paraId="18665025" w14:textId="77777777" w:rsidR="00A77B3E" w:rsidRPr="009F4207" w:rsidRDefault="00A77B3E">
            <w:r w:rsidRPr="009F4207">
              <w:t>21930</w:t>
            </w:r>
          </w:p>
        </w:tc>
        <w:tc>
          <w:tcPr>
            <w:tcW w:w="737" w:type="dxa"/>
            <w:tcBorders>
              <w:top w:val="nil"/>
              <w:left w:val="nil"/>
              <w:bottom w:val="nil"/>
              <w:right w:val="nil"/>
            </w:tcBorders>
            <w:tcMar>
              <w:top w:w="0" w:type="dxa"/>
              <w:left w:w="0" w:type="dxa"/>
              <w:bottom w:w="0" w:type="dxa"/>
              <w:right w:w="0" w:type="dxa"/>
            </w:tcMar>
            <w:vAlign w:val="both"/>
          </w:tcPr>
          <w:p w14:paraId="281D4C99" w14:textId="77777777" w:rsidR="00A77B3E" w:rsidRPr="009F4207" w:rsidRDefault="00A77B3E">
            <w:r w:rsidRPr="009F4207">
              <w:t>21935</w:t>
            </w:r>
          </w:p>
        </w:tc>
        <w:tc>
          <w:tcPr>
            <w:tcW w:w="737" w:type="dxa"/>
            <w:tcBorders>
              <w:top w:val="nil"/>
              <w:left w:val="nil"/>
              <w:bottom w:val="nil"/>
              <w:right w:val="nil"/>
            </w:tcBorders>
            <w:tcMar>
              <w:top w:w="0" w:type="dxa"/>
              <w:left w:w="0" w:type="dxa"/>
              <w:bottom w:w="0" w:type="dxa"/>
              <w:right w:w="0" w:type="dxa"/>
            </w:tcMar>
            <w:vAlign w:val="both"/>
          </w:tcPr>
          <w:p w14:paraId="0710430E" w14:textId="77777777" w:rsidR="00A77B3E" w:rsidRPr="009F4207" w:rsidRDefault="00A77B3E">
            <w:r w:rsidRPr="009F4207">
              <w:t>21936</w:t>
            </w:r>
          </w:p>
        </w:tc>
      </w:tr>
      <w:tr w:rsidR="00DD2E4B" w:rsidRPr="009F4207" w14:paraId="74EFA32E"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2DDAA7E8" w14:textId="77777777" w:rsidR="00A77B3E" w:rsidRPr="009F4207" w:rsidRDefault="00A77B3E">
            <w:r w:rsidRPr="009F4207">
              <w:t>21939</w:t>
            </w:r>
          </w:p>
        </w:tc>
        <w:tc>
          <w:tcPr>
            <w:tcW w:w="737" w:type="dxa"/>
            <w:tcBorders>
              <w:top w:val="nil"/>
              <w:left w:val="nil"/>
              <w:bottom w:val="nil"/>
              <w:right w:val="nil"/>
            </w:tcBorders>
            <w:tcMar>
              <w:top w:w="0" w:type="dxa"/>
              <w:left w:w="0" w:type="dxa"/>
              <w:bottom w:w="0" w:type="dxa"/>
              <w:right w:w="0" w:type="dxa"/>
            </w:tcMar>
            <w:vAlign w:val="both"/>
          </w:tcPr>
          <w:p w14:paraId="3868351D" w14:textId="77777777" w:rsidR="00A77B3E" w:rsidRPr="009F4207" w:rsidRDefault="00A77B3E">
            <w:r w:rsidRPr="009F4207">
              <w:t>21941</w:t>
            </w:r>
          </w:p>
        </w:tc>
        <w:tc>
          <w:tcPr>
            <w:tcW w:w="737" w:type="dxa"/>
            <w:tcBorders>
              <w:top w:val="nil"/>
              <w:left w:val="nil"/>
              <w:bottom w:val="nil"/>
              <w:right w:val="nil"/>
            </w:tcBorders>
            <w:tcMar>
              <w:top w:w="0" w:type="dxa"/>
              <w:left w:w="0" w:type="dxa"/>
              <w:bottom w:w="0" w:type="dxa"/>
              <w:right w:w="0" w:type="dxa"/>
            </w:tcMar>
            <w:vAlign w:val="both"/>
          </w:tcPr>
          <w:p w14:paraId="10CA7E77" w14:textId="77777777" w:rsidR="00A77B3E" w:rsidRPr="009F4207" w:rsidRDefault="00A77B3E">
            <w:r w:rsidRPr="009F4207">
              <w:t>21942</w:t>
            </w:r>
          </w:p>
        </w:tc>
        <w:tc>
          <w:tcPr>
            <w:tcW w:w="737" w:type="dxa"/>
            <w:tcBorders>
              <w:top w:val="nil"/>
              <w:left w:val="nil"/>
              <w:bottom w:val="nil"/>
              <w:right w:val="nil"/>
            </w:tcBorders>
            <w:tcMar>
              <w:top w:w="0" w:type="dxa"/>
              <w:left w:w="0" w:type="dxa"/>
              <w:bottom w:w="0" w:type="dxa"/>
              <w:right w:w="0" w:type="dxa"/>
            </w:tcMar>
            <w:vAlign w:val="both"/>
          </w:tcPr>
          <w:p w14:paraId="43626868" w14:textId="77777777" w:rsidR="00A77B3E" w:rsidRPr="009F4207" w:rsidRDefault="00A77B3E">
            <w:r w:rsidRPr="009F4207">
              <w:t>21943</w:t>
            </w:r>
          </w:p>
        </w:tc>
        <w:tc>
          <w:tcPr>
            <w:tcW w:w="737" w:type="dxa"/>
            <w:tcBorders>
              <w:top w:val="nil"/>
              <w:left w:val="nil"/>
              <w:bottom w:val="nil"/>
              <w:right w:val="nil"/>
            </w:tcBorders>
            <w:tcMar>
              <w:top w:w="0" w:type="dxa"/>
              <w:left w:w="0" w:type="dxa"/>
              <w:bottom w:w="0" w:type="dxa"/>
              <w:right w:w="0" w:type="dxa"/>
            </w:tcMar>
            <w:vAlign w:val="both"/>
          </w:tcPr>
          <w:p w14:paraId="314C3B11" w14:textId="77777777" w:rsidR="00A77B3E" w:rsidRPr="009F4207" w:rsidRDefault="00A77B3E">
            <w:r w:rsidRPr="009F4207">
              <w:t>21945</w:t>
            </w:r>
          </w:p>
        </w:tc>
        <w:tc>
          <w:tcPr>
            <w:tcW w:w="737" w:type="dxa"/>
            <w:tcBorders>
              <w:top w:val="nil"/>
              <w:left w:val="nil"/>
              <w:bottom w:val="nil"/>
              <w:right w:val="nil"/>
            </w:tcBorders>
            <w:tcMar>
              <w:top w:w="0" w:type="dxa"/>
              <w:left w:w="0" w:type="dxa"/>
              <w:bottom w:w="0" w:type="dxa"/>
              <w:right w:w="0" w:type="dxa"/>
            </w:tcMar>
            <w:vAlign w:val="both"/>
          </w:tcPr>
          <w:p w14:paraId="5482DA7C" w14:textId="77777777" w:rsidR="00A77B3E" w:rsidRPr="009F4207" w:rsidRDefault="00A77B3E">
            <w:r w:rsidRPr="009F4207">
              <w:t>21949</w:t>
            </w:r>
          </w:p>
        </w:tc>
        <w:tc>
          <w:tcPr>
            <w:tcW w:w="737" w:type="dxa"/>
            <w:tcBorders>
              <w:top w:val="nil"/>
              <w:left w:val="nil"/>
              <w:bottom w:val="nil"/>
              <w:right w:val="nil"/>
            </w:tcBorders>
            <w:tcMar>
              <w:top w:w="0" w:type="dxa"/>
              <w:left w:w="0" w:type="dxa"/>
              <w:bottom w:w="0" w:type="dxa"/>
              <w:right w:w="0" w:type="dxa"/>
            </w:tcMar>
            <w:vAlign w:val="both"/>
          </w:tcPr>
          <w:p w14:paraId="3B04A2AF" w14:textId="77777777" w:rsidR="00A77B3E" w:rsidRPr="009F4207" w:rsidRDefault="00A77B3E">
            <w:r w:rsidRPr="009F4207">
              <w:t>21952</w:t>
            </w:r>
          </w:p>
        </w:tc>
        <w:tc>
          <w:tcPr>
            <w:tcW w:w="737" w:type="dxa"/>
            <w:tcBorders>
              <w:top w:val="nil"/>
              <w:left w:val="nil"/>
              <w:bottom w:val="nil"/>
              <w:right w:val="nil"/>
            </w:tcBorders>
            <w:tcMar>
              <w:top w:w="0" w:type="dxa"/>
              <w:left w:w="0" w:type="dxa"/>
              <w:bottom w:w="0" w:type="dxa"/>
              <w:right w:w="0" w:type="dxa"/>
            </w:tcMar>
            <w:vAlign w:val="both"/>
          </w:tcPr>
          <w:p w14:paraId="3BE1F309" w14:textId="77777777" w:rsidR="00A77B3E" w:rsidRPr="009F4207" w:rsidRDefault="00A77B3E">
            <w:r w:rsidRPr="009F4207">
              <w:t>21955</w:t>
            </w:r>
          </w:p>
        </w:tc>
        <w:tc>
          <w:tcPr>
            <w:tcW w:w="737" w:type="dxa"/>
            <w:tcBorders>
              <w:top w:val="nil"/>
              <w:left w:val="nil"/>
              <w:bottom w:val="nil"/>
              <w:right w:val="nil"/>
            </w:tcBorders>
            <w:tcMar>
              <w:top w:w="0" w:type="dxa"/>
              <w:left w:w="0" w:type="dxa"/>
              <w:bottom w:w="0" w:type="dxa"/>
              <w:right w:w="0" w:type="dxa"/>
            </w:tcMar>
            <w:vAlign w:val="both"/>
          </w:tcPr>
          <w:p w14:paraId="6635637A" w14:textId="77777777" w:rsidR="00A77B3E" w:rsidRPr="009F4207" w:rsidRDefault="00A77B3E">
            <w:r w:rsidRPr="009F4207">
              <w:t>21959</w:t>
            </w:r>
          </w:p>
        </w:tc>
        <w:tc>
          <w:tcPr>
            <w:tcW w:w="737" w:type="dxa"/>
            <w:tcBorders>
              <w:top w:val="nil"/>
              <w:left w:val="nil"/>
              <w:bottom w:val="nil"/>
              <w:right w:val="nil"/>
            </w:tcBorders>
            <w:tcMar>
              <w:top w:w="0" w:type="dxa"/>
              <w:left w:w="0" w:type="dxa"/>
              <w:bottom w:w="0" w:type="dxa"/>
              <w:right w:w="0" w:type="dxa"/>
            </w:tcMar>
            <w:vAlign w:val="both"/>
          </w:tcPr>
          <w:p w14:paraId="29363CE7" w14:textId="77777777" w:rsidR="00A77B3E" w:rsidRPr="009F4207" w:rsidRDefault="00A77B3E">
            <w:r w:rsidRPr="009F4207">
              <w:t>21962</w:t>
            </w:r>
          </w:p>
        </w:tc>
        <w:tc>
          <w:tcPr>
            <w:tcW w:w="737" w:type="dxa"/>
            <w:tcBorders>
              <w:top w:val="nil"/>
              <w:left w:val="nil"/>
              <w:bottom w:val="nil"/>
              <w:right w:val="nil"/>
            </w:tcBorders>
            <w:tcMar>
              <w:top w:w="0" w:type="dxa"/>
              <w:left w:w="0" w:type="dxa"/>
              <w:bottom w:w="0" w:type="dxa"/>
              <w:right w:w="0" w:type="dxa"/>
            </w:tcMar>
            <w:vAlign w:val="both"/>
          </w:tcPr>
          <w:p w14:paraId="20CB2DE1" w14:textId="77777777" w:rsidR="00A77B3E" w:rsidRPr="009F4207" w:rsidRDefault="00A77B3E">
            <w:r w:rsidRPr="009F4207">
              <w:t>21965</w:t>
            </w:r>
          </w:p>
        </w:tc>
        <w:tc>
          <w:tcPr>
            <w:tcW w:w="737" w:type="dxa"/>
            <w:tcBorders>
              <w:top w:val="nil"/>
              <w:left w:val="nil"/>
              <w:bottom w:val="nil"/>
              <w:right w:val="nil"/>
            </w:tcBorders>
            <w:tcMar>
              <w:top w:w="0" w:type="dxa"/>
              <w:left w:w="0" w:type="dxa"/>
              <w:bottom w:w="0" w:type="dxa"/>
              <w:right w:w="0" w:type="dxa"/>
            </w:tcMar>
            <w:vAlign w:val="both"/>
          </w:tcPr>
          <w:p w14:paraId="2DABE0EA" w14:textId="77777777" w:rsidR="00A77B3E" w:rsidRPr="009F4207" w:rsidRDefault="00A77B3E">
            <w:r w:rsidRPr="009F4207">
              <w:t>21969</w:t>
            </w:r>
          </w:p>
        </w:tc>
        <w:tc>
          <w:tcPr>
            <w:tcW w:w="737" w:type="dxa"/>
            <w:tcBorders>
              <w:top w:val="nil"/>
              <w:left w:val="nil"/>
              <w:bottom w:val="nil"/>
              <w:right w:val="nil"/>
            </w:tcBorders>
            <w:tcMar>
              <w:top w:w="0" w:type="dxa"/>
              <w:left w:w="0" w:type="dxa"/>
              <w:bottom w:w="0" w:type="dxa"/>
              <w:right w:w="0" w:type="dxa"/>
            </w:tcMar>
            <w:vAlign w:val="both"/>
          </w:tcPr>
          <w:p w14:paraId="35E0321F" w14:textId="77777777" w:rsidR="00A77B3E" w:rsidRPr="009F4207" w:rsidRDefault="00A77B3E">
            <w:r w:rsidRPr="009F4207">
              <w:t>21970</w:t>
            </w:r>
          </w:p>
        </w:tc>
      </w:tr>
      <w:tr w:rsidR="00DD2E4B" w:rsidRPr="009F4207" w14:paraId="132C80A8"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28540656" w14:textId="77777777" w:rsidR="00A77B3E" w:rsidRPr="009F4207" w:rsidRDefault="00A77B3E">
            <w:r w:rsidRPr="009F4207">
              <w:t>21973</w:t>
            </w:r>
          </w:p>
        </w:tc>
        <w:tc>
          <w:tcPr>
            <w:tcW w:w="737" w:type="dxa"/>
            <w:tcBorders>
              <w:top w:val="nil"/>
              <w:left w:val="nil"/>
              <w:bottom w:val="nil"/>
              <w:right w:val="nil"/>
            </w:tcBorders>
            <w:tcMar>
              <w:top w:w="0" w:type="dxa"/>
              <w:left w:w="0" w:type="dxa"/>
              <w:bottom w:w="0" w:type="dxa"/>
              <w:right w:w="0" w:type="dxa"/>
            </w:tcMar>
            <w:vAlign w:val="both"/>
          </w:tcPr>
          <w:p w14:paraId="3A83D700" w14:textId="77777777" w:rsidR="00A77B3E" w:rsidRPr="009F4207" w:rsidRDefault="00A77B3E">
            <w:r w:rsidRPr="009F4207">
              <w:t>21976</w:t>
            </w:r>
          </w:p>
        </w:tc>
        <w:tc>
          <w:tcPr>
            <w:tcW w:w="737" w:type="dxa"/>
            <w:tcBorders>
              <w:top w:val="nil"/>
              <w:left w:val="nil"/>
              <w:bottom w:val="nil"/>
              <w:right w:val="nil"/>
            </w:tcBorders>
            <w:tcMar>
              <w:top w:w="0" w:type="dxa"/>
              <w:left w:w="0" w:type="dxa"/>
              <w:bottom w:w="0" w:type="dxa"/>
              <w:right w:w="0" w:type="dxa"/>
            </w:tcMar>
            <w:vAlign w:val="both"/>
          </w:tcPr>
          <w:p w14:paraId="6EDBF8F5" w14:textId="77777777" w:rsidR="00A77B3E" w:rsidRPr="009F4207" w:rsidRDefault="00A77B3E">
            <w:r w:rsidRPr="009F4207">
              <w:t>21980</w:t>
            </w:r>
          </w:p>
        </w:tc>
        <w:tc>
          <w:tcPr>
            <w:tcW w:w="737" w:type="dxa"/>
            <w:tcBorders>
              <w:top w:val="nil"/>
              <w:left w:val="nil"/>
              <w:bottom w:val="nil"/>
              <w:right w:val="nil"/>
            </w:tcBorders>
            <w:tcMar>
              <w:top w:w="0" w:type="dxa"/>
              <w:left w:w="0" w:type="dxa"/>
              <w:bottom w:w="0" w:type="dxa"/>
              <w:right w:w="0" w:type="dxa"/>
            </w:tcMar>
            <w:vAlign w:val="both"/>
          </w:tcPr>
          <w:p w14:paraId="07EAC6AB" w14:textId="77777777" w:rsidR="00A77B3E" w:rsidRPr="009F4207" w:rsidRDefault="00A77B3E">
            <w:r w:rsidRPr="009F4207">
              <w:t>21990</w:t>
            </w:r>
          </w:p>
        </w:tc>
        <w:tc>
          <w:tcPr>
            <w:tcW w:w="737" w:type="dxa"/>
            <w:tcBorders>
              <w:top w:val="nil"/>
              <w:left w:val="nil"/>
              <w:bottom w:val="nil"/>
              <w:right w:val="nil"/>
            </w:tcBorders>
            <w:tcMar>
              <w:top w:w="0" w:type="dxa"/>
              <w:left w:w="0" w:type="dxa"/>
              <w:bottom w:w="0" w:type="dxa"/>
              <w:right w:w="0" w:type="dxa"/>
            </w:tcMar>
            <w:vAlign w:val="both"/>
          </w:tcPr>
          <w:p w14:paraId="54D444BE" w14:textId="77777777" w:rsidR="00A77B3E" w:rsidRPr="009F4207" w:rsidRDefault="00A77B3E">
            <w:r w:rsidRPr="009F4207">
              <w:t>21992</w:t>
            </w:r>
          </w:p>
        </w:tc>
        <w:tc>
          <w:tcPr>
            <w:tcW w:w="737" w:type="dxa"/>
            <w:tcBorders>
              <w:top w:val="nil"/>
              <w:left w:val="nil"/>
              <w:bottom w:val="nil"/>
              <w:right w:val="nil"/>
            </w:tcBorders>
            <w:tcMar>
              <w:top w:w="0" w:type="dxa"/>
              <w:left w:w="0" w:type="dxa"/>
              <w:bottom w:w="0" w:type="dxa"/>
              <w:right w:w="0" w:type="dxa"/>
            </w:tcMar>
            <w:vAlign w:val="both"/>
          </w:tcPr>
          <w:p w14:paraId="6E5E16D2" w14:textId="77777777" w:rsidR="00A77B3E" w:rsidRPr="009F4207" w:rsidRDefault="00A77B3E">
            <w:r w:rsidRPr="009F4207">
              <w:t>21997</w:t>
            </w:r>
          </w:p>
        </w:tc>
        <w:tc>
          <w:tcPr>
            <w:tcW w:w="737" w:type="dxa"/>
            <w:tcBorders>
              <w:top w:val="nil"/>
              <w:left w:val="nil"/>
              <w:bottom w:val="nil"/>
              <w:right w:val="nil"/>
            </w:tcBorders>
            <w:tcMar>
              <w:top w:w="0" w:type="dxa"/>
              <w:left w:w="0" w:type="dxa"/>
              <w:bottom w:w="0" w:type="dxa"/>
              <w:right w:w="0" w:type="dxa"/>
            </w:tcMar>
            <w:vAlign w:val="both"/>
          </w:tcPr>
          <w:p w14:paraId="2A9E626A" w14:textId="77777777" w:rsidR="00A77B3E" w:rsidRPr="009F4207" w:rsidRDefault="00A77B3E">
            <w:r w:rsidRPr="009F4207">
              <w:t>22002</w:t>
            </w:r>
          </w:p>
        </w:tc>
        <w:tc>
          <w:tcPr>
            <w:tcW w:w="737" w:type="dxa"/>
            <w:tcBorders>
              <w:top w:val="nil"/>
              <w:left w:val="nil"/>
              <w:bottom w:val="nil"/>
              <w:right w:val="nil"/>
            </w:tcBorders>
            <w:tcMar>
              <w:top w:w="0" w:type="dxa"/>
              <w:left w:w="0" w:type="dxa"/>
              <w:bottom w:w="0" w:type="dxa"/>
              <w:right w:w="0" w:type="dxa"/>
            </w:tcMar>
            <w:vAlign w:val="both"/>
          </w:tcPr>
          <w:p w14:paraId="1932342F" w14:textId="77777777" w:rsidR="00A77B3E" w:rsidRPr="009F4207" w:rsidRDefault="00A77B3E">
            <w:r w:rsidRPr="009F4207">
              <w:t>22007</w:t>
            </w:r>
          </w:p>
        </w:tc>
        <w:tc>
          <w:tcPr>
            <w:tcW w:w="737" w:type="dxa"/>
            <w:tcBorders>
              <w:top w:val="nil"/>
              <w:left w:val="nil"/>
              <w:bottom w:val="nil"/>
              <w:right w:val="nil"/>
            </w:tcBorders>
            <w:tcMar>
              <w:top w:w="0" w:type="dxa"/>
              <w:left w:w="0" w:type="dxa"/>
              <w:bottom w:w="0" w:type="dxa"/>
              <w:right w:w="0" w:type="dxa"/>
            </w:tcMar>
            <w:vAlign w:val="both"/>
          </w:tcPr>
          <w:p w14:paraId="3608A0FA" w14:textId="77777777" w:rsidR="00A77B3E" w:rsidRPr="009F4207" w:rsidRDefault="00A77B3E">
            <w:r w:rsidRPr="009F4207">
              <w:t>22008</w:t>
            </w:r>
          </w:p>
        </w:tc>
        <w:tc>
          <w:tcPr>
            <w:tcW w:w="737" w:type="dxa"/>
            <w:tcBorders>
              <w:top w:val="nil"/>
              <w:left w:val="nil"/>
              <w:bottom w:val="nil"/>
              <w:right w:val="nil"/>
            </w:tcBorders>
            <w:tcMar>
              <w:top w:w="0" w:type="dxa"/>
              <w:left w:w="0" w:type="dxa"/>
              <w:bottom w:w="0" w:type="dxa"/>
              <w:right w:w="0" w:type="dxa"/>
            </w:tcMar>
            <w:vAlign w:val="both"/>
          </w:tcPr>
          <w:p w14:paraId="04146F9D" w14:textId="77777777" w:rsidR="00A77B3E" w:rsidRPr="009F4207" w:rsidRDefault="00A77B3E">
            <w:r w:rsidRPr="009F4207">
              <w:t>22012</w:t>
            </w:r>
          </w:p>
        </w:tc>
        <w:tc>
          <w:tcPr>
            <w:tcW w:w="737" w:type="dxa"/>
            <w:tcBorders>
              <w:top w:val="nil"/>
              <w:left w:val="nil"/>
              <w:bottom w:val="nil"/>
              <w:right w:val="nil"/>
            </w:tcBorders>
            <w:tcMar>
              <w:top w:w="0" w:type="dxa"/>
              <w:left w:w="0" w:type="dxa"/>
              <w:bottom w:w="0" w:type="dxa"/>
              <w:right w:w="0" w:type="dxa"/>
            </w:tcMar>
            <w:vAlign w:val="both"/>
          </w:tcPr>
          <w:p w14:paraId="1F0A96E1" w14:textId="77777777" w:rsidR="00A77B3E" w:rsidRPr="009F4207" w:rsidRDefault="00A77B3E">
            <w:r w:rsidRPr="009F4207">
              <w:t>22014</w:t>
            </w:r>
          </w:p>
        </w:tc>
        <w:tc>
          <w:tcPr>
            <w:tcW w:w="737" w:type="dxa"/>
            <w:tcBorders>
              <w:top w:val="nil"/>
              <w:left w:val="nil"/>
              <w:bottom w:val="nil"/>
              <w:right w:val="nil"/>
            </w:tcBorders>
            <w:tcMar>
              <w:top w:w="0" w:type="dxa"/>
              <w:left w:w="0" w:type="dxa"/>
              <w:bottom w:w="0" w:type="dxa"/>
              <w:right w:w="0" w:type="dxa"/>
            </w:tcMar>
            <w:vAlign w:val="both"/>
          </w:tcPr>
          <w:p w14:paraId="744AFC18" w14:textId="77777777" w:rsidR="00A77B3E" w:rsidRPr="009F4207" w:rsidRDefault="00A77B3E">
            <w:r w:rsidRPr="009F4207">
              <w:t>22015</w:t>
            </w:r>
          </w:p>
        </w:tc>
        <w:tc>
          <w:tcPr>
            <w:tcW w:w="737" w:type="dxa"/>
            <w:tcBorders>
              <w:top w:val="nil"/>
              <w:left w:val="nil"/>
              <w:bottom w:val="nil"/>
              <w:right w:val="nil"/>
            </w:tcBorders>
            <w:tcMar>
              <w:top w:w="0" w:type="dxa"/>
              <w:left w:w="0" w:type="dxa"/>
              <w:bottom w:w="0" w:type="dxa"/>
              <w:right w:w="0" w:type="dxa"/>
            </w:tcMar>
            <w:vAlign w:val="both"/>
          </w:tcPr>
          <w:p w14:paraId="7BB6140F" w14:textId="77777777" w:rsidR="00A77B3E" w:rsidRPr="009F4207" w:rsidRDefault="00A77B3E">
            <w:r w:rsidRPr="009F4207">
              <w:t>22020</w:t>
            </w:r>
          </w:p>
        </w:tc>
      </w:tr>
      <w:tr w:rsidR="00DD2E4B" w:rsidRPr="009F4207" w14:paraId="72648EAD"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2D507497" w14:textId="77777777" w:rsidR="00A77B3E" w:rsidRPr="009F4207" w:rsidRDefault="00A77B3E">
            <w:r w:rsidRPr="009F4207">
              <w:t>22025</w:t>
            </w:r>
          </w:p>
        </w:tc>
        <w:tc>
          <w:tcPr>
            <w:tcW w:w="737" w:type="dxa"/>
            <w:tcBorders>
              <w:top w:val="nil"/>
              <w:left w:val="nil"/>
              <w:bottom w:val="nil"/>
              <w:right w:val="nil"/>
            </w:tcBorders>
            <w:tcMar>
              <w:top w:w="0" w:type="dxa"/>
              <w:left w:w="0" w:type="dxa"/>
              <w:bottom w:w="0" w:type="dxa"/>
              <w:right w:w="0" w:type="dxa"/>
            </w:tcMar>
            <w:vAlign w:val="both"/>
          </w:tcPr>
          <w:p w14:paraId="02958A3E" w14:textId="77777777" w:rsidR="00A77B3E" w:rsidRPr="009F4207" w:rsidRDefault="00A77B3E">
            <w:r w:rsidRPr="009F4207">
              <w:t>22031</w:t>
            </w:r>
          </w:p>
        </w:tc>
        <w:tc>
          <w:tcPr>
            <w:tcW w:w="737" w:type="dxa"/>
            <w:tcBorders>
              <w:top w:val="nil"/>
              <w:left w:val="nil"/>
              <w:bottom w:val="nil"/>
              <w:right w:val="nil"/>
            </w:tcBorders>
            <w:tcMar>
              <w:top w:w="0" w:type="dxa"/>
              <w:left w:w="0" w:type="dxa"/>
              <w:bottom w:w="0" w:type="dxa"/>
              <w:right w:w="0" w:type="dxa"/>
            </w:tcMar>
            <w:vAlign w:val="both"/>
          </w:tcPr>
          <w:p w14:paraId="3DE527A4" w14:textId="77777777" w:rsidR="00A77B3E" w:rsidRPr="009F4207" w:rsidRDefault="00A77B3E">
            <w:r w:rsidRPr="009F4207">
              <w:t>22036</w:t>
            </w:r>
          </w:p>
        </w:tc>
        <w:tc>
          <w:tcPr>
            <w:tcW w:w="737" w:type="dxa"/>
            <w:tcBorders>
              <w:top w:val="nil"/>
              <w:left w:val="nil"/>
              <w:bottom w:val="nil"/>
              <w:right w:val="nil"/>
            </w:tcBorders>
            <w:tcMar>
              <w:top w:w="0" w:type="dxa"/>
              <w:left w:w="0" w:type="dxa"/>
              <w:bottom w:w="0" w:type="dxa"/>
              <w:right w:w="0" w:type="dxa"/>
            </w:tcMar>
            <w:vAlign w:val="both"/>
          </w:tcPr>
          <w:p w14:paraId="1B2EA47C" w14:textId="77777777" w:rsidR="00A77B3E" w:rsidRPr="009F4207" w:rsidRDefault="00A77B3E">
            <w:r w:rsidRPr="009F4207">
              <w:t>22041</w:t>
            </w:r>
          </w:p>
        </w:tc>
        <w:tc>
          <w:tcPr>
            <w:tcW w:w="737" w:type="dxa"/>
            <w:tcBorders>
              <w:top w:val="nil"/>
              <w:left w:val="nil"/>
              <w:bottom w:val="nil"/>
              <w:right w:val="nil"/>
            </w:tcBorders>
            <w:tcMar>
              <w:top w:w="0" w:type="dxa"/>
              <w:left w:w="0" w:type="dxa"/>
              <w:bottom w:w="0" w:type="dxa"/>
              <w:right w:w="0" w:type="dxa"/>
            </w:tcMar>
            <w:vAlign w:val="both"/>
          </w:tcPr>
          <w:p w14:paraId="6768F4B9" w14:textId="77777777" w:rsidR="00A77B3E" w:rsidRPr="009F4207" w:rsidRDefault="00A77B3E">
            <w:r w:rsidRPr="009F4207">
              <w:t>22042</w:t>
            </w:r>
          </w:p>
        </w:tc>
        <w:tc>
          <w:tcPr>
            <w:tcW w:w="737" w:type="dxa"/>
            <w:tcBorders>
              <w:top w:val="nil"/>
              <w:left w:val="nil"/>
              <w:bottom w:val="nil"/>
              <w:right w:val="nil"/>
            </w:tcBorders>
            <w:tcMar>
              <w:top w:w="0" w:type="dxa"/>
              <w:left w:w="0" w:type="dxa"/>
              <w:bottom w:w="0" w:type="dxa"/>
              <w:right w:w="0" w:type="dxa"/>
            </w:tcMar>
            <w:vAlign w:val="both"/>
          </w:tcPr>
          <w:p w14:paraId="40814894" w14:textId="77777777" w:rsidR="00A77B3E" w:rsidRPr="009F4207" w:rsidRDefault="00A77B3E">
            <w:r w:rsidRPr="009F4207">
              <w:t>22051</w:t>
            </w:r>
          </w:p>
        </w:tc>
        <w:tc>
          <w:tcPr>
            <w:tcW w:w="737" w:type="dxa"/>
            <w:tcBorders>
              <w:top w:val="nil"/>
              <w:left w:val="nil"/>
              <w:bottom w:val="nil"/>
              <w:right w:val="nil"/>
            </w:tcBorders>
            <w:tcMar>
              <w:top w:w="0" w:type="dxa"/>
              <w:left w:w="0" w:type="dxa"/>
              <w:bottom w:w="0" w:type="dxa"/>
              <w:right w:w="0" w:type="dxa"/>
            </w:tcMar>
            <w:vAlign w:val="both"/>
          </w:tcPr>
          <w:p w14:paraId="3ACA3AC5" w14:textId="77777777" w:rsidR="00A77B3E" w:rsidRPr="009F4207" w:rsidRDefault="00A77B3E">
            <w:r w:rsidRPr="009F4207">
              <w:t>22055</w:t>
            </w:r>
          </w:p>
        </w:tc>
        <w:tc>
          <w:tcPr>
            <w:tcW w:w="737" w:type="dxa"/>
            <w:tcBorders>
              <w:top w:val="nil"/>
              <w:left w:val="nil"/>
              <w:bottom w:val="nil"/>
              <w:right w:val="nil"/>
            </w:tcBorders>
            <w:tcMar>
              <w:top w:w="0" w:type="dxa"/>
              <w:left w:w="0" w:type="dxa"/>
              <w:bottom w:w="0" w:type="dxa"/>
              <w:right w:w="0" w:type="dxa"/>
            </w:tcMar>
            <w:vAlign w:val="both"/>
          </w:tcPr>
          <w:p w14:paraId="7B3D6BB5" w14:textId="77777777" w:rsidR="00A77B3E" w:rsidRPr="009F4207" w:rsidRDefault="00A77B3E">
            <w:r w:rsidRPr="009F4207">
              <w:t>22060</w:t>
            </w:r>
          </w:p>
        </w:tc>
        <w:tc>
          <w:tcPr>
            <w:tcW w:w="737" w:type="dxa"/>
            <w:tcBorders>
              <w:top w:val="nil"/>
              <w:left w:val="nil"/>
              <w:bottom w:val="nil"/>
              <w:right w:val="nil"/>
            </w:tcBorders>
            <w:tcMar>
              <w:top w:w="0" w:type="dxa"/>
              <w:left w:w="0" w:type="dxa"/>
              <w:bottom w:w="0" w:type="dxa"/>
              <w:right w:w="0" w:type="dxa"/>
            </w:tcMar>
            <w:vAlign w:val="both"/>
          </w:tcPr>
          <w:p w14:paraId="7E59FE47" w14:textId="77777777" w:rsidR="00A77B3E" w:rsidRPr="009F4207" w:rsidRDefault="00A77B3E">
            <w:r w:rsidRPr="009F4207">
              <w:t>22065</w:t>
            </w:r>
          </w:p>
        </w:tc>
        <w:tc>
          <w:tcPr>
            <w:tcW w:w="737" w:type="dxa"/>
            <w:tcBorders>
              <w:top w:val="nil"/>
              <w:left w:val="nil"/>
              <w:bottom w:val="nil"/>
              <w:right w:val="nil"/>
            </w:tcBorders>
            <w:tcMar>
              <w:top w:w="0" w:type="dxa"/>
              <w:left w:w="0" w:type="dxa"/>
              <w:bottom w:w="0" w:type="dxa"/>
              <w:right w:w="0" w:type="dxa"/>
            </w:tcMar>
            <w:vAlign w:val="both"/>
          </w:tcPr>
          <w:p w14:paraId="5D7CEFFD" w14:textId="77777777" w:rsidR="00A77B3E" w:rsidRPr="009F4207" w:rsidRDefault="00A77B3E">
            <w:r w:rsidRPr="009F4207">
              <w:t>22075</w:t>
            </w:r>
          </w:p>
        </w:tc>
        <w:tc>
          <w:tcPr>
            <w:tcW w:w="737" w:type="dxa"/>
            <w:tcBorders>
              <w:top w:val="nil"/>
              <w:left w:val="nil"/>
              <w:bottom w:val="nil"/>
              <w:right w:val="nil"/>
            </w:tcBorders>
            <w:tcMar>
              <w:top w:w="0" w:type="dxa"/>
              <w:left w:w="0" w:type="dxa"/>
              <w:bottom w:w="0" w:type="dxa"/>
              <w:right w:w="0" w:type="dxa"/>
            </w:tcMar>
            <w:vAlign w:val="both"/>
          </w:tcPr>
          <w:p w14:paraId="1D0FA30A" w14:textId="77777777" w:rsidR="00A77B3E" w:rsidRPr="009F4207" w:rsidRDefault="00A77B3E">
            <w:r w:rsidRPr="009F4207">
              <w:t>22900</w:t>
            </w:r>
          </w:p>
        </w:tc>
        <w:tc>
          <w:tcPr>
            <w:tcW w:w="737" w:type="dxa"/>
            <w:tcBorders>
              <w:top w:val="nil"/>
              <w:left w:val="nil"/>
              <w:bottom w:val="nil"/>
              <w:right w:val="nil"/>
            </w:tcBorders>
            <w:tcMar>
              <w:top w:w="0" w:type="dxa"/>
              <w:left w:w="0" w:type="dxa"/>
              <w:bottom w:w="0" w:type="dxa"/>
              <w:right w:w="0" w:type="dxa"/>
            </w:tcMar>
            <w:vAlign w:val="both"/>
          </w:tcPr>
          <w:p w14:paraId="7BEE8036" w14:textId="77777777" w:rsidR="00A77B3E" w:rsidRPr="009F4207" w:rsidRDefault="00A77B3E">
            <w:r w:rsidRPr="009F4207">
              <w:t>22905</w:t>
            </w:r>
          </w:p>
        </w:tc>
        <w:tc>
          <w:tcPr>
            <w:tcW w:w="737" w:type="dxa"/>
            <w:tcBorders>
              <w:top w:val="nil"/>
              <w:left w:val="nil"/>
              <w:bottom w:val="nil"/>
              <w:right w:val="nil"/>
            </w:tcBorders>
            <w:tcMar>
              <w:top w:w="0" w:type="dxa"/>
              <w:left w:w="0" w:type="dxa"/>
              <w:bottom w:w="0" w:type="dxa"/>
              <w:right w:w="0" w:type="dxa"/>
            </w:tcMar>
            <w:vAlign w:val="both"/>
          </w:tcPr>
          <w:p w14:paraId="07B97FB2" w14:textId="77777777" w:rsidR="00A77B3E" w:rsidRPr="009F4207" w:rsidRDefault="00A77B3E">
            <w:r w:rsidRPr="009F4207">
              <w:t>23010</w:t>
            </w:r>
          </w:p>
        </w:tc>
      </w:tr>
      <w:tr w:rsidR="00DD2E4B" w:rsidRPr="009F4207" w14:paraId="2309C318"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16C279D6" w14:textId="77777777" w:rsidR="00A77B3E" w:rsidRPr="009F4207" w:rsidRDefault="00A77B3E">
            <w:r w:rsidRPr="009F4207">
              <w:t>23025</w:t>
            </w:r>
          </w:p>
        </w:tc>
        <w:tc>
          <w:tcPr>
            <w:tcW w:w="737" w:type="dxa"/>
            <w:tcBorders>
              <w:top w:val="nil"/>
              <w:left w:val="nil"/>
              <w:bottom w:val="nil"/>
              <w:right w:val="nil"/>
            </w:tcBorders>
            <w:tcMar>
              <w:top w:w="0" w:type="dxa"/>
              <w:left w:w="0" w:type="dxa"/>
              <w:bottom w:w="0" w:type="dxa"/>
              <w:right w:w="0" w:type="dxa"/>
            </w:tcMar>
            <w:vAlign w:val="both"/>
          </w:tcPr>
          <w:p w14:paraId="3DC8CB4D" w14:textId="77777777" w:rsidR="00A77B3E" w:rsidRPr="009F4207" w:rsidRDefault="00A77B3E">
            <w:r w:rsidRPr="009F4207">
              <w:t>23035</w:t>
            </w:r>
          </w:p>
        </w:tc>
        <w:tc>
          <w:tcPr>
            <w:tcW w:w="737" w:type="dxa"/>
            <w:tcBorders>
              <w:top w:val="nil"/>
              <w:left w:val="nil"/>
              <w:bottom w:val="nil"/>
              <w:right w:val="nil"/>
            </w:tcBorders>
            <w:tcMar>
              <w:top w:w="0" w:type="dxa"/>
              <w:left w:w="0" w:type="dxa"/>
              <w:bottom w:w="0" w:type="dxa"/>
              <w:right w:w="0" w:type="dxa"/>
            </w:tcMar>
            <w:vAlign w:val="both"/>
          </w:tcPr>
          <w:p w14:paraId="5B2C2A87" w14:textId="77777777" w:rsidR="00A77B3E" w:rsidRPr="009F4207" w:rsidRDefault="00A77B3E">
            <w:r w:rsidRPr="009F4207">
              <w:t>23045</w:t>
            </w:r>
          </w:p>
        </w:tc>
        <w:tc>
          <w:tcPr>
            <w:tcW w:w="737" w:type="dxa"/>
            <w:tcBorders>
              <w:top w:val="nil"/>
              <w:left w:val="nil"/>
              <w:bottom w:val="nil"/>
              <w:right w:val="nil"/>
            </w:tcBorders>
            <w:tcMar>
              <w:top w:w="0" w:type="dxa"/>
              <w:left w:w="0" w:type="dxa"/>
              <w:bottom w:w="0" w:type="dxa"/>
              <w:right w:w="0" w:type="dxa"/>
            </w:tcMar>
            <w:vAlign w:val="both"/>
          </w:tcPr>
          <w:p w14:paraId="486869EA" w14:textId="77777777" w:rsidR="00A77B3E" w:rsidRPr="009F4207" w:rsidRDefault="00A77B3E">
            <w:r w:rsidRPr="009F4207">
              <w:t>23055</w:t>
            </w:r>
          </w:p>
        </w:tc>
        <w:tc>
          <w:tcPr>
            <w:tcW w:w="737" w:type="dxa"/>
            <w:tcBorders>
              <w:top w:val="nil"/>
              <w:left w:val="nil"/>
              <w:bottom w:val="nil"/>
              <w:right w:val="nil"/>
            </w:tcBorders>
            <w:tcMar>
              <w:top w:w="0" w:type="dxa"/>
              <w:left w:w="0" w:type="dxa"/>
              <w:bottom w:w="0" w:type="dxa"/>
              <w:right w:w="0" w:type="dxa"/>
            </w:tcMar>
            <w:vAlign w:val="both"/>
          </w:tcPr>
          <w:p w14:paraId="68B40CEC" w14:textId="77777777" w:rsidR="00A77B3E" w:rsidRPr="009F4207" w:rsidRDefault="00A77B3E">
            <w:r w:rsidRPr="009F4207">
              <w:t>23065</w:t>
            </w:r>
          </w:p>
        </w:tc>
        <w:tc>
          <w:tcPr>
            <w:tcW w:w="737" w:type="dxa"/>
            <w:tcBorders>
              <w:top w:val="nil"/>
              <w:left w:val="nil"/>
              <w:bottom w:val="nil"/>
              <w:right w:val="nil"/>
            </w:tcBorders>
            <w:tcMar>
              <w:top w:w="0" w:type="dxa"/>
              <w:left w:w="0" w:type="dxa"/>
              <w:bottom w:w="0" w:type="dxa"/>
              <w:right w:w="0" w:type="dxa"/>
            </w:tcMar>
            <w:vAlign w:val="both"/>
          </w:tcPr>
          <w:p w14:paraId="5E60AE8C" w14:textId="77777777" w:rsidR="00A77B3E" w:rsidRPr="009F4207" w:rsidRDefault="00A77B3E">
            <w:r w:rsidRPr="009F4207">
              <w:t>23075</w:t>
            </w:r>
          </w:p>
        </w:tc>
        <w:tc>
          <w:tcPr>
            <w:tcW w:w="737" w:type="dxa"/>
            <w:tcBorders>
              <w:top w:val="nil"/>
              <w:left w:val="nil"/>
              <w:bottom w:val="nil"/>
              <w:right w:val="nil"/>
            </w:tcBorders>
            <w:tcMar>
              <w:top w:w="0" w:type="dxa"/>
              <w:left w:w="0" w:type="dxa"/>
              <w:bottom w:w="0" w:type="dxa"/>
              <w:right w:w="0" w:type="dxa"/>
            </w:tcMar>
            <w:vAlign w:val="both"/>
          </w:tcPr>
          <w:p w14:paraId="3E151184" w14:textId="77777777" w:rsidR="00A77B3E" w:rsidRPr="009F4207" w:rsidRDefault="00A77B3E">
            <w:r w:rsidRPr="009F4207">
              <w:t>23085</w:t>
            </w:r>
          </w:p>
        </w:tc>
        <w:tc>
          <w:tcPr>
            <w:tcW w:w="737" w:type="dxa"/>
            <w:tcBorders>
              <w:top w:val="nil"/>
              <w:left w:val="nil"/>
              <w:bottom w:val="nil"/>
              <w:right w:val="nil"/>
            </w:tcBorders>
            <w:tcMar>
              <w:top w:w="0" w:type="dxa"/>
              <w:left w:w="0" w:type="dxa"/>
              <w:bottom w:w="0" w:type="dxa"/>
              <w:right w:w="0" w:type="dxa"/>
            </w:tcMar>
            <w:vAlign w:val="both"/>
          </w:tcPr>
          <w:p w14:paraId="494DDAEE" w14:textId="77777777" w:rsidR="00A77B3E" w:rsidRPr="009F4207" w:rsidRDefault="00A77B3E">
            <w:r w:rsidRPr="009F4207">
              <w:t>23091</w:t>
            </w:r>
          </w:p>
        </w:tc>
        <w:tc>
          <w:tcPr>
            <w:tcW w:w="737" w:type="dxa"/>
            <w:tcBorders>
              <w:top w:val="nil"/>
              <w:left w:val="nil"/>
              <w:bottom w:val="nil"/>
              <w:right w:val="nil"/>
            </w:tcBorders>
            <w:tcMar>
              <w:top w:w="0" w:type="dxa"/>
              <w:left w:w="0" w:type="dxa"/>
              <w:bottom w:w="0" w:type="dxa"/>
              <w:right w:w="0" w:type="dxa"/>
            </w:tcMar>
            <w:vAlign w:val="both"/>
          </w:tcPr>
          <w:p w14:paraId="4AD4BE78" w14:textId="77777777" w:rsidR="00A77B3E" w:rsidRPr="009F4207" w:rsidRDefault="00A77B3E">
            <w:r w:rsidRPr="009F4207">
              <w:t>23101</w:t>
            </w:r>
          </w:p>
        </w:tc>
        <w:tc>
          <w:tcPr>
            <w:tcW w:w="737" w:type="dxa"/>
            <w:tcBorders>
              <w:top w:val="nil"/>
              <w:left w:val="nil"/>
              <w:bottom w:val="nil"/>
              <w:right w:val="nil"/>
            </w:tcBorders>
            <w:tcMar>
              <w:top w:w="0" w:type="dxa"/>
              <w:left w:w="0" w:type="dxa"/>
              <w:bottom w:w="0" w:type="dxa"/>
              <w:right w:w="0" w:type="dxa"/>
            </w:tcMar>
            <w:vAlign w:val="both"/>
          </w:tcPr>
          <w:p w14:paraId="5E9BCB8C" w14:textId="77777777" w:rsidR="00A77B3E" w:rsidRPr="009F4207" w:rsidRDefault="00A77B3E">
            <w:r w:rsidRPr="009F4207">
              <w:t>23111</w:t>
            </w:r>
          </w:p>
        </w:tc>
        <w:tc>
          <w:tcPr>
            <w:tcW w:w="737" w:type="dxa"/>
            <w:tcBorders>
              <w:top w:val="nil"/>
              <w:left w:val="nil"/>
              <w:bottom w:val="nil"/>
              <w:right w:val="nil"/>
            </w:tcBorders>
            <w:tcMar>
              <w:top w:w="0" w:type="dxa"/>
              <w:left w:w="0" w:type="dxa"/>
              <w:bottom w:w="0" w:type="dxa"/>
              <w:right w:w="0" w:type="dxa"/>
            </w:tcMar>
            <w:vAlign w:val="both"/>
          </w:tcPr>
          <w:p w14:paraId="19DC9E6A" w14:textId="77777777" w:rsidR="00A77B3E" w:rsidRPr="009F4207" w:rsidRDefault="00A77B3E">
            <w:r w:rsidRPr="009F4207">
              <w:t>23112</w:t>
            </w:r>
          </w:p>
        </w:tc>
        <w:tc>
          <w:tcPr>
            <w:tcW w:w="737" w:type="dxa"/>
            <w:tcBorders>
              <w:top w:val="nil"/>
              <w:left w:val="nil"/>
              <w:bottom w:val="nil"/>
              <w:right w:val="nil"/>
            </w:tcBorders>
            <w:tcMar>
              <w:top w:w="0" w:type="dxa"/>
              <w:left w:w="0" w:type="dxa"/>
              <w:bottom w:w="0" w:type="dxa"/>
              <w:right w:w="0" w:type="dxa"/>
            </w:tcMar>
            <w:vAlign w:val="both"/>
          </w:tcPr>
          <w:p w14:paraId="3FB61935" w14:textId="77777777" w:rsidR="00A77B3E" w:rsidRPr="009F4207" w:rsidRDefault="00A77B3E">
            <w:r w:rsidRPr="009F4207">
              <w:t>23113</w:t>
            </w:r>
          </w:p>
        </w:tc>
        <w:tc>
          <w:tcPr>
            <w:tcW w:w="737" w:type="dxa"/>
            <w:tcBorders>
              <w:top w:val="nil"/>
              <w:left w:val="nil"/>
              <w:bottom w:val="nil"/>
              <w:right w:val="nil"/>
            </w:tcBorders>
            <w:tcMar>
              <w:top w:w="0" w:type="dxa"/>
              <w:left w:w="0" w:type="dxa"/>
              <w:bottom w:w="0" w:type="dxa"/>
              <w:right w:w="0" w:type="dxa"/>
            </w:tcMar>
            <w:vAlign w:val="both"/>
          </w:tcPr>
          <w:p w14:paraId="47F1D1C8" w14:textId="77777777" w:rsidR="00A77B3E" w:rsidRPr="009F4207" w:rsidRDefault="00A77B3E">
            <w:r w:rsidRPr="009F4207">
              <w:t>23114</w:t>
            </w:r>
          </w:p>
        </w:tc>
      </w:tr>
      <w:tr w:rsidR="00DD2E4B" w:rsidRPr="009F4207" w14:paraId="292D360F"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88E369A" w14:textId="77777777" w:rsidR="00A77B3E" w:rsidRPr="009F4207" w:rsidRDefault="00A77B3E">
            <w:r w:rsidRPr="009F4207">
              <w:t>23115</w:t>
            </w:r>
          </w:p>
        </w:tc>
        <w:tc>
          <w:tcPr>
            <w:tcW w:w="737" w:type="dxa"/>
            <w:tcBorders>
              <w:top w:val="nil"/>
              <w:left w:val="nil"/>
              <w:bottom w:val="nil"/>
              <w:right w:val="nil"/>
            </w:tcBorders>
            <w:tcMar>
              <w:top w:w="0" w:type="dxa"/>
              <w:left w:w="0" w:type="dxa"/>
              <w:bottom w:w="0" w:type="dxa"/>
              <w:right w:w="0" w:type="dxa"/>
            </w:tcMar>
            <w:vAlign w:val="both"/>
          </w:tcPr>
          <w:p w14:paraId="12D18558" w14:textId="77777777" w:rsidR="00A77B3E" w:rsidRPr="009F4207" w:rsidRDefault="00A77B3E">
            <w:r w:rsidRPr="009F4207">
              <w:t>23116</w:t>
            </w:r>
          </w:p>
        </w:tc>
        <w:tc>
          <w:tcPr>
            <w:tcW w:w="737" w:type="dxa"/>
            <w:tcBorders>
              <w:top w:val="nil"/>
              <w:left w:val="nil"/>
              <w:bottom w:val="nil"/>
              <w:right w:val="nil"/>
            </w:tcBorders>
            <w:tcMar>
              <w:top w:w="0" w:type="dxa"/>
              <w:left w:w="0" w:type="dxa"/>
              <w:bottom w:w="0" w:type="dxa"/>
              <w:right w:w="0" w:type="dxa"/>
            </w:tcMar>
            <w:vAlign w:val="both"/>
          </w:tcPr>
          <w:p w14:paraId="0AF53AD1" w14:textId="77777777" w:rsidR="00A77B3E" w:rsidRPr="009F4207" w:rsidRDefault="00A77B3E">
            <w:r w:rsidRPr="009F4207">
              <w:t>23117</w:t>
            </w:r>
          </w:p>
        </w:tc>
        <w:tc>
          <w:tcPr>
            <w:tcW w:w="737" w:type="dxa"/>
            <w:tcBorders>
              <w:top w:val="nil"/>
              <w:left w:val="nil"/>
              <w:bottom w:val="nil"/>
              <w:right w:val="nil"/>
            </w:tcBorders>
            <w:tcMar>
              <w:top w:w="0" w:type="dxa"/>
              <w:left w:w="0" w:type="dxa"/>
              <w:bottom w:w="0" w:type="dxa"/>
              <w:right w:w="0" w:type="dxa"/>
            </w:tcMar>
            <w:vAlign w:val="both"/>
          </w:tcPr>
          <w:p w14:paraId="7CDE2017" w14:textId="77777777" w:rsidR="00A77B3E" w:rsidRPr="009F4207" w:rsidRDefault="00A77B3E">
            <w:r w:rsidRPr="009F4207">
              <w:t>23118</w:t>
            </w:r>
          </w:p>
        </w:tc>
        <w:tc>
          <w:tcPr>
            <w:tcW w:w="737" w:type="dxa"/>
            <w:tcBorders>
              <w:top w:val="nil"/>
              <w:left w:val="nil"/>
              <w:bottom w:val="nil"/>
              <w:right w:val="nil"/>
            </w:tcBorders>
            <w:tcMar>
              <w:top w:w="0" w:type="dxa"/>
              <w:left w:w="0" w:type="dxa"/>
              <w:bottom w:w="0" w:type="dxa"/>
              <w:right w:w="0" w:type="dxa"/>
            </w:tcMar>
            <w:vAlign w:val="both"/>
          </w:tcPr>
          <w:p w14:paraId="70820D16" w14:textId="77777777" w:rsidR="00A77B3E" w:rsidRPr="009F4207" w:rsidRDefault="00A77B3E">
            <w:r w:rsidRPr="009F4207">
              <w:t>23119</w:t>
            </w:r>
          </w:p>
        </w:tc>
        <w:tc>
          <w:tcPr>
            <w:tcW w:w="737" w:type="dxa"/>
            <w:tcBorders>
              <w:top w:val="nil"/>
              <w:left w:val="nil"/>
              <w:bottom w:val="nil"/>
              <w:right w:val="nil"/>
            </w:tcBorders>
            <w:tcMar>
              <w:top w:w="0" w:type="dxa"/>
              <w:left w:w="0" w:type="dxa"/>
              <w:bottom w:w="0" w:type="dxa"/>
              <w:right w:w="0" w:type="dxa"/>
            </w:tcMar>
            <w:vAlign w:val="both"/>
          </w:tcPr>
          <w:p w14:paraId="483CF336" w14:textId="77777777" w:rsidR="00A77B3E" w:rsidRPr="009F4207" w:rsidRDefault="00A77B3E">
            <w:r w:rsidRPr="009F4207">
              <w:t>23121</w:t>
            </w:r>
          </w:p>
        </w:tc>
        <w:tc>
          <w:tcPr>
            <w:tcW w:w="737" w:type="dxa"/>
            <w:tcBorders>
              <w:top w:val="nil"/>
              <w:left w:val="nil"/>
              <w:bottom w:val="nil"/>
              <w:right w:val="nil"/>
            </w:tcBorders>
            <w:tcMar>
              <w:top w:w="0" w:type="dxa"/>
              <w:left w:w="0" w:type="dxa"/>
              <w:bottom w:w="0" w:type="dxa"/>
              <w:right w:w="0" w:type="dxa"/>
            </w:tcMar>
            <w:vAlign w:val="both"/>
          </w:tcPr>
          <w:p w14:paraId="654B3FF2" w14:textId="77777777" w:rsidR="00A77B3E" w:rsidRPr="009F4207" w:rsidRDefault="00A77B3E">
            <w:r w:rsidRPr="009F4207">
              <w:t>23170</w:t>
            </w:r>
          </w:p>
        </w:tc>
        <w:tc>
          <w:tcPr>
            <w:tcW w:w="737" w:type="dxa"/>
            <w:tcBorders>
              <w:top w:val="nil"/>
              <w:left w:val="nil"/>
              <w:bottom w:val="nil"/>
              <w:right w:val="nil"/>
            </w:tcBorders>
            <w:tcMar>
              <w:top w:w="0" w:type="dxa"/>
              <w:left w:w="0" w:type="dxa"/>
              <w:bottom w:w="0" w:type="dxa"/>
              <w:right w:w="0" w:type="dxa"/>
            </w:tcMar>
            <w:vAlign w:val="both"/>
          </w:tcPr>
          <w:p w14:paraId="12E1253F" w14:textId="77777777" w:rsidR="00A77B3E" w:rsidRPr="009F4207" w:rsidRDefault="00A77B3E">
            <w:r w:rsidRPr="009F4207">
              <w:t>23180</w:t>
            </w:r>
          </w:p>
        </w:tc>
        <w:tc>
          <w:tcPr>
            <w:tcW w:w="737" w:type="dxa"/>
            <w:tcBorders>
              <w:top w:val="nil"/>
              <w:left w:val="nil"/>
              <w:bottom w:val="nil"/>
              <w:right w:val="nil"/>
            </w:tcBorders>
            <w:tcMar>
              <w:top w:w="0" w:type="dxa"/>
              <w:left w:w="0" w:type="dxa"/>
              <w:bottom w:w="0" w:type="dxa"/>
              <w:right w:w="0" w:type="dxa"/>
            </w:tcMar>
            <w:vAlign w:val="both"/>
          </w:tcPr>
          <w:p w14:paraId="625E9ECD" w14:textId="77777777" w:rsidR="00A77B3E" w:rsidRPr="009F4207" w:rsidRDefault="00A77B3E">
            <w:r w:rsidRPr="009F4207">
              <w:t>23190</w:t>
            </w:r>
          </w:p>
        </w:tc>
        <w:tc>
          <w:tcPr>
            <w:tcW w:w="737" w:type="dxa"/>
            <w:tcBorders>
              <w:top w:val="nil"/>
              <w:left w:val="nil"/>
              <w:bottom w:val="nil"/>
              <w:right w:val="nil"/>
            </w:tcBorders>
            <w:tcMar>
              <w:top w:w="0" w:type="dxa"/>
              <w:left w:w="0" w:type="dxa"/>
              <w:bottom w:w="0" w:type="dxa"/>
              <w:right w:w="0" w:type="dxa"/>
            </w:tcMar>
            <w:vAlign w:val="both"/>
          </w:tcPr>
          <w:p w14:paraId="62FF1229" w14:textId="77777777" w:rsidR="00A77B3E" w:rsidRPr="009F4207" w:rsidRDefault="00A77B3E">
            <w:r w:rsidRPr="009F4207">
              <w:t>23200</w:t>
            </w:r>
          </w:p>
        </w:tc>
        <w:tc>
          <w:tcPr>
            <w:tcW w:w="737" w:type="dxa"/>
            <w:tcBorders>
              <w:top w:val="nil"/>
              <w:left w:val="nil"/>
              <w:bottom w:val="nil"/>
              <w:right w:val="nil"/>
            </w:tcBorders>
            <w:tcMar>
              <w:top w:w="0" w:type="dxa"/>
              <w:left w:w="0" w:type="dxa"/>
              <w:bottom w:w="0" w:type="dxa"/>
              <w:right w:w="0" w:type="dxa"/>
            </w:tcMar>
            <w:vAlign w:val="both"/>
          </w:tcPr>
          <w:p w14:paraId="6E689A1D" w14:textId="77777777" w:rsidR="00A77B3E" w:rsidRPr="009F4207" w:rsidRDefault="00A77B3E">
            <w:r w:rsidRPr="009F4207">
              <w:t>23210</w:t>
            </w:r>
          </w:p>
        </w:tc>
        <w:tc>
          <w:tcPr>
            <w:tcW w:w="737" w:type="dxa"/>
            <w:tcBorders>
              <w:top w:val="nil"/>
              <w:left w:val="nil"/>
              <w:bottom w:val="nil"/>
              <w:right w:val="nil"/>
            </w:tcBorders>
            <w:tcMar>
              <w:top w:w="0" w:type="dxa"/>
              <w:left w:w="0" w:type="dxa"/>
              <w:bottom w:w="0" w:type="dxa"/>
              <w:right w:w="0" w:type="dxa"/>
            </w:tcMar>
            <w:vAlign w:val="both"/>
          </w:tcPr>
          <w:p w14:paraId="3DED47F7" w14:textId="77777777" w:rsidR="00A77B3E" w:rsidRPr="009F4207" w:rsidRDefault="00A77B3E">
            <w:r w:rsidRPr="009F4207">
              <w:t>23220</w:t>
            </w:r>
          </w:p>
        </w:tc>
        <w:tc>
          <w:tcPr>
            <w:tcW w:w="737" w:type="dxa"/>
            <w:tcBorders>
              <w:top w:val="nil"/>
              <w:left w:val="nil"/>
              <w:bottom w:val="nil"/>
              <w:right w:val="nil"/>
            </w:tcBorders>
            <w:tcMar>
              <w:top w:w="0" w:type="dxa"/>
              <w:left w:w="0" w:type="dxa"/>
              <w:bottom w:w="0" w:type="dxa"/>
              <w:right w:w="0" w:type="dxa"/>
            </w:tcMar>
            <w:vAlign w:val="both"/>
          </w:tcPr>
          <w:p w14:paraId="52EEAB44" w14:textId="77777777" w:rsidR="00A77B3E" w:rsidRPr="009F4207" w:rsidRDefault="00A77B3E">
            <w:r w:rsidRPr="009F4207">
              <w:t>23230</w:t>
            </w:r>
          </w:p>
        </w:tc>
      </w:tr>
      <w:tr w:rsidR="00DD2E4B" w:rsidRPr="009F4207" w14:paraId="2E87937A"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67F9592" w14:textId="77777777" w:rsidR="00A77B3E" w:rsidRPr="009F4207" w:rsidRDefault="00A77B3E">
            <w:r w:rsidRPr="009F4207">
              <w:t>23240</w:t>
            </w:r>
          </w:p>
        </w:tc>
        <w:tc>
          <w:tcPr>
            <w:tcW w:w="737" w:type="dxa"/>
            <w:tcBorders>
              <w:top w:val="nil"/>
              <w:left w:val="nil"/>
              <w:bottom w:val="nil"/>
              <w:right w:val="nil"/>
            </w:tcBorders>
            <w:tcMar>
              <w:top w:w="0" w:type="dxa"/>
              <w:left w:w="0" w:type="dxa"/>
              <w:bottom w:w="0" w:type="dxa"/>
              <w:right w:w="0" w:type="dxa"/>
            </w:tcMar>
            <w:vAlign w:val="both"/>
          </w:tcPr>
          <w:p w14:paraId="2799DDC1" w14:textId="77777777" w:rsidR="00A77B3E" w:rsidRPr="009F4207" w:rsidRDefault="00A77B3E">
            <w:r w:rsidRPr="009F4207">
              <w:t>23250</w:t>
            </w:r>
          </w:p>
        </w:tc>
        <w:tc>
          <w:tcPr>
            <w:tcW w:w="737" w:type="dxa"/>
            <w:tcBorders>
              <w:top w:val="nil"/>
              <w:left w:val="nil"/>
              <w:bottom w:val="nil"/>
              <w:right w:val="nil"/>
            </w:tcBorders>
            <w:tcMar>
              <w:top w:w="0" w:type="dxa"/>
              <w:left w:w="0" w:type="dxa"/>
              <w:bottom w:w="0" w:type="dxa"/>
              <w:right w:w="0" w:type="dxa"/>
            </w:tcMar>
            <w:vAlign w:val="both"/>
          </w:tcPr>
          <w:p w14:paraId="54DCF52D" w14:textId="77777777" w:rsidR="00A77B3E" w:rsidRPr="009F4207" w:rsidRDefault="00A77B3E">
            <w:r w:rsidRPr="009F4207">
              <w:t>23260</w:t>
            </w:r>
          </w:p>
        </w:tc>
        <w:tc>
          <w:tcPr>
            <w:tcW w:w="737" w:type="dxa"/>
            <w:tcBorders>
              <w:top w:val="nil"/>
              <w:left w:val="nil"/>
              <w:bottom w:val="nil"/>
              <w:right w:val="nil"/>
            </w:tcBorders>
            <w:tcMar>
              <w:top w:w="0" w:type="dxa"/>
              <w:left w:w="0" w:type="dxa"/>
              <w:bottom w:w="0" w:type="dxa"/>
              <w:right w:w="0" w:type="dxa"/>
            </w:tcMar>
            <w:vAlign w:val="both"/>
          </w:tcPr>
          <w:p w14:paraId="3BB6A4CD" w14:textId="77777777" w:rsidR="00A77B3E" w:rsidRPr="009F4207" w:rsidRDefault="00A77B3E">
            <w:r w:rsidRPr="009F4207">
              <w:t>23270</w:t>
            </w:r>
          </w:p>
        </w:tc>
        <w:tc>
          <w:tcPr>
            <w:tcW w:w="737" w:type="dxa"/>
            <w:tcBorders>
              <w:top w:val="nil"/>
              <w:left w:val="nil"/>
              <w:bottom w:val="nil"/>
              <w:right w:val="nil"/>
            </w:tcBorders>
            <w:tcMar>
              <w:top w:w="0" w:type="dxa"/>
              <w:left w:w="0" w:type="dxa"/>
              <w:bottom w:w="0" w:type="dxa"/>
              <w:right w:w="0" w:type="dxa"/>
            </w:tcMar>
            <w:vAlign w:val="both"/>
          </w:tcPr>
          <w:p w14:paraId="68DD2410" w14:textId="77777777" w:rsidR="00A77B3E" w:rsidRPr="009F4207" w:rsidRDefault="00A77B3E">
            <w:r w:rsidRPr="009F4207">
              <w:t>23280</w:t>
            </w:r>
          </w:p>
        </w:tc>
        <w:tc>
          <w:tcPr>
            <w:tcW w:w="737" w:type="dxa"/>
            <w:tcBorders>
              <w:top w:val="nil"/>
              <w:left w:val="nil"/>
              <w:bottom w:val="nil"/>
              <w:right w:val="nil"/>
            </w:tcBorders>
            <w:tcMar>
              <w:top w:w="0" w:type="dxa"/>
              <w:left w:w="0" w:type="dxa"/>
              <w:bottom w:w="0" w:type="dxa"/>
              <w:right w:w="0" w:type="dxa"/>
            </w:tcMar>
            <w:vAlign w:val="both"/>
          </w:tcPr>
          <w:p w14:paraId="06BD609E" w14:textId="77777777" w:rsidR="00A77B3E" w:rsidRPr="009F4207" w:rsidRDefault="00A77B3E">
            <w:r w:rsidRPr="009F4207">
              <w:t>23290</w:t>
            </w:r>
          </w:p>
        </w:tc>
        <w:tc>
          <w:tcPr>
            <w:tcW w:w="737" w:type="dxa"/>
            <w:tcBorders>
              <w:top w:val="nil"/>
              <w:left w:val="nil"/>
              <w:bottom w:val="nil"/>
              <w:right w:val="nil"/>
            </w:tcBorders>
            <w:tcMar>
              <w:top w:w="0" w:type="dxa"/>
              <w:left w:w="0" w:type="dxa"/>
              <w:bottom w:w="0" w:type="dxa"/>
              <w:right w:w="0" w:type="dxa"/>
            </w:tcMar>
            <w:vAlign w:val="both"/>
          </w:tcPr>
          <w:p w14:paraId="2A3048F8" w14:textId="77777777" w:rsidR="00A77B3E" w:rsidRPr="009F4207" w:rsidRDefault="00A77B3E">
            <w:r w:rsidRPr="009F4207">
              <w:t>23300</w:t>
            </w:r>
          </w:p>
        </w:tc>
        <w:tc>
          <w:tcPr>
            <w:tcW w:w="737" w:type="dxa"/>
            <w:tcBorders>
              <w:top w:val="nil"/>
              <w:left w:val="nil"/>
              <w:bottom w:val="nil"/>
              <w:right w:val="nil"/>
            </w:tcBorders>
            <w:tcMar>
              <w:top w:w="0" w:type="dxa"/>
              <w:left w:w="0" w:type="dxa"/>
              <w:bottom w:w="0" w:type="dxa"/>
              <w:right w:w="0" w:type="dxa"/>
            </w:tcMar>
            <w:vAlign w:val="both"/>
          </w:tcPr>
          <w:p w14:paraId="196C1515" w14:textId="77777777" w:rsidR="00A77B3E" w:rsidRPr="009F4207" w:rsidRDefault="00A77B3E">
            <w:r w:rsidRPr="009F4207">
              <w:t>23310</w:t>
            </w:r>
          </w:p>
        </w:tc>
        <w:tc>
          <w:tcPr>
            <w:tcW w:w="737" w:type="dxa"/>
            <w:tcBorders>
              <w:top w:val="nil"/>
              <w:left w:val="nil"/>
              <w:bottom w:val="nil"/>
              <w:right w:val="nil"/>
            </w:tcBorders>
            <w:tcMar>
              <w:top w:w="0" w:type="dxa"/>
              <w:left w:w="0" w:type="dxa"/>
              <w:bottom w:w="0" w:type="dxa"/>
              <w:right w:w="0" w:type="dxa"/>
            </w:tcMar>
            <w:vAlign w:val="both"/>
          </w:tcPr>
          <w:p w14:paraId="627188F0" w14:textId="77777777" w:rsidR="00A77B3E" w:rsidRPr="009F4207" w:rsidRDefault="00A77B3E">
            <w:r w:rsidRPr="009F4207">
              <w:t>23320</w:t>
            </w:r>
          </w:p>
        </w:tc>
        <w:tc>
          <w:tcPr>
            <w:tcW w:w="737" w:type="dxa"/>
            <w:tcBorders>
              <w:top w:val="nil"/>
              <w:left w:val="nil"/>
              <w:bottom w:val="nil"/>
              <w:right w:val="nil"/>
            </w:tcBorders>
            <w:tcMar>
              <w:top w:w="0" w:type="dxa"/>
              <w:left w:w="0" w:type="dxa"/>
              <w:bottom w:w="0" w:type="dxa"/>
              <w:right w:w="0" w:type="dxa"/>
            </w:tcMar>
            <w:vAlign w:val="both"/>
          </w:tcPr>
          <w:p w14:paraId="389F55E0" w14:textId="77777777" w:rsidR="00A77B3E" w:rsidRPr="009F4207" w:rsidRDefault="00A77B3E">
            <w:r w:rsidRPr="009F4207">
              <w:t>23330</w:t>
            </w:r>
          </w:p>
        </w:tc>
        <w:tc>
          <w:tcPr>
            <w:tcW w:w="737" w:type="dxa"/>
            <w:tcBorders>
              <w:top w:val="nil"/>
              <w:left w:val="nil"/>
              <w:bottom w:val="nil"/>
              <w:right w:val="nil"/>
            </w:tcBorders>
            <w:tcMar>
              <w:top w:w="0" w:type="dxa"/>
              <w:left w:w="0" w:type="dxa"/>
              <w:bottom w:w="0" w:type="dxa"/>
              <w:right w:w="0" w:type="dxa"/>
            </w:tcMar>
            <w:vAlign w:val="both"/>
          </w:tcPr>
          <w:p w14:paraId="53AE416C" w14:textId="77777777" w:rsidR="00A77B3E" w:rsidRPr="009F4207" w:rsidRDefault="00A77B3E">
            <w:r w:rsidRPr="009F4207">
              <w:t>23340</w:t>
            </w:r>
          </w:p>
        </w:tc>
        <w:tc>
          <w:tcPr>
            <w:tcW w:w="737" w:type="dxa"/>
            <w:tcBorders>
              <w:top w:val="nil"/>
              <w:left w:val="nil"/>
              <w:bottom w:val="nil"/>
              <w:right w:val="nil"/>
            </w:tcBorders>
            <w:tcMar>
              <w:top w:w="0" w:type="dxa"/>
              <w:left w:w="0" w:type="dxa"/>
              <w:bottom w:w="0" w:type="dxa"/>
              <w:right w:w="0" w:type="dxa"/>
            </w:tcMar>
            <w:vAlign w:val="both"/>
          </w:tcPr>
          <w:p w14:paraId="5F10BE46" w14:textId="77777777" w:rsidR="00A77B3E" w:rsidRPr="009F4207" w:rsidRDefault="00A77B3E">
            <w:r w:rsidRPr="009F4207">
              <w:t>23350</w:t>
            </w:r>
          </w:p>
        </w:tc>
        <w:tc>
          <w:tcPr>
            <w:tcW w:w="737" w:type="dxa"/>
            <w:tcBorders>
              <w:top w:val="nil"/>
              <w:left w:val="nil"/>
              <w:bottom w:val="nil"/>
              <w:right w:val="nil"/>
            </w:tcBorders>
            <w:tcMar>
              <w:top w:w="0" w:type="dxa"/>
              <w:left w:w="0" w:type="dxa"/>
              <w:bottom w:w="0" w:type="dxa"/>
              <w:right w:w="0" w:type="dxa"/>
            </w:tcMar>
            <w:vAlign w:val="both"/>
          </w:tcPr>
          <w:p w14:paraId="20606ECE" w14:textId="77777777" w:rsidR="00A77B3E" w:rsidRPr="009F4207" w:rsidRDefault="00A77B3E">
            <w:r w:rsidRPr="009F4207">
              <w:t>23360</w:t>
            </w:r>
          </w:p>
        </w:tc>
      </w:tr>
      <w:tr w:rsidR="00DD2E4B" w:rsidRPr="009F4207" w14:paraId="7E93A6C0"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22318378" w14:textId="77777777" w:rsidR="00A77B3E" w:rsidRPr="009F4207" w:rsidRDefault="00A77B3E">
            <w:r w:rsidRPr="009F4207">
              <w:t>23370</w:t>
            </w:r>
          </w:p>
        </w:tc>
        <w:tc>
          <w:tcPr>
            <w:tcW w:w="737" w:type="dxa"/>
            <w:tcBorders>
              <w:top w:val="nil"/>
              <w:left w:val="nil"/>
              <w:bottom w:val="nil"/>
              <w:right w:val="nil"/>
            </w:tcBorders>
            <w:tcMar>
              <w:top w:w="0" w:type="dxa"/>
              <w:left w:w="0" w:type="dxa"/>
              <w:bottom w:w="0" w:type="dxa"/>
              <w:right w:w="0" w:type="dxa"/>
            </w:tcMar>
            <w:vAlign w:val="both"/>
          </w:tcPr>
          <w:p w14:paraId="608D4565" w14:textId="77777777" w:rsidR="00A77B3E" w:rsidRPr="009F4207" w:rsidRDefault="00A77B3E">
            <w:r w:rsidRPr="009F4207">
              <w:t>23380</w:t>
            </w:r>
          </w:p>
        </w:tc>
        <w:tc>
          <w:tcPr>
            <w:tcW w:w="737" w:type="dxa"/>
            <w:tcBorders>
              <w:top w:val="nil"/>
              <w:left w:val="nil"/>
              <w:bottom w:val="nil"/>
              <w:right w:val="nil"/>
            </w:tcBorders>
            <w:tcMar>
              <w:top w:w="0" w:type="dxa"/>
              <w:left w:w="0" w:type="dxa"/>
              <w:bottom w:w="0" w:type="dxa"/>
              <w:right w:w="0" w:type="dxa"/>
            </w:tcMar>
            <w:vAlign w:val="both"/>
          </w:tcPr>
          <w:p w14:paraId="26AC1360" w14:textId="77777777" w:rsidR="00A77B3E" w:rsidRPr="009F4207" w:rsidRDefault="00A77B3E">
            <w:r w:rsidRPr="009F4207">
              <w:t>23390</w:t>
            </w:r>
          </w:p>
        </w:tc>
        <w:tc>
          <w:tcPr>
            <w:tcW w:w="737" w:type="dxa"/>
            <w:tcBorders>
              <w:top w:val="nil"/>
              <w:left w:val="nil"/>
              <w:bottom w:val="nil"/>
              <w:right w:val="nil"/>
            </w:tcBorders>
            <w:tcMar>
              <w:top w:w="0" w:type="dxa"/>
              <w:left w:w="0" w:type="dxa"/>
              <w:bottom w:w="0" w:type="dxa"/>
              <w:right w:w="0" w:type="dxa"/>
            </w:tcMar>
            <w:vAlign w:val="both"/>
          </w:tcPr>
          <w:p w14:paraId="327021FE" w14:textId="77777777" w:rsidR="00A77B3E" w:rsidRPr="009F4207" w:rsidRDefault="00A77B3E">
            <w:r w:rsidRPr="009F4207">
              <w:t>23400</w:t>
            </w:r>
          </w:p>
        </w:tc>
        <w:tc>
          <w:tcPr>
            <w:tcW w:w="737" w:type="dxa"/>
            <w:tcBorders>
              <w:top w:val="nil"/>
              <w:left w:val="nil"/>
              <w:bottom w:val="nil"/>
              <w:right w:val="nil"/>
            </w:tcBorders>
            <w:tcMar>
              <w:top w:w="0" w:type="dxa"/>
              <w:left w:w="0" w:type="dxa"/>
              <w:bottom w:w="0" w:type="dxa"/>
              <w:right w:w="0" w:type="dxa"/>
            </w:tcMar>
            <w:vAlign w:val="both"/>
          </w:tcPr>
          <w:p w14:paraId="12D4D821" w14:textId="77777777" w:rsidR="00A77B3E" w:rsidRPr="009F4207" w:rsidRDefault="00A77B3E">
            <w:r w:rsidRPr="009F4207">
              <w:t>23410</w:t>
            </w:r>
          </w:p>
        </w:tc>
        <w:tc>
          <w:tcPr>
            <w:tcW w:w="737" w:type="dxa"/>
            <w:tcBorders>
              <w:top w:val="nil"/>
              <w:left w:val="nil"/>
              <w:bottom w:val="nil"/>
              <w:right w:val="nil"/>
            </w:tcBorders>
            <w:tcMar>
              <w:top w:w="0" w:type="dxa"/>
              <w:left w:w="0" w:type="dxa"/>
              <w:bottom w:w="0" w:type="dxa"/>
              <w:right w:w="0" w:type="dxa"/>
            </w:tcMar>
            <w:vAlign w:val="both"/>
          </w:tcPr>
          <w:p w14:paraId="0A742F13" w14:textId="77777777" w:rsidR="00A77B3E" w:rsidRPr="009F4207" w:rsidRDefault="00A77B3E">
            <w:r w:rsidRPr="009F4207">
              <w:t>23420</w:t>
            </w:r>
          </w:p>
        </w:tc>
        <w:tc>
          <w:tcPr>
            <w:tcW w:w="737" w:type="dxa"/>
            <w:tcBorders>
              <w:top w:val="nil"/>
              <w:left w:val="nil"/>
              <w:bottom w:val="nil"/>
              <w:right w:val="nil"/>
            </w:tcBorders>
            <w:tcMar>
              <w:top w:w="0" w:type="dxa"/>
              <w:left w:w="0" w:type="dxa"/>
              <w:bottom w:w="0" w:type="dxa"/>
              <w:right w:w="0" w:type="dxa"/>
            </w:tcMar>
            <w:vAlign w:val="both"/>
          </w:tcPr>
          <w:p w14:paraId="263EB183" w14:textId="77777777" w:rsidR="00A77B3E" w:rsidRPr="009F4207" w:rsidRDefault="00A77B3E">
            <w:r w:rsidRPr="009F4207">
              <w:t>23430</w:t>
            </w:r>
          </w:p>
        </w:tc>
        <w:tc>
          <w:tcPr>
            <w:tcW w:w="737" w:type="dxa"/>
            <w:tcBorders>
              <w:top w:val="nil"/>
              <w:left w:val="nil"/>
              <w:bottom w:val="nil"/>
              <w:right w:val="nil"/>
            </w:tcBorders>
            <w:tcMar>
              <w:top w:w="0" w:type="dxa"/>
              <w:left w:w="0" w:type="dxa"/>
              <w:bottom w:w="0" w:type="dxa"/>
              <w:right w:w="0" w:type="dxa"/>
            </w:tcMar>
            <w:vAlign w:val="both"/>
          </w:tcPr>
          <w:p w14:paraId="4E2CBE9D" w14:textId="77777777" w:rsidR="00A77B3E" w:rsidRPr="009F4207" w:rsidRDefault="00A77B3E">
            <w:r w:rsidRPr="009F4207">
              <w:t>23440</w:t>
            </w:r>
          </w:p>
        </w:tc>
        <w:tc>
          <w:tcPr>
            <w:tcW w:w="737" w:type="dxa"/>
            <w:tcBorders>
              <w:top w:val="nil"/>
              <w:left w:val="nil"/>
              <w:bottom w:val="nil"/>
              <w:right w:val="nil"/>
            </w:tcBorders>
            <w:tcMar>
              <w:top w:w="0" w:type="dxa"/>
              <w:left w:w="0" w:type="dxa"/>
              <w:bottom w:w="0" w:type="dxa"/>
              <w:right w:w="0" w:type="dxa"/>
            </w:tcMar>
            <w:vAlign w:val="both"/>
          </w:tcPr>
          <w:p w14:paraId="25996694" w14:textId="77777777" w:rsidR="00A77B3E" w:rsidRPr="009F4207" w:rsidRDefault="00A77B3E">
            <w:r w:rsidRPr="009F4207">
              <w:t>23450</w:t>
            </w:r>
          </w:p>
        </w:tc>
        <w:tc>
          <w:tcPr>
            <w:tcW w:w="737" w:type="dxa"/>
            <w:tcBorders>
              <w:top w:val="nil"/>
              <w:left w:val="nil"/>
              <w:bottom w:val="nil"/>
              <w:right w:val="nil"/>
            </w:tcBorders>
            <w:tcMar>
              <w:top w:w="0" w:type="dxa"/>
              <w:left w:w="0" w:type="dxa"/>
              <w:bottom w:w="0" w:type="dxa"/>
              <w:right w:w="0" w:type="dxa"/>
            </w:tcMar>
            <w:vAlign w:val="both"/>
          </w:tcPr>
          <w:p w14:paraId="0900F191" w14:textId="77777777" w:rsidR="00A77B3E" w:rsidRPr="009F4207" w:rsidRDefault="00A77B3E">
            <w:r w:rsidRPr="009F4207">
              <w:t>23460</w:t>
            </w:r>
          </w:p>
        </w:tc>
        <w:tc>
          <w:tcPr>
            <w:tcW w:w="737" w:type="dxa"/>
            <w:tcBorders>
              <w:top w:val="nil"/>
              <w:left w:val="nil"/>
              <w:bottom w:val="nil"/>
              <w:right w:val="nil"/>
            </w:tcBorders>
            <w:tcMar>
              <w:top w:w="0" w:type="dxa"/>
              <w:left w:w="0" w:type="dxa"/>
              <w:bottom w:w="0" w:type="dxa"/>
              <w:right w:w="0" w:type="dxa"/>
            </w:tcMar>
            <w:vAlign w:val="both"/>
          </w:tcPr>
          <w:p w14:paraId="04400B31" w14:textId="77777777" w:rsidR="00A77B3E" w:rsidRPr="009F4207" w:rsidRDefault="00A77B3E">
            <w:r w:rsidRPr="009F4207">
              <w:t>23470</w:t>
            </w:r>
          </w:p>
        </w:tc>
        <w:tc>
          <w:tcPr>
            <w:tcW w:w="737" w:type="dxa"/>
            <w:tcBorders>
              <w:top w:val="nil"/>
              <w:left w:val="nil"/>
              <w:bottom w:val="nil"/>
              <w:right w:val="nil"/>
            </w:tcBorders>
            <w:tcMar>
              <w:top w:w="0" w:type="dxa"/>
              <w:left w:w="0" w:type="dxa"/>
              <w:bottom w:w="0" w:type="dxa"/>
              <w:right w:w="0" w:type="dxa"/>
            </w:tcMar>
            <w:vAlign w:val="both"/>
          </w:tcPr>
          <w:p w14:paraId="27F9FD2A" w14:textId="77777777" w:rsidR="00A77B3E" w:rsidRPr="009F4207" w:rsidRDefault="00A77B3E">
            <w:r w:rsidRPr="009F4207">
              <w:t>23480</w:t>
            </w:r>
          </w:p>
        </w:tc>
        <w:tc>
          <w:tcPr>
            <w:tcW w:w="737" w:type="dxa"/>
            <w:tcBorders>
              <w:top w:val="nil"/>
              <w:left w:val="nil"/>
              <w:bottom w:val="nil"/>
              <w:right w:val="nil"/>
            </w:tcBorders>
            <w:tcMar>
              <w:top w:w="0" w:type="dxa"/>
              <w:left w:w="0" w:type="dxa"/>
              <w:bottom w:w="0" w:type="dxa"/>
              <w:right w:w="0" w:type="dxa"/>
            </w:tcMar>
            <w:vAlign w:val="both"/>
          </w:tcPr>
          <w:p w14:paraId="3C720E19" w14:textId="77777777" w:rsidR="00A77B3E" w:rsidRPr="009F4207" w:rsidRDefault="00A77B3E">
            <w:r w:rsidRPr="009F4207">
              <w:t>23490</w:t>
            </w:r>
          </w:p>
        </w:tc>
      </w:tr>
      <w:tr w:rsidR="00DD2E4B" w:rsidRPr="009F4207" w14:paraId="7BDA3F21"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1711382" w14:textId="77777777" w:rsidR="00A77B3E" w:rsidRPr="009F4207" w:rsidRDefault="00A77B3E">
            <w:r w:rsidRPr="009F4207">
              <w:t>23500</w:t>
            </w:r>
          </w:p>
        </w:tc>
        <w:tc>
          <w:tcPr>
            <w:tcW w:w="737" w:type="dxa"/>
            <w:tcBorders>
              <w:top w:val="nil"/>
              <w:left w:val="nil"/>
              <w:bottom w:val="nil"/>
              <w:right w:val="nil"/>
            </w:tcBorders>
            <w:tcMar>
              <w:top w:w="0" w:type="dxa"/>
              <w:left w:w="0" w:type="dxa"/>
              <w:bottom w:w="0" w:type="dxa"/>
              <w:right w:w="0" w:type="dxa"/>
            </w:tcMar>
            <w:vAlign w:val="both"/>
          </w:tcPr>
          <w:p w14:paraId="6A060A29" w14:textId="77777777" w:rsidR="00A77B3E" w:rsidRPr="009F4207" w:rsidRDefault="00A77B3E">
            <w:r w:rsidRPr="009F4207">
              <w:t>23510</w:t>
            </w:r>
          </w:p>
        </w:tc>
        <w:tc>
          <w:tcPr>
            <w:tcW w:w="737" w:type="dxa"/>
            <w:tcBorders>
              <w:top w:val="nil"/>
              <w:left w:val="nil"/>
              <w:bottom w:val="nil"/>
              <w:right w:val="nil"/>
            </w:tcBorders>
            <w:tcMar>
              <w:top w:w="0" w:type="dxa"/>
              <w:left w:w="0" w:type="dxa"/>
              <w:bottom w:w="0" w:type="dxa"/>
              <w:right w:w="0" w:type="dxa"/>
            </w:tcMar>
            <w:vAlign w:val="both"/>
          </w:tcPr>
          <w:p w14:paraId="04C0BFFC" w14:textId="77777777" w:rsidR="00A77B3E" w:rsidRPr="009F4207" w:rsidRDefault="00A77B3E">
            <w:r w:rsidRPr="009F4207">
              <w:t>23520</w:t>
            </w:r>
          </w:p>
        </w:tc>
        <w:tc>
          <w:tcPr>
            <w:tcW w:w="737" w:type="dxa"/>
            <w:tcBorders>
              <w:top w:val="nil"/>
              <w:left w:val="nil"/>
              <w:bottom w:val="nil"/>
              <w:right w:val="nil"/>
            </w:tcBorders>
            <w:tcMar>
              <w:top w:w="0" w:type="dxa"/>
              <w:left w:w="0" w:type="dxa"/>
              <w:bottom w:w="0" w:type="dxa"/>
              <w:right w:w="0" w:type="dxa"/>
            </w:tcMar>
            <w:vAlign w:val="both"/>
          </w:tcPr>
          <w:p w14:paraId="7191D380" w14:textId="77777777" w:rsidR="00A77B3E" w:rsidRPr="009F4207" w:rsidRDefault="00A77B3E">
            <w:r w:rsidRPr="009F4207">
              <w:t>23530</w:t>
            </w:r>
          </w:p>
        </w:tc>
        <w:tc>
          <w:tcPr>
            <w:tcW w:w="737" w:type="dxa"/>
            <w:tcBorders>
              <w:top w:val="nil"/>
              <w:left w:val="nil"/>
              <w:bottom w:val="nil"/>
              <w:right w:val="nil"/>
            </w:tcBorders>
            <w:tcMar>
              <w:top w:w="0" w:type="dxa"/>
              <w:left w:w="0" w:type="dxa"/>
              <w:bottom w:w="0" w:type="dxa"/>
              <w:right w:w="0" w:type="dxa"/>
            </w:tcMar>
            <w:vAlign w:val="both"/>
          </w:tcPr>
          <w:p w14:paraId="026BD51B" w14:textId="77777777" w:rsidR="00A77B3E" w:rsidRPr="009F4207" w:rsidRDefault="00A77B3E">
            <w:r w:rsidRPr="009F4207">
              <w:t>23540</w:t>
            </w:r>
          </w:p>
        </w:tc>
        <w:tc>
          <w:tcPr>
            <w:tcW w:w="737" w:type="dxa"/>
            <w:tcBorders>
              <w:top w:val="nil"/>
              <w:left w:val="nil"/>
              <w:bottom w:val="nil"/>
              <w:right w:val="nil"/>
            </w:tcBorders>
            <w:tcMar>
              <w:top w:w="0" w:type="dxa"/>
              <w:left w:w="0" w:type="dxa"/>
              <w:bottom w:w="0" w:type="dxa"/>
              <w:right w:w="0" w:type="dxa"/>
            </w:tcMar>
            <w:vAlign w:val="both"/>
          </w:tcPr>
          <w:p w14:paraId="7DDB2D2B" w14:textId="77777777" w:rsidR="00A77B3E" w:rsidRPr="009F4207" w:rsidRDefault="00A77B3E">
            <w:r w:rsidRPr="009F4207">
              <w:t>23550</w:t>
            </w:r>
          </w:p>
        </w:tc>
        <w:tc>
          <w:tcPr>
            <w:tcW w:w="737" w:type="dxa"/>
            <w:tcBorders>
              <w:top w:val="nil"/>
              <w:left w:val="nil"/>
              <w:bottom w:val="nil"/>
              <w:right w:val="nil"/>
            </w:tcBorders>
            <w:tcMar>
              <w:top w:w="0" w:type="dxa"/>
              <w:left w:w="0" w:type="dxa"/>
              <w:bottom w:w="0" w:type="dxa"/>
              <w:right w:w="0" w:type="dxa"/>
            </w:tcMar>
            <w:vAlign w:val="both"/>
          </w:tcPr>
          <w:p w14:paraId="5C60CBF3" w14:textId="77777777" w:rsidR="00A77B3E" w:rsidRPr="009F4207" w:rsidRDefault="00A77B3E">
            <w:r w:rsidRPr="009F4207">
              <w:t>23560</w:t>
            </w:r>
          </w:p>
        </w:tc>
        <w:tc>
          <w:tcPr>
            <w:tcW w:w="737" w:type="dxa"/>
            <w:tcBorders>
              <w:top w:val="nil"/>
              <w:left w:val="nil"/>
              <w:bottom w:val="nil"/>
              <w:right w:val="nil"/>
            </w:tcBorders>
            <w:tcMar>
              <w:top w:w="0" w:type="dxa"/>
              <w:left w:w="0" w:type="dxa"/>
              <w:bottom w:w="0" w:type="dxa"/>
              <w:right w:w="0" w:type="dxa"/>
            </w:tcMar>
            <w:vAlign w:val="both"/>
          </w:tcPr>
          <w:p w14:paraId="087D0777" w14:textId="77777777" w:rsidR="00A77B3E" w:rsidRPr="009F4207" w:rsidRDefault="00A77B3E">
            <w:r w:rsidRPr="009F4207">
              <w:t>23570</w:t>
            </w:r>
          </w:p>
        </w:tc>
        <w:tc>
          <w:tcPr>
            <w:tcW w:w="737" w:type="dxa"/>
            <w:tcBorders>
              <w:top w:val="nil"/>
              <w:left w:val="nil"/>
              <w:bottom w:val="nil"/>
              <w:right w:val="nil"/>
            </w:tcBorders>
            <w:tcMar>
              <w:top w:w="0" w:type="dxa"/>
              <w:left w:w="0" w:type="dxa"/>
              <w:bottom w:w="0" w:type="dxa"/>
              <w:right w:w="0" w:type="dxa"/>
            </w:tcMar>
            <w:vAlign w:val="both"/>
          </w:tcPr>
          <w:p w14:paraId="3F942012" w14:textId="77777777" w:rsidR="00A77B3E" w:rsidRPr="009F4207" w:rsidRDefault="00A77B3E">
            <w:r w:rsidRPr="009F4207">
              <w:t>23580</w:t>
            </w:r>
          </w:p>
        </w:tc>
        <w:tc>
          <w:tcPr>
            <w:tcW w:w="737" w:type="dxa"/>
            <w:tcBorders>
              <w:top w:val="nil"/>
              <w:left w:val="nil"/>
              <w:bottom w:val="nil"/>
              <w:right w:val="nil"/>
            </w:tcBorders>
            <w:tcMar>
              <w:top w:w="0" w:type="dxa"/>
              <w:left w:w="0" w:type="dxa"/>
              <w:bottom w:w="0" w:type="dxa"/>
              <w:right w:w="0" w:type="dxa"/>
            </w:tcMar>
            <w:vAlign w:val="both"/>
          </w:tcPr>
          <w:p w14:paraId="309F2317" w14:textId="77777777" w:rsidR="00A77B3E" w:rsidRPr="009F4207" w:rsidRDefault="00A77B3E">
            <w:r w:rsidRPr="009F4207">
              <w:t>23590</w:t>
            </w:r>
          </w:p>
        </w:tc>
        <w:tc>
          <w:tcPr>
            <w:tcW w:w="737" w:type="dxa"/>
            <w:tcBorders>
              <w:top w:val="nil"/>
              <w:left w:val="nil"/>
              <w:bottom w:val="nil"/>
              <w:right w:val="nil"/>
            </w:tcBorders>
            <w:tcMar>
              <w:top w:w="0" w:type="dxa"/>
              <w:left w:w="0" w:type="dxa"/>
              <w:bottom w:w="0" w:type="dxa"/>
              <w:right w:w="0" w:type="dxa"/>
            </w:tcMar>
            <w:vAlign w:val="both"/>
          </w:tcPr>
          <w:p w14:paraId="6411E6F2" w14:textId="77777777" w:rsidR="00A77B3E" w:rsidRPr="009F4207" w:rsidRDefault="00A77B3E">
            <w:r w:rsidRPr="009F4207">
              <w:t>23600</w:t>
            </w:r>
          </w:p>
        </w:tc>
        <w:tc>
          <w:tcPr>
            <w:tcW w:w="737" w:type="dxa"/>
            <w:tcBorders>
              <w:top w:val="nil"/>
              <w:left w:val="nil"/>
              <w:bottom w:val="nil"/>
              <w:right w:val="nil"/>
            </w:tcBorders>
            <w:tcMar>
              <w:top w:w="0" w:type="dxa"/>
              <w:left w:w="0" w:type="dxa"/>
              <w:bottom w:w="0" w:type="dxa"/>
              <w:right w:w="0" w:type="dxa"/>
            </w:tcMar>
            <w:vAlign w:val="both"/>
          </w:tcPr>
          <w:p w14:paraId="1DD5B798" w14:textId="77777777" w:rsidR="00A77B3E" w:rsidRPr="009F4207" w:rsidRDefault="00A77B3E">
            <w:r w:rsidRPr="009F4207">
              <w:t>23610</w:t>
            </w:r>
          </w:p>
        </w:tc>
        <w:tc>
          <w:tcPr>
            <w:tcW w:w="737" w:type="dxa"/>
            <w:tcBorders>
              <w:top w:val="nil"/>
              <w:left w:val="nil"/>
              <w:bottom w:val="nil"/>
              <w:right w:val="nil"/>
            </w:tcBorders>
            <w:tcMar>
              <w:top w:w="0" w:type="dxa"/>
              <w:left w:w="0" w:type="dxa"/>
              <w:bottom w:w="0" w:type="dxa"/>
              <w:right w:w="0" w:type="dxa"/>
            </w:tcMar>
            <w:vAlign w:val="both"/>
          </w:tcPr>
          <w:p w14:paraId="2AF1085A" w14:textId="77777777" w:rsidR="00A77B3E" w:rsidRPr="009F4207" w:rsidRDefault="00A77B3E">
            <w:r w:rsidRPr="009F4207">
              <w:t>23620</w:t>
            </w:r>
          </w:p>
        </w:tc>
      </w:tr>
      <w:tr w:rsidR="00DD2E4B" w:rsidRPr="009F4207" w14:paraId="0C1CA50E"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7EB4DE67" w14:textId="77777777" w:rsidR="00A77B3E" w:rsidRPr="009F4207" w:rsidRDefault="00A77B3E">
            <w:r w:rsidRPr="009F4207">
              <w:t>23630</w:t>
            </w:r>
          </w:p>
        </w:tc>
        <w:tc>
          <w:tcPr>
            <w:tcW w:w="737" w:type="dxa"/>
            <w:tcBorders>
              <w:top w:val="nil"/>
              <w:left w:val="nil"/>
              <w:bottom w:val="nil"/>
              <w:right w:val="nil"/>
            </w:tcBorders>
            <w:tcMar>
              <w:top w:w="0" w:type="dxa"/>
              <w:left w:w="0" w:type="dxa"/>
              <w:bottom w:w="0" w:type="dxa"/>
              <w:right w:w="0" w:type="dxa"/>
            </w:tcMar>
            <w:vAlign w:val="both"/>
          </w:tcPr>
          <w:p w14:paraId="7BC51AB6" w14:textId="77777777" w:rsidR="00A77B3E" w:rsidRPr="009F4207" w:rsidRDefault="00A77B3E">
            <w:r w:rsidRPr="009F4207">
              <w:t>23640</w:t>
            </w:r>
          </w:p>
        </w:tc>
        <w:tc>
          <w:tcPr>
            <w:tcW w:w="737" w:type="dxa"/>
            <w:tcBorders>
              <w:top w:val="nil"/>
              <w:left w:val="nil"/>
              <w:bottom w:val="nil"/>
              <w:right w:val="nil"/>
            </w:tcBorders>
            <w:tcMar>
              <w:top w:w="0" w:type="dxa"/>
              <w:left w:w="0" w:type="dxa"/>
              <w:bottom w:w="0" w:type="dxa"/>
              <w:right w:w="0" w:type="dxa"/>
            </w:tcMar>
            <w:vAlign w:val="both"/>
          </w:tcPr>
          <w:p w14:paraId="539EBDB7" w14:textId="77777777" w:rsidR="00A77B3E" w:rsidRPr="009F4207" w:rsidRDefault="00A77B3E">
            <w:r w:rsidRPr="009F4207">
              <w:t>23650</w:t>
            </w:r>
          </w:p>
        </w:tc>
        <w:tc>
          <w:tcPr>
            <w:tcW w:w="737" w:type="dxa"/>
            <w:tcBorders>
              <w:top w:val="nil"/>
              <w:left w:val="nil"/>
              <w:bottom w:val="nil"/>
              <w:right w:val="nil"/>
            </w:tcBorders>
            <w:tcMar>
              <w:top w:w="0" w:type="dxa"/>
              <w:left w:w="0" w:type="dxa"/>
              <w:bottom w:w="0" w:type="dxa"/>
              <w:right w:w="0" w:type="dxa"/>
            </w:tcMar>
            <w:vAlign w:val="both"/>
          </w:tcPr>
          <w:p w14:paraId="0BE0EA3A" w14:textId="77777777" w:rsidR="00A77B3E" w:rsidRPr="009F4207" w:rsidRDefault="00A77B3E">
            <w:r w:rsidRPr="009F4207">
              <w:t>23660</w:t>
            </w:r>
          </w:p>
        </w:tc>
        <w:tc>
          <w:tcPr>
            <w:tcW w:w="737" w:type="dxa"/>
            <w:tcBorders>
              <w:top w:val="nil"/>
              <w:left w:val="nil"/>
              <w:bottom w:val="nil"/>
              <w:right w:val="nil"/>
            </w:tcBorders>
            <w:tcMar>
              <w:top w:w="0" w:type="dxa"/>
              <w:left w:w="0" w:type="dxa"/>
              <w:bottom w:w="0" w:type="dxa"/>
              <w:right w:w="0" w:type="dxa"/>
            </w:tcMar>
            <w:vAlign w:val="both"/>
          </w:tcPr>
          <w:p w14:paraId="4E867741" w14:textId="77777777" w:rsidR="00A77B3E" w:rsidRPr="009F4207" w:rsidRDefault="00A77B3E">
            <w:r w:rsidRPr="009F4207">
              <w:t>23670</w:t>
            </w:r>
          </w:p>
        </w:tc>
        <w:tc>
          <w:tcPr>
            <w:tcW w:w="737" w:type="dxa"/>
            <w:tcBorders>
              <w:top w:val="nil"/>
              <w:left w:val="nil"/>
              <w:bottom w:val="nil"/>
              <w:right w:val="nil"/>
            </w:tcBorders>
            <w:tcMar>
              <w:top w:w="0" w:type="dxa"/>
              <w:left w:w="0" w:type="dxa"/>
              <w:bottom w:w="0" w:type="dxa"/>
              <w:right w:w="0" w:type="dxa"/>
            </w:tcMar>
            <w:vAlign w:val="both"/>
          </w:tcPr>
          <w:p w14:paraId="1799DDB2" w14:textId="77777777" w:rsidR="00A77B3E" w:rsidRPr="009F4207" w:rsidRDefault="00A77B3E">
            <w:r w:rsidRPr="009F4207">
              <w:t>23680</w:t>
            </w:r>
          </w:p>
        </w:tc>
        <w:tc>
          <w:tcPr>
            <w:tcW w:w="737" w:type="dxa"/>
            <w:tcBorders>
              <w:top w:val="nil"/>
              <w:left w:val="nil"/>
              <w:bottom w:val="nil"/>
              <w:right w:val="nil"/>
            </w:tcBorders>
            <w:tcMar>
              <w:top w:w="0" w:type="dxa"/>
              <w:left w:w="0" w:type="dxa"/>
              <w:bottom w:w="0" w:type="dxa"/>
              <w:right w:w="0" w:type="dxa"/>
            </w:tcMar>
            <w:vAlign w:val="both"/>
          </w:tcPr>
          <w:p w14:paraId="04DAAA6B" w14:textId="77777777" w:rsidR="00A77B3E" w:rsidRPr="009F4207" w:rsidRDefault="00A77B3E">
            <w:r w:rsidRPr="009F4207">
              <w:t>23690</w:t>
            </w:r>
          </w:p>
        </w:tc>
        <w:tc>
          <w:tcPr>
            <w:tcW w:w="737" w:type="dxa"/>
            <w:tcBorders>
              <w:top w:val="nil"/>
              <w:left w:val="nil"/>
              <w:bottom w:val="nil"/>
              <w:right w:val="nil"/>
            </w:tcBorders>
            <w:tcMar>
              <w:top w:w="0" w:type="dxa"/>
              <w:left w:w="0" w:type="dxa"/>
              <w:bottom w:w="0" w:type="dxa"/>
              <w:right w:w="0" w:type="dxa"/>
            </w:tcMar>
            <w:vAlign w:val="both"/>
          </w:tcPr>
          <w:p w14:paraId="53C8798D" w14:textId="77777777" w:rsidR="00A77B3E" w:rsidRPr="009F4207" w:rsidRDefault="00A77B3E">
            <w:r w:rsidRPr="009F4207">
              <w:t>23700</w:t>
            </w:r>
          </w:p>
        </w:tc>
        <w:tc>
          <w:tcPr>
            <w:tcW w:w="737" w:type="dxa"/>
            <w:tcBorders>
              <w:top w:val="nil"/>
              <w:left w:val="nil"/>
              <w:bottom w:val="nil"/>
              <w:right w:val="nil"/>
            </w:tcBorders>
            <w:tcMar>
              <w:top w:w="0" w:type="dxa"/>
              <w:left w:w="0" w:type="dxa"/>
              <w:bottom w:w="0" w:type="dxa"/>
              <w:right w:w="0" w:type="dxa"/>
            </w:tcMar>
            <w:vAlign w:val="both"/>
          </w:tcPr>
          <w:p w14:paraId="4CEBF648" w14:textId="77777777" w:rsidR="00A77B3E" w:rsidRPr="009F4207" w:rsidRDefault="00A77B3E">
            <w:r w:rsidRPr="009F4207">
              <w:t>23710</w:t>
            </w:r>
          </w:p>
        </w:tc>
        <w:tc>
          <w:tcPr>
            <w:tcW w:w="737" w:type="dxa"/>
            <w:tcBorders>
              <w:top w:val="nil"/>
              <w:left w:val="nil"/>
              <w:bottom w:val="nil"/>
              <w:right w:val="nil"/>
            </w:tcBorders>
            <w:tcMar>
              <w:top w:w="0" w:type="dxa"/>
              <w:left w:w="0" w:type="dxa"/>
              <w:bottom w:w="0" w:type="dxa"/>
              <w:right w:w="0" w:type="dxa"/>
            </w:tcMar>
            <w:vAlign w:val="both"/>
          </w:tcPr>
          <w:p w14:paraId="1353FCC1" w14:textId="77777777" w:rsidR="00A77B3E" w:rsidRPr="009F4207" w:rsidRDefault="00A77B3E">
            <w:r w:rsidRPr="009F4207">
              <w:t>23720</w:t>
            </w:r>
          </w:p>
        </w:tc>
        <w:tc>
          <w:tcPr>
            <w:tcW w:w="737" w:type="dxa"/>
            <w:tcBorders>
              <w:top w:val="nil"/>
              <w:left w:val="nil"/>
              <w:bottom w:val="nil"/>
              <w:right w:val="nil"/>
            </w:tcBorders>
            <w:tcMar>
              <w:top w:w="0" w:type="dxa"/>
              <w:left w:w="0" w:type="dxa"/>
              <w:bottom w:w="0" w:type="dxa"/>
              <w:right w:w="0" w:type="dxa"/>
            </w:tcMar>
            <w:vAlign w:val="both"/>
          </w:tcPr>
          <w:p w14:paraId="18142E5D" w14:textId="77777777" w:rsidR="00A77B3E" w:rsidRPr="009F4207" w:rsidRDefault="00A77B3E">
            <w:r w:rsidRPr="009F4207">
              <w:t>23730</w:t>
            </w:r>
          </w:p>
        </w:tc>
        <w:tc>
          <w:tcPr>
            <w:tcW w:w="737" w:type="dxa"/>
            <w:tcBorders>
              <w:top w:val="nil"/>
              <w:left w:val="nil"/>
              <w:bottom w:val="nil"/>
              <w:right w:val="nil"/>
            </w:tcBorders>
            <w:tcMar>
              <w:top w:w="0" w:type="dxa"/>
              <w:left w:w="0" w:type="dxa"/>
              <w:bottom w:w="0" w:type="dxa"/>
              <w:right w:w="0" w:type="dxa"/>
            </w:tcMar>
            <w:vAlign w:val="both"/>
          </w:tcPr>
          <w:p w14:paraId="59436CBE" w14:textId="77777777" w:rsidR="00A77B3E" w:rsidRPr="009F4207" w:rsidRDefault="00A77B3E">
            <w:r w:rsidRPr="009F4207">
              <w:t>23740</w:t>
            </w:r>
          </w:p>
        </w:tc>
        <w:tc>
          <w:tcPr>
            <w:tcW w:w="737" w:type="dxa"/>
            <w:tcBorders>
              <w:top w:val="nil"/>
              <w:left w:val="nil"/>
              <w:bottom w:val="nil"/>
              <w:right w:val="nil"/>
            </w:tcBorders>
            <w:tcMar>
              <w:top w:w="0" w:type="dxa"/>
              <w:left w:w="0" w:type="dxa"/>
              <w:bottom w:w="0" w:type="dxa"/>
              <w:right w:w="0" w:type="dxa"/>
            </w:tcMar>
            <w:vAlign w:val="both"/>
          </w:tcPr>
          <w:p w14:paraId="0AAF8F64" w14:textId="77777777" w:rsidR="00A77B3E" w:rsidRPr="009F4207" w:rsidRDefault="00A77B3E">
            <w:r w:rsidRPr="009F4207">
              <w:t>23750</w:t>
            </w:r>
          </w:p>
        </w:tc>
      </w:tr>
      <w:tr w:rsidR="00DD2E4B" w:rsidRPr="009F4207" w14:paraId="0A64FECE"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1F4C6A1" w14:textId="77777777" w:rsidR="00A77B3E" w:rsidRPr="009F4207" w:rsidRDefault="00A77B3E">
            <w:r w:rsidRPr="009F4207">
              <w:t>23760</w:t>
            </w:r>
          </w:p>
        </w:tc>
        <w:tc>
          <w:tcPr>
            <w:tcW w:w="737" w:type="dxa"/>
            <w:tcBorders>
              <w:top w:val="nil"/>
              <w:left w:val="nil"/>
              <w:bottom w:val="nil"/>
              <w:right w:val="nil"/>
            </w:tcBorders>
            <w:tcMar>
              <w:top w:w="0" w:type="dxa"/>
              <w:left w:w="0" w:type="dxa"/>
              <w:bottom w:w="0" w:type="dxa"/>
              <w:right w:w="0" w:type="dxa"/>
            </w:tcMar>
            <w:vAlign w:val="both"/>
          </w:tcPr>
          <w:p w14:paraId="6674DF55" w14:textId="77777777" w:rsidR="00A77B3E" w:rsidRPr="009F4207" w:rsidRDefault="00A77B3E">
            <w:r w:rsidRPr="009F4207">
              <w:t>23770</w:t>
            </w:r>
          </w:p>
        </w:tc>
        <w:tc>
          <w:tcPr>
            <w:tcW w:w="737" w:type="dxa"/>
            <w:tcBorders>
              <w:top w:val="nil"/>
              <w:left w:val="nil"/>
              <w:bottom w:val="nil"/>
              <w:right w:val="nil"/>
            </w:tcBorders>
            <w:tcMar>
              <w:top w:w="0" w:type="dxa"/>
              <w:left w:w="0" w:type="dxa"/>
              <w:bottom w:w="0" w:type="dxa"/>
              <w:right w:w="0" w:type="dxa"/>
            </w:tcMar>
            <w:vAlign w:val="both"/>
          </w:tcPr>
          <w:p w14:paraId="2CA8BFB5" w14:textId="77777777" w:rsidR="00A77B3E" w:rsidRPr="009F4207" w:rsidRDefault="00A77B3E">
            <w:r w:rsidRPr="009F4207">
              <w:t>23780</w:t>
            </w:r>
          </w:p>
        </w:tc>
        <w:tc>
          <w:tcPr>
            <w:tcW w:w="737" w:type="dxa"/>
            <w:tcBorders>
              <w:top w:val="nil"/>
              <w:left w:val="nil"/>
              <w:bottom w:val="nil"/>
              <w:right w:val="nil"/>
            </w:tcBorders>
            <w:tcMar>
              <w:top w:w="0" w:type="dxa"/>
              <w:left w:w="0" w:type="dxa"/>
              <w:bottom w:w="0" w:type="dxa"/>
              <w:right w:w="0" w:type="dxa"/>
            </w:tcMar>
            <w:vAlign w:val="both"/>
          </w:tcPr>
          <w:p w14:paraId="60CF57F2" w14:textId="77777777" w:rsidR="00A77B3E" w:rsidRPr="009F4207" w:rsidRDefault="00A77B3E">
            <w:r w:rsidRPr="009F4207">
              <w:t>23790</w:t>
            </w:r>
          </w:p>
        </w:tc>
        <w:tc>
          <w:tcPr>
            <w:tcW w:w="737" w:type="dxa"/>
            <w:tcBorders>
              <w:top w:val="nil"/>
              <w:left w:val="nil"/>
              <w:bottom w:val="nil"/>
              <w:right w:val="nil"/>
            </w:tcBorders>
            <w:tcMar>
              <w:top w:w="0" w:type="dxa"/>
              <w:left w:w="0" w:type="dxa"/>
              <w:bottom w:w="0" w:type="dxa"/>
              <w:right w:w="0" w:type="dxa"/>
            </w:tcMar>
            <w:vAlign w:val="both"/>
          </w:tcPr>
          <w:p w14:paraId="0D6DCCEA" w14:textId="77777777" w:rsidR="00A77B3E" w:rsidRPr="009F4207" w:rsidRDefault="00A77B3E">
            <w:r w:rsidRPr="009F4207">
              <w:t>23800</w:t>
            </w:r>
          </w:p>
        </w:tc>
        <w:tc>
          <w:tcPr>
            <w:tcW w:w="737" w:type="dxa"/>
            <w:tcBorders>
              <w:top w:val="nil"/>
              <w:left w:val="nil"/>
              <w:bottom w:val="nil"/>
              <w:right w:val="nil"/>
            </w:tcBorders>
            <w:tcMar>
              <w:top w:w="0" w:type="dxa"/>
              <w:left w:w="0" w:type="dxa"/>
              <w:bottom w:w="0" w:type="dxa"/>
              <w:right w:w="0" w:type="dxa"/>
            </w:tcMar>
            <w:vAlign w:val="both"/>
          </w:tcPr>
          <w:p w14:paraId="485AD2FF" w14:textId="77777777" w:rsidR="00A77B3E" w:rsidRPr="009F4207" w:rsidRDefault="00A77B3E">
            <w:r w:rsidRPr="009F4207">
              <w:t>23810</w:t>
            </w:r>
          </w:p>
        </w:tc>
        <w:tc>
          <w:tcPr>
            <w:tcW w:w="737" w:type="dxa"/>
            <w:tcBorders>
              <w:top w:val="nil"/>
              <w:left w:val="nil"/>
              <w:bottom w:val="nil"/>
              <w:right w:val="nil"/>
            </w:tcBorders>
            <w:tcMar>
              <w:top w:w="0" w:type="dxa"/>
              <w:left w:w="0" w:type="dxa"/>
              <w:bottom w:w="0" w:type="dxa"/>
              <w:right w:w="0" w:type="dxa"/>
            </w:tcMar>
            <w:vAlign w:val="both"/>
          </w:tcPr>
          <w:p w14:paraId="5F5D5DFF" w14:textId="77777777" w:rsidR="00A77B3E" w:rsidRPr="009F4207" w:rsidRDefault="00A77B3E">
            <w:r w:rsidRPr="009F4207">
              <w:t>23820</w:t>
            </w:r>
          </w:p>
        </w:tc>
        <w:tc>
          <w:tcPr>
            <w:tcW w:w="737" w:type="dxa"/>
            <w:tcBorders>
              <w:top w:val="nil"/>
              <w:left w:val="nil"/>
              <w:bottom w:val="nil"/>
              <w:right w:val="nil"/>
            </w:tcBorders>
            <w:tcMar>
              <w:top w:w="0" w:type="dxa"/>
              <w:left w:w="0" w:type="dxa"/>
              <w:bottom w:w="0" w:type="dxa"/>
              <w:right w:w="0" w:type="dxa"/>
            </w:tcMar>
            <w:vAlign w:val="both"/>
          </w:tcPr>
          <w:p w14:paraId="1BEBE5EB" w14:textId="77777777" w:rsidR="00A77B3E" w:rsidRPr="009F4207" w:rsidRDefault="00A77B3E">
            <w:r w:rsidRPr="009F4207">
              <w:t>23830</w:t>
            </w:r>
          </w:p>
        </w:tc>
        <w:tc>
          <w:tcPr>
            <w:tcW w:w="737" w:type="dxa"/>
            <w:tcBorders>
              <w:top w:val="nil"/>
              <w:left w:val="nil"/>
              <w:bottom w:val="nil"/>
              <w:right w:val="nil"/>
            </w:tcBorders>
            <w:tcMar>
              <w:top w:w="0" w:type="dxa"/>
              <w:left w:w="0" w:type="dxa"/>
              <w:bottom w:w="0" w:type="dxa"/>
              <w:right w:w="0" w:type="dxa"/>
            </w:tcMar>
            <w:vAlign w:val="both"/>
          </w:tcPr>
          <w:p w14:paraId="43E01986" w14:textId="77777777" w:rsidR="00A77B3E" w:rsidRPr="009F4207" w:rsidRDefault="00A77B3E">
            <w:r w:rsidRPr="009F4207">
              <w:t>23840</w:t>
            </w:r>
          </w:p>
        </w:tc>
        <w:tc>
          <w:tcPr>
            <w:tcW w:w="737" w:type="dxa"/>
            <w:tcBorders>
              <w:top w:val="nil"/>
              <w:left w:val="nil"/>
              <w:bottom w:val="nil"/>
              <w:right w:val="nil"/>
            </w:tcBorders>
            <w:tcMar>
              <w:top w:w="0" w:type="dxa"/>
              <w:left w:w="0" w:type="dxa"/>
              <w:bottom w:w="0" w:type="dxa"/>
              <w:right w:w="0" w:type="dxa"/>
            </w:tcMar>
            <w:vAlign w:val="both"/>
          </w:tcPr>
          <w:p w14:paraId="07400984" w14:textId="77777777" w:rsidR="00A77B3E" w:rsidRPr="009F4207" w:rsidRDefault="00A77B3E">
            <w:r w:rsidRPr="009F4207">
              <w:t>23850</w:t>
            </w:r>
          </w:p>
        </w:tc>
        <w:tc>
          <w:tcPr>
            <w:tcW w:w="737" w:type="dxa"/>
            <w:tcBorders>
              <w:top w:val="nil"/>
              <w:left w:val="nil"/>
              <w:bottom w:val="nil"/>
              <w:right w:val="nil"/>
            </w:tcBorders>
            <w:tcMar>
              <w:top w:w="0" w:type="dxa"/>
              <w:left w:w="0" w:type="dxa"/>
              <w:bottom w:w="0" w:type="dxa"/>
              <w:right w:w="0" w:type="dxa"/>
            </w:tcMar>
            <w:vAlign w:val="both"/>
          </w:tcPr>
          <w:p w14:paraId="3EB9CCA5" w14:textId="77777777" w:rsidR="00A77B3E" w:rsidRPr="009F4207" w:rsidRDefault="00A77B3E">
            <w:r w:rsidRPr="009F4207">
              <w:t>23860</w:t>
            </w:r>
          </w:p>
        </w:tc>
        <w:tc>
          <w:tcPr>
            <w:tcW w:w="737" w:type="dxa"/>
            <w:tcBorders>
              <w:top w:val="nil"/>
              <w:left w:val="nil"/>
              <w:bottom w:val="nil"/>
              <w:right w:val="nil"/>
            </w:tcBorders>
            <w:tcMar>
              <w:top w:w="0" w:type="dxa"/>
              <w:left w:w="0" w:type="dxa"/>
              <w:bottom w:w="0" w:type="dxa"/>
              <w:right w:w="0" w:type="dxa"/>
            </w:tcMar>
            <w:vAlign w:val="both"/>
          </w:tcPr>
          <w:p w14:paraId="78EC988D" w14:textId="77777777" w:rsidR="00A77B3E" w:rsidRPr="009F4207" w:rsidRDefault="00A77B3E">
            <w:r w:rsidRPr="009F4207">
              <w:t>23870</w:t>
            </w:r>
          </w:p>
        </w:tc>
        <w:tc>
          <w:tcPr>
            <w:tcW w:w="737" w:type="dxa"/>
            <w:tcBorders>
              <w:top w:val="nil"/>
              <w:left w:val="nil"/>
              <w:bottom w:val="nil"/>
              <w:right w:val="nil"/>
            </w:tcBorders>
            <w:tcMar>
              <w:top w:w="0" w:type="dxa"/>
              <w:left w:w="0" w:type="dxa"/>
              <w:bottom w:w="0" w:type="dxa"/>
              <w:right w:w="0" w:type="dxa"/>
            </w:tcMar>
            <w:vAlign w:val="both"/>
          </w:tcPr>
          <w:p w14:paraId="27A5456C" w14:textId="77777777" w:rsidR="00A77B3E" w:rsidRPr="009F4207" w:rsidRDefault="00A77B3E">
            <w:r w:rsidRPr="009F4207">
              <w:t>23880</w:t>
            </w:r>
          </w:p>
        </w:tc>
      </w:tr>
      <w:tr w:rsidR="00DD2E4B" w:rsidRPr="009F4207" w14:paraId="11934301"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F8FCBA6" w14:textId="77777777" w:rsidR="00A77B3E" w:rsidRPr="009F4207" w:rsidRDefault="00A77B3E">
            <w:r w:rsidRPr="009F4207">
              <w:t>23890</w:t>
            </w:r>
          </w:p>
        </w:tc>
        <w:tc>
          <w:tcPr>
            <w:tcW w:w="737" w:type="dxa"/>
            <w:tcBorders>
              <w:top w:val="nil"/>
              <w:left w:val="nil"/>
              <w:bottom w:val="nil"/>
              <w:right w:val="nil"/>
            </w:tcBorders>
            <w:tcMar>
              <w:top w:w="0" w:type="dxa"/>
              <w:left w:w="0" w:type="dxa"/>
              <w:bottom w:w="0" w:type="dxa"/>
              <w:right w:w="0" w:type="dxa"/>
            </w:tcMar>
            <w:vAlign w:val="both"/>
          </w:tcPr>
          <w:p w14:paraId="2A847C98" w14:textId="77777777" w:rsidR="00A77B3E" w:rsidRPr="009F4207" w:rsidRDefault="00A77B3E">
            <w:r w:rsidRPr="009F4207">
              <w:t>23900</w:t>
            </w:r>
          </w:p>
        </w:tc>
        <w:tc>
          <w:tcPr>
            <w:tcW w:w="737" w:type="dxa"/>
            <w:tcBorders>
              <w:top w:val="nil"/>
              <w:left w:val="nil"/>
              <w:bottom w:val="nil"/>
              <w:right w:val="nil"/>
            </w:tcBorders>
            <w:tcMar>
              <w:top w:w="0" w:type="dxa"/>
              <w:left w:w="0" w:type="dxa"/>
              <w:bottom w:w="0" w:type="dxa"/>
              <w:right w:w="0" w:type="dxa"/>
            </w:tcMar>
            <w:vAlign w:val="both"/>
          </w:tcPr>
          <w:p w14:paraId="37AC8C2A" w14:textId="77777777" w:rsidR="00A77B3E" w:rsidRPr="009F4207" w:rsidRDefault="00A77B3E">
            <w:r w:rsidRPr="009F4207">
              <w:t>23910</w:t>
            </w:r>
          </w:p>
        </w:tc>
        <w:tc>
          <w:tcPr>
            <w:tcW w:w="737" w:type="dxa"/>
            <w:tcBorders>
              <w:top w:val="nil"/>
              <w:left w:val="nil"/>
              <w:bottom w:val="nil"/>
              <w:right w:val="nil"/>
            </w:tcBorders>
            <w:tcMar>
              <w:top w:w="0" w:type="dxa"/>
              <w:left w:w="0" w:type="dxa"/>
              <w:bottom w:w="0" w:type="dxa"/>
              <w:right w:w="0" w:type="dxa"/>
            </w:tcMar>
            <w:vAlign w:val="both"/>
          </w:tcPr>
          <w:p w14:paraId="718A02E4" w14:textId="77777777" w:rsidR="00A77B3E" w:rsidRPr="009F4207" w:rsidRDefault="00A77B3E">
            <w:r w:rsidRPr="009F4207">
              <w:t>23920</w:t>
            </w:r>
          </w:p>
        </w:tc>
        <w:tc>
          <w:tcPr>
            <w:tcW w:w="737" w:type="dxa"/>
            <w:tcBorders>
              <w:top w:val="nil"/>
              <w:left w:val="nil"/>
              <w:bottom w:val="nil"/>
              <w:right w:val="nil"/>
            </w:tcBorders>
            <w:tcMar>
              <w:top w:w="0" w:type="dxa"/>
              <w:left w:w="0" w:type="dxa"/>
              <w:bottom w:w="0" w:type="dxa"/>
              <w:right w:w="0" w:type="dxa"/>
            </w:tcMar>
            <w:vAlign w:val="both"/>
          </w:tcPr>
          <w:p w14:paraId="569DEAA6" w14:textId="77777777" w:rsidR="00A77B3E" w:rsidRPr="009F4207" w:rsidRDefault="00A77B3E">
            <w:r w:rsidRPr="009F4207">
              <w:t>23930</w:t>
            </w:r>
          </w:p>
        </w:tc>
        <w:tc>
          <w:tcPr>
            <w:tcW w:w="737" w:type="dxa"/>
            <w:tcBorders>
              <w:top w:val="nil"/>
              <w:left w:val="nil"/>
              <w:bottom w:val="nil"/>
              <w:right w:val="nil"/>
            </w:tcBorders>
            <w:tcMar>
              <w:top w:w="0" w:type="dxa"/>
              <w:left w:w="0" w:type="dxa"/>
              <w:bottom w:w="0" w:type="dxa"/>
              <w:right w:w="0" w:type="dxa"/>
            </w:tcMar>
            <w:vAlign w:val="both"/>
          </w:tcPr>
          <w:p w14:paraId="033FCC08" w14:textId="77777777" w:rsidR="00A77B3E" w:rsidRPr="009F4207" w:rsidRDefault="00A77B3E">
            <w:r w:rsidRPr="009F4207">
              <w:t>23940</w:t>
            </w:r>
          </w:p>
        </w:tc>
        <w:tc>
          <w:tcPr>
            <w:tcW w:w="737" w:type="dxa"/>
            <w:tcBorders>
              <w:top w:val="nil"/>
              <w:left w:val="nil"/>
              <w:bottom w:val="nil"/>
              <w:right w:val="nil"/>
            </w:tcBorders>
            <w:tcMar>
              <w:top w:w="0" w:type="dxa"/>
              <w:left w:w="0" w:type="dxa"/>
              <w:bottom w:w="0" w:type="dxa"/>
              <w:right w:w="0" w:type="dxa"/>
            </w:tcMar>
            <w:vAlign w:val="both"/>
          </w:tcPr>
          <w:p w14:paraId="41830DB2" w14:textId="77777777" w:rsidR="00A77B3E" w:rsidRPr="009F4207" w:rsidRDefault="00A77B3E">
            <w:r w:rsidRPr="009F4207">
              <w:t>23950</w:t>
            </w:r>
          </w:p>
        </w:tc>
        <w:tc>
          <w:tcPr>
            <w:tcW w:w="737" w:type="dxa"/>
            <w:tcBorders>
              <w:top w:val="nil"/>
              <w:left w:val="nil"/>
              <w:bottom w:val="nil"/>
              <w:right w:val="nil"/>
            </w:tcBorders>
            <w:tcMar>
              <w:top w:w="0" w:type="dxa"/>
              <w:left w:w="0" w:type="dxa"/>
              <w:bottom w:w="0" w:type="dxa"/>
              <w:right w:w="0" w:type="dxa"/>
            </w:tcMar>
            <w:vAlign w:val="both"/>
          </w:tcPr>
          <w:p w14:paraId="5BB147BF" w14:textId="77777777" w:rsidR="00A77B3E" w:rsidRPr="009F4207" w:rsidRDefault="00A77B3E">
            <w:r w:rsidRPr="009F4207">
              <w:t>23960</w:t>
            </w:r>
          </w:p>
        </w:tc>
        <w:tc>
          <w:tcPr>
            <w:tcW w:w="737" w:type="dxa"/>
            <w:tcBorders>
              <w:top w:val="nil"/>
              <w:left w:val="nil"/>
              <w:bottom w:val="nil"/>
              <w:right w:val="nil"/>
            </w:tcBorders>
            <w:tcMar>
              <w:top w:w="0" w:type="dxa"/>
              <w:left w:w="0" w:type="dxa"/>
              <w:bottom w:w="0" w:type="dxa"/>
              <w:right w:w="0" w:type="dxa"/>
            </w:tcMar>
            <w:vAlign w:val="both"/>
          </w:tcPr>
          <w:p w14:paraId="3B1A5250" w14:textId="77777777" w:rsidR="00A77B3E" w:rsidRPr="009F4207" w:rsidRDefault="00A77B3E">
            <w:r w:rsidRPr="009F4207">
              <w:t>23970</w:t>
            </w:r>
          </w:p>
        </w:tc>
        <w:tc>
          <w:tcPr>
            <w:tcW w:w="737" w:type="dxa"/>
            <w:tcBorders>
              <w:top w:val="nil"/>
              <w:left w:val="nil"/>
              <w:bottom w:val="nil"/>
              <w:right w:val="nil"/>
            </w:tcBorders>
            <w:tcMar>
              <w:top w:w="0" w:type="dxa"/>
              <w:left w:w="0" w:type="dxa"/>
              <w:bottom w:w="0" w:type="dxa"/>
              <w:right w:w="0" w:type="dxa"/>
            </w:tcMar>
            <w:vAlign w:val="both"/>
          </w:tcPr>
          <w:p w14:paraId="7BD49E6D" w14:textId="77777777" w:rsidR="00A77B3E" w:rsidRPr="009F4207" w:rsidRDefault="00A77B3E">
            <w:r w:rsidRPr="009F4207">
              <w:t>23980</w:t>
            </w:r>
          </w:p>
        </w:tc>
        <w:tc>
          <w:tcPr>
            <w:tcW w:w="737" w:type="dxa"/>
            <w:tcBorders>
              <w:top w:val="nil"/>
              <w:left w:val="nil"/>
              <w:bottom w:val="nil"/>
              <w:right w:val="nil"/>
            </w:tcBorders>
            <w:tcMar>
              <w:top w:w="0" w:type="dxa"/>
              <w:left w:w="0" w:type="dxa"/>
              <w:bottom w:w="0" w:type="dxa"/>
              <w:right w:w="0" w:type="dxa"/>
            </w:tcMar>
            <w:vAlign w:val="both"/>
          </w:tcPr>
          <w:p w14:paraId="26CEB3DC" w14:textId="77777777" w:rsidR="00A77B3E" w:rsidRPr="009F4207" w:rsidRDefault="00A77B3E">
            <w:r w:rsidRPr="009F4207">
              <w:t>23990</w:t>
            </w:r>
          </w:p>
        </w:tc>
        <w:tc>
          <w:tcPr>
            <w:tcW w:w="737" w:type="dxa"/>
            <w:tcBorders>
              <w:top w:val="nil"/>
              <w:left w:val="nil"/>
              <w:bottom w:val="nil"/>
              <w:right w:val="nil"/>
            </w:tcBorders>
            <w:tcMar>
              <w:top w:w="0" w:type="dxa"/>
              <w:left w:w="0" w:type="dxa"/>
              <w:bottom w:w="0" w:type="dxa"/>
              <w:right w:w="0" w:type="dxa"/>
            </w:tcMar>
            <w:vAlign w:val="both"/>
          </w:tcPr>
          <w:p w14:paraId="62D6C6ED" w14:textId="77777777" w:rsidR="00A77B3E" w:rsidRPr="009F4207" w:rsidRDefault="00A77B3E">
            <w:r w:rsidRPr="009F4207">
              <w:t>24100</w:t>
            </w:r>
          </w:p>
        </w:tc>
        <w:tc>
          <w:tcPr>
            <w:tcW w:w="737" w:type="dxa"/>
            <w:tcBorders>
              <w:top w:val="nil"/>
              <w:left w:val="nil"/>
              <w:bottom w:val="nil"/>
              <w:right w:val="nil"/>
            </w:tcBorders>
            <w:tcMar>
              <w:top w:w="0" w:type="dxa"/>
              <w:left w:w="0" w:type="dxa"/>
              <w:bottom w:w="0" w:type="dxa"/>
              <w:right w:w="0" w:type="dxa"/>
            </w:tcMar>
            <w:vAlign w:val="both"/>
          </w:tcPr>
          <w:p w14:paraId="649A614A" w14:textId="77777777" w:rsidR="00A77B3E" w:rsidRPr="009F4207" w:rsidRDefault="00A77B3E">
            <w:r w:rsidRPr="009F4207">
              <w:t>24101</w:t>
            </w:r>
          </w:p>
        </w:tc>
      </w:tr>
      <w:tr w:rsidR="00DD2E4B" w:rsidRPr="009F4207" w14:paraId="6ABDAFC6"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97E3F26" w14:textId="77777777" w:rsidR="00A77B3E" w:rsidRPr="009F4207" w:rsidRDefault="00A77B3E">
            <w:r w:rsidRPr="009F4207">
              <w:t>24102</w:t>
            </w:r>
          </w:p>
        </w:tc>
        <w:tc>
          <w:tcPr>
            <w:tcW w:w="737" w:type="dxa"/>
            <w:tcBorders>
              <w:top w:val="nil"/>
              <w:left w:val="nil"/>
              <w:bottom w:val="nil"/>
              <w:right w:val="nil"/>
            </w:tcBorders>
            <w:tcMar>
              <w:top w:w="0" w:type="dxa"/>
              <w:left w:w="0" w:type="dxa"/>
              <w:bottom w:w="0" w:type="dxa"/>
              <w:right w:w="0" w:type="dxa"/>
            </w:tcMar>
            <w:vAlign w:val="both"/>
          </w:tcPr>
          <w:p w14:paraId="5B498113" w14:textId="77777777" w:rsidR="00A77B3E" w:rsidRPr="009F4207" w:rsidRDefault="00A77B3E">
            <w:r w:rsidRPr="009F4207">
              <w:t>24103</w:t>
            </w:r>
          </w:p>
        </w:tc>
        <w:tc>
          <w:tcPr>
            <w:tcW w:w="737" w:type="dxa"/>
            <w:tcBorders>
              <w:top w:val="nil"/>
              <w:left w:val="nil"/>
              <w:bottom w:val="nil"/>
              <w:right w:val="nil"/>
            </w:tcBorders>
            <w:tcMar>
              <w:top w:w="0" w:type="dxa"/>
              <w:left w:w="0" w:type="dxa"/>
              <w:bottom w:w="0" w:type="dxa"/>
              <w:right w:w="0" w:type="dxa"/>
            </w:tcMar>
            <w:vAlign w:val="both"/>
          </w:tcPr>
          <w:p w14:paraId="2DE9A1CD" w14:textId="77777777" w:rsidR="00A77B3E" w:rsidRPr="009F4207" w:rsidRDefault="00A77B3E">
            <w:r w:rsidRPr="009F4207">
              <w:t>24104</w:t>
            </w:r>
          </w:p>
        </w:tc>
        <w:tc>
          <w:tcPr>
            <w:tcW w:w="737" w:type="dxa"/>
            <w:tcBorders>
              <w:top w:val="nil"/>
              <w:left w:val="nil"/>
              <w:bottom w:val="nil"/>
              <w:right w:val="nil"/>
            </w:tcBorders>
            <w:tcMar>
              <w:top w:w="0" w:type="dxa"/>
              <w:left w:w="0" w:type="dxa"/>
              <w:bottom w:w="0" w:type="dxa"/>
              <w:right w:w="0" w:type="dxa"/>
            </w:tcMar>
            <w:vAlign w:val="both"/>
          </w:tcPr>
          <w:p w14:paraId="76F0FE86" w14:textId="77777777" w:rsidR="00A77B3E" w:rsidRPr="009F4207" w:rsidRDefault="00A77B3E">
            <w:r w:rsidRPr="009F4207">
              <w:t>24105</w:t>
            </w:r>
          </w:p>
        </w:tc>
        <w:tc>
          <w:tcPr>
            <w:tcW w:w="737" w:type="dxa"/>
            <w:tcBorders>
              <w:top w:val="nil"/>
              <w:left w:val="nil"/>
              <w:bottom w:val="nil"/>
              <w:right w:val="nil"/>
            </w:tcBorders>
            <w:tcMar>
              <w:top w:w="0" w:type="dxa"/>
              <w:left w:w="0" w:type="dxa"/>
              <w:bottom w:w="0" w:type="dxa"/>
              <w:right w:w="0" w:type="dxa"/>
            </w:tcMar>
            <w:vAlign w:val="both"/>
          </w:tcPr>
          <w:p w14:paraId="16615EB5" w14:textId="77777777" w:rsidR="00A77B3E" w:rsidRPr="009F4207" w:rsidRDefault="00A77B3E">
            <w:r w:rsidRPr="009F4207">
              <w:t>24106</w:t>
            </w:r>
          </w:p>
        </w:tc>
        <w:tc>
          <w:tcPr>
            <w:tcW w:w="737" w:type="dxa"/>
            <w:tcBorders>
              <w:top w:val="nil"/>
              <w:left w:val="nil"/>
              <w:bottom w:val="nil"/>
              <w:right w:val="nil"/>
            </w:tcBorders>
            <w:tcMar>
              <w:top w:w="0" w:type="dxa"/>
              <w:left w:w="0" w:type="dxa"/>
              <w:bottom w:w="0" w:type="dxa"/>
              <w:right w:w="0" w:type="dxa"/>
            </w:tcMar>
            <w:vAlign w:val="both"/>
          </w:tcPr>
          <w:p w14:paraId="307AFB54" w14:textId="77777777" w:rsidR="00A77B3E" w:rsidRPr="009F4207" w:rsidRDefault="00A77B3E">
            <w:r w:rsidRPr="009F4207">
              <w:t>24107</w:t>
            </w:r>
          </w:p>
        </w:tc>
        <w:tc>
          <w:tcPr>
            <w:tcW w:w="737" w:type="dxa"/>
            <w:tcBorders>
              <w:top w:val="nil"/>
              <w:left w:val="nil"/>
              <w:bottom w:val="nil"/>
              <w:right w:val="nil"/>
            </w:tcBorders>
            <w:tcMar>
              <w:top w:w="0" w:type="dxa"/>
              <w:left w:w="0" w:type="dxa"/>
              <w:bottom w:w="0" w:type="dxa"/>
              <w:right w:w="0" w:type="dxa"/>
            </w:tcMar>
            <w:vAlign w:val="both"/>
          </w:tcPr>
          <w:p w14:paraId="79089A7B" w14:textId="77777777" w:rsidR="00A77B3E" w:rsidRPr="009F4207" w:rsidRDefault="00A77B3E">
            <w:r w:rsidRPr="009F4207">
              <w:t>24108</w:t>
            </w:r>
          </w:p>
        </w:tc>
        <w:tc>
          <w:tcPr>
            <w:tcW w:w="737" w:type="dxa"/>
            <w:tcBorders>
              <w:top w:val="nil"/>
              <w:left w:val="nil"/>
              <w:bottom w:val="nil"/>
              <w:right w:val="nil"/>
            </w:tcBorders>
            <w:tcMar>
              <w:top w:w="0" w:type="dxa"/>
              <w:left w:w="0" w:type="dxa"/>
              <w:bottom w:w="0" w:type="dxa"/>
              <w:right w:w="0" w:type="dxa"/>
            </w:tcMar>
            <w:vAlign w:val="both"/>
          </w:tcPr>
          <w:p w14:paraId="5A1B6023" w14:textId="77777777" w:rsidR="00A77B3E" w:rsidRPr="009F4207" w:rsidRDefault="00A77B3E">
            <w:r w:rsidRPr="009F4207">
              <w:t>24109</w:t>
            </w:r>
          </w:p>
        </w:tc>
        <w:tc>
          <w:tcPr>
            <w:tcW w:w="737" w:type="dxa"/>
            <w:tcBorders>
              <w:top w:val="nil"/>
              <w:left w:val="nil"/>
              <w:bottom w:val="nil"/>
              <w:right w:val="nil"/>
            </w:tcBorders>
            <w:tcMar>
              <w:top w:w="0" w:type="dxa"/>
              <w:left w:w="0" w:type="dxa"/>
              <w:bottom w:w="0" w:type="dxa"/>
              <w:right w:w="0" w:type="dxa"/>
            </w:tcMar>
            <w:vAlign w:val="both"/>
          </w:tcPr>
          <w:p w14:paraId="6743F781" w14:textId="77777777" w:rsidR="00A77B3E" w:rsidRPr="009F4207" w:rsidRDefault="00A77B3E">
            <w:r w:rsidRPr="009F4207">
              <w:t>24110</w:t>
            </w:r>
          </w:p>
        </w:tc>
        <w:tc>
          <w:tcPr>
            <w:tcW w:w="737" w:type="dxa"/>
            <w:tcBorders>
              <w:top w:val="nil"/>
              <w:left w:val="nil"/>
              <w:bottom w:val="nil"/>
              <w:right w:val="nil"/>
            </w:tcBorders>
            <w:tcMar>
              <w:top w:w="0" w:type="dxa"/>
              <w:left w:w="0" w:type="dxa"/>
              <w:bottom w:w="0" w:type="dxa"/>
              <w:right w:w="0" w:type="dxa"/>
            </w:tcMar>
            <w:vAlign w:val="both"/>
          </w:tcPr>
          <w:p w14:paraId="357AF312" w14:textId="77777777" w:rsidR="00A77B3E" w:rsidRPr="009F4207" w:rsidRDefault="00A77B3E">
            <w:r w:rsidRPr="009F4207">
              <w:t>24111</w:t>
            </w:r>
          </w:p>
        </w:tc>
        <w:tc>
          <w:tcPr>
            <w:tcW w:w="737" w:type="dxa"/>
            <w:tcBorders>
              <w:top w:val="nil"/>
              <w:left w:val="nil"/>
              <w:bottom w:val="nil"/>
              <w:right w:val="nil"/>
            </w:tcBorders>
            <w:tcMar>
              <w:top w:w="0" w:type="dxa"/>
              <w:left w:w="0" w:type="dxa"/>
              <w:bottom w:w="0" w:type="dxa"/>
              <w:right w:w="0" w:type="dxa"/>
            </w:tcMar>
            <w:vAlign w:val="both"/>
          </w:tcPr>
          <w:p w14:paraId="48CBBFE6" w14:textId="77777777" w:rsidR="00A77B3E" w:rsidRPr="009F4207" w:rsidRDefault="00A77B3E">
            <w:r w:rsidRPr="009F4207">
              <w:t>24112</w:t>
            </w:r>
          </w:p>
        </w:tc>
        <w:tc>
          <w:tcPr>
            <w:tcW w:w="737" w:type="dxa"/>
            <w:tcBorders>
              <w:top w:val="nil"/>
              <w:left w:val="nil"/>
              <w:bottom w:val="nil"/>
              <w:right w:val="nil"/>
            </w:tcBorders>
            <w:tcMar>
              <w:top w:w="0" w:type="dxa"/>
              <w:left w:w="0" w:type="dxa"/>
              <w:bottom w:w="0" w:type="dxa"/>
              <w:right w:w="0" w:type="dxa"/>
            </w:tcMar>
            <w:vAlign w:val="both"/>
          </w:tcPr>
          <w:p w14:paraId="4B8DA389" w14:textId="77777777" w:rsidR="00A77B3E" w:rsidRPr="009F4207" w:rsidRDefault="00A77B3E">
            <w:r w:rsidRPr="009F4207">
              <w:t>24113</w:t>
            </w:r>
          </w:p>
        </w:tc>
        <w:tc>
          <w:tcPr>
            <w:tcW w:w="737" w:type="dxa"/>
            <w:tcBorders>
              <w:top w:val="nil"/>
              <w:left w:val="nil"/>
              <w:bottom w:val="nil"/>
              <w:right w:val="nil"/>
            </w:tcBorders>
            <w:tcMar>
              <w:top w:w="0" w:type="dxa"/>
              <w:left w:w="0" w:type="dxa"/>
              <w:bottom w:w="0" w:type="dxa"/>
              <w:right w:w="0" w:type="dxa"/>
            </w:tcMar>
            <w:vAlign w:val="both"/>
          </w:tcPr>
          <w:p w14:paraId="13C79577" w14:textId="77777777" w:rsidR="00A77B3E" w:rsidRPr="009F4207" w:rsidRDefault="00A77B3E">
            <w:r w:rsidRPr="009F4207">
              <w:t>24114</w:t>
            </w:r>
          </w:p>
        </w:tc>
      </w:tr>
      <w:tr w:rsidR="00DD2E4B" w:rsidRPr="009F4207" w14:paraId="4768BC4F"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A0D2BF4" w14:textId="77777777" w:rsidR="00A77B3E" w:rsidRPr="009F4207" w:rsidRDefault="00A77B3E">
            <w:r w:rsidRPr="009F4207">
              <w:t>24115</w:t>
            </w:r>
          </w:p>
        </w:tc>
        <w:tc>
          <w:tcPr>
            <w:tcW w:w="737" w:type="dxa"/>
            <w:tcBorders>
              <w:top w:val="nil"/>
              <w:left w:val="nil"/>
              <w:bottom w:val="nil"/>
              <w:right w:val="nil"/>
            </w:tcBorders>
            <w:tcMar>
              <w:top w:w="0" w:type="dxa"/>
              <w:left w:w="0" w:type="dxa"/>
              <w:bottom w:w="0" w:type="dxa"/>
              <w:right w:w="0" w:type="dxa"/>
            </w:tcMar>
            <w:vAlign w:val="both"/>
          </w:tcPr>
          <w:p w14:paraId="365BEE22" w14:textId="77777777" w:rsidR="00A77B3E" w:rsidRPr="009F4207" w:rsidRDefault="00A77B3E">
            <w:r w:rsidRPr="009F4207">
              <w:t>24116</w:t>
            </w:r>
          </w:p>
        </w:tc>
        <w:tc>
          <w:tcPr>
            <w:tcW w:w="737" w:type="dxa"/>
            <w:tcBorders>
              <w:top w:val="nil"/>
              <w:left w:val="nil"/>
              <w:bottom w:val="nil"/>
              <w:right w:val="nil"/>
            </w:tcBorders>
            <w:tcMar>
              <w:top w:w="0" w:type="dxa"/>
              <w:left w:w="0" w:type="dxa"/>
              <w:bottom w:w="0" w:type="dxa"/>
              <w:right w:w="0" w:type="dxa"/>
            </w:tcMar>
            <w:vAlign w:val="both"/>
          </w:tcPr>
          <w:p w14:paraId="7FCB548E" w14:textId="77777777" w:rsidR="00A77B3E" w:rsidRPr="009F4207" w:rsidRDefault="00A77B3E">
            <w:r w:rsidRPr="009F4207">
              <w:t>24117</w:t>
            </w:r>
          </w:p>
        </w:tc>
        <w:tc>
          <w:tcPr>
            <w:tcW w:w="737" w:type="dxa"/>
            <w:tcBorders>
              <w:top w:val="nil"/>
              <w:left w:val="nil"/>
              <w:bottom w:val="nil"/>
              <w:right w:val="nil"/>
            </w:tcBorders>
            <w:tcMar>
              <w:top w:w="0" w:type="dxa"/>
              <w:left w:w="0" w:type="dxa"/>
              <w:bottom w:w="0" w:type="dxa"/>
              <w:right w:w="0" w:type="dxa"/>
            </w:tcMar>
            <w:vAlign w:val="both"/>
          </w:tcPr>
          <w:p w14:paraId="3677D35B" w14:textId="77777777" w:rsidR="00A77B3E" w:rsidRPr="009F4207" w:rsidRDefault="00A77B3E">
            <w:r w:rsidRPr="009F4207">
              <w:t>24118</w:t>
            </w:r>
          </w:p>
        </w:tc>
        <w:tc>
          <w:tcPr>
            <w:tcW w:w="737" w:type="dxa"/>
            <w:tcBorders>
              <w:top w:val="nil"/>
              <w:left w:val="nil"/>
              <w:bottom w:val="nil"/>
              <w:right w:val="nil"/>
            </w:tcBorders>
            <w:tcMar>
              <w:top w:w="0" w:type="dxa"/>
              <w:left w:w="0" w:type="dxa"/>
              <w:bottom w:w="0" w:type="dxa"/>
              <w:right w:w="0" w:type="dxa"/>
            </w:tcMar>
            <w:vAlign w:val="both"/>
          </w:tcPr>
          <w:p w14:paraId="2DF428FF" w14:textId="77777777" w:rsidR="00A77B3E" w:rsidRPr="009F4207" w:rsidRDefault="00A77B3E">
            <w:r w:rsidRPr="009F4207">
              <w:t>24119</w:t>
            </w:r>
          </w:p>
        </w:tc>
        <w:tc>
          <w:tcPr>
            <w:tcW w:w="737" w:type="dxa"/>
            <w:tcBorders>
              <w:top w:val="nil"/>
              <w:left w:val="nil"/>
              <w:bottom w:val="nil"/>
              <w:right w:val="nil"/>
            </w:tcBorders>
            <w:tcMar>
              <w:top w:w="0" w:type="dxa"/>
              <w:left w:w="0" w:type="dxa"/>
              <w:bottom w:w="0" w:type="dxa"/>
              <w:right w:w="0" w:type="dxa"/>
            </w:tcMar>
            <w:vAlign w:val="both"/>
          </w:tcPr>
          <w:p w14:paraId="0AD57770" w14:textId="77777777" w:rsidR="00A77B3E" w:rsidRPr="009F4207" w:rsidRDefault="00A77B3E">
            <w:r w:rsidRPr="009F4207">
              <w:t>24120</w:t>
            </w:r>
          </w:p>
        </w:tc>
        <w:tc>
          <w:tcPr>
            <w:tcW w:w="737" w:type="dxa"/>
            <w:tcBorders>
              <w:top w:val="nil"/>
              <w:left w:val="nil"/>
              <w:bottom w:val="nil"/>
              <w:right w:val="nil"/>
            </w:tcBorders>
            <w:tcMar>
              <w:top w:w="0" w:type="dxa"/>
              <w:left w:w="0" w:type="dxa"/>
              <w:bottom w:w="0" w:type="dxa"/>
              <w:right w:w="0" w:type="dxa"/>
            </w:tcMar>
            <w:vAlign w:val="both"/>
          </w:tcPr>
          <w:p w14:paraId="3A53AB07" w14:textId="77777777" w:rsidR="00A77B3E" w:rsidRPr="009F4207" w:rsidRDefault="00A77B3E">
            <w:r w:rsidRPr="009F4207">
              <w:t>24121</w:t>
            </w:r>
          </w:p>
        </w:tc>
        <w:tc>
          <w:tcPr>
            <w:tcW w:w="737" w:type="dxa"/>
            <w:tcBorders>
              <w:top w:val="nil"/>
              <w:left w:val="nil"/>
              <w:bottom w:val="nil"/>
              <w:right w:val="nil"/>
            </w:tcBorders>
            <w:tcMar>
              <w:top w:w="0" w:type="dxa"/>
              <w:left w:w="0" w:type="dxa"/>
              <w:bottom w:w="0" w:type="dxa"/>
              <w:right w:w="0" w:type="dxa"/>
            </w:tcMar>
            <w:vAlign w:val="both"/>
          </w:tcPr>
          <w:p w14:paraId="36D4ECE2" w14:textId="77777777" w:rsidR="00A77B3E" w:rsidRPr="009F4207" w:rsidRDefault="00A77B3E">
            <w:r w:rsidRPr="009F4207">
              <w:t>24122</w:t>
            </w:r>
          </w:p>
        </w:tc>
        <w:tc>
          <w:tcPr>
            <w:tcW w:w="737" w:type="dxa"/>
            <w:tcBorders>
              <w:top w:val="nil"/>
              <w:left w:val="nil"/>
              <w:bottom w:val="nil"/>
              <w:right w:val="nil"/>
            </w:tcBorders>
            <w:tcMar>
              <w:top w:w="0" w:type="dxa"/>
              <w:left w:w="0" w:type="dxa"/>
              <w:bottom w:w="0" w:type="dxa"/>
              <w:right w:w="0" w:type="dxa"/>
            </w:tcMar>
            <w:vAlign w:val="both"/>
          </w:tcPr>
          <w:p w14:paraId="21905C91" w14:textId="77777777" w:rsidR="00A77B3E" w:rsidRPr="009F4207" w:rsidRDefault="00A77B3E">
            <w:r w:rsidRPr="009F4207">
              <w:t>24123</w:t>
            </w:r>
          </w:p>
        </w:tc>
        <w:tc>
          <w:tcPr>
            <w:tcW w:w="737" w:type="dxa"/>
            <w:tcBorders>
              <w:top w:val="nil"/>
              <w:left w:val="nil"/>
              <w:bottom w:val="nil"/>
              <w:right w:val="nil"/>
            </w:tcBorders>
            <w:tcMar>
              <w:top w:w="0" w:type="dxa"/>
              <w:left w:w="0" w:type="dxa"/>
              <w:bottom w:w="0" w:type="dxa"/>
              <w:right w:w="0" w:type="dxa"/>
            </w:tcMar>
            <w:vAlign w:val="both"/>
          </w:tcPr>
          <w:p w14:paraId="3A3BDE93" w14:textId="77777777" w:rsidR="00A77B3E" w:rsidRPr="009F4207" w:rsidRDefault="00A77B3E">
            <w:r w:rsidRPr="009F4207">
              <w:t>24124</w:t>
            </w:r>
          </w:p>
        </w:tc>
        <w:tc>
          <w:tcPr>
            <w:tcW w:w="737" w:type="dxa"/>
            <w:tcBorders>
              <w:top w:val="nil"/>
              <w:left w:val="nil"/>
              <w:bottom w:val="nil"/>
              <w:right w:val="nil"/>
            </w:tcBorders>
            <w:tcMar>
              <w:top w:w="0" w:type="dxa"/>
              <w:left w:w="0" w:type="dxa"/>
              <w:bottom w:w="0" w:type="dxa"/>
              <w:right w:w="0" w:type="dxa"/>
            </w:tcMar>
            <w:vAlign w:val="both"/>
          </w:tcPr>
          <w:p w14:paraId="25D67436" w14:textId="77777777" w:rsidR="00A77B3E" w:rsidRPr="009F4207" w:rsidRDefault="00A77B3E">
            <w:r w:rsidRPr="009F4207">
              <w:t>24125</w:t>
            </w:r>
          </w:p>
        </w:tc>
        <w:tc>
          <w:tcPr>
            <w:tcW w:w="737" w:type="dxa"/>
            <w:tcBorders>
              <w:top w:val="nil"/>
              <w:left w:val="nil"/>
              <w:bottom w:val="nil"/>
              <w:right w:val="nil"/>
            </w:tcBorders>
            <w:tcMar>
              <w:top w:w="0" w:type="dxa"/>
              <w:left w:w="0" w:type="dxa"/>
              <w:bottom w:w="0" w:type="dxa"/>
              <w:right w:w="0" w:type="dxa"/>
            </w:tcMar>
            <w:vAlign w:val="both"/>
          </w:tcPr>
          <w:p w14:paraId="2F35080C" w14:textId="77777777" w:rsidR="00A77B3E" w:rsidRPr="009F4207" w:rsidRDefault="00A77B3E">
            <w:r w:rsidRPr="009F4207">
              <w:t>24126</w:t>
            </w:r>
          </w:p>
        </w:tc>
        <w:tc>
          <w:tcPr>
            <w:tcW w:w="737" w:type="dxa"/>
            <w:tcBorders>
              <w:top w:val="nil"/>
              <w:left w:val="nil"/>
              <w:bottom w:val="nil"/>
              <w:right w:val="nil"/>
            </w:tcBorders>
            <w:tcMar>
              <w:top w:w="0" w:type="dxa"/>
              <w:left w:w="0" w:type="dxa"/>
              <w:bottom w:w="0" w:type="dxa"/>
              <w:right w:w="0" w:type="dxa"/>
            </w:tcMar>
            <w:vAlign w:val="both"/>
          </w:tcPr>
          <w:p w14:paraId="20827254" w14:textId="77777777" w:rsidR="00A77B3E" w:rsidRPr="009F4207" w:rsidRDefault="00A77B3E">
            <w:r w:rsidRPr="009F4207">
              <w:t>24127</w:t>
            </w:r>
          </w:p>
        </w:tc>
      </w:tr>
      <w:tr w:rsidR="00DD2E4B" w:rsidRPr="009F4207" w14:paraId="05F300CD"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180CFA98" w14:textId="77777777" w:rsidR="00A77B3E" w:rsidRPr="009F4207" w:rsidRDefault="00A77B3E">
            <w:r w:rsidRPr="009F4207">
              <w:t>24128</w:t>
            </w:r>
          </w:p>
        </w:tc>
        <w:tc>
          <w:tcPr>
            <w:tcW w:w="737" w:type="dxa"/>
            <w:tcBorders>
              <w:top w:val="nil"/>
              <w:left w:val="nil"/>
              <w:bottom w:val="nil"/>
              <w:right w:val="nil"/>
            </w:tcBorders>
            <w:tcMar>
              <w:top w:w="0" w:type="dxa"/>
              <w:left w:w="0" w:type="dxa"/>
              <w:bottom w:w="0" w:type="dxa"/>
              <w:right w:w="0" w:type="dxa"/>
            </w:tcMar>
            <w:vAlign w:val="both"/>
          </w:tcPr>
          <w:p w14:paraId="44F64F2B" w14:textId="77777777" w:rsidR="00A77B3E" w:rsidRPr="009F4207" w:rsidRDefault="00A77B3E">
            <w:r w:rsidRPr="009F4207">
              <w:t>24129</w:t>
            </w:r>
          </w:p>
        </w:tc>
        <w:tc>
          <w:tcPr>
            <w:tcW w:w="737" w:type="dxa"/>
            <w:tcBorders>
              <w:top w:val="nil"/>
              <w:left w:val="nil"/>
              <w:bottom w:val="nil"/>
              <w:right w:val="nil"/>
            </w:tcBorders>
            <w:tcMar>
              <w:top w:w="0" w:type="dxa"/>
              <w:left w:w="0" w:type="dxa"/>
              <w:bottom w:w="0" w:type="dxa"/>
              <w:right w:w="0" w:type="dxa"/>
            </w:tcMar>
            <w:vAlign w:val="both"/>
          </w:tcPr>
          <w:p w14:paraId="3847F612" w14:textId="77777777" w:rsidR="00A77B3E" w:rsidRPr="009F4207" w:rsidRDefault="00A77B3E">
            <w:r w:rsidRPr="009F4207">
              <w:t>24130</w:t>
            </w:r>
          </w:p>
        </w:tc>
        <w:tc>
          <w:tcPr>
            <w:tcW w:w="737" w:type="dxa"/>
            <w:tcBorders>
              <w:top w:val="nil"/>
              <w:left w:val="nil"/>
              <w:bottom w:val="nil"/>
              <w:right w:val="nil"/>
            </w:tcBorders>
            <w:tcMar>
              <w:top w:w="0" w:type="dxa"/>
              <w:left w:w="0" w:type="dxa"/>
              <w:bottom w:w="0" w:type="dxa"/>
              <w:right w:w="0" w:type="dxa"/>
            </w:tcMar>
            <w:vAlign w:val="both"/>
          </w:tcPr>
          <w:p w14:paraId="3BB7D506" w14:textId="77777777" w:rsidR="00A77B3E" w:rsidRPr="009F4207" w:rsidRDefault="00A77B3E">
            <w:r w:rsidRPr="009F4207">
              <w:t>24131</w:t>
            </w:r>
          </w:p>
        </w:tc>
        <w:tc>
          <w:tcPr>
            <w:tcW w:w="737" w:type="dxa"/>
            <w:tcBorders>
              <w:top w:val="nil"/>
              <w:left w:val="nil"/>
              <w:bottom w:val="nil"/>
              <w:right w:val="nil"/>
            </w:tcBorders>
            <w:tcMar>
              <w:top w:w="0" w:type="dxa"/>
              <w:left w:w="0" w:type="dxa"/>
              <w:bottom w:w="0" w:type="dxa"/>
              <w:right w:w="0" w:type="dxa"/>
            </w:tcMar>
            <w:vAlign w:val="both"/>
          </w:tcPr>
          <w:p w14:paraId="167421C5" w14:textId="77777777" w:rsidR="00A77B3E" w:rsidRPr="009F4207" w:rsidRDefault="00A77B3E">
            <w:r w:rsidRPr="009F4207">
              <w:t>24132</w:t>
            </w:r>
          </w:p>
        </w:tc>
        <w:tc>
          <w:tcPr>
            <w:tcW w:w="737" w:type="dxa"/>
            <w:tcBorders>
              <w:top w:val="nil"/>
              <w:left w:val="nil"/>
              <w:bottom w:val="nil"/>
              <w:right w:val="nil"/>
            </w:tcBorders>
            <w:tcMar>
              <w:top w:w="0" w:type="dxa"/>
              <w:left w:w="0" w:type="dxa"/>
              <w:bottom w:w="0" w:type="dxa"/>
              <w:right w:w="0" w:type="dxa"/>
            </w:tcMar>
            <w:vAlign w:val="both"/>
          </w:tcPr>
          <w:p w14:paraId="00404D33" w14:textId="77777777" w:rsidR="00A77B3E" w:rsidRPr="009F4207" w:rsidRDefault="00A77B3E">
            <w:r w:rsidRPr="009F4207">
              <w:t>24133</w:t>
            </w:r>
          </w:p>
        </w:tc>
        <w:tc>
          <w:tcPr>
            <w:tcW w:w="737" w:type="dxa"/>
            <w:tcBorders>
              <w:top w:val="nil"/>
              <w:left w:val="nil"/>
              <w:bottom w:val="nil"/>
              <w:right w:val="nil"/>
            </w:tcBorders>
            <w:tcMar>
              <w:top w:w="0" w:type="dxa"/>
              <w:left w:w="0" w:type="dxa"/>
              <w:bottom w:w="0" w:type="dxa"/>
              <w:right w:w="0" w:type="dxa"/>
            </w:tcMar>
            <w:vAlign w:val="both"/>
          </w:tcPr>
          <w:p w14:paraId="3DDE4DB5" w14:textId="77777777" w:rsidR="00A77B3E" w:rsidRPr="009F4207" w:rsidRDefault="00A77B3E">
            <w:r w:rsidRPr="009F4207">
              <w:t>24134</w:t>
            </w:r>
          </w:p>
        </w:tc>
        <w:tc>
          <w:tcPr>
            <w:tcW w:w="737" w:type="dxa"/>
            <w:tcBorders>
              <w:top w:val="nil"/>
              <w:left w:val="nil"/>
              <w:bottom w:val="nil"/>
              <w:right w:val="nil"/>
            </w:tcBorders>
            <w:tcMar>
              <w:top w:w="0" w:type="dxa"/>
              <w:left w:w="0" w:type="dxa"/>
              <w:bottom w:w="0" w:type="dxa"/>
              <w:right w:w="0" w:type="dxa"/>
            </w:tcMar>
            <w:vAlign w:val="both"/>
          </w:tcPr>
          <w:p w14:paraId="1457EABB" w14:textId="77777777" w:rsidR="00A77B3E" w:rsidRPr="009F4207" w:rsidRDefault="00A77B3E">
            <w:r w:rsidRPr="009F4207">
              <w:t>24135</w:t>
            </w:r>
          </w:p>
        </w:tc>
        <w:tc>
          <w:tcPr>
            <w:tcW w:w="737" w:type="dxa"/>
            <w:tcBorders>
              <w:top w:val="nil"/>
              <w:left w:val="nil"/>
              <w:bottom w:val="nil"/>
              <w:right w:val="nil"/>
            </w:tcBorders>
            <w:tcMar>
              <w:top w:w="0" w:type="dxa"/>
              <w:left w:w="0" w:type="dxa"/>
              <w:bottom w:w="0" w:type="dxa"/>
              <w:right w:w="0" w:type="dxa"/>
            </w:tcMar>
            <w:vAlign w:val="both"/>
          </w:tcPr>
          <w:p w14:paraId="0BD4BEDC" w14:textId="77777777" w:rsidR="00A77B3E" w:rsidRPr="009F4207" w:rsidRDefault="00A77B3E">
            <w:r w:rsidRPr="009F4207">
              <w:t>24136</w:t>
            </w:r>
          </w:p>
        </w:tc>
        <w:tc>
          <w:tcPr>
            <w:tcW w:w="737" w:type="dxa"/>
            <w:tcBorders>
              <w:top w:val="nil"/>
              <w:left w:val="nil"/>
              <w:bottom w:val="nil"/>
              <w:right w:val="nil"/>
            </w:tcBorders>
            <w:tcMar>
              <w:top w:w="0" w:type="dxa"/>
              <w:left w:w="0" w:type="dxa"/>
              <w:bottom w:w="0" w:type="dxa"/>
              <w:right w:w="0" w:type="dxa"/>
            </w:tcMar>
            <w:vAlign w:val="both"/>
          </w:tcPr>
          <w:p w14:paraId="7BAAB6DD" w14:textId="77777777" w:rsidR="00A77B3E" w:rsidRPr="009F4207" w:rsidRDefault="00A77B3E">
            <w:r w:rsidRPr="009F4207">
              <w:t>25000</w:t>
            </w:r>
          </w:p>
        </w:tc>
        <w:tc>
          <w:tcPr>
            <w:tcW w:w="737" w:type="dxa"/>
            <w:tcBorders>
              <w:top w:val="nil"/>
              <w:left w:val="nil"/>
              <w:bottom w:val="nil"/>
              <w:right w:val="nil"/>
            </w:tcBorders>
            <w:tcMar>
              <w:top w:w="0" w:type="dxa"/>
              <w:left w:w="0" w:type="dxa"/>
              <w:bottom w:w="0" w:type="dxa"/>
              <w:right w:w="0" w:type="dxa"/>
            </w:tcMar>
            <w:vAlign w:val="both"/>
          </w:tcPr>
          <w:p w14:paraId="5F363E49" w14:textId="77777777" w:rsidR="00A77B3E" w:rsidRPr="009F4207" w:rsidRDefault="00A77B3E">
            <w:r w:rsidRPr="009F4207">
              <w:t>25005</w:t>
            </w:r>
          </w:p>
        </w:tc>
        <w:tc>
          <w:tcPr>
            <w:tcW w:w="737" w:type="dxa"/>
            <w:tcBorders>
              <w:top w:val="nil"/>
              <w:left w:val="nil"/>
              <w:bottom w:val="nil"/>
              <w:right w:val="nil"/>
            </w:tcBorders>
            <w:tcMar>
              <w:top w:w="0" w:type="dxa"/>
              <w:left w:w="0" w:type="dxa"/>
              <w:bottom w:w="0" w:type="dxa"/>
              <w:right w:w="0" w:type="dxa"/>
            </w:tcMar>
            <w:vAlign w:val="both"/>
          </w:tcPr>
          <w:p w14:paraId="3F00560E" w14:textId="77777777" w:rsidR="00A77B3E" w:rsidRPr="009F4207" w:rsidRDefault="00A77B3E">
            <w:r w:rsidRPr="009F4207">
              <w:t>25010</w:t>
            </w:r>
          </w:p>
        </w:tc>
        <w:tc>
          <w:tcPr>
            <w:tcW w:w="737" w:type="dxa"/>
            <w:tcBorders>
              <w:top w:val="nil"/>
              <w:left w:val="nil"/>
              <w:bottom w:val="nil"/>
              <w:right w:val="nil"/>
            </w:tcBorders>
            <w:tcMar>
              <w:top w:w="0" w:type="dxa"/>
              <w:left w:w="0" w:type="dxa"/>
              <w:bottom w:w="0" w:type="dxa"/>
              <w:right w:w="0" w:type="dxa"/>
            </w:tcMar>
            <w:vAlign w:val="both"/>
          </w:tcPr>
          <w:p w14:paraId="0AF22145" w14:textId="77777777" w:rsidR="00A77B3E" w:rsidRPr="009F4207" w:rsidRDefault="00A77B3E">
            <w:r w:rsidRPr="009F4207">
              <w:t>25013</w:t>
            </w:r>
          </w:p>
        </w:tc>
      </w:tr>
      <w:tr w:rsidR="00DD2E4B" w:rsidRPr="009F4207" w14:paraId="3B851FE2"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6727CCE" w14:textId="77777777" w:rsidR="00A77B3E" w:rsidRPr="009F4207" w:rsidRDefault="00A77B3E">
            <w:r w:rsidRPr="009F4207">
              <w:t>25014</w:t>
            </w:r>
          </w:p>
        </w:tc>
        <w:tc>
          <w:tcPr>
            <w:tcW w:w="737" w:type="dxa"/>
            <w:tcBorders>
              <w:top w:val="nil"/>
              <w:left w:val="nil"/>
              <w:bottom w:val="nil"/>
              <w:right w:val="nil"/>
            </w:tcBorders>
            <w:tcMar>
              <w:top w:w="0" w:type="dxa"/>
              <w:left w:w="0" w:type="dxa"/>
              <w:bottom w:w="0" w:type="dxa"/>
              <w:right w:w="0" w:type="dxa"/>
            </w:tcMar>
            <w:vAlign w:val="both"/>
          </w:tcPr>
          <w:p w14:paraId="012ADDDB" w14:textId="77777777" w:rsidR="00A77B3E" w:rsidRPr="009F4207" w:rsidRDefault="00A77B3E">
            <w:r w:rsidRPr="009F4207">
              <w:t>25020</w:t>
            </w:r>
          </w:p>
        </w:tc>
        <w:tc>
          <w:tcPr>
            <w:tcW w:w="737" w:type="dxa"/>
            <w:tcBorders>
              <w:top w:val="nil"/>
              <w:left w:val="nil"/>
              <w:bottom w:val="nil"/>
              <w:right w:val="nil"/>
            </w:tcBorders>
            <w:tcMar>
              <w:top w:w="0" w:type="dxa"/>
              <w:left w:w="0" w:type="dxa"/>
              <w:bottom w:w="0" w:type="dxa"/>
              <w:right w:w="0" w:type="dxa"/>
            </w:tcMar>
            <w:vAlign w:val="both"/>
          </w:tcPr>
          <w:p w14:paraId="648DC710" w14:textId="77777777" w:rsidR="00A77B3E" w:rsidRPr="009F4207" w:rsidRDefault="00A77B3E">
            <w:r w:rsidRPr="009F4207">
              <w:t>25200</w:t>
            </w:r>
          </w:p>
        </w:tc>
        <w:tc>
          <w:tcPr>
            <w:tcW w:w="737" w:type="dxa"/>
            <w:tcBorders>
              <w:top w:val="nil"/>
              <w:left w:val="nil"/>
              <w:bottom w:val="nil"/>
              <w:right w:val="nil"/>
            </w:tcBorders>
            <w:tcMar>
              <w:top w:w="0" w:type="dxa"/>
              <w:left w:w="0" w:type="dxa"/>
              <w:bottom w:w="0" w:type="dxa"/>
              <w:right w:w="0" w:type="dxa"/>
            </w:tcMar>
            <w:vAlign w:val="both"/>
          </w:tcPr>
          <w:p w14:paraId="2E1AACF9" w14:textId="77777777" w:rsidR="00A77B3E" w:rsidRPr="009F4207" w:rsidRDefault="00A77B3E">
            <w:r w:rsidRPr="009F4207">
              <w:t>25205</w:t>
            </w:r>
          </w:p>
        </w:tc>
        <w:tc>
          <w:tcPr>
            <w:tcW w:w="737" w:type="dxa"/>
            <w:tcBorders>
              <w:top w:val="nil"/>
              <w:left w:val="nil"/>
              <w:bottom w:val="nil"/>
              <w:right w:val="nil"/>
            </w:tcBorders>
            <w:tcMar>
              <w:top w:w="0" w:type="dxa"/>
              <w:left w:w="0" w:type="dxa"/>
              <w:bottom w:w="0" w:type="dxa"/>
              <w:right w:w="0" w:type="dxa"/>
            </w:tcMar>
            <w:vAlign w:val="both"/>
          </w:tcPr>
          <w:p w14:paraId="506A8A92" w14:textId="77777777" w:rsidR="00A77B3E" w:rsidRPr="009F4207" w:rsidRDefault="00A77B3E">
            <w:r w:rsidRPr="009F4207">
              <w:t>30003</w:t>
            </w:r>
          </w:p>
        </w:tc>
        <w:tc>
          <w:tcPr>
            <w:tcW w:w="737" w:type="dxa"/>
            <w:tcBorders>
              <w:top w:val="nil"/>
              <w:left w:val="nil"/>
              <w:bottom w:val="nil"/>
              <w:right w:val="nil"/>
            </w:tcBorders>
            <w:tcMar>
              <w:top w:w="0" w:type="dxa"/>
              <w:left w:w="0" w:type="dxa"/>
              <w:bottom w:w="0" w:type="dxa"/>
              <w:right w:w="0" w:type="dxa"/>
            </w:tcMar>
            <w:vAlign w:val="both"/>
          </w:tcPr>
          <w:p w14:paraId="2252F322" w14:textId="77777777" w:rsidR="00A77B3E" w:rsidRPr="009F4207" w:rsidRDefault="00A77B3E">
            <w:r w:rsidRPr="009F4207">
              <w:t>30006</w:t>
            </w:r>
          </w:p>
        </w:tc>
        <w:tc>
          <w:tcPr>
            <w:tcW w:w="737" w:type="dxa"/>
            <w:tcBorders>
              <w:top w:val="nil"/>
              <w:left w:val="nil"/>
              <w:bottom w:val="nil"/>
              <w:right w:val="nil"/>
            </w:tcBorders>
            <w:tcMar>
              <w:top w:w="0" w:type="dxa"/>
              <w:left w:w="0" w:type="dxa"/>
              <w:bottom w:w="0" w:type="dxa"/>
              <w:right w:w="0" w:type="dxa"/>
            </w:tcMar>
            <w:vAlign w:val="both"/>
          </w:tcPr>
          <w:p w14:paraId="63462F00" w14:textId="77777777" w:rsidR="00A77B3E" w:rsidRPr="009F4207" w:rsidRDefault="00A77B3E">
            <w:r w:rsidRPr="009F4207">
              <w:t>30010</w:t>
            </w:r>
          </w:p>
        </w:tc>
        <w:tc>
          <w:tcPr>
            <w:tcW w:w="737" w:type="dxa"/>
            <w:tcBorders>
              <w:top w:val="nil"/>
              <w:left w:val="nil"/>
              <w:bottom w:val="nil"/>
              <w:right w:val="nil"/>
            </w:tcBorders>
            <w:tcMar>
              <w:top w:w="0" w:type="dxa"/>
              <w:left w:w="0" w:type="dxa"/>
              <w:bottom w:w="0" w:type="dxa"/>
              <w:right w:w="0" w:type="dxa"/>
            </w:tcMar>
            <w:vAlign w:val="both"/>
          </w:tcPr>
          <w:p w14:paraId="1685F010" w14:textId="77777777" w:rsidR="00A77B3E" w:rsidRPr="009F4207" w:rsidRDefault="00A77B3E">
            <w:r w:rsidRPr="009F4207">
              <w:t>30014</w:t>
            </w:r>
          </w:p>
        </w:tc>
        <w:tc>
          <w:tcPr>
            <w:tcW w:w="737" w:type="dxa"/>
            <w:tcBorders>
              <w:top w:val="nil"/>
              <w:left w:val="nil"/>
              <w:bottom w:val="nil"/>
              <w:right w:val="nil"/>
            </w:tcBorders>
            <w:tcMar>
              <w:top w:w="0" w:type="dxa"/>
              <w:left w:w="0" w:type="dxa"/>
              <w:bottom w:w="0" w:type="dxa"/>
              <w:right w:w="0" w:type="dxa"/>
            </w:tcMar>
            <w:vAlign w:val="both"/>
          </w:tcPr>
          <w:p w14:paraId="2B576038" w14:textId="77777777" w:rsidR="00A77B3E" w:rsidRPr="009F4207" w:rsidRDefault="00A77B3E">
            <w:r w:rsidRPr="009F4207">
              <w:t>30023</w:t>
            </w:r>
          </w:p>
        </w:tc>
        <w:tc>
          <w:tcPr>
            <w:tcW w:w="737" w:type="dxa"/>
            <w:tcBorders>
              <w:top w:val="nil"/>
              <w:left w:val="nil"/>
              <w:bottom w:val="nil"/>
              <w:right w:val="nil"/>
            </w:tcBorders>
            <w:tcMar>
              <w:top w:w="0" w:type="dxa"/>
              <w:left w:w="0" w:type="dxa"/>
              <w:bottom w:w="0" w:type="dxa"/>
              <w:right w:w="0" w:type="dxa"/>
            </w:tcMar>
            <w:vAlign w:val="both"/>
          </w:tcPr>
          <w:p w14:paraId="521305FB" w14:textId="77777777" w:rsidR="00A77B3E" w:rsidRPr="009F4207" w:rsidRDefault="00A77B3E">
            <w:r w:rsidRPr="009F4207">
              <w:t>30024</w:t>
            </w:r>
          </w:p>
        </w:tc>
        <w:tc>
          <w:tcPr>
            <w:tcW w:w="737" w:type="dxa"/>
            <w:tcBorders>
              <w:top w:val="nil"/>
              <w:left w:val="nil"/>
              <w:bottom w:val="nil"/>
              <w:right w:val="nil"/>
            </w:tcBorders>
            <w:tcMar>
              <w:top w:w="0" w:type="dxa"/>
              <w:left w:w="0" w:type="dxa"/>
              <w:bottom w:w="0" w:type="dxa"/>
              <w:right w:w="0" w:type="dxa"/>
            </w:tcMar>
            <w:vAlign w:val="both"/>
          </w:tcPr>
          <w:p w14:paraId="3ED94C85" w14:textId="77777777" w:rsidR="00A77B3E" w:rsidRPr="009F4207" w:rsidRDefault="00A77B3E">
            <w:r w:rsidRPr="009F4207">
              <w:t>30026</w:t>
            </w:r>
          </w:p>
        </w:tc>
        <w:tc>
          <w:tcPr>
            <w:tcW w:w="737" w:type="dxa"/>
            <w:tcBorders>
              <w:top w:val="nil"/>
              <w:left w:val="nil"/>
              <w:bottom w:val="nil"/>
              <w:right w:val="nil"/>
            </w:tcBorders>
            <w:tcMar>
              <w:top w:w="0" w:type="dxa"/>
              <w:left w:w="0" w:type="dxa"/>
              <w:bottom w:w="0" w:type="dxa"/>
              <w:right w:w="0" w:type="dxa"/>
            </w:tcMar>
            <w:vAlign w:val="both"/>
          </w:tcPr>
          <w:p w14:paraId="31595818" w14:textId="77777777" w:rsidR="00A77B3E" w:rsidRPr="009F4207" w:rsidRDefault="00A77B3E">
            <w:r w:rsidRPr="009F4207">
              <w:t>30029</w:t>
            </w:r>
          </w:p>
        </w:tc>
        <w:tc>
          <w:tcPr>
            <w:tcW w:w="737" w:type="dxa"/>
            <w:tcBorders>
              <w:top w:val="nil"/>
              <w:left w:val="nil"/>
              <w:bottom w:val="nil"/>
              <w:right w:val="nil"/>
            </w:tcBorders>
            <w:tcMar>
              <w:top w:w="0" w:type="dxa"/>
              <w:left w:w="0" w:type="dxa"/>
              <w:bottom w:w="0" w:type="dxa"/>
              <w:right w:w="0" w:type="dxa"/>
            </w:tcMar>
            <w:vAlign w:val="both"/>
          </w:tcPr>
          <w:p w14:paraId="4B955906" w14:textId="77777777" w:rsidR="00A77B3E" w:rsidRPr="009F4207" w:rsidRDefault="00A77B3E">
            <w:r w:rsidRPr="009F4207">
              <w:t>30032</w:t>
            </w:r>
          </w:p>
        </w:tc>
      </w:tr>
      <w:tr w:rsidR="00DD2E4B" w:rsidRPr="009F4207" w14:paraId="5E3281CC"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7D24FFBC" w14:textId="77777777" w:rsidR="00A77B3E" w:rsidRPr="009F4207" w:rsidRDefault="00A77B3E">
            <w:r w:rsidRPr="009F4207">
              <w:t>30035</w:t>
            </w:r>
          </w:p>
        </w:tc>
        <w:tc>
          <w:tcPr>
            <w:tcW w:w="737" w:type="dxa"/>
            <w:tcBorders>
              <w:top w:val="nil"/>
              <w:left w:val="nil"/>
              <w:bottom w:val="nil"/>
              <w:right w:val="nil"/>
            </w:tcBorders>
            <w:tcMar>
              <w:top w:w="0" w:type="dxa"/>
              <w:left w:w="0" w:type="dxa"/>
              <w:bottom w:w="0" w:type="dxa"/>
              <w:right w:w="0" w:type="dxa"/>
            </w:tcMar>
            <w:vAlign w:val="both"/>
          </w:tcPr>
          <w:p w14:paraId="0F73B8F3" w14:textId="77777777" w:rsidR="00A77B3E" w:rsidRPr="009F4207" w:rsidRDefault="00A77B3E">
            <w:r w:rsidRPr="009F4207">
              <w:t>30038</w:t>
            </w:r>
          </w:p>
        </w:tc>
        <w:tc>
          <w:tcPr>
            <w:tcW w:w="737" w:type="dxa"/>
            <w:tcBorders>
              <w:top w:val="nil"/>
              <w:left w:val="nil"/>
              <w:bottom w:val="nil"/>
              <w:right w:val="nil"/>
            </w:tcBorders>
            <w:tcMar>
              <w:top w:w="0" w:type="dxa"/>
              <w:left w:w="0" w:type="dxa"/>
              <w:bottom w:w="0" w:type="dxa"/>
              <w:right w:w="0" w:type="dxa"/>
            </w:tcMar>
            <w:vAlign w:val="both"/>
          </w:tcPr>
          <w:p w14:paraId="658AFA3F" w14:textId="77777777" w:rsidR="00A77B3E" w:rsidRPr="009F4207" w:rsidRDefault="00A77B3E">
            <w:r w:rsidRPr="009F4207">
              <w:t>30042</w:t>
            </w:r>
          </w:p>
        </w:tc>
        <w:tc>
          <w:tcPr>
            <w:tcW w:w="737" w:type="dxa"/>
            <w:tcBorders>
              <w:top w:val="nil"/>
              <w:left w:val="nil"/>
              <w:bottom w:val="nil"/>
              <w:right w:val="nil"/>
            </w:tcBorders>
            <w:tcMar>
              <w:top w:w="0" w:type="dxa"/>
              <w:left w:w="0" w:type="dxa"/>
              <w:bottom w:w="0" w:type="dxa"/>
              <w:right w:w="0" w:type="dxa"/>
            </w:tcMar>
            <w:vAlign w:val="both"/>
          </w:tcPr>
          <w:p w14:paraId="1FAF3707" w14:textId="77777777" w:rsidR="00A77B3E" w:rsidRPr="009F4207" w:rsidRDefault="00A77B3E">
            <w:r w:rsidRPr="009F4207">
              <w:t>30045</w:t>
            </w:r>
          </w:p>
        </w:tc>
        <w:tc>
          <w:tcPr>
            <w:tcW w:w="737" w:type="dxa"/>
            <w:tcBorders>
              <w:top w:val="nil"/>
              <w:left w:val="nil"/>
              <w:bottom w:val="nil"/>
              <w:right w:val="nil"/>
            </w:tcBorders>
            <w:tcMar>
              <w:top w:w="0" w:type="dxa"/>
              <w:left w:w="0" w:type="dxa"/>
              <w:bottom w:w="0" w:type="dxa"/>
              <w:right w:w="0" w:type="dxa"/>
            </w:tcMar>
            <w:vAlign w:val="both"/>
          </w:tcPr>
          <w:p w14:paraId="1FDECFDA" w14:textId="77777777" w:rsidR="00A77B3E" w:rsidRPr="009F4207" w:rsidRDefault="00A77B3E">
            <w:r w:rsidRPr="009F4207">
              <w:t>30049</w:t>
            </w:r>
          </w:p>
        </w:tc>
        <w:tc>
          <w:tcPr>
            <w:tcW w:w="737" w:type="dxa"/>
            <w:tcBorders>
              <w:top w:val="nil"/>
              <w:left w:val="nil"/>
              <w:bottom w:val="nil"/>
              <w:right w:val="nil"/>
            </w:tcBorders>
            <w:tcMar>
              <w:top w:w="0" w:type="dxa"/>
              <w:left w:w="0" w:type="dxa"/>
              <w:bottom w:w="0" w:type="dxa"/>
              <w:right w:w="0" w:type="dxa"/>
            </w:tcMar>
            <w:vAlign w:val="both"/>
          </w:tcPr>
          <w:p w14:paraId="41D89C89" w14:textId="77777777" w:rsidR="00A77B3E" w:rsidRPr="009F4207" w:rsidRDefault="00A77B3E">
            <w:r w:rsidRPr="009F4207">
              <w:t>30052</w:t>
            </w:r>
          </w:p>
        </w:tc>
        <w:tc>
          <w:tcPr>
            <w:tcW w:w="737" w:type="dxa"/>
            <w:tcBorders>
              <w:top w:val="nil"/>
              <w:left w:val="nil"/>
              <w:bottom w:val="nil"/>
              <w:right w:val="nil"/>
            </w:tcBorders>
            <w:tcMar>
              <w:top w:w="0" w:type="dxa"/>
              <w:left w:w="0" w:type="dxa"/>
              <w:bottom w:w="0" w:type="dxa"/>
              <w:right w:w="0" w:type="dxa"/>
            </w:tcMar>
            <w:vAlign w:val="both"/>
          </w:tcPr>
          <w:p w14:paraId="2DFA1268" w14:textId="77777777" w:rsidR="00A77B3E" w:rsidRPr="009F4207" w:rsidRDefault="00A77B3E">
            <w:r w:rsidRPr="009F4207">
              <w:t>30055</w:t>
            </w:r>
          </w:p>
        </w:tc>
        <w:tc>
          <w:tcPr>
            <w:tcW w:w="737" w:type="dxa"/>
            <w:tcBorders>
              <w:top w:val="nil"/>
              <w:left w:val="nil"/>
              <w:bottom w:val="nil"/>
              <w:right w:val="nil"/>
            </w:tcBorders>
            <w:tcMar>
              <w:top w:w="0" w:type="dxa"/>
              <w:left w:w="0" w:type="dxa"/>
              <w:bottom w:w="0" w:type="dxa"/>
              <w:right w:w="0" w:type="dxa"/>
            </w:tcMar>
            <w:vAlign w:val="both"/>
          </w:tcPr>
          <w:p w14:paraId="6DA0E310" w14:textId="77777777" w:rsidR="00A77B3E" w:rsidRPr="009F4207" w:rsidRDefault="00A77B3E">
            <w:r w:rsidRPr="009F4207">
              <w:t>30058</w:t>
            </w:r>
          </w:p>
        </w:tc>
        <w:tc>
          <w:tcPr>
            <w:tcW w:w="737" w:type="dxa"/>
            <w:tcBorders>
              <w:top w:val="nil"/>
              <w:left w:val="nil"/>
              <w:bottom w:val="nil"/>
              <w:right w:val="nil"/>
            </w:tcBorders>
            <w:tcMar>
              <w:top w:w="0" w:type="dxa"/>
              <w:left w:w="0" w:type="dxa"/>
              <w:bottom w:w="0" w:type="dxa"/>
              <w:right w:w="0" w:type="dxa"/>
            </w:tcMar>
            <w:vAlign w:val="both"/>
          </w:tcPr>
          <w:p w14:paraId="5033E15C" w14:textId="77777777" w:rsidR="00A77B3E" w:rsidRPr="009F4207" w:rsidRDefault="00A77B3E">
            <w:r w:rsidRPr="009F4207">
              <w:t>30061</w:t>
            </w:r>
          </w:p>
        </w:tc>
        <w:tc>
          <w:tcPr>
            <w:tcW w:w="737" w:type="dxa"/>
            <w:tcBorders>
              <w:top w:val="nil"/>
              <w:left w:val="nil"/>
              <w:bottom w:val="nil"/>
              <w:right w:val="nil"/>
            </w:tcBorders>
            <w:tcMar>
              <w:top w:w="0" w:type="dxa"/>
              <w:left w:w="0" w:type="dxa"/>
              <w:bottom w:w="0" w:type="dxa"/>
              <w:right w:w="0" w:type="dxa"/>
            </w:tcMar>
            <w:vAlign w:val="both"/>
          </w:tcPr>
          <w:p w14:paraId="71596CB2" w14:textId="77777777" w:rsidR="00A77B3E" w:rsidRPr="009F4207" w:rsidRDefault="00A77B3E">
            <w:r w:rsidRPr="009F4207">
              <w:t>30062</w:t>
            </w:r>
          </w:p>
        </w:tc>
        <w:tc>
          <w:tcPr>
            <w:tcW w:w="737" w:type="dxa"/>
            <w:tcBorders>
              <w:top w:val="nil"/>
              <w:left w:val="nil"/>
              <w:bottom w:val="nil"/>
              <w:right w:val="nil"/>
            </w:tcBorders>
            <w:tcMar>
              <w:top w:w="0" w:type="dxa"/>
              <w:left w:w="0" w:type="dxa"/>
              <w:bottom w:w="0" w:type="dxa"/>
              <w:right w:w="0" w:type="dxa"/>
            </w:tcMar>
            <w:vAlign w:val="both"/>
          </w:tcPr>
          <w:p w14:paraId="0EABE68C" w14:textId="77777777" w:rsidR="00A77B3E" w:rsidRPr="009F4207" w:rsidRDefault="00A77B3E">
            <w:r w:rsidRPr="009F4207">
              <w:t>30064</w:t>
            </w:r>
          </w:p>
        </w:tc>
        <w:tc>
          <w:tcPr>
            <w:tcW w:w="737" w:type="dxa"/>
            <w:tcBorders>
              <w:top w:val="nil"/>
              <w:left w:val="nil"/>
              <w:bottom w:val="nil"/>
              <w:right w:val="nil"/>
            </w:tcBorders>
            <w:tcMar>
              <w:top w:w="0" w:type="dxa"/>
              <w:left w:w="0" w:type="dxa"/>
              <w:bottom w:w="0" w:type="dxa"/>
              <w:right w:w="0" w:type="dxa"/>
            </w:tcMar>
            <w:vAlign w:val="both"/>
          </w:tcPr>
          <w:p w14:paraId="73B84254" w14:textId="77777777" w:rsidR="00A77B3E" w:rsidRPr="009F4207" w:rsidRDefault="00A77B3E">
            <w:r w:rsidRPr="009F4207">
              <w:t>30068</w:t>
            </w:r>
          </w:p>
        </w:tc>
        <w:tc>
          <w:tcPr>
            <w:tcW w:w="737" w:type="dxa"/>
            <w:tcBorders>
              <w:top w:val="nil"/>
              <w:left w:val="nil"/>
              <w:bottom w:val="nil"/>
              <w:right w:val="nil"/>
            </w:tcBorders>
            <w:tcMar>
              <w:top w:w="0" w:type="dxa"/>
              <w:left w:w="0" w:type="dxa"/>
              <w:bottom w:w="0" w:type="dxa"/>
              <w:right w:w="0" w:type="dxa"/>
            </w:tcMar>
            <w:vAlign w:val="both"/>
          </w:tcPr>
          <w:p w14:paraId="7ED57691" w14:textId="77777777" w:rsidR="00A77B3E" w:rsidRPr="009F4207" w:rsidRDefault="00A77B3E">
            <w:r w:rsidRPr="009F4207">
              <w:t>30071</w:t>
            </w:r>
          </w:p>
        </w:tc>
      </w:tr>
      <w:tr w:rsidR="00DD2E4B" w:rsidRPr="009F4207" w14:paraId="62C772CE"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2AA6951" w14:textId="77777777" w:rsidR="00A77B3E" w:rsidRPr="009F4207" w:rsidRDefault="00A77B3E">
            <w:r w:rsidRPr="009F4207">
              <w:t>30072</w:t>
            </w:r>
          </w:p>
        </w:tc>
        <w:tc>
          <w:tcPr>
            <w:tcW w:w="737" w:type="dxa"/>
            <w:tcBorders>
              <w:top w:val="nil"/>
              <w:left w:val="nil"/>
              <w:bottom w:val="nil"/>
              <w:right w:val="nil"/>
            </w:tcBorders>
            <w:tcMar>
              <w:top w:w="0" w:type="dxa"/>
              <w:left w:w="0" w:type="dxa"/>
              <w:bottom w:w="0" w:type="dxa"/>
              <w:right w:w="0" w:type="dxa"/>
            </w:tcMar>
            <w:vAlign w:val="both"/>
          </w:tcPr>
          <w:p w14:paraId="6E972C14" w14:textId="77777777" w:rsidR="00A77B3E" w:rsidRPr="009F4207" w:rsidRDefault="00A77B3E">
            <w:r w:rsidRPr="009F4207">
              <w:t>30075</w:t>
            </w:r>
          </w:p>
        </w:tc>
        <w:tc>
          <w:tcPr>
            <w:tcW w:w="737" w:type="dxa"/>
            <w:tcBorders>
              <w:top w:val="nil"/>
              <w:left w:val="nil"/>
              <w:bottom w:val="nil"/>
              <w:right w:val="nil"/>
            </w:tcBorders>
            <w:tcMar>
              <w:top w:w="0" w:type="dxa"/>
              <w:left w:w="0" w:type="dxa"/>
              <w:bottom w:w="0" w:type="dxa"/>
              <w:right w:w="0" w:type="dxa"/>
            </w:tcMar>
            <w:vAlign w:val="both"/>
          </w:tcPr>
          <w:p w14:paraId="3882EB6F" w14:textId="77777777" w:rsidR="00A77B3E" w:rsidRPr="009F4207" w:rsidRDefault="00A77B3E">
            <w:r w:rsidRPr="009F4207">
              <w:t>30078</w:t>
            </w:r>
          </w:p>
        </w:tc>
        <w:tc>
          <w:tcPr>
            <w:tcW w:w="737" w:type="dxa"/>
            <w:tcBorders>
              <w:top w:val="nil"/>
              <w:left w:val="nil"/>
              <w:bottom w:val="nil"/>
              <w:right w:val="nil"/>
            </w:tcBorders>
            <w:tcMar>
              <w:top w:w="0" w:type="dxa"/>
              <w:left w:w="0" w:type="dxa"/>
              <w:bottom w:w="0" w:type="dxa"/>
              <w:right w:w="0" w:type="dxa"/>
            </w:tcMar>
            <w:vAlign w:val="both"/>
          </w:tcPr>
          <w:p w14:paraId="118ED805" w14:textId="77777777" w:rsidR="00A77B3E" w:rsidRPr="009F4207" w:rsidRDefault="00A77B3E">
            <w:r w:rsidRPr="009F4207">
              <w:t>30081</w:t>
            </w:r>
          </w:p>
        </w:tc>
        <w:tc>
          <w:tcPr>
            <w:tcW w:w="737" w:type="dxa"/>
            <w:tcBorders>
              <w:top w:val="nil"/>
              <w:left w:val="nil"/>
              <w:bottom w:val="nil"/>
              <w:right w:val="nil"/>
            </w:tcBorders>
            <w:tcMar>
              <w:top w:w="0" w:type="dxa"/>
              <w:left w:w="0" w:type="dxa"/>
              <w:bottom w:w="0" w:type="dxa"/>
              <w:right w:w="0" w:type="dxa"/>
            </w:tcMar>
            <w:vAlign w:val="both"/>
          </w:tcPr>
          <w:p w14:paraId="3001F15D" w14:textId="77777777" w:rsidR="00A77B3E" w:rsidRPr="009F4207" w:rsidRDefault="00A77B3E">
            <w:r w:rsidRPr="009F4207">
              <w:t>30084</w:t>
            </w:r>
          </w:p>
        </w:tc>
        <w:tc>
          <w:tcPr>
            <w:tcW w:w="737" w:type="dxa"/>
            <w:tcBorders>
              <w:top w:val="nil"/>
              <w:left w:val="nil"/>
              <w:bottom w:val="nil"/>
              <w:right w:val="nil"/>
            </w:tcBorders>
            <w:tcMar>
              <w:top w:w="0" w:type="dxa"/>
              <w:left w:w="0" w:type="dxa"/>
              <w:bottom w:w="0" w:type="dxa"/>
              <w:right w:w="0" w:type="dxa"/>
            </w:tcMar>
            <w:vAlign w:val="both"/>
          </w:tcPr>
          <w:p w14:paraId="55954371" w14:textId="77777777" w:rsidR="00A77B3E" w:rsidRPr="009F4207" w:rsidRDefault="00A77B3E">
            <w:r w:rsidRPr="009F4207">
              <w:t>30087</w:t>
            </w:r>
          </w:p>
        </w:tc>
        <w:tc>
          <w:tcPr>
            <w:tcW w:w="737" w:type="dxa"/>
            <w:tcBorders>
              <w:top w:val="nil"/>
              <w:left w:val="nil"/>
              <w:bottom w:val="nil"/>
              <w:right w:val="nil"/>
            </w:tcBorders>
            <w:tcMar>
              <w:top w:w="0" w:type="dxa"/>
              <w:left w:w="0" w:type="dxa"/>
              <w:bottom w:w="0" w:type="dxa"/>
              <w:right w:w="0" w:type="dxa"/>
            </w:tcMar>
            <w:vAlign w:val="both"/>
          </w:tcPr>
          <w:p w14:paraId="5A492AE7" w14:textId="77777777" w:rsidR="00A77B3E" w:rsidRPr="009F4207" w:rsidRDefault="00A77B3E">
            <w:r w:rsidRPr="009F4207">
              <w:t>30090</w:t>
            </w:r>
          </w:p>
        </w:tc>
        <w:tc>
          <w:tcPr>
            <w:tcW w:w="737" w:type="dxa"/>
            <w:tcBorders>
              <w:top w:val="nil"/>
              <w:left w:val="nil"/>
              <w:bottom w:val="nil"/>
              <w:right w:val="nil"/>
            </w:tcBorders>
            <w:tcMar>
              <w:top w:w="0" w:type="dxa"/>
              <w:left w:w="0" w:type="dxa"/>
              <w:bottom w:w="0" w:type="dxa"/>
              <w:right w:w="0" w:type="dxa"/>
            </w:tcMar>
            <w:vAlign w:val="both"/>
          </w:tcPr>
          <w:p w14:paraId="43FFCC7D" w14:textId="77777777" w:rsidR="00A77B3E" w:rsidRPr="009F4207" w:rsidRDefault="00A77B3E">
            <w:r w:rsidRPr="009F4207">
              <w:t>30093</w:t>
            </w:r>
          </w:p>
        </w:tc>
        <w:tc>
          <w:tcPr>
            <w:tcW w:w="737" w:type="dxa"/>
            <w:tcBorders>
              <w:top w:val="nil"/>
              <w:left w:val="nil"/>
              <w:bottom w:val="nil"/>
              <w:right w:val="nil"/>
            </w:tcBorders>
            <w:tcMar>
              <w:top w:w="0" w:type="dxa"/>
              <w:left w:w="0" w:type="dxa"/>
              <w:bottom w:w="0" w:type="dxa"/>
              <w:right w:w="0" w:type="dxa"/>
            </w:tcMar>
            <w:vAlign w:val="both"/>
          </w:tcPr>
          <w:p w14:paraId="4754B8D1" w14:textId="77777777" w:rsidR="00A77B3E" w:rsidRPr="009F4207" w:rsidRDefault="00A77B3E">
            <w:r w:rsidRPr="009F4207">
              <w:t>30094</w:t>
            </w:r>
          </w:p>
        </w:tc>
        <w:tc>
          <w:tcPr>
            <w:tcW w:w="737" w:type="dxa"/>
            <w:tcBorders>
              <w:top w:val="nil"/>
              <w:left w:val="nil"/>
              <w:bottom w:val="nil"/>
              <w:right w:val="nil"/>
            </w:tcBorders>
            <w:tcMar>
              <w:top w:w="0" w:type="dxa"/>
              <w:left w:w="0" w:type="dxa"/>
              <w:bottom w:w="0" w:type="dxa"/>
              <w:right w:w="0" w:type="dxa"/>
            </w:tcMar>
            <w:vAlign w:val="both"/>
          </w:tcPr>
          <w:p w14:paraId="184308DD" w14:textId="77777777" w:rsidR="00A77B3E" w:rsidRPr="009F4207" w:rsidRDefault="00A77B3E">
            <w:r w:rsidRPr="009F4207">
              <w:t>30097</w:t>
            </w:r>
          </w:p>
        </w:tc>
        <w:tc>
          <w:tcPr>
            <w:tcW w:w="737" w:type="dxa"/>
            <w:tcBorders>
              <w:top w:val="nil"/>
              <w:left w:val="nil"/>
              <w:bottom w:val="nil"/>
              <w:right w:val="nil"/>
            </w:tcBorders>
            <w:tcMar>
              <w:top w:w="0" w:type="dxa"/>
              <w:left w:w="0" w:type="dxa"/>
              <w:bottom w:w="0" w:type="dxa"/>
              <w:right w:w="0" w:type="dxa"/>
            </w:tcMar>
            <w:vAlign w:val="both"/>
          </w:tcPr>
          <w:p w14:paraId="5EB7BF14" w14:textId="77777777" w:rsidR="00A77B3E" w:rsidRPr="009F4207" w:rsidRDefault="00A77B3E">
            <w:r w:rsidRPr="009F4207">
              <w:t>30099</w:t>
            </w:r>
          </w:p>
        </w:tc>
        <w:tc>
          <w:tcPr>
            <w:tcW w:w="737" w:type="dxa"/>
            <w:tcBorders>
              <w:top w:val="nil"/>
              <w:left w:val="nil"/>
              <w:bottom w:val="nil"/>
              <w:right w:val="nil"/>
            </w:tcBorders>
            <w:tcMar>
              <w:top w:w="0" w:type="dxa"/>
              <w:left w:w="0" w:type="dxa"/>
              <w:bottom w:w="0" w:type="dxa"/>
              <w:right w:w="0" w:type="dxa"/>
            </w:tcMar>
            <w:vAlign w:val="both"/>
          </w:tcPr>
          <w:p w14:paraId="4A2A5654" w14:textId="77777777" w:rsidR="00A77B3E" w:rsidRPr="009F4207" w:rsidRDefault="00A77B3E">
            <w:r w:rsidRPr="009F4207">
              <w:t>30103</w:t>
            </w:r>
          </w:p>
        </w:tc>
        <w:tc>
          <w:tcPr>
            <w:tcW w:w="737" w:type="dxa"/>
            <w:tcBorders>
              <w:top w:val="nil"/>
              <w:left w:val="nil"/>
              <w:bottom w:val="nil"/>
              <w:right w:val="nil"/>
            </w:tcBorders>
            <w:tcMar>
              <w:top w:w="0" w:type="dxa"/>
              <w:left w:w="0" w:type="dxa"/>
              <w:bottom w:w="0" w:type="dxa"/>
              <w:right w:w="0" w:type="dxa"/>
            </w:tcMar>
            <w:vAlign w:val="both"/>
          </w:tcPr>
          <w:p w14:paraId="553EBC37" w14:textId="77777777" w:rsidR="00A77B3E" w:rsidRPr="009F4207" w:rsidRDefault="00A77B3E">
            <w:r w:rsidRPr="009F4207">
              <w:t>30104</w:t>
            </w:r>
          </w:p>
        </w:tc>
      </w:tr>
      <w:tr w:rsidR="00DD2E4B" w:rsidRPr="009F4207" w14:paraId="0F301992"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188C2719" w14:textId="77777777" w:rsidR="00A77B3E" w:rsidRPr="009F4207" w:rsidRDefault="00A77B3E">
            <w:r w:rsidRPr="009F4207">
              <w:t>30105</w:t>
            </w:r>
          </w:p>
        </w:tc>
        <w:tc>
          <w:tcPr>
            <w:tcW w:w="737" w:type="dxa"/>
            <w:tcBorders>
              <w:top w:val="nil"/>
              <w:left w:val="nil"/>
              <w:bottom w:val="nil"/>
              <w:right w:val="nil"/>
            </w:tcBorders>
            <w:tcMar>
              <w:top w:w="0" w:type="dxa"/>
              <w:left w:w="0" w:type="dxa"/>
              <w:bottom w:w="0" w:type="dxa"/>
              <w:right w:w="0" w:type="dxa"/>
            </w:tcMar>
            <w:vAlign w:val="both"/>
          </w:tcPr>
          <w:p w14:paraId="53C4B0E3" w14:textId="77777777" w:rsidR="00A77B3E" w:rsidRPr="009F4207" w:rsidRDefault="00A77B3E">
            <w:r w:rsidRPr="009F4207">
              <w:t>30107</w:t>
            </w:r>
          </w:p>
        </w:tc>
        <w:tc>
          <w:tcPr>
            <w:tcW w:w="737" w:type="dxa"/>
            <w:tcBorders>
              <w:top w:val="nil"/>
              <w:left w:val="nil"/>
              <w:bottom w:val="nil"/>
              <w:right w:val="nil"/>
            </w:tcBorders>
            <w:tcMar>
              <w:top w:w="0" w:type="dxa"/>
              <w:left w:w="0" w:type="dxa"/>
              <w:bottom w:w="0" w:type="dxa"/>
              <w:right w:w="0" w:type="dxa"/>
            </w:tcMar>
            <w:vAlign w:val="both"/>
          </w:tcPr>
          <w:p w14:paraId="3BC2E741" w14:textId="77777777" w:rsidR="00A77B3E" w:rsidRPr="009F4207" w:rsidRDefault="00A77B3E">
            <w:r w:rsidRPr="009F4207">
              <w:t>30175</w:t>
            </w:r>
          </w:p>
        </w:tc>
        <w:tc>
          <w:tcPr>
            <w:tcW w:w="737" w:type="dxa"/>
            <w:tcBorders>
              <w:top w:val="nil"/>
              <w:left w:val="nil"/>
              <w:bottom w:val="nil"/>
              <w:right w:val="nil"/>
            </w:tcBorders>
            <w:tcMar>
              <w:top w:w="0" w:type="dxa"/>
              <w:left w:w="0" w:type="dxa"/>
              <w:bottom w:w="0" w:type="dxa"/>
              <w:right w:w="0" w:type="dxa"/>
            </w:tcMar>
            <w:vAlign w:val="both"/>
          </w:tcPr>
          <w:p w14:paraId="3F2E8CF1" w14:textId="77777777" w:rsidR="00A77B3E" w:rsidRPr="009F4207" w:rsidRDefault="00A77B3E">
            <w:r w:rsidRPr="009F4207">
              <w:t>30176</w:t>
            </w:r>
          </w:p>
        </w:tc>
        <w:tc>
          <w:tcPr>
            <w:tcW w:w="737" w:type="dxa"/>
            <w:tcBorders>
              <w:top w:val="nil"/>
              <w:left w:val="nil"/>
              <w:bottom w:val="nil"/>
              <w:right w:val="nil"/>
            </w:tcBorders>
            <w:tcMar>
              <w:top w:w="0" w:type="dxa"/>
              <w:left w:w="0" w:type="dxa"/>
              <w:bottom w:w="0" w:type="dxa"/>
              <w:right w:w="0" w:type="dxa"/>
            </w:tcMar>
            <w:vAlign w:val="both"/>
          </w:tcPr>
          <w:p w14:paraId="77E1DBB4" w14:textId="77777777" w:rsidR="00A77B3E" w:rsidRPr="009F4207" w:rsidRDefault="00A77B3E">
            <w:r w:rsidRPr="009F4207">
              <w:t>30177</w:t>
            </w:r>
          </w:p>
        </w:tc>
        <w:tc>
          <w:tcPr>
            <w:tcW w:w="737" w:type="dxa"/>
            <w:tcBorders>
              <w:top w:val="nil"/>
              <w:left w:val="nil"/>
              <w:bottom w:val="nil"/>
              <w:right w:val="nil"/>
            </w:tcBorders>
            <w:tcMar>
              <w:top w:w="0" w:type="dxa"/>
              <w:left w:w="0" w:type="dxa"/>
              <w:bottom w:w="0" w:type="dxa"/>
              <w:right w:w="0" w:type="dxa"/>
            </w:tcMar>
            <w:vAlign w:val="both"/>
          </w:tcPr>
          <w:p w14:paraId="2EB686A5" w14:textId="77777777" w:rsidR="00A77B3E" w:rsidRPr="009F4207" w:rsidRDefault="00A77B3E">
            <w:r w:rsidRPr="009F4207">
              <w:t>30179</w:t>
            </w:r>
          </w:p>
        </w:tc>
        <w:tc>
          <w:tcPr>
            <w:tcW w:w="737" w:type="dxa"/>
            <w:tcBorders>
              <w:top w:val="nil"/>
              <w:left w:val="nil"/>
              <w:bottom w:val="nil"/>
              <w:right w:val="nil"/>
            </w:tcBorders>
            <w:tcMar>
              <w:top w:w="0" w:type="dxa"/>
              <w:left w:w="0" w:type="dxa"/>
              <w:bottom w:w="0" w:type="dxa"/>
              <w:right w:w="0" w:type="dxa"/>
            </w:tcMar>
            <w:vAlign w:val="both"/>
          </w:tcPr>
          <w:p w14:paraId="2B584454" w14:textId="77777777" w:rsidR="00A77B3E" w:rsidRPr="009F4207" w:rsidRDefault="00A77B3E">
            <w:r w:rsidRPr="009F4207">
              <w:t>30180</w:t>
            </w:r>
          </w:p>
        </w:tc>
        <w:tc>
          <w:tcPr>
            <w:tcW w:w="737" w:type="dxa"/>
            <w:tcBorders>
              <w:top w:val="nil"/>
              <w:left w:val="nil"/>
              <w:bottom w:val="nil"/>
              <w:right w:val="nil"/>
            </w:tcBorders>
            <w:tcMar>
              <w:top w:w="0" w:type="dxa"/>
              <w:left w:w="0" w:type="dxa"/>
              <w:bottom w:w="0" w:type="dxa"/>
              <w:right w:w="0" w:type="dxa"/>
            </w:tcMar>
            <w:vAlign w:val="both"/>
          </w:tcPr>
          <w:p w14:paraId="744222EE" w14:textId="77777777" w:rsidR="00A77B3E" w:rsidRPr="009F4207" w:rsidRDefault="00A77B3E">
            <w:r w:rsidRPr="009F4207">
              <w:t>30183</w:t>
            </w:r>
          </w:p>
        </w:tc>
        <w:tc>
          <w:tcPr>
            <w:tcW w:w="737" w:type="dxa"/>
            <w:tcBorders>
              <w:top w:val="nil"/>
              <w:left w:val="nil"/>
              <w:bottom w:val="nil"/>
              <w:right w:val="nil"/>
            </w:tcBorders>
            <w:tcMar>
              <w:top w:w="0" w:type="dxa"/>
              <w:left w:w="0" w:type="dxa"/>
              <w:bottom w:w="0" w:type="dxa"/>
              <w:right w:w="0" w:type="dxa"/>
            </w:tcMar>
            <w:vAlign w:val="both"/>
          </w:tcPr>
          <w:p w14:paraId="2842EB30" w14:textId="77777777" w:rsidR="00A77B3E" w:rsidRPr="009F4207" w:rsidRDefault="00A77B3E">
            <w:r w:rsidRPr="009F4207">
              <w:t>30187</w:t>
            </w:r>
          </w:p>
        </w:tc>
        <w:tc>
          <w:tcPr>
            <w:tcW w:w="737" w:type="dxa"/>
            <w:tcBorders>
              <w:top w:val="nil"/>
              <w:left w:val="nil"/>
              <w:bottom w:val="nil"/>
              <w:right w:val="nil"/>
            </w:tcBorders>
            <w:tcMar>
              <w:top w:w="0" w:type="dxa"/>
              <w:left w:w="0" w:type="dxa"/>
              <w:bottom w:w="0" w:type="dxa"/>
              <w:right w:w="0" w:type="dxa"/>
            </w:tcMar>
            <w:vAlign w:val="both"/>
          </w:tcPr>
          <w:p w14:paraId="2A456B7A" w14:textId="77777777" w:rsidR="00A77B3E" w:rsidRPr="009F4207" w:rsidRDefault="00A77B3E">
            <w:r w:rsidRPr="009F4207">
              <w:t>30189</w:t>
            </w:r>
          </w:p>
        </w:tc>
        <w:tc>
          <w:tcPr>
            <w:tcW w:w="737" w:type="dxa"/>
            <w:tcBorders>
              <w:top w:val="nil"/>
              <w:left w:val="nil"/>
              <w:bottom w:val="nil"/>
              <w:right w:val="nil"/>
            </w:tcBorders>
            <w:tcMar>
              <w:top w:w="0" w:type="dxa"/>
              <w:left w:w="0" w:type="dxa"/>
              <w:bottom w:w="0" w:type="dxa"/>
              <w:right w:w="0" w:type="dxa"/>
            </w:tcMar>
            <w:vAlign w:val="both"/>
          </w:tcPr>
          <w:p w14:paraId="4438F565" w14:textId="77777777" w:rsidR="00A77B3E" w:rsidRPr="009F4207" w:rsidRDefault="00A77B3E">
            <w:r w:rsidRPr="009F4207">
              <w:t>30190</w:t>
            </w:r>
          </w:p>
        </w:tc>
        <w:tc>
          <w:tcPr>
            <w:tcW w:w="737" w:type="dxa"/>
            <w:tcBorders>
              <w:top w:val="nil"/>
              <w:left w:val="nil"/>
              <w:bottom w:val="nil"/>
              <w:right w:val="nil"/>
            </w:tcBorders>
            <w:tcMar>
              <w:top w:w="0" w:type="dxa"/>
              <w:left w:w="0" w:type="dxa"/>
              <w:bottom w:w="0" w:type="dxa"/>
              <w:right w:w="0" w:type="dxa"/>
            </w:tcMar>
            <w:vAlign w:val="both"/>
          </w:tcPr>
          <w:p w14:paraId="582B07DF" w14:textId="77777777" w:rsidR="00A77B3E" w:rsidRPr="009F4207" w:rsidRDefault="00A77B3E">
            <w:r w:rsidRPr="009F4207">
              <w:t>30191</w:t>
            </w:r>
          </w:p>
        </w:tc>
        <w:tc>
          <w:tcPr>
            <w:tcW w:w="737" w:type="dxa"/>
            <w:tcBorders>
              <w:top w:val="nil"/>
              <w:left w:val="nil"/>
              <w:bottom w:val="nil"/>
              <w:right w:val="nil"/>
            </w:tcBorders>
            <w:tcMar>
              <w:top w:w="0" w:type="dxa"/>
              <w:left w:w="0" w:type="dxa"/>
              <w:bottom w:w="0" w:type="dxa"/>
              <w:right w:w="0" w:type="dxa"/>
            </w:tcMar>
            <w:vAlign w:val="both"/>
          </w:tcPr>
          <w:p w14:paraId="05D9CA3C" w14:textId="77777777" w:rsidR="00A77B3E" w:rsidRPr="009F4207" w:rsidRDefault="00A77B3E">
            <w:r w:rsidRPr="009F4207">
              <w:t>30192</w:t>
            </w:r>
          </w:p>
        </w:tc>
      </w:tr>
      <w:tr w:rsidR="00DD2E4B" w:rsidRPr="009F4207" w14:paraId="69A35CA2"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351AB3D" w14:textId="77777777" w:rsidR="00A77B3E" w:rsidRPr="009F4207" w:rsidRDefault="00A77B3E">
            <w:r w:rsidRPr="009F4207">
              <w:t>30196</w:t>
            </w:r>
          </w:p>
        </w:tc>
        <w:tc>
          <w:tcPr>
            <w:tcW w:w="737" w:type="dxa"/>
            <w:tcBorders>
              <w:top w:val="nil"/>
              <w:left w:val="nil"/>
              <w:bottom w:val="nil"/>
              <w:right w:val="nil"/>
            </w:tcBorders>
            <w:tcMar>
              <w:top w:w="0" w:type="dxa"/>
              <w:left w:w="0" w:type="dxa"/>
              <w:bottom w:w="0" w:type="dxa"/>
              <w:right w:w="0" w:type="dxa"/>
            </w:tcMar>
            <w:vAlign w:val="both"/>
          </w:tcPr>
          <w:p w14:paraId="2F231BA7" w14:textId="77777777" w:rsidR="00A77B3E" w:rsidRPr="009F4207" w:rsidRDefault="00A77B3E">
            <w:r w:rsidRPr="009F4207">
              <w:t>30202</w:t>
            </w:r>
          </w:p>
        </w:tc>
        <w:tc>
          <w:tcPr>
            <w:tcW w:w="737" w:type="dxa"/>
            <w:tcBorders>
              <w:top w:val="nil"/>
              <w:left w:val="nil"/>
              <w:bottom w:val="nil"/>
              <w:right w:val="nil"/>
            </w:tcBorders>
            <w:tcMar>
              <w:top w:w="0" w:type="dxa"/>
              <w:left w:w="0" w:type="dxa"/>
              <w:bottom w:w="0" w:type="dxa"/>
              <w:right w:w="0" w:type="dxa"/>
            </w:tcMar>
            <w:vAlign w:val="both"/>
          </w:tcPr>
          <w:p w14:paraId="70E89CFF" w14:textId="77777777" w:rsidR="00A77B3E" w:rsidRPr="009F4207" w:rsidRDefault="00A77B3E">
            <w:r w:rsidRPr="009F4207">
              <w:t>30207</w:t>
            </w:r>
          </w:p>
        </w:tc>
        <w:tc>
          <w:tcPr>
            <w:tcW w:w="737" w:type="dxa"/>
            <w:tcBorders>
              <w:top w:val="nil"/>
              <w:left w:val="nil"/>
              <w:bottom w:val="nil"/>
              <w:right w:val="nil"/>
            </w:tcBorders>
            <w:tcMar>
              <w:top w:w="0" w:type="dxa"/>
              <w:left w:w="0" w:type="dxa"/>
              <w:bottom w:w="0" w:type="dxa"/>
              <w:right w:w="0" w:type="dxa"/>
            </w:tcMar>
            <w:vAlign w:val="both"/>
          </w:tcPr>
          <w:p w14:paraId="26DBDFD8" w14:textId="77777777" w:rsidR="00A77B3E" w:rsidRPr="009F4207" w:rsidRDefault="00A77B3E">
            <w:r w:rsidRPr="009F4207">
              <w:t>30210</w:t>
            </w:r>
          </w:p>
        </w:tc>
        <w:tc>
          <w:tcPr>
            <w:tcW w:w="737" w:type="dxa"/>
            <w:tcBorders>
              <w:top w:val="nil"/>
              <w:left w:val="nil"/>
              <w:bottom w:val="nil"/>
              <w:right w:val="nil"/>
            </w:tcBorders>
            <w:tcMar>
              <w:top w:w="0" w:type="dxa"/>
              <w:left w:w="0" w:type="dxa"/>
              <w:bottom w:w="0" w:type="dxa"/>
              <w:right w:w="0" w:type="dxa"/>
            </w:tcMar>
            <w:vAlign w:val="both"/>
          </w:tcPr>
          <w:p w14:paraId="5C272906" w14:textId="77777777" w:rsidR="00A77B3E" w:rsidRPr="009F4207" w:rsidRDefault="00A77B3E">
            <w:r w:rsidRPr="009F4207">
              <w:t>30216</w:t>
            </w:r>
          </w:p>
        </w:tc>
        <w:tc>
          <w:tcPr>
            <w:tcW w:w="737" w:type="dxa"/>
            <w:tcBorders>
              <w:top w:val="nil"/>
              <w:left w:val="nil"/>
              <w:bottom w:val="nil"/>
              <w:right w:val="nil"/>
            </w:tcBorders>
            <w:tcMar>
              <w:top w:w="0" w:type="dxa"/>
              <w:left w:w="0" w:type="dxa"/>
              <w:bottom w:w="0" w:type="dxa"/>
              <w:right w:w="0" w:type="dxa"/>
            </w:tcMar>
            <w:vAlign w:val="both"/>
          </w:tcPr>
          <w:p w14:paraId="655DB6ED" w14:textId="77777777" w:rsidR="00A77B3E" w:rsidRPr="009F4207" w:rsidRDefault="00A77B3E">
            <w:r w:rsidRPr="009F4207">
              <w:t>30219</w:t>
            </w:r>
          </w:p>
        </w:tc>
        <w:tc>
          <w:tcPr>
            <w:tcW w:w="737" w:type="dxa"/>
            <w:tcBorders>
              <w:top w:val="nil"/>
              <w:left w:val="nil"/>
              <w:bottom w:val="nil"/>
              <w:right w:val="nil"/>
            </w:tcBorders>
            <w:tcMar>
              <w:top w:w="0" w:type="dxa"/>
              <w:left w:w="0" w:type="dxa"/>
              <w:bottom w:w="0" w:type="dxa"/>
              <w:right w:w="0" w:type="dxa"/>
            </w:tcMar>
            <w:vAlign w:val="both"/>
          </w:tcPr>
          <w:p w14:paraId="573F8394" w14:textId="77777777" w:rsidR="00A77B3E" w:rsidRPr="009F4207" w:rsidRDefault="00A77B3E">
            <w:r w:rsidRPr="009F4207">
              <w:t>30223</w:t>
            </w:r>
          </w:p>
        </w:tc>
        <w:tc>
          <w:tcPr>
            <w:tcW w:w="737" w:type="dxa"/>
            <w:tcBorders>
              <w:top w:val="nil"/>
              <w:left w:val="nil"/>
              <w:bottom w:val="nil"/>
              <w:right w:val="nil"/>
            </w:tcBorders>
            <w:tcMar>
              <w:top w:w="0" w:type="dxa"/>
              <w:left w:w="0" w:type="dxa"/>
              <w:bottom w:w="0" w:type="dxa"/>
              <w:right w:w="0" w:type="dxa"/>
            </w:tcMar>
            <w:vAlign w:val="both"/>
          </w:tcPr>
          <w:p w14:paraId="3AA7AAAB" w14:textId="77777777" w:rsidR="00A77B3E" w:rsidRPr="009F4207" w:rsidRDefault="00A77B3E">
            <w:r w:rsidRPr="009F4207">
              <w:t>30224</w:t>
            </w:r>
          </w:p>
        </w:tc>
        <w:tc>
          <w:tcPr>
            <w:tcW w:w="737" w:type="dxa"/>
            <w:tcBorders>
              <w:top w:val="nil"/>
              <w:left w:val="nil"/>
              <w:bottom w:val="nil"/>
              <w:right w:val="nil"/>
            </w:tcBorders>
            <w:tcMar>
              <w:top w:w="0" w:type="dxa"/>
              <w:left w:w="0" w:type="dxa"/>
              <w:bottom w:w="0" w:type="dxa"/>
              <w:right w:w="0" w:type="dxa"/>
            </w:tcMar>
            <w:vAlign w:val="both"/>
          </w:tcPr>
          <w:p w14:paraId="4D4B3D29" w14:textId="77777777" w:rsidR="00A77B3E" w:rsidRPr="009F4207" w:rsidRDefault="00A77B3E">
            <w:r w:rsidRPr="009F4207">
              <w:t>30225</w:t>
            </w:r>
          </w:p>
        </w:tc>
        <w:tc>
          <w:tcPr>
            <w:tcW w:w="737" w:type="dxa"/>
            <w:tcBorders>
              <w:top w:val="nil"/>
              <w:left w:val="nil"/>
              <w:bottom w:val="nil"/>
              <w:right w:val="nil"/>
            </w:tcBorders>
            <w:tcMar>
              <w:top w:w="0" w:type="dxa"/>
              <w:left w:w="0" w:type="dxa"/>
              <w:bottom w:w="0" w:type="dxa"/>
              <w:right w:w="0" w:type="dxa"/>
            </w:tcMar>
            <w:vAlign w:val="both"/>
          </w:tcPr>
          <w:p w14:paraId="5A761BF8" w14:textId="77777777" w:rsidR="00A77B3E" w:rsidRPr="009F4207" w:rsidRDefault="00A77B3E">
            <w:r w:rsidRPr="009F4207">
              <w:t>30226</w:t>
            </w:r>
          </w:p>
        </w:tc>
        <w:tc>
          <w:tcPr>
            <w:tcW w:w="737" w:type="dxa"/>
            <w:tcBorders>
              <w:top w:val="nil"/>
              <w:left w:val="nil"/>
              <w:bottom w:val="nil"/>
              <w:right w:val="nil"/>
            </w:tcBorders>
            <w:tcMar>
              <w:top w:w="0" w:type="dxa"/>
              <w:left w:w="0" w:type="dxa"/>
              <w:bottom w:w="0" w:type="dxa"/>
              <w:right w:w="0" w:type="dxa"/>
            </w:tcMar>
            <w:vAlign w:val="both"/>
          </w:tcPr>
          <w:p w14:paraId="001BDD47" w14:textId="77777777" w:rsidR="00A77B3E" w:rsidRPr="009F4207" w:rsidRDefault="00A77B3E">
            <w:r w:rsidRPr="009F4207">
              <w:t>30229</w:t>
            </w:r>
          </w:p>
        </w:tc>
        <w:tc>
          <w:tcPr>
            <w:tcW w:w="737" w:type="dxa"/>
            <w:tcBorders>
              <w:top w:val="nil"/>
              <w:left w:val="nil"/>
              <w:bottom w:val="nil"/>
              <w:right w:val="nil"/>
            </w:tcBorders>
            <w:tcMar>
              <w:top w:w="0" w:type="dxa"/>
              <w:left w:w="0" w:type="dxa"/>
              <w:bottom w:w="0" w:type="dxa"/>
              <w:right w:w="0" w:type="dxa"/>
            </w:tcMar>
            <w:vAlign w:val="both"/>
          </w:tcPr>
          <w:p w14:paraId="48049AA6" w14:textId="77777777" w:rsidR="00A77B3E" w:rsidRPr="009F4207" w:rsidRDefault="00A77B3E">
            <w:r w:rsidRPr="009F4207">
              <w:t>30232</w:t>
            </w:r>
          </w:p>
        </w:tc>
        <w:tc>
          <w:tcPr>
            <w:tcW w:w="737" w:type="dxa"/>
            <w:tcBorders>
              <w:top w:val="nil"/>
              <w:left w:val="nil"/>
              <w:bottom w:val="nil"/>
              <w:right w:val="nil"/>
            </w:tcBorders>
            <w:tcMar>
              <w:top w:w="0" w:type="dxa"/>
              <w:left w:w="0" w:type="dxa"/>
              <w:bottom w:w="0" w:type="dxa"/>
              <w:right w:w="0" w:type="dxa"/>
            </w:tcMar>
            <w:vAlign w:val="both"/>
          </w:tcPr>
          <w:p w14:paraId="73ADB270" w14:textId="77777777" w:rsidR="00A77B3E" w:rsidRPr="009F4207" w:rsidRDefault="00A77B3E">
            <w:r w:rsidRPr="009F4207">
              <w:t>30235</w:t>
            </w:r>
          </w:p>
        </w:tc>
      </w:tr>
      <w:tr w:rsidR="00DD2E4B" w:rsidRPr="009F4207" w14:paraId="61CC4C61"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3B25AD0F" w14:textId="77777777" w:rsidR="00A77B3E" w:rsidRPr="009F4207" w:rsidRDefault="00A77B3E">
            <w:r w:rsidRPr="009F4207">
              <w:t>30238</w:t>
            </w:r>
          </w:p>
        </w:tc>
        <w:tc>
          <w:tcPr>
            <w:tcW w:w="737" w:type="dxa"/>
            <w:tcBorders>
              <w:top w:val="nil"/>
              <w:left w:val="nil"/>
              <w:bottom w:val="nil"/>
              <w:right w:val="nil"/>
            </w:tcBorders>
            <w:tcMar>
              <w:top w:w="0" w:type="dxa"/>
              <w:left w:w="0" w:type="dxa"/>
              <w:bottom w:w="0" w:type="dxa"/>
              <w:right w:w="0" w:type="dxa"/>
            </w:tcMar>
            <w:vAlign w:val="both"/>
          </w:tcPr>
          <w:p w14:paraId="2F6CFC1B" w14:textId="77777777" w:rsidR="00A77B3E" w:rsidRPr="009F4207" w:rsidRDefault="00A77B3E">
            <w:r w:rsidRPr="009F4207">
              <w:t>30241</w:t>
            </w:r>
          </w:p>
        </w:tc>
        <w:tc>
          <w:tcPr>
            <w:tcW w:w="737" w:type="dxa"/>
            <w:tcBorders>
              <w:top w:val="nil"/>
              <w:left w:val="nil"/>
              <w:bottom w:val="nil"/>
              <w:right w:val="nil"/>
            </w:tcBorders>
            <w:tcMar>
              <w:top w:w="0" w:type="dxa"/>
              <w:left w:w="0" w:type="dxa"/>
              <w:bottom w:w="0" w:type="dxa"/>
              <w:right w:w="0" w:type="dxa"/>
            </w:tcMar>
            <w:vAlign w:val="both"/>
          </w:tcPr>
          <w:p w14:paraId="0310619E" w14:textId="77777777" w:rsidR="00A77B3E" w:rsidRPr="009F4207" w:rsidRDefault="00A77B3E">
            <w:r w:rsidRPr="009F4207">
              <w:t>30244</w:t>
            </w:r>
          </w:p>
        </w:tc>
        <w:tc>
          <w:tcPr>
            <w:tcW w:w="737" w:type="dxa"/>
            <w:tcBorders>
              <w:top w:val="nil"/>
              <w:left w:val="nil"/>
              <w:bottom w:val="nil"/>
              <w:right w:val="nil"/>
            </w:tcBorders>
            <w:tcMar>
              <w:top w:w="0" w:type="dxa"/>
              <w:left w:w="0" w:type="dxa"/>
              <w:bottom w:w="0" w:type="dxa"/>
              <w:right w:w="0" w:type="dxa"/>
            </w:tcMar>
            <w:vAlign w:val="both"/>
          </w:tcPr>
          <w:p w14:paraId="267D9AA7" w14:textId="77777777" w:rsidR="00A77B3E" w:rsidRPr="009F4207" w:rsidRDefault="00A77B3E">
            <w:r w:rsidRPr="009F4207">
              <w:t>30246</w:t>
            </w:r>
          </w:p>
        </w:tc>
        <w:tc>
          <w:tcPr>
            <w:tcW w:w="737" w:type="dxa"/>
            <w:tcBorders>
              <w:top w:val="nil"/>
              <w:left w:val="nil"/>
              <w:bottom w:val="nil"/>
              <w:right w:val="nil"/>
            </w:tcBorders>
            <w:tcMar>
              <w:top w:w="0" w:type="dxa"/>
              <w:left w:w="0" w:type="dxa"/>
              <w:bottom w:w="0" w:type="dxa"/>
              <w:right w:w="0" w:type="dxa"/>
            </w:tcMar>
            <w:vAlign w:val="both"/>
          </w:tcPr>
          <w:p w14:paraId="3BA2D19C" w14:textId="77777777" w:rsidR="00A77B3E" w:rsidRPr="009F4207" w:rsidRDefault="00A77B3E">
            <w:r w:rsidRPr="009F4207">
              <w:t>30247</w:t>
            </w:r>
          </w:p>
        </w:tc>
        <w:tc>
          <w:tcPr>
            <w:tcW w:w="737" w:type="dxa"/>
            <w:tcBorders>
              <w:top w:val="nil"/>
              <w:left w:val="nil"/>
              <w:bottom w:val="nil"/>
              <w:right w:val="nil"/>
            </w:tcBorders>
            <w:tcMar>
              <w:top w:w="0" w:type="dxa"/>
              <w:left w:w="0" w:type="dxa"/>
              <w:bottom w:w="0" w:type="dxa"/>
              <w:right w:w="0" w:type="dxa"/>
            </w:tcMar>
            <w:vAlign w:val="both"/>
          </w:tcPr>
          <w:p w14:paraId="70502F73" w14:textId="77777777" w:rsidR="00A77B3E" w:rsidRPr="009F4207" w:rsidRDefault="00A77B3E">
            <w:r w:rsidRPr="009F4207">
              <w:t>30250</w:t>
            </w:r>
          </w:p>
        </w:tc>
        <w:tc>
          <w:tcPr>
            <w:tcW w:w="737" w:type="dxa"/>
            <w:tcBorders>
              <w:top w:val="nil"/>
              <w:left w:val="nil"/>
              <w:bottom w:val="nil"/>
              <w:right w:val="nil"/>
            </w:tcBorders>
            <w:tcMar>
              <w:top w:w="0" w:type="dxa"/>
              <w:left w:w="0" w:type="dxa"/>
              <w:bottom w:w="0" w:type="dxa"/>
              <w:right w:w="0" w:type="dxa"/>
            </w:tcMar>
            <w:vAlign w:val="both"/>
          </w:tcPr>
          <w:p w14:paraId="4F39508D" w14:textId="77777777" w:rsidR="00A77B3E" w:rsidRPr="009F4207" w:rsidRDefault="00A77B3E">
            <w:r w:rsidRPr="009F4207">
              <w:t>30251</w:t>
            </w:r>
          </w:p>
        </w:tc>
        <w:tc>
          <w:tcPr>
            <w:tcW w:w="737" w:type="dxa"/>
            <w:tcBorders>
              <w:top w:val="nil"/>
              <w:left w:val="nil"/>
              <w:bottom w:val="nil"/>
              <w:right w:val="nil"/>
            </w:tcBorders>
            <w:tcMar>
              <w:top w:w="0" w:type="dxa"/>
              <w:left w:w="0" w:type="dxa"/>
              <w:bottom w:w="0" w:type="dxa"/>
              <w:right w:w="0" w:type="dxa"/>
            </w:tcMar>
            <w:vAlign w:val="both"/>
          </w:tcPr>
          <w:p w14:paraId="64D42223" w14:textId="77777777" w:rsidR="00A77B3E" w:rsidRPr="009F4207" w:rsidRDefault="00A77B3E">
            <w:r w:rsidRPr="009F4207">
              <w:t>30253</w:t>
            </w:r>
          </w:p>
        </w:tc>
        <w:tc>
          <w:tcPr>
            <w:tcW w:w="737" w:type="dxa"/>
            <w:tcBorders>
              <w:top w:val="nil"/>
              <w:left w:val="nil"/>
              <w:bottom w:val="nil"/>
              <w:right w:val="nil"/>
            </w:tcBorders>
            <w:tcMar>
              <w:top w:w="0" w:type="dxa"/>
              <w:left w:w="0" w:type="dxa"/>
              <w:bottom w:w="0" w:type="dxa"/>
              <w:right w:w="0" w:type="dxa"/>
            </w:tcMar>
            <w:vAlign w:val="both"/>
          </w:tcPr>
          <w:p w14:paraId="392E8EA7" w14:textId="77777777" w:rsidR="00A77B3E" w:rsidRPr="009F4207" w:rsidRDefault="00A77B3E">
            <w:r w:rsidRPr="009F4207">
              <w:t>30255</w:t>
            </w:r>
          </w:p>
        </w:tc>
        <w:tc>
          <w:tcPr>
            <w:tcW w:w="737" w:type="dxa"/>
            <w:tcBorders>
              <w:top w:val="nil"/>
              <w:left w:val="nil"/>
              <w:bottom w:val="nil"/>
              <w:right w:val="nil"/>
            </w:tcBorders>
            <w:tcMar>
              <w:top w:w="0" w:type="dxa"/>
              <w:left w:w="0" w:type="dxa"/>
              <w:bottom w:w="0" w:type="dxa"/>
              <w:right w:w="0" w:type="dxa"/>
            </w:tcMar>
            <w:vAlign w:val="both"/>
          </w:tcPr>
          <w:p w14:paraId="4A2372C3" w14:textId="77777777" w:rsidR="00A77B3E" w:rsidRPr="009F4207" w:rsidRDefault="00A77B3E">
            <w:r w:rsidRPr="009F4207">
              <w:t>30256</w:t>
            </w:r>
          </w:p>
        </w:tc>
        <w:tc>
          <w:tcPr>
            <w:tcW w:w="737" w:type="dxa"/>
            <w:tcBorders>
              <w:top w:val="nil"/>
              <w:left w:val="nil"/>
              <w:bottom w:val="nil"/>
              <w:right w:val="nil"/>
            </w:tcBorders>
            <w:tcMar>
              <w:top w:w="0" w:type="dxa"/>
              <w:left w:w="0" w:type="dxa"/>
              <w:bottom w:w="0" w:type="dxa"/>
              <w:right w:w="0" w:type="dxa"/>
            </w:tcMar>
            <w:vAlign w:val="both"/>
          </w:tcPr>
          <w:p w14:paraId="4CF6715D" w14:textId="77777777" w:rsidR="00A77B3E" w:rsidRPr="009F4207" w:rsidRDefault="00A77B3E">
            <w:r w:rsidRPr="009F4207">
              <w:t>30257</w:t>
            </w:r>
          </w:p>
        </w:tc>
        <w:tc>
          <w:tcPr>
            <w:tcW w:w="737" w:type="dxa"/>
            <w:tcBorders>
              <w:top w:val="nil"/>
              <w:left w:val="nil"/>
              <w:bottom w:val="nil"/>
              <w:right w:val="nil"/>
            </w:tcBorders>
            <w:tcMar>
              <w:top w:w="0" w:type="dxa"/>
              <w:left w:w="0" w:type="dxa"/>
              <w:bottom w:w="0" w:type="dxa"/>
              <w:right w:w="0" w:type="dxa"/>
            </w:tcMar>
            <w:vAlign w:val="both"/>
          </w:tcPr>
          <w:p w14:paraId="2567E46A" w14:textId="77777777" w:rsidR="00A77B3E" w:rsidRPr="009F4207" w:rsidRDefault="00A77B3E">
            <w:r w:rsidRPr="009F4207">
              <w:t>30259</w:t>
            </w:r>
          </w:p>
        </w:tc>
        <w:tc>
          <w:tcPr>
            <w:tcW w:w="737" w:type="dxa"/>
            <w:tcBorders>
              <w:top w:val="nil"/>
              <w:left w:val="nil"/>
              <w:bottom w:val="nil"/>
              <w:right w:val="nil"/>
            </w:tcBorders>
            <w:tcMar>
              <w:top w:w="0" w:type="dxa"/>
              <w:left w:w="0" w:type="dxa"/>
              <w:bottom w:w="0" w:type="dxa"/>
              <w:right w:w="0" w:type="dxa"/>
            </w:tcMar>
            <w:vAlign w:val="both"/>
          </w:tcPr>
          <w:p w14:paraId="1DB27201" w14:textId="77777777" w:rsidR="00A77B3E" w:rsidRPr="009F4207" w:rsidRDefault="00A77B3E">
            <w:r w:rsidRPr="009F4207">
              <w:t>30262</w:t>
            </w:r>
          </w:p>
        </w:tc>
      </w:tr>
      <w:tr w:rsidR="00DD2E4B" w:rsidRPr="009F4207" w14:paraId="5212E1AF"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759B1208" w14:textId="77777777" w:rsidR="00A77B3E" w:rsidRPr="009F4207" w:rsidRDefault="00A77B3E">
            <w:r w:rsidRPr="009F4207">
              <w:t>30266</w:t>
            </w:r>
          </w:p>
        </w:tc>
        <w:tc>
          <w:tcPr>
            <w:tcW w:w="737" w:type="dxa"/>
            <w:tcBorders>
              <w:top w:val="nil"/>
              <w:left w:val="nil"/>
              <w:bottom w:val="nil"/>
              <w:right w:val="nil"/>
            </w:tcBorders>
            <w:tcMar>
              <w:top w:w="0" w:type="dxa"/>
              <w:left w:w="0" w:type="dxa"/>
              <w:bottom w:w="0" w:type="dxa"/>
              <w:right w:w="0" w:type="dxa"/>
            </w:tcMar>
            <w:vAlign w:val="both"/>
          </w:tcPr>
          <w:p w14:paraId="590FB338" w14:textId="77777777" w:rsidR="00A77B3E" w:rsidRPr="009F4207" w:rsidRDefault="00A77B3E">
            <w:r w:rsidRPr="009F4207">
              <w:t>30269</w:t>
            </w:r>
          </w:p>
        </w:tc>
        <w:tc>
          <w:tcPr>
            <w:tcW w:w="737" w:type="dxa"/>
            <w:tcBorders>
              <w:top w:val="nil"/>
              <w:left w:val="nil"/>
              <w:bottom w:val="nil"/>
              <w:right w:val="nil"/>
            </w:tcBorders>
            <w:tcMar>
              <w:top w:w="0" w:type="dxa"/>
              <w:left w:w="0" w:type="dxa"/>
              <w:bottom w:w="0" w:type="dxa"/>
              <w:right w:w="0" w:type="dxa"/>
            </w:tcMar>
            <w:vAlign w:val="both"/>
          </w:tcPr>
          <w:p w14:paraId="4A5B3DFD" w14:textId="77777777" w:rsidR="00A77B3E" w:rsidRPr="009F4207" w:rsidRDefault="00A77B3E">
            <w:r w:rsidRPr="009F4207">
              <w:t>30272</w:t>
            </w:r>
          </w:p>
        </w:tc>
        <w:tc>
          <w:tcPr>
            <w:tcW w:w="737" w:type="dxa"/>
            <w:tcBorders>
              <w:top w:val="nil"/>
              <w:left w:val="nil"/>
              <w:bottom w:val="nil"/>
              <w:right w:val="nil"/>
            </w:tcBorders>
            <w:tcMar>
              <w:top w:w="0" w:type="dxa"/>
              <w:left w:w="0" w:type="dxa"/>
              <w:bottom w:w="0" w:type="dxa"/>
              <w:right w:w="0" w:type="dxa"/>
            </w:tcMar>
            <w:vAlign w:val="both"/>
          </w:tcPr>
          <w:p w14:paraId="2965FA2A" w14:textId="77777777" w:rsidR="00A77B3E" w:rsidRPr="009F4207" w:rsidRDefault="00A77B3E">
            <w:r w:rsidRPr="009F4207">
              <w:t>30275</w:t>
            </w:r>
          </w:p>
        </w:tc>
        <w:tc>
          <w:tcPr>
            <w:tcW w:w="737" w:type="dxa"/>
            <w:tcBorders>
              <w:top w:val="nil"/>
              <w:left w:val="nil"/>
              <w:bottom w:val="nil"/>
              <w:right w:val="nil"/>
            </w:tcBorders>
            <w:tcMar>
              <w:top w:w="0" w:type="dxa"/>
              <w:left w:w="0" w:type="dxa"/>
              <w:bottom w:w="0" w:type="dxa"/>
              <w:right w:w="0" w:type="dxa"/>
            </w:tcMar>
            <w:vAlign w:val="both"/>
          </w:tcPr>
          <w:p w14:paraId="483ADC46" w14:textId="77777777" w:rsidR="00A77B3E" w:rsidRPr="009F4207" w:rsidRDefault="00A77B3E">
            <w:r w:rsidRPr="009F4207">
              <w:t>30278</w:t>
            </w:r>
          </w:p>
        </w:tc>
        <w:tc>
          <w:tcPr>
            <w:tcW w:w="737" w:type="dxa"/>
            <w:tcBorders>
              <w:top w:val="nil"/>
              <w:left w:val="nil"/>
              <w:bottom w:val="nil"/>
              <w:right w:val="nil"/>
            </w:tcBorders>
            <w:tcMar>
              <w:top w:w="0" w:type="dxa"/>
              <w:left w:w="0" w:type="dxa"/>
              <w:bottom w:w="0" w:type="dxa"/>
              <w:right w:w="0" w:type="dxa"/>
            </w:tcMar>
            <w:vAlign w:val="both"/>
          </w:tcPr>
          <w:p w14:paraId="15213A0E" w14:textId="77777777" w:rsidR="00A77B3E" w:rsidRPr="009F4207" w:rsidRDefault="00A77B3E">
            <w:r w:rsidRPr="009F4207">
              <w:t>30281</w:t>
            </w:r>
          </w:p>
        </w:tc>
        <w:tc>
          <w:tcPr>
            <w:tcW w:w="737" w:type="dxa"/>
            <w:tcBorders>
              <w:top w:val="nil"/>
              <w:left w:val="nil"/>
              <w:bottom w:val="nil"/>
              <w:right w:val="nil"/>
            </w:tcBorders>
            <w:tcMar>
              <w:top w:w="0" w:type="dxa"/>
              <w:left w:w="0" w:type="dxa"/>
              <w:bottom w:w="0" w:type="dxa"/>
              <w:right w:w="0" w:type="dxa"/>
            </w:tcMar>
            <w:vAlign w:val="both"/>
          </w:tcPr>
          <w:p w14:paraId="36BCEFA5" w14:textId="77777777" w:rsidR="00A77B3E" w:rsidRPr="009F4207" w:rsidRDefault="00A77B3E">
            <w:r w:rsidRPr="009F4207">
              <w:t>30283</w:t>
            </w:r>
          </w:p>
        </w:tc>
        <w:tc>
          <w:tcPr>
            <w:tcW w:w="737" w:type="dxa"/>
            <w:tcBorders>
              <w:top w:val="nil"/>
              <w:left w:val="nil"/>
              <w:bottom w:val="nil"/>
              <w:right w:val="nil"/>
            </w:tcBorders>
            <w:tcMar>
              <w:top w:w="0" w:type="dxa"/>
              <w:left w:w="0" w:type="dxa"/>
              <w:bottom w:w="0" w:type="dxa"/>
              <w:right w:w="0" w:type="dxa"/>
            </w:tcMar>
            <w:vAlign w:val="both"/>
          </w:tcPr>
          <w:p w14:paraId="09426E80" w14:textId="77777777" w:rsidR="00A77B3E" w:rsidRPr="009F4207" w:rsidRDefault="00A77B3E">
            <w:r w:rsidRPr="009F4207">
              <w:t>30286</w:t>
            </w:r>
          </w:p>
        </w:tc>
        <w:tc>
          <w:tcPr>
            <w:tcW w:w="737" w:type="dxa"/>
            <w:tcBorders>
              <w:top w:val="nil"/>
              <w:left w:val="nil"/>
              <w:bottom w:val="nil"/>
              <w:right w:val="nil"/>
            </w:tcBorders>
            <w:tcMar>
              <w:top w:w="0" w:type="dxa"/>
              <w:left w:w="0" w:type="dxa"/>
              <w:bottom w:w="0" w:type="dxa"/>
              <w:right w:w="0" w:type="dxa"/>
            </w:tcMar>
            <w:vAlign w:val="both"/>
          </w:tcPr>
          <w:p w14:paraId="5495EB02" w14:textId="77777777" w:rsidR="00A77B3E" w:rsidRPr="009F4207" w:rsidRDefault="00A77B3E">
            <w:r w:rsidRPr="009F4207">
              <w:t>30287</w:t>
            </w:r>
          </w:p>
        </w:tc>
        <w:tc>
          <w:tcPr>
            <w:tcW w:w="737" w:type="dxa"/>
            <w:tcBorders>
              <w:top w:val="nil"/>
              <w:left w:val="nil"/>
              <w:bottom w:val="nil"/>
              <w:right w:val="nil"/>
            </w:tcBorders>
            <w:tcMar>
              <w:top w:w="0" w:type="dxa"/>
              <w:left w:w="0" w:type="dxa"/>
              <w:bottom w:w="0" w:type="dxa"/>
              <w:right w:w="0" w:type="dxa"/>
            </w:tcMar>
            <w:vAlign w:val="both"/>
          </w:tcPr>
          <w:p w14:paraId="166582A5" w14:textId="77777777" w:rsidR="00A77B3E" w:rsidRPr="009F4207" w:rsidRDefault="00A77B3E">
            <w:r w:rsidRPr="009F4207">
              <w:t>30289</w:t>
            </w:r>
          </w:p>
        </w:tc>
        <w:tc>
          <w:tcPr>
            <w:tcW w:w="737" w:type="dxa"/>
            <w:tcBorders>
              <w:top w:val="nil"/>
              <w:left w:val="nil"/>
              <w:bottom w:val="nil"/>
              <w:right w:val="nil"/>
            </w:tcBorders>
            <w:tcMar>
              <w:top w:w="0" w:type="dxa"/>
              <w:left w:w="0" w:type="dxa"/>
              <w:bottom w:w="0" w:type="dxa"/>
              <w:right w:w="0" w:type="dxa"/>
            </w:tcMar>
            <w:vAlign w:val="both"/>
          </w:tcPr>
          <w:p w14:paraId="4F51C264" w14:textId="77777777" w:rsidR="00A77B3E" w:rsidRPr="009F4207" w:rsidRDefault="00A77B3E">
            <w:r w:rsidRPr="009F4207">
              <w:t>30293</w:t>
            </w:r>
          </w:p>
        </w:tc>
        <w:tc>
          <w:tcPr>
            <w:tcW w:w="737" w:type="dxa"/>
            <w:tcBorders>
              <w:top w:val="nil"/>
              <w:left w:val="nil"/>
              <w:bottom w:val="nil"/>
              <w:right w:val="nil"/>
            </w:tcBorders>
            <w:tcMar>
              <w:top w:w="0" w:type="dxa"/>
              <w:left w:w="0" w:type="dxa"/>
              <w:bottom w:w="0" w:type="dxa"/>
              <w:right w:w="0" w:type="dxa"/>
            </w:tcMar>
            <w:vAlign w:val="both"/>
          </w:tcPr>
          <w:p w14:paraId="0E9B56FD" w14:textId="77777777" w:rsidR="00A77B3E" w:rsidRPr="009F4207" w:rsidRDefault="00A77B3E">
            <w:r w:rsidRPr="009F4207">
              <w:t>30294</w:t>
            </w:r>
          </w:p>
        </w:tc>
        <w:tc>
          <w:tcPr>
            <w:tcW w:w="737" w:type="dxa"/>
            <w:tcBorders>
              <w:top w:val="nil"/>
              <w:left w:val="nil"/>
              <w:bottom w:val="nil"/>
              <w:right w:val="nil"/>
            </w:tcBorders>
            <w:tcMar>
              <w:top w:w="0" w:type="dxa"/>
              <w:left w:w="0" w:type="dxa"/>
              <w:bottom w:w="0" w:type="dxa"/>
              <w:right w:w="0" w:type="dxa"/>
            </w:tcMar>
            <w:vAlign w:val="both"/>
          </w:tcPr>
          <w:p w14:paraId="7864E785" w14:textId="77777777" w:rsidR="00A77B3E" w:rsidRPr="009F4207" w:rsidRDefault="00A77B3E">
            <w:r w:rsidRPr="009F4207">
              <w:t>30296</w:t>
            </w:r>
          </w:p>
        </w:tc>
      </w:tr>
      <w:tr w:rsidR="00DD2E4B" w:rsidRPr="009F4207" w14:paraId="0B9E1034"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3968E6E4" w14:textId="77777777" w:rsidR="00A77B3E" w:rsidRPr="009F4207" w:rsidRDefault="00A77B3E">
            <w:r w:rsidRPr="009F4207">
              <w:lastRenderedPageBreak/>
              <w:t>30297</w:t>
            </w:r>
          </w:p>
        </w:tc>
        <w:tc>
          <w:tcPr>
            <w:tcW w:w="737" w:type="dxa"/>
            <w:tcBorders>
              <w:top w:val="nil"/>
              <w:left w:val="nil"/>
              <w:bottom w:val="nil"/>
              <w:right w:val="nil"/>
            </w:tcBorders>
            <w:tcMar>
              <w:top w:w="0" w:type="dxa"/>
              <w:left w:w="0" w:type="dxa"/>
              <w:bottom w:w="0" w:type="dxa"/>
              <w:right w:w="0" w:type="dxa"/>
            </w:tcMar>
            <w:vAlign w:val="both"/>
          </w:tcPr>
          <w:p w14:paraId="086E9D63" w14:textId="77777777" w:rsidR="00A77B3E" w:rsidRPr="009F4207" w:rsidRDefault="00A77B3E">
            <w:r w:rsidRPr="009F4207">
              <w:t>30299</w:t>
            </w:r>
          </w:p>
        </w:tc>
        <w:tc>
          <w:tcPr>
            <w:tcW w:w="737" w:type="dxa"/>
            <w:tcBorders>
              <w:top w:val="nil"/>
              <w:left w:val="nil"/>
              <w:bottom w:val="nil"/>
              <w:right w:val="nil"/>
            </w:tcBorders>
            <w:tcMar>
              <w:top w:w="0" w:type="dxa"/>
              <w:left w:w="0" w:type="dxa"/>
              <w:bottom w:w="0" w:type="dxa"/>
              <w:right w:w="0" w:type="dxa"/>
            </w:tcMar>
            <w:vAlign w:val="both"/>
          </w:tcPr>
          <w:p w14:paraId="1698894D" w14:textId="77777777" w:rsidR="00A77B3E" w:rsidRPr="009F4207" w:rsidRDefault="00A77B3E">
            <w:r w:rsidRPr="009F4207">
              <w:t>30306</w:t>
            </w:r>
          </w:p>
        </w:tc>
        <w:tc>
          <w:tcPr>
            <w:tcW w:w="737" w:type="dxa"/>
            <w:tcBorders>
              <w:top w:val="nil"/>
              <w:left w:val="nil"/>
              <w:bottom w:val="nil"/>
              <w:right w:val="nil"/>
            </w:tcBorders>
            <w:tcMar>
              <w:top w:w="0" w:type="dxa"/>
              <w:left w:w="0" w:type="dxa"/>
              <w:bottom w:w="0" w:type="dxa"/>
              <w:right w:w="0" w:type="dxa"/>
            </w:tcMar>
            <w:vAlign w:val="both"/>
          </w:tcPr>
          <w:p w14:paraId="74D81A7F" w14:textId="77777777" w:rsidR="00A77B3E" w:rsidRPr="009F4207" w:rsidRDefault="00A77B3E">
            <w:r w:rsidRPr="009F4207">
              <w:t>30310</w:t>
            </w:r>
          </w:p>
        </w:tc>
        <w:tc>
          <w:tcPr>
            <w:tcW w:w="737" w:type="dxa"/>
            <w:tcBorders>
              <w:top w:val="nil"/>
              <w:left w:val="nil"/>
              <w:bottom w:val="nil"/>
              <w:right w:val="nil"/>
            </w:tcBorders>
            <w:tcMar>
              <w:top w:w="0" w:type="dxa"/>
              <w:left w:w="0" w:type="dxa"/>
              <w:bottom w:w="0" w:type="dxa"/>
              <w:right w:w="0" w:type="dxa"/>
            </w:tcMar>
            <w:vAlign w:val="both"/>
          </w:tcPr>
          <w:p w14:paraId="217D7DF0" w14:textId="77777777" w:rsidR="00A77B3E" w:rsidRPr="009F4207" w:rsidRDefault="00A77B3E">
            <w:r w:rsidRPr="009F4207">
              <w:t>30311</w:t>
            </w:r>
          </w:p>
        </w:tc>
        <w:tc>
          <w:tcPr>
            <w:tcW w:w="737" w:type="dxa"/>
            <w:tcBorders>
              <w:top w:val="nil"/>
              <w:left w:val="nil"/>
              <w:bottom w:val="nil"/>
              <w:right w:val="nil"/>
            </w:tcBorders>
            <w:tcMar>
              <w:top w:w="0" w:type="dxa"/>
              <w:left w:w="0" w:type="dxa"/>
              <w:bottom w:w="0" w:type="dxa"/>
              <w:right w:w="0" w:type="dxa"/>
            </w:tcMar>
            <w:vAlign w:val="both"/>
          </w:tcPr>
          <w:p w14:paraId="66552725" w14:textId="77777777" w:rsidR="00A77B3E" w:rsidRPr="009F4207" w:rsidRDefault="00A77B3E">
            <w:r w:rsidRPr="009F4207">
              <w:t>30314</w:t>
            </w:r>
          </w:p>
        </w:tc>
        <w:tc>
          <w:tcPr>
            <w:tcW w:w="737" w:type="dxa"/>
            <w:tcBorders>
              <w:top w:val="nil"/>
              <w:left w:val="nil"/>
              <w:bottom w:val="nil"/>
              <w:right w:val="nil"/>
            </w:tcBorders>
            <w:tcMar>
              <w:top w:w="0" w:type="dxa"/>
              <w:left w:w="0" w:type="dxa"/>
              <w:bottom w:w="0" w:type="dxa"/>
              <w:right w:w="0" w:type="dxa"/>
            </w:tcMar>
            <w:vAlign w:val="both"/>
          </w:tcPr>
          <w:p w14:paraId="6BCB90CD" w14:textId="77777777" w:rsidR="00A77B3E" w:rsidRPr="009F4207" w:rsidRDefault="00A77B3E">
            <w:r w:rsidRPr="009F4207">
              <w:t>30315</w:t>
            </w:r>
          </w:p>
        </w:tc>
        <w:tc>
          <w:tcPr>
            <w:tcW w:w="737" w:type="dxa"/>
            <w:tcBorders>
              <w:top w:val="nil"/>
              <w:left w:val="nil"/>
              <w:bottom w:val="nil"/>
              <w:right w:val="nil"/>
            </w:tcBorders>
            <w:tcMar>
              <w:top w:w="0" w:type="dxa"/>
              <w:left w:w="0" w:type="dxa"/>
              <w:bottom w:w="0" w:type="dxa"/>
              <w:right w:w="0" w:type="dxa"/>
            </w:tcMar>
            <w:vAlign w:val="both"/>
          </w:tcPr>
          <w:p w14:paraId="7B7F0AEB" w14:textId="77777777" w:rsidR="00A77B3E" w:rsidRPr="009F4207" w:rsidRDefault="00A77B3E">
            <w:r w:rsidRPr="009F4207">
              <w:t>30317</w:t>
            </w:r>
          </w:p>
        </w:tc>
        <w:tc>
          <w:tcPr>
            <w:tcW w:w="737" w:type="dxa"/>
            <w:tcBorders>
              <w:top w:val="nil"/>
              <w:left w:val="nil"/>
              <w:bottom w:val="nil"/>
              <w:right w:val="nil"/>
            </w:tcBorders>
            <w:tcMar>
              <w:top w:w="0" w:type="dxa"/>
              <w:left w:w="0" w:type="dxa"/>
              <w:bottom w:w="0" w:type="dxa"/>
              <w:right w:w="0" w:type="dxa"/>
            </w:tcMar>
            <w:vAlign w:val="both"/>
          </w:tcPr>
          <w:p w14:paraId="53D2E2B7" w14:textId="77777777" w:rsidR="00A77B3E" w:rsidRPr="009F4207" w:rsidRDefault="00A77B3E">
            <w:r w:rsidRPr="009F4207">
              <w:t>30318</w:t>
            </w:r>
          </w:p>
        </w:tc>
        <w:tc>
          <w:tcPr>
            <w:tcW w:w="737" w:type="dxa"/>
            <w:tcBorders>
              <w:top w:val="nil"/>
              <w:left w:val="nil"/>
              <w:bottom w:val="nil"/>
              <w:right w:val="nil"/>
            </w:tcBorders>
            <w:tcMar>
              <w:top w:w="0" w:type="dxa"/>
              <w:left w:w="0" w:type="dxa"/>
              <w:bottom w:w="0" w:type="dxa"/>
              <w:right w:w="0" w:type="dxa"/>
            </w:tcMar>
            <w:vAlign w:val="both"/>
          </w:tcPr>
          <w:p w14:paraId="5C505E5F" w14:textId="77777777" w:rsidR="00A77B3E" w:rsidRPr="009F4207" w:rsidRDefault="00A77B3E">
            <w:r w:rsidRPr="009F4207">
              <w:t>30320</w:t>
            </w:r>
          </w:p>
        </w:tc>
        <w:tc>
          <w:tcPr>
            <w:tcW w:w="737" w:type="dxa"/>
            <w:tcBorders>
              <w:top w:val="nil"/>
              <w:left w:val="nil"/>
              <w:bottom w:val="nil"/>
              <w:right w:val="nil"/>
            </w:tcBorders>
            <w:tcMar>
              <w:top w:w="0" w:type="dxa"/>
              <w:left w:w="0" w:type="dxa"/>
              <w:bottom w:w="0" w:type="dxa"/>
              <w:right w:w="0" w:type="dxa"/>
            </w:tcMar>
            <w:vAlign w:val="both"/>
          </w:tcPr>
          <w:p w14:paraId="12413ED4" w14:textId="77777777" w:rsidR="00A77B3E" w:rsidRPr="009F4207" w:rsidRDefault="00A77B3E">
            <w:r w:rsidRPr="009F4207">
              <w:t>30323</w:t>
            </w:r>
          </w:p>
        </w:tc>
        <w:tc>
          <w:tcPr>
            <w:tcW w:w="737" w:type="dxa"/>
            <w:tcBorders>
              <w:top w:val="nil"/>
              <w:left w:val="nil"/>
              <w:bottom w:val="nil"/>
              <w:right w:val="nil"/>
            </w:tcBorders>
            <w:tcMar>
              <w:top w:w="0" w:type="dxa"/>
              <w:left w:w="0" w:type="dxa"/>
              <w:bottom w:w="0" w:type="dxa"/>
              <w:right w:w="0" w:type="dxa"/>
            </w:tcMar>
            <w:vAlign w:val="both"/>
          </w:tcPr>
          <w:p w14:paraId="6C13F619" w14:textId="77777777" w:rsidR="00A77B3E" w:rsidRPr="009F4207" w:rsidRDefault="00A77B3E">
            <w:r w:rsidRPr="009F4207">
              <w:t>30324</w:t>
            </w:r>
          </w:p>
        </w:tc>
        <w:tc>
          <w:tcPr>
            <w:tcW w:w="737" w:type="dxa"/>
            <w:tcBorders>
              <w:top w:val="nil"/>
              <w:left w:val="nil"/>
              <w:bottom w:val="nil"/>
              <w:right w:val="nil"/>
            </w:tcBorders>
            <w:tcMar>
              <w:top w:w="0" w:type="dxa"/>
              <w:left w:w="0" w:type="dxa"/>
              <w:bottom w:w="0" w:type="dxa"/>
              <w:right w:w="0" w:type="dxa"/>
            </w:tcMar>
            <w:vAlign w:val="both"/>
          </w:tcPr>
          <w:p w14:paraId="54D507EE" w14:textId="77777777" w:rsidR="00A77B3E" w:rsidRPr="009F4207" w:rsidRDefault="00A77B3E">
            <w:r w:rsidRPr="009F4207">
              <w:t>30326</w:t>
            </w:r>
          </w:p>
        </w:tc>
      </w:tr>
      <w:tr w:rsidR="00DD2E4B" w:rsidRPr="009F4207" w14:paraId="13D88640"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9E04D18" w14:textId="77777777" w:rsidR="00A77B3E" w:rsidRPr="009F4207" w:rsidRDefault="00A77B3E">
            <w:r w:rsidRPr="009F4207">
              <w:t>30329</w:t>
            </w:r>
          </w:p>
        </w:tc>
        <w:tc>
          <w:tcPr>
            <w:tcW w:w="737" w:type="dxa"/>
            <w:tcBorders>
              <w:top w:val="nil"/>
              <w:left w:val="nil"/>
              <w:bottom w:val="nil"/>
              <w:right w:val="nil"/>
            </w:tcBorders>
            <w:tcMar>
              <w:top w:w="0" w:type="dxa"/>
              <w:left w:w="0" w:type="dxa"/>
              <w:bottom w:w="0" w:type="dxa"/>
              <w:right w:w="0" w:type="dxa"/>
            </w:tcMar>
            <w:vAlign w:val="both"/>
          </w:tcPr>
          <w:p w14:paraId="3CFA6005" w14:textId="77777777" w:rsidR="00A77B3E" w:rsidRPr="009F4207" w:rsidRDefault="00A77B3E">
            <w:r w:rsidRPr="009F4207">
              <w:t>30330</w:t>
            </w:r>
          </w:p>
        </w:tc>
        <w:tc>
          <w:tcPr>
            <w:tcW w:w="737" w:type="dxa"/>
            <w:tcBorders>
              <w:top w:val="nil"/>
              <w:left w:val="nil"/>
              <w:bottom w:val="nil"/>
              <w:right w:val="nil"/>
            </w:tcBorders>
            <w:tcMar>
              <w:top w:w="0" w:type="dxa"/>
              <w:left w:w="0" w:type="dxa"/>
              <w:bottom w:w="0" w:type="dxa"/>
              <w:right w:w="0" w:type="dxa"/>
            </w:tcMar>
            <w:vAlign w:val="both"/>
          </w:tcPr>
          <w:p w14:paraId="6C427289" w14:textId="77777777" w:rsidR="00A77B3E" w:rsidRPr="009F4207" w:rsidRDefault="00A77B3E">
            <w:r w:rsidRPr="009F4207">
              <w:t>30332</w:t>
            </w:r>
          </w:p>
        </w:tc>
        <w:tc>
          <w:tcPr>
            <w:tcW w:w="737" w:type="dxa"/>
            <w:tcBorders>
              <w:top w:val="nil"/>
              <w:left w:val="nil"/>
              <w:bottom w:val="nil"/>
              <w:right w:val="nil"/>
            </w:tcBorders>
            <w:tcMar>
              <w:top w:w="0" w:type="dxa"/>
              <w:left w:w="0" w:type="dxa"/>
              <w:bottom w:w="0" w:type="dxa"/>
              <w:right w:w="0" w:type="dxa"/>
            </w:tcMar>
            <w:vAlign w:val="both"/>
          </w:tcPr>
          <w:p w14:paraId="4C30DFFD" w14:textId="77777777" w:rsidR="00A77B3E" w:rsidRPr="009F4207" w:rsidRDefault="00A77B3E">
            <w:r w:rsidRPr="009F4207">
              <w:t>30336</w:t>
            </w:r>
          </w:p>
        </w:tc>
        <w:tc>
          <w:tcPr>
            <w:tcW w:w="737" w:type="dxa"/>
            <w:tcBorders>
              <w:top w:val="nil"/>
              <w:left w:val="nil"/>
              <w:bottom w:val="nil"/>
              <w:right w:val="nil"/>
            </w:tcBorders>
            <w:tcMar>
              <w:top w:w="0" w:type="dxa"/>
              <w:left w:w="0" w:type="dxa"/>
              <w:bottom w:w="0" w:type="dxa"/>
              <w:right w:w="0" w:type="dxa"/>
            </w:tcMar>
            <w:vAlign w:val="both"/>
          </w:tcPr>
          <w:p w14:paraId="0A0DCE3F" w14:textId="77777777" w:rsidR="00A77B3E" w:rsidRPr="009F4207" w:rsidRDefault="00A77B3E">
            <w:r w:rsidRPr="009F4207">
              <w:t>30382</w:t>
            </w:r>
          </w:p>
        </w:tc>
        <w:tc>
          <w:tcPr>
            <w:tcW w:w="737" w:type="dxa"/>
            <w:tcBorders>
              <w:top w:val="nil"/>
              <w:left w:val="nil"/>
              <w:bottom w:val="nil"/>
              <w:right w:val="nil"/>
            </w:tcBorders>
            <w:tcMar>
              <w:top w:w="0" w:type="dxa"/>
              <w:left w:w="0" w:type="dxa"/>
              <w:bottom w:w="0" w:type="dxa"/>
              <w:right w:w="0" w:type="dxa"/>
            </w:tcMar>
            <w:vAlign w:val="both"/>
          </w:tcPr>
          <w:p w14:paraId="4EADF87D" w14:textId="77777777" w:rsidR="00A77B3E" w:rsidRPr="009F4207" w:rsidRDefault="00A77B3E">
            <w:r w:rsidRPr="009F4207">
              <w:t>30384</w:t>
            </w:r>
          </w:p>
        </w:tc>
        <w:tc>
          <w:tcPr>
            <w:tcW w:w="737" w:type="dxa"/>
            <w:tcBorders>
              <w:top w:val="nil"/>
              <w:left w:val="nil"/>
              <w:bottom w:val="nil"/>
              <w:right w:val="nil"/>
            </w:tcBorders>
            <w:tcMar>
              <w:top w:w="0" w:type="dxa"/>
              <w:left w:w="0" w:type="dxa"/>
              <w:bottom w:w="0" w:type="dxa"/>
              <w:right w:w="0" w:type="dxa"/>
            </w:tcMar>
            <w:vAlign w:val="both"/>
          </w:tcPr>
          <w:p w14:paraId="0322B6B2" w14:textId="77777777" w:rsidR="00A77B3E" w:rsidRPr="009F4207" w:rsidRDefault="00A77B3E">
            <w:r w:rsidRPr="009F4207">
              <w:t>30385</w:t>
            </w:r>
          </w:p>
        </w:tc>
        <w:tc>
          <w:tcPr>
            <w:tcW w:w="737" w:type="dxa"/>
            <w:tcBorders>
              <w:top w:val="nil"/>
              <w:left w:val="nil"/>
              <w:bottom w:val="nil"/>
              <w:right w:val="nil"/>
            </w:tcBorders>
            <w:tcMar>
              <w:top w:w="0" w:type="dxa"/>
              <w:left w:w="0" w:type="dxa"/>
              <w:bottom w:w="0" w:type="dxa"/>
              <w:right w:w="0" w:type="dxa"/>
            </w:tcMar>
            <w:vAlign w:val="both"/>
          </w:tcPr>
          <w:p w14:paraId="65C771A0" w14:textId="77777777" w:rsidR="00A77B3E" w:rsidRPr="009F4207" w:rsidRDefault="00A77B3E">
            <w:r w:rsidRPr="009F4207">
              <w:t>30387</w:t>
            </w:r>
          </w:p>
        </w:tc>
        <w:tc>
          <w:tcPr>
            <w:tcW w:w="737" w:type="dxa"/>
            <w:tcBorders>
              <w:top w:val="nil"/>
              <w:left w:val="nil"/>
              <w:bottom w:val="nil"/>
              <w:right w:val="nil"/>
            </w:tcBorders>
            <w:tcMar>
              <w:top w:w="0" w:type="dxa"/>
              <w:left w:w="0" w:type="dxa"/>
              <w:bottom w:w="0" w:type="dxa"/>
              <w:right w:w="0" w:type="dxa"/>
            </w:tcMar>
            <w:vAlign w:val="both"/>
          </w:tcPr>
          <w:p w14:paraId="2F5EF25A" w14:textId="77777777" w:rsidR="00A77B3E" w:rsidRPr="009F4207" w:rsidRDefault="00A77B3E">
            <w:r w:rsidRPr="009F4207">
              <w:t>30388</w:t>
            </w:r>
          </w:p>
        </w:tc>
        <w:tc>
          <w:tcPr>
            <w:tcW w:w="737" w:type="dxa"/>
            <w:tcBorders>
              <w:top w:val="nil"/>
              <w:left w:val="nil"/>
              <w:bottom w:val="nil"/>
              <w:right w:val="nil"/>
            </w:tcBorders>
            <w:tcMar>
              <w:top w:w="0" w:type="dxa"/>
              <w:left w:w="0" w:type="dxa"/>
              <w:bottom w:w="0" w:type="dxa"/>
              <w:right w:w="0" w:type="dxa"/>
            </w:tcMar>
            <w:vAlign w:val="both"/>
          </w:tcPr>
          <w:p w14:paraId="68842E66" w14:textId="77777777" w:rsidR="00A77B3E" w:rsidRPr="009F4207" w:rsidRDefault="00A77B3E">
            <w:r w:rsidRPr="009F4207">
              <w:t>30390</w:t>
            </w:r>
          </w:p>
        </w:tc>
        <w:tc>
          <w:tcPr>
            <w:tcW w:w="737" w:type="dxa"/>
            <w:tcBorders>
              <w:top w:val="nil"/>
              <w:left w:val="nil"/>
              <w:bottom w:val="nil"/>
              <w:right w:val="nil"/>
            </w:tcBorders>
            <w:tcMar>
              <w:top w:w="0" w:type="dxa"/>
              <w:left w:w="0" w:type="dxa"/>
              <w:bottom w:w="0" w:type="dxa"/>
              <w:right w:w="0" w:type="dxa"/>
            </w:tcMar>
            <w:vAlign w:val="both"/>
          </w:tcPr>
          <w:p w14:paraId="31F4F8BD" w14:textId="77777777" w:rsidR="00A77B3E" w:rsidRPr="009F4207" w:rsidRDefault="00A77B3E">
            <w:r w:rsidRPr="009F4207">
              <w:t>30392</w:t>
            </w:r>
          </w:p>
        </w:tc>
        <w:tc>
          <w:tcPr>
            <w:tcW w:w="737" w:type="dxa"/>
            <w:tcBorders>
              <w:top w:val="nil"/>
              <w:left w:val="nil"/>
              <w:bottom w:val="nil"/>
              <w:right w:val="nil"/>
            </w:tcBorders>
            <w:tcMar>
              <w:top w:w="0" w:type="dxa"/>
              <w:left w:w="0" w:type="dxa"/>
              <w:bottom w:w="0" w:type="dxa"/>
              <w:right w:w="0" w:type="dxa"/>
            </w:tcMar>
            <w:vAlign w:val="both"/>
          </w:tcPr>
          <w:p w14:paraId="1DF743E7" w14:textId="77777777" w:rsidR="00A77B3E" w:rsidRPr="009F4207" w:rsidRDefault="00A77B3E">
            <w:r w:rsidRPr="009F4207">
              <w:t>30396</w:t>
            </w:r>
          </w:p>
        </w:tc>
        <w:tc>
          <w:tcPr>
            <w:tcW w:w="737" w:type="dxa"/>
            <w:tcBorders>
              <w:top w:val="nil"/>
              <w:left w:val="nil"/>
              <w:bottom w:val="nil"/>
              <w:right w:val="nil"/>
            </w:tcBorders>
            <w:tcMar>
              <w:top w:w="0" w:type="dxa"/>
              <w:left w:w="0" w:type="dxa"/>
              <w:bottom w:w="0" w:type="dxa"/>
              <w:right w:w="0" w:type="dxa"/>
            </w:tcMar>
            <w:vAlign w:val="both"/>
          </w:tcPr>
          <w:p w14:paraId="31F4B535" w14:textId="77777777" w:rsidR="00A77B3E" w:rsidRPr="009F4207" w:rsidRDefault="00A77B3E">
            <w:r w:rsidRPr="009F4207">
              <w:t>30397</w:t>
            </w:r>
          </w:p>
        </w:tc>
      </w:tr>
      <w:tr w:rsidR="00DD2E4B" w:rsidRPr="009F4207" w14:paraId="141D5709"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74A3107A" w14:textId="77777777" w:rsidR="00A77B3E" w:rsidRPr="009F4207" w:rsidRDefault="00A77B3E">
            <w:r w:rsidRPr="009F4207">
              <w:t>30399</w:t>
            </w:r>
          </w:p>
        </w:tc>
        <w:tc>
          <w:tcPr>
            <w:tcW w:w="737" w:type="dxa"/>
            <w:tcBorders>
              <w:top w:val="nil"/>
              <w:left w:val="nil"/>
              <w:bottom w:val="nil"/>
              <w:right w:val="nil"/>
            </w:tcBorders>
            <w:tcMar>
              <w:top w:w="0" w:type="dxa"/>
              <w:left w:w="0" w:type="dxa"/>
              <w:bottom w:w="0" w:type="dxa"/>
              <w:right w:w="0" w:type="dxa"/>
            </w:tcMar>
            <w:vAlign w:val="both"/>
          </w:tcPr>
          <w:p w14:paraId="2EBC003F" w14:textId="77777777" w:rsidR="00A77B3E" w:rsidRPr="009F4207" w:rsidRDefault="00A77B3E">
            <w:r w:rsidRPr="009F4207">
              <w:t>30400</w:t>
            </w:r>
          </w:p>
        </w:tc>
        <w:tc>
          <w:tcPr>
            <w:tcW w:w="737" w:type="dxa"/>
            <w:tcBorders>
              <w:top w:val="nil"/>
              <w:left w:val="nil"/>
              <w:bottom w:val="nil"/>
              <w:right w:val="nil"/>
            </w:tcBorders>
            <w:tcMar>
              <w:top w:w="0" w:type="dxa"/>
              <w:left w:w="0" w:type="dxa"/>
              <w:bottom w:w="0" w:type="dxa"/>
              <w:right w:w="0" w:type="dxa"/>
            </w:tcMar>
            <w:vAlign w:val="both"/>
          </w:tcPr>
          <w:p w14:paraId="7D624853" w14:textId="77777777" w:rsidR="00A77B3E" w:rsidRPr="009F4207" w:rsidRDefault="00A77B3E">
            <w:r w:rsidRPr="009F4207">
              <w:t>30406</w:t>
            </w:r>
          </w:p>
        </w:tc>
        <w:tc>
          <w:tcPr>
            <w:tcW w:w="737" w:type="dxa"/>
            <w:tcBorders>
              <w:top w:val="nil"/>
              <w:left w:val="nil"/>
              <w:bottom w:val="nil"/>
              <w:right w:val="nil"/>
            </w:tcBorders>
            <w:tcMar>
              <w:top w:w="0" w:type="dxa"/>
              <w:left w:w="0" w:type="dxa"/>
              <w:bottom w:w="0" w:type="dxa"/>
              <w:right w:w="0" w:type="dxa"/>
            </w:tcMar>
            <w:vAlign w:val="both"/>
          </w:tcPr>
          <w:p w14:paraId="3E7D9762" w14:textId="77777777" w:rsidR="00A77B3E" w:rsidRPr="009F4207" w:rsidRDefault="00A77B3E">
            <w:r w:rsidRPr="009F4207">
              <w:t>30408</w:t>
            </w:r>
          </w:p>
        </w:tc>
        <w:tc>
          <w:tcPr>
            <w:tcW w:w="737" w:type="dxa"/>
            <w:tcBorders>
              <w:top w:val="nil"/>
              <w:left w:val="nil"/>
              <w:bottom w:val="nil"/>
              <w:right w:val="nil"/>
            </w:tcBorders>
            <w:tcMar>
              <w:top w:w="0" w:type="dxa"/>
              <w:left w:w="0" w:type="dxa"/>
              <w:bottom w:w="0" w:type="dxa"/>
              <w:right w:w="0" w:type="dxa"/>
            </w:tcMar>
            <w:vAlign w:val="both"/>
          </w:tcPr>
          <w:p w14:paraId="73254E8F" w14:textId="77777777" w:rsidR="00A77B3E" w:rsidRPr="009F4207" w:rsidRDefault="00A77B3E">
            <w:r w:rsidRPr="009F4207">
              <w:t>30409</w:t>
            </w:r>
          </w:p>
        </w:tc>
        <w:tc>
          <w:tcPr>
            <w:tcW w:w="737" w:type="dxa"/>
            <w:tcBorders>
              <w:top w:val="nil"/>
              <w:left w:val="nil"/>
              <w:bottom w:val="nil"/>
              <w:right w:val="nil"/>
            </w:tcBorders>
            <w:tcMar>
              <w:top w:w="0" w:type="dxa"/>
              <w:left w:w="0" w:type="dxa"/>
              <w:bottom w:w="0" w:type="dxa"/>
              <w:right w:w="0" w:type="dxa"/>
            </w:tcMar>
            <w:vAlign w:val="both"/>
          </w:tcPr>
          <w:p w14:paraId="7943BA7C" w14:textId="77777777" w:rsidR="00A77B3E" w:rsidRPr="009F4207" w:rsidRDefault="00A77B3E">
            <w:r w:rsidRPr="009F4207">
              <w:t>30411</w:t>
            </w:r>
          </w:p>
        </w:tc>
        <w:tc>
          <w:tcPr>
            <w:tcW w:w="737" w:type="dxa"/>
            <w:tcBorders>
              <w:top w:val="nil"/>
              <w:left w:val="nil"/>
              <w:bottom w:val="nil"/>
              <w:right w:val="nil"/>
            </w:tcBorders>
            <w:tcMar>
              <w:top w:w="0" w:type="dxa"/>
              <w:left w:w="0" w:type="dxa"/>
              <w:bottom w:w="0" w:type="dxa"/>
              <w:right w:w="0" w:type="dxa"/>
            </w:tcMar>
            <w:vAlign w:val="both"/>
          </w:tcPr>
          <w:p w14:paraId="36560EAC" w14:textId="77777777" w:rsidR="00A77B3E" w:rsidRPr="009F4207" w:rsidRDefault="00A77B3E">
            <w:r w:rsidRPr="009F4207">
              <w:t>30412</w:t>
            </w:r>
          </w:p>
        </w:tc>
        <w:tc>
          <w:tcPr>
            <w:tcW w:w="737" w:type="dxa"/>
            <w:tcBorders>
              <w:top w:val="nil"/>
              <w:left w:val="nil"/>
              <w:bottom w:val="nil"/>
              <w:right w:val="nil"/>
            </w:tcBorders>
            <w:tcMar>
              <w:top w:w="0" w:type="dxa"/>
              <w:left w:w="0" w:type="dxa"/>
              <w:bottom w:w="0" w:type="dxa"/>
              <w:right w:w="0" w:type="dxa"/>
            </w:tcMar>
            <w:vAlign w:val="both"/>
          </w:tcPr>
          <w:p w14:paraId="1E7DBE6B" w14:textId="77777777" w:rsidR="00A77B3E" w:rsidRPr="009F4207" w:rsidRDefault="00A77B3E">
            <w:r w:rsidRPr="009F4207">
              <w:t>30414</w:t>
            </w:r>
          </w:p>
        </w:tc>
        <w:tc>
          <w:tcPr>
            <w:tcW w:w="737" w:type="dxa"/>
            <w:tcBorders>
              <w:top w:val="nil"/>
              <w:left w:val="nil"/>
              <w:bottom w:val="nil"/>
              <w:right w:val="nil"/>
            </w:tcBorders>
            <w:tcMar>
              <w:top w:w="0" w:type="dxa"/>
              <w:left w:w="0" w:type="dxa"/>
              <w:bottom w:w="0" w:type="dxa"/>
              <w:right w:w="0" w:type="dxa"/>
            </w:tcMar>
            <w:vAlign w:val="both"/>
          </w:tcPr>
          <w:p w14:paraId="58FED1DB" w14:textId="77777777" w:rsidR="00A77B3E" w:rsidRPr="009F4207" w:rsidRDefault="00A77B3E">
            <w:r w:rsidRPr="009F4207">
              <w:t>30415</w:t>
            </w:r>
          </w:p>
        </w:tc>
        <w:tc>
          <w:tcPr>
            <w:tcW w:w="737" w:type="dxa"/>
            <w:tcBorders>
              <w:top w:val="nil"/>
              <w:left w:val="nil"/>
              <w:bottom w:val="nil"/>
              <w:right w:val="nil"/>
            </w:tcBorders>
            <w:tcMar>
              <w:top w:w="0" w:type="dxa"/>
              <w:left w:w="0" w:type="dxa"/>
              <w:bottom w:w="0" w:type="dxa"/>
              <w:right w:w="0" w:type="dxa"/>
            </w:tcMar>
            <w:vAlign w:val="both"/>
          </w:tcPr>
          <w:p w14:paraId="42C5A73C" w14:textId="77777777" w:rsidR="00A77B3E" w:rsidRPr="009F4207" w:rsidRDefault="00A77B3E">
            <w:r w:rsidRPr="009F4207">
              <w:t>30416</w:t>
            </w:r>
          </w:p>
        </w:tc>
        <w:tc>
          <w:tcPr>
            <w:tcW w:w="737" w:type="dxa"/>
            <w:tcBorders>
              <w:top w:val="nil"/>
              <w:left w:val="nil"/>
              <w:bottom w:val="nil"/>
              <w:right w:val="nil"/>
            </w:tcBorders>
            <w:tcMar>
              <w:top w:w="0" w:type="dxa"/>
              <w:left w:w="0" w:type="dxa"/>
              <w:bottom w:w="0" w:type="dxa"/>
              <w:right w:w="0" w:type="dxa"/>
            </w:tcMar>
            <w:vAlign w:val="both"/>
          </w:tcPr>
          <w:p w14:paraId="33AD791F" w14:textId="77777777" w:rsidR="00A77B3E" w:rsidRPr="009F4207" w:rsidRDefault="00A77B3E">
            <w:r w:rsidRPr="009F4207">
              <w:t>30417</w:t>
            </w:r>
          </w:p>
        </w:tc>
        <w:tc>
          <w:tcPr>
            <w:tcW w:w="737" w:type="dxa"/>
            <w:tcBorders>
              <w:top w:val="nil"/>
              <w:left w:val="nil"/>
              <w:bottom w:val="nil"/>
              <w:right w:val="nil"/>
            </w:tcBorders>
            <w:tcMar>
              <w:top w:w="0" w:type="dxa"/>
              <w:left w:w="0" w:type="dxa"/>
              <w:bottom w:w="0" w:type="dxa"/>
              <w:right w:w="0" w:type="dxa"/>
            </w:tcMar>
            <w:vAlign w:val="both"/>
          </w:tcPr>
          <w:p w14:paraId="210C6950" w14:textId="77777777" w:rsidR="00A77B3E" w:rsidRPr="009F4207" w:rsidRDefault="00A77B3E">
            <w:r w:rsidRPr="009F4207">
              <w:t>30418</w:t>
            </w:r>
          </w:p>
        </w:tc>
        <w:tc>
          <w:tcPr>
            <w:tcW w:w="737" w:type="dxa"/>
            <w:tcBorders>
              <w:top w:val="nil"/>
              <w:left w:val="nil"/>
              <w:bottom w:val="nil"/>
              <w:right w:val="nil"/>
            </w:tcBorders>
            <w:tcMar>
              <w:top w:w="0" w:type="dxa"/>
              <w:left w:w="0" w:type="dxa"/>
              <w:bottom w:w="0" w:type="dxa"/>
              <w:right w:w="0" w:type="dxa"/>
            </w:tcMar>
            <w:vAlign w:val="both"/>
          </w:tcPr>
          <w:p w14:paraId="7430EDBD" w14:textId="77777777" w:rsidR="00A77B3E" w:rsidRPr="009F4207" w:rsidRDefault="00A77B3E">
            <w:r w:rsidRPr="009F4207">
              <w:t>30419</w:t>
            </w:r>
          </w:p>
        </w:tc>
      </w:tr>
      <w:tr w:rsidR="00DD2E4B" w:rsidRPr="009F4207" w14:paraId="3AB573E4"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4A0B2FC" w14:textId="77777777" w:rsidR="00A77B3E" w:rsidRPr="009F4207" w:rsidRDefault="00A77B3E">
            <w:r w:rsidRPr="009F4207">
              <w:t>30421</w:t>
            </w:r>
          </w:p>
        </w:tc>
        <w:tc>
          <w:tcPr>
            <w:tcW w:w="737" w:type="dxa"/>
            <w:tcBorders>
              <w:top w:val="nil"/>
              <w:left w:val="nil"/>
              <w:bottom w:val="nil"/>
              <w:right w:val="nil"/>
            </w:tcBorders>
            <w:tcMar>
              <w:top w:w="0" w:type="dxa"/>
              <w:left w:w="0" w:type="dxa"/>
              <w:bottom w:w="0" w:type="dxa"/>
              <w:right w:w="0" w:type="dxa"/>
            </w:tcMar>
            <w:vAlign w:val="both"/>
          </w:tcPr>
          <w:p w14:paraId="63FF48A8" w14:textId="77777777" w:rsidR="00A77B3E" w:rsidRPr="009F4207" w:rsidRDefault="00A77B3E">
            <w:r w:rsidRPr="009F4207">
              <w:t>30422</w:t>
            </w:r>
          </w:p>
        </w:tc>
        <w:tc>
          <w:tcPr>
            <w:tcW w:w="737" w:type="dxa"/>
            <w:tcBorders>
              <w:top w:val="nil"/>
              <w:left w:val="nil"/>
              <w:bottom w:val="nil"/>
              <w:right w:val="nil"/>
            </w:tcBorders>
            <w:tcMar>
              <w:top w:w="0" w:type="dxa"/>
              <w:left w:w="0" w:type="dxa"/>
              <w:bottom w:w="0" w:type="dxa"/>
              <w:right w:w="0" w:type="dxa"/>
            </w:tcMar>
            <w:vAlign w:val="both"/>
          </w:tcPr>
          <w:p w14:paraId="53935070" w14:textId="77777777" w:rsidR="00A77B3E" w:rsidRPr="009F4207" w:rsidRDefault="00A77B3E">
            <w:r w:rsidRPr="009F4207">
              <w:t>30425</w:t>
            </w:r>
          </w:p>
        </w:tc>
        <w:tc>
          <w:tcPr>
            <w:tcW w:w="737" w:type="dxa"/>
            <w:tcBorders>
              <w:top w:val="nil"/>
              <w:left w:val="nil"/>
              <w:bottom w:val="nil"/>
              <w:right w:val="nil"/>
            </w:tcBorders>
            <w:tcMar>
              <w:top w:w="0" w:type="dxa"/>
              <w:left w:w="0" w:type="dxa"/>
              <w:bottom w:w="0" w:type="dxa"/>
              <w:right w:w="0" w:type="dxa"/>
            </w:tcMar>
            <w:vAlign w:val="both"/>
          </w:tcPr>
          <w:p w14:paraId="5581B8BF" w14:textId="77777777" w:rsidR="00A77B3E" w:rsidRPr="009F4207" w:rsidRDefault="00A77B3E">
            <w:r w:rsidRPr="009F4207">
              <w:t>30427</w:t>
            </w:r>
          </w:p>
        </w:tc>
        <w:tc>
          <w:tcPr>
            <w:tcW w:w="737" w:type="dxa"/>
            <w:tcBorders>
              <w:top w:val="nil"/>
              <w:left w:val="nil"/>
              <w:bottom w:val="nil"/>
              <w:right w:val="nil"/>
            </w:tcBorders>
            <w:tcMar>
              <w:top w:w="0" w:type="dxa"/>
              <w:left w:w="0" w:type="dxa"/>
              <w:bottom w:w="0" w:type="dxa"/>
              <w:right w:w="0" w:type="dxa"/>
            </w:tcMar>
            <w:vAlign w:val="both"/>
          </w:tcPr>
          <w:p w14:paraId="6C994BFA" w14:textId="77777777" w:rsidR="00A77B3E" w:rsidRPr="009F4207" w:rsidRDefault="00A77B3E">
            <w:r w:rsidRPr="009F4207">
              <w:t>30428</w:t>
            </w:r>
          </w:p>
        </w:tc>
        <w:tc>
          <w:tcPr>
            <w:tcW w:w="737" w:type="dxa"/>
            <w:tcBorders>
              <w:top w:val="nil"/>
              <w:left w:val="nil"/>
              <w:bottom w:val="nil"/>
              <w:right w:val="nil"/>
            </w:tcBorders>
            <w:tcMar>
              <w:top w:w="0" w:type="dxa"/>
              <w:left w:w="0" w:type="dxa"/>
              <w:bottom w:w="0" w:type="dxa"/>
              <w:right w:w="0" w:type="dxa"/>
            </w:tcMar>
            <w:vAlign w:val="both"/>
          </w:tcPr>
          <w:p w14:paraId="5004B8CB" w14:textId="77777777" w:rsidR="00A77B3E" w:rsidRPr="009F4207" w:rsidRDefault="00A77B3E">
            <w:r w:rsidRPr="009F4207">
              <w:t>30430</w:t>
            </w:r>
          </w:p>
        </w:tc>
        <w:tc>
          <w:tcPr>
            <w:tcW w:w="737" w:type="dxa"/>
            <w:tcBorders>
              <w:top w:val="nil"/>
              <w:left w:val="nil"/>
              <w:bottom w:val="nil"/>
              <w:right w:val="nil"/>
            </w:tcBorders>
            <w:tcMar>
              <w:top w:w="0" w:type="dxa"/>
              <w:left w:w="0" w:type="dxa"/>
              <w:bottom w:w="0" w:type="dxa"/>
              <w:right w:w="0" w:type="dxa"/>
            </w:tcMar>
            <w:vAlign w:val="both"/>
          </w:tcPr>
          <w:p w14:paraId="60323111" w14:textId="77777777" w:rsidR="00A77B3E" w:rsidRPr="009F4207" w:rsidRDefault="00A77B3E">
            <w:r w:rsidRPr="009F4207">
              <w:t>30431</w:t>
            </w:r>
          </w:p>
        </w:tc>
        <w:tc>
          <w:tcPr>
            <w:tcW w:w="737" w:type="dxa"/>
            <w:tcBorders>
              <w:top w:val="nil"/>
              <w:left w:val="nil"/>
              <w:bottom w:val="nil"/>
              <w:right w:val="nil"/>
            </w:tcBorders>
            <w:tcMar>
              <w:top w:w="0" w:type="dxa"/>
              <w:left w:w="0" w:type="dxa"/>
              <w:bottom w:w="0" w:type="dxa"/>
              <w:right w:w="0" w:type="dxa"/>
            </w:tcMar>
            <w:vAlign w:val="both"/>
          </w:tcPr>
          <w:p w14:paraId="0091338B" w14:textId="77777777" w:rsidR="00A77B3E" w:rsidRPr="009F4207" w:rsidRDefault="00A77B3E">
            <w:r w:rsidRPr="009F4207">
              <w:t>30433</w:t>
            </w:r>
          </w:p>
        </w:tc>
        <w:tc>
          <w:tcPr>
            <w:tcW w:w="737" w:type="dxa"/>
            <w:tcBorders>
              <w:top w:val="nil"/>
              <w:left w:val="nil"/>
              <w:bottom w:val="nil"/>
              <w:right w:val="nil"/>
            </w:tcBorders>
            <w:tcMar>
              <w:top w:w="0" w:type="dxa"/>
              <w:left w:w="0" w:type="dxa"/>
              <w:bottom w:w="0" w:type="dxa"/>
              <w:right w:w="0" w:type="dxa"/>
            </w:tcMar>
            <w:vAlign w:val="both"/>
          </w:tcPr>
          <w:p w14:paraId="5D731138" w14:textId="77777777" w:rsidR="00A77B3E" w:rsidRPr="009F4207" w:rsidRDefault="00A77B3E">
            <w:r w:rsidRPr="009F4207">
              <w:t>30439</w:t>
            </w:r>
          </w:p>
        </w:tc>
        <w:tc>
          <w:tcPr>
            <w:tcW w:w="737" w:type="dxa"/>
            <w:tcBorders>
              <w:top w:val="nil"/>
              <w:left w:val="nil"/>
              <w:bottom w:val="nil"/>
              <w:right w:val="nil"/>
            </w:tcBorders>
            <w:tcMar>
              <w:top w:w="0" w:type="dxa"/>
              <w:left w:w="0" w:type="dxa"/>
              <w:bottom w:w="0" w:type="dxa"/>
              <w:right w:w="0" w:type="dxa"/>
            </w:tcMar>
            <w:vAlign w:val="both"/>
          </w:tcPr>
          <w:p w14:paraId="22687441" w14:textId="77777777" w:rsidR="00A77B3E" w:rsidRPr="009F4207" w:rsidRDefault="00A77B3E">
            <w:r w:rsidRPr="009F4207">
              <w:t>30440</w:t>
            </w:r>
          </w:p>
        </w:tc>
        <w:tc>
          <w:tcPr>
            <w:tcW w:w="737" w:type="dxa"/>
            <w:tcBorders>
              <w:top w:val="nil"/>
              <w:left w:val="nil"/>
              <w:bottom w:val="nil"/>
              <w:right w:val="nil"/>
            </w:tcBorders>
            <w:tcMar>
              <w:top w:w="0" w:type="dxa"/>
              <w:left w:w="0" w:type="dxa"/>
              <w:bottom w:w="0" w:type="dxa"/>
              <w:right w:w="0" w:type="dxa"/>
            </w:tcMar>
            <w:vAlign w:val="both"/>
          </w:tcPr>
          <w:p w14:paraId="1C409790" w14:textId="77777777" w:rsidR="00A77B3E" w:rsidRPr="009F4207" w:rsidRDefault="00A77B3E">
            <w:r w:rsidRPr="009F4207">
              <w:t>30441</w:t>
            </w:r>
          </w:p>
        </w:tc>
        <w:tc>
          <w:tcPr>
            <w:tcW w:w="737" w:type="dxa"/>
            <w:tcBorders>
              <w:top w:val="nil"/>
              <w:left w:val="nil"/>
              <w:bottom w:val="nil"/>
              <w:right w:val="nil"/>
            </w:tcBorders>
            <w:tcMar>
              <w:top w:w="0" w:type="dxa"/>
              <w:left w:w="0" w:type="dxa"/>
              <w:bottom w:w="0" w:type="dxa"/>
              <w:right w:w="0" w:type="dxa"/>
            </w:tcMar>
            <w:vAlign w:val="both"/>
          </w:tcPr>
          <w:p w14:paraId="750340C2" w14:textId="77777777" w:rsidR="00A77B3E" w:rsidRPr="009F4207" w:rsidRDefault="00A77B3E">
            <w:r w:rsidRPr="009F4207">
              <w:t>30442</w:t>
            </w:r>
          </w:p>
        </w:tc>
        <w:tc>
          <w:tcPr>
            <w:tcW w:w="737" w:type="dxa"/>
            <w:tcBorders>
              <w:top w:val="nil"/>
              <w:left w:val="nil"/>
              <w:bottom w:val="nil"/>
              <w:right w:val="nil"/>
            </w:tcBorders>
            <w:tcMar>
              <w:top w:w="0" w:type="dxa"/>
              <w:left w:w="0" w:type="dxa"/>
              <w:bottom w:w="0" w:type="dxa"/>
              <w:right w:w="0" w:type="dxa"/>
            </w:tcMar>
            <w:vAlign w:val="both"/>
          </w:tcPr>
          <w:p w14:paraId="18D83D54" w14:textId="77777777" w:rsidR="00A77B3E" w:rsidRPr="009F4207" w:rsidRDefault="00A77B3E">
            <w:r w:rsidRPr="009F4207">
              <w:t>30443</w:t>
            </w:r>
          </w:p>
        </w:tc>
      </w:tr>
      <w:tr w:rsidR="00DD2E4B" w:rsidRPr="009F4207" w14:paraId="5970B4D2"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E2BCA64" w14:textId="77777777" w:rsidR="00A77B3E" w:rsidRPr="009F4207" w:rsidRDefault="00A77B3E">
            <w:r w:rsidRPr="009F4207">
              <w:t>30445</w:t>
            </w:r>
          </w:p>
        </w:tc>
        <w:tc>
          <w:tcPr>
            <w:tcW w:w="737" w:type="dxa"/>
            <w:tcBorders>
              <w:top w:val="nil"/>
              <w:left w:val="nil"/>
              <w:bottom w:val="nil"/>
              <w:right w:val="nil"/>
            </w:tcBorders>
            <w:tcMar>
              <w:top w:w="0" w:type="dxa"/>
              <w:left w:w="0" w:type="dxa"/>
              <w:bottom w:w="0" w:type="dxa"/>
              <w:right w:w="0" w:type="dxa"/>
            </w:tcMar>
            <w:vAlign w:val="both"/>
          </w:tcPr>
          <w:p w14:paraId="510052FE" w14:textId="77777777" w:rsidR="00A77B3E" w:rsidRPr="009F4207" w:rsidRDefault="00A77B3E">
            <w:r w:rsidRPr="009F4207">
              <w:t>30448</w:t>
            </w:r>
          </w:p>
        </w:tc>
        <w:tc>
          <w:tcPr>
            <w:tcW w:w="737" w:type="dxa"/>
            <w:tcBorders>
              <w:top w:val="nil"/>
              <w:left w:val="nil"/>
              <w:bottom w:val="nil"/>
              <w:right w:val="nil"/>
            </w:tcBorders>
            <w:tcMar>
              <w:top w:w="0" w:type="dxa"/>
              <w:left w:w="0" w:type="dxa"/>
              <w:bottom w:w="0" w:type="dxa"/>
              <w:right w:w="0" w:type="dxa"/>
            </w:tcMar>
            <w:vAlign w:val="both"/>
          </w:tcPr>
          <w:p w14:paraId="147CACFF" w14:textId="77777777" w:rsidR="00A77B3E" w:rsidRPr="009F4207" w:rsidRDefault="00A77B3E">
            <w:r w:rsidRPr="009F4207">
              <w:t>30449</w:t>
            </w:r>
          </w:p>
        </w:tc>
        <w:tc>
          <w:tcPr>
            <w:tcW w:w="737" w:type="dxa"/>
            <w:tcBorders>
              <w:top w:val="nil"/>
              <w:left w:val="nil"/>
              <w:bottom w:val="nil"/>
              <w:right w:val="nil"/>
            </w:tcBorders>
            <w:tcMar>
              <w:top w:w="0" w:type="dxa"/>
              <w:left w:w="0" w:type="dxa"/>
              <w:bottom w:w="0" w:type="dxa"/>
              <w:right w:w="0" w:type="dxa"/>
            </w:tcMar>
            <w:vAlign w:val="both"/>
          </w:tcPr>
          <w:p w14:paraId="0E057A7F" w14:textId="77777777" w:rsidR="00A77B3E" w:rsidRPr="009F4207" w:rsidRDefault="00A77B3E">
            <w:r w:rsidRPr="009F4207">
              <w:t>30450</w:t>
            </w:r>
          </w:p>
        </w:tc>
        <w:tc>
          <w:tcPr>
            <w:tcW w:w="737" w:type="dxa"/>
            <w:tcBorders>
              <w:top w:val="nil"/>
              <w:left w:val="nil"/>
              <w:bottom w:val="nil"/>
              <w:right w:val="nil"/>
            </w:tcBorders>
            <w:tcMar>
              <w:top w:w="0" w:type="dxa"/>
              <w:left w:w="0" w:type="dxa"/>
              <w:bottom w:w="0" w:type="dxa"/>
              <w:right w:w="0" w:type="dxa"/>
            </w:tcMar>
            <w:vAlign w:val="both"/>
          </w:tcPr>
          <w:p w14:paraId="03391509" w14:textId="77777777" w:rsidR="00A77B3E" w:rsidRPr="009F4207" w:rsidRDefault="00A77B3E">
            <w:r w:rsidRPr="009F4207">
              <w:t>30451</w:t>
            </w:r>
          </w:p>
        </w:tc>
        <w:tc>
          <w:tcPr>
            <w:tcW w:w="737" w:type="dxa"/>
            <w:tcBorders>
              <w:top w:val="nil"/>
              <w:left w:val="nil"/>
              <w:bottom w:val="nil"/>
              <w:right w:val="nil"/>
            </w:tcBorders>
            <w:tcMar>
              <w:top w:w="0" w:type="dxa"/>
              <w:left w:w="0" w:type="dxa"/>
              <w:bottom w:w="0" w:type="dxa"/>
              <w:right w:w="0" w:type="dxa"/>
            </w:tcMar>
            <w:vAlign w:val="both"/>
          </w:tcPr>
          <w:p w14:paraId="3FE8A4E7" w14:textId="77777777" w:rsidR="00A77B3E" w:rsidRPr="009F4207" w:rsidRDefault="00A77B3E">
            <w:r w:rsidRPr="009F4207">
              <w:t>30452</w:t>
            </w:r>
          </w:p>
        </w:tc>
        <w:tc>
          <w:tcPr>
            <w:tcW w:w="737" w:type="dxa"/>
            <w:tcBorders>
              <w:top w:val="nil"/>
              <w:left w:val="nil"/>
              <w:bottom w:val="nil"/>
              <w:right w:val="nil"/>
            </w:tcBorders>
            <w:tcMar>
              <w:top w:w="0" w:type="dxa"/>
              <w:left w:w="0" w:type="dxa"/>
              <w:bottom w:w="0" w:type="dxa"/>
              <w:right w:w="0" w:type="dxa"/>
            </w:tcMar>
            <w:vAlign w:val="both"/>
          </w:tcPr>
          <w:p w14:paraId="5B0B1952" w14:textId="77777777" w:rsidR="00A77B3E" w:rsidRPr="009F4207" w:rsidRDefault="00A77B3E">
            <w:r w:rsidRPr="009F4207">
              <w:t>30454</w:t>
            </w:r>
          </w:p>
        </w:tc>
        <w:tc>
          <w:tcPr>
            <w:tcW w:w="737" w:type="dxa"/>
            <w:tcBorders>
              <w:top w:val="nil"/>
              <w:left w:val="nil"/>
              <w:bottom w:val="nil"/>
              <w:right w:val="nil"/>
            </w:tcBorders>
            <w:tcMar>
              <w:top w:w="0" w:type="dxa"/>
              <w:left w:w="0" w:type="dxa"/>
              <w:bottom w:w="0" w:type="dxa"/>
              <w:right w:w="0" w:type="dxa"/>
            </w:tcMar>
            <w:vAlign w:val="both"/>
          </w:tcPr>
          <w:p w14:paraId="53D742BE" w14:textId="77777777" w:rsidR="00A77B3E" w:rsidRPr="009F4207" w:rsidRDefault="00A77B3E">
            <w:r w:rsidRPr="009F4207">
              <w:t>30455</w:t>
            </w:r>
          </w:p>
        </w:tc>
        <w:tc>
          <w:tcPr>
            <w:tcW w:w="737" w:type="dxa"/>
            <w:tcBorders>
              <w:top w:val="nil"/>
              <w:left w:val="nil"/>
              <w:bottom w:val="nil"/>
              <w:right w:val="nil"/>
            </w:tcBorders>
            <w:tcMar>
              <w:top w:w="0" w:type="dxa"/>
              <w:left w:w="0" w:type="dxa"/>
              <w:bottom w:w="0" w:type="dxa"/>
              <w:right w:w="0" w:type="dxa"/>
            </w:tcMar>
            <w:vAlign w:val="both"/>
          </w:tcPr>
          <w:p w14:paraId="042858B5" w14:textId="77777777" w:rsidR="00A77B3E" w:rsidRPr="009F4207" w:rsidRDefault="00A77B3E">
            <w:r w:rsidRPr="009F4207">
              <w:t>30457</w:t>
            </w:r>
          </w:p>
        </w:tc>
        <w:tc>
          <w:tcPr>
            <w:tcW w:w="737" w:type="dxa"/>
            <w:tcBorders>
              <w:top w:val="nil"/>
              <w:left w:val="nil"/>
              <w:bottom w:val="nil"/>
              <w:right w:val="nil"/>
            </w:tcBorders>
            <w:tcMar>
              <w:top w:w="0" w:type="dxa"/>
              <w:left w:w="0" w:type="dxa"/>
              <w:bottom w:w="0" w:type="dxa"/>
              <w:right w:w="0" w:type="dxa"/>
            </w:tcMar>
            <w:vAlign w:val="both"/>
          </w:tcPr>
          <w:p w14:paraId="1ADFB787" w14:textId="77777777" w:rsidR="00A77B3E" w:rsidRPr="009F4207" w:rsidRDefault="00A77B3E">
            <w:r w:rsidRPr="009F4207">
              <w:t>30458</w:t>
            </w:r>
          </w:p>
        </w:tc>
        <w:tc>
          <w:tcPr>
            <w:tcW w:w="737" w:type="dxa"/>
            <w:tcBorders>
              <w:top w:val="nil"/>
              <w:left w:val="nil"/>
              <w:bottom w:val="nil"/>
              <w:right w:val="nil"/>
            </w:tcBorders>
            <w:tcMar>
              <w:top w:w="0" w:type="dxa"/>
              <w:left w:w="0" w:type="dxa"/>
              <w:bottom w:w="0" w:type="dxa"/>
              <w:right w:w="0" w:type="dxa"/>
            </w:tcMar>
            <w:vAlign w:val="both"/>
          </w:tcPr>
          <w:p w14:paraId="13906A1F" w14:textId="77777777" w:rsidR="00A77B3E" w:rsidRPr="009F4207" w:rsidRDefault="00A77B3E">
            <w:r w:rsidRPr="009F4207">
              <w:t>30460</w:t>
            </w:r>
          </w:p>
        </w:tc>
        <w:tc>
          <w:tcPr>
            <w:tcW w:w="737" w:type="dxa"/>
            <w:tcBorders>
              <w:top w:val="nil"/>
              <w:left w:val="nil"/>
              <w:bottom w:val="nil"/>
              <w:right w:val="nil"/>
            </w:tcBorders>
            <w:tcMar>
              <w:top w:w="0" w:type="dxa"/>
              <w:left w:w="0" w:type="dxa"/>
              <w:bottom w:w="0" w:type="dxa"/>
              <w:right w:w="0" w:type="dxa"/>
            </w:tcMar>
            <w:vAlign w:val="both"/>
          </w:tcPr>
          <w:p w14:paraId="2643E3F5" w14:textId="77777777" w:rsidR="00A77B3E" w:rsidRPr="009F4207" w:rsidRDefault="00A77B3E">
            <w:r w:rsidRPr="009F4207">
              <w:t>30461</w:t>
            </w:r>
          </w:p>
        </w:tc>
        <w:tc>
          <w:tcPr>
            <w:tcW w:w="737" w:type="dxa"/>
            <w:tcBorders>
              <w:top w:val="nil"/>
              <w:left w:val="nil"/>
              <w:bottom w:val="nil"/>
              <w:right w:val="nil"/>
            </w:tcBorders>
            <w:tcMar>
              <w:top w:w="0" w:type="dxa"/>
              <w:left w:w="0" w:type="dxa"/>
              <w:bottom w:w="0" w:type="dxa"/>
              <w:right w:w="0" w:type="dxa"/>
            </w:tcMar>
            <w:vAlign w:val="both"/>
          </w:tcPr>
          <w:p w14:paraId="158CE66E" w14:textId="77777777" w:rsidR="00A77B3E" w:rsidRPr="009F4207" w:rsidRDefault="00A77B3E">
            <w:r w:rsidRPr="009F4207">
              <w:t>30463</w:t>
            </w:r>
          </w:p>
        </w:tc>
      </w:tr>
      <w:tr w:rsidR="00DD2E4B" w:rsidRPr="009F4207" w14:paraId="21E6B4C2"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3D5B23B" w14:textId="77777777" w:rsidR="00A77B3E" w:rsidRPr="009F4207" w:rsidRDefault="00A77B3E">
            <w:r w:rsidRPr="009F4207">
              <w:t>30464</w:t>
            </w:r>
          </w:p>
        </w:tc>
        <w:tc>
          <w:tcPr>
            <w:tcW w:w="737" w:type="dxa"/>
            <w:tcBorders>
              <w:top w:val="nil"/>
              <w:left w:val="nil"/>
              <w:bottom w:val="nil"/>
              <w:right w:val="nil"/>
            </w:tcBorders>
            <w:tcMar>
              <w:top w:w="0" w:type="dxa"/>
              <w:left w:w="0" w:type="dxa"/>
              <w:bottom w:w="0" w:type="dxa"/>
              <w:right w:w="0" w:type="dxa"/>
            </w:tcMar>
            <w:vAlign w:val="both"/>
          </w:tcPr>
          <w:p w14:paraId="48236863" w14:textId="77777777" w:rsidR="00A77B3E" w:rsidRPr="009F4207" w:rsidRDefault="00A77B3E">
            <w:r w:rsidRPr="009F4207">
              <w:t>30469</w:t>
            </w:r>
          </w:p>
        </w:tc>
        <w:tc>
          <w:tcPr>
            <w:tcW w:w="737" w:type="dxa"/>
            <w:tcBorders>
              <w:top w:val="nil"/>
              <w:left w:val="nil"/>
              <w:bottom w:val="nil"/>
              <w:right w:val="nil"/>
            </w:tcBorders>
            <w:tcMar>
              <w:top w:w="0" w:type="dxa"/>
              <w:left w:w="0" w:type="dxa"/>
              <w:bottom w:w="0" w:type="dxa"/>
              <w:right w:w="0" w:type="dxa"/>
            </w:tcMar>
            <w:vAlign w:val="both"/>
          </w:tcPr>
          <w:p w14:paraId="11686779" w14:textId="77777777" w:rsidR="00A77B3E" w:rsidRPr="009F4207" w:rsidRDefault="00A77B3E">
            <w:r w:rsidRPr="009F4207">
              <w:t>30472</w:t>
            </w:r>
          </w:p>
        </w:tc>
        <w:tc>
          <w:tcPr>
            <w:tcW w:w="737" w:type="dxa"/>
            <w:tcBorders>
              <w:top w:val="nil"/>
              <w:left w:val="nil"/>
              <w:bottom w:val="nil"/>
              <w:right w:val="nil"/>
            </w:tcBorders>
            <w:tcMar>
              <w:top w:w="0" w:type="dxa"/>
              <w:left w:w="0" w:type="dxa"/>
              <w:bottom w:w="0" w:type="dxa"/>
              <w:right w:w="0" w:type="dxa"/>
            </w:tcMar>
            <w:vAlign w:val="both"/>
          </w:tcPr>
          <w:p w14:paraId="6D5647B3" w14:textId="77777777" w:rsidR="00A77B3E" w:rsidRPr="009F4207" w:rsidRDefault="00A77B3E">
            <w:r w:rsidRPr="009F4207">
              <w:t>30473</w:t>
            </w:r>
          </w:p>
        </w:tc>
        <w:tc>
          <w:tcPr>
            <w:tcW w:w="737" w:type="dxa"/>
            <w:tcBorders>
              <w:top w:val="nil"/>
              <w:left w:val="nil"/>
              <w:bottom w:val="nil"/>
              <w:right w:val="nil"/>
            </w:tcBorders>
            <w:tcMar>
              <w:top w:w="0" w:type="dxa"/>
              <w:left w:w="0" w:type="dxa"/>
              <w:bottom w:w="0" w:type="dxa"/>
              <w:right w:w="0" w:type="dxa"/>
            </w:tcMar>
            <w:vAlign w:val="both"/>
          </w:tcPr>
          <w:p w14:paraId="22098774" w14:textId="77777777" w:rsidR="00A77B3E" w:rsidRPr="009F4207" w:rsidRDefault="00A77B3E">
            <w:r w:rsidRPr="009F4207">
              <w:t>30475</w:t>
            </w:r>
          </w:p>
        </w:tc>
        <w:tc>
          <w:tcPr>
            <w:tcW w:w="737" w:type="dxa"/>
            <w:tcBorders>
              <w:top w:val="nil"/>
              <w:left w:val="nil"/>
              <w:bottom w:val="nil"/>
              <w:right w:val="nil"/>
            </w:tcBorders>
            <w:tcMar>
              <w:top w:w="0" w:type="dxa"/>
              <w:left w:w="0" w:type="dxa"/>
              <w:bottom w:w="0" w:type="dxa"/>
              <w:right w:w="0" w:type="dxa"/>
            </w:tcMar>
            <w:vAlign w:val="both"/>
          </w:tcPr>
          <w:p w14:paraId="629E367E" w14:textId="77777777" w:rsidR="00A77B3E" w:rsidRPr="009F4207" w:rsidRDefault="00A77B3E">
            <w:r w:rsidRPr="009F4207">
              <w:t>30478</w:t>
            </w:r>
          </w:p>
        </w:tc>
        <w:tc>
          <w:tcPr>
            <w:tcW w:w="737" w:type="dxa"/>
            <w:tcBorders>
              <w:top w:val="nil"/>
              <w:left w:val="nil"/>
              <w:bottom w:val="nil"/>
              <w:right w:val="nil"/>
            </w:tcBorders>
            <w:tcMar>
              <w:top w:w="0" w:type="dxa"/>
              <w:left w:w="0" w:type="dxa"/>
              <w:bottom w:w="0" w:type="dxa"/>
              <w:right w:w="0" w:type="dxa"/>
            </w:tcMar>
            <w:vAlign w:val="both"/>
          </w:tcPr>
          <w:p w14:paraId="6A9D794E" w14:textId="77777777" w:rsidR="00A77B3E" w:rsidRPr="009F4207" w:rsidRDefault="00A77B3E">
            <w:r w:rsidRPr="009F4207">
              <w:t>30479</w:t>
            </w:r>
          </w:p>
        </w:tc>
        <w:tc>
          <w:tcPr>
            <w:tcW w:w="737" w:type="dxa"/>
            <w:tcBorders>
              <w:top w:val="nil"/>
              <w:left w:val="nil"/>
              <w:bottom w:val="nil"/>
              <w:right w:val="nil"/>
            </w:tcBorders>
            <w:tcMar>
              <w:top w:w="0" w:type="dxa"/>
              <w:left w:w="0" w:type="dxa"/>
              <w:bottom w:w="0" w:type="dxa"/>
              <w:right w:w="0" w:type="dxa"/>
            </w:tcMar>
            <w:vAlign w:val="both"/>
          </w:tcPr>
          <w:p w14:paraId="36439701" w14:textId="77777777" w:rsidR="00A77B3E" w:rsidRPr="009F4207" w:rsidRDefault="00A77B3E">
            <w:r w:rsidRPr="009F4207">
              <w:t>30481</w:t>
            </w:r>
          </w:p>
        </w:tc>
        <w:tc>
          <w:tcPr>
            <w:tcW w:w="737" w:type="dxa"/>
            <w:tcBorders>
              <w:top w:val="nil"/>
              <w:left w:val="nil"/>
              <w:bottom w:val="nil"/>
              <w:right w:val="nil"/>
            </w:tcBorders>
            <w:tcMar>
              <w:top w:w="0" w:type="dxa"/>
              <w:left w:w="0" w:type="dxa"/>
              <w:bottom w:w="0" w:type="dxa"/>
              <w:right w:w="0" w:type="dxa"/>
            </w:tcMar>
            <w:vAlign w:val="both"/>
          </w:tcPr>
          <w:p w14:paraId="5A04C9E5" w14:textId="77777777" w:rsidR="00A77B3E" w:rsidRPr="009F4207" w:rsidRDefault="00A77B3E">
            <w:r w:rsidRPr="009F4207">
              <w:t>30482</w:t>
            </w:r>
          </w:p>
        </w:tc>
        <w:tc>
          <w:tcPr>
            <w:tcW w:w="737" w:type="dxa"/>
            <w:tcBorders>
              <w:top w:val="nil"/>
              <w:left w:val="nil"/>
              <w:bottom w:val="nil"/>
              <w:right w:val="nil"/>
            </w:tcBorders>
            <w:tcMar>
              <w:top w:w="0" w:type="dxa"/>
              <w:left w:w="0" w:type="dxa"/>
              <w:bottom w:w="0" w:type="dxa"/>
              <w:right w:w="0" w:type="dxa"/>
            </w:tcMar>
            <w:vAlign w:val="both"/>
          </w:tcPr>
          <w:p w14:paraId="04C22971" w14:textId="77777777" w:rsidR="00A77B3E" w:rsidRPr="009F4207" w:rsidRDefault="00A77B3E">
            <w:r w:rsidRPr="009F4207">
              <w:t>30483</w:t>
            </w:r>
          </w:p>
        </w:tc>
        <w:tc>
          <w:tcPr>
            <w:tcW w:w="737" w:type="dxa"/>
            <w:tcBorders>
              <w:top w:val="nil"/>
              <w:left w:val="nil"/>
              <w:bottom w:val="nil"/>
              <w:right w:val="nil"/>
            </w:tcBorders>
            <w:tcMar>
              <w:top w:w="0" w:type="dxa"/>
              <w:left w:w="0" w:type="dxa"/>
              <w:bottom w:w="0" w:type="dxa"/>
              <w:right w:w="0" w:type="dxa"/>
            </w:tcMar>
            <w:vAlign w:val="both"/>
          </w:tcPr>
          <w:p w14:paraId="27BC7FF6" w14:textId="77777777" w:rsidR="00A77B3E" w:rsidRPr="009F4207" w:rsidRDefault="00A77B3E">
            <w:r w:rsidRPr="009F4207">
              <w:t>30484</w:t>
            </w:r>
          </w:p>
        </w:tc>
        <w:tc>
          <w:tcPr>
            <w:tcW w:w="737" w:type="dxa"/>
            <w:tcBorders>
              <w:top w:val="nil"/>
              <w:left w:val="nil"/>
              <w:bottom w:val="nil"/>
              <w:right w:val="nil"/>
            </w:tcBorders>
            <w:tcMar>
              <w:top w:w="0" w:type="dxa"/>
              <w:left w:w="0" w:type="dxa"/>
              <w:bottom w:w="0" w:type="dxa"/>
              <w:right w:w="0" w:type="dxa"/>
            </w:tcMar>
            <w:vAlign w:val="both"/>
          </w:tcPr>
          <w:p w14:paraId="0585C4C8" w14:textId="77777777" w:rsidR="00A77B3E" w:rsidRPr="009F4207" w:rsidRDefault="00A77B3E">
            <w:r w:rsidRPr="009F4207">
              <w:t>30485</w:t>
            </w:r>
          </w:p>
        </w:tc>
        <w:tc>
          <w:tcPr>
            <w:tcW w:w="737" w:type="dxa"/>
            <w:tcBorders>
              <w:top w:val="nil"/>
              <w:left w:val="nil"/>
              <w:bottom w:val="nil"/>
              <w:right w:val="nil"/>
            </w:tcBorders>
            <w:tcMar>
              <w:top w:w="0" w:type="dxa"/>
              <w:left w:w="0" w:type="dxa"/>
              <w:bottom w:w="0" w:type="dxa"/>
              <w:right w:w="0" w:type="dxa"/>
            </w:tcMar>
            <w:vAlign w:val="both"/>
          </w:tcPr>
          <w:p w14:paraId="77DAD9E9" w14:textId="77777777" w:rsidR="00A77B3E" w:rsidRPr="009F4207" w:rsidRDefault="00A77B3E">
            <w:r w:rsidRPr="009F4207">
              <w:t>30488</w:t>
            </w:r>
          </w:p>
        </w:tc>
      </w:tr>
      <w:tr w:rsidR="00DD2E4B" w:rsidRPr="009F4207" w14:paraId="70F28856"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2AB14CB8" w14:textId="77777777" w:rsidR="00A77B3E" w:rsidRPr="009F4207" w:rsidRDefault="00A77B3E">
            <w:r w:rsidRPr="009F4207">
              <w:t>30490</w:t>
            </w:r>
          </w:p>
        </w:tc>
        <w:tc>
          <w:tcPr>
            <w:tcW w:w="737" w:type="dxa"/>
            <w:tcBorders>
              <w:top w:val="nil"/>
              <w:left w:val="nil"/>
              <w:bottom w:val="nil"/>
              <w:right w:val="nil"/>
            </w:tcBorders>
            <w:tcMar>
              <w:top w:w="0" w:type="dxa"/>
              <w:left w:w="0" w:type="dxa"/>
              <w:bottom w:w="0" w:type="dxa"/>
              <w:right w:w="0" w:type="dxa"/>
            </w:tcMar>
            <w:vAlign w:val="both"/>
          </w:tcPr>
          <w:p w14:paraId="6ED90B4D" w14:textId="77777777" w:rsidR="00A77B3E" w:rsidRPr="009F4207" w:rsidRDefault="00A77B3E">
            <w:r w:rsidRPr="009F4207">
              <w:t>30491</w:t>
            </w:r>
          </w:p>
        </w:tc>
        <w:tc>
          <w:tcPr>
            <w:tcW w:w="737" w:type="dxa"/>
            <w:tcBorders>
              <w:top w:val="nil"/>
              <w:left w:val="nil"/>
              <w:bottom w:val="nil"/>
              <w:right w:val="nil"/>
            </w:tcBorders>
            <w:tcMar>
              <w:top w:w="0" w:type="dxa"/>
              <w:left w:w="0" w:type="dxa"/>
              <w:bottom w:w="0" w:type="dxa"/>
              <w:right w:w="0" w:type="dxa"/>
            </w:tcMar>
            <w:vAlign w:val="both"/>
          </w:tcPr>
          <w:p w14:paraId="17938EB9" w14:textId="77777777" w:rsidR="00A77B3E" w:rsidRPr="009F4207" w:rsidRDefault="00A77B3E">
            <w:r w:rsidRPr="009F4207">
              <w:t>30492</w:t>
            </w:r>
          </w:p>
        </w:tc>
        <w:tc>
          <w:tcPr>
            <w:tcW w:w="737" w:type="dxa"/>
            <w:tcBorders>
              <w:top w:val="nil"/>
              <w:left w:val="nil"/>
              <w:bottom w:val="nil"/>
              <w:right w:val="nil"/>
            </w:tcBorders>
            <w:tcMar>
              <w:top w:w="0" w:type="dxa"/>
              <w:left w:w="0" w:type="dxa"/>
              <w:bottom w:w="0" w:type="dxa"/>
              <w:right w:w="0" w:type="dxa"/>
            </w:tcMar>
            <w:vAlign w:val="both"/>
          </w:tcPr>
          <w:p w14:paraId="12D70B87" w14:textId="77777777" w:rsidR="00A77B3E" w:rsidRPr="009F4207" w:rsidRDefault="00A77B3E">
            <w:r w:rsidRPr="009F4207">
              <w:t>30494</w:t>
            </w:r>
          </w:p>
        </w:tc>
        <w:tc>
          <w:tcPr>
            <w:tcW w:w="737" w:type="dxa"/>
            <w:tcBorders>
              <w:top w:val="nil"/>
              <w:left w:val="nil"/>
              <w:bottom w:val="nil"/>
              <w:right w:val="nil"/>
            </w:tcBorders>
            <w:tcMar>
              <w:top w:w="0" w:type="dxa"/>
              <w:left w:w="0" w:type="dxa"/>
              <w:bottom w:w="0" w:type="dxa"/>
              <w:right w:w="0" w:type="dxa"/>
            </w:tcMar>
            <w:vAlign w:val="both"/>
          </w:tcPr>
          <w:p w14:paraId="5EE1F5FC" w14:textId="77777777" w:rsidR="00A77B3E" w:rsidRPr="009F4207" w:rsidRDefault="00A77B3E">
            <w:r w:rsidRPr="009F4207">
              <w:t>30495</w:t>
            </w:r>
          </w:p>
        </w:tc>
        <w:tc>
          <w:tcPr>
            <w:tcW w:w="737" w:type="dxa"/>
            <w:tcBorders>
              <w:top w:val="nil"/>
              <w:left w:val="nil"/>
              <w:bottom w:val="nil"/>
              <w:right w:val="nil"/>
            </w:tcBorders>
            <w:tcMar>
              <w:top w:w="0" w:type="dxa"/>
              <w:left w:w="0" w:type="dxa"/>
              <w:bottom w:w="0" w:type="dxa"/>
              <w:right w:w="0" w:type="dxa"/>
            </w:tcMar>
            <w:vAlign w:val="both"/>
          </w:tcPr>
          <w:p w14:paraId="1DA6AA60" w14:textId="77777777" w:rsidR="00A77B3E" w:rsidRPr="009F4207" w:rsidRDefault="00A77B3E">
            <w:r w:rsidRPr="009F4207">
              <w:t>30515</w:t>
            </w:r>
          </w:p>
        </w:tc>
        <w:tc>
          <w:tcPr>
            <w:tcW w:w="737" w:type="dxa"/>
            <w:tcBorders>
              <w:top w:val="nil"/>
              <w:left w:val="nil"/>
              <w:bottom w:val="nil"/>
              <w:right w:val="nil"/>
            </w:tcBorders>
            <w:tcMar>
              <w:top w:w="0" w:type="dxa"/>
              <w:left w:w="0" w:type="dxa"/>
              <w:bottom w:w="0" w:type="dxa"/>
              <w:right w:w="0" w:type="dxa"/>
            </w:tcMar>
            <w:vAlign w:val="both"/>
          </w:tcPr>
          <w:p w14:paraId="1DE2F8F2" w14:textId="77777777" w:rsidR="00A77B3E" w:rsidRPr="009F4207" w:rsidRDefault="00A77B3E">
            <w:r w:rsidRPr="009F4207">
              <w:t>30517</w:t>
            </w:r>
          </w:p>
        </w:tc>
        <w:tc>
          <w:tcPr>
            <w:tcW w:w="737" w:type="dxa"/>
            <w:tcBorders>
              <w:top w:val="nil"/>
              <w:left w:val="nil"/>
              <w:bottom w:val="nil"/>
              <w:right w:val="nil"/>
            </w:tcBorders>
            <w:tcMar>
              <w:top w:w="0" w:type="dxa"/>
              <w:left w:w="0" w:type="dxa"/>
              <w:bottom w:w="0" w:type="dxa"/>
              <w:right w:w="0" w:type="dxa"/>
            </w:tcMar>
            <w:vAlign w:val="both"/>
          </w:tcPr>
          <w:p w14:paraId="27752E1D" w14:textId="77777777" w:rsidR="00A77B3E" w:rsidRPr="009F4207" w:rsidRDefault="00A77B3E">
            <w:r w:rsidRPr="009F4207">
              <w:t>30518</w:t>
            </w:r>
          </w:p>
        </w:tc>
        <w:tc>
          <w:tcPr>
            <w:tcW w:w="737" w:type="dxa"/>
            <w:tcBorders>
              <w:top w:val="nil"/>
              <w:left w:val="nil"/>
              <w:bottom w:val="nil"/>
              <w:right w:val="nil"/>
            </w:tcBorders>
            <w:tcMar>
              <w:top w:w="0" w:type="dxa"/>
              <w:left w:w="0" w:type="dxa"/>
              <w:bottom w:w="0" w:type="dxa"/>
              <w:right w:w="0" w:type="dxa"/>
            </w:tcMar>
            <w:vAlign w:val="both"/>
          </w:tcPr>
          <w:p w14:paraId="5576CBFA" w14:textId="77777777" w:rsidR="00A77B3E" w:rsidRPr="009F4207" w:rsidRDefault="00A77B3E">
            <w:r w:rsidRPr="009F4207">
              <w:t>30520</w:t>
            </w:r>
          </w:p>
        </w:tc>
        <w:tc>
          <w:tcPr>
            <w:tcW w:w="737" w:type="dxa"/>
            <w:tcBorders>
              <w:top w:val="nil"/>
              <w:left w:val="nil"/>
              <w:bottom w:val="nil"/>
              <w:right w:val="nil"/>
            </w:tcBorders>
            <w:tcMar>
              <w:top w:w="0" w:type="dxa"/>
              <w:left w:w="0" w:type="dxa"/>
              <w:bottom w:w="0" w:type="dxa"/>
              <w:right w:w="0" w:type="dxa"/>
            </w:tcMar>
            <w:vAlign w:val="both"/>
          </w:tcPr>
          <w:p w14:paraId="497C0D90" w14:textId="77777777" w:rsidR="00A77B3E" w:rsidRPr="009F4207" w:rsidRDefault="00A77B3E">
            <w:r w:rsidRPr="009F4207">
              <w:t>30521</w:t>
            </w:r>
          </w:p>
        </w:tc>
        <w:tc>
          <w:tcPr>
            <w:tcW w:w="737" w:type="dxa"/>
            <w:tcBorders>
              <w:top w:val="nil"/>
              <w:left w:val="nil"/>
              <w:bottom w:val="nil"/>
              <w:right w:val="nil"/>
            </w:tcBorders>
            <w:tcMar>
              <w:top w:w="0" w:type="dxa"/>
              <w:left w:w="0" w:type="dxa"/>
              <w:bottom w:w="0" w:type="dxa"/>
              <w:right w:w="0" w:type="dxa"/>
            </w:tcMar>
            <w:vAlign w:val="both"/>
          </w:tcPr>
          <w:p w14:paraId="37211BB0" w14:textId="77777777" w:rsidR="00A77B3E" w:rsidRPr="009F4207" w:rsidRDefault="00A77B3E">
            <w:r w:rsidRPr="009F4207">
              <w:t>30526</w:t>
            </w:r>
          </w:p>
        </w:tc>
        <w:tc>
          <w:tcPr>
            <w:tcW w:w="737" w:type="dxa"/>
            <w:tcBorders>
              <w:top w:val="nil"/>
              <w:left w:val="nil"/>
              <w:bottom w:val="nil"/>
              <w:right w:val="nil"/>
            </w:tcBorders>
            <w:tcMar>
              <w:top w:w="0" w:type="dxa"/>
              <w:left w:w="0" w:type="dxa"/>
              <w:bottom w:w="0" w:type="dxa"/>
              <w:right w:w="0" w:type="dxa"/>
            </w:tcMar>
            <w:vAlign w:val="both"/>
          </w:tcPr>
          <w:p w14:paraId="0C3008A1" w14:textId="77777777" w:rsidR="00A77B3E" w:rsidRPr="009F4207" w:rsidRDefault="00A77B3E">
            <w:r w:rsidRPr="009F4207">
              <w:t>30529</w:t>
            </w:r>
          </w:p>
        </w:tc>
        <w:tc>
          <w:tcPr>
            <w:tcW w:w="737" w:type="dxa"/>
            <w:tcBorders>
              <w:top w:val="nil"/>
              <w:left w:val="nil"/>
              <w:bottom w:val="nil"/>
              <w:right w:val="nil"/>
            </w:tcBorders>
            <w:tcMar>
              <w:top w:w="0" w:type="dxa"/>
              <w:left w:w="0" w:type="dxa"/>
              <w:bottom w:w="0" w:type="dxa"/>
              <w:right w:w="0" w:type="dxa"/>
            </w:tcMar>
            <w:vAlign w:val="both"/>
          </w:tcPr>
          <w:p w14:paraId="29C7CC3A" w14:textId="77777777" w:rsidR="00A77B3E" w:rsidRPr="009F4207" w:rsidRDefault="00A77B3E">
            <w:r w:rsidRPr="009F4207">
              <w:t>30530</w:t>
            </w:r>
          </w:p>
        </w:tc>
      </w:tr>
      <w:tr w:rsidR="00DD2E4B" w:rsidRPr="009F4207" w14:paraId="2429AD58"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23653F15" w14:textId="77777777" w:rsidR="00A77B3E" w:rsidRPr="009F4207" w:rsidRDefault="00A77B3E">
            <w:r w:rsidRPr="009F4207">
              <w:t>30532</w:t>
            </w:r>
          </w:p>
        </w:tc>
        <w:tc>
          <w:tcPr>
            <w:tcW w:w="737" w:type="dxa"/>
            <w:tcBorders>
              <w:top w:val="nil"/>
              <w:left w:val="nil"/>
              <w:bottom w:val="nil"/>
              <w:right w:val="nil"/>
            </w:tcBorders>
            <w:tcMar>
              <w:top w:w="0" w:type="dxa"/>
              <w:left w:w="0" w:type="dxa"/>
              <w:bottom w:w="0" w:type="dxa"/>
              <w:right w:w="0" w:type="dxa"/>
            </w:tcMar>
            <w:vAlign w:val="both"/>
          </w:tcPr>
          <w:p w14:paraId="7E31DB92" w14:textId="77777777" w:rsidR="00A77B3E" w:rsidRPr="009F4207" w:rsidRDefault="00A77B3E">
            <w:r w:rsidRPr="009F4207">
              <w:t>30533</w:t>
            </w:r>
          </w:p>
        </w:tc>
        <w:tc>
          <w:tcPr>
            <w:tcW w:w="737" w:type="dxa"/>
            <w:tcBorders>
              <w:top w:val="nil"/>
              <w:left w:val="nil"/>
              <w:bottom w:val="nil"/>
              <w:right w:val="nil"/>
            </w:tcBorders>
            <w:tcMar>
              <w:top w:w="0" w:type="dxa"/>
              <w:left w:w="0" w:type="dxa"/>
              <w:bottom w:w="0" w:type="dxa"/>
              <w:right w:w="0" w:type="dxa"/>
            </w:tcMar>
            <w:vAlign w:val="both"/>
          </w:tcPr>
          <w:p w14:paraId="59C1732A" w14:textId="77777777" w:rsidR="00A77B3E" w:rsidRPr="009F4207" w:rsidRDefault="00A77B3E">
            <w:r w:rsidRPr="009F4207">
              <w:t>30559</w:t>
            </w:r>
          </w:p>
        </w:tc>
        <w:tc>
          <w:tcPr>
            <w:tcW w:w="737" w:type="dxa"/>
            <w:tcBorders>
              <w:top w:val="nil"/>
              <w:left w:val="nil"/>
              <w:bottom w:val="nil"/>
              <w:right w:val="nil"/>
            </w:tcBorders>
            <w:tcMar>
              <w:top w:w="0" w:type="dxa"/>
              <w:left w:w="0" w:type="dxa"/>
              <w:bottom w:w="0" w:type="dxa"/>
              <w:right w:w="0" w:type="dxa"/>
            </w:tcMar>
            <w:vAlign w:val="both"/>
          </w:tcPr>
          <w:p w14:paraId="6D6BE74D" w14:textId="77777777" w:rsidR="00A77B3E" w:rsidRPr="009F4207" w:rsidRDefault="00A77B3E">
            <w:r w:rsidRPr="009F4207">
              <w:t>30560</w:t>
            </w:r>
          </w:p>
        </w:tc>
        <w:tc>
          <w:tcPr>
            <w:tcW w:w="737" w:type="dxa"/>
            <w:tcBorders>
              <w:top w:val="nil"/>
              <w:left w:val="nil"/>
              <w:bottom w:val="nil"/>
              <w:right w:val="nil"/>
            </w:tcBorders>
            <w:tcMar>
              <w:top w:w="0" w:type="dxa"/>
              <w:left w:w="0" w:type="dxa"/>
              <w:bottom w:w="0" w:type="dxa"/>
              <w:right w:w="0" w:type="dxa"/>
            </w:tcMar>
            <w:vAlign w:val="both"/>
          </w:tcPr>
          <w:p w14:paraId="5F955507" w14:textId="77777777" w:rsidR="00A77B3E" w:rsidRPr="009F4207" w:rsidRDefault="00A77B3E">
            <w:r w:rsidRPr="009F4207">
              <w:t>30562</w:t>
            </w:r>
          </w:p>
        </w:tc>
        <w:tc>
          <w:tcPr>
            <w:tcW w:w="737" w:type="dxa"/>
            <w:tcBorders>
              <w:top w:val="nil"/>
              <w:left w:val="nil"/>
              <w:bottom w:val="nil"/>
              <w:right w:val="nil"/>
            </w:tcBorders>
            <w:tcMar>
              <w:top w:w="0" w:type="dxa"/>
              <w:left w:w="0" w:type="dxa"/>
              <w:bottom w:w="0" w:type="dxa"/>
              <w:right w:w="0" w:type="dxa"/>
            </w:tcMar>
            <w:vAlign w:val="both"/>
          </w:tcPr>
          <w:p w14:paraId="7EEBE8A6" w14:textId="77777777" w:rsidR="00A77B3E" w:rsidRPr="009F4207" w:rsidRDefault="00A77B3E">
            <w:r w:rsidRPr="009F4207">
              <w:t>30563</w:t>
            </w:r>
          </w:p>
        </w:tc>
        <w:tc>
          <w:tcPr>
            <w:tcW w:w="737" w:type="dxa"/>
            <w:tcBorders>
              <w:top w:val="nil"/>
              <w:left w:val="nil"/>
              <w:bottom w:val="nil"/>
              <w:right w:val="nil"/>
            </w:tcBorders>
            <w:tcMar>
              <w:top w:w="0" w:type="dxa"/>
              <w:left w:w="0" w:type="dxa"/>
              <w:bottom w:w="0" w:type="dxa"/>
              <w:right w:w="0" w:type="dxa"/>
            </w:tcMar>
            <w:vAlign w:val="both"/>
          </w:tcPr>
          <w:p w14:paraId="3B4912DA" w14:textId="77777777" w:rsidR="00A77B3E" w:rsidRPr="009F4207" w:rsidRDefault="00A77B3E">
            <w:r w:rsidRPr="009F4207">
              <w:t>30565</w:t>
            </w:r>
          </w:p>
        </w:tc>
        <w:tc>
          <w:tcPr>
            <w:tcW w:w="737" w:type="dxa"/>
            <w:tcBorders>
              <w:top w:val="nil"/>
              <w:left w:val="nil"/>
              <w:bottom w:val="nil"/>
              <w:right w:val="nil"/>
            </w:tcBorders>
            <w:tcMar>
              <w:top w:w="0" w:type="dxa"/>
              <w:left w:w="0" w:type="dxa"/>
              <w:bottom w:w="0" w:type="dxa"/>
              <w:right w:w="0" w:type="dxa"/>
            </w:tcMar>
            <w:vAlign w:val="both"/>
          </w:tcPr>
          <w:p w14:paraId="7D651A6C" w14:textId="77777777" w:rsidR="00A77B3E" w:rsidRPr="009F4207" w:rsidRDefault="00A77B3E">
            <w:r w:rsidRPr="009F4207">
              <w:t>30574</w:t>
            </w:r>
          </w:p>
        </w:tc>
        <w:tc>
          <w:tcPr>
            <w:tcW w:w="737" w:type="dxa"/>
            <w:tcBorders>
              <w:top w:val="nil"/>
              <w:left w:val="nil"/>
              <w:bottom w:val="nil"/>
              <w:right w:val="nil"/>
            </w:tcBorders>
            <w:tcMar>
              <w:top w:w="0" w:type="dxa"/>
              <w:left w:w="0" w:type="dxa"/>
              <w:bottom w:w="0" w:type="dxa"/>
              <w:right w:w="0" w:type="dxa"/>
            </w:tcMar>
            <w:vAlign w:val="both"/>
          </w:tcPr>
          <w:p w14:paraId="2AB38A49" w14:textId="77777777" w:rsidR="00A77B3E" w:rsidRPr="009F4207" w:rsidRDefault="00A77B3E">
            <w:r w:rsidRPr="009F4207">
              <w:t>30577</w:t>
            </w:r>
          </w:p>
        </w:tc>
        <w:tc>
          <w:tcPr>
            <w:tcW w:w="737" w:type="dxa"/>
            <w:tcBorders>
              <w:top w:val="nil"/>
              <w:left w:val="nil"/>
              <w:bottom w:val="nil"/>
              <w:right w:val="nil"/>
            </w:tcBorders>
            <w:tcMar>
              <w:top w:w="0" w:type="dxa"/>
              <w:left w:w="0" w:type="dxa"/>
              <w:bottom w:w="0" w:type="dxa"/>
              <w:right w:w="0" w:type="dxa"/>
            </w:tcMar>
            <w:vAlign w:val="both"/>
          </w:tcPr>
          <w:p w14:paraId="44CCDF79" w14:textId="77777777" w:rsidR="00A77B3E" w:rsidRPr="009F4207" w:rsidRDefault="00A77B3E">
            <w:r w:rsidRPr="009F4207">
              <w:t>30583</w:t>
            </w:r>
          </w:p>
        </w:tc>
        <w:tc>
          <w:tcPr>
            <w:tcW w:w="737" w:type="dxa"/>
            <w:tcBorders>
              <w:top w:val="nil"/>
              <w:left w:val="nil"/>
              <w:bottom w:val="nil"/>
              <w:right w:val="nil"/>
            </w:tcBorders>
            <w:tcMar>
              <w:top w:w="0" w:type="dxa"/>
              <w:left w:w="0" w:type="dxa"/>
              <w:bottom w:w="0" w:type="dxa"/>
              <w:right w:w="0" w:type="dxa"/>
            </w:tcMar>
            <w:vAlign w:val="both"/>
          </w:tcPr>
          <w:p w14:paraId="02A5ED58" w14:textId="77777777" w:rsidR="00A77B3E" w:rsidRPr="009F4207" w:rsidRDefault="00A77B3E">
            <w:r w:rsidRPr="009F4207">
              <w:t>30584</w:t>
            </w:r>
          </w:p>
        </w:tc>
        <w:tc>
          <w:tcPr>
            <w:tcW w:w="737" w:type="dxa"/>
            <w:tcBorders>
              <w:top w:val="nil"/>
              <w:left w:val="nil"/>
              <w:bottom w:val="nil"/>
              <w:right w:val="nil"/>
            </w:tcBorders>
            <w:tcMar>
              <w:top w:w="0" w:type="dxa"/>
              <w:left w:w="0" w:type="dxa"/>
              <w:bottom w:w="0" w:type="dxa"/>
              <w:right w:w="0" w:type="dxa"/>
            </w:tcMar>
            <w:vAlign w:val="both"/>
          </w:tcPr>
          <w:p w14:paraId="328EE7EA" w14:textId="77777777" w:rsidR="00A77B3E" w:rsidRPr="009F4207" w:rsidRDefault="00A77B3E">
            <w:r w:rsidRPr="009F4207">
              <w:t>30589</w:t>
            </w:r>
          </w:p>
        </w:tc>
        <w:tc>
          <w:tcPr>
            <w:tcW w:w="737" w:type="dxa"/>
            <w:tcBorders>
              <w:top w:val="nil"/>
              <w:left w:val="nil"/>
              <w:bottom w:val="nil"/>
              <w:right w:val="nil"/>
            </w:tcBorders>
            <w:tcMar>
              <w:top w:w="0" w:type="dxa"/>
              <w:left w:w="0" w:type="dxa"/>
              <w:bottom w:w="0" w:type="dxa"/>
              <w:right w:w="0" w:type="dxa"/>
            </w:tcMar>
            <w:vAlign w:val="both"/>
          </w:tcPr>
          <w:p w14:paraId="2F63D686" w14:textId="77777777" w:rsidR="00A77B3E" w:rsidRPr="009F4207" w:rsidRDefault="00A77B3E">
            <w:r w:rsidRPr="009F4207">
              <w:t>30590</w:t>
            </w:r>
          </w:p>
        </w:tc>
      </w:tr>
      <w:tr w:rsidR="00DD2E4B" w:rsidRPr="009F4207" w14:paraId="0DDECF55"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DEBDA90" w14:textId="77777777" w:rsidR="00A77B3E" w:rsidRPr="009F4207" w:rsidRDefault="00A77B3E">
            <w:r w:rsidRPr="009F4207">
              <w:t>30593</w:t>
            </w:r>
          </w:p>
        </w:tc>
        <w:tc>
          <w:tcPr>
            <w:tcW w:w="737" w:type="dxa"/>
            <w:tcBorders>
              <w:top w:val="nil"/>
              <w:left w:val="nil"/>
              <w:bottom w:val="nil"/>
              <w:right w:val="nil"/>
            </w:tcBorders>
            <w:tcMar>
              <w:top w:w="0" w:type="dxa"/>
              <w:left w:w="0" w:type="dxa"/>
              <w:bottom w:w="0" w:type="dxa"/>
              <w:right w:w="0" w:type="dxa"/>
            </w:tcMar>
            <w:vAlign w:val="both"/>
          </w:tcPr>
          <w:p w14:paraId="0C2CBF1A" w14:textId="77777777" w:rsidR="00A77B3E" w:rsidRPr="009F4207" w:rsidRDefault="00A77B3E">
            <w:r w:rsidRPr="009F4207">
              <w:t>30594</w:t>
            </w:r>
          </w:p>
        </w:tc>
        <w:tc>
          <w:tcPr>
            <w:tcW w:w="737" w:type="dxa"/>
            <w:tcBorders>
              <w:top w:val="nil"/>
              <w:left w:val="nil"/>
              <w:bottom w:val="nil"/>
              <w:right w:val="nil"/>
            </w:tcBorders>
            <w:tcMar>
              <w:top w:w="0" w:type="dxa"/>
              <w:left w:w="0" w:type="dxa"/>
              <w:bottom w:w="0" w:type="dxa"/>
              <w:right w:w="0" w:type="dxa"/>
            </w:tcMar>
            <w:vAlign w:val="both"/>
          </w:tcPr>
          <w:p w14:paraId="2BABF46E" w14:textId="77777777" w:rsidR="00A77B3E" w:rsidRPr="009F4207" w:rsidRDefault="00A77B3E">
            <w:r w:rsidRPr="009F4207">
              <w:t>30596</w:t>
            </w:r>
          </w:p>
        </w:tc>
        <w:tc>
          <w:tcPr>
            <w:tcW w:w="737" w:type="dxa"/>
            <w:tcBorders>
              <w:top w:val="nil"/>
              <w:left w:val="nil"/>
              <w:bottom w:val="nil"/>
              <w:right w:val="nil"/>
            </w:tcBorders>
            <w:tcMar>
              <w:top w:w="0" w:type="dxa"/>
              <w:left w:w="0" w:type="dxa"/>
              <w:bottom w:w="0" w:type="dxa"/>
              <w:right w:w="0" w:type="dxa"/>
            </w:tcMar>
            <w:vAlign w:val="both"/>
          </w:tcPr>
          <w:p w14:paraId="7ECCEB56" w14:textId="77777777" w:rsidR="00A77B3E" w:rsidRPr="009F4207" w:rsidRDefault="00A77B3E">
            <w:r w:rsidRPr="009F4207">
              <w:t>30599</w:t>
            </w:r>
          </w:p>
        </w:tc>
        <w:tc>
          <w:tcPr>
            <w:tcW w:w="737" w:type="dxa"/>
            <w:tcBorders>
              <w:top w:val="nil"/>
              <w:left w:val="nil"/>
              <w:bottom w:val="nil"/>
              <w:right w:val="nil"/>
            </w:tcBorders>
            <w:tcMar>
              <w:top w:w="0" w:type="dxa"/>
              <w:left w:w="0" w:type="dxa"/>
              <w:bottom w:w="0" w:type="dxa"/>
              <w:right w:w="0" w:type="dxa"/>
            </w:tcMar>
            <w:vAlign w:val="both"/>
          </w:tcPr>
          <w:p w14:paraId="166D381B" w14:textId="77777777" w:rsidR="00A77B3E" w:rsidRPr="009F4207" w:rsidRDefault="00A77B3E">
            <w:r w:rsidRPr="009F4207">
              <w:t>30600</w:t>
            </w:r>
          </w:p>
        </w:tc>
        <w:tc>
          <w:tcPr>
            <w:tcW w:w="737" w:type="dxa"/>
            <w:tcBorders>
              <w:top w:val="nil"/>
              <w:left w:val="nil"/>
              <w:bottom w:val="nil"/>
              <w:right w:val="nil"/>
            </w:tcBorders>
            <w:tcMar>
              <w:top w:w="0" w:type="dxa"/>
              <w:left w:w="0" w:type="dxa"/>
              <w:bottom w:w="0" w:type="dxa"/>
              <w:right w:w="0" w:type="dxa"/>
            </w:tcMar>
            <w:vAlign w:val="both"/>
          </w:tcPr>
          <w:p w14:paraId="770E3301" w14:textId="77777777" w:rsidR="00A77B3E" w:rsidRPr="009F4207" w:rsidRDefault="00A77B3E">
            <w:r w:rsidRPr="009F4207">
              <w:t>30601</w:t>
            </w:r>
          </w:p>
        </w:tc>
        <w:tc>
          <w:tcPr>
            <w:tcW w:w="737" w:type="dxa"/>
            <w:tcBorders>
              <w:top w:val="nil"/>
              <w:left w:val="nil"/>
              <w:bottom w:val="nil"/>
              <w:right w:val="nil"/>
            </w:tcBorders>
            <w:tcMar>
              <w:top w:w="0" w:type="dxa"/>
              <w:left w:w="0" w:type="dxa"/>
              <w:bottom w:w="0" w:type="dxa"/>
              <w:right w:w="0" w:type="dxa"/>
            </w:tcMar>
            <w:vAlign w:val="both"/>
          </w:tcPr>
          <w:p w14:paraId="76C7AD56" w14:textId="77777777" w:rsidR="00A77B3E" w:rsidRPr="009F4207" w:rsidRDefault="00A77B3E">
            <w:r w:rsidRPr="009F4207">
              <w:t>30606</w:t>
            </w:r>
          </w:p>
        </w:tc>
        <w:tc>
          <w:tcPr>
            <w:tcW w:w="737" w:type="dxa"/>
            <w:tcBorders>
              <w:top w:val="nil"/>
              <w:left w:val="nil"/>
              <w:bottom w:val="nil"/>
              <w:right w:val="nil"/>
            </w:tcBorders>
            <w:tcMar>
              <w:top w:w="0" w:type="dxa"/>
              <w:left w:w="0" w:type="dxa"/>
              <w:bottom w:w="0" w:type="dxa"/>
              <w:right w:w="0" w:type="dxa"/>
            </w:tcMar>
            <w:vAlign w:val="both"/>
          </w:tcPr>
          <w:p w14:paraId="6551C5BC" w14:textId="77777777" w:rsidR="00A77B3E" w:rsidRPr="009F4207" w:rsidRDefault="00A77B3E">
            <w:r w:rsidRPr="009F4207">
              <w:t>30608</w:t>
            </w:r>
          </w:p>
        </w:tc>
        <w:tc>
          <w:tcPr>
            <w:tcW w:w="737" w:type="dxa"/>
            <w:tcBorders>
              <w:top w:val="nil"/>
              <w:left w:val="nil"/>
              <w:bottom w:val="nil"/>
              <w:right w:val="nil"/>
            </w:tcBorders>
            <w:tcMar>
              <w:top w:w="0" w:type="dxa"/>
              <w:left w:w="0" w:type="dxa"/>
              <w:bottom w:w="0" w:type="dxa"/>
              <w:right w:w="0" w:type="dxa"/>
            </w:tcMar>
            <w:vAlign w:val="both"/>
          </w:tcPr>
          <w:p w14:paraId="0D1BA321" w14:textId="77777777" w:rsidR="00A77B3E" w:rsidRPr="009F4207" w:rsidRDefault="00A77B3E">
            <w:r w:rsidRPr="009F4207">
              <w:t>30611</w:t>
            </w:r>
          </w:p>
        </w:tc>
        <w:tc>
          <w:tcPr>
            <w:tcW w:w="737" w:type="dxa"/>
            <w:tcBorders>
              <w:top w:val="nil"/>
              <w:left w:val="nil"/>
              <w:bottom w:val="nil"/>
              <w:right w:val="nil"/>
            </w:tcBorders>
            <w:tcMar>
              <w:top w:w="0" w:type="dxa"/>
              <w:left w:w="0" w:type="dxa"/>
              <w:bottom w:w="0" w:type="dxa"/>
              <w:right w:w="0" w:type="dxa"/>
            </w:tcMar>
            <w:vAlign w:val="both"/>
          </w:tcPr>
          <w:p w14:paraId="784DD6B1" w14:textId="77777777" w:rsidR="00A77B3E" w:rsidRPr="009F4207" w:rsidRDefault="00A77B3E">
            <w:r w:rsidRPr="009F4207">
              <w:t>30615</w:t>
            </w:r>
          </w:p>
        </w:tc>
        <w:tc>
          <w:tcPr>
            <w:tcW w:w="737" w:type="dxa"/>
            <w:tcBorders>
              <w:top w:val="nil"/>
              <w:left w:val="nil"/>
              <w:bottom w:val="nil"/>
              <w:right w:val="nil"/>
            </w:tcBorders>
            <w:tcMar>
              <w:top w:w="0" w:type="dxa"/>
              <w:left w:w="0" w:type="dxa"/>
              <w:bottom w:w="0" w:type="dxa"/>
              <w:right w:w="0" w:type="dxa"/>
            </w:tcMar>
            <w:vAlign w:val="both"/>
          </w:tcPr>
          <w:p w14:paraId="5D323CDC" w14:textId="77777777" w:rsidR="00A77B3E" w:rsidRPr="009F4207" w:rsidRDefault="00A77B3E">
            <w:r w:rsidRPr="009F4207">
              <w:t>30618</w:t>
            </w:r>
          </w:p>
        </w:tc>
        <w:tc>
          <w:tcPr>
            <w:tcW w:w="737" w:type="dxa"/>
            <w:tcBorders>
              <w:top w:val="nil"/>
              <w:left w:val="nil"/>
              <w:bottom w:val="nil"/>
              <w:right w:val="nil"/>
            </w:tcBorders>
            <w:tcMar>
              <w:top w:w="0" w:type="dxa"/>
              <w:left w:w="0" w:type="dxa"/>
              <w:bottom w:w="0" w:type="dxa"/>
              <w:right w:w="0" w:type="dxa"/>
            </w:tcMar>
            <w:vAlign w:val="both"/>
          </w:tcPr>
          <w:p w14:paraId="6B55A7CD" w14:textId="77777777" w:rsidR="00A77B3E" w:rsidRPr="009F4207" w:rsidRDefault="00A77B3E">
            <w:r w:rsidRPr="009F4207">
              <w:t>30619</w:t>
            </w:r>
          </w:p>
        </w:tc>
        <w:tc>
          <w:tcPr>
            <w:tcW w:w="737" w:type="dxa"/>
            <w:tcBorders>
              <w:top w:val="nil"/>
              <w:left w:val="nil"/>
              <w:bottom w:val="nil"/>
              <w:right w:val="nil"/>
            </w:tcBorders>
            <w:tcMar>
              <w:top w:w="0" w:type="dxa"/>
              <w:left w:w="0" w:type="dxa"/>
              <w:bottom w:w="0" w:type="dxa"/>
              <w:right w:w="0" w:type="dxa"/>
            </w:tcMar>
            <w:vAlign w:val="both"/>
          </w:tcPr>
          <w:p w14:paraId="5013422E" w14:textId="77777777" w:rsidR="00A77B3E" w:rsidRPr="009F4207" w:rsidRDefault="00A77B3E">
            <w:r w:rsidRPr="009F4207">
              <w:t>30621</w:t>
            </w:r>
          </w:p>
        </w:tc>
      </w:tr>
      <w:tr w:rsidR="00DD2E4B" w:rsidRPr="009F4207" w14:paraId="2777774C"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37C4A395" w14:textId="77777777" w:rsidR="00A77B3E" w:rsidRPr="009F4207" w:rsidRDefault="00A77B3E">
            <w:r w:rsidRPr="009F4207">
              <w:t>30622</w:t>
            </w:r>
          </w:p>
        </w:tc>
        <w:tc>
          <w:tcPr>
            <w:tcW w:w="737" w:type="dxa"/>
            <w:tcBorders>
              <w:top w:val="nil"/>
              <w:left w:val="nil"/>
              <w:bottom w:val="nil"/>
              <w:right w:val="nil"/>
            </w:tcBorders>
            <w:tcMar>
              <w:top w:w="0" w:type="dxa"/>
              <w:left w:w="0" w:type="dxa"/>
              <w:bottom w:w="0" w:type="dxa"/>
              <w:right w:w="0" w:type="dxa"/>
            </w:tcMar>
            <w:vAlign w:val="both"/>
          </w:tcPr>
          <w:p w14:paraId="0DC44B59" w14:textId="77777777" w:rsidR="00A77B3E" w:rsidRPr="009F4207" w:rsidRDefault="00A77B3E">
            <w:r w:rsidRPr="009F4207">
              <w:t>30623</w:t>
            </w:r>
          </w:p>
        </w:tc>
        <w:tc>
          <w:tcPr>
            <w:tcW w:w="737" w:type="dxa"/>
            <w:tcBorders>
              <w:top w:val="nil"/>
              <w:left w:val="nil"/>
              <w:bottom w:val="nil"/>
              <w:right w:val="nil"/>
            </w:tcBorders>
            <w:tcMar>
              <w:top w:w="0" w:type="dxa"/>
              <w:left w:w="0" w:type="dxa"/>
              <w:bottom w:w="0" w:type="dxa"/>
              <w:right w:w="0" w:type="dxa"/>
            </w:tcMar>
            <w:vAlign w:val="both"/>
          </w:tcPr>
          <w:p w14:paraId="3E8B3BFF" w14:textId="77777777" w:rsidR="00A77B3E" w:rsidRPr="009F4207" w:rsidRDefault="00A77B3E">
            <w:r w:rsidRPr="009F4207">
              <w:t>30626</w:t>
            </w:r>
          </w:p>
        </w:tc>
        <w:tc>
          <w:tcPr>
            <w:tcW w:w="737" w:type="dxa"/>
            <w:tcBorders>
              <w:top w:val="nil"/>
              <w:left w:val="nil"/>
              <w:bottom w:val="nil"/>
              <w:right w:val="nil"/>
            </w:tcBorders>
            <w:tcMar>
              <w:top w:w="0" w:type="dxa"/>
              <w:left w:w="0" w:type="dxa"/>
              <w:bottom w:w="0" w:type="dxa"/>
              <w:right w:w="0" w:type="dxa"/>
            </w:tcMar>
            <w:vAlign w:val="both"/>
          </w:tcPr>
          <w:p w14:paraId="7E8974FB" w14:textId="77777777" w:rsidR="00A77B3E" w:rsidRPr="009F4207" w:rsidRDefault="00A77B3E">
            <w:r w:rsidRPr="009F4207">
              <w:t>30627</w:t>
            </w:r>
          </w:p>
        </w:tc>
        <w:tc>
          <w:tcPr>
            <w:tcW w:w="737" w:type="dxa"/>
            <w:tcBorders>
              <w:top w:val="nil"/>
              <w:left w:val="nil"/>
              <w:bottom w:val="nil"/>
              <w:right w:val="nil"/>
            </w:tcBorders>
            <w:tcMar>
              <w:top w:w="0" w:type="dxa"/>
              <w:left w:w="0" w:type="dxa"/>
              <w:bottom w:w="0" w:type="dxa"/>
              <w:right w:w="0" w:type="dxa"/>
            </w:tcMar>
            <w:vAlign w:val="both"/>
          </w:tcPr>
          <w:p w14:paraId="7A59CF18" w14:textId="77777777" w:rsidR="00A77B3E" w:rsidRPr="009F4207" w:rsidRDefault="00A77B3E">
            <w:r w:rsidRPr="009F4207">
              <w:t>30628</w:t>
            </w:r>
          </w:p>
        </w:tc>
        <w:tc>
          <w:tcPr>
            <w:tcW w:w="737" w:type="dxa"/>
            <w:tcBorders>
              <w:top w:val="nil"/>
              <w:left w:val="nil"/>
              <w:bottom w:val="nil"/>
              <w:right w:val="nil"/>
            </w:tcBorders>
            <w:tcMar>
              <w:top w:w="0" w:type="dxa"/>
              <w:left w:w="0" w:type="dxa"/>
              <w:bottom w:w="0" w:type="dxa"/>
              <w:right w:w="0" w:type="dxa"/>
            </w:tcMar>
            <w:vAlign w:val="both"/>
          </w:tcPr>
          <w:p w14:paraId="626ACD1E" w14:textId="77777777" w:rsidR="00A77B3E" w:rsidRPr="009F4207" w:rsidRDefault="00A77B3E">
            <w:r w:rsidRPr="009F4207">
              <w:t>30629</w:t>
            </w:r>
          </w:p>
        </w:tc>
        <w:tc>
          <w:tcPr>
            <w:tcW w:w="737" w:type="dxa"/>
            <w:tcBorders>
              <w:top w:val="nil"/>
              <w:left w:val="nil"/>
              <w:bottom w:val="nil"/>
              <w:right w:val="nil"/>
            </w:tcBorders>
            <w:tcMar>
              <w:top w:w="0" w:type="dxa"/>
              <w:left w:w="0" w:type="dxa"/>
              <w:bottom w:w="0" w:type="dxa"/>
              <w:right w:w="0" w:type="dxa"/>
            </w:tcMar>
            <w:vAlign w:val="both"/>
          </w:tcPr>
          <w:p w14:paraId="364BEC6A" w14:textId="77777777" w:rsidR="00A77B3E" w:rsidRPr="009F4207" w:rsidRDefault="00A77B3E">
            <w:r w:rsidRPr="009F4207">
              <w:t>30630</w:t>
            </w:r>
          </w:p>
        </w:tc>
        <w:tc>
          <w:tcPr>
            <w:tcW w:w="737" w:type="dxa"/>
            <w:tcBorders>
              <w:top w:val="nil"/>
              <w:left w:val="nil"/>
              <w:bottom w:val="nil"/>
              <w:right w:val="nil"/>
            </w:tcBorders>
            <w:tcMar>
              <w:top w:w="0" w:type="dxa"/>
              <w:left w:w="0" w:type="dxa"/>
              <w:bottom w:w="0" w:type="dxa"/>
              <w:right w:w="0" w:type="dxa"/>
            </w:tcMar>
            <w:vAlign w:val="both"/>
          </w:tcPr>
          <w:p w14:paraId="19B9634B" w14:textId="77777777" w:rsidR="00A77B3E" w:rsidRPr="009F4207" w:rsidRDefault="00A77B3E">
            <w:r w:rsidRPr="009F4207">
              <w:t>30631</w:t>
            </w:r>
          </w:p>
        </w:tc>
        <w:tc>
          <w:tcPr>
            <w:tcW w:w="737" w:type="dxa"/>
            <w:tcBorders>
              <w:top w:val="nil"/>
              <w:left w:val="nil"/>
              <w:bottom w:val="nil"/>
              <w:right w:val="nil"/>
            </w:tcBorders>
            <w:tcMar>
              <w:top w:w="0" w:type="dxa"/>
              <w:left w:w="0" w:type="dxa"/>
              <w:bottom w:w="0" w:type="dxa"/>
              <w:right w:w="0" w:type="dxa"/>
            </w:tcMar>
            <w:vAlign w:val="both"/>
          </w:tcPr>
          <w:p w14:paraId="78230457" w14:textId="77777777" w:rsidR="00A77B3E" w:rsidRPr="009F4207" w:rsidRDefault="00A77B3E">
            <w:r w:rsidRPr="009F4207">
              <w:t>30635</w:t>
            </w:r>
          </w:p>
        </w:tc>
        <w:tc>
          <w:tcPr>
            <w:tcW w:w="737" w:type="dxa"/>
            <w:tcBorders>
              <w:top w:val="nil"/>
              <w:left w:val="nil"/>
              <w:bottom w:val="nil"/>
              <w:right w:val="nil"/>
            </w:tcBorders>
            <w:tcMar>
              <w:top w:w="0" w:type="dxa"/>
              <w:left w:w="0" w:type="dxa"/>
              <w:bottom w:w="0" w:type="dxa"/>
              <w:right w:w="0" w:type="dxa"/>
            </w:tcMar>
            <w:vAlign w:val="both"/>
          </w:tcPr>
          <w:p w14:paraId="726A8479" w14:textId="77777777" w:rsidR="00A77B3E" w:rsidRPr="009F4207" w:rsidRDefault="00A77B3E">
            <w:r w:rsidRPr="009F4207">
              <w:t>30636</w:t>
            </w:r>
          </w:p>
        </w:tc>
        <w:tc>
          <w:tcPr>
            <w:tcW w:w="737" w:type="dxa"/>
            <w:tcBorders>
              <w:top w:val="nil"/>
              <w:left w:val="nil"/>
              <w:bottom w:val="nil"/>
              <w:right w:val="nil"/>
            </w:tcBorders>
            <w:tcMar>
              <w:top w:w="0" w:type="dxa"/>
              <w:left w:w="0" w:type="dxa"/>
              <w:bottom w:w="0" w:type="dxa"/>
              <w:right w:w="0" w:type="dxa"/>
            </w:tcMar>
            <w:vAlign w:val="both"/>
          </w:tcPr>
          <w:p w14:paraId="7B69145C" w14:textId="77777777" w:rsidR="00A77B3E" w:rsidRPr="009F4207" w:rsidRDefault="00A77B3E">
            <w:r w:rsidRPr="009F4207">
              <w:t>30637</w:t>
            </w:r>
          </w:p>
        </w:tc>
        <w:tc>
          <w:tcPr>
            <w:tcW w:w="737" w:type="dxa"/>
            <w:tcBorders>
              <w:top w:val="nil"/>
              <w:left w:val="nil"/>
              <w:bottom w:val="nil"/>
              <w:right w:val="nil"/>
            </w:tcBorders>
            <w:tcMar>
              <w:top w:w="0" w:type="dxa"/>
              <w:left w:w="0" w:type="dxa"/>
              <w:bottom w:w="0" w:type="dxa"/>
              <w:right w:w="0" w:type="dxa"/>
            </w:tcMar>
            <w:vAlign w:val="both"/>
          </w:tcPr>
          <w:p w14:paraId="093EF7C0" w14:textId="77777777" w:rsidR="00A77B3E" w:rsidRPr="009F4207" w:rsidRDefault="00A77B3E">
            <w:r w:rsidRPr="009F4207">
              <w:t>30639</w:t>
            </w:r>
          </w:p>
        </w:tc>
        <w:tc>
          <w:tcPr>
            <w:tcW w:w="737" w:type="dxa"/>
            <w:tcBorders>
              <w:top w:val="nil"/>
              <w:left w:val="nil"/>
              <w:bottom w:val="nil"/>
              <w:right w:val="nil"/>
            </w:tcBorders>
            <w:tcMar>
              <w:top w:w="0" w:type="dxa"/>
              <w:left w:w="0" w:type="dxa"/>
              <w:bottom w:w="0" w:type="dxa"/>
              <w:right w:w="0" w:type="dxa"/>
            </w:tcMar>
            <w:vAlign w:val="both"/>
          </w:tcPr>
          <w:p w14:paraId="4FB32AA2" w14:textId="77777777" w:rsidR="00A77B3E" w:rsidRPr="009F4207" w:rsidRDefault="00A77B3E">
            <w:r w:rsidRPr="009F4207">
              <w:t>30640</w:t>
            </w:r>
          </w:p>
        </w:tc>
      </w:tr>
      <w:tr w:rsidR="00DD2E4B" w:rsidRPr="009F4207" w14:paraId="1134555A"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2D286E69" w14:textId="77777777" w:rsidR="00A77B3E" w:rsidRPr="009F4207" w:rsidRDefault="00A77B3E">
            <w:r w:rsidRPr="009F4207">
              <w:t>30641</w:t>
            </w:r>
          </w:p>
        </w:tc>
        <w:tc>
          <w:tcPr>
            <w:tcW w:w="737" w:type="dxa"/>
            <w:tcBorders>
              <w:top w:val="nil"/>
              <w:left w:val="nil"/>
              <w:bottom w:val="nil"/>
              <w:right w:val="nil"/>
            </w:tcBorders>
            <w:tcMar>
              <w:top w:w="0" w:type="dxa"/>
              <w:left w:w="0" w:type="dxa"/>
              <w:bottom w:w="0" w:type="dxa"/>
              <w:right w:w="0" w:type="dxa"/>
            </w:tcMar>
            <w:vAlign w:val="both"/>
          </w:tcPr>
          <w:p w14:paraId="032076C8" w14:textId="77777777" w:rsidR="00A77B3E" w:rsidRPr="009F4207" w:rsidRDefault="00A77B3E">
            <w:r w:rsidRPr="009F4207">
              <w:t>30642</w:t>
            </w:r>
          </w:p>
        </w:tc>
        <w:tc>
          <w:tcPr>
            <w:tcW w:w="737" w:type="dxa"/>
            <w:tcBorders>
              <w:top w:val="nil"/>
              <w:left w:val="nil"/>
              <w:bottom w:val="nil"/>
              <w:right w:val="nil"/>
            </w:tcBorders>
            <w:tcMar>
              <w:top w:w="0" w:type="dxa"/>
              <w:left w:w="0" w:type="dxa"/>
              <w:bottom w:w="0" w:type="dxa"/>
              <w:right w:w="0" w:type="dxa"/>
            </w:tcMar>
            <w:vAlign w:val="both"/>
          </w:tcPr>
          <w:p w14:paraId="0F7998D2" w14:textId="77777777" w:rsidR="00A77B3E" w:rsidRPr="009F4207" w:rsidRDefault="00A77B3E">
            <w:r w:rsidRPr="009F4207">
              <w:t>30643</w:t>
            </w:r>
          </w:p>
        </w:tc>
        <w:tc>
          <w:tcPr>
            <w:tcW w:w="737" w:type="dxa"/>
            <w:tcBorders>
              <w:top w:val="nil"/>
              <w:left w:val="nil"/>
              <w:bottom w:val="nil"/>
              <w:right w:val="nil"/>
            </w:tcBorders>
            <w:tcMar>
              <w:top w:w="0" w:type="dxa"/>
              <w:left w:w="0" w:type="dxa"/>
              <w:bottom w:w="0" w:type="dxa"/>
              <w:right w:w="0" w:type="dxa"/>
            </w:tcMar>
            <w:vAlign w:val="both"/>
          </w:tcPr>
          <w:p w14:paraId="46E872AE" w14:textId="77777777" w:rsidR="00A77B3E" w:rsidRPr="009F4207" w:rsidRDefault="00A77B3E">
            <w:r w:rsidRPr="009F4207">
              <w:t>30644</w:t>
            </w:r>
          </w:p>
        </w:tc>
        <w:tc>
          <w:tcPr>
            <w:tcW w:w="737" w:type="dxa"/>
            <w:tcBorders>
              <w:top w:val="nil"/>
              <w:left w:val="nil"/>
              <w:bottom w:val="nil"/>
              <w:right w:val="nil"/>
            </w:tcBorders>
            <w:tcMar>
              <w:top w:w="0" w:type="dxa"/>
              <w:left w:w="0" w:type="dxa"/>
              <w:bottom w:w="0" w:type="dxa"/>
              <w:right w:w="0" w:type="dxa"/>
            </w:tcMar>
            <w:vAlign w:val="both"/>
          </w:tcPr>
          <w:p w14:paraId="5E844524" w14:textId="77777777" w:rsidR="00A77B3E" w:rsidRPr="009F4207" w:rsidRDefault="00A77B3E">
            <w:r w:rsidRPr="009F4207">
              <w:t>30645</w:t>
            </w:r>
          </w:p>
        </w:tc>
        <w:tc>
          <w:tcPr>
            <w:tcW w:w="737" w:type="dxa"/>
            <w:tcBorders>
              <w:top w:val="nil"/>
              <w:left w:val="nil"/>
              <w:bottom w:val="nil"/>
              <w:right w:val="nil"/>
            </w:tcBorders>
            <w:tcMar>
              <w:top w:w="0" w:type="dxa"/>
              <w:left w:w="0" w:type="dxa"/>
              <w:bottom w:w="0" w:type="dxa"/>
              <w:right w:w="0" w:type="dxa"/>
            </w:tcMar>
            <w:vAlign w:val="both"/>
          </w:tcPr>
          <w:p w14:paraId="135D5E4E" w14:textId="77777777" w:rsidR="00A77B3E" w:rsidRPr="009F4207" w:rsidRDefault="00A77B3E">
            <w:r w:rsidRPr="009F4207">
              <w:t>30646</w:t>
            </w:r>
          </w:p>
        </w:tc>
        <w:tc>
          <w:tcPr>
            <w:tcW w:w="737" w:type="dxa"/>
            <w:tcBorders>
              <w:top w:val="nil"/>
              <w:left w:val="nil"/>
              <w:bottom w:val="nil"/>
              <w:right w:val="nil"/>
            </w:tcBorders>
            <w:tcMar>
              <w:top w:w="0" w:type="dxa"/>
              <w:left w:w="0" w:type="dxa"/>
              <w:bottom w:w="0" w:type="dxa"/>
              <w:right w:w="0" w:type="dxa"/>
            </w:tcMar>
            <w:vAlign w:val="both"/>
          </w:tcPr>
          <w:p w14:paraId="7FF7A335" w14:textId="77777777" w:rsidR="00A77B3E" w:rsidRPr="009F4207" w:rsidRDefault="00A77B3E">
            <w:r w:rsidRPr="009F4207">
              <w:t>30648</w:t>
            </w:r>
          </w:p>
        </w:tc>
        <w:tc>
          <w:tcPr>
            <w:tcW w:w="737" w:type="dxa"/>
            <w:tcBorders>
              <w:top w:val="nil"/>
              <w:left w:val="nil"/>
              <w:bottom w:val="nil"/>
              <w:right w:val="nil"/>
            </w:tcBorders>
            <w:tcMar>
              <w:top w:w="0" w:type="dxa"/>
              <w:left w:w="0" w:type="dxa"/>
              <w:bottom w:w="0" w:type="dxa"/>
              <w:right w:w="0" w:type="dxa"/>
            </w:tcMar>
            <w:vAlign w:val="both"/>
          </w:tcPr>
          <w:p w14:paraId="5A3D3664" w14:textId="77777777" w:rsidR="00A77B3E" w:rsidRPr="009F4207" w:rsidRDefault="00A77B3E">
            <w:r w:rsidRPr="009F4207">
              <w:t>30649</w:t>
            </w:r>
          </w:p>
        </w:tc>
        <w:tc>
          <w:tcPr>
            <w:tcW w:w="737" w:type="dxa"/>
            <w:tcBorders>
              <w:top w:val="nil"/>
              <w:left w:val="nil"/>
              <w:bottom w:val="nil"/>
              <w:right w:val="nil"/>
            </w:tcBorders>
            <w:tcMar>
              <w:top w:w="0" w:type="dxa"/>
              <w:left w:w="0" w:type="dxa"/>
              <w:bottom w:w="0" w:type="dxa"/>
              <w:right w:w="0" w:type="dxa"/>
            </w:tcMar>
            <w:vAlign w:val="both"/>
          </w:tcPr>
          <w:p w14:paraId="795C8A31" w14:textId="77777777" w:rsidR="00A77B3E" w:rsidRPr="009F4207" w:rsidRDefault="00A77B3E">
            <w:r w:rsidRPr="009F4207">
              <w:t>30651</w:t>
            </w:r>
          </w:p>
        </w:tc>
        <w:tc>
          <w:tcPr>
            <w:tcW w:w="737" w:type="dxa"/>
            <w:tcBorders>
              <w:top w:val="nil"/>
              <w:left w:val="nil"/>
              <w:bottom w:val="nil"/>
              <w:right w:val="nil"/>
            </w:tcBorders>
            <w:tcMar>
              <w:top w:w="0" w:type="dxa"/>
              <w:left w:w="0" w:type="dxa"/>
              <w:bottom w:w="0" w:type="dxa"/>
              <w:right w:w="0" w:type="dxa"/>
            </w:tcMar>
            <w:vAlign w:val="both"/>
          </w:tcPr>
          <w:p w14:paraId="6E2E8145" w14:textId="77777777" w:rsidR="00A77B3E" w:rsidRPr="009F4207" w:rsidRDefault="00A77B3E">
            <w:r w:rsidRPr="009F4207">
              <w:t>30652</w:t>
            </w:r>
          </w:p>
        </w:tc>
        <w:tc>
          <w:tcPr>
            <w:tcW w:w="737" w:type="dxa"/>
            <w:tcBorders>
              <w:top w:val="nil"/>
              <w:left w:val="nil"/>
              <w:bottom w:val="nil"/>
              <w:right w:val="nil"/>
            </w:tcBorders>
            <w:tcMar>
              <w:top w:w="0" w:type="dxa"/>
              <w:left w:w="0" w:type="dxa"/>
              <w:bottom w:w="0" w:type="dxa"/>
              <w:right w:w="0" w:type="dxa"/>
            </w:tcMar>
            <w:vAlign w:val="both"/>
          </w:tcPr>
          <w:p w14:paraId="09221D7F" w14:textId="77777777" w:rsidR="00A77B3E" w:rsidRPr="009F4207" w:rsidRDefault="00A77B3E">
            <w:r w:rsidRPr="009F4207">
              <w:t>30654</w:t>
            </w:r>
          </w:p>
        </w:tc>
        <w:tc>
          <w:tcPr>
            <w:tcW w:w="737" w:type="dxa"/>
            <w:tcBorders>
              <w:top w:val="nil"/>
              <w:left w:val="nil"/>
              <w:bottom w:val="nil"/>
              <w:right w:val="nil"/>
            </w:tcBorders>
            <w:tcMar>
              <w:top w:w="0" w:type="dxa"/>
              <w:left w:w="0" w:type="dxa"/>
              <w:bottom w:w="0" w:type="dxa"/>
              <w:right w:w="0" w:type="dxa"/>
            </w:tcMar>
            <w:vAlign w:val="both"/>
          </w:tcPr>
          <w:p w14:paraId="7CD23420" w14:textId="77777777" w:rsidR="00A77B3E" w:rsidRPr="009F4207" w:rsidRDefault="00A77B3E">
            <w:r w:rsidRPr="009F4207">
              <w:t>30655</w:t>
            </w:r>
          </w:p>
        </w:tc>
        <w:tc>
          <w:tcPr>
            <w:tcW w:w="737" w:type="dxa"/>
            <w:tcBorders>
              <w:top w:val="nil"/>
              <w:left w:val="nil"/>
              <w:bottom w:val="nil"/>
              <w:right w:val="nil"/>
            </w:tcBorders>
            <w:tcMar>
              <w:top w:w="0" w:type="dxa"/>
              <w:left w:w="0" w:type="dxa"/>
              <w:bottom w:w="0" w:type="dxa"/>
              <w:right w:w="0" w:type="dxa"/>
            </w:tcMar>
            <w:vAlign w:val="both"/>
          </w:tcPr>
          <w:p w14:paraId="2726A929" w14:textId="77777777" w:rsidR="00A77B3E" w:rsidRPr="009F4207" w:rsidRDefault="00A77B3E">
            <w:r w:rsidRPr="009F4207">
              <w:t>30657</w:t>
            </w:r>
          </w:p>
        </w:tc>
      </w:tr>
      <w:tr w:rsidR="00DD2E4B" w:rsidRPr="009F4207" w14:paraId="0AFFBF55"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1FBB0DCD" w14:textId="77777777" w:rsidR="00A77B3E" w:rsidRPr="009F4207" w:rsidRDefault="00A77B3E">
            <w:r w:rsidRPr="009F4207">
              <w:t>30658</w:t>
            </w:r>
          </w:p>
        </w:tc>
        <w:tc>
          <w:tcPr>
            <w:tcW w:w="737" w:type="dxa"/>
            <w:tcBorders>
              <w:top w:val="nil"/>
              <w:left w:val="nil"/>
              <w:bottom w:val="nil"/>
              <w:right w:val="nil"/>
            </w:tcBorders>
            <w:tcMar>
              <w:top w:w="0" w:type="dxa"/>
              <w:left w:w="0" w:type="dxa"/>
              <w:bottom w:w="0" w:type="dxa"/>
              <w:right w:w="0" w:type="dxa"/>
            </w:tcMar>
            <w:vAlign w:val="both"/>
          </w:tcPr>
          <w:p w14:paraId="660D3C79" w14:textId="77777777" w:rsidR="00A77B3E" w:rsidRPr="009F4207" w:rsidRDefault="00A77B3E">
            <w:r w:rsidRPr="009F4207">
              <w:t>30661</w:t>
            </w:r>
          </w:p>
        </w:tc>
        <w:tc>
          <w:tcPr>
            <w:tcW w:w="737" w:type="dxa"/>
            <w:tcBorders>
              <w:top w:val="nil"/>
              <w:left w:val="nil"/>
              <w:bottom w:val="nil"/>
              <w:right w:val="nil"/>
            </w:tcBorders>
            <w:tcMar>
              <w:top w:w="0" w:type="dxa"/>
              <w:left w:w="0" w:type="dxa"/>
              <w:bottom w:w="0" w:type="dxa"/>
              <w:right w:w="0" w:type="dxa"/>
            </w:tcMar>
            <w:vAlign w:val="both"/>
          </w:tcPr>
          <w:p w14:paraId="24D5E758" w14:textId="77777777" w:rsidR="00A77B3E" w:rsidRPr="009F4207" w:rsidRDefault="00A77B3E">
            <w:r w:rsidRPr="009F4207">
              <w:t>30662</w:t>
            </w:r>
          </w:p>
        </w:tc>
        <w:tc>
          <w:tcPr>
            <w:tcW w:w="737" w:type="dxa"/>
            <w:tcBorders>
              <w:top w:val="nil"/>
              <w:left w:val="nil"/>
              <w:bottom w:val="nil"/>
              <w:right w:val="nil"/>
            </w:tcBorders>
            <w:tcMar>
              <w:top w:w="0" w:type="dxa"/>
              <w:left w:w="0" w:type="dxa"/>
              <w:bottom w:w="0" w:type="dxa"/>
              <w:right w:w="0" w:type="dxa"/>
            </w:tcMar>
            <w:vAlign w:val="both"/>
          </w:tcPr>
          <w:p w14:paraId="3D18D856" w14:textId="77777777" w:rsidR="00A77B3E" w:rsidRPr="009F4207" w:rsidRDefault="00A77B3E">
            <w:r w:rsidRPr="009F4207">
              <w:t>30663</w:t>
            </w:r>
          </w:p>
        </w:tc>
        <w:tc>
          <w:tcPr>
            <w:tcW w:w="737" w:type="dxa"/>
            <w:tcBorders>
              <w:top w:val="nil"/>
              <w:left w:val="nil"/>
              <w:bottom w:val="nil"/>
              <w:right w:val="nil"/>
            </w:tcBorders>
            <w:tcMar>
              <w:top w:w="0" w:type="dxa"/>
              <w:left w:w="0" w:type="dxa"/>
              <w:bottom w:w="0" w:type="dxa"/>
              <w:right w:w="0" w:type="dxa"/>
            </w:tcMar>
            <w:vAlign w:val="both"/>
          </w:tcPr>
          <w:p w14:paraId="7D302C03" w14:textId="77777777" w:rsidR="00A77B3E" w:rsidRPr="009F4207" w:rsidRDefault="00A77B3E">
            <w:r w:rsidRPr="009F4207">
              <w:t>30666</w:t>
            </w:r>
          </w:p>
        </w:tc>
        <w:tc>
          <w:tcPr>
            <w:tcW w:w="737" w:type="dxa"/>
            <w:tcBorders>
              <w:top w:val="nil"/>
              <w:left w:val="nil"/>
              <w:bottom w:val="nil"/>
              <w:right w:val="nil"/>
            </w:tcBorders>
            <w:tcMar>
              <w:top w:w="0" w:type="dxa"/>
              <w:left w:w="0" w:type="dxa"/>
              <w:bottom w:w="0" w:type="dxa"/>
              <w:right w:w="0" w:type="dxa"/>
            </w:tcMar>
            <w:vAlign w:val="both"/>
          </w:tcPr>
          <w:p w14:paraId="3C1567F3" w14:textId="77777777" w:rsidR="00A77B3E" w:rsidRPr="009F4207" w:rsidRDefault="00A77B3E">
            <w:r w:rsidRPr="009F4207">
              <w:t>30672</w:t>
            </w:r>
          </w:p>
        </w:tc>
        <w:tc>
          <w:tcPr>
            <w:tcW w:w="737" w:type="dxa"/>
            <w:tcBorders>
              <w:top w:val="nil"/>
              <w:left w:val="nil"/>
              <w:bottom w:val="nil"/>
              <w:right w:val="nil"/>
            </w:tcBorders>
            <w:tcMar>
              <w:top w:w="0" w:type="dxa"/>
              <w:left w:w="0" w:type="dxa"/>
              <w:bottom w:w="0" w:type="dxa"/>
              <w:right w:w="0" w:type="dxa"/>
            </w:tcMar>
            <w:vAlign w:val="both"/>
          </w:tcPr>
          <w:p w14:paraId="1C41AEAB" w14:textId="77777777" w:rsidR="00A77B3E" w:rsidRPr="009F4207" w:rsidRDefault="00A77B3E">
            <w:r w:rsidRPr="009F4207">
              <w:t>30676</w:t>
            </w:r>
          </w:p>
        </w:tc>
        <w:tc>
          <w:tcPr>
            <w:tcW w:w="737" w:type="dxa"/>
            <w:tcBorders>
              <w:top w:val="nil"/>
              <w:left w:val="nil"/>
              <w:bottom w:val="nil"/>
              <w:right w:val="nil"/>
            </w:tcBorders>
            <w:tcMar>
              <w:top w:w="0" w:type="dxa"/>
              <w:left w:w="0" w:type="dxa"/>
              <w:bottom w:w="0" w:type="dxa"/>
              <w:right w:w="0" w:type="dxa"/>
            </w:tcMar>
            <w:vAlign w:val="both"/>
          </w:tcPr>
          <w:p w14:paraId="1ED6A459" w14:textId="77777777" w:rsidR="00A77B3E" w:rsidRPr="009F4207" w:rsidRDefault="00A77B3E">
            <w:r w:rsidRPr="009F4207">
              <w:t>30679</w:t>
            </w:r>
          </w:p>
        </w:tc>
        <w:tc>
          <w:tcPr>
            <w:tcW w:w="737" w:type="dxa"/>
            <w:tcBorders>
              <w:top w:val="nil"/>
              <w:left w:val="nil"/>
              <w:bottom w:val="nil"/>
              <w:right w:val="nil"/>
            </w:tcBorders>
            <w:tcMar>
              <w:top w:w="0" w:type="dxa"/>
              <w:left w:w="0" w:type="dxa"/>
              <w:bottom w:w="0" w:type="dxa"/>
              <w:right w:w="0" w:type="dxa"/>
            </w:tcMar>
            <w:vAlign w:val="both"/>
          </w:tcPr>
          <w:p w14:paraId="2B6BB616" w14:textId="77777777" w:rsidR="00A77B3E" w:rsidRPr="009F4207" w:rsidRDefault="00A77B3E">
            <w:r w:rsidRPr="009F4207">
              <w:t>30680</w:t>
            </w:r>
          </w:p>
        </w:tc>
        <w:tc>
          <w:tcPr>
            <w:tcW w:w="737" w:type="dxa"/>
            <w:tcBorders>
              <w:top w:val="nil"/>
              <w:left w:val="nil"/>
              <w:bottom w:val="nil"/>
              <w:right w:val="nil"/>
            </w:tcBorders>
            <w:tcMar>
              <w:top w:w="0" w:type="dxa"/>
              <w:left w:w="0" w:type="dxa"/>
              <w:bottom w:w="0" w:type="dxa"/>
              <w:right w:w="0" w:type="dxa"/>
            </w:tcMar>
            <w:vAlign w:val="both"/>
          </w:tcPr>
          <w:p w14:paraId="5E3535F8" w14:textId="77777777" w:rsidR="00A77B3E" w:rsidRPr="009F4207" w:rsidRDefault="00A77B3E">
            <w:r w:rsidRPr="009F4207">
              <w:t>30682</w:t>
            </w:r>
          </w:p>
        </w:tc>
        <w:tc>
          <w:tcPr>
            <w:tcW w:w="737" w:type="dxa"/>
            <w:tcBorders>
              <w:top w:val="nil"/>
              <w:left w:val="nil"/>
              <w:bottom w:val="nil"/>
              <w:right w:val="nil"/>
            </w:tcBorders>
            <w:tcMar>
              <w:top w:w="0" w:type="dxa"/>
              <w:left w:w="0" w:type="dxa"/>
              <w:bottom w:w="0" w:type="dxa"/>
              <w:right w:w="0" w:type="dxa"/>
            </w:tcMar>
            <w:vAlign w:val="both"/>
          </w:tcPr>
          <w:p w14:paraId="3A644BFA" w14:textId="77777777" w:rsidR="00A77B3E" w:rsidRPr="009F4207" w:rsidRDefault="00A77B3E">
            <w:r w:rsidRPr="009F4207">
              <w:t>30684</w:t>
            </w:r>
          </w:p>
        </w:tc>
        <w:tc>
          <w:tcPr>
            <w:tcW w:w="737" w:type="dxa"/>
            <w:tcBorders>
              <w:top w:val="nil"/>
              <w:left w:val="nil"/>
              <w:bottom w:val="nil"/>
              <w:right w:val="nil"/>
            </w:tcBorders>
            <w:tcMar>
              <w:top w:w="0" w:type="dxa"/>
              <w:left w:w="0" w:type="dxa"/>
              <w:bottom w:w="0" w:type="dxa"/>
              <w:right w:w="0" w:type="dxa"/>
            </w:tcMar>
            <w:vAlign w:val="both"/>
          </w:tcPr>
          <w:p w14:paraId="34C38A57" w14:textId="77777777" w:rsidR="00A77B3E" w:rsidRPr="009F4207" w:rsidRDefault="00A77B3E">
            <w:r w:rsidRPr="009F4207">
              <w:t>30686</w:t>
            </w:r>
          </w:p>
        </w:tc>
        <w:tc>
          <w:tcPr>
            <w:tcW w:w="737" w:type="dxa"/>
            <w:tcBorders>
              <w:top w:val="nil"/>
              <w:left w:val="nil"/>
              <w:bottom w:val="nil"/>
              <w:right w:val="nil"/>
            </w:tcBorders>
            <w:tcMar>
              <w:top w:w="0" w:type="dxa"/>
              <w:left w:w="0" w:type="dxa"/>
              <w:bottom w:w="0" w:type="dxa"/>
              <w:right w:w="0" w:type="dxa"/>
            </w:tcMar>
            <w:vAlign w:val="both"/>
          </w:tcPr>
          <w:p w14:paraId="4C9F0140" w14:textId="77777777" w:rsidR="00A77B3E" w:rsidRPr="009F4207" w:rsidRDefault="00A77B3E">
            <w:r w:rsidRPr="009F4207">
              <w:t>30687</w:t>
            </w:r>
          </w:p>
        </w:tc>
      </w:tr>
      <w:tr w:rsidR="00DD2E4B" w:rsidRPr="009F4207" w14:paraId="21CE6E09"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105BD382" w14:textId="77777777" w:rsidR="00A77B3E" w:rsidRPr="009F4207" w:rsidRDefault="00A77B3E">
            <w:r w:rsidRPr="009F4207">
              <w:t>30688</w:t>
            </w:r>
          </w:p>
        </w:tc>
        <w:tc>
          <w:tcPr>
            <w:tcW w:w="737" w:type="dxa"/>
            <w:tcBorders>
              <w:top w:val="nil"/>
              <w:left w:val="nil"/>
              <w:bottom w:val="nil"/>
              <w:right w:val="nil"/>
            </w:tcBorders>
            <w:tcMar>
              <w:top w:w="0" w:type="dxa"/>
              <w:left w:w="0" w:type="dxa"/>
              <w:bottom w:w="0" w:type="dxa"/>
              <w:right w:w="0" w:type="dxa"/>
            </w:tcMar>
            <w:vAlign w:val="both"/>
          </w:tcPr>
          <w:p w14:paraId="2DCDDB79" w14:textId="77777777" w:rsidR="00A77B3E" w:rsidRPr="009F4207" w:rsidRDefault="00A77B3E">
            <w:r w:rsidRPr="009F4207">
              <w:t>30690</w:t>
            </w:r>
          </w:p>
        </w:tc>
        <w:tc>
          <w:tcPr>
            <w:tcW w:w="737" w:type="dxa"/>
            <w:tcBorders>
              <w:top w:val="nil"/>
              <w:left w:val="nil"/>
              <w:bottom w:val="nil"/>
              <w:right w:val="nil"/>
            </w:tcBorders>
            <w:tcMar>
              <w:top w:w="0" w:type="dxa"/>
              <w:left w:w="0" w:type="dxa"/>
              <w:bottom w:w="0" w:type="dxa"/>
              <w:right w:w="0" w:type="dxa"/>
            </w:tcMar>
            <w:vAlign w:val="both"/>
          </w:tcPr>
          <w:p w14:paraId="4D69821B" w14:textId="77777777" w:rsidR="00A77B3E" w:rsidRPr="009F4207" w:rsidRDefault="00A77B3E">
            <w:r w:rsidRPr="009F4207">
              <w:t>30692</w:t>
            </w:r>
          </w:p>
        </w:tc>
        <w:tc>
          <w:tcPr>
            <w:tcW w:w="737" w:type="dxa"/>
            <w:tcBorders>
              <w:top w:val="nil"/>
              <w:left w:val="nil"/>
              <w:bottom w:val="nil"/>
              <w:right w:val="nil"/>
            </w:tcBorders>
            <w:tcMar>
              <w:top w:w="0" w:type="dxa"/>
              <w:left w:w="0" w:type="dxa"/>
              <w:bottom w:w="0" w:type="dxa"/>
              <w:right w:w="0" w:type="dxa"/>
            </w:tcMar>
            <w:vAlign w:val="both"/>
          </w:tcPr>
          <w:p w14:paraId="63B114C8" w14:textId="77777777" w:rsidR="00A77B3E" w:rsidRPr="009F4207" w:rsidRDefault="00A77B3E">
            <w:r w:rsidRPr="009F4207">
              <w:t>30694</w:t>
            </w:r>
          </w:p>
        </w:tc>
        <w:tc>
          <w:tcPr>
            <w:tcW w:w="737" w:type="dxa"/>
            <w:tcBorders>
              <w:top w:val="nil"/>
              <w:left w:val="nil"/>
              <w:bottom w:val="nil"/>
              <w:right w:val="nil"/>
            </w:tcBorders>
            <w:tcMar>
              <w:top w:w="0" w:type="dxa"/>
              <w:left w:w="0" w:type="dxa"/>
              <w:bottom w:w="0" w:type="dxa"/>
              <w:right w:w="0" w:type="dxa"/>
            </w:tcMar>
            <w:vAlign w:val="both"/>
          </w:tcPr>
          <w:p w14:paraId="1B7727BB" w14:textId="77777777" w:rsidR="00A77B3E" w:rsidRPr="009F4207" w:rsidRDefault="00A77B3E">
            <w:r w:rsidRPr="009F4207">
              <w:t>30720</w:t>
            </w:r>
          </w:p>
        </w:tc>
        <w:tc>
          <w:tcPr>
            <w:tcW w:w="737" w:type="dxa"/>
            <w:tcBorders>
              <w:top w:val="nil"/>
              <w:left w:val="nil"/>
              <w:bottom w:val="nil"/>
              <w:right w:val="nil"/>
            </w:tcBorders>
            <w:tcMar>
              <w:top w:w="0" w:type="dxa"/>
              <w:left w:w="0" w:type="dxa"/>
              <w:bottom w:w="0" w:type="dxa"/>
              <w:right w:w="0" w:type="dxa"/>
            </w:tcMar>
            <w:vAlign w:val="both"/>
          </w:tcPr>
          <w:p w14:paraId="453BFA10" w14:textId="77777777" w:rsidR="00A77B3E" w:rsidRPr="009F4207" w:rsidRDefault="00A77B3E">
            <w:r w:rsidRPr="009F4207">
              <w:t>30721</w:t>
            </w:r>
          </w:p>
        </w:tc>
        <w:tc>
          <w:tcPr>
            <w:tcW w:w="737" w:type="dxa"/>
            <w:tcBorders>
              <w:top w:val="nil"/>
              <w:left w:val="nil"/>
              <w:bottom w:val="nil"/>
              <w:right w:val="nil"/>
            </w:tcBorders>
            <w:tcMar>
              <w:top w:w="0" w:type="dxa"/>
              <w:left w:w="0" w:type="dxa"/>
              <w:bottom w:w="0" w:type="dxa"/>
              <w:right w:w="0" w:type="dxa"/>
            </w:tcMar>
            <w:vAlign w:val="both"/>
          </w:tcPr>
          <w:p w14:paraId="28F51C71" w14:textId="77777777" w:rsidR="00A77B3E" w:rsidRPr="009F4207" w:rsidRDefault="00A77B3E">
            <w:r w:rsidRPr="009F4207">
              <w:t>30722</w:t>
            </w:r>
          </w:p>
        </w:tc>
        <w:tc>
          <w:tcPr>
            <w:tcW w:w="737" w:type="dxa"/>
            <w:tcBorders>
              <w:top w:val="nil"/>
              <w:left w:val="nil"/>
              <w:bottom w:val="nil"/>
              <w:right w:val="nil"/>
            </w:tcBorders>
            <w:tcMar>
              <w:top w:w="0" w:type="dxa"/>
              <w:left w:w="0" w:type="dxa"/>
              <w:bottom w:w="0" w:type="dxa"/>
              <w:right w:w="0" w:type="dxa"/>
            </w:tcMar>
            <w:vAlign w:val="both"/>
          </w:tcPr>
          <w:p w14:paraId="5E50F2B7" w14:textId="77777777" w:rsidR="00A77B3E" w:rsidRPr="009F4207" w:rsidRDefault="00A77B3E">
            <w:r w:rsidRPr="009F4207">
              <w:t>30723</w:t>
            </w:r>
          </w:p>
        </w:tc>
        <w:tc>
          <w:tcPr>
            <w:tcW w:w="737" w:type="dxa"/>
            <w:tcBorders>
              <w:top w:val="nil"/>
              <w:left w:val="nil"/>
              <w:bottom w:val="nil"/>
              <w:right w:val="nil"/>
            </w:tcBorders>
            <w:tcMar>
              <w:top w:w="0" w:type="dxa"/>
              <w:left w:w="0" w:type="dxa"/>
              <w:bottom w:w="0" w:type="dxa"/>
              <w:right w:w="0" w:type="dxa"/>
            </w:tcMar>
            <w:vAlign w:val="both"/>
          </w:tcPr>
          <w:p w14:paraId="627C4440" w14:textId="77777777" w:rsidR="00A77B3E" w:rsidRPr="009F4207" w:rsidRDefault="00A77B3E">
            <w:r w:rsidRPr="009F4207">
              <w:t>30724</w:t>
            </w:r>
          </w:p>
        </w:tc>
        <w:tc>
          <w:tcPr>
            <w:tcW w:w="737" w:type="dxa"/>
            <w:tcBorders>
              <w:top w:val="nil"/>
              <w:left w:val="nil"/>
              <w:bottom w:val="nil"/>
              <w:right w:val="nil"/>
            </w:tcBorders>
            <w:tcMar>
              <w:top w:w="0" w:type="dxa"/>
              <w:left w:w="0" w:type="dxa"/>
              <w:bottom w:w="0" w:type="dxa"/>
              <w:right w:w="0" w:type="dxa"/>
            </w:tcMar>
            <w:vAlign w:val="both"/>
          </w:tcPr>
          <w:p w14:paraId="5453290F" w14:textId="77777777" w:rsidR="00A77B3E" w:rsidRPr="009F4207" w:rsidRDefault="00A77B3E">
            <w:r w:rsidRPr="009F4207">
              <w:t>30725</w:t>
            </w:r>
          </w:p>
        </w:tc>
        <w:tc>
          <w:tcPr>
            <w:tcW w:w="737" w:type="dxa"/>
            <w:tcBorders>
              <w:top w:val="nil"/>
              <w:left w:val="nil"/>
              <w:bottom w:val="nil"/>
              <w:right w:val="nil"/>
            </w:tcBorders>
            <w:tcMar>
              <w:top w:w="0" w:type="dxa"/>
              <w:left w:w="0" w:type="dxa"/>
              <w:bottom w:w="0" w:type="dxa"/>
              <w:right w:w="0" w:type="dxa"/>
            </w:tcMar>
            <w:vAlign w:val="both"/>
          </w:tcPr>
          <w:p w14:paraId="155B0E2D" w14:textId="77777777" w:rsidR="00A77B3E" w:rsidRPr="009F4207" w:rsidRDefault="00A77B3E">
            <w:r w:rsidRPr="009F4207">
              <w:t>30730</w:t>
            </w:r>
          </w:p>
        </w:tc>
        <w:tc>
          <w:tcPr>
            <w:tcW w:w="737" w:type="dxa"/>
            <w:tcBorders>
              <w:top w:val="nil"/>
              <w:left w:val="nil"/>
              <w:bottom w:val="nil"/>
              <w:right w:val="nil"/>
            </w:tcBorders>
            <w:tcMar>
              <w:top w:w="0" w:type="dxa"/>
              <w:left w:w="0" w:type="dxa"/>
              <w:bottom w:w="0" w:type="dxa"/>
              <w:right w:w="0" w:type="dxa"/>
            </w:tcMar>
            <w:vAlign w:val="both"/>
          </w:tcPr>
          <w:p w14:paraId="613B9323" w14:textId="77777777" w:rsidR="00A77B3E" w:rsidRPr="009F4207" w:rsidRDefault="00A77B3E">
            <w:r w:rsidRPr="009F4207">
              <w:t>30731</w:t>
            </w:r>
          </w:p>
        </w:tc>
        <w:tc>
          <w:tcPr>
            <w:tcW w:w="737" w:type="dxa"/>
            <w:tcBorders>
              <w:top w:val="nil"/>
              <w:left w:val="nil"/>
              <w:bottom w:val="nil"/>
              <w:right w:val="nil"/>
            </w:tcBorders>
            <w:tcMar>
              <w:top w:w="0" w:type="dxa"/>
              <w:left w:w="0" w:type="dxa"/>
              <w:bottom w:w="0" w:type="dxa"/>
              <w:right w:w="0" w:type="dxa"/>
            </w:tcMar>
            <w:vAlign w:val="both"/>
          </w:tcPr>
          <w:p w14:paraId="458887CC" w14:textId="77777777" w:rsidR="00A77B3E" w:rsidRPr="009F4207" w:rsidRDefault="00A77B3E">
            <w:r w:rsidRPr="009F4207">
              <w:t>30732</w:t>
            </w:r>
          </w:p>
        </w:tc>
      </w:tr>
      <w:tr w:rsidR="00DD2E4B" w:rsidRPr="009F4207" w14:paraId="4D5292E0"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7600958" w14:textId="77777777" w:rsidR="00A77B3E" w:rsidRPr="009F4207" w:rsidRDefault="00A77B3E">
            <w:r w:rsidRPr="009F4207">
              <w:t>30750</w:t>
            </w:r>
          </w:p>
        </w:tc>
        <w:tc>
          <w:tcPr>
            <w:tcW w:w="737" w:type="dxa"/>
            <w:tcBorders>
              <w:top w:val="nil"/>
              <w:left w:val="nil"/>
              <w:bottom w:val="nil"/>
              <w:right w:val="nil"/>
            </w:tcBorders>
            <w:tcMar>
              <w:top w:w="0" w:type="dxa"/>
              <w:left w:w="0" w:type="dxa"/>
              <w:bottom w:w="0" w:type="dxa"/>
              <w:right w:w="0" w:type="dxa"/>
            </w:tcMar>
            <w:vAlign w:val="both"/>
          </w:tcPr>
          <w:p w14:paraId="0A531FAE" w14:textId="77777777" w:rsidR="00A77B3E" w:rsidRPr="009F4207" w:rsidRDefault="00A77B3E">
            <w:r w:rsidRPr="009F4207">
              <w:t>30751</w:t>
            </w:r>
          </w:p>
        </w:tc>
        <w:tc>
          <w:tcPr>
            <w:tcW w:w="737" w:type="dxa"/>
            <w:tcBorders>
              <w:top w:val="nil"/>
              <w:left w:val="nil"/>
              <w:bottom w:val="nil"/>
              <w:right w:val="nil"/>
            </w:tcBorders>
            <w:tcMar>
              <w:top w:w="0" w:type="dxa"/>
              <w:left w:w="0" w:type="dxa"/>
              <w:bottom w:w="0" w:type="dxa"/>
              <w:right w:w="0" w:type="dxa"/>
            </w:tcMar>
            <w:vAlign w:val="both"/>
          </w:tcPr>
          <w:p w14:paraId="31F31E38" w14:textId="77777777" w:rsidR="00A77B3E" w:rsidRPr="009F4207" w:rsidRDefault="00A77B3E">
            <w:r w:rsidRPr="009F4207">
              <w:t>30752</w:t>
            </w:r>
          </w:p>
        </w:tc>
        <w:tc>
          <w:tcPr>
            <w:tcW w:w="737" w:type="dxa"/>
            <w:tcBorders>
              <w:top w:val="nil"/>
              <w:left w:val="nil"/>
              <w:bottom w:val="nil"/>
              <w:right w:val="nil"/>
            </w:tcBorders>
            <w:tcMar>
              <w:top w:w="0" w:type="dxa"/>
              <w:left w:w="0" w:type="dxa"/>
              <w:bottom w:w="0" w:type="dxa"/>
              <w:right w:w="0" w:type="dxa"/>
            </w:tcMar>
            <w:vAlign w:val="both"/>
          </w:tcPr>
          <w:p w14:paraId="56DB132C" w14:textId="77777777" w:rsidR="00A77B3E" w:rsidRPr="009F4207" w:rsidRDefault="00A77B3E">
            <w:r w:rsidRPr="009F4207">
              <w:t>30753</w:t>
            </w:r>
          </w:p>
        </w:tc>
        <w:tc>
          <w:tcPr>
            <w:tcW w:w="737" w:type="dxa"/>
            <w:tcBorders>
              <w:top w:val="nil"/>
              <w:left w:val="nil"/>
              <w:bottom w:val="nil"/>
              <w:right w:val="nil"/>
            </w:tcBorders>
            <w:tcMar>
              <w:top w:w="0" w:type="dxa"/>
              <w:left w:w="0" w:type="dxa"/>
              <w:bottom w:w="0" w:type="dxa"/>
              <w:right w:w="0" w:type="dxa"/>
            </w:tcMar>
            <w:vAlign w:val="both"/>
          </w:tcPr>
          <w:p w14:paraId="2D7B6E1B" w14:textId="77777777" w:rsidR="00A77B3E" w:rsidRPr="009F4207" w:rsidRDefault="00A77B3E">
            <w:r w:rsidRPr="009F4207">
              <w:t>30754</w:t>
            </w:r>
          </w:p>
        </w:tc>
        <w:tc>
          <w:tcPr>
            <w:tcW w:w="737" w:type="dxa"/>
            <w:tcBorders>
              <w:top w:val="nil"/>
              <w:left w:val="nil"/>
              <w:bottom w:val="nil"/>
              <w:right w:val="nil"/>
            </w:tcBorders>
            <w:tcMar>
              <w:top w:w="0" w:type="dxa"/>
              <w:left w:w="0" w:type="dxa"/>
              <w:bottom w:w="0" w:type="dxa"/>
              <w:right w:w="0" w:type="dxa"/>
            </w:tcMar>
            <w:vAlign w:val="both"/>
          </w:tcPr>
          <w:p w14:paraId="733BC398" w14:textId="77777777" w:rsidR="00A77B3E" w:rsidRPr="009F4207" w:rsidRDefault="00A77B3E">
            <w:r w:rsidRPr="009F4207">
              <w:t>30755</w:t>
            </w:r>
          </w:p>
        </w:tc>
        <w:tc>
          <w:tcPr>
            <w:tcW w:w="737" w:type="dxa"/>
            <w:tcBorders>
              <w:top w:val="nil"/>
              <w:left w:val="nil"/>
              <w:bottom w:val="nil"/>
              <w:right w:val="nil"/>
            </w:tcBorders>
            <w:tcMar>
              <w:top w:w="0" w:type="dxa"/>
              <w:left w:w="0" w:type="dxa"/>
              <w:bottom w:w="0" w:type="dxa"/>
              <w:right w:w="0" w:type="dxa"/>
            </w:tcMar>
            <w:vAlign w:val="both"/>
          </w:tcPr>
          <w:p w14:paraId="56CB8A7D" w14:textId="77777777" w:rsidR="00A77B3E" w:rsidRPr="009F4207" w:rsidRDefault="00A77B3E">
            <w:r w:rsidRPr="009F4207">
              <w:t>30756</w:t>
            </w:r>
          </w:p>
        </w:tc>
        <w:tc>
          <w:tcPr>
            <w:tcW w:w="737" w:type="dxa"/>
            <w:tcBorders>
              <w:top w:val="nil"/>
              <w:left w:val="nil"/>
              <w:bottom w:val="nil"/>
              <w:right w:val="nil"/>
            </w:tcBorders>
            <w:tcMar>
              <w:top w:w="0" w:type="dxa"/>
              <w:left w:w="0" w:type="dxa"/>
              <w:bottom w:w="0" w:type="dxa"/>
              <w:right w:w="0" w:type="dxa"/>
            </w:tcMar>
            <w:vAlign w:val="both"/>
          </w:tcPr>
          <w:p w14:paraId="598CC961" w14:textId="77777777" w:rsidR="00A77B3E" w:rsidRPr="009F4207" w:rsidRDefault="00A77B3E">
            <w:r w:rsidRPr="009F4207">
              <w:t>30760</w:t>
            </w:r>
          </w:p>
        </w:tc>
        <w:tc>
          <w:tcPr>
            <w:tcW w:w="737" w:type="dxa"/>
            <w:tcBorders>
              <w:top w:val="nil"/>
              <w:left w:val="nil"/>
              <w:bottom w:val="nil"/>
              <w:right w:val="nil"/>
            </w:tcBorders>
            <w:tcMar>
              <w:top w:w="0" w:type="dxa"/>
              <w:left w:w="0" w:type="dxa"/>
              <w:bottom w:w="0" w:type="dxa"/>
              <w:right w:w="0" w:type="dxa"/>
            </w:tcMar>
            <w:vAlign w:val="both"/>
          </w:tcPr>
          <w:p w14:paraId="091684A1" w14:textId="77777777" w:rsidR="00A77B3E" w:rsidRPr="009F4207" w:rsidRDefault="00A77B3E">
            <w:r w:rsidRPr="009F4207">
              <w:t>30761</w:t>
            </w:r>
          </w:p>
        </w:tc>
        <w:tc>
          <w:tcPr>
            <w:tcW w:w="737" w:type="dxa"/>
            <w:tcBorders>
              <w:top w:val="nil"/>
              <w:left w:val="nil"/>
              <w:bottom w:val="nil"/>
              <w:right w:val="nil"/>
            </w:tcBorders>
            <w:tcMar>
              <w:top w:w="0" w:type="dxa"/>
              <w:left w:w="0" w:type="dxa"/>
              <w:bottom w:w="0" w:type="dxa"/>
              <w:right w:w="0" w:type="dxa"/>
            </w:tcMar>
            <w:vAlign w:val="both"/>
          </w:tcPr>
          <w:p w14:paraId="3FEAC7AA" w14:textId="77777777" w:rsidR="00A77B3E" w:rsidRPr="009F4207" w:rsidRDefault="00A77B3E">
            <w:r w:rsidRPr="009F4207">
              <w:t>30762</w:t>
            </w:r>
          </w:p>
        </w:tc>
        <w:tc>
          <w:tcPr>
            <w:tcW w:w="737" w:type="dxa"/>
            <w:tcBorders>
              <w:top w:val="nil"/>
              <w:left w:val="nil"/>
              <w:bottom w:val="nil"/>
              <w:right w:val="nil"/>
            </w:tcBorders>
            <w:tcMar>
              <w:top w:w="0" w:type="dxa"/>
              <w:left w:w="0" w:type="dxa"/>
              <w:bottom w:w="0" w:type="dxa"/>
              <w:right w:w="0" w:type="dxa"/>
            </w:tcMar>
            <w:vAlign w:val="both"/>
          </w:tcPr>
          <w:p w14:paraId="2CFAA0EC" w14:textId="77777777" w:rsidR="00A77B3E" w:rsidRPr="009F4207" w:rsidRDefault="00A77B3E">
            <w:r w:rsidRPr="009F4207">
              <w:t>30763</w:t>
            </w:r>
          </w:p>
        </w:tc>
        <w:tc>
          <w:tcPr>
            <w:tcW w:w="737" w:type="dxa"/>
            <w:tcBorders>
              <w:top w:val="nil"/>
              <w:left w:val="nil"/>
              <w:bottom w:val="nil"/>
              <w:right w:val="nil"/>
            </w:tcBorders>
            <w:tcMar>
              <w:top w:w="0" w:type="dxa"/>
              <w:left w:w="0" w:type="dxa"/>
              <w:bottom w:w="0" w:type="dxa"/>
              <w:right w:w="0" w:type="dxa"/>
            </w:tcMar>
            <w:vAlign w:val="both"/>
          </w:tcPr>
          <w:p w14:paraId="25FC413F" w14:textId="77777777" w:rsidR="00A77B3E" w:rsidRPr="009F4207" w:rsidRDefault="00A77B3E">
            <w:r w:rsidRPr="009F4207">
              <w:t>30770</w:t>
            </w:r>
          </w:p>
        </w:tc>
        <w:tc>
          <w:tcPr>
            <w:tcW w:w="737" w:type="dxa"/>
            <w:tcBorders>
              <w:top w:val="nil"/>
              <w:left w:val="nil"/>
              <w:bottom w:val="nil"/>
              <w:right w:val="nil"/>
            </w:tcBorders>
            <w:tcMar>
              <w:top w:w="0" w:type="dxa"/>
              <w:left w:w="0" w:type="dxa"/>
              <w:bottom w:w="0" w:type="dxa"/>
              <w:right w:w="0" w:type="dxa"/>
            </w:tcMar>
            <w:vAlign w:val="both"/>
          </w:tcPr>
          <w:p w14:paraId="595FDA9D" w14:textId="77777777" w:rsidR="00A77B3E" w:rsidRPr="009F4207" w:rsidRDefault="00A77B3E">
            <w:r w:rsidRPr="009F4207">
              <w:t>30771</w:t>
            </w:r>
          </w:p>
        </w:tc>
      </w:tr>
      <w:tr w:rsidR="00DD2E4B" w:rsidRPr="009F4207" w14:paraId="69C5F552"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73D96D0B" w14:textId="77777777" w:rsidR="00A77B3E" w:rsidRPr="009F4207" w:rsidRDefault="00A77B3E">
            <w:r w:rsidRPr="009F4207">
              <w:t>30780</w:t>
            </w:r>
          </w:p>
        </w:tc>
        <w:tc>
          <w:tcPr>
            <w:tcW w:w="737" w:type="dxa"/>
            <w:tcBorders>
              <w:top w:val="nil"/>
              <w:left w:val="nil"/>
              <w:bottom w:val="nil"/>
              <w:right w:val="nil"/>
            </w:tcBorders>
            <w:tcMar>
              <w:top w:w="0" w:type="dxa"/>
              <w:left w:w="0" w:type="dxa"/>
              <w:bottom w:w="0" w:type="dxa"/>
              <w:right w:w="0" w:type="dxa"/>
            </w:tcMar>
            <w:vAlign w:val="both"/>
          </w:tcPr>
          <w:p w14:paraId="77393EBF" w14:textId="77777777" w:rsidR="00A77B3E" w:rsidRPr="009F4207" w:rsidRDefault="00A77B3E">
            <w:r w:rsidRPr="009F4207">
              <w:t>30790</w:t>
            </w:r>
          </w:p>
        </w:tc>
        <w:tc>
          <w:tcPr>
            <w:tcW w:w="737" w:type="dxa"/>
            <w:tcBorders>
              <w:top w:val="nil"/>
              <w:left w:val="nil"/>
              <w:bottom w:val="nil"/>
              <w:right w:val="nil"/>
            </w:tcBorders>
            <w:tcMar>
              <w:top w:w="0" w:type="dxa"/>
              <w:left w:w="0" w:type="dxa"/>
              <w:bottom w:w="0" w:type="dxa"/>
              <w:right w:w="0" w:type="dxa"/>
            </w:tcMar>
            <w:vAlign w:val="both"/>
          </w:tcPr>
          <w:p w14:paraId="6A291A0C" w14:textId="77777777" w:rsidR="00A77B3E" w:rsidRPr="009F4207" w:rsidRDefault="00A77B3E">
            <w:r w:rsidRPr="009F4207">
              <w:t>30791</w:t>
            </w:r>
          </w:p>
        </w:tc>
        <w:tc>
          <w:tcPr>
            <w:tcW w:w="737" w:type="dxa"/>
            <w:tcBorders>
              <w:top w:val="nil"/>
              <w:left w:val="nil"/>
              <w:bottom w:val="nil"/>
              <w:right w:val="nil"/>
            </w:tcBorders>
            <w:tcMar>
              <w:top w:w="0" w:type="dxa"/>
              <w:left w:w="0" w:type="dxa"/>
              <w:bottom w:w="0" w:type="dxa"/>
              <w:right w:w="0" w:type="dxa"/>
            </w:tcMar>
            <w:vAlign w:val="both"/>
          </w:tcPr>
          <w:p w14:paraId="45D93785" w14:textId="77777777" w:rsidR="00A77B3E" w:rsidRPr="009F4207" w:rsidRDefault="00A77B3E">
            <w:r w:rsidRPr="009F4207">
              <w:t>30792</w:t>
            </w:r>
          </w:p>
        </w:tc>
        <w:tc>
          <w:tcPr>
            <w:tcW w:w="737" w:type="dxa"/>
            <w:tcBorders>
              <w:top w:val="nil"/>
              <w:left w:val="nil"/>
              <w:bottom w:val="nil"/>
              <w:right w:val="nil"/>
            </w:tcBorders>
            <w:tcMar>
              <w:top w:w="0" w:type="dxa"/>
              <w:left w:w="0" w:type="dxa"/>
              <w:bottom w:w="0" w:type="dxa"/>
              <w:right w:w="0" w:type="dxa"/>
            </w:tcMar>
            <w:vAlign w:val="both"/>
          </w:tcPr>
          <w:p w14:paraId="3933B824" w14:textId="77777777" w:rsidR="00A77B3E" w:rsidRPr="009F4207" w:rsidRDefault="00A77B3E">
            <w:r w:rsidRPr="009F4207">
              <w:t>30800</w:t>
            </w:r>
          </w:p>
        </w:tc>
        <w:tc>
          <w:tcPr>
            <w:tcW w:w="737" w:type="dxa"/>
            <w:tcBorders>
              <w:top w:val="nil"/>
              <w:left w:val="nil"/>
              <w:bottom w:val="nil"/>
              <w:right w:val="nil"/>
            </w:tcBorders>
            <w:tcMar>
              <w:top w:w="0" w:type="dxa"/>
              <w:left w:w="0" w:type="dxa"/>
              <w:bottom w:w="0" w:type="dxa"/>
              <w:right w:w="0" w:type="dxa"/>
            </w:tcMar>
            <w:vAlign w:val="both"/>
          </w:tcPr>
          <w:p w14:paraId="102C1A38" w14:textId="77777777" w:rsidR="00A77B3E" w:rsidRPr="009F4207" w:rsidRDefault="00A77B3E">
            <w:r w:rsidRPr="009F4207">
              <w:t>30810</w:t>
            </w:r>
          </w:p>
        </w:tc>
        <w:tc>
          <w:tcPr>
            <w:tcW w:w="737" w:type="dxa"/>
            <w:tcBorders>
              <w:top w:val="nil"/>
              <w:left w:val="nil"/>
              <w:bottom w:val="nil"/>
              <w:right w:val="nil"/>
            </w:tcBorders>
            <w:tcMar>
              <w:top w:w="0" w:type="dxa"/>
              <w:left w:w="0" w:type="dxa"/>
              <w:bottom w:w="0" w:type="dxa"/>
              <w:right w:w="0" w:type="dxa"/>
            </w:tcMar>
            <w:vAlign w:val="both"/>
          </w:tcPr>
          <w:p w14:paraId="06F6815B" w14:textId="77777777" w:rsidR="00A77B3E" w:rsidRPr="009F4207" w:rsidRDefault="00A77B3E">
            <w:r w:rsidRPr="009F4207">
              <w:t>30820</w:t>
            </w:r>
          </w:p>
        </w:tc>
        <w:tc>
          <w:tcPr>
            <w:tcW w:w="737" w:type="dxa"/>
            <w:tcBorders>
              <w:top w:val="nil"/>
              <w:left w:val="nil"/>
              <w:bottom w:val="nil"/>
              <w:right w:val="nil"/>
            </w:tcBorders>
            <w:tcMar>
              <w:top w:w="0" w:type="dxa"/>
              <w:left w:w="0" w:type="dxa"/>
              <w:bottom w:w="0" w:type="dxa"/>
              <w:right w:w="0" w:type="dxa"/>
            </w:tcMar>
            <w:vAlign w:val="both"/>
          </w:tcPr>
          <w:p w14:paraId="39CD3D93" w14:textId="77777777" w:rsidR="00A77B3E" w:rsidRPr="009F4207" w:rsidRDefault="00A77B3E">
            <w:r w:rsidRPr="009F4207">
              <w:t>31000</w:t>
            </w:r>
          </w:p>
        </w:tc>
        <w:tc>
          <w:tcPr>
            <w:tcW w:w="737" w:type="dxa"/>
            <w:tcBorders>
              <w:top w:val="nil"/>
              <w:left w:val="nil"/>
              <w:bottom w:val="nil"/>
              <w:right w:val="nil"/>
            </w:tcBorders>
            <w:tcMar>
              <w:top w:w="0" w:type="dxa"/>
              <w:left w:w="0" w:type="dxa"/>
              <w:bottom w:w="0" w:type="dxa"/>
              <w:right w:w="0" w:type="dxa"/>
            </w:tcMar>
            <w:vAlign w:val="both"/>
          </w:tcPr>
          <w:p w14:paraId="11C00F1D" w14:textId="77777777" w:rsidR="00A77B3E" w:rsidRPr="009F4207" w:rsidRDefault="00A77B3E">
            <w:r w:rsidRPr="009F4207">
              <w:t>31001</w:t>
            </w:r>
          </w:p>
        </w:tc>
        <w:tc>
          <w:tcPr>
            <w:tcW w:w="737" w:type="dxa"/>
            <w:tcBorders>
              <w:top w:val="nil"/>
              <w:left w:val="nil"/>
              <w:bottom w:val="nil"/>
              <w:right w:val="nil"/>
            </w:tcBorders>
            <w:tcMar>
              <w:top w:w="0" w:type="dxa"/>
              <w:left w:w="0" w:type="dxa"/>
              <w:bottom w:w="0" w:type="dxa"/>
              <w:right w:w="0" w:type="dxa"/>
            </w:tcMar>
            <w:vAlign w:val="both"/>
          </w:tcPr>
          <w:p w14:paraId="101095CB" w14:textId="77777777" w:rsidR="00A77B3E" w:rsidRPr="009F4207" w:rsidRDefault="00A77B3E">
            <w:r w:rsidRPr="009F4207">
              <w:t>31002</w:t>
            </w:r>
          </w:p>
        </w:tc>
        <w:tc>
          <w:tcPr>
            <w:tcW w:w="737" w:type="dxa"/>
            <w:tcBorders>
              <w:top w:val="nil"/>
              <w:left w:val="nil"/>
              <w:bottom w:val="nil"/>
              <w:right w:val="nil"/>
            </w:tcBorders>
            <w:tcMar>
              <w:top w:w="0" w:type="dxa"/>
              <w:left w:w="0" w:type="dxa"/>
              <w:bottom w:w="0" w:type="dxa"/>
              <w:right w:w="0" w:type="dxa"/>
            </w:tcMar>
            <w:vAlign w:val="both"/>
          </w:tcPr>
          <w:p w14:paraId="674F4072" w14:textId="77777777" w:rsidR="00A77B3E" w:rsidRPr="009F4207" w:rsidRDefault="00A77B3E">
            <w:r w:rsidRPr="009F4207">
              <w:t>31003</w:t>
            </w:r>
          </w:p>
        </w:tc>
        <w:tc>
          <w:tcPr>
            <w:tcW w:w="737" w:type="dxa"/>
            <w:tcBorders>
              <w:top w:val="nil"/>
              <w:left w:val="nil"/>
              <w:bottom w:val="nil"/>
              <w:right w:val="nil"/>
            </w:tcBorders>
            <w:tcMar>
              <w:top w:w="0" w:type="dxa"/>
              <w:left w:w="0" w:type="dxa"/>
              <w:bottom w:w="0" w:type="dxa"/>
              <w:right w:w="0" w:type="dxa"/>
            </w:tcMar>
            <w:vAlign w:val="both"/>
          </w:tcPr>
          <w:p w14:paraId="66683BFD" w14:textId="77777777" w:rsidR="00A77B3E" w:rsidRPr="009F4207" w:rsidRDefault="00A77B3E">
            <w:r w:rsidRPr="009F4207">
              <w:t>31004</w:t>
            </w:r>
          </w:p>
        </w:tc>
        <w:tc>
          <w:tcPr>
            <w:tcW w:w="737" w:type="dxa"/>
            <w:tcBorders>
              <w:top w:val="nil"/>
              <w:left w:val="nil"/>
              <w:bottom w:val="nil"/>
              <w:right w:val="nil"/>
            </w:tcBorders>
            <w:tcMar>
              <w:top w:w="0" w:type="dxa"/>
              <w:left w:w="0" w:type="dxa"/>
              <w:bottom w:w="0" w:type="dxa"/>
              <w:right w:w="0" w:type="dxa"/>
            </w:tcMar>
            <w:vAlign w:val="both"/>
          </w:tcPr>
          <w:p w14:paraId="47D24C4D" w14:textId="77777777" w:rsidR="00A77B3E" w:rsidRPr="009F4207" w:rsidRDefault="00A77B3E">
            <w:r w:rsidRPr="009F4207">
              <w:t>31005</w:t>
            </w:r>
          </w:p>
        </w:tc>
      </w:tr>
      <w:tr w:rsidR="00DD2E4B" w:rsidRPr="009F4207" w14:paraId="06E634DF"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A613256" w14:textId="77777777" w:rsidR="00A77B3E" w:rsidRPr="009F4207" w:rsidRDefault="00A77B3E">
            <w:r w:rsidRPr="009F4207">
              <w:t>31206</w:t>
            </w:r>
          </w:p>
        </w:tc>
        <w:tc>
          <w:tcPr>
            <w:tcW w:w="737" w:type="dxa"/>
            <w:tcBorders>
              <w:top w:val="nil"/>
              <w:left w:val="nil"/>
              <w:bottom w:val="nil"/>
              <w:right w:val="nil"/>
            </w:tcBorders>
            <w:tcMar>
              <w:top w:w="0" w:type="dxa"/>
              <w:left w:w="0" w:type="dxa"/>
              <w:bottom w:w="0" w:type="dxa"/>
              <w:right w:w="0" w:type="dxa"/>
            </w:tcMar>
            <w:vAlign w:val="both"/>
          </w:tcPr>
          <w:p w14:paraId="2DD50E7F" w14:textId="77777777" w:rsidR="00A77B3E" w:rsidRPr="009F4207" w:rsidRDefault="00A77B3E">
            <w:r w:rsidRPr="009F4207">
              <w:t>31211</w:t>
            </w:r>
          </w:p>
        </w:tc>
        <w:tc>
          <w:tcPr>
            <w:tcW w:w="737" w:type="dxa"/>
            <w:tcBorders>
              <w:top w:val="nil"/>
              <w:left w:val="nil"/>
              <w:bottom w:val="nil"/>
              <w:right w:val="nil"/>
            </w:tcBorders>
            <w:tcMar>
              <w:top w:w="0" w:type="dxa"/>
              <w:left w:w="0" w:type="dxa"/>
              <w:bottom w:w="0" w:type="dxa"/>
              <w:right w:w="0" w:type="dxa"/>
            </w:tcMar>
            <w:vAlign w:val="both"/>
          </w:tcPr>
          <w:p w14:paraId="6199DE46" w14:textId="77777777" w:rsidR="00A77B3E" w:rsidRPr="009F4207" w:rsidRDefault="00A77B3E">
            <w:r w:rsidRPr="009F4207">
              <w:t>31216</w:t>
            </w:r>
          </w:p>
        </w:tc>
        <w:tc>
          <w:tcPr>
            <w:tcW w:w="737" w:type="dxa"/>
            <w:tcBorders>
              <w:top w:val="nil"/>
              <w:left w:val="nil"/>
              <w:bottom w:val="nil"/>
              <w:right w:val="nil"/>
            </w:tcBorders>
            <w:tcMar>
              <w:top w:w="0" w:type="dxa"/>
              <w:left w:w="0" w:type="dxa"/>
              <w:bottom w:w="0" w:type="dxa"/>
              <w:right w:w="0" w:type="dxa"/>
            </w:tcMar>
            <w:vAlign w:val="both"/>
          </w:tcPr>
          <w:p w14:paraId="66F10FD9" w14:textId="77777777" w:rsidR="00A77B3E" w:rsidRPr="009F4207" w:rsidRDefault="00A77B3E">
            <w:r w:rsidRPr="009F4207">
              <w:t>31220</w:t>
            </w:r>
          </w:p>
        </w:tc>
        <w:tc>
          <w:tcPr>
            <w:tcW w:w="737" w:type="dxa"/>
            <w:tcBorders>
              <w:top w:val="nil"/>
              <w:left w:val="nil"/>
              <w:bottom w:val="nil"/>
              <w:right w:val="nil"/>
            </w:tcBorders>
            <w:tcMar>
              <w:top w:w="0" w:type="dxa"/>
              <w:left w:w="0" w:type="dxa"/>
              <w:bottom w:w="0" w:type="dxa"/>
              <w:right w:w="0" w:type="dxa"/>
            </w:tcMar>
            <w:vAlign w:val="both"/>
          </w:tcPr>
          <w:p w14:paraId="48F9F1AA" w14:textId="77777777" w:rsidR="00A77B3E" w:rsidRPr="009F4207" w:rsidRDefault="00A77B3E">
            <w:r w:rsidRPr="009F4207">
              <w:t>31221</w:t>
            </w:r>
          </w:p>
        </w:tc>
        <w:tc>
          <w:tcPr>
            <w:tcW w:w="737" w:type="dxa"/>
            <w:tcBorders>
              <w:top w:val="nil"/>
              <w:left w:val="nil"/>
              <w:bottom w:val="nil"/>
              <w:right w:val="nil"/>
            </w:tcBorders>
            <w:tcMar>
              <w:top w:w="0" w:type="dxa"/>
              <w:left w:w="0" w:type="dxa"/>
              <w:bottom w:w="0" w:type="dxa"/>
              <w:right w:w="0" w:type="dxa"/>
            </w:tcMar>
            <w:vAlign w:val="both"/>
          </w:tcPr>
          <w:p w14:paraId="37B8EDEF" w14:textId="77777777" w:rsidR="00A77B3E" w:rsidRPr="009F4207" w:rsidRDefault="00A77B3E">
            <w:r w:rsidRPr="009F4207">
              <w:t>31225</w:t>
            </w:r>
          </w:p>
        </w:tc>
        <w:tc>
          <w:tcPr>
            <w:tcW w:w="737" w:type="dxa"/>
            <w:tcBorders>
              <w:top w:val="nil"/>
              <w:left w:val="nil"/>
              <w:bottom w:val="nil"/>
              <w:right w:val="nil"/>
            </w:tcBorders>
            <w:tcMar>
              <w:top w:w="0" w:type="dxa"/>
              <w:left w:w="0" w:type="dxa"/>
              <w:bottom w:w="0" w:type="dxa"/>
              <w:right w:w="0" w:type="dxa"/>
            </w:tcMar>
            <w:vAlign w:val="both"/>
          </w:tcPr>
          <w:p w14:paraId="4C8CC83C" w14:textId="77777777" w:rsidR="00A77B3E" w:rsidRPr="009F4207" w:rsidRDefault="00A77B3E">
            <w:r w:rsidRPr="009F4207">
              <w:t>31245</w:t>
            </w:r>
          </w:p>
        </w:tc>
        <w:tc>
          <w:tcPr>
            <w:tcW w:w="737" w:type="dxa"/>
            <w:tcBorders>
              <w:top w:val="nil"/>
              <w:left w:val="nil"/>
              <w:bottom w:val="nil"/>
              <w:right w:val="nil"/>
            </w:tcBorders>
            <w:tcMar>
              <w:top w:w="0" w:type="dxa"/>
              <w:left w:w="0" w:type="dxa"/>
              <w:bottom w:w="0" w:type="dxa"/>
              <w:right w:w="0" w:type="dxa"/>
            </w:tcMar>
            <w:vAlign w:val="both"/>
          </w:tcPr>
          <w:p w14:paraId="4FEA7A8A" w14:textId="77777777" w:rsidR="00A77B3E" w:rsidRPr="009F4207" w:rsidRDefault="00A77B3E">
            <w:r w:rsidRPr="009F4207">
              <w:t>31250</w:t>
            </w:r>
          </w:p>
        </w:tc>
        <w:tc>
          <w:tcPr>
            <w:tcW w:w="737" w:type="dxa"/>
            <w:tcBorders>
              <w:top w:val="nil"/>
              <w:left w:val="nil"/>
              <w:bottom w:val="nil"/>
              <w:right w:val="nil"/>
            </w:tcBorders>
            <w:tcMar>
              <w:top w:w="0" w:type="dxa"/>
              <w:left w:w="0" w:type="dxa"/>
              <w:bottom w:w="0" w:type="dxa"/>
              <w:right w:w="0" w:type="dxa"/>
            </w:tcMar>
            <w:vAlign w:val="both"/>
          </w:tcPr>
          <w:p w14:paraId="716BEAAE" w14:textId="77777777" w:rsidR="00A77B3E" w:rsidRPr="009F4207" w:rsidRDefault="00A77B3E">
            <w:r w:rsidRPr="009F4207">
              <w:t>31345</w:t>
            </w:r>
          </w:p>
        </w:tc>
        <w:tc>
          <w:tcPr>
            <w:tcW w:w="737" w:type="dxa"/>
            <w:tcBorders>
              <w:top w:val="nil"/>
              <w:left w:val="nil"/>
              <w:bottom w:val="nil"/>
              <w:right w:val="nil"/>
            </w:tcBorders>
            <w:tcMar>
              <w:top w:w="0" w:type="dxa"/>
              <w:left w:w="0" w:type="dxa"/>
              <w:bottom w:w="0" w:type="dxa"/>
              <w:right w:w="0" w:type="dxa"/>
            </w:tcMar>
            <w:vAlign w:val="both"/>
          </w:tcPr>
          <w:p w14:paraId="5416FA4A" w14:textId="77777777" w:rsidR="00A77B3E" w:rsidRPr="009F4207" w:rsidRDefault="00A77B3E">
            <w:r w:rsidRPr="009F4207">
              <w:t>31346</w:t>
            </w:r>
          </w:p>
        </w:tc>
        <w:tc>
          <w:tcPr>
            <w:tcW w:w="737" w:type="dxa"/>
            <w:tcBorders>
              <w:top w:val="nil"/>
              <w:left w:val="nil"/>
              <w:bottom w:val="nil"/>
              <w:right w:val="nil"/>
            </w:tcBorders>
            <w:tcMar>
              <w:top w:w="0" w:type="dxa"/>
              <w:left w:w="0" w:type="dxa"/>
              <w:bottom w:w="0" w:type="dxa"/>
              <w:right w:w="0" w:type="dxa"/>
            </w:tcMar>
            <w:vAlign w:val="both"/>
          </w:tcPr>
          <w:p w14:paraId="108CC413" w14:textId="77777777" w:rsidR="00A77B3E" w:rsidRPr="009F4207" w:rsidRDefault="00A77B3E">
            <w:r w:rsidRPr="009F4207">
              <w:t>31350</w:t>
            </w:r>
          </w:p>
        </w:tc>
        <w:tc>
          <w:tcPr>
            <w:tcW w:w="737" w:type="dxa"/>
            <w:tcBorders>
              <w:top w:val="nil"/>
              <w:left w:val="nil"/>
              <w:bottom w:val="nil"/>
              <w:right w:val="nil"/>
            </w:tcBorders>
            <w:tcMar>
              <w:top w:w="0" w:type="dxa"/>
              <w:left w:w="0" w:type="dxa"/>
              <w:bottom w:w="0" w:type="dxa"/>
              <w:right w:w="0" w:type="dxa"/>
            </w:tcMar>
            <w:vAlign w:val="both"/>
          </w:tcPr>
          <w:p w14:paraId="034AC28E" w14:textId="77777777" w:rsidR="00A77B3E" w:rsidRPr="009F4207" w:rsidRDefault="00A77B3E">
            <w:r w:rsidRPr="009F4207">
              <w:t>31355</w:t>
            </w:r>
          </w:p>
        </w:tc>
        <w:tc>
          <w:tcPr>
            <w:tcW w:w="737" w:type="dxa"/>
            <w:tcBorders>
              <w:top w:val="nil"/>
              <w:left w:val="nil"/>
              <w:bottom w:val="nil"/>
              <w:right w:val="nil"/>
            </w:tcBorders>
            <w:tcMar>
              <w:top w:w="0" w:type="dxa"/>
              <w:left w:w="0" w:type="dxa"/>
              <w:bottom w:w="0" w:type="dxa"/>
              <w:right w:w="0" w:type="dxa"/>
            </w:tcMar>
            <w:vAlign w:val="both"/>
          </w:tcPr>
          <w:p w14:paraId="66167728" w14:textId="77777777" w:rsidR="00A77B3E" w:rsidRPr="009F4207" w:rsidRDefault="00A77B3E">
            <w:r w:rsidRPr="009F4207">
              <w:t>31356</w:t>
            </w:r>
          </w:p>
        </w:tc>
      </w:tr>
      <w:tr w:rsidR="00DD2E4B" w:rsidRPr="009F4207" w14:paraId="6436618F"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886F261" w14:textId="77777777" w:rsidR="00A77B3E" w:rsidRPr="009F4207" w:rsidRDefault="00A77B3E">
            <w:r w:rsidRPr="009F4207">
              <w:t>31357</w:t>
            </w:r>
          </w:p>
        </w:tc>
        <w:tc>
          <w:tcPr>
            <w:tcW w:w="737" w:type="dxa"/>
            <w:tcBorders>
              <w:top w:val="nil"/>
              <w:left w:val="nil"/>
              <w:bottom w:val="nil"/>
              <w:right w:val="nil"/>
            </w:tcBorders>
            <w:tcMar>
              <w:top w:w="0" w:type="dxa"/>
              <w:left w:w="0" w:type="dxa"/>
              <w:bottom w:w="0" w:type="dxa"/>
              <w:right w:w="0" w:type="dxa"/>
            </w:tcMar>
            <w:vAlign w:val="both"/>
          </w:tcPr>
          <w:p w14:paraId="7C0D42E2" w14:textId="77777777" w:rsidR="00A77B3E" w:rsidRPr="009F4207" w:rsidRDefault="00A77B3E">
            <w:r w:rsidRPr="009F4207">
              <w:t>31358</w:t>
            </w:r>
          </w:p>
        </w:tc>
        <w:tc>
          <w:tcPr>
            <w:tcW w:w="737" w:type="dxa"/>
            <w:tcBorders>
              <w:top w:val="nil"/>
              <w:left w:val="nil"/>
              <w:bottom w:val="nil"/>
              <w:right w:val="nil"/>
            </w:tcBorders>
            <w:tcMar>
              <w:top w:w="0" w:type="dxa"/>
              <w:left w:w="0" w:type="dxa"/>
              <w:bottom w:w="0" w:type="dxa"/>
              <w:right w:w="0" w:type="dxa"/>
            </w:tcMar>
            <w:vAlign w:val="both"/>
          </w:tcPr>
          <w:p w14:paraId="23CBDB87" w14:textId="77777777" w:rsidR="00A77B3E" w:rsidRPr="009F4207" w:rsidRDefault="00A77B3E">
            <w:r w:rsidRPr="009F4207">
              <w:t>31359</w:t>
            </w:r>
          </w:p>
        </w:tc>
        <w:tc>
          <w:tcPr>
            <w:tcW w:w="737" w:type="dxa"/>
            <w:tcBorders>
              <w:top w:val="nil"/>
              <w:left w:val="nil"/>
              <w:bottom w:val="nil"/>
              <w:right w:val="nil"/>
            </w:tcBorders>
            <w:tcMar>
              <w:top w:w="0" w:type="dxa"/>
              <w:left w:w="0" w:type="dxa"/>
              <w:bottom w:w="0" w:type="dxa"/>
              <w:right w:w="0" w:type="dxa"/>
            </w:tcMar>
            <w:vAlign w:val="both"/>
          </w:tcPr>
          <w:p w14:paraId="5EB19498" w14:textId="77777777" w:rsidR="00A77B3E" w:rsidRPr="009F4207" w:rsidRDefault="00A77B3E">
            <w:r w:rsidRPr="009F4207">
              <w:t>31360</w:t>
            </w:r>
          </w:p>
        </w:tc>
        <w:tc>
          <w:tcPr>
            <w:tcW w:w="737" w:type="dxa"/>
            <w:tcBorders>
              <w:top w:val="nil"/>
              <w:left w:val="nil"/>
              <w:bottom w:val="nil"/>
              <w:right w:val="nil"/>
            </w:tcBorders>
            <w:tcMar>
              <w:top w:w="0" w:type="dxa"/>
              <w:left w:w="0" w:type="dxa"/>
              <w:bottom w:w="0" w:type="dxa"/>
              <w:right w:w="0" w:type="dxa"/>
            </w:tcMar>
            <w:vAlign w:val="both"/>
          </w:tcPr>
          <w:p w14:paraId="5D9E8128" w14:textId="77777777" w:rsidR="00A77B3E" w:rsidRPr="009F4207" w:rsidRDefault="00A77B3E">
            <w:r w:rsidRPr="009F4207">
              <w:t>31361</w:t>
            </w:r>
          </w:p>
        </w:tc>
        <w:tc>
          <w:tcPr>
            <w:tcW w:w="737" w:type="dxa"/>
            <w:tcBorders>
              <w:top w:val="nil"/>
              <w:left w:val="nil"/>
              <w:bottom w:val="nil"/>
              <w:right w:val="nil"/>
            </w:tcBorders>
            <w:tcMar>
              <w:top w:w="0" w:type="dxa"/>
              <w:left w:w="0" w:type="dxa"/>
              <w:bottom w:w="0" w:type="dxa"/>
              <w:right w:w="0" w:type="dxa"/>
            </w:tcMar>
            <w:vAlign w:val="both"/>
          </w:tcPr>
          <w:p w14:paraId="24CDB1A0" w14:textId="77777777" w:rsidR="00A77B3E" w:rsidRPr="009F4207" w:rsidRDefault="00A77B3E">
            <w:r w:rsidRPr="009F4207">
              <w:t>31362</w:t>
            </w:r>
          </w:p>
        </w:tc>
        <w:tc>
          <w:tcPr>
            <w:tcW w:w="737" w:type="dxa"/>
            <w:tcBorders>
              <w:top w:val="nil"/>
              <w:left w:val="nil"/>
              <w:bottom w:val="nil"/>
              <w:right w:val="nil"/>
            </w:tcBorders>
            <w:tcMar>
              <w:top w:w="0" w:type="dxa"/>
              <w:left w:w="0" w:type="dxa"/>
              <w:bottom w:w="0" w:type="dxa"/>
              <w:right w:w="0" w:type="dxa"/>
            </w:tcMar>
            <w:vAlign w:val="both"/>
          </w:tcPr>
          <w:p w14:paraId="022415A7" w14:textId="77777777" w:rsidR="00A77B3E" w:rsidRPr="009F4207" w:rsidRDefault="00A77B3E">
            <w:r w:rsidRPr="009F4207">
              <w:t>31363</w:t>
            </w:r>
          </w:p>
        </w:tc>
        <w:tc>
          <w:tcPr>
            <w:tcW w:w="737" w:type="dxa"/>
            <w:tcBorders>
              <w:top w:val="nil"/>
              <w:left w:val="nil"/>
              <w:bottom w:val="nil"/>
              <w:right w:val="nil"/>
            </w:tcBorders>
            <w:tcMar>
              <w:top w:w="0" w:type="dxa"/>
              <w:left w:w="0" w:type="dxa"/>
              <w:bottom w:w="0" w:type="dxa"/>
              <w:right w:w="0" w:type="dxa"/>
            </w:tcMar>
            <w:vAlign w:val="both"/>
          </w:tcPr>
          <w:p w14:paraId="3D5F68EE" w14:textId="77777777" w:rsidR="00A77B3E" w:rsidRPr="009F4207" w:rsidRDefault="00A77B3E">
            <w:r w:rsidRPr="009F4207">
              <w:t>31364</w:t>
            </w:r>
          </w:p>
        </w:tc>
        <w:tc>
          <w:tcPr>
            <w:tcW w:w="737" w:type="dxa"/>
            <w:tcBorders>
              <w:top w:val="nil"/>
              <w:left w:val="nil"/>
              <w:bottom w:val="nil"/>
              <w:right w:val="nil"/>
            </w:tcBorders>
            <w:tcMar>
              <w:top w:w="0" w:type="dxa"/>
              <w:left w:w="0" w:type="dxa"/>
              <w:bottom w:w="0" w:type="dxa"/>
              <w:right w:w="0" w:type="dxa"/>
            </w:tcMar>
            <w:vAlign w:val="both"/>
          </w:tcPr>
          <w:p w14:paraId="10495453" w14:textId="77777777" w:rsidR="00A77B3E" w:rsidRPr="009F4207" w:rsidRDefault="00A77B3E">
            <w:r w:rsidRPr="009F4207">
              <w:t>31365</w:t>
            </w:r>
          </w:p>
        </w:tc>
        <w:tc>
          <w:tcPr>
            <w:tcW w:w="737" w:type="dxa"/>
            <w:tcBorders>
              <w:top w:val="nil"/>
              <w:left w:val="nil"/>
              <w:bottom w:val="nil"/>
              <w:right w:val="nil"/>
            </w:tcBorders>
            <w:tcMar>
              <w:top w:w="0" w:type="dxa"/>
              <w:left w:w="0" w:type="dxa"/>
              <w:bottom w:w="0" w:type="dxa"/>
              <w:right w:w="0" w:type="dxa"/>
            </w:tcMar>
            <w:vAlign w:val="both"/>
          </w:tcPr>
          <w:p w14:paraId="6834A0CF" w14:textId="77777777" w:rsidR="00A77B3E" w:rsidRPr="009F4207" w:rsidRDefault="00A77B3E">
            <w:r w:rsidRPr="009F4207">
              <w:t>31366</w:t>
            </w:r>
          </w:p>
        </w:tc>
        <w:tc>
          <w:tcPr>
            <w:tcW w:w="737" w:type="dxa"/>
            <w:tcBorders>
              <w:top w:val="nil"/>
              <w:left w:val="nil"/>
              <w:bottom w:val="nil"/>
              <w:right w:val="nil"/>
            </w:tcBorders>
            <w:tcMar>
              <w:top w:w="0" w:type="dxa"/>
              <w:left w:w="0" w:type="dxa"/>
              <w:bottom w:w="0" w:type="dxa"/>
              <w:right w:w="0" w:type="dxa"/>
            </w:tcMar>
            <w:vAlign w:val="both"/>
          </w:tcPr>
          <w:p w14:paraId="460A08EE" w14:textId="77777777" w:rsidR="00A77B3E" w:rsidRPr="009F4207" w:rsidRDefault="00A77B3E">
            <w:r w:rsidRPr="009F4207">
              <w:t>31367</w:t>
            </w:r>
          </w:p>
        </w:tc>
        <w:tc>
          <w:tcPr>
            <w:tcW w:w="737" w:type="dxa"/>
            <w:tcBorders>
              <w:top w:val="nil"/>
              <w:left w:val="nil"/>
              <w:bottom w:val="nil"/>
              <w:right w:val="nil"/>
            </w:tcBorders>
            <w:tcMar>
              <w:top w:w="0" w:type="dxa"/>
              <w:left w:w="0" w:type="dxa"/>
              <w:bottom w:w="0" w:type="dxa"/>
              <w:right w:w="0" w:type="dxa"/>
            </w:tcMar>
            <w:vAlign w:val="both"/>
          </w:tcPr>
          <w:p w14:paraId="0A05633D" w14:textId="77777777" w:rsidR="00A77B3E" w:rsidRPr="009F4207" w:rsidRDefault="00A77B3E">
            <w:r w:rsidRPr="009F4207">
              <w:t>31368</w:t>
            </w:r>
          </w:p>
        </w:tc>
        <w:tc>
          <w:tcPr>
            <w:tcW w:w="737" w:type="dxa"/>
            <w:tcBorders>
              <w:top w:val="nil"/>
              <w:left w:val="nil"/>
              <w:bottom w:val="nil"/>
              <w:right w:val="nil"/>
            </w:tcBorders>
            <w:tcMar>
              <w:top w:w="0" w:type="dxa"/>
              <w:left w:w="0" w:type="dxa"/>
              <w:bottom w:w="0" w:type="dxa"/>
              <w:right w:w="0" w:type="dxa"/>
            </w:tcMar>
            <w:vAlign w:val="both"/>
          </w:tcPr>
          <w:p w14:paraId="0BBCC74C" w14:textId="77777777" w:rsidR="00A77B3E" w:rsidRPr="009F4207" w:rsidRDefault="00A77B3E">
            <w:r w:rsidRPr="009F4207">
              <w:t>31369</w:t>
            </w:r>
          </w:p>
        </w:tc>
      </w:tr>
      <w:tr w:rsidR="00DD2E4B" w:rsidRPr="009F4207" w14:paraId="471700D5"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15499892" w14:textId="77777777" w:rsidR="00A77B3E" w:rsidRPr="009F4207" w:rsidRDefault="00A77B3E">
            <w:r w:rsidRPr="009F4207">
              <w:t>31370</w:t>
            </w:r>
          </w:p>
        </w:tc>
        <w:tc>
          <w:tcPr>
            <w:tcW w:w="737" w:type="dxa"/>
            <w:tcBorders>
              <w:top w:val="nil"/>
              <w:left w:val="nil"/>
              <w:bottom w:val="nil"/>
              <w:right w:val="nil"/>
            </w:tcBorders>
            <w:tcMar>
              <w:top w:w="0" w:type="dxa"/>
              <w:left w:w="0" w:type="dxa"/>
              <w:bottom w:w="0" w:type="dxa"/>
              <w:right w:w="0" w:type="dxa"/>
            </w:tcMar>
            <w:vAlign w:val="both"/>
          </w:tcPr>
          <w:p w14:paraId="436EE8EA" w14:textId="77777777" w:rsidR="00A77B3E" w:rsidRPr="009F4207" w:rsidRDefault="00A77B3E">
            <w:r w:rsidRPr="009F4207">
              <w:t>31371</w:t>
            </w:r>
          </w:p>
        </w:tc>
        <w:tc>
          <w:tcPr>
            <w:tcW w:w="737" w:type="dxa"/>
            <w:tcBorders>
              <w:top w:val="nil"/>
              <w:left w:val="nil"/>
              <w:bottom w:val="nil"/>
              <w:right w:val="nil"/>
            </w:tcBorders>
            <w:tcMar>
              <w:top w:w="0" w:type="dxa"/>
              <w:left w:w="0" w:type="dxa"/>
              <w:bottom w:w="0" w:type="dxa"/>
              <w:right w:w="0" w:type="dxa"/>
            </w:tcMar>
            <w:vAlign w:val="both"/>
          </w:tcPr>
          <w:p w14:paraId="10EA249D" w14:textId="77777777" w:rsidR="00A77B3E" w:rsidRPr="009F4207" w:rsidRDefault="00A77B3E">
            <w:r w:rsidRPr="009F4207">
              <w:t>31372</w:t>
            </w:r>
          </w:p>
        </w:tc>
        <w:tc>
          <w:tcPr>
            <w:tcW w:w="737" w:type="dxa"/>
            <w:tcBorders>
              <w:top w:val="nil"/>
              <w:left w:val="nil"/>
              <w:bottom w:val="nil"/>
              <w:right w:val="nil"/>
            </w:tcBorders>
            <w:tcMar>
              <w:top w:w="0" w:type="dxa"/>
              <w:left w:w="0" w:type="dxa"/>
              <w:bottom w:w="0" w:type="dxa"/>
              <w:right w:w="0" w:type="dxa"/>
            </w:tcMar>
            <w:vAlign w:val="both"/>
          </w:tcPr>
          <w:p w14:paraId="018B5914" w14:textId="77777777" w:rsidR="00A77B3E" w:rsidRPr="009F4207" w:rsidRDefault="00A77B3E">
            <w:r w:rsidRPr="009F4207">
              <w:t>31373</w:t>
            </w:r>
          </w:p>
        </w:tc>
        <w:tc>
          <w:tcPr>
            <w:tcW w:w="737" w:type="dxa"/>
            <w:tcBorders>
              <w:top w:val="nil"/>
              <w:left w:val="nil"/>
              <w:bottom w:val="nil"/>
              <w:right w:val="nil"/>
            </w:tcBorders>
            <w:tcMar>
              <w:top w:w="0" w:type="dxa"/>
              <w:left w:w="0" w:type="dxa"/>
              <w:bottom w:w="0" w:type="dxa"/>
              <w:right w:w="0" w:type="dxa"/>
            </w:tcMar>
            <w:vAlign w:val="both"/>
          </w:tcPr>
          <w:p w14:paraId="59E51707" w14:textId="77777777" w:rsidR="00A77B3E" w:rsidRPr="009F4207" w:rsidRDefault="00A77B3E">
            <w:r w:rsidRPr="009F4207">
              <w:t>31374</w:t>
            </w:r>
          </w:p>
        </w:tc>
        <w:tc>
          <w:tcPr>
            <w:tcW w:w="737" w:type="dxa"/>
            <w:tcBorders>
              <w:top w:val="nil"/>
              <w:left w:val="nil"/>
              <w:bottom w:val="nil"/>
              <w:right w:val="nil"/>
            </w:tcBorders>
            <w:tcMar>
              <w:top w:w="0" w:type="dxa"/>
              <w:left w:w="0" w:type="dxa"/>
              <w:bottom w:w="0" w:type="dxa"/>
              <w:right w:w="0" w:type="dxa"/>
            </w:tcMar>
            <w:vAlign w:val="both"/>
          </w:tcPr>
          <w:p w14:paraId="44B13B50" w14:textId="77777777" w:rsidR="00A77B3E" w:rsidRPr="009F4207" w:rsidRDefault="00A77B3E">
            <w:r w:rsidRPr="009F4207">
              <w:t>31375</w:t>
            </w:r>
          </w:p>
        </w:tc>
        <w:tc>
          <w:tcPr>
            <w:tcW w:w="737" w:type="dxa"/>
            <w:tcBorders>
              <w:top w:val="nil"/>
              <w:left w:val="nil"/>
              <w:bottom w:val="nil"/>
              <w:right w:val="nil"/>
            </w:tcBorders>
            <w:tcMar>
              <w:top w:w="0" w:type="dxa"/>
              <w:left w:w="0" w:type="dxa"/>
              <w:bottom w:w="0" w:type="dxa"/>
              <w:right w:w="0" w:type="dxa"/>
            </w:tcMar>
            <w:vAlign w:val="both"/>
          </w:tcPr>
          <w:p w14:paraId="5E3D5436" w14:textId="77777777" w:rsidR="00A77B3E" w:rsidRPr="009F4207" w:rsidRDefault="00A77B3E">
            <w:r w:rsidRPr="009F4207">
              <w:t>31376</w:t>
            </w:r>
          </w:p>
        </w:tc>
        <w:tc>
          <w:tcPr>
            <w:tcW w:w="737" w:type="dxa"/>
            <w:tcBorders>
              <w:top w:val="nil"/>
              <w:left w:val="nil"/>
              <w:bottom w:val="nil"/>
              <w:right w:val="nil"/>
            </w:tcBorders>
            <w:tcMar>
              <w:top w:w="0" w:type="dxa"/>
              <w:left w:w="0" w:type="dxa"/>
              <w:bottom w:w="0" w:type="dxa"/>
              <w:right w:w="0" w:type="dxa"/>
            </w:tcMar>
            <w:vAlign w:val="both"/>
          </w:tcPr>
          <w:p w14:paraId="71D487E3" w14:textId="77777777" w:rsidR="00A77B3E" w:rsidRPr="009F4207" w:rsidRDefault="00A77B3E">
            <w:r w:rsidRPr="009F4207">
              <w:t>31377</w:t>
            </w:r>
          </w:p>
        </w:tc>
        <w:tc>
          <w:tcPr>
            <w:tcW w:w="737" w:type="dxa"/>
            <w:tcBorders>
              <w:top w:val="nil"/>
              <w:left w:val="nil"/>
              <w:bottom w:val="nil"/>
              <w:right w:val="nil"/>
            </w:tcBorders>
            <w:tcMar>
              <w:top w:w="0" w:type="dxa"/>
              <w:left w:w="0" w:type="dxa"/>
              <w:bottom w:w="0" w:type="dxa"/>
              <w:right w:w="0" w:type="dxa"/>
            </w:tcMar>
            <w:vAlign w:val="both"/>
          </w:tcPr>
          <w:p w14:paraId="016DFB5E" w14:textId="77777777" w:rsidR="00A77B3E" w:rsidRPr="009F4207" w:rsidRDefault="00A77B3E">
            <w:r w:rsidRPr="009F4207">
              <w:t>31378</w:t>
            </w:r>
          </w:p>
        </w:tc>
        <w:tc>
          <w:tcPr>
            <w:tcW w:w="737" w:type="dxa"/>
            <w:tcBorders>
              <w:top w:val="nil"/>
              <w:left w:val="nil"/>
              <w:bottom w:val="nil"/>
              <w:right w:val="nil"/>
            </w:tcBorders>
            <w:tcMar>
              <w:top w:w="0" w:type="dxa"/>
              <w:left w:w="0" w:type="dxa"/>
              <w:bottom w:w="0" w:type="dxa"/>
              <w:right w:w="0" w:type="dxa"/>
            </w:tcMar>
            <w:vAlign w:val="both"/>
          </w:tcPr>
          <w:p w14:paraId="7350E7D6" w14:textId="77777777" w:rsidR="00A77B3E" w:rsidRPr="009F4207" w:rsidRDefault="00A77B3E">
            <w:r w:rsidRPr="009F4207">
              <w:t>31379</w:t>
            </w:r>
          </w:p>
        </w:tc>
        <w:tc>
          <w:tcPr>
            <w:tcW w:w="737" w:type="dxa"/>
            <w:tcBorders>
              <w:top w:val="nil"/>
              <w:left w:val="nil"/>
              <w:bottom w:val="nil"/>
              <w:right w:val="nil"/>
            </w:tcBorders>
            <w:tcMar>
              <w:top w:w="0" w:type="dxa"/>
              <w:left w:w="0" w:type="dxa"/>
              <w:bottom w:w="0" w:type="dxa"/>
              <w:right w:w="0" w:type="dxa"/>
            </w:tcMar>
            <w:vAlign w:val="both"/>
          </w:tcPr>
          <w:p w14:paraId="01DB00C5" w14:textId="77777777" w:rsidR="00A77B3E" w:rsidRPr="009F4207" w:rsidRDefault="00A77B3E">
            <w:r w:rsidRPr="009F4207">
              <w:t>31380</w:t>
            </w:r>
          </w:p>
        </w:tc>
        <w:tc>
          <w:tcPr>
            <w:tcW w:w="737" w:type="dxa"/>
            <w:tcBorders>
              <w:top w:val="nil"/>
              <w:left w:val="nil"/>
              <w:bottom w:val="nil"/>
              <w:right w:val="nil"/>
            </w:tcBorders>
            <w:tcMar>
              <w:top w:w="0" w:type="dxa"/>
              <w:left w:w="0" w:type="dxa"/>
              <w:bottom w:w="0" w:type="dxa"/>
              <w:right w:w="0" w:type="dxa"/>
            </w:tcMar>
            <w:vAlign w:val="both"/>
          </w:tcPr>
          <w:p w14:paraId="49B94687" w14:textId="77777777" w:rsidR="00A77B3E" w:rsidRPr="009F4207" w:rsidRDefault="00A77B3E">
            <w:r w:rsidRPr="009F4207">
              <w:t>31381</w:t>
            </w:r>
          </w:p>
        </w:tc>
        <w:tc>
          <w:tcPr>
            <w:tcW w:w="737" w:type="dxa"/>
            <w:tcBorders>
              <w:top w:val="nil"/>
              <w:left w:val="nil"/>
              <w:bottom w:val="nil"/>
              <w:right w:val="nil"/>
            </w:tcBorders>
            <w:tcMar>
              <w:top w:w="0" w:type="dxa"/>
              <w:left w:w="0" w:type="dxa"/>
              <w:bottom w:w="0" w:type="dxa"/>
              <w:right w:w="0" w:type="dxa"/>
            </w:tcMar>
            <w:vAlign w:val="both"/>
          </w:tcPr>
          <w:p w14:paraId="63D39564" w14:textId="77777777" w:rsidR="00A77B3E" w:rsidRPr="009F4207" w:rsidRDefault="00A77B3E">
            <w:r w:rsidRPr="009F4207">
              <w:t>31382</w:t>
            </w:r>
          </w:p>
        </w:tc>
      </w:tr>
      <w:tr w:rsidR="00DD2E4B" w:rsidRPr="009F4207" w14:paraId="3D59B8C6"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887CD9C" w14:textId="77777777" w:rsidR="00A77B3E" w:rsidRPr="009F4207" w:rsidRDefault="00A77B3E">
            <w:r w:rsidRPr="009F4207">
              <w:t>31383</w:t>
            </w:r>
          </w:p>
        </w:tc>
        <w:tc>
          <w:tcPr>
            <w:tcW w:w="737" w:type="dxa"/>
            <w:tcBorders>
              <w:top w:val="nil"/>
              <w:left w:val="nil"/>
              <w:bottom w:val="nil"/>
              <w:right w:val="nil"/>
            </w:tcBorders>
            <w:tcMar>
              <w:top w:w="0" w:type="dxa"/>
              <w:left w:w="0" w:type="dxa"/>
              <w:bottom w:w="0" w:type="dxa"/>
              <w:right w:w="0" w:type="dxa"/>
            </w:tcMar>
            <w:vAlign w:val="both"/>
          </w:tcPr>
          <w:p w14:paraId="6CE7B887" w14:textId="77777777" w:rsidR="00A77B3E" w:rsidRPr="009F4207" w:rsidRDefault="00A77B3E">
            <w:r w:rsidRPr="009F4207">
              <w:t>31400</w:t>
            </w:r>
          </w:p>
        </w:tc>
        <w:tc>
          <w:tcPr>
            <w:tcW w:w="737" w:type="dxa"/>
            <w:tcBorders>
              <w:top w:val="nil"/>
              <w:left w:val="nil"/>
              <w:bottom w:val="nil"/>
              <w:right w:val="nil"/>
            </w:tcBorders>
            <w:tcMar>
              <w:top w:w="0" w:type="dxa"/>
              <w:left w:w="0" w:type="dxa"/>
              <w:bottom w:w="0" w:type="dxa"/>
              <w:right w:w="0" w:type="dxa"/>
            </w:tcMar>
            <w:vAlign w:val="both"/>
          </w:tcPr>
          <w:p w14:paraId="109F119A" w14:textId="77777777" w:rsidR="00A77B3E" w:rsidRPr="009F4207" w:rsidRDefault="00A77B3E">
            <w:r w:rsidRPr="009F4207">
              <w:t>31403</w:t>
            </w:r>
          </w:p>
        </w:tc>
        <w:tc>
          <w:tcPr>
            <w:tcW w:w="737" w:type="dxa"/>
            <w:tcBorders>
              <w:top w:val="nil"/>
              <w:left w:val="nil"/>
              <w:bottom w:val="nil"/>
              <w:right w:val="nil"/>
            </w:tcBorders>
            <w:tcMar>
              <w:top w:w="0" w:type="dxa"/>
              <w:left w:w="0" w:type="dxa"/>
              <w:bottom w:w="0" w:type="dxa"/>
              <w:right w:w="0" w:type="dxa"/>
            </w:tcMar>
            <w:vAlign w:val="both"/>
          </w:tcPr>
          <w:p w14:paraId="4172EC7B" w14:textId="77777777" w:rsidR="00A77B3E" w:rsidRPr="009F4207" w:rsidRDefault="00A77B3E">
            <w:r w:rsidRPr="009F4207">
              <w:t>31406</w:t>
            </w:r>
          </w:p>
        </w:tc>
        <w:tc>
          <w:tcPr>
            <w:tcW w:w="737" w:type="dxa"/>
            <w:tcBorders>
              <w:top w:val="nil"/>
              <w:left w:val="nil"/>
              <w:bottom w:val="nil"/>
              <w:right w:val="nil"/>
            </w:tcBorders>
            <w:tcMar>
              <w:top w:w="0" w:type="dxa"/>
              <w:left w:w="0" w:type="dxa"/>
              <w:bottom w:w="0" w:type="dxa"/>
              <w:right w:w="0" w:type="dxa"/>
            </w:tcMar>
            <w:vAlign w:val="both"/>
          </w:tcPr>
          <w:p w14:paraId="70E6F29D" w14:textId="77777777" w:rsidR="00A77B3E" w:rsidRPr="009F4207" w:rsidRDefault="00A77B3E">
            <w:r w:rsidRPr="009F4207">
              <w:t>31409</w:t>
            </w:r>
          </w:p>
        </w:tc>
        <w:tc>
          <w:tcPr>
            <w:tcW w:w="737" w:type="dxa"/>
            <w:tcBorders>
              <w:top w:val="nil"/>
              <w:left w:val="nil"/>
              <w:bottom w:val="nil"/>
              <w:right w:val="nil"/>
            </w:tcBorders>
            <w:tcMar>
              <w:top w:w="0" w:type="dxa"/>
              <w:left w:w="0" w:type="dxa"/>
              <w:bottom w:w="0" w:type="dxa"/>
              <w:right w:w="0" w:type="dxa"/>
            </w:tcMar>
            <w:vAlign w:val="both"/>
          </w:tcPr>
          <w:p w14:paraId="66F65942" w14:textId="77777777" w:rsidR="00A77B3E" w:rsidRPr="009F4207" w:rsidRDefault="00A77B3E">
            <w:r w:rsidRPr="009F4207">
              <w:t>31412</w:t>
            </w:r>
          </w:p>
        </w:tc>
        <w:tc>
          <w:tcPr>
            <w:tcW w:w="737" w:type="dxa"/>
            <w:tcBorders>
              <w:top w:val="nil"/>
              <w:left w:val="nil"/>
              <w:bottom w:val="nil"/>
              <w:right w:val="nil"/>
            </w:tcBorders>
            <w:tcMar>
              <w:top w:w="0" w:type="dxa"/>
              <w:left w:w="0" w:type="dxa"/>
              <w:bottom w:w="0" w:type="dxa"/>
              <w:right w:w="0" w:type="dxa"/>
            </w:tcMar>
            <w:vAlign w:val="both"/>
          </w:tcPr>
          <w:p w14:paraId="13CB2C4B" w14:textId="77777777" w:rsidR="00A77B3E" w:rsidRPr="009F4207" w:rsidRDefault="00A77B3E">
            <w:r w:rsidRPr="009F4207">
              <w:t>31423</w:t>
            </w:r>
          </w:p>
        </w:tc>
        <w:tc>
          <w:tcPr>
            <w:tcW w:w="737" w:type="dxa"/>
            <w:tcBorders>
              <w:top w:val="nil"/>
              <w:left w:val="nil"/>
              <w:bottom w:val="nil"/>
              <w:right w:val="nil"/>
            </w:tcBorders>
            <w:tcMar>
              <w:top w:w="0" w:type="dxa"/>
              <w:left w:w="0" w:type="dxa"/>
              <w:bottom w:w="0" w:type="dxa"/>
              <w:right w:w="0" w:type="dxa"/>
            </w:tcMar>
            <w:vAlign w:val="both"/>
          </w:tcPr>
          <w:p w14:paraId="746F01A0" w14:textId="77777777" w:rsidR="00A77B3E" w:rsidRPr="009F4207" w:rsidRDefault="00A77B3E">
            <w:r w:rsidRPr="009F4207">
              <w:t>31426</w:t>
            </w:r>
          </w:p>
        </w:tc>
        <w:tc>
          <w:tcPr>
            <w:tcW w:w="737" w:type="dxa"/>
            <w:tcBorders>
              <w:top w:val="nil"/>
              <w:left w:val="nil"/>
              <w:bottom w:val="nil"/>
              <w:right w:val="nil"/>
            </w:tcBorders>
            <w:tcMar>
              <w:top w:w="0" w:type="dxa"/>
              <w:left w:w="0" w:type="dxa"/>
              <w:bottom w:w="0" w:type="dxa"/>
              <w:right w:w="0" w:type="dxa"/>
            </w:tcMar>
            <w:vAlign w:val="both"/>
          </w:tcPr>
          <w:p w14:paraId="619E42CC" w14:textId="77777777" w:rsidR="00A77B3E" w:rsidRPr="009F4207" w:rsidRDefault="00A77B3E">
            <w:r w:rsidRPr="009F4207">
              <w:t>31429</w:t>
            </w:r>
          </w:p>
        </w:tc>
        <w:tc>
          <w:tcPr>
            <w:tcW w:w="737" w:type="dxa"/>
            <w:tcBorders>
              <w:top w:val="nil"/>
              <w:left w:val="nil"/>
              <w:bottom w:val="nil"/>
              <w:right w:val="nil"/>
            </w:tcBorders>
            <w:tcMar>
              <w:top w:w="0" w:type="dxa"/>
              <w:left w:w="0" w:type="dxa"/>
              <w:bottom w:w="0" w:type="dxa"/>
              <w:right w:w="0" w:type="dxa"/>
            </w:tcMar>
            <w:vAlign w:val="both"/>
          </w:tcPr>
          <w:p w14:paraId="0F7566B3" w14:textId="77777777" w:rsidR="00A77B3E" w:rsidRPr="009F4207" w:rsidRDefault="00A77B3E">
            <w:r w:rsidRPr="009F4207">
              <w:t>31432</w:t>
            </w:r>
          </w:p>
        </w:tc>
        <w:tc>
          <w:tcPr>
            <w:tcW w:w="737" w:type="dxa"/>
            <w:tcBorders>
              <w:top w:val="nil"/>
              <w:left w:val="nil"/>
              <w:bottom w:val="nil"/>
              <w:right w:val="nil"/>
            </w:tcBorders>
            <w:tcMar>
              <w:top w:w="0" w:type="dxa"/>
              <w:left w:w="0" w:type="dxa"/>
              <w:bottom w:w="0" w:type="dxa"/>
              <w:right w:w="0" w:type="dxa"/>
            </w:tcMar>
            <w:vAlign w:val="both"/>
          </w:tcPr>
          <w:p w14:paraId="25F1ABA8" w14:textId="77777777" w:rsidR="00A77B3E" w:rsidRPr="009F4207" w:rsidRDefault="00A77B3E">
            <w:r w:rsidRPr="009F4207">
              <w:t>31435</w:t>
            </w:r>
          </w:p>
        </w:tc>
        <w:tc>
          <w:tcPr>
            <w:tcW w:w="737" w:type="dxa"/>
            <w:tcBorders>
              <w:top w:val="nil"/>
              <w:left w:val="nil"/>
              <w:bottom w:val="nil"/>
              <w:right w:val="nil"/>
            </w:tcBorders>
            <w:tcMar>
              <w:top w:w="0" w:type="dxa"/>
              <w:left w:w="0" w:type="dxa"/>
              <w:bottom w:w="0" w:type="dxa"/>
              <w:right w:w="0" w:type="dxa"/>
            </w:tcMar>
            <w:vAlign w:val="both"/>
          </w:tcPr>
          <w:p w14:paraId="43532293" w14:textId="77777777" w:rsidR="00A77B3E" w:rsidRPr="009F4207" w:rsidRDefault="00A77B3E">
            <w:r w:rsidRPr="009F4207">
              <w:t>31438</w:t>
            </w:r>
          </w:p>
        </w:tc>
        <w:tc>
          <w:tcPr>
            <w:tcW w:w="737" w:type="dxa"/>
            <w:tcBorders>
              <w:top w:val="nil"/>
              <w:left w:val="nil"/>
              <w:bottom w:val="nil"/>
              <w:right w:val="nil"/>
            </w:tcBorders>
            <w:tcMar>
              <w:top w:w="0" w:type="dxa"/>
              <w:left w:w="0" w:type="dxa"/>
              <w:bottom w:w="0" w:type="dxa"/>
              <w:right w:w="0" w:type="dxa"/>
            </w:tcMar>
            <w:vAlign w:val="both"/>
          </w:tcPr>
          <w:p w14:paraId="6762335F" w14:textId="77777777" w:rsidR="00A77B3E" w:rsidRPr="009F4207" w:rsidRDefault="00A77B3E">
            <w:r w:rsidRPr="009F4207">
              <w:t>31454</w:t>
            </w:r>
          </w:p>
        </w:tc>
      </w:tr>
      <w:tr w:rsidR="00DD2E4B" w:rsidRPr="009F4207" w14:paraId="7EFB834B"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36126809" w14:textId="77777777" w:rsidR="00A77B3E" w:rsidRPr="009F4207" w:rsidRDefault="00A77B3E">
            <w:r w:rsidRPr="009F4207">
              <w:t>31456</w:t>
            </w:r>
          </w:p>
        </w:tc>
        <w:tc>
          <w:tcPr>
            <w:tcW w:w="737" w:type="dxa"/>
            <w:tcBorders>
              <w:top w:val="nil"/>
              <w:left w:val="nil"/>
              <w:bottom w:val="nil"/>
              <w:right w:val="nil"/>
            </w:tcBorders>
            <w:tcMar>
              <w:top w:w="0" w:type="dxa"/>
              <w:left w:w="0" w:type="dxa"/>
              <w:bottom w:w="0" w:type="dxa"/>
              <w:right w:w="0" w:type="dxa"/>
            </w:tcMar>
            <w:vAlign w:val="both"/>
          </w:tcPr>
          <w:p w14:paraId="7B2DEE84" w14:textId="77777777" w:rsidR="00A77B3E" w:rsidRPr="009F4207" w:rsidRDefault="00A77B3E">
            <w:r w:rsidRPr="009F4207">
              <w:t>31458</w:t>
            </w:r>
          </w:p>
        </w:tc>
        <w:tc>
          <w:tcPr>
            <w:tcW w:w="737" w:type="dxa"/>
            <w:tcBorders>
              <w:top w:val="nil"/>
              <w:left w:val="nil"/>
              <w:bottom w:val="nil"/>
              <w:right w:val="nil"/>
            </w:tcBorders>
            <w:tcMar>
              <w:top w:w="0" w:type="dxa"/>
              <w:left w:w="0" w:type="dxa"/>
              <w:bottom w:w="0" w:type="dxa"/>
              <w:right w:w="0" w:type="dxa"/>
            </w:tcMar>
            <w:vAlign w:val="both"/>
          </w:tcPr>
          <w:p w14:paraId="2C244892" w14:textId="77777777" w:rsidR="00A77B3E" w:rsidRPr="009F4207" w:rsidRDefault="00A77B3E">
            <w:r w:rsidRPr="009F4207">
              <w:t>31460</w:t>
            </w:r>
          </w:p>
        </w:tc>
        <w:tc>
          <w:tcPr>
            <w:tcW w:w="737" w:type="dxa"/>
            <w:tcBorders>
              <w:top w:val="nil"/>
              <w:left w:val="nil"/>
              <w:bottom w:val="nil"/>
              <w:right w:val="nil"/>
            </w:tcBorders>
            <w:tcMar>
              <w:top w:w="0" w:type="dxa"/>
              <w:left w:w="0" w:type="dxa"/>
              <w:bottom w:w="0" w:type="dxa"/>
              <w:right w:w="0" w:type="dxa"/>
            </w:tcMar>
            <w:vAlign w:val="both"/>
          </w:tcPr>
          <w:p w14:paraId="0700E461" w14:textId="77777777" w:rsidR="00A77B3E" w:rsidRPr="009F4207" w:rsidRDefault="00A77B3E">
            <w:r w:rsidRPr="009F4207">
              <w:t>31462</w:t>
            </w:r>
          </w:p>
        </w:tc>
        <w:tc>
          <w:tcPr>
            <w:tcW w:w="737" w:type="dxa"/>
            <w:tcBorders>
              <w:top w:val="nil"/>
              <w:left w:val="nil"/>
              <w:bottom w:val="nil"/>
              <w:right w:val="nil"/>
            </w:tcBorders>
            <w:tcMar>
              <w:top w:w="0" w:type="dxa"/>
              <w:left w:w="0" w:type="dxa"/>
              <w:bottom w:w="0" w:type="dxa"/>
              <w:right w:w="0" w:type="dxa"/>
            </w:tcMar>
            <w:vAlign w:val="both"/>
          </w:tcPr>
          <w:p w14:paraId="484620D3" w14:textId="77777777" w:rsidR="00A77B3E" w:rsidRPr="009F4207" w:rsidRDefault="00A77B3E">
            <w:r w:rsidRPr="009F4207">
              <w:t>31466</w:t>
            </w:r>
          </w:p>
        </w:tc>
        <w:tc>
          <w:tcPr>
            <w:tcW w:w="737" w:type="dxa"/>
            <w:tcBorders>
              <w:top w:val="nil"/>
              <w:left w:val="nil"/>
              <w:bottom w:val="nil"/>
              <w:right w:val="nil"/>
            </w:tcBorders>
            <w:tcMar>
              <w:top w:w="0" w:type="dxa"/>
              <w:left w:w="0" w:type="dxa"/>
              <w:bottom w:w="0" w:type="dxa"/>
              <w:right w:w="0" w:type="dxa"/>
            </w:tcMar>
            <w:vAlign w:val="both"/>
          </w:tcPr>
          <w:p w14:paraId="45661259" w14:textId="77777777" w:rsidR="00A77B3E" w:rsidRPr="009F4207" w:rsidRDefault="00A77B3E">
            <w:r w:rsidRPr="009F4207">
              <w:t>31468</w:t>
            </w:r>
          </w:p>
        </w:tc>
        <w:tc>
          <w:tcPr>
            <w:tcW w:w="737" w:type="dxa"/>
            <w:tcBorders>
              <w:top w:val="nil"/>
              <w:left w:val="nil"/>
              <w:bottom w:val="nil"/>
              <w:right w:val="nil"/>
            </w:tcBorders>
            <w:tcMar>
              <w:top w:w="0" w:type="dxa"/>
              <w:left w:w="0" w:type="dxa"/>
              <w:bottom w:w="0" w:type="dxa"/>
              <w:right w:w="0" w:type="dxa"/>
            </w:tcMar>
            <w:vAlign w:val="both"/>
          </w:tcPr>
          <w:p w14:paraId="77DAB60C" w14:textId="77777777" w:rsidR="00A77B3E" w:rsidRPr="009F4207" w:rsidRDefault="00A77B3E">
            <w:r w:rsidRPr="009F4207">
              <w:t>31472</w:t>
            </w:r>
          </w:p>
        </w:tc>
        <w:tc>
          <w:tcPr>
            <w:tcW w:w="737" w:type="dxa"/>
            <w:tcBorders>
              <w:top w:val="nil"/>
              <w:left w:val="nil"/>
              <w:bottom w:val="nil"/>
              <w:right w:val="nil"/>
            </w:tcBorders>
            <w:tcMar>
              <w:top w:w="0" w:type="dxa"/>
              <w:left w:w="0" w:type="dxa"/>
              <w:bottom w:w="0" w:type="dxa"/>
              <w:right w:w="0" w:type="dxa"/>
            </w:tcMar>
            <w:vAlign w:val="both"/>
          </w:tcPr>
          <w:p w14:paraId="1C86E2C6" w14:textId="77777777" w:rsidR="00A77B3E" w:rsidRPr="009F4207" w:rsidRDefault="00A77B3E">
            <w:r w:rsidRPr="009F4207">
              <w:t>31500</w:t>
            </w:r>
          </w:p>
        </w:tc>
        <w:tc>
          <w:tcPr>
            <w:tcW w:w="737" w:type="dxa"/>
            <w:tcBorders>
              <w:top w:val="nil"/>
              <w:left w:val="nil"/>
              <w:bottom w:val="nil"/>
              <w:right w:val="nil"/>
            </w:tcBorders>
            <w:tcMar>
              <w:top w:w="0" w:type="dxa"/>
              <w:left w:w="0" w:type="dxa"/>
              <w:bottom w:w="0" w:type="dxa"/>
              <w:right w:w="0" w:type="dxa"/>
            </w:tcMar>
            <w:vAlign w:val="both"/>
          </w:tcPr>
          <w:p w14:paraId="7DB67581" w14:textId="77777777" w:rsidR="00A77B3E" w:rsidRPr="009F4207" w:rsidRDefault="00A77B3E">
            <w:r w:rsidRPr="009F4207">
              <w:t>31503</w:t>
            </w:r>
          </w:p>
        </w:tc>
        <w:tc>
          <w:tcPr>
            <w:tcW w:w="737" w:type="dxa"/>
            <w:tcBorders>
              <w:top w:val="nil"/>
              <w:left w:val="nil"/>
              <w:bottom w:val="nil"/>
              <w:right w:val="nil"/>
            </w:tcBorders>
            <w:tcMar>
              <w:top w:w="0" w:type="dxa"/>
              <w:left w:w="0" w:type="dxa"/>
              <w:bottom w:w="0" w:type="dxa"/>
              <w:right w:w="0" w:type="dxa"/>
            </w:tcMar>
            <w:vAlign w:val="both"/>
          </w:tcPr>
          <w:p w14:paraId="5BC6E32D" w14:textId="77777777" w:rsidR="00A77B3E" w:rsidRPr="009F4207" w:rsidRDefault="00A77B3E">
            <w:r w:rsidRPr="009F4207">
              <w:t>31506</w:t>
            </w:r>
          </w:p>
        </w:tc>
        <w:tc>
          <w:tcPr>
            <w:tcW w:w="737" w:type="dxa"/>
            <w:tcBorders>
              <w:top w:val="nil"/>
              <w:left w:val="nil"/>
              <w:bottom w:val="nil"/>
              <w:right w:val="nil"/>
            </w:tcBorders>
            <w:tcMar>
              <w:top w:w="0" w:type="dxa"/>
              <w:left w:w="0" w:type="dxa"/>
              <w:bottom w:w="0" w:type="dxa"/>
              <w:right w:w="0" w:type="dxa"/>
            </w:tcMar>
            <w:vAlign w:val="both"/>
          </w:tcPr>
          <w:p w14:paraId="7806255D" w14:textId="77777777" w:rsidR="00A77B3E" w:rsidRPr="009F4207" w:rsidRDefault="00A77B3E">
            <w:r w:rsidRPr="009F4207">
              <w:t>31509</w:t>
            </w:r>
          </w:p>
        </w:tc>
        <w:tc>
          <w:tcPr>
            <w:tcW w:w="737" w:type="dxa"/>
            <w:tcBorders>
              <w:top w:val="nil"/>
              <w:left w:val="nil"/>
              <w:bottom w:val="nil"/>
              <w:right w:val="nil"/>
            </w:tcBorders>
            <w:tcMar>
              <w:top w:w="0" w:type="dxa"/>
              <w:left w:w="0" w:type="dxa"/>
              <w:bottom w:w="0" w:type="dxa"/>
              <w:right w:w="0" w:type="dxa"/>
            </w:tcMar>
            <w:vAlign w:val="both"/>
          </w:tcPr>
          <w:p w14:paraId="1ED44FD5" w14:textId="77777777" w:rsidR="00A77B3E" w:rsidRPr="009F4207" w:rsidRDefault="00A77B3E">
            <w:r w:rsidRPr="009F4207">
              <w:t>31512</w:t>
            </w:r>
          </w:p>
        </w:tc>
        <w:tc>
          <w:tcPr>
            <w:tcW w:w="737" w:type="dxa"/>
            <w:tcBorders>
              <w:top w:val="nil"/>
              <w:left w:val="nil"/>
              <w:bottom w:val="nil"/>
              <w:right w:val="nil"/>
            </w:tcBorders>
            <w:tcMar>
              <w:top w:w="0" w:type="dxa"/>
              <w:left w:w="0" w:type="dxa"/>
              <w:bottom w:w="0" w:type="dxa"/>
              <w:right w:w="0" w:type="dxa"/>
            </w:tcMar>
            <w:vAlign w:val="both"/>
          </w:tcPr>
          <w:p w14:paraId="52075959" w14:textId="77777777" w:rsidR="00A77B3E" w:rsidRPr="009F4207" w:rsidRDefault="00A77B3E">
            <w:r w:rsidRPr="009F4207">
              <w:t>31515</w:t>
            </w:r>
          </w:p>
        </w:tc>
      </w:tr>
      <w:tr w:rsidR="00DD2E4B" w:rsidRPr="009F4207" w14:paraId="66375BCE"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11E8DDE4" w14:textId="77777777" w:rsidR="00A77B3E" w:rsidRPr="009F4207" w:rsidRDefault="00A77B3E">
            <w:r w:rsidRPr="009F4207">
              <w:t>31516</w:t>
            </w:r>
          </w:p>
        </w:tc>
        <w:tc>
          <w:tcPr>
            <w:tcW w:w="737" w:type="dxa"/>
            <w:tcBorders>
              <w:top w:val="nil"/>
              <w:left w:val="nil"/>
              <w:bottom w:val="nil"/>
              <w:right w:val="nil"/>
            </w:tcBorders>
            <w:tcMar>
              <w:top w:w="0" w:type="dxa"/>
              <w:left w:w="0" w:type="dxa"/>
              <w:bottom w:w="0" w:type="dxa"/>
              <w:right w:w="0" w:type="dxa"/>
            </w:tcMar>
            <w:vAlign w:val="both"/>
          </w:tcPr>
          <w:p w14:paraId="2D95413B" w14:textId="77777777" w:rsidR="00A77B3E" w:rsidRPr="009F4207" w:rsidRDefault="00A77B3E">
            <w:r w:rsidRPr="009F4207">
              <w:t>31519</w:t>
            </w:r>
          </w:p>
        </w:tc>
        <w:tc>
          <w:tcPr>
            <w:tcW w:w="737" w:type="dxa"/>
            <w:tcBorders>
              <w:top w:val="nil"/>
              <w:left w:val="nil"/>
              <w:bottom w:val="nil"/>
              <w:right w:val="nil"/>
            </w:tcBorders>
            <w:tcMar>
              <w:top w:w="0" w:type="dxa"/>
              <w:left w:w="0" w:type="dxa"/>
              <w:bottom w:w="0" w:type="dxa"/>
              <w:right w:w="0" w:type="dxa"/>
            </w:tcMar>
            <w:vAlign w:val="both"/>
          </w:tcPr>
          <w:p w14:paraId="51F44043" w14:textId="77777777" w:rsidR="00A77B3E" w:rsidRPr="009F4207" w:rsidRDefault="00A77B3E">
            <w:r w:rsidRPr="009F4207">
              <w:t>31524</w:t>
            </w:r>
          </w:p>
        </w:tc>
        <w:tc>
          <w:tcPr>
            <w:tcW w:w="737" w:type="dxa"/>
            <w:tcBorders>
              <w:top w:val="nil"/>
              <w:left w:val="nil"/>
              <w:bottom w:val="nil"/>
              <w:right w:val="nil"/>
            </w:tcBorders>
            <w:tcMar>
              <w:top w:w="0" w:type="dxa"/>
              <w:left w:w="0" w:type="dxa"/>
              <w:bottom w:w="0" w:type="dxa"/>
              <w:right w:w="0" w:type="dxa"/>
            </w:tcMar>
            <w:vAlign w:val="both"/>
          </w:tcPr>
          <w:p w14:paraId="22521D4A" w14:textId="77777777" w:rsidR="00A77B3E" w:rsidRPr="009F4207" w:rsidRDefault="00A77B3E">
            <w:r w:rsidRPr="009F4207">
              <w:t>31525</w:t>
            </w:r>
          </w:p>
        </w:tc>
        <w:tc>
          <w:tcPr>
            <w:tcW w:w="737" w:type="dxa"/>
            <w:tcBorders>
              <w:top w:val="nil"/>
              <w:left w:val="nil"/>
              <w:bottom w:val="nil"/>
              <w:right w:val="nil"/>
            </w:tcBorders>
            <w:tcMar>
              <w:top w:w="0" w:type="dxa"/>
              <w:left w:w="0" w:type="dxa"/>
              <w:bottom w:w="0" w:type="dxa"/>
              <w:right w:w="0" w:type="dxa"/>
            </w:tcMar>
            <w:vAlign w:val="both"/>
          </w:tcPr>
          <w:p w14:paraId="433A5648" w14:textId="77777777" w:rsidR="00A77B3E" w:rsidRPr="009F4207" w:rsidRDefault="00A77B3E">
            <w:r w:rsidRPr="009F4207">
              <w:t>31530</w:t>
            </w:r>
          </w:p>
        </w:tc>
        <w:tc>
          <w:tcPr>
            <w:tcW w:w="737" w:type="dxa"/>
            <w:tcBorders>
              <w:top w:val="nil"/>
              <w:left w:val="nil"/>
              <w:bottom w:val="nil"/>
              <w:right w:val="nil"/>
            </w:tcBorders>
            <w:tcMar>
              <w:top w:w="0" w:type="dxa"/>
              <w:left w:w="0" w:type="dxa"/>
              <w:bottom w:w="0" w:type="dxa"/>
              <w:right w:w="0" w:type="dxa"/>
            </w:tcMar>
            <w:vAlign w:val="both"/>
          </w:tcPr>
          <w:p w14:paraId="300CDD0D" w14:textId="77777777" w:rsidR="00A77B3E" w:rsidRPr="009F4207" w:rsidRDefault="00A77B3E">
            <w:r w:rsidRPr="009F4207">
              <w:t>31533</w:t>
            </w:r>
          </w:p>
        </w:tc>
        <w:tc>
          <w:tcPr>
            <w:tcW w:w="737" w:type="dxa"/>
            <w:tcBorders>
              <w:top w:val="nil"/>
              <w:left w:val="nil"/>
              <w:bottom w:val="nil"/>
              <w:right w:val="nil"/>
            </w:tcBorders>
            <w:tcMar>
              <w:top w:w="0" w:type="dxa"/>
              <w:left w:w="0" w:type="dxa"/>
              <w:bottom w:w="0" w:type="dxa"/>
              <w:right w:w="0" w:type="dxa"/>
            </w:tcMar>
            <w:vAlign w:val="both"/>
          </w:tcPr>
          <w:p w14:paraId="78890DD7" w14:textId="77777777" w:rsidR="00A77B3E" w:rsidRPr="009F4207" w:rsidRDefault="00A77B3E">
            <w:r w:rsidRPr="009F4207">
              <w:t>31536</w:t>
            </w:r>
          </w:p>
        </w:tc>
        <w:tc>
          <w:tcPr>
            <w:tcW w:w="737" w:type="dxa"/>
            <w:tcBorders>
              <w:top w:val="nil"/>
              <w:left w:val="nil"/>
              <w:bottom w:val="nil"/>
              <w:right w:val="nil"/>
            </w:tcBorders>
            <w:tcMar>
              <w:top w:w="0" w:type="dxa"/>
              <w:left w:w="0" w:type="dxa"/>
              <w:bottom w:w="0" w:type="dxa"/>
              <w:right w:w="0" w:type="dxa"/>
            </w:tcMar>
            <w:vAlign w:val="both"/>
          </w:tcPr>
          <w:p w14:paraId="3CE4F44E" w14:textId="77777777" w:rsidR="00A77B3E" w:rsidRPr="009F4207" w:rsidRDefault="00A77B3E">
            <w:r w:rsidRPr="009F4207">
              <w:t>31548</w:t>
            </w:r>
          </w:p>
        </w:tc>
        <w:tc>
          <w:tcPr>
            <w:tcW w:w="737" w:type="dxa"/>
            <w:tcBorders>
              <w:top w:val="nil"/>
              <w:left w:val="nil"/>
              <w:bottom w:val="nil"/>
              <w:right w:val="nil"/>
            </w:tcBorders>
            <w:tcMar>
              <w:top w:w="0" w:type="dxa"/>
              <w:left w:w="0" w:type="dxa"/>
              <w:bottom w:w="0" w:type="dxa"/>
              <w:right w:w="0" w:type="dxa"/>
            </w:tcMar>
            <w:vAlign w:val="both"/>
          </w:tcPr>
          <w:p w14:paraId="367D3046" w14:textId="77777777" w:rsidR="00A77B3E" w:rsidRPr="009F4207" w:rsidRDefault="00A77B3E">
            <w:r w:rsidRPr="009F4207">
              <w:t>31551</w:t>
            </w:r>
          </w:p>
        </w:tc>
        <w:tc>
          <w:tcPr>
            <w:tcW w:w="737" w:type="dxa"/>
            <w:tcBorders>
              <w:top w:val="nil"/>
              <w:left w:val="nil"/>
              <w:bottom w:val="nil"/>
              <w:right w:val="nil"/>
            </w:tcBorders>
            <w:tcMar>
              <w:top w:w="0" w:type="dxa"/>
              <w:left w:w="0" w:type="dxa"/>
              <w:bottom w:w="0" w:type="dxa"/>
              <w:right w:w="0" w:type="dxa"/>
            </w:tcMar>
            <w:vAlign w:val="both"/>
          </w:tcPr>
          <w:p w14:paraId="7BB1C265" w14:textId="77777777" w:rsidR="00A77B3E" w:rsidRPr="009F4207" w:rsidRDefault="00A77B3E">
            <w:r w:rsidRPr="009F4207">
              <w:t>31554</w:t>
            </w:r>
          </w:p>
        </w:tc>
        <w:tc>
          <w:tcPr>
            <w:tcW w:w="737" w:type="dxa"/>
            <w:tcBorders>
              <w:top w:val="nil"/>
              <w:left w:val="nil"/>
              <w:bottom w:val="nil"/>
              <w:right w:val="nil"/>
            </w:tcBorders>
            <w:tcMar>
              <w:top w:w="0" w:type="dxa"/>
              <w:left w:w="0" w:type="dxa"/>
              <w:bottom w:w="0" w:type="dxa"/>
              <w:right w:w="0" w:type="dxa"/>
            </w:tcMar>
            <w:vAlign w:val="both"/>
          </w:tcPr>
          <w:p w14:paraId="6D7B9C24" w14:textId="77777777" w:rsidR="00A77B3E" w:rsidRPr="009F4207" w:rsidRDefault="00A77B3E">
            <w:r w:rsidRPr="009F4207">
              <w:t>31557</w:t>
            </w:r>
          </w:p>
        </w:tc>
        <w:tc>
          <w:tcPr>
            <w:tcW w:w="737" w:type="dxa"/>
            <w:tcBorders>
              <w:top w:val="nil"/>
              <w:left w:val="nil"/>
              <w:bottom w:val="nil"/>
              <w:right w:val="nil"/>
            </w:tcBorders>
            <w:tcMar>
              <w:top w:w="0" w:type="dxa"/>
              <w:left w:w="0" w:type="dxa"/>
              <w:bottom w:w="0" w:type="dxa"/>
              <w:right w:w="0" w:type="dxa"/>
            </w:tcMar>
            <w:vAlign w:val="both"/>
          </w:tcPr>
          <w:p w14:paraId="3A22103B" w14:textId="77777777" w:rsidR="00A77B3E" w:rsidRPr="009F4207" w:rsidRDefault="00A77B3E">
            <w:r w:rsidRPr="009F4207">
              <w:t>31560</w:t>
            </w:r>
          </w:p>
        </w:tc>
        <w:tc>
          <w:tcPr>
            <w:tcW w:w="737" w:type="dxa"/>
            <w:tcBorders>
              <w:top w:val="nil"/>
              <w:left w:val="nil"/>
              <w:bottom w:val="nil"/>
              <w:right w:val="nil"/>
            </w:tcBorders>
            <w:tcMar>
              <w:top w:w="0" w:type="dxa"/>
              <w:left w:w="0" w:type="dxa"/>
              <w:bottom w:w="0" w:type="dxa"/>
              <w:right w:w="0" w:type="dxa"/>
            </w:tcMar>
            <w:vAlign w:val="both"/>
          </w:tcPr>
          <w:p w14:paraId="47D58AB7" w14:textId="77777777" w:rsidR="00A77B3E" w:rsidRPr="009F4207" w:rsidRDefault="00A77B3E">
            <w:r w:rsidRPr="009F4207">
              <w:t>31563</w:t>
            </w:r>
          </w:p>
        </w:tc>
      </w:tr>
      <w:tr w:rsidR="00DD2E4B" w:rsidRPr="009F4207" w14:paraId="4E15B97F"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74C9D90E" w14:textId="77777777" w:rsidR="00A77B3E" w:rsidRPr="009F4207" w:rsidRDefault="00A77B3E">
            <w:r w:rsidRPr="009F4207">
              <w:t>31566</w:t>
            </w:r>
          </w:p>
        </w:tc>
        <w:tc>
          <w:tcPr>
            <w:tcW w:w="737" w:type="dxa"/>
            <w:tcBorders>
              <w:top w:val="nil"/>
              <w:left w:val="nil"/>
              <w:bottom w:val="nil"/>
              <w:right w:val="nil"/>
            </w:tcBorders>
            <w:tcMar>
              <w:top w:w="0" w:type="dxa"/>
              <w:left w:w="0" w:type="dxa"/>
              <w:bottom w:w="0" w:type="dxa"/>
              <w:right w:w="0" w:type="dxa"/>
            </w:tcMar>
            <w:vAlign w:val="both"/>
          </w:tcPr>
          <w:p w14:paraId="7E98EB83" w14:textId="77777777" w:rsidR="00A77B3E" w:rsidRPr="009F4207" w:rsidRDefault="00A77B3E">
            <w:r w:rsidRPr="009F4207">
              <w:t>31569</w:t>
            </w:r>
          </w:p>
        </w:tc>
        <w:tc>
          <w:tcPr>
            <w:tcW w:w="737" w:type="dxa"/>
            <w:tcBorders>
              <w:top w:val="nil"/>
              <w:left w:val="nil"/>
              <w:bottom w:val="nil"/>
              <w:right w:val="nil"/>
            </w:tcBorders>
            <w:tcMar>
              <w:top w:w="0" w:type="dxa"/>
              <w:left w:w="0" w:type="dxa"/>
              <w:bottom w:w="0" w:type="dxa"/>
              <w:right w:w="0" w:type="dxa"/>
            </w:tcMar>
            <w:vAlign w:val="both"/>
          </w:tcPr>
          <w:p w14:paraId="4B90037D" w14:textId="77777777" w:rsidR="00A77B3E" w:rsidRPr="009F4207" w:rsidRDefault="00A77B3E">
            <w:r w:rsidRPr="009F4207">
              <w:t>31572</w:t>
            </w:r>
          </w:p>
        </w:tc>
        <w:tc>
          <w:tcPr>
            <w:tcW w:w="737" w:type="dxa"/>
            <w:tcBorders>
              <w:top w:val="nil"/>
              <w:left w:val="nil"/>
              <w:bottom w:val="nil"/>
              <w:right w:val="nil"/>
            </w:tcBorders>
            <w:tcMar>
              <w:top w:w="0" w:type="dxa"/>
              <w:left w:w="0" w:type="dxa"/>
              <w:bottom w:w="0" w:type="dxa"/>
              <w:right w:w="0" w:type="dxa"/>
            </w:tcMar>
            <w:vAlign w:val="both"/>
          </w:tcPr>
          <w:p w14:paraId="6EE2B8D6" w14:textId="77777777" w:rsidR="00A77B3E" w:rsidRPr="009F4207" w:rsidRDefault="00A77B3E">
            <w:r w:rsidRPr="009F4207">
              <w:t>31575</w:t>
            </w:r>
          </w:p>
        </w:tc>
        <w:tc>
          <w:tcPr>
            <w:tcW w:w="737" w:type="dxa"/>
            <w:tcBorders>
              <w:top w:val="nil"/>
              <w:left w:val="nil"/>
              <w:bottom w:val="nil"/>
              <w:right w:val="nil"/>
            </w:tcBorders>
            <w:tcMar>
              <w:top w:w="0" w:type="dxa"/>
              <w:left w:w="0" w:type="dxa"/>
              <w:bottom w:w="0" w:type="dxa"/>
              <w:right w:w="0" w:type="dxa"/>
            </w:tcMar>
            <w:vAlign w:val="both"/>
          </w:tcPr>
          <w:p w14:paraId="0AD9CF33" w14:textId="77777777" w:rsidR="00A77B3E" w:rsidRPr="009F4207" w:rsidRDefault="00A77B3E">
            <w:r w:rsidRPr="009F4207">
              <w:t>31578</w:t>
            </w:r>
          </w:p>
        </w:tc>
        <w:tc>
          <w:tcPr>
            <w:tcW w:w="737" w:type="dxa"/>
            <w:tcBorders>
              <w:top w:val="nil"/>
              <w:left w:val="nil"/>
              <w:bottom w:val="nil"/>
              <w:right w:val="nil"/>
            </w:tcBorders>
            <w:tcMar>
              <w:top w:w="0" w:type="dxa"/>
              <w:left w:w="0" w:type="dxa"/>
              <w:bottom w:w="0" w:type="dxa"/>
              <w:right w:w="0" w:type="dxa"/>
            </w:tcMar>
            <w:vAlign w:val="both"/>
          </w:tcPr>
          <w:p w14:paraId="60EE88E7" w14:textId="77777777" w:rsidR="00A77B3E" w:rsidRPr="009F4207" w:rsidRDefault="00A77B3E">
            <w:r w:rsidRPr="009F4207">
              <w:t>31581</w:t>
            </w:r>
          </w:p>
        </w:tc>
        <w:tc>
          <w:tcPr>
            <w:tcW w:w="737" w:type="dxa"/>
            <w:tcBorders>
              <w:top w:val="nil"/>
              <w:left w:val="nil"/>
              <w:bottom w:val="nil"/>
              <w:right w:val="nil"/>
            </w:tcBorders>
            <w:tcMar>
              <w:top w:w="0" w:type="dxa"/>
              <w:left w:w="0" w:type="dxa"/>
              <w:bottom w:w="0" w:type="dxa"/>
              <w:right w:w="0" w:type="dxa"/>
            </w:tcMar>
            <w:vAlign w:val="both"/>
          </w:tcPr>
          <w:p w14:paraId="3A06FAA8" w14:textId="77777777" w:rsidR="00A77B3E" w:rsidRPr="009F4207" w:rsidRDefault="00A77B3E">
            <w:r w:rsidRPr="009F4207">
              <w:t>31584</w:t>
            </w:r>
          </w:p>
        </w:tc>
        <w:tc>
          <w:tcPr>
            <w:tcW w:w="737" w:type="dxa"/>
            <w:tcBorders>
              <w:top w:val="nil"/>
              <w:left w:val="nil"/>
              <w:bottom w:val="nil"/>
              <w:right w:val="nil"/>
            </w:tcBorders>
            <w:tcMar>
              <w:top w:w="0" w:type="dxa"/>
              <w:left w:w="0" w:type="dxa"/>
              <w:bottom w:w="0" w:type="dxa"/>
              <w:right w:w="0" w:type="dxa"/>
            </w:tcMar>
            <w:vAlign w:val="both"/>
          </w:tcPr>
          <w:p w14:paraId="38CAD8B9" w14:textId="77777777" w:rsidR="00A77B3E" w:rsidRPr="009F4207" w:rsidRDefault="00A77B3E">
            <w:r w:rsidRPr="009F4207">
              <w:t>31585</w:t>
            </w:r>
          </w:p>
        </w:tc>
        <w:tc>
          <w:tcPr>
            <w:tcW w:w="737" w:type="dxa"/>
            <w:tcBorders>
              <w:top w:val="nil"/>
              <w:left w:val="nil"/>
              <w:bottom w:val="nil"/>
              <w:right w:val="nil"/>
            </w:tcBorders>
            <w:tcMar>
              <w:top w:w="0" w:type="dxa"/>
              <w:left w:w="0" w:type="dxa"/>
              <w:bottom w:w="0" w:type="dxa"/>
              <w:right w:w="0" w:type="dxa"/>
            </w:tcMar>
            <w:vAlign w:val="both"/>
          </w:tcPr>
          <w:p w14:paraId="58E8F4F1" w14:textId="77777777" w:rsidR="00A77B3E" w:rsidRPr="009F4207" w:rsidRDefault="00A77B3E">
            <w:r w:rsidRPr="009F4207">
              <w:t>31587</w:t>
            </w:r>
          </w:p>
        </w:tc>
        <w:tc>
          <w:tcPr>
            <w:tcW w:w="737" w:type="dxa"/>
            <w:tcBorders>
              <w:top w:val="nil"/>
              <w:left w:val="nil"/>
              <w:bottom w:val="nil"/>
              <w:right w:val="nil"/>
            </w:tcBorders>
            <w:tcMar>
              <w:top w:w="0" w:type="dxa"/>
              <w:left w:w="0" w:type="dxa"/>
              <w:bottom w:w="0" w:type="dxa"/>
              <w:right w:w="0" w:type="dxa"/>
            </w:tcMar>
            <w:vAlign w:val="both"/>
          </w:tcPr>
          <w:p w14:paraId="7C09A32E" w14:textId="77777777" w:rsidR="00A77B3E" w:rsidRPr="009F4207" w:rsidRDefault="00A77B3E">
            <w:r w:rsidRPr="009F4207">
              <w:t>31590</w:t>
            </w:r>
          </w:p>
        </w:tc>
        <w:tc>
          <w:tcPr>
            <w:tcW w:w="737" w:type="dxa"/>
            <w:tcBorders>
              <w:top w:val="nil"/>
              <w:left w:val="nil"/>
              <w:bottom w:val="nil"/>
              <w:right w:val="nil"/>
            </w:tcBorders>
            <w:tcMar>
              <w:top w:w="0" w:type="dxa"/>
              <w:left w:w="0" w:type="dxa"/>
              <w:bottom w:w="0" w:type="dxa"/>
              <w:right w:w="0" w:type="dxa"/>
            </w:tcMar>
            <w:vAlign w:val="both"/>
          </w:tcPr>
          <w:p w14:paraId="18C60F8E" w14:textId="77777777" w:rsidR="00A77B3E" w:rsidRPr="009F4207" w:rsidRDefault="00A77B3E">
            <w:r w:rsidRPr="009F4207">
              <w:t>32000</w:t>
            </w:r>
          </w:p>
        </w:tc>
        <w:tc>
          <w:tcPr>
            <w:tcW w:w="737" w:type="dxa"/>
            <w:tcBorders>
              <w:top w:val="nil"/>
              <w:left w:val="nil"/>
              <w:bottom w:val="nil"/>
              <w:right w:val="nil"/>
            </w:tcBorders>
            <w:tcMar>
              <w:top w:w="0" w:type="dxa"/>
              <w:left w:w="0" w:type="dxa"/>
              <w:bottom w:w="0" w:type="dxa"/>
              <w:right w:w="0" w:type="dxa"/>
            </w:tcMar>
            <w:vAlign w:val="both"/>
          </w:tcPr>
          <w:p w14:paraId="014F672C" w14:textId="77777777" w:rsidR="00A77B3E" w:rsidRPr="009F4207" w:rsidRDefault="00A77B3E">
            <w:r w:rsidRPr="009F4207">
              <w:t>32003</w:t>
            </w:r>
          </w:p>
        </w:tc>
        <w:tc>
          <w:tcPr>
            <w:tcW w:w="737" w:type="dxa"/>
            <w:tcBorders>
              <w:top w:val="nil"/>
              <w:left w:val="nil"/>
              <w:bottom w:val="nil"/>
              <w:right w:val="nil"/>
            </w:tcBorders>
            <w:tcMar>
              <w:top w:w="0" w:type="dxa"/>
              <w:left w:w="0" w:type="dxa"/>
              <w:bottom w:w="0" w:type="dxa"/>
              <w:right w:w="0" w:type="dxa"/>
            </w:tcMar>
            <w:vAlign w:val="both"/>
          </w:tcPr>
          <w:p w14:paraId="5E35B961" w14:textId="77777777" w:rsidR="00A77B3E" w:rsidRPr="009F4207" w:rsidRDefault="00A77B3E">
            <w:r w:rsidRPr="009F4207">
              <w:t>32004</w:t>
            </w:r>
          </w:p>
        </w:tc>
      </w:tr>
      <w:tr w:rsidR="00DD2E4B" w:rsidRPr="009F4207" w14:paraId="62FC962A"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327A1AB9" w14:textId="77777777" w:rsidR="00A77B3E" w:rsidRPr="009F4207" w:rsidRDefault="00A77B3E">
            <w:r w:rsidRPr="009F4207">
              <w:t>32005</w:t>
            </w:r>
          </w:p>
        </w:tc>
        <w:tc>
          <w:tcPr>
            <w:tcW w:w="737" w:type="dxa"/>
            <w:tcBorders>
              <w:top w:val="nil"/>
              <w:left w:val="nil"/>
              <w:bottom w:val="nil"/>
              <w:right w:val="nil"/>
            </w:tcBorders>
            <w:tcMar>
              <w:top w:w="0" w:type="dxa"/>
              <w:left w:w="0" w:type="dxa"/>
              <w:bottom w:w="0" w:type="dxa"/>
              <w:right w:w="0" w:type="dxa"/>
            </w:tcMar>
            <w:vAlign w:val="both"/>
          </w:tcPr>
          <w:p w14:paraId="11600007" w14:textId="77777777" w:rsidR="00A77B3E" w:rsidRPr="009F4207" w:rsidRDefault="00A77B3E">
            <w:r w:rsidRPr="009F4207">
              <w:t>32006</w:t>
            </w:r>
          </w:p>
        </w:tc>
        <w:tc>
          <w:tcPr>
            <w:tcW w:w="737" w:type="dxa"/>
            <w:tcBorders>
              <w:top w:val="nil"/>
              <w:left w:val="nil"/>
              <w:bottom w:val="nil"/>
              <w:right w:val="nil"/>
            </w:tcBorders>
            <w:tcMar>
              <w:top w:w="0" w:type="dxa"/>
              <w:left w:w="0" w:type="dxa"/>
              <w:bottom w:w="0" w:type="dxa"/>
              <w:right w:w="0" w:type="dxa"/>
            </w:tcMar>
            <w:vAlign w:val="both"/>
          </w:tcPr>
          <w:p w14:paraId="2AEDD7B3" w14:textId="77777777" w:rsidR="00A77B3E" w:rsidRPr="009F4207" w:rsidRDefault="00A77B3E">
            <w:r w:rsidRPr="009F4207">
              <w:t>32009</w:t>
            </w:r>
          </w:p>
        </w:tc>
        <w:tc>
          <w:tcPr>
            <w:tcW w:w="737" w:type="dxa"/>
            <w:tcBorders>
              <w:top w:val="nil"/>
              <w:left w:val="nil"/>
              <w:bottom w:val="nil"/>
              <w:right w:val="nil"/>
            </w:tcBorders>
            <w:tcMar>
              <w:top w:w="0" w:type="dxa"/>
              <w:left w:w="0" w:type="dxa"/>
              <w:bottom w:w="0" w:type="dxa"/>
              <w:right w:w="0" w:type="dxa"/>
            </w:tcMar>
            <w:vAlign w:val="both"/>
          </w:tcPr>
          <w:p w14:paraId="0178A8A0" w14:textId="77777777" w:rsidR="00A77B3E" w:rsidRPr="009F4207" w:rsidRDefault="00A77B3E">
            <w:r w:rsidRPr="009F4207">
              <w:t>32012</w:t>
            </w:r>
          </w:p>
        </w:tc>
        <w:tc>
          <w:tcPr>
            <w:tcW w:w="737" w:type="dxa"/>
            <w:tcBorders>
              <w:top w:val="nil"/>
              <w:left w:val="nil"/>
              <w:bottom w:val="nil"/>
              <w:right w:val="nil"/>
            </w:tcBorders>
            <w:tcMar>
              <w:top w:w="0" w:type="dxa"/>
              <w:left w:w="0" w:type="dxa"/>
              <w:bottom w:w="0" w:type="dxa"/>
              <w:right w:w="0" w:type="dxa"/>
            </w:tcMar>
            <w:vAlign w:val="both"/>
          </w:tcPr>
          <w:p w14:paraId="0CE9B741" w14:textId="77777777" w:rsidR="00A77B3E" w:rsidRPr="009F4207" w:rsidRDefault="00A77B3E">
            <w:r w:rsidRPr="009F4207">
              <w:t>32015</w:t>
            </w:r>
          </w:p>
        </w:tc>
        <w:tc>
          <w:tcPr>
            <w:tcW w:w="737" w:type="dxa"/>
            <w:tcBorders>
              <w:top w:val="nil"/>
              <w:left w:val="nil"/>
              <w:bottom w:val="nil"/>
              <w:right w:val="nil"/>
            </w:tcBorders>
            <w:tcMar>
              <w:top w:w="0" w:type="dxa"/>
              <w:left w:w="0" w:type="dxa"/>
              <w:bottom w:w="0" w:type="dxa"/>
              <w:right w:w="0" w:type="dxa"/>
            </w:tcMar>
            <w:vAlign w:val="both"/>
          </w:tcPr>
          <w:p w14:paraId="7D27E3C5" w14:textId="77777777" w:rsidR="00A77B3E" w:rsidRPr="009F4207" w:rsidRDefault="00A77B3E">
            <w:r w:rsidRPr="009F4207">
              <w:t>32018</w:t>
            </w:r>
          </w:p>
        </w:tc>
        <w:tc>
          <w:tcPr>
            <w:tcW w:w="737" w:type="dxa"/>
            <w:tcBorders>
              <w:top w:val="nil"/>
              <w:left w:val="nil"/>
              <w:bottom w:val="nil"/>
              <w:right w:val="nil"/>
            </w:tcBorders>
            <w:tcMar>
              <w:top w:w="0" w:type="dxa"/>
              <w:left w:w="0" w:type="dxa"/>
              <w:bottom w:w="0" w:type="dxa"/>
              <w:right w:w="0" w:type="dxa"/>
            </w:tcMar>
            <w:vAlign w:val="both"/>
          </w:tcPr>
          <w:p w14:paraId="7E59F9E1" w14:textId="77777777" w:rsidR="00A77B3E" w:rsidRPr="009F4207" w:rsidRDefault="00A77B3E">
            <w:r w:rsidRPr="009F4207">
              <w:t>32021</w:t>
            </w:r>
          </w:p>
        </w:tc>
        <w:tc>
          <w:tcPr>
            <w:tcW w:w="737" w:type="dxa"/>
            <w:tcBorders>
              <w:top w:val="nil"/>
              <w:left w:val="nil"/>
              <w:bottom w:val="nil"/>
              <w:right w:val="nil"/>
            </w:tcBorders>
            <w:tcMar>
              <w:top w:w="0" w:type="dxa"/>
              <w:left w:w="0" w:type="dxa"/>
              <w:bottom w:w="0" w:type="dxa"/>
              <w:right w:w="0" w:type="dxa"/>
            </w:tcMar>
            <w:vAlign w:val="both"/>
          </w:tcPr>
          <w:p w14:paraId="5CD43854" w14:textId="77777777" w:rsidR="00A77B3E" w:rsidRPr="009F4207" w:rsidRDefault="00A77B3E">
            <w:r w:rsidRPr="009F4207">
              <w:t>32023</w:t>
            </w:r>
          </w:p>
        </w:tc>
        <w:tc>
          <w:tcPr>
            <w:tcW w:w="737" w:type="dxa"/>
            <w:tcBorders>
              <w:top w:val="nil"/>
              <w:left w:val="nil"/>
              <w:bottom w:val="nil"/>
              <w:right w:val="nil"/>
            </w:tcBorders>
            <w:tcMar>
              <w:top w:w="0" w:type="dxa"/>
              <w:left w:w="0" w:type="dxa"/>
              <w:bottom w:w="0" w:type="dxa"/>
              <w:right w:w="0" w:type="dxa"/>
            </w:tcMar>
            <w:vAlign w:val="both"/>
          </w:tcPr>
          <w:p w14:paraId="5481D7A4" w14:textId="77777777" w:rsidR="00A77B3E" w:rsidRPr="009F4207" w:rsidRDefault="00A77B3E">
            <w:r w:rsidRPr="009F4207">
              <w:t>32024</w:t>
            </w:r>
          </w:p>
        </w:tc>
        <w:tc>
          <w:tcPr>
            <w:tcW w:w="737" w:type="dxa"/>
            <w:tcBorders>
              <w:top w:val="nil"/>
              <w:left w:val="nil"/>
              <w:bottom w:val="nil"/>
              <w:right w:val="nil"/>
            </w:tcBorders>
            <w:tcMar>
              <w:top w:w="0" w:type="dxa"/>
              <w:left w:w="0" w:type="dxa"/>
              <w:bottom w:w="0" w:type="dxa"/>
              <w:right w:w="0" w:type="dxa"/>
            </w:tcMar>
            <w:vAlign w:val="both"/>
          </w:tcPr>
          <w:p w14:paraId="143A825A" w14:textId="77777777" w:rsidR="00A77B3E" w:rsidRPr="009F4207" w:rsidRDefault="00A77B3E">
            <w:r w:rsidRPr="009F4207">
              <w:t>32025</w:t>
            </w:r>
          </w:p>
        </w:tc>
        <w:tc>
          <w:tcPr>
            <w:tcW w:w="737" w:type="dxa"/>
            <w:tcBorders>
              <w:top w:val="nil"/>
              <w:left w:val="nil"/>
              <w:bottom w:val="nil"/>
              <w:right w:val="nil"/>
            </w:tcBorders>
            <w:tcMar>
              <w:top w:w="0" w:type="dxa"/>
              <w:left w:w="0" w:type="dxa"/>
              <w:bottom w:w="0" w:type="dxa"/>
              <w:right w:w="0" w:type="dxa"/>
            </w:tcMar>
            <w:vAlign w:val="both"/>
          </w:tcPr>
          <w:p w14:paraId="23A76D05" w14:textId="77777777" w:rsidR="00A77B3E" w:rsidRPr="009F4207" w:rsidRDefault="00A77B3E">
            <w:r w:rsidRPr="009F4207">
              <w:t>32026</w:t>
            </w:r>
          </w:p>
        </w:tc>
        <w:tc>
          <w:tcPr>
            <w:tcW w:w="737" w:type="dxa"/>
            <w:tcBorders>
              <w:top w:val="nil"/>
              <w:left w:val="nil"/>
              <w:bottom w:val="nil"/>
              <w:right w:val="nil"/>
            </w:tcBorders>
            <w:tcMar>
              <w:top w:w="0" w:type="dxa"/>
              <w:left w:w="0" w:type="dxa"/>
              <w:bottom w:w="0" w:type="dxa"/>
              <w:right w:w="0" w:type="dxa"/>
            </w:tcMar>
            <w:vAlign w:val="both"/>
          </w:tcPr>
          <w:p w14:paraId="690E26BD" w14:textId="77777777" w:rsidR="00A77B3E" w:rsidRPr="009F4207" w:rsidRDefault="00A77B3E">
            <w:r w:rsidRPr="009F4207">
              <w:t>32028</w:t>
            </w:r>
          </w:p>
        </w:tc>
        <w:tc>
          <w:tcPr>
            <w:tcW w:w="737" w:type="dxa"/>
            <w:tcBorders>
              <w:top w:val="nil"/>
              <w:left w:val="nil"/>
              <w:bottom w:val="nil"/>
              <w:right w:val="nil"/>
            </w:tcBorders>
            <w:tcMar>
              <w:top w:w="0" w:type="dxa"/>
              <w:left w:w="0" w:type="dxa"/>
              <w:bottom w:w="0" w:type="dxa"/>
              <w:right w:w="0" w:type="dxa"/>
            </w:tcMar>
            <w:vAlign w:val="both"/>
          </w:tcPr>
          <w:p w14:paraId="5EF11D44" w14:textId="77777777" w:rsidR="00A77B3E" w:rsidRPr="009F4207" w:rsidRDefault="00A77B3E">
            <w:r w:rsidRPr="009F4207">
              <w:t>32030</w:t>
            </w:r>
          </w:p>
        </w:tc>
      </w:tr>
      <w:tr w:rsidR="00DD2E4B" w:rsidRPr="009F4207" w14:paraId="3A7D5F42"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F19A8A5" w14:textId="77777777" w:rsidR="00A77B3E" w:rsidRPr="009F4207" w:rsidRDefault="00A77B3E">
            <w:r w:rsidRPr="009F4207">
              <w:t>32033</w:t>
            </w:r>
          </w:p>
        </w:tc>
        <w:tc>
          <w:tcPr>
            <w:tcW w:w="737" w:type="dxa"/>
            <w:tcBorders>
              <w:top w:val="nil"/>
              <w:left w:val="nil"/>
              <w:bottom w:val="nil"/>
              <w:right w:val="nil"/>
            </w:tcBorders>
            <w:tcMar>
              <w:top w:w="0" w:type="dxa"/>
              <w:left w:w="0" w:type="dxa"/>
              <w:bottom w:w="0" w:type="dxa"/>
              <w:right w:w="0" w:type="dxa"/>
            </w:tcMar>
            <w:vAlign w:val="both"/>
          </w:tcPr>
          <w:p w14:paraId="66677E2F" w14:textId="77777777" w:rsidR="00A77B3E" w:rsidRPr="009F4207" w:rsidRDefault="00A77B3E">
            <w:r w:rsidRPr="009F4207">
              <w:t>32036</w:t>
            </w:r>
          </w:p>
        </w:tc>
        <w:tc>
          <w:tcPr>
            <w:tcW w:w="737" w:type="dxa"/>
            <w:tcBorders>
              <w:top w:val="nil"/>
              <w:left w:val="nil"/>
              <w:bottom w:val="nil"/>
              <w:right w:val="nil"/>
            </w:tcBorders>
            <w:tcMar>
              <w:top w:w="0" w:type="dxa"/>
              <w:left w:w="0" w:type="dxa"/>
              <w:bottom w:w="0" w:type="dxa"/>
              <w:right w:w="0" w:type="dxa"/>
            </w:tcMar>
            <w:vAlign w:val="both"/>
          </w:tcPr>
          <w:p w14:paraId="2B60AC6A" w14:textId="77777777" w:rsidR="00A77B3E" w:rsidRPr="009F4207" w:rsidRDefault="00A77B3E">
            <w:r w:rsidRPr="009F4207">
              <w:t>32039</w:t>
            </w:r>
          </w:p>
        </w:tc>
        <w:tc>
          <w:tcPr>
            <w:tcW w:w="737" w:type="dxa"/>
            <w:tcBorders>
              <w:top w:val="nil"/>
              <w:left w:val="nil"/>
              <w:bottom w:val="nil"/>
              <w:right w:val="nil"/>
            </w:tcBorders>
            <w:tcMar>
              <w:top w:w="0" w:type="dxa"/>
              <w:left w:w="0" w:type="dxa"/>
              <w:bottom w:w="0" w:type="dxa"/>
              <w:right w:w="0" w:type="dxa"/>
            </w:tcMar>
            <w:vAlign w:val="both"/>
          </w:tcPr>
          <w:p w14:paraId="36C32218" w14:textId="77777777" w:rsidR="00A77B3E" w:rsidRPr="009F4207" w:rsidRDefault="00A77B3E">
            <w:r w:rsidRPr="009F4207">
              <w:t>32042</w:t>
            </w:r>
          </w:p>
        </w:tc>
        <w:tc>
          <w:tcPr>
            <w:tcW w:w="737" w:type="dxa"/>
            <w:tcBorders>
              <w:top w:val="nil"/>
              <w:left w:val="nil"/>
              <w:bottom w:val="nil"/>
              <w:right w:val="nil"/>
            </w:tcBorders>
            <w:tcMar>
              <w:top w:w="0" w:type="dxa"/>
              <w:left w:w="0" w:type="dxa"/>
              <w:bottom w:w="0" w:type="dxa"/>
              <w:right w:w="0" w:type="dxa"/>
            </w:tcMar>
            <w:vAlign w:val="both"/>
          </w:tcPr>
          <w:p w14:paraId="76FFC669" w14:textId="77777777" w:rsidR="00A77B3E" w:rsidRPr="009F4207" w:rsidRDefault="00A77B3E">
            <w:r w:rsidRPr="009F4207">
              <w:t>32045</w:t>
            </w:r>
          </w:p>
        </w:tc>
        <w:tc>
          <w:tcPr>
            <w:tcW w:w="737" w:type="dxa"/>
            <w:tcBorders>
              <w:top w:val="nil"/>
              <w:left w:val="nil"/>
              <w:bottom w:val="nil"/>
              <w:right w:val="nil"/>
            </w:tcBorders>
            <w:tcMar>
              <w:top w:w="0" w:type="dxa"/>
              <w:left w:w="0" w:type="dxa"/>
              <w:bottom w:w="0" w:type="dxa"/>
              <w:right w:w="0" w:type="dxa"/>
            </w:tcMar>
            <w:vAlign w:val="both"/>
          </w:tcPr>
          <w:p w14:paraId="4D6BA63A" w14:textId="77777777" w:rsidR="00A77B3E" w:rsidRPr="009F4207" w:rsidRDefault="00A77B3E">
            <w:r w:rsidRPr="009F4207">
              <w:t>32046</w:t>
            </w:r>
          </w:p>
        </w:tc>
        <w:tc>
          <w:tcPr>
            <w:tcW w:w="737" w:type="dxa"/>
            <w:tcBorders>
              <w:top w:val="nil"/>
              <w:left w:val="nil"/>
              <w:bottom w:val="nil"/>
              <w:right w:val="nil"/>
            </w:tcBorders>
            <w:tcMar>
              <w:top w:w="0" w:type="dxa"/>
              <w:left w:w="0" w:type="dxa"/>
              <w:bottom w:w="0" w:type="dxa"/>
              <w:right w:w="0" w:type="dxa"/>
            </w:tcMar>
            <w:vAlign w:val="both"/>
          </w:tcPr>
          <w:p w14:paraId="35D4D11E" w14:textId="77777777" w:rsidR="00A77B3E" w:rsidRPr="009F4207" w:rsidRDefault="00A77B3E">
            <w:r w:rsidRPr="009F4207">
              <w:t>32047</w:t>
            </w:r>
          </w:p>
        </w:tc>
        <w:tc>
          <w:tcPr>
            <w:tcW w:w="737" w:type="dxa"/>
            <w:tcBorders>
              <w:top w:val="nil"/>
              <w:left w:val="nil"/>
              <w:bottom w:val="nil"/>
              <w:right w:val="nil"/>
            </w:tcBorders>
            <w:tcMar>
              <w:top w:w="0" w:type="dxa"/>
              <w:left w:w="0" w:type="dxa"/>
              <w:bottom w:w="0" w:type="dxa"/>
              <w:right w:w="0" w:type="dxa"/>
            </w:tcMar>
            <w:vAlign w:val="both"/>
          </w:tcPr>
          <w:p w14:paraId="406741C4" w14:textId="77777777" w:rsidR="00A77B3E" w:rsidRPr="009F4207" w:rsidRDefault="00A77B3E">
            <w:r w:rsidRPr="009F4207">
              <w:t>32051</w:t>
            </w:r>
          </w:p>
        </w:tc>
        <w:tc>
          <w:tcPr>
            <w:tcW w:w="737" w:type="dxa"/>
            <w:tcBorders>
              <w:top w:val="nil"/>
              <w:left w:val="nil"/>
              <w:bottom w:val="nil"/>
              <w:right w:val="nil"/>
            </w:tcBorders>
            <w:tcMar>
              <w:top w:w="0" w:type="dxa"/>
              <w:left w:w="0" w:type="dxa"/>
              <w:bottom w:w="0" w:type="dxa"/>
              <w:right w:w="0" w:type="dxa"/>
            </w:tcMar>
            <w:vAlign w:val="both"/>
          </w:tcPr>
          <w:p w14:paraId="5452DC2F" w14:textId="77777777" w:rsidR="00A77B3E" w:rsidRPr="009F4207" w:rsidRDefault="00A77B3E">
            <w:r w:rsidRPr="009F4207">
              <w:t>32054</w:t>
            </w:r>
          </w:p>
        </w:tc>
        <w:tc>
          <w:tcPr>
            <w:tcW w:w="737" w:type="dxa"/>
            <w:tcBorders>
              <w:top w:val="nil"/>
              <w:left w:val="nil"/>
              <w:bottom w:val="nil"/>
              <w:right w:val="nil"/>
            </w:tcBorders>
            <w:tcMar>
              <w:top w:w="0" w:type="dxa"/>
              <w:left w:w="0" w:type="dxa"/>
              <w:bottom w:w="0" w:type="dxa"/>
              <w:right w:w="0" w:type="dxa"/>
            </w:tcMar>
            <w:vAlign w:val="both"/>
          </w:tcPr>
          <w:p w14:paraId="09D5EB11" w14:textId="77777777" w:rsidR="00A77B3E" w:rsidRPr="009F4207" w:rsidRDefault="00A77B3E">
            <w:r w:rsidRPr="009F4207">
              <w:t>32057</w:t>
            </w:r>
          </w:p>
        </w:tc>
        <w:tc>
          <w:tcPr>
            <w:tcW w:w="737" w:type="dxa"/>
            <w:tcBorders>
              <w:top w:val="nil"/>
              <w:left w:val="nil"/>
              <w:bottom w:val="nil"/>
              <w:right w:val="nil"/>
            </w:tcBorders>
            <w:tcMar>
              <w:top w:w="0" w:type="dxa"/>
              <w:left w:w="0" w:type="dxa"/>
              <w:bottom w:w="0" w:type="dxa"/>
              <w:right w:w="0" w:type="dxa"/>
            </w:tcMar>
            <w:vAlign w:val="both"/>
          </w:tcPr>
          <w:p w14:paraId="6EA7A58B" w14:textId="77777777" w:rsidR="00A77B3E" w:rsidRPr="009F4207" w:rsidRDefault="00A77B3E">
            <w:r w:rsidRPr="009F4207">
              <w:t>32060</w:t>
            </w:r>
          </w:p>
        </w:tc>
        <w:tc>
          <w:tcPr>
            <w:tcW w:w="737" w:type="dxa"/>
            <w:tcBorders>
              <w:top w:val="nil"/>
              <w:left w:val="nil"/>
              <w:bottom w:val="nil"/>
              <w:right w:val="nil"/>
            </w:tcBorders>
            <w:tcMar>
              <w:top w:w="0" w:type="dxa"/>
              <w:left w:w="0" w:type="dxa"/>
              <w:bottom w:w="0" w:type="dxa"/>
              <w:right w:w="0" w:type="dxa"/>
            </w:tcMar>
            <w:vAlign w:val="both"/>
          </w:tcPr>
          <w:p w14:paraId="3086B271" w14:textId="77777777" w:rsidR="00A77B3E" w:rsidRPr="009F4207" w:rsidRDefault="00A77B3E">
            <w:r w:rsidRPr="009F4207">
              <w:t>32063</w:t>
            </w:r>
          </w:p>
        </w:tc>
        <w:tc>
          <w:tcPr>
            <w:tcW w:w="737" w:type="dxa"/>
            <w:tcBorders>
              <w:top w:val="nil"/>
              <w:left w:val="nil"/>
              <w:bottom w:val="nil"/>
              <w:right w:val="nil"/>
            </w:tcBorders>
            <w:tcMar>
              <w:top w:w="0" w:type="dxa"/>
              <w:left w:w="0" w:type="dxa"/>
              <w:bottom w:w="0" w:type="dxa"/>
              <w:right w:w="0" w:type="dxa"/>
            </w:tcMar>
            <w:vAlign w:val="both"/>
          </w:tcPr>
          <w:p w14:paraId="3A787716" w14:textId="77777777" w:rsidR="00A77B3E" w:rsidRPr="009F4207" w:rsidRDefault="00A77B3E">
            <w:r w:rsidRPr="009F4207">
              <w:t>32066</w:t>
            </w:r>
          </w:p>
        </w:tc>
      </w:tr>
      <w:tr w:rsidR="00DD2E4B" w:rsidRPr="009F4207" w14:paraId="28B736A3"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76BC3FC3" w14:textId="77777777" w:rsidR="00A77B3E" w:rsidRPr="009F4207" w:rsidRDefault="00A77B3E">
            <w:r w:rsidRPr="009F4207">
              <w:t>32069</w:t>
            </w:r>
          </w:p>
        </w:tc>
        <w:tc>
          <w:tcPr>
            <w:tcW w:w="737" w:type="dxa"/>
            <w:tcBorders>
              <w:top w:val="nil"/>
              <w:left w:val="nil"/>
              <w:bottom w:val="nil"/>
              <w:right w:val="nil"/>
            </w:tcBorders>
            <w:tcMar>
              <w:top w:w="0" w:type="dxa"/>
              <w:left w:w="0" w:type="dxa"/>
              <w:bottom w:w="0" w:type="dxa"/>
              <w:right w:w="0" w:type="dxa"/>
            </w:tcMar>
            <w:vAlign w:val="both"/>
          </w:tcPr>
          <w:p w14:paraId="2EE72569" w14:textId="77777777" w:rsidR="00A77B3E" w:rsidRPr="009F4207" w:rsidRDefault="00A77B3E">
            <w:r w:rsidRPr="009F4207">
              <w:t>32072</w:t>
            </w:r>
          </w:p>
        </w:tc>
        <w:tc>
          <w:tcPr>
            <w:tcW w:w="737" w:type="dxa"/>
            <w:tcBorders>
              <w:top w:val="nil"/>
              <w:left w:val="nil"/>
              <w:bottom w:val="nil"/>
              <w:right w:val="nil"/>
            </w:tcBorders>
            <w:tcMar>
              <w:top w:w="0" w:type="dxa"/>
              <w:left w:w="0" w:type="dxa"/>
              <w:bottom w:w="0" w:type="dxa"/>
              <w:right w:w="0" w:type="dxa"/>
            </w:tcMar>
            <w:vAlign w:val="both"/>
          </w:tcPr>
          <w:p w14:paraId="7492F380" w14:textId="77777777" w:rsidR="00A77B3E" w:rsidRPr="009F4207" w:rsidRDefault="00A77B3E">
            <w:r w:rsidRPr="009F4207">
              <w:t>32075</w:t>
            </w:r>
          </w:p>
        </w:tc>
        <w:tc>
          <w:tcPr>
            <w:tcW w:w="737" w:type="dxa"/>
            <w:tcBorders>
              <w:top w:val="nil"/>
              <w:left w:val="nil"/>
              <w:bottom w:val="nil"/>
              <w:right w:val="nil"/>
            </w:tcBorders>
            <w:tcMar>
              <w:top w:w="0" w:type="dxa"/>
              <w:left w:w="0" w:type="dxa"/>
              <w:bottom w:w="0" w:type="dxa"/>
              <w:right w:w="0" w:type="dxa"/>
            </w:tcMar>
            <w:vAlign w:val="both"/>
          </w:tcPr>
          <w:p w14:paraId="449464D8" w14:textId="77777777" w:rsidR="00A77B3E" w:rsidRPr="009F4207" w:rsidRDefault="00A77B3E">
            <w:r w:rsidRPr="009F4207">
              <w:t>32084</w:t>
            </w:r>
          </w:p>
        </w:tc>
        <w:tc>
          <w:tcPr>
            <w:tcW w:w="737" w:type="dxa"/>
            <w:tcBorders>
              <w:top w:val="nil"/>
              <w:left w:val="nil"/>
              <w:bottom w:val="nil"/>
              <w:right w:val="nil"/>
            </w:tcBorders>
            <w:tcMar>
              <w:top w:w="0" w:type="dxa"/>
              <w:left w:w="0" w:type="dxa"/>
              <w:bottom w:w="0" w:type="dxa"/>
              <w:right w:w="0" w:type="dxa"/>
            </w:tcMar>
            <w:vAlign w:val="both"/>
          </w:tcPr>
          <w:p w14:paraId="0BED8950" w14:textId="77777777" w:rsidR="00A77B3E" w:rsidRPr="009F4207" w:rsidRDefault="00A77B3E">
            <w:r w:rsidRPr="009F4207">
              <w:t>32087</w:t>
            </w:r>
          </w:p>
        </w:tc>
        <w:tc>
          <w:tcPr>
            <w:tcW w:w="737" w:type="dxa"/>
            <w:tcBorders>
              <w:top w:val="nil"/>
              <w:left w:val="nil"/>
              <w:bottom w:val="nil"/>
              <w:right w:val="nil"/>
            </w:tcBorders>
            <w:tcMar>
              <w:top w:w="0" w:type="dxa"/>
              <w:left w:w="0" w:type="dxa"/>
              <w:bottom w:w="0" w:type="dxa"/>
              <w:right w:w="0" w:type="dxa"/>
            </w:tcMar>
            <w:vAlign w:val="both"/>
          </w:tcPr>
          <w:p w14:paraId="32B9898C" w14:textId="77777777" w:rsidR="00A77B3E" w:rsidRPr="009F4207" w:rsidRDefault="00A77B3E">
            <w:r w:rsidRPr="009F4207">
              <w:t>32094</w:t>
            </w:r>
          </w:p>
        </w:tc>
        <w:tc>
          <w:tcPr>
            <w:tcW w:w="737" w:type="dxa"/>
            <w:tcBorders>
              <w:top w:val="nil"/>
              <w:left w:val="nil"/>
              <w:bottom w:val="nil"/>
              <w:right w:val="nil"/>
            </w:tcBorders>
            <w:tcMar>
              <w:top w:w="0" w:type="dxa"/>
              <w:left w:w="0" w:type="dxa"/>
              <w:bottom w:w="0" w:type="dxa"/>
              <w:right w:w="0" w:type="dxa"/>
            </w:tcMar>
            <w:vAlign w:val="both"/>
          </w:tcPr>
          <w:p w14:paraId="12DE7E47" w14:textId="77777777" w:rsidR="00A77B3E" w:rsidRPr="009F4207" w:rsidRDefault="00A77B3E">
            <w:r w:rsidRPr="009F4207">
              <w:t>32095</w:t>
            </w:r>
          </w:p>
        </w:tc>
        <w:tc>
          <w:tcPr>
            <w:tcW w:w="737" w:type="dxa"/>
            <w:tcBorders>
              <w:top w:val="nil"/>
              <w:left w:val="nil"/>
              <w:bottom w:val="nil"/>
              <w:right w:val="nil"/>
            </w:tcBorders>
            <w:tcMar>
              <w:top w:w="0" w:type="dxa"/>
              <w:left w:w="0" w:type="dxa"/>
              <w:bottom w:w="0" w:type="dxa"/>
              <w:right w:w="0" w:type="dxa"/>
            </w:tcMar>
            <w:vAlign w:val="both"/>
          </w:tcPr>
          <w:p w14:paraId="7C9F2907" w14:textId="77777777" w:rsidR="00A77B3E" w:rsidRPr="009F4207" w:rsidRDefault="00A77B3E">
            <w:r w:rsidRPr="009F4207">
              <w:t>32096</w:t>
            </w:r>
          </w:p>
        </w:tc>
        <w:tc>
          <w:tcPr>
            <w:tcW w:w="737" w:type="dxa"/>
            <w:tcBorders>
              <w:top w:val="nil"/>
              <w:left w:val="nil"/>
              <w:bottom w:val="nil"/>
              <w:right w:val="nil"/>
            </w:tcBorders>
            <w:tcMar>
              <w:top w:w="0" w:type="dxa"/>
              <w:left w:w="0" w:type="dxa"/>
              <w:bottom w:w="0" w:type="dxa"/>
              <w:right w:w="0" w:type="dxa"/>
            </w:tcMar>
            <w:vAlign w:val="both"/>
          </w:tcPr>
          <w:p w14:paraId="00F5FD70" w14:textId="77777777" w:rsidR="00A77B3E" w:rsidRPr="009F4207" w:rsidRDefault="00A77B3E">
            <w:r w:rsidRPr="009F4207">
              <w:t>32105</w:t>
            </w:r>
          </w:p>
        </w:tc>
        <w:tc>
          <w:tcPr>
            <w:tcW w:w="737" w:type="dxa"/>
            <w:tcBorders>
              <w:top w:val="nil"/>
              <w:left w:val="nil"/>
              <w:bottom w:val="nil"/>
              <w:right w:val="nil"/>
            </w:tcBorders>
            <w:tcMar>
              <w:top w:w="0" w:type="dxa"/>
              <w:left w:w="0" w:type="dxa"/>
              <w:bottom w:w="0" w:type="dxa"/>
              <w:right w:w="0" w:type="dxa"/>
            </w:tcMar>
            <w:vAlign w:val="both"/>
          </w:tcPr>
          <w:p w14:paraId="780869F5" w14:textId="77777777" w:rsidR="00A77B3E" w:rsidRPr="009F4207" w:rsidRDefault="00A77B3E">
            <w:r w:rsidRPr="009F4207">
              <w:t>32106</w:t>
            </w:r>
          </w:p>
        </w:tc>
        <w:tc>
          <w:tcPr>
            <w:tcW w:w="737" w:type="dxa"/>
            <w:tcBorders>
              <w:top w:val="nil"/>
              <w:left w:val="nil"/>
              <w:bottom w:val="nil"/>
              <w:right w:val="nil"/>
            </w:tcBorders>
            <w:tcMar>
              <w:top w:w="0" w:type="dxa"/>
              <w:left w:w="0" w:type="dxa"/>
              <w:bottom w:w="0" w:type="dxa"/>
              <w:right w:w="0" w:type="dxa"/>
            </w:tcMar>
            <w:vAlign w:val="both"/>
          </w:tcPr>
          <w:p w14:paraId="75D5C5A7" w14:textId="77777777" w:rsidR="00A77B3E" w:rsidRPr="009F4207" w:rsidRDefault="00A77B3E">
            <w:r w:rsidRPr="009F4207">
              <w:t>32108</w:t>
            </w:r>
          </w:p>
        </w:tc>
        <w:tc>
          <w:tcPr>
            <w:tcW w:w="737" w:type="dxa"/>
            <w:tcBorders>
              <w:top w:val="nil"/>
              <w:left w:val="nil"/>
              <w:bottom w:val="nil"/>
              <w:right w:val="nil"/>
            </w:tcBorders>
            <w:tcMar>
              <w:top w:w="0" w:type="dxa"/>
              <w:left w:w="0" w:type="dxa"/>
              <w:bottom w:w="0" w:type="dxa"/>
              <w:right w:w="0" w:type="dxa"/>
            </w:tcMar>
            <w:vAlign w:val="both"/>
          </w:tcPr>
          <w:p w14:paraId="250C8165" w14:textId="77777777" w:rsidR="00A77B3E" w:rsidRPr="009F4207" w:rsidRDefault="00A77B3E">
            <w:r w:rsidRPr="009F4207">
              <w:t>32117</w:t>
            </w:r>
          </w:p>
        </w:tc>
        <w:tc>
          <w:tcPr>
            <w:tcW w:w="737" w:type="dxa"/>
            <w:tcBorders>
              <w:top w:val="nil"/>
              <w:left w:val="nil"/>
              <w:bottom w:val="nil"/>
              <w:right w:val="nil"/>
            </w:tcBorders>
            <w:tcMar>
              <w:top w:w="0" w:type="dxa"/>
              <w:left w:w="0" w:type="dxa"/>
              <w:bottom w:w="0" w:type="dxa"/>
              <w:right w:w="0" w:type="dxa"/>
            </w:tcMar>
            <w:vAlign w:val="both"/>
          </w:tcPr>
          <w:p w14:paraId="6BCCBE8E" w14:textId="77777777" w:rsidR="00A77B3E" w:rsidRPr="009F4207" w:rsidRDefault="00A77B3E">
            <w:r w:rsidRPr="009F4207">
              <w:t>32118</w:t>
            </w:r>
          </w:p>
        </w:tc>
      </w:tr>
      <w:tr w:rsidR="00DD2E4B" w:rsidRPr="009F4207" w14:paraId="043B02D7"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17B7D82B" w14:textId="77777777" w:rsidR="00A77B3E" w:rsidRPr="009F4207" w:rsidRDefault="00A77B3E">
            <w:r w:rsidRPr="009F4207">
              <w:t>32123</w:t>
            </w:r>
          </w:p>
        </w:tc>
        <w:tc>
          <w:tcPr>
            <w:tcW w:w="737" w:type="dxa"/>
            <w:tcBorders>
              <w:top w:val="nil"/>
              <w:left w:val="nil"/>
              <w:bottom w:val="nil"/>
              <w:right w:val="nil"/>
            </w:tcBorders>
            <w:tcMar>
              <w:top w:w="0" w:type="dxa"/>
              <w:left w:w="0" w:type="dxa"/>
              <w:bottom w:w="0" w:type="dxa"/>
              <w:right w:w="0" w:type="dxa"/>
            </w:tcMar>
            <w:vAlign w:val="both"/>
          </w:tcPr>
          <w:p w14:paraId="02ECB202" w14:textId="77777777" w:rsidR="00A77B3E" w:rsidRPr="009F4207" w:rsidRDefault="00A77B3E">
            <w:r w:rsidRPr="009F4207">
              <w:t>32129</w:t>
            </w:r>
          </w:p>
        </w:tc>
        <w:tc>
          <w:tcPr>
            <w:tcW w:w="737" w:type="dxa"/>
            <w:tcBorders>
              <w:top w:val="nil"/>
              <w:left w:val="nil"/>
              <w:bottom w:val="nil"/>
              <w:right w:val="nil"/>
            </w:tcBorders>
            <w:tcMar>
              <w:top w:w="0" w:type="dxa"/>
              <w:left w:w="0" w:type="dxa"/>
              <w:bottom w:w="0" w:type="dxa"/>
              <w:right w:w="0" w:type="dxa"/>
            </w:tcMar>
            <w:vAlign w:val="both"/>
          </w:tcPr>
          <w:p w14:paraId="4D7595AC" w14:textId="77777777" w:rsidR="00A77B3E" w:rsidRPr="009F4207" w:rsidRDefault="00A77B3E">
            <w:r w:rsidRPr="009F4207">
              <w:t>32131</w:t>
            </w:r>
          </w:p>
        </w:tc>
        <w:tc>
          <w:tcPr>
            <w:tcW w:w="737" w:type="dxa"/>
            <w:tcBorders>
              <w:top w:val="nil"/>
              <w:left w:val="nil"/>
              <w:bottom w:val="nil"/>
              <w:right w:val="nil"/>
            </w:tcBorders>
            <w:tcMar>
              <w:top w:w="0" w:type="dxa"/>
              <w:left w:w="0" w:type="dxa"/>
              <w:bottom w:w="0" w:type="dxa"/>
              <w:right w:w="0" w:type="dxa"/>
            </w:tcMar>
            <w:vAlign w:val="both"/>
          </w:tcPr>
          <w:p w14:paraId="32FBC200" w14:textId="77777777" w:rsidR="00A77B3E" w:rsidRPr="009F4207" w:rsidRDefault="00A77B3E">
            <w:r w:rsidRPr="009F4207">
              <w:t>32135</w:t>
            </w:r>
          </w:p>
        </w:tc>
        <w:tc>
          <w:tcPr>
            <w:tcW w:w="737" w:type="dxa"/>
            <w:tcBorders>
              <w:top w:val="nil"/>
              <w:left w:val="nil"/>
              <w:bottom w:val="nil"/>
              <w:right w:val="nil"/>
            </w:tcBorders>
            <w:tcMar>
              <w:top w:w="0" w:type="dxa"/>
              <w:left w:w="0" w:type="dxa"/>
              <w:bottom w:w="0" w:type="dxa"/>
              <w:right w:w="0" w:type="dxa"/>
            </w:tcMar>
            <w:vAlign w:val="both"/>
          </w:tcPr>
          <w:p w14:paraId="7F4E54A9" w14:textId="77777777" w:rsidR="00A77B3E" w:rsidRPr="009F4207" w:rsidRDefault="00A77B3E">
            <w:r w:rsidRPr="009F4207">
              <w:t>32139</w:t>
            </w:r>
          </w:p>
        </w:tc>
        <w:tc>
          <w:tcPr>
            <w:tcW w:w="737" w:type="dxa"/>
            <w:tcBorders>
              <w:top w:val="nil"/>
              <w:left w:val="nil"/>
              <w:bottom w:val="nil"/>
              <w:right w:val="nil"/>
            </w:tcBorders>
            <w:tcMar>
              <w:top w:w="0" w:type="dxa"/>
              <w:left w:w="0" w:type="dxa"/>
              <w:bottom w:w="0" w:type="dxa"/>
              <w:right w:w="0" w:type="dxa"/>
            </w:tcMar>
            <w:vAlign w:val="both"/>
          </w:tcPr>
          <w:p w14:paraId="7B12CF5A" w14:textId="77777777" w:rsidR="00A77B3E" w:rsidRPr="009F4207" w:rsidRDefault="00A77B3E">
            <w:r w:rsidRPr="009F4207">
              <w:t>32147</w:t>
            </w:r>
          </w:p>
        </w:tc>
        <w:tc>
          <w:tcPr>
            <w:tcW w:w="737" w:type="dxa"/>
            <w:tcBorders>
              <w:top w:val="nil"/>
              <w:left w:val="nil"/>
              <w:bottom w:val="nil"/>
              <w:right w:val="nil"/>
            </w:tcBorders>
            <w:tcMar>
              <w:top w:w="0" w:type="dxa"/>
              <w:left w:w="0" w:type="dxa"/>
              <w:bottom w:w="0" w:type="dxa"/>
              <w:right w:w="0" w:type="dxa"/>
            </w:tcMar>
            <w:vAlign w:val="both"/>
          </w:tcPr>
          <w:p w14:paraId="1BA9A88F" w14:textId="77777777" w:rsidR="00A77B3E" w:rsidRPr="009F4207" w:rsidRDefault="00A77B3E">
            <w:r w:rsidRPr="009F4207">
              <w:t>32150</w:t>
            </w:r>
          </w:p>
        </w:tc>
        <w:tc>
          <w:tcPr>
            <w:tcW w:w="737" w:type="dxa"/>
            <w:tcBorders>
              <w:top w:val="nil"/>
              <w:left w:val="nil"/>
              <w:bottom w:val="nil"/>
              <w:right w:val="nil"/>
            </w:tcBorders>
            <w:tcMar>
              <w:top w:w="0" w:type="dxa"/>
              <w:left w:w="0" w:type="dxa"/>
              <w:bottom w:w="0" w:type="dxa"/>
              <w:right w:w="0" w:type="dxa"/>
            </w:tcMar>
            <w:vAlign w:val="both"/>
          </w:tcPr>
          <w:p w14:paraId="56B428F9" w14:textId="77777777" w:rsidR="00A77B3E" w:rsidRPr="009F4207" w:rsidRDefault="00A77B3E">
            <w:r w:rsidRPr="009F4207">
              <w:t>32156</w:t>
            </w:r>
          </w:p>
        </w:tc>
        <w:tc>
          <w:tcPr>
            <w:tcW w:w="737" w:type="dxa"/>
            <w:tcBorders>
              <w:top w:val="nil"/>
              <w:left w:val="nil"/>
              <w:bottom w:val="nil"/>
              <w:right w:val="nil"/>
            </w:tcBorders>
            <w:tcMar>
              <w:top w:w="0" w:type="dxa"/>
              <w:left w:w="0" w:type="dxa"/>
              <w:bottom w:w="0" w:type="dxa"/>
              <w:right w:w="0" w:type="dxa"/>
            </w:tcMar>
            <w:vAlign w:val="both"/>
          </w:tcPr>
          <w:p w14:paraId="5894CD0B" w14:textId="77777777" w:rsidR="00A77B3E" w:rsidRPr="009F4207" w:rsidRDefault="00A77B3E">
            <w:r w:rsidRPr="009F4207">
              <w:t>32159</w:t>
            </w:r>
          </w:p>
        </w:tc>
        <w:tc>
          <w:tcPr>
            <w:tcW w:w="737" w:type="dxa"/>
            <w:tcBorders>
              <w:top w:val="nil"/>
              <w:left w:val="nil"/>
              <w:bottom w:val="nil"/>
              <w:right w:val="nil"/>
            </w:tcBorders>
            <w:tcMar>
              <w:top w:w="0" w:type="dxa"/>
              <w:left w:w="0" w:type="dxa"/>
              <w:bottom w:w="0" w:type="dxa"/>
              <w:right w:w="0" w:type="dxa"/>
            </w:tcMar>
            <w:vAlign w:val="both"/>
          </w:tcPr>
          <w:p w14:paraId="5F8B111C" w14:textId="77777777" w:rsidR="00A77B3E" w:rsidRPr="009F4207" w:rsidRDefault="00A77B3E">
            <w:r w:rsidRPr="009F4207">
              <w:t>32162</w:t>
            </w:r>
          </w:p>
        </w:tc>
        <w:tc>
          <w:tcPr>
            <w:tcW w:w="737" w:type="dxa"/>
            <w:tcBorders>
              <w:top w:val="nil"/>
              <w:left w:val="nil"/>
              <w:bottom w:val="nil"/>
              <w:right w:val="nil"/>
            </w:tcBorders>
            <w:tcMar>
              <w:top w:w="0" w:type="dxa"/>
              <w:left w:w="0" w:type="dxa"/>
              <w:bottom w:w="0" w:type="dxa"/>
              <w:right w:w="0" w:type="dxa"/>
            </w:tcMar>
            <w:vAlign w:val="both"/>
          </w:tcPr>
          <w:p w14:paraId="751C5182" w14:textId="77777777" w:rsidR="00A77B3E" w:rsidRPr="009F4207" w:rsidRDefault="00A77B3E">
            <w:r w:rsidRPr="009F4207">
              <w:t>32165</w:t>
            </w:r>
          </w:p>
        </w:tc>
        <w:tc>
          <w:tcPr>
            <w:tcW w:w="737" w:type="dxa"/>
            <w:tcBorders>
              <w:top w:val="nil"/>
              <w:left w:val="nil"/>
              <w:bottom w:val="nil"/>
              <w:right w:val="nil"/>
            </w:tcBorders>
            <w:tcMar>
              <w:top w:w="0" w:type="dxa"/>
              <w:left w:w="0" w:type="dxa"/>
              <w:bottom w:w="0" w:type="dxa"/>
              <w:right w:w="0" w:type="dxa"/>
            </w:tcMar>
            <w:vAlign w:val="both"/>
          </w:tcPr>
          <w:p w14:paraId="5A6FEF79" w14:textId="77777777" w:rsidR="00A77B3E" w:rsidRPr="009F4207" w:rsidRDefault="00A77B3E">
            <w:r w:rsidRPr="009F4207">
              <w:t>32166</w:t>
            </w:r>
          </w:p>
        </w:tc>
        <w:tc>
          <w:tcPr>
            <w:tcW w:w="737" w:type="dxa"/>
            <w:tcBorders>
              <w:top w:val="nil"/>
              <w:left w:val="nil"/>
              <w:bottom w:val="nil"/>
              <w:right w:val="nil"/>
            </w:tcBorders>
            <w:tcMar>
              <w:top w:w="0" w:type="dxa"/>
              <w:left w:w="0" w:type="dxa"/>
              <w:bottom w:w="0" w:type="dxa"/>
              <w:right w:w="0" w:type="dxa"/>
            </w:tcMar>
            <w:vAlign w:val="both"/>
          </w:tcPr>
          <w:p w14:paraId="1342C98E" w14:textId="77777777" w:rsidR="00A77B3E" w:rsidRPr="009F4207" w:rsidRDefault="00A77B3E">
            <w:r w:rsidRPr="009F4207">
              <w:t>32171</w:t>
            </w:r>
          </w:p>
        </w:tc>
      </w:tr>
      <w:tr w:rsidR="00DD2E4B" w:rsidRPr="009F4207" w14:paraId="04E54D0A"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6E892B2" w14:textId="77777777" w:rsidR="00A77B3E" w:rsidRPr="009F4207" w:rsidRDefault="00A77B3E">
            <w:r w:rsidRPr="009F4207">
              <w:t>32174</w:t>
            </w:r>
          </w:p>
        </w:tc>
        <w:tc>
          <w:tcPr>
            <w:tcW w:w="737" w:type="dxa"/>
            <w:tcBorders>
              <w:top w:val="nil"/>
              <w:left w:val="nil"/>
              <w:bottom w:val="nil"/>
              <w:right w:val="nil"/>
            </w:tcBorders>
            <w:tcMar>
              <w:top w:w="0" w:type="dxa"/>
              <w:left w:w="0" w:type="dxa"/>
              <w:bottom w:w="0" w:type="dxa"/>
              <w:right w:w="0" w:type="dxa"/>
            </w:tcMar>
            <w:vAlign w:val="both"/>
          </w:tcPr>
          <w:p w14:paraId="0350B765" w14:textId="77777777" w:rsidR="00A77B3E" w:rsidRPr="009F4207" w:rsidRDefault="00A77B3E">
            <w:r w:rsidRPr="009F4207">
              <w:t>32175</w:t>
            </w:r>
          </w:p>
        </w:tc>
        <w:tc>
          <w:tcPr>
            <w:tcW w:w="737" w:type="dxa"/>
            <w:tcBorders>
              <w:top w:val="nil"/>
              <w:left w:val="nil"/>
              <w:bottom w:val="nil"/>
              <w:right w:val="nil"/>
            </w:tcBorders>
            <w:tcMar>
              <w:top w:w="0" w:type="dxa"/>
              <w:left w:w="0" w:type="dxa"/>
              <w:bottom w:w="0" w:type="dxa"/>
              <w:right w:w="0" w:type="dxa"/>
            </w:tcMar>
            <w:vAlign w:val="both"/>
          </w:tcPr>
          <w:p w14:paraId="4A98536A" w14:textId="77777777" w:rsidR="00A77B3E" w:rsidRPr="009F4207" w:rsidRDefault="00A77B3E">
            <w:r w:rsidRPr="009F4207">
              <w:t>32183</w:t>
            </w:r>
          </w:p>
        </w:tc>
        <w:tc>
          <w:tcPr>
            <w:tcW w:w="737" w:type="dxa"/>
            <w:tcBorders>
              <w:top w:val="nil"/>
              <w:left w:val="nil"/>
              <w:bottom w:val="nil"/>
              <w:right w:val="nil"/>
            </w:tcBorders>
            <w:tcMar>
              <w:top w:w="0" w:type="dxa"/>
              <w:left w:w="0" w:type="dxa"/>
              <w:bottom w:w="0" w:type="dxa"/>
              <w:right w:w="0" w:type="dxa"/>
            </w:tcMar>
            <w:vAlign w:val="both"/>
          </w:tcPr>
          <w:p w14:paraId="50C4EC6A" w14:textId="77777777" w:rsidR="00A77B3E" w:rsidRPr="009F4207" w:rsidRDefault="00A77B3E">
            <w:r w:rsidRPr="009F4207">
              <w:t>32186</w:t>
            </w:r>
          </w:p>
        </w:tc>
        <w:tc>
          <w:tcPr>
            <w:tcW w:w="737" w:type="dxa"/>
            <w:tcBorders>
              <w:top w:val="nil"/>
              <w:left w:val="nil"/>
              <w:bottom w:val="nil"/>
              <w:right w:val="nil"/>
            </w:tcBorders>
            <w:tcMar>
              <w:top w:w="0" w:type="dxa"/>
              <w:left w:w="0" w:type="dxa"/>
              <w:bottom w:w="0" w:type="dxa"/>
              <w:right w:w="0" w:type="dxa"/>
            </w:tcMar>
            <w:vAlign w:val="both"/>
          </w:tcPr>
          <w:p w14:paraId="2DAE865C" w14:textId="77777777" w:rsidR="00A77B3E" w:rsidRPr="009F4207" w:rsidRDefault="00A77B3E">
            <w:r w:rsidRPr="009F4207">
              <w:t>32212</w:t>
            </w:r>
          </w:p>
        </w:tc>
        <w:tc>
          <w:tcPr>
            <w:tcW w:w="737" w:type="dxa"/>
            <w:tcBorders>
              <w:top w:val="nil"/>
              <w:left w:val="nil"/>
              <w:bottom w:val="nil"/>
              <w:right w:val="nil"/>
            </w:tcBorders>
            <w:tcMar>
              <w:top w:w="0" w:type="dxa"/>
              <w:left w:w="0" w:type="dxa"/>
              <w:bottom w:w="0" w:type="dxa"/>
              <w:right w:w="0" w:type="dxa"/>
            </w:tcMar>
            <w:vAlign w:val="both"/>
          </w:tcPr>
          <w:p w14:paraId="1B6547D3" w14:textId="77777777" w:rsidR="00A77B3E" w:rsidRPr="009F4207" w:rsidRDefault="00A77B3E">
            <w:r w:rsidRPr="009F4207">
              <w:t>32213</w:t>
            </w:r>
          </w:p>
        </w:tc>
        <w:tc>
          <w:tcPr>
            <w:tcW w:w="737" w:type="dxa"/>
            <w:tcBorders>
              <w:top w:val="nil"/>
              <w:left w:val="nil"/>
              <w:bottom w:val="nil"/>
              <w:right w:val="nil"/>
            </w:tcBorders>
            <w:tcMar>
              <w:top w:w="0" w:type="dxa"/>
              <w:left w:w="0" w:type="dxa"/>
              <w:bottom w:w="0" w:type="dxa"/>
              <w:right w:w="0" w:type="dxa"/>
            </w:tcMar>
            <w:vAlign w:val="both"/>
          </w:tcPr>
          <w:p w14:paraId="1781194F" w14:textId="77777777" w:rsidR="00A77B3E" w:rsidRPr="009F4207" w:rsidRDefault="00A77B3E">
            <w:r w:rsidRPr="009F4207">
              <w:t>32215</w:t>
            </w:r>
          </w:p>
        </w:tc>
        <w:tc>
          <w:tcPr>
            <w:tcW w:w="737" w:type="dxa"/>
            <w:tcBorders>
              <w:top w:val="nil"/>
              <w:left w:val="nil"/>
              <w:bottom w:val="nil"/>
              <w:right w:val="nil"/>
            </w:tcBorders>
            <w:tcMar>
              <w:top w:w="0" w:type="dxa"/>
              <w:left w:w="0" w:type="dxa"/>
              <w:bottom w:w="0" w:type="dxa"/>
              <w:right w:w="0" w:type="dxa"/>
            </w:tcMar>
            <w:vAlign w:val="both"/>
          </w:tcPr>
          <w:p w14:paraId="4EB4B341" w14:textId="77777777" w:rsidR="00A77B3E" w:rsidRPr="009F4207" w:rsidRDefault="00A77B3E">
            <w:r w:rsidRPr="009F4207">
              <w:t>32216</w:t>
            </w:r>
          </w:p>
        </w:tc>
        <w:tc>
          <w:tcPr>
            <w:tcW w:w="737" w:type="dxa"/>
            <w:tcBorders>
              <w:top w:val="nil"/>
              <w:left w:val="nil"/>
              <w:bottom w:val="nil"/>
              <w:right w:val="nil"/>
            </w:tcBorders>
            <w:tcMar>
              <w:top w:w="0" w:type="dxa"/>
              <w:left w:w="0" w:type="dxa"/>
              <w:bottom w:w="0" w:type="dxa"/>
              <w:right w:w="0" w:type="dxa"/>
            </w:tcMar>
            <w:vAlign w:val="both"/>
          </w:tcPr>
          <w:p w14:paraId="054DB05D" w14:textId="77777777" w:rsidR="00A77B3E" w:rsidRPr="009F4207" w:rsidRDefault="00A77B3E">
            <w:r w:rsidRPr="009F4207">
              <w:t>32218</w:t>
            </w:r>
          </w:p>
        </w:tc>
        <w:tc>
          <w:tcPr>
            <w:tcW w:w="737" w:type="dxa"/>
            <w:tcBorders>
              <w:top w:val="nil"/>
              <w:left w:val="nil"/>
              <w:bottom w:val="nil"/>
              <w:right w:val="nil"/>
            </w:tcBorders>
            <w:tcMar>
              <w:top w:w="0" w:type="dxa"/>
              <w:left w:w="0" w:type="dxa"/>
              <w:bottom w:w="0" w:type="dxa"/>
              <w:right w:w="0" w:type="dxa"/>
            </w:tcMar>
            <w:vAlign w:val="both"/>
          </w:tcPr>
          <w:p w14:paraId="10739AE8" w14:textId="77777777" w:rsidR="00A77B3E" w:rsidRPr="009F4207" w:rsidRDefault="00A77B3E">
            <w:r w:rsidRPr="009F4207">
              <w:t>32221</w:t>
            </w:r>
          </w:p>
        </w:tc>
        <w:tc>
          <w:tcPr>
            <w:tcW w:w="737" w:type="dxa"/>
            <w:tcBorders>
              <w:top w:val="nil"/>
              <w:left w:val="nil"/>
              <w:bottom w:val="nil"/>
              <w:right w:val="nil"/>
            </w:tcBorders>
            <w:tcMar>
              <w:top w:w="0" w:type="dxa"/>
              <w:left w:w="0" w:type="dxa"/>
              <w:bottom w:w="0" w:type="dxa"/>
              <w:right w:w="0" w:type="dxa"/>
            </w:tcMar>
            <w:vAlign w:val="both"/>
          </w:tcPr>
          <w:p w14:paraId="3E0A75D2" w14:textId="77777777" w:rsidR="00A77B3E" w:rsidRPr="009F4207" w:rsidRDefault="00A77B3E">
            <w:r w:rsidRPr="009F4207">
              <w:t>32222</w:t>
            </w:r>
          </w:p>
        </w:tc>
        <w:tc>
          <w:tcPr>
            <w:tcW w:w="737" w:type="dxa"/>
            <w:tcBorders>
              <w:top w:val="nil"/>
              <w:left w:val="nil"/>
              <w:bottom w:val="nil"/>
              <w:right w:val="nil"/>
            </w:tcBorders>
            <w:tcMar>
              <w:top w:w="0" w:type="dxa"/>
              <w:left w:w="0" w:type="dxa"/>
              <w:bottom w:w="0" w:type="dxa"/>
              <w:right w:w="0" w:type="dxa"/>
            </w:tcMar>
            <w:vAlign w:val="both"/>
          </w:tcPr>
          <w:p w14:paraId="3256D454" w14:textId="77777777" w:rsidR="00A77B3E" w:rsidRPr="009F4207" w:rsidRDefault="00A77B3E">
            <w:r w:rsidRPr="009F4207">
              <w:t>32223</w:t>
            </w:r>
          </w:p>
        </w:tc>
        <w:tc>
          <w:tcPr>
            <w:tcW w:w="737" w:type="dxa"/>
            <w:tcBorders>
              <w:top w:val="nil"/>
              <w:left w:val="nil"/>
              <w:bottom w:val="nil"/>
              <w:right w:val="nil"/>
            </w:tcBorders>
            <w:tcMar>
              <w:top w:w="0" w:type="dxa"/>
              <w:left w:w="0" w:type="dxa"/>
              <w:bottom w:w="0" w:type="dxa"/>
              <w:right w:w="0" w:type="dxa"/>
            </w:tcMar>
            <w:vAlign w:val="both"/>
          </w:tcPr>
          <w:p w14:paraId="481C6897" w14:textId="77777777" w:rsidR="00A77B3E" w:rsidRPr="009F4207" w:rsidRDefault="00A77B3E">
            <w:r w:rsidRPr="009F4207">
              <w:t>32224</w:t>
            </w:r>
          </w:p>
        </w:tc>
      </w:tr>
      <w:tr w:rsidR="00DD2E4B" w:rsidRPr="009F4207" w14:paraId="3E0C0065"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BC9267D" w14:textId="77777777" w:rsidR="00A77B3E" w:rsidRPr="009F4207" w:rsidRDefault="00A77B3E">
            <w:r w:rsidRPr="009F4207">
              <w:t>32225</w:t>
            </w:r>
          </w:p>
        </w:tc>
        <w:tc>
          <w:tcPr>
            <w:tcW w:w="737" w:type="dxa"/>
            <w:tcBorders>
              <w:top w:val="nil"/>
              <w:left w:val="nil"/>
              <w:bottom w:val="nil"/>
              <w:right w:val="nil"/>
            </w:tcBorders>
            <w:tcMar>
              <w:top w:w="0" w:type="dxa"/>
              <w:left w:w="0" w:type="dxa"/>
              <w:bottom w:w="0" w:type="dxa"/>
              <w:right w:w="0" w:type="dxa"/>
            </w:tcMar>
            <w:vAlign w:val="both"/>
          </w:tcPr>
          <w:p w14:paraId="1ED6698C" w14:textId="77777777" w:rsidR="00A77B3E" w:rsidRPr="009F4207" w:rsidRDefault="00A77B3E">
            <w:r w:rsidRPr="009F4207">
              <w:t>32226</w:t>
            </w:r>
          </w:p>
        </w:tc>
        <w:tc>
          <w:tcPr>
            <w:tcW w:w="737" w:type="dxa"/>
            <w:tcBorders>
              <w:top w:val="nil"/>
              <w:left w:val="nil"/>
              <w:bottom w:val="nil"/>
              <w:right w:val="nil"/>
            </w:tcBorders>
            <w:tcMar>
              <w:top w:w="0" w:type="dxa"/>
              <w:left w:w="0" w:type="dxa"/>
              <w:bottom w:w="0" w:type="dxa"/>
              <w:right w:w="0" w:type="dxa"/>
            </w:tcMar>
            <w:vAlign w:val="both"/>
          </w:tcPr>
          <w:p w14:paraId="229BD523" w14:textId="77777777" w:rsidR="00A77B3E" w:rsidRPr="009F4207" w:rsidRDefault="00A77B3E">
            <w:r w:rsidRPr="009F4207">
              <w:t>32227</w:t>
            </w:r>
          </w:p>
        </w:tc>
        <w:tc>
          <w:tcPr>
            <w:tcW w:w="737" w:type="dxa"/>
            <w:tcBorders>
              <w:top w:val="nil"/>
              <w:left w:val="nil"/>
              <w:bottom w:val="nil"/>
              <w:right w:val="nil"/>
            </w:tcBorders>
            <w:tcMar>
              <w:top w:w="0" w:type="dxa"/>
              <w:left w:w="0" w:type="dxa"/>
              <w:bottom w:w="0" w:type="dxa"/>
              <w:right w:w="0" w:type="dxa"/>
            </w:tcMar>
            <w:vAlign w:val="both"/>
          </w:tcPr>
          <w:p w14:paraId="4F4C58CF" w14:textId="77777777" w:rsidR="00A77B3E" w:rsidRPr="009F4207" w:rsidRDefault="00A77B3E">
            <w:r w:rsidRPr="009F4207">
              <w:t>32228</w:t>
            </w:r>
          </w:p>
        </w:tc>
        <w:tc>
          <w:tcPr>
            <w:tcW w:w="737" w:type="dxa"/>
            <w:tcBorders>
              <w:top w:val="nil"/>
              <w:left w:val="nil"/>
              <w:bottom w:val="nil"/>
              <w:right w:val="nil"/>
            </w:tcBorders>
            <w:tcMar>
              <w:top w:w="0" w:type="dxa"/>
              <w:left w:w="0" w:type="dxa"/>
              <w:bottom w:w="0" w:type="dxa"/>
              <w:right w:w="0" w:type="dxa"/>
            </w:tcMar>
            <w:vAlign w:val="both"/>
          </w:tcPr>
          <w:p w14:paraId="3EF7E6C6" w14:textId="77777777" w:rsidR="00A77B3E" w:rsidRPr="009F4207" w:rsidRDefault="00A77B3E">
            <w:r w:rsidRPr="009F4207">
              <w:t>32229</w:t>
            </w:r>
          </w:p>
        </w:tc>
        <w:tc>
          <w:tcPr>
            <w:tcW w:w="737" w:type="dxa"/>
            <w:tcBorders>
              <w:top w:val="nil"/>
              <w:left w:val="nil"/>
              <w:bottom w:val="nil"/>
              <w:right w:val="nil"/>
            </w:tcBorders>
            <w:tcMar>
              <w:top w:w="0" w:type="dxa"/>
              <w:left w:w="0" w:type="dxa"/>
              <w:bottom w:w="0" w:type="dxa"/>
              <w:right w:w="0" w:type="dxa"/>
            </w:tcMar>
            <w:vAlign w:val="both"/>
          </w:tcPr>
          <w:p w14:paraId="475D1125" w14:textId="77777777" w:rsidR="00A77B3E" w:rsidRPr="009F4207" w:rsidRDefault="00A77B3E">
            <w:r w:rsidRPr="009F4207">
              <w:t>32230</w:t>
            </w:r>
          </w:p>
        </w:tc>
        <w:tc>
          <w:tcPr>
            <w:tcW w:w="737" w:type="dxa"/>
            <w:tcBorders>
              <w:top w:val="nil"/>
              <w:left w:val="nil"/>
              <w:bottom w:val="nil"/>
              <w:right w:val="nil"/>
            </w:tcBorders>
            <w:tcMar>
              <w:top w:w="0" w:type="dxa"/>
              <w:left w:w="0" w:type="dxa"/>
              <w:bottom w:w="0" w:type="dxa"/>
              <w:right w:w="0" w:type="dxa"/>
            </w:tcMar>
            <w:vAlign w:val="both"/>
          </w:tcPr>
          <w:p w14:paraId="5867A2C3" w14:textId="77777777" w:rsidR="00A77B3E" w:rsidRPr="009F4207" w:rsidRDefault="00A77B3E">
            <w:r w:rsidRPr="009F4207">
              <w:t>32231</w:t>
            </w:r>
          </w:p>
        </w:tc>
        <w:tc>
          <w:tcPr>
            <w:tcW w:w="737" w:type="dxa"/>
            <w:tcBorders>
              <w:top w:val="nil"/>
              <w:left w:val="nil"/>
              <w:bottom w:val="nil"/>
              <w:right w:val="nil"/>
            </w:tcBorders>
            <w:tcMar>
              <w:top w:w="0" w:type="dxa"/>
              <w:left w:w="0" w:type="dxa"/>
              <w:bottom w:w="0" w:type="dxa"/>
              <w:right w:w="0" w:type="dxa"/>
            </w:tcMar>
            <w:vAlign w:val="both"/>
          </w:tcPr>
          <w:p w14:paraId="1ADC0961" w14:textId="77777777" w:rsidR="00A77B3E" w:rsidRPr="009F4207" w:rsidRDefault="00A77B3E">
            <w:r w:rsidRPr="009F4207">
              <w:t>32232</w:t>
            </w:r>
          </w:p>
        </w:tc>
        <w:tc>
          <w:tcPr>
            <w:tcW w:w="737" w:type="dxa"/>
            <w:tcBorders>
              <w:top w:val="nil"/>
              <w:left w:val="nil"/>
              <w:bottom w:val="nil"/>
              <w:right w:val="nil"/>
            </w:tcBorders>
            <w:tcMar>
              <w:top w:w="0" w:type="dxa"/>
              <w:left w:w="0" w:type="dxa"/>
              <w:bottom w:w="0" w:type="dxa"/>
              <w:right w:w="0" w:type="dxa"/>
            </w:tcMar>
            <w:vAlign w:val="both"/>
          </w:tcPr>
          <w:p w14:paraId="06608F5B" w14:textId="77777777" w:rsidR="00A77B3E" w:rsidRPr="009F4207" w:rsidRDefault="00A77B3E">
            <w:r w:rsidRPr="009F4207">
              <w:t>32233</w:t>
            </w:r>
          </w:p>
        </w:tc>
        <w:tc>
          <w:tcPr>
            <w:tcW w:w="737" w:type="dxa"/>
            <w:tcBorders>
              <w:top w:val="nil"/>
              <w:left w:val="nil"/>
              <w:bottom w:val="nil"/>
              <w:right w:val="nil"/>
            </w:tcBorders>
            <w:tcMar>
              <w:top w:w="0" w:type="dxa"/>
              <w:left w:w="0" w:type="dxa"/>
              <w:bottom w:w="0" w:type="dxa"/>
              <w:right w:w="0" w:type="dxa"/>
            </w:tcMar>
            <w:vAlign w:val="both"/>
          </w:tcPr>
          <w:p w14:paraId="4168439E" w14:textId="77777777" w:rsidR="00A77B3E" w:rsidRPr="009F4207" w:rsidRDefault="00A77B3E">
            <w:r w:rsidRPr="009F4207">
              <w:t>32234</w:t>
            </w:r>
          </w:p>
        </w:tc>
        <w:tc>
          <w:tcPr>
            <w:tcW w:w="737" w:type="dxa"/>
            <w:tcBorders>
              <w:top w:val="nil"/>
              <w:left w:val="nil"/>
              <w:bottom w:val="nil"/>
              <w:right w:val="nil"/>
            </w:tcBorders>
            <w:tcMar>
              <w:top w:w="0" w:type="dxa"/>
              <w:left w:w="0" w:type="dxa"/>
              <w:bottom w:w="0" w:type="dxa"/>
              <w:right w:w="0" w:type="dxa"/>
            </w:tcMar>
            <w:vAlign w:val="both"/>
          </w:tcPr>
          <w:p w14:paraId="57F6C8A8" w14:textId="77777777" w:rsidR="00A77B3E" w:rsidRPr="009F4207" w:rsidRDefault="00A77B3E">
            <w:r w:rsidRPr="009F4207">
              <w:t>32235</w:t>
            </w:r>
          </w:p>
        </w:tc>
        <w:tc>
          <w:tcPr>
            <w:tcW w:w="737" w:type="dxa"/>
            <w:tcBorders>
              <w:top w:val="nil"/>
              <w:left w:val="nil"/>
              <w:bottom w:val="nil"/>
              <w:right w:val="nil"/>
            </w:tcBorders>
            <w:tcMar>
              <w:top w:w="0" w:type="dxa"/>
              <w:left w:w="0" w:type="dxa"/>
              <w:bottom w:w="0" w:type="dxa"/>
              <w:right w:w="0" w:type="dxa"/>
            </w:tcMar>
            <w:vAlign w:val="both"/>
          </w:tcPr>
          <w:p w14:paraId="317CC114" w14:textId="77777777" w:rsidR="00A77B3E" w:rsidRPr="009F4207" w:rsidRDefault="00A77B3E">
            <w:r w:rsidRPr="009F4207">
              <w:t>32236</w:t>
            </w:r>
          </w:p>
        </w:tc>
        <w:tc>
          <w:tcPr>
            <w:tcW w:w="737" w:type="dxa"/>
            <w:tcBorders>
              <w:top w:val="nil"/>
              <w:left w:val="nil"/>
              <w:bottom w:val="nil"/>
              <w:right w:val="nil"/>
            </w:tcBorders>
            <w:tcMar>
              <w:top w:w="0" w:type="dxa"/>
              <w:left w:w="0" w:type="dxa"/>
              <w:bottom w:w="0" w:type="dxa"/>
              <w:right w:w="0" w:type="dxa"/>
            </w:tcMar>
            <w:vAlign w:val="both"/>
          </w:tcPr>
          <w:p w14:paraId="1A07F343" w14:textId="77777777" w:rsidR="00A77B3E" w:rsidRPr="009F4207" w:rsidRDefault="00A77B3E">
            <w:r w:rsidRPr="009F4207">
              <w:t>32237</w:t>
            </w:r>
          </w:p>
        </w:tc>
      </w:tr>
      <w:tr w:rsidR="00DD2E4B" w:rsidRPr="009F4207" w14:paraId="637EE36D"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D77FF3A" w14:textId="77777777" w:rsidR="00A77B3E" w:rsidRPr="009F4207" w:rsidRDefault="00A77B3E">
            <w:r w:rsidRPr="009F4207">
              <w:t>32500</w:t>
            </w:r>
          </w:p>
        </w:tc>
        <w:tc>
          <w:tcPr>
            <w:tcW w:w="737" w:type="dxa"/>
            <w:tcBorders>
              <w:top w:val="nil"/>
              <w:left w:val="nil"/>
              <w:bottom w:val="nil"/>
              <w:right w:val="nil"/>
            </w:tcBorders>
            <w:tcMar>
              <w:top w:w="0" w:type="dxa"/>
              <w:left w:w="0" w:type="dxa"/>
              <w:bottom w:w="0" w:type="dxa"/>
              <w:right w:w="0" w:type="dxa"/>
            </w:tcMar>
            <w:vAlign w:val="both"/>
          </w:tcPr>
          <w:p w14:paraId="2F873A6C" w14:textId="77777777" w:rsidR="00A77B3E" w:rsidRPr="009F4207" w:rsidRDefault="00A77B3E">
            <w:r w:rsidRPr="009F4207">
              <w:t>32504</w:t>
            </w:r>
          </w:p>
        </w:tc>
        <w:tc>
          <w:tcPr>
            <w:tcW w:w="737" w:type="dxa"/>
            <w:tcBorders>
              <w:top w:val="nil"/>
              <w:left w:val="nil"/>
              <w:bottom w:val="nil"/>
              <w:right w:val="nil"/>
            </w:tcBorders>
            <w:tcMar>
              <w:top w:w="0" w:type="dxa"/>
              <w:left w:w="0" w:type="dxa"/>
              <w:bottom w:w="0" w:type="dxa"/>
              <w:right w:w="0" w:type="dxa"/>
            </w:tcMar>
            <w:vAlign w:val="both"/>
          </w:tcPr>
          <w:p w14:paraId="71D91FDE" w14:textId="77777777" w:rsidR="00A77B3E" w:rsidRPr="009F4207" w:rsidRDefault="00A77B3E">
            <w:r w:rsidRPr="009F4207">
              <w:t>32507</w:t>
            </w:r>
          </w:p>
        </w:tc>
        <w:tc>
          <w:tcPr>
            <w:tcW w:w="737" w:type="dxa"/>
            <w:tcBorders>
              <w:top w:val="nil"/>
              <w:left w:val="nil"/>
              <w:bottom w:val="nil"/>
              <w:right w:val="nil"/>
            </w:tcBorders>
            <w:tcMar>
              <w:top w:w="0" w:type="dxa"/>
              <w:left w:w="0" w:type="dxa"/>
              <w:bottom w:w="0" w:type="dxa"/>
              <w:right w:w="0" w:type="dxa"/>
            </w:tcMar>
            <w:vAlign w:val="both"/>
          </w:tcPr>
          <w:p w14:paraId="31A8714C" w14:textId="77777777" w:rsidR="00A77B3E" w:rsidRPr="009F4207" w:rsidRDefault="00A77B3E">
            <w:r w:rsidRPr="009F4207">
              <w:t>32508</w:t>
            </w:r>
          </w:p>
        </w:tc>
        <w:tc>
          <w:tcPr>
            <w:tcW w:w="737" w:type="dxa"/>
            <w:tcBorders>
              <w:top w:val="nil"/>
              <w:left w:val="nil"/>
              <w:bottom w:val="nil"/>
              <w:right w:val="nil"/>
            </w:tcBorders>
            <w:tcMar>
              <w:top w:w="0" w:type="dxa"/>
              <w:left w:w="0" w:type="dxa"/>
              <w:bottom w:w="0" w:type="dxa"/>
              <w:right w:w="0" w:type="dxa"/>
            </w:tcMar>
            <w:vAlign w:val="both"/>
          </w:tcPr>
          <w:p w14:paraId="260F4EF2" w14:textId="77777777" w:rsidR="00A77B3E" w:rsidRPr="009F4207" w:rsidRDefault="00A77B3E">
            <w:r w:rsidRPr="009F4207">
              <w:t>32511</w:t>
            </w:r>
          </w:p>
        </w:tc>
        <w:tc>
          <w:tcPr>
            <w:tcW w:w="737" w:type="dxa"/>
            <w:tcBorders>
              <w:top w:val="nil"/>
              <w:left w:val="nil"/>
              <w:bottom w:val="nil"/>
              <w:right w:val="nil"/>
            </w:tcBorders>
            <w:tcMar>
              <w:top w:w="0" w:type="dxa"/>
              <w:left w:w="0" w:type="dxa"/>
              <w:bottom w:w="0" w:type="dxa"/>
              <w:right w:w="0" w:type="dxa"/>
            </w:tcMar>
            <w:vAlign w:val="both"/>
          </w:tcPr>
          <w:p w14:paraId="345467B1" w14:textId="77777777" w:rsidR="00A77B3E" w:rsidRPr="009F4207" w:rsidRDefault="00A77B3E">
            <w:r w:rsidRPr="009F4207">
              <w:t>32514</w:t>
            </w:r>
          </w:p>
        </w:tc>
        <w:tc>
          <w:tcPr>
            <w:tcW w:w="737" w:type="dxa"/>
            <w:tcBorders>
              <w:top w:val="nil"/>
              <w:left w:val="nil"/>
              <w:bottom w:val="nil"/>
              <w:right w:val="nil"/>
            </w:tcBorders>
            <w:tcMar>
              <w:top w:w="0" w:type="dxa"/>
              <w:left w:w="0" w:type="dxa"/>
              <w:bottom w:w="0" w:type="dxa"/>
              <w:right w:w="0" w:type="dxa"/>
            </w:tcMar>
            <w:vAlign w:val="both"/>
          </w:tcPr>
          <w:p w14:paraId="251AB99C" w14:textId="77777777" w:rsidR="00A77B3E" w:rsidRPr="009F4207" w:rsidRDefault="00A77B3E">
            <w:r w:rsidRPr="009F4207">
              <w:t>32517</w:t>
            </w:r>
          </w:p>
        </w:tc>
        <w:tc>
          <w:tcPr>
            <w:tcW w:w="737" w:type="dxa"/>
            <w:tcBorders>
              <w:top w:val="nil"/>
              <w:left w:val="nil"/>
              <w:bottom w:val="nil"/>
              <w:right w:val="nil"/>
            </w:tcBorders>
            <w:tcMar>
              <w:top w:w="0" w:type="dxa"/>
              <w:left w:w="0" w:type="dxa"/>
              <w:bottom w:w="0" w:type="dxa"/>
              <w:right w:w="0" w:type="dxa"/>
            </w:tcMar>
            <w:vAlign w:val="both"/>
          </w:tcPr>
          <w:p w14:paraId="0D4F5404" w14:textId="77777777" w:rsidR="00A77B3E" w:rsidRPr="009F4207" w:rsidRDefault="00A77B3E">
            <w:r w:rsidRPr="009F4207">
              <w:t>32520</w:t>
            </w:r>
          </w:p>
        </w:tc>
        <w:tc>
          <w:tcPr>
            <w:tcW w:w="737" w:type="dxa"/>
            <w:tcBorders>
              <w:top w:val="nil"/>
              <w:left w:val="nil"/>
              <w:bottom w:val="nil"/>
              <w:right w:val="nil"/>
            </w:tcBorders>
            <w:tcMar>
              <w:top w:w="0" w:type="dxa"/>
              <w:left w:w="0" w:type="dxa"/>
              <w:bottom w:w="0" w:type="dxa"/>
              <w:right w:w="0" w:type="dxa"/>
            </w:tcMar>
            <w:vAlign w:val="both"/>
          </w:tcPr>
          <w:p w14:paraId="3756D5BA" w14:textId="77777777" w:rsidR="00A77B3E" w:rsidRPr="009F4207" w:rsidRDefault="00A77B3E">
            <w:r w:rsidRPr="009F4207">
              <w:t>32522</w:t>
            </w:r>
          </w:p>
        </w:tc>
        <w:tc>
          <w:tcPr>
            <w:tcW w:w="737" w:type="dxa"/>
            <w:tcBorders>
              <w:top w:val="nil"/>
              <w:left w:val="nil"/>
              <w:bottom w:val="nil"/>
              <w:right w:val="nil"/>
            </w:tcBorders>
            <w:tcMar>
              <w:top w:w="0" w:type="dxa"/>
              <w:left w:w="0" w:type="dxa"/>
              <w:bottom w:w="0" w:type="dxa"/>
              <w:right w:w="0" w:type="dxa"/>
            </w:tcMar>
            <w:vAlign w:val="both"/>
          </w:tcPr>
          <w:p w14:paraId="195203DC" w14:textId="77777777" w:rsidR="00A77B3E" w:rsidRPr="009F4207" w:rsidRDefault="00A77B3E">
            <w:r w:rsidRPr="009F4207">
              <w:t>32523</w:t>
            </w:r>
          </w:p>
        </w:tc>
        <w:tc>
          <w:tcPr>
            <w:tcW w:w="737" w:type="dxa"/>
            <w:tcBorders>
              <w:top w:val="nil"/>
              <w:left w:val="nil"/>
              <w:bottom w:val="nil"/>
              <w:right w:val="nil"/>
            </w:tcBorders>
            <w:tcMar>
              <w:top w:w="0" w:type="dxa"/>
              <w:left w:w="0" w:type="dxa"/>
              <w:bottom w:w="0" w:type="dxa"/>
              <w:right w:w="0" w:type="dxa"/>
            </w:tcMar>
            <w:vAlign w:val="both"/>
          </w:tcPr>
          <w:p w14:paraId="7A6AC6BD" w14:textId="77777777" w:rsidR="00A77B3E" w:rsidRPr="009F4207" w:rsidRDefault="00A77B3E">
            <w:r w:rsidRPr="009F4207">
              <w:t>32526</w:t>
            </w:r>
          </w:p>
        </w:tc>
        <w:tc>
          <w:tcPr>
            <w:tcW w:w="737" w:type="dxa"/>
            <w:tcBorders>
              <w:top w:val="nil"/>
              <w:left w:val="nil"/>
              <w:bottom w:val="nil"/>
              <w:right w:val="nil"/>
            </w:tcBorders>
            <w:tcMar>
              <w:top w:w="0" w:type="dxa"/>
              <w:left w:w="0" w:type="dxa"/>
              <w:bottom w:w="0" w:type="dxa"/>
              <w:right w:w="0" w:type="dxa"/>
            </w:tcMar>
            <w:vAlign w:val="both"/>
          </w:tcPr>
          <w:p w14:paraId="6D574D39" w14:textId="77777777" w:rsidR="00A77B3E" w:rsidRPr="009F4207" w:rsidRDefault="00A77B3E">
            <w:r w:rsidRPr="009F4207">
              <w:t>32528</w:t>
            </w:r>
          </w:p>
        </w:tc>
        <w:tc>
          <w:tcPr>
            <w:tcW w:w="737" w:type="dxa"/>
            <w:tcBorders>
              <w:top w:val="nil"/>
              <w:left w:val="nil"/>
              <w:bottom w:val="nil"/>
              <w:right w:val="nil"/>
            </w:tcBorders>
            <w:tcMar>
              <w:top w:w="0" w:type="dxa"/>
              <w:left w:w="0" w:type="dxa"/>
              <w:bottom w:w="0" w:type="dxa"/>
              <w:right w:w="0" w:type="dxa"/>
            </w:tcMar>
            <w:vAlign w:val="both"/>
          </w:tcPr>
          <w:p w14:paraId="493A7A9E" w14:textId="77777777" w:rsidR="00A77B3E" w:rsidRPr="009F4207" w:rsidRDefault="00A77B3E">
            <w:r w:rsidRPr="009F4207">
              <w:t>32529</w:t>
            </w:r>
          </w:p>
        </w:tc>
      </w:tr>
      <w:tr w:rsidR="00DD2E4B" w:rsidRPr="009F4207" w14:paraId="607DCB25"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15E7B93F" w14:textId="77777777" w:rsidR="00A77B3E" w:rsidRPr="009F4207" w:rsidRDefault="00A77B3E">
            <w:r w:rsidRPr="009F4207">
              <w:t>32700</w:t>
            </w:r>
          </w:p>
        </w:tc>
        <w:tc>
          <w:tcPr>
            <w:tcW w:w="737" w:type="dxa"/>
            <w:tcBorders>
              <w:top w:val="nil"/>
              <w:left w:val="nil"/>
              <w:bottom w:val="nil"/>
              <w:right w:val="nil"/>
            </w:tcBorders>
            <w:tcMar>
              <w:top w:w="0" w:type="dxa"/>
              <w:left w:w="0" w:type="dxa"/>
              <w:bottom w:w="0" w:type="dxa"/>
              <w:right w:w="0" w:type="dxa"/>
            </w:tcMar>
            <w:vAlign w:val="both"/>
          </w:tcPr>
          <w:p w14:paraId="75BA67E5" w14:textId="77777777" w:rsidR="00A77B3E" w:rsidRPr="009F4207" w:rsidRDefault="00A77B3E">
            <w:r w:rsidRPr="009F4207">
              <w:t>32703</w:t>
            </w:r>
          </w:p>
        </w:tc>
        <w:tc>
          <w:tcPr>
            <w:tcW w:w="737" w:type="dxa"/>
            <w:tcBorders>
              <w:top w:val="nil"/>
              <w:left w:val="nil"/>
              <w:bottom w:val="nil"/>
              <w:right w:val="nil"/>
            </w:tcBorders>
            <w:tcMar>
              <w:top w:w="0" w:type="dxa"/>
              <w:left w:w="0" w:type="dxa"/>
              <w:bottom w:w="0" w:type="dxa"/>
              <w:right w:w="0" w:type="dxa"/>
            </w:tcMar>
            <w:vAlign w:val="both"/>
          </w:tcPr>
          <w:p w14:paraId="0B30BD5F" w14:textId="77777777" w:rsidR="00A77B3E" w:rsidRPr="009F4207" w:rsidRDefault="00A77B3E">
            <w:r w:rsidRPr="009F4207">
              <w:t>32708</w:t>
            </w:r>
          </w:p>
        </w:tc>
        <w:tc>
          <w:tcPr>
            <w:tcW w:w="737" w:type="dxa"/>
            <w:tcBorders>
              <w:top w:val="nil"/>
              <w:left w:val="nil"/>
              <w:bottom w:val="nil"/>
              <w:right w:val="nil"/>
            </w:tcBorders>
            <w:tcMar>
              <w:top w:w="0" w:type="dxa"/>
              <w:left w:w="0" w:type="dxa"/>
              <w:bottom w:w="0" w:type="dxa"/>
              <w:right w:w="0" w:type="dxa"/>
            </w:tcMar>
            <w:vAlign w:val="both"/>
          </w:tcPr>
          <w:p w14:paraId="67DD9EAE" w14:textId="77777777" w:rsidR="00A77B3E" w:rsidRPr="009F4207" w:rsidRDefault="00A77B3E">
            <w:r w:rsidRPr="009F4207">
              <w:t>32710</w:t>
            </w:r>
          </w:p>
        </w:tc>
        <w:tc>
          <w:tcPr>
            <w:tcW w:w="737" w:type="dxa"/>
            <w:tcBorders>
              <w:top w:val="nil"/>
              <w:left w:val="nil"/>
              <w:bottom w:val="nil"/>
              <w:right w:val="nil"/>
            </w:tcBorders>
            <w:tcMar>
              <w:top w:w="0" w:type="dxa"/>
              <w:left w:w="0" w:type="dxa"/>
              <w:bottom w:w="0" w:type="dxa"/>
              <w:right w:w="0" w:type="dxa"/>
            </w:tcMar>
            <w:vAlign w:val="both"/>
          </w:tcPr>
          <w:p w14:paraId="3C1D69C1" w14:textId="77777777" w:rsidR="00A77B3E" w:rsidRPr="009F4207" w:rsidRDefault="00A77B3E">
            <w:r w:rsidRPr="009F4207">
              <w:t>32711</w:t>
            </w:r>
          </w:p>
        </w:tc>
        <w:tc>
          <w:tcPr>
            <w:tcW w:w="737" w:type="dxa"/>
            <w:tcBorders>
              <w:top w:val="nil"/>
              <w:left w:val="nil"/>
              <w:bottom w:val="nil"/>
              <w:right w:val="nil"/>
            </w:tcBorders>
            <w:tcMar>
              <w:top w:w="0" w:type="dxa"/>
              <w:left w:w="0" w:type="dxa"/>
              <w:bottom w:w="0" w:type="dxa"/>
              <w:right w:w="0" w:type="dxa"/>
            </w:tcMar>
            <w:vAlign w:val="both"/>
          </w:tcPr>
          <w:p w14:paraId="4F6EE435" w14:textId="77777777" w:rsidR="00A77B3E" w:rsidRPr="009F4207" w:rsidRDefault="00A77B3E">
            <w:r w:rsidRPr="009F4207">
              <w:t>32712</w:t>
            </w:r>
          </w:p>
        </w:tc>
        <w:tc>
          <w:tcPr>
            <w:tcW w:w="737" w:type="dxa"/>
            <w:tcBorders>
              <w:top w:val="nil"/>
              <w:left w:val="nil"/>
              <w:bottom w:val="nil"/>
              <w:right w:val="nil"/>
            </w:tcBorders>
            <w:tcMar>
              <w:top w:w="0" w:type="dxa"/>
              <w:left w:w="0" w:type="dxa"/>
              <w:bottom w:w="0" w:type="dxa"/>
              <w:right w:w="0" w:type="dxa"/>
            </w:tcMar>
            <w:vAlign w:val="both"/>
          </w:tcPr>
          <w:p w14:paraId="6C35AFF3" w14:textId="77777777" w:rsidR="00A77B3E" w:rsidRPr="009F4207" w:rsidRDefault="00A77B3E">
            <w:r w:rsidRPr="009F4207">
              <w:t>32715</w:t>
            </w:r>
          </w:p>
        </w:tc>
        <w:tc>
          <w:tcPr>
            <w:tcW w:w="737" w:type="dxa"/>
            <w:tcBorders>
              <w:top w:val="nil"/>
              <w:left w:val="nil"/>
              <w:bottom w:val="nil"/>
              <w:right w:val="nil"/>
            </w:tcBorders>
            <w:tcMar>
              <w:top w:w="0" w:type="dxa"/>
              <w:left w:w="0" w:type="dxa"/>
              <w:bottom w:w="0" w:type="dxa"/>
              <w:right w:w="0" w:type="dxa"/>
            </w:tcMar>
            <w:vAlign w:val="both"/>
          </w:tcPr>
          <w:p w14:paraId="62ABF04A" w14:textId="77777777" w:rsidR="00A77B3E" w:rsidRPr="009F4207" w:rsidRDefault="00A77B3E">
            <w:r w:rsidRPr="009F4207">
              <w:t>32718</w:t>
            </w:r>
          </w:p>
        </w:tc>
        <w:tc>
          <w:tcPr>
            <w:tcW w:w="737" w:type="dxa"/>
            <w:tcBorders>
              <w:top w:val="nil"/>
              <w:left w:val="nil"/>
              <w:bottom w:val="nil"/>
              <w:right w:val="nil"/>
            </w:tcBorders>
            <w:tcMar>
              <w:top w:w="0" w:type="dxa"/>
              <w:left w:w="0" w:type="dxa"/>
              <w:bottom w:w="0" w:type="dxa"/>
              <w:right w:w="0" w:type="dxa"/>
            </w:tcMar>
            <w:vAlign w:val="both"/>
          </w:tcPr>
          <w:p w14:paraId="792E4030" w14:textId="77777777" w:rsidR="00A77B3E" w:rsidRPr="009F4207" w:rsidRDefault="00A77B3E">
            <w:r w:rsidRPr="009F4207">
              <w:t>32721</w:t>
            </w:r>
          </w:p>
        </w:tc>
        <w:tc>
          <w:tcPr>
            <w:tcW w:w="737" w:type="dxa"/>
            <w:tcBorders>
              <w:top w:val="nil"/>
              <w:left w:val="nil"/>
              <w:bottom w:val="nil"/>
              <w:right w:val="nil"/>
            </w:tcBorders>
            <w:tcMar>
              <w:top w:w="0" w:type="dxa"/>
              <w:left w:w="0" w:type="dxa"/>
              <w:bottom w:w="0" w:type="dxa"/>
              <w:right w:w="0" w:type="dxa"/>
            </w:tcMar>
            <w:vAlign w:val="both"/>
          </w:tcPr>
          <w:p w14:paraId="7E61748F" w14:textId="77777777" w:rsidR="00A77B3E" w:rsidRPr="009F4207" w:rsidRDefault="00A77B3E">
            <w:r w:rsidRPr="009F4207">
              <w:t>32724</w:t>
            </w:r>
          </w:p>
        </w:tc>
        <w:tc>
          <w:tcPr>
            <w:tcW w:w="737" w:type="dxa"/>
            <w:tcBorders>
              <w:top w:val="nil"/>
              <w:left w:val="nil"/>
              <w:bottom w:val="nil"/>
              <w:right w:val="nil"/>
            </w:tcBorders>
            <w:tcMar>
              <w:top w:w="0" w:type="dxa"/>
              <w:left w:w="0" w:type="dxa"/>
              <w:bottom w:w="0" w:type="dxa"/>
              <w:right w:w="0" w:type="dxa"/>
            </w:tcMar>
            <w:vAlign w:val="both"/>
          </w:tcPr>
          <w:p w14:paraId="7BC18D5A" w14:textId="77777777" w:rsidR="00A77B3E" w:rsidRPr="009F4207" w:rsidRDefault="00A77B3E">
            <w:r w:rsidRPr="009F4207">
              <w:t>32730</w:t>
            </w:r>
          </w:p>
        </w:tc>
        <w:tc>
          <w:tcPr>
            <w:tcW w:w="737" w:type="dxa"/>
            <w:tcBorders>
              <w:top w:val="nil"/>
              <w:left w:val="nil"/>
              <w:bottom w:val="nil"/>
              <w:right w:val="nil"/>
            </w:tcBorders>
            <w:tcMar>
              <w:top w:w="0" w:type="dxa"/>
              <w:left w:w="0" w:type="dxa"/>
              <w:bottom w:w="0" w:type="dxa"/>
              <w:right w:w="0" w:type="dxa"/>
            </w:tcMar>
            <w:vAlign w:val="both"/>
          </w:tcPr>
          <w:p w14:paraId="4B58BC31" w14:textId="77777777" w:rsidR="00A77B3E" w:rsidRPr="009F4207" w:rsidRDefault="00A77B3E">
            <w:r w:rsidRPr="009F4207">
              <w:t>32733</w:t>
            </w:r>
          </w:p>
        </w:tc>
        <w:tc>
          <w:tcPr>
            <w:tcW w:w="737" w:type="dxa"/>
            <w:tcBorders>
              <w:top w:val="nil"/>
              <w:left w:val="nil"/>
              <w:bottom w:val="nil"/>
              <w:right w:val="nil"/>
            </w:tcBorders>
            <w:tcMar>
              <w:top w:w="0" w:type="dxa"/>
              <w:left w:w="0" w:type="dxa"/>
              <w:bottom w:w="0" w:type="dxa"/>
              <w:right w:w="0" w:type="dxa"/>
            </w:tcMar>
            <w:vAlign w:val="both"/>
          </w:tcPr>
          <w:p w14:paraId="26387F71" w14:textId="77777777" w:rsidR="00A77B3E" w:rsidRPr="009F4207" w:rsidRDefault="00A77B3E">
            <w:r w:rsidRPr="009F4207">
              <w:t>32736</w:t>
            </w:r>
          </w:p>
        </w:tc>
      </w:tr>
      <w:tr w:rsidR="00DD2E4B" w:rsidRPr="009F4207" w14:paraId="2D19D185"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4E73404" w14:textId="77777777" w:rsidR="00A77B3E" w:rsidRPr="009F4207" w:rsidRDefault="00A77B3E">
            <w:r w:rsidRPr="009F4207">
              <w:t>32739</w:t>
            </w:r>
          </w:p>
        </w:tc>
        <w:tc>
          <w:tcPr>
            <w:tcW w:w="737" w:type="dxa"/>
            <w:tcBorders>
              <w:top w:val="nil"/>
              <w:left w:val="nil"/>
              <w:bottom w:val="nil"/>
              <w:right w:val="nil"/>
            </w:tcBorders>
            <w:tcMar>
              <w:top w:w="0" w:type="dxa"/>
              <w:left w:w="0" w:type="dxa"/>
              <w:bottom w:w="0" w:type="dxa"/>
              <w:right w:w="0" w:type="dxa"/>
            </w:tcMar>
            <w:vAlign w:val="both"/>
          </w:tcPr>
          <w:p w14:paraId="44C354AB" w14:textId="77777777" w:rsidR="00A77B3E" w:rsidRPr="009F4207" w:rsidRDefault="00A77B3E">
            <w:r w:rsidRPr="009F4207">
              <w:t>32742</w:t>
            </w:r>
          </w:p>
        </w:tc>
        <w:tc>
          <w:tcPr>
            <w:tcW w:w="737" w:type="dxa"/>
            <w:tcBorders>
              <w:top w:val="nil"/>
              <w:left w:val="nil"/>
              <w:bottom w:val="nil"/>
              <w:right w:val="nil"/>
            </w:tcBorders>
            <w:tcMar>
              <w:top w:w="0" w:type="dxa"/>
              <w:left w:w="0" w:type="dxa"/>
              <w:bottom w:w="0" w:type="dxa"/>
              <w:right w:w="0" w:type="dxa"/>
            </w:tcMar>
            <w:vAlign w:val="both"/>
          </w:tcPr>
          <w:p w14:paraId="14940E73" w14:textId="77777777" w:rsidR="00A77B3E" w:rsidRPr="009F4207" w:rsidRDefault="00A77B3E">
            <w:r w:rsidRPr="009F4207">
              <w:t>32745</w:t>
            </w:r>
          </w:p>
        </w:tc>
        <w:tc>
          <w:tcPr>
            <w:tcW w:w="737" w:type="dxa"/>
            <w:tcBorders>
              <w:top w:val="nil"/>
              <w:left w:val="nil"/>
              <w:bottom w:val="nil"/>
              <w:right w:val="nil"/>
            </w:tcBorders>
            <w:tcMar>
              <w:top w:w="0" w:type="dxa"/>
              <w:left w:w="0" w:type="dxa"/>
              <w:bottom w:w="0" w:type="dxa"/>
              <w:right w:w="0" w:type="dxa"/>
            </w:tcMar>
            <w:vAlign w:val="both"/>
          </w:tcPr>
          <w:p w14:paraId="0EFAFB97" w14:textId="77777777" w:rsidR="00A77B3E" w:rsidRPr="009F4207" w:rsidRDefault="00A77B3E">
            <w:r w:rsidRPr="009F4207">
              <w:t>32748</w:t>
            </w:r>
          </w:p>
        </w:tc>
        <w:tc>
          <w:tcPr>
            <w:tcW w:w="737" w:type="dxa"/>
            <w:tcBorders>
              <w:top w:val="nil"/>
              <w:left w:val="nil"/>
              <w:bottom w:val="nil"/>
              <w:right w:val="nil"/>
            </w:tcBorders>
            <w:tcMar>
              <w:top w:w="0" w:type="dxa"/>
              <w:left w:w="0" w:type="dxa"/>
              <w:bottom w:w="0" w:type="dxa"/>
              <w:right w:w="0" w:type="dxa"/>
            </w:tcMar>
            <w:vAlign w:val="both"/>
          </w:tcPr>
          <w:p w14:paraId="4D9290F8" w14:textId="77777777" w:rsidR="00A77B3E" w:rsidRPr="009F4207" w:rsidRDefault="00A77B3E">
            <w:r w:rsidRPr="009F4207">
              <w:t>32751</w:t>
            </w:r>
          </w:p>
        </w:tc>
        <w:tc>
          <w:tcPr>
            <w:tcW w:w="737" w:type="dxa"/>
            <w:tcBorders>
              <w:top w:val="nil"/>
              <w:left w:val="nil"/>
              <w:bottom w:val="nil"/>
              <w:right w:val="nil"/>
            </w:tcBorders>
            <w:tcMar>
              <w:top w:w="0" w:type="dxa"/>
              <w:left w:w="0" w:type="dxa"/>
              <w:bottom w:w="0" w:type="dxa"/>
              <w:right w:w="0" w:type="dxa"/>
            </w:tcMar>
            <w:vAlign w:val="both"/>
          </w:tcPr>
          <w:p w14:paraId="0AD04E04" w14:textId="77777777" w:rsidR="00A77B3E" w:rsidRPr="009F4207" w:rsidRDefault="00A77B3E">
            <w:r w:rsidRPr="009F4207">
              <w:t>32754</w:t>
            </w:r>
          </w:p>
        </w:tc>
        <w:tc>
          <w:tcPr>
            <w:tcW w:w="737" w:type="dxa"/>
            <w:tcBorders>
              <w:top w:val="nil"/>
              <w:left w:val="nil"/>
              <w:bottom w:val="nil"/>
              <w:right w:val="nil"/>
            </w:tcBorders>
            <w:tcMar>
              <w:top w:w="0" w:type="dxa"/>
              <w:left w:w="0" w:type="dxa"/>
              <w:bottom w:w="0" w:type="dxa"/>
              <w:right w:w="0" w:type="dxa"/>
            </w:tcMar>
            <w:vAlign w:val="both"/>
          </w:tcPr>
          <w:p w14:paraId="744DB3B6" w14:textId="77777777" w:rsidR="00A77B3E" w:rsidRPr="009F4207" w:rsidRDefault="00A77B3E">
            <w:r w:rsidRPr="009F4207">
              <w:t>32757</w:t>
            </w:r>
          </w:p>
        </w:tc>
        <w:tc>
          <w:tcPr>
            <w:tcW w:w="737" w:type="dxa"/>
            <w:tcBorders>
              <w:top w:val="nil"/>
              <w:left w:val="nil"/>
              <w:bottom w:val="nil"/>
              <w:right w:val="nil"/>
            </w:tcBorders>
            <w:tcMar>
              <w:top w:w="0" w:type="dxa"/>
              <w:left w:w="0" w:type="dxa"/>
              <w:bottom w:w="0" w:type="dxa"/>
              <w:right w:w="0" w:type="dxa"/>
            </w:tcMar>
            <w:vAlign w:val="both"/>
          </w:tcPr>
          <w:p w14:paraId="63F43929" w14:textId="77777777" w:rsidR="00A77B3E" w:rsidRPr="009F4207" w:rsidRDefault="00A77B3E">
            <w:r w:rsidRPr="009F4207">
              <w:t>32760</w:t>
            </w:r>
          </w:p>
        </w:tc>
        <w:tc>
          <w:tcPr>
            <w:tcW w:w="737" w:type="dxa"/>
            <w:tcBorders>
              <w:top w:val="nil"/>
              <w:left w:val="nil"/>
              <w:bottom w:val="nil"/>
              <w:right w:val="nil"/>
            </w:tcBorders>
            <w:tcMar>
              <w:top w:w="0" w:type="dxa"/>
              <w:left w:w="0" w:type="dxa"/>
              <w:bottom w:w="0" w:type="dxa"/>
              <w:right w:w="0" w:type="dxa"/>
            </w:tcMar>
            <w:vAlign w:val="both"/>
          </w:tcPr>
          <w:p w14:paraId="2B41D767" w14:textId="77777777" w:rsidR="00A77B3E" w:rsidRPr="009F4207" w:rsidRDefault="00A77B3E">
            <w:r w:rsidRPr="009F4207">
              <w:t>32763</w:t>
            </w:r>
          </w:p>
        </w:tc>
        <w:tc>
          <w:tcPr>
            <w:tcW w:w="737" w:type="dxa"/>
            <w:tcBorders>
              <w:top w:val="nil"/>
              <w:left w:val="nil"/>
              <w:bottom w:val="nil"/>
              <w:right w:val="nil"/>
            </w:tcBorders>
            <w:tcMar>
              <w:top w:w="0" w:type="dxa"/>
              <w:left w:w="0" w:type="dxa"/>
              <w:bottom w:w="0" w:type="dxa"/>
              <w:right w:w="0" w:type="dxa"/>
            </w:tcMar>
            <w:vAlign w:val="both"/>
          </w:tcPr>
          <w:p w14:paraId="17F1476A" w14:textId="77777777" w:rsidR="00A77B3E" w:rsidRPr="009F4207" w:rsidRDefault="00A77B3E">
            <w:r w:rsidRPr="009F4207">
              <w:t>32766</w:t>
            </w:r>
          </w:p>
        </w:tc>
        <w:tc>
          <w:tcPr>
            <w:tcW w:w="737" w:type="dxa"/>
            <w:tcBorders>
              <w:top w:val="nil"/>
              <w:left w:val="nil"/>
              <w:bottom w:val="nil"/>
              <w:right w:val="nil"/>
            </w:tcBorders>
            <w:tcMar>
              <w:top w:w="0" w:type="dxa"/>
              <w:left w:w="0" w:type="dxa"/>
              <w:bottom w:w="0" w:type="dxa"/>
              <w:right w:w="0" w:type="dxa"/>
            </w:tcMar>
            <w:vAlign w:val="both"/>
          </w:tcPr>
          <w:p w14:paraId="1E4D5B71" w14:textId="77777777" w:rsidR="00A77B3E" w:rsidRPr="009F4207" w:rsidRDefault="00A77B3E">
            <w:r w:rsidRPr="009F4207">
              <w:t>32769</w:t>
            </w:r>
          </w:p>
        </w:tc>
        <w:tc>
          <w:tcPr>
            <w:tcW w:w="737" w:type="dxa"/>
            <w:tcBorders>
              <w:top w:val="nil"/>
              <w:left w:val="nil"/>
              <w:bottom w:val="nil"/>
              <w:right w:val="nil"/>
            </w:tcBorders>
            <w:tcMar>
              <w:top w:w="0" w:type="dxa"/>
              <w:left w:w="0" w:type="dxa"/>
              <w:bottom w:w="0" w:type="dxa"/>
              <w:right w:w="0" w:type="dxa"/>
            </w:tcMar>
            <w:vAlign w:val="both"/>
          </w:tcPr>
          <w:p w14:paraId="18B9BECB" w14:textId="77777777" w:rsidR="00A77B3E" w:rsidRPr="009F4207" w:rsidRDefault="00A77B3E">
            <w:r w:rsidRPr="009F4207">
              <w:t>33050</w:t>
            </w:r>
          </w:p>
        </w:tc>
        <w:tc>
          <w:tcPr>
            <w:tcW w:w="737" w:type="dxa"/>
            <w:tcBorders>
              <w:top w:val="nil"/>
              <w:left w:val="nil"/>
              <w:bottom w:val="nil"/>
              <w:right w:val="nil"/>
            </w:tcBorders>
            <w:tcMar>
              <w:top w:w="0" w:type="dxa"/>
              <w:left w:w="0" w:type="dxa"/>
              <w:bottom w:w="0" w:type="dxa"/>
              <w:right w:w="0" w:type="dxa"/>
            </w:tcMar>
            <w:vAlign w:val="both"/>
          </w:tcPr>
          <w:p w14:paraId="28D922D3" w14:textId="77777777" w:rsidR="00A77B3E" w:rsidRPr="009F4207" w:rsidRDefault="00A77B3E">
            <w:r w:rsidRPr="009F4207">
              <w:t>33055</w:t>
            </w:r>
          </w:p>
        </w:tc>
      </w:tr>
      <w:tr w:rsidR="00DD2E4B" w:rsidRPr="009F4207" w14:paraId="608AB11E"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2879F20" w14:textId="77777777" w:rsidR="00A77B3E" w:rsidRPr="009F4207" w:rsidRDefault="00A77B3E">
            <w:r w:rsidRPr="009F4207">
              <w:t>33070</w:t>
            </w:r>
          </w:p>
        </w:tc>
        <w:tc>
          <w:tcPr>
            <w:tcW w:w="737" w:type="dxa"/>
            <w:tcBorders>
              <w:top w:val="nil"/>
              <w:left w:val="nil"/>
              <w:bottom w:val="nil"/>
              <w:right w:val="nil"/>
            </w:tcBorders>
            <w:tcMar>
              <w:top w:w="0" w:type="dxa"/>
              <w:left w:w="0" w:type="dxa"/>
              <w:bottom w:w="0" w:type="dxa"/>
              <w:right w:w="0" w:type="dxa"/>
            </w:tcMar>
            <w:vAlign w:val="both"/>
          </w:tcPr>
          <w:p w14:paraId="37F0773A" w14:textId="77777777" w:rsidR="00A77B3E" w:rsidRPr="009F4207" w:rsidRDefault="00A77B3E">
            <w:r w:rsidRPr="009F4207">
              <w:t>33075</w:t>
            </w:r>
          </w:p>
        </w:tc>
        <w:tc>
          <w:tcPr>
            <w:tcW w:w="737" w:type="dxa"/>
            <w:tcBorders>
              <w:top w:val="nil"/>
              <w:left w:val="nil"/>
              <w:bottom w:val="nil"/>
              <w:right w:val="nil"/>
            </w:tcBorders>
            <w:tcMar>
              <w:top w:w="0" w:type="dxa"/>
              <w:left w:w="0" w:type="dxa"/>
              <w:bottom w:w="0" w:type="dxa"/>
              <w:right w:w="0" w:type="dxa"/>
            </w:tcMar>
            <w:vAlign w:val="both"/>
          </w:tcPr>
          <w:p w14:paraId="1F1AB56D" w14:textId="77777777" w:rsidR="00A77B3E" w:rsidRPr="009F4207" w:rsidRDefault="00A77B3E">
            <w:r w:rsidRPr="009F4207">
              <w:t>33080</w:t>
            </w:r>
          </w:p>
        </w:tc>
        <w:tc>
          <w:tcPr>
            <w:tcW w:w="737" w:type="dxa"/>
            <w:tcBorders>
              <w:top w:val="nil"/>
              <w:left w:val="nil"/>
              <w:bottom w:val="nil"/>
              <w:right w:val="nil"/>
            </w:tcBorders>
            <w:tcMar>
              <w:top w:w="0" w:type="dxa"/>
              <w:left w:w="0" w:type="dxa"/>
              <w:bottom w:w="0" w:type="dxa"/>
              <w:right w:w="0" w:type="dxa"/>
            </w:tcMar>
            <w:vAlign w:val="both"/>
          </w:tcPr>
          <w:p w14:paraId="5EAEE9C4" w14:textId="77777777" w:rsidR="00A77B3E" w:rsidRPr="009F4207" w:rsidRDefault="00A77B3E">
            <w:r w:rsidRPr="009F4207">
              <w:t>33100</w:t>
            </w:r>
          </w:p>
        </w:tc>
        <w:tc>
          <w:tcPr>
            <w:tcW w:w="737" w:type="dxa"/>
            <w:tcBorders>
              <w:top w:val="nil"/>
              <w:left w:val="nil"/>
              <w:bottom w:val="nil"/>
              <w:right w:val="nil"/>
            </w:tcBorders>
            <w:tcMar>
              <w:top w:w="0" w:type="dxa"/>
              <w:left w:w="0" w:type="dxa"/>
              <w:bottom w:w="0" w:type="dxa"/>
              <w:right w:w="0" w:type="dxa"/>
            </w:tcMar>
            <w:vAlign w:val="both"/>
          </w:tcPr>
          <w:p w14:paraId="774AF5DE" w14:textId="77777777" w:rsidR="00A77B3E" w:rsidRPr="009F4207" w:rsidRDefault="00A77B3E">
            <w:r w:rsidRPr="009F4207">
              <w:t>33103</w:t>
            </w:r>
          </w:p>
        </w:tc>
        <w:tc>
          <w:tcPr>
            <w:tcW w:w="737" w:type="dxa"/>
            <w:tcBorders>
              <w:top w:val="nil"/>
              <w:left w:val="nil"/>
              <w:bottom w:val="nil"/>
              <w:right w:val="nil"/>
            </w:tcBorders>
            <w:tcMar>
              <w:top w:w="0" w:type="dxa"/>
              <w:left w:w="0" w:type="dxa"/>
              <w:bottom w:w="0" w:type="dxa"/>
              <w:right w:w="0" w:type="dxa"/>
            </w:tcMar>
            <w:vAlign w:val="both"/>
          </w:tcPr>
          <w:p w14:paraId="11C7348C" w14:textId="77777777" w:rsidR="00A77B3E" w:rsidRPr="009F4207" w:rsidRDefault="00A77B3E">
            <w:r w:rsidRPr="009F4207">
              <w:t>33109</w:t>
            </w:r>
          </w:p>
        </w:tc>
        <w:tc>
          <w:tcPr>
            <w:tcW w:w="737" w:type="dxa"/>
            <w:tcBorders>
              <w:top w:val="nil"/>
              <w:left w:val="nil"/>
              <w:bottom w:val="nil"/>
              <w:right w:val="nil"/>
            </w:tcBorders>
            <w:tcMar>
              <w:top w:w="0" w:type="dxa"/>
              <w:left w:w="0" w:type="dxa"/>
              <w:bottom w:w="0" w:type="dxa"/>
              <w:right w:w="0" w:type="dxa"/>
            </w:tcMar>
            <w:vAlign w:val="both"/>
          </w:tcPr>
          <w:p w14:paraId="22378BBE" w14:textId="77777777" w:rsidR="00A77B3E" w:rsidRPr="009F4207" w:rsidRDefault="00A77B3E">
            <w:r w:rsidRPr="009F4207">
              <w:t>33112</w:t>
            </w:r>
          </w:p>
        </w:tc>
        <w:tc>
          <w:tcPr>
            <w:tcW w:w="737" w:type="dxa"/>
            <w:tcBorders>
              <w:top w:val="nil"/>
              <w:left w:val="nil"/>
              <w:bottom w:val="nil"/>
              <w:right w:val="nil"/>
            </w:tcBorders>
            <w:tcMar>
              <w:top w:w="0" w:type="dxa"/>
              <w:left w:w="0" w:type="dxa"/>
              <w:bottom w:w="0" w:type="dxa"/>
              <w:right w:w="0" w:type="dxa"/>
            </w:tcMar>
            <w:vAlign w:val="both"/>
          </w:tcPr>
          <w:p w14:paraId="47F8CA4B" w14:textId="77777777" w:rsidR="00A77B3E" w:rsidRPr="009F4207" w:rsidRDefault="00A77B3E">
            <w:r w:rsidRPr="009F4207">
              <w:t>33115</w:t>
            </w:r>
          </w:p>
        </w:tc>
        <w:tc>
          <w:tcPr>
            <w:tcW w:w="737" w:type="dxa"/>
            <w:tcBorders>
              <w:top w:val="nil"/>
              <w:left w:val="nil"/>
              <w:bottom w:val="nil"/>
              <w:right w:val="nil"/>
            </w:tcBorders>
            <w:tcMar>
              <w:top w:w="0" w:type="dxa"/>
              <w:left w:w="0" w:type="dxa"/>
              <w:bottom w:w="0" w:type="dxa"/>
              <w:right w:w="0" w:type="dxa"/>
            </w:tcMar>
            <w:vAlign w:val="both"/>
          </w:tcPr>
          <w:p w14:paraId="2E758A05" w14:textId="77777777" w:rsidR="00A77B3E" w:rsidRPr="009F4207" w:rsidRDefault="00A77B3E">
            <w:r w:rsidRPr="009F4207">
              <w:t>33116</w:t>
            </w:r>
          </w:p>
        </w:tc>
        <w:tc>
          <w:tcPr>
            <w:tcW w:w="737" w:type="dxa"/>
            <w:tcBorders>
              <w:top w:val="nil"/>
              <w:left w:val="nil"/>
              <w:bottom w:val="nil"/>
              <w:right w:val="nil"/>
            </w:tcBorders>
            <w:tcMar>
              <w:top w:w="0" w:type="dxa"/>
              <w:left w:w="0" w:type="dxa"/>
              <w:bottom w:w="0" w:type="dxa"/>
              <w:right w:w="0" w:type="dxa"/>
            </w:tcMar>
            <w:vAlign w:val="both"/>
          </w:tcPr>
          <w:p w14:paraId="6E3CB56F" w14:textId="77777777" w:rsidR="00A77B3E" w:rsidRPr="009F4207" w:rsidRDefault="00A77B3E">
            <w:r w:rsidRPr="009F4207">
              <w:t>33118</w:t>
            </w:r>
          </w:p>
        </w:tc>
        <w:tc>
          <w:tcPr>
            <w:tcW w:w="737" w:type="dxa"/>
            <w:tcBorders>
              <w:top w:val="nil"/>
              <w:left w:val="nil"/>
              <w:bottom w:val="nil"/>
              <w:right w:val="nil"/>
            </w:tcBorders>
            <w:tcMar>
              <w:top w:w="0" w:type="dxa"/>
              <w:left w:w="0" w:type="dxa"/>
              <w:bottom w:w="0" w:type="dxa"/>
              <w:right w:w="0" w:type="dxa"/>
            </w:tcMar>
            <w:vAlign w:val="both"/>
          </w:tcPr>
          <w:p w14:paraId="2A095870" w14:textId="77777777" w:rsidR="00A77B3E" w:rsidRPr="009F4207" w:rsidRDefault="00A77B3E">
            <w:r w:rsidRPr="009F4207">
              <w:t>33119</w:t>
            </w:r>
          </w:p>
        </w:tc>
        <w:tc>
          <w:tcPr>
            <w:tcW w:w="737" w:type="dxa"/>
            <w:tcBorders>
              <w:top w:val="nil"/>
              <w:left w:val="nil"/>
              <w:bottom w:val="nil"/>
              <w:right w:val="nil"/>
            </w:tcBorders>
            <w:tcMar>
              <w:top w:w="0" w:type="dxa"/>
              <w:left w:w="0" w:type="dxa"/>
              <w:bottom w:w="0" w:type="dxa"/>
              <w:right w:w="0" w:type="dxa"/>
            </w:tcMar>
            <w:vAlign w:val="both"/>
          </w:tcPr>
          <w:p w14:paraId="439296EE" w14:textId="77777777" w:rsidR="00A77B3E" w:rsidRPr="009F4207" w:rsidRDefault="00A77B3E">
            <w:r w:rsidRPr="009F4207">
              <w:t>33121</w:t>
            </w:r>
          </w:p>
        </w:tc>
        <w:tc>
          <w:tcPr>
            <w:tcW w:w="737" w:type="dxa"/>
            <w:tcBorders>
              <w:top w:val="nil"/>
              <w:left w:val="nil"/>
              <w:bottom w:val="nil"/>
              <w:right w:val="nil"/>
            </w:tcBorders>
            <w:tcMar>
              <w:top w:w="0" w:type="dxa"/>
              <w:left w:w="0" w:type="dxa"/>
              <w:bottom w:w="0" w:type="dxa"/>
              <w:right w:w="0" w:type="dxa"/>
            </w:tcMar>
            <w:vAlign w:val="both"/>
          </w:tcPr>
          <w:p w14:paraId="69B504EC" w14:textId="77777777" w:rsidR="00A77B3E" w:rsidRPr="009F4207" w:rsidRDefault="00A77B3E">
            <w:r w:rsidRPr="009F4207">
              <w:t>33124</w:t>
            </w:r>
          </w:p>
        </w:tc>
      </w:tr>
      <w:tr w:rsidR="00DD2E4B" w:rsidRPr="009F4207" w14:paraId="010DEF14"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3B9AE81" w14:textId="77777777" w:rsidR="00A77B3E" w:rsidRPr="009F4207" w:rsidRDefault="00A77B3E">
            <w:r w:rsidRPr="009F4207">
              <w:t>33127</w:t>
            </w:r>
          </w:p>
        </w:tc>
        <w:tc>
          <w:tcPr>
            <w:tcW w:w="737" w:type="dxa"/>
            <w:tcBorders>
              <w:top w:val="nil"/>
              <w:left w:val="nil"/>
              <w:bottom w:val="nil"/>
              <w:right w:val="nil"/>
            </w:tcBorders>
            <w:tcMar>
              <w:top w:w="0" w:type="dxa"/>
              <w:left w:w="0" w:type="dxa"/>
              <w:bottom w:w="0" w:type="dxa"/>
              <w:right w:w="0" w:type="dxa"/>
            </w:tcMar>
            <w:vAlign w:val="both"/>
          </w:tcPr>
          <w:p w14:paraId="45686633" w14:textId="77777777" w:rsidR="00A77B3E" w:rsidRPr="009F4207" w:rsidRDefault="00A77B3E">
            <w:r w:rsidRPr="009F4207">
              <w:t>33130</w:t>
            </w:r>
          </w:p>
        </w:tc>
        <w:tc>
          <w:tcPr>
            <w:tcW w:w="737" w:type="dxa"/>
            <w:tcBorders>
              <w:top w:val="nil"/>
              <w:left w:val="nil"/>
              <w:bottom w:val="nil"/>
              <w:right w:val="nil"/>
            </w:tcBorders>
            <w:tcMar>
              <w:top w:w="0" w:type="dxa"/>
              <w:left w:w="0" w:type="dxa"/>
              <w:bottom w:w="0" w:type="dxa"/>
              <w:right w:w="0" w:type="dxa"/>
            </w:tcMar>
            <w:vAlign w:val="both"/>
          </w:tcPr>
          <w:p w14:paraId="51259C7A" w14:textId="77777777" w:rsidR="00A77B3E" w:rsidRPr="009F4207" w:rsidRDefault="00A77B3E">
            <w:r w:rsidRPr="009F4207">
              <w:t>33133</w:t>
            </w:r>
          </w:p>
        </w:tc>
        <w:tc>
          <w:tcPr>
            <w:tcW w:w="737" w:type="dxa"/>
            <w:tcBorders>
              <w:top w:val="nil"/>
              <w:left w:val="nil"/>
              <w:bottom w:val="nil"/>
              <w:right w:val="nil"/>
            </w:tcBorders>
            <w:tcMar>
              <w:top w:w="0" w:type="dxa"/>
              <w:left w:w="0" w:type="dxa"/>
              <w:bottom w:w="0" w:type="dxa"/>
              <w:right w:w="0" w:type="dxa"/>
            </w:tcMar>
            <w:vAlign w:val="both"/>
          </w:tcPr>
          <w:p w14:paraId="2AF0C804" w14:textId="77777777" w:rsidR="00A77B3E" w:rsidRPr="009F4207" w:rsidRDefault="00A77B3E">
            <w:r w:rsidRPr="009F4207">
              <w:t>33136</w:t>
            </w:r>
          </w:p>
        </w:tc>
        <w:tc>
          <w:tcPr>
            <w:tcW w:w="737" w:type="dxa"/>
            <w:tcBorders>
              <w:top w:val="nil"/>
              <w:left w:val="nil"/>
              <w:bottom w:val="nil"/>
              <w:right w:val="nil"/>
            </w:tcBorders>
            <w:tcMar>
              <w:top w:w="0" w:type="dxa"/>
              <w:left w:w="0" w:type="dxa"/>
              <w:bottom w:w="0" w:type="dxa"/>
              <w:right w:w="0" w:type="dxa"/>
            </w:tcMar>
            <w:vAlign w:val="both"/>
          </w:tcPr>
          <w:p w14:paraId="7236172B" w14:textId="77777777" w:rsidR="00A77B3E" w:rsidRPr="009F4207" w:rsidRDefault="00A77B3E">
            <w:r w:rsidRPr="009F4207">
              <w:t>33139</w:t>
            </w:r>
          </w:p>
        </w:tc>
        <w:tc>
          <w:tcPr>
            <w:tcW w:w="737" w:type="dxa"/>
            <w:tcBorders>
              <w:top w:val="nil"/>
              <w:left w:val="nil"/>
              <w:bottom w:val="nil"/>
              <w:right w:val="nil"/>
            </w:tcBorders>
            <w:tcMar>
              <w:top w:w="0" w:type="dxa"/>
              <w:left w:w="0" w:type="dxa"/>
              <w:bottom w:w="0" w:type="dxa"/>
              <w:right w:w="0" w:type="dxa"/>
            </w:tcMar>
            <w:vAlign w:val="both"/>
          </w:tcPr>
          <w:p w14:paraId="2023C508" w14:textId="77777777" w:rsidR="00A77B3E" w:rsidRPr="009F4207" w:rsidRDefault="00A77B3E">
            <w:r w:rsidRPr="009F4207">
              <w:t>33142</w:t>
            </w:r>
          </w:p>
        </w:tc>
        <w:tc>
          <w:tcPr>
            <w:tcW w:w="737" w:type="dxa"/>
            <w:tcBorders>
              <w:top w:val="nil"/>
              <w:left w:val="nil"/>
              <w:bottom w:val="nil"/>
              <w:right w:val="nil"/>
            </w:tcBorders>
            <w:tcMar>
              <w:top w:w="0" w:type="dxa"/>
              <w:left w:w="0" w:type="dxa"/>
              <w:bottom w:w="0" w:type="dxa"/>
              <w:right w:w="0" w:type="dxa"/>
            </w:tcMar>
            <w:vAlign w:val="both"/>
          </w:tcPr>
          <w:p w14:paraId="174A99DA" w14:textId="77777777" w:rsidR="00A77B3E" w:rsidRPr="009F4207" w:rsidRDefault="00A77B3E">
            <w:r w:rsidRPr="009F4207">
              <w:t>33145</w:t>
            </w:r>
          </w:p>
        </w:tc>
        <w:tc>
          <w:tcPr>
            <w:tcW w:w="737" w:type="dxa"/>
            <w:tcBorders>
              <w:top w:val="nil"/>
              <w:left w:val="nil"/>
              <w:bottom w:val="nil"/>
              <w:right w:val="nil"/>
            </w:tcBorders>
            <w:tcMar>
              <w:top w:w="0" w:type="dxa"/>
              <w:left w:w="0" w:type="dxa"/>
              <w:bottom w:w="0" w:type="dxa"/>
              <w:right w:w="0" w:type="dxa"/>
            </w:tcMar>
            <w:vAlign w:val="both"/>
          </w:tcPr>
          <w:p w14:paraId="23FD00C9" w14:textId="77777777" w:rsidR="00A77B3E" w:rsidRPr="009F4207" w:rsidRDefault="00A77B3E">
            <w:r w:rsidRPr="009F4207">
              <w:t>33148</w:t>
            </w:r>
          </w:p>
        </w:tc>
        <w:tc>
          <w:tcPr>
            <w:tcW w:w="737" w:type="dxa"/>
            <w:tcBorders>
              <w:top w:val="nil"/>
              <w:left w:val="nil"/>
              <w:bottom w:val="nil"/>
              <w:right w:val="nil"/>
            </w:tcBorders>
            <w:tcMar>
              <w:top w:w="0" w:type="dxa"/>
              <w:left w:w="0" w:type="dxa"/>
              <w:bottom w:w="0" w:type="dxa"/>
              <w:right w:w="0" w:type="dxa"/>
            </w:tcMar>
            <w:vAlign w:val="both"/>
          </w:tcPr>
          <w:p w14:paraId="3C13E886" w14:textId="77777777" w:rsidR="00A77B3E" w:rsidRPr="009F4207" w:rsidRDefault="00A77B3E">
            <w:r w:rsidRPr="009F4207">
              <w:t>33151</w:t>
            </w:r>
          </w:p>
        </w:tc>
        <w:tc>
          <w:tcPr>
            <w:tcW w:w="737" w:type="dxa"/>
            <w:tcBorders>
              <w:top w:val="nil"/>
              <w:left w:val="nil"/>
              <w:bottom w:val="nil"/>
              <w:right w:val="nil"/>
            </w:tcBorders>
            <w:tcMar>
              <w:top w:w="0" w:type="dxa"/>
              <w:left w:w="0" w:type="dxa"/>
              <w:bottom w:w="0" w:type="dxa"/>
              <w:right w:w="0" w:type="dxa"/>
            </w:tcMar>
            <w:vAlign w:val="both"/>
          </w:tcPr>
          <w:p w14:paraId="62CC3DC9" w14:textId="77777777" w:rsidR="00A77B3E" w:rsidRPr="009F4207" w:rsidRDefault="00A77B3E">
            <w:r w:rsidRPr="009F4207">
              <w:t>33154</w:t>
            </w:r>
          </w:p>
        </w:tc>
        <w:tc>
          <w:tcPr>
            <w:tcW w:w="737" w:type="dxa"/>
            <w:tcBorders>
              <w:top w:val="nil"/>
              <w:left w:val="nil"/>
              <w:bottom w:val="nil"/>
              <w:right w:val="nil"/>
            </w:tcBorders>
            <w:tcMar>
              <w:top w:w="0" w:type="dxa"/>
              <w:left w:w="0" w:type="dxa"/>
              <w:bottom w:w="0" w:type="dxa"/>
              <w:right w:w="0" w:type="dxa"/>
            </w:tcMar>
            <w:vAlign w:val="both"/>
          </w:tcPr>
          <w:p w14:paraId="506B3171" w14:textId="77777777" w:rsidR="00A77B3E" w:rsidRPr="009F4207" w:rsidRDefault="00A77B3E">
            <w:r w:rsidRPr="009F4207">
              <w:t>33157</w:t>
            </w:r>
          </w:p>
        </w:tc>
        <w:tc>
          <w:tcPr>
            <w:tcW w:w="737" w:type="dxa"/>
            <w:tcBorders>
              <w:top w:val="nil"/>
              <w:left w:val="nil"/>
              <w:bottom w:val="nil"/>
              <w:right w:val="nil"/>
            </w:tcBorders>
            <w:tcMar>
              <w:top w:w="0" w:type="dxa"/>
              <w:left w:w="0" w:type="dxa"/>
              <w:bottom w:w="0" w:type="dxa"/>
              <w:right w:w="0" w:type="dxa"/>
            </w:tcMar>
            <w:vAlign w:val="both"/>
          </w:tcPr>
          <w:p w14:paraId="3B54ABB2" w14:textId="77777777" w:rsidR="00A77B3E" w:rsidRPr="009F4207" w:rsidRDefault="00A77B3E">
            <w:r w:rsidRPr="009F4207">
              <w:t>33160</w:t>
            </w:r>
          </w:p>
        </w:tc>
        <w:tc>
          <w:tcPr>
            <w:tcW w:w="737" w:type="dxa"/>
            <w:tcBorders>
              <w:top w:val="nil"/>
              <w:left w:val="nil"/>
              <w:bottom w:val="nil"/>
              <w:right w:val="nil"/>
            </w:tcBorders>
            <w:tcMar>
              <w:top w:w="0" w:type="dxa"/>
              <w:left w:w="0" w:type="dxa"/>
              <w:bottom w:w="0" w:type="dxa"/>
              <w:right w:w="0" w:type="dxa"/>
            </w:tcMar>
            <w:vAlign w:val="both"/>
          </w:tcPr>
          <w:p w14:paraId="3A4B97DE" w14:textId="77777777" w:rsidR="00A77B3E" w:rsidRPr="009F4207" w:rsidRDefault="00A77B3E">
            <w:r w:rsidRPr="009F4207">
              <w:t>33163</w:t>
            </w:r>
          </w:p>
        </w:tc>
      </w:tr>
      <w:tr w:rsidR="00DD2E4B" w:rsidRPr="009F4207" w14:paraId="4BAB3670"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E997410" w14:textId="77777777" w:rsidR="00A77B3E" w:rsidRPr="009F4207" w:rsidRDefault="00A77B3E">
            <w:r w:rsidRPr="009F4207">
              <w:t>33166</w:t>
            </w:r>
          </w:p>
        </w:tc>
        <w:tc>
          <w:tcPr>
            <w:tcW w:w="737" w:type="dxa"/>
            <w:tcBorders>
              <w:top w:val="nil"/>
              <w:left w:val="nil"/>
              <w:bottom w:val="nil"/>
              <w:right w:val="nil"/>
            </w:tcBorders>
            <w:tcMar>
              <w:top w:w="0" w:type="dxa"/>
              <w:left w:w="0" w:type="dxa"/>
              <w:bottom w:w="0" w:type="dxa"/>
              <w:right w:w="0" w:type="dxa"/>
            </w:tcMar>
            <w:vAlign w:val="both"/>
          </w:tcPr>
          <w:p w14:paraId="30063A38" w14:textId="77777777" w:rsidR="00A77B3E" w:rsidRPr="009F4207" w:rsidRDefault="00A77B3E">
            <w:r w:rsidRPr="009F4207">
              <w:t>33169</w:t>
            </w:r>
          </w:p>
        </w:tc>
        <w:tc>
          <w:tcPr>
            <w:tcW w:w="737" w:type="dxa"/>
            <w:tcBorders>
              <w:top w:val="nil"/>
              <w:left w:val="nil"/>
              <w:bottom w:val="nil"/>
              <w:right w:val="nil"/>
            </w:tcBorders>
            <w:tcMar>
              <w:top w:w="0" w:type="dxa"/>
              <w:left w:w="0" w:type="dxa"/>
              <w:bottom w:w="0" w:type="dxa"/>
              <w:right w:w="0" w:type="dxa"/>
            </w:tcMar>
            <w:vAlign w:val="both"/>
          </w:tcPr>
          <w:p w14:paraId="79F4425B" w14:textId="77777777" w:rsidR="00A77B3E" w:rsidRPr="009F4207" w:rsidRDefault="00A77B3E">
            <w:r w:rsidRPr="009F4207">
              <w:t>33172</w:t>
            </w:r>
          </w:p>
        </w:tc>
        <w:tc>
          <w:tcPr>
            <w:tcW w:w="737" w:type="dxa"/>
            <w:tcBorders>
              <w:top w:val="nil"/>
              <w:left w:val="nil"/>
              <w:bottom w:val="nil"/>
              <w:right w:val="nil"/>
            </w:tcBorders>
            <w:tcMar>
              <w:top w:w="0" w:type="dxa"/>
              <w:left w:w="0" w:type="dxa"/>
              <w:bottom w:w="0" w:type="dxa"/>
              <w:right w:w="0" w:type="dxa"/>
            </w:tcMar>
            <w:vAlign w:val="both"/>
          </w:tcPr>
          <w:p w14:paraId="2AA2949C" w14:textId="77777777" w:rsidR="00A77B3E" w:rsidRPr="009F4207" w:rsidRDefault="00A77B3E">
            <w:r w:rsidRPr="009F4207">
              <w:t>33175</w:t>
            </w:r>
          </w:p>
        </w:tc>
        <w:tc>
          <w:tcPr>
            <w:tcW w:w="737" w:type="dxa"/>
            <w:tcBorders>
              <w:top w:val="nil"/>
              <w:left w:val="nil"/>
              <w:bottom w:val="nil"/>
              <w:right w:val="nil"/>
            </w:tcBorders>
            <w:tcMar>
              <w:top w:w="0" w:type="dxa"/>
              <w:left w:w="0" w:type="dxa"/>
              <w:bottom w:w="0" w:type="dxa"/>
              <w:right w:w="0" w:type="dxa"/>
            </w:tcMar>
            <w:vAlign w:val="both"/>
          </w:tcPr>
          <w:p w14:paraId="3A2BE3FD" w14:textId="77777777" w:rsidR="00A77B3E" w:rsidRPr="009F4207" w:rsidRDefault="00A77B3E">
            <w:r w:rsidRPr="009F4207">
              <w:t>33178</w:t>
            </w:r>
          </w:p>
        </w:tc>
        <w:tc>
          <w:tcPr>
            <w:tcW w:w="737" w:type="dxa"/>
            <w:tcBorders>
              <w:top w:val="nil"/>
              <w:left w:val="nil"/>
              <w:bottom w:val="nil"/>
              <w:right w:val="nil"/>
            </w:tcBorders>
            <w:tcMar>
              <w:top w:w="0" w:type="dxa"/>
              <w:left w:w="0" w:type="dxa"/>
              <w:bottom w:w="0" w:type="dxa"/>
              <w:right w:w="0" w:type="dxa"/>
            </w:tcMar>
            <w:vAlign w:val="both"/>
          </w:tcPr>
          <w:p w14:paraId="40D6270B" w14:textId="77777777" w:rsidR="00A77B3E" w:rsidRPr="009F4207" w:rsidRDefault="00A77B3E">
            <w:r w:rsidRPr="009F4207">
              <w:t>33181</w:t>
            </w:r>
          </w:p>
        </w:tc>
        <w:tc>
          <w:tcPr>
            <w:tcW w:w="737" w:type="dxa"/>
            <w:tcBorders>
              <w:top w:val="nil"/>
              <w:left w:val="nil"/>
              <w:bottom w:val="nil"/>
              <w:right w:val="nil"/>
            </w:tcBorders>
            <w:tcMar>
              <w:top w:w="0" w:type="dxa"/>
              <w:left w:w="0" w:type="dxa"/>
              <w:bottom w:w="0" w:type="dxa"/>
              <w:right w:w="0" w:type="dxa"/>
            </w:tcMar>
            <w:vAlign w:val="both"/>
          </w:tcPr>
          <w:p w14:paraId="72A4AB6F" w14:textId="77777777" w:rsidR="00A77B3E" w:rsidRPr="009F4207" w:rsidRDefault="00A77B3E">
            <w:r w:rsidRPr="009F4207">
              <w:t>33500</w:t>
            </w:r>
          </w:p>
        </w:tc>
        <w:tc>
          <w:tcPr>
            <w:tcW w:w="737" w:type="dxa"/>
            <w:tcBorders>
              <w:top w:val="nil"/>
              <w:left w:val="nil"/>
              <w:bottom w:val="nil"/>
              <w:right w:val="nil"/>
            </w:tcBorders>
            <w:tcMar>
              <w:top w:w="0" w:type="dxa"/>
              <w:left w:w="0" w:type="dxa"/>
              <w:bottom w:w="0" w:type="dxa"/>
              <w:right w:w="0" w:type="dxa"/>
            </w:tcMar>
            <w:vAlign w:val="both"/>
          </w:tcPr>
          <w:p w14:paraId="3251A461" w14:textId="77777777" w:rsidR="00A77B3E" w:rsidRPr="009F4207" w:rsidRDefault="00A77B3E">
            <w:r w:rsidRPr="009F4207">
              <w:t>33506</w:t>
            </w:r>
          </w:p>
        </w:tc>
        <w:tc>
          <w:tcPr>
            <w:tcW w:w="737" w:type="dxa"/>
            <w:tcBorders>
              <w:top w:val="nil"/>
              <w:left w:val="nil"/>
              <w:bottom w:val="nil"/>
              <w:right w:val="nil"/>
            </w:tcBorders>
            <w:tcMar>
              <w:top w:w="0" w:type="dxa"/>
              <w:left w:w="0" w:type="dxa"/>
              <w:bottom w:w="0" w:type="dxa"/>
              <w:right w:w="0" w:type="dxa"/>
            </w:tcMar>
            <w:vAlign w:val="both"/>
          </w:tcPr>
          <w:p w14:paraId="011BFC2D" w14:textId="77777777" w:rsidR="00A77B3E" w:rsidRPr="009F4207" w:rsidRDefault="00A77B3E">
            <w:r w:rsidRPr="009F4207">
              <w:t>33509</w:t>
            </w:r>
          </w:p>
        </w:tc>
        <w:tc>
          <w:tcPr>
            <w:tcW w:w="737" w:type="dxa"/>
            <w:tcBorders>
              <w:top w:val="nil"/>
              <w:left w:val="nil"/>
              <w:bottom w:val="nil"/>
              <w:right w:val="nil"/>
            </w:tcBorders>
            <w:tcMar>
              <w:top w:w="0" w:type="dxa"/>
              <w:left w:w="0" w:type="dxa"/>
              <w:bottom w:w="0" w:type="dxa"/>
              <w:right w:w="0" w:type="dxa"/>
            </w:tcMar>
            <w:vAlign w:val="both"/>
          </w:tcPr>
          <w:p w14:paraId="29A60325" w14:textId="77777777" w:rsidR="00A77B3E" w:rsidRPr="009F4207" w:rsidRDefault="00A77B3E">
            <w:r w:rsidRPr="009F4207">
              <w:t>33512</w:t>
            </w:r>
          </w:p>
        </w:tc>
        <w:tc>
          <w:tcPr>
            <w:tcW w:w="737" w:type="dxa"/>
            <w:tcBorders>
              <w:top w:val="nil"/>
              <w:left w:val="nil"/>
              <w:bottom w:val="nil"/>
              <w:right w:val="nil"/>
            </w:tcBorders>
            <w:tcMar>
              <w:top w:w="0" w:type="dxa"/>
              <w:left w:w="0" w:type="dxa"/>
              <w:bottom w:w="0" w:type="dxa"/>
              <w:right w:w="0" w:type="dxa"/>
            </w:tcMar>
            <w:vAlign w:val="both"/>
          </w:tcPr>
          <w:p w14:paraId="60D37024" w14:textId="77777777" w:rsidR="00A77B3E" w:rsidRPr="009F4207" w:rsidRDefault="00A77B3E">
            <w:r w:rsidRPr="009F4207">
              <w:t>33515</w:t>
            </w:r>
          </w:p>
        </w:tc>
        <w:tc>
          <w:tcPr>
            <w:tcW w:w="737" w:type="dxa"/>
            <w:tcBorders>
              <w:top w:val="nil"/>
              <w:left w:val="nil"/>
              <w:bottom w:val="nil"/>
              <w:right w:val="nil"/>
            </w:tcBorders>
            <w:tcMar>
              <w:top w:w="0" w:type="dxa"/>
              <w:left w:w="0" w:type="dxa"/>
              <w:bottom w:w="0" w:type="dxa"/>
              <w:right w:w="0" w:type="dxa"/>
            </w:tcMar>
            <w:vAlign w:val="both"/>
          </w:tcPr>
          <w:p w14:paraId="2A820848" w14:textId="77777777" w:rsidR="00A77B3E" w:rsidRPr="009F4207" w:rsidRDefault="00A77B3E">
            <w:r w:rsidRPr="009F4207">
              <w:t>33518</w:t>
            </w:r>
          </w:p>
        </w:tc>
        <w:tc>
          <w:tcPr>
            <w:tcW w:w="737" w:type="dxa"/>
            <w:tcBorders>
              <w:top w:val="nil"/>
              <w:left w:val="nil"/>
              <w:bottom w:val="nil"/>
              <w:right w:val="nil"/>
            </w:tcBorders>
            <w:tcMar>
              <w:top w:w="0" w:type="dxa"/>
              <w:left w:w="0" w:type="dxa"/>
              <w:bottom w:w="0" w:type="dxa"/>
              <w:right w:w="0" w:type="dxa"/>
            </w:tcMar>
            <w:vAlign w:val="both"/>
          </w:tcPr>
          <w:p w14:paraId="5984833A" w14:textId="77777777" w:rsidR="00A77B3E" w:rsidRPr="009F4207" w:rsidRDefault="00A77B3E">
            <w:r w:rsidRPr="009F4207">
              <w:t>33521</w:t>
            </w:r>
          </w:p>
        </w:tc>
      </w:tr>
      <w:tr w:rsidR="00DD2E4B" w:rsidRPr="009F4207" w14:paraId="37154E10"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25455E3" w14:textId="77777777" w:rsidR="00A77B3E" w:rsidRPr="009F4207" w:rsidRDefault="00A77B3E">
            <w:r w:rsidRPr="009F4207">
              <w:t>33524</w:t>
            </w:r>
          </w:p>
        </w:tc>
        <w:tc>
          <w:tcPr>
            <w:tcW w:w="737" w:type="dxa"/>
            <w:tcBorders>
              <w:top w:val="nil"/>
              <w:left w:val="nil"/>
              <w:bottom w:val="nil"/>
              <w:right w:val="nil"/>
            </w:tcBorders>
            <w:tcMar>
              <w:top w:w="0" w:type="dxa"/>
              <w:left w:w="0" w:type="dxa"/>
              <w:bottom w:w="0" w:type="dxa"/>
              <w:right w:w="0" w:type="dxa"/>
            </w:tcMar>
            <w:vAlign w:val="both"/>
          </w:tcPr>
          <w:p w14:paraId="786F87DB" w14:textId="77777777" w:rsidR="00A77B3E" w:rsidRPr="009F4207" w:rsidRDefault="00A77B3E">
            <w:r w:rsidRPr="009F4207">
              <w:t>33527</w:t>
            </w:r>
          </w:p>
        </w:tc>
        <w:tc>
          <w:tcPr>
            <w:tcW w:w="737" w:type="dxa"/>
            <w:tcBorders>
              <w:top w:val="nil"/>
              <w:left w:val="nil"/>
              <w:bottom w:val="nil"/>
              <w:right w:val="nil"/>
            </w:tcBorders>
            <w:tcMar>
              <w:top w:w="0" w:type="dxa"/>
              <w:left w:w="0" w:type="dxa"/>
              <w:bottom w:w="0" w:type="dxa"/>
              <w:right w:w="0" w:type="dxa"/>
            </w:tcMar>
            <w:vAlign w:val="both"/>
          </w:tcPr>
          <w:p w14:paraId="69BBC4B6" w14:textId="77777777" w:rsidR="00A77B3E" w:rsidRPr="009F4207" w:rsidRDefault="00A77B3E">
            <w:r w:rsidRPr="009F4207">
              <w:t>33530</w:t>
            </w:r>
          </w:p>
        </w:tc>
        <w:tc>
          <w:tcPr>
            <w:tcW w:w="737" w:type="dxa"/>
            <w:tcBorders>
              <w:top w:val="nil"/>
              <w:left w:val="nil"/>
              <w:bottom w:val="nil"/>
              <w:right w:val="nil"/>
            </w:tcBorders>
            <w:tcMar>
              <w:top w:w="0" w:type="dxa"/>
              <w:left w:w="0" w:type="dxa"/>
              <w:bottom w:w="0" w:type="dxa"/>
              <w:right w:w="0" w:type="dxa"/>
            </w:tcMar>
            <w:vAlign w:val="both"/>
          </w:tcPr>
          <w:p w14:paraId="6376571A" w14:textId="77777777" w:rsidR="00A77B3E" w:rsidRPr="009F4207" w:rsidRDefault="00A77B3E">
            <w:r w:rsidRPr="009F4207">
              <w:t>33533</w:t>
            </w:r>
          </w:p>
        </w:tc>
        <w:tc>
          <w:tcPr>
            <w:tcW w:w="737" w:type="dxa"/>
            <w:tcBorders>
              <w:top w:val="nil"/>
              <w:left w:val="nil"/>
              <w:bottom w:val="nil"/>
              <w:right w:val="nil"/>
            </w:tcBorders>
            <w:tcMar>
              <w:top w:w="0" w:type="dxa"/>
              <w:left w:w="0" w:type="dxa"/>
              <w:bottom w:w="0" w:type="dxa"/>
              <w:right w:w="0" w:type="dxa"/>
            </w:tcMar>
            <w:vAlign w:val="both"/>
          </w:tcPr>
          <w:p w14:paraId="4DF86A3E" w14:textId="77777777" w:rsidR="00A77B3E" w:rsidRPr="009F4207" w:rsidRDefault="00A77B3E">
            <w:r w:rsidRPr="009F4207">
              <w:t>33536</w:t>
            </w:r>
          </w:p>
        </w:tc>
        <w:tc>
          <w:tcPr>
            <w:tcW w:w="737" w:type="dxa"/>
            <w:tcBorders>
              <w:top w:val="nil"/>
              <w:left w:val="nil"/>
              <w:bottom w:val="nil"/>
              <w:right w:val="nil"/>
            </w:tcBorders>
            <w:tcMar>
              <w:top w:w="0" w:type="dxa"/>
              <w:left w:w="0" w:type="dxa"/>
              <w:bottom w:w="0" w:type="dxa"/>
              <w:right w:w="0" w:type="dxa"/>
            </w:tcMar>
            <w:vAlign w:val="both"/>
          </w:tcPr>
          <w:p w14:paraId="4E10B8A5" w14:textId="77777777" w:rsidR="00A77B3E" w:rsidRPr="009F4207" w:rsidRDefault="00A77B3E">
            <w:r w:rsidRPr="009F4207">
              <w:t>33539</w:t>
            </w:r>
          </w:p>
        </w:tc>
        <w:tc>
          <w:tcPr>
            <w:tcW w:w="737" w:type="dxa"/>
            <w:tcBorders>
              <w:top w:val="nil"/>
              <w:left w:val="nil"/>
              <w:bottom w:val="nil"/>
              <w:right w:val="nil"/>
            </w:tcBorders>
            <w:tcMar>
              <w:top w:w="0" w:type="dxa"/>
              <w:left w:w="0" w:type="dxa"/>
              <w:bottom w:w="0" w:type="dxa"/>
              <w:right w:w="0" w:type="dxa"/>
            </w:tcMar>
            <w:vAlign w:val="both"/>
          </w:tcPr>
          <w:p w14:paraId="72886FE6" w14:textId="77777777" w:rsidR="00A77B3E" w:rsidRPr="009F4207" w:rsidRDefault="00A77B3E">
            <w:r w:rsidRPr="009F4207">
              <w:t>33542</w:t>
            </w:r>
          </w:p>
        </w:tc>
        <w:tc>
          <w:tcPr>
            <w:tcW w:w="737" w:type="dxa"/>
            <w:tcBorders>
              <w:top w:val="nil"/>
              <w:left w:val="nil"/>
              <w:bottom w:val="nil"/>
              <w:right w:val="nil"/>
            </w:tcBorders>
            <w:tcMar>
              <w:top w:w="0" w:type="dxa"/>
              <w:left w:w="0" w:type="dxa"/>
              <w:bottom w:w="0" w:type="dxa"/>
              <w:right w:w="0" w:type="dxa"/>
            </w:tcMar>
            <w:vAlign w:val="both"/>
          </w:tcPr>
          <w:p w14:paraId="7739C236" w14:textId="77777777" w:rsidR="00A77B3E" w:rsidRPr="009F4207" w:rsidRDefault="00A77B3E">
            <w:r w:rsidRPr="009F4207">
              <w:t>33545</w:t>
            </w:r>
          </w:p>
        </w:tc>
        <w:tc>
          <w:tcPr>
            <w:tcW w:w="737" w:type="dxa"/>
            <w:tcBorders>
              <w:top w:val="nil"/>
              <w:left w:val="nil"/>
              <w:bottom w:val="nil"/>
              <w:right w:val="nil"/>
            </w:tcBorders>
            <w:tcMar>
              <w:top w:w="0" w:type="dxa"/>
              <w:left w:w="0" w:type="dxa"/>
              <w:bottom w:w="0" w:type="dxa"/>
              <w:right w:w="0" w:type="dxa"/>
            </w:tcMar>
            <w:vAlign w:val="both"/>
          </w:tcPr>
          <w:p w14:paraId="7DDC94F7" w14:textId="77777777" w:rsidR="00A77B3E" w:rsidRPr="009F4207" w:rsidRDefault="00A77B3E">
            <w:r w:rsidRPr="009F4207">
              <w:t>33548</w:t>
            </w:r>
          </w:p>
        </w:tc>
        <w:tc>
          <w:tcPr>
            <w:tcW w:w="737" w:type="dxa"/>
            <w:tcBorders>
              <w:top w:val="nil"/>
              <w:left w:val="nil"/>
              <w:bottom w:val="nil"/>
              <w:right w:val="nil"/>
            </w:tcBorders>
            <w:tcMar>
              <w:top w:w="0" w:type="dxa"/>
              <w:left w:w="0" w:type="dxa"/>
              <w:bottom w:w="0" w:type="dxa"/>
              <w:right w:w="0" w:type="dxa"/>
            </w:tcMar>
            <w:vAlign w:val="both"/>
          </w:tcPr>
          <w:p w14:paraId="124BB19B" w14:textId="77777777" w:rsidR="00A77B3E" w:rsidRPr="009F4207" w:rsidRDefault="00A77B3E">
            <w:r w:rsidRPr="009F4207">
              <w:t>33551</w:t>
            </w:r>
          </w:p>
        </w:tc>
        <w:tc>
          <w:tcPr>
            <w:tcW w:w="737" w:type="dxa"/>
            <w:tcBorders>
              <w:top w:val="nil"/>
              <w:left w:val="nil"/>
              <w:bottom w:val="nil"/>
              <w:right w:val="nil"/>
            </w:tcBorders>
            <w:tcMar>
              <w:top w:w="0" w:type="dxa"/>
              <w:left w:w="0" w:type="dxa"/>
              <w:bottom w:w="0" w:type="dxa"/>
              <w:right w:w="0" w:type="dxa"/>
            </w:tcMar>
            <w:vAlign w:val="both"/>
          </w:tcPr>
          <w:p w14:paraId="7CE9541B" w14:textId="77777777" w:rsidR="00A77B3E" w:rsidRPr="009F4207" w:rsidRDefault="00A77B3E">
            <w:r w:rsidRPr="009F4207">
              <w:t>33554</w:t>
            </w:r>
          </w:p>
        </w:tc>
        <w:tc>
          <w:tcPr>
            <w:tcW w:w="737" w:type="dxa"/>
            <w:tcBorders>
              <w:top w:val="nil"/>
              <w:left w:val="nil"/>
              <w:bottom w:val="nil"/>
              <w:right w:val="nil"/>
            </w:tcBorders>
            <w:tcMar>
              <w:top w:w="0" w:type="dxa"/>
              <w:left w:w="0" w:type="dxa"/>
              <w:bottom w:w="0" w:type="dxa"/>
              <w:right w:w="0" w:type="dxa"/>
            </w:tcMar>
            <w:vAlign w:val="both"/>
          </w:tcPr>
          <w:p w14:paraId="1E4C96FB" w14:textId="77777777" w:rsidR="00A77B3E" w:rsidRPr="009F4207" w:rsidRDefault="00A77B3E">
            <w:r w:rsidRPr="009F4207">
              <w:t>33800</w:t>
            </w:r>
          </w:p>
        </w:tc>
        <w:tc>
          <w:tcPr>
            <w:tcW w:w="737" w:type="dxa"/>
            <w:tcBorders>
              <w:top w:val="nil"/>
              <w:left w:val="nil"/>
              <w:bottom w:val="nil"/>
              <w:right w:val="nil"/>
            </w:tcBorders>
            <w:tcMar>
              <w:top w:w="0" w:type="dxa"/>
              <w:left w:w="0" w:type="dxa"/>
              <w:bottom w:w="0" w:type="dxa"/>
              <w:right w:w="0" w:type="dxa"/>
            </w:tcMar>
            <w:vAlign w:val="both"/>
          </w:tcPr>
          <w:p w14:paraId="7B48E8BB" w14:textId="77777777" w:rsidR="00A77B3E" w:rsidRPr="009F4207" w:rsidRDefault="00A77B3E">
            <w:r w:rsidRPr="009F4207">
              <w:t>33803</w:t>
            </w:r>
          </w:p>
        </w:tc>
      </w:tr>
      <w:tr w:rsidR="00DD2E4B" w:rsidRPr="009F4207" w14:paraId="38EF352F"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76086AA" w14:textId="77777777" w:rsidR="00A77B3E" w:rsidRPr="009F4207" w:rsidRDefault="00A77B3E">
            <w:r w:rsidRPr="009F4207">
              <w:t>33806</w:t>
            </w:r>
          </w:p>
        </w:tc>
        <w:tc>
          <w:tcPr>
            <w:tcW w:w="737" w:type="dxa"/>
            <w:tcBorders>
              <w:top w:val="nil"/>
              <w:left w:val="nil"/>
              <w:bottom w:val="nil"/>
              <w:right w:val="nil"/>
            </w:tcBorders>
            <w:tcMar>
              <w:top w:w="0" w:type="dxa"/>
              <w:left w:w="0" w:type="dxa"/>
              <w:bottom w:w="0" w:type="dxa"/>
              <w:right w:w="0" w:type="dxa"/>
            </w:tcMar>
            <w:vAlign w:val="both"/>
          </w:tcPr>
          <w:p w14:paraId="5D1B1334" w14:textId="77777777" w:rsidR="00A77B3E" w:rsidRPr="009F4207" w:rsidRDefault="00A77B3E">
            <w:r w:rsidRPr="009F4207">
              <w:t>33810</w:t>
            </w:r>
          </w:p>
        </w:tc>
        <w:tc>
          <w:tcPr>
            <w:tcW w:w="737" w:type="dxa"/>
            <w:tcBorders>
              <w:top w:val="nil"/>
              <w:left w:val="nil"/>
              <w:bottom w:val="nil"/>
              <w:right w:val="nil"/>
            </w:tcBorders>
            <w:tcMar>
              <w:top w:w="0" w:type="dxa"/>
              <w:left w:w="0" w:type="dxa"/>
              <w:bottom w:w="0" w:type="dxa"/>
              <w:right w:w="0" w:type="dxa"/>
            </w:tcMar>
            <w:vAlign w:val="both"/>
          </w:tcPr>
          <w:p w14:paraId="72BC9DDC" w14:textId="77777777" w:rsidR="00A77B3E" w:rsidRPr="009F4207" w:rsidRDefault="00A77B3E">
            <w:r w:rsidRPr="009F4207">
              <w:t>33811</w:t>
            </w:r>
          </w:p>
        </w:tc>
        <w:tc>
          <w:tcPr>
            <w:tcW w:w="737" w:type="dxa"/>
            <w:tcBorders>
              <w:top w:val="nil"/>
              <w:left w:val="nil"/>
              <w:bottom w:val="nil"/>
              <w:right w:val="nil"/>
            </w:tcBorders>
            <w:tcMar>
              <w:top w:w="0" w:type="dxa"/>
              <w:left w:w="0" w:type="dxa"/>
              <w:bottom w:w="0" w:type="dxa"/>
              <w:right w:w="0" w:type="dxa"/>
            </w:tcMar>
            <w:vAlign w:val="both"/>
          </w:tcPr>
          <w:p w14:paraId="4900F74F" w14:textId="77777777" w:rsidR="00A77B3E" w:rsidRPr="009F4207" w:rsidRDefault="00A77B3E">
            <w:r w:rsidRPr="009F4207">
              <w:t>33812</w:t>
            </w:r>
          </w:p>
        </w:tc>
        <w:tc>
          <w:tcPr>
            <w:tcW w:w="737" w:type="dxa"/>
            <w:tcBorders>
              <w:top w:val="nil"/>
              <w:left w:val="nil"/>
              <w:bottom w:val="nil"/>
              <w:right w:val="nil"/>
            </w:tcBorders>
            <w:tcMar>
              <w:top w:w="0" w:type="dxa"/>
              <w:left w:w="0" w:type="dxa"/>
              <w:bottom w:w="0" w:type="dxa"/>
              <w:right w:w="0" w:type="dxa"/>
            </w:tcMar>
            <w:vAlign w:val="both"/>
          </w:tcPr>
          <w:p w14:paraId="451C6B3D" w14:textId="77777777" w:rsidR="00A77B3E" w:rsidRPr="009F4207" w:rsidRDefault="00A77B3E">
            <w:r w:rsidRPr="009F4207">
              <w:t>33815</w:t>
            </w:r>
          </w:p>
        </w:tc>
        <w:tc>
          <w:tcPr>
            <w:tcW w:w="737" w:type="dxa"/>
            <w:tcBorders>
              <w:top w:val="nil"/>
              <w:left w:val="nil"/>
              <w:bottom w:val="nil"/>
              <w:right w:val="nil"/>
            </w:tcBorders>
            <w:tcMar>
              <w:top w:w="0" w:type="dxa"/>
              <w:left w:w="0" w:type="dxa"/>
              <w:bottom w:w="0" w:type="dxa"/>
              <w:right w:w="0" w:type="dxa"/>
            </w:tcMar>
            <w:vAlign w:val="both"/>
          </w:tcPr>
          <w:p w14:paraId="6E4ADF52" w14:textId="77777777" w:rsidR="00A77B3E" w:rsidRPr="009F4207" w:rsidRDefault="00A77B3E">
            <w:r w:rsidRPr="009F4207">
              <w:t>33818</w:t>
            </w:r>
          </w:p>
        </w:tc>
        <w:tc>
          <w:tcPr>
            <w:tcW w:w="737" w:type="dxa"/>
            <w:tcBorders>
              <w:top w:val="nil"/>
              <w:left w:val="nil"/>
              <w:bottom w:val="nil"/>
              <w:right w:val="nil"/>
            </w:tcBorders>
            <w:tcMar>
              <w:top w:w="0" w:type="dxa"/>
              <w:left w:w="0" w:type="dxa"/>
              <w:bottom w:w="0" w:type="dxa"/>
              <w:right w:w="0" w:type="dxa"/>
            </w:tcMar>
            <w:vAlign w:val="both"/>
          </w:tcPr>
          <w:p w14:paraId="496636AA" w14:textId="77777777" w:rsidR="00A77B3E" w:rsidRPr="009F4207" w:rsidRDefault="00A77B3E">
            <w:r w:rsidRPr="009F4207">
              <w:t>33821</w:t>
            </w:r>
          </w:p>
        </w:tc>
        <w:tc>
          <w:tcPr>
            <w:tcW w:w="737" w:type="dxa"/>
            <w:tcBorders>
              <w:top w:val="nil"/>
              <w:left w:val="nil"/>
              <w:bottom w:val="nil"/>
              <w:right w:val="nil"/>
            </w:tcBorders>
            <w:tcMar>
              <w:top w:w="0" w:type="dxa"/>
              <w:left w:w="0" w:type="dxa"/>
              <w:bottom w:w="0" w:type="dxa"/>
              <w:right w:w="0" w:type="dxa"/>
            </w:tcMar>
            <w:vAlign w:val="both"/>
          </w:tcPr>
          <w:p w14:paraId="714BE48E" w14:textId="77777777" w:rsidR="00A77B3E" w:rsidRPr="009F4207" w:rsidRDefault="00A77B3E">
            <w:r w:rsidRPr="009F4207">
              <w:t>33824</w:t>
            </w:r>
          </w:p>
        </w:tc>
        <w:tc>
          <w:tcPr>
            <w:tcW w:w="737" w:type="dxa"/>
            <w:tcBorders>
              <w:top w:val="nil"/>
              <w:left w:val="nil"/>
              <w:bottom w:val="nil"/>
              <w:right w:val="nil"/>
            </w:tcBorders>
            <w:tcMar>
              <w:top w:w="0" w:type="dxa"/>
              <w:left w:w="0" w:type="dxa"/>
              <w:bottom w:w="0" w:type="dxa"/>
              <w:right w:w="0" w:type="dxa"/>
            </w:tcMar>
            <w:vAlign w:val="both"/>
          </w:tcPr>
          <w:p w14:paraId="078C22C3" w14:textId="77777777" w:rsidR="00A77B3E" w:rsidRPr="009F4207" w:rsidRDefault="00A77B3E">
            <w:r w:rsidRPr="009F4207">
              <w:t>33827</w:t>
            </w:r>
          </w:p>
        </w:tc>
        <w:tc>
          <w:tcPr>
            <w:tcW w:w="737" w:type="dxa"/>
            <w:tcBorders>
              <w:top w:val="nil"/>
              <w:left w:val="nil"/>
              <w:bottom w:val="nil"/>
              <w:right w:val="nil"/>
            </w:tcBorders>
            <w:tcMar>
              <w:top w:w="0" w:type="dxa"/>
              <w:left w:w="0" w:type="dxa"/>
              <w:bottom w:w="0" w:type="dxa"/>
              <w:right w:w="0" w:type="dxa"/>
            </w:tcMar>
            <w:vAlign w:val="both"/>
          </w:tcPr>
          <w:p w14:paraId="261E3A07" w14:textId="77777777" w:rsidR="00A77B3E" w:rsidRPr="009F4207" w:rsidRDefault="00A77B3E">
            <w:r w:rsidRPr="009F4207">
              <w:t>33830</w:t>
            </w:r>
          </w:p>
        </w:tc>
        <w:tc>
          <w:tcPr>
            <w:tcW w:w="737" w:type="dxa"/>
            <w:tcBorders>
              <w:top w:val="nil"/>
              <w:left w:val="nil"/>
              <w:bottom w:val="nil"/>
              <w:right w:val="nil"/>
            </w:tcBorders>
            <w:tcMar>
              <w:top w:w="0" w:type="dxa"/>
              <w:left w:w="0" w:type="dxa"/>
              <w:bottom w:w="0" w:type="dxa"/>
              <w:right w:w="0" w:type="dxa"/>
            </w:tcMar>
            <w:vAlign w:val="both"/>
          </w:tcPr>
          <w:p w14:paraId="70A4F84E" w14:textId="77777777" w:rsidR="00A77B3E" w:rsidRPr="009F4207" w:rsidRDefault="00A77B3E">
            <w:r w:rsidRPr="009F4207">
              <w:t>33833</w:t>
            </w:r>
          </w:p>
        </w:tc>
        <w:tc>
          <w:tcPr>
            <w:tcW w:w="737" w:type="dxa"/>
            <w:tcBorders>
              <w:top w:val="nil"/>
              <w:left w:val="nil"/>
              <w:bottom w:val="nil"/>
              <w:right w:val="nil"/>
            </w:tcBorders>
            <w:tcMar>
              <w:top w:w="0" w:type="dxa"/>
              <w:left w:w="0" w:type="dxa"/>
              <w:bottom w:w="0" w:type="dxa"/>
              <w:right w:w="0" w:type="dxa"/>
            </w:tcMar>
            <w:vAlign w:val="both"/>
          </w:tcPr>
          <w:p w14:paraId="03D6B968" w14:textId="77777777" w:rsidR="00A77B3E" w:rsidRPr="009F4207" w:rsidRDefault="00A77B3E">
            <w:r w:rsidRPr="009F4207">
              <w:t>33836</w:t>
            </w:r>
          </w:p>
        </w:tc>
        <w:tc>
          <w:tcPr>
            <w:tcW w:w="737" w:type="dxa"/>
            <w:tcBorders>
              <w:top w:val="nil"/>
              <w:left w:val="nil"/>
              <w:bottom w:val="nil"/>
              <w:right w:val="nil"/>
            </w:tcBorders>
            <w:tcMar>
              <w:top w:w="0" w:type="dxa"/>
              <w:left w:w="0" w:type="dxa"/>
              <w:bottom w:w="0" w:type="dxa"/>
              <w:right w:w="0" w:type="dxa"/>
            </w:tcMar>
            <w:vAlign w:val="both"/>
          </w:tcPr>
          <w:p w14:paraId="5F938200" w14:textId="77777777" w:rsidR="00A77B3E" w:rsidRPr="009F4207" w:rsidRDefault="00A77B3E">
            <w:r w:rsidRPr="009F4207">
              <w:t>33839</w:t>
            </w:r>
          </w:p>
        </w:tc>
      </w:tr>
      <w:tr w:rsidR="00DD2E4B" w:rsidRPr="009F4207" w14:paraId="33505F92"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BD8173A" w14:textId="77777777" w:rsidR="00A77B3E" w:rsidRPr="009F4207" w:rsidRDefault="00A77B3E">
            <w:r w:rsidRPr="009F4207">
              <w:t>33842</w:t>
            </w:r>
          </w:p>
        </w:tc>
        <w:tc>
          <w:tcPr>
            <w:tcW w:w="737" w:type="dxa"/>
            <w:tcBorders>
              <w:top w:val="nil"/>
              <w:left w:val="nil"/>
              <w:bottom w:val="nil"/>
              <w:right w:val="nil"/>
            </w:tcBorders>
            <w:tcMar>
              <w:top w:w="0" w:type="dxa"/>
              <w:left w:w="0" w:type="dxa"/>
              <w:bottom w:w="0" w:type="dxa"/>
              <w:right w:w="0" w:type="dxa"/>
            </w:tcMar>
            <w:vAlign w:val="both"/>
          </w:tcPr>
          <w:p w14:paraId="3BFFED07" w14:textId="77777777" w:rsidR="00A77B3E" w:rsidRPr="009F4207" w:rsidRDefault="00A77B3E">
            <w:r w:rsidRPr="009F4207">
              <w:t>33845</w:t>
            </w:r>
          </w:p>
        </w:tc>
        <w:tc>
          <w:tcPr>
            <w:tcW w:w="737" w:type="dxa"/>
            <w:tcBorders>
              <w:top w:val="nil"/>
              <w:left w:val="nil"/>
              <w:bottom w:val="nil"/>
              <w:right w:val="nil"/>
            </w:tcBorders>
            <w:tcMar>
              <w:top w:w="0" w:type="dxa"/>
              <w:left w:w="0" w:type="dxa"/>
              <w:bottom w:w="0" w:type="dxa"/>
              <w:right w:w="0" w:type="dxa"/>
            </w:tcMar>
            <w:vAlign w:val="both"/>
          </w:tcPr>
          <w:p w14:paraId="64350107" w14:textId="77777777" w:rsidR="00A77B3E" w:rsidRPr="009F4207" w:rsidRDefault="00A77B3E">
            <w:r w:rsidRPr="009F4207">
              <w:t>33848</w:t>
            </w:r>
          </w:p>
        </w:tc>
        <w:tc>
          <w:tcPr>
            <w:tcW w:w="737" w:type="dxa"/>
            <w:tcBorders>
              <w:top w:val="nil"/>
              <w:left w:val="nil"/>
              <w:bottom w:val="nil"/>
              <w:right w:val="nil"/>
            </w:tcBorders>
            <w:tcMar>
              <w:top w:w="0" w:type="dxa"/>
              <w:left w:w="0" w:type="dxa"/>
              <w:bottom w:w="0" w:type="dxa"/>
              <w:right w:w="0" w:type="dxa"/>
            </w:tcMar>
            <w:vAlign w:val="both"/>
          </w:tcPr>
          <w:p w14:paraId="6075616D" w14:textId="77777777" w:rsidR="00A77B3E" w:rsidRPr="009F4207" w:rsidRDefault="00A77B3E">
            <w:r w:rsidRPr="009F4207">
              <w:t>34100</w:t>
            </w:r>
          </w:p>
        </w:tc>
        <w:tc>
          <w:tcPr>
            <w:tcW w:w="737" w:type="dxa"/>
            <w:tcBorders>
              <w:top w:val="nil"/>
              <w:left w:val="nil"/>
              <w:bottom w:val="nil"/>
              <w:right w:val="nil"/>
            </w:tcBorders>
            <w:tcMar>
              <w:top w:w="0" w:type="dxa"/>
              <w:left w:w="0" w:type="dxa"/>
              <w:bottom w:w="0" w:type="dxa"/>
              <w:right w:w="0" w:type="dxa"/>
            </w:tcMar>
            <w:vAlign w:val="both"/>
          </w:tcPr>
          <w:p w14:paraId="1227846B" w14:textId="77777777" w:rsidR="00A77B3E" w:rsidRPr="009F4207" w:rsidRDefault="00A77B3E">
            <w:r w:rsidRPr="009F4207">
              <w:t>34103</w:t>
            </w:r>
          </w:p>
        </w:tc>
        <w:tc>
          <w:tcPr>
            <w:tcW w:w="737" w:type="dxa"/>
            <w:tcBorders>
              <w:top w:val="nil"/>
              <w:left w:val="nil"/>
              <w:bottom w:val="nil"/>
              <w:right w:val="nil"/>
            </w:tcBorders>
            <w:tcMar>
              <w:top w:w="0" w:type="dxa"/>
              <w:left w:w="0" w:type="dxa"/>
              <w:bottom w:w="0" w:type="dxa"/>
              <w:right w:w="0" w:type="dxa"/>
            </w:tcMar>
            <w:vAlign w:val="both"/>
          </w:tcPr>
          <w:p w14:paraId="110FACFA" w14:textId="77777777" w:rsidR="00A77B3E" w:rsidRPr="009F4207" w:rsidRDefault="00A77B3E">
            <w:r w:rsidRPr="009F4207">
              <w:t>34106</w:t>
            </w:r>
          </w:p>
        </w:tc>
        <w:tc>
          <w:tcPr>
            <w:tcW w:w="737" w:type="dxa"/>
            <w:tcBorders>
              <w:top w:val="nil"/>
              <w:left w:val="nil"/>
              <w:bottom w:val="nil"/>
              <w:right w:val="nil"/>
            </w:tcBorders>
            <w:tcMar>
              <w:top w:w="0" w:type="dxa"/>
              <w:left w:w="0" w:type="dxa"/>
              <w:bottom w:w="0" w:type="dxa"/>
              <w:right w:w="0" w:type="dxa"/>
            </w:tcMar>
            <w:vAlign w:val="both"/>
          </w:tcPr>
          <w:p w14:paraId="216BBDD3" w14:textId="77777777" w:rsidR="00A77B3E" w:rsidRPr="009F4207" w:rsidRDefault="00A77B3E">
            <w:r w:rsidRPr="009F4207">
              <w:t>34109</w:t>
            </w:r>
          </w:p>
        </w:tc>
        <w:tc>
          <w:tcPr>
            <w:tcW w:w="737" w:type="dxa"/>
            <w:tcBorders>
              <w:top w:val="nil"/>
              <w:left w:val="nil"/>
              <w:bottom w:val="nil"/>
              <w:right w:val="nil"/>
            </w:tcBorders>
            <w:tcMar>
              <w:top w:w="0" w:type="dxa"/>
              <w:left w:w="0" w:type="dxa"/>
              <w:bottom w:w="0" w:type="dxa"/>
              <w:right w:w="0" w:type="dxa"/>
            </w:tcMar>
            <w:vAlign w:val="both"/>
          </w:tcPr>
          <w:p w14:paraId="3D5E1AAC" w14:textId="77777777" w:rsidR="00A77B3E" w:rsidRPr="009F4207" w:rsidRDefault="00A77B3E">
            <w:r w:rsidRPr="009F4207">
              <w:t>34112</w:t>
            </w:r>
          </w:p>
        </w:tc>
        <w:tc>
          <w:tcPr>
            <w:tcW w:w="737" w:type="dxa"/>
            <w:tcBorders>
              <w:top w:val="nil"/>
              <w:left w:val="nil"/>
              <w:bottom w:val="nil"/>
              <w:right w:val="nil"/>
            </w:tcBorders>
            <w:tcMar>
              <w:top w:w="0" w:type="dxa"/>
              <w:left w:w="0" w:type="dxa"/>
              <w:bottom w:w="0" w:type="dxa"/>
              <w:right w:w="0" w:type="dxa"/>
            </w:tcMar>
            <w:vAlign w:val="both"/>
          </w:tcPr>
          <w:p w14:paraId="5E321C36" w14:textId="77777777" w:rsidR="00A77B3E" w:rsidRPr="009F4207" w:rsidRDefault="00A77B3E">
            <w:r w:rsidRPr="009F4207">
              <w:t>34115</w:t>
            </w:r>
          </w:p>
        </w:tc>
        <w:tc>
          <w:tcPr>
            <w:tcW w:w="737" w:type="dxa"/>
            <w:tcBorders>
              <w:top w:val="nil"/>
              <w:left w:val="nil"/>
              <w:bottom w:val="nil"/>
              <w:right w:val="nil"/>
            </w:tcBorders>
            <w:tcMar>
              <w:top w:w="0" w:type="dxa"/>
              <w:left w:w="0" w:type="dxa"/>
              <w:bottom w:w="0" w:type="dxa"/>
              <w:right w:w="0" w:type="dxa"/>
            </w:tcMar>
            <w:vAlign w:val="both"/>
          </w:tcPr>
          <w:p w14:paraId="43713AC1" w14:textId="77777777" w:rsidR="00A77B3E" w:rsidRPr="009F4207" w:rsidRDefault="00A77B3E">
            <w:r w:rsidRPr="009F4207">
              <w:t>34118</w:t>
            </w:r>
          </w:p>
        </w:tc>
        <w:tc>
          <w:tcPr>
            <w:tcW w:w="737" w:type="dxa"/>
            <w:tcBorders>
              <w:top w:val="nil"/>
              <w:left w:val="nil"/>
              <w:bottom w:val="nil"/>
              <w:right w:val="nil"/>
            </w:tcBorders>
            <w:tcMar>
              <w:top w:w="0" w:type="dxa"/>
              <w:left w:w="0" w:type="dxa"/>
              <w:bottom w:w="0" w:type="dxa"/>
              <w:right w:w="0" w:type="dxa"/>
            </w:tcMar>
            <w:vAlign w:val="both"/>
          </w:tcPr>
          <w:p w14:paraId="69E7D09B" w14:textId="77777777" w:rsidR="00A77B3E" w:rsidRPr="009F4207" w:rsidRDefault="00A77B3E">
            <w:r w:rsidRPr="009F4207">
              <w:t>34121</w:t>
            </w:r>
          </w:p>
        </w:tc>
        <w:tc>
          <w:tcPr>
            <w:tcW w:w="737" w:type="dxa"/>
            <w:tcBorders>
              <w:top w:val="nil"/>
              <w:left w:val="nil"/>
              <w:bottom w:val="nil"/>
              <w:right w:val="nil"/>
            </w:tcBorders>
            <w:tcMar>
              <w:top w:w="0" w:type="dxa"/>
              <w:left w:w="0" w:type="dxa"/>
              <w:bottom w:w="0" w:type="dxa"/>
              <w:right w:w="0" w:type="dxa"/>
            </w:tcMar>
            <w:vAlign w:val="both"/>
          </w:tcPr>
          <w:p w14:paraId="7D3AC9FC" w14:textId="77777777" w:rsidR="00A77B3E" w:rsidRPr="009F4207" w:rsidRDefault="00A77B3E">
            <w:r w:rsidRPr="009F4207">
              <w:t>34124</w:t>
            </w:r>
          </w:p>
        </w:tc>
        <w:tc>
          <w:tcPr>
            <w:tcW w:w="737" w:type="dxa"/>
            <w:tcBorders>
              <w:top w:val="nil"/>
              <w:left w:val="nil"/>
              <w:bottom w:val="nil"/>
              <w:right w:val="nil"/>
            </w:tcBorders>
            <w:tcMar>
              <w:top w:w="0" w:type="dxa"/>
              <w:left w:w="0" w:type="dxa"/>
              <w:bottom w:w="0" w:type="dxa"/>
              <w:right w:w="0" w:type="dxa"/>
            </w:tcMar>
            <w:vAlign w:val="both"/>
          </w:tcPr>
          <w:p w14:paraId="5363B62B" w14:textId="77777777" w:rsidR="00A77B3E" w:rsidRPr="009F4207" w:rsidRDefault="00A77B3E">
            <w:r w:rsidRPr="009F4207">
              <w:t>34127</w:t>
            </w:r>
          </w:p>
        </w:tc>
      </w:tr>
      <w:tr w:rsidR="00DD2E4B" w:rsidRPr="009F4207" w14:paraId="73DA653C"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2D6F369D" w14:textId="77777777" w:rsidR="00A77B3E" w:rsidRPr="009F4207" w:rsidRDefault="00A77B3E">
            <w:r w:rsidRPr="009F4207">
              <w:t>34130</w:t>
            </w:r>
          </w:p>
        </w:tc>
        <w:tc>
          <w:tcPr>
            <w:tcW w:w="737" w:type="dxa"/>
            <w:tcBorders>
              <w:top w:val="nil"/>
              <w:left w:val="nil"/>
              <w:bottom w:val="nil"/>
              <w:right w:val="nil"/>
            </w:tcBorders>
            <w:tcMar>
              <w:top w:w="0" w:type="dxa"/>
              <w:left w:w="0" w:type="dxa"/>
              <w:bottom w:w="0" w:type="dxa"/>
              <w:right w:w="0" w:type="dxa"/>
            </w:tcMar>
            <w:vAlign w:val="both"/>
          </w:tcPr>
          <w:p w14:paraId="1E8EDEF5" w14:textId="77777777" w:rsidR="00A77B3E" w:rsidRPr="009F4207" w:rsidRDefault="00A77B3E">
            <w:r w:rsidRPr="009F4207">
              <w:t>34133</w:t>
            </w:r>
          </w:p>
        </w:tc>
        <w:tc>
          <w:tcPr>
            <w:tcW w:w="737" w:type="dxa"/>
            <w:tcBorders>
              <w:top w:val="nil"/>
              <w:left w:val="nil"/>
              <w:bottom w:val="nil"/>
              <w:right w:val="nil"/>
            </w:tcBorders>
            <w:tcMar>
              <w:top w:w="0" w:type="dxa"/>
              <w:left w:w="0" w:type="dxa"/>
              <w:bottom w:w="0" w:type="dxa"/>
              <w:right w:w="0" w:type="dxa"/>
            </w:tcMar>
            <w:vAlign w:val="both"/>
          </w:tcPr>
          <w:p w14:paraId="6A0C2023" w14:textId="77777777" w:rsidR="00A77B3E" w:rsidRPr="009F4207" w:rsidRDefault="00A77B3E">
            <w:r w:rsidRPr="009F4207">
              <w:t>34136</w:t>
            </w:r>
          </w:p>
        </w:tc>
        <w:tc>
          <w:tcPr>
            <w:tcW w:w="737" w:type="dxa"/>
            <w:tcBorders>
              <w:top w:val="nil"/>
              <w:left w:val="nil"/>
              <w:bottom w:val="nil"/>
              <w:right w:val="nil"/>
            </w:tcBorders>
            <w:tcMar>
              <w:top w:w="0" w:type="dxa"/>
              <w:left w:w="0" w:type="dxa"/>
              <w:bottom w:w="0" w:type="dxa"/>
              <w:right w:w="0" w:type="dxa"/>
            </w:tcMar>
            <w:vAlign w:val="both"/>
          </w:tcPr>
          <w:p w14:paraId="6E39D553" w14:textId="77777777" w:rsidR="00A77B3E" w:rsidRPr="009F4207" w:rsidRDefault="00A77B3E">
            <w:r w:rsidRPr="009F4207">
              <w:t>34139</w:t>
            </w:r>
          </w:p>
        </w:tc>
        <w:tc>
          <w:tcPr>
            <w:tcW w:w="737" w:type="dxa"/>
            <w:tcBorders>
              <w:top w:val="nil"/>
              <w:left w:val="nil"/>
              <w:bottom w:val="nil"/>
              <w:right w:val="nil"/>
            </w:tcBorders>
            <w:tcMar>
              <w:top w:w="0" w:type="dxa"/>
              <w:left w:w="0" w:type="dxa"/>
              <w:bottom w:w="0" w:type="dxa"/>
              <w:right w:w="0" w:type="dxa"/>
            </w:tcMar>
            <w:vAlign w:val="both"/>
          </w:tcPr>
          <w:p w14:paraId="3BB9BF99" w14:textId="77777777" w:rsidR="00A77B3E" w:rsidRPr="009F4207" w:rsidRDefault="00A77B3E">
            <w:r w:rsidRPr="009F4207">
              <w:t>34142</w:t>
            </w:r>
          </w:p>
        </w:tc>
        <w:tc>
          <w:tcPr>
            <w:tcW w:w="737" w:type="dxa"/>
            <w:tcBorders>
              <w:top w:val="nil"/>
              <w:left w:val="nil"/>
              <w:bottom w:val="nil"/>
              <w:right w:val="nil"/>
            </w:tcBorders>
            <w:tcMar>
              <w:top w:w="0" w:type="dxa"/>
              <w:left w:w="0" w:type="dxa"/>
              <w:bottom w:w="0" w:type="dxa"/>
              <w:right w:w="0" w:type="dxa"/>
            </w:tcMar>
            <w:vAlign w:val="both"/>
          </w:tcPr>
          <w:p w14:paraId="5FF82087" w14:textId="77777777" w:rsidR="00A77B3E" w:rsidRPr="009F4207" w:rsidRDefault="00A77B3E">
            <w:r w:rsidRPr="009F4207">
              <w:t>34145</w:t>
            </w:r>
          </w:p>
        </w:tc>
        <w:tc>
          <w:tcPr>
            <w:tcW w:w="737" w:type="dxa"/>
            <w:tcBorders>
              <w:top w:val="nil"/>
              <w:left w:val="nil"/>
              <w:bottom w:val="nil"/>
              <w:right w:val="nil"/>
            </w:tcBorders>
            <w:tcMar>
              <w:top w:w="0" w:type="dxa"/>
              <w:left w:w="0" w:type="dxa"/>
              <w:bottom w:w="0" w:type="dxa"/>
              <w:right w:w="0" w:type="dxa"/>
            </w:tcMar>
            <w:vAlign w:val="both"/>
          </w:tcPr>
          <w:p w14:paraId="4D04D3FA" w14:textId="77777777" w:rsidR="00A77B3E" w:rsidRPr="009F4207" w:rsidRDefault="00A77B3E">
            <w:r w:rsidRPr="009F4207">
              <w:t>34148</w:t>
            </w:r>
          </w:p>
        </w:tc>
        <w:tc>
          <w:tcPr>
            <w:tcW w:w="737" w:type="dxa"/>
            <w:tcBorders>
              <w:top w:val="nil"/>
              <w:left w:val="nil"/>
              <w:bottom w:val="nil"/>
              <w:right w:val="nil"/>
            </w:tcBorders>
            <w:tcMar>
              <w:top w:w="0" w:type="dxa"/>
              <w:left w:w="0" w:type="dxa"/>
              <w:bottom w:w="0" w:type="dxa"/>
              <w:right w:w="0" w:type="dxa"/>
            </w:tcMar>
            <w:vAlign w:val="both"/>
          </w:tcPr>
          <w:p w14:paraId="4D44FE1A" w14:textId="77777777" w:rsidR="00A77B3E" w:rsidRPr="009F4207" w:rsidRDefault="00A77B3E">
            <w:r w:rsidRPr="009F4207">
              <w:t>34151</w:t>
            </w:r>
          </w:p>
        </w:tc>
        <w:tc>
          <w:tcPr>
            <w:tcW w:w="737" w:type="dxa"/>
            <w:tcBorders>
              <w:top w:val="nil"/>
              <w:left w:val="nil"/>
              <w:bottom w:val="nil"/>
              <w:right w:val="nil"/>
            </w:tcBorders>
            <w:tcMar>
              <w:top w:w="0" w:type="dxa"/>
              <w:left w:w="0" w:type="dxa"/>
              <w:bottom w:w="0" w:type="dxa"/>
              <w:right w:w="0" w:type="dxa"/>
            </w:tcMar>
            <w:vAlign w:val="both"/>
          </w:tcPr>
          <w:p w14:paraId="6AD514F1" w14:textId="77777777" w:rsidR="00A77B3E" w:rsidRPr="009F4207" w:rsidRDefault="00A77B3E">
            <w:r w:rsidRPr="009F4207">
              <w:t>34154</w:t>
            </w:r>
          </w:p>
        </w:tc>
        <w:tc>
          <w:tcPr>
            <w:tcW w:w="737" w:type="dxa"/>
            <w:tcBorders>
              <w:top w:val="nil"/>
              <w:left w:val="nil"/>
              <w:bottom w:val="nil"/>
              <w:right w:val="nil"/>
            </w:tcBorders>
            <w:tcMar>
              <w:top w:w="0" w:type="dxa"/>
              <w:left w:w="0" w:type="dxa"/>
              <w:bottom w:w="0" w:type="dxa"/>
              <w:right w:w="0" w:type="dxa"/>
            </w:tcMar>
            <w:vAlign w:val="both"/>
          </w:tcPr>
          <w:p w14:paraId="0B91582A" w14:textId="77777777" w:rsidR="00A77B3E" w:rsidRPr="009F4207" w:rsidRDefault="00A77B3E">
            <w:r w:rsidRPr="009F4207">
              <w:t>34157</w:t>
            </w:r>
          </w:p>
        </w:tc>
        <w:tc>
          <w:tcPr>
            <w:tcW w:w="737" w:type="dxa"/>
            <w:tcBorders>
              <w:top w:val="nil"/>
              <w:left w:val="nil"/>
              <w:bottom w:val="nil"/>
              <w:right w:val="nil"/>
            </w:tcBorders>
            <w:tcMar>
              <w:top w:w="0" w:type="dxa"/>
              <w:left w:w="0" w:type="dxa"/>
              <w:bottom w:w="0" w:type="dxa"/>
              <w:right w:w="0" w:type="dxa"/>
            </w:tcMar>
            <w:vAlign w:val="both"/>
          </w:tcPr>
          <w:p w14:paraId="61F00B69" w14:textId="77777777" w:rsidR="00A77B3E" w:rsidRPr="009F4207" w:rsidRDefault="00A77B3E">
            <w:r w:rsidRPr="009F4207">
              <w:t>34160</w:t>
            </w:r>
          </w:p>
        </w:tc>
        <w:tc>
          <w:tcPr>
            <w:tcW w:w="737" w:type="dxa"/>
            <w:tcBorders>
              <w:top w:val="nil"/>
              <w:left w:val="nil"/>
              <w:bottom w:val="nil"/>
              <w:right w:val="nil"/>
            </w:tcBorders>
            <w:tcMar>
              <w:top w:w="0" w:type="dxa"/>
              <w:left w:w="0" w:type="dxa"/>
              <w:bottom w:w="0" w:type="dxa"/>
              <w:right w:w="0" w:type="dxa"/>
            </w:tcMar>
            <w:vAlign w:val="both"/>
          </w:tcPr>
          <w:p w14:paraId="50F2B846" w14:textId="77777777" w:rsidR="00A77B3E" w:rsidRPr="009F4207" w:rsidRDefault="00A77B3E">
            <w:r w:rsidRPr="009F4207">
              <w:t>34163</w:t>
            </w:r>
          </w:p>
        </w:tc>
        <w:tc>
          <w:tcPr>
            <w:tcW w:w="737" w:type="dxa"/>
            <w:tcBorders>
              <w:top w:val="nil"/>
              <w:left w:val="nil"/>
              <w:bottom w:val="nil"/>
              <w:right w:val="nil"/>
            </w:tcBorders>
            <w:tcMar>
              <w:top w:w="0" w:type="dxa"/>
              <w:left w:w="0" w:type="dxa"/>
              <w:bottom w:w="0" w:type="dxa"/>
              <w:right w:w="0" w:type="dxa"/>
            </w:tcMar>
            <w:vAlign w:val="both"/>
          </w:tcPr>
          <w:p w14:paraId="0A943C4F" w14:textId="77777777" w:rsidR="00A77B3E" w:rsidRPr="009F4207" w:rsidRDefault="00A77B3E">
            <w:r w:rsidRPr="009F4207">
              <w:t>34166</w:t>
            </w:r>
          </w:p>
        </w:tc>
      </w:tr>
      <w:tr w:rsidR="00DD2E4B" w:rsidRPr="009F4207" w14:paraId="72883B27"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1C6A9407" w14:textId="77777777" w:rsidR="00A77B3E" w:rsidRPr="009F4207" w:rsidRDefault="00A77B3E">
            <w:r w:rsidRPr="009F4207">
              <w:t>34169</w:t>
            </w:r>
          </w:p>
        </w:tc>
        <w:tc>
          <w:tcPr>
            <w:tcW w:w="737" w:type="dxa"/>
            <w:tcBorders>
              <w:top w:val="nil"/>
              <w:left w:val="nil"/>
              <w:bottom w:val="nil"/>
              <w:right w:val="nil"/>
            </w:tcBorders>
            <w:tcMar>
              <w:top w:w="0" w:type="dxa"/>
              <w:left w:w="0" w:type="dxa"/>
              <w:bottom w:w="0" w:type="dxa"/>
              <w:right w:w="0" w:type="dxa"/>
            </w:tcMar>
            <w:vAlign w:val="both"/>
          </w:tcPr>
          <w:p w14:paraId="3FBD934E" w14:textId="77777777" w:rsidR="00A77B3E" w:rsidRPr="009F4207" w:rsidRDefault="00A77B3E">
            <w:r w:rsidRPr="009F4207">
              <w:t>34172</w:t>
            </w:r>
          </w:p>
        </w:tc>
        <w:tc>
          <w:tcPr>
            <w:tcW w:w="737" w:type="dxa"/>
            <w:tcBorders>
              <w:top w:val="nil"/>
              <w:left w:val="nil"/>
              <w:bottom w:val="nil"/>
              <w:right w:val="nil"/>
            </w:tcBorders>
            <w:tcMar>
              <w:top w:w="0" w:type="dxa"/>
              <w:left w:w="0" w:type="dxa"/>
              <w:bottom w:w="0" w:type="dxa"/>
              <w:right w:w="0" w:type="dxa"/>
            </w:tcMar>
            <w:vAlign w:val="both"/>
          </w:tcPr>
          <w:p w14:paraId="66C8EB1B" w14:textId="77777777" w:rsidR="00A77B3E" w:rsidRPr="009F4207" w:rsidRDefault="00A77B3E">
            <w:r w:rsidRPr="009F4207">
              <w:t>34175</w:t>
            </w:r>
          </w:p>
        </w:tc>
        <w:tc>
          <w:tcPr>
            <w:tcW w:w="737" w:type="dxa"/>
            <w:tcBorders>
              <w:top w:val="nil"/>
              <w:left w:val="nil"/>
              <w:bottom w:val="nil"/>
              <w:right w:val="nil"/>
            </w:tcBorders>
            <w:tcMar>
              <w:top w:w="0" w:type="dxa"/>
              <w:left w:w="0" w:type="dxa"/>
              <w:bottom w:w="0" w:type="dxa"/>
              <w:right w:w="0" w:type="dxa"/>
            </w:tcMar>
            <w:vAlign w:val="both"/>
          </w:tcPr>
          <w:p w14:paraId="44F0477F" w14:textId="77777777" w:rsidR="00A77B3E" w:rsidRPr="009F4207" w:rsidRDefault="00A77B3E">
            <w:r w:rsidRPr="009F4207">
              <w:t>34500</w:t>
            </w:r>
          </w:p>
        </w:tc>
        <w:tc>
          <w:tcPr>
            <w:tcW w:w="737" w:type="dxa"/>
            <w:tcBorders>
              <w:top w:val="nil"/>
              <w:left w:val="nil"/>
              <w:bottom w:val="nil"/>
              <w:right w:val="nil"/>
            </w:tcBorders>
            <w:tcMar>
              <w:top w:w="0" w:type="dxa"/>
              <w:left w:w="0" w:type="dxa"/>
              <w:bottom w:w="0" w:type="dxa"/>
              <w:right w:w="0" w:type="dxa"/>
            </w:tcMar>
            <w:vAlign w:val="both"/>
          </w:tcPr>
          <w:p w14:paraId="50F3A110" w14:textId="77777777" w:rsidR="00A77B3E" w:rsidRPr="009F4207" w:rsidRDefault="00A77B3E">
            <w:r w:rsidRPr="009F4207">
              <w:t>34503</w:t>
            </w:r>
          </w:p>
        </w:tc>
        <w:tc>
          <w:tcPr>
            <w:tcW w:w="737" w:type="dxa"/>
            <w:tcBorders>
              <w:top w:val="nil"/>
              <w:left w:val="nil"/>
              <w:bottom w:val="nil"/>
              <w:right w:val="nil"/>
            </w:tcBorders>
            <w:tcMar>
              <w:top w:w="0" w:type="dxa"/>
              <w:left w:w="0" w:type="dxa"/>
              <w:bottom w:w="0" w:type="dxa"/>
              <w:right w:w="0" w:type="dxa"/>
            </w:tcMar>
            <w:vAlign w:val="both"/>
          </w:tcPr>
          <w:p w14:paraId="2D76B90E" w14:textId="77777777" w:rsidR="00A77B3E" w:rsidRPr="009F4207" w:rsidRDefault="00A77B3E">
            <w:r w:rsidRPr="009F4207">
              <w:t>34506</w:t>
            </w:r>
          </w:p>
        </w:tc>
        <w:tc>
          <w:tcPr>
            <w:tcW w:w="737" w:type="dxa"/>
            <w:tcBorders>
              <w:top w:val="nil"/>
              <w:left w:val="nil"/>
              <w:bottom w:val="nil"/>
              <w:right w:val="nil"/>
            </w:tcBorders>
            <w:tcMar>
              <w:top w:w="0" w:type="dxa"/>
              <w:left w:w="0" w:type="dxa"/>
              <w:bottom w:w="0" w:type="dxa"/>
              <w:right w:w="0" w:type="dxa"/>
            </w:tcMar>
            <w:vAlign w:val="both"/>
          </w:tcPr>
          <w:p w14:paraId="3EA62A8C" w14:textId="77777777" w:rsidR="00A77B3E" w:rsidRPr="009F4207" w:rsidRDefault="00A77B3E">
            <w:r w:rsidRPr="009F4207">
              <w:t>34509</w:t>
            </w:r>
          </w:p>
        </w:tc>
        <w:tc>
          <w:tcPr>
            <w:tcW w:w="737" w:type="dxa"/>
            <w:tcBorders>
              <w:top w:val="nil"/>
              <w:left w:val="nil"/>
              <w:bottom w:val="nil"/>
              <w:right w:val="nil"/>
            </w:tcBorders>
            <w:tcMar>
              <w:top w:w="0" w:type="dxa"/>
              <w:left w:w="0" w:type="dxa"/>
              <w:bottom w:w="0" w:type="dxa"/>
              <w:right w:w="0" w:type="dxa"/>
            </w:tcMar>
            <w:vAlign w:val="both"/>
          </w:tcPr>
          <w:p w14:paraId="07BB1C3F" w14:textId="77777777" w:rsidR="00A77B3E" w:rsidRPr="009F4207" w:rsidRDefault="00A77B3E">
            <w:r w:rsidRPr="009F4207">
              <w:t>34512</w:t>
            </w:r>
          </w:p>
        </w:tc>
        <w:tc>
          <w:tcPr>
            <w:tcW w:w="737" w:type="dxa"/>
            <w:tcBorders>
              <w:top w:val="nil"/>
              <w:left w:val="nil"/>
              <w:bottom w:val="nil"/>
              <w:right w:val="nil"/>
            </w:tcBorders>
            <w:tcMar>
              <w:top w:w="0" w:type="dxa"/>
              <w:left w:w="0" w:type="dxa"/>
              <w:bottom w:w="0" w:type="dxa"/>
              <w:right w:w="0" w:type="dxa"/>
            </w:tcMar>
            <w:vAlign w:val="both"/>
          </w:tcPr>
          <w:p w14:paraId="30375921" w14:textId="77777777" w:rsidR="00A77B3E" w:rsidRPr="009F4207" w:rsidRDefault="00A77B3E">
            <w:r w:rsidRPr="009F4207">
              <w:t>34515</w:t>
            </w:r>
          </w:p>
        </w:tc>
        <w:tc>
          <w:tcPr>
            <w:tcW w:w="737" w:type="dxa"/>
            <w:tcBorders>
              <w:top w:val="nil"/>
              <w:left w:val="nil"/>
              <w:bottom w:val="nil"/>
              <w:right w:val="nil"/>
            </w:tcBorders>
            <w:tcMar>
              <w:top w:w="0" w:type="dxa"/>
              <w:left w:w="0" w:type="dxa"/>
              <w:bottom w:w="0" w:type="dxa"/>
              <w:right w:w="0" w:type="dxa"/>
            </w:tcMar>
            <w:vAlign w:val="both"/>
          </w:tcPr>
          <w:p w14:paraId="56632253" w14:textId="77777777" w:rsidR="00A77B3E" w:rsidRPr="009F4207" w:rsidRDefault="00A77B3E">
            <w:r w:rsidRPr="009F4207">
              <w:t>34518</w:t>
            </w:r>
          </w:p>
        </w:tc>
        <w:tc>
          <w:tcPr>
            <w:tcW w:w="737" w:type="dxa"/>
            <w:tcBorders>
              <w:top w:val="nil"/>
              <w:left w:val="nil"/>
              <w:bottom w:val="nil"/>
              <w:right w:val="nil"/>
            </w:tcBorders>
            <w:tcMar>
              <w:top w:w="0" w:type="dxa"/>
              <w:left w:w="0" w:type="dxa"/>
              <w:bottom w:w="0" w:type="dxa"/>
              <w:right w:w="0" w:type="dxa"/>
            </w:tcMar>
            <w:vAlign w:val="both"/>
          </w:tcPr>
          <w:p w14:paraId="3428B41A" w14:textId="77777777" w:rsidR="00A77B3E" w:rsidRPr="009F4207" w:rsidRDefault="00A77B3E">
            <w:r w:rsidRPr="009F4207">
              <w:t>34521</w:t>
            </w:r>
          </w:p>
        </w:tc>
        <w:tc>
          <w:tcPr>
            <w:tcW w:w="737" w:type="dxa"/>
            <w:tcBorders>
              <w:top w:val="nil"/>
              <w:left w:val="nil"/>
              <w:bottom w:val="nil"/>
              <w:right w:val="nil"/>
            </w:tcBorders>
            <w:tcMar>
              <w:top w:w="0" w:type="dxa"/>
              <w:left w:w="0" w:type="dxa"/>
              <w:bottom w:w="0" w:type="dxa"/>
              <w:right w:w="0" w:type="dxa"/>
            </w:tcMar>
            <w:vAlign w:val="both"/>
          </w:tcPr>
          <w:p w14:paraId="18921D25" w14:textId="77777777" w:rsidR="00A77B3E" w:rsidRPr="009F4207" w:rsidRDefault="00A77B3E">
            <w:r w:rsidRPr="009F4207">
              <w:t>34524</w:t>
            </w:r>
          </w:p>
        </w:tc>
        <w:tc>
          <w:tcPr>
            <w:tcW w:w="737" w:type="dxa"/>
            <w:tcBorders>
              <w:top w:val="nil"/>
              <w:left w:val="nil"/>
              <w:bottom w:val="nil"/>
              <w:right w:val="nil"/>
            </w:tcBorders>
            <w:tcMar>
              <w:top w:w="0" w:type="dxa"/>
              <w:left w:w="0" w:type="dxa"/>
              <w:bottom w:w="0" w:type="dxa"/>
              <w:right w:w="0" w:type="dxa"/>
            </w:tcMar>
            <w:vAlign w:val="both"/>
          </w:tcPr>
          <w:p w14:paraId="3874C3CC" w14:textId="77777777" w:rsidR="00A77B3E" w:rsidRPr="009F4207" w:rsidRDefault="00A77B3E">
            <w:r w:rsidRPr="009F4207">
              <w:t>34527</w:t>
            </w:r>
          </w:p>
        </w:tc>
      </w:tr>
      <w:tr w:rsidR="00DD2E4B" w:rsidRPr="009F4207" w14:paraId="4E6F4098"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F524366" w14:textId="77777777" w:rsidR="00A77B3E" w:rsidRPr="009F4207" w:rsidRDefault="00A77B3E">
            <w:r w:rsidRPr="009F4207">
              <w:t>34528</w:t>
            </w:r>
          </w:p>
        </w:tc>
        <w:tc>
          <w:tcPr>
            <w:tcW w:w="737" w:type="dxa"/>
            <w:tcBorders>
              <w:top w:val="nil"/>
              <w:left w:val="nil"/>
              <w:bottom w:val="nil"/>
              <w:right w:val="nil"/>
            </w:tcBorders>
            <w:tcMar>
              <w:top w:w="0" w:type="dxa"/>
              <w:left w:w="0" w:type="dxa"/>
              <w:bottom w:w="0" w:type="dxa"/>
              <w:right w:w="0" w:type="dxa"/>
            </w:tcMar>
            <w:vAlign w:val="both"/>
          </w:tcPr>
          <w:p w14:paraId="41F08030" w14:textId="77777777" w:rsidR="00A77B3E" w:rsidRPr="009F4207" w:rsidRDefault="00A77B3E">
            <w:r w:rsidRPr="009F4207">
              <w:t>34529</w:t>
            </w:r>
          </w:p>
        </w:tc>
        <w:tc>
          <w:tcPr>
            <w:tcW w:w="737" w:type="dxa"/>
            <w:tcBorders>
              <w:top w:val="nil"/>
              <w:left w:val="nil"/>
              <w:bottom w:val="nil"/>
              <w:right w:val="nil"/>
            </w:tcBorders>
            <w:tcMar>
              <w:top w:w="0" w:type="dxa"/>
              <w:left w:w="0" w:type="dxa"/>
              <w:bottom w:w="0" w:type="dxa"/>
              <w:right w:w="0" w:type="dxa"/>
            </w:tcMar>
            <w:vAlign w:val="both"/>
          </w:tcPr>
          <w:p w14:paraId="42728D13" w14:textId="77777777" w:rsidR="00A77B3E" w:rsidRPr="009F4207" w:rsidRDefault="00A77B3E">
            <w:r w:rsidRPr="009F4207">
              <w:t>34530</w:t>
            </w:r>
          </w:p>
        </w:tc>
        <w:tc>
          <w:tcPr>
            <w:tcW w:w="737" w:type="dxa"/>
            <w:tcBorders>
              <w:top w:val="nil"/>
              <w:left w:val="nil"/>
              <w:bottom w:val="nil"/>
              <w:right w:val="nil"/>
            </w:tcBorders>
            <w:tcMar>
              <w:top w:w="0" w:type="dxa"/>
              <w:left w:w="0" w:type="dxa"/>
              <w:bottom w:w="0" w:type="dxa"/>
              <w:right w:w="0" w:type="dxa"/>
            </w:tcMar>
            <w:vAlign w:val="both"/>
          </w:tcPr>
          <w:p w14:paraId="3F9AF15D" w14:textId="77777777" w:rsidR="00A77B3E" w:rsidRPr="009F4207" w:rsidRDefault="00A77B3E">
            <w:r w:rsidRPr="009F4207">
              <w:t>34533</w:t>
            </w:r>
          </w:p>
        </w:tc>
        <w:tc>
          <w:tcPr>
            <w:tcW w:w="737" w:type="dxa"/>
            <w:tcBorders>
              <w:top w:val="nil"/>
              <w:left w:val="nil"/>
              <w:bottom w:val="nil"/>
              <w:right w:val="nil"/>
            </w:tcBorders>
            <w:tcMar>
              <w:top w:w="0" w:type="dxa"/>
              <w:left w:w="0" w:type="dxa"/>
              <w:bottom w:w="0" w:type="dxa"/>
              <w:right w:w="0" w:type="dxa"/>
            </w:tcMar>
            <w:vAlign w:val="both"/>
          </w:tcPr>
          <w:p w14:paraId="362A3FFF" w14:textId="77777777" w:rsidR="00A77B3E" w:rsidRPr="009F4207" w:rsidRDefault="00A77B3E">
            <w:r w:rsidRPr="009F4207">
              <w:t>34534</w:t>
            </w:r>
          </w:p>
        </w:tc>
        <w:tc>
          <w:tcPr>
            <w:tcW w:w="737" w:type="dxa"/>
            <w:tcBorders>
              <w:top w:val="nil"/>
              <w:left w:val="nil"/>
              <w:bottom w:val="nil"/>
              <w:right w:val="nil"/>
            </w:tcBorders>
            <w:tcMar>
              <w:top w:w="0" w:type="dxa"/>
              <w:left w:w="0" w:type="dxa"/>
              <w:bottom w:w="0" w:type="dxa"/>
              <w:right w:w="0" w:type="dxa"/>
            </w:tcMar>
            <w:vAlign w:val="both"/>
          </w:tcPr>
          <w:p w14:paraId="0DE5F0DB" w14:textId="77777777" w:rsidR="00A77B3E" w:rsidRPr="009F4207" w:rsidRDefault="00A77B3E">
            <w:r w:rsidRPr="009F4207">
              <w:t>34538</w:t>
            </w:r>
          </w:p>
        </w:tc>
        <w:tc>
          <w:tcPr>
            <w:tcW w:w="737" w:type="dxa"/>
            <w:tcBorders>
              <w:top w:val="nil"/>
              <w:left w:val="nil"/>
              <w:bottom w:val="nil"/>
              <w:right w:val="nil"/>
            </w:tcBorders>
            <w:tcMar>
              <w:top w:w="0" w:type="dxa"/>
              <w:left w:w="0" w:type="dxa"/>
              <w:bottom w:w="0" w:type="dxa"/>
              <w:right w:w="0" w:type="dxa"/>
            </w:tcMar>
            <w:vAlign w:val="both"/>
          </w:tcPr>
          <w:p w14:paraId="4955C585" w14:textId="77777777" w:rsidR="00A77B3E" w:rsidRPr="009F4207" w:rsidRDefault="00A77B3E">
            <w:r w:rsidRPr="009F4207">
              <w:t>34539</w:t>
            </w:r>
          </w:p>
        </w:tc>
        <w:tc>
          <w:tcPr>
            <w:tcW w:w="737" w:type="dxa"/>
            <w:tcBorders>
              <w:top w:val="nil"/>
              <w:left w:val="nil"/>
              <w:bottom w:val="nil"/>
              <w:right w:val="nil"/>
            </w:tcBorders>
            <w:tcMar>
              <w:top w:w="0" w:type="dxa"/>
              <w:left w:w="0" w:type="dxa"/>
              <w:bottom w:w="0" w:type="dxa"/>
              <w:right w:w="0" w:type="dxa"/>
            </w:tcMar>
            <w:vAlign w:val="both"/>
          </w:tcPr>
          <w:p w14:paraId="7A874F7D" w14:textId="77777777" w:rsidR="00A77B3E" w:rsidRPr="009F4207" w:rsidRDefault="00A77B3E">
            <w:r w:rsidRPr="009F4207">
              <w:t>34540</w:t>
            </w:r>
          </w:p>
        </w:tc>
        <w:tc>
          <w:tcPr>
            <w:tcW w:w="737" w:type="dxa"/>
            <w:tcBorders>
              <w:top w:val="nil"/>
              <w:left w:val="nil"/>
              <w:bottom w:val="nil"/>
              <w:right w:val="nil"/>
            </w:tcBorders>
            <w:tcMar>
              <w:top w:w="0" w:type="dxa"/>
              <w:left w:w="0" w:type="dxa"/>
              <w:bottom w:w="0" w:type="dxa"/>
              <w:right w:w="0" w:type="dxa"/>
            </w:tcMar>
            <w:vAlign w:val="both"/>
          </w:tcPr>
          <w:p w14:paraId="340155E3" w14:textId="77777777" w:rsidR="00A77B3E" w:rsidRPr="009F4207" w:rsidRDefault="00A77B3E">
            <w:r w:rsidRPr="009F4207">
              <w:t>34800</w:t>
            </w:r>
          </w:p>
        </w:tc>
        <w:tc>
          <w:tcPr>
            <w:tcW w:w="737" w:type="dxa"/>
            <w:tcBorders>
              <w:top w:val="nil"/>
              <w:left w:val="nil"/>
              <w:bottom w:val="nil"/>
              <w:right w:val="nil"/>
            </w:tcBorders>
            <w:tcMar>
              <w:top w:w="0" w:type="dxa"/>
              <w:left w:w="0" w:type="dxa"/>
              <w:bottom w:w="0" w:type="dxa"/>
              <w:right w:w="0" w:type="dxa"/>
            </w:tcMar>
            <w:vAlign w:val="both"/>
          </w:tcPr>
          <w:p w14:paraId="3248B976" w14:textId="77777777" w:rsidR="00A77B3E" w:rsidRPr="009F4207" w:rsidRDefault="00A77B3E">
            <w:r w:rsidRPr="009F4207">
              <w:t>34803</w:t>
            </w:r>
          </w:p>
        </w:tc>
        <w:tc>
          <w:tcPr>
            <w:tcW w:w="737" w:type="dxa"/>
            <w:tcBorders>
              <w:top w:val="nil"/>
              <w:left w:val="nil"/>
              <w:bottom w:val="nil"/>
              <w:right w:val="nil"/>
            </w:tcBorders>
            <w:tcMar>
              <w:top w:w="0" w:type="dxa"/>
              <w:left w:w="0" w:type="dxa"/>
              <w:bottom w:w="0" w:type="dxa"/>
              <w:right w:w="0" w:type="dxa"/>
            </w:tcMar>
            <w:vAlign w:val="both"/>
          </w:tcPr>
          <w:p w14:paraId="2AFFAF19" w14:textId="77777777" w:rsidR="00A77B3E" w:rsidRPr="009F4207" w:rsidRDefault="00A77B3E">
            <w:r w:rsidRPr="009F4207">
              <w:t>34806</w:t>
            </w:r>
          </w:p>
        </w:tc>
        <w:tc>
          <w:tcPr>
            <w:tcW w:w="737" w:type="dxa"/>
            <w:tcBorders>
              <w:top w:val="nil"/>
              <w:left w:val="nil"/>
              <w:bottom w:val="nil"/>
              <w:right w:val="nil"/>
            </w:tcBorders>
            <w:tcMar>
              <w:top w:w="0" w:type="dxa"/>
              <w:left w:w="0" w:type="dxa"/>
              <w:bottom w:w="0" w:type="dxa"/>
              <w:right w:w="0" w:type="dxa"/>
            </w:tcMar>
            <w:vAlign w:val="both"/>
          </w:tcPr>
          <w:p w14:paraId="2DED13A5" w14:textId="77777777" w:rsidR="00A77B3E" w:rsidRPr="009F4207" w:rsidRDefault="00A77B3E">
            <w:r w:rsidRPr="009F4207">
              <w:t>34809</w:t>
            </w:r>
          </w:p>
        </w:tc>
        <w:tc>
          <w:tcPr>
            <w:tcW w:w="737" w:type="dxa"/>
            <w:tcBorders>
              <w:top w:val="nil"/>
              <w:left w:val="nil"/>
              <w:bottom w:val="nil"/>
              <w:right w:val="nil"/>
            </w:tcBorders>
            <w:tcMar>
              <w:top w:w="0" w:type="dxa"/>
              <w:left w:w="0" w:type="dxa"/>
              <w:bottom w:w="0" w:type="dxa"/>
              <w:right w:w="0" w:type="dxa"/>
            </w:tcMar>
            <w:vAlign w:val="both"/>
          </w:tcPr>
          <w:p w14:paraId="7B17784E" w14:textId="77777777" w:rsidR="00A77B3E" w:rsidRPr="009F4207" w:rsidRDefault="00A77B3E">
            <w:r w:rsidRPr="009F4207">
              <w:t>34812</w:t>
            </w:r>
          </w:p>
        </w:tc>
      </w:tr>
      <w:tr w:rsidR="00DD2E4B" w:rsidRPr="009F4207" w14:paraId="645EC592"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1D0DF597" w14:textId="77777777" w:rsidR="00A77B3E" w:rsidRPr="009F4207" w:rsidRDefault="00A77B3E">
            <w:r w:rsidRPr="009F4207">
              <w:t>34815</w:t>
            </w:r>
          </w:p>
        </w:tc>
        <w:tc>
          <w:tcPr>
            <w:tcW w:w="737" w:type="dxa"/>
            <w:tcBorders>
              <w:top w:val="nil"/>
              <w:left w:val="nil"/>
              <w:bottom w:val="nil"/>
              <w:right w:val="nil"/>
            </w:tcBorders>
            <w:tcMar>
              <w:top w:w="0" w:type="dxa"/>
              <w:left w:w="0" w:type="dxa"/>
              <w:bottom w:w="0" w:type="dxa"/>
              <w:right w:w="0" w:type="dxa"/>
            </w:tcMar>
            <w:vAlign w:val="both"/>
          </w:tcPr>
          <w:p w14:paraId="3B936AB0" w14:textId="77777777" w:rsidR="00A77B3E" w:rsidRPr="009F4207" w:rsidRDefault="00A77B3E">
            <w:r w:rsidRPr="009F4207">
              <w:t>34818</w:t>
            </w:r>
          </w:p>
        </w:tc>
        <w:tc>
          <w:tcPr>
            <w:tcW w:w="737" w:type="dxa"/>
            <w:tcBorders>
              <w:top w:val="nil"/>
              <w:left w:val="nil"/>
              <w:bottom w:val="nil"/>
              <w:right w:val="nil"/>
            </w:tcBorders>
            <w:tcMar>
              <w:top w:w="0" w:type="dxa"/>
              <w:left w:w="0" w:type="dxa"/>
              <w:bottom w:w="0" w:type="dxa"/>
              <w:right w:w="0" w:type="dxa"/>
            </w:tcMar>
            <w:vAlign w:val="both"/>
          </w:tcPr>
          <w:p w14:paraId="2170AAB2" w14:textId="77777777" w:rsidR="00A77B3E" w:rsidRPr="009F4207" w:rsidRDefault="00A77B3E">
            <w:r w:rsidRPr="009F4207">
              <w:t>34821</w:t>
            </w:r>
          </w:p>
        </w:tc>
        <w:tc>
          <w:tcPr>
            <w:tcW w:w="737" w:type="dxa"/>
            <w:tcBorders>
              <w:top w:val="nil"/>
              <w:left w:val="nil"/>
              <w:bottom w:val="nil"/>
              <w:right w:val="nil"/>
            </w:tcBorders>
            <w:tcMar>
              <w:top w:w="0" w:type="dxa"/>
              <w:left w:w="0" w:type="dxa"/>
              <w:bottom w:w="0" w:type="dxa"/>
              <w:right w:w="0" w:type="dxa"/>
            </w:tcMar>
            <w:vAlign w:val="both"/>
          </w:tcPr>
          <w:p w14:paraId="7A513073" w14:textId="77777777" w:rsidR="00A77B3E" w:rsidRPr="009F4207" w:rsidRDefault="00A77B3E">
            <w:r w:rsidRPr="009F4207">
              <w:t>34824</w:t>
            </w:r>
          </w:p>
        </w:tc>
        <w:tc>
          <w:tcPr>
            <w:tcW w:w="737" w:type="dxa"/>
            <w:tcBorders>
              <w:top w:val="nil"/>
              <w:left w:val="nil"/>
              <w:bottom w:val="nil"/>
              <w:right w:val="nil"/>
            </w:tcBorders>
            <w:tcMar>
              <w:top w:w="0" w:type="dxa"/>
              <w:left w:w="0" w:type="dxa"/>
              <w:bottom w:w="0" w:type="dxa"/>
              <w:right w:w="0" w:type="dxa"/>
            </w:tcMar>
            <w:vAlign w:val="both"/>
          </w:tcPr>
          <w:p w14:paraId="17BC980D" w14:textId="77777777" w:rsidR="00A77B3E" w:rsidRPr="009F4207" w:rsidRDefault="00A77B3E">
            <w:r w:rsidRPr="009F4207">
              <w:t>34827</w:t>
            </w:r>
          </w:p>
        </w:tc>
        <w:tc>
          <w:tcPr>
            <w:tcW w:w="737" w:type="dxa"/>
            <w:tcBorders>
              <w:top w:val="nil"/>
              <w:left w:val="nil"/>
              <w:bottom w:val="nil"/>
              <w:right w:val="nil"/>
            </w:tcBorders>
            <w:tcMar>
              <w:top w:w="0" w:type="dxa"/>
              <w:left w:w="0" w:type="dxa"/>
              <w:bottom w:w="0" w:type="dxa"/>
              <w:right w:w="0" w:type="dxa"/>
            </w:tcMar>
            <w:vAlign w:val="both"/>
          </w:tcPr>
          <w:p w14:paraId="3921F055" w14:textId="77777777" w:rsidR="00A77B3E" w:rsidRPr="009F4207" w:rsidRDefault="00A77B3E">
            <w:r w:rsidRPr="009F4207">
              <w:t>34830</w:t>
            </w:r>
          </w:p>
        </w:tc>
        <w:tc>
          <w:tcPr>
            <w:tcW w:w="737" w:type="dxa"/>
            <w:tcBorders>
              <w:top w:val="nil"/>
              <w:left w:val="nil"/>
              <w:bottom w:val="nil"/>
              <w:right w:val="nil"/>
            </w:tcBorders>
            <w:tcMar>
              <w:top w:w="0" w:type="dxa"/>
              <w:left w:w="0" w:type="dxa"/>
              <w:bottom w:w="0" w:type="dxa"/>
              <w:right w:w="0" w:type="dxa"/>
            </w:tcMar>
            <w:vAlign w:val="both"/>
          </w:tcPr>
          <w:p w14:paraId="660DBCE6" w14:textId="77777777" w:rsidR="00A77B3E" w:rsidRPr="009F4207" w:rsidRDefault="00A77B3E">
            <w:r w:rsidRPr="009F4207">
              <w:t>34833</w:t>
            </w:r>
          </w:p>
        </w:tc>
        <w:tc>
          <w:tcPr>
            <w:tcW w:w="737" w:type="dxa"/>
            <w:tcBorders>
              <w:top w:val="nil"/>
              <w:left w:val="nil"/>
              <w:bottom w:val="nil"/>
              <w:right w:val="nil"/>
            </w:tcBorders>
            <w:tcMar>
              <w:top w:w="0" w:type="dxa"/>
              <w:left w:w="0" w:type="dxa"/>
              <w:bottom w:w="0" w:type="dxa"/>
              <w:right w:w="0" w:type="dxa"/>
            </w:tcMar>
            <w:vAlign w:val="both"/>
          </w:tcPr>
          <w:p w14:paraId="3814C375" w14:textId="77777777" w:rsidR="00A77B3E" w:rsidRPr="009F4207" w:rsidRDefault="00A77B3E">
            <w:r w:rsidRPr="009F4207">
              <w:t>35000</w:t>
            </w:r>
          </w:p>
        </w:tc>
        <w:tc>
          <w:tcPr>
            <w:tcW w:w="737" w:type="dxa"/>
            <w:tcBorders>
              <w:top w:val="nil"/>
              <w:left w:val="nil"/>
              <w:bottom w:val="nil"/>
              <w:right w:val="nil"/>
            </w:tcBorders>
            <w:tcMar>
              <w:top w:w="0" w:type="dxa"/>
              <w:left w:w="0" w:type="dxa"/>
              <w:bottom w:w="0" w:type="dxa"/>
              <w:right w:w="0" w:type="dxa"/>
            </w:tcMar>
            <w:vAlign w:val="both"/>
          </w:tcPr>
          <w:p w14:paraId="0F9B3BAB" w14:textId="77777777" w:rsidR="00A77B3E" w:rsidRPr="009F4207" w:rsidRDefault="00A77B3E">
            <w:r w:rsidRPr="009F4207">
              <w:t>35003</w:t>
            </w:r>
          </w:p>
        </w:tc>
        <w:tc>
          <w:tcPr>
            <w:tcW w:w="737" w:type="dxa"/>
            <w:tcBorders>
              <w:top w:val="nil"/>
              <w:left w:val="nil"/>
              <w:bottom w:val="nil"/>
              <w:right w:val="nil"/>
            </w:tcBorders>
            <w:tcMar>
              <w:top w:w="0" w:type="dxa"/>
              <w:left w:w="0" w:type="dxa"/>
              <w:bottom w:w="0" w:type="dxa"/>
              <w:right w:w="0" w:type="dxa"/>
            </w:tcMar>
            <w:vAlign w:val="both"/>
          </w:tcPr>
          <w:p w14:paraId="514CD2A1" w14:textId="77777777" w:rsidR="00A77B3E" w:rsidRPr="009F4207" w:rsidRDefault="00A77B3E">
            <w:r w:rsidRPr="009F4207">
              <w:t>35006</w:t>
            </w:r>
          </w:p>
        </w:tc>
        <w:tc>
          <w:tcPr>
            <w:tcW w:w="737" w:type="dxa"/>
            <w:tcBorders>
              <w:top w:val="nil"/>
              <w:left w:val="nil"/>
              <w:bottom w:val="nil"/>
              <w:right w:val="nil"/>
            </w:tcBorders>
            <w:tcMar>
              <w:top w:w="0" w:type="dxa"/>
              <w:left w:w="0" w:type="dxa"/>
              <w:bottom w:w="0" w:type="dxa"/>
              <w:right w:w="0" w:type="dxa"/>
            </w:tcMar>
            <w:vAlign w:val="both"/>
          </w:tcPr>
          <w:p w14:paraId="0B395D95" w14:textId="77777777" w:rsidR="00A77B3E" w:rsidRPr="009F4207" w:rsidRDefault="00A77B3E">
            <w:r w:rsidRPr="009F4207">
              <w:t>35009</w:t>
            </w:r>
          </w:p>
        </w:tc>
        <w:tc>
          <w:tcPr>
            <w:tcW w:w="737" w:type="dxa"/>
            <w:tcBorders>
              <w:top w:val="nil"/>
              <w:left w:val="nil"/>
              <w:bottom w:val="nil"/>
              <w:right w:val="nil"/>
            </w:tcBorders>
            <w:tcMar>
              <w:top w:w="0" w:type="dxa"/>
              <w:left w:w="0" w:type="dxa"/>
              <w:bottom w:w="0" w:type="dxa"/>
              <w:right w:w="0" w:type="dxa"/>
            </w:tcMar>
            <w:vAlign w:val="both"/>
          </w:tcPr>
          <w:p w14:paraId="32C7D09B" w14:textId="77777777" w:rsidR="00A77B3E" w:rsidRPr="009F4207" w:rsidRDefault="00A77B3E">
            <w:r w:rsidRPr="009F4207">
              <w:t>35012</w:t>
            </w:r>
          </w:p>
        </w:tc>
        <w:tc>
          <w:tcPr>
            <w:tcW w:w="737" w:type="dxa"/>
            <w:tcBorders>
              <w:top w:val="nil"/>
              <w:left w:val="nil"/>
              <w:bottom w:val="nil"/>
              <w:right w:val="nil"/>
            </w:tcBorders>
            <w:tcMar>
              <w:top w:w="0" w:type="dxa"/>
              <w:left w:w="0" w:type="dxa"/>
              <w:bottom w:w="0" w:type="dxa"/>
              <w:right w:w="0" w:type="dxa"/>
            </w:tcMar>
            <w:vAlign w:val="both"/>
          </w:tcPr>
          <w:p w14:paraId="369A9BFB" w14:textId="77777777" w:rsidR="00A77B3E" w:rsidRPr="009F4207" w:rsidRDefault="00A77B3E">
            <w:r w:rsidRPr="009F4207">
              <w:t>35100</w:t>
            </w:r>
          </w:p>
        </w:tc>
      </w:tr>
      <w:tr w:rsidR="00DD2E4B" w:rsidRPr="009F4207" w14:paraId="616F3C30"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22CE66A1" w14:textId="77777777" w:rsidR="00A77B3E" w:rsidRPr="009F4207" w:rsidRDefault="00A77B3E">
            <w:r w:rsidRPr="009F4207">
              <w:t>35103</w:t>
            </w:r>
          </w:p>
        </w:tc>
        <w:tc>
          <w:tcPr>
            <w:tcW w:w="737" w:type="dxa"/>
            <w:tcBorders>
              <w:top w:val="nil"/>
              <w:left w:val="nil"/>
              <w:bottom w:val="nil"/>
              <w:right w:val="nil"/>
            </w:tcBorders>
            <w:tcMar>
              <w:top w:w="0" w:type="dxa"/>
              <w:left w:w="0" w:type="dxa"/>
              <w:bottom w:w="0" w:type="dxa"/>
              <w:right w:w="0" w:type="dxa"/>
            </w:tcMar>
            <w:vAlign w:val="both"/>
          </w:tcPr>
          <w:p w14:paraId="6343FA3D" w14:textId="77777777" w:rsidR="00A77B3E" w:rsidRPr="009F4207" w:rsidRDefault="00A77B3E">
            <w:r w:rsidRPr="009F4207">
              <w:t>35200</w:t>
            </w:r>
          </w:p>
        </w:tc>
        <w:tc>
          <w:tcPr>
            <w:tcW w:w="737" w:type="dxa"/>
            <w:tcBorders>
              <w:top w:val="nil"/>
              <w:left w:val="nil"/>
              <w:bottom w:val="nil"/>
              <w:right w:val="nil"/>
            </w:tcBorders>
            <w:tcMar>
              <w:top w:w="0" w:type="dxa"/>
              <w:left w:w="0" w:type="dxa"/>
              <w:bottom w:w="0" w:type="dxa"/>
              <w:right w:w="0" w:type="dxa"/>
            </w:tcMar>
            <w:vAlign w:val="both"/>
          </w:tcPr>
          <w:p w14:paraId="41E3E880" w14:textId="77777777" w:rsidR="00A77B3E" w:rsidRPr="009F4207" w:rsidRDefault="00A77B3E">
            <w:r w:rsidRPr="009F4207">
              <w:t>35202</w:t>
            </w:r>
          </w:p>
        </w:tc>
        <w:tc>
          <w:tcPr>
            <w:tcW w:w="737" w:type="dxa"/>
            <w:tcBorders>
              <w:top w:val="nil"/>
              <w:left w:val="nil"/>
              <w:bottom w:val="nil"/>
              <w:right w:val="nil"/>
            </w:tcBorders>
            <w:tcMar>
              <w:top w:w="0" w:type="dxa"/>
              <w:left w:w="0" w:type="dxa"/>
              <w:bottom w:w="0" w:type="dxa"/>
              <w:right w:w="0" w:type="dxa"/>
            </w:tcMar>
            <w:vAlign w:val="both"/>
          </w:tcPr>
          <w:p w14:paraId="5F5B5761" w14:textId="77777777" w:rsidR="00A77B3E" w:rsidRPr="009F4207" w:rsidRDefault="00A77B3E">
            <w:r w:rsidRPr="009F4207">
              <w:t>35300</w:t>
            </w:r>
          </w:p>
        </w:tc>
        <w:tc>
          <w:tcPr>
            <w:tcW w:w="737" w:type="dxa"/>
            <w:tcBorders>
              <w:top w:val="nil"/>
              <w:left w:val="nil"/>
              <w:bottom w:val="nil"/>
              <w:right w:val="nil"/>
            </w:tcBorders>
            <w:tcMar>
              <w:top w:w="0" w:type="dxa"/>
              <w:left w:w="0" w:type="dxa"/>
              <w:bottom w:w="0" w:type="dxa"/>
              <w:right w:w="0" w:type="dxa"/>
            </w:tcMar>
            <w:vAlign w:val="both"/>
          </w:tcPr>
          <w:p w14:paraId="4E341F1F" w14:textId="77777777" w:rsidR="00A77B3E" w:rsidRPr="009F4207" w:rsidRDefault="00A77B3E">
            <w:r w:rsidRPr="009F4207">
              <w:t>35303</w:t>
            </w:r>
          </w:p>
        </w:tc>
        <w:tc>
          <w:tcPr>
            <w:tcW w:w="737" w:type="dxa"/>
            <w:tcBorders>
              <w:top w:val="nil"/>
              <w:left w:val="nil"/>
              <w:bottom w:val="nil"/>
              <w:right w:val="nil"/>
            </w:tcBorders>
            <w:tcMar>
              <w:top w:w="0" w:type="dxa"/>
              <w:left w:w="0" w:type="dxa"/>
              <w:bottom w:w="0" w:type="dxa"/>
              <w:right w:w="0" w:type="dxa"/>
            </w:tcMar>
            <w:vAlign w:val="both"/>
          </w:tcPr>
          <w:p w14:paraId="409ABDE8" w14:textId="77777777" w:rsidR="00A77B3E" w:rsidRPr="009F4207" w:rsidRDefault="00A77B3E">
            <w:r w:rsidRPr="009F4207">
              <w:t>35306</w:t>
            </w:r>
          </w:p>
        </w:tc>
        <w:tc>
          <w:tcPr>
            <w:tcW w:w="737" w:type="dxa"/>
            <w:tcBorders>
              <w:top w:val="nil"/>
              <w:left w:val="nil"/>
              <w:bottom w:val="nil"/>
              <w:right w:val="nil"/>
            </w:tcBorders>
            <w:tcMar>
              <w:top w:w="0" w:type="dxa"/>
              <w:left w:w="0" w:type="dxa"/>
              <w:bottom w:w="0" w:type="dxa"/>
              <w:right w:w="0" w:type="dxa"/>
            </w:tcMar>
            <w:vAlign w:val="both"/>
          </w:tcPr>
          <w:p w14:paraId="0B74385D" w14:textId="77777777" w:rsidR="00A77B3E" w:rsidRPr="009F4207" w:rsidRDefault="00A77B3E">
            <w:r w:rsidRPr="009F4207">
              <w:t>35307</w:t>
            </w:r>
          </w:p>
        </w:tc>
        <w:tc>
          <w:tcPr>
            <w:tcW w:w="737" w:type="dxa"/>
            <w:tcBorders>
              <w:top w:val="nil"/>
              <w:left w:val="nil"/>
              <w:bottom w:val="nil"/>
              <w:right w:val="nil"/>
            </w:tcBorders>
            <w:tcMar>
              <w:top w:w="0" w:type="dxa"/>
              <w:left w:w="0" w:type="dxa"/>
              <w:bottom w:w="0" w:type="dxa"/>
              <w:right w:w="0" w:type="dxa"/>
            </w:tcMar>
            <w:vAlign w:val="both"/>
          </w:tcPr>
          <w:p w14:paraId="04A2FB6A" w14:textId="77777777" w:rsidR="00A77B3E" w:rsidRPr="009F4207" w:rsidRDefault="00A77B3E">
            <w:r w:rsidRPr="009F4207">
              <w:t>35309</w:t>
            </w:r>
          </w:p>
        </w:tc>
        <w:tc>
          <w:tcPr>
            <w:tcW w:w="737" w:type="dxa"/>
            <w:tcBorders>
              <w:top w:val="nil"/>
              <w:left w:val="nil"/>
              <w:bottom w:val="nil"/>
              <w:right w:val="nil"/>
            </w:tcBorders>
            <w:tcMar>
              <w:top w:w="0" w:type="dxa"/>
              <w:left w:w="0" w:type="dxa"/>
              <w:bottom w:w="0" w:type="dxa"/>
              <w:right w:w="0" w:type="dxa"/>
            </w:tcMar>
            <w:vAlign w:val="both"/>
          </w:tcPr>
          <w:p w14:paraId="7B93CAC0" w14:textId="77777777" w:rsidR="00A77B3E" w:rsidRPr="009F4207" w:rsidRDefault="00A77B3E">
            <w:r w:rsidRPr="009F4207">
              <w:t>35312</w:t>
            </w:r>
          </w:p>
        </w:tc>
        <w:tc>
          <w:tcPr>
            <w:tcW w:w="737" w:type="dxa"/>
            <w:tcBorders>
              <w:top w:val="nil"/>
              <w:left w:val="nil"/>
              <w:bottom w:val="nil"/>
              <w:right w:val="nil"/>
            </w:tcBorders>
            <w:tcMar>
              <w:top w:w="0" w:type="dxa"/>
              <w:left w:w="0" w:type="dxa"/>
              <w:bottom w:w="0" w:type="dxa"/>
              <w:right w:w="0" w:type="dxa"/>
            </w:tcMar>
            <w:vAlign w:val="both"/>
          </w:tcPr>
          <w:p w14:paraId="6FD61F42" w14:textId="77777777" w:rsidR="00A77B3E" w:rsidRPr="009F4207" w:rsidRDefault="00A77B3E">
            <w:r w:rsidRPr="009F4207">
              <w:t>35315</w:t>
            </w:r>
          </w:p>
        </w:tc>
        <w:tc>
          <w:tcPr>
            <w:tcW w:w="737" w:type="dxa"/>
            <w:tcBorders>
              <w:top w:val="nil"/>
              <w:left w:val="nil"/>
              <w:bottom w:val="nil"/>
              <w:right w:val="nil"/>
            </w:tcBorders>
            <w:tcMar>
              <w:top w:w="0" w:type="dxa"/>
              <w:left w:w="0" w:type="dxa"/>
              <w:bottom w:w="0" w:type="dxa"/>
              <w:right w:w="0" w:type="dxa"/>
            </w:tcMar>
            <w:vAlign w:val="both"/>
          </w:tcPr>
          <w:p w14:paraId="047A1C65" w14:textId="77777777" w:rsidR="00A77B3E" w:rsidRPr="009F4207" w:rsidRDefault="00A77B3E">
            <w:r w:rsidRPr="009F4207">
              <w:t>35317</w:t>
            </w:r>
          </w:p>
        </w:tc>
        <w:tc>
          <w:tcPr>
            <w:tcW w:w="737" w:type="dxa"/>
            <w:tcBorders>
              <w:top w:val="nil"/>
              <w:left w:val="nil"/>
              <w:bottom w:val="nil"/>
              <w:right w:val="nil"/>
            </w:tcBorders>
            <w:tcMar>
              <w:top w:w="0" w:type="dxa"/>
              <w:left w:w="0" w:type="dxa"/>
              <w:bottom w:w="0" w:type="dxa"/>
              <w:right w:w="0" w:type="dxa"/>
            </w:tcMar>
            <w:vAlign w:val="both"/>
          </w:tcPr>
          <w:p w14:paraId="5B9FF414" w14:textId="77777777" w:rsidR="00A77B3E" w:rsidRPr="009F4207" w:rsidRDefault="00A77B3E">
            <w:r w:rsidRPr="009F4207">
              <w:t>35319</w:t>
            </w:r>
          </w:p>
        </w:tc>
        <w:tc>
          <w:tcPr>
            <w:tcW w:w="737" w:type="dxa"/>
            <w:tcBorders>
              <w:top w:val="nil"/>
              <w:left w:val="nil"/>
              <w:bottom w:val="nil"/>
              <w:right w:val="nil"/>
            </w:tcBorders>
            <w:tcMar>
              <w:top w:w="0" w:type="dxa"/>
              <w:left w:w="0" w:type="dxa"/>
              <w:bottom w:w="0" w:type="dxa"/>
              <w:right w:w="0" w:type="dxa"/>
            </w:tcMar>
            <w:vAlign w:val="both"/>
          </w:tcPr>
          <w:p w14:paraId="2263959C" w14:textId="77777777" w:rsidR="00A77B3E" w:rsidRPr="009F4207" w:rsidRDefault="00A77B3E">
            <w:r w:rsidRPr="009F4207">
              <w:t>35320</w:t>
            </w:r>
          </w:p>
        </w:tc>
      </w:tr>
      <w:tr w:rsidR="00DD2E4B" w:rsidRPr="009F4207" w14:paraId="664E8364"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364F853" w14:textId="77777777" w:rsidR="00A77B3E" w:rsidRPr="009F4207" w:rsidRDefault="00A77B3E">
            <w:r w:rsidRPr="009F4207">
              <w:t>35321</w:t>
            </w:r>
          </w:p>
        </w:tc>
        <w:tc>
          <w:tcPr>
            <w:tcW w:w="737" w:type="dxa"/>
            <w:tcBorders>
              <w:top w:val="nil"/>
              <w:left w:val="nil"/>
              <w:bottom w:val="nil"/>
              <w:right w:val="nil"/>
            </w:tcBorders>
            <w:tcMar>
              <w:top w:w="0" w:type="dxa"/>
              <w:left w:w="0" w:type="dxa"/>
              <w:bottom w:w="0" w:type="dxa"/>
              <w:right w:w="0" w:type="dxa"/>
            </w:tcMar>
            <w:vAlign w:val="both"/>
          </w:tcPr>
          <w:p w14:paraId="5397376E" w14:textId="77777777" w:rsidR="00A77B3E" w:rsidRPr="009F4207" w:rsidRDefault="00A77B3E">
            <w:r w:rsidRPr="009F4207">
              <w:t>35324</w:t>
            </w:r>
          </w:p>
        </w:tc>
        <w:tc>
          <w:tcPr>
            <w:tcW w:w="737" w:type="dxa"/>
            <w:tcBorders>
              <w:top w:val="nil"/>
              <w:left w:val="nil"/>
              <w:bottom w:val="nil"/>
              <w:right w:val="nil"/>
            </w:tcBorders>
            <w:tcMar>
              <w:top w:w="0" w:type="dxa"/>
              <w:left w:w="0" w:type="dxa"/>
              <w:bottom w:w="0" w:type="dxa"/>
              <w:right w:w="0" w:type="dxa"/>
            </w:tcMar>
            <w:vAlign w:val="both"/>
          </w:tcPr>
          <w:p w14:paraId="6B366866" w14:textId="77777777" w:rsidR="00A77B3E" w:rsidRPr="009F4207" w:rsidRDefault="00A77B3E">
            <w:r w:rsidRPr="009F4207">
              <w:t>35327</w:t>
            </w:r>
          </w:p>
        </w:tc>
        <w:tc>
          <w:tcPr>
            <w:tcW w:w="737" w:type="dxa"/>
            <w:tcBorders>
              <w:top w:val="nil"/>
              <w:left w:val="nil"/>
              <w:bottom w:val="nil"/>
              <w:right w:val="nil"/>
            </w:tcBorders>
            <w:tcMar>
              <w:top w:w="0" w:type="dxa"/>
              <w:left w:w="0" w:type="dxa"/>
              <w:bottom w:w="0" w:type="dxa"/>
              <w:right w:w="0" w:type="dxa"/>
            </w:tcMar>
            <w:vAlign w:val="both"/>
          </w:tcPr>
          <w:p w14:paraId="21501169" w14:textId="77777777" w:rsidR="00A77B3E" w:rsidRPr="009F4207" w:rsidRDefault="00A77B3E">
            <w:r w:rsidRPr="009F4207">
              <w:t>35330</w:t>
            </w:r>
          </w:p>
        </w:tc>
        <w:tc>
          <w:tcPr>
            <w:tcW w:w="737" w:type="dxa"/>
            <w:tcBorders>
              <w:top w:val="nil"/>
              <w:left w:val="nil"/>
              <w:bottom w:val="nil"/>
              <w:right w:val="nil"/>
            </w:tcBorders>
            <w:tcMar>
              <w:top w:w="0" w:type="dxa"/>
              <w:left w:w="0" w:type="dxa"/>
              <w:bottom w:w="0" w:type="dxa"/>
              <w:right w:w="0" w:type="dxa"/>
            </w:tcMar>
            <w:vAlign w:val="both"/>
          </w:tcPr>
          <w:p w14:paraId="17B8A278" w14:textId="77777777" w:rsidR="00A77B3E" w:rsidRPr="009F4207" w:rsidRDefault="00A77B3E">
            <w:r w:rsidRPr="009F4207">
              <w:t>35331</w:t>
            </w:r>
          </w:p>
        </w:tc>
        <w:tc>
          <w:tcPr>
            <w:tcW w:w="737" w:type="dxa"/>
            <w:tcBorders>
              <w:top w:val="nil"/>
              <w:left w:val="nil"/>
              <w:bottom w:val="nil"/>
              <w:right w:val="nil"/>
            </w:tcBorders>
            <w:tcMar>
              <w:top w:w="0" w:type="dxa"/>
              <w:left w:w="0" w:type="dxa"/>
              <w:bottom w:w="0" w:type="dxa"/>
              <w:right w:w="0" w:type="dxa"/>
            </w:tcMar>
            <w:vAlign w:val="both"/>
          </w:tcPr>
          <w:p w14:paraId="213D8759" w14:textId="77777777" w:rsidR="00A77B3E" w:rsidRPr="009F4207" w:rsidRDefault="00A77B3E">
            <w:r w:rsidRPr="009F4207">
              <w:t>35360</w:t>
            </w:r>
          </w:p>
        </w:tc>
        <w:tc>
          <w:tcPr>
            <w:tcW w:w="737" w:type="dxa"/>
            <w:tcBorders>
              <w:top w:val="nil"/>
              <w:left w:val="nil"/>
              <w:bottom w:val="nil"/>
              <w:right w:val="nil"/>
            </w:tcBorders>
            <w:tcMar>
              <w:top w:w="0" w:type="dxa"/>
              <w:left w:w="0" w:type="dxa"/>
              <w:bottom w:w="0" w:type="dxa"/>
              <w:right w:w="0" w:type="dxa"/>
            </w:tcMar>
            <w:vAlign w:val="both"/>
          </w:tcPr>
          <w:p w14:paraId="507E2C2F" w14:textId="77777777" w:rsidR="00A77B3E" w:rsidRPr="009F4207" w:rsidRDefault="00A77B3E">
            <w:r w:rsidRPr="009F4207">
              <w:t>35361</w:t>
            </w:r>
          </w:p>
        </w:tc>
        <w:tc>
          <w:tcPr>
            <w:tcW w:w="737" w:type="dxa"/>
            <w:tcBorders>
              <w:top w:val="nil"/>
              <w:left w:val="nil"/>
              <w:bottom w:val="nil"/>
              <w:right w:val="nil"/>
            </w:tcBorders>
            <w:tcMar>
              <w:top w:w="0" w:type="dxa"/>
              <w:left w:w="0" w:type="dxa"/>
              <w:bottom w:w="0" w:type="dxa"/>
              <w:right w:w="0" w:type="dxa"/>
            </w:tcMar>
            <w:vAlign w:val="both"/>
          </w:tcPr>
          <w:p w14:paraId="1371F286" w14:textId="77777777" w:rsidR="00A77B3E" w:rsidRPr="009F4207" w:rsidRDefault="00A77B3E">
            <w:r w:rsidRPr="009F4207">
              <w:t>35362</w:t>
            </w:r>
          </w:p>
        </w:tc>
        <w:tc>
          <w:tcPr>
            <w:tcW w:w="737" w:type="dxa"/>
            <w:tcBorders>
              <w:top w:val="nil"/>
              <w:left w:val="nil"/>
              <w:bottom w:val="nil"/>
              <w:right w:val="nil"/>
            </w:tcBorders>
            <w:tcMar>
              <w:top w:w="0" w:type="dxa"/>
              <w:left w:w="0" w:type="dxa"/>
              <w:bottom w:w="0" w:type="dxa"/>
              <w:right w:w="0" w:type="dxa"/>
            </w:tcMar>
            <w:vAlign w:val="both"/>
          </w:tcPr>
          <w:p w14:paraId="1571C44A" w14:textId="77777777" w:rsidR="00A77B3E" w:rsidRPr="009F4207" w:rsidRDefault="00A77B3E">
            <w:r w:rsidRPr="009F4207">
              <w:t>35363</w:t>
            </w:r>
          </w:p>
        </w:tc>
        <w:tc>
          <w:tcPr>
            <w:tcW w:w="737" w:type="dxa"/>
            <w:tcBorders>
              <w:top w:val="nil"/>
              <w:left w:val="nil"/>
              <w:bottom w:val="nil"/>
              <w:right w:val="nil"/>
            </w:tcBorders>
            <w:tcMar>
              <w:top w:w="0" w:type="dxa"/>
              <w:left w:w="0" w:type="dxa"/>
              <w:bottom w:w="0" w:type="dxa"/>
              <w:right w:w="0" w:type="dxa"/>
            </w:tcMar>
            <w:vAlign w:val="both"/>
          </w:tcPr>
          <w:p w14:paraId="48841AE8" w14:textId="77777777" w:rsidR="00A77B3E" w:rsidRPr="009F4207" w:rsidRDefault="00A77B3E">
            <w:r w:rsidRPr="009F4207">
              <w:t>35401</w:t>
            </w:r>
          </w:p>
        </w:tc>
        <w:tc>
          <w:tcPr>
            <w:tcW w:w="737" w:type="dxa"/>
            <w:tcBorders>
              <w:top w:val="nil"/>
              <w:left w:val="nil"/>
              <w:bottom w:val="nil"/>
              <w:right w:val="nil"/>
            </w:tcBorders>
            <w:tcMar>
              <w:top w:w="0" w:type="dxa"/>
              <w:left w:w="0" w:type="dxa"/>
              <w:bottom w:w="0" w:type="dxa"/>
              <w:right w:w="0" w:type="dxa"/>
            </w:tcMar>
            <w:vAlign w:val="both"/>
          </w:tcPr>
          <w:p w14:paraId="0F090FD3" w14:textId="77777777" w:rsidR="00A77B3E" w:rsidRPr="009F4207" w:rsidRDefault="00A77B3E">
            <w:r w:rsidRPr="009F4207">
              <w:t>35404</w:t>
            </w:r>
          </w:p>
        </w:tc>
        <w:tc>
          <w:tcPr>
            <w:tcW w:w="737" w:type="dxa"/>
            <w:tcBorders>
              <w:top w:val="nil"/>
              <w:left w:val="nil"/>
              <w:bottom w:val="nil"/>
              <w:right w:val="nil"/>
            </w:tcBorders>
            <w:tcMar>
              <w:top w:w="0" w:type="dxa"/>
              <w:left w:w="0" w:type="dxa"/>
              <w:bottom w:w="0" w:type="dxa"/>
              <w:right w:w="0" w:type="dxa"/>
            </w:tcMar>
            <w:vAlign w:val="both"/>
          </w:tcPr>
          <w:p w14:paraId="69B0C773" w14:textId="77777777" w:rsidR="00A77B3E" w:rsidRPr="009F4207" w:rsidRDefault="00A77B3E">
            <w:r w:rsidRPr="009F4207">
              <w:t>35406</w:t>
            </w:r>
          </w:p>
        </w:tc>
        <w:tc>
          <w:tcPr>
            <w:tcW w:w="737" w:type="dxa"/>
            <w:tcBorders>
              <w:top w:val="nil"/>
              <w:left w:val="nil"/>
              <w:bottom w:val="nil"/>
              <w:right w:val="nil"/>
            </w:tcBorders>
            <w:tcMar>
              <w:top w:w="0" w:type="dxa"/>
              <w:left w:w="0" w:type="dxa"/>
              <w:bottom w:w="0" w:type="dxa"/>
              <w:right w:w="0" w:type="dxa"/>
            </w:tcMar>
            <w:vAlign w:val="both"/>
          </w:tcPr>
          <w:p w14:paraId="3DE070A7" w14:textId="77777777" w:rsidR="00A77B3E" w:rsidRPr="009F4207" w:rsidRDefault="00A77B3E">
            <w:r w:rsidRPr="009F4207">
              <w:t>35408</w:t>
            </w:r>
          </w:p>
        </w:tc>
      </w:tr>
      <w:tr w:rsidR="00DD2E4B" w:rsidRPr="009F4207" w14:paraId="2F981181"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D139387" w14:textId="77777777" w:rsidR="00A77B3E" w:rsidRPr="009F4207" w:rsidRDefault="00A77B3E">
            <w:r w:rsidRPr="009F4207">
              <w:t>35410</w:t>
            </w:r>
          </w:p>
        </w:tc>
        <w:tc>
          <w:tcPr>
            <w:tcW w:w="737" w:type="dxa"/>
            <w:tcBorders>
              <w:top w:val="nil"/>
              <w:left w:val="nil"/>
              <w:bottom w:val="nil"/>
              <w:right w:val="nil"/>
            </w:tcBorders>
            <w:tcMar>
              <w:top w:w="0" w:type="dxa"/>
              <w:left w:w="0" w:type="dxa"/>
              <w:bottom w:w="0" w:type="dxa"/>
              <w:right w:w="0" w:type="dxa"/>
            </w:tcMar>
            <w:vAlign w:val="both"/>
          </w:tcPr>
          <w:p w14:paraId="230F9A15" w14:textId="77777777" w:rsidR="00A77B3E" w:rsidRPr="009F4207" w:rsidRDefault="00A77B3E">
            <w:r w:rsidRPr="009F4207">
              <w:t>35412</w:t>
            </w:r>
          </w:p>
        </w:tc>
        <w:tc>
          <w:tcPr>
            <w:tcW w:w="737" w:type="dxa"/>
            <w:tcBorders>
              <w:top w:val="nil"/>
              <w:left w:val="nil"/>
              <w:bottom w:val="nil"/>
              <w:right w:val="nil"/>
            </w:tcBorders>
            <w:tcMar>
              <w:top w:w="0" w:type="dxa"/>
              <w:left w:w="0" w:type="dxa"/>
              <w:bottom w:w="0" w:type="dxa"/>
              <w:right w:w="0" w:type="dxa"/>
            </w:tcMar>
            <w:vAlign w:val="both"/>
          </w:tcPr>
          <w:p w14:paraId="2896CACF" w14:textId="77777777" w:rsidR="00A77B3E" w:rsidRPr="009F4207" w:rsidRDefault="00A77B3E">
            <w:r w:rsidRPr="009F4207">
              <w:t>35414</w:t>
            </w:r>
          </w:p>
        </w:tc>
        <w:tc>
          <w:tcPr>
            <w:tcW w:w="737" w:type="dxa"/>
            <w:tcBorders>
              <w:top w:val="nil"/>
              <w:left w:val="nil"/>
              <w:bottom w:val="nil"/>
              <w:right w:val="nil"/>
            </w:tcBorders>
            <w:tcMar>
              <w:top w:w="0" w:type="dxa"/>
              <w:left w:w="0" w:type="dxa"/>
              <w:bottom w:w="0" w:type="dxa"/>
              <w:right w:w="0" w:type="dxa"/>
            </w:tcMar>
            <w:vAlign w:val="both"/>
          </w:tcPr>
          <w:p w14:paraId="3BEF1D00" w14:textId="77777777" w:rsidR="00A77B3E" w:rsidRPr="009F4207" w:rsidRDefault="00A77B3E">
            <w:r w:rsidRPr="009F4207">
              <w:t>35500</w:t>
            </w:r>
          </w:p>
        </w:tc>
        <w:tc>
          <w:tcPr>
            <w:tcW w:w="737" w:type="dxa"/>
            <w:tcBorders>
              <w:top w:val="nil"/>
              <w:left w:val="nil"/>
              <w:bottom w:val="nil"/>
              <w:right w:val="nil"/>
            </w:tcBorders>
            <w:tcMar>
              <w:top w:w="0" w:type="dxa"/>
              <w:left w:w="0" w:type="dxa"/>
              <w:bottom w:w="0" w:type="dxa"/>
              <w:right w:w="0" w:type="dxa"/>
            </w:tcMar>
            <w:vAlign w:val="both"/>
          </w:tcPr>
          <w:p w14:paraId="5F384C82" w14:textId="77777777" w:rsidR="00A77B3E" w:rsidRPr="009F4207" w:rsidRDefault="00A77B3E">
            <w:r w:rsidRPr="009F4207">
              <w:t>35503</w:t>
            </w:r>
          </w:p>
        </w:tc>
        <w:tc>
          <w:tcPr>
            <w:tcW w:w="737" w:type="dxa"/>
            <w:tcBorders>
              <w:top w:val="nil"/>
              <w:left w:val="nil"/>
              <w:bottom w:val="nil"/>
              <w:right w:val="nil"/>
            </w:tcBorders>
            <w:tcMar>
              <w:top w:w="0" w:type="dxa"/>
              <w:left w:w="0" w:type="dxa"/>
              <w:bottom w:w="0" w:type="dxa"/>
              <w:right w:w="0" w:type="dxa"/>
            </w:tcMar>
            <w:vAlign w:val="both"/>
          </w:tcPr>
          <w:p w14:paraId="0DDC0A52" w14:textId="77777777" w:rsidR="00A77B3E" w:rsidRPr="009F4207" w:rsidRDefault="00A77B3E">
            <w:r w:rsidRPr="009F4207">
              <w:t>35506</w:t>
            </w:r>
          </w:p>
        </w:tc>
        <w:tc>
          <w:tcPr>
            <w:tcW w:w="737" w:type="dxa"/>
            <w:tcBorders>
              <w:top w:val="nil"/>
              <w:left w:val="nil"/>
              <w:bottom w:val="nil"/>
              <w:right w:val="nil"/>
            </w:tcBorders>
            <w:tcMar>
              <w:top w:w="0" w:type="dxa"/>
              <w:left w:w="0" w:type="dxa"/>
              <w:bottom w:w="0" w:type="dxa"/>
              <w:right w:w="0" w:type="dxa"/>
            </w:tcMar>
            <w:vAlign w:val="both"/>
          </w:tcPr>
          <w:p w14:paraId="4D849F44" w14:textId="77777777" w:rsidR="00A77B3E" w:rsidRPr="009F4207" w:rsidRDefault="00A77B3E">
            <w:r w:rsidRPr="009F4207">
              <w:t>35507</w:t>
            </w:r>
          </w:p>
        </w:tc>
        <w:tc>
          <w:tcPr>
            <w:tcW w:w="737" w:type="dxa"/>
            <w:tcBorders>
              <w:top w:val="nil"/>
              <w:left w:val="nil"/>
              <w:bottom w:val="nil"/>
              <w:right w:val="nil"/>
            </w:tcBorders>
            <w:tcMar>
              <w:top w:w="0" w:type="dxa"/>
              <w:left w:w="0" w:type="dxa"/>
              <w:bottom w:w="0" w:type="dxa"/>
              <w:right w:w="0" w:type="dxa"/>
            </w:tcMar>
            <w:vAlign w:val="both"/>
          </w:tcPr>
          <w:p w14:paraId="73DEC55F" w14:textId="77777777" w:rsidR="00A77B3E" w:rsidRPr="009F4207" w:rsidRDefault="00A77B3E">
            <w:r w:rsidRPr="009F4207">
              <w:t>35508</w:t>
            </w:r>
          </w:p>
        </w:tc>
        <w:tc>
          <w:tcPr>
            <w:tcW w:w="737" w:type="dxa"/>
            <w:tcBorders>
              <w:top w:val="nil"/>
              <w:left w:val="nil"/>
              <w:bottom w:val="nil"/>
              <w:right w:val="nil"/>
            </w:tcBorders>
            <w:tcMar>
              <w:top w:w="0" w:type="dxa"/>
              <w:left w:w="0" w:type="dxa"/>
              <w:bottom w:w="0" w:type="dxa"/>
              <w:right w:w="0" w:type="dxa"/>
            </w:tcMar>
            <w:vAlign w:val="both"/>
          </w:tcPr>
          <w:p w14:paraId="4446CD44" w14:textId="77777777" w:rsidR="00A77B3E" w:rsidRPr="009F4207" w:rsidRDefault="00A77B3E">
            <w:r w:rsidRPr="009F4207">
              <w:t>35509</w:t>
            </w:r>
          </w:p>
        </w:tc>
        <w:tc>
          <w:tcPr>
            <w:tcW w:w="737" w:type="dxa"/>
            <w:tcBorders>
              <w:top w:val="nil"/>
              <w:left w:val="nil"/>
              <w:bottom w:val="nil"/>
              <w:right w:val="nil"/>
            </w:tcBorders>
            <w:tcMar>
              <w:top w:w="0" w:type="dxa"/>
              <w:left w:w="0" w:type="dxa"/>
              <w:bottom w:w="0" w:type="dxa"/>
              <w:right w:w="0" w:type="dxa"/>
            </w:tcMar>
            <w:vAlign w:val="both"/>
          </w:tcPr>
          <w:p w14:paraId="6B3D7800" w14:textId="77777777" w:rsidR="00A77B3E" w:rsidRPr="009F4207" w:rsidRDefault="00A77B3E">
            <w:r w:rsidRPr="009F4207">
              <w:t>35513</w:t>
            </w:r>
          </w:p>
        </w:tc>
        <w:tc>
          <w:tcPr>
            <w:tcW w:w="737" w:type="dxa"/>
            <w:tcBorders>
              <w:top w:val="nil"/>
              <w:left w:val="nil"/>
              <w:bottom w:val="nil"/>
              <w:right w:val="nil"/>
            </w:tcBorders>
            <w:tcMar>
              <w:top w:w="0" w:type="dxa"/>
              <w:left w:w="0" w:type="dxa"/>
              <w:bottom w:w="0" w:type="dxa"/>
              <w:right w:w="0" w:type="dxa"/>
            </w:tcMar>
            <w:vAlign w:val="both"/>
          </w:tcPr>
          <w:p w14:paraId="30319116" w14:textId="77777777" w:rsidR="00A77B3E" w:rsidRPr="009F4207" w:rsidRDefault="00A77B3E">
            <w:r w:rsidRPr="009F4207">
              <w:t>35517</w:t>
            </w:r>
          </w:p>
        </w:tc>
        <w:tc>
          <w:tcPr>
            <w:tcW w:w="737" w:type="dxa"/>
            <w:tcBorders>
              <w:top w:val="nil"/>
              <w:left w:val="nil"/>
              <w:bottom w:val="nil"/>
              <w:right w:val="nil"/>
            </w:tcBorders>
            <w:tcMar>
              <w:top w:w="0" w:type="dxa"/>
              <w:left w:w="0" w:type="dxa"/>
              <w:bottom w:w="0" w:type="dxa"/>
              <w:right w:w="0" w:type="dxa"/>
            </w:tcMar>
            <w:vAlign w:val="both"/>
          </w:tcPr>
          <w:p w14:paraId="7897C0D8" w14:textId="77777777" w:rsidR="00A77B3E" w:rsidRPr="009F4207" w:rsidRDefault="00A77B3E">
            <w:r w:rsidRPr="009F4207">
              <w:t>35518</w:t>
            </w:r>
          </w:p>
        </w:tc>
        <w:tc>
          <w:tcPr>
            <w:tcW w:w="737" w:type="dxa"/>
            <w:tcBorders>
              <w:top w:val="nil"/>
              <w:left w:val="nil"/>
              <w:bottom w:val="nil"/>
              <w:right w:val="nil"/>
            </w:tcBorders>
            <w:tcMar>
              <w:top w:w="0" w:type="dxa"/>
              <w:left w:w="0" w:type="dxa"/>
              <w:bottom w:w="0" w:type="dxa"/>
              <w:right w:w="0" w:type="dxa"/>
            </w:tcMar>
            <w:vAlign w:val="both"/>
          </w:tcPr>
          <w:p w14:paraId="70CE2616" w14:textId="77777777" w:rsidR="00A77B3E" w:rsidRPr="009F4207" w:rsidRDefault="00A77B3E">
            <w:r w:rsidRPr="009F4207">
              <w:t>35527</w:t>
            </w:r>
          </w:p>
        </w:tc>
      </w:tr>
      <w:tr w:rsidR="00DD2E4B" w:rsidRPr="009F4207" w14:paraId="32613BE7"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77E450E9" w14:textId="77777777" w:rsidR="00A77B3E" w:rsidRPr="009F4207" w:rsidRDefault="00A77B3E">
            <w:r w:rsidRPr="009F4207">
              <w:t>35533</w:t>
            </w:r>
          </w:p>
        </w:tc>
        <w:tc>
          <w:tcPr>
            <w:tcW w:w="737" w:type="dxa"/>
            <w:tcBorders>
              <w:top w:val="nil"/>
              <w:left w:val="nil"/>
              <w:bottom w:val="nil"/>
              <w:right w:val="nil"/>
            </w:tcBorders>
            <w:tcMar>
              <w:top w:w="0" w:type="dxa"/>
              <w:left w:w="0" w:type="dxa"/>
              <w:bottom w:w="0" w:type="dxa"/>
              <w:right w:w="0" w:type="dxa"/>
            </w:tcMar>
            <w:vAlign w:val="both"/>
          </w:tcPr>
          <w:p w14:paraId="0D00ECB0" w14:textId="77777777" w:rsidR="00A77B3E" w:rsidRPr="009F4207" w:rsidRDefault="00A77B3E">
            <w:r w:rsidRPr="009F4207">
              <w:t>35534</w:t>
            </w:r>
          </w:p>
        </w:tc>
        <w:tc>
          <w:tcPr>
            <w:tcW w:w="737" w:type="dxa"/>
            <w:tcBorders>
              <w:top w:val="nil"/>
              <w:left w:val="nil"/>
              <w:bottom w:val="nil"/>
              <w:right w:val="nil"/>
            </w:tcBorders>
            <w:tcMar>
              <w:top w:w="0" w:type="dxa"/>
              <w:left w:w="0" w:type="dxa"/>
              <w:bottom w:w="0" w:type="dxa"/>
              <w:right w:w="0" w:type="dxa"/>
            </w:tcMar>
            <w:vAlign w:val="both"/>
          </w:tcPr>
          <w:p w14:paraId="7784E118" w14:textId="77777777" w:rsidR="00A77B3E" w:rsidRPr="009F4207" w:rsidRDefault="00A77B3E">
            <w:r w:rsidRPr="009F4207">
              <w:t>35536</w:t>
            </w:r>
          </w:p>
        </w:tc>
        <w:tc>
          <w:tcPr>
            <w:tcW w:w="737" w:type="dxa"/>
            <w:tcBorders>
              <w:top w:val="nil"/>
              <w:left w:val="nil"/>
              <w:bottom w:val="nil"/>
              <w:right w:val="nil"/>
            </w:tcBorders>
            <w:tcMar>
              <w:top w:w="0" w:type="dxa"/>
              <w:left w:w="0" w:type="dxa"/>
              <w:bottom w:w="0" w:type="dxa"/>
              <w:right w:w="0" w:type="dxa"/>
            </w:tcMar>
            <w:vAlign w:val="both"/>
          </w:tcPr>
          <w:p w14:paraId="3FBC48A9" w14:textId="77777777" w:rsidR="00A77B3E" w:rsidRPr="009F4207" w:rsidRDefault="00A77B3E">
            <w:r w:rsidRPr="009F4207">
              <w:t>35539</w:t>
            </w:r>
          </w:p>
        </w:tc>
        <w:tc>
          <w:tcPr>
            <w:tcW w:w="737" w:type="dxa"/>
            <w:tcBorders>
              <w:top w:val="nil"/>
              <w:left w:val="nil"/>
              <w:bottom w:val="nil"/>
              <w:right w:val="nil"/>
            </w:tcBorders>
            <w:tcMar>
              <w:top w:w="0" w:type="dxa"/>
              <w:left w:w="0" w:type="dxa"/>
              <w:bottom w:w="0" w:type="dxa"/>
              <w:right w:w="0" w:type="dxa"/>
            </w:tcMar>
            <w:vAlign w:val="both"/>
          </w:tcPr>
          <w:p w14:paraId="353C4773" w14:textId="77777777" w:rsidR="00A77B3E" w:rsidRPr="009F4207" w:rsidRDefault="00A77B3E">
            <w:r w:rsidRPr="009F4207">
              <w:t>35545</w:t>
            </w:r>
          </w:p>
        </w:tc>
        <w:tc>
          <w:tcPr>
            <w:tcW w:w="737" w:type="dxa"/>
            <w:tcBorders>
              <w:top w:val="nil"/>
              <w:left w:val="nil"/>
              <w:bottom w:val="nil"/>
              <w:right w:val="nil"/>
            </w:tcBorders>
            <w:tcMar>
              <w:top w:w="0" w:type="dxa"/>
              <w:left w:w="0" w:type="dxa"/>
              <w:bottom w:w="0" w:type="dxa"/>
              <w:right w:w="0" w:type="dxa"/>
            </w:tcMar>
            <w:vAlign w:val="both"/>
          </w:tcPr>
          <w:p w14:paraId="648DC843" w14:textId="77777777" w:rsidR="00A77B3E" w:rsidRPr="009F4207" w:rsidRDefault="00A77B3E">
            <w:r w:rsidRPr="009F4207">
              <w:t>35548</w:t>
            </w:r>
          </w:p>
        </w:tc>
        <w:tc>
          <w:tcPr>
            <w:tcW w:w="737" w:type="dxa"/>
            <w:tcBorders>
              <w:top w:val="nil"/>
              <w:left w:val="nil"/>
              <w:bottom w:val="nil"/>
              <w:right w:val="nil"/>
            </w:tcBorders>
            <w:tcMar>
              <w:top w:w="0" w:type="dxa"/>
              <w:left w:w="0" w:type="dxa"/>
              <w:bottom w:w="0" w:type="dxa"/>
              <w:right w:w="0" w:type="dxa"/>
            </w:tcMar>
            <w:vAlign w:val="both"/>
          </w:tcPr>
          <w:p w14:paraId="2E48A91A" w14:textId="77777777" w:rsidR="00A77B3E" w:rsidRPr="009F4207" w:rsidRDefault="00A77B3E">
            <w:r w:rsidRPr="009F4207">
              <w:t>35551</w:t>
            </w:r>
          </w:p>
        </w:tc>
        <w:tc>
          <w:tcPr>
            <w:tcW w:w="737" w:type="dxa"/>
            <w:tcBorders>
              <w:top w:val="nil"/>
              <w:left w:val="nil"/>
              <w:bottom w:val="nil"/>
              <w:right w:val="nil"/>
            </w:tcBorders>
            <w:tcMar>
              <w:top w:w="0" w:type="dxa"/>
              <w:left w:w="0" w:type="dxa"/>
              <w:bottom w:w="0" w:type="dxa"/>
              <w:right w:w="0" w:type="dxa"/>
            </w:tcMar>
            <w:vAlign w:val="both"/>
          </w:tcPr>
          <w:p w14:paraId="348C2077" w14:textId="77777777" w:rsidR="00A77B3E" w:rsidRPr="009F4207" w:rsidRDefault="00A77B3E">
            <w:r w:rsidRPr="009F4207">
              <w:t>35552</w:t>
            </w:r>
          </w:p>
        </w:tc>
        <w:tc>
          <w:tcPr>
            <w:tcW w:w="737" w:type="dxa"/>
            <w:tcBorders>
              <w:top w:val="nil"/>
              <w:left w:val="nil"/>
              <w:bottom w:val="nil"/>
              <w:right w:val="nil"/>
            </w:tcBorders>
            <w:tcMar>
              <w:top w:w="0" w:type="dxa"/>
              <w:left w:w="0" w:type="dxa"/>
              <w:bottom w:w="0" w:type="dxa"/>
              <w:right w:w="0" w:type="dxa"/>
            </w:tcMar>
            <w:vAlign w:val="both"/>
          </w:tcPr>
          <w:p w14:paraId="7EC63CC9" w14:textId="77777777" w:rsidR="00A77B3E" w:rsidRPr="009F4207" w:rsidRDefault="00A77B3E">
            <w:r w:rsidRPr="009F4207">
              <w:t>35554</w:t>
            </w:r>
          </w:p>
        </w:tc>
        <w:tc>
          <w:tcPr>
            <w:tcW w:w="737" w:type="dxa"/>
            <w:tcBorders>
              <w:top w:val="nil"/>
              <w:left w:val="nil"/>
              <w:bottom w:val="nil"/>
              <w:right w:val="nil"/>
            </w:tcBorders>
            <w:tcMar>
              <w:top w:w="0" w:type="dxa"/>
              <w:left w:w="0" w:type="dxa"/>
              <w:bottom w:w="0" w:type="dxa"/>
              <w:right w:w="0" w:type="dxa"/>
            </w:tcMar>
            <w:vAlign w:val="both"/>
          </w:tcPr>
          <w:p w14:paraId="1616D6C5" w14:textId="77777777" w:rsidR="00A77B3E" w:rsidRPr="009F4207" w:rsidRDefault="00A77B3E">
            <w:r w:rsidRPr="009F4207">
              <w:t>35557</w:t>
            </w:r>
          </w:p>
        </w:tc>
        <w:tc>
          <w:tcPr>
            <w:tcW w:w="737" w:type="dxa"/>
            <w:tcBorders>
              <w:top w:val="nil"/>
              <w:left w:val="nil"/>
              <w:bottom w:val="nil"/>
              <w:right w:val="nil"/>
            </w:tcBorders>
            <w:tcMar>
              <w:top w:w="0" w:type="dxa"/>
              <w:left w:w="0" w:type="dxa"/>
              <w:bottom w:w="0" w:type="dxa"/>
              <w:right w:w="0" w:type="dxa"/>
            </w:tcMar>
            <w:vAlign w:val="both"/>
          </w:tcPr>
          <w:p w14:paraId="0539FED7" w14:textId="77777777" w:rsidR="00A77B3E" w:rsidRPr="009F4207" w:rsidRDefault="00A77B3E">
            <w:r w:rsidRPr="009F4207">
              <w:t>35560</w:t>
            </w:r>
          </w:p>
        </w:tc>
        <w:tc>
          <w:tcPr>
            <w:tcW w:w="737" w:type="dxa"/>
            <w:tcBorders>
              <w:top w:val="nil"/>
              <w:left w:val="nil"/>
              <w:bottom w:val="nil"/>
              <w:right w:val="nil"/>
            </w:tcBorders>
            <w:tcMar>
              <w:top w:w="0" w:type="dxa"/>
              <w:left w:w="0" w:type="dxa"/>
              <w:bottom w:w="0" w:type="dxa"/>
              <w:right w:w="0" w:type="dxa"/>
            </w:tcMar>
            <w:vAlign w:val="both"/>
          </w:tcPr>
          <w:p w14:paraId="1CF22538" w14:textId="77777777" w:rsidR="00A77B3E" w:rsidRPr="009F4207" w:rsidRDefault="00A77B3E">
            <w:r w:rsidRPr="009F4207">
              <w:t>35561</w:t>
            </w:r>
          </w:p>
        </w:tc>
        <w:tc>
          <w:tcPr>
            <w:tcW w:w="737" w:type="dxa"/>
            <w:tcBorders>
              <w:top w:val="nil"/>
              <w:left w:val="nil"/>
              <w:bottom w:val="nil"/>
              <w:right w:val="nil"/>
            </w:tcBorders>
            <w:tcMar>
              <w:top w:w="0" w:type="dxa"/>
              <w:left w:w="0" w:type="dxa"/>
              <w:bottom w:w="0" w:type="dxa"/>
              <w:right w:w="0" w:type="dxa"/>
            </w:tcMar>
            <w:vAlign w:val="both"/>
          </w:tcPr>
          <w:p w14:paraId="108AA825" w14:textId="77777777" w:rsidR="00A77B3E" w:rsidRPr="009F4207" w:rsidRDefault="00A77B3E">
            <w:r w:rsidRPr="009F4207">
              <w:t>35562</w:t>
            </w:r>
          </w:p>
        </w:tc>
      </w:tr>
      <w:tr w:rsidR="00DD2E4B" w:rsidRPr="009F4207" w14:paraId="230FE12E"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743EA0E" w14:textId="77777777" w:rsidR="00A77B3E" w:rsidRPr="009F4207" w:rsidRDefault="00A77B3E">
            <w:r w:rsidRPr="009F4207">
              <w:t>35564</w:t>
            </w:r>
          </w:p>
        </w:tc>
        <w:tc>
          <w:tcPr>
            <w:tcW w:w="737" w:type="dxa"/>
            <w:tcBorders>
              <w:top w:val="nil"/>
              <w:left w:val="nil"/>
              <w:bottom w:val="nil"/>
              <w:right w:val="nil"/>
            </w:tcBorders>
            <w:tcMar>
              <w:top w:w="0" w:type="dxa"/>
              <w:left w:w="0" w:type="dxa"/>
              <w:bottom w:w="0" w:type="dxa"/>
              <w:right w:w="0" w:type="dxa"/>
            </w:tcMar>
            <w:vAlign w:val="both"/>
          </w:tcPr>
          <w:p w14:paraId="6376EC75" w14:textId="77777777" w:rsidR="00A77B3E" w:rsidRPr="009F4207" w:rsidRDefault="00A77B3E">
            <w:r w:rsidRPr="009F4207">
              <w:t>35565</w:t>
            </w:r>
          </w:p>
        </w:tc>
        <w:tc>
          <w:tcPr>
            <w:tcW w:w="737" w:type="dxa"/>
            <w:tcBorders>
              <w:top w:val="nil"/>
              <w:left w:val="nil"/>
              <w:bottom w:val="nil"/>
              <w:right w:val="nil"/>
            </w:tcBorders>
            <w:tcMar>
              <w:top w:w="0" w:type="dxa"/>
              <w:left w:w="0" w:type="dxa"/>
              <w:bottom w:w="0" w:type="dxa"/>
              <w:right w:w="0" w:type="dxa"/>
            </w:tcMar>
            <w:vAlign w:val="both"/>
          </w:tcPr>
          <w:p w14:paraId="645A2862" w14:textId="77777777" w:rsidR="00A77B3E" w:rsidRPr="009F4207" w:rsidRDefault="00A77B3E">
            <w:r w:rsidRPr="009F4207">
              <w:t>35566</w:t>
            </w:r>
          </w:p>
        </w:tc>
        <w:tc>
          <w:tcPr>
            <w:tcW w:w="737" w:type="dxa"/>
            <w:tcBorders>
              <w:top w:val="nil"/>
              <w:left w:val="nil"/>
              <w:bottom w:val="nil"/>
              <w:right w:val="nil"/>
            </w:tcBorders>
            <w:tcMar>
              <w:top w:w="0" w:type="dxa"/>
              <w:left w:w="0" w:type="dxa"/>
              <w:bottom w:w="0" w:type="dxa"/>
              <w:right w:w="0" w:type="dxa"/>
            </w:tcMar>
            <w:vAlign w:val="both"/>
          </w:tcPr>
          <w:p w14:paraId="71CC164F" w14:textId="77777777" w:rsidR="00A77B3E" w:rsidRPr="009F4207" w:rsidRDefault="00A77B3E">
            <w:r w:rsidRPr="009F4207">
              <w:t>35568</w:t>
            </w:r>
          </w:p>
        </w:tc>
        <w:tc>
          <w:tcPr>
            <w:tcW w:w="737" w:type="dxa"/>
            <w:tcBorders>
              <w:top w:val="nil"/>
              <w:left w:val="nil"/>
              <w:bottom w:val="nil"/>
              <w:right w:val="nil"/>
            </w:tcBorders>
            <w:tcMar>
              <w:top w:w="0" w:type="dxa"/>
              <w:left w:w="0" w:type="dxa"/>
              <w:bottom w:w="0" w:type="dxa"/>
              <w:right w:w="0" w:type="dxa"/>
            </w:tcMar>
            <w:vAlign w:val="both"/>
          </w:tcPr>
          <w:p w14:paraId="3D80C551" w14:textId="77777777" w:rsidR="00A77B3E" w:rsidRPr="009F4207" w:rsidRDefault="00A77B3E">
            <w:r w:rsidRPr="009F4207">
              <w:t>35569</w:t>
            </w:r>
          </w:p>
        </w:tc>
        <w:tc>
          <w:tcPr>
            <w:tcW w:w="737" w:type="dxa"/>
            <w:tcBorders>
              <w:top w:val="nil"/>
              <w:left w:val="nil"/>
              <w:bottom w:val="nil"/>
              <w:right w:val="nil"/>
            </w:tcBorders>
            <w:tcMar>
              <w:top w:w="0" w:type="dxa"/>
              <w:left w:w="0" w:type="dxa"/>
              <w:bottom w:w="0" w:type="dxa"/>
              <w:right w:w="0" w:type="dxa"/>
            </w:tcMar>
            <w:vAlign w:val="both"/>
          </w:tcPr>
          <w:p w14:paraId="101E8E91" w14:textId="77777777" w:rsidR="00A77B3E" w:rsidRPr="009F4207" w:rsidRDefault="00A77B3E">
            <w:r w:rsidRPr="009F4207">
              <w:t>35570</w:t>
            </w:r>
          </w:p>
        </w:tc>
        <w:tc>
          <w:tcPr>
            <w:tcW w:w="737" w:type="dxa"/>
            <w:tcBorders>
              <w:top w:val="nil"/>
              <w:left w:val="nil"/>
              <w:bottom w:val="nil"/>
              <w:right w:val="nil"/>
            </w:tcBorders>
            <w:tcMar>
              <w:top w:w="0" w:type="dxa"/>
              <w:left w:w="0" w:type="dxa"/>
              <w:bottom w:w="0" w:type="dxa"/>
              <w:right w:w="0" w:type="dxa"/>
            </w:tcMar>
            <w:vAlign w:val="both"/>
          </w:tcPr>
          <w:p w14:paraId="7F5017DB" w14:textId="77777777" w:rsidR="00A77B3E" w:rsidRPr="009F4207" w:rsidRDefault="00A77B3E">
            <w:r w:rsidRPr="009F4207">
              <w:t>35571</w:t>
            </w:r>
          </w:p>
        </w:tc>
        <w:tc>
          <w:tcPr>
            <w:tcW w:w="737" w:type="dxa"/>
            <w:tcBorders>
              <w:top w:val="nil"/>
              <w:left w:val="nil"/>
              <w:bottom w:val="nil"/>
              <w:right w:val="nil"/>
            </w:tcBorders>
            <w:tcMar>
              <w:top w:w="0" w:type="dxa"/>
              <w:left w:w="0" w:type="dxa"/>
              <w:bottom w:w="0" w:type="dxa"/>
              <w:right w:w="0" w:type="dxa"/>
            </w:tcMar>
            <w:vAlign w:val="both"/>
          </w:tcPr>
          <w:p w14:paraId="3EB01BD4" w14:textId="77777777" w:rsidR="00A77B3E" w:rsidRPr="009F4207" w:rsidRDefault="00A77B3E">
            <w:r w:rsidRPr="009F4207">
              <w:t>35573</w:t>
            </w:r>
          </w:p>
        </w:tc>
        <w:tc>
          <w:tcPr>
            <w:tcW w:w="737" w:type="dxa"/>
            <w:tcBorders>
              <w:top w:val="nil"/>
              <w:left w:val="nil"/>
              <w:bottom w:val="nil"/>
              <w:right w:val="nil"/>
            </w:tcBorders>
            <w:tcMar>
              <w:top w:w="0" w:type="dxa"/>
              <w:left w:w="0" w:type="dxa"/>
              <w:bottom w:w="0" w:type="dxa"/>
              <w:right w:w="0" w:type="dxa"/>
            </w:tcMar>
            <w:vAlign w:val="both"/>
          </w:tcPr>
          <w:p w14:paraId="052863D1" w14:textId="77777777" w:rsidR="00A77B3E" w:rsidRPr="009F4207" w:rsidRDefault="00A77B3E">
            <w:r w:rsidRPr="009F4207">
              <w:t>35577</w:t>
            </w:r>
          </w:p>
        </w:tc>
        <w:tc>
          <w:tcPr>
            <w:tcW w:w="737" w:type="dxa"/>
            <w:tcBorders>
              <w:top w:val="nil"/>
              <w:left w:val="nil"/>
              <w:bottom w:val="nil"/>
              <w:right w:val="nil"/>
            </w:tcBorders>
            <w:tcMar>
              <w:top w:w="0" w:type="dxa"/>
              <w:left w:w="0" w:type="dxa"/>
              <w:bottom w:w="0" w:type="dxa"/>
              <w:right w:w="0" w:type="dxa"/>
            </w:tcMar>
            <w:vAlign w:val="both"/>
          </w:tcPr>
          <w:p w14:paraId="798A0D8F" w14:textId="77777777" w:rsidR="00A77B3E" w:rsidRPr="009F4207" w:rsidRDefault="00A77B3E">
            <w:r w:rsidRPr="009F4207">
              <w:t>35578</w:t>
            </w:r>
          </w:p>
        </w:tc>
        <w:tc>
          <w:tcPr>
            <w:tcW w:w="737" w:type="dxa"/>
            <w:tcBorders>
              <w:top w:val="nil"/>
              <w:left w:val="nil"/>
              <w:bottom w:val="nil"/>
              <w:right w:val="nil"/>
            </w:tcBorders>
            <w:tcMar>
              <w:top w:w="0" w:type="dxa"/>
              <w:left w:w="0" w:type="dxa"/>
              <w:bottom w:w="0" w:type="dxa"/>
              <w:right w:w="0" w:type="dxa"/>
            </w:tcMar>
            <w:vAlign w:val="both"/>
          </w:tcPr>
          <w:p w14:paraId="40370F79" w14:textId="77777777" w:rsidR="00A77B3E" w:rsidRPr="009F4207" w:rsidRDefault="00A77B3E">
            <w:r w:rsidRPr="009F4207">
              <w:t>35581</w:t>
            </w:r>
          </w:p>
        </w:tc>
        <w:tc>
          <w:tcPr>
            <w:tcW w:w="737" w:type="dxa"/>
            <w:tcBorders>
              <w:top w:val="nil"/>
              <w:left w:val="nil"/>
              <w:bottom w:val="nil"/>
              <w:right w:val="nil"/>
            </w:tcBorders>
            <w:tcMar>
              <w:top w:w="0" w:type="dxa"/>
              <w:left w:w="0" w:type="dxa"/>
              <w:bottom w:w="0" w:type="dxa"/>
              <w:right w:w="0" w:type="dxa"/>
            </w:tcMar>
            <w:vAlign w:val="both"/>
          </w:tcPr>
          <w:p w14:paraId="1B597DC9" w14:textId="77777777" w:rsidR="00A77B3E" w:rsidRPr="009F4207" w:rsidRDefault="00A77B3E">
            <w:r w:rsidRPr="009F4207">
              <w:t>35582</w:t>
            </w:r>
          </w:p>
        </w:tc>
        <w:tc>
          <w:tcPr>
            <w:tcW w:w="737" w:type="dxa"/>
            <w:tcBorders>
              <w:top w:val="nil"/>
              <w:left w:val="nil"/>
              <w:bottom w:val="nil"/>
              <w:right w:val="nil"/>
            </w:tcBorders>
            <w:tcMar>
              <w:top w:w="0" w:type="dxa"/>
              <w:left w:w="0" w:type="dxa"/>
              <w:bottom w:w="0" w:type="dxa"/>
              <w:right w:w="0" w:type="dxa"/>
            </w:tcMar>
            <w:vAlign w:val="both"/>
          </w:tcPr>
          <w:p w14:paraId="533B3FEA" w14:textId="77777777" w:rsidR="00A77B3E" w:rsidRPr="009F4207" w:rsidRDefault="00A77B3E">
            <w:r w:rsidRPr="009F4207">
              <w:t>35585</w:t>
            </w:r>
          </w:p>
        </w:tc>
      </w:tr>
      <w:tr w:rsidR="00DD2E4B" w:rsidRPr="009F4207" w14:paraId="5C0D2FA3"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333E6E24" w14:textId="77777777" w:rsidR="00A77B3E" w:rsidRPr="009F4207" w:rsidRDefault="00A77B3E">
            <w:r w:rsidRPr="009F4207">
              <w:t>35591</w:t>
            </w:r>
          </w:p>
        </w:tc>
        <w:tc>
          <w:tcPr>
            <w:tcW w:w="737" w:type="dxa"/>
            <w:tcBorders>
              <w:top w:val="nil"/>
              <w:left w:val="nil"/>
              <w:bottom w:val="nil"/>
              <w:right w:val="nil"/>
            </w:tcBorders>
            <w:tcMar>
              <w:top w:w="0" w:type="dxa"/>
              <w:left w:w="0" w:type="dxa"/>
              <w:bottom w:w="0" w:type="dxa"/>
              <w:right w:w="0" w:type="dxa"/>
            </w:tcMar>
            <w:vAlign w:val="both"/>
          </w:tcPr>
          <w:p w14:paraId="7D14190A" w14:textId="77777777" w:rsidR="00A77B3E" w:rsidRPr="009F4207" w:rsidRDefault="00A77B3E">
            <w:r w:rsidRPr="009F4207">
              <w:t>35592</w:t>
            </w:r>
          </w:p>
        </w:tc>
        <w:tc>
          <w:tcPr>
            <w:tcW w:w="737" w:type="dxa"/>
            <w:tcBorders>
              <w:top w:val="nil"/>
              <w:left w:val="nil"/>
              <w:bottom w:val="nil"/>
              <w:right w:val="nil"/>
            </w:tcBorders>
            <w:tcMar>
              <w:top w:w="0" w:type="dxa"/>
              <w:left w:w="0" w:type="dxa"/>
              <w:bottom w:w="0" w:type="dxa"/>
              <w:right w:w="0" w:type="dxa"/>
            </w:tcMar>
            <w:vAlign w:val="both"/>
          </w:tcPr>
          <w:p w14:paraId="07119D28" w14:textId="77777777" w:rsidR="00A77B3E" w:rsidRPr="009F4207" w:rsidRDefault="00A77B3E">
            <w:r w:rsidRPr="009F4207">
              <w:t>35595</w:t>
            </w:r>
          </w:p>
        </w:tc>
        <w:tc>
          <w:tcPr>
            <w:tcW w:w="737" w:type="dxa"/>
            <w:tcBorders>
              <w:top w:val="nil"/>
              <w:left w:val="nil"/>
              <w:bottom w:val="nil"/>
              <w:right w:val="nil"/>
            </w:tcBorders>
            <w:tcMar>
              <w:top w:w="0" w:type="dxa"/>
              <w:left w:w="0" w:type="dxa"/>
              <w:bottom w:w="0" w:type="dxa"/>
              <w:right w:w="0" w:type="dxa"/>
            </w:tcMar>
            <w:vAlign w:val="both"/>
          </w:tcPr>
          <w:p w14:paraId="49C6B935" w14:textId="77777777" w:rsidR="00A77B3E" w:rsidRPr="009F4207" w:rsidRDefault="00A77B3E">
            <w:r w:rsidRPr="009F4207">
              <w:t>35596</w:t>
            </w:r>
          </w:p>
        </w:tc>
        <w:tc>
          <w:tcPr>
            <w:tcW w:w="737" w:type="dxa"/>
            <w:tcBorders>
              <w:top w:val="nil"/>
              <w:left w:val="nil"/>
              <w:bottom w:val="nil"/>
              <w:right w:val="nil"/>
            </w:tcBorders>
            <w:tcMar>
              <w:top w:w="0" w:type="dxa"/>
              <w:left w:w="0" w:type="dxa"/>
              <w:bottom w:w="0" w:type="dxa"/>
              <w:right w:w="0" w:type="dxa"/>
            </w:tcMar>
            <w:vAlign w:val="both"/>
          </w:tcPr>
          <w:p w14:paraId="67BC1080" w14:textId="77777777" w:rsidR="00A77B3E" w:rsidRPr="009F4207" w:rsidRDefault="00A77B3E">
            <w:r w:rsidRPr="009F4207">
              <w:t>35597</w:t>
            </w:r>
          </w:p>
        </w:tc>
        <w:tc>
          <w:tcPr>
            <w:tcW w:w="737" w:type="dxa"/>
            <w:tcBorders>
              <w:top w:val="nil"/>
              <w:left w:val="nil"/>
              <w:bottom w:val="nil"/>
              <w:right w:val="nil"/>
            </w:tcBorders>
            <w:tcMar>
              <w:top w:w="0" w:type="dxa"/>
              <w:left w:w="0" w:type="dxa"/>
              <w:bottom w:w="0" w:type="dxa"/>
              <w:right w:w="0" w:type="dxa"/>
            </w:tcMar>
            <w:vAlign w:val="both"/>
          </w:tcPr>
          <w:p w14:paraId="34D1EE12" w14:textId="77777777" w:rsidR="00A77B3E" w:rsidRPr="009F4207" w:rsidRDefault="00A77B3E">
            <w:r w:rsidRPr="009F4207">
              <w:t>35599</w:t>
            </w:r>
          </w:p>
        </w:tc>
        <w:tc>
          <w:tcPr>
            <w:tcW w:w="737" w:type="dxa"/>
            <w:tcBorders>
              <w:top w:val="nil"/>
              <w:left w:val="nil"/>
              <w:bottom w:val="nil"/>
              <w:right w:val="nil"/>
            </w:tcBorders>
            <w:tcMar>
              <w:top w:w="0" w:type="dxa"/>
              <w:left w:w="0" w:type="dxa"/>
              <w:bottom w:w="0" w:type="dxa"/>
              <w:right w:w="0" w:type="dxa"/>
            </w:tcMar>
            <w:vAlign w:val="both"/>
          </w:tcPr>
          <w:p w14:paraId="74A6EDC5" w14:textId="77777777" w:rsidR="00A77B3E" w:rsidRPr="009F4207" w:rsidRDefault="00A77B3E">
            <w:r w:rsidRPr="009F4207">
              <w:t>35608</w:t>
            </w:r>
          </w:p>
        </w:tc>
        <w:tc>
          <w:tcPr>
            <w:tcW w:w="737" w:type="dxa"/>
            <w:tcBorders>
              <w:top w:val="nil"/>
              <w:left w:val="nil"/>
              <w:bottom w:val="nil"/>
              <w:right w:val="nil"/>
            </w:tcBorders>
            <w:tcMar>
              <w:top w:w="0" w:type="dxa"/>
              <w:left w:w="0" w:type="dxa"/>
              <w:bottom w:w="0" w:type="dxa"/>
              <w:right w:w="0" w:type="dxa"/>
            </w:tcMar>
            <w:vAlign w:val="both"/>
          </w:tcPr>
          <w:p w14:paraId="42FC987A" w14:textId="77777777" w:rsidR="00A77B3E" w:rsidRPr="009F4207" w:rsidRDefault="00A77B3E">
            <w:r w:rsidRPr="009F4207">
              <w:t>35609</w:t>
            </w:r>
          </w:p>
        </w:tc>
        <w:tc>
          <w:tcPr>
            <w:tcW w:w="737" w:type="dxa"/>
            <w:tcBorders>
              <w:top w:val="nil"/>
              <w:left w:val="nil"/>
              <w:bottom w:val="nil"/>
              <w:right w:val="nil"/>
            </w:tcBorders>
            <w:tcMar>
              <w:top w:w="0" w:type="dxa"/>
              <w:left w:w="0" w:type="dxa"/>
              <w:bottom w:w="0" w:type="dxa"/>
              <w:right w:w="0" w:type="dxa"/>
            </w:tcMar>
            <w:vAlign w:val="both"/>
          </w:tcPr>
          <w:p w14:paraId="6F72482D" w14:textId="77777777" w:rsidR="00A77B3E" w:rsidRPr="009F4207" w:rsidRDefault="00A77B3E">
            <w:r w:rsidRPr="009F4207">
              <w:t>35610</w:t>
            </w:r>
          </w:p>
        </w:tc>
        <w:tc>
          <w:tcPr>
            <w:tcW w:w="737" w:type="dxa"/>
            <w:tcBorders>
              <w:top w:val="nil"/>
              <w:left w:val="nil"/>
              <w:bottom w:val="nil"/>
              <w:right w:val="nil"/>
            </w:tcBorders>
            <w:tcMar>
              <w:top w:w="0" w:type="dxa"/>
              <w:left w:w="0" w:type="dxa"/>
              <w:bottom w:w="0" w:type="dxa"/>
              <w:right w:w="0" w:type="dxa"/>
            </w:tcMar>
            <w:vAlign w:val="both"/>
          </w:tcPr>
          <w:p w14:paraId="0E47C79C" w14:textId="77777777" w:rsidR="00A77B3E" w:rsidRPr="009F4207" w:rsidRDefault="00A77B3E">
            <w:r w:rsidRPr="009F4207">
              <w:t>35611</w:t>
            </w:r>
          </w:p>
        </w:tc>
        <w:tc>
          <w:tcPr>
            <w:tcW w:w="737" w:type="dxa"/>
            <w:tcBorders>
              <w:top w:val="nil"/>
              <w:left w:val="nil"/>
              <w:bottom w:val="nil"/>
              <w:right w:val="nil"/>
            </w:tcBorders>
            <w:tcMar>
              <w:top w:w="0" w:type="dxa"/>
              <w:left w:w="0" w:type="dxa"/>
              <w:bottom w:w="0" w:type="dxa"/>
              <w:right w:w="0" w:type="dxa"/>
            </w:tcMar>
            <w:vAlign w:val="both"/>
          </w:tcPr>
          <w:p w14:paraId="72C15674" w14:textId="77777777" w:rsidR="00A77B3E" w:rsidRPr="009F4207" w:rsidRDefault="00A77B3E">
            <w:r w:rsidRPr="009F4207">
              <w:t>35612</w:t>
            </w:r>
          </w:p>
        </w:tc>
        <w:tc>
          <w:tcPr>
            <w:tcW w:w="737" w:type="dxa"/>
            <w:tcBorders>
              <w:top w:val="nil"/>
              <w:left w:val="nil"/>
              <w:bottom w:val="nil"/>
              <w:right w:val="nil"/>
            </w:tcBorders>
            <w:tcMar>
              <w:top w:w="0" w:type="dxa"/>
              <w:left w:w="0" w:type="dxa"/>
              <w:bottom w:w="0" w:type="dxa"/>
              <w:right w:w="0" w:type="dxa"/>
            </w:tcMar>
            <w:vAlign w:val="both"/>
          </w:tcPr>
          <w:p w14:paraId="7E1E957A" w14:textId="77777777" w:rsidR="00A77B3E" w:rsidRPr="009F4207" w:rsidRDefault="00A77B3E">
            <w:r w:rsidRPr="009F4207">
              <w:t>35614</w:t>
            </w:r>
          </w:p>
        </w:tc>
        <w:tc>
          <w:tcPr>
            <w:tcW w:w="737" w:type="dxa"/>
            <w:tcBorders>
              <w:top w:val="nil"/>
              <w:left w:val="nil"/>
              <w:bottom w:val="nil"/>
              <w:right w:val="nil"/>
            </w:tcBorders>
            <w:tcMar>
              <w:top w:w="0" w:type="dxa"/>
              <w:left w:w="0" w:type="dxa"/>
              <w:bottom w:w="0" w:type="dxa"/>
              <w:right w:w="0" w:type="dxa"/>
            </w:tcMar>
            <w:vAlign w:val="both"/>
          </w:tcPr>
          <w:p w14:paraId="7659548A" w14:textId="77777777" w:rsidR="00A77B3E" w:rsidRPr="009F4207" w:rsidRDefault="00A77B3E">
            <w:r w:rsidRPr="009F4207">
              <w:t>35615</w:t>
            </w:r>
          </w:p>
        </w:tc>
      </w:tr>
      <w:tr w:rsidR="00DD2E4B" w:rsidRPr="009F4207" w14:paraId="398A6A49"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0E963A6" w14:textId="77777777" w:rsidR="00A77B3E" w:rsidRPr="009F4207" w:rsidRDefault="00A77B3E">
            <w:r w:rsidRPr="009F4207">
              <w:t>35616</w:t>
            </w:r>
          </w:p>
        </w:tc>
        <w:tc>
          <w:tcPr>
            <w:tcW w:w="737" w:type="dxa"/>
            <w:tcBorders>
              <w:top w:val="nil"/>
              <w:left w:val="nil"/>
              <w:bottom w:val="nil"/>
              <w:right w:val="nil"/>
            </w:tcBorders>
            <w:tcMar>
              <w:top w:w="0" w:type="dxa"/>
              <w:left w:w="0" w:type="dxa"/>
              <w:bottom w:w="0" w:type="dxa"/>
              <w:right w:w="0" w:type="dxa"/>
            </w:tcMar>
            <w:vAlign w:val="both"/>
          </w:tcPr>
          <w:p w14:paraId="14A08C35" w14:textId="77777777" w:rsidR="00A77B3E" w:rsidRPr="009F4207" w:rsidRDefault="00A77B3E">
            <w:r w:rsidRPr="009F4207">
              <w:t>35620</w:t>
            </w:r>
          </w:p>
        </w:tc>
        <w:tc>
          <w:tcPr>
            <w:tcW w:w="737" w:type="dxa"/>
            <w:tcBorders>
              <w:top w:val="nil"/>
              <w:left w:val="nil"/>
              <w:bottom w:val="nil"/>
              <w:right w:val="nil"/>
            </w:tcBorders>
            <w:tcMar>
              <w:top w:w="0" w:type="dxa"/>
              <w:left w:w="0" w:type="dxa"/>
              <w:bottom w:w="0" w:type="dxa"/>
              <w:right w:w="0" w:type="dxa"/>
            </w:tcMar>
            <w:vAlign w:val="both"/>
          </w:tcPr>
          <w:p w14:paraId="6E2F89DF" w14:textId="77777777" w:rsidR="00A77B3E" w:rsidRPr="009F4207" w:rsidRDefault="00A77B3E">
            <w:r w:rsidRPr="009F4207">
              <w:t>35622</w:t>
            </w:r>
          </w:p>
        </w:tc>
        <w:tc>
          <w:tcPr>
            <w:tcW w:w="737" w:type="dxa"/>
            <w:tcBorders>
              <w:top w:val="nil"/>
              <w:left w:val="nil"/>
              <w:bottom w:val="nil"/>
              <w:right w:val="nil"/>
            </w:tcBorders>
            <w:tcMar>
              <w:top w:w="0" w:type="dxa"/>
              <w:left w:w="0" w:type="dxa"/>
              <w:bottom w:w="0" w:type="dxa"/>
              <w:right w:w="0" w:type="dxa"/>
            </w:tcMar>
            <w:vAlign w:val="both"/>
          </w:tcPr>
          <w:p w14:paraId="30C91355" w14:textId="77777777" w:rsidR="00A77B3E" w:rsidRPr="009F4207" w:rsidRDefault="00A77B3E">
            <w:r w:rsidRPr="009F4207">
              <w:t>35623</w:t>
            </w:r>
          </w:p>
        </w:tc>
        <w:tc>
          <w:tcPr>
            <w:tcW w:w="737" w:type="dxa"/>
            <w:tcBorders>
              <w:top w:val="nil"/>
              <w:left w:val="nil"/>
              <w:bottom w:val="nil"/>
              <w:right w:val="nil"/>
            </w:tcBorders>
            <w:tcMar>
              <w:top w:w="0" w:type="dxa"/>
              <w:left w:w="0" w:type="dxa"/>
              <w:bottom w:w="0" w:type="dxa"/>
              <w:right w:w="0" w:type="dxa"/>
            </w:tcMar>
            <w:vAlign w:val="both"/>
          </w:tcPr>
          <w:p w14:paraId="2CF7618C" w14:textId="77777777" w:rsidR="00A77B3E" w:rsidRPr="009F4207" w:rsidRDefault="00A77B3E">
            <w:r w:rsidRPr="009F4207">
              <w:t>35626</w:t>
            </w:r>
          </w:p>
        </w:tc>
        <w:tc>
          <w:tcPr>
            <w:tcW w:w="737" w:type="dxa"/>
            <w:tcBorders>
              <w:top w:val="nil"/>
              <w:left w:val="nil"/>
              <w:bottom w:val="nil"/>
              <w:right w:val="nil"/>
            </w:tcBorders>
            <w:tcMar>
              <w:top w:w="0" w:type="dxa"/>
              <w:left w:w="0" w:type="dxa"/>
              <w:bottom w:w="0" w:type="dxa"/>
              <w:right w:w="0" w:type="dxa"/>
            </w:tcMar>
            <w:vAlign w:val="both"/>
          </w:tcPr>
          <w:p w14:paraId="2965FE25" w14:textId="77777777" w:rsidR="00A77B3E" w:rsidRPr="009F4207" w:rsidRDefault="00A77B3E">
            <w:r w:rsidRPr="009F4207">
              <w:t>35630</w:t>
            </w:r>
          </w:p>
        </w:tc>
        <w:tc>
          <w:tcPr>
            <w:tcW w:w="737" w:type="dxa"/>
            <w:tcBorders>
              <w:top w:val="nil"/>
              <w:left w:val="nil"/>
              <w:bottom w:val="nil"/>
              <w:right w:val="nil"/>
            </w:tcBorders>
            <w:tcMar>
              <w:top w:w="0" w:type="dxa"/>
              <w:left w:w="0" w:type="dxa"/>
              <w:bottom w:w="0" w:type="dxa"/>
              <w:right w:w="0" w:type="dxa"/>
            </w:tcMar>
            <w:vAlign w:val="both"/>
          </w:tcPr>
          <w:p w14:paraId="48D39374" w14:textId="77777777" w:rsidR="00A77B3E" w:rsidRPr="009F4207" w:rsidRDefault="00A77B3E">
            <w:r w:rsidRPr="009F4207">
              <w:t>35631</w:t>
            </w:r>
          </w:p>
        </w:tc>
        <w:tc>
          <w:tcPr>
            <w:tcW w:w="737" w:type="dxa"/>
            <w:tcBorders>
              <w:top w:val="nil"/>
              <w:left w:val="nil"/>
              <w:bottom w:val="nil"/>
              <w:right w:val="nil"/>
            </w:tcBorders>
            <w:tcMar>
              <w:top w:w="0" w:type="dxa"/>
              <w:left w:w="0" w:type="dxa"/>
              <w:bottom w:w="0" w:type="dxa"/>
              <w:right w:w="0" w:type="dxa"/>
            </w:tcMar>
            <w:vAlign w:val="both"/>
          </w:tcPr>
          <w:p w14:paraId="77CCA3F3" w14:textId="77777777" w:rsidR="00A77B3E" w:rsidRPr="009F4207" w:rsidRDefault="00A77B3E">
            <w:r w:rsidRPr="009F4207">
              <w:t>35632</w:t>
            </w:r>
          </w:p>
        </w:tc>
        <w:tc>
          <w:tcPr>
            <w:tcW w:w="737" w:type="dxa"/>
            <w:tcBorders>
              <w:top w:val="nil"/>
              <w:left w:val="nil"/>
              <w:bottom w:val="nil"/>
              <w:right w:val="nil"/>
            </w:tcBorders>
            <w:tcMar>
              <w:top w:w="0" w:type="dxa"/>
              <w:left w:w="0" w:type="dxa"/>
              <w:bottom w:w="0" w:type="dxa"/>
              <w:right w:w="0" w:type="dxa"/>
            </w:tcMar>
            <w:vAlign w:val="both"/>
          </w:tcPr>
          <w:p w14:paraId="00BAA72E" w14:textId="77777777" w:rsidR="00A77B3E" w:rsidRPr="009F4207" w:rsidRDefault="00A77B3E">
            <w:r w:rsidRPr="009F4207">
              <w:t>35633</w:t>
            </w:r>
          </w:p>
        </w:tc>
        <w:tc>
          <w:tcPr>
            <w:tcW w:w="737" w:type="dxa"/>
            <w:tcBorders>
              <w:top w:val="nil"/>
              <w:left w:val="nil"/>
              <w:bottom w:val="nil"/>
              <w:right w:val="nil"/>
            </w:tcBorders>
            <w:tcMar>
              <w:top w:w="0" w:type="dxa"/>
              <w:left w:w="0" w:type="dxa"/>
              <w:bottom w:w="0" w:type="dxa"/>
              <w:right w:w="0" w:type="dxa"/>
            </w:tcMar>
            <w:vAlign w:val="both"/>
          </w:tcPr>
          <w:p w14:paraId="13AC339B" w14:textId="77777777" w:rsidR="00A77B3E" w:rsidRPr="009F4207" w:rsidRDefault="00A77B3E">
            <w:r w:rsidRPr="009F4207">
              <w:t>35635</w:t>
            </w:r>
          </w:p>
        </w:tc>
        <w:tc>
          <w:tcPr>
            <w:tcW w:w="737" w:type="dxa"/>
            <w:tcBorders>
              <w:top w:val="nil"/>
              <w:left w:val="nil"/>
              <w:bottom w:val="nil"/>
              <w:right w:val="nil"/>
            </w:tcBorders>
            <w:tcMar>
              <w:top w:w="0" w:type="dxa"/>
              <w:left w:w="0" w:type="dxa"/>
              <w:bottom w:w="0" w:type="dxa"/>
              <w:right w:w="0" w:type="dxa"/>
            </w:tcMar>
            <w:vAlign w:val="both"/>
          </w:tcPr>
          <w:p w14:paraId="50447502" w14:textId="77777777" w:rsidR="00A77B3E" w:rsidRPr="009F4207" w:rsidRDefault="00A77B3E">
            <w:r w:rsidRPr="009F4207">
              <w:t>35636</w:t>
            </w:r>
          </w:p>
        </w:tc>
        <w:tc>
          <w:tcPr>
            <w:tcW w:w="737" w:type="dxa"/>
            <w:tcBorders>
              <w:top w:val="nil"/>
              <w:left w:val="nil"/>
              <w:bottom w:val="nil"/>
              <w:right w:val="nil"/>
            </w:tcBorders>
            <w:tcMar>
              <w:top w:w="0" w:type="dxa"/>
              <w:left w:w="0" w:type="dxa"/>
              <w:bottom w:w="0" w:type="dxa"/>
              <w:right w:w="0" w:type="dxa"/>
            </w:tcMar>
            <w:vAlign w:val="both"/>
          </w:tcPr>
          <w:p w14:paraId="6D49BFCD" w14:textId="77777777" w:rsidR="00A77B3E" w:rsidRPr="009F4207" w:rsidRDefault="00A77B3E">
            <w:r w:rsidRPr="009F4207">
              <w:t>35637</w:t>
            </w:r>
          </w:p>
        </w:tc>
        <w:tc>
          <w:tcPr>
            <w:tcW w:w="737" w:type="dxa"/>
            <w:tcBorders>
              <w:top w:val="nil"/>
              <w:left w:val="nil"/>
              <w:bottom w:val="nil"/>
              <w:right w:val="nil"/>
            </w:tcBorders>
            <w:tcMar>
              <w:top w:w="0" w:type="dxa"/>
              <w:left w:w="0" w:type="dxa"/>
              <w:bottom w:w="0" w:type="dxa"/>
              <w:right w:w="0" w:type="dxa"/>
            </w:tcMar>
            <w:vAlign w:val="both"/>
          </w:tcPr>
          <w:p w14:paraId="41501D8C" w14:textId="77777777" w:rsidR="00A77B3E" w:rsidRPr="009F4207" w:rsidRDefault="00A77B3E">
            <w:r w:rsidRPr="009F4207">
              <w:t>35640</w:t>
            </w:r>
          </w:p>
        </w:tc>
      </w:tr>
      <w:tr w:rsidR="00DD2E4B" w:rsidRPr="009F4207" w14:paraId="15A98435"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E1C57FA" w14:textId="77777777" w:rsidR="00A77B3E" w:rsidRPr="009F4207" w:rsidRDefault="00A77B3E">
            <w:r w:rsidRPr="009F4207">
              <w:t>35641</w:t>
            </w:r>
          </w:p>
        </w:tc>
        <w:tc>
          <w:tcPr>
            <w:tcW w:w="737" w:type="dxa"/>
            <w:tcBorders>
              <w:top w:val="nil"/>
              <w:left w:val="nil"/>
              <w:bottom w:val="nil"/>
              <w:right w:val="nil"/>
            </w:tcBorders>
            <w:tcMar>
              <w:top w:w="0" w:type="dxa"/>
              <w:left w:w="0" w:type="dxa"/>
              <w:bottom w:w="0" w:type="dxa"/>
              <w:right w:w="0" w:type="dxa"/>
            </w:tcMar>
            <w:vAlign w:val="both"/>
          </w:tcPr>
          <w:p w14:paraId="7067C30C" w14:textId="77777777" w:rsidR="00A77B3E" w:rsidRPr="009F4207" w:rsidRDefault="00A77B3E">
            <w:r w:rsidRPr="009F4207">
              <w:t>35643</w:t>
            </w:r>
          </w:p>
        </w:tc>
        <w:tc>
          <w:tcPr>
            <w:tcW w:w="737" w:type="dxa"/>
            <w:tcBorders>
              <w:top w:val="nil"/>
              <w:left w:val="nil"/>
              <w:bottom w:val="nil"/>
              <w:right w:val="nil"/>
            </w:tcBorders>
            <w:tcMar>
              <w:top w:w="0" w:type="dxa"/>
              <w:left w:w="0" w:type="dxa"/>
              <w:bottom w:w="0" w:type="dxa"/>
              <w:right w:w="0" w:type="dxa"/>
            </w:tcMar>
            <w:vAlign w:val="both"/>
          </w:tcPr>
          <w:p w14:paraId="57B28A29" w14:textId="77777777" w:rsidR="00A77B3E" w:rsidRPr="009F4207" w:rsidRDefault="00A77B3E">
            <w:r w:rsidRPr="009F4207">
              <w:t>35644</w:t>
            </w:r>
          </w:p>
        </w:tc>
        <w:tc>
          <w:tcPr>
            <w:tcW w:w="737" w:type="dxa"/>
            <w:tcBorders>
              <w:top w:val="nil"/>
              <w:left w:val="nil"/>
              <w:bottom w:val="nil"/>
              <w:right w:val="nil"/>
            </w:tcBorders>
            <w:tcMar>
              <w:top w:w="0" w:type="dxa"/>
              <w:left w:w="0" w:type="dxa"/>
              <w:bottom w:w="0" w:type="dxa"/>
              <w:right w:w="0" w:type="dxa"/>
            </w:tcMar>
            <w:vAlign w:val="both"/>
          </w:tcPr>
          <w:p w14:paraId="776B28D3" w14:textId="77777777" w:rsidR="00A77B3E" w:rsidRPr="009F4207" w:rsidRDefault="00A77B3E">
            <w:r w:rsidRPr="009F4207">
              <w:t>35645</w:t>
            </w:r>
          </w:p>
        </w:tc>
        <w:tc>
          <w:tcPr>
            <w:tcW w:w="737" w:type="dxa"/>
            <w:tcBorders>
              <w:top w:val="nil"/>
              <w:left w:val="nil"/>
              <w:bottom w:val="nil"/>
              <w:right w:val="nil"/>
            </w:tcBorders>
            <w:tcMar>
              <w:top w:w="0" w:type="dxa"/>
              <w:left w:w="0" w:type="dxa"/>
              <w:bottom w:w="0" w:type="dxa"/>
              <w:right w:w="0" w:type="dxa"/>
            </w:tcMar>
            <w:vAlign w:val="both"/>
          </w:tcPr>
          <w:p w14:paraId="650A1000" w14:textId="77777777" w:rsidR="00A77B3E" w:rsidRPr="009F4207" w:rsidRDefault="00A77B3E">
            <w:r w:rsidRPr="009F4207">
              <w:t>35647</w:t>
            </w:r>
          </w:p>
        </w:tc>
        <w:tc>
          <w:tcPr>
            <w:tcW w:w="737" w:type="dxa"/>
            <w:tcBorders>
              <w:top w:val="nil"/>
              <w:left w:val="nil"/>
              <w:bottom w:val="nil"/>
              <w:right w:val="nil"/>
            </w:tcBorders>
            <w:tcMar>
              <w:top w:w="0" w:type="dxa"/>
              <w:left w:w="0" w:type="dxa"/>
              <w:bottom w:w="0" w:type="dxa"/>
              <w:right w:w="0" w:type="dxa"/>
            </w:tcMar>
            <w:vAlign w:val="both"/>
          </w:tcPr>
          <w:p w14:paraId="4E14B8D3" w14:textId="77777777" w:rsidR="00A77B3E" w:rsidRPr="009F4207" w:rsidRDefault="00A77B3E">
            <w:r w:rsidRPr="009F4207">
              <w:t>35648</w:t>
            </w:r>
          </w:p>
        </w:tc>
        <w:tc>
          <w:tcPr>
            <w:tcW w:w="737" w:type="dxa"/>
            <w:tcBorders>
              <w:top w:val="nil"/>
              <w:left w:val="nil"/>
              <w:bottom w:val="nil"/>
              <w:right w:val="nil"/>
            </w:tcBorders>
            <w:tcMar>
              <w:top w:w="0" w:type="dxa"/>
              <w:left w:w="0" w:type="dxa"/>
              <w:bottom w:w="0" w:type="dxa"/>
              <w:right w:w="0" w:type="dxa"/>
            </w:tcMar>
            <w:vAlign w:val="both"/>
          </w:tcPr>
          <w:p w14:paraId="0C0354EA" w14:textId="77777777" w:rsidR="00A77B3E" w:rsidRPr="009F4207" w:rsidRDefault="00A77B3E">
            <w:r w:rsidRPr="009F4207">
              <w:t>35649</w:t>
            </w:r>
          </w:p>
        </w:tc>
        <w:tc>
          <w:tcPr>
            <w:tcW w:w="737" w:type="dxa"/>
            <w:tcBorders>
              <w:top w:val="nil"/>
              <w:left w:val="nil"/>
              <w:bottom w:val="nil"/>
              <w:right w:val="nil"/>
            </w:tcBorders>
            <w:tcMar>
              <w:top w:w="0" w:type="dxa"/>
              <w:left w:w="0" w:type="dxa"/>
              <w:bottom w:w="0" w:type="dxa"/>
              <w:right w:w="0" w:type="dxa"/>
            </w:tcMar>
            <w:vAlign w:val="both"/>
          </w:tcPr>
          <w:p w14:paraId="76DD5BD0" w14:textId="77777777" w:rsidR="00A77B3E" w:rsidRPr="009F4207" w:rsidRDefault="00A77B3E">
            <w:r w:rsidRPr="009F4207">
              <w:t>35653</w:t>
            </w:r>
          </w:p>
        </w:tc>
        <w:tc>
          <w:tcPr>
            <w:tcW w:w="737" w:type="dxa"/>
            <w:tcBorders>
              <w:top w:val="nil"/>
              <w:left w:val="nil"/>
              <w:bottom w:val="nil"/>
              <w:right w:val="nil"/>
            </w:tcBorders>
            <w:tcMar>
              <w:top w:w="0" w:type="dxa"/>
              <w:left w:w="0" w:type="dxa"/>
              <w:bottom w:w="0" w:type="dxa"/>
              <w:right w:w="0" w:type="dxa"/>
            </w:tcMar>
            <w:vAlign w:val="both"/>
          </w:tcPr>
          <w:p w14:paraId="25182D5B" w14:textId="77777777" w:rsidR="00A77B3E" w:rsidRPr="009F4207" w:rsidRDefault="00A77B3E">
            <w:r w:rsidRPr="009F4207">
              <w:t>35657</w:t>
            </w:r>
          </w:p>
        </w:tc>
        <w:tc>
          <w:tcPr>
            <w:tcW w:w="737" w:type="dxa"/>
            <w:tcBorders>
              <w:top w:val="nil"/>
              <w:left w:val="nil"/>
              <w:bottom w:val="nil"/>
              <w:right w:val="nil"/>
            </w:tcBorders>
            <w:tcMar>
              <w:top w:w="0" w:type="dxa"/>
              <w:left w:w="0" w:type="dxa"/>
              <w:bottom w:w="0" w:type="dxa"/>
              <w:right w:w="0" w:type="dxa"/>
            </w:tcMar>
            <w:vAlign w:val="both"/>
          </w:tcPr>
          <w:p w14:paraId="2B90BA07" w14:textId="77777777" w:rsidR="00A77B3E" w:rsidRPr="009F4207" w:rsidRDefault="00A77B3E">
            <w:r w:rsidRPr="009F4207">
              <w:t>35658</w:t>
            </w:r>
          </w:p>
        </w:tc>
        <w:tc>
          <w:tcPr>
            <w:tcW w:w="737" w:type="dxa"/>
            <w:tcBorders>
              <w:top w:val="nil"/>
              <w:left w:val="nil"/>
              <w:bottom w:val="nil"/>
              <w:right w:val="nil"/>
            </w:tcBorders>
            <w:tcMar>
              <w:top w:w="0" w:type="dxa"/>
              <w:left w:w="0" w:type="dxa"/>
              <w:bottom w:w="0" w:type="dxa"/>
              <w:right w:w="0" w:type="dxa"/>
            </w:tcMar>
            <w:vAlign w:val="both"/>
          </w:tcPr>
          <w:p w14:paraId="6A3D5A55" w14:textId="77777777" w:rsidR="00A77B3E" w:rsidRPr="009F4207" w:rsidRDefault="00A77B3E">
            <w:r w:rsidRPr="009F4207">
              <w:t>35661</w:t>
            </w:r>
          </w:p>
        </w:tc>
        <w:tc>
          <w:tcPr>
            <w:tcW w:w="737" w:type="dxa"/>
            <w:tcBorders>
              <w:top w:val="nil"/>
              <w:left w:val="nil"/>
              <w:bottom w:val="nil"/>
              <w:right w:val="nil"/>
            </w:tcBorders>
            <w:tcMar>
              <w:top w:w="0" w:type="dxa"/>
              <w:left w:w="0" w:type="dxa"/>
              <w:bottom w:w="0" w:type="dxa"/>
              <w:right w:w="0" w:type="dxa"/>
            </w:tcMar>
            <w:vAlign w:val="both"/>
          </w:tcPr>
          <w:p w14:paraId="4EBF6D22" w14:textId="77777777" w:rsidR="00A77B3E" w:rsidRPr="009F4207" w:rsidRDefault="00A77B3E">
            <w:r w:rsidRPr="009F4207">
              <w:t>35667</w:t>
            </w:r>
          </w:p>
        </w:tc>
        <w:tc>
          <w:tcPr>
            <w:tcW w:w="737" w:type="dxa"/>
            <w:tcBorders>
              <w:top w:val="nil"/>
              <w:left w:val="nil"/>
              <w:bottom w:val="nil"/>
              <w:right w:val="nil"/>
            </w:tcBorders>
            <w:tcMar>
              <w:top w:w="0" w:type="dxa"/>
              <w:left w:w="0" w:type="dxa"/>
              <w:bottom w:w="0" w:type="dxa"/>
              <w:right w:w="0" w:type="dxa"/>
            </w:tcMar>
            <w:vAlign w:val="both"/>
          </w:tcPr>
          <w:p w14:paraId="20CA8DAA" w14:textId="77777777" w:rsidR="00A77B3E" w:rsidRPr="009F4207" w:rsidRDefault="00A77B3E">
            <w:r w:rsidRPr="009F4207">
              <w:t>35668</w:t>
            </w:r>
          </w:p>
        </w:tc>
      </w:tr>
      <w:tr w:rsidR="00DD2E4B" w:rsidRPr="009F4207" w14:paraId="0C05A746"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2341A9BE" w14:textId="77777777" w:rsidR="00A77B3E" w:rsidRPr="009F4207" w:rsidRDefault="00A77B3E">
            <w:r w:rsidRPr="009F4207">
              <w:t>35669</w:t>
            </w:r>
          </w:p>
        </w:tc>
        <w:tc>
          <w:tcPr>
            <w:tcW w:w="737" w:type="dxa"/>
            <w:tcBorders>
              <w:top w:val="nil"/>
              <w:left w:val="nil"/>
              <w:bottom w:val="nil"/>
              <w:right w:val="nil"/>
            </w:tcBorders>
            <w:tcMar>
              <w:top w:w="0" w:type="dxa"/>
              <w:left w:w="0" w:type="dxa"/>
              <w:bottom w:w="0" w:type="dxa"/>
              <w:right w:w="0" w:type="dxa"/>
            </w:tcMar>
            <w:vAlign w:val="both"/>
          </w:tcPr>
          <w:p w14:paraId="29199240" w14:textId="77777777" w:rsidR="00A77B3E" w:rsidRPr="009F4207" w:rsidRDefault="00A77B3E">
            <w:r w:rsidRPr="009F4207">
              <w:t>35671</w:t>
            </w:r>
          </w:p>
        </w:tc>
        <w:tc>
          <w:tcPr>
            <w:tcW w:w="737" w:type="dxa"/>
            <w:tcBorders>
              <w:top w:val="nil"/>
              <w:left w:val="nil"/>
              <w:bottom w:val="nil"/>
              <w:right w:val="nil"/>
            </w:tcBorders>
            <w:tcMar>
              <w:top w:w="0" w:type="dxa"/>
              <w:left w:w="0" w:type="dxa"/>
              <w:bottom w:w="0" w:type="dxa"/>
              <w:right w:w="0" w:type="dxa"/>
            </w:tcMar>
            <w:vAlign w:val="both"/>
          </w:tcPr>
          <w:p w14:paraId="550C6BE1" w14:textId="77777777" w:rsidR="00A77B3E" w:rsidRPr="009F4207" w:rsidRDefault="00A77B3E">
            <w:r w:rsidRPr="009F4207">
              <w:t>35673</w:t>
            </w:r>
          </w:p>
        </w:tc>
        <w:tc>
          <w:tcPr>
            <w:tcW w:w="737" w:type="dxa"/>
            <w:tcBorders>
              <w:top w:val="nil"/>
              <w:left w:val="nil"/>
              <w:bottom w:val="nil"/>
              <w:right w:val="nil"/>
            </w:tcBorders>
            <w:tcMar>
              <w:top w:w="0" w:type="dxa"/>
              <w:left w:w="0" w:type="dxa"/>
              <w:bottom w:w="0" w:type="dxa"/>
              <w:right w:w="0" w:type="dxa"/>
            </w:tcMar>
            <w:vAlign w:val="both"/>
          </w:tcPr>
          <w:p w14:paraId="58936D47" w14:textId="77777777" w:rsidR="00A77B3E" w:rsidRPr="009F4207" w:rsidRDefault="00A77B3E">
            <w:r w:rsidRPr="009F4207">
              <w:t>35674</w:t>
            </w:r>
          </w:p>
        </w:tc>
        <w:tc>
          <w:tcPr>
            <w:tcW w:w="737" w:type="dxa"/>
            <w:tcBorders>
              <w:top w:val="nil"/>
              <w:left w:val="nil"/>
              <w:bottom w:val="nil"/>
              <w:right w:val="nil"/>
            </w:tcBorders>
            <w:tcMar>
              <w:top w:w="0" w:type="dxa"/>
              <w:left w:w="0" w:type="dxa"/>
              <w:bottom w:w="0" w:type="dxa"/>
              <w:right w:w="0" w:type="dxa"/>
            </w:tcMar>
            <w:vAlign w:val="both"/>
          </w:tcPr>
          <w:p w14:paraId="2AD43521" w14:textId="77777777" w:rsidR="00A77B3E" w:rsidRPr="009F4207" w:rsidRDefault="00A77B3E">
            <w:r w:rsidRPr="009F4207">
              <w:t>35680</w:t>
            </w:r>
          </w:p>
        </w:tc>
        <w:tc>
          <w:tcPr>
            <w:tcW w:w="737" w:type="dxa"/>
            <w:tcBorders>
              <w:top w:val="nil"/>
              <w:left w:val="nil"/>
              <w:bottom w:val="nil"/>
              <w:right w:val="nil"/>
            </w:tcBorders>
            <w:tcMar>
              <w:top w:w="0" w:type="dxa"/>
              <w:left w:w="0" w:type="dxa"/>
              <w:bottom w:w="0" w:type="dxa"/>
              <w:right w:w="0" w:type="dxa"/>
            </w:tcMar>
            <w:vAlign w:val="both"/>
          </w:tcPr>
          <w:p w14:paraId="2A0701E4" w14:textId="77777777" w:rsidR="00A77B3E" w:rsidRPr="009F4207" w:rsidRDefault="00A77B3E">
            <w:r w:rsidRPr="009F4207">
              <w:t>35691</w:t>
            </w:r>
          </w:p>
        </w:tc>
        <w:tc>
          <w:tcPr>
            <w:tcW w:w="737" w:type="dxa"/>
            <w:tcBorders>
              <w:top w:val="nil"/>
              <w:left w:val="nil"/>
              <w:bottom w:val="nil"/>
              <w:right w:val="nil"/>
            </w:tcBorders>
            <w:tcMar>
              <w:top w:w="0" w:type="dxa"/>
              <w:left w:w="0" w:type="dxa"/>
              <w:bottom w:w="0" w:type="dxa"/>
              <w:right w:w="0" w:type="dxa"/>
            </w:tcMar>
            <w:vAlign w:val="both"/>
          </w:tcPr>
          <w:p w14:paraId="69E04591" w14:textId="77777777" w:rsidR="00A77B3E" w:rsidRPr="009F4207" w:rsidRDefault="00A77B3E">
            <w:r w:rsidRPr="009F4207">
              <w:t>35694</w:t>
            </w:r>
          </w:p>
        </w:tc>
        <w:tc>
          <w:tcPr>
            <w:tcW w:w="737" w:type="dxa"/>
            <w:tcBorders>
              <w:top w:val="nil"/>
              <w:left w:val="nil"/>
              <w:bottom w:val="nil"/>
              <w:right w:val="nil"/>
            </w:tcBorders>
            <w:tcMar>
              <w:top w:w="0" w:type="dxa"/>
              <w:left w:w="0" w:type="dxa"/>
              <w:bottom w:w="0" w:type="dxa"/>
              <w:right w:w="0" w:type="dxa"/>
            </w:tcMar>
            <w:vAlign w:val="both"/>
          </w:tcPr>
          <w:p w14:paraId="5BD9BF4A" w14:textId="77777777" w:rsidR="00A77B3E" w:rsidRPr="009F4207" w:rsidRDefault="00A77B3E">
            <w:r w:rsidRPr="009F4207">
              <w:t>35697</w:t>
            </w:r>
          </w:p>
        </w:tc>
        <w:tc>
          <w:tcPr>
            <w:tcW w:w="737" w:type="dxa"/>
            <w:tcBorders>
              <w:top w:val="nil"/>
              <w:left w:val="nil"/>
              <w:bottom w:val="nil"/>
              <w:right w:val="nil"/>
            </w:tcBorders>
            <w:tcMar>
              <w:top w:w="0" w:type="dxa"/>
              <w:left w:w="0" w:type="dxa"/>
              <w:bottom w:w="0" w:type="dxa"/>
              <w:right w:w="0" w:type="dxa"/>
            </w:tcMar>
            <w:vAlign w:val="both"/>
          </w:tcPr>
          <w:p w14:paraId="4B8C5E23" w14:textId="77777777" w:rsidR="00A77B3E" w:rsidRPr="009F4207" w:rsidRDefault="00A77B3E">
            <w:r w:rsidRPr="009F4207">
              <w:t>35700</w:t>
            </w:r>
          </w:p>
        </w:tc>
        <w:tc>
          <w:tcPr>
            <w:tcW w:w="737" w:type="dxa"/>
            <w:tcBorders>
              <w:top w:val="nil"/>
              <w:left w:val="nil"/>
              <w:bottom w:val="nil"/>
              <w:right w:val="nil"/>
            </w:tcBorders>
            <w:tcMar>
              <w:top w:w="0" w:type="dxa"/>
              <w:left w:w="0" w:type="dxa"/>
              <w:bottom w:w="0" w:type="dxa"/>
              <w:right w:w="0" w:type="dxa"/>
            </w:tcMar>
            <w:vAlign w:val="both"/>
          </w:tcPr>
          <w:p w14:paraId="63043FE7" w14:textId="77777777" w:rsidR="00A77B3E" w:rsidRPr="009F4207" w:rsidRDefault="00A77B3E">
            <w:r w:rsidRPr="009F4207">
              <w:t>35703</w:t>
            </w:r>
          </w:p>
        </w:tc>
        <w:tc>
          <w:tcPr>
            <w:tcW w:w="737" w:type="dxa"/>
            <w:tcBorders>
              <w:top w:val="nil"/>
              <w:left w:val="nil"/>
              <w:bottom w:val="nil"/>
              <w:right w:val="nil"/>
            </w:tcBorders>
            <w:tcMar>
              <w:top w:w="0" w:type="dxa"/>
              <w:left w:w="0" w:type="dxa"/>
              <w:bottom w:w="0" w:type="dxa"/>
              <w:right w:w="0" w:type="dxa"/>
            </w:tcMar>
            <w:vAlign w:val="both"/>
          </w:tcPr>
          <w:p w14:paraId="35145CEE" w14:textId="77777777" w:rsidR="00A77B3E" w:rsidRPr="009F4207" w:rsidRDefault="00A77B3E">
            <w:r w:rsidRPr="009F4207">
              <w:t>35717</w:t>
            </w:r>
          </w:p>
        </w:tc>
        <w:tc>
          <w:tcPr>
            <w:tcW w:w="737" w:type="dxa"/>
            <w:tcBorders>
              <w:top w:val="nil"/>
              <w:left w:val="nil"/>
              <w:bottom w:val="nil"/>
              <w:right w:val="nil"/>
            </w:tcBorders>
            <w:tcMar>
              <w:top w:w="0" w:type="dxa"/>
              <w:left w:w="0" w:type="dxa"/>
              <w:bottom w:w="0" w:type="dxa"/>
              <w:right w:w="0" w:type="dxa"/>
            </w:tcMar>
            <w:vAlign w:val="both"/>
          </w:tcPr>
          <w:p w14:paraId="693DF265" w14:textId="77777777" w:rsidR="00A77B3E" w:rsidRPr="009F4207" w:rsidRDefault="00A77B3E">
            <w:r w:rsidRPr="009F4207">
              <w:t>35720</w:t>
            </w:r>
          </w:p>
        </w:tc>
        <w:tc>
          <w:tcPr>
            <w:tcW w:w="737" w:type="dxa"/>
            <w:tcBorders>
              <w:top w:val="nil"/>
              <w:left w:val="nil"/>
              <w:bottom w:val="nil"/>
              <w:right w:val="nil"/>
            </w:tcBorders>
            <w:tcMar>
              <w:top w:w="0" w:type="dxa"/>
              <w:left w:w="0" w:type="dxa"/>
              <w:bottom w:w="0" w:type="dxa"/>
              <w:right w:w="0" w:type="dxa"/>
            </w:tcMar>
            <w:vAlign w:val="both"/>
          </w:tcPr>
          <w:p w14:paraId="08890807" w14:textId="77777777" w:rsidR="00A77B3E" w:rsidRPr="009F4207" w:rsidRDefault="00A77B3E">
            <w:r w:rsidRPr="009F4207">
              <w:t>35721</w:t>
            </w:r>
          </w:p>
        </w:tc>
      </w:tr>
      <w:tr w:rsidR="00DD2E4B" w:rsidRPr="009F4207" w14:paraId="01F9F824"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FEEDAC8" w14:textId="77777777" w:rsidR="00A77B3E" w:rsidRPr="009F4207" w:rsidRDefault="00A77B3E">
            <w:r w:rsidRPr="009F4207">
              <w:t>35723</w:t>
            </w:r>
          </w:p>
        </w:tc>
        <w:tc>
          <w:tcPr>
            <w:tcW w:w="737" w:type="dxa"/>
            <w:tcBorders>
              <w:top w:val="nil"/>
              <w:left w:val="nil"/>
              <w:bottom w:val="nil"/>
              <w:right w:val="nil"/>
            </w:tcBorders>
            <w:tcMar>
              <w:top w:w="0" w:type="dxa"/>
              <w:left w:w="0" w:type="dxa"/>
              <w:bottom w:w="0" w:type="dxa"/>
              <w:right w:w="0" w:type="dxa"/>
            </w:tcMar>
            <w:vAlign w:val="both"/>
          </w:tcPr>
          <w:p w14:paraId="194C06E5" w14:textId="77777777" w:rsidR="00A77B3E" w:rsidRPr="009F4207" w:rsidRDefault="00A77B3E">
            <w:r w:rsidRPr="009F4207">
              <w:t>35724</w:t>
            </w:r>
          </w:p>
        </w:tc>
        <w:tc>
          <w:tcPr>
            <w:tcW w:w="737" w:type="dxa"/>
            <w:tcBorders>
              <w:top w:val="nil"/>
              <w:left w:val="nil"/>
              <w:bottom w:val="nil"/>
              <w:right w:val="nil"/>
            </w:tcBorders>
            <w:tcMar>
              <w:top w:w="0" w:type="dxa"/>
              <w:left w:w="0" w:type="dxa"/>
              <w:bottom w:w="0" w:type="dxa"/>
              <w:right w:w="0" w:type="dxa"/>
            </w:tcMar>
            <w:vAlign w:val="both"/>
          </w:tcPr>
          <w:p w14:paraId="14B149AC" w14:textId="77777777" w:rsidR="00A77B3E" w:rsidRPr="009F4207" w:rsidRDefault="00A77B3E">
            <w:r w:rsidRPr="009F4207">
              <w:t>35726</w:t>
            </w:r>
          </w:p>
        </w:tc>
        <w:tc>
          <w:tcPr>
            <w:tcW w:w="737" w:type="dxa"/>
            <w:tcBorders>
              <w:top w:val="nil"/>
              <w:left w:val="nil"/>
              <w:bottom w:val="nil"/>
              <w:right w:val="nil"/>
            </w:tcBorders>
            <w:tcMar>
              <w:top w:w="0" w:type="dxa"/>
              <w:left w:w="0" w:type="dxa"/>
              <w:bottom w:w="0" w:type="dxa"/>
              <w:right w:w="0" w:type="dxa"/>
            </w:tcMar>
            <w:vAlign w:val="both"/>
          </w:tcPr>
          <w:p w14:paraId="70641416" w14:textId="77777777" w:rsidR="00A77B3E" w:rsidRPr="009F4207" w:rsidRDefault="00A77B3E">
            <w:r w:rsidRPr="009F4207">
              <w:t>35729</w:t>
            </w:r>
          </w:p>
        </w:tc>
        <w:tc>
          <w:tcPr>
            <w:tcW w:w="737" w:type="dxa"/>
            <w:tcBorders>
              <w:top w:val="nil"/>
              <w:left w:val="nil"/>
              <w:bottom w:val="nil"/>
              <w:right w:val="nil"/>
            </w:tcBorders>
            <w:tcMar>
              <w:top w:w="0" w:type="dxa"/>
              <w:left w:w="0" w:type="dxa"/>
              <w:bottom w:w="0" w:type="dxa"/>
              <w:right w:w="0" w:type="dxa"/>
            </w:tcMar>
            <w:vAlign w:val="both"/>
          </w:tcPr>
          <w:p w14:paraId="4A639092" w14:textId="77777777" w:rsidR="00A77B3E" w:rsidRPr="009F4207" w:rsidRDefault="00A77B3E">
            <w:r w:rsidRPr="009F4207">
              <w:t>35730</w:t>
            </w:r>
          </w:p>
        </w:tc>
        <w:tc>
          <w:tcPr>
            <w:tcW w:w="737" w:type="dxa"/>
            <w:tcBorders>
              <w:top w:val="nil"/>
              <w:left w:val="nil"/>
              <w:bottom w:val="nil"/>
              <w:right w:val="nil"/>
            </w:tcBorders>
            <w:tcMar>
              <w:top w:w="0" w:type="dxa"/>
              <w:left w:w="0" w:type="dxa"/>
              <w:bottom w:w="0" w:type="dxa"/>
              <w:right w:w="0" w:type="dxa"/>
            </w:tcMar>
            <w:vAlign w:val="both"/>
          </w:tcPr>
          <w:p w14:paraId="68ADFF30" w14:textId="77777777" w:rsidR="00A77B3E" w:rsidRPr="009F4207" w:rsidRDefault="00A77B3E">
            <w:r w:rsidRPr="009F4207">
              <w:t>35750</w:t>
            </w:r>
          </w:p>
        </w:tc>
        <w:tc>
          <w:tcPr>
            <w:tcW w:w="737" w:type="dxa"/>
            <w:tcBorders>
              <w:top w:val="nil"/>
              <w:left w:val="nil"/>
              <w:bottom w:val="nil"/>
              <w:right w:val="nil"/>
            </w:tcBorders>
            <w:tcMar>
              <w:top w:w="0" w:type="dxa"/>
              <w:left w:w="0" w:type="dxa"/>
              <w:bottom w:w="0" w:type="dxa"/>
              <w:right w:w="0" w:type="dxa"/>
            </w:tcMar>
            <w:vAlign w:val="both"/>
          </w:tcPr>
          <w:p w14:paraId="7623BF95" w14:textId="77777777" w:rsidR="00A77B3E" w:rsidRPr="009F4207" w:rsidRDefault="00A77B3E">
            <w:r w:rsidRPr="009F4207">
              <w:t>35751</w:t>
            </w:r>
          </w:p>
        </w:tc>
        <w:tc>
          <w:tcPr>
            <w:tcW w:w="737" w:type="dxa"/>
            <w:tcBorders>
              <w:top w:val="nil"/>
              <w:left w:val="nil"/>
              <w:bottom w:val="nil"/>
              <w:right w:val="nil"/>
            </w:tcBorders>
            <w:tcMar>
              <w:top w:w="0" w:type="dxa"/>
              <w:left w:w="0" w:type="dxa"/>
              <w:bottom w:w="0" w:type="dxa"/>
              <w:right w:w="0" w:type="dxa"/>
            </w:tcMar>
            <w:vAlign w:val="both"/>
          </w:tcPr>
          <w:p w14:paraId="5479AD97" w14:textId="77777777" w:rsidR="00A77B3E" w:rsidRPr="009F4207" w:rsidRDefault="00A77B3E">
            <w:r w:rsidRPr="009F4207">
              <w:t>35753</w:t>
            </w:r>
          </w:p>
        </w:tc>
        <w:tc>
          <w:tcPr>
            <w:tcW w:w="737" w:type="dxa"/>
            <w:tcBorders>
              <w:top w:val="nil"/>
              <w:left w:val="nil"/>
              <w:bottom w:val="nil"/>
              <w:right w:val="nil"/>
            </w:tcBorders>
            <w:tcMar>
              <w:top w:w="0" w:type="dxa"/>
              <w:left w:w="0" w:type="dxa"/>
              <w:bottom w:w="0" w:type="dxa"/>
              <w:right w:w="0" w:type="dxa"/>
            </w:tcMar>
            <w:vAlign w:val="both"/>
          </w:tcPr>
          <w:p w14:paraId="5B055A70" w14:textId="77777777" w:rsidR="00A77B3E" w:rsidRPr="009F4207" w:rsidRDefault="00A77B3E">
            <w:r w:rsidRPr="009F4207">
              <w:t>35754</w:t>
            </w:r>
          </w:p>
        </w:tc>
        <w:tc>
          <w:tcPr>
            <w:tcW w:w="737" w:type="dxa"/>
            <w:tcBorders>
              <w:top w:val="nil"/>
              <w:left w:val="nil"/>
              <w:bottom w:val="nil"/>
              <w:right w:val="nil"/>
            </w:tcBorders>
            <w:tcMar>
              <w:top w:w="0" w:type="dxa"/>
              <w:left w:w="0" w:type="dxa"/>
              <w:bottom w:w="0" w:type="dxa"/>
              <w:right w:w="0" w:type="dxa"/>
            </w:tcMar>
            <w:vAlign w:val="both"/>
          </w:tcPr>
          <w:p w14:paraId="776B59B2" w14:textId="77777777" w:rsidR="00A77B3E" w:rsidRPr="009F4207" w:rsidRDefault="00A77B3E">
            <w:r w:rsidRPr="009F4207">
              <w:t>35756</w:t>
            </w:r>
          </w:p>
        </w:tc>
        <w:tc>
          <w:tcPr>
            <w:tcW w:w="737" w:type="dxa"/>
            <w:tcBorders>
              <w:top w:val="nil"/>
              <w:left w:val="nil"/>
              <w:bottom w:val="nil"/>
              <w:right w:val="nil"/>
            </w:tcBorders>
            <w:tcMar>
              <w:top w:w="0" w:type="dxa"/>
              <w:left w:w="0" w:type="dxa"/>
              <w:bottom w:w="0" w:type="dxa"/>
              <w:right w:w="0" w:type="dxa"/>
            </w:tcMar>
            <w:vAlign w:val="both"/>
          </w:tcPr>
          <w:p w14:paraId="6C5CE7CA" w14:textId="77777777" w:rsidR="00A77B3E" w:rsidRPr="009F4207" w:rsidRDefault="00A77B3E">
            <w:r w:rsidRPr="009F4207">
              <w:t>35759</w:t>
            </w:r>
          </w:p>
        </w:tc>
        <w:tc>
          <w:tcPr>
            <w:tcW w:w="737" w:type="dxa"/>
            <w:tcBorders>
              <w:top w:val="nil"/>
              <w:left w:val="nil"/>
              <w:bottom w:val="nil"/>
              <w:right w:val="nil"/>
            </w:tcBorders>
            <w:tcMar>
              <w:top w:w="0" w:type="dxa"/>
              <w:left w:w="0" w:type="dxa"/>
              <w:bottom w:w="0" w:type="dxa"/>
              <w:right w:w="0" w:type="dxa"/>
            </w:tcMar>
            <w:vAlign w:val="both"/>
          </w:tcPr>
          <w:p w14:paraId="43352067" w14:textId="77777777" w:rsidR="00A77B3E" w:rsidRPr="009F4207" w:rsidRDefault="00A77B3E">
            <w:r w:rsidRPr="009F4207">
              <w:t>36502</w:t>
            </w:r>
          </w:p>
        </w:tc>
        <w:tc>
          <w:tcPr>
            <w:tcW w:w="737" w:type="dxa"/>
            <w:tcBorders>
              <w:top w:val="nil"/>
              <w:left w:val="nil"/>
              <w:bottom w:val="nil"/>
              <w:right w:val="nil"/>
            </w:tcBorders>
            <w:tcMar>
              <w:top w:w="0" w:type="dxa"/>
              <w:left w:w="0" w:type="dxa"/>
              <w:bottom w:w="0" w:type="dxa"/>
              <w:right w:w="0" w:type="dxa"/>
            </w:tcMar>
            <w:vAlign w:val="both"/>
          </w:tcPr>
          <w:p w14:paraId="6828D82C" w14:textId="77777777" w:rsidR="00A77B3E" w:rsidRPr="009F4207" w:rsidRDefault="00A77B3E">
            <w:r w:rsidRPr="009F4207">
              <w:t>36503</w:t>
            </w:r>
          </w:p>
        </w:tc>
      </w:tr>
      <w:tr w:rsidR="00DD2E4B" w:rsidRPr="009F4207" w14:paraId="4A093A6A"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DB11C9F" w14:textId="77777777" w:rsidR="00A77B3E" w:rsidRPr="009F4207" w:rsidRDefault="00A77B3E">
            <w:r w:rsidRPr="009F4207">
              <w:t>36504</w:t>
            </w:r>
          </w:p>
        </w:tc>
        <w:tc>
          <w:tcPr>
            <w:tcW w:w="737" w:type="dxa"/>
            <w:tcBorders>
              <w:top w:val="nil"/>
              <w:left w:val="nil"/>
              <w:bottom w:val="nil"/>
              <w:right w:val="nil"/>
            </w:tcBorders>
            <w:tcMar>
              <w:top w:w="0" w:type="dxa"/>
              <w:left w:w="0" w:type="dxa"/>
              <w:bottom w:w="0" w:type="dxa"/>
              <w:right w:w="0" w:type="dxa"/>
            </w:tcMar>
            <w:vAlign w:val="both"/>
          </w:tcPr>
          <w:p w14:paraId="3EA3EBA9" w14:textId="77777777" w:rsidR="00A77B3E" w:rsidRPr="009F4207" w:rsidRDefault="00A77B3E">
            <w:r w:rsidRPr="009F4207">
              <w:t>36505</w:t>
            </w:r>
          </w:p>
        </w:tc>
        <w:tc>
          <w:tcPr>
            <w:tcW w:w="737" w:type="dxa"/>
            <w:tcBorders>
              <w:top w:val="nil"/>
              <w:left w:val="nil"/>
              <w:bottom w:val="nil"/>
              <w:right w:val="nil"/>
            </w:tcBorders>
            <w:tcMar>
              <w:top w:w="0" w:type="dxa"/>
              <w:left w:w="0" w:type="dxa"/>
              <w:bottom w:w="0" w:type="dxa"/>
              <w:right w:w="0" w:type="dxa"/>
            </w:tcMar>
            <w:vAlign w:val="both"/>
          </w:tcPr>
          <w:p w14:paraId="31949287" w14:textId="77777777" w:rsidR="00A77B3E" w:rsidRPr="009F4207" w:rsidRDefault="00A77B3E">
            <w:r w:rsidRPr="009F4207">
              <w:t>36506</w:t>
            </w:r>
          </w:p>
        </w:tc>
        <w:tc>
          <w:tcPr>
            <w:tcW w:w="737" w:type="dxa"/>
            <w:tcBorders>
              <w:top w:val="nil"/>
              <w:left w:val="nil"/>
              <w:bottom w:val="nil"/>
              <w:right w:val="nil"/>
            </w:tcBorders>
            <w:tcMar>
              <w:top w:w="0" w:type="dxa"/>
              <w:left w:w="0" w:type="dxa"/>
              <w:bottom w:w="0" w:type="dxa"/>
              <w:right w:w="0" w:type="dxa"/>
            </w:tcMar>
            <w:vAlign w:val="both"/>
          </w:tcPr>
          <w:p w14:paraId="2BC6209B" w14:textId="77777777" w:rsidR="00A77B3E" w:rsidRPr="009F4207" w:rsidRDefault="00A77B3E">
            <w:r w:rsidRPr="009F4207">
              <w:t>36507</w:t>
            </w:r>
          </w:p>
        </w:tc>
        <w:tc>
          <w:tcPr>
            <w:tcW w:w="737" w:type="dxa"/>
            <w:tcBorders>
              <w:top w:val="nil"/>
              <w:left w:val="nil"/>
              <w:bottom w:val="nil"/>
              <w:right w:val="nil"/>
            </w:tcBorders>
            <w:tcMar>
              <w:top w:w="0" w:type="dxa"/>
              <w:left w:w="0" w:type="dxa"/>
              <w:bottom w:w="0" w:type="dxa"/>
              <w:right w:w="0" w:type="dxa"/>
            </w:tcMar>
            <w:vAlign w:val="both"/>
          </w:tcPr>
          <w:p w14:paraId="6ADDB2CC" w14:textId="77777777" w:rsidR="00A77B3E" w:rsidRPr="009F4207" w:rsidRDefault="00A77B3E">
            <w:r w:rsidRPr="009F4207">
              <w:t>36508</w:t>
            </w:r>
          </w:p>
        </w:tc>
        <w:tc>
          <w:tcPr>
            <w:tcW w:w="737" w:type="dxa"/>
            <w:tcBorders>
              <w:top w:val="nil"/>
              <w:left w:val="nil"/>
              <w:bottom w:val="nil"/>
              <w:right w:val="nil"/>
            </w:tcBorders>
            <w:tcMar>
              <w:top w:w="0" w:type="dxa"/>
              <w:left w:w="0" w:type="dxa"/>
              <w:bottom w:w="0" w:type="dxa"/>
              <w:right w:w="0" w:type="dxa"/>
            </w:tcMar>
            <w:vAlign w:val="both"/>
          </w:tcPr>
          <w:p w14:paraId="562129CE" w14:textId="77777777" w:rsidR="00A77B3E" w:rsidRPr="009F4207" w:rsidRDefault="00A77B3E">
            <w:r w:rsidRPr="009F4207">
              <w:t>36509</w:t>
            </w:r>
          </w:p>
        </w:tc>
        <w:tc>
          <w:tcPr>
            <w:tcW w:w="737" w:type="dxa"/>
            <w:tcBorders>
              <w:top w:val="nil"/>
              <w:left w:val="nil"/>
              <w:bottom w:val="nil"/>
              <w:right w:val="nil"/>
            </w:tcBorders>
            <w:tcMar>
              <w:top w:w="0" w:type="dxa"/>
              <w:left w:w="0" w:type="dxa"/>
              <w:bottom w:w="0" w:type="dxa"/>
              <w:right w:w="0" w:type="dxa"/>
            </w:tcMar>
            <w:vAlign w:val="both"/>
          </w:tcPr>
          <w:p w14:paraId="514D9AAD" w14:textId="77777777" w:rsidR="00A77B3E" w:rsidRPr="009F4207" w:rsidRDefault="00A77B3E">
            <w:r w:rsidRPr="009F4207">
              <w:t>36516</w:t>
            </w:r>
          </w:p>
        </w:tc>
        <w:tc>
          <w:tcPr>
            <w:tcW w:w="737" w:type="dxa"/>
            <w:tcBorders>
              <w:top w:val="nil"/>
              <w:left w:val="nil"/>
              <w:bottom w:val="nil"/>
              <w:right w:val="nil"/>
            </w:tcBorders>
            <w:tcMar>
              <w:top w:w="0" w:type="dxa"/>
              <w:left w:w="0" w:type="dxa"/>
              <w:bottom w:w="0" w:type="dxa"/>
              <w:right w:w="0" w:type="dxa"/>
            </w:tcMar>
            <w:vAlign w:val="both"/>
          </w:tcPr>
          <w:p w14:paraId="2933CCB2" w14:textId="77777777" w:rsidR="00A77B3E" w:rsidRPr="009F4207" w:rsidRDefault="00A77B3E">
            <w:r w:rsidRPr="009F4207">
              <w:t>36519</w:t>
            </w:r>
          </w:p>
        </w:tc>
        <w:tc>
          <w:tcPr>
            <w:tcW w:w="737" w:type="dxa"/>
            <w:tcBorders>
              <w:top w:val="nil"/>
              <w:left w:val="nil"/>
              <w:bottom w:val="nil"/>
              <w:right w:val="nil"/>
            </w:tcBorders>
            <w:tcMar>
              <w:top w:w="0" w:type="dxa"/>
              <w:left w:w="0" w:type="dxa"/>
              <w:bottom w:w="0" w:type="dxa"/>
              <w:right w:w="0" w:type="dxa"/>
            </w:tcMar>
            <w:vAlign w:val="both"/>
          </w:tcPr>
          <w:p w14:paraId="43408714" w14:textId="77777777" w:rsidR="00A77B3E" w:rsidRPr="009F4207" w:rsidRDefault="00A77B3E">
            <w:r w:rsidRPr="009F4207">
              <w:t>36522</w:t>
            </w:r>
          </w:p>
        </w:tc>
        <w:tc>
          <w:tcPr>
            <w:tcW w:w="737" w:type="dxa"/>
            <w:tcBorders>
              <w:top w:val="nil"/>
              <w:left w:val="nil"/>
              <w:bottom w:val="nil"/>
              <w:right w:val="nil"/>
            </w:tcBorders>
            <w:tcMar>
              <w:top w:w="0" w:type="dxa"/>
              <w:left w:w="0" w:type="dxa"/>
              <w:bottom w:w="0" w:type="dxa"/>
              <w:right w:w="0" w:type="dxa"/>
            </w:tcMar>
            <w:vAlign w:val="both"/>
          </w:tcPr>
          <w:p w14:paraId="1D8AEFDF" w14:textId="77777777" w:rsidR="00A77B3E" w:rsidRPr="009F4207" w:rsidRDefault="00A77B3E">
            <w:r w:rsidRPr="009F4207">
              <w:t>36525</w:t>
            </w:r>
          </w:p>
        </w:tc>
        <w:tc>
          <w:tcPr>
            <w:tcW w:w="737" w:type="dxa"/>
            <w:tcBorders>
              <w:top w:val="nil"/>
              <w:left w:val="nil"/>
              <w:bottom w:val="nil"/>
              <w:right w:val="nil"/>
            </w:tcBorders>
            <w:tcMar>
              <w:top w:w="0" w:type="dxa"/>
              <w:left w:w="0" w:type="dxa"/>
              <w:bottom w:w="0" w:type="dxa"/>
              <w:right w:w="0" w:type="dxa"/>
            </w:tcMar>
            <w:vAlign w:val="both"/>
          </w:tcPr>
          <w:p w14:paraId="7620FD2C" w14:textId="77777777" w:rsidR="00A77B3E" w:rsidRPr="009F4207" w:rsidRDefault="00A77B3E">
            <w:r w:rsidRPr="009F4207">
              <w:t>36528</w:t>
            </w:r>
          </w:p>
        </w:tc>
        <w:tc>
          <w:tcPr>
            <w:tcW w:w="737" w:type="dxa"/>
            <w:tcBorders>
              <w:top w:val="nil"/>
              <w:left w:val="nil"/>
              <w:bottom w:val="nil"/>
              <w:right w:val="nil"/>
            </w:tcBorders>
            <w:tcMar>
              <w:top w:w="0" w:type="dxa"/>
              <w:left w:w="0" w:type="dxa"/>
              <w:bottom w:w="0" w:type="dxa"/>
              <w:right w:w="0" w:type="dxa"/>
            </w:tcMar>
            <w:vAlign w:val="both"/>
          </w:tcPr>
          <w:p w14:paraId="6A9D85E8" w14:textId="77777777" w:rsidR="00A77B3E" w:rsidRPr="009F4207" w:rsidRDefault="00A77B3E">
            <w:r w:rsidRPr="009F4207">
              <w:t>36529</w:t>
            </w:r>
          </w:p>
        </w:tc>
        <w:tc>
          <w:tcPr>
            <w:tcW w:w="737" w:type="dxa"/>
            <w:tcBorders>
              <w:top w:val="nil"/>
              <w:left w:val="nil"/>
              <w:bottom w:val="nil"/>
              <w:right w:val="nil"/>
            </w:tcBorders>
            <w:tcMar>
              <w:top w:w="0" w:type="dxa"/>
              <w:left w:w="0" w:type="dxa"/>
              <w:bottom w:w="0" w:type="dxa"/>
              <w:right w:w="0" w:type="dxa"/>
            </w:tcMar>
            <w:vAlign w:val="both"/>
          </w:tcPr>
          <w:p w14:paraId="3826F81D" w14:textId="77777777" w:rsidR="00A77B3E" w:rsidRPr="009F4207" w:rsidRDefault="00A77B3E">
            <w:r w:rsidRPr="009F4207">
              <w:t>36530</w:t>
            </w:r>
          </w:p>
        </w:tc>
      </w:tr>
      <w:tr w:rsidR="00DD2E4B" w:rsidRPr="009F4207" w14:paraId="3CAE4329"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F12D217" w14:textId="77777777" w:rsidR="00A77B3E" w:rsidRPr="009F4207" w:rsidRDefault="00A77B3E">
            <w:r w:rsidRPr="009F4207">
              <w:t>36531</w:t>
            </w:r>
          </w:p>
        </w:tc>
        <w:tc>
          <w:tcPr>
            <w:tcW w:w="737" w:type="dxa"/>
            <w:tcBorders>
              <w:top w:val="nil"/>
              <w:left w:val="nil"/>
              <w:bottom w:val="nil"/>
              <w:right w:val="nil"/>
            </w:tcBorders>
            <w:tcMar>
              <w:top w:w="0" w:type="dxa"/>
              <w:left w:w="0" w:type="dxa"/>
              <w:bottom w:w="0" w:type="dxa"/>
              <w:right w:w="0" w:type="dxa"/>
            </w:tcMar>
            <w:vAlign w:val="both"/>
          </w:tcPr>
          <w:p w14:paraId="7012B789" w14:textId="77777777" w:rsidR="00A77B3E" w:rsidRPr="009F4207" w:rsidRDefault="00A77B3E">
            <w:r w:rsidRPr="009F4207">
              <w:t>36532</w:t>
            </w:r>
          </w:p>
        </w:tc>
        <w:tc>
          <w:tcPr>
            <w:tcW w:w="737" w:type="dxa"/>
            <w:tcBorders>
              <w:top w:val="nil"/>
              <w:left w:val="nil"/>
              <w:bottom w:val="nil"/>
              <w:right w:val="nil"/>
            </w:tcBorders>
            <w:tcMar>
              <w:top w:w="0" w:type="dxa"/>
              <w:left w:w="0" w:type="dxa"/>
              <w:bottom w:w="0" w:type="dxa"/>
              <w:right w:w="0" w:type="dxa"/>
            </w:tcMar>
            <w:vAlign w:val="both"/>
          </w:tcPr>
          <w:p w14:paraId="1917F44A" w14:textId="77777777" w:rsidR="00A77B3E" w:rsidRPr="009F4207" w:rsidRDefault="00A77B3E">
            <w:r w:rsidRPr="009F4207">
              <w:t>36533</w:t>
            </w:r>
          </w:p>
        </w:tc>
        <w:tc>
          <w:tcPr>
            <w:tcW w:w="737" w:type="dxa"/>
            <w:tcBorders>
              <w:top w:val="nil"/>
              <w:left w:val="nil"/>
              <w:bottom w:val="nil"/>
              <w:right w:val="nil"/>
            </w:tcBorders>
            <w:tcMar>
              <w:top w:w="0" w:type="dxa"/>
              <w:left w:w="0" w:type="dxa"/>
              <w:bottom w:w="0" w:type="dxa"/>
              <w:right w:w="0" w:type="dxa"/>
            </w:tcMar>
            <w:vAlign w:val="both"/>
          </w:tcPr>
          <w:p w14:paraId="4703758D" w14:textId="77777777" w:rsidR="00A77B3E" w:rsidRPr="009F4207" w:rsidRDefault="00A77B3E">
            <w:r w:rsidRPr="009F4207">
              <w:t>36537</w:t>
            </w:r>
          </w:p>
        </w:tc>
        <w:tc>
          <w:tcPr>
            <w:tcW w:w="737" w:type="dxa"/>
            <w:tcBorders>
              <w:top w:val="nil"/>
              <w:left w:val="nil"/>
              <w:bottom w:val="nil"/>
              <w:right w:val="nil"/>
            </w:tcBorders>
            <w:tcMar>
              <w:top w:w="0" w:type="dxa"/>
              <w:left w:w="0" w:type="dxa"/>
              <w:bottom w:w="0" w:type="dxa"/>
              <w:right w:w="0" w:type="dxa"/>
            </w:tcMar>
            <w:vAlign w:val="both"/>
          </w:tcPr>
          <w:p w14:paraId="6AC184AD" w14:textId="77777777" w:rsidR="00A77B3E" w:rsidRPr="009F4207" w:rsidRDefault="00A77B3E">
            <w:r w:rsidRPr="009F4207">
              <w:t>36543</w:t>
            </w:r>
          </w:p>
        </w:tc>
        <w:tc>
          <w:tcPr>
            <w:tcW w:w="737" w:type="dxa"/>
            <w:tcBorders>
              <w:top w:val="nil"/>
              <w:left w:val="nil"/>
              <w:bottom w:val="nil"/>
              <w:right w:val="nil"/>
            </w:tcBorders>
            <w:tcMar>
              <w:top w:w="0" w:type="dxa"/>
              <w:left w:w="0" w:type="dxa"/>
              <w:bottom w:w="0" w:type="dxa"/>
              <w:right w:w="0" w:type="dxa"/>
            </w:tcMar>
            <w:vAlign w:val="both"/>
          </w:tcPr>
          <w:p w14:paraId="1D0BD49D" w14:textId="77777777" w:rsidR="00A77B3E" w:rsidRPr="009F4207" w:rsidRDefault="00A77B3E">
            <w:r w:rsidRPr="009F4207">
              <w:t>36546</w:t>
            </w:r>
          </w:p>
        </w:tc>
        <w:tc>
          <w:tcPr>
            <w:tcW w:w="737" w:type="dxa"/>
            <w:tcBorders>
              <w:top w:val="nil"/>
              <w:left w:val="nil"/>
              <w:bottom w:val="nil"/>
              <w:right w:val="nil"/>
            </w:tcBorders>
            <w:tcMar>
              <w:top w:w="0" w:type="dxa"/>
              <w:left w:w="0" w:type="dxa"/>
              <w:bottom w:w="0" w:type="dxa"/>
              <w:right w:w="0" w:type="dxa"/>
            </w:tcMar>
            <w:vAlign w:val="both"/>
          </w:tcPr>
          <w:p w14:paraId="69E856DC" w14:textId="77777777" w:rsidR="00A77B3E" w:rsidRPr="009F4207" w:rsidRDefault="00A77B3E">
            <w:r w:rsidRPr="009F4207">
              <w:t>36549</w:t>
            </w:r>
          </w:p>
        </w:tc>
        <w:tc>
          <w:tcPr>
            <w:tcW w:w="737" w:type="dxa"/>
            <w:tcBorders>
              <w:top w:val="nil"/>
              <w:left w:val="nil"/>
              <w:bottom w:val="nil"/>
              <w:right w:val="nil"/>
            </w:tcBorders>
            <w:tcMar>
              <w:top w:w="0" w:type="dxa"/>
              <w:left w:w="0" w:type="dxa"/>
              <w:bottom w:w="0" w:type="dxa"/>
              <w:right w:w="0" w:type="dxa"/>
            </w:tcMar>
            <w:vAlign w:val="both"/>
          </w:tcPr>
          <w:p w14:paraId="11592F3C" w14:textId="77777777" w:rsidR="00A77B3E" w:rsidRPr="009F4207" w:rsidRDefault="00A77B3E">
            <w:r w:rsidRPr="009F4207">
              <w:t>36552</w:t>
            </w:r>
          </w:p>
        </w:tc>
        <w:tc>
          <w:tcPr>
            <w:tcW w:w="737" w:type="dxa"/>
            <w:tcBorders>
              <w:top w:val="nil"/>
              <w:left w:val="nil"/>
              <w:bottom w:val="nil"/>
              <w:right w:val="nil"/>
            </w:tcBorders>
            <w:tcMar>
              <w:top w:w="0" w:type="dxa"/>
              <w:left w:w="0" w:type="dxa"/>
              <w:bottom w:w="0" w:type="dxa"/>
              <w:right w:w="0" w:type="dxa"/>
            </w:tcMar>
            <w:vAlign w:val="both"/>
          </w:tcPr>
          <w:p w14:paraId="2575C732" w14:textId="77777777" w:rsidR="00A77B3E" w:rsidRPr="009F4207" w:rsidRDefault="00A77B3E">
            <w:r w:rsidRPr="009F4207">
              <w:t>36558</w:t>
            </w:r>
          </w:p>
        </w:tc>
        <w:tc>
          <w:tcPr>
            <w:tcW w:w="737" w:type="dxa"/>
            <w:tcBorders>
              <w:top w:val="nil"/>
              <w:left w:val="nil"/>
              <w:bottom w:val="nil"/>
              <w:right w:val="nil"/>
            </w:tcBorders>
            <w:tcMar>
              <w:top w:w="0" w:type="dxa"/>
              <w:left w:w="0" w:type="dxa"/>
              <w:bottom w:w="0" w:type="dxa"/>
              <w:right w:w="0" w:type="dxa"/>
            </w:tcMar>
            <w:vAlign w:val="both"/>
          </w:tcPr>
          <w:p w14:paraId="32679E0F" w14:textId="77777777" w:rsidR="00A77B3E" w:rsidRPr="009F4207" w:rsidRDefault="00A77B3E">
            <w:r w:rsidRPr="009F4207">
              <w:t>36561</w:t>
            </w:r>
          </w:p>
        </w:tc>
        <w:tc>
          <w:tcPr>
            <w:tcW w:w="737" w:type="dxa"/>
            <w:tcBorders>
              <w:top w:val="nil"/>
              <w:left w:val="nil"/>
              <w:bottom w:val="nil"/>
              <w:right w:val="nil"/>
            </w:tcBorders>
            <w:tcMar>
              <w:top w:w="0" w:type="dxa"/>
              <w:left w:w="0" w:type="dxa"/>
              <w:bottom w:w="0" w:type="dxa"/>
              <w:right w:w="0" w:type="dxa"/>
            </w:tcMar>
            <w:vAlign w:val="both"/>
          </w:tcPr>
          <w:p w14:paraId="4C277792" w14:textId="77777777" w:rsidR="00A77B3E" w:rsidRPr="009F4207" w:rsidRDefault="00A77B3E">
            <w:r w:rsidRPr="009F4207">
              <w:t>36564</w:t>
            </w:r>
          </w:p>
        </w:tc>
        <w:tc>
          <w:tcPr>
            <w:tcW w:w="737" w:type="dxa"/>
            <w:tcBorders>
              <w:top w:val="nil"/>
              <w:left w:val="nil"/>
              <w:bottom w:val="nil"/>
              <w:right w:val="nil"/>
            </w:tcBorders>
            <w:tcMar>
              <w:top w:w="0" w:type="dxa"/>
              <w:left w:w="0" w:type="dxa"/>
              <w:bottom w:w="0" w:type="dxa"/>
              <w:right w:w="0" w:type="dxa"/>
            </w:tcMar>
            <w:vAlign w:val="both"/>
          </w:tcPr>
          <w:p w14:paraId="2122F8E1" w14:textId="77777777" w:rsidR="00A77B3E" w:rsidRPr="009F4207" w:rsidRDefault="00A77B3E">
            <w:r w:rsidRPr="009F4207">
              <w:t>36567</w:t>
            </w:r>
          </w:p>
        </w:tc>
        <w:tc>
          <w:tcPr>
            <w:tcW w:w="737" w:type="dxa"/>
            <w:tcBorders>
              <w:top w:val="nil"/>
              <w:left w:val="nil"/>
              <w:bottom w:val="nil"/>
              <w:right w:val="nil"/>
            </w:tcBorders>
            <w:tcMar>
              <w:top w:w="0" w:type="dxa"/>
              <w:left w:w="0" w:type="dxa"/>
              <w:bottom w:w="0" w:type="dxa"/>
              <w:right w:w="0" w:type="dxa"/>
            </w:tcMar>
            <w:vAlign w:val="both"/>
          </w:tcPr>
          <w:p w14:paraId="55B2853C" w14:textId="77777777" w:rsidR="00A77B3E" w:rsidRPr="009F4207" w:rsidRDefault="00A77B3E">
            <w:r w:rsidRPr="009F4207">
              <w:t>36570</w:t>
            </w:r>
          </w:p>
        </w:tc>
      </w:tr>
      <w:tr w:rsidR="00DD2E4B" w:rsidRPr="009F4207" w14:paraId="194EA5FE"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453591C" w14:textId="77777777" w:rsidR="00A77B3E" w:rsidRPr="009F4207" w:rsidRDefault="00A77B3E">
            <w:r w:rsidRPr="009F4207">
              <w:t>36573</w:t>
            </w:r>
          </w:p>
        </w:tc>
        <w:tc>
          <w:tcPr>
            <w:tcW w:w="737" w:type="dxa"/>
            <w:tcBorders>
              <w:top w:val="nil"/>
              <w:left w:val="nil"/>
              <w:bottom w:val="nil"/>
              <w:right w:val="nil"/>
            </w:tcBorders>
            <w:tcMar>
              <w:top w:w="0" w:type="dxa"/>
              <w:left w:w="0" w:type="dxa"/>
              <w:bottom w:w="0" w:type="dxa"/>
              <w:right w:w="0" w:type="dxa"/>
            </w:tcMar>
            <w:vAlign w:val="both"/>
          </w:tcPr>
          <w:p w14:paraId="0C8E3927" w14:textId="77777777" w:rsidR="00A77B3E" w:rsidRPr="009F4207" w:rsidRDefault="00A77B3E">
            <w:r w:rsidRPr="009F4207">
              <w:t>36576</w:t>
            </w:r>
          </w:p>
        </w:tc>
        <w:tc>
          <w:tcPr>
            <w:tcW w:w="737" w:type="dxa"/>
            <w:tcBorders>
              <w:top w:val="nil"/>
              <w:left w:val="nil"/>
              <w:bottom w:val="nil"/>
              <w:right w:val="nil"/>
            </w:tcBorders>
            <w:tcMar>
              <w:top w:w="0" w:type="dxa"/>
              <w:left w:w="0" w:type="dxa"/>
              <w:bottom w:w="0" w:type="dxa"/>
              <w:right w:w="0" w:type="dxa"/>
            </w:tcMar>
            <w:vAlign w:val="both"/>
          </w:tcPr>
          <w:p w14:paraId="47334690" w14:textId="77777777" w:rsidR="00A77B3E" w:rsidRPr="009F4207" w:rsidRDefault="00A77B3E">
            <w:r w:rsidRPr="009F4207">
              <w:t>36579</w:t>
            </w:r>
          </w:p>
        </w:tc>
        <w:tc>
          <w:tcPr>
            <w:tcW w:w="737" w:type="dxa"/>
            <w:tcBorders>
              <w:top w:val="nil"/>
              <w:left w:val="nil"/>
              <w:bottom w:val="nil"/>
              <w:right w:val="nil"/>
            </w:tcBorders>
            <w:tcMar>
              <w:top w:w="0" w:type="dxa"/>
              <w:left w:w="0" w:type="dxa"/>
              <w:bottom w:w="0" w:type="dxa"/>
              <w:right w:w="0" w:type="dxa"/>
            </w:tcMar>
            <w:vAlign w:val="both"/>
          </w:tcPr>
          <w:p w14:paraId="1526E166" w14:textId="77777777" w:rsidR="00A77B3E" w:rsidRPr="009F4207" w:rsidRDefault="00A77B3E">
            <w:r w:rsidRPr="009F4207">
              <w:t>36585</w:t>
            </w:r>
          </w:p>
        </w:tc>
        <w:tc>
          <w:tcPr>
            <w:tcW w:w="737" w:type="dxa"/>
            <w:tcBorders>
              <w:top w:val="nil"/>
              <w:left w:val="nil"/>
              <w:bottom w:val="nil"/>
              <w:right w:val="nil"/>
            </w:tcBorders>
            <w:tcMar>
              <w:top w:w="0" w:type="dxa"/>
              <w:left w:w="0" w:type="dxa"/>
              <w:bottom w:w="0" w:type="dxa"/>
              <w:right w:w="0" w:type="dxa"/>
            </w:tcMar>
            <w:vAlign w:val="both"/>
          </w:tcPr>
          <w:p w14:paraId="0FA1CCCA" w14:textId="77777777" w:rsidR="00A77B3E" w:rsidRPr="009F4207" w:rsidRDefault="00A77B3E">
            <w:r w:rsidRPr="009F4207">
              <w:t>36588</w:t>
            </w:r>
          </w:p>
        </w:tc>
        <w:tc>
          <w:tcPr>
            <w:tcW w:w="737" w:type="dxa"/>
            <w:tcBorders>
              <w:top w:val="nil"/>
              <w:left w:val="nil"/>
              <w:bottom w:val="nil"/>
              <w:right w:val="nil"/>
            </w:tcBorders>
            <w:tcMar>
              <w:top w:w="0" w:type="dxa"/>
              <w:left w:w="0" w:type="dxa"/>
              <w:bottom w:w="0" w:type="dxa"/>
              <w:right w:w="0" w:type="dxa"/>
            </w:tcMar>
            <w:vAlign w:val="both"/>
          </w:tcPr>
          <w:p w14:paraId="4D3A26D7" w14:textId="77777777" w:rsidR="00A77B3E" w:rsidRPr="009F4207" w:rsidRDefault="00A77B3E">
            <w:r w:rsidRPr="009F4207">
              <w:t>36591</w:t>
            </w:r>
          </w:p>
        </w:tc>
        <w:tc>
          <w:tcPr>
            <w:tcW w:w="737" w:type="dxa"/>
            <w:tcBorders>
              <w:top w:val="nil"/>
              <w:left w:val="nil"/>
              <w:bottom w:val="nil"/>
              <w:right w:val="nil"/>
            </w:tcBorders>
            <w:tcMar>
              <w:top w:w="0" w:type="dxa"/>
              <w:left w:w="0" w:type="dxa"/>
              <w:bottom w:w="0" w:type="dxa"/>
              <w:right w:w="0" w:type="dxa"/>
            </w:tcMar>
            <w:vAlign w:val="both"/>
          </w:tcPr>
          <w:p w14:paraId="4AF0EE8E" w14:textId="77777777" w:rsidR="00A77B3E" w:rsidRPr="009F4207" w:rsidRDefault="00A77B3E">
            <w:r w:rsidRPr="009F4207">
              <w:t>36594</w:t>
            </w:r>
          </w:p>
        </w:tc>
        <w:tc>
          <w:tcPr>
            <w:tcW w:w="737" w:type="dxa"/>
            <w:tcBorders>
              <w:top w:val="nil"/>
              <w:left w:val="nil"/>
              <w:bottom w:val="nil"/>
              <w:right w:val="nil"/>
            </w:tcBorders>
            <w:tcMar>
              <w:top w:w="0" w:type="dxa"/>
              <w:left w:w="0" w:type="dxa"/>
              <w:bottom w:w="0" w:type="dxa"/>
              <w:right w:w="0" w:type="dxa"/>
            </w:tcMar>
            <w:vAlign w:val="both"/>
          </w:tcPr>
          <w:p w14:paraId="17FC9F5F" w14:textId="77777777" w:rsidR="00A77B3E" w:rsidRPr="009F4207" w:rsidRDefault="00A77B3E">
            <w:r w:rsidRPr="009F4207">
              <w:t>36597</w:t>
            </w:r>
          </w:p>
        </w:tc>
        <w:tc>
          <w:tcPr>
            <w:tcW w:w="737" w:type="dxa"/>
            <w:tcBorders>
              <w:top w:val="nil"/>
              <w:left w:val="nil"/>
              <w:bottom w:val="nil"/>
              <w:right w:val="nil"/>
            </w:tcBorders>
            <w:tcMar>
              <w:top w:w="0" w:type="dxa"/>
              <w:left w:w="0" w:type="dxa"/>
              <w:bottom w:w="0" w:type="dxa"/>
              <w:right w:w="0" w:type="dxa"/>
            </w:tcMar>
            <w:vAlign w:val="both"/>
          </w:tcPr>
          <w:p w14:paraId="517AB48F" w14:textId="77777777" w:rsidR="00A77B3E" w:rsidRPr="009F4207" w:rsidRDefault="00A77B3E">
            <w:r w:rsidRPr="009F4207">
              <w:t>36600</w:t>
            </w:r>
          </w:p>
        </w:tc>
        <w:tc>
          <w:tcPr>
            <w:tcW w:w="737" w:type="dxa"/>
            <w:tcBorders>
              <w:top w:val="nil"/>
              <w:left w:val="nil"/>
              <w:bottom w:val="nil"/>
              <w:right w:val="nil"/>
            </w:tcBorders>
            <w:tcMar>
              <w:top w:w="0" w:type="dxa"/>
              <w:left w:w="0" w:type="dxa"/>
              <w:bottom w:w="0" w:type="dxa"/>
              <w:right w:w="0" w:type="dxa"/>
            </w:tcMar>
            <w:vAlign w:val="both"/>
          </w:tcPr>
          <w:p w14:paraId="6B6DC2DD" w14:textId="77777777" w:rsidR="00A77B3E" w:rsidRPr="009F4207" w:rsidRDefault="00A77B3E">
            <w:r w:rsidRPr="009F4207">
              <w:t>36603</w:t>
            </w:r>
          </w:p>
        </w:tc>
        <w:tc>
          <w:tcPr>
            <w:tcW w:w="737" w:type="dxa"/>
            <w:tcBorders>
              <w:top w:val="nil"/>
              <w:left w:val="nil"/>
              <w:bottom w:val="nil"/>
              <w:right w:val="nil"/>
            </w:tcBorders>
            <w:tcMar>
              <w:top w:w="0" w:type="dxa"/>
              <w:left w:w="0" w:type="dxa"/>
              <w:bottom w:w="0" w:type="dxa"/>
              <w:right w:w="0" w:type="dxa"/>
            </w:tcMar>
            <w:vAlign w:val="both"/>
          </w:tcPr>
          <w:p w14:paraId="6CD98E38" w14:textId="77777777" w:rsidR="00A77B3E" w:rsidRPr="009F4207" w:rsidRDefault="00A77B3E">
            <w:r w:rsidRPr="009F4207">
              <w:t>36604</w:t>
            </w:r>
          </w:p>
        </w:tc>
        <w:tc>
          <w:tcPr>
            <w:tcW w:w="737" w:type="dxa"/>
            <w:tcBorders>
              <w:top w:val="nil"/>
              <w:left w:val="nil"/>
              <w:bottom w:val="nil"/>
              <w:right w:val="nil"/>
            </w:tcBorders>
            <w:tcMar>
              <w:top w:w="0" w:type="dxa"/>
              <w:left w:w="0" w:type="dxa"/>
              <w:bottom w:w="0" w:type="dxa"/>
              <w:right w:w="0" w:type="dxa"/>
            </w:tcMar>
            <w:vAlign w:val="both"/>
          </w:tcPr>
          <w:p w14:paraId="7131F6F2" w14:textId="77777777" w:rsidR="00A77B3E" w:rsidRPr="009F4207" w:rsidRDefault="00A77B3E">
            <w:r w:rsidRPr="009F4207">
              <w:t>36606</w:t>
            </w:r>
          </w:p>
        </w:tc>
        <w:tc>
          <w:tcPr>
            <w:tcW w:w="737" w:type="dxa"/>
            <w:tcBorders>
              <w:top w:val="nil"/>
              <w:left w:val="nil"/>
              <w:bottom w:val="nil"/>
              <w:right w:val="nil"/>
            </w:tcBorders>
            <w:tcMar>
              <w:top w:w="0" w:type="dxa"/>
              <w:left w:w="0" w:type="dxa"/>
              <w:bottom w:w="0" w:type="dxa"/>
              <w:right w:w="0" w:type="dxa"/>
            </w:tcMar>
            <w:vAlign w:val="both"/>
          </w:tcPr>
          <w:p w14:paraId="24DBA4D1" w14:textId="77777777" w:rsidR="00A77B3E" w:rsidRPr="009F4207" w:rsidRDefault="00A77B3E">
            <w:r w:rsidRPr="009F4207">
              <w:t>36607</w:t>
            </w:r>
          </w:p>
        </w:tc>
      </w:tr>
      <w:tr w:rsidR="00DD2E4B" w:rsidRPr="009F4207" w14:paraId="23DB1B02"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7942C05C" w14:textId="77777777" w:rsidR="00A77B3E" w:rsidRPr="009F4207" w:rsidRDefault="00A77B3E">
            <w:r w:rsidRPr="009F4207">
              <w:t>36608</w:t>
            </w:r>
          </w:p>
        </w:tc>
        <w:tc>
          <w:tcPr>
            <w:tcW w:w="737" w:type="dxa"/>
            <w:tcBorders>
              <w:top w:val="nil"/>
              <w:left w:val="nil"/>
              <w:bottom w:val="nil"/>
              <w:right w:val="nil"/>
            </w:tcBorders>
            <w:tcMar>
              <w:top w:w="0" w:type="dxa"/>
              <w:left w:w="0" w:type="dxa"/>
              <w:bottom w:w="0" w:type="dxa"/>
              <w:right w:w="0" w:type="dxa"/>
            </w:tcMar>
            <w:vAlign w:val="both"/>
          </w:tcPr>
          <w:p w14:paraId="10DA8761" w14:textId="77777777" w:rsidR="00A77B3E" w:rsidRPr="009F4207" w:rsidRDefault="00A77B3E">
            <w:r w:rsidRPr="009F4207">
              <w:t>36609</w:t>
            </w:r>
          </w:p>
        </w:tc>
        <w:tc>
          <w:tcPr>
            <w:tcW w:w="737" w:type="dxa"/>
            <w:tcBorders>
              <w:top w:val="nil"/>
              <w:left w:val="nil"/>
              <w:bottom w:val="nil"/>
              <w:right w:val="nil"/>
            </w:tcBorders>
            <w:tcMar>
              <w:top w:w="0" w:type="dxa"/>
              <w:left w:w="0" w:type="dxa"/>
              <w:bottom w:w="0" w:type="dxa"/>
              <w:right w:w="0" w:type="dxa"/>
            </w:tcMar>
            <w:vAlign w:val="both"/>
          </w:tcPr>
          <w:p w14:paraId="2A8854C1" w14:textId="77777777" w:rsidR="00A77B3E" w:rsidRPr="009F4207" w:rsidRDefault="00A77B3E">
            <w:r w:rsidRPr="009F4207">
              <w:t>36610</w:t>
            </w:r>
          </w:p>
        </w:tc>
        <w:tc>
          <w:tcPr>
            <w:tcW w:w="737" w:type="dxa"/>
            <w:tcBorders>
              <w:top w:val="nil"/>
              <w:left w:val="nil"/>
              <w:bottom w:val="nil"/>
              <w:right w:val="nil"/>
            </w:tcBorders>
            <w:tcMar>
              <w:top w:w="0" w:type="dxa"/>
              <w:left w:w="0" w:type="dxa"/>
              <w:bottom w:w="0" w:type="dxa"/>
              <w:right w:w="0" w:type="dxa"/>
            </w:tcMar>
            <w:vAlign w:val="both"/>
          </w:tcPr>
          <w:p w14:paraId="4B2832A6" w14:textId="77777777" w:rsidR="00A77B3E" w:rsidRPr="009F4207" w:rsidRDefault="00A77B3E">
            <w:r w:rsidRPr="009F4207">
              <w:t>36611</w:t>
            </w:r>
          </w:p>
        </w:tc>
        <w:tc>
          <w:tcPr>
            <w:tcW w:w="737" w:type="dxa"/>
            <w:tcBorders>
              <w:top w:val="nil"/>
              <w:left w:val="nil"/>
              <w:bottom w:val="nil"/>
              <w:right w:val="nil"/>
            </w:tcBorders>
            <w:tcMar>
              <w:top w:w="0" w:type="dxa"/>
              <w:left w:w="0" w:type="dxa"/>
              <w:bottom w:w="0" w:type="dxa"/>
              <w:right w:w="0" w:type="dxa"/>
            </w:tcMar>
            <w:vAlign w:val="both"/>
          </w:tcPr>
          <w:p w14:paraId="602BEF88" w14:textId="77777777" w:rsidR="00A77B3E" w:rsidRPr="009F4207" w:rsidRDefault="00A77B3E">
            <w:r w:rsidRPr="009F4207">
              <w:t>36612</w:t>
            </w:r>
          </w:p>
        </w:tc>
        <w:tc>
          <w:tcPr>
            <w:tcW w:w="737" w:type="dxa"/>
            <w:tcBorders>
              <w:top w:val="nil"/>
              <w:left w:val="nil"/>
              <w:bottom w:val="nil"/>
              <w:right w:val="nil"/>
            </w:tcBorders>
            <w:tcMar>
              <w:top w:w="0" w:type="dxa"/>
              <w:left w:w="0" w:type="dxa"/>
              <w:bottom w:w="0" w:type="dxa"/>
              <w:right w:w="0" w:type="dxa"/>
            </w:tcMar>
            <w:vAlign w:val="both"/>
          </w:tcPr>
          <w:p w14:paraId="10911D75" w14:textId="77777777" w:rsidR="00A77B3E" w:rsidRPr="009F4207" w:rsidRDefault="00A77B3E">
            <w:r w:rsidRPr="009F4207">
              <w:t>36615</w:t>
            </w:r>
          </w:p>
        </w:tc>
        <w:tc>
          <w:tcPr>
            <w:tcW w:w="737" w:type="dxa"/>
            <w:tcBorders>
              <w:top w:val="nil"/>
              <w:left w:val="nil"/>
              <w:bottom w:val="nil"/>
              <w:right w:val="nil"/>
            </w:tcBorders>
            <w:tcMar>
              <w:top w:w="0" w:type="dxa"/>
              <w:left w:w="0" w:type="dxa"/>
              <w:bottom w:w="0" w:type="dxa"/>
              <w:right w:w="0" w:type="dxa"/>
            </w:tcMar>
            <w:vAlign w:val="both"/>
          </w:tcPr>
          <w:p w14:paraId="2A23DE4F" w14:textId="77777777" w:rsidR="00A77B3E" w:rsidRPr="009F4207" w:rsidRDefault="00A77B3E">
            <w:r w:rsidRPr="009F4207">
              <w:t>36618</w:t>
            </w:r>
          </w:p>
        </w:tc>
        <w:tc>
          <w:tcPr>
            <w:tcW w:w="737" w:type="dxa"/>
            <w:tcBorders>
              <w:top w:val="nil"/>
              <w:left w:val="nil"/>
              <w:bottom w:val="nil"/>
              <w:right w:val="nil"/>
            </w:tcBorders>
            <w:tcMar>
              <w:top w:w="0" w:type="dxa"/>
              <w:left w:w="0" w:type="dxa"/>
              <w:bottom w:w="0" w:type="dxa"/>
              <w:right w:w="0" w:type="dxa"/>
            </w:tcMar>
            <w:vAlign w:val="both"/>
          </w:tcPr>
          <w:p w14:paraId="3D143725" w14:textId="77777777" w:rsidR="00A77B3E" w:rsidRPr="009F4207" w:rsidRDefault="00A77B3E">
            <w:r w:rsidRPr="009F4207">
              <w:t>36621</w:t>
            </w:r>
          </w:p>
        </w:tc>
        <w:tc>
          <w:tcPr>
            <w:tcW w:w="737" w:type="dxa"/>
            <w:tcBorders>
              <w:top w:val="nil"/>
              <w:left w:val="nil"/>
              <w:bottom w:val="nil"/>
              <w:right w:val="nil"/>
            </w:tcBorders>
            <w:tcMar>
              <w:top w:w="0" w:type="dxa"/>
              <w:left w:w="0" w:type="dxa"/>
              <w:bottom w:w="0" w:type="dxa"/>
              <w:right w:w="0" w:type="dxa"/>
            </w:tcMar>
            <w:vAlign w:val="both"/>
          </w:tcPr>
          <w:p w14:paraId="4B9453FE" w14:textId="77777777" w:rsidR="00A77B3E" w:rsidRPr="009F4207" w:rsidRDefault="00A77B3E">
            <w:r w:rsidRPr="009F4207">
              <w:t>36624</w:t>
            </w:r>
          </w:p>
        </w:tc>
        <w:tc>
          <w:tcPr>
            <w:tcW w:w="737" w:type="dxa"/>
            <w:tcBorders>
              <w:top w:val="nil"/>
              <w:left w:val="nil"/>
              <w:bottom w:val="nil"/>
              <w:right w:val="nil"/>
            </w:tcBorders>
            <w:tcMar>
              <w:top w:w="0" w:type="dxa"/>
              <w:left w:w="0" w:type="dxa"/>
              <w:bottom w:w="0" w:type="dxa"/>
              <w:right w:w="0" w:type="dxa"/>
            </w:tcMar>
            <w:vAlign w:val="both"/>
          </w:tcPr>
          <w:p w14:paraId="1467110A" w14:textId="77777777" w:rsidR="00A77B3E" w:rsidRPr="009F4207" w:rsidRDefault="00A77B3E">
            <w:r w:rsidRPr="009F4207">
              <w:t>36627</w:t>
            </w:r>
          </w:p>
        </w:tc>
        <w:tc>
          <w:tcPr>
            <w:tcW w:w="737" w:type="dxa"/>
            <w:tcBorders>
              <w:top w:val="nil"/>
              <w:left w:val="nil"/>
              <w:bottom w:val="nil"/>
              <w:right w:val="nil"/>
            </w:tcBorders>
            <w:tcMar>
              <w:top w:w="0" w:type="dxa"/>
              <w:left w:w="0" w:type="dxa"/>
              <w:bottom w:w="0" w:type="dxa"/>
              <w:right w:w="0" w:type="dxa"/>
            </w:tcMar>
            <w:vAlign w:val="both"/>
          </w:tcPr>
          <w:p w14:paraId="51057756" w14:textId="77777777" w:rsidR="00A77B3E" w:rsidRPr="009F4207" w:rsidRDefault="00A77B3E">
            <w:r w:rsidRPr="009F4207">
              <w:t>36633</w:t>
            </w:r>
          </w:p>
        </w:tc>
        <w:tc>
          <w:tcPr>
            <w:tcW w:w="737" w:type="dxa"/>
            <w:tcBorders>
              <w:top w:val="nil"/>
              <w:left w:val="nil"/>
              <w:bottom w:val="nil"/>
              <w:right w:val="nil"/>
            </w:tcBorders>
            <w:tcMar>
              <w:top w:w="0" w:type="dxa"/>
              <w:left w:w="0" w:type="dxa"/>
              <w:bottom w:w="0" w:type="dxa"/>
              <w:right w:w="0" w:type="dxa"/>
            </w:tcMar>
            <w:vAlign w:val="both"/>
          </w:tcPr>
          <w:p w14:paraId="59BFFBC0" w14:textId="77777777" w:rsidR="00A77B3E" w:rsidRPr="009F4207" w:rsidRDefault="00A77B3E">
            <w:r w:rsidRPr="009F4207">
              <w:t>36636</w:t>
            </w:r>
          </w:p>
        </w:tc>
        <w:tc>
          <w:tcPr>
            <w:tcW w:w="737" w:type="dxa"/>
            <w:tcBorders>
              <w:top w:val="nil"/>
              <w:left w:val="nil"/>
              <w:bottom w:val="nil"/>
              <w:right w:val="nil"/>
            </w:tcBorders>
            <w:tcMar>
              <w:top w:w="0" w:type="dxa"/>
              <w:left w:w="0" w:type="dxa"/>
              <w:bottom w:w="0" w:type="dxa"/>
              <w:right w:w="0" w:type="dxa"/>
            </w:tcMar>
            <w:vAlign w:val="both"/>
          </w:tcPr>
          <w:p w14:paraId="3529E8F7" w14:textId="77777777" w:rsidR="00A77B3E" w:rsidRPr="009F4207" w:rsidRDefault="00A77B3E">
            <w:r w:rsidRPr="009F4207">
              <w:t>36639</w:t>
            </w:r>
          </w:p>
        </w:tc>
      </w:tr>
      <w:tr w:rsidR="00DD2E4B" w:rsidRPr="009F4207" w14:paraId="046AD8A4"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27A7D5F3" w14:textId="77777777" w:rsidR="00A77B3E" w:rsidRPr="009F4207" w:rsidRDefault="00A77B3E">
            <w:r w:rsidRPr="009F4207">
              <w:t>36645</w:t>
            </w:r>
          </w:p>
        </w:tc>
        <w:tc>
          <w:tcPr>
            <w:tcW w:w="737" w:type="dxa"/>
            <w:tcBorders>
              <w:top w:val="nil"/>
              <w:left w:val="nil"/>
              <w:bottom w:val="nil"/>
              <w:right w:val="nil"/>
            </w:tcBorders>
            <w:tcMar>
              <w:top w:w="0" w:type="dxa"/>
              <w:left w:w="0" w:type="dxa"/>
              <w:bottom w:w="0" w:type="dxa"/>
              <w:right w:w="0" w:type="dxa"/>
            </w:tcMar>
            <w:vAlign w:val="both"/>
          </w:tcPr>
          <w:p w14:paraId="6CC783EC" w14:textId="77777777" w:rsidR="00A77B3E" w:rsidRPr="009F4207" w:rsidRDefault="00A77B3E">
            <w:r w:rsidRPr="009F4207">
              <w:t>36649</w:t>
            </w:r>
          </w:p>
        </w:tc>
        <w:tc>
          <w:tcPr>
            <w:tcW w:w="737" w:type="dxa"/>
            <w:tcBorders>
              <w:top w:val="nil"/>
              <w:left w:val="nil"/>
              <w:bottom w:val="nil"/>
              <w:right w:val="nil"/>
            </w:tcBorders>
            <w:tcMar>
              <w:top w:w="0" w:type="dxa"/>
              <w:left w:w="0" w:type="dxa"/>
              <w:bottom w:w="0" w:type="dxa"/>
              <w:right w:w="0" w:type="dxa"/>
            </w:tcMar>
            <w:vAlign w:val="both"/>
          </w:tcPr>
          <w:p w14:paraId="3D1CDADD" w14:textId="77777777" w:rsidR="00A77B3E" w:rsidRPr="009F4207" w:rsidRDefault="00A77B3E">
            <w:r w:rsidRPr="009F4207">
              <w:t>36650</w:t>
            </w:r>
          </w:p>
        </w:tc>
        <w:tc>
          <w:tcPr>
            <w:tcW w:w="737" w:type="dxa"/>
            <w:tcBorders>
              <w:top w:val="nil"/>
              <w:left w:val="nil"/>
              <w:bottom w:val="nil"/>
              <w:right w:val="nil"/>
            </w:tcBorders>
            <w:tcMar>
              <w:top w:w="0" w:type="dxa"/>
              <w:left w:w="0" w:type="dxa"/>
              <w:bottom w:w="0" w:type="dxa"/>
              <w:right w:w="0" w:type="dxa"/>
            </w:tcMar>
            <w:vAlign w:val="both"/>
          </w:tcPr>
          <w:p w14:paraId="170519F1" w14:textId="77777777" w:rsidR="00A77B3E" w:rsidRPr="009F4207" w:rsidRDefault="00A77B3E">
            <w:r w:rsidRPr="009F4207">
              <w:t>36652</w:t>
            </w:r>
          </w:p>
        </w:tc>
        <w:tc>
          <w:tcPr>
            <w:tcW w:w="737" w:type="dxa"/>
            <w:tcBorders>
              <w:top w:val="nil"/>
              <w:left w:val="nil"/>
              <w:bottom w:val="nil"/>
              <w:right w:val="nil"/>
            </w:tcBorders>
            <w:tcMar>
              <w:top w:w="0" w:type="dxa"/>
              <w:left w:w="0" w:type="dxa"/>
              <w:bottom w:w="0" w:type="dxa"/>
              <w:right w:w="0" w:type="dxa"/>
            </w:tcMar>
            <w:vAlign w:val="both"/>
          </w:tcPr>
          <w:p w14:paraId="39C0FB3B" w14:textId="77777777" w:rsidR="00A77B3E" w:rsidRPr="009F4207" w:rsidRDefault="00A77B3E">
            <w:r w:rsidRPr="009F4207">
              <w:t>36654</w:t>
            </w:r>
          </w:p>
        </w:tc>
        <w:tc>
          <w:tcPr>
            <w:tcW w:w="737" w:type="dxa"/>
            <w:tcBorders>
              <w:top w:val="nil"/>
              <w:left w:val="nil"/>
              <w:bottom w:val="nil"/>
              <w:right w:val="nil"/>
            </w:tcBorders>
            <w:tcMar>
              <w:top w:w="0" w:type="dxa"/>
              <w:left w:w="0" w:type="dxa"/>
              <w:bottom w:w="0" w:type="dxa"/>
              <w:right w:w="0" w:type="dxa"/>
            </w:tcMar>
            <w:vAlign w:val="both"/>
          </w:tcPr>
          <w:p w14:paraId="3B72E79E" w14:textId="77777777" w:rsidR="00A77B3E" w:rsidRPr="009F4207" w:rsidRDefault="00A77B3E">
            <w:r w:rsidRPr="009F4207">
              <w:t>36656</w:t>
            </w:r>
          </w:p>
        </w:tc>
        <w:tc>
          <w:tcPr>
            <w:tcW w:w="737" w:type="dxa"/>
            <w:tcBorders>
              <w:top w:val="nil"/>
              <w:left w:val="nil"/>
              <w:bottom w:val="nil"/>
              <w:right w:val="nil"/>
            </w:tcBorders>
            <w:tcMar>
              <w:top w:w="0" w:type="dxa"/>
              <w:left w:w="0" w:type="dxa"/>
              <w:bottom w:w="0" w:type="dxa"/>
              <w:right w:w="0" w:type="dxa"/>
            </w:tcMar>
            <w:vAlign w:val="both"/>
          </w:tcPr>
          <w:p w14:paraId="422C626E" w14:textId="77777777" w:rsidR="00A77B3E" w:rsidRPr="009F4207" w:rsidRDefault="00A77B3E">
            <w:r w:rsidRPr="009F4207">
              <w:t>36663</w:t>
            </w:r>
          </w:p>
        </w:tc>
        <w:tc>
          <w:tcPr>
            <w:tcW w:w="737" w:type="dxa"/>
            <w:tcBorders>
              <w:top w:val="nil"/>
              <w:left w:val="nil"/>
              <w:bottom w:val="nil"/>
              <w:right w:val="nil"/>
            </w:tcBorders>
            <w:tcMar>
              <w:top w:w="0" w:type="dxa"/>
              <w:left w:w="0" w:type="dxa"/>
              <w:bottom w:w="0" w:type="dxa"/>
              <w:right w:w="0" w:type="dxa"/>
            </w:tcMar>
            <w:vAlign w:val="both"/>
          </w:tcPr>
          <w:p w14:paraId="3BC8DB1F" w14:textId="77777777" w:rsidR="00A77B3E" w:rsidRPr="009F4207" w:rsidRDefault="00A77B3E">
            <w:r w:rsidRPr="009F4207">
              <w:t>36664</w:t>
            </w:r>
          </w:p>
        </w:tc>
        <w:tc>
          <w:tcPr>
            <w:tcW w:w="737" w:type="dxa"/>
            <w:tcBorders>
              <w:top w:val="nil"/>
              <w:left w:val="nil"/>
              <w:bottom w:val="nil"/>
              <w:right w:val="nil"/>
            </w:tcBorders>
            <w:tcMar>
              <w:top w:w="0" w:type="dxa"/>
              <w:left w:w="0" w:type="dxa"/>
              <w:bottom w:w="0" w:type="dxa"/>
              <w:right w:w="0" w:type="dxa"/>
            </w:tcMar>
            <w:vAlign w:val="both"/>
          </w:tcPr>
          <w:p w14:paraId="238B00D7" w14:textId="77777777" w:rsidR="00A77B3E" w:rsidRPr="009F4207" w:rsidRDefault="00A77B3E">
            <w:r w:rsidRPr="009F4207">
              <w:t>36665</w:t>
            </w:r>
          </w:p>
        </w:tc>
        <w:tc>
          <w:tcPr>
            <w:tcW w:w="737" w:type="dxa"/>
            <w:tcBorders>
              <w:top w:val="nil"/>
              <w:left w:val="nil"/>
              <w:bottom w:val="nil"/>
              <w:right w:val="nil"/>
            </w:tcBorders>
            <w:tcMar>
              <w:top w:w="0" w:type="dxa"/>
              <w:left w:w="0" w:type="dxa"/>
              <w:bottom w:w="0" w:type="dxa"/>
              <w:right w:w="0" w:type="dxa"/>
            </w:tcMar>
            <w:vAlign w:val="both"/>
          </w:tcPr>
          <w:p w14:paraId="26AC0402" w14:textId="77777777" w:rsidR="00A77B3E" w:rsidRPr="009F4207" w:rsidRDefault="00A77B3E">
            <w:r w:rsidRPr="009F4207">
              <w:t>36666</w:t>
            </w:r>
          </w:p>
        </w:tc>
        <w:tc>
          <w:tcPr>
            <w:tcW w:w="737" w:type="dxa"/>
            <w:tcBorders>
              <w:top w:val="nil"/>
              <w:left w:val="nil"/>
              <w:bottom w:val="nil"/>
              <w:right w:val="nil"/>
            </w:tcBorders>
            <w:tcMar>
              <w:top w:w="0" w:type="dxa"/>
              <w:left w:w="0" w:type="dxa"/>
              <w:bottom w:w="0" w:type="dxa"/>
              <w:right w:w="0" w:type="dxa"/>
            </w:tcMar>
            <w:vAlign w:val="both"/>
          </w:tcPr>
          <w:p w14:paraId="30229AA4" w14:textId="77777777" w:rsidR="00A77B3E" w:rsidRPr="009F4207" w:rsidRDefault="00A77B3E">
            <w:r w:rsidRPr="009F4207">
              <w:t>36667</w:t>
            </w:r>
          </w:p>
        </w:tc>
        <w:tc>
          <w:tcPr>
            <w:tcW w:w="737" w:type="dxa"/>
            <w:tcBorders>
              <w:top w:val="nil"/>
              <w:left w:val="nil"/>
              <w:bottom w:val="nil"/>
              <w:right w:val="nil"/>
            </w:tcBorders>
            <w:tcMar>
              <w:top w:w="0" w:type="dxa"/>
              <w:left w:w="0" w:type="dxa"/>
              <w:bottom w:w="0" w:type="dxa"/>
              <w:right w:w="0" w:type="dxa"/>
            </w:tcMar>
            <w:vAlign w:val="both"/>
          </w:tcPr>
          <w:p w14:paraId="3A935E38" w14:textId="77777777" w:rsidR="00A77B3E" w:rsidRPr="009F4207" w:rsidRDefault="00A77B3E">
            <w:r w:rsidRPr="009F4207">
              <w:t>36668</w:t>
            </w:r>
          </w:p>
        </w:tc>
        <w:tc>
          <w:tcPr>
            <w:tcW w:w="737" w:type="dxa"/>
            <w:tcBorders>
              <w:top w:val="nil"/>
              <w:left w:val="nil"/>
              <w:bottom w:val="nil"/>
              <w:right w:val="nil"/>
            </w:tcBorders>
            <w:tcMar>
              <w:top w:w="0" w:type="dxa"/>
              <w:left w:w="0" w:type="dxa"/>
              <w:bottom w:w="0" w:type="dxa"/>
              <w:right w:w="0" w:type="dxa"/>
            </w:tcMar>
            <w:vAlign w:val="both"/>
          </w:tcPr>
          <w:p w14:paraId="42925F9D" w14:textId="77777777" w:rsidR="00A77B3E" w:rsidRPr="009F4207" w:rsidRDefault="00A77B3E">
            <w:r w:rsidRPr="009F4207">
              <w:t>36671</w:t>
            </w:r>
          </w:p>
        </w:tc>
      </w:tr>
      <w:tr w:rsidR="00DD2E4B" w:rsidRPr="009F4207" w14:paraId="22548C2C"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1205AD73" w14:textId="77777777" w:rsidR="00A77B3E" w:rsidRPr="009F4207" w:rsidRDefault="00A77B3E">
            <w:r w:rsidRPr="009F4207">
              <w:t>36672</w:t>
            </w:r>
          </w:p>
        </w:tc>
        <w:tc>
          <w:tcPr>
            <w:tcW w:w="737" w:type="dxa"/>
            <w:tcBorders>
              <w:top w:val="nil"/>
              <w:left w:val="nil"/>
              <w:bottom w:val="nil"/>
              <w:right w:val="nil"/>
            </w:tcBorders>
            <w:tcMar>
              <w:top w:w="0" w:type="dxa"/>
              <w:left w:w="0" w:type="dxa"/>
              <w:bottom w:w="0" w:type="dxa"/>
              <w:right w:w="0" w:type="dxa"/>
            </w:tcMar>
            <w:vAlign w:val="both"/>
          </w:tcPr>
          <w:p w14:paraId="7EDBCC25" w14:textId="77777777" w:rsidR="00A77B3E" w:rsidRPr="009F4207" w:rsidRDefault="00A77B3E">
            <w:r w:rsidRPr="009F4207">
              <w:t>36673</w:t>
            </w:r>
          </w:p>
        </w:tc>
        <w:tc>
          <w:tcPr>
            <w:tcW w:w="737" w:type="dxa"/>
            <w:tcBorders>
              <w:top w:val="nil"/>
              <w:left w:val="nil"/>
              <w:bottom w:val="nil"/>
              <w:right w:val="nil"/>
            </w:tcBorders>
            <w:tcMar>
              <w:top w:w="0" w:type="dxa"/>
              <w:left w:w="0" w:type="dxa"/>
              <w:bottom w:w="0" w:type="dxa"/>
              <w:right w:w="0" w:type="dxa"/>
            </w:tcMar>
            <w:vAlign w:val="both"/>
          </w:tcPr>
          <w:p w14:paraId="5133B08F" w14:textId="77777777" w:rsidR="00A77B3E" w:rsidRPr="009F4207" w:rsidRDefault="00A77B3E">
            <w:r w:rsidRPr="009F4207">
              <w:t>36800</w:t>
            </w:r>
          </w:p>
        </w:tc>
        <w:tc>
          <w:tcPr>
            <w:tcW w:w="737" w:type="dxa"/>
            <w:tcBorders>
              <w:top w:val="nil"/>
              <w:left w:val="nil"/>
              <w:bottom w:val="nil"/>
              <w:right w:val="nil"/>
            </w:tcBorders>
            <w:tcMar>
              <w:top w:w="0" w:type="dxa"/>
              <w:left w:w="0" w:type="dxa"/>
              <w:bottom w:w="0" w:type="dxa"/>
              <w:right w:w="0" w:type="dxa"/>
            </w:tcMar>
            <w:vAlign w:val="both"/>
          </w:tcPr>
          <w:p w14:paraId="47094760" w14:textId="77777777" w:rsidR="00A77B3E" w:rsidRPr="009F4207" w:rsidRDefault="00A77B3E">
            <w:r w:rsidRPr="009F4207">
              <w:t>36803</w:t>
            </w:r>
          </w:p>
        </w:tc>
        <w:tc>
          <w:tcPr>
            <w:tcW w:w="737" w:type="dxa"/>
            <w:tcBorders>
              <w:top w:val="nil"/>
              <w:left w:val="nil"/>
              <w:bottom w:val="nil"/>
              <w:right w:val="nil"/>
            </w:tcBorders>
            <w:tcMar>
              <w:top w:w="0" w:type="dxa"/>
              <w:left w:w="0" w:type="dxa"/>
              <w:bottom w:w="0" w:type="dxa"/>
              <w:right w:w="0" w:type="dxa"/>
            </w:tcMar>
            <w:vAlign w:val="both"/>
          </w:tcPr>
          <w:p w14:paraId="4A03F728" w14:textId="77777777" w:rsidR="00A77B3E" w:rsidRPr="009F4207" w:rsidRDefault="00A77B3E">
            <w:r w:rsidRPr="009F4207">
              <w:t>36806</w:t>
            </w:r>
          </w:p>
        </w:tc>
        <w:tc>
          <w:tcPr>
            <w:tcW w:w="737" w:type="dxa"/>
            <w:tcBorders>
              <w:top w:val="nil"/>
              <w:left w:val="nil"/>
              <w:bottom w:val="nil"/>
              <w:right w:val="nil"/>
            </w:tcBorders>
            <w:tcMar>
              <w:top w:w="0" w:type="dxa"/>
              <w:left w:w="0" w:type="dxa"/>
              <w:bottom w:w="0" w:type="dxa"/>
              <w:right w:w="0" w:type="dxa"/>
            </w:tcMar>
            <w:vAlign w:val="both"/>
          </w:tcPr>
          <w:p w14:paraId="152D85BC" w14:textId="77777777" w:rsidR="00A77B3E" w:rsidRPr="009F4207" w:rsidRDefault="00A77B3E">
            <w:r w:rsidRPr="009F4207">
              <w:t>36809</w:t>
            </w:r>
          </w:p>
        </w:tc>
        <w:tc>
          <w:tcPr>
            <w:tcW w:w="737" w:type="dxa"/>
            <w:tcBorders>
              <w:top w:val="nil"/>
              <w:left w:val="nil"/>
              <w:bottom w:val="nil"/>
              <w:right w:val="nil"/>
            </w:tcBorders>
            <w:tcMar>
              <w:top w:w="0" w:type="dxa"/>
              <w:left w:w="0" w:type="dxa"/>
              <w:bottom w:w="0" w:type="dxa"/>
              <w:right w:w="0" w:type="dxa"/>
            </w:tcMar>
            <w:vAlign w:val="both"/>
          </w:tcPr>
          <w:p w14:paraId="0E704CB9" w14:textId="77777777" w:rsidR="00A77B3E" w:rsidRPr="009F4207" w:rsidRDefault="00A77B3E">
            <w:r w:rsidRPr="009F4207">
              <w:t>36811</w:t>
            </w:r>
          </w:p>
        </w:tc>
        <w:tc>
          <w:tcPr>
            <w:tcW w:w="737" w:type="dxa"/>
            <w:tcBorders>
              <w:top w:val="nil"/>
              <w:left w:val="nil"/>
              <w:bottom w:val="nil"/>
              <w:right w:val="nil"/>
            </w:tcBorders>
            <w:tcMar>
              <w:top w:w="0" w:type="dxa"/>
              <w:left w:w="0" w:type="dxa"/>
              <w:bottom w:w="0" w:type="dxa"/>
              <w:right w:w="0" w:type="dxa"/>
            </w:tcMar>
            <w:vAlign w:val="both"/>
          </w:tcPr>
          <w:p w14:paraId="053C1D5E" w14:textId="77777777" w:rsidR="00A77B3E" w:rsidRPr="009F4207" w:rsidRDefault="00A77B3E">
            <w:r w:rsidRPr="009F4207">
              <w:t>36812</w:t>
            </w:r>
          </w:p>
        </w:tc>
        <w:tc>
          <w:tcPr>
            <w:tcW w:w="737" w:type="dxa"/>
            <w:tcBorders>
              <w:top w:val="nil"/>
              <w:left w:val="nil"/>
              <w:bottom w:val="nil"/>
              <w:right w:val="nil"/>
            </w:tcBorders>
            <w:tcMar>
              <w:top w:w="0" w:type="dxa"/>
              <w:left w:w="0" w:type="dxa"/>
              <w:bottom w:w="0" w:type="dxa"/>
              <w:right w:w="0" w:type="dxa"/>
            </w:tcMar>
            <w:vAlign w:val="both"/>
          </w:tcPr>
          <w:p w14:paraId="6E3F4F8D" w14:textId="77777777" w:rsidR="00A77B3E" w:rsidRPr="009F4207" w:rsidRDefault="00A77B3E">
            <w:r w:rsidRPr="009F4207">
              <w:t>36815</w:t>
            </w:r>
          </w:p>
        </w:tc>
        <w:tc>
          <w:tcPr>
            <w:tcW w:w="737" w:type="dxa"/>
            <w:tcBorders>
              <w:top w:val="nil"/>
              <w:left w:val="nil"/>
              <w:bottom w:val="nil"/>
              <w:right w:val="nil"/>
            </w:tcBorders>
            <w:tcMar>
              <w:top w:w="0" w:type="dxa"/>
              <w:left w:w="0" w:type="dxa"/>
              <w:bottom w:w="0" w:type="dxa"/>
              <w:right w:w="0" w:type="dxa"/>
            </w:tcMar>
            <w:vAlign w:val="both"/>
          </w:tcPr>
          <w:p w14:paraId="0DDBBB1A" w14:textId="77777777" w:rsidR="00A77B3E" w:rsidRPr="009F4207" w:rsidRDefault="00A77B3E">
            <w:r w:rsidRPr="009F4207">
              <w:t>36818</w:t>
            </w:r>
          </w:p>
        </w:tc>
        <w:tc>
          <w:tcPr>
            <w:tcW w:w="737" w:type="dxa"/>
            <w:tcBorders>
              <w:top w:val="nil"/>
              <w:left w:val="nil"/>
              <w:bottom w:val="nil"/>
              <w:right w:val="nil"/>
            </w:tcBorders>
            <w:tcMar>
              <w:top w:w="0" w:type="dxa"/>
              <w:left w:w="0" w:type="dxa"/>
              <w:bottom w:w="0" w:type="dxa"/>
              <w:right w:w="0" w:type="dxa"/>
            </w:tcMar>
            <w:vAlign w:val="both"/>
          </w:tcPr>
          <w:p w14:paraId="41A5970F" w14:textId="77777777" w:rsidR="00A77B3E" w:rsidRPr="009F4207" w:rsidRDefault="00A77B3E">
            <w:r w:rsidRPr="009F4207">
              <w:t>36821</w:t>
            </w:r>
          </w:p>
        </w:tc>
        <w:tc>
          <w:tcPr>
            <w:tcW w:w="737" w:type="dxa"/>
            <w:tcBorders>
              <w:top w:val="nil"/>
              <w:left w:val="nil"/>
              <w:bottom w:val="nil"/>
              <w:right w:val="nil"/>
            </w:tcBorders>
            <w:tcMar>
              <w:top w:w="0" w:type="dxa"/>
              <w:left w:w="0" w:type="dxa"/>
              <w:bottom w:w="0" w:type="dxa"/>
              <w:right w:w="0" w:type="dxa"/>
            </w:tcMar>
            <w:vAlign w:val="both"/>
          </w:tcPr>
          <w:p w14:paraId="08A0E049" w14:textId="77777777" w:rsidR="00A77B3E" w:rsidRPr="009F4207" w:rsidRDefault="00A77B3E">
            <w:r w:rsidRPr="009F4207">
              <w:t>36822</w:t>
            </w:r>
          </w:p>
        </w:tc>
        <w:tc>
          <w:tcPr>
            <w:tcW w:w="737" w:type="dxa"/>
            <w:tcBorders>
              <w:top w:val="nil"/>
              <w:left w:val="nil"/>
              <w:bottom w:val="nil"/>
              <w:right w:val="nil"/>
            </w:tcBorders>
            <w:tcMar>
              <w:top w:w="0" w:type="dxa"/>
              <w:left w:w="0" w:type="dxa"/>
              <w:bottom w:w="0" w:type="dxa"/>
              <w:right w:w="0" w:type="dxa"/>
            </w:tcMar>
            <w:vAlign w:val="both"/>
          </w:tcPr>
          <w:p w14:paraId="1EC90F16" w14:textId="77777777" w:rsidR="00A77B3E" w:rsidRPr="009F4207" w:rsidRDefault="00A77B3E">
            <w:r w:rsidRPr="009F4207">
              <w:t>36823</w:t>
            </w:r>
          </w:p>
        </w:tc>
      </w:tr>
      <w:tr w:rsidR="00DD2E4B" w:rsidRPr="009F4207" w14:paraId="062859B2"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20922AE9" w14:textId="77777777" w:rsidR="00A77B3E" w:rsidRPr="009F4207" w:rsidRDefault="00A77B3E">
            <w:r w:rsidRPr="009F4207">
              <w:t>36824</w:t>
            </w:r>
          </w:p>
        </w:tc>
        <w:tc>
          <w:tcPr>
            <w:tcW w:w="737" w:type="dxa"/>
            <w:tcBorders>
              <w:top w:val="nil"/>
              <w:left w:val="nil"/>
              <w:bottom w:val="nil"/>
              <w:right w:val="nil"/>
            </w:tcBorders>
            <w:tcMar>
              <w:top w:w="0" w:type="dxa"/>
              <w:left w:w="0" w:type="dxa"/>
              <w:bottom w:w="0" w:type="dxa"/>
              <w:right w:w="0" w:type="dxa"/>
            </w:tcMar>
            <w:vAlign w:val="both"/>
          </w:tcPr>
          <w:p w14:paraId="2284E598" w14:textId="77777777" w:rsidR="00A77B3E" w:rsidRPr="009F4207" w:rsidRDefault="00A77B3E">
            <w:r w:rsidRPr="009F4207">
              <w:t>36827</w:t>
            </w:r>
          </w:p>
        </w:tc>
        <w:tc>
          <w:tcPr>
            <w:tcW w:w="737" w:type="dxa"/>
            <w:tcBorders>
              <w:top w:val="nil"/>
              <w:left w:val="nil"/>
              <w:bottom w:val="nil"/>
              <w:right w:val="nil"/>
            </w:tcBorders>
            <w:tcMar>
              <w:top w:w="0" w:type="dxa"/>
              <w:left w:w="0" w:type="dxa"/>
              <w:bottom w:w="0" w:type="dxa"/>
              <w:right w:w="0" w:type="dxa"/>
            </w:tcMar>
            <w:vAlign w:val="both"/>
          </w:tcPr>
          <w:p w14:paraId="5F68AD7E" w14:textId="77777777" w:rsidR="00A77B3E" w:rsidRPr="009F4207" w:rsidRDefault="00A77B3E">
            <w:r w:rsidRPr="009F4207">
              <w:t>36830</w:t>
            </w:r>
          </w:p>
        </w:tc>
        <w:tc>
          <w:tcPr>
            <w:tcW w:w="737" w:type="dxa"/>
            <w:tcBorders>
              <w:top w:val="nil"/>
              <w:left w:val="nil"/>
              <w:bottom w:val="nil"/>
              <w:right w:val="nil"/>
            </w:tcBorders>
            <w:tcMar>
              <w:top w:w="0" w:type="dxa"/>
              <w:left w:w="0" w:type="dxa"/>
              <w:bottom w:w="0" w:type="dxa"/>
              <w:right w:w="0" w:type="dxa"/>
            </w:tcMar>
            <w:vAlign w:val="both"/>
          </w:tcPr>
          <w:p w14:paraId="4DD49A3B" w14:textId="77777777" w:rsidR="00A77B3E" w:rsidRPr="009F4207" w:rsidRDefault="00A77B3E">
            <w:r w:rsidRPr="009F4207">
              <w:t>36833</w:t>
            </w:r>
          </w:p>
        </w:tc>
        <w:tc>
          <w:tcPr>
            <w:tcW w:w="737" w:type="dxa"/>
            <w:tcBorders>
              <w:top w:val="nil"/>
              <w:left w:val="nil"/>
              <w:bottom w:val="nil"/>
              <w:right w:val="nil"/>
            </w:tcBorders>
            <w:tcMar>
              <w:top w:w="0" w:type="dxa"/>
              <w:left w:w="0" w:type="dxa"/>
              <w:bottom w:w="0" w:type="dxa"/>
              <w:right w:w="0" w:type="dxa"/>
            </w:tcMar>
            <w:vAlign w:val="both"/>
          </w:tcPr>
          <w:p w14:paraId="702DB301" w14:textId="77777777" w:rsidR="00A77B3E" w:rsidRPr="009F4207" w:rsidRDefault="00A77B3E">
            <w:r w:rsidRPr="009F4207">
              <w:t>36836</w:t>
            </w:r>
          </w:p>
        </w:tc>
        <w:tc>
          <w:tcPr>
            <w:tcW w:w="737" w:type="dxa"/>
            <w:tcBorders>
              <w:top w:val="nil"/>
              <w:left w:val="nil"/>
              <w:bottom w:val="nil"/>
              <w:right w:val="nil"/>
            </w:tcBorders>
            <w:tcMar>
              <w:top w:w="0" w:type="dxa"/>
              <w:left w:w="0" w:type="dxa"/>
              <w:bottom w:w="0" w:type="dxa"/>
              <w:right w:w="0" w:type="dxa"/>
            </w:tcMar>
            <w:vAlign w:val="both"/>
          </w:tcPr>
          <w:p w14:paraId="24392AF2" w14:textId="77777777" w:rsidR="00A77B3E" w:rsidRPr="009F4207" w:rsidRDefault="00A77B3E">
            <w:r w:rsidRPr="009F4207">
              <w:t>36840</w:t>
            </w:r>
          </w:p>
        </w:tc>
        <w:tc>
          <w:tcPr>
            <w:tcW w:w="737" w:type="dxa"/>
            <w:tcBorders>
              <w:top w:val="nil"/>
              <w:left w:val="nil"/>
              <w:bottom w:val="nil"/>
              <w:right w:val="nil"/>
            </w:tcBorders>
            <w:tcMar>
              <w:top w:w="0" w:type="dxa"/>
              <w:left w:w="0" w:type="dxa"/>
              <w:bottom w:w="0" w:type="dxa"/>
              <w:right w:w="0" w:type="dxa"/>
            </w:tcMar>
            <w:vAlign w:val="both"/>
          </w:tcPr>
          <w:p w14:paraId="403149E0" w14:textId="77777777" w:rsidR="00A77B3E" w:rsidRPr="009F4207" w:rsidRDefault="00A77B3E">
            <w:r w:rsidRPr="009F4207">
              <w:t>36842</w:t>
            </w:r>
          </w:p>
        </w:tc>
        <w:tc>
          <w:tcPr>
            <w:tcW w:w="737" w:type="dxa"/>
            <w:tcBorders>
              <w:top w:val="nil"/>
              <w:left w:val="nil"/>
              <w:bottom w:val="nil"/>
              <w:right w:val="nil"/>
            </w:tcBorders>
            <w:tcMar>
              <w:top w:w="0" w:type="dxa"/>
              <w:left w:w="0" w:type="dxa"/>
              <w:bottom w:w="0" w:type="dxa"/>
              <w:right w:w="0" w:type="dxa"/>
            </w:tcMar>
            <w:vAlign w:val="both"/>
          </w:tcPr>
          <w:p w14:paraId="3DEBE68C" w14:textId="77777777" w:rsidR="00A77B3E" w:rsidRPr="009F4207" w:rsidRDefault="00A77B3E">
            <w:r w:rsidRPr="009F4207">
              <w:t>36845</w:t>
            </w:r>
          </w:p>
        </w:tc>
        <w:tc>
          <w:tcPr>
            <w:tcW w:w="737" w:type="dxa"/>
            <w:tcBorders>
              <w:top w:val="nil"/>
              <w:left w:val="nil"/>
              <w:bottom w:val="nil"/>
              <w:right w:val="nil"/>
            </w:tcBorders>
            <w:tcMar>
              <w:top w:w="0" w:type="dxa"/>
              <w:left w:w="0" w:type="dxa"/>
              <w:bottom w:w="0" w:type="dxa"/>
              <w:right w:w="0" w:type="dxa"/>
            </w:tcMar>
            <w:vAlign w:val="both"/>
          </w:tcPr>
          <w:p w14:paraId="1DF87056" w14:textId="77777777" w:rsidR="00A77B3E" w:rsidRPr="009F4207" w:rsidRDefault="00A77B3E">
            <w:r w:rsidRPr="009F4207">
              <w:t>36848</w:t>
            </w:r>
          </w:p>
        </w:tc>
        <w:tc>
          <w:tcPr>
            <w:tcW w:w="737" w:type="dxa"/>
            <w:tcBorders>
              <w:top w:val="nil"/>
              <w:left w:val="nil"/>
              <w:bottom w:val="nil"/>
              <w:right w:val="nil"/>
            </w:tcBorders>
            <w:tcMar>
              <w:top w:w="0" w:type="dxa"/>
              <w:left w:w="0" w:type="dxa"/>
              <w:bottom w:w="0" w:type="dxa"/>
              <w:right w:w="0" w:type="dxa"/>
            </w:tcMar>
            <w:vAlign w:val="both"/>
          </w:tcPr>
          <w:p w14:paraId="5EFA6729" w14:textId="77777777" w:rsidR="00A77B3E" w:rsidRPr="009F4207" w:rsidRDefault="00A77B3E">
            <w:r w:rsidRPr="009F4207">
              <w:t>36851</w:t>
            </w:r>
          </w:p>
        </w:tc>
        <w:tc>
          <w:tcPr>
            <w:tcW w:w="737" w:type="dxa"/>
            <w:tcBorders>
              <w:top w:val="nil"/>
              <w:left w:val="nil"/>
              <w:bottom w:val="nil"/>
              <w:right w:val="nil"/>
            </w:tcBorders>
            <w:tcMar>
              <w:top w:w="0" w:type="dxa"/>
              <w:left w:w="0" w:type="dxa"/>
              <w:bottom w:w="0" w:type="dxa"/>
              <w:right w:w="0" w:type="dxa"/>
            </w:tcMar>
            <w:vAlign w:val="both"/>
          </w:tcPr>
          <w:p w14:paraId="47547A84" w14:textId="77777777" w:rsidR="00A77B3E" w:rsidRPr="009F4207" w:rsidRDefault="00A77B3E">
            <w:r w:rsidRPr="009F4207">
              <w:t>36854</w:t>
            </w:r>
          </w:p>
        </w:tc>
        <w:tc>
          <w:tcPr>
            <w:tcW w:w="737" w:type="dxa"/>
            <w:tcBorders>
              <w:top w:val="nil"/>
              <w:left w:val="nil"/>
              <w:bottom w:val="nil"/>
              <w:right w:val="nil"/>
            </w:tcBorders>
            <w:tcMar>
              <w:top w:w="0" w:type="dxa"/>
              <w:left w:w="0" w:type="dxa"/>
              <w:bottom w:w="0" w:type="dxa"/>
              <w:right w:w="0" w:type="dxa"/>
            </w:tcMar>
            <w:vAlign w:val="both"/>
          </w:tcPr>
          <w:p w14:paraId="0EED0601" w14:textId="77777777" w:rsidR="00A77B3E" w:rsidRPr="009F4207" w:rsidRDefault="00A77B3E">
            <w:r w:rsidRPr="009F4207">
              <w:t>36860</w:t>
            </w:r>
          </w:p>
        </w:tc>
        <w:tc>
          <w:tcPr>
            <w:tcW w:w="737" w:type="dxa"/>
            <w:tcBorders>
              <w:top w:val="nil"/>
              <w:left w:val="nil"/>
              <w:bottom w:val="nil"/>
              <w:right w:val="nil"/>
            </w:tcBorders>
            <w:tcMar>
              <w:top w:w="0" w:type="dxa"/>
              <w:left w:w="0" w:type="dxa"/>
              <w:bottom w:w="0" w:type="dxa"/>
              <w:right w:w="0" w:type="dxa"/>
            </w:tcMar>
            <w:vAlign w:val="both"/>
          </w:tcPr>
          <w:p w14:paraId="360C04FE" w14:textId="77777777" w:rsidR="00A77B3E" w:rsidRPr="009F4207" w:rsidRDefault="00A77B3E">
            <w:r w:rsidRPr="009F4207">
              <w:t>36863</w:t>
            </w:r>
          </w:p>
        </w:tc>
      </w:tr>
      <w:tr w:rsidR="00DD2E4B" w:rsidRPr="009F4207" w14:paraId="7BFFEB00"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505B7D6" w14:textId="77777777" w:rsidR="00A77B3E" w:rsidRPr="009F4207" w:rsidRDefault="00A77B3E">
            <w:r w:rsidRPr="009F4207">
              <w:t>37000</w:t>
            </w:r>
          </w:p>
        </w:tc>
        <w:tc>
          <w:tcPr>
            <w:tcW w:w="737" w:type="dxa"/>
            <w:tcBorders>
              <w:top w:val="nil"/>
              <w:left w:val="nil"/>
              <w:bottom w:val="nil"/>
              <w:right w:val="nil"/>
            </w:tcBorders>
            <w:tcMar>
              <w:top w:w="0" w:type="dxa"/>
              <w:left w:w="0" w:type="dxa"/>
              <w:bottom w:w="0" w:type="dxa"/>
              <w:right w:w="0" w:type="dxa"/>
            </w:tcMar>
            <w:vAlign w:val="both"/>
          </w:tcPr>
          <w:p w14:paraId="576A7318" w14:textId="77777777" w:rsidR="00A77B3E" w:rsidRPr="009F4207" w:rsidRDefault="00A77B3E">
            <w:r w:rsidRPr="009F4207">
              <w:t>37004</w:t>
            </w:r>
          </w:p>
        </w:tc>
        <w:tc>
          <w:tcPr>
            <w:tcW w:w="737" w:type="dxa"/>
            <w:tcBorders>
              <w:top w:val="nil"/>
              <w:left w:val="nil"/>
              <w:bottom w:val="nil"/>
              <w:right w:val="nil"/>
            </w:tcBorders>
            <w:tcMar>
              <w:top w:w="0" w:type="dxa"/>
              <w:left w:w="0" w:type="dxa"/>
              <w:bottom w:w="0" w:type="dxa"/>
              <w:right w:w="0" w:type="dxa"/>
            </w:tcMar>
            <w:vAlign w:val="both"/>
          </w:tcPr>
          <w:p w14:paraId="29CE3E34" w14:textId="77777777" w:rsidR="00A77B3E" w:rsidRPr="009F4207" w:rsidRDefault="00A77B3E">
            <w:r w:rsidRPr="009F4207">
              <w:t>37008</w:t>
            </w:r>
          </w:p>
        </w:tc>
        <w:tc>
          <w:tcPr>
            <w:tcW w:w="737" w:type="dxa"/>
            <w:tcBorders>
              <w:top w:val="nil"/>
              <w:left w:val="nil"/>
              <w:bottom w:val="nil"/>
              <w:right w:val="nil"/>
            </w:tcBorders>
            <w:tcMar>
              <w:top w:w="0" w:type="dxa"/>
              <w:left w:w="0" w:type="dxa"/>
              <w:bottom w:w="0" w:type="dxa"/>
              <w:right w:w="0" w:type="dxa"/>
            </w:tcMar>
            <w:vAlign w:val="both"/>
          </w:tcPr>
          <w:p w14:paraId="68352C9A" w14:textId="77777777" w:rsidR="00A77B3E" w:rsidRPr="009F4207" w:rsidRDefault="00A77B3E">
            <w:r w:rsidRPr="009F4207">
              <w:t>37011</w:t>
            </w:r>
          </w:p>
        </w:tc>
        <w:tc>
          <w:tcPr>
            <w:tcW w:w="737" w:type="dxa"/>
            <w:tcBorders>
              <w:top w:val="nil"/>
              <w:left w:val="nil"/>
              <w:bottom w:val="nil"/>
              <w:right w:val="nil"/>
            </w:tcBorders>
            <w:tcMar>
              <w:top w:w="0" w:type="dxa"/>
              <w:left w:w="0" w:type="dxa"/>
              <w:bottom w:w="0" w:type="dxa"/>
              <w:right w:w="0" w:type="dxa"/>
            </w:tcMar>
            <w:vAlign w:val="both"/>
          </w:tcPr>
          <w:p w14:paraId="5AFCF65F" w14:textId="77777777" w:rsidR="00A77B3E" w:rsidRPr="009F4207" w:rsidRDefault="00A77B3E">
            <w:r w:rsidRPr="009F4207">
              <w:t>37014</w:t>
            </w:r>
          </w:p>
        </w:tc>
        <w:tc>
          <w:tcPr>
            <w:tcW w:w="737" w:type="dxa"/>
            <w:tcBorders>
              <w:top w:val="nil"/>
              <w:left w:val="nil"/>
              <w:bottom w:val="nil"/>
              <w:right w:val="nil"/>
            </w:tcBorders>
            <w:tcMar>
              <w:top w:w="0" w:type="dxa"/>
              <w:left w:w="0" w:type="dxa"/>
              <w:bottom w:w="0" w:type="dxa"/>
              <w:right w:w="0" w:type="dxa"/>
            </w:tcMar>
            <w:vAlign w:val="both"/>
          </w:tcPr>
          <w:p w14:paraId="35847FF7" w14:textId="77777777" w:rsidR="00A77B3E" w:rsidRPr="009F4207" w:rsidRDefault="00A77B3E">
            <w:r w:rsidRPr="009F4207">
              <w:t>37015</w:t>
            </w:r>
          </w:p>
        </w:tc>
        <w:tc>
          <w:tcPr>
            <w:tcW w:w="737" w:type="dxa"/>
            <w:tcBorders>
              <w:top w:val="nil"/>
              <w:left w:val="nil"/>
              <w:bottom w:val="nil"/>
              <w:right w:val="nil"/>
            </w:tcBorders>
            <w:tcMar>
              <w:top w:w="0" w:type="dxa"/>
              <w:left w:w="0" w:type="dxa"/>
              <w:bottom w:w="0" w:type="dxa"/>
              <w:right w:w="0" w:type="dxa"/>
            </w:tcMar>
            <w:vAlign w:val="both"/>
          </w:tcPr>
          <w:p w14:paraId="372DFE53" w14:textId="77777777" w:rsidR="00A77B3E" w:rsidRPr="009F4207" w:rsidRDefault="00A77B3E">
            <w:r w:rsidRPr="009F4207">
              <w:t>37016</w:t>
            </w:r>
          </w:p>
        </w:tc>
        <w:tc>
          <w:tcPr>
            <w:tcW w:w="737" w:type="dxa"/>
            <w:tcBorders>
              <w:top w:val="nil"/>
              <w:left w:val="nil"/>
              <w:bottom w:val="nil"/>
              <w:right w:val="nil"/>
            </w:tcBorders>
            <w:tcMar>
              <w:top w:w="0" w:type="dxa"/>
              <w:left w:w="0" w:type="dxa"/>
              <w:bottom w:w="0" w:type="dxa"/>
              <w:right w:w="0" w:type="dxa"/>
            </w:tcMar>
            <w:vAlign w:val="both"/>
          </w:tcPr>
          <w:p w14:paraId="7A827696" w14:textId="77777777" w:rsidR="00A77B3E" w:rsidRPr="009F4207" w:rsidRDefault="00A77B3E">
            <w:r w:rsidRPr="009F4207">
              <w:t>37018</w:t>
            </w:r>
          </w:p>
        </w:tc>
        <w:tc>
          <w:tcPr>
            <w:tcW w:w="737" w:type="dxa"/>
            <w:tcBorders>
              <w:top w:val="nil"/>
              <w:left w:val="nil"/>
              <w:bottom w:val="nil"/>
              <w:right w:val="nil"/>
            </w:tcBorders>
            <w:tcMar>
              <w:top w:w="0" w:type="dxa"/>
              <w:left w:w="0" w:type="dxa"/>
              <w:bottom w:w="0" w:type="dxa"/>
              <w:right w:w="0" w:type="dxa"/>
            </w:tcMar>
            <w:vAlign w:val="both"/>
          </w:tcPr>
          <w:p w14:paraId="7A0C60C9" w14:textId="77777777" w:rsidR="00A77B3E" w:rsidRPr="009F4207" w:rsidRDefault="00A77B3E">
            <w:r w:rsidRPr="009F4207">
              <w:t>37019</w:t>
            </w:r>
          </w:p>
        </w:tc>
        <w:tc>
          <w:tcPr>
            <w:tcW w:w="737" w:type="dxa"/>
            <w:tcBorders>
              <w:top w:val="nil"/>
              <w:left w:val="nil"/>
              <w:bottom w:val="nil"/>
              <w:right w:val="nil"/>
            </w:tcBorders>
            <w:tcMar>
              <w:top w:w="0" w:type="dxa"/>
              <w:left w:w="0" w:type="dxa"/>
              <w:bottom w:w="0" w:type="dxa"/>
              <w:right w:w="0" w:type="dxa"/>
            </w:tcMar>
            <w:vAlign w:val="both"/>
          </w:tcPr>
          <w:p w14:paraId="47E9E872" w14:textId="77777777" w:rsidR="00A77B3E" w:rsidRPr="009F4207" w:rsidRDefault="00A77B3E">
            <w:r w:rsidRPr="009F4207">
              <w:t>37020</w:t>
            </w:r>
          </w:p>
        </w:tc>
        <w:tc>
          <w:tcPr>
            <w:tcW w:w="737" w:type="dxa"/>
            <w:tcBorders>
              <w:top w:val="nil"/>
              <w:left w:val="nil"/>
              <w:bottom w:val="nil"/>
              <w:right w:val="nil"/>
            </w:tcBorders>
            <w:tcMar>
              <w:top w:w="0" w:type="dxa"/>
              <w:left w:w="0" w:type="dxa"/>
              <w:bottom w:w="0" w:type="dxa"/>
              <w:right w:w="0" w:type="dxa"/>
            </w:tcMar>
            <w:vAlign w:val="both"/>
          </w:tcPr>
          <w:p w14:paraId="738726C4" w14:textId="77777777" w:rsidR="00A77B3E" w:rsidRPr="009F4207" w:rsidRDefault="00A77B3E">
            <w:r w:rsidRPr="009F4207">
              <w:t>37021</w:t>
            </w:r>
          </w:p>
        </w:tc>
        <w:tc>
          <w:tcPr>
            <w:tcW w:w="737" w:type="dxa"/>
            <w:tcBorders>
              <w:top w:val="nil"/>
              <w:left w:val="nil"/>
              <w:bottom w:val="nil"/>
              <w:right w:val="nil"/>
            </w:tcBorders>
            <w:tcMar>
              <w:top w:w="0" w:type="dxa"/>
              <w:left w:w="0" w:type="dxa"/>
              <w:bottom w:w="0" w:type="dxa"/>
              <w:right w:w="0" w:type="dxa"/>
            </w:tcMar>
            <w:vAlign w:val="both"/>
          </w:tcPr>
          <w:p w14:paraId="22E726BD" w14:textId="77777777" w:rsidR="00A77B3E" w:rsidRPr="009F4207" w:rsidRDefault="00A77B3E">
            <w:r w:rsidRPr="009F4207">
              <w:t>37023</w:t>
            </w:r>
          </w:p>
        </w:tc>
        <w:tc>
          <w:tcPr>
            <w:tcW w:w="737" w:type="dxa"/>
            <w:tcBorders>
              <w:top w:val="nil"/>
              <w:left w:val="nil"/>
              <w:bottom w:val="nil"/>
              <w:right w:val="nil"/>
            </w:tcBorders>
            <w:tcMar>
              <w:top w:w="0" w:type="dxa"/>
              <w:left w:w="0" w:type="dxa"/>
              <w:bottom w:w="0" w:type="dxa"/>
              <w:right w:w="0" w:type="dxa"/>
            </w:tcMar>
            <w:vAlign w:val="both"/>
          </w:tcPr>
          <w:p w14:paraId="18C5EC1E" w14:textId="77777777" w:rsidR="00A77B3E" w:rsidRPr="009F4207" w:rsidRDefault="00A77B3E">
            <w:r w:rsidRPr="009F4207">
              <w:t>37026</w:t>
            </w:r>
          </w:p>
        </w:tc>
      </w:tr>
      <w:tr w:rsidR="00DD2E4B" w:rsidRPr="009F4207" w14:paraId="5263CD2D"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23E7505E" w14:textId="77777777" w:rsidR="00A77B3E" w:rsidRPr="009F4207" w:rsidRDefault="00A77B3E">
            <w:r w:rsidRPr="009F4207">
              <w:t>37029</w:t>
            </w:r>
          </w:p>
        </w:tc>
        <w:tc>
          <w:tcPr>
            <w:tcW w:w="737" w:type="dxa"/>
            <w:tcBorders>
              <w:top w:val="nil"/>
              <w:left w:val="nil"/>
              <w:bottom w:val="nil"/>
              <w:right w:val="nil"/>
            </w:tcBorders>
            <w:tcMar>
              <w:top w:w="0" w:type="dxa"/>
              <w:left w:w="0" w:type="dxa"/>
              <w:bottom w:w="0" w:type="dxa"/>
              <w:right w:w="0" w:type="dxa"/>
            </w:tcMar>
            <w:vAlign w:val="both"/>
          </w:tcPr>
          <w:p w14:paraId="7C02F93E" w14:textId="77777777" w:rsidR="00A77B3E" w:rsidRPr="009F4207" w:rsidRDefault="00A77B3E">
            <w:r w:rsidRPr="009F4207">
              <w:t>37038</w:t>
            </w:r>
          </w:p>
        </w:tc>
        <w:tc>
          <w:tcPr>
            <w:tcW w:w="737" w:type="dxa"/>
            <w:tcBorders>
              <w:top w:val="nil"/>
              <w:left w:val="nil"/>
              <w:bottom w:val="nil"/>
              <w:right w:val="nil"/>
            </w:tcBorders>
            <w:tcMar>
              <w:top w:w="0" w:type="dxa"/>
              <w:left w:w="0" w:type="dxa"/>
              <w:bottom w:w="0" w:type="dxa"/>
              <w:right w:w="0" w:type="dxa"/>
            </w:tcMar>
            <w:vAlign w:val="both"/>
          </w:tcPr>
          <w:p w14:paraId="1920AA39" w14:textId="77777777" w:rsidR="00A77B3E" w:rsidRPr="009F4207" w:rsidRDefault="00A77B3E">
            <w:r w:rsidRPr="009F4207">
              <w:t>37039</w:t>
            </w:r>
          </w:p>
        </w:tc>
        <w:tc>
          <w:tcPr>
            <w:tcW w:w="737" w:type="dxa"/>
            <w:tcBorders>
              <w:top w:val="nil"/>
              <w:left w:val="nil"/>
              <w:bottom w:val="nil"/>
              <w:right w:val="nil"/>
            </w:tcBorders>
            <w:tcMar>
              <w:top w:w="0" w:type="dxa"/>
              <w:left w:w="0" w:type="dxa"/>
              <w:bottom w:w="0" w:type="dxa"/>
              <w:right w:w="0" w:type="dxa"/>
            </w:tcMar>
            <w:vAlign w:val="both"/>
          </w:tcPr>
          <w:p w14:paraId="152F195D" w14:textId="77777777" w:rsidR="00A77B3E" w:rsidRPr="009F4207" w:rsidRDefault="00A77B3E">
            <w:r w:rsidRPr="009F4207">
              <w:t>37040</w:t>
            </w:r>
          </w:p>
        </w:tc>
        <w:tc>
          <w:tcPr>
            <w:tcW w:w="737" w:type="dxa"/>
            <w:tcBorders>
              <w:top w:val="nil"/>
              <w:left w:val="nil"/>
              <w:bottom w:val="nil"/>
              <w:right w:val="nil"/>
            </w:tcBorders>
            <w:tcMar>
              <w:top w:w="0" w:type="dxa"/>
              <w:left w:w="0" w:type="dxa"/>
              <w:bottom w:w="0" w:type="dxa"/>
              <w:right w:w="0" w:type="dxa"/>
            </w:tcMar>
            <w:vAlign w:val="both"/>
          </w:tcPr>
          <w:p w14:paraId="4AECB14B" w14:textId="77777777" w:rsidR="00A77B3E" w:rsidRPr="009F4207" w:rsidRDefault="00A77B3E">
            <w:r w:rsidRPr="009F4207">
              <w:t>37041</w:t>
            </w:r>
          </w:p>
        </w:tc>
        <w:tc>
          <w:tcPr>
            <w:tcW w:w="737" w:type="dxa"/>
            <w:tcBorders>
              <w:top w:val="nil"/>
              <w:left w:val="nil"/>
              <w:bottom w:val="nil"/>
              <w:right w:val="nil"/>
            </w:tcBorders>
            <w:tcMar>
              <w:top w:w="0" w:type="dxa"/>
              <w:left w:w="0" w:type="dxa"/>
              <w:bottom w:w="0" w:type="dxa"/>
              <w:right w:w="0" w:type="dxa"/>
            </w:tcMar>
            <w:vAlign w:val="both"/>
          </w:tcPr>
          <w:p w14:paraId="755A6009" w14:textId="77777777" w:rsidR="00A77B3E" w:rsidRPr="009F4207" w:rsidRDefault="00A77B3E">
            <w:r w:rsidRPr="009F4207">
              <w:t>37042</w:t>
            </w:r>
          </w:p>
        </w:tc>
        <w:tc>
          <w:tcPr>
            <w:tcW w:w="737" w:type="dxa"/>
            <w:tcBorders>
              <w:top w:val="nil"/>
              <w:left w:val="nil"/>
              <w:bottom w:val="nil"/>
              <w:right w:val="nil"/>
            </w:tcBorders>
            <w:tcMar>
              <w:top w:w="0" w:type="dxa"/>
              <w:left w:w="0" w:type="dxa"/>
              <w:bottom w:w="0" w:type="dxa"/>
              <w:right w:w="0" w:type="dxa"/>
            </w:tcMar>
            <w:vAlign w:val="both"/>
          </w:tcPr>
          <w:p w14:paraId="272338A6" w14:textId="77777777" w:rsidR="00A77B3E" w:rsidRPr="009F4207" w:rsidRDefault="00A77B3E">
            <w:r w:rsidRPr="009F4207">
              <w:t>37044</w:t>
            </w:r>
          </w:p>
        </w:tc>
        <w:tc>
          <w:tcPr>
            <w:tcW w:w="737" w:type="dxa"/>
            <w:tcBorders>
              <w:top w:val="nil"/>
              <w:left w:val="nil"/>
              <w:bottom w:val="nil"/>
              <w:right w:val="nil"/>
            </w:tcBorders>
            <w:tcMar>
              <w:top w:w="0" w:type="dxa"/>
              <w:left w:w="0" w:type="dxa"/>
              <w:bottom w:w="0" w:type="dxa"/>
              <w:right w:w="0" w:type="dxa"/>
            </w:tcMar>
            <w:vAlign w:val="both"/>
          </w:tcPr>
          <w:p w14:paraId="0D410A0E" w14:textId="77777777" w:rsidR="00A77B3E" w:rsidRPr="009F4207" w:rsidRDefault="00A77B3E">
            <w:r w:rsidRPr="009F4207">
              <w:t>37045</w:t>
            </w:r>
          </w:p>
        </w:tc>
        <w:tc>
          <w:tcPr>
            <w:tcW w:w="737" w:type="dxa"/>
            <w:tcBorders>
              <w:top w:val="nil"/>
              <w:left w:val="nil"/>
              <w:bottom w:val="nil"/>
              <w:right w:val="nil"/>
            </w:tcBorders>
            <w:tcMar>
              <w:top w:w="0" w:type="dxa"/>
              <w:left w:w="0" w:type="dxa"/>
              <w:bottom w:w="0" w:type="dxa"/>
              <w:right w:w="0" w:type="dxa"/>
            </w:tcMar>
            <w:vAlign w:val="both"/>
          </w:tcPr>
          <w:p w14:paraId="132B7515" w14:textId="77777777" w:rsidR="00A77B3E" w:rsidRPr="009F4207" w:rsidRDefault="00A77B3E">
            <w:r w:rsidRPr="009F4207">
              <w:t>37046</w:t>
            </w:r>
          </w:p>
        </w:tc>
        <w:tc>
          <w:tcPr>
            <w:tcW w:w="737" w:type="dxa"/>
            <w:tcBorders>
              <w:top w:val="nil"/>
              <w:left w:val="nil"/>
              <w:bottom w:val="nil"/>
              <w:right w:val="nil"/>
            </w:tcBorders>
            <w:tcMar>
              <w:top w:w="0" w:type="dxa"/>
              <w:left w:w="0" w:type="dxa"/>
              <w:bottom w:w="0" w:type="dxa"/>
              <w:right w:w="0" w:type="dxa"/>
            </w:tcMar>
            <w:vAlign w:val="both"/>
          </w:tcPr>
          <w:p w14:paraId="053770BD" w14:textId="77777777" w:rsidR="00A77B3E" w:rsidRPr="009F4207" w:rsidRDefault="00A77B3E">
            <w:r w:rsidRPr="009F4207">
              <w:t>37047</w:t>
            </w:r>
          </w:p>
        </w:tc>
        <w:tc>
          <w:tcPr>
            <w:tcW w:w="737" w:type="dxa"/>
            <w:tcBorders>
              <w:top w:val="nil"/>
              <w:left w:val="nil"/>
              <w:bottom w:val="nil"/>
              <w:right w:val="nil"/>
            </w:tcBorders>
            <w:tcMar>
              <w:top w:w="0" w:type="dxa"/>
              <w:left w:w="0" w:type="dxa"/>
              <w:bottom w:w="0" w:type="dxa"/>
              <w:right w:w="0" w:type="dxa"/>
            </w:tcMar>
            <w:vAlign w:val="both"/>
          </w:tcPr>
          <w:p w14:paraId="3AECA86D" w14:textId="77777777" w:rsidR="00A77B3E" w:rsidRPr="009F4207" w:rsidRDefault="00A77B3E">
            <w:r w:rsidRPr="009F4207">
              <w:t>37048</w:t>
            </w:r>
          </w:p>
        </w:tc>
        <w:tc>
          <w:tcPr>
            <w:tcW w:w="737" w:type="dxa"/>
            <w:tcBorders>
              <w:top w:val="nil"/>
              <w:left w:val="nil"/>
              <w:bottom w:val="nil"/>
              <w:right w:val="nil"/>
            </w:tcBorders>
            <w:tcMar>
              <w:top w:w="0" w:type="dxa"/>
              <w:left w:w="0" w:type="dxa"/>
              <w:bottom w:w="0" w:type="dxa"/>
              <w:right w:w="0" w:type="dxa"/>
            </w:tcMar>
            <w:vAlign w:val="both"/>
          </w:tcPr>
          <w:p w14:paraId="2406260E" w14:textId="77777777" w:rsidR="00A77B3E" w:rsidRPr="009F4207" w:rsidRDefault="00A77B3E">
            <w:r w:rsidRPr="009F4207">
              <w:t>37050</w:t>
            </w:r>
          </w:p>
        </w:tc>
        <w:tc>
          <w:tcPr>
            <w:tcW w:w="737" w:type="dxa"/>
            <w:tcBorders>
              <w:top w:val="nil"/>
              <w:left w:val="nil"/>
              <w:bottom w:val="nil"/>
              <w:right w:val="nil"/>
            </w:tcBorders>
            <w:tcMar>
              <w:top w:w="0" w:type="dxa"/>
              <w:left w:w="0" w:type="dxa"/>
              <w:bottom w:w="0" w:type="dxa"/>
              <w:right w:w="0" w:type="dxa"/>
            </w:tcMar>
            <w:vAlign w:val="both"/>
          </w:tcPr>
          <w:p w14:paraId="1AEEB35E" w14:textId="77777777" w:rsidR="00A77B3E" w:rsidRPr="009F4207" w:rsidRDefault="00A77B3E">
            <w:r w:rsidRPr="009F4207">
              <w:t>37053</w:t>
            </w:r>
          </w:p>
        </w:tc>
      </w:tr>
      <w:tr w:rsidR="00DD2E4B" w:rsidRPr="009F4207" w14:paraId="6C5B584E"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9C321BF" w14:textId="77777777" w:rsidR="00A77B3E" w:rsidRPr="009F4207" w:rsidRDefault="00A77B3E">
            <w:r w:rsidRPr="009F4207">
              <w:t>37200</w:t>
            </w:r>
          </w:p>
        </w:tc>
        <w:tc>
          <w:tcPr>
            <w:tcW w:w="737" w:type="dxa"/>
            <w:tcBorders>
              <w:top w:val="nil"/>
              <w:left w:val="nil"/>
              <w:bottom w:val="nil"/>
              <w:right w:val="nil"/>
            </w:tcBorders>
            <w:tcMar>
              <w:top w:w="0" w:type="dxa"/>
              <w:left w:w="0" w:type="dxa"/>
              <w:bottom w:w="0" w:type="dxa"/>
              <w:right w:w="0" w:type="dxa"/>
            </w:tcMar>
            <w:vAlign w:val="both"/>
          </w:tcPr>
          <w:p w14:paraId="2DF27388" w14:textId="77777777" w:rsidR="00A77B3E" w:rsidRPr="009F4207" w:rsidRDefault="00A77B3E">
            <w:r w:rsidRPr="009F4207">
              <w:t>37201</w:t>
            </w:r>
          </w:p>
        </w:tc>
        <w:tc>
          <w:tcPr>
            <w:tcW w:w="737" w:type="dxa"/>
            <w:tcBorders>
              <w:top w:val="nil"/>
              <w:left w:val="nil"/>
              <w:bottom w:val="nil"/>
              <w:right w:val="nil"/>
            </w:tcBorders>
            <w:tcMar>
              <w:top w:w="0" w:type="dxa"/>
              <w:left w:w="0" w:type="dxa"/>
              <w:bottom w:w="0" w:type="dxa"/>
              <w:right w:w="0" w:type="dxa"/>
            </w:tcMar>
            <w:vAlign w:val="both"/>
          </w:tcPr>
          <w:p w14:paraId="4946E566" w14:textId="77777777" w:rsidR="00A77B3E" w:rsidRPr="009F4207" w:rsidRDefault="00A77B3E">
            <w:r w:rsidRPr="009F4207">
              <w:t>37202</w:t>
            </w:r>
          </w:p>
        </w:tc>
        <w:tc>
          <w:tcPr>
            <w:tcW w:w="737" w:type="dxa"/>
            <w:tcBorders>
              <w:top w:val="nil"/>
              <w:left w:val="nil"/>
              <w:bottom w:val="nil"/>
              <w:right w:val="nil"/>
            </w:tcBorders>
            <w:tcMar>
              <w:top w:w="0" w:type="dxa"/>
              <w:left w:w="0" w:type="dxa"/>
              <w:bottom w:w="0" w:type="dxa"/>
              <w:right w:w="0" w:type="dxa"/>
            </w:tcMar>
            <w:vAlign w:val="both"/>
          </w:tcPr>
          <w:p w14:paraId="3FDB4E59" w14:textId="77777777" w:rsidR="00A77B3E" w:rsidRPr="009F4207" w:rsidRDefault="00A77B3E">
            <w:r w:rsidRPr="009F4207">
              <w:t>37203</w:t>
            </w:r>
          </w:p>
        </w:tc>
        <w:tc>
          <w:tcPr>
            <w:tcW w:w="737" w:type="dxa"/>
            <w:tcBorders>
              <w:top w:val="nil"/>
              <w:left w:val="nil"/>
              <w:bottom w:val="nil"/>
              <w:right w:val="nil"/>
            </w:tcBorders>
            <w:tcMar>
              <w:top w:w="0" w:type="dxa"/>
              <w:left w:w="0" w:type="dxa"/>
              <w:bottom w:w="0" w:type="dxa"/>
              <w:right w:w="0" w:type="dxa"/>
            </w:tcMar>
            <w:vAlign w:val="both"/>
          </w:tcPr>
          <w:p w14:paraId="5B59936F" w14:textId="77777777" w:rsidR="00A77B3E" w:rsidRPr="009F4207" w:rsidRDefault="00A77B3E">
            <w:r w:rsidRPr="009F4207">
              <w:t>37206</w:t>
            </w:r>
          </w:p>
        </w:tc>
        <w:tc>
          <w:tcPr>
            <w:tcW w:w="737" w:type="dxa"/>
            <w:tcBorders>
              <w:top w:val="nil"/>
              <w:left w:val="nil"/>
              <w:bottom w:val="nil"/>
              <w:right w:val="nil"/>
            </w:tcBorders>
            <w:tcMar>
              <w:top w:w="0" w:type="dxa"/>
              <w:left w:w="0" w:type="dxa"/>
              <w:bottom w:w="0" w:type="dxa"/>
              <w:right w:w="0" w:type="dxa"/>
            </w:tcMar>
            <w:vAlign w:val="both"/>
          </w:tcPr>
          <w:p w14:paraId="1679E0C5" w14:textId="77777777" w:rsidR="00A77B3E" w:rsidRPr="009F4207" w:rsidRDefault="00A77B3E">
            <w:r w:rsidRPr="009F4207">
              <w:t>37207</w:t>
            </w:r>
          </w:p>
        </w:tc>
        <w:tc>
          <w:tcPr>
            <w:tcW w:w="737" w:type="dxa"/>
            <w:tcBorders>
              <w:top w:val="nil"/>
              <w:left w:val="nil"/>
              <w:bottom w:val="nil"/>
              <w:right w:val="nil"/>
            </w:tcBorders>
            <w:tcMar>
              <w:top w:w="0" w:type="dxa"/>
              <w:left w:w="0" w:type="dxa"/>
              <w:bottom w:w="0" w:type="dxa"/>
              <w:right w:w="0" w:type="dxa"/>
            </w:tcMar>
            <w:vAlign w:val="both"/>
          </w:tcPr>
          <w:p w14:paraId="5CB09811" w14:textId="77777777" w:rsidR="00A77B3E" w:rsidRPr="009F4207" w:rsidRDefault="00A77B3E">
            <w:r w:rsidRPr="009F4207">
              <w:t>37208</w:t>
            </w:r>
          </w:p>
        </w:tc>
        <w:tc>
          <w:tcPr>
            <w:tcW w:w="737" w:type="dxa"/>
            <w:tcBorders>
              <w:top w:val="nil"/>
              <w:left w:val="nil"/>
              <w:bottom w:val="nil"/>
              <w:right w:val="nil"/>
            </w:tcBorders>
            <w:tcMar>
              <w:top w:w="0" w:type="dxa"/>
              <w:left w:w="0" w:type="dxa"/>
              <w:bottom w:w="0" w:type="dxa"/>
              <w:right w:w="0" w:type="dxa"/>
            </w:tcMar>
            <w:vAlign w:val="both"/>
          </w:tcPr>
          <w:p w14:paraId="7DC6AE59" w14:textId="77777777" w:rsidR="00A77B3E" w:rsidRPr="009F4207" w:rsidRDefault="00A77B3E">
            <w:r w:rsidRPr="009F4207">
              <w:t>37209</w:t>
            </w:r>
          </w:p>
        </w:tc>
        <w:tc>
          <w:tcPr>
            <w:tcW w:w="737" w:type="dxa"/>
            <w:tcBorders>
              <w:top w:val="nil"/>
              <w:left w:val="nil"/>
              <w:bottom w:val="nil"/>
              <w:right w:val="nil"/>
            </w:tcBorders>
            <w:tcMar>
              <w:top w:w="0" w:type="dxa"/>
              <w:left w:w="0" w:type="dxa"/>
              <w:bottom w:w="0" w:type="dxa"/>
              <w:right w:w="0" w:type="dxa"/>
            </w:tcMar>
            <w:vAlign w:val="both"/>
          </w:tcPr>
          <w:p w14:paraId="4A1B74EE" w14:textId="77777777" w:rsidR="00A77B3E" w:rsidRPr="009F4207" w:rsidRDefault="00A77B3E">
            <w:r w:rsidRPr="009F4207">
              <w:t>37210</w:t>
            </w:r>
          </w:p>
        </w:tc>
        <w:tc>
          <w:tcPr>
            <w:tcW w:w="737" w:type="dxa"/>
            <w:tcBorders>
              <w:top w:val="nil"/>
              <w:left w:val="nil"/>
              <w:bottom w:val="nil"/>
              <w:right w:val="nil"/>
            </w:tcBorders>
            <w:tcMar>
              <w:top w:w="0" w:type="dxa"/>
              <w:left w:w="0" w:type="dxa"/>
              <w:bottom w:w="0" w:type="dxa"/>
              <w:right w:w="0" w:type="dxa"/>
            </w:tcMar>
            <w:vAlign w:val="both"/>
          </w:tcPr>
          <w:p w14:paraId="1A61BE2E" w14:textId="77777777" w:rsidR="00A77B3E" w:rsidRPr="009F4207" w:rsidRDefault="00A77B3E">
            <w:r w:rsidRPr="009F4207">
              <w:t>37211</w:t>
            </w:r>
          </w:p>
        </w:tc>
        <w:tc>
          <w:tcPr>
            <w:tcW w:w="737" w:type="dxa"/>
            <w:tcBorders>
              <w:top w:val="nil"/>
              <w:left w:val="nil"/>
              <w:bottom w:val="nil"/>
              <w:right w:val="nil"/>
            </w:tcBorders>
            <w:tcMar>
              <w:top w:w="0" w:type="dxa"/>
              <w:left w:w="0" w:type="dxa"/>
              <w:bottom w:w="0" w:type="dxa"/>
              <w:right w:w="0" w:type="dxa"/>
            </w:tcMar>
            <w:vAlign w:val="both"/>
          </w:tcPr>
          <w:p w14:paraId="32C9BDE2" w14:textId="77777777" w:rsidR="00A77B3E" w:rsidRPr="009F4207" w:rsidRDefault="00A77B3E">
            <w:r w:rsidRPr="009F4207">
              <w:t>37213</w:t>
            </w:r>
          </w:p>
        </w:tc>
        <w:tc>
          <w:tcPr>
            <w:tcW w:w="737" w:type="dxa"/>
            <w:tcBorders>
              <w:top w:val="nil"/>
              <w:left w:val="nil"/>
              <w:bottom w:val="nil"/>
              <w:right w:val="nil"/>
            </w:tcBorders>
            <w:tcMar>
              <w:top w:w="0" w:type="dxa"/>
              <w:left w:w="0" w:type="dxa"/>
              <w:bottom w:w="0" w:type="dxa"/>
              <w:right w:w="0" w:type="dxa"/>
            </w:tcMar>
            <w:vAlign w:val="both"/>
          </w:tcPr>
          <w:p w14:paraId="00865269" w14:textId="77777777" w:rsidR="00A77B3E" w:rsidRPr="009F4207" w:rsidRDefault="00A77B3E">
            <w:r w:rsidRPr="009F4207">
              <w:t>37214</w:t>
            </w:r>
          </w:p>
        </w:tc>
        <w:tc>
          <w:tcPr>
            <w:tcW w:w="737" w:type="dxa"/>
            <w:tcBorders>
              <w:top w:val="nil"/>
              <w:left w:val="nil"/>
              <w:bottom w:val="nil"/>
              <w:right w:val="nil"/>
            </w:tcBorders>
            <w:tcMar>
              <w:top w:w="0" w:type="dxa"/>
              <w:left w:w="0" w:type="dxa"/>
              <w:bottom w:w="0" w:type="dxa"/>
              <w:right w:w="0" w:type="dxa"/>
            </w:tcMar>
            <w:vAlign w:val="both"/>
          </w:tcPr>
          <w:p w14:paraId="3C142850" w14:textId="77777777" w:rsidR="00A77B3E" w:rsidRPr="009F4207" w:rsidRDefault="00A77B3E">
            <w:r w:rsidRPr="009F4207">
              <w:t>37215</w:t>
            </w:r>
          </w:p>
        </w:tc>
      </w:tr>
      <w:tr w:rsidR="00DD2E4B" w:rsidRPr="009F4207" w14:paraId="63890168"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757AC70" w14:textId="77777777" w:rsidR="00A77B3E" w:rsidRPr="009F4207" w:rsidRDefault="00A77B3E">
            <w:r w:rsidRPr="009F4207">
              <w:t>37216</w:t>
            </w:r>
          </w:p>
        </w:tc>
        <w:tc>
          <w:tcPr>
            <w:tcW w:w="737" w:type="dxa"/>
            <w:tcBorders>
              <w:top w:val="nil"/>
              <w:left w:val="nil"/>
              <w:bottom w:val="nil"/>
              <w:right w:val="nil"/>
            </w:tcBorders>
            <w:tcMar>
              <w:top w:w="0" w:type="dxa"/>
              <w:left w:w="0" w:type="dxa"/>
              <w:bottom w:w="0" w:type="dxa"/>
              <w:right w:w="0" w:type="dxa"/>
            </w:tcMar>
            <w:vAlign w:val="both"/>
          </w:tcPr>
          <w:p w14:paraId="497F0128" w14:textId="77777777" w:rsidR="00A77B3E" w:rsidRPr="009F4207" w:rsidRDefault="00A77B3E">
            <w:r w:rsidRPr="009F4207">
              <w:t>37217</w:t>
            </w:r>
          </w:p>
        </w:tc>
        <w:tc>
          <w:tcPr>
            <w:tcW w:w="737" w:type="dxa"/>
            <w:tcBorders>
              <w:top w:val="nil"/>
              <w:left w:val="nil"/>
              <w:bottom w:val="nil"/>
              <w:right w:val="nil"/>
            </w:tcBorders>
            <w:tcMar>
              <w:top w:w="0" w:type="dxa"/>
              <w:left w:w="0" w:type="dxa"/>
              <w:bottom w:w="0" w:type="dxa"/>
              <w:right w:w="0" w:type="dxa"/>
            </w:tcMar>
            <w:vAlign w:val="both"/>
          </w:tcPr>
          <w:p w14:paraId="285C256A" w14:textId="77777777" w:rsidR="00A77B3E" w:rsidRPr="009F4207" w:rsidRDefault="00A77B3E">
            <w:r w:rsidRPr="009F4207">
              <w:t>37218</w:t>
            </w:r>
          </w:p>
        </w:tc>
        <w:tc>
          <w:tcPr>
            <w:tcW w:w="737" w:type="dxa"/>
            <w:tcBorders>
              <w:top w:val="nil"/>
              <w:left w:val="nil"/>
              <w:bottom w:val="nil"/>
              <w:right w:val="nil"/>
            </w:tcBorders>
            <w:tcMar>
              <w:top w:w="0" w:type="dxa"/>
              <w:left w:w="0" w:type="dxa"/>
              <w:bottom w:w="0" w:type="dxa"/>
              <w:right w:w="0" w:type="dxa"/>
            </w:tcMar>
            <w:vAlign w:val="both"/>
          </w:tcPr>
          <w:p w14:paraId="72140ABA" w14:textId="77777777" w:rsidR="00A77B3E" w:rsidRPr="009F4207" w:rsidRDefault="00A77B3E">
            <w:r w:rsidRPr="009F4207">
              <w:t>37219</w:t>
            </w:r>
          </w:p>
        </w:tc>
        <w:tc>
          <w:tcPr>
            <w:tcW w:w="737" w:type="dxa"/>
            <w:tcBorders>
              <w:top w:val="nil"/>
              <w:left w:val="nil"/>
              <w:bottom w:val="nil"/>
              <w:right w:val="nil"/>
            </w:tcBorders>
            <w:tcMar>
              <w:top w:w="0" w:type="dxa"/>
              <w:left w:w="0" w:type="dxa"/>
              <w:bottom w:w="0" w:type="dxa"/>
              <w:right w:w="0" w:type="dxa"/>
            </w:tcMar>
            <w:vAlign w:val="both"/>
          </w:tcPr>
          <w:p w14:paraId="05EC7CC2" w14:textId="77777777" w:rsidR="00A77B3E" w:rsidRPr="009F4207" w:rsidRDefault="00A77B3E">
            <w:r w:rsidRPr="009F4207">
              <w:t>37220</w:t>
            </w:r>
          </w:p>
        </w:tc>
        <w:tc>
          <w:tcPr>
            <w:tcW w:w="737" w:type="dxa"/>
            <w:tcBorders>
              <w:top w:val="nil"/>
              <w:left w:val="nil"/>
              <w:bottom w:val="nil"/>
              <w:right w:val="nil"/>
            </w:tcBorders>
            <w:tcMar>
              <w:top w:w="0" w:type="dxa"/>
              <w:left w:w="0" w:type="dxa"/>
              <w:bottom w:w="0" w:type="dxa"/>
              <w:right w:w="0" w:type="dxa"/>
            </w:tcMar>
            <w:vAlign w:val="both"/>
          </w:tcPr>
          <w:p w14:paraId="5C7AC344" w14:textId="77777777" w:rsidR="00A77B3E" w:rsidRPr="009F4207" w:rsidRDefault="00A77B3E">
            <w:r w:rsidRPr="009F4207">
              <w:t>37221</w:t>
            </w:r>
          </w:p>
        </w:tc>
        <w:tc>
          <w:tcPr>
            <w:tcW w:w="737" w:type="dxa"/>
            <w:tcBorders>
              <w:top w:val="nil"/>
              <w:left w:val="nil"/>
              <w:bottom w:val="nil"/>
              <w:right w:val="nil"/>
            </w:tcBorders>
            <w:tcMar>
              <w:top w:w="0" w:type="dxa"/>
              <w:left w:w="0" w:type="dxa"/>
              <w:bottom w:w="0" w:type="dxa"/>
              <w:right w:w="0" w:type="dxa"/>
            </w:tcMar>
            <w:vAlign w:val="both"/>
          </w:tcPr>
          <w:p w14:paraId="6CA1E8A8" w14:textId="77777777" w:rsidR="00A77B3E" w:rsidRPr="009F4207" w:rsidRDefault="00A77B3E">
            <w:r w:rsidRPr="009F4207">
              <w:t>37223</w:t>
            </w:r>
          </w:p>
        </w:tc>
        <w:tc>
          <w:tcPr>
            <w:tcW w:w="737" w:type="dxa"/>
            <w:tcBorders>
              <w:top w:val="nil"/>
              <w:left w:val="nil"/>
              <w:bottom w:val="nil"/>
              <w:right w:val="nil"/>
            </w:tcBorders>
            <w:tcMar>
              <w:top w:w="0" w:type="dxa"/>
              <w:left w:w="0" w:type="dxa"/>
              <w:bottom w:w="0" w:type="dxa"/>
              <w:right w:w="0" w:type="dxa"/>
            </w:tcMar>
            <w:vAlign w:val="both"/>
          </w:tcPr>
          <w:p w14:paraId="1A6776E2" w14:textId="77777777" w:rsidR="00A77B3E" w:rsidRPr="009F4207" w:rsidRDefault="00A77B3E">
            <w:r w:rsidRPr="009F4207">
              <w:t>37224</w:t>
            </w:r>
          </w:p>
        </w:tc>
        <w:tc>
          <w:tcPr>
            <w:tcW w:w="737" w:type="dxa"/>
            <w:tcBorders>
              <w:top w:val="nil"/>
              <w:left w:val="nil"/>
              <w:bottom w:val="nil"/>
              <w:right w:val="nil"/>
            </w:tcBorders>
            <w:tcMar>
              <w:top w:w="0" w:type="dxa"/>
              <w:left w:w="0" w:type="dxa"/>
              <w:bottom w:w="0" w:type="dxa"/>
              <w:right w:w="0" w:type="dxa"/>
            </w:tcMar>
            <w:vAlign w:val="both"/>
          </w:tcPr>
          <w:p w14:paraId="0E488DB4" w14:textId="77777777" w:rsidR="00A77B3E" w:rsidRPr="009F4207" w:rsidRDefault="00A77B3E">
            <w:r w:rsidRPr="009F4207">
              <w:t>37226</w:t>
            </w:r>
          </w:p>
        </w:tc>
        <w:tc>
          <w:tcPr>
            <w:tcW w:w="737" w:type="dxa"/>
            <w:tcBorders>
              <w:top w:val="nil"/>
              <w:left w:val="nil"/>
              <w:bottom w:val="nil"/>
              <w:right w:val="nil"/>
            </w:tcBorders>
            <w:tcMar>
              <w:top w:w="0" w:type="dxa"/>
              <w:left w:w="0" w:type="dxa"/>
              <w:bottom w:w="0" w:type="dxa"/>
              <w:right w:w="0" w:type="dxa"/>
            </w:tcMar>
            <w:vAlign w:val="both"/>
          </w:tcPr>
          <w:p w14:paraId="1070DE74" w14:textId="77777777" w:rsidR="00A77B3E" w:rsidRPr="009F4207" w:rsidRDefault="00A77B3E">
            <w:r w:rsidRPr="009F4207">
              <w:t>37227</w:t>
            </w:r>
          </w:p>
        </w:tc>
        <w:tc>
          <w:tcPr>
            <w:tcW w:w="737" w:type="dxa"/>
            <w:tcBorders>
              <w:top w:val="nil"/>
              <w:left w:val="nil"/>
              <w:bottom w:val="nil"/>
              <w:right w:val="nil"/>
            </w:tcBorders>
            <w:tcMar>
              <w:top w:w="0" w:type="dxa"/>
              <w:left w:w="0" w:type="dxa"/>
              <w:bottom w:w="0" w:type="dxa"/>
              <w:right w:w="0" w:type="dxa"/>
            </w:tcMar>
            <w:vAlign w:val="both"/>
          </w:tcPr>
          <w:p w14:paraId="5512B41F" w14:textId="77777777" w:rsidR="00A77B3E" w:rsidRPr="009F4207" w:rsidRDefault="00A77B3E">
            <w:r w:rsidRPr="009F4207">
              <w:t>37230</w:t>
            </w:r>
          </w:p>
        </w:tc>
        <w:tc>
          <w:tcPr>
            <w:tcW w:w="737" w:type="dxa"/>
            <w:tcBorders>
              <w:top w:val="nil"/>
              <w:left w:val="nil"/>
              <w:bottom w:val="nil"/>
              <w:right w:val="nil"/>
            </w:tcBorders>
            <w:tcMar>
              <w:top w:w="0" w:type="dxa"/>
              <w:left w:w="0" w:type="dxa"/>
              <w:bottom w:w="0" w:type="dxa"/>
              <w:right w:w="0" w:type="dxa"/>
            </w:tcMar>
            <w:vAlign w:val="both"/>
          </w:tcPr>
          <w:p w14:paraId="4994FB01" w14:textId="77777777" w:rsidR="00A77B3E" w:rsidRPr="009F4207" w:rsidRDefault="00A77B3E">
            <w:r w:rsidRPr="009F4207">
              <w:t>37233</w:t>
            </w:r>
          </w:p>
        </w:tc>
        <w:tc>
          <w:tcPr>
            <w:tcW w:w="737" w:type="dxa"/>
            <w:tcBorders>
              <w:top w:val="nil"/>
              <w:left w:val="nil"/>
              <w:bottom w:val="nil"/>
              <w:right w:val="nil"/>
            </w:tcBorders>
            <w:tcMar>
              <w:top w:w="0" w:type="dxa"/>
              <w:left w:w="0" w:type="dxa"/>
              <w:bottom w:w="0" w:type="dxa"/>
              <w:right w:w="0" w:type="dxa"/>
            </w:tcMar>
            <w:vAlign w:val="both"/>
          </w:tcPr>
          <w:p w14:paraId="736E24DC" w14:textId="77777777" w:rsidR="00A77B3E" w:rsidRPr="009F4207" w:rsidRDefault="00A77B3E">
            <w:r w:rsidRPr="009F4207">
              <w:t>37245</w:t>
            </w:r>
          </w:p>
        </w:tc>
      </w:tr>
      <w:tr w:rsidR="00DD2E4B" w:rsidRPr="009F4207" w14:paraId="7871C4FE"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1A07EBCB" w14:textId="77777777" w:rsidR="00A77B3E" w:rsidRPr="009F4207" w:rsidRDefault="00A77B3E">
            <w:r w:rsidRPr="009F4207">
              <w:lastRenderedPageBreak/>
              <w:t>37300</w:t>
            </w:r>
          </w:p>
        </w:tc>
        <w:tc>
          <w:tcPr>
            <w:tcW w:w="737" w:type="dxa"/>
            <w:tcBorders>
              <w:top w:val="nil"/>
              <w:left w:val="nil"/>
              <w:bottom w:val="nil"/>
              <w:right w:val="nil"/>
            </w:tcBorders>
            <w:tcMar>
              <w:top w:w="0" w:type="dxa"/>
              <w:left w:w="0" w:type="dxa"/>
              <w:bottom w:w="0" w:type="dxa"/>
              <w:right w:w="0" w:type="dxa"/>
            </w:tcMar>
            <w:vAlign w:val="both"/>
          </w:tcPr>
          <w:p w14:paraId="3CED8BA2" w14:textId="77777777" w:rsidR="00A77B3E" w:rsidRPr="009F4207" w:rsidRDefault="00A77B3E">
            <w:r w:rsidRPr="009F4207">
              <w:t>37303</w:t>
            </w:r>
          </w:p>
        </w:tc>
        <w:tc>
          <w:tcPr>
            <w:tcW w:w="737" w:type="dxa"/>
            <w:tcBorders>
              <w:top w:val="nil"/>
              <w:left w:val="nil"/>
              <w:bottom w:val="nil"/>
              <w:right w:val="nil"/>
            </w:tcBorders>
            <w:tcMar>
              <w:top w:w="0" w:type="dxa"/>
              <w:left w:w="0" w:type="dxa"/>
              <w:bottom w:w="0" w:type="dxa"/>
              <w:right w:w="0" w:type="dxa"/>
            </w:tcMar>
            <w:vAlign w:val="both"/>
          </w:tcPr>
          <w:p w14:paraId="0012AB3C" w14:textId="77777777" w:rsidR="00A77B3E" w:rsidRPr="009F4207" w:rsidRDefault="00A77B3E">
            <w:r w:rsidRPr="009F4207">
              <w:t>37306</w:t>
            </w:r>
          </w:p>
        </w:tc>
        <w:tc>
          <w:tcPr>
            <w:tcW w:w="737" w:type="dxa"/>
            <w:tcBorders>
              <w:top w:val="nil"/>
              <w:left w:val="nil"/>
              <w:bottom w:val="nil"/>
              <w:right w:val="nil"/>
            </w:tcBorders>
            <w:tcMar>
              <w:top w:w="0" w:type="dxa"/>
              <w:left w:w="0" w:type="dxa"/>
              <w:bottom w:w="0" w:type="dxa"/>
              <w:right w:w="0" w:type="dxa"/>
            </w:tcMar>
            <w:vAlign w:val="both"/>
          </w:tcPr>
          <w:p w14:paraId="673FC70E" w14:textId="77777777" w:rsidR="00A77B3E" w:rsidRPr="009F4207" w:rsidRDefault="00A77B3E">
            <w:r w:rsidRPr="009F4207">
              <w:t>37309</w:t>
            </w:r>
          </w:p>
        </w:tc>
        <w:tc>
          <w:tcPr>
            <w:tcW w:w="737" w:type="dxa"/>
            <w:tcBorders>
              <w:top w:val="nil"/>
              <w:left w:val="nil"/>
              <w:bottom w:val="nil"/>
              <w:right w:val="nil"/>
            </w:tcBorders>
            <w:tcMar>
              <w:top w:w="0" w:type="dxa"/>
              <w:left w:w="0" w:type="dxa"/>
              <w:bottom w:w="0" w:type="dxa"/>
              <w:right w:w="0" w:type="dxa"/>
            </w:tcMar>
            <w:vAlign w:val="both"/>
          </w:tcPr>
          <w:p w14:paraId="14C44F03" w14:textId="77777777" w:rsidR="00A77B3E" w:rsidRPr="009F4207" w:rsidRDefault="00A77B3E">
            <w:r w:rsidRPr="009F4207">
              <w:t>37318</w:t>
            </w:r>
          </w:p>
        </w:tc>
        <w:tc>
          <w:tcPr>
            <w:tcW w:w="737" w:type="dxa"/>
            <w:tcBorders>
              <w:top w:val="nil"/>
              <w:left w:val="nil"/>
              <w:bottom w:val="nil"/>
              <w:right w:val="nil"/>
            </w:tcBorders>
            <w:tcMar>
              <w:top w:w="0" w:type="dxa"/>
              <w:left w:w="0" w:type="dxa"/>
              <w:bottom w:w="0" w:type="dxa"/>
              <w:right w:w="0" w:type="dxa"/>
            </w:tcMar>
            <w:vAlign w:val="both"/>
          </w:tcPr>
          <w:p w14:paraId="4A17EEEB" w14:textId="77777777" w:rsidR="00A77B3E" w:rsidRPr="009F4207" w:rsidRDefault="00A77B3E">
            <w:r w:rsidRPr="009F4207">
              <w:t>37321</w:t>
            </w:r>
          </w:p>
        </w:tc>
        <w:tc>
          <w:tcPr>
            <w:tcW w:w="737" w:type="dxa"/>
            <w:tcBorders>
              <w:top w:val="nil"/>
              <w:left w:val="nil"/>
              <w:bottom w:val="nil"/>
              <w:right w:val="nil"/>
            </w:tcBorders>
            <w:tcMar>
              <w:top w:w="0" w:type="dxa"/>
              <w:left w:w="0" w:type="dxa"/>
              <w:bottom w:w="0" w:type="dxa"/>
              <w:right w:w="0" w:type="dxa"/>
            </w:tcMar>
            <w:vAlign w:val="both"/>
          </w:tcPr>
          <w:p w14:paraId="13359C7E" w14:textId="77777777" w:rsidR="00A77B3E" w:rsidRPr="009F4207" w:rsidRDefault="00A77B3E">
            <w:r w:rsidRPr="009F4207">
              <w:t>37324</w:t>
            </w:r>
          </w:p>
        </w:tc>
        <w:tc>
          <w:tcPr>
            <w:tcW w:w="737" w:type="dxa"/>
            <w:tcBorders>
              <w:top w:val="nil"/>
              <w:left w:val="nil"/>
              <w:bottom w:val="nil"/>
              <w:right w:val="nil"/>
            </w:tcBorders>
            <w:tcMar>
              <w:top w:w="0" w:type="dxa"/>
              <w:left w:w="0" w:type="dxa"/>
              <w:bottom w:w="0" w:type="dxa"/>
              <w:right w:w="0" w:type="dxa"/>
            </w:tcMar>
            <w:vAlign w:val="both"/>
          </w:tcPr>
          <w:p w14:paraId="0AC14F90" w14:textId="77777777" w:rsidR="00A77B3E" w:rsidRPr="009F4207" w:rsidRDefault="00A77B3E">
            <w:r w:rsidRPr="009F4207">
              <w:t>37327</w:t>
            </w:r>
          </w:p>
        </w:tc>
        <w:tc>
          <w:tcPr>
            <w:tcW w:w="737" w:type="dxa"/>
            <w:tcBorders>
              <w:top w:val="nil"/>
              <w:left w:val="nil"/>
              <w:bottom w:val="nil"/>
              <w:right w:val="nil"/>
            </w:tcBorders>
            <w:tcMar>
              <w:top w:w="0" w:type="dxa"/>
              <w:left w:w="0" w:type="dxa"/>
              <w:bottom w:w="0" w:type="dxa"/>
              <w:right w:w="0" w:type="dxa"/>
            </w:tcMar>
            <w:vAlign w:val="both"/>
          </w:tcPr>
          <w:p w14:paraId="35160D39" w14:textId="77777777" w:rsidR="00A77B3E" w:rsidRPr="009F4207" w:rsidRDefault="00A77B3E">
            <w:r w:rsidRPr="009F4207">
              <w:t>37330</w:t>
            </w:r>
          </w:p>
        </w:tc>
        <w:tc>
          <w:tcPr>
            <w:tcW w:w="737" w:type="dxa"/>
            <w:tcBorders>
              <w:top w:val="nil"/>
              <w:left w:val="nil"/>
              <w:bottom w:val="nil"/>
              <w:right w:val="nil"/>
            </w:tcBorders>
            <w:tcMar>
              <w:top w:w="0" w:type="dxa"/>
              <w:left w:w="0" w:type="dxa"/>
              <w:bottom w:w="0" w:type="dxa"/>
              <w:right w:w="0" w:type="dxa"/>
            </w:tcMar>
            <w:vAlign w:val="both"/>
          </w:tcPr>
          <w:p w14:paraId="2A06093E" w14:textId="77777777" w:rsidR="00A77B3E" w:rsidRPr="009F4207" w:rsidRDefault="00A77B3E">
            <w:r w:rsidRPr="009F4207">
              <w:t>37333</w:t>
            </w:r>
          </w:p>
        </w:tc>
        <w:tc>
          <w:tcPr>
            <w:tcW w:w="737" w:type="dxa"/>
            <w:tcBorders>
              <w:top w:val="nil"/>
              <w:left w:val="nil"/>
              <w:bottom w:val="nil"/>
              <w:right w:val="nil"/>
            </w:tcBorders>
            <w:tcMar>
              <w:top w:w="0" w:type="dxa"/>
              <w:left w:w="0" w:type="dxa"/>
              <w:bottom w:w="0" w:type="dxa"/>
              <w:right w:w="0" w:type="dxa"/>
            </w:tcMar>
            <w:vAlign w:val="both"/>
          </w:tcPr>
          <w:p w14:paraId="449D5894" w14:textId="77777777" w:rsidR="00A77B3E" w:rsidRPr="009F4207" w:rsidRDefault="00A77B3E">
            <w:r w:rsidRPr="009F4207">
              <w:t>37336</w:t>
            </w:r>
          </w:p>
        </w:tc>
        <w:tc>
          <w:tcPr>
            <w:tcW w:w="737" w:type="dxa"/>
            <w:tcBorders>
              <w:top w:val="nil"/>
              <w:left w:val="nil"/>
              <w:bottom w:val="nil"/>
              <w:right w:val="nil"/>
            </w:tcBorders>
            <w:tcMar>
              <w:top w:w="0" w:type="dxa"/>
              <w:left w:w="0" w:type="dxa"/>
              <w:bottom w:w="0" w:type="dxa"/>
              <w:right w:w="0" w:type="dxa"/>
            </w:tcMar>
            <w:vAlign w:val="both"/>
          </w:tcPr>
          <w:p w14:paraId="635C036D" w14:textId="77777777" w:rsidR="00A77B3E" w:rsidRPr="009F4207" w:rsidRDefault="00A77B3E">
            <w:r w:rsidRPr="009F4207">
              <w:t>37338</w:t>
            </w:r>
          </w:p>
        </w:tc>
        <w:tc>
          <w:tcPr>
            <w:tcW w:w="737" w:type="dxa"/>
            <w:tcBorders>
              <w:top w:val="nil"/>
              <w:left w:val="nil"/>
              <w:bottom w:val="nil"/>
              <w:right w:val="nil"/>
            </w:tcBorders>
            <w:tcMar>
              <w:top w:w="0" w:type="dxa"/>
              <w:left w:w="0" w:type="dxa"/>
              <w:bottom w:w="0" w:type="dxa"/>
              <w:right w:w="0" w:type="dxa"/>
            </w:tcMar>
            <w:vAlign w:val="both"/>
          </w:tcPr>
          <w:p w14:paraId="5BFC4862" w14:textId="77777777" w:rsidR="00A77B3E" w:rsidRPr="009F4207" w:rsidRDefault="00A77B3E">
            <w:r w:rsidRPr="009F4207">
              <w:t>37339</w:t>
            </w:r>
          </w:p>
        </w:tc>
      </w:tr>
      <w:tr w:rsidR="00DD2E4B" w:rsidRPr="009F4207" w14:paraId="32B8F522"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3F9F4BF8" w14:textId="77777777" w:rsidR="00A77B3E" w:rsidRPr="009F4207" w:rsidRDefault="00A77B3E">
            <w:r w:rsidRPr="009F4207">
              <w:t>37340</w:t>
            </w:r>
          </w:p>
        </w:tc>
        <w:tc>
          <w:tcPr>
            <w:tcW w:w="737" w:type="dxa"/>
            <w:tcBorders>
              <w:top w:val="nil"/>
              <w:left w:val="nil"/>
              <w:bottom w:val="nil"/>
              <w:right w:val="nil"/>
            </w:tcBorders>
            <w:tcMar>
              <w:top w:w="0" w:type="dxa"/>
              <w:left w:w="0" w:type="dxa"/>
              <w:bottom w:w="0" w:type="dxa"/>
              <w:right w:w="0" w:type="dxa"/>
            </w:tcMar>
            <w:vAlign w:val="both"/>
          </w:tcPr>
          <w:p w14:paraId="5D324122" w14:textId="77777777" w:rsidR="00A77B3E" w:rsidRPr="009F4207" w:rsidRDefault="00A77B3E">
            <w:r w:rsidRPr="009F4207">
              <w:t>37341</w:t>
            </w:r>
          </w:p>
        </w:tc>
        <w:tc>
          <w:tcPr>
            <w:tcW w:w="737" w:type="dxa"/>
            <w:tcBorders>
              <w:top w:val="nil"/>
              <w:left w:val="nil"/>
              <w:bottom w:val="nil"/>
              <w:right w:val="nil"/>
            </w:tcBorders>
            <w:tcMar>
              <w:top w:w="0" w:type="dxa"/>
              <w:left w:w="0" w:type="dxa"/>
              <w:bottom w:w="0" w:type="dxa"/>
              <w:right w:w="0" w:type="dxa"/>
            </w:tcMar>
            <w:vAlign w:val="both"/>
          </w:tcPr>
          <w:p w14:paraId="6BF99F99" w14:textId="77777777" w:rsidR="00A77B3E" w:rsidRPr="009F4207" w:rsidRDefault="00A77B3E">
            <w:r w:rsidRPr="009F4207">
              <w:t>37342</w:t>
            </w:r>
          </w:p>
        </w:tc>
        <w:tc>
          <w:tcPr>
            <w:tcW w:w="737" w:type="dxa"/>
            <w:tcBorders>
              <w:top w:val="nil"/>
              <w:left w:val="nil"/>
              <w:bottom w:val="nil"/>
              <w:right w:val="nil"/>
            </w:tcBorders>
            <w:tcMar>
              <w:top w:w="0" w:type="dxa"/>
              <w:left w:w="0" w:type="dxa"/>
              <w:bottom w:w="0" w:type="dxa"/>
              <w:right w:w="0" w:type="dxa"/>
            </w:tcMar>
            <w:vAlign w:val="both"/>
          </w:tcPr>
          <w:p w14:paraId="626CA026" w14:textId="77777777" w:rsidR="00A77B3E" w:rsidRPr="009F4207" w:rsidRDefault="00A77B3E">
            <w:r w:rsidRPr="009F4207">
              <w:t>37343</w:t>
            </w:r>
          </w:p>
        </w:tc>
        <w:tc>
          <w:tcPr>
            <w:tcW w:w="737" w:type="dxa"/>
            <w:tcBorders>
              <w:top w:val="nil"/>
              <w:left w:val="nil"/>
              <w:bottom w:val="nil"/>
              <w:right w:val="nil"/>
            </w:tcBorders>
            <w:tcMar>
              <w:top w:w="0" w:type="dxa"/>
              <w:left w:w="0" w:type="dxa"/>
              <w:bottom w:w="0" w:type="dxa"/>
              <w:right w:w="0" w:type="dxa"/>
            </w:tcMar>
            <w:vAlign w:val="both"/>
          </w:tcPr>
          <w:p w14:paraId="7C48BD79" w14:textId="77777777" w:rsidR="00A77B3E" w:rsidRPr="009F4207" w:rsidRDefault="00A77B3E">
            <w:r w:rsidRPr="009F4207">
              <w:t>37344</w:t>
            </w:r>
          </w:p>
        </w:tc>
        <w:tc>
          <w:tcPr>
            <w:tcW w:w="737" w:type="dxa"/>
            <w:tcBorders>
              <w:top w:val="nil"/>
              <w:left w:val="nil"/>
              <w:bottom w:val="nil"/>
              <w:right w:val="nil"/>
            </w:tcBorders>
            <w:tcMar>
              <w:top w:w="0" w:type="dxa"/>
              <w:left w:w="0" w:type="dxa"/>
              <w:bottom w:w="0" w:type="dxa"/>
              <w:right w:w="0" w:type="dxa"/>
            </w:tcMar>
            <w:vAlign w:val="both"/>
          </w:tcPr>
          <w:p w14:paraId="0D99CBD6" w14:textId="77777777" w:rsidR="00A77B3E" w:rsidRPr="009F4207" w:rsidRDefault="00A77B3E">
            <w:r w:rsidRPr="009F4207">
              <w:t>37345</w:t>
            </w:r>
          </w:p>
        </w:tc>
        <w:tc>
          <w:tcPr>
            <w:tcW w:w="737" w:type="dxa"/>
            <w:tcBorders>
              <w:top w:val="nil"/>
              <w:left w:val="nil"/>
              <w:bottom w:val="nil"/>
              <w:right w:val="nil"/>
            </w:tcBorders>
            <w:tcMar>
              <w:top w:w="0" w:type="dxa"/>
              <w:left w:w="0" w:type="dxa"/>
              <w:bottom w:w="0" w:type="dxa"/>
              <w:right w:w="0" w:type="dxa"/>
            </w:tcMar>
            <w:vAlign w:val="both"/>
          </w:tcPr>
          <w:p w14:paraId="602D9467" w14:textId="77777777" w:rsidR="00A77B3E" w:rsidRPr="009F4207" w:rsidRDefault="00A77B3E">
            <w:r w:rsidRPr="009F4207">
              <w:t>37348</w:t>
            </w:r>
          </w:p>
        </w:tc>
        <w:tc>
          <w:tcPr>
            <w:tcW w:w="737" w:type="dxa"/>
            <w:tcBorders>
              <w:top w:val="nil"/>
              <w:left w:val="nil"/>
              <w:bottom w:val="nil"/>
              <w:right w:val="nil"/>
            </w:tcBorders>
            <w:tcMar>
              <w:top w:w="0" w:type="dxa"/>
              <w:left w:w="0" w:type="dxa"/>
              <w:bottom w:w="0" w:type="dxa"/>
              <w:right w:w="0" w:type="dxa"/>
            </w:tcMar>
            <w:vAlign w:val="both"/>
          </w:tcPr>
          <w:p w14:paraId="4FA30E15" w14:textId="77777777" w:rsidR="00A77B3E" w:rsidRPr="009F4207" w:rsidRDefault="00A77B3E">
            <w:r w:rsidRPr="009F4207">
              <w:t>37351</w:t>
            </w:r>
          </w:p>
        </w:tc>
        <w:tc>
          <w:tcPr>
            <w:tcW w:w="737" w:type="dxa"/>
            <w:tcBorders>
              <w:top w:val="nil"/>
              <w:left w:val="nil"/>
              <w:bottom w:val="nil"/>
              <w:right w:val="nil"/>
            </w:tcBorders>
            <w:tcMar>
              <w:top w:w="0" w:type="dxa"/>
              <w:left w:w="0" w:type="dxa"/>
              <w:bottom w:w="0" w:type="dxa"/>
              <w:right w:w="0" w:type="dxa"/>
            </w:tcMar>
            <w:vAlign w:val="both"/>
          </w:tcPr>
          <w:p w14:paraId="3D600D3A" w14:textId="77777777" w:rsidR="00A77B3E" w:rsidRPr="009F4207" w:rsidRDefault="00A77B3E">
            <w:r w:rsidRPr="009F4207">
              <w:t>37354</w:t>
            </w:r>
          </w:p>
        </w:tc>
        <w:tc>
          <w:tcPr>
            <w:tcW w:w="737" w:type="dxa"/>
            <w:tcBorders>
              <w:top w:val="nil"/>
              <w:left w:val="nil"/>
              <w:bottom w:val="nil"/>
              <w:right w:val="nil"/>
            </w:tcBorders>
            <w:tcMar>
              <w:top w:w="0" w:type="dxa"/>
              <w:left w:w="0" w:type="dxa"/>
              <w:bottom w:w="0" w:type="dxa"/>
              <w:right w:w="0" w:type="dxa"/>
            </w:tcMar>
            <w:vAlign w:val="both"/>
          </w:tcPr>
          <w:p w14:paraId="28E83C7E" w14:textId="77777777" w:rsidR="00A77B3E" w:rsidRPr="009F4207" w:rsidRDefault="00A77B3E">
            <w:r w:rsidRPr="009F4207">
              <w:t>37369</w:t>
            </w:r>
          </w:p>
        </w:tc>
        <w:tc>
          <w:tcPr>
            <w:tcW w:w="737" w:type="dxa"/>
            <w:tcBorders>
              <w:top w:val="nil"/>
              <w:left w:val="nil"/>
              <w:bottom w:val="nil"/>
              <w:right w:val="nil"/>
            </w:tcBorders>
            <w:tcMar>
              <w:top w:w="0" w:type="dxa"/>
              <w:left w:w="0" w:type="dxa"/>
              <w:bottom w:w="0" w:type="dxa"/>
              <w:right w:w="0" w:type="dxa"/>
            </w:tcMar>
            <w:vAlign w:val="both"/>
          </w:tcPr>
          <w:p w14:paraId="7065801E" w14:textId="77777777" w:rsidR="00A77B3E" w:rsidRPr="009F4207" w:rsidRDefault="00A77B3E">
            <w:r w:rsidRPr="009F4207">
              <w:t>37372</w:t>
            </w:r>
          </w:p>
        </w:tc>
        <w:tc>
          <w:tcPr>
            <w:tcW w:w="737" w:type="dxa"/>
            <w:tcBorders>
              <w:top w:val="nil"/>
              <w:left w:val="nil"/>
              <w:bottom w:val="nil"/>
              <w:right w:val="nil"/>
            </w:tcBorders>
            <w:tcMar>
              <w:top w:w="0" w:type="dxa"/>
              <w:left w:w="0" w:type="dxa"/>
              <w:bottom w:w="0" w:type="dxa"/>
              <w:right w:w="0" w:type="dxa"/>
            </w:tcMar>
            <w:vAlign w:val="both"/>
          </w:tcPr>
          <w:p w14:paraId="00F0F0A5" w14:textId="77777777" w:rsidR="00A77B3E" w:rsidRPr="009F4207" w:rsidRDefault="00A77B3E">
            <w:r w:rsidRPr="009F4207">
              <w:t>37375</w:t>
            </w:r>
          </w:p>
        </w:tc>
        <w:tc>
          <w:tcPr>
            <w:tcW w:w="737" w:type="dxa"/>
            <w:tcBorders>
              <w:top w:val="nil"/>
              <w:left w:val="nil"/>
              <w:bottom w:val="nil"/>
              <w:right w:val="nil"/>
            </w:tcBorders>
            <w:tcMar>
              <w:top w:w="0" w:type="dxa"/>
              <w:left w:w="0" w:type="dxa"/>
              <w:bottom w:w="0" w:type="dxa"/>
              <w:right w:w="0" w:type="dxa"/>
            </w:tcMar>
            <w:vAlign w:val="both"/>
          </w:tcPr>
          <w:p w14:paraId="364C933A" w14:textId="77777777" w:rsidR="00A77B3E" w:rsidRPr="009F4207" w:rsidRDefault="00A77B3E">
            <w:r w:rsidRPr="009F4207">
              <w:t>37381</w:t>
            </w:r>
          </w:p>
        </w:tc>
      </w:tr>
      <w:tr w:rsidR="00DD2E4B" w:rsidRPr="009F4207" w14:paraId="3A682A7A"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7CA0EF37" w14:textId="77777777" w:rsidR="00A77B3E" w:rsidRPr="009F4207" w:rsidRDefault="00A77B3E">
            <w:r w:rsidRPr="009F4207">
              <w:t>37384</w:t>
            </w:r>
          </w:p>
        </w:tc>
        <w:tc>
          <w:tcPr>
            <w:tcW w:w="737" w:type="dxa"/>
            <w:tcBorders>
              <w:top w:val="nil"/>
              <w:left w:val="nil"/>
              <w:bottom w:val="nil"/>
              <w:right w:val="nil"/>
            </w:tcBorders>
            <w:tcMar>
              <w:top w:w="0" w:type="dxa"/>
              <w:left w:w="0" w:type="dxa"/>
              <w:bottom w:w="0" w:type="dxa"/>
              <w:right w:w="0" w:type="dxa"/>
            </w:tcMar>
            <w:vAlign w:val="both"/>
          </w:tcPr>
          <w:p w14:paraId="45061754" w14:textId="77777777" w:rsidR="00A77B3E" w:rsidRPr="009F4207" w:rsidRDefault="00A77B3E">
            <w:r w:rsidRPr="009F4207">
              <w:t>37387</w:t>
            </w:r>
          </w:p>
        </w:tc>
        <w:tc>
          <w:tcPr>
            <w:tcW w:w="737" w:type="dxa"/>
            <w:tcBorders>
              <w:top w:val="nil"/>
              <w:left w:val="nil"/>
              <w:bottom w:val="nil"/>
              <w:right w:val="nil"/>
            </w:tcBorders>
            <w:tcMar>
              <w:top w:w="0" w:type="dxa"/>
              <w:left w:w="0" w:type="dxa"/>
              <w:bottom w:w="0" w:type="dxa"/>
              <w:right w:w="0" w:type="dxa"/>
            </w:tcMar>
            <w:vAlign w:val="both"/>
          </w:tcPr>
          <w:p w14:paraId="15B9BF38" w14:textId="77777777" w:rsidR="00A77B3E" w:rsidRPr="009F4207" w:rsidRDefault="00A77B3E">
            <w:r w:rsidRPr="009F4207">
              <w:t>37388</w:t>
            </w:r>
          </w:p>
        </w:tc>
        <w:tc>
          <w:tcPr>
            <w:tcW w:w="737" w:type="dxa"/>
            <w:tcBorders>
              <w:top w:val="nil"/>
              <w:left w:val="nil"/>
              <w:bottom w:val="nil"/>
              <w:right w:val="nil"/>
            </w:tcBorders>
            <w:tcMar>
              <w:top w:w="0" w:type="dxa"/>
              <w:left w:w="0" w:type="dxa"/>
              <w:bottom w:w="0" w:type="dxa"/>
              <w:right w:w="0" w:type="dxa"/>
            </w:tcMar>
            <w:vAlign w:val="both"/>
          </w:tcPr>
          <w:p w14:paraId="11E988AF" w14:textId="77777777" w:rsidR="00A77B3E" w:rsidRPr="009F4207" w:rsidRDefault="00A77B3E">
            <w:r w:rsidRPr="009F4207">
              <w:t>37390</w:t>
            </w:r>
          </w:p>
        </w:tc>
        <w:tc>
          <w:tcPr>
            <w:tcW w:w="737" w:type="dxa"/>
            <w:tcBorders>
              <w:top w:val="nil"/>
              <w:left w:val="nil"/>
              <w:bottom w:val="nil"/>
              <w:right w:val="nil"/>
            </w:tcBorders>
            <w:tcMar>
              <w:top w:w="0" w:type="dxa"/>
              <w:left w:w="0" w:type="dxa"/>
              <w:bottom w:w="0" w:type="dxa"/>
              <w:right w:w="0" w:type="dxa"/>
            </w:tcMar>
            <w:vAlign w:val="both"/>
          </w:tcPr>
          <w:p w14:paraId="472D6409" w14:textId="77777777" w:rsidR="00A77B3E" w:rsidRPr="009F4207" w:rsidRDefault="00A77B3E">
            <w:r w:rsidRPr="009F4207">
              <w:t>37393</w:t>
            </w:r>
          </w:p>
        </w:tc>
        <w:tc>
          <w:tcPr>
            <w:tcW w:w="737" w:type="dxa"/>
            <w:tcBorders>
              <w:top w:val="nil"/>
              <w:left w:val="nil"/>
              <w:bottom w:val="nil"/>
              <w:right w:val="nil"/>
            </w:tcBorders>
            <w:tcMar>
              <w:top w:w="0" w:type="dxa"/>
              <w:left w:w="0" w:type="dxa"/>
              <w:bottom w:w="0" w:type="dxa"/>
              <w:right w:w="0" w:type="dxa"/>
            </w:tcMar>
            <w:vAlign w:val="both"/>
          </w:tcPr>
          <w:p w14:paraId="33638B88" w14:textId="77777777" w:rsidR="00A77B3E" w:rsidRPr="009F4207" w:rsidRDefault="00A77B3E">
            <w:r w:rsidRPr="009F4207">
              <w:t>37396</w:t>
            </w:r>
          </w:p>
        </w:tc>
        <w:tc>
          <w:tcPr>
            <w:tcW w:w="737" w:type="dxa"/>
            <w:tcBorders>
              <w:top w:val="nil"/>
              <w:left w:val="nil"/>
              <w:bottom w:val="nil"/>
              <w:right w:val="nil"/>
            </w:tcBorders>
            <w:tcMar>
              <w:top w:w="0" w:type="dxa"/>
              <w:left w:w="0" w:type="dxa"/>
              <w:bottom w:w="0" w:type="dxa"/>
              <w:right w:w="0" w:type="dxa"/>
            </w:tcMar>
            <w:vAlign w:val="both"/>
          </w:tcPr>
          <w:p w14:paraId="0CECA738" w14:textId="77777777" w:rsidR="00A77B3E" w:rsidRPr="009F4207" w:rsidRDefault="00A77B3E">
            <w:r w:rsidRPr="009F4207">
              <w:t>37402</w:t>
            </w:r>
          </w:p>
        </w:tc>
        <w:tc>
          <w:tcPr>
            <w:tcW w:w="737" w:type="dxa"/>
            <w:tcBorders>
              <w:top w:val="nil"/>
              <w:left w:val="nil"/>
              <w:bottom w:val="nil"/>
              <w:right w:val="nil"/>
            </w:tcBorders>
            <w:tcMar>
              <w:top w:w="0" w:type="dxa"/>
              <w:left w:w="0" w:type="dxa"/>
              <w:bottom w:w="0" w:type="dxa"/>
              <w:right w:w="0" w:type="dxa"/>
            </w:tcMar>
            <w:vAlign w:val="both"/>
          </w:tcPr>
          <w:p w14:paraId="6DD7B568" w14:textId="77777777" w:rsidR="00A77B3E" w:rsidRPr="009F4207" w:rsidRDefault="00A77B3E">
            <w:r w:rsidRPr="009F4207">
              <w:t>37405</w:t>
            </w:r>
          </w:p>
        </w:tc>
        <w:tc>
          <w:tcPr>
            <w:tcW w:w="737" w:type="dxa"/>
            <w:tcBorders>
              <w:top w:val="nil"/>
              <w:left w:val="nil"/>
              <w:bottom w:val="nil"/>
              <w:right w:val="nil"/>
            </w:tcBorders>
            <w:tcMar>
              <w:top w:w="0" w:type="dxa"/>
              <w:left w:w="0" w:type="dxa"/>
              <w:bottom w:w="0" w:type="dxa"/>
              <w:right w:w="0" w:type="dxa"/>
            </w:tcMar>
            <w:vAlign w:val="both"/>
          </w:tcPr>
          <w:p w14:paraId="07573B1D" w14:textId="77777777" w:rsidR="00A77B3E" w:rsidRPr="009F4207" w:rsidRDefault="00A77B3E">
            <w:r w:rsidRPr="009F4207">
              <w:t>37408</w:t>
            </w:r>
          </w:p>
        </w:tc>
        <w:tc>
          <w:tcPr>
            <w:tcW w:w="737" w:type="dxa"/>
            <w:tcBorders>
              <w:top w:val="nil"/>
              <w:left w:val="nil"/>
              <w:bottom w:val="nil"/>
              <w:right w:val="nil"/>
            </w:tcBorders>
            <w:tcMar>
              <w:top w:w="0" w:type="dxa"/>
              <w:left w:w="0" w:type="dxa"/>
              <w:bottom w:w="0" w:type="dxa"/>
              <w:right w:w="0" w:type="dxa"/>
            </w:tcMar>
            <w:vAlign w:val="both"/>
          </w:tcPr>
          <w:p w14:paraId="38838367" w14:textId="77777777" w:rsidR="00A77B3E" w:rsidRPr="009F4207" w:rsidRDefault="00A77B3E">
            <w:r w:rsidRPr="009F4207">
              <w:t>37411</w:t>
            </w:r>
          </w:p>
        </w:tc>
        <w:tc>
          <w:tcPr>
            <w:tcW w:w="737" w:type="dxa"/>
            <w:tcBorders>
              <w:top w:val="nil"/>
              <w:left w:val="nil"/>
              <w:bottom w:val="nil"/>
              <w:right w:val="nil"/>
            </w:tcBorders>
            <w:tcMar>
              <w:top w:w="0" w:type="dxa"/>
              <w:left w:w="0" w:type="dxa"/>
              <w:bottom w:w="0" w:type="dxa"/>
              <w:right w:w="0" w:type="dxa"/>
            </w:tcMar>
            <w:vAlign w:val="both"/>
          </w:tcPr>
          <w:p w14:paraId="2854E547" w14:textId="77777777" w:rsidR="00A77B3E" w:rsidRPr="009F4207" w:rsidRDefault="00A77B3E">
            <w:r w:rsidRPr="009F4207">
              <w:t>37415</w:t>
            </w:r>
          </w:p>
        </w:tc>
        <w:tc>
          <w:tcPr>
            <w:tcW w:w="737" w:type="dxa"/>
            <w:tcBorders>
              <w:top w:val="nil"/>
              <w:left w:val="nil"/>
              <w:bottom w:val="nil"/>
              <w:right w:val="nil"/>
            </w:tcBorders>
            <w:tcMar>
              <w:top w:w="0" w:type="dxa"/>
              <w:left w:w="0" w:type="dxa"/>
              <w:bottom w:w="0" w:type="dxa"/>
              <w:right w:w="0" w:type="dxa"/>
            </w:tcMar>
            <w:vAlign w:val="both"/>
          </w:tcPr>
          <w:p w14:paraId="5BECACFB" w14:textId="77777777" w:rsidR="00A77B3E" w:rsidRPr="009F4207" w:rsidRDefault="00A77B3E">
            <w:r w:rsidRPr="009F4207">
              <w:t>37417</w:t>
            </w:r>
          </w:p>
        </w:tc>
        <w:tc>
          <w:tcPr>
            <w:tcW w:w="737" w:type="dxa"/>
            <w:tcBorders>
              <w:top w:val="nil"/>
              <w:left w:val="nil"/>
              <w:bottom w:val="nil"/>
              <w:right w:val="nil"/>
            </w:tcBorders>
            <w:tcMar>
              <w:top w:w="0" w:type="dxa"/>
              <w:left w:w="0" w:type="dxa"/>
              <w:bottom w:w="0" w:type="dxa"/>
              <w:right w:w="0" w:type="dxa"/>
            </w:tcMar>
            <w:vAlign w:val="both"/>
          </w:tcPr>
          <w:p w14:paraId="21B5115F" w14:textId="77777777" w:rsidR="00A77B3E" w:rsidRPr="009F4207" w:rsidRDefault="00A77B3E">
            <w:r w:rsidRPr="009F4207">
              <w:t>37418</w:t>
            </w:r>
          </w:p>
        </w:tc>
      </w:tr>
      <w:tr w:rsidR="00DD2E4B" w:rsidRPr="009F4207" w14:paraId="19A3ADD0"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932504E" w14:textId="77777777" w:rsidR="00A77B3E" w:rsidRPr="009F4207" w:rsidRDefault="00A77B3E">
            <w:r w:rsidRPr="009F4207">
              <w:t>37423</w:t>
            </w:r>
          </w:p>
        </w:tc>
        <w:tc>
          <w:tcPr>
            <w:tcW w:w="737" w:type="dxa"/>
            <w:tcBorders>
              <w:top w:val="nil"/>
              <w:left w:val="nil"/>
              <w:bottom w:val="nil"/>
              <w:right w:val="nil"/>
            </w:tcBorders>
            <w:tcMar>
              <w:top w:w="0" w:type="dxa"/>
              <w:left w:w="0" w:type="dxa"/>
              <w:bottom w:w="0" w:type="dxa"/>
              <w:right w:w="0" w:type="dxa"/>
            </w:tcMar>
            <w:vAlign w:val="both"/>
          </w:tcPr>
          <w:p w14:paraId="2A3F8CD7" w14:textId="77777777" w:rsidR="00A77B3E" w:rsidRPr="009F4207" w:rsidRDefault="00A77B3E">
            <w:r w:rsidRPr="009F4207">
              <w:t>37426</w:t>
            </w:r>
          </w:p>
        </w:tc>
        <w:tc>
          <w:tcPr>
            <w:tcW w:w="737" w:type="dxa"/>
            <w:tcBorders>
              <w:top w:val="nil"/>
              <w:left w:val="nil"/>
              <w:bottom w:val="nil"/>
              <w:right w:val="nil"/>
            </w:tcBorders>
            <w:tcMar>
              <w:top w:w="0" w:type="dxa"/>
              <w:left w:w="0" w:type="dxa"/>
              <w:bottom w:w="0" w:type="dxa"/>
              <w:right w:w="0" w:type="dxa"/>
            </w:tcMar>
            <w:vAlign w:val="both"/>
          </w:tcPr>
          <w:p w14:paraId="630AD90A" w14:textId="77777777" w:rsidR="00A77B3E" w:rsidRPr="009F4207" w:rsidRDefault="00A77B3E">
            <w:r w:rsidRPr="009F4207">
              <w:t>37429</w:t>
            </w:r>
          </w:p>
        </w:tc>
        <w:tc>
          <w:tcPr>
            <w:tcW w:w="737" w:type="dxa"/>
            <w:tcBorders>
              <w:top w:val="nil"/>
              <w:left w:val="nil"/>
              <w:bottom w:val="nil"/>
              <w:right w:val="nil"/>
            </w:tcBorders>
            <w:tcMar>
              <w:top w:w="0" w:type="dxa"/>
              <w:left w:w="0" w:type="dxa"/>
              <w:bottom w:w="0" w:type="dxa"/>
              <w:right w:w="0" w:type="dxa"/>
            </w:tcMar>
            <w:vAlign w:val="both"/>
          </w:tcPr>
          <w:p w14:paraId="323532AB" w14:textId="77777777" w:rsidR="00A77B3E" w:rsidRPr="009F4207" w:rsidRDefault="00A77B3E">
            <w:r w:rsidRPr="009F4207">
              <w:t>37432</w:t>
            </w:r>
          </w:p>
        </w:tc>
        <w:tc>
          <w:tcPr>
            <w:tcW w:w="737" w:type="dxa"/>
            <w:tcBorders>
              <w:top w:val="nil"/>
              <w:left w:val="nil"/>
              <w:bottom w:val="nil"/>
              <w:right w:val="nil"/>
            </w:tcBorders>
            <w:tcMar>
              <w:top w:w="0" w:type="dxa"/>
              <w:left w:w="0" w:type="dxa"/>
              <w:bottom w:w="0" w:type="dxa"/>
              <w:right w:w="0" w:type="dxa"/>
            </w:tcMar>
            <w:vAlign w:val="both"/>
          </w:tcPr>
          <w:p w14:paraId="3DE5A263" w14:textId="77777777" w:rsidR="00A77B3E" w:rsidRPr="009F4207" w:rsidRDefault="00A77B3E">
            <w:r w:rsidRPr="009F4207">
              <w:t>37435</w:t>
            </w:r>
          </w:p>
        </w:tc>
        <w:tc>
          <w:tcPr>
            <w:tcW w:w="737" w:type="dxa"/>
            <w:tcBorders>
              <w:top w:val="nil"/>
              <w:left w:val="nil"/>
              <w:bottom w:val="nil"/>
              <w:right w:val="nil"/>
            </w:tcBorders>
            <w:tcMar>
              <w:top w:w="0" w:type="dxa"/>
              <w:left w:w="0" w:type="dxa"/>
              <w:bottom w:w="0" w:type="dxa"/>
              <w:right w:w="0" w:type="dxa"/>
            </w:tcMar>
            <w:vAlign w:val="both"/>
          </w:tcPr>
          <w:p w14:paraId="2D9388C2" w14:textId="77777777" w:rsidR="00A77B3E" w:rsidRPr="009F4207" w:rsidRDefault="00A77B3E">
            <w:r w:rsidRPr="009F4207">
              <w:t>37438</w:t>
            </w:r>
          </w:p>
        </w:tc>
        <w:tc>
          <w:tcPr>
            <w:tcW w:w="737" w:type="dxa"/>
            <w:tcBorders>
              <w:top w:val="nil"/>
              <w:left w:val="nil"/>
              <w:bottom w:val="nil"/>
              <w:right w:val="nil"/>
            </w:tcBorders>
            <w:tcMar>
              <w:top w:w="0" w:type="dxa"/>
              <w:left w:w="0" w:type="dxa"/>
              <w:bottom w:w="0" w:type="dxa"/>
              <w:right w:w="0" w:type="dxa"/>
            </w:tcMar>
            <w:vAlign w:val="both"/>
          </w:tcPr>
          <w:p w14:paraId="0FF23752" w14:textId="77777777" w:rsidR="00A77B3E" w:rsidRPr="009F4207" w:rsidRDefault="00A77B3E">
            <w:r w:rsidRPr="009F4207">
              <w:t>37601</w:t>
            </w:r>
          </w:p>
        </w:tc>
        <w:tc>
          <w:tcPr>
            <w:tcW w:w="737" w:type="dxa"/>
            <w:tcBorders>
              <w:top w:val="nil"/>
              <w:left w:val="nil"/>
              <w:bottom w:val="nil"/>
              <w:right w:val="nil"/>
            </w:tcBorders>
            <w:tcMar>
              <w:top w:w="0" w:type="dxa"/>
              <w:left w:w="0" w:type="dxa"/>
              <w:bottom w:w="0" w:type="dxa"/>
              <w:right w:w="0" w:type="dxa"/>
            </w:tcMar>
            <w:vAlign w:val="both"/>
          </w:tcPr>
          <w:p w14:paraId="5A410B25" w14:textId="77777777" w:rsidR="00A77B3E" w:rsidRPr="009F4207" w:rsidRDefault="00A77B3E">
            <w:r w:rsidRPr="009F4207">
              <w:t>37604</w:t>
            </w:r>
          </w:p>
        </w:tc>
        <w:tc>
          <w:tcPr>
            <w:tcW w:w="737" w:type="dxa"/>
            <w:tcBorders>
              <w:top w:val="nil"/>
              <w:left w:val="nil"/>
              <w:bottom w:val="nil"/>
              <w:right w:val="nil"/>
            </w:tcBorders>
            <w:tcMar>
              <w:top w:w="0" w:type="dxa"/>
              <w:left w:w="0" w:type="dxa"/>
              <w:bottom w:w="0" w:type="dxa"/>
              <w:right w:w="0" w:type="dxa"/>
            </w:tcMar>
            <w:vAlign w:val="both"/>
          </w:tcPr>
          <w:p w14:paraId="0C5579CA" w14:textId="77777777" w:rsidR="00A77B3E" w:rsidRPr="009F4207" w:rsidRDefault="00A77B3E">
            <w:r w:rsidRPr="009F4207">
              <w:t>37605</w:t>
            </w:r>
          </w:p>
        </w:tc>
        <w:tc>
          <w:tcPr>
            <w:tcW w:w="737" w:type="dxa"/>
            <w:tcBorders>
              <w:top w:val="nil"/>
              <w:left w:val="nil"/>
              <w:bottom w:val="nil"/>
              <w:right w:val="nil"/>
            </w:tcBorders>
            <w:tcMar>
              <w:top w:w="0" w:type="dxa"/>
              <w:left w:w="0" w:type="dxa"/>
              <w:bottom w:w="0" w:type="dxa"/>
              <w:right w:w="0" w:type="dxa"/>
            </w:tcMar>
            <w:vAlign w:val="both"/>
          </w:tcPr>
          <w:p w14:paraId="462DEAB6" w14:textId="77777777" w:rsidR="00A77B3E" w:rsidRPr="009F4207" w:rsidRDefault="00A77B3E">
            <w:r w:rsidRPr="009F4207">
              <w:t>37606</w:t>
            </w:r>
          </w:p>
        </w:tc>
        <w:tc>
          <w:tcPr>
            <w:tcW w:w="737" w:type="dxa"/>
            <w:tcBorders>
              <w:top w:val="nil"/>
              <w:left w:val="nil"/>
              <w:bottom w:val="nil"/>
              <w:right w:val="nil"/>
            </w:tcBorders>
            <w:tcMar>
              <w:top w:w="0" w:type="dxa"/>
              <w:left w:w="0" w:type="dxa"/>
              <w:bottom w:w="0" w:type="dxa"/>
              <w:right w:w="0" w:type="dxa"/>
            </w:tcMar>
            <w:vAlign w:val="both"/>
          </w:tcPr>
          <w:p w14:paraId="6A922806" w14:textId="77777777" w:rsidR="00A77B3E" w:rsidRPr="009F4207" w:rsidRDefault="00A77B3E">
            <w:r w:rsidRPr="009F4207">
              <w:t>37607</w:t>
            </w:r>
          </w:p>
        </w:tc>
        <w:tc>
          <w:tcPr>
            <w:tcW w:w="737" w:type="dxa"/>
            <w:tcBorders>
              <w:top w:val="nil"/>
              <w:left w:val="nil"/>
              <w:bottom w:val="nil"/>
              <w:right w:val="nil"/>
            </w:tcBorders>
            <w:tcMar>
              <w:top w:w="0" w:type="dxa"/>
              <w:left w:w="0" w:type="dxa"/>
              <w:bottom w:w="0" w:type="dxa"/>
              <w:right w:w="0" w:type="dxa"/>
            </w:tcMar>
            <w:vAlign w:val="both"/>
          </w:tcPr>
          <w:p w14:paraId="04165B34" w14:textId="77777777" w:rsidR="00A77B3E" w:rsidRPr="009F4207" w:rsidRDefault="00A77B3E">
            <w:r w:rsidRPr="009F4207">
              <w:t>37610</w:t>
            </w:r>
          </w:p>
        </w:tc>
        <w:tc>
          <w:tcPr>
            <w:tcW w:w="737" w:type="dxa"/>
            <w:tcBorders>
              <w:top w:val="nil"/>
              <w:left w:val="nil"/>
              <w:bottom w:val="nil"/>
              <w:right w:val="nil"/>
            </w:tcBorders>
            <w:tcMar>
              <w:top w:w="0" w:type="dxa"/>
              <w:left w:w="0" w:type="dxa"/>
              <w:bottom w:w="0" w:type="dxa"/>
              <w:right w:w="0" w:type="dxa"/>
            </w:tcMar>
            <w:vAlign w:val="both"/>
          </w:tcPr>
          <w:p w14:paraId="68B59861" w14:textId="77777777" w:rsidR="00A77B3E" w:rsidRPr="009F4207" w:rsidRDefault="00A77B3E">
            <w:r w:rsidRPr="009F4207">
              <w:t>37613</w:t>
            </w:r>
          </w:p>
        </w:tc>
      </w:tr>
      <w:tr w:rsidR="00DD2E4B" w:rsidRPr="009F4207" w14:paraId="3FD9680E"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374FBF9B" w14:textId="77777777" w:rsidR="00A77B3E" w:rsidRPr="009F4207" w:rsidRDefault="00A77B3E">
            <w:r w:rsidRPr="009F4207">
              <w:t>37616</w:t>
            </w:r>
          </w:p>
        </w:tc>
        <w:tc>
          <w:tcPr>
            <w:tcW w:w="737" w:type="dxa"/>
            <w:tcBorders>
              <w:top w:val="nil"/>
              <w:left w:val="nil"/>
              <w:bottom w:val="nil"/>
              <w:right w:val="nil"/>
            </w:tcBorders>
            <w:tcMar>
              <w:top w:w="0" w:type="dxa"/>
              <w:left w:w="0" w:type="dxa"/>
              <w:bottom w:w="0" w:type="dxa"/>
              <w:right w:w="0" w:type="dxa"/>
            </w:tcMar>
            <w:vAlign w:val="both"/>
          </w:tcPr>
          <w:p w14:paraId="09767C3F" w14:textId="77777777" w:rsidR="00A77B3E" w:rsidRPr="009F4207" w:rsidRDefault="00A77B3E">
            <w:r w:rsidRPr="009F4207">
              <w:t>37619</w:t>
            </w:r>
          </w:p>
        </w:tc>
        <w:tc>
          <w:tcPr>
            <w:tcW w:w="737" w:type="dxa"/>
            <w:tcBorders>
              <w:top w:val="nil"/>
              <w:left w:val="nil"/>
              <w:bottom w:val="nil"/>
              <w:right w:val="nil"/>
            </w:tcBorders>
            <w:tcMar>
              <w:top w:w="0" w:type="dxa"/>
              <w:left w:w="0" w:type="dxa"/>
              <w:bottom w:w="0" w:type="dxa"/>
              <w:right w:w="0" w:type="dxa"/>
            </w:tcMar>
            <w:vAlign w:val="both"/>
          </w:tcPr>
          <w:p w14:paraId="218935AF" w14:textId="77777777" w:rsidR="00A77B3E" w:rsidRPr="009F4207" w:rsidRDefault="00A77B3E">
            <w:r w:rsidRPr="009F4207">
              <w:t>37623</w:t>
            </w:r>
          </w:p>
        </w:tc>
        <w:tc>
          <w:tcPr>
            <w:tcW w:w="737" w:type="dxa"/>
            <w:tcBorders>
              <w:top w:val="nil"/>
              <w:left w:val="nil"/>
              <w:bottom w:val="nil"/>
              <w:right w:val="nil"/>
            </w:tcBorders>
            <w:tcMar>
              <w:top w:w="0" w:type="dxa"/>
              <w:left w:w="0" w:type="dxa"/>
              <w:bottom w:w="0" w:type="dxa"/>
              <w:right w:w="0" w:type="dxa"/>
            </w:tcMar>
            <w:vAlign w:val="both"/>
          </w:tcPr>
          <w:p w14:paraId="27DD4847" w14:textId="77777777" w:rsidR="00A77B3E" w:rsidRPr="009F4207" w:rsidRDefault="00A77B3E">
            <w:r w:rsidRPr="009F4207">
              <w:t>37800</w:t>
            </w:r>
          </w:p>
        </w:tc>
        <w:tc>
          <w:tcPr>
            <w:tcW w:w="737" w:type="dxa"/>
            <w:tcBorders>
              <w:top w:val="nil"/>
              <w:left w:val="nil"/>
              <w:bottom w:val="nil"/>
              <w:right w:val="nil"/>
            </w:tcBorders>
            <w:tcMar>
              <w:top w:w="0" w:type="dxa"/>
              <w:left w:w="0" w:type="dxa"/>
              <w:bottom w:w="0" w:type="dxa"/>
              <w:right w:w="0" w:type="dxa"/>
            </w:tcMar>
            <w:vAlign w:val="both"/>
          </w:tcPr>
          <w:p w14:paraId="6F2A8D21" w14:textId="77777777" w:rsidR="00A77B3E" w:rsidRPr="009F4207" w:rsidRDefault="00A77B3E">
            <w:r w:rsidRPr="009F4207">
              <w:t>37801</w:t>
            </w:r>
          </w:p>
        </w:tc>
        <w:tc>
          <w:tcPr>
            <w:tcW w:w="737" w:type="dxa"/>
            <w:tcBorders>
              <w:top w:val="nil"/>
              <w:left w:val="nil"/>
              <w:bottom w:val="nil"/>
              <w:right w:val="nil"/>
            </w:tcBorders>
            <w:tcMar>
              <w:top w:w="0" w:type="dxa"/>
              <w:left w:w="0" w:type="dxa"/>
              <w:bottom w:w="0" w:type="dxa"/>
              <w:right w:w="0" w:type="dxa"/>
            </w:tcMar>
            <w:vAlign w:val="both"/>
          </w:tcPr>
          <w:p w14:paraId="4E7513D0" w14:textId="77777777" w:rsidR="00A77B3E" w:rsidRPr="009F4207" w:rsidRDefault="00A77B3E">
            <w:r w:rsidRPr="009F4207">
              <w:t>37803</w:t>
            </w:r>
          </w:p>
        </w:tc>
        <w:tc>
          <w:tcPr>
            <w:tcW w:w="737" w:type="dxa"/>
            <w:tcBorders>
              <w:top w:val="nil"/>
              <w:left w:val="nil"/>
              <w:bottom w:val="nil"/>
              <w:right w:val="nil"/>
            </w:tcBorders>
            <w:tcMar>
              <w:top w:w="0" w:type="dxa"/>
              <w:left w:w="0" w:type="dxa"/>
              <w:bottom w:w="0" w:type="dxa"/>
              <w:right w:w="0" w:type="dxa"/>
            </w:tcMar>
            <w:vAlign w:val="both"/>
          </w:tcPr>
          <w:p w14:paraId="7C85F0E5" w14:textId="77777777" w:rsidR="00A77B3E" w:rsidRPr="009F4207" w:rsidRDefault="00A77B3E">
            <w:r w:rsidRPr="009F4207">
              <w:t>37804</w:t>
            </w:r>
          </w:p>
        </w:tc>
        <w:tc>
          <w:tcPr>
            <w:tcW w:w="737" w:type="dxa"/>
            <w:tcBorders>
              <w:top w:val="nil"/>
              <w:left w:val="nil"/>
              <w:bottom w:val="nil"/>
              <w:right w:val="nil"/>
            </w:tcBorders>
            <w:tcMar>
              <w:top w:w="0" w:type="dxa"/>
              <w:left w:w="0" w:type="dxa"/>
              <w:bottom w:w="0" w:type="dxa"/>
              <w:right w:w="0" w:type="dxa"/>
            </w:tcMar>
            <w:vAlign w:val="both"/>
          </w:tcPr>
          <w:p w14:paraId="39777555" w14:textId="77777777" w:rsidR="00A77B3E" w:rsidRPr="009F4207" w:rsidRDefault="00A77B3E">
            <w:r w:rsidRPr="009F4207">
              <w:t>37806</w:t>
            </w:r>
          </w:p>
        </w:tc>
        <w:tc>
          <w:tcPr>
            <w:tcW w:w="737" w:type="dxa"/>
            <w:tcBorders>
              <w:top w:val="nil"/>
              <w:left w:val="nil"/>
              <w:bottom w:val="nil"/>
              <w:right w:val="nil"/>
            </w:tcBorders>
            <w:tcMar>
              <w:top w:w="0" w:type="dxa"/>
              <w:left w:w="0" w:type="dxa"/>
              <w:bottom w:w="0" w:type="dxa"/>
              <w:right w:w="0" w:type="dxa"/>
            </w:tcMar>
            <w:vAlign w:val="both"/>
          </w:tcPr>
          <w:p w14:paraId="36DD0656" w14:textId="77777777" w:rsidR="00A77B3E" w:rsidRPr="009F4207" w:rsidRDefault="00A77B3E">
            <w:r w:rsidRPr="009F4207">
              <w:t>37807</w:t>
            </w:r>
          </w:p>
        </w:tc>
        <w:tc>
          <w:tcPr>
            <w:tcW w:w="737" w:type="dxa"/>
            <w:tcBorders>
              <w:top w:val="nil"/>
              <w:left w:val="nil"/>
              <w:bottom w:val="nil"/>
              <w:right w:val="nil"/>
            </w:tcBorders>
            <w:tcMar>
              <w:top w:w="0" w:type="dxa"/>
              <w:left w:w="0" w:type="dxa"/>
              <w:bottom w:w="0" w:type="dxa"/>
              <w:right w:w="0" w:type="dxa"/>
            </w:tcMar>
            <w:vAlign w:val="both"/>
          </w:tcPr>
          <w:p w14:paraId="5848DD85" w14:textId="77777777" w:rsidR="00A77B3E" w:rsidRPr="009F4207" w:rsidRDefault="00A77B3E">
            <w:r w:rsidRPr="009F4207">
              <w:t>37809</w:t>
            </w:r>
          </w:p>
        </w:tc>
        <w:tc>
          <w:tcPr>
            <w:tcW w:w="737" w:type="dxa"/>
            <w:tcBorders>
              <w:top w:val="nil"/>
              <w:left w:val="nil"/>
              <w:bottom w:val="nil"/>
              <w:right w:val="nil"/>
            </w:tcBorders>
            <w:tcMar>
              <w:top w:w="0" w:type="dxa"/>
              <w:left w:w="0" w:type="dxa"/>
              <w:bottom w:w="0" w:type="dxa"/>
              <w:right w:w="0" w:type="dxa"/>
            </w:tcMar>
            <w:vAlign w:val="both"/>
          </w:tcPr>
          <w:p w14:paraId="7E670DB5" w14:textId="77777777" w:rsidR="00A77B3E" w:rsidRPr="009F4207" w:rsidRDefault="00A77B3E">
            <w:r w:rsidRPr="009F4207">
              <w:t>37810</w:t>
            </w:r>
          </w:p>
        </w:tc>
        <w:tc>
          <w:tcPr>
            <w:tcW w:w="737" w:type="dxa"/>
            <w:tcBorders>
              <w:top w:val="nil"/>
              <w:left w:val="nil"/>
              <w:bottom w:val="nil"/>
              <w:right w:val="nil"/>
            </w:tcBorders>
            <w:tcMar>
              <w:top w:w="0" w:type="dxa"/>
              <w:left w:w="0" w:type="dxa"/>
              <w:bottom w:w="0" w:type="dxa"/>
              <w:right w:w="0" w:type="dxa"/>
            </w:tcMar>
            <w:vAlign w:val="both"/>
          </w:tcPr>
          <w:p w14:paraId="5285C327" w14:textId="77777777" w:rsidR="00A77B3E" w:rsidRPr="009F4207" w:rsidRDefault="00A77B3E">
            <w:r w:rsidRPr="009F4207">
              <w:t>37812</w:t>
            </w:r>
          </w:p>
        </w:tc>
        <w:tc>
          <w:tcPr>
            <w:tcW w:w="737" w:type="dxa"/>
            <w:tcBorders>
              <w:top w:val="nil"/>
              <w:left w:val="nil"/>
              <w:bottom w:val="nil"/>
              <w:right w:val="nil"/>
            </w:tcBorders>
            <w:tcMar>
              <w:top w:w="0" w:type="dxa"/>
              <w:left w:w="0" w:type="dxa"/>
              <w:bottom w:w="0" w:type="dxa"/>
              <w:right w:w="0" w:type="dxa"/>
            </w:tcMar>
            <w:vAlign w:val="both"/>
          </w:tcPr>
          <w:p w14:paraId="709C864F" w14:textId="77777777" w:rsidR="00A77B3E" w:rsidRPr="009F4207" w:rsidRDefault="00A77B3E">
            <w:r w:rsidRPr="009F4207">
              <w:t>37813</w:t>
            </w:r>
          </w:p>
        </w:tc>
      </w:tr>
      <w:tr w:rsidR="00DD2E4B" w:rsidRPr="009F4207" w14:paraId="05A3EDA5"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1279B589" w14:textId="77777777" w:rsidR="00A77B3E" w:rsidRPr="009F4207" w:rsidRDefault="00A77B3E">
            <w:r w:rsidRPr="009F4207">
              <w:t>37815</w:t>
            </w:r>
          </w:p>
        </w:tc>
        <w:tc>
          <w:tcPr>
            <w:tcW w:w="737" w:type="dxa"/>
            <w:tcBorders>
              <w:top w:val="nil"/>
              <w:left w:val="nil"/>
              <w:bottom w:val="nil"/>
              <w:right w:val="nil"/>
            </w:tcBorders>
            <w:tcMar>
              <w:top w:w="0" w:type="dxa"/>
              <w:left w:w="0" w:type="dxa"/>
              <w:bottom w:w="0" w:type="dxa"/>
              <w:right w:w="0" w:type="dxa"/>
            </w:tcMar>
            <w:vAlign w:val="both"/>
          </w:tcPr>
          <w:p w14:paraId="6235F114" w14:textId="77777777" w:rsidR="00A77B3E" w:rsidRPr="009F4207" w:rsidRDefault="00A77B3E">
            <w:r w:rsidRPr="009F4207">
              <w:t>37816</w:t>
            </w:r>
          </w:p>
        </w:tc>
        <w:tc>
          <w:tcPr>
            <w:tcW w:w="737" w:type="dxa"/>
            <w:tcBorders>
              <w:top w:val="nil"/>
              <w:left w:val="nil"/>
              <w:bottom w:val="nil"/>
              <w:right w:val="nil"/>
            </w:tcBorders>
            <w:tcMar>
              <w:top w:w="0" w:type="dxa"/>
              <w:left w:w="0" w:type="dxa"/>
              <w:bottom w:w="0" w:type="dxa"/>
              <w:right w:w="0" w:type="dxa"/>
            </w:tcMar>
            <w:vAlign w:val="both"/>
          </w:tcPr>
          <w:p w14:paraId="4A6E81D4" w14:textId="77777777" w:rsidR="00A77B3E" w:rsidRPr="009F4207" w:rsidRDefault="00A77B3E">
            <w:r w:rsidRPr="009F4207">
              <w:t>37818</w:t>
            </w:r>
          </w:p>
        </w:tc>
        <w:tc>
          <w:tcPr>
            <w:tcW w:w="737" w:type="dxa"/>
            <w:tcBorders>
              <w:top w:val="nil"/>
              <w:left w:val="nil"/>
              <w:bottom w:val="nil"/>
              <w:right w:val="nil"/>
            </w:tcBorders>
            <w:tcMar>
              <w:top w:w="0" w:type="dxa"/>
              <w:left w:w="0" w:type="dxa"/>
              <w:bottom w:w="0" w:type="dxa"/>
              <w:right w:w="0" w:type="dxa"/>
            </w:tcMar>
            <w:vAlign w:val="both"/>
          </w:tcPr>
          <w:p w14:paraId="0C777BA2" w14:textId="77777777" w:rsidR="00A77B3E" w:rsidRPr="009F4207" w:rsidRDefault="00A77B3E">
            <w:r w:rsidRPr="009F4207">
              <w:t>37819</w:t>
            </w:r>
          </w:p>
        </w:tc>
        <w:tc>
          <w:tcPr>
            <w:tcW w:w="737" w:type="dxa"/>
            <w:tcBorders>
              <w:top w:val="nil"/>
              <w:left w:val="nil"/>
              <w:bottom w:val="nil"/>
              <w:right w:val="nil"/>
            </w:tcBorders>
            <w:tcMar>
              <w:top w:w="0" w:type="dxa"/>
              <w:left w:w="0" w:type="dxa"/>
              <w:bottom w:w="0" w:type="dxa"/>
              <w:right w:w="0" w:type="dxa"/>
            </w:tcMar>
            <w:vAlign w:val="both"/>
          </w:tcPr>
          <w:p w14:paraId="5ECEB29E" w14:textId="77777777" w:rsidR="00A77B3E" w:rsidRPr="009F4207" w:rsidRDefault="00A77B3E">
            <w:r w:rsidRPr="009F4207">
              <w:t>37821</w:t>
            </w:r>
          </w:p>
        </w:tc>
        <w:tc>
          <w:tcPr>
            <w:tcW w:w="737" w:type="dxa"/>
            <w:tcBorders>
              <w:top w:val="nil"/>
              <w:left w:val="nil"/>
              <w:bottom w:val="nil"/>
              <w:right w:val="nil"/>
            </w:tcBorders>
            <w:tcMar>
              <w:top w:w="0" w:type="dxa"/>
              <w:left w:w="0" w:type="dxa"/>
              <w:bottom w:w="0" w:type="dxa"/>
              <w:right w:w="0" w:type="dxa"/>
            </w:tcMar>
            <w:vAlign w:val="both"/>
          </w:tcPr>
          <w:p w14:paraId="3AA73D27" w14:textId="77777777" w:rsidR="00A77B3E" w:rsidRPr="009F4207" w:rsidRDefault="00A77B3E">
            <w:r w:rsidRPr="009F4207">
              <w:t>37822</w:t>
            </w:r>
          </w:p>
        </w:tc>
        <w:tc>
          <w:tcPr>
            <w:tcW w:w="737" w:type="dxa"/>
            <w:tcBorders>
              <w:top w:val="nil"/>
              <w:left w:val="nil"/>
              <w:bottom w:val="nil"/>
              <w:right w:val="nil"/>
            </w:tcBorders>
            <w:tcMar>
              <w:top w:w="0" w:type="dxa"/>
              <w:left w:w="0" w:type="dxa"/>
              <w:bottom w:w="0" w:type="dxa"/>
              <w:right w:w="0" w:type="dxa"/>
            </w:tcMar>
            <w:vAlign w:val="both"/>
          </w:tcPr>
          <w:p w14:paraId="3CE1CE45" w14:textId="77777777" w:rsidR="00A77B3E" w:rsidRPr="009F4207" w:rsidRDefault="00A77B3E">
            <w:r w:rsidRPr="009F4207">
              <w:t>37824</w:t>
            </w:r>
          </w:p>
        </w:tc>
        <w:tc>
          <w:tcPr>
            <w:tcW w:w="737" w:type="dxa"/>
            <w:tcBorders>
              <w:top w:val="nil"/>
              <w:left w:val="nil"/>
              <w:bottom w:val="nil"/>
              <w:right w:val="nil"/>
            </w:tcBorders>
            <w:tcMar>
              <w:top w:w="0" w:type="dxa"/>
              <w:left w:w="0" w:type="dxa"/>
              <w:bottom w:w="0" w:type="dxa"/>
              <w:right w:w="0" w:type="dxa"/>
            </w:tcMar>
            <w:vAlign w:val="both"/>
          </w:tcPr>
          <w:p w14:paraId="3DB30362" w14:textId="77777777" w:rsidR="00A77B3E" w:rsidRPr="009F4207" w:rsidRDefault="00A77B3E">
            <w:r w:rsidRPr="009F4207">
              <w:t>37825</w:t>
            </w:r>
          </w:p>
        </w:tc>
        <w:tc>
          <w:tcPr>
            <w:tcW w:w="737" w:type="dxa"/>
            <w:tcBorders>
              <w:top w:val="nil"/>
              <w:left w:val="nil"/>
              <w:bottom w:val="nil"/>
              <w:right w:val="nil"/>
            </w:tcBorders>
            <w:tcMar>
              <w:top w:w="0" w:type="dxa"/>
              <w:left w:w="0" w:type="dxa"/>
              <w:bottom w:w="0" w:type="dxa"/>
              <w:right w:w="0" w:type="dxa"/>
            </w:tcMar>
            <w:vAlign w:val="both"/>
          </w:tcPr>
          <w:p w14:paraId="1795AA09" w14:textId="77777777" w:rsidR="00A77B3E" w:rsidRPr="009F4207" w:rsidRDefault="00A77B3E">
            <w:r w:rsidRPr="009F4207">
              <w:t>37827</w:t>
            </w:r>
          </w:p>
        </w:tc>
        <w:tc>
          <w:tcPr>
            <w:tcW w:w="737" w:type="dxa"/>
            <w:tcBorders>
              <w:top w:val="nil"/>
              <w:left w:val="nil"/>
              <w:bottom w:val="nil"/>
              <w:right w:val="nil"/>
            </w:tcBorders>
            <w:tcMar>
              <w:top w:w="0" w:type="dxa"/>
              <w:left w:w="0" w:type="dxa"/>
              <w:bottom w:w="0" w:type="dxa"/>
              <w:right w:w="0" w:type="dxa"/>
            </w:tcMar>
            <w:vAlign w:val="both"/>
          </w:tcPr>
          <w:p w14:paraId="63A8D02B" w14:textId="77777777" w:rsidR="00A77B3E" w:rsidRPr="009F4207" w:rsidRDefault="00A77B3E">
            <w:r w:rsidRPr="009F4207">
              <w:t>37828</w:t>
            </w:r>
          </w:p>
        </w:tc>
        <w:tc>
          <w:tcPr>
            <w:tcW w:w="737" w:type="dxa"/>
            <w:tcBorders>
              <w:top w:val="nil"/>
              <w:left w:val="nil"/>
              <w:bottom w:val="nil"/>
              <w:right w:val="nil"/>
            </w:tcBorders>
            <w:tcMar>
              <w:top w:w="0" w:type="dxa"/>
              <w:left w:w="0" w:type="dxa"/>
              <w:bottom w:w="0" w:type="dxa"/>
              <w:right w:w="0" w:type="dxa"/>
            </w:tcMar>
            <w:vAlign w:val="both"/>
          </w:tcPr>
          <w:p w14:paraId="5E46E49A" w14:textId="77777777" w:rsidR="00A77B3E" w:rsidRPr="009F4207" w:rsidRDefault="00A77B3E">
            <w:r w:rsidRPr="009F4207">
              <w:t>37830</w:t>
            </w:r>
          </w:p>
        </w:tc>
        <w:tc>
          <w:tcPr>
            <w:tcW w:w="737" w:type="dxa"/>
            <w:tcBorders>
              <w:top w:val="nil"/>
              <w:left w:val="nil"/>
              <w:bottom w:val="nil"/>
              <w:right w:val="nil"/>
            </w:tcBorders>
            <w:tcMar>
              <w:top w:w="0" w:type="dxa"/>
              <w:left w:w="0" w:type="dxa"/>
              <w:bottom w:w="0" w:type="dxa"/>
              <w:right w:w="0" w:type="dxa"/>
            </w:tcMar>
            <w:vAlign w:val="both"/>
          </w:tcPr>
          <w:p w14:paraId="60BCBFC2" w14:textId="77777777" w:rsidR="00A77B3E" w:rsidRPr="009F4207" w:rsidRDefault="00A77B3E">
            <w:r w:rsidRPr="009F4207">
              <w:t>37831</w:t>
            </w:r>
          </w:p>
        </w:tc>
        <w:tc>
          <w:tcPr>
            <w:tcW w:w="737" w:type="dxa"/>
            <w:tcBorders>
              <w:top w:val="nil"/>
              <w:left w:val="nil"/>
              <w:bottom w:val="nil"/>
              <w:right w:val="nil"/>
            </w:tcBorders>
            <w:tcMar>
              <w:top w:w="0" w:type="dxa"/>
              <w:left w:w="0" w:type="dxa"/>
              <w:bottom w:w="0" w:type="dxa"/>
              <w:right w:w="0" w:type="dxa"/>
            </w:tcMar>
            <w:vAlign w:val="both"/>
          </w:tcPr>
          <w:p w14:paraId="4415712F" w14:textId="77777777" w:rsidR="00A77B3E" w:rsidRPr="009F4207" w:rsidRDefault="00A77B3E">
            <w:r w:rsidRPr="009F4207">
              <w:t>37833</w:t>
            </w:r>
          </w:p>
        </w:tc>
      </w:tr>
      <w:tr w:rsidR="00DD2E4B" w:rsidRPr="009F4207" w14:paraId="76EDA00C"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7CE0970C" w14:textId="77777777" w:rsidR="00A77B3E" w:rsidRPr="009F4207" w:rsidRDefault="00A77B3E">
            <w:r w:rsidRPr="009F4207">
              <w:t>37834</w:t>
            </w:r>
          </w:p>
        </w:tc>
        <w:tc>
          <w:tcPr>
            <w:tcW w:w="737" w:type="dxa"/>
            <w:tcBorders>
              <w:top w:val="nil"/>
              <w:left w:val="nil"/>
              <w:bottom w:val="nil"/>
              <w:right w:val="nil"/>
            </w:tcBorders>
            <w:tcMar>
              <w:top w:w="0" w:type="dxa"/>
              <w:left w:w="0" w:type="dxa"/>
              <w:bottom w:w="0" w:type="dxa"/>
              <w:right w:w="0" w:type="dxa"/>
            </w:tcMar>
            <w:vAlign w:val="both"/>
          </w:tcPr>
          <w:p w14:paraId="4F0FABD5" w14:textId="77777777" w:rsidR="00A77B3E" w:rsidRPr="009F4207" w:rsidRDefault="00A77B3E">
            <w:r w:rsidRPr="009F4207">
              <w:t>37836</w:t>
            </w:r>
          </w:p>
        </w:tc>
        <w:tc>
          <w:tcPr>
            <w:tcW w:w="737" w:type="dxa"/>
            <w:tcBorders>
              <w:top w:val="nil"/>
              <w:left w:val="nil"/>
              <w:bottom w:val="nil"/>
              <w:right w:val="nil"/>
            </w:tcBorders>
            <w:tcMar>
              <w:top w:w="0" w:type="dxa"/>
              <w:left w:w="0" w:type="dxa"/>
              <w:bottom w:w="0" w:type="dxa"/>
              <w:right w:w="0" w:type="dxa"/>
            </w:tcMar>
            <w:vAlign w:val="both"/>
          </w:tcPr>
          <w:p w14:paraId="273FE99D" w14:textId="77777777" w:rsidR="00A77B3E" w:rsidRPr="009F4207" w:rsidRDefault="00A77B3E">
            <w:r w:rsidRPr="009F4207">
              <w:t>37839</w:t>
            </w:r>
          </w:p>
        </w:tc>
        <w:tc>
          <w:tcPr>
            <w:tcW w:w="737" w:type="dxa"/>
            <w:tcBorders>
              <w:top w:val="nil"/>
              <w:left w:val="nil"/>
              <w:bottom w:val="nil"/>
              <w:right w:val="nil"/>
            </w:tcBorders>
            <w:tcMar>
              <w:top w:w="0" w:type="dxa"/>
              <w:left w:w="0" w:type="dxa"/>
              <w:bottom w:w="0" w:type="dxa"/>
              <w:right w:w="0" w:type="dxa"/>
            </w:tcMar>
            <w:vAlign w:val="both"/>
          </w:tcPr>
          <w:p w14:paraId="59F200B4" w14:textId="77777777" w:rsidR="00A77B3E" w:rsidRPr="009F4207" w:rsidRDefault="00A77B3E">
            <w:r w:rsidRPr="009F4207">
              <w:t>37842</w:t>
            </w:r>
          </w:p>
        </w:tc>
        <w:tc>
          <w:tcPr>
            <w:tcW w:w="737" w:type="dxa"/>
            <w:tcBorders>
              <w:top w:val="nil"/>
              <w:left w:val="nil"/>
              <w:bottom w:val="nil"/>
              <w:right w:val="nil"/>
            </w:tcBorders>
            <w:tcMar>
              <w:top w:w="0" w:type="dxa"/>
              <w:left w:w="0" w:type="dxa"/>
              <w:bottom w:w="0" w:type="dxa"/>
              <w:right w:w="0" w:type="dxa"/>
            </w:tcMar>
            <w:vAlign w:val="both"/>
          </w:tcPr>
          <w:p w14:paraId="3411DCF9" w14:textId="77777777" w:rsidR="00A77B3E" w:rsidRPr="009F4207" w:rsidRDefault="00A77B3E">
            <w:r w:rsidRPr="009F4207">
              <w:t>37845</w:t>
            </w:r>
          </w:p>
        </w:tc>
        <w:tc>
          <w:tcPr>
            <w:tcW w:w="737" w:type="dxa"/>
            <w:tcBorders>
              <w:top w:val="nil"/>
              <w:left w:val="nil"/>
              <w:bottom w:val="nil"/>
              <w:right w:val="nil"/>
            </w:tcBorders>
            <w:tcMar>
              <w:top w:w="0" w:type="dxa"/>
              <w:left w:w="0" w:type="dxa"/>
              <w:bottom w:w="0" w:type="dxa"/>
              <w:right w:w="0" w:type="dxa"/>
            </w:tcMar>
            <w:vAlign w:val="both"/>
          </w:tcPr>
          <w:p w14:paraId="2C56FF4B" w14:textId="77777777" w:rsidR="00A77B3E" w:rsidRPr="009F4207" w:rsidRDefault="00A77B3E">
            <w:r w:rsidRPr="009F4207">
              <w:t>37848</w:t>
            </w:r>
          </w:p>
        </w:tc>
        <w:tc>
          <w:tcPr>
            <w:tcW w:w="737" w:type="dxa"/>
            <w:tcBorders>
              <w:top w:val="nil"/>
              <w:left w:val="nil"/>
              <w:bottom w:val="nil"/>
              <w:right w:val="nil"/>
            </w:tcBorders>
            <w:tcMar>
              <w:top w:w="0" w:type="dxa"/>
              <w:left w:w="0" w:type="dxa"/>
              <w:bottom w:w="0" w:type="dxa"/>
              <w:right w:w="0" w:type="dxa"/>
            </w:tcMar>
            <w:vAlign w:val="both"/>
          </w:tcPr>
          <w:p w14:paraId="208CBAFD" w14:textId="77777777" w:rsidR="00A77B3E" w:rsidRPr="009F4207" w:rsidRDefault="00A77B3E">
            <w:r w:rsidRPr="009F4207">
              <w:t>37851</w:t>
            </w:r>
          </w:p>
        </w:tc>
        <w:tc>
          <w:tcPr>
            <w:tcW w:w="737" w:type="dxa"/>
            <w:tcBorders>
              <w:top w:val="nil"/>
              <w:left w:val="nil"/>
              <w:bottom w:val="nil"/>
              <w:right w:val="nil"/>
            </w:tcBorders>
            <w:tcMar>
              <w:top w:w="0" w:type="dxa"/>
              <w:left w:w="0" w:type="dxa"/>
              <w:bottom w:w="0" w:type="dxa"/>
              <w:right w:w="0" w:type="dxa"/>
            </w:tcMar>
            <w:vAlign w:val="both"/>
          </w:tcPr>
          <w:p w14:paraId="51EE2E1D" w14:textId="77777777" w:rsidR="00A77B3E" w:rsidRPr="009F4207" w:rsidRDefault="00A77B3E">
            <w:r w:rsidRPr="009F4207">
              <w:t>37854</w:t>
            </w:r>
          </w:p>
        </w:tc>
        <w:tc>
          <w:tcPr>
            <w:tcW w:w="737" w:type="dxa"/>
            <w:tcBorders>
              <w:top w:val="nil"/>
              <w:left w:val="nil"/>
              <w:bottom w:val="nil"/>
              <w:right w:val="nil"/>
            </w:tcBorders>
            <w:tcMar>
              <w:top w:w="0" w:type="dxa"/>
              <w:left w:w="0" w:type="dxa"/>
              <w:bottom w:w="0" w:type="dxa"/>
              <w:right w:w="0" w:type="dxa"/>
            </w:tcMar>
            <w:vAlign w:val="both"/>
          </w:tcPr>
          <w:p w14:paraId="396BDCD6" w14:textId="77777777" w:rsidR="00A77B3E" w:rsidRPr="009F4207" w:rsidRDefault="00A77B3E">
            <w:r w:rsidRPr="009F4207">
              <w:t>38200</w:t>
            </w:r>
          </w:p>
        </w:tc>
        <w:tc>
          <w:tcPr>
            <w:tcW w:w="737" w:type="dxa"/>
            <w:tcBorders>
              <w:top w:val="nil"/>
              <w:left w:val="nil"/>
              <w:bottom w:val="nil"/>
              <w:right w:val="nil"/>
            </w:tcBorders>
            <w:tcMar>
              <w:top w:w="0" w:type="dxa"/>
              <w:left w:w="0" w:type="dxa"/>
              <w:bottom w:w="0" w:type="dxa"/>
              <w:right w:w="0" w:type="dxa"/>
            </w:tcMar>
            <w:vAlign w:val="both"/>
          </w:tcPr>
          <w:p w14:paraId="7A03D076" w14:textId="77777777" w:rsidR="00A77B3E" w:rsidRPr="009F4207" w:rsidRDefault="00A77B3E">
            <w:r w:rsidRPr="009F4207">
              <w:t>38203</w:t>
            </w:r>
          </w:p>
        </w:tc>
        <w:tc>
          <w:tcPr>
            <w:tcW w:w="737" w:type="dxa"/>
            <w:tcBorders>
              <w:top w:val="nil"/>
              <w:left w:val="nil"/>
              <w:bottom w:val="nil"/>
              <w:right w:val="nil"/>
            </w:tcBorders>
            <w:tcMar>
              <w:top w:w="0" w:type="dxa"/>
              <w:left w:w="0" w:type="dxa"/>
              <w:bottom w:w="0" w:type="dxa"/>
              <w:right w:w="0" w:type="dxa"/>
            </w:tcMar>
            <w:vAlign w:val="both"/>
          </w:tcPr>
          <w:p w14:paraId="7F612D15" w14:textId="77777777" w:rsidR="00A77B3E" w:rsidRPr="009F4207" w:rsidRDefault="00A77B3E">
            <w:r w:rsidRPr="009F4207">
              <w:t>38206</w:t>
            </w:r>
          </w:p>
        </w:tc>
        <w:tc>
          <w:tcPr>
            <w:tcW w:w="737" w:type="dxa"/>
            <w:tcBorders>
              <w:top w:val="nil"/>
              <w:left w:val="nil"/>
              <w:bottom w:val="nil"/>
              <w:right w:val="nil"/>
            </w:tcBorders>
            <w:tcMar>
              <w:top w:w="0" w:type="dxa"/>
              <w:left w:w="0" w:type="dxa"/>
              <w:bottom w:w="0" w:type="dxa"/>
              <w:right w:w="0" w:type="dxa"/>
            </w:tcMar>
            <w:vAlign w:val="both"/>
          </w:tcPr>
          <w:p w14:paraId="4E0B8653" w14:textId="77777777" w:rsidR="00A77B3E" w:rsidRPr="009F4207" w:rsidRDefault="00A77B3E">
            <w:r w:rsidRPr="009F4207">
              <w:t>38209</w:t>
            </w:r>
          </w:p>
        </w:tc>
        <w:tc>
          <w:tcPr>
            <w:tcW w:w="737" w:type="dxa"/>
            <w:tcBorders>
              <w:top w:val="nil"/>
              <w:left w:val="nil"/>
              <w:bottom w:val="nil"/>
              <w:right w:val="nil"/>
            </w:tcBorders>
            <w:tcMar>
              <w:top w:w="0" w:type="dxa"/>
              <w:left w:w="0" w:type="dxa"/>
              <w:bottom w:w="0" w:type="dxa"/>
              <w:right w:w="0" w:type="dxa"/>
            </w:tcMar>
            <w:vAlign w:val="both"/>
          </w:tcPr>
          <w:p w14:paraId="2B2CF632" w14:textId="77777777" w:rsidR="00A77B3E" w:rsidRPr="009F4207" w:rsidRDefault="00A77B3E">
            <w:r w:rsidRPr="009F4207">
              <w:t>38212</w:t>
            </w:r>
          </w:p>
        </w:tc>
      </w:tr>
      <w:tr w:rsidR="00DD2E4B" w:rsidRPr="009F4207" w14:paraId="35835238"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1521DBEE" w14:textId="77777777" w:rsidR="00A77B3E" w:rsidRPr="009F4207" w:rsidRDefault="00A77B3E">
            <w:r w:rsidRPr="009F4207">
              <w:t>38213</w:t>
            </w:r>
          </w:p>
        </w:tc>
        <w:tc>
          <w:tcPr>
            <w:tcW w:w="737" w:type="dxa"/>
            <w:tcBorders>
              <w:top w:val="nil"/>
              <w:left w:val="nil"/>
              <w:bottom w:val="nil"/>
              <w:right w:val="nil"/>
            </w:tcBorders>
            <w:tcMar>
              <w:top w:w="0" w:type="dxa"/>
              <w:left w:w="0" w:type="dxa"/>
              <w:bottom w:w="0" w:type="dxa"/>
              <w:right w:w="0" w:type="dxa"/>
            </w:tcMar>
            <w:vAlign w:val="both"/>
          </w:tcPr>
          <w:p w14:paraId="4EFEFEC5" w14:textId="77777777" w:rsidR="00A77B3E" w:rsidRPr="009F4207" w:rsidRDefault="00A77B3E">
            <w:r w:rsidRPr="009F4207">
              <w:t>38241</w:t>
            </w:r>
          </w:p>
        </w:tc>
        <w:tc>
          <w:tcPr>
            <w:tcW w:w="737" w:type="dxa"/>
            <w:tcBorders>
              <w:top w:val="nil"/>
              <w:left w:val="nil"/>
              <w:bottom w:val="nil"/>
              <w:right w:val="nil"/>
            </w:tcBorders>
            <w:tcMar>
              <w:top w:w="0" w:type="dxa"/>
              <w:left w:w="0" w:type="dxa"/>
              <w:bottom w:w="0" w:type="dxa"/>
              <w:right w:w="0" w:type="dxa"/>
            </w:tcMar>
            <w:vAlign w:val="both"/>
          </w:tcPr>
          <w:p w14:paraId="2780A615" w14:textId="77777777" w:rsidR="00A77B3E" w:rsidRPr="009F4207" w:rsidRDefault="00A77B3E">
            <w:r w:rsidRPr="009F4207">
              <w:t>38244</w:t>
            </w:r>
          </w:p>
        </w:tc>
        <w:tc>
          <w:tcPr>
            <w:tcW w:w="737" w:type="dxa"/>
            <w:tcBorders>
              <w:top w:val="nil"/>
              <w:left w:val="nil"/>
              <w:bottom w:val="nil"/>
              <w:right w:val="nil"/>
            </w:tcBorders>
            <w:tcMar>
              <w:top w:w="0" w:type="dxa"/>
              <w:left w:w="0" w:type="dxa"/>
              <w:bottom w:w="0" w:type="dxa"/>
              <w:right w:w="0" w:type="dxa"/>
            </w:tcMar>
            <w:vAlign w:val="both"/>
          </w:tcPr>
          <w:p w14:paraId="0D70374B" w14:textId="77777777" w:rsidR="00A77B3E" w:rsidRPr="009F4207" w:rsidRDefault="00A77B3E">
            <w:r w:rsidRPr="009F4207">
              <w:t>38247</w:t>
            </w:r>
          </w:p>
        </w:tc>
        <w:tc>
          <w:tcPr>
            <w:tcW w:w="737" w:type="dxa"/>
            <w:tcBorders>
              <w:top w:val="nil"/>
              <w:left w:val="nil"/>
              <w:bottom w:val="nil"/>
              <w:right w:val="nil"/>
            </w:tcBorders>
            <w:tcMar>
              <w:top w:w="0" w:type="dxa"/>
              <w:left w:w="0" w:type="dxa"/>
              <w:bottom w:w="0" w:type="dxa"/>
              <w:right w:w="0" w:type="dxa"/>
            </w:tcMar>
            <w:vAlign w:val="both"/>
          </w:tcPr>
          <w:p w14:paraId="2505EC8C" w14:textId="77777777" w:rsidR="00A77B3E" w:rsidRPr="009F4207" w:rsidRDefault="00A77B3E">
            <w:r w:rsidRPr="009F4207">
              <w:t>38248</w:t>
            </w:r>
          </w:p>
        </w:tc>
        <w:tc>
          <w:tcPr>
            <w:tcW w:w="737" w:type="dxa"/>
            <w:tcBorders>
              <w:top w:val="nil"/>
              <w:left w:val="nil"/>
              <w:bottom w:val="nil"/>
              <w:right w:val="nil"/>
            </w:tcBorders>
            <w:tcMar>
              <w:top w:w="0" w:type="dxa"/>
              <w:left w:w="0" w:type="dxa"/>
              <w:bottom w:w="0" w:type="dxa"/>
              <w:right w:w="0" w:type="dxa"/>
            </w:tcMar>
            <w:vAlign w:val="both"/>
          </w:tcPr>
          <w:p w14:paraId="6F508874" w14:textId="77777777" w:rsidR="00A77B3E" w:rsidRPr="009F4207" w:rsidRDefault="00A77B3E">
            <w:r w:rsidRPr="009F4207">
              <w:t>38249</w:t>
            </w:r>
          </w:p>
        </w:tc>
        <w:tc>
          <w:tcPr>
            <w:tcW w:w="737" w:type="dxa"/>
            <w:tcBorders>
              <w:top w:val="nil"/>
              <w:left w:val="nil"/>
              <w:bottom w:val="nil"/>
              <w:right w:val="nil"/>
            </w:tcBorders>
            <w:tcMar>
              <w:top w:w="0" w:type="dxa"/>
              <w:left w:w="0" w:type="dxa"/>
              <w:bottom w:w="0" w:type="dxa"/>
              <w:right w:w="0" w:type="dxa"/>
            </w:tcMar>
            <w:vAlign w:val="both"/>
          </w:tcPr>
          <w:p w14:paraId="7F8FC2EC" w14:textId="77777777" w:rsidR="00A77B3E" w:rsidRPr="009F4207" w:rsidRDefault="00A77B3E">
            <w:r w:rsidRPr="009F4207">
              <w:t>38251</w:t>
            </w:r>
          </w:p>
        </w:tc>
        <w:tc>
          <w:tcPr>
            <w:tcW w:w="737" w:type="dxa"/>
            <w:tcBorders>
              <w:top w:val="nil"/>
              <w:left w:val="nil"/>
              <w:bottom w:val="nil"/>
              <w:right w:val="nil"/>
            </w:tcBorders>
            <w:tcMar>
              <w:top w:w="0" w:type="dxa"/>
              <w:left w:w="0" w:type="dxa"/>
              <w:bottom w:w="0" w:type="dxa"/>
              <w:right w:w="0" w:type="dxa"/>
            </w:tcMar>
            <w:vAlign w:val="both"/>
          </w:tcPr>
          <w:p w14:paraId="4935D072" w14:textId="77777777" w:rsidR="00A77B3E" w:rsidRPr="009F4207" w:rsidRDefault="00A77B3E">
            <w:r w:rsidRPr="009F4207">
              <w:t>38252</w:t>
            </w:r>
          </w:p>
        </w:tc>
        <w:tc>
          <w:tcPr>
            <w:tcW w:w="737" w:type="dxa"/>
            <w:tcBorders>
              <w:top w:val="nil"/>
              <w:left w:val="nil"/>
              <w:bottom w:val="nil"/>
              <w:right w:val="nil"/>
            </w:tcBorders>
            <w:tcMar>
              <w:top w:w="0" w:type="dxa"/>
              <w:left w:w="0" w:type="dxa"/>
              <w:bottom w:w="0" w:type="dxa"/>
              <w:right w:w="0" w:type="dxa"/>
            </w:tcMar>
            <w:vAlign w:val="both"/>
          </w:tcPr>
          <w:p w14:paraId="308A70DE" w14:textId="77777777" w:rsidR="00A77B3E" w:rsidRPr="009F4207" w:rsidRDefault="00A77B3E">
            <w:r w:rsidRPr="009F4207">
              <w:t>38254</w:t>
            </w:r>
          </w:p>
        </w:tc>
        <w:tc>
          <w:tcPr>
            <w:tcW w:w="737" w:type="dxa"/>
            <w:tcBorders>
              <w:top w:val="nil"/>
              <w:left w:val="nil"/>
              <w:bottom w:val="nil"/>
              <w:right w:val="nil"/>
            </w:tcBorders>
            <w:tcMar>
              <w:top w:w="0" w:type="dxa"/>
              <w:left w:w="0" w:type="dxa"/>
              <w:bottom w:w="0" w:type="dxa"/>
              <w:right w:w="0" w:type="dxa"/>
            </w:tcMar>
            <w:vAlign w:val="both"/>
          </w:tcPr>
          <w:p w14:paraId="4A18CB1E" w14:textId="77777777" w:rsidR="00A77B3E" w:rsidRPr="009F4207" w:rsidRDefault="00A77B3E">
            <w:r w:rsidRPr="009F4207">
              <w:t>38256</w:t>
            </w:r>
          </w:p>
        </w:tc>
        <w:tc>
          <w:tcPr>
            <w:tcW w:w="737" w:type="dxa"/>
            <w:tcBorders>
              <w:top w:val="nil"/>
              <w:left w:val="nil"/>
              <w:bottom w:val="nil"/>
              <w:right w:val="nil"/>
            </w:tcBorders>
            <w:tcMar>
              <w:top w:w="0" w:type="dxa"/>
              <w:left w:w="0" w:type="dxa"/>
              <w:bottom w:w="0" w:type="dxa"/>
              <w:right w:w="0" w:type="dxa"/>
            </w:tcMar>
            <w:vAlign w:val="both"/>
          </w:tcPr>
          <w:p w14:paraId="343508E7" w14:textId="77777777" w:rsidR="00A77B3E" w:rsidRPr="009F4207" w:rsidRDefault="00A77B3E">
            <w:r w:rsidRPr="009F4207">
              <w:t>38270</w:t>
            </w:r>
          </w:p>
        </w:tc>
        <w:tc>
          <w:tcPr>
            <w:tcW w:w="737" w:type="dxa"/>
            <w:tcBorders>
              <w:top w:val="nil"/>
              <w:left w:val="nil"/>
              <w:bottom w:val="nil"/>
              <w:right w:val="nil"/>
            </w:tcBorders>
            <w:tcMar>
              <w:top w:w="0" w:type="dxa"/>
              <w:left w:w="0" w:type="dxa"/>
              <w:bottom w:w="0" w:type="dxa"/>
              <w:right w:w="0" w:type="dxa"/>
            </w:tcMar>
            <w:vAlign w:val="both"/>
          </w:tcPr>
          <w:p w14:paraId="71A358F0" w14:textId="77777777" w:rsidR="00A77B3E" w:rsidRPr="009F4207" w:rsidRDefault="00A77B3E">
            <w:r w:rsidRPr="009F4207">
              <w:t>38272</w:t>
            </w:r>
          </w:p>
        </w:tc>
        <w:tc>
          <w:tcPr>
            <w:tcW w:w="737" w:type="dxa"/>
            <w:tcBorders>
              <w:top w:val="nil"/>
              <w:left w:val="nil"/>
              <w:bottom w:val="nil"/>
              <w:right w:val="nil"/>
            </w:tcBorders>
            <w:tcMar>
              <w:top w:w="0" w:type="dxa"/>
              <w:left w:w="0" w:type="dxa"/>
              <w:bottom w:w="0" w:type="dxa"/>
              <w:right w:w="0" w:type="dxa"/>
            </w:tcMar>
            <w:vAlign w:val="both"/>
          </w:tcPr>
          <w:p w14:paraId="2297D2EB" w14:textId="77777777" w:rsidR="00A77B3E" w:rsidRPr="009F4207" w:rsidRDefault="00A77B3E">
            <w:r w:rsidRPr="009F4207">
              <w:t>38273</w:t>
            </w:r>
          </w:p>
        </w:tc>
      </w:tr>
      <w:tr w:rsidR="00DD2E4B" w:rsidRPr="009F4207" w14:paraId="15079010"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9F607D0" w14:textId="77777777" w:rsidR="00A77B3E" w:rsidRPr="009F4207" w:rsidRDefault="00A77B3E">
            <w:r w:rsidRPr="009F4207">
              <w:t>38274</w:t>
            </w:r>
          </w:p>
        </w:tc>
        <w:tc>
          <w:tcPr>
            <w:tcW w:w="737" w:type="dxa"/>
            <w:tcBorders>
              <w:top w:val="nil"/>
              <w:left w:val="nil"/>
              <w:bottom w:val="nil"/>
              <w:right w:val="nil"/>
            </w:tcBorders>
            <w:tcMar>
              <w:top w:w="0" w:type="dxa"/>
              <w:left w:w="0" w:type="dxa"/>
              <w:bottom w:w="0" w:type="dxa"/>
              <w:right w:w="0" w:type="dxa"/>
            </w:tcMar>
            <w:vAlign w:val="both"/>
          </w:tcPr>
          <w:p w14:paraId="3E966565" w14:textId="77777777" w:rsidR="00A77B3E" w:rsidRPr="009F4207" w:rsidRDefault="00A77B3E">
            <w:r w:rsidRPr="009F4207">
              <w:t>38275</w:t>
            </w:r>
          </w:p>
        </w:tc>
        <w:tc>
          <w:tcPr>
            <w:tcW w:w="737" w:type="dxa"/>
            <w:tcBorders>
              <w:top w:val="nil"/>
              <w:left w:val="nil"/>
              <w:bottom w:val="nil"/>
              <w:right w:val="nil"/>
            </w:tcBorders>
            <w:tcMar>
              <w:top w:w="0" w:type="dxa"/>
              <w:left w:w="0" w:type="dxa"/>
              <w:bottom w:w="0" w:type="dxa"/>
              <w:right w:w="0" w:type="dxa"/>
            </w:tcMar>
            <w:vAlign w:val="both"/>
          </w:tcPr>
          <w:p w14:paraId="2ABC9B53" w14:textId="77777777" w:rsidR="00A77B3E" w:rsidRPr="009F4207" w:rsidRDefault="00A77B3E">
            <w:r w:rsidRPr="009F4207">
              <w:t>38276</w:t>
            </w:r>
          </w:p>
        </w:tc>
        <w:tc>
          <w:tcPr>
            <w:tcW w:w="737" w:type="dxa"/>
            <w:tcBorders>
              <w:top w:val="nil"/>
              <w:left w:val="nil"/>
              <w:bottom w:val="nil"/>
              <w:right w:val="nil"/>
            </w:tcBorders>
            <w:tcMar>
              <w:top w:w="0" w:type="dxa"/>
              <w:left w:w="0" w:type="dxa"/>
              <w:bottom w:w="0" w:type="dxa"/>
              <w:right w:w="0" w:type="dxa"/>
            </w:tcMar>
            <w:vAlign w:val="both"/>
          </w:tcPr>
          <w:p w14:paraId="209F8B82" w14:textId="77777777" w:rsidR="00A77B3E" w:rsidRPr="009F4207" w:rsidRDefault="00A77B3E">
            <w:r w:rsidRPr="009F4207">
              <w:t>38285</w:t>
            </w:r>
          </w:p>
        </w:tc>
        <w:tc>
          <w:tcPr>
            <w:tcW w:w="737" w:type="dxa"/>
            <w:tcBorders>
              <w:top w:val="nil"/>
              <w:left w:val="nil"/>
              <w:bottom w:val="nil"/>
              <w:right w:val="nil"/>
            </w:tcBorders>
            <w:tcMar>
              <w:top w:w="0" w:type="dxa"/>
              <w:left w:w="0" w:type="dxa"/>
              <w:bottom w:w="0" w:type="dxa"/>
              <w:right w:w="0" w:type="dxa"/>
            </w:tcMar>
            <w:vAlign w:val="both"/>
          </w:tcPr>
          <w:p w14:paraId="23B7B13A" w14:textId="77777777" w:rsidR="00A77B3E" w:rsidRPr="009F4207" w:rsidRDefault="00A77B3E">
            <w:r w:rsidRPr="009F4207">
              <w:t>38286</w:t>
            </w:r>
          </w:p>
        </w:tc>
        <w:tc>
          <w:tcPr>
            <w:tcW w:w="737" w:type="dxa"/>
            <w:tcBorders>
              <w:top w:val="nil"/>
              <w:left w:val="nil"/>
              <w:bottom w:val="nil"/>
              <w:right w:val="nil"/>
            </w:tcBorders>
            <w:tcMar>
              <w:top w:w="0" w:type="dxa"/>
              <w:left w:w="0" w:type="dxa"/>
              <w:bottom w:w="0" w:type="dxa"/>
              <w:right w:w="0" w:type="dxa"/>
            </w:tcMar>
            <w:vAlign w:val="both"/>
          </w:tcPr>
          <w:p w14:paraId="5916BDFC" w14:textId="77777777" w:rsidR="00A77B3E" w:rsidRPr="009F4207" w:rsidRDefault="00A77B3E">
            <w:r w:rsidRPr="009F4207">
              <w:t>38287</w:t>
            </w:r>
          </w:p>
        </w:tc>
        <w:tc>
          <w:tcPr>
            <w:tcW w:w="737" w:type="dxa"/>
            <w:tcBorders>
              <w:top w:val="nil"/>
              <w:left w:val="nil"/>
              <w:bottom w:val="nil"/>
              <w:right w:val="nil"/>
            </w:tcBorders>
            <w:tcMar>
              <w:top w:w="0" w:type="dxa"/>
              <w:left w:w="0" w:type="dxa"/>
              <w:bottom w:w="0" w:type="dxa"/>
              <w:right w:w="0" w:type="dxa"/>
            </w:tcMar>
            <w:vAlign w:val="both"/>
          </w:tcPr>
          <w:p w14:paraId="58834410" w14:textId="77777777" w:rsidR="00A77B3E" w:rsidRPr="009F4207" w:rsidRDefault="00A77B3E">
            <w:r w:rsidRPr="009F4207">
              <w:t>38288</w:t>
            </w:r>
          </w:p>
        </w:tc>
        <w:tc>
          <w:tcPr>
            <w:tcW w:w="737" w:type="dxa"/>
            <w:tcBorders>
              <w:top w:val="nil"/>
              <w:left w:val="nil"/>
              <w:bottom w:val="nil"/>
              <w:right w:val="nil"/>
            </w:tcBorders>
            <w:tcMar>
              <w:top w:w="0" w:type="dxa"/>
              <w:left w:w="0" w:type="dxa"/>
              <w:bottom w:w="0" w:type="dxa"/>
              <w:right w:w="0" w:type="dxa"/>
            </w:tcMar>
            <w:vAlign w:val="both"/>
          </w:tcPr>
          <w:p w14:paraId="3ED6F9A5" w14:textId="77777777" w:rsidR="00A77B3E" w:rsidRPr="009F4207" w:rsidRDefault="00A77B3E">
            <w:r w:rsidRPr="009F4207">
              <w:t>38290</w:t>
            </w:r>
          </w:p>
        </w:tc>
        <w:tc>
          <w:tcPr>
            <w:tcW w:w="737" w:type="dxa"/>
            <w:tcBorders>
              <w:top w:val="nil"/>
              <w:left w:val="nil"/>
              <w:bottom w:val="nil"/>
              <w:right w:val="nil"/>
            </w:tcBorders>
            <w:tcMar>
              <w:top w:w="0" w:type="dxa"/>
              <w:left w:w="0" w:type="dxa"/>
              <w:bottom w:w="0" w:type="dxa"/>
              <w:right w:w="0" w:type="dxa"/>
            </w:tcMar>
            <w:vAlign w:val="both"/>
          </w:tcPr>
          <w:p w14:paraId="583414FE" w14:textId="77777777" w:rsidR="00A77B3E" w:rsidRPr="009F4207" w:rsidRDefault="00A77B3E">
            <w:r w:rsidRPr="009F4207">
              <w:t>38293</w:t>
            </w:r>
          </w:p>
        </w:tc>
        <w:tc>
          <w:tcPr>
            <w:tcW w:w="737" w:type="dxa"/>
            <w:tcBorders>
              <w:top w:val="nil"/>
              <w:left w:val="nil"/>
              <w:bottom w:val="nil"/>
              <w:right w:val="nil"/>
            </w:tcBorders>
            <w:tcMar>
              <w:top w:w="0" w:type="dxa"/>
              <w:left w:w="0" w:type="dxa"/>
              <w:bottom w:w="0" w:type="dxa"/>
              <w:right w:w="0" w:type="dxa"/>
            </w:tcMar>
            <w:vAlign w:val="both"/>
          </w:tcPr>
          <w:p w14:paraId="61163D3F" w14:textId="77777777" w:rsidR="00A77B3E" w:rsidRPr="009F4207" w:rsidRDefault="00A77B3E">
            <w:r w:rsidRPr="009F4207">
              <w:t>38307</w:t>
            </w:r>
          </w:p>
        </w:tc>
        <w:tc>
          <w:tcPr>
            <w:tcW w:w="737" w:type="dxa"/>
            <w:tcBorders>
              <w:top w:val="nil"/>
              <w:left w:val="nil"/>
              <w:bottom w:val="nil"/>
              <w:right w:val="nil"/>
            </w:tcBorders>
            <w:tcMar>
              <w:top w:w="0" w:type="dxa"/>
              <w:left w:w="0" w:type="dxa"/>
              <w:bottom w:w="0" w:type="dxa"/>
              <w:right w:w="0" w:type="dxa"/>
            </w:tcMar>
            <w:vAlign w:val="both"/>
          </w:tcPr>
          <w:p w14:paraId="2D388616" w14:textId="77777777" w:rsidR="00A77B3E" w:rsidRPr="009F4207" w:rsidRDefault="00A77B3E">
            <w:r w:rsidRPr="009F4207">
              <w:t>38308</w:t>
            </w:r>
          </w:p>
        </w:tc>
        <w:tc>
          <w:tcPr>
            <w:tcW w:w="737" w:type="dxa"/>
            <w:tcBorders>
              <w:top w:val="nil"/>
              <w:left w:val="nil"/>
              <w:bottom w:val="nil"/>
              <w:right w:val="nil"/>
            </w:tcBorders>
            <w:tcMar>
              <w:top w:w="0" w:type="dxa"/>
              <w:left w:w="0" w:type="dxa"/>
              <w:bottom w:w="0" w:type="dxa"/>
              <w:right w:w="0" w:type="dxa"/>
            </w:tcMar>
            <w:vAlign w:val="both"/>
          </w:tcPr>
          <w:p w14:paraId="6C7CB88E" w14:textId="77777777" w:rsidR="00A77B3E" w:rsidRPr="009F4207" w:rsidRDefault="00A77B3E">
            <w:r w:rsidRPr="009F4207">
              <w:t>38309</w:t>
            </w:r>
          </w:p>
        </w:tc>
        <w:tc>
          <w:tcPr>
            <w:tcW w:w="737" w:type="dxa"/>
            <w:tcBorders>
              <w:top w:val="nil"/>
              <w:left w:val="nil"/>
              <w:bottom w:val="nil"/>
              <w:right w:val="nil"/>
            </w:tcBorders>
            <w:tcMar>
              <w:top w:w="0" w:type="dxa"/>
              <w:left w:w="0" w:type="dxa"/>
              <w:bottom w:w="0" w:type="dxa"/>
              <w:right w:w="0" w:type="dxa"/>
            </w:tcMar>
            <w:vAlign w:val="both"/>
          </w:tcPr>
          <w:p w14:paraId="07C11321" w14:textId="77777777" w:rsidR="00A77B3E" w:rsidRPr="009F4207" w:rsidRDefault="00A77B3E">
            <w:r w:rsidRPr="009F4207">
              <w:t>38310</w:t>
            </w:r>
          </w:p>
        </w:tc>
      </w:tr>
      <w:tr w:rsidR="00DD2E4B" w:rsidRPr="009F4207" w14:paraId="7C226503"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E2E7CB1" w14:textId="77777777" w:rsidR="00A77B3E" w:rsidRPr="009F4207" w:rsidRDefault="00A77B3E">
            <w:r w:rsidRPr="009F4207">
              <w:t>38311</w:t>
            </w:r>
          </w:p>
        </w:tc>
        <w:tc>
          <w:tcPr>
            <w:tcW w:w="737" w:type="dxa"/>
            <w:tcBorders>
              <w:top w:val="nil"/>
              <w:left w:val="nil"/>
              <w:bottom w:val="nil"/>
              <w:right w:val="nil"/>
            </w:tcBorders>
            <w:tcMar>
              <w:top w:w="0" w:type="dxa"/>
              <w:left w:w="0" w:type="dxa"/>
              <w:bottom w:w="0" w:type="dxa"/>
              <w:right w:w="0" w:type="dxa"/>
            </w:tcMar>
            <w:vAlign w:val="both"/>
          </w:tcPr>
          <w:p w14:paraId="38728C0F" w14:textId="77777777" w:rsidR="00A77B3E" w:rsidRPr="009F4207" w:rsidRDefault="00A77B3E">
            <w:r w:rsidRPr="009F4207">
              <w:t>38313</w:t>
            </w:r>
          </w:p>
        </w:tc>
        <w:tc>
          <w:tcPr>
            <w:tcW w:w="737" w:type="dxa"/>
            <w:tcBorders>
              <w:top w:val="nil"/>
              <w:left w:val="nil"/>
              <w:bottom w:val="nil"/>
              <w:right w:val="nil"/>
            </w:tcBorders>
            <w:tcMar>
              <w:top w:w="0" w:type="dxa"/>
              <w:left w:w="0" w:type="dxa"/>
              <w:bottom w:w="0" w:type="dxa"/>
              <w:right w:w="0" w:type="dxa"/>
            </w:tcMar>
            <w:vAlign w:val="both"/>
          </w:tcPr>
          <w:p w14:paraId="1D73FBA9" w14:textId="77777777" w:rsidR="00A77B3E" w:rsidRPr="009F4207" w:rsidRDefault="00A77B3E">
            <w:r w:rsidRPr="009F4207">
              <w:t>38314</w:t>
            </w:r>
          </w:p>
        </w:tc>
        <w:tc>
          <w:tcPr>
            <w:tcW w:w="737" w:type="dxa"/>
            <w:tcBorders>
              <w:top w:val="nil"/>
              <w:left w:val="nil"/>
              <w:bottom w:val="nil"/>
              <w:right w:val="nil"/>
            </w:tcBorders>
            <w:tcMar>
              <w:top w:w="0" w:type="dxa"/>
              <w:left w:w="0" w:type="dxa"/>
              <w:bottom w:w="0" w:type="dxa"/>
              <w:right w:w="0" w:type="dxa"/>
            </w:tcMar>
            <w:vAlign w:val="both"/>
          </w:tcPr>
          <w:p w14:paraId="058A3E91" w14:textId="77777777" w:rsidR="00A77B3E" w:rsidRPr="009F4207" w:rsidRDefault="00A77B3E">
            <w:r w:rsidRPr="009F4207">
              <w:t>38316</w:t>
            </w:r>
          </w:p>
        </w:tc>
        <w:tc>
          <w:tcPr>
            <w:tcW w:w="737" w:type="dxa"/>
            <w:tcBorders>
              <w:top w:val="nil"/>
              <w:left w:val="nil"/>
              <w:bottom w:val="nil"/>
              <w:right w:val="nil"/>
            </w:tcBorders>
            <w:tcMar>
              <w:top w:w="0" w:type="dxa"/>
              <w:left w:w="0" w:type="dxa"/>
              <w:bottom w:w="0" w:type="dxa"/>
              <w:right w:w="0" w:type="dxa"/>
            </w:tcMar>
            <w:vAlign w:val="both"/>
          </w:tcPr>
          <w:p w14:paraId="238EEEAF" w14:textId="77777777" w:rsidR="00A77B3E" w:rsidRPr="009F4207" w:rsidRDefault="00A77B3E">
            <w:r w:rsidRPr="009F4207">
              <w:t>38317</w:t>
            </w:r>
          </w:p>
        </w:tc>
        <w:tc>
          <w:tcPr>
            <w:tcW w:w="737" w:type="dxa"/>
            <w:tcBorders>
              <w:top w:val="nil"/>
              <w:left w:val="nil"/>
              <w:bottom w:val="nil"/>
              <w:right w:val="nil"/>
            </w:tcBorders>
            <w:tcMar>
              <w:top w:w="0" w:type="dxa"/>
              <w:left w:w="0" w:type="dxa"/>
              <w:bottom w:w="0" w:type="dxa"/>
              <w:right w:w="0" w:type="dxa"/>
            </w:tcMar>
            <w:vAlign w:val="both"/>
          </w:tcPr>
          <w:p w14:paraId="3D677748" w14:textId="77777777" w:rsidR="00A77B3E" w:rsidRPr="009F4207" w:rsidRDefault="00A77B3E">
            <w:r w:rsidRPr="009F4207">
              <w:t>38319</w:t>
            </w:r>
          </w:p>
        </w:tc>
        <w:tc>
          <w:tcPr>
            <w:tcW w:w="737" w:type="dxa"/>
            <w:tcBorders>
              <w:top w:val="nil"/>
              <w:left w:val="nil"/>
              <w:bottom w:val="nil"/>
              <w:right w:val="nil"/>
            </w:tcBorders>
            <w:tcMar>
              <w:top w:w="0" w:type="dxa"/>
              <w:left w:w="0" w:type="dxa"/>
              <w:bottom w:w="0" w:type="dxa"/>
              <w:right w:w="0" w:type="dxa"/>
            </w:tcMar>
            <w:vAlign w:val="both"/>
          </w:tcPr>
          <w:p w14:paraId="4557D87A" w14:textId="77777777" w:rsidR="00A77B3E" w:rsidRPr="009F4207" w:rsidRDefault="00A77B3E">
            <w:r w:rsidRPr="009F4207">
              <w:t>38320</w:t>
            </w:r>
          </w:p>
        </w:tc>
        <w:tc>
          <w:tcPr>
            <w:tcW w:w="737" w:type="dxa"/>
            <w:tcBorders>
              <w:top w:val="nil"/>
              <w:left w:val="nil"/>
              <w:bottom w:val="nil"/>
              <w:right w:val="nil"/>
            </w:tcBorders>
            <w:tcMar>
              <w:top w:w="0" w:type="dxa"/>
              <w:left w:w="0" w:type="dxa"/>
              <w:bottom w:w="0" w:type="dxa"/>
              <w:right w:w="0" w:type="dxa"/>
            </w:tcMar>
            <w:vAlign w:val="both"/>
          </w:tcPr>
          <w:p w14:paraId="5618998F" w14:textId="77777777" w:rsidR="00A77B3E" w:rsidRPr="009F4207" w:rsidRDefault="00A77B3E">
            <w:r w:rsidRPr="009F4207">
              <w:t>38322</w:t>
            </w:r>
          </w:p>
        </w:tc>
        <w:tc>
          <w:tcPr>
            <w:tcW w:w="737" w:type="dxa"/>
            <w:tcBorders>
              <w:top w:val="nil"/>
              <w:left w:val="nil"/>
              <w:bottom w:val="nil"/>
              <w:right w:val="nil"/>
            </w:tcBorders>
            <w:tcMar>
              <w:top w:w="0" w:type="dxa"/>
              <w:left w:w="0" w:type="dxa"/>
              <w:bottom w:w="0" w:type="dxa"/>
              <w:right w:w="0" w:type="dxa"/>
            </w:tcMar>
            <w:vAlign w:val="both"/>
          </w:tcPr>
          <w:p w14:paraId="08C7E99B" w14:textId="77777777" w:rsidR="00A77B3E" w:rsidRPr="009F4207" w:rsidRDefault="00A77B3E">
            <w:r w:rsidRPr="009F4207">
              <w:t>38323</w:t>
            </w:r>
          </w:p>
        </w:tc>
        <w:tc>
          <w:tcPr>
            <w:tcW w:w="737" w:type="dxa"/>
            <w:tcBorders>
              <w:top w:val="nil"/>
              <w:left w:val="nil"/>
              <w:bottom w:val="nil"/>
              <w:right w:val="nil"/>
            </w:tcBorders>
            <w:tcMar>
              <w:top w:w="0" w:type="dxa"/>
              <w:left w:w="0" w:type="dxa"/>
              <w:bottom w:w="0" w:type="dxa"/>
              <w:right w:w="0" w:type="dxa"/>
            </w:tcMar>
            <w:vAlign w:val="both"/>
          </w:tcPr>
          <w:p w14:paraId="78598CF0" w14:textId="77777777" w:rsidR="00A77B3E" w:rsidRPr="009F4207" w:rsidRDefault="00A77B3E">
            <w:r w:rsidRPr="009F4207">
              <w:t>38350</w:t>
            </w:r>
          </w:p>
        </w:tc>
        <w:tc>
          <w:tcPr>
            <w:tcW w:w="737" w:type="dxa"/>
            <w:tcBorders>
              <w:top w:val="nil"/>
              <w:left w:val="nil"/>
              <w:bottom w:val="nil"/>
              <w:right w:val="nil"/>
            </w:tcBorders>
            <w:tcMar>
              <w:top w:w="0" w:type="dxa"/>
              <w:left w:w="0" w:type="dxa"/>
              <w:bottom w:w="0" w:type="dxa"/>
              <w:right w:w="0" w:type="dxa"/>
            </w:tcMar>
            <w:vAlign w:val="both"/>
          </w:tcPr>
          <w:p w14:paraId="1E80C4C8" w14:textId="77777777" w:rsidR="00A77B3E" w:rsidRPr="009F4207" w:rsidRDefault="00A77B3E">
            <w:r w:rsidRPr="009F4207">
              <w:t>38353</w:t>
            </w:r>
          </w:p>
        </w:tc>
        <w:tc>
          <w:tcPr>
            <w:tcW w:w="737" w:type="dxa"/>
            <w:tcBorders>
              <w:top w:val="nil"/>
              <w:left w:val="nil"/>
              <w:bottom w:val="nil"/>
              <w:right w:val="nil"/>
            </w:tcBorders>
            <w:tcMar>
              <w:top w:w="0" w:type="dxa"/>
              <w:left w:w="0" w:type="dxa"/>
              <w:bottom w:w="0" w:type="dxa"/>
              <w:right w:w="0" w:type="dxa"/>
            </w:tcMar>
            <w:vAlign w:val="both"/>
          </w:tcPr>
          <w:p w14:paraId="4D09EE38" w14:textId="77777777" w:rsidR="00A77B3E" w:rsidRPr="009F4207" w:rsidRDefault="00A77B3E">
            <w:r w:rsidRPr="009F4207">
              <w:t>38356</w:t>
            </w:r>
          </w:p>
        </w:tc>
        <w:tc>
          <w:tcPr>
            <w:tcW w:w="737" w:type="dxa"/>
            <w:tcBorders>
              <w:top w:val="nil"/>
              <w:left w:val="nil"/>
              <w:bottom w:val="nil"/>
              <w:right w:val="nil"/>
            </w:tcBorders>
            <w:tcMar>
              <w:top w:w="0" w:type="dxa"/>
              <w:left w:w="0" w:type="dxa"/>
              <w:bottom w:w="0" w:type="dxa"/>
              <w:right w:w="0" w:type="dxa"/>
            </w:tcMar>
            <w:vAlign w:val="both"/>
          </w:tcPr>
          <w:p w14:paraId="1104B1B7" w14:textId="77777777" w:rsidR="00A77B3E" w:rsidRPr="009F4207" w:rsidRDefault="00A77B3E">
            <w:r w:rsidRPr="009F4207">
              <w:t>38358</w:t>
            </w:r>
          </w:p>
        </w:tc>
      </w:tr>
      <w:tr w:rsidR="00DD2E4B" w:rsidRPr="009F4207" w14:paraId="31D1A624"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E8A1262" w14:textId="77777777" w:rsidR="00A77B3E" w:rsidRPr="009F4207" w:rsidRDefault="00A77B3E">
            <w:r w:rsidRPr="009F4207">
              <w:t>38359</w:t>
            </w:r>
          </w:p>
        </w:tc>
        <w:tc>
          <w:tcPr>
            <w:tcW w:w="737" w:type="dxa"/>
            <w:tcBorders>
              <w:top w:val="nil"/>
              <w:left w:val="nil"/>
              <w:bottom w:val="nil"/>
              <w:right w:val="nil"/>
            </w:tcBorders>
            <w:tcMar>
              <w:top w:w="0" w:type="dxa"/>
              <w:left w:w="0" w:type="dxa"/>
              <w:bottom w:w="0" w:type="dxa"/>
              <w:right w:w="0" w:type="dxa"/>
            </w:tcMar>
            <w:vAlign w:val="both"/>
          </w:tcPr>
          <w:p w14:paraId="21F021D4" w14:textId="77777777" w:rsidR="00A77B3E" w:rsidRPr="009F4207" w:rsidRDefault="00A77B3E">
            <w:r w:rsidRPr="009F4207">
              <w:t>38362</w:t>
            </w:r>
          </w:p>
        </w:tc>
        <w:tc>
          <w:tcPr>
            <w:tcW w:w="737" w:type="dxa"/>
            <w:tcBorders>
              <w:top w:val="nil"/>
              <w:left w:val="nil"/>
              <w:bottom w:val="nil"/>
              <w:right w:val="nil"/>
            </w:tcBorders>
            <w:tcMar>
              <w:top w:w="0" w:type="dxa"/>
              <w:left w:w="0" w:type="dxa"/>
              <w:bottom w:w="0" w:type="dxa"/>
              <w:right w:w="0" w:type="dxa"/>
            </w:tcMar>
            <w:vAlign w:val="both"/>
          </w:tcPr>
          <w:p w14:paraId="144E8EE5" w14:textId="77777777" w:rsidR="00A77B3E" w:rsidRPr="009F4207" w:rsidRDefault="00A77B3E">
            <w:r w:rsidRPr="009F4207">
              <w:t>38365</w:t>
            </w:r>
          </w:p>
        </w:tc>
        <w:tc>
          <w:tcPr>
            <w:tcW w:w="737" w:type="dxa"/>
            <w:tcBorders>
              <w:top w:val="nil"/>
              <w:left w:val="nil"/>
              <w:bottom w:val="nil"/>
              <w:right w:val="nil"/>
            </w:tcBorders>
            <w:tcMar>
              <w:top w:w="0" w:type="dxa"/>
              <w:left w:w="0" w:type="dxa"/>
              <w:bottom w:w="0" w:type="dxa"/>
              <w:right w:w="0" w:type="dxa"/>
            </w:tcMar>
            <w:vAlign w:val="both"/>
          </w:tcPr>
          <w:p w14:paraId="24CCA89B" w14:textId="77777777" w:rsidR="00A77B3E" w:rsidRPr="009F4207" w:rsidRDefault="00A77B3E">
            <w:r w:rsidRPr="009F4207">
              <w:t>38368</w:t>
            </w:r>
          </w:p>
        </w:tc>
        <w:tc>
          <w:tcPr>
            <w:tcW w:w="737" w:type="dxa"/>
            <w:tcBorders>
              <w:top w:val="nil"/>
              <w:left w:val="nil"/>
              <w:bottom w:val="nil"/>
              <w:right w:val="nil"/>
            </w:tcBorders>
            <w:tcMar>
              <w:top w:w="0" w:type="dxa"/>
              <w:left w:w="0" w:type="dxa"/>
              <w:bottom w:w="0" w:type="dxa"/>
              <w:right w:w="0" w:type="dxa"/>
            </w:tcMar>
            <w:vAlign w:val="both"/>
          </w:tcPr>
          <w:p w14:paraId="5A6D0BBD" w14:textId="77777777" w:rsidR="00A77B3E" w:rsidRPr="009F4207" w:rsidRDefault="00A77B3E">
            <w:r w:rsidRPr="009F4207">
              <w:t>38416</w:t>
            </w:r>
          </w:p>
        </w:tc>
        <w:tc>
          <w:tcPr>
            <w:tcW w:w="737" w:type="dxa"/>
            <w:tcBorders>
              <w:top w:val="nil"/>
              <w:left w:val="nil"/>
              <w:bottom w:val="nil"/>
              <w:right w:val="nil"/>
            </w:tcBorders>
            <w:tcMar>
              <w:top w:w="0" w:type="dxa"/>
              <w:left w:w="0" w:type="dxa"/>
              <w:bottom w:w="0" w:type="dxa"/>
              <w:right w:w="0" w:type="dxa"/>
            </w:tcMar>
            <w:vAlign w:val="both"/>
          </w:tcPr>
          <w:p w14:paraId="24682BCD" w14:textId="77777777" w:rsidR="00A77B3E" w:rsidRPr="009F4207" w:rsidRDefault="00A77B3E">
            <w:r w:rsidRPr="009F4207">
              <w:t>38417</w:t>
            </w:r>
          </w:p>
        </w:tc>
        <w:tc>
          <w:tcPr>
            <w:tcW w:w="737" w:type="dxa"/>
            <w:tcBorders>
              <w:top w:val="nil"/>
              <w:left w:val="nil"/>
              <w:bottom w:val="nil"/>
              <w:right w:val="nil"/>
            </w:tcBorders>
            <w:tcMar>
              <w:top w:w="0" w:type="dxa"/>
              <w:left w:w="0" w:type="dxa"/>
              <w:bottom w:w="0" w:type="dxa"/>
              <w:right w:w="0" w:type="dxa"/>
            </w:tcMar>
            <w:vAlign w:val="both"/>
          </w:tcPr>
          <w:p w14:paraId="4B651EA7" w14:textId="77777777" w:rsidR="00A77B3E" w:rsidRPr="009F4207" w:rsidRDefault="00A77B3E">
            <w:r w:rsidRPr="009F4207">
              <w:t>38419</w:t>
            </w:r>
          </w:p>
        </w:tc>
        <w:tc>
          <w:tcPr>
            <w:tcW w:w="737" w:type="dxa"/>
            <w:tcBorders>
              <w:top w:val="nil"/>
              <w:left w:val="nil"/>
              <w:bottom w:val="nil"/>
              <w:right w:val="nil"/>
            </w:tcBorders>
            <w:tcMar>
              <w:top w:w="0" w:type="dxa"/>
              <w:left w:w="0" w:type="dxa"/>
              <w:bottom w:w="0" w:type="dxa"/>
              <w:right w:w="0" w:type="dxa"/>
            </w:tcMar>
            <w:vAlign w:val="both"/>
          </w:tcPr>
          <w:p w14:paraId="0155DBF1" w14:textId="77777777" w:rsidR="00A77B3E" w:rsidRPr="009F4207" w:rsidRDefault="00A77B3E">
            <w:r w:rsidRPr="009F4207">
              <w:t>38420</w:t>
            </w:r>
          </w:p>
        </w:tc>
        <w:tc>
          <w:tcPr>
            <w:tcW w:w="737" w:type="dxa"/>
            <w:tcBorders>
              <w:top w:val="nil"/>
              <w:left w:val="nil"/>
              <w:bottom w:val="nil"/>
              <w:right w:val="nil"/>
            </w:tcBorders>
            <w:tcMar>
              <w:top w:w="0" w:type="dxa"/>
              <w:left w:w="0" w:type="dxa"/>
              <w:bottom w:w="0" w:type="dxa"/>
              <w:right w:w="0" w:type="dxa"/>
            </w:tcMar>
            <w:vAlign w:val="both"/>
          </w:tcPr>
          <w:p w14:paraId="55E355E9" w14:textId="77777777" w:rsidR="00A77B3E" w:rsidRPr="009F4207" w:rsidRDefault="00A77B3E">
            <w:r w:rsidRPr="009F4207">
              <w:t>38422</w:t>
            </w:r>
          </w:p>
        </w:tc>
        <w:tc>
          <w:tcPr>
            <w:tcW w:w="737" w:type="dxa"/>
            <w:tcBorders>
              <w:top w:val="nil"/>
              <w:left w:val="nil"/>
              <w:bottom w:val="nil"/>
              <w:right w:val="nil"/>
            </w:tcBorders>
            <w:tcMar>
              <w:top w:w="0" w:type="dxa"/>
              <w:left w:w="0" w:type="dxa"/>
              <w:bottom w:w="0" w:type="dxa"/>
              <w:right w:w="0" w:type="dxa"/>
            </w:tcMar>
            <w:vAlign w:val="both"/>
          </w:tcPr>
          <w:p w14:paraId="0D63AFAE" w14:textId="77777777" w:rsidR="00A77B3E" w:rsidRPr="009F4207" w:rsidRDefault="00A77B3E">
            <w:r w:rsidRPr="009F4207">
              <w:t>38423</w:t>
            </w:r>
          </w:p>
        </w:tc>
        <w:tc>
          <w:tcPr>
            <w:tcW w:w="737" w:type="dxa"/>
            <w:tcBorders>
              <w:top w:val="nil"/>
              <w:left w:val="nil"/>
              <w:bottom w:val="nil"/>
              <w:right w:val="nil"/>
            </w:tcBorders>
            <w:tcMar>
              <w:top w:w="0" w:type="dxa"/>
              <w:left w:w="0" w:type="dxa"/>
              <w:bottom w:w="0" w:type="dxa"/>
              <w:right w:w="0" w:type="dxa"/>
            </w:tcMar>
            <w:vAlign w:val="both"/>
          </w:tcPr>
          <w:p w14:paraId="44575198" w14:textId="77777777" w:rsidR="00A77B3E" w:rsidRPr="009F4207" w:rsidRDefault="00A77B3E">
            <w:r w:rsidRPr="009F4207">
              <w:t>38425</w:t>
            </w:r>
          </w:p>
        </w:tc>
        <w:tc>
          <w:tcPr>
            <w:tcW w:w="737" w:type="dxa"/>
            <w:tcBorders>
              <w:top w:val="nil"/>
              <w:left w:val="nil"/>
              <w:bottom w:val="nil"/>
              <w:right w:val="nil"/>
            </w:tcBorders>
            <w:tcMar>
              <w:top w:w="0" w:type="dxa"/>
              <w:left w:w="0" w:type="dxa"/>
              <w:bottom w:w="0" w:type="dxa"/>
              <w:right w:w="0" w:type="dxa"/>
            </w:tcMar>
            <w:vAlign w:val="both"/>
          </w:tcPr>
          <w:p w14:paraId="64E21493" w14:textId="77777777" w:rsidR="00A77B3E" w:rsidRPr="009F4207" w:rsidRDefault="00A77B3E">
            <w:r w:rsidRPr="009F4207">
              <w:t>38426</w:t>
            </w:r>
          </w:p>
        </w:tc>
        <w:tc>
          <w:tcPr>
            <w:tcW w:w="737" w:type="dxa"/>
            <w:tcBorders>
              <w:top w:val="nil"/>
              <w:left w:val="nil"/>
              <w:bottom w:val="nil"/>
              <w:right w:val="nil"/>
            </w:tcBorders>
            <w:tcMar>
              <w:top w:w="0" w:type="dxa"/>
              <w:left w:w="0" w:type="dxa"/>
              <w:bottom w:w="0" w:type="dxa"/>
              <w:right w:w="0" w:type="dxa"/>
            </w:tcMar>
            <w:vAlign w:val="both"/>
          </w:tcPr>
          <w:p w14:paraId="503C3BDE" w14:textId="77777777" w:rsidR="00A77B3E" w:rsidRPr="009F4207" w:rsidRDefault="00A77B3E">
            <w:r w:rsidRPr="009F4207">
              <w:t>38428</w:t>
            </w:r>
          </w:p>
        </w:tc>
      </w:tr>
      <w:tr w:rsidR="00DD2E4B" w:rsidRPr="009F4207" w14:paraId="25421205"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2DF7B88" w14:textId="77777777" w:rsidR="00A77B3E" w:rsidRPr="009F4207" w:rsidRDefault="00A77B3E">
            <w:r w:rsidRPr="009F4207">
              <w:t>38429</w:t>
            </w:r>
          </w:p>
        </w:tc>
        <w:tc>
          <w:tcPr>
            <w:tcW w:w="737" w:type="dxa"/>
            <w:tcBorders>
              <w:top w:val="nil"/>
              <w:left w:val="nil"/>
              <w:bottom w:val="nil"/>
              <w:right w:val="nil"/>
            </w:tcBorders>
            <w:tcMar>
              <w:top w:w="0" w:type="dxa"/>
              <w:left w:w="0" w:type="dxa"/>
              <w:bottom w:w="0" w:type="dxa"/>
              <w:right w:w="0" w:type="dxa"/>
            </w:tcMar>
            <w:vAlign w:val="both"/>
          </w:tcPr>
          <w:p w14:paraId="6293030B" w14:textId="77777777" w:rsidR="00A77B3E" w:rsidRPr="009F4207" w:rsidRDefault="00A77B3E">
            <w:r w:rsidRPr="009F4207">
              <w:t>38431</w:t>
            </w:r>
          </w:p>
        </w:tc>
        <w:tc>
          <w:tcPr>
            <w:tcW w:w="737" w:type="dxa"/>
            <w:tcBorders>
              <w:top w:val="nil"/>
              <w:left w:val="nil"/>
              <w:bottom w:val="nil"/>
              <w:right w:val="nil"/>
            </w:tcBorders>
            <w:tcMar>
              <w:top w:w="0" w:type="dxa"/>
              <w:left w:w="0" w:type="dxa"/>
              <w:bottom w:w="0" w:type="dxa"/>
              <w:right w:w="0" w:type="dxa"/>
            </w:tcMar>
            <w:vAlign w:val="both"/>
          </w:tcPr>
          <w:p w14:paraId="3CE8B9C1" w14:textId="77777777" w:rsidR="00A77B3E" w:rsidRPr="009F4207" w:rsidRDefault="00A77B3E">
            <w:r w:rsidRPr="009F4207">
              <w:t>38461</w:t>
            </w:r>
          </w:p>
        </w:tc>
        <w:tc>
          <w:tcPr>
            <w:tcW w:w="737" w:type="dxa"/>
            <w:tcBorders>
              <w:top w:val="nil"/>
              <w:left w:val="nil"/>
              <w:bottom w:val="nil"/>
              <w:right w:val="nil"/>
            </w:tcBorders>
            <w:tcMar>
              <w:top w:w="0" w:type="dxa"/>
              <w:left w:w="0" w:type="dxa"/>
              <w:bottom w:w="0" w:type="dxa"/>
              <w:right w:w="0" w:type="dxa"/>
            </w:tcMar>
            <w:vAlign w:val="both"/>
          </w:tcPr>
          <w:p w14:paraId="472AE526" w14:textId="77777777" w:rsidR="00A77B3E" w:rsidRPr="009F4207" w:rsidRDefault="00A77B3E">
            <w:r w:rsidRPr="009F4207">
              <w:t>38463</w:t>
            </w:r>
          </w:p>
        </w:tc>
        <w:tc>
          <w:tcPr>
            <w:tcW w:w="737" w:type="dxa"/>
            <w:tcBorders>
              <w:top w:val="nil"/>
              <w:left w:val="nil"/>
              <w:bottom w:val="nil"/>
              <w:right w:val="nil"/>
            </w:tcBorders>
            <w:tcMar>
              <w:top w:w="0" w:type="dxa"/>
              <w:left w:w="0" w:type="dxa"/>
              <w:bottom w:w="0" w:type="dxa"/>
              <w:right w:w="0" w:type="dxa"/>
            </w:tcMar>
            <w:vAlign w:val="both"/>
          </w:tcPr>
          <w:p w14:paraId="53A5B9F2" w14:textId="77777777" w:rsidR="00A77B3E" w:rsidRPr="009F4207" w:rsidRDefault="00A77B3E">
            <w:r w:rsidRPr="009F4207">
              <w:t>38467</w:t>
            </w:r>
          </w:p>
        </w:tc>
        <w:tc>
          <w:tcPr>
            <w:tcW w:w="737" w:type="dxa"/>
            <w:tcBorders>
              <w:top w:val="nil"/>
              <w:left w:val="nil"/>
              <w:bottom w:val="nil"/>
              <w:right w:val="nil"/>
            </w:tcBorders>
            <w:tcMar>
              <w:top w:w="0" w:type="dxa"/>
              <w:left w:w="0" w:type="dxa"/>
              <w:bottom w:w="0" w:type="dxa"/>
              <w:right w:w="0" w:type="dxa"/>
            </w:tcMar>
            <w:vAlign w:val="both"/>
          </w:tcPr>
          <w:p w14:paraId="17DB5C46" w14:textId="77777777" w:rsidR="00A77B3E" w:rsidRPr="009F4207" w:rsidRDefault="00A77B3E">
            <w:r w:rsidRPr="009F4207">
              <w:t>38471</w:t>
            </w:r>
          </w:p>
        </w:tc>
        <w:tc>
          <w:tcPr>
            <w:tcW w:w="737" w:type="dxa"/>
            <w:tcBorders>
              <w:top w:val="nil"/>
              <w:left w:val="nil"/>
              <w:bottom w:val="nil"/>
              <w:right w:val="nil"/>
            </w:tcBorders>
            <w:tcMar>
              <w:top w:w="0" w:type="dxa"/>
              <w:left w:w="0" w:type="dxa"/>
              <w:bottom w:w="0" w:type="dxa"/>
              <w:right w:w="0" w:type="dxa"/>
            </w:tcMar>
            <w:vAlign w:val="both"/>
          </w:tcPr>
          <w:p w14:paraId="556F975C" w14:textId="77777777" w:rsidR="00A77B3E" w:rsidRPr="009F4207" w:rsidRDefault="00A77B3E">
            <w:r w:rsidRPr="009F4207">
              <w:t>38472</w:t>
            </w:r>
          </w:p>
        </w:tc>
        <w:tc>
          <w:tcPr>
            <w:tcW w:w="737" w:type="dxa"/>
            <w:tcBorders>
              <w:top w:val="nil"/>
              <w:left w:val="nil"/>
              <w:bottom w:val="nil"/>
              <w:right w:val="nil"/>
            </w:tcBorders>
            <w:tcMar>
              <w:top w:w="0" w:type="dxa"/>
              <w:left w:w="0" w:type="dxa"/>
              <w:bottom w:w="0" w:type="dxa"/>
              <w:right w:w="0" w:type="dxa"/>
            </w:tcMar>
            <w:vAlign w:val="both"/>
          </w:tcPr>
          <w:p w14:paraId="350E8B86" w14:textId="77777777" w:rsidR="00A77B3E" w:rsidRPr="009F4207" w:rsidRDefault="00A77B3E">
            <w:r w:rsidRPr="009F4207">
              <w:t>38474</w:t>
            </w:r>
          </w:p>
        </w:tc>
        <w:tc>
          <w:tcPr>
            <w:tcW w:w="737" w:type="dxa"/>
            <w:tcBorders>
              <w:top w:val="nil"/>
              <w:left w:val="nil"/>
              <w:bottom w:val="nil"/>
              <w:right w:val="nil"/>
            </w:tcBorders>
            <w:tcMar>
              <w:top w:w="0" w:type="dxa"/>
              <w:left w:w="0" w:type="dxa"/>
              <w:bottom w:w="0" w:type="dxa"/>
              <w:right w:w="0" w:type="dxa"/>
            </w:tcMar>
            <w:vAlign w:val="both"/>
          </w:tcPr>
          <w:p w14:paraId="0A0B6B20" w14:textId="77777777" w:rsidR="00A77B3E" w:rsidRPr="009F4207" w:rsidRDefault="00A77B3E">
            <w:r w:rsidRPr="009F4207">
              <w:t>38477</w:t>
            </w:r>
          </w:p>
        </w:tc>
        <w:tc>
          <w:tcPr>
            <w:tcW w:w="737" w:type="dxa"/>
            <w:tcBorders>
              <w:top w:val="nil"/>
              <w:left w:val="nil"/>
              <w:bottom w:val="nil"/>
              <w:right w:val="nil"/>
            </w:tcBorders>
            <w:tcMar>
              <w:top w:w="0" w:type="dxa"/>
              <w:left w:w="0" w:type="dxa"/>
              <w:bottom w:w="0" w:type="dxa"/>
              <w:right w:w="0" w:type="dxa"/>
            </w:tcMar>
            <w:vAlign w:val="both"/>
          </w:tcPr>
          <w:p w14:paraId="73195D20" w14:textId="77777777" w:rsidR="00A77B3E" w:rsidRPr="009F4207" w:rsidRDefault="00A77B3E">
            <w:r w:rsidRPr="009F4207">
              <w:t>38484</w:t>
            </w:r>
          </w:p>
        </w:tc>
        <w:tc>
          <w:tcPr>
            <w:tcW w:w="737" w:type="dxa"/>
            <w:tcBorders>
              <w:top w:val="nil"/>
              <w:left w:val="nil"/>
              <w:bottom w:val="nil"/>
              <w:right w:val="nil"/>
            </w:tcBorders>
            <w:tcMar>
              <w:top w:w="0" w:type="dxa"/>
              <w:left w:w="0" w:type="dxa"/>
              <w:bottom w:w="0" w:type="dxa"/>
              <w:right w:w="0" w:type="dxa"/>
            </w:tcMar>
            <w:vAlign w:val="both"/>
          </w:tcPr>
          <w:p w14:paraId="2F167ECD" w14:textId="77777777" w:rsidR="00A77B3E" w:rsidRPr="009F4207" w:rsidRDefault="00A77B3E">
            <w:r w:rsidRPr="009F4207">
              <w:t>38485</w:t>
            </w:r>
          </w:p>
        </w:tc>
        <w:tc>
          <w:tcPr>
            <w:tcW w:w="737" w:type="dxa"/>
            <w:tcBorders>
              <w:top w:val="nil"/>
              <w:left w:val="nil"/>
              <w:bottom w:val="nil"/>
              <w:right w:val="nil"/>
            </w:tcBorders>
            <w:tcMar>
              <w:top w:w="0" w:type="dxa"/>
              <w:left w:w="0" w:type="dxa"/>
              <w:bottom w:w="0" w:type="dxa"/>
              <w:right w:w="0" w:type="dxa"/>
            </w:tcMar>
            <w:vAlign w:val="both"/>
          </w:tcPr>
          <w:p w14:paraId="0D0B40CA" w14:textId="77777777" w:rsidR="00A77B3E" w:rsidRPr="009F4207" w:rsidRDefault="00A77B3E">
            <w:r w:rsidRPr="009F4207">
              <w:t>38487</w:t>
            </w:r>
          </w:p>
        </w:tc>
        <w:tc>
          <w:tcPr>
            <w:tcW w:w="737" w:type="dxa"/>
            <w:tcBorders>
              <w:top w:val="nil"/>
              <w:left w:val="nil"/>
              <w:bottom w:val="nil"/>
              <w:right w:val="nil"/>
            </w:tcBorders>
            <w:tcMar>
              <w:top w:w="0" w:type="dxa"/>
              <w:left w:w="0" w:type="dxa"/>
              <w:bottom w:w="0" w:type="dxa"/>
              <w:right w:w="0" w:type="dxa"/>
            </w:tcMar>
            <w:vAlign w:val="both"/>
          </w:tcPr>
          <w:p w14:paraId="03C12F59" w14:textId="77777777" w:rsidR="00A77B3E" w:rsidRPr="009F4207" w:rsidRDefault="00A77B3E">
            <w:r w:rsidRPr="009F4207">
              <w:t>38490</w:t>
            </w:r>
          </w:p>
        </w:tc>
      </w:tr>
      <w:tr w:rsidR="00DD2E4B" w:rsidRPr="009F4207" w14:paraId="6BEA0258"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72BA157E" w14:textId="77777777" w:rsidR="00A77B3E" w:rsidRPr="009F4207" w:rsidRDefault="00A77B3E">
            <w:r w:rsidRPr="009F4207">
              <w:t>38493</w:t>
            </w:r>
          </w:p>
        </w:tc>
        <w:tc>
          <w:tcPr>
            <w:tcW w:w="737" w:type="dxa"/>
            <w:tcBorders>
              <w:top w:val="nil"/>
              <w:left w:val="nil"/>
              <w:bottom w:val="nil"/>
              <w:right w:val="nil"/>
            </w:tcBorders>
            <w:tcMar>
              <w:top w:w="0" w:type="dxa"/>
              <w:left w:w="0" w:type="dxa"/>
              <w:bottom w:w="0" w:type="dxa"/>
              <w:right w:w="0" w:type="dxa"/>
            </w:tcMar>
            <w:vAlign w:val="both"/>
          </w:tcPr>
          <w:p w14:paraId="67D76E25" w14:textId="77777777" w:rsidR="00A77B3E" w:rsidRPr="009F4207" w:rsidRDefault="00A77B3E">
            <w:r w:rsidRPr="009F4207">
              <w:t>38495</w:t>
            </w:r>
          </w:p>
        </w:tc>
        <w:tc>
          <w:tcPr>
            <w:tcW w:w="737" w:type="dxa"/>
            <w:tcBorders>
              <w:top w:val="nil"/>
              <w:left w:val="nil"/>
              <w:bottom w:val="nil"/>
              <w:right w:val="nil"/>
            </w:tcBorders>
            <w:tcMar>
              <w:top w:w="0" w:type="dxa"/>
              <w:left w:w="0" w:type="dxa"/>
              <w:bottom w:w="0" w:type="dxa"/>
              <w:right w:w="0" w:type="dxa"/>
            </w:tcMar>
            <w:vAlign w:val="both"/>
          </w:tcPr>
          <w:p w14:paraId="4EA96685" w14:textId="77777777" w:rsidR="00A77B3E" w:rsidRPr="009F4207" w:rsidRDefault="00A77B3E">
            <w:r w:rsidRPr="009F4207">
              <w:t>38499</w:t>
            </w:r>
          </w:p>
        </w:tc>
        <w:tc>
          <w:tcPr>
            <w:tcW w:w="737" w:type="dxa"/>
            <w:tcBorders>
              <w:top w:val="nil"/>
              <w:left w:val="nil"/>
              <w:bottom w:val="nil"/>
              <w:right w:val="nil"/>
            </w:tcBorders>
            <w:tcMar>
              <w:top w:w="0" w:type="dxa"/>
              <w:left w:w="0" w:type="dxa"/>
              <w:bottom w:w="0" w:type="dxa"/>
              <w:right w:w="0" w:type="dxa"/>
            </w:tcMar>
            <w:vAlign w:val="both"/>
          </w:tcPr>
          <w:p w14:paraId="53CED76E" w14:textId="77777777" w:rsidR="00A77B3E" w:rsidRPr="009F4207" w:rsidRDefault="00A77B3E">
            <w:r w:rsidRPr="009F4207">
              <w:t>38502</w:t>
            </w:r>
          </w:p>
        </w:tc>
        <w:tc>
          <w:tcPr>
            <w:tcW w:w="737" w:type="dxa"/>
            <w:tcBorders>
              <w:top w:val="nil"/>
              <w:left w:val="nil"/>
              <w:bottom w:val="nil"/>
              <w:right w:val="nil"/>
            </w:tcBorders>
            <w:tcMar>
              <w:top w:w="0" w:type="dxa"/>
              <w:left w:w="0" w:type="dxa"/>
              <w:bottom w:w="0" w:type="dxa"/>
              <w:right w:w="0" w:type="dxa"/>
            </w:tcMar>
            <w:vAlign w:val="both"/>
          </w:tcPr>
          <w:p w14:paraId="412B6C01" w14:textId="77777777" w:rsidR="00A77B3E" w:rsidRPr="009F4207" w:rsidRDefault="00A77B3E">
            <w:r w:rsidRPr="009F4207">
              <w:t>38508</w:t>
            </w:r>
          </w:p>
        </w:tc>
        <w:tc>
          <w:tcPr>
            <w:tcW w:w="737" w:type="dxa"/>
            <w:tcBorders>
              <w:top w:val="nil"/>
              <w:left w:val="nil"/>
              <w:bottom w:val="nil"/>
              <w:right w:val="nil"/>
            </w:tcBorders>
            <w:tcMar>
              <w:top w:w="0" w:type="dxa"/>
              <w:left w:w="0" w:type="dxa"/>
              <w:bottom w:w="0" w:type="dxa"/>
              <w:right w:w="0" w:type="dxa"/>
            </w:tcMar>
            <w:vAlign w:val="both"/>
          </w:tcPr>
          <w:p w14:paraId="39DB426C" w14:textId="77777777" w:rsidR="00A77B3E" w:rsidRPr="009F4207" w:rsidRDefault="00A77B3E">
            <w:r w:rsidRPr="009F4207">
              <w:t>38509</w:t>
            </w:r>
          </w:p>
        </w:tc>
        <w:tc>
          <w:tcPr>
            <w:tcW w:w="737" w:type="dxa"/>
            <w:tcBorders>
              <w:top w:val="nil"/>
              <w:left w:val="nil"/>
              <w:bottom w:val="nil"/>
              <w:right w:val="nil"/>
            </w:tcBorders>
            <w:tcMar>
              <w:top w:w="0" w:type="dxa"/>
              <w:left w:w="0" w:type="dxa"/>
              <w:bottom w:w="0" w:type="dxa"/>
              <w:right w:w="0" w:type="dxa"/>
            </w:tcMar>
            <w:vAlign w:val="both"/>
          </w:tcPr>
          <w:p w14:paraId="2B8FFDD4" w14:textId="77777777" w:rsidR="00A77B3E" w:rsidRPr="009F4207" w:rsidRDefault="00A77B3E">
            <w:r w:rsidRPr="009F4207">
              <w:t>38510</w:t>
            </w:r>
          </w:p>
        </w:tc>
        <w:tc>
          <w:tcPr>
            <w:tcW w:w="737" w:type="dxa"/>
            <w:tcBorders>
              <w:top w:val="nil"/>
              <w:left w:val="nil"/>
              <w:bottom w:val="nil"/>
              <w:right w:val="nil"/>
            </w:tcBorders>
            <w:tcMar>
              <w:top w:w="0" w:type="dxa"/>
              <w:left w:w="0" w:type="dxa"/>
              <w:bottom w:w="0" w:type="dxa"/>
              <w:right w:w="0" w:type="dxa"/>
            </w:tcMar>
            <w:vAlign w:val="both"/>
          </w:tcPr>
          <w:p w14:paraId="4E098AA0" w14:textId="77777777" w:rsidR="00A77B3E" w:rsidRPr="009F4207" w:rsidRDefault="00A77B3E">
            <w:r w:rsidRPr="009F4207">
              <w:t>38511</w:t>
            </w:r>
          </w:p>
        </w:tc>
        <w:tc>
          <w:tcPr>
            <w:tcW w:w="737" w:type="dxa"/>
            <w:tcBorders>
              <w:top w:val="nil"/>
              <w:left w:val="nil"/>
              <w:bottom w:val="nil"/>
              <w:right w:val="nil"/>
            </w:tcBorders>
            <w:tcMar>
              <w:top w:w="0" w:type="dxa"/>
              <w:left w:w="0" w:type="dxa"/>
              <w:bottom w:w="0" w:type="dxa"/>
              <w:right w:w="0" w:type="dxa"/>
            </w:tcMar>
            <w:vAlign w:val="both"/>
          </w:tcPr>
          <w:p w14:paraId="5F180972" w14:textId="77777777" w:rsidR="00A77B3E" w:rsidRPr="009F4207" w:rsidRDefault="00A77B3E">
            <w:r w:rsidRPr="009F4207">
              <w:t>38512</w:t>
            </w:r>
          </w:p>
        </w:tc>
        <w:tc>
          <w:tcPr>
            <w:tcW w:w="737" w:type="dxa"/>
            <w:tcBorders>
              <w:top w:val="nil"/>
              <w:left w:val="nil"/>
              <w:bottom w:val="nil"/>
              <w:right w:val="nil"/>
            </w:tcBorders>
            <w:tcMar>
              <w:top w:w="0" w:type="dxa"/>
              <w:left w:w="0" w:type="dxa"/>
              <w:bottom w:w="0" w:type="dxa"/>
              <w:right w:w="0" w:type="dxa"/>
            </w:tcMar>
            <w:vAlign w:val="both"/>
          </w:tcPr>
          <w:p w14:paraId="382F34C7" w14:textId="77777777" w:rsidR="00A77B3E" w:rsidRPr="009F4207" w:rsidRDefault="00A77B3E">
            <w:r w:rsidRPr="009F4207">
              <w:t>38513</w:t>
            </w:r>
          </w:p>
        </w:tc>
        <w:tc>
          <w:tcPr>
            <w:tcW w:w="737" w:type="dxa"/>
            <w:tcBorders>
              <w:top w:val="nil"/>
              <w:left w:val="nil"/>
              <w:bottom w:val="nil"/>
              <w:right w:val="nil"/>
            </w:tcBorders>
            <w:tcMar>
              <w:top w:w="0" w:type="dxa"/>
              <w:left w:w="0" w:type="dxa"/>
              <w:bottom w:w="0" w:type="dxa"/>
              <w:right w:w="0" w:type="dxa"/>
            </w:tcMar>
            <w:vAlign w:val="both"/>
          </w:tcPr>
          <w:p w14:paraId="06089262" w14:textId="77777777" w:rsidR="00A77B3E" w:rsidRPr="009F4207" w:rsidRDefault="00A77B3E">
            <w:r w:rsidRPr="009F4207">
              <w:t>38514</w:t>
            </w:r>
          </w:p>
        </w:tc>
        <w:tc>
          <w:tcPr>
            <w:tcW w:w="737" w:type="dxa"/>
            <w:tcBorders>
              <w:top w:val="nil"/>
              <w:left w:val="nil"/>
              <w:bottom w:val="nil"/>
              <w:right w:val="nil"/>
            </w:tcBorders>
            <w:tcMar>
              <w:top w:w="0" w:type="dxa"/>
              <w:left w:w="0" w:type="dxa"/>
              <w:bottom w:w="0" w:type="dxa"/>
              <w:right w:w="0" w:type="dxa"/>
            </w:tcMar>
            <w:vAlign w:val="both"/>
          </w:tcPr>
          <w:p w14:paraId="11E47626" w14:textId="77777777" w:rsidR="00A77B3E" w:rsidRPr="009F4207" w:rsidRDefault="00A77B3E">
            <w:r w:rsidRPr="009F4207">
              <w:t>38515</w:t>
            </w:r>
          </w:p>
        </w:tc>
        <w:tc>
          <w:tcPr>
            <w:tcW w:w="737" w:type="dxa"/>
            <w:tcBorders>
              <w:top w:val="nil"/>
              <w:left w:val="nil"/>
              <w:bottom w:val="nil"/>
              <w:right w:val="nil"/>
            </w:tcBorders>
            <w:tcMar>
              <w:top w:w="0" w:type="dxa"/>
              <w:left w:w="0" w:type="dxa"/>
              <w:bottom w:w="0" w:type="dxa"/>
              <w:right w:w="0" w:type="dxa"/>
            </w:tcMar>
            <w:vAlign w:val="both"/>
          </w:tcPr>
          <w:p w14:paraId="04953A4B" w14:textId="77777777" w:rsidR="00A77B3E" w:rsidRPr="009F4207" w:rsidRDefault="00A77B3E">
            <w:r w:rsidRPr="009F4207">
              <w:t>38516</w:t>
            </w:r>
          </w:p>
        </w:tc>
      </w:tr>
      <w:tr w:rsidR="00DD2E4B" w:rsidRPr="009F4207" w14:paraId="6105C992"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B68E587" w14:textId="77777777" w:rsidR="00A77B3E" w:rsidRPr="009F4207" w:rsidRDefault="00A77B3E">
            <w:r w:rsidRPr="009F4207">
              <w:t>38517</w:t>
            </w:r>
          </w:p>
        </w:tc>
        <w:tc>
          <w:tcPr>
            <w:tcW w:w="737" w:type="dxa"/>
            <w:tcBorders>
              <w:top w:val="nil"/>
              <w:left w:val="nil"/>
              <w:bottom w:val="nil"/>
              <w:right w:val="nil"/>
            </w:tcBorders>
            <w:tcMar>
              <w:top w:w="0" w:type="dxa"/>
              <w:left w:w="0" w:type="dxa"/>
              <w:bottom w:w="0" w:type="dxa"/>
              <w:right w:w="0" w:type="dxa"/>
            </w:tcMar>
            <w:vAlign w:val="both"/>
          </w:tcPr>
          <w:p w14:paraId="523A33C0" w14:textId="77777777" w:rsidR="00A77B3E" w:rsidRPr="009F4207" w:rsidRDefault="00A77B3E">
            <w:r w:rsidRPr="009F4207">
              <w:t>38518</w:t>
            </w:r>
          </w:p>
        </w:tc>
        <w:tc>
          <w:tcPr>
            <w:tcW w:w="737" w:type="dxa"/>
            <w:tcBorders>
              <w:top w:val="nil"/>
              <w:left w:val="nil"/>
              <w:bottom w:val="nil"/>
              <w:right w:val="nil"/>
            </w:tcBorders>
            <w:tcMar>
              <w:top w:w="0" w:type="dxa"/>
              <w:left w:w="0" w:type="dxa"/>
              <w:bottom w:w="0" w:type="dxa"/>
              <w:right w:w="0" w:type="dxa"/>
            </w:tcMar>
            <w:vAlign w:val="both"/>
          </w:tcPr>
          <w:p w14:paraId="1DE02013" w14:textId="77777777" w:rsidR="00A77B3E" w:rsidRPr="009F4207" w:rsidRDefault="00A77B3E">
            <w:r w:rsidRPr="009F4207">
              <w:t>38519</w:t>
            </w:r>
          </w:p>
        </w:tc>
        <w:tc>
          <w:tcPr>
            <w:tcW w:w="737" w:type="dxa"/>
            <w:tcBorders>
              <w:top w:val="nil"/>
              <w:left w:val="nil"/>
              <w:bottom w:val="nil"/>
              <w:right w:val="nil"/>
            </w:tcBorders>
            <w:tcMar>
              <w:top w:w="0" w:type="dxa"/>
              <w:left w:w="0" w:type="dxa"/>
              <w:bottom w:w="0" w:type="dxa"/>
              <w:right w:w="0" w:type="dxa"/>
            </w:tcMar>
            <w:vAlign w:val="both"/>
          </w:tcPr>
          <w:p w14:paraId="3A3B2BC8" w14:textId="77777777" w:rsidR="00A77B3E" w:rsidRPr="009F4207" w:rsidRDefault="00A77B3E">
            <w:r w:rsidRPr="009F4207">
              <w:t>38522</w:t>
            </w:r>
          </w:p>
        </w:tc>
        <w:tc>
          <w:tcPr>
            <w:tcW w:w="737" w:type="dxa"/>
            <w:tcBorders>
              <w:top w:val="nil"/>
              <w:left w:val="nil"/>
              <w:bottom w:val="nil"/>
              <w:right w:val="nil"/>
            </w:tcBorders>
            <w:tcMar>
              <w:top w:w="0" w:type="dxa"/>
              <w:left w:w="0" w:type="dxa"/>
              <w:bottom w:w="0" w:type="dxa"/>
              <w:right w:w="0" w:type="dxa"/>
            </w:tcMar>
            <w:vAlign w:val="both"/>
          </w:tcPr>
          <w:p w14:paraId="0B0B57F3" w14:textId="77777777" w:rsidR="00A77B3E" w:rsidRPr="009F4207" w:rsidRDefault="00A77B3E">
            <w:r w:rsidRPr="009F4207">
              <w:t>38523</w:t>
            </w:r>
          </w:p>
        </w:tc>
        <w:tc>
          <w:tcPr>
            <w:tcW w:w="737" w:type="dxa"/>
            <w:tcBorders>
              <w:top w:val="nil"/>
              <w:left w:val="nil"/>
              <w:bottom w:val="nil"/>
              <w:right w:val="nil"/>
            </w:tcBorders>
            <w:tcMar>
              <w:top w:w="0" w:type="dxa"/>
              <w:left w:w="0" w:type="dxa"/>
              <w:bottom w:w="0" w:type="dxa"/>
              <w:right w:w="0" w:type="dxa"/>
            </w:tcMar>
            <w:vAlign w:val="both"/>
          </w:tcPr>
          <w:p w14:paraId="4D39B2E8" w14:textId="77777777" w:rsidR="00A77B3E" w:rsidRPr="009F4207" w:rsidRDefault="00A77B3E">
            <w:r w:rsidRPr="009F4207">
              <w:t>38550</w:t>
            </w:r>
          </w:p>
        </w:tc>
        <w:tc>
          <w:tcPr>
            <w:tcW w:w="737" w:type="dxa"/>
            <w:tcBorders>
              <w:top w:val="nil"/>
              <w:left w:val="nil"/>
              <w:bottom w:val="nil"/>
              <w:right w:val="nil"/>
            </w:tcBorders>
            <w:tcMar>
              <w:top w:w="0" w:type="dxa"/>
              <w:left w:w="0" w:type="dxa"/>
              <w:bottom w:w="0" w:type="dxa"/>
              <w:right w:w="0" w:type="dxa"/>
            </w:tcMar>
            <w:vAlign w:val="both"/>
          </w:tcPr>
          <w:p w14:paraId="39915FE0" w14:textId="77777777" w:rsidR="00A77B3E" w:rsidRPr="009F4207" w:rsidRDefault="00A77B3E">
            <w:r w:rsidRPr="009F4207">
              <w:t>38553</w:t>
            </w:r>
          </w:p>
        </w:tc>
        <w:tc>
          <w:tcPr>
            <w:tcW w:w="737" w:type="dxa"/>
            <w:tcBorders>
              <w:top w:val="nil"/>
              <w:left w:val="nil"/>
              <w:bottom w:val="nil"/>
              <w:right w:val="nil"/>
            </w:tcBorders>
            <w:tcMar>
              <w:top w:w="0" w:type="dxa"/>
              <w:left w:w="0" w:type="dxa"/>
              <w:bottom w:w="0" w:type="dxa"/>
              <w:right w:w="0" w:type="dxa"/>
            </w:tcMar>
            <w:vAlign w:val="both"/>
          </w:tcPr>
          <w:p w14:paraId="1917D5F1" w14:textId="77777777" w:rsidR="00A77B3E" w:rsidRPr="009F4207" w:rsidRDefault="00A77B3E">
            <w:r w:rsidRPr="009F4207">
              <w:t>38554</w:t>
            </w:r>
          </w:p>
        </w:tc>
        <w:tc>
          <w:tcPr>
            <w:tcW w:w="737" w:type="dxa"/>
            <w:tcBorders>
              <w:top w:val="nil"/>
              <w:left w:val="nil"/>
              <w:bottom w:val="nil"/>
              <w:right w:val="nil"/>
            </w:tcBorders>
            <w:tcMar>
              <w:top w:w="0" w:type="dxa"/>
              <w:left w:w="0" w:type="dxa"/>
              <w:bottom w:w="0" w:type="dxa"/>
              <w:right w:w="0" w:type="dxa"/>
            </w:tcMar>
            <w:vAlign w:val="both"/>
          </w:tcPr>
          <w:p w14:paraId="42772F8E" w14:textId="77777777" w:rsidR="00A77B3E" w:rsidRPr="009F4207" w:rsidRDefault="00A77B3E">
            <w:r w:rsidRPr="009F4207">
              <w:t>38555</w:t>
            </w:r>
          </w:p>
        </w:tc>
        <w:tc>
          <w:tcPr>
            <w:tcW w:w="737" w:type="dxa"/>
            <w:tcBorders>
              <w:top w:val="nil"/>
              <w:left w:val="nil"/>
              <w:bottom w:val="nil"/>
              <w:right w:val="nil"/>
            </w:tcBorders>
            <w:tcMar>
              <w:top w:w="0" w:type="dxa"/>
              <w:left w:w="0" w:type="dxa"/>
              <w:bottom w:w="0" w:type="dxa"/>
              <w:right w:w="0" w:type="dxa"/>
            </w:tcMar>
            <w:vAlign w:val="both"/>
          </w:tcPr>
          <w:p w14:paraId="71682C7B" w14:textId="77777777" w:rsidR="00A77B3E" w:rsidRPr="009F4207" w:rsidRDefault="00A77B3E">
            <w:r w:rsidRPr="009F4207">
              <w:t>38556</w:t>
            </w:r>
          </w:p>
        </w:tc>
        <w:tc>
          <w:tcPr>
            <w:tcW w:w="737" w:type="dxa"/>
            <w:tcBorders>
              <w:top w:val="nil"/>
              <w:left w:val="nil"/>
              <w:bottom w:val="nil"/>
              <w:right w:val="nil"/>
            </w:tcBorders>
            <w:tcMar>
              <w:top w:w="0" w:type="dxa"/>
              <w:left w:w="0" w:type="dxa"/>
              <w:bottom w:w="0" w:type="dxa"/>
              <w:right w:w="0" w:type="dxa"/>
            </w:tcMar>
            <w:vAlign w:val="both"/>
          </w:tcPr>
          <w:p w14:paraId="447F58FA" w14:textId="77777777" w:rsidR="00A77B3E" w:rsidRPr="009F4207" w:rsidRDefault="00A77B3E">
            <w:r w:rsidRPr="009F4207">
              <w:t>38557</w:t>
            </w:r>
          </w:p>
        </w:tc>
        <w:tc>
          <w:tcPr>
            <w:tcW w:w="737" w:type="dxa"/>
            <w:tcBorders>
              <w:top w:val="nil"/>
              <w:left w:val="nil"/>
              <w:bottom w:val="nil"/>
              <w:right w:val="nil"/>
            </w:tcBorders>
            <w:tcMar>
              <w:top w:w="0" w:type="dxa"/>
              <w:left w:w="0" w:type="dxa"/>
              <w:bottom w:w="0" w:type="dxa"/>
              <w:right w:w="0" w:type="dxa"/>
            </w:tcMar>
            <w:vAlign w:val="both"/>
          </w:tcPr>
          <w:p w14:paraId="6485570B" w14:textId="77777777" w:rsidR="00A77B3E" w:rsidRPr="009F4207" w:rsidRDefault="00A77B3E">
            <w:r w:rsidRPr="009F4207">
              <w:t>38558</w:t>
            </w:r>
          </w:p>
        </w:tc>
        <w:tc>
          <w:tcPr>
            <w:tcW w:w="737" w:type="dxa"/>
            <w:tcBorders>
              <w:top w:val="nil"/>
              <w:left w:val="nil"/>
              <w:bottom w:val="nil"/>
              <w:right w:val="nil"/>
            </w:tcBorders>
            <w:tcMar>
              <w:top w:w="0" w:type="dxa"/>
              <w:left w:w="0" w:type="dxa"/>
              <w:bottom w:w="0" w:type="dxa"/>
              <w:right w:w="0" w:type="dxa"/>
            </w:tcMar>
            <w:vAlign w:val="both"/>
          </w:tcPr>
          <w:p w14:paraId="6A69343C" w14:textId="77777777" w:rsidR="00A77B3E" w:rsidRPr="009F4207" w:rsidRDefault="00A77B3E">
            <w:r w:rsidRPr="009F4207">
              <w:t>38568</w:t>
            </w:r>
          </w:p>
        </w:tc>
      </w:tr>
      <w:tr w:rsidR="00DD2E4B" w:rsidRPr="009F4207" w14:paraId="4779918C"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3612D5D5" w14:textId="77777777" w:rsidR="00A77B3E" w:rsidRPr="009F4207" w:rsidRDefault="00A77B3E">
            <w:r w:rsidRPr="009F4207">
              <w:t>38571</w:t>
            </w:r>
          </w:p>
        </w:tc>
        <w:tc>
          <w:tcPr>
            <w:tcW w:w="737" w:type="dxa"/>
            <w:tcBorders>
              <w:top w:val="nil"/>
              <w:left w:val="nil"/>
              <w:bottom w:val="nil"/>
              <w:right w:val="nil"/>
            </w:tcBorders>
            <w:tcMar>
              <w:top w:w="0" w:type="dxa"/>
              <w:left w:w="0" w:type="dxa"/>
              <w:bottom w:w="0" w:type="dxa"/>
              <w:right w:w="0" w:type="dxa"/>
            </w:tcMar>
            <w:vAlign w:val="both"/>
          </w:tcPr>
          <w:p w14:paraId="0BA22685" w14:textId="77777777" w:rsidR="00A77B3E" w:rsidRPr="009F4207" w:rsidRDefault="00A77B3E">
            <w:r w:rsidRPr="009F4207">
              <w:t>38572</w:t>
            </w:r>
          </w:p>
        </w:tc>
        <w:tc>
          <w:tcPr>
            <w:tcW w:w="737" w:type="dxa"/>
            <w:tcBorders>
              <w:top w:val="nil"/>
              <w:left w:val="nil"/>
              <w:bottom w:val="nil"/>
              <w:right w:val="nil"/>
            </w:tcBorders>
            <w:tcMar>
              <w:top w:w="0" w:type="dxa"/>
              <w:left w:w="0" w:type="dxa"/>
              <w:bottom w:w="0" w:type="dxa"/>
              <w:right w:w="0" w:type="dxa"/>
            </w:tcMar>
            <w:vAlign w:val="both"/>
          </w:tcPr>
          <w:p w14:paraId="66AC837F" w14:textId="77777777" w:rsidR="00A77B3E" w:rsidRPr="009F4207" w:rsidRDefault="00A77B3E">
            <w:r w:rsidRPr="009F4207">
              <w:t>38600</w:t>
            </w:r>
          </w:p>
        </w:tc>
        <w:tc>
          <w:tcPr>
            <w:tcW w:w="737" w:type="dxa"/>
            <w:tcBorders>
              <w:top w:val="nil"/>
              <w:left w:val="nil"/>
              <w:bottom w:val="nil"/>
              <w:right w:val="nil"/>
            </w:tcBorders>
            <w:tcMar>
              <w:top w:w="0" w:type="dxa"/>
              <w:left w:w="0" w:type="dxa"/>
              <w:bottom w:w="0" w:type="dxa"/>
              <w:right w:w="0" w:type="dxa"/>
            </w:tcMar>
            <w:vAlign w:val="both"/>
          </w:tcPr>
          <w:p w14:paraId="033D8E69" w14:textId="77777777" w:rsidR="00A77B3E" w:rsidRPr="009F4207" w:rsidRDefault="00A77B3E">
            <w:r w:rsidRPr="009F4207">
              <w:t>38603</w:t>
            </w:r>
          </w:p>
        </w:tc>
        <w:tc>
          <w:tcPr>
            <w:tcW w:w="737" w:type="dxa"/>
            <w:tcBorders>
              <w:top w:val="nil"/>
              <w:left w:val="nil"/>
              <w:bottom w:val="nil"/>
              <w:right w:val="nil"/>
            </w:tcBorders>
            <w:tcMar>
              <w:top w:w="0" w:type="dxa"/>
              <w:left w:w="0" w:type="dxa"/>
              <w:bottom w:w="0" w:type="dxa"/>
              <w:right w:w="0" w:type="dxa"/>
            </w:tcMar>
            <w:vAlign w:val="both"/>
          </w:tcPr>
          <w:p w14:paraId="6B8CFB81" w14:textId="77777777" w:rsidR="00A77B3E" w:rsidRPr="009F4207" w:rsidRDefault="00A77B3E">
            <w:r w:rsidRPr="009F4207">
              <w:t>38609</w:t>
            </w:r>
          </w:p>
        </w:tc>
        <w:tc>
          <w:tcPr>
            <w:tcW w:w="737" w:type="dxa"/>
            <w:tcBorders>
              <w:top w:val="nil"/>
              <w:left w:val="nil"/>
              <w:bottom w:val="nil"/>
              <w:right w:val="nil"/>
            </w:tcBorders>
            <w:tcMar>
              <w:top w:w="0" w:type="dxa"/>
              <w:left w:w="0" w:type="dxa"/>
              <w:bottom w:w="0" w:type="dxa"/>
              <w:right w:w="0" w:type="dxa"/>
            </w:tcMar>
            <w:vAlign w:val="both"/>
          </w:tcPr>
          <w:p w14:paraId="1A9967E6" w14:textId="77777777" w:rsidR="00A77B3E" w:rsidRPr="009F4207" w:rsidRDefault="00A77B3E">
            <w:r w:rsidRPr="009F4207">
              <w:t>38612</w:t>
            </w:r>
          </w:p>
        </w:tc>
        <w:tc>
          <w:tcPr>
            <w:tcW w:w="737" w:type="dxa"/>
            <w:tcBorders>
              <w:top w:val="nil"/>
              <w:left w:val="nil"/>
              <w:bottom w:val="nil"/>
              <w:right w:val="nil"/>
            </w:tcBorders>
            <w:tcMar>
              <w:top w:w="0" w:type="dxa"/>
              <w:left w:w="0" w:type="dxa"/>
              <w:bottom w:w="0" w:type="dxa"/>
              <w:right w:w="0" w:type="dxa"/>
            </w:tcMar>
            <w:vAlign w:val="both"/>
          </w:tcPr>
          <w:p w14:paraId="0A33997B" w14:textId="77777777" w:rsidR="00A77B3E" w:rsidRPr="009F4207" w:rsidRDefault="00A77B3E">
            <w:r w:rsidRPr="009F4207">
              <w:t>38615</w:t>
            </w:r>
          </w:p>
        </w:tc>
        <w:tc>
          <w:tcPr>
            <w:tcW w:w="737" w:type="dxa"/>
            <w:tcBorders>
              <w:top w:val="nil"/>
              <w:left w:val="nil"/>
              <w:bottom w:val="nil"/>
              <w:right w:val="nil"/>
            </w:tcBorders>
            <w:tcMar>
              <w:top w:w="0" w:type="dxa"/>
              <w:left w:w="0" w:type="dxa"/>
              <w:bottom w:w="0" w:type="dxa"/>
              <w:right w:w="0" w:type="dxa"/>
            </w:tcMar>
            <w:vAlign w:val="both"/>
          </w:tcPr>
          <w:p w14:paraId="7893BCA0" w14:textId="77777777" w:rsidR="00A77B3E" w:rsidRPr="009F4207" w:rsidRDefault="00A77B3E">
            <w:r w:rsidRPr="009F4207">
              <w:t>38618</w:t>
            </w:r>
          </w:p>
        </w:tc>
        <w:tc>
          <w:tcPr>
            <w:tcW w:w="737" w:type="dxa"/>
            <w:tcBorders>
              <w:top w:val="nil"/>
              <w:left w:val="nil"/>
              <w:bottom w:val="nil"/>
              <w:right w:val="nil"/>
            </w:tcBorders>
            <w:tcMar>
              <w:top w:w="0" w:type="dxa"/>
              <w:left w:w="0" w:type="dxa"/>
              <w:bottom w:w="0" w:type="dxa"/>
              <w:right w:w="0" w:type="dxa"/>
            </w:tcMar>
            <w:vAlign w:val="both"/>
          </w:tcPr>
          <w:p w14:paraId="56B84820" w14:textId="77777777" w:rsidR="00A77B3E" w:rsidRPr="009F4207" w:rsidRDefault="00A77B3E">
            <w:r w:rsidRPr="009F4207">
              <w:t>38621</w:t>
            </w:r>
          </w:p>
        </w:tc>
        <w:tc>
          <w:tcPr>
            <w:tcW w:w="737" w:type="dxa"/>
            <w:tcBorders>
              <w:top w:val="nil"/>
              <w:left w:val="nil"/>
              <w:bottom w:val="nil"/>
              <w:right w:val="nil"/>
            </w:tcBorders>
            <w:tcMar>
              <w:top w:w="0" w:type="dxa"/>
              <w:left w:w="0" w:type="dxa"/>
              <w:bottom w:w="0" w:type="dxa"/>
              <w:right w:w="0" w:type="dxa"/>
            </w:tcMar>
            <w:vAlign w:val="both"/>
          </w:tcPr>
          <w:p w14:paraId="76B3D328" w14:textId="77777777" w:rsidR="00A77B3E" w:rsidRPr="009F4207" w:rsidRDefault="00A77B3E">
            <w:r w:rsidRPr="009F4207">
              <w:t>38624</w:t>
            </w:r>
          </w:p>
        </w:tc>
        <w:tc>
          <w:tcPr>
            <w:tcW w:w="737" w:type="dxa"/>
            <w:tcBorders>
              <w:top w:val="nil"/>
              <w:left w:val="nil"/>
              <w:bottom w:val="nil"/>
              <w:right w:val="nil"/>
            </w:tcBorders>
            <w:tcMar>
              <w:top w:w="0" w:type="dxa"/>
              <w:left w:w="0" w:type="dxa"/>
              <w:bottom w:w="0" w:type="dxa"/>
              <w:right w:w="0" w:type="dxa"/>
            </w:tcMar>
            <w:vAlign w:val="both"/>
          </w:tcPr>
          <w:p w14:paraId="6BB89612" w14:textId="77777777" w:rsidR="00A77B3E" w:rsidRPr="009F4207" w:rsidRDefault="00A77B3E">
            <w:r w:rsidRPr="009F4207">
              <w:t>38627</w:t>
            </w:r>
          </w:p>
        </w:tc>
        <w:tc>
          <w:tcPr>
            <w:tcW w:w="737" w:type="dxa"/>
            <w:tcBorders>
              <w:top w:val="nil"/>
              <w:left w:val="nil"/>
              <w:bottom w:val="nil"/>
              <w:right w:val="nil"/>
            </w:tcBorders>
            <w:tcMar>
              <w:top w:w="0" w:type="dxa"/>
              <w:left w:w="0" w:type="dxa"/>
              <w:bottom w:w="0" w:type="dxa"/>
              <w:right w:w="0" w:type="dxa"/>
            </w:tcMar>
            <w:vAlign w:val="both"/>
          </w:tcPr>
          <w:p w14:paraId="23622A26" w14:textId="77777777" w:rsidR="00A77B3E" w:rsidRPr="009F4207" w:rsidRDefault="00A77B3E">
            <w:r w:rsidRPr="009F4207">
              <w:t>38637</w:t>
            </w:r>
          </w:p>
        </w:tc>
        <w:tc>
          <w:tcPr>
            <w:tcW w:w="737" w:type="dxa"/>
            <w:tcBorders>
              <w:top w:val="nil"/>
              <w:left w:val="nil"/>
              <w:bottom w:val="nil"/>
              <w:right w:val="nil"/>
            </w:tcBorders>
            <w:tcMar>
              <w:top w:w="0" w:type="dxa"/>
              <w:left w:w="0" w:type="dxa"/>
              <w:bottom w:w="0" w:type="dxa"/>
              <w:right w:w="0" w:type="dxa"/>
            </w:tcMar>
            <w:vAlign w:val="both"/>
          </w:tcPr>
          <w:p w14:paraId="07F7C628" w14:textId="77777777" w:rsidR="00A77B3E" w:rsidRPr="009F4207" w:rsidRDefault="00A77B3E">
            <w:r w:rsidRPr="009F4207">
              <w:t>38653</w:t>
            </w:r>
          </w:p>
        </w:tc>
      </w:tr>
      <w:tr w:rsidR="00DD2E4B" w:rsidRPr="009F4207" w14:paraId="3EBC63F6"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1DD1775C" w14:textId="77777777" w:rsidR="00A77B3E" w:rsidRPr="009F4207" w:rsidRDefault="00A77B3E">
            <w:r w:rsidRPr="009F4207">
              <w:t>38670</w:t>
            </w:r>
          </w:p>
        </w:tc>
        <w:tc>
          <w:tcPr>
            <w:tcW w:w="737" w:type="dxa"/>
            <w:tcBorders>
              <w:top w:val="nil"/>
              <w:left w:val="nil"/>
              <w:bottom w:val="nil"/>
              <w:right w:val="nil"/>
            </w:tcBorders>
            <w:tcMar>
              <w:top w:w="0" w:type="dxa"/>
              <w:left w:w="0" w:type="dxa"/>
              <w:bottom w:w="0" w:type="dxa"/>
              <w:right w:w="0" w:type="dxa"/>
            </w:tcMar>
            <w:vAlign w:val="both"/>
          </w:tcPr>
          <w:p w14:paraId="07DCD38D" w14:textId="77777777" w:rsidR="00A77B3E" w:rsidRPr="009F4207" w:rsidRDefault="00A77B3E">
            <w:r w:rsidRPr="009F4207">
              <w:t>38673</w:t>
            </w:r>
          </w:p>
        </w:tc>
        <w:tc>
          <w:tcPr>
            <w:tcW w:w="737" w:type="dxa"/>
            <w:tcBorders>
              <w:top w:val="nil"/>
              <w:left w:val="nil"/>
              <w:bottom w:val="nil"/>
              <w:right w:val="nil"/>
            </w:tcBorders>
            <w:tcMar>
              <w:top w:w="0" w:type="dxa"/>
              <w:left w:w="0" w:type="dxa"/>
              <w:bottom w:w="0" w:type="dxa"/>
              <w:right w:w="0" w:type="dxa"/>
            </w:tcMar>
            <w:vAlign w:val="both"/>
          </w:tcPr>
          <w:p w14:paraId="3DAC7481" w14:textId="77777777" w:rsidR="00A77B3E" w:rsidRPr="009F4207" w:rsidRDefault="00A77B3E">
            <w:r w:rsidRPr="009F4207">
              <w:t>38677</w:t>
            </w:r>
          </w:p>
        </w:tc>
        <w:tc>
          <w:tcPr>
            <w:tcW w:w="737" w:type="dxa"/>
            <w:tcBorders>
              <w:top w:val="nil"/>
              <w:left w:val="nil"/>
              <w:bottom w:val="nil"/>
              <w:right w:val="nil"/>
            </w:tcBorders>
            <w:tcMar>
              <w:top w:w="0" w:type="dxa"/>
              <w:left w:w="0" w:type="dxa"/>
              <w:bottom w:w="0" w:type="dxa"/>
              <w:right w:w="0" w:type="dxa"/>
            </w:tcMar>
            <w:vAlign w:val="both"/>
          </w:tcPr>
          <w:p w14:paraId="1BFE601E" w14:textId="77777777" w:rsidR="00A77B3E" w:rsidRPr="009F4207" w:rsidRDefault="00A77B3E">
            <w:r w:rsidRPr="009F4207">
              <w:t>38680</w:t>
            </w:r>
          </w:p>
        </w:tc>
        <w:tc>
          <w:tcPr>
            <w:tcW w:w="737" w:type="dxa"/>
            <w:tcBorders>
              <w:top w:val="nil"/>
              <w:left w:val="nil"/>
              <w:bottom w:val="nil"/>
              <w:right w:val="nil"/>
            </w:tcBorders>
            <w:tcMar>
              <w:top w:w="0" w:type="dxa"/>
              <w:left w:w="0" w:type="dxa"/>
              <w:bottom w:w="0" w:type="dxa"/>
              <w:right w:w="0" w:type="dxa"/>
            </w:tcMar>
            <w:vAlign w:val="both"/>
          </w:tcPr>
          <w:p w14:paraId="08BA1DEB" w14:textId="77777777" w:rsidR="00A77B3E" w:rsidRPr="009F4207" w:rsidRDefault="00A77B3E">
            <w:r w:rsidRPr="009F4207">
              <w:t>38700</w:t>
            </w:r>
          </w:p>
        </w:tc>
        <w:tc>
          <w:tcPr>
            <w:tcW w:w="737" w:type="dxa"/>
            <w:tcBorders>
              <w:top w:val="nil"/>
              <w:left w:val="nil"/>
              <w:bottom w:val="nil"/>
              <w:right w:val="nil"/>
            </w:tcBorders>
            <w:tcMar>
              <w:top w:w="0" w:type="dxa"/>
              <w:left w:w="0" w:type="dxa"/>
              <w:bottom w:w="0" w:type="dxa"/>
              <w:right w:w="0" w:type="dxa"/>
            </w:tcMar>
            <w:vAlign w:val="both"/>
          </w:tcPr>
          <w:p w14:paraId="671A6AA1" w14:textId="77777777" w:rsidR="00A77B3E" w:rsidRPr="009F4207" w:rsidRDefault="00A77B3E">
            <w:r w:rsidRPr="009F4207">
              <w:t>38703</w:t>
            </w:r>
          </w:p>
        </w:tc>
        <w:tc>
          <w:tcPr>
            <w:tcW w:w="737" w:type="dxa"/>
            <w:tcBorders>
              <w:top w:val="nil"/>
              <w:left w:val="nil"/>
              <w:bottom w:val="nil"/>
              <w:right w:val="nil"/>
            </w:tcBorders>
            <w:tcMar>
              <w:top w:w="0" w:type="dxa"/>
              <w:left w:w="0" w:type="dxa"/>
              <w:bottom w:w="0" w:type="dxa"/>
              <w:right w:w="0" w:type="dxa"/>
            </w:tcMar>
            <w:vAlign w:val="both"/>
          </w:tcPr>
          <w:p w14:paraId="7B798D68" w14:textId="77777777" w:rsidR="00A77B3E" w:rsidRPr="009F4207" w:rsidRDefault="00A77B3E">
            <w:r w:rsidRPr="009F4207">
              <w:t>38706</w:t>
            </w:r>
          </w:p>
        </w:tc>
        <w:tc>
          <w:tcPr>
            <w:tcW w:w="737" w:type="dxa"/>
            <w:tcBorders>
              <w:top w:val="nil"/>
              <w:left w:val="nil"/>
              <w:bottom w:val="nil"/>
              <w:right w:val="nil"/>
            </w:tcBorders>
            <w:tcMar>
              <w:top w:w="0" w:type="dxa"/>
              <w:left w:w="0" w:type="dxa"/>
              <w:bottom w:w="0" w:type="dxa"/>
              <w:right w:w="0" w:type="dxa"/>
            </w:tcMar>
            <w:vAlign w:val="both"/>
          </w:tcPr>
          <w:p w14:paraId="0132D6B5" w14:textId="77777777" w:rsidR="00A77B3E" w:rsidRPr="009F4207" w:rsidRDefault="00A77B3E">
            <w:r w:rsidRPr="009F4207">
              <w:t>38709</w:t>
            </w:r>
          </w:p>
        </w:tc>
        <w:tc>
          <w:tcPr>
            <w:tcW w:w="737" w:type="dxa"/>
            <w:tcBorders>
              <w:top w:val="nil"/>
              <w:left w:val="nil"/>
              <w:bottom w:val="nil"/>
              <w:right w:val="nil"/>
            </w:tcBorders>
            <w:tcMar>
              <w:top w:w="0" w:type="dxa"/>
              <w:left w:w="0" w:type="dxa"/>
              <w:bottom w:w="0" w:type="dxa"/>
              <w:right w:w="0" w:type="dxa"/>
            </w:tcMar>
            <w:vAlign w:val="both"/>
          </w:tcPr>
          <w:p w14:paraId="16637E0D" w14:textId="77777777" w:rsidR="00A77B3E" w:rsidRPr="009F4207" w:rsidRDefault="00A77B3E">
            <w:r w:rsidRPr="009F4207">
              <w:t>38715</w:t>
            </w:r>
          </w:p>
        </w:tc>
        <w:tc>
          <w:tcPr>
            <w:tcW w:w="737" w:type="dxa"/>
            <w:tcBorders>
              <w:top w:val="nil"/>
              <w:left w:val="nil"/>
              <w:bottom w:val="nil"/>
              <w:right w:val="nil"/>
            </w:tcBorders>
            <w:tcMar>
              <w:top w:w="0" w:type="dxa"/>
              <w:left w:w="0" w:type="dxa"/>
              <w:bottom w:w="0" w:type="dxa"/>
              <w:right w:w="0" w:type="dxa"/>
            </w:tcMar>
            <w:vAlign w:val="both"/>
          </w:tcPr>
          <w:p w14:paraId="01E77738" w14:textId="77777777" w:rsidR="00A77B3E" w:rsidRPr="009F4207" w:rsidRDefault="00A77B3E">
            <w:r w:rsidRPr="009F4207">
              <w:t>38718</w:t>
            </w:r>
          </w:p>
        </w:tc>
        <w:tc>
          <w:tcPr>
            <w:tcW w:w="737" w:type="dxa"/>
            <w:tcBorders>
              <w:top w:val="nil"/>
              <w:left w:val="nil"/>
              <w:bottom w:val="nil"/>
              <w:right w:val="nil"/>
            </w:tcBorders>
            <w:tcMar>
              <w:top w:w="0" w:type="dxa"/>
              <w:left w:w="0" w:type="dxa"/>
              <w:bottom w:w="0" w:type="dxa"/>
              <w:right w:w="0" w:type="dxa"/>
            </w:tcMar>
            <w:vAlign w:val="both"/>
          </w:tcPr>
          <w:p w14:paraId="27D54AB1" w14:textId="77777777" w:rsidR="00A77B3E" w:rsidRPr="009F4207" w:rsidRDefault="00A77B3E">
            <w:r w:rsidRPr="009F4207">
              <w:t>38721</w:t>
            </w:r>
          </w:p>
        </w:tc>
        <w:tc>
          <w:tcPr>
            <w:tcW w:w="737" w:type="dxa"/>
            <w:tcBorders>
              <w:top w:val="nil"/>
              <w:left w:val="nil"/>
              <w:bottom w:val="nil"/>
              <w:right w:val="nil"/>
            </w:tcBorders>
            <w:tcMar>
              <w:top w:w="0" w:type="dxa"/>
              <w:left w:w="0" w:type="dxa"/>
              <w:bottom w:w="0" w:type="dxa"/>
              <w:right w:w="0" w:type="dxa"/>
            </w:tcMar>
            <w:vAlign w:val="both"/>
          </w:tcPr>
          <w:p w14:paraId="3C9F31FF" w14:textId="77777777" w:rsidR="00A77B3E" w:rsidRPr="009F4207" w:rsidRDefault="00A77B3E">
            <w:r w:rsidRPr="009F4207">
              <w:t>38724</w:t>
            </w:r>
          </w:p>
        </w:tc>
        <w:tc>
          <w:tcPr>
            <w:tcW w:w="737" w:type="dxa"/>
            <w:tcBorders>
              <w:top w:val="nil"/>
              <w:left w:val="nil"/>
              <w:bottom w:val="nil"/>
              <w:right w:val="nil"/>
            </w:tcBorders>
            <w:tcMar>
              <w:top w:w="0" w:type="dxa"/>
              <w:left w:w="0" w:type="dxa"/>
              <w:bottom w:w="0" w:type="dxa"/>
              <w:right w:w="0" w:type="dxa"/>
            </w:tcMar>
            <w:vAlign w:val="both"/>
          </w:tcPr>
          <w:p w14:paraId="424DD39F" w14:textId="77777777" w:rsidR="00A77B3E" w:rsidRPr="009F4207" w:rsidRDefault="00A77B3E">
            <w:r w:rsidRPr="009F4207">
              <w:t>38727</w:t>
            </w:r>
          </w:p>
        </w:tc>
      </w:tr>
      <w:tr w:rsidR="00DD2E4B" w:rsidRPr="009F4207" w14:paraId="4E78DB04"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C53AF1B" w14:textId="77777777" w:rsidR="00A77B3E" w:rsidRPr="009F4207" w:rsidRDefault="00A77B3E">
            <w:r w:rsidRPr="009F4207">
              <w:t>38730</w:t>
            </w:r>
          </w:p>
        </w:tc>
        <w:tc>
          <w:tcPr>
            <w:tcW w:w="737" w:type="dxa"/>
            <w:tcBorders>
              <w:top w:val="nil"/>
              <w:left w:val="nil"/>
              <w:bottom w:val="nil"/>
              <w:right w:val="nil"/>
            </w:tcBorders>
            <w:tcMar>
              <w:top w:w="0" w:type="dxa"/>
              <w:left w:w="0" w:type="dxa"/>
              <w:bottom w:w="0" w:type="dxa"/>
              <w:right w:w="0" w:type="dxa"/>
            </w:tcMar>
            <w:vAlign w:val="both"/>
          </w:tcPr>
          <w:p w14:paraId="11717761" w14:textId="77777777" w:rsidR="00A77B3E" w:rsidRPr="009F4207" w:rsidRDefault="00A77B3E">
            <w:r w:rsidRPr="009F4207">
              <w:t>38733</w:t>
            </w:r>
          </w:p>
        </w:tc>
        <w:tc>
          <w:tcPr>
            <w:tcW w:w="737" w:type="dxa"/>
            <w:tcBorders>
              <w:top w:val="nil"/>
              <w:left w:val="nil"/>
              <w:bottom w:val="nil"/>
              <w:right w:val="nil"/>
            </w:tcBorders>
            <w:tcMar>
              <w:top w:w="0" w:type="dxa"/>
              <w:left w:w="0" w:type="dxa"/>
              <w:bottom w:w="0" w:type="dxa"/>
              <w:right w:w="0" w:type="dxa"/>
            </w:tcMar>
            <w:vAlign w:val="both"/>
          </w:tcPr>
          <w:p w14:paraId="48FD6C2D" w14:textId="77777777" w:rsidR="00A77B3E" w:rsidRPr="009F4207" w:rsidRDefault="00A77B3E">
            <w:r w:rsidRPr="009F4207">
              <w:t>38736</w:t>
            </w:r>
          </w:p>
        </w:tc>
        <w:tc>
          <w:tcPr>
            <w:tcW w:w="737" w:type="dxa"/>
            <w:tcBorders>
              <w:top w:val="nil"/>
              <w:left w:val="nil"/>
              <w:bottom w:val="nil"/>
              <w:right w:val="nil"/>
            </w:tcBorders>
            <w:tcMar>
              <w:top w:w="0" w:type="dxa"/>
              <w:left w:w="0" w:type="dxa"/>
              <w:bottom w:w="0" w:type="dxa"/>
              <w:right w:w="0" w:type="dxa"/>
            </w:tcMar>
            <w:vAlign w:val="both"/>
          </w:tcPr>
          <w:p w14:paraId="3D2BCD12" w14:textId="77777777" w:rsidR="00A77B3E" w:rsidRPr="009F4207" w:rsidRDefault="00A77B3E">
            <w:r w:rsidRPr="009F4207">
              <w:t>38739</w:t>
            </w:r>
          </w:p>
        </w:tc>
        <w:tc>
          <w:tcPr>
            <w:tcW w:w="737" w:type="dxa"/>
            <w:tcBorders>
              <w:top w:val="nil"/>
              <w:left w:val="nil"/>
              <w:bottom w:val="nil"/>
              <w:right w:val="nil"/>
            </w:tcBorders>
            <w:tcMar>
              <w:top w:w="0" w:type="dxa"/>
              <w:left w:w="0" w:type="dxa"/>
              <w:bottom w:w="0" w:type="dxa"/>
              <w:right w:w="0" w:type="dxa"/>
            </w:tcMar>
            <w:vAlign w:val="both"/>
          </w:tcPr>
          <w:p w14:paraId="5466F365" w14:textId="77777777" w:rsidR="00A77B3E" w:rsidRPr="009F4207" w:rsidRDefault="00A77B3E">
            <w:r w:rsidRPr="009F4207">
              <w:t>38742</w:t>
            </w:r>
          </w:p>
        </w:tc>
        <w:tc>
          <w:tcPr>
            <w:tcW w:w="737" w:type="dxa"/>
            <w:tcBorders>
              <w:top w:val="nil"/>
              <w:left w:val="nil"/>
              <w:bottom w:val="nil"/>
              <w:right w:val="nil"/>
            </w:tcBorders>
            <w:tcMar>
              <w:top w:w="0" w:type="dxa"/>
              <w:left w:w="0" w:type="dxa"/>
              <w:bottom w:w="0" w:type="dxa"/>
              <w:right w:w="0" w:type="dxa"/>
            </w:tcMar>
            <w:vAlign w:val="both"/>
          </w:tcPr>
          <w:p w14:paraId="0C944AF4" w14:textId="77777777" w:rsidR="00A77B3E" w:rsidRPr="009F4207" w:rsidRDefault="00A77B3E">
            <w:r w:rsidRPr="009F4207">
              <w:t>38745</w:t>
            </w:r>
          </w:p>
        </w:tc>
        <w:tc>
          <w:tcPr>
            <w:tcW w:w="737" w:type="dxa"/>
            <w:tcBorders>
              <w:top w:val="nil"/>
              <w:left w:val="nil"/>
              <w:bottom w:val="nil"/>
              <w:right w:val="nil"/>
            </w:tcBorders>
            <w:tcMar>
              <w:top w:w="0" w:type="dxa"/>
              <w:left w:w="0" w:type="dxa"/>
              <w:bottom w:w="0" w:type="dxa"/>
              <w:right w:w="0" w:type="dxa"/>
            </w:tcMar>
            <w:vAlign w:val="both"/>
          </w:tcPr>
          <w:p w14:paraId="300C1D47" w14:textId="77777777" w:rsidR="00A77B3E" w:rsidRPr="009F4207" w:rsidRDefault="00A77B3E">
            <w:r w:rsidRPr="009F4207">
              <w:t>38748</w:t>
            </w:r>
          </w:p>
        </w:tc>
        <w:tc>
          <w:tcPr>
            <w:tcW w:w="737" w:type="dxa"/>
            <w:tcBorders>
              <w:top w:val="nil"/>
              <w:left w:val="nil"/>
              <w:bottom w:val="nil"/>
              <w:right w:val="nil"/>
            </w:tcBorders>
            <w:tcMar>
              <w:top w:w="0" w:type="dxa"/>
              <w:left w:w="0" w:type="dxa"/>
              <w:bottom w:w="0" w:type="dxa"/>
              <w:right w:w="0" w:type="dxa"/>
            </w:tcMar>
            <w:vAlign w:val="both"/>
          </w:tcPr>
          <w:p w14:paraId="5BCBEDD4" w14:textId="77777777" w:rsidR="00A77B3E" w:rsidRPr="009F4207" w:rsidRDefault="00A77B3E">
            <w:r w:rsidRPr="009F4207">
              <w:t>38751</w:t>
            </w:r>
          </w:p>
        </w:tc>
        <w:tc>
          <w:tcPr>
            <w:tcW w:w="737" w:type="dxa"/>
            <w:tcBorders>
              <w:top w:val="nil"/>
              <w:left w:val="nil"/>
              <w:bottom w:val="nil"/>
              <w:right w:val="nil"/>
            </w:tcBorders>
            <w:tcMar>
              <w:top w:w="0" w:type="dxa"/>
              <w:left w:w="0" w:type="dxa"/>
              <w:bottom w:w="0" w:type="dxa"/>
              <w:right w:w="0" w:type="dxa"/>
            </w:tcMar>
            <w:vAlign w:val="both"/>
          </w:tcPr>
          <w:p w14:paraId="396FD155" w14:textId="77777777" w:rsidR="00A77B3E" w:rsidRPr="009F4207" w:rsidRDefault="00A77B3E">
            <w:r w:rsidRPr="009F4207">
              <w:t>38754</w:t>
            </w:r>
          </w:p>
        </w:tc>
        <w:tc>
          <w:tcPr>
            <w:tcW w:w="737" w:type="dxa"/>
            <w:tcBorders>
              <w:top w:val="nil"/>
              <w:left w:val="nil"/>
              <w:bottom w:val="nil"/>
              <w:right w:val="nil"/>
            </w:tcBorders>
            <w:tcMar>
              <w:top w:w="0" w:type="dxa"/>
              <w:left w:w="0" w:type="dxa"/>
              <w:bottom w:w="0" w:type="dxa"/>
              <w:right w:w="0" w:type="dxa"/>
            </w:tcMar>
            <w:vAlign w:val="both"/>
          </w:tcPr>
          <w:p w14:paraId="11BE7243" w14:textId="77777777" w:rsidR="00A77B3E" w:rsidRPr="009F4207" w:rsidRDefault="00A77B3E">
            <w:r w:rsidRPr="009F4207">
              <w:t>38757</w:t>
            </w:r>
          </w:p>
        </w:tc>
        <w:tc>
          <w:tcPr>
            <w:tcW w:w="737" w:type="dxa"/>
            <w:tcBorders>
              <w:top w:val="nil"/>
              <w:left w:val="nil"/>
              <w:bottom w:val="nil"/>
              <w:right w:val="nil"/>
            </w:tcBorders>
            <w:tcMar>
              <w:top w:w="0" w:type="dxa"/>
              <w:left w:w="0" w:type="dxa"/>
              <w:bottom w:w="0" w:type="dxa"/>
              <w:right w:w="0" w:type="dxa"/>
            </w:tcMar>
            <w:vAlign w:val="both"/>
          </w:tcPr>
          <w:p w14:paraId="523239A6" w14:textId="77777777" w:rsidR="00A77B3E" w:rsidRPr="009F4207" w:rsidRDefault="00A77B3E">
            <w:r w:rsidRPr="009F4207">
              <w:t>38760</w:t>
            </w:r>
          </w:p>
        </w:tc>
        <w:tc>
          <w:tcPr>
            <w:tcW w:w="737" w:type="dxa"/>
            <w:tcBorders>
              <w:top w:val="nil"/>
              <w:left w:val="nil"/>
              <w:bottom w:val="nil"/>
              <w:right w:val="nil"/>
            </w:tcBorders>
            <w:tcMar>
              <w:top w:w="0" w:type="dxa"/>
              <w:left w:w="0" w:type="dxa"/>
              <w:bottom w:w="0" w:type="dxa"/>
              <w:right w:w="0" w:type="dxa"/>
            </w:tcMar>
            <w:vAlign w:val="both"/>
          </w:tcPr>
          <w:p w14:paraId="6BDA6FD1" w14:textId="77777777" w:rsidR="00A77B3E" w:rsidRPr="009F4207" w:rsidRDefault="00A77B3E">
            <w:r w:rsidRPr="009F4207">
              <w:t>38764</w:t>
            </w:r>
          </w:p>
        </w:tc>
        <w:tc>
          <w:tcPr>
            <w:tcW w:w="737" w:type="dxa"/>
            <w:tcBorders>
              <w:top w:val="nil"/>
              <w:left w:val="nil"/>
              <w:bottom w:val="nil"/>
              <w:right w:val="nil"/>
            </w:tcBorders>
            <w:tcMar>
              <w:top w:w="0" w:type="dxa"/>
              <w:left w:w="0" w:type="dxa"/>
              <w:bottom w:w="0" w:type="dxa"/>
              <w:right w:w="0" w:type="dxa"/>
            </w:tcMar>
            <w:vAlign w:val="both"/>
          </w:tcPr>
          <w:p w14:paraId="36008EF3" w14:textId="77777777" w:rsidR="00A77B3E" w:rsidRPr="009F4207" w:rsidRDefault="00A77B3E">
            <w:r w:rsidRPr="009F4207">
              <w:t>38766</w:t>
            </w:r>
          </w:p>
        </w:tc>
      </w:tr>
      <w:tr w:rsidR="00DD2E4B" w:rsidRPr="009F4207" w14:paraId="2149EE6F"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D770106" w14:textId="77777777" w:rsidR="00A77B3E" w:rsidRPr="009F4207" w:rsidRDefault="00A77B3E">
            <w:r w:rsidRPr="009F4207">
              <w:t>38800</w:t>
            </w:r>
          </w:p>
        </w:tc>
        <w:tc>
          <w:tcPr>
            <w:tcW w:w="737" w:type="dxa"/>
            <w:tcBorders>
              <w:top w:val="nil"/>
              <w:left w:val="nil"/>
              <w:bottom w:val="nil"/>
              <w:right w:val="nil"/>
            </w:tcBorders>
            <w:tcMar>
              <w:top w:w="0" w:type="dxa"/>
              <w:left w:w="0" w:type="dxa"/>
              <w:bottom w:w="0" w:type="dxa"/>
              <w:right w:w="0" w:type="dxa"/>
            </w:tcMar>
            <w:vAlign w:val="both"/>
          </w:tcPr>
          <w:p w14:paraId="296EEB1E" w14:textId="77777777" w:rsidR="00A77B3E" w:rsidRPr="009F4207" w:rsidRDefault="00A77B3E">
            <w:r w:rsidRPr="009F4207">
              <w:t>38803</w:t>
            </w:r>
          </w:p>
        </w:tc>
        <w:tc>
          <w:tcPr>
            <w:tcW w:w="737" w:type="dxa"/>
            <w:tcBorders>
              <w:top w:val="nil"/>
              <w:left w:val="nil"/>
              <w:bottom w:val="nil"/>
              <w:right w:val="nil"/>
            </w:tcBorders>
            <w:tcMar>
              <w:top w:w="0" w:type="dxa"/>
              <w:left w:w="0" w:type="dxa"/>
              <w:bottom w:w="0" w:type="dxa"/>
              <w:right w:w="0" w:type="dxa"/>
            </w:tcMar>
            <w:vAlign w:val="both"/>
          </w:tcPr>
          <w:p w14:paraId="1F3EB09F" w14:textId="77777777" w:rsidR="00A77B3E" w:rsidRPr="009F4207" w:rsidRDefault="00A77B3E">
            <w:r w:rsidRPr="009F4207">
              <w:t>38812</w:t>
            </w:r>
          </w:p>
        </w:tc>
        <w:tc>
          <w:tcPr>
            <w:tcW w:w="737" w:type="dxa"/>
            <w:tcBorders>
              <w:top w:val="nil"/>
              <w:left w:val="nil"/>
              <w:bottom w:val="nil"/>
              <w:right w:val="nil"/>
            </w:tcBorders>
            <w:tcMar>
              <w:top w:w="0" w:type="dxa"/>
              <w:left w:w="0" w:type="dxa"/>
              <w:bottom w:w="0" w:type="dxa"/>
              <w:right w:w="0" w:type="dxa"/>
            </w:tcMar>
            <w:vAlign w:val="both"/>
          </w:tcPr>
          <w:p w14:paraId="430A8B9E" w14:textId="77777777" w:rsidR="00A77B3E" w:rsidRPr="009F4207" w:rsidRDefault="00A77B3E">
            <w:r w:rsidRPr="009F4207">
              <w:t>38815</w:t>
            </w:r>
          </w:p>
        </w:tc>
        <w:tc>
          <w:tcPr>
            <w:tcW w:w="737" w:type="dxa"/>
            <w:tcBorders>
              <w:top w:val="nil"/>
              <w:left w:val="nil"/>
              <w:bottom w:val="nil"/>
              <w:right w:val="nil"/>
            </w:tcBorders>
            <w:tcMar>
              <w:top w:w="0" w:type="dxa"/>
              <w:left w:w="0" w:type="dxa"/>
              <w:bottom w:w="0" w:type="dxa"/>
              <w:right w:w="0" w:type="dxa"/>
            </w:tcMar>
            <w:vAlign w:val="both"/>
          </w:tcPr>
          <w:p w14:paraId="069B0DA9" w14:textId="77777777" w:rsidR="00A77B3E" w:rsidRPr="009F4207" w:rsidRDefault="00A77B3E">
            <w:r w:rsidRPr="009F4207">
              <w:t>38816</w:t>
            </w:r>
          </w:p>
        </w:tc>
        <w:tc>
          <w:tcPr>
            <w:tcW w:w="737" w:type="dxa"/>
            <w:tcBorders>
              <w:top w:val="nil"/>
              <w:left w:val="nil"/>
              <w:bottom w:val="nil"/>
              <w:right w:val="nil"/>
            </w:tcBorders>
            <w:tcMar>
              <w:top w:w="0" w:type="dxa"/>
              <w:left w:w="0" w:type="dxa"/>
              <w:bottom w:w="0" w:type="dxa"/>
              <w:right w:w="0" w:type="dxa"/>
            </w:tcMar>
            <w:vAlign w:val="both"/>
          </w:tcPr>
          <w:p w14:paraId="0567B708" w14:textId="77777777" w:rsidR="00A77B3E" w:rsidRPr="009F4207" w:rsidRDefault="00A77B3E">
            <w:r w:rsidRPr="009F4207">
              <w:t>38817</w:t>
            </w:r>
          </w:p>
        </w:tc>
        <w:tc>
          <w:tcPr>
            <w:tcW w:w="737" w:type="dxa"/>
            <w:tcBorders>
              <w:top w:val="nil"/>
              <w:left w:val="nil"/>
              <w:bottom w:val="nil"/>
              <w:right w:val="nil"/>
            </w:tcBorders>
            <w:tcMar>
              <w:top w:w="0" w:type="dxa"/>
              <w:left w:w="0" w:type="dxa"/>
              <w:bottom w:w="0" w:type="dxa"/>
              <w:right w:w="0" w:type="dxa"/>
            </w:tcMar>
            <w:vAlign w:val="both"/>
          </w:tcPr>
          <w:p w14:paraId="76E56EF1" w14:textId="77777777" w:rsidR="00A77B3E" w:rsidRPr="009F4207" w:rsidRDefault="00A77B3E">
            <w:r w:rsidRPr="009F4207">
              <w:t>38818</w:t>
            </w:r>
          </w:p>
        </w:tc>
        <w:tc>
          <w:tcPr>
            <w:tcW w:w="737" w:type="dxa"/>
            <w:tcBorders>
              <w:top w:val="nil"/>
              <w:left w:val="nil"/>
              <w:bottom w:val="nil"/>
              <w:right w:val="nil"/>
            </w:tcBorders>
            <w:tcMar>
              <w:top w:w="0" w:type="dxa"/>
              <w:left w:w="0" w:type="dxa"/>
              <w:bottom w:w="0" w:type="dxa"/>
              <w:right w:w="0" w:type="dxa"/>
            </w:tcMar>
            <w:vAlign w:val="both"/>
          </w:tcPr>
          <w:p w14:paraId="5ADE06DD" w14:textId="77777777" w:rsidR="00A77B3E" w:rsidRPr="009F4207" w:rsidRDefault="00A77B3E">
            <w:r w:rsidRPr="009F4207">
              <w:t>38820</w:t>
            </w:r>
          </w:p>
        </w:tc>
        <w:tc>
          <w:tcPr>
            <w:tcW w:w="737" w:type="dxa"/>
            <w:tcBorders>
              <w:top w:val="nil"/>
              <w:left w:val="nil"/>
              <w:bottom w:val="nil"/>
              <w:right w:val="nil"/>
            </w:tcBorders>
            <w:tcMar>
              <w:top w:w="0" w:type="dxa"/>
              <w:left w:w="0" w:type="dxa"/>
              <w:bottom w:w="0" w:type="dxa"/>
              <w:right w:w="0" w:type="dxa"/>
            </w:tcMar>
            <w:vAlign w:val="both"/>
          </w:tcPr>
          <w:p w14:paraId="12BA3B1B" w14:textId="77777777" w:rsidR="00A77B3E" w:rsidRPr="009F4207" w:rsidRDefault="00A77B3E">
            <w:r w:rsidRPr="009F4207">
              <w:t>38821</w:t>
            </w:r>
          </w:p>
        </w:tc>
        <w:tc>
          <w:tcPr>
            <w:tcW w:w="737" w:type="dxa"/>
            <w:tcBorders>
              <w:top w:val="nil"/>
              <w:left w:val="nil"/>
              <w:bottom w:val="nil"/>
              <w:right w:val="nil"/>
            </w:tcBorders>
            <w:tcMar>
              <w:top w:w="0" w:type="dxa"/>
              <w:left w:w="0" w:type="dxa"/>
              <w:bottom w:w="0" w:type="dxa"/>
              <w:right w:w="0" w:type="dxa"/>
            </w:tcMar>
            <w:vAlign w:val="both"/>
          </w:tcPr>
          <w:p w14:paraId="0D7A4717" w14:textId="77777777" w:rsidR="00A77B3E" w:rsidRPr="009F4207" w:rsidRDefault="00A77B3E">
            <w:r w:rsidRPr="009F4207">
              <w:t>38822</w:t>
            </w:r>
          </w:p>
        </w:tc>
        <w:tc>
          <w:tcPr>
            <w:tcW w:w="737" w:type="dxa"/>
            <w:tcBorders>
              <w:top w:val="nil"/>
              <w:left w:val="nil"/>
              <w:bottom w:val="nil"/>
              <w:right w:val="nil"/>
            </w:tcBorders>
            <w:tcMar>
              <w:top w:w="0" w:type="dxa"/>
              <w:left w:w="0" w:type="dxa"/>
              <w:bottom w:w="0" w:type="dxa"/>
              <w:right w:w="0" w:type="dxa"/>
            </w:tcMar>
            <w:vAlign w:val="both"/>
          </w:tcPr>
          <w:p w14:paraId="2705ED63" w14:textId="77777777" w:rsidR="00A77B3E" w:rsidRPr="009F4207" w:rsidRDefault="00A77B3E">
            <w:r w:rsidRPr="009F4207">
              <w:t>38823</w:t>
            </w:r>
          </w:p>
        </w:tc>
        <w:tc>
          <w:tcPr>
            <w:tcW w:w="737" w:type="dxa"/>
            <w:tcBorders>
              <w:top w:val="nil"/>
              <w:left w:val="nil"/>
              <w:bottom w:val="nil"/>
              <w:right w:val="nil"/>
            </w:tcBorders>
            <w:tcMar>
              <w:top w:w="0" w:type="dxa"/>
              <w:left w:w="0" w:type="dxa"/>
              <w:bottom w:w="0" w:type="dxa"/>
              <w:right w:w="0" w:type="dxa"/>
            </w:tcMar>
            <w:vAlign w:val="both"/>
          </w:tcPr>
          <w:p w14:paraId="2970B300" w14:textId="77777777" w:rsidR="00A77B3E" w:rsidRPr="009F4207" w:rsidRDefault="00A77B3E">
            <w:r w:rsidRPr="009F4207">
              <w:t>38824</w:t>
            </w:r>
          </w:p>
        </w:tc>
        <w:tc>
          <w:tcPr>
            <w:tcW w:w="737" w:type="dxa"/>
            <w:tcBorders>
              <w:top w:val="nil"/>
              <w:left w:val="nil"/>
              <w:bottom w:val="nil"/>
              <w:right w:val="nil"/>
            </w:tcBorders>
            <w:tcMar>
              <w:top w:w="0" w:type="dxa"/>
              <w:left w:w="0" w:type="dxa"/>
              <w:bottom w:w="0" w:type="dxa"/>
              <w:right w:w="0" w:type="dxa"/>
            </w:tcMar>
            <w:vAlign w:val="both"/>
          </w:tcPr>
          <w:p w14:paraId="638FDE24" w14:textId="77777777" w:rsidR="00A77B3E" w:rsidRPr="009F4207" w:rsidRDefault="00A77B3E">
            <w:r w:rsidRPr="009F4207">
              <w:t>38828</w:t>
            </w:r>
          </w:p>
        </w:tc>
      </w:tr>
      <w:tr w:rsidR="00DD2E4B" w:rsidRPr="009F4207" w14:paraId="5BAB68C6"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2C4CEC9F" w14:textId="77777777" w:rsidR="00A77B3E" w:rsidRPr="009F4207" w:rsidRDefault="00A77B3E">
            <w:r w:rsidRPr="009F4207">
              <w:t>38829</w:t>
            </w:r>
          </w:p>
        </w:tc>
        <w:tc>
          <w:tcPr>
            <w:tcW w:w="737" w:type="dxa"/>
            <w:tcBorders>
              <w:top w:val="nil"/>
              <w:left w:val="nil"/>
              <w:bottom w:val="nil"/>
              <w:right w:val="nil"/>
            </w:tcBorders>
            <w:tcMar>
              <w:top w:w="0" w:type="dxa"/>
              <w:left w:w="0" w:type="dxa"/>
              <w:bottom w:w="0" w:type="dxa"/>
              <w:right w:w="0" w:type="dxa"/>
            </w:tcMar>
            <w:vAlign w:val="both"/>
          </w:tcPr>
          <w:p w14:paraId="1E1E5081" w14:textId="77777777" w:rsidR="00A77B3E" w:rsidRPr="009F4207" w:rsidRDefault="00A77B3E">
            <w:r w:rsidRPr="009F4207">
              <w:t>38830</w:t>
            </w:r>
          </w:p>
        </w:tc>
        <w:tc>
          <w:tcPr>
            <w:tcW w:w="737" w:type="dxa"/>
            <w:tcBorders>
              <w:top w:val="nil"/>
              <w:left w:val="nil"/>
              <w:bottom w:val="nil"/>
              <w:right w:val="nil"/>
            </w:tcBorders>
            <w:tcMar>
              <w:top w:w="0" w:type="dxa"/>
              <w:left w:w="0" w:type="dxa"/>
              <w:bottom w:w="0" w:type="dxa"/>
              <w:right w:w="0" w:type="dxa"/>
            </w:tcMar>
            <w:vAlign w:val="both"/>
          </w:tcPr>
          <w:p w14:paraId="0C0315F2" w14:textId="77777777" w:rsidR="00A77B3E" w:rsidRPr="009F4207" w:rsidRDefault="00A77B3E">
            <w:r w:rsidRPr="009F4207">
              <w:t>38831</w:t>
            </w:r>
          </w:p>
        </w:tc>
        <w:tc>
          <w:tcPr>
            <w:tcW w:w="737" w:type="dxa"/>
            <w:tcBorders>
              <w:top w:val="nil"/>
              <w:left w:val="nil"/>
              <w:bottom w:val="nil"/>
              <w:right w:val="nil"/>
            </w:tcBorders>
            <w:tcMar>
              <w:top w:w="0" w:type="dxa"/>
              <w:left w:w="0" w:type="dxa"/>
              <w:bottom w:w="0" w:type="dxa"/>
              <w:right w:w="0" w:type="dxa"/>
            </w:tcMar>
            <w:vAlign w:val="both"/>
          </w:tcPr>
          <w:p w14:paraId="6D6D976A" w14:textId="77777777" w:rsidR="00A77B3E" w:rsidRPr="009F4207" w:rsidRDefault="00A77B3E">
            <w:r w:rsidRPr="009F4207">
              <w:t>38832</w:t>
            </w:r>
          </w:p>
        </w:tc>
        <w:tc>
          <w:tcPr>
            <w:tcW w:w="737" w:type="dxa"/>
            <w:tcBorders>
              <w:top w:val="nil"/>
              <w:left w:val="nil"/>
              <w:bottom w:val="nil"/>
              <w:right w:val="nil"/>
            </w:tcBorders>
            <w:tcMar>
              <w:top w:w="0" w:type="dxa"/>
              <w:left w:w="0" w:type="dxa"/>
              <w:bottom w:w="0" w:type="dxa"/>
              <w:right w:w="0" w:type="dxa"/>
            </w:tcMar>
            <w:vAlign w:val="both"/>
          </w:tcPr>
          <w:p w14:paraId="2056A7AF" w14:textId="77777777" w:rsidR="00A77B3E" w:rsidRPr="009F4207" w:rsidRDefault="00A77B3E">
            <w:r w:rsidRPr="009F4207">
              <w:t>38833</w:t>
            </w:r>
          </w:p>
        </w:tc>
        <w:tc>
          <w:tcPr>
            <w:tcW w:w="737" w:type="dxa"/>
            <w:tcBorders>
              <w:top w:val="nil"/>
              <w:left w:val="nil"/>
              <w:bottom w:val="nil"/>
              <w:right w:val="nil"/>
            </w:tcBorders>
            <w:tcMar>
              <w:top w:w="0" w:type="dxa"/>
              <w:left w:w="0" w:type="dxa"/>
              <w:bottom w:w="0" w:type="dxa"/>
              <w:right w:w="0" w:type="dxa"/>
            </w:tcMar>
            <w:vAlign w:val="both"/>
          </w:tcPr>
          <w:p w14:paraId="376BA6E3" w14:textId="77777777" w:rsidR="00A77B3E" w:rsidRPr="009F4207" w:rsidRDefault="00A77B3E">
            <w:r w:rsidRPr="009F4207">
              <w:t>38834</w:t>
            </w:r>
          </w:p>
        </w:tc>
        <w:tc>
          <w:tcPr>
            <w:tcW w:w="737" w:type="dxa"/>
            <w:tcBorders>
              <w:top w:val="nil"/>
              <w:left w:val="nil"/>
              <w:bottom w:val="nil"/>
              <w:right w:val="nil"/>
            </w:tcBorders>
            <w:tcMar>
              <w:top w:w="0" w:type="dxa"/>
              <w:left w:w="0" w:type="dxa"/>
              <w:bottom w:w="0" w:type="dxa"/>
              <w:right w:w="0" w:type="dxa"/>
            </w:tcMar>
            <w:vAlign w:val="both"/>
          </w:tcPr>
          <w:p w14:paraId="37EE22CA" w14:textId="77777777" w:rsidR="00A77B3E" w:rsidRPr="009F4207" w:rsidRDefault="00A77B3E">
            <w:r w:rsidRPr="009F4207">
              <w:t>38837</w:t>
            </w:r>
          </w:p>
        </w:tc>
        <w:tc>
          <w:tcPr>
            <w:tcW w:w="737" w:type="dxa"/>
            <w:tcBorders>
              <w:top w:val="nil"/>
              <w:left w:val="nil"/>
              <w:bottom w:val="nil"/>
              <w:right w:val="nil"/>
            </w:tcBorders>
            <w:tcMar>
              <w:top w:w="0" w:type="dxa"/>
              <w:left w:w="0" w:type="dxa"/>
              <w:bottom w:w="0" w:type="dxa"/>
              <w:right w:w="0" w:type="dxa"/>
            </w:tcMar>
            <w:vAlign w:val="both"/>
          </w:tcPr>
          <w:p w14:paraId="45B96E6F" w14:textId="77777777" w:rsidR="00A77B3E" w:rsidRPr="009F4207" w:rsidRDefault="00A77B3E">
            <w:r w:rsidRPr="009F4207">
              <w:t>38838</w:t>
            </w:r>
          </w:p>
        </w:tc>
        <w:tc>
          <w:tcPr>
            <w:tcW w:w="737" w:type="dxa"/>
            <w:tcBorders>
              <w:top w:val="nil"/>
              <w:left w:val="nil"/>
              <w:bottom w:val="nil"/>
              <w:right w:val="nil"/>
            </w:tcBorders>
            <w:tcMar>
              <w:top w:w="0" w:type="dxa"/>
              <w:left w:w="0" w:type="dxa"/>
              <w:bottom w:w="0" w:type="dxa"/>
              <w:right w:w="0" w:type="dxa"/>
            </w:tcMar>
            <w:vAlign w:val="both"/>
          </w:tcPr>
          <w:p w14:paraId="75CE6400" w14:textId="77777777" w:rsidR="00A77B3E" w:rsidRPr="009F4207" w:rsidRDefault="00A77B3E">
            <w:r w:rsidRPr="009F4207">
              <w:t>38839</w:t>
            </w:r>
          </w:p>
        </w:tc>
        <w:tc>
          <w:tcPr>
            <w:tcW w:w="737" w:type="dxa"/>
            <w:tcBorders>
              <w:top w:val="nil"/>
              <w:left w:val="nil"/>
              <w:bottom w:val="nil"/>
              <w:right w:val="nil"/>
            </w:tcBorders>
            <w:tcMar>
              <w:top w:w="0" w:type="dxa"/>
              <w:left w:w="0" w:type="dxa"/>
              <w:bottom w:w="0" w:type="dxa"/>
              <w:right w:w="0" w:type="dxa"/>
            </w:tcMar>
            <w:vAlign w:val="both"/>
          </w:tcPr>
          <w:p w14:paraId="09DF3F60" w14:textId="77777777" w:rsidR="00A77B3E" w:rsidRPr="009F4207" w:rsidRDefault="00A77B3E">
            <w:r w:rsidRPr="009F4207">
              <w:t>38840</w:t>
            </w:r>
          </w:p>
        </w:tc>
        <w:tc>
          <w:tcPr>
            <w:tcW w:w="737" w:type="dxa"/>
            <w:tcBorders>
              <w:top w:val="nil"/>
              <w:left w:val="nil"/>
              <w:bottom w:val="nil"/>
              <w:right w:val="nil"/>
            </w:tcBorders>
            <w:tcMar>
              <w:top w:w="0" w:type="dxa"/>
              <w:left w:w="0" w:type="dxa"/>
              <w:bottom w:w="0" w:type="dxa"/>
              <w:right w:w="0" w:type="dxa"/>
            </w:tcMar>
            <w:vAlign w:val="both"/>
          </w:tcPr>
          <w:p w14:paraId="548F0497" w14:textId="77777777" w:rsidR="00A77B3E" w:rsidRPr="009F4207" w:rsidRDefault="00A77B3E">
            <w:r w:rsidRPr="009F4207">
              <w:t>38841</w:t>
            </w:r>
          </w:p>
        </w:tc>
        <w:tc>
          <w:tcPr>
            <w:tcW w:w="737" w:type="dxa"/>
            <w:tcBorders>
              <w:top w:val="nil"/>
              <w:left w:val="nil"/>
              <w:bottom w:val="nil"/>
              <w:right w:val="nil"/>
            </w:tcBorders>
            <w:tcMar>
              <w:top w:w="0" w:type="dxa"/>
              <w:left w:w="0" w:type="dxa"/>
              <w:bottom w:w="0" w:type="dxa"/>
              <w:right w:w="0" w:type="dxa"/>
            </w:tcMar>
            <w:vAlign w:val="both"/>
          </w:tcPr>
          <w:p w14:paraId="0DAFEFF9" w14:textId="77777777" w:rsidR="00A77B3E" w:rsidRPr="009F4207" w:rsidRDefault="00A77B3E">
            <w:r w:rsidRPr="009F4207">
              <w:t>38842</w:t>
            </w:r>
          </w:p>
        </w:tc>
        <w:tc>
          <w:tcPr>
            <w:tcW w:w="737" w:type="dxa"/>
            <w:tcBorders>
              <w:top w:val="nil"/>
              <w:left w:val="nil"/>
              <w:bottom w:val="nil"/>
              <w:right w:val="nil"/>
            </w:tcBorders>
            <w:tcMar>
              <w:top w:w="0" w:type="dxa"/>
              <w:left w:w="0" w:type="dxa"/>
              <w:bottom w:w="0" w:type="dxa"/>
              <w:right w:w="0" w:type="dxa"/>
            </w:tcMar>
            <w:vAlign w:val="both"/>
          </w:tcPr>
          <w:p w14:paraId="3195D223" w14:textId="77777777" w:rsidR="00A77B3E" w:rsidRPr="009F4207" w:rsidRDefault="00A77B3E">
            <w:r w:rsidRPr="009F4207">
              <w:t>38845</w:t>
            </w:r>
          </w:p>
        </w:tc>
      </w:tr>
      <w:tr w:rsidR="00DD2E4B" w:rsidRPr="009F4207" w14:paraId="2554BB0F"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9DF4886" w14:textId="77777777" w:rsidR="00A77B3E" w:rsidRPr="009F4207" w:rsidRDefault="00A77B3E">
            <w:r w:rsidRPr="009F4207">
              <w:t>38846</w:t>
            </w:r>
          </w:p>
        </w:tc>
        <w:tc>
          <w:tcPr>
            <w:tcW w:w="737" w:type="dxa"/>
            <w:tcBorders>
              <w:top w:val="nil"/>
              <w:left w:val="nil"/>
              <w:bottom w:val="nil"/>
              <w:right w:val="nil"/>
            </w:tcBorders>
            <w:tcMar>
              <w:top w:w="0" w:type="dxa"/>
              <w:left w:w="0" w:type="dxa"/>
              <w:bottom w:w="0" w:type="dxa"/>
              <w:right w:w="0" w:type="dxa"/>
            </w:tcMar>
            <w:vAlign w:val="both"/>
          </w:tcPr>
          <w:p w14:paraId="65EE194A" w14:textId="77777777" w:rsidR="00A77B3E" w:rsidRPr="009F4207" w:rsidRDefault="00A77B3E">
            <w:r w:rsidRPr="009F4207">
              <w:t>38847</w:t>
            </w:r>
          </w:p>
        </w:tc>
        <w:tc>
          <w:tcPr>
            <w:tcW w:w="737" w:type="dxa"/>
            <w:tcBorders>
              <w:top w:val="nil"/>
              <w:left w:val="nil"/>
              <w:bottom w:val="nil"/>
              <w:right w:val="nil"/>
            </w:tcBorders>
            <w:tcMar>
              <w:top w:w="0" w:type="dxa"/>
              <w:left w:w="0" w:type="dxa"/>
              <w:bottom w:w="0" w:type="dxa"/>
              <w:right w:w="0" w:type="dxa"/>
            </w:tcMar>
            <w:vAlign w:val="both"/>
          </w:tcPr>
          <w:p w14:paraId="7A4D1933" w14:textId="77777777" w:rsidR="00A77B3E" w:rsidRPr="009F4207" w:rsidRDefault="00A77B3E">
            <w:r w:rsidRPr="009F4207">
              <w:t>38848</w:t>
            </w:r>
          </w:p>
        </w:tc>
        <w:tc>
          <w:tcPr>
            <w:tcW w:w="737" w:type="dxa"/>
            <w:tcBorders>
              <w:top w:val="nil"/>
              <w:left w:val="nil"/>
              <w:bottom w:val="nil"/>
              <w:right w:val="nil"/>
            </w:tcBorders>
            <w:tcMar>
              <w:top w:w="0" w:type="dxa"/>
              <w:left w:w="0" w:type="dxa"/>
              <w:bottom w:w="0" w:type="dxa"/>
              <w:right w:w="0" w:type="dxa"/>
            </w:tcMar>
            <w:vAlign w:val="both"/>
          </w:tcPr>
          <w:p w14:paraId="7ACCBA40" w14:textId="77777777" w:rsidR="00A77B3E" w:rsidRPr="009F4207" w:rsidRDefault="00A77B3E">
            <w:r w:rsidRPr="009F4207">
              <w:t>38849</w:t>
            </w:r>
          </w:p>
        </w:tc>
        <w:tc>
          <w:tcPr>
            <w:tcW w:w="737" w:type="dxa"/>
            <w:tcBorders>
              <w:top w:val="nil"/>
              <w:left w:val="nil"/>
              <w:bottom w:val="nil"/>
              <w:right w:val="nil"/>
            </w:tcBorders>
            <w:tcMar>
              <w:top w:w="0" w:type="dxa"/>
              <w:left w:w="0" w:type="dxa"/>
              <w:bottom w:w="0" w:type="dxa"/>
              <w:right w:w="0" w:type="dxa"/>
            </w:tcMar>
            <w:vAlign w:val="both"/>
          </w:tcPr>
          <w:p w14:paraId="1B122BDA" w14:textId="77777777" w:rsidR="00A77B3E" w:rsidRPr="009F4207" w:rsidRDefault="00A77B3E">
            <w:r w:rsidRPr="009F4207">
              <w:t>38850</w:t>
            </w:r>
          </w:p>
        </w:tc>
        <w:tc>
          <w:tcPr>
            <w:tcW w:w="737" w:type="dxa"/>
            <w:tcBorders>
              <w:top w:val="nil"/>
              <w:left w:val="nil"/>
              <w:bottom w:val="nil"/>
              <w:right w:val="nil"/>
            </w:tcBorders>
            <w:tcMar>
              <w:top w:w="0" w:type="dxa"/>
              <w:left w:w="0" w:type="dxa"/>
              <w:bottom w:w="0" w:type="dxa"/>
              <w:right w:w="0" w:type="dxa"/>
            </w:tcMar>
            <w:vAlign w:val="both"/>
          </w:tcPr>
          <w:p w14:paraId="232914C0" w14:textId="77777777" w:rsidR="00A77B3E" w:rsidRPr="009F4207" w:rsidRDefault="00A77B3E">
            <w:r w:rsidRPr="009F4207">
              <w:t>38851</w:t>
            </w:r>
          </w:p>
        </w:tc>
        <w:tc>
          <w:tcPr>
            <w:tcW w:w="737" w:type="dxa"/>
            <w:tcBorders>
              <w:top w:val="nil"/>
              <w:left w:val="nil"/>
              <w:bottom w:val="nil"/>
              <w:right w:val="nil"/>
            </w:tcBorders>
            <w:tcMar>
              <w:top w:w="0" w:type="dxa"/>
              <w:left w:w="0" w:type="dxa"/>
              <w:bottom w:w="0" w:type="dxa"/>
              <w:right w:w="0" w:type="dxa"/>
            </w:tcMar>
            <w:vAlign w:val="both"/>
          </w:tcPr>
          <w:p w14:paraId="7A0DD952" w14:textId="77777777" w:rsidR="00A77B3E" w:rsidRPr="009F4207" w:rsidRDefault="00A77B3E">
            <w:r w:rsidRPr="009F4207">
              <w:t>38852</w:t>
            </w:r>
          </w:p>
        </w:tc>
        <w:tc>
          <w:tcPr>
            <w:tcW w:w="737" w:type="dxa"/>
            <w:tcBorders>
              <w:top w:val="nil"/>
              <w:left w:val="nil"/>
              <w:bottom w:val="nil"/>
              <w:right w:val="nil"/>
            </w:tcBorders>
            <w:tcMar>
              <w:top w:w="0" w:type="dxa"/>
              <w:left w:w="0" w:type="dxa"/>
              <w:bottom w:w="0" w:type="dxa"/>
              <w:right w:w="0" w:type="dxa"/>
            </w:tcMar>
            <w:vAlign w:val="both"/>
          </w:tcPr>
          <w:p w14:paraId="00571B40" w14:textId="77777777" w:rsidR="00A77B3E" w:rsidRPr="009F4207" w:rsidRDefault="00A77B3E">
            <w:r w:rsidRPr="009F4207">
              <w:t>38853</w:t>
            </w:r>
          </w:p>
        </w:tc>
        <w:tc>
          <w:tcPr>
            <w:tcW w:w="737" w:type="dxa"/>
            <w:tcBorders>
              <w:top w:val="nil"/>
              <w:left w:val="nil"/>
              <w:bottom w:val="nil"/>
              <w:right w:val="nil"/>
            </w:tcBorders>
            <w:tcMar>
              <w:top w:w="0" w:type="dxa"/>
              <w:left w:w="0" w:type="dxa"/>
              <w:bottom w:w="0" w:type="dxa"/>
              <w:right w:w="0" w:type="dxa"/>
            </w:tcMar>
            <w:vAlign w:val="both"/>
          </w:tcPr>
          <w:p w14:paraId="28BD0E7D" w14:textId="77777777" w:rsidR="00A77B3E" w:rsidRPr="009F4207" w:rsidRDefault="00A77B3E">
            <w:r w:rsidRPr="009F4207">
              <w:t>38857</w:t>
            </w:r>
          </w:p>
        </w:tc>
        <w:tc>
          <w:tcPr>
            <w:tcW w:w="737" w:type="dxa"/>
            <w:tcBorders>
              <w:top w:val="nil"/>
              <w:left w:val="nil"/>
              <w:bottom w:val="nil"/>
              <w:right w:val="nil"/>
            </w:tcBorders>
            <w:tcMar>
              <w:top w:w="0" w:type="dxa"/>
              <w:left w:w="0" w:type="dxa"/>
              <w:bottom w:w="0" w:type="dxa"/>
              <w:right w:w="0" w:type="dxa"/>
            </w:tcMar>
            <w:vAlign w:val="both"/>
          </w:tcPr>
          <w:p w14:paraId="77E199A4" w14:textId="77777777" w:rsidR="00A77B3E" w:rsidRPr="009F4207" w:rsidRDefault="00A77B3E">
            <w:r w:rsidRPr="009F4207">
              <w:t>38858</w:t>
            </w:r>
          </w:p>
        </w:tc>
        <w:tc>
          <w:tcPr>
            <w:tcW w:w="737" w:type="dxa"/>
            <w:tcBorders>
              <w:top w:val="nil"/>
              <w:left w:val="nil"/>
              <w:bottom w:val="nil"/>
              <w:right w:val="nil"/>
            </w:tcBorders>
            <w:tcMar>
              <w:top w:w="0" w:type="dxa"/>
              <w:left w:w="0" w:type="dxa"/>
              <w:bottom w:w="0" w:type="dxa"/>
              <w:right w:w="0" w:type="dxa"/>
            </w:tcMar>
            <w:vAlign w:val="both"/>
          </w:tcPr>
          <w:p w14:paraId="24D014B4" w14:textId="77777777" w:rsidR="00A77B3E" w:rsidRPr="009F4207" w:rsidRDefault="00A77B3E">
            <w:r w:rsidRPr="009F4207">
              <w:t>38859</w:t>
            </w:r>
          </w:p>
        </w:tc>
        <w:tc>
          <w:tcPr>
            <w:tcW w:w="737" w:type="dxa"/>
            <w:tcBorders>
              <w:top w:val="nil"/>
              <w:left w:val="nil"/>
              <w:bottom w:val="nil"/>
              <w:right w:val="nil"/>
            </w:tcBorders>
            <w:tcMar>
              <w:top w:w="0" w:type="dxa"/>
              <w:left w:w="0" w:type="dxa"/>
              <w:bottom w:w="0" w:type="dxa"/>
              <w:right w:w="0" w:type="dxa"/>
            </w:tcMar>
            <w:vAlign w:val="both"/>
          </w:tcPr>
          <w:p w14:paraId="5DB6F510" w14:textId="77777777" w:rsidR="00A77B3E" w:rsidRPr="009F4207" w:rsidRDefault="00A77B3E">
            <w:r w:rsidRPr="009F4207">
              <w:t>38864</w:t>
            </w:r>
          </w:p>
        </w:tc>
        <w:tc>
          <w:tcPr>
            <w:tcW w:w="737" w:type="dxa"/>
            <w:tcBorders>
              <w:top w:val="nil"/>
              <w:left w:val="nil"/>
              <w:bottom w:val="nil"/>
              <w:right w:val="nil"/>
            </w:tcBorders>
            <w:tcMar>
              <w:top w:w="0" w:type="dxa"/>
              <w:left w:w="0" w:type="dxa"/>
              <w:bottom w:w="0" w:type="dxa"/>
              <w:right w:w="0" w:type="dxa"/>
            </w:tcMar>
            <w:vAlign w:val="both"/>
          </w:tcPr>
          <w:p w14:paraId="4EE43F14" w14:textId="77777777" w:rsidR="00A77B3E" w:rsidRPr="009F4207" w:rsidRDefault="00A77B3E">
            <w:r w:rsidRPr="009F4207">
              <w:t>39000</w:t>
            </w:r>
          </w:p>
        </w:tc>
      </w:tr>
      <w:tr w:rsidR="00DD2E4B" w:rsidRPr="009F4207" w14:paraId="17F6728E"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3E98EB4B" w14:textId="77777777" w:rsidR="00A77B3E" w:rsidRPr="009F4207" w:rsidRDefault="00A77B3E">
            <w:r w:rsidRPr="009F4207">
              <w:t>39007</w:t>
            </w:r>
          </w:p>
        </w:tc>
        <w:tc>
          <w:tcPr>
            <w:tcW w:w="737" w:type="dxa"/>
            <w:tcBorders>
              <w:top w:val="nil"/>
              <w:left w:val="nil"/>
              <w:bottom w:val="nil"/>
              <w:right w:val="nil"/>
            </w:tcBorders>
            <w:tcMar>
              <w:top w:w="0" w:type="dxa"/>
              <w:left w:w="0" w:type="dxa"/>
              <w:bottom w:w="0" w:type="dxa"/>
              <w:right w:w="0" w:type="dxa"/>
            </w:tcMar>
            <w:vAlign w:val="both"/>
          </w:tcPr>
          <w:p w14:paraId="0B87629B" w14:textId="77777777" w:rsidR="00A77B3E" w:rsidRPr="009F4207" w:rsidRDefault="00A77B3E">
            <w:r w:rsidRPr="009F4207">
              <w:t>39013</w:t>
            </w:r>
          </w:p>
        </w:tc>
        <w:tc>
          <w:tcPr>
            <w:tcW w:w="737" w:type="dxa"/>
            <w:tcBorders>
              <w:top w:val="nil"/>
              <w:left w:val="nil"/>
              <w:bottom w:val="nil"/>
              <w:right w:val="nil"/>
            </w:tcBorders>
            <w:tcMar>
              <w:top w:w="0" w:type="dxa"/>
              <w:left w:w="0" w:type="dxa"/>
              <w:bottom w:w="0" w:type="dxa"/>
              <w:right w:w="0" w:type="dxa"/>
            </w:tcMar>
            <w:vAlign w:val="both"/>
          </w:tcPr>
          <w:p w14:paraId="63DE9D49" w14:textId="77777777" w:rsidR="00A77B3E" w:rsidRPr="009F4207" w:rsidRDefault="00A77B3E">
            <w:r w:rsidRPr="009F4207">
              <w:t>39014</w:t>
            </w:r>
          </w:p>
        </w:tc>
        <w:tc>
          <w:tcPr>
            <w:tcW w:w="737" w:type="dxa"/>
            <w:tcBorders>
              <w:top w:val="nil"/>
              <w:left w:val="nil"/>
              <w:bottom w:val="nil"/>
              <w:right w:val="nil"/>
            </w:tcBorders>
            <w:tcMar>
              <w:top w:w="0" w:type="dxa"/>
              <w:left w:w="0" w:type="dxa"/>
              <w:bottom w:w="0" w:type="dxa"/>
              <w:right w:w="0" w:type="dxa"/>
            </w:tcMar>
            <w:vAlign w:val="both"/>
          </w:tcPr>
          <w:p w14:paraId="6E44F693" w14:textId="77777777" w:rsidR="00A77B3E" w:rsidRPr="009F4207" w:rsidRDefault="00A77B3E">
            <w:r w:rsidRPr="009F4207">
              <w:t>39015</w:t>
            </w:r>
          </w:p>
        </w:tc>
        <w:tc>
          <w:tcPr>
            <w:tcW w:w="737" w:type="dxa"/>
            <w:tcBorders>
              <w:top w:val="nil"/>
              <w:left w:val="nil"/>
              <w:bottom w:val="nil"/>
              <w:right w:val="nil"/>
            </w:tcBorders>
            <w:tcMar>
              <w:top w:w="0" w:type="dxa"/>
              <w:left w:w="0" w:type="dxa"/>
              <w:bottom w:w="0" w:type="dxa"/>
              <w:right w:w="0" w:type="dxa"/>
            </w:tcMar>
            <w:vAlign w:val="both"/>
          </w:tcPr>
          <w:p w14:paraId="66B4454F" w14:textId="77777777" w:rsidR="00A77B3E" w:rsidRPr="009F4207" w:rsidRDefault="00A77B3E">
            <w:r w:rsidRPr="009F4207">
              <w:t>39018</w:t>
            </w:r>
          </w:p>
        </w:tc>
        <w:tc>
          <w:tcPr>
            <w:tcW w:w="737" w:type="dxa"/>
            <w:tcBorders>
              <w:top w:val="nil"/>
              <w:left w:val="nil"/>
              <w:bottom w:val="nil"/>
              <w:right w:val="nil"/>
            </w:tcBorders>
            <w:tcMar>
              <w:top w:w="0" w:type="dxa"/>
              <w:left w:w="0" w:type="dxa"/>
              <w:bottom w:w="0" w:type="dxa"/>
              <w:right w:w="0" w:type="dxa"/>
            </w:tcMar>
            <w:vAlign w:val="both"/>
          </w:tcPr>
          <w:p w14:paraId="2CD3D4B9" w14:textId="77777777" w:rsidR="00A77B3E" w:rsidRPr="009F4207" w:rsidRDefault="00A77B3E">
            <w:r w:rsidRPr="009F4207">
              <w:t>39100</w:t>
            </w:r>
          </w:p>
        </w:tc>
        <w:tc>
          <w:tcPr>
            <w:tcW w:w="737" w:type="dxa"/>
            <w:tcBorders>
              <w:top w:val="nil"/>
              <w:left w:val="nil"/>
              <w:bottom w:val="nil"/>
              <w:right w:val="nil"/>
            </w:tcBorders>
            <w:tcMar>
              <w:top w:w="0" w:type="dxa"/>
              <w:left w:w="0" w:type="dxa"/>
              <w:bottom w:w="0" w:type="dxa"/>
              <w:right w:w="0" w:type="dxa"/>
            </w:tcMar>
            <w:vAlign w:val="both"/>
          </w:tcPr>
          <w:p w14:paraId="55947BB2" w14:textId="77777777" w:rsidR="00A77B3E" w:rsidRPr="009F4207" w:rsidRDefault="00A77B3E">
            <w:r w:rsidRPr="009F4207">
              <w:t>39109</w:t>
            </w:r>
          </w:p>
        </w:tc>
        <w:tc>
          <w:tcPr>
            <w:tcW w:w="737" w:type="dxa"/>
            <w:tcBorders>
              <w:top w:val="nil"/>
              <w:left w:val="nil"/>
              <w:bottom w:val="nil"/>
              <w:right w:val="nil"/>
            </w:tcBorders>
            <w:tcMar>
              <w:top w:w="0" w:type="dxa"/>
              <w:left w:w="0" w:type="dxa"/>
              <w:bottom w:w="0" w:type="dxa"/>
              <w:right w:w="0" w:type="dxa"/>
            </w:tcMar>
            <w:vAlign w:val="both"/>
          </w:tcPr>
          <w:p w14:paraId="3C5A483C" w14:textId="77777777" w:rsidR="00A77B3E" w:rsidRPr="009F4207" w:rsidRDefault="00A77B3E">
            <w:r w:rsidRPr="009F4207">
              <w:t>39110</w:t>
            </w:r>
          </w:p>
        </w:tc>
        <w:tc>
          <w:tcPr>
            <w:tcW w:w="737" w:type="dxa"/>
            <w:tcBorders>
              <w:top w:val="nil"/>
              <w:left w:val="nil"/>
              <w:bottom w:val="nil"/>
              <w:right w:val="nil"/>
            </w:tcBorders>
            <w:tcMar>
              <w:top w:w="0" w:type="dxa"/>
              <w:left w:w="0" w:type="dxa"/>
              <w:bottom w:w="0" w:type="dxa"/>
              <w:right w:w="0" w:type="dxa"/>
            </w:tcMar>
            <w:vAlign w:val="both"/>
          </w:tcPr>
          <w:p w14:paraId="6E920733" w14:textId="77777777" w:rsidR="00A77B3E" w:rsidRPr="009F4207" w:rsidRDefault="00A77B3E">
            <w:r w:rsidRPr="009F4207">
              <w:t>39111</w:t>
            </w:r>
          </w:p>
        </w:tc>
        <w:tc>
          <w:tcPr>
            <w:tcW w:w="737" w:type="dxa"/>
            <w:tcBorders>
              <w:top w:val="nil"/>
              <w:left w:val="nil"/>
              <w:bottom w:val="nil"/>
              <w:right w:val="nil"/>
            </w:tcBorders>
            <w:tcMar>
              <w:top w:w="0" w:type="dxa"/>
              <w:left w:w="0" w:type="dxa"/>
              <w:bottom w:w="0" w:type="dxa"/>
              <w:right w:w="0" w:type="dxa"/>
            </w:tcMar>
            <w:vAlign w:val="both"/>
          </w:tcPr>
          <w:p w14:paraId="732B34D2" w14:textId="77777777" w:rsidR="00A77B3E" w:rsidRPr="009F4207" w:rsidRDefault="00A77B3E">
            <w:r w:rsidRPr="009F4207">
              <w:t>39113</w:t>
            </w:r>
          </w:p>
        </w:tc>
        <w:tc>
          <w:tcPr>
            <w:tcW w:w="737" w:type="dxa"/>
            <w:tcBorders>
              <w:top w:val="nil"/>
              <w:left w:val="nil"/>
              <w:bottom w:val="nil"/>
              <w:right w:val="nil"/>
            </w:tcBorders>
            <w:tcMar>
              <w:top w:w="0" w:type="dxa"/>
              <w:left w:w="0" w:type="dxa"/>
              <w:bottom w:w="0" w:type="dxa"/>
              <w:right w:w="0" w:type="dxa"/>
            </w:tcMar>
            <w:vAlign w:val="both"/>
          </w:tcPr>
          <w:p w14:paraId="5B9661E3" w14:textId="77777777" w:rsidR="00A77B3E" w:rsidRPr="009F4207" w:rsidRDefault="00A77B3E">
            <w:r w:rsidRPr="009F4207">
              <w:t>39116</w:t>
            </w:r>
          </w:p>
        </w:tc>
        <w:tc>
          <w:tcPr>
            <w:tcW w:w="737" w:type="dxa"/>
            <w:tcBorders>
              <w:top w:val="nil"/>
              <w:left w:val="nil"/>
              <w:bottom w:val="nil"/>
              <w:right w:val="nil"/>
            </w:tcBorders>
            <w:tcMar>
              <w:top w:w="0" w:type="dxa"/>
              <w:left w:w="0" w:type="dxa"/>
              <w:bottom w:w="0" w:type="dxa"/>
              <w:right w:w="0" w:type="dxa"/>
            </w:tcMar>
            <w:vAlign w:val="both"/>
          </w:tcPr>
          <w:p w14:paraId="33361636" w14:textId="77777777" w:rsidR="00A77B3E" w:rsidRPr="009F4207" w:rsidRDefault="00A77B3E">
            <w:r w:rsidRPr="009F4207">
              <w:t>39117</w:t>
            </w:r>
          </w:p>
        </w:tc>
        <w:tc>
          <w:tcPr>
            <w:tcW w:w="737" w:type="dxa"/>
            <w:tcBorders>
              <w:top w:val="nil"/>
              <w:left w:val="nil"/>
              <w:bottom w:val="nil"/>
              <w:right w:val="nil"/>
            </w:tcBorders>
            <w:tcMar>
              <w:top w:w="0" w:type="dxa"/>
              <w:left w:w="0" w:type="dxa"/>
              <w:bottom w:w="0" w:type="dxa"/>
              <w:right w:w="0" w:type="dxa"/>
            </w:tcMar>
            <w:vAlign w:val="both"/>
          </w:tcPr>
          <w:p w14:paraId="3CFED9CD" w14:textId="77777777" w:rsidR="00A77B3E" w:rsidRPr="009F4207" w:rsidRDefault="00A77B3E">
            <w:r w:rsidRPr="009F4207">
              <w:t>39118</w:t>
            </w:r>
          </w:p>
        </w:tc>
      </w:tr>
      <w:tr w:rsidR="00DD2E4B" w:rsidRPr="009F4207" w14:paraId="0FA416A6"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4956655" w14:textId="77777777" w:rsidR="00A77B3E" w:rsidRPr="009F4207" w:rsidRDefault="00A77B3E">
            <w:r w:rsidRPr="009F4207">
              <w:t>39119</w:t>
            </w:r>
          </w:p>
        </w:tc>
        <w:tc>
          <w:tcPr>
            <w:tcW w:w="737" w:type="dxa"/>
            <w:tcBorders>
              <w:top w:val="nil"/>
              <w:left w:val="nil"/>
              <w:bottom w:val="nil"/>
              <w:right w:val="nil"/>
            </w:tcBorders>
            <w:tcMar>
              <w:top w:w="0" w:type="dxa"/>
              <w:left w:w="0" w:type="dxa"/>
              <w:bottom w:w="0" w:type="dxa"/>
              <w:right w:w="0" w:type="dxa"/>
            </w:tcMar>
            <w:vAlign w:val="both"/>
          </w:tcPr>
          <w:p w14:paraId="5283C649" w14:textId="77777777" w:rsidR="00A77B3E" w:rsidRPr="009F4207" w:rsidRDefault="00A77B3E">
            <w:r w:rsidRPr="009F4207">
              <w:t>39121</w:t>
            </w:r>
          </w:p>
        </w:tc>
        <w:tc>
          <w:tcPr>
            <w:tcW w:w="737" w:type="dxa"/>
            <w:tcBorders>
              <w:top w:val="nil"/>
              <w:left w:val="nil"/>
              <w:bottom w:val="nil"/>
              <w:right w:val="nil"/>
            </w:tcBorders>
            <w:tcMar>
              <w:top w:w="0" w:type="dxa"/>
              <w:left w:w="0" w:type="dxa"/>
              <w:bottom w:w="0" w:type="dxa"/>
              <w:right w:w="0" w:type="dxa"/>
            </w:tcMar>
            <w:vAlign w:val="both"/>
          </w:tcPr>
          <w:p w14:paraId="245ABE94" w14:textId="77777777" w:rsidR="00A77B3E" w:rsidRPr="009F4207" w:rsidRDefault="00A77B3E">
            <w:r w:rsidRPr="009F4207">
              <w:t>39124</w:t>
            </w:r>
          </w:p>
        </w:tc>
        <w:tc>
          <w:tcPr>
            <w:tcW w:w="737" w:type="dxa"/>
            <w:tcBorders>
              <w:top w:val="nil"/>
              <w:left w:val="nil"/>
              <w:bottom w:val="nil"/>
              <w:right w:val="nil"/>
            </w:tcBorders>
            <w:tcMar>
              <w:top w:w="0" w:type="dxa"/>
              <w:left w:w="0" w:type="dxa"/>
              <w:bottom w:w="0" w:type="dxa"/>
              <w:right w:w="0" w:type="dxa"/>
            </w:tcMar>
            <w:vAlign w:val="both"/>
          </w:tcPr>
          <w:p w14:paraId="484E085C" w14:textId="77777777" w:rsidR="00A77B3E" w:rsidRPr="009F4207" w:rsidRDefault="00A77B3E">
            <w:r w:rsidRPr="009F4207">
              <w:t>39125</w:t>
            </w:r>
          </w:p>
        </w:tc>
        <w:tc>
          <w:tcPr>
            <w:tcW w:w="737" w:type="dxa"/>
            <w:tcBorders>
              <w:top w:val="nil"/>
              <w:left w:val="nil"/>
              <w:bottom w:val="nil"/>
              <w:right w:val="nil"/>
            </w:tcBorders>
            <w:tcMar>
              <w:top w:w="0" w:type="dxa"/>
              <w:left w:w="0" w:type="dxa"/>
              <w:bottom w:w="0" w:type="dxa"/>
              <w:right w:w="0" w:type="dxa"/>
            </w:tcMar>
            <w:vAlign w:val="both"/>
          </w:tcPr>
          <w:p w14:paraId="74A38E08" w14:textId="77777777" w:rsidR="00A77B3E" w:rsidRPr="009F4207" w:rsidRDefault="00A77B3E">
            <w:r w:rsidRPr="009F4207">
              <w:t>39126</w:t>
            </w:r>
          </w:p>
        </w:tc>
        <w:tc>
          <w:tcPr>
            <w:tcW w:w="737" w:type="dxa"/>
            <w:tcBorders>
              <w:top w:val="nil"/>
              <w:left w:val="nil"/>
              <w:bottom w:val="nil"/>
              <w:right w:val="nil"/>
            </w:tcBorders>
            <w:tcMar>
              <w:top w:w="0" w:type="dxa"/>
              <w:left w:w="0" w:type="dxa"/>
              <w:bottom w:w="0" w:type="dxa"/>
              <w:right w:w="0" w:type="dxa"/>
            </w:tcMar>
            <w:vAlign w:val="both"/>
          </w:tcPr>
          <w:p w14:paraId="418CB63A" w14:textId="77777777" w:rsidR="00A77B3E" w:rsidRPr="009F4207" w:rsidRDefault="00A77B3E">
            <w:r w:rsidRPr="009F4207">
              <w:t>39127</w:t>
            </w:r>
          </w:p>
        </w:tc>
        <w:tc>
          <w:tcPr>
            <w:tcW w:w="737" w:type="dxa"/>
            <w:tcBorders>
              <w:top w:val="nil"/>
              <w:left w:val="nil"/>
              <w:bottom w:val="nil"/>
              <w:right w:val="nil"/>
            </w:tcBorders>
            <w:tcMar>
              <w:top w:w="0" w:type="dxa"/>
              <w:left w:w="0" w:type="dxa"/>
              <w:bottom w:w="0" w:type="dxa"/>
              <w:right w:w="0" w:type="dxa"/>
            </w:tcMar>
            <w:vAlign w:val="both"/>
          </w:tcPr>
          <w:p w14:paraId="4E37A982" w14:textId="77777777" w:rsidR="00A77B3E" w:rsidRPr="009F4207" w:rsidRDefault="00A77B3E">
            <w:r w:rsidRPr="009F4207">
              <w:t>39128</w:t>
            </w:r>
          </w:p>
        </w:tc>
        <w:tc>
          <w:tcPr>
            <w:tcW w:w="737" w:type="dxa"/>
            <w:tcBorders>
              <w:top w:val="nil"/>
              <w:left w:val="nil"/>
              <w:bottom w:val="nil"/>
              <w:right w:val="nil"/>
            </w:tcBorders>
            <w:tcMar>
              <w:top w:w="0" w:type="dxa"/>
              <w:left w:w="0" w:type="dxa"/>
              <w:bottom w:w="0" w:type="dxa"/>
              <w:right w:w="0" w:type="dxa"/>
            </w:tcMar>
            <w:vAlign w:val="both"/>
          </w:tcPr>
          <w:p w14:paraId="486EC348" w14:textId="77777777" w:rsidR="00A77B3E" w:rsidRPr="009F4207" w:rsidRDefault="00A77B3E">
            <w:r w:rsidRPr="009F4207">
              <w:t>39129</w:t>
            </w:r>
          </w:p>
        </w:tc>
        <w:tc>
          <w:tcPr>
            <w:tcW w:w="737" w:type="dxa"/>
            <w:tcBorders>
              <w:top w:val="nil"/>
              <w:left w:val="nil"/>
              <w:bottom w:val="nil"/>
              <w:right w:val="nil"/>
            </w:tcBorders>
            <w:tcMar>
              <w:top w:w="0" w:type="dxa"/>
              <w:left w:w="0" w:type="dxa"/>
              <w:bottom w:w="0" w:type="dxa"/>
              <w:right w:w="0" w:type="dxa"/>
            </w:tcMar>
            <w:vAlign w:val="both"/>
          </w:tcPr>
          <w:p w14:paraId="5C467FF0" w14:textId="77777777" w:rsidR="00A77B3E" w:rsidRPr="009F4207" w:rsidRDefault="00A77B3E">
            <w:r w:rsidRPr="009F4207">
              <w:t>39130</w:t>
            </w:r>
          </w:p>
        </w:tc>
        <w:tc>
          <w:tcPr>
            <w:tcW w:w="737" w:type="dxa"/>
            <w:tcBorders>
              <w:top w:val="nil"/>
              <w:left w:val="nil"/>
              <w:bottom w:val="nil"/>
              <w:right w:val="nil"/>
            </w:tcBorders>
            <w:tcMar>
              <w:top w:w="0" w:type="dxa"/>
              <w:left w:w="0" w:type="dxa"/>
              <w:bottom w:w="0" w:type="dxa"/>
              <w:right w:w="0" w:type="dxa"/>
            </w:tcMar>
            <w:vAlign w:val="both"/>
          </w:tcPr>
          <w:p w14:paraId="17A711C7" w14:textId="77777777" w:rsidR="00A77B3E" w:rsidRPr="009F4207" w:rsidRDefault="00A77B3E">
            <w:r w:rsidRPr="009F4207">
              <w:t>39131</w:t>
            </w:r>
          </w:p>
        </w:tc>
        <w:tc>
          <w:tcPr>
            <w:tcW w:w="737" w:type="dxa"/>
            <w:tcBorders>
              <w:top w:val="nil"/>
              <w:left w:val="nil"/>
              <w:bottom w:val="nil"/>
              <w:right w:val="nil"/>
            </w:tcBorders>
            <w:tcMar>
              <w:top w:w="0" w:type="dxa"/>
              <w:left w:w="0" w:type="dxa"/>
              <w:bottom w:w="0" w:type="dxa"/>
              <w:right w:w="0" w:type="dxa"/>
            </w:tcMar>
            <w:vAlign w:val="both"/>
          </w:tcPr>
          <w:p w14:paraId="7F61AEDE" w14:textId="77777777" w:rsidR="00A77B3E" w:rsidRPr="009F4207" w:rsidRDefault="00A77B3E">
            <w:r w:rsidRPr="009F4207">
              <w:t>39133</w:t>
            </w:r>
          </w:p>
        </w:tc>
        <w:tc>
          <w:tcPr>
            <w:tcW w:w="737" w:type="dxa"/>
            <w:tcBorders>
              <w:top w:val="nil"/>
              <w:left w:val="nil"/>
              <w:bottom w:val="nil"/>
              <w:right w:val="nil"/>
            </w:tcBorders>
            <w:tcMar>
              <w:top w:w="0" w:type="dxa"/>
              <w:left w:w="0" w:type="dxa"/>
              <w:bottom w:w="0" w:type="dxa"/>
              <w:right w:w="0" w:type="dxa"/>
            </w:tcMar>
            <w:vAlign w:val="both"/>
          </w:tcPr>
          <w:p w14:paraId="617E87F6" w14:textId="77777777" w:rsidR="00A77B3E" w:rsidRPr="009F4207" w:rsidRDefault="00A77B3E">
            <w:r w:rsidRPr="009F4207">
              <w:t>39134</w:t>
            </w:r>
          </w:p>
        </w:tc>
        <w:tc>
          <w:tcPr>
            <w:tcW w:w="737" w:type="dxa"/>
            <w:tcBorders>
              <w:top w:val="nil"/>
              <w:left w:val="nil"/>
              <w:bottom w:val="nil"/>
              <w:right w:val="nil"/>
            </w:tcBorders>
            <w:tcMar>
              <w:top w:w="0" w:type="dxa"/>
              <w:left w:w="0" w:type="dxa"/>
              <w:bottom w:w="0" w:type="dxa"/>
              <w:right w:w="0" w:type="dxa"/>
            </w:tcMar>
            <w:vAlign w:val="both"/>
          </w:tcPr>
          <w:p w14:paraId="4E32D862" w14:textId="77777777" w:rsidR="00A77B3E" w:rsidRPr="009F4207" w:rsidRDefault="00A77B3E">
            <w:r w:rsidRPr="009F4207">
              <w:t>39135</w:t>
            </w:r>
          </w:p>
        </w:tc>
      </w:tr>
      <w:tr w:rsidR="00DD2E4B" w:rsidRPr="009F4207" w14:paraId="3AF8B6E8"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25059920" w14:textId="77777777" w:rsidR="00A77B3E" w:rsidRPr="009F4207" w:rsidRDefault="00A77B3E">
            <w:r w:rsidRPr="009F4207">
              <w:t>39136</w:t>
            </w:r>
          </w:p>
        </w:tc>
        <w:tc>
          <w:tcPr>
            <w:tcW w:w="737" w:type="dxa"/>
            <w:tcBorders>
              <w:top w:val="nil"/>
              <w:left w:val="nil"/>
              <w:bottom w:val="nil"/>
              <w:right w:val="nil"/>
            </w:tcBorders>
            <w:tcMar>
              <w:top w:w="0" w:type="dxa"/>
              <w:left w:w="0" w:type="dxa"/>
              <w:bottom w:w="0" w:type="dxa"/>
              <w:right w:w="0" w:type="dxa"/>
            </w:tcMar>
            <w:vAlign w:val="both"/>
          </w:tcPr>
          <w:p w14:paraId="62D02AA7" w14:textId="77777777" w:rsidR="00A77B3E" w:rsidRPr="009F4207" w:rsidRDefault="00A77B3E">
            <w:r w:rsidRPr="009F4207">
              <w:t>39137</w:t>
            </w:r>
          </w:p>
        </w:tc>
        <w:tc>
          <w:tcPr>
            <w:tcW w:w="737" w:type="dxa"/>
            <w:tcBorders>
              <w:top w:val="nil"/>
              <w:left w:val="nil"/>
              <w:bottom w:val="nil"/>
              <w:right w:val="nil"/>
            </w:tcBorders>
            <w:tcMar>
              <w:top w:w="0" w:type="dxa"/>
              <w:left w:w="0" w:type="dxa"/>
              <w:bottom w:w="0" w:type="dxa"/>
              <w:right w:w="0" w:type="dxa"/>
            </w:tcMar>
            <w:vAlign w:val="both"/>
          </w:tcPr>
          <w:p w14:paraId="67013430" w14:textId="77777777" w:rsidR="00A77B3E" w:rsidRPr="009F4207" w:rsidRDefault="00A77B3E">
            <w:r w:rsidRPr="009F4207">
              <w:t>39138</w:t>
            </w:r>
          </w:p>
        </w:tc>
        <w:tc>
          <w:tcPr>
            <w:tcW w:w="737" w:type="dxa"/>
            <w:tcBorders>
              <w:top w:val="nil"/>
              <w:left w:val="nil"/>
              <w:bottom w:val="nil"/>
              <w:right w:val="nil"/>
            </w:tcBorders>
            <w:tcMar>
              <w:top w:w="0" w:type="dxa"/>
              <w:left w:w="0" w:type="dxa"/>
              <w:bottom w:w="0" w:type="dxa"/>
              <w:right w:w="0" w:type="dxa"/>
            </w:tcMar>
            <w:vAlign w:val="both"/>
          </w:tcPr>
          <w:p w14:paraId="343C0861" w14:textId="77777777" w:rsidR="00A77B3E" w:rsidRPr="009F4207" w:rsidRDefault="00A77B3E">
            <w:r w:rsidRPr="009F4207">
              <w:t>39139</w:t>
            </w:r>
          </w:p>
        </w:tc>
        <w:tc>
          <w:tcPr>
            <w:tcW w:w="737" w:type="dxa"/>
            <w:tcBorders>
              <w:top w:val="nil"/>
              <w:left w:val="nil"/>
              <w:bottom w:val="nil"/>
              <w:right w:val="nil"/>
            </w:tcBorders>
            <w:tcMar>
              <w:top w:w="0" w:type="dxa"/>
              <w:left w:w="0" w:type="dxa"/>
              <w:bottom w:w="0" w:type="dxa"/>
              <w:right w:w="0" w:type="dxa"/>
            </w:tcMar>
            <w:vAlign w:val="both"/>
          </w:tcPr>
          <w:p w14:paraId="7E1A3D23" w14:textId="77777777" w:rsidR="00A77B3E" w:rsidRPr="009F4207" w:rsidRDefault="00A77B3E">
            <w:r w:rsidRPr="009F4207">
              <w:t>39140</w:t>
            </w:r>
          </w:p>
        </w:tc>
        <w:tc>
          <w:tcPr>
            <w:tcW w:w="737" w:type="dxa"/>
            <w:tcBorders>
              <w:top w:val="nil"/>
              <w:left w:val="nil"/>
              <w:bottom w:val="nil"/>
              <w:right w:val="nil"/>
            </w:tcBorders>
            <w:tcMar>
              <w:top w:w="0" w:type="dxa"/>
              <w:left w:w="0" w:type="dxa"/>
              <w:bottom w:w="0" w:type="dxa"/>
              <w:right w:w="0" w:type="dxa"/>
            </w:tcMar>
            <w:vAlign w:val="both"/>
          </w:tcPr>
          <w:p w14:paraId="4FA867FE" w14:textId="77777777" w:rsidR="00A77B3E" w:rsidRPr="009F4207" w:rsidRDefault="00A77B3E">
            <w:r w:rsidRPr="009F4207">
              <w:t>39141</w:t>
            </w:r>
          </w:p>
        </w:tc>
        <w:tc>
          <w:tcPr>
            <w:tcW w:w="737" w:type="dxa"/>
            <w:tcBorders>
              <w:top w:val="nil"/>
              <w:left w:val="nil"/>
              <w:bottom w:val="nil"/>
              <w:right w:val="nil"/>
            </w:tcBorders>
            <w:tcMar>
              <w:top w:w="0" w:type="dxa"/>
              <w:left w:w="0" w:type="dxa"/>
              <w:bottom w:w="0" w:type="dxa"/>
              <w:right w:w="0" w:type="dxa"/>
            </w:tcMar>
            <w:vAlign w:val="both"/>
          </w:tcPr>
          <w:p w14:paraId="0AAA53EB" w14:textId="77777777" w:rsidR="00A77B3E" w:rsidRPr="009F4207" w:rsidRDefault="00A77B3E">
            <w:r w:rsidRPr="009F4207">
              <w:t>39300</w:t>
            </w:r>
          </w:p>
        </w:tc>
        <w:tc>
          <w:tcPr>
            <w:tcW w:w="737" w:type="dxa"/>
            <w:tcBorders>
              <w:top w:val="nil"/>
              <w:left w:val="nil"/>
              <w:bottom w:val="nil"/>
              <w:right w:val="nil"/>
            </w:tcBorders>
            <w:tcMar>
              <w:top w:w="0" w:type="dxa"/>
              <w:left w:w="0" w:type="dxa"/>
              <w:bottom w:w="0" w:type="dxa"/>
              <w:right w:w="0" w:type="dxa"/>
            </w:tcMar>
            <w:vAlign w:val="both"/>
          </w:tcPr>
          <w:p w14:paraId="43620D47" w14:textId="77777777" w:rsidR="00A77B3E" w:rsidRPr="009F4207" w:rsidRDefault="00A77B3E">
            <w:r w:rsidRPr="009F4207">
              <w:t>39303</w:t>
            </w:r>
          </w:p>
        </w:tc>
        <w:tc>
          <w:tcPr>
            <w:tcW w:w="737" w:type="dxa"/>
            <w:tcBorders>
              <w:top w:val="nil"/>
              <w:left w:val="nil"/>
              <w:bottom w:val="nil"/>
              <w:right w:val="nil"/>
            </w:tcBorders>
            <w:tcMar>
              <w:top w:w="0" w:type="dxa"/>
              <w:left w:w="0" w:type="dxa"/>
              <w:bottom w:w="0" w:type="dxa"/>
              <w:right w:w="0" w:type="dxa"/>
            </w:tcMar>
            <w:vAlign w:val="both"/>
          </w:tcPr>
          <w:p w14:paraId="23A42B65" w14:textId="77777777" w:rsidR="00A77B3E" w:rsidRPr="009F4207" w:rsidRDefault="00A77B3E">
            <w:r w:rsidRPr="009F4207">
              <w:t>39306</w:t>
            </w:r>
          </w:p>
        </w:tc>
        <w:tc>
          <w:tcPr>
            <w:tcW w:w="737" w:type="dxa"/>
            <w:tcBorders>
              <w:top w:val="nil"/>
              <w:left w:val="nil"/>
              <w:bottom w:val="nil"/>
              <w:right w:val="nil"/>
            </w:tcBorders>
            <w:tcMar>
              <w:top w:w="0" w:type="dxa"/>
              <w:left w:w="0" w:type="dxa"/>
              <w:bottom w:w="0" w:type="dxa"/>
              <w:right w:w="0" w:type="dxa"/>
            </w:tcMar>
            <w:vAlign w:val="both"/>
          </w:tcPr>
          <w:p w14:paraId="6C2189EB" w14:textId="77777777" w:rsidR="00A77B3E" w:rsidRPr="009F4207" w:rsidRDefault="00A77B3E">
            <w:r w:rsidRPr="009F4207">
              <w:t>39307</w:t>
            </w:r>
          </w:p>
        </w:tc>
        <w:tc>
          <w:tcPr>
            <w:tcW w:w="737" w:type="dxa"/>
            <w:tcBorders>
              <w:top w:val="nil"/>
              <w:left w:val="nil"/>
              <w:bottom w:val="nil"/>
              <w:right w:val="nil"/>
            </w:tcBorders>
            <w:tcMar>
              <w:top w:w="0" w:type="dxa"/>
              <w:left w:w="0" w:type="dxa"/>
              <w:bottom w:w="0" w:type="dxa"/>
              <w:right w:w="0" w:type="dxa"/>
            </w:tcMar>
            <w:vAlign w:val="both"/>
          </w:tcPr>
          <w:p w14:paraId="5DB50078" w14:textId="77777777" w:rsidR="00A77B3E" w:rsidRPr="009F4207" w:rsidRDefault="00A77B3E">
            <w:r w:rsidRPr="009F4207">
              <w:t>39309</w:t>
            </w:r>
          </w:p>
        </w:tc>
        <w:tc>
          <w:tcPr>
            <w:tcW w:w="737" w:type="dxa"/>
            <w:tcBorders>
              <w:top w:val="nil"/>
              <w:left w:val="nil"/>
              <w:bottom w:val="nil"/>
              <w:right w:val="nil"/>
            </w:tcBorders>
            <w:tcMar>
              <w:top w:w="0" w:type="dxa"/>
              <w:left w:w="0" w:type="dxa"/>
              <w:bottom w:w="0" w:type="dxa"/>
              <w:right w:w="0" w:type="dxa"/>
            </w:tcMar>
            <w:vAlign w:val="both"/>
          </w:tcPr>
          <w:p w14:paraId="03DFDE6E" w14:textId="77777777" w:rsidR="00A77B3E" w:rsidRPr="009F4207" w:rsidRDefault="00A77B3E">
            <w:r w:rsidRPr="009F4207">
              <w:t>39312</w:t>
            </w:r>
          </w:p>
        </w:tc>
        <w:tc>
          <w:tcPr>
            <w:tcW w:w="737" w:type="dxa"/>
            <w:tcBorders>
              <w:top w:val="nil"/>
              <w:left w:val="nil"/>
              <w:bottom w:val="nil"/>
              <w:right w:val="nil"/>
            </w:tcBorders>
            <w:tcMar>
              <w:top w:w="0" w:type="dxa"/>
              <w:left w:w="0" w:type="dxa"/>
              <w:bottom w:w="0" w:type="dxa"/>
              <w:right w:w="0" w:type="dxa"/>
            </w:tcMar>
            <w:vAlign w:val="both"/>
          </w:tcPr>
          <w:p w14:paraId="3E64C57A" w14:textId="77777777" w:rsidR="00A77B3E" w:rsidRPr="009F4207" w:rsidRDefault="00A77B3E">
            <w:r w:rsidRPr="009F4207">
              <w:t>39315</w:t>
            </w:r>
          </w:p>
        </w:tc>
      </w:tr>
      <w:tr w:rsidR="00DD2E4B" w:rsidRPr="009F4207" w14:paraId="72274937"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728DB719" w14:textId="77777777" w:rsidR="00A77B3E" w:rsidRPr="009F4207" w:rsidRDefault="00A77B3E">
            <w:r w:rsidRPr="009F4207">
              <w:t>39318</w:t>
            </w:r>
          </w:p>
        </w:tc>
        <w:tc>
          <w:tcPr>
            <w:tcW w:w="737" w:type="dxa"/>
            <w:tcBorders>
              <w:top w:val="nil"/>
              <w:left w:val="nil"/>
              <w:bottom w:val="nil"/>
              <w:right w:val="nil"/>
            </w:tcBorders>
            <w:tcMar>
              <w:top w:w="0" w:type="dxa"/>
              <w:left w:w="0" w:type="dxa"/>
              <w:bottom w:w="0" w:type="dxa"/>
              <w:right w:w="0" w:type="dxa"/>
            </w:tcMar>
            <w:vAlign w:val="both"/>
          </w:tcPr>
          <w:p w14:paraId="41B62B99" w14:textId="77777777" w:rsidR="00A77B3E" w:rsidRPr="009F4207" w:rsidRDefault="00A77B3E">
            <w:r w:rsidRPr="009F4207">
              <w:t>39319</w:t>
            </w:r>
          </w:p>
        </w:tc>
        <w:tc>
          <w:tcPr>
            <w:tcW w:w="737" w:type="dxa"/>
            <w:tcBorders>
              <w:top w:val="nil"/>
              <w:left w:val="nil"/>
              <w:bottom w:val="nil"/>
              <w:right w:val="nil"/>
            </w:tcBorders>
            <w:tcMar>
              <w:top w:w="0" w:type="dxa"/>
              <w:left w:w="0" w:type="dxa"/>
              <w:bottom w:w="0" w:type="dxa"/>
              <w:right w:w="0" w:type="dxa"/>
            </w:tcMar>
            <w:vAlign w:val="both"/>
          </w:tcPr>
          <w:p w14:paraId="04B36D9E" w14:textId="77777777" w:rsidR="00A77B3E" w:rsidRPr="009F4207" w:rsidRDefault="00A77B3E">
            <w:r w:rsidRPr="009F4207">
              <w:t>39321</w:t>
            </w:r>
          </w:p>
        </w:tc>
        <w:tc>
          <w:tcPr>
            <w:tcW w:w="737" w:type="dxa"/>
            <w:tcBorders>
              <w:top w:val="nil"/>
              <w:left w:val="nil"/>
              <w:bottom w:val="nil"/>
              <w:right w:val="nil"/>
            </w:tcBorders>
            <w:tcMar>
              <w:top w:w="0" w:type="dxa"/>
              <w:left w:w="0" w:type="dxa"/>
              <w:bottom w:w="0" w:type="dxa"/>
              <w:right w:w="0" w:type="dxa"/>
            </w:tcMar>
            <w:vAlign w:val="both"/>
          </w:tcPr>
          <w:p w14:paraId="7281027D" w14:textId="77777777" w:rsidR="00A77B3E" w:rsidRPr="009F4207" w:rsidRDefault="00A77B3E">
            <w:r w:rsidRPr="009F4207">
              <w:t>39323</w:t>
            </w:r>
          </w:p>
        </w:tc>
        <w:tc>
          <w:tcPr>
            <w:tcW w:w="737" w:type="dxa"/>
            <w:tcBorders>
              <w:top w:val="nil"/>
              <w:left w:val="nil"/>
              <w:bottom w:val="nil"/>
              <w:right w:val="nil"/>
            </w:tcBorders>
            <w:tcMar>
              <w:top w:w="0" w:type="dxa"/>
              <w:left w:w="0" w:type="dxa"/>
              <w:bottom w:w="0" w:type="dxa"/>
              <w:right w:w="0" w:type="dxa"/>
            </w:tcMar>
            <w:vAlign w:val="both"/>
          </w:tcPr>
          <w:p w14:paraId="5A49692C" w14:textId="77777777" w:rsidR="00A77B3E" w:rsidRPr="009F4207" w:rsidRDefault="00A77B3E">
            <w:r w:rsidRPr="009F4207">
              <w:t>39324</w:t>
            </w:r>
          </w:p>
        </w:tc>
        <w:tc>
          <w:tcPr>
            <w:tcW w:w="737" w:type="dxa"/>
            <w:tcBorders>
              <w:top w:val="nil"/>
              <w:left w:val="nil"/>
              <w:bottom w:val="nil"/>
              <w:right w:val="nil"/>
            </w:tcBorders>
            <w:tcMar>
              <w:top w:w="0" w:type="dxa"/>
              <w:left w:w="0" w:type="dxa"/>
              <w:bottom w:w="0" w:type="dxa"/>
              <w:right w:w="0" w:type="dxa"/>
            </w:tcMar>
            <w:vAlign w:val="both"/>
          </w:tcPr>
          <w:p w14:paraId="4D54AF40" w14:textId="77777777" w:rsidR="00A77B3E" w:rsidRPr="009F4207" w:rsidRDefault="00A77B3E">
            <w:r w:rsidRPr="009F4207">
              <w:t>39327</w:t>
            </w:r>
          </w:p>
        </w:tc>
        <w:tc>
          <w:tcPr>
            <w:tcW w:w="737" w:type="dxa"/>
            <w:tcBorders>
              <w:top w:val="nil"/>
              <w:left w:val="nil"/>
              <w:bottom w:val="nil"/>
              <w:right w:val="nil"/>
            </w:tcBorders>
            <w:tcMar>
              <w:top w:w="0" w:type="dxa"/>
              <w:left w:w="0" w:type="dxa"/>
              <w:bottom w:w="0" w:type="dxa"/>
              <w:right w:w="0" w:type="dxa"/>
            </w:tcMar>
            <w:vAlign w:val="both"/>
          </w:tcPr>
          <w:p w14:paraId="44D4042A" w14:textId="77777777" w:rsidR="00A77B3E" w:rsidRPr="009F4207" w:rsidRDefault="00A77B3E">
            <w:r w:rsidRPr="009F4207">
              <w:t>39328</w:t>
            </w:r>
          </w:p>
        </w:tc>
        <w:tc>
          <w:tcPr>
            <w:tcW w:w="737" w:type="dxa"/>
            <w:tcBorders>
              <w:top w:val="nil"/>
              <w:left w:val="nil"/>
              <w:bottom w:val="nil"/>
              <w:right w:val="nil"/>
            </w:tcBorders>
            <w:tcMar>
              <w:top w:w="0" w:type="dxa"/>
              <w:left w:w="0" w:type="dxa"/>
              <w:bottom w:w="0" w:type="dxa"/>
              <w:right w:w="0" w:type="dxa"/>
            </w:tcMar>
            <w:vAlign w:val="both"/>
          </w:tcPr>
          <w:p w14:paraId="14B097E7" w14:textId="77777777" w:rsidR="00A77B3E" w:rsidRPr="009F4207" w:rsidRDefault="00A77B3E">
            <w:r w:rsidRPr="009F4207">
              <w:t>39329</w:t>
            </w:r>
          </w:p>
        </w:tc>
        <w:tc>
          <w:tcPr>
            <w:tcW w:w="737" w:type="dxa"/>
            <w:tcBorders>
              <w:top w:val="nil"/>
              <w:left w:val="nil"/>
              <w:bottom w:val="nil"/>
              <w:right w:val="nil"/>
            </w:tcBorders>
            <w:tcMar>
              <w:top w:w="0" w:type="dxa"/>
              <w:left w:w="0" w:type="dxa"/>
              <w:bottom w:w="0" w:type="dxa"/>
              <w:right w:w="0" w:type="dxa"/>
            </w:tcMar>
            <w:vAlign w:val="both"/>
          </w:tcPr>
          <w:p w14:paraId="55C027D2" w14:textId="77777777" w:rsidR="00A77B3E" w:rsidRPr="009F4207" w:rsidRDefault="00A77B3E">
            <w:r w:rsidRPr="009F4207">
              <w:t>39330</w:t>
            </w:r>
          </w:p>
        </w:tc>
        <w:tc>
          <w:tcPr>
            <w:tcW w:w="737" w:type="dxa"/>
            <w:tcBorders>
              <w:top w:val="nil"/>
              <w:left w:val="nil"/>
              <w:bottom w:val="nil"/>
              <w:right w:val="nil"/>
            </w:tcBorders>
            <w:tcMar>
              <w:top w:w="0" w:type="dxa"/>
              <w:left w:w="0" w:type="dxa"/>
              <w:bottom w:w="0" w:type="dxa"/>
              <w:right w:w="0" w:type="dxa"/>
            </w:tcMar>
            <w:vAlign w:val="both"/>
          </w:tcPr>
          <w:p w14:paraId="47C49841" w14:textId="77777777" w:rsidR="00A77B3E" w:rsidRPr="009F4207" w:rsidRDefault="00A77B3E">
            <w:r w:rsidRPr="009F4207">
              <w:t>39331</w:t>
            </w:r>
          </w:p>
        </w:tc>
        <w:tc>
          <w:tcPr>
            <w:tcW w:w="737" w:type="dxa"/>
            <w:tcBorders>
              <w:top w:val="nil"/>
              <w:left w:val="nil"/>
              <w:bottom w:val="nil"/>
              <w:right w:val="nil"/>
            </w:tcBorders>
            <w:tcMar>
              <w:top w:w="0" w:type="dxa"/>
              <w:left w:w="0" w:type="dxa"/>
              <w:bottom w:w="0" w:type="dxa"/>
              <w:right w:w="0" w:type="dxa"/>
            </w:tcMar>
            <w:vAlign w:val="both"/>
          </w:tcPr>
          <w:p w14:paraId="5C11BDD8" w14:textId="77777777" w:rsidR="00A77B3E" w:rsidRPr="009F4207" w:rsidRDefault="00A77B3E">
            <w:r w:rsidRPr="009F4207">
              <w:t>39332</w:t>
            </w:r>
          </w:p>
        </w:tc>
        <w:tc>
          <w:tcPr>
            <w:tcW w:w="737" w:type="dxa"/>
            <w:tcBorders>
              <w:top w:val="nil"/>
              <w:left w:val="nil"/>
              <w:bottom w:val="nil"/>
              <w:right w:val="nil"/>
            </w:tcBorders>
            <w:tcMar>
              <w:top w:w="0" w:type="dxa"/>
              <w:left w:w="0" w:type="dxa"/>
              <w:bottom w:w="0" w:type="dxa"/>
              <w:right w:w="0" w:type="dxa"/>
            </w:tcMar>
            <w:vAlign w:val="both"/>
          </w:tcPr>
          <w:p w14:paraId="2FACE535" w14:textId="77777777" w:rsidR="00A77B3E" w:rsidRPr="009F4207" w:rsidRDefault="00A77B3E">
            <w:r w:rsidRPr="009F4207">
              <w:t>39333</w:t>
            </w:r>
          </w:p>
        </w:tc>
        <w:tc>
          <w:tcPr>
            <w:tcW w:w="737" w:type="dxa"/>
            <w:tcBorders>
              <w:top w:val="nil"/>
              <w:left w:val="nil"/>
              <w:bottom w:val="nil"/>
              <w:right w:val="nil"/>
            </w:tcBorders>
            <w:tcMar>
              <w:top w:w="0" w:type="dxa"/>
              <w:left w:w="0" w:type="dxa"/>
              <w:bottom w:w="0" w:type="dxa"/>
              <w:right w:w="0" w:type="dxa"/>
            </w:tcMar>
            <w:vAlign w:val="both"/>
          </w:tcPr>
          <w:p w14:paraId="16E1DEA6" w14:textId="77777777" w:rsidR="00A77B3E" w:rsidRPr="009F4207" w:rsidRDefault="00A77B3E">
            <w:r w:rsidRPr="009F4207">
              <w:t>39336</w:t>
            </w:r>
          </w:p>
        </w:tc>
      </w:tr>
      <w:tr w:rsidR="00DD2E4B" w:rsidRPr="009F4207" w14:paraId="5920B769"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830A4AF" w14:textId="77777777" w:rsidR="00A77B3E" w:rsidRPr="009F4207" w:rsidRDefault="00A77B3E">
            <w:r w:rsidRPr="009F4207">
              <w:t>39339</w:t>
            </w:r>
          </w:p>
        </w:tc>
        <w:tc>
          <w:tcPr>
            <w:tcW w:w="737" w:type="dxa"/>
            <w:tcBorders>
              <w:top w:val="nil"/>
              <w:left w:val="nil"/>
              <w:bottom w:val="nil"/>
              <w:right w:val="nil"/>
            </w:tcBorders>
            <w:tcMar>
              <w:top w:w="0" w:type="dxa"/>
              <w:left w:w="0" w:type="dxa"/>
              <w:bottom w:w="0" w:type="dxa"/>
              <w:right w:w="0" w:type="dxa"/>
            </w:tcMar>
            <w:vAlign w:val="both"/>
          </w:tcPr>
          <w:p w14:paraId="2D2AC862" w14:textId="77777777" w:rsidR="00A77B3E" w:rsidRPr="009F4207" w:rsidRDefault="00A77B3E">
            <w:r w:rsidRPr="009F4207">
              <w:t>39342</w:t>
            </w:r>
          </w:p>
        </w:tc>
        <w:tc>
          <w:tcPr>
            <w:tcW w:w="737" w:type="dxa"/>
            <w:tcBorders>
              <w:top w:val="nil"/>
              <w:left w:val="nil"/>
              <w:bottom w:val="nil"/>
              <w:right w:val="nil"/>
            </w:tcBorders>
            <w:tcMar>
              <w:top w:w="0" w:type="dxa"/>
              <w:left w:w="0" w:type="dxa"/>
              <w:bottom w:w="0" w:type="dxa"/>
              <w:right w:w="0" w:type="dxa"/>
            </w:tcMar>
            <w:vAlign w:val="both"/>
          </w:tcPr>
          <w:p w14:paraId="5D562646" w14:textId="77777777" w:rsidR="00A77B3E" w:rsidRPr="009F4207" w:rsidRDefault="00A77B3E">
            <w:r w:rsidRPr="009F4207">
              <w:t>39345</w:t>
            </w:r>
          </w:p>
        </w:tc>
        <w:tc>
          <w:tcPr>
            <w:tcW w:w="737" w:type="dxa"/>
            <w:tcBorders>
              <w:top w:val="nil"/>
              <w:left w:val="nil"/>
              <w:bottom w:val="nil"/>
              <w:right w:val="nil"/>
            </w:tcBorders>
            <w:tcMar>
              <w:top w:w="0" w:type="dxa"/>
              <w:left w:w="0" w:type="dxa"/>
              <w:bottom w:w="0" w:type="dxa"/>
              <w:right w:w="0" w:type="dxa"/>
            </w:tcMar>
            <w:vAlign w:val="both"/>
          </w:tcPr>
          <w:p w14:paraId="4D0740FE" w14:textId="77777777" w:rsidR="00A77B3E" w:rsidRPr="009F4207" w:rsidRDefault="00A77B3E">
            <w:r w:rsidRPr="009F4207">
              <w:t>39503</w:t>
            </w:r>
          </w:p>
        </w:tc>
        <w:tc>
          <w:tcPr>
            <w:tcW w:w="737" w:type="dxa"/>
            <w:tcBorders>
              <w:top w:val="nil"/>
              <w:left w:val="nil"/>
              <w:bottom w:val="nil"/>
              <w:right w:val="nil"/>
            </w:tcBorders>
            <w:tcMar>
              <w:top w:w="0" w:type="dxa"/>
              <w:left w:w="0" w:type="dxa"/>
              <w:bottom w:w="0" w:type="dxa"/>
              <w:right w:w="0" w:type="dxa"/>
            </w:tcMar>
            <w:vAlign w:val="both"/>
          </w:tcPr>
          <w:p w14:paraId="2A5529E4" w14:textId="77777777" w:rsidR="00A77B3E" w:rsidRPr="009F4207" w:rsidRDefault="00A77B3E">
            <w:r w:rsidRPr="009F4207">
              <w:t>39604</w:t>
            </w:r>
          </w:p>
        </w:tc>
        <w:tc>
          <w:tcPr>
            <w:tcW w:w="737" w:type="dxa"/>
            <w:tcBorders>
              <w:top w:val="nil"/>
              <w:left w:val="nil"/>
              <w:bottom w:val="nil"/>
              <w:right w:val="nil"/>
            </w:tcBorders>
            <w:tcMar>
              <w:top w:w="0" w:type="dxa"/>
              <w:left w:w="0" w:type="dxa"/>
              <w:bottom w:w="0" w:type="dxa"/>
              <w:right w:w="0" w:type="dxa"/>
            </w:tcMar>
            <w:vAlign w:val="both"/>
          </w:tcPr>
          <w:p w14:paraId="2034CC99" w14:textId="77777777" w:rsidR="00A77B3E" w:rsidRPr="009F4207" w:rsidRDefault="00A77B3E">
            <w:r w:rsidRPr="009F4207">
              <w:t>39610</w:t>
            </w:r>
          </w:p>
        </w:tc>
        <w:tc>
          <w:tcPr>
            <w:tcW w:w="737" w:type="dxa"/>
            <w:tcBorders>
              <w:top w:val="nil"/>
              <w:left w:val="nil"/>
              <w:bottom w:val="nil"/>
              <w:right w:val="nil"/>
            </w:tcBorders>
            <w:tcMar>
              <w:top w:w="0" w:type="dxa"/>
              <w:left w:w="0" w:type="dxa"/>
              <w:bottom w:w="0" w:type="dxa"/>
              <w:right w:w="0" w:type="dxa"/>
            </w:tcMar>
            <w:vAlign w:val="both"/>
          </w:tcPr>
          <w:p w14:paraId="2499C8F9" w14:textId="77777777" w:rsidR="00A77B3E" w:rsidRPr="009F4207" w:rsidRDefault="00A77B3E">
            <w:r w:rsidRPr="009F4207">
              <w:t>39612</w:t>
            </w:r>
          </w:p>
        </w:tc>
        <w:tc>
          <w:tcPr>
            <w:tcW w:w="737" w:type="dxa"/>
            <w:tcBorders>
              <w:top w:val="nil"/>
              <w:left w:val="nil"/>
              <w:bottom w:val="nil"/>
              <w:right w:val="nil"/>
            </w:tcBorders>
            <w:tcMar>
              <w:top w:w="0" w:type="dxa"/>
              <w:left w:w="0" w:type="dxa"/>
              <w:bottom w:w="0" w:type="dxa"/>
              <w:right w:w="0" w:type="dxa"/>
            </w:tcMar>
            <w:vAlign w:val="both"/>
          </w:tcPr>
          <w:p w14:paraId="3ABFC58F" w14:textId="77777777" w:rsidR="00A77B3E" w:rsidRPr="009F4207" w:rsidRDefault="00A77B3E">
            <w:r w:rsidRPr="009F4207">
              <w:t>39615</w:t>
            </w:r>
          </w:p>
        </w:tc>
        <w:tc>
          <w:tcPr>
            <w:tcW w:w="737" w:type="dxa"/>
            <w:tcBorders>
              <w:top w:val="nil"/>
              <w:left w:val="nil"/>
              <w:bottom w:val="nil"/>
              <w:right w:val="nil"/>
            </w:tcBorders>
            <w:tcMar>
              <w:top w:w="0" w:type="dxa"/>
              <w:left w:w="0" w:type="dxa"/>
              <w:bottom w:w="0" w:type="dxa"/>
              <w:right w:w="0" w:type="dxa"/>
            </w:tcMar>
            <w:vAlign w:val="both"/>
          </w:tcPr>
          <w:p w14:paraId="6A0AD544" w14:textId="77777777" w:rsidR="00A77B3E" w:rsidRPr="009F4207" w:rsidRDefault="00A77B3E">
            <w:r w:rsidRPr="009F4207">
              <w:t>39638</w:t>
            </w:r>
          </w:p>
        </w:tc>
        <w:tc>
          <w:tcPr>
            <w:tcW w:w="737" w:type="dxa"/>
            <w:tcBorders>
              <w:top w:val="nil"/>
              <w:left w:val="nil"/>
              <w:bottom w:val="nil"/>
              <w:right w:val="nil"/>
            </w:tcBorders>
            <w:tcMar>
              <w:top w:w="0" w:type="dxa"/>
              <w:left w:w="0" w:type="dxa"/>
              <w:bottom w:w="0" w:type="dxa"/>
              <w:right w:w="0" w:type="dxa"/>
            </w:tcMar>
            <w:vAlign w:val="both"/>
          </w:tcPr>
          <w:p w14:paraId="3CA47522" w14:textId="77777777" w:rsidR="00A77B3E" w:rsidRPr="009F4207" w:rsidRDefault="00A77B3E">
            <w:r w:rsidRPr="009F4207">
              <w:t>39639</w:t>
            </w:r>
          </w:p>
        </w:tc>
        <w:tc>
          <w:tcPr>
            <w:tcW w:w="737" w:type="dxa"/>
            <w:tcBorders>
              <w:top w:val="nil"/>
              <w:left w:val="nil"/>
              <w:bottom w:val="nil"/>
              <w:right w:val="nil"/>
            </w:tcBorders>
            <w:tcMar>
              <w:top w:w="0" w:type="dxa"/>
              <w:left w:w="0" w:type="dxa"/>
              <w:bottom w:w="0" w:type="dxa"/>
              <w:right w:w="0" w:type="dxa"/>
            </w:tcMar>
            <w:vAlign w:val="both"/>
          </w:tcPr>
          <w:p w14:paraId="0C2E749E" w14:textId="77777777" w:rsidR="00A77B3E" w:rsidRPr="009F4207" w:rsidRDefault="00A77B3E">
            <w:r w:rsidRPr="009F4207">
              <w:t>39641</w:t>
            </w:r>
          </w:p>
        </w:tc>
        <w:tc>
          <w:tcPr>
            <w:tcW w:w="737" w:type="dxa"/>
            <w:tcBorders>
              <w:top w:val="nil"/>
              <w:left w:val="nil"/>
              <w:bottom w:val="nil"/>
              <w:right w:val="nil"/>
            </w:tcBorders>
            <w:tcMar>
              <w:top w:w="0" w:type="dxa"/>
              <w:left w:w="0" w:type="dxa"/>
              <w:bottom w:w="0" w:type="dxa"/>
              <w:right w:w="0" w:type="dxa"/>
            </w:tcMar>
            <w:vAlign w:val="both"/>
          </w:tcPr>
          <w:p w14:paraId="6D3C8E03" w14:textId="77777777" w:rsidR="00A77B3E" w:rsidRPr="009F4207" w:rsidRDefault="00A77B3E">
            <w:r w:rsidRPr="009F4207">
              <w:t>39651</w:t>
            </w:r>
          </w:p>
        </w:tc>
        <w:tc>
          <w:tcPr>
            <w:tcW w:w="737" w:type="dxa"/>
            <w:tcBorders>
              <w:top w:val="nil"/>
              <w:left w:val="nil"/>
              <w:bottom w:val="nil"/>
              <w:right w:val="nil"/>
            </w:tcBorders>
            <w:tcMar>
              <w:top w:w="0" w:type="dxa"/>
              <w:left w:w="0" w:type="dxa"/>
              <w:bottom w:w="0" w:type="dxa"/>
              <w:right w:w="0" w:type="dxa"/>
            </w:tcMar>
            <w:vAlign w:val="both"/>
          </w:tcPr>
          <w:p w14:paraId="47210745" w14:textId="77777777" w:rsidR="00A77B3E" w:rsidRPr="009F4207" w:rsidRDefault="00A77B3E">
            <w:r w:rsidRPr="009F4207">
              <w:t>39654</w:t>
            </w:r>
          </w:p>
        </w:tc>
      </w:tr>
      <w:tr w:rsidR="00DD2E4B" w:rsidRPr="009F4207" w14:paraId="7DC3CC28"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7290CB6" w14:textId="77777777" w:rsidR="00A77B3E" w:rsidRPr="009F4207" w:rsidRDefault="00A77B3E">
            <w:r w:rsidRPr="009F4207">
              <w:t>39656</w:t>
            </w:r>
          </w:p>
        </w:tc>
        <w:tc>
          <w:tcPr>
            <w:tcW w:w="737" w:type="dxa"/>
            <w:tcBorders>
              <w:top w:val="nil"/>
              <w:left w:val="nil"/>
              <w:bottom w:val="nil"/>
              <w:right w:val="nil"/>
            </w:tcBorders>
            <w:tcMar>
              <w:top w:w="0" w:type="dxa"/>
              <w:left w:w="0" w:type="dxa"/>
              <w:bottom w:w="0" w:type="dxa"/>
              <w:right w:w="0" w:type="dxa"/>
            </w:tcMar>
            <w:vAlign w:val="both"/>
          </w:tcPr>
          <w:p w14:paraId="5CD98C97" w14:textId="77777777" w:rsidR="00A77B3E" w:rsidRPr="009F4207" w:rsidRDefault="00A77B3E">
            <w:r w:rsidRPr="009F4207">
              <w:t>39700</w:t>
            </w:r>
          </w:p>
        </w:tc>
        <w:tc>
          <w:tcPr>
            <w:tcW w:w="737" w:type="dxa"/>
            <w:tcBorders>
              <w:top w:val="nil"/>
              <w:left w:val="nil"/>
              <w:bottom w:val="nil"/>
              <w:right w:val="nil"/>
            </w:tcBorders>
            <w:tcMar>
              <w:top w:w="0" w:type="dxa"/>
              <w:left w:w="0" w:type="dxa"/>
              <w:bottom w:w="0" w:type="dxa"/>
              <w:right w:w="0" w:type="dxa"/>
            </w:tcMar>
            <w:vAlign w:val="both"/>
          </w:tcPr>
          <w:p w14:paraId="20F35AF8" w14:textId="77777777" w:rsidR="00A77B3E" w:rsidRPr="009F4207" w:rsidRDefault="00A77B3E">
            <w:r w:rsidRPr="009F4207">
              <w:t>39703</w:t>
            </w:r>
          </w:p>
        </w:tc>
        <w:tc>
          <w:tcPr>
            <w:tcW w:w="737" w:type="dxa"/>
            <w:tcBorders>
              <w:top w:val="nil"/>
              <w:left w:val="nil"/>
              <w:bottom w:val="nil"/>
              <w:right w:val="nil"/>
            </w:tcBorders>
            <w:tcMar>
              <w:top w:w="0" w:type="dxa"/>
              <w:left w:w="0" w:type="dxa"/>
              <w:bottom w:w="0" w:type="dxa"/>
              <w:right w:w="0" w:type="dxa"/>
            </w:tcMar>
            <w:vAlign w:val="both"/>
          </w:tcPr>
          <w:p w14:paraId="32F594F7" w14:textId="77777777" w:rsidR="00A77B3E" w:rsidRPr="009F4207" w:rsidRDefault="00A77B3E">
            <w:r w:rsidRPr="009F4207">
              <w:t>39710</w:t>
            </w:r>
          </w:p>
        </w:tc>
        <w:tc>
          <w:tcPr>
            <w:tcW w:w="737" w:type="dxa"/>
            <w:tcBorders>
              <w:top w:val="nil"/>
              <w:left w:val="nil"/>
              <w:bottom w:val="nil"/>
              <w:right w:val="nil"/>
            </w:tcBorders>
            <w:tcMar>
              <w:top w:w="0" w:type="dxa"/>
              <w:left w:w="0" w:type="dxa"/>
              <w:bottom w:w="0" w:type="dxa"/>
              <w:right w:w="0" w:type="dxa"/>
            </w:tcMar>
            <w:vAlign w:val="both"/>
          </w:tcPr>
          <w:p w14:paraId="12609C67" w14:textId="77777777" w:rsidR="00A77B3E" w:rsidRPr="009F4207" w:rsidRDefault="00A77B3E">
            <w:r w:rsidRPr="009F4207">
              <w:t>39712</w:t>
            </w:r>
          </w:p>
        </w:tc>
        <w:tc>
          <w:tcPr>
            <w:tcW w:w="737" w:type="dxa"/>
            <w:tcBorders>
              <w:top w:val="nil"/>
              <w:left w:val="nil"/>
              <w:bottom w:val="nil"/>
              <w:right w:val="nil"/>
            </w:tcBorders>
            <w:tcMar>
              <w:top w:w="0" w:type="dxa"/>
              <w:left w:w="0" w:type="dxa"/>
              <w:bottom w:w="0" w:type="dxa"/>
              <w:right w:w="0" w:type="dxa"/>
            </w:tcMar>
            <w:vAlign w:val="both"/>
          </w:tcPr>
          <w:p w14:paraId="1F5CD8A3" w14:textId="77777777" w:rsidR="00A77B3E" w:rsidRPr="009F4207" w:rsidRDefault="00A77B3E">
            <w:r w:rsidRPr="009F4207">
              <w:t>39715</w:t>
            </w:r>
          </w:p>
        </w:tc>
        <w:tc>
          <w:tcPr>
            <w:tcW w:w="737" w:type="dxa"/>
            <w:tcBorders>
              <w:top w:val="nil"/>
              <w:left w:val="nil"/>
              <w:bottom w:val="nil"/>
              <w:right w:val="nil"/>
            </w:tcBorders>
            <w:tcMar>
              <w:top w:w="0" w:type="dxa"/>
              <w:left w:w="0" w:type="dxa"/>
              <w:bottom w:w="0" w:type="dxa"/>
              <w:right w:w="0" w:type="dxa"/>
            </w:tcMar>
            <w:vAlign w:val="both"/>
          </w:tcPr>
          <w:p w14:paraId="47EFA80D" w14:textId="77777777" w:rsidR="00A77B3E" w:rsidRPr="009F4207" w:rsidRDefault="00A77B3E">
            <w:r w:rsidRPr="009F4207">
              <w:t>39718</w:t>
            </w:r>
          </w:p>
        </w:tc>
        <w:tc>
          <w:tcPr>
            <w:tcW w:w="737" w:type="dxa"/>
            <w:tcBorders>
              <w:top w:val="nil"/>
              <w:left w:val="nil"/>
              <w:bottom w:val="nil"/>
              <w:right w:val="nil"/>
            </w:tcBorders>
            <w:tcMar>
              <w:top w:w="0" w:type="dxa"/>
              <w:left w:w="0" w:type="dxa"/>
              <w:bottom w:w="0" w:type="dxa"/>
              <w:right w:w="0" w:type="dxa"/>
            </w:tcMar>
            <w:vAlign w:val="both"/>
          </w:tcPr>
          <w:p w14:paraId="500ED576" w14:textId="77777777" w:rsidR="00A77B3E" w:rsidRPr="009F4207" w:rsidRDefault="00A77B3E">
            <w:r w:rsidRPr="009F4207">
              <w:t>39720</w:t>
            </w:r>
          </w:p>
        </w:tc>
        <w:tc>
          <w:tcPr>
            <w:tcW w:w="737" w:type="dxa"/>
            <w:tcBorders>
              <w:top w:val="nil"/>
              <w:left w:val="nil"/>
              <w:bottom w:val="nil"/>
              <w:right w:val="nil"/>
            </w:tcBorders>
            <w:tcMar>
              <w:top w:w="0" w:type="dxa"/>
              <w:left w:w="0" w:type="dxa"/>
              <w:bottom w:w="0" w:type="dxa"/>
              <w:right w:w="0" w:type="dxa"/>
            </w:tcMar>
            <w:vAlign w:val="both"/>
          </w:tcPr>
          <w:p w14:paraId="641FE86E" w14:textId="77777777" w:rsidR="00A77B3E" w:rsidRPr="009F4207" w:rsidRDefault="00A77B3E">
            <w:r w:rsidRPr="009F4207">
              <w:t>39801</w:t>
            </w:r>
          </w:p>
        </w:tc>
        <w:tc>
          <w:tcPr>
            <w:tcW w:w="737" w:type="dxa"/>
            <w:tcBorders>
              <w:top w:val="nil"/>
              <w:left w:val="nil"/>
              <w:bottom w:val="nil"/>
              <w:right w:val="nil"/>
            </w:tcBorders>
            <w:tcMar>
              <w:top w:w="0" w:type="dxa"/>
              <w:left w:w="0" w:type="dxa"/>
              <w:bottom w:w="0" w:type="dxa"/>
              <w:right w:w="0" w:type="dxa"/>
            </w:tcMar>
            <w:vAlign w:val="both"/>
          </w:tcPr>
          <w:p w14:paraId="3724B8A0" w14:textId="77777777" w:rsidR="00A77B3E" w:rsidRPr="009F4207" w:rsidRDefault="00A77B3E">
            <w:r w:rsidRPr="009F4207">
              <w:t>39803</w:t>
            </w:r>
          </w:p>
        </w:tc>
        <w:tc>
          <w:tcPr>
            <w:tcW w:w="737" w:type="dxa"/>
            <w:tcBorders>
              <w:top w:val="nil"/>
              <w:left w:val="nil"/>
              <w:bottom w:val="nil"/>
              <w:right w:val="nil"/>
            </w:tcBorders>
            <w:tcMar>
              <w:top w:w="0" w:type="dxa"/>
              <w:left w:w="0" w:type="dxa"/>
              <w:bottom w:w="0" w:type="dxa"/>
              <w:right w:w="0" w:type="dxa"/>
            </w:tcMar>
            <w:vAlign w:val="both"/>
          </w:tcPr>
          <w:p w14:paraId="16CBA4D9" w14:textId="77777777" w:rsidR="00A77B3E" w:rsidRPr="009F4207" w:rsidRDefault="00A77B3E">
            <w:r w:rsidRPr="009F4207">
              <w:t>39815</w:t>
            </w:r>
          </w:p>
        </w:tc>
        <w:tc>
          <w:tcPr>
            <w:tcW w:w="737" w:type="dxa"/>
            <w:tcBorders>
              <w:top w:val="nil"/>
              <w:left w:val="nil"/>
              <w:bottom w:val="nil"/>
              <w:right w:val="nil"/>
            </w:tcBorders>
            <w:tcMar>
              <w:top w:w="0" w:type="dxa"/>
              <w:left w:w="0" w:type="dxa"/>
              <w:bottom w:w="0" w:type="dxa"/>
              <w:right w:w="0" w:type="dxa"/>
            </w:tcMar>
            <w:vAlign w:val="both"/>
          </w:tcPr>
          <w:p w14:paraId="1D7FE0B1" w14:textId="77777777" w:rsidR="00A77B3E" w:rsidRPr="009F4207" w:rsidRDefault="00A77B3E">
            <w:r w:rsidRPr="009F4207">
              <w:t>39818</w:t>
            </w:r>
          </w:p>
        </w:tc>
        <w:tc>
          <w:tcPr>
            <w:tcW w:w="737" w:type="dxa"/>
            <w:tcBorders>
              <w:top w:val="nil"/>
              <w:left w:val="nil"/>
              <w:bottom w:val="nil"/>
              <w:right w:val="nil"/>
            </w:tcBorders>
            <w:tcMar>
              <w:top w:w="0" w:type="dxa"/>
              <w:left w:w="0" w:type="dxa"/>
              <w:bottom w:w="0" w:type="dxa"/>
              <w:right w:w="0" w:type="dxa"/>
            </w:tcMar>
            <w:vAlign w:val="both"/>
          </w:tcPr>
          <w:p w14:paraId="4DDBA132" w14:textId="77777777" w:rsidR="00A77B3E" w:rsidRPr="009F4207" w:rsidRDefault="00A77B3E">
            <w:r w:rsidRPr="009F4207">
              <w:t>39821</w:t>
            </w:r>
          </w:p>
        </w:tc>
      </w:tr>
      <w:tr w:rsidR="00DD2E4B" w:rsidRPr="009F4207" w14:paraId="4C89E328"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B7C284B" w14:textId="77777777" w:rsidR="00A77B3E" w:rsidRPr="009F4207" w:rsidRDefault="00A77B3E">
            <w:r w:rsidRPr="009F4207">
              <w:t>39900</w:t>
            </w:r>
          </w:p>
        </w:tc>
        <w:tc>
          <w:tcPr>
            <w:tcW w:w="737" w:type="dxa"/>
            <w:tcBorders>
              <w:top w:val="nil"/>
              <w:left w:val="nil"/>
              <w:bottom w:val="nil"/>
              <w:right w:val="nil"/>
            </w:tcBorders>
            <w:tcMar>
              <w:top w:w="0" w:type="dxa"/>
              <w:left w:w="0" w:type="dxa"/>
              <w:bottom w:w="0" w:type="dxa"/>
              <w:right w:w="0" w:type="dxa"/>
            </w:tcMar>
            <w:vAlign w:val="both"/>
          </w:tcPr>
          <w:p w14:paraId="4522B890" w14:textId="77777777" w:rsidR="00A77B3E" w:rsidRPr="009F4207" w:rsidRDefault="00A77B3E">
            <w:r w:rsidRPr="009F4207">
              <w:t>39903</w:t>
            </w:r>
          </w:p>
        </w:tc>
        <w:tc>
          <w:tcPr>
            <w:tcW w:w="737" w:type="dxa"/>
            <w:tcBorders>
              <w:top w:val="nil"/>
              <w:left w:val="nil"/>
              <w:bottom w:val="nil"/>
              <w:right w:val="nil"/>
            </w:tcBorders>
            <w:tcMar>
              <w:top w:w="0" w:type="dxa"/>
              <w:left w:w="0" w:type="dxa"/>
              <w:bottom w:w="0" w:type="dxa"/>
              <w:right w:w="0" w:type="dxa"/>
            </w:tcMar>
            <w:vAlign w:val="both"/>
          </w:tcPr>
          <w:p w14:paraId="600F34B1" w14:textId="77777777" w:rsidR="00A77B3E" w:rsidRPr="009F4207" w:rsidRDefault="00A77B3E">
            <w:r w:rsidRPr="009F4207">
              <w:t>39906</w:t>
            </w:r>
          </w:p>
        </w:tc>
        <w:tc>
          <w:tcPr>
            <w:tcW w:w="737" w:type="dxa"/>
            <w:tcBorders>
              <w:top w:val="nil"/>
              <w:left w:val="nil"/>
              <w:bottom w:val="nil"/>
              <w:right w:val="nil"/>
            </w:tcBorders>
            <w:tcMar>
              <w:top w:w="0" w:type="dxa"/>
              <w:left w:w="0" w:type="dxa"/>
              <w:bottom w:w="0" w:type="dxa"/>
              <w:right w:w="0" w:type="dxa"/>
            </w:tcMar>
            <w:vAlign w:val="both"/>
          </w:tcPr>
          <w:p w14:paraId="426555F9" w14:textId="77777777" w:rsidR="00A77B3E" w:rsidRPr="009F4207" w:rsidRDefault="00A77B3E">
            <w:r w:rsidRPr="009F4207">
              <w:t>40004</w:t>
            </w:r>
          </w:p>
        </w:tc>
        <w:tc>
          <w:tcPr>
            <w:tcW w:w="737" w:type="dxa"/>
            <w:tcBorders>
              <w:top w:val="nil"/>
              <w:left w:val="nil"/>
              <w:bottom w:val="nil"/>
              <w:right w:val="nil"/>
            </w:tcBorders>
            <w:tcMar>
              <w:top w:w="0" w:type="dxa"/>
              <w:left w:w="0" w:type="dxa"/>
              <w:bottom w:w="0" w:type="dxa"/>
              <w:right w:w="0" w:type="dxa"/>
            </w:tcMar>
            <w:vAlign w:val="both"/>
          </w:tcPr>
          <w:p w14:paraId="44A00BF8" w14:textId="77777777" w:rsidR="00A77B3E" w:rsidRPr="009F4207" w:rsidRDefault="00A77B3E">
            <w:r w:rsidRPr="009F4207">
              <w:t>40012</w:t>
            </w:r>
          </w:p>
        </w:tc>
        <w:tc>
          <w:tcPr>
            <w:tcW w:w="737" w:type="dxa"/>
            <w:tcBorders>
              <w:top w:val="nil"/>
              <w:left w:val="nil"/>
              <w:bottom w:val="nil"/>
              <w:right w:val="nil"/>
            </w:tcBorders>
            <w:tcMar>
              <w:top w:w="0" w:type="dxa"/>
              <w:left w:w="0" w:type="dxa"/>
              <w:bottom w:w="0" w:type="dxa"/>
              <w:right w:w="0" w:type="dxa"/>
            </w:tcMar>
            <w:vAlign w:val="both"/>
          </w:tcPr>
          <w:p w14:paraId="4AF8131E" w14:textId="77777777" w:rsidR="00A77B3E" w:rsidRPr="009F4207" w:rsidRDefault="00A77B3E">
            <w:r w:rsidRPr="009F4207">
              <w:t>40018</w:t>
            </w:r>
          </w:p>
        </w:tc>
        <w:tc>
          <w:tcPr>
            <w:tcW w:w="737" w:type="dxa"/>
            <w:tcBorders>
              <w:top w:val="nil"/>
              <w:left w:val="nil"/>
              <w:bottom w:val="nil"/>
              <w:right w:val="nil"/>
            </w:tcBorders>
            <w:tcMar>
              <w:top w:w="0" w:type="dxa"/>
              <w:left w:w="0" w:type="dxa"/>
              <w:bottom w:w="0" w:type="dxa"/>
              <w:right w:w="0" w:type="dxa"/>
            </w:tcMar>
            <w:vAlign w:val="both"/>
          </w:tcPr>
          <w:p w14:paraId="2A024090" w14:textId="77777777" w:rsidR="00A77B3E" w:rsidRPr="009F4207" w:rsidRDefault="00A77B3E">
            <w:r w:rsidRPr="009F4207">
              <w:t>40104</w:t>
            </w:r>
          </w:p>
        </w:tc>
        <w:tc>
          <w:tcPr>
            <w:tcW w:w="737" w:type="dxa"/>
            <w:tcBorders>
              <w:top w:val="nil"/>
              <w:left w:val="nil"/>
              <w:bottom w:val="nil"/>
              <w:right w:val="nil"/>
            </w:tcBorders>
            <w:tcMar>
              <w:top w:w="0" w:type="dxa"/>
              <w:left w:w="0" w:type="dxa"/>
              <w:bottom w:w="0" w:type="dxa"/>
              <w:right w:w="0" w:type="dxa"/>
            </w:tcMar>
            <w:vAlign w:val="both"/>
          </w:tcPr>
          <w:p w14:paraId="3373A5E9" w14:textId="77777777" w:rsidR="00A77B3E" w:rsidRPr="009F4207" w:rsidRDefault="00A77B3E">
            <w:r w:rsidRPr="009F4207">
              <w:t>40106</w:t>
            </w:r>
          </w:p>
        </w:tc>
        <w:tc>
          <w:tcPr>
            <w:tcW w:w="737" w:type="dxa"/>
            <w:tcBorders>
              <w:top w:val="nil"/>
              <w:left w:val="nil"/>
              <w:bottom w:val="nil"/>
              <w:right w:val="nil"/>
            </w:tcBorders>
            <w:tcMar>
              <w:top w:w="0" w:type="dxa"/>
              <w:left w:w="0" w:type="dxa"/>
              <w:bottom w:w="0" w:type="dxa"/>
              <w:right w:w="0" w:type="dxa"/>
            </w:tcMar>
            <w:vAlign w:val="both"/>
          </w:tcPr>
          <w:p w14:paraId="76B0AE10" w14:textId="77777777" w:rsidR="00A77B3E" w:rsidRPr="009F4207" w:rsidRDefault="00A77B3E">
            <w:r w:rsidRPr="009F4207">
              <w:t>40109</w:t>
            </w:r>
          </w:p>
        </w:tc>
        <w:tc>
          <w:tcPr>
            <w:tcW w:w="737" w:type="dxa"/>
            <w:tcBorders>
              <w:top w:val="nil"/>
              <w:left w:val="nil"/>
              <w:bottom w:val="nil"/>
              <w:right w:val="nil"/>
            </w:tcBorders>
            <w:tcMar>
              <w:top w:w="0" w:type="dxa"/>
              <w:left w:w="0" w:type="dxa"/>
              <w:bottom w:w="0" w:type="dxa"/>
              <w:right w:w="0" w:type="dxa"/>
            </w:tcMar>
            <w:vAlign w:val="both"/>
          </w:tcPr>
          <w:p w14:paraId="73129485" w14:textId="77777777" w:rsidR="00A77B3E" w:rsidRPr="009F4207" w:rsidRDefault="00A77B3E">
            <w:r w:rsidRPr="009F4207">
              <w:t>40112</w:t>
            </w:r>
          </w:p>
        </w:tc>
        <w:tc>
          <w:tcPr>
            <w:tcW w:w="737" w:type="dxa"/>
            <w:tcBorders>
              <w:top w:val="nil"/>
              <w:left w:val="nil"/>
              <w:bottom w:val="nil"/>
              <w:right w:val="nil"/>
            </w:tcBorders>
            <w:tcMar>
              <w:top w:w="0" w:type="dxa"/>
              <w:left w:w="0" w:type="dxa"/>
              <w:bottom w:w="0" w:type="dxa"/>
              <w:right w:w="0" w:type="dxa"/>
            </w:tcMar>
            <w:vAlign w:val="both"/>
          </w:tcPr>
          <w:p w14:paraId="2AD8A422" w14:textId="77777777" w:rsidR="00A77B3E" w:rsidRPr="009F4207" w:rsidRDefault="00A77B3E">
            <w:r w:rsidRPr="009F4207">
              <w:t>40119</w:t>
            </w:r>
          </w:p>
        </w:tc>
        <w:tc>
          <w:tcPr>
            <w:tcW w:w="737" w:type="dxa"/>
            <w:tcBorders>
              <w:top w:val="nil"/>
              <w:left w:val="nil"/>
              <w:bottom w:val="nil"/>
              <w:right w:val="nil"/>
            </w:tcBorders>
            <w:tcMar>
              <w:top w:w="0" w:type="dxa"/>
              <w:left w:w="0" w:type="dxa"/>
              <w:bottom w:w="0" w:type="dxa"/>
              <w:right w:w="0" w:type="dxa"/>
            </w:tcMar>
            <w:vAlign w:val="both"/>
          </w:tcPr>
          <w:p w14:paraId="541D82E5" w14:textId="77777777" w:rsidR="00A77B3E" w:rsidRPr="009F4207" w:rsidRDefault="00A77B3E">
            <w:r w:rsidRPr="009F4207">
              <w:t>40600</w:t>
            </w:r>
          </w:p>
        </w:tc>
        <w:tc>
          <w:tcPr>
            <w:tcW w:w="737" w:type="dxa"/>
            <w:tcBorders>
              <w:top w:val="nil"/>
              <w:left w:val="nil"/>
              <w:bottom w:val="nil"/>
              <w:right w:val="nil"/>
            </w:tcBorders>
            <w:tcMar>
              <w:top w:w="0" w:type="dxa"/>
              <w:left w:w="0" w:type="dxa"/>
              <w:bottom w:w="0" w:type="dxa"/>
              <w:right w:w="0" w:type="dxa"/>
            </w:tcMar>
            <w:vAlign w:val="both"/>
          </w:tcPr>
          <w:p w14:paraId="0B335D2B" w14:textId="77777777" w:rsidR="00A77B3E" w:rsidRPr="009F4207" w:rsidRDefault="00A77B3E">
            <w:r w:rsidRPr="009F4207">
              <w:t>40700</w:t>
            </w:r>
          </w:p>
        </w:tc>
      </w:tr>
      <w:tr w:rsidR="00DD2E4B" w:rsidRPr="009F4207" w14:paraId="32D6B855"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0DC59A2" w14:textId="77777777" w:rsidR="00A77B3E" w:rsidRPr="009F4207" w:rsidRDefault="00A77B3E">
            <w:r w:rsidRPr="009F4207">
              <w:t>40701</w:t>
            </w:r>
          </w:p>
        </w:tc>
        <w:tc>
          <w:tcPr>
            <w:tcW w:w="737" w:type="dxa"/>
            <w:tcBorders>
              <w:top w:val="nil"/>
              <w:left w:val="nil"/>
              <w:bottom w:val="nil"/>
              <w:right w:val="nil"/>
            </w:tcBorders>
            <w:tcMar>
              <w:top w:w="0" w:type="dxa"/>
              <w:left w:w="0" w:type="dxa"/>
              <w:bottom w:w="0" w:type="dxa"/>
              <w:right w:w="0" w:type="dxa"/>
            </w:tcMar>
            <w:vAlign w:val="both"/>
          </w:tcPr>
          <w:p w14:paraId="00678F78" w14:textId="77777777" w:rsidR="00A77B3E" w:rsidRPr="009F4207" w:rsidRDefault="00A77B3E">
            <w:r w:rsidRPr="009F4207">
              <w:t>40702</w:t>
            </w:r>
          </w:p>
        </w:tc>
        <w:tc>
          <w:tcPr>
            <w:tcW w:w="737" w:type="dxa"/>
            <w:tcBorders>
              <w:top w:val="nil"/>
              <w:left w:val="nil"/>
              <w:bottom w:val="nil"/>
              <w:right w:val="nil"/>
            </w:tcBorders>
            <w:tcMar>
              <w:top w:w="0" w:type="dxa"/>
              <w:left w:w="0" w:type="dxa"/>
              <w:bottom w:w="0" w:type="dxa"/>
              <w:right w:w="0" w:type="dxa"/>
            </w:tcMar>
            <w:vAlign w:val="both"/>
          </w:tcPr>
          <w:p w14:paraId="1FF7AC7D" w14:textId="77777777" w:rsidR="00A77B3E" w:rsidRPr="009F4207" w:rsidRDefault="00A77B3E">
            <w:r w:rsidRPr="009F4207">
              <w:t>40703</w:t>
            </w:r>
          </w:p>
        </w:tc>
        <w:tc>
          <w:tcPr>
            <w:tcW w:w="737" w:type="dxa"/>
            <w:tcBorders>
              <w:top w:val="nil"/>
              <w:left w:val="nil"/>
              <w:bottom w:val="nil"/>
              <w:right w:val="nil"/>
            </w:tcBorders>
            <w:tcMar>
              <w:top w:w="0" w:type="dxa"/>
              <w:left w:w="0" w:type="dxa"/>
              <w:bottom w:w="0" w:type="dxa"/>
              <w:right w:w="0" w:type="dxa"/>
            </w:tcMar>
            <w:vAlign w:val="both"/>
          </w:tcPr>
          <w:p w14:paraId="7BA0EC3C" w14:textId="77777777" w:rsidR="00A77B3E" w:rsidRPr="009F4207" w:rsidRDefault="00A77B3E">
            <w:r w:rsidRPr="009F4207">
              <w:t>40704</w:t>
            </w:r>
          </w:p>
        </w:tc>
        <w:tc>
          <w:tcPr>
            <w:tcW w:w="737" w:type="dxa"/>
            <w:tcBorders>
              <w:top w:val="nil"/>
              <w:left w:val="nil"/>
              <w:bottom w:val="nil"/>
              <w:right w:val="nil"/>
            </w:tcBorders>
            <w:tcMar>
              <w:top w:w="0" w:type="dxa"/>
              <w:left w:w="0" w:type="dxa"/>
              <w:bottom w:w="0" w:type="dxa"/>
              <w:right w:w="0" w:type="dxa"/>
            </w:tcMar>
            <w:vAlign w:val="both"/>
          </w:tcPr>
          <w:p w14:paraId="6793A431" w14:textId="77777777" w:rsidR="00A77B3E" w:rsidRPr="009F4207" w:rsidRDefault="00A77B3E">
            <w:r w:rsidRPr="009F4207">
              <w:t>40705</w:t>
            </w:r>
          </w:p>
        </w:tc>
        <w:tc>
          <w:tcPr>
            <w:tcW w:w="737" w:type="dxa"/>
            <w:tcBorders>
              <w:top w:val="nil"/>
              <w:left w:val="nil"/>
              <w:bottom w:val="nil"/>
              <w:right w:val="nil"/>
            </w:tcBorders>
            <w:tcMar>
              <w:top w:w="0" w:type="dxa"/>
              <w:left w:w="0" w:type="dxa"/>
              <w:bottom w:w="0" w:type="dxa"/>
              <w:right w:w="0" w:type="dxa"/>
            </w:tcMar>
            <w:vAlign w:val="both"/>
          </w:tcPr>
          <w:p w14:paraId="260EE94F" w14:textId="77777777" w:rsidR="00A77B3E" w:rsidRPr="009F4207" w:rsidRDefault="00A77B3E">
            <w:r w:rsidRPr="009F4207">
              <w:t>40706</w:t>
            </w:r>
          </w:p>
        </w:tc>
        <w:tc>
          <w:tcPr>
            <w:tcW w:w="737" w:type="dxa"/>
            <w:tcBorders>
              <w:top w:val="nil"/>
              <w:left w:val="nil"/>
              <w:bottom w:val="nil"/>
              <w:right w:val="nil"/>
            </w:tcBorders>
            <w:tcMar>
              <w:top w:w="0" w:type="dxa"/>
              <w:left w:w="0" w:type="dxa"/>
              <w:bottom w:w="0" w:type="dxa"/>
              <w:right w:w="0" w:type="dxa"/>
            </w:tcMar>
            <w:vAlign w:val="both"/>
          </w:tcPr>
          <w:p w14:paraId="251938B1" w14:textId="77777777" w:rsidR="00A77B3E" w:rsidRPr="009F4207" w:rsidRDefault="00A77B3E">
            <w:r w:rsidRPr="009F4207">
              <w:t>40707</w:t>
            </w:r>
          </w:p>
        </w:tc>
        <w:tc>
          <w:tcPr>
            <w:tcW w:w="737" w:type="dxa"/>
            <w:tcBorders>
              <w:top w:val="nil"/>
              <w:left w:val="nil"/>
              <w:bottom w:val="nil"/>
              <w:right w:val="nil"/>
            </w:tcBorders>
            <w:tcMar>
              <w:top w:w="0" w:type="dxa"/>
              <w:left w:w="0" w:type="dxa"/>
              <w:bottom w:w="0" w:type="dxa"/>
              <w:right w:w="0" w:type="dxa"/>
            </w:tcMar>
            <w:vAlign w:val="both"/>
          </w:tcPr>
          <w:p w14:paraId="53A0B298" w14:textId="77777777" w:rsidR="00A77B3E" w:rsidRPr="009F4207" w:rsidRDefault="00A77B3E">
            <w:r w:rsidRPr="009F4207">
              <w:t>40708</w:t>
            </w:r>
          </w:p>
        </w:tc>
        <w:tc>
          <w:tcPr>
            <w:tcW w:w="737" w:type="dxa"/>
            <w:tcBorders>
              <w:top w:val="nil"/>
              <w:left w:val="nil"/>
              <w:bottom w:val="nil"/>
              <w:right w:val="nil"/>
            </w:tcBorders>
            <w:tcMar>
              <w:top w:w="0" w:type="dxa"/>
              <w:left w:w="0" w:type="dxa"/>
              <w:bottom w:w="0" w:type="dxa"/>
              <w:right w:w="0" w:type="dxa"/>
            </w:tcMar>
            <w:vAlign w:val="both"/>
          </w:tcPr>
          <w:p w14:paraId="56F05852" w14:textId="77777777" w:rsidR="00A77B3E" w:rsidRPr="009F4207" w:rsidRDefault="00A77B3E">
            <w:r w:rsidRPr="009F4207">
              <w:t>40709</w:t>
            </w:r>
          </w:p>
        </w:tc>
        <w:tc>
          <w:tcPr>
            <w:tcW w:w="737" w:type="dxa"/>
            <w:tcBorders>
              <w:top w:val="nil"/>
              <w:left w:val="nil"/>
              <w:bottom w:val="nil"/>
              <w:right w:val="nil"/>
            </w:tcBorders>
            <w:tcMar>
              <w:top w:w="0" w:type="dxa"/>
              <w:left w:w="0" w:type="dxa"/>
              <w:bottom w:w="0" w:type="dxa"/>
              <w:right w:w="0" w:type="dxa"/>
            </w:tcMar>
            <w:vAlign w:val="both"/>
          </w:tcPr>
          <w:p w14:paraId="5D79193B" w14:textId="77777777" w:rsidR="00A77B3E" w:rsidRPr="009F4207" w:rsidRDefault="00A77B3E">
            <w:r w:rsidRPr="009F4207">
              <w:t>40712</w:t>
            </w:r>
          </w:p>
        </w:tc>
        <w:tc>
          <w:tcPr>
            <w:tcW w:w="737" w:type="dxa"/>
            <w:tcBorders>
              <w:top w:val="nil"/>
              <w:left w:val="nil"/>
              <w:bottom w:val="nil"/>
              <w:right w:val="nil"/>
            </w:tcBorders>
            <w:tcMar>
              <w:top w:w="0" w:type="dxa"/>
              <w:left w:w="0" w:type="dxa"/>
              <w:bottom w:w="0" w:type="dxa"/>
              <w:right w:w="0" w:type="dxa"/>
            </w:tcMar>
            <w:vAlign w:val="both"/>
          </w:tcPr>
          <w:p w14:paraId="09C9C54D" w14:textId="77777777" w:rsidR="00A77B3E" w:rsidRPr="009F4207" w:rsidRDefault="00A77B3E">
            <w:r w:rsidRPr="009F4207">
              <w:t>40801</w:t>
            </w:r>
          </w:p>
        </w:tc>
        <w:tc>
          <w:tcPr>
            <w:tcW w:w="737" w:type="dxa"/>
            <w:tcBorders>
              <w:top w:val="nil"/>
              <w:left w:val="nil"/>
              <w:bottom w:val="nil"/>
              <w:right w:val="nil"/>
            </w:tcBorders>
            <w:tcMar>
              <w:top w:w="0" w:type="dxa"/>
              <w:left w:w="0" w:type="dxa"/>
              <w:bottom w:w="0" w:type="dxa"/>
              <w:right w:w="0" w:type="dxa"/>
            </w:tcMar>
            <w:vAlign w:val="both"/>
          </w:tcPr>
          <w:p w14:paraId="1CA2DEC9" w14:textId="77777777" w:rsidR="00A77B3E" w:rsidRPr="009F4207" w:rsidRDefault="00A77B3E">
            <w:r w:rsidRPr="009F4207">
              <w:t>40803</w:t>
            </w:r>
          </w:p>
        </w:tc>
        <w:tc>
          <w:tcPr>
            <w:tcW w:w="737" w:type="dxa"/>
            <w:tcBorders>
              <w:top w:val="nil"/>
              <w:left w:val="nil"/>
              <w:bottom w:val="nil"/>
              <w:right w:val="nil"/>
            </w:tcBorders>
            <w:tcMar>
              <w:top w:w="0" w:type="dxa"/>
              <w:left w:w="0" w:type="dxa"/>
              <w:bottom w:w="0" w:type="dxa"/>
              <w:right w:w="0" w:type="dxa"/>
            </w:tcMar>
            <w:vAlign w:val="both"/>
          </w:tcPr>
          <w:p w14:paraId="2F498742" w14:textId="77777777" w:rsidR="00A77B3E" w:rsidRPr="009F4207" w:rsidRDefault="00A77B3E">
            <w:r w:rsidRPr="009F4207">
              <w:t>40850</w:t>
            </w:r>
          </w:p>
        </w:tc>
      </w:tr>
      <w:tr w:rsidR="00DD2E4B" w:rsidRPr="009F4207" w14:paraId="1653E27A"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726A680C" w14:textId="77777777" w:rsidR="00A77B3E" w:rsidRPr="009F4207" w:rsidRDefault="00A77B3E">
            <w:r w:rsidRPr="009F4207">
              <w:t>40851</w:t>
            </w:r>
          </w:p>
        </w:tc>
        <w:tc>
          <w:tcPr>
            <w:tcW w:w="737" w:type="dxa"/>
            <w:tcBorders>
              <w:top w:val="nil"/>
              <w:left w:val="nil"/>
              <w:bottom w:val="nil"/>
              <w:right w:val="nil"/>
            </w:tcBorders>
            <w:tcMar>
              <w:top w:w="0" w:type="dxa"/>
              <w:left w:w="0" w:type="dxa"/>
              <w:bottom w:w="0" w:type="dxa"/>
              <w:right w:w="0" w:type="dxa"/>
            </w:tcMar>
            <w:vAlign w:val="both"/>
          </w:tcPr>
          <w:p w14:paraId="77268606" w14:textId="77777777" w:rsidR="00A77B3E" w:rsidRPr="009F4207" w:rsidRDefault="00A77B3E">
            <w:r w:rsidRPr="009F4207">
              <w:t>40852</w:t>
            </w:r>
          </w:p>
        </w:tc>
        <w:tc>
          <w:tcPr>
            <w:tcW w:w="737" w:type="dxa"/>
            <w:tcBorders>
              <w:top w:val="nil"/>
              <w:left w:val="nil"/>
              <w:bottom w:val="nil"/>
              <w:right w:val="nil"/>
            </w:tcBorders>
            <w:tcMar>
              <w:top w:w="0" w:type="dxa"/>
              <w:left w:w="0" w:type="dxa"/>
              <w:bottom w:w="0" w:type="dxa"/>
              <w:right w:w="0" w:type="dxa"/>
            </w:tcMar>
            <w:vAlign w:val="both"/>
          </w:tcPr>
          <w:p w14:paraId="1BF08327" w14:textId="77777777" w:rsidR="00A77B3E" w:rsidRPr="009F4207" w:rsidRDefault="00A77B3E">
            <w:r w:rsidRPr="009F4207">
              <w:t>40854</w:t>
            </w:r>
          </w:p>
        </w:tc>
        <w:tc>
          <w:tcPr>
            <w:tcW w:w="737" w:type="dxa"/>
            <w:tcBorders>
              <w:top w:val="nil"/>
              <w:left w:val="nil"/>
              <w:bottom w:val="nil"/>
              <w:right w:val="nil"/>
            </w:tcBorders>
            <w:tcMar>
              <w:top w:w="0" w:type="dxa"/>
              <w:left w:w="0" w:type="dxa"/>
              <w:bottom w:w="0" w:type="dxa"/>
              <w:right w:w="0" w:type="dxa"/>
            </w:tcMar>
            <w:vAlign w:val="both"/>
          </w:tcPr>
          <w:p w14:paraId="74E42317" w14:textId="77777777" w:rsidR="00A77B3E" w:rsidRPr="009F4207" w:rsidRDefault="00A77B3E">
            <w:r w:rsidRPr="009F4207">
              <w:t>40856</w:t>
            </w:r>
          </w:p>
        </w:tc>
        <w:tc>
          <w:tcPr>
            <w:tcW w:w="737" w:type="dxa"/>
            <w:tcBorders>
              <w:top w:val="nil"/>
              <w:left w:val="nil"/>
              <w:bottom w:val="nil"/>
              <w:right w:val="nil"/>
            </w:tcBorders>
            <w:tcMar>
              <w:top w:w="0" w:type="dxa"/>
              <w:left w:w="0" w:type="dxa"/>
              <w:bottom w:w="0" w:type="dxa"/>
              <w:right w:w="0" w:type="dxa"/>
            </w:tcMar>
            <w:vAlign w:val="both"/>
          </w:tcPr>
          <w:p w14:paraId="6F2324D6" w14:textId="77777777" w:rsidR="00A77B3E" w:rsidRPr="009F4207" w:rsidRDefault="00A77B3E">
            <w:r w:rsidRPr="009F4207">
              <w:t>40858</w:t>
            </w:r>
          </w:p>
        </w:tc>
        <w:tc>
          <w:tcPr>
            <w:tcW w:w="737" w:type="dxa"/>
            <w:tcBorders>
              <w:top w:val="nil"/>
              <w:left w:val="nil"/>
              <w:bottom w:val="nil"/>
              <w:right w:val="nil"/>
            </w:tcBorders>
            <w:tcMar>
              <w:top w:w="0" w:type="dxa"/>
              <w:left w:w="0" w:type="dxa"/>
              <w:bottom w:w="0" w:type="dxa"/>
              <w:right w:w="0" w:type="dxa"/>
            </w:tcMar>
            <w:vAlign w:val="both"/>
          </w:tcPr>
          <w:p w14:paraId="32490CC5" w14:textId="77777777" w:rsidR="00A77B3E" w:rsidRPr="009F4207" w:rsidRDefault="00A77B3E">
            <w:r w:rsidRPr="009F4207">
              <w:t>40860</w:t>
            </w:r>
          </w:p>
        </w:tc>
        <w:tc>
          <w:tcPr>
            <w:tcW w:w="737" w:type="dxa"/>
            <w:tcBorders>
              <w:top w:val="nil"/>
              <w:left w:val="nil"/>
              <w:bottom w:val="nil"/>
              <w:right w:val="nil"/>
            </w:tcBorders>
            <w:tcMar>
              <w:top w:w="0" w:type="dxa"/>
              <w:left w:w="0" w:type="dxa"/>
              <w:bottom w:w="0" w:type="dxa"/>
              <w:right w:w="0" w:type="dxa"/>
            </w:tcMar>
            <w:vAlign w:val="both"/>
          </w:tcPr>
          <w:p w14:paraId="377BB21D" w14:textId="77777777" w:rsidR="00A77B3E" w:rsidRPr="009F4207" w:rsidRDefault="00A77B3E">
            <w:r w:rsidRPr="009F4207">
              <w:t>40862</w:t>
            </w:r>
          </w:p>
        </w:tc>
        <w:tc>
          <w:tcPr>
            <w:tcW w:w="737" w:type="dxa"/>
            <w:tcBorders>
              <w:top w:val="nil"/>
              <w:left w:val="nil"/>
              <w:bottom w:val="nil"/>
              <w:right w:val="nil"/>
            </w:tcBorders>
            <w:tcMar>
              <w:top w:w="0" w:type="dxa"/>
              <w:left w:w="0" w:type="dxa"/>
              <w:bottom w:w="0" w:type="dxa"/>
              <w:right w:w="0" w:type="dxa"/>
            </w:tcMar>
            <w:vAlign w:val="both"/>
          </w:tcPr>
          <w:p w14:paraId="1F6CE67E" w14:textId="77777777" w:rsidR="00A77B3E" w:rsidRPr="009F4207" w:rsidRDefault="00A77B3E">
            <w:r w:rsidRPr="009F4207">
              <w:t>40863</w:t>
            </w:r>
          </w:p>
        </w:tc>
        <w:tc>
          <w:tcPr>
            <w:tcW w:w="737" w:type="dxa"/>
            <w:tcBorders>
              <w:top w:val="nil"/>
              <w:left w:val="nil"/>
              <w:bottom w:val="nil"/>
              <w:right w:val="nil"/>
            </w:tcBorders>
            <w:tcMar>
              <w:top w:w="0" w:type="dxa"/>
              <w:left w:w="0" w:type="dxa"/>
              <w:bottom w:w="0" w:type="dxa"/>
              <w:right w:w="0" w:type="dxa"/>
            </w:tcMar>
            <w:vAlign w:val="both"/>
          </w:tcPr>
          <w:p w14:paraId="2FD32F17" w14:textId="77777777" w:rsidR="00A77B3E" w:rsidRPr="009F4207" w:rsidRDefault="00A77B3E">
            <w:r w:rsidRPr="009F4207">
              <w:t>40905</w:t>
            </w:r>
          </w:p>
        </w:tc>
        <w:tc>
          <w:tcPr>
            <w:tcW w:w="737" w:type="dxa"/>
            <w:tcBorders>
              <w:top w:val="nil"/>
              <w:left w:val="nil"/>
              <w:bottom w:val="nil"/>
              <w:right w:val="nil"/>
            </w:tcBorders>
            <w:tcMar>
              <w:top w:w="0" w:type="dxa"/>
              <w:left w:w="0" w:type="dxa"/>
              <w:bottom w:w="0" w:type="dxa"/>
              <w:right w:w="0" w:type="dxa"/>
            </w:tcMar>
            <w:vAlign w:val="both"/>
          </w:tcPr>
          <w:p w14:paraId="53C24B7D" w14:textId="77777777" w:rsidR="00A77B3E" w:rsidRPr="009F4207" w:rsidRDefault="00A77B3E">
            <w:r w:rsidRPr="009F4207">
              <w:t>41500</w:t>
            </w:r>
          </w:p>
        </w:tc>
        <w:tc>
          <w:tcPr>
            <w:tcW w:w="737" w:type="dxa"/>
            <w:tcBorders>
              <w:top w:val="nil"/>
              <w:left w:val="nil"/>
              <w:bottom w:val="nil"/>
              <w:right w:val="nil"/>
            </w:tcBorders>
            <w:tcMar>
              <w:top w:w="0" w:type="dxa"/>
              <w:left w:w="0" w:type="dxa"/>
              <w:bottom w:w="0" w:type="dxa"/>
              <w:right w:w="0" w:type="dxa"/>
            </w:tcMar>
            <w:vAlign w:val="both"/>
          </w:tcPr>
          <w:p w14:paraId="5FD6D4D9" w14:textId="77777777" w:rsidR="00A77B3E" w:rsidRPr="009F4207" w:rsidRDefault="00A77B3E">
            <w:r w:rsidRPr="009F4207">
              <w:t>41501</w:t>
            </w:r>
          </w:p>
        </w:tc>
        <w:tc>
          <w:tcPr>
            <w:tcW w:w="737" w:type="dxa"/>
            <w:tcBorders>
              <w:top w:val="nil"/>
              <w:left w:val="nil"/>
              <w:bottom w:val="nil"/>
              <w:right w:val="nil"/>
            </w:tcBorders>
            <w:tcMar>
              <w:top w:w="0" w:type="dxa"/>
              <w:left w:w="0" w:type="dxa"/>
              <w:bottom w:w="0" w:type="dxa"/>
              <w:right w:w="0" w:type="dxa"/>
            </w:tcMar>
            <w:vAlign w:val="both"/>
          </w:tcPr>
          <w:p w14:paraId="4FB06BE3" w14:textId="77777777" w:rsidR="00A77B3E" w:rsidRPr="009F4207" w:rsidRDefault="00A77B3E">
            <w:r w:rsidRPr="009F4207">
              <w:t>41503</w:t>
            </w:r>
          </w:p>
        </w:tc>
        <w:tc>
          <w:tcPr>
            <w:tcW w:w="737" w:type="dxa"/>
            <w:tcBorders>
              <w:top w:val="nil"/>
              <w:left w:val="nil"/>
              <w:bottom w:val="nil"/>
              <w:right w:val="nil"/>
            </w:tcBorders>
            <w:tcMar>
              <w:top w:w="0" w:type="dxa"/>
              <w:left w:w="0" w:type="dxa"/>
              <w:bottom w:w="0" w:type="dxa"/>
              <w:right w:w="0" w:type="dxa"/>
            </w:tcMar>
            <w:vAlign w:val="both"/>
          </w:tcPr>
          <w:p w14:paraId="3E27C240" w14:textId="77777777" w:rsidR="00A77B3E" w:rsidRPr="009F4207" w:rsidRDefault="00A77B3E">
            <w:r w:rsidRPr="009F4207">
              <w:t>41506</w:t>
            </w:r>
          </w:p>
        </w:tc>
      </w:tr>
      <w:tr w:rsidR="00DD2E4B" w:rsidRPr="009F4207" w14:paraId="5BDCEDA4"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2B2411E7" w14:textId="77777777" w:rsidR="00A77B3E" w:rsidRPr="009F4207" w:rsidRDefault="00A77B3E">
            <w:r w:rsidRPr="009F4207">
              <w:t>41509</w:t>
            </w:r>
          </w:p>
        </w:tc>
        <w:tc>
          <w:tcPr>
            <w:tcW w:w="737" w:type="dxa"/>
            <w:tcBorders>
              <w:top w:val="nil"/>
              <w:left w:val="nil"/>
              <w:bottom w:val="nil"/>
              <w:right w:val="nil"/>
            </w:tcBorders>
            <w:tcMar>
              <w:top w:w="0" w:type="dxa"/>
              <w:left w:w="0" w:type="dxa"/>
              <w:bottom w:w="0" w:type="dxa"/>
              <w:right w:w="0" w:type="dxa"/>
            </w:tcMar>
            <w:vAlign w:val="both"/>
          </w:tcPr>
          <w:p w14:paraId="21CF8B82" w14:textId="77777777" w:rsidR="00A77B3E" w:rsidRPr="009F4207" w:rsidRDefault="00A77B3E">
            <w:r w:rsidRPr="009F4207">
              <w:t>41512</w:t>
            </w:r>
          </w:p>
        </w:tc>
        <w:tc>
          <w:tcPr>
            <w:tcW w:w="737" w:type="dxa"/>
            <w:tcBorders>
              <w:top w:val="nil"/>
              <w:left w:val="nil"/>
              <w:bottom w:val="nil"/>
              <w:right w:val="nil"/>
            </w:tcBorders>
            <w:tcMar>
              <w:top w:w="0" w:type="dxa"/>
              <w:left w:w="0" w:type="dxa"/>
              <w:bottom w:w="0" w:type="dxa"/>
              <w:right w:w="0" w:type="dxa"/>
            </w:tcMar>
            <w:vAlign w:val="both"/>
          </w:tcPr>
          <w:p w14:paraId="3227C3BB" w14:textId="77777777" w:rsidR="00A77B3E" w:rsidRPr="009F4207" w:rsidRDefault="00A77B3E">
            <w:r w:rsidRPr="009F4207">
              <w:t>41515</w:t>
            </w:r>
          </w:p>
        </w:tc>
        <w:tc>
          <w:tcPr>
            <w:tcW w:w="737" w:type="dxa"/>
            <w:tcBorders>
              <w:top w:val="nil"/>
              <w:left w:val="nil"/>
              <w:bottom w:val="nil"/>
              <w:right w:val="nil"/>
            </w:tcBorders>
            <w:tcMar>
              <w:top w:w="0" w:type="dxa"/>
              <w:left w:w="0" w:type="dxa"/>
              <w:bottom w:w="0" w:type="dxa"/>
              <w:right w:w="0" w:type="dxa"/>
            </w:tcMar>
            <w:vAlign w:val="both"/>
          </w:tcPr>
          <w:p w14:paraId="3A8CBE0B" w14:textId="77777777" w:rsidR="00A77B3E" w:rsidRPr="009F4207" w:rsidRDefault="00A77B3E">
            <w:r w:rsidRPr="009F4207">
              <w:t>41518</w:t>
            </w:r>
          </w:p>
        </w:tc>
        <w:tc>
          <w:tcPr>
            <w:tcW w:w="737" w:type="dxa"/>
            <w:tcBorders>
              <w:top w:val="nil"/>
              <w:left w:val="nil"/>
              <w:bottom w:val="nil"/>
              <w:right w:val="nil"/>
            </w:tcBorders>
            <w:tcMar>
              <w:top w:w="0" w:type="dxa"/>
              <w:left w:w="0" w:type="dxa"/>
              <w:bottom w:w="0" w:type="dxa"/>
              <w:right w:w="0" w:type="dxa"/>
            </w:tcMar>
            <w:vAlign w:val="both"/>
          </w:tcPr>
          <w:p w14:paraId="44636F0F" w14:textId="77777777" w:rsidR="00A77B3E" w:rsidRPr="009F4207" w:rsidRDefault="00A77B3E">
            <w:r w:rsidRPr="009F4207">
              <w:t>41521</w:t>
            </w:r>
          </w:p>
        </w:tc>
        <w:tc>
          <w:tcPr>
            <w:tcW w:w="737" w:type="dxa"/>
            <w:tcBorders>
              <w:top w:val="nil"/>
              <w:left w:val="nil"/>
              <w:bottom w:val="nil"/>
              <w:right w:val="nil"/>
            </w:tcBorders>
            <w:tcMar>
              <w:top w:w="0" w:type="dxa"/>
              <w:left w:w="0" w:type="dxa"/>
              <w:bottom w:w="0" w:type="dxa"/>
              <w:right w:w="0" w:type="dxa"/>
            </w:tcMar>
            <w:vAlign w:val="both"/>
          </w:tcPr>
          <w:p w14:paraId="35A85BBB" w14:textId="77777777" w:rsidR="00A77B3E" w:rsidRPr="009F4207" w:rsidRDefault="00A77B3E">
            <w:r w:rsidRPr="009F4207">
              <w:t>41524</w:t>
            </w:r>
          </w:p>
        </w:tc>
        <w:tc>
          <w:tcPr>
            <w:tcW w:w="737" w:type="dxa"/>
            <w:tcBorders>
              <w:top w:val="nil"/>
              <w:left w:val="nil"/>
              <w:bottom w:val="nil"/>
              <w:right w:val="nil"/>
            </w:tcBorders>
            <w:tcMar>
              <w:top w:w="0" w:type="dxa"/>
              <w:left w:w="0" w:type="dxa"/>
              <w:bottom w:w="0" w:type="dxa"/>
              <w:right w:w="0" w:type="dxa"/>
            </w:tcMar>
            <w:vAlign w:val="both"/>
          </w:tcPr>
          <w:p w14:paraId="16D3E123" w14:textId="77777777" w:rsidR="00A77B3E" w:rsidRPr="009F4207" w:rsidRDefault="00A77B3E">
            <w:r w:rsidRPr="009F4207">
              <w:t>41527</w:t>
            </w:r>
          </w:p>
        </w:tc>
        <w:tc>
          <w:tcPr>
            <w:tcW w:w="737" w:type="dxa"/>
            <w:tcBorders>
              <w:top w:val="nil"/>
              <w:left w:val="nil"/>
              <w:bottom w:val="nil"/>
              <w:right w:val="nil"/>
            </w:tcBorders>
            <w:tcMar>
              <w:top w:w="0" w:type="dxa"/>
              <w:left w:w="0" w:type="dxa"/>
              <w:bottom w:w="0" w:type="dxa"/>
              <w:right w:w="0" w:type="dxa"/>
            </w:tcMar>
            <w:vAlign w:val="both"/>
          </w:tcPr>
          <w:p w14:paraId="5970CB23" w14:textId="77777777" w:rsidR="00A77B3E" w:rsidRPr="009F4207" w:rsidRDefault="00A77B3E">
            <w:r w:rsidRPr="009F4207">
              <w:t>41530</w:t>
            </w:r>
          </w:p>
        </w:tc>
        <w:tc>
          <w:tcPr>
            <w:tcW w:w="737" w:type="dxa"/>
            <w:tcBorders>
              <w:top w:val="nil"/>
              <w:left w:val="nil"/>
              <w:bottom w:val="nil"/>
              <w:right w:val="nil"/>
            </w:tcBorders>
            <w:tcMar>
              <w:top w:w="0" w:type="dxa"/>
              <w:left w:w="0" w:type="dxa"/>
              <w:bottom w:w="0" w:type="dxa"/>
              <w:right w:w="0" w:type="dxa"/>
            </w:tcMar>
            <w:vAlign w:val="both"/>
          </w:tcPr>
          <w:p w14:paraId="572DEC3C" w14:textId="77777777" w:rsidR="00A77B3E" w:rsidRPr="009F4207" w:rsidRDefault="00A77B3E">
            <w:r w:rsidRPr="009F4207">
              <w:t>41533</w:t>
            </w:r>
          </w:p>
        </w:tc>
        <w:tc>
          <w:tcPr>
            <w:tcW w:w="737" w:type="dxa"/>
            <w:tcBorders>
              <w:top w:val="nil"/>
              <w:left w:val="nil"/>
              <w:bottom w:val="nil"/>
              <w:right w:val="nil"/>
            </w:tcBorders>
            <w:tcMar>
              <w:top w:w="0" w:type="dxa"/>
              <w:left w:w="0" w:type="dxa"/>
              <w:bottom w:w="0" w:type="dxa"/>
              <w:right w:w="0" w:type="dxa"/>
            </w:tcMar>
            <w:vAlign w:val="both"/>
          </w:tcPr>
          <w:p w14:paraId="17CC9091" w14:textId="77777777" w:rsidR="00A77B3E" w:rsidRPr="009F4207" w:rsidRDefault="00A77B3E">
            <w:r w:rsidRPr="009F4207">
              <w:t>41536</w:t>
            </w:r>
          </w:p>
        </w:tc>
        <w:tc>
          <w:tcPr>
            <w:tcW w:w="737" w:type="dxa"/>
            <w:tcBorders>
              <w:top w:val="nil"/>
              <w:left w:val="nil"/>
              <w:bottom w:val="nil"/>
              <w:right w:val="nil"/>
            </w:tcBorders>
            <w:tcMar>
              <w:top w:w="0" w:type="dxa"/>
              <w:left w:w="0" w:type="dxa"/>
              <w:bottom w:w="0" w:type="dxa"/>
              <w:right w:w="0" w:type="dxa"/>
            </w:tcMar>
            <w:vAlign w:val="both"/>
          </w:tcPr>
          <w:p w14:paraId="1DD2CB31" w14:textId="77777777" w:rsidR="00A77B3E" w:rsidRPr="009F4207" w:rsidRDefault="00A77B3E">
            <w:r w:rsidRPr="009F4207">
              <w:t>41539</w:t>
            </w:r>
          </w:p>
        </w:tc>
        <w:tc>
          <w:tcPr>
            <w:tcW w:w="737" w:type="dxa"/>
            <w:tcBorders>
              <w:top w:val="nil"/>
              <w:left w:val="nil"/>
              <w:bottom w:val="nil"/>
              <w:right w:val="nil"/>
            </w:tcBorders>
            <w:tcMar>
              <w:top w:w="0" w:type="dxa"/>
              <w:left w:w="0" w:type="dxa"/>
              <w:bottom w:w="0" w:type="dxa"/>
              <w:right w:w="0" w:type="dxa"/>
            </w:tcMar>
            <w:vAlign w:val="both"/>
          </w:tcPr>
          <w:p w14:paraId="3AC9D956" w14:textId="77777777" w:rsidR="00A77B3E" w:rsidRPr="009F4207" w:rsidRDefault="00A77B3E">
            <w:r w:rsidRPr="009F4207">
              <w:t>41542</w:t>
            </w:r>
          </w:p>
        </w:tc>
        <w:tc>
          <w:tcPr>
            <w:tcW w:w="737" w:type="dxa"/>
            <w:tcBorders>
              <w:top w:val="nil"/>
              <w:left w:val="nil"/>
              <w:bottom w:val="nil"/>
              <w:right w:val="nil"/>
            </w:tcBorders>
            <w:tcMar>
              <w:top w:w="0" w:type="dxa"/>
              <w:left w:w="0" w:type="dxa"/>
              <w:bottom w:w="0" w:type="dxa"/>
              <w:right w:w="0" w:type="dxa"/>
            </w:tcMar>
            <w:vAlign w:val="both"/>
          </w:tcPr>
          <w:p w14:paraId="6CA39D78" w14:textId="77777777" w:rsidR="00A77B3E" w:rsidRPr="009F4207" w:rsidRDefault="00A77B3E">
            <w:r w:rsidRPr="009F4207">
              <w:t>41545</w:t>
            </w:r>
          </w:p>
        </w:tc>
      </w:tr>
      <w:tr w:rsidR="00DD2E4B" w:rsidRPr="009F4207" w14:paraId="6972EF65"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5959FE5" w14:textId="77777777" w:rsidR="00A77B3E" w:rsidRPr="009F4207" w:rsidRDefault="00A77B3E">
            <w:r w:rsidRPr="009F4207">
              <w:t>41548</w:t>
            </w:r>
          </w:p>
        </w:tc>
        <w:tc>
          <w:tcPr>
            <w:tcW w:w="737" w:type="dxa"/>
            <w:tcBorders>
              <w:top w:val="nil"/>
              <w:left w:val="nil"/>
              <w:bottom w:val="nil"/>
              <w:right w:val="nil"/>
            </w:tcBorders>
            <w:tcMar>
              <w:top w:w="0" w:type="dxa"/>
              <w:left w:w="0" w:type="dxa"/>
              <w:bottom w:w="0" w:type="dxa"/>
              <w:right w:w="0" w:type="dxa"/>
            </w:tcMar>
            <w:vAlign w:val="both"/>
          </w:tcPr>
          <w:p w14:paraId="1823DC93" w14:textId="77777777" w:rsidR="00A77B3E" w:rsidRPr="009F4207" w:rsidRDefault="00A77B3E">
            <w:r w:rsidRPr="009F4207">
              <w:t>41551</w:t>
            </w:r>
          </w:p>
        </w:tc>
        <w:tc>
          <w:tcPr>
            <w:tcW w:w="737" w:type="dxa"/>
            <w:tcBorders>
              <w:top w:val="nil"/>
              <w:left w:val="nil"/>
              <w:bottom w:val="nil"/>
              <w:right w:val="nil"/>
            </w:tcBorders>
            <w:tcMar>
              <w:top w:w="0" w:type="dxa"/>
              <w:left w:w="0" w:type="dxa"/>
              <w:bottom w:w="0" w:type="dxa"/>
              <w:right w:w="0" w:type="dxa"/>
            </w:tcMar>
            <w:vAlign w:val="both"/>
          </w:tcPr>
          <w:p w14:paraId="32D1B8B6" w14:textId="77777777" w:rsidR="00A77B3E" w:rsidRPr="009F4207" w:rsidRDefault="00A77B3E">
            <w:r w:rsidRPr="009F4207">
              <w:t>41554</w:t>
            </w:r>
          </w:p>
        </w:tc>
        <w:tc>
          <w:tcPr>
            <w:tcW w:w="737" w:type="dxa"/>
            <w:tcBorders>
              <w:top w:val="nil"/>
              <w:left w:val="nil"/>
              <w:bottom w:val="nil"/>
              <w:right w:val="nil"/>
            </w:tcBorders>
            <w:tcMar>
              <w:top w:w="0" w:type="dxa"/>
              <w:left w:w="0" w:type="dxa"/>
              <w:bottom w:w="0" w:type="dxa"/>
              <w:right w:w="0" w:type="dxa"/>
            </w:tcMar>
            <w:vAlign w:val="both"/>
          </w:tcPr>
          <w:p w14:paraId="32A7F8A2" w14:textId="77777777" w:rsidR="00A77B3E" w:rsidRPr="009F4207" w:rsidRDefault="00A77B3E">
            <w:r w:rsidRPr="009F4207">
              <w:t>41557</w:t>
            </w:r>
          </w:p>
        </w:tc>
        <w:tc>
          <w:tcPr>
            <w:tcW w:w="737" w:type="dxa"/>
            <w:tcBorders>
              <w:top w:val="nil"/>
              <w:left w:val="nil"/>
              <w:bottom w:val="nil"/>
              <w:right w:val="nil"/>
            </w:tcBorders>
            <w:tcMar>
              <w:top w:w="0" w:type="dxa"/>
              <w:left w:w="0" w:type="dxa"/>
              <w:bottom w:w="0" w:type="dxa"/>
              <w:right w:w="0" w:type="dxa"/>
            </w:tcMar>
            <w:vAlign w:val="both"/>
          </w:tcPr>
          <w:p w14:paraId="70FA2282" w14:textId="77777777" w:rsidR="00A77B3E" w:rsidRPr="009F4207" w:rsidRDefault="00A77B3E">
            <w:r w:rsidRPr="009F4207">
              <w:t>41560</w:t>
            </w:r>
          </w:p>
        </w:tc>
        <w:tc>
          <w:tcPr>
            <w:tcW w:w="737" w:type="dxa"/>
            <w:tcBorders>
              <w:top w:val="nil"/>
              <w:left w:val="nil"/>
              <w:bottom w:val="nil"/>
              <w:right w:val="nil"/>
            </w:tcBorders>
            <w:tcMar>
              <w:top w:w="0" w:type="dxa"/>
              <w:left w:w="0" w:type="dxa"/>
              <w:bottom w:w="0" w:type="dxa"/>
              <w:right w:w="0" w:type="dxa"/>
            </w:tcMar>
            <w:vAlign w:val="both"/>
          </w:tcPr>
          <w:p w14:paraId="470AD641" w14:textId="77777777" w:rsidR="00A77B3E" w:rsidRPr="009F4207" w:rsidRDefault="00A77B3E">
            <w:r w:rsidRPr="009F4207">
              <w:t>41563</w:t>
            </w:r>
          </w:p>
        </w:tc>
        <w:tc>
          <w:tcPr>
            <w:tcW w:w="737" w:type="dxa"/>
            <w:tcBorders>
              <w:top w:val="nil"/>
              <w:left w:val="nil"/>
              <w:bottom w:val="nil"/>
              <w:right w:val="nil"/>
            </w:tcBorders>
            <w:tcMar>
              <w:top w:w="0" w:type="dxa"/>
              <w:left w:w="0" w:type="dxa"/>
              <w:bottom w:w="0" w:type="dxa"/>
              <w:right w:w="0" w:type="dxa"/>
            </w:tcMar>
            <w:vAlign w:val="both"/>
          </w:tcPr>
          <w:p w14:paraId="05CA4D5D" w14:textId="77777777" w:rsidR="00A77B3E" w:rsidRPr="009F4207" w:rsidRDefault="00A77B3E">
            <w:r w:rsidRPr="009F4207">
              <w:t>41564</w:t>
            </w:r>
          </w:p>
        </w:tc>
        <w:tc>
          <w:tcPr>
            <w:tcW w:w="737" w:type="dxa"/>
            <w:tcBorders>
              <w:top w:val="nil"/>
              <w:left w:val="nil"/>
              <w:bottom w:val="nil"/>
              <w:right w:val="nil"/>
            </w:tcBorders>
            <w:tcMar>
              <w:top w:w="0" w:type="dxa"/>
              <w:left w:w="0" w:type="dxa"/>
              <w:bottom w:w="0" w:type="dxa"/>
              <w:right w:w="0" w:type="dxa"/>
            </w:tcMar>
            <w:vAlign w:val="both"/>
          </w:tcPr>
          <w:p w14:paraId="3D06A2C8" w14:textId="77777777" w:rsidR="00A77B3E" w:rsidRPr="009F4207" w:rsidRDefault="00A77B3E">
            <w:r w:rsidRPr="009F4207">
              <w:t>41566</w:t>
            </w:r>
          </w:p>
        </w:tc>
        <w:tc>
          <w:tcPr>
            <w:tcW w:w="737" w:type="dxa"/>
            <w:tcBorders>
              <w:top w:val="nil"/>
              <w:left w:val="nil"/>
              <w:bottom w:val="nil"/>
              <w:right w:val="nil"/>
            </w:tcBorders>
            <w:tcMar>
              <w:top w:w="0" w:type="dxa"/>
              <w:left w:w="0" w:type="dxa"/>
              <w:bottom w:w="0" w:type="dxa"/>
              <w:right w:w="0" w:type="dxa"/>
            </w:tcMar>
            <w:vAlign w:val="both"/>
          </w:tcPr>
          <w:p w14:paraId="429F9CC3" w14:textId="77777777" w:rsidR="00A77B3E" w:rsidRPr="009F4207" w:rsidRDefault="00A77B3E">
            <w:r w:rsidRPr="009F4207">
              <w:t>41569</w:t>
            </w:r>
          </w:p>
        </w:tc>
        <w:tc>
          <w:tcPr>
            <w:tcW w:w="737" w:type="dxa"/>
            <w:tcBorders>
              <w:top w:val="nil"/>
              <w:left w:val="nil"/>
              <w:bottom w:val="nil"/>
              <w:right w:val="nil"/>
            </w:tcBorders>
            <w:tcMar>
              <w:top w:w="0" w:type="dxa"/>
              <w:left w:w="0" w:type="dxa"/>
              <w:bottom w:w="0" w:type="dxa"/>
              <w:right w:w="0" w:type="dxa"/>
            </w:tcMar>
            <w:vAlign w:val="both"/>
          </w:tcPr>
          <w:p w14:paraId="004DB0F9" w14:textId="77777777" w:rsidR="00A77B3E" w:rsidRPr="009F4207" w:rsidRDefault="00A77B3E">
            <w:r w:rsidRPr="009F4207">
              <w:t>41572</w:t>
            </w:r>
          </w:p>
        </w:tc>
        <w:tc>
          <w:tcPr>
            <w:tcW w:w="737" w:type="dxa"/>
            <w:tcBorders>
              <w:top w:val="nil"/>
              <w:left w:val="nil"/>
              <w:bottom w:val="nil"/>
              <w:right w:val="nil"/>
            </w:tcBorders>
            <w:tcMar>
              <w:top w:w="0" w:type="dxa"/>
              <w:left w:w="0" w:type="dxa"/>
              <w:bottom w:w="0" w:type="dxa"/>
              <w:right w:w="0" w:type="dxa"/>
            </w:tcMar>
            <w:vAlign w:val="both"/>
          </w:tcPr>
          <w:p w14:paraId="3F8AE28D" w14:textId="77777777" w:rsidR="00A77B3E" w:rsidRPr="009F4207" w:rsidRDefault="00A77B3E">
            <w:r w:rsidRPr="009F4207">
              <w:t>41575</w:t>
            </w:r>
          </w:p>
        </w:tc>
        <w:tc>
          <w:tcPr>
            <w:tcW w:w="737" w:type="dxa"/>
            <w:tcBorders>
              <w:top w:val="nil"/>
              <w:left w:val="nil"/>
              <w:bottom w:val="nil"/>
              <w:right w:val="nil"/>
            </w:tcBorders>
            <w:tcMar>
              <w:top w:w="0" w:type="dxa"/>
              <w:left w:w="0" w:type="dxa"/>
              <w:bottom w:w="0" w:type="dxa"/>
              <w:right w:w="0" w:type="dxa"/>
            </w:tcMar>
            <w:vAlign w:val="both"/>
          </w:tcPr>
          <w:p w14:paraId="4E220780" w14:textId="77777777" w:rsidR="00A77B3E" w:rsidRPr="009F4207" w:rsidRDefault="00A77B3E">
            <w:r w:rsidRPr="009F4207">
              <w:t>41576</w:t>
            </w:r>
          </w:p>
        </w:tc>
        <w:tc>
          <w:tcPr>
            <w:tcW w:w="737" w:type="dxa"/>
            <w:tcBorders>
              <w:top w:val="nil"/>
              <w:left w:val="nil"/>
              <w:bottom w:val="nil"/>
              <w:right w:val="nil"/>
            </w:tcBorders>
            <w:tcMar>
              <w:top w:w="0" w:type="dxa"/>
              <w:left w:w="0" w:type="dxa"/>
              <w:bottom w:w="0" w:type="dxa"/>
              <w:right w:w="0" w:type="dxa"/>
            </w:tcMar>
            <w:vAlign w:val="both"/>
          </w:tcPr>
          <w:p w14:paraId="0A869E48" w14:textId="77777777" w:rsidR="00A77B3E" w:rsidRPr="009F4207" w:rsidRDefault="00A77B3E">
            <w:r w:rsidRPr="009F4207">
              <w:t>41578</w:t>
            </w:r>
          </w:p>
        </w:tc>
      </w:tr>
      <w:tr w:rsidR="00DD2E4B" w:rsidRPr="009F4207" w14:paraId="6A6D5A2E"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7956DB37" w14:textId="77777777" w:rsidR="00A77B3E" w:rsidRPr="009F4207" w:rsidRDefault="00A77B3E">
            <w:r w:rsidRPr="009F4207">
              <w:t>41579</w:t>
            </w:r>
          </w:p>
        </w:tc>
        <w:tc>
          <w:tcPr>
            <w:tcW w:w="737" w:type="dxa"/>
            <w:tcBorders>
              <w:top w:val="nil"/>
              <w:left w:val="nil"/>
              <w:bottom w:val="nil"/>
              <w:right w:val="nil"/>
            </w:tcBorders>
            <w:tcMar>
              <w:top w:w="0" w:type="dxa"/>
              <w:left w:w="0" w:type="dxa"/>
              <w:bottom w:w="0" w:type="dxa"/>
              <w:right w:w="0" w:type="dxa"/>
            </w:tcMar>
            <w:vAlign w:val="both"/>
          </w:tcPr>
          <w:p w14:paraId="1424D1E8" w14:textId="77777777" w:rsidR="00A77B3E" w:rsidRPr="009F4207" w:rsidRDefault="00A77B3E">
            <w:r w:rsidRPr="009F4207">
              <w:t>41581</w:t>
            </w:r>
          </w:p>
        </w:tc>
        <w:tc>
          <w:tcPr>
            <w:tcW w:w="737" w:type="dxa"/>
            <w:tcBorders>
              <w:top w:val="nil"/>
              <w:left w:val="nil"/>
              <w:bottom w:val="nil"/>
              <w:right w:val="nil"/>
            </w:tcBorders>
            <w:tcMar>
              <w:top w:w="0" w:type="dxa"/>
              <w:left w:w="0" w:type="dxa"/>
              <w:bottom w:w="0" w:type="dxa"/>
              <w:right w:w="0" w:type="dxa"/>
            </w:tcMar>
            <w:vAlign w:val="both"/>
          </w:tcPr>
          <w:p w14:paraId="63956DBF" w14:textId="77777777" w:rsidR="00A77B3E" w:rsidRPr="009F4207" w:rsidRDefault="00A77B3E">
            <w:r w:rsidRPr="009F4207">
              <w:t>41584</w:t>
            </w:r>
          </w:p>
        </w:tc>
        <w:tc>
          <w:tcPr>
            <w:tcW w:w="737" w:type="dxa"/>
            <w:tcBorders>
              <w:top w:val="nil"/>
              <w:left w:val="nil"/>
              <w:bottom w:val="nil"/>
              <w:right w:val="nil"/>
            </w:tcBorders>
            <w:tcMar>
              <w:top w:w="0" w:type="dxa"/>
              <w:left w:w="0" w:type="dxa"/>
              <w:bottom w:w="0" w:type="dxa"/>
              <w:right w:w="0" w:type="dxa"/>
            </w:tcMar>
            <w:vAlign w:val="both"/>
          </w:tcPr>
          <w:p w14:paraId="76A028A0" w14:textId="77777777" w:rsidR="00A77B3E" w:rsidRPr="009F4207" w:rsidRDefault="00A77B3E">
            <w:r w:rsidRPr="009F4207">
              <w:t>41587</w:t>
            </w:r>
          </w:p>
        </w:tc>
        <w:tc>
          <w:tcPr>
            <w:tcW w:w="737" w:type="dxa"/>
            <w:tcBorders>
              <w:top w:val="nil"/>
              <w:left w:val="nil"/>
              <w:bottom w:val="nil"/>
              <w:right w:val="nil"/>
            </w:tcBorders>
            <w:tcMar>
              <w:top w:w="0" w:type="dxa"/>
              <w:left w:w="0" w:type="dxa"/>
              <w:bottom w:w="0" w:type="dxa"/>
              <w:right w:w="0" w:type="dxa"/>
            </w:tcMar>
            <w:vAlign w:val="both"/>
          </w:tcPr>
          <w:p w14:paraId="79438612" w14:textId="77777777" w:rsidR="00A77B3E" w:rsidRPr="009F4207" w:rsidRDefault="00A77B3E">
            <w:r w:rsidRPr="009F4207">
              <w:t>41590</w:t>
            </w:r>
          </w:p>
        </w:tc>
        <w:tc>
          <w:tcPr>
            <w:tcW w:w="737" w:type="dxa"/>
            <w:tcBorders>
              <w:top w:val="nil"/>
              <w:left w:val="nil"/>
              <w:bottom w:val="nil"/>
              <w:right w:val="nil"/>
            </w:tcBorders>
            <w:tcMar>
              <w:top w:w="0" w:type="dxa"/>
              <w:left w:w="0" w:type="dxa"/>
              <w:bottom w:w="0" w:type="dxa"/>
              <w:right w:w="0" w:type="dxa"/>
            </w:tcMar>
            <w:vAlign w:val="both"/>
          </w:tcPr>
          <w:p w14:paraId="2E7B5BCC" w14:textId="77777777" w:rsidR="00A77B3E" w:rsidRPr="009F4207" w:rsidRDefault="00A77B3E">
            <w:r w:rsidRPr="009F4207">
              <w:t>41593</w:t>
            </w:r>
          </w:p>
        </w:tc>
        <w:tc>
          <w:tcPr>
            <w:tcW w:w="737" w:type="dxa"/>
            <w:tcBorders>
              <w:top w:val="nil"/>
              <w:left w:val="nil"/>
              <w:bottom w:val="nil"/>
              <w:right w:val="nil"/>
            </w:tcBorders>
            <w:tcMar>
              <w:top w:w="0" w:type="dxa"/>
              <w:left w:w="0" w:type="dxa"/>
              <w:bottom w:w="0" w:type="dxa"/>
              <w:right w:w="0" w:type="dxa"/>
            </w:tcMar>
            <w:vAlign w:val="both"/>
          </w:tcPr>
          <w:p w14:paraId="4D7D734E" w14:textId="77777777" w:rsidR="00A77B3E" w:rsidRPr="009F4207" w:rsidRDefault="00A77B3E">
            <w:r w:rsidRPr="009F4207">
              <w:t>41596</w:t>
            </w:r>
          </w:p>
        </w:tc>
        <w:tc>
          <w:tcPr>
            <w:tcW w:w="737" w:type="dxa"/>
            <w:tcBorders>
              <w:top w:val="nil"/>
              <w:left w:val="nil"/>
              <w:bottom w:val="nil"/>
              <w:right w:val="nil"/>
            </w:tcBorders>
            <w:tcMar>
              <w:top w:w="0" w:type="dxa"/>
              <w:left w:w="0" w:type="dxa"/>
              <w:bottom w:w="0" w:type="dxa"/>
              <w:right w:w="0" w:type="dxa"/>
            </w:tcMar>
            <w:vAlign w:val="both"/>
          </w:tcPr>
          <w:p w14:paraId="60BD5B24" w14:textId="77777777" w:rsidR="00A77B3E" w:rsidRPr="009F4207" w:rsidRDefault="00A77B3E">
            <w:r w:rsidRPr="009F4207">
              <w:t>41599</w:t>
            </w:r>
          </w:p>
        </w:tc>
        <w:tc>
          <w:tcPr>
            <w:tcW w:w="737" w:type="dxa"/>
            <w:tcBorders>
              <w:top w:val="nil"/>
              <w:left w:val="nil"/>
              <w:bottom w:val="nil"/>
              <w:right w:val="nil"/>
            </w:tcBorders>
            <w:tcMar>
              <w:top w:w="0" w:type="dxa"/>
              <w:left w:w="0" w:type="dxa"/>
              <w:bottom w:w="0" w:type="dxa"/>
              <w:right w:w="0" w:type="dxa"/>
            </w:tcMar>
            <w:vAlign w:val="both"/>
          </w:tcPr>
          <w:p w14:paraId="5B5E4BD1" w14:textId="77777777" w:rsidR="00A77B3E" w:rsidRPr="009F4207" w:rsidRDefault="00A77B3E">
            <w:r w:rsidRPr="009F4207">
              <w:t>41603</w:t>
            </w:r>
          </w:p>
        </w:tc>
        <w:tc>
          <w:tcPr>
            <w:tcW w:w="737" w:type="dxa"/>
            <w:tcBorders>
              <w:top w:val="nil"/>
              <w:left w:val="nil"/>
              <w:bottom w:val="nil"/>
              <w:right w:val="nil"/>
            </w:tcBorders>
            <w:tcMar>
              <w:top w:w="0" w:type="dxa"/>
              <w:left w:w="0" w:type="dxa"/>
              <w:bottom w:w="0" w:type="dxa"/>
              <w:right w:w="0" w:type="dxa"/>
            </w:tcMar>
            <w:vAlign w:val="both"/>
          </w:tcPr>
          <w:p w14:paraId="4B8F85AA" w14:textId="77777777" w:rsidR="00A77B3E" w:rsidRPr="009F4207" w:rsidRDefault="00A77B3E">
            <w:r w:rsidRPr="009F4207">
              <w:t>41608</w:t>
            </w:r>
          </w:p>
        </w:tc>
        <w:tc>
          <w:tcPr>
            <w:tcW w:w="737" w:type="dxa"/>
            <w:tcBorders>
              <w:top w:val="nil"/>
              <w:left w:val="nil"/>
              <w:bottom w:val="nil"/>
              <w:right w:val="nil"/>
            </w:tcBorders>
            <w:tcMar>
              <w:top w:w="0" w:type="dxa"/>
              <w:left w:w="0" w:type="dxa"/>
              <w:bottom w:w="0" w:type="dxa"/>
              <w:right w:w="0" w:type="dxa"/>
            </w:tcMar>
            <w:vAlign w:val="both"/>
          </w:tcPr>
          <w:p w14:paraId="5C07A472" w14:textId="77777777" w:rsidR="00A77B3E" w:rsidRPr="009F4207" w:rsidRDefault="00A77B3E">
            <w:r w:rsidRPr="009F4207">
              <w:t>41611</w:t>
            </w:r>
          </w:p>
        </w:tc>
        <w:tc>
          <w:tcPr>
            <w:tcW w:w="737" w:type="dxa"/>
            <w:tcBorders>
              <w:top w:val="nil"/>
              <w:left w:val="nil"/>
              <w:bottom w:val="nil"/>
              <w:right w:val="nil"/>
            </w:tcBorders>
            <w:tcMar>
              <w:top w:w="0" w:type="dxa"/>
              <w:left w:w="0" w:type="dxa"/>
              <w:bottom w:w="0" w:type="dxa"/>
              <w:right w:w="0" w:type="dxa"/>
            </w:tcMar>
            <w:vAlign w:val="both"/>
          </w:tcPr>
          <w:p w14:paraId="2C3C9384" w14:textId="77777777" w:rsidR="00A77B3E" w:rsidRPr="009F4207" w:rsidRDefault="00A77B3E">
            <w:r w:rsidRPr="009F4207">
              <w:t>41614</w:t>
            </w:r>
          </w:p>
        </w:tc>
        <w:tc>
          <w:tcPr>
            <w:tcW w:w="737" w:type="dxa"/>
            <w:tcBorders>
              <w:top w:val="nil"/>
              <w:left w:val="nil"/>
              <w:bottom w:val="nil"/>
              <w:right w:val="nil"/>
            </w:tcBorders>
            <w:tcMar>
              <w:top w:w="0" w:type="dxa"/>
              <w:left w:w="0" w:type="dxa"/>
              <w:bottom w:w="0" w:type="dxa"/>
              <w:right w:w="0" w:type="dxa"/>
            </w:tcMar>
            <w:vAlign w:val="both"/>
          </w:tcPr>
          <w:p w14:paraId="2AF3EA39" w14:textId="77777777" w:rsidR="00A77B3E" w:rsidRPr="009F4207" w:rsidRDefault="00A77B3E">
            <w:r w:rsidRPr="009F4207">
              <w:t>41615</w:t>
            </w:r>
          </w:p>
        </w:tc>
      </w:tr>
      <w:tr w:rsidR="00DD2E4B" w:rsidRPr="009F4207" w14:paraId="756B3A6E"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0298FE0" w14:textId="77777777" w:rsidR="00A77B3E" w:rsidRPr="009F4207" w:rsidRDefault="00A77B3E">
            <w:r w:rsidRPr="009F4207">
              <w:t>41617</w:t>
            </w:r>
          </w:p>
        </w:tc>
        <w:tc>
          <w:tcPr>
            <w:tcW w:w="737" w:type="dxa"/>
            <w:tcBorders>
              <w:top w:val="nil"/>
              <w:left w:val="nil"/>
              <w:bottom w:val="nil"/>
              <w:right w:val="nil"/>
            </w:tcBorders>
            <w:tcMar>
              <w:top w:w="0" w:type="dxa"/>
              <w:left w:w="0" w:type="dxa"/>
              <w:bottom w:w="0" w:type="dxa"/>
              <w:right w:w="0" w:type="dxa"/>
            </w:tcMar>
            <w:vAlign w:val="both"/>
          </w:tcPr>
          <w:p w14:paraId="55812CD6" w14:textId="77777777" w:rsidR="00A77B3E" w:rsidRPr="009F4207" w:rsidRDefault="00A77B3E">
            <w:r w:rsidRPr="009F4207">
              <w:t>41618</w:t>
            </w:r>
          </w:p>
        </w:tc>
        <w:tc>
          <w:tcPr>
            <w:tcW w:w="737" w:type="dxa"/>
            <w:tcBorders>
              <w:top w:val="nil"/>
              <w:left w:val="nil"/>
              <w:bottom w:val="nil"/>
              <w:right w:val="nil"/>
            </w:tcBorders>
            <w:tcMar>
              <w:top w:w="0" w:type="dxa"/>
              <w:left w:w="0" w:type="dxa"/>
              <w:bottom w:w="0" w:type="dxa"/>
              <w:right w:w="0" w:type="dxa"/>
            </w:tcMar>
            <w:vAlign w:val="both"/>
          </w:tcPr>
          <w:p w14:paraId="57A1EAE1" w14:textId="77777777" w:rsidR="00A77B3E" w:rsidRPr="009F4207" w:rsidRDefault="00A77B3E">
            <w:r w:rsidRPr="009F4207">
              <w:t>41620</w:t>
            </w:r>
          </w:p>
        </w:tc>
        <w:tc>
          <w:tcPr>
            <w:tcW w:w="737" w:type="dxa"/>
            <w:tcBorders>
              <w:top w:val="nil"/>
              <w:left w:val="nil"/>
              <w:bottom w:val="nil"/>
              <w:right w:val="nil"/>
            </w:tcBorders>
            <w:tcMar>
              <w:top w:w="0" w:type="dxa"/>
              <w:left w:w="0" w:type="dxa"/>
              <w:bottom w:w="0" w:type="dxa"/>
              <w:right w:w="0" w:type="dxa"/>
            </w:tcMar>
            <w:vAlign w:val="both"/>
          </w:tcPr>
          <w:p w14:paraId="79BC997E" w14:textId="77777777" w:rsidR="00A77B3E" w:rsidRPr="009F4207" w:rsidRDefault="00A77B3E">
            <w:r w:rsidRPr="009F4207">
              <w:t>41623</w:t>
            </w:r>
          </w:p>
        </w:tc>
        <w:tc>
          <w:tcPr>
            <w:tcW w:w="737" w:type="dxa"/>
            <w:tcBorders>
              <w:top w:val="nil"/>
              <w:left w:val="nil"/>
              <w:bottom w:val="nil"/>
              <w:right w:val="nil"/>
            </w:tcBorders>
            <w:tcMar>
              <w:top w:w="0" w:type="dxa"/>
              <w:left w:w="0" w:type="dxa"/>
              <w:bottom w:w="0" w:type="dxa"/>
              <w:right w:w="0" w:type="dxa"/>
            </w:tcMar>
            <w:vAlign w:val="both"/>
          </w:tcPr>
          <w:p w14:paraId="53597C38" w14:textId="77777777" w:rsidR="00A77B3E" w:rsidRPr="009F4207" w:rsidRDefault="00A77B3E">
            <w:r w:rsidRPr="009F4207">
              <w:t>41626</w:t>
            </w:r>
          </w:p>
        </w:tc>
        <w:tc>
          <w:tcPr>
            <w:tcW w:w="737" w:type="dxa"/>
            <w:tcBorders>
              <w:top w:val="nil"/>
              <w:left w:val="nil"/>
              <w:bottom w:val="nil"/>
              <w:right w:val="nil"/>
            </w:tcBorders>
            <w:tcMar>
              <w:top w:w="0" w:type="dxa"/>
              <w:left w:w="0" w:type="dxa"/>
              <w:bottom w:w="0" w:type="dxa"/>
              <w:right w:w="0" w:type="dxa"/>
            </w:tcMar>
            <w:vAlign w:val="both"/>
          </w:tcPr>
          <w:p w14:paraId="2AFF5D84" w14:textId="77777777" w:rsidR="00A77B3E" w:rsidRPr="009F4207" w:rsidRDefault="00A77B3E">
            <w:r w:rsidRPr="009F4207">
              <w:t>41629</w:t>
            </w:r>
          </w:p>
        </w:tc>
        <w:tc>
          <w:tcPr>
            <w:tcW w:w="737" w:type="dxa"/>
            <w:tcBorders>
              <w:top w:val="nil"/>
              <w:left w:val="nil"/>
              <w:bottom w:val="nil"/>
              <w:right w:val="nil"/>
            </w:tcBorders>
            <w:tcMar>
              <w:top w:w="0" w:type="dxa"/>
              <w:left w:w="0" w:type="dxa"/>
              <w:bottom w:w="0" w:type="dxa"/>
              <w:right w:w="0" w:type="dxa"/>
            </w:tcMar>
            <w:vAlign w:val="both"/>
          </w:tcPr>
          <w:p w14:paraId="21B35D62" w14:textId="77777777" w:rsidR="00A77B3E" w:rsidRPr="009F4207" w:rsidRDefault="00A77B3E">
            <w:r w:rsidRPr="009F4207">
              <w:t>41632</w:t>
            </w:r>
          </w:p>
        </w:tc>
        <w:tc>
          <w:tcPr>
            <w:tcW w:w="737" w:type="dxa"/>
            <w:tcBorders>
              <w:top w:val="nil"/>
              <w:left w:val="nil"/>
              <w:bottom w:val="nil"/>
              <w:right w:val="nil"/>
            </w:tcBorders>
            <w:tcMar>
              <w:top w:w="0" w:type="dxa"/>
              <w:left w:w="0" w:type="dxa"/>
              <w:bottom w:w="0" w:type="dxa"/>
              <w:right w:w="0" w:type="dxa"/>
            </w:tcMar>
            <w:vAlign w:val="both"/>
          </w:tcPr>
          <w:p w14:paraId="79123690" w14:textId="77777777" w:rsidR="00A77B3E" w:rsidRPr="009F4207" w:rsidRDefault="00A77B3E">
            <w:r w:rsidRPr="009F4207">
              <w:t>41635</w:t>
            </w:r>
          </w:p>
        </w:tc>
        <w:tc>
          <w:tcPr>
            <w:tcW w:w="737" w:type="dxa"/>
            <w:tcBorders>
              <w:top w:val="nil"/>
              <w:left w:val="nil"/>
              <w:bottom w:val="nil"/>
              <w:right w:val="nil"/>
            </w:tcBorders>
            <w:tcMar>
              <w:top w:w="0" w:type="dxa"/>
              <w:left w:w="0" w:type="dxa"/>
              <w:bottom w:w="0" w:type="dxa"/>
              <w:right w:w="0" w:type="dxa"/>
            </w:tcMar>
            <w:vAlign w:val="both"/>
          </w:tcPr>
          <w:p w14:paraId="4AC43AD5" w14:textId="77777777" w:rsidR="00A77B3E" w:rsidRPr="009F4207" w:rsidRDefault="00A77B3E">
            <w:r w:rsidRPr="009F4207">
              <w:t>41638</w:t>
            </w:r>
          </w:p>
        </w:tc>
        <w:tc>
          <w:tcPr>
            <w:tcW w:w="737" w:type="dxa"/>
            <w:tcBorders>
              <w:top w:val="nil"/>
              <w:left w:val="nil"/>
              <w:bottom w:val="nil"/>
              <w:right w:val="nil"/>
            </w:tcBorders>
            <w:tcMar>
              <w:top w:w="0" w:type="dxa"/>
              <w:left w:w="0" w:type="dxa"/>
              <w:bottom w:w="0" w:type="dxa"/>
              <w:right w:w="0" w:type="dxa"/>
            </w:tcMar>
            <w:vAlign w:val="both"/>
          </w:tcPr>
          <w:p w14:paraId="6511D56B" w14:textId="77777777" w:rsidR="00A77B3E" w:rsidRPr="009F4207" w:rsidRDefault="00A77B3E">
            <w:r w:rsidRPr="009F4207">
              <w:t>41641</w:t>
            </w:r>
          </w:p>
        </w:tc>
        <w:tc>
          <w:tcPr>
            <w:tcW w:w="737" w:type="dxa"/>
            <w:tcBorders>
              <w:top w:val="nil"/>
              <w:left w:val="nil"/>
              <w:bottom w:val="nil"/>
              <w:right w:val="nil"/>
            </w:tcBorders>
            <w:tcMar>
              <w:top w:w="0" w:type="dxa"/>
              <w:left w:w="0" w:type="dxa"/>
              <w:bottom w:w="0" w:type="dxa"/>
              <w:right w:w="0" w:type="dxa"/>
            </w:tcMar>
            <w:vAlign w:val="both"/>
          </w:tcPr>
          <w:p w14:paraId="7835541E" w14:textId="77777777" w:rsidR="00A77B3E" w:rsidRPr="009F4207" w:rsidRDefault="00A77B3E">
            <w:r w:rsidRPr="009F4207">
              <w:t>41644</w:t>
            </w:r>
          </w:p>
        </w:tc>
        <w:tc>
          <w:tcPr>
            <w:tcW w:w="737" w:type="dxa"/>
            <w:tcBorders>
              <w:top w:val="nil"/>
              <w:left w:val="nil"/>
              <w:bottom w:val="nil"/>
              <w:right w:val="nil"/>
            </w:tcBorders>
            <w:tcMar>
              <w:top w:w="0" w:type="dxa"/>
              <w:left w:w="0" w:type="dxa"/>
              <w:bottom w:w="0" w:type="dxa"/>
              <w:right w:w="0" w:type="dxa"/>
            </w:tcMar>
            <w:vAlign w:val="both"/>
          </w:tcPr>
          <w:p w14:paraId="30E8F278" w14:textId="77777777" w:rsidR="00A77B3E" w:rsidRPr="009F4207" w:rsidRDefault="00A77B3E">
            <w:r w:rsidRPr="009F4207">
              <w:t>41647</w:t>
            </w:r>
          </w:p>
        </w:tc>
        <w:tc>
          <w:tcPr>
            <w:tcW w:w="737" w:type="dxa"/>
            <w:tcBorders>
              <w:top w:val="nil"/>
              <w:left w:val="nil"/>
              <w:bottom w:val="nil"/>
              <w:right w:val="nil"/>
            </w:tcBorders>
            <w:tcMar>
              <w:top w:w="0" w:type="dxa"/>
              <w:left w:w="0" w:type="dxa"/>
              <w:bottom w:w="0" w:type="dxa"/>
              <w:right w:w="0" w:type="dxa"/>
            </w:tcMar>
            <w:vAlign w:val="both"/>
          </w:tcPr>
          <w:p w14:paraId="73AAAAE6" w14:textId="77777777" w:rsidR="00A77B3E" w:rsidRPr="009F4207" w:rsidRDefault="00A77B3E">
            <w:r w:rsidRPr="009F4207">
              <w:t>41650</w:t>
            </w:r>
          </w:p>
        </w:tc>
      </w:tr>
      <w:tr w:rsidR="00DD2E4B" w:rsidRPr="009F4207" w14:paraId="49EA3E2C"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2DAD77FC" w14:textId="77777777" w:rsidR="00A77B3E" w:rsidRPr="009F4207" w:rsidRDefault="00A77B3E">
            <w:r w:rsidRPr="009F4207">
              <w:t>41656</w:t>
            </w:r>
          </w:p>
        </w:tc>
        <w:tc>
          <w:tcPr>
            <w:tcW w:w="737" w:type="dxa"/>
            <w:tcBorders>
              <w:top w:val="nil"/>
              <w:left w:val="nil"/>
              <w:bottom w:val="nil"/>
              <w:right w:val="nil"/>
            </w:tcBorders>
            <w:tcMar>
              <w:top w:w="0" w:type="dxa"/>
              <w:left w:w="0" w:type="dxa"/>
              <w:bottom w:w="0" w:type="dxa"/>
              <w:right w:w="0" w:type="dxa"/>
            </w:tcMar>
            <w:vAlign w:val="both"/>
          </w:tcPr>
          <w:p w14:paraId="72E0D948" w14:textId="77777777" w:rsidR="00A77B3E" w:rsidRPr="009F4207" w:rsidRDefault="00A77B3E">
            <w:r w:rsidRPr="009F4207">
              <w:t>41659</w:t>
            </w:r>
          </w:p>
        </w:tc>
        <w:tc>
          <w:tcPr>
            <w:tcW w:w="737" w:type="dxa"/>
            <w:tcBorders>
              <w:top w:val="nil"/>
              <w:left w:val="nil"/>
              <w:bottom w:val="nil"/>
              <w:right w:val="nil"/>
            </w:tcBorders>
            <w:tcMar>
              <w:top w:w="0" w:type="dxa"/>
              <w:left w:w="0" w:type="dxa"/>
              <w:bottom w:w="0" w:type="dxa"/>
              <w:right w:w="0" w:type="dxa"/>
            </w:tcMar>
            <w:vAlign w:val="both"/>
          </w:tcPr>
          <w:p w14:paraId="36FC9E16" w14:textId="77777777" w:rsidR="00A77B3E" w:rsidRPr="009F4207" w:rsidRDefault="00A77B3E">
            <w:r w:rsidRPr="009F4207">
              <w:t>41662</w:t>
            </w:r>
          </w:p>
        </w:tc>
        <w:tc>
          <w:tcPr>
            <w:tcW w:w="737" w:type="dxa"/>
            <w:tcBorders>
              <w:top w:val="nil"/>
              <w:left w:val="nil"/>
              <w:bottom w:val="nil"/>
              <w:right w:val="nil"/>
            </w:tcBorders>
            <w:tcMar>
              <w:top w:w="0" w:type="dxa"/>
              <w:left w:w="0" w:type="dxa"/>
              <w:bottom w:w="0" w:type="dxa"/>
              <w:right w:w="0" w:type="dxa"/>
            </w:tcMar>
            <w:vAlign w:val="both"/>
          </w:tcPr>
          <w:p w14:paraId="14498072" w14:textId="77777777" w:rsidR="00A77B3E" w:rsidRPr="009F4207" w:rsidRDefault="00A77B3E">
            <w:r w:rsidRPr="009F4207">
              <w:t>41668</w:t>
            </w:r>
          </w:p>
        </w:tc>
        <w:tc>
          <w:tcPr>
            <w:tcW w:w="737" w:type="dxa"/>
            <w:tcBorders>
              <w:top w:val="nil"/>
              <w:left w:val="nil"/>
              <w:bottom w:val="nil"/>
              <w:right w:val="nil"/>
            </w:tcBorders>
            <w:tcMar>
              <w:top w:w="0" w:type="dxa"/>
              <w:left w:w="0" w:type="dxa"/>
              <w:bottom w:w="0" w:type="dxa"/>
              <w:right w:w="0" w:type="dxa"/>
            </w:tcMar>
            <w:vAlign w:val="both"/>
          </w:tcPr>
          <w:p w14:paraId="62D14FB5" w14:textId="77777777" w:rsidR="00A77B3E" w:rsidRPr="009F4207" w:rsidRDefault="00A77B3E">
            <w:r w:rsidRPr="009F4207">
              <w:t>41671</w:t>
            </w:r>
          </w:p>
        </w:tc>
        <w:tc>
          <w:tcPr>
            <w:tcW w:w="737" w:type="dxa"/>
            <w:tcBorders>
              <w:top w:val="nil"/>
              <w:left w:val="nil"/>
              <w:bottom w:val="nil"/>
              <w:right w:val="nil"/>
            </w:tcBorders>
            <w:tcMar>
              <w:top w:w="0" w:type="dxa"/>
              <w:left w:w="0" w:type="dxa"/>
              <w:bottom w:w="0" w:type="dxa"/>
              <w:right w:w="0" w:type="dxa"/>
            </w:tcMar>
            <w:vAlign w:val="both"/>
          </w:tcPr>
          <w:p w14:paraId="12EBB8BC" w14:textId="77777777" w:rsidR="00A77B3E" w:rsidRPr="009F4207" w:rsidRDefault="00A77B3E">
            <w:r w:rsidRPr="009F4207">
              <w:t>41674</w:t>
            </w:r>
          </w:p>
        </w:tc>
        <w:tc>
          <w:tcPr>
            <w:tcW w:w="737" w:type="dxa"/>
            <w:tcBorders>
              <w:top w:val="nil"/>
              <w:left w:val="nil"/>
              <w:bottom w:val="nil"/>
              <w:right w:val="nil"/>
            </w:tcBorders>
            <w:tcMar>
              <w:top w:w="0" w:type="dxa"/>
              <w:left w:w="0" w:type="dxa"/>
              <w:bottom w:w="0" w:type="dxa"/>
              <w:right w:w="0" w:type="dxa"/>
            </w:tcMar>
            <w:vAlign w:val="both"/>
          </w:tcPr>
          <w:p w14:paraId="781ABFF0" w14:textId="77777777" w:rsidR="00A77B3E" w:rsidRPr="009F4207" w:rsidRDefault="00A77B3E">
            <w:r w:rsidRPr="009F4207">
              <w:t>41677</w:t>
            </w:r>
          </w:p>
        </w:tc>
        <w:tc>
          <w:tcPr>
            <w:tcW w:w="737" w:type="dxa"/>
            <w:tcBorders>
              <w:top w:val="nil"/>
              <w:left w:val="nil"/>
              <w:bottom w:val="nil"/>
              <w:right w:val="nil"/>
            </w:tcBorders>
            <w:tcMar>
              <w:top w:w="0" w:type="dxa"/>
              <w:left w:w="0" w:type="dxa"/>
              <w:bottom w:w="0" w:type="dxa"/>
              <w:right w:w="0" w:type="dxa"/>
            </w:tcMar>
            <w:vAlign w:val="both"/>
          </w:tcPr>
          <w:p w14:paraId="35424A82" w14:textId="77777777" w:rsidR="00A77B3E" w:rsidRPr="009F4207" w:rsidRDefault="00A77B3E">
            <w:r w:rsidRPr="009F4207">
              <w:t>41683</w:t>
            </w:r>
          </w:p>
        </w:tc>
        <w:tc>
          <w:tcPr>
            <w:tcW w:w="737" w:type="dxa"/>
            <w:tcBorders>
              <w:top w:val="nil"/>
              <w:left w:val="nil"/>
              <w:bottom w:val="nil"/>
              <w:right w:val="nil"/>
            </w:tcBorders>
            <w:tcMar>
              <w:top w:w="0" w:type="dxa"/>
              <w:left w:w="0" w:type="dxa"/>
              <w:bottom w:w="0" w:type="dxa"/>
              <w:right w:w="0" w:type="dxa"/>
            </w:tcMar>
            <w:vAlign w:val="both"/>
          </w:tcPr>
          <w:p w14:paraId="4B311B7E" w14:textId="77777777" w:rsidR="00A77B3E" w:rsidRPr="009F4207" w:rsidRDefault="00A77B3E">
            <w:r w:rsidRPr="009F4207">
              <w:t>41686</w:t>
            </w:r>
          </w:p>
        </w:tc>
        <w:tc>
          <w:tcPr>
            <w:tcW w:w="737" w:type="dxa"/>
            <w:tcBorders>
              <w:top w:val="nil"/>
              <w:left w:val="nil"/>
              <w:bottom w:val="nil"/>
              <w:right w:val="nil"/>
            </w:tcBorders>
            <w:tcMar>
              <w:top w:w="0" w:type="dxa"/>
              <w:left w:w="0" w:type="dxa"/>
              <w:bottom w:w="0" w:type="dxa"/>
              <w:right w:w="0" w:type="dxa"/>
            </w:tcMar>
            <w:vAlign w:val="both"/>
          </w:tcPr>
          <w:p w14:paraId="35F88871" w14:textId="77777777" w:rsidR="00A77B3E" w:rsidRPr="009F4207" w:rsidRDefault="00A77B3E">
            <w:r w:rsidRPr="009F4207">
              <w:t>41689</w:t>
            </w:r>
          </w:p>
        </w:tc>
        <w:tc>
          <w:tcPr>
            <w:tcW w:w="737" w:type="dxa"/>
            <w:tcBorders>
              <w:top w:val="nil"/>
              <w:left w:val="nil"/>
              <w:bottom w:val="nil"/>
              <w:right w:val="nil"/>
            </w:tcBorders>
            <w:tcMar>
              <w:top w:w="0" w:type="dxa"/>
              <w:left w:w="0" w:type="dxa"/>
              <w:bottom w:w="0" w:type="dxa"/>
              <w:right w:w="0" w:type="dxa"/>
            </w:tcMar>
            <w:vAlign w:val="both"/>
          </w:tcPr>
          <w:p w14:paraId="1A971E76" w14:textId="77777777" w:rsidR="00A77B3E" w:rsidRPr="009F4207" w:rsidRDefault="00A77B3E">
            <w:r w:rsidRPr="009F4207">
              <w:t>41692</w:t>
            </w:r>
          </w:p>
        </w:tc>
        <w:tc>
          <w:tcPr>
            <w:tcW w:w="737" w:type="dxa"/>
            <w:tcBorders>
              <w:top w:val="nil"/>
              <w:left w:val="nil"/>
              <w:bottom w:val="nil"/>
              <w:right w:val="nil"/>
            </w:tcBorders>
            <w:tcMar>
              <w:top w:w="0" w:type="dxa"/>
              <w:left w:w="0" w:type="dxa"/>
              <w:bottom w:w="0" w:type="dxa"/>
              <w:right w:w="0" w:type="dxa"/>
            </w:tcMar>
            <w:vAlign w:val="both"/>
          </w:tcPr>
          <w:p w14:paraId="32784C51" w14:textId="77777777" w:rsidR="00A77B3E" w:rsidRPr="009F4207" w:rsidRDefault="00A77B3E">
            <w:r w:rsidRPr="009F4207">
              <w:t>41693</w:t>
            </w:r>
          </w:p>
        </w:tc>
        <w:tc>
          <w:tcPr>
            <w:tcW w:w="737" w:type="dxa"/>
            <w:tcBorders>
              <w:top w:val="nil"/>
              <w:left w:val="nil"/>
              <w:bottom w:val="nil"/>
              <w:right w:val="nil"/>
            </w:tcBorders>
            <w:tcMar>
              <w:top w:w="0" w:type="dxa"/>
              <w:left w:w="0" w:type="dxa"/>
              <w:bottom w:w="0" w:type="dxa"/>
              <w:right w:w="0" w:type="dxa"/>
            </w:tcMar>
            <w:vAlign w:val="both"/>
          </w:tcPr>
          <w:p w14:paraId="4C1482C9" w14:textId="77777777" w:rsidR="00A77B3E" w:rsidRPr="009F4207" w:rsidRDefault="00A77B3E">
            <w:r w:rsidRPr="009F4207">
              <w:t>41698</w:t>
            </w:r>
          </w:p>
        </w:tc>
      </w:tr>
      <w:tr w:rsidR="00DD2E4B" w:rsidRPr="009F4207" w14:paraId="212FCA84"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3A600011" w14:textId="77777777" w:rsidR="00A77B3E" w:rsidRPr="009F4207" w:rsidRDefault="00A77B3E">
            <w:r w:rsidRPr="009F4207">
              <w:t>41701</w:t>
            </w:r>
          </w:p>
        </w:tc>
        <w:tc>
          <w:tcPr>
            <w:tcW w:w="737" w:type="dxa"/>
            <w:tcBorders>
              <w:top w:val="nil"/>
              <w:left w:val="nil"/>
              <w:bottom w:val="nil"/>
              <w:right w:val="nil"/>
            </w:tcBorders>
            <w:tcMar>
              <w:top w:w="0" w:type="dxa"/>
              <w:left w:w="0" w:type="dxa"/>
              <w:bottom w:w="0" w:type="dxa"/>
              <w:right w:w="0" w:type="dxa"/>
            </w:tcMar>
            <w:vAlign w:val="both"/>
          </w:tcPr>
          <w:p w14:paraId="0FEF5D1A" w14:textId="77777777" w:rsidR="00A77B3E" w:rsidRPr="009F4207" w:rsidRDefault="00A77B3E">
            <w:r w:rsidRPr="009F4207">
              <w:t>41702</w:t>
            </w:r>
          </w:p>
        </w:tc>
        <w:tc>
          <w:tcPr>
            <w:tcW w:w="737" w:type="dxa"/>
            <w:tcBorders>
              <w:top w:val="nil"/>
              <w:left w:val="nil"/>
              <w:bottom w:val="nil"/>
              <w:right w:val="nil"/>
            </w:tcBorders>
            <w:tcMar>
              <w:top w:w="0" w:type="dxa"/>
              <w:left w:w="0" w:type="dxa"/>
              <w:bottom w:w="0" w:type="dxa"/>
              <w:right w:w="0" w:type="dxa"/>
            </w:tcMar>
            <w:vAlign w:val="both"/>
          </w:tcPr>
          <w:p w14:paraId="6CD36883" w14:textId="77777777" w:rsidR="00A77B3E" w:rsidRPr="009F4207" w:rsidRDefault="00A77B3E">
            <w:r w:rsidRPr="009F4207">
              <w:t>41703</w:t>
            </w:r>
          </w:p>
        </w:tc>
        <w:tc>
          <w:tcPr>
            <w:tcW w:w="737" w:type="dxa"/>
            <w:tcBorders>
              <w:top w:val="nil"/>
              <w:left w:val="nil"/>
              <w:bottom w:val="nil"/>
              <w:right w:val="nil"/>
            </w:tcBorders>
            <w:tcMar>
              <w:top w:w="0" w:type="dxa"/>
              <w:left w:w="0" w:type="dxa"/>
              <w:bottom w:w="0" w:type="dxa"/>
              <w:right w:w="0" w:type="dxa"/>
            </w:tcMar>
            <w:vAlign w:val="both"/>
          </w:tcPr>
          <w:p w14:paraId="055D6108" w14:textId="77777777" w:rsidR="00A77B3E" w:rsidRPr="009F4207" w:rsidRDefault="00A77B3E">
            <w:r w:rsidRPr="009F4207">
              <w:t>41704</w:t>
            </w:r>
          </w:p>
        </w:tc>
        <w:tc>
          <w:tcPr>
            <w:tcW w:w="737" w:type="dxa"/>
            <w:tcBorders>
              <w:top w:val="nil"/>
              <w:left w:val="nil"/>
              <w:bottom w:val="nil"/>
              <w:right w:val="nil"/>
            </w:tcBorders>
            <w:tcMar>
              <w:top w:w="0" w:type="dxa"/>
              <w:left w:w="0" w:type="dxa"/>
              <w:bottom w:w="0" w:type="dxa"/>
              <w:right w:w="0" w:type="dxa"/>
            </w:tcMar>
            <w:vAlign w:val="both"/>
          </w:tcPr>
          <w:p w14:paraId="6A6011B2" w14:textId="77777777" w:rsidR="00A77B3E" w:rsidRPr="009F4207" w:rsidRDefault="00A77B3E">
            <w:r w:rsidRPr="009F4207">
              <w:t>41705</w:t>
            </w:r>
          </w:p>
        </w:tc>
        <w:tc>
          <w:tcPr>
            <w:tcW w:w="737" w:type="dxa"/>
            <w:tcBorders>
              <w:top w:val="nil"/>
              <w:left w:val="nil"/>
              <w:bottom w:val="nil"/>
              <w:right w:val="nil"/>
            </w:tcBorders>
            <w:tcMar>
              <w:top w:w="0" w:type="dxa"/>
              <w:left w:w="0" w:type="dxa"/>
              <w:bottom w:w="0" w:type="dxa"/>
              <w:right w:w="0" w:type="dxa"/>
            </w:tcMar>
            <w:vAlign w:val="both"/>
          </w:tcPr>
          <w:p w14:paraId="0293D6CC" w14:textId="77777777" w:rsidR="00A77B3E" w:rsidRPr="009F4207" w:rsidRDefault="00A77B3E">
            <w:r w:rsidRPr="009F4207">
              <w:t>41707</w:t>
            </w:r>
          </w:p>
        </w:tc>
        <w:tc>
          <w:tcPr>
            <w:tcW w:w="737" w:type="dxa"/>
            <w:tcBorders>
              <w:top w:val="nil"/>
              <w:left w:val="nil"/>
              <w:bottom w:val="nil"/>
              <w:right w:val="nil"/>
            </w:tcBorders>
            <w:tcMar>
              <w:top w:w="0" w:type="dxa"/>
              <w:left w:w="0" w:type="dxa"/>
              <w:bottom w:w="0" w:type="dxa"/>
              <w:right w:w="0" w:type="dxa"/>
            </w:tcMar>
            <w:vAlign w:val="both"/>
          </w:tcPr>
          <w:p w14:paraId="7CA4109F" w14:textId="77777777" w:rsidR="00A77B3E" w:rsidRPr="009F4207" w:rsidRDefault="00A77B3E">
            <w:r w:rsidRPr="009F4207">
              <w:t>41710</w:t>
            </w:r>
          </w:p>
        </w:tc>
        <w:tc>
          <w:tcPr>
            <w:tcW w:w="737" w:type="dxa"/>
            <w:tcBorders>
              <w:top w:val="nil"/>
              <w:left w:val="nil"/>
              <w:bottom w:val="nil"/>
              <w:right w:val="nil"/>
            </w:tcBorders>
            <w:tcMar>
              <w:top w:w="0" w:type="dxa"/>
              <w:left w:w="0" w:type="dxa"/>
              <w:bottom w:w="0" w:type="dxa"/>
              <w:right w:w="0" w:type="dxa"/>
            </w:tcMar>
            <w:vAlign w:val="both"/>
          </w:tcPr>
          <w:p w14:paraId="3D1E8CAA" w14:textId="77777777" w:rsidR="00A77B3E" w:rsidRPr="009F4207" w:rsidRDefault="00A77B3E">
            <w:r w:rsidRPr="009F4207">
              <w:t>41713</w:t>
            </w:r>
          </w:p>
        </w:tc>
        <w:tc>
          <w:tcPr>
            <w:tcW w:w="737" w:type="dxa"/>
            <w:tcBorders>
              <w:top w:val="nil"/>
              <w:left w:val="nil"/>
              <w:bottom w:val="nil"/>
              <w:right w:val="nil"/>
            </w:tcBorders>
            <w:tcMar>
              <w:top w:w="0" w:type="dxa"/>
              <w:left w:w="0" w:type="dxa"/>
              <w:bottom w:w="0" w:type="dxa"/>
              <w:right w:w="0" w:type="dxa"/>
            </w:tcMar>
            <w:vAlign w:val="both"/>
          </w:tcPr>
          <w:p w14:paraId="58072BB3" w14:textId="77777777" w:rsidR="00A77B3E" w:rsidRPr="009F4207" w:rsidRDefault="00A77B3E">
            <w:r w:rsidRPr="009F4207">
              <w:t>41719</w:t>
            </w:r>
          </w:p>
        </w:tc>
        <w:tc>
          <w:tcPr>
            <w:tcW w:w="737" w:type="dxa"/>
            <w:tcBorders>
              <w:top w:val="nil"/>
              <w:left w:val="nil"/>
              <w:bottom w:val="nil"/>
              <w:right w:val="nil"/>
            </w:tcBorders>
            <w:tcMar>
              <w:top w:w="0" w:type="dxa"/>
              <w:left w:w="0" w:type="dxa"/>
              <w:bottom w:w="0" w:type="dxa"/>
              <w:right w:w="0" w:type="dxa"/>
            </w:tcMar>
            <w:vAlign w:val="both"/>
          </w:tcPr>
          <w:p w14:paraId="262458FB" w14:textId="77777777" w:rsidR="00A77B3E" w:rsidRPr="009F4207" w:rsidRDefault="00A77B3E">
            <w:r w:rsidRPr="009F4207">
              <w:t>41722</w:t>
            </w:r>
          </w:p>
        </w:tc>
        <w:tc>
          <w:tcPr>
            <w:tcW w:w="737" w:type="dxa"/>
            <w:tcBorders>
              <w:top w:val="nil"/>
              <w:left w:val="nil"/>
              <w:bottom w:val="nil"/>
              <w:right w:val="nil"/>
            </w:tcBorders>
            <w:tcMar>
              <w:top w:w="0" w:type="dxa"/>
              <w:left w:w="0" w:type="dxa"/>
              <w:bottom w:w="0" w:type="dxa"/>
              <w:right w:w="0" w:type="dxa"/>
            </w:tcMar>
            <w:vAlign w:val="both"/>
          </w:tcPr>
          <w:p w14:paraId="5B765EB0" w14:textId="77777777" w:rsidR="00A77B3E" w:rsidRPr="009F4207" w:rsidRDefault="00A77B3E">
            <w:r w:rsidRPr="009F4207">
              <w:t>41725</w:t>
            </w:r>
          </w:p>
        </w:tc>
        <w:tc>
          <w:tcPr>
            <w:tcW w:w="737" w:type="dxa"/>
            <w:tcBorders>
              <w:top w:val="nil"/>
              <w:left w:val="nil"/>
              <w:bottom w:val="nil"/>
              <w:right w:val="nil"/>
            </w:tcBorders>
            <w:tcMar>
              <w:top w:w="0" w:type="dxa"/>
              <w:left w:w="0" w:type="dxa"/>
              <w:bottom w:w="0" w:type="dxa"/>
              <w:right w:w="0" w:type="dxa"/>
            </w:tcMar>
            <w:vAlign w:val="both"/>
          </w:tcPr>
          <w:p w14:paraId="671B670B" w14:textId="77777777" w:rsidR="00A77B3E" w:rsidRPr="009F4207" w:rsidRDefault="00A77B3E">
            <w:r w:rsidRPr="009F4207">
              <w:t>41728</w:t>
            </w:r>
          </w:p>
        </w:tc>
        <w:tc>
          <w:tcPr>
            <w:tcW w:w="737" w:type="dxa"/>
            <w:tcBorders>
              <w:top w:val="nil"/>
              <w:left w:val="nil"/>
              <w:bottom w:val="nil"/>
              <w:right w:val="nil"/>
            </w:tcBorders>
            <w:tcMar>
              <w:top w:w="0" w:type="dxa"/>
              <w:left w:w="0" w:type="dxa"/>
              <w:bottom w:w="0" w:type="dxa"/>
              <w:right w:w="0" w:type="dxa"/>
            </w:tcMar>
            <w:vAlign w:val="both"/>
          </w:tcPr>
          <w:p w14:paraId="214CFA6C" w14:textId="77777777" w:rsidR="00A77B3E" w:rsidRPr="009F4207" w:rsidRDefault="00A77B3E">
            <w:r w:rsidRPr="009F4207">
              <w:t>41734</w:t>
            </w:r>
          </w:p>
        </w:tc>
      </w:tr>
      <w:tr w:rsidR="00DD2E4B" w:rsidRPr="009F4207" w14:paraId="10357D6E"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178F628" w14:textId="77777777" w:rsidR="00A77B3E" w:rsidRPr="009F4207" w:rsidRDefault="00A77B3E">
            <w:r w:rsidRPr="009F4207">
              <w:t>41737</w:t>
            </w:r>
          </w:p>
        </w:tc>
        <w:tc>
          <w:tcPr>
            <w:tcW w:w="737" w:type="dxa"/>
            <w:tcBorders>
              <w:top w:val="nil"/>
              <w:left w:val="nil"/>
              <w:bottom w:val="nil"/>
              <w:right w:val="nil"/>
            </w:tcBorders>
            <w:tcMar>
              <w:top w:w="0" w:type="dxa"/>
              <w:left w:w="0" w:type="dxa"/>
              <w:bottom w:w="0" w:type="dxa"/>
              <w:right w:w="0" w:type="dxa"/>
            </w:tcMar>
            <w:vAlign w:val="both"/>
          </w:tcPr>
          <w:p w14:paraId="58882BF4" w14:textId="77777777" w:rsidR="00A77B3E" w:rsidRPr="009F4207" w:rsidRDefault="00A77B3E">
            <w:r w:rsidRPr="009F4207">
              <w:t>41740</w:t>
            </w:r>
          </w:p>
        </w:tc>
        <w:tc>
          <w:tcPr>
            <w:tcW w:w="737" w:type="dxa"/>
            <w:tcBorders>
              <w:top w:val="nil"/>
              <w:left w:val="nil"/>
              <w:bottom w:val="nil"/>
              <w:right w:val="nil"/>
            </w:tcBorders>
            <w:tcMar>
              <w:top w:w="0" w:type="dxa"/>
              <w:left w:w="0" w:type="dxa"/>
              <w:bottom w:w="0" w:type="dxa"/>
              <w:right w:w="0" w:type="dxa"/>
            </w:tcMar>
            <w:vAlign w:val="both"/>
          </w:tcPr>
          <w:p w14:paraId="7B0B1E28" w14:textId="77777777" w:rsidR="00A77B3E" w:rsidRPr="009F4207" w:rsidRDefault="00A77B3E">
            <w:r w:rsidRPr="009F4207">
              <w:t>41743</w:t>
            </w:r>
          </w:p>
        </w:tc>
        <w:tc>
          <w:tcPr>
            <w:tcW w:w="737" w:type="dxa"/>
            <w:tcBorders>
              <w:top w:val="nil"/>
              <w:left w:val="nil"/>
              <w:bottom w:val="nil"/>
              <w:right w:val="nil"/>
            </w:tcBorders>
            <w:tcMar>
              <w:top w:w="0" w:type="dxa"/>
              <w:left w:w="0" w:type="dxa"/>
              <w:bottom w:w="0" w:type="dxa"/>
              <w:right w:w="0" w:type="dxa"/>
            </w:tcMar>
            <w:vAlign w:val="both"/>
          </w:tcPr>
          <w:p w14:paraId="7490E1A9" w14:textId="77777777" w:rsidR="00A77B3E" w:rsidRPr="009F4207" w:rsidRDefault="00A77B3E">
            <w:r w:rsidRPr="009F4207">
              <w:t>41746</w:t>
            </w:r>
          </w:p>
        </w:tc>
        <w:tc>
          <w:tcPr>
            <w:tcW w:w="737" w:type="dxa"/>
            <w:tcBorders>
              <w:top w:val="nil"/>
              <w:left w:val="nil"/>
              <w:bottom w:val="nil"/>
              <w:right w:val="nil"/>
            </w:tcBorders>
            <w:tcMar>
              <w:top w:w="0" w:type="dxa"/>
              <w:left w:w="0" w:type="dxa"/>
              <w:bottom w:w="0" w:type="dxa"/>
              <w:right w:w="0" w:type="dxa"/>
            </w:tcMar>
            <w:vAlign w:val="both"/>
          </w:tcPr>
          <w:p w14:paraId="752DF76B" w14:textId="77777777" w:rsidR="00A77B3E" w:rsidRPr="009F4207" w:rsidRDefault="00A77B3E">
            <w:r w:rsidRPr="009F4207">
              <w:t>41749</w:t>
            </w:r>
          </w:p>
        </w:tc>
        <w:tc>
          <w:tcPr>
            <w:tcW w:w="737" w:type="dxa"/>
            <w:tcBorders>
              <w:top w:val="nil"/>
              <w:left w:val="nil"/>
              <w:bottom w:val="nil"/>
              <w:right w:val="nil"/>
            </w:tcBorders>
            <w:tcMar>
              <w:top w:w="0" w:type="dxa"/>
              <w:left w:w="0" w:type="dxa"/>
              <w:bottom w:w="0" w:type="dxa"/>
              <w:right w:w="0" w:type="dxa"/>
            </w:tcMar>
            <w:vAlign w:val="both"/>
          </w:tcPr>
          <w:p w14:paraId="7F79BAC7" w14:textId="77777777" w:rsidR="00A77B3E" w:rsidRPr="009F4207" w:rsidRDefault="00A77B3E">
            <w:r w:rsidRPr="009F4207">
              <w:t>41752</w:t>
            </w:r>
          </w:p>
        </w:tc>
        <w:tc>
          <w:tcPr>
            <w:tcW w:w="737" w:type="dxa"/>
            <w:tcBorders>
              <w:top w:val="nil"/>
              <w:left w:val="nil"/>
              <w:bottom w:val="nil"/>
              <w:right w:val="nil"/>
            </w:tcBorders>
            <w:tcMar>
              <w:top w:w="0" w:type="dxa"/>
              <w:left w:w="0" w:type="dxa"/>
              <w:bottom w:w="0" w:type="dxa"/>
              <w:right w:w="0" w:type="dxa"/>
            </w:tcMar>
            <w:vAlign w:val="both"/>
          </w:tcPr>
          <w:p w14:paraId="7BFF6EAF" w14:textId="77777777" w:rsidR="00A77B3E" w:rsidRPr="009F4207" w:rsidRDefault="00A77B3E">
            <w:r w:rsidRPr="009F4207">
              <w:t>41755</w:t>
            </w:r>
          </w:p>
        </w:tc>
        <w:tc>
          <w:tcPr>
            <w:tcW w:w="737" w:type="dxa"/>
            <w:tcBorders>
              <w:top w:val="nil"/>
              <w:left w:val="nil"/>
              <w:bottom w:val="nil"/>
              <w:right w:val="nil"/>
            </w:tcBorders>
            <w:tcMar>
              <w:top w:w="0" w:type="dxa"/>
              <w:left w:w="0" w:type="dxa"/>
              <w:bottom w:w="0" w:type="dxa"/>
              <w:right w:w="0" w:type="dxa"/>
            </w:tcMar>
            <w:vAlign w:val="both"/>
          </w:tcPr>
          <w:p w14:paraId="11461C4C" w14:textId="77777777" w:rsidR="00A77B3E" w:rsidRPr="009F4207" w:rsidRDefault="00A77B3E">
            <w:r w:rsidRPr="009F4207">
              <w:t>41764</w:t>
            </w:r>
          </w:p>
        </w:tc>
        <w:tc>
          <w:tcPr>
            <w:tcW w:w="737" w:type="dxa"/>
            <w:tcBorders>
              <w:top w:val="nil"/>
              <w:left w:val="nil"/>
              <w:bottom w:val="nil"/>
              <w:right w:val="nil"/>
            </w:tcBorders>
            <w:tcMar>
              <w:top w:w="0" w:type="dxa"/>
              <w:left w:w="0" w:type="dxa"/>
              <w:bottom w:w="0" w:type="dxa"/>
              <w:right w:w="0" w:type="dxa"/>
            </w:tcMar>
            <w:vAlign w:val="both"/>
          </w:tcPr>
          <w:p w14:paraId="49B858AA" w14:textId="77777777" w:rsidR="00A77B3E" w:rsidRPr="009F4207" w:rsidRDefault="00A77B3E">
            <w:r w:rsidRPr="009F4207">
              <w:t>41770</w:t>
            </w:r>
          </w:p>
        </w:tc>
        <w:tc>
          <w:tcPr>
            <w:tcW w:w="737" w:type="dxa"/>
            <w:tcBorders>
              <w:top w:val="nil"/>
              <w:left w:val="nil"/>
              <w:bottom w:val="nil"/>
              <w:right w:val="nil"/>
            </w:tcBorders>
            <w:tcMar>
              <w:top w:w="0" w:type="dxa"/>
              <w:left w:w="0" w:type="dxa"/>
              <w:bottom w:w="0" w:type="dxa"/>
              <w:right w:w="0" w:type="dxa"/>
            </w:tcMar>
            <w:vAlign w:val="both"/>
          </w:tcPr>
          <w:p w14:paraId="402E4F6B" w14:textId="77777777" w:rsidR="00A77B3E" w:rsidRPr="009F4207" w:rsidRDefault="00A77B3E">
            <w:r w:rsidRPr="009F4207">
              <w:t>41776</w:t>
            </w:r>
          </w:p>
        </w:tc>
        <w:tc>
          <w:tcPr>
            <w:tcW w:w="737" w:type="dxa"/>
            <w:tcBorders>
              <w:top w:val="nil"/>
              <w:left w:val="nil"/>
              <w:bottom w:val="nil"/>
              <w:right w:val="nil"/>
            </w:tcBorders>
            <w:tcMar>
              <w:top w:w="0" w:type="dxa"/>
              <w:left w:w="0" w:type="dxa"/>
              <w:bottom w:w="0" w:type="dxa"/>
              <w:right w:w="0" w:type="dxa"/>
            </w:tcMar>
            <w:vAlign w:val="both"/>
          </w:tcPr>
          <w:p w14:paraId="4BA997A8" w14:textId="77777777" w:rsidR="00A77B3E" w:rsidRPr="009F4207" w:rsidRDefault="00A77B3E">
            <w:r w:rsidRPr="009F4207">
              <w:t>41779</w:t>
            </w:r>
          </w:p>
        </w:tc>
        <w:tc>
          <w:tcPr>
            <w:tcW w:w="737" w:type="dxa"/>
            <w:tcBorders>
              <w:top w:val="nil"/>
              <w:left w:val="nil"/>
              <w:bottom w:val="nil"/>
              <w:right w:val="nil"/>
            </w:tcBorders>
            <w:tcMar>
              <w:top w:w="0" w:type="dxa"/>
              <w:left w:w="0" w:type="dxa"/>
              <w:bottom w:w="0" w:type="dxa"/>
              <w:right w:w="0" w:type="dxa"/>
            </w:tcMar>
            <w:vAlign w:val="both"/>
          </w:tcPr>
          <w:p w14:paraId="442BF56D" w14:textId="77777777" w:rsidR="00A77B3E" w:rsidRPr="009F4207" w:rsidRDefault="00A77B3E">
            <w:r w:rsidRPr="009F4207">
              <w:t>41785</w:t>
            </w:r>
          </w:p>
        </w:tc>
        <w:tc>
          <w:tcPr>
            <w:tcW w:w="737" w:type="dxa"/>
            <w:tcBorders>
              <w:top w:val="nil"/>
              <w:left w:val="nil"/>
              <w:bottom w:val="nil"/>
              <w:right w:val="nil"/>
            </w:tcBorders>
            <w:tcMar>
              <w:top w:w="0" w:type="dxa"/>
              <w:left w:w="0" w:type="dxa"/>
              <w:bottom w:w="0" w:type="dxa"/>
              <w:right w:w="0" w:type="dxa"/>
            </w:tcMar>
            <w:vAlign w:val="both"/>
          </w:tcPr>
          <w:p w14:paraId="657337ED" w14:textId="77777777" w:rsidR="00A77B3E" w:rsidRPr="009F4207" w:rsidRDefault="00A77B3E">
            <w:r w:rsidRPr="009F4207">
              <w:t>41786</w:t>
            </w:r>
          </w:p>
        </w:tc>
      </w:tr>
      <w:tr w:rsidR="00DD2E4B" w:rsidRPr="009F4207" w14:paraId="43ADB6AA"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F19A1E0" w14:textId="77777777" w:rsidR="00A77B3E" w:rsidRPr="009F4207" w:rsidRDefault="00A77B3E">
            <w:r w:rsidRPr="009F4207">
              <w:t>41789</w:t>
            </w:r>
          </w:p>
        </w:tc>
        <w:tc>
          <w:tcPr>
            <w:tcW w:w="737" w:type="dxa"/>
            <w:tcBorders>
              <w:top w:val="nil"/>
              <w:left w:val="nil"/>
              <w:bottom w:val="nil"/>
              <w:right w:val="nil"/>
            </w:tcBorders>
            <w:tcMar>
              <w:top w:w="0" w:type="dxa"/>
              <w:left w:w="0" w:type="dxa"/>
              <w:bottom w:w="0" w:type="dxa"/>
              <w:right w:w="0" w:type="dxa"/>
            </w:tcMar>
            <w:vAlign w:val="both"/>
          </w:tcPr>
          <w:p w14:paraId="45640210" w14:textId="77777777" w:rsidR="00A77B3E" w:rsidRPr="009F4207" w:rsidRDefault="00A77B3E">
            <w:r w:rsidRPr="009F4207">
              <w:t>41793</w:t>
            </w:r>
          </w:p>
        </w:tc>
        <w:tc>
          <w:tcPr>
            <w:tcW w:w="737" w:type="dxa"/>
            <w:tcBorders>
              <w:top w:val="nil"/>
              <w:left w:val="nil"/>
              <w:bottom w:val="nil"/>
              <w:right w:val="nil"/>
            </w:tcBorders>
            <w:tcMar>
              <w:top w:w="0" w:type="dxa"/>
              <w:left w:w="0" w:type="dxa"/>
              <w:bottom w:w="0" w:type="dxa"/>
              <w:right w:w="0" w:type="dxa"/>
            </w:tcMar>
            <w:vAlign w:val="both"/>
          </w:tcPr>
          <w:p w14:paraId="28B00B09" w14:textId="77777777" w:rsidR="00A77B3E" w:rsidRPr="009F4207" w:rsidRDefault="00A77B3E">
            <w:r w:rsidRPr="009F4207">
              <w:t>41797</w:t>
            </w:r>
          </w:p>
        </w:tc>
        <w:tc>
          <w:tcPr>
            <w:tcW w:w="737" w:type="dxa"/>
            <w:tcBorders>
              <w:top w:val="nil"/>
              <w:left w:val="nil"/>
              <w:bottom w:val="nil"/>
              <w:right w:val="nil"/>
            </w:tcBorders>
            <w:tcMar>
              <w:top w:w="0" w:type="dxa"/>
              <w:left w:w="0" w:type="dxa"/>
              <w:bottom w:w="0" w:type="dxa"/>
              <w:right w:w="0" w:type="dxa"/>
            </w:tcMar>
            <w:vAlign w:val="both"/>
          </w:tcPr>
          <w:p w14:paraId="04A42F57" w14:textId="77777777" w:rsidR="00A77B3E" w:rsidRPr="009F4207" w:rsidRDefault="00A77B3E">
            <w:r w:rsidRPr="009F4207">
              <w:t>41801</w:t>
            </w:r>
          </w:p>
        </w:tc>
        <w:tc>
          <w:tcPr>
            <w:tcW w:w="737" w:type="dxa"/>
            <w:tcBorders>
              <w:top w:val="nil"/>
              <w:left w:val="nil"/>
              <w:bottom w:val="nil"/>
              <w:right w:val="nil"/>
            </w:tcBorders>
            <w:tcMar>
              <w:top w:w="0" w:type="dxa"/>
              <w:left w:w="0" w:type="dxa"/>
              <w:bottom w:w="0" w:type="dxa"/>
              <w:right w:w="0" w:type="dxa"/>
            </w:tcMar>
            <w:vAlign w:val="both"/>
          </w:tcPr>
          <w:p w14:paraId="29B8D2A1" w14:textId="77777777" w:rsidR="00A77B3E" w:rsidRPr="009F4207" w:rsidRDefault="00A77B3E">
            <w:r w:rsidRPr="009F4207">
              <w:t>41804</w:t>
            </w:r>
          </w:p>
        </w:tc>
        <w:tc>
          <w:tcPr>
            <w:tcW w:w="737" w:type="dxa"/>
            <w:tcBorders>
              <w:top w:val="nil"/>
              <w:left w:val="nil"/>
              <w:bottom w:val="nil"/>
              <w:right w:val="nil"/>
            </w:tcBorders>
            <w:tcMar>
              <w:top w:w="0" w:type="dxa"/>
              <w:left w:w="0" w:type="dxa"/>
              <w:bottom w:w="0" w:type="dxa"/>
              <w:right w:w="0" w:type="dxa"/>
            </w:tcMar>
            <w:vAlign w:val="both"/>
          </w:tcPr>
          <w:p w14:paraId="327542E8" w14:textId="77777777" w:rsidR="00A77B3E" w:rsidRPr="009F4207" w:rsidRDefault="00A77B3E">
            <w:r w:rsidRPr="009F4207">
              <w:t>41807</w:t>
            </w:r>
          </w:p>
        </w:tc>
        <w:tc>
          <w:tcPr>
            <w:tcW w:w="737" w:type="dxa"/>
            <w:tcBorders>
              <w:top w:val="nil"/>
              <w:left w:val="nil"/>
              <w:bottom w:val="nil"/>
              <w:right w:val="nil"/>
            </w:tcBorders>
            <w:tcMar>
              <w:top w:w="0" w:type="dxa"/>
              <w:left w:w="0" w:type="dxa"/>
              <w:bottom w:w="0" w:type="dxa"/>
              <w:right w:w="0" w:type="dxa"/>
            </w:tcMar>
            <w:vAlign w:val="both"/>
          </w:tcPr>
          <w:p w14:paraId="57947EA5" w14:textId="77777777" w:rsidR="00A77B3E" w:rsidRPr="009F4207" w:rsidRDefault="00A77B3E">
            <w:r w:rsidRPr="009F4207">
              <w:t>41810</w:t>
            </w:r>
          </w:p>
        </w:tc>
        <w:tc>
          <w:tcPr>
            <w:tcW w:w="737" w:type="dxa"/>
            <w:tcBorders>
              <w:top w:val="nil"/>
              <w:left w:val="nil"/>
              <w:bottom w:val="nil"/>
              <w:right w:val="nil"/>
            </w:tcBorders>
            <w:tcMar>
              <w:top w:w="0" w:type="dxa"/>
              <w:left w:w="0" w:type="dxa"/>
              <w:bottom w:w="0" w:type="dxa"/>
              <w:right w:w="0" w:type="dxa"/>
            </w:tcMar>
            <w:vAlign w:val="both"/>
          </w:tcPr>
          <w:p w14:paraId="76CB5AE7" w14:textId="77777777" w:rsidR="00A77B3E" w:rsidRPr="009F4207" w:rsidRDefault="00A77B3E">
            <w:r w:rsidRPr="009F4207">
              <w:t>41813</w:t>
            </w:r>
          </w:p>
        </w:tc>
        <w:tc>
          <w:tcPr>
            <w:tcW w:w="737" w:type="dxa"/>
            <w:tcBorders>
              <w:top w:val="nil"/>
              <w:left w:val="nil"/>
              <w:bottom w:val="nil"/>
              <w:right w:val="nil"/>
            </w:tcBorders>
            <w:tcMar>
              <w:top w:w="0" w:type="dxa"/>
              <w:left w:w="0" w:type="dxa"/>
              <w:bottom w:w="0" w:type="dxa"/>
              <w:right w:w="0" w:type="dxa"/>
            </w:tcMar>
            <w:vAlign w:val="both"/>
          </w:tcPr>
          <w:p w14:paraId="726B3D63" w14:textId="77777777" w:rsidR="00A77B3E" w:rsidRPr="009F4207" w:rsidRDefault="00A77B3E">
            <w:r w:rsidRPr="009F4207">
              <w:t>41822</w:t>
            </w:r>
          </w:p>
        </w:tc>
        <w:tc>
          <w:tcPr>
            <w:tcW w:w="737" w:type="dxa"/>
            <w:tcBorders>
              <w:top w:val="nil"/>
              <w:left w:val="nil"/>
              <w:bottom w:val="nil"/>
              <w:right w:val="nil"/>
            </w:tcBorders>
            <w:tcMar>
              <w:top w:w="0" w:type="dxa"/>
              <w:left w:w="0" w:type="dxa"/>
              <w:bottom w:w="0" w:type="dxa"/>
              <w:right w:w="0" w:type="dxa"/>
            </w:tcMar>
            <w:vAlign w:val="both"/>
          </w:tcPr>
          <w:p w14:paraId="171EE758" w14:textId="77777777" w:rsidR="00A77B3E" w:rsidRPr="009F4207" w:rsidRDefault="00A77B3E">
            <w:r w:rsidRPr="009F4207">
              <w:t>41825</w:t>
            </w:r>
          </w:p>
        </w:tc>
        <w:tc>
          <w:tcPr>
            <w:tcW w:w="737" w:type="dxa"/>
            <w:tcBorders>
              <w:top w:val="nil"/>
              <w:left w:val="nil"/>
              <w:bottom w:val="nil"/>
              <w:right w:val="nil"/>
            </w:tcBorders>
            <w:tcMar>
              <w:top w:w="0" w:type="dxa"/>
              <w:left w:w="0" w:type="dxa"/>
              <w:bottom w:w="0" w:type="dxa"/>
              <w:right w:w="0" w:type="dxa"/>
            </w:tcMar>
            <w:vAlign w:val="both"/>
          </w:tcPr>
          <w:p w14:paraId="179DCF7F" w14:textId="77777777" w:rsidR="00A77B3E" w:rsidRPr="009F4207" w:rsidRDefault="00A77B3E">
            <w:r w:rsidRPr="009F4207">
              <w:t>41828</w:t>
            </w:r>
          </w:p>
        </w:tc>
        <w:tc>
          <w:tcPr>
            <w:tcW w:w="737" w:type="dxa"/>
            <w:tcBorders>
              <w:top w:val="nil"/>
              <w:left w:val="nil"/>
              <w:bottom w:val="nil"/>
              <w:right w:val="nil"/>
            </w:tcBorders>
            <w:tcMar>
              <w:top w:w="0" w:type="dxa"/>
              <w:left w:w="0" w:type="dxa"/>
              <w:bottom w:w="0" w:type="dxa"/>
              <w:right w:w="0" w:type="dxa"/>
            </w:tcMar>
            <w:vAlign w:val="both"/>
          </w:tcPr>
          <w:p w14:paraId="1C2DFB47" w14:textId="77777777" w:rsidR="00A77B3E" w:rsidRPr="009F4207" w:rsidRDefault="00A77B3E">
            <w:r w:rsidRPr="009F4207">
              <w:t>41831</w:t>
            </w:r>
          </w:p>
        </w:tc>
        <w:tc>
          <w:tcPr>
            <w:tcW w:w="737" w:type="dxa"/>
            <w:tcBorders>
              <w:top w:val="nil"/>
              <w:left w:val="nil"/>
              <w:bottom w:val="nil"/>
              <w:right w:val="nil"/>
            </w:tcBorders>
            <w:tcMar>
              <w:top w:w="0" w:type="dxa"/>
              <w:left w:w="0" w:type="dxa"/>
              <w:bottom w:w="0" w:type="dxa"/>
              <w:right w:w="0" w:type="dxa"/>
            </w:tcMar>
            <w:vAlign w:val="both"/>
          </w:tcPr>
          <w:p w14:paraId="2B0D98DA" w14:textId="77777777" w:rsidR="00A77B3E" w:rsidRPr="009F4207" w:rsidRDefault="00A77B3E">
            <w:r w:rsidRPr="009F4207">
              <w:t>41832</w:t>
            </w:r>
          </w:p>
        </w:tc>
      </w:tr>
      <w:tr w:rsidR="00DD2E4B" w:rsidRPr="009F4207" w14:paraId="4D6AB27D"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7A457EEE" w14:textId="77777777" w:rsidR="00A77B3E" w:rsidRPr="009F4207" w:rsidRDefault="00A77B3E">
            <w:r w:rsidRPr="009F4207">
              <w:t>41834</w:t>
            </w:r>
          </w:p>
        </w:tc>
        <w:tc>
          <w:tcPr>
            <w:tcW w:w="737" w:type="dxa"/>
            <w:tcBorders>
              <w:top w:val="nil"/>
              <w:left w:val="nil"/>
              <w:bottom w:val="nil"/>
              <w:right w:val="nil"/>
            </w:tcBorders>
            <w:tcMar>
              <w:top w:w="0" w:type="dxa"/>
              <w:left w:w="0" w:type="dxa"/>
              <w:bottom w:w="0" w:type="dxa"/>
              <w:right w:w="0" w:type="dxa"/>
            </w:tcMar>
            <w:vAlign w:val="both"/>
          </w:tcPr>
          <w:p w14:paraId="5723753C" w14:textId="77777777" w:rsidR="00A77B3E" w:rsidRPr="009F4207" w:rsidRDefault="00A77B3E">
            <w:r w:rsidRPr="009F4207">
              <w:t>41837</w:t>
            </w:r>
          </w:p>
        </w:tc>
        <w:tc>
          <w:tcPr>
            <w:tcW w:w="737" w:type="dxa"/>
            <w:tcBorders>
              <w:top w:val="nil"/>
              <w:left w:val="nil"/>
              <w:bottom w:val="nil"/>
              <w:right w:val="nil"/>
            </w:tcBorders>
            <w:tcMar>
              <w:top w:w="0" w:type="dxa"/>
              <w:left w:w="0" w:type="dxa"/>
              <w:bottom w:w="0" w:type="dxa"/>
              <w:right w:w="0" w:type="dxa"/>
            </w:tcMar>
            <w:vAlign w:val="both"/>
          </w:tcPr>
          <w:p w14:paraId="0655538B" w14:textId="77777777" w:rsidR="00A77B3E" w:rsidRPr="009F4207" w:rsidRDefault="00A77B3E">
            <w:r w:rsidRPr="009F4207">
              <w:t>41840</w:t>
            </w:r>
          </w:p>
        </w:tc>
        <w:tc>
          <w:tcPr>
            <w:tcW w:w="737" w:type="dxa"/>
            <w:tcBorders>
              <w:top w:val="nil"/>
              <w:left w:val="nil"/>
              <w:bottom w:val="nil"/>
              <w:right w:val="nil"/>
            </w:tcBorders>
            <w:tcMar>
              <w:top w:w="0" w:type="dxa"/>
              <w:left w:w="0" w:type="dxa"/>
              <w:bottom w:w="0" w:type="dxa"/>
              <w:right w:w="0" w:type="dxa"/>
            </w:tcMar>
            <w:vAlign w:val="both"/>
          </w:tcPr>
          <w:p w14:paraId="1272BFAF" w14:textId="77777777" w:rsidR="00A77B3E" w:rsidRPr="009F4207" w:rsidRDefault="00A77B3E">
            <w:r w:rsidRPr="009F4207">
              <w:t>41843</w:t>
            </w:r>
          </w:p>
        </w:tc>
        <w:tc>
          <w:tcPr>
            <w:tcW w:w="737" w:type="dxa"/>
            <w:tcBorders>
              <w:top w:val="nil"/>
              <w:left w:val="nil"/>
              <w:bottom w:val="nil"/>
              <w:right w:val="nil"/>
            </w:tcBorders>
            <w:tcMar>
              <w:top w:w="0" w:type="dxa"/>
              <w:left w:w="0" w:type="dxa"/>
              <w:bottom w:w="0" w:type="dxa"/>
              <w:right w:w="0" w:type="dxa"/>
            </w:tcMar>
            <w:vAlign w:val="both"/>
          </w:tcPr>
          <w:p w14:paraId="57305B4A" w14:textId="77777777" w:rsidR="00A77B3E" w:rsidRPr="009F4207" w:rsidRDefault="00A77B3E">
            <w:r w:rsidRPr="009F4207">
              <w:t>41855</w:t>
            </w:r>
          </w:p>
        </w:tc>
        <w:tc>
          <w:tcPr>
            <w:tcW w:w="737" w:type="dxa"/>
            <w:tcBorders>
              <w:top w:val="nil"/>
              <w:left w:val="nil"/>
              <w:bottom w:val="nil"/>
              <w:right w:val="nil"/>
            </w:tcBorders>
            <w:tcMar>
              <w:top w:w="0" w:type="dxa"/>
              <w:left w:w="0" w:type="dxa"/>
              <w:bottom w:w="0" w:type="dxa"/>
              <w:right w:w="0" w:type="dxa"/>
            </w:tcMar>
            <w:vAlign w:val="both"/>
          </w:tcPr>
          <w:p w14:paraId="752B00FE" w14:textId="77777777" w:rsidR="00A77B3E" w:rsidRPr="009F4207" w:rsidRDefault="00A77B3E">
            <w:r w:rsidRPr="009F4207">
              <w:t>41861</w:t>
            </w:r>
          </w:p>
        </w:tc>
        <w:tc>
          <w:tcPr>
            <w:tcW w:w="737" w:type="dxa"/>
            <w:tcBorders>
              <w:top w:val="nil"/>
              <w:left w:val="nil"/>
              <w:bottom w:val="nil"/>
              <w:right w:val="nil"/>
            </w:tcBorders>
            <w:tcMar>
              <w:top w:w="0" w:type="dxa"/>
              <w:left w:w="0" w:type="dxa"/>
              <w:bottom w:w="0" w:type="dxa"/>
              <w:right w:w="0" w:type="dxa"/>
            </w:tcMar>
            <w:vAlign w:val="both"/>
          </w:tcPr>
          <w:p w14:paraId="0DD20BAF" w14:textId="77777777" w:rsidR="00A77B3E" w:rsidRPr="009F4207" w:rsidRDefault="00A77B3E">
            <w:r w:rsidRPr="009F4207">
              <w:t>41867</w:t>
            </w:r>
          </w:p>
        </w:tc>
        <w:tc>
          <w:tcPr>
            <w:tcW w:w="737" w:type="dxa"/>
            <w:tcBorders>
              <w:top w:val="nil"/>
              <w:left w:val="nil"/>
              <w:bottom w:val="nil"/>
              <w:right w:val="nil"/>
            </w:tcBorders>
            <w:tcMar>
              <w:top w:w="0" w:type="dxa"/>
              <w:left w:w="0" w:type="dxa"/>
              <w:bottom w:w="0" w:type="dxa"/>
              <w:right w:w="0" w:type="dxa"/>
            </w:tcMar>
            <w:vAlign w:val="both"/>
          </w:tcPr>
          <w:p w14:paraId="4E16F258" w14:textId="77777777" w:rsidR="00A77B3E" w:rsidRPr="009F4207" w:rsidRDefault="00A77B3E">
            <w:r w:rsidRPr="009F4207">
              <w:t>41870</w:t>
            </w:r>
          </w:p>
        </w:tc>
        <w:tc>
          <w:tcPr>
            <w:tcW w:w="737" w:type="dxa"/>
            <w:tcBorders>
              <w:top w:val="nil"/>
              <w:left w:val="nil"/>
              <w:bottom w:val="nil"/>
              <w:right w:val="nil"/>
            </w:tcBorders>
            <w:tcMar>
              <w:top w:w="0" w:type="dxa"/>
              <w:left w:w="0" w:type="dxa"/>
              <w:bottom w:w="0" w:type="dxa"/>
              <w:right w:w="0" w:type="dxa"/>
            </w:tcMar>
            <w:vAlign w:val="both"/>
          </w:tcPr>
          <w:p w14:paraId="615BF588" w14:textId="77777777" w:rsidR="00A77B3E" w:rsidRPr="009F4207" w:rsidRDefault="00A77B3E">
            <w:r w:rsidRPr="009F4207">
              <w:t>41873</w:t>
            </w:r>
          </w:p>
        </w:tc>
        <w:tc>
          <w:tcPr>
            <w:tcW w:w="737" w:type="dxa"/>
            <w:tcBorders>
              <w:top w:val="nil"/>
              <w:left w:val="nil"/>
              <w:bottom w:val="nil"/>
              <w:right w:val="nil"/>
            </w:tcBorders>
            <w:tcMar>
              <w:top w:w="0" w:type="dxa"/>
              <w:left w:w="0" w:type="dxa"/>
              <w:bottom w:w="0" w:type="dxa"/>
              <w:right w:w="0" w:type="dxa"/>
            </w:tcMar>
            <w:vAlign w:val="both"/>
          </w:tcPr>
          <w:p w14:paraId="1FE73AE6" w14:textId="77777777" w:rsidR="00A77B3E" w:rsidRPr="009F4207" w:rsidRDefault="00A77B3E">
            <w:r w:rsidRPr="009F4207">
              <w:t>41876</w:t>
            </w:r>
          </w:p>
        </w:tc>
        <w:tc>
          <w:tcPr>
            <w:tcW w:w="737" w:type="dxa"/>
            <w:tcBorders>
              <w:top w:val="nil"/>
              <w:left w:val="nil"/>
              <w:bottom w:val="nil"/>
              <w:right w:val="nil"/>
            </w:tcBorders>
            <w:tcMar>
              <w:top w:w="0" w:type="dxa"/>
              <w:left w:w="0" w:type="dxa"/>
              <w:bottom w:w="0" w:type="dxa"/>
              <w:right w:w="0" w:type="dxa"/>
            </w:tcMar>
            <w:vAlign w:val="both"/>
          </w:tcPr>
          <w:p w14:paraId="04CB50E4" w14:textId="77777777" w:rsidR="00A77B3E" w:rsidRPr="009F4207" w:rsidRDefault="00A77B3E">
            <w:r w:rsidRPr="009F4207">
              <w:t>41879</w:t>
            </w:r>
          </w:p>
        </w:tc>
        <w:tc>
          <w:tcPr>
            <w:tcW w:w="737" w:type="dxa"/>
            <w:tcBorders>
              <w:top w:val="nil"/>
              <w:left w:val="nil"/>
              <w:bottom w:val="nil"/>
              <w:right w:val="nil"/>
            </w:tcBorders>
            <w:tcMar>
              <w:top w:w="0" w:type="dxa"/>
              <w:left w:w="0" w:type="dxa"/>
              <w:bottom w:w="0" w:type="dxa"/>
              <w:right w:w="0" w:type="dxa"/>
            </w:tcMar>
            <w:vAlign w:val="both"/>
          </w:tcPr>
          <w:p w14:paraId="06EAEB4F" w14:textId="77777777" w:rsidR="00A77B3E" w:rsidRPr="009F4207" w:rsidRDefault="00A77B3E">
            <w:r w:rsidRPr="009F4207">
              <w:t>41880</w:t>
            </w:r>
          </w:p>
        </w:tc>
        <w:tc>
          <w:tcPr>
            <w:tcW w:w="737" w:type="dxa"/>
            <w:tcBorders>
              <w:top w:val="nil"/>
              <w:left w:val="nil"/>
              <w:bottom w:val="nil"/>
              <w:right w:val="nil"/>
            </w:tcBorders>
            <w:tcMar>
              <w:top w:w="0" w:type="dxa"/>
              <w:left w:w="0" w:type="dxa"/>
              <w:bottom w:w="0" w:type="dxa"/>
              <w:right w:w="0" w:type="dxa"/>
            </w:tcMar>
            <w:vAlign w:val="both"/>
          </w:tcPr>
          <w:p w14:paraId="7D51FD2D" w14:textId="77777777" w:rsidR="00A77B3E" w:rsidRPr="009F4207" w:rsidRDefault="00A77B3E">
            <w:r w:rsidRPr="009F4207">
              <w:t>41881</w:t>
            </w:r>
          </w:p>
        </w:tc>
      </w:tr>
      <w:tr w:rsidR="00DD2E4B" w:rsidRPr="009F4207" w14:paraId="6A0A1CEF"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114E4B17" w14:textId="77777777" w:rsidR="00A77B3E" w:rsidRPr="009F4207" w:rsidRDefault="00A77B3E">
            <w:r w:rsidRPr="009F4207">
              <w:t>41884</w:t>
            </w:r>
          </w:p>
        </w:tc>
        <w:tc>
          <w:tcPr>
            <w:tcW w:w="737" w:type="dxa"/>
            <w:tcBorders>
              <w:top w:val="nil"/>
              <w:left w:val="nil"/>
              <w:bottom w:val="nil"/>
              <w:right w:val="nil"/>
            </w:tcBorders>
            <w:tcMar>
              <w:top w:w="0" w:type="dxa"/>
              <w:left w:w="0" w:type="dxa"/>
              <w:bottom w:w="0" w:type="dxa"/>
              <w:right w:w="0" w:type="dxa"/>
            </w:tcMar>
            <w:vAlign w:val="both"/>
          </w:tcPr>
          <w:p w14:paraId="03A3777E" w14:textId="77777777" w:rsidR="00A77B3E" w:rsidRPr="009F4207" w:rsidRDefault="00A77B3E">
            <w:r w:rsidRPr="009F4207">
              <w:t>41885</w:t>
            </w:r>
          </w:p>
        </w:tc>
        <w:tc>
          <w:tcPr>
            <w:tcW w:w="737" w:type="dxa"/>
            <w:tcBorders>
              <w:top w:val="nil"/>
              <w:left w:val="nil"/>
              <w:bottom w:val="nil"/>
              <w:right w:val="nil"/>
            </w:tcBorders>
            <w:tcMar>
              <w:top w:w="0" w:type="dxa"/>
              <w:left w:w="0" w:type="dxa"/>
              <w:bottom w:w="0" w:type="dxa"/>
              <w:right w:w="0" w:type="dxa"/>
            </w:tcMar>
            <w:vAlign w:val="both"/>
          </w:tcPr>
          <w:p w14:paraId="312BD0DA" w14:textId="77777777" w:rsidR="00A77B3E" w:rsidRPr="009F4207" w:rsidRDefault="00A77B3E">
            <w:r w:rsidRPr="009F4207">
              <w:t>41886</w:t>
            </w:r>
          </w:p>
        </w:tc>
        <w:tc>
          <w:tcPr>
            <w:tcW w:w="737" w:type="dxa"/>
            <w:tcBorders>
              <w:top w:val="nil"/>
              <w:left w:val="nil"/>
              <w:bottom w:val="nil"/>
              <w:right w:val="nil"/>
            </w:tcBorders>
            <w:tcMar>
              <w:top w:w="0" w:type="dxa"/>
              <w:left w:w="0" w:type="dxa"/>
              <w:bottom w:w="0" w:type="dxa"/>
              <w:right w:w="0" w:type="dxa"/>
            </w:tcMar>
            <w:vAlign w:val="both"/>
          </w:tcPr>
          <w:p w14:paraId="78F7F7E2" w14:textId="77777777" w:rsidR="00A77B3E" w:rsidRPr="009F4207" w:rsidRDefault="00A77B3E">
            <w:r w:rsidRPr="009F4207">
              <w:t>41887</w:t>
            </w:r>
          </w:p>
        </w:tc>
        <w:tc>
          <w:tcPr>
            <w:tcW w:w="737" w:type="dxa"/>
            <w:tcBorders>
              <w:top w:val="nil"/>
              <w:left w:val="nil"/>
              <w:bottom w:val="nil"/>
              <w:right w:val="nil"/>
            </w:tcBorders>
            <w:tcMar>
              <w:top w:w="0" w:type="dxa"/>
              <w:left w:w="0" w:type="dxa"/>
              <w:bottom w:w="0" w:type="dxa"/>
              <w:right w:w="0" w:type="dxa"/>
            </w:tcMar>
            <w:vAlign w:val="both"/>
          </w:tcPr>
          <w:p w14:paraId="5BED9E3F" w14:textId="77777777" w:rsidR="00A77B3E" w:rsidRPr="009F4207" w:rsidRDefault="00A77B3E">
            <w:r w:rsidRPr="009F4207">
              <w:t>41888</w:t>
            </w:r>
          </w:p>
        </w:tc>
        <w:tc>
          <w:tcPr>
            <w:tcW w:w="737" w:type="dxa"/>
            <w:tcBorders>
              <w:top w:val="nil"/>
              <w:left w:val="nil"/>
              <w:bottom w:val="nil"/>
              <w:right w:val="nil"/>
            </w:tcBorders>
            <w:tcMar>
              <w:top w:w="0" w:type="dxa"/>
              <w:left w:w="0" w:type="dxa"/>
              <w:bottom w:w="0" w:type="dxa"/>
              <w:right w:w="0" w:type="dxa"/>
            </w:tcMar>
            <w:vAlign w:val="both"/>
          </w:tcPr>
          <w:p w14:paraId="45DCCE8C" w14:textId="77777777" w:rsidR="00A77B3E" w:rsidRPr="009F4207" w:rsidRDefault="00A77B3E">
            <w:r w:rsidRPr="009F4207">
              <w:t>41890</w:t>
            </w:r>
          </w:p>
        </w:tc>
        <w:tc>
          <w:tcPr>
            <w:tcW w:w="737" w:type="dxa"/>
            <w:tcBorders>
              <w:top w:val="nil"/>
              <w:left w:val="nil"/>
              <w:bottom w:val="nil"/>
              <w:right w:val="nil"/>
            </w:tcBorders>
            <w:tcMar>
              <w:top w:w="0" w:type="dxa"/>
              <w:left w:w="0" w:type="dxa"/>
              <w:bottom w:w="0" w:type="dxa"/>
              <w:right w:w="0" w:type="dxa"/>
            </w:tcMar>
            <w:vAlign w:val="both"/>
          </w:tcPr>
          <w:p w14:paraId="42ECADC5" w14:textId="77777777" w:rsidR="00A77B3E" w:rsidRPr="009F4207" w:rsidRDefault="00A77B3E">
            <w:r w:rsidRPr="009F4207">
              <w:t>41907</w:t>
            </w:r>
          </w:p>
        </w:tc>
        <w:tc>
          <w:tcPr>
            <w:tcW w:w="737" w:type="dxa"/>
            <w:tcBorders>
              <w:top w:val="nil"/>
              <w:left w:val="nil"/>
              <w:bottom w:val="nil"/>
              <w:right w:val="nil"/>
            </w:tcBorders>
            <w:tcMar>
              <w:top w:w="0" w:type="dxa"/>
              <w:left w:w="0" w:type="dxa"/>
              <w:bottom w:w="0" w:type="dxa"/>
              <w:right w:w="0" w:type="dxa"/>
            </w:tcMar>
            <w:vAlign w:val="both"/>
          </w:tcPr>
          <w:p w14:paraId="0CD34166" w14:textId="77777777" w:rsidR="00A77B3E" w:rsidRPr="009F4207" w:rsidRDefault="00A77B3E">
            <w:r w:rsidRPr="009F4207">
              <w:t>41910</w:t>
            </w:r>
          </w:p>
        </w:tc>
        <w:tc>
          <w:tcPr>
            <w:tcW w:w="737" w:type="dxa"/>
            <w:tcBorders>
              <w:top w:val="nil"/>
              <w:left w:val="nil"/>
              <w:bottom w:val="nil"/>
              <w:right w:val="nil"/>
            </w:tcBorders>
            <w:tcMar>
              <w:top w:w="0" w:type="dxa"/>
              <w:left w:w="0" w:type="dxa"/>
              <w:bottom w:w="0" w:type="dxa"/>
              <w:right w:w="0" w:type="dxa"/>
            </w:tcMar>
            <w:vAlign w:val="both"/>
          </w:tcPr>
          <w:p w14:paraId="1F80AFF0" w14:textId="77777777" w:rsidR="00A77B3E" w:rsidRPr="009F4207" w:rsidRDefault="00A77B3E">
            <w:r w:rsidRPr="009F4207">
              <w:t>42503</w:t>
            </w:r>
          </w:p>
        </w:tc>
        <w:tc>
          <w:tcPr>
            <w:tcW w:w="737" w:type="dxa"/>
            <w:tcBorders>
              <w:top w:val="nil"/>
              <w:left w:val="nil"/>
              <w:bottom w:val="nil"/>
              <w:right w:val="nil"/>
            </w:tcBorders>
            <w:tcMar>
              <w:top w:w="0" w:type="dxa"/>
              <w:left w:w="0" w:type="dxa"/>
              <w:bottom w:w="0" w:type="dxa"/>
              <w:right w:w="0" w:type="dxa"/>
            </w:tcMar>
            <w:vAlign w:val="both"/>
          </w:tcPr>
          <w:p w14:paraId="26EA4169" w14:textId="77777777" w:rsidR="00A77B3E" w:rsidRPr="009F4207" w:rsidRDefault="00A77B3E">
            <w:r w:rsidRPr="009F4207">
              <w:t>42504</w:t>
            </w:r>
          </w:p>
        </w:tc>
        <w:tc>
          <w:tcPr>
            <w:tcW w:w="737" w:type="dxa"/>
            <w:tcBorders>
              <w:top w:val="nil"/>
              <w:left w:val="nil"/>
              <w:bottom w:val="nil"/>
              <w:right w:val="nil"/>
            </w:tcBorders>
            <w:tcMar>
              <w:top w:w="0" w:type="dxa"/>
              <w:left w:w="0" w:type="dxa"/>
              <w:bottom w:w="0" w:type="dxa"/>
              <w:right w:w="0" w:type="dxa"/>
            </w:tcMar>
            <w:vAlign w:val="both"/>
          </w:tcPr>
          <w:p w14:paraId="03DC2DF8" w14:textId="77777777" w:rsidR="00A77B3E" w:rsidRPr="009F4207" w:rsidRDefault="00A77B3E">
            <w:r w:rsidRPr="009F4207">
              <w:t>42505</w:t>
            </w:r>
          </w:p>
        </w:tc>
        <w:tc>
          <w:tcPr>
            <w:tcW w:w="737" w:type="dxa"/>
            <w:tcBorders>
              <w:top w:val="nil"/>
              <w:left w:val="nil"/>
              <w:bottom w:val="nil"/>
              <w:right w:val="nil"/>
            </w:tcBorders>
            <w:tcMar>
              <w:top w:w="0" w:type="dxa"/>
              <w:left w:w="0" w:type="dxa"/>
              <w:bottom w:w="0" w:type="dxa"/>
              <w:right w:w="0" w:type="dxa"/>
            </w:tcMar>
            <w:vAlign w:val="both"/>
          </w:tcPr>
          <w:p w14:paraId="30DC27E3" w14:textId="77777777" w:rsidR="00A77B3E" w:rsidRPr="009F4207" w:rsidRDefault="00A77B3E">
            <w:r w:rsidRPr="009F4207">
              <w:t>42506</w:t>
            </w:r>
          </w:p>
        </w:tc>
        <w:tc>
          <w:tcPr>
            <w:tcW w:w="737" w:type="dxa"/>
            <w:tcBorders>
              <w:top w:val="nil"/>
              <w:left w:val="nil"/>
              <w:bottom w:val="nil"/>
              <w:right w:val="nil"/>
            </w:tcBorders>
            <w:tcMar>
              <w:top w:w="0" w:type="dxa"/>
              <w:left w:w="0" w:type="dxa"/>
              <w:bottom w:w="0" w:type="dxa"/>
              <w:right w:w="0" w:type="dxa"/>
            </w:tcMar>
            <w:vAlign w:val="both"/>
          </w:tcPr>
          <w:p w14:paraId="08F2EA10" w14:textId="77777777" w:rsidR="00A77B3E" w:rsidRPr="009F4207" w:rsidRDefault="00A77B3E">
            <w:r w:rsidRPr="009F4207">
              <w:t>42509</w:t>
            </w:r>
          </w:p>
        </w:tc>
      </w:tr>
      <w:tr w:rsidR="00DD2E4B" w:rsidRPr="009F4207" w14:paraId="6B9F52E6"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2104F4B6" w14:textId="77777777" w:rsidR="00A77B3E" w:rsidRPr="009F4207" w:rsidRDefault="00A77B3E">
            <w:r w:rsidRPr="009F4207">
              <w:t>42510</w:t>
            </w:r>
          </w:p>
        </w:tc>
        <w:tc>
          <w:tcPr>
            <w:tcW w:w="737" w:type="dxa"/>
            <w:tcBorders>
              <w:top w:val="nil"/>
              <w:left w:val="nil"/>
              <w:bottom w:val="nil"/>
              <w:right w:val="nil"/>
            </w:tcBorders>
            <w:tcMar>
              <w:top w:w="0" w:type="dxa"/>
              <w:left w:w="0" w:type="dxa"/>
              <w:bottom w:w="0" w:type="dxa"/>
              <w:right w:w="0" w:type="dxa"/>
            </w:tcMar>
            <w:vAlign w:val="both"/>
          </w:tcPr>
          <w:p w14:paraId="562CB592" w14:textId="77777777" w:rsidR="00A77B3E" w:rsidRPr="009F4207" w:rsidRDefault="00A77B3E">
            <w:r w:rsidRPr="009F4207">
              <w:t>42512</w:t>
            </w:r>
          </w:p>
        </w:tc>
        <w:tc>
          <w:tcPr>
            <w:tcW w:w="737" w:type="dxa"/>
            <w:tcBorders>
              <w:top w:val="nil"/>
              <w:left w:val="nil"/>
              <w:bottom w:val="nil"/>
              <w:right w:val="nil"/>
            </w:tcBorders>
            <w:tcMar>
              <w:top w:w="0" w:type="dxa"/>
              <w:left w:w="0" w:type="dxa"/>
              <w:bottom w:w="0" w:type="dxa"/>
              <w:right w:w="0" w:type="dxa"/>
            </w:tcMar>
            <w:vAlign w:val="both"/>
          </w:tcPr>
          <w:p w14:paraId="0C3E7883" w14:textId="77777777" w:rsidR="00A77B3E" w:rsidRPr="009F4207" w:rsidRDefault="00A77B3E">
            <w:r w:rsidRPr="009F4207">
              <w:t>42515</w:t>
            </w:r>
          </w:p>
        </w:tc>
        <w:tc>
          <w:tcPr>
            <w:tcW w:w="737" w:type="dxa"/>
            <w:tcBorders>
              <w:top w:val="nil"/>
              <w:left w:val="nil"/>
              <w:bottom w:val="nil"/>
              <w:right w:val="nil"/>
            </w:tcBorders>
            <w:tcMar>
              <w:top w:w="0" w:type="dxa"/>
              <w:left w:w="0" w:type="dxa"/>
              <w:bottom w:w="0" w:type="dxa"/>
              <w:right w:w="0" w:type="dxa"/>
            </w:tcMar>
            <w:vAlign w:val="both"/>
          </w:tcPr>
          <w:p w14:paraId="53A1DE3B" w14:textId="77777777" w:rsidR="00A77B3E" w:rsidRPr="009F4207" w:rsidRDefault="00A77B3E">
            <w:r w:rsidRPr="009F4207">
              <w:t>42518</w:t>
            </w:r>
          </w:p>
        </w:tc>
        <w:tc>
          <w:tcPr>
            <w:tcW w:w="737" w:type="dxa"/>
            <w:tcBorders>
              <w:top w:val="nil"/>
              <w:left w:val="nil"/>
              <w:bottom w:val="nil"/>
              <w:right w:val="nil"/>
            </w:tcBorders>
            <w:tcMar>
              <w:top w:w="0" w:type="dxa"/>
              <w:left w:w="0" w:type="dxa"/>
              <w:bottom w:w="0" w:type="dxa"/>
              <w:right w:w="0" w:type="dxa"/>
            </w:tcMar>
            <w:vAlign w:val="both"/>
          </w:tcPr>
          <w:p w14:paraId="03D75075" w14:textId="77777777" w:rsidR="00A77B3E" w:rsidRPr="009F4207" w:rsidRDefault="00A77B3E">
            <w:r w:rsidRPr="009F4207">
              <w:t>42521</w:t>
            </w:r>
          </w:p>
        </w:tc>
        <w:tc>
          <w:tcPr>
            <w:tcW w:w="737" w:type="dxa"/>
            <w:tcBorders>
              <w:top w:val="nil"/>
              <w:left w:val="nil"/>
              <w:bottom w:val="nil"/>
              <w:right w:val="nil"/>
            </w:tcBorders>
            <w:tcMar>
              <w:top w:w="0" w:type="dxa"/>
              <w:left w:w="0" w:type="dxa"/>
              <w:bottom w:w="0" w:type="dxa"/>
              <w:right w:w="0" w:type="dxa"/>
            </w:tcMar>
            <w:vAlign w:val="both"/>
          </w:tcPr>
          <w:p w14:paraId="763655DE" w14:textId="77777777" w:rsidR="00A77B3E" w:rsidRPr="009F4207" w:rsidRDefault="00A77B3E">
            <w:r w:rsidRPr="009F4207">
              <w:t>42524</w:t>
            </w:r>
          </w:p>
        </w:tc>
        <w:tc>
          <w:tcPr>
            <w:tcW w:w="737" w:type="dxa"/>
            <w:tcBorders>
              <w:top w:val="nil"/>
              <w:left w:val="nil"/>
              <w:bottom w:val="nil"/>
              <w:right w:val="nil"/>
            </w:tcBorders>
            <w:tcMar>
              <w:top w:w="0" w:type="dxa"/>
              <w:left w:w="0" w:type="dxa"/>
              <w:bottom w:w="0" w:type="dxa"/>
              <w:right w:w="0" w:type="dxa"/>
            </w:tcMar>
            <w:vAlign w:val="both"/>
          </w:tcPr>
          <w:p w14:paraId="1D891CC9" w14:textId="77777777" w:rsidR="00A77B3E" w:rsidRPr="009F4207" w:rsidRDefault="00A77B3E">
            <w:r w:rsidRPr="009F4207">
              <w:t>42527</w:t>
            </w:r>
          </w:p>
        </w:tc>
        <w:tc>
          <w:tcPr>
            <w:tcW w:w="737" w:type="dxa"/>
            <w:tcBorders>
              <w:top w:val="nil"/>
              <w:left w:val="nil"/>
              <w:bottom w:val="nil"/>
              <w:right w:val="nil"/>
            </w:tcBorders>
            <w:tcMar>
              <w:top w:w="0" w:type="dxa"/>
              <w:left w:w="0" w:type="dxa"/>
              <w:bottom w:w="0" w:type="dxa"/>
              <w:right w:w="0" w:type="dxa"/>
            </w:tcMar>
            <w:vAlign w:val="both"/>
          </w:tcPr>
          <w:p w14:paraId="30221DAB" w14:textId="77777777" w:rsidR="00A77B3E" w:rsidRPr="009F4207" w:rsidRDefault="00A77B3E">
            <w:r w:rsidRPr="009F4207">
              <w:t>42530</w:t>
            </w:r>
          </w:p>
        </w:tc>
        <w:tc>
          <w:tcPr>
            <w:tcW w:w="737" w:type="dxa"/>
            <w:tcBorders>
              <w:top w:val="nil"/>
              <w:left w:val="nil"/>
              <w:bottom w:val="nil"/>
              <w:right w:val="nil"/>
            </w:tcBorders>
            <w:tcMar>
              <w:top w:w="0" w:type="dxa"/>
              <w:left w:w="0" w:type="dxa"/>
              <w:bottom w:w="0" w:type="dxa"/>
              <w:right w:w="0" w:type="dxa"/>
            </w:tcMar>
            <w:vAlign w:val="both"/>
          </w:tcPr>
          <w:p w14:paraId="27D8EA03" w14:textId="77777777" w:rsidR="00A77B3E" w:rsidRPr="009F4207" w:rsidRDefault="00A77B3E">
            <w:r w:rsidRPr="009F4207">
              <w:t>42533</w:t>
            </w:r>
          </w:p>
        </w:tc>
        <w:tc>
          <w:tcPr>
            <w:tcW w:w="737" w:type="dxa"/>
            <w:tcBorders>
              <w:top w:val="nil"/>
              <w:left w:val="nil"/>
              <w:bottom w:val="nil"/>
              <w:right w:val="nil"/>
            </w:tcBorders>
            <w:tcMar>
              <w:top w:w="0" w:type="dxa"/>
              <w:left w:w="0" w:type="dxa"/>
              <w:bottom w:w="0" w:type="dxa"/>
              <w:right w:w="0" w:type="dxa"/>
            </w:tcMar>
            <w:vAlign w:val="both"/>
          </w:tcPr>
          <w:p w14:paraId="4796341B" w14:textId="77777777" w:rsidR="00A77B3E" w:rsidRPr="009F4207" w:rsidRDefault="00A77B3E">
            <w:r w:rsidRPr="009F4207">
              <w:t>42536</w:t>
            </w:r>
          </w:p>
        </w:tc>
        <w:tc>
          <w:tcPr>
            <w:tcW w:w="737" w:type="dxa"/>
            <w:tcBorders>
              <w:top w:val="nil"/>
              <w:left w:val="nil"/>
              <w:bottom w:val="nil"/>
              <w:right w:val="nil"/>
            </w:tcBorders>
            <w:tcMar>
              <w:top w:w="0" w:type="dxa"/>
              <w:left w:w="0" w:type="dxa"/>
              <w:bottom w:w="0" w:type="dxa"/>
              <w:right w:w="0" w:type="dxa"/>
            </w:tcMar>
            <w:vAlign w:val="both"/>
          </w:tcPr>
          <w:p w14:paraId="6859C06E" w14:textId="77777777" w:rsidR="00A77B3E" w:rsidRPr="009F4207" w:rsidRDefault="00A77B3E">
            <w:r w:rsidRPr="009F4207">
              <w:t>42539</w:t>
            </w:r>
          </w:p>
        </w:tc>
        <w:tc>
          <w:tcPr>
            <w:tcW w:w="737" w:type="dxa"/>
            <w:tcBorders>
              <w:top w:val="nil"/>
              <w:left w:val="nil"/>
              <w:bottom w:val="nil"/>
              <w:right w:val="nil"/>
            </w:tcBorders>
            <w:tcMar>
              <w:top w:w="0" w:type="dxa"/>
              <w:left w:w="0" w:type="dxa"/>
              <w:bottom w:w="0" w:type="dxa"/>
              <w:right w:w="0" w:type="dxa"/>
            </w:tcMar>
            <w:vAlign w:val="both"/>
          </w:tcPr>
          <w:p w14:paraId="563826E2" w14:textId="77777777" w:rsidR="00A77B3E" w:rsidRPr="009F4207" w:rsidRDefault="00A77B3E">
            <w:r w:rsidRPr="009F4207">
              <w:t>42542</w:t>
            </w:r>
          </w:p>
        </w:tc>
        <w:tc>
          <w:tcPr>
            <w:tcW w:w="737" w:type="dxa"/>
            <w:tcBorders>
              <w:top w:val="nil"/>
              <w:left w:val="nil"/>
              <w:bottom w:val="nil"/>
              <w:right w:val="nil"/>
            </w:tcBorders>
            <w:tcMar>
              <w:top w:w="0" w:type="dxa"/>
              <w:left w:w="0" w:type="dxa"/>
              <w:bottom w:w="0" w:type="dxa"/>
              <w:right w:w="0" w:type="dxa"/>
            </w:tcMar>
            <w:vAlign w:val="both"/>
          </w:tcPr>
          <w:p w14:paraId="43388DA9" w14:textId="77777777" w:rsidR="00A77B3E" w:rsidRPr="009F4207" w:rsidRDefault="00A77B3E">
            <w:r w:rsidRPr="009F4207">
              <w:t>42543</w:t>
            </w:r>
          </w:p>
        </w:tc>
      </w:tr>
      <w:tr w:rsidR="00DD2E4B" w:rsidRPr="009F4207" w14:paraId="3177DCD5"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A3C3ED5" w14:textId="77777777" w:rsidR="00A77B3E" w:rsidRPr="009F4207" w:rsidRDefault="00A77B3E">
            <w:r w:rsidRPr="009F4207">
              <w:t>42545</w:t>
            </w:r>
          </w:p>
        </w:tc>
        <w:tc>
          <w:tcPr>
            <w:tcW w:w="737" w:type="dxa"/>
            <w:tcBorders>
              <w:top w:val="nil"/>
              <w:left w:val="nil"/>
              <w:bottom w:val="nil"/>
              <w:right w:val="nil"/>
            </w:tcBorders>
            <w:tcMar>
              <w:top w:w="0" w:type="dxa"/>
              <w:left w:w="0" w:type="dxa"/>
              <w:bottom w:w="0" w:type="dxa"/>
              <w:right w:w="0" w:type="dxa"/>
            </w:tcMar>
            <w:vAlign w:val="both"/>
          </w:tcPr>
          <w:p w14:paraId="54436631" w14:textId="77777777" w:rsidR="00A77B3E" w:rsidRPr="009F4207" w:rsidRDefault="00A77B3E">
            <w:r w:rsidRPr="009F4207">
              <w:t>42548</w:t>
            </w:r>
          </w:p>
        </w:tc>
        <w:tc>
          <w:tcPr>
            <w:tcW w:w="737" w:type="dxa"/>
            <w:tcBorders>
              <w:top w:val="nil"/>
              <w:left w:val="nil"/>
              <w:bottom w:val="nil"/>
              <w:right w:val="nil"/>
            </w:tcBorders>
            <w:tcMar>
              <w:top w:w="0" w:type="dxa"/>
              <w:left w:w="0" w:type="dxa"/>
              <w:bottom w:w="0" w:type="dxa"/>
              <w:right w:w="0" w:type="dxa"/>
            </w:tcMar>
            <w:vAlign w:val="both"/>
          </w:tcPr>
          <w:p w14:paraId="38B44676" w14:textId="77777777" w:rsidR="00A77B3E" w:rsidRPr="009F4207" w:rsidRDefault="00A77B3E">
            <w:r w:rsidRPr="009F4207">
              <w:t>42551</w:t>
            </w:r>
          </w:p>
        </w:tc>
        <w:tc>
          <w:tcPr>
            <w:tcW w:w="737" w:type="dxa"/>
            <w:tcBorders>
              <w:top w:val="nil"/>
              <w:left w:val="nil"/>
              <w:bottom w:val="nil"/>
              <w:right w:val="nil"/>
            </w:tcBorders>
            <w:tcMar>
              <w:top w:w="0" w:type="dxa"/>
              <w:left w:w="0" w:type="dxa"/>
              <w:bottom w:w="0" w:type="dxa"/>
              <w:right w:w="0" w:type="dxa"/>
            </w:tcMar>
            <w:vAlign w:val="both"/>
          </w:tcPr>
          <w:p w14:paraId="76FFDC7A" w14:textId="77777777" w:rsidR="00A77B3E" w:rsidRPr="009F4207" w:rsidRDefault="00A77B3E">
            <w:r w:rsidRPr="009F4207">
              <w:t>42554</w:t>
            </w:r>
          </w:p>
        </w:tc>
        <w:tc>
          <w:tcPr>
            <w:tcW w:w="737" w:type="dxa"/>
            <w:tcBorders>
              <w:top w:val="nil"/>
              <w:left w:val="nil"/>
              <w:bottom w:val="nil"/>
              <w:right w:val="nil"/>
            </w:tcBorders>
            <w:tcMar>
              <w:top w:w="0" w:type="dxa"/>
              <w:left w:w="0" w:type="dxa"/>
              <w:bottom w:w="0" w:type="dxa"/>
              <w:right w:w="0" w:type="dxa"/>
            </w:tcMar>
            <w:vAlign w:val="both"/>
          </w:tcPr>
          <w:p w14:paraId="50BA3CB0" w14:textId="77777777" w:rsidR="00A77B3E" w:rsidRPr="009F4207" w:rsidRDefault="00A77B3E">
            <w:r w:rsidRPr="009F4207">
              <w:t>42557</w:t>
            </w:r>
          </w:p>
        </w:tc>
        <w:tc>
          <w:tcPr>
            <w:tcW w:w="737" w:type="dxa"/>
            <w:tcBorders>
              <w:top w:val="nil"/>
              <w:left w:val="nil"/>
              <w:bottom w:val="nil"/>
              <w:right w:val="nil"/>
            </w:tcBorders>
            <w:tcMar>
              <w:top w:w="0" w:type="dxa"/>
              <w:left w:w="0" w:type="dxa"/>
              <w:bottom w:w="0" w:type="dxa"/>
              <w:right w:w="0" w:type="dxa"/>
            </w:tcMar>
            <w:vAlign w:val="both"/>
          </w:tcPr>
          <w:p w14:paraId="13B71C42" w14:textId="77777777" w:rsidR="00A77B3E" w:rsidRPr="009F4207" w:rsidRDefault="00A77B3E">
            <w:r w:rsidRPr="009F4207">
              <w:t>42563</w:t>
            </w:r>
          </w:p>
        </w:tc>
        <w:tc>
          <w:tcPr>
            <w:tcW w:w="737" w:type="dxa"/>
            <w:tcBorders>
              <w:top w:val="nil"/>
              <w:left w:val="nil"/>
              <w:bottom w:val="nil"/>
              <w:right w:val="nil"/>
            </w:tcBorders>
            <w:tcMar>
              <w:top w:w="0" w:type="dxa"/>
              <w:left w:w="0" w:type="dxa"/>
              <w:bottom w:w="0" w:type="dxa"/>
              <w:right w:w="0" w:type="dxa"/>
            </w:tcMar>
            <w:vAlign w:val="both"/>
          </w:tcPr>
          <w:p w14:paraId="72C3CE2A" w14:textId="77777777" w:rsidR="00A77B3E" w:rsidRPr="009F4207" w:rsidRDefault="00A77B3E">
            <w:r w:rsidRPr="009F4207">
              <w:t>42569</w:t>
            </w:r>
          </w:p>
        </w:tc>
        <w:tc>
          <w:tcPr>
            <w:tcW w:w="737" w:type="dxa"/>
            <w:tcBorders>
              <w:top w:val="nil"/>
              <w:left w:val="nil"/>
              <w:bottom w:val="nil"/>
              <w:right w:val="nil"/>
            </w:tcBorders>
            <w:tcMar>
              <w:top w:w="0" w:type="dxa"/>
              <w:left w:w="0" w:type="dxa"/>
              <w:bottom w:w="0" w:type="dxa"/>
              <w:right w:w="0" w:type="dxa"/>
            </w:tcMar>
            <w:vAlign w:val="both"/>
          </w:tcPr>
          <w:p w14:paraId="5CC91851" w14:textId="77777777" w:rsidR="00A77B3E" w:rsidRPr="009F4207" w:rsidRDefault="00A77B3E">
            <w:r w:rsidRPr="009F4207">
              <w:t>42572</w:t>
            </w:r>
          </w:p>
        </w:tc>
        <w:tc>
          <w:tcPr>
            <w:tcW w:w="737" w:type="dxa"/>
            <w:tcBorders>
              <w:top w:val="nil"/>
              <w:left w:val="nil"/>
              <w:bottom w:val="nil"/>
              <w:right w:val="nil"/>
            </w:tcBorders>
            <w:tcMar>
              <w:top w:w="0" w:type="dxa"/>
              <w:left w:w="0" w:type="dxa"/>
              <w:bottom w:w="0" w:type="dxa"/>
              <w:right w:w="0" w:type="dxa"/>
            </w:tcMar>
            <w:vAlign w:val="both"/>
          </w:tcPr>
          <w:p w14:paraId="29B6CD65" w14:textId="77777777" w:rsidR="00A77B3E" w:rsidRPr="009F4207" w:rsidRDefault="00A77B3E">
            <w:r w:rsidRPr="009F4207">
              <w:t>42573</w:t>
            </w:r>
          </w:p>
        </w:tc>
        <w:tc>
          <w:tcPr>
            <w:tcW w:w="737" w:type="dxa"/>
            <w:tcBorders>
              <w:top w:val="nil"/>
              <w:left w:val="nil"/>
              <w:bottom w:val="nil"/>
              <w:right w:val="nil"/>
            </w:tcBorders>
            <w:tcMar>
              <w:top w:w="0" w:type="dxa"/>
              <w:left w:w="0" w:type="dxa"/>
              <w:bottom w:w="0" w:type="dxa"/>
              <w:right w:w="0" w:type="dxa"/>
            </w:tcMar>
            <w:vAlign w:val="both"/>
          </w:tcPr>
          <w:p w14:paraId="64F259BB" w14:textId="77777777" w:rsidR="00A77B3E" w:rsidRPr="009F4207" w:rsidRDefault="00A77B3E">
            <w:r w:rsidRPr="009F4207">
              <w:t>42574</w:t>
            </w:r>
          </w:p>
        </w:tc>
        <w:tc>
          <w:tcPr>
            <w:tcW w:w="737" w:type="dxa"/>
            <w:tcBorders>
              <w:top w:val="nil"/>
              <w:left w:val="nil"/>
              <w:bottom w:val="nil"/>
              <w:right w:val="nil"/>
            </w:tcBorders>
            <w:tcMar>
              <w:top w:w="0" w:type="dxa"/>
              <w:left w:w="0" w:type="dxa"/>
              <w:bottom w:w="0" w:type="dxa"/>
              <w:right w:w="0" w:type="dxa"/>
            </w:tcMar>
            <w:vAlign w:val="both"/>
          </w:tcPr>
          <w:p w14:paraId="4069440F" w14:textId="77777777" w:rsidR="00A77B3E" w:rsidRPr="009F4207" w:rsidRDefault="00A77B3E">
            <w:r w:rsidRPr="009F4207">
              <w:t>42575</w:t>
            </w:r>
          </w:p>
        </w:tc>
        <w:tc>
          <w:tcPr>
            <w:tcW w:w="737" w:type="dxa"/>
            <w:tcBorders>
              <w:top w:val="nil"/>
              <w:left w:val="nil"/>
              <w:bottom w:val="nil"/>
              <w:right w:val="nil"/>
            </w:tcBorders>
            <w:tcMar>
              <w:top w:w="0" w:type="dxa"/>
              <w:left w:w="0" w:type="dxa"/>
              <w:bottom w:w="0" w:type="dxa"/>
              <w:right w:w="0" w:type="dxa"/>
            </w:tcMar>
            <w:vAlign w:val="both"/>
          </w:tcPr>
          <w:p w14:paraId="2164C739" w14:textId="77777777" w:rsidR="00A77B3E" w:rsidRPr="009F4207" w:rsidRDefault="00A77B3E">
            <w:r w:rsidRPr="009F4207">
              <w:t>42576</w:t>
            </w:r>
          </w:p>
        </w:tc>
        <w:tc>
          <w:tcPr>
            <w:tcW w:w="737" w:type="dxa"/>
            <w:tcBorders>
              <w:top w:val="nil"/>
              <w:left w:val="nil"/>
              <w:bottom w:val="nil"/>
              <w:right w:val="nil"/>
            </w:tcBorders>
            <w:tcMar>
              <w:top w:w="0" w:type="dxa"/>
              <w:left w:w="0" w:type="dxa"/>
              <w:bottom w:w="0" w:type="dxa"/>
              <w:right w:w="0" w:type="dxa"/>
            </w:tcMar>
            <w:vAlign w:val="both"/>
          </w:tcPr>
          <w:p w14:paraId="323B8C08" w14:textId="77777777" w:rsidR="00A77B3E" w:rsidRPr="009F4207" w:rsidRDefault="00A77B3E">
            <w:r w:rsidRPr="009F4207">
              <w:t>42581</w:t>
            </w:r>
          </w:p>
        </w:tc>
      </w:tr>
      <w:tr w:rsidR="00DD2E4B" w:rsidRPr="009F4207" w14:paraId="6285D3FB"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E5FAD9F" w14:textId="77777777" w:rsidR="00A77B3E" w:rsidRPr="009F4207" w:rsidRDefault="00A77B3E">
            <w:r w:rsidRPr="009F4207">
              <w:t>42584</w:t>
            </w:r>
          </w:p>
        </w:tc>
        <w:tc>
          <w:tcPr>
            <w:tcW w:w="737" w:type="dxa"/>
            <w:tcBorders>
              <w:top w:val="nil"/>
              <w:left w:val="nil"/>
              <w:bottom w:val="nil"/>
              <w:right w:val="nil"/>
            </w:tcBorders>
            <w:tcMar>
              <w:top w:w="0" w:type="dxa"/>
              <w:left w:w="0" w:type="dxa"/>
              <w:bottom w:w="0" w:type="dxa"/>
              <w:right w:w="0" w:type="dxa"/>
            </w:tcMar>
            <w:vAlign w:val="both"/>
          </w:tcPr>
          <w:p w14:paraId="1794893A" w14:textId="77777777" w:rsidR="00A77B3E" w:rsidRPr="009F4207" w:rsidRDefault="00A77B3E">
            <w:r w:rsidRPr="009F4207">
              <w:t>42587</w:t>
            </w:r>
          </w:p>
        </w:tc>
        <w:tc>
          <w:tcPr>
            <w:tcW w:w="737" w:type="dxa"/>
            <w:tcBorders>
              <w:top w:val="nil"/>
              <w:left w:val="nil"/>
              <w:bottom w:val="nil"/>
              <w:right w:val="nil"/>
            </w:tcBorders>
            <w:tcMar>
              <w:top w:w="0" w:type="dxa"/>
              <w:left w:w="0" w:type="dxa"/>
              <w:bottom w:w="0" w:type="dxa"/>
              <w:right w:w="0" w:type="dxa"/>
            </w:tcMar>
            <w:vAlign w:val="both"/>
          </w:tcPr>
          <w:p w14:paraId="38612F17" w14:textId="77777777" w:rsidR="00A77B3E" w:rsidRPr="009F4207" w:rsidRDefault="00A77B3E">
            <w:r w:rsidRPr="009F4207">
              <w:t>42588</w:t>
            </w:r>
          </w:p>
        </w:tc>
        <w:tc>
          <w:tcPr>
            <w:tcW w:w="737" w:type="dxa"/>
            <w:tcBorders>
              <w:top w:val="nil"/>
              <w:left w:val="nil"/>
              <w:bottom w:val="nil"/>
              <w:right w:val="nil"/>
            </w:tcBorders>
            <w:tcMar>
              <w:top w:w="0" w:type="dxa"/>
              <w:left w:w="0" w:type="dxa"/>
              <w:bottom w:w="0" w:type="dxa"/>
              <w:right w:w="0" w:type="dxa"/>
            </w:tcMar>
            <w:vAlign w:val="both"/>
          </w:tcPr>
          <w:p w14:paraId="035867F7" w14:textId="77777777" w:rsidR="00A77B3E" w:rsidRPr="009F4207" w:rsidRDefault="00A77B3E">
            <w:r w:rsidRPr="009F4207">
              <w:t>42590</w:t>
            </w:r>
          </w:p>
        </w:tc>
        <w:tc>
          <w:tcPr>
            <w:tcW w:w="737" w:type="dxa"/>
            <w:tcBorders>
              <w:top w:val="nil"/>
              <w:left w:val="nil"/>
              <w:bottom w:val="nil"/>
              <w:right w:val="nil"/>
            </w:tcBorders>
            <w:tcMar>
              <w:top w:w="0" w:type="dxa"/>
              <w:left w:w="0" w:type="dxa"/>
              <w:bottom w:w="0" w:type="dxa"/>
              <w:right w:w="0" w:type="dxa"/>
            </w:tcMar>
            <w:vAlign w:val="both"/>
          </w:tcPr>
          <w:p w14:paraId="719923B4" w14:textId="77777777" w:rsidR="00A77B3E" w:rsidRPr="009F4207" w:rsidRDefault="00A77B3E">
            <w:r w:rsidRPr="009F4207">
              <w:t>42593</w:t>
            </w:r>
          </w:p>
        </w:tc>
        <w:tc>
          <w:tcPr>
            <w:tcW w:w="737" w:type="dxa"/>
            <w:tcBorders>
              <w:top w:val="nil"/>
              <w:left w:val="nil"/>
              <w:bottom w:val="nil"/>
              <w:right w:val="nil"/>
            </w:tcBorders>
            <w:tcMar>
              <w:top w:w="0" w:type="dxa"/>
              <w:left w:w="0" w:type="dxa"/>
              <w:bottom w:w="0" w:type="dxa"/>
              <w:right w:w="0" w:type="dxa"/>
            </w:tcMar>
            <w:vAlign w:val="both"/>
          </w:tcPr>
          <w:p w14:paraId="1AFB9A58" w14:textId="77777777" w:rsidR="00A77B3E" w:rsidRPr="009F4207" w:rsidRDefault="00A77B3E">
            <w:r w:rsidRPr="009F4207">
              <w:t>42596</w:t>
            </w:r>
          </w:p>
        </w:tc>
        <w:tc>
          <w:tcPr>
            <w:tcW w:w="737" w:type="dxa"/>
            <w:tcBorders>
              <w:top w:val="nil"/>
              <w:left w:val="nil"/>
              <w:bottom w:val="nil"/>
              <w:right w:val="nil"/>
            </w:tcBorders>
            <w:tcMar>
              <w:top w:w="0" w:type="dxa"/>
              <w:left w:w="0" w:type="dxa"/>
              <w:bottom w:w="0" w:type="dxa"/>
              <w:right w:w="0" w:type="dxa"/>
            </w:tcMar>
            <w:vAlign w:val="both"/>
          </w:tcPr>
          <w:p w14:paraId="415CCF73" w14:textId="77777777" w:rsidR="00A77B3E" w:rsidRPr="009F4207" w:rsidRDefault="00A77B3E">
            <w:r w:rsidRPr="009F4207">
              <w:t>42599</w:t>
            </w:r>
          </w:p>
        </w:tc>
        <w:tc>
          <w:tcPr>
            <w:tcW w:w="737" w:type="dxa"/>
            <w:tcBorders>
              <w:top w:val="nil"/>
              <w:left w:val="nil"/>
              <w:bottom w:val="nil"/>
              <w:right w:val="nil"/>
            </w:tcBorders>
            <w:tcMar>
              <w:top w:w="0" w:type="dxa"/>
              <w:left w:w="0" w:type="dxa"/>
              <w:bottom w:w="0" w:type="dxa"/>
              <w:right w:w="0" w:type="dxa"/>
            </w:tcMar>
            <w:vAlign w:val="both"/>
          </w:tcPr>
          <w:p w14:paraId="208F526F" w14:textId="77777777" w:rsidR="00A77B3E" w:rsidRPr="009F4207" w:rsidRDefault="00A77B3E">
            <w:r w:rsidRPr="009F4207">
              <w:t>42602</w:t>
            </w:r>
          </w:p>
        </w:tc>
        <w:tc>
          <w:tcPr>
            <w:tcW w:w="737" w:type="dxa"/>
            <w:tcBorders>
              <w:top w:val="nil"/>
              <w:left w:val="nil"/>
              <w:bottom w:val="nil"/>
              <w:right w:val="nil"/>
            </w:tcBorders>
            <w:tcMar>
              <w:top w:w="0" w:type="dxa"/>
              <w:left w:w="0" w:type="dxa"/>
              <w:bottom w:w="0" w:type="dxa"/>
              <w:right w:w="0" w:type="dxa"/>
            </w:tcMar>
            <w:vAlign w:val="both"/>
          </w:tcPr>
          <w:p w14:paraId="355A3621" w14:textId="77777777" w:rsidR="00A77B3E" w:rsidRPr="009F4207" w:rsidRDefault="00A77B3E">
            <w:r w:rsidRPr="009F4207">
              <w:t>42605</w:t>
            </w:r>
          </w:p>
        </w:tc>
        <w:tc>
          <w:tcPr>
            <w:tcW w:w="737" w:type="dxa"/>
            <w:tcBorders>
              <w:top w:val="nil"/>
              <w:left w:val="nil"/>
              <w:bottom w:val="nil"/>
              <w:right w:val="nil"/>
            </w:tcBorders>
            <w:tcMar>
              <w:top w:w="0" w:type="dxa"/>
              <w:left w:w="0" w:type="dxa"/>
              <w:bottom w:w="0" w:type="dxa"/>
              <w:right w:w="0" w:type="dxa"/>
            </w:tcMar>
            <w:vAlign w:val="both"/>
          </w:tcPr>
          <w:p w14:paraId="60DB669B" w14:textId="77777777" w:rsidR="00A77B3E" w:rsidRPr="009F4207" w:rsidRDefault="00A77B3E">
            <w:r w:rsidRPr="009F4207">
              <w:t>42608</w:t>
            </w:r>
          </w:p>
        </w:tc>
        <w:tc>
          <w:tcPr>
            <w:tcW w:w="737" w:type="dxa"/>
            <w:tcBorders>
              <w:top w:val="nil"/>
              <w:left w:val="nil"/>
              <w:bottom w:val="nil"/>
              <w:right w:val="nil"/>
            </w:tcBorders>
            <w:tcMar>
              <w:top w:w="0" w:type="dxa"/>
              <w:left w:w="0" w:type="dxa"/>
              <w:bottom w:w="0" w:type="dxa"/>
              <w:right w:w="0" w:type="dxa"/>
            </w:tcMar>
            <w:vAlign w:val="both"/>
          </w:tcPr>
          <w:p w14:paraId="5BFC213F" w14:textId="77777777" w:rsidR="00A77B3E" w:rsidRPr="009F4207" w:rsidRDefault="00A77B3E">
            <w:r w:rsidRPr="009F4207">
              <w:t>42610</w:t>
            </w:r>
          </w:p>
        </w:tc>
        <w:tc>
          <w:tcPr>
            <w:tcW w:w="737" w:type="dxa"/>
            <w:tcBorders>
              <w:top w:val="nil"/>
              <w:left w:val="nil"/>
              <w:bottom w:val="nil"/>
              <w:right w:val="nil"/>
            </w:tcBorders>
            <w:tcMar>
              <w:top w:w="0" w:type="dxa"/>
              <w:left w:w="0" w:type="dxa"/>
              <w:bottom w:w="0" w:type="dxa"/>
              <w:right w:w="0" w:type="dxa"/>
            </w:tcMar>
            <w:vAlign w:val="both"/>
          </w:tcPr>
          <w:p w14:paraId="72945F07" w14:textId="77777777" w:rsidR="00A77B3E" w:rsidRPr="009F4207" w:rsidRDefault="00A77B3E">
            <w:r w:rsidRPr="009F4207">
              <w:t>42611</w:t>
            </w:r>
          </w:p>
        </w:tc>
        <w:tc>
          <w:tcPr>
            <w:tcW w:w="737" w:type="dxa"/>
            <w:tcBorders>
              <w:top w:val="nil"/>
              <w:left w:val="nil"/>
              <w:bottom w:val="nil"/>
              <w:right w:val="nil"/>
            </w:tcBorders>
            <w:tcMar>
              <w:top w:w="0" w:type="dxa"/>
              <w:left w:w="0" w:type="dxa"/>
              <w:bottom w:w="0" w:type="dxa"/>
              <w:right w:w="0" w:type="dxa"/>
            </w:tcMar>
            <w:vAlign w:val="both"/>
          </w:tcPr>
          <w:p w14:paraId="410E7406" w14:textId="77777777" w:rsidR="00A77B3E" w:rsidRPr="009F4207" w:rsidRDefault="00A77B3E">
            <w:r w:rsidRPr="009F4207">
              <w:t>42614</w:t>
            </w:r>
          </w:p>
        </w:tc>
      </w:tr>
      <w:tr w:rsidR="00DD2E4B" w:rsidRPr="009F4207" w14:paraId="2552492B"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322412A" w14:textId="77777777" w:rsidR="00A77B3E" w:rsidRPr="009F4207" w:rsidRDefault="00A77B3E">
            <w:r w:rsidRPr="009F4207">
              <w:t>42615</w:t>
            </w:r>
          </w:p>
        </w:tc>
        <w:tc>
          <w:tcPr>
            <w:tcW w:w="737" w:type="dxa"/>
            <w:tcBorders>
              <w:top w:val="nil"/>
              <w:left w:val="nil"/>
              <w:bottom w:val="nil"/>
              <w:right w:val="nil"/>
            </w:tcBorders>
            <w:tcMar>
              <w:top w:w="0" w:type="dxa"/>
              <w:left w:w="0" w:type="dxa"/>
              <w:bottom w:w="0" w:type="dxa"/>
              <w:right w:w="0" w:type="dxa"/>
            </w:tcMar>
            <w:vAlign w:val="both"/>
          </w:tcPr>
          <w:p w14:paraId="142AC133" w14:textId="77777777" w:rsidR="00A77B3E" w:rsidRPr="009F4207" w:rsidRDefault="00A77B3E">
            <w:r w:rsidRPr="009F4207">
              <w:t>42617</w:t>
            </w:r>
          </w:p>
        </w:tc>
        <w:tc>
          <w:tcPr>
            <w:tcW w:w="737" w:type="dxa"/>
            <w:tcBorders>
              <w:top w:val="nil"/>
              <w:left w:val="nil"/>
              <w:bottom w:val="nil"/>
              <w:right w:val="nil"/>
            </w:tcBorders>
            <w:tcMar>
              <w:top w:w="0" w:type="dxa"/>
              <w:left w:w="0" w:type="dxa"/>
              <w:bottom w:w="0" w:type="dxa"/>
              <w:right w:w="0" w:type="dxa"/>
            </w:tcMar>
            <w:vAlign w:val="both"/>
          </w:tcPr>
          <w:p w14:paraId="47428C4E" w14:textId="77777777" w:rsidR="00A77B3E" w:rsidRPr="009F4207" w:rsidRDefault="00A77B3E">
            <w:r w:rsidRPr="009F4207">
              <w:t>42620</w:t>
            </w:r>
          </w:p>
        </w:tc>
        <w:tc>
          <w:tcPr>
            <w:tcW w:w="737" w:type="dxa"/>
            <w:tcBorders>
              <w:top w:val="nil"/>
              <w:left w:val="nil"/>
              <w:bottom w:val="nil"/>
              <w:right w:val="nil"/>
            </w:tcBorders>
            <w:tcMar>
              <w:top w:w="0" w:type="dxa"/>
              <w:left w:w="0" w:type="dxa"/>
              <w:bottom w:w="0" w:type="dxa"/>
              <w:right w:w="0" w:type="dxa"/>
            </w:tcMar>
            <w:vAlign w:val="both"/>
          </w:tcPr>
          <w:p w14:paraId="5F0D70D0" w14:textId="77777777" w:rsidR="00A77B3E" w:rsidRPr="009F4207" w:rsidRDefault="00A77B3E">
            <w:r w:rsidRPr="009F4207">
              <w:t>42622</w:t>
            </w:r>
          </w:p>
        </w:tc>
        <w:tc>
          <w:tcPr>
            <w:tcW w:w="737" w:type="dxa"/>
            <w:tcBorders>
              <w:top w:val="nil"/>
              <w:left w:val="nil"/>
              <w:bottom w:val="nil"/>
              <w:right w:val="nil"/>
            </w:tcBorders>
            <w:tcMar>
              <w:top w:w="0" w:type="dxa"/>
              <w:left w:w="0" w:type="dxa"/>
              <w:bottom w:w="0" w:type="dxa"/>
              <w:right w:w="0" w:type="dxa"/>
            </w:tcMar>
            <w:vAlign w:val="both"/>
          </w:tcPr>
          <w:p w14:paraId="21ADCBA8" w14:textId="77777777" w:rsidR="00A77B3E" w:rsidRPr="009F4207" w:rsidRDefault="00A77B3E">
            <w:r w:rsidRPr="009F4207">
              <w:t>42623</w:t>
            </w:r>
          </w:p>
        </w:tc>
        <w:tc>
          <w:tcPr>
            <w:tcW w:w="737" w:type="dxa"/>
            <w:tcBorders>
              <w:top w:val="nil"/>
              <w:left w:val="nil"/>
              <w:bottom w:val="nil"/>
              <w:right w:val="nil"/>
            </w:tcBorders>
            <w:tcMar>
              <w:top w:w="0" w:type="dxa"/>
              <w:left w:w="0" w:type="dxa"/>
              <w:bottom w:w="0" w:type="dxa"/>
              <w:right w:w="0" w:type="dxa"/>
            </w:tcMar>
            <w:vAlign w:val="both"/>
          </w:tcPr>
          <w:p w14:paraId="236ABBAF" w14:textId="77777777" w:rsidR="00A77B3E" w:rsidRPr="009F4207" w:rsidRDefault="00A77B3E">
            <w:r w:rsidRPr="009F4207">
              <w:t>42626</w:t>
            </w:r>
          </w:p>
        </w:tc>
        <w:tc>
          <w:tcPr>
            <w:tcW w:w="737" w:type="dxa"/>
            <w:tcBorders>
              <w:top w:val="nil"/>
              <w:left w:val="nil"/>
              <w:bottom w:val="nil"/>
              <w:right w:val="nil"/>
            </w:tcBorders>
            <w:tcMar>
              <w:top w:w="0" w:type="dxa"/>
              <w:left w:w="0" w:type="dxa"/>
              <w:bottom w:w="0" w:type="dxa"/>
              <w:right w:w="0" w:type="dxa"/>
            </w:tcMar>
            <w:vAlign w:val="both"/>
          </w:tcPr>
          <w:p w14:paraId="50AEDF45" w14:textId="77777777" w:rsidR="00A77B3E" w:rsidRPr="009F4207" w:rsidRDefault="00A77B3E">
            <w:r w:rsidRPr="009F4207">
              <w:t>42629</w:t>
            </w:r>
          </w:p>
        </w:tc>
        <w:tc>
          <w:tcPr>
            <w:tcW w:w="737" w:type="dxa"/>
            <w:tcBorders>
              <w:top w:val="nil"/>
              <w:left w:val="nil"/>
              <w:bottom w:val="nil"/>
              <w:right w:val="nil"/>
            </w:tcBorders>
            <w:tcMar>
              <w:top w:w="0" w:type="dxa"/>
              <w:left w:w="0" w:type="dxa"/>
              <w:bottom w:w="0" w:type="dxa"/>
              <w:right w:w="0" w:type="dxa"/>
            </w:tcMar>
            <w:vAlign w:val="both"/>
          </w:tcPr>
          <w:p w14:paraId="5FB84AD5" w14:textId="77777777" w:rsidR="00A77B3E" w:rsidRPr="009F4207" w:rsidRDefault="00A77B3E">
            <w:r w:rsidRPr="009F4207">
              <w:t>42632</w:t>
            </w:r>
          </w:p>
        </w:tc>
        <w:tc>
          <w:tcPr>
            <w:tcW w:w="737" w:type="dxa"/>
            <w:tcBorders>
              <w:top w:val="nil"/>
              <w:left w:val="nil"/>
              <w:bottom w:val="nil"/>
              <w:right w:val="nil"/>
            </w:tcBorders>
            <w:tcMar>
              <w:top w:w="0" w:type="dxa"/>
              <w:left w:w="0" w:type="dxa"/>
              <w:bottom w:w="0" w:type="dxa"/>
              <w:right w:w="0" w:type="dxa"/>
            </w:tcMar>
            <w:vAlign w:val="both"/>
          </w:tcPr>
          <w:p w14:paraId="3C1BB561" w14:textId="77777777" w:rsidR="00A77B3E" w:rsidRPr="009F4207" w:rsidRDefault="00A77B3E">
            <w:r w:rsidRPr="009F4207">
              <w:t>42635</w:t>
            </w:r>
          </w:p>
        </w:tc>
        <w:tc>
          <w:tcPr>
            <w:tcW w:w="737" w:type="dxa"/>
            <w:tcBorders>
              <w:top w:val="nil"/>
              <w:left w:val="nil"/>
              <w:bottom w:val="nil"/>
              <w:right w:val="nil"/>
            </w:tcBorders>
            <w:tcMar>
              <w:top w:w="0" w:type="dxa"/>
              <w:left w:w="0" w:type="dxa"/>
              <w:bottom w:w="0" w:type="dxa"/>
              <w:right w:w="0" w:type="dxa"/>
            </w:tcMar>
            <w:vAlign w:val="both"/>
          </w:tcPr>
          <w:p w14:paraId="0E0A2894" w14:textId="77777777" w:rsidR="00A77B3E" w:rsidRPr="009F4207" w:rsidRDefault="00A77B3E">
            <w:r w:rsidRPr="009F4207">
              <w:t>42638</w:t>
            </w:r>
          </w:p>
        </w:tc>
        <w:tc>
          <w:tcPr>
            <w:tcW w:w="737" w:type="dxa"/>
            <w:tcBorders>
              <w:top w:val="nil"/>
              <w:left w:val="nil"/>
              <w:bottom w:val="nil"/>
              <w:right w:val="nil"/>
            </w:tcBorders>
            <w:tcMar>
              <w:top w:w="0" w:type="dxa"/>
              <w:left w:w="0" w:type="dxa"/>
              <w:bottom w:w="0" w:type="dxa"/>
              <w:right w:w="0" w:type="dxa"/>
            </w:tcMar>
            <w:vAlign w:val="both"/>
          </w:tcPr>
          <w:p w14:paraId="36C35D2E" w14:textId="77777777" w:rsidR="00A77B3E" w:rsidRPr="009F4207" w:rsidRDefault="00A77B3E">
            <w:r w:rsidRPr="009F4207">
              <w:t>42641</w:t>
            </w:r>
          </w:p>
        </w:tc>
        <w:tc>
          <w:tcPr>
            <w:tcW w:w="737" w:type="dxa"/>
            <w:tcBorders>
              <w:top w:val="nil"/>
              <w:left w:val="nil"/>
              <w:bottom w:val="nil"/>
              <w:right w:val="nil"/>
            </w:tcBorders>
            <w:tcMar>
              <w:top w:w="0" w:type="dxa"/>
              <w:left w:w="0" w:type="dxa"/>
              <w:bottom w:w="0" w:type="dxa"/>
              <w:right w:w="0" w:type="dxa"/>
            </w:tcMar>
            <w:vAlign w:val="both"/>
          </w:tcPr>
          <w:p w14:paraId="7FDA7603" w14:textId="77777777" w:rsidR="00A77B3E" w:rsidRPr="009F4207" w:rsidRDefault="00A77B3E">
            <w:r w:rsidRPr="009F4207">
              <w:t>42644</w:t>
            </w:r>
          </w:p>
        </w:tc>
        <w:tc>
          <w:tcPr>
            <w:tcW w:w="737" w:type="dxa"/>
            <w:tcBorders>
              <w:top w:val="nil"/>
              <w:left w:val="nil"/>
              <w:bottom w:val="nil"/>
              <w:right w:val="nil"/>
            </w:tcBorders>
            <w:tcMar>
              <w:top w:w="0" w:type="dxa"/>
              <w:left w:w="0" w:type="dxa"/>
              <w:bottom w:w="0" w:type="dxa"/>
              <w:right w:w="0" w:type="dxa"/>
            </w:tcMar>
            <w:vAlign w:val="both"/>
          </w:tcPr>
          <w:p w14:paraId="7AEE5C27" w14:textId="77777777" w:rsidR="00A77B3E" w:rsidRPr="009F4207" w:rsidRDefault="00A77B3E">
            <w:r w:rsidRPr="009F4207">
              <w:t>42647</w:t>
            </w:r>
          </w:p>
        </w:tc>
      </w:tr>
      <w:tr w:rsidR="00DD2E4B" w:rsidRPr="009F4207" w14:paraId="540808A3"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0CDB9FB" w14:textId="77777777" w:rsidR="00A77B3E" w:rsidRPr="009F4207" w:rsidRDefault="00A77B3E">
            <w:r w:rsidRPr="009F4207">
              <w:t>42650</w:t>
            </w:r>
          </w:p>
        </w:tc>
        <w:tc>
          <w:tcPr>
            <w:tcW w:w="737" w:type="dxa"/>
            <w:tcBorders>
              <w:top w:val="nil"/>
              <w:left w:val="nil"/>
              <w:bottom w:val="nil"/>
              <w:right w:val="nil"/>
            </w:tcBorders>
            <w:tcMar>
              <w:top w:w="0" w:type="dxa"/>
              <w:left w:w="0" w:type="dxa"/>
              <w:bottom w:w="0" w:type="dxa"/>
              <w:right w:w="0" w:type="dxa"/>
            </w:tcMar>
            <w:vAlign w:val="both"/>
          </w:tcPr>
          <w:p w14:paraId="4F64B756" w14:textId="77777777" w:rsidR="00A77B3E" w:rsidRPr="009F4207" w:rsidRDefault="00A77B3E">
            <w:r w:rsidRPr="009F4207">
              <w:t>42651</w:t>
            </w:r>
          </w:p>
        </w:tc>
        <w:tc>
          <w:tcPr>
            <w:tcW w:w="737" w:type="dxa"/>
            <w:tcBorders>
              <w:top w:val="nil"/>
              <w:left w:val="nil"/>
              <w:bottom w:val="nil"/>
              <w:right w:val="nil"/>
            </w:tcBorders>
            <w:tcMar>
              <w:top w:w="0" w:type="dxa"/>
              <w:left w:w="0" w:type="dxa"/>
              <w:bottom w:w="0" w:type="dxa"/>
              <w:right w:w="0" w:type="dxa"/>
            </w:tcMar>
            <w:vAlign w:val="both"/>
          </w:tcPr>
          <w:p w14:paraId="65DA4052" w14:textId="77777777" w:rsidR="00A77B3E" w:rsidRPr="009F4207" w:rsidRDefault="00A77B3E">
            <w:r w:rsidRPr="009F4207">
              <w:t>42652</w:t>
            </w:r>
          </w:p>
        </w:tc>
        <w:tc>
          <w:tcPr>
            <w:tcW w:w="737" w:type="dxa"/>
            <w:tcBorders>
              <w:top w:val="nil"/>
              <w:left w:val="nil"/>
              <w:bottom w:val="nil"/>
              <w:right w:val="nil"/>
            </w:tcBorders>
            <w:tcMar>
              <w:top w:w="0" w:type="dxa"/>
              <w:left w:w="0" w:type="dxa"/>
              <w:bottom w:w="0" w:type="dxa"/>
              <w:right w:w="0" w:type="dxa"/>
            </w:tcMar>
            <w:vAlign w:val="both"/>
          </w:tcPr>
          <w:p w14:paraId="00E28114" w14:textId="77777777" w:rsidR="00A77B3E" w:rsidRPr="009F4207" w:rsidRDefault="00A77B3E">
            <w:r w:rsidRPr="009F4207">
              <w:t>42653</w:t>
            </w:r>
          </w:p>
        </w:tc>
        <w:tc>
          <w:tcPr>
            <w:tcW w:w="737" w:type="dxa"/>
            <w:tcBorders>
              <w:top w:val="nil"/>
              <w:left w:val="nil"/>
              <w:bottom w:val="nil"/>
              <w:right w:val="nil"/>
            </w:tcBorders>
            <w:tcMar>
              <w:top w:w="0" w:type="dxa"/>
              <w:left w:w="0" w:type="dxa"/>
              <w:bottom w:w="0" w:type="dxa"/>
              <w:right w:w="0" w:type="dxa"/>
            </w:tcMar>
            <w:vAlign w:val="both"/>
          </w:tcPr>
          <w:p w14:paraId="0C7E9657" w14:textId="77777777" w:rsidR="00A77B3E" w:rsidRPr="009F4207" w:rsidRDefault="00A77B3E">
            <w:r w:rsidRPr="009F4207">
              <w:t>42656</w:t>
            </w:r>
          </w:p>
        </w:tc>
        <w:tc>
          <w:tcPr>
            <w:tcW w:w="737" w:type="dxa"/>
            <w:tcBorders>
              <w:top w:val="nil"/>
              <w:left w:val="nil"/>
              <w:bottom w:val="nil"/>
              <w:right w:val="nil"/>
            </w:tcBorders>
            <w:tcMar>
              <w:top w:w="0" w:type="dxa"/>
              <w:left w:w="0" w:type="dxa"/>
              <w:bottom w:w="0" w:type="dxa"/>
              <w:right w:w="0" w:type="dxa"/>
            </w:tcMar>
            <w:vAlign w:val="both"/>
          </w:tcPr>
          <w:p w14:paraId="6F5A3250" w14:textId="77777777" w:rsidR="00A77B3E" w:rsidRPr="009F4207" w:rsidRDefault="00A77B3E">
            <w:r w:rsidRPr="009F4207">
              <w:t>42662</w:t>
            </w:r>
          </w:p>
        </w:tc>
        <w:tc>
          <w:tcPr>
            <w:tcW w:w="737" w:type="dxa"/>
            <w:tcBorders>
              <w:top w:val="nil"/>
              <w:left w:val="nil"/>
              <w:bottom w:val="nil"/>
              <w:right w:val="nil"/>
            </w:tcBorders>
            <w:tcMar>
              <w:top w:w="0" w:type="dxa"/>
              <w:left w:w="0" w:type="dxa"/>
              <w:bottom w:w="0" w:type="dxa"/>
              <w:right w:w="0" w:type="dxa"/>
            </w:tcMar>
            <w:vAlign w:val="both"/>
          </w:tcPr>
          <w:p w14:paraId="724920EE" w14:textId="77777777" w:rsidR="00A77B3E" w:rsidRPr="009F4207" w:rsidRDefault="00A77B3E">
            <w:r w:rsidRPr="009F4207">
              <w:t>42665</w:t>
            </w:r>
          </w:p>
        </w:tc>
        <w:tc>
          <w:tcPr>
            <w:tcW w:w="737" w:type="dxa"/>
            <w:tcBorders>
              <w:top w:val="nil"/>
              <w:left w:val="nil"/>
              <w:bottom w:val="nil"/>
              <w:right w:val="nil"/>
            </w:tcBorders>
            <w:tcMar>
              <w:top w:w="0" w:type="dxa"/>
              <w:left w:w="0" w:type="dxa"/>
              <w:bottom w:w="0" w:type="dxa"/>
              <w:right w:w="0" w:type="dxa"/>
            </w:tcMar>
            <w:vAlign w:val="both"/>
          </w:tcPr>
          <w:p w14:paraId="7A81486A" w14:textId="77777777" w:rsidR="00A77B3E" w:rsidRPr="009F4207" w:rsidRDefault="00A77B3E">
            <w:r w:rsidRPr="009F4207">
              <w:t>42667</w:t>
            </w:r>
          </w:p>
        </w:tc>
        <w:tc>
          <w:tcPr>
            <w:tcW w:w="737" w:type="dxa"/>
            <w:tcBorders>
              <w:top w:val="nil"/>
              <w:left w:val="nil"/>
              <w:bottom w:val="nil"/>
              <w:right w:val="nil"/>
            </w:tcBorders>
            <w:tcMar>
              <w:top w:w="0" w:type="dxa"/>
              <w:left w:w="0" w:type="dxa"/>
              <w:bottom w:w="0" w:type="dxa"/>
              <w:right w:w="0" w:type="dxa"/>
            </w:tcMar>
            <w:vAlign w:val="both"/>
          </w:tcPr>
          <w:p w14:paraId="4CC3F162" w14:textId="77777777" w:rsidR="00A77B3E" w:rsidRPr="009F4207" w:rsidRDefault="00A77B3E">
            <w:r w:rsidRPr="009F4207">
              <w:t>42668</w:t>
            </w:r>
          </w:p>
        </w:tc>
        <w:tc>
          <w:tcPr>
            <w:tcW w:w="737" w:type="dxa"/>
            <w:tcBorders>
              <w:top w:val="nil"/>
              <w:left w:val="nil"/>
              <w:bottom w:val="nil"/>
              <w:right w:val="nil"/>
            </w:tcBorders>
            <w:tcMar>
              <w:top w:w="0" w:type="dxa"/>
              <w:left w:w="0" w:type="dxa"/>
              <w:bottom w:w="0" w:type="dxa"/>
              <w:right w:w="0" w:type="dxa"/>
            </w:tcMar>
            <w:vAlign w:val="both"/>
          </w:tcPr>
          <w:p w14:paraId="14102594" w14:textId="77777777" w:rsidR="00A77B3E" w:rsidRPr="009F4207" w:rsidRDefault="00A77B3E">
            <w:r w:rsidRPr="009F4207">
              <w:t>42672</w:t>
            </w:r>
          </w:p>
        </w:tc>
        <w:tc>
          <w:tcPr>
            <w:tcW w:w="737" w:type="dxa"/>
            <w:tcBorders>
              <w:top w:val="nil"/>
              <w:left w:val="nil"/>
              <w:bottom w:val="nil"/>
              <w:right w:val="nil"/>
            </w:tcBorders>
            <w:tcMar>
              <w:top w:w="0" w:type="dxa"/>
              <w:left w:w="0" w:type="dxa"/>
              <w:bottom w:w="0" w:type="dxa"/>
              <w:right w:w="0" w:type="dxa"/>
            </w:tcMar>
            <w:vAlign w:val="both"/>
          </w:tcPr>
          <w:p w14:paraId="4A7E6499" w14:textId="77777777" w:rsidR="00A77B3E" w:rsidRPr="009F4207" w:rsidRDefault="00A77B3E">
            <w:r w:rsidRPr="009F4207">
              <w:t>42673</w:t>
            </w:r>
          </w:p>
        </w:tc>
        <w:tc>
          <w:tcPr>
            <w:tcW w:w="737" w:type="dxa"/>
            <w:tcBorders>
              <w:top w:val="nil"/>
              <w:left w:val="nil"/>
              <w:bottom w:val="nil"/>
              <w:right w:val="nil"/>
            </w:tcBorders>
            <w:tcMar>
              <w:top w:w="0" w:type="dxa"/>
              <w:left w:w="0" w:type="dxa"/>
              <w:bottom w:w="0" w:type="dxa"/>
              <w:right w:w="0" w:type="dxa"/>
            </w:tcMar>
            <w:vAlign w:val="both"/>
          </w:tcPr>
          <w:p w14:paraId="6DE62682" w14:textId="77777777" w:rsidR="00A77B3E" w:rsidRPr="009F4207" w:rsidRDefault="00A77B3E">
            <w:r w:rsidRPr="009F4207">
              <w:t>42676</w:t>
            </w:r>
          </w:p>
        </w:tc>
        <w:tc>
          <w:tcPr>
            <w:tcW w:w="737" w:type="dxa"/>
            <w:tcBorders>
              <w:top w:val="nil"/>
              <w:left w:val="nil"/>
              <w:bottom w:val="nil"/>
              <w:right w:val="nil"/>
            </w:tcBorders>
            <w:tcMar>
              <w:top w:w="0" w:type="dxa"/>
              <w:left w:w="0" w:type="dxa"/>
              <w:bottom w:w="0" w:type="dxa"/>
              <w:right w:w="0" w:type="dxa"/>
            </w:tcMar>
            <w:vAlign w:val="both"/>
          </w:tcPr>
          <w:p w14:paraId="31603CC4" w14:textId="77777777" w:rsidR="00A77B3E" w:rsidRPr="009F4207" w:rsidRDefault="00A77B3E">
            <w:r w:rsidRPr="009F4207">
              <w:t>42677</w:t>
            </w:r>
          </w:p>
        </w:tc>
      </w:tr>
      <w:tr w:rsidR="00DD2E4B" w:rsidRPr="009F4207" w14:paraId="5AD453F7"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3404276" w14:textId="77777777" w:rsidR="00A77B3E" w:rsidRPr="009F4207" w:rsidRDefault="00A77B3E">
            <w:r w:rsidRPr="009F4207">
              <w:t>42680</w:t>
            </w:r>
          </w:p>
        </w:tc>
        <w:tc>
          <w:tcPr>
            <w:tcW w:w="737" w:type="dxa"/>
            <w:tcBorders>
              <w:top w:val="nil"/>
              <w:left w:val="nil"/>
              <w:bottom w:val="nil"/>
              <w:right w:val="nil"/>
            </w:tcBorders>
            <w:tcMar>
              <w:top w:w="0" w:type="dxa"/>
              <w:left w:w="0" w:type="dxa"/>
              <w:bottom w:w="0" w:type="dxa"/>
              <w:right w:w="0" w:type="dxa"/>
            </w:tcMar>
            <w:vAlign w:val="both"/>
          </w:tcPr>
          <w:p w14:paraId="63427C43" w14:textId="77777777" w:rsidR="00A77B3E" w:rsidRPr="009F4207" w:rsidRDefault="00A77B3E">
            <w:r w:rsidRPr="009F4207">
              <w:t>42683</w:t>
            </w:r>
          </w:p>
        </w:tc>
        <w:tc>
          <w:tcPr>
            <w:tcW w:w="737" w:type="dxa"/>
            <w:tcBorders>
              <w:top w:val="nil"/>
              <w:left w:val="nil"/>
              <w:bottom w:val="nil"/>
              <w:right w:val="nil"/>
            </w:tcBorders>
            <w:tcMar>
              <w:top w:w="0" w:type="dxa"/>
              <w:left w:w="0" w:type="dxa"/>
              <w:bottom w:w="0" w:type="dxa"/>
              <w:right w:w="0" w:type="dxa"/>
            </w:tcMar>
            <w:vAlign w:val="both"/>
          </w:tcPr>
          <w:p w14:paraId="08A5F68D" w14:textId="77777777" w:rsidR="00A77B3E" w:rsidRPr="009F4207" w:rsidRDefault="00A77B3E">
            <w:r w:rsidRPr="009F4207">
              <w:t>42686</w:t>
            </w:r>
          </w:p>
        </w:tc>
        <w:tc>
          <w:tcPr>
            <w:tcW w:w="737" w:type="dxa"/>
            <w:tcBorders>
              <w:top w:val="nil"/>
              <w:left w:val="nil"/>
              <w:bottom w:val="nil"/>
              <w:right w:val="nil"/>
            </w:tcBorders>
            <w:tcMar>
              <w:top w:w="0" w:type="dxa"/>
              <w:left w:w="0" w:type="dxa"/>
              <w:bottom w:w="0" w:type="dxa"/>
              <w:right w:w="0" w:type="dxa"/>
            </w:tcMar>
            <w:vAlign w:val="both"/>
          </w:tcPr>
          <w:p w14:paraId="61F03B63" w14:textId="77777777" w:rsidR="00A77B3E" w:rsidRPr="009F4207" w:rsidRDefault="00A77B3E">
            <w:r w:rsidRPr="009F4207">
              <w:t>42689</w:t>
            </w:r>
          </w:p>
        </w:tc>
        <w:tc>
          <w:tcPr>
            <w:tcW w:w="737" w:type="dxa"/>
            <w:tcBorders>
              <w:top w:val="nil"/>
              <w:left w:val="nil"/>
              <w:bottom w:val="nil"/>
              <w:right w:val="nil"/>
            </w:tcBorders>
            <w:tcMar>
              <w:top w:w="0" w:type="dxa"/>
              <w:left w:w="0" w:type="dxa"/>
              <w:bottom w:w="0" w:type="dxa"/>
              <w:right w:w="0" w:type="dxa"/>
            </w:tcMar>
            <w:vAlign w:val="both"/>
          </w:tcPr>
          <w:p w14:paraId="58233FB2" w14:textId="77777777" w:rsidR="00A77B3E" w:rsidRPr="009F4207" w:rsidRDefault="00A77B3E">
            <w:r w:rsidRPr="009F4207">
              <w:t>42692</w:t>
            </w:r>
          </w:p>
        </w:tc>
        <w:tc>
          <w:tcPr>
            <w:tcW w:w="737" w:type="dxa"/>
            <w:tcBorders>
              <w:top w:val="nil"/>
              <w:left w:val="nil"/>
              <w:bottom w:val="nil"/>
              <w:right w:val="nil"/>
            </w:tcBorders>
            <w:tcMar>
              <w:top w:w="0" w:type="dxa"/>
              <w:left w:w="0" w:type="dxa"/>
              <w:bottom w:w="0" w:type="dxa"/>
              <w:right w:w="0" w:type="dxa"/>
            </w:tcMar>
            <w:vAlign w:val="both"/>
          </w:tcPr>
          <w:p w14:paraId="5B4F7DBB" w14:textId="77777777" w:rsidR="00A77B3E" w:rsidRPr="009F4207" w:rsidRDefault="00A77B3E">
            <w:r w:rsidRPr="009F4207">
              <w:t>42695</w:t>
            </w:r>
          </w:p>
        </w:tc>
        <w:tc>
          <w:tcPr>
            <w:tcW w:w="737" w:type="dxa"/>
            <w:tcBorders>
              <w:top w:val="nil"/>
              <w:left w:val="nil"/>
              <w:bottom w:val="nil"/>
              <w:right w:val="nil"/>
            </w:tcBorders>
            <w:tcMar>
              <w:top w:w="0" w:type="dxa"/>
              <w:left w:w="0" w:type="dxa"/>
              <w:bottom w:w="0" w:type="dxa"/>
              <w:right w:w="0" w:type="dxa"/>
            </w:tcMar>
            <w:vAlign w:val="both"/>
          </w:tcPr>
          <w:p w14:paraId="1397689F" w14:textId="77777777" w:rsidR="00A77B3E" w:rsidRPr="009F4207" w:rsidRDefault="00A77B3E">
            <w:r w:rsidRPr="009F4207">
              <w:t>42698</w:t>
            </w:r>
          </w:p>
        </w:tc>
        <w:tc>
          <w:tcPr>
            <w:tcW w:w="737" w:type="dxa"/>
            <w:tcBorders>
              <w:top w:val="nil"/>
              <w:left w:val="nil"/>
              <w:bottom w:val="nil"/>
              <w:right w:val="nil"/>
            </w:tcBorders>
            <w:tcMar>
              <w:top w:w="0" w:type="dxa"/>
              <w:left w:w="0" w:type="dxa"/>
              <w:bottom w:w="0" w:type="dxa"/>
              <w:right w:w="0" w:type="dxa"/>
            </w:tcMar>
            <w:vAlign w:val="both"/>
          </w:tcPr>
          <w:p w14:paraId="32954EA4" w14:textId="77777777" w:rsidR="00A77B3E" w:rsidRPr="009F4207" w:rsidRDefault="00A77B3E">
            <w:r w:rsidRPr="009F4207">
              <w:t>42701</w:t>
            </w:r>
          </w:p>
        </w:tc>
        <w:tc>
          <w:tcPr>
            <w:tcW w:w="737" w:type="dxa"/>
            <w:tcBorders>
              <w:top w:val="nil"/>
              <w:left w:val="nil"/>
              <w:bottom w:val="nil"/>
              <w:right w:val="nil"/>
            </w:tcBorders>
            <w:tcMar>
              <w:top w:w="0" w:type="dxa"/>
              <w:left w:w="0" w:type="dxa"/>
              <w:bottom w:w="0" w:type="dxa"/>
              <w:right w:w="0" w:type="dxa"/>
            </w:tcMar>
            <w:vAlign w:val="both"/>
          </w:tcPr>
          <w:p w14:paraId="24F6A9DE" w14:textId="77777777" w:rsidR="00A77B3E" w:rsidRPr="009F4207" w:rsidRDefault="00A77B3E">
            <w:r w:rsidRPr="009F4207">
              <w:t>42702</w:t>
            </w:r>
          </w:p>
        </w:tc>
        <w:tc>
          <w:tcPr>
            <w:tcW w:w="737" w:type="dxa"/>
            <w:tcBorders>
              <w:top w:val="nil"/>
              <w:left w:val="nil"/>
              <w:bottom w:val="nil"/>
              <w:right w:val="nil"/>
            </w:tcBorders>
            <w:tcMar>
              <w:top w:w="0" w:type="dxa"/>
              <w:left w:w="0" w:type="dxa"/>
              <w:bottom w:w="0" w:type="dxa"/>
              <w:right w:w="0" w:type="dxa"/>
            </w:tcMar>
            <w:vAlign w:val="both"/>
          </w:tcPr>
          <w:p w14:paraId="25DF7DA5" w14:textId="77777777" w:rsidR="00A77B3E" w:rsidRPr="009F4207" w:rsidRDefault="00A77B3E">
            <w:r w:rsidRPr="009F4207">
              <w:t>42703</w:t>
            </w:r>
          </w:p>
        </w:tc>
        <w:tc>
          <w:tcPr>
            <w:tcW w:w="737" w:type="dxa"/>
            <w:tcBorders>
              <w:top w:val="nil"/>
              <w:left w:val="nil"/>
              <w:bottom w:val="nil"/>
              <w:right w:val="nil"/>
            </w:tcBorders>
            <w:tcMar>
              <w:top w:w="0" w:type="dxa"/>
              <w:left w:w="0" w:type="dxa"/>
              <w:bottom w:w="0" w:type="dxa"/>
              <w:right w:w="0" w:type="dxa"/>
            </w:tcMar>
            <w:vAlign w:val="both"/>
          </w:tcPr>
          <w:p w14:paraId="09E3EE2C" w14:textId="77777777" w:rsidR="00A77B3E" w:rsidRPr="009F4207" w:rsidRDefault="00A77B3E">
            <w:r w:rsidRPr="009F4207">
              <w:t>42704</w:t>
            </w:r>
          </w:p>
        </w:tc>
        <w:tc>
          <w:tcPr>
            <w:tcW w:w="737" w:type="dxa"/>
            <w:tcBorders>
              <w:top w:val="nil"/>
              <w:left w:val="nil"/>
              <w:bottom w:val="nil"/>
              <w:right w:val="nil"/>
            </w:tcBorders>
            <w:tcMar>
              <w:top w:w="0" w:type="dxa"/>
              <w:left w:w="0" w:type="dxa"/>
              <w:bottom w:w="0" w:type="dxa"/>
              <w:right w:w="0" w:type="dxa"/>
            </w:tcMar>
            <w:vAlign w:val="both"/>
          </w:tcPr>
          <w:p w14:paraId="0834CF8D" w14:textId="77777777" w:rsidR="00A77B3E" w:rsidRPr="009F4207" w:rsidRDefault="00A77B3E">
            <w:r w:rsidRPr="009F4207">
              <w:t>42705</w:t>
            </w:r>
          </w:p>
        </w:tc>
        <w:tc>
          <w:tcPr>
            <w:tcW w:w="737" w:type="dxa"/>
            <w:tcBorders>
              <w:top w:val="nil"/>
              <w:left w:val="nil"/>
              <w:bottom w:val="nil"/>
              <w:right w:val="nil"/>
            </w:tcBorders>
            <w:tcMar>
              <w:top w:w="0" w:type="dxa"/>
              <w:left w:w="0" w:type="dxa"/>
              <w:bottom w:w="0" w:type="dxa"/>
              <w:right w:w="0" w:type="dxa"/>
            </w:tcMar>
            <w:vAlign w:val="both"/>
          </w:tcPr>
          <w:p w14:paraId="6D0B0539" w14:textId="77777777" w:rsidR="00A77B3E" w:rsidRPr="009F4207" w:rsidRDefault="00A77B3E">
            <w:r w:rsidRPr="009F4207">
              <w:t>42707</w:t>
            </w:r>
          </w:p>
        </w:tc>
      </w:tr>
      <w:tr w:rsidR="00DD2E4B" w:rsidRPr="009F4207" w14:paraId="3212CEB6"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1EA6191A" w14:textId="77777777" w:rsidR="00A77B3E" w:rsidRPr="009F4207" w:rsidRDefault="00A77B3E">
            <w:r w:rsidRPr="009F4207">
              <w:t>42710</w:t>
            </w:r>
          </w:p>
        </w:tc>
        <w:tc>
          <w:tcPr>
            <w:tcW w:w="737" w:type="dxa"/>
            <w:tcBorders>
              <w:top w:val="nil"/>
              <w:left w:val="nil"/>
              <w:bottom w:val="nil"/>
              <w:right w:val="nil"/>
            </w:tcBorders>
            <w:tcMar>
              <w:top w:w="0" w:type="dxa"/>
              <w:left w:w="0" w:type="dxa"/>
              <w:bottom w:w="0" w:type="dxa"/>
              <w:right w:w="0" w:type="dxa"/>
            </w:tcMar>
            <w:vAlign w:val="both"/>
          </w:tcPr>
          <w:p w14:paraId="651DC346" w14:textId="77777777" w:rsidR="00A77B3E" w:rsidRPr="009F4207" w:rsidRDefault="00A77B3E">
            <w:r w:rsidRPr="009F4207">
              <w:t>42713</w:t>
            </w:r>
          </w:p>
        </w:tc>
        <w:tc>
          <w:tcPr>
            <w:tcW w:w="737" w:type="dxa"/>
            <w:tcBorders>
              <w:top w:val="nil"/>
              <w:left w:val="nil"/>
              <w:bottom w:val="nil"/>
              <w:right w:val="nil"/>
            </w:tcBorders>
            <w:tcMar>
              <w:top w:w="0" w:type="dxa"/>
              <w:left w:w="0" w:type="dxa"/>
              <w:bottom w:w="0" w:type="dxa"/>
              <w:right w:w="0" w:type="dxa"/>
            </w:tcMar>
            <w:vAlign w:val="both"/>
          </w:tcPr>
          <w:p w14:paraId="41D9438C" w14:textId="77777777" w:rsidR="00A77B3E" w:rsidRPr="009F4207" w:rsidRDefault="00A77B3E">
            <w:r w:rsidRPr="009F4207">
              <w:t>42716</w:t>
            </w:r>
          </w:p>
        </w:tc>
        <w:tc>
          <w:tcPr>
            <w:tcW w:w="737" w:type="dxa"/>
            <w:tcBorders>
              <w:top w:val="nil"/>
              <w:left w:val="nil"/>
              <w:bottom w:val="nil"/>
              <w:right w:val="nil"/>
            </w:tcBorders>
            <w:tcMar>
              <w:top w:w="0" w:type="dxa"/>
              <w:left w:w="0" w:type="dxa"/>
              <w:bottom w:w="0" w:type="dxa"/>
              <w:right w:w="0" w:type="dxa"/>
            </w:tcMar>
            <w:vAlign w:val="both"/>
          </w:tcPr>
          <w:p w14:paraId="47013A02" w14:textId="77777777" w:rsidR="00A77B3E" w:rsidRPr="009F4207" w:rsidRDefault="00A77B3E">
            <w:r w:rsidRPr="009F4207">
              <w:t>42719</w:t>
            </w:r>
          </w:p>
        </w:tc>
        <w:tc>
          <w:tcPr>
            <w:tcW w:w="737" w:type="dxa"/>
            <w:tcBorders>
              <w:top w:val="nil"/>
              <w:left w:val="nil"/>
              <w:bottom w:val="nil"/>
              <w:right w:val="nil"/>
            </w:tcBorders>
            <w:tcMar>
              <w:top w:w="0" w:type="dxa"/>
              <w:left w:w="0" w:type="dxa"/>
              <w:bottom w:w="0" w:type="dxa"/>
              <w:right w:w="0" w:type="dxa"/>
            </w:tcMar>
            <w:vAlign w:val="both"/>
          </w:tcPr>
          <w:p w14:paraId="151B4B00" w14:textId="77777777" w:rsidR="00A77B3E" w:rsidRPr="009F4207" w:rsidRDefault="00A77B3E">
            <w:r w:rsidRPr="009F4207">
              <w:t>42725</w:t>
            </w:r>
          </w:p>
        </w:tc>
        <w:tc>
          <w:tcPr>
            <w:tcW w:w="737" w:type="dxa"/>
            <w:tcBorders>
              <w:top w:val="nil"/>
              <w:left w:val="nil"/>
              <w:bottom w:val="nil"/>
              <w:right w:val="nil"/>
            </w:tcBorders>
            <w:tcMar>
              <w:top w:w="0" w:type="dxa"/>
              <w:left w:w="0" w:type="dxa"/>
              <w:bottom w:w="0" w:type="dxa"/>
              <w:right w:w="0" w:type="dxa"/>
            </w:tcMar>
            <w:vAlign w:val="both"/>
          </w:tcPr>
          <w:p w14:paraId="53190488" w14:textId="77777777" w:rsidR="00A77B3E" w:rsidRPr="009F4207" w:rsidRDefault="00A77B3E">
            <w:r w:rsidRPr="009F4207">
              <w:t>42731</w:t>
            </w:r>
          </w:p>
        </w:tc>
        <w:tc>
          <w:tcPr>
            <w:tcW w:w="737" w:type="dxa"/>
            <w:tcBorders>
              <w:top w:val="nil"/>
              <w:left w:val="nil"/>
              <w:bottom w:val="nil"/>
              <w:right w:val="nil"/>
            </w:tcBorders>
            <w:tcMar>
              <w:top w:w="0" w:type="dxa"/>
              <w:left w:w="0" w:type="dxa"/>
              <w:bottom w:w="0" w:type="dxa"/>
              <w:right w:w="0" w:type="dxa"/>
            </w:tcMar>
            <w:vAlign w:val="both"/>
          </w:tcPr>
          <w:p w14:paraId="01CFC4D4" w14:textId="77777777" w:rsidR="00A77B3E" w:rsidRPr="009F4207" w:rsidRDefault="00A77B3E">
            <w:r w:rsidRPr="009F4207">
              <w:t>42734</w:t>
            </w:r>
          </w:p>
        </w:tc>
        <w:tc>
          <w:tcPr>
            <w:tcW w:w="737" w:type="dxa"/>
            <w:tcBorders>
              <w:top w:val="nil"/>
              <w:left w:val="nil"/>
              <w:bottom w:val="nil"/>
              <w:right w:val="nil"/>
            </w:tcBorders>
            <w:tcMar>
              <w:top w:w="0" w:type="dxa"/>
              <w:left w:w="0" w:type="dxa"/>
              <w:bottom w:w="0" w:type="dxa"/>
              <w:right w:w="0" w:type="dxa"/>
            </w:tcMar>
            <w:vAlign w:val="both"/>
          </w:tcPr>
          <w:p w14:paraId="1ABEB051" w14:textId="77777777" w:rsidR="00A77B3E" w:rsidRPr="009F4207" w:rsidRDefault="00A77B3E">
            <w:r w:rsidRPr="009F4207">
              <w:t>42738</w:t>
            </w:r>
          </w:p>
        </w:tc>
        <w:tc>
          <w:tcPr>
            <w:tcW w:w="737" w:type="dxa"/>
            <w:tcBorders>
              <w:top w:val="nil"/>
              <w:left w:val="nil"/>
              <w:bottom w:val="nil"/>
              <w:right w:val="nil"/>
            </w:tcBorders>
            <w:tcMar>
              <w:top w:w="0" w:type="dxa"/>
              <w:left w:w="0" w:type="dxa"/>
              <w:bottom w:w="0" w:type="dxa"/>
              <w:right w:w="0" w:type="dxa"/>
            </w:tcMar>
            <w:vAlign w:val="both"/>
          </w:tcPr>
          <w:p w14:paraId="207EC8DB" w14:textId="77777777" w:rsidR="00A77B3E" w:rsidRPr="009F4207" w:rsidRDefault="00A77B3E">
            <w:r w:rsidRPr="009F4207">
              <w:t>42739</w:t>
            </w:r>
          </w:p>
        </w:tc>
        <w:tc>
          <w:tcPr>
            <w:tcW w:w="737" w:type="dxa"/>
            <w:tcBorders>
              <w:top w:val="nil"/>
              <w:left w:val="nil"/>
              <w:bottom w:val="nil"/>
              <w:right w:val="nil"/>
            </w:tcBorders>
            <w:tcMar>
              <w:top w:w="0" w:type="dxa"/>
              <w:left w:w="0" w:type="dxa"/>
              <w:bottom w:w="0" w:type="dxa"/>
              <w:right w:w="0" w:type="dxa"/>
            </w:tcMar>
            <w:vAlign w:val="both"/>
          </w:tcPr>
          <w:p w14:paraId="3AEC313B" w14:textId="77777777" w:rsidR="00A77B3E" w:rsidRPr="009F4207" w:rsidRDefault="00A77B3E">
            <w:r w:rsidRPr="009F4207">
              <w:t>42740</w:t>
            </w:r>
          </w:p>
        </w:tc>
        <w:tc>
          <w:tcPr>
            <w:tcW w:w="737" w:type="dxa"/>
            <w:tcBorders>
              <w:top w:val="nil"/>
              <w:left w:val="nil"/>
              <w:bottom w:val="nil"/>
              <w:right w:val="nil"/>
            </w:tcBorders>
            <w:tcMar>
              <w:top w:w="0" w:type="dxa"/>
              <w:left w:w="0" w:type="dxa"/>
              <w:bottom w:w="0" w:type="dxa"/>
              <w:right w:w="0" w:type="dxa"/>
            </w:tcMar>
            <w:vAlign w:val="both"/>
          </w:tcPr>
          <w:p w14:paraId="12297CB4" w14:textId="77777777" w:rsidR="00A77B3E" w:rsidRPr="009F4207" w:rsidRDefault="00A77B3E">
            <w:r w:rsidRPr="009F4207">
              <w:t>42741</w:t>
            </w:r>
          </w:p>
        </w:tc>
        <w:tc>
          <w:tcPr>
            <w:tcW w:w="737" w:type="dxa"/>
            <w:tcBorders>
              <w:top w:val="nil"/>
              <w:left w:val="nil"/>
              <w:bottom w:val="nil"/>
              <w:right w:val="nil"/>
            </w:tcBorders>
            <w:tcMar>
              <w:top w:w="0" w:type="dxa"/>
              <w:left w:w="0" w:type="dxa"/>
              <w:bottom w:w="0" w:type="dxa"/>
              <w:right w:w="0" w:type="dxa"/>
            </w:tcMar>
            <w:vAlign w:val="both"/>
          </w:tcPr>
          <w:p w14:paraId="5CA1B7D1" w14:textId="77777777" w:rsidR="00A77B3E" w:rsidRPr="009F4207" w:rsidRDefault="00A77B3E">
            <w:r w:rsidRPr="009F4207">
              <w:t>42743</w:t>
            </w:r>
          </w:p>
        </w:tc>
        <w:tc>
          <w:tcPr>
            <w:tcW w:w="737" w:type="dxa"/>
            <w:tcBorders>
              <w:top w:val="nil"/>
              <w:left w:val="nil"/>
              <w:bottom w:val="nil"/>
              <w:right w:val="nil"/>
            </w:tcBorders>
            <w:tcMar>
              <w:top w:w="0" w:type="dxa"/>
              <w:left w:w="0" w:type="dxa"/>
              <w:bottom w:w="0" w:type="dxa"/>
              <w:right w:w="0" w:type="dxa"/>
            </w:tcMar>
            <w:vAlign w:val="both"/>
          </w:tcPr>
          <w:p w14:paraId="4315B022" w14:textId="77777777" w:rsidR="00A77B3E" w:rsidRPr="009F4207" w:rsidRDefault="00A77B3E">
            <w:r w:rsidRPr="009F4207">
              <w:t>42744</w:t>
            </w:r>
          </w:p>
        </w:tc>
      </w:tr>
      <w:tr w:rsidR="00DD2E4B" w:rsidRPr="009F4207" w14:paraId="2F61A80F"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1690E51A" w14:textId="77777777" w:rsidR="00A77B3E" w:rsidRPr="009F4207" w:rsidRDefault="00A77B3E">
            <w:r w:rsidRPr="009F4207">
              <w:t>42746</w:t>
            </w:r>
          </w:p>
        </w:tc>
        <w:tc>
          <w:tcPr>
            <w:tcW w:w="737" w:type="dxa"/>
            <w:tcBorders>
              <w:top w:val="nil"/>
              <w:left w:val="nil"/>
              <w:bottom w:val="nil"/>
              <w:right w:val="nil"/>
            </w:tcBorders>
            <w:tcMar>
              <w:top w:w="0" w:type="dxa"/>
              <w:left w:w="0" w:type="dxa"/>
              <w:bottom w:w="0" w:type="dxa"/>
              <w:right w:w="0" w:type="dxa"/>
            </w:tcMar>
            <w:vAlign w:val="both"/>
          </w:tcPr>
          <w:p w14:paraId="4FB1C6C6" w14:textId="77777777" w:rsidR="00A77B3E" w:rsidRPr="009F4207" w:rsidRDefault="00A77B3E">
            <w:r w:rsidRPr="009F4207">
              <w:t>42749</w:t>
            </w:r>
          </w:p>
        </w:tc>
        <w:tc>
          <w:tcPr>
            <w:tcW w:w="737" w:type="dxa"/>
            <w:tcBorders>
              <w:top w:val="nil"/>
              <w:left w:val="nil"/>
              <w:bottom w:val="nil"/>
              <w:right w:val="nil"/>
            </w:tcBorders>
            <w:tcMar>
              <w:top w:w="0" w:type="dxa"/>
              <w:left w:w="0" w:type="dxa"/>
              <w:bottom w:w="0" w:type="dxa"/>
              <w:right w:w="0" w:type="dxa"/>
            </w:tcMar>
            <w:vAlign w:val="both"/>
          </w:tcPr>
          <w:p w14:paraId="722379D6" w14:textId="77777777" w:rsidR="00A77B3E" w:rsidRPr="009F4207" w:rsidRDefault="00A77B3E">
            <w:r w:rsidRPr="009F4207">
              <w:t>42752</w:t>
            </w:r>
          </w:p>
        </w:tc>
        <w:tc>
          <w:tcPr>
            <w:tcW w:w="737" w:type="dxa"/>
            <w:tcBorders>
              <w:top w:val="nil"/>
              <w:left w:val="nil"/>
              <w:bottom w:val="nil"/>
              <w:right w:val="nil"/>
            </w:tcBorders>
            <w:tcMar>
              <w:top w:w="0" w:type="dxa"/>
              <w:left w:w="0" w:type="dxa"/>
              <w:bottom w:w="0" w:type="dxa"/>
              <w:right w:w="0" w:type="dxa"/>
            </w:tcMar>
            <w:vAlign w:val="both"/>
          </w:tcPr>
          <w:p w14:paraId="5605F3C3" w14:textId="77777777" w:rsidR="00A77B3E" w:rsidRPr="009F4207" w:rsidRDefault="00A77B3E">
            <w:r w:rsidRPr="009F4207">
              <w:t>42755</w:t>
            </w:r>
          </w:p>
        </w:tc>
        <w:tc>
          <w:tcPr>
            <w:tcW w:w="737" w:type="dxa"/>
            <w:tcBorders>
              <w:top w:val="nil"/>
              <w:left w:val="nil"/>
              <w:bottom w:val="nil"/>
              <w:right w:val="nil"/>
            </w:tcBorders>
            <w:tcMar>
              <w:top w:w="0" w:type="dxa"/>
              <w:left w:w="0" w:type="dxa"/>
              <w:bottom w:w="0" w:type="dxa"/>
              <w:right w:w="0" w:type="dxa"/>
            </w:tcMar>
            <w:vAlign w:val="both"/>
          </w:tcPr>
          <w:p w14:paraId="3D6564C5" w14:textId="77777777" w:rsidR="00A77B3E" w:rsidRPr="009F4207" w:rsidRDefault="00A77B3E">
            <w:r w:rsidRPr="009F4207">
              <w:t>42758</w:t>
            </w:r>
          </w:p>
        </w:tc>
        <w:tc>
          <w:tcPr>
            <w:tcW w:w="737" w:type="dxa"/>
            <w:tcBorders>
              <w:top w:val="nil"/>
              <w:left w:val="nil"/>
              <w:bottom w:val="nil"/>
              <w:right w:val="nil"/>
            </w:tcBorders>
            <w:tcMar>
              <w:top w:w="0" w:type="dxa"/>
              <w:left w:w="0" w:type="dxa"/>
              <w:bottom w:w="0" w:type="dxa"/>
              <w:right w:w="0" w:type="dxa"/>
            </w:tcMar>
            <w:vAlign w:val="both"/>
          </w:tcPr>
          <w:p w14:paraId="75D7A6BD" w14:textId="77777777" w:rsidR="00A77B3E" w:rsidRPr="009F4207" w:rsidRDefault="00A77B3E">
            <w:r w:rsidRPr="009F4207">
              <w:t>42761</w:t>
            </w:r>
          </w:p>
        </w:tc>
        <w:tc>
          <w:tcPr>
            <w:tcW w:w="737" w:type="dxa"/>
            <w:tcBorders>
              <w:top w:val="nil"/>
              <w:left w:val="nil"/>
              <w:bottom w:val="nil"/>
              <w:right w:val="nil"/>
            </w:tcBorders>
            <w:tcMar>
              <w:top w:w="0" w:type="dxa"/>
              <w:left w:w="0" w:type="dxa"/>
              <w:bottom w:w="0" w:type="dxa"/>
              <w:right w:w="0" w:type="dxa"/>
            </w:tcMar>
            <w:vAlign w:val="both"/>
          </w:tcPr>
          <w:p w14:paraId="6D24A44F" w14:textId="77777777" w:rsidR="00A77B3E" w:rsidRPr="009F4207" w:rsidRDefault="00A77B3E">
            <w:r w:rsidRPr="009F4207">
              <w:t>42764</w:t>
            </w:r>
          </w:p>
        </w:tc>
        <w:tc>
          <w:tcPr>
            <w:tcW w:w="737" w:type="dxa"/>
            <w:tcBorders>
              <w:top w:val="nil"/>
              <w:left w:val="nil"/>
              <w:bottom w:val="nil"/>
              <w:right w:val="nil"/>
            </w:tcBorders>
            <w:tcMar>
              <w:top w:w="0" w:type="dxa"/>
              <w:left w:w="0" w:type="dxa"/>
              <w:bottom w:w="0" w:type="dxa"/>
              <w:right w:w="0" w:type="dxa"/>
            </w:tcMar>
            <w:vAlign w:val="both"/>
          </w:tcPr>
          <w:p w14:paraId="31C04A16" w14:textId="77777777" w:rsidR="00A77B3E" w:rsidRPr="009F4207" w:rsidRDefault="00A77B3E">
            <w:r w:rsidRPr="009F4207">
              <w:t>42767</w:t>
            </w:r>
          </w:p>
        </w:tc>
        <w:tc>
          <w:tcPr>
            <w:tcW w:w="737" w:type="dxa"/>
            <w:tcBorders>
              <w:top w:val="nil"/>
              <w:left w:val="nil"/>
              <w:bottom w:val="nil"/>
              <w:right w:val="nil"/>
            </w:tcBorders>
            <w:tcMar>
              <w:top w:w="0" w:type="dxa"/>
              <w:left w:w="0" w:type="dxa"/>
              <w:bottom w:w="0" w:type="dxa"/>
              <w:right w:w="0" w:type="dxa"/>
            </w:tcMar>
            <w:vAlign w:val="both"/>
          </w:tcPr>
          <w:p w14:paraId="38E6EA4F" w14:textId="77777777" w:rsidR="00A77B3E" w:rsidRPr="009F4207" w:rsidRDefault="00A77B3E">
            <w:r w:rsidRPr="009F4207">
              <w:t>42770</w:t>
            </w:r>
          </w:p>
        </w:tc>
        <w:tc>
          <w:tcPr>
            <w:tcW w:w="737" w:type="dxa"/>
            <w:tcBorders>
              <w:top w:val="nil"/>
              <w:left w:val="nil"/>
              <w:bottom w:val="nil"/>
              <w:right w:val="nil"/>
            </w:tcBorders>
            <w:tcMar>
              <w:top w:w="0" w:type="dxa"/>
              <w:left w:w="0" w:type="dxa"/>
              <w:bottom w:w="0" w:type="dxa"/>
              <w:right w:w="0" w:type="dxa"/>
            </w:tcMar>
            <w:vAlign w:val="both"/>
          </w:tcPr>
          <w:p w14:paraId="0DB7BB02" w14:textId="77777777" w:rsidR="00A77B3E" w:rsidRPr="009F4207" w:rsidRDefault="00A77B3E">
            <w:r w:rsidRPr="009F4207">
              <w:t>42773</w:t>
            </w:r>
          </w:p>
        </w:tc>
        <w:tc>
          <w:tcPr>
            <w:tcW w:w="737" w:type="dxa"/>
            <w:tcBorders>
              <w:top w:val="nil"/>
              <w:left w:val="nil"/>
              <w:bottom w:val="nil"/>
              <w:right w:val="nil"/>
            </w:tcBorders>
            <w:tcMar>
              <w:top w:w="0" w:type="dxa"/>
              <w:left w:w="0" w:type="dxa"/>
              <w:bottom w:w="0" w:type="dxa"/>
              <w:right w:w="0" w:type="dxa"/>
            </w:tcMar>
            <w:vAlign w:val="both"/>
          </w:tcPr>
          <w:p w14:paraId="5C8DFB30" w14:textId="77777777" w:rsidR="00A77B3E" w:rsidRPr="009F4207" w:rsidRDefault="00A77B3E">
            <w:r w:rsidRPr="009F4207">
              <w:t>42776</w:t>
            </w:r>
          </w:p>
        </w:tc>
        <w:tc>
          <w:tcPr>
            <w:tcW w:w="737" w:type="dxa"/>
            <w:tcBorders>
              <w:top w:val="nil"/>
              <w:left w:val="nil"/>
              <w:bottom w:val="nil"/>
              <w:right w:val="nil"/>
            </w:tcBorders>
            <w:tcMar>
              <w:top w:w="0" w:type="dxa"/>
              <w:left w:w="0" w:type="dxa"/>
              <w:bottom w:w="0" w:type="dxa"/>
              <w:right w:w="0" w:type="dxa"/>
            </w:tcMar>
            <w:vAlign w:val="both"/>
          </w:tcPr>
          <w:p w14:paraId="4DEA5ADF" w14:textId="77777777" w:rsidR="00A77B3E" w:rsidRPr="009F4207" w:rsidRDefault="00A77B3E">
            <w:r w:rsidRPr="009F4207">
              <w:t>42779</w:t>
            </w:r>
          </w:p>
        </w:tc>
        <w:tc>
          <w:tcPr>
            <w:tcW w:w="737" w:type="dxa"/>
            <w:tcBorders>
              <w:top w:val="nil"/>
              <w:left w:val="nil"/>
              <w:bottom w:val="nil"/>
              <w:right w:val="nil"/>
            </w:tcBorders>
            <w:tcMar>
              <w:top w:w="0" w:type="dxa"/>
              <w:left w:w="0" w:type="dxa"/>
              <w:bottom w:w="0" w:type="dxa"/>
              <w:right w:w="0" w:type="dxa"/>
            </w:tcMar>
            <w:vAlign w:val="both"/>
          </w:tcPr>
          <w:p w14:paraId="32ACEF36" w14:textId="77777777" w:rsidR="00A77B3E" w:rsidRPr="009F4207" w:rsidRDefault="00A77B3E">
            <w:r w:rsidRPr="009F4207">
              <w:t>42782</w:t>
            </w:r>
          </w:p>
        </w:tc>
      </w:tr>
      <w:tr w:rsidR="00DD2E4B" w:rsidRPr="009F4207" w14:paraId="3A2B98A8"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0791F31" w14:textId="77777777" w:rsidR="00A77B3E" w:rsidRPr="009F4207" w:rsidRDefault="00A77B3E">
            <w:r w:rsidRPr="009F4207">
              <w:t>42785</w:t>
            </w:r>
          </w:p>
        </w:tc>
        <w:tc>
          <w:tcPr>
            <w:tcW w:w="737" w:type="dxa"/>
            <w:tcBorders>
              <w:top w:val="nil"/>
              <w:left w:val="nil"/>
              <w:bottom w:val="nil"/>
              <w:right w:val="nil"/>
            </w:tcBorders>
            <w:tcMar>
              <w:top w:w="0" w:type="dxa"/>
              <w:left w:w="0" w:type="dxa"/>
              <w:bottom w:w="0" w:type="dxa"/>
              <w:right w:w="0" w:type="dxa"/>
            </w:tcMar>
            <w:vAlign w:val="both"/>
          </w:tcPr>
          <w:p w14:paraId="51AE692D" w14:textId="77777777" w:rsidR="00A77B3E" w:rsidRPr="009F4207" w:rsidRDefault="00A77B3E">
            <w:r w:rsidRPr="009F4207">
              <w:t>42788</w:t>
            </w:r>
          </w:p>
        </w:tc>
        <w:tc>
          <w:tcPr>
            <w:tcW w:w="737" w:type="dxa"/>
            <w:tcBorders>
              <w:top w:val="nil"/>
              <w:left w:val="nil"/>
              <w:bottom w:val="nil"/>
              <w:right w:val="nil"/>
            </w:tcBorders>
            <w:tcMar>
              <w:top w:w="0" w:type="dxa"/>
              <w:left w:w="0" w:type="dxa"/>
              <w:bottom w:w="0" w:type="dxa"/>
              <w:right w:w="0" w:type="dxa"/>
            </w:tcMar>
            <w:vAlign w:val="both"/>
          </w:tcPr>
          <w:p w14:paraId="2B05BD0A" w14:textId="77777777" w:rsidR="00A77B3E" w:rsidRPr="009F4207" w:rsidRDefault="00A77B3E">
            <w:r w:rsidRPr="009F4207">
              <w:t>42791</w:t>
            </w:r>
          </w:p>
        </w:tc>
        <w:tc>
          <w:tcPr>
            <w:tcW w:w="737" w:type="dxa"/>
            <w:tcBorders>
              <w:top w:val="nil"/>
              <w:left w:val="nil"/>
              <w:bottom w:val="nil"/>
              <w:right w:val="nil"/>
            </w:tcBorders>
            <w:tcMar>
              <w:top w:w="0" w:type="dxa"/>
              <w:left w:w="0" w:type="dxa"/>
              <w:bottom w:w="0" w:type="dxa"/>
              <w:right w:w="0" w:type="dxa"/>
            </w:tcMar>
            <w:vAlign w:val="both"/>
          </w:tcPr>
          <w:p w14:paraId="1631EC5F" w14:textId="77777777" w:rsidR="00A77B3E" w:rsidRPr="009F4207" w:rsidRDefault="00A77B3E">
            <w:r w:rsidRPr="009F4207">
              <w:t>42794</w:t>
            </w:r>
          </w:p>
        </w:tc>
        <w:tc>
          <w:tcPr>
            <w:tcW w:w="737" w:type="dxa"/>
            <w:tcBorders>
              <w:top w:val="nil"/>
              <w:left w:val="nil"/>
              <w:bottom w:val="nil"/>
              <w:right w:val="nil"/>
            </w:tcBorders>
            <w:tcMar>
              <w:top w:w="0" w:type="dxa"/>
              <w:left w:w="0" w:type="dxa"/>
              <w:bottom w:w="0" w:type="dxa"/>
              <w:right w:w="0" w:type="dxa"/>
            </w:tcMar>
            <w:vAlign w:val="both"/>
          </w:tcPr>
          <w:p w14:paraId="1445B3C8" w14:textId="77777777" w:rsidR="00A77B3E" w:rsidRPr="009F4207" w:rsidRDefault="00A77B3E">
            <w:r w:rsidRPr="009F4207">
              <w:t>42801</w:t>
            </w:r>
          </w:p>
        </w:tc>
        <w:tc>
          <w:tcPr>
            <w:tcW w:w="737" w:type="dxa"/>
            <w:tcBorders>
              <w:top w:val="nil"/>
              <w:left w:val="nil"/>
              <w:bottom w:val="nil"/>
              <w:right w:val="nil"/>
            </w:tcBorders>
            <w:tcMar>
              <w:top w:w="0" w:type="dxa"/>
              <w:left w:w="0" w:type="dxa"/>
              <w:bottom w:w="0" w:type="dxa"/>
              <w:right w:w="0" w:type="dxa"/>
            </w:tcMar>
            <w:vAlign w:val="both"/>
          </w:tcPr>
          <w:p w14:paraId="510ECD22" w14:textId="77777777" w:rsidR="00A77B3E" w:rsidRPr="009F4207" w:rsidRDefault="00A77B3E">
            <w:r w:rsidRPr="009F4207">
              <w:t>42802</w:t>
            </w:r>
          </w:p>
        </w:tc>
        <w:tc>
          <w:tcPr>
            <w:tcW w:w="737" w:type="dxa"/>
            <w:tcBorders>
              <w:top w:val="nil"/>
              <w:left w:val="nil"/>
              <w:bottom w:val="nil"/>
              <w:right w:val="nil"/>
            </w:tcBorders>
            <w:tcMar>
              <w:top w:w="0" w:type="dxa"/>
              <w:left w:w="0" w:type="dxa"/>
              <w:bottom w:w="0" w:type="dxa"/>
              <w:right w:w="0" w:type="dxa"/>
            </w:tcMar>
            <w:vAlign w:val="both"/>
          </w:tcPr>
          <w:p w14:paraId="3FE06426" w14:textId="77777777" w:rsidR="00A77B3E" w:rsidRPr="009F4207" w:rsidRDefault="00A77B3E">
            <w:r w:rsidRPr="009F4207">
              <w:t>42805</w:t>
            </w:r>
          </w:p>
        </w:tc>
        <w:tc>
          <w:tcPr>
            <w:tcW w:w="737" w:type="dxa"/>
            <w:tcBorders>
              <w:top w:val="nil"/>
              <w:left w:val="nil"/>
              <w:bottom w:val="nil"/>
              <w:right w:val="nil"/>
            </w:tcBorders>
            <w:tcMar>
              <w:top w:w="0" w:type="dxa"/>
              <w:left w:w="0" w:type="dxa"/>
              <w:bottom w:w="0" w:type="dxa"/>
              <w:right w:w="0" w:type="dxa"/>
            </w:tcMar>
            <w:vAlign w:val="both"/>
          </w:tcPr>
          <w:p w14:paraId="1E6ED4A2" w14:textId="77777777" w:rsidR="00A77B3E" w:rsidRPr="009F4207" w:rsidRDefault="00A77B3E">
            <w:r w:rsidRPr="009F4207">
              <w:t>42806</w:t>
            </w:r>
          </w:p>
        </w:tc>
        <w:tc>
          <w:tcPr>
            <w:tcW w:w="737" w:type="dxa"/>
            <w:tcBorders>
              <w:top w:val="nil"/>
              <w:left w:val="nil"/>
              <w:bottom w:val="nil"/>
              <w:right w:val="nil"/>
            </w:tcBorders>
            <w:tcMar>
              <w:top w:w="0" w:type="dxa"/>
              <w:left w:w="0" w:type="dxa"/>
              <w:bottom w:w="0" w:type="dxa"/>
              <w:right w:w="0" w:type="dxa"/>
            </w:tcMar>
            <w:vAlign w:val="both"/>
          </w:tcPr>
          <w:p w14:paraId="1CE001A0" w14:textId="77777777" w:rsidR="00A77B3E" w:rsidRPr="009F4207" w:rsidRDefault="00A77B3E">
            <w:r w:rsidRPr="009F4207">
              <w:t>42807</w:t>
            </w:r>
          </w:p>
        </w:tc>
        <w:tc>
          <w:tcPr>
            <w:tcW w:w="737" w:type="dxa"/>
            <w:tcBorders>
              <w:top w:val="nil"/>
              <w:left w:val="nil"/>
              <w:bottom w:val="nil"/>
              <w:right w:val="nil"/>
            </w:tcBorders>
            <w:tcMar>
              <w:top w:w="0" w:type="dxa"/>
              <w:left w:w="0" w:type="dxa"/>
              <w:bottom w:w="0" w:type="dxa"/>
              <w:right w:w="0" w:type="dxa"/>
            </w:tcMar>
            <w:vAlign w:val="both"/>
          </w:tcPr>
          <w:p w14:paraId="58AB287F" w14:textId="77777777" w:rsidR="00A77B3E" w:rsidRPr="009F4207" w:rsidRDefault="00A77B3E">
            <w:r w:rsidRPr="009F4207">
              <w:t>42808</w:t>
            </w:r>
          </w:p>
        </w:tc>
        <w:tc>
          <w:tcPr>
            <w:tcW w:w="737" w:type="dxa"/>
            <w:tcBorders>
              <w:top w:val="nil"/>
              <w:left w:val="nil"/>
              <w:bottom w:val="nil"/>
              <w:right w:val="nil"/>
            </w:tcBorders>
            <w:tcMar>
              <w:top w:w="0" w:type="dxa"/>
              <w:left w:w="0" w:type="dxa"/>
              <w:bottom w:w="0" w:type="dxa"/>
              <w:right w:w="0" w:type="dxa"/>
            </w:tcMar>
            <w:vAlign w:val="both"/>
          </w:tcPr>
          <w:p w14:paraId="393D7404" w14:textId="77777777" w:rsidR="00A77B3E" w:rsidRPr="009F4207" w:rsidRDefault="00A77B3E">
            <w:r w:rsidRPr="009F4207">
              <w:t>42809</w:t>
            </w:r>
          </w:p>
        </w:tc>
        <w:tc>
          <w:tcPr>
            <w:tcW w:w="737" w:type="dxa"/>
            <w:tcBorders>
              <w:top w:val="nil"/>
              <w:left w:val="nil"/>
              <w:bottom w:val="nil"/>
              <w:right w:val="nil"/>
            </w:tcBorders>
            <w:tcMar>
              <w:top w:w="0" w:type="dxa"/>
              <w:left w:w="0" w:type="dxa"/>
              <w:bottom w:w="0" w:type="dxa"/>
              <w:right w:w="0" w:type="dxa"/>
            </w:tcMar>
            <w:vAlign w:val="both"/>
          </w:tcPr>
          <w:p w14:paraId="05989C2B" w14:textId="77777777" w:rsidR="00A77B3E" w:rsidRPr="009F4207" w:rsidRDefault="00A77B3E">
            <w:r w:rsidRPr="009F4207">
              <w:t>42810</w:t>
            </w:r>
          </w:p>
        </w:tc>
        <w:tc>
          <w:tcPr>
            <w:tcW w:w="737" w:type="dxa"/>
            <w:tcBorders>
              <w:top w:val="nil"/>
              <w:left w:val="nil"/>
              <w:bottom w:val="nil"/>
              <w:right w:val="nil"/>
            </w:tcBorders>
            <w:tcMar>
              <w:top w:w="0" w:type="dxa"/>
              <w:left w:w="0" w:type="dxa"/>
              <w:bottom w:w="0" w:type="dxa"/>
              <w:right w:w="0" w:type="dxa"/>
            </w:tcMar>
            <w:vAlign w:val="both"/>
          </w:tcPr>
          <w:p w14:paraId="4AABC183" w14:textId="77777777" w:rsidR="00A77B3E" w:rsidRPr="009F4207" w:rsidRDefault="00A77B3E">
            <w:r w:rsidRPr="009F4207">
              <w:t>42811</w:t>
            </w:r>
          </w:p>
        </w:tc>
      </w:tr>
      <w:tr w:rsidR="00DD2E4B" w:rsidRPr="009F4207" w14:paraId="6C74A54B"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358C253F" w14:textId="77777777" w:rsidR="00A77B3E" w:rsidRPr="009F4207" w:rsidRDefault="00A77B3E">
            <w:r w:rsidRPr="009F4207">
              <w:t>42812</w:t>
            </w:r>
          </w:p>
        </w:tc>
        <w:tc>
          <w:tcPr>
            <w:tcW w:w="737" w:type="dxa"/>
            <w:tcBorders>
              <w:top w:val="nil"/>
              <w:left w:val="nil"/>
              <w:bottom w:val="nil"/>
              <w:right w:val="nil"/>
            </w:tcBorders>
            <w:tcMar>
              <w:top w:w="0" w:type="dxa"/>
              <w:left w:w="0" w:type="dxa"/>
              <w:bottom w:w="0" w:type="dxa"/>
              <w:right w:w="0" w:type="dxa"/>
            </w:tcMar>
            <w:vAlign w:val="both"/>
          </w:tcPr>
          <w:p w14:paraId="5C7DAEE9" w14:textId="77777777" w:rsidR="00A77B3E" w:rsidRPr="009F4207" w:rsidRDefault="00A77B3E">
            <w:r w:rsidRPr="009F4207">
              <w:t>42815</w:t>
            </w:r>
          </w:p>
        </w:tc>
        <w:tc>
          <w:tcPr>
            <w:tcW w:w="737" w:type="dxa"/>
            <w:tcBorders>
              <w:top w:val="nil"/>
              <w:left w:val="nil"/>
              <w:bottom w:val="nil"/>
              <w:right w:val="nil"/>
            </w:tcBorders>
            <w:tcMar>
              <w:top w:w="0" w:type="dxa"/>
              <w:left w:w="0" w:type="dxa"/>
              <w:bottom w:w="0" w:type="dxa"/>
              <w:right w:w="0" w:type="dxa"/>
            </w:tcMar>
            <w:vAlign w:val="both"/>
          </w:tcPr>
          <w:p w14:paraId="5CAC165B" w14:textId="77777777" w:rsidR="00A77B3E" w:rsidRPr="009F4207" w:rsidRDefault="00A77B3E">
            <w:r w:rsidRPr="009F4207">
              <w:t>42818</w:t>
            </w:r>
          </w:p>
        </w:tc>
        <w:tc>
          <w:tcPr>
            <w:tcW w:w="737" w:type="dxa"/>
            <w:tcBorders>
              <w:top w:val="nil"/>
              <w:left w:val="nil"/>
              <w:bottom w:val="nil"/>
              <w:right w:val="nil"/>
            </w:tcBorders>
            <w:tcMar>
              <w:top w:w="0" w:type="dxa"/>
              <w:left w:w="0" w:type="dxa"/>
              <w:bottom w:w="0" w:type="dxa"/>
              <w:right w:w="0" w:type="dxa"/>
            </w:tcMar>
            <w:vAlign w:val="both"/>
          </w:tcPr>
          <w:p w14:paraId="50E2889C" w14:textId="77777777" w:rsidR="00A77B3E" w:rsidRPr="009F4207" w:rsidRDefault="00A77B3E">
            <w:r w:rsidRPr="009F4207">
              <w:t>42821</w:t>
            </w:r>
          </w:p>
        </w:tc>
        <w:tc>
          <w:tcPr>
            <w:tcW w:w="737" w:type="dxa"/>
            <w:tcBorders>
              <w:top w:val="nil"/>
              <w:left w:val="nil"/>
              <w:bottom w:val="nil"/>
              <w:right w:val="nil"/>
            </w:tcBorders>
            <w:tcMar>
              <w:top w:w="0" w:type="dxa"/>
              <w:left w:w="0" w:type="dxa"/>
              <w:bottom w:w="0" w:type="dxa"/>
              <w:right w:w="0" w:type="dxa"/>
            </w:tcMar>
            <w:vAlign w:val="both"/>
          </w:tcPr>
          <w:p w14:paraId="1D9FA390" w14:textId="77777777" w:rsidR="00A77B3E" w:rsidRPr="009F4207" w:rsidRDefault="00A77B3E">
            <w:r w:rsidRPr="009F4207">
              <w:t>42824</w:t>
            </w:r>
          </w:p>
        </w:tc>
        <w:tc>
          <w:tcPr>
            <w:tcW w:w="737" w:type="dxa"/>
            <w:tcBorders>
              <w:top w:val="nil"/>
              <w:left w:val="nil"/>
              <w:bottom w:val="nil"/>
              <w:right w:val="nil"/>
            </w:tcBorders>
            <w:tcMar>
              <w:top w:w="0" w:type="dxa"/>
              <w:left w:w="0" w:type="dxa"/>
              <w:bottom w:w="0" w:type="dxa"/>
              <w:right w:w="0" w:type="dxa"/>
            </w:tcMar>
            <w:vAlign w:val="both"/>
          </w:tcPr>
          <w:p w14:paraId="10528B74" w14:textId="77777777" w:rsidR="00A77B3E" w:rsidRPr="009F4207" w:rsidRDefault="00A77B3E">
            <w:r w:rsidRPr="009F4207">
              <w:t>42833</w:t>
            </w:r>
          </w:p>
        </w:tc>
        <w:tc>
          <w:tcPr>
            <w:tcW w:w="737" w:type="dxa"/>
            <w:tcBorders>
              <w:top w:val="nil"/>
              <w:left w:val="nil"/>
              <w:bottom w:val="nil"/>
              <w:right w:val="nil"/>
            </w:tcBorders>
            <w:tcMar>
              <w:top w:w="0" w:type="dxa"/>
              <w:left w:w="0" w:type="dxa"/>
              <w:bottom w:w="0" w:type="dxa"/>
              <w:right w:w="0" w:type="dxa"/>
            </w:tcMar>
            <w:vAlign w:val="both"/>
          </w:tcPr>
          <w:p w14:paraId="49BCA733" w14:textId="77777777" w:rsidR="00A77B3E" w:rsidRPr="009F4207" w:rsidRDefault="00A77B3E">
            <w:r w:rsidRPr="009F4207">
              <w:t>42836</w:t>
            </w:r>
          </w:p>
        </w:tc>
        <w:tc>
          <w:tcPr>
            <w:tcW w:w="737" w:type="dxa"/>
            <w:tcBorders>
              <w:top w:val="nil"/>
              <w:left w:val="nil"/>
              <w:bottom w:val="nil"/>
              <w:right w:val="nil"/>
            </w:tcBorders>
            <w:tcMar>
              <w:top w:w="0" w:type="dxa"/>
              <w:left w:w="0" w:type="dxa"/>
              <w:bottom w:w="0" w:type="dxa"/>
              <w:right w:w="0" w:type="dxa"/>
            </w:tcMar>
            <w:vAlign w:val="both"/>
          </w:tcPr>
          <w:p w14:paraId="656722FF" w14:textId="77777777" w:rsidR="00A77B3E" w:rsidRPr="009F4207" w:rsidRDefault="00A77B3E">
            <w:r w:rsidRPr="009F4207">
              <w:t>42839</w:t>
            </w:r>
          </w:p>
        </w:tc>
        <w:tc>
          <w:tcPr>
            <w:tcW w:w="737" w:type="dxa"/>
            <w:tcBorders>
              <w:top w:val="nil"/>
              <w:left w:val="nil"/>
              <w:bottom w:val="nil"/>
              <w:right w:val="nil"/>
            </w:tcBorders>
            <w:tcMar>
              <w:top w:w="0" w:type="dxa"/>
              <w:left w:w="0" w:type="dxa"/>
              <w:bottom w:w="0" w:type="dxa"/>
              <w:right w:w="0" w:type="dxa"/>
            </w:tcMar>
            <w:vAlign w:val="both"/>
          </w:tcPr>
          <w:p w14:paraId="40B677D0" w14:textId="77777777" w:rsidR="00A77B3E" w:rsidRPr="009F4207" w:rsidRDefault="00A77B3E">
            <w:r w:rsidRPr="009F4207">
              <w:t>42842</w:t>
            </w:r>
          </w:p>
        </w:tc>
        <w:tc>
          <w:tcPr>
            <w:tcW w:w="737" w:type="dxa"/>
            <w:tcBorders>
              <w:top w:val="nil"/>
              <w:left w:val="nil"/>
              <w:bottom w:val="nil"/>
              <w:right w:val="nil"/>
            </w:tcBorders>
            <w:tcMar>
              <w:top w:w="0" w:type="dxa"/>
              <w:left w:w="0" w:type="dxa"/>
              <w:bottom w:w="0" w:type="dxa"/>
              <w:right w:w="0" w:type="dxa"/>
            </w:tcMar>
            <w:vAlign w:val="both"/>
          </w:tcPr>
          <w:p w14:paraId="331F44F9" w14:textId="77777777" w:rsidR="00A77B3E" w:rsidRPr="009F4207" w:rsidRDefault="00A77B3E">
            <w:r w:rsidRPr="009F4207">
              <w:t>42845</w:t>
            </w:r>
          </w:p>
        </w:tc>
        <w:tc>
          <w:tcPr>
            <w:tcW w:w="737" w:type="dxa"/>
            <w:tcBorders>
              <w:top w:val="nil"/>
              <w:left w:val="nil"/>
              <w:bottom w:val="nil"/>
              <w:right w:val="nil"/>
            </w:tcBorders>
            <w:tcMar>
              <w:top w:w="0" w:type="dxa"/>
              <w:left w:w="0" w:type="dxa"/>
              <w:bottom w:w="0" w:type="dxa"/>
              <w:right w:w="0" w:type="dxa"/>
            </w:tcMar>
            <w:vAlign w:val="both"/>
          </w:tcPr>
          <w:p w14:paraId="51A5D933" w14:textId="77777777" w:rsidR="00A77B3E" w:rsidRPr="009F4207" w:rsidRDefault="00A77B3E">
            <w:r w:rsidRPr="009F4207">
              <w:t>42848</w:t>
            </w:r>
          </w:p>
        </w:tc>
        <w:tc>
          <w:tcPr>
            <w:tcW w:w="737" w:type="dxa"/>
            <w:tcBorders>
              <w:top w:val="nil"/>
              <w:left w:val="nil"/>
              <w:bottom w:val="nil"/>
              <w:right w:val="nil"/>
            </w:tcBorders>
            <w:tcMar>
              <w:top w:w="0" w:type="dxa"/>
              <w:left w:w="0" w:type="dxa"/>
              <w:bottom w:w="0" w:type="dxa"/>
              <w:right w:w="0" w:type="dxa"/>
            </w:tcMar>
            <w:vAlign w:val="both"/>
          </w:tcPr>
          <w:p w14:paraId="628A6413" w14:textId="77777777" w:rsidR="00A77B3E" w:rsidRPr="009F4207" w:rsidRDefault="00A77B3E">
            <w:r w:rsidRPr="009F4207">
              <w:t>42851</w:t>
            </w:r>
          </w:p>
        </w:tc>
        <w:tc>
          <w:tcPr>
            <w:tcW w:w="737" w:type="dxa"/>
            <w:tcBorders>
              <w:top w:val="nil"/>
              <w:left w:val="nil"/>
              <w:bottom w:val="nil"/>
              <w:right w:val="nil"/>
            </w:tcBorders>
            <w:tcMar>
              <w:top w:w="0" w:type="dxa"/>
              <w:left w:w="0" w:type="dxa"/>
              <w:bottom w:w="0" w:type="dxa"/>
              <w:right w:w="0" w:type="dxa"/>
            </w:tcMar>
            <w:vAlign w:val="both"/>
          </w:tcPr>
          <w:p w14:paraId="722E11FA" w14:textId="77777777" w:rsidR="00A77B3E" w:rsidRPr="009F4207" w:rsidRDefault="00A77B3E">
            <w:r w:rsidRPr="009F4207">
              <w:t>42854</w:t>
            </w:r>
          </w:p>
        </w:tc>
      </w:tr>
      <w:tr w:rsidR="00DD2E4B" w:rsidRPr="009F4207" w14:paraId="76E761DF"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1F629A7" w14:textId="77777777" w:rsidR="00A77B3E" w:rsidRPr="009F4207" w:rsidRDefault="00A77B3E">
            <w:r w:rsidRPr="009F4207">
              <w:t>42857</w:t>
            </w:r>
          </w:p>
        </w:tc>
        <w:tc>
          <w:tcPr>
            <w:tcW w:w="737" w:type="dxa"/>
            <w:tcBorders>
              <w:top w:val="nil"/>
              <w:left w:val="nil"/>
              <w:bottom w:val="nil"/>
              <w:right w:val="nil"/>
            </w:tcBorders>
            <w:tcMar>
              <w:top w:w="0" w:type="dxa"/>
              <w:left w:w="0" w:type="dxa"/>
              <w:bottom w:w="0" w:type="dxa"/>
              <w:right w:w="0" w:type="dxa"/>
            </w:tcMar>
            <w:vAlign w:val="both"/>
          </w:tcPr>
          <w:p w14:paraId="6BA8CBCC" w14:textId="77777777" w:rsidR="00A77B3E" w:rsidRPr="009F4207" w:rsidRDefault="00A77B3E">
            <w:r w:rsidRPr="009F4207">
              <w:t>42860</w:t>
            </w:r>
          </w:p>
        </w:tc>
        <w:tc>
          <w:tcPr>
            <w:tcW w:w="737" w:type="dxa"/>
            <w:tcBorders>
              <w:top w:val="nil"/>
              <w:left w:val="nil"/>
              <w:bottom w:val="nil"/>
              <w:right w:val="nil"/>
            </w:tcBorders>
            <w:tcMar>
              <w:top w:w="0" w:type="dxa"/>
              <w:left w:w="0" w:type="dxa"/>
              <w:bottom w:w="0" w:type="dxa"/>
              <w:right w:w="0" w:type="dxa"/>
            </w:tcMar>
            <w:vAlign w:val="both"/>
          </w:tcPr>
          <w:p w14:paraId="459F5309" w14:textId="77777777" w:rsidR="00A77B3E" w:rsidRPr="009F4207" w:rsidRDefault="00A77B3E">
            <w:r w:rsidRPr="009F4207">
              <w:t>42863</w:t>
            </w:r>
          </w:p>
        </w:tc>
        <w:tc>
          <w:tcPr>
            <w:tcW w:w="737" w:type="dxa"/>
            <w:tcBorders>
              <w:top w:val="nil"/>
              <w:left w:val="nil"/>
              <w:bottom w:val="nil"/>
              <w:right w:val="nil"/>
            </w:tcBorders>
            <w:tcMar>
              <w:top w:w="0" w:type="dxa"/>
              <w:left w:w="0" w:type="dxa"/>
              <w:bottom w:w="0" w:type="dxa"/>
              <w:right w:w="0" w:type="dxa"/>
            </w:tcMar>
            <w:vAlign w:val="both"/>
          </w:tcPr>
          <w:p w14:paraId="0C4158EA" w14:textId="77777777" w:rsidR="00A77B3E" w:rsidRPr="009F4207" w:rsidRDefault="00A77B3E">
            <w:r w:rsidRPr="009F4207">
              <w:t>42866</w:t>
            </w:r>
          </w:p>
        </w:tc>
        <w:tc>
          <w:tcPr>
            <w:tcW w:w="737" w:type="dxa"/>
            <w:tcBorders>
              <w:top w:val="nil"/>
              <w:left w:val="nil"/>
              <w:bottom w:val="nil"/>
              <w:right w:val="nil"/>
            </w:tcBorders>
            <w:tcMar>
              <w:top w:w="0" w:type="dxa"/>
              <w:left w:w="0" w:type="dxa"/>
              <w:bottom w:w="0" w:type="dxa"/>
              <w:right w:w="0" w:type="dxa"/>
            </w:tcMar>
            <w:vAlign w:val="both"/>
          </w:tcPr>
          <w:p w14:paraId="41FCB7EA" w14:textId="77777777" w:rsidR="00A77B3E" w:rsidRPr="009F4207" w:rsidRDefault="00A77B3E">
            <w:r w:rsidRPr="009F4207">
              <w:t>42869</w:t>
            </w:r>
          </w:p>
        </w:tc>
        <w:tc>
          <w:tcPr>
            <w:tcW w:w="737" w:type="dxa"/>
            <w:tcBorders>
              <w:top w:val="nil"/>
              <w:left w:val="nil"/>
              <w:bottom w:val="nil"/>
              <w:right w:val="nil"/>
            </w:tcBorders>
            <w:tcMar>
              <w:top w:w="0" w:type="dxa"/>
              <w:left w:w="0" w:type="dxa"/>
              <w:bottom w:w="0" w:type="dxa"/>
              <w:right w:w="0" w:type="dxa"/>
            </w:tcMar>
            <w:vAlign w:val="both"/>
          </w:tcPr>
          <w:p w14:paraId="17285A9C" w14:textId="77777777" w:rsidR="00A77B3E" w:rsidRPr="009F4207" w:rsidRDefault="00A77B3E">
            <w:r w:rsidRPr="009F4207">
              <w:t>42872</w:t>
            </w:r>
          </w:p>
        </w:tc>
        <w:tc>
          <w:tcPr>
            <w:tcW w:w="737" w:type="dxa"/>
            <w:tcBorders>
              <w:top w:val="nil"/>
              <w:left w:val="nil"/>
              <w:bottom w:val="nil"/>
              <w:right w:val="nil"/>
            </w:tcBorders>
            <w:tcMar>
              <w:top w:w="0" w:type="dxa"/>
              <w:left w:w="0" w:type="dxa"/>
              <w:bottom w:w="0" w:type="dxa"/>
              <w:right w:w="0" w:type="dxa"/>
            </w:tcMar>
            <w:vAlign w:val="both"/>
          </w:tcPr>
          <w:p w14:paraId="0228DAE8" w14:textId="77777777" w:rsidR="00A77B3E" w:rsidRPr="009F4207" w:rsidRDefault="00A77B3E">
            <w:r w:rsidRPr="009F4207">
              <w:t>43021</w:t>
            </w:r>
          </w:p>
        </w:tc>
        <w:tc>
          <w:tcPr>
            <w:tcW w:w="737" w:type="dxa"/>
            <w:tcBorders>
              <w:top w:val="nil"/>
              <w:left w:val="nil"/>
              <w:bottom w:val="nil"/>
              <w:right w:val="nil"/>
            </w:tcBorders>
            <w:tcMar>
              <w:top w:w="0" w:type="dxa"/>
              <w:left w:w="0" w:type="dxa"/>
              <w:bottom w:w="0" w:type="dxa"/>
              <w:right w:w="0" w:type="dxa"/>
            </w:tcMar>
            <w:vAlign w:val="both"/>
          </w:tcPr>
          <w:p w14:paraId="7462ADA6" w14:textId="77777777" w:rsidR="00A77B3E" w:rsidRPr="009F4207" w:rsidRDefault="00A77B3E">
            <w:r w:rsidRPr="009F4207">
              <w:t>43022</w:t>
            </w:r>
          </w:p>
        </w:tc>
        <w:tc>
          <w:tcPr>
            <w:tcW w:w="737" w:type="dxa"/>
            <w:tcBorders>
              <w:top w:val="nil"/>
              <w:left w:val="nil"/>
              <w:bottom w:val="nil"/>
              <w:right w:val="nil"/>
            </w:tcBorders>
            <w:tcMar>
              <w:top w:w="0" w:type="dxa"/>
              <w:left w:w="0" w:type="dxa"/>
              <w:bottom w:w="0" w:type="dxa"/>
              <w:right w:w="0" w:type="dxa"/>
            </w:tcMar>
            <w:vAlign w:val="both"/>
          </w:tcPr>
          <w:p w14:paraId="08ACC26E" w14:textId="77777777" w:rsidR="00A77B3E" w:rsidRPr="009F4207" w:rsidRDefault="00A77B3E">
            <w:r w:rsidRPr="009F4207">
              <w:t>43023</w:t>
            </w:r>
          </w:p>
        </w:tc>
        <w:tc>
          <w:tcPr>
            <w:tcW w:w="737" w:type="dxa"/>
            <w:tcBorders>
              <w:top w:val="nil"/>
              <w:left w:val="nil"/>
              <w:bottom w:val="nil"/>
              <w:right w:val="nil"/>
            </w:tcBorders>
            <w:tcMar>
              <w:top w:w="0" w:type="dxa"/>
              <w:left w:w="0" w:type="dxa"/>
              <w:bottom w:w="0" w:type="dxa"/>
              <w:right w:w="0" w:type="dxa"/>
            </w:tcMar>
            <w:vAlign w:val="both"/>
          </w:tcPr>
          <w:p w14:paraId="66ABA996" w14:textId="77777777" w:rsidR="00A77B3E" w:rsidRPr="009F4207" w:rsidRDefault="00A77B3E">
            <w:r w:rsidRPr="009F4207">
              <w:t>43521</w:t>
            </w:r>
          </w:p>
        </w:tc>
        <w:tc>
          <w:tcPr>
            <w:tcW w:w="737" w:type="dxa"/>
            <w:tcBorders>
              <w:top w:val="nil"/>
              <w:left w:val="nil"/>
              <w:bottom w:val="nil"/>
              <w:right w:val="nil"/>
            </w:tcBorders>
            <w:tcMar>
              <w:top w:w="0" w:type="dxa"/>
              <w:left w:w="0" w:type="dxa"/>
              <w:bottom w:w="0" w:type="dxa"/>
              <w:right w:w="0" w:type="dxa"/>
            </w:tcMar>
            <w:vAlign w:val="both"/>
          </w:tcPr>
          <w:p w14:paraId="6295BF19" w14:textId="77777777" w:rsidR="00A77B3E" w:rsidRPr="009F4207" w:rsidRDefault="00A77B3E">
            <w:r w:rsidRPr="009F4207">
              <w:t>43527</w:t>
            </w:r>
          </w:p>
        </w:tc>
        <w:tc>
          <w:tcPr>
            <w:tcW w:w="737" w:type="dxa"/>
            <w:tcBorders>
              <w:top w:val="nil"/>
              <w:left w:val="nil"/>
              <w:bottom w:val="nil"/>
              <w:right w:val="nil"/>
            </w:tcBorders>
            <w:tcMar>
              <w:top w:w="0" w:type="dxa"/>
              <w:left w:w="0" w:type="dxa"/>
              <w:bottom w:w="0" w:type="dxa"/>
              <w:right w:w="0" w:type="dxa"/>
            </w:tcMar>
            <w:vAlign w:val="both"/>
          </w:tcPr>
          <w:p w14:paraId="25D11998" w14:textId="77777777" w:rsidR="00A77B3E" w:rsidRPr="009F4207" w:rsidRDefault="00A77B3E">
            <w:r w:rsidRPr="009F4207">
              <w:t>43530</w:t>
            </w:r>
          </w:p>
        </w:tc>
        <w:tc>
          <w:tcPr>
            <w:tcW w:w="737" w:type="dxa"/>
            <w:tcBorders>
              <w:top w:val="nil"/>
              <w:left w:val="nil"/>
              <w:bottom w:val="nil"/>
              <w:right w:val="nil"/>
            </w:tcBorders>
            <w:tcMar>
              <w:top w:w="0" w:type="dxa"/>
              <w:left w:w="0" w:type="dxa"/>
              <w:bottom w:w="0" w:type="dxa"/>
              <w:right w:w="0" w:type="dxa"/>
            </w:tcMar>
            <w:vAlign w:val="both"/>
          </w:tcPr>
          <w:p w14:paraId="61CFAB31" w14:textId="77777777" w:rsidR="00A77B3E" w:rsidRPr="009F4207" w:rsidRDefault="00A77B3E">
            <w:r w:rsidRPr="009F4207">
              <w:t>43533</w:t>
            </w:r>
          </w:p>
        </w:tc>
      </w:tr>
      <w:tr w:rsidR="00DD2E4B" w:rsidRPr="009F4207" w14:paraId="330F1B06"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25A29782" w14:textId="77777777" w:rsidR="00A77B3E" w:rsidRPr="009F4207" w:rsidRDefault="00A77B3E">
            <w:r w:rsidRPr="009F4207">
              <w:t>43801</w:t>
            </w:r>
          </w:p>
        </w:tc>
        <w:tc>
          <w:tcPr>
            <w:tcW w:w="737" w:type="dxa"/>
            <w:tcBorders>
              <w:top w:val="nil"/>
              <w:left w:val="nil"/>
              <w:bottom w:val="nil"/>
              <w:right w:val="nil"/>
            </w:tcBorders>
            <w:tcMar>
              <w:top w:w="0" w:type="dxa"/>
              <w:left w:w="0" w:type="dxa"/>
              <w:bottom w:w="0" w:type="dxa"/>
              <w:right w:w="0" w:type="dxa"/>
            </w:tcMar>
            <w:vAlign w:val="both"/>
          </w:tcPr>
          <w:p w14:paraId="699B147D" w14:textId="77777777" w:rsidR="00A77B3E" w:rsidRPr="009F4207" w:rsidRDefault="00A77B3E">
            <w:r w:rsidRPr="009F4207">
              <w:t>43804</w:t>
            </w:r>
          </w:p>
        </w:tc>
        <w:tc>
          <w:tcPr>
            <w:tcW w:w="737" w:type="dxa"/>
            <w:tcBorders>
              <w:top w:val="nil"/>
              <w:left w:val="nil"/>
              <w:bottom w:val="nil"/>
              <w:right w:val="nil"/>
            </w:tcBorders>
            <w:tcMar>
              <w:top w:w="0" w:type="dxa"/>
              <w:left w:w="0" w:type="dxa"/>
              <w:bottom w:w="0" w:type="dxa"/>
              <w:right w:w="0" w:type="dxa"/>
            </w:tcMar>
            <w:vAlign w:val="both"/>
          </w:tcPr>
          <w:p w14:paraId="7D6DFD70" w14:textId="77777777" w:rsidR="00A77B3E" w:rsidRPr="009F4207" w:rsidRDefault="00A77B3E">
            <w:r w:rsidRPr="009F4207">
              <w:t>43805</w:t>
            </w:r>
          </w:p>
        </w:tc>
        <w:tc>
          <w:tcPr>
            <w:tcW w:w="737" w:type="dxa"/>
            <w:tcBorders>
              <w:top w:val="nil"/>
              <w:left w:val="nil"/>
              <w:bottom w:val="nil"/>
              <w:right w:val="nil"/>
            </w:tcBorders>
            <w:tcMar>
              <w:top w:w="0" w:type="dxa"/>
              <w:left w:w="0" w:type="dxa"/>
              <w:bottom w:w="0" w:type="dxa"/>
              <w:right w:w="0" w:type="dxa"/>
            </w:tcMar>
            <w:vAlign w:val="both"/>
          </w:tcPr>
          <w:p w14:paraId="7FA09F74" w14:textId="77777777" w:rsidR="00A77B3E" w:rsidRPr="009F4207" w:rsidRDefault="00A77B3E">
            <w:r w:rsidRPr="009F4207">
              <w:t>43807</w:t>
            </w:r>
          </w:p>
        </w:tc>
        <w:tc>
          <w:tcPr>
            <w:tcW w:w="737" w:type="dxa"/>
            <w:tcBorders>
              <w:top w:val="nil"/>
              <w:left w:val="nil"/>
              <w:bottom w:val="nil"/>
              <w:right w:val="nil"/>
            </w:tcBorders>
            <w:tcMar>
              <w:top w:w="0" w:type="dxa"/>
              <w:left w:w="0" w:type="dxa"/>
              <w:bottom w:w="0" w:type="dxa"/>
              <w:right w:w="0" w:type="dxa"/>
            </w:tcMar>
            <w:vAlign w:val="both"/>
          </w:tcPr>
          <w:p w14:paraId="50122963" w14:textId="77777777" w:rsidR="00A77B3E" w:rsidRPr="009F4207" w:rsidRDefault="00A77B3E">
            <w:r w:rsidRPr="009F4207">
              <w:t>43810</w:t>
            </w:r>
          </w:p>
        </w:tc>
        <w:tc>
          <w:tcPr>
            <w:tcW w:w="737" w:type="dxa"/>
            <w:tcBorders>
              <w:top w:val="nil"/>
              <w:left w:val="nil"/>
              <w:bottom w:val="nil"/>
              <w:right w:val="nil"/>
            </w:tcBorders>
            <w:tcMar>
              <w:top w:w="0" w:type="dxa"/>
              <w:left w:w="0" w:type="dxa"/>
              <w:bottom w:w="0" w:type="dxa"/>
              <w:right w:w="0" w:type="dxa"/>
            </w:tcMar>
            <w:vAlign w:val="both"/>
          </w:tcPr>
          <w:p w14:paraId="63CAABBB" w14:textId="77777777" w:rsidR="00A77B3E" w:rsidRPr="009F4207" w:rsidRDefault="00A77B3E">
            <w:r w:rsidRPr="009F4207">
              <w:t>43813</w:t>
            </w:r>
          </w:p>
        </w:tc>
        <w:tc>
          <w:tcPr>
            <w:tcW w:w="737" w:type="dxa"/>
            <w:tcBorders>
              <w:top w:val="nil"/>
              <w:left w:val="nil"/>
              <w:bottom w:val="nil"/>
              <w:right w:val="nil"/>
            </w:tcBorders>
            <w:tcMar>
              <w:top w:w="0" w:type="dxa"/>
              <w:left w:w="0" w:type="dxa"/>
              <w:bottom w:w="0" w:type="dxa"/>
              <w:right w:w="0" w:type="dxa"/>
            </w:tcMar>
            <w:vAlign w:val="both"/>
          </w:tcPr>
          <w:p w14:paraId="712B0CEE" w14:textId="77777777" w:rsidR="00A77B3E" w:rsidRPr="009F4207" w:rsidRDefault="00A77B3E">
            <w:r w:rsidRPr="009F4207">
              <w:t>43816</w:t>
            </w:r>
          </w:p>
        </w:tc>
        <w:tc>
          <w:tcPr>
            <w:tcW w:w="737" w:type="dxa"/>
            <w:tcBorders>
              <w:top w:val="nil"/>
              <w:left w:val="nil"/>
              <w:bottom w:val="nil"/>
              <w:right w:val="nil"/>
            </w:tcBorders>
            <w:tcMar>
              <w:top w:w="0" w:type="dxa"/>
              <w:left w:w="0" w:type="dxa"/>
              <w:bottom w:w="0" w:type="dxa"/>
              <w:right w:w="0" w:type="dxa"/>
            </w:tcMar>
            <w:vAlign w:val="both"/>
          </w:tcPr>
          <w:p w14:paraId="1B9C0B29" w14:textId="77777777" w:rsidR="00A77B3E" w:rsidRPr="009F4207" w:rsidRDefault="00A77B3E">
            <w:r w:rsidRPr="009F4207">
              <w:t>43819</w:t>
            </w:r>
          </w:p>
        </w:tc>
        <w:tc>
          <w:tcPr>
            <w:tcW w:w="737" w:type="dxa"/>
            <w:tcBorders>
              <w:top w:val="nil"/>
              <w:left w:val="nil"/>
              <w:bottom w:val="nil"/>
              <w:right w:val="nil"/>
            </w:tcBorders>
            <w:tcMar>
              <w:top w:w="0" w:type="dxa"/>
              <w:left w:w="0" w:type="dxa"/>
              <w:bottom w:w="0" w:type="dxa"/>
              <w:right w:w="0" w:type="dxa"/>
            </w:tcMar>
            <w:vAlign w:val="both"/>
          </w:tcPr>
          <w:p w14:paraId="4C64F1BF" w14:textId="77777777" w:rsidR="00A77B3E" w:rsidRPr="009F4207" w:rsidRDefault="00A77B3E">
            <w:r w:rsidRPr="009F4207">
              <w:t>43822</w:t>
            </w:r>
          </w:p>
        </w:tc>
        <w:tc>
          <w:tcPr>
            <w:tcW w:w="737" w:type="dxa"/>
            <w:tcBorders>
              <w:top w:val="nil"/>
              <w:left w:val="nil"/>
              <w:bottom w:val="nil"/>
              <w:right w:val="nil"/>
            </w:tcBorders>
            <w:tcMar>
              <w:top w:w="0" w:type="dxa"/>
              <w:left w:w="0" w:type="dxa"/>
              <w:bottom w:w="0" w:type="dxa"/>
              <w:right w:w="0" w:type="dxa"/>
            </w:tcMar>
            <w:vAlign w:val="both"/>
          </w:tcPr>
          <w:p w14:paraId="579AFBA9" w14:textId="77777777" w:rsidR="00A77B3E" w:rsidRPr="009F4207" w:rsidRDefault="00A77B3E">
            <w:r w:rsidRPr="009F4207">
              <w:t>43825</w:t>
            </w:r>
          </w:p>
        </w:tc>
        <w:tc>
          <w:tcPr>
            <w:tcW w:w="737" w:type="dxa"/>
            <w:tcBorders>
              <w:top w:val="nil"/>
              <w:left w:val="nil"/>
              <w:bottom w:val="nil"/>
              <w:right w:val="nil"/>
            </w:tcBorders>
            <w:tcMar>
              <w:top w:w="0" w:type="dxa"/>
              <w:left w:w="0" w:type="dxa"/>
              <w:bottom w:w="0" w:type="dxa"/>
              <w:right w:w="0" w:type="dxa"/>
            </w:tcMar>
            <w:vAlign w:val="both"/>
          </w:tcPr>
          <w:p w14:paraId="6FB562F9" w14:textId="77777777" w:rsidR="00A77B3E" w:rsidRPr="009F4207" w:rsidRDefault="00A77B3E">
            <w:r w:rsidRPr="009F4207">
              <w:t>43828</w:t>
            </w:r>
          </w:p>
        </w:tc>
        <w:tc>
          <w:tcPr>
            <w:tcW w:w="737" w:type="dxa"/>
            <w:tcBorders>
              <w:top w:val="nil"/>
              <w:left w:val="nil"/>
              <w:bottom w:val="nil"/>
              <w:right w:val="nil"/>
            </w:tcBorders>
            <w:tcMar>
              <w:top w:w="0" w:type="dxa"/>
              <w:left w:w="0" w:type="dxa"/>
              <w:bottom w:w="0" w:type="dxa"/>
              <w:right w:w="0" w:type="dxa"/>
            </w:tcMar>
            <w:vAlign w:val="both"/>
          </w:tcPr>
          <w:p w14:paraId="1CA2EFD5" w14:textId="77777777" w:rsidR="00A77B3E" w:rsidRPr="009F4207" w:rsidRDefault="00A77B3E">
            <w:r w:rsidRPr="009F4207">
              <w:t>43831</w:t>
            </w:r>
          </w:p>
        </w:tc>
        <w:tc>
          <w:tcPr>
            <w:tcW w:w="737" w:type="dxa"/>
            <w:tcBorders>
              <w:top w:val="nil"/>
              <w:left w:val="nil"/>
              <w:bottom w:val="nil"/>
              <w:right w:val="nil"/>
            </w:tcBorders>
            <w:tcMar>
              <w:top w:w="0" w:type="dxa"/>
              <w:left w:w="0" w:type="dxa"/>
              <w:bottom w:w="0" w:type="dxa"/>
              <w:right w:w="0" w:type="dxa"/>
            </w:tcMar>
            <w:vAlign w:val="both"/>
          </w:tcPr>
          <w:p w14:paraId="31D77E25" w14:textId="77777777" w:rsidR="00A77B3E" w:rsidRPr="009F4207" w:rsidRDefault="00A77B3E">
            <w:r w:rsidRPr="009F4207">
              <w:t>43832</w:t>
            </w:r>
          </w:p>
        </w:tc>
      </w:tr>
      <w:tr w:rsidR="00DD2E4B" w:rsidRPr="009F4207" w14:paraId="46525CDE"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58C76E4" w14:textId="77777777" w:rsidR="00A77B3E" w:rsidRPr="009F4207" w:rsidRDefault="00A77B3E">
            <w:r w:rsidRPr="009F4207">
              <w:t>43834</w:t>
            </w:r>
          </w:p>
        </w:tc>
        <w:tc>
          <w:tcPr>
            <w:tcW w:w="737" w:type="dxa"/>
            <w:tcBorders>
              <w:top w:val="nil"/>
              <w:left w:val="nil"/>
              <w:bottom w:val="nil"/>
              <w:right w:val="nil"/>
            </w:tcBorders>
            <w:tcMar>
              <w:top w:w="0" w:type="dxa"/>
              <w:left w:w="0" w:type="dxa"/>
              <w:bottom w:w="0" w:type="dxa"/>
              <w:right w:w="0" w:type="dxa"/>
            </w:tcMar>
            <w:vAlign w:val="both"/>
          </w:tcPr>
          <w:p w14:paraId="58B9EE21" w14:textId="77777777" w:rsidR="00A77B3E" w:rsidRPr="009F4207" w:rsidRDefault="00A77B3E">
            <w:r w:rsidRPr="009F4207">
              <w:t>43835</w:t>
            </w:r>
          </w:p>
        </w:tc>
        <w:tc>
          <w:tcPr>
            <w:tcW w:w="737" w:type="dxa"/>
            <w:tcBorders>
              <w:top w:val="nil"/>
              <w:left w:val="nil"/>
              <w:bottom w:val="nil"/>
              <w:right w:val="nil"/>
            </w:tcBorders>
            <w:tcMar>
              <w:top w:w="0" w:type="dxa"/>
              <w:left w:w="0" w:type="dxa"/>
              <w:bottom w:w="0" w:type="dxa"/>
              <w:right w:w="0" w:type="dxa"/>
            </w:tcMar>
            <w:vAlign w:val="both"/>
          </w:tcPr>
          <w:p w14:paraId="6FF15801" w14:textId="77777777" w:rsidR="00A77B3E" w:rsidRPr="009F4207" w:rsidRDefault="00A77B3E">
            <w:r w:rsidRPr="009F4207">
              <w:t>43837</w:t>
            </w:r>
          </w:p>
        </w:tc>
        <w:tc>
          <w:tcPr>
            <w:tcW w:w="737" w:type="dxa"/>
            <w:tcBorders>
              <w:top w:val="nil"/>
              <w:left w:val="nil"/>
              <w:bottom w:val="nil"/>
              <w:right w:val="nil"/>
            </w:tcBorders>
            <w:tcMar>
              <w:top w:w="0" w:type="dxa"/>
              <w:left w:w="0" w:type="dxa"/>
              <w:bottom w:w="0" w:type="dxa"/>
              <w:right w:w="0" w:type="dxa"/>
            </w:tcMar>
            <w:vAlign w:val="both"/>
          </w:tcPr>
          <w:p w14:paraId="18CA0D69" w14:textId="77777777" w:rsidR="00A77B3E" w:rsidRPr="009F4207" w:rsidRDefault="00A77B3E">
            <w:r w:rsidRPr="009F4207">
              <w:t>43838</w:t>
            </w:r>
          </w:p>
        </w:tc>
        <w:tc>
          <w:tcPr>
            <w:tcW w:w="737" w:type="dxa"/>
            <w:tcBorders>
              <w:top w:val="nil"/>
              <w:left w:val="nil"/>
              <w:bottom w:val="nil"/>
              <w:right w:val="nil"/>
            </w:tcBorders>
            <w:tcMar>
              <w:top w:w="0" w:type="dxa"/>
              <w:left w:w="0" w:type="dxa"/>
              <w:bottom w:w="0" w:type="dxa"/>
              <w:right w:w="0" w:type="dxa"/>
            </w:tcMar>
            <w:vAlign w:val="both"/>
          </w:tcPr>
          <w:p w14:paraId="1A71301E" w14:textId="77777777" w:rsidR="00A77B3E" w:rsidRPr="009F4207" w:rsidRDefault="00A77B3E">
            <w:r w:rsidRPr="009F4207">
              <w:t>43840</w:t>
            </w:r>
          </w:p>
        </w:tc>
        <w:tc>
          <w:tcPr>
            <w:tcW w:w="737" w:type="dxa"/>
            <w:tcBorders>
              <w:top w:val="nil"/>
              <w:left w:val="nil"/>
              <w:bottom w:val="nil"/>
              <w:right w:val="nil"/>
            </w:tcBorders>
            <w:tcMar>
              <w:top w:w="0" w:type="dxa"/>
              <w:left w:w="0" w:type="dxa"/>
              <w:bottom w:w="0" w:type="dxa"/>
              <w:right w:w="0" w:type="dxa"/>
            </w:tcMar>
            <w:vAlign w:val="both"/>
          </w:tcPr>
          <w:p w14:paraId="034FA081" w14:textId="77777777" w:rsidR="00A77B3E" w:rsidRPr="009F4207" w:rsidRDefault="00A77B3E">
            <w:r w:rsidRPr="009F4207">
              <w:t>43841</w:t>
            </w:r>
          </w:p>
        </w:tc>
        <w:tc>
          <w:tcPr>
            <w:tcW w:w="737" w:type="dxa"/>
            <w:tcBorders>
              <w:top w:val="nil"/>
              <w:left w:val="nil"/>
              <w:bottom w:val="nil"/>
              <w:right w:val="nil"/>
            </w:tcBorders>
            <w:tcMar>
              <w:top w:w="0" w:type="dxa"/>
              <w:left w:w="0" w:type="dxa"/>
              <w:bottom w:w="0" w:type="dxa"/>
              <w:right w:w="0" w:type="dxa"/>
            </w:tcMar>
            <w:vAlign w:val="both"/>
          </w:tcPr>
          <w:p w14:paraId="20CD31C8" w14:textId="77777777" w:rsidR="00A77B3E" w:rsidRPr="009F4207" w:rsidRDefault="00A77B3E">
            <w:r w:rsidRPr="009F4207">
              <w:t>43843</w:t>
            </w:r>
          </w:p>
        </w:tc>
        <w:tc>
          <w:tcPr>
            <w:tcW w:w="737" w:type="dxa"/>
            <w:tcBorders>
              <w:top w:val="nil"/>
              <w:left w:val="nil"/>
              <w:bottom w:val="nil"/>
              <w:right w:val="nil"/>
            </w:tcBorders>
            <w:tcMar>
              <w:top w:w="0" w:type="dxa"/>
              <w:left w:w="0" w:type="dxa"/>
              <w:bottom w:w="0" w:type="dxa"/>
              <w:right w:w="0" w:type="dxa"/>
            </w:tcMar>
            <w:vAlign w:val="both"/>
          </w:tcPr>
          <w:p w14:paraId="7AFB92FB" w14:textId="77777777" w:rsidR="00A77B3E" w:rsidRPr="009F4207" w:rsidRDefault="00A77B3E">
            <w:r w:rsidRPr="009F4207">
              <w:t>43846</w:t>
            </w:r>
          </w:p>
        </w:tc>
        <w:tc>
          <w:tcPr>
            <w:tcW w:w="737" w:type="dxa"/>
            <w:tcBorders>
              <w:top w:val="nil"/>
              <w:left w:val="nil"/>
              <w:bottom w:val="nil"/>
              <w:right w:val="nil"/>
            </w:tcBorders>
            <w:tcMar>
              <w:top w:w="0" w:type="dxa"/>
              <w:left w:w="0" w:type="dxa"/>
              <w:bottom w:w="0" w:type="dxa"/>
              <w:right w:w="0" w:type="dxa"/>
            </w:tcMar>
            <w:vAlign w:val="both"/>
          </w:tcPr>
          <w:p w14:paraId="2042A969" w14:textId="77777777" w:rsidR="00A77B3E" w:rsidRPr="009F4207" w:rsidRDefault="00A77B3E">
            <w:r w:rsidRPr="009F4207">
              <w:t>43849</w:t>
            </w:r>
          </w:p>
        </w:tc>
        <w:tc>
          <w:tcPr>
            <w:tcW w:w="737" w:type="dxa"/>
            <w:tcBorders>
              <w:top w:val="nil"/>
              <w:left w:val="nil"/>
              <w:bottom w:val="nil"/>
              <w:right w:val="nil"/>
            </w:tcBorders>
            <w:tcMar>
              <w:top w:w="0" w:type="dxa"/>
              <w:left w:w="0" w:type="dxa"/>
              <w:bottom w:w="0" w:type="dxa"/>
              <w:right w:w="0" w:type="dxa"/>
            </w:tcMar>
            <w:vAlign w:val="both"/>
          </w:tcPr>
          <w:p w14:paraId="3869EF4C" w14:textId="77777777" w:rsidR="00A77B3E" w:rsidRPr="009F4207" w:rsidRDefault="00A77B3E">
            <w:r w:rsidRPr="009F4207">
              <w:t>43852</w:t>
            </w:r>
          </w:p>
        </w:tc>
        <w:tc>
          <w:tcPr>
            <w:tcW w:w="737" w:type="dxa"/>
            <w:tcBorders>
              <w:top w:val="nil"/>
              <w:left w:val="nil"/>
              <w:bottom w:val="nil"/>
              <w:right w:val="nil"/>
            </w:tcBorders>
            <w:tcMar>
              <w:top w:w="0" w:type="dxa"/>
              <w:left w:w="0" w:type="dxa"/>
              <w:bottom w:w="0" w:type="dxa"/>
              <w:right w:w="0" w:type="dxa"/>
            </w:tcMar>
            <w:vAlign w:val="both"/>
          </w:tcPr>
          <w:p w14:paraId="530DFB65" w14:textId="77777777" w:rsidR="00A77B3E" w:rsidRPr="009F4207" w:rsidRDefault="00A77B3E">
            <w:r w:rsidRPr="009F4207">
              <w:t>43855</w:t>
            </w:r>
          </w:p>
        </w:tc>
        <w:tc>
          <w:tcPr>
            <w:tcW w:w="737" w:type="dxa"/>
            <w:tcBorders>
              <w:top w:val="nil"/>
              <w:left w:val="nil"/>
              <w:bottom w:val="nil"/>
              <w:right w:val="nil"/>
            </w:tcBorders>
            <w:tcMar>
              <w:top w:w="0" w:type="dxa"/>
              <w:left w:w="0" w:type="dxa"/>
              <w:bottom w:w="0" w:type="dxa"/>
              <w:right w:w="0" w:type="dxa"/>
            </w:tcMar>
            <w:vAlign w:val="both"/>
          </w:tcPr>
          <w:p w14:paraId="5A7221CA" w14:textId="77777777" w:rsidR="00A77B3E" w:rsidRPr="009F4207" w:rsidRDefault="00A77B3E">
            <w:r w:rsidRPr="009F4207">
              <w:t>43858</w:t>
            </w:r>
          </w:p>
        </w:tc>
        <w:tc>
          <w:tcPr>
            <w:tcW w:w="737" w:type="dxa"/>
            <w:tcBorders>
              <w:top w:val="nil"/>
              <w:left w:val="nil"/>
              <w:bottom w:val="nil"/>
              <w:right w:val="nil"/>
            </w:tcBorders>
            <w:tcMar>
              <w:top w:w="0" w:type="dxa"/>
              <w:left w:w="0" w:type="dxa"/>
              <w:bottom w:w="0" w:type="dxa"/>
              <w:right w:w="0" w:type="dxa"/>
            </w:tcMar>
            <w:vAlign w:val="both"/>
          </w:tcPr>
          <w:p w14:paraId="678722E3" w14:textId="77777777" w:rsidR="00A77B3E" w:rsidRPr="009F4207" w:rsidRDefault="00A77B3E">
            <w:r w:rsidRPr="009F4207">
              <w:t>43861</w:t>
            </w:r>
          </w:p>
        </w:tc>
      </w:tr>
      <w:tr w:rsidR="00DD2E4B" w:rsidRPr="009F4207" w14:paraId="178B0C8C"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0C19AE5" w14:textId="77777777" w:rsidR="00A77B3E" w:rsidRPr="009F4207" w:rsidRDefault="00A77B3E">
            <w:r w:rsidRPr="009F4207">
              <w:t>43864</w:t>
            </w:r>
          </w:p>
        </w:tc>
        <w:tc>
          <w:tcPr>
            <w:tcW w:w="737" w:type="dxa"/>
            <w:tcBorders>
              <w:top w:val="nil"/>
              <w:left w:val="nil"/>
              <w:bottom w:val="nil"/>
              <w:right w:val="nil"/>
            </w:tcBorders>
            <w:tcMar>
              <w:top w:w="0" w:type="dxa"/>
              <w:left w:w="0" w:type="dxa"/>
              <w:bottom w:w="0" w:type="dxa"/>
              <w:right w:w="0" w:type="dxa"/>
            </w:tcMar>
            <w:vAlign w:val="both"/>
          </w:tcPr>
          <w:p w14:paraId="7E6032C2" w14:textId="77777777" w:rsidR="00A77B3E" w:rsidRPr="009F4207" w:rsidRDefault="00A77B3E">
            <w:r w:rsidRPr="009F4207">
              <w:t>43867</w:t>
            </w:r>
          </w:p>
        </w:tc>
        <w:tc>
          <w:tcPr>
            <w:tcW w:w="737" w:type="dxa"/>
            <w:tcBorders>
              <w:top w:val="nil"/>
              <w:left w:val="nil"/>
              <w:bottom w:val="nil"/>
              <w:right w:val="nil"/>
            </w:tcBorders>
            <w:tcMar>
              <w:top w:w="0" w:type="dxa"/>
              <w:left w:w="0" w:type="dxa"/>
              <w:bottom w:w="0" w:type="dxa"/>
              <w:right w:w="0" w:type="dxa"/>
            </w:tcMar>
            <w:vAlign w:val="both"/>
          </w:tcPr>
          <w:p w14:paraId="4B882813" w14:textId="77777777" w:rsidR="00A77B3E" w:rsidRPr="009F4207" w:rsidRDefault="00A77B3E">
            <w:r w:rsidRPr="009F4207">
              <w:t>43870</w:t>
            </w:r>
          </w:p>
        </w:tc>
        <w:tc>
          <w:tcPr>
            <w:tcW w:w="737" w:type="dxa"/>
            <w:tcBorders>
              <w:top w:val="nil"/>
              <w:left w:val="nil"/>
              <w:bottom w:val="nil"/>
              <w:right w:val="nil"/>
            </w:tcBorders>
            <w:tcMar>
              <w:top w:w="0" w:type="dxa"/>
              <w:left w:w="0" w:type="dxa"/>
              <w:bottom w:w="0" w:type="dxa"/>
              <w:right w:w="0" w:type="dxa"/>
            </w:tcMar>
            <w:vAlign w:val="both"/>
          </w:tcPr>
          <w:p w14:paraId="41763473" w14:textId="77777777" w:rsidR="00A77B3E" w:rsidRPr="009F4207" w:rsidRDefault="00A77B3E">
            <w:r w:rsidRPr="009F4207">
              <w:t>43873</w:t>
            </w:r>
          </w:p>
        </w:tc>
        <w:tc>
          <w:tcPr>
            <w:tcW w:w="737" w:type="dxa"/>
            <w:tcBorders>
              <w:top w:val="nil"/>
              <w:left w:val="nil"/>
              <w:bottom w:val="nil"/>
              <w:right w:val="nil"/>
            </w:tcBorders>
            <w:tcMar>
              <w:top w:w="0" w:type="dxa"/>
              <w:left w:w="0" w:type="dxa"/>
              <w:bottom w:w="0" w:type="dxa"/>
              <w:right w:w="0" w:type="dxa"/>
            </w:tcMar>
            <w:vAlign w:val="both"/>
          </w:tcPr>
          <w:p w14:paraId="6EC6E78E" w14:textId="77777777" w:rsidR="00A77B3E" w:rsidRPr="009F4207" w:rsidRDefault="00A77B3E">
            <w:r w:rsidRPr="009F4207">
              <w:t>43876</w:t>
            </w:r>
          </w:p>
        </w:tc>
        <w:tc>
          <w:tcPr>
            <w:tcW w:w="737" w:type="dxa"/>
            <w:tcBorders>
              <w:top w:val="nil"/>
              <w:left w:val="nil"/>
              <w:bottom w:val="nil"/>
              <w:right w:val="nil"/>
            </w:tcBorders>
            <w:tcMar>
              <w:top w:w="0" w:type="dxa"/>
              <w:left w:w="0" w:type="dxa"/>
              <w:bottom w:w="0" w:type="dxa"/>
              <w:right w:w="0" w:type="dxa"/>
            </w:tcMar>
            <w:vAlign w:val="both"/>
          </w:tcPr>
          <w:p w14:paraId="5FAE333C" w14:textId="77777777" w:rsidR="00A77B3E" w:rsidRPr="009F4207" w:rsidRDefault="00A77B3E">
            <w:r w:rsidRPr="009F4207">
              <w:t>43879</w:t>
            </w:r>
          </w:p>
        </w:tc>
        <w:tc>
          <w:tcPr>
            <w:tcW w:w="737" w:type="dxa"/>
            <w:tcBorders>
              <w:top w:val="nil"/>
              <w:left w:val="nil"/>
              <w:bottom w:val="nil"/>
              <w:right w:val="nil"/>
            </w:tcBorders>
            <w:tcMar>
              <w:top w:w="0" w:type="dxa"/>
              <w:left w:w="0" w:type="dxa"/>
              <w:bottom w:w="0" w:type="dxa"/>
              <w:right w:w="0" w:type="dxa"/>
            </w:tcMar>
            <w:vAlign w:val="both"/>
          </w:tcPr>
          <w:p w14:paraId="38F0805B" w14:textId="77777777" w:rsidR="00A77B3E" w:rsidRPr="009F4207" w:rsidRDefault="00A77B3E">
            <w:r w:rsidRPr="009F4207">
              <w:t>43882</w:t>
            </w:r>
          </w:p>
        </w:tc>
        <w:tc>
          <w:tcPr>
            <w:tcW w:w="737" w:type="dxa"/>
            <w:tcBorders>
              <w:top w:val="nil"/>
              <w:left w:val="nil"/>
              <w:bottom w:val="nil"/>
              <w:right w:val="nil"/>
            </w:tcBorders>
            <w:tcMar>
              <w:top w:w="0" w:type="dxa"/>
              <w:left w:w="0" w:type="dxa"/>
              <w:bottom w:w="0" w:type="dxa"/>
              <w:right w:w="0" w:type="dxa"/>
            </w:tcMar>
            <w:vAlign w:val="both"/>
          </w:tcPr>
          <w:p w14:paraId="7D78EAB0" w14:textId="77777777" w:rsidR="00A77B3E" w:rsidRPr="009F4207" w:rsidRDefault="00A77B3E">
            <w:r w:rsidRPr="009F4207">
              <w:t>43900</w:t>
            </w:r>
          </w:p>
        </w:tc>
        <w:tc>
          <w:tcPr>
            <w:tcW w:w="737" w:type="dxa"/>
            <w:tcBorders>
              <w:top w:val="nil"/>
              <w:left w:val="nil"/>
              <w:bottom w:val="nil"/>
              <w:right w:val="nil"/>
            </w:tcBorders>
            <w:tcMar>
              <w:top w:w="0" w:type="dxa"/>
              <w:left w:w="0" w:type="dxa"/>
              <w:bottom w:w="0" w:type="dxa"/>
              <w:right w:w="0" w:type="dxa"/>
            </w:tcMar>
            <w:vAlign w:val="both"/>
          </w:tcPr>
          <w:p w14:paraId="22D054A8" w14:textId="77777777" w:rsidR="00A77B3E" w:rsidRPr="009F4207" w:rsidRDefault="00A77B3E">
            <w:r w:rsidRPr="009F4207">
              <w:t>43903</w:t>
            </w:r>
          </w:p>
        </w:tc>
        <w:tc>
          <w:tcPr>
            <w:tcW w:w="737" w:type="dxa"/>
            <w:tcBorders>
              <w:top w:val="nil"/>
              <w:left w:val="nil"/>
              <w:bottom w:val="nil"/>
              <w:right w:val="nil"/>
            </w:tcBorders>
            <w:tcMar>
              <w:top w:w="0" w:type="dxa"/>
              <w:left w:w="0" w:type="dxa"/>
              <w:bottom w:w="0" w:type="dxa"/>
              <w:right w:w="0" w:type="dxa"/>
            </w:tcMar>
            <w:vAlign w:val="both"/>
          </w:tcPr>
          <w:p w14:paraId="2D4C681B" w14:textId="77777777" w:rsidR="00A77B3E" w:rsidRPr="009F4207" w:rsidRDefault="00A77B3E">
            <w:r w:rsidRPr="009F4207">
              <w:t>43906</w:t>
            </w:r>
          </w:p>
        </w:tc>
        <w:tc>
          <w:tcPr>
            <w:tcW w:w="737" w:type="dxa"/>
            <w:tcBorders>
              <w:top w:val="nil"/>
              <w:left w:val="nil"/>
              <w:bottom w:val="nil"/>
              <w:right w:val="nil"/>
            </w:tcBorders>
            <w:tcMar>
              <w:top w:w="0" w:type="dxa"/>
              <w:left w:w="0" w:type="dxa"/>
              <w:bottom w:w="0" w:type="dxa"/>
              <w:right w:w="0" w:type="dxa"/>
            </w:tcMar>
            <w:vAlign w:val="both"/>
          </w:tcPr>
          <w:p w14:paraId="67429AB0" w14:textId="77777777" w:rsidR="00A77B3E" w:rsidRPr="009F4207" w:rsidRDefault="00A77B3E">
            <w:r w:rsidRPr="009F4207">
              <w:t>43909</w:t>
            </w:r>
          </w:p>
        </w:tc>
        <w:tc>
          <w:tcPr>
            <w:tcW w:w="737" w:type="dxa"/>
            <w:tcBorders>
              <w:top w:val="nil"/>
              <w:left w:val="nil"/>
              <w:bottom w:val="nil"/>
              <w:right w:val="nil"/>
            </w:tcBorders>
            <w:tcMar>
              <w:top w:w="0" w:type="dxa"/>
              <w:left w:w="0" w:type="dxa"/>
              <w:bottom w:w="0" w:type="dxa"/>
              <w:right w:w="0" w:type="dxa"/>
            </w:tcMar>
            <w:vAlign w:val="both"/>
          </w:tcPr>
          <w:p w14:paraId="01354BB3" w14:textId="77777777" w:rsidR="00A77B3E" w:rsidRPr="009F4207" w:rsidRDefault="00A77B3E">
            <w:r w:rsidRPr="009F4207">
              <w:t>43912</w:t>
            </w:r>
          </w:p>
        </w:tc>
        <w:tc>
          <w:tcPr>
            <w:tcW w:w="737" w:type="dxa"/>
            <w:tcBorders>
              <w:top w:val="nil"/>
              <w:left w:val="nil"/>
              <w:bottom w:val="nil"/>
              <w:right w:val="nil"/>
            </w:tcBorders>
            <w:tcMar>
              <w:top w:w="0" w:type="dxa"/>
              <w:left w:w="0" w:type="dxa"/>
              <w:bottom w:w="0" w:type="dxa"/>
              <w:right w:w="0" w:type="dxa"/>
            </w:tcMar>
            <w:vAlign w:val="both"/>
          </w:tcPr>
          <w:p w14:paraId="74A5CBDE" w14:textId="77777777" w:rsidR="00A77B3E" w:rsidRPr="009F4207" w:rsidRDefault="00A77B3E">
            <w:r w:rsidRPr="009F4207">
              <w:t>43915</w:t>
            </w:r>
          </w:p>
        </w:tc>
      </w:tr>
      <w:tr w:rsidR="00DD2E4B" w:rsidRPr="009F4207" w14:paraId="178D7A7D"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C6D107B" w14:textId="77777777" w:rsidR="00A77B3E" w:rsidRPr="009F4207" w:rsidRDefault="00A77B3E">
            <w:r w:rsidRPr="009F4207">
              <w:t>43930</w:t>
            </w:r>
          </w:p>
        </w:tc>
        <w:tc>
          <w:tcPr>
            <w:tcW w:w="737" w:type="dxa"/>
            <w:tcBorders>
              <w:top w:val="nil"/>
              <w:left w:val="nil"/>
              <w:bottom w:val="nil"/>
              <w:right w:val="nil"/>
            </w:tcBorders>
            <w:tcMar>
              <w:top w:w="0" w:type="dxa"/>
              <w:left w:w="0" w:type="dxa"/>
              <w:bottom w:w="0" w:type="dxa"/>
              <w:right w:w="0" w:type="dxa"/>
            </w:tcMar>
            <w:vAlign w:val="both"/>
          </w:tcPr>
          <w:p w14:paraId="0F1E0C50" w14:textId="77777777" w:rsidR="00A77B3E" w:rsidRPr="009F4207" w:rsidRDefault="00A77B3E">
            <w:r w:rsidRPr="009F4207">
              <w:t>43933</w:t>
            </w:r>
          </w:p>
        </w:tc>
        <w:tc>
          <w:tcPr>
            <w:tcW w:w="737" w:type="dxa"/>
            <w:tcBorders>
              <w:top w:val="nil"/>
              <w:left w:val="nil"/>
              <w:bottom w:val="nil"/>
              <w:right w:val="nil"/>
            </w:tcBorders>
            <w:tcMar>
              <w:top w:w="0" w:type="dxa"/>
              <w:left w:w="0" w:type="dxa"/>
              <w:bottom w:w="0" w:type="dxa"/>
              <w:right w:w="0" w:type="dxa"/>
            </w:tcMar>
            <w:vAlign w:val="both"/>
          </w:tcPr>
          <w:p w14:paraId="0ECB136F" w14:textId="77777777" w:rsidR="00A77B3E" w:rsidRPr="009F4207" w:rsidRDefault="00A77B3E">
            <w:r w:rsidRPr="009F4207">
              <w:t>43936</w:t>
            </w:r>
          </w:p>
        </w:tc>
        <w:tc>
          <w:tcPr>
            <w:tcW w:w="737" w:type="dxa"/>
            <w:tcBorders>
              <w:top w:val="nil"/>
              <w:left w:val="nil"/>
              <w:bottom w:val="nil"/>
              <w:right w:val="nil"/>
            </w:tcBorders>
            <w:tcMar>
              <w:top w:w="0" w:type="dxa"/>
              <w:left w:w="0" w:type="dxa"/>
              <w:bottom w:w="0" w:type="dxa"/>
              <w:right w:w="0" w:type="dxa"/>
            </w:tcMar>
            <w:vAlign w:val="both"/>
          </w:tcPr>
          <w:p w14:paraId="1FB54FE9" w14:textId="77777777" w:rsidR="00A77B3E" w:rsidRPr="009F4207" w:rsidRDefault="00A77B3E">
            <w:r w:rsidRPr="009F4207">
              <w:t>43939</w:t>
            </w:r>
          </w:p>
        </w:tc>
        <w:tc>
          <w:tcPr>
            <w:tcW w:w="737" w:type="dxa"/>
            <w:tcBorders>
              <w:top w:val="nil"/>
              <w:left w:val="nil"/>
              <w:bottom w:val="nil"/>
              <w:right w:val="nil"/>
            </w:tcBorders>
            <w:tcMar>
              <w:top w:w="0" w:type="dxa"/>
              <w:left w:w="0" w:type="dxa"/>
              <w:bottom w:w="0" w:type="dxa"/>
              <w:right w:w="0" w:type="dxa"/>
            </w:tcMar>
            <w:vAlign w:val="both"/>
          </w:tcPr>
          <w:p w14:paraId="09C7552C" w14:textId="77777777" w:rsidR="00A77B3E" w:rsidRPr="009F4207" w:rsidRDefault="00A77B3E">
            <w:r w:rsidRPr="009F4207">
              <w:t>43942</w:t>
            </w:r>
          </w:p>
        </w:tc>
        <w:tc>
          <w:tcPr>
            <w:tcW w:w="737" w:type="dxa"/>
            <w:tcBorders>
              <w:top w:val="nil"/>
              <w:left w:val="nil"/>
              <w:bottom w:val="nil"/>
              <w:right w:val="nil"/>
            </w:tcBorders>
            <w:tcMar>
              <w:top w:w="0" w:type="dxa"/>
              <w:left w:w="0" w:type="dxa"/>
              <w:bottom w:w="0" w:type="dxa"/>
              <w:right w:w="0" w:type="dxa"/>
            </w:tcMar>
            <w:vAlign w:val="both"/>
          </w:tcPr>
          <w:p w14:paraId="3F1B1CF3" w14:textId="77777777" w:rsidR="00A77B3E" w:rsidRPr="009F4207" w:rsidRDefault="00A77B3E">
            <w:r w:rsidRPr="009F4207">
              <w:t>43945</w:t>
            </w:r>
          </w:p>
        </w:tc>
        <w:tc>
          <w:tcPr>
            <w:tcW w:w="737" w:type="dxa"/>
            <w:tcBorders>
              <w:top w:val="nil"/>
              <w:left w:val="nil"/>
              <w:bottom w:val="nil"/>
              <w:right w:val="nil"/>
            </w:tcBorders>
            <w:tcMar>
              <w:top w:w="0" w:type="dxa"/>
              <w:left w:w="0" w:type="dxa"/>
              <w:bottom w:w="0" w:type="dxa"/>
              <w:right w:w="0" w:type="dxa"/>
            </w:tcMar>
            <w:vAlign w:val="both"/>
          </w:tcPr>
          <w:p w14:paraId="0E327750" w14:textId="77777777" w:rsidR="00A77B3E" w:rsidRPr="009F4207" w:rsidRDefault="00A77B3E">
            <w:r w:rsidRPr="009F4207">
              <w:t>43948</w:t>
            </w:r>
          </w:p>
        </w:tc>
        <w:tc>
          <w:tcPr>
            <w:tcW w:w="737" w:type="dxa"/>
            <w:tcBorders>
              <w:top w:val="nil"/>
              <w:left w:val="nil"/>
              <w:bottom w:val="nil"/>
              <w:right w:val="nil"/>
            </w:tcBorders>
            <w:tcMar>
              <w:top w:w="0" w:type="dxa"/>
              <w:left w:w="0" w:type="dxa"/>
              <w:bottom w:w="0" w:type="dxa"/>
              <w:right w:w="0" w:type="dxa"/>
            </w:tcMar>
            <w:vAlign w:val="both"/>
          </w:tcPr>
          <w:p w14:paraId="4117F428" w14:textId="77777777" w:rsidR="00A77B3E" w:rsidRPr="009F4207" w:rsidRDefault="00A77B3E">
            <w:r w:rsidRPr="009F4207">
              <w:t>43951</w:t>
            </w:r>
          </w:p>
        </w:tc>
        <w:tc>
          <w:tcPr>
            <w:tcW w:w="737" w:type="dxa"/>
            <w:tcBorders>
              <w:top w:val="nil"/>
              <w:left w:val="nil"/>
              <w:bottom w:val="nil"/>
              <w:right w:val="nil"/>
            </w:tcBorders>
            <w:tcMar>
              <w:top w:w="0" w:type="dxa"/>
              <w:left w:w="0" w:type="dxa"/>
              <w:bottom w:w="0" w:type="dxa"/>
              <w:right w:w="0" w:type="dxa"/>
            </w:tcMar>
            <w:vAlign w:val="both"/>
          </w:tcPr>
          <w:p w14:paraId="4EFE6FEE" w14:textId="77777777" w:rsidR="00A77B3E" w:rsidRPr="009F4207" w:rsidRDefault="00A77B3E">
            <w:r w:rsidRPr="009F4207">
              <w:t>43954</w:t>
            </w:r>
          </w:p>
        </w:tc>
        <w:tc>
          <w:tcPr>
            <w:tcW w:w="737" w:type="dxa"/>
            <w:tcBorders>
              <w:top w:val="nil"/>
              <w:left w:val="nil"/>
              <w:bottom w:val="nil"/>
              <w:right w:val="nil"/>
            </w:tcBorders>
            <w:tcMar>
              <w:top w:w="0" w:type="dxa"/>
              <w:left w:w="0" w:type="dxa"/>
              <w:bottom w:w="0" w:type="dxa"/>
              <w:right w:w="0" w:type="dxa"/>
            </w:tcMar>
            <w:vAlign w:val="both"/>
          </w:tcPr>
          <w:p w14:paraId="1218EFA8" w14:textId="77777777" w:rsidR="00A77B3E" w:rsidRPr="009F4207" w:rsidRDefault="00A77B3E">
            <w:r w:rsidRPr="009F4207">
              <w:t>43957</w:t>
            </w:r>
          </w:p>
        </w:tc>
        <w:tc>
          <w:tcPr>
            <w:tcW w:w="737" w:type="dxa"/>
            <w:tcBorders>
              <w:top w:val="nil"/>
              <w:left w:val="nil"/>
              <w:bottom w:val="nil"/>
              <w:right w:val="nil"/>
            </w:tcBorders>
            <w:tcMar>
              <w:top w:w="0" w:type="dxa"/>
              <w:left w:w="0" w:type="dxa"/>
              <w:bottom w:w="0" w:type="dxa"/>
              <w:right w:w="0" w:type="dxa"/>
            </w:tcMar>
            <w:vAlign w:val="both"/>
          </w:tcPr>
          <w:p w14:paraId="61AEAC9D" w14:textId="77777777" w:rsidR="00A77B3E" w:rsidRPr="009F4207" w:rsidRDefault="00A77B3E">
            <w:r w:rsidRPr="009F4207">
              <w:t>43960</w:t>
            </w:r>
          </w:p>
        </w:tc>
        <w:tc>
          <w:tcPr>
            <w:tcW w:w="737" w:type="dxa"/>
            <w:tcBorders>
              <w:top w:val="nil"/>
              <w:left w:val="nil"/>
              <w:bottom w:val="nil"/>
              <w:right w:val="nil"/>
            </w:tcBorders>
            <w:tcMar>
              <w:top w:w="0" w:type="dxa"/>
              <w:left w:w="0" w:type="dxa"/>
              <w:bottom w:w="0" w:type="dxa"/>
              <w:right w:w="0" w:type="dxa"/>
            </w:tcMar>
            <w:vAlign w:val="both"/>
          </w:tcPr>
          <w:p w14:paraId="0520DFCD" w14:textId="77777777" w:rsidR="00A77B3E" w:rsidRPr="009F4207" w:rsidRDefault="00A77B3E">
            <w:r w:rsidRPr="009F4207">
              <w:t>43963</w:t>
            </w:r>
          </w:p>
        </w:tc>
        <w:tc>
          <w:tcPr>
            <w:tcW w:w="737" w:type="dxa"/>
            <w:tcBorders>
              <w:top w:val="nil"/>
              <w:left w:val="nil"/>
              <w:bottom w:val="nil"/>
              <w:right w:val="nil"/>
            </w:tcBorders>
            <w:tcMar>
              <w:top w:w="0" w:type="dxa"/>
              <w:left w:w="0" w:type="dxa"/>
              <w:bottom w:w="0" w:type="dxa"/>
              <w:right w:w="0" w:type="dxa"/>
            </w:tcMar>
            <w:vAlign w:val="both"/>
          </w:tcPr>
          <w:p w14:paraId="59366A00" w14:textId="77777777" w:rsidR="00A77B3E" w:rsidRPr="009F4207" w:rsidRDefault="00A77B3E">
            <w:r w:rsidRPr="009F4207">
              <w:t>43966</w:t>
            </w:r>
          </w:p>
        </w:tc>
      </w:tr>
      <w:tr w:rsidR="00DD2E4B" w:rsidRPr="009F4207" w14:paraId="0CA5ABC1"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29A0C3E2" w14:textId="77777777" w:rsidR="00A77B3E" w:rsidRPr="009F4207" w:rsidRDefault="00A77B3E">
            <w:r w:rsidRPr="009F4207">
              <w:t>43969</w:t>
            </w:r>
          </w:p>
        </w:tc>
        <w:tc>
          <w:tcPr>
            <w:tcW w:w="737" w:type="dxa"/>
            <w:tcBorders>
              <w:top w:val="nil"/>
              <w:left w:val="nil"/>
              <w:bottom w:val="nil"/>
              <w:right w:val="nil"/>
            </w:tcBorders>
            <w:tcMar>
              <w:top w:w="0" w:type="dxa"/>
              <w:left w:w="0" w:type="dxa"/>
              <w:bottom w:w="0" w:type="dxa"/>
              <w:right w:w="0" w:type="dxa"/>
            </w:tcMar>
            <w:vAlign w:val="both"/>
          </w:tcPr>
          <w:p w14:paraId="178790F7" w14:textId="77777777" w:rsidR="00A77B3E" w:rsidRPr="009F4207" w:rsidRDefault="00A77B3E">
            <w:r w:rsidRPr="009F4207">
              <w:t>43972</w:t>
            </w:r>
          </w:p>
        </w:tc>
        <w:tc>
          <w:tcPr>
            <w:tcW w:w="737" w:type="dxa"/>
            <w:tcBorders>
              <w:top w:val="nil"/>
              <w:left w:val="nil"/>
              <w:bottom w:val="nil"/>
              <w:right w:val="nil"/>
            </w:tcBorders>
            <w:tcMar>
              <w:top w:w="0" w:type="dxa"/>
              <w:left w:w="0" w:type="dxa"/>
              <w:bottom w:w="0" w:type="dxa"/>
              <w:right w:w="0" w:type="dxa"/>
            </w:tcMar>
            <w:vAlign w:val="both"/>
          </w:tcPr>
          <w:p w14:paraId="46D121BB" w14:textId="77777777" w:rsidR="00A77B3E" w:rsidRPr="009F4207" w:rsidRDefault="00A77B3E">
            <w:r w:rsidRPr="009F4207">
              <w:t>43975</w:t>
            </w:r>
          </w:p>
        </w:tc>
        <w:tc>
          <w:tcPr>
            <w:tcW w:w="737" w:type="dxa"/>
            <w:tcBorders>
              <w:top w:val="nil"/>
              <w:left w:val="nil"/>
              <w:bottom w:val="nil"/>
              <w:right w:val="nil"/>
            </w:tcBorders>
            <w:tcMar>
              <w:top w:w="0" w:type="dxa"/>
              <w:left w:w="0" w:type="dxa"/>
              <w:bottom w:w="0" w:type="dxa"/>
              <w:right w:w="0" w:type="dxa"/>
            </w:tcMar>
            <w:vAlign w:val="both"/>
          </w:tcPr>
          <w:p w14:paraId="6007E025" w14:textId="77777777" w:rsidR="00A77B3E" w:rsidRPr="009F4207" w:rsidRDefault="00A77B3E">
            <w:r w:rsidRPr="009F4207">
              <w:t>43978</w:t>
            </w:r>
          </w:p>
        </w:tc>
        <w:tc>
          <w:tcPr>
            <w:tcW w:w="737" w:type="dxa"/>
            <w:tcBorders>
              <w:top w:val="nil"/>
              <w:left w:val="nil"/>
              <w:bottom w:val="nil"/>
              <w:right w:val="nil"/>
            </w:tcBorders>
            <w:tcMar>
              <w:top w:w="0" w:type="dxa"/>
              <w:left w:w="0" w:type="dxa"/>
              <w:bottom w:w="0" w:type="dxa"/>
              <w:right w:w="0" w:type="dxa"/>
            </w:tcMar>
            <w:vAlign w:val="both"/>
          </w:tcPr>
          <w:p w14:paraId="292EC3C9" w14:textId="77777777" w:rsidR="00A77B3E" w:rsidRPr="009F4207" w:rsidRDefault="00A77B3E">
            <w:r w:rsidRPr="009F4207">
              <w:t>43981</w:t>
            </w:r>
          </w:p>
        </w:tc>
        <w:tc>
          <w:tcPr>
            <w:tcW w:w="737" w:type="dxa"/>
            <w:tcBorders>
              <w:top w:val="nil"/>
              <w:left w:val="nil"/>
              <w:bottom w:val="nil"/>
              <w:right w:val="nil"/>
            </w:tcBorders>
            <w:tcMar>
              <w:top w:w="0" w:type="dxa"/>
              <w:left w:w="0" w:type="dxa"/>
              <w:bottom w:w="0" w:type="dxa"/>
              <w:right w:w="0" w:type="dxa"/>
            </w:tcMar>
            <w:vAlign w:val="both"/>
          </w:tcPr>
          <w:p w14:paraId="0219AF6B" w14:textId="77777777" w:rsidR="00A77B3E" w:rsidRPr="009F4207" w:rsidRDefault="00A77B3E">
            <w:r w:rsidRPr="009F4207">
              <w:t>43984</w:t>
            </w:r>
          </w:p>
        </w:tc>
        <w:tc>
          <w:tcPr>
            <w:tcW w:w="737" w:type="dxa"/>
            <w:tcBorders>
              <w:top w:val="nil"/>
              <w:left w:val="nil"/>
              <w:bottom w:val="nil"/>
              <w:right w:val="nil"/>
            </w:tcBorders>
            <w:tcMar>
              <w:top w:w="0" w:type="dxa"/>
              <w:left w:w="0" w:type="dxa"/>
              <w:bottom w:w="0" w:type="dxa"/>
              <w:right w:w="0" w:type="dxa"/>
            </w:tcMar>
            <w:vAlign w:val="both"/>
          </w:tcPr>
          <w:p w14:paraId="2E6B5498" w14:textId="77777777" w:rsidR="00A77B3E" w:rsidRPr="009F4207" w:rsidRDefault="00A77B3E">
            <w:r w:rsidRPr="009F4207">
              <w:t>43987</w:t>
            </w:r>
          </w:p>
        </w:tc>
        <w:tc>
          <w:tcPr>
            <w:tcW w:w="737" w:type="dxa"/>
            <w:tcBorders>
              <w:top w:val="nil"/>
              <w:left w:val="nil"/>
              <w:bottom w:val="nil"/>
              <w:right w:val="nil"/>
            </w:tcBorders>
            <w:tcMar>
              <w:top w:w="0" w:type="dxa"/>
              <w:left w:w="0" w:type="dxa"/>
              <w:bottom w:w="0" w:type="dxa"/>
              <w:right w:w="0" w:type="dxa"/>
            </w:tcMar>
            <w:vAlign w:val="both"/>
          </w:tcPr>
          <w:p w14:paraId="669911F4" w14:textId="77777777" w:rsidR="00A77B3E" w:rsidRPr="009F4207" w:rsidRDefault="00A77B3E">
            <w:r w:rsidRPr="009F4207">
              <w:t>43990</w:t>
            </w:r>
          </w:p>
        </w:tc>
        <w:tc>
          <w:tcPr>
            <w:tcW w:w="737" w:type="dxa"/>
            <w:tcBorders>
              <w:top w:val="nil"/>
              <w:left w:val="nil"/>
              <w:bottom w:val="nil"/>
              <w:right w:val="nil"/>
            </w:tcBorders>
            <w:tcMar>
              <w:top w:w="0" w:type="dxa"/>
              <w:left w:w="0" w:type="dxa"/>
              <w:bottom w:w="0" w:type="dxa"/>
              <w:right w:w="0" w:type="dxa"/>
            </w:tcMar>
            <w:vAlign w:val="both"/>
          </w:tcPr>
          <w:p w14:paraId="19529A1B" w14:textId="77777777" w:rsidR="00A77B3E" w:rsidRPr="009F4207" w:rsidRDefault="00A77B3E">
            <w:r w:rsidRPr="009F4207">
              <w:t>43993</w:t>
            </w:r>
          </w:p>
        </w:tc>
        <w:tc>
          <w:tcPr>
            <w:tcW w:w="737" w:type="dxa"/>
            <w:tcBorders>
              <w:top w:val="nil"/>
              <w:left w:val="nil"/>
              <w:bottom w:val="nil"/>
              <w:right w:val="nil"/>
            </w:tcBorders>
            <w:tcMar>
              <w:top w:w="0" w:type="dxa"/>
              <w:left w:w="0" w:type="dxa"/>
              <w:bottom w:w="0" w:type="dxa"/>
              <w:right w:w="0" w:type="dxa"/>
            </w:tcMar>
            <w:vAlign w:val="both"/>
          </w:tcPr>
          <w:p w14:paraId="10EEB6D5" w14:textId="77777777" w:rsidR="00A77B3E" w:rsidRPr="009F4207" w:rsidRDefault="00A77B3E">
            <w:r w:rsidRPr="009F4207">
              <w:t>43996</w:t>
            </w:r>
          </w:p>
        </w:tc>
        <w:tc>
          <w:tcPr>
            <w:tcW w:w="737" w:type="dxa"/>
            <w:tcBorders>
              <w:top w:val="nil"/>
              <w:left w:val="nil"/>
              <w:bottom w:val="nil"/>
              <w:right w:val="nil"/>
            </w:tcBorders>
            <w:tcMar>
              <w:top w:w="0" w:type="dxa"/>
              <w:left w:w="0" w:type="dxa"/>
              <w:bottom w:w="0" w:type="dxa"/>
              <w:right w:w="0" w:type="dxa"/>
            </w:tcMar>
            <w:vAlign w:val="both"/>
          </w:tcPr>
          <w:p w14:paraId="30E8C59F" w14:textId="77777777" w:rsidR="00A77B3E" w:rsidRPr="009F4207" w:rsidRDefault="00A77B3E">
            <w:r w:rsidRPr="009F4207">
              <w:t>43999</w:t>
            </w:r>
          </w:p>
        </w:tc>
        <w:tc>
          <w:tcPr>
            <w:tcW w:w="737" w:type="dxa"/>
            <w:tcBorders>
              <w:top w:val="nil"/>
              <w:left w:val="nil"/>
              <w:bottom w:val="nil"/>
              <w:right w:val="nil"/>
            </w:tcBorders>
            <w:tcMar>
              <w:top w:w="0" w:type="dxa"/>
              <w:left w:w="0" w:type="dxa"/>
              <w:bottom w:w="0" w:type="dxa"/>
              <w:right w:w="0" w:type="dxa"/>
            </w:tcMar>
            <w:vAlign w:val="both"/>
          </w:tcPr>
          <w:p w14:paraId="6CF24019" w14:textId="77777777" w:rsidR="00A77B3E" w:rsidRPr="009F4207" w:rsidRDefault="00A77B3E">
            <w:r w:rsidRPr="009F4207">
              <w:t>44101</w:t>
            </w:r>
          </w:p>
        </w:tc>
        <w:tc>
          <w:tcPr>
            <w:tcW w:w="737" w:type="dxa"/>
            <w:tcBorders>
              <w:top w:val="nil"/>
              <w:left w:val="nil"/>
              <w:bottom w:val="nil"/>
              <w:right w:val="nil"/>
            </w:tcBorders>
            <w:tcMar>
              <w:top w:w="0" w:type="dxa"/>
              <w:left w:w="0" w:type="dxa"/>
              <w:bottom w:w="0" w:type="dxa"/>
              <w:right w:w="0" w:type="dxa"/>
            </w:tcMar>
            <w:vAlign w:val="both"/>
          </w:tcPr>
          <w:p w14:paraId="2491E908" w14:textId="77777777" w:rsidR="00A77B3E" w:rsidRPr="009F4207" w:rsidRDefault="00A77B3E">
            <w:r w:rsidRPr="009F4207">
              <w:t>44102</w:t>
            </w:r>
          </w:p>
        </w:tc>
      </w:tr>
      <w:tr w:rsidR="00DD2E4B" w:rsidRPr="009F4207" w14:paraId="40E98B61"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ABAC868" w14:textId="77777777" w:rsidR="00A77B3E" w:rsidRPr="009F4207" w:rsidRDefault="00A77B3E">
            <w:r w:rsidRPr="009F4207">
              <w:t>44104</w:t>
            </w:r>
          </w:p>
        </w:tc>
        <w:tc>
          <w:tcPr>
            <w:tcW w:w="737" w:type="dxa"/>
            <w:tcBorders>
              <w:top w:val="nil"/>
              <w:left w:val="nil"/>
              <w:bottom w:val="nil"/>
              <w:right w:val="nil"/>
            </w:tcBorders>
            <w:tcMar>
              <w:top w:w="0" w:type="dxa"/>
              <w:left w:w="0" w:type="dxa"/>
              <w:bottom w:w="0" w:type="dxa"/>
              <w:right w:w="0" w:type="dxa"/>
            </w:tcMar>
            <w:vAlign w:val="both"/>
          </w:tcPr>
          <w:p w14:paraId="7AA70795" w14:textId="77777777" w:rsidR="00A77B3E" w:rsidRPr="009F4207" w:rsidRDefault="00A77B3E">
            <w:r w:rsidRPr="009F4207">
              <w:t>44105</w:t>
            </w:r>
          </w:p>
        </w:tc>
        <w:tc>
          <w:tcPr>
            <w:tcW w:w="737" w:type="dxa"/>
            <w:tcBorders>
              <w:top w:val="nil"/>
              <w:left w:val="nil"/>
              <w:bottom w:val="nil"/>
              <w:right w:val="nil"/>
            </w:tcBorders>
            <w:tcMar>
              <w:top w:w="0" w:type="dxa"/>
              <w:left w:w="0" w:type="dxa"/>
              <w:bottom w:w="0" w:type="dxa"/>
              <w:right w:w="0" w:type="dxa"/>
            </w:tcMar>
            <w:vAlign w:val="both"/>
          </w:tcPr>
          <w:p w14:paraId="74DADC1B" w14:textId="77777777" w:rsidR="00A77B3E" w:rsidRPr="009F4207" w:rsidRDefault="00A77B3E">
            <w:r w:rsidRPr="009F4207">
              <w:t>44108</w:t>
            </w:r>
          </w:p>
        </w:tc>
        <w:tc>
          <w:tcPr>
            <w:tcW w:w="737" w:type="dxa"/>
            <w:tcBorders>
              <w:top w:val="nil"/>
              <w:left w:val="nil"/>
              <w:bottom w:val="nil"/>
              <w:right w:val="nil"/>
            </w:tcBorders>
            <w:tcMar>
              <w:top w:w="0" w:type="dxa"/>
              <w:left w:w="0" w:type="dxa"/>
              <w:bottom w:w="0" w:type="dxa"/>
              <w:right w:w="0" w:type="dxa"/>
            </w:tcMar>
            <w:vAlign w:val="both"/>
          </w:tcPr>
          <w:p w14:paraId="0B3AF71E" w14:textId="77777777" w:rsidR="00A77B3E" w:rsidRPr="009F4207" w:rsidRDefault="00A77B3E">
            <w:r w:rsidRPr="009F4207">
              <w:t>44111</w:t>
            </w:r>
          </w:p>
        </w:tc>
        <w:tc>
          <w:tcPr>
            <w:tcW w:w="737" w:type="dxa"/>
            <w:tcBorders>
              <w:top w:val="nil"/>
              <w:left w:val="nil"/>
              <w:bottom w:val="nil"/>
              <w:right w:val="nil"/>
            </w:tcBorders>
            <w:tcMar>
              <w:top w:w="0" w:type="dxa"/>
              <w:left w:w="0" w:type="dxa"/>
              <w:bottom w:w="0" w:type="dxa"/>
              <w:right w:w="0" w:type="dxa"/>
            </w:tcMar>
            <w:vAlign w:val="both"/>
          </w:tcPr>
          <w:p w14:paraId="7026DE63" w14:textId="77777777" w:rsidR="00A77B3E" w:rsidRPr="009F4207" w:rsidRDefault="00A77B3E">
            <w:r w:rsidRPr="009F4207">
              <w:t>44114</w:t>
            </w:r>
          </w:p>
        </w:tc>
        <w:tc>
          <w:tcPr>
            <w:tcW w:w="737" w:type="dxa"/>
            <w:tcBorders>
              <w:top w:val="nil"/>
              <w:left w:val="nil"/>
              <w:bottom w:val="nil"/>
              <w:right w:val="nil"/>
            </w:tcBorders>
            <w:tcMar>
              <w:top w:w="0" w:type="dxa"/>
              <w:left w:w="0" w:type="dxa"/>
              <w:bottom w:w="0" w:type="dxa"/>
              <w:right w:w="0" w:type="dxa"/>
            </w:tcMar>
            <w:vAlign w:val="both"/>
          </w:tcPr>
          <w:p w14:paraId="1E2E676A" w14:textId="77777777" w:rsidR="00A77B3E" w:rsidRPr="009F4207" w:rsidRDefault="00A77B3E">
            <w:r w:rsidRPr="009F4207">
              <w:t>44130</w:t>
            </w:r>
          </w:p>
        </w:tc>
        <w:tc>
          <w:tcPr>
            <w:tcW w:w="737" w:type="dxa"/>
            <w:tcBorders>
              <w:top w:val="nil"/>
              <w:left w:val="nil"/>
              <w:bottom w:val="nil"/>
              <w:right w:val="nil"/>
            </w:tcBorders>
            <w:tcMar>
              <w:top w:w="0" w:type="dxa"/>
              <w:left w:w="0" w:type="dxa"/>
              <w:bottom w:w="0" w:type="dxa"/>
              <w:right w:w="0" w:type="dxa"/>
            </w:tcMar>
            <w:vAlign w:val="both"/>
          </w:tcPr>
          <w:p w14:paraId="75421343" w14:textId="77777777" w:rsidR="00A77B3E" w:rsidRPr="009F4207" w:rsidRDefault="00A77B3E">
            <w:r w:rsidRPr="009F4207">
              <w:t>44133</w:t>
            </w:r>
          </w:p>
        </w:tc>
        <w:tc>
          <w:tcPr>
            <w:tcW w:w="737" w:type="dxa"/>
            <w:tcBorders>
              <w:top w:val="nil"/>
              <w:left w:val="nil"/>
              <w:bottom w:val="nil"/>
              <w:right w:val="nil"/>
            </w:tcBorders>
            <w:tcMar>
              <w:top w:w="0" w:type="dxa"/>
              <w:left w:w="0" w:type="dxa"/>
              <w:bottom w:w="0" w:type="dxa"/>
              <w:right w:w="0" w:type="dxa"/>
            </w:tcMar>
            <w:vAlign w:val="both"/>
          </w:tcPr>
          <w:p w14:paraId="02E9F5AB" w14:textId="77777777" w:rsidR="00A77B3E" w:rsidRPr="009F4207" w:rsidRDefault="00A77B3E">
            <w:r w:rsidRPr="009F4207">
              <w:t>44136</w:t>
            </w:r>
          </w:p>
        </w:tc>
        <w:tc>
          <w:tcPr>
            <w:tcW w:w="737" w:type="dxa"/>
            <w:tcBorders>
              <w:top w:val="nil"/>
              <w:left w:val="nil"/>
              <w:bottom w:val="nil"/>
              <w:right w:val="nil"/>
            </w:tcBorders>
            <w:tcMar>
              <w:top w:w="0" w:type="dxa"/>
              <w:left w:w="0" w:type="dxa"/>
              <w:bottom w:w="0" w:type="dxa"/>
              <w:right w:w="0" w:type="dxa"/>
            </w:tcMar>
            <w:vAlign w:val="both"/>
          </w:tcPr>
          <w:p w14:paraId="64824C34" w14:textId="77777777" w:rsidR="00A77B3E" w:rsidRPr="009F4207" w:rsidRDefault="00A77B3E">
            <w:r w:rsidRPr="009F4207">
              <w:t>44325</w:t>
            </w:r>
          </w:p>
        </w:tc>
        <w:tc>
          <w:tcPr>
            <w:tcW w:w="737" w:type="dxa"/>
            <w:tcBorders>
              <w:top w:val="nil"/>
              <w:left w:val="nil"/>
              <w:bottom w:val="nil"/>
              <w:right w:val="nil"/>
            </w:tcBorders>
            <w:tcMar>
              <w:top w:w="0" w:type="dxa"/>
              <w:left w:w="0" w:type="dxa"/>
              <w:bottom w:w="0" w:type="dxa"/>
              <w:right w:w="0" w:type="dxa"/>
            </w:tcMar>
            <w:vAlign w:val="both"/>
          </w:tcPr>
          <w:p w14:paraId="75B251BD" w14:textId="77777777" w:rsidR="00A77B3E" w:rsidRPr="009F4207" w:rsidRDefault="00A77B3E">
            <w:r w:rsidRPr="009F4207">
              <w:t>44328</w:t>
            </w:r>
          </w:p>
        </w:tc>
        <w:tc>
          <w:tcPr>
            <w:tcW w:w="737" w:type="dxa"/>
            <w:tcBorders>
              <w:top w:val="nil"/>
              <w:left w:val="nil"/>
              <w:bottom w:val="nil"/>
              <w:right w:val="nil"/>
            </w:tcBorders>
            <w:tcMar>
              <w:top w:w="0" w:type="dxa"/>
              <w:left w:w="0" w:type="dxa"/>
              <w:bottom w:w="0" w:type="dxa"/>
              <w:right w:w="0" w:type="dxa"/>
            </w:tcMar>
            <w:vAlign w:val="both"/>
          </w:tcPr>
          <w:p w14:paraId="54F6B140" w14:textId="77777777" w:rsidR="00A77B3E" w:rsidRPr="009F4207" w:rsidRDefault="00A77B3E">
            <w:r w:rsidRPr="009F4207">
              <w:t>44331</w:t>
            </w:r>
          </w:p>
        </w:tc>
        <w:tc>
          <w:tcPr>
            <w:tcW w:w="737" w:type="dxa"/>
            <w:tcBorders>
              <w:top w:val="nil"/>
              <w:left w:val="nil"/>
              <w:bottom w:val="nil"/>
              <w:right w:val="nil"/>
            </w:tcBorders>
            <w:tcMar>
              <w:top w:w="0" w:type="dxa"/>
              <w:left w:w="0" w:type="dxa"/>
              <w:bottom w:w="0" w:type="dxa"/>
              <w:right w:w="0" w:type="dxa"/>
            </w:tcMar>
            <w:vAlign w:val="both"/>
          </w:tcPr>
          <w:p w14:paraId="16FACC2E" w14:textId="77777777" w:rsidR="00A77B3E" w:rsidRPr="009F4207" w:rsidRDefault="00A77B3E">
            <w:r w:rsidRPr="009F4207">
              <w:t>44334</w:t>
            </w:r>
          </w:p>
        </w:tc>
        <w:tc>
          <w:tcPr>
            <w:tcW w:w="737" w:type="dxa"/>
            <w:tcBorders>
              <w:top w:val="nil"/>
              <w:left w:val="nil"/>
              <w:bottom w:val="nil"/>
              <w:right w:val="nil"/>
            </w:tcBorders>
            <w:tcMar>
              <w:top w:w="0" w:type="dxa"/>
              <w:left w:w="0" w:type="dxa"/>
              <w:bottom w:w="0" w:type="dxa"/>
              <w:right w:w="0" w:type="dxa"/>
            </w:tcMar>
            <w:vAlign w:val="both"/>
          </w:tcPr>
          <w:p w14:paraId="2E77B1B7" w14:textId="77777777" w:rsidR="00A77B3E" w:rsidRPr="009F4207" w:rsidRDefault="00A77B3E">
            <w:r w:rsidRPr="009F4207">
              <w:t>44338</w:t>
            </w:r>
          </w:p>
        </w:tc>
      </w:tr>
      <w:tr w:rsidR="00DD2E4B" w:rsidRPr="009F4207" w14:paraId="7798F7CC"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A94D02B" w14:textId="77777777" w:rsidR="00A77B3E" w:rsidRPr="009F4207" w:rsidRDefault="00A77B3E">
            <w:r w:rsidRPr="009F4207">
              <w:t>44342</w:t>
            </w:r>
          </w:p>
        </w:tc>
        <w:tc>
          <w:tcPr>
            <w:tcW w:w="737" w:type="dxa"/>
            <w:tcBorders>
              <w:top w:val="nil"/>
              <w:left w:val="nil"/>
              <w:bottom w:val="nil"/>
              <w:right w:val="nil"/>
            </w:tcBorders>
            <w:tcMar>
              <w:top w:w="0" w:type="dxa"/>
              <w:left w:w="0" w:type="dxa"/>
              <w:bottom w:w="0" w:type="dxa"/>
              <w:right w:w="0" w:type="dxa"/>
            </w:tcMar>
            <w:vAlign w:val="both"/>
          </w:tcPr>
          <w:p w14:paraId="1A02E9D9" w14:textId="77777777" w:rsidR="00A77B3E" w:rsidRPr="009F4207" w:rsidRDefault="00A77B3E">
            <w:r w:rsidRPr="009F4207">
              <w:t>44346</w:t>
            </w:r>
          </w:p>
        </w:tc>
        <w:tc>
          <w:tcPr>
            <w:tcW w:w="737" w:type="dxa"/>
            <w:tcBorders>
              <w:top w:val="nil"/>
              <w:left w:val="nil"/>
              <w:bottom w:val="nil"/>
              <w:right w:val="nil"/>
            </w:tcBorders>
            <w:tcMar>
              <w:top w:w="0" w:type="dxa"/>
              <w:left w:w="0" w:type="dxa"/>
              <w:bottom w:w="0" w:type="dxa"/>
              <w:right w:w="0" w:type="dxa"/>
            </w:tcMar>
            <w:vAlign w:val="both"/>
          </w:tcPr>
          <w:p w14:paraId="7CD1F6B4" w14:textId="77777777" w:rsidR="00A77B3E" w:rsidRPr="009F4207" w:rsidRDefault="00A77B3E">
            <w:r w:rsidRPr="009F4207">
              <w:t>44350</w:t>
            </w:r>
          </w:p>
        </w:tc>
        <w:tc>
          <w:tcPr>
            <w:tcW w:w="737" w:type="dxa"/>
            <w:tcBorders>
              <w:top w:val="nil"/>
              <w:left w:val="nil"/>
              <w:bottom w:val="nil"/>
              <w:right w:val="nil"/>
            </w:tcBorders>
            <w:tcMar>
              <w:top w:w="0" w:type="dxa"/>
              <w:left w:w="0" w:type="dxa"/>
              <w:bottom w:w="0" w:type="dxa"/>
              <w:right w:w="0" w:type="dxa"/>
            </w:tcMar>
            <w:vAlign w:val="both"/>
          </w:tcPr>
          <w:p w14:paraId="1DF26588" w14:textId="77777777" w:rsidR="00A77B3E" w:rsidRPr="009F4207" w:rsidRDefault="00A77B3E">
            <w:r w:rsidRPr="009F4207">
              <w:t>44354</w:t>
            </w:r>
          </w:p>
        </w:tc>
        <w:tc>
          <w:tcPr>
            <w:tcW w:w="737" w:type="dxa"/>
            <w:tcBorders>
              <w:top w:val="nil"/>
              <w:left w:val="nil"/>
              <w:bottom w:val="nil"/>
              <w:right w:val="nil"/>
            </w:tcBorders>
            <w:tcMar>
              <w:top w:w="0" w:type="dxa"/>
              <w:left w:w="0" w:type="dxa"/>
              <w:bottom w:w="0" w:type="dxa"/>
              <w:right w:w="0" w:type="dxa"/>
            </w:tcMar>
            <w:vAlign w:val="both"/>
          </w:tcPr>
          <w:p w14:paraId="772DDBE8" w14:textId="77777777" w:rsidR="00A77B3E" w:rsidRPr="009F4207" w:rsidRDefault="00A77B3E">
            <w:r w:rsidRPr="009F4207">
              <w:t>44358</w:t>
            </w:r>
          </w:p>
        </w:tc>
        <w:tc>
          <w:tcPr>
            <w:tcW w:w="737" w:type="dxa"/>
            <w:tcBorders>
              <w:top w:val="nil"/>
              <w:left w:val="nil"/>
              <w:bottom w:val="nil"/>
              <w:right w:val="nil"/>
            </w:tcBorders>
            <w:tcMar>
              <w:top w:w="0" w:type="dxa"/>
              <w:left w:w="0" w:type="dxa"/>
              <w:bottom w:w="0" w:type="dxa"/>
              <w:right w:w="0" w:type="dxa"/>
            </w:tcMar>
            <w:vAlign w:val="both"/>
          </w:tcPr>
          <w:p w14:paraId="355A5AC1" w14:textId="77777777" w:rsidR="00A77B3E" w:rsidRPr="009F4207" w:rsidRDefault="00A77B3E">
            <w:r w:rsidRPr="009F4207">
              <w:t>44359</w:t>
            </w:r>
          </w:p>
        </w:tc>
        <w:tc>
          <w:tcPr>
            <w:tcW w:w="737" w:type="dxa"/>
            <w:tcBorders>
              <w:top w:val="nil"/>
              <w:left w:val="nil"/>
              <w:bottom w:val="nil"/>
              <w:right w:val="nil"/>
            </w:tcBorders>
            <w:tcMar>
              <w:top w:w="0" w:type="dxa"/>
              <w:left w:w="0" w:type="dxa"/>
              <w:bottom w:w="0" w:type="dxa"/>
              <w:right w:w="0" w:type="dxa"/>
            </w:tcMar>
            <w:vAlign w:val="both"/>
          </w:tcPr>
          <w:p w14:paraId="6658612C" w14:textId="77777777" w:rsidR="00A77B3E" w:rsidRPr="009F4207" w:rsidRDefault="00A77B3E">
            <w:r w:rsidRPr="009F4207">
              <w:t>44361</w:t>
            </w:r>
          </w:p>
        </w:tc>
        <w:tc>
          <w:tcPr>
            <w:tcW w:w="737" w:type="dxa"/>
            <w:tcBorders>
              <w:top w:val="nil"/>
              <w:left w:val="nil"/>
              <w:bottom w:val="nil"/>
              <w:right w:val="nil"/>
            </w:tcBorders>
            <w:tcMar>
              <w:top w:w="0" w:type="dxa"/>
              <w:left w:w="0" w:type="dxa"/>
              <w:bottom w:w="0" w:type="dxa"/>
              <w:right w:w="0" w:type="dxa"/>
            </w:tcMar>
            <w:vAlign w:val="both"/>
          </w:tcPr>
          <w:p w14:paraId="6794C4A0" w14:textId="77777777" w:rsidR="00A77B3E" w:rsidRPr="009F4207" w:rsidRDefault="00A77B3E">
            <w:r w:rsidRPr="009F4207">
              <w:t>44364</w:t>
            </w:r>
          </w:p>
        </w:tc>
        <w:tc>
          <w:tcPr>
            <w:tcW w:w="737" w:type="dxa"/>
            <w:tcBorders>
              <w:top w:val="nil"/>
              <w:left w:val="nil"/>
              <w:bottom w:val="nil"/>
              <w:right w:val="nil"/>
            </w:tcBorders>
            <w:tcMar>
              <w:top w:w="0" w:type="dxa"/>
              <w:left w:w="0" w:type="dxa"/>
              <w:bottom w:w="0" w:type="dxa"/>
              <w:right w:w="0" w:type="dxa"/>
            </w:tcMar>
            <w:vAlign w:val="both"/>
          </w:tcPr>
          <w:p w14:paraId="514820B1" w14:textId="77777777" w:rsidR="00A77B3E" w:rsidRPr="009F4207" w:rsidRDefault="00A77B3E">
            <w:r w:rsidRPr="009F4207">
              <w:t>44367</w:t>
            </w:r>
          </w:p>
        </w:tc>
        <w:tc>
          <w:tcPr>
            <w:tcW w:w="737" w:type="dxa"/>
            <w:tcBorders>
              <w:top w:val="nil"/>
              <w:left w:val="nil"/>
              <w:bottom w:val="nil"/>
              <w:right w:val="nil"/>
            </w:tcBorders>
            <w:tcMar>
              <w:top w:w="0" w:type="dxa"/>
              <w:left w:w="0" w:type="dxa"/>
              <w:bottom w:w="0" w:type="dxa"/>
              <w:right w:w="0" w:type="dxa"/>
            </w:tcMar>
            <w:vAlign w:val="both"/>
          </w:tcPr>
          <w:p w14:paraId="571AF5B9" w14:textId="77777777" w:rsidR="00A77B3E" w:rsidRPr="009F4207" w:rsidRDefault="00A77B3E">
            <w:r w:rsidRPr="009F4207">
              <w:t>44370</w:t>
            </w:r>
          </w:p>
        </w:tc>
        <w:tc>
          <w:tcPr>
            <w:tcW w:w="737" w:type="dxa"/>
            <w:tcBorders>
              <w:top w:val="nil"/>
              <w:left w:val="nil"/>
              <w:bottom w:val="nil"/>
              <w:right w:val="nil"/>
            </w:tcBorders>
            <w:tcMar>
              <w:top w:w="0" w:type="dxa"/>
              <w:left w:w="0" w:type="dxa"/>
              <w:bottom w:w="0" w:type="dxa"/>
              <w:right w:w="0" w:type="dxa"/>
            </w:tcMar>
            <w:vAlign w:val="both"/>
          </w:tcPr>
          <w:p w14:paraId="4051A8BA" w14:textId="77777777" w:rsidR="00A77B3E" w:rsidRPr="009F4207" w:rsidRDefault="00A77B3E">
            <w:r w:rsidRPr="009F4207">
              <w:t>44373</w:t>
            </w:r>
          </w:p>
        </w:tc>
        <w:tc>
          <w:tcPr>
            <w:tcW w:w="737" w:type="dxa"/>
            <w:tcBorders>
              <w:top w:val="nil"/>
              <w:left w:val="nil"/>
              <w:bottom w:val="nil"/>
              <w:right w:val="nil"/>
            </w:tcBorders>
            <w:tcMar>
              <w:top w:w="0" w:type="dxa"/>
              <w:left w:w="0" w:type="dxa"/>
              <w:bottom w:w="0" w:type="dxa"/>
              <w:right w:w="0" w:type="dxa"/>
            </w:tcMar>
            <w:vAlign w:val="both"/>
          </w:tcPr>
          <w:p w14:paraId="17C2BE57" w14:textId="77777777" w:rsidR="00A77B3E" w:rsidRPr="009F4207" w:rsidRDefault="00A77B3E">
            <w:r w:rsidRPr="009F4207">
              <w:t>45000</w:t>
            </w:r>
          </w:p>
        </w:tc>
        <w:tc>
          <w:tcPr>
            <w:tcW w:w="737" w:type="dxa"/>
            <w:tcBorders>
              <w:top w:val="nil"/>
              <w:left w:val="nil"/>
              <w:bottom w:val="nil"/>
              <w:right w:val="nil"/>
            </w:tcBorders>
            <w:tcMar>
              <w:top w:w="0" w:type="dxa"/>
              <w:left w:w="0" w:type="dxa"/>
              <w:bottom w:w="0" w:type="dxa"/>
              <w:right w:w="0" w:type="dxa"/>
            </w:tcMar>
            <w:vAlign w:val="both"/>
          </w:tcPr>
          <w:p w14:paraId="250CD01F" w14:textId="77777777" w:rsidR="00A77B3E" w:rsidRPr="009F4207" w:rsidRDefault="00A77B3E">
            <w:r w:rsidRPr="009F4207">
              <w:t>45003</w:t>
            </w:r>
          </w:p>
        </w:tc>
      </w:tr>
      <w:tr w:rsidR="00DD2E4B" w:rsidRPr="009F4207" w14:paraId="6145657F"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2673256" w14:textId="77777777" w:rsidR="00A77B3E" w:rsidRPr="009F4207" w:rsidRDefault="00A77B3E">
            <w:r w:rsidRPr="009F4207">
              <w:t>45006</w:t>
            </w:r>
          </w:p>
        </w:tc>
        <w:tc>
          <w:tcPr>
            <w:tcW w:w="737" w:type="dxa"/>
            <w:tcBorders>
              <w:top w:val="nil"/>
              <w:left w:val="nil"/>
              <w:bottom w:val="nil"/>
              <w:right w:val="nil"/>
            </w:tcBorders>
            <w:tcMar>
              <w:top w:w="0" w:type="dxa"/>
              <w:left w:w="0" w:type="dxa"/>
              <w:bottom w:w="0" w:type="dxa"/>
              <w:right w:w="0" w:type="dxa"/>
            </w:tcMar>
            <w:vAlign w:val="both"/>
          </w:tcPr>
          <w:p w14:paraId="0C02F65F" w14:textId="77777777" w:rsidR="00A77B3E" w:rsidRPr="009F4207" w:rsidRDefault="00A77B3E">
            <w:r w:rsidRPr="009F4207">
              <w:t>45009</w:t>
            </w:r>
          </w:p>
        </w:tc>
        <w:tc>
          <w:tcPr>
            <w:tcW w:w="737" w:type="dxa"/>
            <w:tcBorders>
              <w:top w:val="nil"/>
              <w:left w:val="nil"/>
              <w:bottom w:val="nil"/>
              <w:right w:val="nil"/>
            </w:tcBorders>
            <w:tcMar>
              <w:top w:w="0" w:type="dxa"/>
              <w:left w:w="0" w:type="dxa"/>
              <w:bottom w:w="0" w:type="dxa"/>
              <w:right w:w="0" w:type="dxa"/>
            </w:tcMar>
            <w:vAlign w:val="both"/>
          </w:tcPr>
          <w:p w14:paraId="68B247EB" w14:textId="77777777" w:rsidR="00A77B3E" w:rsidRPr="009F4207" w:rsidRDefault="00A77B3E">
            <w:r w:rsidRPr="009F4207">
              <w:t>45012</w:t>
            </w:r>
          </w:p>
        </w:tc>
        <w:tc>
          <w:tcPr>
            <w:tcW w:w="737" w:type="dxa"/>
            <w:tcBorders>
              <w:top w:val="nil"/>
              <w:left w:val="nil"/>
              <w:bottom w:val="nil"/>
              <w:right w:val="nil"/>
            </w:tcBorders>
            <w:tcMar>
              <w:top w:w="0" w:type="dxa"/>
              <w:left w:w="0" w:type="dxa"/>
              <w:bottom w:w="0" w:type="dxa"/>
              <w:right w:w="0" w:type="dxa"/>
            </w:tcMar>
            <w:vAlign w:val="both"/>
          </w:tcPr>
          <w:p w14:paraId="1A7DDF0F" w14:textId="77777777" w:rsidR="00A77B3E" w:rsidRPr="009F4207" w:rsidRDefault="00A77B3E">
            <w:r w:rsidRPr="009F4207">
              <w:t>45015</w:t>
            </w:r>
          </w:p>
        </w:tc>
        <w:tc>
          <w:tcPr>
            <w:tcW w:w="737" w:type="dxa"/>
            <w:tcBorders>
              <w:top w:val="nil"/>
              <w:left w:val="nil"/>
              <w:bottom w:val="nil"/>
              <w:right w:val="nil"/>
            </w:tcBorders>
            <w:tcMar>
              <w:top w:w="0" w:type="dxa"/>
              <w:left w:w="0" w:type="dxa"/>
              <w:bottom w:w="0" w:type="dxa"/>
              <w:right w:w="0" w:type="dxa"/>
            </w:tcMar>
            <w:vAlign w:val="both"/>
          </w:tcPr>
          <w:p w14:paraId="69E3105F" w14:textId="77777777" w:rsidR="00A77B3E" w:rsidRPr="009F4207" w:rsidRDefault="00A77B3E">
            <w:r w:rsidRPr="009F4207">
              <w:t>45018</w:t>
            </w:r>
          </w:p>
        </w:tc>
        <w:tc>
          <w:tcPr>
            <w:tcW w:w="737" w:type="dxa"/>
            <w:tcBorders>
              <w:top w:val="nil"/>
              <w:left w:val="nil"/>
              <w:bottom w:val="nil"/>
              <w:right w:val="nil"/>
            </w:tcBorders>
            <w:tcMar>
              <w:top w:w="0" w:type="dxa"/>
              <w:left w:w="0" w:type="dxa"/>
              <w:bottom w:w="0" w:type="dxa"/>
              <w:right w:w="0" w:type="dxa"/>
            </w:tcMar>
            <w:vAlign w:val="both"/>
          </w:tcPr>
          <w:p w14:paraId="46F8091E" w14:textId="77777777" w:rsidR="00A77B3E" w:rsidRPr="009F4207" w:rsidRDefault="00A77B3E">
            <w:r w:rsidRPr="009F4207">
              <w:t>45019</w:t>
            </w:r>
          </w:p>
        </w:tc>
        <w:tc>
          <w:tcPr>
            <w:tcW w:w="737" w:type="dxa"/>
            <w:tcBorders>
              <w:top w:val="nil"/>
              <w:left w:val="nil"/>
              <w:bottom w:val="nil"/>
              <w:right w:val="nil"/>
            </w:tcBorders>
            <w:tcMar>
              <w:top w:w="0" w:type="dxa"/>
              <w:left w:w="0" w:type="dxa"/>
              <w:bottom w:w="0" w:type="dxa"/>
              <w:right w:w="0" w:type="dxa"/>
            </w:tcMar>
            <w:vAlign w:val="both"/>
          </w:tcPr>
          <w:p w14:paraId="3482A05C" w14:textId="77777777" w:rsidR="00A77B3E" w:rsidRPr="009F4207" w:rsidRDefault="00A77B3E">
            <w:r w:rsidRPr="009F4207">
              <w:t>45021</w:t>
            </w:r>
          </w:p>
        </w:tc>
        <w:tc>
          <w:tcPr>
            <w:tcW w:w="737" w:type="dxa"/>
            <w:tcBorders>
              <w:top w:val="nil"/>
              <w:left w:val="nil"/>
              <w:bottom w:val="nil"/>
              <w:right w:val="nil"/>
            </w:tcBorders>
            <w:tcMar>
              <w:top w:w="0" w:type="dxa"/>
              <w:left w:w="0" w:type="dxa"/>
              <w:bottom w:w="0" w:type="dxa"/>
              <w:right w:w="0" w:type="dxa"/>
            </w:tcMar>
            <w:vAlign w:val="both"/>
          </w:tcPr>
          <w:p w14:paraId="124EC8CF" w14:textId="77777777" w:rsidR="00A77B3E" w:rsidRPr="009F4207" w:rsidRDefault="00A77B3E">
            <w:r w:rsidRPr="009F4207">
              <w:t>45024</w:t>
            </w:r>
          </w:p>
        </w:tc>
        <w:tc>
          <w:tcPr>
            <w:tcW w:w="737" w:type="dxa"/>
            <w:tcBorders>
              <w:top w:val="nil"/>
              <w:left w:val="nil"/>
              <w:bottom w:val="nil"/>
              <w:right w:val="nil"/>
            </w:tcBorders>
            <w:tcMar>
              <w:top w:w="0" w:type="dxa"/>
              <w:left w:w="0" w:type="dxa"/>
              <w:bottom w:w="0" w:type="dxa"/>
              <w:right w:w="0" w:type="dxa"/>
            </w:tcMar>
            <w:vAlign w:val="both"/>
          </w:tcPr>
          <w:p w14:paraId="737A6970" w14:textId="77777777" w:rsidR="00A77B3E" w:rsidRPr="009F4207" w:rsidRDefault="00A77B3E">
            <w:r w:rsidRPr="009F4207">
              <w:t>45025</w:t>
            </w:r>
          </w:p>
        </w:tc>
        <w:tc>
          <w:tcPr>
            <w:tcW w:w="737" w:type="dxa"/>
            <w:tcBorders>
              <w:top w:val="nil"/>
              <w:left w:val="nil"/>
              <w:bottom w:val="nil"/>
              <w:right w:val="nil"/>
            </w:tcBorders>
            <w:tcMar>
              <w:top w:w="0" w:type="dxa"/>
              <w:left w:w="0" w:type="dxa"/>
              <w:bottom w:w="0" w:type="dxa"/>
              <w:right w:w="0" w:type="dxa"/>
            </w:tcMar>
            <w:vAlign w:val="both"/>
          </w:tcPr>
          <w:p w14:paraId="3A2BEF64" w14:textId="77777777" w:rsidR="00A77B3E" w:rsidRPr="009F4207" w:rsidRDefault="00A77B3E">
            <w:r w:rsidRPr="009F4207">
              <w:t>45026</w:t>
            </w:r>
          </w:p>
        </w:tc>
        <w:tc>
          <w:tcPr>
            <w:tcW w:w="737" w:type="dxa"/>
            <w:tcBorders>
              <w:top w:val="nil"/>
              <w:left w:val="nil"/>
              <w:bottom w:val="nil"/>
              <w:right w:val="nil"/>
            </w:tcBorders>
            <w:tcMar>
              <w:top w:w="0" w:type="dxa"/>
              <w:left w:w="0" w:type="dxa"/>
              <w:bottom w:w="0" w:type="dxa"/>
              <w:right w:w="0" w:type="dxa"/>
            </w:tcMar>
            <w:vAlign w:val="both"/>
          </w:tcPr>
          <w:p w14:paraId="428B92FD" w14:textId="77777777" w:rsidR="00A77B3E" w:rsidRPr="009F4207" w:rsidRDefault="00A77B3E">
            <w:r w:rsidRPr="009F4207">
              <w:t>45027</w:t>
            </w:r>
          </w:p>
        </w:tc>
        <w:tc>
          <w:tcPr>
            <w:tcW w:w="737" w:type="dxa"/>
            <w:tcBorders>
              <w:top w:val="nil"/>
              <w:left w:val="nil"/>
              <w:bottom w:val="nil"/>
              <w:right w:val="nil"/>
            </w:tcBorders>
            <w:tcMar>
              <w:top w:w="0" w:type="dxa"/>
              <w:left w:w="0" w:type="dxa"/>
              <w:bottom w:w="0" w:type="dxa"/>
              <w:right w:w="0" w:type="dxa"/>
            </w:tcMar>
            <w:vAlign w:val="both"/>
          </w:tcPr>
          <w:p w14:paraId="7F92CE92" w14:textId="77777777" w:rsidR="00A77B3E" w:rsidRPr="009F4207" w:rsidRDefault="00A77B3E">
            <w:r w:rsidRPr="009F4207">
              <w:t>45030</w:t>
            </w:r>
          </w:p>
        </w:tc>
        <w:tc>
          <w:tcPr>
            <w:tcW w:w="737" w:type="dxa"/>
            <w:tcBorders>
              <w:top w:val="nil"/>
              <w:left w:val="nil"/>
              <w:bottom w:val="nil"/>
              <w:right w:val="nil"/>
            </w:tcBorders>
            <w:tcMar>
              <w:top w:w="0" w:type="dxa"/>
              <w:left w:w="0" w:type="dxa"/>
              <w:bottom w:w="0" w:type="dxa"/>
              <w:right w:w="0" w:type="dxa"/>
            </w:tcMar>
            <w:vAlign w:val="both"/>
          </w:tcPr>
          <w:p w14:paraId="3E0BAF00" w14:textId="77777777" w:rsidR="00A77B3E" w:rsidRPr="009F4207" w:rsidRDefault="00A77B3E">
            <w:r w:rsidRPr="009F4207">
              <w:t>45033</w:t>
            </w:r>
          </w:p>
        </w:tc>
      </w:tr>
      <w:tr w:rsidR="00DD2E4B" w:rsidRPr="009F4207" w14:paraId="5F105DBA"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3E539274" w14:textId="77777777" w:rsidR="00A77B3E" w:rsidRPr="009F4207" w:rsidRDefault="00A77B3E">
            <w:r w:rsidRPr="009F4207">
              <w:t>45035</w:t>
            </w:r>
          </w:p>
        </w:tc>
        <w:tc>
          <w:tcPr>
            <w:tcW w:w="737" w:type="dxa"/>
            <w:tcBorders>
              <w:top w:val="nil"/>
              <w:left w:val="nil"/>
              <w:bottom w:val="nil"/>
              <w:right w:val="nil"/>
            </w:tcBorders>
            <w:tcMar>
              <w:top w:w="0" w:type="dxa"/>
              <w:left w:w="0" w:type="dxa"/>
              <w:bottom w:w="0" w:type="dxa"/>
              <w:right w:w="0" w:type="dxa"/>
            </w:tcMar>
            <w:vAlign w:val="both"/>
          </w:tcPr>
          <w:p w14:paraId="27263366" w14:textId="77777777" w:rsidR="00A77B3E" w:rsidRPr="009F4207" w:rsidRDefault="00A77B3E">
            <w:r w:rsidRPr="009F4207">
              <w:t>45036</w:t>
            </w:r>
          </w:p>
        </w:tc>
        <w:tc>
          <w:tcPr>
            <w:tcW w:w="737" w:type="dxa"/>
            <w:tcBorders>
              <w:top w:val="nil"/>
              <w:left w:val="nil"/>
              <w:bottom w:val="nil"/>
              <w:right w:val="nil"/>
            </w:tcBorders>
            <w:tcMar>
              <w:top w:w="0" w:type="dxa"/>
              <w:left w:w="0" w:type="dxa"/>
              <w:bottom w:w="0" w:type="dxa"/>
              <w:right w:w="0" w:type="dxa"/>
            </w:tcMar>
            <w:vAlign w:val="both"/>
          </w:tcPr>
          <w:p w14:paraId="7F8E9FED" w14:textId="77777777" w:rsidR="00A77B3E" w:rsidRPr="009F4207" w:rsidRDefault="00A77B3E">
            <w:r w:rsidRPr="009F4207">
              <w:t>45039</w:t>
            </w:r>
          </w:p>
        </w:tc>
        <w:tc>
          <w:tcPr>
            <w:tcW w:w="737" w:type="dxa"/>
            <w:tcBorders>
              <w:top w:val="nil"/>
              <w:left w:val="nil"/>
              <w:bottom w:val="nil"/>
              <w:right w:val="nil"/>
            </w:tcBorders>
            <w:tcMar>
              <w:top w:w="0" w:type="dxa"/>
              <w:left w:w="0" w:type="dxa"/>
              <w:bottom w:w="0" w:type="dxa"/>
              <w:right w:w="0" w:type="dxa"/>
            </w:tcMar>
            <w:vAlign w:val="both"/>
          </w:tcPr>
          <w:p w14:paraId="1D9A3911" w14:textId="77777777" w:rsidR="00A77B3E" w:rsidRPr="009F4207" w:rsidRDefault="00A77B3E">
            <w:r w:rsidRPr="009F4207">
              <w:t>45042</w:t>
            </w:r>
          </w:p>
        </w:tc>
        <w:tc>
          <w:tcPr>
            <w:tcW w:w="737" w:type="dxa"/>
            <w:tcBorders>
              <w:top w:val="nil"/>
              <w:left w:val="nil"/>
              <w:bottom w:val="nil"/>
              <w:right w:val="nil"/>
            </w:tcBorders>
            <w:tcMar>
              <w:top w:w="0" w:type="dxa"/>
              <w:left w:w="0" w:type="dxa"/>
              <w:bottom w:w="0" w:type="dxa"/>
              <w:right w:w="0" w:type="dxa"/>
            </w:tcMar>
            <w:vAlign w:val="both"/>
          </w:tcPr>
          <w:p w14:paraId="408BFF4B" w14:textId="77777777" w:rsidR="00A77B3E" w:rsidRPr="009F4207" w:rsidRDefault="00A77B3E">
            <w:r w:rsidRPr="009F4207">
              <w:t>45045</w:t>
            </w:r>
          </w:p>
        </w:tc>
        <w:tc>
          <w:tcPr>
            <w:tcW w:w="737" w:type="dxa"/>
            <w:tcBorders>
              <w:top w:val="nil"/>
              <w:left w:val="nil"/>
              <w:bottom w:val="nil"/>
              <w:right w:val="nil"/>
            </w:tcBorders>
            <w:tcMar>
              <w:top w:w="0" w:type="dxa"/>
              <w:left w:w="0" w:type="dxa"/>
              <w:bottom w:w="0" w:type="dxa"/>
              <w:right w:w="0" w:type="dxa"/>
            </w:tcMar>
            <w:vAlign w:val="both"/>
          </w:tcPr>
          <w:p w14:paraId="55CDA9F9" w14:textId="77777777" w:rsidR="00A77B3E" w:rsidRPr="009F4207" w:rsidRDefault="00A77B3E">
            <w:r w:rsidRPr="009F4207">
              <w:t>45048</w:t>
            </w:r>
          </w:p>
        </w:tc>
        <w:tc>
          <w:tcPr>
            <w:tcW w:w="737" w:type="dxa"/>
            <w:tcBorders>
              <w:top w:val="nil"/>
              <w:left w:val="nil"/>
              <w:bottom w:val="nil"/>
              <w:right w:val="nil"/>
            </w:tcBorders>
            <w:tcMar>
              <w:top w:w="0" w:type="dxa"/>
              <w:left w:w="0" w:type="dxa"/>
              <w:bottom w:w="0" w:type="dxa"/>
              <w:right w:w="0" w:type="dxa"/>
            </w:tcMar>
            <w:vAlign w:val="both"/>
          </w:tcPr>
          <w:p w14:paraId="4DFEAB78" w14:textId="77777777" w:rsidR="00A77B3E" w:rsidRPr="009F4207" w:rsidRDefault="00A77B3E">
            <w:r w:rsidRPr="009F4207">
              <w:t>45051</w:t>
            </w:r>
          </w:p>
        </w:tc>
        <w:tc>
          <w:tcPr>
            <w:tcW w:w="737" w:type="dxa"/>
            <w:tcBorders>
              <w:top w:val="nil"/>
              <w:left w:val="nil"/>
              <w:bottom w:val="nil"/>
              <w:right w:val="nil"/>
            </w:tcBorders>
            <w:tcMar>
              <w:top w:w="0" w:type="dxa"/>
              <w:left w:w="0" w:type="dxa"/>
              <w:bottom w:w="0" w:type="dxa"/>
              <w:right w:w="0" w:type="dxa"/>
            </w:tcMar>
            <w:vAlign w:val="both"/>
          </w:tcPr>
          <w:p w14:paraId="3E04F7A8" w14:textId="77777777" w:rsidR="00A77B3E" w:rsidRPr="009F4207" w:rsidRDefault="00A77B3E">
            <w:r w:rsidRPr="009F4207">
              <w:t>45054</w:t>
            </w:r>
          </w:p>
        </w:tc>
        <w:tc>
          <w:tcPr>
            <w:tcW w:w="737" w:type="dxa"/>
            <w:tcBorders>
              <w:top w:val="nil"/>
              <w:left w:val="nil"/>
              <w:bottom w:val="nil"/>
              <w:right w:val="nil"/>
            </w:tcBorders>
            <w:tcMar>
              <w:top w:w="0" w:type="dxa"/>
              <w:left w:w="0" w:type="dxa"/>
              <w:bottom w:w="0" w:type="dxa"/>
              <w:right w:w="0" w:type="dxa"/>
            </w:tcMar>
            <w:vAlign w:val="both"/>
          </w:tcPr>
          <w:p w14:paraId="5F9DB26F" w14:textId="77777777" w:rsidR="00A77B3E" w:rsidRPr="009F4207" w:rsidRDefault="00A77B3E">
            <w:r w:rsidRPr="009F4207">
              <w:t>45060</w:t>
            </w:r>
          </w:p>
        </w:tc>
        <w:tc>
          <w:tcPr>
            <w:tcW w:w="737" w:type="dxa"/>
            <w:tcBorders>
              <w:top w:val="nil"/>
              <w:left w:val="nil"/>
              <w:bottom w:val="nil"/>
              <w:right w:val="nil"/>
            </w:tcBorders>
            <w:tcMar>
              <w:top w:w="0" w:type="dxa"/>
              <w:left w:w="0" w:type="dxa"/>
              <w:bottom w:w="0" w:type="dxa"/>
              <w:right w:w="0" w:type="dxa"/>
            </w:tcMar>
            <w:vAlign w:val="both"/>
          </w:tcPr>
          <w:p w14:paraId="3FD33453" w14:textId="77777777" w:rsidR="00A77B3E" w:rsidRPr="009F4207" w:rsidRDefault="00A77B3E">
            <w:r w:rsidRPr="009F4207">
              <w:t>45061</w:t>
            </w:r>
          </w:p>
        </w:tc>
        <w:tc>
          <w:tcPr>
            <w:tcW w:w="737" w:type="dxa"/>
            <w:tcBorders>
              <w:top w:val="nil"/>
              <w:left w:val="nil"/>
              <w:bottom w:val="nil"/>
              <w:right w:val="nil"/>
            </w:tcBorders>
            <w:tcMar>
              <w:top w:w="0" w:type="dxa"/>
              <w:left w:w="0" w:type="dxa"/>
              <w:bottom w:w="0" w:type="dxa"/>
              <w:right w:w="0" w:type="dxa"/>
            </w:tcMar>
            <w:vAlign w:val="both"/>
          </w:tcPr>
          <w:p w14:paraId="248B327D" w14:textId="77777777" w:rsidR="00A77B3E" w:rsidRPr="009F4207" w:rsidRDefault="00A77B3E">
            <w:r w:rsidRPr="009F4207">
              <w:t>45062</w:t>
            </w:r>
          </w:p>
        </w:tc>
        <w:tc>
          <w:tcPr>
            <w:tcW w:w="737" w:type="dxa"/>
            <w:tcBorders>
              <w:top w:val="nil"/>
              <w:left w:val="nil"/>
              <w:bottom w:val="nil"/>
              <w:right w:val="nil"/>
            </w:tcBorders>
            <w:tcMar>
              <w:top w:w="0" w:type="dxa"/>
              <w:left w:w="0" w:type="dxa"/>
              <w:bottom w:w="0" w:type="dxa"/>
              <w:right w:w="0" w:type="dxa"/>
            </w:tcMar>
            <w:vAlign w:val="both"/>
          </w:tcPr>
          <w:p w14:paraId="0B1CB330" w14:textId="77777777" w:rsidR="00A77B3E" w:rsidRPr="009F4207" w:rsidRDefault="00A77B3E">
            <w:r w:rsidRPr="009F4207">
              <w:t>45200</w:t>
            </w:r>
          </w:p>
        </w:tc>
        <w:tc>
          <w:tcPr>
            <w:tcW w:w="737" w:type="dxa"/>
            <w:tcBorders>
              <w:top w:val="nil"/>
              <w:left w:val="nil"/>
              <w:bottom w:val="nil"/>
              <w:right w:val="nil"/>
            </w:tcBorders>
            <w:tcMar>
              <w:top w:w="0" w:type="dxa"/>
              <w:left w:w="0" w:type="dxa"/>
              <w:bottom w:w="0" w:type="dxa"/>
              <w:right w:w="0" w:type="dxa"/>
            </w:tcMar>
            <w:vAlign w:val="both"/>
          </w:tcPr>
          <w:p w14:paraId="671300BE" w14:textId="77777777" w:rsidR="00A77B3E" w:rsidRPr="009F4207" w:rsidRDefault="00A77B3E">
            <w:r w:rsidRPr="009F4207">
              <w:t>45201</w:t>
            </w:r>
          </w:p>
        </w:tc>
      </w:tr>
      <w:tr w:rsidR="00DD2E4B" w:rsidRPr="009F4207" w14:paraId="6319A0BD"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11E88735" w14:textId="77777777" w:rsidR="00A77B3E" w:rsidRPr="009F4207" w:rsidRDefault="00A77B3E">
            <w:r w:rsidRPr="009F4207">
              <w:t>45202</w:t>
            </w:r>
          </w:p>
        </w:tc>
        <w:tc>
          <w:tcPr>
            <w:tcW w:w="737" w:type="dxa"/>
            <w:tcBorders>
              <w:top w:val="nil"/>
              <w:left w:val="nil"/>
              <w:bottom w:val="nil"/>
              <w:right w:val="nil"/>
            </w:tcBorders>
            <w:tcMar>
              <w:top w:w="0" w:type="dxa"/>
              <w:left w:w="0" w:type="dxa"/>
              <w:bottom w:w="0" w:type="dxa"/>
              <w:right w:w="0" w:type="dxa"/>
            </w:tcMar>
            <w:vAlign w:val="both"/>
          </w:tcPr>
          <w:p w14:paraId="2097BF8B" w14:textId="77777777" w:rsidR="00A77B3E" w:rsidRPr="009F4207" w:rsidRDefault="00A77B3E">
            <w:r w:rsidRPr="009F4207">
              <w:t>45203</w:t>
            </w:r>
          </w:p>
        </w:tc>
        <w:tc>
          <w:tcPr>
            <w:tcW w:w="737" w:type="dxa"/>
            <w:tcBorders>
              <w:top w:val="nil"/>
              <w:left w:val="nil"/>
              <w:bottom w:val="nil"/>
              <w:right w:val="nil"/>
            </w:tcBorders>
            <w:tcMar>
              <w:top w:w="0" w:type="dxa"/>
              <w:left w:w="0" w:type="dxa"/>
              <w:bottom w:w="0" w:type="dxa"/>
              <w:right w:w="0" w:type="dxa"/>
            </w:tcMar>
            <w:vAlign w:val="both"/>
          </w:tcPr>
          <w:p w14:paraId="789BEF51" w14:textId="77777777" w:rsidR="00A77B3E" w:rsidRPr="009F4207" w:rsidRDefault="00A77B3E">
            <w:r w:rsidRPr="009F4207">
              <w:t>45206</w:t>
            </w:r>
          </w:p>
        </w:tc>
        <w:tc>
          <w:tcPr>
            <w:tcW w:w="737" w:type="dxa"/>
            <w:tcBorders>
              <w:top w:val="nil"/>
              <w:left w:val="nil"/>
              <w:bottom w:val="nil"/>
              <w:right w:val="nil"/>
            </w:tcBorders>
            <w:tcMar>
              <w:top w:w="0" w:type="dxa"/>
              <w:left w:w="0" w:type="dxa"/>
              <w:bottom w:w="0" w:type="dxa"/>
              <w:right w:w="0" w:type="dxa"/>
            </w:tcMar>
            <w:vAlign w:val="both"/>
          </w:tcPr>
          <w:p w14:paraId="1138DCA2" w14:textId="77777777" w:rsidR="00A77B3E" w:rsidRPr="009F4207" w:rsidRDefault="00A77B3E">
            <w:r w:rsidRPr="009F4207">
              <w:t>45207</w:t>
            </w:r>
          </w:p>
        </w:tc>
        <w:tc>
          <w:tcPr>
            <w:tcW w:w="737" w:type="dxa"/>
            <w:tcBorders>
              <w:top w:val="nil"/>
              <w:left w:val="nil"/>
              <w:bottom w:val="nil"/>
              <w:right w:val="nil"/>
            </w:tcBorders>
            <w:tcMar>
              <w:top w:w="0" w:type="dxa"/>
              <w:left w:w="0" w:type="dxa"/>
              <w:bottom w:w="0" w:type="dxa"/>
              <w:right w:w="0" w:type="dxa"/>
            </w:tcMar>
            <w:vAlign w:val="both"/>
          </w:tcPr>
          <w:p w14:paraId="4D74DD09" w14:textId="77777777" w:rsidR="00A77B3E" w:rsidRPr="009F4207" w:rsidRDefault="00A77B3E">
            <w:r w:rsidRPr="009F4207">
              <w:t>45209</w:t>
            </w:r>
          </w:p>
        </w:tc>
        <w:tc>
          <w:tcPr>
            <w:tcW w:w="737" w:type="dxa"/>
            <w:tcBorders>
              <w:top w:val="nil"/>
              <w:left w:val="nil"/>
              <w:bottom w:val="nil"/>
              <w:right w:val="nil"/>
            </w:tcBorders>
            <w:tcMar>
              <w:top w:w="0" w:type="dxa"/>
              <w:left w:w="0" w:type="dxa"/>
              <w:bottom w:w="0" w:type="dxa"/>
              <w:right w:w="0" w:type="dxa"/>
            </w:tcMar>
            <w:vAlign w:val="both"/>
          </w:tcPr>
          <w:p w14:paraId="1750863A" w14:textId="77777777" w:rsidR="00A77B3E" w:rsidRPr="009F4207" w:rsidRDefault="00A77B3E">
            <w:r w:rsidRPr="009F4207">
              <w:t>45212</w:t>
            </w:r>
          </w:p>
        </w:tc>
        <w:tc>
          <w:tcPr>
            <w:tcW w:w="737" w:type="dxa"/>
            <w:tcBorders>
              <w:top w:val="nil"/>
              <w:left w:val="nil"/>
              <w:bottom w:val="nil"/>
              <w:right w:val="nil"/>
            </w:tcBorders>
            <w:tcMar>
              <w:top w:w="0" w:type="dxa"/>
              <w:left w:w="0" w:type="dxa"/>
              <w:bottom w:w="0" w:type="dxa"/>
              <w:right w:w="0" w:type="dxa"/>
            </w:tcMar>
            <w:vAlign w:val="both"/>
          </w:tcPr>
          <w:p w14:paraId="073A1E63" w14:textId="77777777" w:rsidR="00A77B3E" w:rsidRPr="009F4207" w:rsidRDefault="00A77B3E">
            <w:r w:rsidRPr="009F4207">
              <w:t>45221</w:t>
            </w:r>
          </w:p>
        </w:tc>
        <w:tc>
          <w:tcPr>
            <w:tcW w:w="737" w:type="dxa"/>
            <w:tcBorders>
              <w:top w:val="nil"/>
              <w:left w:val="nil"/>
              <w:bottom w:val="nil"/>
              <w:right w:val="nil"/>
            </w:tcBorders>
            <w:tcMar>
              <w:top w:w="0" w:type="dxa"/>
              <w:left w:w="0" w:type="dxa"/>
              <w:bottom w:w="0" w:type="dxa"/>
              <w:right w:w="0" w:type="dxa"/>
            </w:tcMar>
            <w:vAlign w:val="both"/>
          </w:tcPr>
          <w:p w14:paraId="5BAC8219" w14:textId="77777777" w:rsidR="00A77B3E" w:rsidRPr="009F4207" w:rsidRDefault="00A77B3E">
            <w:r w:rsidRPr="009F4207">
              <w:t>45224</w:t>
            </w:r>
          </w:p>
        </w:tc>
        <w:tc>
          <w:tcPr>
            <w:tcW w:w="737" w:type="dxa"/>
            <w:tcBorders>
              <w:top w:val="nil"/>
              <w:left w:val="nil"/>
              <w:bottom w:val="nil"/>
              <w:right w:val="nil"/>
            </w:tcBorders>
            <w:tcMar>
              <w:top w:w="0" w:type="dxa"/>
              <w:left w:w="0" w:type="dxa"/>
              <w:bottom w:w="0" w:type="dxa"/>
              <w:right w:w="0" w:type="dxa"/>
            </w:tcMar>
            <w:vAlign w:val="both"/>
          </w:tcPr>
          <w:p w14:paraId="0407D386" w14:textId="77777777" w:rsidR="00A77B3E" w:rsidRPr="009F4207" w:rsidRDefault="00A77B3E">
            <w:r w:rsidRPr="009F4207">
              <w:t>45227</w:t>
            </w:r>
          </w:p>
        </w:tc>
        <w:tc>
          <w:tcPr>
            <w:tcW w:w="737" w:type="dxa"/>
            <w:tcBorders>
              <w:top w:val="nil"/>
              <w:left w:val="nil"/>
              <w:bottom w:val="nil"/>
              <w:right w:val="nil"/>
            </w:tcBorders>
            <w:tcMar>
              <w:top w:w="0" w:type="dxa"/>
              <w:left w:w="0" w:type="dxa"/>
              <w:bottom w:w="0" w:type="dxa"/>
              <w:right w:w="0" w:type="dxa"/>
            </w:tcMar>
            <w:vAlign w:val="both"/>
          </w:tcPr>
          <w:p w14:paraId="3B4A785F" w14:textId="77777777" w:rsidR="00A77B3E" w:rsidRPr="009F4207" w:rsidRDefault="00A77B3E">
            <w:r w:rsidRPr="009F4207">
              <w:t>45230</w:t>
            </w:r>
          </w:p>
        </w:tc>
        <w:tc>
          <w:tcPr>
            <w:tcW w:w="737" w:type="dxa"/>
            <w:tcBorders>
              <w:top w:val="nil"/>
              <w:left w:val="nil"/>
              <w:bottom w:val="nil"/>
              <w:right w:val="nil"/>
            </w:tcBorders>
            <w:tcMar>
              <w:top w:w="0" w:type="dxa"/>
              <w:left w:w="0" w:type="dxa"/>
              <w:bottom w:w="0" w:type="dxa"/>
              <w:right w:w="0" w:type="dxa"/>
            </w:tcMar>
            <w:vAlign w:val="both"/>
          </w:tcPr>
          <w:p w14:paraId="32F8B34C" w14:textId="77777777" w:rsidR="00A77B3E" w:rsidRPr="009F4207" w:rsidRDefault="00A77B3E">
            <w:r w:rsidRPr="009F4207">
              <w:t>45233</w:t>
            </w:r>
          </w:p>
        </w:tc>
        <w:tc>
          <w:tcPr>
            <w:tcW w:w="737" w:type="dxa"/>
            <w:tcBorders>
              <w:top w:val="nil"/>
              <w:left w:val="nil"/>
              <w:bottom w:val="nil"/>
              <w:right w:val="nil"/>
            </w:tcBorders>
            <w:tcMar>
              <w:top w:w="0" w:type="dxa"/>
              <w:left w:w="0" w:type="dxa"/>
              <w:bottom w:w="0" w:type="dxa"/>
              <w:right w:w="0" w:type="dxa"/>
            </w:tcMar>
            <w:vAlign w:val="both"/>
          </w:tcPr>
          <w:p w14:paraId="0A033BD6" w14:textId="77777777" w:rsidR="00A77B3E" w:rsidRPr="009F4207" w:rsidRDefault="00A77B3E">
            <w:r w:rsidRPr="009F4207">
              <w:t>45239</w:t>
            </w:r>
          </w:p>
        </w:tc>
        <w:tc>
          <w:tcPr>
            <w:tcW w:w="737" w:type="dxa"/>
            <w:tcBorders>
              <w:top w:val="nil"/>
              <w:left w:val="nil"/>
              <w:bottom w:val="nil"/>
              <w:right w:val="nil"/>
            </w:tcBorders>
            <w:tcMar>
              <w:top w:w="0" w:type="dxa"/>
              <w:left w:w="0" w:type="dxa"/>
              <w:bottom w:w="0" w:type="dxa"/>
              <w:right w:w="0" w:type="dxa"/>
            </w:tcMar>
            <w:vAlign w:val="both"/>
          </w:tcPr>
          <w:p w14:paraId="391B3053" w14:textId="77777777" w:rsidR="00A77B3E" w:rsidRPr="009F4207" w:rsidRDefault="00A77B3E">
            <w:r w:rsidRPr="009F4207">
              <w:t>45451</w:t>
            </w:r>
          </w:p>
        </w:tc>
      </w:tr>
      <w:tr w:rsidR="00DD2E4B" w:rsidRPr="009F4207" w14:paraId="6FB05930"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9386287" w14:textId="77777777" w:rsidR="00A77B3E" w:rsidRPr="009F4207" w:rsidRDefault="00A77B3E">
            <w:r w:rsidRPr="009F4207">
              <w:t>45496</w:t>
            </w:r>
          </w:p>
        </w:tc>
        <w:tc>
          <w:tcPr>
            <w:tcW w:w="737" w:type="dxa"/>
            <w:tcBorders>
              <w:top w:val="nil"/>
              <w:left w:val="nil"/>
              <w:bottom w:val="nil"/>
              <w:right w:val="nil"/>
            </w:tcBorders>
            <w:tcMar>
              <w:top w:w="0" w:type="dxa"/>
              <w:left w:w="0" w:type="dxa"/>
              <w:bottom w:w="0" w:type="dxa"/>
              <w:right w:w="0" w:type="dxa"/>
            </w:tcMar>
            <w:vAlign w:val="both"/>
          </w:tcPr>
          <w:p w14:paraId="3328B627" w14:textId="77777777" w:rsidR="00A77B3E" w:rsidRPr="009F4207" w:rsidRDefault="00A77B3E">
            <w:r w:rsidRPr="009F4207">
              <w:t>45497</w:t>
            </w:r>
          </w:p>
        </w:tc>
        <w:tc>
          <w:tcPr>
            <w:tcW w:w="737" w:type="dxa"/>
            <w:tcBorders>
              <w:top w:val="nil"/>
              <w:left w:val="nil"/>
              <w:bottom w:val="nil"/>
              <w:right w:val="nil"/>
            </w:tcBorders>
            <w:tcMar>
              <w:top w:w="0" w:type="dxa"/>
              <w:left w:w="0" w:type="dxa"/>
              <w:bottom w:w="0" w:type="dxa"/>
              <w:right w:w="0" w:type="dxa"/>
            </w:tcMar>
            <w:vAlign w:val="both"/>
          </w:tcPr>
          <w:p w14:paraId="3BE0B93B" w14:textId="77777777" w:rsidR="00A77B3E" w:rsidRPr="009F4207" w:rsidRDefault="00A77B3E">
            <w:r w:rsidRPr="009F4207">
              <w:t>45500</w:t>
            </w:r>
          </w:p>
        </w:tc>
        <w:tc>
          <w:tcPr>
            <w:tcW w:w="737" w:type="dxa"/>
            <w:tcBorders>
              <w:top w:val="nil"/>
              <w:left w:val="nil"/>
              <w:bottom w:val="nil"/>
              <w:right w:val="nil"/>
            </w:tcBorders>
            <w:tcMar>
              <w:top w:w="0" w:type="dxa"/>
              <w:left w:w="0" w:type="dxa"/>
              <w:bottom w:w="0" w:type="dxa"/>
              <w:right w:w="0" w:type="dxa"/>
            </w:tcMar>
            <w:vAlign w:val="both"/>
          </w:tcPr>
          <w:p w14:paraId="372ED5B7" w14:textId="77777777" w:rsidR="00A77B3E" w:rsidRPr="009F4207" w:rsidRDefault="00A77B3E">
            <w:r w:rsidRPr="009F4207">
              <w:t>45501</w:t>
            </w:r>
          </w:p>
        </w:tc>
        <w:tc>
          <w:tcPr>
            <w:tcW w:w="737" w:type="dxa"/>
            <w:tcBorders>
              <w:top w:val="nil"/>
              <w:left w:val="nil"/>
              <w:bottom w:val="nil"/>
              <w:right w:val="nil"/>
            </w:tcBorders>
            <w:tcMar>
              <w:top w:w="0" w:type="dxa"/>
              <w:left w:w="0" w:type="dxa"/>
              <w:bottom w:w="0" w:type="dxa"/>
              <w:right w:w="0" w:type="dxa"/>
            </w:tcMar>
            <w:vAlign w:val="both"/>
          </w:tcPr>
          <w:p w14:paraId="1AC999AF" w14:textId="77777777" w:rsidR="00A77B3E" w:rsidRPr="009F4207" w:rsidRDefault="00A77B3E">
            <w:r w:rsidRPr="009F4207">
              <w:t>45502</w:t>
            </w:r>
          </w:p>
        </w:tc>
        <w:tc>
          <w:tcPr>
            <w:tcW w:w="737" w:type="dxa"/>
            <w:tcBorders>
              <w:top w:val="nil"/>
              <w:left w:val="nil"/>
              <w:bottom w:val="nil"/>
              <w:right w:val="nil"/>
            </w:tcBorders>
            <w:tcMar>
              <w:top w:w="0" w:type="dxa"/>
              <w:left w:w="0" w:type="dxa"/>
              <w:bottom w:w="0" w:type="dxa"/>
              <w:right w:w="0" w:type="dxa"/>
            </w:tcMar>
            <w:vAlign w:val="both"/>
          </w:tcPr>
          <w:p w14:paraId="43199E00" w14:textId="77777777" w:rsidR="00A77B3E" w:rsidRPr="009F4207" w:rsidRDefault="00A77B3E">
            <w:r w:rsidRPr="009F4207">
              <w:t>45503</w:t>
            </w:r>
          </w:p>
        </w:tc>
        <w:tc>
          <w:tcPr>
            <w:tcW w:w="737" w:type="dxa"/>
            <w:tcBorders>
              <w:top w:val="nil"/>
              <w:left w:val="nil"/>
              <w:bottom w:val="nil"/>
              <w:right w:val="nil"/>
            </w:tcBorders>
            <w:tcMar>
              <w:top w:w="0" w:type="dxa"/>
              <w:left w:w="0" w:type="dxa"/>
              <w:bottom w:w="0" w:type="dxa"/>
              <w:right w:w="0" w:type="dxa"/>
            </w:tcMar>
            <w:vAlign w:val="both"/>
          </w:tcPr>
          <w:p w14:paraId="48CF2E28" w14:textId="77777777" w:rsidR="00A77B3E" w:rsidRPr="009F4207" w:rsidRDefault="00A77B3E">
            <w:r w:rsidRPr="009F4207">
              <w:t>45504</w:t>
            </w:r>
          </w:p>
        </w:tc>
        <w:tc>
          <w:tcPr>
            <w:tcW w:w="737" w:type="dxa"/>
            <w:tcBorders>
              <w:top w:val="nil"/>
              <w:left w:val="nil"/>
              <w:bottom w:val="nil"/>
              <w:right w:val="nil"/>
            </w:tcBorders>
            <w:tcMar>
              <w:top w:w="0" w:type="dxa"/>
              <w:left w:w="0" w:type="dxa"/>
              <w:bottom w:w="0" w:type="dxa"/>
              <w:right w:w="0" w:type="dxa"/>
            </w:tcMar>
            <w:vAlign w:val="both"/>
          </w:tcPr>
          <w:p w14:paraId="4F2A8B4C" w14:textId="77777777" w:rsidR="00A77B3E" w:rsidRPr="009F4207" w:rsidRDefault="00A77B3E">
            <w:r w:rsidRPr="009F4207">
              <w:t>45505</w:t>
            </w:r>
          </w:p>
        </w:tc>
        <w:tc>
          <w:tcPr>
            <w:tcW w:w="737" w:type="dxa"/>
            <w:tcBorders>
              <w:top w:val="nil"/>
              <w:left w:val="nil"/>
              <w:bottom w:val="nil"/>
              <w:right w:val="nil"/>
            </w:tcBorders>
            <w:tcMar>
              <w:top w:w="0" w:type="dxa"/>
              <w:left w:w="0" w:type="dxa"/>
              <w:bottom w:w="0" w:type="dxa"/>
              <w:right w:w="0" w:type="dxa"/>
            </w:tcMar>
            <w:vAlign w:val="both"/>
          </w:tcPr>
          <w:p w14:paraId="2E2EC97D" w14:textId="77777777" w:rsidR="00A77B3E" w:rsidRPr="009F4207" w:rsidRDefault="00A77B3E">
            <w:r w:rsidRPr="009F4207">
              <w:t>45512</w:t>
            </w:r>
          </w:p>
        </w:tc>
        <w:tc>
          <w:tcPr>
            <w:tcW w:w="737" w:type="dxa"/>
            <w:tcBorders>
              <w:top w:val="nil"/>
              <w:left w:val="nil"/>
              <w:bottom w:val="nil"/>
              <w:right w:val="nil"/>
            </w:tcBorders>
            <w:tcMar>
              <w:top w:w="0" w:type="dxa"/>
              <w:left w:w="0" w:type="dxa"/>
              <w:bottom w:w="0" w:type="dxa"/>
              <w:right w:w="0" w:type="dxa"/>
            </w:tcMar>
            <w:vAlign w:val="both"/>
          </w:tcPr>
          <w:p w14:paraId="53F482F2" w14:textId="77777777" w:rsidR="00A77B3E" w:rsidRPr="009F4207" w:rsidRDefault="00A77B3E">
            <w:r w:rsidRPr="009F4207">
              <w:t>45515</w:t>
            </w:r>
          </w:p>
        </w:tc>
        <w:tc>
          <w:tcPr>
            <w:tcW w:w="737" w:type="dxa"/>
            <w:tcBorders>
              <w:top w:val="nil"/>
              <w:left w:val="nil"/>
              <w:bottom w:val="nil"/>
              <w:right w:val="nil"/>
            </w:tcBorders>
            <w:tcMar>
              <w:top w:w="0" w:type="dxa"/>
              <w:left w:w="0" w:type="dxa"/>
              <w:bottom w:w="0" w:type="dxa"/>
              <w:right w:w="0" w:type="dxa"/>
            </w:tcMar>
            <w:vAlign w:val="both"/>
          </w:tcPr>
          <w:p w14:paraId="66506324" w14:textId="77777777" w:rsidR="00A77B3E" w:rsidRPr="009F4207" w:rsidRDefault="00A77B3E">
            <w:r w:rsidRPr="009F4207">
              <w:t>45518</w:t>
            </w:r>
          </w:p>
        </w:tc>
        <w:tc>
          <w:tcPr>
            <w:tcW w:w="737" w:type="dxa"/>
            <w:tcBorders>
              <w:top w:val="nil"/>
              <w:left w:val="nil"/>
              <w:bottom w:val="nil"/>
              <w:right w:val="nil"/>
            </w:tcBorders>
            <w:tcMar>
              <w:top w:w="0" w:type="dxa"/>
              <w:left w:w="0" w:type="dxa"/>
              <w:bottom w:w="0" w:type="dxa"/>
              <w:right w:w="0" w:type="dxa"/>
            </w:tcMar>
            <w:vAlign w:val="both"/>
          </w:tcPr>
          <w:p w14:paraId="34F84521" w14:textId="77777777" w:rsidR="00A77B3E" w:rsidRPr="009F4207" w:rsidRDefault="00A77B3E">
            <w:r w:rsidRPr="009F4207">
              <w:t>45520</w:t>
            </w:r>
          </w:p>
        </w:tc>
        <w:tc>
          <w:tcPr>
            <w:tcW w:w="737" w:type="dxa"/>
            <w:tcBorders>
              <w:top w:val="nil"/>
              <w:left w:val="nil"/>
              <w:bottom w:val="nil"/>
              <w:right w:val="nil"/>
            </w:tcBorders>
            <w:tcMar>
              <w:top w:w="0" w:type="dxa"/>
              <w:left w:w="0" w:type="dxa"/>
              <w:bottom w:w="0" w:type="dxa"/>
              <w:right w:w="0" w:type="dxa"/>
            </w:tcMar>
            <w:vAlign w:val="both"/>
          </w:tcPr>
          <w:p w14:paraId="3380CFCA" w14:textId="77777777" w:rsidR="00A77B3E" w:rsidRPr="009F4207" w:rsidRDefault="00A77B3E">
            <w:r w:rsidRPr="009F4207">
              <w:t>45522</w:t>
            </w:r>
          </w:p>
        </w:tc>
      </w:tr>
      <w:tr w:rsidR="00DD2E4B" w:rsidRPr="009F4207" w14:paraId="195B0201"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B5A7A5A" w14:textId="77777777" w:rsidR="00A77B3E" w:rsidRPr="009F4207" w:rsidRDefault="00A77B3E">
            <w:r w:rsidRPr="009F4207">
              <w:t>45523</w:t>
            </w:r>
          </w:p>
        </w:tc>
        <w:tc>
          <w:tcPr>
            <w:tcW w:w="737" w:type="dxa"/>
            <w:tcBorders>
              <w:top w:val="nil"/>
              <w:left w:val="nil"/>
              <w:bottom w:val="nil"/>
              <w:right w:val="nil"/>
            </w:tcBorders>
            <w:tcMar>
              <w:top w:w="0" w:type="dxa"/>
              <w:left w:w="0" w:type="dxa"/>
              <w:bottom w:w="0" w:type="dxa"/>
              <w:right w:w="0" w:type="dxa"/>
            </w:tcMar>
            <w:vAlign w:val="both"/>
          </w:tcPr>
          <w:p w14:paraId="3914A889" w14:textId="77777777" w:rsidR="00A77B3E" w:rsidRPr="009F4207" w:rsidRDefault="00A77B3E">
            <w:r w:rsidRPr="009F4207">
              <w:t>45524</w:t>
            </w:r>
          </w:p>
        </w:tc>
        <w:tc>
          <w:tcPr>
            <w:tcW w:w="737" w:type="dxa"/>
            <w:tcBorders>
              <w:top w:val="nil"/>
              <w:left w:val="nil"/>
              <w:bottom w:val="nil"/>
              <w:right w:val="nil"/>
            </w:tcBorders>
            <w:tcMar>
              <w:top w:w="0" w:type="dxa"/>
              <w:left w:w="0" w:type="dxa"/>
              <w:bottom w:w="0" w:type="dxa"/>
              <w:right w:w="0" w:type="dxa"/>
            </w:tcMar>
            <w:vAlign w:val="both"/>
          </w:tcPr>
          <w:p w14:paraId="68926170" w14:textId="77777777" w:rsidR="00A77B3E" w:rsidRPr="009F4207" w:rsidRDefault="00A77B3E">
            <w:r w:rsidRPr="009F4207">
              <w:t>45527</w:t>
            </w:r>
          </w:p>
        </w:tc>
        <w:tc>
          <w:tcPr>
            <w:tcW w:w="737" w:type="dxa"/>
            <w:tcBorders>
              <w:top w:val="nil"/>
              <w:left w:val="nil"/>
              <w:bottom w:val="nil"/>
              <w:right w:val="nil"/>
            </w:tcBorders>
            <w:tcMar>
              <w:top w:w="0" w:type="dxa"/>
              <w:left w:w="0" w:type="dxa"/>
              <w:bottom w:w="0" w:type="dxa"/>
              <w:right w:w="0" w:type="dxa"/>
            </w:tcMar>
            <w:vAlign w:val="both"/>
          </w:tcPr>
          <w:p w14:paraId="52B10570" w14:textId="77777777" w:rsidR="00A77B3E" w:rsidRPr="009F4207" w:rsidRDefault="00A77B3E">
            <w:r w:rsidRPr="009F4207">
              <w:t>45528</w:t>
            </w:r>
          </w:p>
        </w:tc>
        <w:tc>
          <w:tcPr>
            <w:tcW w:w="737" w:type="dxa"/>
            <w:tcBorders>
              <w:top w:val="nil"/>
              <w:left w:val="nil"/>
              <w:bottom w:val="nil"/>
              <w:right w:val="nil"/>
            </w:tcBorders>
            <w:tcMar>
              <w:top w:w="0" w:type="dxa"/>
              <w:left w:w="0" w:type="dxa"/>
              <w:bottom w:w="0" w:type="dxa"/>
              <w:right w:w="0" w:type="dxa"/>
            </w:tcMar>
            <w:vAlign w:val="both"/>
          </w:tcPr>
          <w:p w14:paraId="6C2A8E46" w14:textId="77777777" w:rsidR="00A77B3E" w:rsidRPr="009F4207" w:rsidRDefault="00A77B3E">
            <w:r w:rsidRPr="009F4207">
              <w:t>45530</w:t>
            </w:r>
          </w:p>
        </w:tc>
        <w:tc>
          <w:tcPr>
            <w:tcW w:w="737" w:type="dxa"/>
            <w:tcBorders>
              <w:top w:val="nil"/>
              <w:left w:val="nil"/>
              <w:bottom w:val="nil"/>
              <w:right w:val="nil"/>
            </w:tcBorders>
            <w:tcMar>
              <w:top w:w="0" w:type="dxa"/>
              <w:left w:w="0" w:type="dxa"/>
              <w:bottom w:w="0" w:type="dxa"/>
              <w:right w:w="0" w:type="dxa"/>
            </w:tcMar>
            <w:vAlign w:val="both"/>
          </w:tcPr>
          <w:p w14:paraId="37A1058C" w14:textId="77777777" w:rsidR="00A77B3E" w:rsidRPr="009F4207" w:rsidRDefault="00A77B3E">
            <w:r w:rsidRPr="009F4207">
              <w:t>45534</w:t>
            </w:r>
          </w:p>
        </w:tc>
        <w:tc>
          <w:tcPr>
            <w:tcW w:w="737" w:type="dxa"/>
            <w:tcBorders>
              <w:top w:val="nil"/>
              <w:left w:val="nil"/>
              <w:bottom w:val="nil"/>
              <w:right w:val="nil"/>
            </w:tcBorders>
            <w:tcMar>
              <w:top w:w="0" w:type="dxa"/>
              <w:left w:w="0" w:type="dxa"/>
              <w:bottom w:w="0" w:type="dxa"/>
              <w:right w:w="0" w:type="dxa"/>
            </w:tcMar>
            <w:vAlign w:val="both"/>
          </w:tcPr>
          <w:p w14:paraId="375E97EA" w14:textId="77777777" w:rsidR="00A77B3E" w:rsidRPr="009F4207" w:rsidRDefault="00A77B3E">
            <w:r w:rsidRPr="009F4207">
              <w:t>45535</w:t>
            </w:r>
          </w:p>
        </w:tc>
        <w:tc>
          <w:tcPr>
            <w:tcW w:w="737" w:type="dxa"/>
            <w:tcBorders>
              <w:top w:val="nil"/>
              <w:left w:val="nil"/>
              <w:bottom w:val="nil"/>
              <w:right w:val="nil"/>
            </w:tcBorders>
            <w:tcMar>
              <w:top w:w="0" w:type="dxa"/>
              <w:left w:w="0" w:type="dxa"/>
              <w:bottom w:w="0" w:type="dxa"/>
              <w:right w:w="0" w:type="dxa"/>
            </w:tcMar>
            <w:vAlign w:val="both"/>
          </w:tcPr>
          <w:p w14:paraId="42F6AD7F" w14:textId="77777777" w:rsidR="00A77B3E" w:rsidRPr="009F4207" w:rsidRDefault="00A77B3E">
            <w:r w:rsidRPr="009F4207">
              <w:t>45539</w:t>
            </w:r>
          </w:p>
        </w:tc>
        <w:tc>
          <w:tcPr>
            <w:tcW w:w="737" w:type="dxa"/>
            <w:tcBorders>
              <w:top w:val="nil"/>
              <w:left w:val="nil"/>
              <w:bottom w:val="nil"/>
              <w:right w:val="nil"/>
            </w:tcBorders>
            <w:tcMar>
              <w:top w:w="0" w:type="dxa"/>
              <w:left w:w="0" w:type="dxa"/>
              <w:bottom w:w="0" w:type="dxa"/>
              <w:right w:w="0" w:type="dxa"/>
            </w:tcMar>
            <w:vAlign w:val="both"/>
          </w:tcPr>
          <w:p w14:paraId="0C6AB18A" w14:textId="77777777" w:rsidR="00A77B3E" w:rsidRPr="009F4207" w:rsidRDefault="00A77B3E">
            <w:r w:rsidRPr="009F4207">
              <w:t>45542</w:t>
            </w:r>
          </w:p>
        </w:tc>
        <w:tc>
          <w:tcPr>
            <w:tcW w:w="737" w:type="dxa"/>
            <w:tcBorders>
              <w:top w:val="nil"/>
              <w:left w:val="nil"/>
              <w:bottom w:val="nil"/>
              <w:right w:val="nil"/>
            </w:tcBorders>
            <w:tcMar>
              <w:top w:w="0" w:type="dxa"/>
              <w:left w:w="0" w:type="dxa"/>
              <w:bottom w:w="0" w:type="dxa"/>
              <w:right w:w="0" w:type="dxa"/>
            </w:tcMar>
            <w:vAlign w:val="both"/>
          </w:tcPr>
          <w:p w14:paraId="7429AAC9" w14:textId="77777777" w:rsidR="00A77B3E" w:rsidRPr="009F4207" w:rsidRDefault="00A77B3E">
            <w:r w:rsidRPr="009F4207">
              <w:t>45545</w:t>
            </w:r>
          </w:p>
        </w:tc>
        <w:tc>
          <w:tcPr>
            <w:tcW w:w="737" w:type="dxa"/>
            <w:tcBorders>
              <w:top w:val="nil"/>
              <w:left w:val="nil"/>
              <w:bottom w:val="nil"/>
              <w:right w:val="nil"/>
            </w:tcBorders>
            <w:tcMar>
              <w:top w:w="0" w:type="dxa"/>
              <w:left w:w="0" w:type="dxa"/>
              <w:bottom w:w="0" w:type="dxa"/>
              <w:right w:w="0" w:type="dxa"/>
            </w:tcMar>
            <w:vAlign w:val="both"/>
          </w:tcPr>
          <w:p w14:paraId="7D89CEF0" w14:textId="77777777" w:rsidR="00A77B3E" w:rsidRPr="009F4207" w:rsidRDefault="00A77B3E">
            <w:r w:rsidRPr="009F4207">
              <w:t>45546</w:t>
            </w:r>
          </w:p>
        </w:tc>
        <w:tc>
          <w:tcPr>
            <w:tcW w:w="737" w:type="dxa"/>
            <w:tcBorders>
              <w:top w:val="nil"/>
              <w:left w:val="nil"/>
              <w:bottom w:val="nil"/>
              <w:right w:val="nil"/>
            </w:tcBorders>
            <w:tcMar>
              <w:top w:w="0" w:type="dxa"/>
              <w:left w:w="0" w:type="dxa"/>
              <w:bottom w:w="0" w:type="dxa"/>
              <w:right w:w="0" w:type="dxa"/>
            </w:tcMar>
            <w:vAlign w:val="both"/>
          </w:tcPr>
          <w:p w14:paraId="2AD4B903" w14:textId="77777777" w:rsidR="00A77B3E" w:rsidRPr="009F4207" w:rsidRDefault="00A77B3E">
            <w:r w:rsidRPr="009F4207">
              <w:t>45548</w:t>
            </w:r>
          </w:p>
        </w:tc>
        <w:tc>
          <w:tcPr>
            <w:tcW w:w="737" w:type="dxa"/>
            <w:tcBorders>
              <w:top w:val="nil"/>
              <w:left w:val="nil"/>
              <w:bottom w:val="nil"/>
              <w:right w:val="nil"/>
            </w:tcBorders>
            <w:tcMar>
              <w:top w:w="0" w:type="dxa"/>
              <w:left w:w="0" w:type="dxa"/>
              <w:bottom w:w="0" w:type="dxa"/>
              <w:right w:w="0" w:type="dxa"/>
            </w:tcMar>
            <w:vAlign w:val="both"/>
          </w:tcPr>
          <w:p w14:paraId="3DCA6A41" w14:textId="77777777" w:rsidR="00A77B3E" w:rsidRPr="009F4207" w:rsidRDefault="00A77B3E">
            <w:r w:rsidRPr="009F4207">
              <w:t>45551</w:t>
            </w:r>
          </w:p>
        </w:tc>
      </w:tr>
      <w:tr w:rsidR="00DD2E4B" w:rsidRPr="009F4207" w14:paraId="1A4EDAD8"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368914A" w14:textId="77777777" w:rsidR="00A77B3E" w:rsidRPr="009F4207" w:rsidRDefault="00A77B3E">
            <w:r w:rsidRPr="009F4207">
              <w:lastRenderedPageBreak/>
              <w:t>45553</w:t>
            </w:r>
          </w:p>
        </w:tc>
        <w:tc>
          <w:tcPr>
            <w:tcW w:w="737" w:type="dxa"/>
            <w:tcBorders>
              <w:top w:val="nil"/>
              <w:left w:val="nil"/>
              <w:bottom w:val="nil"/>
              <w:right w:val="nil"/>
            </w:tcBorders>
            <w:tcMar>
              <w:top w:w="0" w:type="dxa"/>
              <w:left w:w="0" w:type="dxa"/>
              <w:bottom w:w="0" w:type="dxa"/>
              <w:right w:w="0" w:type="dxa"/>
            </w:tcMar>
            <w:vAlign w:val="both"/>
          </w:tcPr>
          <w:p w14:paraId="6D9AB52C" w14:textId="77777777" w:rsidR="00A77B3E" w:rsidRPr="009F4207" w:rsidRDefault="00A77B3E">
            <w:r w:rsidRPr="009F4207">
              <w:t>45554</w:t>
            </w:r>
          </w:p>
        </w:tc>
        <w:tc>
          <w:tcPr>
            <w:tcW w:w="737" w:type="dxa"/>
            <w:tcBorders>
              <w:top w:val="nil"/>
              <w:left w:val="nil"/>
              <w:bottom w:val="nil"/>
              <w:right w:val="nil"/>
            </w:tcBorders>
            <w:tcMar>
              <w:top w:w="0" w:type="dxa"/>
              <w:left w:w="0" w:type="dxa"/>
              <w:bottom w:w="0" w:type="dxa"/>
              <w:right w:w="0" w:type="dxa"/>
            </w:tcMar>
            <w:vAlign w:val="both"/>
          </w:tcPr>
          <w:p w14:paraId="63254B66" w14:textId="77777777" w:rsidR="00A77B3E" w:rsidRPr="009F4207" w:rsidRDefault="00A77B3E">
            <w:r w:rsidRPr="009F4207">
              <w:t>45556</w:t>
            </w:r>
          </w:p>
        </w:tc>
        <w:tc>
          <w:tcPr>
            <w:tcW w:w="737" w:type="dxa"/>
            <w:tcBorders>
              <w:top w:val="nil"/>
              <w:left w:val="nil"/>
              <w:bottom w:val="nil"/>
              <w:right w:val="nil"/>
            </w:tcBorders>
            <w:tcMar>
              <w:top w:w="0" w:type="dxa"/>
              <w:left w:w="0" w:type="dxa"/>
              <w:bottom w:w="0" w:type="dxa"/>
              <w:right w:w="0" w:type="dxa"/>
            </w:tcMar>
            <w:vAlign w:val="both"/>
          </w:tcPr>
          <w:p w14:paraId="28CA6FFB" w14:textId="77777777" w:rsidR="00A77B3E" w:rsidRPr="009F4207" w:rsidRDefault="00A77B3E">
            <w:r w:rsidRPr="009F4207">
              <w:t>45558</w:t>
            </w:r>
          </w:p>
        </w:tc>
        <w:tc>
          <w:tcPr>
            <w:tcW w:w="737" w:type="dxa"/>
            <w:tcBorders>
              <w:top w:val="nil"/>
              <w:left w:val="nil"/>
              <w:bottom w:val="nil"/>
              <w:right w:val="nil"/>
            </w:tcBorders>
            <w:tcMar>
              <w:top w:w="0" w:type="dxa"/>
              <w:left w:w="0" w:type="dxa"/>
              <w:bottom w:w="0" w:type="dxa"/>
              <w:right w:w="0" w:type="dxa"/>
            </w:tcMar>
            <w:vAlign w:val="both"/>
          </w:tcPr>
          <w:p w14:paraId="7936C78C" w14:textId="77777777" w:rsidR="00A77B3E" w:rsidRPr="009F4207" w:rsidRDefault="00A77B3E">
            <w:r w:rsidRPr="009F4207">
              <w:t>45560</w:t>
            </w:r>
          </w:p>
        </w:tc>
        <w:tc>
          <w:tcPr>
            <w:tcW w:w="737" w:type="dxa"/>
            <w:tcBorders>
              <w:top w:val="nil"/>
              <w:left w:val="nil"/>
              <w:bottom w:val="nil"/>
              <w:right w:val="nil"/>
            </w:tcBorders>
            <w:tcMar>
              <w:top w:w="0" w:type="dxa"/>
              <w:left w:w="0" w:type="dxa"/>
              <w:bottom w:w="0" w:type="dxa"/>
              <w:right w:w="0" w:type="dxa"/>
            </w:tcMar>
            <w:vAlign w:val="both"/>
          </w:tcPr>
          <w:p w14:paraId="45923E1F" w14:textId="77777777" w:rsidR="00A77B3E" w:rsidRPr="009F4207" w:rsidRDefault="00A77B3E">
            <w:r w:rsidRPr="009F4207">
              <w:t>45561</w:t>
            </w:r>
          </w:p>
        </w:tc>
        <w:tc>
          <w:tcPr>
            <w:tcW w:w="737" w:type="dxa"/>
            <w:tcBorders>
              <w:top w:val="nil"/>
              <w:left w:val="nil"/>
              <w:bottom w:val="nil"/>
              <w:right w:val="nil"/>
            </w:tcBorders>
            <w:tcMar>
              <w:top w:w="0" w:type="dxa"/>
              <w:left w:w="0" w:type="dxa"/>
              <w:bottom w:w="0" w:type="dxa"/>
              <w:right w:w="0" w:type="dxa"/>
            </w:tcMar>
            <w:vAlign w:val="both"/>
          </w:tcPr>
          <w:p w14:paraId="1665F345" w14:textId="77777777" w:rsidR="00A77B3E" w:rsidRPr="009F4207" w:rsidRDefault="00A77B3E">
            <w:r w:rsidRPr="009F4207">
              <w:t>45562</w:t>
            </w:r>
          </w:p>
        </w:tc>
        <w:tc>
          <w:tcPr>
            <w:tcW w:w="737" w:type="dxa"/>
            <w:tcBorders>
              <w:top w:val="nil"/>
              <w:left w:val="nil"/>
              <w:bottom w:val="nil"/>
              <w:right w:val="nil"/>
            </w:tcBorders>
            <w:tcMar>
              <w:top w:w="0" w:type="dxa"/>
              <w:left w:w="0" w:type="dxa"/>
              <w:bottom w:w="0" w:type="dxa"/>
              <w:right w:w="0" w:type="dxa"/>
            </w:tcMar>
            <w:vAlign w:val="both"/>
          </w:tcPr>
          <w:p w14:paraId="603266E5" w14:textId="77777777" w:rsidR="00A77B3E" w:rsidRPr="009F4207" w:rsidRDefault="00A77B3E">
            <w:r w:rsidRPr="009F4207">
              <w:t>45563</w:t>
            </w:r>
          </w:p>
        </w:tc>
        <w:tc>
          <w:tcPr>
            <w:tcW w:w="737" w:type="dxa"/>
            <w:tcBorders>
              <w:top w:val="nil"/>
              <w:left w:val="nil"/>
              <w:bottom w:val="nil"/>
              <w:right w:val="nil"/>
            </w:tcBorders>
            <w:tcMar>
              <w:top w:w="0" w:type="dxa"/>
              <w:left w:w="0" w:type="dxa"/>
              <w:bottom w:w="0" w:type="dxa"/>
              <w:right w:w="0" w:type="dxa"/>
            </w:tcMar>
            <w:vAlign w:val="both"/>
          </w:tcPr>
          <w:p w14:paraId="08A24E50" w14:textId="77777777" w:rsidR="00A77B3E" w:rsidRPr="009F4207" w:rsidRDefault="00A77B3E">
            <w:r w:rsidRPr="009F4207">
              <w:t>45564</w:t>
            </w:r>
          </w:p>
        </w:tc>
        <w:tc>
          <w:tcPr>
            <w:tcW w:w="737" w:type="dxa"/>
            <w:tcBorders>
              <w:top w:val="nil"/>
              <w:left w:val="nil"/>
              <w:bottom w:val="nil"/>
              <w:right w:val="nil"/>
            </w:tcBorders>
            <w:tcMar>
              <w:top w:w="0" w:type="dxa"/>
              <w:left w:w="0" w:type="dxa"/>
              <w:bottom w:w="0" w:type="dxa"/>
              <w:right w:w="0" w:type="dxa"/>
            </w:tcMar>
            <w:vAlign w:val="both"/>
          </w:tcPr>
          <w:p w14:paraId="55A314D9" w14:textId="77777777" w:rsidR="00A77B3E" w:rsidRPr="009F4207" w:rsidRDefault="00A77B3E">
            <w:r w:rsidRPr="009F4207">
              <w:t>45565</w:t>
            </w:r>
          </w:p>
        </w:tc>
        <w:tc>
          <w:tcPr>
            <w:tcW w:w="737" w:type="dxa"/>
            <w:tcBorders>
              <w:top w:val="nil"/>
              <w:left w:val="nil"/>
              <w:bottom w:val="nil"/>
              <w:right w:val="nil"/>
            </w:tcBorders>
            <w:tcMar>
              <w:top w:w="0" w:type="dxa"/>
              <w:left w:w="0" w:type="dxa"/>
              <w:bottom w:w="0" w:type="dxa"/>
              <w:right w:w="0" w:type="dxa"/>
            </w:tcMar>
            <w:vAlign w:val="both"/>
          </w:tcPr>
          <w:p w14:paraId="6C63B51A" w14:textId="77777777" w:rsidR="00A77B3E" w:rsidRPr="009F4207" w:rsidRDefault="00A77B3E">
            <w:r w:rsidRPr="009F4207">
              <w:t>45566</w:t>
            </w:r>
          </w:p>
        </w:tc>
        <w:tc>
          <w:tcPr>
            <w:tcW w:w="737" w:type="dxa"/>
            <w:tcBorders>
              <w:top w:val="nil"/>
              <w:left w:val="nil"/>
              <w:bottom w:val="nil"/>
              <w:right w:val="nil"/>
            </w:tcBorders>
            <w:tcMar>
              <w:top w:w="0" w:type="dxa"/>
              <w:left w:w="0" w:type="dxa"/>
              <w:bottom w:w="0" w:type="dxa"/>
              <w:right w:w="0" w:type="dxa"/>
            </w:tcMar>
            <w:vAlign w:val="both"/>
          </w:tcPr>
          <w:p w14:paraId="48279258" w14:textId="77777777" w:rsidR="00A77B3E" w:rsidRPr="009F4207" w:rsidRDefault="00A77B3E">
            <w:r w:rsidRPr="009F4207">
              <w:t>45568</w:t>
            </w:r>
          </w:p>
        </w:tc>
        <w:tc>
          <w:tcPr>
            <w:tcW w:w="737" w:type="dxa"/>
            <w:tcBorders>
              <w:top w:val="nil"/>
              <w:left w:val="nil"/>
              <w:bottom w:val="nil"/>
              <w:right w:val="nil"/>
            </w:tcBorders>
            <w:tcMar>
              <w:top w:w="0" w:type="dxa"/>
              <w:left w:w="0" w:type="dxa"/>
              <w:bottom w:w="0" w:type="dxa"/>
              <w:right w:w="0" w:type="dxa"/>
            </w:tcMar>
            <w:vAlign w:val="both"/>
          </w:tcPr>
          <w:p w14:paraId="31260306" w14:textId="77777777" w:rsidR="00A77B3E" w:rsidRPr="009F4207" w:rsidRDefault="00A77B3E">
            <w:r w:rsidRPr="009F4207">
              <w:t>45572</w:t>
            </w:r>
          </w:p>
        </w:tc>
      </w:tr>
      <w:tr w:rsidR="00DD2E4B" w:rsidRPr="009F4207" w14:paraId="0E8BA9B3"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E2E45E4" w14:textId="77777777" w:rsidR="00A77B3E" w:rsidRPr="009F4207" w:rsidRDefault="00A77B3E">
            <w:r w:rsidRPr="009F4207">
              <w:t>45575</w:t>
            </w:r>
          </w:p>
        </w:tc>
        <w:tc>
          <w:tcPr>
            <w:tcW w:w="737" w:type="dxa"/>
            <w:tcBorders>
              <w:top w:val="nil"/>
              <w:left w:val="nil"/>
              <w:bottom w:val="nil"/>
              <w:right w:val="nil"/>
            </w:tcBorders>
            <w:tcMar>
              <w:top w:w="0" w:type="dxa"/>
              <w:left w:w="0" w:type="dxa"/>
              <w:bottom w:w="0" w:type="dxa"/>
              <w:right w:w="0" w:type="dxa"/>
            </w:tcMar>
            <w:vAlign w:val="both"/>
          </w:tcPr>
          <w:p w14:paraId="303C293A" w14:textId="77777777" w:rsidR="00A77B3E" w:rsidRPr="009F4207" w:rsidRDefault="00A77B3E">
            <w:r w:rsidRPr="009F4207">
              <w:t>45578</w:t>
            </w:r>
          </w:p>
        </w:tc>
        <w:tc>
          <w:tcPr>
            <w:tcW w:w="737" w:type="dxa"/>
            <w:tcBorders>
              <w:top w:val="nil"/>
              <w:left w:val="nil"/>
              <w:bottom w:val="nil"/>
              <w:right w:val="nil"/>
            </w:tcBorders>
            <w:tcMar>
              <w:top w:w="0" w:type="dxa"/>
              <w:left w:w="0" w:type="dxa"/>
              <w:bottom w:w="0" w:type="dxa"/>
              <w:right w:w="0" w:type="dxa"/>
            </w:tcMar>
            <w:vAlign w:val="both"/>
          </w:tcPr>
          <w:p w14:paraId="0F06510B" w14:textId="77777777" w:rsidR="00A77B3E" w:rsidRPr="009F4207" w:rsidRDefault="00A77B3E">
            <w:r w:rsidRPr="009F4207">
              <w:t>45581</w:t>
            </w:r>
          </w:p>
        </w:tc>
        <w:tc>
          <w:tcPr>
            <w:tcW w:w="737" w:type="dxa"/>
            <w:tcBorders>
              <w:top w:val="nil"/>
              <w:left w:val="nil"/>
              <w:bottom w:val="nil"/>
              <w:right w:val="nil"/>
            </w:tcBorders>
            <w:tcMar>
              <w:top w:w="0" w:type="dxa"/>
              <w:left w:w="0" w:type="dxa"/>
              <w:bottom w:w="0" w:type="dxa"/>
              <w:right w:w="0" w:type="dxa"/>
            </w:tcMar>
            <w:vAlign w:val="both"/>
          </w:tcPr>
          <w:p w14:paraId="005FC49A" w14:textId="77777777" w:rsidR="00A77B3E" w:rsidRPr="009F4207" w:rsidRDefault="00A77B3E">
            <w:r w:rsidRPr="009F4207">
              <w:t>45584</w:t>
            </w:r>
          </w:p>
        </w:tc>
        <w:tc>
          <w:tcPr>
            <w:tcW w:w="737" w:type="dxa"/>
            <w:tcBorders>
              <w:top w:val="nil"/>
              <w:left w:val="nil"/>
              <w:bottom w:val="nil"/>
              <w:right w:val="nil"/>
            </w:tcBorders>
            <w:tcMar>
              <w:top w:w="0" w:type="dxa"/>
              <w:left w:w="0" w:type="dxa"/>
              <w:bottom w:w="0" w:type="dxa"/>
              <w:right w:w="0" w:type="dxa"/>
            </w:tcMar>
            <w:vAlign w:val="both"/>
          </w:tcPr>
          <w:p w14:paraId="750604DC" w14:textId="77777777" w:rsidR="00A77B3E" w:rsidRPr="009F4207" w:rsidRDefault="00A77B3E">
            <w:r w:rsidRPr="009F4207">
              <w:t>45585</w:t>
            </w:r>
          </w:p>
        </w:tc>
        <w:tc>
          <w:tcPr>
            <w:tcW w:w="737" w:type="dxa"/>
            <w:tcBorders>
              <w:top w:val="nil"/>
              <w:left w:val="nil"/>
              <w:bottom w:val="nil"/>
              <w:right w:val="nil"/>
            </w:tcBorders>
            <w:tcMar>
              <w:top w:w="0" w:type="dxa"/>
              <w:left w:w="0" w:type="dxa"/>
              <w:bottom w:w="0" w:type="dxa"/>
              <w:right w:w="0" w:type="dxa"/>
            </w:tcMar>
            <w:vAlign w:val="both"/>
          </w:tcPr>
          <w:p w14:paraId="02F55F9E" w14:textId="77777777" w:rsidR="00A77B3E" w:rsidRPr="009F4207" w:rsidRDefault="00A77B3E">
            <w:r w:rsidRPr="009F4207">
              <w:t>45587</w:t>
            </w:r>
          </w:p>
        </w:tc>
        <w:tc>
          <w:tcPr>
            <w:tcW w:w="737" w:type="dxa"/>
            <w:tcBorders>
              <w:top w:val="nil"/>
              <w:left w:val="nil"/>
              <w:bottom w:val="nil"/>
              <w:right w:val="nil"/>
            </w:tcBorders>
            <w:tcMar>
              <w:top w:w="0" w:type="dxa"/>
              <w:left w:w="0" w:type="dxa"/>
              <w:bottom w:w="0" w:type="dxa"/>
              <w:right w:w="0" w:type="dxa"/>
            </w:tcMar>
            <w:vAlign w:val="both"/>
          </w:tcPr>
          <w:p w14:paraId="1A61DD48" w14:textId="77777777" w:rsidR="00A77B3E" w:rsidRPr="009F4207" w:rsidRDefault="00A77B3E">
            <w:r w:rsidRPr="009F4207">
              <w:t>45588</w:t>
            </w:r>
          </w:p>
        </w:tc>
        <w:tc>
          <w:tcPr>
            <w:tcW w:w="737" w:type="dxa"/>
            <w:tcBorders>
              <w:top w:val="nil"/>
              <w:left w:val="nil"/>
              <w:bottom w:val="nil"/>
              <w:right w:val="nil"/>
            </w:tcBorders>
            <w:tcMar>
              <w:top w:w="0" w:type="dxa"/>
              <w:left w:w="0" w:type="dxa"/>
              <w:bottom w:w="0" w:type="dxa"/>
              <w:right w:w="0" w:type="dxa"/>
            </w:tcMar>
            <w:vAlign w:val="both"/>
          </w:tcPr>
          <w:p w14:paraId="3772E56E" w14:textId="77777777" w:rsidR="00A77B3E" w:rsidRPr="009F4207" w:rsidRDefault="00A77B3E">
            <w:r w:rsidRPr="009F4207">
              <w:t>45589</w:t>
            </w:r>
          </w:p>
        </w:tc>
        <w:tc>
          <w:tcPr>
            <w:tcW w:w="737" w:type="dxa"/>
            <w:tcBorders>
              <w:top w:val="nil"/>
              <w:left w:val="nil"/>
              <w:bottom w:val="nil"/>
              <w:right w:val="nil"/>
            </w:tcBorders>
            <w:tcMar>
              <w:top w:w="0" w:type="dxa"/>
              <w:left w:w="0" w:type="dxa"/>
              <w:bottom w:w="0" w:type="dxa"/>
              <w:right w:w="0" w:type="dxa"/>
            </w:tcMar>
            <w:vAlign w:val="both"/>
          </w:tcPr>
          <w:p w14:paraId="4DD8885F" w14:textId="77777777" w:rsidR="00A77B3E" w:rsidRPr="009F4207" w:rsidRDefault="00A77B3E">
            <w:r w:rsidRPr="009F4207">
              <w:t>45590</w:t>
            </w:r>
          </w:p>
        </w:tc>
        <w:tc>
          <w:tcPr>
            <w:tcW w:w="737" w:type="dxa"/>
            <w:tcBorders>
              <w:top w:val="nil"/>
              <w:left w:val="nil"/>
              <w:bottom w:val="nil"/>
              <w:right w:val="nil"/>
            </w:tcBorders>
            <w:tcMar>
              <w:top w:w="0" w:type="dxa"/>
              <w:left w:w="0" w:type="dxa"/>
              <w:bottom w:w="0" w:type="dxa"/>
              <w:right w:w="0" w:type="dxa"/>
            </w:tcMar>
            <w:vAlign w:val="both"/>
          </w:tcPr>
          <w:p w14:paraId="06F4956F" w14:textId="77777777" w:rsidR="00A77B3E" w:rsidRPr="009F4207" w:rsidRDefault="00A77B3E">
            <w:r w:rsidRPr="009F4207">
              <w:t>45596</w:t>
            </w:r>
          </w:p>
        </w:tc>
        <w:tc>
          <w:tcPr>
            <w:tcW w:w="737" w:type="dxa"/>
            <w:tcBorders>
              <w:top w:val="nil"/>
              <w:left w:val="nil"/>
              <w:bottom w:val="nil"/>
              <w:right w:val="nil"/>
            </w:tcBorders>
            <w:tcMar>
              <w:top w:w="0" w:type="dxa"/>
              <w:left w:w="0" w:type="dxa"/>
              <w:bottom w:w="0" w:type="dxa"/>
              <w:right w:w="0" w:type="dxa"/>
            </w:tcMar>
            <w:vAlign w:val="both"/>
          </w:tcPr>
          <w:p w14:paraId="70156C88" w14:textId="77777777" w:rsidR="00A77B3E" w:rsidRPr="009F4207" w:rsidRDefault="00A77B3E">
            <w:r w:rsidRPr="009F4207">
              <w:t>45597</w:t>
            </w:r>
          </w:p>
        </w:tc>
        <w:tc>
          <w:tcPr>
            <w:tcW w:w="737" w:type="dxa"/>
            <w:tcBorders>
              <w:top w:val="nil"/>
              <w:left w:val="nil"/>
              <w:bottom w:val="nil"/>
              <w:right w:val="nil"/>
            </w:tcBorders>
            <w:tcMar>
              <w:top w:w="0" w:type="dxa"/>
              <w:left w:w="0" w:type="dxa"/>
              <w:bottom w:w="0" w:type="dxa"/>
              <w:right w:w="0" w:type="dxa"/>
            </w:tcMar>
            <w:vAlign w:val="both"/>
          </w:tcPr>
          <w:p w14:paraId="00F199DE" w14:textId="77777777" w:rsidR="00A77B3E" w:rsidRPr="009F4207" w:rsidRDefault="00A77B3E">
            <w:r w:rsidRPr="009F4207">
              <w:t>45599</w:t>
            </w:r>
          </w:p>
        </w:tc>
        <w:tc>
          <w:tcPr>
            <w:tcW w:w="737" w:type="dxa"/>
            <w:tcBorders>
              <w:top w:val="nil"/>
              <w:left w:val="nil"/>
              <w:bottom w:val="nil"/>
              <w:right w:val="nil"/>
            </w:tcBorders>
            <w:tcMar>
              <w:top w:w="0" w:type="dxa"/>
              <w:left w:w="0" w:type="dxa"/>
              <w:bottom w:w="0" w:type="dxa"/>
              <w:right w:w="0" w:type="dxa"/>
            </w:tcMar>
            <w:vAlign w:val="both"/>
          </w:tcPr>
          <w:p w14:paraId="4FA881E2" w14:textId="77777777" w:rsidR="00A77B3E" w:rsidRPr="009F4207" w:rsidRDefault="00A77B3E">
            <w:r w:rsidRPr="009F4207">
              <w:t>45602</w:t>
            </w:r>
          </w:p>
        </w:tc>
      </w:tr>
      <w:tr w:rsidR="00DD2E4B" w:rsidRPr="009F4207" w14:paraId="117B2F92"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1EF9FADE" w14:textId="77777777" w:rsidR="00A77B3E" w:rsidRPr="009F4207" w:rsidRDefault="00A77B3E">
            <w:r w:rsidRPr="009F4207">
              <w:t>45605</w:t>
            </w:r>
          </w:p>
        </w:tc>
        <w:tc>
          <w:tcPr>
            <w:tcW w:w="737" w:type="dxa"/>
            <w:tcBorders>
              <w:top w:val="nil"/>
              <w:left w:val="nil"/>
              <w:bottom w:val="nil"/>
              <w:right w:val="nil"/>
            </w:tcBorders>
            <w:tcMar>
              <w:top w:w="0" w:type="dxa"/>
              <w:left w:w="0" w:type="dxa"/>
              <w:bottom w:w="0" w:type="dxa"/>
              <w:right w:w="0" w:type="dxa"/>
            </w:tcMar>
            <w:vAlign w:val="both"/>
          </w:tcPr>
          <w:p w14:paraId="7719CB05" w14:textId="77777777" w:rsidR="00A77B3E" w:rsidRPr="009F4207" w:rsidRDefault="00A77B3E">
            <w:r w:rsidRPr="009F4207">
              <w:t>45608</w:t>
            </w:r>
          </w:p>
        </w:tc>
        <w:tc>
          <w:tcPr>
            <w:tcW w:w="737" w:type="dxa"/>
            <w:tcBorders>
              <w:top w:val="nil"/>
              <w:left w:val="nil"/>
              <w:bottom w:val="nil"/>
              <w:right w:val="nil"/>
            </w:tcBorders>
            <w:tcMar>
              <w:top w:w="0" w:type="dxa"/>
              <w:left w:w="0" w:type="dxa"/>
              <w:bottom w:w="0" w:type="dxa"/>
              <w:right w:w="0" w:type="dxa"/>
            </w:tcMar>
            <w:vAlign w:val="both"/>
          </w:tcPr>
          <w:p w14:paraId="338E7DBF" w14:textId="77777777" w:rsidR="00A77B3E" w:rsidRPr="009F4207" w:rsidRDefault="00A77B3E">
            <w:r w:rsidRPr="009F4207">
              <w:t>45611</w:t>
            </w:r>
          </w:p>
        </w:tc>
        <w:tc>
          <w:tcPr>
            <w:tcW w:w="737" w:type="dxa"/>
            <w:tcBorders>
              <w:top w:val="nil"/>
              <w:left w:val="nil"/>
              <w:bottom w:val="nil"/>
              <w:right w:val="nil"/>
            </w:tcBorders>
            <w:tcMar>
              <w:top w:w="0" w:type="dxa"/>
              <w:left w:w="0" w:type="dxa"/>
              <w:bottom w:w="0" w:type="dxa"/>
              <w:right w:w="0" w:type="dxa"/>
            </w:tcMar>
            <w:vAlign w:val="both"/>
          </w:tcPr>
          <w:p w14:paraId="7C7AD6D5" w14:textId="77777777" w:rsidR="00A77B3E" w:rsidRPr="009F4207" w:rsidRDefault="00A77B3E">
            <w:r w:rsidRPr="009F4207">
              <w:t>45614</w:t>
            </w:r>
          </w:p>
        </w:tc>
        <w:tc>
          <w:tcPr>
            <w:tcW w:w="737" w:type="dxa"/>
            <w:tcBorders>
              <w:top w:val="nil"/>
              <w:left w:val="nil"/>
              <w:bottom w:val="nil"/>
              <w:right w:val="nil"/>
            </w:tcBorders>
            <w:tcMar>
              <w:top w:w="0" w:type="dxa"/>
              <w:left w:w="0" w:type="dxa"/>
              <w:bottom w:w="0" w:type="dxa"/>
              <w:right w:w="0" w:type="dxa"/>
            </w:tcMar>
            <w:vAlign w:val="both"/>
          </w:tcPr>
          <w:p w14:paraId="0F90B067" w14:textId="77777777" w:rsidR="00A77B3E" w:rsidRPr="009F4207" w:rsidRDefault="00A77B3E">
            <w:r w:rsidRPr="009F4207">
              <w:t>45617</w:t>
            </w:r>
          </w:p>
        </w:tc>
        <w:tc>
          <w:tcPr>
            <w:tcW w:w="737" w:type="dxa"/>
            <w:tcBorders>
              <w:top w:val="nil"/>
              <w:left w:val="nil"/>
              <w:bottom w:val="nil"/>
              <w:right w:val="nil"/>
            </w:tcBorders>
            <w:tcMar>
              <w:top w:w="0" w:type="dxa"/>
              <w:left w:w="0" w:type="dxa"/>
              <w:bottom w:w="0" w:type="dxa"/>
              <w:right w:w="0" w:type="dxa"/>
            </w:tcMar>
            <w:vAlign w:val="both"/>
          </w:tcPr>
          <w:p w14:paraId="3CCC1F2F" w14:textId="77777777" w:rsidR="00A77B3E" w:rsidRPr="009F4207" w:rsidRDefault="00A77B3E">
            <w:r w:rsidRPr="009F4207">
              <w:t>45620</w:t>
            </w:r>
          </w:p>
        </w:tc>
        <w:tc>
          <w:tcPr>
            <w:tcW w:w="737" w:type="dxa"/>
            <w:tcBorders>
              <w:top w:val="nil"/>
              <w:left w:val="nil"/>
              <w:bottom w:val="nil"/>
              <w:right w:val="nil"/>
            </w:tcBorders>
            <w:tcMar>
              <w:top w:w="0" w:type="dxa"/>
              <w:left w:w="0" w:type="dxa"/>
              <w:bottom w:w="0" w:type="dxa"/>
              <w:right w:w="0" w:type="dxa"/>
            </w:tcMar>
            <w:vAlign w:val="both"/>
          </w:tcPr>
          <w:p w14:paraId="7DD517A6" w14:textId="77777777" w:rsidR="00A77B3E" w:rsidRPr="009F4207" w:rsidRDefault="00A77B3E">
            <w:r w:rsidRPr="009F4207">
              <w:t>45623</w:t>
            </w:r>
          </w:p>
        </w:tc>
        <w:tc>
          <w:tcPr>
            <w:tcW w:w="737" w:type="dxa"/>
            <w:tcBorders>
              <w:top w:val="nil"/>
              <w:left w:val="nil"/>
              <w:bottom w:val="nil"/>
              <w:right w:val="nil"/>
            </w:tcBorders>
            <w:tcMar>
              <w:top w:w="0" w:type="dxa"/>
              <w:left w:w="0" w:type="dxa"/>
              <w:bottom w:w="0" w:type="dxa"/>
              <w:right w:w="0" w:type="dxa"/>
            </w:tcMar>
            <w:vAlign w:val="both"/>
          </w:tcPr>
          <w:p w14:paraId="72F949BE" w14:textId="77777777" w:rsidR="00A77B3E" w:rsidRPr="009F4207" w:rsidRDefault="00A77B3E">
            <w:r w:rsidRPr="009F4207">
              <w:t>45624</w:t>
            </w:r>
          </w:p>
        </w:tc>
        <w:tc>
          <w:tcPr>
            <w:tcW w:w="737" w:type="dxa"/>
            <w:tcBorders>
              <w:top w:val="nil"/>
              <w:left w:val="nil"/>
              <w:bottom w:val="nil"/>
              <w:right w:val="nil"/>
            </w:tcBorders>
            <w:tcMar>
              <w:top w:w="0" w:type="dxa"/>
              <w:left w:w="0" w:type="dxa"/>
              <w:bottom w:w="0" w:type="dxa"/>
              <w:right w:w="0" w:type="dxa"/>
            </w:tcMar>
            <w:vAlign w:val="both"/>
          </w:tcPr>
          <w:p w14:paraId="608EE366" w14:textId="77777777" w:rsidR="00A77B3E" w:rsidRPr="009F4207" w:rsidRDefault="00A77B3E">
            <w:r w:rsidRPr="009F4207">
              <w:t>45625</w:t>
            </w:r>
          </w:p>
        </w:tc>
        <w:tc>
          <w:tcPr>
            <w:tcW w:w="737" w:type="dxa"/>
            <w:tcBorders>
              <w:top w:val="nil"/>
              <w:left w:val="nil"/>
              <w:bottom w:val="nil"/>
              <w:right w:val="nil"/>
            </w:tcBorders>
            <w:tcMar>
              <w:top w:w="0" w:type="dxa"/>
              <w:left w:w="0" w:type="dxa"/>
              <w:bottom w:w="0" w:type="dxa"/>
              <w:right w:w="0" w:type="dxa"/>
            </w:tcMar>
            <w:vAlign w:val="both"/>
          </w:tcPr>
          <w:p w14:paraId="64B6B71D" w14:textId="77777777" w:rsidR="00A77B3E" w:rsidRPr="009F4207" w:rsidRDefault="00A77B3E">
            <w:r w:rsidRPr="009F4207">
              <w:t>45626</w:t>
            </w:r>
          </w:p>
        </w:tc>
        <w:tc>
          <w:tcPr>
            <w:tcW w:w="737" w:type="dxa"/>
            <w:tcBorders>
              <w:top w:val="nil"/>
              <w:left w:val="nil"/>
              <w:bottom w:val="nil"/>
              <w:right w:val="nil"/>
            </w:tcBorders>
            <w:tcMar>
              <w:top w:w="0" w:type="dxa"/>
              <w:left w:w="0" w:type="dxa"/>
              <w:bottom w:w="0" w:type="dxa"/>
              <w:right w:w="0" w:type="dxa"/>
            </w:tcMar>
            <w:vAlign w:val="both"/>
          </w:tcPr>
          <w:p w14:paraId="509BC56D" w14:textId="77777777" w:rsidR="00A77B3E" w:rsidRPr="009F4207" w:rsidRDefault="00A77B3E">
            <w:r w:rsidRPr="009F4207">
              <w:t>45627</w:t>
            </w:r>
          </w:p>
        </w:tc>
        <w:tc>
          <w:tcPr>
            <w:tcW w:w="737" w:type="dxa"/>
            <w:tcBorders>
              <w:top w:val="nil"/>
              <w:left w:val="nil"/>
              <w:bottom w:val="nil"/>
              <w:right w:val="nil"/>
            </w:tcBorders>
            <w:tcMar>
              <w:top w:w="0" w:type="dxa"/>
              <w:left w:w="0" w:type="dxa"/>
              <w:bottom w:w="0" w:type="dxa"/>
              <w:right w:w="0" w:type="dxa"/>
            </w:tcMar>
            <w:vAlign w:val="both"/>
          </w:tcPr>
          <w:p w14:paraId="02F1C40A" w14:textId="77777777" w:rsidR="00A77B3E" w:rsidRPr="009F4207" w:rsidRDefault="00A77B3E">
            <w:r w:rsidRPr="009F4207">
              <w:t>45629</w:t>
            </w:r>
          </w:p>
        </w:tc>
        <w:tc>
          <w:tcPr>
            <w:tcW w:w="737" w:type="dxa"/>
            <w:tcBorders>
              <w:top w:val="nil"/>
              <w:left w:val="nil"/>
              <w:bottom w:val="nil"/>
              <w:right w:val="nil"/>
            </w:tcBorders>
            <w:tcMar>
              <w:top w:w="0" w:type="dxa"/>
              <w:left w:w="0" w:type="dxa"/>
              <w:bottom w:w="0" w:type="dxa"/>
              <w:right w:w="0" w:type="dxa"/>
            </w:tcMar>
            <w:vAlign w:val="both"/>
          </w:tcPr>
          <w:p w14:paraId="0FFA5428" w14:textId="77777777" w:rsidR="00A77B3E" w:rsidRPr="009F4207" w:rsidRDefault="00A77B3E">
            <w:r w:rsidRPr="009F4207">
              <w:t>45632</w:t>
            </w:r>
          </w:p>
        </w:tc>
      </w:tr>
      <w:tr w:rsidR="00DD2E4B" w:rsidRPr="009F4207" w14:paraId="45213116"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3DDC9E86" w14:textId="77777777" w:rsidR="00A77B3E" w:rsidRPr="009F4207" w:rsidRDefault="00A77B3E">
            <w:r w:rsidRPr="009F4207">
              <w:t>45635</w:t>
            </w:r>
          </w:p>
        </w:tc>
        <w:tc>
          <w:tcPr>
            <w:tcW w:w="737" w:type="dxa"/>
            <w:tcBorders>
              <w:top w:val="nil"/>
              <w:left w:val="nil"/>
              <w:bottom w:val="nil"/>
              <w:right w:val="nil"/>
            </w:tcBorders>
            <w:tcMar>
              <w:top w:w="0" w:type="dxa"/>
              <w:left w:w="0" w:type="dxa"/>
              <w:bottom w:w="0" w:type="dxa"/>
              <w:right w:w="0" w:type="dxa"/>
            </w:tcMar>
            <w:vAlign w:val="both"/>
          </w:tcPr>
          <w:p w14:paraId="53BA5425" w14:textId="77777777" w:rsidR="00A77B3E" w:rsidRPr="009F4207" w:rsidRDefault="00A77B3E">
            <w:r w:rsidRPr="009F4207">
              <w:t>45641</w:t>
            </w:r>
          </w:p>
        </w:tc>
        <w:tc>
          <w:tcPr>
            <w:tcW w:w="737" w:type="dxa"/>
            <w:tcBorders>
              <w:top w:val="nil"/>
              <w:left w:val="nil"/>
              <w:bottom w:val="nil"/>
              <w:right w:val="nil"/>
            </w:tcBorders>
            <w:tcMar>
              <w:top w:w="0" w:type="dxa"/>
              <w:left w:w="0" w:type="dxa"/>
              <w:bottom w:w="0" w:type="dxa"/>
              <w:right w:w="0" w:type="dxa"/>
            </w:tcMar>
            <w:vAlign w:val="both"/>
          </w:tcPr>
          <w:p w14:paraId="2E3AE4A3" w14:textId="77777777" w:rsidR="00A77B3E" w:rsidRPr="009F4207" w:rsidRDefault="00A77B3E">
            <w:r w:rsidRPr="009F4207">
              <w:t>45644</w:t>
            </w:r>
          </w:p>
        </w:tc>
        <w:tc>
          <w:tcPr>
            <w:tcW w:w="737" w:type="dxa"/>
            <w:tcBorders>
              <w:top w:val="nil"/>
              <w:left w:val="nil"/>
              <w:bottom w:val="nil"/>
              <w:right w:val="nil"/>
            </w:tcBorders>
            <w:tcMar>
              <w:top w:w="0" w:type="dxa"/>
              <w:left w:w="0" w:type="dxa"/>
              <w:bottom w:w="0" w:type="dxa"/>
              <w:right w:w="0" w:type="dxa"/>
            </w:tcMar>
            <w:vAlign w:val="both"/>
          </w:tcPr>
          <w:p w14:paraId="246208D9" w14:textId="77777777" w:rsidR="00A77B3E" w:rsidRPr="009F4207" w:rsidRDefault="00A77B3E">
            <w:r w:rsidRPr="009F4207">
              <w:t>45645</w:t>
            </w:r>
          </w:p>
        </w:tc>
        <w:tc>
          <w:tcPr>
            <w:tcW w:w="737" w:type="dxa"/>
            <w:tcBorders>
              <w:top w:val="nil"/>
              <w:left w:val="nil"/>
              <w:bottom w:val="nil"/>
              <w:right w:val="nil"/>
            </w:tcBorders>
            <w:tcMar>
              <w:top w:w="0" w:type="dxa"/>
              <w:left w:w="0" w:type="dxa"/>
              <w:bottom w:w="0" w:type="dxa"/>
              <w:right w:w="0" w:type="dxa"/>
            </w:tcMar>
            <w:vAlign w:val="both"/>
          </w:tcPr>
          <w:p w14:paraId="5FFA392F" w14:textId="77777777" w:rsidR="00A77B3E" w:rsidRPr="009F4207" w:rsidRDefault="00A77B3E">
            <w:r w:rsidRPr="009F4207">
              <w:t>45646</w:t>
            </w:r>
          </w:p>
        </w:tc>
        <w:tc>
          <w:tcPr>
            <w:tcW w:w="737" w:type="dxa"/>
            <w:tcBorders>
              <w:top w:val="nil"/>
              <w:left w:val="nil"/>
              <w:bottom w:val="nil"/>
              <w:right w:val="nil"/>
            </w:tcBorders>
            <w:tcMar>
              <w:top w:w="0" w:type="dxa"/>
              <w:left w:w="0" w:type="dxa"/>
              <w:bottom w:w="0" w:type="dxa"/>
              <w:right w:w="0" w:type="dxa"/>
            </w:tcMar>
            <w:vAlign w:val="both"/>
          </w:tcPr>
          <w:p w14:paraId="1D709D70" w14:textId="77777777" w:rsidR="00A77B3E" w:rsidRPr="009F4207" w:rsidRDefault="00A77B3E">
            <w:r w:rsidRPr="009F4207">
              <w:t>45650</w:t>
            </w:r>
          </w:p>
        </w:tc>
        <w:tc>
          <w:tcPr>
            <w:tcW w:w="737" w:type="dxa"/>
            <w:tcBorders>
              <w:top w:val="nil"/>
              <w:left w:val="nil"/>
              <w:bottom w:val="nil"/>
              <w:right w:val="nil"/>
            </w:tcBorders>
            <w:tcMar>
              <w:top w:w="0" w:type="dxa"/>
              <w:left w:w="0" w:type="dxa"/>
              <w:bottom w:w="0" w:type="dxa"/>
              <w:right w:w="0" w:type="dxa"/>
            </w:tcMar>
            <w:vAlign w:val="both"/>
          </w:tcPr>
          <w:p w14:paraId="0454919B" w14:textId="77777777" w:rsidR="00A77B3E" w:rsidRPr="009F4207" w:rsidRDefault="00A77B3E">
            <w:r w:rsidRPr="009F4207">
              <w:t>45652</w:t>
            </w:r>
          </w:p>
        </w:tc>
        <w:tc>
          <w:tcPr>
            <w:tcW w:w="737" w:type="dxa"/>
            <w:tcBorders>
              <w:top w:val="nil"/>
              <w:left w:val="nil"/>
              <w:bottom w:val="nil"/>
              <w:right w:val="nil"/>
            </w:tcBorders>
            <w:tcMar>
              <w:top w:w="0" w:type="dxa"/>
              <w:left w:w="0" w:type="dxa"/>
              <w:bottom w:w="0" w:type="dxa"/>
              <w:right w:w="0" w:type="dxa"/>
            </w:tcMar>
            <w:vAlign w:val="both"/>
          </w:tcPr>
          <w:p w14:paraId="3B629876" w14:textId="77777777" w:rsidR="00A77B3E" w:rsidRPr="009F4207" w:rsidRDefault="00A77B3E">
            <w:r w:rsidRPr="009F4207">
              <w:t>45653</w:t>
            </w:r>
          </w:p>
        </w:tc>
        <w:tc>
          <w:tcPr>
            <w:tcW w:w="737" w:type="dxa"/>
            <w:tcBorders>
              <w:top w:val="nil"/>
              <w:left w:val="nil"/>
              <w:bottom w:val="nil"/>
              <w:right w:val="nil"/>
            </w:tcBorders>
            <w:tcMar>
              <w:top w:w="0" w:type="dxa"/>
              <w:left w:w="0" w:type="dxa"/>
              <w:bottom w:w="0" w:type="dxa"/>
              <w:right w:w="0" w:type="dxa"/>
            </w:tcMar>
            <w:vAlign w:val="both"/>
          </w:tcPr>
          <w:p w14:paraId="507FC6B3" w14:textId="77777777" w:rsidR="00A77B3E" w:rsidRPr="009F4207" w:rsidRDefault="00A77B3E">
            <w:r w:rsidRPr="009F4207">
              <w:t>45656</w:t>
            </w:r>
          </w:p>
        </w:tc>
        <w:tc>
          <w:tcPr>
            <w:tcW w:w="737" w:type="dxa"/>
            <w:tcBorders>
              <w:top w:val="nil"/>
              <w:left w:val="nil"/>
              <w:bottom w:val="nil"/>
              <w:right w:val="nil"/>
            </w:tcBorders>
            <w:tcMar>
              <w:top w:w="0" w:type="dxa"/>
              <w:left w:w="0" w:type="dxa"/>
              <w:bottom w:w="0" w:type="dxa"/>
              <w:right w:w="0" w:type="dxa"/>
            </w:tcMar>
            <w:vAlign w:val="both"/>
          </w:tcPr>
          <w:p w14:paraId="50F6A714" w14:textId="77777777" w:rsidR="00A77B3E" w:rsidRPr="009F4207" w:rsidRDefault="00A77B3E">
            <w:r w:rsidRPr="009F4207">
              <w:t>45658</w:t>
            </w:r>
          </w:p>
        </w:tc>
        <w:tc>
          <w:tcPr>
            <w:tcW w:w="737" w:type="dxa"/>
            <w:tcBorders>
              <w:top w:val="nil"/>
              <w:left w:val="nil"/>
              <w:bottom w:val="nil"/>
              <w:right w:val="nil"/>
            </w:tcBorders>
            <w:tcMar>
              <w:top w:w="0" w:type="dxa"/>
              <w:left w:w="0" w:type="dxa"/>
              <w:bottom w:w="0" w:type="dxa"/>
              <w:right w:w="0" w:type="dxa"/>
            </w:tcMar>
            <w:vAlign w:val="both"/>
          </w:tcPr>
          <w:p w14:paraId="2174933E" w14:textId="77777777" w:rsidR="00A77B3E" w:rsidRPr="009F4207" w:rsidRDefault="00A77B3E">
            <w:r w:rsidRPr="009F4207">
              <w:t>45659</w:t>
            </w:r>
          </w:p>
        </w:tc>
        <w:tc>
          <w:tcPr>
            <w:tcW w:w="737" w:type="dxa"/>
            <w:tcBorders>
              <w:top w:val="nil"/>
              <w:left w:val="nil"/>
              <w:bottom w:val="nil"/>
              <w:right w:val="nil"/>
            </w:tcBorders>
            <w:tcMar>
              <w:top w:w="0" w:type="dxa"/>
              <w:left w:w="0" w:type="dxa"/>
              <w:bottom w:w="0" w:type="dxa"/>
              <w:right w:w="0" w:type="dxa"/>
            </w:tcMar>
            <w:vAlign w:val="both"/>
          </w:tcPr>
          <w:p w14:paraId="1041775C" w14:textId="77777777" w:rsidR="00A77B3E" w:rsidRPr="009F4207" w:rsidRDefault="00A77B3E">
            <w:r w:rsidRPr="009F4207">
              <w:t>45660</w:t>
            </w:r>
          </w:p>
        </w:tc>
        <w:tc>
          <w:tcPr>
            <w:tcW w:w="737" w:type="dxa"/>
            <w:tcBorders>
              <w:top w:val="nil"/>
              <w:left w:val="nil"/>
              <w:bottom w:val="nil"/>
              <w:right w:val="nil"/>
            </w:tcBorders>
            <w:tcMar>
              <w:top w:w="0" w:type="dxa"/>
              <w:left w:w="0" w:type="dxa"/>
              <w:bottom w:w="0" w:type="dxa"/>
              <w:right w:w="0" w:type="dxa"/>
            </w:tcMar>
            <w:vAlign w:val="both"/>
          </w:tcPr>
          <w:p w14:paraId="3A8CC2FD" w14:textId="77777777" w:rsidR="00A77B3E" w:rsidRPr="009F4207" w:rsidRDefault="00A77B3E">
            <w:r w:rsidRPr="009F4207">
              <w:t>45661</w:t>
            </w:r>
          </w:p>
        </w:tc>
      </w:tr>
      <w:tr w:rsidR="00DD2E4B" w:rsidRPr="009F4207" w14:paraId="64395B84"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2564F648" w14:textId="77777777" w:rsidR="00A77B3E" w:rsidRPr="009F4207" w:rsidRDefault="00A77B3E">
            <w:r w:rsidRPr="009F4207">
              <w:t>45665</w:t>
            </w:r>
          </w:p>
        </w:tc>
        <w:tc>
          <w:tcPr>
            <w:tcW w:w="737" w:type="dxa"/>
            <w:tcBorders>
              <w:top w:val="nil"/>
              <w:left w:val="nil"/>
              <w:bottom w:val="nil"/>
              <w:right w:val="nil"/>
            </w:tcBorders>
            <w:tcMar>
              <w:top w:w="0" w:type="dxa"/>
              <w:left w:w="0" w:type="dxa"/>
              <w:bottom w:w="0" w:type="dxa"/>
              <w:right w:w="0" w:type="dxa"/>
            </w:tcMar>
            <w:vAlign w:val="both"/>
          </w:tcPr>
          <w:p w14:paraId="2D48E11A" w14:textId="77777777" w:rsidR="00A77B3E" w:rsidRPr="009F4207" w:rsidRDefault="00A77B3E">
            <w:r w:rsidRPr="009F4207">
              <w:t>45668</w:t>
            </w:r>
          </w:p>
        </w:tc>
        <w:tc>
          <w:tcPr>
            <w:tcW w:w="737" w:type="dxa"/>
            <w:tcBorders>
              <w:top w:val="nil"/>
              <w:left w:val="nil"/>
              <w:bottom w:val="nil"/>
              <w:right w:val="nil"/>
            </w:tcBorders>
            <w:tcMar>
              <w:top w:w="0" w:type="dxa"/>
              <w:left w:w="0" w:type="dxa"/>
              <w:bottom w:w="0" w:type="dxa"/>
              <w:right w:w="0" w:type="dxa"/>
            </w:tcMar>
            <w:vAlign w:val="both"/>
          </w:tcPr>
          <w:p w14:paraId="5FF07E15" w14:textId="77777777" w:rsidR="00A77B3E" w:rsidRPr="009F4207" w:rsidRDefault="00A77B3E">
            <w:r w:rsidRPr="009F4207">
              <w:t>45669</w:t>
            </w:r>
          </w:p>
        </w:tc>
        <w:tc>
          <w:tcPr>
            <w:tcW w:w="737" w:type="dxa"/>
            <w:tcBorders>
              <w:top w:val="nil"/>
              <w:left w:val="nil"/>
              <w:bottom w:val="nil"/>
              <w:right w:val="nil"/>
            </w:tcBorders>
            <w:tcMar>
              <w:top w:w="0" w:type="dxa"/>
              <w:left w:w="0" w:type="dxa"/>
              <w:bottom w:w="0" w:type="dxa"/>
              <w:right w:w="0" w:type="dxa"/>
            </w:tcMar>
            <w:vAlign w:val="both"/>
          </w:tcPr>
          <w:p w14:paraId="2821CB17" w14:textId="77777777" w:rsidR="00A77B3E" w:rsidRPr="009F4207" w:rsidRDefault="00A77B3E">
            <w:r w:rsidRPr="009F4207">
              <w:t>45671</w:t>
            </w:r>
          </w:p>
        </w:tc>
        <w:tc>
          <w:tcPr>
            <w:tcW w:w="737" w:type="dxa"/>
            <w:tcBorders>
              <w:top w:val="nil"/>
              <w:left w:val="nil"/>
              <w:bottom w:val="nil"/>
              <w:right w:val="nil"/>
            </w:tcBorders>
            <w:tcMar>
              <w:top w:w="0" w:type="dxa"/>
              <w:left w:w="0" w:type="dxa"/>
              <w:bottom w:w="0" w:type="dxa"/>
              <w:right w:w="0" w:type="dxa"/>
            </w:tcMar>
            <w:vAlign w:val="both"/>
          </w:tcPr>
          <w:p w14:paraId="3378F491" w14:textId="77777777" w:rsidR="00A77B3E" w:rsidRPr="009F4207" w:rsidRDefault="00A77B3E">
            <w:r w:rsidRPr="009F4207">
              <w:t>45674</w:t>
            </w:r>
          </w:p>
        </w:tc>
        <w:tc>
          <w:tcPr>
            <w:tcW w:w="737" w:type="dxa"/>
            <w:tcBorders>
              <w:top w:val="nil"/>
              <w:left w:val="nil"/>
              <w:bottom w:val="nil"/>
              <w:right w:val="nil"/>
            </w:tcBorders>
            <w:tcMar>
              <w:top w:w="0" w:type="dxa"/>
              <w:left w:w="0" w:type="dxa"/>
              <w:bottom w:w="0" w:type="dxa"/>
              <w:right w:w="0" w:type="dxa"/>
            </w:tcMar>
            <w:vAlign w:val="both"/>
          </w:tcPr>
          <w:p w14:paraId="424B35E4" w14:textId="77777777" w:rsidR="00A77B3E" w:rsidRPr="009F4207" w:rsidRDefault="00A77B3E">
            <w:r w:rsidRPr="009F4207">
              <w:t>45675</w:t>
            </w:r>
          </w:p>
        </w:tc>
        <w:tc>
          <w:tcPr>
            <w:tcW w:w="737" w:type="dxa"/>
            <w:tcBorders>
              <w:top w:val="nil"/>
              <w:left w:val="nil"/>
              <w:bottom w:val="nil"/>
              <w:right w:val="nil"/>
            </w:tcBorders>
            <w:tcMar>
              <w:top w:w="0" w:type="dxa"/>
              <w:left w:w="0" w:type="dxa"/>
              <w:bottom w:w="0" w:type="dxa"/>
              <w:right w:w="0" w:type="dxa"/>
            </w:tcMar>
            <w:vAlign w:val="both"/>
          </w:tcPr>
          <w:p w14:paraId="5A5F5626" w14:textId="77777777" w:rsidR="00A77B3E" w:rsidRPr="009F4207" w:rsidRDefault="00A77B3E">
            <w:r w:rsidRPr="009F4207">
              <w:t>45676</w:t>
            </w:r>
          </w:p>
        </w:tc>
        <w:tc>
          <w:tcPr>
            <w:tcW w:w="737" w:type="dxa"/>
            <w:tcBorders>
              <w:top w:val="nil"/>
              <w:left w:val="nil"/>
              <w:bottom w:val="nil"/>
              <w:right w:val="nil"/>
            </w:tcBorders>
            <w:tcMar>
              <w:top w:w="0" w:type="dxa"/>
              <w:left w:w="0" w:type="dxa"/>
              <w:bottom w:w="0" w:type="dxa"/>
              <w:right w:w="0" w:type="dxa"/>
            </w:tcMar>
            <w:vAlign w:val="both"/>
          </w:tcPr>
          <w:p w14:paraId="1678E658" w14:textId="77777777" w:rsidR="00A77B3E" w:rsidRPr="009F4207" w:rsidRDefault="00A77B3E">
            <w:r w:rsidRPr="009F4207">
              <w:t>45677</w:t>
            </w:r>
          </w:p>
        </w:tc>
        <w:tc>
          <w:tcPr>
            <w:tcW w:w="737" w:type="dxa"/>
            <w:tcBorders>
              <w:top w:val="nil"/>
              <w:left w:val="nil"/>
              <w:bottom w:val="nil"/>
              <w:right w:val="nil"/>
            </w:tcBorders>
            <w:tcMar>
              <w:top w:w="0" w:type="dxa"/>
              <w:left w:w="0" w:type="dxa"/>
              <w:bottom w:w="0" w:type="dxa"/>
              <w:right w:w="0" w:type="dxa"/>
            </w:tcMar>
            <w:vAlign w:val="both"/>
          </w:tcPr>
          <w:p w14:paraId="37297F15" w14:textId="77777777" w:rsidR="00A77B3E" w:rsidRPr="009F4207" w:rsidRDefault="00A77B3E">
            <w:r w:rsidRPr="009F4207">
              <w:t>45680</w:t>
            </w:r>
          </w:p>
        </w:tc>
        <w:tc>
          <w:tcPr>
            <w:tcW w:w="737" w:type="dxa"/>
            <w:tcBorders>
              <w:top w:val="nil"/>
              <w:left w:val="nil"/>
              <w:bottom w:val="nil"/>
              <w:right w:val="nil"/>
            </w:tcBorders>
            <w:tcMar>
              <w:top w:w="0" w:type="dxa"/>
              <w:left w:w="0" w:type="dxa"/>
              <w:bottom w:w="0" w:type="dxa"/>
              <w:right w:w="0" w:type="dxa"/>
            </w:tcMar>
            <w:vAlign w:val="both"/>
          </w:tcPr>
          <w:p w14:paraId="4DFD1C8C" w14:textId="77777777" w:rsidR="00A77B3E" w:rsidRPr="009F4207" w:rsidRDefault="00A77B3E">
            <w:r w:rsidRPr="009F4207">
              <w:t>45683</w:t>
            </w:r>
          </w:p>
        </w:tc>
        <w:tc>
          <w:tcPr>
            <w:tcW w:w="737" w:type="dxa"/>
            <w:tcBorders>
              <w:top w:val="nil"/>
              <w:left w:val="nil"/>
              <w:bottom w:val="nil"/>
              <w:right w:val="nil"/>
            </w:tcBorders>
            <w:tcMar>
              <w:top w:w="0" w:type="dxa"/>
              <w:left w:w="0" w:type="dxa"/>
              <w:bottom w:w="0" w:type="dxa"/>
              <w:right w:w="0" w:type="dxa"/>
            </w:tcMar>
            <w:vAlign w:val="both"/>
          </w:tcPr>
          <w:p w14:paraId="023D117D" w14:textId="77777777" w:rsidR="00A77B3E" w:rsidRPr="009F4207" w:rsidRDefault="00A77B3E">
            <w:r w:rsidRPr="009F4207">
              <w:t>45686</w:t>
            </w:r>
          </w:p>
        </w:tc>
        <w:tc>
          <w:tcPr>
            <w:tcW w:w="737" w:type="dxa"/>
            <w:tcBorders>
              <w:top w:val="nil"/>
              <w:left w:val="nil"/>
              <w:bottom w:val="nil"/>
              <w:right w:val="nil"/>
            </w:tcBorders>
            <w:tcMar>
              <w:top w:w="0" w:type="dxa"/>
              <w:left w:w="0" w:type="dxa"/>
              <w:bottom w:w="0" w:type="dxa"/>
              <w:right w:w="0" w:type="dxa"/>
            </w:tcMar>
            <w:vAlign w:val="both"/>
          </w:tcPr>
          <w:p w14:paraId="7BD487BA" w14:textId="77777777" w:rsidR="00A77B3E" w:rsidRPr="009F4207" w:rsidRDefault="00A77B3E">
            <w:r w:rsidRPr="009F4207">
              <w:t>45689</w:t>
            </w:r>
          </w:p>
        </w:tc>
        <w:tc>
          <w:tcPr>
            <w:tcW w:w="737" w:type="dxa"/>
            <w:tcBorders>
              <w:top w:val="nil"/>
              <w:left w:val="nil"/>
              <w:bottom w:val="nil"/>
              <w:right w:val="nil"/>
            </w:tcBorders>
            <w:tcMar>
              <w:top w:w="0" w:type="dxa"/>
              <w:left w:w="0" w:type="dxa"/>
              <w:bottom w:w="0" w:type="dxa"/>
              <w:right w:w="0" w:type="dxa"/>
            </w:tcMar>
            <w:vAlign w:val="both"/>
          </w:tcPr>
          <w:p w14:paraId="2367E7EE" w14:textId="77777777" w:rsidR="00A77B3E" w:rsidRPr="009F4207" w:rsidRDefault="00A77B3E">
            <w:r w:rsidRPr="009F4207">
              <w:t>45692</w:t>
            </w:r>
          </w:p>
        </w:tc>
      </w:tr>
      <w:tr w:rsidR="00DD2E4B" w:rsidRPr="009F4207" w14:paraId="4A8BBE28"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778D0CA" w14:textId="77777777" w:rsidR="00A77B3E" w:rsidRPr="009F4207" w:rsidRDefault="00A77B3E">
            <w:r w:rsidRPr="009F4207">
              <w:t>45695</w:t>
            </w:r>
          </w:p>
        </w:tc>
        <w:tc>
          <w:tcPr>
            <w:tcW w:w="737" w:type="dxa"/>
            <w:tcBorders>
              <w:top w:val="nil"/>
              <w:left w:val="nil"/>
              <w:bottom w:val="nil"/>
              <w:right w:val="nil"/>
            </w:tcBorders>
            <w:tcMar>
              <w:top w:w="0" w:type="dxa"/>
              <w:left w:w="0" w:type="dxa"/>
              <w:bottom w:w="0" w:type="dxa"/>
              <w:right w:w="0" w:type="dxa"/>
            </w:tcMar>
            <w:vAlign w:val="both"/>
          </w:tcPr>
          <w:p w14:paraId="40EE9632" w14:textId="77777777" w:rsidR="00A77B3E" w:rsidRPr="009F4207" w:rsidRDefault="00A77B3E">
            <w:r w:rsidRPr="009F4207">
              <w:t>45698</w:t>
            </w:r>
          </w:p>
        </w:tc>
        <w:tc>
          <w:tcPr>
            <w:tcW w:w="737" w:type="dxa"/>
            <w:tcBorders>
              <w:top w:val="nil"/>
              <w:left w:val="nil"/>
              <w:bottom w:val="nil"/>
              <w:right w:val="nil"/>
            </w:tcBorders>
            <w:tcMar>
              <w:top w:w="0" w:type="dxa"/>
              <w:left w:w="0" w:type="dxa"/>
              <w:bottom w:w="0" w:type="dxa"/>
              <w:right w:w="0" w:type="dxa"/>
            </w:tcMar>
            <w:vAlign w:val="both"/>
          </w:tcPr>
          <w:p w14:paraId="1C04DA94" w14:textId="77777777" w:rsidR="00A77B3E" w:rsidRPr="009F4207" w:rsidRDefault="00A77B3E">
            <w:r w:rsidRPr="009F4207">
              <w:t>45701</w:t>
            </w:r>
          </w:p>
        </w:tc>
        <w:tc>
          <w:tcPr>
            <w:tcW w:w="737" w:type="dxa"/>
            <w:tcBorders>
              <w:top w:val="nil"/>
              <w:left w:val="nil"/>
              <w:bottom w:val="nil"/>
              <w:right w:val="nil"/>
            </w:tcBorders>
            <w:tcMar>
              <w:top w:w="0" w:type="dxa"/>
              <w:left w:w="0" w:type="dxa"/>
              <w:bottom w:w="0" w:type="dxa"/>
              <w:right w:w="0" w:type="dxa"/>
            </w:tcMar>
            <w:vAlign w:val="both"/>
          </w:tcPr>
          <w:p w14:paraId="01420E27" w14:textId="77777777" w:rsidR="00A77B3E" w:rsidRPr="009F4207" w:rsidRDefault="00A77B3E">
            <w:r w:rsidRPr="009F4207">
              <w:t>45704</w:t>
            </w:r>
          </w:p>
        </w:tc>
        <w:tc>
          <w:tcPr>
            <w:tcW w:w="737" w:type="dxa"/>
            <w:tcBorders>
              <w:top w:val="nil"/>
              <w:left w:val="nil"/>
              <w:bottom w:val="nil"/>
              <w:right w:val="nil"/>
            </w:tcBorders>
            <w:tcMar>
              <w:top w:w="0" w:type="dxa"/>
              <w:left w:w="0" w:type="dxa"/>
              <w:bottom w:w="0" w:type="dxa"/>
              <w:right w:w="0" w:type="dxa"/>
            </w:tcMar>
            <w:vAlign w:val="both"/>
          </w:tcPr>
          <w:p w14:paraId="5E258BFD" w14:textId="77777777" w:rsidR="00A77B3E" w:rsidRPr="009F4207" w:rsidRDefault="00A77B3E">
            <w:r w:rsidRPr="009F4207">
              <w:t>45707</w:t>
            </w:r>
          </w:p>
        </w:tc>
        <w:tc>
          <w:tcPr>
            <w:tcW w:w="737" w:type="dxa"/>
            <w:tcBorders>
              <w:top w:val="nil"/>
              <w:left w:val="nil"/>
              <w:bottom w:val="nil"/>
              <w:right w:val="nil"/>
            </w:tcBorders>
            <w:tcMar>
              <w:top w:w="0" w:type="dxa"/>
              <w:left w:w="0" w:type="dxa"/>
              <w:bottom w:w="0" w:type="dxa"/>
              <w:right w:w="0" w:type="dxa"/>
            </w:tcMar>
            <w:vAlign w:val="both"/>
          </w:tcPr>
          <w:p w14:paraId="61784DFD" w14:textId="77777777" w:rsidR="00A77B3E" w:rsidRPr="009F4207" w:rsidRDefault="00A77B3E">
            <w:r w:rsidRPr="009F4207">
              <w:t>45710</w:t>
            </w:r>
          </w:p>
        </w:tc>
        <w:tc>
          <w:tcPr>
            <w:tcW w:w="737" w:type="dxa"/>
            <w:tcBorders>
              <w:top w:val="nil"/>
              <w:left w:val="nil"/>
              <w:bottom w:val="nil"/>
              <w:right w:val="nil"/>
            </w:tcBorders>
            <w:tcMar>
              <w:top w:w="0" w:type="dxa"/>
              <w:left w:w="0" w:type="dxa"/>
              <w:bottom w:w="0" w:type="dxa"/>
              <w:right w:w="0" w:type="dxa"/>
            </w:tcMar>
            <w:vAlign w:val="both"/>
          </w:tcPr>
          <w:p w14:paraId="5F54C97C" w14:textId="77777777" w:rsidR="00A77B3E" w:rsidRPr="009F4207" w:rsidRDefault="00A77B3E">
            <w:r w:rsidRPr="009F4207">
              <w:t>45713</w:t>
            </w:r>
          </w:p>
        </w:tc>
        <w:tc>
          <w:tcPr>
            <w:tcW w:w="737" w:type="dxa"/>
            <w:tcBorders>
              <w:top w:val="nil"/>
              <w:left w:val="nil"/>
              <w:bottom w:val="nil"/>
              <w:right w:val="nil"/>
            </w:tcBorders>
            <w:tcMar>
              <w:top w:w="0" w:type="dxa"/>
              <w:left w:w="0" w:type="dxa"/>
              <w:bottom w:w="0" w:type="dxa"/>
              <w:right w:w="0" w:type="dxa"/>
            </w:tcMar>
            <w:vAlign w:val="both"/>
          </w:tcPr>
          <w:p w14:paraId="52C28D70" w14:textId="77777777" w:rsidR="00A77B3E" w:rsidRPr="009F4207" w:rsidRDefault="00A77B3E">
            <w:r w:rsidRPr="009F4207">
              <w:t>45714</w:t>
            </w:r>
          </w:p>
        </w:tc>
        <w:tc>
          <w:tcPr>
            <w:tcW w:w="737" w:type="dxa"/>
            <w:tcBorders>
              <w:top w:val="nil"/>
              <w:left w:val="nil"/>
              <w:bottom w:val="nil"/>
              <w:right w:val="nil"/>
            </w:tcBorders>
            <w:tcMar>
              <w:top w:w="0" w:type="dxa"/>
              <w:left w:w="0" w:type="dxa"/>
              <w:bottom w:w="0" w:type="dxa"/>
              <w:right w:w="0" w:type="dxa"/>
            </w:tcMar>
            <w:vAlign w:val="both"/>
          </w:tcPr>
          <w:p w14:paraId="0CB8D10A" w14:textId="77777777" w:rsidR="00A77B3E" w:rsidRPr="009F4207" w:rsidRDefault="00A77B3E">
            <w:r w:rsidRPr="009F4207">
              <w:t>45716</w:t>
            </w:r>
          </w:p>
        </w:tc>
        <w:tc>
          <w:tcPr>
            <w:tcW w:w="737" w:type="dxa"/>
            <w:tcBorders>
              <w:top w:val="nil"/>
              <w:left w:val="nil"/>
              <w:bottom w:val="nil"/>
              <w:right w:val="nil"/>
            </w:tcBorders>
            <w:tcMar>
              <w:top w:w="0" w:type="dxa"/>
              <w:left w:w="0" w:type="dxa"/>
              <w:bottom w:w="0" w:type="dxa"/>
              <w:right w:w="0" w:type="dxa"/>
            </w:tcMar>
            <w:vAlign w:val="both"/>
          </w:tcPr>
          <w:p w14:paraId="29382DD2" w14:textId="77777777" w:rsidR="00A77B3E" w:rsidRPr="009F4207" w:rsidRDefault="00A77B3E">
            <w:r w:rsidRPr="009F4207">
              <w:t>45761</w:t>
            </w:r>
          </w:p>
        </w:tc>
        <w:tc>
          <w:tcPr>
            <w:tcW w:w="737" w:type="dxa"/>
            <w:tcBorders>
              <w:top w:val="nil"/>
              <w:left w:val="nil"/>
              <w:bottom w:val="nil"/>
              <w:right w:val="nil"/>
            </w:tcBorders>
            <w:tcMar>
              <w:top w:w="0" w:type="dxa"/>
              <w:left w:w="0" w:type="dxa"/>
              <w:bottom w:w="0" w:type="dxa"/>
              <w:right w:w="0" w:type="dxa"/>
            </w:tcMar>
            <w:vAlign w:val="both"/>
          </w:tcPr>
          <w:p w14:paraId="6B42AC2D" w14:textId="77777777" w:rsidR="00A77B3E" w:rsidRPr="009F4207" w:rsidRDefault="00A77B3E">
            <w:r w:rsidRPr="009F4207">
              <w:t>45767</w:t>
            </w:r>
          </w:p>
        </w:tc>
        <w:tc>
          <w:tcPr>
            <w:tcW w:w="737" w:type="dxa"/>
            <w:tcBorders>
              <w:top w:val="nil"/>
              <w:left w:val="nil"/>
              <w:bottom w:val="nil"/>
              <w:right w:val="nil"/>
            </w:tcBorders>
            <w:tcMar>
              <w:top w:w="0" w:type="dxa"/>
              <w:left w:w="0" w:type="dxa"/>
              <w:bottom w:w="0" w:type="dxa"/>
              <w:right w:w="0" w:type="dxa"/>
            </w:tcMar>
            <w:vAlign w:val="both"/>
          </w:tcPr>
          <w:p w14:paraId="77D420D9" w14:textId="77777777" w:rsidR="00A77B3E" w:rsidRPr="009F4207" w:rsidRDefault="00A77B3E">
            <w:r w:rsidRPr="009F4207">
              <w:t>45773</w:t>
            </w:r>
          </w:p>
        </w:tc>
        <w:tc>
          <w:tcPr>
            <w:tcW w:w="737" w:type="dxa"/>
            <w:tcBorders>
              <w:top w:val="nil"/>
              <w:left w:val="nil"/>
              <w:bottom w:val="nil"/>
              <w:right w:val="nil"/>
            </w:tcBorders>
            <w:tcMar>
              <w:top w:w="0" w:type="dxa"/>
              <w:left w:w="0" w:type="dxa"/>
              <w:bottom w:w="0" w:type="dxa"/>
              <w:right w:w="0" w:type="dxa"/>
            </w:tcMar>
            <w:vAlign w:val="both"/>
          </w:tcPr>
          <w:p w14:paraId="1FFD1141" w14:textId="77777777" w:rsidR="00A77B3E" w:rsidRPr="009F4207" w:rsidRDefault="00A77B3E">
            <w:r w:rsidRPr="009F4207">
              <w:t>45776</w:t>
            </w:r>
          </w:p>
        </w:tc>
      </w:tr>
      <w:tr w:rsidR="00DD2E4B" w:rsidRPr="009F4207" w14:paraId="3D10F947"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E0AF2AC" w14:textId="77777777" w:rsidR="00A77B3E" w:rsidRPr="009F4207" w:rsidRDefault="00A77B3E">
            <w:r w:rsidRPr="009F4207">
              <w:t>45779</w:t>
            </w:r>
          </w:p>
        </w:tc>
        <w:tc>
          <w:tcPr>
            <w:tcW w:w="737" w:type="dxa"/>
            <w:tcBorders>
              <w:top w:val="nil"/>
              <w:left w:val="nil"/>
              <w:bottom w:val="nil"/>
              <w:right w:val="nil"/>
            </w:tcBorders>
            <w:tcMar>
              <w:top w:w="0" w:type="dxa"/>
              <w:left w:w="0" w:type="dxa"/>
              <w:bottom w:w="0" w:type="dxa"/>
              <w:right w:w="0" w:type="dxa"/>
            </w:tcMar>
            <w:vAlign w:val="both"/>
          </w:tcPr>
          <w:p w14:paraId="350CB123" w14:textId="77777777" w:rsidR="00A77B3E" w:rsidRPr="009F4207" w:rsidRDefault="00A77B3E">
            <w:r w:rsidRPr="009F4207">
              <w:t>45782</w:t>
            </w:r>
          </w:p>
        </w:tc>
        <w:tc>
          <w:tcPr>
            <w:tcW w:w="737" w:type="dxa"/>
            <w:tcBorders>
              <w:top w:val="nil"/>
              <w:left w:val="nil"/>
              <w:bottom w:val="nil"/>
              <w:right w:val="nil"/>
            </w:tcBorders>
            <w:tcMar>
              <w:top w:w="0" w:type="dxa"/>
              <w:left w:w="0" w:type="dxa"/>
              <w:bottom w:w="0" w:type="dxa"/>
              <w:right w:w="0" w:type="dxa"/>
            </w:tcMar>
            <w:vAlign w:val="both"/>
          </w:tcPr>
          <w:p w14:paraId="42F460E9" w14:textId="77777777" w:rsidR="00A77B3E" w:rsidRPr="009F4207" w:rsidRDefault="00A77B3E">
            <w:r w:rsidRPr="009F4207">
              <w:t>45785</w:t>
            </w:r>
          </w:p>
        </w:tc>
        <w:tc>
          <w:tcPr>
            <w:tcW w:w="737" w:type="dxa"/>
            <w:tcBorders>
              <w:top w:val="nil"/>
              <w:left w:val="nil"/>
              <w:bottom w:val="nil"/>
              <w:right w:val="nil"/>
            </w:tcBorders>
            <w:tcMar>
              <w:top w:w="0" w:type="dxa"/>
              <w:left w:w="0" w:type="dxa"/>
              <w:bottom w:w="0" w:type="dxa"/>
              <w:right w:w="0" w:type="dxa"/>
            </w:tcMar>
            <w:vAlign w:val="both"/>
          </w:tcPr>
          <w:p w14:paraId="34369247" w14:textId="77777777" w:rsidR="00A77B3E" w:rsidRPr="009F4207" w:rsidRDefault="00A77B3E">
            <w:r w:rsidRPr="009F4207">
              <w:t>45788</w:t>
            </w:r>
          </w:p>
        </w:tc>
        <w:tc>
          <w:tcPr>
            <w:tcW w:w="737" w:type="dxa"/>
            <w:tcBorders>
              <w:top w:val="nil"/>
              <w:left w:val="nil"/>
              <w:bottom w:val="nil"/>
              <w:right w:val="nil"/>
            </w:tcBorders>
            <w:tcMar>
              <w:top w:w="0" w:type="dxa"/>
              <w:left w:w="0" w:type="dxa"/>
              <w:bottom w:w="0" w:type="dxa"/>
              <w:right w:w="0" w:type="dxa"/>
            </w:tcMar>
            <w:vAlign w:val="both"/>
          </w:tcPr>
          <w:p w14:paraId="2C967A25" w14:textId="77777777" w:rsidR="00A77B3E" w:rsidRPr="009F4207" w:rsidRDefault="00A77B3E">
            <w:r w:rsidRPr="009F4207">
              <w:t>45791</w:t>
            </w:r>
          </w:p>
        </w:tc>
        <w:tc>
          <w:tcPr>
            <w:tcW w:w="737" w:type="dxa"/>
            <w:tcBorders>
              <w:top w:val="nil"/>
              <w:left w:val="nil"/>
              <w:bottom w:val="nil"/>
              <w:right w:val="nil"/>
            </w:tcBorders>
            <w:tcMar>
              <w:top w:w="0" w:type="dxa"/>
              <w:left w:w="0" w:type="dxa"/>
              <w:bottom w:w="0" w:type="dxa"/>
              <w:right w:w="0" w:type="dxa"/>
            </w:tcMar>
            <w:vAlign w:val="both"/>
          </w:tcPr>
          <w:p w14:paraId="23D8BACE" w14:textId="77777777" w:rsidR="00A77B3E" w:rsidRPr="009F4207" w:rsidRDefault="00A77B3E">
            <w:r w:rsidRPr="009F4207">
              <w:t>45794</w:t>
            </w:r>
          </w:p>
        </w:tc>
        <w:tc>
          <w:tcPr>
            <w:tcW w:w="737" w:type="dxa"/>
            <w:tcBorders>
              <w:top w:val="nil"/>
              <w:left w:val="nil"/>
              <w:bottom w:val="nil"/>
              <w:right w:val="nil"/>
            </w:tcBorders>
            <w:tcMar>
              <w:top w:w="0" w:type="dxa"/>
              <w:left w:w="0" w:type="dxa"/>
              <w:bottom w:w="0" w:type="dxa"/>
              <w:right w:w="0" w:type="dxa"/>
            </w:tcMar>
            <w:vAlign w:val="both"/>
          </w:tcPr>
          <w:p w14:paraId="4C8330C0" w14:textId="77777777" w:rsidR="00A77B3E" w:rsidRPr="009F4207" w:rsidRDefault="00A77B3E">
            <w:r w:rsidRPr="009F4207">
              <w:t>45797</w:t>
            </w:r>
          </w:p>
        </w:tc>
        <w:tc>
          <w:tcPr>
            <w:tcW w:w="737" w:type="dxa"/>
            <w:tcBorders>
              <w:top w:val="nil"/>
              <w:left w:val="nil"/>
              <w:bottom w:val="nil"/>
              <w:right w:val="nil"/>
            </w:tcBorders>
            <w:tcMar>
              <w:top w:w="0" w:type="dxa"/>
              <w:left w:w="0" w:type="dxa"/>
              <w:bottom w:w="0" w:type="dxa"/>
              <w:right w:w="0" w:type="dxa"/>
            </w:tcMar>
            <w:vAlign w:val="both"/>
          </w:tcPr>
          <w:p w14:paraId="5FF20D44" w14:textId="77777777" w:rsidR="00A77B3E" w:rsidRPr="009F4207" w:rsidRDefault="00A77B3E">
            <w:r w:rsidRPr="009F4207">
              <w:t>45801</w:t>
            </w:r>
          </w:p>
        </w:tc>
        <w:tc>
          <w:tcPr>
            <w:tcW w:w="737" w:type="dxa"/>
            <w:tcBorders>
              <w:top w:val="nil"/>
              <w:left w:val="nil"/>
              <w:bottom w:val="nil"/>
              <w:right w:val="nil"/>
            </w:tcBorders>
            <w:tcMar>
              <w:top w:w="0" w:type="dxa"/>
              <w:left w:w="0" w:type="dxa"/>
              <w:bottom w:w="0" w:type="dxa"/>
              <w:right w:w="0" w:type="dxa"/>
            </w:tcMar>
            <w:vAlign w:val="both"/>
          </w:tcPr>
          <w:p w14:paraId="63F3C989" w14:textId="77777777" w:rsidR="00A77B3E" w:rsidRPr="009F4207" w:rsidRDefault="00A77B3E">
            <w:r w:rsidRPr="009F4207">
              <w:t>45807</w:t>
            </w:r>
          </w:p>
        </w:tc>
        <w:tc>
          <w:tcPr>
            <w:tcW w:w="737" w:type="dxa"/>
            <w:tcBorders>
              <w:top w:val="nil"/>
              <w:left w:val="nil"/>
              <w:bottom w:val="nil"/>
              <w:right w:val="nil"/>
            </w:tcBorders>
            <w:tcMar>
              <w:top w:w="0" w:type="dxa"/>
              <w:left w:w="0" w:type="dxa"/>
              <w:bottom w:w="0" w:type="dxa"/>
              <w:right w:w="0" w:type="dxa"/>
            </w:tcMar>
            <w:vAlign w:val="both"/>
          </w:tcPr>
          <w:p w14:paraId="1A8772D3" w14:textId="77777777" w:rsidR="00A77B3E" w:rsidRPr="009F4207" w:rsidRDefault="00A77B3E">
            <w:r w:rsidRPr="009F4207">
              <w:t>45809</w:t>
            </w:r>
          </w:p>
        </w:tc>
        <w:tc>
          <w:tcPr>
            <w:tcW w:w="737" w:type="dxa"/>
            <w:tcBorders>
              <w:top w:val="nil"/>
              <w:left w:val="nil"/>
              <w:bottom w:val="nil"/>
              <w:right w:val="nil"/>
            </w:tcBorders>
            <w:tcMar>
              <w:top w:w="0" w:type="dxa"/>
              <w:left w:w="0" w:type="dxa"/>
              <w:bottom w:w="0" w:type="dxa"/>
              <w:right w:w="0" w:type="dxa"/>
            </w:tcMar>
            <w:vAlign w:val="both"/>
          </w:tcPr>
          <w:p w14:paraId="594CCB43" w14:textId="77777777" w:rsidR="00A77B3E" w:rsidRPr="009F4207" w:rsidRDefault="00A77B3E">
            <w:r w:rsidRPr="009F4207">
              <w:t>45811</w:t>
            </w:r>
          </w:p>
        </w:tc>
        <w:tc>
          <w:tcPr>
            <w:tcW w:w="737" w:type="dxa"/>
            <w:tcBorders>
              <w:top w:val="nil"/>
              <w:left w:val="nil"/>
              <w:bottom w:val="nil"/>
              <w:right w:val="nil"/>
            </w:tcBorders>
            <w:tcMar>
              <w:top w:w="0" w:type="dxa"/>
              <w:left w:w="0" w:type="dxa"/>
              <w:bottom w:w="0" w:type="dxa"/>
              <w:right w:w="0" w:type="dxa"/>
            </w:tcMar>
            <w:vAlign w:val="both"/>
          </w:tcPr>
          <w:p w14:paraId="721EB589" w14:textId="77777777" w:rsidR="00A77B3E" w:rsidRPr="009F4207" w:rsidRDefault="00A77B3E">
            <w:r w:rsidRPr="009F4207">
              <w:t>45813</w:t>
            </w:r>
          </w:p>
        </w:tc>
        <w:tc>
          <w:tcPr>
            <w:tcW w:w="737" w:type="dxa"/>
            <w:tcBorders>
              <w:top w:val="nil"/>
              <w:left w:val="nil"/>
              <w:bottom w:val="nil"/>
              <w:right w:val="nil"/>
            </w:tcBorders>
            <w:tcMar>
              <w:top w:w="0" w:type="dxa"/>
              <w:left w:w="0" w:type="dxa"/>
              <w:bottom w:w="0" w:type="dxa"/>
              <w:right w:w="0" w:type="dxa"/>
            </w:tcMar>
            <w:vAlign w:val="both"/>
          </w:tcPr>
          <w:p w14:paraId="1F272DB3" w14:textId="77777777" w:rsidR="00A77B3E" w:rsidRPr="009F4207" w:rsidRDefault="00A77B3E">
            <w:r w:rsidRPr="009F4207">
              <w:t>45815</w:t>
            </w:r>
          </w:p>
        </w:tc>
      </w:tr>
      <w:tr w:rsidR="00DD2E4B" w:rsidRPr="009F4207" w14:paraId="0AC87C06"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F37FD0C" w14:textId="77777777" w:rsidR="00A77B3E" w:rsidRPr="009F4207" w:rsidRDefault="00A77B3E">
            <w:r w:rsidRPr="009F4207">
              <w:t>45823</w:t>
            </w:r>
          </w:p>
        </w:tc>
        <w:tc>
          <w:tcPr>
            <w:tcW w:w="737" w:type="dxa"/>
            <w:tcBorders>
              <w:top w:val="nil"/>
              <w:left w:val="nil"/>
              <w:bottom w:val="nil"/>
              <w:right w:val="nil"/>
            </w:tcBorders>
            <w:tcMar>
              <w:top w:w="0" w:type="dxa"/>
              <w:left w:w="0" w:type="dxa"/>
              <w:bottom w:w="0" w:type="dxa"/>
              <w:right w:w="0" w:type="dxa"/>
            </w:tcMar>
            <w:vAlign w:val="both"/>
          </w:tcPr>
          <w:p w14:paraId="31F3908C" w14:textId="77777777" w:rsidR="00A77B3E" w:rsidRPr="009F4207" w:rsidRDefault="00A77B3E">
            <w:r w:rsidRPr="009F4207">
              <w:t>45825</w:t>
            </w:r>
          </w:p>
        </w:tc>
        <w:tc>
          <w:tcPr>
            <w:tcW w:w="737" w:type="dxa"/>
            <w:tcBorders>
              <w:top w:val="nil"/>
              <w:left w:val="nil"/>
              <w:bottom w:val="nil"/>
              <w:right w:val="nil"/>
            </w:tcBorders>
            <w:tcMar>
              <w:top w:w="0" w:type="dxa"/>
              <w:left w:w="0" w:type="dxa"/>
              <w:bottom w:w="0" w:type="dxa"/>
              <w:right w:w="0" w:type="dxa"/>
            </w:tcMar>
            <w:vAlign w:val="both"/>
          </w:tcPr>
          <w:p w14:paraId="67FD26DF" w14:textId="77777777" w:rsidR="00A77B3E" w:rsidRPr="009F4207" w:rsidRDefault="00A77B3E">
            <w:r w:rsidRPr="009F4207">
              <w:t>45827</w:t>
            </w:r>
          </w:p>
        </w:tc>
        <w:tc>
          <w:tcPr>
            <w:tcW w:w="737" w:type="dxa"/>
            <w:tcBorders>
              <w:top w:val="nil"/>
              <w:left w:val="nil"/>
              <w:bottom w:val="nil"/>
              <w:right w:val="nil"/>
            </w:tcBorders>
            <w:tcMar>
              <w:top w:w="0" w:type="dxa"/>
              <w:left w:w="0" w:type="dxa"/>
              <w:bottom w:w="0" w:type="dxa"/>
              <w:right w:w="0" w:type="dxa"/>
            </w:tcMar>
            <w:vAlign w:val="both"/>
          </w:tcPr>
          <w:p w14:paraId="75C914F2" w14:textId="77777777" w:rsidR="00A77B3E" w:rsidRPr="009F4207" w:rsidRDefault="00A77B3E">
            <w:r w:rsidRPr="009F4207">
              <w:t>45829</w:t>
            </w:r>
          </w:p>
        </w:tc>
        <w:tc>
          <w:tcPr>
            <w:tcW w:w="737" w:type="dxa"/>
            <w:tcBorders>
              <w:top w:val="nil"/>
              <w:left w:val="nil"/>
              <w:bottom w:val="nil"/>
              <w:right w:val="nil"/>
            </w:tcBorders>
            <w:tcMar>
              <w:top w:w="0" w:type="dxa"/>
              <w:left w:w="0" w:type="dxa"/>
              <w:bottom w:w="0" w:type="dxa"/>
              <w:right w:w="0" w:type="dxa"/>
            </w:tcMar>
            <w:vAlign w:val="both"/>
          </w:tcPr>
          <w:p w14:paraId="3E35833F" w14:textId="77777777" w:rsidR="00A77B3E" w:rsidRPr="009F4207" w:rsidRDefault="00A77B3E">
            <w:r w:rsidRPr="009F4207">
              <w:t>45831</w:t>
            </w:r>
          </w:p>
        </w:tc>
        <w:tc>
          <w:tcPr>
            <w:tcW w:w="737" w:type="dxa"/>
            <w:tcBorders>
              <w:top w:val="nil"/>
              <w:left w:val="nil"/>
              <w:bottom w:val="nil"/>
              <w:right w:val="nil"/>
            </w:tcBorders>
            <w:tcMar>
              <w:top w:w="0" w:type="dxa"/>
              <w:left w:w="0" w:type="dxa"/>
              <w:bottom w:w="0" w:type="dxa"/>
              <w:right w:w="0" w:type="dxa"/>
            </w:tcMar>
            <w:vAlign w:val="both"/>
          </w:tcPr>
          <w:p w14:paraId="25F8E121" w14:textId="77777777" w:rsidR="00A77B3E" w:rsidRPr="009F4207" w:rsidRDefault="00A77B3E">
            <w:r w:rsidRPr="009F4207">
              <w:t>45837</w:t>
            </w:r>
          </w:p>
        </w:tc>
        <w:tc>
          <w:tcPr>
            <w:tcW w:w="737" w:type="dxa"/>
            <w:tcBorders>
              <w:top w:val="nil"/>
              <w:left w:val="nil"/>
              <w:bottom w:val="nil"/>
              <w:right w:val="nil"/>
            </w:tcBorders>
            <w:tcMar>
              <w:top w:w="0" w:type="dxa"/>
              <w:left w:w="0" w:type="dxa"/>
              <w:bottom w:w="0" w:type="dxa"/>
              <w:right w:w="0" w:type="dxa"/>
            </w:tcMar>
            <w:vAlign w:val="both"/>
          </w:tcPr>
          <w:p w14:paraId="57E16F47" w14:textId="77777777" w:rsidR="00A77B3E" w:rsidRPr="009F4207" w:rsidRDefault="00A77B3E">
            <w:r w:rsidRPr="009F4207">
              <w:t>45841</w:t>
            </w:r>
          </w:p>
        </w:tc>
        <w:tc>
          <w:tcPr>
            <w:tcW w:w="737" w:type="dxa"/>
            <w:tcBorders>
              <w:top w:val="nil"/>
              <w:left w:val="nil"/>
              <w:bottom w:val="nil"/>
              <w:right w:val="nil"/>
            </w:tcBorders>
            <w:tcMar>
              <w:top w:w="0" w:type="dxa"/>
              <w:left w:w="0" w:type="dxa"/>
              <w:bottom w:w="0" w:type="dxa"/>
              <w:right w:w="0" w:type="dxa"/>
            </w:tcMar>
            <w:vAlign w:val="both"/>
          </w:tcPr>
          <w:p w14:paraId="7E76CAC9" w14:textId="77777777" w:rsidR="00A77B3E" w:rsidRPr="009F4207" w:rsidRDefault="00A77B3E">
            <w:r w:rsidRPr="009F4207">
              <w:t>45845</w:t>
            </w:r>
          </w:p>
        </w:tc>
        <w:tc>
          <w:tcPr>
            <w:tcW w:w="737" w:type="dxa"/>
            <w:tcBorders>
              <w:top w:val="nil"/>
              <w:left w:val="nil"/>
              <w:bottom w:val="nil"/>
              <w:right w:val="nil"/>
            </w:tcBorders>
            <w:tcMar>
              <w:top w:w="0" w:type="dxa"/>
              <w:left w:w="0" w:type="dxa"/>
              <w:bottom w:w="0" w:type="dxa"/>
              <w:right w:w="0" w:type="dxa"/>
            </w:tcMar>
            <w:vAlign w:val="both"/>
          </w:tcPr>
          <w:p w14:paraId="2E4E729D" w14:textId="77777777" w:rsidR="00A77B3E" w:rsidRPr="009F4207" w:rsidRDefault="00A77B3E">
            <w:r w:rsidRPr="009F4207">
              <w:t>45847</w:t>
            </w:r>
          </w:p>
        </w:tc>
        <w:tc>
          <w:tcPr>
            <w:tcW w:w="737" w:type="dxa"/>
            <w:tcBorders>
              <w:top w:val="nil"/>
              <w:left w:val="nil"/>
              <w:bottom w:val="nil"/>
              <w:right w:val="nil"/>
            </w:tcBorders>
            <w:tcMar>
              <w:top w:w="0" w:type="dxa"/>
              <w:left w:w="0" w:type="dxa"/>
              <w:bottom w:w="0" w:type="dxa"/>
              <w:right w:w="0" w:type="dxa"/>
            </w:tcMar>
            <w:vAlign w:val="both"/>
          </w:tcPr>
          <w:p w14:paraId="128FB29A" w14:textId="77777777" w:rsidR="00A77B3E" w:rsidRPr="009F4207" w:rsidRDefault="00A77B3E">
            <w:r w:rsidRPr="009F4207">
              <w:t>45849</w:t>
            </w:r>
          </w:p>
        </w:tc>
        <w:tc>
          <w:tcPr>
            <w:tcW w:w="737" w:type="dxa"/>
            <w:tcBorders>
              <w:top w:val="nil"/>
              <w:left w:val="nil"/>
              <w:bottom w:val="nil"/>
              <w:right w:val="nil"/>
            </w:tcBorders>
            <w:tcMar>
              <w:top w:w="0" w:type="dxa"/>
              <w:left w:w="0" w:type="dxa"/>
              <w:bottom w:w="0" w:type="dxa"/>
              <w:right w:w="0" w:type="dxa"/>
            </w:tcMar>
            <w:vAlign w:val="both"/>
          </w:tcPr>
          <w:p w14:paraId="2DC36EF3" w14:textId="77777777" w:rsidR="00A77B3E" w:rsidRPr="009F4207" w:rsidRDefault="00A77B3E">
            <w:r w:rsidRPr="009F4207">
              <w:t>45851</w:t>
            </w:r>
          </w:p>
        </w:tc>
        <w:tc>
          <w:tcPr>
            <w:tcW w:w="737" w:type="dxa"/>
            <w:tcBorders>
              <w:top w:val="nil"/>
              <w:left w:val="nil"/>
              <w:bottom w:val="nil"/>
              <w:right w:val="nil"/>
            </w:tcBorders>
            <w:tcMar>
              <w:top w:w="0" w:type="dxa"/>
              <w:left w:w="0" w:type="dxa"/>
              <w:bottom w:w="0" w:type="dxa"/>
              <w:right w:w="0" w:type="dxa"/>
            </w:tcMar>
            <w:vAlign w:val="both"/>
          </w:tcPr>
          <w:p w14:paraId="3D84322D" w14:textId="77777777" w:rsidR="00A77B3E" w:rsidRPr="009F4207" w:rsidRDefault="00A77B3E">
            <w:r w:rsidRPr="009F4207">
              <w:t>45855</w:t>
            </w:r>
          </w:p>
        </w:tc>
        <w:tc>
          <w:tcPr>
            <w:tcW w:w="737" w:type="dxa"/>
            <w:tcBorders>
              <w:top w:val="nil"/>
              <w:left w:val="nil"/>
              <w:bottom w:val="nil"/>
              <w:right w:val="nil"/>
            </w:tcBorders>
            <w:tcMar>
              <w:top w:w="0" w:type="dxa"/>
              <w:left w:w="0" w:type="dxa"/>
              <w:bottom w:w="0" w:type="dxa"/>
              <w:right w:w="0" w:type="dxa"/>
            </w:tcMar>
            <w:vAlign w:val="both"/>
          </w:tcPr>
          <w:p w14:paraId="1385B048" w14:textId="77777777" w:rsidR="00A77B3E" w:rsidRPr="009F4207" w:rsidRDefault="00A77B3E">
            <w:r w:rsidRPr="009F4207">
              <w:t>45857</w:t>
            </w:r>
          </w:p>
        </w:tc>
      </w:tr>
      <w:tr w:rsidR="00DD2E4B" w:rsidRPr="009F4207" w14:paraId="04D4E7DA"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84A98B1" w14:textId="77777777" w:rsidR="00A77B3E" w:rsidRPr="009F4207" w:rsidRDefault="00A77B3E">
            <w:r w:rsidRPr="009F4207">
              <w:t>45865</w:t>
            </w:r>
          </w:p>
        </w:tc>
        <w:tc>
          <w:tcPr>
            <w:tcW w:w="737" w:type="dxa"/>
            <w:tcBorders>
              <w:top w:val="nil"/>
              <w:left w:val="nil"/>
              <w:bottom w:val="nil"/>
              <w:right w:val="nil"/>
            </w:tcBorders>
            <w:tcMar>
              <w:top w:w="0" w:type="dxa"/>
              <w:left w:w="0" w:type="dxa"/>
              <w:bottom w:w="0" w:type="dxa"/>
              <w:right w:w="0" w:type="dxa"/>
            </w:tcMar>
            <w:vAlign w:val="both"/>
          </w:tcPr>
          <w:p w14:paraId="70D0A613" w14:textId="77777777" w:rsidR="00A77B3E" w:rsidRPr="009F4207" w:rsidRDefault="00A77B3E">
            <w:r w:rsidRPr="009F4207">
              <w:t>45871</w:t>
            </w:r>
          </w:p>
        </w:tc>
        <w:tc>
          <w:tcPr>
            <w:tcW w:w="737" w:type="dxa"/>
            <w:tcBorders>
              <w:top w:val="nil"/>
              <w:left w:val="nil"/>
              <w:bottom w:val="nil"/>
              <w:right w:val="nil"/>
            </w:tcBorders>
            <w:tcMar>
              <w:top w:w="0" w:type="dxa"/>
              <w:left w:w="0" w:type="dxa"/>
              <w:bottom w:w="0" w:type="dxa"/>
              <w:right w:w="0" w:type="dxa"/>
            </w:tcMar>
            <w:vAlign w:val="both"/>
          </w:tcPr>
          <w:p w14:paraId="0F8016B3" w14:textId="77777777" w:rsidR="00A77B3E" w:rsidRPr="009F4207" w:rsidRDefault="00A77B3E">
            <w:r w:rsidRPr="009F4207">
              <w:t>45873</w:t>
            </w:r>
          </w:p>
        </w:tc>
        <w:tc>
          <w:tcPr>
            <w:tcW w:w="737" w:type="dxa"/>
            <w:tcBorders>
              <w:top w:val="nil"/>
              <w:left w:val="nil"/>
              <w:bottom w:val="nil"/>
              <w:right w:val="nil"/>
            </w:tcBorders>
            <w:tcMar>
              <w:top w:w="0" w:type="dxa"/>
              <w:left w:w="0" w:type="dxa"/>
              <w:bottom w:w="0" w:type="dxa"/>
              <w:right w:w="0" w:type="dxa"/>
            </w:tcMar>
            <w:vAlign w:val="both"/>
          </w:tcPr>
          <w:p w14:paraId="3FF384CE" w14:textId="77777777" w:rsidR="00A77B3E" w:rsidRPr="009F4207" w:rsidRDefault="00A77B3E">
            <w:r w:rsidRPr="009F4207">
              <w:t>45882</w:t>
            </w:r>
          </w:p>
        </w:tc>
        <w:tc>
          <w:tcPr>
            <w:tcW w:w="737" w:type="dxa"/>
            <w:tcBorders>
              <w:top w:val="nil"/>
              <w:left w:val="nil"/>
              <w:bottom w:val="nil"/>
              <w:right w:val="nil"/>
            </w:tcBorders>
            <w:tcMar>
              <w:top w:w="0" w:type="dxa"/>
              <w:left w:w="0" w:type="dxa"/>
              <w:bottom w:w="0" w:type="dxa"/>
              <w:right w:w="0" w:type="dxa"/>
            </w:tcMar>
            <w:vAlign w:val="both"/>
          </w:tcPr>
          <w:p w14:paraId="7C3A9A04" w14:textId="77777777" w:rsidR="00A77B3E" w:rsidRPr="009F4207" w:rsidRDefault="00A77B3E">
            <w:r w:rsidRPr="009F4207">
              <w:t>45888</w:t>
            </w:r>
          </w:p>
        </w:tc>
        <w:tc>
          <w:tcPr>
            <w:tcW w:w="737" w:type="dxa"/>
            <w:tcBorders>
              <w:top w:val="nil"/>
              <w:left w:val="nil"/>
              <w:bottom w:val="nil"/>
              <w:right w:val="nil"/>
            </w:tcBorders>
            <w:tcMar>
              <w:top w:w="0" w:type="dxa"/>
              <w:left w:w="0" w:type="dxa"/>
              <w:bottom w:w="0" w:type="dxa"/>
              <w:right w:w="0" w:type="dxa"/>
            </w:tcMar>
            <w:vAlign w:val="both"/>
          </w:tcPr>
          <w:p w14:paraId="6F337AB8" w14:textId="77777777" w:rsidR="00A77B3E" w:rsidRPr="009F4207" w:rsidRDefault="00A77B3E">
            <w:r w:rsidRPr="009F4207">
              <w:t>45891</w:t>
            </w:r>
          </w:p>
        </w:tc>
        <w:tc>
          <w:tcPr>
            <w:tcW w:w="737" w:type="dxa"/>
            <w:tcBorders>
              <w:top w:val="nil"/>
              <w:left w:val="nil"/>
              <w:bottom w:val="nil"/>
              <w:right w:val="nil"/>
            </w:tcBorders>
            <w:tcMar>
              <w:top w:w="0" w:type="dxa"/>
              <w:left w:w="0" w:type="dxa"/>
              <w:bottom w:w="0" w:type="dxa"/>
              <w:right w:w="0" w:type="dxa"/>
            </w:tcMar>
            <w:vAlign w:val="both"/>
          </w:tcPr>
          <w:p w14:paraId="24F7DB02" w14:textId="77777777" w:rsidR="00A77B3E" w:rsidRPr="009F4207" w:rsidRDefault="00A77B3E">
            <w:r w:rsidRPr="009F4207">
              <w:t>45894</w:t>
            </w:r>
          </w:p>
        </w:tc>
        <w:tc>
          <w:tcPr>
            <w:tcW w:w="737" w:type="dxa"/>
            <w:tcBorders>
              <w:top w:val="nil"/>
              <w:left w:val="nil"/>
              <w:bottom w:val="nil"/>
              <w:right w:val="nil"/>
            </w:tcBorders>
            <w:tcMar>
              <w:top w:w="0" w:type="dxa"/>
              <w:left w:w="0" w:type="dxa"/>
              <w:bottom w:w="0" w:type="dxa"/>
              <w:right w:w="0" w:type="dxa"/>
            </w:tcMar>
            <w:vAlign w:val="both"/>
          </w:tcPr>
          <w:p w14:paraId="5399A06F" w14:textId="77777777" w:rsidR="00A77B3E" w:rsidRPr="009F4207" w:rsidRDefault="00A77B3E">
            <w:r w:rsidRPr="009F4207">
              <w:t>45897</w:t>
            </w:r>
          </w:p>
        </w:tc>
        <w:tc>
          <w:tcPr>
            <w:tcW w:w="737" w:type="dxa"/>
            <w:tcBorders>
              <w:top w:val="nil"/>
              <w:left w:val="nil"/>
              <w:bottom w:val="nil"/>
              <w:right w:val="nil"/>
            </w:tcBorders>
            <w:tcMar>
              <w:top w:w="0" w:type="dxa"/>
              <w:left w:w="0" w:type="dxa"/>
              <w:bottom w:w="0" w:type="dxa"/>
              <w:right w:w="0" w:type="dxa"/>
            </w:tcMar>
            <w:vAlign w:val="both"/>
          </w:tcPr>
          <w:p w14:paraId="47ACB1D1" w14:textId="77777777" w:rsidR="00A77B3E" w:rsidRPr="009F4207" w:rsidRDefault="00A77B3E">
            <w:r w:rsidRPr="009F4207">
              <w:t>45939</w:t>
            </w:r>
          </w:p>
        </w:tc>
        <w:tc>
          <w:tcPr>
            <w:tcW w:w="737" w:type="dxa"/>
            <w:tcBorders>
              <w:top w:val="nil"/>
              <w:left w:val="nil"/>
              <w:bottom w:val="nil"/>
              <w:right w:val="nil"/>
            </w:tcBorders>
            <w:tcMar>
              <w:top w:w="0" w:type="dxa"/>
              <w:left w:w="0" w:type="dxa"/>
              <w:bottom w:w="0" w:type="dxa"/>
              <w:right w:w="0" w:type="dxa"/>
            </w:tcMar>
            <w:vAlign w:val="both"/>
          </w:tcPr>
          <w:p w14:paraId="472E838E" w14:textId="77777777" w:rsidR="00A77B3E" w:rsidRPr="009F4207" w:rsidRDefault="00A77B3E">
            <w:r w:rsidRPr="009F4207">
              <w:t>46300</w:t>
            </w:r>
          </w:p>
        </w:tc>
        <w:tc>
          <w:tcPr>
            <w:tcW w:w="737" w:type="dxa"/>
            <w:tcBorders>
              <w:top w:val="nil"/>
              <w:left w:val="nil"/>
              <w:bottom w:val="nil"/>
              <w:right w:val="nil"/>
            </w:tcBorders>
            <w:tcMar>
              <w:top w:w="0" w:type="dxa"/>
              <w:left w:w="0" w:type="dxa"/>
              <w:bottom w:w="0" w:type="dxa"/>
              <w:right w:w="0" w:type="dxa"/>
            </w:tcMar>
            <w:vAlign w:val="both"/>
          </w:tcPr>
          <w:p w14:paraId="5E79B640" w14:textId="77777777" w:rsidR="00A77B3E" w:rsidRPr="009F4207" w:rsidRDefault="00A77B3E">
            <w:r w:rsidRPr="009F4207">
              <w:t>46303</w:t>
            </w:r>
          </w:p>
        </w:tc>
        <w:tc>
          <w:tcPr>
            <w:tcW w:w="737" w:type="dxa"/>
            <w:tcBorders>
              <w:top w:val="nil"/>
              <w:left w:val="nil"/>
              <w:bottom w:val="nil"/>
              <w:right w:val="nil"/>
            </w:tcBorders>
            <w:tcMar>
              <w:top w:w="0" w:type="dxa"/>
              <w:left w:w="0" w:type="dxa"/>
              <w:bottom w:w="0" w:type="dxa"/>
              <w:right w:w="0" w:type="dxa"/>
            </w:tcMar>
            <w:vAlign w:val="both"/>
          </w:tcPr>
          <w:p w14:paraId="7E51A304" w14:textId="77777777" w:rsidR="00A77B3E" w:rsidRPr="009F4207" w:rsidRDefault="00A77B3E">
            <w:r w:rsidRPr="009F4207">
              <w:t>46308</w:t>
            </w:r>
          </w:p>
        </w:tc>
        <w:tc>
          <w:tcPr>
            <w:tcW w:w="737" w:type="dxa"/>
            <w:tcBorders>
              <w:top w:val="nil"/>
              <w:left w:val="nil"/>
              <w:bottom w:val="nil"/>
              <w:right w:val="nil"/>
            </w:tcBorders>
            <w:tcMar>
              <w:top w:w="0" w:type="dxa"/>
              <w:left w:w="0" w:type="dxa"/>
              <w:bottom w:w="0" w:type="dxa"/>
              <w:right w:w="0" w:type="dxa"/>
            </w:tcMar>
            <w:vAlign w:val="both"/>
          </w:tcPr>
          <w:p w14:paraId="1CE7D4A1" w14:textId="77777777" w:rsidR="00A77B3E" w:rsidRPr="009F4207" w:rsidRDefault="00A77B3E">
            <w:r w:rsidRPr="009F4207">
              <w:t>46309</w:t>
            </w:r>
          </w:p>
        </w:tc>
      </w:tr>
      <w:tr w:rsidR="00DD2E4B" w:rsidRPr="009F4207" w14:paraId="4571DDDC"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76CF54FB" w14:textId="77777777" w:rsidR="00A77B3E" w:rsidRPr="009F4207" w:rsidRDefault="00A77B3E">
            <w:r w:rsidRPr="009F4207">
              <w:t>46312</w:t>
            </w:r>
          </w:p>
        </w:tc>
        <w:tc>
          <w:tcPr>
            <w:tcW w:w="737" w:type="dxa"/>
            <w:tcBorders>
              <w:top w:val="nil"/>
              <w:left w:val="nil"/>
              <w:bottom w:val="nil"/>
              <w:right w:val="nil"/>
            </w:tcBorders>
            <w:tcMar>
              <w:top w:w="0" w:type="dxa"/>
              <w:left w:w="0" w:type="dxa"/>
              <w:bottom w:w="0" w:type="dxa"/>
              <w:right w:w="0" w:type="dxa"/>
            </w:tcMar>
            <w:vAlign w:val="both"/>
          </w:tcPr>
          <w:p w14:paraId="0AFC29A2" w14:textId="77777777" w:rsidR="00A77B3E" w:rsidRPr="009F4207" w:rsidRDefault="00A77B3E">
            <w:r w:rsidRPr="009F4207">
              <w:t>46315</w:t>
            </w:r>
          </w:p>
        </w:tc>
        <w:tc>
          <w:tcPr>
            <w:tcW w:w="737" w:type="dxa"/>
            <w:tcBorders>
              <w:top w:val="nil"/>
              <w:left w:val="nil"/>
              <w:bottom w:val="nil"/>
              <w:right w:val="nil"/>
            </w:tcBorders>
            <w:tcMar>
              <w:top w:w="0" w:type="dxa"/>
              <w:left w:w="0" w:type="dxa"/>
              <w:bottom w:w="0" w:type="dxa"/>
              <w:right w:w="0" w:type="dxa"/>
            </w:tcMar>
            <w:vAlign w:val="both"/>
          </w:tcPr>
          <w:p w14:paraId="06D5D67D" w14:textId="77777777" w:rsidR="00A77B3E" w:rsidRPr="009F4207" w:rsidRDefault="00A77B3E">
            <w:r w:rsidRPr="009F4207">
              <w:t>46318</w:t>
            </w:r>
          </w:p>
        </w:tc>
        <w:tc>
          <w:tcPr>
            <w:tcW w:w="737" w:type="dxa"/>
            <w:tcBorders>
              <w:top w:val="nil"/>
              <w:left w:val="nil"/>
              <w:bottom w:val="nil"/>
              <w:right w:val="nil"/>
            </w:tcBorders>
            <w:tcMar>
              <w:top w:w="0" w:type="dxa"/>
              <w:left w:w="0" w:type="dxa"/>
              <w:bottom w:w="0" w:type="dxa"/>
              <w:right w:w="0" w:type="dxa"/>
            </w:tcMar>
            <w:vAlign w:val="both"/>
          </w:tcPr>
          <w:p w14:paraId="54923A72" w14:textId="77777777" w:rsidR="00A77B3E" w:rsidRPr="009F4207" w:rsidRDefault="00A77B3E">
            <w:r w:rsidRPr="009F4207">
              <w:t>46321</w:t>
            </w:r>
          </w:p>
        </w:tc>
        <w:tc>
          <w:tcPr>
            <w:tcW w:w="737" w:type="dxa"/>
            <w:tcBorders>
              <w:top w:val="nil"/>
              <w:left w:val="nil"/>
              <w:bottom w:val="nil"/>
              <w:right w:val="nil"/>
            </w:tcBorders>
            <w:tcMar>
              <w:top w:w="0" w:type="dxa"/>
              <w:left w:w="0" w:type="dxa"/>
              <w:bottom w:w="0" w:type="dxa"/>
              <w:right w:w="0" w:type="dxa"/>
            </w:tcMar>
            <w:vAlign w:val="both"/>
          </w:tcPr>
          <w:p w14:paraId="08D91ABB" w14:textId="77777777" w:rsidR="00A77B3E" w:rsidRPr="009F4207" w:rsidRDefault="00A77B3E">
            <w:r w:rsidRPr="009F4207">
              <w:t>46322</w:t>
            </w:r>
          </w:p>
        </w:tc>
        <w:tc>
          <w:tcPr>
            <w:tcW w:w="737" w:type="dxa"/>
            <w:tcBorders>
              <w:top w:val="nil"/>
              <w:left w:val="nil"/>
              <w:bottom w:val="nil"/>
              <w:right w:val="nil"/>
            </w:tcBorders>
            <w:tcMar>
              <w:top w:w="0" w:type="dxa"/>
              <w:left w:w="0" w:type="dxa"/>
              <w:bottom w:w="0" w:type="dxa"/>
              <w:right w:w="0" w:type="dxa"/>
            </w:tcMar>
            <w:vAlign w:val="both"/>
          </w:tcPr>
          <w:p w14:paraId="0BE34051" w14:textId="77777777" w:rsidR="00A77B3E" w:rsidRPr="009F4207" w:rsidRDefault="00A77B3E">
            <w:r w:rsidRPr="009F4207">
              <w:t>46324</w:t>
            </w:r>
          </w:p>
        </w:tc>
        <w:tc>
          <w:tcPr>
            <w:tcW w:w="737" w:type="dxa"/>
            <w:tcBorders>
              <w:top w:val="nil"/>
              <w:left w:val="nil"/>
              <w:bottom w:val="nil"/>
              <w:right w:val="nil"/>
            </w:tcBorders>
            <w:tcMar>
              <w:top w:w="0" w:type="dxa"/>
              <w:left w:w="0" w:type="dxa"/>
              <w:bottom w:w="0" w:type="dxa"/>
              <w:right w:w="0" w:type="dxa"/>
            </w:tcMar>
            <w:vAlign w:val="both"/>
          </w:tcPr>
          <w:p w14:paraId="282728BC" w14:textId="77777777" w:rsidR="00A77B3E" w:rsidRPr="009F4207" w:rsidRDefault="00A77B3E">
            <w:r w:rsidRPr="009F4207">
              <w:t>46325</w:t>
            </w:r>
          </w:p>
        </w:tc>
        <w:tc>
          <w:tcPr>
            <w:tcW w:w="737" w:type="dxa"/>
            <w:tcBorders>
              <w:top w:val="nil"/>
              <w:left w:val="nil"/>
              <w:bottom w:val="nil"/>
              <w:right w:val="nil"/>
            </w:tcBorders>
            <w:tcMar>
              <w:top w:w="0" w:type="dxa"/>
              <w:left w:w="0" w:type="dxa"/>
              <w:bottom w:w="0" w:type="dxa"/>
              <w:right w:w="0" w:type="dxa"/>
            </w:tcMar>
            <w:vAlign w:val="both"/>
          </w:tcPr>
          <w:p w14:paraId="01528ED0" w14:textId="77777777" w:rsidR="00A77B3E" w:rsidRPr="009F4207" w:rsidRDefault="00A77B3E">
            <w:r w:rsidRPr="009F4207">
              <w:t>46330</w:t>
            </w:r>
          </w:p>
        </w:tc>
        <w:tc>
          <w:tcPr>
            <w:tcW w:w="737" w:type="dxa"/>
            <w:tcBorders>
              <w:top w:val="nil"/>
              <w:left w:val="nil"/>
              <w:bottom w:val="nil"/>
              <w:right w:val="nil"/>
            </w:tcBorders>
            <w:tcMar>
              <w:top w:w="0" w:type="dxa"/>
              <w:left w:w="0" w:type="dxa"/>
              <w:bottom w:w="0" w:type="dxa"/>
              <w:right w:w="0" w:type="dxa"/>
            </w:tcMar>
            <w:vAlign w:val="both"/>
          </w:tcPr>
          <w:p w14:paraId="573D8539" w14:textId="77777777" w:rsidR="00A77B3E" w:rsidRPr="009F4207" w:rsidRDefault="00A77B3E">
            <w:r w:rsidRPr="009F4207">
              <w:t>46333</w:t>
            </w:r>
          </w:p>
        </w:tc>
        <w:tc>
          <w:tcPr>
            <w:tcW w:w="737" w:type="dxa"/>
            <w:tcBorders>
              <w:top w:val="nil"/>
              <w:left w:val="nil"/>
              <w:bottom w:val="nil"/>
              <w:right w:val="nil"/>
            </w:tcBorders>
            <w:tcMar>
              <w:top w:w="0" w:type="dxa"/>
              <w:left w:w="0" w:type="dxa"/>
              <w:bottom w:w="0" w:type="dxa"/>
              <w:right w:w="0" w:type="dxa"/>
            </w:tcMar>
            <w:vAlign w:val="both"/>
          </w:tcPr>
          <w:p w14:paraId="6E2CB65E" w14:textId="77777777" w:rsidR="00A77B3E" w:rsidRPr="009F4207" w:rsidRDefault="00A77B3E">
            <w:r w:rsidRPr="009F4207">
              <w:t>46335</w:t>
            </w:r>
          </w:p>
        </w:tc>
        <w:tc>
          <w:tcPr>
            <w:tcW w:w="737" w:type="dxa"/>
            <w:tcBorders>
              <w:top w:val="nil"/>
              <w:left w:val="nil"/>
              <w:bottom w:val="nil"/>
              <w:right w:val="nil"/>
            </w:tcBorders>
            <w:tcMar>
              <w:top w:w="0" w:type="dxa"/>
              <w:left w:w="0" w:type="dxa"/>
              <w:bottom w:w="0" w:type="dxa"/>
              <w:right w:w="0" w:type="dxa"/>
            </w:tcMar>
            <w:vAlign w:val="both"/>
          </w:tcPr>
          <w:p w14:paraId="445D3793" w14:textId="77777777" w:rsidR="00A77B3E" w:rsidRPr="009F4207" w:rsidRDefault="00A77B3E">
            <w:r w:rsidRPr="009F4207">
              <w:t>46336</w:t>
            </w:r>
          </w:p>
        </w:tc>
        <w:tc>
          <w:tcPr>
            <w:tcW w:w="737" w:type="dxa"/>
            <w:tcBorders>
              <w:top w:val="nil"/>
              <w:left w:val="nil"/>
              <w:bottom w:val="nil"/>
              <w:right w:val="nil"/>
            </w:tcBorders>
            <w:tcMar>
              <w:top w:w="0" w:type="dxa"/>
              <w:left w:w="0" w:type="dxa"/>
              <w:bottom w:w="0" w:type="dxa"/>
              <w:right w:w="0" w:type="dxa"/>
            </w:tcMar>
            <w:vAlign w:val="both"/>
          </w:tcPr>
          <w:p w14:paraId="4729CCF5" w14:textId="77777777" w:rsidR="00A77B3E" w:rsidRPr="009F4207" w:rsidRDefault="00A77B3E">
            <w:r w:rsidRPr="009F4207">
              <w:t>46339</w:t>
            </w:r>
          </w:p>
        </w:tc>
        <w:tc>
          <w:tcPr>
            <w:tcW w:w="737" w:type="dxa"/>
            <w:tcBorders>
              <w:top w:val="nil"/>
              <w:left w:val="nil"/>
              <w:bottom w:val="nil"/>
              <w:right w:val="nil"/>
            </w:tcBorders>
            <w:tcMar>
              <w:top w:w="0" w:type="dxa"/>
              <w:left w:w="0" w:type="dxa"/>
              <w:bottom w:w="0" w:type="dxa"/>
              <w:right w:w="0" w:type="dxa"/>
            </w:tcMar>
            <w:vAlign w:val="both"/>
          </w:tcPr>
          <w:p w14:paraId="29A8A294" w14:textId="77777777" w:rsidR="00A77B3E" w:rsidRPr="009F4207" w:rsidRDefault="00A77B3E">
            <w:r w:rsidRPr="009F4207">
              <w:t>46340</w:t>
            </w:r>
          </w:p>
        </w:tc>
      </w:tr>
      <w:tr w:rsidR="00DD2E4B" w:rsidRPr="009F4207" w14:paraId="38FB59CA"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3C590F73" w14:textId="77777777" w:rsidR="00A77B3E" w:rsidRPr="009F4207" w:rsidRDefault="00A77B3E">
            <w:r w:rsidRPr="009F4207">
              <w:t>46341</w:t>
            </w:r>
          </w:p>
        </w:tc>
        <w:tc>
          <w:tcPr>
            <w:tcW w:w="737" w:type="dxa"/>
            <w:tcBorders>
              <w:top w:val="nil"/>
              <w:left w:val="nil"/>
              <w:bottom w:val="nil"/>
              <w:right w:val="nil"/>
            </w:tcBorders>
            <w:tcMar>
              <w:top w:w="0" w:type="dxa"/>
              <w:left w:w="0" w:type="dxa"/>
              <w:bottom w:w="0" w:type="dxa"/>
              <w:right w:w="0" w:type="dxa"/>
            </w:tcMar>
            <w:vAlign w:val="both"/>
          </w:tcPr>
          <w:p w14:paraId="3FB2700A" w14:textId="77777777" w:rsidR="00A77B3E" w:rsidRPr="009F4207" w:rsidRDefault="00A77B3E">
            <w:r w:rsidRPr="009F4207">
              <w:t>46342</w:t>
            </w:r>
          </w:p>
        </w:tc>
        <w:tc>
          <w:tcPr>
            <w:tcW w:w="737" w:type="dxa"/>
            <w:tcBorders>
              <w:top w:val="nil"/>
              <w:left w:val="nil"/>
              <w:bottom w:val="nil"/>
              <w:right w:val="nil"/>
            </w:tcBorders>
            <w:tcMar>
              <w:top w:w="0" w:type="dxa"/>
              <w:left w:w="0" w:type="dxa"/>
              <w:bottom w:w="0" w:type="dxa"/>
              <w:right w:w="0" w:type="dxa"/>
            </w:tcMar>
            <w:vAlign w:val="both"/>
          </w:tcPr>
          <w:p w14:paraId="3B81117D" w14:textId="77777777" w:rsidR="00A77B3E" w:rsidRPr="009F4207" w:rsidRDefault="00A77B3E">
            <w:r w:rsidRPr="009F4207">
              <w:t>46345</w:t>
            </w:r>
          </w:p>
        </w:tc>
        <w:tc>
          <w:tcPr>
            <w:tcW w:w="737" w:type="dxa"/>
            <w:tcBorders>
              <w:top w:val="nil"/>
              <w:left w:val="nil"/>
              <w:bottom w:val="nil"/>
              <w:right w:val="nil"/>
            </w:tcBorders>
            <w:tcMar>
              <w:top w:w="0" w:type="dxa"/>
              <w:left w:w="0" w:type="dxa"/>
              <w:bottom w:w="0" w:type="dxa"/>
              <w:right w:w="0" w:type="dxa"/>
            </w:tcMar>
            <w:vAlign w:val="both"/>
          </w:tcPr>
          <w:p w14:paraId="6188CACA" w14:textId="77777777" w:rsidR="00A77B3E" w:rsidRPr="009F4207" w:rsidRDefault="00A77B3E">
            <w:r w:rsidRPr="009F4207">
              <w:t>46348</w:t>
            </w:r>
          </w:p>
        </w:tc>
        <w:tc>
          <w:tcPr>
            <w:tcW w:w="737" w:type="dxa"/>
            <w:tcBorders>
              <w:top w:val="nil"/>
              <w:left w:val="nil"/>
              <w:bottom w:val="nil"/>
              <w:right w:val="nil"/>
            </w:tcBorders>
            <w:tcMar>
              <w:top w:w="0" w:type="dxa"/>
              <w:left w:w="0" w:type="dxa"/>
              <w:bottom w:w="0" w:type="dxa"/>
              <w:right w:w="0" w:type="dxa"/>
            </w:tcMar>
            <w:vAlign w:val="both"/>
          </w:tcPr>
          <w:p w14:paraId="57D8942D" w14:textId="77777777" w:rsidR="00A77B3E" w:rsidRPr="009F4207" w:rsidRDefault="00A77B3E">
            <w:r w:rsidRPr="009F4207">
              <w:t>46351</w:t>
            </w:r>
          </w:p>
        </w:tc>
        <w:tc>
          <w:tcPr>
            <w:tcW w:w="737" w:type="dxa"/>
            <w:tcBorders>
              <w:top w:val="nil"/>
              <w:left w:val="nil"/>
              <w:bottom w:val="nil"/>
              <w:right w:val="nil"/>
            </w:tcBorders>
            <w:tcMar>
              <w:top w:w="0" w:type="dxa"/>
              <w:left w:w="0" w:type="dxa"/>
              <w:bottom w:w="0" w:type="dxa"/>
              <w:right w:w="0" w:type="dxa"/>
            </w:tcMar>
            <w:vAlign w:val="both"/>
          </w:tcPr>
          <w:p w14:paraId="2AB978A9" w14:textId="77777777" w:rsidR="00A77B3E" w:rsidRPr="009F4207" w:rsidRDefault="00A77B3E">
            <w:r w:rsidRPr="009F4207">
              <w:t>46354</w:t>
            </w:r>
          </w:p>
        </w:tc>
        <w:tc>
          <w:tcPr>
            <w:tcW w:w="737" w:type="dxa"/>
            <w:tcBorders>
              <w:top w:val="nil"/>
              <w:left w:val="nil"/>
              <w:bottom w:val="nil"/>
              <w:right w:val="nil"/>
            </w:tcBorders>
            <w:tcMar>
              <w:top w:w="0" w:type="dxa"/>
              <w:left w:w="0" w:type="dxa"/>
              <w:bottom w:w="0" w:type="dxa"/>
              <w:right w:w="0" w:type="dxa"/>
            </w:tcMar>
            <w:vAlign w:val="both"/>
          </w:tcPr>
          <w:p w14:paraId="2856BDF8" w14:textId="77777777" w:rsidR="00A77B3E" w:rsidRPr="009F4207" w:rsidRDefault="00A77B3E">
            <w:r w:rsidRPr="009F4207">
              <w:t>46357</w:t>
            </w:r>
          </w:p>
        </w:tc>
        <w:tc>
          <w:tcPr>
            <w:tcW w:w="737" w:type="dxa"/>
            <w:tcBorders>
              <w:top w:val="nil"/>
              <w:left w:val="nil"/>
              <w:bottom w:val="nil"/>
              <w:right w:val="nil"/>
            </w:tcBorders>
            <w:tcMar>
              <w:top w:w="0" w:type="dxa"/>
              <w:left w:w="0" w:type="dxa"/>
              <w:bottom w:w="0" w:type="dxa"/>
              <w:right w:w="0" w:type="dxa"/>
            </w:tcMar>
            <w:vAlign w:val="both"/>
          </w:tcPr>
          <w:p w14:paraId="22C28D04" w14:textId="77777777" w:rsidR="00A77B3E" w:rsidRPr="009F4207" w:rsidRDefault="00A77B3E">
            <w:r w:rsidRPr="009F4207">
              <w:t>46360</w:t>
            </w:r>
          </w:p>
        </w:tc>
        <w:tc>
          <w:tcPr>
            <w:tcW w:w="737" w:type="dxa"/>
            <w:tcBorders>
              <w:top w:val="nil"/>
              <w:left w:val="nil"/>
              <w:bottom w:val="nil"/>
              <w:right w:val="nil"/>
            </w:tcBorders>
            <w:tcMar>
              <w:top w:w="0" w:type="dxa"/>
              <w:left w:w="0" w:type="dxa"/>
              <w:bottom w:w="0" w:type="dxa"/>
              <w:right w:w="0" w:type="dxa"/>
            </w:tcMar>
            <w:vAlign w:val="both"/>
          </w:tcPr>
          <w:p w14:paraId="1CA89597" w14:textId="77777777" w:rsidR="00A77B3E" w:rsidRPr="009F4207" w:rsidRDefault="00A77B3E">
            <w:r w:rsidRPr="009F4207">
              <w:t>46363</w:t>
            </w:r>
          </w:p>
        </w:tc>
        <w:tc>
          <w:tcPr>
            <w:tcW w:w="737" w:type="dxa"/>
            <w:tcBorders>
              <w:top w:val="nil"/>
              <w:left w:val="nil"/>
              <w:bottom w:val="nil"/>
              <w:right w:val="nil"/>
            </w:tcBorders>
            <w:tcMar>
              <w:top w:w="0" w:type="dxa"/>
              <w:left w:w="0" w:type="dxa"/>
              <w:bottom w:w="0" w:type="dxa"/>
              <w:right w:w="0" w:type="dxa"/>
            </w:tcMar>
            <w:vAlign w:val="both"/>
          </w:tcPr>
          <w:p w14:paraId="0A7F921B" w14:textId="77777777" w:rsidR="00A77B3E" w:rsidRPr="009F4207" w:rsidRDefault="00A77B3E">
            <w:r w:rsidRPr="009F4207">
              <w:t>46364</w:t>
            </w:r>
          </w:p>
        </w:tc>
        <w:tc>
          <w:tcPr>
            <w:tcW w:w="737" w:type="dxa"/>
            <w:tcBorders>
              <w:top w:val="nil"/>
              <w:left w:val="nil"/>
              <w:bottom w:val="nil"/>
              <w:right w:val="nil"/>
            </w:tcBorders>
            <w:tcMar>
              <w:top w:w="0" w:type="dxa"/>
              <w:left w:w="0" w:type="dxa"/>
              <w:bottom w:w="0" w:type="dxa"/>
              <w:right w:w="0" w:type="dxa"/>
            </w:tcMar>
            <w:vAlign w:val="both"/>
          </w:tcPr>
          <w:p w14:paraId="5B14DDE3" w14:textId="77777777" w:rsidR="00A77B3E" w:rsidRPr="009F4207" w:rsidRDefault="00A77B3E">
            <w:r w:rsidRPr="009F4207">
              <w:t>46365</w:t>
            </w:r>
          </w:p>
        </w:tc>
        <w:tc>
          <w:tcPr>
            <w:tcW w:w="737" w:type="dxa"/>
            <w:tcBorders>
              <w:top w:val="nil"/>
              <w:left w:val="nil"/>
              <w:bottom w:val="nil"/>
              <w:right w:val="nil"/>
            </w:tcBorders>
            <w:tcMar>
              <w:top w:w="0" w:type="dxa"/>
              <w:left w:w="0" w:type="dxa"/>
              <w:bottom w:w="0" w:type="dxa"/>
              <w:right w:w="0" w:type="dxa"/>
            </w:tcMar>
            <w:vAlign w:val="both"/>
          </w:tcPr>
          <w:p w14:paraId="4A9143A0" w14:textId="77777777" w:rsidR="00A77B3E" w:rsidRPr="009F4207" w:rsidRDefault="00A77B3E">
            <w:r w:rsidRPr="009F4207">
              <w:t>46367</w:t>
            </w:r>
          </w:p>
        </w:tc>
        <w:tc>
          <w:tcPr>
            <w:tcW w:w="737" w:type="dxa"/>
            <w:tcBorders>
              <w:top w:val="nil"/>
              <w:left w:val="nil"/>
              <w:bottom w:val="nil"/>
              <w:right w:val="nil"/>
            </w:tcBorders>
            <w:tcMar>
              <w:top w:w="0" w:type="dxa"/>
              <w:left w:w="0" w:type="dxa"/>
              <w:bottom w:w="0" w:type="dxa"/>
              <w:right w:w="0" w:type="dxa"/>
            </w:tcMar>
            <w:vAlign w:val="both"/>
          </w:tcPr>
          <w:p w14:paraId="41DC3C1F" w14:textId="77777777" w:rsidR="00A77B3E" w:rsidRPr="009F4207" w:rsidRDefault="00A77B3E">
            <w:r w:rsidRPr="009F4207">
              <w:t>46370</w:t>
            </w:r>
          </w:p>
        </w:tc>
      </w:tr>
      <w:tr w:rsidR="00DD2E4B" w:rsidRPr="009F4207" w14:paraId="4260728F"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1DB05CC6" w14:textId="77777777" w:rsidR="00A77B3E" w:rsidRPr="009F4207" w:rsidRDefault="00A77B3E">
            <w:r w:rsidRPr="009F4207">
              <w:t>46372</w:t>
            </w:r>
          </w:p>
        </w:tc>
        <w:tc>
          <w:tcPr>
            <w:tcW w:w="737" w:type="dxa"/>
            <w:tcBorders>
              <w:top w:val="nil"/>
              <w:left w:val="nil"/>
              <w:bottom w:val="nil"/>
              <w:right w:val="nil"/>
            </w:tcBorders>
            <w:tcMar>
              <w:top w:w="0" w:type="dxa"/>
              <w:left w:w="0" w:type="dxa"/>
              <w:bottom w:w="0" w:type="dxa"/>
              <w:right w:w="0" w:type="dxa"/>
            </w:tcMar>
            <w:vAlign w:val="both"/>
          </w:tcPr>
          <w:p w14:paraId="11E3C8DC" w14:textId="77777777" w:rsidR="00A77B3E" w:rsidRPr="009F4207" w:rsidRDefault="00A77B3E">
            <w:r w:rsidRPr="009F4207">
              <w:t>46375</w:t>
            </w:r>
          </w:p>
        </w:tc>
        <w:tc>
          <w:tcPr>
            <w:tcW w:w="737" w:type="dxa"/>
            <w:tcBorders>
              <w:top w:val="nil"/>
              <w:left w:val="nil"/>
              <w:bottom w:val="nil"/>
              <w:right w:val="nil"/>
            </w:tcBorders>
            <w:tcMar>
              <w:top w:w="0" w:type="dxa"/>
              <w:left w:w="0" w:type="dxa"/>
              <w:bottom w:w="0" w:type="dxa"/>
              <w:right w:w="0" w:type="dxa"/>
            </w:tcMar>
            <w:vAlign w:val="both"/>
          </w:tcPr>
          <w:p w14:paraId="6A9D6AD9" w14:textId="77777777" w:rsidR="00A77B3E" w:rsidRPr="009F4207" w:rsidRDefault="00A77B3E">
            <w:r w:rsidRPr="009F4207">
              <w:t>46378</w:t>
            </w:r>
          </w:p>
        </w:tc>
        <w:tc>
          <w:tcPr>
            <w:tcW w:w="737" w:type="dxa"/>
            <w:tcBorders>
              <w:top w:val="nil"/>
              <w:left w:val="nil"/>
              <w:bottom w:val="nil"/>
              <w:right w:val="nil"/>
            </w:tcBorders>
            <w:tcMar>
              <w:top w:w="0" w:type="dxa"/>
              <w:left w:w="0" w:type="dxa"/>
              <w:bottom w:w="0" w:type="dxa"/>
              <w:right w:w="0" w:type="dxa"/>
            </w:tcMar>
            <w:vAlign w:val="both"/>
          </w:tcPr>
          <w:p w14:paraId="3418F940" w14:textId="77777777" w:rsidR="00A77B3E" w:rsidRPr="009F4207" w:rsidRDefault="00A77B3E">
            <w:r w:rsidRPr="009F4207">
              <w:t>46379</w:t>
            </w:r>
          </w:p>
        </w:tc>
        <w:tc>
          <w:tcPr>
            <w:tcW w:w="737" w:type="dxa"/>
            <w:tcBorders>
              <w:top w:val="nil"/>
              <w:left w:val="nil"/>
              <w:bottom w:val="nil"/>
              <w:right w:val="nil"/>
            </w:tcBorders>
            <w:tcMar>
              <w:top w:w="0" w:type="dxa"/>
              <w:left w:w="0" w:type="dxa"/>
              <w:bottom w:w="0" w:type="dxa"/>
              <w:right w:w="0" w:type="dxa"/>
            </w:tcMar>
            <w:vAlign w:val="both"/>
          </w:tcPr>
          <w:p w14:paraId="3D1ECDBD" w14:textId="77777777" w:rsidR="00A77B3E" w:rsidRPr="009F4207" w:rsidRDefault="00A77B3E">
            <w:r w:rsidRPr="009F4207">
              <w:t>46380</w:t>
            </w:r>
          </w:p>
        </w:tc>
        <w:tc>
          <w:tcPr>
            <w:tcW w:w="737" w:type="dxa"/>
            <w:tcBorders>
              <w:top w:val="nil"/>
              <w:left w:val="nil"/>
              <w:bottom w:val="nil"/>
              <w:right w:val="nil"/>
            </w:tcBorders>
            <w:tcMar>
              <w:top w:w="0" w:type="dxa"/>
              <w:left w:w="0" w:type="dxa"/>
              <w:bottom w:w="0" w:type="dxa"/>
              <w:right w:w="0" w:type="dxa"/>
            </w:tcMar>
            <w:vAlign w:val="both"/>
          </w:tcPr>
          <w:p w14:paraId="61C79C0E" w14:textId="77777777" w:rsidR="00A77B3E" w:rsidRPr="009F4207" w:rsidRDefault="00A77B3E">
            <w:r w:rsidRPr="009F4207">
              <w:t>46381</w:t>
            </w:r>
          </w:p>
        </w:tc>
        <w:tc>
          <w:tcPr>
            <w:tcW w:w="737" w:type="dxa"/>
            <w:tcBorders>
              <w:top w:val="nil"/>
              <w:left w:val="nil"/>
              <w:bottom w:val="nil"/>
              <w:right w:val="nil"/>
            </w:tcBorders>
            <w:tcMar>
              <w:top w:w="0" w:type="dxa"/>
              <w:left w:w="0" w:type="dxa"/>
              <w:bottom w:w="0" w:type="dxa"/>
              <w:right w:w="0" w:type="dxa"/>
            </w:tcMar>
            <w:vAlign w:val="both"/>
          </w:tcPr>
          <w:p w14:paraId="41BAC178" w14:textId="77777777" w:rsidR="00A77B3E" w:rsidRPr="009F4207" w:rsidRDefault="00A77B3E">
            <w:r w:rsidRPr="009F4207">
              <w:t>46384</w:t>
            </w:r>
          </w:p>
        </w:tc>
        <w:tc>
          <w:tcPr>
            <w:tcW w:w="737" w:type="dxa"/>
            <w:tcBorders>
              <w:top w:val="nil"/>
              <w:left w:val="nil"/>
              <w:bottom w:val="nil"/>
              <w:right w:val="nil"/>
            </w:tcBorders>
            <w:tcMar>
              <w:top w:w="0" w:type="dxa"/>
              <w:left w:w="0" w:type="dxa"/>
              <w:bottom w:w="0" w:type="dxa"/>
              <w:right w:w="0" w:type="dxa"/>
            </w:tcMar>
            <w:vAlign w:val="both"/>
          </w:tcPr>
          <w:p w14:paraId="349CE027" w14:textId="77777777" w:rsidR="00A77B3E" w:rsidRPr="009F4207" w:rsidRDefault="00A77B3E">
            <w:r w:rsidRPr="009F4207">
              <w:t>46387</w:t>
            </w:r>
          </w:p>
        </w:tc>
        <w:tc>
          <w:tcPr>
            <w:tcW w:w="737" w:type="dxa"/>
            <w:tcBorders>
              <w:top w:val="nil"/>
              <w:left w:val="nil"/>
              <w:bottom w:val="nil"/>
              <w:right w:val="nil"/>
            </w:tcBorders>
            <w:tcMar>
              <w:top w:w="0" w:type="dxa"/>
              <w:left w:w="0" w:type="dxa"/>
              <w:bottom w:w="0" w:type="dxa"/>
              <w:right w:w="0" w:type="dxa"/>
            </w:tcMar>
            <w:vAlign w:val="both"/>
          </w:tcPr>
          <w:p w14:paraId="014FFD8E" w14:textId="77777777" w:rsidR="00A77B3E" w:rsidRPr="009F4207" w:rsidRDefault="00A77B3E">
            <w:r w:rsidRPr="009F4207">
              <w:t>46390</w:t>
            </w:r>
          </w:p>
        </w:tc>
        <w:tc>
          <w:tcPr>
            <w:tcW w:w="737" w:type="dxa"/>
            <w:tcBorders>
              <w:top w:val="nil"/>
              <w:left w:val="nil"/>
              <w:bottom w:val="nil"/>
              <w:right w:val="nil"/>
            </w:tcBorders>
            <w:tcMar>
              <w:top w:w="0" w:type="dxa"/>
              <w:left w:w="0" w:type="dxa"/>
              <w:bottom w:w="0" w:type="dxa"/>
              <w:right w:w="0" w:type="dxa"/>
            </w:tcMar>
            <w:vAlign w:val="both"/>
          </w:tcPr>
          <w:p w14:paraId="74BEEBB4" w14:textId="77777777" w:rsidR="00A77B3E" w:rsidRPr="009F4207" w:rsidRDefault="00A77B3E">
            <w:r w:rsidRPr="009F4207">
              <w:t>46393</w:t>
            </w:r>
          </w:p>
        </w:tc>
        <w:tc>
          <w:tcPr>
            <w:tcW w:w="737" w:type="dxa"/>
            <w:tcBorders>
              <w:top w:val="nil"/>
              <w:left w:val="nil"/>
              <w:bottom w:val="nil"/>
              <w:right w:val="nil"/>
            </w:tcBorders>
            <w:tcMar>
              <w:top w:w="0" w:type="dxa"/>
              <w:left w:w="0" w:type="dxa"/>
              <w:bottom w:w="0" w:type="dxa"/>
              <w:right w:w="0" w:type="dxa"/>
            </w:tcMar>
            <w:vAlign w:val="both"/>
          </w:tcPr>
          <w:p w14:paraId="5B653E4B" w14:textId="77777777" w:rsidR="00A77B3E" w:rsidRPr="009F4207" w:rsidRDefault="00A77B3E">
            <w:r w:rsidRPr="009F4207">
              <w:t>46394</w:t>
            </w:r>
          </w:p>
        </w:tc>
        <w:tc>
          <w:tcPr>
            <w:tcW w:w="737" w:type="dxa"/>
            <w:tcBorders>
              <w:top w:val="nil"/>
              <w:left w:val="nil"/>
              <w:bottom w:val="nil"/>
              <w:right w:val="nil"/>
            </w:tcBorders>
            <w:tcMar>
              <w:top w:w="0" w:type="dxa"/>
              <w:left w:w="0" w:type="dxa"/>
              <w:bottom w:w="0" w:type="dxa"/>
              <w:right w:w="0" w:type="dxa"/>
            </w:tcMar>
            <w:vAlign w:val="both"/>
          </w:tcPr>
          <w:p w14:paraId="5613A9D2" w14:textId="77777777" w:rsidR="00A77B3E" w:rsidRPr="009F4207" w:rsidRDefault="00A77B3E">
            <w:r w:rsidRPr="009F4207">
              <w:t>46395</w:t>
            </w:r>
          </w:p>
        </w:tc>
        <w:tc>
          <w:tcPr>
            <w:tcW w:w="737" w:type="dxa"/>
            <w:tcBorders>
              <w:top w:val="nil"/>
              <w:left w:val="nil"/>
              <w:bottom w:val="nil"/>
              <w:right w:val="nil"/>
            </w:tcBorders>
            <w:tcMar>
              <w:top w:w="0" w:type="dxa"/>
              <w:left w:w="0" w:type="dxa"/>
              <w:bottom w:w="0" w:type="dxa"/>
              <w:right w:w="0" w:type="dxa"/>
            </w:tcMar>
            <w:vAlign w:val="both"/>
          </w:tcPr>
          <w:p w14:paraId="4B66D0AE" w14:textId="77777777" w:rsidR="00A77B3E" w:rsidRPr="009F4207" w:rsidRDefault="00A77B3E">
            <w:r w:rsidRPr="009F4207">
              <w:t>46399</w:t>
            </w:r>
          </w:p>
        </w:tc>
      </w:tr>
      <w:tr w:rsidR="00DD2E4B" w:rsidRPr="009F4207" w14:paraId="780D40BD"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917BF81" w14:textId="77777777" w:rsidR="00A77B3E" w:rsidRPr="009F4207" w:rsidRDefault="00A77B3E">
            <w:r w:rsidRPr="009F4207">
              <w:t>46401</w:t>
            </w:r>
          </w:p>
        </w:tc>
        <w:tc>
          <w:tcPr>
            <w:tcW w:w="737" w:type="dxa"/>
            <w:tcBorders>
              <w:top w:val="nil"/>
              <w:left w:val="nil"/>
              <w:bottom w:val="nil"/>
              <w:right w:val="nil"/>
            </w:tcBorders>
            <w:tcMar>
              <w:top w:w="0" w:type="dxa"/>
              <w:left w:w="0" w:type="dxa"/>
              <w:bottom w:w="0" w:type="dxa"/>
              <w:right w:w="0" w:type="dxa"/>
            </w:tcMar>
            <w:vAlign w:val="both"/>
          </w:tcPr>
          <w:p w14:paraId="6F1A6C63" w14:textId="77777777" w:rsidR="00A77B3E" w:rsidRPr="009F4207" w:rsidRDefault="00A77B3E">
            <w:r w:rsidRPr="009F4207">
              <w:t>46408</w:t>
            </w:r>
          </w:p>
        </w:tc>
        <w:tc>
          <w:tcPr>
            <w:tcW w:w="737" w:type="dxa"/>
            <w:tcBorders>
              <w:top w:val="nil"/>
              <w:left w:val="nil"/>
              <w:bottom w:val="nil"/>
              <w:right w:val="nil"/>
            </w:tcBorders>
            <w:tcMar>
              <w:top w:w="0" w:type="dxa"/>
              <w:left w:w="0" w:type="dxa"/>
              <w:bottom w:w="0" w:type="dxa"/>
              <w:right w:w="0" w:type="dxa"/>
            </w:tcMar>
            <w:vAlign w:val="both"/>
          </w:tcPr>
          <w:p w14:paraId="63BCF877" w14:textId="77777777" w:rsidR="00A77B3E" w:rsidRPr="009F4207" w:rsidRDefault="00A77B3E">
            <w:r w:rsidRPr="009F4207">
              <w:t>46411</w:t>
            </w:r>
          </w:p>
        </w:tc>
        <w:tc>
          <w:tcPr>
            <w:tcW w:w="737" w:type="dxa"/>
            <w:tcBorders>
              <w:top w:val="nil"/>
              <w:left w:val="nil"/>
              <w:bottom w:val="nil"/>
              <w:right w:val="nil"/>
            </w:tcBorders>
            <w:tcMar>
              <w:top w:w="0" w:type="dxa"/>
              <w:left w:w="0" w:type="dxa"/>
              <w:bottom w:w="0" w:type="dxa"/>
              <w:right w:w="0" w:type="dxa"/>
            </w:tcMar>
            <w:vAlign w:val="both"/>
          </w:tcPr>
          <w:p w14:paraId="6394D9A6" w14:textId="77777777" w:rsidR="00A77B3E" w:rsidRPr="009F4207" w:rsidRDefault="00A77B3E">
            <w:r w:rsidRPr="009F4207">
              <w:t>46414</w:t>
            </w:r>
          </w:p>
        </w:tc>
        <w:tc>
          <w:tcPr>
            <w:tcW w:w="737" w:type="dxa"/>
            <w:tcBorders>
              <w:top w:val="nil"/>
              <w:left w:val="nil"/>
              <w:bottom w:val="nil"/>
              <w:right w:val="nil"/>
            </w:tcBorders>
            <w:tcMar>
              <w:top w:w="0" w:type="dxa"/>
              <w:left w:w="0" w:type="dxa"/>
              <w:bottom w:w="0" w:type="dxa"/>
              <w:right w:w="0" w:type="dxa"/>
            </w:tcMar>
            <w:vAlign w:val="both"/>
          </w:tcPr>
          <w:p w14:paraId="606EAF23" w14:textId="77777777" w:rsidR="00A77B3E" w:rsidRPr="009F4207" w:rsidRDefault="00A77B3E">
            <w:r w:rsidRPr="009F4207">
              <w:t>46417</w:t>
            </w:r>
          </w:p>
        </w:tc>
        <w:tc>
          <w:tcPr>
            <w:tcW w:w="737" w:type="dxa"/>
            <w:tcBorders>
              <w:top w:val="nil"/>
              <w:left w:val="nil"/>
              <w:bottom w:val="nil"/>
              <w:right w:val="nil"/>
            </w:tcBorders>
            <w:tcMar>
              <w:top w:w="0" w:type="dxa"/>
              <w:left w:w="0" w:type="dxa"/>
              <w:bottom w:w="0" w:type="dxa"/>
              <w:right w:w="0" w:type="dxa"/>
            </w:tcMar>
            <w:vAlign w:val="both"/>
          </w:tcPr>
          <w:p w14:paraId="1141B8E5" w14:textId="77777777" w:rsidR="00A77B3E" w:rsidRPr="009F4207" w:rsidRDefault="00A77B3E">
            <w:r w:rsidRPr="009F4207">
              <w:t>46420</w:t>
            </w:r>
          </w:p>
        </w:tc>
        <w:tc>
          <w:tcPr>
            <w:tcW w:w="737" w:type="dxa"/>
            <w:tcBorders>
              <w:top w:val="nil"/>
              <w:left w:val="nil"/>
              <w:bottom w:val="nil"/>
              <w:right w:val="nil"/>
            </w:tcBorders>
            <w:tcMar>
              <w:top w:w="0" w:type="dxa"/>
              <w:left w:w="0" w:type="dxa"/>
              <w:bottom w:w="0" w:type="dxa"/>
              <w:right w:w="0" w:type="dxa"/>
            </w:tcMar>
            <w:vAlign w:val="both"/>
          </w:tcPr>
          <w:p w14:paraId="215EE13D" w14:textId="77777777" w:rsidR="00A77B3E" w:rsidRPr="009F4207" w:rsidRDefault="00A77B3E">
            <w:r w:rsidRPr="009F4207">
              <w:t>46423</w:t>
            </w:r>
          </w:p>
        </w:tc>
        <w:tc>
          <w:tcPr>
            <w:tcW w:w="737" w:type="dxa"/>
            <w:tcBorders>
              <w:top w:val="nil"/>
              <w:left w:val="nil"/>
              <w:bottom w:val="nil"/>
              <w:right w:val="nil"/>
            </w:tcBorders>
            <w:tcMar>
              <w:top w:w="0" w:type="dxa"/>
              <w:left w:w="0" w:type="dxa"/>
              <w:bottom w:w="0" w:type="dxa"/>
              <w:right w:w="0" w:type="dxa"/>
            </w:tcMar>
            <w:vAlign w:val="both"/>
          </w:tcPr>
          <w:p w14:paraId="4FF3B5E7" w14:textId="77777777" w:rsidR="00A77B3E" w:rsidRPr="009F4207" w:rsidRDefault="00A77B3E">
            <w:r w:rsidRPr="009F4207">
              <w:t>46426</w:t>
            </w:r>
          </w:p>
        </w:tc>
        <w:tc>
          <w:tcPr>
            <w:tcW w:w="737" w:type="dxa"/>
            <w:tcBorders>
              <w:top w:val="nil"/>
              <w:left w:val="nil"/>
              <w:bottom w:val="nil"/>
              <w:right w:val="nil"/>
            </w:tcBorders>
            <w:tcMar>
              <w:top w:w="0" w:type="dxa"/>
              <w:left w:w="0" w:type="dxa"/>
              <w:bottom w:w="0" w:type="dxa"/>
              <w:right w:w="0" w:type="dxa"/>
            </w:tcMar>
            <w:vAlign w:val="both"/>
          </w:tcPr>
          <w:p w14:paraId="53964977" w14:textId="77777777" w:rsidR="00A77B3E" w:rsidRPr="009F4207" w:rsidRDefault="00A77B3E">
            <w:r w:rsidRPr="009F4207">
              <w:t>46432</w:t>
            </w:r>
          </w:p>
        </w:tc>
        <w:tc>
          <w:tcPr>
            <w:tcW w:w="737" w:type="dxa"/>
            <w:tcBorders>
              <w:top w:val="nil"/>
              <w:left w:val="nil"/>
              <w:bottom w:val="nil"/>
              <w:right w:val="nil"/>
            </w:tcBorders>
            <w:tcMar>
              <w:top w:w="0" w:type="dxa"/>
              <w:left w:w="0" w:type="dxa"/>
              <w:bottom w:w="0" w:type="dxa"/>
              <w:right w:w="0" w:type="dxa"/>
            </w:tcMar>
            <w:vAlign w:val="both"/>
          </w:tcPr>
          <w:p w14:paraId="478D3F4F" w14:textId="77777777" w:rsidR="00A77B3E" w:rsidRPr="009F4207" w:rsidRDefault="00A77B3E">
            <w:r w:rsidRPr="009F4207">
              <w:t>46434</w:t>
            </w:r>
          </w:p>
        </w:tc>
        <w:tc>
          <w:tcPr>
            <w:tcW w:w="737" w:type="dxa"/>
            <w:tcBorders>
              <w:top w:val="nil"/>
              <w:left w:val="nil"/>
              <w:bottom w:val="nil"/>
              <w:right w:val="nil"/>
            </w:tcBorders>
            <w:tcMar>
              <w:top w:w="0" w:type="dxa"/>
              <w:left w:w="0" w:type="dxa"/>
              <w:bottom w:w="0" w:type="dxa"/>
              <w:right w:w="0" w:type="dxa"/>
            </w:tcMar>
            <w:vAlign w:val="both"/>
          </w:tcPr>
          <w:p w14:paraId="10C294D1" w14:textId="77777777" w:rsidR="00A77B3E" w:rsidRPr="009F4207" w:rsidRDefault="00A77B3E">
            <w:r w:rsidRPr="009F4207">
              <w:t>46438</w:t>
            </w:r>
          </w:p>
        </w:tc>
        <w:tc>
          <w:tcPr>
            <w:tcW w:w="737" w:type="dxa"/>
            <w:tcBorders>
              <w:top w:val="nil"/>
              <w:left w:val="nil"/>
              <w:bottom w:val="nil"/>
              <w:right w:val="nil"/>
            </w:tcBorders>
            <w:tcMar>
              <w:top w:w="0" w:type="dxa"/>
              <w:left w:w="0" w:type="dxa"/>
              <w:bottom w:w="0" w:type="dxa"/>
              <w:right w:w="0" w:type="dxa"/>
            </w:tcMar>
            <w:vAlign w:val="both"/>
          </w:tcPr>
          <w:p w14:paraId="13D3C49C" w14:textId="77777777" w:rsidR="00A77B3E" w:rsidRPr="009F4207" w:rsidRDefault="00A77B3E">
            <w:r w:rsidRPr="009F4207">
              <w:t>46441</w:t>
            </w:r>
          </w:p>
        </w:tc>
        <w:tc>
          <w:tcPr>
            <w:tcW w:w="737" w:type="dxa"/>
            <w:tcBorders>
              <w:top w:val="nil"/>
              <w:left w:val="nil"/>
              <w:bottom w:val="nil"/>
              <w:right w:val="nil"/>
            </w:tcBorders>
            <w:tcMar>
              <w:top w:w="0" w:type="dxa"/>
              <w:left w:w="0" w:type="dxa"/>
              <w:bottom w:w="0" w:type="dxa"/>
              <w:right w:w="0" w:type="dxa"/>
            </w:tcMar>
            <w:vAlign w:val="both"/>
          </w:tcPr>
          <w:p w14:paraId="3E2A4E5E" w14:textId="77777777" w:rsidR="00A77B3E" w:rsidRPr="009F4207" w:rsidRDefault="00A77B3E">
            <w:r w:rsidRPr="009F4207">
              <w:t>46442</w:t>
            </w:r>
          </w:p>
        </w:tc>
      </w:tr>
      <w:tr w:rsidR="00DD2E4B" w:rsidRPr="009F4207" w14:paraId="3A4D6D1E"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2F7995A3" w14:textId="77777777" w:rsidR="00A77B3E" w:rsidRPr="009F4207" w:rsidRDefault="00A77B3E">
            <w:r w:rsidRPr="009F4207">
              <w:t>46444</w:t>
            </w:r>
          </w:p>
        </w:tc>
        <w:tc>
          <w:tcPr>
            <w:tcW w:w="737" w:type="dxa"/>
            <w:tcBorders>
              <w:top w:val="nil"/>
              <w:left w:val="nil"/>
              <w:bottom w:val="nil"/>
              <w:right w:val="nil"/>
            </w:tcBorders>
            <w:tcMar>
              <w:top w:w="0" w:type="dxa"/>
              <w:left w:w="0" w:type="dxa"/>
              <w:bottom w:w="0" w:type="dxa"/>
              <w:right w:w="0" w:type="dxa"/>
            </w:tcMar>
            <w:vAlign w:val="both"/>
          </w:tcPr>
          <w:p w14:paraId="666E552B" w14:textId="77777777" w:rsidR="00A77B3E" w:rsidRPr="009F4207" w:rsidRDefault="00A77B3E">
            <w:r w:rsidRPr="009F4207">
              <w:t>46450</w:t>
            </w:r>
          </w:p>
        </w:tc>
        <w:tc>
          <w:tcPr>
            <w:tcW w:w="737" w:type="dxa"/>
            <w:tcBorders>
              <w:top w:val="nil"/>
              <w:left w:val="nil"/>
              <w:bottom w:val="nil"/>
              <w:right w:val="nil"/>
            </w:tcBorders>
            <w:tcMar>
              <w:top w:w="0" w:type="dxa"/>
              <w:left w:w="0" w:type="dxa"/>
              <w:bottom w:w="0" w:type="dxa"/>
              <w:right w:w="0" w:type="dxa"/>
            </w:tcMar>
            <w:vAlign w:val="both"/>
          </w:tcPr>
          <w:p w14:paraId="31C65359" w14:textId="77777777" w:rsidR="00A77B3E" w:rsidRPr="009F4207" w:rsidRDefault="00A77B3E">
            <w:r w:rsidRPr="009F4207">
              <w:t>46453</w:t>
            </w:r>
          </w:p>
        </w:tc>
        <w:tc>
          <w:tcPr>
            <w:tcW w:w="737" w:type="dxa"/>
            <w:tcBorders>
              <w:top w:val="nil"/>
              <w:left w:val="nil"/>
              <w:bottom w:val="nil"/>
              <w:right w:val="nil"/>
            </w:tcBorders>
            <w:tcMar>
              <w:top w:w="0" w:type="dxa"/>
              <w:left w:w="0" w:type="dxa"/>
              <w:bottom w:w="0" w:type="dxa"/>
              <w:right w:w="0" w:type="dxa"/>
            </w:tcMar>
            <w:vAlign w:val="both"/>
          </w:tcPr>
          <w:p w14:paraId="2078596C" w14:textId="77777777" w:rsidR="00A77B3E" w:rsidRPr="009F4207" w:rsidRDefault="00A77B3E">
            <w:r w:rsidRPr="009F4207">
              <w:t>46456</w:t>
            </w:r>
          </w:p>
        </w:tc>
        <w:tc>
          <w:tcPr>
            <w:tcW w:w="737" w:type="dxa"/>
            <w:tcBorders>
              <w:top w:val="nil"/>
              <w:left w:val="nil"/>
              <w:bottom w:val="nil"/>
              <w:right w:val="nil"/>
            </w:tcBorders>
            <w:tcMar>
              <w:top w:w="0" w:type="dxa"/>
              <w:left w:w="0" w:type="dxa"/>
              <w:bottom w:w="0" w:type="dxa"/>
              <w:right w:w="0" w:type="dxa"/>
            </w:tcMar>
            <w:vAlign w:val="both"/>
          </w:tcPr>
          <w:p w14:paraId="440B40C7" w14:textId="77777777" w:rsidR="00A77B3E" w:rsidRPr="009F4207" w:rsidRDefault="00A77B3E">
            <w:r w:rsidRPr="009F4207">
              <w:t>46464</w:t>
            </w:r>
          </w:p>
        </w:tc>
        <w:tc>
          <w:tcPr>
            <w:tcW w:w="737" w:type="dxa"/>
            <w:tcBorders>
              <w:top w:val="nil"/>
              <w:left w:val="nil"/>
              <w:bottom w:val="nil"/>
              <w:right w:val="nil"/>
            </w:tcBorders>
            <w:tcMar>
              <w:top w:w="0" w:type="dxa"/>
              <w:left w:w="0" w:type="dxa"/>
              <w:bottom w:w="0" w:type="dxa"/>
              <w:right w:w="0" w:type="dxa"/>
            </w:tcMar>
            <w:vAlign w:val="both"/>
          </w:tcPr>
          <w:p w14:paraId="7EC0E323" w14:textId="77777777" w:rsidR="00A77B3E" w:rsidRPr="009F4207" w:rsidRDefault="00A77B3E">
            <w:r w:rsidRPr="009F4207">
              <w:t>46465</w:t>
            </w:r>
          </w:p>
        </w:tc>
        <w:tc>
          <w:tcPr>
            <w:tcW w:w="737" w:type="dxa"/>
            <w:tcBorders>
              <w:top w:val="nil"/>
              <w:left w:val="nil"/>
              <w:bottom w:val="nil"/>
              <w:right w:val="nil"/>
            </w:tcBorders>
            <w:tcMar>
              <w:top w:w="0" w:type="dxa"/>
              <w:left w:w="0" w:type="dxa"/>
              <w:bottom w:w="0" w:type="dxa"/>
              <w:right w:w="0" w:type="dxa"/>
            </w:tcMar>
            <w:vAlign w:val="both"/>
          </w:tcPr>
          <w:p w14:paraId="48D6B58B" w14:textId="77777777" w:rsidR="00A77B3E" w:rsidRPr="009F4207" w:rsidRDefault="00A77B3E">
            <w:r w:rsidRPr="009F4207">
              <w:t>46468</w:t>
            </w:r>
          </w:p>
        </w:tc>
        <w:tc>
          <w:tcPr>
            <w:tcW w:w="737" w:type="dxa"/>
            <w:tcBorders>
              <w:top w:val="nil"/>
              <w:left w:val="nil"/>
              <w:bottom w:val="nil"/>
              <w:right w:val="nil"/>
            </w:tcBorders>
            <w:tcMar>
              <w:top w:w="0" w:type="dxa"/>
              <w:left w:w="0" w:type="dxa"/>
              <w:bottom w:w="0" w:type="dxa"/>
              <w:right w:w="0" w:type="dxa"/>
            </w:tcMar>
            <w:vAlign w:val="both"/>
          </w:tcPr>
          <w:p w14:paraId="6FFF6AD6" w14:textId="77777777" w:rsidR="00A77B3E" w:rsidRPr="009F4207" w:rsidRDefault="00A77B3E">
            <w:r w:rsidRPr="009F4207">
              <w:t>46471</w:t>
            </w:r>
          </w:p>
        </w:tc>
        <w:tc>
          <w:tcPr>
            <w:tcW w:w="737" w:type="dxa"/>
            <w:tcBorders>
              <w:top w:val="nil"/>
              <w:left w:val="nil"/>
              <w:bottom w:val="nil"/>
              <w:right w:val="nil"/>
            </w:tcBorders>
            <w:tcMar>
              <w:top w:w="0" w:type="dxa"/>
              <w:left w:w="0" w:type="dxa"/>
              <w:bottom w:w="0" w:type="dxa"/>
              <w:right w:w="0" w:type="dxa"/>
            </w:tcMar>
            <w:vAlign w:val="both"/>
          </w:tcPr>
          <w:p w14:paraId="34B28FAD" w14:textId="77777777" w:rsidR="00A77B3E" w:rsidRPr="009F4207" w:rsidRDefault="00A77B3E">
            <w:r w:rsidRPr="009F4207">
              <w:t>46474</w:t>
            </w:r>
          </w:p>
        </w:tc>
        <w:tc>
          <w:tcPr>
            <w:tcW w:w="737" w:type="dxa"/>
            <w:tcBorders>
              <w:top w:val="nil"/>
              <w:left w:val="nil"/>
              <w:bottom w:val="nil"/>
              <w:right w:val="nil"/>
            </w:tcBorders>
            <w:tcMar>
              <w:top w:w="0" w:type="dxa"/>
              <w:left w:w="0" w:type="dxa"/>
              <w:bottom w:w="0" w:type="dxa"/>
              <w:right w:w="0" w:type="dxa"/>
            </w:tcMar>
            <w:vAlign w:val="both"/>
          </w:tcPr>
          <w:p w14:paraId="413EA41C" w14:textId="77777777" w:rsidR="00A77B3E" w:rsidRPr="009F4207" w:rsidRDefault="00A77B3E">
            <w:r w:rsidRPr="009F4207">
              <w:t>46477</w:t>
            </w:r>
          </w:p>
        </w:tc>
        <w:tc>
          <w:tcPr>
            <w:tcW w:w="737" w:type="dxa"/>
            <w:tcBorders>
              <w:top w:val="nil"/>
              <w:left w:val="nil"/>
              <w:bottom w:val="nil"/>
              <w:right w:val="nil"/>
            </w:tcBorders>
            <w:tcMar>
              <w:top w:w="0" w:type="dxa"/>
              <w:left w:w="0" w:type="dxa"/>
              <w:bottom w:w="0" w:type="dxa"/>
              <w:right w:w="0" w:type="dxa"/>
            </w:tcMar>
            <w:vAlign w:val="both"/>
          </w:tcPr>
          <w:p w14:paraId="1B2A8BDC" w14:textId="77777777" w:rsidR="00A77B3E" w:rsidRPr="009F4207" w:rsidRDefault="00A77B3E">
            <w:r w:rsidRPr="009F4207">
              <w:t>46480</w:t>
            </w:r>
          </w:p>
        </w:tc>
        <w:tc>
          <w:tcPr>
            <w:tcW w:w="737" w:type="dxa"/>
            <w:tcBorders>
              <w:top w:val="nil"/>
              <w:left w:val="nil"/>
              <w:bottom w:val="nil"/>
              <w:right w:val="nil"/>
            </w:tcBorders>
            <w:tcMar>
              <w:top w:w="0" w:type="dxa"/>
              <w:left w:w="0" w:type="dxa"/>
              <w:bottom w:w="0" w:type="dxa"/>
              <w:right w:w="0" w:type="dxa"/>
            </w:tcMar>
            <w:vAlign w:val="both"/>
          </w:tcPr>
          <w:p w14:paraId="4A44278D" w14:textId="77777777" w:rsidR="00A77B3E" w:rsidRPr="009F4207" w:rsidRDefault="00A77B3E">
            <w:r w:rsidRPr="009F4207">
              <w:t>46483</w:t>
            </w:r>
          </w:p>
        </w:tc>
        <w:tc>
          <w:tcPr>
            <w:tcW w:w="737" w:type="dxa"/>
            <w:tcBorders>
              <w:top w:val="nil"/>
              <w:left w:val="nil"/>
              <w:bottom w:val="nil"/>
              <w:right w:val="nil"/>
            </w:tcBorders>
            <w:tcMar>
              <w:top w:w="0" w:type="dxa"/>
              <w:left w:w="0" w:type="dxa"/>
              <w:bottom w:w="0" w:type="dxa"/>
              <w:right w:w="0" w:type="dxa"/>
            </w:tcMar>
            <w:vAlign w:val="both"/>
          </w:tcPr>
          <w:p w14:paraId="33AE21A4" w14:textId="77777777" w:rsidR="00A77B3E" w:rsidRPr="009F4207" w:rsidRDefault="00A77B3E">
            <w:r w:rsidRPr="009F4207">
              <w:t>46486</w:t>
            </w:r>
          </w:p>
        </w:tc>
      </w:tr>
      <w:tr w:rsidR="00DD2E4B" w:rsidRPr="009F4207" w14:paraId="4FF77049"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75FD7E3" w14:textId="77777777" w:rsidR="00A77B3E" w:rsidRPr="009F4207" w:rsidRDefault="00A77B3E">
            <w:r w:rsidRPr="009F4207">
              <w:t>46489</w:t>
            </w:r>
          </w:p>
        </w:tc>
        <w:tc>
          <w:tcPr>
            <w:tcW w:w="737" w:type="dxa"/>
            <w:tcBorders>
              <w:top w:val="nil"/>
              <w:left w:val="nil"/>
              <w:bottom w:val="nil"/>
              <w:right w:val="nil"/>
            </w:tcBorders>
            <w:tcMar>
              <w:top w:w="0" w:type="dxa"/>
              <w:left w:w="0" w:type="dxa"/>
              <w:bottom w:w="0" w:type="dxa"/>
              <w:right w:w="0" w:type="dxa"/>
            </w:tcMar>
            <w:vAlign w:val="both"/>
          </w:tcPr>
          <w:p w14:paraId="42E9FDF3" w14:textId="77777777" w:rsidR="00A77B3E" w:rsidRPr="009F4207" w:rsidRDefault="00A77B3E">
            <w:r w:rsidRPr="009F4207">
              <w:t>46492</w:t>
            </w:r>
          </w:p>
        </w:tc>
        <w:tc>
          <w:tcPr>
            <w:tcW w:w="737" w:type="dxa"/>
            <w:tcBorders>
              <w:top w:val="nil"/>
              <w:left w:val="nil"/>
              <w:bottom w:val="nil"/>
              <w:right w:val="nil"/>
            </w:tcBorders>
            <w:tcMar>
              <w:top w:w="0" w:type="dxa"/>
              <w:left w:w="0" w:type="dxa"/>
              <w:bottom w:w="0" w:type="dxa"/>
              <w:right w:w="0" w:type="dxa"/>
            </w:tcMar>
            <w:vAlign w:val="both"/>
          </w:tcPr>
          <w:p w14:paraId="25C02EFE" w14:textId="77777777" w:rsidR="00A77B3E" w:rsidRPr="009F4207" w:rsidRDefault="00A77B3E">
            <w:r w:rsidRPr="009F4207">
              <w:t>46493</w:t>
            </w:r>
          </w:p>
        </w:tc>
        <w:tc>
          <w:tcPr>
            <w:tcW w:w="737" w:type="dxa"/>
            <w:tcBorders>
              <w:top w:val="nil"/>
              <w:left w:val="nil"/>
              <w:bottom w:val="nil"/>
              <w:right w:val="nil"/>
            </w:tcBorders>
            <w:tcMar>
              <w:top w:w="0" w:type="dxa"/>
              <w:left w:w="0" w:type="dxa"/>
              <w:bottom w:w="0" w:type="dxa"/>
              <w:right w:w="0" w:type="dxa"/>
            </w:tcMar>
            <w:vAlign w:val="both"/>
          </w:tcPr>
          <w:p w14:paraId="58D78656" w14:textId="77777777" w:rsidR="00A77B3E" w:rsidRPr="009F4207" w:rsidRDefault="00A77B3E">
            <w:r w:rsidRPr="009F4207">
              <w:t>46495</w:t>
            </w:r>
          </w:p>
        </w:tc>
        <w:tc>
          <w:tcPr>
            <w:tcW w:w="737" w:type="dxa"/>
            <w:tcBorders>
              <w:top w:val="nil"/>
              <w:left w:val="nil"/>
              <w:bottom w:val="nil"/>
              <w:right w:val="nil"/>
            </w:tcBorders>
            <w:tcMar>
              <w:top w:w="0" w:type="dxa"/>
              <w:left w:w="0" w:type="dxa"/>
              <w:bottom w:w="0" w:type="dxa"/>
              <w:right w:w="0" w:type="dxa"/>
            </w:tcMar>
            <w:vAlign w:val="both"/>
          </w:tcPr>
          <w:p w14:paraId="5F4976B2" w14:textId="77777777" w:rsidR="00A77B3E" w:rsidRPr="009F4207" w:rsidRDefault="00A77B3E">
            <w:r w:rsidRPr="009F4207">
              <w:t>46498</w:t>
            </w:r>
          </w:p>
        </w:tc>
        <w:tc>
          <w:tcPr>
            <w:tcW w:w="737" w:type="dxa"/>
            <w:tcBorders>
              <w:top w:val="nil"/>
              <w:left w:val="nil"/>
              <w:bottom w:val="nil"/>
              <w:right w:val="nil"/>
            </w:tcBorders>
            <w:tcMar>
              <w:top w:w="0" w:type="dxa"/>
              <w:left w:w="0" w:type="dxa"/>
              <w:bottom w:w="0" w:type="dxa"/>
              <w:right w:w="0" w:type="dxa"/>
            </w:tcMar>
            <w:vAlign w:val="both"/>
          </w:tcPr>
          <w:p w14:paraId="205B6242" w14:textId="77777777" w:rsidR="00A77B3E" w:rsidRPr="009F4207" w:rsidRDefault="00A77B3E">
            <w:r w:rsidRPr="009F4207">
              <w:t>46500</w:t>
            </w:r>
          </w:p>
        </w:tc>
        <w:tc>
          <w:tcPr>
            <w:tcW w:w="737" w:type="dxa"/>
            <w:tcBorders>
              <w:top w:val="nil"/>
              <w:left w:val="nil"/>
              <w:bottom w:val="nil"/>
              <w:right w:val="nil"/>
            </w:tcBorders>
            <w:tcMar>
              <w:top w:w="0" w:type="dxa"/>
              <w:left w:w="0" w:type="dxa"/>
              <w:bottom w:w="0" w:type="dxa"/>
              <w:right w:w="0" w:type="dxa"/>
            </w:tcMar>
            <w:vAlign w:val="both"/>
          </w:tcPr>
          <w:p w14:paraId="6CD53E6A" w14:textId="77777777" w:rsidR="00A77B3E" w:rsidRPr="009F4207" w:rsidRDefault="00A77B3E">
            <w:r w:rsidRPr="009F4207">
              <w:t>46501</w:t>
            </w:r>
          </w:p>
        </w:tc>
        <w:tc>
          <w:tcPr>
            <w:tcW w:w="737" w:type="dxa"/>
            <w:tcBorders>
              <w:top w:val="nil"/>
              <w:left w:val="nil"/>
              <w:bottom w:val="nil"/>
              <w:right w:val="nil"/>
            </w:tcBorders>
            <w:tcMar>
              <w:top w:w="0" w:type="dxa"/>
              <w:left w:w="0" w:type="dxa"/>
              <w:bottom w:w="0" w:type="dxa"/>
              <w:right w:w="0" w:type="dxa"/>
            </w:tcMar>
            <w:vAlign w:val="both"/>
          </w:tcPr>
          <w:p w14:paraId="4BC84A70" w14:textId="77777777" w:rsidR="00A77B3E" w:rsidRPr="009F4207" w:rsidRDefault="00A77B3E">
            <w:r w:rsidRPr="009F4207">
              <w:t>46502</w:t>
            </w:r>
          </w:p>
        </w:tc>
        <w:tc>
          <w:tcPr>
            <w:tcW w:w="737" w:type="dxa"/>
            <w:tcBorders>
              <w:top w:val="nil"/>
              <w:left w:val="nil"/>
              <w:bottom w:val="nil"/>
              <w:right w:val="nil"/>
            </w:tcBorders>
            <w:tcMar>
              <w:top w:w="0" w:type="dxa"/>
              <w:left w:w="0" w:type="dxa"/>
              <w:bottom w:w="0" w:type="dxa"/>
              <w:right w:w="0" w:type="dxa"/>
            </w:tcMar>
            <w:vAlign w:val="both"/>
          </w:tcPr>
          <w:p w14:paraId="5DDC941C" w14:textId="77777777" w:rsidR="00A77B3E" w:rsidRPr="009F4207" w:rsidRDefault="00A77B3E">
            <w:r w:rsidRPr="009F4207">
              <w:t>46503</w:t>
            </w:r>
          </w:p>
        </w:tc>
        <w:tc>
          <w:tcPr>
            <w:tcW w:w="737" w:type="dxa"/>
            <w:tcBorders>
              <w:top w:val="nil"/>
              <w:left w:val="nil"/>
              <w:bottom w:val="nil"/>
              <w:right w:val="nil"/>
            </w:tcBorders>
            <w:tcMar>
              <w:top w:w="0" w:type="dxa"/>
              <w:left w:w="0" w:type="dxa"/>
              <w:bottom w:w="0" w:type="dxa"/>
              <w:right w:w="0" w:type="dxa"/>
            </w:tcMar>
            <w:vAlign w:val="both"/>
          </w:tcPr>
          <w:p w14:paraId="722AE5D0" w14:textId="77777777" w:rsidR="00A77B3E" w:rsidRPr="009F4207" w:rsidRDefault="00A77B3E">
            <w:r w:rsidRPr="009F4207">
              <w:t>46504</w:t>
            </w:r>
          </w:p>
        </w:tc>
        <w:tc>
          <w:tcPr>
            <w:tcW w:w="737" w:type="dxa"/>
            <w:tcBorders>
              <w:top w:val="nil"/>
              <w:left w:val="nil"/>
              <w:bottom w:val="nil"/>
              <w:right w:val="nil"/>
            </w:tcBorders>
            <w:tcMar>
              <w:top w:w="0" w:type="dxa"/>
              <w:left w:w="0" w:type="dxa"/>
              <w:bottom w:w="0" w:type="dxa"/>
              <w:right w:w="0" w:type="dxa"/>
            </w:tcMar>
            <w:vAlign w:val="both"/>
          </w:tcPr>
          <w:p w14:paraId="72BF4F20" w14:textId="77777777" w:rsidR="00A77B3E" w:rsidRPr="009F4207" w:rsidRDefault="00A77B3E">
            <w:r w:rsidRPr="009F4207">
              <w:t>46507</w:t>
            </w:r>
          </w:p>
        </w:tc>
        <w:tc>
          <w:tcPr>
            <w:tcW w:w="737" w:type="dxa"/>
            <w:tcBorders>
              <w:top w:val="nil"/>
              <w:left w:val="nil"/>
              <w:bottom w:val="nil"/>
              <w:right w:val="nil"/>
            </w:tcBorders>
            <w:tcMar>
              <w:top w:w="0" w:type="dxa"/>
              <w:left w:w="0" w:type="dxa"/>
              <w:bottom w:w="0" w:type="dxa"/>
              <w:right w:w="0" w:type="dxa"/>
            </w:tcMar>
            <w:vAlign w:val="both"/>
          </w:tcPr>
          <w:p w14:paraId="304B747D" w14:textId="77777777" w:rsidR="00A77B3E" w:rsidRPr="009F4207" w:rsidRDefault="00A77B3E">
            <w:r w:rsidRPr="009F4207">
              <w:t>46510</w:t>
            </w:r>
          </w:p>
        </w:tc>
        <w:tc>
          <w:tcPr>
            <w:tcW w:w="737" w:type="dxa"/>
            <w:tcBorders>
              <w:top w:val="nil"/>
              <w:left w:val="nil"/>
              <w:bottom w:val="nil"/>
              <w:right w:val="nil"/>
            </w:tcBorders>
            <w:tcMar>
              <w:top w:w="0" w:type="dxa"/>
              <w:left w:w="0" w:type="dxa"/>
              <w:bottom w:w="0" w:type="dxa"/>
              <w:right w:w="0" w:type="dxa"/>
            </w:tcMar>
            <w:vAlign w:val="both"/>
          </w:tcPr>
          <w:p w14:paraId="59C0AE9C" w14:textId="77777777" w:rsidR="00A77B3E" w:rsidRPr="009F4207" w:rsidRDefault="00A77B3E">
            <w:r w:rsidRPr="009F4207">
              <w:t>46513</w:t>
            </w:r>
          </w:p>
        </w:tc>
      </w:tr>
      <w:tr w:rsidR="00DD2E4B" w:rsidRPr="009F4207" w14:paraId="73D60500"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29B83A6" w14:textId="77777777" w:rsidR="00A77B3E" w:rsidRPr="009F4207" w:rsidRDefault="00A77B3E">
            <w:r w:rsidRPr="009F4207">
              <w:t>46519</w:t>
            </w:r>
          </w:p>
        </w:tc>
        <w:tc>
          <w:tcPr>
            <w:tcW w:w="737" w:type="dxa"/>
            <w:tcBorders>
              <w:top w:val="nil"/>
              <w:left w:val="nil"/>
              <w:bottom w:val="nil"/>
              <w:right w:val="nil"/>
            </w:tcBorders>
            <w:tcMar>
              <w:top w:w="0" w:type="dxa"/>
              <w:left w:w="0" w:type="dxa"/>
              <w:bottom w:w="0" w:type="dxa"/>
              <w:right w:w="0" w:type="dxa"/>
            </w:tcMar>
            <w:vAlign w:val="both"/>
          </w:tcPr>
          <w:p w14:paraId="03165D10" w14:textId="77777777" w:rsidR="00A77B3E" w:rsidRPr="009F4207" w:rsidRDefault="00A77B3E">
            <w:r w:rsidRPr="009F4207">
              <w:t>46522</w:t>
            </w:r>
          </w:p>
        </w:tc>
        <w:tc>
          <w:tcPr>
            <w:tcW w:w="737" w:type="dxa"/>
            <w:tcBorders>
              <w:top w:val="nil"/>
              <w:left w:val="nil"/>
              <w:bottom w:val="nil"/>
              <w:right w:val="nil"/>
            </w:tcBorders>
            <w:tcMar>
              <w:top w:w="0" w:type="dxa"/>
              <w:left w:w="0" w:type="dxa"/>
              <w:bottom w:w="0" w:type="dxa"/>
              <w:right w:w="0" w:type="dxa"/>
            </w:tcMar>
            <w:vAlign w:val="both"/>
          </w:tcPr>
          <w:p w14:paraId="0BFCD58E" w14:textId="77777777" w:rsidR="00A77B3E" w:rsidRPr="009F4207" w:rsidRDefault="00A77B3E">
            <w:r w:rsidRPr="009F4207">
              <w:t>46525</w:t>
            </w:r>
          </w:p>
        </w:tc>
        <w:tc>
          <w:tcPr>
            <w:tcW w:w="737" w:type="dxa"/>
            <w:tcBorders>
              <w:top w:val="nil"/>
              <w:left w:val="nil"/>
              <w:bottom w:val="nil"/>
              <w:right w:val="nil"/>
            </w:tcBorders>
            <w:tcMar>
              <w:top w:w="0" w:type="dxa"/>
              <w:left w:w="0" w:type="dxa"/>
              <w:bottom w:w="0" w:type="dxa"/>
              <w:right w:w="0" w:type="dxa"/>
            </w:tcMar>
            <w:vAlign w:val="both"/>
          </w:tcPr>
          <w:p w14:paraId="7D99588A" w14:textId="77777777" w:rsidR="00A77B3E" w:rsidRPr="009F4207" w:rsidRDefault="00A77B3E">
            <w:r w:rsidRPr="009F4207">
              <w:t>46528</w:t>
            </w:r>
          </w:p>
        </w:tc>
        <w:tc>
          <w:tcPr>
            <w:tcW w:w="737" w:type="dxa"/>
            <w:tcBorders>
              <w:top w:val="nil"/>
              <w:left w:val="nil"/>
              <w:bottom w:val="nil"/>
              <w:right w:val="nil"/>
            </w:tcBorders>
            <w:tcMar>
              <w:top w:w="0" w:type="dxa"/>
              <w:left w:w="0" w:type="dxa"/>
              <w:bottom w:w="0" w:type="dxa"/>
              <w:right w:w="0" w:type="dxa"/>
            </w:tcMar>
            <w:vAlign w:val="both"/>
          </w:tcPr>
          <w:p w14:paraId="7EE6A08E" w14:textId="77777777" w:rsidR="00A77B3E" w:rsidRPr="009F4207" w:rsidRDefault="00A77B3E">
            <w:r w:rsidRPr="009F4207">
              <w:t>46531</w:t>
            </w:r>
          </w:p>
        </w:tc>
        <w:tc>
          <w:tcPr>
            <w:tcW w:w="737" w:type="dxa"/>
            <w:tcBorders>
              <w:top w:val="nil"/>
              <w:left w:val="nil"/>
              <w:bottom w:val="nil"/>
              <w:right w:val="nil"/>
            </w:tcBorders>
            <w:tcMar>
              <w:top w:w="0" w:type="dxa"/>
              <w:left w:w="0" w:type="dxa"/>
              <w:bottom w:w="0" w:type="dxa"/>
              <w:right w:w="0" w:type="dxa"/>
            </w:tcMar>
            <w:vAlign w:val="both"/>
          </w:tcPr>
          <w:p w14:paraId="70AA5102" w14:textId="77777777" w:rsidR="00A77B3E" w:rsidRPr="009F4207" w:rsidRDefault="00A77B3E">
            <w:r w:rsidRPr="009F4207">
              <w:t>46534</w:t>
            </w:r>
          </w:p>
        </w:tc>
        <w:tc>
          <w:tcPr>
            <w:tcW w:w="737" w:type="dxa"/>
            <w:tcBorders>
              <w:top w:val="nil"/>
              <w:left w:val="nil"/>
              <w:bottom w:val="nil"/>
              <w:right w:val="nil"/>
            </w:tcBorders>
            <w:tcMar>
              <w:top w:w="0" w:type="dxa"/>
              <w:left w:w="0" w:type="dxa"/>
              <w:bottom w:w="0" w:type="dxa"/>
              <w:right w:w="0" w:type="dxa"/>
            </w:tcMar>
            <w:vAlign w:val="both"/>
          </w:tcPr>
          <w:p w14:paraId="50F2A972" w14:textId="77777777" w:rsidR="00A77B3E" w:rsidRPr="009F4207" w:rsidRDefault="00A77B3E">
            <w:r w:rsidRPr="009F4207">
              <w:t>47000</w:t>
            </w:r>
          </w:p>
        </w:tc>
        <w:tc>
          <w:tcPr>
            <w:tcW w:w="737" w:type="dxa"/>
            <w:tcBorders>
              <w:top w:val="nil"/>
              <w:left w:val="nil"/>
              <w:bottom w:val="nil"/>
              <w:right w:val="nil"/>
            </w:tcBorders>
            <w:tcMar>
              <w:top w:w="0" w:type="dxa"/>
              <w:left w:w="0" w:type="dxa"/>
              <w:bottom w:w="0" w:type="dxa"/>
              <w:right w:w="0" w:type="dxa"/>
            </w:tcMar>
            <w:vAlign w:val="both"/>
          </w:tcPr>
          <w:p w14:paraId="085B4DAA" w14:textId="77777777" w:rsidR="00A77B3E" w:rsidRPr="009F4207" w:rsidRDefault="00A77B3E">
            <w:r w:rsidRPr="009F4207">
              <w:t>47003</w:t>
            </w:r>
          </w:p>
        </w:tc>
        <w:tc>
          <w:tcPr>
            <w:tcW w:w="737" w:type="dxa"/>
            <w:tcBorders>
              <w:top w:val="nil"/>
              <w:left w:val="nil"/>
              <w:bottom w:val="nil"/>
              <w:right w:val="nil"/>
            </w:tcBorders>
            <w:tcMar>
              <w:top w:w="0" w:type="dxa"/>
              <w:left w:w="0" w:type="dxa"/>
              <w:bottom w:w="0" w:type="dxa"/>
              <w:right w:w="0" w:type="dxa"/>
            </w:tcMar>
            <w:vAlign w:val="both"/>
          </w:tcPr>
          <w:p w14:paraId="31BF1EAB" w14:textId="77777777" w:rsidR="00A77B3E" w:rsidRPr="009F4207" w:rsidRDefault="00A77B3E">
            <w:r w:rsidRPr="009F4207">
              <w:t>47007</w:t>
            </w:r>
          </w:p>
        </w:tc>
        <w:tc>
          <w:tcPr>
            <w:tcW w:w="737" w:type="dxa"/>
            <w:tcBorders>
              <w:top w:val="nil"/>
              <w:left w:val="nil"/>
              <w:bottom w:val="nil"/>
              <w:right w:val="nil"/>
            </w:tcBorders>
            <w:tcMar>
              <w:top w:w="0" w:type="dxa"/>
              <w:left w:w="0" w:type="dxa"/>
              <w:bottom w:w="0" w:type="dxa"/>
              <w:right w:w="0" w:type="dxa"/>
            </w:tcMar>
            <w:vAlign w:val="both"/>
          </w:tcPr>
          <w:p w14:paraId="0C084A89" w14:textId="77777777" w:rsidR="00A77B3E" w:rsidRPr="009F4207" w:rsidRDefault="00A77B3E">
            <w:r w:rsidRPr="009F4207">
              <w:t>47009</w:t>
            </w:r>
          </w:p>
        </w:tc>
        <w:tc>
          <w:tcPr>
            <w:tcW w:w="737" w:type="dxa"/>
            <w:tcBorders>
              <w:top w:val="nil"/>
              <w:left w:val="nil"/>
              <w:bottom w:val="nil"/>
              <w:right w:val="nil"/>
            </w:tcBorders>
            <w:tcMar>
              <w:top w:w="0" w:type="dxa"/>
              <w:left w:w="0" w:type="dxa"/>
              <w:bottom w:w="0" w:type="dxa"/>
              <w:right w:w="0" w:type="dxa"/>
            </w:tcMar>
            <w:vAlign w:val="both"/>
          </w:tcPr>
          <w:p w14:paraId="35201707" w14:textId="77777777" w:rsidR="00A77B3E" w:rsidRPr="009F4207" w:rsidRDefault="00A77B3E">
            <w:r w:rsidRPr="009F4207">
              <w:t>47012</w:t>
            </w:r>
          </w:p>
        </w:tc>
        <w:tc>
          <w:tcPr>
            <w:tcW w:w="737" w:type="dxa"/>
            <w:tcBorders>
              <w:top w:val="nil"/>
              <w:left w:val="nil"/>
              <w:bottom w:val="nil"/>
              <w:right w:val="nil"/>
            </w:tcBorders>
            <w:tcMar>
              <w:top w:w="0" w:type="dxa"/>
              <w:left w:w="0" w:type="dxa"/>
              <w:bottom w:w="0" w:type="dxa"/>
              <w:right w:w="0" w:type="dxa"/>
            </w:tcMar>
            <w:vAlign w:val="both"/>
          </w:tcPr>
          <w:p w14:paraId="2B20364B" w14:textId="77777777" w:rsidR="00A77B3E" w:rsidRPr="009F4207" w:rsidRDefault="00A77B3E">
            <w:r w:rsidRPr="009F4207">
              <w:t>47015</w:t>
            </w:r>
          </w:p>
        </w:tc>
        <w:tc>
          <w:tcPr>
            <w:tcW w:w="737" w:type="dxa"/>
            <w:tcBorders>
              <w:top w:val="nil"/>
              <w:left w:val="nil"/>
              <w:bottom w:val="nil"/>
              <w:right w:val="nil"/>
            </w:tcBorders>
            <w:tcMar>
              <w:top w:w="0" w:type="dxa"/>
              <w:left w:w="0" w:type="dxa"/>
              <w:bottom w:w="0" w:type="dxa"/>
              <w:right w:w="0" w:type="dxa"/>
            </w:tcMar>
            <w:vAlign w:val="both"/>
          </w:tcPr>
          <w:p w14:paraId="0DCFB16B" w14:textId="77777777" w:rsidR="00A77B3E" w:rsidRPr="009F4207" w:rsidRDefault="00A77B3E">
            <w:r w:rsidRPr="009F4207">
              <w:t>47018</w:t>
            </w:r>
          </w:p>
        </w:tc>
      </w:tr>
      <w:tr w:rsidR="00DD2E4B" w:rsidRPr="009F4207" w14:paraId="3A41F98C"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748AB480" w14:textId="77777777" w:rsidR="00A77B3E" w:rsidRPr="009F4207" w:rsidRDefault="00A77B3E">
            <w:r w:rsidRPr="009F4207">
              <w:t>47021</w:t>
            </w:r>
          </w:p>
        </w:tc>
        <w:tc>
          <w:tcPr>
            <w:tcW w:w="737" w:type="dxa"/>
            <w:tcBorders>
              <w:top w:val="nil"/>
              <w:left w:val="nil"/>
              <w:bottom w:val="nil"/>
              <w:right w:val="nil"/>
            </w:tcBorders>
            <w:tcMar>
              <w:top w:w="0" w:type="dxa"/>
              <w:left w:w="0" w:type="dxa"/>
              <w:bottom w:w="0" w:type="dxa"/>
              <w:right w:w="0" w:type="dxa"/>
            </w:tcMar>
            <w:vAlign w:val="both"/>
          </w:tcPr>
          <w:p w14:paraId="083B9B19" w14:textId="77777777" w:rsidR="00A77B3E" w:rsidRPr="009F4207" w:rsidRDefault="00A77B3E">
            <w:r w:rsidRPr="009F4207">
              <w:t>47024</w:t>
            </w:r>
          </w:p>
        </w:tc>
        <w:tc>
          <w:tcPr>
            <w:tcW w:w="737" w:type="dxa"/>
            <w:tcBorders>
              <w:top w:val="nil"/>
              <w:left w:val="nil"/>
              <w:bottom w:val="nil"/>
              <w:right w:val="nil"/>
            </w:tcBorders>
            <w:tcMar>
              <w:top w:w="0" w:type="dxa"/>
              <w:left w:w="0" w:type="dxa"/>
              <w:bottom w:w="0" w:type="dxa"/>
              <w:right w:w="0" w:type="dxa"/>
            </w:tcMar>
            <w:vAlign w:val="both"/>
          </w:tcPr>
          <w:p w14:paraId="71B9C6A6" w14:textId="77777777" w:rsidR="00A77B3E" w:rsidRPr="009F4207" w:rsidRDefault="00A77B3E">
            <w:r w:rsidRPr="009F4207">
              <w:t>47027</w:t>
            </w:r>
          </w:p>
        </w:tc>
        <w:tc>
          <w:tcPr>
            <w:tcW w:w="737" w:type="dxa"/>
            <w:tcBorders>
              <w:top w:val="nil"/>
              <w:left w:val="nil"/>
              <w:bottom w:val="nil"/>
              <w:right w:val="nil"/>
            </w:tcBorders>
            <w:tcMar>
              <w:top w:w="0" w:type="dxa"/>
              <w:left w:w="0" w:type="dxa"/>
              <w:bottom w:w="0" w:type="dxa"/>
              <w:right w:w="0" w:type="dxa"/>
            </w:tcMar>
            <w:vAlign w:val="both"/>
          </w:tcPr>
          <w:p w14:paraId="7F06D3D3" w14:textId="77777777" w:rsidR="00A77B3E" w:rsidRPr="009F4207" w:rsidRDefault="00A77B3E">
            <w:r w:rsidRPr="009F4207">
              <w:t>47030</w:t>
            </w:r>
          </w:p>
        </w:tc>
        <w:tc>
          <w:tcPr>
            <w:tcW w:w="737" w:type="dxa"/>
            <w:tcBorders>
              <w:top w:val="nil"/>
              <w:left w:val="nil"/>
              <w:bottom w:val="nil"/>
              <w:right w:val="nil"/>
            </w:tcBorders>
            <w:tcMar>
              <w:top w:w="0" w:type="dxa"/>
              <w:left w:w="0" w:type="dxa"/>
              <w:bottom w:w="0" w:type="dxa"/>
              <w:right w:w="0" w:type="dxa"/>
            </w:tcMar>
            <w:vAlign w:val="both"/>
          </w:tcPr>
          <w:p w14:paraId="43F939DE" w14:textId="77777777" w:rsidR="00A77B3E" w:rsidRPr="009F4207" w:rsidRDefault="00A77B3E">
            <w:r w:rsidRPr="009F4207">
              <w:t>47033</w:t>
            </w:r>
          </w:p>
        </w:tc>
        <w:tc>
          <w:tcPr>
            <w:tcW w:w="737" w:type="dxa"/>
            <w:tcBorders>
              <w:top w:val="nil"/>
              <w:left w:val="nil"/>
              <w:bottom w:val="nil"/>
              <w:right w:val="nil"/>
            </w:tcBorders>
            <w:tcMar>
              <w:top w:w="0" w:type="dxa"/>
              <w:left w:w="0" w:type="dxa"/>
              <w:bottom w:w="0" w:type="dxa"/>
              <w:right w:w="0" w:type="dxa"/>
            </w:tcMar>
            <w:vAlign w:val="both"/>
          </w:tcPr>
          <w:p w14:paraId="4B2DC8FF" w14:textId="77777777" w:rsidR="00A77B3E" w:rsidRPr="009F4207" w:rsidRDefault="00A77B3E">
            <w:r w:rsidRPr="009F4207">
              <w:t>47042</w:t>
            </w:r>
          </w:p>
        </w:tc>
        <w:tc>
          <w:tcPr>
            <w:tcW w:w="737" w:type="dxa"/>
            <w:tcBorders>
              <w:top w:val="nil"/>
              <w:left w:val="nil"/>
              <w:bottom w:val="nil"/>
              <w:right w:val="nil"/>
            </w:tcBorders>
            <w:tcMar>
              <w:top w:w="0" w:type="dxa"/>
              <w:left w:w="0" w:type="dxa"/>
              <w:bottom w:w="0" w:type="dxa"/>
              <w:right w:w="0" w:type="dxa"/>
            </w:tcMar>
            <w:vAlign w:val="both"/>
          </w:tcPr>
          <w:p w14:paraId="3684C630" w14:textId="77777777" w:rsidR="00A77B3E" w:rsidRPr="009F4207" w:rsidRDefault="00A77B3E">
            <w:r w:rsidRPr="009F4207">
              <w:t>47045</w:t>
            </w:r>
          </w:p>
        </w:tc>
        <w:tc>
          <w:tcPr>
            <w:tcW w:w="737" w:type="dxa"/>
            <w:tcBorders>
              <w:top w:val="nil"/>
              <w:left w:val="nil"/>
              <w:bottom w:val="nil"/>
              <w:right w:val="nil"/>
            </w:tcBorders>
            <w:tcMar>
              <w:top w:w="0" w:type="dxa"/>
              <w:left w:w="0" w:type="dxa"/>
              <w:bottom w:w="0" w:type="dxa"/>
              <w:right w:w="0" w:type="dxa"/>
            </w:tcMar>
            <w:vAlign w:val="both"/>
          </w:tcPr>
          <w:p w14:paraId="1EB3FA54" w14:textId="77777777" w:rsidR="00A77B3E" w:rsidRPr="009F4207" w:rsidRDefault="00A77B3E">
            <w:r w:rsidRPr="009F4207">
              <w:t>47047</w:t>
            </w:r>
          </w:p>
        </w:tc>
        <w:tc>
          <w:tcPr>
            <w:tcW w:w="737" w:type="dxa"/>
            <w:tcBorders>
              <w:top w:val="nil"/>
              <w:left w:val="nil"/>
              <w:bottom w:val="nil"/>
              <w:right w:val="nil"/>
            </w:tcBorders>
            <w:tcMar>
              <w:top w:w="0" w:type="dxa"/>
              <w:left w:w="0" w:type="dxa"/>
              <w:bottom w:w="0" w:type="dxa"/>
              <w:right w:w="0" w:type="dxa"/>
            </w:tcMar>
            <w:vAlign w:val="both"/>
          </w:tcPr>
          <w:p w14:paraId="799728A7" w14:textId="77777777" w:rsidR="00A77B3E" w:rsidRPr="009F4207" w:rsidRDefault="00A77B3E">
            <w:r w:rsidRPr="009F4207">
              <w:t>47049</w:t>
            </w:r>
          </w:p>
        </w:tc>
        <w:tc>
          <w:tcPr>
            <w:tcW w:w="737" w:type="dxa"/>
            <w:tcBorders>
              <w:top w:val="nil"/>
              <w:left w:val="nil"/>
              <w:bottom w:val="nil"/>
              <w:right w:val="nil"/>
            </w:tcBorders>
            <w:tcMar>
              <w:top w:w="0" w:type="dxa"/>
              <w:left w:w="0" w:type="dxa"/>
              <w:bottom w:w="0" w:type="dxa"/>
              <w:right w:w="0" w:type="dxa"/>
            </w:tcMar>
            <w:vAlign w:val="both"/>
          </w:tcPr>
          <w:p w14:paraId="36FF7B17" w14:textId="77777777" w:rsidR="00A77B3E" w:rsidRPr="009F4207" w:rsidRDefault="00A77B3E">
            <w:r w:rsidRPr="009F4207">
              <w:t>47052</w:t>
            </w:r>
          </w:p>
        </w:tc>
        <w:tc>
          <w:tcPr>
            <w:tcW w:w="737" w:type="dxa"/>
            <w:tcBorders>
              <w:top w:val="nil"/>
              <w:left w:val="nil"/>
              <w:bottom w:val="nil"/>
              <w:right w:val="nil"/>
            </w:tcBorders>
            <w:tcMar>
              <w:top w:w="0" w:type="dxa"/>
              <w:left w:w="0" w:type="dxa"/>
              <w:bottom w:w="0" w:type="dxa"/>
              <w:right w:w="0" w:type="dxa"/>
            </w:tcMar>
            <w:vAlign w:val="both"/>
          </w:tcPr>
          <w:p w14:paraId="0221F4E8" w14:textId="77777777" w:rsidR="00A77B3E" w:rsidRPr="009F4207" w:rsidRDefault="00A77B3E">
            <w:r w:rsidRPr="009F4207">
              <w:t>47053</w:t>
            </w:r>
          </w:p>
        </w:tc>
        <w:tc>
          <w:tcPr>
            <w:tcW w:w="737" w:type="dxa"/>
            <w:tcBorders>
              <w:top w:val="nil"/>
              <w:left w:val="nil"/>
              <w:bottom w:val="nil"/>
              <w:right w:val="nil"/>
            </w:tcBorders>
            <w:tcMar>
              <w:top w:w="0" w:type="dxa"/>
              <w:left w:w="0" w:type="dxa"/>
              <w:bottom w:w="0" w:type="dxa"/>
              <w:right w:w="0" w:type="dxa"/>
            </w:tcMar>
            <w:vAlign w:val="both"/>
          </w:tcPr>
          <w:p w14:paraId="6BBD09B2" w14:textId="77777777" w:rsidR="00A77B3E" w:rsidRPr="009F4207" w:rsidRDefault="00A77B3E">
            <w:r w:rsidRPr="009F4207">
              <w:t>47054</w:t>
            </w:r>
          </w:p>
        </w:tc>
        <w:tc>
          <w:tcPr>
            <w:tcW w:w="737" w:type="dxa"/>
            <w:tcBorders>
              <w:top w:val="nil"/>
              <w:left w:val="nil"/>
              <w:bottom w:val="nil"/>
              <w:right w:val="nil"/>
            </w:tcBorders>
            <w:tcMar>
              <w:top w:w="0" w:type="dxa"/>
              <w:left w:w="0" w:type="dxa"/>
              <w:bottom w:w="0" w:type="dxa"/>
              <w:right w:w="0" w:type="dxa"/>
            </w:tcMar>
            <w:vAlign w:val="both"/>
          </w:tcPr>
          <w:p w14:paraId="4E29F251" w14:textId="77777777" w:rsidR="00A77B3E" w:rsidRPr="009F4207" w:rsidRDefault="00A77B3E">
            <w:r w:rsidRPr="009F4207">
              <w:t>47057</w:t>
            </w:r>
          </w:p>
        </w:tc>
      </w:tr>
      <w:tr w:rsidR="00DD2E4B" w:rsidRPr="009F4207" w14:paraId="32298685"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100F4DD3" w14:textId="77777777" w:rsidR="00A77B3E" w:rsidRPr="009F4207" w:rsidRDefault="00A77B3E">
            <w:r w:rsidRPr="009F4207">
              <w:t>47060</w:t>
            </w:r>
          </w:p>
        </w:tc>
        <w:tc>
          <w:tcPr>
            <w:tcW w:w="737" w:type="dxa"/>
            <w:tcBorders>
              <w:top w:val="nil"/>
              <w:left w:val="nil"/>
              <w:bottom w:val="nil"/>
              <w:right w:val="nil"/>
            </w:tcBorders>
            <w:tcMar>
              <w:top w:w="0" w:type="dxa"/>
              <w:left w:w="0" w:type="dxa"/>
              <w:bottom w:w="0" w:type="dxa"/>
              <w:right w:w="0" w:type="dxa"/>
            </w:tcMar>
            <w:vAlign w:val="both"/>
          </w:tcPr>
          <w:p w14:paraId="36294296" w14:textId="77777777" w:rsidR="00A77B3E" w:rsidRPr="009F4207" w:rsidRDefault="00A77B3E">
            <w:r w:rsidRPr="009F4207">
              <w:t>47063</w:t>
            </w:r>
          </w:p>
        </w:tc>
        <w:tc>
          <w:tcPr>
            <w:tcW w:w="737" w:type="dxa"/>
            <w:tcBorders>
              <w:top w:val="nil"/>
              <w:left w:val="nil"/>
              <w:bottom w:val="nil"/>
              <w:right w:val="nil"/>
            </w:tcBorders>
            <w:tcMar>
              <w:top w:w="0" w:type="dxa"/>
              <w:left w:w="0" w:type="dxa"/>
              <w:bottom w:w="0" w:type="dxa"/>
              <w:right w:w="0" w:type="dxa"/>
            </w:tcMar>
            <w:vAlign w:val="both"/>
          </w:tcPr>
          <w:p w14:paraId="67EC5167" w14:textId="77777777" w:rsidR="00A77B3E" w:rsidRPr="009F4207" w:rsidRDefault="00A77B3E">
            <w:r w:rsidRPr="009F4207">
              <w:t>47066</w:t>
            </w:r>
          </w:p>
        </w:tc>
        <w:tc>
          <w:tcPr>
            <w:tcW w:w="737" w:type="dxa"/>
            <w:tcBorders>
              <w:top w:val="nil"/>
              <w:left w:val="nil"/>
              <w:bottom w:val="nil"/>
              <w:right w:val="nil"/>
            </w:tcBorders>
            <w:tcMar>
              <w:top w:w="0" w:type="dxa"/>
              <w:left w:w="0" w:type="dxa"/>
              <w:bottom w:w="0" w:type="dxa"/>
              <w:right w:w="0" w:type="dxa"/>
            </w:tcMar>
            <w:vAlign w:val="both"/>
          </w:tcPr>
          <w:p w14:paraId="6FFBBF3F" w14:textId="77777777" w:rsidR="00A77B3E" w:rsidRPr="009F4207" w:rsidRDefault="00A77B3E">
            <w:r w:rsidRPr="009F4207">
              <w:t>47069</w:t>
            </w:r>
          </w:p>
        </w:tc>
        <w:tc>
          <w:tcPr>
            <w:tcW w:w="737" w:type="dxa"/>
            <w:tcBorders>
              <w:top w:val="nil"/>
              <w:left w:val="nil"/>
              <w:bottom w:val="nil"/>
              <w:right w:val="nil"/>
            </w:tcBorders>
            <w:tcMar>
              <w:top w:w="0" w:type="dxa"/>
              <w:left w:w="0" w:type="dxa"/>
              <w:bottom w:w="0" w:type="dxa"/>
              <w:right w:w="0" w:type="dxa"/>
            </w:tcMar>
            <w:vAlign w:val="both"/>
          </w:tcPr>
          <w:p w14:paraId="27E4C422" w14:textId="77777777" w:rsidR="00A77B3E" w:rsidRPr="009F4207" w:rsidRDefault="00A77B3E">
            <w:r w:rsidRPr="009F4207">
              <w:t>47301</w:t>
            </w:r>
          </w:p>
        </w:tc>
        <w:tc>
          <w:tcPr>
            <w:tcW w:w="737" w:type="dxa"/>
            <w:tcBorders>
              <w:top w:val="nil"/>
              <w:left w:val="nil"/>
              <w:bottom w:val="nil"/>
              <w:right w:val="nil"/>
            </w:tcBorders>
            <w:tcMar>
              <w:top w:w="0" w:type="dxa"/>
              <w:left w:w="0" w:type="dxa"/>
              <w:bottom w:w="0" w:type="dxa"/>
              <w:right w:w="0" w:type="dxa"/>
            </w:tcMar>
            <w:vAlign w:val="both"/>
          </w:tcPr>
          <w:p w14:paraId="0E4503BA" w14:textId="77777777" w:rsidR="00A77B3E" w:rsidRPr="009F4207" w:rsidRDefault="00A77B3E">
            <w:r w:rsidRPr="009F4207">
              <w:t>47304</w:t>
            </w:r>
          </w:p>
        </w:tc>
        <w:tc>
          <w:tcPr>
            <w:tcW w:w="737" w:type="dxa"/>
            <w:tcBorders>
              <w:top w:val="nil"/>
              <w:left w:val="nil"/>
              <w:bottom w:val="nil"/>
              <w:right w:val="nil"/>
            </w:tcBorders>
            <w:tcMar>
              <w:top w:w="0" w:type="dxa"/>
              <w:left w:w="0" w:type="dxa"/>
              <w:bottom w:w="0" w:type="dxa"/>
              <w:right w:w="0" w:type="dxa"/>
            </w:tcMar>
            <w:vAlign w:val="both"/>
          </w:tcPr>
          <w:p w14:paraId="08ACB2F7" w14:textId="77777777" w:rsidR="00A77B3E" w:rsidRPr="009F4207" w:rsidRDefault="00A77B3E">
            <w:r w:rsidRPr="009F4207">
              <w:t>47307</w:t>
            </w:r>
          </w:p>
        </w:tc>
        <w:tc>
          <w:tcPr>
            <w:tcW w:w="737" w:type="dxa"/>
            <w:tcBorders>
              <w:top w:val="nil"/>
              <w:left w:val="nil"/>
              <w:bottom w:val="nil"/>
              <w:right w:val="nil"/>
            </w:tcBorders>
            <w:tcMar>
              <w:top w:w="0" w:type="dxa"/>
              <w:left w:w="0" w:type="dxa"/>
              <w:bottom w:w="0" w:type="dxa"/>
              <w:right w:w="0" w:type="dxa"/>
            </w:tcMar>
            <w:vAlign w:val="both"/>
          </w:tcPr>
          <w:p w14:paraId="645A70A4" w14:textId="77777777" w:rsidR="00A77B3E" w:rsidRPr="009F4207" w:rsidRDefault="00A77B3E">
            <w:r w:rsidRPr="009F4207">
              <w:t>47310</w:t>
            </w:r>
          </w:p>
        </w:tc>
        <w:tc>
          <w:tcPr>
            <w:tcW w:w="737" w:type="dxa"/>
            <w:tcBorders>
              <w:top w:val="nil"/>
              <w:left w:val="nil"/>
              <w:bottom w:val="nil"/>
              <w:right w:val="nil"/>
            </w:tcBorders>
            <w:tcMar>
              <w:top w:w="0" w:type="dxa"/>
              <w:left w:w="0" w:type="dxa"/>
              <w:bottom w:w="0" w:type="dxa"/>
              <w:right w:w="0" w:type="dxa"/>
            </w:tcMar>
            <w:vAlign w:val="both"/>
          </w:tcPr>
          <w:p w14:paraId="7CA02548" w14:textId="77777777" w:rsidR="00A77B3E" w:rsidRPr="009F4207" w:rsidRDefault="00A77B3E">
            <w:r w:rsidRPr="009F4207">
              <w:t>47313</w:t>
            </w:r>
          </w:p>
        </w:tc>
        <w:tc>
          <w:tcPr>
            <w:tcW w:w="737" w:type="dxa"/>
            <w:tcBorders>
              <w:top w:val="nil"/>
              <w:left w:val="nil"/>
              <w:bottom w:val="nil"/>
              <w:right w:val="nil"/>
            </w:tcBorders>
            <w:tcMar>
              <w:top w:w="0" w:type="dxa"/>
              <w:left w:w="0" w:type="dxa"/>
              <w:bottom w:w="0" w:type="dxa"/>
              <w:right w:w="0" w:type="dxa"/>
            </w:tcMar>
            <w:vAlign w:val="both"/>
          </w:tcPr>
          <w:p w14:paraId="26C335F7" w14:textId="77777777" w:rsidR="00A77B3E" w:rsidRPr="009F4207" w:rsidRDefault="00A77B3E">
            <w:r w:rsidRPr="009F4207">
              <w:t>47316</w:t>
            </w:r>
          </w:p>
        </w:tc>
        <w:tc>
          <w:tcPr>
            <w:tcW w:w="737" w:type="dxa"/>
            <w:tcBorders>
              <w:top w:val="nil"/>
              <w:left w:val="nil"/>
              <w:bottom w:val="nil"/>
              <w:right w:val="nil"/>
            </w:tcBorders>
            <w:tcMar>
              <w:top w:w="0" w:type="dxa"/>
              <w:left w:w="0" w:type="dxa"/>
              <w:bottom w:w="0" w:type="dxa"/>
              <w:right w:w="0" w:type="dxa"/>
            </w:tcMar>
            <w:vAlign w:val="both"/>
          </w:tcPr>
          <w:p w14:paraId="29FA137B" w14:textId="77777777" w:rsidR="00A77B3E" w:rsidRPr="009F4207" w:rsidRDefault="00A77B3E">
            <w:r w:rsidRPr="009F4207">
              <w:t>47319</w:t>
            </w:r>
          </w:p>
        </w:tc>
        <w:tc>
          <w:tcPr>
            <w:tcW w:w="737" w:type="dxa"/>
            <w:tcBorders>
              <w:top w:val="nil"/>
              <w:left w:val="nil"/>
              <w:bottom w:val="nil"/>
              <w:right w:val="nil"/>
            </w:tcBorders>
            <w:tcMar>
              <w:top w:w="0" w:type="dxa"/>
              <w:left w:w="0" w:type="dxa"/>
              <w:bottom w:w="0" w:type="dxa"/>
              <w:right w:w="0" w:type="dxa"/>
            </w:tcMar>
            <w:vAlign w:val="both"/>
          </w:tcPr>
          <w:p w14:paraId="79CA2BD9" w14:textId="77777777" w:rsidR="00A77B3E" w:rsidRPr="009F4207" w:rsidRDefault="00A77B3E">
            <w:r w:rsidRPr="009F4207">
              <w:t>47348</w:t>
            </w:r>
          </w:p>
        </w:tc>
        <w:tc>
          <w:tcPr>
            <w:tcW w:w="737" w:type="dxa"/>
            <w:tcBorders>
              <w:top w:val="nil"/>
              <w:left w:val="nil"/>
              <w:bottom w:val="nil"/>
              <w:right w:val="nil"/>
            </w:tcBorders>
            <w:tcMar>
              <w:top w:w="0" w:type="dxa"/>
              <w:left w:w="0" w:type="dxa"/>
              <w:bottom w:w="0" w:type="dxa"/>
              <w:right w:w="0" w:type="dxa"/>
            </w:tcMar>
            <w:vAlign w:val="both"/>
          </w:tcPr>
          <w:p w14:paraId="5C011FB0" w14:textId="77777777" w:rsidR="00A77B3E" w:rsidRPr="009F4207" w:rsidRDefault="00A77B3E">
            <w:r w:rsidRPr="009F4207">
              <w:t>47351</w:t>
            </w:r>
          </w:p>
        </w:tc>
      </w:tr>
      <w:tr w:rsidR="00DD2E4B" w:rsidRPr="009F4207" w14:paraId="30BE5AC2"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7E1A5F26" w14:textId="77777777" w:rsidR="00A77B3E" w:rsidRPr="009F4207" w:rsidRDefault="00A77B3E">
            <w:r w:rsidRPr="009F4207">
              <w:t>47354</w:t>
            </w:r>
          </w:p>
        </w:tc>
        <w:tc>
          <w:tcPr>
            <w:tcW w:w="737" w:type="dxa"/>
            <w:tcBorders>
              <w:top w:val="nil"/>
              <w:left w:val="nil"/>
              <w:bottom w:val="nil"/>
              <w:right w:val="nil"/>
            </w:tcBorders>
            <w:tcMar>
              <w:top w:w="0" w:type="dxa"/>
              <w:left w:w="0" w:type="dxa"/>
              <w:bottom w:w="0" w:type="dxa"/>
              <w:right w:w="0" w:type="dxa"/>
            </w:tcMar>
            <w:vAlign w:val="both"/>
          </w:tcPr>
          <w:p w14:paraId="54C135E8" w14:textId="77777777" w:rsidR="00A77B3E" w:rsidRPr="009F4207" w:rsidRDefault="00A77B3E">
            <w:r w:rsidRPr="009F4207">
              <w:t>47357</w:t>
            </w:r>
          </w:p>
        </w:tc>
        <w:tc>
          <w:tcPr>
            <w:tcW w:w="737" w:type="dxa"/>
            <w:tcBorders>
              <w:top w:val="nil"/>
              <w:left w:val="nil"/>
              <w:bottom w:val="nil"/>
              <w:right w:val="nil"/>
            </w:tcBorders>
            <w:tcMar>
              <w:top w:w="0" w:type="dxa"/>
              <w:left w:w="0" w:type="dxa"/>
              <w:bottom w:w="0" w:type="dxa"/>
              <w:right w:w="0" w:type="dxa"/>
            </w:tcMar>
            <w:vAlign w:val="both"/>
          </w:tcPr>
          <w:p w14:paraId="133DDDED" w14:textId="77777777" w:rsidR="00A77B3E" w:rsidRPr="009F4207" w:rsidRDefault="00A77B3E">
            <w:r w:rsidRPr="009F4207">
              <w:t>47361</w:t>
            </w:r>
          </w:p>
        </w:tc>
        <w:tc>
          <w:tcPr>
            <w:tcW w:w="737" w:type="dxa"/>
            <w:tcBorders>
              <w:top w:val="nil"/>
              <w:left w:val="nil"/>
              <w:bottom w:val="nil"/>
              <w:right w:val="nil"/>
            </w:tcBorders>
            <w:tcMar>
              <w:top w:w="0" w:type="dxa"/>
              <w:left w:w="0" w:type="dxa"/>
              <w:bottom w:w="0" w:type="dxa"/>
              <w:right w:w="0" w:type="dxa"/>
            </w:tcMar>
            <w:vAlign w:val="both"/>
          </w:tcPr>
          <w:p w14:paraId="47777C01" w14:textId="77777777" w:rsidR="00A77B3E" w:rsidRPr="009F4207" w:rsidRDefault="00A77B3E">
            <w:r w:rsidRPr="009F4207">
              <w:t>47362</w:t>
            </w:r>
          </w:p>
        </w:tc>
        <w:tc>
          <w:tcPr>
            <w:tcW w:w="737" w:type="dxa"/>
            <w:tcBorders>
              <w:top w:val="nil"/>
              <w:left w:val="nil"/>
              <w:bottom w:val="nil"/>
              <w:right w:val="nil"/>
            </w:tcBorders>
            <w:tcMar>
              <w:top w:w="0" w:type="dxa"/>
              <w:left w:w="0" w:type="dxa"/>
              <w:bottom w:w="0" w:type="dxa"/>
              <w:right w:w="0" w:type="dxa"/>
            </w:tcMar>
            <w:vAlign w:val="both"/>
          </w:tcPr>
          <w:p w14:paraId="4DDD00F6" w14:textId="77777777" w:rsidR="00A77B3E" w:rsidRPr="009F4207" w:rsidRDefault="00A77B3E">
            <w:r w:rsidRPr="009F4207">
              <w:t>47364</w:t>
            </w:r>
          </w:p>
        </w:tc>
        <w:tc>
          <w:tcPr>
            <w:tcW w:w="737" w:type="dxa"/>
            <w:tcBorders>
              <w:top w:val="nil"/>
              <w:left w:val="nil"/>
              <w:bottom w:val="nil"/>
              <w:right w:val="nil"/>
            </w:tcBorders>
            <w:tcMar>
              <w:top w:w="0" w:type="dxa"/>
              <w:left w:w="0" w:type="dxa"/>
              <w:bottom w:w="0" w:type="dxa"/>
              <w:right w:w="0" w:type="dxa"/>
            </w:tcMar>
            <w:vAlign w:val="both"/>
          </w:tcPr>
          <w:p w14:paraId="327ACBF6" w14:textId="77777777" w:rsidR="00A77B3E" w:rsidRPr="009F4207" w:rsidRDefault="00A77B3E">
            <w:r w:rsidRPr="009F4207">
              <w:t>47367</w:t>
            </w:r>
          </w:p>
        </w:tc>
        <w:tc>
          <w:tcPr>
            <w:tcW w:w="737" w:type="dxa"/>
            <w:tcBorders>
              <w:top w:val="nil"/>
              <w:left w:val="nil"/>
              <w:bottom w:val="nil"/>
              <w:right w:val="nil"/>
            </w:tcBorders>
            <w:tcMar>
              <w:top w:w="0" w:type="dxa"/>
              <w:left w:w="0" w:type="dxa"/>
              <w:bottom w:w="0" w:type="dxa"/>
              <w:right w:w="0" w:type="dxa"/>
            </w:tcMar>
            <w:vAlign w:val="both"/>
          </w:tcPr>
          <w:p w14:paraId="2BEF7A1B" w14:textId="77777777" w:rsidR="00A77B3E" w:rsidRPr="009F4207" w:rsidRDefault="00A77B3E">
            <w:r w:rsidRPr="009F4207">
              <w:t>47370</w:t>
            </w:r>
          </w:p>
        </w:tc>
        <w:tc>
          <w:tcPr>
            <w:tcW w:w="737" w:type="dxa"/>
            <w:tcBorders>
              <w:top w:val="nil"/>
              <w:left w:val="nil"/>
              <w:bottom w:val="nil"/>
              <w:right w:val="nil"/>
            </w:tcBorders>
            <w:tcMar>
              <w:top w:w="0" w:type="dxa"/>
              <w:left w:w="0" w:type="dxa"/>
              <w:bottom w:w="0" w:type="dxa"/>
              <w:right w:w="0" w:type="dxa"/>
            </w:tcMar>
            <w:vAlign w:val="both"/>
          </w:tcPr>
          <w:p w14:paraId="1D2C1A34" w14:textId="77777777" w:rsidR="00A77B3E" w:rsidRPr="009F4207" w:rsidRDefault="00A77B3E">
            <w:r w:rsidRPr="009F4207">
              <w:t>47373</w:t>
            </w:r>
          </w:p>
        </w:tc>
        <w:tc>
          <w:tcPr>
            <w:tcW w:w="737" w:type="dxa"/>
            <w:tcBorders>
              <w:top w:val="nil"/>
              <w:left w:val="nil"/>
              <w:bottom w:val="nil"/>
              <w:right w:val="nil"/>
            </w:tcBorders>
            <w:tcMar>
              <w:top w:w="0" w:type="dxa"/>
              <w:left w:w="0" w:type="dxa"/>
              <w:bottom w:w="0" w:type="dxa"/>
              <w:right w:w="0" w:type="dxa"/>
            </w:tcMar>
            <w:vAlign w:val="both"/>
          </w:tcPr>
          <w:p w14:paraId="3FF5FFCD" w14:textId="77777777" w:rsidR="00A77B3E" w:rsidRPr="009F4207" w:rsidRDefault="00A77B3E">
            <w:r w:rsidRPr="009F4207">
              <w:t>47381</w:t>
            </w:r>
          </w:p>
        </w:tc>
        <w:tc>
          <w:tcPr>
            <w:tcW w:w="737" w:type="dxa"/>
            <w:tcBorders>
              <w:top w:val="nil"/>
              <w:left w:val="nil"/>
              <w:bottom w:val="nil"/>
              <w:right w:val="nil"/>
            </w:tcBorders>
            <w:tcMar>
              <w:top w:w="0" w:type="dxa"/>
              <w:left w:w="0" w:type="dxa"/>
              <w:bottom w:w="0" w:type="dxa"/>
              <w:right w:w="0" w:type="dxa"/>
            </w:tcMar>
            <w:vAlign w:val="both"/>
          </w:tcPr>
          <w:p w14:paraId="5B633D2E" w14:textId="77777777" w:rsidR="00A77B3E" w:rsidRPr="009F4207" w:rsidRDefault="00A77B3E">
            <w:r w:rsidRPr="009F4207">
              <w:t>47384</w:t>
            </w:r>
          </w:p>
        </w:tc>
        <w:tc>
          <w:tcPr>
            <w:tcW w:w="737" w:type="dxa"/>
            <w:tcBorders>
              <w:top w:val="nil"/>
              <w:left w:val="nil"/>
              <w:bottom w:val="nil"/>
              <w:right w:val="nil"/>
            </w:tcBorders>
            <w:tcMar>
              <w:top w:w="0" w:type="dxa"/>
              <w:left w:w="0" w:type="dxa"/>
              <w:bottom w:w="0" w:type="dxa"/>
              <w:right w:w="0" w:type="dxa"/>
            </w:tcMar>
            <w:vAlign w:val="both"/>
          </w:tcPr>
          <w:p w14:paraId="092EE229" w14:textId="77777777" w:rsidR="00A77B3E" w:rsidRPr="009F4207" w:rsidRDefault="00A77B3E">
            <w:r w:rsidRPr="009F4207">
              <w:t>47385</w:t>
            </w:r>
          </w:p>
        </w:tc>
        <w:tc>
          <w:tcPr>
            <w:tcW w:w="737" w:type="dxa"/>
            <w:tcBorders>
              <w:top w:val="nil"/>
              <w:left w:val="nil"/>
              <w:bottom w:val="nil"/>
              <w:right w:val="nil"/>
            </w:tcBorders>
            <w:tcMar>
              <w:top w:w="0" w:type="dxa"/>
              <w:left w:w="0" w:type="dxa"/>
              <w:bottom w:w="0" w:type="dxa"/>
              <w:right w:w="0" w:type="dxa"/>
            </w:tcMar>
            <w:vAlign w:val="both"/>
          </w:tcPr>
          <w:p w14:paraId="66A6E734" w14:textId="77777777" w:rsidR="00A77B3E" w:rsidRPr="009F4207" w:rsidRDefault="00A77B3E">
            <w:r w:rsidRPr="009F4207">
              <w:t>47386</w:t>
            </w:r>
          </w:p>
        </w:tc>
        <w:tc>
          <w:tcPr>
            <w:tcW w:w="737" w:type="dxa"/>
            <w:tcBorders>
              <w:top w:val="nil"/>
              <w:left w:val="nil"/>
              <w:bottom w:val="nil"/>
              <w:right w:val="nil"/>
            </w:tcBorders>
            <w:tcMar>
              <w:top w:w="0" w:type="dxa"/>
              <w:left w:w="0" w:type="dxa"/>
              <w:bottom w:w="0" w:type="dxa"/>
              <w:right w:w="0" w:type="dxa"/>
            </w:tcMar>
            <w:vAlign w:val="both"/>
          </w:tcPr>
          <w:p w14:paraId="2C00AB74" w14:textId="77777777" w:rsidR="00A77B3E" w:rsidRPr="009F4207" w:rsidRDefault="00A77B3E">
            <w:r w:rsidRPr="009F4207">
              <w:t>47387</w:t>
            </w:r>
          </w:p>
        </w:tc>
      </w:tr>
      <w:tr w:rsidR="00DD2E4B" w:rsidRPr="009F4207" w14:paraId="65E60560"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11AC813F" w14:textId="77777777" w:rsidR="00A77B3E" w:rsidRPr="009F4207" w:rsidRDefault="00A77B3E">
            <w:r w:rsidRPr="009F4207">
              <w:t>47390</w:t>
            </w:r>
          </w:p>
        </w:tc>
        <w:tc>
          <w:tcPr>
            <w:tcW w:w="737" w:type="dxa"/>
            <w:tcBorders>
              <w:top w:val="nil"/>
              <w:left w:val="nil"/>
              <w:bottom w:val="nil"/>
              <w:right w:val="nil"/>
            </w:tcBorders>
            <w:tcMar>
              <w:top w:w="0" w:type="dxa"/>
              <w:left w:w="0" w:type="dxa"/>
              <w:bottom w:w="0" w:type="dxa"/>
              <w:right w:w="0" w:type="dxa"/>
            </w:tcMar>
            <w:vAlign w:val="both"/>
          </w:tcPr>
          <w:p w14:paraId="21E70D47" w14:textId="77777777" w:rsidR="00A77B3E" w:rsidRPr="009F4207" w:rsidRDefault="00A77B3E">
            <w:r w:rsidRPr="009F4207">
              <w:t>47393</w:t>
            </w:r>
          </w:p>
        </w:tc>
        <w:tc>
          <w:tcPr>
            <w:tcW w:w="737" w:type="dxa"/>
            <w:tcBorders>
              <w:top w:val="nil"/>
              <w:left w:val="nil"/>
              <w:bottom w:val="nil"/>
              <w:right w:val="nil"/>
            </w:tcBorders>
            <w:tcMar>
              <w:top w:w="0" w:type="dxa"/>
              <w:left w:w="0" w:type="dxa"/>
              <w:bottom w:w="0" w:type="dxa"/>
              <w:right w:w="0" w:type="dxa"/>
            </w:tcMar>
            <w:vAlign w:val="both"/>
          </w:tcPr>
          <w:p w14:paraId="37F529E5" w14:textId="77777777" w:rsidR="00A77B3E" w:rsidRPr="009F4207" w:rsidRDefault="00A77B3E">
            <w:r w:rsidRPr="009F4207">
              <w:t>47396</w:t>
            </w:r>
          </w:p>
        </w:tc>
        <w:tc>
          <w:tcPr>
            <w:tcW w:w="737" w:type="dxa"/>
            <w:tcBorders>
              <w:top w:val="nil"/>
              <w:left w:val="nil"/>
              <w:bottom w:val="nil"/>
              <w:right w:val="nil"/>
            </w:tcBorders>
            <w:tcMar>
              <w:top w:w="0" w:type="dxa"/>
              <w:left w:w="0" w:type="dxa"/>
              <w:bottom w:w="0" w:type="dxa"/>
              <w:right w:w="0" w:type="dxa"/>
            </w:tcMar>
            <w:vAlign w:val="both"/>
          </w:tcPr>
          <w:p w14:paraId="53550C82" w14:textId="77777777" w:rsidR="00A77B3E" w:rsidRPr="009F4207" w:rsidRDefault="00A77B3E">
            <w:r w:rsidRPr="009F4207">
              <w:t>47399</w:t>
            </w:r>
          </w:p>
        </w:tc>
        <w:tc>
          <w:tcPr>
            <w:tcW w:w="737" w:type="dxa"/>
            <w:tcBorders>
              <w:top w:val="nil"/>
              <w:left w:val="nil"/>
              <w:bottom w:val="nil"/>
              <w:right w:val="nil"/>
            </w:tcBorders>
            <w:tcMar>
              <w:top w:w="0" w:type="dxa"/>
              <w:left w:w="0" w:type="dxa"/>
              <w:bottom w:w="0" w:type="dxa"/>
              <w:right w:w="0" w:type="dxa"/>
            </w:tcMar>
            <w:vAlign w:val="both"/>
          </w:tcPr>
          <w:p w14:paraId="00CDBAA9" w14:textId="77777777" w:rsidR="00A77B3E" w:rsidRPr="009F4207" w:rsidRDefault="00A77B3E">
            <w:r w:rsidRPr="009F4207">
              <w:t>47402</w:t>
            </w:r>
          </w:p>
        </w:tc>
        <w:tc>
          <w:tcPr>
            <w:tcW w:w="737" w:type="dxa"/>
            <w:tcBorders>
              <w:top w:val="nil"/>
              <w:left w:val="nil"/>
              <w:bottom w:val="nil"/>
              <w:right w:val="nil"/>
            </w:tcBorders>
            <w:tcMar>
              <w:top w:w="0" w:type="dxa"/>
              <w:left w:w="0" w:type="dxa"/>
              <w:bottom w:w="0" w:type="dxa"/>
              <w:right w:w="0" w:type="dxa"/>
            </w:tcMar>
            <w:vAlign w:val="both"/>
          </w:tcPr>
          <w:p w14:paraId="6F7E9A4B" w14:textId="77777777" w:rsidR="00A77B3E" w:rsidRPr="009F4207" w:rsidRDefault="00A77B3E">
            <w:r w:rsidRPr="009F4207">
              <w:t>47405</w:t>
            </w:r>
          </w:p>
        </w:tc>
        <w:tc>
          <w:tcPr>
            <w:tcW w:w="737" w:type="dxa"/>
            <w:tcBorders>
              <w:top w:val="nil"/>
              <w:left w:val="nil"/>
              <w:bottom w:val="nil"/>
              <w:right w:val="nil"/>
            </w:tcBorders>
            <w:tcMar>
              <w:top w:w="0" w:type="dxa"/>
              <w:left w:w="0" w:type="dxa"/>
              <w:bottom w:w="0" w:type="dxa"/>
              <w:right w:w="0" w:type="dxa"/>
            </w:tcMar>
            <w:vAlign w:val="both"/>
          </w:tcPr>
          <w:p w14:paraId="66F2123A" w14:textId="77777777" w:rsidR="00A77B3E" w:rsidRPr="009F4207" w:rsidRDefault="00A77B3E">
            <w:r w:rsidRPr="009F4207">
              <w:t>47408</w:t>
            </w:r>
          </w:p>
        </w:tc>
        <w:tc>
          <w:tcPr>
            <w:tcW w:w="737" w:type="dxa"/>
            <w:tcBorders>
              <w:top w:val="nil"/>
              <w:left w:val="nil"/>
              <w:bottom w:val="nil"/>
              <w:right w:val="nil"/>
            </w:tcBorders>
            <w:tcMar>
              <w:top w:w="0" w:type="dxa"/>
              <w:left w:w="0" w:type="dxa"/>
              <w:bottom w:w="0" w:type="dxa"/>
              <w:right w:w="0" w:type="dxa"/>
            </w:tcMar>
            <w:vAlign w:val="both"/>
          </w:tcPr>
          <w:p w14:paraId="6FB21E7F" w14:textId="77777777" w:rsidR="00A77B3E" w:rsidRPr="009F4207" w:rsidRDefault="00A77B3E">
            <w:r w:rsidRPr="009F4207">
              <w:t>47411</w:t>
            </w:r>
          </w:p>
        </w:tc>
        <w:tc>
          <w:tcPr>
            <w:tcW w:w="737" w:type="dxa"/>
            <w:tcBorders>
              <w:top w:val="nil"/>
              <w:left w:val="nil"/>
              <w:bottom w:val="nil"/>
              <w:right w:val="nil"/>
            </w:tcBorders>
            <w:tcMar>
              <w:top w:w="0" w:type="dxa"/>
              <w:left w:w="0" w:type="dxa"/>
              <w:bottom w:w="0" w:type="dxa"/>
              <w:right w:w="0" w:type="dxa"/>
            </w:tcMar>
            <w:vAlign w:val="both"/>
          </w:tcPr>
          <w:p w14:paraId="1F48EFC4" w14:textId="77777777" w:rsidR="00A77B3E" w:rsidRPr="009F4207" w:rsidRDefault="00A77B3E">
            <w:r w:rsidRPr="009F4207">
              <w:t>47414</w:t>
            </w:r>
          </w:p>
        </w:tc>
        <w:tc>
          <w:tcPr>
            <w:tcW w:w="737" w:type="dxa"/>
            <w:tcBorders>
              <w:top w:val="nil"/>
              <w:left w:val="nil"/>
              <w:bottom w:val="nil"/>
              <w:right w:val="nil"/>
            </w:tcBorders>
            <w:tcMar>
              <w:top w:w="0" w:type="dxa"/>
              <w:left w:w="0" w:type="dxa"/>
              <w:bottom w:w="0" w:type="dxa"/>
              <w:right w:w="0" w:type="dxa"/>
            </w:tcMar>
            <w:vAlign w:val="both"/>
          </w:tcPr>
          <w:p w14:paraId="4C22EEF8" w14:textId="77777777" w:rsidR="00A77B3E" w:rsidRPr="009F4207" w:rsidRDefault="00A77B3E">
            <w:r w:rsidRPr="009F4207">
              <w:t>47417</w:t>
            </w:r>
          </w:p>
        </w:tc>
        <w:tc>
          <w:tcPr>
            <w:tcW w:w="737" w:type="dxa"/>
            <w:tcBorders>
              <w:top w:val="nil"/>
              <w:left w:val="nil"/>
              <w:bottom w:val="nil"/>
              <w:right w:val="nil"/>
            </w:tcBorders>
            <w:tcMar>
              <w:top w:w="0" w:type="dxa"/>
              <w:left w:w="0" w:type="dxa"/>
              <w:bottom w:w="0" w:type="dxa"/>
              <w:right w:w="0" w:type="dxa"/>
            </w:tcMar>
            <w:vAlign w:val="both"/>
          </w:tcPr>
          <w:p w14:paraId="733685D8" w14:textId="77777777" w:rsidR="00A77B3E" w:rsidRPr="009F4207" w:rsidRDefault="00A77B3E">
            <w:r w:rsidRPr="009F4207">
              <w:t>47420</w:t>
            </w:r>
          </w:p>
        </w:tc>
        <w:tc>
          <w:tcPr>
            <w:tcW w:w="737" w:type="dxa"/>
            <w:tcBorders>
              <w:top w:val="nil"/>
              <w:left w:val="nil"/>
              <w:bottom w:val="nil"/>
              <w:right w:val="nil"/>
            </w:tcBorders>
            <w:tcMar>
              <w:top w:w="0" w:type="dxa"/>
              <w:left w:w="0" w:type="dxa"/>
              <w:bottom w:w="0" w:type="dxa"/>
              <w:right w:w="0" w:type="dxa"/>
            </w:tcMar>
            <w:vAlign w:val="both"/>
          </w:tcPr>
          <w:p w14:paraId="0DB9A2F0" w14:textId="77777777" w:rsidR="00A77B3E" w:rsidRPr="009F4207" w:rsidRDefault="00A77B3E">
            <w:r w:rsidRPr="009F4207">
              <w:t>47423</w:t>
            </w:r>
          </w:p>
        </w:tc>
        <w:tc>
          <w:tcPr>
            <w:tcW w:w="737" w:type="dxa"/>
            <w:tcBorders>
              <w:top w:val="nil"/>
              <w:left w:val="nil"/>
              <w:bottom w:val="nil"/>
              <w:right w:val="nil"/>
            </w:tcBorders>
            <w:tcMar>
              <w:top w:w="0" w:type="dxa"/>
              <w:left w:w="0" w:type="dxa"/>
              <w:bottom w:w="0" w:type="dxa"/>
              <w:right w:w="0" w:type="dxa"/>
            </w:tcMar>
            <w:vAlign w:val="both"/>
          </w:tcPr>
          <w:p w14:paraId="25AC8138" w14:textId="77777777" w:rsidR="00A77B3E" w:rsidRPr="009F4207" w:rsidRDefault="00A77B3E">
            <w:r w:rsidRPr="009F4207">
              <w:t>47426</w:t>
            </w:r>
          </w:p>
        </w:tc>
      </w:tr>
      <w:tr w:rsidR="00DD2E4B" w:rsidRPr="009F4207" w14:paraId="10296F0B"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4693161" w14:textId="77777777" w:rsidR="00A77B3E" w:rsidRPr="009F4207" w:rsidRDefault="00A77B3E">
            <w:r w:rsidRPr="009F4207">
              <w:t>47429</w:t>
            </w:r>
          </w:p>
        </w:tc>
        <w:tc>
          <w:tcPr>
            <w:tcW w:w="737" w:type="dxa"/>
            <w:tcBorders>
              <w:top w:val="nil"/>
              <w:left w:val="nil"/>
              <w:bottom w:val="nil"/>
              <w:right w:val="nil"/>
            </w:tcBorders>
            <w:tcMar>
              <w:top w:w="0" w:type="dxa"/>
              <w:left w:w="0" w:type="dxa"/>
              <w:bottom w:w="0" w:type="dxa"/>
              <w:right w:w="0" w:type="dxa"/>
            </w:tcMar>
            <w:vAlign w:val="both"/>
          </w:tcPr>
          <w:p w14:paraId="12983999" w14:textId="77777777" w:rsidR="00A77B3E" w:rsidRPr="009F4207" w:rsidRDefault="00A77B3E">
            <w:r w:rsidRPr="009F4207">
              <w:t>47432</w:t>
            </w:r>
          </w:p>
        </w:tc>
        <w:tc>
          <w:tcPr>
            <w:tcW w:w="737" w:type="dxa"/>
            <w:tcBorders>
              <w:top w:val="nil"/>
              <w:left w:val="nil"/>
              <w:bottom w:val="nil"/>
              <w:right w:val="nil"/>
            </w:tcBorders>
            <w:tcMar>
              <w:top w:w="0" w:type="dxa"/>
              <w:left w:w="0" w:type="dxa"/>
              <w:bottom w:w="0" w:type="dxa"/>
              <w:right w:w="0" w:type="dxa"/>
            </w:tcMar>
            <w:vAlign w:val="both"/>
          </w:tcPr>
          <w:p w14:paraId="74E65083" w14:textId="77777777" w:rsidR="00A77B3E" w:rsidRPr="009F4207" w:rsidRDefault="00A77B3E">
            <w:r w:rsidRPr="009F4207">
              <w:t>47435</w:t>
            </w:r>
          </w:p>
        </w:tc>
        <w:tc>
          <w:tcPr>
            <w:tcW w:w="737" w:type="dxa"/>
            <w:tcBorders>
              <w:top w:val="nil"/>
              <w:left w:val="nil"/>
              <w:bottom w:val="nil"/>
              <w:right w:val="nil"/>
            </w:tcBorders>
            <w:tcMar>
              <w:top w:w="0" w:type="dxa"/>
              <w:left w:w="0" w:type="dxa"/>
              <w:bottom w:w="0" w:type="dxa"/>
              <w:right w:w="0" w:type="dxa"/>
            </w:tcMar>
            <w:vAlign w:val="both"/>
          </w:tcPr>
          <w:p w14:paraId="42AB98B1" w14:textId="77777777" w:rsidR="00A77B3E" w:rsidRPr="009F4207" w:rsidRDefault="00A77B3E">
            <w:r w:rsidRPr="009F4207">
              <w:t>47438</w:t>
            </w:r>
          </w:p>
        </w:tc>
        <w:tc>
          <w:tcPr>
            <w:tcW w:w="737" w:type="dxa"/>
            <w:tcBorders>
              <w:top w:val="nil"/>
              <w:left w:val="nil"/>
              <w:bottom w:val="nil"/>
              <w:right w:val="nil"/>
            </w:tcBorders>
            <w:tcMar>
              <w:top w:w="0" w:type="dxa"/>
              <w:left w:w="0" w:type="dxa"/>
              <w:bottom w:w="0" w:type="dxa"/>
              <w:right w:w="0" w:type="dxa"/>
            </w:tcMar>
            <w:vAlign w:val="both"/>
          </w:tcPr>
          <w:p w14:paraId="4C0D95BE" w14:textId="77777777" w:rsidR="00A77B3E" w:rsidRPr="009F4207" w:rsidRDefault="00A77B3E">
            <w:r w:rsidRPr="009F4207">
              <w:t>47441</w:t>
            </w:r>
          </w:p>
        </w:tc>
        <w:tc>
          <w:tcPr>
            <w:tcW w:w="737" w:type="dxa"/>
            <w:tcBorders>
              <w:top w:val="nil"/>
              <w:left w:val="nil"/>
              <w:bottom w:val="nil"/>
              <w:right w:val="nil"/>
            </w:tcBorders>
            <w:tcMar>
              <w:top w:w="0" w:type="dxa"/>
              <w:left w:w="0" w:type="dxa"/>
              <w:bottom w:w="0" w:type="dxa"/>
              <w:right w:w="0" w:type="dxa"/>
            </w:tcMar>
            <w:vAlign w:val="both"/>
          </w:tcPr>
          <w:p w14:paraId="403672E4" w14:textId="77777777" w:rsidR="00A77B3E" w:rsidRPr="009F4207" w:rsidRDefault="00A77B3E">
            <w:r w:rsidRPr="009F4207">
              <w:t>47444</w:t>
            </w:r>
          </w:p>
        </w:tc>
        <w:tc>
          <w:tcPr>
            <w:tcW w:w="737" w:type="dxa"/>
            <w:tcBorders>
              <w:top w:val="nil"/>
              <w:left w:val="nil"/>
              <w:bottom w:val="nil"/>
              <w:right w:val="nil"/>
            </w:tcBorders>
            <w:tcMar>
              <w:top w:w="0" w:type="dxa"/>
              <w:left w:w="0" w:type="dxa"/>
              <w:bottom w:w="0" w:type="dxa"/>
              <w:right w:w="0" w:type="dxa"/>
            </w:tcMar>
            <w:vAlign w:val="both"/>
          </w:tcPr>
          <w:p w14:paraId="03E258A4" w14:textId="77777777" w:rsidR="00A77B3E" w:rsidRPr="009F4207" w:rsidRDefault="00A77B3E">
            <w:r w:rsidRPr="009F4207">
              <w:t>47447</w:t>
            </w:r>
          </w:p>
        </w:tc>
        <w:tc>
          <w:tcPr>
            <w:tcW w:w="737" w:type="dxa"/>
            <w:tcBorders>
              <w:top w:val="nil"/>
              <w:left w:val="nil"/>
              <w:bottom w:val="nil"/>
              <w:right w:val="nil"/>
            </w:tcBorders>
            <w:tcMar>
              <w:top w:w="0" w:type="dxa"/>
              <w:left w:w="0" w:type="dxa"/>
              <w:bottom w:w="0" w:type="dxa"/>
              <w:right w:w="0" w:type="dxa"/>
            </w:tcMar>
            <w:vAlign w:val="both"/>
          </w:tcPr>
          <w:p w14:paraId="1D6F4DD1" w14:textId="77777777" w:rsidR="00A77B3E" w:rsidRPr="009F4207" w:rsidRDefault="00A77B3E">
            <w:r w:rsidRPr="009F4207">
              <w:t>47450</w:t>
            </w:r>
          </w:p>
        </w:tc>
        <w:tc>
          <w:tcPr>
            <w:tcW w:w="737" w:type="dxa"/>
            <w:tcBorders>
              <w:top w:val="nil"/>
              <w:left w:val="nil"/>
              <w:bottom w:val="nil"/>
              <w:right w:val="nil"/>
            </w:tcBorders>
            <w:tcMar>
              <w:top w:w="0" w:type="dxa"/>
              <w:left w:w="0" w:type="dxa"/>
              <w:bottom w:w="0" w:type="dxa"/>
              <w:right w:w="0" w:type="dxa"/>
            </w:tcMar>
            <w:vAlign w:val="both"/>
          </w:tcPr>
          <w:p w14:paraId="52091448" w14:textId="77777777" w:rsidR="00A77B3E" w:rsidRPr="009F4207" w:rsidRDefault="00A77B3E">
            <w:r w:rsidRPr="009F4207">
              <w:t>47451</w:t>
            </w:r>
          </w:p>
        </w:tc>
        <w:tc>
          <w:tcPr>
            <w:tcW w:w="737" w:type="dxa"/>
            <w:tcBorders>
              <w:top w:val="nil"/>
              <w:left w:val="nil"/>
              <w:bottom w:val="nil"/>
              <w:right w:val="nil"/>
            </w:tcBorders>
            <w:tcMar>
              <w:top w:w="0" w:type="dxa"/>
              <w:left w:w="0" w:type="dxa"/>
              <w:bottom w:w="0" w:type="dxa"/>
              <w:right w:w="0" w:type="dxa"/>
            </w:tcMar>
            <w:vAlign w:val="both"/>
          </w:tcPr>
          <w:p w14:paraId="415BE154" w14:textId="77777777" w:rsidR="00A77B3E" w:rsidRPr="009F4207" w:rsidRDefault="00A77B3E">
            <w:r w:rsidRPr="009F4207">
              <w:t>47453</w:t>
            </w:r>
          </w:p>
        </w:tc>
        <w:tc>
          <w:tcPr>
            <w:tcW w:w="737" w:type="dxa"/>
            <w:tcBorders>
              <w:top w:val="nil"/>
              <w:left w:val="nil"/>
              <w:bottom w:val="nil"/>
              <w:right w:val="nil"/>
            </w:tcBorders>
            <w:tcMar>
              <w:top w:w="0" w:type="dxa"/>
              <w:left w:w="0" w:type="dxa"/>
              <w:bottom w:w="0" w:type="dxa"/>
              <w:right w:w="0" w:type="dxa"/>
            </w:tcMar>
            <w:vAlign w:val="both"/>
          </w:tcPr>
          <w:p w14:paraId="7CE01ED1" w14:textId="77777777" w:rsidR="00A77B3E" w:rsidRPr="009F4207" w:rsidRDefault="00A77B3E">
            <w:r w:rsidRPr="009F4207">
              <w:t>47456</w:t>
            </w:r>
          </w:p>
        </w:tc>
        <w:tc>
          <w:tcPr>
            <w:tcW w:w="737" w:type="dxa"/>
            <w:tcBorders>
              <w:top w:val="nil"/>
              <w:left w:val="nil"/>
              <w:bottom w:val="nil"/>
              <w:right w:val="nil"/>
            </w:tcBorders>
            <w:tcMar>
              <w:top w:w="0" w:type="dxa"/>
              <w:left w:w="0" w:type="dxa"/>
              <w:bottom w:w="0" w:type="dxa"/>
              <w:right w:w="0" w:type="dxa"/>
            </w:tcMar>
            <w:vAlign w:val="both"/>
          </w:tcPr>
          <w:p w14:paraId="3D0B26D2" w14:textId="77777777" w:rsidR="00A77B3E" w:rsidRPr="009F4207" w:rsidRDefault="00A77B3E">
            <w:r w:rsidRPr="009F4207">
              <w:t>47459</w:t>
            </w:r>
          </w:p>
        </w:tc>
        <w:tc>
          <w:tcPr>
            <w:tcW w:w="737" w:type="dxa"/>
            <w:tcBorders>
              <w:top w:val="nil"/>
              <w:left w:val="nil"/>
              <w:bottom w:val="nil"/>
              <w:right w:val="nil"/>
            </w:tcBorders>
            <w:tcMar>
              <w:top w:w="0" w:type="dxa"/>
              <w:left w:w="0" w:type="dxa"/>
              <w:bottom w:w="0" w:type="dxa"/>
              <w:right w:w="0" w:type="dxa"/>
            </w:tcMar>
            <w:vAlign w:val="both"/>
          </w:tcPr>
          <w:p w14:paraId="6FDD1988" w14:textId="77777777" w:rsidR="00A77B3E" w:rsidRPr="009F4207" w:rsidRDefault="00A77B3E">
            <w:r w:rsidRPr="009F4207">
              <w:t>47462</w:t>
            </w:r>
          </w:p>
        </w:tc>
      </w:tr>
      <w:tr w:rsidR="00DD2E4B" w:rsidRPr="009F4207" w14:paraId="2B3BE6C0"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2095BD8F" w14:textId="77777777" w:rsidR="00A77B3E" w:rsidRPr="009F4207" w:rsidRDefault="00A77B3E">
            <w:r w:rsidRPr="009F4207">
              <w:t>47465</w:t>
            </w:r>
          </w:p>
        </w:tc>
        <w:tc>
          <w:tcPr>
            <w:tcW w:w="737" w:type="dxa"/>
            <w:tcBorders>
              <w:top w:val="nil"/>
              <w:left w:val="nil"/>
              <w:bottom w:val="nil"/>
              <w:right w:val="nil"/>
            </w:tcBorders>
            <w:tcMar>
              <w:top w:w="0" w:type="dxa"/>
              <w:left w:w="0" w:type="dxa"/>
              <w:bottom w:w="0" w:type="dxa"/>
              <w:right w:w="0" w:type="dxa"/>
            </w:tcMar>
            <w:vAlign w:val="both"/>
          </w:tcPr>
          <w:p w14:paraId="2B95D225" w14:textId="77777777" w:rsidR="00A77B3E" w:rsidRPr="009F4207" w:rsidRDefault="00A77B3E">
            <w:r w:rsidRPr="009F4207">
              <w:t>47466</w:t>
            </w:r>
          </w:p>
        </w:tc>
        <w:tc>
          <w:tcPr>
            <w:tcW w:w="737" w:type="dxa"/>
            <w:tcBorders>
              <w:top w:val="nil"/>
              <w:left w:val="nil"/>
              <w:bottom w:val="nil"/>
              <w:right w:val="nil"/>
            </w:tcBorders>
            <w:tcMar>
              <w:top w:w="0" w:type="dxa"/>
              <w:left w:w="0" w:type="dxa"/>
              <w:bottom w:w="0" w:type="dxa"/>
              <w:right w:w="0" w:type="dxa"/>
            </w:tcMar>
            <w:vAlign w:val="both"/>
          </w:tcPr>
          <w:p w14:paraId="2DAB9BF3" w14:textId="77777777" w:rsidR="00A77B3E" w:rsidRPr="009F4207" w:rsidRDefault="00A77B3E">
            <w:r w:rsidRPr="009F4207">
              <w:t>47467</w:t>
            </w:r>
          </w:p>
        </w:tc>
        <w:tc>
          <w:tcPr>
            <w:tcW w:w="737" w:type="dxa"/>
            <w:tcBorders>
              <w:top w:val="nil"/>
              <w:left w:val="nil"/>
              <w:bottom w:val="nil"/>
              <w:right w:val="nil"/>
            </w:tcBorders>
            <w:tcMar>
              <w:top w:w="0" w:type="dxa"/>
              <w:left w:w="0" w:type="dxa"/>
              <w:bottom w:w="0" w:type="dxa"/>
              <w:right w:w="0" w:type="dxa"/>
            </w:tcMar>
            <w:vAlign w:val="both"/>
          </w:tcPr>
          <w:p w14:paraId="2B8A9032" w14:textId="77777777" w:rsidR="00A77B3E" w:rsidRPr="009F4207" w:rsidRDefault="00A77B3E">
            <w:r w:rsidRPr="009F4207">
              <w:t>47468</w:t>
            </w:r>
          </w:p>
        </w:tc>
        <w:tc>
          <w:tcPr>
            <w:tcW w:w="737" w:type="dxa"/>
            <w:tcBorders>
              <w:top w:val="nil"/>
              <w:left w:val="nil"/>
              <w:bottom w:val="nil"/>
              <w:right w:val="nil"/>
            </w:tcBorders>
            <w:tcMar>
              <w:top w:w="0" w:type="dxa"/>
              <w:left w:w="0" w:type="dxa"/>
              <w:bottom w:w="0" w:type="dxa"/>
              <w:right w:w="0" w:type="dxa"/>
            </w:tcMar>
            <w:vAlign w:val="both"/>
          </w:tcPr>
          <w:p w14:paraId="7DCA9C9C" w14:textId="77777777" w:rsidR="00A77B3E" w:rsidRPr="009F4207" w:rsidRDefault="00A77B3E">
            <w:r w:rsidRPr="009F4207">
              <w:t>47471</w:t>
            </w:r>
          </w:p>
        </w:tc>
        <w:tc>
          <w:tcPr>
            <w:tcW w:w="737" w:type="dxa"/>
            <w:tcBorders>
              <w:top w:val="nil"/>
              <w:left w:val="nil"/>
              <w:bottom w:val="nil"/>
              <w:right w:val="nil"/>
            </w:tcBorders>
            <w:tcMar>
              <w:top w:w="0" w:type="dxa"/>
              <w:left w:w="0" w:type="dxa"/>
              <w:bottom w:w="0" w:type="dxa"/>
              <w:right w:w="0" w:type="dxa"/>
            </w:tcMar>
            <w:vAlign w:val="both"/>
          </w:tcPr>
          <w:p w14:paraId="60E713B1" w14:textId="77777777" w:rsidR="00A77B3E" w:rsidRPr="009F4207" w:rsidRDefault="00A77B3E">
            <w:r w:rsidRPr="009F4207">
              <w:t>47474</w:t>
            </w:r>
          </w:p>
        </w:tc>
        <w:tc>
          <w:tcPr>
            <w:tcW w:w="737" w:type="dxa"/>
            <w:tcBorders>
              <w:top w:val="nil"/>
              <w:left w:val="nil"/>
              <w:bottom w:val="nil"/>
              <w:right w:val="nil"/>
            </w:tcBorders>
            <w:tcMar>
              <w:top w:w="0" w:type="dxa"/>
              <w:left w:w="0" w:type="dxa"/>
              <w:bottom w:w="0" w:type="dxa"/>
              <w:right w:w="0" w:type="dxa"/>
            </w:tcMar>
            <w:vAlign w:val="both"/>
          </w:tcPr>
          <w:p w14:paraId="1BEB536E" w14:textId="77777777" w:rsidR="00A77B3E" w:rsidRPr="009F4207" w:rsidRDefault="00A77B3E">
            <w:r w:rsidRPr="009F4207">
              <w:t>47477</w:t>
            </w:r>
          </w:p>
        </w:tc>
        <w:tc>
          <w:tcPr>
            <w:tcW w:w="737" w:type="dxa"/>
            <w:tcBorders>
              <w:top w:val="nil"/>
              <w:left w:val="nil"/>
              <w:bottom w:val="nil"/>
              <w:right w:val="nil"/>
            </w:tcBorders>
            <w:tcMar>
              <w:top w:w="0" w:type="dxa"/>
              <w:left w:w="0" w:type="dxa"/>
              <w:bottom w:w="0" w:type="dxa"/>
              <w:right w:w="0" w:type="dxa"/>
            </w:tcMar>
            <w:vAlign w:val="both"/>
          </w:tcPr>
          <w:p w14:paraId="2DEC6C8B" w14:textId="77777777" w:rsidR="00A77B3E" w:rsidRPr="009F4207" w:rsidRDefault="00A77B3E">
            <w:r w:rsidRPr="009F4207">
              <w:t>47480</w:t>
            </w:r>
          </w:p>
        </w:tc>
        <w:tc>
          <w:tcPr>
            <w:tcW w:w="737" w:type="dxa"/>
            <w:tcBorders>
              <w:top w:val="nil"/>
              <w:left w:val="nil"/>
              <w:bottom w:val="nil"/>
              <w:right w:val="nil"/>
            </w:tcBorders>
            <w:tcMar>
              <w:top w:w="0" w:type="dxa"/>
              <w:left w:w="0" w:type="dxa"/>
              <w:bottom w:w="0" w:type="dxa"/>
              <w:right w:w="0" w:type="dxa"/>
            </w:tcMar>
            <w:vAlign w:val="both"/>
          </w:tcPr>
          <w:p w14:paraId="620CD235" w14:textId="77777777" w:rsidR="00A77B3E" w:rsidRPr="009F4207" w:rsidRDefault="00A77B3E">
            <w:r w:rsidRPr="009F4207">
              <w:t>47483</w:t>
            </w:r>
          </w:p>
        </w:tc>
        <w:tc>
          <w:tcPr>
            <w:tcW w:w="737" w:type="dxa"/>
            <w:tcBorders>
              <w:top w:val="nil"/>
              <w:left w:val="nil"/>
              <w:bottom w:val="nil"/>
              <w:right w:val="nil"/>
            </w:tcBorders>
            <w:tcMar>
              <w:top w:w="0" w:type="dxa"/>
              <w:left w:w="0" w:type="dxa"/>
              <w:bottom w:w="0" w:type="dxa"/>
              <w:right w:w="0" w:type="dxa"/>
            </w:tcMar>
            <w:vAlign w:val="both"/>
          </w:tcPr>
          <w:p w14:paraId="20E9208F" w14:textId="77777777" w:rsidR="00A77B3E" w:rsidRPr="009F4207" w:rsidRDefault="00A77B3E">
            <w:r w:rsidRPr="009F4207">
              <w:t>47486</w:t>
            </w:r>
          </w:p>
        </w:tc>
        <w:tc>
          <w:tcPr>
            <w:tcW w:w="737" w:type="dxa"/>
            <w:tcBorders>
              <w:top w:val="nil"/>
              <w:left w:val="nil"/>
              <w:bottom w:val="nil"/>
              <w:right w:val="nil"/>
            </w:tcBorders>
            <w:tcMar>
              <w:top w:w="0" w:type="dxa"/>
              <w:left w:w="0" w:type="dxa"/>
              <w:bottom w:w="0" w:type="dxa"/>
              <w:right w:w="0" w:type="dxa"/>
            </w:tcMar>
            <w:vAlign w:val="both"/>
          </w:tcPr>
          <w:p w14:paraId="2A92D79B" w14:textId="77777777" w:rsidR="00A77B3E" w:rsidRPr="009F4207" w:rsidRDefault="00A77B3E">
            <w:r w:rsidRPr="009F4207">
              <w:t>47489</w:t>
            </w:r>
          </w:p>
        </w:tc>
        <w:tc>
          <w:tcPr>
            <w:tcW w:w="737" w:type="dxa"/>
            <w:tcBorders>
              <w:top w:val="nil"/>
              <w:left w:val="nil"/>
              <w:bottom w:val="nil"/>
              <w:right w:val="nil"/>
            </w:tcBorders>
            <w:tcMar>
              <w:top w:w="0" w:type="dxa"/>
              <w:left w:w="0" w:type="dxa"/>
              <w:bottom w:w="0" w:type="dxa"/>
              <w:right w:w="0" w:type="dxa"/>
            </w:tcMar>
            <w:vAlign w:val="both"/>
          </w:tcPr>
          <w:p w14:paraId="5E661DFD" w14:textId="77777777" w:rsidR="00A77B3E" w:rsidRPr="009F4207" w:rsidRDefault="00A77B3E">
            <w:r w:rsidRPr="009F4207">
              <w:t>47491</w:t>
            </w:r>
          </w:p>
        </w:tc>
        <w:tc>
          <w:tcPr>
            <w:tcW w:w="737" w:type="dxa"/>
            <w:tcBorders>
              <w:top w:val="nil"/>
              <w:left w:val="nil"/>
              <w:bottom w:val="nil"/>
              <w:right w:val="nil"/>
            </w:tcBorders>
            <w:tcMar>
              <w:top w:w="0" w:type="dxa"/>
              <w:left w:w="0" w:type="dxa"/>
              <w:bottom w:w="0" w:type="dxa"/>
              <w:right w:w="0" w:type="dxa"/>
            </w:tcMar>
            <w:vAlign w:val="both"/>
          </w:tcPr>
          <w:p w14:paraId="0E995418" w14:textId="77777777" w:rsidR="00A77B3E" w:rsidRPr="009F4207" w:rsidRDefault="00A77B3E">
            <w:r w:rsidRPr="009F4207">
              <w:t>47495</w:t>
            </w:r>
          </w:p>
        </w:tc>
      </w:tr>
      <w:tr w:rsidR="00DD2E4B" w:rsidRPr="009F4207" w14:paraId="41A369A6"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341018E9" w14:textId="77777777" w:rsidR="00A77B3E" w:rsidRPr="009F4207" w:rsidRDefault="00A77B3E">
            <w:r w:rsidRPr="009F4207">
              <w:t>47498</w:t>
            </w:r>
          </w:p>
        </w:tc>
        <w:tc>
          <w:tcPr>
            <w:tcW w:w="737" w:type="dxa"/>
            <w:tcBorders>
              <w:top w:val="nil"/>
              <w:left w:val="nil"/>
              <w:bottom w:val="nil"/>
              <w:right w:val="nil"/>
            </w:tcBorders>
            <w:tcMar>
              <w:top w:w="0" w:type="dxa"/>
              <w:left w:w="0" w:type="dxa"/>
              <w:bottom w:w="0" w:type="dxa"/>
              <w:right w:w="0" w:type="dxa"/>
            </w:tcMar>
            <w:vAlign w:val="both"/>
          </w:tcPr>
          <w:p w14:paraId="68986F38" w14:textId="77777777" w:rsidR="00A77B3E" w:rsidRPr="009F4207" w:rsidRDefault="00A77B3E">
            <w:r w:rsidRPr="009F4207">
              <w:t>47501</w:t>
            </w:r>
          </w:p>
        </w:tc>
        <w:tc>
          <w:tcPr>
            <w:tcW w:w="737" w:type="dxa"/>
            <w:tcBorders>
              <w:top w:val="nil"/>
              <w:left w:val="nil"/>
              <w:bottom w:val="nil"/>
              <w:right w:val="nil"/>
            </w:tcBorders>
            <w:tcMar>
              <w:top w:w="0" w:type="dxa"/>
              <w:left w:w="0" w:type="dxa"/>
              <w:bottom w:w="0" w:type="dxa"/>
              <w:right w:w="0" w:type="dxa"/>
            </w:tcMar>
            <w:vAlign w:val="both"/>
          </w:tcPr>
          <w:p w14:paraId="3AEFA99C" w14:textId="77777777" w:rsidR="00A77B3E" w:rsidRPr="009F4207" w:rsidRDefault="00A77B3E">
            <w:r w:rsidRPr="009F4207">
              <w:t>47511</w:t>
            </w:r>
          </w:p>
        </w:tc>
        <w:tc>
          <w:tcPr>
            <w:tcW w:w="737" w:type="dxa"/>
            <w:tcBorders>
              <w:top w:val="nil"/>
              <w:left w:val="nil"/>
              <w:bottom w:val="nil"/>
              <w:right w:val="nil"/>
            </w:tcBorders>
            <w:tcMar>
              <w:top w:w="0" w:type="dxa"/>
              <w:left w:w="0" w:type="dxa"/>
              <w:bottom w:w="0" w:type="dxa"/>
              <w:right w:w="0" w:type="dxa"/>
            </w:tcMar>
            <w:vAlign w:val="both"/>
          </w:tcPr>
          <w:p w14:paraId="174A9F97" w14:textId="77777777" w:rsidR="00A77B3E" w:rsidRPr="009F4207" w:rsidRDefault="00A77B3E">
            <w:r w:rsidRPr="009F4207">
              <w:t>47514</w:t>
            </w:r>
          </w:p>
        </w:tc>
        <w:tc>
          <w:tcPr>
            <w:tcW w:w="737" w:type="dxa"/>
            <w:tcBorders>
              <w:top w:val="nil"/>
              <w:left w:val="nil"/>
              <w:bottom w:val="nil"/>
              <w:right w:val="nil"/>
            </w:tcBorders>
            <w:tcMar>
              <w:top w:w="0" w:type="dxa"/>
              <w:left w:w="0" w:type="dxa"/>
              <w:bottom w:w="0" w:type="dxa"/>
              <w:right w:w="0" w:type="dxa"/>
            </w:tcMar>
            <w:vAlign w:val="both"/>
          </w:tcPr>
          <w:p w14:paraId="24D91622" w14:textId="77777777" w:rsidR="00A77B3E" w:rsidRPr="009F4207" w:rsidRDefault="00A77B3E">
            <w:r w:rsidRPr="009F4207">
              <w:t>47516</w:t>
            </w:r>
          </w:p>
        </w:tc>
        <w:tc>
          <w:tcPr>
            <w:tcW w:w="737" w:type="dxa"/>
            <w:tcBorders>
              <w:top w:val="nil"/>
              <w:left w:val="nil"/>
              <w:bottom w:val="nil"/>
              <w:right w:val="nil"/>
            </w:tcBorders>
            <w:tcMar>
              <w:top w:w="0" w:type="dxa"/>
              <w:left w:w="0" w:type="dxa"/>
              <w:bottom w:w="0" w:type="dxa"/>
              <w:right w:w="0" w:type="dxa"/>
            </w:tcMar>
            <w:vAlign w:val="both"/>
          </w:tcPr>
          <w:p w14:paraId="3732EB9F" w14:textId="77777777" w:rsidR="00A77B3E" w:rsidRPr="009F4207" w:rsidRDefault="00A77B3E">
            <w:r w:rsidRPr="009F4207">
              <w:t>47519</w:t>
            </w:r>
          </w:p>
        </w:tc>
        <w:tc>
          <w:tcPr>
            <w:tcW w:w="737" w:type="dxa"/>
            <w:tcBorders>
              <w:top w:val="nil"/>
              <w:left w:val="nil"/>
              <w:bottom w:val="nil"/>
              <w:right w:val="nil"/>
            </w:tcBorders>
            <w:tcMar>
              <w:top w:w="0" w:type="dxa"/>
              <w:left w:w="0" w:type="dxa"/>
              <w:bottom w:w="0" w:type="dxa"/>
              <w:right w:w="0" w:type="dxa"/>
            </w:tcMar>
            <w:vAlign w:val="both"/>
          </w:tcPr>
          <w:p w14:paraId="3786015D" w14:textId="77777777" w:rsidR="00A77B3E" w:rsidRPr="009F4207" w:rsidRDefault="00A77B3E">
            <w:r w:rsidRPr="009F4207">
              <w:t>47528</w:t>
            </w:r>
          </w:p>
        </w:tc>
        <w:tc>
          <w:tcPr>
            <w:tcW w:w="737" w:type="dxa"/>
            <w:tcBorders>
              <w:top w:val="nil"/>
              <w:left w:val="nil"/>
              <w:bottom w:val="nil"/>
              <w:right w:val="nil"/>
            </w:tcBorders>
            <w:tcMar>
              <w:top w:w="0" w:type="dxa"/>
              <w:left w:w="0" w:type="dxa"/>
              <w:bottom w:w="0" w:type="dxa"/>
              <w:right w:w="0" w:type="dxa"/>
            </w:tcMar>
            <w:vAlign w:val="both"/>
          </w:tcPr>
          <w:p w14:paraId="2AEF1505" w14:textId="77777777" w:rsidR="00A77B3E" w:rsidRPr="009F4207" w:rsidRDefault="00A77B3E">
            <w:r w:rsidRPr="009F4207">
              <w:t>47531</w:t>
            </w:r>
          </w:p>
        </w:tc>
        <w:tc>
          <w:tcPr>
            <w:tcW w:w="737" w:type="dxa"/>
            <w:tcBorders>
              <w:top w:val="nil"/>
              <w:left w:val="nil"/>
              <w:bottom w:val="nil"/>
              <w:right w:val="nil"/>
            </w:tcBorders>
            <w:tcMar>
              <w:top w:w="0" w:type="dxa"/>
              <w:left w:w="0" w:type="dxa"/>
              <w:bottom w:w="0" w:type="dxa"/>
              <w:right w:w="0" w:type="dxa"/>
            </w:tcMar>
            <w:vAlign w:val="both"/>
          </w:tcPr>
          <w:p w14:paraId="31061831" w14:textId="77777777" w:rsidR="00A77B3E" w:rsidRPr="009F4207" w:rsidRDefault="00A77B3E">
            <w:r w:rsidRPr="009F4207">
              <w:t>47534</w:t>
            </w:r>
          </w:p>
        </w:tc>
        <w:tc>
          <w:tcPr>
            <w:tcW w:w="737" w:type="dxa"/>
            <w:tcBorders>
              <w:top w:val="nil"/>
              <w:left w:val="nil"/>
              <w:bottom w:val="nil"/>
              <w:right w:val="nil"/>
            </w:tcBorders>
            <w:tcMar>
              <w:top w:w="0" w:type="dxa"/>
              <w:left w:w="0" w:type="dxa"/>
              <w:bottom w:w="0" w:type="dxa"/>
              <w:right w:w="0" w:type="dxa"/>
            </w:tcMar>
            <w:vAlign w:val="both"/>
          </w:tcPr>
          <w:p w14:paraId="51DACC31" w14:textId="77777777" w:rsidR="00A77B3E" w:rsidRPr="009F4207" w:rsidRDefault="00A77B3E">
            <w:r w:rsidRPr="009F4207">
              <w:t>47537</w:t>
            </w:r>
          </w:p>
        </w:tc>
        <w:tc>
          <w:tcPr>
            <w:tcW w:w="737" w:type="dxa"/>
            <w:tcBorders>
              <w:top w:val="nil"/>
              <w:left w:val="nil"/>
              <w:bottom w:val="nil"/>
              <w:right w:val="nil"/>
            </w:tcBorders>
            <w:tcMar>
              <w:top w:w="0" w:type="dxa"/>
              <w:left w:w="0" w:type="dxa"/>
              <w:bottom w:w="0" w:type="dxa"/>
              <w:right w:w="0" w:type="dxa"/>
            </w:tcMar>
            <w:vAlign w:val="both"/>
          </w:tcPr>
          <w:p w14:paraId="51D85D13" w14:textId="77777777" w:rsidR="00A77B3E" w:rsidRPr="009F4207" w:rsidRDefault="00A77B3E">
            <w:r w:rsidRPr="009F4207">
              <w:t>47540</w:t>
            </w:r>
          </w:p>
        </w:tc>
        <w:tc>
          <w:tcPr>
            <w:tcW w:w="737" w:type="dxa"/>
            <w:tcBorders>
              <w:top w:val="nil"/>
              <w:left w:val="nil"/>
              <w:bottom w:val="nil"/>
              <w:right w:val="nil"/>
            </w:tcBorders>
            <w:tcMar>
              <w:top w:w="0" w:type="dxa"/>
              <w:left w:w="0" w:type="dxa"/>
              <w:bottom w:w="0" w:type="dxa"/>
              <w:right w:w="0" w:type="dxa"/>
            </w:tcMar>
            <w:vAlign w:val="both"/>
          </w:tcPr>
          <w:p w14:paraId="7477839B" w14:textId="77777777" w:rsidR="00A77B3E" w:rsidRPr="009F4207" w:rsidRDefault="00A77B3E">
            <w:r w:rsidRPr="009F4207">
              <w:t>47543</w:t>
            </w:r>
          </w:p>
        </w:tc>
        <w:tc>
          <w:tcPr>
            <w:tcW w:w="737" w:type="dxa"/>
            <w:tcBorders>
              <w:top w:val="nil"/>
              <w:left w:val="nil"/>
              <w:bottom w:val="nil"/>
              <w:right w:val="nil"/>
            </w:tcBorders>
            <w:tcMar>
              <w:top w:w="0" w:type="dxa"/>
              <w:left w:w="0" w:type="dxa"/>
              <w:bottom w:w="0" w:type="dxa"/>
              <w:right w:w="0" w:type="dxa"/>
            </w:tcMar>
            <w:vAlign w:val="both"/>
          </w:tcPr>
          <w:p w14:paraId="2800CC1E" w14:textId="77777777" w:rsidR="00A77B3E" w:rsidRPr="009F4207" w:rsidRDefault="00A77B3E">
            <w:r w:rsidRPr="009F4207">
              <w:t>47546</w:t>
            </w:r>
          </w:p>
        </w:tc>
      </w:tr>
      <w:tr w:rsidR="00DD2E4B" w:rsidRPr="009F4207" w14:paraId="2BB6B9BF"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3518DB79" w14:textId="77777777" w:rsidR="00A77B3E" w:rsidRPr="009F4207" w:rsidRDefault="00A77B3E">
            <w:r w:rsidRPr="009F4207">
              <w:t>47549</w:t>
            </w:r>
          </w:p>
        </w:tc>
        <w:tc>
          <w:tcPr>
            <w:tcW w:w="737" w:type="dxa"/>
            <w:tcBorders>
              <w:top w:val="nil"/>
              <w:left w:val="nil"/>
              <w:bottom w:val="nil"/>
              <w:right w:val="nil"/>
            </w:tcBorders>
            <w:tcMar>
              <w:top w:w="0" w:type="dxa"/>
              <w:left w:w="0" w:type="dxa"/>
              <w:bottom w:w="0" w:type="dxa"/>
              <w:right w:w="0" w:type="dxa"/>
            </w:tcMar>
            <w:vAlign w:val="both"/>
          </w:tcPr>
          <w:p w14:paraId="15A88674" w14:textId="77777777" w:rsidR="00A77B3E" w:rsidRPr="009F4207" w:rsidRDefault="00A77B3E">
            <w:r w:rsidRPr="009F4207">
              <w:t>47552</w:t>
            </w:r>
          </w:p>
        </w:tc>
        <w:tc>
          <w:tcPr>
            <w:tcW w:w="737" w:type="dxa"/>
            <w:tcBorders>
              <w:top w:val="nil"/>
              <w:left w:val="nil"/>
              <w:bottom w:val="nil"/>
              <w:right w:val="nil"/>
            </w:tcBorders>
            <w:tcMar>
              <w:top w:w="0" w:type="dxa"/>
              <w:left w:w="0" w:type="dxa"/>
              <w:bottom w:w="0" w:type="dxa"/>
              <w:right w:w="0" w:type="dxa"/>
            </w:tcMar>
            <w:vAlign w:val="both"/>
          </w:tcPr>
          <w:p w14:paraId="7D3ACD47" w14:textId="77777777" w:rsidR="00A77B3E" w:rsidRPr="009F4207" w:rsidRDefault="00A77B3E">
            <w:r w:rsidRPr="009F4207">
              <w:t>47555</w:t>
            </w:r>
          </w:p>
        </w:tc>
        <w:tc>
          <w:tcPr>
            <w:tcW w:w="737" w:type="dxa"/>
            <w:tcBorders>
              <w:top w:val="nil"/>
              <w:left w:val="nil"/>
              <w:bottom w:val="nil"/>
              <w:right w:val="nil"/>
            </w:tcBorders>
            <w:tcMar>
              <w:top w:w="0" w:type="dxa"/>
              <w:left w:w="0" w:type="dxa"/>
              <w:bottom w:w="0" w:type="dxa"/>
              <w:right w:w="0" w:type="dxa"/>
            </w:tcMar>
            <w:vAlign w:val="both"/>
          </w:tcPr>
          <w:p w14:paraId="53E22563" w14:textId="77777777" w:rsidR="00A77B3E" w:rsidRPr="009F4207" w:rsidRDefault="00A77B3E">
            <w:r w:rsidRPr="009F4207">
              <w:t>47558</w:t>
            </w:r>
          </w:p>
        </w:tc>
        <w:tc>
          <w:tcPr>
            <w:tcW w:w="737" w:type="dxa"/>
            <w:tcBorders>
              <w:top w:val="nil"/>
              <w:left w:val="nil"/>
              <w:bottom w:val="nil"/>
              <w:right w:val="nil"/>
            </w:tcBorders>
            <w:tcMar>
              <w:top w:w="0" w:type="dxa"/>
              <w:left w:w="0" w:type="dxa"/>
              <w:bottom w:w="0" w:type="dxa"/>
              <w:right w:w="0" w:type="dxa"/>
            </w:tcMar>
            <w:vAlign w:val="both"/>
          </w:tcPr>
          <w:p w14:paraId="25C125E7" w14:textId="77777777" w:rsidR="00A77B3E" w:rsidRPr="009F4207" w:rsidRDefault="00A77B3E">
            <w:r w:rsidRPr="009F4207">
              <w:t>47559</w:t>
            </w:r>
          </w:p>
        </w:tc>
        <w:tc>
          <w:tcPr>
            <w:tcW w:w="737" w:type="dxa"/>
            <w:tcBorders>
              <w:top w:val="nil"/>
              <w:left w:val="nil"/>
              <w:bottom w:val="nil"/>
              <w:right w:val="nil"/>
            </w:tcBorders>
            <w:tcMar>
              <w:top w:w="0" w:type="dxa"/>
              <w:left w:w="0" w:type="dxa"/>
              <w:bottom w:w="0" w:type="dxa"/>
              <w:right w:w="0" w:type="dxa"/>
            </w:tcMar>
            <w:vAlign w:val="both"/>
          </w:tcPr>
          <w:p w14:paraId="7DD7C7B6" w14:textId="77777777" w:rsidR="00A77B3E" w:rsidRPr="009F4207" w:rsidRDefault="00A77B3E">
            <w:r w:rsidRPr="009F4207">
              <w:t>47561</w:t>
            </w:r>
          </w:p>
        </w:tc>
        <w:tc>
          <w:tcPr>
            <w:tcW w:w="737" w:type="dxa"/>
            <w:tcBorders>
              <w:top w:val="nil"/>
              <w:left w:val="nil"/>
              <w:bottom w:val="nil"/>
              <w:right w:val="nil"/>
            </w:tcBorders>
            <w:tcMar>
              <w:top w:w="0" w:type="dxa"/>
              <w:left w:w="0" w:type="dxa"/>
              <w:bottom w:w="0" w:type="dxa"/>
              <w:right w:w="0" w:type="dxa"/>
            </w:tcMar>
            <w:vAlign w:val="both"/>
          </w:tcPr>
          <w:p w14:paraId="5A15852E" w14:textId="77777777" w:rsidR="00A77B3E" w:rsidRPr="009F4207" w:rsidRDefault="00A77B3E">
            <w:r w:rsidRPr="009F4207">
              <w:t>47565</w:t>
            </w:r>
          </w:p>
        </w:tc>
        <w:tc>
          <w:tcPr>
            <w:tcW w:w="737" w:type="dxa"/>
            <w:tcBorders>
              <w:top w:val="nil"/>
              <w:left w:val="nil"/>
              <w:bottom w:val="nil"/>
              <w:right w:val="nil"/>
            </w:tcBorders>
            <w:tcMar>
              <w:top w:w="0" w:type="dxa"/>
              <w:left w:w="0" w:type="dxa"/>
              <w:bottom w:w="0" w:type="dxa"/>
              <w:right w:w="0" w:type="dxa"/>
            </w:tcMar>
            <w:vAlign w:val="both"/>
          </w:tcPr>
          <w:p w14:paraId="06A31D7E" w14:textId="77777777" w:rsidR="00A77B3E" w:rsidRPr="009F4207" w:rsidRDefault="00A77B3E">
            <w:r w:rsidRPr="009F4207">
              <w:t>47566</w:t>
            </w:r>
          </w:p>
        </w:tc>
        <w:tc>
          <w:tcPr>
            <w:tcW w:w="737" w:type="dxa"/>
            <w:tcBorders>
              <w:top w:val="nil"/>
              <w:left w:val="nil"/>
              <w:bottom w:val="nil"/>
              <w:right w:val="nil"/>
            </w:tcBorders>
            <w:tcMar>
              <w:top w:w="0" w:type="dxa"/>
              <w:left w:w="0" w:type="dxa"/>
              <w:bottom w:w="0" w:type="dxa"/>
              <w:right w:w="0" w:type="dxa"/>
            </w:tcMar>
            <w:vAlign w:val="both"/>
          </w:tcPr>
          <w:p w14:paraId="3AAF0DD7" w14:textId="77777777" w:rsidR="00A77B3E" w:rsidRPr="009F4207" w:rsidRDefault="00A77B3E">
            <w:r w:rsidRPr="009F4207">
              <w:t>47568</w:t>
            </w:r>
          </w:p>
        </w:tc>
        <w:tc>
          <w:tcPr>
            <w:tcW w:w="737" w:type="dxa"/>
            <w:tcBorders>
              <w:top w:val="nil"/>
              <w:left w:val="nil"/>
              <w:bottom w:val="nil"/>
              <w:right w:val="nil"/>
            </w:tcBorders>
            <w:tcMar>
              <w:top w:w="0" w:type="dxa"/>
              <w:left w:w="0" w:type="dxa"/>
              <w:bottom w:w="0" w:type="dxa"/>
              <w:right w:w="0" w:type="dxa"/>
            </w:tcMar>
            <w:vAlign w:val="both"/>
          </w:tcPr>
          <w:p w14:paraId="68B2CB3E" w14:textId="77777777" w:rsidR="00A77B3E" w:rsidRPr="009F4207" w:rsidRDefault="00A77B3E">
            <w:r w:rsidRPr="009F4207">
              <w:t>47570</w:t>
            </w:r>
          </w:p>
        </w:tc>
        <w:tc>
          <w:tcPr>
            <w:tcW w:w="737" w:type="dxa"/>
            <w:tcBorders>
              <w:top w:val="nil"/>
              <w:left w:val="nil"/>
              <w:bottom w:val="nil"/>
              <w:right w:val="nil"/>
            </w:tcBorders>
            <w:tcMar>
              <w:top w:w="0" w:type="dxa"/>
              <w:left w:w="0" w:type="dxa"/>
              <w:bottom w:w="0" w:type="dxa"/>
              <w:right w:w="0" w:type="dxa"/>
            </w:tcMar>
            <w:vAlign w:val="both"/>
          </w:tcPr>
          <w:p w14:paraId="2E2BF712" w14:textId="77777777" w:rsidR="00A77B3E" w:rsidRPr="009F4207" w:rsidRDefault="00A77B3E">
            <w:r w:rsidRPr="009F4207">
              <w:t>47573</w:t>
            </w:r>
          </w:p>
        </w:tc>
        <w:tc>
          <w:tcPr>
            <w:tcW w:w="737" w:type="dxa"/>
            <w:tcBorders>
              <w:top w:val="nil"/>
              <w:left w:val="nil"/>
              <w:bottom w:val="nil"/>
              <w:right w:val="nil"/>
            </w:tcBorders>
            <w:tcMar>
              <w:top w:w="0" w:type="dxa"/>
              <w:left w:w="0" w:type="dxa"/>
              <w:bottom w:w="0" w:type="dxa"/>
              <w:right w:w="0" w:type="dxa"/>
            </w:tcMar>
            <w:vAlign w:val="both"/>
          </w:tcPr>
          <w:p w14:paraId="67B23671" w14:textId="77777777" w:rsidR="00A77B3E" w:rsidRPr="009F4207" w:rsidRDefault="00A77B3E">
            <w:r w:rsidRPr="009F4207">
              <w:t>47579</w:t>
            </w:r>
          </w:p>
        </w:tc>
        <w:tc>
          <w:tcPr>
            <w:tcW w:w="737" w:type="dxa"/>
            <w:tcBorders>
              <w:top w:val="nil"/>
              <w:left w:val="nil"/>
              <w:bottom w:val="nil"/>
              <w:right w:val="nil"/>
            </w:tcBorders>
            <w:tcMar>
              <w:top w:w="0" w:type="dxa"/>
              <w:left w:w="0" w:type="dxa"/>
              <w:bottom w:w="0" w:type="dxa"/>
              <w:right w:w="0" w:type="dxa"/>
            </w:tcMar>
            <w:vAlign w:val="both"/>
          </w:tcPr>
          <w:p w14:paraId="3ADF8323" w14:textId="77777777" w:rsidR="00A77B3E" w:rsidRPr="009F4207" w:rsidRDefault="00A77B3E">
            <w:r w:rsidRPr="009F4207">
              <w:t>47582</w:t>
            </w:r>
          </w:p>
        </w:tc>
      </w:tr>
      <w:tr w:rsidR="00DD2E4B" w:rsidRPr="009F4207" w14:paraId="0AD7857B"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1C009AAC" w14:textId="77777777" w:rsidR="00A77B3E" w:rsidRPr="009F4207" w:rsidRDefault="00A77B3E">
            <w:r w:rsidRPr="009F4207">
              <w:t>47585</w:t>
            </w:r>
          </w:p>
        </w:tc>
        <w:tc>
          <w:tcPr>
            <w:tcW w:w="737" w:type="dxa"/>
            <w:tcBorders>
              <w:top w:val="nil"/>
              <w:left w:val="nil"/>
              <w:bottom w:val="nil"/>
              <w:right w:val="nil"/>
            </w:tcBorders>
            <w:tcMar>
              <w:top w:w="0" w:type="dxa"/>
              <w:left w:w="0" w:type="dxa"/>
              <w:bottom w:w="0" w:type="dxa"/>
              <w:right w:w="0" w:type="dxa"/>
            </w:tcMar>
            <w:vAlign w:val="both"/>
          </w:tcPr>
          <w:p w14:paraId="5E3A7A7F" w14:textId="77777777" w:rsidR="00A77B3E" w:rsidRPr="009F4207" w:rsidRDefault="00A77B3E">
            <w:r w:rsidRPr="009F4207">
              <w:t>47588</w:t>
            </w:r>
          </w:p>
        </w:tc>
        <w:tc>
          <w:tcPr>
            <w:tcW w:w="737" w:type="dxa"/>
            <w:tcBorders>
              <w:top w:val="nil"/>
              <w:left w:val="nil"/>
              <w:bottom w:val="nil"/>
              <w:right w:val="nil"/>
            </w:tcBorders>
            <w:tcMar>
              <w:top w:w="0" w:type="dxa"/>
              <w:left w:w="0" w:type="dxa"/>
              <w:bottom w:w="0" w:type="dxa"/>
              <w:right w:w="0" w:type="dxa"/>
            </w:tcMar>
            <w:vAlign w:val="both"/>
          </w:tcPr>
          <w:p w14:paraId="047A34F4" w14:textId="77777777" w:rsidR="00A77B3E" w:rsidRPr="009F4207" w:rsidRDefault="00A77B3E">
            <w:r w:rsidRPr="009F4207">
              <w:t>47591</w:t>
            </w:r>
          </w:p>
        </w:tc>
        <w:tc>
          <w:tcPr>
            <w:tcW w:w="737" w:type="dxa"/>
            <w:tcBorders>
              <w:top w:val="nil"/>
              <w:left w:val="nil"/>
              <w:bottom w:val="nil"/>
              <w:right w:val="nil"/>
            </w:tcBorders>
            <w:tcMar>
              <w:top w:w="0" w:type="dxa"/>
              <w:left w:w="0" w:type="dxa"/>
              <w:bottom w:w="0" w:type="dxa"/>
              <w:right w:w="0" w:type="dxa"/>
            </w:tcMar>
            <w:vAlign w:val="both"/>
          </w:tcPr>
          <w:p w14:paraId="5F4E2DCF" w14:textId="77777777" w:rsidR="00A77B3E" w:rsidRPr="009F4207" w:rsidRDefault="00A77B3E">
            <w:r w:rsidRPr="009F4207">
              <w:t>47592</w:t>
            </w:r>
          </w:p>
        </w:tc>
        <w:tc>
          <w:tcPr>
            <w:tcW w:w="737" w:type="dxa"/>
            <w:tcBorders>
              <w:top w:val="nil"/>
              <w:left w:val="nil"/>
              <w:bottom w:val="nil"/>
              <w:right w:val="nil"/>
            </w:tcBorders>
            <w:tcMar>
              <w:top w:w="0" w:type="dxa"/>
              <w:left w:w="0" w:type="dxa"/>
              <w:bottom w:w="0" w:type="dxa"/>
              <w:right w:w="0" w:type="dxa"/>
            </w:tcMar>
            <w:vAlign w:val="both"/>
          </w:tcPr>
          <w:p w14:paraId="55404EBE" w14:textId="77777777" w:rsidR="00A77B3E" w:rsidRPr="009F4207" w:rsidRDefault="00A77B3E">
            <w:r w:rsidRPr="009F4207">
              <w:t>47593</w:t>
            </w:r>
          </w:p>
        </w:tc>
        <w:tc>
          <w:tcPr>
            <w:tcW w:w="737" w:type="dxa"/>
            <w:tcBorders>
              <w:top w:val="nil"/>
              <w:left w:val="nil"/>
              <w:bottom w:val="nil"/>
              <w:right w:val="nil"/>
            </w:tcBorders>
            <w:tcMar>
              <w:top w:w="0" w:type="dxa"/>
              <w:left w:w="0" w:type="dxa"/>
              <w:bottom w:w="0" w:type="dxa"/>
              <w:right w:w="0" w:type="dxa"/>
            </w:tcMar>
            <w:vAlign w:val="both"/>
          </w:tcPr>
          <w:p w14:paraId="1F19A21F" w14:textId="77777777" w:rsidR="00A77B3E" w:rsidRPr="009F4207" w:rsidRDefault="00A77B3E">
            <w:r w:rsidRPr="009F4207">
              <w:t>47595</w:t>
            </w:r>
          </w:p>
        </w:tc>
        <w:tc>
          <w:tcPr>
            <w:tcW w:w="737" w:type="dxa"/>
            <w:tcBorders>
              <w:top w:val="nil"/>
              <w:left w:val="nil"/>
              <w:bottom w:val="nil"/>
              <w:right w:val="nil"/>
            </w:tcBorders>
            <w:tcMar>
              <w:top w:w="0" w:type="dxa"/>
              <w:left w:w="0" w:type="dxa"/>
              <w:bottom w:w="0" w:type="dxa"/>
              <w:right w:w="0" w:type="dxa"/>
            </w:tcMar>
            <w:vAlign w:val="both"/>
          </w:tcPr>
          <w:p w14:paraId="356D4399" w14:textId="77777777" w:rsidR="00A77B3E" w:rsidRPr="009F4207" w:rsidRDefault="00A77B3E">
            <w:r w:rsidRPr="009F4207">
              <w:t>47597</w:t>
            </w:r>
          </w:p>
        </w:tc>
        <w:tc>
          <w:tcPr>
            <w:tcW w:w="737" w:type="dxa"/>
            <w:tcBorders>
              <w:top w:val="nil"/>
              <w:left w:val="nil"/>
              <w:bottom w:val="nil"/>
              <w:right w:val="nil"/>
            </w:tcBorders>
            <w:tcMar>
              <w:top w:w="0" w:type="dxa"/>
              <w:left w:w="0" w:type="dxa"/>
              <w:bottom w:w="0" w:type="dxa"/>
              <w:right w:w="0" w:type="dxa"/>
            </w:tcMar>
            <w:vAlign w:val="both"/>
          </w:tcPr>
          <w:p w14:paraId="3BC7113C" w14:textId="77777777" w:rsidR="00A77B3E" w:rsidRPr="009F4207" w:rsidRDefault="00A77B3E">
            <w:r w:rsidRPr="009F4207">
              <w:t>47600</w:t>
            </w:r>
          </w:p>
        </w:tc>
        <w:tc>
          <w:tcPr>
            <w:tcW w:w="737" w:type="dxa"/>
            <w:tcBorders>
              <w:top w:val="nil"/>
              <w:left w:val="nil"/>
              <w:bottom w:val="nil"/>
              <w:right w:val="nil"/>
            </w:tcBorders>
            <w:tcMar>
              <w:top w:w="0" w:type="dxa"/>
              <w:left w:w="0" w:type="dxa"/>
              <w:bottom w:w="0" w:type="dxa"/>
              <w:right w:w="0" w:type="dxa"/>
            </w:tcMar>
            <w:vAlign w:val="both"/>
          </w:tcPr>
          <w:p w14:paraId="5EECFDAA" w14:textId="77777777" w:rsidR="00A77B3E" w:rsidRPr="009F4207" w:rsidRDefault="00A77B3E">
            <w:r w:rsidRPr="009F4207">
              <w:t>47603</w:t>
            </w:r>
          </w:p>
        </w:tc>
        <w:tc>
          <w:tcPr>
            <w:tcW w:w="737" w:type="dxa"/>
            <w:tcBorders>
              <w:top w:val="nil"/>
              <w:left w:val="nil"/>
              <w:bottom w:val="nil"/>
              <w:right w:val="nil"/>
            </w:tcBorders>
            <w:tcMar>
              <w:top w:w="0" w:type="dxa"/>
              <w:left w:w="0" w:type="dxa"/>
              <w:bottom w:w="0" w:type="dxa"/>
              <w:right w:w="0" w:type="dxa"/>
            </w:tcMar>
            <w:vAlign w:val="both"/>
          </w:tcPr>
          <w:p w14:paraId="44CC5EEA" w14:textId="77777777" w:rsidR="00A77B3E" w:rsidRPr="009F4207" w:rsidRDefault="00A77B3E">
            <w:r w:rsidRPr="009F4207">
              <w:t>47612</w:t>
            </w:r>
          </w:p>
        </w:tc>
        <w:tc>
          <w:tcPr>
            <w:tcW w:w="737" w:type="dxa"/>
            <w:tcBorders>
              <w:top w:val="nil"/>
              <w:left w:val="nil"/>
              <w:bottom w:val="nil"/>
              <w:right w:val="nil"/>
            </w:tcBorders>
            <w:tcMar>
              <w:top w:w="0" w:type="dxa"/>
              <w:left w:w="0" w:type="dxa"/>
              <w:bottom w:w="0" w:type="dxa"/>
              <w:right w:w="0" w:type="dxa"/>
            </w:tcMar>
            <w:vAlign w:val="both"/>
          </w:tcPr>
          <w:p w14:paraId="6F621005" w14:textId="77777777" w:rsidR="00A77B3E" w:rsidRPr="009F4207" w:rsidRDefault="00A77B3E">
            <w:r w:rsidRPr="009F4207">
              <w:t>47615</w:t>
            </w:r>
          </w:p>
        </w:tc>
        <w:tc>
          <w:tcPr>
            <w:tcW w:w="737" w:type="dxa"/>
            <w:tcBorders>
              <w:top w:val="nil"/>
              <w:left w:val="nil"/>
              <w:bottom w:val="nil"/>
              <w:right w:val="nil"/>
            </w:tcBorders>
            <w:tcMar>
              <w:top w:w="0" w:type="dxa"/>
              <w:left w:w="0" w:type="dxa"/>
              <w:bottom w:w="0" w:type="dxa"/>
              <w:right w:w="0" w:type="dxa"/>
            </w:tcMar>
            <w:vAlign w:val="both"/>
          </w:tcPr>
          <w:p w14:paraId="200D87EE" w14:textId="77777777" w:rsidR="00A77B3E" w:rsidRPr="009F4207" w:rsidRDefault="00A77B3E">
            <w:r w:rsidRPr="009F4207">
              <w:t>47618</w:t>
            </w:r>
          </w:p>
        </w:tc>
        <w:tc>
          <w:tcPr>
            <w:tcW w:w="737" w:type="dxa"/>
            <w:tcBorders>
              <w:top w:val="nil"/>
              <w:left w:val="nil"/>
              <w:bottom w:val="nil"/>
              <w:right w:val="nil"/>
            </w:tcBorders>
            <w:tcMar>
              <w:top w:w="0" w:type="dxa"/>
              <w:left w:w="0" w:type="dxa"/>
              <w:bottom w:w="0" w:type="dxa"/>
              <w:right w:w="0" w:type="dxa"/>
            </w:tcMar>
            <w:vAlign w:val="both"/>
          </w:tcPr>
          <w:p w14:paraId="42246F88" w14:textId="77777777" w:rsidR="00A77B3E" w:rsidRPr="009F4207" w:rsidRDefault="00A77B3E">
            <w:r w:rsidRPr="009F4207">
              <w:t>47621</w:t>
            </w:r>
          </w:p>
        </w:tc>
      </w:tr>
      <w:tr w:rsidR="00DD2E4B" w:rsidRPr="009F4207" w14:paraId="27F8D9B3"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92887B1" w14:textId="77777777" w:rsidR="00A77B3E" w:rsidRPr="009F4207" w:rsidRDefault="00A77B3E">
            <w:r w:rsidRPr="009F4207">
              <w:t>47624</w:t>
            </w:r>
          </w:p>
        </w:tc>
        <w:tc>
          <w:tcPr>
            <w:tcW w:w="737" w:type="dxa"/>
            <w:tcBorders>
              <w:top w:val="nil"/>
              <w:left w:val="nil"/>
              <w:bottom w:val="nil"/>
              <w:right w:val="nil"/>
            </w:tcBorders>
            <w:tcMar>
              <w:top w:w="0" w:type="dxa"/>
              <w:left w:w="0" w:type="dxa"/>
              <w:bottom w:w="0" w:type="dxa"/>
              <w:right w:w="0" w:type="dxa"/>
            </w:tcMar>
            <w:vAlign w:val="both"/>
          </w:tcPr>
          <w:p w14:paraId="72EA5A21" w14:textId="77777777" w:rsidR="00A77B3E" w:rsidRPr="009F4207" w:rsidRDefault="00A77B3E">
            <w:r w:rsidRPr="009F4207">
              <w:t>47630</w:t>
            </w:r>
          </w:p>
        </w:tc>
        <w:tc>
          <w:tcPr>
            <w:tcW w:w="737" w:type="dxa"/>
            <w:tcBorders>
              <w:top w:val="nil"/>
              <w:left w:val="nil"/>
              <w:bottom w:val="nil"/>
              <w:right w:val="nil"/>
            </w:tcBorders>
            <w:tcMar>
              <w:top w:w="0" w:type="dxa"/>
              <w:left w:w="0" w:type="dxa"/>
              <w:bottom w:w="0" w:type="dxa"/>
              <w:right w:w="0" w:type="dxa"/>
            </w:tcMar>
            <w:vAlign w:val="both"/>
          </w:tcPr>
          <w:p w14:paraId="2390931C" w14:textId="77777777" w:rsidR="00A77B3E" w:rsidRPr="009F4207" w:rsidRDefault="00A77B3E">
            <w:r w:rsidRPr="009F4207">
              <w:t>47637</w:t>
            </w:r>
          </w:p>
        </w:tc>
        <w:tc>
          <w:tcPr>
            <w:tcW w:w="737" w:type="dxa"/>
            <w:tcBorders>
              <w:top w:val="nil"/>
              <w:left w:val="nil"/>
              <w:bottom w:val="nil"/>
              <w:right w:val="nil"/>
            </w:tcBorders>
            <w:tcMar>
              <w:top w:w="0" w:type="dxa"/>
              <w:left w:w="0" w:type="dxa"/>
              <w:bottom w:w="0" w:type="dxa"/>
              <w:right w:w="0" w:type="dxa"/>
            </w:tcMar>
            <w:vAlign w:val="both"/>
          </w:tcPr>
          <w:p w14:paraId="7C685B08" w14:textId="77777777" w:rsidR="00A77B3E" w:rsidRPr="009F4207" w:rsidRDefault="00A77B3E">
            <w:r w:rsidRPr="009F4207">
              <w:t>47639</w:t>
            </w:r>
          </w:p>
        </w:tc>
        <w:tc>
          <w:tcPr>
            <w:tcW w:w="737" w:type="dxa"/>
            <w:tcBorders>
              <w:top w:val="nil"/>
              <w:left w:val="nil"/>
              <w:bottom w:val="nil"/>
              <w:right w:val="nil"/>
            </w:tcBorders>
            <w:tcMar>
              <w:top w:w="0" w:type="dxa"/>
              <w:left w:w="0" w:type="dxa"/>
              <w:bottom w:w="0" w:type="dxa"/>
              <w:right w:w="0" w:type="dxa"/>
            </w:tcMar>
            <w:vAlign w:val="both"/>
          </w:tcPr>
          <w:p w14:paraId="4A793525" w14:textId="77777777" w:rsidR="00A77B3E" w:rsidRPr="009F4207" w:rsidRDefault="00A77B3E">
            <w:r w:rsidRPr="009F4207">
              <w:t>47648</w:t>
            </w:r>
          </w:p>
        </w:tc>
        <w:tc>
          <w:tcPr>
            <w:tcW w:w="737" w:type="dxa"/>
            <w:tcBorders>
              <w:top w:val="nil"/>
              <w:left w:val="nil"/>
              <w:bottom w:val="nil"/>
              <w:right w:val="nil"/>
            </w:tcBorders>
            <w:tcMar>
              <w:top w:w="0" w:type="dxa"/>
              <w:left w:w="0" w:type="dxa"/>
              <w:bottom w:w="0" w:type="dxa"/>
              <w:right w:w="0" w:type="dxa"/>
            </w:tcMar>
            <w:vAlign w:val="both"/>
          </w:tcPr>
          <w:p w14:paraId="26F8B45E" w14:textId="77777777" w:rsidR="00A77B3E" w:rsidRPr="009F4207" w:rsidRDefault="00A77B3E">
            <w:r w:rsidRPr="009F4207">
              <w:t>47657</w:t>
            </w:r>
          </w:p>
        </w:tc>
        <w:tc>
          <w:tcPr>
            <w:tcW w:w="737" w:type="dxa"/>
            <w:tcBorders>
              <w:top w:val="nil"/>
              <w:left w:val="nil"/>
              <w:bottom w:val="nil"/>
              <w:right w:val="nil"/>
            </w:tcBorders>
            <w:tcMar>
              <w:top w:w="0" w:type="dxa"/>
              <w:left w:w="0" w:type="dxa"/>
              <w:bottom w:w="0" w:type="dxa"/>
              <w:right w:w="0" w:type="dxa"/>
            </w:tcMar>
            <w:vAlign w:val="both"/>
          </w:tcPr>
          <w:p w14:paraId="2E2C5184" w14:textId="77777777" w:rsidR="00A77B3E" w:rsidRPr="009F4207" w:rsidRDefault="00A77B3E">
            <w:r w:rsidRPr="009F4207">
              <w:t>47663</w:t>
            </w:r>
          </w:p>
        </w:tc>
        <w:tc>
          <w:tcPr>
            <w:tcW w:w="737" w:type="dxa"/>
            <w:tcBorders>
              <w:top w:val="nil"/>
              <w:left w:val="nil"/>
              <w:bottom w:val="nil"/>
              <w:right w:val="nil"/>
            </w:tcBorders>
            <w:tcMar>
              <w:top w:w="0" w:type="dxa"/>
              <w:left w:w="0" w:type="dxa"/>
              <w:bottom w:w="0" w:type="dxa"/>
              <w:right w:w="0" w:type="dxa"/>
            </w:tcMar>
            <w:vAlign w:val="both"/>
          </w:tcPr>
          <w:p w14:paraId="754006D9" w14:textId="77777777" w:rsidR="00A77B3E" w:rsidRPr="009F4207" w:rsidRDefault="00A77B3E">
            <w:r w:rsidRPr="009F4207">
              <w:t>47666</w:t>
            </w:r>
          </w:p>
        </w:tc>
        <w:tc>
          <w:tcPr>
            <w:tcW w:w="737" w:type="dxa"/>
            <w:tcBorders>
              <w:top w:val="nil"/>
              <w:left w:val="nil"/>
              <w:bottom w:val="nil"/>
              <w:right w:val="nil"/>
            </w:tcBorders>
            <w:tcMar>
              <w:top w:w="0" w:type="dxa"/>
              <w:left w:w="0" w:type="dxa"/>
              <w:bottom w:w="0" w:type="dxa"/>
              <w:right w:w="0" w:type="dxa"/>
            </w:tcMar>
            <w:vAlign w:val="both"/>
          </w:tcPr>
          <w:p w14:paraId="3453A121" w14:textId="77777777" w:rsidR="00A77B3E" w:rsidRPr="009F4207" w:rsidRDefault="00A77B3E">
            <w:r w:rsidRPr="009F4207">
              <w:t>47672</w:t>
            </w:r>
          </w:p>
        </w:tc>
        <w:tc>
          <w:tcPr>
            <w:tcW w:w="737" w:type="dxa"/>
            <w:tcBorders>
              <w:top w:val="nil"/>
              <w:left w:val="nil"/>
              <w:bottom w:val="nil"/>
              <w:right w:val="nil"/>
            </w:tcBorders>
            <w:tcMar>
              <w:top w:w="0" w:type="dxa"/>
              <w:left w:w="0" w:type="dxa"/>
              <w:bottom w:w="0" w:type="dxa"/>
              <w:right w:w="0" w:type="dxa"/>
            </w:tcMar>
            <w:vAlign w:val="both"/>
          </w:tcPr>
          <w:p w14:paraId="075930DB" w14:textId="77777777" w:rsidR="00A77B3E" w:rsidRPr="009F4207" w:rsidRDefault="00A77B3E">
            <w:r w:rsidRPr="009F4207">
              <w:t>47678</w:t>
            </w:r>
          </w:p>
        </w:tc>
        <w:tc>
          <w:tcPr>
            <w:tcW w:w="737" w:type="dxa"/>
            <w:tcBorders>
              <w:top w:val="nil"/>
              <w:left w:val="nil"/>
              <w:bottom w:val="nil"/>
              <w:right w:val="nil"/>
            </w:tcBorders>
            <w:tcMar>
              <w:top w:w="0" w:type="dxa"/>
              <w:left w:w="0" w:type="dxa"/>
              <w:bottom w:w="0" w:type="dxa"/>
              <w:right w:w="0" w:type="dxa"/>
            </w:tcMar>
            <w:vAlign w:val="both"/>
          </w:tcPr>
          <w:p w14:paraId="03B3E813" w14:textId="77777777" w:rsidR="00A77B3E" w:rsidRPr="009F4207" w:rsidRDefault="00A77B3E">
            <w:r w:rsidRPr="009F4207">
              <w:t>47735</w:t>
            </w:r>
          </w:p>
        </w:tc>
        <w:tc>
          <w:tcPr>
            <w:tcW w:w="737" w:type="dxa"/>
            <w:tcBorders>
              <w:top w:val="nil"/>
              <w:left w:val="nil"/>
              <w:bottom w:val="nil"/>
              <w:right w:val="nil"/>
            </w:tcBorders>
            <w:tcMar>
              <w:top w:w="0" w:type="dxa"/>
              <w:left w:w="0" w:type="dxa"/>
              <w:bottom w:w="0" w:type="dxa"/>
              <w:right w:w="0" w:type="dxa"/>
            </w:tcMar>
            <w:vAlign w:val="both"/>
          </w:tcPr>
          <w:p w14:paraId="27DAE251" w14:textId="77777777" w:rsidR="00A77B3E" w:rsidRPr="009F4207" w:rsidRDefault="00A77B3E">
            <w:r w:rsidRPr="009F4207">
              <w:t>47738</w:t>
            </w:r>
          </w:p>
        </w:tc>
        <w:tc>
          <w:tcPr>
            <w:tcW w:w="737" w:type="dxa"/>
            <w:tcBorders>
              <w:top w:val="nil"/>
              <w:left w:val="nil"/>
              <w:bottom w:val="nil"/>
              <w:right w:val="nil"/>
            </w:tcBorders>
            <w:tcMar>
              <w:top w:w="0" w:type="dxa"/>
              <w:left w:w="0" w:type="dxa"/>
              <w:bottom w:w="0" w:type="dxa"/>
              <w:right w:w="0" w:type="dxa"/>
            </w:tcMar>
            <w:vAlign w:val="both"/>
          </w:tcPr>
          <w:p w14:paraId="132906DC" w14:textId="77777777" w:rsidR="00A77B3E" w:rsidRPr="009F4207" w:rsidRDefault="00A77B3E">
            <w:r w:rsidRPr="009F4207">
              <w:t>47741</w:t>
            </w:r>
          </w:p>
        </w:tc>
      </w:tr>
      <w:tr w:rsidR="00DD2E4B" w:rsidRPr="009F4207" w14:paraId="1A7C9F58"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10C46F36" w14:textId="77777777" w:rsidR="00A77B3E" w:rsidRPr="009F4207" w:rsidRDefault="00A77B3E">
            <w:r w:rsidRPr="009F4207">
              <w:t>47753</w:t>
            </w:r>
          </w:p>
        </w:tc>
        <w:tc>
          <w:tcPr>
            <w:tcW w:w="737" w:type="dxa"/>
            <w:tcBorders>
              <w:top w:val="nil"/>
              <w:left w:val="nil"/>
              <w:bottom w:val="nil"/>
              <w:right w:val="nil"/>
            </w:tcBorders>
            <w:tcMar>
              <w:top w:w="0" w:type="dxa"/>
              <w:left w:w="0" w:type="dxa"/>
              <w:bottom w:w="0" w:type="dxa"/>
              <w:right w:w="0" w:type="dxa"/>
            </w:tcMar>
            <w:vAlign w:val="both"/>
          </w:tcPr>
          <w:p w14:paraId="5AEB3385" w14:textId="77777777" w:rsidR="00A77B3E" w:rsidRPr="009F4207" w:rsidRDefault="00A77B3E">
            <w:r w:rsidRPr="009F4207">
              <w:t>47762</w:t>
            </w:r>
          </w:p>
        </w:tc>
        <w:tc>
          <w:tcPr>
            <w:tcW w:w="737" w:type="dxa"/>
            <w:tcBorders>
              <w:top w:val="nil"/>
              <w:left w:val="nil"/>
              <w:bottom w:val="nil"/>
              <w:right w:val="nil"/>
            </w:tcBorders>
            <w:tcMar>
              <w:top w:w="0" w:type="dxa"/>
              <w:left w:w="0" w:type="dxa"/>
              <w:bottom w:w="0" w:type="dxa"/>
              <w:right w:w="0" w:type="dxa"/>
            </w:tcMar>
            <w:vAlign w:val="both"/>
          </w:tcPr>
          <w:p w14:paraId="0C246B68" w14:textId="77777777" w:rsidR="00A77B3E" w:rsidRPr="009F4207" w:rsidRDefault="00A77B3E">
            <w:r w:rsidRPr="009F4207">
              <w:t>47765</w:t>
            </w:r>
          </w:p>
        </w:tc>
        <w:tc>
          <w:tcPr>
            <w:tcW w:w="737" w:type="dxa"/>
            <w:tcBorders>
              <w:top w:val="nil"/>
              <w:left w:val="nil"/>
              <w:bottom w:val="nil"/>
              <w:right w:val="nil"/>
            </w:tcBorders>
            <w:tcMar>
              <w:top w:w="0" w:type="dxa"/>
              <w:left w:w="0" w:type="dxa"/>
              <w:bottom w:w="0" w:type="dxa"/>
              <w:right w:w="0" w:type="dxa"/>
            </w:tcMar>
            <w:vAlign w:val="both"/>
          </w:tcPr>
          <w:p w14:paraId="6C393272" w14:textId="77777777" w:rsidR="00A77B3E" w:rsidRPr="009F4207" w:rsidRDefault="00A77B3E">
            <w:r w:rsidRPr="009F4207">
              <w:t>47786</w:t>
            </w:r>
          </w:p>
        </w:tc>
        <w:tc>
          <w:tcPr>
            <w:tcW w:w="737" w:type="dxa"/>
            <w:tcBorders>
              <w:top w:val="nil"/>
              <w:left w:val="nil"/>
              <w:bottom w:val="nil"/>
              <w:right w:val="nil"/>
            </w:tcBorders>
            <w:tcMar>
              <w:top w:w="0" w:type="dxa"/>
              <w:left w:w="0" w:type="dxa"/>
              <w:bottom w:w="0" w:type="dxa"/>
              <w:right w:w="0" w:type="dxa"/>
            </w:tcMar>
            <w:vAlign w:val="both"/>
          </w:tcPr>
          <w:p w14:paraId="69512C0F" w14:textId="77777777" w:rsidR="00A77B3E" w:rsidRPr="009F4207" w:rsidRDefault="00A77B3E">
            <w:r w:rsidRPr="009F4207">
              <w:t>47789</w:t>
            </w:r>
          </w:p>
        </w:tc>
        <w:tc>
          <w:tcPr>
            <w:tcW w:w="737" w:type="dxa"/>
            <w:tcBorders>
              <w:top w:val="nil"/>
              <w:left w:val="nil"/>
              <w:bottom w:val="nil"/>
              <w:right w:val="nil"/>
            </w:tcBorders>
            <w:tcMar>
              <w:top w:w="0" w:type="dxa"/>
              <w:left w:w="0" w:type="dxa"/>
              <w:bottom w:w="0" w:type="dxa"/>
              <w:right w:w="0" w:type="dxa"/>
            </w:tcMar>
            <w:vAlign w:val="both"/>
          </w:tcPr>
          <w:p w14:paraId="6A1423F9" w14:textId="77777777" w:rsidR="00A77B3E" w:rsidRPr="009F4207" w:rsidRDefault="00A77B3E">
            <w:r w:rsidRPr="009F4207">
              <w:t>47790</w:t>
            </w:r>
          </w:p>
        </w:tc>
        <w:tc>
          <w:tcPr>
            <w:tcW w:w="737" w:type="dxa"/>
            <w:tcBorders>
              <w:top w:val="nil"/>
              <w:left w:val="nil"/>
              <w:bottom w:val="nil"/>
              <w:right w:val="nil"/>
            </w:tcBorders>
            <w:tcMar>
              <w:top w:w="0" w:type="dxa"/>
              <w:left w:w="0" w:type="dxa"/>
              <w:bottom w:w="0" w:type="dxa"/>
              <w:right w:w="0" w:type="dxa"/>
            </w:tcMar>
            <w:vAlign w:val="both"/>
          </w:tcPr>
          <w:p w14:paraId="21B4F035" w14:textId="77777777" w:rsidR="00A77B3E" w:rsidRPr="009F4207" w:rsidRDefault="00A77B3E">
            <w:r w:rsidRPr="009F4207">
              <w:t>47791</w:t>
            </w:r>
          </w:p>
        </w:tc>
        <w:tc>
          <w:tcPr>
            <w:tcW w:w="737" w:type="dxa"/>
            <w:tcBorders>
              <w:top w:val="nil"/>
              <w:left w:val="nil"/>
              <w:bottom w:val="nil"/>
              <w:right w:val="nil"/>
            </w:tcBorders>
            <w:tcMar>
              <w:top w:w="0" w:type="dxa"/>
              <w:left w:w="0" w:type="dxa"/>
              <w:bottom w:w="0" w:type="dxa"/>
              <w:right w:w="0" w:type="dxa"/>
            </w:tcMar>
            <w:vAlign w:val="both"/>
          </w:tcPr>
          <w:p w14:paraId="356FF88C" w14:textId="77777777" w:rsidR="00A77B3E" w:rsidRPr="009F4207" w:rsidRDefault="00A77B3E">
            <w:r w:rsidRPr="009F4207">
              <w:t>47792</w:t>
            </w:r>
          </w:p>
        </w:tc>
        <w:tc>
          <w:tcPr>
            <w:tcW w:w="737" w:type="dxa"/>
            <w:tcBorders>
              <w:top w:val="nil"/>
              <w:left w:val="nil"/>
              <w:bottom w:val="nil"/>
              <w:right w:val="nil"/>
            </w:tcBorders>
            <w:tcMar>
              <w:top w:w="0" w:type="dxa"/>
              <w:left w:w="0" w:type="dxa"/>
              <w:bottom w:w="0" w:type="dxa"/>
              <w:right w:w="0" w:type="dxa"/>
            </w:tcMar>
            <w:vAlign w:val="both"/>
          </w:tcPr>
          <w:p w14:paraId="239EDDCA" w14:textId="77777777" w:rsidR="00A77B3E" w:rsidRPr="009F4207" w:rsidRDefault="00A77B3E">
            <w:r w:rsidRPr="009F4207">
              <w:t>47900</w:t>
            </w:r>
          </w:p>
        </w:tc>
        <w:tc>
          <w:tcPr>
            <w:tcW w:w="737" w:type="dxa"/>
            <w:tcBorders>
              <w:top w:val="nil"/>
              <w:left w:val="nil"/>
              <w:bottom w:val="nil"/>
              <w:right w:val="nil"/>
            </w:tcBorders>
            <w:tcMar>
              <w:top w:w="0" w:type="dxa"/>
              <w:left w:w="0" w:type="dxa"/>
              <w:bottom w:w="0" w:type="dxa"/>
              <w:right w:w="0" w:type="dxa"/>
            </w:tcMar>
            <w:vAlign w:val="both"/>
          </w:tcPr>
          <w:p w14:paraId="20AF5A70" w14:textId="77777777" w:rsidR="00A77B3E" w:rsidRPr="009F4207" w:rsidRDefault="00A77B3E">
            <w:r w:rsidRPr="009F4207">
              <w:t>47903</w:t>
            </w:r>
          </w:p>
        </w:tc>
        <w:tc>
          <w:tcPr>
            <w:tcW w:w="737" w:type="dxa"/>
            <w:tcBorders>
              <w:top w:val="nil"/>
              <w:left w:val="nil"/>
              <w:bottom w:val="nil"/>
              <w:right w:val="nil"/>
            </w:tcBorders>
            <w:tcMar>
              <w:top w:w="0" w:type="dxa"/>
              <w:left w:w="0" w:type="dxa"/>
              <w:bottom w:w="0" w:type="dxa"/>
              <w:right w:w="0" w:type="dxa"/>
            </w:tcMar>
            <w:vAlign w:val="both"/>
          </w:tcPr>
          <w:p w14:paraId="022D3C2E" w14:textId="77777777" w:rsidR="00A77B3E" w:rsidRPr="009F4207" w:rsidRDefault="00A77B3E">
            <w:r w:rsidRPr="009F4207">
              <w:t>47904</w:t>
            </w:r>
          </w:p>
        </w:tc>
        <w:tc>
          <w:tcPr>
            <w:tcW w:w="737" w:type="dxa"/>
            <w:tcBorders>
              <w:top w:val="nil"/>
              <w:left w:val="nil"/>
              <w:bottom w:val="nil"/>
              <w:right w:val="nil"/>
            </w:tcBorders>
            <w:tcMar>
              <w:top w:w="0" w:type="dxa"/>
              <w:left w:w="0" w:type="dxa"/>
              <w:bottom w:w="0" w:type="dxa"/>
              <w:right w:w="0" w:type="dxa"/>
            </w:tcMar>
            <w:vAlign w:val="both"/>
          </w:tcPr>
          <w:p w14:paraId="1C6A5AC0" w14:textId="77777777" w:rsidR="00A77B3E" w:rsidRPr="009F4207" w:rsidRDefault="00A77B3E">
            <w:r w:rsidRPr="009F4207">
              <w:t>47906</w:t>
            </w:r>
          </w:p>
        </w:tc>
        <w:tc>
          <w:tcPr>
            <w:tcW w:w="737" w:type="dxa"/>
            <w:tcBorders>
              <w:top w:val="nil"/>
              <w:left w:val="nil"/>
              <w:bottom w:val="nil"/>
              <w:right w:val="nil"/>
            </w:tcBorders>
            <w:tcMar>
              <w:top w:w="0" w:type="dxa"/>
              <w:left w:w="0" w:type="dxa"/>
              <w:bottom w:w="0" w:type="dxa"/>
              <w:right w:w="0" w:type="dxa"/>
            </w:tcMar>
            <w:vAlign w:val="both"/>
          </w:tcPr>
          <w:p w14:paraId="37282768" w14:textId="77777777" w:rsidR="00A77B3E" w:rsidRPr="009F4207" w:rsidRDefault="00A77B3E">
            <w:r w:rsidRPr="009F4207">
              <w:t>47915</w:t>
            </w:r>
          </w:p>
        </w:tc>
      </w:tr>
      <w:tr w:rsidR="00DD2E4B" w:rsidRPr="009F4207" w14:paraId="5FE52DB6"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39F9AF49" w14:textId="77777777" w:rsidR="00A77B3E" w:rsidRPr="009F4207" w:rsidRDefault="00A77B3E">
            <w:r w:rsidRPr="009F4207">
              <w:t>47916</w:t>
            </w:r>
          </w:p>
        </w:tc>
        <w:tc>
          <w:tcPr>
            <w:tcW w:w="737" w:type="dxa"/>
            <w:tcBorders>
              <w:top w:val="nil"/>
              <w:left w:val="nil"/>
              <w:bottom w:val="nil"/>
              <w:right w:val="nil"/>
            </w:tcBorders>
            <w:tcMar>
              <w:top w:w="0" w:type="dxa"/>
              <w:left w:w="0" w:type="dxa"/>
              <w:bottom w:w="0" w:type="dxa"/>
              <w:right w:w="0" w:type="dxa"/>
            </w:tcMar>
            <w:vAlign w:val="both"/>
          </w:tcPr>
          <w:p w14:paraId="3AC665D3" w14:textId="77777777" w:rsidR="00A77B3E" w:rsidRPr="009F4207" w:rsidRDefault="00A77B3E">
            <w:r w:rsidRPr="009F4207">
              <w:t>47918</w:t>
            </w:r>
          </w:p>
        </w:tc>
        <w:tc>
          <w:tcPr>
            <w:tcW w:w="737" w:type="dxa"/>
            <w:tcBorders>
              <w:top w:val="nil"/>
              <w:left w:val="nil"/>
              <w:bottom w:val="nil"/>
              <w:right w:val="nil"/>
            </w:tcBorders>
            <w:tcMar>
              <w:top w:w="0" w:type="dxa"/>
              <w:left w:w="0" w:type="dxa"/>
              <w:bottom w:w="0" w:type="dxa"/>
              <w:right w:w="0" w:type="dxa"/>
            </w:tcMar>
            <w:vAlign w:val="both"/>
          </w:tcPr>
          <w:p w14:paraId="683D357A" w14:textId="77777777" w:rsidR="00A77B3E" w:rsidRPr="009F4207" w:rsidRDefault="00A77B3E">
            <w:r w:rsidRPr="009F4207">
              <w:t>47921</w:t>
            </w:r>
          </w:p>
        </w:tc>
        <w:tc>
          <w:tcPr>
            <w:tcW w:w="737" w:type="dxa"/>
            <w:tcBorders>
              <w:top w:val="nil"/>
              <w:left w:val="nil"/>
              <w:bottom w:val="nil"/>
              <w:right w:val="nil"/>
            </w:tcBorders>
            <w:tcMar>
              <w:top w:w="0" w:type="dxa"/>
              <w:left w:w="0" w:type="dxa"/>
              <w:bottom w:w="0" w:type="dxa"/>
              <w:right w:w="0" w:type="dxa"/>
            </w:tcMar>
            <w:vAlign w:val="both"/>
          </w:tcPr>
          <w:p w14:paraId="0F3983C2" w14:textId="77777777" w:rsidR="00A77B3E" w:rsidRPr="009F4207" w:rsidRDefault="00A77B3E">
            <w:r w:rsidRPr="009F4207">
              <w:t>47924</w:t>
            </w:r>
          </w:p>
        </w:tc>
        <w:tc>
          <w:tcPr>
            <w:tcW w:w="737" w:type="dxa"/>
            <w:tcBorders>
              <w:top w:val="nil"/>
              <w:left w:val="nil"/>
              <w:bottom w:val="nil"/>
              <w:right w:val="nil"/>
            </w:tcBorders>
            <w:tcMar>
              <w:top w:w="0" w:type="dxa"/>
              <w:left w:w="0" w:type="dxa"/>
              <w:bottom w:w="0" w:type="dxa"/>
              <w:right w:w="0" w:type="dxa"/>
            </w:tcMar>
            <w:vAlign w:val="both"/>
          </w:tcPr>
          <w:p w14:paraId="2C805550" w14:textId="77777777" w:rsidR="00A77B3E" w:rsidRPr="009F4207" w:rsidRDefault="00A77B3E">
            <w:r w:rsidRPr="009F4207">
              <w:t>47927</w:t>
            </w:r>
          </w:p>
        </w:tc>
        <w:tc>
          <w:tcPr>
            <w:tcW w:w="737" w:type="dxa"/>
            <w:tcBorders>
              <w:top w:val="nil"/>
              <w:left w:val="nil"/>
              <w:bottom w:val="nil"/>
              <w:right w:val="nil"/>
            </w:tcBorders>
            <w:tcMar>
              <w:top w:w="0" w:type="dxa"/>
              <w:left w:w="0" w:type="dxa"/>
              <w:bottom w:w="0" w:type="dxa"/>
              <w:right w:w="0" w:type="dxa"/>
            </w:tcMar>
            <w:vAlign w:val="both"/>
          </w:tcPr>
          <w:p w14:paraId="52559B81" w14:textId="77777777" w:rsidR="00A77B3E" w:rsidRPr="009F4207" w:rsidRDefault="00A77B3E">
            <w:r w:rsidRPr="009F4207">
              <w:t>47929</w:t>
            </w:r>
          </w:p>
        </w:tc>
        <w:tc>
          <w:tcPr>
            <w:tcW w:w="737" w:type="dxa"/>
            <w:tcBorders>
              <w:top w:val="nil"/>
              <w:left w:val="nil"/>
              <w:bottom w:val="nil"/>
              <w:right w:val="nil"/>
            </w:tcBorders>
            <w:tcMar>
              <w:top w:w="0" w:type="dxa"/>
              <w:left w:w="0" w:type="dxa"/>
              <w:bottom w:w="0" w:type="dxa"/>
              <w:right w:w="0" w:type="dxa"/>
            </w:tcMar>
            <w:vAlign w:val="both"/>
          </w:tcPr>
          <w:p w14:paraId="393B7B9B" w14:textId="77777777" w:rsidR="00A77B3E" w:rsidRPr="009F4207" w:rsidRDefault="00A77B3E">
            <w:r w:rsidRPr="009F4207">
              <w:t>47953</w:t>
            </w:r>
          </w:p>
        </w:tc>
        <w:tc>
          <w:tcPr>
            <w:tcW w:w="737" w:type="dxa"/>
            <w:tcBorders>
              <w:top w:val="nil"/>
              <w:left w:val="nil"/>
              <w:bottom w:val="nil"/>
              <w:right w:val="nil"/>
            </w:tcBorders>
            <w:tcMar>
              <w:top w:w="0" w:type="dxa"/>
              <w:left w:w="0" w:type="dxa"/>
              <w:bottom w:w="0" w:type="dxa"/>
              <w:right w:w="0" w:type="dxa"/>
            </w:tcMar>
            <w:vAlign w:val="both"/>
          </w:tcPr>
          <w:p w14:paraId="3A01B7AF" w14:textId="77777777" w:rsidR="00A77B3E" w:rsidRPr="009F4207" w:rsidRDefault="00A77B3E">
            <w:r w:rsidRPr="009F4207">
              <w:t>47954</w:t>
            </w:r>
          </w:p>
        </w:tc>
        <w:tc>
          <w:tcPr>
            <w:tcW w:w="737" w:type="dxa"/>
            <w:tcBorders>
              <w:top w:val="nil"/>
              <w:left w:val="nil"/>
              <w:bottom w:val="nil"/>
              <w:right w:val="nil"/>
            </w:tcBorders>
            <w:tcMar>
              <w:top w:w="0" w:type="dxa"/>
              <w:left w:w="0" w:type="dxa"/>
              <w:bottom w:w="0" w:type="dxa"/>
              <w:right w:w="0" w:type="dxa"/>
            </w:tcMar>
            <w:vAlign w:val="both"/>
          </w:tcPr>
          <w:p w14:paraId="6EF08E43" w14:textId="77777777" w:rsidR="00A77B3E" w:rsidRPr="009F4207" w:rsidRDefault="00A77B3E">
            <w:r w:rsidRPr="009F4207">
              <w:t>47955</w:t>
            </w:r>
          </w:p>
        </w:tc>
        <w:tc>
          <w:tcPr>
            <w:tcW w:w="737" w:type="dxa"/>
            <w:tcBorders>
              <w:top w:val="nil"/>
              <w:left w:val="nil"/>
              <w:bottom w:val="nil"/>
              <w:right w:val="nil"/>
            </w:tcBorders>
            <w:tcMar>
              <w:top w:w="0" w:type="dxa"/>
              <w:left w:w="0" w:type="dxa"/>
              <w:bottom w:w="0" w:type="dxa"/>
              <w:right w:w="0" w:type="dxa"/>
            </w:tcMar>
            <w:vAlign w:val="both"/>
          </w:tcPr>
          <w:p w14:paraId="1D8E8A71" w14:textId="77777777" w:rsidR="00A77B3E" w:rsidRPr="009F4207" w:rsidRDefault="00A77B3E">
            <w:r w:rsidRPr="009F4207">
              <w:t>47956</w:t>
            </w:r>
          </w:p>
        </w:tc>
        <w:tc>
          <w:tcPr>
            <w:tcW w:w="737" w:type="dxa"/>
            <w:tcBorders>
              <w:top w:val="nil"/>
              <w:left w:val="nil"/>
              <w:bottom w:val="nil"/>
              <w:right w:val="nil"/>
            </w:tcBorders>
            <w:tcMar>
              <w:top w:w="0" w:type="dxa"/>
              <w:left w:w="0" w:type="dxa"/>
              <w:bottom w:w="0" w:type="dxa"/>
              <w:right w:w="0" w:type="dxa"/>
            </w:tcMar>
            <w:vAlign w:val="both"/>
          </w:tcPr>
          <w:p w14:paraId="0061CC53" w14:textId="77777777" w:rsidR="00A77B3E" w:rsidRPr="009F4207" w:rsidRDefault="00A77B3E">
            <w:r w:rsidRPr="009F4207">
              <w:t>47960</w:t>
            </w:r>
          </w:p>
        </w:tc>
        <w:tc>
          <w:tcPr>
            <w:tcW w:w="737" w:type="dxa"/>
            <w:tcBorders>
              <w:top w:val="nil"/>
              <w:left w:val="nil"/>
              <w:bottom w:val="nil"/>
              <w:right w:val="nil"/>
            </w:tcBorders>
            <w:tcMar>
              <w:top w:w="0" w:type="dxa"/>
              <w:left w:w="0" w:type="dxa"/>
              <w:bottom w:w="0" w:type="dxa"/>
              <w:right w:w="0" w:type="dxa"/>
            </w:tcMar>
            <w:vAlign w:val="both"/>
          </w:tcPr>
          <w:p w14:paraId="42E83344" w14:textId="77777777" w:rsidR="00A77B3E" w:rsidRPr="009F4207" w:rsidRDefault="00A77B3E">
            <w:r w:rsidRPr="009F4207">
              <w:t>47964</w:t>
            </w:r>
          </w:p>
        </w:tc>
        <w:tc>
          <w:tcPr>
            <w:tcW w:w="737" w:type="dxa"/>
            <w:tcBorders>
              <w:top w:val="nil"/>
              <w:left w:val="nil"/>
              <w:bottom w:val="nil"/>
              <w:right w:val="nil"/>
            </w:tcBorders>
            <w:tcMar>
              <w:top w:w="0" w:type="dxa"/>
              <w:left w:w="0" w:type="dxa"/>
              <w:bottom w:w="0" w:type="dxa"/>
              <w:right w:w="0" w:type="dxa"/>
            </w:tcMar>
            <w:vAlign w:val="both"/>
          </w:tcPr>
          <w:p w14:paraId="61038A80" w14:textId="77777777" w:rsidR="00A77B3E" w:rsidRPr="009F4207" w:rsidRDefault="00A77B3E">
            <w:r w:rsidRPr="009F4207">
              <w:t>47967</w:t>
            </w:r>
          </w:p>
        </w:tc>
      </w:tr>
      <w:tr w:rsidR="00DD2E4B" w:rsidRPr="009F4207" w14:paraId="2C44FB26"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76177774" w14:textId="77777777" w:rsidR="00A77B3E" w:rsidRPr="009F4207" w:rsidRDefault="00A77B3E">
            <w:r w:rsidRPr="009F4207">
              <w:t>47975</w:t>
            </w:r>
          </w:p>
        </w:tc>
        <w:tc>
          <w:tcPr>
            <w:tcW w:w="737" w:type="dxa"/>
            <w:tcBorders>
              <w:top w:val="nil"/>
              <w:left w:val="nil"/>
              <w:bottom w:val="nil"/>
              <w:right w:val="nil"/>
            </w:tcBorders>
            <w:tcMar>
              <w:top w:w="0" w:type="dxa"/>
              <w:left w:w="0" w:type="dxa"/>
              <w:bottom w:w="0" w:type="dxa"/>
              <w:right w:w="0" w:type="dxa"/>
            </w:tcMar>
            <w:vAlign w:val="both"/>
          </w:tcPr>
          <w:p w14:paraId="7D4EA342" w14:textId="77777777" w:rsidR="00A77B3E" w:rsidRPr="009F4207" w:rsidRDefault="00A77B3E">
            <w:r w:rsidRPr="009F4207">
              <w:t>47978</w:t>
            </w:r>
          </w:p>
        </w:tc>
        <w:tc>
          <w:tcPr>
            <w:tcW w:w="737" w:type="dxa"/>
            <w:tcBorders>
              <w:top w:val="nil"/>
              <w:left w:val="nil"/>
              <w:bottom w:val="nil"/>
              <w:right w:val="nil"/>
            </w:tcBorders>
            <w:tcMar>
              <w:top w:w="0" w:type="dxa"/>
              <w:left w:w="0" w:type="dxa"/>
              <w:bottom w:w="0" w:type="dxa"/>
              <w:right w:w="0" w:type="dxa"/>
            </w:tcMar>
            <w:vAlign w:val="both"/>
          </w:tcPr>
          <w:p w14:paraId="4CDA2093" w14:textId="77777777" w:rsidR="00A77B3E" w:rsidRPr="009F4207" w:rsidRDefault="00A77B3E">
            <w:r w:rsidRPr="009F4207">
              <w:t>47981</w:t>
            </w:r>
          </w:p>
        </w:tc>
        <w:tc>
          <w:tcPr>
            <w:tcW w:w="737" w:type="dxa"/>
            <w:tcBorders>
              <w:top w:val="nil"/>
              <w:left w:val="nil"/>
              <w:bottom w:val="nil"/>
              <w:right w:val="nil"/>
            </w:tcBorders>
            <w:tcMar>
              <w:top w:w="0" w:type="dxa"/>
              <w:left w:w="0" w:type="dxa"/>
              <w:bottom w:w="0" w:type="dxa"/>
              <w:right w:w="0" w:type="dxa"/>
            </w:tcMar>
            <w:vAlign w:val="both"/>
          </w:tcPr>
          <w:p w14:paraId="67207C25" w14:textId="77777777" w:rsidR="00A77B3E" w:rsidRPr="009F4207" w:rsidRDefault="00A77B3E">
            <w:r w:rsidRPr="009F4207">
              <w:t>47982</w:t>
            </w:r>
          </w:p>
        </w:tc>
        <w:tc>
          <w:tcPr>
            <w:tcW w:w="737" w:type="dxa"/>
            <w:tcBorders>
              <w:top w:val="nil"/>
              <w:left w:val="nil"/>
              <w:bottom w:val="nil"/>
              <w:right w:val="nil"/>
            </w:tcBorders>
            <w:tcMar>
              <w:top w:w="0" w:type="dxa"/>
              <w:left w:w="0" w:type="dxa"/>
              <w:bottom w:w="0" w:type="dxa"/>
              <w:right w:w="0" w:type="dxa"/>
            </w:tcMar>
            <w:vAlign w:val="both"/>
          </w:tcPr>
          <w:p w14:paraId="644781FD" w14:textId="77777777" w:rsidR="00A77B3E" w:rsidRPr="009F4207" w:rsidRDefault="00A77B3E">
            <w:r w:rsidRPr="009F4207">
              <w:t>47983</w:t>
            </w:r>
          </w:p>
        </w:tc>
        <w:tc>
          <w:tcPr>
            <w:tcW w:w="737" w:type="dxa"/>
            <w:tcBorders>
              <w:top w:val="nil"/>
              <w:left w:val="nil"/>
              <w:bottom w:val="nil"/>
              <w:right w:val="nil"/>
            </w:tcBorders>
            <w:tcMar>
              <w:top w:w="0" w:type="dxa"/>
              <w:left w:w="0" w:type="dxa"/>
              <w:bottom w:w="0" w:type="dxa"/>
              <w:right w:w="0" w:type="dxa"/>
            </w:tcMar>
            <w:vAlign w:val="both"/>
          </w:tcPr>
          <w:p w14:paraId="2652ABFE" w14:textId="77777777" w:rsidR="00A77B3E" w:rsidRPr="009F4207" w:rsidRDefault="00A77B3E">
            <w:r w:rsidRPr="009F4207">
              <w:t>47984</w:t>
            </w:r>
          </w:p>
        </w:tc>
        <w:tc>
          <w:tcPr>
            <w:tcW w:w="737" w:type="dxa"/>
            <w:tcBorders>
              <w:top w:val="nil"/>
              <w:left w:val="nil"/>
              <w:bottom w:val="nil"/>
              <w:right w:val="nil"/>
            </w:tcBorders>
            <w:tcMar>
              <w:top w:w="0" w:type="dxa"/>
              <w:left w:w="0" w:type="dxa"/>
              <w:bottom w:w="0" w:type="dxa"/>
              <w:right w:w="0" w:type="dxa"/>
            </w:tcMar>
            <w:vAlign w:val="both"/>
          </w:tcPr>
          <w:p w14:paraId="4C9CE406" w14:textId="77777777" w:rsidR="00A77B3E" w:rsidRPr="009F4207" w:rsidRDefault="00A77B3E">
            <w:r w:rsidRPr="009F4207">
              <w:t>48245</w:t>
            </w:r>
          </w:p>
        </w:tc>
        <w:tc>
          <w:tcPr>
            <w:tcW w:w="737" w:type="dxa"/>
            <w:tcBorders>
              <w:top w:val="nil"/>
              <w:left w:val="nil"/>
              <w:bottom w:val="nil"/>
              <w:right w:val="nil"/>
            </w:tcBorders>
            <w:tcMar>
              <w:top w:w="0" w:type="dxa"/>
              <w:left w:w="0" w:type="dxa"/>
              <w:bottom w:w="0" w:type="dxa"/>
              <w:right w:w="0" w:type="dxa"/>
            </w:tcMar>
            <w:vAlign w:val="both"/>
          </w:tcPr>
          <w:p w14:paraId="39E48F39" w14:textId="77777777" w:rsidR="00A77B3E" w:rsidRPr="009F4207" w:rsidRDefault="00A77B3E">
            <w:r w:rsidRPr="009F4207">
              <w:t>48248</w:t>
            </w:r>
          </w:p>
        </w:tc>
        <w:tc>
          <w:tcPr>
            <w:tcW w:w="737" w:type="dxa"/>
            <w:tcBorders>
              <w:top w:val="nil"/>
              <w:left w:val="nil"/>
              <w:bottom w:val="nil"/>
              <w:right w:val="nil"/>
            </w:tcBorders>
            <w:tcMar>
              <w:top w:w="0" w:type="dxa"/>
              <w:left w:w="0" w:type="dxa"/>
              <w:bottom w:w="0" w:type="dxa"/>
              <w:right w:w="0" w:type="dxa"/>
            </w:tcMar>
            <w:vAlign w:val="both"/>
          </w:tcPr>
          <w:p w14:paraId="10575DC5" w14:textId="77777777" w:rsidR="00A77B3E" w:rsidRPr="009F4207" w:rsidRDefault="00A77B3E">
            <w:r w:rsidRPr="009F4207">
              <w:t>48251</w:t>
            </w:r>
          </w:p>
        </w:tc>
        <w:tc>
          <w:tcPr>
            <w:tcW w:w="737" w:type="dxa"/>
            <w:tcBorders>
              <w:top w:val="nil"/>
              <w:left w:val="nil"/>
              <w:bottom w:val="nil"/>
              <w:right w:val="nil"/>
            </w:tcBorders>
            <w:tcMar>
              <w:top w:w="0" w:type="dxa"/>
              <w:left w:w="0" w:type="dxa"/>
              <w:bottom w:w="0" w:type="dxa"/>
              <w:right w:w="0" w:type="dxa"/>
            </w:tcMar>
            <w:vAlign w:val="both"/>
          </w:tcPr>
          <w:p w14:paraId="02B4FCCD" w14:textId="77777777" w:rsidR="00A77B3E" w:rsidRPr="009F4207" w:rsidRDefault="00A77B3E">
            <w:r w:rsidRPr="009F4207">
              <w:t>48254</w:t>
            </w:r>
          </w:p>
        </w:tc>
        <w:tc>
          <w:tcPr>
            <w:tcW w:w="737" w:type="dxa"/>
            <w:tcBorders>
              <w:top w:val="nil"/>
              <w:left w:val="nil"/>
              <w:bottom w:val="nil"/>
              <w:right w:val="nil"/>
            </w:tcBorders>
            <w:tcMar>
              <w:top w:w="0" w:type="dxa"/>
              <w:left w:w="0" w:type="dxa"/>
              <w:bottom w:w="0" w:type="dxa"/>
              <w:right w:w="0" w:type="dxa"/>
            </w:tcMar>
            <w:vAlign w:val="both"/>
          </w:tcPr>
          <w:p w14:paraId="7452FAB8" w14:textId="77777777" w:rsidR="00A77B3E" w:rsidRPr="009F4207" w:rsidRDefault="00A77B3E">
            <w:r w:rsidRPr="009F4207">
              <w:t>48257</w:t>
            </w:r>
          </w:p>
        </w:tc>
        <w:tc>
          <w:tcPr>
            <w:tcW w:w="737" w:type="dxa"/>
            <w:tcBorders>
              <w:top w:val="nil"/>
              <w:left w:val="nil"/>
              <w:bottom w:val="nil"/>
              <w:right w:val="nil"/>
            </w:tcBorders>
            <w:tcMar>
              <w:top w:w="0" w:type="dxa"/>
              <w:left w:w="0" w:type="dxa"/>
              <w:bottom w:w="0" w:type="dxa"/>
              <w:right w:w="0" w:type="dxa"/>
            </w:tcMar>
            <w:vAlign w:val="both"/>
          </w:tcPr>
          <w:p w14:paraId="2E69522B" w14:textId="77777777" w:rsidR="00A77B3E" w:rsidRPr="009F4207" w:rsidRDefault="00A77B3E">
            <w:r w:rsidRPr="009F4207">
              <w:t>48400</w:t>
            </w:r>
          </w:p>
        </w:tc>
        <w:tc>
          <w:tcPr>
            <w:tcW w:w="737" w:type="dxa"/>
            <w:tcBorders>
              <w:top w:val="nil"/>
              <w:left w:val="nil"/>
              <w:bottom w:val="nil"/>
              <w:right w:val="nil"/>
            </w:tcBorders>
            <w:tcMar>
              <w:top w:w="0" w:type="dxa"/>
              <w:left w:w="0" w:type="dxa"/>
              <w:bottom w:w="0" w:type="dxa"/>
              <w:right w:w="0" w:type="dxa"/>
            </w:tcMar>
            <w:vAlign w:val="both"/>
          </w:tcPr>
          <w:p w14:paraId="198206A1" w14:textId="77777777" w:rsidR="00A77B3E" w:rsidRPr="009F4207" w:rsidRDefault="00A77B3E">
            <w:r w:rsidRPr="009F4207">
              <w:t>48403</w:t>
            </w:r>
          </w:p>
        </w:tc>
      </w:tr>
      <w:tr w:rsidR="00DD2E4B" w:rsidRPr="009F4207" w14:paraId="42A934F8"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D639E2B" w14:textId="77777777" w:rsidR="00A77B3E" w:rsidRPr="009F4207" w:rsidRDefault="00A77B3E">
            <w:r w:rsidRPr="009F4207">
              <w:t>48406</w:t>
            </w:r>
          </w:p>
        </w:tc>
        <w:tc>
          <w:tcPr>
            <w:tcW w:w="737" w:type="dxa"/>
            <w:tcBorders>
              <w:top w:val="nil"/>
              <w:left w:val="nil"/>
              <w:bottom w:val="nil"/>
              <w:right w:val="nil"/>
            </w:tcBorders>
            <w:tcMar>
              <w:top w:w="0" w:type="dxa"/>
              <w:left w:w="0" w:type="dxa"/>
              <w:bottom w:w="0" w:type="dxa"/>
              <w:right w:w="0" w:type="dxa"/>
            </w:tcMar>
            <w:vAlign w:val="both"/>
          </w:tcPr>
          <w:p w14:paraId="21B7CEC2" w14:textId="77777777" w:rsidR="00A77B3E" w:rsidRPr="009F4207" w:rsidRDefault="00A77B3E">
            <w:r w:rsidRPr="009F4207">
              <w:t>48409</w:t>
            </w:r>
          </w:p>
        </w:tc>
        <w:tc>
          <w:tcPr>
            <w:tcW w:w="737" w:type="dxa"/>
            <w:tcBorders>
              <w:top w:val="nil"/>
              <w:left w:val="nil"/>
              <w:bottom w:val="nil"/>
              <w:right w:val="nil"/>
            </w:tcBorders>
            <w:tcMar>
              <w:top w:w="0" w:type="dxa"/>
              <w:left w:w="0" w:type="dxa"/>
              <w:bottom w:w="0" w:type="dxa"/>
              <w:right w:w="0" w:type="dxa"/>
            </w:tcMar>
            <w:vAlign w:val="both"/>
          </w:tcPr>
          <w:p w14:paraId="2383BB20" w14:textId="77777777" w:rsidR="00A77B3E" w:rsidRPr="009F4207" w:rsidRDefault="00A77B3E">
            <w:r w:rsidRPr="009F4207">
              <w:t>48412</w:t>
            </w:r>
          </w:p>
        </w:tc>
        <w:tc>
          <w:tcPr>
            <w:tcW w:w="737" w:type="dxa"/>
            <w:tcBorders>
              <w:top w:val="nil"/>
              <w:left w:val="nil"/>
              <w:bottom w:val="nil"/>
              <w:right w:val="nil"/>
            </w:tcBorders>
            <w:tcMar>
              <w:top w:w="0" w:type="dxa"/>
              <w:left w:w="0" w:type="dxa"/>
              <w:bottom w:w="0" w:type="dxa"/>
              <w:right w:w="0" w:type="dxa"/>
            </w:tcMar>
            <w:vAlign w:val="both"/>
          </w:tcPr>
          <w:p w14:paraId="0FAE7B84" w14:textId="77777777" w:rsidR="00A77B3E" w:rsidRPr="009F4207" w:rsidRDefault="00A77B3E">
            <w:r w:rsidRPr="009F4207">
              <w:t>48415</w:t>
            </w:r>
          </w:p>
        </w:tc>
        <w:tc>
          <w:tcPr>
            <w:tcW w:w="737" w:type="dxa"/>
            <w:tcBorders>
              <w:top w:val="nil"/>
              <w:left w:val="nil"/>
              <w:bottom w:val="nil"/>
              <w:right w:val="nil"/>
            </w:tcBorders>
            <w:tcMar>
              <w:top w:w="0" w:type="dxa"/>
              <w:left w:w="0" w:type="dxa"/>
              <w:bottom w:w="0" w:type="dxa"/>
              <w:right w:w="0" w:type="dxa"/>
            </w:tcMar>
            <w:vAlign w:val="both"/>
          </w:tcPr>
          <w:p w14:paraId="33C535F8" w14:textId="77777777" w:rsidR="00A77B3E" w:rsidRPr="009F4207" w:rsidRDefault="00A77B3E">
            <w:r w:rsidRPr="009F4207">
              <w:t>48419</w:t>
            </w:r>
          </w:p>
        </w:tc>
        <w:tc>
          <w:tcPr>
            <w:tcW w:w="737" w:type="dxa"/>
            <w:tcBorders>
              <w:top w:val="nil"/>
              <w:left w:val="nil"/>
              <w:bottom w:val="nil"/>
              <w:right w:val="nil"/>
            </w:tcBorders>
            <w:tcMar>
              <w:top w:w="0" w:type="dxa"/>
              <w:left w:w="0" w:type="dxa"/>
              <w:bottom w:w="0" w:type="dxa"/>
              <w:right w:w="0" w:type="dxa"/>
            </w:tcMar>
            <w:vAlign w:val="both"/>
          </w:tcPr>
          <w:p w14:paraId="2FB43BB8" w14:textId="77777777" w:rsidR="00A77B3E" w:rsidRPr="009F4207" w:rsidRDefault="00A77B3E">
            <w:r w:rsidRPr="009F4207">
              <w:t>48420</w:t>
            </w:r>
          </w:p>
        </w:tc>
        <w:tc>
          <w:tcPr>
            <w:tcW w:w="737" w:type="dxa"/>
            <w:tcBorders>
              <w:top w:val="nil"/>
              <w:left w:val="nil"/>
              <w:bottom w:val="nil"/>
              <w:right w:val="nil"/>
            </w:tcBorders>
            <w:tcMar>
              <w:top w:w="0" w:type="dxa"/>
              <w:left w:w="0" w:type="dxa"/>
              <w:bottom w:w="0" w:type="dxa"/>
              <w:right w:w="0" w:type="dxa"/>
            </w:tcMar>
            <w:vAlign w:val="both"/>
          </w:tcPr>
          <w:p w14:paraId="3063C668" w14:textId="77777777" w:rsidR="00A77B3E" w:rsidRPr="009F4207" w:rsidRDefault="00A77B3E">
            <w:r w:rsidRPr="009F4207">
              <w:t>48421</w:t>
            </w:r>
          </w:p>
        </w:tc>
        <w:tc>
          <w:tcPr>
            <w:tcW w:w="737" w:type="dxa"/>
            <w:tcBorders>
              <w:top w:val="nil"/>
              <w:left w:val="nil"/>
              <w:bottom w:val="nil"/>
              <w:right w:val="nil"/>
            </w:tcBorders>
            <w:tcMar>
              <w:top w:w="0" w:type="dxa"/>
              <w:left w:w="0" w:type="dxa"/>
              <w:bottom w:w="0" w:type="dxa"/>
              <w:right w:w="0" w:type="dxa"/>
            </w:tcMar>
            <w:vAlign w:val="both"/>
          </w:tcPr>
          <w:p w14:paraId="7EBF3EF9" w14:textId="77777777" w:rsidR="00A77B3E" w:rsidRPr="009F4207" w:rsidRDefault="00A77B3E">
            <w:r w:rsidRPr="009F4207">
              <w:t>48422</w:t>
            </w:r>
          </w:p>
        </w:tc>
        <w:tc>
          <w:tcPr>
            <w:tcW w:w="737" w:type="dxa"/>
            <w:tcBorders>
              <w:top w:val="nil"/>
              <w:left w:val="nil"/>
              <w:bottom w:val="nil"/>
              <w:right w:val="nil"/>
            </w:tcBorders>
            <w:tcMar>
              <w:top w:w="0" w:type="dxa"/>
              <w:left w:w="0" w:type="dxa"/>
              <w:bottom w:w="0" w:type="dxa"/>
              <w:right w:w="0" w:type="dxa"/>
            </w:tcMar>
            <w:vAlign w:val="both"/>
          </w:tcPr>
          <w:p w14:paraId="09DFC355" w14:textId="77777777" w:rsidR="00A77B3E" w:rsidRPr="009F4207" w:rsidRDefault="00A77B3E">
            <w:r w:rsidRPr="009F4207">
              <w:t>48423</w:t>
            </w:r>
          </w:p>
        </w:tc>
        <w:tc>
          <w:tcPr>
            <w:tcW w:w="737" w:type="dxa"/>
            <w:tcBorders>
              <w:top w:val="nil"/>
              <w:left w:val="nil"/>
              <w:bottom w:val="nil"/>
              <w:right w:val="nil"/>
            </w:tcBorders>
            <w:tcMar>
              <w:top w:w="0" w:type="dxa"/>
              <w:left w:w="0" w:type="dxa"/>
              <w:bottom w:w="0" w:type="dxa"/>
              <w:right w:w="0" w:type="dxa"/>
            </w:tcMar>
            <w:vAlign w:val="both"/>
          </w:tcPr>
          <w:p w14:paraId="68554481" w14:textId="77777777" w:rsidR="00A77B3E" w:rsidRPr="009F4207" w:rsidRDefault="00A77B3E">
            <w:r w:rsidRPr="009F4207">
              <w:t>48424</w:t>
            </w:r>
          </w:p>
        </w:tc>
        <w:tc>
          <w:tcPr>
            <w:tcW w:w="737" w:type="dxa"/>
            <w:tcBorders>
              <w:top w:val="nil"/>
              <w:left w:val="nil"/>
              <w:bottom w:val="nil"/>
              <w:right w:val="nil"/>
            </w:tcBorders>
            <w:tcMar>
              <w:top w:w="0" w:type="dxa"/>
              <w:left w:w="0" w:type="dxa"/>
              <w:bottom w:w="0" w:type="dxa"/>
              <w:right w:w="0" w:type="dxa"/>
            </w:tcMar>
            <w:vAlign w:val="both"/>
          </w:tcPr>
          <w:p w14:paraId="2A3204A5" w14:textId="77777777" w:rsidR="00A77B3E" w:rsidRPr="009F4207" w:rsidRDefault="00A77B3E">
            <w:r w:rsidRPr="009F4207">
              <w:t>48426</w:t>
            </w:r>
          </w:p>
        </w:tc>
        <w:tc>
          <w:tcPr>
            <w:tcW w:w="737" w:type="dxa"/>
            <w:tcBorders>
              <w:top w:val="nil"/>
              <w:left w:val="nil"/>
              <w:bottom w:val="nil"/>
              <w:right w:val="nil"/>
            </w:tcBorders>
            <w:tcMar>
              <w:top w:w="0" w:type="dxa"/>
              <w:left w:w="0" w:type="dxa"/>
              <w:bottom w:w="0" w:type="dxa"/>
              <w:right w:w="0" w:type="dxa"/>
            </w:tcMar>
            <w:vAlign w:val="both"/>
          </w:tcPr>
          <w:p w14:paraId="5BE90A7A" w14:textId="77777777" w:rsidR="00A77B3E" w:rsidRPr="009F4207" w:rsidRDefault="00A77B3E">
            <w:r w:rsidRPr="009F4207">
              <w:t>48427</w:t>
            </w:r>
          </w:p>
        </w:tc>
        <w:tc>
          <w:tcPr>
            <w:tcW w:w="737" w:type="dxa"/>
            <w:tcBorders>
              <w:top w:val="nil"/>
              <w:left w:val="nil"/>
              <w:bottom w:val="nil"/>
              <w:right w:val="nil"/>
            </w:tcBorders>
            <w:tcMar>
              <w:top w:w="0" w:type="dxa"/>
              <w:left w:w="0" w:type="dxa"/>
              <w:bottom w:w="0" w:type="dxa"/>
              <w:right w:w="0" w:type="dxa"/>
            </w:tcMar>
            <w:vAlign w:val="both"/>
          </w:tcPr>
          <w:p w14:paraId="1643D0AD" w14:textId="77777777" w:rsidR="00A77B3E" w:rsidRPr="009F4207" w:rsidRDefault="00A77B3E">
            <w:r w:rsidRPr="009F4207">
              <w:t>48430</w:t>
            </w:r>
          </w:p>
        </w:tc>
      </w:tr>
      <w:tr w:rsidR="00DD2E4B" w:rsidRPr="009F4207" w14:paraId="74DC58B3"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7061E9CE" w14:textId="77777777" w:rsidR="00A77B3E" w:rsidRPr="009F4207" w:rsidRDefault="00A77B3E">
            <w:r w:rsidRPr="009F4207">
              <w:t>48433</w:t>
            </w:r>
          </w:p>
        </w:tc>
        <w:tc>
          <w:tcPr>
            <w:tcW w:w="737" w:type="dxa"/>
            <w:tcBorders>
              <w:top w:val="nil"/>
              <w:left w:val="nil"/>
              <w:bottom w:val="nil"/>
              <w:right w:val="nil"/>
            </w:tcBorders>
            <w:tcMar>
              <w:top w:w="0" w:type="dxa"/>
              <w:left w:w="0" w:type="dxa"/>
              <w:bottom w:w="0" w:type="dxa"/>
              <w:right w:w="0" w:type="dxa"/>
            </w:tcMar>
            <w:vAlign w:val="both"/>
          </w:tcPr>
          <w:p w14:paraId="77536A43" w14:textId="77777777" w:rsidR="00A77B3E" w:rsidRPr="009F4207" w:rsidRDefault="00A77B3E">
            <w:r w:rsidRPr="009F4207">
              <w:t>48435</w:t>
            </w:r>
          </w:p>
        </w:tc>
        <w:tc>
          <w:tcPr>
            <w:tcW w:w="737" w:type="dxa"/>
            <w:tcBorders>
              <w:top w:val="nil"/>
              <w:left w:val="nil"/>
              <w:bottom w:val="nil"/>
              <w:right w:val="nil"/>
            </w:tcBorders>
            <w:tcMar>
              <w:top w:w="0" w:type="dxa"/>
              <w:left w:w="0" w:type="dxa"/>
              <w:bottom w:w="0" w:type="dxa"/>
              <w:right w:w="0" w:type="dxa"/>
            </w:tcMar>
            <w:vAlign w:val="both"/>
          </w:tcPr>
          <w:p w14:paraId="562071DE" w14:textId="77777777" w:rsidR="00A77B3E" w:rsidRPr="009F4207" w:rsidRDefault="00A77B3E">
            <w:r w:rsidRPr="009F4207">
              <w:t>48507</w:t>
            </w:r>
          </w:p>
        </w:tc>
        <w:tc>
          <w:tcPr>
            <w:tcW w:w="737" w:type="dxa"/>
            <w:tcBorders>
              <w:top w:val="nil"/>
              <w:left w:val="nil"/>
              <w:bottom w:val="nil"/>
              <w:right w:val="nil"/>
            </w:tcBorders>
            <w:tcMar>
              <w:top w:w="0" w:type="dxa"/>
              <w:left w:w="0" w:type="dxa"/>
              <w:bottom w:w="0" w:type="dxa"/>
              <w:right w:w="0" w:type="dxa"/>
            </w:tcMar>
            <w:vAlign w:val="both"/>
          </w:tcPr>
          <w:p w14:paraId="35BD3049" w14:textId="77777777" w:rsidR="00A77B3E" w:rsidRPr="009F4207" w:rsidRDefault="00A77B3E">
            <w:r w:rsidRPr="009F4207">
              <w:t>48509</w:t>
            </w:r>
          </w:p>
        </w:tc>
        <w:tc>
          <w:tcPr>
            <w:tcW w:w="737" w:type="dxa"/>
            <w:tcBorders>
              <w:top w:val="nil"/>
              <w:left w:val="nil"/>
              <w:bottom w:val="nil"/>
              <w:right w:val="nil"/>
            </w:tcBorders>
            <w:tcMar>
              <w:top w:w="0" w:type="dxa"/>
              <w:left w:w="0" w:type="dxa"/>
              <w:bottom w:w="0" w:type="dxa"/>
              <w:right w:w="0" w:type="dxa"/>
            </w:tcMar>
            <w:vAlign w:val="both"/>
          </w:tcPr>
          <w:p w14:paraId="35F223CE" w14:textId="77777777" w:rsidR="00A77B3E" w:rsidRPr="009F4207" w:rsidRDefault="00A77B3E">
            <w:r w:rsidRPr="009F4207">
              <w:t>48512</w:t>
            </w:r>
          </w:p>
        </w:tc>
        <w:tc>
          <w:tcPr>
            <w:tcW w:w="737" w:type="dxa"/>
            <w:tcBorders>
              <w:top w:val="nil"/>
              <w:left w:val="nil"/>
              <w:bottom w:val="nil"/>
              <w:right w:val="nil"/>
            </w:tcBorders>
            <w:tcMar>
              <w:top w:w="0" w:type="dxa"/>
              <w:left w:w="0" w:type="dxa"/>
              <w:bottom w:w="0" w:type="dxa"/>
              <w:right w:w="0" w:type="dxa"/>
            </w:tcMar>
            <w:vAlign w:val="both"/>
          </w:tcPr>
          <w:p w14:paraId="25547406" w14:textId="77777777" w:rsidR="00A77B3E" w:rsidRPr="009F4207" w:rsidRDefault="00A77B3E">
            <w:r w:rsidRPr="009F4207">
              <w:t>48900</w:t>
            </w:r>
          </w:p>
        </w:tc>
        <w:tc>
          <w:tcPr>
            <w:tcW w:w="737" w:type="dxa"/>
            <w:tcBorders>
              <w:top w:val="nil"/>
              <w:left w:val="nil"/>
              <w:bottom w:val="nil"/>
              <w:right w:val="nil"/>
            </w:tcBorders>
            <w:tcMar>
              <w:top w:w="0" w:type="dxa"/>
              <w:left w:w="0" w:type="dxa"/>
              <w:bottom w:w="0" w:type="dxa"/>
              <w:right w:w="0" w:type="dxa"/>
            </w:tcMar>
            <w:vAlign w:val="both"/>
          </w:tcPr>
          <w:p w14:paraId="33F3CA05" w14:textId="77777777" w:rsidR="00A77B3E" w:rsidRPr="009F4207" w:rsidRDefault="00A77B3E">
            <w:r w:rsidRPr="009F4207">
              <w:t>48903</w:t>
            </w:r>
          </w:p>
        </w:tc>
        <w:tc>
          <w:tcPr>
            <w:tcW w:w="737" w:type="dxa"/>
            <w:tcBorders>
              <w:top w:val="nil"/>
              <w:left w:val="nil"/>
              <w:bottom w:val="nil"/>
              <w:right w:val="nil"/>
            </w:tcBorders>
            <w:tcMar>
              <w:top w:w="0" w:type="dxa"/>
              <w:left w:w="0" w:type="dxa"/>
              <w:bottom w:w="0" w:type="dxa"/>
              <w:right w:w="0" w:type="dxa"/>
            </w:tcMar>
            <w:vAlign w:val="both"/>
          </w:tcPr>
          <w:p w14:paraId="2A99F25E" w14:textId="77777777" w:rsidR="00A77B3E" w:rsidRPr="009F4207" w:rsidRDefault="00A77B3E">
            <w:r w:rsidRPr="009F4207">
              <w:t>48906</w:t>
            </w:r>
          </w:p>
        </w:tc>
        <w:tc>
          <w:tcPr>
            <w:tcW w:w="737" w:type="dxa"/>
            <w:tcBorders>
              <w:top w:val="nil"/>
              <w:left w:val="nil"/>
              <w:bottom w:val="nil"/>
              <w:right w:val="nil"/>
            </w:tcBorders>
            <w:tcMar>
              <w:top w:w="0" w:type="dxa"/>
              <w:left w:w="0" w:type="dxa"/>
              <w:bottom w:w="0" w:type="dxa"/>
              <w:right w:w="0" w:type="dxa"/>
            </w:tcMar>
            <w:vAlign w:val="both"/>
          </w:tcPr>
          <w:p w14:paraId="6EF3BDBD" w14:textId="77777777" w:rsidR="00A77B3E" w:rsidRPr="009F4207" w:rsidRDefault="00A77B3E">
            <w:r w:rsidRPr="009F4207">
              <w:t>48909</w:t>
            </w:r>
          </w:p>
        </w:tc>
        <w:tc>
          <w:tcPr>
            <w:tcW w:w="737" w:type="dxa"/>
            <w:tcBorders>
              <w:top w:val="nil"/>
              <w:left w:val="nil"/>
              <w:bottom w:val="nil"/>
              <w:right w:val="nil"/>
            </w:tcBorders>
            <w:tcMar>
              <w:top w:w="0" w:type="dxa"/>
              <w:left w:w="0" w:type="dxa"/>
              <w:bottom w:w="0" w:type="dxa"/>
              <w:right w:w="0" w:type="dxa"/>
            </w:tcMar>
            <w:vAlign w:val="both"/>
          </w:tcPr>
          <w:p w14:paraId="17C2E157" w14:textId="77777777" w:rsidR="00A77B3E" w:rsidRPr="009F4207" w:rsidRDefault="00A77B3E">
            <w:r w:rsidRPr="009F4207">
              <w:t>48915</w:t>
            </w:r>
          </w:p>
        </w:tc>
        <w:tc>
          <w:tcPr>
            <w:tcW w:w="737" w:type="dxa"/>
            <w:tcBorders>
              <w:top w:val="nil"/>
              <w:left w:val="nil"/>
              <w:bottom w:val="nil"/>
              <w:right w:val="nil"/>
            </w:tcBorders>
            <w:tcMar>
              <w:top w:w="0" w:type="dxa"/>
              <w:left w:w="0" w:type="dxa"/>
              <w:bottom w:w="0" w:type="dxa"/>
              <w:right w:w="0" w:type="dxa"/>
            </w:tcMar>
            <w:vAlign w:val="both"/>
          </w:tcPr>
          <w:p w14:paraId="2A4B8CD1" w14:textId="77777777" w:rsidR="00A77B3E" w:rsidRPr="009F4207" w:rsidRDefault="00A77B3E">
            <w:r w:rsidRPr="009F4207">
              <w:t>48918</w:t>
            </w:r>
          </w:p>
        </w:tc>
        <w:tc>
          <w:tcPr>
            <w:tcW w:w="737" w:type="dxa"/>
            <w:tcBorders>
              <w:top w:val="nil"/>
              <w:left w:val="nil"/>
              <w:bottom w:val="nil"/>
              <w:right w:val="nil"/>
            </w:tcBorders>
            <w:tcMar>
              <w:top w:w="0" w:type="dxa"/>
              <w:left w:w="0" w:type="dxa"/>
              <w:bottom w:w="0" w:type="dxa"/>
              <w:right w:w="0" w:type="dxa"/>
            </w:tcMar>
            <w:vAlign w:val="both"/>
          </w:tcPr>
          <w:p w14:paraId="2F65E8F8" w14:textId="77777777" w:rsidR="00A77B3E" w:rsidRPr="009F4207" w:rsidRDefault="00A77B3E">
            <w:r w:rsidRPr="009F4207">
              <w:t>48921</w:t>
            </w:r>
          </w:p>
        </w:tc>
        <w:tc>
          <w:tcPr>
            <w:tcW w:w="737" w:type="dxa"/>
            <w:tcBorders>
              <w:top w:val="nil"/>
              <w:left w:val="nil"/>
              <w:bottom w:val="nil"/>
              <w:right w:val="nil"/>
            </w:tcBorders>
            <w:tcMar>
              <w:top w:w="0" w:type="dxa"/>
              <w:left w:w="0" w:type="dxa"/>
              <w:bottom w:w="0" w:type="dxa"/>
              <w:right w:w="0" w:type="dxa"/>
            </w:tcMar>
            <w:vAlign w:val="both"/>
          </w:tcPr>
          <w:p w14:paraId="73A75106" w14:textId="77777777" w:rsidR="00A77B3E" w:rsidRPr="009F4207" w:rsidRDefault="00A77B3E">
            <w:r w:rsidRPr="009F4207">
              <w:t>48924</w:t>
            </w:r>
          </w:p>
        </w:tc>
      </w:tr>
      <w:tr w:rsidR="00DD2E4B" w:rsidRPr="009F4207" w14:paraId="619DF422"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443BF3E" w14:textId="77777777" w:rsidR="00A77B3E" w:rsidRPr="009F4207" w:rsidRDefault="00A77B3E">
            <w:r w:rsidRPr="009F4207">
              <w:t>48927</w:t>
            </w:r>
          </w:p>
        </w:tc>
        <w:tc>
          <w:tcPr>
            <w:tcW w:w="737" w:type="dxa"/>
            <w:tcBorders>
              <w:top w:val="nil"/>
              <w:left w:val="nil"/>
              <w:bottom w:val="nil"/>
              <w:right w:val="nil"/>
            </w:tcBorders>
            <w:tcMar>
              <w:top w:w="0" w:type="dxa"/>
              <w:left w:w="0" w:type="dxa"/>
              <w:bottom w:w="0" w:type="dxa"/>
              <w:right w:w="0" w:type="dxa"/>
            </w:tcMar>
            <w:vAlign w:val="both"/>
          </w:tcPr>
          <w:p w14:paraId="760C7CDF" w14:textId="77777777" w:rsidR="00A77B3E" w:rsidRPr="009F4207" w:rsidRDefault="00A77B3E">
            <w:r w:rsidRPr="009F4207">
              <w:t>48939</w:t>
            </w:r>
          </w:p>
        </w:tc>
        <w:tc>
          <w:tcPr>
            <w:tcW w:w="737" w:type="dxa"/>
            <w:tcBorders>
              <w:top w:val="nil"/>
              <w:left w:val="nil"/>
              <w:bottom w:val="nil"/>
              <w:right w:val="nil"/>
            </w:tcBorders>
            <w:tcMar>
              <w:top w:w="0" w:type="dxa"/>
              <w:left w:w="0" w:type="dxa"/>
              <w:bottom w:w="0" w:type="dxa"/>
              <w:right w:w="0" w:type="dxa"/>
            </w:tcMar>
            <w:vAlign w:val="both"/>
          </w:tcPr>
          <w:p w14:paraId="581F5E90" w14:textId="77777777" w:rsidR="00A77B3E" w:rsidRPr="009F4207" w:rsidRDefault="00A77B3E">
            <w:r w:rsidRPr="009F4207">
              <w:t>48942</w:t>
            </w:r>
          </w:p>
        </w:tc>
        <w:tc>
          <w:tcPr>
            <w:tcW w:w="737" w:type="dxa"/>
            <w:tcBorders>
              <w:top w:val="nil"/>
              <w:left w:val="nil"/>
              <w:bottom w:val="nil"/>
              <w:right w:val="nil"/>
            </w:tcBorders>
            <w:tcMar>
              <w:top w:w="0" w:type="dxa"/>
              <w:left w:w="0" w:type="dxa"/>
              <w:bottom w:w="0" w:type="dxa"/>
              <w:right w:w="0" w:type="dxa"/>
            </w:tcMar>
            <w:vAlign w:val="both"/>
          </w:tcPr>
          <w:p w14:paraId="467B955A" w14:textId="77777777" w:rsidR="00A77B3E" w:rsidRPr="009F4207" w:rsidRDefault="00A77B3E">
            <w:r w:rsidRPr="009F4207">
              <w:t>48945</w:t>
            </w:r>
          </w:p>
        </w:tc>
        <w:tc>
          <w:tcPr>
            <w:tcW w:w="737" w:type="dxa"/>
            <w:tcBorders>
              <w:top w:val="nil"/>
              <w:left w:val="nil"/>
              <w:bottom w:val="nil"/>
              <w:right w:val="nil"/>
            </w:tcBorders>
            <w:tcMar>
              <w:top w:w="0" w:type="dxa"/>
              <w:left w:w="0" w:type="dxa"/>
              <w:bottom w:w="0" w:type="dxa"/>
              <w:right w:w="0" w:type="dxa"/>
            </w:tcMar>
            <w:vAlign w:val="both"/>
          </w:tcPr>
          <w:p w14:paraId="0E1D6BC6" w14:textId="77777777" w:rsidR="00A77B3E" w:rsidRPr="009F4207" w:rsidRDefault="00A77B3E">
            <w:r w:rsidRPr="009F4207">
              <w:t>48948</w:t>
            </w:r>
          </w:p>
        </w:tc>
        <w:tc>
          <w:tcPr>
            <w:tcW w:w="737" w:type="dxa"/>
            <w:tcBorders>
              <w:top w:val="nil"/>
              <w:left w:val="nil"/>
              <w:bottom w:val="nil"/>
              <w:right w:val="nil"/>
            </w:tcBorders>
            <w:tcMar>
              <w:top w:w="0" w:type="dxa"/>
              <w:left w:w="0" w:type="dxa"/>
              <w:bottom w:w="0" w:type="dxa"/>
              <w:right w:w="0" w:type="dxa"/>
            </w:tcMar>
            <w:vAlign w:val="both"/>
          </w:tcPr>
          <w:p w14:paraId="19BC48C0" w14:textId="77777777" w:rsidR="00A77B3E" w:rsidRPr="009F4207" w:rsidRDefault="00A77B3E">
            <w:r w:rsidRPr="009F4207">
              <w:t>48951</w:t>
            </w:r>
          </w:p>
        </w:tc>
        <w:tc>
          <w:tcPr>
            <w:tcW w:w="737" w:type="dxa"/>
            <w:tcBorders>
              <w:top w:val="nil"/>
              <w:left w:val="nil"/>
              <w:bottom w:val="nil"/>
              <w:right w:val="nil"/>
            </w:tcBorders>
            <w:tcMar>
              <w:top w:w="0" w:type="dxa"/>
              <w:left w:w="0" w:type="dxa"/>
              <w:bottom w:w="0" w:type="dxa"/>
              <w:right w:w="0" w:type="dxa"/>
            </w:tcMar>
            <w:vAlign w:val="both"/>
          </w:tcPr>
          <w:p w14:paraId="673F9B9B" w14:textId="77777777" w:rsidR="00A77B3E" w:rsidRPr="009F4207" w:rsidRDefault="00A77B3E">
            <w:r w:rsidRPr="009F4207">
              <w:t>48954</w:t>
            </w:r>
          </w:p>
        </w:tc>
        <w:tc>
          <w:tcPr>
            <w:tcW w:w="737" w:type="dxa"/>
            <w:tcBorders>
              <w:top w:val="nil"/>
              <w:left w:val="nil"/>
              <w:bottom w:val="nil"/>
              <w:right w:val="nil"/>
            </w:tcBorders>
            <w:tcMar>
              <w:top w:w="0" w:type="dxa"/>
              <w:left w:w="0" w:type="dxa"/>
              <w:bottom w:w="0" w:type="dxa"/>
              <w:right w:w="0" w:type="dxa"/>
            </w:tcMar>
            <w:vAlign w:val="both"/>
          </w:tcPr>
          <w:p w14:paraId="0E416972" w14:textId="77777777" w:rsidR="00A77B3E" w:rsidRPr="009F4207" w:rsidRDefault="00A77B3E">
            <w:r w:rsidRPr="009F4207">
              <w:t>48958</w:t>
            </w:r>
          </w:p>
        </w:tc>
        <w:tc>
          <w:tcPr>
            <w:tcW w:w="737" w:type="dxa"/>
            <w:tcBorders>
              <w:top w:val="nil"/>
              <w:left w:val="nil"/>
              <w:bottom w:val="nil"/>
              <w:right w:val="nil"/>
            </w:tcBorders>
            <w:tcMar>
              <w:top w:w="0" w:type="dxa"/>
              <w:left w:w="0" w:type="dxa"/>
              <w:bottom w:w="0" w:type="dxa"/>
              <w:right w:w="0" w:type="dxa"/>
            </w:tcMar>
            <w:vAlign w:val="both"/>
          </w:tcPr>
          <w:p w14:paraId="7E76EF9C" w14:textId="77777777" w:rsidR="00A77B3E" w:rsidRPr="009F4207" w:rsidRDefault="00A77B3E">
            <w:r w:rsidRPr="009F4207">
              <w:t>48960</w:t>
            </w:r>
          </w:p>
        </w:tc>
        <w:tc>
          <w:tcPr>
            <w:tcW w:w="737" w:type="dxa"/>
            <w:tcBorders>
              <w:top w:val="nil"/>
              <w:left w:val="nil"/>
              <w:bottom w:val="nil"/>
              <w:right w:val="nil"/>
            </w:tcBorders>
            <w:tcMar>
              <w:top w:w="0" w:type="dxa"/>
              <w:left w:w="0" w:type="dxa"/>
              <w:bottom w:w="0" w:type="dxa"/>
              <w:right w:w="0" w:type="dxa"/>
            </w:tcMar>
            <w:vAlign w:val="both"/>
          </w:tcPr>
          <w:p w14:paraId="33D33287" w14:textId="77777777" w:rsidR="00A77B3E" w:rsidRPr="009F4207" w:rsidRDefault="00A77B3E">
            <w:r w:rsidRPr="009F4207">
              <w:t>48972</w:t>
            </w:r>
          </w:p>
        </w:tc>
        <w:tc>
          <w:tcPr>
            <w:tcW w:w="737" w:type="dxa"/>
            <w:tcBorders>
              <w:top w:val="nil"/>
              <w:left w:val="nil"/>
              <w:bottom w:val="nil"/>
              <w:right w:val="nil"/>
            </w:tcBorders>
            <w:tcMar>
              <w:top w:w="0" w:type="dxa"/>
              <w:left w:w="0" w:type="dxa"/>
              <w:bottom w:w="0" w:type="dxa"/>
              <w:right w:w="0" w:type="dxa"/>
            </w:tcMar>
            <w:vAlign w:val="both"/>
          </w:tcPr>
          <w:p w14:paraId="48462C73" w14:textId="77777777" w:rsidR="00A77B3E" w:rsidRPr="009F4207" w:rsidRDefault="00A77B3E">
            <w:r w:rsidRPr="009F4207">
              <w:t>48980</w:t>
            </w:r>
          </w:p>
        </w:tc>
        <w:tc>
          <w:tcPr>
            <w:tcW w:w="737" w:type="dxa"/>
            <w:tcBorders>
              <w:top w:val="nil"/>
              <w:left w:val="nil"/>
              <w:bottom w:val="nil"/>
              <w:right w:val="nil"/>
            </w:tcBorders>
            <w:tcMar>
              <w:top w:w="0" w:type="dxa"/>
              <w:left w:w="0" w:type="dxa"/>
              <w:bottom w:w="0" w:type="dxa"/>
              <w:right w:w="0" w:type="dxa"/>
            </w:tcMar>
            <w:vAlign w:val="both"/>
          </w:tcPr>
          <w:p w14:paraId="47241596" w14:textId="77777777" w:rsidR="00A77B3E" w:rsidRPr="009F4207" w:rsidRDefault="00A77B3E">
            <w:r w:rsidRPr="009F4207">
              <w:t>48983</w:t>
            </w:r>
          </w:p>
        </w:tc>
        <w:tc>
          <w:tcPr>
            <w:tcW w:w="737" w:type="dxa"/>
            <w:tcBorders>
              <w:top w:val="nil"/>
              <w:left w:val="nil"/>
              <w:bottom w:val="nil"/>
              <w:right w:val="nil"/>
            </w:tcBorders>
            <w:tcMar>
              <w:top w:w="0" w:type="dxa"/>
              <w:left w:w="0" w:type="dxa"/>
              <w:bottom w:w="0" w:type="dxa"/>
              <w:right w:w="0" w:type="dxa"/>
            </w:tcMar>
            <w:vAlign w:val="both"/>
          </w:tcPr>
          <w:p w14:paraId="4E5D0537" w14:textId="77777777" w:rsidR="00A77B3E" w:rsidRPr="009F4207" w:rsidRDefault="00A77B3E">
            <w:r w:rsidRPr="009F4207">
              <w:t>48986</w:t>
            </w:r>
          </w:p>
        </w:tc>
      </w:tr>
      <w:tr w:rsidR="00DD2E4B" w:rsidRPr="009F4207" w14:paraId="1B091DE0"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3AB9E70" w14:textId="77777777" w:rsidR="00A77B3E" w:rsidRPr="009F4207" w:rsidRDefault="00A77B3E">
            <w:r w:rsidRPr="009F4207">
              <w:t>49100</w:t>
            </w:r>
          </w:p>
        </w:tc>
        <w:tc>
          <w:tcPr>
            <w:tcW w:w="737" w:type="dxa"/>
            <w:tcBorders>
              <w:top w:val="nil"/>
              <w:left w:val="nil"/>
              <w:bottom w:val="nil"/>
              <w:right w:val="nil"/>
            </w:tcBorders>
            <w:tcMar>
              <w:top w:w="0" w:type="dxa"/>
              <w:left w:w="0" w:type="dxa"/>
              <w:bottom w:w="0" w:type="dxa"/>
              <w:right w:w="0" w:type="dxa"/>
            </w:tcMar>
            <w:vAlign w:val="both"/>
          </w:tcPr>
          <w:p w14:paraId="69E9D93F" w14:textId="77777777" w:rsidR="00A77B3E" w:rsidRPr="009F4207" w:rsidRDefault="00A77B3E">
            <w:r w:rsidRPr="009F4207">
              <w:t>49104</w:t>
            </w:r>
          </w:p>
        </w:tc>
        <w:tc>
          <w:tcPr>
            <w:tcW w:w="737" w:type="dxa"/>
            <w:tcBorders>
              <w:top w:val="nil"/>
              <w:left w:val="nil"/>
              <w:bottom w:val="nil"/>
              <w:right w:val="nil"/>
            </w:tcBorders>
            <w:tcMar>
              <w:top w:w="0" w:type="dxa"/>
              <w:left w:w="0" w:type="dxa"/>
              <w:bottom w:w="0" w:type="dxa"/>
              <w:right w:w="0" w:type="dxa"/>
            </w:tcMar>
            <w:vAlign w:val="both"/>
          </w:tcPr>
          <w:p w14:paraId="4B402652" w14:textId="77777777" w:rsidR="00A77B3E" w:rsidRPr="009F4207" w:rsidRDefault="00A77B3E">
            <w:r w:rsidRPr="009F4207">
              <w:t>49105</w:t>
            </w:r>
          </w:p>
        </w:tc>
        <w:tc>
          <w:tcPr>
            <w:tcW w:w="737" w:type="dxa"/>
            <w:tcBorders>
              <w:top w:val="nil"/>
              <w:left w:val="nil"/>
              <w:bottom w:val="nil"/>
              <w:right w:val="nil"/>
            </w:tcBorders>
            <w:tcMar>
              <w:top w:w="0" w:type="dxa"/>
              <w:left w:w="0" w:type="dxa"/>
              <w:bottom w:w="0" w:type="dxa"/>
              <w:right w:w="0" w:type="dxa"/>
            </w:tcMar>
            <w:vAlign w:val="both"/>
          </w:tcPr>
          <w:p w14:paraId="770AE8DC" w14:textId="77777777" w:rsidR="00A77B3E" w:rsidRPr="009F4207" w:rsidRDefault="00A77B3E">
            <w:r w:rsidRPr="009F4207">
              <w:t>49106</w:t>
            </w:r>
          </w:p>
        </w:tc>
        <w:tc>
          <w:tcPr>
            <w:tcW w:w="737" w:type="dxa"/>
            <w:tcBorders>
              <w:top w:val="nil"/>
              <w:left w:val="nil"/>
              <w:bottom w:val="nil"/>
              <w:right w:val="nil"/>
            </w:tcBorders>
            <w:tcMar>
              <w:top w:w="0" w:type="dxa"/>
              <w:left w:w="0" w:type="dxa"/>
              <w:bottom w:w="0" w:type="dxa"/>
              <w:right w:w="0" w:type="dxa"/>
            </w:tcMar>
            <w:vAlign w:val="both"/>
          </w:tcPr>
          <w:p w14:paraId="78942E4A" w14:textId="77777777" w:rsidR="00A77B3E" w:rsidRPr="009F4207" w:rsidRDefault="00A77B3E">
            <w:r w:rsidRPr="009F4207">
              <w:t>49109</w:t>
            </w:r>
          </w:p>
        </w:tc>
        <w:tc>
          <w:tcPr>
            <w:tcW w:w="737" w:type="dxa"/>
            <w:tcBorders>
              <w:top w:val="nil"/>
              <w:left w:val="nil"/>
              <w:bottom w:val="nil"/>
              <w:right w:val="nil"/>
            </w:tcBorders>
            <w:tcMar>
              <w:top w:w="0" w:type="dxa"/>
              <w:left w:w="0" w:type="dxa"/>
              <w:bottom w:w="0" w:type="dxa"/>
              <w:right w:w="0" w:type="dxa"/>
            </w:tcMar>
            <w:vAlign w:val="both"/>
          </w:tcPr>
          <w:p w14:paraId="67C0BC26" w14:textId="77777777" w:rsidR="00A77B3E" w:rsidRPr="009F4207" w:rsidRDefault="00A77B3E">
            <w:r w:rsidRPr="009F4207">
              <w:t>49112</w:t>
            </w:r>
          </w:p>
        </w:tc>
        <w:tc>
          <w:tcPr>
            <w:tcW w:w="737" w:type="dxa"/>
            <w:tcBorders>
              <w:top w:val="nil"/>
              <w:left w:val="nil"/>
              <w:bottom w:val="nil"/>
              <w:right w:val="nil"/>
            </w:tcBorders>
            <w:tcMar>
              <w:top w:w="0" w:type="dxa"/>
              <w:left w:w="0" w:type="dxa"/>
              <w:bottom w:w="0" w:type="dxa"/>
              <w:right w:w="0" w:type="dxa"/>
            </w:tcMar>
            <w:vAlign w:val="both"/>
          </w:tcPr>
          <w:p w14:paraId="67FEF3F7" w14:textId="77777777" w:rsidR="00A77B3E" w:rsidRPr="009F4207" w:rsidRDefault="00A77B3E">
            <w:r w:rsidRPr="009F4207">
              <w:t>49115</w:t>
            </w:r>
          </w:p>
        </w:tc>
        <w:tc>
          <w:tcPr>
            <w:tcW w:w="737" w:type="dxa"/>
            <w:tcBorders>
              <w:top w:val="nil"/>
              <w:left w:val="nil"/>
              <w:bottom w:val="nil"/>
              <w:right w:val="nil"/>
            </w:tcBorders>
            <w:tcMar>
              <w:top w:w="0" w:type="dxa"/>
              <w:left w:w="0" w:type="dxa"/>
              <w:bottom w:w="0" w:type="dxa"/>
              <w:right w:w="0" w:type="dxa"/>
            </w:tcMar>
            <w:vAlign w:val="both"/>
          </w:tcPr>
          <w:p w14:paraId="3AE235BB" w14:textId="77777777" w:rsidR="00A77B3E" w:rsidRPr="009F4207" w:rsidRDefault="00A77B3E">
            <w:r w:rsidRPr="009F4207">
              <w:t>49116</w:t>
            </w:r>
          </w:p>
        </w:tc>
        <w:tc>
          <w:tcPr>
            <w:tcW w:w="737" w:type="dxa"/>
            <w:tcBorders>
              <w:top w:val="nil"/>
              <w:left w:val="nil"/>
              <w:bottom w:val="nil"/>
              <w:right w:val="nil"/>
            </w:tcBorders>
            <w:tcMar>
              <w:top w:w="0" w:type="dxa"/>
              <w:left w:w="0" w:type="dxa"/>
              <w:bottom w:w="0" w:type="dxa"/>
              <w:right w:w="0" w:type="dxa"/>
            </w:tcMar>
            <w:vAlign w:val="both"/>
          </w:tcPr>
          <w:p w14:paraId="13340919" w14:textId="77777777" w:rsidR="00A77B3E" w:rsidRPr="009F4207" w:rsidRDefault="00A77B3E">
            <w:r w:rsidRPr="009F4207">
              <w:t>49117</w:t>
            </w:r>
          </w:p>
        </w:tc>
        <w:tc>
          <w:tcPr>
            <w:tcW w:w="737" w:type="dxa"/>
            <w:tcBorders>
              <w:top w:val="nil"/>
              <w:left w:val="nil"/>
              <w:bottom w:val="nil"/>
              <w:right w:val="nil"/>
            </w:tcBorders>
            <w:tcMar>
              <w:top w:w="0" w:type="dxa"/>
              <w:left w:w="0" w:type="dxa"/>
              <w:bottom w:w="0" w:type="dxa"/>
              <w:right w:w="0" w:type="dxa"/>
            </w:tcMar>
            <w:vAlign w:val="both"/>
          </w:tcPr>
          <w:p w14:paraId="4E4DC678" w14:textId="77777777" w:rsidR="00A77B3E" w:rsidRPr="009F4207" w:rsidRDefault="00A77B3E">
            <w:r w:rsidRPr="009F4207">
              <w:t>49118</w:t>
            </w:r>
          </w:p>
        </w:tc>
        <w:tc>
          <w:tcPr>
            <w:tcW w:w="737" w:type="dxa"/>
            <w:tcBorders>
              <w:top w:val="nil"/>
              <w:left w:val="nil"/>
              <w:bottom w:val="nil"/>
              <w:right w:val="nil"/>
            </w:tcBorders>
            <w:tcMar>
              <w:top w:w="0" w:type="dxa"/>
              <w:left w:w="0" w:type="dxa"/>
              <w:bottom w:w="0" w:type="dxa"/>
              <w:right w:w="0" w:type="dxa"/>
            </w:tcMar>
            <w:vAlign w:val="both"/>
          </w:tcPr>
          <w:p w14:paraId="18C3C0E3" w14:textId="77777777" w:rsidR="00A77B3E" w:rsidRPr="009F4207" w:rsidRDefault="00A77B3E">
            <w:r w:rsidRPr="009F4207">
              <w:t>49121</w:t>
            </w:r>
          </w:p>
        </w:tc>
        <w:tc>
          <w:tcPr>
            <w:tcW w:w="737" w:type="dxa"/>
            <w:tcBorders>
              <w:top w:val="nil"/>
              <w:left w:val="nil"/>
              <w:bottom w:val="nil"/>
              <w:right w:val="nil"/>
            </w:tcBorders>
            <w:tcMar>
              <w:top w:w="0" w:type="dxa"/>
              <w:left w:w="0" w:type="dxa"/>
              <w:bottom w:w="0" w:type="dxa"/>
              <w:right w:w="0" w:type="dxa"/>
            </w:tcMar>
            <w:vAlign w:val="both"/>
          </w:tcPr>
          <w:p w14:paraId="28CB8F65" w14:textId="77777777" w:rsidR="00A77B3E" w:rsidRPr="009F4207" w:rsidRDefault="00A77B3E">
            <w:r w:rsidRPr="009F4207">
              <w:t>49124</w:t>
            </w:r>
          </w:p>
        </w:tc>
        <w:tc>
          <w:tcPr>
            <w:tcW w:w="737" w:type="dxa"/>
            <w:tcBorders>
              <w:top w:val="nil"/>
              <w:left w:val="nil"/>
              <w:bottom w:val="nil"/>
              <w:right w:val="nil"/>
            </w:tcBorders>
            <w:tcMar>
              <w:top w:w="0" w:type="dxa"/>
              <w:left w:w="0" w:type="dxa"/>
              <w:bottom w:w="0" w:type="dxa"/>
              <w:right w:w="0" w:type="dxa"/>
            </w:tcMar>
            <w:vAlign w:val="both"/>
          </w:tcPr>
          <w:p w14:paraId="2448E1BF" w14:textId="77777777" w:rsidR="00A77B3E" w:rsidRPr="009F4207" w:rsidRDefault="00A77B3E">
            <w:r w:rsidRPr="009F4207">
              <w:t>49200</w:t>
            </w:r>
          </w:p>
        </w:tc>
      </w:tr>
      <w:tr w:rsidR="00DD2E4B" w:rsidRPr="009F4207" w14:paraId="05C0B048"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7CBEAC6" w14:textId="77777777" w:rsidR="00A77B3E" w:rsidRPr="009F4207" w:rsidRDefault="00A77B3E">
            <w:r w:rsidRPr="009F4207">
              <w:t>49203</w:t>
            </w:r>
          </w:p>
        </w:tc>
        <w:tc>
          <w:tcPr>
            <w:tcW w:w="737" w:type="dxa"/>
            <w:tcBorders>
              <w:top w:val="nil"/>
              <w:left w:val="nil"/>
              <w:bottom w:val="nil"/>
              <w:right w:val="nil"/>
            </w:tcBorders>
            <w:tcMar>
              <w:top w:w="0" w:type="dxa"/>
              <w:left w:w="0" w:type="dxa"/>
              <w:bottom w:w="0" w:type="dxa"/>
              <w:right w:w="0" w:type="dxa"/>
            </w:tcMar>
            <w:vAlign w:val="both"/>
          </w:tcPr>
          <w:p w14:paraId="74FA83F2" w14:textId="77777777" w:rsidR="00A77B3E" w:rsidRPr="009F4207" w:rsidRDefault="00A77B3E">
            <w:r w:rsidRPr="009F4207">
              <w:t>49206</w:t>
            </w:r>
          </w:p>
        </w:tc>
        <w:tc>
          <w:tcPr>
            <w:tcW w:w="737" w:type="dxa"/>
            <w:tcBorders>
              <w:top w:val="nil"/>
              <w:left w:val="nil"/>
              <w:bottom w:val="nil"/>
              <w:right w:val="nil"/>
            </w:tcBorders>
            <w:tcMar>
              <w:top w:w="0" w:type="dxa"/>
              <w:left w:w="0" w:type="dxa"/>
              <w:bottom w:w="0" w:type="dxa"/>
              <w:right w:w="0" w:type="dxa"/>
            </w:tcMar>
            <w:vAlign w:val="both"/>
          </w:tcPr>
          <w:p w14:paraId="49A4C8D5" w14:textId="77777777" w:rsidR="00A77B3E" w:rsidRPr="009F4207" w:rsidRDefault="00A77B3E">
            <w:r w:rsidRPr="009F4207">
              <w:t>49209</w:t>
            </w:r>
          </w:p>
        </w:tc>
        <w:tc>
          <w:tcPr>
            <w:tcW w:w="737" w:type="dxa"/>
            <w:tcBorders>
              <w:top w:val="nil"/>
              <w:left w:val="nil"/>
              <w:bottom w:val="nil"/>
              <w:right w:val="nil"/>
            </w:tcBorders>
            <w:tcMar>
              <w:top w:w="0" w:type="dxa"/>
              <w:left w:w="0" w:type="dxa"/>
              <w:bottom w:w="0" w:type="dxa"/>
              <w:right w:w="0" w:type="dxa"/>
            </w:tcMar>
            <w:vAlign w:val="both"/>
          </w:tcPr>
          <w:p w14:paraId="51B97F33" w14:textId="77777777" w:rsidR="00A77B3E" w:rsidRPr="009F4207" w:rsidRDefault="00A77B3E">
            <w:r w:rsidRPr="009F4207">
              <w:t>49210</w:t>
            </w:r>
          </w:p>
        </w:tc>
        <w:tc>
          <w:tcPr>
            <w:tcW w:w="737" w:type="dxa"/>
            <w:tcBorders>
              <w:top w:val="nil"/>
              <w:left w:val="nil"/>
              <w:bottom w:val="nil"/>
              <w:right w:val="nil"/>
            </w:tcBorders>
            <w:tcMar>
              <w:top w:w="0" w:type="dxa"/>
              <w:left w:w="0" w:type="dxa"/>
              <w:bottom w:w="0" w:type="dxa"/>
              <w:right w:w="0" w:type="dxa"/>
            </w:tcMar>
            <w:vAlign w:val="both"/>
          </w:tcPr>
          <w:p w14:paraId="5451AFFA" w14:textId="77777777" w:rsidR="00A77B3E" w:rsidRPr="009F4207" w:rsidRDefault="00A77B3E">
            <w:r w:rsidRPr="009F4207">
              <w:t>49212</w:t>
            </w:r>
          </w:p>
        </w:tc>
        <w:tc>
          <w:tcPr>
            <w:tcW w:w="737" w:type="dxa"/>
            <w:tcBorders>
              <w:top w:val="nil"/>
              <w:left w:val="nil"/>
              <w:bottom w:val="nil"/>
              <w:right w:val="nil"/>
            </w:tcBorders>
            <w:tcMar>
              <w:top w:w="0" w:type="dxa"/>
              <w:left w:w="0" w:type="dxa"/>
              <w:bottom w:w="0" w:type="dxa"/>
              <w:right w:w="0" w:type="dxa"/>
            </w:tcMar>
            <w:vAlign w:val="both"/>
          </w:tcPr>
          <w:p w14:paraId="5CD8EB9A" w14:textId="77777777" w:rsidR="00A77B3E" w:rsidRPr="009F4207" w:rsidRDefault="00A77B3E">
            <w:r w:rsidRPr="009F4207">
              <w:t>49213</w:t>
            </w:r>
          </w:p>
        </w:tc>
        <w:tc>
          <w:tcPr>
            <w:tcW w:w="737" w:type="dxa"/>
            <w:tcBorders>
              <w:top w:val="nil"/>
              <w:left w:val="nil"/>
              <w:bottom w:val="nil"/>
              <w:right w:val="nil"/>
            </w:tcBorders>
            <w:tcMar>
              <w:top w:w="0" w:type="dxa"/>
              <w:left w:w="0" w:type="dxa"/>
              <w:bottom w:w="0" w:type="dxa"/>
              <w:right w:w="0" w:type="dxa"/>
            </w:tcMar>
            <w:vAlign w:val="both"/>
          </w:tcPr>
          <w:p w14:paraId="08D34E5D" w14:textId="77777777" w:rsidR="00A77B3E" w:rsidRPr="009F4207" w:rsidRDefault="00A77B3E">
            <w:r w:rsidRPr="009F4207">
              <w:t>49215</w:t>
            </w:r>
          </w:p>
        </w:tc>
        <w:tc>
          <w:tcPr>
            <w:tcW w:w="737" w:type="dxa"/>
            <w:tcBorders>
              <w:top w:val="nil"/>
              <w:left w:val="nil"/>
              <w:bottom w:val="nil"/>
              <w:right w:val="nil"/>
            </w:tcBorders>
            <w:tcMar>
              <w:top w:w="0" w:type="dxa"/>
              <w:left w:w="0" w:type="dxa"/>
              <w:bottom w:w="0" w:type="dxa"/>
              <w:right w:w="0" w:type="dxa"/>
            </w:tcMar>
            <w:vAlign w:val="both"/>
          </w:tcPr>
          <w:p w14:paraId="2D71E9FA" w14:textId="77777777" w:rsidR="00A77B3E" w:rsidRPr="009F4207" w:rsidRDefault="00A77B3E">
            <w:r w:rsidRPr="009F4207">
              <w:t>49218</w:t>
            </w:r>
          </w:p>
        </w:tc>
        <w:tc>
          <w:tcPr>
            <w:tcW w:w="737" w:type="dxa"/>
            <w:tcBorders>
              <w:top w:val="nil"/>
              <w:left w:val="nil"/>
              <w:bottom w:val="nil"/>
              <w:right w:val="nil"/>
            </w:tcBorders>
            <w:tcMar>
              <w:top w:w="0" w:type="dxa"/>
              <w:left w:w="0" w:type="dxa"/>
              <w:bottom w:w="0" w:type="dxa"/>
              <w:right w:w="0" w:type="dxa"/>
            </w:tcMar>
            <w:vAlign w:val="both"/>
          </w:tcPr>
          <w:p w14:paraId="0629EB66" w14:textId="77777777" w:rsidR="00A77B3E" w:rsidRPr="009F4207" w:rsidRDefault="00A77B3E">
            <w:r w:rsidRPr="009F4207">
              <w:t>49219</w:t>
            </w:r>
          </w:p>
        </w:tc>
        <w:tc>
          <w:tcPr>
            <w:tcW w:w="737" w:type="dxa"/>
            <w:tcBorders>
              <w:top w:val="nil"/>
              <w:left w:val="nil"/>
              <w:bottom w:val="nil"/>
              <w:right w:val="nil"/>
            </w:tcBorders>
            <w:tcMar>
              <w:top w:w="0" w:type="dxa"/>
              <w:left w:w="0" w:type="dxa"/>
              <w:bottom w:w="0" w:type="dxa"/>
              <w:right w:w="0" w:type="dxa"/>
            </w:tcMar>
            <w:vAlign w:val="both"/>
          </w:tcPr>
          <w:p w14:paraId="113857CA" w14:textId="77777777" w:rsidR="00A77B3E" w:rsidRPr="009F4207" w:rsidRDefault="00A77B3E">
            <w:r w:rsidRPr="009F4207">
              <w:t>49220</w:t>
            </w:r>
          </w:p>
        </w:tc>
        <w:tc>
          <w:tcPr>
            <w:tcW w:w="737" w:type="dxa"/>
            <w:tcBorders>
              <w:top w:val="nil"/>
              <w:left w:val="nil"/>
              <w:bottom w:val="nil"/>
              <w:right w:val="nil"/>
            </w:tcBorders>
            <w:tcMar>
              <w:top w:w="0" w:type="dxa"/>
              <w:left w:w="0" w:type="dxa"/>
              <w:bottom w:w="0" w:type="dxa"/>
              <w:right w:w="0" w:type="dxa"/>
            </w:tcMar>
            <w:vAlign w:val="both"/>
          </w:tcPr>
          <w:p w14:paraId="398C888C" w14:textId="77777777" w:rsidR="00A77B3E" w:rsidRPr="009F4207" w:rsidRDefault="00A77B3E">
            <w:r w:rsidRPr="009F4207">
              <w:t>49221</w:t>
            </w:r>
          </w:p>
        </w:tc>
        <w:tc>
          <w:tcPr>
            <w:tcW w:w="737" w:type="dxa"/>
            <w:tcBorders>
              <w:top w:val="nil"/>
              <w:left w:val="nil"/>
              <w:bottom w:val="nil"/>
              <w:right w:val="nil"/>
            </w:tcBorders>
            <w:tcMar>
              <w:top w:w="0" w:type="dxa"/>
              <w:left w:w="0" w:type="dxa"/>
              <w:bottom w:w="0" w:type="dxa"/>
              <w:right w:w="0" w:type="dxa"/>
            </w:tcMar>
            <w:vAlign w:val="both"/>
          </w:tcPr>
          <w:p w14:paraId="5F5F241F" w14:textId="77777777" w:rsidR="00A77B3E" w:rsidRPr="009F4207" w:rsidRDefault="00A77B3E">
            <w:r w:rsidRPr="009F4207">
              <w:t>49224</w:t>
            </w:r>
          </w:p>
        </w:tc>
        <w:tc>
          <w:tcPr>
            <w:tcW w:w="737" w:type="dxa"/>
            <w:tcBorders>
              <w:top w:val="nil"/>
              <w:left w:val="nil"/>
              <w:bottom w:val="nil"/>
              <w:right w:val="nil"/>
            </w:tcBorders>
            <w:tcMar>
              <w:top w:w="0" w:type="dxa"/>
              <w:left w:w="0" w:type="dxa"/>
              <w:bottom w:w="0" w:type="dxa"/>
              <w:right w:w="0" w:type="dxa"/>
            </w:tcMar>
            <w:vAlign w:val="both"/>
          </w:tcPr>
          <w:p w14:paraId="5FF99B1E" w14:textId="77777777" w:rsidR="00A77B3E" w:rsidRPr="009F4207" w:rsidRDefault="00A77B3E">
            <w:r w:rsidRPr="009F4207">
              <w:t>49227</w:t>
            </w:r>
          </w:p>
        </w:tc>
      </w:tr>
      <w:tr w:rsidR="00DD2E4B" w:rsidRPr="009F4207" w14:paraId="536EBBC8"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C378097" w14:textId="77777777" w:rsidR="00A77B3E" w:rsidRPr="009F4207" w:rsidRDefault="00A77B3E">
            <w:r w:rsidRPr="009F4207">
              <w:t>49230</w:t>
            </w:r>
          </w:p>
        </w:tc>
        <w:tc>
          <w:tcPr>
            <w:tcW w:w="737" w:type="dxa"/>
            <w:tcBorders>
              <w:top w:val="nil"/>
              <w:left w:val="nil"/>
              <w:bottom w:val="nil"/>
              <w:right w:val="nil"/>
            </w:tcBorders>
            <w:tcMar>
              <w:top w:w="0" w:type="dxa"/>
              <w:left w:w="0" w:type="dxa"/>
              <w:bottom w:w="0" w:type="dxa"/>
              <w:right w:w="0" w:type="dxa"/>
            </w:tcMar>
            <w:vAlign w:val="both"/>
          </w:tcPr>
          <w:p w14:paraId="084CF0CF" w14:textId="77777777" w:rsidR="00A77B3E" w:rsidRPr="009F4207" w:rsidRDefault="00A77B3E">
            <w:r w:rsidRPr="009F4207">
              <w:t>49233</w:t>
            </w:r>
          </w:p>
        </w:tc>
        <w:tc>
          <w:tcPr>
            <w:tcW w:w="737" w:type="dxa"/>
            <w:tcBorders>
              <w:top w:val="nil"/>
              <w:left w:val="nil"/>
              <w:bottom w:val="nil"/>
              <w:right w:val="nil"/>
            </w:tcBorders>
            <w:tcMar>
              <w:top w:w="0" w:type="dxa"/>
              <w:left w:w="0" w:type="dxa"/>
              <w:bottom w:w="0" w:type="dxa"/>
              <w:right w:w="0" w:type="dxa"/>
            </w:tcMar>
            <w:vAlign w:val="both"/>
          </w:tcPr>
          <w:p w14:paraId="0ABEE169" w14:textId="77777777" w:rsidR="00A77B3E" w:rsidRPr="009F4207" w:rsidRDefault="00A77B3E">
            <w:r w:rsidRPr="009F4207">
              <w:t>49236</w:t>
            </w:r>
          </w:p>
        </w:tc>
        <w:tc>
          <w:tcPr>
            <w:tcW w:w="737" w:type="dxa"/>
            <w:tcBorders>
              <w:top w:val="nil"/>
              <w:left w:val="nil"/>
              <w:bottom w:val="nil"/>
              <w:right w:val="nil"/>
            </w:tcBorders>
            <w:tcMar>
              <w:top w:w="0" w:type="dxa"/>
              <w:left w:w="0" w:type="dxa"/>
              <w:bottom w:w="0" w:type="dxa"/>
              <w:right w:w="0" w:type="dxa"/>
            </w:tcMar>
            <w:vAlign w:val="both"/>
          </w:tcPr>
          <w:p w14:paraId="57DA3310" w14:textId="77777777" w:rsidR="00A77B3E" w:rsidRPr="009F4207" w:rsidRDefault="00A77B3E">
            <w:r w:rsidRPr="009F4207">
              <w:t>49239</w:t>
            </w:r>
          </w:p>
        </w:tc>
        <w:tc>
          <w:tcPr>
            <w:tcW w:w="737" w:type="dxa"/>
            <w:tcBorders>
              <w:top w:val="nil"/>
              <w:left w:val="nil"/>
              <w:bottom w:val="nil"/>
              <w:right w:val="nil"/>
            </w:tcBorders>
            <w:tcMar>
              <w:top w:w="0" w:type="dxa"/>
              <w:left w:w="0" w:type="dxa"/>
              <w:bottom w:w="0" w:type="dxa"/>
              <w:right w:w="0" w:type="dxa"/>
            </w:tcMar>
            <w:vAlign w:val="both"/>
          </w:tcPr>
          <w:p w14:paraId="68E5D64F" w14:textId="77777777" w:rsidR="00A77B3E" w:rsidRPr="009F4207" w:rsidRDefault="00A77B3E">
            <w:r w:rsidRPr="009F4207">
              <w:t>49300</w:t>
            </w:r>
          </w:p>
        </w:tc>
        <w:tc>
          <w:tcPr>
            <w:tcW w:w="737" w:type="dxa"/>
            <w:tcBorders>
              <w:top w:val="nil"/>
              <w:left w:val="nil"/>
              <w:bottom w:val="nil"/>
              <w:right w:val="nil"/>
            </w:tcBorders>
            <w:tcMar>
              <w:top w:w="0" w:type="dxa"/>
              <w:left w:w="0" w:type="dxa"/>
              <w:bottom w:w="0" w:type="dxa"/>
              <w:right w:w="0" w:type="dxa"/>
            </w:tcMar>
            <w:vAlign w:val="both"/>
          </w:tcPr>
          <w:p w14:paraId="545B8B4F" w14:textId="77777777" w:rsidR="00A77B3E" w:rsidRPr="009F4207" w:rsidRDefault="00A77B3E">
            <w:r w:rsidRPr="009F4207">
              <w:t>49303</w:t>
            </w:r>
          </w:p>
        </w:tc>
        <w:tc>
          <w:tcPr>
            <w:tcW w:w="737" w:type="dxa"/>
            <w:tcBorders>
              <w:top w:val="nil"/>
              <w:left w:val="nil"/>
              <w:bottom w:val="nil"/>
              <w:right w:val="nil"/>
            </w:tcBorders>
            <w:tcMar>
              <w:top w:w="0" w:type="dxa"/>
              <w:left w:w="0" w:type="dxa"/>
              <w:bottom w:w="0" w:type="dxa"/>
              <w:right w:w="0" w:type="dxa"/>
            </w:tcMar>
            <w:vAlign w:val="both"/>
          </w:tcPr>
          <w:p w14:paraId="56FC4424" w14:textId="77777777" w:rsidR="00A77B3E" w:rsidRPr="009F4207" w:rsidRDefault="00A77B3E">
            <w:r w:rsidRPr="009F4207">
              <w:t>49306</w:t>
            </w:r>
          </w:p>
        </w:tc>
        <w:tc>
          <w:tcPr>
            <w:tcW w:w="737" w:type="dxa"/>
            <w:tcBorders>
              <w:top w:val="nil"/>
              <w:left w:val="nil"/>
              <w:bottom w:val="nil"/>
              <w:right w:val="nil"/>
            </w:tcBorders>
            <w:tcMar>
              <w:top w:w="0" w:type="dxa"/>
              <w:left w:w="0" w:type="dxa"/>
              <w:bottom w:w="0" w:type="dxa"/>
              <w:right w:w="0" w:type="dxa"/>
            </w:tcMar>
            <w:vAlign w:val="both"/>
          </w:tcPr>
          <w:p w14:paraId="26CF0F3E" w14:textId="77777777" w:rsidR="00A77B3E" w:rsidRPr="009F4207" w:rsidRDefault="00A77B3E">
            <w:r w:rsidRPr="009F4207">
              <w:t>49309</w:t>
            </w:r>
          </w:p>
        </w:tc>
        <w:tc>
          <w:tcPr>
            <w:tcW w:w="737" w:type="dxa"/>
            <w:tcBorders>
              <w:top w:val="nil"/>
              <w:left w:val="nil"/>
              <w:bottom w:val="nil"/>
              <w:right w:val="nil"/>
            </w:tcBorders>
            <w:tcMar>
              <w:top w:w="0" w:type="dxa"/>
              <w:left w:w="0" w:type="dxa"/>
              <w:bottom w:w="0" w:type="dxa"/>
              <w:right w:w="0" w:type="dxa"/>
            </w:tcMar>
            <w:vAlign w:val="both"/>
          </w:tcPr>
          <w:p w14:paraId="70888228" w14:textId="77777777" w:rsidR="00A77B3E" w:rsidRPr="009F4207" w:rsidRDefault="00A77B3E">
            <w:r w:rsidRPr="009F4207">
              <w:t>49315</w:t>
            </w:r>
          </w:p>
        </w:tc>
        <w:tc>
          <w:tcPr>
            <w:tcW w:w="737" w:type="dxa"/>
            <w:tcBorders>
              <w:top w:val="nil"/>
              <w:left w:val="nil"/>
              <w:bottom w:val="nil"/>
              <w:right w:val="nil"/>
            </w:tcBorders>
            <w:tcMar>
              <w:top w:w="0" w:type="dxa"/>
              <w:left w:w="0" w:type="dxa"/>
              <w:bottom w:w="0" w:type="dxa"/>
              <w:right w:w="0" w:type="dxa"/>
            </w:tcMar>
            <w:vAlign w:val="both"/>
          </w:tcPr>
          <w:p w14:paraId="3FF6210E" w14:textId="77777777" w:rsidR="00A77B3E" w:rsidRPr="009F4207" w:rsidRDefault="00A77B3E">
            <w:r w:rsidRPr="009F4207">
              <w:t>49318</w:t>
            </w:r>
          </w:p>
        </w:tc>
        <w:tc>
          <w:tcPr>
            <w:tcW w:w="737" w:type="dxa"/>
            <w:tcBorders>
              <w:top w:val="nil"/>
              <w:left w:val="nil"/>
              <w:bottom w:val="nil"/>
              <w:right w:val="nil"/>
            </w:tcBorders>
            <w:tcMar>
              <w:top w:w="0" w:type="dxa"/>
              <w:left w:w="0" w:type="dxa"/>
              <w:bottom w:w="0" w:type="dxa"/>
              <w:right w:w="0" w:type="dxa"/>
            </w:tcMar>
            <w:vAlign w:val="both"/>
          </w:tcPr>
          <w:p w14:paraId="605EFEE9" w14:textId="77777777" w:rsidR="00A77B3E" w:rsidRPr="009F4207" w:rsidRDefault="00A77B3E">
            <w:r w:rsidRPr="009F4207">
              <w:t>49319</w:t>
            </w:r>
          </w:p>
        </w:tc>
        <w:tc>
          <w:tcPr>
            <w:tcW w:w="737" w:type="dxa"/>
            <w:tcBorders>
              <w:top w:val="nil"/>
              <w:left w:val="nil"/>
              <w:bottom w:val="nil"/>
              <w:right w:val="nil"/>
            </w:tcBorders>
            <w:tcMar>
              <w:top w:w="0" w:type="dxa"/>
              <w:left w:w="0" w:type="dxa"/>
              <w:bottom w:w="0" w:type="dxa"/>
              <w:right w:w="0" w:type="dxa"/>
            </w:tcMar>
            <w:vAlign w:val="both"/>
          </w:tcPr>
          <w:p w14:paraId="37660EE8" w14:textId="77777777" w:rsidR="00A77B3E" w:rsidRPr="009F4207" w:rsidRDefault="00A77B3E">
            <w:r w:rsidRPr="009F4207">
              <w:t>49321</w:t>
            </w:r>
          </w:p>
        </w:tc>
        <w:tc>
          <w:tcPr>
            <w:tcW w:w="737" w:type="dxa"/>
            <w:tcBorders>
              <w:top w:val="nil"/>
              <w:left w:val="nil"/>
              <w:bottom w:val="nil"/>
              <w:right w:val="nil"/>
            </w:tcBorders>
            <w:tcMar>
              <w:top w:w="0" w:type="dxa"/>
              <w:left w:w="0" w:type="dxa"/>
              <w:bottom w:w="0" w:type="dxa"/>
              <w:right w:w="0" w:type="dxa"/>
            </w:tcMar>
            <w:vAlign w:val="both"/>
          </w:tcPr>
          <w:p w14:paraId="6156A116" w14:textId="77777777" w:rsidR="00A77B3E" w:rsidRPr="009F4207" w:rsidRDefault="00A77B3E">
            <w:r w:rsidRPr="009F4207">
              <w:t>49360</w:t>
            </w:r>
          </w:p>
        </w:tc>
      </w:tr>
      <w:tr w:rsidR="00DD2E4B" w:rsidRPr="009F4207" w14:paraId="287C2516"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A26CBFC" w14:textId="77777777" w:rsidR="00A77B3E" w:rsidRPr="009F4207" w:rsidRDefault="00A77B3E">
            <w:r w:rsidRPr="009F4207">
              <w:t>49363</w:t>
            </w:r>
          </w:p>
        </w:tc>
        <w:tc>
          <w:tcPr>
            <w:tcW w:w="737" w:type="dxa"/>
            <w:tcBorders>
              <w:top w:val="nil"/>
              <w:left w:val="nil"/>
              <w:bottom w:val="nil"/>
              <w:right w:val="nil"/>
            </w:tcBorders>
            <w:tcMar>
              <w:top w:w="0" w:type="dxa"/>
              <w:left w:w="0" w:type="dxa"/>
              <w:bottom w:w="0" w:type="dxa"/>
              <w:right w:w="0" w:type="dxa"/>
            </w:tcMar>
            <w:vAlign w:val="both"/>
          </w:tcPr>
          <w:p w14:paraId="1D6C64B5" w14:textId="77777777" w:rsidR="00A77B3E" w:rsidRPr="009F4207" w:rsidRDefault="00A77B3E">
            <w:r w:rsidRPr="009F4207">
              <w:t>49366</w:t>
            </w:r>
          </w:p>
        </w:tc>
        <w:tc>
          <w:tcPr>
            <w:tcW w:w="737" w:type="dxa"/>
            <w:tcBorders>
              <w:top w:val="nil"/>
              <w:left w:val="nil"/>
              <w:bottom w:val="nil"/>
              <w:right w:val="nil"/>
            </w:tcBorders>
            <w:tcMar>
              <w:top w:w="0" w:type="dxa"/>
              <w:left w:w="0" w:type="dxa"/>
              <w:bottom w:w="0" w:type="dxa"/>
              <w:right w:w="0" w:type="dxa"/>
            </w:tcMar>
            <w:vAlign w:val="both"/>
          </w:tcPr>
          <w:p w14:paraId="62602548" w14:textId="77777777" w:rsidR="00A77B3E" w:rsidRPr="009F4207" w:rsidRDefault="00A77B3E">
            <w:r w:rsidRPr="009F4207">
              <w:t>49372</w:t>
            </w:r>
          </w:p>
        </w:tc>
        <w:tc>
          <w:tcPr>
            <w:tcW w:w="737" w:type="dxa"/>
            <w:tcBorders>
              <w:top w:val="nil"/>
              <w:left w:val="nil"/>
              <w:bottom w:val="nil"/>
              <w:right w:val="nil"/>
            </w:tcBorders>
            <w:tcMar>
              <w:top w:w="0" w:type="dxa"/>
              <w:left w:w="0" w:type="dxa"/>
              <w:bottom w:w="0" w:type="dxa"/>
              <w:right w:w="0" w:type="dxa"/>
            </w:tcMar>
            <w:vAlign w:val="both"/>
          </w:tcPr>
          <w:p w14:paraId="1D831778" w14:textId="77777777" w:rsidR="00A77B3E" w:rsidRPr="009F4207" w:rsidRDefault="00A77B3E">
            <w:r w:rsidRPr="009F4207">
              <w:t>49374</w:t>
            </w:r>
          </w:p>
        </w:tc>
        <w:tc>
          <w:tcPr>
            <w:tcW w:w="737" w:type="dxa"/>
            <w:tcBorders>
              <w:top w:val="nil"/>
              <w:left w:val="nil"/>
              <w:bottom w:val="nil"/>
              <w:right w:val="nil"/>
            </w:tcBorders>
            <w:tcMar>
              <w:top w:w="0" w:type="dxa"/>
              <w:left w:w="0" w:type="dxa"/>
              <w:bottom w:w="0" w:type="dxa"/>
              <w:right w:w="0" w:type="dxa"/>
            </w:tcMar>
            <w:vAlign w:val="both"/>
          </w:tcPr>
          <w:p w14:paraId="4928280A" w14:textId="77777777" w:rsidR="00A77B3E" w:rsidRPr="009F4207" w:rsidRDefault="00A77B3E">
            <w:r w:rsidRPr="009F4207">
              <w:t>49376</w:t>
            </w:r>
          </w:p>
        </w:tc>
        <w:tc>
          <w:tcPr>
            <w:tcW w:w="737" w:type="dxa"/>
            <w:tcBorders>
              <w:top w:val="nil"/>
              <w:left w:val="nil"/>
              <w:bottom w:val="nil"/>
              <w:right w:val="nil"/>
            </w:tcBorders>
            <w:tcMar>
              <w:top w:w="0" w:type="dxa"/>
              <w:left w:w="0" w:type="dxa"/>
              <w:bottom w:w="0" w:type="dxa"/>
              <w:right w:w="0" w:type="dxa"/>
            </w:tcMar>
            <w:vAlign w:val="both"/>
          </w:tcPr>
          <w:p w14:paraId="2494F27C" w14:textId="77777777" w:rsidR="00A77B3E" w:rsidRPr="009F4207" w:rsidRDefault="00A77B3E">
            <w:r w:rsidRPr="009F4207">
              <w:t>49378</w:t>
            </w:r>
          </w:p>
        </w:tc>
        <w:tc>
          <w:tcPr>
            <w:tcW w:w="737" w:type="dxa"/>
            <w:tcBorders>
              <w:top w:val="nil"/>
              <w:left w:val="nil"/>
              <w:bottom w:val="nil"/>
              <w:right w:val="nil"/>
            </w:tcBorders>
            <w:tcMar>
              <w:top w:w="0" w:type="dxa"/>
              <w:left w:w="0" w:type="dxa"/>
              <w:bottom w:w="0" w:type="dxa"/>
              <w:right w:w="0" w:type="dxa"/>
            </w:tcMar>
            <w:vAlign w:val="both"/>
          </w:tcPr>
          <w:p w14:paraId="01273347" w14:textId="77777777" w:rsidR="00A77B3E" w:rsidRPr="009F4207" w:rsidRDefault="00A77B3E">
            <w:r w:rsidRPr="009F4207">
              <w:t>49380</w:t>
            </w:r>
          </w:p>
        </w:tc>
        <w:tc>
          <w:tcPr>
            <w:tcW w:w="737" w:type="dxa"/>
            <w:tcBorders>
              <w:top w:val="nil"/>
              <w:left w:val="nil"/>
              <w:bottom w:val="nil"/>
              <w:right w:val="nil"/>
            </w:tcBorders>
            <w:tcMar>
              <w:top w:w="0" w:type="dxa"/>
              <w:left w:w="0" w:type="dxa"/>
              <w:bottom w:w="0" w:type="dxa"/>
              <w:right w:w="0" w:type="dxa"/>
            </w:tcMar>
            <w:vAlign w:val="both"/>
          </w:tcPr>
          <w:p w14:paraId="57E6CF0F" w14:textId="77777777" w:rsidR="00A77B3E" w:rsidRPr="009F4207" w:rsidRDefault="00A77B3E">
            <w:r w:rsidRPr="009F4207">
              <w:t>49382</w:t>
            </w:r>
          </w:p>
        </w:tc>
        <w:tc>
          <w:tcPr>
            <w:tcW w:w="737" w:type="dxa"/>
            <w:tcBorders>
              <w:top w:val="nil"/>
              <w:left w:val="nil"/>
              <w:bottom w:val="nil"/>
              <w:right w:val="nil"/>
            </w:tcBorders>
            <w:tcMar>
              <w:top w:w="0" w:type="dxa"/>
              <w:left w:w="0" w:type="dxa"/>
              <w:bottom w:w="0" w:type="dxa"/>
              <w:right w:w="0" w:type="dxa"/>
            </w:tcMar>
            <w:vAlign w:val="both"/>
          </w:tcPr>
          <w:p w14:paraId="4CA248FE" w14:textId="77777777" w:rsidR="00A77B3E" w:rsidRPr="009F4207" w:rsidRDefault="00A77B3E">
            <w:r w:rsidRPr="009F4207">
              <w:t>49384</w:t>
            </w:r>
          </w:p>
        </w:tc>
        <w:tc>
          <w:tcPr>
            <w:tcW w:w="737" w:type="dxa"/>
            <w:tcBorders>
              <w:top w:val="nil"/>
              <w:left w:val="nil"/>
              <w:bottom w:val="nil"/>
              <w:right w:val="nil"/>
            </w:tcBorders>
            <w:tcMar>
              <w:top w:w="0" w:type="dxa"/>
              <w:left w:w="0" w:type="dxa"/>
              <w:bottom w:w="0" w:type="dxa"/>
              <w:right w:w="0" w:type="dxa"/>
            </w:tcMar>
            <w:vAlign w:val="both"/>
          </w:tcPr>
          <w:p w14:paraId="08D715B6" w14:textId="77777777" w:rsidR="00A77B3E" w:rsidRPr="009F4207" w:rsidRDefault="00A77B3E">
            <w:r w:rsidRPr="009F4207">
              <w:t>49386</w:t>
            </w:r>
          </w:p>
        </w:tc>
        <w:tc>
          <w:tcPr>
            <w:tcW w:w="737" w:type="dxa"/>
            <w:tcBorders>
              <w:top w:val="nil"/>
              <w:left w:val="nil"/>
              <w:bottom w:val="nil"/>
              <w:right w:val="nil"/>
            </w:tcBorders>
            <w:tcMar>
              <w:top w:w="0" w:type="dxa"/>
              <w:left w:w="0" w:type="dxa"/>
              <w:bottom w:w="0" w:type="dxa"/>
              <w:right w:w="0" w:type="dxa"/>
            </w:tcMar>
            <w:vAlign w:val="both"/>
          </w:tcPr>
          <w:p w14:paraId="3E68AE00" w14:textId="77777777" w:rsidR="00A77B3E" w:rsidRPr="009F4207" w:rsidRDefault="00A77B3E">
            <w:r w:rsidRPr="009F4207">
              <w:t>49388</w:t>
            </w:r>
          </w:p>
        </w:tc>
        <w:tc>
          <w:tcPr>
            <w:tcW w:w="737" w:type="dxa"/>
            <w:tcBorders>
              <w:top w:val="nil"/>
              <w:left w:val="nil"/>
              <w:bottom w:val="nil"/>
              <w:right w:val="nil"/>
            </w:tcBorders>
            <w:tcMar>
              <w:top w:w="0" w:type="dxa"/>
              <w:left w:w="0" w:type="dxa"/>
              <w:bottom w:w="0" w:type="dxa"/>
              <w:right w:w="0" w:type="dxa"/>
            </w:tcMar>
            <w:vAlign w:val="both"/>
          </w:tcPr>
          <w:p w14:paraId="50E80965" w14:textId="77777777" w:rsidR="00A77B3E" w:rsidRPr="009F4207" w:rsidRDefault="00A77B3E">
            <w:r w:rsidRPr="009F4207">
              <w:t>49390</w:t>
            </w:r>
          </w:p>
        </w:tc>
        <w:tc>
          <w:tcPr>
            <w:tcW w:w="737" w:type="dxa"/>
            <w:tcBorders>
              <w:top w:val="nil"/>
              <w:left w:val="nil"/>
              <w:bottom w:val="nil"/>
              <w:right w:val="nil"/>
            </w:tcBorders>
            <w:tcMar>
              <w:top w:w="0" w:type="dxa"/>
              <w:left w:w="0" w:type="dxa"/>
              <w:bottom w:w="0" w:type="dxa"/>
              <w:right w:w="0" w:type="dxa"/>
            </w:tcMar>
            <w:vAlign w:val="both"/>
          </w:tcPr>
          <w:p w14:paraId="70BD47E6" w14:textId="77777777" w:rsidR="00A77B3E" w:rsidRPr="009F4207" w:rsidRDefault="00A77B3E">
            <w:r w:rsidRPr="009F4207">
              <w:t>49392</w:t>
            </w:r>
          </w:p>
        </w:tc>
      </w:tr>
      <w:tr w:rsidR="00DD2E4B" w:rsidRPr="009F4207" w14:paraId="62A1E0E7"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3DA79170" w14:textId="77777777" w:rsidR="00A77B3E" w:rsidRPr="009F4207" w:rsidRDefault="00A77B3E">
            <w:r w:rsidRPr="009F4207">
              <w:t>49394</w:t>
            </w:r>
          </w:p>
        </w:tc>
        <w:tc>
          <w:tcPr>
            <w:tcW w:w="737" w:type="dxa"/>
            <w:tcBorders>
              <w:top w:val="nil"/>
              <w:left w:val="nil"/>
              <w:bottom w:val="nil"/>
              <w:right w:val="nil"/>
            </w:tcBorders>
            <w:tcMar>
              <w:top w:w="0" w:type="dxa"/>
              <w:left w:w="0" w:type="dxa"/>
              <w:bottom w:w="0" w:type="dxa"/>
              <w:right w:w="0" w:type="dxa"/>
            </w:tcMar>
            <w:vAlign w:val="both"/>
          </w:tcPr>
          <w:p w14:paraId="6083445C" w14:textId="77777777" w:rsidR="00A77B3E" w:rsidRPr="009F4207" w:rsidRDefault="00A77B3E">
            <w:r w:rsidRPr="009F4207">
              <w:t>49396</w:t>
            </w:r>
          </w:p>
        </w:tc>
        <w:tc>
          <w:tcPr>
            <w:tcW w:w="737" w:type="dxa"/>
            <w:tcBorders>
              <w:top w:val="nil"/>
              <w:left w:val="nil"/>
              <w:bottom w:val="nil"/>
              <w:right w:val="nil"/>
            </w:tcBorders>
            <w:tcMar>
              <w:top w:w="0" w:type="dxa"/>
              <w:left w:w="0" w:type="dxa"/>
              <w:bottom w:w="0" w:type="dxa"/>
              <w:right w:w="0" w:type="dxa"/>
            </w:tcMar>
            <w:vAlign w:val="both"/>
          </w:tcPr>
          <w:p w14:paraId="26E272FC" w14:textId="77777777" w:rsidR="00A77B3E" w:rsidRPr="009F4207" w:rsidRDefault="00A77B3E">
            <w:r w:rsidRPr="009F4207">
              <w:t>49398</w:t>
            </w:r>
          </w:p>
        </w:tc>
        <w:tc>
          <w:tcPr>
            <w:tcW w:w="737" w:type="dxa"/>
            <w:tcBorders>
              <w:top w:val="nil"/>
              <w:left w:val="nil"/>
              <w:bottom w:val="nil"/>
              <w:right w:val="nil"/>
            </w:tcBorders>
            <w:tcMar>
              <w:top w:w="0" w:type="dxa"/>
              <w:left w:w="0" w:type="dxa"/>
              <w:bottom w:w="0" w:type="dxa"/>
              <w:right w:w="0" w:type="dxa"/>
            </w:tcMar>
            <w:vAlign w:val="both"/>
          </w:tcPr>
          <w:p w14:paraId="58620729" w14:textId="77777777" w:rsidR="00A77B3E" w:rsidRPr="009F4207" w:rsidRDefault="00A77B3E">
            <w:r w:rsidRPr="009F4207">
              <w:t>49500</w:t>
            </w:r>
          </w:p>
        </w:tc>
        <w:tc>
          <w:tcPr>
            <w:tcW w:w="737" w:type="dxa"/>
            <w:tcBorders>
              <w:top w:val="nil"/>
              <w:left w:val="nil"/>
              <w:bottom w:val="nil"/>
              <w:right w:val="nil"/>
            </w:tcBorders>
            <w:tcMar>
              <w:top w:w="0" w:type="dxa"/>
              <w:left w:w="0" w:type="dxa"/>
              <w:bottom w:w="0" w:type="dxa"/>
              <w:right w:w="0" w:type="dxa"/>
            </w:tcMar>
            <w:vAlign w:val="both"/>
          </w:tcPr>
          <w:p w14:paraId="43B99306" w14:textId="77777777" w:rsidR="00A77B3E" w:rsidRPr="009F4207" w:rsidRDefault="00A77B3E">
            <w:r w:rsidRPr="009F4207">
              <w:t>49503</w:t>
            </w:r>
          </w:p>
        </w:tc>
        <w:tc>
          <w:tcPr>
            <w:tcW w:w="737" w:type="dxa"/>
            <w:tcBorders>
              <w:top w:val="nil"/>
              <w:left w:val="nil"/>
              <w:bottom w:val="nil"/>
              <w:right w:val="nil"/>
            </w:tcBorders>
            <w:tcMar>
              <w:top w:w="0" w:type="dxa"/>
              <w:left w:w="0" w:type="dxa"/>
              <w:bottom w:w="0" w:type="dxa"/>
              <w:right w:w="0" w:type="dxa"/>
            </w:tcMar>
            <w:vAlign w:val="both"/>
          </w:tcPr>
          <w:p w14:paraId="414A32EF" w14:textId="77777777" w:rsidR="00A77B3E" w:rsidRPr="009F4207" w:rsidRDefault="00A77B3E">
            <w:r w:rsidRPr="009F4207">
              <w:t>49506</w:t>
            </w:r>
          </w:p>
        </w:tc>
        <w:tc>
          <w:tcPr>
            <w:tcW w:w="737" w:type="dxa"/>
            <w:tcBorders>
              <w:top w:val="nil"/>
              <w:left w:val="nil"/>
              <w:bottom w:val="nil"/>
              <w:right w:val="nil"/>
            </w:tcBorders>
            <w:tcMar>
              <w:top w:w="0" w:type="dxa"/>
              <w:left w:w="0" w:type="dxa"/>
              <w:bottom w:w="0" w:type="dxa"/>
              <w:right w:w="0" w:type="dxa"/>
            </w:tcMar>
            <w:vAlign w:val="both"/>
          </w:tcPr>
          <w:p w14:paraId="5690C7ED" w14:textId="77777777" w:rsidR="00A77B3E" w:rsidRPr="009F4207" w:rsidRDefault="00A77B3E">
            <w:r w:rsidRPr="009F4207">
              <w:t>49509</w:t>
            </w:r>
          </w:p>
        </w:tc>
        <w:tc>
          <w:tcPr>
            <w:tcW w:w="737" w:type="dxa"/>
            <w:tcBorders>
              <w:top w:val="nil"/>
              <w:left w:val="nil"/>
              <w:bottom w:val="nil"/>
              <w:right w:val="nil"/>
            </w:tcBorders>
            <w:tcMar>
              <w:top w:w="0" w:type="dxa"/>
              <w:left w:w="0" w:type="dxa"/>
              <w:bottom w:w="0" w:type="dxa"/>
              <w:right w:w="0" w:type="dxa"/>
            </w:tcMar>
            <w:vAlign w:val="both"/>
          </w:tcPr>
          <w:p w14:paraId="0B52A56B" w14:textId="77777777" w:rsidR="00A77B3E" w:rsidRPr="009F4207" w:rsidRDefault="00A77B3E">
            <w:r w:rsidRPr="009F4207">
              <w:t>49512</w:t>
            </w:r>
          </w:p>
        </w:tc>
        <w:tc>
          <w:tcPr>
            <w:tcW w:w="737" w:type="dxa"/>
            <w:tcBorders>
              <w:top w:val="nil"/>
              <w:left w:val="nil"/>
              <w:bottom w:val="nil"/>
              <w:right w:val="nil"/>
            </w:tcBorders>
            <w:tcMar>
              <w:top w:w="0" w:type="dxa"/>
              <w:left w:w="0" w:type="dxa"/>
              <w:bottom w:w="0" w:type="dxa"/>
              <w:right w:w="0" w:type="dxa"/>
            </w:tcMar>
            <w:vAlign w:val="both"/>
          </w:tcPr>
          <w:p w14:paraId="7CA0B6EF" w14:textId="77777777" w:rsidR="00A77B3E" w:rsidRPr="009F4207" w:rsidRDefault="00A77B3E">
            <w:r w:rsidRPr="009F4207">
              <w:t>49515</w:t>
            </w:r>
          </w:p>
        </w:tc>
        <w:tc>
          <w:tcPr>
            <w:tcW w:w="737" w:type="dxa"/>
            <w:tcBorders>
              <w:top w:val="nil"/>
              <w:left w:val="nil"/>
              <w:bottom w:val="nil"/>
              <w:right w:val="nil"/>
            </w:tcBorders>
            <w:tcMar>
              <w:top w:w="0" w:type="dxa"/>
              <w:left w:w="0" w:type="dxa"/>
              <w:bottom w:w="0" w:type="dxa"/>
              <w:right w:w="0" w:type="dxa"/>
            </w:tcMar>
            <w:vAlign w:val="both"/>
          </w:tcPr>
          <w:p w14:paraId="3C96F073" w14:textId="77777777" w:rsidR="00A77B3E" w:rsidRPr="009F4207" w:rsidRDefault="00A77B3E">
            <w:r w:rsidRPr="009F4207">
              <w:t>49516</w:t>
            </w:r>
          </w:p>
        </w:tc>
        <w:tc>
          <w:tcPr>
            <w:tcW w:w="737" w:type="dxa"/>
            <w:tcBorders>
              <w:top w:val="nil"/>
              <w:left w:val="nil"/>
              <w:bottom w:val="nil"/>
              <w:right w:val="nil"/>
            </w:tcBorders>
            <w:tcMar>
              <w:top w:w="0" w:type="dxa"/>
              <w:left w:w="0" w:type="dxa"/>
              <w:bottom w:w="0" w:type="dxa"/>
              <w:right w:w="0" w:type="dxa"/>
            </w:tcMar>
            <w:vAlign w:val="both"/>
          </w:tcPr>
          <w:p w14:paraId="05934EE9" w14:textId="77777777" w:rsidR="00A77B3E" w:rsidRPr="009F4207" w:rsidRDefault="00A77B3E">
            <w:r w:rsidRPr="009F4207">
              <w:t>49517</w:t>
            </w:r>
          </w:p>
        </w:tc>
        <w:tc>
          <w:tcPr>
            <w:tcW w:w="737" w:type="dxa"/>
            <w:tcBorders>
              <w:top w:val="nil"/>
              <w:left w:val="nil"/>
              <w:bottom w:val="nil"/>
              <w:right w:val="nil"/>
            </w:tcBorders>
            <w:tcMar>
              <w:top w:w="0" w:type="dxa"/>
              <w:left w:w="0" w:type="dxa"/>
              <w:bottom w:w="0" w:type="dxa"/>
              <w:right w:w="0" w:type="dxa"/>
            </w:tcMar>
            <w:vAlign w:val="both"/>
          </w:tcPr>
          <w:p w14:paraId="7F470008" w14:textId="77777777" w:rsidR="00A77B3E" w:rsidRPr="009F4207" w:rsidRDefault="00A77B3E">
            <w:r w:rsidRPr="009F4207">
              <w:t>49518</w:t>
            </w:r>
          </w:p>
        </w:tc>
        <w:tc>
          <w:tcPr>
            <w:tcW w:w="737" w:type="dxa"/>
            <w:tcBorders>
              <w:top w:val="nil"/>
              <w:left w:val="nil"/>
              <w:bottom w:val="nil"/>
              <w:right w:val="nil"/>
            </w:tcBorders>
            <w:tcMar>
              <w:top w:w="0" w:type="dxa"/>
              <w:left w:w="0" w:type="dxa"/>
              <w:bottom w:w="0" w:type="dxa"/>
              <w:right w:w="0" w:type="dxa"/>
            </w:tcMar>
            <w:vAlign w:val="both"/>
          </w:tcPr>
          <w:p w14:paraId="61D9265E" w14:textId="77777777" w:rsidR="00A77B3E" w:rsidRPr="009F4207" w:rsidRDefault="00A77B3E">
            <w:r w:rsidRPr="009F4207">
              <w:t>49519</w:t>
            </w:r>
          </w:p>
        </w:tc>
      </w:tr>
      <w:tr w:rsidR="00DD2E4B" w:rsidRPr="009F4207" w14:paraId="274FA10A"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773DE850" w14:textId="77777777" w:rsidR="00A77B3E" w:rsidRPr="009F4207" w:rsidRDefault="00A77B3E">
            <w:r w:rsidRPr="009F4207">
              <w:t>49521</w:t>
            </w:r>
          </w:p>
        </w:tc>
        <w:tc>
          <w:tcPr>
            <w:tcW w:w="737" w:type="dxa"/>
            <w:tcBorders>
              <w:top w:val="nil"/>
              <w:left w:val="nil"/>
              <w:bottom w:val="nil"/>
              <w:right w:val="nil"/>
            </w:tcBorders>
            <w:tcMar>
              <w:top w:w="0" w:type="dxa"/>
              <w:left w:w="0" w:type="dxa"/>
              <w:bottom w:w="0" w:type="dxa"/>
              <w:right w:w="0" w:type="dxa"/>
            </w:tcMar>
            <w:vAlign w:val="both"/>
          </w:tcPr>
          <w:p w14:paraId="1D064292" w14:textId="77777777" w:rsidR="00A77B3E" w:rsidRPr="009F4207" w:rsidRDefault="00A77B3E">
            <w:r w:rsidRPr="009F4207">
              <w:t>49524</w:t>
            </w:r>
          </w:p>
        </w:tc>
        <w:tc>
          <w:tcPr>
            <w:tcW w:w="737" w:type="dxa"/>
            <w:tcBorders>
              <w:top w:val="nil"/>
              <w:left w:val="nil"/>
              <w:bottom w:val="nil"/>
              <w:right w:val="nil"/>
            </w:tcBorders>
            <w:tcMar>
              <w:top w:w="0" w:type="dxa"/>
              <w:left w:w="0" w:type="dxa"/>
              <w:bottom w:w="0" w:type="dxa"/>
              <w:right w:w="0" w:type="dxa"/>
            </w:tcMar>
            <w:vAlign w:val="both"/>
          </w:tcPr>
          <w:p w14:paraId="1434981C" w14:textId="77777777" w:rsidR="00A77B3E" w:rsidRPr="009F4207" w:rsidRDefault="00A77B3E">
            <w:r w:rsidRPr="009F4207">
              <w:t>49525</w:t>
            </w:r>
          </w:p>
        </w:tc>
        <w:tc>
          <w:tcPr>
            <w:tcW w:w="737" w:type="dxa"/>
            <w:tcBorders>
              <w:top w:val="nil"/>
              <w:left w:val="nil"/>
              <w:bottom w:val="nil"/>
              <w:right w:val="nil"/>
            </w:tcBorders>
            <w:tcMar>
              <w:top w:w="0" w:type="dxa"/>
              <w:left w:w="0" w:type="dxa"/>
              <w:bottom w:w="0" w:type="dxa"/>
              <w:right w:w="0" w:type="dxa"/>
            </w:tcMar>
            <w:vAlign w:val="both"/>
          </w:tcPr>
          <w:p w14:paraId="40BC1F12" w14:textId="77777777" w:rsidR="00A77B3E" w:rsidRPr="009F4207" w:rsidRDefault="00A77B3E">
            <w:r w:rsidRPr="009F4207">
              <w:t>49527</w:t>
            </w:r>
          </w:p>
        </w:tc>
        <w:tc>
          <w:tcPr>
            <w:tcW w:w="737" w:type="dxa"/>
            <w:tcBorders>
              <w:top w:val="nil"/>
              <w:left w:val="nil"/>
              <w:bottom w:val="nil"/>
              <w:right w:val="nil"/>
            </w:tcBorders>
            <w:tcMar>
              <w:top w:w="0" w:type="dxa"/>
              <w:left w:w="0" w:type="dxa"/>
              <w:bottom w:w="0" w:type="dxa"/>
              <w:right w:w="0" w:type="dxa"/>
            </w:tcMar>
            <w:vAlign w:val="both"/>
          </w:tcPr>
          <w:p w14:paraId="0C00D886" w14:textId="77777777" w:rsidR="00A77B3E" w:rsidRPr="009F4207" w:rsidRDefault="00A77B3E">
            <w:r w:rsidRPr="009F4207">
              <w:t>49530</w:t>
            </w:r>
          </w:p>
        </w:tc>
        <w:tc>
          <w:tcPr>
            <w:tcW w:w="737" w:type="dxa"/>
            <w:tcBorders>
              <w:top w:val="nil"/>
              <w:left w:val="nil"/>
              <w:bottom w:val="nil"/>
              <w:right w:val="nil"/>
            </w:tcBorders>
            <w:tcMar>
              <w:top w:w="0" w:type="dxa"/>
              <w:left w:w="0" w:type="dxa"/>
              <w:bottom w:w="0" w:type="dxa"/>
              <w:right w:w="0" w:type="dxa"/>
            </w:tcMar>
            <w:vAlign w:val="both"/>
          </w:tcPr>
          <w:p w14:paraId="177F3E23" w14:textId="77777777" w:rsidR="00A77B3E" w:rsidRPr="009F4207" w:rsidRDefault="00A77B3E">
            <w:r w:rsidRPr="009F4207">
              <w:t>49533</w:t>
            </w:r>
          </w:p>
        </w:tc>
        <w:tc>
          <w:tcPr>
            <w:tcW w:w="737" w:type="dxa"/>
            <w:tcBorders>
              <w:top w:val="nil"/>
              <w:left w:val="nil"/>
              <w:bottom w:val="nil"/>
              <w:right w:val="nil"/>
            </w:tcBorders>
            <w:tcMar>
              <w:top w:w="0" w:type="dxa"/>
              <w:left w:w="0" w:type="dxa"/>
              <w:bottom w:w="0" w:type="dxa"/>
              <w:right w:w="0" w:type="dxa"/>
            </w:tcMar>
            <w:vAlign w:val="both"/>
          </w:tcPr>
          <w:p w14:paraId="077F73B3" w14:textId="77777777" w:rsidR="00A77B3E" w:rsidRPr="009F4207" w:rsidRDefault="00A77B3E">
            <w:r w:rsidRPr="009F4207">
              <w:t>49534</w:t>
            </w:r>
          </w:p>
        </w:tc>
        <w:tc>
          <w:tcPr>
            <w:tcW w:w="737" w:type="dxa"/>
            <w:tcBorders>
              <w:top w:val="nil"/>
              <w:left w:val="nil"/>
              <w:bottom w:val="nil"/>
              <w:right w:val="nil"/>
            </w:tcBorders>
            <w:tcMar>
              <w:top w:w="0" w:type="dxa"/>
              <w:left w:w="0" w:type="dxa"/>
              <w:bottom w:w="0" w:type="dxa"/>
              <w:right w:w="0" w:type="dxa"/>
            </w:tcMar>
            <w:vAlign w:val="both"/>
          </w:tcPr>
          <w:p w14:paraId="3F86493C" w14:textId="77777777" w:rsidR="00A77B3E" w:rsidRPr="009F4207" w:rsidRDefault="00A77B3E">
            <w:r w:rsidRPr="009F4207">
              <w:t>49536</w:t>
            </w:r>
          </w:p>
        </w:tc>
        <w:tc>
          <w:tcPr>
            <w:tcW w:w="737" w:type="dxa"/>
            <w:tcBorders>
              <w:top w:val="nil"/>
              <w:left w:val="nil"/>
              <w:bottom w:val="nil"/>
              <w:right w:val="nil"/>
            </w:tcBorders>
            <w:tcMar>
              <w:top w:w="0" w:type="dxa"/>
              <w:left w:w="0" w:type="dxa"/>
              <w:bottom w:w="0" w:type="dxa"/>
              <w:right w:w="0" w:type="dxa"/>
            </w:tcMar>
            <w:vAlign w:val="both"/>
          </w:tcPr>
          <w:p w14:paraId="1DB446E9" w14:textId="77777777" w:rsidR="00A77B3E" w:rsidRPr="009F4207" w:rsidRDefault="00A77B3E">
            <w:r w:rsidRPr="009F4207">
              <w:t>49542</w:t>
            </w:r>
          </w:p>
        </w:tc>
        <w:tc>
          <w:tcPr>
            <w:tcW w:w="737" w:type="dxa"/>
            <w:tcBorders>
              <w:top w:val="nil"/>
              <w:left w:val="nil"/>
              <w:bottom w:val="nil"/>
              <w:right w:val="nil"/>
            </w:tcBorders>
            <w:tcMar>
              <w:top w:w="0" w:type="dxa"/>
              <w:left w:w="0" w:type="dxa"/>
              <w:bottom w:w="0" w:type="dxa"/>
              <w:right w:w="0" w:type="dxa"/>
            </w:tcMar>
            <w:vAlign w:val="both"/>
          </w:tcPr>
          <w:p w14:paraId="28111065" w14:textId="77777777" w:rsidR="00A77B3E" w:rsidRPr="009F4207" w:rsidRDefault="00A77B3E">
            <w:r w:rsidRPr="009F4207">
              <w:t>49544</w:t>
            </w:r>
          </w:p>
        </w:tc>
        <w:tc>
          <w:tcPr>
            <w:tcW w:w="737" w:type="dxa"/>
            <w:tcBorders>
              <w:top w:val="nil"/>
              <w:left w:val="nil"/>
              <w:bottom w:val="nil"/>
              <w:right w:val="nil"/>
            </w:tcBorders>
            <w:tcMar>
              <w:top w:w="0" w:type="dxa"/>
              <w:left w:w="0" w:type="dxa"/>
              <w:bottom w:w="0" w:type="dxa"/>
              <w:right w:w="0" w:type="dxa"/>
            </w:tcMar>
            <w:vAlign w:val="both"/>
          </w:tcPr>
          <w:p w14:paraId="31AEAB90" w14:textId="77777777" w:rsidR="00A77B3E" w:rsidRPr="009F4207" w:rsidRDefault="00A77B3E">
            <w:r w:rsidRPr="009F4207">
              <w:t>49548</w:t>
            </w:r>
          </w:p>
        </w:tc>
        <w:tc>
          <w:tcPr>
            <w:tcW w:w="737" w:type="dxa"/>
            <w:tcBorders>
              <w:top w:val="nil"/>
              <w:left w:val="nil"/>
              <w:bottom w:val="nil"/>
              <w:right w:val="nil"/>
            </w:tcBorders>
            <w:tcMar>
              <w:top w:w="0" w:type="dxa"/>
              <w:left w:w="0" w:type="dxa"/>
              <w:bottom w:w="0" w:type="dxa"/>
              <w:right w:w="0" w:type="dxa"/>
            </w:tcMar>
            <w:vAlign w:val="both"/>
          </w:tcPr>
          <w:p w14:paraId="14F887FC" w14:textId="77777777" w:rsidR="00A77B3E" w:rsidRPr="009F4207" w:rsidRDefault="00A77B3E">
            <w:r w:rsidRPr="009F4207">
              <w:t>49551</w:t>
            </w:r>
          </w:p>
        </w:tc>
        <w:tc>
          <w:tcPr>
            <w:tcW w:w="737" w:type="dxa"/>
            <w:tcBorders>
              <w:top w:val="nil"/>
              <w:left w:val="nil"/>
              <w:bottom w:val="nil"/>
              <w:right w:val="nil"/>
            </w:tcBorders>
            <w:tcMar>
              <w:top w:w="0" w:type="dxa"/>
              <w:left w:w="0" w:type="dxa"/>
              <w:bottom w:w="0" w:type="dxa"/>
              <w:right w:w="0" w:type="dxa"/>
            </w:tcMar>
            <w:vAlign w:val="both"/>
          </w:tcPr>
          <w:p w14:paraId="1D858BC4" w14:textId="77777777" w:rsidR="00A77B3E" w:rsidRPr="009F4207" w:rsidRDefault="00A77B3E">
            <w:r w:rsidRPr="009F4207">
              <w:t>49554</w:t>
            </w:r>
          </w:p>
        </w:tc>
      </w:tr>
      <w:tr w:rsidR="00DD2E4B" w:rsidRPr="009F4207" w14:paraId="7E524A77"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34E1D75F" w14:textId="77777777" w:rsidR="00A77B3E" w:rsidRPr="009F4207" w:rsidRDefault="00A77B3E">
            <w:r w:rsidRPr="009F4207">
              <w:t>49564</w:t>
            </w:r>
          </w:p>
        </w:tc>
        <w:tc>
          <w:tcPr>
            <w:tcW w:w="737" w:type="dxa"/>
            <w:tcBorders>
              <w:top w:val="nil"/>
              <w:left w:val="nil"/>
              <w:bottom w:val="nil"/>
              <w:right w:val="nil"/>
            </w:tcBorders>
            <w:tcMar>
              <w:top w:w="0" w:type="dxa"/>
              <w:left w:w="0" w:type="dxa"/>
              <w:bottom w:w="0" w:type="dxa"/>
              <w:right w:w="0" w:type="dxa"/>
            </w:tcMar>
            <w:vAlign w:val="both"/>
          </w:tcPr>
          <w:p w14:paraId="57103013" w14:textId="77777777" w:rsidR="00A77B3E" w:rsidRPr="009F4207" w:rsidRDefault="00A77B3E">
            <w:r w:rsidRPr="009F4207">
              <w:t>49565</w:t>
            </w:r>
          </w:p>
        </w:tc>
        <w:tc>
          <w:tcPr>
            <w:tcW w:w="737" w:type="dxa"/>
            <w:tcBorders>
              <w:top w:val="nil"/>
              <w:left w:val="nil"/>
              <w:bottom w:val="nil"/>
              <w:right w:val="nil"/>
            </w:tcBorders>
            <w:tcMar>
              <w:top w:w="0" w:type="dxa"/>
              <w:left w:w="0" w:type="dxa"/>
              <w:bottom w:w="0" w:type="dxa"/>
              <w:right w:w="0" w:type="dxa"/>
            </w:tcMar>
            <w:vAlign w:val="both"/>
          </w:tcPr>
          <w:p w14:paraId="23113D91" w14:textId="77777777" w:rsidR="00A77B3E" w:rsidRPr="009F4207" w:rsidRDefault="00A77B3E">
            <w:r w:rsidRPr="009F4207">
              <w:t>49569</w:t>
            </w:r>
          </w:p>
        </w:tc>
        <w:tc>
          <w:tcPr>
            <w:tcW w:w="737" w:type="dxa"/>
            <w:tcBorders>
              <w:top w:val="nil"/>
              <w:left w:val="nil"/>
              <w:bottom w:val="nil"/>
              <w:right w:val="nil"/>
            </w:tcBorders>
            <w:tcMar>
              <w:top w:w="0" w:type="dxa"/>
              <w:left w:w="0" w:type="dxa"/>
              <w:bottom w:w="0" w:type="dxa"/>
              <w:right w:w="0" w:type="dxa"/>
            </w:tcMar>
            <w:vAlign w:val="both"/>
          </w:tcPr>
          <w:p w14:paraId="6773B665" w14:textId="77777777" w:rsidR="00A77B3E" w:rsidRPr="009F4207" w:rsidRDefault="00A77B3E">
            <w:r w:rsidRPr="009F4207">
              <w:t>49570</w:t>
            </w:r>
          </w:p>
        </w:tc>
        <w:tc>
          <w:tcPr>
            <w:tcW w:w="737" w:type="dxa"/>
            <w:tcBorders>
              <w:top w:val="nil"/>
              <w:left w:val="nil"/>
              <w:bottom w:val="nil"/>
              <w:right w:val="nil"/>
            </w:tcBorders>
            <w:tcMar>
              <w:top w:w="0" w:type="dxa"/>
              <w:left w:w="0" w:type="dxa"/>
              <w:bottom w:w="0" w:type="dxa"/>
              <w:right w:w="0" w:type="dxa"/>
            </w:tcMar>
            <w:vAlign w:val="both"/>
          </w:tcPr>
          <w:p w14:paraId="5D292EE9" w14:textId="77777777" w:rsidR="00A77B3E" w:rsidRPr="009F4207" w:rsidRDefault="00A77B3E">
            <w:r w:rsidRPr="009F4207">
              <w:t>49572</w:t>
            </w:r>
          </w:p>
        </w:tc>
        <w:tc>
          <w:tcPr>
            <w:tcW w:w="737" w:type="dxa"/>
            <w:tcBorders>
              <w:top w:val="nil"/>
              <w:left w:val="nil"/>
              <w:bottom w:val="nil"/>
              <w:right w:val="nil"/>
            </w:tcBorders>
            <w:tcMar>
              <w:top w:w="0" w:type="dxa"/>
              <w:left w:w="0" w:type="dxa"/>
              <w:bottom w:w="0" w:type="dxa"/>
              <w:right w:w="0" w:type="dxa"/>
            </w:tcMar>
            <w:vAlign w:val="both"/>
          </w:tcPr>
          <w:p w14:paraId="0FF981E8" w14:textId="77777777" w:rsidR="00A77B3E" w:rsidRPr="009F4207" w:rsidRDefault="00A77B3E">
            <w:r w:rsidRPr="009F4207">
              <w:t>49574</w:t>
            </w:r>
          </w:p>
        </w:tc>
        <w:tc>
          <w:tcPr>
            <w:tcW w:w="737" w:type="dxa"/>
            <w:tcBorders>
              <w:top w:val="nil"/>
              <w:left w:val="nil"/>
              <w:bottom w:val="nil"/>
              <w:right w:val="nil"/>
            </w:tcBorders>
            <w:tcMar>
              <w:top w:w="0" w:type="dxa"/>
              <w:left w:w="0" w:type="dxa"/>
              <w:bottom w:w="0" w:type="dxa"/>
              <w:right w:w="0" w:type="dxa"/>
            </w:tcMar>
            <w:vAlign w:val="both"/>
          </w:tcPr>
          <w:p w14:paraId="71F94BEA" w14:textId="77777777" w:rsidR="00A77B3E" w:rsidRPr="009F4207" w:rsidRDefault="00A77B3E">
            <w:r w:rsidRPr="009F4207">
              <w:t>49576</w:t>
            </w:r>
          </w:p>
        </w:tc>
        <w:tc>
          <w:tcPr>
            <w:tcW w:w="737" w:type="dxa"/>
            <w:tcBorders>
              <w:top w:val="nil"/>
              <w:left w:val="nil"/>
              <w:bottom w:val="nil"/>
              <w:right w:val="nil"/>
            </w:tcBorders>
            <w:tcMar>
              <w:top w:w="0" w:type="dxa"/>
              <w:left w:w="0" w:type="dxa"/>
              <w:bottom w:w="0" w:type="dxa"/>
              <w:right w:w="0" w:type="dxa"/>
            </w:tcMar>
            <w:vAlign w:val="both"/>
          </w:tcPr>
          <w:p w14:paraId="03E2376A" w14:textId="77777777" w:rsidR="00A77B3E" w:rsidRPr="009F4207" w:rsidRDefault="00A77B3E">
            <w:r w:rsidRPr="009F4207">
              <w:t>49578</w:t>
            </w:r>
          </w:p>
        </w:tc>
        <w:tc>
          <w:tcPr>
            <w:tcW w:w="737" w:type="dxa"/>
            <w:tcBorders>
              <w:top w:val="nil"/>
              <w:left w:val="nil"/>
              <w:bottom w:val="nil"/>
              <w:right w:val="nil"/>
            </w:tcBorders>
            <w:tcMar>
              <w:top w:w="0" w:type="dxa"/>
              <w:left w:w="0" w:type="dxa"/>
              <w:bottom w:w="0" w:type="dxa"/>
              <w:right w:w="0" w:type="dxa"/>
            </w:tcMar>
            <w:vAlign w:val="both"/>
          </w:tcPr>
          <w:p w14:paraId="18748419" w14:textId="77777777" w:rsidR="00A77B3E" w:rsidRPr="009F4207" w:rsidRDefault="00A77B3E">
            <w:r w:rsidRPr="009F4207">
              <w:t>49580</w:t>
            </w:r>
          </w:p>
        </w:tc>
        <w:tc>
          <w:tcPr>
            <w:tcW w:w="737" w:type="dxa"/>
            <w:tcBorders>
              <w:top w:val="nil"/>
              <w:left w:val="nil"/>
              <w:bottom w:val="nil"/>
              <w:right w:val="nil"/>
            </w:tcBorders>
            <w:tcMar>
              <w:top w:w="0" w:type="dxa"/>
              <w:left w:w="0" w:type="dxa"/>
              <w:bottom w:w="0" w:type="dxa"/>
              <w:right w:w="0" w:type="dxa"/>
            </w:tcMar>
            <w:vAlign w:val="both"/>
          </w:tcPr>
          <w:p w14:paraId="48FC7B76" w14:textId="77777777" w:rsidR="00A77B3E" w:rsidRPr="009F4207" w:rsidRDefault="00A77B3E">
            <w:r w:rsidRPr="009F4207">
              <w:t>49582</w:t>
            </w:r>
          </w:p>
        </w:tc>
        <w:tc>
          <w:tcPr>
            <w:tcW w:w="737" w:type="dxa"/>
            <w:tcBorders>
              <w:top w:val="nil"/>
              <w:left w:val="nil"/>
              <w:bottom w:val="nil"/>
              <w:right w:val="nil"/>
            </w:tcBorders>
            <w:tcMar>
              <w:top w:w="0" w:type="dxa"/>
              <w:left w:w="0" w:type="dxa"/>
              <w:bottom w:w="0" w:type="dxa"/>
              <w:right w:w="0" w:type="dxa"/>
            </w:tcMar>
            <w:vAlign w:val="both"/>
          </w:tcPr>
          <w:p w14:paraId="1919498B" w14:textId="77777777" w:rsidR="00A77B3E" w:rsidRPr="009F4207" w:rsidRDefault="00A77B3E">
            <w:r w:rsidRPr="009F4207">
              <w:t>49584</w:t>
            </w:r>
          </w:p>
        </w:tc>
        <w:tc>
          <w:tcPr>
            <w:tcW w:w="737" w:type="dxa"/>
            <w:tcBorders>
              <w:top w:val="nil"/>
              <w:left w:val="nil"/>
              <w:bottom w:val="nil"/>
              <w:right w:val="nil"/>
            </w:tcBorders>
            <w:tcMar>
              <w:top w:w="0" w:type="dxa"/>
              <w:left w:w="0" w:type="dxa"/>
              <w:bottom w:w="0" w:type="dxa"/>
              <w:right w:w="0" w:type="dxa"/>
            </w:tcMar>
            <w:vAlign w:val="both"/>
          </w:tcPr>
          <w:p w14:paraId="7A270DA5" w14:textId="77777777" w:rsidR="00A77B3E" w:rsidRPr="009F4207" w:rsidRDefault="00A77B3E">
            <w:r w:rsidRPr="009F4207">
              <w:t>49586</w:t>
            </w:r>
          </w:p>
        </w:tc>
        <w:tc>
          <w:tcPr>
            <w:tcW w:w="737" w:type="dxa"/>
            <w:tcBorders>
              <w:top w:val="nil"/>
              <w:left w:val="nil"/>
              <w:bottom w:val="nil"/>
              <w:right w:val="nil"/>
            </w:tcBorders>
            <w:tcMar>
              <w:top w:w="0" w:type="dxa"/>
              <w:left w:w="0" w:type="dxa"/>
              <w:bottom w:w="0" w:type="dxa"/>
              <w:right w:w="0" w:type="dxa"/>
            </w:tcMar>
            <w:vAlign w:val="both"/>
          </w:tcPr>
          <w:p w14:paraId="47435CF7" w14:textId="77777777" w:rsidR="00A77B3E" w:rsidRPr="009F4207" w:rsidRDefault="00A77B3E">
            <w:r w:rsidRPr="009F4207">
              <w:t>49590</w:t>
            </w:r>
          </w:p>
        </w:tc>
      </w:tr>
      <w:tr w:rsidR="00DD2E4B" w:rsidRPr="009F4207" w14:paraId="1811D425"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35FFB629" w14:textId="77777777" w:rsidR="00A77B3E" w:rsidRPr="009F4207" w:rsidRDefault="00A77B3E">
            <w:r w:rsidRPr="009F4207">
              <w:t>49703</w:t>
            </w:r>
          </w:p>
        </w:tc>
        <w:tc>
          <w:tcPr>
            <w:tcW w:w="737" w:type="dxa"/>
            <w:tcBorders>
              <w:top w:val="nil"/>
              <w:left w:val="nil"/>
              <w:bottom w:val="nil"/>
              <w:right w:val="nil"/>
            </w:tcBorders>
            <w:tcMar>
              <w:top w:w="0" w:type="dxa"/>
              <w:left w:w="0" w:type="dxa"/>
              <w:bottom w:w="0" w:type="dxa"/>
              <w:right w:w="0" w:type="dxa"/>
            </w:tcMar>
            <w:vAlign w:val="both"/>
          </w:tcPr>
          <w:p w14:paraId="2DFC1159" w14:textId="77777777" w:rsidR="00A77B3E" w:rsidRPr="009F4207" w:rsidRDefault="00A77B3E">
            <w:r w:rsidRPr="009F4207">
              <w:t>49706</w:t>
            </w:r>
          </w:p>
        </w:tc>
        <w:tc>
          <w:tcPr>
            <w:tcW w:w="737" w:type="dxa"/>
            <w:tcBorders>
              <w:top w:val="nil"/>
              <w:left w:val="nil"/>
              <w:bottom w:val="nil"/>
              <w:right w:val="nil"/>
            </w:tcBorders>
            <w:tcMar>
              <w:top w:w="0" w:type="dxa"/>
              <w:left w:w="0" w:type="dxa"/>
              <w:bottom w:w="0" w:type="dxa"/>
              <w:right w:w="0" w:type="dxa"/>
            </w:tcMar>
            <w:vAlign w:val="both"/>
          </w:tcPr>
          <w:p w14:paraId="3A323DA0" w14:textId="77777777" w:rsidR="00A77B3E" w:rsidRPr="009F4207" w:rsidRDefault="00A77B3E">
            <w:r w:rsidRPr="009F4207">
              <w:t>49709</w:t>
            </w:r>
          </w:p>
        </w:tc>
        <w:tc>
          <w:tcPr>
            <w:tcW w:w="737" w:type="dxa"/>
            <w:tcBorders>
              <w:top w:val="nil"/>
              <w:left w:val="nil"/>
              <w:bottom w:val="nil"/>
              <w:right w:val="nil"/>
            </w:tcBorders>
            <w:tcMar>
              <w:top w:w="0" w:type="dxa"/>
              <w:left w:w="0" w:type="dxa"/>
              <w:bottom w:w="0" w:type="dxa"/>
              <w:right w:w="0" w:type="dxa"/>
            </w:tcMar>
            <w:vAlign w:val="both"/>
          </w:tcPr>
          <w:p w14:paraId="3473091A" w14:textId="77777777" w:rsidR="00A77B3E" w:rsidRPr="009F4207" w:rsidRDefault="00A77B3E">
            <w:r w:rsidRPr="009F4207">
              <w:t>49712</w:t>
            </w:r>
          </w:p>
        </w:tc>
        <w:tc>
          <w:tcPr>
            <w:tcW w:w="737" w:type="dxa"/>
            <w:tcBorders>
              <w:top w:val="nil"/>
              <w:left w:val="nil"/>
              <w:bottom w:val="nil"/>
              <w:right w:val="nil"/>
            </w:tcBorders>
            <w:tcMar>
              <w:top w:w="0" w:type="dxa"/>
              <w:left w:w="0" w:type="dxa"/>
              <w:bottom w:w="0" w:type="dxa"/>
              <w:right w:w="0" w:type="dxa"/>
            </w:tcMar>
            <w:vAlign w:val="both"/>
          </w:tcPr>
          <w:p w14:paraId="3C310C74" w14:textId="77777777" w:rsidR="00A77B3E" w:rsidRPr="009F4207" w:rsidRDefault="00A77B3E">
            <w:r w:rsidRPr="009F4207">
              <w:t>49715</w:t>
            </w:r>
          </w:p>
        </w:tc>
        <w:tc>
          <w:tcPr>
            <w:tcW w:w="737" w:type="dxa"/>
            <w:tcBorders>
              <w:top w:val="nil"/>
              <w:left w:val="nil"/>
              <w:bottom w:val="nil"/>
              <w:right w:val="nil"/>
            </w:tcBorders>
            <w:tcMar>
              <w:top w:w="0" w:type="dxa"/>
              <w:left w:w="0" w:type="dxa"/>
              <w:bottom w:w="0" w:type="dxa"/>
              <w:right w:w="0" w:type="dxa"/>
            </w:tcMar>
            <w:vAlign w:val="both"/>
          </w:tcPr>
          <w:p w14:paraId="40B78818" w14:textId="77777777" w:rsidR="00A77B3E" w:rsidRPr="009F4207" w:rsidRDefault="00A77B3E">
            <w:r w:rsidRPr="009F4207">
              <w:t>49716</w:t>
            </w:r>
          </w:p>
        </w:tc>
        <w:tc>
          <w:tcPr>
            <w:tcW w:w="737" w:type="dxa"/>
            <w:tcBorders>
              <w:top w:val="nil"/>
              <w:left w:val="nil"/>
              <w:bottom w:val="nil"/>
              <w:right w:val="nil"/>
            </w:tcBorders>
            <w:tcMar>
              <w:top w:w="0" w:type="dxa"/>
              <w:left w:w="0" w:type="dxa"/>
              <w:bottom w:w="0" w:type="dxa"/>
              <w:right w:w="0" w:type="dxa"/>
            </w:tcMar>
            <w:vAlign w:val="both"/>
          </w:tcPr>
          <w:p w14:paraId="5BECE545" w14:textId="77777777" w:rsidR="00A77B3E" w:rsidRPr="009F4207" w:rsidRDefault="00A77B3E">
            <w:r w:rsidRPr="009F4207">
              <w:t>49717</w:t>
            </w:r>
          </w:p>
        </w:tc>
        <w:tc>
          <w:tcPr>
            <w:tcW w:w="737" w:type="dxa"/>
            <w:tcBorders>
              <w:top w:val="nil"/>
              <w:left w:val="nil"/>
              <w:bottom w:val="nil"/>
              <w:right w:val="nil"/>
            </w:tcBorders>
            <w:tcMar>
              <w:top w:w="0" w:type="dxa"/>
              <w:left w:w="0" w:type="dxa"/>
              <w:bottom w:w="0" w:type="dxa"/>
              <w:right w:w="0" w:type="dxa"/>
            </w:tcMar>
            <w:vAlign w:val="both"/>
          </w:tcPr>
          <w:p w14:paraId="2A247F21" w14:textId="77777777" w:rsidR="00A77B3E" w:rsidRPr="009F4207" w:rsidRDefault="00A77B3E">
            <w:r w:rsidRPr="009F4207">
              <w:t>49718</w:t>
            </w:r>
          </w:p>
        </w:tc>
        <w:tc>
          <w:tcPr>
            <w:tcW w:w="737" w:type="dxa"/>
            <w:tcBorders>
              <w:top w:val="nil"/>
              <w:left w:val="nil"/>
              <w:bottom w:val="nil"/>
              <w:right w:val="nil"/>
            </w:tcBorders>
            <w:tcMar>
              <w:top w:w="0" w:type="dxa"/>
              <w:left w:w="0" w:type="dxa"/>
              <w:bottom w:w="0" w:type="dxa"/>
              <w:right w:w="0" w:type="dxa"/>
            </w:tcMar>
            <w:vAlign w:val="both"/>
          </w:tcPr>
          <w:p w14:paraId="552DE084" w14:textId="77777777" w:rsidR="00A77B3E" w:rsidRPr="009F4207" w:rsidRDefault="00A77B3E">
            <w:r w:rsidRPr="009F4207">
              <w:t>49724</w:t>
            </w:r>
          </w:p>
        </w:tc>
        <w:tc>
          <w:tcPr>
            <w:tcW w:w="737" w:type="dxa"/>
            <w:tcBorders>
              <w:top w:val="nil"/>
              <w:left w:val="nil"/>
              <w:bottom w:val="nil"/>
              <w:right w:val="nil"/>
            </w:tcBorders>
            <w:tcMar>
              <w:top w:w="0" w:type="dxa"/>
              <w:left w:w="0" w:type="dxa"/>
              <w:bottom w:w="0" w:type="dxa"/>
              <w:right w:w="0" w:type="dxa"/>
            </w:tcMar>
            <w:vAlign w:val="both"/>
          </w:tcPr>
          <w:p w14:paraId="5C0B0563" w14:textId="77777777" w:rsidR="00A77B3E" w:rsidRPr="009F4207" w:rsidRDefault="00A77B3E">
            <w:r w:rsidRPr="009F4207">
              <w:t>49727</w:t>
            </w:r>
          </w:p>
        </w:tc>
        <w:tc>
          <w:tcPr>
            <w:tcW w:w="737" w:type="dxa"/>
            <w:tcBorders>
              <w:top w:val="nil"/>
              <w:left w:val="nil"/>
              <w:bottom w:val="nil"/>
              <w:right w:val="nil"/>
            </w:tcBorders>
            <w:tcMar>
              <w:top w:w="0" w:type="dxa"/>
              <w:left w:w="0" w:type="dxa"/>
              <w:bottom w:w="0" w:type="dxa"/>
              <w:right w:w="0" w:type="dxa"/>
            </w:tcMar>
            <w:vAlign w:val="both"/>
          </w:tcPr>
          <w:p w14:paraId="2DDA9436" w14:textId="77777777" w:rsidR="00A77B3E" w:rsidRPr="009F4207" w:rsidRDefault="00A77B3E">
            <w:r w:rsidRPr="009F4207">
              <w:t>49728</w:t>
            </w:r>
          </w:p>
        </w:tc>
        <w:tc>
          <w:tcPr>
            <w:tcW w:w="737" w:type="dxa"/>
            <w:tcBorders>
              <w:top w:val="nil"/>
              <w:left w:val="nil"/>
              <w:bottom w:val="nil"/>
              <w:right w:val="nil"/>
            </w:tcBorders>
            <w:tcMar>
              <w:top w:w="0" w:type="dxa"/>
              <w:left w:w="0" w:type="dxa"/>
              <w:bottom w:w="0" w:type="dxa"/>
              <w:right w:w="0" w:type="dxa"/>
            </w:tcMar>
            <w:vAlign w:val="both"/>
          </w:tcPr>
          <w:p w14:paraId="3574AF03" w14:textId="77777777" w:rsidR="00A77B3E" w:rsidRPr="009F4207" w:rsidRDefault="00A77B3E">
            <w:r w:rsidRPr="009F4207">
              <w:t>49730</w:t>
            </w:r>
          </w:p>
        </w:tc>
        <w:tc>
          <w:tcPr>
            <w:tcW w:w="737" w:type="dxa"/>
            <w:tcBorders>
              <w:top w:val="nil"/>
              <w:left w:val="nil"/>
              <w:bottom w:val="nil"/>
              <w:right w:val="nil"/>
            </w:tcBorders>
            <w:tcMar>
              <w:top w:w="0" w:type="dxa"/>
              <w:left w:w="0" w:type="dxa"/>
              <w:bottom w:w="0" w:type="dxa"/>
              <w:right w:w="0" w:type="dxa"/>
            </w:tcMar>
            <w:vAlign w:val="both"/>
          </w:tcPr>
          <w:p w14:paraId="586AE64C" w14:textId="77777777" w:rsidR="00A77B3E" w:rsidRPr="009F4207" w:rsidRDefault="00A77B3E">
            <w:r w:rsidRPr="009F4207">
              <w:t>49732</w:t>
            </w:r>
          </w:p>
        </w:tc>
      </w:tr>
      <w:tr w:rsidR="00DD2E4B" w:rsidRPr="009F4207" w14:paraId="19E6FD89"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7F043D72" w14:textId="77777777" w:rsidR="00A77B3E" w:rsidRPr="009F4207" w:rsidRDefault="00A77B3E">
            <w:r w:rsidRPr="009F4207">
              <w:t>49734</w:t>
            </w:r>
          </w:p>
        </w:tc>
        <w:tc>
          <w:tcPr>
            <w:tcW w:w="737" w:type="dxa"/>
            <w:tcBorders>
              <w:top w:val="nil"/>
              <w:left w:val="nil"/>
              <w:bottom w:val="nil"/>
              <w:right w:val="nil"/>
            </w:tcBorders>
            <w:tcMar>
              <w:top w:w="0" w:type="dxa"/>
              <w:left w:w="0" w:type="dxa"/>
              <w:bottom w:w="0" w:type="dxa"/>
              <w:right w:w="0" w:type="dxa"/>
            </w:tcMar>
            <w:vAlign w:val="both"/>
          </w:tcPr>
          <w:p w14:paraId="60B62C7B" w14:textId="77777777" w:rsidR="00A77B3E" w:rsidRPr="009F4207" w:rsidRDefault="00A77B3E">
            <w:r w:rsidRPr="009F4207">
              <w:t>49736</w:t>
            </w:r>
          </w:p>
        </w:tc>
        <w:tc>
          <w:tcPr>
            <w:tcW w:w="737" w:type="dxa"/>
            <w:tcBorders>
              <w:top w:val="nil"/>
              <w:left w:val="nil"/>
              <w:bottom w:val="nil"/>
              <w:right w:val="nil"/>
            </w:tcBorders>
            <w:tcMar>
              <w:top w:w="0" w:type="dxa"/>
              <w:left w:w="0" w:type="dxa"/>
              <w:bottom w:w="0" w:type="dxa"/>
              <w:right w:w="0" w:type="dxa"/>
            </w:tcMar>
            <w:vAlign w:val="both"/>
          </w:tcPr>
          <w:p w14:paraId="47D56471" w14:textId="77777777" w:rsidR="00A77B3E" w:rsidRPr="009F4207" w:rsidRDefault="00A77B3E">
            <w:r w:rsidRPr="009F4207">
              <w:t>49738</w:t>
            </w:r>
          </w:p>
        </w:tc>
        <w:tc>
          <w:tcPr>
            <w:tcW w:w="737" w:type="dxa"/>
            <w:tcBorders>
              <w:top w:val="nil"/>
              <w:left w:val="nil"/>
              <w:bottom w:val="nil"/>
              <w:right w:val="nil"/>
            </w:tcBorders>
            <w:tcMar>
              <w:top w:w="0" w:type="dxa"/>
              <w:left w:w="0" w:type="dxa"/>
              <w:bottom w:w="0" w:type="dxa"/>
              <w:right w:w="0" w:type="dxa"/>
            </w:tcMar>
            <w:vAlign w:val="both"/>
          </w:tcPr>
          <w:p w14:paraId="607B2342" w14:textId="77777777" w:rsidR="00A77B3E" w:rsidRPr="009F4207" w:rsidRDefault="00A77B3E">
            <w:r w:rsidRPr="009F4207">
              <w:t>49740</w:t>
            </w:r>
          </w:p>
        </w:tc>
        <w:tc>
          <w:tcPr>
            <w:tcW w:w="737" w:type="dxa"/>
            <w:tcBorders>
              <w:top w:val="nil"/>
              <w:left w:val="nil"/>
              <w:bottom w:val="nil"/>
              <w:right w:val="nil"/>
            </w:tcBorders>
            <w:tcMar>
              <w:top w:w="0" w:type="dxa"/>
              <w:left w:w="0" w:type="dxa"/>
              <w:bottom w:w="0" w:type="dxa"/>
              <w:right w:w="0" w:type="dxa"/>
            </w:tcMar>
            <w:vAlign w:val="both"/>
          </w:tcPr>
          <w:p w14:paraId="6F047D81" w14:textId="77777777" w:rsidR="00A77B3E" w:rsidRPr="009F4207" w:rsidRDefault="00A77B3E">
            <w:r w:rsidRPr="009F4207">
              <w:t>49742</w:t>
            </w:r>
          </w:p>
        </w:tc>
        <w:tc>
          <w:tcPr>
            <w:tcW w:w="737" w:type="dxa"/>
            <w:tcBorders>
              <w:top w:val="nil"/>
              <w:left w:val="nil"/>
              <w:bottom w:val="nil"/>
              <w:right w:val="nil"/>
            </w:tcBorders>
            <w:tcMar>
              <w:top w:w="0" w:type="dxa"/>
              <w:left w:w="0" w:type="dxa"/>
              <w:bottom w:w="0" w:type="dxa"/>
              <w:right w:w="0" w:type="dxa"/>
            </w:tcMar>
            <w:vAlign w:val="both"/>
          </w:tcPr>
          <w:p w14:paraId="1A4FB899" w14:textId="77777777" w:rsidR="00A77B3E" w:rsidRPr="009F4207" w:rsidRDefault="00A77B3E">
            <w:r w:rsidRPr="009F4207">
              <w:t>49744</w:t>
            </w:r>
          </w:p>
        </w:tc>
        <w:tc>
          <w:tcPr>
            <w:tcW w:w="737" w:type="dxa"/>
            <w:tcBorders>
              <w:top w:val="nil"/>
              <w:left w:val="nil"/>
              <w:bottom w:val="nil"/>
              <w:right w:val="nil"/>
            </w:tcBorders>
            <w:tcMar>
              <w:top w:w="0" w:type="dxa"/>
              <w:left w:w="0" w:type="dxa"/>
              <w:bottom w:w="0" w:type="dxa"/>
              <w:right w:w="0" w:type="dxa"/>
            </w:tcMar>
            <w:vAlign w:val="both"/>
          </w:tcPr>
          <w:p w14:paraId="7F698D6F" w14:textId="77777777" w:rsidR="00A77B3E" w:rsidRPr="009F4207" w:rsidRDefault="00A77B3E">
            <w:r w:rsidRPr="009F4207">
              <w:t>49760</w:t>
            </w:r>
          </w:p>
        </w:tc>
        <w:tc>
          <w:tcPr>
            <w:tcW w:w="737" w:type="dxa"/>
            <w:tcBorders>
              <w:top w:val="nil"/>
              <w:left w:val="nil"/>
              <w:bottom w:val="nil"/>
              <w:right w:val="nil"/>
            </w:tcBorders>
            <w:tcMar>
              <w:top w:w="0" w:type="dxa"/>
              <w:left w:w="0" w:type="dxa"/>
              <w:bottom w:w="0" w:type="dxa"/>
              <w:right w:w="0" w:type="dxa"/>
            </w:tcMar>
            <w:vAlign w:val="both"/>
          </w:tcPr>
          <w:p w14:paraId="0F63E2F3" w14:textId="77777777" w:rsidR="00A77B3E" w:rsidRPr="009F4207" w:rsidRDefault="00A77B3E">
            <w:r w:rsidRPr="009F4207">
              <w:t>49761</w:t>
            </w:r>
          </w:p>
        </w:tc>
        <w:tc>
          <w:tcPr>
            <w:tcW w:w="737" w:type="dxa"/>
            <w:tcBorders>
              <w:top w:val="nil"/>
              <w:left w:val="nil"/>
              <w:bottom w:val="nil"/>
              <w:right w:val="nil"/>
            </w:tcBorders>
            <w:tcMar>
              <w:top w:w="0" w:type="dxa"/>
              <w:left w:w="0" w:type="dxa"/>
              <w:bottom w:w="0" w:type="dxa"/>
              <w:right w:w="0" w:type="dxa"/>
            </w:tcMar>
            <w:vAlign w:val="both"/>
          </w:tcPr>
          <w:p w14:paraId="06062F11" w14:textId="77777777" w:rsidR="00A77B3E" w:rsidRPr="009F4207" w:rsidRDefault="00A77B3E">
            <w:r w:rsidRPr="009F4207">
              <w:t>49762</w:t>
            </w:r>
          </w:p>
        </w:tc>
        <w:tc>
          <w:tcPr>
            <w:tcW w:w="737" w:type="dxa"/>
            <w:tcBorders>
              <w:top w:val="nil"/>
              <w:left w:val="nil"/>
              <w:bottom w:val="nil"/>
              <w:right w:val="nil"/>
            </w:tcBorders>
            <w:tcMar>
              <w:top w:w="0" w:type="dxa"/>
              <w:left w:w="0" w:type="dxa"/>
              <w:bottom w:w="0" w:type="dxa"/>
              <w:right w:w="0" w:type="dxa"/>
            </w:tcMar>
            <w:vAlign w:val="both"/>
          </w:tcPr>
          <w:p w14:paraId="364847CA" w14:textId="77777777" w:rsidR="00A77B3E" w:rsidRPr="009F4207" w:rsidRDefault="00A77B3E">
            <w:r w:rsidRPr="009F4207">
              <w:t>49763</w:t>
            </w:r>
          </w:p>
        </w:tc>
        <w:tc>
          <w:tcPr>
            <w:tcW w:w="737" w:type="dxa"/>
            <w:tcBorders>
              <w:top w:val="nil"/>
              <w:left w:val="nil"/>
              <w:bottom w:val="nil"/>
              <w:right w:val="nil"/>
            </w:tcBorders>
            <w:tcMar>
              <w:top w:w="0" w:type="dxa"/>
              <w:left w:w="0" w:type="dxa"/>
              <w:bottom w:w="0" w:type="dxa"/>
              <w:right w:w="0" w:type="dxa"/>
            </w:tcMar>
            <w:vAlign w:val="both"/>
          </w:tcPr>
          <w:p w14:paraId="0DF6D518" w14:textId="77777777" w:rsidR="00A77B3E" w:rsidRPr="009F4207" w:rsidRDefault="00A77B3E">
            <w:r w:rsidRPr="009F4207">
              <w:t>49764</w:t>
            </w:r>
          </w:p>
        </w:tc>
        <w:tc>
          <w:tcPr>
            <w:tcW w:w="737" w:type="dxa"/>
            <w:tcBorders>
              <w:top w:val="nil"/>
              <w:left w:val="nil"/>
              <w:bottom w:val="nil"/>
              <w:right w:val="nil"/>
            </w:tcBorders>
            <w:tcMar>
              <w:top w:w="0" w:type="dxa"/>
              <w:left w:w="0" w:type="dxa"/>
              <w:bottom w:w="0" w:type="dxa"/>
              <w:right w:w="0" w:type="dxa"/>
            </w:tcMar>
            <w:vAlign w:val="both"/>
          </w:tcPr>
          <w:p w14:paraId="5159C2D9" w14:textId="77777777" w:rsidR="00A77B3E" w:rsidRPr="009F4207" w:rsidRDefault="00A77B3E">
            <w:r w:rsidRPr="009F4207">
              <w:t>49765</w:t>
            </w:r>
          </w:p>
        </w:tc>
        <w:tc>
          <w:tcPr>
            <w:tcW w:w="737" w:type="dxa"/>
            <w:tcBorders>
              <w:top w:val="nil"/>
              <w:left w:val="nil"/>
              <w:bottom w:val="nil"/>
              <w:right w:val="nil"/>
            </w:tcBorders>
            <w:tcMar>
              <w:top w:w="0" w:type="dxa"/>
              <w:left w:w="0" w:type="dxa"/>
              <w:bottom w:w="0" w:type="dxa"/>
              <w:right w:w="0" w:type="dxa"/>
            </w:tcMar>
            <w:vAlign w:val="both"/>
          </w:tcPr>
          <w:p w14:paraId="7B94E375" w14:textId="77777777" w:rsidR="00A77B3E" w:rsidRPr="009F4207" w:rsidRDefault="00A77B3E">
            <w:r w:rsidRPr="009F4207">
              <w:t>49766</w:t>
            </w:r>
          </w:p>
        </w:tc>
      </w:tr>
      <w:tr w:rsidR="00DD2E4B" w:rsidRPr="009F4207" w14:paraId="5F4EAF4F"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D993853" w14:textId="77777777" w:rsidR="00A77B3E" w:rsidRPr="009F4207" w:rsidRDefault="00A77B3E">
            <w:r w:rsidRPr="009F4207">
              <w:t>49767</w:t>
            </w:r>
          </w:p>
        </w:tc>
        <w:tc>
          <w:tcPr>
            <w:tcW w:w="737" w:type="dxa"/>
            <w:tcBorders>
              <w:top w:val="nil"/>
              <w:left w:val="nil"/>
              <w:bottom w:val="nil"/>
              <w:right w:val="nil"/>
            </w:tcBorders>
            <w:tcMar>
              <w:top w:w="0" w:type="dxa"/>
              <w:left w:w="0" w:type="dxa"/>
              <w:bottom w:w="0" w:type="dxa"/>
              <w:right w:w="0" w:type="dxa"/>
            </w:tcMar>
            <w:vAlign w:val="both"/>
          </w:tcPr>
          <w:p w14:paraId="0A12B3E7" w14:textId="77777777" w:rsidR="00A77B3E" w:rsidRPr="009F4207" w:rsidRDefault="00A77B3E">
            <w:r w:rsidRPr="009F4207">
              <w:t>49768</w:t>
            </w:r>
          </w:p>
        </w:tc>
        <w:tc>
          <w:tcPr>
            <w:tcW w:w="737" w:type="dxa"/>
            <w:tcBorders>
              <w:top w:val="nil"/>
              <w:left w:val="nil"/>
              <w:bottom w:val="nil"/>
              <w:right w:val="nil"/>
            </w:tcBorders>
            <w:tcMar>
              <w:top w:w="0" w:type="dxa"/>
              <w:left w:w="0" w:type="dxa"/>
              <w:bottom w:w="0" w:type="dxa"/>
              <w:right w:w="0" w:type="dxa"/>
            </w:tcMar>
            <w:vAlign w:val="both"/>
          </w:tcPr>
          <w:p w14:paraId="0A8C600A" w14:textId="77777777" w:rsidR="00A77B3E" w:rsidRPr="009F4207" w:rsidRDefault="00A77B3E">
            <w:r w:rsidRPr="009F4207">
              <w:t>49769</w:t>
            </w:r>
          </w:p>
        </w:tc>
        <w:tc>
          <w:tcPr>
            <w:tcW w:w="737" w:type="dxa"/>
            <w:tcBorders>
              <w:top w:val="nil"/>
              <w:left w:val="nil"/>
              <w:bottom w:val="nil"/>
              <w:right w:val="nil"/>
            </w:tcBorders>
            <w:tcMar>
              <w:top w:w="0" w:type="dxa"/>
              <w:left w:w="0" w:type="dxa"/>
              <w:bottom w:w="0" w:type="dxa"/>
              <w:right w:w="0" w:type="dxa"/>
            </w:tcMar>
            <w:vAlign w:val="both"/>
          </w:tcPr>
          <w:p w14:paraId="464D1F2C" w14:textId="77777777" w:rsidR="00A77B3E" w:rsidRPr="009F4207" w:rsidRDefault="00A77B3E">
            <w:r w:rsidRPr="009F4207">
              <w:t>49770</w:t>
            </w:r>
          </w:p>
        </w:tc>
        <w:tc>
          <w:tcPr>
            <w:tcW w:w="737" w:type="dxa"/>
            <w:tcBorders>
              <w:top w:val="nil"/>
              <w:left w:val="nil"/>
              <w:bottom w:val="nil"/>
              <w:right w:val="nil"/>
            </w:tcBorders>
            <w:tcMar>
              <w:top w:w="0" w:type="dxa"/>
              <w:left w:w="0" w:type="dxa"/>
              <w:bottom w:w="0" w:type="dxa"/>
              <w:right w:w="0" w:type="dxa"/>
            </w:tcMar>
            <w:vAlign w:val="both"/>
          </w:tcPr>
          <w:p w14:paraId="17B1B606" w14:textId="77777777" w:rsidR="00A77B3E" w:rsidRPr="009F4207" w:rsidRDefault="00A77B3E">
            <w:r w:rsidRPr="009F4207">
              <w:t>49771</w:t>
            </w:r>
          </w:p>
        </w:tc>
        <w:tc>
          <w:tcPr>
            <w:tcW w:w="737" w:type="dxa"/>
            <w:tcBorders>
              <w:top w:val="nil"/>
              <w:left w:val="nil"/>
              <w:bottom w:val="nil"/>
              <w:right w:val="nil"/>
            </w:tcBorders>
            <w:tcMar>
              <w:top w:w="0" w:type="dxa"/>
              <w:left w:w="0" w:type="dxa"/>
              <w:bottom w:w="0" w:type="dxa"/>
              <w:right w:w="0" w:type="dxa"/>
            </w:tcMar>
            <w:vAlign w:val="both"/>
          </w:tcPr>
          <w:p w14:paraId="17A0D242" w14:textId="77777777" w:rsidR="00A77B3E" w:rsidRPr="009F4207" w:rsidRDefault="00A77B3E">
            <w:r w:rsidRPr="009F4207">
              <w:t>49772</w:t>
            </w:r>
          </w:p>
        </w:tc>
        <w:tc>
          <w:tcPr>
            <w:tcW w:w="737" w:type="dxa"/>
            <w:tcBorders>
              <w:top w:val="nil"/>
              <w:left w:val="nil"/>
              <w:bottom w:val="nil"/>
              <w:right w:val="nil"/>
            </w:tcBorders>
            <w:tcMar>
              <w:top w:w="0" w:type="dxa"/>
              <w:left w:w="0" w:type="dxa"/>
              <w:bottom w:w="0" w:type="dxa"/>
              <w:right w:w="0" w:type="dxa"/>
            </w:tcMar>
            <w:vAlign w:val="both"/>
          </w:tcPr>
          <w:p w14:paraId="0FAEEBCC" w14:textId="77777777" w:rsidR="00A77B3E" w:rsidRPr="009F4207" w:rsidRDefault="00A77B3E">
            <w:r w:rsidRPr="009F4207">
              <w:t>49773</w:t>
            </w:r>
          </w:p>
        </w:tc>
        <w:tc>
          <w:tcPr>
            <w:tcW w:w="737" w:type="dxa"/>
            <w:tcBorders>
              <w:top w:val="nil"/>
              <w:left w:val="nil"/>
              <w:bottom w:val="nil"/>
              <w:right w:val="nil"/>
            </w:tcBorders>
            <w:tcMar>
              <w:top w:w="0" w:type="dxa"/>
              <w:left w:w="0" w:type="dxa"/>
              <w:bottom w:w="0" w:type="dxa"/>
              <w:right w:w="0" w:type="dxa"/>
            </w:tcMar>
            <w:vAlign w:val="both"/>
          </w:tcPr>
          <w:p w14:paraId="44989EF7" w14:textId="77777777" w:rsidR="00A77B3E" w:rsidRPr="009F4207" w:rsidRDefault="00A77B3E">
            <w:r w:rsidRPr="009F4207">
              <w:t>49774</w:t>
            </w:r>
          </w:p>
        </w:tc>
        <w:tc>
          <w:tcPr>
            <w:tcW w:w="737" w:type="dxa"/>
            <w:tcBorders>
              <w:top w:val="nil"/>
              <w:left w:val="nil"/>
              <w:bottom w:val="nil"/>
              <w:right w:val="nil"/>
            </w:tcBorders>
            <w:tcMar>
              <w:top w:w="0" w:type="dxa"/>
              <w:left w:w="0" w:type="dxa"/>
              <w:bottom w:w="0" w:type="dxa"/>
              <w:right w:w="0" w:type="dxa"/>
            </w:tcMar>
            <w:vAlign w:val="both"/>
          </w:tcPr>
          <w:p w14:paraId="2E1749DD" w14:textId="77777777" w:rsidR="00A77B3E" w:rsidRPr="009F4207" w:rsidRDefault="00A77B3E">
            <w:r w:rsidRPr="009F4207">
              <w:t>49775</w:t>
            </w:r>
          </w:p>
        </w:tc>
        <w:tc>
          <w:tcPr>
            <w:tcW w:w="737" w:type="dxa"/>
            <w:tcBorders>
              <w:top w:val="nil"/>
              <w:left w:val="nil"/>
              <w:bottom w:val="nil"/>
              <w:right w:val="nil"/>
            </w:tcBorders>
            <w:tcMar>
              <w:top w:w="0" w:type="dxa"/>
              <w:left w:w="0" w:type="dxa"/>
              <w:bottom w:w="0" w:type="dxa"/>
              <w:right w:w="0" w:type="dxa"/>
            </w:tcMar>
            <w:vAlign w:val="both"/>
          </w:tcPr>
          <w:p w14:paraId="4E797ED9" w14:textId="77777777" w:rsidR="00A77B3E" w:rsidRPr="009F4207" w:rsidRDefault="00A77B3E">
            <w:r w:rsidRPr="009F4207">
              <w:t>49776</w:t>
            </w:r>
          </w:p>
        </w:tc>
        <w:tc>
          <w:tcPr>
            <w:tcW w:w="737" w:type="dxa"/>
            <w:tcBorders>
              <w:top w:val="nil"/>
              <w:left w:val="nil"/>
              <w:bottom w:val="nil"/>
              <w:right w:val="nil"/>
            </w:tcBorders>
            <w:tcMar>
              <w:top w:w="0" w:type="dxa"/>
              <w:left w:w="0" w:type="dxa"/>
              <w:bottom w:w="0" w:type="dxa"/>
              <w:right w:w="0" w:type="dxa"/>
            </w:tcMar>
            <w:vAlign w:val="both"/>
          </w:tcPr>
          <w:p w14:paraId="26042353" w14:textId="77777777" w:rsidR="00A77B3E" w:rsidRPr="009F4207" w:rsidRDefault="00A77B3E">
            <w:r w:rsidRPr="009F4207">
              <w:t>49777</w:t>
            </w:r>
          </w:p>
        </w:tc>
        <w:tc>
          <w:tcPr>
            <w:tcW w:w="737" w:type="dxa"/>
            <w:tcBorders>
              <w:top w:val="nil"/>
              <w:left w:val="nil"/>
              <w:bottom w:val="nil"/>
              <w:right w:val="nil"/>
            </w:tcBorders>
            <w:tcMar>
              <w:top w:w="0" w:type="dxa"/>
              <w:left w:w="0" w:type="dxa"/>
              <w:bottom w:w="0" w:type="dxa"/>
              <w:right w:w="0" w:type="dxa"/>
            </w:tcMar>
            <w:vAlign w:val="both"/>
          </w:tcPr>
          <w:p w14:paraId="07CBEE7D" w14:textId="77777777" w:rsidR="00A77B3E" w:rsidRPr="009F4207" w:rsidRDefault="00A77B3E">
            <w:r w:rsidRPr="009F4207">
              <w:t>49778</w:t>
            </w:r>
          </w:p>
        </w:tc>
        <w:tc>
          <w:tcPr>
            <w:tcW w:w="737" w:type="dxa"/>
            <w:tcBorders>
              <w:top w:val="nil"/>
              <w:left w:val="nil"/>
              <w:bottom w:val="nil"/>
              <w:right w:val="nil"/>
            </w:tcBorders>
            <w:tcMar>
              <w:top w:w="0" w:type="dxa"/>
              <w:left w:w="0" w:type="dxa"/>
              <w:bottom w:w="0" w:type="dxa"/>
              <w:right w:w="0" w:type="dxa"/>
            </w:tcMar>
            <w:vAlign w:val="both"/>
          </w:tcPr>
          <w:p w14:paraId="3588E1E4" w14:textId="77777777" w:rsidR="00A77B3E" w:rsidRPr="009F4207" w:rsidRDefault="00A77B3E">
            <w:r w:rsidRPr="009F4207">
              <w:t>49779</w:t>
            </w:r>
          </w:p>
        </w:tc>
      </w:tr>
      <w:tr w:rsidR="00DD2E4B" w:rsidRPr="009F4207" w14:paraId="4AA15EFB"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8A84E7A" w14:textId="77777777" w:rsidR="00A77B3E" w:rsidRPr="009F4207" w:rsidRDefault="00A77B3E">
            <w:r w:rsidRPr="009F4207">
              <w:t>49780</w:t>
            </w:r>
          </w:p>
        </w:tc>
        <w:tc>
          <w:tcPr>
            <w:tcW w:w="737" w:type="dxa"/>
            <w:tcBorders>
              <w:top w:val="nil"/>
              <w:left w:val="nil"/>
              <w:bottom w:val="nil"/>
              <w:right w:val="nil"/>
            </w:tcBorders>
            <w:tcMar>
              <w:top w:w="0" w:type="dxa"/>
              <w:left w:w="0" w:type="dxa"/>
              <w:bottom w:w="0" w:type="dxa"/>
              <w:right w:w="0" w:type="dxa"/>
            </w:tcMar>
            <w:vAlign w:val="both"/>
          </w:tcPr>
          <w:p w14:paraId="1BD783ED" w14:textId="77777777" w:rsidR="00A77B3E" w:rsidRPr="009F4207" w:rsidRDefault="00A77B3E">
            <w:r w:rsidRPr="009F4207">
              <w:t>49781</w:t>
            </w:r>
          </w:p>
        </w:tc>
        <w:tc>
          <w:tcPr>
            <w:tcW w:w="737" w:type="dxa"/>
            <w:tcBorders>
              <w:top w:val="nil"/>
              <w:left w:val="nil"/>
              <w:bottom w:val="nil"/>
              <w:right w:val="nil"/>
            </w:tcBorders>
            <w:tcMar>
              <w:top w:w="0" w:type="dxa"/>
              <w:left w:w="0" w:type="dxa"/>
              <w:bottom w:w="0" w:type="dxa"/>
              <w:right w:w="0" w:type="dxa"/>
            </w:tcMar>
            <w:vAlign w:val="both"/>
          </w:tcPr>
          <w:p w14:paraId="35ECDA43" w14:textId="77777777" w:rsidR="00A77B3E" w:rsidRPr="009F4207" w:rsidRDefault="00A77B3E">
            <w:r w:rsidRPr="009F4207">
              <w:t>49782</w:t>
            </w:r>
          </w:p>
        </w:tc>
        <w:tc>
          <w:tcPr>
            <w:tcW w:w="737" w:type="dxa"/>
            <w:tcBorders>
              <w:top w:val="nil"/>
              <w:left w:val="nil"/>
              <w:bottom w:val="nil"/>
              <w:right w:val="nil"/>
            </w:tcBorders>
            <w:tcMar>
              <w:top w:w="0" w:type="dxa"/>
              <w:left w:w="0" w:type="dxa"/>
              <w:bottom w:w="0" w:type="dxa"/>
              <w:right w:w="0" w:type="dxa"/>
            </w:tcMar>
            <w:vAlign w:val="both"/>
          </w:tcPr>
          <w:p w14:paraId="5A7E1AE6" w14:textId="77777777" w:rsidR="00A77B3E" w:rsidRPr="009F4207" w:rsidRDefault="00A77B3E">
            <w:r w:rsidRPr="009F4207">
              <w:t>49783</w:t>
            </w:r>
          </w:p>
        </w:tc>
        <w:tc>
          <w:tcPr>
            <w:tcW w:w="737" w:type="dxa"/>
            <w:tcBorders>
              <w:top w:val="nil"/>
              <w:left w:val="nil"/>
              <w:bottom w:val="nil"/>
              <w:right w:val="nil"/>
            </w:tcBorders>
            <w:tcMar>
              <w:top w:w="0" w:type="dxa"/>
              <w:left w:w="0" w:type="dxa"/>
              <w:bottom w:w="0" w:type="dxa"/>
              <w:right w:w="0" w:type="dxa"/>
            </w:tcMar>
            <w:vAlign w:val="both"/>
          </w:tcPr>
          <w:p w14:paraId="32DACC3D" w14:textId="77777777" w:rsidR="00A77B3E" w:rsidRPr="009F4207" w:rsidRDefault="00A77B3E">
            <w:r w:rsidRPr="009F4207">
              <w:t>49784</w:t>
            </w:r>
          </w:p>
        </w:tc>
        <w:tc>
          <w:tcPr>
            <w:tcW w:w="737" w:type="dxa"/>
            <w:tcBorders>
              <w:top w:val="nil"/>
              <w:left w:val="nil"/>
              <w:bottom w:val="nil"/>
              <w:right w:val="nil"/>
            </w:tcBorders>
            <w:tcMar>
              <w:top w:w="0" w:type="dxa"/>
              <w:left w:w="0" w:type="dxa"/>
              <w:bottom w:w="0" w:type="dxa"/>
              <w:right w:w="0" w:type="dxa"/>
            </w:tcMar>
            <w:vAlign w:val="both"/>
          </w:tcPr>
          <w:p w14:paraId="0ED9FC1B" w14:textId="77777777" w:rsidR="00A77B3E" w:rsidRPr="009F4207" w:rsidRDefault="00A77B3E">
            <w:r w:rsidRPr="009F4207">
              <w:t>49785</w:t>
            </w:r>
          </w:p>
        </w:tc>
        <w:tc>
          <w:tcPr>
            <w:tcW w:w="737" w:type="dxa"/>
            <w:tcBorders>
              <w:top w:val="nil"/>
              <w:left w:val="nil"/>
              <w:bottom w:val="nil"/>
              <w:right w:val="nil"/>
            </w:tcBorders>
            <w:tcMar>
              <w:top w:w="0" w:type="dxa"/>
              <w:left w:w="0" w:type="dxa"/>
              <w:bottom w:w="0" w:type="dxa"/>
              <w:right w:w="0" w:type="dxa"/>
            </w:tcMar>
            <w:vAlign w:val="both"/>
          </w:tcPr>
          <w:p w14:paraId="5BA95746" w14:textId="77777777" w:rsidR="00A77B3E" w:rsidRPr="009F4207" w:rsidRDefault="00A77B3E">
            <w:r w:rsidRPr="009F4207">
              <w:t>49786</w:t>
            </w:r>
          </w:p>
        </w:tc>
        <w:tc>
          <w:tcPr>
            <w:tcW w:w="737" w:type="dxa"/>
            <w:tcBorders>
              <w:top w:val="nil"/>
              <w:left w:val="nil"/>
              <w:bottom w:val="nil"/>
              <w:right w:val="nil"/>
            </w:tcBorders>
            <w:tcMar>
              <w:top w:w="0" w:type="dxa"/>
              <w:left w:w="0" w:type="dxa"/>
              <w:bottom w:w="0" w:type="dxa"/>
              <w:right w:w="0" w:type="dxa"/>
            </w:tcMar>
            <w:vAlign w:val="both"/>
          </w:tcPr>
          <w:p w14:paraId="0A85EC81" w14:textId="77777777" w:rsidR="00A77B3E" w:rsidRPr="009F4207" w:rsidRDefault="00A77B3E">
            <w:r w:rsidRPr="009F4207">
              <w:t>49787</w:t>
            </w:r>
          </w:p>
        </w:tc>
        <w:tc>
          <w:tcPr>
            <w:tcW w:w="737" w:type="dxa"/>
            <w:tcBorders>
              <w:top w:val="nil"/>
              <w:left w:val="nil"/>
              <w:bottom w:val="nil"/>
              <w:right w:val="nil"/>
            </w:tcBorders>
            <w:tcMar>
              <w:top w:w="0" w:type="dxa"/>
              <w:left w:w="0" w:type="dxa"/>
              <w:bottom w:w="0" w:type="dxa"/>
              <w:right w:w="0" w:type="dxa"/>
            </w:tcMar>
            <w:vAlign w:val="both"/>
          </w:tcPr>
          <w:p w14:paraId="4ECEBCB2" w14:textId="77777777" w:rsidR="00A77B3E" w:rsidRPr="009F4207" w:rsidRDefault="00A77B3E">
            <w:r w:rsidRPr="009F4207">
              <w:t>49788</w:t>
            </w:r>
          </w:p>
        </w:tc>
        <w:tc>
          <w:tcPr>
            <w:tcW w:w="737" w:type="dxa"/>
            <w:tcBorders>
              <w:top w:val="nil"/>
              <w:left w:val="nil"/>
              <w:bottom w:val="nil"/>
              <w:right w:val="nil"/>
            </w:tcBorders>
            <w:tcMar>
              <w:top w:w="0" w:type="dxa"/>
              <w:left w:w="0" w:type="dxa"/>
              <w:bottom w:w="0" w:type="dxa"/>
              <w:right w:w="0" w:type="dxa"/>
            </w:tcMar>
            <w:vAlign w:val="both"/>
          </w:tcPr>
          <w:p w14:paraId="6C29DC77" w14:textId="77777777" w:rsidR="00A77B3E" w:rsidRPr="009F4207" w:rsidRDefault="00A77B3E">
            <w:r w:rsidRPr="009F4207">
              <w:t>49789</w:t>
            </w:r>
          </w:p>
        </w:tc>
        <w:tc>
          <w:tcPr>
            <w:tcW w:w="737" w:type="dxa"/>
            <w:tcBorders>
              <w:top w:val="nil"/>
              <w:left w:val="nil"/>
              <w:bottom w:val="nil"/>
              <w:right w:val="nil"/>
            </w:tcBorders>
            <w:tcMar>
              <w:top w:w="0" w:type="dxa"/>
              <w:left w:w="0" w:type="dxa"/>
              <w:bottom w:w="0" w:type="dxa"/>
              <w:right w:w="0" w:type="dxa"/>
            </w:tcMar>
            <w:vAlign w:val="both"/>
          </w:tcPr>
          <w:p w14:paraId="1CFBBF56" w14:textId="77777777" w:rsidR="00A77B3E" w:rsidRPr="009F4207" w:rsidRDefault="00A77B3E">
            <w:r w:rsidRPr="009F4207">
              <w:t>49790</w:t>
            </w:r>
          </w:p>
        </w:tc>
        <w:tc>
          <w:tcPr>
            <w:tcW w:w="737" w:type="dxa"/>
            <w:tcBorders>
              <w:top w:val="nil"/>
              <w:left w:val="nil"/>
              <w:bottom w:val="nil"/>
              <w:right w:val="nil"/>
            </w:tcBorders>
            <w:tcMar>
              <w:top w:w="0" w:type="dxa"/>
              <w:left w:w="0" w:type="dxa"/>
              <w:bottom w:w="0" w:type="dxa"/>
              <w:right w:w="0" w:type="dxa"/>
            </w:tcMar>
            <w:vAlign w:val="both"/>
          </w:tcPr>
          <w:p w14:paraId="00E814B2" w14:textId="77777777" w:rsidR="00A77B3E" w:rsidRPr="009F4207" w:rsidRDefault="00A77B3E">
            <w:r w:rsidRPr="009F4207">
              <w:t>49791</w:t>
            </w:r>
          </w:p>
        </w:tc>
        <w:tc>
          <w:tcPr>
            <w:tcW w:w="737" w:type="dxa"/>
            <w:tcBorders>
              <w:top w:val="nil"/>
              <w:left w:val="nil"/>
              <w:bottom w:val="nil"/>
              <w:right w:val="nil"/>
            </w:tcBorders>
            <w:tcMar>
              <w:top w:w="0" w:type="dxa"/>
              <w:left w:w="0" w:type="dxa"/>
              <w:bottom w:w="0" w:type="dxa"/>
              <w:right w:w="0" w:type="dxa"/>
            </w:tcMar>
            <w:vAlign w:val="both"/>
          </w:tcPr>
          <w:p w14:paraId="626EAAF5" w14:textId="77777777" w:rsidR="00A77B3E" w:rsidRPr="009F4207" w:rsidRDefault="00A77B3E">
            <w:r w:rsidRPr="009F4207">
              <w:t>49792</w:t>
            </w:r>
          </w:p>
        </w:tc>
      </w:tr>
      <w:tr w:rsidR="00DD2E4B" w:rsidRPr="009F4207" w14:paraId="1B8C3068"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2BC5B0A8" w14:textId="77777777" w:rsidR="00A77B3E" w:rsidRPr="009F4207" w:rsidRDefault="00A77B3E">
            <w:r w:rsidRPr="009F4207">
              <w:t>49793</w:t>
            </w:r>
          </w:p>
        </w:tc>
        <w:tc>
          <w:tcPr>
            <w:tcW w:w="737" w:type="dxa"/>
            <w:tcBorders>
              <w:top w:val="nil"/>
              <w:left w:val="nil"/>
              <w:bottom w:val="nil"/>
              <w:right w:val="nil"/>
            </w:tcBorders>
            <w:tcMar>
              <w:top w:w="0" w:type="dxa"/>
              <w:left w:w="0" w:type="dxa"/>
              <w:bottom w:w="0" w:type="dxa"/>
              <w:right w:w="0" w:type="dxa"/>
            </w:tcMar>
            <w:vAlign w:val="both"/>
          </w:tcPr>
          <w:p w14:paraId="5A16DEF8" w14:textId="77777777" w:rsidR="00A77B3E" w:rsidRPr="009F4207" w:rsidRDefault="00A77B3E">
            <w:r w:rsidRPr="009F4207">
              <w:t>49794</w:t>
            </w:r>
          </w:p>
        </w:tc>
        <w:tc>
          <w:tcPr>
            <w:tcW w:w="737" w:type="dxa"/>
            <w:tcBorders>
              <w:top w:val="nil"/>
              <w:left w:val="nil"/>
              <w:bottom w:val="nil"/>
              <w:right w:val="nil"/>
            </w:tcBorders>
            <w:tcMar>
              <w:top w:w="0" w:type="dxa"/>
              <w:left w:w="0" w:type="dxa"/>
              <w:bottom w:w="0" w:type="dxa"/>
              <w:right w:w="0" w:type="dxa"/>
            </w:tcMar>
            <w:vAlign w:val="both"/>
          </w:tcPr>
          <w:p w14:paraId="3A74A3F0" w14:textId="77777777" w:rsidR="00A77B3E" w:rsidRPr="009F4207" w:rsidRDefault="00A77B3E">
            <w:r w:rsidRPr="009F4207">
              <w:t>49795</w:t>
            </w:r>
          </w:p>
        </w:tc>
        <w:tc>
          <w:tcPr>
            <w:tcW w:w="737" w:type="dxa"/>
            <w:tcBorders>
              <w:top w:val="nil"/>
              <w:left w:val="nil"/>
              <w:bottom w:val="nil"/>
              <w:right w:val="nil"/>
            </w:tcBorders>
            <w:tcMar>
              <w:top w:w="0" w:type="dxa"/>
              <w:left w:w="0" w:type="dxa"/>
              <w:bottom w:w="0" w:type="dxa"/>
              <w:right w:w="0" w:type="dxa"/>
            </w:tcMar>
            <w:vAlign w:val="both"/>
          </w:tcPr>
          <w:p w14:paraId="27C211D8" w14:textId="77777777" w:rsidR="00A77B3E" w:rsidRPr="009F4207" w:rsidRDefault="00A77B3E">
            <w:r w:rsidRPr="009F4207">
              <w:t>49796</w:t>
            </w:r>
          </w:p>
        </w:tc>
        <w:tc>
          <w:tcPr>
            <w:tcW w:w="737" w:type="dxa"/>
            <w:tcBorders>
              <w:top w:val="nil"/>
              <w:left w:val="nil"/>
              <w:bottom w:val="nil"/>
              <w:right w:val="nil"/>
            </w:tcBorders>
            <w:tcMar>
              <w:top w:w="0" w:type="dxa"/>
              <w:left w:w="0" w:type="dxa"/>
              <w:bottom w:w="0" w:type="dxa"/>
              <w:right w:w="0" w:type="dxa"/>
            </w:tcMar>
            <w:vAlign w:val="both"/>
          </w:tcPr>
          <w:p w14:paraId="5B335546" w14:textId="77777777" w:rsidR="00A77B3E" w:rsidRPr="009F4207" w:rsidRDefault="00A77B3E">
            <w:r w:rsidRPr="009F4207">
              <w:t>49797</w:t>
            </w:r>
          </w:p>
        </w:tc>
        <w:tc>
          <w:tcPr>
            <w:tcW w:w="737" w:type="dxa"/>
            <w:tcBorders>
              <w:top w:val="nil"/>
              <w:left w:val="nil"/>
              <w:bottom w:val="nil"/>
              <w:right w:val="nil"/>
            </w:tcBorders>
            <w:tcMar>
              <w:top w:w="0" w:type="dxa"/>
              <w:left w:w="0" w:type="dxa"/>
              <w:bottom w:w="0" w:type="dxa"/>
              <w:right w:w="0" w:type="dxa"/>
            </w:tcMar>
            <w:vAlign w:val="both"/>
          </w:tcPr>
          <w:p w14:paraId="5B5B350C" w14:textId="77777777" w:rsidR="00A77B3E" w:rsidRPr="009F4207" w:rsidRDefault="00A77B3E">
            <w:r w:rsidRPr="009F4207">
              <w:t>49798</w:t>
            </w:r>
          </w:p>
        </w:tc>
        <w:tc>
          <w:tcPr>
            <w:tcW w:w="737" w:type="dxa"/>
            <w:tcBorders>
              <w:top w:val="nil"/>
              <w:left w:val="nil"/>
              <w:bottom w:val="nil"/>
              <w:right w:val="nil"/>
            </w:tcBorders>
            <w:tcMar>
              <w:top w:w="0" w:type="dxa"/>
              <w:left w:w="0" w:type="dxa"/>
              <w:bottom w:w="0" w:type="dxa"/>
              <w:right w:w="0" w:type="dxa"/>
            </w:tcMar>
            <w:vAlign w:val="both"/>
          </w:tcPr>
          <w:p w14:paraId="550EE64C" w14:textId="77777777" w:rsidR="00A77B3E" w:rsidRPr="009F4207" w:rsidRDefault="00A77B3E">
            <w:r w:rsidRPr="009F4207">
              <w:t>49800</w:t>
            </w:r>
          </w:p>
        </w:tc>
        <w:tc>
          <w:tcPr>
            <w:tcW w:w="737" w:type="dxa"/>
            <w:tcBorders>
              <w:top w:val="nil"/>
              <w:left w:val="nil"/>
              <w:bottom w:val="nil"/>
              <w:right w:val="nil"/>
            </w:tcBorders>
            <w:tcMar>
              <w:top w:w="0" w:type="dxa"/>
              <w:left w:w="0" w:type="dxa"/>
              <w:bottom w:w="0" w:type="dxa"/>
              <w:right w:w="0" w:type="dxa"/>
            </w:tcMar>
            <w:vAlign w:val="both"/>
          </w:tcPr>
          <w:p w14:paraId="37A5E2C0" w14:textId="77777777" w:rsidR="00A77B3E" w:rsidRPr="009F4207" w:rsidRDefault="00A77B3E">
            <w:r w:rsidRPr="009F4207">
              <w:t>49803</w:t>
            </w:r>
          </w:p>
        </w:tc>
        <w:tc>
          <w:tcPr>
            <w:tcW w:w="737" w:type="dxa"/>
            <w:tcBorders>
              <w:top w:val="nil"/>
              <w:left w:val="nil"/>
              <w:bottom w:val="nil"/>
              <w:right w:val="nil"/>
            </w:tcBorders>
            <w:tcMar>
              <w:top w:w="0" w:type="dxa"/>
              <w:left w:w="0" w:type="dxa"/>
              <w:bottom w:w="0" w:type="dxa"/>
              <w:right w:w="0" w:type="dxa"/>
            </w:tcMar>
            <w:vAlign w:val="both"/>
          </w:tcPr>
          <w:p w14:paraId="71F8C43A" w14:textId="77777777" w:rsidR="00A77B3E" w:rsidRPr="009F4207" w:rsidRDefault="00A77B3E">
            <w:r w:rsidRPr="009F4207">
              <w:t>49806</w:t>
            </w:r>
          </w:p>
        </w:tc>
        <w:tc>
          <w:tcPr>
            <w:tcW w:w="737" w:type="dxa"/>
            <w:tcBorders>
              <w:top w:val="nil"/>
              <w:left w:val="nil"/>
              <w:bottom w:val="nil"/>
              <w:right w:val="nil"/>
            </w:tcBorders>
            <w:tcMar>
              <w:top w:w="0" w:type="dxa"/>
              <w:left w:w="0" w:type="dxa"/>
              <w:bottom w:w="0" w:type="dxa"/>
              <w:right w:w="0" w:type="dxa"/>
            </w:tcMar>
            <w:vAlign w:val="both"/>
          </w:tcPr>
          <w:p w14:paraId="6F8CD529" w14:textId="77777777" w:rsidR="00A77B3E" w:rsidRPr="009F4207" w:rsidRDefault="00A77B3E">
            <w:r w:rsidRPr="009F4207">
              <w:t>49809</w:t>
            </w:r>
          </w:p>
        </w:tc>
        <w:tc>
          <w:tcPr>
            <w:tcW w:w="737" w:type="dxa"/>
            <w:tcBorders>
              <w:top w:val="nil"/>
              <w:left w:val="nil"/>
              <w:bottom w:val="nil"/>
              <w:right w:val="nil"/>
            </w:tcBorders>
            <w:tcMar>
              <w:top w:w="0" w:type="dxa"/>
              <w:left w:w="0" w:type="dxa"/>
              <w:bottom w:w="0" w:type="dxa"/>
              <w:right w:w="0" w:type="dxa"/>
            </w:tcMar>
            <w:vAlign w:val="both"/>
          </w:tcPr>
          <w:p w14:paraId="08DA7BE9" w14:textId="77777777" w:rsidR="00A77B3E" w:rsidRPr="009F4207" w:rsidRDefault="00A77B3E">
            <w:r w:rsidRPr="009F4207">
              <w:t>49812</w:t>
            </w:r>
          </w:p>
        </w:tc>
        <w:tc>
          <w:tcPr>
            <w:tcW w:w="737" w:type="dxa"/>
            <w:tcBorders>
              <w:top w:val="nil"/>
              <w:left w:val="nil"/>
              <w:bottom w:val="nil"/>
              <w:right w:val="nil"/>
            </w:tcBorders>
            <w:tcMar>
              <w:top w:w="0" w:type="dxa"/>
              <w:left w:w="0" w:type="dxa"/>
              <w:bottom w:w="0" w:type="dxa"/>
              <w:right w:w="0" w:type="dxa"/>
            </w:tcMar>
            <w:vAlign w:val="both"/>
          </w:tcPr>
          <w:p w14:paraId="40D0506B" w14:textId="77777777" w:rsidR="00A77B3E" w:rsidRPr="009F4207" w:rsidRDefault="00A77B3E">
            <w:r w:rsidRPr="009F4207">
              <w:t>49814</w:t>
            </w:r>
          </w:p>
        </w:tc>
        <w:tc>
          <w:tcPr>
            <w:tcW w:w="737" w:type="dxa"/>
            <w:tcBorders>
              <w:top w:val="nil"/>
              <w:left w:val="nil"/>
              <w:bottom w:val="nil"/>
              <w:right w:val="nil"/>
            </w:tcBorders>
            <w:tcMar>
              <w:top w:w="0" w:type="dxa"/>
              <w:left w:w="0" w:type="dxa"/>
              <w:bottom w:w="0" w:type="dxa"/>
              <w:right w:w="0" w:type="dxa"/>
            </w:tcMar>
            <w:vAlign w:val="both"/>
          </w:tcPr>
          <w:p w14:paraId="12A9EA3F" w14:textId="77777777" w:rsidR="00A77B3E" w:rsidRPr="009F4207" w:rsidRDefault="00A77B3E">
            <w:r w:rsidRPr="009F4207">
              <w:t>49815</w:t>
            </w:r>
          </w:p>
        </w:tc>
      </w:tr>
      <w:tr w:rsidR="00DD2E4B" w:rsidRPr="009F4207" w14:paraId="3C541323"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C29BE20" w14:textId="77777777" w:rsidR="00A77B3E" w:rsidRPr="009F4207" w:rsidRDefault="00A77B3E">
            <w:r w:rsidRPr="009F4207">
              <w:t>49818</w:t>
            </w:r>
          </w:p>
        </w:tc>
        <w:tc>
          <w:tcPr>
            <w:tcW w:w="737" w:type="dxa"/>
            <w:tcBorders>
              <w:top w:val="nil"/>
              <w:left w:val="nil"/>
              <w:bottom w:val="nil"/>
              <w:right w:val="nil"/>
            </w:tcBorders>
            <w:tcMar>
              <w:top w:w="0" w:type="dxa"/>
              <w:left w:w="0" w:type="dxa"/>
              <w:bottom w:w="0" w:type="dxa"/>
              <w:right w:w="0" w:type="dxa"/>
            </w:tcMar>
            <w:vAlign w:val="both"/>
          </w:tcPr>
          <w:p w14:paraId="186FC23F" w14:textId="77777777" w:rsidR="00A77B3E" w:rsidRPr="009F4207" w:rsidRDefault="00A77B3E">
            <w:r w:rsidRPr="009F4207">
              <w:t>49821</w:t>
            </w:r>
          </w:p>
        </w:tc>
        <w:tc>
          <w:tcPr>
            <w:tcW w:w="737" w:type="dxa"/>
            <w:tcBorders>
              <w:top w:val="nil"/>
              <w:left w:val="nil"/>
              <w:bottom w:val="nil"/>
              <w:right w:val="nil"/>
            </w:tcBorders>
            <w:tcMar>
              <w:top w:w="0" w:type="dxa"/>
              <w:left w:w="0" w:type="dxa"/>
              <w:bottom w:w="0" w:type="dxa"/>
              <w:right w:w="0" w:type="dxa"/>
            </w:tcMar>
            <w:vAlign w:val="both"/>
          </w:tcPr>
          <w:p w14:paraId="127B9EAA" w14:textId="77777777" w:rsidR="00A77B3E" w:rsidRPr="009F4207" w:rsidRDefault="00A77B3E">
            <w:r w:rsidRPr="009F4207">
              <w:t>49824</w:t>
            </w:r>
          </w:p>
        </w:tc>
        <w:tc>
          <w:tcPr>
            <w:tcW w:w="737" w:type="dxa"/>
            <w:tcBorders>
              <w:top w:val="nil"/>
              <w:left w:val="nil"/>
              <w:bottom w:val="nil"/>
              <w:right w:val="nil"/>
            </w:tcBorders>
            <w:tcMar>
              <w:top w:w="0" w:type="dxa"/>
              <w:left w:w="0" w:type="dxa"/>
              <w:bottom w:w="0" w:type="dxa"/>
              <w:right w:w="0" w:type="dxa"/>
            </w:tcMar>
            <w:vAlign w:val="both"/>
          </w:tcPr>
          <w:p w14:paraId="2B82A6F1" w14:textId="77777777" w:rsidR="00A77B3E" w:rsidRPr="009F4207" w:rsidRDefault="00A77B3E">
            <w:r w:rsidRPr="009F4207">
              <w:t>49827</w:t>
            </w:r>
          </w:p>
        </w:tc>
        <w:tc>
          <w:tcPr>
            <w:tcW w:w="737" w:type="dxa"/>
            <w:tcBorders>
              <w:top w:val="nil"/>
              <w:left w:val="nil"/>
              <w:bottom w:val="nil"/>
              <w:right w:val="nil"/>
            </w:tcBorders>
            <w:tcMar>
              <w:top w:w="0" w:type="dxa"/>
              <w:left w:w="0" w:type="dxa"/>
              <w:bottom w:w="0" w:type="dxa"/>
              <w:right w:w="0" w:type="dxa"/>
            </w:tcMar>
            <w:vAlign w:val="both"/>
          </w:tcPr>
          <w:p w14:paraId="4E4B3475" w14:textId="77777777" w:rsidR="00A77B3E" w:rsidRPr="009F4207" w:rsidRDefault="00A77B3E">
            <w:r w:rsidRPr="009F4207">
              <w:t>49830</w:t>
            </w:r>
          </w:p>
        </w:tc>
        <w:tc>
          <w:tcPr>
            <w:tcW w:w="737" w:type="dxa"/>
            <w:tcBorders>
              <w:top w:val="nil"/>
              <w:left w:val="nil"/>
              <w:bottom w:val="nil"/>
              <w:right w:val="nil"/>
            </w:tcBorders>
            <w:tcMar>
              <w:top w:w="0" w:type="dxa"/>
              <w:left w:w="0" w:type="dxa"/>
              <w:bottom w:w="0" w:type="dxa"/>
              <w:right w:w="0" w:type="dxa"/>
            </w:tcMar>
            <w:vAlign w:val="both"/>
          </w:tcPr>
          <w:p w14:paraId="36283C3B" w14:textId="77777777" w:rsidR="00A77B3E" w:rsidRPr="009F4207" w:rsidRDefault="00A77B3E">
            <w:r w:rsidRPr="009F4207">
              <w:t>49833</w:t>
            </w:r>
          </w:p>
        </w:tc>
        <w:tc>
          <w:tcPr>
            <w:tcW w:w="737" w:type="dxa"/>
            <w:tcBorders>
              <w:top w:val="nil"/>
              <w:left w:val="nil"/>
              <w:bottom w:val="nil"/>
              <w:right w:val="nil"/>
            </w:tcBorders>
            <w:tcMar>
              <w:top w:w="0" w:type="dxa"/>
              <w:left w:w="0" w:type="dxa"/>
              <w:bottom w:w="0" w:type="dxa"/>
              <w:right w:w="0" w:type="dxa"/>
            </w:tcMar>
            <w:vAlign w:val="both"/>
          </w:tcPr>
          <w:p w14:paraId="409B611A" w14:textId="77777777" w:rsidR="00A77B3E" w:rsidRPr="009F4207" w:rsidRDefault="00A77B3E">
            <w:r w:rsidRPr="009F4207">
              <w:t>49836</w:t>
            </w:r>
          </w:p>
        </w:tc>
        <w:tc>
          <w:tcPr>
            <w:tcW w:w="737" w:type="dxa"/>
            <w:tcBorders>
              <w:top w:val="nil"/>
              <w:left w:val="nil"/>
              <w:bottom w:val="nil"/>
              <w:right w:val="nil"/>
            </w:tcBorders>
            <w:tcMar>
              <w:top w:w="0" w:type="dxa"/>
              <w:left w:w="0" w:type="dxa"/>
              <w:bottom w:w="0" w:type="dxa"/>
              <w:right w:w="0" w:type="dxa"/>
            </w:tcMar>
            <w:vAlign w:val="both"/>
          </w:tcPr>
          <w:p w14:paraId="23E8E8BB" w14:textId="77777777" w:rsidR="00A77B3E" w:rsidRPr="009F4207" w:rsidRDefault="00A77B3E">
            <w:r w:rsidRPr="009F4207">
              <w:t>49837</w:t>
            </w:r>
          </w:p>
        </w:tc>
        <w:tc>
          <w:tcPr>
            <w:tcW w:w="737" w:type="dxa"/>
            <w:tcBorders>
              <w:top w:val="nil"/>
              <w:left w:val="nil"/>
              <w:bottom w:val="nil"/>
              <w:right w:val="nil"/>
            </w:tcBorders>
            <w:tcMar>
              <w:top w:w="0" w:type="dxa"/>
              <w:left w:w="0" w:type="dxa"/>
              <w:bottom w:w="0" w:type="dxa"/>
              <w:right w:w="0" w:type="dxa"/>
            </w:tcMar>
            <w:vAlign w:val="both"/>
          </w:tcPr>
          <w:p w14:paraId="39350FF2" w14:textId="77777777" w:rsidR="00A77B3E" w:rsidRPr="009F4207" w:rsidRDefault="00A77B3E">
            <w:r w:rsidRPr="009F4207">
              <w:t>49838</w:t>
            </w:r>
          </w:p>
        </w:tc>
        <w:tc>
          <w:tcPr>
            <w:tcW w:w="737" w:type="dxa"/>
            <w:tcBorders>
              <w:top w:val="nil"/>
              <w:left w:val="nil"/>
              <w:bottom w:val="nil"/>
              <w:right w:val="nil"/>
            </w:tcBorders>
            <w:tcMar>
              <w:top w:w="0" w:type="dxa"/>
              <w:left w:w="0" w:type="dxa"/>
              <w:bottom w:w="0" w:type="dxa"/>
              <w:right w:w="0" w:type="dxa"/>
            </w:tcMar>
            <w:vAlign w:val="both"/>
          </w:tcPr>
          <w:p w14:paraId="43B191BA" w14:textId="77777777" w:rsidR="00A77B3E" w:rsidRPr="009F4207" w:rsidRDefault="00A77B3E">
            <w:r w:rsidRPr="009F4207">
              <w:t>49839</w:t>
            </w:r>
          </w:p>
        </w:tc>
        <w:tc>
          <w:tcPr>
            <w:tcW w:w="737" w:type="dxa"/>
            <w:tcBorders>
              <w:top w:val="nil"/>
              <w:left w:val="nil"/>
              <w:bottom w:val="nil"/>
              <w:right w:val="nil"/>
            </w:tcBorders>
            <w:tcMar>
              <w:top w:w="0" w:type="dxa"/>
              <w:left w:w="0" w:type="dxa"/>
              <w:bottom w:w="0" w:type="dxa"/>
              <w:right w:w="0" w:type="dxa"/>
            </w:tcMar>
            <w:vAlign w:val="both"/>
          </w:tcPr>
          <w:p w14:paraId="0E306C1B" w14:textId="77777777" w:rsidR="00A77B3E" w:rsidRPr="009F4207" w:rsidRDefault="00A77B3E">
            <w:r w:rsidRPr="009F4207">
              <w:t>49845</w:t>
            </w:r>
          </w:p>
        </w:tc>
        <w:tc>
          <w:tcPr>
            <w:tcW w:w="737" w:type="dxa"/>
            <w:tcBorders>
              <w:top w:val="nil"/>
              <w:left w:val="nil"/>
              <w:bottom w:val="nil"/>
              <w:right w:val="nil"/>
            </w:tcBorders>
            <w:tcMar>
              <w:top w:w="0" w:type="dxa"/>
              <w:left w:w="0" w:type="dxa"/>
              <w:bottom w:w="0" w:type="dxa"/>
              <w:right w:w="0" w:type="dxa"/>
            </w:tcMar>
            <w:vAlign w:val="both"/>
          </w:tcPr>
          <w:p w14:paraId="72B011FC" w14:textId="77777777" w:rsidR="00A77B3E" w:rsidRPr="009F4207" w:rsidRDefault="00A77B3E">
            <w:r w:rsidRPr="009F4207">
              <w:t>49851</w:t>
            </w:r>
          </w:p>
        </w:tc>
        <w:tc>
          <w:tcPr>
            <w:tcW w:w="737" w:type="dxa"/>
            <w:tcBorders>
              <w:top w:val="nil"/>
              <w:left w:val="nil"/>
              <w:bottom w:val="nil"/>
              <w:right w:val="nil"/>
            </w:tcBorders>
            <w:tcMar>
              <w:top w:w="0" w:type="dxa"/>
              <w:left w:w="0" w:type="dxa"/>
              <w:bottom w:w="0" w:type="dxa"/>
              <w:right w:w="0" w:type="dxa"/>
            </w:tcMar>
            <w:vAlign w:val="both"/>
          </w:tcPr>
          <w:p w14:paraId="67AEEA01" w14:textId="77777777" w:rsidR="00A77B3E" w:rsidRPr="009F4207" w:rsidRDefault="00A77B3E">
            <w:r w:rsidRPr="009F4207">
              <w:t>49854</w:t>
            </w:r>
          </w:p>
        </w:tc>
      </w:tr>
      <w:tr w:rsidR="00DD2E4B" w:rsidRPr="009F4207" w14:paraId="0997E818"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06EF957" w14:textId="77777777" w:rsidR="00A77B3E" w:rsidRPr="009F4207" w:rsidRDefault="00A77B3E">
            <w:r w:rsidRPr="009F4207">
              <w:t>49857</w:t>
            </w:r>
          </w:p>
        </w:tc>
        <w:tc>
          <w:tcPr>
            <w:tcW w:w="737" w:type="dxa"/>
            <w:tcBorders>
              <w:top w:val="nil"/>
              <w:left w:val="nil"/>
              <w:bottom w:val="nil"/>
              <w:right w:val="nil"/>
            </w:tcBorders>
            <w:tcMar>
              <w:top w:w="0" w:type="dxa"/>
              <w:left w:w="0" w:type="dxa"/>
              <w:bottom w:w="0" w:type="dxa"/>
              <w:right w:w="0" w:type="dxa"/>
            </w:tcMar>
            <w:vAlign w:val="both"/>
          </w:tcPr>
          <w:p w14:paraId="3C6026FE" w14:textId="77777777" w:rsidR="00A77B3E" w:rsidRPr="009F4207" w:rsidRDefault="00A77B3E">
            <w:r w:rsidRPr="009F4207">
              <w:t>49860</w:t>
            </w:r>
          </w:p>
        </w:tc>
        <w:tc>
          <w:tcPr>
            <w:tcW w:w="737" w:type="dxa"/>
            <w:tcBorders>
              <w:top w:val="nil"/>
              <w:left w:val="nil"/>
              <w:bottom w:val="nil"/>
              <w:right w:val="nil"/>
            </w:tcBorders>
            <w:tcMar>
              <w:top w:w="0" w:type="dxa"/>
              <w:left w:w="0" w:type="dxa"/>
              <w:bottom w:w="0" w:type="dxa"/>
              <w:right w:w="0" w:type="dxa"/>
            </w:tcMar>
            <w:vAlign w:val="both"/>
          </w:tcPr>
          <w:p w14:paraId="4FC4B471" w14:textId="77777777" w:rsidR="00A77B3E" w:rsidRPr="009F4207" w:rsidRDefault="00A77B3E">
            <w:r w:rsidRPr="009F4207">
              <w:t>49866</w:t>
            </w:r>
          </w:p>
        </w:tc>
        <w:tc>
          <w:tcPr>
            <w:tcW w:w="737" w:type="dxa"/>
            <w:tcBorders>
              <w:top w:val="nil"/>
              <w:left w:val="nil"/>
              <w:bottom w:val="nil"/>
              <w:right w:val="nil"/>
            </w:tcBorders>
            <w:tcMar>
              <w:top w:w="0" w:type="dxa"/>
              <w:left w:w="0" w:type="dxa"/>
              <w:bottom w:w="0" w:type="dxa"/>
              <w:right w:w="0" w:type="dxa"/>
            </w:tcMar>
            <w:vAlign w:val="both"/>
          </w:tcPr>
          <w:p w14:paraId="484B3402" w14:textId="77777777" w:rsidR="00A77B3E" w:rsidRPr="009F4207" w:rsidRDefault="00A77B3E">
            <w:r w:rsidRPr="009F4207">
              <w:t>49878</w:t>
            </w:r>
          </w:p>
        </w:tc>
        <w:tc>
          <w:tcPr>
            <w:tcW w:w="737" w:type="dxa"/>
            <w:tcBorders>
              <w:top w:val="nil"/>
              <w:left w:val="nil"/>
              <w:bottom w:val="nil"/>
              <w:right w:val="nil"/>
            </w:tcBorders>
            <w:tcMar>
              <w:top w:w="0" w:type="dxa"/>
              <w:left w:w="0" w:type="dxa"/>
              <w:bottom w:w="0" w:type="dxa"/>
              <w:right w:w="0" w:type="dxa"/>
            </w:tcMar>
            <w:vAlign w:val="both"/>
          </w:tcPr>
          <w:p w14:paraId="08170C38" w14:textId="77777777" w:rsidR="00A77B3E" w:rsidRPr="009F4207" w:rsidRDefault="00A77B3E">
            <w:r w:rsidRPr="009F4207">
              <w:t>49881</w:t>
            </w:r>
          </w:p>
        </w:tc>
        <w:tc>
          <w:tcPr>
            <w:tcW w:w="737" w:type="dxa"/>
            <w:tcBorders>
              <w:top w:val="nil"/>
              <w:left w:val="nil"/>
              <w:bottom w:val="nil"/>
              <w:right w:val="nil"/>
            </w:tcBorders>
            <w:tcMar>
              <w:top w:w="0" w:type="dxa"/>
              <w:left w:w="0" w:type="dxa"/>
              <w:bottom w:w="0" w:type="dxa"/>
              <w:right w:w="0" w:type="dxa"/>
            </w:tcMar>
            <w:vAlign w:val="both"/>
          </w:tcPr>
          <w:p w14:paraId="773C6B80" w14:textId="77777777" w:rsidR="00A77B3E" w:rsidRPr="009F4207" w:rsidRDefault="00A77B3E">
            <w:r w:rsidRPr="009F4207">
              <w:t>49884</w:t>
            </w:r>
          </w:p>
        </w:tc>
        <w:tc>
          <w:tcPr>
            <w:tcW w:w="737" w:type="dxa"/>
            <w:tcBorders>
              <w:top w:val="nil"/>
              <w:left w:val="nil"/>
              <w:bottom w:val="nil"/>
              <w:right w:val="nil"/>
            </w:tcBorders>
            <w:tcMar>
              <w:top w:w="0" w:type="dxa"/>
              <w:left w:w="0" w:type="dxa"/>
              <w:bottom w:w="0" w:type="dxa"/>
              <w:right w:w="0" w:type="dxa"/>
            </w:tcMar>
            <w:vAlign w:val="both"/>
          </w:tcPr>
          <w:p w14:paraId="63F4FF50" w14:textId="77777777" w:rsidR="00A77B3E" w:rsidRPr="009F4207" w:rsidRDefault="00A77B3E">
            <w:r w:rsidRPr="009F4207">
              <w:t>49887</w:t>
            </w:r>
          </w:p>
        </w:tc>
        <w:tc>
          <w:tcPr>
            <w:tcW w:w="737" w:type="dxa"/>
            <w:tcBorders>
              <w:top w:val="nil"/>
              <w:left w:val="nil"/>
              <w:bottom w:val="nil"/>
              <w:right w:val="nil"/>
            </w:tcBorders>
            <w:tcMar>
              <w:top w:w="0" w:type="dxa"/>
              <w:left w:w="0" w:type="dxa"/>
              <w:bottom w:w="0" w:type="dxa"/>
              <w:right w:w="0" w:type="dxa"/>
            </w:tcMar>
            <w:vAlign w:val="both"/>
          </w:tcPr>
          <w:p w14:paraId="48F39CF8" w14:textId="77777777" w:rsidR="00A77B3E" w:rsidRPr="009F4207" w:rsidRDefault="00A77B3E">
            <w:r w:rsidRPr="009F4207">
              <w:t>49890</w:t>
            </w:r>
          </w:p>
        </w:tc>
        <w:tc>
          <w:tcPr>
            <w:tcW w:w="737" w:type="dxa"/>
            <w:tcBorders>
              <w:top w:val="nil"/>
              <w:left w:val="nil"/>
              <w:bottom w:val="nil"/>
              <w:right w:val="nil"/>
            </w:tcBorders>
            <w:tcMar>
              <w:top w:w="0" w:type="dxa"/>
              <w:left w:w="0" w:type="dxa"/>
              <w:bottom w:w="0" w:type="dxa"/>
              <w:right w:w="0" w:type="dxa"/>
            </w:tcMar>
            <w:vAlign w:val="both"/>
          </w:tcPr>
          <w:p w14:paraId="44D9A811" w14:textId="77777777" w:rsidR="00A77B3E" w:rsidRPr="009F4207" w:rsidRDefault="00A77B3E">
            <w:r w:rsidRPr="009F4207">
              <w:t>50107</w:t>
            </w:r>
          </w:p>
        </w:tc>
        <w:tc>
          <w:tcPr>
            <w:tcW w:w="737" w:type="dxa"/>
            <w:tcBorders>
              <w:top w:val="nil"/>
              <w:left w:val="nil"/>
              <w:bottom w:val="nil"/>
              <w:right w:val="nil"/>
            </w:tcBorders>
            <w:tcMar>
              <w:top w:w="0" w:type="dxa"/>
              <w:left w:w="0" w:type="dxa"/>
              <w:bottom w:w="0" w:type="dxa"/>
              <w:right w:w="0" w:type="dxa"/>
            </w:tcMar>
            <w:vAlign w:val="both"/>
          </w:tcPr>
          <w:p w14:paraId="6D116313" w14:textId="77777777" w:rsidR="00A77B3E" w:rsidRPr="009F4207" w:rsidRDefault="00A77B3E">
            <w:r w:rsidRPr="009F4207">
              <w:t>50112</w:t>
            </w:r>
          </w:p>
        </w:tc>
        <w:tc>
          <w:tcPr>
            <w:tcW w:w="737" w:type="dxa"/>
            <w:tcBorders>
              <w:top w:val="nil"/>
              <w:left w:val="nil"/>
              <w:bottom w:val="nil"/>
              <w:right w:val="nil"/>
            </w:tcBorders>
            <w:tcMar>
              <w:top w:w="0" w:type="dxa"/>
              <w:left w:w="0" w:type="dxa"/>
              <w:bottom w:w="0" w:type="dxa"/>
              <w:right w:w="0" w:type="dxa"/>
            </w:tcMar>
            <w:vAlign w:val="both"/>
          </w:tcPr>
          <w:p w14:paraId="4F12B402" w14:textId="77777777" w:rsidR="00A77B3E" w:rsidRPr="009F4207" w:rsidRDefault="00A77B3E">
            <w:r w:rsidRPr="009F4207">
              <w:t>50115</w:t>
            </w:r>
          </w:p>
        </w:tc>
        <w:tc>
          <w:tcPr>
            <w:tcW w:w="737" w:type="dxa"/>
            <w:tcBorders>
              <w:top w:val="nil"/>
              <w:left w:val="nil"/>
              <w:bottom w:val="nil"/>
              <w:right w:val="nil"/>
            </w:tcBorders>
            <w:tcMar>
              <w:top w:w="0" w:type="dxa"/>
              <w:left w:w="0" w:type="dxa"/>
              <w:bottom w:w="0" w:type="dxa"/>
              <w:right w:w="0" w:type="dxa"/>
            </w:tcMar>
            <w:vAlign w:val="both"/>
          </w:tcPr>
          <w:p w14:paraId="1B907DFB" w14:textId="77777777" w:rsidR="00A77B3E" w:rsidRPr="009F4207" w:rsidRDefault="00A77B3E">
            <w:r w:rsidRPr="009F4207">
              <w:t>50118</w:t>
            </w:r>
          </w:p>
        </w:tc>
        <w:tc>
          <w:tcPr>
            <w:tcW w:w="737" w:type="dxa"/>
            <w:tcBorders>
              <w:top w:val="nil"/>
              <w:left w:val="nil"/>
              <w:bottom w:val="nil"/>
              <w:right w:val="nil"/>
            </w:tcBorders>
            <w:tcMar>
              <w:top w:w="0" w:type="dxa"/>
              <w:left w:w="0" w:type="dxa"/>
              <w:bottom w:w="0" w:type="dxa"/>
              <w:right w:w="0" w:type="dxa"/>
            </w:tcMar>
            <w:vAlign w:val="both"/>
          </w:tcPr>
          <w:p w14:paraId="113DC414" w14:textId="77777777" w:rsidR="00A77B3E" w:rsidRPr="009F4207" w:rsidRDefault="00A77B3E">
            <w:r w:rsidRPr="009F4207">
              <w:t>50130</w:t>
            </w:r>
          </w:p>
        </w:tc>
      </w:tr>
      <w:tr w:rsidR="00DD2E4B" w:rsidRPr="009F4207" w14:paraId="056A39E5"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23AF965F" w14:textId="77777777" w:rsidR="00A77B3E" w:rsidRPr="009F4207" w:rsidRDefault="00A77B3E">
            <w:r w:rsidRPr="009F4207">
              <w:t>50200</w:t>
            </w:r>
          </w:p>
        </w:tc>
        <w:tc>
          <w:tcPr>
            <w:tcW w:w="737" w:type="dxa"/>
            <w:tcBorders>
              <w:top w:val="nil"/>
              <w:left w:val="nil"/>
              <w:bottom w:val="nil"/>
              <w:right w:val="nil"/>
            </w:tcBorders>
            <w:tcMar>
              <w:top w:w="0" w:type="dxa"/>
              <w:left w:w="0" w:type="dxa"/>
              <w:bottom w:w="0" w:type="dxa"/>
              <w:right w:w="0" w:type="dxa"/>
            </w:tcMar>
            <w:vAlign w:val="both"/>
          </w:tcPr>
          <w:p w14:paraId="22287016" w14:textId="77777777" w:rsidR="00A77B3E" w:rsidRPr="009F4207" w:rsidRDefault="00A77B3E">
            <w:r w:rsidRPr="009F4207">
              <w:t>50201</w:t>
            </w:r>
          </w:p>
        </w:tc>
        <w:tc>
          <w:tcPr>
            <w:tcW w:w="737" w:type="dxa"/>
            <w:tcBorders>
              <w:top w:val="nil"/>
              <w:left w:val="nil"/>
              <w:bottom w:val="nil"/>
              <w:right w:val="nil"/>
            </w:tcBorders>
            <w:tcMar>
              <w:top w:w="0" w:type="dxa"/>
              <w:left w:w="0" w:type="dxa"/>
              <w:bottom w:w="0" w:type="dxa"/>
              <w:right w:w="0" w:type="dxa"/>
            </w:tcMar>
            <w:vAlign w:val="both"/>
          </w:tcPr>
          <w:p w14:paraId="0460D0F7" w14:textId="77777777" w:rsidR="00A77B3E" w:rsidRPr="009F4207" w:rsidRDefault="00A77B3E">
            <w:r w:rsidRPr="009F4207">
              <w:t>50203</w:t>
            </w:r>
          </w:p>
        </w:tc>
        <w:tc>
          <w:tcPr>
            <w:tcW w:w="737" w:type="dxa"/>
            <w:tcBorders>
              <w:top w:val="nil"/>
              <w:left w:val="nil"/>
              <w:bottom w:val="nil"/>
              <w:right w:val="nil"/>
            </w:tcBorders>
            <w:tcMar>
              <w:top w:w="0" w:type="dxa"/>
              <w:left w:w="0" w:type="dxa"/>
              <w:bottom w:w="0" w:type="dxa"/>
              <w:right w:w="0" w:type="dxa"/>
            </w:tcMar>
            <w:vAlign w:val="both"/>
          </w:tcPr>
          <w:p w14:paraId="113D4676" w14:textId="77777777" w:rsidR="00A77B3E" w:rsidRPr="009F4207" w:rsidRDefault="00A77B3E">
            <w:r w:rsidRPr="009F4207">
              <w:t>50206</w:t>
            </w:r>
          </w:p>
        </w:tc>
        <w:tc>
          <w:tcPr>
            <w:tcW w:w="737" w:type="dxa"/>
            <w:tcBorders>
              <w:top w:val="nil"/>
              <w:left w:val="nil"/>
              <w:bottom w:val="nil"/>
              <w:right w:val="nil"/>
            </w:tcBorders>
            <w:tcMar>
              <w:top w:w="0" w:type="dxa"/>
              <w:left w:w="0" w:type="dxa"/>
              <w:bottom w:w="0" w:type="dxa"/>
              <w:right w:w="0" w:type="dxa"/>
            </w:tcMar>
            <w:vAlign w:val="both"/>
          </w:tcPr>
          <w:p w14:paraId="76C4CF37" w14:textId="77777777" w:rsidR="00A77B3E" w:rsidRPr="009F4207" w:rsidRDefault="00A77B3E">
            <w:r w:rsidRPr="009F4207">
              <w:t>50209</w:t>
            </w:r>
          </w:p>
        </w:tc>
        <w:tc>
          <w:tcPr>
            <w:tcW w:w="737" w:type="dxa"/>
            <w:tcBorders>
              <w:top w:val="nil"/>
              <w:left w:val="nil"/>
              <w:bottom w:val="nil"/>
              <w:right w:val="nil"/>
            </w:tcBorders>
            <w:tcMar>
              <w:top w:w="0" w:type="dxa"/>
              <w:left w:w="0" w:type="dxa"/>
              <w:bottom w:w="0" w:type="dxa"/>
              <w:right w:w="0" w:type="dxa"/>
            </w:tcMar>
            <w:vAlign w:val="both"/>
          </w:tcPr>
          <w:p w14:paraId="774E7394" w14:textId="77777777" w:rsidR="00A77B3E" w:rsidRPr="009F4207" w:rsidRDefault="00A77B3E">
            <w:r w:rsidRPr="009F4207">
              <w:t>50212</w:t>
            </w:r>
          </w:p>
        </w:tc>
        <w:tc>
          <w:tcPr>
            <w:tcW w:w="737" w:type="dxa"/>
            <w:tcBorders>
              <w:top w:val="nil"/>
              <w:left w:val="nil"/>
              <w:bottom w:val="nil"/>
              <w:right w:val="nil"/>
            </w:tcBorders>
            <w:tcMar>
              <w:top w:w="0" w:type="dxa"/>
              <w:left w:w="0" w:type="dxa"/>
              <w:bottom w:w="0" w:type="dxa"/>
              <w:right w:w="0" w:type="dxa"/>
            </w:tcMar>
            <w:vAlign w:val="both"/>
          </w:tcPr>
          <w:p w14:paraId="17B4E5AF" w14:textId="77777777" w:rsidR="00A77B3E" w:rsidRPr="009F4207" w:rsidRDefault="00A77B3E">
            <w:r w:rsidRPr="009F4207">
              <w:t>50215</w:t>
            </w:r>
          </w:p>
        </w:tc>
        <w:tc>
          <w:tcPr>
            <w:tcW w:w="737" w:type="dxa"/>
            <w:tcBorders>
              <w:top w:val="nil"/>
              <w:left w:val="nil"/>
              <w:bottom w:val="nil"/>
              <w:right w:val="nil"/>
            </w:tcBorders>
            <w:tcMar>
              <w:top w:w="0" w:type="dxa"/>
              <w:left w:w="0" w:type="dxa"/>
              <w:bottom w:w="0" w:type="dxa"/>
              <w:right w:w="0" w:type="dxa"/>
            </w:tcMar>
            <w:vAlign w:val="both"/>
          </w:tcPr>
          <w:p w14:paraId="11DC3A3A" w14:textId="77777777" w:rsidR="00A77B3E" w:rsidRPr="009F4207" w:rsidRDefault="00A77B3E">
            <w:r w:rsidRPr="009F4207">
              <w:t>50218</w:t>
            </w:r>
          </w:p>
        </w:tc>
        <w:tc>
          <w:tcPr>
            <w:tcW w:w="737" w:type="dxa"/>
            <w:tcBorders>
              <w:top w:val="nil"/>
              <w:left w:val="nil"/>
              <w:bottom w:val="nil"/>
              <w:right w:val="nil"/>
            </w:tcBorders>
            <w:tcMar>
              <w:top w:w="0" w:type="dxa"/>
              <w:left w:w="0" w:type="dxa"/>
              <w:bottom w:w="0" w:type="dxa"/>
              <w:right w:w="0" w:type="dxa"/>
            </w:tcMar>
            <w:vAlign w:val="both"/>
          </w:tcPr>
          <w:p w14:paraId="48B279C5" w14:textId="77777777" w:rsidR="00A77B3E" w:rsidRPr="009F4207" w:rsidRDefault="00A77B3E">
            <w:r w:rsidRPr="009F4207">
              <w:t>50221</w:t>
            </w:r>
          </w:p>
        </w:tc>
        <w:tc>
          <w:tcPr>
            <w:tcW w:w="737" w:type="dxa"/>
            <w:tcBorders>
              <w:top w:val="nil"/>
              <w:left w:val="nil"/>
              <w:bottom w:val="nil"/>
              <w:right w:val="nil"/>
            </w:tcBorders>
            <w:tcMar>
              <w:top w:w="0" w:type="dxa"/>
              <w:left w:w="0" w:type="dxa"/>
              <w:bottom w:w="0" w:type="dxa"/>
              <w:right w:w="0" w:type="dxa"/>
            </w:tcMar>
            <w:vAlign w:val="both"/>
          </w:tcPr>
          <w:p w14:paraId="01F644F9" w14:textId="77777777" w:rsidR="00A77B3E" w:rsidRPr="009F4207" w:rsidRDefault="00A77B3E">
            <w:r w:rsidRPr="009F4207">
              <w:t>50224</w:t>
            </w:r>
          </w:p>
        </w:tc>
        <w:tc>
          <w:tcPr>
            <w:tcW w:w="737" w:type="dxa"/>
            <w:tcBorders>
              <w:top w:val="nil"/>
              <w:left w:val="nil"/>
              <w:bottom w:val="nil"/>
              <w:right w:val="nil"/>
            </w:tcBorders>
            <w:tcMar>
              <w:top w:w="0" w:type="dxa"/>
              <w:left w:w="0" w:type="dxa"/>
              <w:bottom w:w="0" w:type="dxa"/>
              <w:right w:w="0" w:type="dxa"/>
            </w:tcMar>
            <w:vAlign w:val="both"/>
          </w:tcPr>
          <w:p w14:paraId="5FC0C618" w14:textId="77777777" w:rsidR="00A77B3E" w:rsidRPr="009F4207" w:rsidRDefault="00A77B3E">
            <w:r w:rsidRPr="009F4207">
              <w:t>50233</w:t>
            </w:r>
          </w:p>
        </w:tc>
        <w:tc>
          <w:tcPr>
            <w:tcW w:w="737" w:type="dxa"/>
            <w:tcBorders>
              <w:top w:val="nil"/>
              <w:left w:val="nil"/>
              <w:bottom w:val="nil"/>
              <w:right w:val="nil"/>
            </w:tcBorders>
            <w:tcMar>
              <w:top w:w="0" w:type="dxa"/>
              <w:left w:w="0" w:type="dxa"/>
              <w:bottom w:w="0" w:type="dxa"/>
              <w:right w:w="0" w:type="dxa"/>
            </w:tcMar>
            <w:vAlign w:val="both"/>
          </w:tcPr>
          <w:p w14:paraId="017C650F" w14:textId="77777777" w:rsidR="00A77B3E" w:rsidRPr="009F4207" w:rsidRDefault="00A77B3E">
            <w:r w:rsidRPr="009F4207">
              <w:t>50236</w:t>
            </w:r>
          </w:p>
        </w:tc>
        <w:tc>
          <w:tcPr>
            <w:tcW w:w="737" w:type="dxa"/>
            <w:tcBorders>
              <w:top w:val="nil"/>
              <w:left w:val="nil"/>
              <w:bottom w:val="nil"/>
              <w:right w:val="nil"/>
            </w:tcBorders>
            <w:tcMar>
              <w:top w:w="0" w:type="dxa"/>
              <w:left w:w="0" w:type="dxa"/>
              <w:bottom w:w="0" w:type="dxa"/>
              <w:right w:w="0" w:type="dxa"/>
            </w:tcMar>
            <w:vAlign w:val="both"/>
          </w:tcPr>
          <w:p w14:paraId="1C3DAEDE" w14:textId="77777777" w:rsidR="00A77B3E" w:rsidRPr="009F4207" w:rsidRDefault="00A77B3E">
            <w:r w:rsidRPr="009F4207">
              <w:t>50239</w:t>
            </w:r>
          </w:p>
        </w:tc>
      </w:tr>
      <w:tr w:rsidR="00DD2E4B" w:rsidRPr="009F4207" w14:paraId="5AC3282A"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73BAA7E" w14:textId="77777777" w:rsidR="00A77B3E" w:rsidRPr="009F4207" w:rsidRDefault="00A77B3E">
            <w:r w:rsidRPr="009F4207">
              <w:t>50242</w:t>
            </w:r>
          </w:p>
        </w:tc>
        <w:tc>
          <w:tcPr>
            <w:tcW w:w="737" w:type="dxa"/>
            <w:tcBorders>
              <w:top w:val="nil"/>
              <w:left w:val="nil"/>
              <w:bottom w:val="nil"/>
              <w:right w:val="nil"/>
            </w:tcBorders>
            <w:tcMar>
              <w:top w:w="0" w:type="dxa"/>
              <w:left w:w="0" w:type="dxa"/>
              <w:bottom w:w="0" w:type="dxa"/>
              <w:right w:w="0" w:type="dxa"/>
            </w:tcMar>
            <w:vAlign w:val="both"/>
          </w:tcPr>
          <w:p w14:paraId="270890FC" w14:textId="77777777" w:rsidR="00A77B3E" w:rsidRPr="009F4207" w:rsidRDefault="00A77B3E">
            <w:r w:rsidRPr="009F4207">
              <w:t>50245</w:t>
            </w:r>
          </w:p>
        </w:tc>
        <w:tc>
          <w:tcPr>
            <w:tcW w:w="737" w:type="dxa"/>
            <w:tcBorders>
              <w:top w:val="nil"/>
              <w:left w:val="nil"/>
              <w:bottom w:val="nil"/>
              <w:right w:val="nil"/>
            </w:tcBorders>
            <w:tcMar>
              <w:top w:w="0" w:type="dxa"/>
              <w:left w:w="0" w:type="dxa"/>
              <w:bottom w:w="0" w:type="dxa"/>
              <w:right w:w="0" w:type="dxa"/>
            </w:tcMar>
            <w:vAlign w:val="both"/>
          </w:tcPr>
          <w:p w14:paraId="0EAED03E" w14:textId="77777777" w:rsidR="00A77B3E" w:rsidRPr="009F4207" w:rsidRDefault="00A77B3E">
            <w:r w:rsidRPr="009F4207">
              <w:t>50300</w:t>
            </w:r>
          </w:p>
        </w:tc>
        <w:tc>
          <w:tcPr>
            <w:tcW w:w="737" w:type="dxa"/>
            <w:tcBorders>
              <w:top w:val="nil"/>
              <w:left w:val="nil"/>
              <w:bottom w:val="nil"/>
              <w:right w:val="nil"/>
            </w:tcBorders>
            <w:tcMar>
              <w:top w:w="0" w:type="dxa"/>
              <w:left w:w="0" w:type="dxa"/>
              <w:bottom w:w="0" w:type="dxa"/>
              <w:right w:w="0" w:type="dxa"/>
            </w:tcMar>
            <w:vAlign w:val="both"/>
          </w:tcPr>
          <w:p w14:paraId="637792F1" w14:textId="77777777" w:rsidR="00A77B3E" w:rsidRPr="009F4207" w:rsidRDefault="00A77B3E">
            <w:r w:rsidRPr="009F4207">
              <w:t>50303</w:t>
            </w:r>
          </w:p>
        </w:tc>
        <w:tc>
          <w:tcPr>
            <w:tcW w:w="737" w:type="dxa"/>
            <w:tcBorders>
              <w:top w:val="nil"/>
              <w:left w:val="nil"/>
              <w:bottom w:val="nil"/>
              <w:right w:val="nil"/>
            </w:tcBorders>
            <w:tcMar>
              <w:top w:w="0" w:type="dxa"/>
              <w:left w:w="0" w:type="dxa"/>
              <w:bottom w:w="0" w:type="dxa"/>
              <w:right w:w="0" w:type="dxa"/>
            </w:tcMar>
            <w:vAlign w:val="both"/>
          </w:tcPr>
          <w:p w14:paraId="7D4D1F22" w14:textId="77777777" w:rsidR="00A77B3E" w:rsidRPr="009F4207" w:rsidRDefault="00A77B3E">
            <w:r w:rsidRPr="009F4207">
              <w:t>50306</w:t>
            </w:r>
          </w:p>
        </w:tc>
        <w:tc>
          <w:tcPr>
            <w:tcW w:w="737" w:type="dxa"/>
            <w:tcBorders>
              <w:top w:val="nil"/>
              <w:left w:val="nil"/>
              <w:bottom w:val="nil"/>
              <w:right w:val="nil"/>
            </w:tcBorders>
            <w:tcMar>
              <w:top w:w="0" w:type="dxa"/>
              <w:left w:w="0" w:type="dxa"/>
              <w:bottom w:w="0" w:type="dxa"/>
              <w:right w:w="0" w:type="dxa"/>
            </w:tcMar>
            <w:vAlign w:val="both"/>
          </w:tcPr>
          <w:p w14:paraId="12B057A9" w14:textId="77777777" w:rsidR="00A77B3E" w:rsidRPr="009F4207" w:rsidRDefault="00A77B3E">
            <w:r w:rsidRPr="009F4207">
              <w:t>50309</w:t>
            </w:r>
          </w:p>
        </w:tc>
        <w:tc>
          <w:tcPr>
            <w:tcW w:w="737" w:type="dxa"/>
            <w:tcBorders>
              <w:top w:val="nil"/>
              <w:left w:val="nil"/>
              <w:bottom w:val="nil"/>
              <w:right w:val="nil"/>
            </w:tcBorders>
            <w:tcMar>
              <w:top w:w="0" w:type="dxa"/>
              <w:left w:w="0" w:type="dxa"/>
              <w:bottom w:w="0" w:type="dxa"/>
              <w:right w:w="0" w:type="dxa"/>
            </w:tcMar>
            <w:vAlign w:val="both"/>
          </w:tcPr>
          <w:p w14:paraId="121FAF10" w14:textId="77777777" w:rsidR="00A77B3E" w:rsidRPr="009F4207" w:rsidRDefault="00A77B3E">
            <w:r w:rsidRPr="009F4207">
              <w:t>50310</w:t>
            </w:r>
          </w:p>
        </w:tc>
        <w:tc>
          <w:tcPr>
            <w:tcW w:w="737" w:type="dxa"/>
            <w:tcBorders>
              <w:top w:val="nil"/>
              <w:left w:val="nil"/>
              <w:bottom w:val="nil"/>
              <w:right w:val="nil"/>
            </w:tcBorders>
            <w:tcMar>
              <w:top w:w="0" w:type="dxa"/>
              <w:left w:w="0" w:type="dxa"/>
              <w:bottom w:w="0" w:type="dxa"/>
              <w:right w:w="0" w:type="dxa"/>
            </w:tcMar>
            <w:vAlign w:val="both"/>
          </w:tcPr>
          <w:p w14:paraId="648BA2EC" w14:textId="77777777" w:rsidR="00A77B3E" w:rsidRPr="009F4207" w:rsidRDefault="00A77B3E">
            <w:r w:rsidRPr="009F4207">
              <w:t>50312</w:t>
            </w:r>
          </w:p>
        </w:tc>
        <w:tc>
          <w:tcPr>
            <w:tcW w:w="737" w:type="dxa"/>
            <w:tcBorders>
              <w:top w:val="nil"/>
              <w:left w:val="nil"/>
              <w:bottom w:val="nil"/>
              <w:right w:val="nil"/>
            </w:tcBorders>
            <w:tcMar>
              <w:top w:w="0" w:type="dxa"/>
              <w:left w:w="0" w:type="dxa"/>
              <w:bottom w:w="0" w:type="dxa"/>
              <w:right w:w="0" w:type="dxa"/>
            </w:tcMar>
            <w:vAlign w:val="both"/>
          </w:tcPr>
          <w:p w14:paraId="5BF614B8" w14:textId="77777777" w:rsidR="00A77B3E" w:rsidRPr="009F4207" w:rsidRDefault="00A77B3E">
            <w:r w:rsidRPr="009F4207">
              <w:t>50321</w:t>
            </w:r>
          </w:p>
        </w:tc>
        <w:tc>
          <w:tcPr>
            <w:tcW w:w="737" w:type="dxa"/>
            <w:tcBorders>
              <w:top w:val="nil"/>
              <w:left w:val="nil"/>
              <w:bottom w:val="nil"/>
              <w:right w:val="nil"/>
            </w:tcBorders>
            <w:tcMar>
              <w:top w:w="0" w:type="dxa"/>
              <w:left w:w="0" w:type="dxa"/>
              <w:bottom w:w="0" w:type="dxa"/>
              <w:right w:w="0" w:type="dxa"/>
            </w:tcMar>
            <w:vAlign w:val="both"/>
          </w:tcPr>
          <w:p w14:paraId="0A85C0A5" w14:textId="77777777" w:rsidR="00A77B3E" w:rsidRPr="009F4207" w:rsidRDefault="00A77B3E">
            <w:r w:rsidRPr="009F4207">
              <w:t>50324</w:t>
            </w:r>
          </w:p>
        </w:tc>
        <w:tc>
          <w:tcPr>
            <w:tcW w:w="737" w:type="dxa"/>
            <w:tcBorders>
              <w:top w:val="nil"/>
              <w:left w:val="nil"/>
              <w:bottom w:val="nil"/>
              <w:right w:val="nil"/>
            </w:tcBorders>
            <w:tcMar>
              <w:top w:w="0" w:type="dxa"/>
              <w:left w:w="0" w:type="dxa"/>
              <w:bottom w:w="0" w:type="dxa"/>
              <w:right w:w="0" w:type="dxa"/>
            </w:tcMar>
            <w:vAlign w:val="both"/>
          </w:tcPr>
          <w:p w14:paraId="483C3FB3" w14:textId="77777777" w:rsidR="00A77B3E" w:rsidRPr="009F4207" w:rsidRDefault="00A77B3E">
            <w:r w:rsidRPr="009F4207">
              <w:t>50330</w:t>
            </w:r>
          </w:p>
        </w:tc>
        <w:tc>
          <w:tcPr>
            <w:tcW w:w="737" w:type="dxa"/>
            <w:tcBorders>
              <w:top w:val="nil"/>
              <w:left w:val="nil"/>
              <w:bottom w:val="nil"/>
              <w:right w:val="nil"/>
            </w:tcBorders>
            <w:tcMar>
              <w:top w:w="0" w:type="dxa"/>
              <w:left w:w="0" w:type="dxa"/>
              <w:bottom w:w="0" w:type="dxa"/>
              <w:right w:w="0" w:type="dxa"/>
            </w:tcMar>
            <w:vAlign w:val="both"/>
          </w:tcPr>
          <w:p w14:paraId="4A6493FD" w14:textId="77777777" w:rsidR="00A77B3E" w:rsidRPr="009F4207" w:rsidRDefault="00A77B3E">
            <w:r w:rsidRPr="009F4207">
              <w:t>50333</w:t>
            </w:r>
          </w:p>
        </w:tc>
        <w:tc>
          <w:tcPr>
            <w:tcW w:w="737" w:type="dxa"/>
            <w:tcBorders>
              <w:top w:val="nil"/>
              <w:left w:val="nil"/>
              <w:bottom w:val="nil"/>
              <w:right w:val="nil"/>
            </w:tcBorders>
            <w:tcMar>
              <w:top w:w="0" w:type="dxa"/>
              <w:left w:w="0" w:type="dxa"/>
              <w:bottom w:w="0" w:type="dxa"/>
              <w:right w:w="0" w:type="dxa"/>
            </w:tcMar>
            <w:vAlign w:val="both"/>
          </w:tcPr>
          <w:p w14:paraId="0F8E2236" w14:textId="77777777" w:rsidR="00A77B3E" w:rsidRPr="009F4207" w:rsidRDefault="00A77B3E">
            <w:r w:rsidRPr="009F4207">
              <w:t>50335</w:t>
            </w:r>
          </w:p>
        </w:tc>
      </w:tr>
      <w:tr w:rsidR="00DD2E4B" w:rsidRPr="009F4207" w14:paraId="77399EAF"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BE8B617" w14:textId="77777777" w:rsidR="00A77B3E" w:rsidRPr="009F4207" w:rsidRDefault="00A77B3E">
            <w:r w:rsidRPr="009F4207">
              <w:t>50336</w:t>
            </w:r>
          </w:p>
        </w:tc>
        <w:tc>
          <w:tcPr>
            <w:tcW w:w="737" w:type="dxa"/>
            <w:tcBorders>
              <w:top w:val="nil"/>
              <w:left w:val="nil"/>
              <w:bottom w:val="nil"/>
              <w:right w:val="nil"/>
            </w:tcBorders>
            <w:tcMar>
              <w:top w:w="0" w:type="dxa"/>
              <w:left w:w="0" w:type="dxa"/>
              <w:bottom w:w="0" w:type="dxa"/>
              <w:right w:w="0" w:type="dxa"/>
            </w:tcMar>
            <w:vAlign w:val="both"/>
          </w:tcPr>
          <w:p w14:paraId="799E5A3B" w14:textId="77777777" w:rsidR="00A77B3E" w:rsidRPr="009F4207" w:rsidRDefault="00A77B3E">
            <w:r w:rsidRPr="009F4207">
              <w:t>50339</w:t>
            </w:r>
          </w:p>
        </w:tc>
        <w:tc>
          <w:tcPr>
            <w:tcW w:w="737" w:type="dxa"/>
            <w:tcBorders>
              <w:top w:val="nil"/>
              <w:left w:val="nil"/>
              <w:bottom w:val="nil"/>
              <w:right w:val="nil"/>
            </w:tcBorders>
            <w:tcMar>
              <w:top w:w="0" w:type="dxa"/>
              <w:left w:w="0" w:type="dxa"/>
              <w:bottom w:w="0" w:type="dxa"/>
              <w:right w:w="0" w:type="dxa"/>
            </w:tcMar>
            <w:vAlign w:val="both"/>
          </w:tcPr>
          <w:p w14:paraId="4AF88D62" w14:textId="77777777" w:rsidR="00A77B3E" w:rsidRPr="009F4207" w:rsidRDefault="00A77B3E">
            <w:r w:rsidRPr="009F4207">
              <w:t>50345</w:t>
            </w:r>
          </w:p>
        </w:tc>
        <w:tc>
          <w:tcPr>
            <w:tcW w:w="737" w:type="dxa"/>
            <w:tcBorders>
              <w:top w:val="nil"/>
              <w:left w:val="nil"/>
              <w:bottom w:val="nil"/>
              <w:right w:val="nil"/>
            </w:tcBorders>
            <w:tcMar>
              <w:top w:w="0" w:type="dxa"/>
              <w:left w:w="0" w:type="dxa"/>
              <w:bottom w:w="0" w:type="dxa"/>
              <w:right w:w="0" w:type="dxa"/>
            </w:tcMar>
            <w:vAlign w:val="both"/>
          </w:tcPr>
          <w:p w14:paraId="3C54BD7F" w14:textId="77777777" w:rsidR="00A77B3E" w:rsidRPr="009F4207" w:rsidRDefault="00A77B3E">
            <w:r w:rsidRPr="009F4207">
              <w:t>50348</w:t>
            </w:r>
          </w:p>
        </w:tc>
        <w:tc>
          <w:tcPr>
            <w:tcW w:w="737" w:type="dxa"/>
            <w:tcBorders>
              <w:top w:val="nil"/>
              <w:left w:val="nil"/>
              <w:bottom w:val="nil"/>
              <w:right w:val="nil"/>
            </w:tcBorders>
            <w:tcMar>
              <w:top w:w="0" w:type="dxa"/>
              <w:left w:w="0" w:type="dxa"/>
              <w:bottom w:w="0" w:type="dxa"/>
              <w:right w:w="0" w:type="dxa"/>
            </w:tcMar>
            <w:vAlign w:val="both"/>
          </w:tcPr>
          <w:p w14:paraId="19F68343" w14:textId="77777777" w:rsidR="00A77B3E" w:rsidRPr="009F4207" w:rsidRDefault="00A77B3E">
            <w:r w:rsidRPr="009F4207">
              <w:t>50351</w:t>
            </w:r>
          </w:p>
        </w:tc>
        <w:tc>
          <w:tcPr>
            <w:tcW w:w="737" w:type="dxa"/>
            <w:tcBorders>
              <w:top w:val="nil"/>
              <w:left w:val="nil"/>
              <w:bottom w:val="nil"/>
              <w:right w:val="nil"/>
            </w:tcBorders>
            <w:tcMar>
              <w:top w:w="0" w:type="dxa"/>
              <w:left w:w="0" w:type="dxa"/>
              <w:bottom w:w="0" w:type="dxa"/>
              <w:right w:w="0" w:type="dxa"/>
            </w:tcMar>
            <w:vAlign w:val="both"/>
          </w:tcPr>
          <w:p w14:paraId="211657D1" w14:textId="77777777" w:rsidR="00A77B3E" w:rsidRPr="009F4207" w:rsidRDefault="00A77B3E">
            <w:r w:rsidRPr="009F4207">
              <w:t>50352</w:t>
            </w:r>
          </w:p>
        </w:tc>
        <w:tc>
          <w:tcPr>
            <w:tcW w:w="737" w:type="dxa"/>
            <w:tcBorders>
              <w:top w:val="nil"/>
              <w:left w:val="nil"/>
              <w:bottom w:val="nil"/>
              <w:right w:val="nil"/>
            </w:tcBorders>
            <w:tcMar>
              <w:top w:w="0" w:type="dxa"/>
              <w:left w:w="0" w:type="dxa"/>
              <w:bottom w:w="0" w:type="dxa"/>
              <w:right w:w="0" w:type="dxa"/>
            </w:tcMar>
            <w:vAlign w:val="both"/>
          </w:tcPr>
          <w:p w14:paraId="7133A26C" w14:textId="77777777" w:rsidR="00A77B3E" w:rsidRPr="009F4207" w:rsidRDefault="00A77B3E">
            <w:r w:rsidRPr="009F4207">
              <w:t>50354</w:t>
            </w:r>
          </w:p>
        </w:tc>
        <w:tc>
          <w:tcPr>
            <w:tcW w:w="737" w:type="dxa"/>
            <w:tcBorders>
              <w:top w:val="nil"/>
              <w:left w:val="nil"/>
              <w:bottom w:val="nil"/>
              <w:right w:val="nil"/>
            </w:tcBorders>
            <w:tcMar>
              <w:top w:w="0" w:type="dxa"/>
              <w:left w:w="0" w:type="dxa"/>
              <w:bottom w:w="0" w:type="dxa"/>
              <w:right w:w="0" w:type="dxa"/>
            </w:tcMar>
            <w:vAlign w:val="both"/>
          </w:tcPr>
          <w:p w14:paraId="64EAFD99" w14:textId="77777777" w:rsidR="00A77B3E" w:rsidRPr="009F4207" w:rsidRDefault="00A77B3E">
            <w:r w:rsidRPr="009F4207">
              <w:t>50357</w:t>
            </w:r>
          </w:p>
        </w:tc>
        <w:tc>
          <w:tcPr>
            <w:tcW w:w="737" w:type="dxa"/>
            <w:tcBorders>
              <w:top w:val="nil"/>
              <w:left w:val="nil"/>
              <w:bottom w:val="nil"/>
              <w:right w:val="nil"/>
            </w:tcBorders>
            <w:tcMar>
              <w:top w:w="0" w:type="dxa"/>
              <w:left w:w="0" w:type="dxa"/>
              <w:bottom w:w="0" w:type="dxa"/>
              <w:right w:w="0" w:type="dxa"/>
            </w:tcMar>
            <w:vAlign w:val="both"/>
          </w:tcPr>
          <w:p w14:paraId="260FB3DF" w14:textId="77777777" w:rsidR="00A77B3E" w:rsidRPr="009F4207" w:rsidRDefault="00A77B3E">
            <w:r w:rsidRPr="009F4207">
              <w:t>50360</w:t>
            </w:r>
          </w:p>
        </w:tc>
        <w:tc>
          <w:tcPr>
            <w:tcW w:w="737" w:type="dxa"/>
            <w:tcBorders>
              <w:top w:val="nil"/>
              <w:left w:val="nil"/>
              <w:bottom w:val="nil"/>
              <w:right w:val="nil"/>
            </w:tcBorders>
            <w:tcMar>
              <w:top w:w="0" w:type="dxa"/>
              <w:left w:w="0" w:type="dxa"/>
              <w:bottom w:w="0" w:type="dxa"/>
              <w:right w:w="0" w:type="dxa"/>
            </w:tcMar>
            <w:vAlign w:val="both"/>
          </w:tcPr>
          <w:p w14:paraId="43742AF5" w14:textId="77777777" w:rsidR="00A77B3E" w:rsidRPr="009F4207" w:rsidRDefault="00A77B3E">
            <w:r w:rsidRPr="009F4207">
              <w:t>50369</w:t>
            </w:r>
          </w:p>
        </w:tc>
        <w:tc>
          <w:tcPr>
            <w:tcW w:w="737" w:type="dxa"/>
            <w:tcBorders>
              <w:top w:val="nil"/>
              <w:left w:val="nil"/>
              <w:bottom w:val="nil"/>
              <w:right w:val="nil"/>
            </w:tcBorders>
            <w:tcMar>
              <w:top w:w="0" w:type="dxa"/>
              <w:left w:w="0" w:type="dxa"/>
              <w:bottom w:w="0" w:type="dxa"/>
              <w:right w:w="0" w:type="dxa"/>
            </w:tcMar>
            <w:vAlign w:val="both"/>
          </w:tcPr>
          <w:p w14:paraId="5AA0D4A4" w14:textId="77777777" w:rsidR="00A77B3E" w:rsidRPr="009F4207" w:rsidRDefault="00A77B3E">
            <w:r w:rsidRPr="009F4207">
              <w:t>50372</w:t>
            </w:r>
          </w:p>
        </w:tc>
        <w:tc>
          <w:tcPr>
            <w:tcW w:w="737" w:type="dxa"/>
            <w:tcBorders>
              <w:top w:val="nil"/>
              <w:left w:val="nil"/>
              <w:bottom w:val="nil"/>
              <w:right w:val="nil"/>
            </w:tcBorders>
            <w:tcMar>
              <w:top w:w="0" w:type="dxa"/>
              <w:left w:w="0" w:type="dxa"/>
              <w:bottom w:w="0" w:type="dxa"/>
              <w:right w:w="0" w:type="dxa"/>
            </w:tcMar>
            <w:vAlign w:val="both"/>
          </w:tcPr>
          <w:p w14:paraId="670A7709" w14:textId="77777777" w:rsidR="00A77B3E" w:rsidRPr="009F4207" w:rsidRDefault="00A77B3E">
            <w:r w:rsidRPr="009F4207">
              <w:t>50375</w:t>
            </w:r>
          </w:p>
        </w:tc>
        <w:tc>
          <w:tcPr>
            <w:tcW w:w="737" w:type="dxa"/>
            <w:tcBorders>
              <w:top w:val="nil"/>
              <w:left w:val="nil"/>
              <w:bottom w:val="nil"/>
              <w:right w:val="nil"/>
            </w:tcBorders>
            <w:tcMar>
              <w:top w:w="0" w:type="dxa"/>
              <w:left w:w="0" w:type="dxa"/>
              <w:bottom w:w="0" w:type="dxa"/>
              <w:right w:w="0" w:type="dxa"/>
            </w:tcMar>
            <w:vAlign w:val="both"/>
          </w:tcPr>
          <w:p w14:paraId="17857DD9" w14:textId="77777777" w:rsidR="00A77B3E" w:rsidRPr="009F4207" w:rsidRDefault="00A77B3E">
            <w:r w:rsidRPr="009F4207">
              <w:t>50378</w:t>
            </w:r>
          </w:p>
        </w:tc>
      </w:tr>
      <w:tr w:rsidR="00DD2E4B" w:rsidRPr="009F4207" w14:paraId="5757E07A"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788989E5" w14:textId="77777777" w:rsidR="00A77B3E" w:rsidRPr="009F4207" w:rsidRDefault="00A77B3E">
            <w:r w:rsidRPr="009F4207">
              <w:t>50381</w:t>
            </w:r>
          </w:p>
        </w:tc>
        <w:tc>
          <w:tcPr>
            <w:tcW w:w="737" w:type="dxa"/>
            <w:tcBorders>
              <w:top w:val="nil"/>
              <w:left w:val="nil"/>
              <w:bottom w:val="nil"/>
              <w:right w:val="nil"/>
            </w:tcBorders>
            <w:tcMar>
              <w:top w:w="0" w:type="dxa"/>
              <w:left w:w="0" w:type="dxa"/>
              <w:bottom w:w="0" w:type="dxa"/>
              <w:right w:w="0" w:type="dxa"/>
            </w:tcMar>
            <w:vAlign w:val="both"/>
          </w:tcPr>
          <w:p w14:paraId="4F7C0CCD" w14:textId="77777777" w:rsidR="00A77B3E" w:rsidRPr="009F4207" w:rsidRDefault="00A77B3E">
            <w:r w:rsidRPr="009F4207">
              <w:t>50384</w:t>
            </w:r>
          </w:p>
        </w:tc>
        <w:tc>
          <w:tcPr>
            <w:tcW w:w="737" w:type="dxa"/>
            <w:tcBorders>
              <w:top w:val="nil"/>
              <w:left w:val="nil"/>
              <w:bottom w:val="nil"/>
              <w:right w:val="nil"/>
            </w:tcBorders>
            <w:tcMar>
              <w:top w:w="0" w:type="dxa"/>
              <w:left w:w="0" w:type="dxa"/>
              <w:bottom w:w="0" w:type="dxa"/>
              <w:right w:w="0" w:type="dxa"/>
            </w:tcMar>
            <w:vAlign w:val="both"/>
          </w:tcPr>
          <w:p w14:paraId="650402FD" w14:textId="77777777" w:rsidR="00A77B3E" w:rsidRPr="009F4207" w:rsidRDefault="00A77B3E">
            <w:r w:rsidRPr="009F4207">
              <w:t>50390</w:t>
            </w:r>
          </w:p>
        </w:tc>
        <w:tc>
          <w:tcPr>
            <w:tcW w:w="737" w:type="dxa"/>
            <w:tcBorders>
              <w:top w:val="nil"/>
              <w:left w:val="nil"/>
              <w:bottom w:val="nil"/>
              <w:right w:val="nil"/>
            </w:tcBorders>
            <w:tcMar>
              <w:top w:w="0" w:type="dxa"/>
              <w:left w:w="0" w:type="dxa"/>
              <w:bottom w:w="0" w:type="dxa"/>
              <w:right w:w="0" w:type="dxa"/>
            </w:tcMar>
            <w:vAlign w:val="both"/>
          </w:tcPr>
          <w:p w14:paraId="65F3A10A" w14:textId="77777777" w:rsidR="00A77B3E" w:rsidRPr="009F4207" w:rsidRDefault="00A77B3E">
            <w:r w:rsidRPr="009F4207">
              <w:t>50393</w:t>
            </w:r>
          </w:p>
        </w:tc>
        <w:tc>
          <w:tcPr>
            <w:tcW w:w="737" w:type="dxa"/>
            <w:tcBorders>
              <w:top w:val="nil"/>
              <w:left w:val="nil"/>
              <w:bottom w:val="nil"/>
              <w:right w:val="nil"/>
            </w:tcBorders>
            <w:tcMar>
              <w:top w:w="0" w:type="dxa"/>
              <w:left w:w="0" w:type="dxa"/>
              <w:bottom w:w="0" w:type="dxa"/>
              <w:right w:w="0" w:type="dxa"/>
            </w:tcMar>
            <w:vAlign w:val="both"/>
          </w:tcPr>
          <w:p w14:paraId="4E75E382" w14:textId="77777777" w:rsidR="00A77B3E" w:rsidRPr="009F4207" w:rsidRDefault="00A77B3E">
            <w:r w:rsidRPr="009F4207">
              <w:t>50394</w:t>
            </w:r>
          </w:p>
        </w:tc>
        <w:tc>
          <w:tcPr>
            <w:tcW w:w="737" w:type="dxa"/>
            <w:tcBorders>
              <w:top w:val="nil"/>
              <w:left w:val="nil"/>
              <w:bottom w:val="nil"/>
              <w:right w:val="nil"/>
            </w:tcBorders>
            <w:tcMar>
              <w:top w:w="0" w:type="dxa"/>
              <w:left w:w="0" w:type="dxa"/>
              <w:bottom w:w="0" w:type="dxa"/>
              <w:right w:w="0" w:type="dxa"/>
            </w:tcMar>
            <w:vAlign w:val="both"/>
          </w:tcPr>
          <w:p w14:paraId="1BA5DB21" w14:textId="77777777" w:rsidR="00A77B3E" w:rsidRPr="009F4207" w:rsidRDefault="00A77B3E">
            <w:r w:rsidRPr="009F4207">
              <w:t>50395</w:t>
            </w:r>
          </w:p>
        </w:tc>
        <w:tc>
          <w:tcPr>
            <w:tcW w:w="737" w:type="dxa"/>
            <w:tcBorders>
              <w:top w:val="nil"/>
              <w:left w:val="nil"/>
              <w:bottom w:val="nil"/>
              <w:right w:val="nil"/>
            </w:tcBorders>
            <w:tcMar>
              <w:top w:w="0" w:type="dxa"/>
              <w:left w:w="0" w:type="dxa"/>
              <w:bottom w:w="0" w:type="dxa"/>
              <w:right w:w="0" w:type="dxa"/>
            </w:tcMar>
            <w:vAlign w:val="both"/>
          </w:tcPr>
          <w:p w14:paraId="44D43FDA" w14:textId="77777777" w:rsidR="00A77B3E" w:rsidRPr="009F4207" w:rsidRDefault="00A77B3E">
            <w:r w:rsidRPr="009F4207">
              <w:t>50396</w:t>
            </w:r>
          </w:p>
        </w:tc>
        <w:tc>
          <w:tcPr>
            <w:tcW w:w="737" w:type="dxa"/>
            <w:tcBorders>
              <w:top w:val="nil"/>
              <w:left w:val="nil"/>
              <w:bottom w:val="nil"/>
              <w:right w:val="nil"/>
            </w:tcBorders>
            <w:tcMar>
              <w:top w:w="0" w:type="dxa"/>
              <w:left w:w="0" w:type="dxa"/>
              <w:bottom w:w="0" w:type="dxa"/>
              <w:right w:w="0" w:type="dxa"/>
            </w:tcMar>
            <w:vAlign w:val="both"/>
          </w:tcPr>
          <w:p w14:paraId="1DA2773F" w14:textId="77777777" w:rsidR="00A77B3E" w:rsidRPr="009F4207" w:rsidRDefault="00A77B3E">
            <w:r w:rsidRPr="009F4207">
              <w:t>50399</w:t>
            </w:r>
          </w:p>
        </w:tc>
        <w:tc>
          <w:tcPr>
            <w:tcW w:w="737" w:type="dxa"/>
            <w:tcBorders>
              <w:top w:val="nil"/>
              <w:left w:val="nil"/>
              <w:bottom w:val="nil"/>
              <w:right w:val="nil"/>
            </w:tcBorders>
            <w:tcMar>
              <w:top w:w="0" w:type="dxa"/>
              <w:left w:w="0" w:type="dxa"/>
              <w:bottom w:w="0" w:type="dxa"/>
              <w:right w:w="0" w:type="dxa"/>
            </w:tcMar>
            <w:vAlign w:val="both"/>
          </w:tcPr>
          <w:p w14:paraId="7CC578AF" w14:textId="77777777" w:rsidR="00A77B3E" w:rsidRPr="009F4207" w:rsidRDefault="00A77B3E">
            <w:r w:rsidRPr="009F4207">
              <w:t>50411</w:t>
            </w:r>
          </w:p>
        </w:tc>
        <w:tc>
          <w:tcPr>
            <w:tcW w:w="737" w:type="dxa"/>
            <w:tcBorders>
              <w:top w:val="nil"/>
              <w:left w:val="nil"/>
              <w:bottom w:val="nil"/>
              <w:right w:val="nil"/>
            </w:tcBorders>
            <w:tcMar>
              <w:top w:w="0" w:type="dxa"/>
              <w:left w:w="0" w:type="dxa"/>
              <w:bottom w:w="0" w:type="dxa"/>
              <w:right w:w="0" w:type="dxa"/>
            </w:tcMar>
            <w:vAlign w:val="both"/>
          </w:tcPr>
          <w:p w14:paraId="3EB3D8BF" w14:textId="77777777" w:rsidR="00A77B3E" w:rsidRPr="009F4207" w:rsidRDefault="00A77B3E">
            <w:r w:rsidRPr="009F4207">
              <w:t>50414</w:t>
            </w:r>
          </w:p>
        </w:tc>
        <w:tc>
          <w:tcPr>
            <w:tcW w:w="737" w:type="dxa"/>
            <w:tcBorders>
              <w:top w:val="nil"/>
              <w:left w:val="nil"/>
              <w:bottom w:val="nil"/>
              <w:right w:val="nil"/>
            </w:tcBorders>
            <w:tcMar>
              <w:top w:w="0" w:type="dxa"/>
              <w:left w:w="0" w:type="dxa"/>
              <w:bottom w:w="0" w:type="dxa"/>
              <w:right w:w="0" w:type="dxa"/>
            </w:tcMar>
            <w:vAlign w:val="both"/>
          </w:tcPr>
          <w:p w14:paraId="148EE4F1" w14:textId="77777777" w:rsidR="00A77B3E" w:rsidRPr="009F4207" w:rsidRDefault="00A77B3E">
            <w:r w:rsidRPr="009F4207">
              <w:t>50417</w:t>
            </w:r>
          </w:p>
        </w:tc>
        <w:tc>
          <w:tcPr>
            <w:tcW w:w="737" w:type="dxa"/>
            <w:tcBorders>
              <w:top w:val="nil"/>
              <w:left w:val="nil"/>
              <w:bottom w:val="nil"/>
              <w:right w:val="nil"/>
            </w:tcBorders>
            <w:tcMar>
              <w:top w:w="0" w:type="dxa"/>
              <w:left w:w="0" w:type="dxa"/>
              <w:bottom w:w="0" w:type="dxa"/>
              <w:right w:w="0" w:type="dxa"/>
            </w:tcMar>
            <w:vAlign w:val="both"/>
          </w:tcPr>
          <w:p w14:paraId="48F1A4F4" w14:textId="77777777" w:rsidR="00A77B3E" w:rsidRPr="009F4207" w:rsidRDefault="00A77B3E">
            <w:r w:rsidRPr="009F4207">
              <w:t>50420</w:t>
            </w:r>
          </w:p>
        </w:tc>
        <w:tc>
          <w:tcPr>
            <w:tcW w:w="737" w:type="dxa"/>
            <w:tcBorders>
              <w:top w:val="nil"/>
              <w:left w:val="nil"/>
              <w:bottom w:val="nil"/>
              <w:right w:val="nil"/>
            </w:tcBorders>
            <w:tcMar>
              <w:top w:w="0" w:type="dxa"/>
              <w:left w:w="0" w:type="dxa"/>
              <w:bottom w:w="0" w:type="dxa"/>
              <w:right w:w="0" w:type="dxa"/>
            </w:tcMar>
            <w:vAlign w:val="both"/>
          </w:tcPr>
          <w:p w14:paraId="7951EF57" w14:textId="77777777" w:rsidR="00A77B3E" w:rsidRPr="009F4207" w:rsidRDefault="00A77B3E">
            <w:r w:rsidRPr="009F4207">
              <w:t>50423</w:t>
            </w:r>
          </w:p>
        </w:tc>
      </w:tr>
      <w:tr w:rsidR="00DD2E4B" w:rsidRPr="009F4207" w14:paraId="44391EA2"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14B9C88" w14:textId="77777777" w:rsidR="00A77B3E" w:rsidRPr="009F4207" w:rsidRDefault="00A77B3E">
            <w:r w:rsidRPr="009F4207">
              <w:t>50426</w:t>
            </w:r>
          </w:p>
        </w:tc>
        <w:tc>
          <w:tcPr>
            <w:tcW w:w="737" w:type="dxa"/>
            <w:tcBorders>
              <w:top w:val="nil"/>
              <w:left w:val="nil"/>
              <w:bottom w:val="nil"/>
              <w:right w:val="nil"/>
            </w:tcBorders>
            <w:tcMar>
              <w:top w:w="0" w:type="dxa"/>
              <w:left w:w="0" w:type="dxa"/>
              <w:bottom w:w="0" w:type="dxa"/>
              <w:right w:w="0" w:type="dxa"/>
            </w:tcMar>
            <w:vAlign w:val="both"/>
          </w:tcPr>
          <w:p w14:paraId="2CC1030C" w14:textId="77777777" w:rsidR="00A77B3E" w:rsidRPr="009F4207" w:rsidRDefault="00A77B3E">
            <w:r w:rsidRPr="009F4207">
              <w:t>50428</w:t>
            </w:r>
          </w:p>
        </w:tc>
        <w:tc>
          <w:tcPr>
            <w:tcW w:w="737" w:type="dxa"/>
            <w:tcBorders>
              <w:top w:val="nil"/>
              <w:left w:val="nil"/>
              <w:bottom w:val="nil"/>
              <w:right w:val="nil"/>
            </w:tcBorders>
            <w:tcMar>
              <w:top w:w="0" w:type="dxa"/>
              <w:left w:w="0" w:type="dxa"/>
              <w:bottom w:w="0" w:type="dxa"/>
              <w:right w:w="0" w:type="dxa"/>
            </w:tcMar>
            <w:vAlign w:val="both"/>
          </w:tcPr>
          <w:p w14:paraId="039E9D95" w14:textId="77777777" w:rsidR="00A77B3E" w:rsidRPr="009F4207" w:rsidRDefault="00A77B3E">
            <w:r w:rsidRPr="009F4207">
              <w:t>50450</w:t>
            </w:r>
          </w:p>
        </w:tc>
        <w:tc>
          <w:tcPr>
            <w:tcW w:w="737" w:type="dxa"/>
            <w:tcBorders>
              <w:top w:val="nil"/>
              <w:left w:val="nil"/>
              <w:bottom w:val="nil"/>
              <w:right w:val="nil"/>
            </w:tcBorders>
            <w:tcMar>
              <w:top w:w="0" w:type="dxa"/>
              <w:left w:w="0" w:type="dxa"/>
              <w:bottom w:w="0" w:type="dxa"/>
              <w:right w:w="0" w:type="dxa"/>
            </w:tcMar>
            <w:vAlign w:val="both"/>
          </w:tcPr>
          <w:p w14:paraId="771015C6" w14:textId="77777777" w:rsidR="00A77B3E" w:rsidRPr="009F4207" w:rsidRDefault="00A77B3E">
            <w:r w:rsidRPr="009F4207">
              <w:t>50451</w:t>
            </w:r>
          </w:p>
        </w:tc>
        <w:tc>
          <w:tcPr>
            <w:tcW w:w="737" w:type="dxa"/>
            <w:tcBorders>
              <w:top w:val="nil"/>
              <w:left w:val="nil"/>
              <w:bottom w:val="nil"/>
              <w:right w:val="nil"/>
            </w:tcBorders>
            <w:tcMar>
              <w:top w:w="0" w:type="dxa"/>
              <w:left w:w="0" w:type="dxa"/>
              <w:bottom w:w="0" w:type="dxa"/>
              <w:right w:w="0" w:type="dxa"/>
            </w:tcMar>
            <w:vAlign w:val="both"/>
          </w:tcPr>
          <w:p w14:paraId="3F20330F" w14:textId="77777777" w:rsidR="00A77B3E" w:rsidRPr="009F4207" w:rsidRDefault="00A77B3E">
            <w:r w:rsidRPr="009F4207">
              <w:t>50455</w:t>
            </w:r>
          </w:p>
        </w:tc>
        <w:tc>
          <w:tcPr>
            <w:tcW w:w="737" w:type="dxa"/>
            <w:tcBorders>
              <w:top w:val="nil"/>
              <w:left w:val="nil"/>
              <w:bottom w:val="nil"/>
              <w:right w:val="nil"/>
            </w:tcBorders>
            <w:tcMar>
              <w:top w:w="0" w:type="dxa"/>
              <w:left w:w="0" w:type="dxa"/>
              <w:bottom w:w="0" w:type="dxa"/>
              <w:right w:w="0" w:type="dxa"/>
            </w:tcMar>
            <w:vAlign w:val="both"/>
          </w:tcPr>
          <w:p w14:paraId="5153901A" w14:textId="77777777" w:rsidR="00A77B3E" w:rsidRPr="009F4207" w:rsidRDefault="00A77B3E">
            <w:r w:rsidRPr="009F4207">
              <w:t>50456</w:t>
            </w:r>
          </w:p>
        </w:tc>
        <w:tc>
          <w:tcPr>
            <w:tcW w:w="737" w:type="dxa"/>
            <w:tcBorders>
              <w:top w:val="nil"/>
              <w:left w:val="nil"/>
              <w:bottom w:val="nil"/>
              <w:right w:val="nil"/>
            </w:tcBorders>
            <w:tcMar>
              <w:top w:w="0" w:type="dxa"/>
              <w:left w:w="0" w:type="dxa"/>
              <w:bottom w:w="0" w:type="dxa"/>
              <w:right w:w="0" w:type="dxa"/>
            </w:tcMar>
            <w:vAlign w:val="both"/>
          </w:tcPr>
          <w:p w14:paraId="0DCC247E" w14:textId="77777777" w:rsidR="00A77B3E" w:rsidRPr="009F4207" w:rsidRDefault="00A77B3E">
            <w:r w:rsidRPr="009F4207">
              <w:t>50460</w:t>
            </w:r>
          </w:p>
        </w:tc>
        <w:tc>
          <w:tcPr>
            <w:tcW w:w="737" w:type="dxa"/>
            <w:tcBorders>
              <w:top w:val="nil"/>
              <w:left w:val="nil"/>
              <w:bottom w:val="nil"/>
              <w:right w:val="nil"/>
            </w:tcBorders>
            <w:tcMar>
              <w:top w:w="0" w:type="dxa"/>
              <w:left w:w="0" w:type="dxa"/>
              <w:bottom w:w="0" w:type="dxa"/>
              <w:right w:w="0" w:type="dxa"/>
            </w:tcMar>
            <w:vAlign w:val="both"/>
          </w:tcPr>
          <w:p w14:paraId="6BA0B097" w14:textId="77777777" w:rsidR="00A77B3E" w:rsidRPr="009F4207" w:rsidRDefault="00A77B3E">
            <w:r w:rsidRPr="009F4207">
              <w:t>50461</w:t>
            </w:r>
          </w:p>
        </w:tc>
        <w:tc>
          <w:tcPr>
            <w:tcW w:w="737" w:type="dxa"/>
            <w:tcBorders>
              <w:top w:val="nil"/>
              <w:left w:val="nil"/>
              <w:bottom w:val="nil"/>
              <w:right w:val="nil"/>
            </w:tcBorders>
            <w:tcMar>
              <w:top w:w="0" w:type="dxa"/>
              <w:left w:w="0" w:type="dxa"/>
              <w:bottom w:w="0" w:type="dxa"/>
              <w:right w:w="0" w:type="dxa"/>
            </w:tcMar>
            <w:vAlign w:val="both"/>
          </w:tcPr>
          <w:p w14:paraId="0EA38140" w14:textId="77777777" w:rsidR="00A77B3E" w:rsidRPr="009F4207" w:rsidRDefault="00A77B3E">
            <w:r w:rsidRPr="009F4207">
              <w:t>50465</w:t>
            </w:r>
          </w:p>
        </w:tc>
        <w:tc>
          <w:tcPr>
            <w:tcW w:w="737" w:type="dxa"/>
            <w:tcBorders>
              <w:top w:val="nil"/>
              <w:left w:val="nil"/>
              <w:bottom w:val="nil"/>
              <w:right w:val="nil"/>
            </w:tcBorders>
            <w:tcMar>
              <w:top w:w="0" w:type="dxa"/>
              <w:left w:w="0" w:type="dxa"/>
              <w:bottom w:w="0" w:type="dxa"/>
              <w:right w:w="0" w:type="dxa"/>
            </w:tcMar>
            <w:vAlign w:val="both"/>
          </w:tcPr>
          <w:p w14:paraId="31A23969" w14:textId="77777777" w:rsidR="00A77B3E" w:rsidRPr="009F4207" w:rsidRDefault="00A77B3E">
            <w:r w:rsidRPr="009F4207">
              <w:t>50466</w:t>
            </w:r>
          </w:p>
        </w:tc>
        <w:tc>
          <w:tcPr>
            <w:tcW w:w="737" w:type="dxa"/>
            <w:tcBorders>
              <w:top w:val="nil"/>
              <w:left w:val="nil"/>
              <w:bottom w:val="nil"/>
              <w:right w:val="nil"/>
            </w:tcBorders>
            <w:tcMar>
              <w:top w:w="0" w:type="dxa"/>
              <w:left w:w="0" w:type="dxa"/>
              <w:bottom w:w="0" w:type="dxa"/>
              <w:right w:w="0" w:type="dxa"/>
            </w:tcMar>
            <w:vAlign w:val="both"/>
          </w:tcPr>
          <w:p w14:paraId="37813DB9" w14:textId="77777777" w:rsidR="00A77B3E" w:rsidRPr="009F4207" w:rsidRDefault="00A77B3E">
            <w:r w:rsidRPr="009F4207">
              <w:t>50470</w:t>
            </w:r>
          </w:p>
        </w:tc>
        <w:tc>
          <w:tcPr>
            <w:tcW w:w="737" w:type="dxa"/>
            <w:tcBorders>
              <w:top w:val="nil"/>
              <w:left w:val="nil"/>
              <w:bottom w:val="nil"/>
              <w:right w:val="nil"/>
            </w:tcBorders>
            <w:tcMar>
              <w:top w:w="0" w:type="dxa"/>
              <w:left w:w="0" w:type="dxa"/>
              <w:bottom w:w="0" w:type="dxa"/>
              <w:right w:w="0" w:type="dxa"/>
            </w:tcMar>
            <w:vAlign w:val="both"/>
          </w:tcPr>
          <w:p w14:paraId="7429AE1B" w14:textId="77777777" w:rsidR="00A77B3E" w:rsidRPr="009F4207" w:rsidRDefault="00A77B3E">
            <w:r w:rsidRPr="009F4207">
              <w:t>50471</w:t>
            </w:r>
          </w:p>
        </w:tc>
        <w:tc>
          <w:tcPr>
            <w:tcW w:w="737" w:type="dxa"/>
            <w:tcBorders>
              <w:top w:val="nil"/>
              <w:left w:val="nil"/>
              <w:bottom w:val="nil"/>
              <w:right w:val="nil"/>
            </w:tcBorders>
            <w:tcMar>
              <w:top w:w="0" w:type="dxa"/>
              <w:left w:w="0" w:type="dxa"/>
              <w:bottom w:w="0" w:type="dxa"/>
              <w:right w:w="0" w:type="dxa"/>
            </w:tcMar>
            <w:vAlign w:val="both"/>
          </w:tcPr>
          <w:p w14:paraId="7E094215" w14:textId="77777777" w:rsidR="00A77B3E" w:rsidRPr="009F4207" w:rsidRDefault="00A77B3E">
            <w:r w:rsidRPr="009F4207">
              <w:t>50475</w:t>
            </w:r>
          </w:p>
        </w:tc>
      </w:tr>
      <w:tr w:rsidR="00DD2E4B" w:rsidRPr="009F4207" w14:paraId="454748B3"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E590232" w14:textId="77777777" w:rsidR="00A77B3E" w:rsidRPr="009F4207" w:rsidRDefault="00A77B3E">
            <w:r w:rsidRPr="009F4207">
              <w:t>50476</w:t>
            </w:r>
          </w:p>
        </w:tc>
        <w:tc>
          <w:tcPr>
            <w:tcW w:w="737" w:type="dxa"/>
            <w:tcBorders>
              <w:top w:val="nil"/>
              <w:left w:val="nil"/>
              <w:bottom w:val="nil"/>
              <w:right w:val="nil"/>
            </w:tcBorders>
            <w:tcMar>
              <w:top w:w="0" w:type="dxa"/>
              <w:left w:w="0" w:type="dxa"/>
              <w:bottom w:w="0" w:type="dxa"/>
              <w:right w:w="0" w:type="dxa"/>
            </w:tcMar>
            <w:vAlign w:val="both"/>
          </w:tcPr>
          <w:p w14:paraId="17B60DBC" w14:textId="77777777" w:rsidR="00A77B3E" w:rsidRPr="009F4207" w:rsidRDefault="00A77B3E">
            <w:r w:rsidRPr="009F4207">
              <w:t>50508</w:t>
            </w:r>
          </w:p>
        </w:tc>
        <w:tc>
          <w:tcPr>
            <w:tcW w:w="737" w:type="dxa"/>
            <w:tcBorders>
              <w:top w:val="nil"/>
              <w:left w:val="nil"/>
              <w:bottom w:val="nil"/>
              <w:right w:val="nil"/>
            </w:tcBorders>
            <w:tcMar>
              <w:top w:w="0" w:type="dxa"/>
              <w:left w:w="0" w:type="dxa"/>
              <w:bottom w:w="0" w:type="dxa"/>
              <w:right w:w="0" w:type="dxa"/>
            </w:tcMar>
            <w:vAlign w:val="both"/>
          </w:tcPr>
          <w:p w14:paraId="3E39A968" w14:textId="77777777" w:rsidR="00A77B3E" w:rsidRPr="009F4207" w:rsidRDefault="00A77B3E">
            <w:r w:rsidRPr="009F4207">
              <w:t>50512</w:t>
            </w:r>
          </w:p>
        </w:tc>
        <w:tc>
          <w:tcPr>
            <w:tcW w:w="737" w:type="dxa"/>
            <w:tcBorders>
              <w:top w:val="nil"/>
              <w:left w:val="nil"/>
              <w:bottom w:val="nil"/>
              <w:right w:val="nil"/>
            </w:tcBorders>
            <w:tcMar>
              <w:top w:w="0" w:type="dxa"/>
              <w:left w:w="0" w:type="dxa"/>
              <w:bottom w:w="0" w:type="dxa"/>
              <w:right w:w="0" w:type="dxa"/>
            </w:tcMar>
            <w:vAlign w:val="both"/>
          </w:tcPr>
          <w:p w14:paraId="4524D8E4" w14:textId="77777777" w:rsidR="00A77B3E" w:rsidRPr="009F4207" w:rsidRDefault="00A77B3E">
            <w:r w:rsidRPr="009F4207">
              <w:t>50524</w:t>
            </w:r>
          </w:p>
        </w:tc>
        <w:tc>
          <w:tcPr>
            <w:tcW w:w="737" w:type="dxa"/>
            <w:tcBorders>
              <w:top w:val="nil"/>
              <w:left w:val="nil"/>
              <w:bottom w:val="nil"/>
              <w:right w:val="nil"/>
            </w:tcBorders>
            <w:tcMar>
              <w:top w:w="0" w:type="dxa"/>
              <w:left w:w="0" w:type="dxa"/>
              <w:bottom w:w="0" w:type="dxa"/>
              <w:right w:w="0" w:type="dxa"/>
            </w:tcMar>
            <w:vAlign w:val="both"/>
          </w:tcPr>
          <w:p w14:paraId="31A18210" w14:textId="77777777" w:rsidR="00A77B3E" w:rsidRPr="009F4207" w:rsidRDefault="00A77B3E">
            <w:r w:rsidRPr="009F4207">
              <w:t>50528</w:t>
            </w:r>
          </w:p>
        </w:tc>
        <w:tc>
          <w:tcPr>
            <w:tcW w:w="737" w:type="dxa"/>
            <w:tcBorders>
              <w:top w:val="nil"/>
              <w:left w:val="nil"/>
              <w:bottom w:val="nil"/>
              <w:right w:val="nil"/>
            </w:tcBorders>
            <w:tcMar>
              <w:top w:w="0" w:type="dxa"/>
              <w:left w:w="0" w:type="dxa"/>
              <w:bottom w:w="0" w:type="dxa"/>
              <w:right w:w="0" w:type="dxa"/>
            </w:tcMar>
            <w:vAlign w:val="both"/>
          </w:tcPr>
          <w:p w14:paraId="1C07747C" w14:textId="77777777" w:rsidR="00A77B3E" w:rsidRPr="009F4207" w:rsidRDefault="00A77B3E">
            <w:r w:rsidRPr="009F4207">
              <w:t>50532</w:t>
            </w:r>
          </w:p>
        </w:tc>
        <w:tc>
          <w:tcPr>
            <w:tcW w:w="737" w:type="dxa"/>
            <w:tcBorders>
              <w:top w:val="nil"/>
              <w:left w:val="nil"/>
              <w:bottom w:val="nil"/>
              <w:right w:val="nil"/>
            </w:tcBorders>
            <w:tcMar>
              <w:top w:w="0" w:type="dxa"/>
              <w:left w:w="0" w:type="dxa"/>
              <w:bottom w:w="0" w:type="dxa"/>
              <w:right w:w="0" w:type="dxa"/>
            </w:tcMar>
            <w:vAlign w:val="both"/>
          </w:tcPr>
          <w:p w14:paraId="650C7643" w14:textId="77777777" w:rsidR="00A77B3E" w:rsidRPr="009F4207" w:rsidRDefault="00A77B3E">
            <w:r w:rsidRPr="009F4207">
              <w:t>50536</w:t>
            </w:r>
          </w:p>
        </w:tc>
        <w:tc>
          <w:tcPr>
            <w:tcW w:w="737" w:type="dxa"/>
            <w:tcBorders>
              <w:top w:val="nil"/>
              <w:left w:val="nil"/>
              <w:bottom w:val="nil"/>
              <w:right w:val="nil"/>
            </w:tcBorders>
            <w:tcMar>
              <w:top w:w="0" w:type="dxa"/>
              <w:left w:w="0" w:type="dxa"/>
              <w:bottom w:w="0" w:type="dxa"/>
              <w:right w:w="0" w:type="dxa"/>
            </w:tcMar>
            <w:vAlign w:val="both"/>
          </w:tcPr>
          <w:p w14:paraId="2A21D18A" w14:textId="77777777" w:rsidR="00A77B3E" w:rsidRPr="009F4207" w:rsidRDefault="00A77B3E">
            <w:r w:rsidRPr="009F4207">
              <w:t>50540</w:t>
            </w:r>
          </w:p>
        </w:tc>
        <w:tc>
          <w:tcPr>
            <w:tcW w:w="737" w:type="dxa"/>
            <w:tcBorders>
              <w:top w:val="nil"/>
              <w:left w:val="nil"/>
              <w:bottom w:val="nil"/>
              <w:right w:val="nil"/>
            </w:tcBorders>
            <w:tcMar>
              <w:top w:w="0" w:type="dxa"/>
              <w:left w:w="0" w:type="dxa"/>
              <w:bottom w:w="0" w:type="dxa"/>
              <w:right w:w="0" w:type="dxa"/>
            </w:tcMar>
            <w:vAlign w:val="both"/>
          </w:tcPr>
          <w:p w14:paraId="6E7075DE" w14:textId="77777777" w:rsidR="00A77B3E" w:rsidRPr="009F4207" w:rsidRDefault="00A77B3E">
            <w:r w:rsidRPr="009F4207">
              <w:t>50544</w:t>
            </w:r>
          </w:p>
        </w:tc>
        <w:tc>
          <w:tcPr>
            <w:tcW w:w="737" w:type="dxa"/>
            <w:tcBorders>
              <w:top w:val="nil"/>
              <w:left w:val="nil"/>
              <w:bottom w:val="nil"/>
              <w:right w:val="nil"/>
            </w:tcBorders>
            <w:tcMar>
              <w:top w:w="0" w:type="dxa"/>
              <w:left w:w="0" w:type="dxa"/>
              <w:bottom w:w="0" w:type="dxa"/>
              <w:right w:w="0" w:type="dxa"/>
            </w:tcMar>
            <w:vAlign w:val="both"/>
          </w:tcPr>
          <w:p w14:paraId="6B66C493" w14:textId="77777777" w:rsidR="00A77B3E" w:rsidRPr="009F4207" w:rsidRDefault="00A77B3E">
            <w:r w:rsidRPr="009F4207">
              <w:t>50548</w:t>
            </w:r>
          </w:p>
        </w:tc>
        <w:tc>
          <w:tcPr>
            <w:tcW w:w="737" w:type="dxa"/>
            <w:tcBorders>
              <w:top w:val="nil"/>
              <w:left w:val="nil"/>
              <w:bottom w:val="nil"/>
              <w:right w:val="nil"/>
            </w:tcBorders>
            <w:tcMar>
              <w:top w:w="0" w:type="dxa"/>
              <w:left w:w="0" w:type="dxa"/>
              <w:bottom w:w="0" w:type="dxa"/>
              <w:right w:w="0" w:type="dxa"/>
            </w:tcMar>
            <w:vAlign w:val="both"/>
          </w:tcPr>
          <w:p w14:paraId="60903037" w14:textId="77777777" w:rsidR="00A77B3E" w:rsidRPr="009F4207" w:rsidRDefault="00A77B3E">
            <w:r w:rsidRPr="009F4207">
              <w:t>50552</w:t>
            </w:r>
          </w:p>
        </w:tc>
        <w:tc>
          <w:tcPr>
            <w:tcW w:w="737" w:type="dxa"/>
            <w:tcBorders>
              <w:top w:val="nil"/>
              <w:left w:val="nil"/>
              <w:bottom w:val="nil"/>
              <w:right w:val="nil"/>
            </w:tcBorders>
            <w:tcMar>
              <w:top w:w="0" w:type="dxa"/>
              <w:left w:w="0" w:type="dxa"/>
              <w:bottom w:w="0" w:type="dxa"/>
              <w:right w:w="0" w:type="dxa"/>
            </w:tcMar>
            <w:vAlign w:val="both"/>
          </w:tcPr>
          <w:p w14:paraId="16968EB7" w14:textId="77777777" w:rsidR="00A77B3E" w:rsidRPr="009F4207" w:rsidRDefault="00A77B3E">
            <w:r w:rsidRPr="009F4207">
              <w:t>50556</w:t>
            </w:r>
          </w:p>
        </w:tc>
        <w:tc>
          <w:tcPr>
            <w:tcW w:w="737" w:type="dxa"/>
            <w:tcBorders>
              <w:top w:val="nil"/>
              <w:left w:val="nil"/>
              <w:bottom w:val="nil"/>
              <w:right w:val="nil"/>
            </w:tcBorders>
            <w:tcMar>
              <w:top w:w="0" w:type="dxa"/>
              <w:left w:w="0" w:type="dxa"/>
              <w:bottom w:w="0" w:type="dxa"/>
              <w:right w:w="0" w:type="dxa"/>
            </w:tcMar>
            <w:vAlign w:val="both"/>
          </w:tcPr>
          <w:p w14:paraId="28EDC911" w14:textId="77777777" w:rsidR="00A77B3E" w:rsidRPr="009F4207" w:rsidRDefault="00A77B3E">
            <w:r w:rsidRPr="009F4207">
              <w:t>50560</w:t>
            </w:r>
          </w:p>
        </w:tc>
      </w:tr>
      <w:tr w:rsidR="00DD2E4B" w:rsidRPr="009F4207" w14:paraId="2961C59D"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ABCC55B" w14:textId="77777777" w:rsidR="00A77B3E" w:rsidRPr="009F4207" w:rsidRDefault="00A77B3E">
            <w:r w:rsidRPr="009F4207">
              <w:t>50564</w:t>
            </w:r>
          </w:p>
        </w:tc>
        <w:tc>
          <w:tcPr>
            <w:tcW w:w="737" w:type="dxa"/>
            <w:tcBorders>
              <w:top w:val="nil"/>
              <w:left w:val="nil"/>
              <w:bottom w:val="nil"/>
              <w:right w:val="nil"/>
            </w:tcBorders>
            <w:tcMar>
              <w:top w:w="0" w:type="dxa"/>
              <w:left w:w="0" w:type="dxa"/>
              <w:bottom w:w="0" w:type="dxa"/>
              <w:right w:w="0" w:type="dxa"/>
            </w:tcMar>
            <w:vAlign w:val="both"/>
          </w:tcPr>
          <w:p w14:paraId="16EC1518" w14:textId="77777777" w:rsidR="00A77B3E" w:rsidRPr="009F4207" w:rsidRDefault="00A77B3E">
            <w:r w:rsidRPr="009F4207">
              <w:t>50568</w:t>
            </w:r>
          </w:p>
        </w:tc>
        <w:tc>
          <w:tcPr>
            <w:tcW w:w="737" w:type="dxa"/>
            <w:tcBorders>
              <w:top w:val="nil"/>
              <w:left w:val="nil"/>
              <w:bottom w:val="nil"/>
              <w:right w:val="nil"/>
            </w:tcBorders>
            <w:tcMar>
              <w:top w:w="0" w:type="dxa"/>
              <w:left w:w="0" w:type="dxa"/>
              <w:bottom w:w="0" w:type="dxa"/>
              <w:right w:w="0" w:type="dxa"/>
            </w:tcMar>
            <w:vAlign w:val="both"/>
          </w:tcPr>
          <w:p w14:paraId="79F1F5CF" w14:textId="77777777" w:rsidR="00A77B3E" w:rsidRPr="009F4207" w:rsidRDefault="00A77B3E">
            <w:r w:rsidRPr="009F4207">
              <w:t>50572</w:t>
            </w:r>
          </w:p>
        </w:tc>
        <w:tc>
          <w:tcPr>
            <w:tcW w:w="737" w:type="dxa"/>
            <w:tcBorders>
              <w:top w:val="nil"/>
              <w:left w:val="nil"/>
              <w:bottom w:val="nil"/>
              <w:right w:val="nil"/>
            </w:tcBorders>
            <w:tcMar>
              <w:top w:w="0" w:type="dxa"/>
              <w:left w:w="0" w:type="dxa"/>
              <w:bottom w:w="0" w:type="dxa"/>
              <w:right w:w="0" w:type="dxa"/>
            </w:tcMar>
            <w:vAlign w:val="both"/>
          </w:tcPr>
          <w:p w14:paraId="526FF9F6" w14:textId="77777777" w:rsidR="00A77B3E" w:rsidRPr="009F4207" w:rsidRDefault="00A77B3E">
            <w:r w:rsidRPr="009F4207">
              <w:t>50576</w:t>
            </w:r>
          </w:p>
        </w:tc>
        <w:tc>
          <w:tcPr>
            <w:tcW w:w="737" w:type="dxa"/>
            <w:tcBorders>
              <w:top w:val="nil"/>
              <w:left w:val="nil"/>
              <w:bottom w:val="nil"/>
              <w:right w:val="nil"/>
            </w:tcBorders>
            <w:tcMar>
              <w:top w:w="0" w:type="dxa"/>
              <w:left w:w="0" w:type="dxa"/>
              <w:bottom w:w="0" w:type="dxa"/>
              <w:right w:w="0" w:type="dxa"/>
            </w:tcMar>
            <w:vAlign w:val="both"/>
          </w:tcPr>
          <w:p w14:paraId="2CD544A2" w14:textId="77777777" w:rsidR="00A77B3E" w:rsidRPr="009F4207" w:rsidRDefault="00A77B3E">
            <w:r w:rsidRPr="009F4207">
              <w:t>50580</w:t>
            </w:r>
          </w:p>
        </w:tc>
        <w:tc>
          <w:tcPr>
            <w:tcW w:w="737" w:type="dxa"/>
            <w:tcBorders>
              <w:top w:val="nil"/>
              <w:left w:val="nil"/>
              <w:bottom w:val="nil"/>
              <w:right w:val="nil"/>
            </w:tcBorders>
            <w:tcMar>
              <w:top w:w="0" w:type="dxa"/>
              <w:left w:w="0" w:type="dxa"/>
              <w:bottom w:w="0" w:type="dxa"/>
              <w:right w:w="0" w:type="dxa"/>
            </w:tcMar>
            <w:vAlign w:val="both"/>
          </w:tcPr>
          <w:p w14:paraId="0CB6D4C5" w14:textId="77777777" w:rsidR="00A77B3E" w:rsidRPr="009F4207" w:rsidRDefault="00A77B3E">
            <w:r w:rsidRPr="009F4207">
              <w:t>50584</w:t>
            </w:r>
          </w:p>
        </w:tc>
        <w:tc>
          <w:tcPr>
            <w:tcW w:w="737" w:type="dxa"/>
            <w:tcBorders>
              <w:top w:val="nil"/>
              <w:left w:val="nil"/>
              <w:bottom w:val="nil"/>
              <w:right w:val="nil"/>
            </w:tcBorders>
            <w:tcMar>
              <w:top w:w="0" w:type="dxa"/>
              <w:left w:w="0" w:type="dxa"/>
              <w:bottom w:w="0" w:type="dxa"/>
              <w:right w:w="0" w:type="dxa"/>
            </w:tcMar>
            <w:vAlign w:val="both"/>
          </w:tcPr>
          <w:p w14:paraId="5D0D3BD8" w14:textId="77777777" w:rsidR="00A77B3E" w:rsidRPr="009F4207" w:rsidRDefault="00A77B3E">
            <w:r w:rsidRPr="009F4207">
              <w:t>50588</w:t>
            </w:r>
          </w:p>
        </w:tc>
        <w:tc>
          <w:tcPr>
            <w:tcW w:w="737" w:type="dxa"/>
            <w:tcBorders>
              <w:top w:val="nil"/>
              <w:left w:val="nil"/>
              <w:bottom w:val="nil"/>
              <w:right w:val="nil"/>
            </w:tcBorders>
            <w:tcMar>
              <w:top w:w="0" w:type="dxa"/>
              <w:left w:w="0" w:type="dxa"/>
              <w:bottom w:w="0" w:type="dxa"/>
              <w:right w:w="0" w:type="dxa"/>
            </w:tcMar>
            <w:vAlign w:val="both"/>
          </w:tcPr>
          <w:p w14:paraId="5FBDA2BC" w14:textId="77777777" w:rsidR="00A77B3E" w:rsidRPr="009F4207" w:rsidRDefault="00A77B3E">
            <w:r w:rsidRPr="009F4207">
              <w:t>50592</w:t>
            </w:r>
          </w:p>
        </w:tc>
        <w:tc>
          <w:tcPr>
            <w:tcW w:w="737" w:type="dxa"/>
            <w:tcBorders>
              <w:top w:val="nil"/>
              <w:left w:val="nil"/>
              <w:bottom w:val="nil"/>
              <w:right w:val="nil"/>
            </w:tcBorders>
            <w:tcMar>
              <w:top w:w="0" w:type="dxa"/>
              <w:left w:w="0" w:type="dxa"/>
              <w:bottom w:w="0" w:type="dxa"/>
              <w:right w:w="0" w:type="dxa"/>
            </w:tcMar>
            <w:vAlign w:val="both"/>
          </w:tcPr>
          <w:p w14:paraId="0918FB43" w14:textId="77777777" w:rsidR="00A77B3E" w:rsidRPr="009F4207" w:rsidRDefault="00A77B3E">
            <w:r w:rsidRPr="009F4207">
              <w:t>50596</w:t>
            </w:r>
          </w:p>
        </w:tc>
        <w:tc>
          <w:tcPr>
            <w:tcW w:w="737" w:type="dxa"/>
            <w:tcBorders>
              <w:top w:val="nil"/>
              <w:left w:val="nil"/>
              <w:bottom w:val="nil"/>
              <w:right w:val="nil"/>
            </w:tcBorders>
            <w:tcMar>
              <w:top w:w="0" w:type="dxa"/>
              <w:left w:w="0" w:type="dxa"/>
              <w:bottom w:w="0" w:type="dxa"/>
              <w:right w:w="0" w:type="dxa"/>
            </w:tcMar>
            <w:vAlign w:val="both"/>
          </w:tcPr>
          <w:p w14:paraId="1E6C0193" w14:textId="77777777" w:rsidR="00A77B3E" w:rsidRPr="009F4207" w:rsidRDefault="00A77B3E">
            <w:r w:rsidRPr="009F4207">
              <w:t>50600</w:t>
            </w:r>
          </w:p>
        </w:tc>
        <w:tc>
          <w:tcPr>
            <w:tcW w:w="737" w:type="dxa"/>
            <w:tcBorders>
              <w:top w:val="nil"/>
              <w:left w:val="nil"/>
              <w:bottom w:val="nil"/>
              <w:right w:val="nil"/>
            </w:tcBorders>
            <w:tcMar>
              <w:top w:w="0" w:type="dxa"/>
              <w:left w:w="0" w:type="dxa"/>
              <w:bottom w:w="0" w:type="dxa"/>
              <w:right w:w="0" w:type="dxa"/>
            </w:tcMar>
            <w:vAlign w:val="both"/>
          </w:tcPr>
          <w:p w14:paraId="30851BC7" w14:textId="77777777" w:rsidR="00A77B3E" w:rsidRPr="009F4207" w:rsidRDefault="00A77B3E">
            <w:r w:rsidRPr="009F4207">
              <w:t>50604</w:t>
            </w:r>
          </w:p>
        </w:tc>
        <w:tc>
          <w:tcPr>
            <w:tcW w:w="737" w:type="dxa"/>
            <w:tcBorders>
              <w:top w:val="nil"/>
              <w:left w:val="nil"/>
              <w:bottom w:val="nil"/>
              <w:right w:val="nil"/>
            </w:tcBorders>
            <w:tcMar>
              <w:top w:w="0" w:type="dxa"/>
              <w:left w:w="0" w:type="dxa"/>
              <w:bottom w:w="0" w:type="dxa"/>
              <w:right w:w="0" w:type="dxa"/>
            </w:tcMar>
            <w:vAlign w:val="both"/>
          </w:tcPr>
          <w:p w14:paraId="7D875DAF" w14:textId="77777777" w:rsidR="00A77B3E" w:rsidRPr="009F4207" w:rsidRDefault="00A77B3E">
            <w:r w:rsidRPr="009F4207">
              <w:t>50608</w:t>
            </w:r>
          </w:p>
        </w:tc>
        <w:tc>
          <w:tcPr>
            <w:tcW w:w="737" w:type="dxa"/>
            <w:tcBorders>
              <w:top w:val="nil"/>
              <w:left w:val="nil"/>
              <w:bottom w:val="nil"/>
              <w:right w:val="nil"/>
            </w:tcBorders>
            <w:tcMar>
              <w:top w:w="0" w:type="dxa"/>
              <w:left w:w="0" w:type="dxa"/>
              <w:bottom w:w="0" w:type="dxa"/>
              <w:right w:w="0" w:type="dxa"/>
            </w:tcMar>
            <w:vAlign w:val="both"/>
          </w:tcPr>
          <w:p w14:paraId="4D21EBD9" w14:textId="77777777" w:rsidR="00A77B3E" w:rsidRPr="009F4207" w:rsidRDefault="00A77B3E">
            <w:r w:rsidRPr="009F4207">
              <w:t>50612</w:t>
            </w:r>
          </w:p>
        </w:tc>
      </w:tr>
      <w:tr w:rsidR="00DD2E4B" w:rsidRPr="009F4207" w14:paraId="39330C6C"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26E6F373" w14:textId="77777777" w:rsidR="00A77B3E" w:rsidRPr="009F4207" w:rsidRDefault="00A77B3E">
            <w:r w:rsidRPr="009F4207">
              <w:t>50616</w:t>
            </w:r>
          </w:p>
        </w:tc>
        <w:tc>
          <w:tcPr>
            <w:tcW w:w="737" w:type="dxa"/>
            <w:tcBorders>
              <w:top w:val="nil"/>
              <w:left w:val="nil"/>
              <w:bottom w:val="nil"/>
              <w:right w:val="nil"/>
            </w:tcBorders>
            <w:tcMar>
              <w:top w:w="0" w:type="dxa"/>
              <w:left w:w="0" w:type="dxa"/>
              <w:bottom w:w="0" w:type="dxa"/>
              <w:right w:w="0" w:type="dxa"/>
            </w:tcMar>
            <w:vAlign w:val="both"/>
          </w:tcPr>
          <w:p w14:paraId="05164D56" w14:textId="77777777" w:rsidR="00A77B3E" w:rsidRPr="009F4207" w:rsidRDefault="00A77B3E">
            <w:r w:rsidRPr="009F4207">
              <w:t>50620</w:t>
            </w:r>
          </w:p>
        </w:tc>
        <w:tc>
          <w:tcPr>
            <w:tcW w:w="737" w:type="dxa"/>
            <w:tcBorders>
              <w:top w:val="nil"/>
              <w:left w:val="nil"/>
              <w:bottom w:val="nil"/>
              <w:right w:val="nil"/>
            </w:tcBorders>
            <w:tcMar>
              <w:top w:w="0" w:type="dxa"/>
              <w:left w:w="0" w:type="dxa"/>
              <w:bottom w:w="0" w:type="dxa"/>
              <w:right w:w="0" w:type="dxa"/>
            </w:tcMar>
            <w:vAlign w:val="both"/>
          </w:tcPr>
          <w:p w14:paraId="43A18574" w14:textId="77777777" w:rsidR="00A77B3E" w:rsidRPr="009F4207" w:rsidRDefault="00A77B3E">
            <w:r w:rsidRPr="009F4207">
              <w:t>50624</w:t>
            </w:r>
          </w:p>
        </w:tc>
        <w:tc>
          <w:tcPr>
            <w:tcW w:w="737" w:type="dxa"/>
            <w:tcBorders>
              <w:top w:val="nil"/>
              <w:left w:val="nil"/>
              <w:bottom w:val="nil"/>
              <w:right w:val="nil"/>
            </w:tcBorders>
            <w:tcMar>
              <w:top w:w="0" w:type="dxa"/>
              <w:left w:w="0" w:type="dxa"/>
              <w:bottom w:w="0" w:type="dxa"/>
              <w:right w:w="0" w:type="dxa"/>
            </w:tcMar>
            <w:vAlign w:val="both"/>
          </w:tcPr>
          <w:p w14:paraId="2689893C" w14:textId="77777777" w:rsidR="00A77B3E" w:rsidRPr="009F4207" w:rsidRDefault="00A77B3E">
            <w:r w:rsidRPr="009F4207">
              <w:t>50628</w:t>
            </w:r>
          </w:p>
        </w:tc>
        <w:tc>
          <w:tcPr>
            <w:tcW w:w="737" w:type="dxa"/>
            <w:tcBorders>
              <w:top w:val="nil"/>
              <w:left w:val="nil"/>
              <w:bottom w:val="nil"/>
              <w:right w:val="nil"/>
            </w:tcBorders>
            <w:tcMar>
              <w:top w:w="0" w:type="dxa"/>
              <w:left w:w="0" w:type="dxa"/>
              <w:bottom w:w="0" w:type="dxa"/>
              <w:right w:w="0" w:type="dxa"/>
            </w:tcMar>
            <w:vAlign w:val="both"/>
          </w:tcPr>
          <w:p w14:paraId="05629153" w14:textId="77777777" w:rsidR="00A77B3E" w:rsidRPr="009F4207" w:rsidRDefault="00A77B3E">
            <w:r w:rsidRPr="009F4207">
              <w:t>50632</w:t>
            </w:r>
          </w:p>
        </w:tc>
        <w:tc>
          <w:tcPr>
            <w:tcW w:w="737" w:type="dxa"/>
            <w:tcBorders>
              <w:top w:val="nil"/>
              <w:left w:val="nil"/>
              <w:bottom w:val="nil"/>
              <w:right w:val="nil"/>
            </w:tcBorders>
            <w:tcMar>
              <w:top w:w="0" w:type="dxa"/>
              <w:left w:w="0" w:type="dxa"/>
              <w:bottom w:w="0" w:type="dxa"/>
              <w:right w:w="0" w:type="dxa"/>
            </w:tcMar>
            <w:vAlign w:val="both"/>
          </w:tcPr>
          <w:p w14:paraId="316DDE6B" w14:textId="77777777" w:rsidR="00A77B3E" w:rsidRPr="009F4207" w:rsidRDefault="00A77B3E">
            <w:r w:rsidRPr="009F4207">
              <w:t>50636</w:t>
            </w:r>
          </w:p>
        </w:tc>
        <w:tc>
          <w:tcPr>
            <w:tcW w:w="737" w:type="dxa"/>
            <w:tcBorders>
              <w:top w:val="nil"/>
              <w:left w:val="nil"/>
              <w:bottom w:val="nil"/>
              <w:right w:val="nil"/>
            </w:tcBorders>
            <w:tcMar>
              <w:top w:w="0" w:type="dxa"/>
              <w:left w:w="0" w:type="dxa"/>
              <w:bottom w:w="0" w:type="dxa"/>
              <w:right w:w="0" w:type="dxa"/>
            </w:tcMar>
            <w:vAlign w:val="both"/>
          </w:tcPr>
          <w:p w14:paraId="5EFA6A5D" w14:textId="77777777" w:rsidR="00A77B3E" w:rsidRPr="009F4207" w:rsidRDefault="00A77B3E">
            <w:r w:rsidRPr="009F4207">
              <w:t>50640</w:t>
            </w:r>
          </w:p>
        </w:tc>
        <w:tc>
          <w:tcPr>
            <w:tcW w:w="737" w:type="dxa"/>
            <w:tcBorders>
              <w:top w:val="nil"/>
              <w:left w:val="nil"/>
              <w:bottom w:val="nil"/>
              <w:right w:val="nil"/>
            </w:tcBorders>
            <w:tcMar>
              <w:top w:w="0" w:type="dxa"/>
              <w:left w:w="0" w:type="dxa"/>
              <w:bottom w:w="0" w:type="dxa"/>
              <w:right w:w="0" w:type="dxa"/>
            </w:tcMar>
            <w:vAlign w:val="both"/>
          </w:tcPr>
          <w:p w14:paraId="47CF542A" w14:textId="77777777" w:rsidR="00A77B3E" w:rsidRPr="009F4207" w:rsidRDefault="00A77B3E">
            <w:r w:rsidRPr="009F4207">
              <w:t>50644</w:t>
            </w:r>
          </w:p>
        </w:tc>
        <w:tc>
          <w:tcPr>
            <w:tcW w:w="737" w:type="dxa"/>
            <w:tcBorders>
              <w:top w:val="nil"/>
              <w:left w:val="nil"/>
              <w:bottom w:val="nil"/>
              <w:right w:val="nil"/>
            </w:tcBorders>
            <w:tcMar>
              <w:top w:w="0" w:type="dxa"/>
              <w:left w:w="0" w:type="dxa"/>
              <w:bottom w:w="0" w:type="dxa"/>
              <w:right w:w="0" w:type="dxa"/>
            </w:tcMar>
            <w:vAlign w:val="both"/>
          </w:tcPr>
          <w:p w14:paraId="77DCBC0D" w14:textId="77777777" w:rsidR="00A77B3E" w:rsidRPr="009F4207" w:rsidRDefault="00A77B3E">
            <w:r w:rsidRPr="009F4207">
              <w:t>50654</w:t>
            </w:r>
          </w:p>
        </w:tc>
        <w:tc>
          <w:tcPr>
            <w:tcW w:w="737" w:type="dxa"/>
            <w:tcBorders>
              <w:top w:val="nil"/>
              <w:left w:val="nil"/>
              <w:bottom w:val="nil"/>
              <w:right w:val="nil"/>
            </w:tcBorders>
            <w:tcMar>
              <w:top w:w="0" w:type="dxa"/>
              <w:left w:w="0" w:type="dxa"/>
              <w:bottom w:w="0" w:type="dxa"/>
              <w:right w:w="0" w:type="dxa"/>
            </w:tcMar>
            <w:vAlign w:val="both"/>
          </w:tcPr>
          <w:p w14:paraId="6A273508" w14:textId="77777777" w:rsidR="00A77B3E" w:rsidRPr="009F4207" w:rsidRDefault="00A77B3E">
            <w:r w:rsidRPr="009F4207">
              <w:t>50950</w:t>
            </w:r>
          </w:p>
        </w:tc>
        <w:tc>
          <w:tcPr>
            <w:tcW w:w="737" w:type="dxa"/>
            <w:tcBorders>
              <w:top w:val="nil"/>
              <w:left w:val="nil"/>
              <w:bottom w:val="nil"/>
              <w:right w:val="nil"/>
            </w:tcBorders>
            <w:tcMar>
              <w:top w:w="0" w:type="dxa"/>
              <w:left w:w="0" w:type="dxa"/>
              <w:bottom w:w="0" w:type="dxa"/>
              <w:right w:w="0" w:type="dxa"/>
            </w:tcMar>
            <w:vAlign w:val="both"/>
          </w:tcPr>
          <w:p w14:paraId="7D2A6CE9" w14:textId="77777777" w:rsidR="00A77B3E" w:rsidRPr="009F4207" w:rsidRDefault="00A77B3E">
            <w:r w:rsidRPr="009F4207">
              <w:t>50952</w:t>
            </w:r>
          </w:p>
        </w:tc>
        <w:tc>
          <w:tcPr>
            <w:tcW w:w="737" w:type="dxa"/>
            <w:tcBorders>
              <w:top w:val="nil"/>
              <w:left w:val="nil"/>
              <w:bottom w:val="nil"/>
              <w:right w:val="nil"/>
            </w:tcBorders>
            <w:tcMar>
              <w:top w:w="0" w:type="dxa"/>
              <w:left w:w="0" w:type="dxa"/>
              <w:bottom w:w="0" w:type="dxa"/>
              <w:right w:w="0" w:type="dxa"/>
            </w:tcMar>
            <w:vAlign w:val="both"/>
          </w:tcPr>
          <w:p w14:paraId="5FA13442" w14:textId="77777777" w:rsidR="00A77B3E" w:rsidRPr="009F4207" w:rsidRDefault="00A77B3E">
            <w:r w:rsidRPr="009F4207">
              <w:t>51011</w:t>
            </w:r>
          </w:p>
        </w:tc>
        <w:tc>
          <w:tcPr>
            <w:tcW w:w="737" w:type="dxa"/>
            <w:tcBorders>
              <w:top w:val="nil"/>
              <w:left w:val="nil"/>
              <w:bottom w:val="nil"/>
              <w:right w:val="nil"/>
            </w:tcBorders>
            <w:tcMar>
              <w:top w:w="0" w:type="dxa"/>
              <w:left w:w="0" w:type="dxa"/>
              <w:bottom w:w="0" w:type="dxa"/>
              <w:right w:w="0" w:type="dxa"/>
            </w:tcMar>
            <w:vAlign w:val="both"/>
          </w:tcPr>
          <w:p w14:paraId="465EAD81" w14:textId="77777777" w:rsidR="00A77B3E" w:rsidRPr="009F4207" w:rsidRDefault="00A77B3E">
            <w:r w:rsidRPr="009F4207">
              <w:t>51012</w:t>
            </w:r>
          </w:p>
        </w:tc>
      </w:tr>
      <w:tr w:rsidR="00DD2E4B" w:rsidRPr="009F4207" w14:paraId="4002DFCF"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76706DE9" w14:textId="77777777" w:rsidR="00A77B3E" w:rsidRPr="009F4207" w:rsidRDefault="00A77B3E">
            <w:r w:rsidRPr="009F4207">
              <w:t>51013</w:t>
            </w:r>
          </w:p>
        </w:tc>
        <w:tc>
          <w:tcPr>
            <w:tcW w:w="737" w:type="dxa"/>
            <w:tcBorders>
              <w:top w:val="nil"/>
              <w:left w:val="nil"/>
              <w:bottom w:val="nil"/>
              <w:right w:val="nil"/>
            </w:tcBorders>
            <w:tcMar>
              <w:top w:w="0" w:type="dxa"/>
              <w:left w:w="0" w:type="dxa"/>
              <w:bottom w:w="0" w:type="dxa"/>
              <w:right w:w="0" w:type="dxa"/>
            </w:tcMar>
            <w:vAlign w:val="both"/>
          </w:tcPr>
          <w:p w14:paraId="52358C50" w14:textId="77777777" w:rsidR="00A77B3E" w:rsidRPr="009F4207" w:rsidRDefault="00A77B3E">
            <w:r w:rsidRPr="009F4207">
              <w:t>51014</w:t>
            </w:r>
          </w:p>
        </w:tc>
        <w:tc>
          <w:tcPr>
            <w:tcW w:w="737" w:type="dxa"/>
            <w:tcBorders>
              <w:top w:val="nil"/>
              <w:left w:val="nil"/>
              <w:bottom w:val="nil"/>
              <w:right w:val="nil"/>
            </w:tcBorders>
            <w:tcMar>
              <w:top w:w="0" w:type="dxa"/>
              <w:left w:w="0" w:type="dxa"/>
              <w:bottom w:w="0" w:type="dxa"/>
              <w:right w:w="0" w:type="dxa"/>
            </w:tcMar>
            <w:vAlign w:val="both"/>
          </w:tcPr>
          <w:p w14:paraId="6B54BEE3" w14:textId="77777777" w:rsidR="00A77B3E" w:rsidRPr="009F4207" w:rsidRDefault="00A77B3E">
            <w:r w:rsidRPr="009F4207">
              <w:t>51015</w:t>
            </w:r>
          </w:p>
        </w:tc>
        <w:tc>
          <w:tcPr>
            <w:tcW w:w="737" w:type="dxa"/>
            <w:tcBorders>
              <w:top w:val="nil"/>
              <w:left w:val="nil"/>
              <w:bottom w:val="nil"/>
              <w:right w:val="nil"/>
            </w:tcBorders>
            <w:tcMar>
              <w:top w:w="0" w:type="dxa"/>
              <w:left w:w="0" w:type="dxa"/>
              <w:bottom w:w="0" w:type="dxa"/>
              <w:right w:w="0" w:type="dxa"/>
            </w:tcMar>
            <w:vAlign w:val="both"/>
          </w:tcPr>
          <w:p w14:paraId="2D2C04E6" w14:textId="77777777" w:rsidR="00A77B3E" w:rsidRPr="009F4207" w:rsidRDefault="00A77B3E">
            <w:r w:rsidRPr="009F4207">
              <w:t>51020</w:t>
            </w:r>
          </w:p>
        </w:tc>
        <w:tc>
          <w:tcPr>
            <w:tcW w:w="737" w:type="dxa"/>
            <w:tcBorders>
              <w:top w:val="nil"/>
              <w:left w:val="nil"/>
              <w:bottom w:val="nil"/>
              <w:right w:val="nil"/>
            </w:tcBorders>
            <w:tcMar>
              <w:top w:w="0" w:type="dxa"/>
              <w:left w:w="0" w:type="dxa"/>
              <w:bottom w:w="0" w:type="dxa"/>
              <w:right w:w="0" w:type="dxa"/>
            </w:tcMar>
            <w:vAlign w:val="both"/>
          </w:tcPr>
          <w:p w14:paraId="0CC4BDE8" w14:textId="77777777" w:rsidR="00A77B3E" w:rsidRPr="009F4207" w:rsidRDefault="00A77B3E">
            <w:r w:rsidRPr="009F4207">
              <w:t>51021</w:t>
            </w:r>
          </w:p>
        </w:tc>
        <w:tc>
          <w:tcPr>
            <w:tcW w:w="737" w:type="dxa"/>
            <w:tcBorders>
              <w:top w:val="nil"/>
              <w:left w:val="nil"/>
              <w:bottom w:val="nil"/>
              <w:right w:val="nil"/>
            </w:tcBorders>
            <w:tcMar>
              <w:top w:w="0" w:type="dxa"/>
              <w:left w:w="0" w:type="dxa"/>
              <w:bottom w:w="0" w:type="dxa"/>
              <w:right w:w="0" w:type="dxa"/>
            </w:tcMar>
            <w:vAlign w:val="both"/>
          </w:tcPr>
          <w:p w14:paraId="72B6124B" w14:textId="77777777" w:rsidR="00A77B3E" w:rsidRPr="009F4207" w:rsidRDefault="00A77B3E">
            <w:r w:rsidRPr="009F4207">
              <w:t>51022</w:t>
            </w:r>
          </w:p>
        </w:tc>
        <w:tc>
          <w:tcPr>
            <w:tcW w:w="737" w:type="dxa"/>
            <w:tcBorders>
              <w:top w:val="nil"/>
              <w:left w:val="nil"/>
              <w:bottom w:val="nil"/>
              <w:right w:val="nil"/>
            </w:tcBorders>
            <w:tcMar>
              <w:top w:w="0" w:type="dxa"/>
              <w:left w:w="0" w:type="dxa"/>
              <w:bottom w:w="0" w:type="dxa"/>
              <w:right w:w="0" w:type="dxa"/>
            </w:tcMar>
            <w:vAlign w:val="both"/>
          </w:tcPr>
          <w:p w14:paraId="4DE8BD1C" w14:textId="77777777" w:rsidR="00A77B3E" w:rsidRPr="009F4207" w:rsidRDefault="00A77B3E">
            <w:r w:rsidRPr="009F4207">
              <w:t>51023</w:t>
            </w:r>
          </w:p>
        </w:tc>
        <w:tc>
          <w:tcPr>
            <w:tcW w:w="737" w:type="dxa"/>
            <w:tcBorders>
              <w:top w:val="nil"/>
              <w:left w:val="nil"/>
              <w:bottom w:val="nil"/>
              <w:right w:val="nil"/>
            </w:tcBorders>
            <w:tcMar>
              <w:top w:w="0" w:type="dxa"/>
              <w:left w:w="0" w:type="dxa"/>
              <w:bottom w:w="0" w:type="dxa"/>
              <w:right w:w="0" w:type="dxa"/>
            </w:tcMar>
            <w:vAlign w:val="both"/>
          </w:tcPr>
          <w:p w14:paraId="74ABAA5E" w14:textId="77777777" w:rsidR="00A77B3E" w:rsidRPr="009F4207" w:rsidRDefault="00A77B3E">
            <w:r w:rsidRPr="009F4207">
              <w:t>51024</w:t>
            </w:r>
          </w:p>
        </w:tc>
        <w:tc>
          <w:tcPr>
            <w:tcW w:w="737" w:type="dxa"/>
            <w:tcBorders>
              <w:top w:val="nil"/>
              <w:left w:val="nil"/>
              <w:bottom w:val="nil"/>
              <w:right w:val="nil"/>
            </w:tcBorders>
            <w:tcMar>
              <w:top w:w="0" w:type="dxa"/>
              <w:left w:w="0" w:type="dxa"/>
              <w:bottom w:w="0" w:type="dxa"/>
              <w:right w:w="0" w:type="dxa"/>
            </w:tcMar>
            <w:vAlign w:val="both"/>
          </w:tcPr>
          <w:p w14:paraId="78B3D81F" w14:textId="77777777" w:rsidR="00A77B3E" w:rsidRPr="009F4207" w:rsidRDefault="00A77B3E">
            <w:r w:rsidRPr="009F4207">
              <w:t>51025</w:t>
            </w:r>
          </w:p>
        </w:tc>
        <w:tc>
          <w:tcPr>
            <w:tcW w:w="737" w:type="dxa"/>
            <w:tcBorders>
              <w:top w:val="nil"/>
              <w:left w:val="nil"/>
              <w:bottom w:val="nil"/>
              <w:right w:val="nil"/>
            </w:tcBorders>
            <w:tcMar>
              <w:top w:w="0" w:type="dxa"/>
              <w:left w:w="0" w:type="dxa"/>
              <w:bottom w:w="0" w:type="dxa"/>
              <w:right w:w="0" w:type="dxa"/>
            </w:tcMar>
            <w:vAlign w:val="both"/>
          </w:tcPr>
          <w:p w14:paraId="267726C2" w14:textId="77777777" w:rsidR="00A77B3E" w:rsidRPr="009F4207" w:rsidRDefault="00A77B3E">
            <w:r w:rsidRPr="009F4207">
              <w:t>51026</w:t>
            </w:r>
          </w:p>
        </w:tc>
        <w:tc>
          <w:tcPr>
            <w:tcW w:w="737" w:type="dxa"/>
            <w:tcBorders>
              <w:top w:val="nil"/>
              <w:left w:val="nil"/>
              <w:bottom w:val="nil"/>
              <w:right w:val="nil"/>
            </w:tcBorders>
            <w:tcMar>
              <w:top w:w="0" w:type="dxa"/>
              <w:left w:w="0" w:type="dxa"/>
              <w:bottom w:w="0" w:type="dxa"/>
              <w:right w:w="0" w:type="dxa"/>
            </w:tcMar>
            <w:vAlign w:val="both"/>
          </w:tcPr>
          <w:p w14:paraId="44169FF1" w14:textId="77777777" w:rsidR="00A77B3E" w:rsidRPr="009F4207" w:rsidRDefault="00A77B3E">
            <w:r w:rsidRPr="009F4207">
              <w:t>51031</w:t>
            </w:r>
          </w:p>
        </w:tc>
        <w:tc>
          <w:tcPr>
            <w:tcW w:w="737" w:type="dxa"/>
            <w:tcBorders>
              <w:top w:val="nil"/>
              <w:left w:val="nil"/>
              <w:bottom w:val="nil"/>
              <w:right w:val="nil"/>
            </w:tcBorders>
            <w:tcMar>
              <w:top w:w="0" w:type="dxa"/>
              <w:left w:w="0" w:type="dxa"/>
              <w:bottom w:w="0" w:type="dxa"/>
              <w:right w:w="0" w:type="dxa"/>
            </w:tcMar>
            <w:vAlign w:val="both"/>
          </w:tcPr>
          <w:p w14:paraId="3302B49F" w14:textId="77777777" w:rsidR="00A77B3E" w:rsidRPr="009F4207" w:rsidRDefault="00A77B3E">
            <w:r w:rsidRPr="009F4207">
              <w:t>51032</w:t>
            </w:r>
          </w:p>
        </w:tc>
        <w:tc>
          <w:tcPr>
            <w:tcW w:w="737" w:type="dxa"/>
            <w:tcBorders>
              <w:top w:val="nil"/>
              <w:left w:val="nil"/>
              <w:bottom w:val="nil"/>
              <w:right w:val="nil"/>
            </w:tcBorders>
            <w:tcMar>
              <w:top w:w="0" w:type="dxa"/>
              <w:left w:w="0" w:type="dxa"/>
              <w:bottom w:w="0" w:type="dxa"/>
              <w:right w:w="0" w:type="dxa"/>
            </w:tcMar>
            <w:vAlign w:val="both"/>
          </w:tcPr>
          <w:p w14:paraId="09D809F6" w14:textId="77777777" w:rsidR="00A77B3E" w:rsidRPr="009F4207" w:rsidRDefault="00A77B3E">
            <w:r w:rsidRPr="009F4207">
              <w:t>51033</w:t>
            </w:r>
          </w:p>
        </w:tc>
      </w:tr>
      <w:tr w:rsidR="00DD2E4B" w:rsidRPr="009F4207" w14:paraId="31187536"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950DFF1" w14:textId="77777777" w:rsidR="00A77B3E" w:rsidRPr="009F4207" w:rsidRDefault="00A77B3E">
            <w:r w:rsidRPr="009F4207">
              <w:t>51034</w:t>
            </w:r>
          </w:p>
        </w:tc>
        <w:tc>
          <w:tcPr>
            <w:tcW w:w="737" w:type="dxa"/>
            <w:tcBorders>
              <w:top w:val="nil"/>
              <w:left w:val="nil"/>
              <w:bottom w:val="nil"/>
              <w:right w:val="nil"/>
            </w:tcBorders>
            <w:tcMar>
              <w:top w:w="0" w:type="dxa"/>
              <w:left w:w="0" w:type="dxa"/>
              <w:bottom w:w="0" w:type="dxa"/>
              <w:right w:w="0" w:type="dxa"/>
            </w:tcMar>
            <w:vAlign w:val="both"/>
          </w:tcPr>
          <w:p w14:paraId="3EABEEED" w14:textId="77777777" w:rsidR="00A77B3E" w:rsidRPr="009F4207" w:rsidRDefault="00A77B3E">
            <w:r w:rsidRPr="009F4207">
              <w:t>51035</w:t>
            </w:r>
          </w:p>
        </w:tc>
        <w:tc>
          <w:tcPr>
            <w:tcW w:w="737" w:type="dxa"/>
            <w:tcBorders>
              <w:top w:val="nil"/>
              <w:left w:val="nil"/>
              <w:bottom w:val="nil"/>
              <w:right w:val="nil"/>
            </w:tcBorders>
            <w:tcMar>
              <w:top w:w="0" w:type="dxa"/>
              <w:left w:w="0" w:type="dxa"/>
              <w:bottom w:w="0" w:type="dxa"/>
              <w:right w:w="0" w:type="dxa"/>
            </w:tcMar>
            <w:vAlign w:val="both"/>
          </w:tcPr>
          <w:p w14:paraId="64F9D3C9" w14:textId="77777777" w:rsidR="00A77B3E" w:rsidRPr="009F4207" w:rsidRDefault="00A77B3E">
            <w:r w:rsidRPr="009F4207">
              <w:t>51036</w:t>
            </w:r>
          </w:p>
        </w:tc>
        <w:tc>
          <w:tcPr>
            <w:tcW w:w="737" w:type="dxa"/>
            <w:tcBorders>
              <w:top w:val="nil"/>
              <w:left w:val="nil"/>
              <w:bottom w:val="nil"/>
              <w:right w:val="nil"/>
            </w:tcBorders>
            <w:tcMar>
              <w:top w:w="0" w:type="dxa"/>
              <w:left w:w="0" w:type="dxa"/>
              <w:bottom w:w="0" w:type="dxa"/>
              <w:right w:w="0" w:type="dxa"/>
            </w:tcMar>
            <w:vAlign w:val="both"/>
          </w:tcPr>
          <w:p w14:paraId="5F3EB01E" w14:textId="77777777" w:rsidR="00A77B3E" w:rsidRPr="009F4207" w:rsidRDefault="00A77B3E">
            <w:r w:rsidRPr="009F4207">
              <w:t>51041</w:t>
            </w:r>
          </w:p>
        </w:tc>
        <w:tc>
          <w:tcPr>
            <w:tcW w:w="737" w:type="dxa"/>
            <w:tcBorders>
              <w:top w:val="nil"/>
              <w:left w:val="nil"/>
              <w:bottom w:val="nil"/>
              <w:right w:val="nil"/>
            </w:tcBorders>
            <w:tcMar>
              <w:top w:w="0" w:type="dxa"/>
              <w:left w:w="0" w:type="dxa"/>
              <w:bottom w:w="0" w:type="dxa"/>
              <w:right w:w="0" w:type="dxa"/>
            </w:tcMar>
            <w:vAlign w:val="both"/>
          </w:tcPr>
          <w:p w14:paraId="02F75089" w14:textId="77777777" w:rsidR="00A77B3E" w:rsidRPr="009F4207" w:rsidRDefault="00A77B3E">
            <w:r w:rsidRPr="009F4207">
              <w:t>51042</w:t>
            </w:r>
          </w:p>
        </w:tc>
        <w:tc>
          <w:tcPr>
            <w:tcW w:w="737" w:type="dxa"/>
            <w:tcBorders>
              <w:top w:val="nil"/>
              <w:left w:val="nil"/>
              <w:bottom w:val="nil"/>
              <w:right w:val="nil"/>
            </w:tcBorders>
            <w:tcMar>
              <w:top w:w="0" w:type="dxa"/>
              <w:left w:w="0" w:type="dxa"/>
              <w:bottom w:w="0" w:type="dxa"/>
              <w:right w:w="0" w:type="dxa"/>
            </w:tcMar>
            <w:vAlign w:val="both"/>
          </w:tcPr>
          <w:p w14:paraId="64D93EE1" w14:textId="77777777" w:rsidR="00A77B3E" w:rsidRPr="009F4207" w:rsidRDefault="00A77B3E">
            <w:r w:rsidRPr="009F4207">
              <w:t>51043</w:t>
            </w:r>
          </w:p>
        </w:tc>
        <w:tc>
          <w:tcPr>
            <w:tcW w:w="737" w:type="dxa"/>
            <w:tcBorders>
              <w:top w:val="nil"/>
              <w:left w:val="nil"/>
              <w:bottom w:val="nil"/>
              <w:right w:val="nil"/>
            </w:tcBorders>
            <w:tcMar>
              <w:top w:w="0" w:type="dxa"/>
              <w:left w:w="0" w:type="dxa"/>
              <w:bottom w:w="0" w:type="dxa"/>
              <w:right w:w="0" w:type="dxa"/>
            </w:tcMar>
            <w:vAlign w:val="both"/>
          </w:tcPr>
          <w:p w14:paraId="7D4E36E5" w14:textId="77777777" w:rsidR="00A77B3E" w:rsidRPr="009F4207" w:rsidRDefault="00A77B3E">
            <w:r w:rsidRPr="009F4207">
              <w:t>51044</w:t>
            </w:r>
          </w:p>
        </w:tc>
        <w:tc>
          <w:tcPr>
            <w:tcW w:w="737" w:type="dxa"/>
            <w:tcBorders>
              <w:top w:val="nil"/>
              <w:left w:val="nil"/>
              <w:bottom w:val="nil"/>
              <w:right w:val="nil"/>
            </w:tcBorders>
            <w:tcMar>
              <w:top w:w="0" w:type="dxa"/>
              <w:left w:w="0" w:type="dxa"/>
              <w:bottom w:w="0" w:type="dxa"/>
              <w:right w:w="0" w:type="dxa"/>
            </w:tcMar>
            <w:vAlign w:val="both"/>
          </w:tcPr>
          <w:p w14:paraId="3C9CFB62" w14:textId="77777777" w:rsidR="00A77B3E" w:rsidRPr="009F4207" w:rsidRDefault="00A77B3E">
            <w:r w:rsidRPr="009F4207">
              <w:t>51045</w:t>
            </w:r>
          </w:p>
        </w:tc>
        <w:tc>
          <w:tcPr>
            <w:tcW w:w="737" w:type="dxa"/>
            <w:tcBorders>
              <w:top w:val="nil"/>
              <w:left w:val="nil"/>
              <w:bottom w:val="nil"/>
              <w:right w:val="nil"/>
            </w:tcBorders>
            <w:tcMar>
              <w:top w:w="0" w:type="dxa"/>
              <w:left w:w="0" w:type="dxa"/>
              <w:bottom w:w="0" w:type="dxa"/>
              <w:right w:w="0" w:type="dxa"/>
            </w:tcMar>
            <w:vAlign w:val="both"/>
          </w:tcPr>
          <w:p w14:paraId="6D64B2BE" w14:textId="77777777" w:rsidR="00A77B3E" w:rsidRPr="009F4207" w:rsidRDefault="00A77B3E">
            <w:r w:rsidRPr="009F4207">
              <w:t>51051</w:t>
            </w:r>
          </w:p>
        </w:tc>
        <w:tc>
          <w:tcPr>
            <w:tcW w:w="737" w:type="dxa"/>
            <w:tcBorders>
              <w:top w:val="nil"/>
              <w:left w:val="nil"/>
              <w:bottom w:val="nil"/>
              <w:right w:val="nil"/>
            </w:tcBorders>
            <w:tcMar>
              <w:top w:w="0" w:type="dxa"/>
              <w:left w:w="0" w:type="dxa"/>
              <w:bottom w:w="0" w:type="dxa"/>
              <w:right w:w="0" w:type="dxa"/>
            </w:tcMar>
            <w:vAlign w:val="both"/>
          </w:tcPr>
          <w:p w14:paraId="4B2A228D" w14:textId="77777777" w:rsidR="00A77B3E" w:rsidRPr="009F4207" w:rsidRDefault="00A77B3E">
            <w:r w:rsidRPr="009F4207">
              <w:t>51052</w:t>
            </w:r>
          </w:p>
        </w:tc>
        <w:tc>
          <w:tcPr>
            <w:tcW w:w="737" w:type="dxa"/>
            <w:tcBorders>
              <w:top w:val="nil"/>
              <w:left w:val="nil"/>
              <w:bottom w:val="nil"/>
              <w:right w:val="nil"/>
            </w:tcBorders>
            <w:tcMar>
              <w:top w:w="0" w:type="dxa"/>
              <w:left w:w="0" w:type="dxa"/>
              <w:bottom w:w="0" w:type="dxa"/>
              <w:right w:w="0" w:type="dxa"/>
            </w:tcMar>
            <w:vAlign w:val="both"/>
          </w:tcPr>
          <w:p w14:paraId="2A7C5B0F" w14:textId="77777777" w:rsidR="00A77B3E" w:rsidRPr="009F4207" w:rsidRDefault="00A77B3E">
            <w:r w:rsidRPr="009F4207">
              <w:t>51053</w:t>
            </w:r>
          </w:p>
        </w:tc>
        <w:tc>
          <w:tcPr>
            <w:tcW w:w="737" w:type="dxa"/>
            <w:tcBorders>
              <w:top w:val="nil"/>
              <w:left w:val="nil"/>
              <w:bottom w:val="nil"/>
              <w:right w:val="nil"/>
            </w:tcBorders>
            <w:tcMar>
              <w:top w:w="0" w:type="dxa"/>
              <w:left w:w="0" w:type="dxa"/>
              <w:bottom w:w="0" w:type="dxa"/>
              <w:right w:w="0" w:type="dxa"/>
            </w:tcMar>
            <w:vAlign w:val="both"/>
          </w:tcPr>
          <w:p w14:paraId="7FBE0E22" w14:textId="77777777" w:rsidR="00A77B3E" w:rsidRPr="009F4207" w:rsidRDefault="00A77B3E">
            <w:r w:rsidRPr="009F4207">
              <w:t>51054</w:t>
            </w:r>
          </w:p>
        </w:tc>
        <w:tc>
          <w:tcPr>
            <w:tcW w:w="737" w:type="dxa"/>
            <w:tcBorders>
              <w:top w:val="nil"/>
              <w:left w:val="nil"/>
              <w:bottom w:val="nil"/>
              <w:right w:val="nil"/>
            </w:tcBorders>
            <w:tcMar>
              <w:top w:w="0" w:type="dxa"/>
              <w:left w:w="0" w:type="dxa"/>
              <w:bottom w:w="0" w:type="dxa"/>
              <w:right w:w="0" w:type="dxa"/>
            </w:tcMar>
            <w:vAlign w:val="both"/>
          </w:tcPr>
          <w:p w14:paraId="39313DB1" w14:textId="77777777" w:rsidR="00A77B3E" w:rsidRPr="009F4207" w:rsidRDefault="00A77B3E">
            <w:r w:rsidRPr="009F4207">
              <w:t>51055</w:t>
            </w:r>
          </w:p>
        </w:tc>
      </w:tr>
      <w:tr w:rsidR="00DD2E4B" w:rsidRPr="009F4207" w14:paraId="06F128B4"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12555E27" w14:textId="77777777" w:rsidR="00A77B3E" w:rsidRPr="009F4207" w:rsidRDefault="00A77B3E">
            <w:r w:rsidRPr="009F4207">
              <w:t>51056</w:t>
            </w:r>
          </w:p>
        </w:tc>
        <w:tc>
          <w:tcPr>
            <w:tcW w:w="737" w:type="dxa"/>
            <w:tcBorders>
              <w:top w:val="nil"/>
              <w:left w:val="nil"/>
              <w:bottom w:val="nil"/>
              <w:right w:val="nil"/>
            </w:tcBorders>
            <w:tcMar>
              <w:top w:w="0" w:type="dxa"/>
              <w:left w:w="0" w:type="dxa"/>
              <w:bottom w:w="0" w:type="dxa"/>
              <w:right w:w="0" w:type="dxa"/>
            </w:tcMar>
            <w:vAlign w:val="both"/>
          </w:tcPr>
          <w:p w14:paraId="7009C738" w14:textId="77777777" w:rsidR="00A77B3E" w:rsidRPr="009F4207" w:rsidRDefault="00A77B3E">
            <w:r w:rsidRPr="009F4207">
              <w:t>51057</w:t>
            </w:r>
          </w:p>
        </w:tc>
        <w:tc>
          <w:tcPr>
            <w:tcW w:w="737" w:type="dxa"/>
            <w:tcBorders>
              <w:top w:val="nil"/>
              <w:left w:val="nil"/>
              <w:bottom w:val="nil"/>
              <w:right w:val="nil"/>
            </w:tcBorders>
            <w:tcMar>
              <w:top w:w="0" w:type="dxa"/>
              <w:left w:w="0" w:type="dxa"/>
              <w:bottom w:w="0" w:type="dxa"/>
              <w:right w:w="0" w:type="dxa"/>
            </w:tcMar>
            <w:vAlign w:val="both"/>
          </w:tcPr>
          <w:p w14:paraId="422CB35E" w14:textId="77777777" w:rsidR="00A77B3E" w:rsidRPr="009F4207" w:rsidRDefault="00A77B3E">
            <w:r w:rsidRPr="009F4207">
              <w:t>51058</w:t>
            </w:r>
          </w:p>
        </w:tc>
        <w:tc>
          <w:tcPr>
            <w:tcW w:w="737" w:type="dxa"/>
            <w:tcBorders>
              <w:top w:val="nil"/>
              <w:left w:val="nil"/>
              <w:bottom w:val="nil"/>
              <w:right w:val="nil"/>
            </w:tcBorders>
            <w:tcMar>
              <w:top w:w="0" w:type="dxa"/>
              <w:left w:w="0" w:type="dxa"/>
              <w:bottom w:w="0" w:type="dxa"/>
              <w:right w:w="0" w:type="dxa"/>
            </w:tcMar>
            <w:vAlign w:val="both"/>
          </w:tcPr>
          <w:p w14:paraId="47E9F916" w14:textId="77777777" w:rsidR="00A77B3E" w:rsidRPr="009F4207" w:rsidRDefault="00A77B3E">
            <w:r w:rsidRPr="009F4207">
              <w:t>51059</w:t>
            </w:r>
          </w:p>
        </w:tc>
        <w:tc>
          <w:tcPr>
            <w:tcW w:w="737" w:type="dxa"/>
            <w:tcBorders>
              <w:top w:val="nil"/>
              <w:left w:val="nil"/>
              <w:bottom w:val="nil"/>
              <w:right w:val="nil"/>
            </w:tcBorders>
            <w:tcMar>
              <w:top w:w="0" w:type="dxa"/>
              <w:left w:w="0" w:type="dxa"/>
              <w:bottom w:w="0" w:type="dxa"/>
              <w:right w:w="0" w:type="dxa"/>
            </w:tcMar>
            <w:vAlign w:val="both"/>
          </w:tcPr>
          <w:p w14:paraId="760595F5" w14:textId="77777777" w:rsidR="00A77B3E" w:rsidRPr="009F4207" w:rsidRDefault="00A77B3E">
            <w:r w:rsidRPr="009F4207">
              <w:t>51061</w:t>
            </w:r>
          </w:p>
        </w:tc>
        <w:tc>
          <w:tcPr>
            <w:tcW w:w="737" w:type="dxa"/>
            <w:tcBorders>
              <w:top w:val="nil"/>
              <w:left w:val="nil"/>
              <w:bottom w:val="nil"/>
              <w:right w:val="nil"/>
            </w:tcBorders>
            <w:tcMar>
              <w:top w:w="0" w:type="dxa"/>
              <w:left w:w="0" w:type="dxa"/>
              <w:bottom w:w="0" w:type="dxa"/>
              <w:right w:w="0" w:type="dxa"/>
            </w:tcMar>
            <w:vAlign w:val="both"/>
          </w:tcPr>
          <w:p w14:paraId="4F56D775" w14:textId="77777777" w:rsidR="00A77B3E" w:rsidRPr="009F4207" w:rsidRDefault="00A77B3E">
            <w:r w:rsidRPr="009F4207">
              <w:t>51062</w:t>
            </w:r>
          </w:p>
        </w:tc>
        <w:tc>
          <w:tcPr>
            <w:tcW w:w="737" w:type="dxa"/>
            <w:tcBorders>
              <w:top w:val="nil"/>
              <w:left w:val="nil"/>
              <w:bottom w:val="nil"/>
              <w:right w:val="nil"/>
            </w:tcBorders>
            <w:tcMar>
              <w:top w:w="0" w:type="dxa"/>
              <w:left w:w="0" w:type="dxa"/>
              <w:bottom w:w="0" w:type="dxa"/>
              <w:right w:w="0" w:type="dxa"/>
            </w:tcMar>
            <w:vAlign w:val="both"/>
          </w:tcPr>
          <w:p w14:paraId="51947C4B" w14:textId="77777777" w:rsidR="00A77B3E" w:rsidRPr="009F4207" w:rsidRDefault="00A77B3E">
            <w:r w:rsidRPr="009F4207">
              <w:t>51063</w:t>
            </w:r>
          </w:p>
        </w:tc>
        <w:tc>
          <w:tcPr>
            <w:tcW w:w="737" w:type="dxa"/>
            <w:tcBorders>
              <w:top w:val="nil"/>
              <w:left w:val="nil"/>
              <w:bottom w:val="nil"/>
              <w:right w:val="nil"/>
            </w:tcBorders>
            <w:tcMar>
              <w:top w:w="0" w:type="dxa"/>
              <w:left w:w="0" w:type="dxa"/>
              <w:bottom w:w="0" w:type="dxa"/>
              <w:right w:w="0" w:type="dxa"/>
            </w:tcMar>
            <w:vAlign w:val="both"/>
          </w:tcPr>
          <w:p w14:paraId="48712C73" w14:textId="77777777" w:rsidR="00A77B3E" w:rsidRPr="009F4207" w:rsidRDefault="00A77B3E">
            <w:r w:rsidRPr="009F4207">
              <w:t>51064</w:t>
            </w:r>
          </w:p>
        </w:tc>
        <w:tc>
          <w:tcPr>
            <w:tcW w:w="737" w:type="dxa"/>
            <w:tcBorders>
              <w:top w:val="nil"/>
              <w:left w:val="nil"/>
              <w:bottom w:val="nil"/>
              <w:right w:val="nil"/>
            </w:tcBorders>
            <w:tcMar>
              <w:top w:w="0" w:type="dxa"/>
              <w:left w:w="0" w:type="dxa"/>
              <w:bottom w:w="0" w:type="dxa"/>
              <w:right w:w="0" w:type="dxa"/>
            </w:tcMar>
            <w:vAlign w:val="both"/>
          </w:tcPr>
          <w:p w14:paraId="38C32480" w14:textId="77777777" w:rsidR="00A77B3E" w:rsidRPr="009F4207" w:rsidRDefault="00A77B3E">
            <w:r w:rsidRPr="009F4207">
              <w:t>51065</w:t>
            </w:r>
          </w:p>
        </w:tc>
        <w:tc>
          <w:tcPr>
            <w:tcW w:w="737" w:type="dxa"/>
            <w:tcBorders>
              <w:top w:val="nil"/>
              <w:left w:val="nil"/>
              <w:bottom w:val="nil"/>
              <w:right w:val="nil"/>
            </w:tcBorders>
            <w:tcMar>
              <w:top w:w="0" w:type="dxa"/>
              <w:left w:w="0" w:type="dxa"/>
              <w:bottom w:w="0" w:type="dxa"/>
              <w:right w:w="0" w:type="dxa"/>
            </w:tcMar>
            <w:vAlign w:val="both"/>
          </w:tcPr>
          <w:p w14:paraId="315C0B7B" w14:textId="77777777" w:rsidR="00A77B3E" w:rsidRPr="009F4207" w:rsidRDefault="00A77B3E">
            <w:r w:rsidRPr="009F4207">
              <w:t>51066</w:t>
            </w:r>
          </w:p>
        </w:tc>
        <w:tc>
          <w:tcPr>
            <w:tcW w:w="737" w:type="dxa"/>
            <w:tcBorders>
              <w:top w:val="nil"/>
              <w:left w:val="nil"/>
              <w:bottom w:val="nil"/>
              <w:right w:val="nil"/>
            </w:tcBorders>
            <w:tcMar>
              <w:top w:w="0" w:type="dxa"/>
              <w:left w:w="0" w:type="dxa"/>
              <w:bottom w:w="0" w:type="dxa"/>
              <w:right w:w="0" w:type="dxa"/>
            </w:tcMar>
            <w:vAlign w:val="both"/>
          </w:tcPr>
          <w:p w14:paraId="33314460" w14:textId="77777777" w:rsidR="00A77B3E" w:rsidRPr="009F4207" w:rsidRDefault="00A77B3E">
            <w:r w:rsidRPr="009F4207">
              <w:t>51071</w:t>
            </w:r>
          </w:p>
        </w:tc>
        <w:tc>
          <w:tcPr>
            <w:tcW w:w="737" w:type="dxa"/>
            <w:tcBorders>
              <w:top w:val="nil"/>
              <w:left w:val="nil"/>
              <w:bottom w:val="nil"/>
              <w:right w:val="nil"/>
            </w:tcBorders>
            <w:tcMar>
              <w:top w:w="0" w:type="dxa"/>
              <w:left w:w="0" w:type="dxa"/>
              <w:bottom w:w="0" w:type="dxa"/>
              <w:right w:w="0" w:type="dxa"/>
            </w:tcMar>
            <w:vAlign w:val="both"/>
          </w:tcPr>
          <w:p w14:paraId="0418F6CA" w14:textId="77777777" w:rsidR="00A77B3E" w:rsidRPr="009F4207" w:rsidRDefault="00A77B3E">
            <w:r w:rsidRPr="009F4207">
              <w:t>51072</w:t>
            </w:r>
          </w:p>
        </w:tc>
        <w:tc>
          <w:tcPr>
            <w:tcW w:w="737" w:type="dxa"/>
            <w:tcBorders>
              <w:top w:val="nil"/>
              <w:left w:val="nil"/>
              <w:bottom w:val="nil"/>
              <w:right w:val="nil"/>
            </w:tcBorders>
            <w:tcMar>
              <w:top w:w="0" w:type="dxa"/>
              <w:left w:w="0" w:type="dxa"/>
              <w:bottom w:w="0" w:type="dxa"/>
              <w:right w:w="0" w:type="dxa"/>
            </w:tcMar>
            <w:vAlign w:val="both"/>
          </w:tcPr>
          <w:p w14:paraId="4CC043AD" w14:textId="77777777" w:rsidR="00A77B3E" w:rsidRPr="009F4207" w:rsidRDefault="00A77B3E">
            <w:r w:rsidRPr="009F4207">
              <w:t>51073</w:t>
            </w:r>
          </w:p>
        </w:tc>
      </w:tr>
      <w:tr w:rsidR="00DD2E4B" w:rsidRPr="009F4207" w14:paraId="7232199F"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CB34799" w14:textId="77777777" w:rsidR="00A77B3E" w:rsidRPr="009F4207" w:rsidRDefault="00A77B3E">
            <w:r w:rsidRPr="009F4207">
              <w:t>51102</w:t>
            </w:r>
          </w:p>
        </w:tc>
        <w:tc>
          <w:tcPr>
            <w:tcW w:w="737" w:type="dxa"/>
            <w:tcBorders>
              <w:top w:val="nil"/>
              <w:left w:val="nil"/>
              <w:bottom w:val="nil"/>
              <w:right w:val="nil"/>
            </w:tcBorders>
            <w:tcMar>
              <w:top w:w="0" w:type="dxa"/>
              <w:left w:w="0" w:type="dxa"/>
              <w:bottom w:w="0" w:type="dxa"/>
              <w:right w:w="0" w:type="dxa"/>
            </w:tcMar>
            <w:vAlign w:val="both"/>
          </w:tcPr>
          <w:p w14:paraId="34CE99FD" w14:textId="77777777" w:rsidR="00A77B3E" w:rsidRPr="009F4207" w:rsidRDefault="00A77B3E">
            <w:r w:rsidRPr="009F4207">
              <w:t>51103</w:t>
            </w:r>
          </w:p>
        </w:tc>
        <w:tc>
          <w:tcPr>
            <w:tcW w:w="737" w:type="dxa"/>
            <w:tcBorders>
              <w:top w:val="nil"/>
              <w:left w:val="nil"/>
              <w:bottom w:val="nil"/>
              <w:right w:val="nil"/>
            </w:tcBorders>
            <w:tcMar>
              <w:top w:w="0" w:type="dxa"/>
              <w:left w:w="0" w:type="dxa"/>
              <w:bottom w:w="0" w:type="dxa"/>
              <w:right w:w="0" w:type="dxa"/>
            </w:tcMar>
            <w:vAlign w:val="both"/>
          </w:tcPr>
          <w:p w14:paraId="74F65DD7" w14:textId="77777777" w:rsidR="00A77B3E" w:rsidRPr="009F4207" w:rsidRDefault="00A77B3E">
            <w:r w:rsidRPr="009F4207">
              <w:t>51110</w:t>
            </w:r>
          </w:p>
        </w:tc>
        <w:tc>
          <w:tcPr>
            <w:tcW w:w="737" w:type="dxa"/>
            <w:tcBorders>
              <w:top w:val="nil"/>
              <w:left w:val="nil"/>
              <w:bottom w:val="nil"/>
              <w:right w:val="nil"/>
            </w:tcBorders>
            <w:tcMar>
              <w:top w:w="0" w:type="dxa"/>
              <w:left w:w="0" w:type="dxa"/>
              <w:bottom w:w="0" w:type="dxa"/>
              <w:right w:w="0" w:type="dxa"/>
            </w:tcMar>
            <w:vAlign w:val="both"/>
          </w:tcPr>
          <w:p w14:paraId="2A7B06A1" w14:textId="77777777" w:rsidR="00A77B3E" w:rsidRPr="009F4207" w:rsidRDefault="00A77B3E">
            <w:r w:rsidRPr="009F4207">
              <w:t>51111</w:t>
            </w:r>
          </w:p>
        </w:tc>
        <w:tc>
          <w:tcPr>
            <w:tcW w:w="737" w:type="dxa"/>
            <w:tcBorders>
              <w:top w:val="nil"/>
              <w:left w:val="nil"/>
              <w:bottom w:val="nil"/>
              <w:right w:val="nil"/>
            </w:tcBorders>
            <w:tcMar>
              <w:top w:w="0" w:type="dxa"/>
              <w:left w:w="0" w:type="dxa"/>
              <w:bottom w:w="0" w:type="dxa"/>
              <w:right w:w="0" w:type="dxa"/>
            </w:tcMar>
            <w:vAlign w:val="both"/>
          </w:tcPr>
          <w:p w14:paraId="4CBA1C57" w14:textId="77777777" w:rsidR="00A77B3E" w:rsidRPr="009F4207" w:rsidRDefault="00A77B3E">
            <w:r w:rsidRPr="009F4207">
              <w:t>51112</w:t>
            </w:r>
          </w:p>
        </w:tc>
        <w:tc>
          <w:tcPr>
            <w:tcW w:w="737" w:type="dxa"/>
            <w:tcBorders>
              <w:top w:val="nil"/>
              <w:left w:val="nil"/>
              <w:bottom w:val="nil"/>
              <w:right w:val="nil"/>
            </w:tcBorders>
            <w:tcMar>
              <w:top w:w="0" w:type="dxa"/>
              <w:left w:w="0" w:type="dxa"/>
              <w:bottom w:w="0" w:type="dxa"/>
              <w:right w:w="0" w:type="dxa"/>
            </w:tcMar>
            <w:vAlign w:val="both"/>
          </w:tcPr>
          <w:p w14:paraId="1ADE04E2" w14:textId="77777777" w:rsidR="00A77B3E" w:rsidRPr="009F4207" w:rsidRDefault="00A77B3E">
            <w:r w:rsidRPr="009F4207">
              <w:t>51113</w:t>
            </w:r>
          </w:p>
        </w:tc>
        <w:tc>
          <w:tcPr>
            <w:tcW w:w="737" w:type="dxa"/>
            <w:tcBorders>
              <w:top w:val="nil"/>
              <w:left w:val="nil"/>
              <w:bottom w:val="nil"/>
              <w:right w:val="nil"/>
            </w:tcBorders>
            <w:tcMar>
              <w:top w:w="0" w:type="dxa"/>
              <w:left w:w="0" w:type="dxa"/>
              <w:bottom w:w="0" w:type="dxa"/>
              <w:right w:w="0" w:type="dxa"/>
            </w:tcMar>
            <w:vAlign w:val="both"/>
          </w:tcPr>
          <w:p w14:paraId="526E0C52" w14:textId="77777777" w:rsidR="00A77B3E" w:rsidRPr="009F4207" w:rsidRDefault="00A77B3E">
            <w:r w:rsidRPr="009F4207">
              <w:t>51114</w:t>
            </w:r>
          </w:p>
        </w:tc>
        <w:tc>
          <w:tcPr>
            <w:tcW w:w="737" w:type="dxa"/>
            <w:tcBorders>
              <w:top w:val="nil"/>
              <w:left w:val="nil"/>
              <w:bottom w:val="nil"/>
              <w:right w:val="nil"/>
            </w:tcBorders>
            <w:tcMar>
              <w:top w:w="0" w:type="dxa"/>
              <w:left w:w="0" w:type="dxa"/>
              <w:bottom w:w="0" w:type="dxa"/>
              <w:right w:w="0" w:type="dxa"/>
            </w:tcMar>
            <w:vAlign w:val="both"/>
          </w:tcPr>
          <w:p w14:paraId="62DB84CC" w14:textId="77777777" w:rsidR="00A77B3E" w:rsidRPr="009F4207" w:rsidRDefault="00A77B3E">
            <w:r w:rsidRPr="009F4207">
              <w:t>51115</w:t>
            </w:r>
          </w:p>
        </w:tc>
        <w:tc>
          <w:tcPr>
            <w:tcW w:w="737" w:type="dxa"/>
            <w:tcBorders>
              <w:top w:val="nil"/>
              <w:left w:val="nil"/>
              <w:bottom w:val="nil"/>
              <w:right w:val="nil"/>
            </w:tcBorders>
            <w:tcMar>
              <w:top w:w="0" w:type="dxa"/>
              <w:left w:w="0" w:type="dxa"/>
              <w:bottom w:w="0" w:type="dxa"/>
              <w:right w:w="0" w:type="dxa"/>
            </w:tcMar>
            <w:vAlign w:val="both"/>
          </w:tcPr>
          <w:p w14:paraId="1A826C3D" w14:textId="77777777" w:rsidR="00A77B3E" w:rsidRPr="009F4207" w:rsidRDefault="00A77B3E">
            <w:r w:rsidRPr="009F4207">
              <w:t>51120</w:t>
            </w:r>
          </w:p>
        </w:tc>
        <w:tc>
          <w:tcPr>
            <w:tcW w:w="737" w:type="dxa"/>
            <w:tcBorders>
              <w:top w:val="nil"/>
              <w:left w:val="nil"/>
              <w:bottom w:val="nil"/>
              <w:right w:val="nil"/>
            </w:tcBorders>
            <w:tcMar>
              <w:top w:w="0" w:type="dxa"/>
              <w:left w:w="0" w:type="dxa"/>
              <w:bottom w:w="0" w:type="dxa"/>
              <w:right w:w="0" w:type="dxa"/>
            </w:tcMar>
            <w:vAlign w:val="both"/>
          </w:tcPr>
          <w:p w14:paraId="187F29BE" w14:textId="77777777" w:rsidR="00A77B3E" w:rsidRPr="009F4207" w:rsidRDefault="00A77B3E">
            <w:r w:rsidRPr="009F4207">
              <w:t>51130</w:t>
            </w:r>
          </w:p>
        </w:tc>
        <w:tc>
          <w:tcPr>
            <w:tcW w:w="737" w:type="dxa"/>
            <w:tcBorders>
              <w:top w:val="nil"/>
              <w:left w:val="nil"/>
              <w:bottom w:val="nil"/>
              <w:right w:val="nil"/>
            </w:tcBorders>
            <w:tcMar>
              <w:top w:w="0" w:type="dxa"/>
              <w:left w:w="0" w:type="dxa"/>
              <w:bottom w:w="0" w:type="dxa"/>
              <w:right w:w="0" w:type="dxa"/>
            </w:tcMar>
            <w:vAlign w:val="both"/>
          </w:tcPr>
          <w:p w14:paraId="61711FBC" w14:textId="77777777" w:rsidR="00A77B3E" w:rsidRPr="009F4207" w:rsidRDefault="00A77B3E">
            <w:r w:rsidRPr="009F4207">
              <w:t>51131</w:t>
            </w:r>
          </w:p>
        </w:tc>
        <w:tc>
          <w:tcPr>
            <w:tcW w:w="737" w:type="dxa"/>
            <w:tcBorders>
              <w:top w:val="nil"/>
              <w:left w:val="nil"/>
              <w:bottom w:val="nil"/>
              <w:right w:val="nil"/>
            </w:tcBorders>
            <w:tcMar>
              <w:top w:w="0" w:type="dxa"/>
              <w:left w:w="0" w:type="dxa"/>
              <w:bottom w:w="0" w:type="dxa"/>
              <w:right w:w="0" w:type="dxa"/>
            </w:tcMar>
            <w:vAlign w:val="both"/>
          </w:tcPr>
          <w:p w14:paraId="4BDB5499" w14:textId="77777777" w:rsidR="00A77B3E" w:rsidRPr="009F4207" w:rsidRDefault="00A77B3E">
            <w:r w:rsidRPr="009F4207">
              <w:t>51140</w:t>
            </w:r>
          </w:p>
        </w:tc>
        <w:tc>
          <w:tcPr>
            <w:tcW w:w="737" w:type="dxa"/>
            <w:tcBorders>
              <w:top w:val="nil"/>
              <w:left w:val="nil"/>
              <w:bottom w:val="nil"/>
              <w:right w:val="nil"/>
            </w:tcBorders>
            <w:tcMar>
              <w:top w:w="0" w:type="dxa"/>
              <w:left w:w="0" w:type="dxa"/>
              <w:bottom w:w="0" w:type="dxa"/>
              <w:right w:w="0" w:type="dxa"/>
            </w:tcMar>
            <w:vAlign w:val="both"/>
          </w:tcPr>
          <w:p w14:paraId="3849619A" w14:textId="77777777" w:rsidR="00A77B3E" w:rsidRPr="009F4207" w:rsidRDefault="00A77B3E">
            <w:r w:rsidRPr="009F4207">
              <w:t>51141</w:t>
            </w:r>
          </w:p>
        </w:tc>
      </w:tr>
      <w:tr w:rsidR="00DD2E4B" w:rsidRPr="009F4207" w14:paraId="16A0FE03"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70DF050" w14:textId="77777777" w:rsidR="00A77B3E" w:rsidRPr="009F4207" w:rsidRDefault="00A77B3E">
            <w:r w:rsidRPr="009F4207">
              <w:t>51145</w:t>
            </w:r>
          </w:p>
        </w:tc>
        <w:tc>
          <w:tcPr>
            <w:tcW w:w="737" w:type="dxa"/>
            <w:tcBorders>
              <w:top w:val="nil"/>
              <w:left w:val="nil"/>
              <w:bottom w:val="nil"/>
              <w:right w:val="nil"/>
            </w:tcBorders>
            <w:tcMar>
              <w:top w:w="0" w:type="dxa"/>
              <w:left w:w="0" w:type="dxa"/>
              <w:bottom w:w="0" w:type="dxa"/>
              <w:right w:w="0" w:type="dxa"/>
            </w:tcMar>
            <w:vAlign w:val="both"/>
          </w:tcPr>
          <w:p w14:paraId="3CC8D0CE" w14:textId="77777777" w:rsidR="00A77B3E" w:rsidRPr="009F4207" w:rsidRDefault="00A77B3E">
            <w:r w:rsidRPr="009F4207">
              <w:t>51150</w:t>
            </w:r>
          </w:p>
        </w:tc>
        <w:tc>
          <w:tcPr>
            <w:tcW w:w="737" w:type="dxa"/>
            <w:tcBorders>
              <w:top w:val="nil"/>
              <w:left w:val="nil"/>
              <w:bottom w:val="nil"/>
              <w:right w:val="nil"/>
            </w:tcBorders>
            <w:tcMar>
              <w:top w:w="0" w:type="dxa"/>
              <w:left w:w="0" w:type="dxa"/>
              <w:bottom w:w="0" w:type="dxa"/>
              <w:right w:w="0" w:type="dxa"/>
            </w:tcMar>
            <w:vAlign w:val="both"/>
          </w:tcPr>
          <w:p w14:paraId="7EFF3AF6" w14:textId="77777777" w:rsidR="00A77B3E" w:rsidRPr="009F4207" w:rsidRDefault="00A77B3E">
            <w:r w:rsidRPr="009F4207">
              <w:t>51160</w:t>
            </w:r>
          </w:p>
        </w:tc>
        <w:tc>
          <w:tcPr>
            <w:tcW w:w="737" w:type="dxa"/>
            <w:tcBorders>
              <w:top w:val="nil"/>
              <w:left w:val="nil"/>
              <w:bottom w:val="nil"/>
              <w:right w:val="nil"/>
            </w:tcBorders>
            <w:tcMar>
              <w:top w:w="0" w:type="dxa"/>
              <w:left w:w="0" w:type="dxa"/>
              <w:bottom w:w="0" w:type="dxa"/>
              <w:right w:w="0" w:type="dxa"/>
            </w:tcMar>
            <w:vAlign w:val="both"/>
          </w:tcPr>
          <w:p w14:paraId="2085DE30" w14:textId="77777777" w:rsidR="00A77B3E" w:rsidRPr="009F4207" w:rsidRDefault="00A77B3E">
            <w:r w:rsidRPr="009F4207">
              <w:t>51165</w:t>
            </w:r>
          </w:p>
        </w:tc>
        <w:tc>
          <w:tcPr>
            <w:tcW w:w="737" w:type="dxa"/>
            <w:tcBorders>
              <w:top w:val="nil"/>
              <w:left w:val="nil"/>
              <w:bottom w:val="nil"/>
              <w:right w:val="nil"/>
            </w:tcBorders>
            <w:tcMar>
              <w:top w:w="0" w:type="dxa"/>
              <w:left w:w="0" w:type="dxa"/>
              <w:bottom w:w="0" w:type="dxa"/>
              <w:right w:w="0" w:type="dxa"/>
            </w:tcMar>
            <w:vAlign w:val="both"/>
          </w:tcPr>
          <w:p w14:paraId="4AA9A3CA" w14:textId="77777777" w:rsidR="00A77B3E" w:rsidRPr="009F4207" w:rsidRDefault="00A77B3E">
            <w:r w:rsidRPr="009F4207">
              <w:t>51170</w:t>
            </w:r>
          </w:p>
        </w:tc>
        <w:tc>
          <w:tcPr>
            <w:tcW w:w="737" w:type="dxa"/>
            <w:tcBorders>
              <w:top w:val="nil"/>
              <w:left w:val="nil"/>
              <w:bottom w:val="nil"/>
              <w:right w:val="nil"/>
            </w:tcBorders>
            <w:tcMar>
              <w:top w:w="0" w:type="dxa"/>
              <w:left w:w="0" w:type="dxa"/>
              <w:bottom w:w="0" w:type="dxa"/>
              <w:right w:w="0" w:type="dxa"/>
            </w:tcMar>
            <w:vAlign w:val="both"/>
          </w:tcPr>
          <w:p w14:paraId="68FD59BE" w14:textId="77777777" w:rsidR="00A77B3E" w:rsidRPr="009F4207" w:rsidRDefault="00A77B3E">
            <w:r w:rsidRPr="009F4207">
              <w:t>51171</w:t>
            </w:r>
          </w:p>
        </w:tc>
        <w:tc>
          <w:tcPr>
            <w:tcW w:w="737" w:type="dxa"/>
            <w:tcBorders>
              <w:top w:val="nil"/>
              <w:left w:val="nil"/>
              <w:bottom w:val="nil"/>
              <w:right w:val="nil"/>
            </w:tcBorders>
            <w:tcMar>
              <w:top w:w="0" w:type="dxa"/>
              <w:left w:w="0" w:type="dxa"/>
              <w:bottom w:w="0" w:type="dxa"/>
              <w:right w:w="0" w:type="dxa"/>
            </w:tcMar>
            <w:vAlign w:val="both"/>
          </w:tcPr>
          <w:p w14:paraId="5A68B44D" w14:textId="77777777" w:rsidR="00A77B3E" w:rsidRPr="009F4207" w:rsidRDefault="00A77B3E">
            <w:r w:rsidRPr="009F4207">
              <w:t>51300</w:t>
            </w:r>
          </w:p>
        </w:tc>
        <w:tc>
          <w:tcPr>
            <w:tcW w:w="737" w:type="dxa"/>
            <w:tcBorders>
              <w:top w:val="nil"/>
              <w:left w:val="nil"/>
              <w:bottom w:val="nil"/>
              <w:right w:val="nil"/>
            </w:tcBorders>
            <w:tcMar>
              <w:top w:w="0" w:type="dxa"/>
              <w:left w:w="0" w:type="dxa"/>
              <w:bottom w:w="0" w:type="dxa"/>
              <w:right w:w="0" w:type="dxa"/>
            </w:tcMar>
            <w:vAlign w:val="both"/>
          </w:tcPr>
          <w:p w14:paraId="7DD9C57C" w14:textId="77777777" w:rsidR="00A77B3E" w:rsidRPr="009F4207" w:rsidRDefault="00A77B3E">
            <w:r w:rsidRPr="009F4207">
              <w:t>51306</w:t>
            </w:r>
          </w:p>
        </w:tc>
        <w:tc>
          <w:tcPr>
            <w:tcW w:w="737" w:type="dxa"/>
            <w:tcBorders>
              <w:top w:val="nil"/>
              <w:left w:val="nil"/>
              <w:bottom w:val="nil"/>
              <w:right w:val="nil"/>
            </w:tcBorders>
            <w:tcMar>
              <w:top w:w="0" w:type="dxa"/>
              <w:left w:w="0" w:type="dxa"/>
              <w:bottom w:w="0" w:type="dxa"/>
              <w:right w:w="0" w:type="dxa"/>
            </w:tcMar>
            <w:vAlign w:val="both"/>
          </w:tcPr>
          <w:p w14:paraId="267A2C3F" w14:textId="77777777" w:rsidR="00A77B3E" w:rsidRPr="009F4207" w:rsidRDefault="00A77B3E">
            <w:r w:rsidRPr="009F4207">
              <w:t>51315</w:t>
            </w:r>
          </w:p>
        </w:tc>
        <w:tc>
          <w:tcPr>
            <w:tcW w:w="737" w:type="dxa"/>
            <w:tcBorders>
              <w:top w:val="nil"/>
              <w:left w:val="nil"/>
              <w:bottom w:val="nil"/>
              <w:right w:val="nil"/>
            </w:tcBorders>
            <w:tcMar>
              <w:top w:w="0" w:type="dxa"/>
              <w:left w:w="0" w:type="dxa"/>
              <w:bottom w:w="0" w:type="dxa"/>
              <w:right w:w="0" w:type="dxa"/>
            </w:tcMar>
            <w:vAlign w:val="both"/>
          </w:tcPr>
          <w:p w14:paraId="38002CA7" w14:textId="77777777" w:rsidR="00A77B3E" w:rsidRPr="009F4207" w:rsidRDefault="00A77B3E">
            <w:r w:rsidRPr="009F4207">
              <w:t>51318</w:t>
            </w:r>
          </w:p>
        </w:tc>
        <w:tc>
          <w:tcPr>
            <w:tcW w:w="737" w:type="dxa"/>
            <w:tcBorders>
              <w:top w:val="nil"/>
              <w:left w:val="nil"/>
              <w:bottom w:val="nil"/>
              <w:right w:val="nil"/>
            </w:tcBorders>
            <w:tcMar>
              <w:top w:w="0" w:type="dxa"/>
              <w:left w:w="0" w:type="dxa"/>
              <w:bottom w:w="0" w:type="dxa"/>
              <w:right w:w="0" w:type="dxa"/>
            </w:tcMar>
            <w:vAlign w:val="both"/>
          </w:tcPr>
          <w:p w14:paraId="79BDCC3F" w14:textId="77777777" w:rsidR="00A77B3E" w:rsidRPr="009F4207" w:rsidRDefault="00A77B3E">
            <w:r w:rsidRPr="009F4207">
              <w:t>91850</w:t>
            </w:r>
          </w:p>
        </w:tc>
        <w:tc>
          <w:tcPr>
            <w:tcW w:w="737" w:type="dxa"/>
            <w:tcBorders>
              <w:top w:val="nil"/>
              <w:left w:val="nil"/>
              <w:bottom w:val="nil"/>
              <w:right w:val="nil"/>
            </w:tcBorders>
            <w:tcMar>
              <w:top w:w="0" w:type="dxa"/>
              <w:left w:w="0" w:type="dxa"/>
              <w:bottom w:w="0" w:type="dxa"/>
              <w:right w:w="0" w:type="dxa"/>
            </w:tcMar>
            <w:vAlign w:val="both"/>
          </w:tcPr>
          <w:p w14:paraId="015174F7" w14:textId="77777777" w:rsidR="00A77B3E" w:rsidRPr="009F4207" w:rsidRDefault="00A77B3E">
            <w:r w:rsidRPr="009F4207">
              <w:t>91851</w:t>
            </w:r>
          </w:p>
        </w:tc>
        <w:tc>
          <w:tcPr>
            <w:tcW w:w="737" w:type="dxa"/>
            <w:tcBorders>
              <w:top w:val="nil"/>
              <w:left w:val="nil"/>
              <w:bottom w:val="nil"/>
              <w:right w:val="nil"/>
            </w:tcBorders>
            <w:tcMar>
              <w:top w:w="0" w:type="dxa"/>
              <w:left w:w="0" w:type="dxa"/>
              <w:bottom w:w="0" w:type="dxa"/>
              <w:right w:w="0" w:type="dxa"/>
            </w:tcMar>
            <w:vAlign w:val="both"/>
          </w:tcPr>
          <w:p w14:paraId="2D00E6BF" w14:textId="77777777" w:rsidR="00A77B3E" w:rsidRPr="009F4207" w:rsidRDefault="00A77B3E">
            <w:r w:rsidRPr="009F4207">
              <w:t>91852</w:t>
            </w:r>
          </w:p>
        </w:tc>
      </w:tr>
      <w:tr w:rsidR="00DD2E4B" w:rsidRPr="009F4207" w14:paraId="35407FF3" w14:textId="77777777">
        <w:trPr>
          <w:gridAfter w:val="8"/>
          <w:wAfter w:w="5896" w:type="dxa"/>
          <w:trHeight w:val="10"/>
        </w:trPr>
        <w:tc>
          <w:tcPr>
            <w:tcW w:w="737" w:type="dxa"/>
            <w:tcBorders>
              <w:top w:val="nil"/>
              <w:left w:val="nil"/>
              <w:bottom w:val="nil"/>
              <w:right w:val="nil"/>
            </w:tcBorders>
            <w:tcMar>
              <w:top w:w="0" w:type="dxa"/>
              <w:left w:w="0" w:type="dxa"/>
              <w:bottom w:w="0" w:type="dxa"/>
              <w:right w:w="0" w:type="dxa"/>
            </w:tcMar>
            <w:vAlign w:val="both"/>
          </w:tcPr>
          <w:p w14:paraId="393D8927" w14:textId="77777777" w:rsidR="00A77B3E" w:rsidRPr="009F4207" w:rsidRDefault="00A77B3E">
            <w:r w:rsidRPr="009F4207">
              <w:t>91853</w:t>
            </w:r>
          </w:p>
        </w:tc>
        <w:tc>
          <w:tcPr>
            <w:tcW w:w="737" w:type="dxa"/>
            <w:tcBorders>
              <w:top w:val="nil"/>
              <w:left w:val="nil"/>
              <w:bottom w:val="nil"/>
              <w:right w:val="nil"/>
            </w:tcBorders>
            <w:tcMar>
              <w:top w:w="0" w:type="dxa"/>
              <w:left w:w="0" w:type="dxa"/>
              <w:bottom w:w="0" w:type="dxa"/>
              <w:right w:w="0" w:type="dxa"/>
            </w:tcMar>
            <w:vAlign w:val="both"/>
          </w:tcPr>
          <w:p w14:paraId="08C36703" w14:textId="77777777" w:rsidR="00A77B3E" w:rsidRPr="009F4207" w:rsidRDefault="00A77B3E">
            <w:r w:rsidRPr="009F4207">
              <w:t>91855</w:t>
            </w:r>
          </w:p>
        </w:tc>
        <w:tc>
          <w:tcPr>
            <w:tcW w:w="737" w:type="dxa"/>
            <w:tcBorders>
              <w:top w:val="nil"/>
              <w:left w:val="nil"/>
              <w:bottom w:val="nil"/>
              <w:right w:val="nil"/>
            </w:tcBorders>
            <w:tcMar>
              <w:top w:w="0" w:type="dxa"/>
              <w:left w:w="0" w:type="dxa"/>
              <w:bottom w:w="0" w:type="dxa"/>
              <w:right w:w="0" w:type="dxa"/>
            </w:tcMar>
            <w:vAlign w:val="both"/>
          </w:tcPr>
          <w:p w14:paraId="4B53A4F9" w14:textId="77777777" w:rsidR="00A77B3E" w:rsidRPr="009F4207" w:rsidRDefault="00A77B3E">
            <w:r w:rsidRPr="009F4207">
              <w:t>91856</w:t>
            </w:r>
          </w:p>
        </w:tc>
        <w:tc>
          <w:tcPr>
            <w:tcW w:w="737" w:type="dxa"/>
            <w:tcBorders>
              <w:top w:val="nil"/>
              <w:left w:val="nil"/>
              <w:bottom w:val="nil"/>
              <w:right w:val="nil"/>
            </w:tcBorders>
            <w:tcMar>
              <w:top w:w="0" w:type="dxa"/>
              <w:left w:w="0" w:type="dxa"/>
              <w:bottom w:w="0" w:type="dxa"/>
              <w:right w:w="0" w:type="dxa"/>
            </w:tcMar>
            <w:vAlign w:val="both"/>
          </w:tcPr>
          <w:p w14:paraId="62ECB7DA" w14:textId="77777777" w:rsidR="00A77B3E" w:rsidRPr="009F4207" w:rsidRDefault="00A77B3E">
            <w:r w:rsidRPr="009F4207">
              <w:t>91857</w:t>
            </w:r>
          </w:p>
        </w:tc>
        <w:tc>
          <w:tcPr>
            <w:tcW w:w="737" w:type="dxa"/>
            <w:tcBorders>
              <w:top w:val="nil"/>
              <w:left w:val="nil"/>
              <w:bottom w:val="nil"/>
              <w:right w:val="nil"/>
            </w:tcBorders>
            <w:tcMar>
              <w:top w:w="0" w:type="dxa"/>
              <w:left w:w="0" w:type="dxa"/>
              <w:bottom w:w="0" w:type="dxa"/>
              <w:right w:w="0" w:type="dxa"/>
            </w:tcMar>
            <w:vAlign w:val="both"/>
          </w:tcPr>
          <w:p w14:paraId="2E560668" w14:textId="77777777" w:rsidR="00A77B3E" w:rsidRPr="009F4207" w:rsidRDefault="00A77B3E">
            <w:r w:rsidRPr="009F4207">
              <w:t>91858</w:t>
            </w:r>
          </w:p>
        </w:tc>
      </w:tr>
    </w:tbl>
    <w:p w14:paraId="067961A7" w14:textId="77777777" w:rsidR="00A77B3E" w:rsidRPr="009F4207" w:rsidRDefault="00A77B3E"/>
    <w:p w14:paraId="79A3E502" w14:textId="77777777" w:rsidR="00A77B3E" w:rsidRPr="009F4207" w:rsidRDefault="00A77B3E"/>
    <w:p w14:paraId="1F95776A" w14:textId="77777777" w:rsidR="00DD04CB" w:rsidRPr="007A50AE" w:rsidRDefault="00DD04CB" w:rsidP="00DD04CB">
      <w:pPr>
        <w:rPr>
          <w:rFonts w:ascii="Helvetica" w:eastAsia="Helvetica" w:hAnsi="Helvetica" w:cs="Helvetica"/>
          <w:b/>
        </w:rPr>
      </w:pPr>
      <w:r w:rsidRPr="007A50AE">
        <w:rPr>
          <w:rFonts w:ascii="Helvetica" w:eastAsia="Helvetica" w:hAnsi="Helvetica" w:cs="Helvetica"/>
          <w:b/>
        </w:rPr>
        <w:lastRenderedPageBreak/>
        <w:t>Indexation</w:t>
      </w:r>
    </w:p>
    <w:p w14:paraId="4412D062" w14:textId="77777777" w:rsidR="00DD04CB" w:rsidRPr="007A50AE" w:rsidRDefault="00DD04CB" w:rsidP="00DD04CB">
      <w:pPr>
        <w:rPr>
          <w:rFonts w:eastAsia="Helvetica"/>
          <w:bCs/>
        </w:rPr>
      </w:pPr>
      <w:r w:rsidRPr="007A50AE">
        <w:rPr>
          <w:rFonts w:eastAsia="Helvetica"/>
          <w:bCs/>
        </w:rPr>
        <w:t>From 1 July 2023, annual fee indexation will be applied to:</w:t>
      </w:r>
    </w:p>
    <w:p w14:paraId="20D12641" w14:textId="77777777" w:rsidR="00DD04CB" w:rsidRPr="007A50AE" w:rsidRDefault="00DD04CB" w:rsidP="00DD04CB">
      <w:pPr>
        <w:numPr>
          <w:ilvl w:val="0"/>
          <w:numId w:val="579"/>
        </w:numPr>
        <w:rPr>
          <w:rFonts w:eastAsia="Helvetica"/>
          <w:bCs/>
        </w:rPr>
      </w:pPr>
      <w:r w:rsidRPr="007A50AE">
        <w:rPr>
          <w:rFonts w:eastAsia="Helvetica"/>
          <w:bCs/>
        </w:rPr>
        <w:t>most of the general medical services items;</w:t>
      </w:r>
    </w:p>
    <w:p w14:paraId="12B55F9C" w14:textId="77777777" w:rsidR="00DD04CB" w:rsidRPr="007A50AE" w:rsidRDefault="00DD04CB" w:rsidP="00DD04CB">
      <w:pPr>
        <w:numPr>
          <w:ilvl w:val="0"/>
          <w:numId w:val="579"/>
        </w:numPr>
        <w:rPr>
          <w:rFonts w:eastAsia="Helvetica"/>
          <w:bCs/>
        </w:rPr>
      </w:pPr>
      <w:r w:rsidRPr="007A50AE">
        <w:rPr>
          <w:rFonts w:eastAsia="Helvetica"/>
          <w:bCs/>
        </w:rPr>
        <w:t>most diagnostic imaging services (but excluding nuclear imaging services); and</w:t>
      </w:r>
    </w:p>
    <w:p w14:paraId="5321AEE6" w14:textId="77777777" w:rsidR="00DD04CB" w:rsidRPr="007A50AE" w:rsidRDefault="00DD04CB" w:rsidP="00DD04CB">
      <w:pPr>
        <w:numPr>
          <w:ilvl w:val="0"/>
          <w:numId w:val="579"/>
        </w:numPr>
        <w:rPr>
          <w:rFonts w:eastAsia="Helvetica"/>
          <w:bCs/>
        </w:rPr>
      </w:pPr>
      <w:r w:rsidRPr="007A50AE">
        <w:rPr>
          <w:rFonts w:eastAsia="Helvetica"/>
          <w:bCs/>
        </w:rPr>
        <w:t>pathology items in Group P12 (74990, 74991, 75861, 75862, 75863 and 75864).</w:t>
      </w:r>
    </w:p>
    <w:p w14:paraId="4E3F957B" w14:textId="77777777" w:rsidR="00DD04CB" w:rsidRDefault="00DD04CB" w:rsidP="00DD04CB">
      <w:pPr>
        <w:rPr>
          <w:rFonts w:eastAsia="Helvetica"/>
          <w:bCs/>
        </w:rPr>
      </w:pPr>
    </w:p>
    <w:p w14:paraId="7856670C" w14:textId="77777777" w:rsidR="00DD04CB" w:rsidRDefault="00DD04CB" w:rsidP="00DD04CB">
      <w:pPr>
        <w:rPr>
          <w:rFonts w:eastAsia="Helvetica"/>
          <w:bCs/>
        </w:rPr>
      </w:pPr>
      <w:r w:rsidRPr="007A50AE">
        <w:rPr>
          <w:rFonts w:eastAsia="Helvetica"/>
          <w:bCs/>
        </w:rPr>
        <w:t>The MBS indexation factor for 1</w:t>
      </w:r>
      <w:r>
        <w:rPr>
          <w:rFonts w:eastAsia="Helvetica"/>
          <w:bCs/>
        </w:rPr>
        <w:t> </w:t>
      </w:r>
      <w:r w:rsidRPr="007A50AE">
        <w:rPr>
          <w:rFonts w:eastAsia="Helvetica"/>
          <w:bCs/>
        </w:rPr>
        <w:t>July</w:t>
      </w:r>
      <w:r>
        <w:rPr>
          <w:rFonts w:eastAsia="Helvetica"/>
          <w:bCs/>
        </w:rPr>
        <w:t> </w:t>
      </w:r>
      <w:r w:rsidRPr="007A50AE">
        <w:rPr>
          <w:rFonts w:eastAsia="Helvetica"/>
          <w:bCs/>
        </w:rPr>
        <w:t>2023 is 3.6 per</w:t>
      </w:r>
      <w:r>
        <w:rPr>
          <w:rFonts w:eastAsia="Helvetica"/>
          <w:bCs/>
        </w:rPr>
        <w:t> </w:t>
      </w:r>
      <w:r w:rsidRPr="007A50AE">
        <w:rPr>
          <w:rFonts w:eastAsia="Helvetica"/>
          <w:bCs/>
        </w:rPr>
        <w:t>cent.</w:t>
      </w:r>
    </w:p>
    <w:p w14:paraId="25BC2F9F" w14:textId="77777777" w:rsidR="00DD04CB" w:rsidRDefault="00DD04CB" w:rsidP="00DD04CB">
      <w:pPr>
        <w:rPr>
          <w:rFonts w:eastAsia="Helvetica"/>
          <w:bCs/>
        </w:rPr>
      </w:pPr>
    </w:p>
    <w:p w14:paraId="3F7BAEC5" w14:textId="77777777" w:rsidR="00DD04CB" w:rsidRDefault="00DD04CB" w:rsidP="00DD04CB">
      <w:pPr>
        <w:rPr>
          <w:rFonts w:ascii="Helvetica" w:eastAsia="Helvetica" w:hAnsi="Helvetica" w:cs="Helvetica"/>
          <w:b/>
        </w:rPr>
      </w:pPr>
      <w:r>
        <w:rPr>
          <w:rFonts w:ascii="Helvetica" w:eastAsia="Helvetica" w:hAnsi="Helvetica" w:cs="Helvetica"/>
          <w:b/>
        </w:rPr>
        <w:t>C</w:t>
      </w:r>
      <w:r w:rsidRPr="007A50AE">
        <w:rPr>
          <w:rFonts w:ascii="Helvetica" w:eastAsia="Helvetica" w:hAnsi="Helvetica" w:cs="Helvetica"/>
          <w:b/>
        </w:rPr>
        <w:t>hanges to plastic and reconstructive surgery services</w:t>
      </w:r>
    </w:p>
    <w:p w14:paraId="06EC8467" w14:textId="77777777" w:rsidR="00DD04CB" w:rsidRPr="007A50AE" w:rsidRDefault="00DD04CB" w:rsidP="00DD04CB">
      <w:pPr>
        <w:rPr>
          <w:rFonts w:eastAsia="Helvetica"/>
          <w:bCs/>
        </w:rPr>
      </w:pPr>
      <w:r w:rsidRPr="007A50AE">
        <w:rPr>
          <w:rFonts w:eastAsia="Helvetica"/>
          <w:bCs/>
        </w:rPr>
        <w:t>From 1 July 2023, there will be changes to plastic and reconstructive surgery services to implement the Government’s response to Taskforce recommendations. These changes will:</w:t>
      </w:r>
    </w:p>
    <w:p w14:paraId="3AA005D0" w14:textId="77777777" w:rsidR="00DD04CB" w:rsidRPr="007A50AE" w:rsidRDefault="00DD04CB" w:rsidP="00DD04CB">
      <w:pPr>
        <w:numPr>
          <w:ilvl w:val="0"/>
          <w:numId w:val="580"/>
        </w:numPr>
        <w:rPr>
          <w:rFonts w:eastAsia="Helvetica"/>
          <w:bCs/>
        </w:rPr>
      </w:pPr>
      <w:r w:rsidRPr="007A50AE">
        <w:rPr>
          <w:rFonts w:eastAsia="Helvetica"/>
          <w:bCs/>
        </w:rPr>
        <w:t>Consolidate and restructure some existing items to simplify claiming, to reflect contemporary clinical and surgical practice and for consistency throughout the MBS. Affected areas include burn treatments, breast cancer and reconstruction, cranio-maxillofacial/oral and maxillofacial items, paediatric plastic surgery items.</w:t>
      </w:r>
    </w:p>
    <w:p w14:paraId="280BBE5A" w14:textId="77777777" w:rsidR="00DD04CB" w:rsidRPr="007A50AE" w:rsidRDefault="00DD04CB" w:rsidP="00DD04CB">
      <w:pPr>
        <w:numPr>
          <w:ilvl w:val="0"/>
          <w:numId w:val="580"/>
        </w:numPr>
        <w:rPr>
          <w:rFonts w:eastAsia="Helvetica"/>
          <w:bCs/>
        </w:rPr>
      </w:pPr>
      <w:r w:rsidRPr="007A50AE">
        <w:rPr>
          <w:rFonts w:eastAsia="Helvetica"/>
          <w:bCs/>
        </w:rPr>
        <w:t>Introduce new services for fat grafting for defects arising from breast surgery, breast cancer treatment/prevention and congenital breast deformity.</w:t>
      </w:r>
    </w:p>
    <w:p w14:paraId="6592489A" w14:textId="77777777" w:rsidR="00DD04CB" w:rsidRPr="007A50AE" w:rsidRDefault="00DD04CB" w:rsidP="00DD04CB">
      <w:pPr>
        <w:numPr>
          <w:ilvl w:val="0"/>
          <w:numId w:val="580"/>
        </w:numPr>
        <w:rPr>
          <w:rFonts w:eastAsia="Helvetica"/>
          <w:bCs/>
        </w:rPr>
      </w:pPr>
      <w:r w:rsidRPr="007A50AE">
        <w:rPr>
          <w:rFonts w:eastAsia="Helvetica"/>
          <w:bCs/>
        </w:rPr>
        <w:t>Minimise inappropriate cosmetic use of services.</w:t>
      </w:r>
    </w:p>
    <w:p w14:paraId="37F827D8" w14:textId="77777777" w:rsidR="00DD04CB" w:rsidRPr="007A50AE" w:rsidRDefault="00DD04CB" w:rsidP="00DD04CB">
      <w:pPr>
        <w:rPr>
          <w:rFonts w:eastAsia="Helvetica"/>
          <w:b/>
        </w:rPr>
      </w:pPr>
    </w:p>
    <w:p w14:paraId="461D5286" w14:textId="77777777" w:rsidR="00DD04CB" w:rsidRPr="007A50AE" w:rsidRDefault="00DD04CB" w:rsidP="00DD04CB">
      <w:pPr>
        <w:rPr>
          <w:rFonts w:eastAsia="Helvetica"/>
          <w:b/>
        </w:rPr>
      </w:pPr>
    </w:p>
    <w:p w14:paraId="6DF3BC56" w14:textId="77777777" w:rsidR="00DD04CB" w:rsidRPr="007A50AE" w:rsidRDefault="00DD04CB" w:rsidP="00DD04CB">
      <w:pPr>
        <w:rPr>
          <w:rFonts w:ascii="Helvetica" w:eastAsia="Helvetica" w:hAnsi="Helvetica" w:cs="Helvetica"/>
          <w:b/>
        </w:rPr>
      </w:pPr>
      <w:r w:rsidRPr="007A50AE">
        <w:rPr>
          <w:rFonts w:ascii="Helvetica" w:eastAsia="Helvetica" w:hAnsi="Helvetica" w:cs="Helvetica"/>
          <w:b/>
        </w:rPr>
        <w:t>Other changes to general medical services</w:t>
      </w:r>
    </w:p>
    <w:p w14:paraId="3A8D3165" w14:textId="77777777" w:rsidR="00DD04CB" w:rsidRPr="007A50AE" w:rsidRDefault="00DD04CB" w:rsidP="00DD04CB">
      <w:pPr>
        <w:rPr>
          <w:rFonts w:eastAsia="Helvetica"/>
          <w:bCs/>
        </w:rPr>
      </w:pPr>
      <w:r w:rsidRPr="007A50AE">
        <w:rPr>
          <w:rFonts w:eastAsia="Helvetica"/>
          <w:bCs/>
        </w:rPr>
        <w:t>From 1 July 2023, the following changes will be made to the MBS:</w:t>
      </w:r>
    </w:p>
    <w:p w14:paraId="55ACB6CC" w14:textId="77777777" w:rsidR="00DD04CB" w:rsidRPr="007A50AE" w:rsidRDefault="00DD04CB" w:rsidP="00DD04CB">
      <w:pPr>
        <w:numPr>
          <w:ilvl w:val="0"/>
          <w:numId w:val="581"/>
        </w:numPr>
        <w:rPr>
          <w:rFonts w:eastAsia="Helvetica"/>
          <w:bCs/>
        </w:rPr>
      </w:pPr>
      <w:r w:rsidRPr="007A50AE">
        <w:rPr>
          <w:rFonts w:eastAsia="Helvetica"/>
          <w:bCs/>
        </w:rPr>
        <w:t>Cardio-thoracic item 38680 will be amended so that tumour excision services under this item may only be performed in-hospital;</w:t>
      </w:r>
    </w:p>
    <w:p w14:paraId="5DED9868" w14:textId="77777777" w:rsidR="00DD04CB" w:rsidRPr="007A50AE" w:rsidRDefault="00DD04CB" w:rsidP="00DD04CB">
      <w:pPr>
        <w:numPr>
          <w:ilvl w:val="0"/>
          <w:numId w:val="581"/>
        </w:numPr>
        <w:rPr>
          <w:rFonts w:eastAsia="Helvetica"/>
          <w:bCs/>
        </w:rPr>
      </w:pPr>
      <w:r w:rsidRPr="007A50AE">
        <w:rPr>
          <w:rFonts w:eastAsia="Helvetica"/>
          <w:bCs/>
        </w:rPr>
        <w:t>Orthopaedic item 49706 will be amended to allow patients to access this service where no infection is indicated;</w:t>
      </w:r>
    </w:p>
    <w:p w14:paraId="7EFCC7FC" w14:textId="77777777" w:rsidR="00DD04CB" w:rsidRPr="007A50AE" w:rsidRDefault="00DD04CB" w:rsidP="00DD04CB">
      <w:pPr>
        <w:numPr>
          <w:ilvl w:val="0"/>
          <w:numId w:val="581"/>
        </w:numPr>
        <w:rPr>
          <w:rFonts w:eastAsia="Helvetica"/>
          <w:bCs/>
        </w:rPr>
      </w:pPr>
      <w:r w:rsidRPr="007A50AE">
        <w:rPr>
          <w:rFonts w:eastAsia="Helvetica"/>
          <w:bCs/>
        </w:rPr>
        <w:t>Therapeutic nuclear medicine item 16015 will be amended to apply to patients with all cancer types;</w:t>
      </w:r>
    </w:p>
    <w:p w14:paraId="42911891" w14:textId="77777777" w:rsidR="00DD04CB" w:rsidRPr="007A50AE" w:rsidRDefault="00DD04CB" w:rsidP="00DD04CB">
      <w:pPr>
        <w:numPr>
          <w:ilvl w:val="0"/>
          <w:numId w:val="581"/>
        </w:numPr>
        <w:rPr>
          <w:rFonts w:eastAsia="Helvetica"/>
          <w:bCs/>
        </w:rPr>
      </w:pPr>
      <w:r w:rsidRPr="007A50AE">
        <w:rPr>
          <w:rFonts w:eastAsia="Helvetica"/>
          <w:bCs/>
        </w:rPr>
        <w:t>Items 13761 and 13762 for extracorporeal photopheresis treatments of graft versus host disease will be amended to apply once per each treatment in a 25-session treatment cycle, rather than once per cycle;</w:t>
      </w:r>
    </w:p>
    <w:p w14:paraId="53683CA1" w14:textId="77777777" w:rsidR="00DD04CB" w:rsidRPr="007A50AE" w:rsidRDefault="00DD04CB" w:rsidP="00DD04CB">
      <w:pPr>
        <w:numPr>
          <w:ilvl w:val="0"/>
          <w:numId w:val="581"/>
        </w:numPr>
        <w:rPr>
          <w:rFonts w:eastAsia="Helvetica"/>
          <w:bCs/>
        </w:rPr>
      </w:pPr>
      <w:r w:rsidRPr="007A50AE">
        <w:rPr>
          <w:rFonts w:eastAsia="Helvetica"/>
          <w:bCs/>
        </w:rPr>
        <w:t>Increased fees will apply to items 16003, 16006, 16009, 16012 and 16018 to reflect the cost of radiopharmaceuticals used;</w:t>
      </w:r>
    </w:p>
    <w:p w14:paraId="60EAD10A" w14:textId="77777777" w:rsidR="00DD04CB" w:rsidRPr="007A50AE" w:rsidRDefault="00173274" w:rsidP="00DD04CB">
      <w:pPr>
        <w:numPr>
          <w:ilvl w:val="0"/>
          <w:numId w:val="581"/>
        </w:numPr>
        <w:rPr>
          <w:rFonts w:eastAsia="Helvetica"/>
          <w:bCs/>
        </w:rPr>
      </w:pPr>
      <w:bookmarkStart w:id="6" w:name="_Hlk139012348"/>
      <w:r>
        <w:rPr>
          <w:rFonts w:eastAsia="Helvetica"/>
          <w:bCs/>
        </w:rPr>
        <w:t>Access to i</w:t>
      </w:r>
      <w:r w:rsidR="00DD04CB" w:rsidRPr="007A50AE">
        <w:rPr>
          <w:rFonts w:eastAsia="Helvetica"/>
          <w:bCs/>
        </w:rPr>
        <w:t xml:space="preserve">tem 32221 for the removal or revision of an artificial bowel sphincter will be </w:t>
      </w:r>
      <w:r>
        <w:rPr>
          <w:rFonts w:eastAsia="Helvetica"/>
          <w:bCs/>
        </w:rPr>
        <w:t>extended</w:t>
      </w:r>
      <w:bookmarkEnd w:id="6"/>
      <w:r w:rsidR="00DD04CB" w:rsidRPr="007A50AE">
        <w:rPr>
          <w:rFonts w:eastAsia="Helvetica"/>
          <w:bCs/>
        </w:rPr>
        <w:t>; and</w:t>
      </w:r>
    </w:p>
    <w:p w14:paraId="2B6263B2" w14:textId="77777777" w:rsidR="00DD04CB" w:rsidRPr="007A50AE" w:rsidRDefault="00DD04CB" w:rsidP="00DD04CB">
      <w:pPr>
        <w:numPr>
          <w:ilvl w:val="0"/>
          <w:numId w:val="581"/>
        </w:numPr>
        <w:rPr>
          <w:rFonts w:eastAsia="Helvetica"/>
          <w:bCs/>
        </w:rPr>
      </w:pPr>
      <w:r w:rsidRPr="007A50AE">
        <w:rPr>
          <w:rFonts w:eastAsia="Helvetica"/>
          <w:bCs/>
        </w:rPr>
        <w:t>Other administrative and machinery changes.</w:t>
      </w:r>
    </w:p>
    <w:p w14:paraId="78976F30" w14:textId="77777777" w:rsidR="00DD04CB" w:rsidRPr="007A50AE" w:rsidRDefault="00DD04CB" w:rsidP="00DD04CB">
      <w:pPr>
        <w:rPr>
          <w:rFonts w:eastAsia="Helvetica"/>
          <w:b/>
        </w:rPr>
      </w:pPr>
    </w:p>
    <w:p w14:paraId="6491883C" w14:textId="77777777" w:rsidR="00A77B3E" w:rsidRPr="009F4207" w:rsidRDefault="00A77B3E">
      <w:pPr>
        <w:sectPr w:rsidR="00A77B3E" w:rsidRPr="009F4207">
          <w:pgSz w:w="12240" w:h="15840"/>
          <w:pgMar w:top="1440" w:right="1440" w:bottom="1440" w:left="1440" w:header="720" w:footer="720" w:gutter="0"/>
          <w:cols w:space="720"/>
        </w:sectPr>
      </w:pPr>
    </w:p>
    <w:p w14:paraId="3E24531E" w14:textId="77777777" w:rsidR="00A77B3E" w:rsidRPr="009F4207" w:rsidRDefault="00A77B3E">
      <w:pPr>
        <w:pStyle w:val="Heading2"/>
        <w:rPr>
          <w:rFonts w:ascii="Helvetica" w:eastAsia="Helvetica" w:hAnsi="Helvetica" w:cs="Helvetica"/>
          <w:i w:val="0"/>
          <w:sz w:val="18"/>
        </w:rPr>
      </w:pPr>
      <w:bookmarkStart w:id="7" w:name="_Toc139033294"/>
      <w:r w:rsidRPr="009F4207">
        <w:rPr>
          <w:rFonts w:ascii="Helvetica" w:eastAsia="Helvetica" w:hAnsi="Helvetica" w:cs="Helvetica"/>
          <w:i w:val="0"/>
          <w:sz w:val="18"/>
        </w:rPr>
        <w:lastRenderedPageBreak/>
        <w:t>THERAPEUTIC PROCEDURES NOTES</w:t>
      </w:r>
      <w:bookmarkEnd w:id="7"/>
    </w:p>
    <w:p w14:paraId="12958044"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 xml:space="preserve">TN.1.1 Hyperbaric Oxygen Therapy -  (Items 13015, 13020, 13025 and 13030) </w:t>
      </w:r>
    </w:p>
    <w:p w14:paraId="0C66666E" w14:textId="77777777" w:rsidR="00DD2E4B" w:rsidRPr="009F4207" w:rsidRDefault="00DD2E4B">
      <w:pPr>
        <w:spacing w:after="200"/>
        <w:rPr>
          <w:sz w:val="20"/>
          <w:szCs w:val="20"/>
        </w:rPr>
      </w:pPr>
      <w:r w:rsidRPr="009F4207">
        <w:rPr>
          <w:sz w:val="20"/>
          <w:szCs w:val="20"/>
        </w:rPr>
        <w:t>Hyperbaric Oxygen Therapy not covered by these items would attract benefits on an attendance basis. For the purposes of these items, a comprehensive hyperbaric medicine facility means a separate hospital area that, on a 24 hour basis: </w:t>
      </w:r>
    </w:p>
    <w:p w14:paraId="4F744681" w14:textId="77777777" w:rsidR="00DD2E4B" w:rsidRPr="009F4207" w:rsidRDefault="00DD2E4B">
      <w:pPr>
        <w:spacing w:before="200" w:after="200"/>
        <w:rPr>
          <w:sz w:val="20"/>
          <w:szCs w:val="20"/>
        </w:rPr>
      </w:pPr>
      <w:r w:rsidRPr="009F4207">
        <w:rPr>
          <w:sz w:val="20"/>
          <w:szCs w:val="20"/>
        </w:rPr>
        <w:t>(a) is equipped and staffed so that it is capable of providing to a patient:</w:t>
      </w:r>
    </w:p>
    <w:p w14:paraId="3AC193B6" w14:textId="77777777" w:rsidR="00DD2E4B" w:rsidRPr="009F4207" w:rsidRDefault="00DD2E4B">
      <w:pPr>
        <w:spacing w:before="200" w:after="200"/>
        <w:rPr>
          <w:sz w:val="20"/>
          <w:szCs w:val="20"/>
        </w:rPr>
      </w:pPr>
      <w:r w:rsidRPr="009F4207">
        <w:rPr>
          <w:sz w:val="20"/>
          <w:szCs w:val="20"/>
        </w:rPr>
        <w:t>(i) hyperbaric oxygen therapy at a treatment pressure of at least 2.8 atmospheric pressure absolute (180 kilopascal gauge pressure); and</w:t>
      </w:r>
    </w:p>
    <w:p w14:paraId="2F4C8695" w14:textId="77777777" w:rsidR="00DD2E4B" w:rsidRPr="009F4207" w:rsidRDefault="00DD2E4B">
      <w:pPr>
        <w:spacing w:before="200" w:after="200"/>
        <w:rPr>
          <w:sz w:val="20"/>
          <w:szCs w:val="20"/>
        </w:rPr>
      </w:pPr>
      <w:r w:rsidRPr="009F4207">
        <w:rPr>
          <w:sz w:val="20"/>
          <w:szCs w:val="20"/>
        </w:rPr>
        <w:t>(ii) mechanical ventilation and invasive cardiovascular monitoring within a monoplace or multiplace chamber for the duration of the hyperbaric treatment; and</w:t>
      </w:r>
    </w:p>
    <w:p w14:paraId="25D3D753" w14:textId="77777777" w:rsidR="00DD2E4B" w:rsidRPr="009F4207" w:rsidRDefault="00DD2E4B">
      <w:pPr>
        <w:spacing w:before="200" w:after="200"/>
        <w:rPr>
          <w:sz w:val="20"/>
          <w:szCs w:val="20"/>
        </w:rPr>
      </w:pPr>
      <w:r w:rsidRPr="009F4207">
        <w:rPr>
          <w:sz w:val="20"/>
          <w:szCs w:val="20"/>
        </w:rPr>
        <w:t>(b)  is under the direction of at least 1 medical practitioner who is rostered, and immediately available, to the facility during the facility's ordinary working hours if the practitioner:</w:t>
      </w:r>
    </w:p>
    <w:p w14:paraId="4AF852C9" w14:textId="77777777" w:rsidR="00DD2E4B" w:rsidRPr="009F4207" w:rsidRDefault="00DD2E4B">
      <w:pPr>
        <w:spacing w:before="200" w:after="200"/>
        <w:rPr>
          <w:sz w:val="20"/>
          <w:szCs w:val="20"/>
        </w:rPr>
      </w:pPr>
      <w:r w:rsidRPr="009F4207">
        <w:rPr>
          <w:sz w:val="20"/>
          <w:szCs w:val="20"/>
        </w:rPr>
        <w:t>(i) is a specialist with training in diving and hyperbaric medicine; or</w:t>
      </w:r>
    </w:p>
    <w:p w14:paraId="338CB55F" w14:textId="77777777" w:rsidR="00DD2E4B" w:rsidRPr="009F4207" w:rsidRDefault="00DD2E4B">
      <w:pPr>
        <w:spacing w:before="200" w:after="200"/>
        <w:rPr>
          <w:sz w:val="20"/>
          <w:szCs w:val="20"/>
        </w:rPr>
      </w:pPr>
      <w:r w:rsidRPr="009F4207">
        <w:rPr>
          <w:sz w:val="20"/>
          <w:szCs w:val="20"/>
        </w:rPr>
        <w:t>(ii) holds a Diploma of Diving and Hyperbaric Medicine of the South Pacific Underwater Medicine Society; and</w:t>
      </w:r>
    </w:p>
    <w:p w14:paraId="3816DAE0" w14:textId="77777777" w:rsidR="00DD2E4B" w:rsidRPr="009F4207" w:rsidRDefault="00DD2E4B">
      <w:pPr>
        <w:spacing w:before="200" w:after="200"/>
        <w:rPr>
          <w:sz w:val="20"/>
          <w:szCs w:val="20"/>
        </w:rPr>
      </w:pPr>
      <w:r w:rsidRPr="009F4207">
        <w:rPr>
          <w:sz w:val="20"/>
          <w:szCs w:val="20"/>
        </w:rPr>
        <w:t>(c) is staffed by:</w:t>
      </w:r>
    </w:p>
    <w:p w14:paraId="5FD7834A" w14:textId="77777777" w:rsidR="00DD2E4B" w:rsidRPr="009F4207" w:rsidRDefault="00DD2E4B">
      <w:pPr>
        <w:spacing w:before="200" w:after="200"/>
        <w:rPr>
          <w:sz w:val="20"/>
          <w:szCs w:val="20"/>
        </w:rPr>
      </w:pPr>
      <w:r w:rsidRPr="009F4207">
        <w:rPr>
          <w:sz w:val="20"/>
          <w:szCs w:val="20"/>
        </w:rPr>
        <w:t>(i) at least 1 medical practitioner with training in diving and hyperbaric medicine who is present in the facility and immediately available at all times when patients are being treated at the facility; and</w:t>
      </w:r>
    </w:p>
    <w:p w14:paraId="69D48566" w14:textId="77777777" w:rsidR="00DD2E4B" w:rsidRPr="009F4207" w:rsidRDefault="00DD2E4B">
      <w:pPr>
        <w:spacing w:before="200" w:after="200"/>
        <w:rPr>
          <w:sz w:val="20"/>
          <w:szCs w:val="20"/>
        </w:rPr>
      </w:pPr>
      <w:r w:rsidRPr="009F4207">
        <w:rPr>
          <w:sz w:val="20"/>
          <w:szCs w:val="20"/>
        </w:rPr>
        <w:t>(ii) at least 1 registered nurse with specific training in hyperbaric patient care to the published standards of the Hyperbaric Technicians and Nurses Association, who is present during hyperbaric oxygen therapy; and</w:t>
      </w:r>
    </w:p>
    <w:p w14:paraId="190E79E4" w14:textId="77777777" w:rsidR="00DD2E4B" w:rsidRPr="009F4207" w:rsidRDefault="00DD2E4B">
      <w:pPr>
        <w:spacing w:before="200" w:after="200"/>
        <w:rPr>
          <w:sz w:val="20"/>
          <w:szCs w:val="20"/>
        </w:rPr>
      </w:pPr>
      <w:r w:rsidRPr="009F4207">
        <w:rPr>
          <w:sz w:val="20"/>
          <w:szCs w:val="20"/>
        </w:rPr>
        <w:t>(d) has admission and discharge policies in operation.</w:t>
      </w:r>
    </w:p>
    <w:p w14:paraId="5B66DF84" w14:textId="77777777" w:rsidR="00A77B3E" w:rsidRPr="009F4207" w:rsidRDefault="00A77B3E"/>
    <w:p w14:paraId="1499B3EE"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TN.1.2 Haemodialysis - (Items 13100 and 13103)</w:t>
      </w:r>
    </w:p>
    <w:p w14:paraId="6798774B" w14:textId="77777777" w:rsidR="00DD2E4B" w:rsidRPr="009F4207" w:rsidRDefault="00DD2E4B">
      <w:pPr>
        <w:spacing w:after="200"/>
        <w:rPr>
          <w:sz w:val="20"/>
          <w:szCs w:val="20"/>
        </w:rPr>
      </w:pPr>
      <w:r w:rsidRPr="009F4207">
        <w:rPr>
          <w:sz w:val="20"/>
          <w:szCs w:val="20"/>
        </w:rPr>
        <w:t>Item 13100 covers the supervision in hospital by a medical specialist for the management of dialysis, haemofiltration, haemoperfusion or peritoneal dialysis in the patient who is not stabilised where the total attendance time by the supervising medical specialist exceeds 45 minutes. </w:t>
      </w:r>
    </w:p>
    <w:p w14:paraId="5F255D2C" w14:textId="77777777" w:rsidR="00DD2E4B" w:rsidRPr="009F4207" w:rsidRDefault="00DD2E4B">
      <w:pPr>
        <w:spacing w:before="200" w:after="200"/>
        <w:rPr>
          <w:sz w:val="20"/>
          <w:szCs w:val="20"/>
        </w:rPr>
      </w:pPr>
      <w:r w:rsidRPr="009F4207">
        <w:rPr>
          <w:sz w:val="20"/>
          <w:szCs w:val="20"/>
        </w:rPr>
        <w:t>Item 13103 covers the supervision in hospital by a medical specialist for the management of dialysis, haemofiltration, haemoperfusion or peritoneal dialysis in a stabilised patient, or in the case of an unstabilised patient, where the total attendance time by the supervising medical specialist does not exceed 45 minutes.</w:t>
      </w:r>
    </w:p>
    <w:p w14:paraId="37745486" w14:textId="77777777" w:rsidR="00DD2E4B" w:rsidRPr="009F4207" w:rsidRDefault="00DD2E4B">
      <w:pPr>
        <w:spacing w:before="200" w:after="200"/>
        <w:rPr>
          <w:sz w:val="20"/>
          <w:szCs w:val="20"/>
        </w:rPr>
      </w:pPr>
      <w:r w:rsidRPr="009F4207">
        <w:rPr>
          <w:sz w:val="20"/>
          <w:szCs w:val="20"/>
        </w:rPr>
        <w:t> </w:t>
      </w:r>
    </w:p>
    <w:p w14:paraId="04DB75F8" w14:textId="77777777" w:rsidR="00A77B3E" w:rsidRPr="009F4207" w:rsidRDefault="00A77B3E"/>
    <w:p w14:paraId="72496409"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TN.1.3 Consultant Physician Supervision of Home Dialysis - (Item 13104)</w:t>
      </w:r>
    </w:p>
    <w:p w14:paraId="048FAF46" w14:textId="77777777" w:rsidR="00DD2E4B" w:rsidRPr="009F4207" w:rsidRDefault="00DD2E4B">
      <w:pPr>
        <w:spacing w:after="200"/>
        <w:rPr>
          <w:sz w:val="20"/>
          <w:szCs w:val="20"/>
        </w:rPr>
      </w:pPr>
      <w:r w:rsidRPr="009F4207">
        <w:rPr>
          <w:sz w:val="20"/>
          <w:szCs w:val="20"/>
        </w:rPr>
        <w:t>Item 13104 covers the planning and management of dialysis and the supervision of a patient on home dialysis by a consultant physician in the practice of his or her specialty of renal medicine.  Planning and management would cover the consultant physician participating in patient management discussions coordinated by renal centres.  Supervision of the patient at home can be undertaken by telephone or other electronic medium, and includes:</w:t>
      </w:r>
    </w:p>
    <w:p w14:paraId="1743C99A" w14:textId="77777777" w:rsidR="00DD2E4B" w:rsidRPr="009F4207" w:rsidRDefault="00DD2E4B">
      <w:pPr>
        <w:spacing w:before="200" w:after="200"/>
        <w:rPr>
          <w:sz w:val="20"/>
          <w:szCs w:val="20"/>
        </w:rPr>
      </w:pPr>
      <w:r w:rsidRPr="009F4207">
        <w:rPr>
          <w:sz w:val="20"/>
          <w:szCs w:val="20"/>
        </w:rPr>
        <w:t>-           Regular ordering, performance and interpretation of appropriate biochemical and haematological studies</w:t>
      </w:r>
    </w:p>
    <w:p w14:paraId="1E99E320" w14:textId="77777777" w:rsidR="00DD2E4B" w:rsidRPr="009F4207" w:rsidRDefault="00DD2E4B">
      <w:pPr>
        <w:spacing w:before="200" w:after="200"/>
        <w:rPr>
          <w:sz w:val="20"/>
          <w:szCs w:val="20"/>
        </w:rPr>
      </w:pPr>
      <w:r w:rsidRPr="009F4207">
        <w:rPr>
          <w:sz w:val="20"/>
          <w:szCs w:val="20"/>
        </w:rPr>
        <w:t>(generally monthly);</w:t>
      </w:r>
    </w:p>
    <w:p w14:paraId="10AB15B9" w14:textId="77777777" w:rsidR="00DD2E4B" w:rsidRPr="009F4207" w:rsidRDefault="00DD2E4B">
      <w:pPr>
        <w:spacing w:before="200" w:after="200"/>
        <w:rPr>
          <w:sz w:val="20"/>
          <w:szCs w:val="20"/>
        </w:rPr>
      </w:pPr>
      <w:r w:rsidRPr="009F4207">
        <w:rPr>
          <w:sz w:val="20"/>
          <w:szCs w:val="20"/>
        </w:rPr>
        <w:t>-           Feed-back of results to the home patient and his or her treating general physician;</w:t>
      </w:r>
    </w:p>
    <w:p w14:paraId="0E6D1E8C" w14:textId="77777777" w:rsidR="00DD2E4B" w:rsidRPr="009F4207" w:rsidRDefault="00DD2E4B">
      <w:pPr>
        <w:spacing w:before="200" w:after="200"/>
        <w:rPr>
          <w:sz w:val="20"/>
          <w:szCs w:val="20"/>
        </w:rPr>
      </w:pPr>
      <w:r w:rsidRPr="009F4207">
        <w:rPr>
          <w:sz w:val="20"/>
          <w:szCs w:val="20"/>
        </w:rPr>
        <w:lastRenderedPageBreak/>
        <w:t>-           Adjustments to medications and dialysis therapies based upon these results;</w:t>
      </w:r>
    </w:p>
    <w:p w14:paraId="0B398727" w14:textId="77777777" w:rsidR="00DD2E4B" w:rsidRPr="009F4207" w:rsidRDefault="00DD2E4B">
      <w:pPr>
        <w:spacing w:before="200" w:after="200"/>
        <w:rPr>
          <w:sz w:val="20"/>
          <w:szCs w:val="20"/>
        </w:rPr>
      </w:pPr>
      <w:r w:rsidRPr="009F4207">
        <w:rPr>
          <w:sz w:val="20"/>
          <w:szCs w:val="20"/>
        </w:rPr>
        <w:t>-           Co-ordination of regular investigations required to keep patient on active transplantation lists, where relevant;</w:t>
      </w:r>
    </w:p>
    <w:p w14:paraId="39028FAD" w14:textId="77777777" w:rsidR="00DD2E4B" w:rsidRPr="009F4207" w:rsidRDefault="00DD2E4B">
      <w:pPr>
        <w:spacing w:before="200" w:after="200"/>
        <w:rPr>
          <w:sz w:val="20"/>
          <w:szCs w:val="20"/>
        </w:rPr>
      </w:pPr>
      <w:r w:rsidRPr="009F4207">
        <w:rPr>
          <w:sz w:val="20"/>
          <w:szCs w:val="20"/>
        </w:rPr>
        <w:t>-           Referral to, and communication with, other specialists involved in the care of the patient; and</w:t>
      </w:r>
    </w:p>
    <w:p w14:paraId="324EB5A4" w14:textId="77777777" w:rsidR="00DD2E4B" w:rsidRPr="009F4207" w:rsidRDefault="00DD2E4B">
      <w:pPr>
        <w:spacing w:before="200" w:after="200"/>
        <w:rPr>
          <w:sz w:val="20"/>
          <w:szCs w:val="20"/>
        </w:rPr>
      </w:pPr>
      <w:r w:rsidRPr="009F4207">
        <w:rPr>
          <w:sz w:val="20"/>
          <w:szCs w:val="20"/>
        </w:rPr>
        <w:t>-           Being available to advise the patient or the patient's agent.</w:t>
      </w:r>
    </w:p>
    <w:p w14:paraId="109B2D99" w14:textId="77777777" w:rsidR="00DD2E4B" w:rsidRPr="009F4207" w:rsidRDefault="00DD2E4B">
      <w:pPr>
        <w:spacing w:before="200" w:after="200"/>
        <w:rPr>
          <w:sz w:val="20"/>
          <w:szCs w:val="20"/>
        </w:rPr>
      </w:pPr>
      <w:r w:rsidRPr="009F4207">
        <w:rPr>
          <w:sz w:val="20"/>
          <w:szCs w:val="20"/>
        </w:rPr>
        <w:t>A record of the services provided should be made in the patient's clinical notes.   </w:t>
      </w:r>
    </w:p>
    <w:p w14:paraId="2C30F1F8" w14:textId="77777777" w:rsidR="00DD2E4B" w:rsidRPr="009F4207" w:rsidRDefault="00DD2E4B">
      <w:pPr>
        <w:spacing w:before="200" w:after="200"/>
        <w:rPr>
          <w:sz w:val="20"/>
          <w:szCs w:val="20"/>
        </w:rPr>
      </w:pPr>
      <w:r w:rsidRPr="009F4207">
        <w:rPr>
          <w:sz w:val="20"/>
          <w:szCs w:val="20"/>
        </w:rPr>
        <w:t>The schedule fee equates to one hour of time spent undertaking these activities.  It is expected that the item will be claimed once per month, to a maximum of 12 claims per year. The patient should be informed that he or she will incur a charge for which a Medicare rebate will be payable. </w:t>
      </w:r>
    </w:p>
    <w:p w14:paraId="6CBF7116" w14:textId="77777777" w:rsidR="00DD2E4B" w:rsidRPr="009F4207" w:rsidRDefault="00DD2E4B">
      <w:pPr>
        <w:spacing w:before="200" w:after="200"/>
        <w:rPr>
          <w:sz w:val="20"/>
          <w:szCs w:val="20"/>
        </w:rPr>
      </w:pPr>
      <w:r w:rsidRPr="009F4207">
        <w:rPr>
          <w:sz w:val="20"/>
          <w:szCs w:val="20"/>
        </w:rPr>
        <w:t>This item includes dialysis conducted in a residential aged care facility. In remote areas, where a patient's home is an unsuitable environment for home dialysis due to a lack of space, or the absence of telecommunication, electricity and water utilities, the item includes dialysis in a community facility such as the local primary health care clinic.</w:t>
      </w:r>
    </w:p>
    <w:p w14:paraId="07624977" w14:textId="77777777" w:rsidR="00DD2E4B" w:rsidRPr="009F4207" w:rsidRDefault="00DD2E4B">
      <w:pPr>
        <w:spacing w:before="200" w:after="200"/>
        <w:rPr>
          <w:sz w:val="20"/>
          <w:szCs w:val="20"/>
        </w:rPr>
      </w:pPr>
      <w:r w:rsidRPr="009F4207">
        <w:rPr>
          <w:sz w:val="20"/>
          <w:szCs w:val="20"/>
        </w:rPr>
        <w:t> </w:t>
      </w:r>
    </w:p>
    <w:p w14:paraId="60A90011" w14:textId="77777777" w:rsidR="00A77B3E" w:rsidRPr="009F4207" w:rsidRDefault="00A77B3E"/>
    <w:p w14:paraId="4E7481F6"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TN.1.4 Assisted Reproductive Technology ART Services - (Items 13200 to 13221)</w:t>
      </w:r>
    </w:p>
    <w:p w14:paraId="66AAA8E2" w14:textId="77777777" w:rsidR="00DD2E4B" w:rsidRPr="009F4207" w:rsidRDefault="00DD2E4B">
      <w:pPr>
        <w:spacing w:after="200"/>
        <w:rPr>
          <w:sz w:val="20"/>
          <w:szCs w:val="20"/>
        </w:rPr>
      </w:pPr>
      <w:r w:rsidRPr="009F4207">
        <w:rPr>
          <w:sz w:val="20"/>
          <w:szCs w:val="20"/>
        </w:rPr>
        <w:t>Medicare benefits are not payable in respect of ANY other item in the Medicare Benefits Schedule, including Diagnostic Imaging and Pathology (with the exception of items 73384, 73385, 73386 and 73387) in lieu of or in connection with items 13200 - 13221.  Specifically, Medicare benefits are not payable for these items in association with items 104, 105, 14203, 14206, 35631, 35632, 35637, 35641, pathology tests (not including pathology items 73384, 73385, 73386 and 73387) or diagnostic imaging. </w:t>
      </w:r>
    </w:p>
    <w:p w14:paraId="3C1DE33B" w14:textId="77777777" w:rsidR="00DD2E4B" w:rsidRPr="009F4207" w:rsidRDefault="00DD2E4B">
      <w:pPr>
        <w:spacing w:before="200" w:after="200"/>
        <w:rPr>
          <w:sz w:val="20"/>
          <w:szCs w:val="20"/>
        </w:rPr>
      </w:pPr>
      <w:r w:rsidRPr="009F4207">
        <w:rPr>
          <w:sz w:val="20"/>
          <w:szCs w:val="20"/>
        </w:rPr>
        <w:t>A treatment cycle that is a series of treatments for the purposes of ART services is defined as beginning either on the day on which treatment by superovulatory drugs is commenced or on the first day of the patient's menstrual cycle, and ending either; not more than 30 days later, or if a service mentioned in item 13212, 13215 or 13221 is provided in connection with the series of treatments-on the day after the day on which the last of those services is provided. </w:t>
      </w:r>
    </w:p>
    <w:p w14:paraId="61A3354F" w14:textId="77777777" w:rsidR="00DD2E4B" w:rsidRPr="009F4207" w:rsidRDefault="00DD2E4B">
      <w:pPr>
        <w:spacing w:before="200" w:after="200"/>
        <w:rPr>
          <w:sz w:val="20"/>
          <w:szCs w:val="20"/>
        </w:rPr>
      </w:pPr>
      <w:r w:rsidRPr="009F4207">
        <w:rPr>
          <w:sz w:val="20"/>
          <w:szCs w:val="20"/>
        </w:rPr>
        <w:t xml:space="preserve">The date of service in respect of treatment covered by Items 13200, 13201, 13203, 13209 and 13218 is </w:t>
      </w:r>
      <w:r w:rsidRPr="009F4207">
        <w:rPr>
          <w:b/>
          <w:bCs/>
          <w:sz w:val="20"/>
          <w:szCs w:val="20"/>
        </w:rPr>
        <w:t>DEEMED</w:t>
      </w:r>
      <w:r w:rsidRPr="009F4207">
        <w:rPr>
          <w:sz w:val="20"/>
          <w:szCs w:val="20"/>
        </w:rPr>
        <w:t xml:space="preserve"> to be the </w:t>
      </w:r>
      <w:r w:rsidRPr="009F4207">
        <w:rPr>
          <w:b/>
          <w:bCs/>
          <w:sz w:val="20"/>
          <w:szCs w:val="20"/>
        </w:rPr>
        <w:t>FIRST DAY</w:t>
      </w:r>
      <w:r w:rsidRPr="009F4207">
        <w:rPr>
          <w:sz w:val="20"/>
          <w:szCs w:val="20"/>
        </w:rPr>
        <w:t xml:space="preserve"> of the treatment cycle. </w:t>
      </w:r>
    </w:p>
    <w:p w14:paraId="4D410099" w14:textId="77777777" w:rsidR="00DD2E4B" w:rsidRPr="009F4207" w:rsidRDefault="00DD2E4B">
      <w:pPr>
        <w:spacing w:before="200" w:after="200"/>
        <w:rPr>
          <w:sz w:val="20"/>
          <w:szCs w:val="20"/>
        </w:rPr>
      </w:pPr>
      <w:r w:rsidRPr="009F4207">
        <w:rPr>
          <w:sz w:val="20"/>
          <w:szCs w:val="20"/>
        </w:rPr>
        <w:t>Items 13200, 13201, 13202 and 13203 are linked to the supply of hormones under the Section 100 (National Health Act) arrangements. Providers must notify Services Australia of Medicare card numbers of patients using hormones under this program, and hormones are only supplied for patients claiming one of these four items. </w:t>
      </w:r>
    </w:p>
    <w:p w14:paraId="51C0D2CF" w14:textId="77777777" w:rsidR="00DD2E4B" w:rsidRPr="009F4207" w:rsidRDefault="00DD2E4B">
      <w:pPr>
        <w:spacing w:before="200" w:after="200"/>
        <w:rPr>
          <w:sz w:val="20"/>
          <w:szCs w:val="20"/>
        </w:rPr>
      </w:pPr>
      <w:r w:rsidRPr="009F4207">
        <w:rPr>
          <w:sz w:val="20"/>
          <w:szCs w:val="20"/>
        </w:rPr>
        <w:t>Medicare benefits are not payable for assisted reproductive services rendered in conjunction with surrogacy arrangements where surrogacy is defined as 'an arrangement whereby a woman agrees to become pregnant and to bear a child for another person or persons to whom she will transfer guardianship and custodial rights at or shortly after birth'. </w:t>
      </w:r>
    </w:p>
    <w:p w14:paraId="6D64383F" w14:textId="77777777" w:rsidR="00DD2E4B" w:rsidRPr="009F4207" w:rsidRDefault="00DD2E4B">
      <w:pPr>
        <w:spacing w:before="200" w:after="200"/>
        <w:rPr>
          <w:sz w:val="20"/>
          <w:szCs w:val="20"/>
        </w:rPr>
      </w:pPr>
      <w:r w:rsidRPr="009F4207">
        <w:rPr>
          <w:b/>
          <w:bCs/>
          <w:sz w:val="20"/>
          <w:szCs w:val="20"/>
        </w:rPr>
        <w:t xml:space="preserve">NOTE: </w:t>
      </w:r>
      <w:r w:rsidRPr="009F4207">
        <w:rPr>
          <w:sz w:val="20"/>
          <w:szCs w:val="20"/>
        </w:rPr>
        <w:t>Items 14203 and 14206 are not payable for artificial insemination.</w:t>
      </w:r>
    </w:p>
    <w:p w14:paraId="38CEBC0D" w14:textId="77777777" w:rsidR="00DD2E4B" w:rsidRPr="009F4207" w:rsidRDefault="00DD2E4B">
      <w:pPr>
        <w:spacing w:before="200" w:after="200"/>
        <w:rPr>
          <w:sz w:val="20"/>
          <w:szCs w:val="20"/>
        </w:rPr>
      </w:pPr>
      <w:r w:rsidRPr="009F4207">
        <w:rPr>
          <w:sz w:val="20"/>
          <w:szCs w:val="20"/>
        </w:rPr>
        <w:t> </w:t>
      </w:r>
    </w:p>
    <w:p w14:paraId="6E111F9A" w14:textId="77777777" w:rsidR="00A77B3E" w:rsidRPr="009F4207" w:rsidRDefault="00A77B3E"/>
    <w:p w14:paraId="21F651D4"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TN.1.5 Intracytoplasmic Sperm Injection - (Item 13251)</w:t>
      </w:r>
    </w:p>
    <w:p w14:paraId="01AE07AA" w14:textId="77777777" w:rsidR="00DD2E4B" w:rsidRPr="009F4207" w:rsidRDefault="00DD2E4B">
      <w:pPr>
        <w:spacing w:after="200"/>
        <w:rPr>
          <w:sz w:val="20"/>
          <w:szCs w:val="20"/>
        </w:rPr>
      </w:pPr>
      <w:r w:rsidRPr="009F4207">
        <w:rPr>
          <w:sz w:val="20"/>
          <w:szCs w:val="20"/>
        </w:rPr>
        <w:t>Item 13251 provides for intracytoplasmic sperm injection for male factor infertility under the following circumstances:</w:t>
      </w:r>
    </w:p>
    <w:p w14:paraId="0C68A97A" w14:textId="77777777" w:rsidR="00DD2E4B" w:rsidRPr="009F4207" w:rsidRDefault="00DD2E4B">
      <w:pPr>
        <w:spacing w:before="200" w:after="200"/>
        <w:rPr>
          <w:sz w:val="20"/>
          <w:szCs w:val="20"/>
        </w:rPr>
      </w:pPr>
      <w:r w:rsidRPr="009F4207">
        <w:rPr>
          <w:sz w:val="20"/>
          <w:szCs w:val="20"/>
        </w:rPr>
        <w:t>-           where fertilisation with standard IVF is highly unlikely to be successful; or</w:t>
      </w:r>
    </w:p>
    <w:p w14:paraId="263A60F3" w14:textId="77777777" w:rsidR="00DD2E4B" w:rsidRPr="009F4207" w:rsidRDefault="00DD2E4B">
      <w:pPr>
        <w:spacing w:before="200" w:after="200"/>
        <w:rPr>
          <w:sz w:val="20"/>
          <w:szCs w:val="20"/>
        </w:rPr>
      </w:pPr>
      <w:r w:rsidRPr="009F4207">
        <w:rPr>
          <w:sz w:val="20"/>
          <w:szCs w:val="20"/>
        </w:rPr>
        <w:t>-           where in a previous cycle of IVF, the fertilisation rate has failed due to low or no fertilisation. </w:t>
      </w:r>
    </w:p>
    <w:p w14:paraId="28A61A85" w14:textId="77777777" w:rsidR="00DD2E4B" w:rsidRPr="009F4207" w:rsidRDefault="00DD2E4B">
      <w:pPr>
        <w:spacing w:before="200" w:after="200"/>
        <w:rPr>
          <w:sz w:val="20"/>
          <w:szCs w:val="20"/>
        </w:rPr>
      </w:pPr>
      <w:r w:rsidRPr="009F4207">
        <w:rPr>
          <w:sz w:val="20"/>
          <w:szCs w:val="20"/>
        </w:rPr>
        <w:lastRenderedPageBreak/>
        <w:t>Item 13251 excludes a service to which item 13218 applies.  Sperm retrieval procedures associated with intracytoplasmic sperm injection are covered under items 37605 and 37606. </w:t>
      </w:r>
    </w:p>
    <w:p w14:paraId="07541927" w14:textId="77777777" w:rsidR="00DD2E4B" w:rsidRPr="009F4207" w:rsidRDefault="00DD2E4B">
      <w:pPr>
        <w:spacing w:before="200" w:after="200"/>
        <w:rPr>
          <w:sz w:val="20"/>
          <w:szCs w:val="20"/>
        </w:rPr>
      </w:pPr>
      <w:r w:rsidRPr="009F4207">
        <w:rPr>
          <w:sz w:val="20"/>
          <w:szCs w:val="20"/>
        </w:rPr>
        <w:t>Items 13251, 37605, 37606 do not include services provided in relation to artificial insemination using the husband's or donated sperm.</w:t>
      </w:r>
    </w:p>
    <w:p w14:paraId="4055AB2C" w14:textId="77777777" w:rsidR="00DD2E4B" w:rsidRPr="009F4207" w:rsidRDefault="00DD2E4B">
      <w:pPr>
        <w:spacing w:before="200" w:after="200"/>
        <w:rPr>
          <w:sz w:val="20"/>
          <w:szCs w:val="20"/>
        </w:rPr>
      </w:pPr>
      <w:r w:rsidRPr="009F4207">
        <w:rPr>
          <w:sz w:val="20"/>
          <w:szCs w:val="20"/>
        </w:rPr>
        <w:t> </w:t>
      </w:r>
    </w:p>
    <w:p w14:paraId="31948972" w14:textId="77777777" w:rsidR="00A77B3E" w:rsidRPr="009F4207" w:rsidRDefault="00A77B3E"/>
    <w:p w14:paraId="2A699D1A"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TN.1.6 Peripherally Inserted Central Catheters</w:t>
      </w:r>
    </w:p>
    <w:p w14:paraId="30BCBB40" w14:textId="77777777" w:rsidR="00DD2E4B" w:rsidRPr="009F4207" w:rsidRDefault="00DD2E4B">
      <w:pPr>
        <w:spacing w:after="200"/>
        <w:rPr>
          <w:sz w:val="20"/>
          <w:szCs w:val="20"/>
        </w:rPr>
      </w:pPr>
      <w:r w:rsidRPr="009F4207">
        <w:rPr>
          <w:sz w:val="20"/>
          <w:szCs w:val="20"/>
        </w:rPr>
        <w:t>Peripherally inserted central catheters (PICC) are an alternative to standard percutaneous central venous catheter placement or surgically placed intravenous catheters where long-term venous access is required for ongoing patient therapy. </w:t>
      </w:r>
    </w:p>
    <w:p w14:paraId="536840B1" w14:textId="77777777" w:rsidR="00DD2E4B" w:rsidRPr="009F4207" w:rsidRDefault="00DD2E4B">
      <w:pPr>
        <w:spacing w:before="200" w:after="200"/>
        <w:rPr>
          <w:sz w:val="20"/>
          <w:szCs w:val="20"/>
        </w:rPr>
      </w:pPr>
      <w:r w:rsidRPr="009F4207">
        <w:rPr>
          <w:sz w:val="20"/>
          <w:szCs w:val="20"/>
        </w:rPr>
        <w:t>Medicare benefits for PICC can be claimed under central vein catheterisation items 13318, 13319, 13815 and 22020. </w:t>
      </w:r>
    </w:p>
    <w:p w14:paraId="6186BA37" w14:textId="77777777" w:rsidR="00DD2E4B" w:rsidRPr="009F4207" w:rsidRDefault="00DD2E4B">
      <w:pPr>
        <w:spacing w:before="200" w:after="200"/>
        <w:rPr>
          <w:sz w:val="20"/>
          <w:szCs w:val="20"/>
        </w:rPr>
      </w:pPr>
      <w:r w:rsidRPr="009F4207">
        <w:rPr>
          <w:sz w:val="20"/>
          <w:szCs w:val="20"/>
        </w:rPr>
        <w:t>These items are for central vein catheterisation (where the tip of the catheter is positioned in a central vein) and cannot be used for venous catheters where the tip is positioned in a peripheral vein. </w:t>
      </w:r>
    </w:p>
    <w:p w14:paraId="08A2A9C0" w14:textId="77777777" w:rsidR="00DD2E4B" w:rsidRPr="009F4207" w:rsidRDefault="00DD2E4B">
      <w:pPr>
        <w:spacing w:before="200" w:after="200"/>
        <w:rPr>
          <w:sz w:val="20"/>
          <w:szCs w:val="20"/>
        </w:rPr>
      </w:pPr>
      <w:r w:rsidRPr="009F4207">
        <w:rPr>
          <w:sz w:val="20"/>
          <w:szCs w:val="20"/>
        </w:rPr>
        <w:t> </w:t>
      </w:r>
    </w:p>
    <w:p w14:paraId="6356CF17" w14:textId="77777777" w:rsidR="00A77B3E" w:rsidRPr="009F4207" w:rsidRDefault="00A77B3E"/>
    <w:p w14:paraId="145382DE"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TN.1.7 Administration of Blood or Bone Marrow already Collected (Item 13706)</w:t>
      </w:r>
    </w:p>
    <w:p w14:paraId="62D04C7F" w14:textId="77777777" w:rsidR="00DD2E4B" w:rsidRPr="009F4207" w:rsidRDefault="00DD2E4B">
      <w:pPr>
        <w:spacing w:after="200"/>
        <w:rPr>
          <w:sz w:val="20"/>
          <w:szCs w:val="20"/>
        </w:rPr>
      </w:pPr>
      <w:r w:rsidRPr="009F4207">
        <w:rPr>
          <w:sz w:val="20"/>
          <w:szCs w:val="20"/>
        </w:rPr>
        <w:t>Item 13706 is payable for the transfusion of blood, or platelets or white blood cells or bone marrow or gamma globulins. This item is not payable when gamma globulin is administered intramuscularly.</w:t>
      </w:r>
    </w:p>
    <w:p w14:paraId="6C1399C6" w14:textId="77777777" w:rsidR="00DD2E4B" w:rsidRPr="009F4207" w:rsidRDefault="00DD2E4B">
      <w:pPr>
        <w:rPr>
          <w:sz w:val="20"/>
          <w:szCs w:val="20"/>
        </w:rPr>
      </w:pPr>
    </w:p>
    <w:p w14:paraId="46FF2183"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TN.1.9 Intensive Care Units -  (Items 13870 to 13888)</w:t>
      </w:r>
    </w:p>
    <w:p w14:paraId="44B57DAD" w14:textId="77777777" w:rsidR="00DD2E4B" w:rsidRPr="009F4207" w:rsidRDefault="00DD2E4B">
      <w:pPr>
        <w:spacing w:after="200"/>
        <w:rPr>
          <w:sz w:val="20"/>
          <w:szCs w:val="20"/>
        </w:rPr>
      </w:pPr>
      <w:r w:rsidRPr="009F4207">
        <w:rPr>
          <w:b/>
          <w:bCs/>
          <w:sz w:val="20"/>
          <w:szCs w:val="20"/>
        </w:rPr>
        <w:t>TN.1.9 Intensive Care Units - (Items 13870 to 13888)</w:t>
      </w:r>
    </w:p>
    <w:p w14:paraId="01A31C96" w14:textId="77777777" w:rsidR="00DD2E4B" w:rsidRPr="009F4207" w:rsidRDefault="00DD2E4B">
      <w:pPr>
        <w:spacing w:before="200" w:after="200"/>
        <w:rPr>
          <w:sz w:val="20"/>
          <w:szCs w:val="20"/>
        </w:rPr>
      </w:pPr>
      <w:r w:rsidRPr="009F4207">
        <w:rPr>
          <w:sz w:val="20"/>
          <w:szCs w:val="20"/>
        </w:rPr>
        <w:t>'Intensive Care Unit' means a separate hospital area that:</w:t>
      </w:r>
    </w:p>
    <w:p w14:paraId="698C4596" w14:textId="77777777" w:rsidR="00DD2E4B" w:rsidRPr="009F4207" w:rsidRDefault="00DD2E4B">
      <w:pPr>
        <w:spacing w:before="200" w:after="200"/>
        <w:rPr>
          <w:sz w:val="20"/>
          <w:szCs w:val="20"/>
        </w:rPr>
      </w:pPr>
      <w:r w:rsidRPr="009F4207">
        <w:rPr>
          <w:sz w:val="20"/>
          <w:szCs w:val="20"/>
        </w:rPr>
        <w:t>(a)     is equipped and staffed so as to be capable of providing to a patient:</w:t>
      </w:r>
    </w:p>
    <w:p w14:paraId="455673F2" w14:textId="77777777" w:rsidR="00DD2E4B" w:rsidRPr="009F4207" w:rsidRDefault="00DD2E4B">
      <w:pPr>
        <w:spacing w:before="200" w:after="200"/>
        <w:rPr>
          <w:sz w:val="20"/>
          <w:szCs w:val="20"/>
        </w:rPr>
      </w:pPr>
      <w:r w:rsidRPr="009F4207">
        <w:rPr>
          <w:sz w:val="20"/>
          <w:szCs w:val="20"/>
        </w:rPr>
        <w:t>(i)      mechanical ventilation for respiratory failure for at least 24 hours; and</w:t>
      </w:r>
    </w:p>
    <w:p w14:paraId="20AAD1CC" w14:textId="77777777" w:rsidR="00DD2E4B" w:rsidRPr="009F4207" w:rsidRDefault="00DD2E4B">
      <w:pPr>
        <w:spacing w:before="200" w:after="200"/>
        <w:rPr>
          <w:sz w:val="20"/>
          <w:szCs w:val="20"/>
        </w:rPr>
      </w:pPr>
      <w:r w:rsidRPr="009F4207">
        <w:rPr>
          <w:sz w:val="20"/>
          <w:szCs w:val="20"/>
        </w:rPr>
        <w:t>(ii)     invasive cardiovascular monitoring; and</w:t>
      </w:r>
    </w:p>
    <w:p w14:paraId="543F5281" w14:textId="77777777" w:rsidR="00DD2E4B" w:rsidRPr="009F4207" w:rsidRDefault="00DD2E4B">
      <w:pPr>
        <w:spacing w:before="200" w:after="200"/>
        <w:rPr>
          <w:sz w:val="20"/>
          <w:szCs w:val="20"/>
        </w:rPr>
      </w:pPr>
      <w:r w:rsidRPr="009F4207">
        <w:rPr>
          <w:sz w:val="20"/>
          <w:szCs w:val="20"/>
        </w:rPr>
        <w:t>(b)      is supported by:</w:t>
      </w:r>
    </w:p>
    <w:p w14:paraId="1C4CFF13" w14:textId="77777777" w:rsidR="00DD2E4B" w:rsidRPr="009F4207" w:rsidRDefault="00DD2E4B">
      <w:pPr>
        <w:spacing w:before="200" w:after="200"/>
        <w:rPr>
          <w:sz w:val="20"/>
          <w:szCs w:val="20"/>
        </w:rPr>
      </w:pPr>
      <w:r w:rsidRPr="009F4207">
        <w:rPr>
          <w:sz w:val="20"/>
          <w:szCs w:val="20"/>
        </w:rPr>
        <w:t>(i)      at least one specialist in the specialty of intensive care who is immediately available and exclusively rostered to the ICU during normal working hours; and</w:t>
      </w:r>
    </w:p>
    <w:p w14:paraId="50E23812" w14:textId="77777777" w:rsidR="00DD2E4B" w:rsidRPr="009F4207" w:rsidRDefault="00DD2E4B">
      <w:pPr>
        <w:spacing w:before="200" w:after="200"/>
        <w:rPr>
          <w:sz w:val="20"/>
          <w:szCs w:val="20"/>
        </w:rPr>
      </w:pPr>
      <w:r w:rsidRPr="009F4207">
        <w:rPr>
          <w:sz w:val="20"/>
          <w:szCs w:val="20"/>
        </w:rPr>
        <w:t>(ii)     a registered medical practitioner who is present in the hospital and immediately available to the unit at all times; and</w:t>
      </w:r>
    </w:p>
    <w:p w14:paraId="118DDEE9" w14:textId="77777777" w:rsidR="00DD2E4B" w:rsidRPr="009F4207" w:rsidRDefault="00DD2E4B">
      <w:pPr>
        <w:spacing w:before="200" w:after="200"/>
        <w:rPr>
          <w:sz w:val="20"/>
          <w:szCs w:val="20"/>
        </w:rPr>
      </w:pPr>
      <w:r w:rsidRPr="009F4207">
        <w:rPr>
          <w:sz w:val="20"/>
          <w:szCs w:val="20"/>
        </w:rPr>
        <w:t>(iii)    a registered nurse for at least 18 hours in each day; and</w:t>
      </w:r>
    </w:p>
    <w:p w14:paraId="0AAD585B" w14:textId="77777777" w:rsidR="00DD2E4B" w:rsidRPr="009F4207" w:rsidRDefault="00DD2E4B">
      <w:pPr>
        <w:spacing w:before="200" w:after="200"/>
        <w:rPr>
          <w:sz w:val="20"/>
          <w:szCs w:val="20"/>
        </w:rPr>
      </w:pPr>
      <w:r w:rsidRPr="009F4207">
        <w:rPr>
          <w:sz w:val="20"/>
          <w:szCs w:val="20"/>
        </w:rPr>
        <w:t>(c)     has defined admission and discharge policies. </w:t>
      </w:r>
    </w:p>
    <w:p w14:paraId="37234804" w14:textId="77777777" w:rsidR="00DD2E4B" w:rsidRPr="009F4207" w:rsidRDefault="00DD2E4B">
      <w:pPr>
        <w:spacing w:before="200" w:after="200"/>
        <w:rPr>
          <w:sz w:val="20"/>
          <w:szCs w:val="20"/>
        </w:rPr>
      </w:pPr>
      <w:r w:rsidRPr="009F4207">
        <w:rPr>
          <w:sz w:val="20"/>
          <w:szCs w:val="20"/>
        </w:rPr>
        <w:t>"immediately available" means that the intensivist must be predominantly present in the ICU during normal working hours. Reasonable absences from the ICU would be acceptable to attend conferences, meetings and other commitments, which might involve absences of up to 2 hours during the working day, provided suitable cover is available. Outside normal working hours the specialist must be immediately contactable and, if required, available to return to the ICU within a reasonable time.</w:t>
      </w:r>
    </w:p>
    <w:p w14:paraId="5F8E9AB1" w14:textId="77777777" w:rsidR="00DD2E4B" w:rsidRPr="009F4207" w:rsidRDefault="00DD2E4B">
      <w:pPr>
        <w:spacing w:before="200" w:after="200"/>
        <w:rPr>
          <w:sz w:val="20"/>
          <w:szCs w:val="20"/>
        </w:rPr>
      </w:pPr>
      <w:r w:rsidRPr="009F4207">
        <w:rPr>
          <w:sz w:val="20"/>
          <w:szCs w:val="20"/>
        </w:rPr>
        <w:t>"exclusively rostered" means that the specialist's sole clinical commitment is to intensive care. </w:t>
      </w:r>
    </w:p>
    <w:p w14:paraId="7CD15EF3" w14:textId="77777777" w:rsidR="00DD2E4B" w:rsidRPr="009F4207" w:rsidRDefault="00DD2E4B">
      <w:pPr>
        <w:spacing w:before="200" w:after="200"/>
        <w:rPr>
          <w:sz w:val="20"/>
          <w:szCs w:val="20"/>
        </w:rPr>
      </w:pPr>
      <w:r w:rsidRPr="009F4207">
        <w:rPr>
          <w:sz w:val="20"/>
          <w:szCs w:val="20"/>
        </w:rPr>
        <w:lastRenderedPageBreak/>
        <w:t>For Neonatal Intensive Care Units an 'Intensive Care Unit' means a separate hospital area that:</w:t>
      </w:r>
    </w:p>
    <w:p w14:paraId="07348AA4" w14:textId="77777777" w:rsidR="00DD2E4B" w:rsidRPr="009F4207" w:rsidRDefault="00DD2E4B">
      <w:pPr>
        <w:spacing w:before="200" w:after="200"/>
        <w:rPr>
          <w:sz w:val="20"/>
          <w:szCs w:val="20"/>
        </w:rPr>
      </w:pPr>
      <w:r w:rsidRPr="009F4207">
        <w:rPr>
          <w:sz w:val="20"/>
          <w:szCs w:val="20"/>
        </w:rPr>
        <w:t>(a)    is equipped and staffed so as to be capable of providing to a patient, being a newly-born child:</w:t>
      </w:r>
    </w:p>
    <w:p w14:paraId="05B75A86" w14:textId="77777777" w:rsidR="00DD2E4B" w:rsidRPr="009F4207" w:rsidRDefault="00DD2E4B">
      <w:pPr>
        <w:spacing w:before="200" w:after="200"/>
        <w:rPr>
          <w:sz w:val="20"/>
          <w:szCs w:val="20"/>
        </w:rPr>
      </w:pPr>
      <w:r w:rsidRPr="009F4207">
        <w:rPr>
          <w:sz w:val="20"/>
          <w:szCs w:val="20"/>
        </w:rPr>
        <w:t>(i)   mechanical ventilation for a period of several days; and</w:t>
      </w:r>
    </w:p>
    <w:p w14:paraId="661868D8" w14:textId="77777777" w:rsidR="00DD2E4B" w:rsidRPr="009F4207" w:rsidRDefault="00DD2E4B">
      <w:pPr>
        <w:spacing w:before="200" w:after="200"/>
        <w:rPr>
          <w:sz w:val="20"/>
          <w:szCs w:val="20"/>
        </w:rPr>
      </w:pPr>
      <w:r w:rsidRPr="009F4207">
        <w:rPr>
          <w:sz w:val="20"/>
          <w:szCs w:val="20"/>
        </w:rPr>
        <w:t>(ii)  invasive cardiovascular monitoring; and</w:t>
      </w:r>
    </w:p>
    <w:p w14:paraId="517B2014" w14:textId="77777777" w:rsidR="00DD2E4B" w:rsidRPr="009F4207" w:rsidRDefault="00DD2E4B">
      <w:pPr>
        <w:spacing w:before="200" w:after="200"/>
        <w:rPr>
          <w:sz w:val="20"/>
          <w:szCs w:val="20"/>
        </w:rPr>
      </w:pPr>
      <w:r w:rsidRPr="009F4207">
        <w:rPr>
          <w:sz w:val="20"/>
          <w:szCs w:val="20"/>
        </w:rPr>
        <w:t>(b)   is supported by:</w:t>
      </w:r>
    </w:p>
    <w:p w14:paraId="7B8A7189" w14:textId="77777777" w:rsidR="00DD2E4B" w:rsidRPr="009F4207" w:rsidRDefault="00DD2E4B">
      <w:pPr>
        <w:spacing w:before="200" w:after="200"/>
        <w:rPr>
          <w:sz w:val="20"/>
          <w:szCs w:val="20"/>
        </w:rPr>
      </w:pPr>
      <w:r w:rsidRPr="009F4207">
        <w:rPr>
          <w:sz w:val="20"/>
          <w:szCs w:val="20"/>
        </w:rPr>
        <w:t> (i)     at least one consultant physician in the specialty of paediatric medicine, appointed to manage the unit, and who is immediately available and exclusively rostered to the ICU during normal working hours; and</w:t>
      </w:r>
    </w:p>
    <w:p w14:paraId="09327F8C" w14:textId="77777777" w:rsidR="00DD2E4B" w:rsidRPr="009F4207" w:rsidRDefault="00DD2E4B">
      <w:pPr>
        <w:spacing w:before="200" w:after="200"/>
        <w:rPr>
          <w:sz w:val="20"/>
          <w:szCs w:val="20"/>
        </w:rPr>
      </w:pPr>
      <w:r w:rsidRPr="009F4207">
        <w:rPr>
          <w:sz w:val="20"/>
          <w:szCs w:val="20"/>
        </w:rPr>
        <w:t>(ii)     a registered medical practitioner who is present in the hospital and immediately available to the unit at all times; and</w:t>
      </w:r>
    </w:p>
    <w:p w14:paraId="7153CB30" w14:textId="77777777" w:rsidR="00DD2E4B" w:rsidRPr="009F4207" w:rsidRDefault="00DD2E4B">
      <w:pPr>
        <w:spacing w:before="200" w:after="200"/>
        <w:rPr>
          <w:sz w:val="20"/>
          <w:szCs w:val="20"/>
        </w:rPr>
      </w:pPr>
      <w:r w:rsidRPr="009F4207">
        <w:rPr>
          <w:sz w:val="20"/>
          <w:szCs w:val="20"/>
        </w:rPr>
        <w:t>(iii)    a registered nurse for at least 18 hours in each day; and</w:t>
      </w:r>
    </w:p>
    <w:p w14:paraId="36A6EC85" w14:textId="77777777" w:rsidR="00DD2E4B" w:rsidRPr="009F4207" w:rsidRDefault="00DD2E4B">
      <w:pPr>
        <w:spacing w:before="200" w:after="200"/>
        <w:rPr>
          <w:sz w:val="20"/>
          <w:szCs w:val="20"/>
        </w:rPr>
      </w:pPr>
      <w:r w:rsidRPr="009F4207">
        <w:rPr>
          <w:sz w:val="20"/>
          <w:szCs w:val="20"/>
        </w:rPr>
        <w:t>(c)     has defined admission and discharge policies. </w:t>
      </w:r>
    </w:p>
    <w:p w14:paraId="3CCC7C5D" w14:textId="77777777" w:rsidR="00DD2E4B" w:rsidRPr="009F4207" w:rsidRDefault="00DD2E4B">
      <w:pPr>
        <w:spacing w:before="200" w:after="200"/>
        <w:rPr>
          <w:sz w:val="20"/>
          <w:szCs w:val="20"/>
        </w:rPr>
      </w:pPr>
      <w:r w:rsidRPr="009F4207">
        <w:rPr>
          <w:sz w:val="20"/>
          <w:szCs w:val="20"/>
        </w:rPr>
        <w:t>Medicare benefits are payable under the 'management' items only once per day irrespective of the number of intensivists involved with the patient on that day. However, benefits are also payable for an attendance by another specialist/consultant physician who is not managing the patient but who has been asked to attend the patient. Where appropriate, accounts should be endorsed to the effect that the consultation was not part of the patient's intensive care management in order to identify which consultations should attract benefits in addition to the intensive care items. </w:t>
      </w:r>
    </w:p>
    <w:p w14:paraId="0BCBD1A8" w14:textId="77777777" w:rsidR="00DD2E4B" w:rsidRPr="009F4207" w:rsidRDefault="00DD2E4B">
      <w:pPr>
        <w:spacing w:before="200" w:after="200"/>
        <w:rPr>
          <w:sz w:val="20"/>
          <w:szCs w:val="20"/>
        </w:rPr>
      </w:pPr>
      <w:r w:rsidRPr="009F4207">
        <w:rPr>
          <w:sz w:val="20"/>
          <w:szCs w:val="20"/>
        </w:rPr>
        <w:t>In respect of Neonatal Intensive Care Units, as defined above, benefits are payable for admissions of babies who meet the following criteria:-</w:t>
      </w:r>
    </w:p>
    <w:p w14:paraId="2536D3A7" w14:textId="77777777" w:rsidR="00DD2E4B" w:rsidRPr="009F4207" w:rsidRDefault="00DD2E4B">
      <w:pPr>
        <w:spacing w:before="200" w:after="200"/>
        <w:rPr>
          <w:sz w:val="20"/>
          <w:szCs w:val="20"/>
        </w:rPr>
      </w:pPr>
      <w:r w:rsidRPr="009F4207">
        <w:rPr>
          <w:sz w:val="20"/>
          <w:szCs w:val="20"/>
        </w:rPr>
        <w:t>(i)               all babies weighing less than 1000gms;</w:t>
      </w:r>
    </w:p>
    <w:p w14:paraId="43627B4B" w14:textId="77777777" w:rsidR="00DD2E4B" w:rsidRPr="009F4207" w:rsidRDefault="00DD2E4B">
      <w:pPr>
        <w:spacing w:before="200" w:after="200"/>
        <w:rPr>
          <w:sz w:val="20"/>
          <w:szCs w:val="20"/>
        </w:rPr>
      </w:pPr>
      <w:r w:rsidRPr="009F4207">
        <w:rPr>
          <w:sz w:val="20"/>
          <w:szCs w:val="20"/>
        </w:rPr>
        <w:t>(ii)              all babies with an endotracheal tube, and for the 24 hours following endotracheal tube removal;</w:t>
      </w:r>
    </w:p>
    <w:p w14:paraId="3420CCFB" w14:textId="77777777" w:rsidR="00DD2E4B" w:rsidRPr="009F4207" w:rsidRDefault="00DD2E4B">
      <w:pPr>
        <w:spacing w:before="200" w:after="200"/>
        <w:rPr>
          <w:sz w:val="20"/>
          <w:szCs w:val="20"/>
        </w:rPr>
      </w:pPr>
      <w:r w:rsidRPr="009F4207">
        <w:rPr>
          <w:sz w:val="20"/>
          <w:szCs w:val="20"/>
        </w:rPr>
        <w:t>(iii)             all babies requiring Constant Positive Airway Pressure (CPAP) for acute respiratory instability;</w:t>
      </w:r>
    </w:p>
    <w:p w14:paraId="69647FC4" w14:textId="77777777" w:rsidR="00DD2E4B" w:rsidRPr="009F4207" w:rsidRDefault="00DD2E4B">
      <w:pPr>
        <w:spacing w:before="200" w:after="200"/>
        <w:rPr>
          <w:sz w:val="20"/>
          <w:szCs w:val="20"/>
        </w:rPr>
      </w:pPr>
      <w:r w:rsidRPr="009F4207">
        <w:rPr>
          <w:sz w:val="20"/>
          <w:szCs w:val="20"/>
        </w:rPr>
        <w:t>(iv)             all babies requiring more than 40% oxygen for more than 4 hours;</w:t>
      </w:r>
    </w:p>
    <w:p w14:paraId="4F866016" w14:textId="77777777" w:rsidR="00DD2E4B" w:rsidRPr="009F4207" w:rsidRDefault="00DD2E4B">
      <w:pPr>
        <w:spacing w:before="200" w:after="200"/>
        <w:rPr>
          <w:sz w:val="20"/>
          <w:szCs w:val="20"/>
        </w:rPr>
      </w:pPr>
      <w:r w:rsidRPr="009F4207">
        <w:rPr>
          <w:sz w:val="20"/>
          <w:szCs w:val="20"/>
        </w:rPr>
        <w:t>(v)              all babies requiring an arterial line for blood gas or pressure monitoring; or</w:t>
      </w:r>
    </w:p>
    <w:p w14:paraId="71211CAF" w14:textId="77777777" w:rsidR="00DD2E4B" w:rsidRPr="009F4207" w:rsidRDefault="00DD2E4B">
      <w:pPr>
        <w:spacing w:before="200" w:after="200"/>
        <w:rPr>
          <w:sz w:val="20"/>
          <w:szCs w:val="20"/>
        </w:rPr>
      </w:pPr>
      <w:r w:rsidRPr="009F4207">
        <w:rPr>
          <w:sz w:val="20"/>
          <w:szCs w:val="20"/>
        </w:rPr>
        <w:t>(vi)             all babies having frequent seizures. </w:t>
      </w:r>
    </w:p>
    <w:p w14:paraId="1E56469C" w14:textId="77777777" w:rsidR="00DD2E4B" w:rsidRPr="009F4207" w:rsidRDefault="00DD2E4B">
      <w:pPr>
        <w:spacing w:before="200" w:after="200"/>
        <w:rPr>
          <w:sz w:val="20"/>
          <w:szCs w:val="20"/>
        </w:rPr>
      </w:pPr>
      <w:r w:rsidRPr="009F4207">
        <w:rPr>
          <w:sz w:val="20"/>
          <w:szCs w:val="20"/>
        </w:rPr>
        <w:t>Cases may arise where babies admitted to a Neonatal Intensive Care Unit under the above criteria who, because they no longer satisfy the criteria are ready for discharge, in accordance with accepted discharge policies, but who are physically retained in the Neonatal Intensive Care Unit for other reasons. For benefit purposes such babies must be deemed as being discharged from the Neonatal Intensive Care Unit and not eligible for benefits under items 13870, 13873, 13876, 13881, 13882, 13885 and 13888. </w:t>
      </w:r>
    </w:p>
    <w:p w14:paraId="6EDF8AD6" w14:textId="77777777" w:rsidR="00DD2E4B" w:rsidRPr="009F4207" w:rsidRDefault="00DD2E4B">
      <w:pPr>
        <w:spacing w:before="200" w:after="200"/>
        <w:rPr>
          <w:sz w:val="20"/>
          <w:szCs w:val="20"/>
        </w:rPr>
      </w:pPr>
      <w:r w:rsidRPr="009F4207">
        <w:rPr>
          <w:sz w:val="20"/>
          <w:szCs w:val="20"/>
        </w:rPr>
        <w:t>Likewise, Medicare benefits are not payable under items 13870, 13873, 13876,  13881 13882, 13885 and 13888 in respect of babies not meeting the above criteria, but who, for whatever other reasons, are physically located in a Neonatal Intensive Care Unit. </w:t>
      </w:r>
    </w:p>
    <w:p w14:paraId="10DE2E7A" w14:textId="77777777" w:rsidR="00DD2E4B" w:rsidRPr="009F4207" w:rsidRDefault="00DD2E4B">
      <w:pPr>
        <w:spacing w:before="200" w:after="200"/>
        <w:rPr>
          <w:sz w:val="20"/>
          <w:szCs w:val="20"/>
        </w:rPr>
      </w:pPr>
      <w:r w:rsidRPr="009F4207">
        <w:rPr>
          <w:sz w:val="20"/>
          <w:szCs w:val="20"/>
        </w:rPr>
        <w:t>Medicare benefits are payable for admissions to an Intensive Care Unit following surgery only where clear clinical justification for post-operative intensive care exists. </w:t>
      </w:r>
    </w:p>
    <w:p w14:paraId="36A9C62D" w14:textId="77777777" w:rsidR="00DD2E4B" w:rsidRPr="009F4207" w:rsidRDefault="00DD2E4B">
      <w:pPr>
        <w:spacing w:before="200" w:after="200"/>
        <w:rPr>
          <w:sz w:val="20"/>
          <w:szCs w:val="20"/>
        </w:rPr>
      </w:pPr>
      <w:r w:rsidRPr="009F4207">
        <w:rPr>
          <w:sz w:val="20"/>
          <w:szCs w:val="20"/>
        </w:rPr>
        <w:t> </w:t>
      </w:r>
    </w:p>
    <w:p w14:paraId="2A248D9B" w14:textId="77777777" w:rsidR="00DD2E4B" w:rsidRPr="009F4207" w:rsidRDefault="00DD2E4B">
      <w:pPr>
        <w:spacing w:before="200" w:after="200"/>
        <w:rPr>
          <w:sz w:val="20"/>
          <w:szCs w:val="20"/>
        </w:rPr>
      </w:pPr>
      <w:r w:rsidRPr="009F4207">
        <w:rPr>
          <w:sz w:val="20"/>
          <w:szCs w:val="20"/>
        </w:rPr>
        <w:t> </w:t>
      </w:r>
    </w:p>
    <w:p w14:paraId="5759444E" w14:textId="77777777" w:rsidR="00A77B3E" w:rsidRPr="009F4207" w:rsidRDefault="00A77B3E"/>
    <w:p w14:paraId="169E4BBD"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TN.1.10 Procedures Associated with Intensive Care - (Items 13815, 13818, 13832, 13834, 13835, 13837, 13838, 13840, 13842, 13848, 13851, 13854 and 13857)</w:t>
      </w:r>
    </w:p>
    <w:p w14:paraId="51CC5E9C" w14:textId="77777777" w:rsidR="00DD2E4B" w:rsidRPr="009F4207" w:rsidRDefault="00DD2E4B">
      <w:pPr>
        <w:spacing w:after="200"/>
        <w:rPr>
          <w:sz w:val="20"/>
          <w:szCs w:val="20"/>
        </w:rPr>
      </w:pPr>
      <w:r w:rsidRPr="009F4207">
        <w:rPr>
          <w:b/>
          <w:bCs/>
          <w:sz w:val="20"/>
          <w:szCs w:val="20"/>
        </w:rPr>
        <w:t>TN.1.10 Procedures Associated with Intensive Care - (Items 13815, 13818, 13832, 13834, 13835, 13837, 13838, 13840, 13842, 13848, 13851, 13854 and 13857)</w:t>
      </w:r>
    </w:p>
    <w:p w14:paraId="2856756B" w14:textId="77777777" w:rsidR="00DD2E4B" w:rsidRPr="009F4207" w:rsidRDefault="00DD2E4B">
      <w:pPr>
        <w:spacing w:before="200" w:after="200"/>
        <w:rPr>
          <w:sz w:val="20"/>
          <w:szCs w:val="20"/>
        </w:rPr>
      </w:pPr>
      <w:r w:rsidRPr="009F4207">
        <w:rPr>
          <w:sz w:val="20"/>
          <w:szCs w:val="20"/>
        </w:rPr>
        <w:t>Item 13815 covers the insertion of a central vein catheter, including under ultrasound guidance where clinically appropriate. No separate ultrasound item is payable with item 13815.</w:t>
      </w:r>
    </w:p>
    <w:p w14:paraId="17E34F2F" w14:textId="77777777" w:rsidR="00DD2E4B" w:rsidRPr="009F4207" w:rsidRDefault="00DD2E4B">
      <w:pPr>
        <w:spacing w:before="200" w:after="200"/>
        <w:rPr>
          <w:sz w:val="20"/>
          <w:szCs w:val="20"/>
        </w:rPr>
      </w:pPr>
      <w:r w:rsidRPr="009F4207">
        <w:rPr>
          <w:sz w:val="20"/>
          <w:szCs w:val="20"/>
        </w:rPr>
        <w:t>Item 13818 covers the insertion of a right heart balloon flotation catheter. Benefits are payable under this item only once per day except where a second discrete operation is performed on that day. </w:t>
      </w:r>
    </w:p>
    <w:p w14:paraId="0661723A" w14:textId="77777777" w:rsidR="00DD2E4B" w:rsidRPr="009F4207" w:rsidRDefault="00DD2E4B">
      <w:pPr>
        <w:spacing w:before="200" w:after="200"/>
        <w:rPr>
          <w:sz w:val="20"/>
          <w:szCs w:val="20"/>
        </w:rPr>
      </w:pPr>
      <w:r w:rsidRPr="009F4207">
        <w:rPr>
          <w:b/>
          <w:bCs/>
          <w:sz w:val="20"/>
          <w:szCs w:val="20"/>
        </w:rPr>
        <w:t>Items 13832, 13834, 13835, 13837, 13838 and 13840</w:t>
      </w:r>
    </w:p>
    <w:p w14:paraId="6367DEBB" w14:textId="77777777" w:rsidR="00DD2E4B" w:rsidRPr="009F4207" w:rsidRDefault="00DD2E4B">
      <w:pPr>
        <w:spacing w:before="200" w:after="200"/>
        <w:rPr>
          <w:sz w:val="20"/>
          <w:szCs w:val="20"/>
        </w:rPr>
      </w:pPr>
      <w:r w:rsidRPr="009F4207">
        <w:rPr>
          <w:sz w:val="20"/>
          <w:szCs w:val="20"/>
        </w:rPr>
        <w:t>These items cover extracorporeal life support services in an ICU. Benefits are payable only once per calendar day for a patient, irrespective of the number of medical practitioners involved.</w:t>
      </w:r>
    </w:p>
    <w:p w14:paraId="22D88699" w14:textId="77777777" w:rsidR="00DD2E4B" w:rsidRPr="009F4207" w:rsidRDefault="00DD2E4B">
      <w:pPr>
        <w:spacing w:before="200" w:after="200"/>
        <w:rPr>
          <w:sz w:val="20"/>
          <w:szCs w:val="20"/>
        </w:rPr>
      </w:pPr>
      <w:r w:rsidRPr="009F4207">
        <w:rPr>
          <w:sz w:val="20"/>
          <w:szCs w:val="20"/>
        </w:rPr>
        <w:t>Items 13832 and 13840 include the use of ultrasound guidance where clinically appropriate. No separate ultrasound item is payable with these items.</w:t>
      </w:r>
    </w:p>
    <w:p w14:paraId="67B06D2D" w14:textId="77777777" w:rsidR="00DD2E4B" w:rsidRPr="009F4207" w:rsidRDefault="00DD2E4B">
      <w:pPr>
        <w:spacing w:before="200" w:after="200"/>
        <w:rPr>
          <w:sz w:val="20"/>
          <w:szCs w:val="20"/>
        </w:rPr>
      </w:pPr>
      <w:r w:rsidRPr="009F4207">
        <w:rPr>
          <w:b/>
          <w:bCs/>
          <w:sz w:val="20"/>
          <w:szCs w:val="20"/>
        </w:rPr>
        <w:t>Item 13839</w:t>
      </w:r>
    </w:p>
    <w:p w14:paraId="76595021" w14:textId="77777777" w:rsidR="00DD2E4B" w:rsidRPr="009F4207" w:rsidRDefault="00DD2E4B">
      <w:pPr>
        <w:spacing w:before="200" w:after="200"/>
        <w:rPr>
          <w:sz w:val="20"/>
          <w:szCs w:val="20"/>
        </w:rPr>
      </w:pPr>
      <w:r w:rsidRPr="009F4207">
        <w:rPr>
          <w:sz w:val="20"/>
          <w:szCs w:val="20"/>
        </w:rPr>
        <w:t>Provides for collection of blood for diagnostic purposes by arterial puncture.</w:t>
      </w:r>
    </w:p>
    <w:p w14:paraId="5B63FAB2" w14:textId="77777777" w:rsidR="00DD2E4B" w:rsidRPr="009F4207" w:rsidRDefault="00DD2E4B">
      <w:pPr>
        <w:spacing w:before="200" w:after="200"/>
        <w:rPr>
          <w:sz w:val="20"/>
          <w:szCs w:val="20"/>
        </w:rPr>
      </w:pPr>
      <w:r w:rsidRPr="009F4207">
        <w:rPr>
          <w:sz w:val="20"/>
          <w:szCs w:val="20"/>
        </w:rPr>
        <w:t>Medicare benefits are not payable for sampling by arterial puncture under item 13839 in addition to item 13870 and 13873 on the same day. </w:t>
      </w:r>
    </w:p>
    <w:p w14:paraId="2595707B" w14:textId="77777777" w:rsidR="00DD2E4B" w:rsidRPr="009F4207" w:rsidRDefault="00DD2E4B">
      <w:pPr>
        <w:spacing w:before="200" w:after="200"/>
        <w:rPr>
          <w:sz w:val="20"/>
          <w:szCs w:val="20"/>
        </w:rPr>
      </w:pPr>
      <w:r w:rsidRPr="009F4207">
        <w:rPr>
          <w:b/>
          <w:bCs/>
          <w:sz w:val="20"/>
          <w:szCs w:val="20"/>
        </w:rPr>
        <w:t>Item 13842</w:t>
      </w:r>
    </w:p>
    <w:p w14:paraId="7108F526" w14:textId="77777777" w:rsidR="00DD2E4B" w:rsidRPr="009F4207" w:rsidRDefault="00DD2E4B">
      <w:pPr>
        <w:spacing w:before="200" w:after="200"/>
        <w:rPr>
          <w:sz w:val="20"/>
          <w:szCs w:val="20"/>
        </w:rPr>
      </w:pPr>
      <w:r w:rsidRPr="009F4207">
        <w:rPr>
          <w:sz w:val="20"/>
          <w:szCs w:val="20"/>
        </w:rPr>
        <w:t>This item provides for intra-arterial cannulation (including ultrasound guidance) for either or both intra-arterial pressure monitoring or blood sampling.</w:t>
      </w:r>
    </w:p>
    <w:p w14:paraId="7FB1A42B" w14:textId="77777777" w:rsidR="00DD2E4B" w:rsidRPr="009F4207" w:rsidRDefault="00DD2E4B">
      <w:pPr>
        <w:spacing w:before="200" w:after="200"/>
        <w:rPr>
          <w:sz w:val="20"/>
          <w:szCs w:val="20"/>
        </w:rPr>
      </w:pPr>
      <w:r w:rsidRPr="009F4207">
        <w:rPr>
          <w:sz w:val="20"/>
          <w:szCs w:val="20"/>
        </w:rPr>
        <w:t>If a service covered by item 13842 is provided outside of an ICU, in association with, for example, an anaesthetic, benefits are payable under item 13842 in addition to item 13870 and 13873 when performed on the same day.</w:t>
      </w:r>
    </w:p>
    <w:p w14:paraId="5CF3FF14" w14:textId="77777777" w:rsidR="00DD2E4B" w:rsidRPr="009F4207" w:rsidRDefault="00DD2E4B">
      <w:pPr>
        <w:spacing w:before="200" w:after="200"/>
        <w:rPr>
          <w:sz w:val="20"/>
          <w:szCs w:val="20"/>
        </w:rPr>
      </w:pPr>
      <w:r w:rsidRPr="009F4207">
        <w:rPr>
          <w:sz w:val="20"/>
          <w:szCs w:val="20"/>
        </w:rPr>
        <w:t>Where this occurs, accounts should be endorsed "performed outside of an Intensive Care Unit" against item 13842.</w:t>
      </w:r>
    </w:p>
    <w:p w14:paraId="178D8D0B" w14:textId="77777777" w:rsidR="00DD2E4B" w:rsidRPr="009F4207" w:rsidRDefault="00DD2E4B">
      <w:pPr>
        <w:spacing w:before="200" w:after="200"/>
        <w:rPr>
          <w:sz w:val="20"/>
          <w:szCs w:val="20"/>
        </w:rPr>
      </w:pPr>
      <w:r w:rsidRPr="009F4207">
        <w:rPr>
          <w:b/>
          <w:bCs/>
          <w:sz w:val="20"/>
          <w:szCs w:val="20"/>
        </w:rPr>
        <w:t>Item 13848</w:t>
      </w:r>
    </w:p>
    <w:p w14:paraId="2C688C41" w14:textId="77777777" w:rsidR="00DD2E4B" w:rsidRPr="009F4207" w:rsidRDefault="00DD2E4B">
      <w:pPr>
        <w:spacing w:before="200" w:after="200"/>
        <w:rPr>
          <w:sz w:val="20"/>
          <w:szCs w:val="20"/>
        </w:rPr>
      </w:pPr>
      <w:r w:rsidRPr="009F4207">
        <w:rPr>
          <w:sz w:val="20"/>
          <w:szCs w:val="20"/>
        </w:rPr>
        <w:t>Item 13848 covers management of counterpulsation by intraaortic balloon on each day and includes initial and subsequent consultations and monitoring of parameters. Insertion of the intraaortic balloon is covered under item 38609.</w:t>
      </w:r>
    </w:p>
    <w:p w14:paraId="41D9685D" w14:textId="77777777" w:rsidR="00DD2E4B" w:rsidRPr="009F4207" w:rsidRDefault="00DD2E4B">
      <w:pPr>
        <w:spacing w:before="200" w:after="200"/>
        <w:rPr>
          <w:sz w:val="20"/>
          <w:szCs w:val="20"/>
        </w:rPr>
      </w:pPr>
      <w:r w:rsidRPr="009F4207">
        <w:rPr>
          <w:b/>
          <w:bCs/>
          <w:sz w:val="20"/>
          <w:szCs w:val="20"/>
        </w:rPr>
        <w:t>Items 13851 and 13854</w:t>
      </w:r>
    </w:p>
    <w:p w14:paraId="4C858DF4" w14:textId="77777777" w:rsidR="00DD2E4B" w:rsidRPr="009F4207" w:rsidRDefault="00DD2E4B">
      <w:pPr>
        <w:spacing w:before="200" w:after="200"/>
        <w:rPr>
          <w:sz w:val="20"/>
          <w:szCs w:val="20"/>
        </w:rPr>
      </w:pPr>
      <w:r w:rsidRPr="009F4207">
        <w:rPr>
          <w:sz w:val="20"/>
          <w:szCs w:val="20"/>
        </w:rPr>
        <w:t>Items 13851 and 13854 cover the management of ventricular assist devices in an ICU. Benefits are payable only once per calendar day per patient, irrespective of the number of medical practitioners involved.</w:t>
      </w:r>
    </w:p>
    <w:p w14:paraId="3AA39F22" w14:textId="77777777" w:rsidR="00DD2E4B" w:rsidRPr="009F4207" w:rsidRDefault="00DD2E4B">
      <w:pPr>
        <w:spacing w:before="200" w:after="200"/>
        <w:rPr>
          <w:sz w:val="20"/>
          <w:szCs w:val="20"/>
        </w:rPr>
      </w:pPr>
      <w:r w:rsidRPr="009F4207">
        <w:rPr>
          <w:sz w:val="20"/>
          <w:szCs w:val="20"/>
        </w:rPr>
        <w:t>Item 13851 covers management of ventricular assist devices on the first day where the ICU admission relates to the device implantation or complication. Management on each day subsequent to the first is covered under item 13854.</w:t>
      </w:r>
    </w:p>
    <w:p w14:paraId="321CBEDC" w14:textId="77777777" w:rsidR="00DD2E4B" w:rsidRPr="009F4207" w:rsidRDefault="00DD2E4B">
      <w:pPr>
        <w:spacing w:before="200" w:after="200"/>
        <w:rPr>
          <w:sz w:val="20"/>
          <w:szCs w:val="20"/>
        </w:rPr>
      </w:pPr>
      <w:r w:rsidRPr="009F4207">
        <w:rPr>
          <w:b/>
          <w:bCs/>
          <w:sz w:val="20"/>
          <w:szCs w:val="20"/>
        </w:rPr>
        <w:t>Item 13857</w:t>
      </w:r>
    </w:p>
    <w:p w14:paraId="13D2B9CB" w14:textId="77777777" w:rsidR="00DD2E4B" w:rsidRPr="009F4207" w:rsidRDefault="00DD2E4B">
      <w:pPr>
        <w:spacing w:before="200" w:after="200"/>
        <w:rPr>
          <w:sz w:val="20"/>
          <w:szCs w:val="20"/>
        </w:rPr>
      </w:pPr>
      <w:r w:rsidRPr="009F4207">
        <w:rPr>
          <w:sz w:val="20"/>
          <w:szCs w:val="20"/>
        </w:rPr>
        <w:t>This item covers the establishment of airway access and initiation of ventilation on a patient outside intensive care for the purpose of subsequent ventilatory support in intensive care. Benefits are not payable under item 13857 where airway access and ventilation is initiated in the context of an anaesthetic for surgery even if it is likely that following surgery the patient will be ventilated in an ICU. In such cases the appropriate anaesthetic item/s should be utilised.</w:t>
      </w:r>
    </w:p>
    <w:p w14:paraId="162E593F" w14:textId="77777777" w:rsidR="00DD2E4B" w:rsidRPr="009F4207" w:rsidRDefault="00DD2E4B">
      <w:pPr>
        <w:spacing w:before="200" w:after="200"/>
        <w:rPr>
          <w:sz w:val="20"/>
          <w:szCs w:val="20"/>
        </w:rPr>
      </w:pPr>
      <w:r w:rsidRPr="009F4207">
        <w:rPr>
          <w:sz w:val="20"/>
          <w:szCs w:val="20"/>
        </w:rPr>
        <w:t> </w:t>
      </w:r>
    </w:p>
    <w:p w14:paraId="0B2277B8" w14:textId="77777777" w:rsidR="00DD2E4B" w:rsidRPr="009F4207" w:rsidRDefault="00DD2E4B">
      <w:pPr>
        <w:spacing w:before="200" w:after="200"/>
        <w:rPr>
          <w:sz w:val="20"/>
          <w:szCs w:val="20"/>
        </w:rPr>
      </w:pPr>
      <w:r w:rsidRPr="009F4207">
        <w:rPr>
          <w:sz w:val="20"/>
          <w:szCs w:val="20"/>
        </w:rPr>
        <w:lastRenderedPageBreak/>
        <w:t> </w:t>
      </w:r>
    </w:p>
    <w:p w14:paraId="4457794D" w14:textId="77777777" w:rsidR="00A77B3E" w:rsidRPr="009F4207" w:rsidRDefault="00A77B3E"/>
    <w:p w14:paraId="6AD5664C"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TN.1.11 Management and Procedures in Intensive Care Unit - (Items 13870, 13873, 13876, 13888 and 13899)</w:t>
      </w:r>
    </w:p>
    <w:p w14:paraId="17C25DF5" w14:textId="77777777" w:rsidR="00DD2E4B" w:rsidRPr="009F4207" w:rsidRDefault="00DD2E4B">
      <w:pPr>
        <w:spacing w:after="200"/>
        <w:rPr>
          <w:sz w:val="20"/>
          <w:szCs w:val="20"/>
        </w:rPr>
      </w:pPr>
      <w:r w:rsidRPr="009F4207">
        <w:rPr>
          <w:b/>
          <w:bCs/>
          <w:sz w:val="20"/>
          <w:szCs w:val="20"/>
        </w:rPr>
        <w:t>TN.1.11 Management and Procedures in Intensive Care Unit - (Items 13870, 13873, 13876, 13888 and 13899)</w:t>
      </w:r>
    </w:p>
    <w:p w14:paraId="169B4CA9" w14:textId="77777777" w:rsidR="00DD2E4B" w:rsidRPr="009F4207" w:rsidRDefault="00DD2E4B">
      <w:pPr>
        <w:spacing w:before="200" w:after="200"/>
        <w:rPr>
          <w:sz w:val="20"/>
          <w:szCs w:val="20"/>
        </w:rPr>
      </w:pPr>
      <w:r w:rsidRPr="009F4207">
        <w:rPr>
          <w:sz w:val="20"/>
          <w:szCs w:val="20"/>
        </w:rPr>
        <w:t>Medicare benefits are only payable for management and procedures in intensive care covered by items 13870, 13873, 13876, 13882, 13885 and 13888 where the service is provided by a specialist or consultant physician who is immediately available and exclusively rostered for intensive care.</w:t>
      </w:r>
    </w:p>
    <w:p w14:paraId="5ED89BE6" w14:textId="77777777" w:rsidR="00DD2E4B" w:rsidRPr="009F4207" w:rsidRDefault="00DD2E4B">
      <w:pPr>
        <w:spacing w:before="200" w:after="200"/>
        <w:rPr>
          <w:sz w:val="20"/>
          <w:szCs w:val="20"/>
        </w:rPr>
      </w:pPr>
      <w:r w:rsidRPr="009F4207">
        <w:rPr>
          <w:b/>
          <w:bCs/>
          <w:sz w:val="20"/>
          <w:szCs w:val="20"/>
        </w:rPr>
        <w:t>Items 13870 and 13873</w:t>
      </w:r>
    </w:p>
    <w:p w14:paraId="36E1C2B6" w14:textId="77777777" w:rsidR="00DD2E4B" w:rsidRPr="009F4207" w:rsidRDefault="00DD2E4B">
      <w:pPr>
        <w:spacing w:before="200" w:after="200"/>
        <w:rPr>
          <w:sz w:val="20"/>
          <w:szCs w:val="20"/>
        </w:rPr>
      </w:pPr>
      <w:r w:rsidRPr="009F4207">
        <w:rPr>
          <w:sz w:val="20"/>
          <w:szCs w:val="20"/>
        </w:rPr>
        <w:t>Medicare Benefits Schedule fees for Items 13870 and 13873 represent global daily fees covering all attendances by the intensive care specialist in the ICU (and attendances provided by support medical personnel) and all electrocardiographic monitoring, arterial sampling and, bladder catheterisation performed on the patient on the one day. If a patient is transferred from one ICU to another it would be necessary for an arrangement to be made between the two ICUs regarding the billing of the patient. </w:t>
      </w:r>
    </w:p>
    <w:p w14:paraId="0DF79923" w14:textId="77777777" w:rsidR="00DD2E4B" w:rsidRPr="009F4207" w:rsidRDefault="00DD2E4B">
      <w:pPr>
        <w:spacing w:before="200" w:after="200"/>
        <w:rPr>
          <w:sz w:val="20"/>
          <w:szCs w:val="20"/>
        </w:rPr>
      </w:pPr>
      <w:r w:rsidRPr="009F4207">
        <w:rPr>
          <w:sz w:val="20"/>
          <w:szCs w:val="20"/>
        </w:rPr>
        <w:t>Items 13870 and 13873 should be itemised on accounts according to each calendar day and not per 24 hour period. For periods when patients are in an ICU for very short periods (say less than 2 hours) with minimal ICU management during that time, a fee should not be raised. </w:t>
      </w:r>
    </w:p>
    <w:p w14:paraId="6EBA7F19" w14:textId="77777777" w:rsidR="00DD2E4B" w:rsidRPr="009F4207" w:rsidRDefault="00DD2E4B">
      <w:pPr>
        <w:spacing w:before="200" w:after="200"/>
        <w:rPr>
          <w:sz w:val="20"/>
          <w:szCs w:val="20"/>
        </w:rPr>
      </w:pPr>
      <w:r w:rsidRPr="009F4207">
        <w:rPr>
          <w:b/>
          <w:bCs/>
          <w:sz w:val="20"/>
          <w:szCs w:val="20"/>
        </w:rPr>
        <w:t>Item 13876</w:t>
      </w:r>
    </w:p>
    <w:p w14:paraId="03AAC272" w14:textId="77777777" w:rsidR="00DD2E4B" w:rsidRPr="009F4207" w:rsidRDefault="00DD2E4B">
      <w:pPr>
        <w:spacing w:before="200" w:after="200"/>
        <w:rPr>
          <w:sz w:val="20"/>
          <w:szCs w:val="20"/>
        </w:rPr>
      </w:pPr>
      <w:r w:rsidRPr="009F4207">
        <w:rPr>
          <w:sz w:val="20"/>
          <w:szCs w:val="20"/>
        </w:rPr>
        <w:t>Item 13876 covers the monitoring of pressures in an ICU. Benefits are paid only once for each type of pressure, up to a maximum of 4 pressures per patient per calendar day and irrespective of the number of medical practitioners involved in the monitoring of pressures within an ICU. </w:t>
      </w:r>
    </w:p>
    <w:p w14:paraId="48F2334E" w14:textId="77777777" w:rsidR="00DD2E4B" w:rsidRPr="009F4207" w:rsidRDefault="00DD2E4B">
      <w:pPr>
        <w:spacing w:before="200" w:after="200"/>
        <w:rPr>
          <w:sz w:val="20"/>
          <w:szCs w:val="20"/>
        </w:rPr>
      </w:pPr>
      <w:r w:rsidRPr="009F4207">
        <w:rPr>
          <w:b/>
          <w:bCs/>
          <w:sz w:val="20"/>
          <w:szCs w:val="20"/>
        </w:rPr>
        <w:t>Item 11600</w:t>
      </w:r>
    </w:p>
    <w:p w14:paraId="0EA71167" w14:textId="77777777" w:rsidR="00DD2E4B" w:rsidRPr="009F4207" w:rsidRDefault="00DD2E4B">
      <w:pPr>
        <w:spacing w:before="200" w:after="200"/>
        <w:rPr>
          <w:sz w:val="20"/>
          <w:szCs w:val="20"/>
        </w:rPr>
      </w:pPr>
      <w:r w:rsidRPr="009F4207">
        <w:rPr>
          <w:sz w:val="20"/>
          <w:szCs w:val="20"/>
        </w:rPr>
        <w:t>Item 11600 covers the monitoring of pressures outside the ICU by practitioners not associated with the ICU. Benefits are paid only once for each type of pressure, up to a maximum of 4 pressures per patient per calendar day and irrespective of the number of practitioners involved in monitoring the pressures. </w:t>
      </w:r>
    </w:p>
    <w:p w14:paraId="3A535CA2" w14:textId="77777777" w:rsidR="00DD2E4B" w:rsidRPr="009F4207" w:rsidRDefault="00DD2E4B">
      <w:pPr>
        <w:spacing w:before="200" w:after="200"/>
        <w:rPr>
          <w:sz w:val="20"/>
          <w:szCs w:val="20"/>
        </w:rPr>
      </w:pPr>
      <w:r w:rsidRPr="009F4207">
        <w:rPr>
          <w:b/>
          <w:bCs/>
          <w:sz w:val="20"/>
          <w:szCs w:val="20"/>
        </w:rPr>
        <w:t>Item 13899</w:t>
      </w:r>
    </w:p>
    <w:p w14:paraId="2B157FE1" w14:textId="77777777" w:rsidR="00DD2E4B" w:rsidRPr="009F4207" w:rsidRDefault="00DD2E4B">
      <w:pPr>
        <w:spacing w:before="200" w:after="200"/>
        <w:rPr>
          <w:sz w:val="20"/>
          <w:szCs w:val="20"/>
        </w:rPr>
      </w:pPr>
      <w:r w:rsidRPr="009F4207">
        <w:rPr>
          <w:sz w:val="20"/>
          <w:szCs w:val="20"/>
        </w:rPr>
        <w:t>Item 13899 covers the discussion and documentation of goals of care for a gravely ill patient lacking current goals of care by an intensive care specialist outside an Intensive Care Unit. Benefits are paid only once per patient admission (including instances of use of corresponding emergency medicine goals of care items 5039, 5041, 5042 and 5044), unless precipitated by a subsequent ICU referral or Cardiac Arrest/Medical Emergency Team call where the clinical circumstances change substantively with a resultant expectation that the original goals of care require amendment.</w:t>
      </w:r>
    </w:p>
    <w:p w14:paraId="72D7AA16" w14:textId="77777777" w:rsidR="00DD2E4B" w:rsidRPr="009F4207" w:rsidRDefault="00DD2E4B">
      <w:pPr>
        <w:spacing w:before="200" w:after="200"/>
        <w:rPr>
          <w:sz w:val="20"/>
          <w:szCs w:val="20"/>
        </w:rPr>
      </w:pPr>
      <w:r w:rsidRPr="009F4207">
        <w:rPr>
          <w:sz w:val="20"/>
          <w:szCs w:val="20"/>
        </w:rPr>
        <w:t>Item 13899 cannot be co-claimed with item 13870 or 13873 on the same day.</w:t>
      </w:r>
    </w:p>
    <w:p w14:paraId="56A4F58B" w14:textId="77777777" w:rsidR="00DD2E4B" w:rsidRPr="009F4207" w:rsidRDefault="00DD2E4B">
      <w:pPr>
        <w:spacing w:before="200" w:after="200"/>
        <w:rPr>
          <w:sz w:val="20"/>
          <w:szCs w:val="20"/>
        </w:rPr>
      </w:pPr>
      <w:r w:rsidRPr="009F4207">
        <w:rPr>
          <w:i/>
          <w:iCs/>
          <w:sz w:val="20"/>
          <w:szCs w:val="20"/>
        </w:rPr>
        <w:t>Notes:</w:t>
      </w:r>
    </w:p>
    <w:p w14:paraId="116CB08A" w14:textId="77777777" w:rsidR="00DD2E4B" w:rsidRPr="009F4207" w:rsidRDefault="00DD2E4B">
      <w:pPr>
        <w:spacing w:before="200" w:after="200"/>
        <w:rPr>
          <w:sz w:val="20"/>
          <w:szCs w:val="20"/>
        </w:rPr>
      </w:pPr>
      <w:r w:rsidRPr="009F4207">
        <w:rPr>
          <w:sz w:val="20"/>
          <w:szCs w:val="20"/>
        </w:rPr>
        <w:t>“gravely ill patient lacking current goals of care” and “preparation of goals of care” are defined in the General Medical Services Table.</w:t>
      </w:r>
    </w:p>
    <w:p w14:paraId="11BD45D9" w14:textId="77777777" w:rsidR="00DD2E4B" w:rsidRPr="009F4207" w:rsidRDefault="00DD2E4B">
      <w:pPr>
        <w:spacing w:before="200" w:after="200"/>
        <w:rPr>
          <w:sz w:val="20"/>
          <w:szCs w:val="20"/>
        </w:rPr>
      </w:pPr>
      <w:r w:rsidRPr="009F4207">
        <w:rPr>
          <w:sz w:val="20"/>
          <w:szCs w:val="20"/>
        </w:rPr>
        <w:t>“gravely ill patient lacking current goals of care” means a patient to whom all of the following apply:</w:t>
      </w:r>
    </w:p>
    <w:p w14:paraId="252D53A6" w14:textId="77777777" w:rsidR="00DD2E4B" w:rsidRPr="009F4207" w:rsidRDefault="00DD2E4B">
      <w:pPr>
        <w:spacing w:before="200" w:after="200"/>
        <w:rPr>
          <w:sz w:val="20"/>
          <w:szCs w:val="20"/>
        </w:rPr>
      </w:pPr>
      <w:r w:rsidRPr="009F4207">
        <w:rPr>
          <w:sz w:val="20"/>
          <w:szCs w:val="20"/>
        </w:rPr>
        <w:t>(a)     the patient either:</w:t>
      </w:r>
    </w:p>
    <w:p w14:paraId="56EEDB86" w14:textId="77777777" w:rsidR="00DD2E4B" w:rsidRPr="009F4207" w:rsidRDefault="00DD2E4B">
      <w:pPr>
        <w:pBdr>
          <w:left w:val="none" w:sz="0" w:space="22" w:color="auto"/>
        </w:pBdr>
        <w:spacing w:before="200" w:after="200"/>
        <w:ind w:left="450"/>
        <w:rPr>
          <w:sz w:val="20"/>
          <w:szCs w:val="20"/>
        </w:rPr>
      </w:pPr>
      <w:r w:rsidRPr="009F4207">
        <w:rPr>
          <w:sz w:val="20"/>
          <w:szCs w:val="20"/>
        </w:rPr>
        <w:t>(i)      is suffering a life</w:t>
      </w:r>
      <w:r w:rsidRPr="009F4207">
        <w:rPr>
          <w:sz w:val="20"/>
          <w:szCs w:val="20"/>
        </w:rPr>
        <w:noBreakHyphen/>
        <w:t>threatening acute illness or injury; or</w:t>
      </w:r>
    </w:p>
    <w:p w14:paraId="246883D1" w14:textId="77777777" w:rsidR="00DD2E4B" w:rsidRPr="009F4207" w:rsidRDefault="00DD2E4B">
      <w:pPr>
        <w:pBdr>
          <w:left w:val="none" w:sz="0" w:space="22" w:color="auto"/>
        </w:pBdr>
        <w:spacing w:before="200" w:after="200"/>
        <w:ind w:left="450"/>
        <w:rPr>
          <w:sz w:val="20"/>
          <w:szCs w:val="20"/>
        </w:rPr>
      </w:pPr>
      <w:r w:rsidRPr="009F4207">
        <w:rPr>
          <w:sz w:val="20"/>
          <w:szCs w:val="20"/>
        </w:rPr>
        <w:t>(ii)     is suffering acute illness or injury and, apart from the illness or injury, has a high risk of dying within 12 months;</w:t>
      </w:r>
    </w:p>
    <w:p w14:paraId="58959E20" w14:textId="77777777" w:rsidR="00DD2E4B" w:rsidRPr="009F4207" w:rsidRDefault="00DD2E4B">
      <w:pPr>
        <w:spacing w:before="200" w:after="200"/>
        <w:rPr>
          <w:sz w:val="20"/>
          <w:szCs w:val="20"/>
        </w:rPr>
      </w:pPr>
      <w:r w:rsidRPr="009F4207">
        <w:rPr>
          <w:sz w:val="20"/>
          <w:szCs w:val="20"/>
        </w:rPr>
        <w:lastRenderedPageBreak/>
        <w:t>(b)     one or more alternatives to management of the illness or injury are clinically appropriate for the patient;</w:t>
      </w:r>
    </w:p>
    <w:p w14:paraId="7EE00A1D" w14:textId="77777777" w:rsidR="00DD2E4B" w:rsidRPr="009F4207" w:rsidRDefault="00DD2E4B">
      <w:pPr>
        <w:spacing w:before="200" w:after="200"/>
        <w:rPr>
          <w:sz w:val="20"/>
          <w:szCs w:val="20"/>
        </w:rPr>
      </w:pPr>
      <w:r w:rsidRPr="009F4207">
        <w:rPr>
          <w:sz w:val="20"/>
          <w:szCs w:val="20"/>
        </w:rPr>
        <w:t>(c)     either:</w:t>
      </w:r>
    </w:p>
    <w:p w14:paraId="73F0E83A" w14:textId="77777777" w:rsidR="00DD2E4B" w:rsidRPr="009F4207" w:rsidRDefault="00DD2E4B">
      <w:pPr>
        <w:pBdr>
          <w:left w:val="none" w:sz="0" w:space="22" w:color="auto"/>
        </w:pBdr>
        <w:spacing w:before="200" w:after="200"/>
        <w:ind w:left="450"/>
        <w:rPr>
          <w:sz w:val="20"/>
          <w:szCs w:val="20"/>
        </w:rPr>
      </w:pPr>
      <w:r w:rsidRPr="009F4207">
        <w:rPr>
          <w:sz w:val="20"/>
          <w:szCs w:val="20"/>
        </w:rPr>
        <w:t>(i)      there is not a record of goals of care for the patient that can readily be retrieved by providers of health care for the patient and that identifies interventions that should, or should not, be made in care of the patient; or</w:t>
      </w:r>
    </w:p>
    <w:p w14:paraId="7C09F646" w14:textId="77777777" w:rsidR="00DD2E4B" w:rsidRPr="009F4207" w:rsidRDefault="00DD2E4B">
      <w:pPr>
        <w:pBdr>
          <w:left w:val="none" w:sz="0" w:space="22" w:color="auto"/>
        </w:pBdr>
        <w:spacing w:before="200" w:after="200"/>
        <w:ind w:left="450"/>
        <w:rPr>
          <w:sz w:val="20"/>
          <w:szCs w:val="20"/>
        </w:rPr>
      </w:pPr>
      <w:r w:rsidRPr="009F4207">
        <w:rPr>
          <w:sz w:val="20"/>
          <w:szCs w:val="20"/>
        </w:rPr>
        <w:t>(ii)     there is such a record but it is reasonable to expect that, due to changes in the patient’s condition, the goals recorded will change substantially.</w:t>
      </w:r>
    </w:p>
    <w:p w14:paraId="2539C95A" w14:textId="77777777" w:rsidR="00DD2E4B" w:rsidRPr="009F4207" w:rsidRDefault="00DD2E4B">
      <w:pPr>
        <w:spacing w:before="200" w:after="200"/>
        <w:rPr>
          <w:sz w:val="20"/>
          <w:szCs w:val="20"/>
        </w:rPr>
      </w:pPr>
      <w:r w:rsidRPr="009F4207">
        <w:rPr>
          <w:sz w:val="20"/>
          <w:szCs w:val="20"/>
        </w:rPr>
        <w:t>“preparation of goals of care” for a patient, by a medical practitioner, means the carrying out of all of the following activities by the practitioner:</w:t>
      </w:r>
    </w:p>
    <w:p w14:paraId="34EE4728" w14:textId="77777777" w:rsidR="00DD2E4B" w:rsidRPr="009F4207" w:rsidRDefault="00DD2E4B">
      <w:pPr>
        <w:spacing w:before="200" w:after="200"/>
        <w:rPr>
          <w:sz w:val="20"/>
          <w:szCs w:val="20"/>
        </w:rPr>
      </w:pPr>
      <w:r w:rsidRPr="009F4207">
        <w:rPr>
          <w:sz w:val="20"/>
          <w:szCs w:val="20"/>
        </w:rPr>
        <w:t>(a)     comprehensively evaluating the patient’s medical, physical, psychological and social issues;</w:t>
      </w:r>
    </w:p>
    <w:p w14:paraId="342C8B9E" w14:textId="77777777" w:rsidR="00DD2E4B" w:rsidRPr="009F4207" w:rsidRDefault="00DD2E4B">
      <w:pPr>
        <w:spacing w:before="200" w:after="200"/>
        <w:rPr>
          <w:sz w:val="20"/>
          <w:szCs w:val="20"/>
        </w:rPr>
      </w:pPr>
      <w:r w:rsidRPr="009F4207">
        <w:rPr>
          <w:sz w:val="20"/>
          <w:szCs w:val="20"/>
        </w:rPr>
        <w:t>(b)     identifying major issues that require goals of care for the patient to be set;</w:t>
      </w:r>
    </w:p>
    <w:p w14:paraId="2BF50E2E" w14:textId="77777777" w:rsidR="00DD2E4B" w:rsidRPr="009F4207" w:rsidRDefault="00DD2E4B">
      <w:pPr>
        <w:spacing w:before="200" w:after="200"/>
        <w:rPr>
          <w:sz w:val="20"/>
          <w:szCs w:val="20"/>
        </w:rPr>
      </w:pPr>
      <w:r w:rsidRPr="009F4207">
        <w:rPr>
          <w:sz w:val="20"/>
          <w:szCs w:val="20"/>
        </w:rPr>
        <w:t>(c)     assessing the patient’s capacity to make decisions about goals of care for the patient;</w:t>
      </w:r>
    </w:p>
    <w:p w14:paraId="732DD61F" w14:textId="77777777" w:rsidR="00DD2E4B" w:rsidRPr="009F4207" w:rsidRDefault="00DD2E4B">
      <w:pPr>
        <w:spacing w:before="200" w:after="200"/>
        <w:rPr>
          <w:sz w:val="20"/>
          <w:szCs w:val="20"/>
        </w:rPr>
      </w:pPr>
      <w:r w:rsidRPr="009F4207">
        <w:rPr>
          <w:sz w:val="20"/>
          <w:szCs w:val="20"/>
        </w:rPr>
        <w:t>(d)     discussing care of the patient with the patient, or a person (the surrogate) who can make decisions on the patient’s behalf about care for the patient, and as appropriate with any of the following:</w:t>
      </w:r>
    </w:p>
    <w:p w14:paraId="407C542E" w14:textId="77777777" w:rsidR="00DD2E4B" w:rsidRPr="009F4207" w:rsidRDefault="00DD2E4B">
      <w:pPr>
        <w:pBdr>
          <w:left w:val="none" w:sz="0" w:space="22" w:color="auto"/>
        </w:pBdr>
        <w:spacing w:before="200" w:after="200"/>
        <w:ind w:left="450"/>
        <w:rPr>
          <w:sz w:val="20"/>
          <w:szCs w:val="20"/>
        </w:rPr>
      </w:pPr>
      <w:r w:rsidRPr="009F4207">
        <w:rPr>
          <w:sz w:val="20"/>
          <w:szCs w:val="20"/>
        </w:rPr>
        <w:t>(i)      members of the patient’s family;</w:t>
      </w:r>
    </w:p>
    <w:p w14:paraId="7CB6385B" w14:textId="77777777" w:rsidR="00DD2E4B" w:rsidRPr="009F4207" w:rsidRDefault="00DD2E4B">
      <w:pPr>
        <w:pBdr>
          <w:left w:val="none" w:sz="0" w:space="22" w:color="auto"/>
        </w:pBdr>
        <w:spacing w:before="200" w:after="200"/>
        <w:ind w:left="450"/>
        <w:rPr>
          <w:sz w:val="20"/>
          <w:szCs w:val="20"/>
        </w:rPr>
      </w:pPr>
      <w:r w:rsidRPr="009F4207">
        <w:rPr>
          <w:sz w:val="20"/>
          <w:szCs w:val="20"/>
        </w:rPr>
        <w:t>(ii)     other persons who provide care for the patient;</w:t>
      </w:r>
    </w:p>
    <w:p w14:paraId="759CFE7B" w14:textId="77777777" w:rsidR="00DD2E4B" w:rsidRPr="009F4207" w:rsidRDefault="00DD2E4B">
      <w:pPr>
        <w:pBdr>
          <w:left w:val="none" w:sz="0" w:space="22" w:color="auto"/>
        </w:pBdr>
        <w:spacing w:before="200" w:after="200"/>
        <w:ind w:left="450"/>
        <w:rPr>
          <w:sz w:val="20"/>
          <w:szCs w:val="20"/>
        </w:rPr>
      </w:pPr>
      <w:r w:rsidRPr="009F4207">
        <w:rPr>
          <w:sz w:val="20"/>
          <w:szCs w:val="20"/>
        </w:rPr>
        <w:t>(iii)    other health practitioners;</w:t>
      </w:r>
    </w:p>
    <w:p w14:paraId="22DBA59A" w14:textId="77777777" w:rsidR="00DD2E4B" w:rsidRPr="009F4207" w:rsidRDefault="00DD2E4B">
      <w:pPr>
        <w:spacing w:before="200" w:after="200"/>
        <w:rPr>
          <w:sz w:val="20"/>
          <w:szCs w:val="20"/>
        </w:rPr>
      </w:pPr>
      <w:r w:rsidRPr="009F4207">
        <w:rPr>
          <w:sz w:val="20"/>
          <w:szCs w:val="20"/>
        </w:rPr>
        <w:t>(e)     offering in that discussion reasonable options for care of the patient, including alternatives to intensive or escalated care;</w:t>
      </w:r>
    </w:p>
    <w:p w14:paraId="5F6CD498" w14:textId="77777777" w:rsidR="00DD2E4B" w:rsidRPr="009F4207" w:rsidRDefault="00DD2E4B">
      <w:pPr>
        <w:spacing w:before="200" w:after="200"/>
        <w:rPr>
          <w:sz w:val="20"/>
          <w:szCs w:val="20"/>
        </w:rPr>
      </w:pPr>
      <w:r w:rsidRPr="009F4207">
        <w:rPr>
          <w:sz w:val="20"/>
          <w:szCs w:val="20"/>
        </w:rPr>
        <w:t>(f)      agreeing with the patient or the surrogate on goals of care for the patient that address all major issues identified;</w:t>
      </w:r>
    </w:p>
    <w:p w14:paraId="6D24A847" w14:textId="77777777" w:rsidR="00DD2E4B" w:rsidRPr="009F4207" w:rsidRDefault="00DD2E4B">
      <w:pPr>
        <w:spacing w:before="200" w:after="200"/>
        <w:rPr>
          <w:sz w:val="20"/>
          <w:szCs w:val="20"/>
        </w:rPr>
      </w:pPr>
      <w:r w:rsidRPr="009F4207">
        <w:rPr>
          <w:sz w:val="20"/>
          <w:szCs w:val="20"/>
        </w:rPr>
        <w:t>(g)     recording the agreed goals so that:</w:t>
      </w:r>
    </w:p>
    <w:p w14:paraId="32589C90" w14:textId="77777777" w:rsidR="00DD2E4B" w:rsidRPr="009F4207" w:rsidRDefault="00DD2E4B">
      <w:pPr>
        <w:pBdr>
          <w:left w:val="none" w:sz="0" w:space="22" w:color="auto"/>
        </w:pBdr>
        <w:spacing w:before="200" w:after="200"/>
        <w:ind w:left="450"/>
        <w:rPr>
          <w:sz w:val="20"/>
          <w:szCs w:val="20"/>
        </w:rPr>
      </w:pPr>
      <w:r w:rsidRPr="009F4207">
        <w:rPr>
          <w:sz w:val="20"/>
          <w:szCs w:val="20"/>
        </w:rPr>
        <w:t>(i)      the record can be readily retrieved by other providers of health care for the patient; and</w:t>
      </w:r>
    </w:p>
    <w:p w14:paraId="0C7B0207" w14:textId="77777777" w:rsidR="00DD2E4B" w:rsidRPr="009F4207" w:rsidRDefault="00DD2E4B">
      <w:pPr>
        <w:pBdr>
          <w:left w:val="none" w:sz="0" w:space="22" w:color="auto"/>
        </w:pBdr>
        <w:spacing w:before="200" w:after="200"/>
        <w:ind w:left="450"/>
        <w:rPr>
          <w:sz w:val="20"/>
          <w:szCs w:val="20"/>
        </w:rPr>
      </w:pPr>
      <w:r w:rsidRPr="009F4207">
        <w:rPr>
          <w:sz w:val="20"/>
          <w:szCs w:val="20"/>
        </w:rPr>
        <w:t>(ii)     interventions that should, or should not, be made in care of the patient are identified.</w:t>
      </w:r>
    </w:p>
    <w:p w14:paraId="6609857B" w14:textId="77777777" w:rsidR="00DD2E4B" w:rsidRPr="009F4207" w:rsidRDefault="00DD2E4B">
      <w:pPr>
        <w:spacing w:before="200" w:after="200"/>
        <w:rPr>
          <w:sz w:val="20"/>
          <w:szCs w:val="20"/>
        </w:rPr>
      </w:pPr>
      <w:r w:rsidRPr="009F4207">
        <w:rPr>
          <w:sz w:val="20"/>
          <w:szCs w:val="20"/>
        </w:rPr>
        <w:t>Patients could be assessed for “a life-threatening acute illness or injury” (and suspicion that alternatives to active management may be an appropriate clinical choice) through the use of tools that assist in predicting end-of-life, such as the Supportive and Palliative Care Indicators Tool (SPICTTM).</w:t>
      </w:r>
    </w:p>
    <w:p w14:paraId="1652AFB4" w14:textId="77777777" w:rsidR="00DD2E4B" w:rsidRPr="009F4207" w:rsidRDefault="00DD2E4B">
      <w:pPr>
        <w:spacing w:before="200" w:after="200"/>
        <w:rPr>
          <w:sz w:val="20"/>
          <w:szCs w:val="20"/>
        </w:rPr>
      </w:pPr>
      <w:r w:rsidRPr="009F4207">
        <w:rPr>
          <w:sz w:val="20"/>
          <w:szCs w:val="20"/>
        </w:rPr>
        <w:t>“offering reasonable options for care” means that the patient must be provided with reasonable alternatives to continued intensive/active treatment or escalation of care, including where the patient has not directly asked for such information (in recognition that patients may not ask if they are not aware of such alternatives).</w:t>
      </w:r>
    </w:p>
    <w:p w14:paraId="7D2B5511" w14:textId="77777777" w:rsidR="00DD2E4B" w:rsidRPr="009F4207" w:rsidRDefault="00DD2E4B">
      <w:pPr>
        <w:spacing w:before="200" w:after="200"/>
        <w:rPr>
          <w:sz w:val="20"/>
          <w:szCs w:val="20"/>
        </w:rPr>
      </w:pPr>
      <w:r w:rsidRPr="009F4207">
        <w:rPr>
          <w:sz w:val="20"/>
          <w:szCs w:val="20"/>
        </w:rPr>
        <w:t>“recording the agreed goals” should be undertaken using standard forms (where available) appropriate to the facility in which a patient is receiving care.</w:t>
      </w:r>
    </w:p>
    <w:p w14:paraId="026B74BA" w14:textId="77777777" w:rsidR="00DD2E4B" w:rsidRPr="009F4207" w:rsidRDefault="00DD2E4B">
      <w:pPr>
        <w:spacing w:before="200" w:after="200"/>
        <w:rPr>
          <w:sz w:val="20"/>
          <w:szCs w:val="20"/>
        </w:rPr>
      </w:pPr>
      <w:r w:rsidRPr="009F4207">
        <w:rPr>
          <w:sz w:val="20"/>
          <w:szCs w:val="20"/>
        </w:rPr>
        <w:t>Patients with existing goals of care plans are eligible if such records cannot be readily retrieved by the medical practitioners; or if their condition has changed to the point the record does not reflect the patient’s current medical condition and it is reasonable for new goals of care to be developed.</w:t>
      </w:r>
    </w:p>
    <w:p w14:paraId="6F69A74F" w14:textId="77777777" w:rsidR="00DD2E4B" w:rsidRPr="009F4207" w:rsidRDefault="00DD2E4B">
      <w:pPr>
        <w:spacing w:before="200" w:after="200"/>
        <w:rPr>
          <w:sz w:val="20"/>
          <w:szCs w:val="20"/>
        </w:rPr>
      </w:pPr>
      <w:r w:rsidRPr="009F4207">
        <w:rPr>
          <w:sz w:val="20"/>
          <w:szCs w:val="20"/>
        </w:rPr>
        <w:t>Providers of goals of care services should be appropriately trained to provide end-of-life care options and goals of care discussions.</w:t>
      </w:r>
    </w:p>
    <w:p w14:paraId="43447431" w14:textId="77777777" w:rsidR="00DD2E4B" w:rsidRPr="009F4207" w:rsidRDefault="00DD2E4B">
      <w:pPr>
        <w:spacing w:before="200" w:after="200"/>
        <w:rPr>
          <w:sz w:val="20"/>
          <w:szCs w:val="20"/>
        </w:rPr>
      </w:pPr>
      <w:r w:rsidRPr="009F4207">
        <w:rPr>
          <w:sz w:val="20"/>
          <w:szCs w:val="20"/>
        </w:rPr>
        <w:lastRenderedPageBreak/>
        <w:t>Item 13899 should not be claimed where the goals of care are defined only in relation to a sub-set of the patient’s major issues.</w:t>
      </w:r>
    </w:p>
    <w:p w14:paraId="342A5B56" w14:textId="77777777" w:rsidR="00DD2E4B" w:rsidRPr="009F4207" w:rsidRDefault="00DD2E4B">
      <w:pPr>
        <w:spacing w:before="200" w:after="200"/>
        <w:rPr>
          <w:sz w:val="20"/>
          <w:szCs w:val="20"/>
        </w:rPr>
      </w:pPr>
      <w:r w:rsidRPr="009F4207">
        <w:rPr>
          <w:sz w:val="20"/>
          <w:szCs w:val="20"/>
        </w:rPr>
        <w:t> </w:t>
      </w:r>
    </w:p>
    <w:p w14:paraId="57FEBC6C" w14:textId="77777777" w:rsidR="00DD2E4B" w:rsidRPr="009F4207" w:rsidRDefault="00DD2E4B">
      <w:pPr>
        <w:spacing w:before="200" w:after="200"/>
        <w:rPr>
          <w:sz w:val="20"/>
          <w:szCs w:val="20"/>
        </w:rPr>
      </w:pPr>
      <w:r w:rsidRPr="009F4207">
        <w:rPr>
          <w:sz w:val="20"/>
          <w:szCs w:val="20"/>
        </w:rPr>
        <w:t> </w:t>
      </w:r>
    </w:p>
    <w:p w14:paraId="628F4E54" w14:textId="77777777" w:rsidR="00A77B3E" w:rsidRPr="009F4207" w:rsidRDefault="00A77B3E"/>
    <w:p w14:paraId="2EBCD737"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TN.1.12 Cytotoxic Chemotherapy Administration - (Item 13950)</w:t>
      </w:r>
    </w:p>
    <w:p w14:paraId="1D9925A2" w14:textId="77777777" w:rsidR="00DD2E4B" w:rsidRPr="009F4207" w:rsidRDefault="00DD2E4B">
      <w:pPr>
        <w:spacing w:after="200"/>
        <w:rPr>
          <w:sz w:val="20"/>
          <w:szCs w:val="20"/>
        </w:rPr>
      </w:pPr>
      <w:r w:rsidRPr="009F4207">
        <w:rPr>
          <w:sz w:val="20"/>
          <w:szCs w:val="20"/>
        </w:rPr>
        <w:t>Following a recommendation of a National Health and Medical Research Council review committee in 2005, Medicare benefits are no longer payable for professional services rendered for the purpose of administering microwave (UHF radiowave) cancer therapy, including the intravenous injection of drugs used in the therapy.</w:t>
      </w:r>
    </w:p>
    <w:p w14:paraId="17458ABA" w14:textId="77777777" w:rsidR="00DD2E4B" w:rsidRPr="009F4207" w:rsidRDefault="00DD2E4B">
      <w:pPr>
        <w:spacing w:before="200" w:after="200"/>
        <w:rPr>
          <w:sz w:val="20"/>
          <w:szCs w:val="20"/>
        </w:rPr>
      </w:pPr>
      <w:r w:rsidRPr="009F4207">
        <w:rPr>
          <w:sz w:val="20"/>
          <w:szCs w:val="20"/>
        </w:rPr>
        <w:t> </w:t>
      </w:r>
    </w:p>
    <w:p w14:paraId="61E7B100" w14:textId="77777777" w:rsidR="00A77B3E" w:rsidRPr="009F4207" w:rsidRDefault="00A77B3E"/>
    <w:p w14:paraId="107E2605"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TN.1.14 PUVA or UVB Therapy - (Item 14050)</w:t>
      </w:r>
    </w:p>
    <w:p w14:paraId="52853933" w14:textId="77777777" w:rsidR="00DD2E4B" w:rsidRPr="009F4207" w:rsidRDefault="00DD2E4B">
      <w:pPr>
        <w:spacing w:after="200"/>
        <w:rPr>
          <w:sz w:val="20"/>
          <w:szCs w:val="20"/>
        </w:rPr>
      </w:pPr>
      <w:r w:rsidRPr="009F4207">
        <w:rPr>
          <w:sz w:val="20"/>
          <w:szCs w:val="20"/>
        </w:rPr>
        <w:t>A component for any necessary subsequent consultation has been included in the Schedule fee for this item.  However, the initial consultation preceding commencement of a course of therapy would attract benefits.</w:t>
      </w:r>
    </w:p>
    <w:p w14:paraId="5BF039E2" w14:textId="77777777" w:rsidR="00DD2E4B" w:rsidRPr="009F4207" w:rsidRDefault="00DD2E4B">
      <w:pPr>
        <w:spacing w:before="200" w:after="200"/>
        <w:rPr>
          <w:sz w:val="20"/>
          <w:szCs w:val="20"/>
        </w:rPr>
      </w:pPr>
      <w:r w:rsidRPr="009F4207">
        <w:rPr>
          <w:sz w:val="20"/>
          <w:szCs w:val="20"/>
        </w:rPr>
        <w:t>Phototherapy should only be used when:</w:t>
      </w:r>
    </w:p>
    <w:p w14:paraId="29E98392" w14:textId="77777777" w:rsidR="00DD2E4B" w:rsidRPr="009F4207" w:rsidRDefault="00DD2E4B">
      <w:pPr>
        <w:numPr>
          <w:ilvl w:val="0"/>
          <w:numId w:val="221"/>
        </w:numPr>
        <w:spacing w:before="200"/>
        <w:ind w:hanging="218"/>
        <w:rPr>
          <w:sz w:val="20"/>
          <w:szCs w:val="20"/>
        </w:rPr>
      </w:pPr>
      <w:r w:rsidRPr="009F4207">
        <w:rPr>
          <w:sz w:val="20"/>
          <w:szCs w:val="20"/>
        </w:rPr>
        <w:t>Topical therapy has failed or is inappropriate.</w:t>
      </w:r>
    </w:p>
    <w:p w14:paraId="7E69442A" w14:textId="77777777" w:rsidR="00DD2E4B" w:rsidRPr="009F4207" w:rsidRDefault="00DD2E4B">
      <w:pPr>
        <w:numPr>
          <w:ilvl w:val="0"/>
          <w:numId w:val="221"/>
        </w:numPr>
        <w:spacing w:after="200"/>
        <w:ind w:hanging="218"/>
        <w:rPr>
          <w:sz w:val="20"/>
          <w:szCs w:val="20"/>
        </w:rPr>
      </w:pPr>
      <w:r w:rsidRPr="009F4207">
        <w:rPr>
          <w:sz w:val="20"/>
          <w:szCs w:val="20"/>
        </w:rPr>
        <w:t>The severity of the condition as assessed by specialist opinion (including symptoms, extent of involvement and quality of life impairment) warrants its use.</w:t>
      </w:r>
    </w:p>
    <w:p w14:paraId="2768EE14" w14:textId="77777777" w:rsidR="00DD2E4B" w:rsidRPr="009F4207" w:rsidRDefault="00DD2E4B">
      <w:pPr>
        <w:spacing w:before="200" w:after="200"/>
        <w:rPr>
          <w:sz w:val="20"/>
          <w:szCs w:val="20"/>
        </w:rPr>
      </w:pPr>
      <w:r w:rsidRPr="009F4207">
        <w:rPr>
          <w:sz w:val="20"/>
          <w:szCs w:val="20"/>
        </w:rPr>
        <w:t>Narrow band UVB should be the preferred option for phototherapy unless there is documented evidence of superior efficacy of UVA phototherapy for the condition being treated.</w:t>
      </w:r>
    </w:p>
    <w:p w14:paraId="7F82419D" w14:textId="77777777" w:rsidR="00DD2E4B" w:rsidRPr="009F4207" w:rsidRDefault="00DD2E4B">
      <w:pPr>
        <w:spacing w:before="200" w:after="200"/>
        <w:rPr>
          <w:sz w:val="20"/>
          <w:szCs w:val="20"/>
        </w:rPr>
      </w:pPr>
      <w:r w:rsidRPr="009F4207">
        <w:rPr>
          <w:sz w:val="20"/>
          <w:szCs w:val="20"/>
        </w:rPr>
        <w:t xml:space="preserve">Phototherapy treatment for psoriasis and palmoplantar pustulosis should consider the National Institute of Health and Care Excellence’s Guidelines at </w:t>
      </w:r>
      <w:hyperlink r:id="rId29" w:history="1">
        <w:r w:rsidRPr="009F4207">
          <w:rPr>
            <w:color w:val="0000EE"/>
            <w:sz w:val="20"/>
            <w:szCs w:val="20"/>
            <w:u w:val="single" w:color="0000EE"/>
          </w:rPr>
          <w:t>https://pathways.nice.org.uk/pathways/psoriasis</w:t>
        </w:r>
      </w:hyperlink>
    </w:p>
    <w:p w14:paraId="431C27C2" w14:textId="77777777" w:rsidR="00DD2E4B" w:rsidRPr="009F4207" w:rsidRDefault="00DD2E4B">
      <w:pPr>
        <w:spacing w:before="200" w:after="200"/>
        <w:rPr>
          <w:sz w:val="20"/>
          <w:szCs w:val="20"/>
        </w:rPr>
      </w:pPr>
      <w:r w:rsidRPr="009F4207">
        <w:rPr>
          <w:sz w:val="20"/>
          <w:szCs w:val="20"/>
        </w:rPr>
        <w:t>Involvement by a specialist in the specialty of dermatology at a minimum should include a letter stating the diagnosis, need for phototherapy, estimated time of treatment and review date.</w:t>
      </w:r>
    </w:p>
    <w:p w14:paraId="2A2E23E8" w14:textId="77777777" w:rsidR="00DD2E4B" w:rsidRPr="009F4207" w:rsidRDefault="00DD2E4B">
      <w:pPr>
        <w:spacing w:before="200" w:after="200"/>
        <w:rPr>
          <w:sz w:val="20"/>
          <w:szCs w:val="20"/>
        </w:rPr>
      </w:pPr>
      <w:r w:rsidRPr="009F4207">
        <w:rPr>
          <w:sz w:val="20"/>
          <w:szCs w:val="20"/>
        </w:rPr>
        <w:t> </w:t>
      </w:r>
    </w:p>
    <w:p w14:paraId="47243A5F" w14:textId="77777777" w:rsidR="00A77B3E" w:rsidRPr="009F4207" w:rsidRDefault="00A77B3E"/>
    <w:p w14:paraId="53E0261A"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TN.1.15 Laser Photocoagulation - (Items 14100 to 14124)</w:t>
      </w:r>
    </w:p>
    <w:p w14:paraId="59229A3F" w14:textId="77777777" w:rsidR="00DD2E4B" w:rsidRPr="009F4207" w:rsidRDefault="00DD2E4B">
      <w:pPr>
        <w:spacing w:after="200"/>
        <w:rPr>
          <w:sz w:val="20"/>
          <w:szCs w:val="20"/>
        </w:rPr>
      </w:pPr>
      <w:r w:rsidRPr="009F4207">
        <w:rPr>
          <w:sz w:val="20"/>
          <w:szCs w:val="20"/>
        </w:rPr>
        <w:t>All laser equipment used for services under items 14100-14124 must be listed on the Australian Register of Therapeutic Goods.  </w:t>
      </w:r>
    </w:p>
    <w:p w14:paraId="1F8444D2" w14:textId="77777777" w:rsidR="00DD2E4B" w:rsidRPr="009F4207" w:rsidRDefault="00DD2E4B">
      <w:pPr>
        <w:spacing w:before="200" w:after="200"/>
        <w:rPr>
          <w:sz w:val="20"/>
          <w:szCs w:val="20"/>
        </w:rPr>
      </w:pPr>
      <w:r w:rsidRPr="009F4207">
        <w:rPr>
          <w:sz w:val="20"/>
          <w:szCs w:val="20"/>
        </w:rPr>
        <w:t> </w:t>
      </w:r>
    </w:p>
    <w:p w14:paraId="3050EF47" w14:textId="77777777" w:rsidR="00DD2E4B" w:rsidRPr="009F4207" w:rsidRDefault="00DD2E4B">
      <w:pPr>
        <w:spacing w:before="200" w:after="200"/>
        <w:rPr>
          <w:sz w:val="20"/>
          <w:szCs w:val="20"/>
        </w:rPr>
      </w:pPr>
      <w:r w:rsidRPr="009F4207">
        <w:rPr>
          <w:sz w:val="20"/>
          <w:szCs w:val="20"/>
        </w:rPr>
        <w:t>The Australasian College of Dermatologists has advised that the following ranges (applicable to an average 4 year old child and an adult) should be used as a reference to the treatment areas specified in Items 14106 - 14124:</w:t>
      </w:r>
    </w:p>
    <w:tbl>
      <w:tblPr>
        <w:tblW w:w="0" w:type="auto"/>
        <w:tblInd w:w="46" w:type="dxa"/>
        <w:tblCellMar>
          <w:top w:w="15" w:type="dxa"/>
          <w:left w:w="15" w:type="dxa"/>
          <w:bottom w:w="15" w:type="dxa"/>
          <w:right w:w="15" w:type="dxa"/>
        </w:tblCellMar>
        <w:tblLook w:val="04A0" w:firstRow="1" w:lastRow="0" w:firstColumn="1" w:lastColumn="0" w:noHBand="0" w:noVBand="1"/>
      </w:tblPr>
      <w:tblGrid>
        <w:gridCol w:w="3514"/>
        <w:gridCol w:w="1217"/>
      </w:tblGrid>
      <w:tr w:rsidR="00DD2E4B" w:rsidRPr="009F4207" w14:paraId="3FD39467"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BF8391B" w14:textId="77777777" w:rsidR="00DD2E4B" w:rsidRPr="009F4207" w:rsidRDefault="00DD2E4B">
            <w:pPr>
              <w:rPr>
                <w:color w:val="000000"/>
                <w:sz w:val="20"/>
                <w:szCs w:val="20"/>
              </w:rPr>
            </w:pPr>
            <w:r w:rsidRPr="009F4207">
              <w:rPr>
                <w:color w:val="000000"/>
                <w:sz w:val="20"/>
                <w:szCs w:val="20"/>
              </w:rPr>
              <w:t>Entire forehead</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CB39121" w14:textId="77777777" w:rsidR="00DD2E4B" w:rsidRPr="009F4207" w:rsidRDefault="00DD2E4B">
            <w:pPr>
              <w:rPr>
                <w:color w:val="000000"/>
                <w:sz w:val="20"/>
                <w:szCs w:val="20"/>
              </w:rPr>
            </w:pPr>
            <w:r w:rsidRPr="009F4207">
              <w:rPr>
                <w:color w:val="000000"/>
                <w:sz w:val="20"/>
                <w:szCs w:val="20"/>
              </w:rPr>
              <w:t>50 -75 cm</w:t>
            </w:r>
            <w:r w:rsidRPr="009F4207">
              <w:rPr>
                <w:color w:val="000000"/>
                <w:sz w:val="25"/>
                <w:szCs w:val="25"/>
                <w:vertAlign w:val="superscript"/>
              </w:rPr>
              <w:t>2</w:t>
            </w:r>
          </w:p>
        </w:tc>
      </w:tr>
      <w:tr w:rsidR="00DD2E4B" w:rsidRPr="009F4207" w14:paraId="7E69EC3F"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2F0FF2C" w14:textId="77777777" w:rsidR="00DD2E4B" w:rsidRPr="009F4207" w:rsidRDefault="00DD2E4B">
            <w:pPr>
              <w:rPr>
                <w:color w:val="000000"/>
                <w:sz w:val="20"/>
                <w:szCs w:val="20"/>
              </w:rPr>
            </w:pPr>
            <w:r w:rsidRPr="009F4207">
              <w:rPr>
                <w:color w:val="000000"/>
                <w:sz w:val="20"/>
                <w:szCs w:val="20"/>
              </w:rPr>
              <w:t>Cheek</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27A06F6" w14:textId="77777777" w:rsidR="00DD2E4B" w:rsidRPr="009F4207" w:rsidRDefault="00DD2E4B">
            <w:pPr>
              <w:rPr>
                <w:color w:val="000000"/>
                <w:sz w:val="20"/>
                <w:szCs w:val="20"/>
              </w:rPr>
            </w:pPr>
            <w:r w:rsidRPr="009F4207">
              <w:rPr>
                <w:color w:val="000000"/>
                <w:sz w:val="20"/>
                <w:szCs w:val="20"/>
              </w:rPr>
              <w:t>55 - 85 cm</w:t>
            </w:r>
            <w:r w:rsidRPr="009F4207">
              <w:rPr>
                <w:color w:val="000000"/>
                <w:sz w:val="25"/>
                <w:szCs w:val="25"/>
                <w:vertAlign w:val="superscript"/>
              </w:rPr>
              <w:t>2</w:t>
            </w:r>
          </w:p>
        </w:tc>
      </w:tr>
      <w:tr w:rsidR="00DD2E4B" w:rsidRPr="009F4207" w14:paraId="260490B2"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09927C5" w14:textId="77777777" w:rsidR="00DD2E4B" w:rsidRPr="009F4207" w:rsidRDefault="00DD2E4B">
            <w:pPr>
              <w:rPr>
                <w:color w:val="000000"/>
                <w:sz w:val="20"/>
                <w:szCs w:val="20"/>
              </w:rPr>
            </w:pPr>
            <w:r w:rsidRPr="009F4207">
              <w:rPr>
                <w:color w:val="000000"/>
                <w:sz w:val="20"/>
                <w:szCs w:val="20"/>
              </w:rPr>
              <w:t>Nose</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E978635" w14:textId="77777777" w:rsidR="00DD2E4B" w:rsidRPr="009F4207" w:rsidRDefault="00DD2E4B">
            <w:pPr>
              <w:rPr>
                <w:color w:val="000000"/>
                <w:sz w:val="20"/>
                <w:szCs w:val="20"/>
              </w:rPr>
            </w:pPr>
            <w:r w:rsidRPr="009F4207">
              <w:rPr>
                <w:color w:val="000000"/>
                <w:sz w:val="20"/>
                <w:szCs w:val="20"/>
              </w:rPr>
              <w:t>10 -25 cm</w:t>
            </w:r>
            <w:r w:rsidRPr="009F4207">
              <w:rPr>
                <w:color w:val="000000"/>
                <w:sz w:val="25"/>
                <w:szCs w:val="25"/>
                <w:vertAlign w:val="superscript"/>
              </w:rPr>
              <w:t>2</w:t>
            </w:r>
          </w:p>
        </w:tc>
      </w:tr>
      <w:tr w:rsidR="00DD2E4B" w:rsidRPr="009F4207" w14:paraId="108D08F2"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82FD6A8" w14:textId="77777777" w:rsidR="00DD2E4B" w:rsidRPr="009F4207" w:rsidRDefault="00DD2E4B">
            <w:pPr>
              <w:rPr>
                <w:color w:val="000000"/>
                <w:sz w:val="20"/>
                <w:szCs w:val="20"/>
              </w:rPr>
            </w:pPr>
            <w:r w:rsidRPr="009F4207">
              <w:rPr>
                <w:color w:val="000000"/>
                <w:sz w:val="20"/>
                <w:szCs w:val="20"/>
              </w:rPr>
              <w:t>Chin</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E4AA446" w14:textId="77777777" w:rsidR="00DD2E4B" w:rsidRPr="009F4207" w:rsidRDefault="00DD2E4B">
            <w:pPr>
              <w:rPr>
                <w:color w:val="000000"/>
                <w:sz w:val="20"/>
                <w:szCs w:val="20"/>
              </w:rPr>
            </w:pPr>
            <w:r w:rsidRPr="009F4207">
              <w:rPr>
                <w:color w:val="000000"/>
                <w:sz w:val="20"/>
                <w:szCs w:val="20"/>
              </w:rPr>
              <w:t>10 - 30 cm</w:t>
            </w:r>
            <w:r w:rsidRPr="009F4207">
              <w:rPr>
                <w:color w:val="000000"/>
                <w:sz w:val="25"/>
                <w:szCs w:val="25"/>
                <w:vertAlign w:val="superscript"/>
              </w:rPr>
              <w:t>2</w:t>
            </w:r>
          </w:p>
        </w:tc>
      </w:tr>
      <w:tr w:rsidR="00DD2E4B" w:rsidRPr="009F4207" w14:paraId="6EED3622"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D9CD49B" w14:textId="77777777" w:rsidR="00DD2E4B" w:rsidRPr="009F4207" w:rsidRDefault="00DD2E4B">
            <w:pPr>
              <w:rPr>
                <w:color w:val="000000"/>
                <w:sz w:val="20"/>
                <w:szCs w:val="20"/>
              </w:rPr>
            </w:pPr>
            <w:r w:rsidRPr="009F4207">
              <w:rPr>
                <w:color w:val="000000"/>
                <w:sz w:val="20"/>
                <w:szCs w:val="20"/>
              </w:rPr>
              <w:t>Unilateral midline anterior - posterior neck</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494E39F" w14:textId="77777777" w:rsidR="00DD2E4B" w:rsidRPr="009F4207" w:rsidRDefault="00DD2E4B">
            <w:pPr>
              <w:rPr>
                <w:color w:val="000000"/>
                <w:sz w:val="20"/>
                <w:szCs w:val="20"/>
              </w:rPr>
            </w:pPr>
            <w:r w:rsidRPr="009F4207">
              <w:rPr>
                <w:color w:val="000000"/>
                <w:sz w:val="20"/>
                <w:szCs w:val="20"/>
              </w:rPr>
              <w:t>60 - 220 cm</w:t>
            </w:r>
            <w:r w:rsidRPr="009F4207">
              <w:rPr>
                <w:color w:val="000000"/>
                <w:sz w:val="25"/>
                <w:szCs w:val="25"/>
                <w:vertAlign w:val="superscript"/>
              </w:rPr>
              <w:t>2</w:t>
            </w:r>
          </w:p>
        </w:tc>
      </w:tr>
      <w:tr w:rsidR="00DD2E4B" w:rsidRPr="009F4207" w14:paraId="2C16920F"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D429B5B" w14:textId="77777777" w:rsidR="00DD2E4B" w:rsidRPr="009F4207" w:rsidRDefault="00DD2E4B">
            <w:pPr>
              <w:rPr>
                <w:color w:val="000000"/>
                <w:sz w:val="20"/>
                <w:szCs w:val="20"/>
              </w:rPr>
            </w:pPr>
            <w:r w:rsidRPr="009F4207">
              <w:rPr>
                <w:color w:val="000000"/>
                <w:sz w:val="20"/>
                <w:szCs w:val="20"/>
              </w:rPr>
              <w:t>Dorsum of hand</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F4EC635" w14:textId="77777777" w:rsidR="00DD2E4B" w:rsidRPr="009F4207" w:rsidRDefault="00DD2E4B">
            <w:pPr>
              <w:rPr>
                <w:color w:val="000000"/>
                <w:sz w:val="20"/>
                <w:szCs w:val="20"/>
              </w:rPr>
            </w:pPr>
            <w:r w:rsidRPr="009F4207">
              <w:rPr>
                <w:color w:val="000000"/>
                <w:sz w:val="20"/>
                <w:szCs w:val="20"/>
              </w:rPr>
              <w:t>25 - 80 cm</w:t>
            </w:r>
            <w:r w:rsidRPr="009F4207">
              <w:rPr>
                <w:color w:val="000000"/>
                <w:sz w:val="25"/>
                <w:szCs w:val="25"/>
                <w:vertAlign w:val="superscript"/>
              </w:rPr>
              <w:t>2</w:t>
            </w:r>
          </w:p>
        </w:tc>
      </w:tr>
      <w:tr w:rsidR="00DD2E4B" w:rsidRPr="009F4207" w14:paraId="6BB25F6D"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8EE02C4" w14:textId="77777777" w:rsidR="00DD2E4B" w:rsidRPr="009F4207" w:rsidRDefault="00DD2E4B">
            <w:pPr>
              <w:rPr>
                <w:color w:val="000000"/>
                <w:sz w:val="20"/>
                <w:szCs w:val="20"/>
              </w:rPr>
            </w:pPr>
            <w:r w:rsidRPr="009F4207">
              <w:rPr>
                <w:color w:val="000000"/>
                <w:sz w:val="20"/>
                <w:szCs w:val="20"/>
              </w:rPr>
              <w:lastRenderedPageBreak/>
              <w:t>Forearm</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DED17AE" w14:textId="77777777" w:rsidR="00DD2E4B" w:rsidRPr="009F4207" w:rsidRDefault="00DD2E4B">
            <w:pPr>
              <w:rPr>
                <w:color w:val="000000"/>
                <w:sz w:val="20"/>
                <w:szCs w:val="20"/>
              </w:rPr>
            </w:pPr>
            <w:r w:rsidRPr="009F4207">
              <w:rPr>
                <w:color w:val="000000"/>
                <w:sz w:val="20"/>
                <w:szCs w:val="20"/>
              </w:rPr>
              <w:t>100 - 250 cm</w:t>
            </w:r>
            <w:r w:rsidRPr="009F4207">
              <w:rPr>
                <w:color w:val="000000"/>
                <w:sz w:val="25"/>
                <w:szCs w:val="25"/>
                <w:vertAlign w:val="superscript"/>
              </w:rPr>
              <w:t>2</w:t>
            </w:r>
          </w:p>
        </w:tc>
      </w:tr>
      <w:tr w:rsidR="00DD2E4B" w:rsidRPr="009F4207" w14:paraId="3CB14ADC"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503C40C" w14:textId="77777777" w:rsidR="00DD2E4B" w:rsidRPr="009F4207" w:rsidRDefault="00DD2E4B">
            <w:pPr>
              <w:rPr>
                <w:color w:val="000000"/>
                <w:sz w:val="20"/>
                <w:szCs w:val="20"/>
              </w:rPr>
            </w:pPr>
            <w:r w:rsidRPr="009F4207">
              <w:rPr>
                <w:color w:val="000000"/>
                <w:sz w:val="20"/>
                <w:szCs w:val="20"/>
              </w:rPr>
              <w:t>Upper arm</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C84C61D" w14:textId="77777777" w:rsidR="00DD2E4B" w:rsidRPr="009F4207" w:rsidRDefault="00DD2E4B">
            <w:pPr>
              <w:rPr>
                <w:color w:val="000000"/>
                <w:sz w:val="20"/>
                <w:szCs w:val="20"/>
              </w:rPr>
            </w:pPr>
            <w:r w:rsidRPr="009F4207">
              <w:rPr>
                <w:color w:val="000000"/>
                <w:sz w:val="20"/>
                <w:szCs w:val="20"/>
              </w:rPr>
              <w:t>105 - 320 cm</w:t>
            </w:r>
            <w:r w:rsidRPr="009F4207">
              <w:rPr>
                <w:color w:val="000000"/>
                <w:sz w:val="25"/>
                <w:szCs w:val="25"/>
                <w:vertAlign w:val="superscript"/>
              </w:rPr>
              <w:t>2</w:t>
            </w:r>
          </w:p>
        </w:tc>
      </w:tr>
    </w:tbl>
    <w:p w14:paraId="7891AB5E" w14:textId="77777777" w:rsidR="00A77B3E" w:rsidRPr="009F4207" w:rsidRDefault="00A77B3E"/>
    <w:p w14:paraId="07682000"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TN.1.16 Facial Injections of Poly-L-Lactic Acid - (Items 14201 and 14202)</w:t>
      </w:r>
    </w:p>
    <w:p w14:paraId="40A05460" w14:textId="77777777" w:rsidR="00DD2E4B" w:rsidRPr="009F4207" w:rsidRDefault="00DD2E4B">
      <w:pPr>
        <w:spacing w:after="200"/>
        <w:rPr>
          <w:sz w:val="20"/>
          <w:szCs w:val="20"/>
        </w:rPr>
      </w:pPr>
      <w:r w:rsidRPr="009F4207">
        <w:rPr>
          <w:sz w:val="20"/>
          <w:szCs w:val="20"/>
        </w:rPr>
        <w:t>Poly-L-lactic acid is listed within the standard arrangements on the Pharmaceutical Benefits Scheme (PBS) as an Authority Required listing for initial and maintenance treatments, for facial administration only, of severe facial lipoatrophy caused by therapy for HIV infection.</w:t>
      </w:r>
    </w:p>
    <w:p w14:paraId="61D1BF70" w14:textId="77777777" w:rsidR="00DD2E4B" w:rsidRPr="009F4207" w:rsidRDefault="00DD2E4B">
      <w:pPr>
        <w:rPr>
          <w:sz w:val="20"/>
          <w:szCs w:val="20"/>
        </w:rPr>
      </w:pPr>
    </w:p>
    <w:p w14:paraId="46AA205A"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TN.1.17 Hormone and Living Tissue Implantation - (Items 14203 and 14206)</w:t>
      </w:r>
    </w:p>
    <w:p w14:paraId="07A7EF6B" w14:textId="77777777" w:rsidR="00DD2E4B" w:rsidRPr="009F4207" w:rsidRDefault="00DD2E4B">
      <w:pPr>
        <w:spacing w:after="200"/>
        <w:rPr>
          <w:sz w:val="20"/>
          <w:szCs w:val="20"/>
        </w:rPr>
      </w:pPr>
      <w:r w:rsidRPr="009F4207">
        <w:rPr>
          <w:sz w:val="20"/>
          <w:szCs w:val="20"/>
        </w:rPr>
        <w:t>Items 14203 and 14206 are not payable for artificial insemination.</w:t>
      </w:r>
    </w:p>
    <w:p w14:paraId="5098A3BA" w14:textId="77777777" w:rsidR="00DD2E4B" w:rsidRPr="009F4207" w:rsidRDefault="00DD2E4B">
      <w:pPr>
        <w:rPr>
          <w:sz w:val="20"/>
          <w:szCs w:val="20"/>
        </w:rPr>
      </w:pPr>
    </w:p>
    <w:p w14:paraId="0ACDF7D5"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TN.1.18 Implantable Drug Delivery System for the Treatment of Severe Chronic Spasticity - (Items 14227 to 14237)</w:t>
      </w:r>
    </w:p>
    <w:p w14:paraId="1AA95104" w14:textId="77777777" w:rsidR="00DD2E4B" w:rsidRPr="009F4207" w:rsidRDefault="00DD2E4B">
      <w:pPr>
        <w:spacing w:after="200"/>
        <w:rPr>
          <w:sz w:val="20"/>
          <w:szCs w:val="20"/>
        </w:rPr>
      </w:pPr>
      <w:r w:rsidRPr="009F4207">
        <w:rPr>
          <w:sz w:val="20"/>
          <w:szCs w:val="20"/>
        </w:rPr>
        <w:t>Baclofen is provided under Section 100 of the Pharmaceutical Benefits Scheme for the following indications: Severe chronic spasticity, where oral agents have failed or have caused unacceptable side effects, in patients with chronic spasticity:</w:t>
      </w:r>
    </w:p>
    <w:p w14:paraId="6C95C77D" w14:textId="77777777" w:rsidR="00DD2E4B" w:rsidRPr="009F4207" w:rsidRDefault="00DD2E4B">
      <w:pPr>
        <w:spacing w:before="200" w:after="200"/>
        <w:rPr>
          <w:sz w:val="20"/>
          <w:szCs w:val="20"/>
        </w:rPr>
      </w:pPr>
      <w:r w:rsidRPr="009F4207">
        <w:rPr>
          <w:sz w:val="20"/>
          <w:szCs w:val="20"/>
        </w:rPr>
        <w:t>(a) of cerebral origin; or</w:t>
      </w:r>
    </w:p>
    <w:p w14:paraId="4912F9B9" w14:textId="77777777" w:rsidR="00DD2E4B" w:rsidRPr="009F4207" w:rsidRDefault="00DD2E4B">
      <w:pPr>
        <w:spacing w:before="200" w:after="200"/>
        <w:rPr>
          <w:sz w:val="20"/>
          <w:szCs w:val="20"/>
        </w:rPr>
      </w:pPr>
      <w:r w:rsidRPr="009F4207">
        <w:rPr>
          <w:sz w:val="20"/>
          <w:szCs w:val="20"/>
        </w:rPr>
        <w:t>(b) due to multiple sclerosis; or</w:t>
      </w:r>
    </w:p>
    <w:p w14:paraId="78031D06" w14:textId="77777777" w:rsidR="00DD2E4B" w:rsidRPr="009F4207" w:rsidRDefault="00DD2E4B">
      <w:pPr>
        <w:spacing w:before="200" w:after="200"/>
        <w:rPr>
          <w:sz w:val="20"/>
          <w:szCs w:val="20"/>
        </w:rPr>
      </w:pPr>
      <w:r w:rsidRPr="009F4207">
        <w:rPr>
          <w:sz w:val="20"/>
          <w:szCs w:val="20"/>
        </w:rPr>
        <w:t>(c) due to spinal cord injury; or</w:t>
      </w:r>
    </w:p>
    <w:p w14:paraId="2A7D61D2" w14:textId="77777777" w:rsidR="00DD2E4B" w:rsidRPr="009F4207" w:rsidRDefault="00DD2E4B">
      <w:pPr>
        <w:spacing w:before="200" w:after="200"/>
        <w:rPr>
          <w:sz w:val="20"/>
          <w:szCs w:val="20"/>
        </w:rPr>
      </w:pPr>
      <w:r w:rsidRPr="009F4207">
        <w:rPr>
          <w:sz w:val="20"/>
          <w:szCs w:val="20"/>
        </w:rPr>
        <w:t>(d) due to spinal cord disease. </w:t>
      </w:r>
    </w:p>
    <w:p w14:paraId="271E8BD5" w14:textId="77777777" w:rsidR="00DD2E4B" w:rsidRPr="009F4207" w:rsidRDefault="00DD2E4B">
      <w:pPr>
        <w:spacing w:before="200" w:after="200"/>
        <w:rPr>
          <w:sz w:val="20"/>
          <w:szCs w:val="20"/>
        </w:rPr>
      </w:pPr>
      <w:r w:rsidRPr="009F4207">
        <w:rPr>
          <w:sz w:val="20"/>
          <w:szCs w:val="20"/>
        </w:rPr>
        <w:t>Items 14227, 14234 and 14237 should be used in accordance with these restrictions.</w:t>
      </w:r>
    </w:p>
    <w:p w14:paraId="59E73C59" w14:textId="77777777" w:rsidR="00DD2E4B" w:rsidRPr="009F4207" w:rsidRDefault="00DD2E4B">
      <w:pPr>
        <w:spacing w:before="200" w:after="200"/>
        <w:rPr>
          <w:sz w:val="20"/>
          <w:szCs w:val="20"/>
        </w:rPr>
      </w:pPr>
      <w:r w:rsidRPr="009F4207">
        <w:rPr>
          <w:sz w:val="20"/>
          <w:szCs w:val="20"/>
        </w:rPr>
        <w:t> </w:t>
      </w:r>
    </w:p>
    <w:p w14:paraId="17031799" w14:textId="77777777" w:rsidR="00A77B3E" w:rsidRPr="009F4207" w:rsidRDefault="00A77B3E"/>
    <w:p w14:paraId="6CAD0652"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TN.1.19 Immunomodulating Agent - (Item 14245)</w:t>
      </w:r>
    </w:p>
    <w:p w14:paraId="44D86B67" w14:textId="77777777" w:rsidR="00DD2E4B" w:rsidRPr="009F4207" w:rsidRDefault="00DD2E4B">
      <w:pPr>
        <w:spacing w:after="200"/>
        <w:rPr>
          <w:sz w:val="20"/>
          <w:szCs w:val="20"/>
        </w:rPr>
      </w:pPr>
      <w:r w:rsidRPr="009F4207">
        <w:rPr>
          <w:sz w:val="20"/>
          <w:szCs w:val="20"/>
        </w:rPr>
        <w:t xml:space="preserve">Item 14245 applies only to a service provided by a medical practitioner who is registered by </w:t>
      </w:r>
      <w:r w:rsidR="000E4B4B">
        <w:rPr>
          <w:sz w:val="20"/>
          <w:szCs w:val="20"/>
        </w:rPr>
        <w:t>Services Australia</w:t>
      </w:r>
      <w:r w:rsidRPr="009F4207">
        <w:rPr>
          <w:sz w:val="20"/>
          <w:szCs w:val="20"/>
        </w:rPr>
        <w:t xml:space="preserve"> CEO to participate in the arrangements made, under paragraph 100 (1) (b) of the National Health Act 1953, for the purpose of providing an adequate pharmaceutical service for persons requiring treatment with an immunomodulating agent.  </w:t>
      </w:r>
    </w:p>
    <w:p w14:paraId="3D9D32BF" w14:textId="77777777" w:rsidR="00DD2E4B" w:rsidRPr="009F4207" w:rsidRDefault="00DD2E4B">
      <w:pPr>
        <w:spacing w:before="200" w:after="200"/>
        <w:rPr>
          <w:sz w:val="20"/>
          <w:szCs w:val="20"/>
        </w:rPr>
      </w:pPr>
      <w:r w:rsidRPr="009F4207">
        <w:rPr>
          <w:sz w:val="20"/>
          <w:szCs w:val="20"/>
        </w:rPr>
        <w:t>These drugs are associated with risk of anaphylaxis which must be treated by a medical practitioner.  For this reason a medical practitioner needs to be available at all times during the infusion in case of an emergency.</w:t>
      </w:r>
    </w:p>
    <w:p w14:paraId="52B0AB8B" w14:textId="77777777" w:rsidR="00DD2E4B" w:rsidRPr="009F4207" w:rsidRDefault="00DD2E4B">
      <w:pPr>
        <w:spacing w:before="200" w:after="200"/>
        <w:rPr>
          <w:sz w:val="20"/>
          <w:szCs w:val="20"/>
        </w:rPr>
      </w:pPr>
      <w:r w:rsidRPr="009F4207">
        <w:rPr>
          <w:sz w:val="20"/>
          <w:szCs w:val="20"/>
        </w:rPr>
        <w:t> </w:t>
      </w:r>
    </w:p>
    <w:p w14:paraId="5EB1CB63" w14:textId="77777777" w:rsidR="00A77B3E" w:rsidRPr="009F4207" w:rsidRDefault="00A77B3E"/>
    <w:p w14:paraId="65D47146"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TN.1.20 Therapeutic procedures may be provided by a specialist trainee (Items 13015 to 51318)</w:t>
      </w:r>
    </w:p>
    <w:p w14:paraId="220A823E" w14:textId="77777777" w:rsidR="00DD2E4B" w:rsidRPr="009F4207" w:rsidRDefault="00DD2E4B">
      <w:pPr>
        <w:spacing w:after="200"/>
        <w:rPr>
          <w:sz w:val="20"/>
          <w:szCs w:val="20"/>
        </w:rPr>
      </w:pPr>
      <w:r w:rsidRPr="009F4207">
        <w:rPr>
          <w:sz w:val="20"/>
          <w:szCs w:val="20"/>
        </w:rPr>
        <w:t>(1)        Items 13015 to 51318 (excluding 13209 (T1) 16400 to 16500 (T4), 16590 to 16591 (T4), 17610 to 17690 (T6) and 18350 to 18373 (T11) apply to a medical service provided by; </w:t>
      </w:r>
    </w:p>
    <w:p w14:paraId="08334903" w14:textId="77777777" w:rsidR="00DD2E4B" w:rsidRPr="009F4207" w:rsidRDefault="00DD2E4B">
      <w:pPr>
        <w:spacing w:before="200" w:after="200"/>
        <w:rPr>
          <w:sz w:val="20"/>
          <w:szCs w:val="20"/>
        </w:rPr>
      </w:pPr>
      <w:r w:rsidRPr="009F4207">
        <w:rPr>
          <w:sz w:val="20"/>
          <w:szCs w:val="20"/>
        </w:rPr>
        <w:t>     (a)  A medical practitioner, or;</w:t>
      </w:r>
    </w:p>
    <w:p w14:paraId="3284AC51" w14:textId="77777777" w:rsidR="00DD2E4B" w:rsidRPr="009F4207" w:rsidRDefault="00DD2E4B">
      <w:pPr>
        <w:spacing w:before="200" w:after="200"/>
        <w:rPr>
          <w:sz w:val="20"/>
          <w:szCs w:val="20"/>
        </w:rPr>
      </w:pPr>
      <w:r w:rsidRPr="009F4207">
        <w:rPr>
          <w:sz w:val="20"/>
          <w:szCs w:val="20"/>
        </w:rPr>
        <w:t>     (b)  A specialist trainee under the direct supervision of a medical practitioner.</w:t>
      </w:r>
    </w:p>
    <w:p w14:paraId="26D36A0E" w14:textId="77777777" w:rsidR="00DD2E4B" w:rsidRPr="009F4207" w:rsidRDefault="00DD2E4B">
      <w:pPr>
        <w:spacing w:before="200" w:after="200"/>
        <w:rPr>
          <w:sz w:val="20"/>
          <w:szCs w:val="20"/>
        </w:rPr>
      </w:pPr>
      <w:r w:rsidRPr="009F4207">
        <w:rPr>
          <w:sz w:val="20"/>
          <w:szCs w:val="20"/>
        </w:rPr>
        <w:t>(2)        For paragraph (1) (b), a medical service provided by a specialist trainee is taken to have been provided by the supervising medical practitioner.</w:t>
      </w:r>
    </w:p>
    <w:p w14:paraId="179871A2" w14:textId="77777777" w:rsidR="00DD2E4B" w:rsidRPr="009F4207" w:rsidRDefault="00DD2E4B">
      <w:pPr>
        <w:spacing w:before="200" w:after="200"/>
        <w:rPr>
          <w:sz w:val="20"/>
          <w:szCs w:val="20"/>
        </w:rPr>
      </w:pPr>
      <w:r w:rsidRPr="009F4207">
        <w:rPr>
          <w:sz w:val="20"/>
          <w:szCs w:val="20"/>
        </w:rPr>
        <w:lastRenderedPageBreak/>
        <w:t>(3)        In this rule:  Specialist trainee means a medical practitioner who is undertaking an Australian Medical Council (AMC) accredited Medical College Training Program.  Direct Supervision means personal and continuous attendance for the duration of the service.</w:t>
      </w:r>
    </w:p>
    <w:p w14:paraId="4E4BFF76" w14:textId="77777777" w:rsidR="00DD2E4B" w:rsidRPr="009F4207" w:rsidRDefault="00DD2E4B">
      <w:pPr>
        <w:spacing w:before="200" w:after="200"/>
        <w:rPr>
          <w:sz w:val="20"/>
          <w:szCs w:val="20"/>
        </w:rPr>
      </w:pPr>
      <w:r w:rsidRPr="009F4207">
        <w:rPr>
          <w:sz w:val="20"/>
          <w:szCs w:val="20"/>
        </w:rPr>
        <w:t> </w:t>
      </w:r>
    </w:p>
    <w:p w14:paraId="549420C4" w14:textId="77777777" w:rsidR="00A77B3E" w:rsidRPr="009F4207" w:rsidRDefault="00A77B3E"/>
    <w:p w14:paraId="51B9E34E"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TN.1.22 Cryopreservation of semen (Item 13260)</w:t>
      </w:r>
    </w:p>
    <w:p w14:paraId="63521AF3" w14:textId="77777777" w:rsidR="00DD2E4B" w:rsidRPr="009F4207" w:rsidRDefault="00DD2E4B">
      <w:pPr>
        <w:spacing w:after="200"/>
        <w:rPr>
          <w:sz w:val="20"/>
          <w:szCs w:val="20"/>
        </w:rPr>
      </w:pPr>
      <w:r w:rsidRPr="009F4207">
        <w:rPr>
          <w:sz w:val="20"/>
          <w:szCs w:val="20"/>
        </w:rPr>
        <w:t>A semen cycle collection process involves obtaining up to 3 semen samples on alternate days producing up to 50 cryopreserved straws of frozen sperm.</w:t>
      </w:r>
    </w:p>
    <w:p w14:paraId="5FE0C088" w14:textId="77777777" w:rsidR="00DD2E4B" w:rsidRPr="009F4207" w:rsidRDefault="00DD2E4B">
      <w:pPr>
        <w:spacing w:before="200" w:after="200"/>
        <w:rPr>
          <w:sz w:val="20"/>
          <w:szCs w:val="20"/>
        </w:rPr>
      </w:pPr>
      <w:r w:rsidRPr="009F4207">
        <w:rPr>
          <w:sz w:val="20"/>
          <w:szCs w:val="20"/>
        </w:rPr>
        <w:t>Maximum of two semen collection cycles, one cycle collected prior to a patient undergoing the first cytotoxic/radiation treatment and the second cycle to be collected if the patient has relapsed and requires treatment.</w:t>
      </w:r>
    </w:p>
    <w:p w14:paraId="4C46FC98" w14:textId="77777777" w:rsidR="00A77B3E" w:rsidRPr="009F4207" w:rsidRDefault="00A77B3E"/>
    <w:p w14:paraId="5A552F3B"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TN.1.23 MBS Item 13105 - Haemodialysis in very remote areas</w:t>
      </w:r>
    </w:p>
    <w:p w14:paraId="1101C660" w14:textId="77777777" w:rsidR="00DD2E4B" w:rsidRPr="009F4207" w:rsidRDefault="00DD2E4B">
      <w:pPr>
        <w:spacing w:after="200"/>
        <w:rPr>
          <w:sz w:val="20"/>
          <w:szCs w:val="20"/>
        </w:rPr>
      </w:pPr>
      <w:r w:rsidRPr="009F4207">
        <w:rPr>
          <w:sz w:val="20"/>
          <w:szCs w:val="20"/>
        </w:rPr>
        <w:t>The purpose of item 13105 is for the management of haemodialysis to a person with end-stage renal disease. The service is provided in very remote areas (defined as Modified Monash 7) by a registered nurse, an Aboriginal health worker or an Aboriginal and Torres Strait Islander health practitioner on behalf of a medical practitioner. The service is supervised by a medical practitioner (either in person or remotely).</w:t>
      </w:r>
    </w:p>
    <w:p w14:paraId="0C23FF7C" w14:textId="77777777" w:rsidR="00DD2E4B" w:rsidRPr="009F4207" w:rsidRDefault="00DD2E4B">
      <w:pPr>
        <w:spacing w:before="200" w:after="200"/>
        <w:rPr>
          <w:sz w:val="20"/>
          <w:szCs w:val="20"/>
        </w:rPr>
      </w:pPr>
      <w:r w:rsidRPr="009F4207">
        <w:rPr>
          <w:sz w:val="20"/>
          <w:szCs w:val="20"/>
        </w:rPr>
        <w:t>As a condition of receiving the Medicare-funded dialysis treatment, the patient’s care  must be managed by a nephrologist, with the patient being treated or reviewed by the nephrologist every 3 to 6 months (either in person or remotely).</w:t>
      </w:r>
    </w:p>
    <w:p w14:paraId="5C0CEAC6" w14:textId="77777777" w:rsidR="00DD2E4B" w:rsidRPr="009F4207" w:rsidRDefault="00DD2E4B">
      <w:pPr>
        <w:spacing w:before="200" w:after="200"/>
        <w:rPr>
          <w:sz w:val="20"/>
          <w:szCs w:val="20"/>
        </w:rPr>
      </w:pPr>
      <w:r w:rsidRPr="009F4207">
        <w:rPr>
          <w:sz w:val="20"/>
          <w:szCs w:val="20"/>
        </w:rPr>
        <w:t>The patient is not an admitted patient of a hospital and the service is provided in a primary care setting.</w:t>
      </w:r>
    </w:p>
    <w:p w14:paraId="769786A4" w14:textId="77777777" w:rsidR="00DD2E4B" w:rsidRPr="009F4207" w:rsidRDefault="00DD2E4B">
      <w:pPr>
        <w:spacing w:before="200" w:after="200"/>
        <w:rPr>
          <w:sz w:val="20"/>
          <w:szCs w:val="20"/>
        </w:rPr>
      </w:pPr>
      <w:r w:rsidRPr="009F4207">
        <w:rPr>
          <w:sz w:val="20"/>
          <w:szCs w:val="20"/>
        </w:rPr>
        <w:t>Item 13104 should not be claimed if item 13105 is claimed.</w:t>
      </w:r>
    </w:p>
    <w:p w14:paraId="2E15442E" w14:textId="77777777" w:rsidR="00A77B3E" w:rsidRPr="009F4207" w:rsidRDefault="00A77B3E"/>
    <w:p w14:paraId="00E56345"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TN.1.24 Emergency Medicine Therapeutic and Procedural Services (Items 14255 to 14288)</w:t>
      </w:r>
    </w:p>
    <w:p w14:paraId="7B1DF746" w14:textId="77777777" w:rsidR="00DD2E4B" w:rsidRPr="009F4207" w:rsidRDefault="00DD2E4B">
      <w:pPr>
        <w:spacing w:after="200"/>
        <w:rPr>
          <w:sz w:val="20"/>
          <w:szCs w:val="20"/>
        </w:rPr>
      </w:pPr>
      <w:r w:rsidRPr="009F4207">
        <w:rPr>
          <w:sz w:val="20"/>
          <w:szCs w:val="20"/>
        </w:rPr>
        <w:t>Items 14255, 14256, 14257, 14258, 14259, 14260, 14263, 14264, 14265, 14266, 14270, 14272, 14277, 14278, 14280, 14283, 14285 and 14288 relate to therapeutic and procedural services commonly performed in the emergency medicine setting rendered by medical practitioners who are holders of the Fellowship of the Australasian College for Emergency Medicine (FACEM) and who participate in, and meet the requirements for, quality assurance and maintenance of professional standards by the Australasian College for Emergency Medicine (ACEM).</w:t>
      </w:r>
    </w:p>
    <w:p w14:paraId="47A434E3" w14:textId="77777777" w:rsidR="00DD2E4B" w:rsidRPr="009F4207" w:rsidRDefault="00DD2E4B">
      <w:pPr>
        <w:spacing w:before="200" w:after="200"/>
        <w:rPr>
          <w:sz w:val="20"/>
          <w:szCs w:val="20"/>
        </w:rPr>
      </w:pPr>
      <w:r w:rsidRPr="009F4207">
        <w:rPr>
          <w:sz w:val="20"/>
          <w:szCs w:val="20"/>
        </w:rPr>
        <w:t>Mirror emergency medicine therapeutic and procedural items are provided within the structure for medical practitioners who are not emergency physicians to ensure a consistent framework for all emergency services, regardless of provider type.</w:t>
      </w:r>
    </w:p>
    <w:p w14:paraId="018DC29C" w14:textId="77777777" w:rsidR="00DD2E4B" w:rsidRPr="009F4207" w:rsidRDefault="00DD2E4B">
      <w:pPr>
        <w:spacing w:before="200" w:after="200"/>
        <w:rPr>
          <w:sz w:val="20"/>
          <w:szCs w:val="20"/>
        </w:rPr>
      </w:pPr>
      <w:r w:rsidRPr="009F4207">
        <w:rPr>
          <w:sz w:val="20"/>
          <w:szCs w:val="20"/>
        </w:rPr>
        <w:t>Group T1, Subgroup 14 items 14255 to 14288 (excluding items 14277 and 14278) must be performed in conjunction with and in addition to an emergency attendance (items 5001, 5004, 5011, 5012, 5013, 5014, 5016, 5017, 5019, 5021, 5022, 5027, 5030, 5031, 5032, 5033, 5035 or 5036) by the practitioner under Group A21.</w:t>
      </w:r>
    </w:p>
    <w:p w14:paraId="366F7B7E" w14:textId="77777777" w:rsidR="00DD2E4B" w:rsidRPr="009F4207" w:rsidRDefault="00DD2E4B">
      <w:pPr>
        <w:spacing w:before="200" w:after="200"/>
        <w:rPr>
          <w:sz w:val="20"/>
          <w:szCs w:val="20"/>
        </w:rPr>
      </w:pPr>
      <w:r w:rsidRPr="009F4207">
        <w:rPr>
          <w:sz w:val="20"/>
          <w:szCs w:val="20"/>
        </w:rPr>
        <w:t>Items 14277 and 14288 (chemical or physical restraints) may be performed as a standalone service or in conjunction with an emergency attendance service in Group A21.</w:t>
      </w:r>
    </w:p>
    <w:p w14:paraId="6DE159AD" w14:textId="77777777" w:rsidR="00DD2E4B" w:rsidRPr="009F4207" w:rsidRDefault="00DD2E4B">
      <w:pPr>
        <w:spacing w:before="200" w:after="200"/>
        <w:rPr>
          <w:sz w:val="20"/>
          <w:szCs w:val="20"/>
        </w:rPr>
      </w:pPr>
      <w:r w:rsidRPr="009F4207">
        <w:rPr>
          <w:sz w:val="20"/>
          <w:szCs w:val="20"/>
        </w:rPr>
        <w:t>The following notes are provided to assist emergency physicians and medical practitioners in selecting the appropriate therapeutic or procedural item number for Medicare benefit purposes.</w:t>
      </w:r>
    </w:p>
    <w:p w14:paraId="793A4365" w14:textId="77777777" w:rsidR="00DD2E4B" w:rsidRPr="009F4207" w:rsidRDefault="00DD2E4B">
      <w:pPr>
        <w:spacing w:before="200" w:after="200"/>
        <w:rPr>
          <w:sz w:val="20"/>
          <w:szCs w:val="20"/>
        </w:rPr>
      </w:pPr>
      <w:r w:rsidRPr="009F4207">
        <w:rPr>
          <w:b/>
          <w:bCs/>
          <w:sz w:val="20"/>
          <w:szCs w:val="20"/>
        </w:rPr>
        <w:t>Resuscitation (Items 14255, 14256, 14257, 14258 and 14259)</w:t>
      </w:r>
    </w:p>
    <w:p w14:paraId="4B387C24" w14:textId="77777777" w:rsidR="00DD2E4B" w:rsidRPr="009F4207" w:rsidRDefault="00DD2E4B">
      <w:pPr>
        <w:spacing w:before="200" w:after="200"/>
        <w:rPr>
          <w:sz w:val="20"/>
          <w:szCs w:val="20"/>
        </w:rPr>
      </w:pPr>
      <w:r w:rsidRPr="009F4207">
        <w:rPr>
          <w:sz w:val="20"/>
          <w:szCs w:val="20"/>
        </w:rPr>
        <w:t>These items include common procedures and processes involved in a resuscitation, which may include ANY of the following - rapid IV access, administration of fluid, vasopressors (via bolus or infusion), adrenaline nebulisers, use of point-of-care ultrasound in conjunction with focused assessment with sonography for trauma (FAST scan), central line access, arterial puncture and or access, ventilation, nasogastric tube insertion and in-dwelling urinary catheter insertion.</w:t>
      </w:r>
    </w:p>
    <w:p w14:paraId="50FF540F" w14:textId="77777777" w:rsidR="00DD2E4B" w:rsidRPr="009F4207" w:rsidRDefault="00DD2E4B">
      <w:pPr>
        <w:spacing w:before="200" w:after="200"/>
        <w:rPr>
          <w:sz w:val="20"/>
          <w:szCs w:val="20"/>
        </w:rPr>
      </w:pPr>
      <w:r w:rsidRPr="009F4207">
        <w:rPr>
          <w:sz w:val="20"/>
          <w:szCs w:val="20"/>
        </w:rPr>
        <w:lastRenderedPageBreak/>
        <w:t>Examples of patients requiring resuscitation include: cardiac/respiratory arrest, generalised seizures, undifferentiated shock, severe sepsis +/- shock, anaphylaxis, STEMI, unstable cardiac dysrhythmias, acute stroke, perforated viscus, aortic dissection / ruptured aortic aneurysm, severe electrolyte/endocrine abnormalities (for example, DKA, hyperkalaemia).</w:t>
      </w:r>
    </w:p>
    <w:p w14:paraId="6E489B43" w14:textId="77777777" w:rsidR="00DD2E4B" w:rsidRPr="009F4207" w:rsidRDefault="00DD2E4B">
      <w:pPr>
        <w:spacing w:before="200" w:after="200"/>
        <w:rPr>
          <w:sz w:val="20"/>
          <w:szCs w:val="20"/>
        </w:rPr>
      </w:pPr>
      <w:r w:rsidRPr="009F4207">
        <w:rPr>
          <w:sz w:val="20"/>
          <w:szCs w:val="20"/>
        </w:rPr>
        <w:t>Patients requiring resuscitation routinely require a second doctor to assist with access, airway management or other procedures as required. It is the expectation that, in cases where a second doctor is required to provide the resuscitation service, only one Group A21 emergency medicine attendance item may be billed with either the primary or secondary doctor billing a resuscitation item.</w:t>
      </w:r>
    </w:p>
    <w:p w14:paraId="7279550B" w14:textId="77777777" w:rsidR="00DD2E4B" w:rsidRPr="009F4207" w:rsidRDefault="00DD2E4B">
      <w:pPr>
        <w:spacing w:before="200" w:after="200"/>
        <w:rPr>
          <w:sz w:val="20"/>
          <w:szCs w:val="20"/>
        </w:rPr>
      </w:pPr>
      <w:r w:rsidRPr="009F4207">
        <w:rPr>
          <w:b/>
          <w:bCs/>
          <w:sz w:val="20"/>
          <w:szCs w:val="20"/>
        </w:rPr>
        <w:t>Minor Procedure (Items 14263 and 14265) and Procedures (Items 14264 and 14266)</w:t>
      </w:r>
    </w:p>
    <w:p w14:paraId="33C08301" w14:textId="77777777" w:rsidR="00DD2E4B" w:rsidRPr="009F4207" w:rsidRDefault="00DD2E4B">
      <w:pPr>
        <w:spacing w:before="200" w:after="200"/>
        <w:rPr>
          <w:sz w:val="20"/>
          <w:szCs w:val="20"/>
        </w:rPr>
      </w:pPr>
      <w:r w:rsidRPr="009F4207">
        <w:rPr>
          <w:sz w:val="20"/>
          <w:szCs w:val="20"/>
        </w:rPr>
        <w:t>These items account for minor procedures (14263 and 14265) and procedures (14264 and 14266) provided in conjunction with an attendance item under Group A21 and may be claimed for each minor procedure or procedure performed. Where multiple procedures are performed per patient attendance, the relevant procedure item/s may be billed more than once where clinically relevant for the appropriate treatment of the patient.</w:t>
      </w:r>
    </w:p>
    <w:p w14:paraId="7B6E8883" w14:textId="77777777" w:rsidR="00DD2E4B" w:rsidRPr="009F4207" w:rsidRDefault="00DD2E4B">
      <w:pPr>
        <w:spacing w:before="200" w:after="200"/>
        <w:rPr>
          <w:sz w:val="20"/>
          <w:szCs w:val="20"/>
        </w:rPr>
      </w:pPr>
      <w:r w:rsidRPr="009F4207">
        <w:rPr>
          <w:sz w:val="20"/>
          <w:szCs w:val="20"/>
        </w:rPr>
        <w:t> “minor procedures” could include simple foreign body removal (eg. corneal, intranasal, otic), superifical wound closure (&lt;7cm, not of the face or neck), drainage of small abscess, incision and drainage abscess / cyst / haematoma (including Bartholin’s), pulp space drainage, removal of nail of finger/ thumb/ toe, incision of thrombosed external haemorrhoid, rectal prolapse reduction, bladder aspiration (suprapubic tap), passage of urethral sounds, paraphimosis reduction, sigmoidoscopy, simple wound dressings, burns dressings (&lt;5% BSA)</w:t>
      </w:r>
    </w:p>
    <w:p w14:paraId="5A7810E9" w14:textId="77777777" w:rsidR="00DD2E4B" w:rsidRPr="009F4207" w:rsidRDefault="00DD2E4B">
      <w:pPr>
        <w:spacing w:before="200" w:after="200"/>
        <w:rPr>
          <w:sz w:val="20"/>
          <w:szCs w:val="20"/>
        </w:rPr>
      </w:pPr>
      <w:r w:rsidRPr="009F4207">
        <w:rPr>
          <w:sz w:val="20"/>
          <w:szCs w:val="20"/>
        </w:rPr>
        <w:t>“procedures” could include removal of foreign body from the ear or subcutaneous tissue (incision / closure), superficial laceration repair of the face / neck (including ear, eyelid, lip, nose) or of &gt;7cm elsewhere on body, management of deep/ contaminated wound requiring debridement under general anaesthetic or field block, femoral nerve block, epistaxis cautery / packing, suprapubic cystotomy / catheter, cardioversion / defibrillation, thoracic cavity aspiration for diagnostic purposes, intercostal drain insertion, PEG tube replacement, laryngoscopy (including fibreoptic), nasendoscopy, priapism decompression, abdominal paracentesis, complex wound dressings, burns dressings (&gt;5% BSA)</w:t>
      </w:r>
    </w:p>
    <w:p w14:paraId="4B2D9648" w14:textId="77777777" w:rsidR="00DD2E4B" w:rsidRPr="009F4207" w:rsidRDefault="00DD2E4B">
      <w:pPr>
        <w:spacing w:before="200" w:after="200"/>
        <w:rPr>
          <w:sz w:val="20"/>
          <w:szCs w:val="20"/>
        </w:rPr>
      </w:pPr>
      <w:r w:rsidRPr="009F4207">
        <w:rPr>
          <w:b/>
          <w:bCs/>
          <w:sz w:val="20"/>
          <w:szCs w:val="20"/>
        </w:rPr>
        <w:t>Management of Fractures (Items 14270 and 14272)</w:t>
      </w:r>
    </w:p>
    <w:p w14:paraId="2EEB279E" w14:textId="77777777" w:rsidR="00DD2E4B" w:rsidRPr="009F4207" w:rsidRDefault="00DD2E4B">
      <w:pPr>
        <w:spacing w:before="200" w:after="200"/>
        <w:rPr>
          <w:sz w:val="20"/>
          <w:szCs w:val="20"/>
        </w:rPr>
      </w:pPr>
      <w:r w:rsidRPr="009F4207">
        <w:rPr>
          <w:sz w:val="20"/>
          <w:szCs w:val="20"/>
        </w:rPr>
        <w:t>Items 14270 and 14272 are for fracture or dislocation diagnosis and management, excluding aftercare and performed in conjunction with an attendance item under Group A21.</w:t>
      </w:r>
    </w:p>
    <w:p w14:paraId="0E5B9B9D" w14:textId="77777777" w:rsidR="00DD2E4B" w:rsidRPr="009F4207" w:rsidRDefault="00DD2E4B">
      <w:pPr>
        <w:spacing w:before="200" w:after="200"/>
        <w:rPr>
          <w:sz w:val="20"/>
          <w:szCs w:val="20"/>
        </w:rPr>
      </w:pPr>
      <w:r w:rsidRPr="009F4207">
        <w:rPr>
          <w:sz w:val="20"/>
          <w:szCs w:val="20"/>
        </w:rPr>
        <w:t>All fractures are billed the same EXCEPT for fractures that are managed as soft tissue injuries which are NOT billed (for example, phalangeal tuft fractures, lateral malleolar tip avulsions). More complex fractures (for example, stable spinal fractures and multiple rib fractures) are included as fractures for billing purposes due to the multiple facets required to manage these injuries.</w:t>
      </w:r>
    </w:p>
    <w:p w14:paraId="6B6D86E3" w14:textId="77777777" w:rsidR="00DD2E4B" w:rsidRPr="009F4207" w:rsidRDefault="00DD2E4B">
      <w:pPr>
        <w:spacing w:before="200" w:after="200"/>
        <w:rPr>
          <w:sz w:val="20"/>
          <w:szCs w:val="20"/>
        </w:rPr>
      </w:pPr>
      <w:r w:rsidRPr="009F4207">
        <w:rPr>
          <w:sz w:val="20"/>
          <w:szCs w:val="20"/>
        </w:rPr>
        <w:t>For fracture/dislocations requiring reduction (in addition to cast immobilisation) then a procedure item (14263, 14264, 14265 or 14266) may also be billed.</w:t>
      </w:r>
    </w:p>
    <w:p w14:paraId="63DC9CC9" w14:textId="77777777" w:rsidR="00DD2E4B" w:rsidRPr="009F4207" w:rsidRDefault="00DD2E4B">
      <w:pPr>
        <w:spacing w:before="200" w:after="200"/>
        <w:rPr>
          <w:sz w:val="20"/>
          <w:szCs w:val="20"/>
        </w:rPr>
      </w:pPr>
      <w:r w:rsidRPr="009F4207">
        <w:rPr>
          <w:sz w:val="20"/>
          <w:szCs w:val="20"/>
        </w:rPr>
        <w:t>Where a patient presents with multiple fractures, the relevant fracture item/s may be billed more than once per attendance where clinically relevant for the appropriate treatment of the patient.</w:t>
      </w:r>
    </w:p>
    <w:p w14:paraId="2177C1A2" w14:textId="77777777" w:rsidR="00DD2E4B" w:rsidRPr="009F4207" w:rsidRDefault="00DD2E4B">
      <w:pPr>
        <w:spacing w:before="200" w:after="200"/>
        <w:rPr>
          <w:sz w:val="20"/>
          <w:szCs w:val="20"/>
        </w:rPr>
      </w:pPr>
      <w:r w:rsidRPr="009F4207">
        <w:rPr>
          <w:b/>
          <w:bCs/>
          <w:sz w:val="20"/>
          <w:szCs w:val="20"/>
        </w:rPr>
        <w:t>Chemical or Physical Restraints (Items 14277 and 14278)</w:t>
      </w:r>
    </w:p>
    <w:p w14:paraId="0A4C2BF0" w14:textId="77777777" w:rsidR="00DD2E4B" w:rsidRPr="009F4207" w:rsidRDefault="00DD2E4B">
      <w:pPr>
        <w:spacing w:before="200" w:after="200"/>
        <w:rPr>
          <w:sz w:val="20"/>
          <w:szCs w:val="20"/>
        </w:rPr>
      </w:pPr>
      <w:r w:rsidRPr="009F4207">
        <w:rPr>
          <w:sz w:val="20"/>
          <w:szCs w:val="20"/>
        </w:rPr>
        <w:t>Items 14277 and 14278 are for the application of chemical or physical restraints, where an acute severe behavioural disturbance necessitates involuntary management with a team-based approach and chemical and / or physical restraints (limited) and / or one on one nursing care to ensure the safety of the patient. Chemical or physical restraints may be performed as a standalone service or in conjunction with an emergency attendance item under Group A21.</w:t>
      </w:r>
    </w:p>
    <w:p w14:paraId="273E3FA0" w14:textId="77777777" w:rsidR="00DD2E4B" w:rsidRPr="009F4207" w:rsidRDefault="00DD2E4B">
      <w:pPr>
        <w:spacing w:before="200" w:after="200"/>
        <w:rPr>
          <w:sz w:val="20"/>
          <w:szCs w:val="20"/>
        </w:rPr>
      </w:pPr>
      <w:r w:rsidRPr="009F4207">
        <w:rPr>
          <w:b/>
          <w:bCs/>
          <w:sz w:val="20"/>
          <w:szCs w:val="20"/>
        </w:rPr>
        <w:t>Anaesthesia (Items 14280 and 14283) and Emergent Intubation (Items 14285 and 14288)</w:t>
      </w:r>
    </w:p>
    <w:p w14:paraId="1A1BA1C3" w14:textId="77777777" w:rsidR="00DD2E4B" w:rsidRPr="009F4207" w:rsidRDefault="00DD2E4B">
      <w:pPr>
        <w:spacing w:before="200" w:after="200"/>
        <w:rPr>
          <w:sz w:val="20"/>
          <w:szCs w:val="20"/>
        </w:rPr>
      </w:pPr>
      <w:r w:rsidRPr="009F4207">
        <w:rPr>
          <w:sz w:val="20"/>
          <w:szCs w:val="20"/>
        </w:rPr>
        <w:lastRenderedPageBreak/>
        <w:t>The anaesthesia items (14280 and 14283) account for all services that would otherwise be billed under the anaesthetic items in the MBS, including the pre anaesthetic consultation, the associated procedure, and any loadings / add-ons (such as duration of anaesthesia or the ASA classification of the patient). Anaesthesia items assume an average of 20 minutes anaesthesia, and an average ASA 3 classification, in an emergent and / or after-hours context.</w:t>
      </w:r>
    </w:p>
    <w:p w14:paraId="31197801" w14:textId="77777777" w:rsidR="00DD2E4B" w:rsidRPr="009F4207" w:rsidRDefault="00DD2E4B">
      <w:pPr>
        <w:spacing w:before="200" w:after="200"/>
        <w:rPr>
          <w:sz w:val="20"/>
          <w:szCs w:val="20"/>
        </w:rPr>
      </w:pPr>
      <w:r w:rsidRPr="009F4207">
        <w:rPr>
          <w:sz w:val="20"/>
          <w:szCs w:val="20"/>
        </w:rPr>
        <w:t>Emergent intubation items (14285 and 14288) include endotracheal intubation, LMA insertion, front-of-neck access, and insertion of adjunctive airway devices (oro/nasopharyngeal airways).</w:t>
      </w:r>
    </w:p>
    <w:p w14:paraId="391D80C0" w14:textId="77777777" w:rsidR="00DD2E4B" w:rsidRPr="009F4207" w:rsidRDefault="00DD2E4B">
      <w:pPr>
        <w:spacing w:before="200" w:after="200"/>
        <w:rPr>
          <w:sz w:val="20"/>
          <w:szCs w:val="20"/>
        </w:rPr>
      </w:pPr>
      <w:r w:rsidRPr="009F4207">
        <w:rPr>
          <w:sz w:val="20"/>
          <w:szCs w:val="20"/>
        </w:rPr>
        <w:t>Patients requiring procedural sedation or emergent intubation/airway management routinely require a second doctor to assist with access, airway management or other procedures as required. It is the expectation that, in cases where a second doctor is required to provide the anaesthesia or intubation service, only one Group A21 emergency medicine attendance item may be billed with either the primary or secondary doctor billing the procedural item.</w:t>
      </w:r>
    </w:p>
    <w:p w14:paraId="3BE11D0B" w14:textId="77777777" w:rsidR="00DD2E4B" w:rsidRPr="009F4207" w:rsidRDefault="00DD2E4B">
      <w:pPr>
        <w:spacing w:before="200" w:after="200"/>
        <w:rPr>
          <w:sz w:val="20"/>
          <w:szCs w:val="20"/>
        </w:rPr>
      </w:pPr>
      <w:r w:rsidRPr="009F4207">
        <w:rPr>
          <w:sz w:val="20"/>
          <w:szCs w:val="20"/>
        </w:rPr>
        <w:t>Items under Subgroup 14 with the ‘Anaesthesia’ notation allow for Medicare benefits to be paid for a second medical practitioner to provide the anaesthesia service. Where the anaesthesia service is provided by an emergency physician or medical practitioner, anaesthesia items 14280 and 14283 would be claimed. Specialist anaesthetists may not claim items 14280 and 14283 but would provide the service under a relative value guide episode in T7 or T10 of the GMST.</w:t>
      </w:r>
    </w:p>
    <w:p w14:paraId="4623F9ED" w14:textId="77777777" w:rsidR="00DD2E4B" w:rsidRPr="009F4207" w:rsidRDefault="00DD2E4B">
      <w:pPr>
        <w:spacing w:before="200" w:after="200"/>
        <w:rPr>
          <w:sz w:val="20"/>
          <w:szCs w:val="20"/>
        </w:rPr>
      </w:pPr>
      <w:r w:rsidRPr="009F4207">
        <w:rPr>
          <w:sz w:val="20"/>
          <w:szCs w:val="20"/>
        </w:rPr>
        <w:t> </w:t>
      </w:r>
    </w:p>
    <w:p w14:paraId="6D37C526" w14:textId="77777777" w:rsidR="00A77B3E" w:rsidRPr="009F4207" w:rsidRDefault="00A77B3E"/>
    <w:p w14:paraId="0F932AA9"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TN.1.25 Extracorporeal photopheresis for treatment of cutaneous T-cell lymphoma</w:t>
      </w:r>
    </w:p>
    <w:p w14:paraId="1BD83F95" w14:textId="77777777" w:rsidR="00DD2E4B" w:rsidRPr="009F4207" w:rsidRDefault="00DD2E4B">
      <w:pPr>
        <w:spacing w:after="200"/>
        <w:rPr>
          <w:sz w:val="20"/>
          <w:szCs w:val="20"/>
        </w:rPr>
      </w:pPr>
      <w:r w:rsidRPr="009F4207">
        <w:rPr>
          <w:sz w:val="20"/>
          <w:szCs w:val="20"/>
        </w:rPr>
        <w:t>A response, for the purposes of administering MBS item 14249, is defined as attaining a reduction of at least 50% in the overall skin lesion score from baseline, for at least 4 consecutive weeks. Refer to the Product Information for methoxsalen for directions on calculating an overall skin lesion score. The definition of a clinically significant reduction in the Product Information differs to the 50% requirement for MBS-subsidy. Response only needs to be demonstrated after the first six months of treatment.</w:t>
      </w:r>
    </w:p>
    <w:p w14:paraId="520BF4B8" w14:textId="77777777" w:rsidR="00DD2E4B" w:rsidRPr="009F4207" w:rsidRDefault="00DD2E4B">
      <w:pPr>
        <w:spacing w:before="200" w:after="200"/>
        <w:rPr>
          <w:sz w:val="20"/>
          <w:szCs w:val="20"/>
        </w:rPr>
      </w:pPr>
      <w:r w:rsidRPr="009F4207">
        <w:rPr>
          <w:sz w:val="20"/>
          <w:szCs w:val="20"/>
        </w:rPr>
        <w:t> </w:t>
      </w:r>
    </w:p>
    <w:p w14:paraId="2FB81C86" w14:textId="77777777" w:rsidR="00A77B3E" w:rsidRPr="009F4207" w:rsidRDefault="00A77B3E"/>
    <w:p w14:paraId="452B06D0"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TN.1.26 In vitro processing with cryopreservation of bone marrow or peripheral blood</w:t>
      </w:r>
    </w:p>
    <w:p w14:paraId="1EB13401" w14:textId="77777777" w:rsidR="00DD2E4B" w:rsidRPr="009F4207" w:rsidRDefault="00DD2E4B">
      <w:pPr>
        <w:spacing w:after="200"/>
        <w:rPr>
          <w:sz w:val="20"/>
          <w:szCs w:val="20"/>
        </w:rPr>
      </w:pPr>
      <w:r w:rsidRPr="009F4207">
        <w:rPr>
          <w:sz w:val="20"/>
          <w:szCs w:val="20"/>
        </w:rPr>
        <w:t>MBS rebates for autologous stem cell transplantation are only available for patients with aggressive malignancy or one which has proven refractory to prior treatment, who meet the criteria for treatment according to:</w:t>
      </w:r>
    </w:p>
    <w:p w14:paraId="0F24C70F" w14:textId="77777777" w:rsidR="00DD2E4B" w:rsidRPr="009F4207" w:rsidRDefault="00DD2E4B">
      <w:pPr>
        <w:spacing w:before="200" w:after="200"/>
        <w:rPr>
          <w:sz w:val="20"/>
          <w:szCs w:val="20"/>
        </w:rPr>
      </w:pPr>
      <w:r w:rsidRPr="009F4207">
        <w:rPr>
          <w:sz w:val="20"/>
          <w:szCs w:val="20"/>
        </w:rPr>
        <w:t>Indications for Autologous and Allogeneic Hematopoietic Cell Transplantation: Guidelines from the American Society for Blood and Marrow Transplantation (2015)</w:t>
      </w:r>
    </w:p>
    <w:p w14:paraId="10F542E0" w14:textId="77777777" w:rsidR="00DD2E4B" w:rsidRPr="009F4207" w:rsidRDefault="00DD2E4B">
      <w:pPr>
        <w:spacing w:before="200" w:after="200"/>
        <w:rPr>
          <w:sz w:val="20"/>
          <w:szCs w:val="20"/>
        </w:rPr>
      </w:pPr>
      <w:r w:rsidRPr="009F4207">
        <w:rPr>
          <w:sz w:val="20"/>
          <w:szCs w:val="20"/>
        </w:rPr>
        <w:t>European Society for Blood and Marrow Transplantation: Indications for allo- and auto-SCT for haematological diseases, solid tumours and immune disorders. Current practice in Europe (2015). </w:t>
      </w:r>
    </w:p>
    <w:p w14:paraId="2C13363C" w14:textId="77777777" w:rsidR="00DD2E4B" w:rsidRPr="009F4207" w:rsidRDefault="00DD2E4B">
      <w:pPr>
        <w:spacing w:before="200" w:after="200"/>
        <w:rPr>
          <w:sz w:val="20"/>
          <w:szCs w:val="20"/>
        </w:rPr>
      </w:pPr>
      <w:r w:rsidRPr="009F4207">
        <w:rPr>
          <w:sz w:val="20"/>
          <w:szCs w:val="20"/>
        </w:rPr>
        <w:t>In addition, the treatment must be authorised and overseen by a multidisciplinary cancer team</w:t>
      </w:r>
    </w:p>
    <w:p w14:paraId="781471BD" w14:textId="77777777" w:rsidR="00A77B3E" w:rsidRPr="009F4207" w:rsidRDefault="00A77B3E"/>
    <w:p w14:paraId="435C469D"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TN.1.27 Appropriate billing of item 13950 – parenteral administration of antineoplastic agents</w:t>
      </w:r>
    </w:p>
    <w:p w14:paraId="460DBEB1" w14:textId="77777777" w:rsidR="00DD2E4B" w:rsidRPr="009F4207" w:rsidRDefault="00DD2E4B">
      <w:pPr>
        <w:spacing w:after="200"/>
        <w:rPr>
          <w:sz w:val="20"/>
          <w:szCs w:val="20"/>
        </w:rPr>
      </w:pPr>
      <w:r w:rsidRPr="009F4207">
        <w:rPr>
          <w:b/>
          <w:bCs/>
          <w:sz w:val="20"/>
          <w:szCs w:val="20"/>
        </w:rPr>
        <w:t>Intent</w:t>
      </w:r>
    </w:p>
    <w:p w14:paraId="185954FC" w14:textId="77777777" w:rsidR="00DD2E4B" w:rsidRPr="009F4207" w:rsidRDefault="00DD2E4B">
      <w:pPr>
        <w:spacing w:before="200" w:after="200"/>
        <w:rPr>
          <w:sz w:val="20"/>
          <w:szCs w:val="20"/>
        </w:rPr>
      </w:pPr>
      <w:r w:rsidRPr="009F4207">
        <w:rPr>
          <w:sz w:val="20"/>
          <w:szCs w:val="20"/>
        </w:rPr>
        <w:t>The intent for item 13950 is to provide services through Medicare for private patients undergoing antineoplastic therapy. Specifically, Medicare benefits will be paid under item 13950 where the patient is administered with an antineoplastic agent or agents via parenteral route, by or on behalf of a specialist or consultant physician, for antineoplastic treatment (including; cytotoxic chemotherapy and monoclonal antibody therapy). </w:t>
      </w:r>
    </w:p>
    <w:p w14:paraId="361E025E" w14:textId="77777777" w:rsidR="00DD2E4B" w:rsidRPr="009F4207" w:rsidRDefault="00DD2E4B">
      <w:pPr>
        <w:spacing w:before="200" w:after="200"/>
        <w:rPr>
          <w:sz w:val="20"/>
          <w:szCs w:val="20"/>
        </w:rPr>
      </w:pPr>
      <w:r w:rsidRPr="009F4207">
        <w:rPr>
          <w:sz w:val="20"/>
          <w:szCs w:val="20"/>
        </w:rPr>
        <w:t>Item 13950 is not intended for treatment via the administration of agents used in anti-resorptive bone therapy or hormonal therapy. </w:t>
      </w:r>
    </w:p>
    <w:p w14:paraId="384D9A2E" w14:textId="77777777" w:rsidR="00DD2E4B" w:rsidRPr="009F4207" w:rsidRDefault="00DD2E4B">
      <w:pPr>
        <w:spacing w:before="200" w:after="200"/>
        <w:rPr>
          <w:sz w:val="20"/>
          <w:szCs w:val="20"/>
        </w:rPr>
      </w:pPr>
      <w:r w:rsidRPr="009F4207">
        <w:rPr>
          <w:sz w:val="20"/>
          <w:szCs w:val="20"/>
        </w:rPr>
        <w:lastRenderedPageBreak/>
        <w:t>For the purpose of claiming benefits under MBS item 13950, administration of antineoplastic agent/s commences with the establishment of the parenteral route, and ends with the disconnection of the infusion, regardless of the time expired between the commencement and end.  </w:t>
      </w:r>
    </w:p>
    <w:p w14:paraId="14209BDF" w14:textId="77777777" w:rsidR="00DD2E4B" w:rsidRPr="009F4207" w:rsidRDefault="00DD2E4B">
      <w:pPr>
        <w:spacing w:before="200" w:after="200"/>
        <w:rPr>
          <w:sz w:val="20"/>
          <w:szCs w:val="20"/>
        </w:rPr>
      </w:pPr>
      <w:r w:rsidRPr="009F4207">
        <w:rPr>
          <w:sz w:val="20"/>
          <w:szCs w:val="20"/>
        </w:rPr>
        <w:t>Irrespective of the number of antineoplastic agents administered, medical practitioners can only bill item 13950 once each time the patient presents for treatment, but may be billed on successive treatment days. </w:t>
      </w:r>
    </w:p>
    <w:p w14:paraId="42088697" w14:textId="77777777" w:rsidR="00DD2E4B" w:rsidRPr="009F4207" w:rsidRDefault="00DD2E4B">
      <w:pPr>
        <w:spacing w:before="200" w:after="200"/>
        <w:rPr>
          <w:sz w:val="20"/>
          <w:szCs w:val="20"/>
        </w:rPr>
      </w:pPr>
      <w:r w:rsidRPr="009F4207">
        <w:rPr>
          <w:sz w:val="20"/>
          <w:szCs w:val="20"/>
        </w:rPr>
        <w:t xml:space="preserve">Further information relating to antineoplastic therapy services listed on the MBS can be directed to the </w:t>
      </w:r>
      <w:r w:rsidR="00802619">
        <w:rPr>
          <w:sz w:val="20"/>
          <w:szCs w:val="20"/>
        </w:rPr>
        <w:t>Department of Health and Aged Care</w:t>
      </w:r>
      <w:r w:rsidRPr="009F4207">
        <w:rPr>
          <w:sz w:val="20"/>
          <w:szCs w:val="20"/>
        </w:rPr>
        <w:t xml:space="preserve">’s AskMBS e-mail service at askmbs@health.gov.au. AskMBS responds to enquiries from providers who seek advice on interpretation of MBS items, explanatory notes and associated legislation. The advice is intended to assist health professionals, practice managers and others to understand and comply with MBS billing requirements. AskMBS works closely with policy areas within the </w:t>
      </w:r>
      <w:r w:rsidR="00802619">
        <w:rPr>
          <w:sz w:val="20"/>
          <w:szCs w:val="20"/>
        </w:rPr>
        <w:t>Department of Health and Aged Care</w:t>
      </w:r>
      <w:r w:rsidRPr="009F4207">
        <w:rPr>
          <w:sz w:val="20"/>
          <w:szCs w:val="20"/>
        </w:rPr>
        <w:t>, and with Services Australia, to ensure enquirers receive accurate, authoritative and up-to-date information.</w:t>
      </w:r>
    </w:p>
    <w:p w14:paraId="5C201AC2" w14:textId="77777777" w:rsidR="00DD2E4B" w:rsidRPr="009F4207" w:rsidRDefault="00DD2E4B">
      <w:pPr>
        <w:spacing w:before="200" w:after="200"/>
        <w:rPr>
          <w:sz w:val="20"/>
          <w:szCs w:val="20"/>
        </w:rPr>
      </w:pPr>
      <w:r w:rsidRPr="009F4207">
        <w:rPr>
          <w:b/>
          <w:bCs/>
          <w:sz w:val="20"/>
          <w:szCs w:val="20"/>
        </w:rPr>
        <w:t>Administration </w:t>
      </w:r>
      <w:r w:rsidRPr="009F4207">
        <w:rPr>
          <w:b/>
          <w:bCs/>
          <w:sz w:val="20"/>
          <w:szCs w:val="20"/>
        </w:rPr>
        <w:br/>
      </w:r>
      <w:r w:rsidRPr="009F4207">
        <w:rPr>
          <w:sz w:val="20"/>
          <w:szCs w:val="20"/>
        </w:rPr>
        <w:t>Parenteral administration refers to the delivery of a therapeutic agent via injection, as opposed to administration via the alimentary tract or topically (e.g. application of creams or ointments). </w:t>
      </w:r>
    </w:p>
    <w:p w14:paraId="56AF5E64" w14:textId="77777777" w:rsidR="00DD2E4B" w:rsidRPr="009F4207" w:rsidRDefault="00DD2E4B">
      <w:pPr>
        <w:spacing w:before="200" w:after="200"/>
        <w:rPr>
          <w:sz w:val="20"/>
          <w:szCs w:val="20"/>
        </w:rPr>
      </w:pPr>
      <w:r w:rsidRPr="009F4207">
        <w:rPr>
          <w:sz w:val="20"/>
          <w:szCs w:val="20"/>
        </w:rPr>
        <w:t>Examples of suitable parenteral routes for the administration of cytotoxic chemotherapy and/or monoclonal antibody therapy include: </w:t>
      </w:r>
    </w:p>
    <w:p w14:paraId="20C4FAF8" w14:textId="77777777" w:rsidR="00DD2E4B" w:rsidRPr="009F4207" w:rsidRDefault="00DD2E4B">
      <w:pPr>
        <w:pBdr>
          <w:left w:val="none" w:sz="0" w:space="22" w:color="auto"/>
        </w:pBdr>
        <w:spacing w:before="200" w:after="200"/>
        <w:ind w:left="450"/>
        <w:rPr>
          <w:sz w:val="20"/>
          <w:szCs w:val="20"/>
        </w:rPr>
      </w:pPr>
      <w:r w:rsidRPr="009F4207">
        <w:rPr>
          <w:sz w:val="20"/>
          <w:szCs w:val="20"/>
        </w:rPr>
        <w:t>intravascular; </w:t>
      </w:r>
      <w:r w:rsidRPr="009F4207">
        <w:rPr>
          <w:sz w:val="20"/>
          <w:szCs w:val="20"/>
        </w:rPr>
        <w:br/>
        <w:t>intramuscular; </w:t>
      </w:r>
      <w:r w:rsidRPr="009F4207">
        <w:rPr>
          <w:sz w:val="20"/>
          <w:szCs w:val="20"/>
        </w:rPr>
        <w:br/>
        <w:t>subcutaneous; </w:t>
      </w:r>
      <w:r w:rsidRPr="009F4207">
        <w:rPr>
          <w:sz w:val="20"/>
          <w:szCs w:val="20"/>
        </w:rPr>
        <w:br/>
        <w:t>intrathecal; and</w:t>
      </w:r>
      <w:r w:rsidRPr="009F4207">
        <w:rPr>
          <w:sz w:val="20"/>
          <w:szCs w:val="20"/>
        </w:rPr>
        <w:br/>
        <w:t>intracavitary.  </w:t>
      </w:r>
    </w:p>
    <w:p w14:paraId="3FDCD15D" w14:textId="77777777" w:rsidR="00DD2E4B" w:rsidRPr="009F4207" w:rsidRDefault="00DD2E4B">
      <w:pPr>
        <w:spacing w:before="200" w:after="200"/>
        <w:rPr>
          <w:sz w:val="20"/>
          <w:szCs w:val="20"/>
        </w:rPr>
      </w:pPr>
      <w:r w:rsidRPr="009F4207">
        <w:rPr>
          <w:b/>
          <w:bCs/>
          <w:sz w:val="20"/>
          <w:szCs w:val="20"/>
        </w:rPr>
        <w:t>Multiple instances of administration in a single day </w:t>
      </w:r>
      <w:r w:rsidRPr="009F4207">
        <w:rPr>
          <w:b/>
          <w:bCs/>
          <w:sz w:val="20"/>
          <w:szCs w:val="20"/>
        </w:rPr>
        <w:br/>
      </w:r>
      <w:r w:rsidRPr="009F4207">
        <w:rPr>
          <w:sz w:val="20"/>
          <w:szCs w:val="20"/>
        </w:rPr>
        <w:t>Item 13950 covers the administration of one or more antineoplastic agents, and whilst it is not expected that there would be multiple claims for item 13950 on the one day, there are clinical instances where this might occur. In these circumstances, the medical practitioner will need to assure themselves that these instances represent separate and distinctly relevant services and annotate the patients account or Medicare claim form that the services were 'separate occasion', 'separate attendance' or 'separate times' for multiple services provided on the same day'. </w:t>
      </w:r>
    </w:p>
    <w:p w14:paraId="1558AB63" w14:textId="77777777" w:rsidR="00DD2E4B" w:rsidRPr="009F4207" w:rsidRDefault="00DD2E4B">
      <w:pPr>
        <w:spacing w:before="200" w:after="200"/>
        <w:rPr>
          <w:sz w:val="20"/>
          <w:szCs w:val="20"/>
        </w:rPr>
      </w:pPr>
      <w:r w:rsidRPr="009F4207">
        <w:rPr>
          <w:sz w:val="20"/>
          <w:szCs w:val="20"/>
        </w:rPr>
        <w:t>Irrespective of the number of antineoplastic agents administered, medical practitioners can only bill item 13950 once each time the patient presents for treatment. </w:t>
      </w:r>
    </w:p>
    <w:p w14:paraId="05B3BD33" w14:textId="77777777" w:rsidR="00DD2E4B" w:rsidRPr="009F4207" w:rsidRDefault="00DD2E4B">
      <w:pPr>
        <w:spacing w:before="200" w:after="200"/>
        <w:rPr>
          <w:sz w:val="20"/>
          <w:szCs w:val="20"/>
        </w:rPr>
      </w:pPr>
      <w:r w:rsidRPr="009F4207">
        <w:rPr>
          <w:b/>
          <w:bCs/>
          <w:sz w:val="20"/>
          <w:szCs w:val="20"/>
        </w:rPr>
        <w:t>Professional Attendances </w:t>
      </w:r>
      <w:r w:rsidRPr="009F4207">
        <w:rPr>
          <w:b/>
          <w:bCs/>
          <w:sz w:val="20"/>
          <w:szCs w:val="20"/>
        </w:rPr>
        <w:br/>
      </w:r>
      <w:r w:rsidRPr="009F4207">
        <w:rPr>
          <w:sz w:val="20"/>
          <w:szCs w:val="20"/>
        </w:rPr>
        <w:t>An appropriate professional attendance item (such as item 116 for example) may be co-claimed with item 13950, so long as the provisions of the professional attendance are met. For example, in situations where the patient requires ongoing medical practitioner oversight, as a result of ongoing clinical consequences or side effects of the antineoplastic therapy, then the billing of a professional attendance item would be considered appropriate.  </w:t>
      </w:r>
    </w:p>
    <w:p w14:paraId="5B6E04E6" w14:textId="77777777" w:rsidR="00DD2E4B" w:rsidRPr="009F4207" w:rsidRDefault="00DD2E4B">
      <w:pPr>
        <w:spacing w:before="200" w:after="200"/>
        <w:rPr>
          <w:sz w:val="20"/>
          <w:szCs w:val="20"/>
        </w:rPr>
      </w:pPr>
      <w:r w:rsidRPr="009F4207">
        <w:rPr>
          <w:sz w:val="20"/>
          <w:szCs w:val="20"/>
        </w:rPr>
        <w:t>Item 13950 should not be claimed in circumstances where the physical act of parenteral administration of antineoplastic agents does not take place. For example, where a patient is admitted to hospital for a period of several days, the oversight of the patient, post administration of an antineoplastic agent/s, is more appropriately covered under a professional attendance item (so long as the provisions of the professional attendance item are met). </w:t>
      </w:r>
    </w:p>
    <w:p w14:paraId="26BECE50" w14:textId="77777777" w:rsidR="00DD2E4B" w:rsidRPr="009F4207" w:rsidRDefault="00DD2E4B">
      <w:pPr>
        <w:spacing w:before="200" w:after="200"/>
        <w:rPr>
          <w:sz w:val="20"/>
          <w:szCs w:val="20"/>
        </w:rPr>
      </w:pPr>
      <w:r w:rsidRPr="009F4207">
        <w:rPr>
          <w:b/>
          <w:bCs/>
          <w:sz w:val="20"/>
          <w:szCs w:val="20"/>
        </w:rPr>
        <w:t>By or on behalf of </w:t>
      </w:r>
      <w:r w:rsidRPr="009F4207">
        <w:rPr>
          <w:b/>
          <w:bCs/>
          <w:sz w:val="20"/>
          <w:szCs w:val="20"/>
        </w:rPr>
        <w:br/>
      </w:r>
      <w:r w:rsidRPr="009F4207">
        <w:rPr>
          <w:sz w:val="20"/>
          <w:szCs w:val="20"/>
        </w:rPr>
        <w:t>In modern practice, a nurse typically performs the administration of antineoplastic agent/s, with the medical practitioner maintaining the overall responsibility for the oversight and care of the patient.  </w:t>
      </w:r>
    </w:p>
    <w:p w14:paraId="00FD95FA" w14:textId="77777777" w:rsidR="00DD2E4B" w:rsidRPr="009F4207" w:rsidRDefault="00DD2E4B">
      <w:pPr>
        <w:spacing w:before="200" w:after="200"/>
        <w:rPr>
          <w:sz w:val="20"/>
          <w:szCs w:val="20"/>
        </w:rPr>
      </w:pPr>
      <w:r w:rsidRPr="009F4207">
        <w:rPr>
          <w:sz w:val="20"/>
          <w:szCs w:val="20"/>
        </w:rPr>
        <w:t xml:space="preserve">The descriptor for item 13950 does not preclude remote or off-site administration of antineoplastic therapy. It is considered appropriate to bill item 13950 where the administration of the antineoplastic agent or agents occurs at a location other than where the consultant physician or specialist is attending, so long as the claiming consultant physician or specialist is satisfied that the administration of the antineoplastic therapy is being performed with the </w:t>
      </w:r>
      <w:r w:rsidRPr="009F4207">
        <w:rPr>
          <w:sz w:val="20"/>
          <w:szCs w:val="20"/>
        </w:rPr>
        <w:lastRenderedPageBreak/>
        <w:t>level of supervision which is generally accepted by the profession as necessary for the appropriate treatment of the patient.  </w:t>
      </w:r>
    </w:p>
    <w:p w14:paraId="1B6F532B" w14:textId="77777777" w:rsidR="00DD2E4B" w:rsidRPr="009F4207" w:rsidRDefault="00DD2E4B">
      <w:pPr>
        <w:spacing w:before="200" w:after="200"/>
        <w:rPr>
          <w:sz w:val="20"/>
          <w:szCs w:val="20"/>
        </w:rPr>
      </w:pPr>
      <w:r w:rsidRPr="009F4207">
        <w:rPr>
          <w:sz w:val="20"/>
          <w:szCs w:val="20"/>
        </w:rPr>
        <w:t>The specialist or consultant physician, who is undertaking or supervising the procedure, will bill the service using the provider number associated with the service location.  </w:t>
      </w:r>
    </w:p>
    <w:p w14:paraId="18D646B5" w14:textId="77777777" w:rsidR="00DD2E4B" w:rsidRPr="009F4207" w:rsidRDefault="00DD2E4B">
      <w:pPr>
        <w:spacing w:before="200" w:after="200"/>
        <w:rPr>
          <w:sz w:val="20"/>
          <w:szCs w:val="20"/>
        </w:rPr>
      </w:pPr>
      <w:r w:rsidRPr="009F4207">
        <w:rPr>
          <w:sz w:val="20"/>
          <w:szCs w:val="20"/>
        </w:rPr>
        <w:t>For item 13950, a service is taken to be rendered on behalf of a medical practitioner if, and only if, it is rendered by another person who is not a medical practitioner, and who provides the service in accordance with accepted medical practice, and under the supervision of the medical practitioner.</w:t>
      </w:r>
    </w:p>
    <w:p w14:paraId="6F634190" w14:textId="77777777" w:rsidR="00DD2E4B" w:rsidRPr="009F4207" w:rsidRDefault="00DD2E4B">
      <w:pPr>
        <w:spacing w:before="200" w:after="200"/>
        <w:rPr>
          <w:sz w:val="20"/>
          <w:szCs w:val="20"/>
        </w:rPr>
      </w:pPr>
      <w:r w:rsidRPr="009F4207">
        <w:rPr>
          <w:b/>
          <w:bCs/>
          <w:sz w:val="20"/>
          <w:szCs w:val="20"/>
        </w:rPr>
        <w:t>Accessing long-term implanted delivery devices </w:t>
      </w:r>
      <w:r w:rsidRPr="009F4207">
        <w:rPr>
          <w:b/>
          <w:bCs/>
          <w:sz w:val="20"/>
          <w:szCs w:val="20"/>
        </w:rPr>
        <w:br/>
      </w:r>
      <w:r w:rsidRPr="009F4207">
        <w:rPr>
          <w:sz w:val="20"/>
          <w:szCs w:val="20"/>
        </w:rPr>
        <w:t>Accessing a long-term implanted device, such as a peripherally inserted central catheter (PICC) line, for the purpose of administering an antineoplastic agent at the time of administering the antineoplastic agent, is considered an integral component of this service, and therefore should not receive a separate MBS benefit. Item 14221 cannot be claimed in these circumstances.</w:t>
      </w:r>
    </w:p>
    <w:p w14:paraId="4DD73586" w14:textId="77777777" w:rsidR="00DD2E4B" w:rsidRPr="009F4207" w:rsidRDefault="00DD2E4B">
      <w:pPr>
        <w:spacing w:before="200" w:after="200"/>
        <w:rPr>
          <w:sz w:val="20"/>
          <w:szCs w:val="20"/>
        </w:rPr>
      </w:pPr>
      <w:r w:rsidRPr="009F4207">
        <w:rPr>
          <w:sz w:val="20"/>
          <w:szCs w:val="20"/>
        </w:rPr>
        <w:t>Providers should note that the fee for item 13950 includes a component for accessing a long-term implanted drug delivery device when administering antineoplastic agents, and should be mindful of this when billing patients for services not specifically listed on the MBS. Note that billing against item 14221, for any reason (e.g. flushing or taking of bloods), is not permitted when the device is accessed for the purpose of delivering the service associated with item 13950.  </w:t>
      </w:r>
    </w:p>
    <w:p w14:paraId="542D2FD1" w14:textId="77777777" w:rsidR="00DD2E4B" w:rsidRPr="009F4207" w:rsidRDefault="00DD2E4B">
      <w:pPr>
        <w:spacing w:before="200" w:after="200"/>
        <w:rPr>
          <w:sz w:val="20"/>
          <w:szCs w:val="20"/>
        </w:rPr>
      </w:pPr>
      <w:r w:rsidRPr="009F4207">
        <w:rPr>
          <w:sz w:val="20"/>
          <w:szCs w:val="20"/>
        </w:rPr>
        <w:t>However, it is recognised that the clinical need for access to an implanted device exists beyond the administration of antineoplastic therapy, for example, flushing a long-term intravascular access device in order to maintain patency during prolonged periods of disuse or giving antibiotic therapy or transfusing blood products or taking a blood sample. Billing against item 14221, in these situations, is considered clinically relevant and appropriate, so long as these services are not associated with the visit by the patient for a course of antineoplastic therapy under item 13950.  </w:t>
      </w:r>
    </w:p>
    <w:p w14:paraId="64905278" w14:textId="77777777" w:rsidR="00DD2E4B" w:rsidRPr="009F4207" w:rsidRDefault="00DD2E4B">
      <w:pPr>
        <w:spacing w:before="200" w:after="200"/>
        <w:rPr>
          <w:sz w:val="20"/>
          <w:szCs w:val="20"/>
        </w:rPr>
      </w:pPr>
      <w:r w:rsidRPr="009F4207">
        <w:rPr>
          <w:sz w:val="20"/>
          <w:szCs w:val="20"/>
        </w:rPr>
        <w:t>Where item 14221 is claimed on the same day as item 13950 for a separate and distinct clinically relevant service, the account for item 14221 must be annotated with ‘separate attendance’ or ‘separate service’ to enable the claim to be appropriately assessed. It would be expected that the account would be annotated with time of the attendances to demonstrate that separate services were provided to the patient. </w:t>
      </w:r>
    </w:p>
    <w:p w14:paraId="0FB8B4DE" w14:textId="77777777" w:rsidR="00DD2E4B" w:rsidRPr="009F4207" w:rsidRDefault="00DD2E4B">
      <w:pPr>
        <w:spacing w:before="200" w:after="200"/>
        <w:rPr>
          <w:sz w:val="20"/>
          <w:szCs w:val="20"/>
        </w:rPr>
      </w:pPr>
      <w:r w:rsidRPr="009F4207">
        <w:rPr>
          <w:b/>
          <w:bCs/>
          <w:sz w:val="20"/>
          <w:szCs w:val="20"/>
        </w:rPr>
        <w:t>Pumps and other devices </w:t>
      </w:r>
      <w:r w:rsidRPr="009F4207">
        <w:rPr>
          <w:b/>
          <w:bCs/>
          <w:sz w:val="20"/>
          <w:szCs w:val="20"/>
        </w:rPr>
        <w:br/>
      </w:r>
      <w:r w:rsidRPr="009F4207">
        <w:rPr>
          <w:sz w:val="20"/>
          <w:szCs w:val="20"/>
        </w:rPr>
        <w:t>The loading of pumps, reservoirs or ambulatory drug delivery devices can be billed under item 13950 (so long as the conditions described in the item descriptor are met). For the purpose of claiming benefits under MBS item 13950, administration of antineoplastic agent/s commences with the establishment of the parenteral route, and ends with the disconnection of the infusion, regardless of the time expired between the commencement and end.  </w:t>
      </w:r>
    </w:p>
    <w:p w14:paraId="3BFF5202" w14:textId="77777777" w:rsidR="00DD2E4B" w:rsidRPr="009F4207" w:rsidRDefault="00DD2E4B">
      <w:pPr>
        <w:spacing w:before="200" w:after="200"/>
        <w:rPr>
          <w:sz w:val="20"/>
          <w:szCs w:val="20"/>
        </w:rPr>
      </w:pPr>
      <w:r w:rsidRPr="009F4207">
        <w:rPr>
          <w:sz w:val="20"/>
          <w:szCs w:val="20"/>
        </w:rPr>
        <w:t>Irrespective of the number of antineoplastic agents administered, medical practitioners can only bill item 13950 once each time the patient presents for treatment. </w:t>
      </w:r>
    </w:p>
    <w:p w14:paraId="4CF9FAC1" w14:textId="77777777" w:rsidR="00DD2E4B" w:rsidRPr="009F4207" w:rsidRDefault="00DD2E4B">
      <w:pPr>
        <w:spacing w:before="200" w:after="200"/>
        <w:rPr>
          <w:sz w:val="20"/>
          <w:szCs w:val="20"/>
        </w:rPr>
      </w:pPr>
      <w:r w:rsidRPr="009F4207">
        <w:rPr>
          <w:sz w:val="20"/>
          <w:szCs w:val="20"/>
        </w:rPr>
        <w:t>Under the MBS, there is no item that specifically covers the disconnection of a pump or device as part of or following the administration of antineoplastic agents.</w:t>
      </w:r>
    </w:p>
    <w:p w14:paraId="2D15AAC3" w14:textId="77777777" w:rsidR="00DD2E4B" w:rsidRPr="009F4207" w:rsidRDefault="00DD2E4B">
      <w:pPr>
        <w:spacing w:before="200" w:after="200"/>
        <w:rPr>
          <w:sz w:val="20"/>
          <w:szCs w:val="20"/>
        </w:rPr>
      </w:pPr>
      <w:r w:rsidRPr="009F4207">
        <w:rPr>
          <w:sz w:val="20"/>
          <w:szCs w:val="20"/>
        </w:rPr>
        <w:t>Item 14221 was amended on 1 November 2020 to clarify that it cannot be claimed in association with the administration of antineoplastic agents for which item 13950 is being claimed, as the MBS fee for item 13950 contains a component to cover accessing of a long-term implanted device for delivery of therapeutic agents.  </w:t>
      </w:r>
    </w:p>
    <w:p w14:paraId="3344BCDA" w14:textId="77777777" w:rsidR="00DD2E4B" w:rsidRPr="009F4207" w:rsidRDefault="00DD2E4B">
      <w:pPr>
        <w:spacing w:before="200" w:after="200"/>
        <w:rPr>
          <w:sz w:val="20"/>
          <w:szCs w:val="20"/>
        </w:rPr>
      </w:pPr>
      <w:r w:rsidRPr="009F4207">
        <w:rPr>
          <w:sz w:val="20"/>
          <w:szCs w:val="20"/>
        </w:rPr>
        <w:t>Item 13950 cannot be claimed where the patient is receiving the infusion at home via a pre-loaded pump or ambulatory delivery device. </w:t>
      </w:r>
    </w:p>
    <w:p w14:paraId="6F0DD201" w14:textId="77777777" w:rsidR="00DD2E4B" w:rsidRPr="009F4207" w:rsidRDefault="00DD2E4B">
      <w:pPr>
        <w:spacing w:before="200" w:after="200"/>
        <w:rPr>
          <w:sz w:val="20"/>
          <w:szCs w:val="20"/>
        </w:rPr>
      </w:pPr>
      <w:r w:rsidRPr="009F4207">
        <w:rPr>
          <w:sz w:val="20"/>
          <w:szCs w:val="20"/>
        </w:rPr>
        <w:t xml:space="preserve">If, at the attendance to disconnect a pump or device, the practitioner further administers antineoplastic agents under a service described by item 13950, then item 13950 may be claimed for that episode of treatment. The administration of antineoplastic agents during the attendance to disconnect the pump or device is considered a </w:t>
      </w:r>
      <w:r w:rsidRPr="009F4207">
        <w:rPr>
          <w:sz w:val="20"/>
          <w:szCs w:val="20"/>
        </w:rPr>
        <w:lastRenderedPageBreak/>
        <w:t>separate attendance from the claim associated with the initial loading of the pump or device. Item 14221 cannot be claimed in these circumstances, as item 14221 cannot be claimed in association with a claim for item 13950.  </w:t>
      </w:r>
    </w:p>
    <w:p w14:paraId="003E7644" w14:textId="77777777" w:rsidR="00DD2E4B" w:rsidRPr="009F4207" w:rsidRDefault="00DD2E4B">
      <w:pPr>
        <w:spacing w:before="200" w:after="200"/>
        <w:rPr>
          <w:sz w:val="20"/>
          <w:szCs w:val="20"/>
        </w:rPr>
      </w:pPr>
      <w:r w:rsidRPr="009F4207">
        <w:rPr>
          <w:sz w:val="20"/>
          <w:szCs w:val="20"/>
        </w:rPr>
        <w:t>Alternatively, if at the attendance to disconnect a pump or device there is no service provided under item 13950 (i.e. no further administration of antineoplastic agents), then item 14221 may be claimed for a service associated with the accessing of a long-term implanted device for delivery of therapeutic agents, but only under circumstances where the long-term implanted device is accessed for the purpose of delivery of therapeutic agents (e.g. line maintenance for future access). Item 14221 should not be claimed merely for the disconnection of the device. </w:t>
      </w:r>
    </w:p>
    <w:p w14:paraId="774BB297" w14:textId="77777777" w:rsidR="00DD2E4B" w:rsidRPr="009F4207" w:rsidRDefault="00DD2E4B">
      <w:pPr>
        <w:spacing w:before="200" w:after="200"/>
        <w:rPr>
          <w:sz w:val="20"/>
          <w:szCs w:val="20"/>
        </w:rPr>
      </w:pPr>
      <w:r w:rsidRPr="009F4207">
        <w:rPr>
          <w:b/>
          <w:bCs/>
          <w:sz w:val="20"/>
          <w:szCs w:val="20"/>
        </w:rPr>
        <w:t>Therapies </w:t>
      </w:r>
      <w:r w:rsidRPr="009F4207">
        <w:rPr>
          <w:b/>
          <w:bCs/>
          <w:sz w:val="20"/>
          <w:szCs w:val="20"/>
        </w:rPr>
        <w:br/>
      </w:r>
      <w:r w:rsidRPr="009F4207">
        <w:rPr>
          <w:sz w:val="20"/>
          <w:szCs w:val="20"/>
        </w:rPr>
        <w:t>The parenteral administration of antineoplastic agents, including cytotoxic chemotherapy and monoclonal antibody therapy, can be claimed under item 13950.</w:t>
      </w:r>
    </w:p>
    <w:p w14:paraId="2E0F4B49" w14:textId="77777777" w:rsidR="00DD2E4B" w:rsidRPr="009F4207" w:rsidRDefault="00DD2E4B">
      <w:pPr>
        <w:spacing w:before="200" w:after="200"/>
        <w:rPr>
          <w:sz w:val="20"/>
          <w:szCs w:val="20"/>
        </w:rPr>
      </w:pPr>
      <w:r w:rsidRPr="009F4207">
        <w:rPr>
          <w:sz w:val="20"/>
          <w:szCs w:val="20"/>
        </w:rPr>
        <w:t>Item 13950 cannot be used for claims related to the administration of pharmaceuticals used as part of hormonal therapy nor for the administration of colony-stimulating factors. Also, the administration of anti-resorptive bone therapy is not covered under item 13950.  </w:t>
      </w:r>
    </w:p>
    <w:p w14:paraId="1BC7FE1F" w14:textId="77777777" w:rsidR="00DD2E4B" w:rsidRPr="009F4207" w:rsidRDefault="00DD2E4B">
      <w:pPr>
        <w:spacing w:before="200" w:after="200"/>
        <w:rPr>
          <w:sz w:val="20"/>
          <w:szCs w:val="20"/>
        </w:rPr>
      </w:pPr>
      <w:r w:rsidRPr="009F4207">
        <w:rPr>
          <w:sz w:val="20"/>
          <w:szCs w:val="20"/>
        </w:rPr>
        <w:t>The administration of pharmaceuticals given as part of a treatment regimen for a non-malignant disease cannot be claimed under item 13950. For example, item 13950 cannot be used for claims related to the treatment of multiple sclerosis or for the treatment of arthritis. </w:t>
      </w:r>
    </w:p>
    <w:p w14:paraId="626CB37E" w14:textId="77777777" w:rsidR="00DD2E4B" w:rsidRPr="009F4207" w:rsidRDefault="00DD2E4B">
      <w:pPr>
        <w:spacing w:before="200" w:after="200"/>
        <w:rPr>
          <w:sz w:val="20"/>
          <w:szCs w:val="20"/>
        </w:rPr>
      </w:pPr>
      <w:r w:rsidRPr="009F4207">
        <w:rPr>
          <w:sz w:val="20"/>
          <w:szCs w:val="20"/>
        </w:rPr>
        <w:t> </w:t>
      </w:r>
    </w:p>
    <w:p w14:paraId="7F2EC681" w14:textId="77777777" w:rsidR="00A77B3E" w:rsidRPr="009F4207" w:rsidRDefault="00A77B3E"/>
    <w:p w14:paraId="40824BFB"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TN.1.28 Repetitive Transcranial Magnetic Stimulation items 14216, 14217, 14219 and 14220</w:t>
      </w:r>
    </w:p>
    <w:p w14:paraId="61A9C59B" w14:textId="77777777" w:rsidR="00DD2E4B" w:rsidRPr="009F4207" w:rsidRDefault="00DD2E4B">
      <w:pPr>
        <w:spacing w:after="200"/>
        <w:rPr>
          <w:sz w:val="20"/>
          <w:szCs w:val="20"/>
        </w:rPr>
      </w:pPr>
      <w:r w:rsidRPr="009F4207">
        <w:rPr>
          <w:b/>
          <w:bCs/>
          <w:sz w:val="20"/>
          <w:szCs w:val="20"/>
        </w:rPr>
        <w:t>TN.1.28 Repetitive Transcranial Magnetic Stimulation (rTMS) therapy items (14216, 14217, 14219 and 14220)</w:t>
      </w:r>
    </w:p>
    <w:p w14:paraId="490EBAF4" w14:textId="77777777" w:rsidR="00DD2E4B" w:rsidRPr="009F4207" w:rsidRDefault="00DD2E4B">
      <w:pPr>
        <w:spacing w:before="200" w:after="200"/>
        <w:rPr>
          <w:sz w:val="20"/>
          <w:szCs w:val="20"/>
        </w:rPr>
      </w:pPr>
      <w:r w:rsidRPr="009F4207">
        <w:rPr>
          <w:b/>
          <w:bCs/>
          <w:sz w:val="20"/>
          <w:szCs w:val="20"/>
        </w:rPr>
        <w:t>Items for Initial course of repetitive transcranial magnetic stimulation (rTMS):</w:t>
      </w:r>
    </w:p>
    <w:p w14:paraId="5526EED7" w14:textId="77777777" w:rsidR="00DD2E4B" w:rsidRPr="009F4207" w:rsidRDefault="00DD2E4B">
      <w:pPr>
        <w:spacing w:before="200" w:after="200"/>
        <w:rPr>
          <w:sz w:val="20"/>
          <w:szCs w:val="20"/>
        </w:rPr>
      </w:pPr>
      <w:r w:rsidRPr="009F4207">
        <w:rPr>
          <w:sz w:val="20"/>
          <w:szCs w:val="20"/>
        </w:rPr>
        <w:t>·         Item 14216 - prescription and treatment mapping of an initial course of treatment provided by a psychiatrist with appropriate training in rTMS.</w:t>
      </w:r>
    </w:p>
    <w:p w14:paraId="51A5A3E4" w14:textId="77777777" w:rsidR="00DD2E4B" w:rsidRPr="009F4207" w:rsidRDefault="00DD2E4B">
      <w:pPr>
        <w:spacing w:before="200" w:after="200"/>
        <w:rPr>
          <w:sz w:val="20"/>
          <w:szCs w:val="20"/>
        </w:rPr>
      </w:pPr>
      <w:r w:rsidRPr="009F4207">
        <w:rPr>
          <w:sz w:val="20"/>
          <w:szCs w:val="20"/>
        </w:rPr>
        <w:t>·         Item 14217 - delivery of an initial course of rTMS treatment of up to 35 sessions provided by, or on behalf of, a psychiatrist with appropriate training in rTMS.</w:t>
      </w:r>
    </w:p>
    <w:p w14:paraId="5A8D5059" w14:textId="77777777" w:rsidR="00DD2E4B" w:rsidRPr="009F4207" w:rsidRDefault="00DD2E4B">
      <w:pPr>
        <w:spacing w:before="200" w:after="200"/>
        <w:rPr>
          <w:sz w:val="20"/>
          <w:szCs w:val="20"/>
        </w:rPr>
      </w:pPr>
      <w:r w:rsidRPr="009F4207">
        <w:rPr>
          <w:sz w:val="20"/>
          <w:szCs w:val="20"/>
        </w:rPr>
        <w:t>Items for retreatment course of rTMS:</w:t>
      </w:r>
    </w:p>
    <w:p w14:paraId="7A503D19" w14:textId="77777777" w:rsidR="00DD2E4B" w:rsidRPr="009F4207" w:rsidRDefault="00DD2E4B">
      <w:pPr>
        <w:spacing w:before="200" w:after="200"/>
        <w:rPr>
          <w:sz w:val="20"/>
          <w:szCs w:val="20"/>
        </w:rPr>
      </w:pPr>
      <w:r w:rsidRPr="009F4207">
        <w:rPr>
          <w:sz w:val="20"/>
          <w:szCs w:val="20"/>
        </w:rPr>
        <w:t>·         Item 14219 - prescription and mapping of a retreatment course of rTMS treatment by a psychiatrist with appropriate training in rTMS.</w:t>
      </w:r>
    </w:p>
    <w:p w14:paraId="7344CEF5" w14:textId="77777777" w:rsidR="00DD2E4B" w:rsidRPr="009F4207" w:rsidRDefault="00DD2E4B">
      <w:pPr>
        <w:spacing w:before="200" w:after="200"/>
        <w:rPr>
          <w:sz w:val="20"/>
          <w:szCs w:val="20"/>
        </w:rPr>
      </w:pPr>
      <w:r w:rsidRPr="009F4207">
        <w:rPr>
          <w:sz w:val="20"/>
          <w:szCs w:val="20"/>
        </w:rPr>
        <w:t>·         Item 14220 - delivery of a retreatment course of rTMS treatment of up to 15 sessions provided by, or on behalf of, a psychiatrist with appropriate training in rTMS.</w:t>
      </w:r>
    </w:p>
    <w:p w14:paraId="31C475FB" w14:textId="77777777" w:rsidR="00DD2E4B" w:rsidRPr="009F4207" w:rsidRDefault="00DD2E4B">
      <w:pPr>
        <w:spacing w:before="200" w:after="200"/>
        <w:rPr>
          <w:sz w:val="20"/>
          <w:szCs w:val="20"/>
        </w:rPr>
      </w:pPr>
      <w:r w:rsidRPr="009F4207">
        <w:rPr>
          <w:b/>
          <w:bCs/>
          <w:sz w:val="20"/>
          <w:szCs w:val="20"/>
        </w:rPr>
        <w:t>Referral</w:t>
      </w:r>
    </w:p>
    <w:p w14:paraId="58EEE417" w14:textId="77777777" w:rsidR="00DD2E4B" w:rsidRPr="009F4207" w:rsidRDefault="00DD2E4B">
      <w:pPr>
        <w:spacing w:before="200" w:after="200"/>
        <w:rPr>
          <w:sz w:val="20"/>
          <w:szCs w:val="20"/>
        </w:rPr>
      </w:pPr>
      <w:r w:rsidRPr="009F4207">
        <w:rPr>
          <w:sz w:val="20"/>
          <w:szCs w:val="20"/>
        </w:rPr>
        <w:t>Referral for item 14216 should be through a GP or a psychiatrist. Where there is an existing therapeutic relationship between the patient and the rTMS-trained psychiatrist, no additional referral is required.</w:t>
      </w:r>
    </w:p>
    <w:p w14:paraId="5FB13240" w14:textId="77777777" w:rsidR="00DD2E4B" w:rsidRPr="009F4207" w:rsidRDefault="00DD2E4B">
      <w:pPr>
        <w:spacing w:before="200" w:after="200"/>
        <w:rPr>
          <w:sz w:val="20"/>
          <w:szCs w:val="20"/>
        </w:rPr>
      </w:pPr>
      <w:r w:rsidRPr="009F4207">
        <w:rPr>
          <w:b/>
          <w:bCs/>
          <w:sz w:val="20"/>
          <w:szCs w:val="20"/>
        </w:rPr>
        <w:t>Patient Eligibility</w:t>
      </w:r>
    </w:p>
    <w:p w14:paraId="2BE1B0AB" w14:textId="77777777" w:rsidR="00DD2E4B" w:rsidRPr="009F4207" w:rsidRDefault="00DD2E4B">
      <w:pPr>
        <w:spacing w:before="200" w:after="200"/>
        <w:rPr>
          <w:sz w:val="20"/>
          <w:szCs w:val="20"/>
        </w:rPr>
      </w:pPr>
      <w:r w:rsidRPr="009F4207">
        <w:rPr>
          <w:sz w:val="20"/>
          <w:szCs w:val="20"/>
        </w:rPr>
        <w:t>Practitioners should have regard to the relevant diagnostic criteria set out in the International Statistical Classification of Diseases and Related Health Problems – 11th Revision (ICD-11) and the Diagnostic and Statistical Manual of the American Psychiatric Association – Fifth Edition (DSM-5). Major Depressive Disorder is defined as an episode of depression that lasts at least two weeks with marked impairment.</w:t>
      </w:r>
    </w:p>
    <w:p w14:paraId="0C436DC9" w14:textId="77777777" w:rsidR="00DD2E4B" w:rsidRPr="009F4207" w:rsidRDefault="00DD2E4B">
      <w:pPr>
        <w:spacing w:before="200" w:after="200"/>
        <w:rPr>
          <w:sz w:val="20"/>
          <w:szCs w:val="20"/>
        </w:rPr>
      </w:pPr>
      <w:r w:rsidRPr="009F4207">
        <w:rPr>
          <w:sz w:val="20"/>
          <w:szCs w:val="20"/>
        </w:rPr>
        <w:t xml:space="preserve">Eligibility for item 14216 requires trialling of each antidepressant medication at the recommended therapeutic dose for a minimum of 3 weeks. While this is the minimum period required, practitioners should have regard to the </w:t>
      </w:r>
      <w:r w:rsidRPr="009F4207">
        <w:rPr>
          <w:sz w:val="20"/>
          <w:szCs w:val="20"/>
        </w:rPr>
        <w:lastRenderedPageBreak/>
        <w:t>RANZCP’s clinical guidance, noting trialling of each antidepressant medication at the recommended therapeutic dose for a minimum of 4 weeks (with no response) and 6-8 weeks (where there has been a partial response).</w:t>
      </w:r>
    </w:p>
    <w:p w14:paraId="11D76D72" w14:textId="77777777" w:rsidR="00DD2E4B" w:rsidRPr="009F4207" w:rsidRDefault="00DD2E4B">
      <w:pPr>
        <w:spacing w:before="200" w:after="200"/>
        <w:rPr>
          <w:sz w:val="20"/>
          <w:szCs w:val="20"/>
        </w:rPr>
      </w:pPr>
      <w:r w:rsidRPr="009F4207">
        <w:rPr>
          <w:sz w:val="20"/>
          <w:szCs w:val="20"/>
        </w:rPr>
        <w:t xml:space="preserve">Practice should further be guided by the </w:t>
      </w:r>
      <w:hyperlink r:id="rId30" w:history="1">
        <w:r w:rsidRPr="009F4207">
          <w:rPr>
            <w:color w:val="0000EE"/>
            <w:sz w:val="20"/>
            <w:szCs w:val="20"/>
            <w:u w:val="single" w:color="0000EE"/>
          </w:rPr>
          <w:t>RANZCP Professional Practice Guidelines for the administration of repetitive transcranial magnetic stimulation.</w:t>
        </w:r>
      </w:hyperlink>
    </w:p>
    <w:p w14:paraId="108E7573" w14:textId="77777777" w:rsidR="00DD2E4B" w:rsidRPr="009F4207" w:rsidRDefault="00DD2E4B">
      <w:pPr>
        <w:spacing w:before="200" w:after="200"/>
        <w:rPr>
          <w:sz w:val="20"/>
          <w:szCs w:val="20"/>
        </w:rPr>
      </w:pPr>
      <w:r w:rsidRPr="009F4207">
        <w:rPr>
          <w:b/>
          <w:bCs/>
          <w:sz w:val="20"/>
          <w:szCs w:val="20"/>
        </w:rPr>
        <w:t>Where can rTMS services be provided?</w:t>
      </w:r>
    </w:p>
    <w:p w14:paraId="443C77BF" w14:textId="77777777" w:rsidR="00DD2E4B" w:rsidRPr="009F4207" w:rsidRDefault="00DD2E4B">
      <w:pPr>
        <w:spacing w:before="200" w:after="200"/>
        <w:rPr>
          <w:sz w:val="20"/>
          <w:szCs w:val="20"/>
        </w:rPr>
      </w:pPr>
      <w:r w:rsidRPr="009F4207">
        <w:rPr>
          <w:sz w:val="20"/>
          <w:szCs w:val="20"/>
        </w:rPr>
        <w:t>While clinical advice indicates that the majority of rTMS services will not require hospital treatment and can be provided on an outpatient basis or in consultation rooms, there will be circumstances where some patients may require hospital treatment. Medicare rebates will apply in both circumstances for eligible patients.</w:t>
      </w:r>
    </w:p>
    <w:p w14:paraId="5ECAB25A" w14:textId="77777777" w:rsidR="00DD2E4B" w:rsidRPr="009F4207" w:rsidRDefault="00DD2E4B">
      <w:pPr>
        <w:spacing w:before="200" w:after="200"/>
        <w:rPr>
          <w:sz w:val="20"/>
          <w:szCs w:val="20"/>
        </w:rPr>
      </w:pPr>
      <w:r w:rsidRPr="009F4207">
        <w:rPr>
          <w:sz w:val="20"/>
          <w:szCs w:val="20"/>
        </w:rPr>
        <w:t xml:space="preserve">Where rTMS treatment is to be provided as part of hospital treatment (i.e. as an inpatient), the psychiatrist will need to provide written certification that hospital treatment is required for the patient in order for hospital accommodation and other private health insurance benefits to be paid. This is an important requirement under the </w:t>
      </w:r>
      <w:r w:rsidRPr="0042513D">
        <w:rPr>
          <w:i/>
          <w:iCs/>
          <w:sz w:val="20"/>
          <w:szCs w:val="20"/>
        </w:rPr>
        <w:t>Private Health Insurance (Benefit Requirements) Rules 2011</w:t>
      </w:r>
      <w:r w:rsidRPr="009F4207">
        <w:rPr>
          <w:sz w:val="20"/>
          <w:szCs w:val="20"/>
        </w:rPr>
        <w:t xml:space="preserve"> (the Rules).</w:t>
      </w:r>
    </w:p>
    <w:p w14:paraId="212909FA" w14:textId="77777777" w:rsidR="00DD2E4B" w:rsidRPr="009F4207" w:rsidRDefault="00DD2E4B">
      <w:pPr>
        <w:spacing w:before="200" w:after="200"/>
        <w:rPr>
          <w:sz w:val="20"/>
          <w:szCs w:val="20"/>
        </w:rPr>
      </w:pPr>
      <w:r w:rsidRPr="009F4207">
        <w:rPr>
          <w:sz w:val="20"/>
          <w:szCs w:val="20"/>
        </w:rPr>
        <w:t>The rTMS MBS items have a ‘Type C’ private health insurance procedure classification. Type C procedures are those not normally requiring hospital treatment under the Rules. However, the Rules allow for hospital accommodation and other private health insurance benefits to be paid for Type C procedures if certification is provided.</w:t>
      </w:r>
    </w:p>
    <w:p w14:paraId="3E708926" w14:textId="77777777" w:rsidR="00DD2E4B" w:rsidRPr="009F4207" w:rsidRDefault="00DD2E4B">
      <w:pPr>
        <w:spacing w:before="200" w:after="200"/>
        <w:rPr>
          <w:sz w:val="20"/>
          <w:szCs w:val="20"/>
        </w:rPr>
      </w:pPr>
      <w:r w:rsidRPr="009F4207">
        <w:rPr>
          <w:sz w:val="20"/>
          <w:szCs w:val="20"/>
        </w:rPr>
        <w:t>The medical practitioner (psychiatrist) providing the professional service must certify in writing that, because of the medical condition of the patient or because of the special circumstances specified, it would be contrary to accepted medical practice to provide the procedure to the patient except as hospital treatment in a hospital.</w:t>
      </w:r>
    </w:p>
    <w:p w14:paraId="7E4A3BA9" w14:textId="77777777" w:rsidR="00DD2E4B" w:rsidRPr="009F4207" w:rsidRDefault="00DD2E4B">
      <w:pPr>
        <w:spacing w:before="200" w:after="200"/>
        <w:rPr>
          <w:sz w:val="20"/>
          <w:szCs w:val="20"/>
        </w:rPr>
      </w:pPr>
      <w:r w:rsidRPr="009F4207">
        <w:rPr>
          <w:sz w:val="20"/>
          <w:szCs w:val="20"/>
        </w:rPr>
        <w:t xml:space="preserve">To assist psychiatrists, the Department has published further guidance on the type of information required in a Type C certification on the MBS online website found at </w:t>
      </w:r>
      <w:hyperlink r:id="rId31" w:history="1">
        <w:r w:rsidRPr="009F4207">
          <w:rPr>
            <w:color w:val="0000EE"/>
            <w:sz w:val="20"/>
            <w:szCs w:val="20"/>
            <w:u w:val="single" w:color="0000EE"/>
          </w:rPr>
          <w:t>MBSonline</w:t>
        </w:r>
      </w:hyperlink>
      <w:r w:rsidRPr="009F4207">
        <w:rPr>
          <w:sz w:val="20"/>
          <w:szCs w:val="20"/>
        </w:rPr>
        <w:t>.</w:t>
      </w:r>
    </w:p>
    <w:p w14:paraId="00DFBFD4" w14:textId="77777777" w:rsidR="00DD2E4B" w:rsidRPr="009F4207" w:rsidRDefault="00DD2E4B">
      <w:pPr>
        <w:spacing w:before="200" w:after="200"/>
        <w:rPr>
          <w:sz w:val="20"/>
          <w:szCs w:val="20"/>
        </w:rPr>
      </w:pPr>
      <w:r w:rsidRPr="009F4207">
        <w:rPr>
          <w:b/>
          <w:bCs/>
          <w:sz w:val="20"/>
          <w:szCs w:val="20"/>
        </w:rPr>
        <w:t>Provider Eligibility and Training Requirements</w:t>
      </w:r>
    </w:p>
    <w:p w14:paraId="22CEDE31" w14:textId="77777777" w:rsidR="00DD2E4B" w:rsidRPr="009F4207" w:rsidRDefault="00DD2E4B">
      <w:pPr>
        <w:spacing w:before="200" w:after="200"/>
        <w:rPr>
          <w:sz w:val="20"/>
          <w:szCs w:val="20"/>
        </w:rPr>
      </w:pPr>
      <w:r w:rsidRPr="009F4207">
        <w:rPr>
          <w:sz w:val="20"/>
          <w:szCs w:val="20"/>
        </w:rPr>
        <w:t> </w:t>
      </w:r>
      <w:r w:rsidRPr="009F4207">
        <w:rPr>
          <w:i/>
          <w:iCs/>
          <w:sz w:val="20"/>
          <w:szCs w:val="20"/>
        </w:rPr>
        <w:t>Providers who can bill these items</w:t>
      </w:r>
    </w:p>
    <w:p w14:paraId="752EBDCA" w14:textId="77777777" w:rsidR="00DD2E4B" w:rsidRPr="009F4207" w:rsidRDefault="00DD2E4B">
      <w:pPr>
        <w:spacing w:before="200" w:after="200"/>
        <w:rPr>
          <w:sz w:val="20"/>
          <w:szCs w:val="20"/>
        </w:rPr>
      </w:pPr>
      <w:r w:rsidRPr="009F4207">
        <w:rPr>
          <w:sz w:val="20"/>
          <w:szCs w:val="20"/>
        </w:rPr>
        <w:t>These MBS services may only be provided by a psychiatrist, or health care professional on behalf of a psychiatrist, who has undertaken rTMS training.</w:t>
      </w:r>
    </w:p>
    <w:p w14:paraId="1D33D85F" w14:textId="77777777" w:rsidR="00DD2E4B" w:rsidRPr="009F4207" w:rsidRDefault="00DD2E4B">
      <w:pPr>
        <w:spacing w:before="200" w:after="200"/>
        <w:rPr>
          <w:sz w:val="20"/>
          <w:szCs w:val="20"/>
        </w:rPr>
      </w:pPr>
      <w:r w:rsidRPr="009F4207">
        <w:rPr>
          <w:sz w:val="20"/>
          <w:szCs w:val="20"/>
        </w:rPr>
        <w:t>Prescription and mapping services (items 14216 and 14219) must be personally performed by the psychiatrist trained in rTMS.</w:t>
      </w:r>
    </w:p>
    <w:p w14:paraId="6900789F" w14:textId="77777777" w:rsidR="00DD2E4B" w:rsidRPr="009F4207" w:rsidRDefault="00DD2E4B">
      <w:pPr>
        <w:spacing w:before="200" w:after="200"/>
        <w:rPr>
          <w:sz w:val="20"/>
          <w:szCs w:val="20"/>
        </w:rPr>
      </w:pPr>
      <w:r w:rsidRPr="009F4207">
        <w:rPr>
          <w:sz w:val="20"/>
          <w:szCs w:val="20"/>
        </w:rPr>
        <w:t>Treatment services (14217 and 14220) can be performed by a psychiatrist trained in rTMS, or a health care professional on behalf of the psychiatrist.</w:t>
      </w:r>
    </w:p>
    <w:p w14:paraId="522049DF" w14:textId="77777777" w:rsidR="00DD2E4B" w:rsidRPr="009F4207" w:rsidRDefault="00DD2E4B">
      <w:pPr>
        <w:spacing w:before="200" w:after="200"/>
        <w:rPr>
          <w:sz w:val="20"/>
          <w:szCs w:val="20"/>
        </w:rPr>
      </w:pPr>
      <w:r w:rsidRPr="009F4207">
        <w:rPr>
          <w:i/>
          <w:iCs/>
          <w:sz w:val="20"/>
          <w:szCs w:val="20"/>
        </w:rPr>
        <w:t>Requirements of the health care professional providing rTMS on behalf of the psychiatrist:</w:t>
      </w:r>
    </w:p>
    <w:p w14:paraId="3BBECF3F" w14:textId="77777777" w:rsidR="00DD2E4B" w:rsidRPr="009F4207" w:rsidRDefault="00DD2E4B">
      <w:pPr>
        <w:spacing w:before="200" w:after="200"/>
        <w:rPr>
          <w:sz w:val="20"/>
          <w:szCs w:val="20"/>
        </w:rPr>
      </w:pPr>
      <w:r w:rsidRPr="009F4207">
        <w:rPr>
          <w:sz w:val="20"/>
          <w:szCs w:val="20"/>
        </w:rPr>
        <w:t>A health care professional may include a nurse practitioner, practice nurse or an allied health professional who is trained in the provision of rTMS treatment.</w:t>
      </w:r>
    </w:p>
    <w:p w14:paraId="2221788F" w14:textId="77777777" w:rsidR="00DD2E4B" w:rsidRPr="009F4207" w:rsidRDefault="00DD2E4B">
      <w:pPr>
        <w:spacing w:before="200" w:after="200"/>
        <w:rPr>
          <w:sz w:val="20"/>
          <w:szCs w:val="20"/>
        </w:rPr>
      </w:pPr>
      <w:r w:rsidRPr="009F4207">
        <w:rPr>
          <w:sz w:val="20"/>
          <w:szCs w:val="20"/>
        </w:rPr>
        <w:t>The health care professional performing rTMS treatment services “on behalf of” the psychiatrist should either:</w:t>
      </w:r>
    </w:p>
    <w:p w14:paraId="791AC32A" w14:textId="77777777" w:rsidR="00DD2E4B" w:rsidRPr="009F4207" w:rsidRDefault="00DD2E4B">
      <w:pPr>
        <w:spacing w:before="200" w:after="200"/>
        <w:rPr>
          <w:sz w:val="20"/>
          <w:szCs w:val="20"/>
        </w:rPr>
      </w:pPr>
      <w:r w:rsidRPr="009F4207">
        <w:rPr>
          <w:sz w:val="20"/>
          <w:szCs w:val="20"/>
        </w:rPr>
        <w:t>·         Be employed by the psychiatrist, or</w:t>
      </w:r>
    </w:p>
    <w:p w14:paraId="12BE0B76" w14:textId="77777777" w:rsidR="00DD2E4B" w:rsidRPr="009F4207" w:rsidRDefault="00DD2E4B">
      <w:pPr>
        <w:spacing w:before="200" w:after="200"/>
        <w:rPr>
          <w:sz w:val="20"/>
          <w:szCs w:val="20"/>
        </w:rPr>
      </w:pPr>
      <w:r w:rsidRPr="009F4207">
        <w:rPr>
          <w:sz w:val="20"/>
          <w:szCs w:val="20"/>
        </w:rPr>
        <w:t>·         Supervised by the psychiatrist, in accordance with accepted medical practice.</w:t>
      </w:r>
    </w:p>
    <w:p w14:paraId="1FCA623F" w14:textId="77777777" w:rsidR="00DD2E4B" w:rsidRPr="009F4207" w:rsidRDefault="00DD2E4B">
      <w:pPr>
        <w:spacing w:before="200" w:after="200"/>
        <w:rPr>
          <w:sz w:val="20"/>
          <w:szCs w:val="20"/>
        </w:rPr>
      </w:pPr>
      <w:r w:rsidRPr="009F4207">
        <w:rPr>
          <w:sz w:val="20"/>
          <w:szCs w:val="20"/>
        </w:rPr>
        <w:t>It is the responsibility of the prescribing psychiatrist trained in rTMS to ensure that the health professional providing the treatment on behalf of the psychiatrist is appropriately and formally trained in rTMS. Records must be kept to demonstrate that all health care professionals providing rTMS services are appropriately trained.</w:t>
      </w:r>
    </w:p>
    <w:p w14:paraId="3227BD17" w14:textId="77777777" w:rsidR="00DD2E4B" w:rsidRPr="009F4207" w:rsidRDefault="00DD2E4B">
      <w:pPr>
        <w:spacing w:before="200" w:after="200"/>
        <w:rPr>
          <w:sz w:val="20"/>
          <w:szCs w:val="20"/>
        </w:rPr>
      </w:pPr>
      <w:r w:rsidRPr="009F4207">
        <w:rPr>
          <w:sz w:val="20"/>
          <w:szCs w:val="20"/>
        </w:rPr>
        <w:lastRenderedPageBreak/>
        <w:t>In line with good practice, the psychiatrist should be available to provide advice as required during treatment and this supervision could be provided from a physician distance (this could be by phone). When rTMS services are provided on behalf the psychiatrist, the psychiatrist continues to remain responsible for planning and monitoring treatment outcomes.</w:t>
      </w:r>
    </w:p>
    <w:p w14:paraId="398DE9A8" w14:textId="77777777" w:rsidR="00DD2E4B" w:rsidRPr="009F4207" w:rsidRDefault="00DD2E4B">
      <w:pPr>
        <w:spacing w:before="200" w:after="200"/>
        <w:rPr>
          <w:sz w:val="20"/>
          <w:szCs w:val="20"/>
        </w:rPr>
      </w:pPr>
      <w:r w:rsidRPr="009F4207">
        <w:rPr>
          <w:i/>
          <w:iCs/>
          <w:sz w:val="20"/>
          <w:szCs w:val="20"/>
        </w:rPr>
        <w:t>Training requirements</w:t>
      </w:r>
    </w:p>
    <w:p w14:paraId="1449A4C1" w14:textId="77777777" w:rsidR="00DD2E4B" w:rsidRPr="009F4207" w:rsidRDefault="00DD2E4B">
      <w:pPr>
        <w:spacing w:before="200" w:after="200"/>
        <w:rPr>
          <w:sz w:val="20"/>
          <w:szCs w:val="20"/>
        </w:rPr>
      </w:pPr>
      <w:r w:rsidRPr="009F4207">
        <w:rPr>
          <w:sz w:val="20"/>
          <w:szCs w:val="20"/>
        </w:rPr>
        <w:t>The training requirements for psychiatrists have been endorsed through the Royal Australian and New Zealand College of Psychiatrists (RANZCP). RANZCP-endorsed training courses can be found on the RANZCP website here. </w:t>
      </w:r>
    </w:p>
    <w:p w14:paraId="684247F8" w14:textId="77777777" w:rsidR="00DD2E4B" w:rsidRPr="009F4207" w:rsidRDefault="00DD2E4B">
      <w:pPr>
        <w:spacing w:before="200" w:after="200"/>
        <w:rPr>
          <w:sz w:val="20"/>
          <w:szCs w:val="20"/>
        </w:rPr>
      </w:pPr>
      <w:r w:rsidRPr="009F4207">
        <w:rPr>
          <w:sz w:val="20"/>
          <w:szCs w:val="20"/>
        </w:rPr>
        <w:t>All providers will be subject to ongoing Continuing Professional Development (CPD) requirements set by the RANZCP.  </w:t>
      </w:r>
    </w:p>
    <w:p w14:paraId="51CFD65A" w14:textId="77777777" w:rsidR="00DD2E4B" w:rsidRPr="009F4207" w:rsidRDefault="00DD2E4B">
      <w:pPr>
        <w:spacing w:before="200" w:after="200"/>
        <w:rPr>
          <w:sz w:val="20"/>
          <w:szCs w:val="20"/>
        </w:rPr>
      </w:pPr>
      <w:r w:rsidRPr="009F4207">
        <w:rPr>
          <w:b/>
          <w:bCs/>
          <w:sz w:val="20"/>
          <w:szCs w:val="20"/>
        </w:rPr>
        <w:t>Co-claiming with other items</w:t>
      </w:r>
    </w:p>
    <w:p w14:paraId="2D5F0BB2" w14:textId="77777777" w:rsidR="00DD2E4B" w:rsidRPr="009F4207" w:rsidRDefault="00DD2E4B">
      <w:pPr>
        <w:spacing w:before="200" w:after="200"/>
        <w:rPr>
          <w:sz w:val="20"/>
          <w:szCs w:val="20"/>
        </w:rPr>
      </w:pPr>
      <w:r w:rsidRPr="009F4207">
        <w:rPr>
          <w:sz w:val="20"/>
          <w:szCs w:val="20"/>
        </w:rPr>
        <w:t>The following services may be claimed on the same day:</w:t>
      </w:r>
    </w:p>
    <w:p w14:paraId="32506CB4" w14:textId="77777777" w:rsidR="00DD2E4B" w:rsidRPr="009F4207" w:rsidRDefault="00DD2E4B">
      <w:pPr>
        <w:spacing w:before="200" w:after="200"/>
        <w:rPr>
          <w:sz w:val="20"/>
          <w:szCs w:val="20"/>
        </w:rPr>
      </w:pPr>
      <w:r w:rsidRPr="009F4207">
        <w:rPr>
          <w:sz w:val="20"/>
          <w:szCs w:val="20"/>
        </w:rPr>
        <w:t>·      Prescription and mapping of an initial course of treatment (14216) and the first service in the delivery of treatment (14217).</w:t>
      </w:r>
    </w:p>
    <w:p w14:paraId="52670257" w14:textId="77777777" w:rsidR="00DD2E4B" w:rsidRPr="009F4207" w:rsidRDefault="00DD2E4B">
      <w:pPr>
        <w:spacing w:before="200" w:after="200"/>
        <w:rPr>
          <w:sz w:val="20"/>
          <w:szCs w:val="20"/>
        </w:rPr>
      </w:pPr>
      <w:r w:rsidRPr="009F4207">
        <w:rPr>
          <w:sz w:val="20"/>
          <w:szCs w:val="20"/>
        </w:rPr>
        <w:t>·      Prescription and mapping of a course of retreatment (14219) and the first service in the delivery of retreatment (14220).</w:t>
      </w:r>
    </w:p>
    <w:p w14:paraId="54D1B259" w14:textId="77777777" w:rsidR="00DD2E4B" w:rsidRPr="009F4207" w:rsidRDefault="00DD2E4B">
      <w:pPr>
        <w:spacing w:before="200" w:after="200"/>
        <w:rPr>
          <w:sz w:val="20"/>
          <w:szCs w:val="20"/>
        </w:rPr>
      </w:pPr>
      <w:r w:rsidRPr="009F4207">
        <w:rPr>
          <w:sz w:val="20"/>
          <w:szCs w:val="20"/>
        </w:rPr>
        <w:t xml:space="preserve">MBS item 14217 can be claimed more than once on the same day if deemed clinically appropriate and in line with </w:t>
      </w:r>
      <w:hyperlink r:id="rId32" w:history="1">
        <w:r w:rsidRPr="009F4207">
          <w:rPr>
            <w:color w:val="0000EE"/>
            <w:sz w:val="20"/>
            <w:szCs w:val="20"/>
            <w:u w:val="single" w:color="0000EE"/>
          </w:rPr>
          <w:t>RANZCP Professional Practice Guidelines</w:t>
        </w:r>
      </w:hyperlink>
      <w:r w:rsidRPr="009F4207">
        <w:rPr>
          <w:sz w:val="20"/>
          <w:szCs w:val="20"/>
        </w:rPr>
        <w:t>.</w:t>
      </w:r>
    </w:p>
    <w:p w14:paraId="0BB3EC02" w14:textId="77777777" w:rsidR="00DD2E4B" w:rsidRPr="009F4207" w:rsidRDefault="00DD2E4B">
      <w:pPr>
        <w:spacing w:before="200" w:after="200"/>
        <w:rPr>
          <w:sz w:val="20"/>
          <w:szCs w:val="20"/>
        </w:rPr>
      </w:pPr>
      <w:r w:rsidRPr="009F4207">
        <w:rPr>
          <w:sz w:val="20"/>
          <w:szCs w:val="20"/>
        </w:rPr>
        <w:t xml:space="preserve">MBS item 14220 can be claimed more than once on the same day if deemed clinically appropriate and in line with </w:t>
      </w:r>
      <w:hyperlink r:id="rId33" w:history="1">
        <w:r w:rsidRPr="009F4207">
          <w:rPr>
            <w:color w:val="0000EE"/>
            <w:sz w:val="20"/>
            <w:szCs w:val="20"/>
            <w:u w:val="single" w:color="0000EE"/>
          </w:rPr>
          <w:t>RANZCP Professional Practice Guidelines.</w:t>
        </w:r>
      </w:hyperlink>
    </w:p>
    <w:p w14:paraId="1071BCE1" w14:textId="77777777" w:rsidR="00DD2E4B" w:rsidRPr="009F4207" w:rsidRDefault="00DD2E4B">
      <w:pPr>
        <w:spacing w:before="200" w:after="200"/>
        <w:rPr>
          <w:sz w:val="20"/>
          <w:szCs w:val="20"/>
        </w:rPr>
      </w:pPr>
      <w:r w:rsidRPr="009F4207">
        <w:rPr>
          <w:sz w:val="20"/>
          <w:szCs w:val="20"/>
        </w:rPr>
        <w:t> </w:t>
      </w:r>
    </w:p>
    <w:p w14:paraId="7667C765" w14:textId="77777777" w:rsidR="00DD2E4B" w:rsidRPr="009F4207" w:rsidRDefault="00DD2E4B">
      <w:pPr>
        <w:spacing w:before="200" w:after="200"/>
        <w:rPr>
          <w:sz w:val="20"/>
          <w:szCs w:val="20"/>
        </w:rPr>
      </w:pPr>
      <w:r w:rsidRPr="009F4207">
        <w:rPr>
          <w:sz w:val="20"/>
          <w:szCs w:val="20"/>
        </w:rPr>
        <w:t> </w:t>
      </w:r>
      <w:r w:rsidRPr="009F4207">
        <w:rPr>
          <w:b/>
          <w:bCs/>
          <w:sz w:val="20"/>
          <w:szCs w:val="20"/>
        </w:rPr>
        <w:t>Further Information</w:t>
      </w:r>
    </w:p>
    <w:p w14:paraId="06596EB9" w14:textId="77777777" w:rsidR="00DD2E4B" w:rsidRPr="009F4207" w:rsidRDefault="00DD2E4B">
      <w:pPr>
        <w:spacing w:before="200" w:after="200"/>
        <w:rPr>
          <w:sz w:val="20"/>
          <w:szCs w:val="20"/>
        </w:rPr>
      </w:pPr>
      <w:r w:rsidRPr="009F4207">
        <w:rPr>
          <w:sz w:val="20"/>
          <w:szCs w:val="20"/>
        </w:rPr>
        <w:t>Further information about the MBS items and provision of rTMS services is available on the MBS Online website at MBS Online under ‘Fact Sheets’. The information on the website may be updated from time to time in response to questions or feedback from providers, patients and other stakeholders.</w:t>
      </w:r>
    </w:p>
    <w:p w14:paraId="2FF95A98" w14:textId="77777777" w:rsidR="00A77B3E" w:rsidRPr="009F4207" w:rsidRDefault="00A77B3E"/>
    <w:p w14:paraId="0C153337"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TN.1.29 Extracorporeal Photopheresis (ECP) for Chronic Graft Versus Host Disease (cGVHD)</w:t>
      </w:r>
    </w:p>
    <w:p w14:paraId="245A8F16" w14:textId="77777777" w:rsidR="00DD2E4B" w:rsidRPr="009F4207" w:rsidRDefault="00DD2E4B">
      <w:pPr>
        <w:spacing w:after="200"/>
        <w:rPr>
          <w:sz w:val="20"/>
          <w:szCs w:val="20"/>
        </w:rPr>
      </w:pPr>
      <w:r w:rsidRPr="009F4207">
        <w:rPr>
          <w:sz w:val="20"/>
          <w:szCs w:val="20"/>
        </w:rPr>
        <w:t>For the purpose of administering MBS item 13761 the phrase ‘treatment cycle’ usually refers to a 12-week time period and item 13762 usually refers to a 6-week time period. A ‘treatment session’ is an attendance for ECP, which occurs two or three times per week.  </w:t>
      </w:r>
    </w:p>
    <w:p w14:paraId="41300B1F" w14:textId="77777777" w:rsidR="00DD2E4B" w:rsidRPr="009F4207" w:rsidRDefault="00DD2E4B">
      <w:pPr>
        <w:spacing w:before="200" w:after="200"/>
        <w:rPr>
          <w:sz w:val="20"/>
          <w:szCs w:val="20"/>
        </w:rPr>
      </w:pPr>
      <w:r w:rsidRPr="009F4207">
        <w:rPr>
          <w:sz w:val="20"/>
          <w:szCs w:val="20"/>
        </w:rPr>
        <w:t>A cycle of treatment funded under item 13762 can be preceded by a cycle funded by either item 13761 or by item 13762, provided at least a partial organ response occurs. A response, for the purposes of administering MBS item 13762, is defined as attaining a complete or partial response in at least one organ according to National Institutes of Health (NIH) criteria. A response only needs to be demonstrated after the first 12 weeks of treatment.</w:t>
      </w:r>
    </w:p>
    <w:p w14:paraId="6B276CB7" w14:textId="77777777" w:rsidR="00DD2E4B" w:rsidRPr="009F4207" w:rsidRDefault="00DD2E4B">
      <w:pPr>
        <w:spacing w:before="200" w:after="200"/>
        <w:rPr>
          <w:sz w:val="20"/>
          <w:szCs w:val="20"/>
        </w:rPr>
      </w:pPr>
      <w:r w:rsidRPr="009F4207">
        <w:rPr>
          <w:sz w:val="20"/>
          <w:szCs w:val="20"/>
        </w:rPr>
        <w:t> </w:t>
      </w:r>
    </w:p>
    <w:p w14:paraId="62829B1E" w14:textId="77777777" w:rsidR="00DD2E4B" w:rsidRPr="009F4207" w:rsidRDefault="00DD2E4B">
      <w:pPr>
        <w:spacing w:before="200" w:after="200"/>
        <w:rPr>
          <w:sz w:val="20"/>
          <w:szCs w:val="20"/>
        </w:rPr>
      </w:pPr>
      <w:r w:rsidRPr="009F4207">
        <w:rPr>
          <w:b/>
          <w:bCs/>
          <w:sz w:val="20"/>
          <w:szCs w:val="20"/>
        </w:rPr>
        <w:t>Patient Requirements</w:t>
      </w:r>
    </w:p>
    <w:p w14:paraId="4785CACE" w14:textId="77777777" w:rsidR="00DD2E4B" w:rsidRPr="009F4207" w:rsidRDefault="00DD2E4B">
      <w:pPr>
        <w:spacing w:before="200" w:after="200"/>
        <w:rPr>
          <w:sz w:val="20"/>
          <w:szCs w:val="20"/>
        </w:rPr>
      </w:pPr>
      <w:r w:rsidRPr="009F4207">
        <w:rPr>
          <w:sz w:val="20"/>
          <w:szCs w:val="20"/>
        </w:rPr>
        <w:t>For the purpose of administering MBS item 13761 and item 13762, steroid-refractory or steroid-dependent disease is defined as one of the following:</w:t>
      </w:r>
    </w:p>
    <w:p w14:paraId="72C212CE" w14:textId="77777777" w:rsidR="00DD2E4B" w:rsidRPr="009F4207" w:rsidRDefault="00DD2E4B">
      <w:pPr>
        <w:numPr>
          <w:ilvl w:val="0"/>
          <w:numId w:val="222"/>
        </w:numPr>
        <w:spacing w:before="200"/>
        <w:ind w:hanging="286"/>
        <w:rPr>
          <w:sz w:val="20"/>
          <w:szCs w:val="20"/>
        </w:rPr>
      </w:pPr>
      <w:r w:rsidRPr="009F4207">
        <w:rPr>
          <w:sz w:val="20"/>
          <w:szCs w:val="20"/>
        </w:rPr>
        <w:t>A lack of response or disease progression after a minimum of prednisone 1 mg/kg/day or equivalent for at least 1 week, OR</w:t>
      </w:r>
    </w:p>
    <w:p w14:paraId="1A585E1A" w14:textId="77777777" w:rsidR="00DD2E4B" w:rsidRPr="009F4207" w:rsidRDefault="00DD2E4B">
      <w:pPr>
        <w:numPr>
          <w:ilvl w:val="0"/>
          <w:numId w:val="222"/>
        </w:numPr>
        <w:ind w:hanging="291"/>
        <w:rPr>
          <w:sz w:val="20"/>
          <w:szCs w:val="20"/>
        </w:rPr>
      </w:pPr>
      <w:r w:rsidRPr="009F4207">
        <w:rPr>
          <w:sz w:val="20"/>
          <w:szCs w:val="20"/>
        </w:rPr>
        <w:lastRenderedPageBreak/>
        <w:t>Disease persistence without improvement despite continued treatment with prednisone at &gt; 0.5 mg/kg/day or 1 mg/kg every day or equivalent other day for at least 4 weeks, OR</w:t>
      </w:r>
    </w:p>
    <w:p w14:paraId="4B1EC943" w14:textId="77777777" w:rsidR="00DD2E4B" w:rsidRPr="009F4207" w:rsidRDefault="00DD2E4B">
      <w:pPr>
        <w:numPr>
          <w:ilvl w:val="0"/>
          <w:numId w:val="222"/>
        </w:numPr>
        <w:spacing w:after="200"/>
        <w:ind w:hanging="274"/>
        <w:rPr>
          <w:sz w:val="20"/>
          <w:szCs w:val="20"/>
        </w:rPr>
      </w:pPr>
      <w:r w:rsidRPr="009F4207">
        <w:rPr>
          <w:sz w:val="20"/>
          <w:szCs w:val="20"/>
        </w:rPr>
        <w:t>Increase to prednisolone dose to &gt; 0.25 mg/kg/day or equivalent after 2 unsuccessful attempts to taper the dose.</w:t>
      </w:r>
    </w:p>
    <w:p w14:paraId="771BE38E" w14:textId="77777777" w:rsidR="00A77B3E" w:rsidRPr="009F4207" w:rsidRDefault="00A77B3E"/>
    <w:p w14:paraId="03F5C516"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TN.2.1 Radiation Oncology - General</w:t>
      </w:r>
    </w:p>
    <w:p w14:paraId="06969245" w14:textId="77777777" w:rsidR="00DD2E4B" w:rsidRPr="009F4207" w:rsidRDefault="00DD2E4B">
      <w:pPr>
        <w:spacing w:after="200"/>
        <w:rPr>
          <w:sz w:val="20"/>
          <w:szCs w:val="20"/>
        </w:rPr>
      </w:pPr>
      <w:r w:rsidRPr="009F4207">
        <w:rPr>
          <w:sz w:val="20"/>
          <w:szCs w:val="20"/>
        </w:rPr>
        <w:t>The level of benefits for radiotherapy depends on the number of fields irradiated and the number of times treatment is given. </w:t>
      </w:r>
    </w:p>
    <w:p w14:paraId="59761A29" w14:textId="77777777" w:rsidR="00DD2E4B" w:rsidRPr="009F4207" w:rsidRDefault="00DD2E4B">
      <w:pPr>
        <w:spacing w:before="200" w:after="200"/>
        <w:rPr>
          <w:sz w:val="20"/>
          <w:szCs w:val="20"/>
        </w:rPr>
      </w:pPr>
      <w:r w:rsidRPr="009F4207">
        <w:rPr>
          <w:sz w:val="20"/>
          <w:szCs w:val="20"/>
        </w:rPr>
        <w:t>Treatment by rotational therapy (including rotational therapy using volumetric modulated arc therapy or intensity modulated arc therapy) is considered to be equivalent to the irradiation of three fields (i.e. irradiation of one field plus two additional fields). For example, each attendance for orthovoltage rotational therapy at the rate of 3 or more treatments per week would attract benefit under Item 15100 plus twice Item 15103. Similarly, each attendance for arc therapy of the prostate using a dual photon linear accelerator would attract benefits under 15248 plus twice 15263. Benefits are payable once only per attendance for treatment irrespective of whether one or more arcs are involved. </w:t>
      </w:r>
    </w:p>
    <w:p w14:paraId="22D68078" w14:textId="77777777" w:rsidR="00DD2E4B" w:rsidRPr="009F4207" w:rsidRDefault="00DD2E4B">
      <w:pPr>
        <w:spacing w:before="200" w:after="200"/>
        <w:rPr>
          <w:sz w:val="20"/>
          <w:szCs w:val="20"/>
        </w:rPr>
      </w:pPr>
      <w:r w:rsidRPr="009F4207">
        <w:rPr>
          <w:sz w:val="20"/>
          <w:szCs w:val="20"/>
        </w:rPr>
        <w:t>Benefits for consultations rendered on the same day as treatment and/or planning services are only payable where they are clinically relevant. A clinically relevant service is one that is generally accepted by the relevant profession as being necessary for the appropriate treatment of the patient. </w:t>
      </w:r>
    </w:p>
    <w:p w14:paraId="1A0B52D0" w14:textId="77777777" w:rsidR="00DD2E4B" w:rsidRPr="009F4207" w:rsidRDefault="00DD2E4B">
      <w:pPr>
        <w:spacing w:before="200" w:after="200"/>
        <w:rPr>
          <w:sz w:val="20"/>
          <w:szCs w:val="20"/>
        </w:rPr>
      </w:pPr>
      <w:r w:rsidRPr="009F4207">
        <w:rPr>
          <w:sz w:val="20"/>
          <w:szCs w:val="20"/>
        </w:rPr>
        <w:t>From 1 January 2016, separate items were listed for intensity-modulated radiotherapy (IMRT) and image-guided radiotherapy (IGRT). Previously, these services were delivered and billed against the existing MBS three-dimensional radiotherapy items. </w:t>
      </w:r>
    </w:p>
    <w:p w14:paraId="3F74B986" w14:textId="77777777" w:rsidR="00DD2E4B" w:rsidRPr="009F4207" w:rsidRDefault="00DD2E4B">
      <w:pPr>
        <w:spacing w:before="200" w:after="200"/>
        <w:rPr>
          <w:sz w:val="20"/>
          <w:szCs w:val="20"/>
        </w:rPr>
      </w:pPr>
      <w:r w:rsidRPr="009F4207">
        <w:rPr>
          <w:sz w:val="20"/>
          <w:szCs w:val="20"/>
        </w:rPr>
        <w:t>Definitions have been inserted into the Health Insurance (General Medical Services Table) Regulation as follows: </w:t>
      </w:r>
    </w:p>
    <w:p w14:paraId="7BFE19DA" w14:textId="77777777" w:rsidR="00DD2E4B" w:rsidRPr="009F4207" w:rsidRDefault="00DD2E4B">
      <w:pPr>
        <w:spacing w:before="200" w:after="200"/>
        <w:rPr>
          <w:sz w:val="20"/>
          <w:szCs w:val="20"/>
        </w:rPr>
      </w:pPr>
      <w:r w:rsidRPr="009F4207">
        <w:rPr>
          <w:sz w:val="20"/>
          <w:szCs w:val="20"/>
        </w:rPr>
        <w:t>In items 15275, 15555, 15565 and 15715: </w:t>
      </w:r>
    </w:p>
    <w:p w14:paraId="5E32A7AB" w14:textId="77777777" w:rsidR="00DD2E4B" w:rsidRPr="009F4207" w:rsidRDefault="00DD2E4B">
      <w:pPr>
        <w:spacing w:before="200" w:after="200"/>
        <w:rPr>
          <w:sz w:val="20"/>
          <w:szCs w:val="20"/>
        </w:rPr>
      </w:pPr>
      <w:r w:rsidRPr="009F4207">
        <w:rPr>
          <w:b/>
          <w:bCs/>
          <w:i/>
          <w:iCs/>
          <w:sz w:val="20"/>
          <w:szCs w:val="20"/>
        </w:rPr>
        <w:t>IMRT</w:t>
      </w:r>
      <w:r w:rsidRPr="009F4207">
        <w:rPr>
          <w:sz w:val="20"/>
          <w:szCs w:val="20"/>
        </w:rPr>
        <w:t xml:space="preserve"> means intensity modulated radiation therapy, being a form of external beam radiation therapy that uses high energy megavoltage x rays to allow the radiation dose to conform more closely to the shape of a tumour by changing the intensity of the radiation beam. </w:t>
      </w:r>
    </w:p>
    <w:p w14:paraId="5857457A" w14:textId="77777777" w:rsidR="00DD2E4B" w:rsidRPr="009F4207" w:rsidRDefault="00DD2E4B">
      <w:pPr>
        <w:spacing w:before="200" w:after="200"/>
        <w:rPr>
          <w:sz w:val="20"/>
          <w:szCs w:val="20"/>
        </w:rPr>
      </w:pPr>
      <w:r w:rsidRPr="009F4207">
        <w:rPr>
          <w:sz w:val="20"/>
          <w:szCs w:val="20"/>
        </w:rPr>
        <w:t>In item 15275: </w:t>
      </w:r>
    </w:p>
    <w:p w14:paraId="27114AEA" w14:textId="77777777" w:rsidR="00DD2E4B" w:rsidRPr="009F4207" w:rsidRDefault="00DD2E4B">
      <w:pPr>
        <w:spacing w:before="200" w:after="200"/>
        <w:rPr>
          <w:sz w:val="20"/>
          <w:szCs w:val="20"/>
        </w:rPr>
      </w:pPr>
      <w:r w:rsidRPr="009F4207">
        <w:rPr>
          <w:b/>
          <w:bCs/>
          <w:i/>
          <w:iCs/>
          <w:sz w:val="20"/>
          <w:szCs w:val="20"/>
        </w:rPr>
        <w:t>IGRT</w:t>
      </w:r>
      <w:r w:rsidRPr="009F4207">
        <w:rPr>
          <w:sz w:val="20"/>
          <w:szCs w:val="20"/>
        </w:rPr>
        <w:t xml:space="preserve"> means image guided radiation therapy, being a process in which frequent 2 and 3 dimensional imaging is captured as close as possible to the time of treatment by using x rays and scans (similar to CT scans) before and during radiotherapy treatment, in order to show the size, shape and position of a cancer as well as the surrounding tissues and bones.</w:t>
      </w:r>
    </w:p>
    <w:p w14:paraId="5D73B492" w14:textId="77777777" w:rsidR="00DD2E4B" w:rsidRPr="009F4207" w:rsidRDefault="00DD2E4B">
      <w:pPr>
        <w:spacing w:before="200" w:after="200"/>
        <w:rPr>
          <w:sz w:val="20"/>
          <w:szCs w:val="20"/>
        </w:rPr>
      </w:pPr>
      <w:r w:rsidRPr="009F4207">
        <w:rPr>
          <w:sz w:val="20"/>
          <w:szCs w:val="20"/>
        </w:rPr>
        <w:t> </w:t>
      </w:r>
    </w:p>
    <w:p w14:paraId="3AE31C68" w14:textId="77777777" w:rsidR="00A77B3E" w:rsidRPr="009F4207" w:rsidRDefault="00A77B3E"/>
    <w:p w14:paraId="35C593AE"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TN.2.2 Brachytherapy of the Prostate - (Item 15338)</w:t>
      </w:r>
    </w:p>
    <w:p w14:paraId="77BF4224" w14:textId="77777777" w:rsidR="00DD2E4B" w:rsidRPr="009F4207" w:rsidRDefault="00DD2E4B">
      <w:pPr>
        <w:spacing w:after="200"/>
        <w:rPr>
          <w:sz w:val="20"/>
          <w:szCs w:val="20"/>
        </w:rPr>
      </w:pPr>
      <w:r w:rsidRPr="009F4207">
        <w:rPr>
          <w:sz w:val="20"/>
          <w:szCs w:val="20"/>
        </w:rPr>
        <w:t>One of the requirements of item 15338 is that patients have a Gleason score of less than or equal to 7.  However, where the patient has a score of 7, comprising a primary score of 4 and a secondary score of 3 (ie. 4+3=7), it is recommended that low dose rate brachytherapy form part of a combined modality treatment. </w:t>
      </w:r>
    </w:p>
    <w:p w14:paraId="7F59474D" w14:textId="77777777" w:rsidR="00DD2E4B" w:rsidRPr="009F4207" w:rsidRDefault="00DD2E4B">
      <w:pPr>
        <w:spacing w:before="200" w:after="200"/>
        <w:rPr>
          <w:sz w:val="20"/>
          <w:szCs w:val="20"/>
        </w:rPr>
      </w:pPr>
      <w:r w:rsidRPr="009F4207">
        <w:rPr>
          <w:sz w:val="20"/>
          <w:szCs w:val="20"/>
        </w:rPr>
        <w:t>Low dose brachytherapy of the prostate should be performed in patients with favourable anatomy allowing adequate access to the prostate without pubic arch interference and who have a life expectancy of at least greater than 10 years.  </w:t>
      </w:r>
    </w:p>
    <w:p w14:paraId="1F11484A" w14:textId="77777777" w:rsidR="00DD2E4B" w:rsidRPr="009F4207" w:rsidRDefault="00DD2E4B">
      <w:pPr>
        <w:spacing w:before="200" w:after="200"/>
        <w:rPr>
          <w:sz w:val="20"/>
          <w:szCs w:val="20"/>
        </w:rPr>
      </w:pPr>
      <w:r w:rsidRPr="009F4207">
        <w:rPr>
          <w:sz w:val="20"/>
          <w:szCs w:val="20"/>
        </w:rPr>
        <w:t>An 'approved site' for the purposes of this item is one at which radiation oncology services may be performed lawfully under the law of the State or Territory in which the site is located.</w:t>
      </w:r>
    </w:p>
    <w:p w14:paraId="750F0756" w14:textId="77777777" w:rsidR="00DD2E4B" w:rsidRPr="009F4207" w:rsidRDefault="00DD2E4B">
      <w:pPr>
        <w:spacing w:before="200" w:after="200"/>
        <w:rPr>
          <w:sz w:val="20"/>
          <w:szCs w:val="20"/>
        </w:rPr>
      </w:pPr>
      <w:r w:rsidRPr="009F4207">
        <w:rPr>
          <w:sz w:val="20"/>
          <w:szCs w:val="20"/>
        </w:rPr>
        <w:t> </w:t>
      </w:r>
    </w:p>
    <w:p w14:paraId="5C9960E2" w14:textId="77777777" w:rsidR="00A77B3E" w:rsidRPr="009F4207" w:rsidRDefault="00A77B3E"/>
    <w:p w14:paraId="032694A6"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TN.2.3 Planning Services - (Items 15500 to 15565 and 15850)</w:t>
      </w:r>
    </w:p>
    <w:p w14:paraId="7A214FE9" w14:textId="77777777" w:rsidR="00DD2E4B" w:rsidRPr="009F4207" w:rsidRDefault="00DD2E4B">
      <w:pPr>
        <w:spacing w:after="200"/>
        <w:rPr>
          <w:sz w:val="20"/>
          <w:szCs w:val="20"/>
        </w:rPr>
      </w:pPr>
      <w:r w:rsidRPr="009F4207">
        <w:rPr>
          <w:sz w:val="20"/>
          <w:szCs w:val="20"/>
        </w:rPr>
        <w:t>A planning episode involves field setting and dosimetry. One plan only will attract Medicare benefits in a course of treatment. However, benefits are payable for further planning items where planning is undertaken in respect of a different tumour site to that (or those) specified in the original prescription by the radiation oncologist. Benefits are also payable for more than one plan when a plan for brachytherapy and a plan for megavoltage or teletherapy treatment are rendered in the same course of treatment.</w:t>
      </w:r>
    </w:p>
    <w:p w14:paraId="6B0392E8" w14:textId="77777777" w:rsidR="00DD2E4B" w:rsidRPr="009F4207" w:rsidRDefault="00DD2E4B">
      <w:pPr>
        <w:spacing w:before="200" w:after="200"/>
        <w:rPr>
          <w:sz w:val="20"/>
          <w:szCs w:val="20"/>
        </w:rPr>
      </w:pPr>
      <w:r w:rsidRPr="009F4207">
        <w:rPr>
          <w:sz w:val="20"/>
          <w:szCs w:val="20"/>
        </w:rPr>
        <w:t>Items 15500 to 15533 (inclusive) are for a planning episode for 2D conformal radiotherapy. Items 15550 to 15562 (excluding item 15555) are for a planning episode for 3D conformal radiotherapy. Items 15555 and 15565 are for a planning episode for intensity modulated radiotherapy (IMRT).</w:t>
      </w:r>
    </w:p>
    <w:p w14:paraId="0327C964" w14:textId="77777777" w:rsidR="00DD2E4B" w:rsidRPr="009F4207" w:rsidRDefault="00DD2E4B">
      <w:pPr>
        <w:spacing w:before="200" w:after="200"/>
        <w:rPr>
          <w:sz w:val="20"/>
          <w:szCs w:val="20"/>
        </w:rPr>
      </w:pPr>
      <w:r w:rsidRPr="009F4207">
        <w:rPr>
          <w:sz w:val="20"/>
          <w:szCs w:val="20"/>
        </w:rPr>
        <w:t>It is expected that the 2D simulation items (15500, 15503, and 15506) would be used in association with the 2D planning items (15518, 15521, and 15524) in a planning episode. However there may be instances where it may be appropriate to use the 3D Planning items (15556, 15559, and 15562) in association with the 2D simulation items (15500, 15503, and 15506) in a planning episode. The 3D simulation items (15550 and 15553) can only be billed in association with the 3D planning items (15556, 15559, and 15562) in a planning episode.</w:t>
      </w:r>
    </w:p>
    <w:p w14:paraId="2865C597" w14:textId="77777777" w:rsidR="00DD2E4B" w:rsidRPr="009F4207" w:rsidRDefault="00DD2E4B">
      <w:pPr>
        <w:spacing w:before="200" w:after="200"/>
        <w:rPr>
          <w:sz w:val="20"/>
          <w:szCs w:val="20"/>
        </w:rPr>
      </w:pPr>
      <w:r w:rsidRPr="009F4207">
        <w:rPr>
          <w:sz w:val="20"/>
          <w:szCs w:val="20"/>
        </w:rPr>
        <w:t>The IMRT simulation item (15555) and IMRT dosimetry item (15565) can only be billed in association with each other and only for IMRT (i.e. neither IMRT simulation item 15555, nor IMRT dosimetry item 15565, can be billed in association with any of the 2D or 3D treatment items for an episode of care).</w:t>
      </w:r>
    </w:p>
    <w:p w14:paraId="6359F78A" w14:textId="77777777" w:rsidR="00DD2E4B" w:rsidRPr="009F4207" w:rsidRDefault="00DD2E4B">
      <w:pPr>
        <w:spacing w:before="200" w:after="200"/>
        <w:rPr>
          <w:sz w:val="20"/>
          <w:szCs w:val="20"/>
        </w:rPr>
      </w:pPr>
      <w:r w:rsidRPr="009F4207">
        <w:rPr>
          <w:sz w:val="20"/>
          <w:szCs w:val="20"/>
        </w:rPr>
        <w:t>Item 15850 covers radiation source localisation for high dose brachytherapy treatment. Item 15850 applies to brachytherapy provided to any part of the body.</w:t>
      </w:r>
    </w:p>
    <w:p w14:paraId="0D7A5722" w14:textId="77777777" w:rsidR="00A77B3E" w:rsidRPr="009F4207" w:rsidRDefault="00A77B3E"/>
    <w:p w14:paraId="296D5958"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TN.2.4 Treatment Verification - (Items 15700 to 15705, 15710, 15715 and 15800)</w:t>
      </w:r>
    </w:p>
    <w:p w14:paraId="63093BF7" w14:textId="77777777" w:rsidR="00DD2E4B" w:rsidRPr="009F4207" w:rsidRDefault="00DD2E4B">
      <w:pPr>
        <w:spacing w:after="200"/>
        <w:rPr>
          <w:sz w:val="20"/>
          <w:szCs w:val="20"/>
        </w:rPr>
      </w:pPr>
      <w:r w:rsidRPr="009F4207">
        <w:rPr>
          <w:sz w:val="20"/>
          <w:szCs w:val="20"/>
        </w:rPr>
        <w:t>In these items, 'treatment verification' means:</w:t>
      </w:r>
    </w:p>
    <w:p w14:paraId="744E5901" w14:textId="77777777" w:rsidR="00DD2E4B" w:rsidRPr="009F4207" w:rsidRDefault="00DD2E4B">
      <w:pPr>
        <w:spacing w:before="200" w:after="200"/>
        <w:rPr>
          <w:sz w:val="20"/>
          <w:szCs w:val="20"/>
        </w:rPr>
      </w:pPr>
      <w:r w:rsidRPr="009F4207">
        <w:rPr>
          <w:sz w:val="20"/>
          <w:szCs w:val="20"/>
        </w:rPr>
        <w:t>A quality assurance procedure designed to facilitate accurate and reproducible delivery of the radiotherapy/brachytherapy to the prescribed site(s) or region(s) of the body as defined in the treatment prescription and/or associated dose plan(s) and which utilises the capture and assessment of appropriate images using:</w:t>
      </w:r>
    </w:p>
    <w:p w14:paraId="7CB9793D" w14:textId="77777777" w:rsidR="00DD2E4B" w:rsidRPr="009F4207" w:rsidRDefault="00DD2E4B">
      <w:pPr>
        <w:spacing w:before="200" w:after="200"/>
        <w:rPr>
          <w:sz w:val="20"/>
          <w:szCs w:val="20"/>
        </w:rPr>
      </w:pPr>
      <w:r w:rsidRPr="009F4207">
        <w:rPr>
          <w:sz w:val="20"/>
          <w:szCs w:val="20"/>
        </w:rPr>
        <w:t>(a)        x-rays (this includes portal imaging, either megavoltage or kilovoltage, using a linear accelerator)</w:t>
      </w:r>
    </w:p>
    <w:p w14:paraId="726D1F5B" w14:textId="77777777" w:rsidR="00DD2E4B" w:rsidRPr="009F4207" w:rsidRDefault="00DD2E4B">
      <w:pPr>
        <w:spacing w:before="200" w:after="200"/>
        <w:rPr>
          <w:sz w:val="20"/>
          <w:szCs w:val="20"/>
        </w:rPr>
      </w:pPr>
      <w:r w:rsidRPr="009F4207">
        <w:rPr>
          <w:sz w:val="20"/>
          <w:szCs w:val="20"/>
        </w:rPr>
        <w:t>(b)        computed tomography; or</w:t>
      </w:r>
    </w:p>
    <w:p w14:paraId="5F58CC2F" w14:textId="77777777" w:rsidR="00DD2E4B" w:rsidRPr="009F4207" w:rsidRDefault="00DD2E4B">
      <w:pPr>
        <w:spacing w:before="200" w:after="200"/>
        <w:rPr>
          <w:sz w:val="20"/>
          <w:szCs w:val="20"/>
        </w:rPr>
      </w:pPr>
      <w:r w:rsidRPr="009F4207">
        <w:rPr>
          <w:sz w:val="20"/>
          <w:szCs w:val="20"/>
        </w:rPr>
        <w:t>(c)        ultrasound, where the ultrasound equipment is capable of producing  images in at least three dimensions (unidimensional ultrasound is not covered); together with a record of the assessment(s) and any correction(s) of  significant treatment delivery inaccuracies detected. </w:t>
      </w:r>
    </w:p>
    <w:p w14:paraId="6C9E1717" w14:textId="77777777" w:rsidR="00DD2E4B" w:rsidRPr="009F4207" w:rsidRDefault="00DD2E4B">
      <w:pPr>
        <w:spacing w:before="200" w:after="200"/>
        <w:rPr>
          <w:sz w:val="20"/>
          <w:szCs w:val="20"/>
        </w:rPr>
      </w:pPr>
      <w:r w:rsidRPr="009F4207">
        <w:rPr>
          <w:sz w:val="20"/>
          <w:szCs w:val="20"/>
        </w:rPr>
        <w:t>Item 15700 covers the acquisition of images in one plane and incorporates both single or double exposures. The item may be itemised once only per attendance for treatment, irrespective of the number of treatment sites verified at that attendance. </w:t>
      </w:r>
    </w:p>
    <w:p w14:paraId="07E8BC67" w14:textId="77777777" w:rsidR="00DD2E4B" w:rsidRPr="009F4207" w:rsidRDefault="00DD2E4B">
      <w:pPr>
        <w:spacing w:before="200" w:after="200"/>
        <w:rPr>
          <w:sz w:val="20"/>
          <w:szCs w:val="20"/>
        </w:rPr>
      </w:pPr>
      <w:r w:rsidRPr="009F4207">
        <w:rPr>
          <w:sz w:val="20"/>
          <w:szCs w:val="20"/>
        </w:rPr>
        <w:t>Item 15705 (multiple projections) applies where images in more that one plane are taken, for example orthogonal views to confirm the isocentre.  It can be itemised only where verification is undertaken of treatments involving three or more fields.   It can be itemised where single projections are acquired for multiple sites,</w:t>
      </w:r>
      <w:r w:rsidR="00C9606B">
        <w:rPr>
          <w:sz w:val="20"/>
          <w:szCs w:val="20"/>
        </w:rPr>
        <w:t xml:space="preserve"> e.g.</w:t>
      </w:r>
      <w:r w:rsidRPr="009F4207">
        <w:rPr>
          <w:sz w:val="20"/>
          <w:szCs w:val="20"/>
        </w:rPr>
        <w:t xml:space="preserve"> multiple metastases for palliative patients.  Item 15705 can be itemized only once per attendance for treatment, irrespective of the number of treatment sites verified at that attendance. </w:t>
      </w:r>
    </w:p>
    <w:p w14:paraId="06907664" w14:textId="77777777" w:rsidR="00DD2E4B" w:rsidRPr="009F4207" w:rsidRDefault="00DD2E4B">
      <w:pPr>
        <w:spacing w:before="200" w:after="200"/>
        <w:rPr>
          <w:sz w:val="20"/>
          <w:szCs w:val="20"/>
        </w:rPr>
      </w:pPr>
      <w:r w:rsidRPr="009F4207">
        <w:rPr>
          <w:sz w:val="20"/>
          <w:szCs w:val="20"/>
        </w:rPr>
        <w:t>15710 applies to volumetric verification imaging using acquisition by computed tomography.  It can be itemised only where verification is undertaken of treatments involving three or more fields and only once per attendance for treatment, irrespective of the number of treatment sites verified at that attendance. </w:t>
      </w:r>
    </w:p>
    <w:p w14:paraId="6F1A8BEE" w14:textId="77777777" w:rsidR="00DD2E4B" w:rsidRPr="009F4207" w:rsidRDefault="00DD2E4B">
      <w:pPr>
        <w:spacing w:before="200" w:after="200"/>
        <w:rPr>
          <w:sz w:val="20"/>
          <w:szCs w:val="20"/>
        </w:rPr>
      </w:pPr>
      <w:r w:rsidRPr="009F4207">
        <w:rPr>
          <w:sz w:val="20"/>
          <w:szCs w:val="20"/>
        </w:rPr>
        <w:t>Items 15700, 15705, 15710 and 15715: </w:t>
      </w:r>
    </w:p>
    <w:p w14:paraId="68770CBD" w14:textId="77777777" w:rsidR="00DD2E4B" w:rsidRPr="009F4207" w:rsidRDefault="00DD2E4B">
      <w:pPr>
        <w:spacing w:before="200" w:after="200"/>
        <w:rPr>
          <w:sz w:val="20"/>
          <w:szCs w:val="20"/>
        </w:rPr>
      </w:pPr>
      <w:r w:rsidRPr="009F4207">
        <w:rPr>
          <w:sz w:val="20"/>
          <w:szCs w:val="20"/>
        </w:rPr>
        <w:t>-           may not claimed together for the same attendance at which treatment is rendered</w:t>
      </w:r>
    </w:p>
    <w:p w14:paraId="3A30A26D" w14:textId="77777777" w:rsidR="00DD2E4B" w:rsidRPr="009F4207" w:rsidRDefault="00DD2E4B">
      <w:pPr>
        <w:spacing w:before="200" w:after="200"/>
        <w:rPr>
          <w:sz w:val="20"/>
          <w:szCs w:val="20"/>
        </w:rPr>
      </w:pPr>
      <w:r w:rsidRPr="009F4207">
        <w:rPr>
          <w:sz w:val="20"/>
          <w:szCs w:val="20"/>
        </w:rPr>
        <w:lastRenderedPageBreak/>
        <w:t>-           must only be itemised when the verification procedure has been prescribed in the treatment plan and the image has been reviewed by a radiation oncologist </w:t>
      </w:r>
    </w:p>
    <w:p w14:paraId="76D3FB6C" w14:textId="77777777" w:rsidR="00DD2E4B" w:rsidRPr="009F4207" w:rsidRDefault="00DD2E4B">
      <w:pPr>
        <w:spacing w:before="200" w:after="200"/>
        <w:rPr>
          <w:sz w:val="20"/>
          <w:szCs w:val="20"/>
        </w:rPr>
      </w:pPr>
      <w:r w:rsidRPr="009F4207">
        <w:rPr>
          <w:sz w:val="20"/>
          <w:szCs w:val="20"/>
        </w:rPr>
        <w:t>Item 15800 - Benefits are payable once only per attendance at which treatment is verified.</w:t>
      </w:r>
    </w:p>
    <w:p w14:paraId="3D61578B" w14:textId="77777777" w:rsidR="00DD2E4B" w:rsidRPr="009F4207" w:rsidRDefault="00DD2E4B">
      <w:pPr>
        <w:spacing w:before="200" w:after="200"/>
        <w:rPr>
          <w:sz w:val="20"/>
          <w:szCs w:val="20"/>
        </w:rPr>
      </w:pPr>
      <w:r w:rsidRPr="009F4207">
        <w:rPr>
          <w:sz w:val="20"/>
          <w:szCs w:val="20"/>
        </w:rPr>
        <w:t> </w:t>
      </w:r>
    </w:p>
    <w:p w14:paraId="5A684C55" w14:textId="77777777" w:rsidR="00A77B3E" w:rsidRPr="009F4207" w:rsidRDefault="00A77B3E"/>
    <w:p w14:paraId="6E4534BD"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TN.3.1 Therapeutic Dose of Yttrium 90 - (Item 16003)</w:t>
      </w:r>
    </w:p>
    <w:p w14:paraId="70052B05" w14:textId="77777777" w:rsidR="00DD2E4B" w:rsidRPr="009F4207" w:rsidRDefault="00DD2E4B">
      <w:pPr>
        <w:spacing w:after="200"/>
        <w:rPr>
          <w:sz w:val="20"/>
          <w:szCs w:val="20"/>
        </w:rPr>
      </w:pPr>
      <w:r w:rsidRPr="009F4207">
        <w:rPr>
          <w:sz w:val="20"/>
          <w:szCs w:val="20"/>
        </w:rPr>
        <w:t>This item cannot be claimed for selective internal radiation therapy (SIRT). </w:t>
      </w:r>
    </w:p>
    <w:p w14:paraId="11506278" w14:textId="77777777" w:rsidR="00DD2E4B" w:rsidRPr="009F4207" w:rsidRDefault="00DD2E4B">
      <w:pPr>
        <w:spacing w:before="200" w:after="200"/>
        <w:rPr>
          <w:sz w:val="20"/>
          <w:szCs w:val="20"/>
        </w:rPr>
      </w:pPr>
      <w:r w:rsidRPr="009F4207">
        <w:rPr>
          <w:sz w:val="20"/>
          <w:szCs w:val="20"/>
        </w:rPr>
        <w:t>See items 35404, 35406 and 35408 for SIRT using SIR_Spheres (yttrium-90 microspheres).</w:t>
      </w:r>
    </w:p>
    <w:p w14:paraId="53DE4E9D" w14:textId="77777777" w:rsidR="00DD2E4B" w:rsidRPr="009F4207" w:rsidRDefault="00DD2E4B">
      <w:pPr>
        <w:spacing w:before="200" w:after="200"/>
        <w:rPr>
          <w:sz w:val="20"/>
          <w:szCs w:val="20"/>
        </w:rPr>
      </w:pPr>
      <w:r w:rsidRPr="009F4207">
        <w:rPr>
          <w:sz w:val="20"/>
          <w:szCs w:val="20"/>
        </w:rPr>
        <w:t> </w:t>
      </w:r>
    </w:p>
    <w:p w14:paraId="127ABFA5" w14:textId="77777777" w:rsidR="00A77B3E" w:rsidRPr="009F4207" w:rsidRDefault="00A77B3E"/>
    <w:p w14:paraId="0A16D1EB"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TN.4.1 Antenatal Service Provided by a Nurse, Midwife or an Aboriginal and Torres Strait Islander health practitioner - (Item 16400)</w:t>
      </w:r>
    </w:p>
    <w:p w14:paraId="287FE7F5" w14:textId="77777777" w:rsidR="00DD2E4B" w:rsidRPr="009F4207" w:rsidRDefault="00DD2E4B">
      <w:pPr>
        <w:spacing w:after="200"/>
        <w:rPr>
          <w:sz w:val="20"/>
          <w:szCs w:val="20"/>
        </w:rPr>
      </w:pPr>
      <w:r w:rsidRPr="009F4207">
        <w:rPr>
          <w:sz w:val="20"/>
          <w:szCs w:val="20"/>
        </w:rPr>
        <w:t>Item 16400 can only be claimed by a medical practitioner (including a vocationally registered or non-vocationally registered GP, a specialist or a consultant physician) where an antenatal service is provided to a patient by a midwife, nurse or Aboriginal and Torres Strait Islander health practitioner on behalf of the medical practitioner at, or from an eligible practice location in a regional, rural or remote area. </w:t>
      </w:r>
    </w:p>
    <w:p w14:paraId="4DF275B3" w14:textId="77777777" w:rsidR="00DD2E4B" w:rsidRPr="009F4207" w:rsidRDefault="00DD2E4B">
      <w:pPr>
        <w:spacing w:before="200" w:after="200"/>
        <w:rPr>
          <w:sz w:val="20"/>
          <w:szCs w:val="20"/>
        </w:rPr>
      </w:pPr>
      <w:r w:rsidRPr="009F4207">
        <w:rPr>
          <w:sz w:val="20"/>
          <w:szCs w:val="20"/>
        </w:rPr>
        <w:t>A regional, rural or remote area is classified as a RRMA 3-7 area under the Rural Remote Metropolitan Areas classification system. </w:t>
      </w:r>
    </w:p>
    <w:p w14:paraId="699A29BE" w14:textId="77777777" w:rsidR="00DD2E4B" w:rsidRPr="009F4207" w:rsidRDefault="00DD2E4B">
      <w:pPr>
        <w:spacing w:before="200" w:after="200"/>
        <w:rPr>
          <w:sz w:val="20"/>
          <w:szCs w:val="20"/>
        </w:rPr>
      </w:pPr>
      <w:r w:rsidRPr="009F4207">
        <w:rPr>
          <w:sz w:val="20"/>
          <w:szCs w:val="20"/>
        </w:rPr>
        <w:t>Evidence based national or regional guidelines should be used in the delivery of this antenatal service. </w:t>
      </w:r>
    </w:p>
    <w:p w14:paraId="5A40566F" w14:textId="77777777" w:rsidR="00DD2E4B" w:rsidRPr="009F4207" w:rsidRDefault="00DD2E4B">
      <w:pPr>
        <w:spacing w:before="200" w:after="200"/>
        <w:rPr>
          <w:sz w:val="20"/>
          <w:szCs w:val="20"/>
        </w:rPr>
      </w:pPr>
      <w:r w:rsidRPr="009F4207">
        <w:rPr>
          <w:sz w:val="20"/>
          <w:szCs w:val="20"/>
        </w:rPr>
        <w:t xml:space="preserve">An eligible practice location is the place associated with the medical practitioner's Medicare provider number from which the service has been provided. If you are unsure if the location is in an eligible area you can call </w:t>
      </w:r>
      <w:r w:rsidR="000E4B4B">
        <w:rPr>
          <w:sz w:val="20"/>
          <w:szCs w:val="20"/>
        </w:rPr>
        <w:t>Services Australia</w:t>
      </w:r>
      <w:r w:rsidRPr="009F4207">
        <w:rPr>
          <w:sz w:val="20"/>
          <w:szCs w:val="20"/>
        </w:rPr>
        <w:t xml:space="preserve"> on 132 150. </w:t>
      </w:r>
    </w:p>
    <w:p w14:paraId="7140B630" w14:textId="77777777" w:rsidR="00DD2E4B" w:rsidRPr="009F4207" w:rsidRDefault="00DD2E4B">
      <w:pPr>
        <w:spacing w:before="200" w:after="200"/>
        <w:rPr>
          <w:sz w:val="20"/>
          <w:szCs w:val="20"/>
        </w:rPr>
      </w:pPr>
      <w:r w:rsidRPr="009F4207">
        <w:rPr>
          <w:sz w:val="20"/>
          <w:szCs w:val="20"/>
        </w:rPr>
        <w:t>A midwife means a registered midwife who holds a current practising certificate as a midwife issued by a State or Territory regulatory authority and who is employed by, or whose services are otherwise retained by, the medical practitioner or their practice. </w:t>
      </w:r>
    </w:p>
    <w:p w14:paraId="5A9A55C8" w14:textId="77777777" w:rsidR="00DD2E4B" w:rsidRPr="009F4207" w:rsidRDefault="00DD2E4B">
      <w:pPr>
        <w:spacing w:before="200" w:after="200"/>
        <w:rPr>
          <w:sz w:val="20"/>
          <w:szCs w:val="20"/>
        </w:rPr>
      </w:pPr>
      <w:r w:rsidRPr="009F4207">
        <w:rPr>
          <w:sz w:val="20"/>
          <w:szCs w:val="20"/>
        </w:rPr>
        <w:t>A nurse means a registered or enrolled nurse who holds a current practising certificate as a nurse issued by a State or Territory regulatory authority and who is employed by, or whose services are otherwise retained by, the medical practitioner or their practice.  The nurse must have appropriate training and skills to provide an antenatal service. </w:t>
      </w:r>
    </w:p>
    <w:p w14:paraId="6DD9CDB8" w14:textId="77777777" w:rsidR="00DD2E4B" w:rsidRPr="009F4207" w:rsidRDefault="00DD2E4B">
      <w:pPr>
        <w:spacing w:before="200" w:after="200"/>
        <w:rPr>
          <w:sz w:val="20"/>
          <w:szCs w:val="20"/>
        </w:rPr>
      </w:pPr>
      <w:r w:rsidRPr="009F4207">
        <w:rPr>
          <w:sz w:val="20"/>
          <w:szCs w:val="20"/>
        </w:rPr>
        <w:t xml:space="preserve">An Aboriginal and Torres Strait Islander health practitioner means a person who has been registered as an Aboriginal and Torres Strait Islander health practitioner by the Aboriginal and Torres Strait Islander Health Practice Board of Australia and meets the Board's registration standards. The Aboriginal and Torres Strait Islander health practitioner must be employed or retained by a general practice, or by a health service that has an exemption to claim Medicare benefits under subsection 19(2) of the </w:t>
      </w:r>
      <w:r w:rsidRPr="0042513D">
        <w:rPr>
          <w:i/>
          <w:iCs/>
          <w:sz w:val="20"/>
          <w:szCs w:val="20"/>
        </w:rPr>
        <w:t>Health Insurance Act 1973</w:t>
      </w:r>
      <w:r w:rsidRPr="009F4207">
        <w:rPr>
          <w:sz w:val="20"/>
          <w:szCs w:val="20"/>
        </w:rPr>
        <w:t>. </w:t>
      </w:r>
    </w:p>
    <w:p w14:paraId="57B5F38B" w14:textId="77777777" w:rsidR="00DD2E4B" w:rsidRPr="009F4207" w:rsidRDefault="00DD2E4B">
      <w:pPr>
        <w:spacing w:before="200" w:after="200"/>
        <w:rPr>
          <w:sz w:val="20"/>
          <w:szCs w:val="20"/>
        </w:rPr>
      </w:pPr>
      <w:r w:rsidRPr="009F4207">
        <w:rPr>
          <w:sz w:val="20"/>
          <w:szCs w:val="20"/>
        </w:rPr>
        <w:t>An Aboriginal and Torres Strait Islander health practitioner may use any of the titles authorised by the Aboriginal and Torres Strait Islander Health Practice Board: Aboriginal health practitioner; Aboriginal and Torres Strait Islander health practitioner; or Torres Strait Islander health practitioner. </w:t>
      </w:r>
    </w:p>
    <w:p w14:paraId="7A4D0451" w14:textId="77777777" w:rsidR="00DD2E4B" w:rsidRPr="009F4207" w:rsidRDefault="00DD2E4B">
      <w:pPr>
        <w:spacing w:before="200" w:after="200"/>
        <w:rPr>
          <w:sz w:val="20"/>
          <w:szCs w:val="20"/>
        </w:rPr>
      </w:pPr>
      <w:r w:rsidRPr="009F4207">
        <w:rPr>
          <w:sz w:val="20"/>
          <w:szCs w:val="20"/>
        </w:rPr>
        <w:t>The midwife, nurse or Aboriginal and Torres Strait Islander health practitioner must also comply with any relevant legislative or regulatory requirements regarding the provision of the antenatal service. </w:t>
      </w:r>
    </w:p>
    <w:p w14:paraId="77AB9C0C" w14:textId="77777777" w:rsidR="00DD2E4B" w:rsidRPr="009F4207" w:rsidRDefault="00DD2E4B">
      <w:pPr>
        <w:spacing w:before="200" w:after="200"/>
        <w:rPr>
          <w:sz w:val="20"/>
          <w:szCs w:val="20"/>
        </w:rPr>
      </w:pPr>
      <w:r w:rsidRPr="009F4207">
        <w:rPr>
          <w:sz w:val="20"/>
          <w:szCs w:val="20"/>
        </w:rPr>
        <w:t>The medical practitioner under whose supervision the antenatal service is provided retains responsibility for the health, safety and clinical outcomes of the patient.  The medical practitioner must be satisfied that the midwife, nurse or Aboriginal and Torres Strait Islander health practitioner is appropriately registered, qualified and trained, and covered by indemnity insurance to undertake antenatal services. </w:t>
      </w:r>
    </w:p>
    <w:p w14:paraId="0D8E65AF" w14:textId="77777777" w:rsidR="00DD2E4B" w:rsidRPr="009F4207" w:rsidRDefault="00DD2E4B">
      <w:pPr>
        <w:spacing w:before="200" w:after="200"/>
        <w:rPr>
          <w:sz w:val="20"/>
          <w:szCs w:val="20"/>
        </w:rPr>
      </w:pPr>
      <w:r w:rsidRPr="009F4207">
        <w:rPr>
          <w:sz w:val="20"/>
          <w:szCs w:val="20"/>
        </w:rPr>
        <w:lastRenderedPageBreak/>
        <w:t>Supervision at a distance is recognised as an acceptable form of supervision.  This means that the medical practitioner does not have to be physically present at the time the service is provided.  However, the medical practitioner should be able to be contacted if required. </w:t>
      </w:r>
    </w:p>
    <w:p w14:paraId="2ADF9EA7" w14:textId="77777777" w:rsidR="00DD2E4B" w:rsidRPr="009F4207" w:rsidRDefault="00DD2E4B">
      <w:pPr>
        <w:spacing w:before="200" w:after="200"/>
        <w:rPr>
          <w:sz w:val="20"/>
          <w:szCs w:val="20"/>
        </w:rPr>
      </w:pPr>
      <w:r w:rsidRPr="009F4207">
        <w:rPr>
          <w:sz w:val="20"/>
          <w:szCs w:val="20"/>
        </w:rPr>
        <w:t>The medical practitioner is not required to see the patient or to be present while the antenatal service is being provided by the midwife, nurse or Aboriginal and Torres Strait Islander health practitioner.  It is up to the medical practitioner to decide whether they need to see the patient.  Where a consultation with the medical practitioner has taken place prior to or following the antenatal service, the medical practitioner is entitled to claim for their own professional service, but item 16400 cannot be claimed in these circumstances. </w:t>
      </w:r>
    </w:p>
    <w:p w14:paraId="5FD6295C" w14:textId="77777777" w:rsidR="00DD2E4B" w:rsidRPr="009F4207" w:rsidRDefault="00DD2E4B">
      <w:pPr>
        <w:spacing w:before="200" w:after="200"/>
        <w:rPr>
          <w:sz w:val="20"/>
          <w:szCs w:val="20"/>
        </w:rPr>
      </w:pPr>
      <w:r w:rsidRPr="009F4207">
        <w:rPr>
          <w:sz w:val="20"/>
          <w:szCs w:val="20"/>
        </w:rPr>
        <w:t>Item 16400 cannot be claimed in conjunction with another antenatal attendance item for the same patient, on the same day by the same practitioner. </w:t>
      </w:r>
    </w:p>
    <w:p w14:paraId="35FD8D35" w14:textId="77777777" w:rsidR="00DD2E4B" w:rsidRPr="009F4207" w:rsidRDefault="00DD2E4B">
      <w:pPr>
        <w:spacing w:before="200" w:after="200"/>
        <w:rPr>
          <w:sz w:val="20"/>
          <w:szCs w:val="20"/>
        </w:rPr>
      </w:pPr>
      <w:r w:rsidRPr="009F4207">
        <w:rPr>
          <w:sz w:val="20"/>
          <w:szCs w:val="20"/>
        </w:rPr>
        <w:t>A bulk billing incentive item (10990, 10991 or 10992) cannot be claimed in conjunction with item 16400.  An incentive payment is incorporated into the schedule fee. </w:t>
      </w:r>
    </w:p>
    <w:p w14:paraId="5B1EFB7A" w14:textId="77777777" w:rsidR="00DD2E4B" w:rsidRPr="009F4207" w:rsidRDefault="00DD2E4B">
      <w:pPr>
        <w:spacing w:before="200" w:after="200"/>
        <w:rPr>
          <w:sz w:val="20"/>
          <w:szCs w:val="20"/>
        </w:rPr>
      </w:pPr>
      <w:r w:rsidRPr="009F4207">
        <w:rPr>
          <w:sz w:val="20"/>
          <w:szCs w:val="20"/>
        </w:rPr>
        <w:t>Item 16400 can only be claimed 10 times per pregnancy. </w:t>
      </w:r>
    </w:p>
    <w:p w14:paraId="4EA24D43" w14:textId="77777777" w:rsidR="00DD2E4B" w:rsidRPr="009F4207" w:rsidRDefault="00DD2E4B">
      <w:pPr>
        <w:spacing w:before="200" w:after="200"/>
        <w:rPr>
          <w:sz w:val="20"/>
          <w:szCs w:val="20"/>
        </w:rPr>
      </w:pPr>
      <w:r w:rsidRPr="009F4207">
        <w:rPr>
          <w:sz w:val="20"/>
          <w:szCs w:val="20"/>
        </w:rPr>
        <w:t>Item 16400 cannot be claimed for an admitted patient of a hospital.</w:t>
      </w:r>
    </w:p>
    <w:p w14:paraId="437AEA4B" w14:textId="77777777" w:rsidR="00DD2E4B" w:rsidRPr="009F4207" w:rsidRDefault="00DD2E4B">
      <w:pPr>
        <w:spacing w:before="200" w:after="200"/>
        <w:rPr>
          <w:sz w:val="20"/>
          <w:szCs w:val="20"/>
        </w:rPr>
      </w:pPr>
      <w:r w:rsidRPr="009F4207">
        <w:rPr>
          <w:sz w:val="20"/>
          <w:szCs w:val="20"/>
        </w:rPr>
        <w:t> </w:t>
      </w:r>
    </w:p>
    <w:p w14:paraId="5D7B08C0" w14:textId="77777777" w:rsidR="00A77B3E" w:rsidRPr="009F4207" w:rsidRDefault="00A77B3E"/>
    <w:p w14:paraId="540B8EDB"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TN.4.2 Items for Initial and Subsequent Obstetric Attendances (Items 16401 and 16404)</w:t>
      </w:r>
    </w:p>
    <w:p w14:paraId="5A7450FB" w14:textId="77777777" w:rsidR="00DD2E4B" w:rsidRPr="009F4207" w:rsidRDefault="00DD2E4B">
      <w:pPr>
        <w:spacing w:after="200"/>
        <w:rPr>
          <w:sz w:val="20"/>
          <w:szCs w:val="20"/>
        </w:rPr>
      </w:pPr>
      <w:r w:rsidRPr="009F4207">
        <w:rPr>
          <w:sz w:val="20"/>
          <w:szCs w:val="20"/>
        </w:rPr>
        <w:t>16401 and 16404 replace items 104 and 105 for any specialist obstetric attendance relating to pregnancy.  This includes any initial and subsequent attendance with a specialist obstetrician for discussion of pregnancy or pregnancy related conditions or complications, or any postnatal care provided to the patient subsequent to the expiration of normal aftercare period.  Item 16500 is still claimed for routine antenatal attendances.  These items are subject to Extended Medicare Safety Net caps.</w:t>
      </w:r>
    </w:p>
    <w:p w14:paraId="3B539CD4" w14:textId="77777777" w:rsidR="00DD2E4B" w:rsidRPr="009F4207" w:rsidRDefault="00DD2E4B">
      <w:pPr>
        <w:rPr>
          <w:sz w:val="20"/>
          <w:szCs w:val="20"/>
        </w:rPr>
      </w:pPr>
    </w:p>
    <w:p w14:paraId="11B43D39"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TN.4.3 Antenatal Care - (Item 16500)</w:t>
      </w:r>
    </w:p>
    <w:p w14:paraId="4A9D5CC4" w14:textId="77777777" w:rsidR="00DD2E4B" w:rsidRPr="009F4207" w:rsidRDefault="00DD2E4B">
      <w:pPr>
        <w:spacing w:after="200"/>
        <w:rPr>
          <w:sz w:val="20"/>
          <w:szCs w:val="20"/>
        </w:rPr>
      </w:pPr>
      <w:r w:rsidRPr="009F4207">
        <w:rPr>
          <w:sz w:val="20"/>
          <w:szCs w:val="20"/>
        </w:rPr>
        <w:t>In addition to routine antenatal attendances covered by Item 16500 the following services, where rendered during the antenatal period, attract benefits:</w:t>
      </w:r>
      <w:r w:rsidRPr="009F4207">
        <w:rPr>
          <w:sz w:val="20"/>
          <w:szCs w:val="20"/>
        </w:rPr>
        <w:noBreakHyphen/>
      </w:r>
    </w:p>
    <w:p w14:paraId="11FCB9BA" w14:textId="77777777" w:rsidR="00DD2E4B" w:rsidRPr="009F4207" w:rsidRDefault="00DD2E4B">
      <w:pPr>
        <w:spacing w:before="200" w:after="200"/>
        <w:rPr>
          <w:sz w:val="20"/>
          <w:szCs w:val="20"/>
        </w:rPr>
      </w:pPr>
      <w:r w:rsidRPr="009F4207">
        <w:rPr>
          <w:sz w:val="20"/>
          <w:szCs w:val="20"/>
        </w:rPr>
        <w:t>(a) Items 16501, 16502, 16505, 16508, 16509 (but not normally before the 24th week of pregnancy), 16511, 16512, 16514, 16533, 16534 and 16600 to 16627.</w:t>
      </w:r>
    </w:p>
    <w:p w14:paraId="276DC4FA" w14:textId="77777777" w:rsidR="00DD2E4B" w:rsidRPr="009F4207" w:rsidRDefault="00DD2E4B">
      <w:pPr>
        <w:spacing w:before="200" w:after="200"/>
        <w:rPr>
          <w:sz w:val="20"/>
          <w:szCs w:val="20"/>
        </w:rPr>
      </w:pPr>
      <w:r w:rsidRPr="009F4207">
        <w:rPr>
          <w:sz w:val="20"/>
          <w:szCs w:val="20"/>
        </w:rPr>
        <w:t>(b) The initial consultation at which pregnancy is diagnosed.</w:t>
      </w:r>
    </w:p>
    <w:p w14:paraId="392A6B56" w14:textId="77777777" w:rsidR="00DD2E4B" w:rsidRPr="009F4207" w:rsidRDefault="00DD2E4B">
      <w:pPr>
        <w:spacing w:before="200" w:after="200"/>
        <w:rPr>
          <w:sz w:val="20"/>
          <w:szCs w:val="20"/>
        </w:rPr>
      </w:pPr>
      <w:r w:rsidRPr="009F4207">
        <w:rPr>
          <w:sz w:val="20"/>
          <w:szCs w:val="20"/>
        </w:rPr>
        <w:t>(c) The first referred consultation by a specialist obstetrician when called in to advise on the pregnancy.</w:t>
      </w:r>
    </w:p>
    <w:p w14:paraId="2B6484C8" w14:textId="77777777" w:rsidR="00DD2E4B" w:rsidRPr="009F4207" w:rsidRDefault="00DD2E4B">
      <w:pPr>
        <w:spacing w:before="200" w:after="200"/>
        <w:rPr>
          <w:sz w:val="20"/>
          <w:szCs w:val="20"/>
        </w:rPr>
      </w:pPr>
      <w:r w:rsidRPr="009F4207">
        <w:rPr>
          <w:sz w:val="20"/>
          <w:szCs w:val="20"/>
        </w:rPr>
        <w:t>(d) All other services, excluding those in Category 1 and Group T4 of Category 3 not mentioned above.</w:t>
      </w:r>
    </w:p>
    <w:p w14:paraId="4A46AB85" w14:textId="77777777" w:rsidR="00DD2E4B" w:rsidRPr="009F4207" w:rsidRDefault="00DD2E4B">
      <w:pPr>
        <w:spacing w:before="200" w:after="200"/>
        <w:rPr>
          <w:sz w:val="20"/>
          <w:szCs w:val="20"/>
        </w:rPr>
      </w:pPr>
      <w:r w:rsidRPr="009F4207">
        <w:rPr>
          <w:sz w:val="20"/>
          <w:szCs w:val="20"/>
        </w:rPr>
        <w:t>(e) Treatment of an intercurrent condition not directly related to the pregnancy.</w:t>
      </w:r>
    </w:p>
    <w:p w14:paraId="142EF65E" w14:textId="77777777" w:rsidR="00DD2E4B" w:rsidRPr="009F4207" w:rsidRDefault="00DD2E4B">
      <w:pPr>
        <w:spacing w:before="200" w:after="200"/>
        <w:rPr>
          <w:sz w:val="20"/>
          <w:szCs w:val="20"/>
        </w:rPr>
      </w:pPr>
      <w:r w:rsidRPr="009F4207">
        <w:rPr>
          <w:sz w:val="20"/>
          <w:szCs w:val="20"/>
        </w:rPr>
        <w:t>Item 16514 relates to antenatal cardiotocography in the management of high risk pregnancy.  Benefits for this service are not attracted when performed during the course of the labour and birth.</w:t>
      </w:r>
    </w:p>
    <w:p w14:paraId="68AE40F3" w14:textId="77777777" w:rsidR="00DD2E4B" w:rsidRPr="009F4207" w:rsidRDefault="00DD2E4B">
      <w:pPr>
        <w:spacing w:before="200" w:after="200"/>
        <w:rPr>
          <w:sz w:val="20"/>
          <w:szCs w:val="20"/>
        </w:rPr>
      </w:pPr>
      <w:r w:rsidRPr="009F4207">
        <w:rPr>
          <w:sz w:val="20"/>
          <w:szCs w:val="20"/>
        </w:rPr>
        <w:t> </w:t>
      </w:r>
    </w:p>
    <w:p w14:paraId="7FFE8B15" w14:textId="77777777" w:rsidR="00A77B3E" w:rsidRPr="009F4207" w:rsidRDefault="00A77B3E"/>
    <w:p w14:paraId="632A988B"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TN.4.4 External Cephalic Version for Breech Presentation - (Item 16501)</w:t>
      </w:r>
    </w:p>
    <w:p w14:paraId="742AE655" w14:textId="77777777" w:rsidR="00DD2E4B" w:rsidRPr="009F4207" w:rsidRDefault="00DD2E4B">
      <w:pPr>
        <w:spacing w:after="200"/>
        <w:rPr>
          <w:sz w:val="20"/>
          <w:szCs w:val="20"/>
        </w:rPr>
      </w:pPr>
      <w:r w:rsidRPr="009F4207">
        <w:rPr>
          <w:sz w:val="20"/>
          <w:szCs w:val="20"/>
        </w:rPr>
        <w:t>Contraindications for this item are as follows:</w:t>
      </w:r>
    </w:p>
    <w:p w14:paraId="2CD342EA" w14:textId="77777777" w:rsidR="00DD2E4B" w:rsidRPr="009F4207" w:rsidRDefault="00DD2E4B">
      <w:pPr>
        <w:spacing w:before="200" w:after="200"/>
        <w:rPr>
          <w:sz w:val="20"/>
          <w:szCs w:val="20"/>
        </w:rPr>
      </w:pPr>
      <w:r w:rsidRPr="009F4207">
        <w:rPr>
          <w:sz w:val="20"/>
          <w:szCs w:val="20"/>
        </w:rPr>
        <w:t>-                  antepartum haemorrhage (APH)</w:t>
      </w:r>
    </w:p>
    <w:p w14:paraId="3FBAE48C" w14:textId="77777777" w:rsidR="00DD2E4B" w:rsidRPr="009F4207" w:rsidRDefault="00DD2E4B">
      <w:pPr>
        <w:spacing w:before="200" w:after="200"/>
        <w:rPr>
          <w:sz w:val="20"/>
          <w:szCs w:val="20"/>
        </w:rPr>
      </w:pPr>
      <w:r w:rsidRPr="009F4207">
        <w:rPr>
          <w:sz w:val="20"/>
          <w:szCs w:val="20"/>
        </w:rPr>
        <w:t>-                  multiple pregnancy,</w:t>
      </w:r>
    </w:p>
    <w:p w14:paraId="7FDEAB05" w14:textId="77777777" w:rsidR="00DD2E4B" w:rsidRPr="009F4207" w:rsidRDefault="00DD2E4B">
      <w:pPr>
        <w:spacing w:before="200" w:after="200"/>
        <w:rPr>
          <w:sz w:val="20"/>
          <w:szCs w:val="20"/>
        </w:rPr>
      </w:pPr>
      <w:r w:rsidRPr="009F4207">
        <w:rPr>
          <w:sz w:val="20"/>
          <w:szCs w:val="20"/>
        </w:rPr>
        <w:lastRenderedPageBreak/>
        <w:t>-                  fetal anomaly,</w:t>
      </w:r>
    </w:p>
    <w:p w14:paraId="1C53C8B1" w14:textId="77777777" w:rsidR="00DD2E4B" w:rsidRPr="009F4207" w:rsidRDefault="00DD2E4B">
      <w:pPr>
        <w:spacing w:before="200" w:after="200"/>
        <w:rPr>
          <w:sz w:val="20"/>
          <w:szCs w:val="20"/>
        </w:rPr>
      </w:pPr>
      <w:r w:rsidRPr="009F4207">
        <w:rPr>
          <w:sz w:val="20"/>
          <w:szCs w:val="20"/>
        </w:rPr>
        <w:t>-                  fetal growth restriction,</w:t>
      </w:r>
    </w:p>
    <w:p w14:paraId="5546FB1A" w14:textId="77777777" w:rsidR="00DD2E4B" w:rsidRPr="009F4207" w:rsidRDefault="00DD2E4B">
      <w:pPr>
        <w:spacing w:before="200" w:after="200"/>
        <w:rPr>
          <w:sz w:val="20"/>
          <w:szCs w:val="20"/>
        </w:rPr>
      </w:pPr>
      <w:r w:rsidRPr="009F4207">
        <w:rPr>
          <w:sz w:val="20"/>
          <w:szCs w:val="20"/>
        </w:rPr>
        <w:t>-                  caesarean section scar,</w:t>
      </w:r>
    </w:p>
    <w:p w14:paraId="1F1BF541" w14:textId="77777777" w:rsidR="00DD2E4B" w:rsidRPr="009F4207" w:rsidRDefault="00DD2E4B">
      <w:pPr>
        <w:spacing w:before="200" w:after="200"/>
        <w:rPr>
          <w:sz w:val="20"/>
          <w:szCs w:val="20"/>
        </w:rPr>
      </w:pPr>
      <w:r w:rsidRPr="009F4207">
        <w:rPr>
          <w:sz w:val="20"/>
          <w:szCs w:val="20"/>
        </w:rPr>
        <w:t>-                  uterine anomalies,</w:t>
      </w:r>
    </w:p>
    <w:p w14:paraId="0E9C8C2B" w14:textId="77777777" w:rsidR="00DD2E4B" w:rsidRPr="009F4207" w:rsidRDefault="00DD2E4B">
      <w:pPr>
        <w:spacing w:before="200" w:after="200"/>
        <w:rPr>
          <w:sz w:val="20"/>
          <w:szCs w:val="20"/>
        </w:rPr>
      </w:pPr>
      <w:r w:rsidRPr="009F4207">
        <w:rPr>
          <w:sz w:val="20"/>
          <w:szCs w:val="20"/>
        </w:rPr>
        <w:t>-                  obvious cephalopelvic disproportion,</w:t>
      </w:r>
    </w:p>
    <w:p w14:paraId="26BA0106" w14:textId="77777777" w:rsidR="00DD2E4B" w:rsidRPr="009F4207" w:rsidRDefault="00DD2E4B">
      <w:pPr>
        <w:spacing w:before="200" w:after="200"/>
        <w:rPr>
          <w:sz w:val="20"/>
          <w:szCs w:val="20"/>
        </w:rPr>
      </w:pPr>
      <w:r w:rsidRPr="009F4207">
        <w:rPr>
          <w:sz w:val="20"/>
          <w:szCs w:val="20"/>
        </w:rPr>
        <w:t>-                  isoimmunization,</w:t>
      </w:r>
    </w:p>
    <w:p w14:paraId="48C60DE2" w14:textId="77777777" w:rsidR="00DD2E4B" w:rsidRPr="009F4207" w:rsidRDefault="00DD2E4B">
      <w:pPr>
        <w:spacing w:before="200" w:after="200"/>
        <w:rPr>
          <w:sz w:val="20"/>
          <w:szCs w:val="20"/>
        </w:rPr>
      </w:pPr>
      <w:r w:rsidRPr="009F4207">
        <w:rPr>
          <w:sz w:val="20"/>
          <w:szCs w:val="20"/>
        </w:rPr>
        <w:t>-                  premature rupture of the membranes.</w:t>
      </w:r>
    </w:p>
    <w:p w14:paraId="710F749C" w14:textId="77777777" w:rsidR="00DD2E4B" w:rsidRPr="009F4207" w:rsidRDefault="00DD2E4B">
      <w:pPr>
        <w:spacing w:before="200" w:after="200"/>
        <w:rPr>
          <w:sz w:val="20"/>
          <w:szCs w:val="20"/>
        </w:rPr>
      </w:pPr>
      <w:r w:rsidRPr="009F4207">
        <w:rPr>
          <w:sz w:val="20"/>
          <w:szCs w:val="20"/>
        </w:rPr>
        <w:t> </w:t>
      </w:r>
    </w:p>
    <w:p w14:paraId="78F978E2" w14:textId="77777777" w:rsidR="00A77B3E" w:rsidRPr="009F4207" w:rsidRDefault="00A77B3E"/>
    <w:p w14:paraId="159F6BD1"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TN.4.5 Labour and Birth - (Items 16515, 16518, 16519, 16530 and 16531)</w:t>
      </w:r>
    </w:p>
    <w:p w14:paraId="1FF7F231" w14:textId="77777777" w:rsidR="00DD2E4B" w:rsidRPr="009F4207" w:rsidRDefault="00DD2E4B">
      <w:pPr>
        <w:spacing w:after="200"/>
        <w:rPr>
          <w:sz w:val="20"/>
          <w:szCs w:val="20"/>
        </w:rPr>
      </w:pPr>
      <w:r w:rsidRPr="009F4207">
        <w:rPr>
          <w:sz w:val="20"/>
          <w:szCs w:val="20"/>
        </w:rPr>
        <w:t>Benefits for management of labour and birth covered by Items 16515, 16518, 16519, 16530  and 16531  includes the following (where indicated):-</w:t>
      </w:r>
    </w:p>
    <w:p w14:paraId="0612FD4C" w14:textId="77777777" w:rsidR="00DD2E4B" w:rsidRPr="009F4207" w:rsidRDefault="00DD2E4B">
      <w:pPr>
        <w:spacing w:before="200" w:after="200"/>
        <w:rPr>
          <w:sz w:val="20"/>
          <w:szCs w:val="20"/>
        </w:rPr>
      </w:pPr>
      <w:r w:rsidRPr="009F4207">
        <w:rPr>
          <w:sz w:val="20"/>
          <w:szCs w:val="20"/>
        </w:rPr>
        <w:t>-                  surgical and/or intravenous infusion induction of labour;</w:t>
      </w:r>
    </w:p>
    <w:p w14:paraId="218C08A1" w14:textId="77777777" w:rsidR="00DD2E4B" w:rsidRPr="009F4207" w:rsidRDefault="00DD2E4B">
      <w:pPr>
        <w:spacing w:before="200" w:after="200"/>
        <w:rPr>
          <w:sz w:val="20"/>
          <w:szCs w:val="20"/>
        </w:rPr>
      </w:pPr>
      <w:r w:rsidRPr="009F4207">
        <w:rPr>
          <w:sz w:val="20"/>
          <w:szCs w:val="20"/>
        </w:rPr>
        <w:t>-                  forceps or vacuum extraction;</w:t>
      </w:r>
    </w:p>
    <w:p w14:paraId="1433CEED" w14:textId="77777777" w:rsidR="00DD2E4B" w:rsidRPr="009F4207" w:rsidRDefault="00DD2E4B">
      <w:pPr>
        <w:spacing w:before="200" w:after="200"/>
        <w:rPr>
          <w:sz w:val="20"/>
          <w:szCs w:val="20"/>
        </w:rPr>
      </w:pPr>
      <w:r w:rsidRPr="009F4207">
        <w:rPr>
          <w:sz w:val="20"/>
          <w:szCs w:val="20"/>
        </w:rPr>
        <w:t>-                  evacuation of products of conception by manual removal (not being an independent procedure);</w:t>
      </w:r>
    </w:p>
    <w:p w14:paraId="229603AF" w14:textId="77777777" w:rsidR="00DD2E4B" w:rsidRPr="009F4207" w:rsidRDefault="00DD2E4B">
      <w:pPr>
        <w:spacing w:before="200" w:after="200"/>
        <w:rPr>
          <w:sz w:val="20"/>
          <w:szCs w:val="20"/>
        </w:rPr>
      </w:pPr>
      <w:r w:rsidRPr="009F4207">
        <w:rPr>
          <w:sz w:val="20"/>
          <w:szCs w:val="20"/>
        </w:rPr>
        <w:t>-                  episiotomy or repair of tears.</w:t>
      </w:r>
    </w:p>
    <w:p w14:paraId="70182325" w14:textId="77777777" w:rsidR="00DD2E4B" w:rsidRPr="009F4207" w:rsidRDefault="00DD2E4B">
      <w:pPr>
        <w:spacing w:before="200" w:after="200"/>
        <w:rPr>
          <w:sz w:val="20"/>
          <w:szCs w:val="20"/>
        </w:rPr>
      </w:pPr>
      <w:r w:rsidRPr="009F4207">
        <w:rPr>
          <w:sz w:val="20"/>
          <w:szCs w:val="20"/>
        </w:rPr>
        <w:t>Item 16519 covers birth by any means including Caesarean section. If, however, a patient is referred, or her care is transferred to another medical practitioner for the specific purpose of birth by Caesarean section, whether because of an emergency situation or otherwise, then Item 16520 would be the appropriate item.</w:t>
      </w:r>
    </w:p>
    <w:p w14:paraId="690922B9" w14:textId="77777777" w:rsidR="00DD2E4B" w:rsidRPr="009F4207" w:rsidRDefault="00DD2E4B">
      <w:pPr>
        <w:spacing w:before="200" w:after="200"/>
        <w:rPr>
          <w:sz w:val="20"/>
          <w:szCs w:val="20"/>
        </w:rPr>
      </w:pPr>
      <w:r w:rsidRPr="009F4207">
        <w:rPr>
          <w:sz w:val="20"/>
          <w:szCs w:val="20"/>
        </w:rPr>
        <w:t>In some instances the obstetrician may not be able to be present at all stages of confinement. In these circumstances, Medicare benefits are payable under Item 16519 provided that the doctor attends the patient as soon as possible during the confinement and assumes full responsibility for the mother and baby.</w:t>
      </w:r>
    </w:p>
    <w:p w14:paraId="1E85FCC9" w14:textId="77777777" w:rsidR="00DD2E4B" w:rsidRPr="009F4207" w:rsidRDefault="00DD2E4B">
      <w:pPr>
        <w:spacing w:before="200" w:after="200"/>
        <w:rPr>
          <w:sz w:val="20"/>
          <w:szCs w:val="20"/>
        </w:rPr>
      </w:pPr>
      <w:r w:rsidRPr="009F4207">
        <w:rPr>
          <w:sz w:val="20"/>
          <w:szCs w:val="20"/>
        </w:rPr>
        <w:t>Two items in Group T9 provide benefits for assistance by a medical practitioner at a Caesarean section. Item 51306 relates to those instances where the Caesarean section is the only procedure performed, while Item 51309 applies when other operative procedures are performed at the same time.</w:t>
      </w:r>
    </w:p>
    <w:p w14:paraId="153F5BE0" w14:textId="77777777" w:rsidR="00DD2E4B" w:rsidRPr="009F4207" w:rsidRDefault="00DD2E4B">
      <w:pPr>
        <w:spacing w:before="200" w:after="200"/>
        <w:rPr>
          <w:sz w:val="20"/>
          <w:szCs w:val="20"/>
        </w:rPr>
      </w:pPr>
      <w:r w:rsidRPr="009F4207">
        <w:rPr>
          <w:sz w:val="20"/>
          <w:szCs w:val="20"/>
        </w:rPr>
        <w:t>Where, during labour, a medical practitioner hands the patient over to another medical practitioner, benefits are payable under Item 16518 for the referring practitioner's services. The second practitioner's services would attract benefits under Item 16515 (i.e. management of vaginal birth) or Item 16520 (Caesarean section).  If another medical practitioner is called in for the management of the labour and birth, benefits for the referring practitioner's services should be assessed under Item 16500 for the routine antenatal attendances and on a consultation basis for the postnatal attendances, if performed.</w:t>
      </w:r>
    </w:p>
    <w:p w14:paraId="3AB46456" w14:textId="77777777" w:rsidR="00DD2E4B" w:rsidRPr="009F4207" w:rsidRDefault="00DD2E4B">
      <w:pPr>
        <w:spacing w:before="200" w:after="200"/>
        <w:rPr>
          <w:sz w:val="20"/>
          <w:szCs w:val="20"/>
        </w:rPr>
      </w:pPr>
      <w:r w:rsidRPr="009F4207">
        <w:rPr>
          <w:sz w:val="20"/>
          <w:szCs w:val="20"/>
        </w:rPr>
        <w:t>At a high risk birth benefits will be payable for the attendance of any medical practitioner (called in by the doctor in charge of the birth) for the purposes of resuscitation and subsequent supervision of the neonate.  Examples of high risk births include cases of difficult vaginal birth, Caesarean section or the birth of babies with Rh problems and babies of toxaemic mothers.</w:t>
      </w:r>
    </w:p>
    <w:p w14:paraId="357A076B" w14:textId="77777777" w:rsidR="00A77B3E" w:rsidRPr="009F4207" w:rsidRDefault="00A77B3E"/>
    <w:p w14:paraId="257B54FC"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TN.4.6 Caesarean Section - (Item 16520)</w:t>
      </w:r>
    </w:p>
    <w:p w14:paraId="07781B78" w14:textId="77777777" w:rsidR="00DD2E4B" w:rsidRPr="009F4207" w:rsidRDefault="00DD2E4B">
      <w:pPr>
        <w:spacing w:after="200"/>
        <w:rPr>
          <w:sz w:val="20"/>
          <w:szCs w:val="20"/>
        </w:rPr>
      </w:pPr>
      <w:r w:rsidRPr="009F4207">
        <w:rPr>
          <w:sz w:val="20"/>
          <w:szCs w:val="20"/>
        </w:rPr>
        <w:t xml:space="preserve">Benefits under this item are attracted only where the patient has been specifically referred to another medical practitioner for the management of the birth by Caesarean section and the practitioner carrying out the procedure has </w:t>
      </w:r>
      <w:r w:rsidRPr="009F4207">
        <w:rPr>
          <w:sz w:val="20"/>
          <w:szCs w:val="20"/>
        </w:rPr>
        <w:lastRenderedPageBreak/>
        <w:t>not rendered any antenatal care. Caesarean sections performed in any other circumstances attract benefits under Item 16519.</w:t>
      </w:r>
    </w:p>
    <w:p w14:paraId="25C28EDB" w14:textId="77777777" w:rsidR="00DD2E4B" w:rsidRPr="009F4207" w:rsidRDefault="00DD2E4B">
      <w:pPr>
        <w:spacing w:before="200" w:after="200"/>
        <w:rPr>
          <w:sz w:val="20"/>
          <w:szCs w:val="20"/>
        </w:rPr>
      </w:pPr>
      <w:r w:rsidRPr="009F4207">
        <w:rPr>
          <w:sz w:val="20"/>
          <w:szCs w:val="20"/>
        </w:rPr>
        <w:t> </w:t>
      </w:r>
    </w:p>
    <w:p w14:paraId="33EF2D3E" w14:textId="77777777" w:rsidR="00A77B3E" w:rsidRPr="009F4207" w:rsidRDefault="00A77B3E"/>
    <w:p w14:paraId="79A77A83"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TN.4.7 Complicated Confinement - (Item 16522)</w:t>
      </w:r>
    </w:p>
    <w:p w14:paraId="2913EF60" w14:textId="77777777" w:rsidR="00DD2E4B" w:rsidRPr="009F4207" w:rsidRDefault="00DD2E4B">
      <w:pPr>
        <w:spacing w:after="200"/>
        <w:rPr>
          <w:sz w:val="20"/>
          <w:szCs w:val="20"/>
        </w:rPr>
      </w:pPr>
      <w:r w:rsidRPr="009F4207">
        <w:rPr>
          <w:sz w:val="20"/>
          <w:szCs w:val="20"/>
        </w:rPr>
        <w:t>A record of the clinical indication/s that constitute billing under item 16522 should be retained on the patient’s medical record. </w:t>
      </w:r>
    </w:p>
    <w:p w14:paraId="7CD2EC0B" w14:textId="77777777" w:rsidR="00A77B3E" w:rsidRPr="009F4207" w:rsidRDefault="00A77B3E"/>
    <w:p w14:paraId="42B66EB6"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TN.4.8 Labour and Birth Where Care is Transferred by a Participating Midwife - (Items 16527 to 16528)</w:t>
      </w:r>
    </w:p>
    <w:p w14:paraId="6BC21AC0" w14:textId="77777777" w:rsidR="00DD2E4B" w:rsidRPr="009F4207" w:rsidRDefault="00DD2E4B">
      <w:pPr>
        <w:spacing w:after="200"/>
        <w:rPr>
          <w:sz w:val="20"/>
          <w:szCs w:val="20"/>
        </w:rPr>
      </w:pPr>
      <w:r w:rsidRPr="009F4207">
        <w:rPr>
          <w:sz w:val="20"/>
          <w:szCs w:val="20"/>
        </w:rPr>
        <w:t>Where the intrapartum care of a patient is transferred to a medical practitioner by a participating midwife for the management of birth, item 16527 or 16528 would apply depending on the service provided.</w:t>
      </w:r>
    </w:p>
    <w:p w14:paraId="10892167" w14:textId="77777777" w:rsidR="00DD2E4B" w:rsidRPr="009F4207" w:rsidRDefault="00DD2E4B">
      <w:pPr>
        <w:spacing w:before="200" w:after="200"/>
        <w:rPr>
          <w:sz w:val="20"/>
          <w:szCs w:val="20"/>
        </w:rPr>
      </w:pPr>
      <w:r w:rsidRPr="009F4207">
        <w:rPr>
          <w:sz w:val="20"/>
          <w:szCs w:val="20"/>
        </w:rPr>
        <w:t>Where care is transferred by a participating midwife prior to the commencement of labour, items 16519 or 16522 would apply. </w:t>
      </w:r>
    </w:p>
    <w:p w14:paraId="77D32463" w14:textId="77777777" w:rsidR="00A77B3E" w:rsidRPr="009F4207" w:rsidRDefault="00A77B3E"/>
    <w:p w14:paraId="7A27DE1A"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TN.4.9 Items for Planning and Management of a Pregnancy (Item 16590 and 16591)</w:t>
      </w:r>
    </w:p>
    <w:p w14:paraId="66807A43" w14:textId="77777777" w:rsidR="00DD2E4B" w:rsidRPr="009F4207" w:rsidRDefault="00DD2E4B">
      <w:pPr>
        <w:spacing w:after="200"/>
        <w:rPr>
          <w:sz w:val="20"/>
          <w:szCs w:val="20"/>
        </w:rPr>
      </w:pPr>
      <w:r w:rsidRPr="009F4207">
        <w:rPr>
          <w:sz w:val="20"/>
          <w:szCs w:val="20"/>
        </w:rPr>
        <w:t>Item 16590 is intended to provide for the planning and management of pregnancy that has progressed beyond 28 weeks, where the medical practitioner is intending to undertake the birth for a privately admitted patient. </w:t>
      </w:r>
    </w:p>
    <w:p w14:paraId="69DF4F0E" w14:textId="77777777" w:rsidR="00DD2E4B" w:rsidRPr="009F4207" w:rsidRDefault="00DD2E4B">
      <w:pPr>
        <w:spacing w:before="200" w:after="200"/>
        <w:rPr>
          <w:sz w:val="20"/>
          <w:szCs w:val="20"/>
        </w:rPr>
      </w:pPr>
      <w:r w:rsidRPr="009F4207">
        <w:rPr>
          <w:sz w:val="20"/>
          <w:szCs w:val="20"/>
        </w:rPr>
        <w:t>Item 16591 is for the planning and management of a pregnancy that has progressed beyond 28 weeks and the medical practitioner is providing shared antenatal care and is not intending to undertake the birth. </w:t>
      </w:r>
    </w:p>
    <w:p w14:paraId="36E8A973" w14:textId="77777777" w:rsidR="00DD2E4B" w:rsidRPr="009F4207" w:rsidRDefault="00DD2E4B">
      <w:pPr>
        <w:spacing w:before="200" w:after="200"/>
        <w:rPr>
          <w:sz w:val="20"/>
          <w:szCs w:val="20"/>
        </w:rPr>
      </w:pPr>
      <w:r w:rsidRPr="009F4207">
        <w:rPr>
          <w:sz w:val="20"/>
          <w:szCs w:val="20"/>
        </w:rPr>
        <w:t>Items 16590 and 16591 are to include the provision of a mental health assessment of the patient.  Both items are subject to Extended Medicare Safety Net caps and should only be claimed by a patient once per pregnancy. </w:t>
      </w:r>
    </w:p>
    <w:p w14:paraId="16B960B2" w14:textId="77777777" w:rsidR="00A77B3E" w:rsidRPr="009F4207" w:rsidRDefault="00A77B3E"/>
    <w:p w14:paraId="60BF3DD1"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TN.4.10 Post-Partum Care - (Items 16515 to 16520 and 16564 to 16573)</w:t>
      </w:r>
    </w:p>
    <w:p w14:paraId="23B35AC3" w14:textId="77777777" w:rsidR="00DD2E4B" w:rsidRPr="009F4207" w:rsidRDefault="00DD2E4B">
      <w:pPr>
        <w:spacing w:after="200"/>
        <w:rPr>
          <w:sz w:val="20"/>
          <w:szCs w:val="20"/>
        </w:rPr>
      </w:pPr>
      <w:r w:rsidRPr="009F4207">
        <w:rPr>
          <w:sz w:val="20"/>
          <w:szCs w:val="20"/>
        </w:rPr>
        <w:t>The Schedule fees and benefits payable for Items 16519 and 16520 cover all postnatal attendances on the mother and the baby, except in the following circumstances:</w:t>
      </w:r>
      <w:r w:rsidRPr="009F4207">
        <w:rPr>
          <w:sz w:val="20"/>
          <w:szCs w:val="20"/>
        </w:rPr>
        <w:noBreakHyphen/>
      </w:r>
    </w:p>
    <w:p w14:paraId="32ADAA88" w14:textId="77777777" w:rsidR="00DD2E4B" w:rsidRPr="009F4207" w:rsidRDefault="00DD2E4B">
      <w:pPr>
        <w:spacing w:before="200" w:after="200"/>
        <w:rPr>
          <w:sz w:val="20"/>
          <w:szCs w:val="20"/>
        </w:rPr>
      </w:pPr>
      <w:r w:rsidRPr="009F4207">
        <w:rPr>
          <w:sz w:val="20"/>
          <w:szCs w:val="20"/>
        </w:rPr>
        <w:t>(i)               where the medical services rendered are outside those covered by a consultation, e.g., blood transfusion;</w:t>
      </w:r>
    </w:p>
    <w:p w14:paraId="4B73E604" w14:textId="77777777" w:rsidR="00DD2E4B" w:rsidRPr="009F4207" w:rsidRDefault="00DD2E4B">
      <w:pPr>
        <w:spacing w:before="200" w:after="200"/>
        <w:rPr>
          <w:sz w:val="20"/>
          <w:szCs w:val="20"/>
        </w:rPr>
      </w:pPr>
      <w:r w:rsidRPr="009F4207">
        <w:rPr>
          <w:sz w:val="20"/>
          <w:szCs w:val="20"/>
        </w:rPr>
        <w:t>(ii)              where the condition of the mother and/or baby is such as to require the services of another practitioner (e.g., paediatrician, gynaecologist, etc);</w:t>
      </w:r>
    </w:p>
    <w:p w14:paraId="384C13A6" w14:textId="77777777" w:rsidR="00DD2E4B" w:rsidRPr="009F4207" w:rsidRDefault="00DD2E4B">
      <w:pPr>
        <w:spacing w:before="200" w:after="200"/>
        <w:rPr>
          <w:sz w:val="20"/>
          <w:szCs w:val="20"/>
        </w:rPr>
      </w:pPr>
      <w:r w:rsidRPr="009F4207">
        <w:rPr>
          <w:sz w:val="20"/>
          <w:szCs w:val="20"/>
        </w:rPr>
        <w:t>(iii)             where the patient is transferred, at arms length, to another medical practitioner for routine post-partum, care (</w:t>
      </w:r>
      <w:r w:rsidR="00F92FFE">
        <w:rPr>
          <w:sz w:val="20"/>
          <w:szCs w:val="20"/>
        </w:rPr>
        <w:t>e.g.</w:t>
      </w:r>
      <w:r w:rsidRPr="009F4207">
        <w:rPr>
          <w:sz w:val="20"/>
          <w:szCs w:val="20"/>
        </w:rPr>
        <w:t xml:space="preserve">mother and/or baby returning from a larger centre to a country town or transferring between hospitals following confinement).  In such cases routine postnatal attendances attract benefits on an attendance basis. The transfer of a patient within a group practice would not qualify for benefits under this arrangement except in the case of Items 16515 and 16518. These items cover those occasions when a patient is handed over </w:t>
      </w:r>
      <w:r w:rsidRPr="009F4207">
        <w:rPr>
          <w:sz w:val="20"/>
          <w:szCs w:val="20"/>
          <w:u w:val="single"/>
        </w:rPr>
        <w:t>while in labour</w:t>
      </w:r>
      <w:r w:rsidRPr="009F4207">
        <w:rPr>
          <w:sz w:val="20"/>
          <w:szCs w:val="20"/>
        </w:rPr>
        <w:t xml:space="preserve"> from the practitioner who under normal circumstances would have delivered the baby, but because of compelling circumstances decides to transfer the patient to another practitioner for the birth;</w:t>
      </w:r>
    </w:p>
    <w:p w14:paraId="599AAC3B" w14:textId="77777777" w:rsidR="00DD2E4B" w:rsidRPr="009F4207" w:rsidRDefault="00DD2E4B">
      <w:pPr>
        <w:spacing w:before="200" w:after="200"/>
        <w:rPr>
          <w:sz w:val="20"/>
          <w:szCs w:val="20"/>
        </w:rPr>
      </w:pPr>
      <w:r w:rsidRPr="009F4207">
        <w:rPr>
          <w:sz w:val="20"/>
          <w:szCs w:val="20"/>
        </w:rPr>
        <w:t>(iv)             where during the postnatal period a condition occurs which requires treatment outside the scope of normal postnatal care;</w:t>
      </w:r>
    </w:p>
    <w:p w14:paraId="1DCE46FA" w14:textId="77777777" w:rsidR="00DD2E4B" w:rsidRPr="009F4207" w:rsidRDefault="00DD2E4B">
      <w:pPr>
        <w:spacing w:before="200" w:after="200"/>
        <w:rPr>
          <w:sz w:val="20"/>
          <w:szCs w:val="20"/>
        </w:rPr>
      </w:pPr>
      <w:r w:rsidRPr="009F4207">
        <w:rPr>
          <w:sz w:val="20"/>
          <w:szCs w:val="20"/>
        </w:rPr>
        <w:t>(v)              in the management of premature babies (i.e. babies born prior to the end of the 37th week of pregnancy or where the birth weight of the baby is less than 2500 grams) during the period that close supervision is necessary. </w:t>
      </w:r>
    </w:p>
    <w:p w14:paraId="0D859BBF" w14:textId="77777777" w:rsidR="00DD2E4B" w:rsidRPr="009F4207" w:rsidRDefault="00DD2E4B">
      <w:pPr>
        <w:spacing w:before="200" w:after="200"/>
        <w:rPr>
          <w:sz w:val="20"/>
          <w:szCs w:val="20"/>
        </w:rPr>
      </w:pPr>
      <w:r w:rsidRPr="009F4207">
        <w:rPr>
          <w:sz w:val="20"/>
          <w:szCs w:val="20"/>
        </w:rPr>
        <w:t>Normal postnatal care by a medical practitioner would include:-</w:t>
      </w:r>
    </w:p>
    <w:p w14:paraId="59B4A755" w14:textId="77777777" w:rsidR="00DD2E4B" w:rsidRPr="009F4207" w:rsidRDefault="00DD2E4B">
      <w:pPr>
        <w:spacing w:before="200" w:after="200"/>
        <w:rPr>
          <w:sz w:val="20"/>
          <w:szCs w:val="20"/>
        </w:rPr>
      </w:pPr>
      <w:r w:rsidRPr="009F4207">
        <w:rPr>
          <w:sz w:val="20"/>
          <w:szCs w:val="20"/>
        </w:rPr>
        <w:t>(i)               uncomplicated care and check of</w:t>
      </w:r>
    </w:p>
    <w:p w14:paraId="02844385" w14:textId="77777777" w:rsidR="00DD2E4B" w:rsidRPr="009F4207" w:rsidRDefault="00DD2E4B">
      <w:pPr>
        <w:spacing w:before="200" w:after="200"/>
        <w:rPr>
          <w:sz w:val="20"/>
          <w:szCs w:val="20"/>
        </w:rPr>
      </w:pPr>
      <w:r w:rsidRPr="009F4207">
        <w:rPr>
          <w:sz w:val="20"/>
          <w:szCs w:val="20"/>
        </w:rPr>
        <w:lastRenderedPageBreak/>
        <w:t>-     lochia</w:t>
      </w:r>
    </w:p>
    <w:p w14:paraId="271EFE6A" w14:textId="77777777" w:rsidR="00DD2E4B" w:rsidRPr="009F4207" w:rsidRDefault="00DD2E4B">
      <w:pPr>
        <w:spacing w:before="200" w:after="200"/>
        <w:rPr>
          <w:sz w:val="20"/>
          <w:szCs w:val="20"/>
        </w:rPr>
      </w:pPr>
      <w:r w:rsidRPr="009F4207">
        <w:rPr>
          <w:sz w:val="20"/>
          <w:szCs w:val="20"/>
        </w:rPr>
        <w:t>-     fundus</w:t>
      </w:r>
    </w:p>
    <w:p w14:paraId="6B12EBB8" w14:textId="77777777" w:rsidR="00DD2E4B" w:rsidRPr="009F4207" w:rsidRDefault="00DD2E4B">
      <w:pPr>
        <w:spacing w:before="200" w:after="200"/>
        <w:rPr>
          <w:sz w:val="20"/>
          <w:szCs w:val="20"/>
        </w:rPr>
      </w:pPr>
      <w:r w:rsidRPr="009F4207">
        <w:rPr>
          <w:sz w:val="20"/>
          <w:szCs w:val="20"/>
        </w:rPr>
        <w:t>-     perineum and vulva/episiotomy site</w:t>
      </w:r>
    </w:p>
    <w:p w14:paraId="4FE9E010" w14:textId="77777777" w:rsidR="00DD2E4B" w:rsidRPr="009F4207" w:rsidRDefault="00DD2E4B">
      <w:pPr>
        <w:spacing w:before="200" w:after="200"/>
        <w:rPr>
          <w:sz w:val="20"/>
          <w:szCs w:val="20"/>
        </w:rPr>
      </w:pPr>
      <w:r w:rsidRPr="009F4207">
        <w:rPr>
          <w:sz w:val="20"/>
          <w:szCs w:val="20"/>
        </w:rPr>
        <w:t>-     temperature</w:t>
      </w:r>
    </w:p>
    <w:p w14:paraId="5A45A725" w14:textId="77777777" w:rsidR="00DD2E4B" w:rsidRPr="009F4207" w:rsidRDefault="00DD2E4B">
      <w:pPr>
        <w:spacing w:before="200" w:after="200"/>
        <w:rPr>
          <w:sz w:val="20"/>
          <w:szCs w:val="20"/>
        </w:rPr>
      </w:pPr>
      <w:r w:rsidRPr="009F4207">
        <w:rPr>
          <w:sz w:val="20"/>
          <w:szCs w:val="20"/>
        </w:rPr>
        <w:t>-     bladder/urination</w:t>
      </w:r>
    </w:p>
    <w:p w14:paraId="3D2A0E68" w14:textId="77777777" w:rsidR="00DD2E4B" w:rsidRPr="009F4207" w:rsidRDefault="00DD2E4B">
      <w:pPr>
        <w:spacing w:before="200" w:after="200"/>
        <w:rPr>
          <w:sz w:val="20"/>
          <w:szCs w:val="20"/>
        </w:rPr>
      </w:pPr>
      <w:r w:rsidRPr="009F4207">
        <w:rPr>
          <w:sz w:val="20"/>
          <w:szCs w:val="20"/>
        </w:rPr>
        <w:t>-     bowels</w:t>
      </w:r>
    </w:p>
    <w:p w14:paraId="11778F10" w14:textId="77777777" w:rsidR="00DD2E4B" w:rsidRPr="009F4207" w:rsidRDefault="00DD2E4B">
      <w:pPr>
        <w:spacing w:before="200" w:after="200"/>
        <w:rPr>
          <w:sz w:val="20"/>
          <w:szCs w:val="20"/>
        </w:rPr>
      </w:pPr>
      <w:r w:rsidRPr="009F4207">
        <w:rPr>
          <w:sz w:val="20"/>
          <w:szCs w:val="20"/>
        </w:rPr>
        <w:t>(ii)              advice and support for establishment of breast feeding</w:t>
      </w:r>
    </w:p>
    <w:p w14:paraId="32B82624" w14:textId="77777777" w:rsidR="00DD2E4B" w:rsidRPr="009F4207" w:rsidRDefault="00DD2E4B">
      <w:pPr>
        <w:spacing w:before="200" w:after="200"/>
        <w:rPr>
          <w:sz w:val="20"/>
          <w:szCs w:val="20"/>
        </w:rPr>
      </w:pPr>
      <w:r w:rsidRPr="009F4207">
        <w:rPr>
          <w:sz w:val="20"/>
          <w:szCs w:val="20"/>
        </w:rPr>
        <w:t>(iii)             psychological assessment and support</w:t>
      </w:r>
    </w:p>
    <w:p w14:paraId="5D9BF7F0" w14:textId="77777777" w:rsidR="00DD2E4B" w:rsidRPr="009F4207" w:rsidRDefault="00DD2E4B">
      <w:pPr>
        <w:spacing w:before="200" w:after="200"/>
        <w:rPr>
          <w:sz w:val="20"/>
          <w:szCs w:val="20"/>
        </w:rPr>
      </w:pPr>
      <w:r w:rsidRPr="009F4207">
        <w:rPr>
          <w:sz w:val="20"/>
          <w:szCs w:val="20"/>
        </w:rPr>
        <w:t>(iv)             Rhesus status</w:t>
      </w:r>
    </w:p>
    <w:p w14:paraId="43838941" w14:textId="77777777" w:rsidR="00DD2E4B" w:rsidRPr="009F4207" w:rsidRDefault="00DD2E4B">
      <w:pPr>
        <w:spacing w:before="200" w:after="200"/>
        <w:rPr>
          <w:sz w:val="20"/>
          <w:szCs w:val="20"/>
        </w:rPr>
      </w:pPr>
      <w:r w:rsidRPr="009F4207">
        <w:rPr>
          <w:sz w:val="20"/>
          <w:szCs w:val="20"/>
        </w:rPr>
        <w:t>(v)              Rubella status and immunisation</w:t>
      </w:r>
    </w:p>
    <w:p w14:paraId="28355F00" w14:textId="77777777" w:rsidR="00DD2E4B" w:rsidRPr="009F4207" w:rsidRDefault="00DD2E4B">
      <w:pPr>
        <w:spacing w:before="200" w:after="200"/>
        <w:rPr>
          <w:sz w:val="20"/>
          <w:szCs w:val="20"/>
        </w:rPr>
      </w:pPr>
      <w:r w:rsidRPr="009F4207">
        <w:rPr>
          <w:sz w:val="20"/>
          <w:szCs w:val="20"/>
        </w:rPr>
        <w:t>(vi)             contraception advice/management </w:t>
      </w:r>
    </w:p>
    <w:p w14:paraId="228A5B6B" w14:textId="77777777" w:rsidR="00DD2E4B" w:rsidRPr="009F4207" w:rsidRDefault="00DD2E4B">
      <w:pPr>
        <w:spacing w:before="200" w:after="200"/>
        <w:rPr>
          <w:sz w:val="20"/>
          <w:szCs w:val="20"/>
        </w:rPr>
      </w:pPr>
      <w:r w:rsidRPr="009F4207">
        <w:rPr>
          <w:sz w:val="20"/>
          <w:szCs w:val="20"/>
        </w:rPr>
        <w:t>Examinations of apparently normal newborn infants by consultant or specialist paediatricians do not attract benefits </w:t>
      </w:r>
    </w:p>
    <w:p w14:paraId="30E1D83C" w14:textId="77777777" w:rsidR="00DD2E4B" w:rsidRPr="009F4207" w:rsidRDefault="00DD2E4B">
      <w:pPr>
        <w:spacing w:before="200" w:after="200"/>
        <w:rPr>
          <w:sz w:val="20"/>
          <w:szCs w:val="20"/>
        </w:rPr>
      </w:pPr>
      <w:r w:rsidRPr="009F4207">
        <w:rPr>
          <w:sz w:val="20"/>
          <w:szCs w:val="20"/>
        </w:rPr>
        <w:t>Items 16564 to 16573 relate to postnatal complications and should not be itemised in respect of a normal birth. To qualify for benefits under these items, the patient is required to be transferred to theatre, or be administered general anaesthesia or epidural injection for the performance of the procedure. Utilisation of the items will be closely monitored to ensure appropriate usage.</w:t>
      </w:r>
    </w:p>
    <w:p w14:paraId="633150C2" w14:textId="77777777" w:rsidR="00DD2E4B" w:rsidRPr="009F4207" w:rsidRDefault="00DD2E4B">
      <w:pPr>
        <w:spacing w:before="200" w:after="200"/>
        <w:rPr>
          <w:sz w:val="20"/>
          <w:szCs w:val="20"/>
        </w:rPr>
      </w:pPr>
      <w:r w:rsidRPr="009F4207">
        <w:rPr>
          <w:sz w:val="20"/>
          <w:szCs w:val="20"/>
        </w:rPr>
        <w:t> </w:t>
      </w:r>
    </w:p>
    <w:p w14:paraId="75F40FF2" w14:textId="77777777" w:rsidR="00A77B3E" w:rsidRPr="009F4207" w:rsidRDefault="00A77B3E"/>
    <w:p w14:paraId="2F149F37"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TN.4.11 Interventional Techniques - (Items 16600 to 16627, 35518 and 35674)</w:t>
      </w:r>
    </w:p>
    <w:p w14:paraId="452CD4D3" w14:textId="77777777" w:rsidR="00DD2E4B" w:rsidRPr="009F4207" w:rsidRDefault="00DD2E4B">
      <w:pPr>
        <w:spacing w:after="200"/>
        <w:rPr>
          <w:sz w:val="20"/>
          <w:szCs w:val="20"/>
        </w:rPr>
      </w:pPr>
      <w:r w:rsidRPr="009F4207">
        <w:rPr>
          <w:sz w:val="20"/>
          <w:szCs w:val="20"/>
        </w:rPr>
        <w:t>For Items 16600 to 16627, 35518 and 35674 there is no component in the Schedule fee for the associated ultrasound.  Benefits are attracted for the ultrasound under the appropriate items in Group I1 of the Diagnostic Imaging Services Table.  If diagnostic ultrasound is performed on a separate occasion to the procedure, benefits would be payable under the appropriate ultrasound item.</w:t>
      </w:r>
    </w:p>
    <w:p w14:paraId="63ED864E" w14:textId="77777777" w:rsidR="00DD2E4B" w:rsidRPr="009F4207" w:rsidRDefault="00DD2E4B">
      <w:pPr>
        <w:spacing w:before="200" w:after="200"/>
        <w:rPr>
          <w:sz w:val="20"/>
          <w:szCs w:val="20"/>
        </w:rPr>
      </w:pPr>
      <w:r w:rsidRPr="009F4207">
        <w:rPr>
          <w:sz w:val="20"/>
          <w:szCs w:val="20"/>
        </w:rPr>
        <w:t>Item 51312 provides a benefit for assistance by a medical practitioner at interventional techniques covered by Items 16606, 16609, 16612, 16615, and 16627. </w:t>
      </w:r>
    </w:p>
    <w:p w14:paraId="2A464E81" w14:textId="77777777" w:rsidR="00A77B3E" w:rsidRPr="009F4207" w:rsidRDefault="00A77B3E"/>
    <w:p w14:paraId="663E817A"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TN.4.13 Mental Health Assessments for Obstetric Patients (Items 16590, 16591, 16407)</w:t>
      </w:r>
    </w:p>
    <w:p w14:paraId="06FA24A1" w14:textId="77777777" w:rsidR="00DD2E4B" w:rsidRPr="009F4207" w:rsidRDefault="00DD2E4B">
      <w:pPr>
        <w:spacing w:after="200"/>
        <w:rPr>
          <w:sz w:val="20"/>
          <w:szCs w:val="20"/>
        </w:rPr>
      </w:pPr>
      <w:r w:rsidRPr="009F4207">
        <w:rPr>
          <w:sz w:val="20"/>
          <w:szCs w:val="20"/>
        </w:rPr>
        <w:t>Items for the planning and management of pregnancy (16590 and 16591) and for a postnatal attendance between 4 and 8 weeks after birth (16407), include a mental health assessment of the patient, including screening for drug and alcohol use and domestic violence, to be performed by the clinician or another suitably qualified health professional on behalf of the clinician.  A mental health assessment must be offered to each patient, however, if the patient chooses not to undertake the assessment, this does not preclude a rebate being payable for these items. </w:t>
      </w:r>
    </w:p>
    <w:p w14:paraId="455BD8E7" w14:textId="77777777" w:rsidR="00DD2E4B" w:rsidRPr="009F4207" w:rsidRDefault="00DD2E4B">
      <w:pPr>
        <w:spacing w:before="200" w:after="200"/>
        <w:rPr>
          <w:sz w:val="20"/>
          <w:szCs w:val="20"/>
        </w:rPr>
      </w:pPr>
      <w:r w:rsidRPr="009F4207">
        <w:rPr>
          <w:sz w:val="20"/>
          <w:szCs w:val="20"/>
        </w:rPr>
        <w:t xml:space="preserve">It is recommended that mental health assessments associated with items 16590, 16591, and 16407 be conducted in accordance with the National Health and Medical Research Council (NHMRC) endorsed guideline: </w:t>
      </w:r>
      <w:r w:rsidRPr="009F4207">
        <w:rPr>
          <w:i/>
          <w:iCs/>
          <w:sz w:val="20"/>
          <w:szCs w:val="20"/>
        </w:rPr>
        <w:t>Mental Health Care in the Perinatal Period: Australian Clinical Practice Guideline</w:t>
      </w:r>
      <w:r w:rsidRPr="009F4207">
        <w:rPr>
          <w:sz w:val="20"/>
          <w:szCs w:val="20"/>
        </w:rPr>
        <w:t xml:space="preserve"> – October 2017, Centre for Perinatal Excellence.</w:t>
      </w:r>
    </w:p>
    <w:p w14:paraId="6F9CFA65" w14:textId="77777777" w:rsidR="00DD2E4B" w:rsidRPr="009F4207" w:rsidRDefault="00DD2E4B">
      <w:pPr>
        <w:spacing w:before="200" w:after="200"/>
        <w:rPr>
          <w:sz w:val="20"/>
          <w:szCs w:val="20"/>
        </w:rPr>
      </w:pPr>
      <w:r w:rsidRPr="009F4207">
        <w:rPr>
          <w:sz w:val="20"/>
          <w:szCs w:val="20"/>
        </w:rPr>
        <w:t>Results of the mental health assessment must be recorded in the patient’s medical record.  A record of a patient’s decision not to undergo a mental health assessment must be recorded in the patient’s clinical notes.</w:t>
      </w:r>
    </w:p>
    <w:p w14:paraId="743EE4C8" w14:textId="77777777" w:rsidR="00A77B3E" w:rsidRPr="009F4207" w:rsidRDefault="00A77B3E"/>
    <w:p w14:paraId="2BDBC2AB"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lastRenderedPageBreak/>
        <w:t>TN.4.14 Extended Medicare Safety Net (EMSN) for Obstetric Services (Items 16531, 16533 and 16534)</w:t>
      </w:r>
    </w:p>
    <w:p w14:paraId="28C7F742" w14:textId="77777777" w:rsidR="00DD2E4B" w:rsidRPr="009F4207" w:rsidRDefault="00DD2E4B">
      <w:pPr>
        <w:spacing w:after="200"/>
        <w:rPr>
          <w:sz w:val="20"/>
          <w:szCs w:val="20"/>
        </w:rPr>
      </w:pPr>
      <w:r w:rsidRPr="009F4207">
        <w:rPr>
          <w:sz w:val="20"/>
          <w:szCs w:val="20"/>
        </w:rPr>
        <w:t>The Extended Medicare Safety Net (EMSN) benefit is capped at 65% of the schedule fee for obstetric items 16531, 16533, and 16534. However, as these items are for in-hospital services only, the EMSN does not apply</w:t>
      </w:r>
    </w:p>
    <w:p w14:paraId="1A65705A" w14:textId="77777777" w:rsidR="00A77B3E" w:rsidRPr="009F4207" w:rsidRDefault="00A77B3E"/>
    <w:p w14:paraId="4093EA36"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TN.4.15 COVID-19 Obstetric MBS Telehealth and Telephone attendance items</w:t>
      </w:r>
    </w:p>
    <w:p w14:paraId="058CF855" w14:textId="77777777" w:rsidR="00DD2E4B" w:rsidRPr="009F4207" w:rsidRDefault="00DD2E4B">
      <w:pPr>
        <w:spacing w:after="200"/>
        <w:rPr>
          <w:sz w:val="20"/>
          <w:szCs w:val="20"/>
        </w:rPr>
      </w:pPr>
      <w:r w:rsidRPr="009F4207">
        <w:rPr>
          <w:b/>
          <w:bCs/>
          <w:sz w:val="20"/>
          <w:szCs w:val="20"/>
        </w:rPr>
        <w:t>COVID-19 MBS telehealth and phone attendance items by obstetricians, general practitioners,  midwives, nurse and Aboriginal and Torres Strait Islander health practitioners.</w:t>
      </w:r>
    </w:p>
    <w:p w14:paraId="0C1F78C6" w14:textId="77777777" w:rsidR="00DD2E4B" w:rsidRPr="009F4207" w:rsidRDefault="00DD2E4B">
      <w:pPr>
        <w:spacing w:before="200" w:after="200"/>
        <w:rPr>
          <w:sz w:val="20"/>
          <w:szCs w:val="20"/>
        </w:rPr>
      </w:pPr>
      <w:r w:rsidRPr="009F4207">
        <w:rPr>
          <w:b/>
          <w:bCs/>
          <w:sz w:val="20"/>
          <w:szCs w:val="20"/>
        </w:rPr>
        <w:t>The intent of these temporary items is to allow practitioners to provide certain MBS attendances remotely (by videoconference or telephone), in response to COVID-19 pandemic. This can only be done where it is safe, in accordance with relevant professional standards and clinically appropriate to do so.</w:t>
      </w:r>
      <w:r w:rsidRPr="009F4207">
        <w:rPr>
          <w:sz w:val="20"/>
          <w:szCs w:val="20"/>
        </w:rPr>
        <w:t xml:space="preserve">  </w:t>
      </w:r>
    </w:p>
    <w:p w14:paraId="2E68F7A2" w14:textId="77777777" w:rsidR="00DD2E4B" w:rsidRPr="009F4207" w:rsidRDefault="00DD2E4B">
      <w:pPr>
        <w:spacing w:before="200" w:after="200"/>
        <w:rPr>
          <w:sz w:val="20"/>
          <w:szCs w:val="20"/>
        </w:rPr>
      </w:pPr>
      <w:r w:rsidRPr="009F4207">
        <w:rPr>
          <w:sz w:val="20"/>
          <w:szCs w:val="20"/>
        </w:rPr>
        <w:t>COVID-19 MBS telehealth services by videoconference is the preferred approach for substituting a face-to-face consultation. However, providers will also be able to offer audio-only services via telephone if video is not available, for which there are separate items.</w:t>
      </w:r>
    </w:p>
    <w:p w14:paraId="0BF0C212" w14:textId="77777777" w:rsidR="00DD2E4B" w:rsidRPr="009F4207" w:rsidRDefault="00DD2E4B">
      <w:pPr>
        <w:spacing w:before="200" w:after="200"/>
        <w:rPr>
          <w:sz w:val="20"/>
          <w:szCs w:val="20"/>
        </w:rPr>
      </w:pPr>
      <w:r w:rsidRPr="009F4207">
        <w:rPr>
          <w:b/>
          <w:bCs/>
          <w:sz w:val="20"/>
          <w:szCs w:val="20"/>
        </w:rPr>
        <w:t xml:space="preserve">COVID-19 – TEMPORARY MBS TELEHEALTH ITEMS </w:t>
      </w:r>
    </w:p>
    <w:p w14:paraId="2E51D334" w14:textId="77777777" w:rsidR="00DD2E4B" w:rsidRPr="009F4207" w:rsidRDefault="00DD2E4B">
      <w:pPr>
        <w:spacing w:before="200" w:after="200"/>
        <w:rPr>
          <w:sz w:val="20"/>
          <w:szCs w:val="20"/>
        </w:rPr>
      </w:pPr>
      <w:r w:rsidRPr="009F4207">
        <w:rPr>
          <w:b/>
          <w:bCs/>
          <w:sz w:val="20"/>
          <w:szCs w:val="20"/>
        </w:rPr>
        <w:t>OBSTETRICIANS, GPs, MIDWIVES, NURSES OR ABORIGINAL AND TORRES STRAIT ISLANDER HEALTH PRACTITIONERS ATTENDANCES (from 13 March 2020)</w:t>
      </w:r>
    </w:p>
    <w:p w14:paraId="1420413E" w14:textId="77777777" w:rsidR="00DD2E4B" w:rsidRPr="009F4207" w:rsidRDefault="00DD2E4B">
      <w:pPr>
        <w:spacing w:before="200" w:after="200"/>
        <w:rPr>
          <w:sz w:val="20"/>
          <w:szCs w:val="20"/>
        </w:rPr>
      </w:pPr>
      <w:r w:rsidRPr="009F4207">
        <w:rPr>
          <w:b/>
          <w:bCs/>
          <w:sz w:val="20"/>
          <w:szCs w:val="20"/>
        </w:rPr>
        <w:t>As of 20 April 2020 bulk billing of specialist services is at the discretion of the provider, so long as informed financial consent is obtained prior to the provision of the service.</w:t>
      </w:r>
    </w:p>
    <w:tbl>
      <w:tblPr>
        <w:tblW w:w="0" w:type="auto"/>
        <w:tblInd w:w="30" w:type="dxa"/>
        <w:tblCellMar>
          <w:top w:w="15" w:type="dxa"/>
          <w:left w:w="15" w:type="dxa"/>
          <w:bottom w:w="15" w:type="dxa"/>
          <w:right w:w="15" w:type="dxa"/>
        </w:tblCellMar>
        <w:tblLook w:val="04A0" w:firstRow="1" w:lastRow="0" w:firstColumn="1" w:lastColumn="0" w:noHBand="0" w:noVBand="1"/>
      </w:tblPr>
      <w:tblGrid>
        <w:gridCol w:w="2130"/>
        <w:gridCol w:w="1500"/>
        <w:gridCol w:w="1935"/>
        <w:gridCol w:w="2085"/>
      </w:tblGrid>
      <w:tr w:rsidR="00DD2E4B" w:rsidRPr="009F4207" w14:paraId="130CCE3A" w14:textId="77777777">
        <w:trPr>
          <w:trHeight w:val="1605"/>
        </w:trPr>
        <w:tc>
          <w:tcPr>
            <w:tcW w:w="2130" w:type="dxa"/>
            <w:tcBorders>
              <w:top w:val="out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3473A8B6" w14:textId="77777777" w:rsidR="00DD2E4B" w:rsidRPr="009F4207" w:rsidRDefault="00DD2E4B">
            <w:pPr>
              <w:rPr>
                <w:color w:val="000000"/>
                <w:sz w:val="20"/>
                <w:szCs w:val="20"/>
              </w:rPr>
            </w:pPr>
            <w:r w:rsidRPr="009F4207">
              <w:rPr>
                <w:b/>
                <w:bCs/>
                <w:color w:val="000000"/>
                <w:sz w:val="20"/>
                <w:szCs w:val="20"/>
              </w:rPr>
              <w:t>Service</w:t>
            </w:r>
          </w:p>
        </w:tc>
        <w:tc>
          <w:tcPr>
            <w:tcW w:w="1500"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41C2901" w14:textId="77777777" w:rsidR="00DD2E4B" w:rsidRPr="009F4207" w:rsidRDefault="00DD2E4B">
            <w:pPr>
              <w:rPr>
                <w:color w:val="000000"/>
                <w:sz w:val="20"/>
                <w:szCs w:val="20"/>
              </w:rPr>
            </w:pPr>
            <w:r w:rsidRPr="009F4207">
              <w:rPr>
                <w:b/>
                <w:bCs/>
                <w:color w:val="000000"/>
                <w:sz w:val="20"/>
                <w:szCs w:val="20"/>
              </w:rPr>
              <w:t>Existing Items</w:t>
            </w:r>
            <w:r w:rsidRPr="009F4207">
              <w:rPr>
                <w:color w:val="000000"/>
                <w:sz w:val="20"/>
                <w:szCs w:val="20"/>
              </w:rPr>
              <w:t xml:space="preserve"> </w:t>
            </w:r>
            <w:r w:rsidRPr="009F4207">
              <w:rPr>
                <w:i/>
                <w:iCs/>
                <w:color w:val="000000"/>
                <w:sz w:val="20"/>
                <w:szCs w:val="20"/>
              </w:rPr>
              <w:t>face to face</w:t>
            </w:r>
          </w:p>
        </w:tc>
        <w:tc>
          <w:tcPr>
            <w:tcW w:w="1935"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75DF1DD" w14:textId="77777777" w:rsidR="00DD2E4B" w:rsidRPr="009F4207" w:rsidRDefault="00DD2E4B">
            <w:pPr>
              <w:rPr>
                <w:color w:val="000000"/>
                <w:sz w:val="20"/>
                <w:szCs w:val="20"/>
              </w:rPr>
            </w:pPr>
            <w:r w:rsidRPr="009F4207">
              <w:rPr>
                <w:b/>
                <w:bCs/>
                <w:color w:val="000000"/>
                <w:sz w:val="20"/>
                <w:szCs w:val="20"/>
              </w:rPr>
              <w:t>Telehealth Items</w:t>
            </w:r>
            <w:r w:rsidRPr="009F4207">
              <w:rPr>
                <w:color w:val="000000"/>
                <w:sz w:val="20"/>
                <w:szCs w:val="20"/>
              </w:rPr>
              <w:t xml:space="preserve"> </w:t>
            </w:r>
            <w:r w:rsidRPr="009F4207">
              <w:rPr>
                <w:i/>
                <w:iCs/>
                <w:color w:val="000000"/>
                <w:sz w:val="20"/>
                <w:szCs w:val="20"/>
              </w:rPr>
              <w:t>-video conference </w:t>
            </w:r>
          </w:p>
        </w:tc>
        <w:tc>
          <w:tcPr>
            <w:tcW w:w="2085" w:type="dxa"/>
            <w:tcBorders>
              <w:top w:val="out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A1497B5" w14:textId="77777777" w:rsidR="00DD2E4B" w:rsidRPr="009F4207" w:rsidRDefault="00DD2E4B">
            <w:pPr>
              <w:rPr>
                <w:color w:val="000000"/>
                <w:sz w:val="20"/>
                <w:szCs w:val="20"/>
              </w:rPr>
            </w:pPr>
            <w:r w:rsidRPr="009F4207">
              <w:rPr>
                <w:b/>
                <w:bCs/>
                <w:color w:val="000000"/>
                <w:sz w:val="20"/>
                <w:szCs w:val="20"/>
              </w:rPr>
              <w:t>Telephone items</w:t>
            </w:r>
            <w:r w:rsidRPr="009F4207">
              <w:rPr>
                <w:color w:val="000000"/>
                <w:sz w:val="20"/>
                <w:szCs w:val="20"/>
              </w:rPr>
              <w:t xml:space="preserve"> </w:t>
            </w:r>
            <w:r w:rsidRPr="009F4207">
              <w:rPr>
                <w:i/>
                <w:iCs/>
                <w:color w:val="000000"/>
                <w:sz w:val="20"/>
                <w:szCs w:val="20"/>
              </w:rPr>
              <w:t>- for when video conferencing is not available</w:t>
            </w:r>
          </w:p>
        </w:tc>
      </w:tr>
      <w:tr w:rsidR="00DD2E4B" w:rsidRPr="009F4207" w14:paraId="79B82ED3" w14:textId="77777777">
        <w:trPr>
          <w:trHeight w:val="195"/>
        </w:trPr>
        <w:tc>
          <w:tcPr>
            <w:tcW w:w="21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6D5047E1" w14:textId="77777777" w:rsidR="00DD2E4B" w:rsidRPr="009F4207" w:rsidRDefault="00DD2E4B">
            <w:pPr>
              <w:rPr>
                <w:color w:val="000000"/>
                <w:sz w:val="20"/>
                <w:szCs w:val="20"/>
              </w:rPr>
            </w:pPr>
            <w:r w:rsidRPr="009F4207">
              <w:rPr>
                <w:color w:val="000000"/>
                <w:sz w:val="20"/>
                <w:szCs w:val="20"/>
              </w:rPr>
              <w:t>Antenatal Service provided by a Nurse, Midwife or an Aboriginal and Torres Strait Islander health practitioner on behalf of, and under the supervision of, a medical practitioner</w:t>
            </w:r>
          </w:p>
        </w:tc>
        <w:tc>
          <w:tcPr>
            <w:tcW w:w="1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BE28783" w14:textId="77777777" w:rsidR="00DD2E4B" w:rsidRPr="009F4207" w:rsidRDefault="00DD2E4B">
            <w:pPr>
              <w:rPr>
                <w:color w:val="000000"/>
                <w:sz w:val="20"/>
                <w:szCs w:val="20"/>
              </w:rPr>
            </w:pPr>
            <w:r w:rsidRPr="009F4207">
              <w:rPr>
                <w:color w:val="000000"/>
                <w:sz w:val="20"/>
                <w:szCs w:val="20"/>
              </w:rPr>
              <w:t>16400</w:t>
            </w:r>
          </w:p>
        </w:tc>
        <w:tc>
          <w:tcPr>
            <w:tcW w:w="193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C758155" w14:textId="77777777" w:rsidR="00DD2E4B" w:rsidRPr="009F4207" w:rsidRDefault="00DD2E4B">
            <w:pPr>
              <w:rPr>
                <w:color w:val="000000"/>
                <w:sz w:val="20"/>
                <w:szCs w:val="20"/>
              </w:rPr>
            </w:pPr>
            <w:r w:rsidRPr="009F4207">
              <w:rPr>
                <w:color w:val="000000"/>
                <w:sz w:val="20"/>
                <w:szCs w:val="20"/>
              </w:rPr>
              <w:t>91850</w:t>
            </w:r>
          </w:p>
        </w:tc>
        <w:tc>
          <w:tcPr>
            <w:tcW w:w="208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2EF846D" w14:textId="77777777" w:rsidR="00DD2E4B" w:rsidRPr="009F4207" w:rsidRDefault="00DD2E4B">
            <w:pPr>
              <w:rPr>
                <w:color w:val="000000"/>
                <w:sz w:val="20"/>
                <w:szCs w:val="20"/>
              </w:rPr>
            </w:pPr>
            <w:r w:rsidRPr="009F4207">
              <w:rPr>
                <w:color w:val="000000"/>
                <w:sz w:val="20"/>
                <w:szCs w:val="20"/>
              </w:rPr>
              <w:t>91855</w:t>
            </w:r>
          </w:p>
        </w:tc>
      </w:tr>
      <w:tr w:rsidR="00DD2E4B" w:rsidRPr="009F4207" w14:paraId="50511DB1" w14:textId="77777777">
        <w:trPr>
          <w:trHeight w:val="195"/>
        </w:trPr>
        <w:tc>
          <w:tcPr>
            <w:tcW w:w="21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29E93DB4" w14:textId="77777777" w:rsidR="00DD2E4B" w:rsidRPr="009F4207" w:rsidRDefault="00DD2E4B">
            <w:pPr>
              <w:rPr>
                <w:color w:val="000000"/>
                <w:sz w:val="20"/>
                <w:szCs w:val="20"/>
              </w:rPr>
            </w:pPr>
            <w:r w:rsidRPr="009F4207">
              <w:rPr>
                <w:color w:val="000000"/>
                <w:sz w:val="20"/>
                <w:szCs w:val="20"/>
              </w:rPr>
              <w:t>Postnatal attendance by an obstetrician or GP</w:t>
            </w:r>
          </w:p>
        </w:tc>
        <w:tc>
          <w:tcPr>
            <w:tcW w:w="1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3F0EF57" w14:textId="77777777" w:rsidR="00DD2E4B" w:rsidRPr="009F4207" w:rsidRDefault="00DD2E4B">
            <w:pPr>
              <w:rPr>
                <w:color w:val="000000"/>
                <w:sz w:val="20"/>
                <w:szCs w:val="20"/>
              </w:rPr>
            </w:pPr>
            <w:r w:rsidRPr="009F4207">
              <w:rPr>
                <w:color w:val="000000"/>
                <w:sz w:val="20"/>
                <w:szCs w:val="20"/>
              </w:rPr>
              <w:t>16407</w:t>
            </w:r>
          </w:p>
        </w:tc>
        <w:tc>
          <w:tcPr>
            <w:tcW w:w="193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D1ACB59" w14:textId="77777777" w:rsidR="00DD2E4B" w:rsidRPr="009F4207" w:rsidRDefault="00DD2E4B">
            <w:pPr>
              <w:rPr>
                <w:color w:val="000000"/>
                <w:sz w:val="20"/>
                <w:szCs w:val="20"/>
              </w:rPr>
            </w:pPr>
            <w:r w:rsidRPr="009F4207">
              <w:rPr>
                <w:color w:val="000000"/>
                <w:sz w:val="20"/>
                <w:szCs w:val="20"/>
              </w:rPr>
              <w:t>91851</w:t>
            </w:r>
          </w:p>
        </w:tc>
        <w:tc>
          <w:tcPr>
            <w:tcW w:w="208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07F80128" w14:textId="77777777" w:rsidR="00DD2E4B" w:rsidRPr="009F4207" w:rsidRDefault="00DD2E4B">
            <w:pPr>
              <w:rPr>
                <w:color w:val="000000"/>
                <w:sz w:val="20"/>
                <w:szCs w:val="20"/>
              </w:rPr>
            </w:pPr>
            <w:r w:rsidRPr="009F4207">
              <w:rPr>
                <w:color w:val="000000"/>
                <w:sz w:val="20"/>
                <w:szCs w:val="20"/>
              </w:rPr>
              <w:t>91856</w:t>
            </w:r>
          </w:p>
        </w:tc>
      </w:tr>
      <w:tr w:rsidR="00DD2E4B" w:rsidRPr="009F4207" w14:paraId="4F0DA8FD" w14:textId="77777777">
        <w:trPr>
          <w:trHeight w:val="195"/>
        </w:trPr>
        <w:tc>
          <w:tcPr>
            <w:tcW w:w="21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52ECF80D" w14:textId="77777777" w:rsidR="00DD2E4B" w:rsidRPr="009F4207" w:rsidRDefault="00DD2E4B">
            <w:pPr>
              <w:spacing w:after="200"/>
              <w:rPr>
                <w:color w:val="000000"/>
                <w:sz w:val="20"/>
                <w:szCs w:val="20"/>
              </w:rPr>
            </w:pPr>
            <w:r w:rsidRPr="009F4207">
              <w:rPr>
                <w:color w:val="000000"/>
                <w:sz w:val="20"/>
                <w:szCs w:val="20"/>
              </w:rPr>
              <w:t>Postnatal attendance by:</w:t>
            </w:r>
          </w:p>
          <w:p w14:paraId="67F4E203" w14:textId="77777777" w:rsidR="00DD2E4B" w:rsidRPr="009F4207" w:rsidRDefault="00DD2E4B">
            <w:pPr>
              <w:spacing w:before="200" w:after="200"/>
              <w:rPr>
                <w:color w:val="000000"/>
                <w:sz w:val="20"/>
                <w:szCs w:val="20"/>
              </w:rPr>
            </w:pPr>
            <w:r w:rsidRPr="009F4207">
              <w:rPr>
                <w:color w:val="000000"/>
                <w:sz w:val="20"/>
                <w:szCs w:val="20"/>
              </w:rPr>
              <w:t>(i) a midwife (on behalf of and under the supervision of the medical practitioner who attended the birth); or</w:t>
            </w:r>
          </w:p>
          <w:p w14:paraId="388F7E62" w14:textId="77777777" w:rsidR="00DD2E4B" w:rsidRPr="009F4207" w:rsidRDefault="00DD2E4B">
            <w:pPr>
              <w:spacing w:before="200" w:after="200"/>
              <w:rPr>
                <w:color w:val="000000"/>
                <w:sz w:val="20"/>
                <w:szCs w:val="20"/>
              </w:rPr>
            </w:pPr>
            <w:r w:rsidRPr="009F4207">
              <w:rPr>
                <w:color w:val="000000"/>
                <w:sz w:val="20"/>
                <w:szCs w:val="20"/>
              </w:rPr>
              <w:t>(ii) an obstetrician; or</w:t>
            </w:r>
          </w:p>
          <w:p w14:paraId="73F041A7" w14:textId="77777777" w:rsidR="00DD2E4B" w:rsidRPr="009F4207" w:rsidRDefault="00DD2E4B">
            <w:pPr>
              <w:spacing w:before="200"/>
              <w:rPr>
                <w:color w:val="000000"/>
                <w:sz w:val="20"/>
                <w:szCs w:val="20"/>
              </w:rPr>
            </w:pPr>
            <w:r w:rsidRPr="009F4207">
              <w:rPr>
                <w:color w:val="000000"/>
                <w:sz w:val="20"/>
                <w:szCs w:val="20"/>
              </w:rPr>
              <w:t>(iii) a general practitioner</w:t>
            </w:r>
          </w:p>
        </w:tc>
        <w:tc>
          <w:tcPr>
            <w:tcW w:w="15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3138B84" w14:textId="77777777" w:rsidR="00DD2E4B" w:rsidRPr="009F4207" w:rsidRDefault="00DD2E4B">
            <w:pPr>
              <w:rPr>
                <w:color w:val="000000"/>
                <w:sz w:val="20"/>
                <w:szCs w:val="20"/>
              </w:rPr>
            </w:pPr>
            <w:r w:rsidRPr="009F4207">
              <w:rPr>
                <w:color w:val="000000"/>
                <w:sz w:val="20"/>
                <w:szCs w:val="20"/>
              </w:rPr>
              <w:t>16408</w:t>
            </w:r>
          </w:p>
        </w:tc>
        <w:tc>
          <w:tcPr>
            <w:tcW w:w="193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FDC3DDC" w14:textId="77777777" w:rsidR="00DD2E4B" w:rsidRPr="009F4207" w:rsidRDefault="00DD2E4B">
            <w:pPr>
              <w:rPr>
                <w:color w:val="000000"/>
                <w:sz w:val="20"/>
                <w:szCs w:val="20"/>
              </w:rPr>
            </w:pPr>
            <w:r w:rsidRPr="009F4207">
              <w:rPr>
                <w:color w:val="000000"/>
                <w:sz w:val="20"/>
                <w:szCs w:val="20"/>
              </w:rPr>
              <w:t>91852</w:t>
            </w:r>
          </w:p>
        </w:tc>
        <w:tc>
          <w:tcPr>
            <w:tcW w:w="208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3F3E2B3D" w14:textId="77777777" w:rsidR="00DD2E4B" w:rsidRPr="009F4207" w:rsidRDefault="00DD2E4B">
            <w:pPr>
              <w:rPr>
                <w:color w:val="000000"/>
                <w:sz w:val="20"/>
                <w:szCs w:val="20"/>
              </w:rPr>
            </w:pPr>
            <w:r w:rsidRPr="009F4207">
              <w:rPr>
                <w:color w:val="000000"/>
                <w:sz w:val="20"/>
                <w:szCs w:val="20"/>
              </w:rPr>
              <w:t>91857</w:t>
            </w:r>
          </w:p>
        </w:tc>
      </w:tr>
      <w:tr w:rsidR="00DD2E4B" w:rsidRPr="009F4207" w14:paraId="022C1F1D" w14:textId="77777777">
        <w:trPr>
          <w:trHeight w:val="195"/>
        </w:trPr>
        <w:tc>
          <w:tcPr>
            <w:tcW w:w="2130" w:type="dxa"/>
            <w:tcBorders>
              <w:top w:val="inset" w:sz="6" w:space="0" w:color="808080"/>
              <w:left w:val="outset" w:sz="6" w:space="0" w:color="808080"/>
              <w:bottom w:val="outset" w:sz="6" w:space="0" w:color="808080"/>
              <w:right w:val="inset" w:sz="6" w:space="0" w:color="808080"/>
            </w:tcBorders>
            <w:tcMar>
              <w:top w:w="22" w:type="dxa"/>
              <w:left w:w="22" w:type="dxa"/>
              <w:bottom w:w="22" w:type="dxa"/>
              <w:right w:w="22" w:type="dxa"/>
            </w:tcMar>
            <w:vAlign w:val="center"/>
          </w:tcPr>
          <w:p w14:paraId="5A18C5FA" w14:textId="77777777" w:rsidR="00DD2E4B" w:rsidRPr="009F4207" w:rsidRDefault="00DD2E4B">
            <w:pPr>
              <w:rPr>
                <w:color w:val="000000"/>
                <w:sz w:val="20"/>
                <w:szCs w:val="20"/>
              </w:rPr>
            </w:pPr>
            <w:r w:rsidRPr="009F4207">
              <w:rPr>
                <w:color w:val="000000"/>
                <w:sz w:val="20"/>
                <w:szCs w:val="20"/>
              </w:rPr>
              <w:t>Antenatal attendance</w:t>
            </w:r>
          </w:p>
        </w:tc>
        <w:tc>
          <w:tcPr>
            <w:tcW w:w="1500"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03700062" w14:textId="77777777" w:rsidR="00DD2E4B" w:rsidRPr="009F4207" w:rsidRDefault="00DD2E4B">
            <w:pPr>
              <w:rPr>
                <w:color w:val="000000"/>
                <w:sz w:val="20"/>
                <w:szCs w:val="20"/>
              </w:rPr>
            </w:pPr>
            <w:r w:rsidRPr="009F4207">
              <w:rPr>
                <w:color w:val="000000"/>
                <w:sz w:val="20"/>
                <w:szCs w:val="20"/>
              </w:rPr>
              <w:t>16500</w:t>
            </w:r>
          </w:p>
        </w:tc>
        <w:tc>
          <w:tcPr>
            <w:tcW w:w="1935"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7ACB6D0A" w14:textId="77777777" w:rsidR="00DD2E4B" w:rsidRPr="009F4207" w:rsidRDefault="00DD2E4B">
            <w:pPr>
              <w:rPr>
                <w:color w:val="000000"/>
                <w:sz w:val="20"/>
                <w:szCs w:val="20"/>
              </w:rPr>
            </w:pPr>
            <w:r w:rsidRPr="009F4207">
              <w:rPr>
                <w:color w:val="000000"/>
                <w:sz w:val="20"/>
                <w:szCs w:val="20"/>
              </w:rPr>
              <w:t>91853</w:t>
            </w:r>
          </w:p>
        </w:tc>
        <w:tc>
          <w:tcPr>
            <w:tcW w:w="2085" w:type="dxa"/>
            <w:tcBorders>
              <w:top w:val="inset" w:sz="6" w:space="0" w:color="808080"/>
              <w:left w:val="inset" w:sz="6" w:space="0" w:color="808080"/>
              <w:bottom w:val="outset" w:sz="6" w:space="0" w:color="808080"/>
              <w:right w:val="outset" w:sz="6" w:space="0" w:color="808080"/>
            </w:tcBorders>
            <w:tcMar>
              <w:top w:w="22" w:type="dxa"/>
              <w:left w:w="22" w:type="dxa"/>
              <w:bottom w:w="22" w:type="dxa"/>
              <w:right w:w="22" w:type="dxa"/>
            </w:tcMar>
            <w:vAlign w:val="center"/>
          </w:tcPr>
          <w:p w14:paraId="692316BC" w14:textId="77777777" w:rsidR="00DD2E4B" w:rsidRPr="009F4207" w:rsidRDefault="00DD2E4B">
            <w:pPr>
              <w:rPr>
                <w:color w:val="000000"/>
                <w:sz w:val="20"/>
                <w:szCs w:val="20"/>
              </w:rPr>
            </w:pPr>
            <w:r w:rsidRPr="009F4207">
              <w:rPr>
                <w:color w:val="000000"/>
                <w:sz w:val="20"/>
                <w:szCs w:val="20"/>
              </w:rPr>
              <w:t>91858</w:t>
            </w:r>
          </w:p>
        </w:tc>
      </w:tr>
    </w:tbl>
    <w:p w14:paraId="71B255D4" w14:textId="77777777" w:rsidR="00DD2E4B" w:rsidRPr="009F4207" w:rsidRDefault="00DD2E4B">
      <w:pPr>
        <w:spacing w:before="200" w:after="200"/>
        <w:rPr>
          <w:sz w:val="20"/>
          <w:szCs w:val="20"/>
        </w:rPr>
      </w:pPr>
      <w:r w:rsidRPr="009F4207">
        <w:rPr>
          <w:sz w:val="20"/>
          <w:szCs w:val="20"/>
        </w:rPr>
        <w:lastRenderedPageBreak/>
        <w:t> </w:t>
      </w:r>
    </w:p>
    <w:p w14:paraId="61938BFE" w14:textId="77777777" w:rsidR="00DD2E4B" w:rsidRPr="009F4207" w:rsidRDefault="00DD2E4B">
      <w:pPr>
        <w:spacing w:before="200" w:after="200"/>
        <w:rPr>
          <w:sz w:val="20"/>
          <w:szCs w:val="20"/>
        </w:rPr>
      </w:pPr>
      <w:r w:rsidRPr="009F4207">
        <w:rPr>
          <w:sz w:val="20"/>
          <w:szCs w:val="20"/>
        </w:rPr>
        <w:t xml:space="preserve">Further information related to services rendered by an obstetrician/general practitioner/midwife/nurse or Aboriginal and Torres Strait Islander health practitioner can be found in the </w:t>
      </w:r>
      <w:hyperlink r:id="rId34" w:tgtFrame="_blank" w:history="1">
        <w:r w:rsidRPr="009F4207">
          <w:rPr>
            <w:color w:val="0000EE"/>
            <w:sz w:val="20"/>
            <w:szCs w:val="20"/>
            <w:u w:val="single" w:color="0000EE"/>
          </w:rPr>
          <w:t>Temporary Telehealth Bulk-Billed Items for COVID-19 fact sheets.</w:t>
        </w:r>
      </w:hyperlink>
    </w:p>
    <w:p w14:paraId="746E8848" w14:textId="77777777" w:rsidR="00DD2E4B" w:rsidRPr="009F4207" w:rsidRDefault="00DD2E4B">
      <w:pPr>
        <w:spacing w:before="200" w:after="200"/>
        <w:rPr>
          <w:sz w:val="20"/>
          <w:szCs w:val="20"/>
        </w:rPr>
      </w:pPr>
      <w:r w:rsidRPr="009F4207">
        <w:rPr>
          <w:sz w:val="20"/>
          <w:szCs w:val="20"/>
        </w:rPr>
        <w:t>All MBS items for referred attendances require a valid referral.  However, if the obstetrician has previously seen the patient under a referral that is still valid, there is no need to obtain a specific referral for the purposes of claiming the COVID-19 items.</w:t>
      </w:r>
    </w:p>
    <w:p w14:paraId="4F6F1968" w14:textId="77777777" w:rsidR="00DD2E4B" w:rsidRPr="009F4207" w:rsidRDefault="00DD2E4B">
      <w:pPr>
        <w:spacing w:before="200" w:after="200"/>
        <w:rPr>
          <w:sz w:val="20"/>
          <w:szCs w:val="20"/>
        </w:rPr>
      </w:pPr>
      <w:r w:rsidRPr="009F4207">
        <w:rPr>
          <w:b/>
          <w:bCs/>
          <w:sz w:val="20"/>
          <w:szCs w:val="20"/>
        </w:rPr>
        <w:t>Restrictions</w:t>
      </w:r>
    </w:p>
    <w:p w14:paraId="742E904E" w14:textId="77777777" w:rsidR="00DD2E4B" w:rsidRPr="009F4207" w:rsidRDefault="00DD2E4B">
      <w:pPr>
        <w:numPr>
          <w:ilvl w:val="0"/>
          <w:numId w:val="223"/>
        </w:numPr>
        <w:spacing w:before="200"/>
        <w:ind w:hanging="218"/>
        <w:rPr>
          <w:sz w:val="20"/>
          <w:szCs w:val="20"/>
        </w:rPr>
      </w:pPr>
      <w:r w:rsidRPr="009F4207">
        <w:rPr>
          <w:sz w:val="20"/>
          <w:szCs w:val="20"/>
        </w:rPr>
        <w:t>Phone attendance items only apply if either the practitioner or the patient do not have the capacity to undertake the attendance by telehealth (videoconference).</w:t>
      </w:r>
    </w:p>
    <w:p w14:paraId="39630542" w14:textId="77777777" w:rsidR="00DD2E4B" w:rsidRPr="009F4207" w:rsidRDefault="00DD2E4B">
      <w:pPr>
        <w:numPr>
          <w:ilvl w:val="0"/>
          <w:numId w:val="223"/>
        </w:numPr>
        <w:ind w:hanging="218"/>
        <w:rPr>
          <w:sz w:val="20"/>
          <w:szCs w:val="20"/>
        </w:rPr>
      </w:pPr>
      <w:r w:rsidRPr="009F4207">
        <w:rPr>
          <w:sz w:val="20"/>
          <w:szCs w:val="20"/>
        </w:rPr>
        <w:t xml:space="preserve">The new remote attendance items are to be billed </w:t>
      </w:r>
      <w:r w:rsidRPr="009F4207">
        <w:rPr>
          <w:b/>
          <w:bCs/>
          <w:sz w:val="20"/>
          <w:szCs w:val="20"/>
        </w:rPr>
        <w:t>instead</w:t>
      </w:r>
      <w:r w:rsidRPr="009F4207">
        <w:rPr>
          <w:sz w:val="20"/>
          <w:szCs w:val="20"/>
        </w:rPr>
        <w:t xml:space="preserve"> of the usual face to face MBS items.</w:t>
      </w:r>
    </w:p>
    <w:p w14:paraId="26CD97CF" w14:textId="77777777" w:rsidR="00DD2E4B" w:rsidRPr="009F4207" w:rsidRDefault="00DD2E4B">
      <w:pPr>
        <w:numPr>
          <w:ilvl w:val="0"/>
          <w:numId w:val="223"/>
        </w:numPr>
        <w:spacing w:after="200"/>
        <w:ind w:hanging="218"/>
        <w:rPr>
          <w:sz w:val="20"/>
          <w:szCs w:val="20"/>
        </w:rPr>
      </w:pPr>
      <w:r w:rsidRPr="009F4207">
        <w:rPr>
          <w:sz w:val="20"/>
          <w:szCs w:val="20"/>
        </w:rPr>
        <w:t>Services do not apply to admitted patients.</w:t>
      </w:r>
    </w:p>
    <w:p w14:paraId="3845AA14" w14:textId="77777777" w:rsidR="00DD2E4B" w:rsidRPr="009F4207" w:rsidRDefault="00DD2E4B">
      <w:pPr>
        <w:spacing w:before="200" w:after="200"/>
        <w:rPr>
          <w:sz w:val="20"/>
          <w:szCs w:val="20"/>
        </w:rPr>
      </w:pPr>
      <w:r w:rsidRPr="009F4207">
        <w:rPr>
          <w:b/>
          <w:bCs/>
          <w:sz w:val="20"/>
          <w:szCs w:val="20"/>
        </w:rPr>
        <w:t>Billing Requirements</w:t>
      </w:r>
    </w:p>
    <w:p w14:paraId="639A9ED9" w14:textId="77777777" w:rsidR="00DD2E4B" w:rsidRPr="009F4207" w:rsidRDefault="00DD2E4B">
      <w:pPr>
        <w:spacing w:before="200" w:after="200"/>
        <w:rPr>
          <w:sz w:val="20"/>
          <w:szCs w:val="20"/>
        </w:rPr>
      </w:pPr>
      <w:r w:rsidRPr="009F4207">
        <w:rPr>
          <w:b/>
          <w:bCs/>
          <w:i/>
          <w:iCs/>
          <w:sz w:val="20"/>
          <w:szCs w:val="20"/>
        </w:rPr>
        <w:t>As of 20 April 2020 bulk billing of specialist services is at the discretion of the provider, so long as informed financial consent is obtained prior to the provision of the service.</w:t>
      </w:r>
    </w:p>
    <w:p w14:paraId="3DCCE604" w14:textId="77777777" w:rsidR="00DD2E4B" w:rsidRPr="009F4207" w:rsidRDefault="00DD2E4B">
      <w:pPr>
        <w:spacing w:before="200" w:after="200"/>
        <w:rPr>
          <w:sz w:val="20"/>
          <w:szCs w:val="20"/>
        </w:rPr>
      </w:pPr>
      <w:r w:rsidRPr="009F4207">
        <w:rPr>
          <w:sz w:val="20"/>
          <w:szCs w:val="20"/>
        </w:rPr>
        <w:t xml:space="preserve">Further information on the assignment of benefit for bulk billed temporary COVID-19 MBS telehealth services can be found in the </w:t>
      </w:r>
      <w:hyperlink r:id="rId35" w:tgtFrame="_blank" w:history="1">
        <w:r w:rsidRPr="009F4207">
          <w:rPr>
            <w:color w:val="0000EE"/>
            <w:sz w:val="20"/>
            <w:szCs w:val="20"/>
            <w:u w:val="single" w:color="0000EE"/>
          </w:rPr>
          <w:t>‘Provider Frequently Asked Questions’ at MBSonline.gov.au</w:t>
        </w:r>
      </w:hyperlink>
      <w:r w:rsidRPr="009F4207">
        <w:rPr>
          <w:sz w:val="20"/>
          <w:szCs w:val="20"/>
        </w:rPr>
        <w:t>.</w:t>
      </w:r>
    </w:p>
    <w:p w14:paraId="78A0F29A" w14:textId="77777777" w:rsidR="00DD2E4B" w:rsidRPr="009F4207" w:rsidRDefault="00DD2E4B">
      <w:pPr>
        <w:spacing w:before="200" w:after="200"/>
        <w:rPr>
          <w:sz w:val="20"/>
          <w:szCs w:val="20"/>
        </w:rPr>
      </w:pPr>
      <w:r w:rsidRPr="009F4207">
        <w:rPr>
          <w:b/>
          <w:bCs/>
          <w:sz w:val="20"/>
          <w:szCs w:val="20"/>
        </w:rPr>
        <w:t>Relevant definitions and requirements</w:t>
      </w:r>
    </w:p>
    <w:p w14:paraId="51880544" w14:textId="77777777" w:rsidR="00DD2E4B" w:rsidRPr="009F4207" w:rsidRDefault="00DD2E4B">
      <w:pPr>
        <w:spacing w:before="200" w:after="200"/>
        <w:rPr>
          <w:sz w:val="20"/>
          <w:szCs w:val="20"/>
        </w:rPr>
      </w:pPr>
      <w:r w:rsidRPr="009F4207">
        <w:rPr>
          <w:sz w:val="20"/>
          <w:szCs w:val="20"/>
        </w:rPr>
        <w:t xml:space="preserve">For the purposes of these items, </w:t>
      </w:r>
      <w:r w:rsidRPr="009F4207">
        <w:rPr>
          <w:b/>
          <w:bCs/>
          <w:sz w:val="20"/>
          <w:szCs w:val="20"/>
        </w:rPr>
        <w:t>admitted patient</w:t>
      </w:r>
      <w:r w:rsidRPr="009F4207">
        <w:rPr>
          <w:sz w:val="20"/>
          <w:szCs w:val="20"/>
        </w:rPr>
        <w:t xml:space="preserve"> means a patient who is receiving a service that is provided:</w:t>
      </w:r>
    </w:p>
    <w:p w14:paraId="6A3EDD57" w14:textId="77777777" w:rsidR="00DD2E4B" w:rsidRPr="009F4207" w:rsidRDefault="00DD2E4B">
      <w:pPr>
        <w:numPr>
          <w:ilvl w:val="0"/>
          <w:numId w:val="224"/>
        </w:numPr>
        <w:spacing w:before="200"/>
        <w:ind w:hanging="286"/>
        <w:rPr>
          <w:sz w:val="20"/>
          <w:szCs w:val="20"/>
        </w:rPr>
      </w:pPr>
      <w:r w:rsidRPr="009F4207">
        <w:rPr>
          <w:sz w:val="20"/>
          <w:szCs w:val="20"/>
        </w:rPr>
        <w:t>as part of an episode of hospital treatment; or</w:t>
      </w:r>
    </w:p>
    <w:p w14:paraId="08BE3211" w14:textId="77777777" w:rsidR="00DD2E4B" w:rsidRPr="009F4207" w:rsidRDefault="00DD2E4B">
      <w:pPr>
        <w:numPr>
          <w:ilvl w:val="0"/>
          <w:numId w:val="224"/>
        </w:numPr>
        <w:spacing w:after="200"/>
        <w:ind w:hanging="291"/>
        <w:rPr>
          <w:sz w:val="20"/>
          <w:szCs w:val="20"/>
        </w:rPr>
      </w:pPr>
      <w:r w:rsidRPr="009F4207">
        <w:rPr>
          <w:sz w:val="20"/>
          <w:szCs w:val="20"/>
        </w:rPr>
        <w:t>as part of an episode of hospital substitute treatment in respect of which the person to whom the treatment is provided chooses to receive a benefit from a private health insurer.</w:t>
      </w:r>
    </w:p>
    <w:p w14:paraId="03937964" w14:textId="77777777" w:rsidR="00DD2E4B" w:rsidRPr="009F4207" w:rsidRDefault="00DD2E4B">
      <w:pPr>
        <w:spacing w:before="200" w:after="200"/>
        <w:rPr>
          <w:sz w:val="20"/>
          <w:szCs w:val="20"/>
        </w:rPr>
      </w:pPr>
      <w:r w:rsidRPr="009F4207">
        <w:rPr>
          <w:b/>
          <w:bCs/>
          <w:sz w:val="20"/>
          <w:szCs w:val="20"/>
        </w:rPr>
        <w:t>Note:</w:t>
      </w:r>
      <w:r w:rsidRPr="009F4207">
        <w:rPr>
          <w:sz w:val="20"/>
          <w:szCs w:val="20"/>
        </w:rPr>
        <w:t xml:space="preserve"> “hospital treatment” and “hospital-substitute treatment” have the meaning given by subsection 3(1) of the </w:t>
      </w:r>
      <w:r w:rsidRPr="009F4207">
        <w:rPr>
          <w:i/>
          <w:iCs/>
          <w:sz w:val="20"/>
          <w:szCs w:val="20"/>
        </w:rPr>
        <w:t>Health Insurance Act 1973</w:t>
      </w:r>
      <w:r w:rsidRPr="009F4207">
        <w:rPr>
          <w:sz w:val="20"/>
          <w:szCs w:val="20"/>
        </w:rPr>
        <w:t>.</w:t>
      </w:r>
    </w:p>
    <w:p w14:paraId="4BA4A22E" w14:textId="77777777" w:rsidR="00DD2E4B" w:rsidRPr="009F4207" w:rsidRDefault="00DD2E4B">
      <w:pPr>
        <w:spacing w:before="200" w:after="200"/>
        <w:rPr>
          <w:sz w:val="20"/>
          <w:szCs w:val="20"/>
        </w:rPr>
      </w:pPr>
      <w:r w:rsidRPr="009F4207">
        <w:rPr>
          <w:b/>
          <w:bCs/>
          <w:sz w:val="20"/>
          <w:szCs w:val="20"/>
        </w:rPr>
        <w:t>Mental Health Assessments for Obstetric Patients (Items 91851 and 91856)</w:t>
      </w:r>
    </w:p>
    <w:p w14:paraId="05EEA90A" w14:textId="77777777" w:rsidR="00DD2E4B" w:rsidRPr="009F4207" w:rsidRDefault="00DD2E4B">
      <w:pPr>
        <w:spacing w:before="200" w:after="200"/>
        <w:rPr>
          <w:sz w:val="20"/>
          <w:szCs w:val="20"/>
        </w:rPr>
      </w:pPr>
      <w:r w:rsidRPr="009F4207">
        <w:rPr>
          <w:sz w:val="20"/>
          <w:szCs w:val="20"/>
        </w:rPr>
        <w:t>The COVID-19 items for a postnatal attendance between 4 and 8 weeks after birth (91851 and 91856) include a mental health assessment of the patient, including screening for drug and alcohol use and domestic violence.  A mental health assessment must be offered to each patient, however, if the patient chooses not to undertake the assessment, this does not preclude a rebate being payable for these items.</w:t>
      </w:r>
    </w:p>
    <w:p w14:paraId="2FD78E72" w14:textId="77777777" w:rsidR="00DD2E4B" w:rsidRPr="009F4207" w:rsidRDefault="00DD2E4B">
      <w:pPr>
        <w:spacing w:before="200" w:after="200"/>
        <w:rPr>
          <w:sz w:val="20"/>
          <w:szCs w:val="20"/>
        </w:rPr>
      </w:pPr>
      <w:r w:rsidRPr="009F4207">
        <w:rPr>
          <w:sz w:val="20"/>
          <w:szCs w:val="20"/>
        </w:rPr>
        <w:t>It is recommended that mental health assessments associated with items 91851 and 91856 be conducted in accordance with the National Health and Medical Research Council (NHMRC) endorsed guideline: Mental Health Care in the Perinatal Period: Australian Clinical Practice Guideline – October 2017, Centre for Perinatal Excellence.</w:t>
      </w:r>
    </w:p>
    <w:p w14:paraId="7B806C86" w14:textId="77777777" w:rsidR="00DD2E4B" w:rsidRPr="009F4207" w:rsidRDefault="00DD2E4B">
      <w:pPr>
        <w:spacing w:before="200" w:after="200"/>
        <w:rPr>
          <w:sz w:val="20"/>
          <w:szCs w:val="20"/>
        </w:rPr>
      </w:pPr>
      <w:r w:rsidRPr="009F4207">
        <w:rPr>
          <w:sz w:val="20"/>
          <w:szCs w:val="20"/>
        </w:rPr>
        <w:t>It is expected that the results of the mental health assessment be recorded in the patient’s medical record. A record of a patient’s decision not to undergo a mental health assessment should also be recorded in the patient’s clinical notes</w:t>
      </w:r>
    </w:p>
    <w:p w14:paraId="08D04AF7" w14:textId="77777777" w:rsidR="00DD2E4B" w:rsidRPr="009F4207" w:rsidRDefault="00DD2E4B">
      <w:pPr>
        <w:spacing w:before="200" w:after="200"/>
        <w:rPr>
          <w:sz w:val="20"/>
          <w:szCs w:val="20"/>
        </w:rPr>
      </w:pPr>
      <w:r w:rsidRPr="009F4207">
        <w:rPr>
          <w:b/>
          <w:bCs/>
          <w:sz w:val="20"/>
          <w:szCs w:val="20"/>
        </w:rPr>
        <w:t>Technical Requirements</w:t>
      </w:r>
    </w:p>
    <w:p w14:paraId="39D8A9FE" w14:textId="77777777" w:rsidR="00DD2E4B" w:rsidRPr="009F4207" w:rsidRDefault="00DD2E4B">
      <w:pPr>
        <w:spacing w:before="200" w:after="200"/>
        <w:rPr>
          <w:sz w:val="20"/>
          <w:szCs w:val="20"/>
        </w:rPr>
      </w:pPr>
      <w:r w:rsidRPr="009F4207">
        <w:rPr>
          <w:sz w:val="20"/>
          <w:szCs w:val="20"/>
        </w:rPr>
        <w:t>The services can be provided by telehealth, or in circumstances when video conferencing is unavailable, by phone.</w:t>
      </w:r>
    </w:p>
    <w:p w14:paraId="47FE3AF5" w14:textId="77777777" w:rsidR="00DD2E4B" w:rsidRPr="009F4207" w:rsidRDefault="00DD2E4B">
      <w:pPr>
        <w:spacing w:before="200" w:after="200"/>
        <w:rPr>
          <w:sz w:val="20"/>
          <w:szCs w:val="20"/>
        </w:rPr>
      </w:pPr>
      <w:r w:rsidRPr="009F4207">
        <w:rPr>
          <w:b/>
          <w:bCs/>
          <w:i/>
          <w:iCs/>
          <w:sz w:val="20"/>
          <w:szCs w:val="20"/>
        </w:rPr>
        <w:t>Telehealth attendance</w:t>
      </w:r>
      <w:r w:rsidRPr="009F4207">
        <w:rPr>
          <w:i/>
          <w:iCs/>
          <w:sz w:val="20"/>
          <w:szCs w:val="20"/>
        </w:rPr>
        <w:t xml:space="preserve"> </w:t>
      </w:r>
      <w:r w:rsidRPr="009F4207">
        <w:rPr>
          <w:sz w:val="20"/>
          <w:szCs w:val="20"/>
        </w:rPr>
        <w:t>means a professional attendance by video conference where the health practitioner:</w:t>
      </w:r>
    </w:p>
    <w:p w14:paraId="7F289FFE" w14:textId="77777777" w:rsidR="00DD2E4B" w:rsidRPr="009F4207" w:rsidRDefault="00DD2E4B">
      <w:pPr>
        <w:numPr>
          <w:ilvl w:val="0"/>
          <w:numId w:val="225"/>
        </w:numPr>
        <w:spacing w:before="200"/>
        <w:ind w:hanging="286"/>
        <w:rPr>
          <w:sz w:val="20"/>
          <w:szCs w:val="20"/>
        </w:rPr>
      </w:pPr>
      <w:r w:rsidRPr="009F4207">
        <w:rPr>
          <w:sz w:val="20"/>
          <w:szCs w:val="20"/>
        </w:rPr>
        <w:t>has the capacity to provide the full service through this means safely and in accordance with relevant professional standards; and</w:t>
      </w:r>
    </w:p>
    <w:p w14:paraId="548ECF0E" w14:textId="77777777" w:rsidR="00DD2E4B" w:rsidRPr="009F4207" w:rsidRDefault="00DD2E4B">
      <w:pPr>
        <w:numPr>
          <w:ilvl w:val="0"/>
          <w:numId w:val="225"/>
        </w:numPr>
        <w:ind w:hanging="291"/>
        <w:rPr>
          <w:sz w:val="20"/>
          <w:szCs w:val="20"/>
        </w:rPr>
      </w:pPr>
      <w:r w:rsidRPr="009F4207">
        <w:rPr>
          <w:sz w:val="20"/>
          <w:szCs w:val="20"/>
        </w:rPr>
        <w:lastRenderedPageBreak/>
        <w:t>is satisfied that it is clinically appropriate to provide the service to the patient; and</w:t>
      </w:r>
    </w:p>
    <w:p w14:paraId="05AA28A0" w14:textId="77777777" w:rsidR="00DD2E4B" w:rsidRPr="009F4207" w:rsidRDefault="00DD2E4B">
      <w:pPr>
        <w:numPr>
          <w:ilvl w:val="0"/>
          <w:numId w:val="225"/>
        </w:numPr>
        <w:ind w:hanging="274"/>
        <w:rPr>
          <w:sz w:val="20"/>
          <w:szCs w:val="20"/>
        </w:rPr>
      </w:pPr>
      <w:r w:rsidRPr="009F4207">
        <w:rPr>
          <w:sz w:val="20"/>
          <w:szCs w:val="20"/>
        </w:rPr>
        <w:t>maintains a visual and audio link with the patient; and</w:t>
      </w:r>
    </w:p>
    <w:p w14:paraId="6BE5421D" w14:textId="77777777" w:rsidR="00DD2E4B" w:rsidRPr="009F4207" w:rsidRDefault="00DD2E4B">
      <w:pPr>
        <w:numPr>
          <w:ilvl w:val="0"/>
          <w:numId w:val="225"/>
        </w:numPr>
        <w:spacing w:after="200"/>
        <w:ind w:hanging="291"/>
        <w:rPr>
          <w:sz w:val="20"/>
          <w:szCs w:val="20"/>
        </w:rPr>
      </w:pPr>
      <w:r w:rsidRPr="009F4207">
        <w:rPr>
          <w:sz w:val="20"/>
          <w:szCs w:val="20"/>
        </w:rPr>
        <w:t>is satisfied that the software and hardware used to deliver the service meets the applicable laws for security and privacy.</w:t>
      </w:r>
    </w:p>
    <w:p w14:paraId="55263105" w14:textId="77777777" w:rsidR="00DD2E4B" w:rsidRPr="009F4207" w:rsidRDefault="00DD2E4B">
      <w:pPr>
        <w:spacing w:before="200" w:after="200"/>
        <w:rPr>
          <w:sz w:val="20"/>
          <w:szCs w:val="20"/>
        </w:rPr>
      </w:pPr>
      <w:r w:rsidRPr="009F4207">
        <w:rPr>
          <w:b/>
          <w:bCs/>
          <w:sz w:val="20"/>
          <w:szCs w:val="20"/>
        </w:rPr>
        <w:t>Note –only the time where both a visual and audio link is maintained between the patient and the provider can be counted in meeting the relevant item descriptor for telehealth items.</w:t>
      </w:r>
    </w:p>
    <w:p w14:paraId="3533689B" w14:textId="77777777" w:rsidR="00DD2E4B" w:rsidRPr="009F4207" w:rsidRDefault="00DD2E4B">
      <w:pPr>
        <w:spacing w:before="200" w:after="200"/>
        <w:rPr>
          <w:sz w:val="20"/>
          <w:szCs w:val="20"/>
        </w:rPr>
      </w:pPr>
      <w:r w:rsidRPr="009F4207">
        <w:rPr>
          <w:sz w:val="20"/>
          <w:szCs w:val="20"/>
        </w:rPr>
        <w:t xml:space="preserve">No specific equipment is required to provide Medicare-compliant telehealth services. Practitioners must ensure that their chosen telecommunications solution meets their clinical requirements and satisfies privacy laws. Information on how to select a web conferencing solution is available on the </w:t>
      </w:r>
      <w:hyperlink r:id="rId36" w:tgtFrame="_blank" w:history="1">
        <w:r w:rsidRPr="009F4207">
          <w:rPr>
            <w:color w:val="0000EE"/>
            <w:sz w:val="20"/>
            <w:szCs w:val="20"/>
            <w:u w:val="single" w:color="0000EE"/>
          </w:rPr>
          <w:t>Australian Cyber Security Centre website</w:t>
        </w:r>
      </w:hyperlink>
      <w:r w:rsidRPr="009F4207">
        <w:rPr>
          <w:sz w:val="20"/>
          <w:szCs w:val="20"/>
        </w:rPr>
        <w:t>.</w:t>
      </w:r>
    </w:p>
    <w:p w14:paraId="1040C958" w14:textId="77777777" w:rsidR="00DD2E4B" w:rsidRPr="009F4207" w:rsidRDefault="00DD2E4B">
      <w:pPr>
        <w:spacing w:before="200" w:after="200"/>
        <w:rPr>
          <w:sz w:val="20"/>
          <w:szCs w:val="20"/>
        </w:rPr>
      </w:pPr>
      <w:r w:rsidRPr="009F4207">
        <w:rPr>
          <w:b/>
          <w:bCs/>
          <w:i/>
          <w:iCs/>
          <w:sz w:val="20"/>
          <w:szCs w:val="20"/>
        </w:rPr>
        <w:t>Phone attendance</w:t>
      </w:r>
      <w:r w:rsidRPr="009F4207">
        <w:rPr>
          <w:b/>
          <w:bCs/>
          <w:sz w:val="20"/>
          <w:szCs w:val="20"/>
        </w:rPr>
        <w:t xml:space="preserve"> </w:t>
      </w:r>
      <w:r w:rsidRPr="009F4207">
        <w:rPr>
          <w:sz w:val="20"/>
          <w:szCs w:val="20"/>
        </w:rPr>
        <w:t>means a professional attendance by telephone where the health practitioner:</w:t>
      </w:r>
    </w:p>
    <w:p w14:paraId="2078EFF1" w14:textId="77777777" w:rsidR="00DD2E4B" w:rsidRPr="009F4207" w:rsidRDefault="00DD2E4B">
      <w:pPr>
        <w:numPr>
          <w:ilvl w:val="0"/>
          <w:numId w:val="226"/>
        </w:numPr>
        <w:spacing w:before="200"/>
        <w:ind w:hanging="286"/>
        <w:rPr>
          <w:sz w:val="20"/>
          <w:szCs w:val="20"/>
        </w:rPr>
      </w:pPr>
      <w:r w:rsidRPr="009F4207">
        <w:rPr>
          <w:sz w:val="20"/>
          <w:szCs w:val="20"/>
        </w:rPr>
        <w:t>has the capacity to provide the full service through this means safely and in accordance with professional standards; and</w:t>
      </w:r>
    </w:p>
    <w:p w14:paraId="5A99A227" w14:textId="77777777" w:rsidR="00DD2E4B" w:rsidRPr="009F4207" w:rsidRDefault="00DD2E4B">
      <w:pPr>
        <w:numPr>
          <w:ilvl w:val="0"/>
          <w:numId w:val="226"/>
        </w:numPr>
        <w:ind w:hanging="291"/>
        <w:rPr>
          <w:sz w:val="20"/>
          <w:szCs w:val="20"/>
        </w:rPr>
      </w:pPr>
      <w:r w:rsidRPr="009F4207">
        <w:rPr>
          <w:sz w:val="20"/>
          <w:szCs w:val="20"/>
        </w:rPr>
        <w:t>is satisfied that it is clinically appropriate to provide the service to the patient; and</w:t>
      </w:r>
    </w:p>
    <w:p w14:paraId="52EE9572" w14:textId="77777777" w:rsidR="00DD2E4B" w:rsidRPr="009F4207" w:rsidRDefault="00DD2E4B">
      <w:pPr>
        <w:numPr>
          <w:ilvl w:val="0"/>
          <w:numId w:val="226"/>
        </w:numPr>
        <w:spacing w:after="200"/>
        <w:ind w:hanging="274"/>
        <w:rPr>
          <w:sz w:val="20"/>
          <w:szCs w:val="20"/>
        </w:rPr>
      </w:pPr>
      <w:r w:rsidRPr="009F4207">
        <w:rPr>
          <w:sz w:val="20"/>
          <w:szCs w:val="20"/>
        </w:rPr>
        <w:t>maintains an audio link with the patient.</w:t>
      </w:r>
    </w:p>
    <w:p w14:paraId="25E82A1B" w14:textId="77777777" w:rsidR="00DD2E4B" w:rsidRPr="009F4207" w:rsidRDefault="00DD2E4B">
      <w:pPr>
        <w:spacing w:before="200" w:after="200"/>
        <w:rPr>
          <w:sz w:val="20"/>
          <w:szCs w:val="20"/>
        </w:rPr>
      </w:pPr>
      <w:r w:rsidRPr="009F4207">
        <w:rPr>
          <w:b/>
          <w:bCs/>
          <w:sz w:val="20"/>
          <w:szCs w:val="20"/>
        </w:rPr>
        <w:t>Note:</w:t>
      </w:r>
      <w:r w:rsidRPr="009F4207">
        <w:rPr>
          <w:sz w:val="20"/>
          <w:szCs w:val="20"/>
        </w:rPr>
        <w:t xml:space="preserve"> A telephone attendance can only be performed in instances where the attendance could not be performed by telehealth (i.e. videoconference).</w:t>
      </w:r>
    </w:p>
    <w:p w14:paraId="56A412AB" w14:textId="77777777" w:rsidR="00DD2E4B" w:rsidRPr="009F4207" w:rsidRDefault="00DD2E4B">
      <w:pPr>
        <w:spacing w:before="200" w:after="200"/>
        <w:rPr>
          <w:sz w:val="20"/>
          <w:szCs w:val="20"/>
        </w:rPr>
      </w:pPr>
      <w:r w:rsidRPr="009F4207">
        <w:rPr>
          <w:sz w:val="20"/>
          <w:szCs w:val="20"/>
        </w:rPr>
        <w:t>There are no geographic restrictions on telehealth and telephone services using items 91851, 91852, 91853, 91856, 91857, 91858.  In addition, the patient and the practitioner are not required to be a minimum distance apart by road (usually 15 kilometres) when the service is provided. </w:t>
      </w:r>
    </w:p>
    <w:p w14:paraId="6F6D012F" w14:textId="77777777" w:rsidR="00DD2E4B" w:rsidRPr="009F4207" w:rsidRDefault="00DD2E4B">
      <w:pPr>
        <w:spacing w:before="200" w:after="200"/>
        <w:rPr>
          <w:sz w:val="20"/>
          <w:szCs w:val="20"/>
        </w:rPr>
      </w:pPr>
      <w:r w:rsidRPr="009F4207">
        <w:rPr>
          <w:sz w:val="20"/>
          <w:szCs w:val="20"/>
        </w:rPr>
        <w:t>Where there are restrictions on the number of services for the face to face items that are mirrored, these restrictions will also apply to the new COVID-19 items.</w:t>
      </w:r>
    </w:p>
    <w:p w14:paraId="43D36AD3" w14:textId="77777777" w:rsidR="00DD2E4B" w:rsidRPr="009F4207" w:rsidRDefault="00DD2E4B">
      <w:pPr>
        <w:spacing w:before="200" w:after="200"/>
        <w:rPr>
          <w:sz w:val="20"/>
          <w:szCs w:val="20"/>
        </w:rPr>
      </w:pPr>
      <w:r w:rsidRPr="009F4207">
        <w:rPr>
          <w:b/>
          <w:bCs/>
          <w:sz w:val="20"/>
          <w:szCs w:val="20"/>
        </w:rPr>
        <w:t>Recording Clinical Notes</w:t>
      </w:r>
    </w:p>
    <w:p w14:paraId="20B5F925" w14:textId="77777777" w:rsidR="00DD2E4B" w:rsidRPr="009F4207" w:rsidRDefault="00DD2E4B">
      <w:pPr>
        <w:spacing w:before="200" w:after="200"/>
        <w:rPr>
          <w:sz w:val="20"/>
          <w:szCs w:val="20"/>
        </w:rPr>
      </w:pPr>
      <w:r w:rsidRPr="009F4207">
        <w:rPr>
          <w:sz w:val="20"/>
          <w:szCs w:val="20"/>
        </w:rPr>
        <w:t>In relation to the time taken in recording appropriate details of the service, only clinical details recorded at the time of the attendance count towards the time of consultation.  It does not include information added later, such as reports of investigations. </w:t>
      </w:r>
    </w:p>
    <w:p w14:paraId="0023C7C7" w14:textId="77777777" w:rsidR="00DD2E4B" w:rsidRPr="009F4207" w:rsidRDefault="00DD2E4B">
      <w:pPr>
        <w:spacing w:before="200" w:after="200"/>
        <w:rPr>
          <w:sz w:val="20"/>
          <w:szCs w:val="20"/>
        </w:rPr>
      </w:pPr>
      <w:r w:rsidRPr="009F4207">
        <w:rPr>
          <w:sz w:val="20"/>
          <w:szCs w:val="20"/>
        </w:rPr>
        <w:t>Clinicians should retain for their records the date, time and duration of the consultation.</w:t>
      </w:r>
    </w:p>
    <w:p w14:paraId="77B3CDC5" w14:textId="77777777" w:rsidR="00DD2E4B" w:rsidRPr="009F4207" w:rsidRDefault="00DD2E4B">
      <w:pPr>
        <w:spacing w:before="200" w:after="200"/>
        <w:rPr>
          <w:sz w:val="20"/>
          <w:szCs w:val="20"/>
        </w:rPr>
      </w:pPr>
      <w:r w:rsidRPr="009F4207">
        <w:rPr>
          <w:b/>
          <w:bCs/>
          <w:sz w:val="20"/>
          <w:szCs w:val="20"/>
        </w:rPr>
        <w:t>Creating and Updating a My Health Record</w:t>
      </w:r>
    </w:p>
    <w:p w14:paraId="47E9EC6A" w14:textId="77777777" w:rsidR="00DD2E4B" w:rsidRPr="009F4207" w:rsidRDefault="00DD2E4B">
      <w:pPr>
        <w:spacing w:before="200" w:after="200"/>
        <w:rPr>
          <w:sz w:val="20"/>
          <w:szCs w:val="20"/>
        </w:rPr>
      </w:pPr>
      <w:r w:rsidRPr="009F4207">
        <w:rPr>
          <w:sz w:val="20"/>
          <w:szCs w:val="20"/>
        </w:rPr>
        <w:t>The time spent by a medical practitioner on the following activities may be counted towards the total consultation time:</w:t>
      </w:r>
    </w:p>
    <w:p w14:paraId="741F6B4E" w14:textId="77777777" w:rsidR="00DD2E4B" w:rsidRPr="009F4207" w:rsidRDefault="00DD2E4B">
      <w:pPr>
        <w:numPr>
          <w:ilvl w:val="0"/>
          <w:numId w:val="227"/>
        </w:numPr>
        <w:spacing w:before="200"/>
        <w:ind w:hanging="218"/>
        <w:rPr>
          <w:sz w:val="20"/>
          <w:szCs w:val="20"/>
        </w:rPr>
      </w:pPr>
      <w:r w:rsidRPr="009F4207">
        <w:rPr>
          <w:sz w:val="20"/>
          <w:szCs w:val="20"/>
        </w:rPr>
        <w:t>Reviewing a patient's clinical history, in the patient's file and/or the My Health Record, and preparing or updating a Shared Health Summary where it involves the exercise of clinical judgement about what aspects of the clinical history are relevant to inform ongoing management of the patient's care by other providers; or</w:t>
      </w:r>
    </w:p>
    <w:p w14:paraId="74649681" w14:textId="77777777" w:rsidR="00DD2E4B" w:rsidRPr="009F4207" w:rsidRDefault="00DD2E4B">
      <w:pPr>
        <w:numPr>
          <w:ilvl w:val="0"/>
          <w:numId w:val="227"/>
        </w:numPr>
        <w:spacing w:after="200"/>
        <w:ind w:hanging="218"/>
        <w:rPr>
          <w:sz w:val="20"/>
          <w:szCs w:val="20"/>
        </w:rPr>
      </w:pPr>
      <w:r w:rsidRPr="009F4207">
        <w:rPr>
          <w:sz w:val="20"/>
          <w:szCs w:val="20"/>
        </w:rPr>
        <w:t>Preparing an Event Summary for the episode of care.</w:t>
      </w:r>
    </w:p>
    <w:p w14:paraId="51EEC6C7" w14:textId="77777777" w:rsidR="00DD2E4B" w:rsidRPr="009F4207" w:rsidRDefault="00DD2E4B">
      <w:pPr>
        <w:spacing w:before="200" w:after="200"/>
        <w:rPr>
          <w:sz w:val="20"/>
          <w:szCs w:val="20"/>
        </w:rPr>
      </w:pPr>
      <w:r w:rsidRPr="009F4207">
        <w:rPr>
          <w:sz w:val="20"/>
          <w:szCs w:val="20"/>
        </w:rPr>
        <w:t>Preparing or updating a Shared Health Summary and preparing an Event Summary are clinically relevant activities.  When either of these activities are undertaken with any form of patient history taking and/or the other clinically relevant activities that can form part of a consultation, the item that can be billed is the one with the time period that matches the total consultation time. </w:t>
      </w:r>
    </w:p>
    <w:p w14:paraId="504C9A22" w14:textId="77777777" w:rsidR="00DD2E4B" w:rsidRPr="009F4207" w:rsidRDefault="00DD2E4B">
      <w:pPr>
        <w:spacing w:before="200" w:after="200"/>
        <w:rPr>
          <w:sz w:val="20"/>
          <w:szCs w:val="20"/>
        </w:rPr>
      </w:pPr>
      <w:r w:rsidRPr="009F4207">
        <w:rPr>
          <w:sz w:val="20"/>
          <w:szCs w:val="20"/>
        </w:rPr>
        <w:t>MBS rebates are not available for creating or updating a Shared Health Summary as a standalone service. </w:t>
      </w:r>
    </w:p>
    <w:p w14:paraId="25C1DC06" w14:textId="77777777" w:rsidR="00DD2E4B" w:rsidRPr="009F4207" w:rsidRDefault="00DD2E4B">
      <w:pPr>
        <w:spacing w:before="200" w:after="200"/>
        <w:rPr>
          <w:sz w:val="20"/>
          <w:szCs w:val="20"/>
        </w:rPr>
      </w:pPr>
      <w:r w:rsidRPr="009F4207">
        <w:rPr>
          <w:b/>
          <w:bCs/>
          <w:i/>
          <w:iCs/>
          <w:sz w:val="20"/>
          <w:szCs w:val="20"/>
        </w:rPr>
        <w:t>Antenatal Care - (Items 91853 and 91858)</w:t>
      </w:r>
    </w:p>
    <w:p w14:paraId="1922AB92" w14:textId="77777777" w:rsidR="00DD2E4B" w:rsidRPr="009F4207" w:rsidRDefault="00DD2E4B">
      <w:pPr>
        <w:spacing w:before="200" w:after="200"/>
        <w:rPr>
          <w:sz w:val="20"/>
          <w:szCs w:val="20"/>
        </w:rPr>
      </w:pPr>
      <w:r w:rsidRPr="009F4207">
        <w:rPr>
          <w:sz w:val="20"/>
          <w:szCs w:val="20"/>
        </w:rPr>
        <w:lastRenderedPageBreak/>
        <w:t>In addition to routine antenatal attendances covered by items 91853 and 91858, the following services, where rendered during the antenatal period, attract benefits:</w:t>
      </w:r>
    </w:p>
    <w:p w14:paraId="621CCE43" w14:textId="77777777" w:rsidR="00DD2E4B" w:rsidRPr="009F4207" w:rsidRDefault="00DD2E4B">
      <w:pPr>
        <w:numPr>
          <w:ilvl w:val="0"/>
          <w:numId w:val="228"/>
        </w:numPr>
        <w:spacing w:before="200"/>
        <w:ind w:hanging="286"/>
        <w:rPr>
          <w:sz w:val="20"/>
          <w:szCs w:val="20"/>
        </w:rPr>
      </w:pPr>
      <w:r w:rsidRPr="009F4207">
        <w:rPr>
          <w:sz w:val="20"/>
          <w:szCs w:val="20"/>
        </w:rPr>
        <w:t> Items 16501, 16502, 16505, 16508, 16509 (but not normally before the 24th week of pregnancy), 16511, 16512, 16514, 16533, 16534 and 16600 to 16627.</w:t>
      </w:r>
    </w:p>
    <w:p w14:paraId="0621D276" w14:textId="77777777" w:rsidR="00DD2E4B" w:rsidRPr="009F4207" w:rsidRDefault="00DD2E4B">
      <w:pPr>
        <w:numPr>
          <w:ilvl w:val="0"/>
          <w:numId w:val="228"/>
        </w:numPr>
        <w:ind w:hanging="291"/>
        <w:rPr>
          <w:sz w:val="20"/>
          <w:szCs w:val="20"/>
        </w:rPr>
      </w:pPr>
      <w:r w:rsidRPr="009F4207">
        <w:rPr>
          <w:sz w:val="20"/>
          <w:szCs w:val="20"/>
        </w:rPr>
        <w:t>The initial consultation at which pregnancy is diagnosed.</w:t>
      </w:r>
    </w:p>
    <w:p w14:paraId="5A939E7B" w14:textId="77777777" w:rsidR="00DD2E4B" w:rsidRPr="009F4207" w:rsidRDefault="00DD2E4B">
      <w:pPr>
        <w:numPr>
          <w:ilvl w:val="0"/>
          <w:numId w:val="228"/>
        </w:numPr>
        <w:ind w:hanging="274"/>
        <w:rPr>
          <w:sz w:val="20"/>
          <w:szCs w:val="20"/>
        </w:rPr>
      </w:pPr>
      <w:r w:rsidRPr="009F4207">
        <w:rPr>
          <w:sz w:val="20"/>
          <w:szCs w:val="20"/>
        </w:rPr>
        <w:t>The first referred consultation by a specialist obstetrician when called in to advise on the pregnancy.</w:t>
      </w:r>
    </w:p>
    <w:p w14:paraId="6C33B590" w14:textId="77777777" w:rsidR="00DD2E4B" w:rsidRPr="009F4207" w:rsidRDefault="00DD2E4B">
      <w:pPr>
        <w:numPr>
          <w:ilvl w:val="0"/>
          <w:numId w:val="228"/>
        </w:numPr>
        <w:ind w:hanging="291"/>
        <w:rPr>
          <w:sz w:val="20"/>
          <w:szCs w:val="20"/>
        </w:rPr>
      </w:pPr>
      <w:r w:rsidRPr="009F4207">
        <w:rPr>
          <w:sz w:val="20"/>
          <w:szCs w:val="20"/>
        </w:rPr>
        <w:t>All other services, excluding those in Category 1 and Group T4 of Category 3 not mentioned above.</w:t>
      </w:r>
    </w:p>
    <w:p w14:paraId="16C95033" w14:textId="77777777" w:rsidR="00DD2E4B" w:rsidRPr="009F4207" w:rsidRDefault="00DD2E4B">
      <w:pPr>
        <w:numPr>
          <w:ilvl w:val="0"/>
          <w:numId w:val="228"/>
        </w:numPr>
        <w:spacing w:after="200"/>
        <w:ind w:hanging="287"/>
        <w:rPr>
          <w:sz w:val="20"/>
          <w:szCs w:val="20"/>
        </w:rPr>
      </w:pPr>
      <w:r w:rsidRPr="009F4207">
        <w:rPr>
          <w:sz w:val="20"/>
          <w:szCs w:val="20"/>
        </w:rPr>
        <w:t>Treatment of an intercurrent condition not directly related to the pregnancy.</w:t>
      </w:r>
      <w:r w:rsidRPr="009F4207">
        <w:rPr>
          <w:sz w:val="20"/>
          <w:szCs w:val="20"/>
        </w:rPr>
        <w:br/>
        <w:t> </w:t>
      </w:r>
    </w:p>
    <w:p w14:paraId="441663CF" w14:textId="77777777" w:rsidR="00DD2E4B" w:rsidRPr="009F4207" w:rsidRDefault="00DD2E4B">
      <w:pPr>
        <w:spacing w:before="200" w:after="200"/>
        <w:rPr>
          <w:sz w:val="20"/>
          <w:szCs w:val="20"/>
        </w:rPr>
      </w:pPr>
      <w:r w:rsidRPr="009F4207">
        <w:rPr>
          <w:sz w:val="20"/>
          <w:szCs w:val="20"/>
        </w:rPr>
        <w:t>Item 16514 relates to antenatal cardiotocography in the management of high risk pregnancy.  Benefits for this service are not attracted when performed during the course of the labour and birth.</w:t>
      </w:r>
    </w:p>
    <w:p w14:paraId="29FFC747" w14:textId="77777777" w:rsidR="00DD2E4B" w:rsidRPr="009F4207" w:rsidRDefault="00DD2E4B">
      <w:pPr>
        <w:spacing w:before="200" w:after="200"/>
        <w:rPr>
          <w:sz w:val="20"/>
          <w:szCs w:val="20"/>
        </w:rPr>
      </w:pPr>
      <w:r w:rsidRPr="009F4207">
        <w:rPr>
          <w:sz w:val="20"/>
          <w:szCs w:val="20"/>
        </w:rPr>
        <w:t> </w:t>
      </w:r>
    </w:p>
    <w:p w14:paraId="548CC8C8" w14:textId="77777777" w:rsidR="00DD2E4B" w:rsidRPr="009F4207" w:rsidRDefault="00DD2E4B">
      <w:pPr>
        <w:spacing w:before="200" w:after="200"/>
        <w:rPr>
          <w:sz w:val="20"/>
          <w:szCs w:val="20"/>
        </w:rPr>
      </w:pPr>
      <w:r w:rsidRPr="009F4207">
        <w:rPr>
          <w:b/>
          <w:bCs/>
          <w:i/>
          <w:iCs/>
          <w:sz w:val="20"/>
          <w:szCs w:val="20"/>
        </w:rPr>
        <w:t>Antenatal Service Provided by a Nurse, Midwife or an Aboriginal and Torres Strait Islander health practitioner - (Items 91850 and 91855)</w:t>
      </w:r>
    </w:p>
    <w:p w14:paraId="37FF8044" w14:textId="77777777" w:rsidR="00DD2E4B" w:rsidRPr="009F4207" w:rsidRDefault="00DD2E4B">
      <w:pPr>
        <w:spacing w:before="200" w:after="200"/>
        <w:rPr>
          <w:sz w:val="20"/>
          <w:szCs w:val="20"/>
        </w:rPr>
      </w:pPr>
      <w:r w:rsidRPr="009F4207">
        <w:rPr>
          <w:sz w:val="20"/>
          <w:szCs w:val="20"/>
        </w:rPr>
        <w:t>Items 91850 and 91855 can only be claimed by a medical practitioner (including a vocationally registered or non-vocationally registered GP, a specialist or a consultant physician) where an antenatal service is provided to a patient by a midwife, nurse or Aboriginal and Torres Strait Islander health practitioner on behalf of the medical practitioner.</w:t>
      </w:r>
    </w:p>
    <w:p w14:paraId="5FE881D9" w14:textId="77777777" w:rsidR="00DD2E4B" w:rsidRPr="009F4207" w:rsidRDefault="00DD2E4B">
      <w:pPr>
        <w:spacing w:before="200" w:after="200"/>
        <w:rPr>
          <w:sz w:val="20"/>
          <w:szCs w:val="20"/>
        </w:rPr>
      </w:pPr>
      <w:r w:rsidRPr="009F4207">
        <w:rPr>
          <w:sz w:val="20"/>
          <w:szCs w:val="20"/>
        </w:rPr>
        <w:t>Evidence based national or regional guidelines should be used in the delivery of this antenatal service.</w:t>
      </w:r>
    </w:p>
    <w:p w14:paraId="75CA572B" w14:textId="77777777" w:rsidR="00DD2E4B" w:rsidRPr="009F4207" w:rsidRDefault="00DD2E4B">
      <w:pPr>
        <w:spacing w:before="200" w:after="200"/>
        <w:rPr>
          <w:sz w:val="20"/>
          <w:szCs w:val="20"/>
        </w:rPr>
      </w:pPr>
      <w:r w:rsidRPr="009F4207">
        <w:rPr>
          <w:sz w:val="20"/>
          <w:szCs w:val="20"/>
        </w:rPr>
        <w:t>A midwife means a registered midwife who holds a current practising certificate as a midwife issued by a State or Territory regulatory authority and who is employed by, or whose services are otherwise retained by, the medical practitioner or a practice operated by a medical practitioner.</w:t>
      </w:r>
    </w:p>
    <w:p w14:paraId="6E7EF7B1" w14:textId="77777777" w:rsidR="00DD2E4B" w:rsidRPr="009F4207" w:rsidRDefault="00DD2E4B">
      <w:pPr>
        <w:spacing w:before="200" w:after="200"/>
        <w:rPr>
          <w:sz w:val="20"/>
          <w:szCs w:val="20"/>
        </w:rPr>
      </w:pPr>
      <w:r w:rsidRPr="009F4207">
        <w:rPr>
          <w:sz w:val="20"/>
          <w:szCs w:val="20"/>
        </w:rPr>
        <w:t>A nurse means a registered or enrolled nurse who holds a current practising certificate as a nurse issued by a State or Territory regulatory authority and who is employed by, or whose services are otherwise retained by, the medical practitioner or their practice.  The nurse must have appropriate training and skills to provide an antenatal service.</w:t>
      </w:r>
    </w:p>
    <w:p w14:paraId="17F130DF" w14:textId="77777777" w:rsidR="00DD2E4B" w:rsidRPr="009F4207" w:rsidRDefault="00DD2E4B">
      <w:pPr>
        <w:spacing w:before="200" w:after="200"/>
        <w:rPr>
          <w:sz w:val="20"/>
          <w:szCs w:val="20"/>
        </w:rPr>
      </w:pPr>
      <w:r w:rsidRPr="009F4207">
        <w:rPr>
          <w:sz w:val="20"/>
          <w:szCs w:val="20"/>
        </w:rPr>
        <w:t xml:space="preserve">An Aboriginal and Torres Strait Islander health practitioner means a person who has been registered as an Aboriginal and Torres Strait Islander health practitioner by the Aboriginal and Torres Strait Islander Health Practice Board of Australia and meets the Board's registration standards. The Aboriginal and Torres Strait Islander health practitioner must be employed or retained by a general practice, or by a health service that has an exemption to claim Medicare benefits under subsection 19(2) of the </w:t>
      </w:r>
      <w:r w:rsidRPr="0042513D">
        <w:rPr>
          <w:i/>
          <w:iCs/>
          <w:sz w:val="20"/>
          <w:szCs w:val="20"/>
        </w:rPr>
        <w:t>Health Insurance Act 1973</w:t>
      </w:r>
      <w:r w:rsidRPr="009F4207">
        <w:rPr>
          <w:sz w:val="20"/>
          <w:szCs w:val="20"/>
        </w:rPr>
        <w:t>.</w:t>
      </w:r>
    </w:p>
    <w:p w14:paraId="1AECA053" w14:textId="77777777" w:rsidR="00DD2E4B" w:rsidRPr="009F4207" w:rsidRDefault="00DD2E4B">
      <w:pPr>
        <w:spacing w:before="200" w:after="200"/>
        <w:rPr>
          <w:sz w:val="20"/>
          <w:szCs w:val="20"/>
        </w:rPr>
      </w:pPr>
      <w:r w:rsidRPr="009F4207">
        <w:rPr>
          <w:sz w:val="20"/>
          <w:szCs w:val="20"/>
        </w:rPr>
        <w:t>An Aboriginal and Torres Strait Islander health practitioner may use any of the titles authorised by the Aboriginal and Torres Strait Islander Health Practice Board: Aboriginal health practitioner; Aboriginal and Torres Strait Islander health practitioner; or Torres Strait Islander health practitioner. The midwife, nurse or Aboriginal and Torres Strait Islander health practitioner must also comply with any relevant legislative or regulatory requirements regarding the provision of the antenatal service. The medical practitioner under whose supervision the antenatal service is provided retains responsibility for the health, safety and clinical outcomes of the patient.  The medical practitioner must be satisfied that the midwife, nurse or Aboriginal and Torres Strait Islander health practitioner is appropriately registered, qualified and trained, and covered by indemnity insurance to undertake antenatal services.</w:t>
      </w:r>
    </w:p>
    <w:p w14:paraId="02CF444E" w14:textId="77777777" w:rsidR="00DD2E4B" w:rsidRPr="009F4207" w:rsidRDefault="00DD2E4B">
      <w:pPr>
        <w:spacing w:before="200" w:after="200"/>
        <w:rPr>
          <w:sz w:val="20"/>
          <w:szCs w:val="20"/>
        </w:rPr>
      </w:pPr>
      <w:r w:rsidRPr="009F4207">
        <w:rPr>
          <w:sz w:val="20"/>
          <w:szCs w:val="20"/>
        </w:rPr>
        <w:t>Supervision at a distance is recognised as an acceptable form of supervision.  This means that the medical practitioner does not have to be physically present at the time the service is provided.  However, the medical practitioner should be able to be contacted if required.</w:t>
      </w:r>
    </w:p>
    <w:p w14:paraId="647C27FF" w14:textId="77777777" w:rsidR="00DD2E4B" w:rsidRPr="009F4207" w:rsidRDefault="00DD2E4B">
      <w:pPr>
        <w:spacing w:before="200" w:after="200"/>
        <w:rPr>
          <w:sz w:val="20"/>
          <w:szCs w:val="20"/>
        </w:rPr>
      </w:pPr>
      <w:r w:rsidRPr="009F4207">
        <w:rPr>
          <w:sz w:val="20"/>
          <w:szCs w:val="20"/>
        </w:rPr>
        <w:t>The medical practitioner is not required to see the patient or to be present while the antenatal service is being provided by the midwife, nurse or Aboriginal and Torres Strait Islander health practitioner.  It is up to the medical practitioner to decide whether they need to consult with the patient.  Where a consultation with the medical practitioner has taken place prior to or following the antenatal service, the medical practitioner is entitled to claim for their own professional service, but items 91850 and 91855 cannot be claimed in these circumstances.</w:t>
      </w:r>
    </w:p>
    <w:p w14:paraId="0A173C4E" w14:textId="77777777" w:rsidR="00DD2E4B" w:rsidRPr="009F4207" w:rsidRDefault="00DD2E4B">
      <w:pPr>
        <w:spacing w:before="200" w:after="200"/>
        <w:rPr>
          <w:sz w:val="20"/>
          <w:szCs w:val="20"/>
        </w:rPr>
      </w:pPr>
      <w:r w:rsidRPr="009F4207">
        <w:rPr>
          <w:sz w:val="20"/>
          <w:szCs w:val="20"/>
        </w:rPr>
        <w:lastRenderedPageBreak/>
        <w:t>Items 91850 and 91855 cannot be claimed in conjunction with another antenatal attendance item for the same patient, on the same day by the same practitioner.</w:t>
      </w:r>
    </w:p>
    <w:p w14:paraId="38713E93" w14:textId="77777777" w:rsidR="00DD2E4B" w:rsidRPr="009F4207" w:rsidRDefault="00DD2E4B">
      <w:pPr>
        <w:spacing w:before="200" w:after="200"/>
        <w:rPr>
          <w:sz w:val="20"/>
          <w:szCs w:val="20"/>
        </w:rPr>
      </w:pPr>
      <w:r w:rsidRPr="009F4207">
        <w:rPr>
          <w:sz w:val="20"/>
          <w:szCs w:val="20"/>
        </w:rPr>
        <w:t>A bulk billing incentive item (10990, 10991 or 10992) cannot be claimed in conjunction with items 91850 and 91855.  An incentive payment is incorporated into the schedule fee.</w:t>
      </w:r>
    </w:p>
    <w:p w14:paraId="6B7A56C1" w14:textId="77777777" w:rsidR="00DD2E4B" w:rsidRPr="009F4207" w:rsidRDefault="00DD2E4B">
      <w:pPr>
        <w:spacing w:before="200" w:after="200"/>
        <w:rPr>
          <w:sz w:val="20"/>
          <w:szCs w:val="20"/>
        </w:rPr>
      </w:pPr>
      <w:r w:rsidRPr="009F4207">
        <w:rPr>
          <w:sz w:val="20"/>
          <w:szCs w:val="20"/>
        </w:rPr>
        <w:t>Items 91850 and 91855 can only be claimed 10 times per pregnancy in total, including services claimed under item 16400.</w:t>
      </w:r>
    </w:p>
    <w:p w14:paraId="4F5F23A5" w14:textId="77777777" w:rsidR="00DD2E4B" w:rsidRPr="009F4207" w:rsidRDefault="00DD2E4B">
      <w:pPr>
        <w:spacing w:before="200" w:after="200"/>
        <w:rPr>
          <w:sz w:val="20"/>
          <w:szCs w:val="20"/>
        </w:rPr>
      </w:pPr>
      <w:r w:rsidRPr="009F4207">
        <w:rPr>
          <w:sz w:val="20"/>
          <w:szCs w:val="20"/>
        </w:rPr>
        <w:t>None of the items, including 91850 and 91855, can be claimed for an admitted patient of a hospital.</w:t>
      </w:r>
    </w:p>
    <w:p w14:paraId="0FE762C3" w14:textId="77777777" w:rsidR="00DD2E4B" w:rsidRPr="009F4207" w:rsidRDefault="00DD2E4B">
      <w:pPr>
        <w:spacing w:before="200" w:after="200"/>
        <w:rPr>
          <w:sz w:val="20"/>
          <w:szCs w:val="20"/>
        </w:rPr>
      </w:pPr>
      <w:r w:rsidRPr="009F4207">
        <w:rPr>
          <w:sz w:val="20"/>
          <w:szCs w:val="20"/>
        </w:rPr>
        <w:t> </w:t>
      </w:r>
    </w:p>
    <w:p w14:paraId="3AC482F2" w14:textId="77777777" w:rsidR="00DD2E4B" w:rsidRPr="009F4207" w:rsidRDefault="00DD2E4B">
      <w:pPr>
        <w:spacing w:before="200" w:after="200"/>
        <w:rPr>
          <w:sz w:val="20"/>
          <w:szCs w:val="20"/>
        </w:rPr>
      </w:pPr>
      <w:r w:rsidRPr="009F4207">
        <w:rPr>
          <w:sz w:val="20"/>
          <w:szCs w:val="20"/>
        </w:rPr>
        <w:t> </w:t>
      </w:r>
    </w:p>
    <w:p w14:paraId="1FE048EB" w14:textId="77777777" w:rsidR="00A77B3E" w:rsidRPr="009F4207" w:rsidRDefault="00A77B3E"/>
    <w:p w14:paraId="7A5A3263"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TN.6.1 Pre-anaesthesia Consultations by an Anaesthetist - (Items 17610 to 17625)</w:t>
      </w:r>
    </w:p>
    <w:p w14:paraId="714C0A0E" w14:textId="77777777" w:rsidR="00DD2E4B" w:rsidRPr="009F4207" w:rsidRDefault="00DD2E4B">
      <w:pPr>
        <w:spacing w:after="200"/>
        <w:rPr>
          <w:sz w:val="20"/>
          <w:szCs w:val="20"/>
        </w:rPr>
      </w:pPr>
      <w:r w:rsidRPr="009F4207">
        <w:rPr>
          <w:sz w:val="20"/>
          <w:szCs w:val="20"/>
        </w:rPr>
        <w:t>Pre-anaesthesia consultations are covered by items in the range 17610 - 17625. </w:t>
      </w:r>
    </w:p>
    <w:p w14:paraId="0D2AB24D" w14:textId="77777777" w:rsidR="00DD2E4B" w:rsidRPr="009F4207" w:rsidRDefault="00DD2E4B">
      <w:pPr>
        <w:spacing w:before="200" w:after="200"/>
        <w:rPr>
          <w:sz w:val="20"/>
          <w:szCs w:val="20"/>
        </w:rPr>
      </w:pPr>
      <w:r w:rsidRPr="009F4207">
        <w:rPr>
          <w:sz w:val="20"/>
          <w:szCs w:val="20"/>
        </w:rPr>
        <w:t xml:space="preserve">Pre-anaesthesia consultations comprise 4 time-based items utilising 15 minute increments up to and exceeding 45 minutes, in conjunction with content-based descriptors.  A pre-anaesthesia consultation will attract benefits under the appropriate items based on </w:t>
      </w:r>
      <w:r w:rsidRPr="009F4207">
        <w:rPr>
          <w:b/>
          <w:bCs/>
          <w:sz w:val="20"/>
          <w:szCs w:val="20"/>
        </w:rPr>
        <w:t>BOTH</w:t>
      </w:r>
      <w:r w:rsidRPr="009F4207">
        <w:rPr>
          <w:sz w:val="20"/>
          <w:szCs w:val="20"/>
        </w:rPr>
        <w:t xml:space="preserve"> the duration of the consultation </w:t>
      </w:r>
      <w:r w:rsidRPr="009F4207">
        <w:rPr>
          <w:b/>
          <w:bCs/>
          <w:sz w:val="20"/>
          <w:szCs w:val="20"/>
        </w:rPr>
        <w:t>AND</w:t>
      </w:r>
      <w:r w:rsidRPr="009F4207">
        <w:rPr>
          <w:sz w:val="20"/>
          <w:szCs w:val="20"/>
        </w:rPr>
        <w:t xml:space="preserve"> the complexity of the consultation in accordance with the requirements outlined in the content-based item descriptions. </w:t>
      </w:r>
    </w:p>
    <w:p w14:paraId="3A06E726" w14:textId="77777777" w:rsidR="00DD2E4B" w:rsidRPr="009F4207" w:rsidRDefault="00DD2E4B">
      <w:pPr>
        <w:spacing w:before="200" w:after="200"/>
        <w:rPr>
          <w:sz w:val="20"/>
          <w:szCs w:val="20"/>
        </w:rPr>
      </w:pPr>
      <w:r w:rsidRPr="009F4207">
        <w:rPr>
          <w:sz w:val="20"/>
          <w:szCs w:val="20"/>
        </w:rPr>
        <w:t>Whether or not the proposed procedure proceeds, the pre-anaesthetic attendance will attract benefits under the appropriate consultation item in the range 17610 - 17625, as determined by the duration and content of the consultation. </w:t>
      </w:r>
    </w:p>
    <w:p w14:paraId="35DE78F8" w14:textId="77777777" w:rsidR="00DD2E4B" w:rsidRPr="009F4207" w:rsidRDefault="00DD2E4B">
      <w:pPr>
        <w:spacing w:before="200" w:after="200"/>
        <w:rPr>
          <w:sz w:val="20"/>
          <w:szCs w:val="20"/>
        </w:rPr>
      </w:pPr>
      <w:r w:rsidRPr="009F4207">
        <w:rPr>
          <w:sz w:val="20"/>
          <w:szCs w:val="20"/>
        </w:rPr>
        <w:t>The following provides further guidance on utilisation of the appropriate items in common clinical situations: </w:t>
      </w:r>
    </w:p>
    <w:p w14:paraId="32D3859B" w14:textId="77777777" w:rsidR="00DD2E4B" w:rsidRPr="009F4207" w:rsidRDefault="00DD2E4B">
      <w:pPr>
        <w:spacing w:before="200" w:after="200"/>
        <w:rPr>
          <w:sz w:val="20"/>
          <w:szCs w:val="20"/>
        </w:rPr>
      </w:pPr>
      <w:r w:rsidRPr="009F4207">
        <w:rPr>
          <w:sz w:val="20"/>
          <w:szCs w:val="20"/>
        </w:rPr>
        <w:t>(i) Item 17610 (15 mins or less) - a pre-anaesthesia consultation of a straightforward nature occurring prior to investigative procedures and other routine surgery. This item covers routine pre-anaesthesia consultation services including the taking of a brief history, a limited examination of the patient including the cardio-respiratory system and brief discussion of an anaesthesia plan with the patient.    </w:t>
      </w:r>
    </w:p>
    <w:p w14:paraId="77B95808" w14:textId="77777777" w:rsidR="00DD2E4B" w:rsidRPr="009F4207" w:rsidRDefault="00DD2E4B">
      <w:pPr>
        <w:spacing w:before="200" w:after="200"/>
        <w:rPr>
          <w:sz w:val="20"/>
          <w:szCs w:val="20"/>
        </w:rPr>
      </w:pPr>
      <w:r w:rsidRPr="009F4207">
        <w:rPr>
          <w:sz w:val="20"/>
          <w:szCs w:val="20"/>
        </w:rPr>
        <w:t>(ii) Item 17615 (16-30 mins) - a pre-anaesthesia consultation of between 16 to 30 minutes duration AND of significantly greater complexity than that required under item 17610. To qualify for benefits patients will be undergoing advanced surgery or will have complex medical problems. The consultation will involve a more extensive examination of the patient, for example: the cardio-respiratory system, the upper airway, anatomy relevant to regional anaesthesia and invasive monitoring. An anaesthesia plan of management should be formulated, of which there should be a written record included in the patient notes. </w:t>
      </w:r>
    </w:p>
    <w:p w14:paraId="1C732B1C" w14:textId="77777777" w:rsidR="00DD2E4B" w:rsidRPr="009F4207" w:rsidRDefault="00DD2E4B">
      <w:pPr>
        <w:spacing w:before="200" w:after="200"/>
        <w:rPr>
          <w:sz w:val="20"/>
          <w:szCs w:val="20"/>
        </w:rPr>
      </w:pPr>
      <w:r w:rsidRPr="009F4207">
        <w:rPr>
          <w:sz w:val="20"/>
          <w:szCs w:val="20"/>
        </w:rPr>
        <w:t>(iii) Item 17620 (31-45 mins) - a pre-anaesthesia consultation of high complexity involving all of the requirements of item 17615 and of between 31 to 45 minutes duration. The pre-anaesthesia consultation will also involve evaluation of relevant patient investigations and the formulation of an anaesthesia plan of management of which there should be a written record in the patient notes. </w:t>
      </w:r>
    </w:p>
    <w:p w14:paraId="0949A2EC" w14:textId="77777777" w:rsidR="00DD2E4B" w:rsidRPr="009F4207" w:rsidRDefault="00DD2E4B">
      <w:pPr>
        <w:spacing w:before="200" w:after="200"/>
        <w:rPr>
          <w:sz w:val="20"/>
          <w:szCs w:val="20"/>
        </w:rPr>
      </w:pPr>
      <w:r w:rsidRPr="009F4207">
        <w:rPr>
          <w:sz w:val="20"/>
          <w:szCs w:val="20"/>
        </w:rPr>
        <w:t>(iv) Item 17625 (more than 45 mins) - a pre-anaesthesia consultation of high complexity involving all of the requirements of item 17615 and item 17620 and of more than 45 minutes duration. The pre-anaesthesia consultation will also involve evaluation of relevant patient investigations as well as discussion of the patient's medical condition and/or anaesthesia plan of management with other relevant healthcare professionals.  An anaesthesia plan of management should be formulated, of which there should be a written record included in the patient notes. </w:t>
      </w:r>
    </w:p>
    <w:p w14:paraId="68FBF1BA" w14:textId="77777777" w:rsidR="00DD2E4B" w:rsidRPr="009F4207" w:rsidRDefault="00DD2E4B">
      <w:pPr>
        <w:spacing w:before="200" w:after="200"/>
        <w:rPr>
          <w:sz w:val="20"/>
          <w:szCs w:val="20"/>
        </w:rPr>
      </w:pPr>
      <w:r w:rsidRPr="009F4207">
        <w:rPr>
          <w:sz w:val="20"/>
          <w:szCs w:val="20"/>
        </w:rPr>
        <w:t>Some examples of advanced surgery that may require a longer consultation under items 17615-17625 would include:</w:t>
      </w:r>
    </w:p>
    <w:p w14:paraId="24755D0A" w14:textId="77777777" w:rsidR="00DD2E4B" w:rsidRPr="009F4207" w:rsidRDefault="00DD2E4B">
      <w:pPr>
        <w:spacing w:before="200" w:after="200"/>
        <w:rPr>
          <w:sz w:val="20"/>
          <w:szCs w:val="20"/>
        </w:rPr>
      </w:pPr>
      <w:r w:rsidRPr="009F4207">
        <w:rPr>
          <w:sz w:val="20"/>
          <w:szCs w:val="20"/>
        </w:rPr>
        <w:t>· Bowel resection</w:t>
      </w:r>
    </w:p>
    <w:p w14:paraId="457F14C3" w14:textId="77777777" w:rsidR="00DD2E4B" w:rsidRPr="009F4207" w:rsidRDefault="00DD2E4B">
      <w:pPr>
        <w:spacing w:before="200" w:after="200"/>
        <w:rPr>
          <w:sz w:val="20"/>
          <w:szCs w:val="20"/>
        </w:rPr>
      </w:pPr>
      <w:r w:rsidRPr="009F4207">
        <w:rPr>
          <w:sz w:val="20"/>
          <w:szCs w:val="20"/>
        </w:rPr>
        <w:lastRenderedPageBreak/>
        <w:t>· Caesarean section</w:t>
      </w:r>
    </w:p>
    <w:p w14:paraId="374C454C" w14:textId="77777777" w:rsidR="00DD2E4B" w:rsidRPr="009F4207" w:rsidRDefault="00DD2E4B">
      <w:pPr>
        <w:spacing w:before="200" w:after="200"/>
        <w:rPr>
          <w:sz w:val="20"/>
          <w:szCs w:val="20"/>
        </w:rPr>
      </w:pPr>
      <w:r w:rsidRPr="009F4207">
        <w:rPr>
          <w:sz w:val="20"/>
          <w:szCs w:val="20"/>
        </w:rPr>
        <w:t>· Neonatal surgery</w:t>
      </w:r>
    </w:p>
    <w:p w14:paraId="040B40E4" w14:textId="77777777" w:rsidR="00DD2E4B" w:rsidRPr="009F4207" w:rsidRDefault="00DD2E4B">
      <w:pPr>
        <w:spacing w:before="200" w:after="200"/>
        <w:rPr>
          <w:sz w:val="20"/>
          <w:szCs w:val="20"/>
        </w:rPr>
      </w:pPr>
      <w:r w:rsidRPr="009F4207">
        <w:rPr>
          <w:sz w:val="20"/>
          <w:szCs w:val="20"/>
        </w:rPr>
        <w:t>· Major laparotomies</w:t>
      </w:r>
    </w:p>
    <w:p w14:paraId="3EC51ADC" w14:textId="77777777" w:rsidR="00DD2E4B" w:rsidRPr="009F4207" w:rsidRDefault="00DD2E4B">
      <w:pPr>
        <w:spacing w:before="200" w:after="200"/>
        <w:rPr>
          <w:sz w:val="20"/>
          <w:szCs w:val="20"/>
        </w:rPr>
      </w:pPr>
      <w:r w:rsidRPr="009F4207">
        <w:rPr>
          <w:sz w:val="20"/>
          <w:szCs w:val="20"/>
        </w:rPr>
        <w:t>· Radical cancer resection</w:t>
      </w:r>
    </w:p>
    <w:p w14:paraId="2AA42DF5" w14:textId="77777777" w:rsidR="00DD2E4B" w:rsidRPr="009F4207" w:rsidRDefault="00DD2E4B">
      <w:pPr>
        <w:spacing w:before="200" w:after="200"/>
        <w:rPr>
          <w:sz w:val="20"/>
          <w:szCs w:val="20"/>
        </w:rPr>
      </w:pPr>
      <w:r w:rsidRPr="009F4207">
        <w:rPr>
          <w:sz w:val="20"/>
          <w:szCs w:val="20"/>
        </w:rPr>
        <w:t>· Major reconstructive surgery</w:t>
      </w:r>
      <w:r w:rsidR="00C9606B">
        <w:rPr>
          <w:sz w:val="20"/>
          <w:szCs w:val="20"/>
        </w:rPr>
        <w:t xml:space="preserve"> e.g.</w:t>
      </w:r>
      <w:r w:rsidRPr="009F4207">
        <w:rPr>
          <w:sz w:val="20"/>
          <w:szCs w:val="20"/>
        </w:rPr>
        <w:t xml:space="preserve"> free flap transfers, breast reconstruction</w:t>
      </w:r>
    </w:p>
    <w:p w14:paraId="7783E724" w14:textId="77777777" w:rsidR="00DD2E4B" w:rsidRPr="009F4207" w:rsidRDefault="00DD2E4B">
      <w:pPr>
        <w:spacing w:before="200" w:after="200"/>
        <w:rPr>
          <w:sz w:val="20"/>
          <w:szCs w:val="20"/>
        </w:rPr>
      </w:pPr>
      <w:r w:rsidRPr="009F4207">
        <w:rPr>
          <w:sz w:val="20"/>
          <w:szCs w:val="20"/>
        </w:rPr>
        <w:t>· major joint arthroplasty</w:t>
      </w:r>
    </w:p>
    <w:p w14:paraId="1A4759CD" w14:textId="77777777" w:rsidR="00DD2E4B" w:rsidRPr="009F4207" w:rsidRDefault="00DD2E4B">
      <w:pPr>
        <w:spacing w:before="200" w:after="200"/>
        <w:rPr>
          <w:sz w:val="20"/>
          <w:szCs w:val="20"/>
        </w:rPr>
      </w:pPr>
      <w:r w:rsidRPr="009F4207">
        <w:rPr>
          <w:sz w:val="20"/>
          <w:szCs w:val="20"/>
        </w:rPr>
        <w:t>· joint reconstruction</w:t>
      </w:r>
    </w:p>
    <w:p w14:paraId="3E4CBB8E" w14:textId="77777777" w:rsidR="00DD2E4B" w:rsidRPr="009F4207" w:rsidRDefault="00DD2E4B">
      <w:pPr>
        <w:spacing w:before="200" w:after="200"/>
        <w:rPr>
          <w:sz w:val="20"/>
          <w:szCs w:val="20"/>
        </w:rPr>
      </w:pPr>
      <w:r w:rsidRPr="009F4207">
        <w:rPr>
          <w:sz w:val="20"/>
          <w:szCs w:val="20"/>
        </w:rPr>
        <w:t>· Thoracotomy</w:t>
      </w:r>
    </w:p>
    <w:p w14:paraId="20C40543" w14:textId="77777777" w:rsidR="00DD2E4B" w:rsidRPr="009F4207" w:rsidRDefault="00DD2E4B">
      <w:pPr>
        <w:spacing w:before="200" w:after="200"/>
        <w:rPr>
          <w:sz w:val="20"/>
          <w:szCs w:val="20"/>
        </w:rPr>
      </w:pPr>
      <w:r w:rsidRPr="009F4207">
        <w:rPr>
          <w:sz w:val="20"/>
          <w:szCs w:val="20"/>
        </w:rPr>
        <w:t>· Craniotomy</w:t>
      </w:r>
    </w:p>
    <w:p w14:paraId="1B0AAA8B" w14:textId="77777777" w:rsidR="00DD2E4B" w:rsidRPr="009F4207" w:rsidRDefault="00DD2E4B">
      <w:pPr>
        <w:spacing w:before="200" w:after="200"/>
        <w:rPr>
          <w:sz w:val="20"/>
          <w:szCs w:val="20"/>
        </w:rPr>
      </w:pPr>
      <w:r w:rsidRPr="009F4207">
        <w:rPr>
          <w:sz w:val="20"/>
          <w:szCs w:val="20"/>
        </w:rPr>
        <w:t>· Spinal surgery</w:t>
      </w:r>
      <w:r w:rsidR="00C9606B">
        <w:rPr>
          <w:sz w:val="20"/>
          <w:szCs w:val="20"/>
        </w:rPr>
        <w:t xml:space="preserve"> e.g.</w:t>
      </w:r>
      <w:r w:rsidRPr="009F4207">
        <w:rPr>
          <w:sz w:val="20"/>
          <w:szCs w:val="20"/>
        </w:rPr>
        <w:t xml:space="preserve"> spinal fusion, discectomy</w:t>
      </w:r>
    </w:p>
    <w:p w14:paraId="033D49C0" w14:textId="77777777" w:rsidR="00DD2E4B" w:rsidRPr="009F4207" w:rsidRDefault="00DD2E4B">
      <w:pPr>
        <w:spacing w:before="200" w:after="200"/>
        <w:rPr>
          <w:sz w:val="20"/>
          <w:szCs w:val="20"/>
        </w:rPr>
      </w:pPr>
      <w:r w:rsidRPr="009F4207">
        <w:rPr>
          <w:sz w:val="20"/>
          <w:szCs w:val="20"/>
        </w:rPr>
        <w:t>· Major vascular surgery</w:t>
      </w:r>
      <w:r w:rsidR="00C9606B">
        <w:rPr>
          <w:sz w:val="20"/>
          <w:szCs w:val="20"/>
        </w:rPr>
        <w:t xml:space="preserve"> e.g.</w:t>
      </w:r>
      <w:r w:rsidRPr="009F4207">
        <w:rPr>
          <w:sz w:val="20"/>
          <w:szCs w:val="20"/>
        </w:rPr>
        <w:t xml:space="preserve"> aortic aneurysm repair, arterial bypass surgery, carotid artery endarterectomy </w:t>
      </w:r>
    </w:p>
    <w:p w14:paraId="61430784" w14:textId="77777777" w:rsidR="00DD2E4B" w:rsidRPr="009F4207" w:rsidRDefault="00DD2E4B">
      <w:pPr>
        <w:spacing w:before="200" w:after="200"/>
        <w:rPr>
          <w:sz w:val="20"/>
          <w:szCs w:val="20"/>
        </w:rPr>
      </w:pPr>
      <w:r w:rsidRPr="009F4207">
        <w:rPr>
          <w:sz w:val="20"/>
          <w:szCs w:val="20"/>
        </w:rPr>
        <w:t>Some examples of complex medical problems in relation to items 17615-17625 would include:                  </w:t>
      </w:r>
    </w:p>
    <w:p w14:paraId="638438B5" w14:textId="77777777" w:rsidR="00DD2E4B" w:rsidRPr="009F4207" w:rsidRDefault="00DD2E4B">
      <w:pPr>
        <w:spacing w:before="200" w:after="200"/>
        <w:rPr>
          <w:sz w:val="20"/>
          <w:szCs w:val="20"/>
        </w:rPr>
      </w:pPr>
      <w:r w:rsidRPr="009F4207">
        <w:rPr>
          <w:sz w:val="20"/>
          <w:szCs w:val="20"/>
        </w:rPr>
        <w:t>· Major cardiac problems - e.g cardiomyopathy, unstable ischaemic heart disease, heart failure</w:t>
      </w:r>
    </w:p>
    <w:p w14:paraId="62805BDB" w14:textId="77777777" w:rsidR="00DD2E4B" w:rsidRPr="009F4207" w:rsidRDefault="00DD2E4B">
      <w:pPr>
        <w:spacing w:before="200" w:after="200"/>
        <w:rPr>
          <w:sz w:val="20"/>
          <w:szCs w:val="20"/>
        </w:rPr>
      </w:pPr>
      <w:r w:rsidRPr="009F4207">
        <w:rPr>
          <w:sz w:val="20"/>
          <w:szCs w:val="20"/>
        </w:rPr>
        <w:t>· Major respiratory disease - e.g COPD, respiratory failure, acute lung conditions</w:t>
      </w:r>
      <w:r w:rsidR="00C9606B">
        <w:rPr>
          <w:sz w:val="20"/>
          <w:szCs w:val="20"/>
        </w:rPr>
        <w:t xml:space="preserve"> e.g. </w:t>
      </w:r>
      <w:r w:rsidRPr="009F4207">
        <w:rPr>
          <w:sz w:val="20"/>
          <w:szCs w:val="20"/>
        </w:rPr>
        <w:t>infection and asthma,</w:t>
      </w:r>
    </w:p>
    <w:p w14:paraId="7150D42C" w14:textId="77777777" w:rsidR="00DD2E4B" w:rsidRPr="009F4207" w:rsidRDefault="00DD2E4B">
      <w:pPr>
        <w:spacing w:before="200" w:after="200"/>
        <w:rPr>
          <w:sz w:val="20"/>
          <w:szCs w:val="20"/>
        </w:rPr>
      </w:pPr>
      <w:r w:rsidRPr="009F4207">
        <w:rPr>
          <w:sz w:val="20"/>
          <w:szCs w:val="20"/>
        </w:rPr>
        <w:t>· Major neurological conditions - CVA, intra/extra cerebral haemorrhage, cerebral palsy and/or major intellectual disability, degenerative conditions of the CNS</w:t>
      </w:r>
    </w:p>
    <w:p w14:paraId="44E8803D" w14:textId="77777777" w:rsidR="00DD2E4B" w:rsidRPr="009F4207" w:rsidRDefault="00DD2E4B">
      <w:pPr>
        <w:spacing w:before="200" w:after="200"/>
        <w:rPr>
          <w:sz w:val="20"/>
          <w:szCs w:val="20"/>
        </w:rPr>
      </w:pPr>
      <w:r w:rsidRPr="009F4207">
        <w:rPr>
          <w:sz w:val="20"/>
          <w:szCs w:val="20"/>
        </w:rPr>
        <w:t>· Major metabolic conditions - e.g unstable diabetes, uncontrolled hyperthyroidism, renal failure, liver failure, immune deficiency</w:t>
      </w:r>
    </w:p>
    <w:p w14:paraId="268C7F80" w14:textId="77777777" w:rsidR="00DD2E4B" w:rsidRPr="009F4207" w:rsidRDefault="00DD2E4B">
      <w:pPr>
        <w:spacing w:before="200" w:after="200"/>
        <w:rPr>
          <w:sz w:val="20"/>
          <w:szCs w:val="20"/>
        </w:rPr>
      </w:pPr>
      <w:r w:rsidRPr="009F4207">
        <w:rPr>
          <w:sz w:val="20"/>
          <w:szCs w:val="20"/>
        </w:rPr>
        <w:t>· Anaesthetic problems -</w:t>
      </w:r>
      <w:r w:rsidR="00C9606B">
        <w:rPr>
          <w:sz w:val="20"/>
          <w:szCs w:val="20"/>
        </w:rPr>
        <w:t xml:space="preserve"> e.g.</w:t>
      </w:r>
      <w:r w:rsidRPr="009F4207">
        <w:rPr>
          <w:sz w:val="20"/>
          <w:szCs w:val="20"/>
        </w:rPr>
        <w:t xml:space="preserve"> past history of awareness, known or anticipated difficulty with securing the airway, malignant hyperpyrexia, drug allergy,</w:t>
      </w:r>
    </w:p>
    <w:p w14:paraId="77041515" w14:textId="77777777" w:rsidR="00DD2E4B" w:rsidRPr="009F4207" w:rsidRDefault="00DD2E4B">
      <w:pPr>
        <w:spacing w:before="200" w:after="200"/>
        <w:rPr>
          <w:sz w:val="20"/>
          <w:szCs w:val="20"/>
        </w:rPr>
      </w:pPr>
      <w:r w:rsidRPr="009F4207">
        <w:rPr>
          <w:sz w:val="20"/>
          <w:szCs w:val="20"/>
        </w:rPr>
        <w:t>· Other conditions -</w:t>
      </w:r>
    </w:p>
    <w:p w14:paraId="72A9C0AF" w14:textId="77777777" w:rsidR="00DD2E4B" w:rsidRPr="009F4207" w:rsidRDefault="00DD2E4B">
      <w:pPr>
        <w:spacing w:before="200" w:after="200"/>
        <w:rPr>
          <w:sz w:val="20"/>
          <w:szCs w:val="20"/>
        </w:rPr>
      </w:pPr>
      <w:r w:rsidRPr="009F4207">
        <w:rPr>
          <w:sz w:val="20"/>
          <w:szCs w:val="20"/>
        </w:rPr>
        <w:t>- patients with history of stroke/TIA's presenting for vascular surgery</w:t>
      </w:r>
    </w:p>
    <w:p w14:paraId="7551F5BA" w14:textId="77777777" w:rsidR="00DD2E4B" w:rsidRPr="009F4207" w:rsidRDefault="00DD2E4B">
      <w:pPr>
        <w:spacing w:before="200" w:after="200"/>
        <w:rPr>
          <w:sz w:val="20"/>
          <w:szCs w:val="20"/>
        </w:rPr>
      </w:pPr>
      <w:r w:rsidRPr="009F4207">
        <w:rPr>
          <w:sz w:val="20"/>
          <w:szCs w:val="20"/>
        </w:rPr>
        <w:t>- patients on anti-platelet agents presenting for major surgery requiring management of anticoagulant status</w:t>
      </w:r>
    </w:p>
    <w:p w14:paraId="644CE005" w14:textId="77777777" w:rsidR="00DD2E4B" w:rsidRPr="009F4207" w:rsidRDefault="00DD2E4B">
      <w:pPr>
        <w:spacing w:before="200" w:after="200"/>
        <w:rPr>
          <w:sz w:val="20"/>
          <w:szCs w:val="20"/>
        </w:rPr>
      </w:pPr>
      <w:r w:rsidRPr="009F4207">
        <w:rPr>
          <w:sz w:val="20"/>
          <w:szCs w:val="20"/>
        </w:rPr>
        <w:t>- patients with poor respiratory/cardiac function presenting for major surgery requiring management of perioperative medications, analgaesia and monitoring </w:t>
      </w:r>
    </w:p>
    <w:p w14:paraId="743B1EF8" w14:textId="77777777" w:rsidR="00DD2E4B" w:rsidRPr="009F4207" w:rsidRDefault="00DD2E4B">
      <w:pPr>
        <w:spacing w:before="200" w:after="200"/>
        <w:rPr>
          <w:sz w:val="20"/>
          <w:szCs w:val="20"/>
        </w:rPr>
      </w:pPr>
      <w:r w:rsidRPr="009F4207">
        <w:rPr>
          <w:b/>
          <w:bCs/>
          <w:sz w:val="20"/>
          <w:szCs w:val="20"/>
          <w:u w:val="single"/>
        </w:rPr>
        <w:t xml:space="preserve">NOTE I: </w:t>
      </w:r>
    </w:p>
    <w:p w14:paraId="1B1FF34D" w14:textId="77777777" w:rsidR="00DD2E4B" w:rsidRPr="009F4207" w:rsidRDefault="00DD2E4B">
      <w:pPr>
        <w:spacing w:before="200" w:after="200"/>
        <w:rPr>
          <w:sz w:val="20"/>
          <w:szCs w:val="20"/>
        </w:rPr>
      </w:pPr>
      <w:r w:rsidRPr="009F4207">
        <w:rPr>
          <w:sz w:val="20"/>
          <w:szCs w:val="20"/>
        </w:rPr>
        <w:t>It is important to note that:</w:t>
      </w:r>
    </w:p>
    <w:p w14:paraId="33C59755" w14:textId="77777777" w:rsidR="00DD2E4B" w:rsidRPr="009F4207" w:rsidRDefault="00DD2E4B">
      <w:pPr>
        <w:spacing w:before="200" w:after="200"/>
        <w:rPr>
          <w:sz w:val="20"/>
          <w:szCs w:val="20"/>
        </w:rPr>
      </w:pPr>
      <w:r w:rsidRPr="009F4207">
        <w:rPr>
          <w:sz w:val="20"/>
          <w:szCs w:val="20"/>
        </w:rPr>
        <w:t>· patients undergoing the types of advanced surgery listed above but who are otherwise of reasonable health and who, therefore, do not require a longer pre-anaesthesia consultation as provided for under items 17615-17625, would qualify for benefits under item 17610; and</w:t>
      </w:r>
    </w:p>
    <w:p w14:paraId="3E4B60DC" w14:textId="77777777" w:rsidR="00DD2E4B" w:rsidRPr="009F4207" w:rsidRDefault="00DD2E4B">
      <w:pPr>
        <w:spacing w:before="200" w:after="200"/>
        <w:rPr>
          <w:sz w:val="20"/>
          <w:szCs w:val="20"/>
        </w:rPr>
      </w:pPr>
      <w:r w:rsidRPr="009F4207">
        <w:rPr>
          <w:sz w:val="20"/>
          <w:szCs w:val="20"/>
        </w:rPr>
        <w:t xml:space="preserve">· not all patients  with complex medical problems will qualify for a longer consultation under items 17615-17625. For example, patients who have reasonably stable diabetes may only require a short consultation, covered  under item 17610. Similarly, patients with reasonably well controlled emphysema (COPD) undergoing minor surgery may only require a short pre-anaesthesia consultation (item 17610), whereas the same patient scheduled for an upper </w:t>
      </w:r>
      <w:r w:rsidRPr="009F4207">
        <w:rPr>
          <w:sz w:val="20"/>
          <w:szCs w:val="20"/>
        </w:rPr>
        <w:lastRenderedPageBreak/>
        <w:t>abdominal laparotomy and with recent onset angina with the possible need for ICU postoperatively may require a longer consultation. </w:t>
      </w:r>
    </w:p>
    <w:p w14:paraId="6CCFAE9D" w14:textId="77777777" w:rsidR="00DD2E4B" w:rsidRPr="009F4207" w:rsidRDefault="00DD2E4B">
      <w:pPr>
        <w:spacing w:before="200" w:after="200"/>
        <w:rPr>
          <w:sz w:val="20"/>
          <w:szCs w:val="20"/>
        </w:rPr>
      </w:pPr>
      <w:r w:rsidRPr="009F4207">
        <w:rPr>
          <w:b/>
          <w:bCs/>
          <w:sz w:val="20"/>
          <w:szCs w:val="20"/>
          <w:u w:val="single"/>
        </w:rPr>
        <w:t>NOTE II:</w:t>
      </w:r>
    </w:p>
    <w:p w14:paraId="766A9CF1" w14:textId="77777777" w:rsidR="00DD2E4B" w:rsidRPr="009F4207" w:rsidRDefault="00DD2E4B">
      <w:pPr>
        <w:spacing w:before="200" w:after="200"/>
        <w:rPr>
          <w:sz w:val="20"/>
          <w:szCs w:val="20"/>
        </w:rPr>
      </w:pPr>
      <w:r w:rsidRPr="009F4207">
        <w:rPr>
          <w:sz w:val="20"/>
          <w:szCs w:val="20"/>
        </w:rPr>
        <w:t>· Consultation services covered by pain specialists items in the range 2801-3000 cannot be claimed in conjunction with items 17610-17625</w:t>
      </w:r>
    </w:p>
    <w:p w14:paraId="7313B692" w14:textId="77777777" w:rsidR="00DD2E4B" w:rsidRPr="009F4207" w:rsidRDefault="00DD2E4B">
      <w:pPr>
        <w:spacing w:before="200" w:after="200"/>
        <w:rPr>
          <w:sz w:val="20"/>
          <w:szCs w:val="20"/>
        </w:rPr>
      </w:pPr>
      <w:r w:rsidRPr="009F4207">
        <w:rPr>
          <w:sz w:val="20"/>
          <w:szCs w:val="20"/>
        </w:rPr>
        <w:t>· The consultation time under items 17610 - 17625 only applies to the period of active attendance on the patient and does not include time spent in discussion with other health care practitioners.</w:t>
      </w:r>
    </w:p>
    <w:p w14:paraId="564FE3F7" w14:textId="77777777" w:rsidR="00DD2E4B" w:rsidRPr="009F4207" w:rsidRDefault="00DD2E4B">
      <w:pPr>
        <w:spacing w:before="200" w:after="200"/>
        <w:rPr>
          <w:sz w:val="20"/>
          <w:szCs w:val="20"/>
        </w:rPr>
      </w:pPr>
      <w:r w:rsidRPr="009F4207">
        <w:rPr>
          <w:sz w:val="20"/>
          <w:szCs w:val="20"/>
        </w:rPr>
        <w:t>· The requirement of a written patient management plan in items 17615-17625   or the discussion of the management plan with other health care professions, where this occurs, does not relate to and cannot be claimed in conjunction GP Management Plans, Team Care Arrangements, Multidisciplinary Care Plans or Case Conference items in Group A15 of the MBS.</w:t>
      </w:r>
    </w:p>
    <w:p w14:paraId="51E96E58" w14:textId="77777777" w:rsidR="00DD2E4B" w:rsidRPr="009F4207" w:rsidRDefault="00DD2E4B">
      <w:pPr>
        <w:spacing w:before="200" w:after="200"/>
        <w:rPr>
          <w:sz w:val="20"/>
          <w:szCs w:val="20"/>
        </w:rPr>
      </w:pPr>
      <w:r w:rsidRPr="009F4207">
        <w:rPr>
          <w:sz w:val="20"/>
          <w:szCs w:val="20"/>
        </w:rPr>
        <w:t> </w:t>
      </w:r>
    </w:p>
    <w:p w14:paraId="033B0A3A" w14:textId="77777777" w:rsidR="00A77B3E" w:rsidRPr="009F4207" w:rsidRDefault="00A77B3E"/>
    <w:p w14:paraId="0B0407E6"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TN.6.2 Referred Anaesthesia Consultations - (Items 17640 to 17655)</w:t>
      </w:r>
    </w:p>
    <w:p w14:paraId="34AFB835" w14:textId="77777777" w:rsidR="00DD2E4B" w:rsidRPr="009F4207" w:rsidRDefault="00DD2E4B">
      <w:pPr>
        <w:spacing w:after="200"/>
        <w:rPr>
          <w:sz w:val="20"/>
          <w:szCs w:val="20"/>
        </w:rPr>
      </w:pPr>
      <w:r w:rsidRPr="009F4207">
        <w:rPr>
          <w:sz w:val="20"/>
          <w:szCs w:val="20"/>
        </w:rPr>
        <w:t>Referred anaesthesia consultations (other than pre-anaesthesia attendances) where the patient is referred will be covered by new items in the range 17640 - 17655. These new items replace the use of specialist referred items 104 and 105. Items 104 and 105 will no longer apply to referred anaesthesia consultations provided by specialist anaesthetists. </w:t>
      </w:r>
    </w:p>
    <w:p w14:paraId="543A95D2" w14:textId="77777777" w:rsidR="00DD2E4B" w:rsidRPr="009F4207" w:rsidRDefault="00DD2E4B">
      <w:pPr>
        <w:spacing w:before="200" w:after="200"/>
        <w:rPr>
          <w:sz w:val="20"/>
          <w:szCs w:val="20"/>
        </w:rPr>
      </w:pPr>
      <w:r w:rsidRPr="009F4207">
        <w:rPr>
          <w:sz w:val="20"/>
          <w:szCs w:val="20"/>
        </w:rPr>
        <w:t>Referred anaesthesia consultations comprise 4  time-based items utilising 15 minute increments up to and exceeding 45 minutes, in conjunction with content-based descriptors. Services covered by these specialist referred items include consultations in association with the following:</w:t>
      </w:r>
    </w:p>
    <w:p w14:paraId="66927C4E" w14:textId="77777777" w:rsidR="00DD2E4B" w:rsidRPr="009F4207" w:rsidRDefault="00DD2E4B">
      <w:pPr>
        <w:spacing w:before="200" w:after="200"/>
        <w:rPr>
          <w:sz w:val="20"/>
          <w:szCs w:val="20"/>
        </w:rPr>
      </w:pPr>
      <w:r w:rsidRPr="009F4207">
        <w:rPr>
          <w:sz w:val="20"/>
          <w:szCs w:val="20"/>
        </w:rPr>
        <w:t>(i) Acute pain management</w:t>
      </w:r>
    </w:p>
    <w:p w14:paraId="1CB7AAC8" w14:textId="77777777" w:rsidR="00DD2E4B" w:rsidRPr="009F4207" w:rsidRDefault="00DD2E4B">
      <w:pPr>
        <w:spacing w:before="200" w:after="200"/>
        <w:rPr>
          <w:sz w:val="20"/>
          <w:szCs w:val="20"/>
        </w:rPr>
      </w:pPr>
      <w:r w:rsidRPr="009F4207">
        <w:rPr>
          <w:sz w:val="20"/>
          <w:szCs w:val="20"/>
        </w:rPr>
        <w:t>· Postoperative, utilising specialised techniques</w:t>
      </w:r>
      <w:r w:rsidR="00C9606B">
        <w:rPr>
          <w:sz w:val="20"/>
          <w:szCs w:val="20"/>
        </w:rPr>
        <w:t xml:space="preserve"> e.g.</w:t>
      </w:r>
      <w:r w:rsidRPr="009F4207">
        <w:rPr>
          <w:sz w:val="20"/>
          <w:szCs w:val="20"/>
        </w:rPr>
        <w:t xml:space="preserve"> Patient Controlled Analgesia System (PCAS)</w:t>
      </w:r>
    </w:p>
    <w:p w14:paraId="4D1F8A74" w14:textId="77777777" w:rsidR="00DD2E4B" w:rsidRPr="009F4207" w:rsidRDefault="00DD2E4B">
      <w:pPr>
        <w:spacing w:before="200" w:after="200"/>
        <w:rPr>
          <w:sz w:val="20"/>
          <w:szCs w:val="20"/>
        </w:rPr>
      </w:pPr>
      <w:r w:rsidRPr="009F4207">
        <w:rPr>
          <w:sz w:val="20"/>
          <w:szCs w:val="20"/>
        </w:rPr>
        <w:t>· as an independent service</w:t>
      </w:r>
      <w:r w:rsidR="00C9606B">
        <w:rPr>
          <w:sz w:val="20"/>
          <w:szCs w:val="20"/>
        </w:rPr>
        <w:t xml:space="preserve"> e.g.</w:t>
      </w:r>
      <w:r w:rsidRPr="009F4207">
        <w:rPr>
          <w:sz w:val="20"/>
          <w:szCs w:val="20"/>
        </w:rPr>
        <w:t xml:space="preserve"> pain control following fractured ribs requiring nerve blocks</w:t>
      </w:r>
    </w:p>
    <w:p w14:paraId="4E0F6F23" w14:textId="77777777" w:rsidR="00DD2E4B" w:rsidRPr="009F4207" w:rsidRDefault="00DD2E4B">
      <w:pPr>
        <w:spacing w:before="200" w:after="200"/>
        <w:rPr>
          <w:sz w:val="20"/>
          <w:szCs w:val="20"/>
        </w:rPr>
      </w:pPr>
      <w:r w:rsidRPr="009F4207">
        <w:rPr>
          <w:sz w:val="20"/>
          <w:szCs w:val="20"/>
        </w:rPr>
        <w:t>· obstetric pain management</w:t>
      </w:r>
    </w:p>
    <w:p w14:paraId="41277A3D" w14:textId="77777777" w:rsidR="00DD2E4B" w:rsidRPr="009F4207" w:rsidRDefault="00DD2E4B">
      <w:pPr>
        <w:spacing w:before="200" w:after="200"/>
        <w:rPr>
          <w:sz w:val="20"/>
          <w:szCs w:val="20"/>
        </w:rPr>
      </w:pPr>
      <w:r w:rsidRPr="009F4207">
        <w:rPr>
          <w:sz w:val="20"/>
          <w:szCs w:val="20"/>
        </w:rPr>
        <w:t>(ii) Perioperative management of patients</w:t>
      </w:r>
    </w:p>
    <w:p w14:paraId="22895EE9" w14:textId="77777777" w:rsidR="00DD2E4B" w:rsidRPr="009F4207" w:rsidRDefault="00DD2E4B">
      <w:pPr>
        <w:spacing w:before="200" w:after="200"/>
        <w:rPr>
          <w:sz w:val="20"/>
          <w:szCs w:val="20"/>
        </w:rPr>
      </w:pPr>
      <w:r w:rsidRPr="009F4207">
        <w:rPr>
          <w:sz w:val="20"/>
          <w:szCs w:val="20"/>
        </w:rPr>
        <w:t>· postoperative management of cardiac, respiratory and fluid balance problems following major surgery</w:t>
      </w:r>
    </w:p>
    <w:p w14:paraId="0B0AE7F1" w14:textId="77777777" w:rsidR="00DD2E4B" w:rsidRPr="009F4207" w:rsidRDefault="00DD2E4B">
      <w:pPr>
        <w:spacing w:before="200" w:after="200"/>
        <w:rPr>
          <w:sz w:val="20"/>
          <w:szCs w:val="20"/>
        </w:rPr>
      </w:pPr>
      <w:r w:rsidRPr="009F4207">
        <w:rPr>
          <w:sz w:val="20"/>
          <w:szCs w:val="20"/>
        </w:rPr>
        <w:t>· vascular access procedures (other than intra-operative peripheral vascular access procedures) </w:t>
      </w:r>
    </w:p>
    <w:p w14:paraId="3C70AD1E" w14:textId="77777777" w:rsidR="00DD2E4B" w:rsidRPr="009F4207" w:rsidRDefault="00DD2E4B">
      <w:pPr>
        <w:spacing w:before="200" w:after="200"/>
        <w:rPr>
          <w:sz w:val="20"/>
          <w:szCs w:val="20"/>
        </w:rPr>
      </w:pPr>
      <w:r w:rsidRPr="009F4207">
        <w:rPr>
          <w:sz w:val="20"/>
          <w:szCs w:val="20"/>
        </w:rPr>
        <w:t>Items 17645 - 17655 will involve the examination of multiple systems and the formulation of a written management plan. Items 17650 and 17655 would also entail the ordering and/or evaluation of relevant patient investigations. </w:t>
      </w:r>
    </w:p>
    <w:p w14:paraId="49AE23F3" w14:textId="77777777" w:rsidR="00DD2E4B" w:rsidRPr="009F4207" w:rsidRDefault="00DD2E4B">
      <w:pPr>
        <w:spacing w:before="200" w:after="200"/>
        <w:rPr>
          <w:sz w:val="20"/>
          <w:szCs w:val="20"/>
        </w:rPr>
      </w:pPr>
      <w:r w:rsidRPr="009F4207">
        <w:rPr>
          <w:b/>
          <w:bCs/>
          <w:sz w:val="20"/>
          <w:szCs w:val="20"/>
        </w:rPr>
        <w:t>NOTE :</w:t>
      </w:r>
    </w:p>
    <w:p w14:paraId="38A60921" w14:textId="77777777" w:rsidR="00DD2E4B" w:rsidRPr="009F4207" w:rsidRDefault="00DD2E4B">
      <w:pPr>
        <w:spacing w:before="200" w:after="200"/>
        <w:rPr>
          <w:sz w:val="20"/>
          <w:szCs w:val="20"/>
        </w:rPr>
      </w:pPr>
      <w:r w:rsidRPr="009F4207">
        <w:rPr>
          <w:sz w:val="20"/>
          <w:szCs w:val="20"/>
        </w:rPr>
        <w:t>· It should be noted that the consultation time under items 17640 - 17655 only applies to the period of active attendance on the patient and does not include time spent in discussion with other health care practitioners.</w:t>
      </w:r>
    </w:p>
    <w:p w14:paraId="54B90763" w14:textId="77777777" w:rsidR="00DD2E4B" w:rsidRPr="009F4207" w:rsidRDefault="00DD2E4B">
      <w:pPr>
        <w:spacing w:before="200" w:after="200"/>
        <w:rPr>
          <w:sz w:val="20"/>
          <w:szCs w:val="20"/>
        </w:rPr>
      </w:pPr>
      <w:r w:rsidRPr="009F4207">
        <w:rPr>
          <w:sz w:val="20"/>
          <w:szCs w:val="20"/>
        </w:rPr>
        <w:t>· Consultation services covered by pain medicine specialist items in the range 2801-3000 cannot be claimed in conjunction with items 17640 - 17655.</w:t>
      </w:r>
    </w:p>
    <w:p w14:paraId="595D36FB" w14:textId="77777777" w:rsidR="00DD2E4B" w:rsidRPr="009F4207" w:rsidRDefault="00DD2E4B">
      <w:pPr>
        <w:spacing w:before="200" w:after="200"/>
        <w:rPr>
          <w:sz w:val="20"/>
          <w:szCs w:val="20"/>
        </w:rPr>
      </w:pPr>
      <w:r w:rsidRPr="009F4207">
        <w:rPr>
          <w:sz w:val="20"/>
          <w:szCs w:val="20"/>
        </w:rPr>
        <w:t>· The requirement of a written patient management plan in items 17645-17655  or the discussion of the management plan with other health care professions, where this occurs, does not relate to and cannot be claimed in conjunction GP Management Plans, Team Care Arrangements, Multidisciplinary Care Plans or Case Conference items in Group A15 of the MBS. </w:t>
      </w:r>
    </w:p>
    <w:p w14:paraId="6813291A" w14:textId="77777777" w:rsidR="00DD2E4B" w:rsidRPr="009F4207" w:rsidRDefault="00DD2E4B">
      <w:pPr>
        <w:spacing w:before="200" w:after="200"/>
        <w:rPr>
          <w:sz w:val="20"/>
          <w:szCs w:val="20"/>
        </w:rPr>
      </w:pPr>
      <w:r w:rsidRPr="009F4207">
        <w:rPr>
          <w:sz w:val="20"/>
          <w:szCs w:val="20"/>
        </w:rPr>
        <w:lastRenderedPageBreak/>
        <w:t>It would be expected that in the vast majority of cases, the insertion of a peripheral venous cannula (other than in association with anaesthesia) where the patient is referred, would attract benefit under item 17640. However, in exceptional clinical circumstances, where the procedure is considerably more difficult and exceeds 15 minutes, such as for patients with chronic disease undergoing long term intravenous therapy, paediatric patients or patients having chemotherapy, item 17645 would apply.</w:t>
      </w:r>
    </w:p>
    <w:p w14:paraId="421CB631" w14:textId="77777777" w:rsidR="00DD2E4B" w:rsidRPr="009F4207" w:rsidRDefault="00DD2E4B">
      <w:pPr>
        <w:spacing w:before="200" w:after="200"/>
        <w:rPr>
          <w:sz w:val="20"/>
          <w:szCs w:val="20"/>
        </w:rPr>
      </w:pPr>
      <w:r w:rsidRPr="009F4207">
        <w:rPr>
          <w:sz w:val="20"/>
          <w:szCs w:val="20"/>
        </w:rPr>
        <w:t> </w:t>
      </w:r>
    </w:p>
    <w:p w14:paraId="62865748" w14:textId="77777777" w:rsidR="00A77B3E" w:rsidRPr="009F4207" w:rsidRDefault="00A77B3E"/>
    <w:p w14:paraId="56CF4B0F"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TN.6.3 Anaesthetist Consultations - Other - (Items 17680, 17690)</w:t>
      </w:r>
    </w:p>
    <w:p w14:paraId="697F597C" w14:textId="77777777" w:rsidR="00DD2E4B" w:rsidRPr="009F4207" w:rsidRDefault="00DD2E4B">
      <w:pPr>
        <w:spacing w:after="200"/>
        <w:rPr>
          <w:sz w:val="20"/>
          <w:szCs w:val="20"/>
        </w:rPr>
      </w:pPr>
      <w:r w:rsidRPr="009F4207">
        <w:rPr>
          <w:sz w:val="20"/>
          <w:szCs w:val="20"/>
        </w:rPr>
        <w:t>A consultation occurring immediately before the institution of major regional blockade for a patient in labour is covered by item 17680. </w:t>
      </w:r>
    </w:p>
    <w:p w14:paraId="5598DE7C" w14:textId="77777777" w:rsidR="00DD2E4B" w:rsidRPr="009F4207" w:rsidRDefault="00DD2E4B">
      <w:pPr>
        <w:spacing w:before="200" w:after="200"/>
        <w:rPr>
          <w:sz w:val="20"/>
          <w:szCs w:val="20"/>
        </w:rPr>
      </w:pPr>
      <w:r w:rsidRPr="009F4207">
        <w:rPr>
          <w:sz w:val="20"/>
          <w:szCs w:val="20"/>
        </w:rPr>
        <w:t>Item 17690 can only be claimed where all of the conditions set out in (a) to (d) of item 17690 have been met. </w:t>
      </w:r>
    </w:p>
    <w:p w14:paraId="649C1F39" w14:textId="77777777" w:rsidR="00DD2E4B" w:rsidRPr="009F4207" w:rsidRDefault="00DD2E4B">
      <w:pPr>
        <w:spacing w:before="200" w:after="200"/>
        <w:rPr>
          <w:sz w:val="20"/>
          <w:szCs w:val="20"/>
        </w:rPr>
      </w:pPr>
      <w:r w:rsidRPr="009F4207">
        <w:rPr>
          <w:sz w:val="20"/>
          <w:szCs w:val="20"/>
        </w:rPr>
        <w:t>Item 17690 can only be claimed in conjunction with a service covered by items 17615, 17620, or 17625. </w:t>
      </w:r>
    </w:p>
    <w:p w14:paraId="5466C84A" w14:textId="77777777" w:rsidR="00DD2E4B" w:rsidRPr="009F4207" w:rsidRDefault="00DD2E4B">
      <w:pPr>
        <w:spacing w:before="200" w:after="200"/>
        <w:rPr>
          <w:sz w:val="20"/>
          <w:szCs w:val="20"/>
        </w:rPr>
      </w:pPr>
      <w:r w:rsidRPr="009F4207">
        <w:rPr>
          <w:sz w:val="20"/>
          <w:szCs w:val="20"/>
        </w:rPr>
        <w:t>Item 17690 cannot be claimed where the pre-anaesthesia consultation covered by items 17615, 17620 or 17625 is provided on the same day as admission to hospital for the subsequent episode of care involving anaesthesia services. </w:t>
      </w:r>
    </w:p>
    <w:p w14:paraId="061E9F05" w14:textId="77777777" w:rsidR="00DD2E4B" w:rsidRPr="009F4207" w:rsidRDefault="00DD2E4B">
      <w:pPr>
        <w:spacing w:before="200" w:after="200"/>
        <w:rPr>
          <w:sz w:val="20"/>
          <w:szCs w:val="20"/>
        </w:rPr>
      </w:pPr>
      <w:r w:rsidRPr="009F4207">
        <w:rPr>
          <w:b/>
          <w:bCs/>
          <w:sz w:val="20"/>
          <w:szCs w:val="20"/>
        </w:rPr>
        <w:t>NOTE:</w:t>
      </w:r>
      <w:r w:rsidRPr="009F4207">
        <w:rPr>
          <w:sz w:val="20"/>
          <w:szCs w:val="20"/>
        </w:rPr>
        <w:t xml:space="preserve"> Consultation services covered by pain medicine specialist items in the range 2801-3000 cannot be claimed in conjunction with anaesthesia consultation items 17610 - 17690.</w:t>
      </w:r>
    </w:p>
    <w:p w14:paraId="5FC73804" w14:textId="77777777" w:rsidR="00DD2E4B" w:rsidRPr="009F4207" w:rsidRDefault="00DD2E4B">
      <w:pPr>
        <w:spacing w:before="200" w:after="200"/>
        <w:rPr>
          <w:sz w:val="20"/>
          <w:szCs w:val="20"/>
        </w:rPr>
      </w:pPr>
      <w:r w:rsidRPr="009F4207">
        <w:rPr>
          <w:sz w:val="20"/>
          <w:szCs w:val="20"/>
        </w:rPr>
        <w:t> </w:t>
      </w:r>
    </w:p>
    <w:p w14:paraId="78BCC9F1" w14:textId="77777777" w:rsidR="00A77B3E" w:rsidRPr="009F4207" w:rsidRDefault="00A77B3E"/>
    <w:p w14:paraId="7D9C103E"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TN.7.1 Regional or Field Nerve Blocks - General</w:t>
      </w:r>
    </w:p>
    <w:p w14:paraId="672817BA" w14:textId="77777777" w:rsidR="00DD2E4B" w:rsidRPr="009F4207" w:rsidRDefault="00DD2E4B">
      <w:pPr>
        <w:spacing w:after="200"/>
        <w:rPr>
          <w:sz w:val="20"/>
          <w:szCs w:val="20"/>
        </w:rPr>
      </w:pPr>
      <w:r w:rsidRPr="009F4207">
        <w:rPr>
          <w:sz w:val="20"/>
          <w:szCs w:val="20"/>
        </w:rPr>
        <w:t>A nerve block is interpreted as the anaesthetising of a substantial segment of the body innervated by a large nerve or an area supplied by a smaller nerve where the technique demands expert anatomical knowledge and a high degree of precision. </w:t>
      </w:r>
    </w:p>
    <w:p w14:paraId="0823287E" w14:textId="77777777" w:rsidR="00DD2E4B" w:rsidRPr="009F4207" w:rsidRDefault="00DD2E4B">
      <w:pPr>
        <w:spacing w:before="200" w:after="200"/>
        <w:rPr>
          <w:sz w:val="20"/>
          <w:szCs w:val="20"/>
        </w:rPr>
      </w:pPr>
      <w:r w:rsidRPr="009F4207">
        <w:rPr>
          <w:sz w:val="20"/>
          <w:szCs w:val="20"/>
        </w:rPr>
        <w:t>Where anaesthesia combines a regional nerve block with general anaesthesia for an operative procedure, benefit will be paid only under the relevant anaesthesia item as set out in Group T10. </w:t>
      </w:r>
    </w:p>
    <w:p w14:paraId="47D52F28" w14:textId="77777777" w:rsidR="00DD2E4B" w:rsidRPr="009F4207" w:rsidRDefault="00DD2E4B">
      <w:pPr>
        <w:spacing w:before="200" w:after="200"/>
        <w:rPr>
          <w:sz w:val="20"/>
          <w:szCs w:val="20"/>
        </w:rPr>
      </w:pPr>
      <w:r w:rsidRPr="009F4207">
        <w:rPr>
          <w:sz w:val="20"/>
          <w:szCs w:val="20"/>
        </w:rPr>
        <w:t>Where a regional or field nerve block is administered by a medical practitioner other than the practitioner carrying out the operation, the block attracts benefits under the Group T10 anaesthesia item and not the block item in Group T7. </w:t>
      </w:r>
    </w:p>
    <w:p w14:paraId="587EF303" w14:textId="77777777" w:rsidR="00DD2E4B" w:rsidRPr="009F4207" w:rsidRDefault="00DD2E4B">
      <w:pPr>
        <w:spacing w:before="200" w:after="200"/>
        <w:rPr>
          <w:sz w:val="20"/>
          <w:szCs w:val="20"/>
        </w:rPr>
      </w:pPr>
      <w:r w:rsidRPr="009F4207">
        <w:rPr>
          <w:sz w:val="20"/>
          <w:szCs w:val="20"/>
        </w:rPr>
        <w:t>If not stipulated in the item descriptor, when a regional nerve block or field nerve block covered by an item in Group T7 of the Schedule is administered by a medical practitioner in the course of a surgical procedure undertaken by the same medical practitioner, then such a block will attract benefit under the appropriate item in Group T7.</w:t>
      </w:r>
    </w:p>
    <w:p w14:paraId="193D9FFF" w14:textId="77777777" w:rsidR="00DD2E4B" w:rsidRPr="009F4207" w:rsidRDefault="00DD2E4B">
      <w:pPr>
        <w:spacing w:before="200" w:after="200"/>
        <w:rPr>
          <w:sz w:val="20"/>
          <w:szCs w:val="20"/>
        </w:rPr>
      </w:pPr>
      <w:r w:rsidRPr="009F4207">
        <w:rPr>
          <w:sz w:val="20"/>
          <w:szCs w:val="20"/>
        </w:rPr>
        <w:t>If stipulated in the item descriptor, when a regional nerve block or field nerve block covered by an item in Group T7 of the Schedule is administered by a medical practitioner in the course of a surgical procedure the block will not attract benefit under the relevant item in Group T7 unless the block has been performed using a targeted percutaneous approach. If the block has been performed using a targeted percutaneous approach this must be noted on the Medicare claim.</w:t>
      </w:r>
    </w:p>
    <w:p w14:paraId="6C2FAE4F" w14:textId="77777777" w:rsidR="00DD2E4B" w:rsidRPr="009F4207" w:rsidRDefault="00DD2E4B">
      <w:pPr>
        <w:spacing w:before="200" w:after="200"/>
        <w:rPr>
          <w:sz w:val="20"/>
          <w:szCs w:val="20"/>
        </w:rPr>
      </w:pPr>
      <w:r w:rsidRPr="009F4207">
        <w:rPr>
          <w:sz w:val="20"/>
          <w:szCs w:val="20"/>
        </w:rPr>
        <w:t>When a block is carried out in cases not associated with an operation, such as for pain or during labour, the service falls under Group T7. </w:t>
      </w:r>
    </w:p>
    <w:p w14:paraId="7C3F0122" w14:textId="77777777" w:rsidR="00DD2E4B" w:rsidRPr="009F4207" w:rsidRDefault="00DD2E4B">
      <w:pPr>
        <w:spacing w:before="200" w:after="200"/>
        <w:rPr>
          <w:sz w:val="20"/>
          <w:szCs w:val="20"/>
        </w:rPr>
      </w:pPr>
      <w:r w:rsidRPr="009F4207">
        <w:rPr>
          <w:sz w:val="20"/>
          <w:szCs w:val="20"/>
        </w:rPr>
        <w:t>Digital ring analgesia, local infiltration into tissue surrounding a lesion or paracervical (uterine) analgesia are not eligible for the payment of Medicare benefits under items within Group T7.  Where procedures are carried out with local infiltration or digital block as the means of anaesthesia, that anaesthesia is considered to be part of the procedure.</w:t>
      </w:r>
    </w:p>
    <w:p w14:paraId="181B800C" w14:textId="77777777" w:rsidR="00DD2E4B" w:rsidRPr="009F4207" w:rsidRDefault="00DD2E4B">
      <w:pPr>
        <w:spacing w:before="200" w:after="200"/>
        <w:rPr>
          <w:sz w:val="20"/>
          <w:szCs w:val="20"/>
        </w:rPr>
      </w:pPr>
      <w:r w:rsidRPr="009F4207">
        <w:rPr>
          <w:sz w:val="20"/>
          <w:szCs w:val="20"/>
        </w:rPr>
        <w:t> </w:t>
      </w:r>
    </w:p>
    <w:p w14:paraId="720C0839" w14:textId="77777777" w:rsidR="00A77B3E" w:rsidRPr="009F4207" w:rsidRDefault="00A77B3E"/>
    <w:p w14:paraId="52A477EE"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 xml:space="preserve">TN.7.2 Maintenance of Regional or Field Nerve Block - (Items 18222 and 18225) </w:t>
      </w:r>
    </w:p>
    <w:p w14:paraId="0A99BDCE" w14:textId="77777777" w:rsidR="00DD2E4B" w:rsidRPr="009F4207" w:rsidRDefault="00DD2E4B">
      <w:pPr>
        <w:spacing w:after="200"/>
        <w:rPr>
          <w:sz w:val="20"/>
          <w:szCs w:val="20"/>
        </w:rPr>
      </w:pPr>
      <w:r w:rsidRPr="009F4207">
        <w:rPr>
          <w:sz w:val="20"/>
          <w:szCs w:val="20"/>
        </w:rPr>
        <w:t>Medicare benefit is attracted under these items only when the service is performed other than by the operating surgeon.  This does not preclude benefits for an obstetrician performing an epidural block during labour. </w:t>
      </w:r>
    </w:p>
    <w:p w14:paraId="4713413B" w14:textId="77777777" w:rsidR="00DD2E4B" w:rsidRPr="009F4207" w:rsidRDefault="00DD2E4B">
      <w:pPr>
        <w:spacing w:before="200" w:after="200"/>
        <w:rPr>
          <w:sz w:val="20"/>
          <w:szCs w:val="20"/>
        </w:rPr>
      </w:pPr>
      <w:r w:rsidRPr="009F4207">
        <w:rPr>
          <w:sz w:val="20"/>
          <w:szCs w:val="20"/>
        </w:rPr>
        <w:t>When the service is performed by the operating surgeon during the post-operative period of an operation it is considered to be part of the normal aftercare.  In these circumstances a Medicare benefit is not attracted.</w:t>
      </w:r>
    </w:p>
    <w:p w14:paraId="48BA5384" w14:textId="77777777" w:rsidR="00DD2E4B" w:rsidRPr="009F4207" w:rsidRDefault="00DD2E4B">
      <w:pPr>
        <w:spacing w:before="200" w:after="200"/>
        <w:rPr>
          <w:sz w:val="20"/>
          <w:szCs w:val="20"/>
        </w:rPr>
      </w:pPr>
      <w:r w:rsidRPr="009F4207">
        <w:rPr>
          <w:sz w:val="20"/>
          <w:szCs w:val="20"/>
        </w:rPr>
        <w:t> </w:t>
      </w:r>
    </w:p>
    <w:p w14:paraId="2F22DC0D" w14:textId="77777777" w:rsidR="00A77B3E" w:rsidRPr="009F4207" w:rsidRDefault="00A77B3E"/>
    <w:p w14:paraId="6760A42E"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TN.7.3 Intrathecal or Epidural Injection - (Items 18230 and 18232)</w:t>
      </w:r>
    </w:p>
    <w:p w14:paraId="0187612A" w14:textId="77777777" w:rsidR="00DD2E4B" w:rsidRPr="009F4207" w:rsidRDefault="00DD2E4B">
      <w:pPr>
        <w:spacing w:after="200"/>
        <w:rPr>
          <w:sz w:val="20"/>
          <w:szCs w:val="20"/>
        </w:rPr>
      </w:pPr>
      <w:r w:rsidRPr="009F4207">
        <w:rPr>
          <w:sz w:val="20"/>
          <w:szCs w:val="20"/>
        </w:rPr>
        <w:t>Items 18230 and 18232 cover caudal infusion/injection.</w:t>
      </w:r>
    </w:p>
    <w:p w14:paraId="41A743AD" w14:textId="77777777" w:rsidR="00DD2E4B" w:rsidRPr="009F4207" w:rsidRDefault="00DD2E4B">
      <w:pPr>
        <w:spacing w:before="200" w:after="200"/>
        <w:rPr>
          <w:sz w:val="20"/>
          <w:szCs w:val="20"/>
        </w:rPr>
      </w:pPr>
      <w:r w:rsidRPr="009F4207">
        <w:rPr>
          <w:sz w:val="20"/>
          <w:szCs w:val="20"/>
        </w:rPr>
        <w:t>Item 18230 includes the intrathecal or epidural injection of a neurolytic substance for the palliative treatment of pain.</w:t>
      </w:r>
    </w:p>
    <w:p w14:paraId="48DC1F43" w14:textId="77777777" w:rsidR="00DD2E4B" w:rsidRPr="009F4207" w:rsidRDefault="00DD2E4B">
      <w:pPr>
        <w:spacing w:before="200" w:after="200"/>
        <w:rPr>
          <w:sz w:val="20"/>
          <w:szCs w:val="20"/>
        </w:rPr>
      </w:pPr>
      <w:r w:rsidRPr="009F4207">
        <w:rPr>
          <w:sz w:val="20"/>
          <w:szCs w:val="20"/>
        </w:rPr>
        <w:t> </w:t>
      </w:r>
    </w:p>
    <w:p w14:paraId="3FA8235C" w14:textId="77777777" w:rsidR="00A77B3E" w:rsidRPr="009F4207" w:rsidRDefault="00A77B3E"/>
    <w:p w14:paraId="306147FB"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TN.7.4 Intrathecal or Epidural Infusion - (Items 18226 and 18227)</w:t>
      </w:r>
    </w:p>
    <w:p w14:paraId="1F132D92" w14:textId="77777777" w:rsidR="00DD2E4B" w:rsidRPr="009F4207" w:rsidRDefault="00DD2E4B">
      <w:pPr>
        <w:spacing w:after="200"/>
        <w:rPr>
          <w:sz w:val="20"/>
          <w:szCs w:val="20"/>
        </w:rPr>
      </w:pPr>
      <w:r w:rsidRPr="009F4207">
        <w:rPr>
          <w:sz w:val="20"/>
          <w:szCs w:val="20"/>
        </w:rPr>
        <w:t>Items 18226 and 18227 apply where intrathecal or epidural analgesia is required for obstetric patients in the after hours period. For these items, the after hours period is defined as the period from 8pm to 8am on any weekday, or any time on a Saturday, Sunday or a public holiday. </w:t>
      </w:r>
    </w:p>
    <w:p w14:paraId="3DC7F528" w14:textId="77777777" w:rsidR="00DD2E4B" w:rsidRPr="009F4207" w:rsidRDefault="00DD2E4B">
      <w:pPr>
        <w:spacing w:before="200" w:after="200"/>
        <w:rPr>
          <w:sz w:val="20"/>
          <w:szCs w:val="20"/>
        </w:rPr>
      </w:pPr>
      <w:r w:rsidRPr="009F4207">
        <w:rPr>
          <w:sz w:val="20"/>
          <w:szCs w:val="20"/>
        </w:rPr>
        <w:t>Medicare benefits are only payable under item 18227 where more than 50% of the service is provided in the after hours period, otherwise benefits would be payable under item 18219.</w:t>
      </w:r>
    </w:p>
    <w:p w14:paraId="3B14E56F" w14:textId="77777777" w:rsidR="00DD2E4B" w:rsidRPr="009F4207" w:rsidRDefault="00DD2E4B">
      <w:pPr>
        <w:spacing w:before="200" w:after="200"/>
        <w:rPr>
          <w:sz w:val="20"/>
          <w:szCs w:val="20"/>
        </w:rPr>
      </w:pPr>
      <w:r w:rsidRPr="009F4207">
        <w:rPr>
          <w:sz w:val="20"/>
          <w:szCs w:val="20"/>
        </w:rPr>
        <w:t> </w:t>
      </w:r>
    </w:p>
    <w:p w14:paraId="2BB2AE5D" w14:textId="77777777" w:rsidR="00A77B3E" w:rsidRPr="009F4207" w:rsidRDefault="00A77B3E"/>
    <w:p w14:paraId="00D7F3DD"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TN.7.5 Regional or Field Nerve Blocks - (Items 18234 to 18298)</w:t>
      </w:r>
    </w:p>
    <w:p w14:paraId="77B32319" w14:textId="77777777" w:rsidR="00DD2E4B" w:rsidRPr="009F4207" w:rsidRDefault="00DD2E4B">
      <w:pPr>
        <w:spacing w:after="200"/>
        <w:rPr>
          <w:sz w:val="20"/>
          <w:szCs w:val="20"/>
        </w:rPr>
      </w:pPr>
      <w:r w:rsidRPr="009F4207">
        <w:rPr>
          <w:sz w:val="20"/>
          <w:szCs w:val="20"/>
        </w:rPr>
        <w:t>Items in the range 18234 - 18298 are intended to cover the injection of anaesthetic into the nerve or nerve sheath and not for the treatment of carpal tunnel or similar compression syndromes. </w:t>
      </w:r>
    </w:p>
    <w:p w14:paraId="2E5670AB" w14:textId="77777777" w:rsidR="00DD2E4B" w:rsidRPr="009F4207" w:rsidRDefault="00DD2E4B">
      <w:pPr>
        <w:spacing w:before="200" w:after="200"/>
        <w:rPr>
          <w:sz w:val="20"/>
          <w:szCs w:val="20"/>
        </w:rPr>
      </w:pPr>
      <w:r w:rsidRPr="009F4207">
        <w:rPr>
          <w:sz w:val="20"/>
          <w:szCs w:val="20"/>
        </w:rPr>
        <w:t>Paravertebral nerve block item 18276 covers the provision of regional anaesthesia for surgical and related procedures for the management acute pain or of chronic pain related to radiculopathy. Blockade of lumbar paravertebral nerves should be claimed under 18276. Infiltration of the soft tissue of the paravertebral area for the treatment of other pain symptoms does not attract benefit under this item. Additionally, item 18276 does not cover zygo</w:t>
      </w:r>
      <w:r w:rsidRPr="009F4207">
        <w:rPr>
          <w:sz w:val="20"/>
          <w:szCs w:val="20"/>
        </w:rPr>
        <w:noBreakHyphen/>
        <w:t>apophyseal joint blocks/injections. This procedure is covered under item 39013. </w:t>
      </w:r>
    </w:p>
    <w:p w14:paraId="452D156E" w14:textId="77777777" w:rsidR="00DD2E4B" w:rsidRPr="009F4207" w:rsidRDefault="00DD2E4B">
      <w:pPr>
        <w:spacing w:before="200" w:after="200"/>
        <w:rPr>
          <w:sz w:val="20"/>
          <w:szCs w:val="20"/>
        </w:rPr>
      </w:pPr>
      <w:r w:rsidRPr="009F4207">
        <w:rPr>
          <w:sz w:val="20"/>
          <w:szCs w:val="20"/>
        </w:rPr>
        <w:t>Item 18292 may not be claimed for the injection of botulinum toxin, but may be claimed where a neurolytic agent (such as phenol) is used to treat the obturator nerve in patients receiving botulinum toxin injections under item 18354 for a dynamic foot deformity.</w:t>
      </w:r>
    </w:p>
    <w:p w14:paraId="6D9BF779" w14:textId="77777777" w:rsidR="00DD2E4B" w:rsidRPr="009F4207" w:rsidRDefault="00DD2E4B">
      <w:pPr>
        <w:spacing w:before="200" w:after="200"/>
        <w:rPr>
          <w:sz w:val="20"/>
          <w:szCs w:val="20"/>
        </w:rPr>
      </w:pPr>
      <w:r w:rsidRPr="009F4207">
        <w:rPr>
          <w:sz w:val="20"/>
          <w:szCs w:val="20"/>
        </w:rPr>
        <w:t> </w:t>
      </w:r>
    </w:p>
    <w:p w14:paraId="1371C6FC" w14:textId="77777777" w:rsidR="00A77B3E" w:rsidRPr="009F4207" w:rsidRDefault="00A77B3E"/>
    <w:p w14:paraId="0EEB65ED"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TN.7.6 Services performed under image guidance (Items 18290, 18292, 18294, 18296, 39013, 39014, 39100)</w:t>
      </w:r>
    </w:p>
    <w:p w14:paraId="77B1E74C" w14:textId="77777777" w:rsidR="00DD2E4B" w:rsidRPr="009F4207" w:rsidRDefault="00DD2E4B">
      <w:pPr>
        <w:spacing w:after="200"/>
        <w:rPr>
          <w:sz w:val="20"/>
          <w:szCs w:val="20"/>
        </w:rPr>
      </w:pPr>
      <w:r w:rsidRPr="009F4207">
        <w:rPr>
          <w:sz w:val="20"/>
          <w:szCs w:val="20"/>
        </w:rPr>
        <w:t>These services must be performed under image guidance.</w:t>
      </w:r>
    </w:p>
    <w:p w14:paraId="7F034345" w14:textId="77777777" w:rsidR="00DD2E4B" w:rsidRPr="009F4207" w:rsidRDefault="00DD2E4B">
      <w:pPr>
        <w:spacing w:before="200" w:after="200"/>
        <w:rPr>
          <w:sz w:val="20"/>
          <w:szCs w:val="20"/>
        </w:rPr>
      </w:pPr>
      <w:r w:rsidRPr="009F4207">
        <w:rPr>
          <w:sz w:val="20"/>
          <w:szCs w:val="20"/>
        </w:rPr>
        <w:t>Imaging items can be co-claimed with these items when indicated.</w:t>
      </w:r>
    </w:p>
    <w:p w14:paraId="3B38A73A" w14:textId="77777777" w:rsidR="00A77B3E" w:rsidRPr="009F4207" w:rsidRDefault="00A77B3E"/>
    <w:p w14:paraId="07742AF9"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 Surgical Operations</w:t>
      </w:r>
    </w:p>
    <w:p w14:paraId="0EA15034" w14:textId="77777777" w:rsidR="00DD2E4B" w:rsidRPr="009F4207" w:rsidRDefault="00DD2E4B">
      <w:pPr>
        <w:spacing w:after="200"/>
        <w:rPr>
          <w:sz w:val="20"/>
          <w:szCs w:val="20"/>
        </w:rPr>
      </w:pPr>
      <w:r w:rsidRPr="009F4207">
        <w:rPr>
          <w:sz w:val="20"/>
          <w:szCs w:val="20"/>
        </w:rPr>
        <w:t>Many items in Group T8 of the Schedule are qualified by one of the following phrases:</w:t>
      </w:r>
    </w:p>
    <w:p w14:paraId="5D8E81C7" w14:textId="77777777" w:rsidR="00DD2E4B" w:rsidRPr="009F4207" w:rsidRDefault="00DD2E4B">
      <w:pPr>
        <w:spacing w:before="200" w:after="200"/>
        <w:rPr>
          <w:sz w:val="20"/>
          <w:szCs w:val="20"/>
        </w:rPr>
      </w:pPr>
      <w:r w:rsidRPr="009F4207">
        <w:rPr>
          <w:sz w:val="20"/>
          <w:szCs w:val="20"/>
        </w:rPr>
        <w:t>· "as an independent procedure";</w:t>
      </w:r>
    </w:p>
    <w:p w14:paraId="3F15938C" w14:textId="77777777" w:rsidR="00DD2E4B" w:rsidRPr="009F4207" w:rsidRDefault="00DD2E4B">
      <w:pPr>
        <w:spacing w:before="200" w:after="200"/>
        <w:rPr>
          <w:sz w:val="20"/>
          <w:szCs w:val="20"/>
        </w:rPr>
      </w:pPr>
      <w:r w:rsidRPr="009F4207">
        <w:rPr>
          <w:sz w:val="20"/>
          <w:szCs w:val="20"/>
        </w:rPr>
        <w:lastRenderedPageBreak/>
        <w:t>· "not being a service associated with a service to which another item in this Group applies"; or</w:t>
      </w:r>
    </w:p>
    <w:p w14:paraId="39CA3D0C" w14:textId="77777777" w:rsidR="00DD2E4B" w:rsidRPr="009F4207" w:rsidRDefault="00DD2E4B">
      <w:pPr>
        <w:spacing w:before="200" w:after="200"/>
        <w:rPr>
          <w:sz w:val="20"/>
          <w:szCs w:val="20"/>
        </w:rPr>
      </w:pPr>
      <w:r w:rsidRPr="009F4207">
        <w:rPr>
          <w:sz w:val="20"/>
          <w:szCs w:val="20"/>
        </w:rPr>
        <w:t>· "not being a service to which another item in this Group applies" </w:t>
      </w:r>
    </w:p>
    <w:p w14:paraId="1E94D160" w14:textId="77777777" w:rsidR="00DD2E4B" w:rsidRPr="009F4207" w:rsidRDefault="00DD2E4B">
      <w:pPr>
        <w:spacing w:before="200" w:after="200"/>
        <w:rPr>
          <w:sz w:val="20"/>
          <w:szCs w:val="20"/>
        </w:rPr>
      </w:pPr>
      <w:r w:rsidRPr="009F4207">
        <w:rPr>
          <w:sz w:val="20"/>
          <w:szCs w:val="20"/>
        </w:rPr>
        <w:t>An explanation of each of these phrases is as follows. </w:t>
      </w:r>
    </w:p>
    <w:p w14:paraId="4E310573" w14:textId="77777777" w:rsidR="00DD2E4B" w:rsidRPr="009F4207" w:rsidRDefault="00DD2E4B">
      <w:pPr>
        <w:spacing w:before="200" w:after="200"/>
        <w:rPr>
          <w:sz w:val="20"/>
          <w:szCs w:val="20"/>
        </w:rPr>
      </w:pPr>
      <w:r w:rsidRPr="009F4207">
        <w:rPr>
          <w:b/>
          <w:bCs/>
          <w:sz w:val="20"/>
          <w:szCs w:val="20"/>
        </w:rPr>
        <w:t xml:space="preserve">As an Independent Procedure </w:t>
      </w:r>
    </w:p>
    <w:p w14:paraId="49AAE1BF" w14:textId="77777777" w:rsidR="00DD2E4B" w:rsidRPr="009F4207" w:rsidRDefault="00DD2E4B">
      <w:pPr>
        <w:spacing w:before="200" w:after="200"/>
        <w:rPr>
          <w:sz w:val="20"/>
          <w:szCs w:val="20"/>
        </w:rPr>
      </w:pPr>
      <w:r w:rsidRPr="009F4207">
        <w:rPr>
          <w:sz w:val="20"/>
          <w:szCs w:val="20"/>
        </w:rPr>
        <w:t>The inclusion of this phrase in the description of an item precludes payment of benefits when:-</w:t>
      </w:r>
    </w:p>
    <w:p w14:paraId="3BA3357A" w14:textId="77777777" w:rsidR="00DD2E4B" w:rsidRPr="009F4207" w:rsidRDefault="00DD2E4B">
      <w:pPr>
        <w:spacing w:before="200" w:after="200"/>
        <w:rPr>
          <w:sz w:val="20"/>
          <w:szCs w:val="20"/>
        </w:rPr>
      </w:pPr>
      <w:r w:rsidRPr="009F4207">
        <w:rPr>
          <w:sz w:val="20"/>
          <w:szCs w:val="20"/>
        </w:rPr>
        <w:t>(i)               a procedure so qualified is associated with another procedure that is performed through the same incision, e.g. nephrostomy (Item 36552) in the course of an open operation on the kidney for another purpose;</w:t>
      </w:r>
    </w:p>
    <w:p w14:paraId="7F476208" w14:textId="77777777" w:rsidR="00DD2E4B" w:rsidRPr="009F4207" w:rsidRDefault="00DD2E4B">
      <w:pPr>
        <w:spacing w:before="200" w:after="200"/>
        <w:rPr>
          <w:sz w:val="20"/>
          <w:szCs w:val="20"/>
        </w:rPr>
      </w:pPr>
      <w:r w:rsidRPr="009F4207">
        <w:rPr>
          <w:sz w:val="20"/>
          <w:szCs w:val="20"/>
        </w:rPr>
        <w:t>(ii)              such procedure is combined with another in the same body area, e.g. direct examination of larynx (Item 41846) with another operation on the larynx or trachea;</w:t>
      </w:r>
    </w:p>
    <w:p w14:paraId="7088CF81" w14:textId="77777777" w:rsidR="00DD2E4B" w:rsidRPr="009F4207" w:rsidRDefault="00DD2E4B">
      <w:pPr>
        <w:spacing w:before="200" w:after="200"/>
        <w:rPr>
          <w:sz w:val="20"/>
          <w:szCs w:val="20"/>
        </w:rPr>
      </w:pPr>
      <w:r w:rsidRPr="009F4207">
        <w:rPr>
          <w:sz w:val="20"/>
          <w:szCs w:val="20"/>
        </w:rPr>
        <w:t>(iii)             the procedure is an integral part of the performance of another procedure, e.g. removal of foreign body (Item 30067/30068) in conjunction with debridement of deep or extensive contaminated wound of soft tissue, including suturing of that wound when performed under general anaesthetic (Item 30023). </w:t>
      </w:r>
    </w:p>
    <w:p w14:paraId="4B8D78C8" w14:textId="77777777" w:rsidR="00DD2E4B" w:rsidRPr="009F4207" w:rsidRDefault="00DD2E4B">
      <w:pPr>
        <w:spacing w:before="200" w:after="200"/>
        <w:rPr>
          <w:sz w:val="20"/>
          <w:szCs w:val="20"/>
        </w:rPr>
      </w:pPr>
      <w:r w:rsidRPr="009F4207">
        <w:rPr>
          <w:b/>
          <w:bCs/>
          <w:sz w:val="20"/>
          <w:szCs w:val="20"/>
        </w:rPr>
        <w:t xml:space="preserve">Not Being a Service Associated with a Service to which another Item in this Group Applies </w:t>
      </w:r>
    </w:p>
    <w:p w14:paraId="0D5F604F" w14:textId="77777777" w:rsidR="00DD2E4B" w:rsidRPr="009F4207" w:rsidRDefault="00DD2E4B">
      <w:pPr>
        <w:spacing w:before="200" w:after="200"/>
        <w:rPr>
          <w:sz w:val="20"/>
          <w:szCs w:val="20"/>
        </w:rPr>
      </w:pPr>
      <w:r w:rsidRPr="009F4207">
        <w:rPr>
          <w:sz w:val="20"/>
          <w:szCs w:val="20"/>
        </w:rPr>
        <w:t>"Not being a service associated with a service to which another item in this Group applies" means that benefit is not payable for any other item in that Group when it is performed on the same occasion as this item.</w:t>
      </w:r>
      <w:r w:rsidR="00C9606B">
        <w:rPr>
          <w:sz w:val="20"/>
          <w:szCs w:val="20"/>
        </w:rPr>
        <w:t xml:space="preserve"> e.g.</w:t>
      </w:r>
      <w:r w:rsidRPr="009F4207">
        <w:rPr>
          <w:sz w:val="20"/>
          <w:szCs w:val="20"/>
        </w:rPr>
        <w:t xml:space="preserve"> item 30106. </w:t>
      </w:r>
    </w:p>
    <w:p w14:paraId="1EFE6D66" w14:textId="77777777" w:rsidR="00DD2E4B" w:rsidRPr="009F4207" w:rsidRDefault="00DD2E4B">
      <w:pPr>
        <w:spacing w:before="200" w:after="200"/>
        <w:rPr>
          <w:sz w:val="20"/>
          <w:szCs w:val="20"/>
        </w:rPr>
      </w:pPr>
      <w:r w:rsidRPr="009F4207">
        <w:rPr>
          <w:sz w:val="20"/>
          <w:szCs w:val="20"/>
        </w:rPr>
        <w:t>"Not being a service associated with a service to which Item ..... applies" means that when this item is performed on the same occasion as the reference item no benefit is payable. </w:t>
      </w:r>
      <w:r w:rsidR="00C9606B">
        <w:rPr>
          <w:sz w:val="20"/>
          <w:szCs w:val="20"/>
        </w:rPr>
        <w:t xml:space="preserve"> e.g.</w:t>
      </w:r>
      <w:r w:rsidRPr="009F4207">
        <w:rPr>
          <w:sz w:val="20"/>
          <w:szCs w:val="20"/>
        </w:rPr>
        <w:t xml:space="preserve"> item 39330. </w:t>
      </w:r>
    </w:p>
    <w:p w14:paraId="21B7AC76" w14:textId="77777777" w:rsidR="00DD2E4B" w:rsidRPr="009F4207" w:rsidRDefault="00DD2E4B">
      <w:pPr>
        <w:spacing w:before="200" w:after="200"/>
        <w:rPr>
          <w:sz w:val="20"/>
          <w:szCs w:val="20"/>
        </w:rPr>
      </w:pPr>
      <w:r w:rsidRPr="009F4207">
        <w:rPr>
          <w:b/>
          <w:bCs/>
          <w:sz w:val="20"/>
          <w:szCs w:val="20"/>
        </w:rPr>
        <w:t xml:space="preserve">Not Being a Service to which another Item in this Group Applies </w:t>
      </w:r>
    </w:p>
    <w:p w14:paraId="1E5FEC82" w14:textId="77777777" w:rsidR="00DD2E4B" w:rsidRPr="009F4207" w:rsidRDefault="00DD2E4B">
      <w:pPr>
        <w:spacing w:before="200" w:after="200"/>
        <w:rPr>
          <w:sz w:val="20"/>
          <w:szCs w:val="20"/>
        </w:rPr>
      </w:pPr>
      <w:r w:rsidRPr="009F4207">
        <w:rPr>
          <w:sz w:val="20"/>
          <w:szCs w:val="20"/>
        </w:rPr>
        <w:t>"Not being a service to which another item in this Group applies" means that this item may be itemised if there is no specific item relating to the service performed, e.g. Item 30387 (Laparotomy involving operation on abdominal viscera (including pelvic viscera), not being a service to which another item in this Group applies).   Benefits may be attracted for an item with this qualification as well as benefits for another service during the course of the same operation.</w:t>
      </w:r>
    </w:p>
    <w:p w14:paraId="6100EF32" w14:textId="77777777" w:rsidR="00DD2E4B" w:rsidRPr="009F4207" w:rsidRDefault="00DD2E4B">
      <w:pPr>
        <w:spacing w:before="200" w:after="200"/>
        <w:rPr>
          <w:sz w:val="20"/>
          <w:szCs w:val="20"/>
        </w:rPr>
      </w:pPr>
      <w:r w:rsidRPr="009F4207">
        <w:rPr>
          <w:sz w:val="20"/>
          <w:szCs w:val="20"/>
        </w:rPr>
        <w:t> </w:t>
      </w:r>
    </w:p>
    <w:p w14:paraId="7BE5454D" w14:textId="77777777" w:rsidR="00A77B3E" w:rsidRPr="009F4207" w:rsidRDefault="00A77B3E"/>
    <w:p w14:paraId="25A089A5"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 Multiple Operation Rule</w:t>
      </w:r>
    </w:p>
    <w:p w14:paraId="1ACD3D5C" w14:textId="77777777" w:rsidR="00DD2E4B" w:rsidRPr="009F4207" w:rsidRDefault="00DD2E4B">
      <w:pPr>
        <w:spacing w:after="200"/>
        <w:rPr>
          <w:sz w:val="20"/>
          <w:szCs w:val="20"/>
        </w:rPr>
      </w:pPr>
      <w:r w:rsidRPr="009F4207">
        <w:rPr>
          <w:sz w:val="20"/>
          <w:szCs w:val="20"/>
        </w:rPr>
        <w:t>The fees for two or more operations, listed in Group T8 (other than Subgroup 12 of that Group), performed on a patient on the one occasion  are calculated by the following rule:</w:t>
      </w:r>
      <w:r w:rsidRPr="009F4207">
        <w:rPr>
          <w:sz w:val="20"/>
          <w:szCs w:val="20"/>
        </w:rPr>
        <w:noBreakHyphen/>
      </w:r>
    </w:p>
    <w:p w14:paraId="4EB7B1A9" w14:textId="77777777" w:rsidR="00DD2E4B" w:rsidRPr="009F4207" w:rsidRDefault="00DD2E4B">
      <w:pPr>
        <w:spacing w:before="200" w:after="200"/>
        <w:rPr>
          <w:sz w:val="20"/>
          <w:szCs w:val="20"/>
        </w:rPr>
      </w:pPr>
      <w:r w:rsidRPr="009F4207">
        <w:rPr>
          <w:sz w:val="20"/>
          <w:szCs w:val="20"/>
        </w:rPr>
        <w:t>-               100% for the item with the greatest Schedule fee</w:t>
      </w:r>
    </w:p>
    <w:p w14:paraId="782785EB" w14:textId="77777777" w:rsidR="00DD2E4B" w:rsidRPr="009F4207" w:rsidRDefault="00DD2E4B">
      <w:pPr>
        <w:spacing w:before="200" w:after="200"/>
        <w:rPr>
          <w:sz w:val="20"/>
          <w:szCs w:val="20"/>
        </w:rPr>
      </w:pPr>
      <w:r w:rsidRPr="009F4207">
        <w:rPr>
          <w:sz w:val="20"/>
          <w:szCs w:val="20"/>
        </w:rPr>
        <w:t>plus 50% for the item with the next greatest Schedule fee</w:t>
      </w:r>
    </w:p>
    <w:p w14:paraId="1F498D4C" w14:textId="77777777" w:rsidR="00DD2E4B" w:rsidRPr="009F4207" w:rsidRDefault="00DD2E4B">
      <w:pPr>
        <w:spacing w:before="200" w:after="200"/>
        <w:rPr>
          <w:sz w:val="20"/>
          <w:szCs w:val="20"/>
        </w:rPr>
      </w:pPr>
      <w:r w:rsidRPr="009F4207">
        <w:rPr>
          <w:sz w:val="20"/>
          <w:szCs w:val="20"/>
        </w:rPr>
        <w:t>plus 25% for each other item.</w:t>
      </w:r>
    </w:p>
    <w:p w14:paraId="63BE5913" w14:textId="77777777" w:rsidR="00DD2E4B" w:rsidRPr="009F4207" w:rsidRDefault="00DD2E4B">
      <w:pPr>
        <w:spacing w:before="200" w:after="200"/>
        <w:rPr>
          <w:sz w:val="20"/>
          <w:szCs w:val="20"/>
        </w:rPr>
      </w:pPr>
      <w:r w:rsidRPr="009F4207">
        <w:rPr>
          <w:b/>
          <w:bCs/>
          <w:sz w:val="20"/>
          <w:szCs w:val="20"/>
          <w:u w:val="single"/>
        </w:rPr>
        <w:t>Note:</w:t>
      </w:r>
    </w:p>
    <w:p w14:paraId="186C1E26" w14:textId="77777777" w:rsidR="00DD2E4B" w:rsidRPr="009F4207" w:rsidRDefault="00DD2E4B">
      <w:pPr>
        <w:spacing w:before="200" w:after="200"/>
        <w:rPr>
          <w:sz w:val="20"/>
          <w:szCs w:val="20"/>
        </w:rPr>
      </w:pPr>
      <w:r w:rsidRPr="009F4207">
        <w:rPr>
          <w:sz w:val="20"/>
          <w:szCs w:val="20"/>
        </w:rPr>
        <w:t>(a)           Fees so calculated which result in a sum which is not a multiple of 5 cents are to be taken to the next higher multiple of 5 cents.</w:t>
      </w:r>
    </w:p>
    <w:p w14:paraId="06CD4F08" w14:textId="77777777" w:rsidR="00DD2E4B" w:rsidRPr="009F4207" w:rsidRDefault="00DD2E4B">
      <w:pPr>
        <w:spacing w:before="200" w:after="200"/>
        <w:rPr>
          <w:sz w:val="20"/>
          <w:szCs w:val="20"/>
        </w:rPr>
      </w:pPr>
      <w:r w:rsidRPr="009F4207">
        <w:rPr>
          <w:sz w:val="20"/>
          <w:szCs w:val="20"/>
        </w:rPr>
        <w:t>(b)           Where two or more operations performed on the one occasion have Schedule fees which are equal, one of these amounts shall be treated as being greater than the other or others of those amounts.</w:t>
      </w:r>
    </w:p>
    <w:p w14:paraId="0D5D945D" w14:textId="77777777" w:rsidR="00DD2E4B" w:rsidRPr="009F4207" w:rsidRDefault="00DD2E4B">
      <w:pPr>
        <w:spacing w:before="200" w:after="200"/>
        <w:rPr>
          <w:sz w:val="20"/>
          <w:szCs w:val="20"/>
        </w:rPr>
      </w:pPr>
      <w:r w:rsidRPr="009F4207">
        <w:rPr>
          <w:sz w:val="20"/>
          <w:szCs w:val="20"/>
        </w:rPr>
        <w:t>(c)           The Schedule fee for benefits purposes is the aggregate of the fees calculated in accordance with the above formula.</w:t>
      </w:r>
    </w:p>
    <w:p w14:paraId="5A117EF0" w14:textId="77777777" w:rsidR="00DD2E4B" w:rsidRPr="009F4207" w:rsidRDefault="00DD2E4B">
      <w:pPr>
        <w:spacing w:before="200" w:after="200"/>
        <w:rPr>
          <w:sz w:val="20"/>
          <w:szCs w:val="20"/>
        </w:rPr>
      </w:pPr>
      <w:r w:rsidRPr="009F4207">
        <w:rPr>
          <w:sz w:val="20"/>
          <w:szCs w:val="20"/>
        </w:rPr>
        <w:lastRenderedPageBreak/>
        <w:t>(d)           For these purposes the term "operation" only refers to all items in Group T8 (other than Subgroup 12 of that Group). </w:t>
      </w:r>
    </w:p>
    <w:p w14:paraId="6C3F9E24" w14:textId="77777777" w:rsidR="00DD2E4B" w:rsidRPr="009F4207" w:rsidRDefault="00DD2E4B">
      <w:pPr>
        <w:spacing w:before="200" w:after="200"/>
        <w:rPr>
          <w:sz w:val="20"/>
          <w:szCs w:val="20"/>
        </w:rPr>
      </w:pPr>
      <w:r w:rsidRPr="009F4207">
        <w:rPr>
          <w:sz w:val="20"/>
          <w:szCs w:val="20"/>
        </w:rPr>
        <w:t>This rule does not apply to an operation which is one of two or more operations performed under the one anaesthetic on the same patient if the medical practitioner who performed the operation did not also perform or assist at the other operation or any of the other operations, or administer the anaesthetic.  In such cases the fees specified in the Schedule apply. </w:t>
      </w:r>
    </w:p>
    <w:p w14:paraId="5FA2CCED" w14:textId="77777777" w:rsidR="00DD2E4B" w:rsidRPr="009F4207" w:rsidRDefault="00DD2E4B">
      <w:pPr>
        <w:spacing w:before="200" w:after="200"/>
        <w:rPr>
          <w:sz w:val="20"/>
          <w:szCs w:val="20"/>
        </w:rPr>
      </w:pPr>
      <w:r w:rsidRPr="009F4207">
        <w:rPr>
          <w:sz w:val="20"/>
          <w:szCs w:val="20"/>
        </w:rPr>
        <w:t>Where two medical practitioners operate independently and either performs more than one operation, the method of assessment outlined above would apply in respect of the services performed by each medical practitioner. </w:t>
      </w:r>
    </w:p>
    <w:p w14:paraId="039C9810" w14:textId="77777777" w:rsidR="00DD2E4B" w:rsidRPr="009F4207" w:rsidRDefault="00DD2E4B">
      <w:pPr>
        <w:spacing w:before="200" w:after="200"/>
        <w:rPr>
          <w:sz w:val="20"/>
          <w:szCs w:val="20"/>
        </w:rPr>
      </w:pPr>
      <w:r w:rsidRPr="009F4207">
        <w:rPr>
          <w:sz w:val="20"/>
          <w:szCs w:val="20"/>
        </w:rPr>
        <w:t>If the operation comprises a combination of procedures which are commonly performed together and for which a specific combined item is provided in the Schedule, it is regarded as the one item and service in applying the multiple operation rule. </w:t>
      </w:r>
    </w:p>
    <w:p w14:paraId="298249DF" w14:textId="77777777" w:rsidR="00DD2E4B" w:rsidRPr="009F4207" w:rsidRDefault="00DD2E4B">
      <w:pPr>
        <w:spacing w:before="200" w:after="200"/>
        <w:rPr>
          <w:sz w:val="20"/>
          <w:szCs w:val="20"/>
        </w:rPr>
      </w:pPr>
      <w:r w:rsidRPr="009F4207">
        <w:rPr>
          <w:sz w:val="20"/>
          <w:szCs w:val="20"/>
        </w:rPr>
        <w:t>There are a number of items in the Schedule where the description indicates that the item applies only when rendered in association with another procedure. The Schedule fees for such items have therefore been determined on the basis that they would always be subject to the "multiple operation rule". </w:t>
      </w:r>
    </w:p>
    <w:p w14:paraId="0658C25D" w14:textId="77777777" w:rsidR="00DD2E4B" w:rsidRPr="009F4207" w:rsidRDefault="00DD2E4B">
      <w:pPr>
        <w:spacing w:before="200" w:after="200"/>
        <w:rPr>
          <w:sz w:val="20"/>
          <w:szCs w:val="20"/>
        </w:rPr>
      </w:pPr>
      <w:r w:rsidRPr="009F4207">
        <w:rPr>
          <w:sz w:val="20"/>
          <w:szCs w:val="20"/>
        </w:rPr>
        <w:t>Where the need arises for the patient to be returned to the operating theatre on the same day as the original procedure for further surgery due to post-operative complications, which would not be considered as normal aftercare - see note TN.8.4, such procedures would generally not be subject to the "multiple operation rule".  Accounts should be endorsed to the effect that they are separate procedures so that a separate benefit may be paid. </w:t>
      </w:r>
    </w:p>
    <w:p w14:paraId="16250ECD" w14:textId="77777777" w:rsidR="00DD2E4B" w:rsidRPr="009F4207" w:rsidRDefault="00DD2E4B">
      <w:pPr>
        <w:spacing w:before="200" w:after="200"/>
        <w:rPr>
          <w:sz w:val="20"/>
          <w:szCs w:val="20"/>
        </w:rPr>
      </w:pPr>
      <w:r w:rsidRPr="009F4207">
        <w:rPr>
          <w:sz w:val="20"/>
          <w:szCs w:val="20"/>
          <w:u w:val="single"/>
        </w:rPr>
        <w:t>Extended Medicare Safety Net Cap</w:t>
      </w:r>
      <w:r w:rsidRPr="009F4207">
        <w:rPr>
          <w:sz w:val="20"/>
          <w:szCs w:val="20"/>
        </w:rPr>
        <w:t> </w:t>
      </w:r>
    </w:p>
    <w:p w14:paraId="26B59DF9" w14:textId="77777777" w:rsidR="00DD2E4B" w:rsidRPr="009F4207" w:rsidRDefault="00DD2E4B">
      <w:pPr>
        <w:spacing w:before="200" w:after="200"/>
        <w:rPr>
          <w:sz w:val="20"/>
          <w:szCs w:val="20"/>
        </w:rPr>
      </w:pPr>
      <w:r w:rsidRPr="009F4207">
        <w:rPr>
          <w:sz w:val="20"/>
          <w:szCs w:val="20"/>
        </w:rPr>
        <w:t>The Extended Medicare Safety Net (EMSN) benefit cap for items subject to the multiple operations rule, where all items in that claim are subject to a cap are calculated from the abated (reduced) schedule fee. </w:t>
      </w:r>
    </w:p>
    <w:p w14:paraId="207A2895" w14:textId="77777777" w:rsidR="00DD2E4B" w:rsidRPr="009F4207" w:rsidRDefault="00DD2E4B">
      <w:pPr>
        <w:spacing w:before="200" w:after="200"/>
        <w:rPr>
          <w:sz w:val="20"/>
          <w:szCs w:val="20"/>
        </w:rPr>
      </w:pPr>
      <w:r w:rsidRPr="009F4207">
        <w:rPr>
          <w:sz w:val="20"/>
          <w:szCs w:val="20"/>
        </w:rPr>
        <w:t>For example, if an item has a Schedule fee of $100 and an EMSN benefit cap equal to 80 per cent of the schedule fee, the calculated EMSN benefit cap would be $80.  However, if the schedule fee for the item is reduced by 50 per cent in accordance with the multiple operations rule provisions, and all items in that claim carry a cap, the calculated EMSN benefit cap for the item is $40 (50% of $100*80%). </w:t>
      </w:r>
    </w:p>
    <w:p w14:paraId="0973AEC7" w14:textId="77777777" w:rsidR="00DD2E4B" w:rsidRPr="009F4207" w:rsidRDefault="00DD2E4B">
      <w:pPr>
        <w:spacing w:before="200" w:after="200"/>
        <w:rPr>
          <w:sz w:val="20"/>
          <w:szCs w:val="20"/>
        </w:rPr>
      </w:pPr>
      <w:r w:rsidRPr="009F4207">
        <w:rPr>
          <w:sz w:val="20"/>
          <w:szCs w:val="20"/>
        </w:rPr>
        <w:t> </w:t>
      </w:r>
    </w:p>
    <w:p w14:paraId="3604C92F" w14:textId="77777777" w:rsidR="00A77B3E" w:rsidRPr="009F4207" w:rsidRDefault="00A77B3E"/>
    <w:p w14:paraId="70A6CF16"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TN.8.3 Procedure Performed with Local Infiltration or Digital Block</w:t>
      </w:r>
    </w:p>
    <w:p w14:paraId="4A6375FA" w14:textId="77777777" w:rsidR="00DD2E4B" w:rsidRPr="009F4207" w:rsidRDefault="00DD2E4B">
      <w:pPr>
        <w:spacing w:after="200"/>
        <w:rPr>
          <w:sz w:val="20"/>
          <w:szCs w:val="20"/>
        </w:rPr>
      </w:pPr>
      <w:r w:rsidRPr="009F4207">
        <w:rPr>
          <w:sz w:val="20"/>
          <w:szCs w:val="20"/>
        </w:rPr>
        <w:t>It is to be noted that where a procedure is carried out with local infiltration or digital block as the means of anaesthesia, that anaesthesia is considered to be part of the procedure and an additional benefit is therefore not payable.</w:t>
      </w:r>
    </w:p>
    <w:p w14:paraId="64B1E2BE" w14:textId="77777777" w:rsidR="00DD2E4B" w:rsidRPr="009F4207" w:rsidRDefault="00DD2E4B">
      <w:pPr>
        <w:rPr>
          <w:sz w:val="20"/>
          <w:szCs w:val="20"/>
        </w:rPr>
      </w:pPr>
    </w:p>
    <w:p w14:paraId="17547495"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TN.8.4 Aftercare (Post-operative Treatment)</w:t>
      </w:r>
    </w:p>
    <w:p w14:paraId="1E093EA4" w14:textId="77777777" w:rsidR="00DD2E4B" w:rsidRPr="009F4207" w:rsidRDefault="00DD2E4B">
      <w:pPr>
        <w:spacing w:after="200"/>
        <w:rPr>
          <w:sz w:val="20"/>
          <w:szCs w:val="20"/>
        </w:rPr>
      </w:pPr>
      <w:r w:rsidRPr="009F4207">
        <w:rPr>
          <w:b/>
          <w:bCs/>
          <w:sz w:val="20"/>
          <w:szCs w:val="20"/>
          <w:u w:val="single"/>
        </w:rPr>
        <w:t>Definition</w:t>
      </w:r>
    </w:p>
    <w:p w14:paraId="63B4CA21" w14:textId="77777777" w:rsidR="00DD2E4B" w:rsidRPr="009F4207" w:rsidRDefault="00DD2E4B">
      <w:pPr>
        <w:spacing w:before="200" w:after="200"/>
        <w:rPr>
          <w:sz w:val="20"/>
          <w:szCs w:val="20"/>
        </w:rPr>
      </w:pPr>
      <w:r w:rsidRPr="009F4207">
        <w:rPr>
          <w:sz w:val="20"/>
          <w:szCs w:val="20"/>
        </w:rPr>
        <w:t xml:space="preserve">Section 3(5) of the </w:t>
      </w:r>
      <w:r w:rsidRPr="0042513D">
        <w:rPr>
          <w:i/>
          <w:iCs/>
          <w:sz w:val="20"/>
          <w:szCs w:val="20"/>
        </w:rPr>
        <w:t>Health Insurance Act 1973</w:t>
      </w:r>
      <w:r w:rsidRPr="009F4207">
        <w:rPr>
          <w:sz w:val="20"/>
          <w:szCs w:val="20"/>
        </w:rPr>
        <w:t xml:space="preserve"> states that services included in the Schedule (other than attendances) include all professional attendances necessary for the purposes of post-operative treatment of the patient.  For the purposes of this book, post-operative treatment is generally referred to as "aftercare".</w:t>
      </w:r>
    </w:p>
    <w:p w14:paraId="29BB48CE" w14:textId="77777777" w:rsidR="00DD2E4B" w:rsidRPr="009F4207" w:rsidRDefault="00DD2E4B">
      <w:pPr>
        <w:spacing w:before="200" w:after="200"/>
        <w:rPr>
          <w:sz w:val="20"/>
          <w:szCs w:val="20"/>
        </w:rPr>
      </w:pPr>
      <w:r w:rsidRPr="009F4207">
        <w:rPr>
          <w:sz w:val="20"/>
          <w:szCs w:val="20"/>
        </w:rPr>
        <w:t>Aftercare is deemed to include all post-operative treatment rendered by medical specialists and consultant physicians, and includes all attendances until recovery from the operation, the final check or examination, regardless of whether the attendances are at the hospital, private rooms, or the patient's home.  Aftercare need not necessarily be limited to treatment given by the surgeon or to treatment given by any one medical practitioner.</w:t>
      </w:r>
    </w:p>
    <w:p w14:paraId="10E4C122" w14:textId="77777777" w:rsidR="00DD2E4B" w:rsidRPr="009F4207" w:rsidRDefault="00DD2E4B">
      <w:pPr>
        <w:spacing w:before="200" w:after="200"/>
        <w:rPr>
          <w:sz w:val="20"/>
          <w:szCs w:val="20"/>
        </w:rPr>
      </w:pPr>
      <w:r w:rsidRPr="009F4207">
        <w:rPr>
          <w:sz w:val="20"/>
          <w:szCs w:val="20"/>
        </w:rPr>
        <w:t>If the initial procedure is performed by a general practitioner, normal aftercare rules apply to any post-operative service provided by the same practitioner.</w:t>
      </w:r>
    </w:p>
    <w:p w14:paraId="32D1F4F8" w14:textId="77777777" w:rsidR="00DD2E4B" w:rsidRPr="009F4207" w:rsidRDefault="00DD2E4B">
      <w:pPr>
        <w:spacing w:before="200" w:after="200"/>
        <w:rPr>
          <w:sz w:val="20"/>
          <w:szCs w:val="20"/>
        </w:rPr>
      </w:pPr>
      <w:r w:rsidRPr="009F4207">
        <w:rPr>
          <w:sz w:val="20"/>
          <w:szCs w:val="20"/>
        </w:rPr>
        <w:lastRenderedPageBreak/>
        <w:t>The medical practitioner determines each individual aftercare period depending on the needs of the patient as the amount and duration of aftercare following an operation may vary between patients for the same operation, as well as between different operations.</w:t>
      </w:r>
    </w:p>
    <w:p w14:paraId="3BAF89BD" w14:textId="77777777" w:rsidR="00DD2E4B" w:rsidRPr="009F4207" w:rsidRDefault="00DD2E4B">
      <w:pPr>
        <w:spacing w:before="200" w:after="200"/>
        <w:rPr>
          <w:sz w:val="20"/>
          <w:szCs w:val="20"/>
        </w:rPr>
      </w:pPr>
      <w:r w:rsidRPr="009F4207">
        <w:rPr>
          <w:b/>
          <w:bCs/>
          <w:sz w:val="20"/>
          <w:szCs w:val="20"/>
          <w:u w:val="single"/>
        </w:rPr>
        <w:t>Private Patients</w:t>
      </w:r>
    </w:p>
    <w:p w14:paraId="5843E19D" w14:textId="77777777" w:rsidR="00DD2E4B" w:rsidRPr="009F4207" w:rsidRDefault="00DD2E4B">
      <w:pPr>
        <w:spacing w:before="200" w:after="200"/>
        <w:rPr>
          <w:sz w:val="20"/>
          <w:szCs w:val="20"/>
        </w:rPr>
      </w:pPr>
      <w:r w:rsidRPr="009F4207">
        <w:rPr>
          <w:sz w:val="20"/>
          <w:szCs w:val="20"/>
        </w:rPr>
        <w:t>Medicare will not normally pay for any consultations during an aftercare period as the Schedule fee for most operations, procedures, fractures and dislocations listed in the MBS item includes a component of aftercare.</w:t>
      </w:r>
    </w:p>
    <w:p w14:paraId="3F332897" w14:textId="77777777" w:rsidR="00DD2E4B" w:rsidRPr="009F4207" w:rsidRDefault="00DD2E4B">
      <w:pPr>
        <w:spacing w:before="200" w:after="200"/>
        <w:rPr>
          <w:sz w:val="20"/>
          <w:szCs w:val="20"/>
        </w:rPr>
      </w:pPr>
      <w:r w:rsidRPr="009F4207">
        <w:rPr>
          <w:sz w:val="20"/>
          <w:szCs w:val="20"/>
        </w:rPr>
        <w:t>There are some instances where the aftercare component has been excluded from the MBS item and this is clearly indicated in the item description.</w:t>
      </w:r>
    </w:p>
    <w:p w14:paraId="28A8F98E" w14:textId="77777777" w:rsidR="00DD2E4B" w:rsidRPr="009F4207" w:rsidRDefault="00DD2E4B">
      <w:pPr>
        <w:spacing w:before="200" w:after="200"/>
        <w:rPr>
          <w:sz w:val="20"/>
          <w:szCs w:val="20"/>
        </w:rPr>
      </w:pPr>
      <w:r w:rsidRPr="009F4207">
        <w:rPr>
          <w:sz w:val="20"/>
          <w:szCs w:val="20"/>
        </w:rPr>
        <w:t>There are also some minor operations that are merely stages in the treatment of a particular condition.  As such, attendances subsequent to these services should not be regarded as aftercare but rather as a continuation of the treatment of the original condition and attract benefits.  Likewise, there are a number of services which may be performed during the aftercare period for pain relief which would also attract benefits.  This includes all items in Groups T6 and T7, and items 39013, 39100, 39110, 39014, 39111, 39116, 39117, 39118, 39119, 39121, 39127, 39130, 39133, 39136, 39324 and 39327.</w:t>
      </w:r>
    </w:p>
    <w:p w14:paraId="757A881C" w14:textId="77777777" w:rsidR="00DD2E4B" w:rsidRPr="009F4207" w:rsidRDefault="00DD2E4B">
      <w:pPr>
        <w:spacing w:before="200" w:after="200"/>
        <w:rPr>
          <w:sz w:val="20"/>
          <w:szCs w:val="20"/>
        </w:rPr>
      </w:pPr>
      <w:r w:rsidRPr="009F4207">
        <w:rPr>
          <w:sz w:val="20"/>
          <w:szCs w:val="20"/>
        </w:rPr>
        <w:t>Where there may be doubt as to whether an item actually does include the aftercare, the item description includes the words "including aftercare".</w:t>
      </w:r>
    </w:p>
    <w:p w14:paraId="78C49DF8" w14:textId="77777777" w:rsidR="00DD2E4B" w:rsidRPr="009F4207" w:rsidRDefault="00DD2E4B">
      <w:pPr>
        <w:spacing w:before="200" w:after="200"/>
        <w:rPr>
          <w:sz w:val="20"/>
          <w:szCs w:val="20"/>
        </w:rPr>
      </w:pPr>
      <w:r w:rsidRPr="009F4207">
        <w:rPr>
          <w:sz w:val="20"/>
          <w:szCs w:val="20"/>
        </w:rPr>
        <w:t>If a service is provided during the aftercare phase for a condition not related to the operation, then this can be claimed, provided the account identifies the service as 'Not normal aftercare', with a brief explanation of the reason for the additional services.</w:t>
      </w:r>
    </w:p>
    <w:p w14:paraId="29ED206A" w14:textId="77777777" w:rsidR="00DD2E4B" w:rsidRPr="009F4207" w:rsidRDefault="00DD2E4B">
      <w:pPr>
        <w:spacing w:before="200" w:after="200"/>
        <w:rPr>
          <w:sz w:val="20"/>
          <w:szCs w:val="20"/>
        </w:rPr>
      </w:pPr>
      <w:r w:rsidRPr="009F4207">
        <w:rPr>
          <w:sz w:val="20"/>
          <w:szCs w:val="20"/>
        </w:rPr>
        <w:t>If a patient was admitted as a private patient in a public hospital, then unless the MBS item does not include aftercare, no Medicare benefits are payable for aftercare.</w:t>
      </w:r>
    </w:p>
    <w:p w14:paraId="09015CF3" w14:textId="77777777" w:rsidR="00DD2E4B" w:rsidRPr="009F4207" w:rsidRDefault="00DD2E4B">
      <w:pPr>
        <w:spacing w:before="200" w:after="200"/>
        <w:rPr>
          <w:sz w:val="20"/>
          <w:szCs w:val="20"/>
        </w:rPr>
      </w:pPr>
      <w:r w:rsidRPr="009F4207">
        <w:rPr>
          <w:sz w:val="20"/>
          <w:szCs w:val="20"/>
        </w:rPr>
        <w:t>Medicare benefits are not payable for surgical procedures performed primarily for cosmetic reasons.  However, benefits are payable for certain procedures when performed for specific medical reasons, such as breast reconstruction following mastectomy.  Surgical procedures not listed on the MBS do not attract a Medicare benefit.</w:t>
      </w:r>
    </w:p>
    <w:p w14:paraId="145792F9" w14:textId="77777777" w:rsidR="00DD2E4B" w:rsidRPr="009F4207" w:rsidRDefault="00DD2E4B">
      <w:pPr>
        <w:spacing w:before="200" w:after="200"/>
        <w:rPr>
          <w:sz w:val="20"/>
          <w:szCs w:val="20"/>
        </w:rPr>
      </w:pPr>
      <w:r w:rsidRPr="009F4207">
        <w:rPr>
          <w:sz w:val="20"/>
          <w:szCs w:val="20"/>
        </w:rPr>
        <w:t>Where an initial or subsequent consultation relates to the assessment and discussion of options for treatment and, a cosmetic or other non-rebatable service are discussed, this would be considered a rebatable service under Medicare.  Where a consultation relates entirely to a cosmetic or other non-Medicare rebatable service (either before or after that service has taken place), then that consultation is not rebatable under Medicare.  Any aftercare associated with a cosmetic or non-Medicare rebatable service is also not rebatable under Medicare.</w:t>
      </w:r>
    </w:p>
    <w:p w14:paraId="7EAE12E0" w14:textId="77777777" w:rsidR="00DD2E4B" w:rsidRPr="009F4207" w:rsidRDefault="00DD2E4B">
      <w:pPr>
        <w:spacing w:before="200" w:after="200"/>
        <w:rPr>
          <w:sz w:val="20"/>
          <w:szCs w:val="20"/>
        </w:rPr>
      </w:pPr>
      <w:r w:rsidRPr="009F4207">
        <w:rPr>
          <w:b/>
          <w:bCs/>
          <w:sz w:val="20"/>
          <w:szCs w:val="20"/>
          <w:u w:val="single"/>
        </w:rPr>
        <w:t>Public Patients</w:t>
      </w:r>
    </w:p>
    <w:p w14:paraId="771712F5" w14:textId="77777777" w:rsidR="00DD2E4B" w:rsidRPr="009F4207" w:rsidRDefault="00DD2E4B">
      <w:pPr>
        <w:spacing w:before="200" w:after="200"/>
        <w:rPr>
          <w:sz w:val="20"/>
          <w:szCs w:val="20"/>
        </w:rPr>
      </w:pPr>
      <w:r w:rsidRPr="009F4207">
        <w:rPr>
          <w:sz w:val="20"/>
          <w:szCs w:val="20"/>
        </w:rPr>
        <w:t xml:space="preserve">All care directly related to a public in-patient's care should be provided free of charge.  Where a patient has received in-patient treatment in a hospital as a public patient (as defined in Section 3(1) of the </w:t>
      </w:r>
      <w:r w:rsidRPr="0042513D">
        <w:rPr>
          <w:i/>
          <w:iCs/>
          <w:sz w:val="20"/>
          <w:szCs w:val="20"/>
        </w:rPr>
        <w:t>Health Insurance Act 1973</w:t>
      </w:r>
      <w:r w:rsidRPr="009F4207">
        <w:rPr>
          <w:sz w:val="20"/>
          <w:szCs w:val="20"/>
        </w:rPr>
        <w:t>), routine and non-routine aftercare directly related to that episode of admitted care will be provided free of charge as part of the public hospital service, regardless of where it is provided, on behalf of the state or territory as required by the National Healthcare Agreement.  In this case no Medicare benefit is payable.</w:t>
      </w:r>
    </w:p>
    <w:p w14:paraId="4B3F3D4F" w14:textId="77777777" w:rsidR="00DD2E4B" w:rsidRPr="009F4207" w:rsidRDefault="00DD2E4B">
      <w:pPr>
        <w:spacing w:before="200" w:after="200"/>
        <w:rPr>
          <w:sz w:val="20"/>
          <w:szCs w:val="20"/>
        </w:rPr>
      </w:pPr>
      <w:r w:rsidRPr="009F4207">
        <w:rPr>
          <w:sz w:val="20"/>
          <w:szCs w:val="20"/>
        </w:rPr>
        <w:t>Notwithstanding this, where a public patient independently chooses to consult a private medical practitioner for aftercare, then the clinically relevant service provided during this professional attendance will attract Medicare benefits.</w:t>
      </w:r>
    </w:p>
    <w:p w14:paraId="541FE6BA" w14:textId="77777777" w:rsidR="00DD2E4B" w:rsidRPr="009F4207" w:rsidRDefault="00DD2E4B">
      <w:pPr>
        <w:spacing w:before="200" w:after="200"/>
        <w:rPr>
          <w:sz w:val="20"/>
          <w:szCs w:val="20"/>
        </w:rPr>
      </w:pPr>
      <w:r w:rsidRPr="009F4207">
        <w:rPr>
          <w:sz w:val="20"/>
          <w:szCs w:val="20"/>
        </w:rPr>
        <w:t>Where a public patient independently chooses to consult a private medical practitioner for aftercare following treatment from a public hospital emergency department, then the clinically relevant service provided during this professional attendance will attract Medicare benefits.</w:t>
      </w:r>
    </w:p>
    <w:p w14:paraId="66E33E0B" w14:textId="77777777" w:rsidR="00DD2E4B" w:rsidRPr="009F4207" w:rsidRDefault="00DD2E4B">
      <w:pPr>
        <w:spacing w:before="200" w:after="200"/>
        <w:rPr>
          <w:sz w:val="20"/>
          <w:szCs w:val="20"/>
        </w:rPr>
      </w:pPr>
      <w:r w:rsidRPr="009F4207">
        <w:rPr>
          <w:b/>
          <w:bCs/>
          <w:sz w:val="20"/>
          <w:szCs w:val="20"/>
          <w:u w:val="single"/>
        </w:rPr>
        <w:t>Fractures</w:t>
      </w:r>
    </w:p>
    <w:p w14:paraId="36D008FC" w14:textId="77777777" w:rsidR="00DD2E4B" w:rsidRPr="009F4207" w:rsidRDefault="00DD2E4B">
      <w:pPr>
        <w:spacing w:before="200" w:after="200"/>
        <w:rPr>
          <w:sz w:val="20"/>
          <w:szCs w:val="20"/>
        </w:rPr>
      </w:pPr>
      <w:r w:rsidRPr="009F4207">
        <w:rPr>
          <w:sz w:val="20"/>
          <w:szCs w:val="20"/>
        </w:rPr>
        <w:lastRenderedPageBreak/>
        <w:t>Where the aftercare for fractures is delegated to a doctor at a place other than where the initial reduction was carried out, then Medicare benefits may be apportioned on a 50:50 basis rather than on the 75:25 basis for surgical operations.</w:t>
      </w:r>
    </w:p>
    <w:p w14:paraId="65F56EFB" w14:textId="77777777" w:rsidR="00DD2E4B" w:rsidRPr="009F4207" w:rsidRDefault="00DD2E4B">
      <w:pPr>
        <w:spacing w:before="200" w:after="200"/>
        <w:rPr>
          <w:sz w:val="20"/>
          <w:szCs w:val="20"/>
        </w:rPr>
      </w:pPr>
      <w:r w:rsidRPr="009F4207">
        <w:rPr>
          <w:sz w:val="20"/>
          <w:szCs w:val="20"/>
        </w:rPr>
        <w:t>Where the reduction of a fracture is carried out by hospital staff in the out-patient or emergency department of a public hospital, and the patient is then referred to a private practitioner for aftercare, Medicare benefits are payable for the aftercare on an attendance basis.</w:t>
      </w:r>
    </w:p>
    <w:p w14:paraId="13AF7F4F" w14:textId="77777777" w:rsidR="00DD2E4B" w:rsidRPr="009F4207" w:rsidRDefault="00DD2E4B">
      <w:pPr>
        <w:spacing w:before="200" w:after="200"/>
        <w:rPr>
          <w:sz w:val="20"/>
          <w:szCs w:val="20"/>
        </w:rPr>
      </w:pPr>
      <w:r w:rsidRPr="009F4207">
        <w:rPr>
          <w:sz w:val="20"/>
          <w:szCs w:val="20"/>
        </w:rPr>
        <w:t>The following table shows the period which has been adopted as reasonable for the after</w:t>
      </w:r>
      <w:r w:rsidRPr="009F4207">
        <w:rPr>
          <w:sz w:val="20"/>
          <w:szCs w:val="20"/>
        </w:rPr>
        <w:noBreakHyphen/>
        <w:t>care of fractures:</w:t>
      </w:r>
      <w:r w:rsidRPr="009F4207">
        <w:rPr>
          <w:sz w:val="20"/>
          <w:szCs w:val="20"/>
        </w:rPr>
        <w:noBreakHyphen/>
      </w:r>
    </w:p>
    <w:tbl>
      <w:tblPr>
        <w:tblW w:w="0" w:type="auto"/>
        <w:tblInd w:w="46" w:type="dxa"/>
        <w:tblCellMar>
          <w:top w:w="15" w:type="dxa"/>
          <w:left w:w="15" w:type="dxa"/>
          <w:bottom w:w="15" w:type="dxa"/>
          <w:right w:w="15" w:type="dxa"/>
        </w:tblCellMar>
        <w:tblLook w:val="04A0" w:firstRow="1" w:lastRow="0" w:firstColumn="1" w:lastColumn="0" w:noHBand="0" w:noVBand="1"/>
      </w:tblPr>
      <w:tblGrid>
        <w:gridCol w:w="7860"/>
        <w:gridCol w:w="1438"/>
      </w:tblGrid>
      <w:tr w:rsidR="00DD2E4B" w:rsidRPr="009F4207" w14:paraId="0E757E32"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EB3B14C" w14:textId="77777777" w:rsidR="00DD2E4B" w:rsidRPr="009F4207" w:rsidRDefault="00DD2E4B">
            <w:pPr>
              <w:rPr>
                <w:color w:val="000000"/>
                <w:sz w:val="20"/>
                <w:szCs w:val="20"/>
              </w:rPr>
            </w:pPr>
            <w:r w:rsidRPr="009F4207">
              <w:rPr>
                <w:color w:val="000000"/>
                <w:sz w:val="20"/>
                <w:szCs w:val="20"/>
              </w:rPr>
              <w:t>Treatment of fracture of</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EA581E8" w14:textId="77777777" w:rsidR="00DD2E4B" w:rsidRPr="009F4207" w:rsidRDefault="00DD2E4B">
            <w:pPr>
              <w:rPr>
                <w:color w:val="000000"/>
                <w:sz w:val="20"/>
                <w:szCs w:val="20"/>
              </w:rPr>
            </w:pPr>
            <w:r w:rsidRPr="009F4207">
              <w:rPr>
                <w:color w:val="000000"/>
                <w:sz w:val="20"/>
                <w:szCs w:val="20"/>
              </w:rPr>
              <w:t>After-care Period</w:t>
            </w:r>
          </w:p>
        </w:tc>
      </w:tr>
      <w:tr w:rsidR="00DD2E4B" w:rsidRPr="009F4207" w14:paraId="5C6EB385"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C7700A1" w14:textId="77777777" w:rsidR="00DD2E4B" w:rsidRPr="009F4207" w:rsidRDefault="00DD2E4B">
            <w:pPr>
              <w:rPr>
                <w:color w:val="000000"/>
                <w:sz w:val="20"/>
                <w:szCs w:val="20"/>
              </w:rPr>
            </w:pPr>
            <w:r w:rsidRPr="009F4207">
              <w:rPr>
                <w:color w:val="000000"/>
                <w:sz w:val="20"/>
                <w:szCs w:val="20"/>
              </w:rPr>
              <w:t>Terminal phalanx of finger or thumb</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C6010BC" w14:textId="77777777" w:rsidR="00DD2E4B" w:rsidRPr="009F4207" w:rsidRDefault="00DD2E4B">
            <w:pPr>
              <w:rPr>
                <w:color w:val="000000"/>
                <w:sz w:val="20"/>
                <w:szCs w:val="20"/>
              </w:rPr>
            </w:pPr>
            <w:r w:rsidRPr="009F4207">
              <w:rPr>
                <w:color w:val="000000"/>
                <w:sz w:val="20"/>
                <w:szCs w:val="20"/>
              </w:rPr>
              <w:t>6 weeks</w:t>
            </w:r>
          </w:p>
        </w:tc>
      </w:tr>
      <w:tr w:rsidR="00DD2E4B" w:rsidRPr="009F4207" w14:paraId="6AC3049A"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DE9CA23" w14:textId="77777777" w:rsidR="00DD2E4B" w:rsidRPr="009F4207" w:rsidRDefault="00DD2E4B">
            <w:pPr>
              <w:rPr>
                <w:color w:val="000000"/>
                <w:sz w:val="20"/>
                <w:szCs w:val="20"/>
              </w:rPr>
            </w:pPr>
            <w:r w:rsidRPr="009F4207">
              <w:rPr>
                <w:color w:val="000000"/>
                <w:sz w:val="20"/>
                <w:szCs w:val="20"/>
              </w:rPr>
              <w:t>Proximal phalanx of finger or thumb</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CFC6BDF" w14:textId="77777777" w:rsidR="00DD2E4B" w:rsidRPr="009F4207" w:rsidRDefault="00DD2E4B">
            <w:pPr>
              <w:rPr>
                <w:color w:val="000000"/>
                <w:sz w:val="20"/>
                <w:szCs w:val="20"/>
              </w:rPr>
            </w:pPr>
            <w:r w:rsidRPr="009F4207">
              <w:rPr>
                <w:color w:val="000000"/>
                <w:sz w:val="20"/>
                <w:szCs w:val="20"/>
              </w:rPr>
              <w:t>6 weeks</w:t>
            </w:r>
          </w:p>
        </w:tc>
      </w:tr>
      <w:tr w:rsidR="00DD2E4B" w:rsidRPr="009F4207" w14:paraId="455E9A4E"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69489CC" w14:textId="77777777" w:rsidR="00DD2E4B" w:rsidRPr="009F4207" w:rsidRDefault="00DD2E4B">
            <w:pPr>
              <w:rPr>
                <w:color w:val="000000"/>
                <w:sz w:val="20"/>
                <w:szCs w:val="20"/>
              </w:rPr>
            </w:pPr>
            <w:r w:rsidRPr="009F4207">
              <w:rPr>
                <w:color w:val="000000"/>
                <w:sz w:val="20"/>
                <w:szCs w:val="20"/>
              </w:rPr>
              <w:t>Middle phalanx of finger</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B7728A2" w14:textId="77777777" w:rsidR="00DD2E4B" w:rsidRPr="009F4207" w:rsidRDefault="00DD2E4B">
            <w:pPr>
              <w:rPr>
                <w:color w:val="000000"/>
                <w:sz w:val="20"/>
                <w:szCs w:val="20"/>
              </w:rPr>
            </w:pPr>
            <w:r w:rsidRPr="009F4207">
              <w:rPr>
                <w:color w:val="000000"/>
                <w:sz w:val="20"/>
                <w:szCs w:val="20"/>
              </w:rPr>
              <w:t>6 weeks</w:t>
            </w:r>
          </w:p>
        </w:tc>
      </w:tr>
      <w:tr w:rsidR="00DD2E4B" w:rsidRPr="009F4207" w14:paraId="0177A821"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95278CD" w14:textId="77777777" w:rsidR="00DD2E4B" w:rsidRPr="009F4207" w:rsidRDefault="00DD2E4B">
            <w:pPr>
              <w:rPr>
                <w:color w:val="000000"/>
                <w:sz w:val="20"/>
                <w:szCs w:val="20"/>
              </w:rPr>
            </w:pPr>
            <w:r w:rsidRPr="009F4207">
              <w:rPr>
                <w:color w:val="000000"/>
                <w:sz w:val="20"/>
                <w:szCs w:val="20"/>
              </w:rPr>
              <w:t>One or more metacarpals not involving base of first carpometacarpal joint</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BF141D7" w14:textId="77777777" w:rsidR="00DD2E4B" w:rsidRPr="009F4207" w:rsidRDefault="00DD2E4B">
            <w:pPr>
              <w:rPr>
                <w:color w:val="000000"/>
                <w:sz w:val="20"/>
                <w:szCs w:val="20"/>
              </w:rPr>
            </w:pPr>
            <w:r w:rsidRPr="009F4207">
              <w:rPr>
                <w:color w:val="000000"/>
                <w:sz w:val="20"/>
                <w:szCs w:val="20"/>
              </w:rPr>
              <w:t>6 weeks</w:t>
            </w:r>
          </w:p>
        </w:tc>
      </w:tr>
      <w:tr w:rsidR="00DD2E4B" w:rsidRPr="009F4207" w14:paraId="3B863F57"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679B75A" w14:textId="77777777" w:rsidR="00DD2E4B" w:rsidRPr="009F4207" w:rsidRDefault="00DD2E4B">
            <w:pPr>
              <w:rPr>
                <w:color w:val="000000"/>
                <w:sz w:val="20"/>
                <w:szCs w:val="20"/>
              </w:rPr>
            </w:pPr>
            <w:r w:rsidRPr="009F4207">
              <w:rPr>
                <w:color w:val="000000"/>
                <w:sz w:val="20"/>
                <w:szCs w:val="20"/>
              </w:rPr>
              <w:t>First metacarpal involving carpometacarpal joint (Bennett's fracture)</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67BEED5" w14:textId="77777777" w:rsidR="00DD2E4B" w:rsidRPr="009F4207" w:rsidRDefault="00DD2E4B">
            <w:pPr>
              <w:rPr>
                <w:color w:val="000000"/>
                <w:sz w:val="20"/>
                <w:szCs w:val="20"/>
              </w:rPr>
            </w:pPr>
            <w:r w:rsidRPr="009F4207">
              <w:rPr>
                <w:color w:val="000000"/>
                <w:sz w:val="20"/>
                <w:szCs w:val="20"/>
              </w:rPr>
              <w:t>8 weeks</w:t>
            </w:r>
          </w:p>
        </w:tc>
      </w:tr>
      <w:tr w:rsidR="00DD2E4B" w:rsidRPr="009F4207" w14:paraId="029D5EDA"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838BDE8" w14:textId="77777777" w:rsidR="00DD2E4B" w:rsidRPr="009F4207" w:rsidRDefault="00DD2E4B">
            <w:pPr>
              <w:rPr>
                <w:color w:val="000000"/>
                <w:sz w:val="20"/>
                <w:szCs w:val="20"/>
              </w:rPr>
            </w:pPr>
            <w:r w:rsidRPr="009F4207">
              <w:rPr>
                <w:color w:val="000000"/>
                <w:sz w:val="20"/>
                <w:szCs w:val="20"/>
              </w:rPr>
              <w:t>Carpus (excluding navicular)</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3DA23D5" w14:textId="77777777" w:rsidR="00DD2E4B" w:rsidRPr="009F4207" w:rsidRDefault="00DD2E4B">
            <w:pPr>
              <w:rPr>
                <w:color w:val="000000"/>
                <w:sz w:val="20"/>
                <w:szCs w:val="20"/>
              </w:rPr>
            </w:pPr>
            <w:r w:rsidRPr="009F4207">
              <w:rPr>
                <w:color w:val="000000"/>
                <w:sz w:val="20"/>
                <w:szCs w:val="20"/>
              </w:rPr>
              <w:t>6 weeks</w:t>
            </w:r>
          </w:p>
        </w:tc>
      </w:tr>
      <w:tr w:rsidR="00DD2E4B" w:rsidRPr="009F4207" w14:paraId="6199B036"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A4C74B6" w14:textId="77777777" w:rsidR="00DD2E4B" w:rsidRPr="009F4207" w:rsidRDefault="00DD2E4B">
            <w:pPr>
              <w:rPr>
                <w:color w:val="000000"/>
                <w:sz w:val="20"/>
                <w:szCs w:val="20"/>
              </w:rPr>
            </w:pPr>
            <w:r w:rsidRPr="009F4207">
              <w:rPr>
                <w:color w:val="000000"/>
                <w:sz w:val="20"/>
                <w:szCs w:val="20"/>
              </w:rPr>
              <w:t>Navicular or carpal scaphoid</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22647B5" w14:textId="77777777" w:rsidR="00DD2E4B" w:rsidRPr="009F4207" w:rsidRDefault="00DD2E4B">
            <w:pPr>
              <w:rPr>
                <w:color w:val="000000"/>
                <w:sz w:val="20"/>
                <w:szCs w:val="20"/>
              </w:rPr>
            </w:pPr>
            <w:r w:rsidRPr="009F4207">
              <w:rPr>
                <w:color w:val="000000"/>
                <w:sz w:val="20"/>
                <w:szCs w:val="20"/>
              </w:rPr>
              <w:t>3 months</w:t>
            </w:r>
          </w:p>
        </w:tc>
      </w:tr>
      <w:tr w:rsidR="00DD2E4B" w:rsidRPr="009F4207" w14:paraId="07F79B6C"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009F011" w14:textId="77777777" w:rsidR="00DD2E4B" w:rsidRPr="009F4207" w:rsidRDefault="00DD2E4B">
            <w:pPr>
              <w:rPr>
                <w:color w:val="000000"/>
                <w:sz w:val="20"/>
                <w:szCs w:val="20"/>
              </w:rPr>
            </w:pPr>
            <w:r w:rsidRPr="009F4207">
              <w:rPr>
                <w:color w:val="000000"/>
                <w:sz w:val="20"/>
                <w:szCs w:val="20"/>
              </w:rPr>
              <w:t>Colles'/Smith/Barton's fracture of wrist</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84B9DF4" w14:textId="77777777" w:rsidR="00DD2E4B" w:rsidRPr="009F4207" w:rsidRDefault="00DD2E4B">
            <w:pPr>
              <w:rPr>
                <w:color w:val="000000"/>
                <w:sz w:val="20"/>
                <w:szCs w:val="20"/>
              </w:rPr>
            </w:pPr>
            <w:r w:rsidRPr="009F4207">
              <w:rPr>
                <w:color w:val="000000"/>
                <w:sz w:val="20"/>
                <w:szCs w:val="20"/>
              </w:rPr>
              <w:t>3 months</w:t>
            </w:r>
          </w:p>
        </w:tc>
      </w:tr>
      <w:tr w:rsidR="00DD2E4B" w:rsidRPr="009F4207" w14:paraId="207E9114"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112226D" w14:textId="77777777" w:rsidR="00DD2E4B" w:rsidRPr="009F4207" w:rsidRDefault="00DD2E4B">
            <w:pPr>
              <w:rPr>
                <w:color w:val="000000"/>
                <w:sz w:val="20"/>
                <w:szCs w:val="20"/>
              </w:rPr>
            </w:pPr>
            <w:r w:rsidRPr="009F4207">
              <w:rPr>
                <w:color w:val="000000"/>
                <w:sz w:val="20"/>
                <w:szCs w:val="20"/>
              </w:rPr>
              <w:t>Distal end of radius or ulna, involving wrist</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FBF7F2B" w14:textId="77777777" w:rsidR="00DD2E4B" w:rsidRPr="009F4207" w:rsidRDefault="00DD2E4B">
            <w:pPr>
              <w:rPr>
                <w:color w:val="000000"/>
                <w:sz w:val="20"/>
                <w:szCs w:val="20"/>
              </w:rPr>
            </w:pPr>
            <w:r w:rsidRPr="009F4207">
              <w:rPr>
                <w:color w:val="000000"/>
                <w:sz w:val="20"/>
                <w:szCs w:val="20"/>
              </w:rPr>
              <w:t>8 weeks</w:t>
            </w:r>
          </w:p>
        </w:tc>
      </w:tr>
      <w:tr w:rsidR="00DD2E4B" w:rsidRPr="009F4207" w14:paraId="3432BB7A"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2907ADE" w14:textId="77777777" w:rsidR="00DD2E4B" w:rsidRPr="009F4207" w:rsidRDefault="00DD2E4B">
            <w:pPr>
              <w:rPr>
                <w:color w:val="000000"/>
                <w:sz w:val="20"/>
                <w:szCs w:val="20"/>
              </w:rPr>
            </w:pPr>
            <w:r w:rsidRPr="009F4207">
              <w:rPr>
                <w:color w:val="000000"/>
                <w:sz w:val="20"/>
                <w:szCs w:val="20"/>
              </w:rPr>
              <w:t>Radius</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BC65EE1" w14:textId="77777777" w:rsidR="00DD2E4B" w:rsidRPr="009F4207" w:rsidRDefault="00DD2E4B">
            <w:pPr>
              <w:rPr>
                <w:color w:val="000000"/>
                <w:sz w:val="20"/>
                <w:szCs w:val="20"/>
              </w:rPr>
            </w:pPr>
            <w:r w:rsidRPr="009F4207">
              <w:rPr>
                <w:color w:val="000000"/>
                <w:sz w:val="20"/>
                <w:szCs w:val="20"/>
              </w:rPr>
              <w:t>8 weeks</w:t>
            </w:r>
          </w:p>
        </w:tc>
      </w:tr>
      <w:tr w:rsidR="00DD2E4B" w:rsidRPr="009F4207" w14:paraId="535925ED"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94EF3CA" w14:textId="77777777" w:rsidR="00DD2E4B" w:rsidRPr="009F4207" w:rsidRDefault="00DD2E4B">
            <w:pPr>
              <w:rPr>
                <w:color w:val="000000"/>
                <w:sz w:val="20"/>
                <w:szCs w:val="20"/>
              </w:rPr>
            </w:pPr>
            <w:r w:rsidRPr="009F4207">
              <w:rPr>
                <w:color w:val="000000"/>
                <w:sz w:val="20"/>
                <w:szCs w:val="20"/>
              </w:rPr>
              <w:t>Ulna</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4EB5644" w14:textId="77777777" w:rsidR="00DD2E4B" w:rsidRPr="009F4207" w:rsidRDefault="00DD2E4B">
            <w:pPr>
              <w:rPr>
                <w:color w:val="000000"/>
                <w:sz w:val="20"/>
                <w:szCs w:val="20"/>
              </w:rPr>
            </w:pPr>
            <w:r w:rsidRPr="009F4207">
              <w:rPr>
                <w:color w:val="000000"/>
                <w:sz w:val="20"/>
                <w:szCs w:val="20"/>
              </w:rPr>
              <w:t>8 weeks</w:t>
            </w:r>
          </w:p>
        </w:tc>
      </w:tr>
      <w:tr w:rsidR="00DD2E4B" w:rsidRPr="009F4207" w14:paraId="127080A4"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E10C9EB" w14:textId="77777777" w:rsidR="00DD2E4B" w:rsidRPr="009F4207" w:rsidRDefault="00DD2E4B">
            <w:pPr>
              <w:rPr>
                <w:color w:val="000000"/>
                <w:sz w:val="20"/>
                <w:szCs w:val="20"/>
              </w:rPr>
            </w:pPr>
            <w:r w:rsidRPr="009F4207">
              <w:rPr>
                <w:color w:val="000000"/>
                <w:sz w:val="20"/>
                <w:szCs w:val="20"/>
              </w:rPr>
              <w:t>Both shafts of forearm or humerus</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51F0787" w14:textId="77777777" w:rsidR="00DD2E4B" w:rsidRPr="009F4207" w:rsidRDefault="00DD2E4B">
            <w:pPr>
              <w:rPr>
                <w:color w:val="000000"/>
                <w:sz w:val="20"/>
                <w:szCs w:val="20"/>
              </w:rPr>
            </w:pPr>
            <w:r w:rsidRPr="009F4207">
              <w:rPr>
                <w:color w:val="000000"/>
                <w:sz w:val="20"/>
                <w:szCs w:val="20"/>
              </w:rPr>
              <w:t>3 months</w:t>
            </w:r>
          </w:p>
        </w:tc>
      </w:tr>
      <w:tr w:rsidR="00DD2E4B" w:rsidRPr="009F4207" w14:paraId="2F404677"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103C8B5" w14:textId="77777777" w:rsidR="00DD2E4B" w:rsidRPr="009F4207" w:rsidRDefault="00DD2E4B">
            <w:pPr>
              <w:rPr>
                <w:color w:val="000000"/>
                <w:sz w:val="20"/>
                <w:szCs w:val="20"/>
              </w:rPr>
            </w:pPr>
            <w:r w:rsidRPr="009F4207">
              <w:rPr>
                <w:color w:val="000000"/>
                <w:sz w:val="20"/>
                <w:szCs w:val="20"/>
              </w:rPr>
              <w:t>Clavicle or sternum</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93772EB" w14:textId="77777777" w:rsidR="00DD2E4B" w:rsidRPr="009F4207" w:rsidRDefault="00DD2E4B">
            <w:pPr>
              <w:rPr>
                <w:color w:val="000000"/>
                <w:sz w:val="20"/>
                <w:szCs w:val="20"/>
              </w:rPr>
            </w:pPr>
            <w:r w:rsidRPr="009F4207">
              <w:rPr>
                <w:color w:val="000000"/>
                <w:sz w:val="20"/>
                <w:szCs w:val="20"/>
              </w:rPr>
              <w:t>4 weeks</w:t>
            </w:r>
          </w:p>
        </w:tc>
      </w:tr>
      <w:tr w:rsidR="00DD2E4B" w:rsidRPr="009F4207" w14:paraId="458FC329"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FDBFED6" w14:textId="77777777" w:rsidR="00DD2E4B" w:rsidRPr="009F4207" w:rsidRDefault="00DD2E4B">
            <w:pPr>
              <w:rPr>
                <w:color w:val="000000"/>
                <w:sz w:val="20"/>
                <w:szCs w:val="20"/>
              </w:rPr>
            </w:pPr>
            <w:r w:rsidRPr="009F4207">
              <w:rPr>
                <w:color w:val="000000"/>
                <w:sz w:val="20"/>
                <w:szCs w:val="20"/>
              </w:rPr>
              <w:t>Scapula</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5CC3165" w14:textId="77777777" w:rsidR="00DD2E4B" w:rsidRPr="009F4207" w:rsidRDefault="00DD2E4B">
            <w:pPr>
              <w:rPr>
                <w:color w:val="000000"/>
                <w:sz w:val="20"/>
                <w:szCs w:val="20"/>
              </w:rPr>
            </w:pPr>
            <w:r w:rsidRPr="009F4207">
              <w:rPr>
                <w:color w:val="000000"/>
                <w:sz w:val="20"/>
                <w:szCs w:val="20"/>
              </w:rPr>
              <w:t>6 weeks</w:t>
            </w:r>
          </w:p>
        </w:tc>
      </w:tr>
      <w:tr w:rsidR="00DD2E4B" w:rsidRPr="009F4207" w14:paraId="6A2FCA05"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73EE312" w14:textId="77777777" w:rsidR="00DD2E4B" w:rsidRPr="009F4207" w:rsidRDefault="00DD2E4B">
            <w:pPr>
              <w:rPr>
                <w:color w:val="000000"/>
                <w:sz w:val="20"/>
                <w:szCs w:val="20"/>
              </w:rPr>
            </w:pPr>
            <w:r w:rsidRPr="009F4207">
              <w:rPr>
                <w:color w:val="000000"/>
                <w:sz w:val="20"/>
                <w:szCs w:val="20"/>
              </w:rPr>
              <w:t>Pelvis (excluding symphysis pubis) or sacrum</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29A07F4" w14:textId="77777777" w:rsidR="00DD2E4B" w:rsidRPr="009F4207" w:rsidRDefault="00DD2E4B">
            <w:pPr>
              <w:rPr>
                <w:color w:val="000000"/>
                <w:sz w:val="20"/>
                <w:szCs w:val="20"/>
              </w:rPr>
            </w:pPr>
            <w:r w:rsidRPr="009F4207">
              <w:rPr>
                <w:color w:val="000000"/>
                <w:sz w:val="20"/>
                <w:szCs w:val="20"/>
              </w:rPr>
              <w:t>4 months</w:t>
            </w:r>
          </w:p>
        </w:tc>
      </w:tr>
      <w:tr w:rsidR="00DD2E4B" w:rsidRPr="009F4207" w14:paraId="03D2E1B3"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6660C5E" w14:textId="77777777" w:rsidR="00DD2E4B" w:rsidRPr="009F4207" w:rsidRDefault="00DD2E4B">
            <w:pPr>
              <w:rPr>
                <w:color w:val="000000"/>
                <w:sz w:val="20"/>
                <w:szCs w:val="20"/>
              </w:rPr>
            </w:pPr>
            <w:r w:rsidRPr="009F4207">
              <w:rPr>
                <w:color w:val="000000"/>
                <w:sz w:val="20"/>
                <w:szCs w:val="20"/>
              </w:rPr>
              <w:t>Symphysis pubis</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3F547DE" w14:textId="77777777" w:rsidR="00DD2E4B" w:rsidRPr="009F4207" w:rsidRDefault="00DD2E4B">
            <w:pPr>
              <w:rPr>
                <w:color w:val="000000"/>
                <w:sz w:val="20"/>
                <w:szCs w:val="20"/>
              </w:rPr>
            </w:pPr>
            <w:r w:rsidRPr="009F4207">
              <w:rPr>
                <w:color w:val="000000"/>
                <w:sz w:val="20"/>
                <w:szCs w:val="20"/>
              </w:rPr>
              <w:t>4 months</w:t>
            </w:r>
          </w:p>
        </w:tc>
      </w:tr>
      <w:tr w:rsidR="00DD2E4B" w:rsidRPr="009F4207" w14:paraId="26BBDDF5"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C293F88" w14:textId="77777777" w:rsidR="00DD2E4B" w:rsidRPr="009F4207" w:rsidRDefault="00DD2E4B">
            <w:pPr>
              <w:rPr>
                <w:color w:val="000000"/>
                <w:sz w:val="20"/>
                <w:szCs w:val="20"/>
              </w:rPr>
            </w:pPr>
            <w:r w:rsidRPr="009F4207">
              <w:rPr>
                <w:color w:val="000000"/>
                <w:sz w:val="20"/>
                <w:szCs w:val="20"/>
              </w:rPr>
              <w:t>Femur</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5772463" w14:textId="77777777" w:rsidR="00DD2E4B" w:rsidRPr="009F4207" w:rsidRDefault="00DD2E4B">
            <w:pPr>
              <w:rPr>
                <w:color w:val="000000"/>
                <w:sz w:val="20"/>
                <w:szCs w:val="20"/>
              </w:rPr>
            </w:pPr>
            <w:r w:rsidRPr="009F4207">
              <w:rPr>
                <w:color w:val="000000"/>
                <w:sz w:val="20"/>
                <w:szCs w:val="20"/>
              </w:rPr>
              <w:t>6 months</w:t>
            </w:r>
          </w:p>
        </w:tc>
      </w:tr>
      <w:tr w:rsidR="00DD2E4B" w:rsidRPr="009F4207" w14:paraId="52A45563"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03EBA60" w14:textId="77777777" w:rsidR="00DD2E4B" w:rsidRPr="009F4207" w:rsidRDefault="00DD2E4B">
            <w:pPr>
              <w:rPr>
                <w:color w:val="000000"/>
                <w:sz w:val="20"/>
                <w:szCs w:val="20"/>
              </w:rPr>
            </w:pPr>
            <w:r w:rsidRPr="009F4207">
              <w:rPr>
                <w:color w:val="000000"/>
                <w:sz w:val="20"/>
                <w:szCs w:val="20"/>
              </w:rPr>
              <w:t>Fibula or tarsus (excepting os calcis or os talus)</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180BB75" w14:textId="77777777" w:rsidR="00DD2E4B" w:rsidRPr="009F4207" w:rsidRDefault="00DD2E4B">
            <w:pPr>
              <w:rPr>
                <w:color w:val="000000"/>
                <w:sz w:val="20"/>
                <w:szCs w:val="20"/>
              </w:rPr>
            </w:pPr>
            <w:r w:rsidRPr="009F4207">
              <w:rPr>
                <w:color w:val="000000"/>
                <w:sz w:val="20"/>
                <w:szCs w:val="20"/>
              </w:rPr>
              <w:t>8 weeks</w:t>
            </w:r>
          </w:p>
        </w:tc>
      </w:tr>
      <w:tr w:rsidR="00DD2E4B" w:rsidRPr="009F4207" w14:paraId="30907D45"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56CA7A9" w14:textId="77777777" w:rsidR="00DD2E4B" w:rsidRPr="009F4207" w:rsidRDefault="00DD2E4B">
            <w:pPr>
              <w:rPr>
                <w:color w:val="000000"/>
                <w:sz w:val="20"/>
                <w:szCs w:val="20"/>
              </w:rPr>
            </w:pPr>
            <w:r w:rsidRPr="009F4207">
              <w:rPr>
                <w:color w:val="000000"/>
                <w:sz w:val="20"/>
                <w:szCs w:val="20"/>
              </w:rPr>
              <w:t>Tibia or patella</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468B910" w14:textId="77777777" w:rsidR="00DD2E4B" w:rsidRPr="009F4207" w:rsidRDefault="00DD2E4B">
            <w:pPr>
              <w:rPr>
                <w:color w:val="000000"/>
                <w:sz w:val="20"/>
                <w:szCs w:val="20"/>
              </w:rPr>
            </w:pPr>
            <w:r w:rsidRPr="009F4207">
              <w:rPr>
                <w:color w:val="000000"/>
                <w:sz w:val="20"/>
                <w:szCs w:val="20"/>
              </w:rPr>
              <w:t>4 months</w:t>
            </w:r>
          </w:p>
        </w:tc>
      </w:tr>
      <w:tr w:rsidR="00DD2E4B" w:rsidRPr="009F4207" w14:paraId="190F022F"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2228D78" w14:textId="77777777" w:rsidR="00DD2E4B" w:rsidRPr="009F4207" w:rsidRDefault="00DD2E4B">
            <w:pPr>
              <w:rPr>
                <w:color w:val="000000"/>
                <w:sz w:val="20"/>
                <w:szCs w:val="20"/>
              </w:rPr>
            </w:pPr>
            <w:r w:rsidRPr="009F4207">
              <w:rPr>
                <w:color w:val="000000"/>
                <w:sz w:val="20"/>
                <w:szCs w:val="20"/>
              </w:rPr>
              <w:t>Both shafts of leg, ankle (Potts fracture) with or without dislocation, os calcis (calcaneus) or os talus</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29A006B" w14:textId="77777777" w:rsidR="00DD2E4B" w:rsidRPr="009F4207" w:rsidRDefault="00DD2E4B">
            <w:pPr>
              <w:rPr>
                <w:color w:val="000000"/>
                <w:sz w:val="20"/>
                <w:szCs w:val="20"/>
              </w:rPr>
            </w:pPr>
            <w:r w:rsidRPr="009F4207">
              <w:rPr>
                <w:color w:val="000000"/>
                <w:sz w:val="20"/>
                <w:szCs w:val="20"/>
              </w:rPr>
              <w:t>4 months</w:t>
            </w:r>
          </w:p>
        </w:tc>
      </w:tr>
      <w:tr w:rsidR="00DD2E4B" w:rsidRPr="009F4207" w14:paraId="3011D85C"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FD37B8B" w14:textId="77777777" w:rsidR="00DD2E4B" w:rsidRPr="009F4207" w:rsidRDefault="00DD2E4B">
            <w:pPr>
              <w:rPr>
                <w:color w:val="000000"/>
                <w:sz w:val="20"/>
                <w:szCs w:val="20"/>
              </w:rPr>
            </w:pPr>
            <w:r w:rsidRPr="009F4207">
              <w:rPr>
                <w:color w:val="000000"/>
                <w:sz w:val="20"/>
                <w:szCs w:val="20"/>
              </w:rPr>
              <w:t>Metatarsals - one or more</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F3785B9" w14:textId="77777777" w:rsidR="00DD2E4B" w:rsidRPr="009F4207" w:rsidRDefault="00DD2E4B">
            <w:pPr>
              <w:rPr>
                <w:color w:val="000000"/>
                <w:sz w:val="20"/>
                <w:szCs w:val="20"/>
              </w:rPr>
            </w:pPr>
            <w:r w:rsidRPr="009F4207">
              <w:rPr>
                <w:color w:val="000000"/>
                <w:sz w:val="20"/>
                <w:szCs w:val="20"/>
              </w:rPr>
              <w:t>6 weeks</w:t>
            </w:r>
          </w:p>
        </w:tc>
      </w:tr>
      <w:tr w:rsidR="00DD2E4B" w:rsidRPr="009F4207" w14:paraId="44133034"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7A60635" w14:textId="77777777" w:rsidR="00DD2E4B" w:rsidRPr="009F4207" w:rsidRDefault="00DD2E4B">
            <w:pPr>
              <w:rPr>
                <w:color w:val="000000"/>
                <w:sz w:val="20"/>
                <w:szCs w:val="20"/>
              </w:rPr>
            </w:pPr>
            <w:r w:rsidRPr="009F4207">
              <w:rPr>
                <w:color w:val="000000"/>
                <w:sz w:val="20"/>
                <w:szCs w:val="20"/>
              </w:rPr>
              <w:t>Phalanx of toe (other than great toe)</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748EF59" w14:textId="77777777" w:rsidR="00DD2E4B" w:rsidRPr="009F4207" w:rsidRDefault="00DD2E4B">
            <w:pPr>
              <w:rPr>
                <w:color w:val="000000"/>
                <w:sz w:val="20"/>
                <w:szCs w:val="20"/>
              </w:rPr>
            </w:pPr>
            <w:r w:rsidRPr="009F4207">
              <w:rPr>
                <w:color w:val="000000"/>
                <w:sz w:val="20"/>
                <w:szCs w:val="20"/>
              </w:rPr>
              <w:t>6 weeks</w:t>
            </w:r>
          </w:p>
        </w:tc>
      </w:tr>
      <w:tr w:rsidR="00DD2E4B" w:rsidRPr="009F4207" w14:paraId="7072F552"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F2D12EF" w14:textId="77777777" w:rsidR="00DD2E4B" w:rsidRPr="009F4207" w:rsidRDefault="00DD2E4B">
            <w:pPr>
              <w:rPr>
                <w:color w:val="000000"/>
                <w:sz w:val="20"/>
                <w:szCs w:val="20"/>
              </w:rPr>
            </w:pPr>
            <w:r w:rsidRPr="009F4207">
              <w:rPr>
                <w:color w:val="000000"/>
                <w:sz w:val="20"/>
                <w:szCs w:val="20"/>
              </w:rPr>
              <w:t>More than one phalanx of toe (other than great toe)</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F3C1EB5" w14:textId="77777777" w:rsidR="00DD2E4B" w:rsidRPr="009F4207" w:rsidRDefault="00DD2E4B">
            <w:pPr>
              <w:rPr>
                <w:color w:val="000000"/>
                <w:sz w:val="20"/>
                <w:szCs w:val="20"/>
              </w:rPr>
            </w:pPr>
            <w:r w:rsidRPr="009F4207">
              <w:rPr>
                <w:color w:val="000000"/>
                <w:sz w:val="20"/>
                <w:szCs w:val="20"/>
              </w:rPr>
              <w:t>6 weeks</w:t>
            </w:r>
          </w:p>
        </w:tc>
      </w:tr>
      <w:tr w:rsidR="00DD2E4B" w:rsidRPr="009F4207" w14:paraId="5C1E7E22"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53A3677" w14:textId="77777777" w:rsidR="00DD2E4B" w:rsidRPr="009F4207" w:rsidRDefault="00DD2E4B">
            <w:pPr>
              <w:rPr>
                <w:color w:val="000000"/>
                <w:sz w:val="20"/>
                <w:szCs w:val="20"/>
              </w:rPr>
            </w:pPr>
            <w:r w:rsidRPr="009F4207">
              <w:rPr>
                <w:color w:val="000000"/>
                <w:sz w:val="20"/>
                <w:szCs w:val="20"/>
              </w:rPr>
              <w:t>Distal phalanx of great toe</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5482775" w14:textId="77777777" w:rsidR="00DD2E4B" w:rsidRPr="009F4207" w:rsidRDefault="00DD2E4B">
            <w:pPr>
              <w:rPr>
                <w:color w:val="000000"/>
                <w:sz w:val="20"/>
                <w:szCs w:val="20"/>
              </w:rPr>
            </w:pPr>
            <w:r w:rsidRPr="009F4207">
              <w:rPr>
                <w:color w:val="000000"/>
                <w:sz w:val="20"/>
                <w:szCs w:val="20"/>
              </w:rPr>
              <w:t>8 weeks</w:t>
            </w:r>
          </w:p>
        </w:tc>
      </w:tr>
      <w:tr w:rsidR="00DD2E4B" w:rsidRPr="009F4207" w14:paraId="03372529"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8D9B4E5" w14:textId="77777777" w:rsidR="00DD2E4B" w:rsidRPr="009F4207" w:rsidRDefault="00DD2E4B">
            <w:pPr>
              <w:rPr>
                <w:color w:val="000000"/>
                <w:sz w:val="20"/>
                <w:szCs w:val="20"/>
              </w:rPr>
            </w:pPr>
            <w:r w:rsidRPr="009F4207">
              <w:rPr>
                <w:color w:val="000000"/>
                <w:sz w:val="20"/>
                <w:szCs w:val="20"/>
              </w:rPr>
              <w:t>Proximal phalanx of great toe</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2FD8729" w14:textId="77777777" w:rsidR="00DD2E4B" w:rsidRPr="009F4207" w:rsidRDefault="00DD2E4B">
            <w:pPr>
              <w:rPr>
                <w:color w:val="000000"/>
                <w:sz w:val="20"/>
                <w:szCs w:val="20"/>
              </w:rPr>
            </w:pPr>
            <w:r w:rsidRPr="009F4207">
              <w:rPr>
                <w:color w:val="000000"/>
                <w:sz w:val="20"/>
                <w:szCs w:val="20"/>
              </w:rPr>
              <w:t>8 weeks</w:t>
            </w:r>
          </w:p>
        </w:tc>
      </w:tr>
      <w:tr w:rsidR="00DD2E4B" w:rsidRPr="009F4207" w14:paraId="61307774"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59953B5" w14:textId="77777777" w:rsidR="00DD2E4B" w:rsidRPr="009F4207" w:rsidRDefault="00DD2E4B">
            <w:pPr>
              <w:rPr>
                <w:color w:val="000000"/>
                <w:sz w:val="20"/>
                <w:szCs w:val="20"/>
              </w:rPr>
            </w:pPr>
            <w:r w:rsidRPr="009F4207">
              <w:rPr>
                <w:color w:val="000000"/>
                <w:sz w:val="20"/>
                <w:szCs w:val="20"/>
              </w:rPr>
              <w:t>Nasal bones, requiring reduction</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62D4158" w14:textId="77777777" w:rsidR="00DD2E4B" w:rsidRPr="009F4207" w:rsidRDefault="00DD2E4B">
            <w:pPr>
              <w:rPr>
                <w:color w:val="000000"/>
                <w:sz w:val="20"/>
                <w:szCs w:val="20"/>
              </w:rPr>
            </w:pPr>
            <w:r w:rsidRPr="009F4207">
              <w:rPr>
                <w:color w:val="000000"/>
                <w:sz w:val="20"/>
                <w:szCs w:val="20"/>
              </w:rPr>
              <w:t>4 weeks</w:t>
            </w:r>
          </w:p>
        </w:tc>
      </w:tr>
      <w:tr w:rsidR="00DD2E4B" w:rsidRPr="009F4207" w14:paraId="4AA9357F"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B63769C" w14:textId="77777777" w:rsidR="00DD2E4B" w:rsidRPr="009F4207" w:rsidRDefault="00DD2E4B">
            <w:pPr>
              <w:rPr>
                <w:color w:val="000000"/>
                <w:sz w:val="20"/>
                <w:szCs w:val="20"/>
              </w:rPr>
            </w:pPr>
            <w:r w:rsidRPr="009F4207">
              <w:rPr>
                <w:color w:val="000000"/>
                <w:sz w:val="20"/>
                <w:szCs w:val="20"/>
              </w:rPr>
              <w:t>Nasal bones, requiring reduction and involving osteotomies</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1C9ED80" w14:textId="77777777" w:rsidR="00DD2E4B" w:rsidRPr="009F4207" w:rsidRDefault="00DD2E4B">
            <w:pPr>
              <w:rPr>
                <w:color w:val="000000"/>
                <w:sz w:val="20"/>
                <w:szCs w:val="20"/>
              </w:rPr>
            </w:pPr>
            <w:r w:rsidRPr="009F4207">
              <w:rPr>
                <w:color w:val="000000"/>
                <w:sz w:val="20"/>
                <w:szCs w:val="20"/>
              </w:rPr>
              <w:t>4 weeks</w:t>
            </w:r>
          </w:p>
        </w:tc>
      </w:tr>
      <w:tr w:rsidR="00DD2E4B" w:rsidRPr="009F4207" w14:paraId="736C20D7"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876157D" w14:textId="77777777" w:rsidR="00DD2E4B" w:rsidRPr="009F4207" w:rsidRDefault="00DD2E4B">
            <w:pPr>
              <w:rPr>
                <w:color w:val="000000"/>
                <w:sz w:val="20"/>
                <w:szCs w:val="20"/>
              </w:rPr>
            </w:pPr>
            <w:r w:rsidRPr="009F4207">
              <w:rPr>
                <w:color w:val="000000"/>
                <w:sz w:val="20"/>
                <w:szCs w:val="20"/>
              </w:rPr>
              <w:t>Maxilla or mandible, unilateral or bilateral, not requiring splinting</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52339C5" w14:textId="77777777" w:rsidR="00DD2E4B" w:rsidRPr="009F4207" w:rsidRDefault="00DD2E4B">
            <w:pPr>
              <w:rPr>
                <w:color w:val="000000"/>
                <w:sz w:val="20"/>
                <w:szCs w:val="20"/>
              </w:rPr>
            </w:pPr>
            <w:r w:rsidRPr="009F4207">
              <w:rPr>
                <w:color w:val="000000"/>
                <w:sz w:val="20"/>
                <w:szCs w:val="20"/>
              </w:rPr>
              <w:t>6 weeks</w:t>
            </w:r>
          </w:p>
        </w:tc>
      </w:tr>
      <w:tr w:rsidR="00DD2E4B" w:rsidRPr="009F4207" w14:paraId="5C6EE34A"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634D5FD" w14:textId="77777777" w:rsidR="00DD2E4B" w:rsidRPr="009F4207" w:rsidRDefault="00DD2E4B">
            <w:pPr>
              <w:rPr>
                <w:color w:val="000000"/>
                <w:sz w:val="20"/>
                <w:szCs w:val="20"/>
              </w:rPr>
            </w:pPr>
            <w:r w:rsidRPr="009F4207">
              <w:rPr>
                <w:color w:val="000000"/>
                <w:sz w:val="20"/>
                <w:szCs w:val="20"/>
              </w:rPr>
              <w:t>Maxilla or mandible, requiring splinting or wiring of teeth</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4020462" w14:textId="77777777" w:rsidR="00DD2E4B" w:rsidRPr="009F4207" w:rsidRDefault="00DD2E4B">
            <w:pPr>
              <w:rPr>
                <w:color w:val="000000"/>
                <w:sz w:val="20"/>
                <w:szCs w:val="20"/>
              </w:rPr>
            </w:pPr>
            <w:r w:rsidRPr="009F4207">
              <w:rPr>
                <w:color w:val="000000"/>
                <w:sz w:val="20"/>
                <w:szCs w:val="20"/>
              </w:rPr>
              <w:t>3 months</w:t>
            </w:r>
          </w:p>
        </w:tc>
      </w:tr>
      <w:tr w:rsidR="00DD2E4B" w:rsidRPr="009F4207" w14:paraId="0B72200C"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51276DC" w14:textId="77777777" w:rsidR="00DD2E4B" w:rsidRPr="009F4207" w:rsidRDefault="00DD2E4B">
            <w:pPr>
              <w:rPr>
                <w:color w:val="000000"/>
                <w:sz w:val="20"/>
                <w:szCs w:val="20"/>
              </w:rPr>
            </w:pPr>
            <w:r w:rsidRPr="009F4207">
              <w:rPr>
                <w:color w:val="000000"/>
                <w:sz w:val="20"/>
                <w:szCs w:val="20"/>
              </w:rPr>
              <w:t>Maxilla or mandible, circumosseous fixation of</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0669BC1" w14:textId="77777777" w:rsidR="00DD2E4B" w:rsidRPr="009F4207" w:rsidRDefault="00DD2E4B">
            <w:pPr>
              <w:rPr>
                <w:color w:val="000000"/>
                <w:sz w:val="20"/>
                <w:szCs w:val="20"/>
              </w:rPr>
            </w:pPr>
            <w:r w:rsidRPr="009F4207">
              <w:rPr>
                <w:color w:val="000000"/>
                <w:sz w:val="20"/>
                <w:szCs w:val="20"/>
              </w:rPr>
              <w:t>3 months</w:t>
            </w:r>
          </w:p>
        </w:tc>
      </w:tr>
      <w:tr w:rsidR="00DD2E4B" w:rsidRPr="009F4207" w14:paraId="4D00A260"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444132C" w14:textId="77777777" w:rsidR="00DD2E4B" w:rsidRPr="009F4207" w:rsidRDefault="00DD2E4B">
            <w:pPr>
              <w:rPr>
                <w:color w:val="000000"/>
                <w:sz w:val="20"/>
                <w:szCs w:val="20"/>
              </w:rPr>
            </w:pPr>
            <w:r w:rsidRPr="009F4207">
              <w:rPr>
                <w:color w:val="000000"/>
                <w:sz w:val="20"/>
                <w:szCs w:val="20"/>
              </w:rPr>
              <w:t>Maxilla or mandible, external skeletal fixation of</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2A05C45" w14:textId="77777777" w:rsidR="00DD2E4B" w:rsidRPr="009F4207" w:rsidRDefault="00DD2E4B">
            <w:pPr>
              <w:rPr>
                <w:color w:val="000000"/>
                <w:sz w:val="20"/>
                <w:szCs w:val="20"/>
              </w:rPr>
            </w:pPr>
            <w:r w:rsidRPr="009F4207">
              <w:rPr>
                <w:color w:val="000000"/>
                <w:sz w:val="20"/>
                <w:szCs w:val="20"/>
              </w:rPr>
              <w:t>3 months</w:t>
            </w:r>
          </w:p>
        </w:tc>
      </w:tr>
      <w:tr w:rsidR="00DD2E4B" w:rsidRPr="009F4207" w14:paraId="75C06AEE"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C621884" w14:textId="77777777" w:rsidR="00DD2E4B" w:rsidRPr="009F4207" w:rsidRDefault="00DD2E4B">
            <w:pPr>
              <w:rPr>
                <w:color w:val="000000"/>
                <w:sz w:val="20"/>
                <w:szCs w:val="20"/>
              </w:rPr>
            </w:pPr>
            <w:r w:rsidRPr="009F4207">
              <w:rPr>
                <w:color w:val="000000"/>
                <w:sz w:val="20"/>
                <w:szCs w:val="20"/>
              </w:rPr>
              <w:lastRenderedPageBreak/>
              <w:t>Zygoma</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A53390C" w14:textId="77777777" w:rsidR="00DD2E4B" w:rsidRPr="009F4207" w:rsidRDefault="00DD2E4B">
            <w:pPr>
              <w:rPr>
                <w:color w:val="000000"/>
                <w:sz w:val="20"/>
                <w:szCs w:val="20"/>
              </w:rPr>
            </w:pPr>
            <w:r w:rsidRPr="009F4207">
              <w:rPr>
                <w:color w:val="000000"/>
                <w:sz w:val="20"/>
                <w:szCs w:val="20"/>
              </w:rPr>
              <w:t>6 weeks</w:t>
            </w:r>
          </w:p>
        </w:tc>
      </w:tr>
      <w:tr w:rsidR="00DD2E4B" w:rsidRPr="009F4207" w14:paraId="2DD1A641"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1D32A0A" w14:textId="77777777" w:rsidR="00DD2E4B" w:rsidRPr="009F4207" w:rsidRDefault="00DD2E4B">
            <w:pPr>
              <w:rPr>
                <w:color w:val="000000"/>
                <w:sz w:val="20"/>
                <w:szCs w:val="20"/>
              </w:rPr>
            </w:pPr>
            <w:r w:rsidRPr="009F4207">
              <w:rPr>
                <w:color w:val="000000"/>
                <w:sz w:val="20"/>
                <w:szCs w:val="20"/>
              </w:rPr>
              <w:t>Spine (excluding sacrum), transverse process or bone other than vertebral body</w:t>
            </w:r>
            <w:r w:rsidRPr="009F4207">
              <w:rPr>
                <w:color w:val="000000"/>
                <w:sz w:val="20"/>
                <w:szCs w:val="20"/>
              </w:rPr>
              <w:br/>
              <w:t>requiring immobilisation in plaster or traction by skull calipers</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D00ABF5" w14:textId="77777777" w:rsidR="00DD2E4B" w:rsidRPr="009F4207" w:rsidRDefault="00DD2E4B">
            <w:pPr>
              <w:rPr>
                <w:color w:val="000000"/>
                <w:sz w:val="20"/>
                <w:szCs w:val="20"/>
              </w:rPr>
            </w:pPr>
            <w:r w:rsidRPr="009F4207">
              <w:rPr>
                <w:color w:val="000000"/>
                <w:sz w:val="20"/>
                <w:szCs w:val="20"/>
              </w:rPr>
              <w:t>3 months</w:t>
            </w:r>
          </w:p>
        </w:tc>
      </w:tr>
      <w:tr w:rsidR="00DD2E4B" w:rsidRPr="009F4207" w14:paraId="758650DD"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EE3D3B1" w14:textId="77777777" w:rsidR="00DD2E4B" w:rsidRPr="009F4207" w:rsidRDefault="00DD2E4B">
            <w:pPr>
              <w:rPr>
                <w:color w:val="000000"/>
                <w:sz w:val="20"/>
                <w:szCs w:val="20"/>
              </w:rPr>
            </w:pPr>
            <w:r w:rsidRPr="009F4207">
              <w:rPr>
                <w:color w:val="000000"/>
                <w:sz w:val="20"/>
                <w:szCs w:val="20"/>
              </w:rPr>
              <w:t>Spine (excluding sacrum), vertebral body, without involvement of cord, requiring</w:t>
            </w:r>
            <w:r w:rsidRPr="009F4207">
              <w:rPr>
                <w:color w:val="000000"/>
                <w:sz w:val="20"/>
                <w:szCs w:val="20"/>
              </w:rPr>
              <w:br/>
              <w:t>immobilisation in plaster or traction by skull calipers</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53D2376" w14:textId="77777777" w:rsidR="00DD2E4B" w:rsidRPr="009F4207" w:rsidRDefault="00DD2E4B">
            <w:pPr>
              <w:rPr>
                <w:color w:val="000000"/>
                <w:sz w:val="20"/>
                <w:szCs w:val="20"/>
              </w:rPr>
            </w:pPr>
            <w:r w:rsidRPr="009F4207">
              <w:rPr>
                <w:color w:val="000000"/>
                <w:sz w:val="20"/>
                <w:szCs w:val="20"/>
              </w:rPr>
              <w:t>6 months</w:t>
            </w:r>
          </w:p>
        </w:tc>
      </w:tr>
      <w:tr w:rsidR="00DD2E4B" w:rsidRPr="009F4207" w14:paraId="75078070"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CD916D0" w14:textId="77777777" w:rsidR="00DD2E4B" w:rsidRPr="009F4207" w:rsidRDefault="00DD2E4B">
            <w:pPr>
              <w:rPr>
                <w:color w:val="000000"/>
                <w:sz w:val="20"/>
                <w:szCs w:val="20"/>
              </w:rPr>
            </w:pPr>
            <w:r w:rsidRPr="009F4207">
              <w:rPr>
                <w:color w:val="000000"/>
                <w:sz w:val="20"/>
                <w:szCs w:val="20"/>
              </w:rPr>
              <w:t>Spine (excluding sacrum), vertebral body, with involvement of cord</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F4CEC05" w14:textId="77777777" w:rsidR="00DD2E4B" w:rsidRPr="009F4207" w:rsidRDefault="00DD2E4B">
            <w:pPr>
              <w:rPr>
                <w:color w:val="000000"/>
                <w:sz w:val="20"/>
                <w:szCs w:val="20"/>
              </w:rPr>
            </w:pPr>
            <w:r w:rsidRPr="009F4207">
              <w:rPr>
                <w:color w:val="000000"/>
                <w:sz w:val="20"/>
                <w:szCs w:val="20"/>
              </w:rPr>
              <w:t>6 months</w:t>
            </w:r>
          </w:p>
        </w:tc>
      </w:tr>
    </w:tbl>
    <w:p w14:paraId="3BD73602" w14:textId="77777777" w:rsidR="00DD2E4B" w:rsidRPr="009F4207" w:rsidRDefault="00DD2E4B">
      <w:pPr>
        <w:spacing w:before="200" w:after="200"/>
        <w:rPr>
          <w:sz w:val="20"/>
          <w:szCs w:val="20"/>
        </w:rPr>
      </w:pPr>
      <w:r w:rsidRPr="009F4207">
        <w:rPr>
          <w:b/>
          <w:bCs/>
          <w:sz w:val="20"/>
          <w:szCs w:val="20"/>
        </w:rPr>
        <w:t>Note:</w:t>
      </w:r>
      <w:r w:rsidRPr="009F4207">
        <w:rPr>
          <w:sz w:val="20"/>
          <w:szCs w:val="20"/>
        </w:rPr>
        <w:t xml:space="preserve"> This list is a guide only and each case should be judged on individual merits.</w:t>
      </w:r>
    </w:p>
    <w:p w14:paraId="4A3FC52A" w14:textId="77777777" w:rsidR="00A77B3E" w:rsidRPr="009F4207" w:rsidRDefault="00A77B3E"/>
    <w:p w14:paraId="0B7BBF51"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TN.8.5 Abandoned surgery - (Item 30001)</w:t>
      </w:r>
    </w:p>
    <w:p w14:paraId="25673ED9" w14:textId="77777777" w:rsidR="00DD2E4B" w:rsidRPr="009F4207" w:rsidRDefault="00DD2E4B">
      <w:pPr>
        <w:spacing w:after="200"/>
        <w:rPr>
          <w:sz w:val="20"/>
          <w:szCs w:val="20"/>
        </w:rPr>
      </w:pPr>
      <w:r w:rsidRPr="009F4207">
        <w:rPr>
          <w:sz w:val="20"/>
          <w:szCs w:val="20"/>
        </w:rPr>
        <w:t>Item 30001 applies when a procedure has commenced, but is then discontinued for medical reasons, or for other reasons which are beyond the surgeon's control (</w:t>
      </w:r>
      <w:r w:rsidR="00F92FFE">
        <w:rPr>
          <w:sz w:val="20"/>
          <w:szCs w:val="20"/>
        </w:rPr>
        <w:t>e.g.</w:t>
      </w:r>
      <w:r w:rsidRPr="009F4207">
        <w:rPr>
          <w:sz w:val="20"/>
          <w:szCs w:val="20"/>
        </w:rPr>
        <w:t>equipment failure).</w:t>
      </w:r>
    </w:p>
    <w:p w14:paraId="04E2DC0F" w14:textId="77777777" w:rsidR="00DD2E4B" w:rsidRPr="009F4207" w:rsidRDefault="00DD2E4B">
      <w:pPr>
        <w:spacing w:before="200" w:after="200"/>
        <w:rPr>
          <w:sz w:val="20"/>
          <w:szCs w:val="20"/>
        </w:rPr>
      </w:pPr>
      <w:r w:rsidRPr="009F4207">
        <w:rPr>
          <w:sz w:val="20"/>
          <w:szCs w:val="20"/>
        </w:rPr>
        <w:t>An operative procedure commences when:</w:t>
      </w:r>
    </w:p>
    <w:p w14:paraId="0E20DB08" w14:textId="77777777" w:rsidR="00DD2E4B" w:rsidRPr="009F4207" w:rsidRDefault="00DD2E4B">
      <w:pPr>
        <w:spacing w:before="200" w:after="200"/>
        <w:rPr>
          <w:sz w:val="20"/>
          <w:szCs w:val="20"/>
        </w:rPr>
      </w:pPr>
      <w:r w:rsidRPr="009F4207">
        <w:rPr>
          <w:sz w:val="20"/>
          <w:szCs w:val="20"/>
        </w:rPr>
        <w:t>a)              The patient is in the procedure room or on the bed or operation table where the procedure is to be performed; and</w:t>
      </w:r>
    </w:p>
    <w:p w14:paraId="1D7F827F" w14:textId="77777777" w:rsidR="00DD2E4B" w:rsidRPr="009F4207" w:rsidRDefault="00DD2E4B">
      <w:pPr>
        <w:spacing w:before="200" w:after="200"/>
        <w:rPr>
          <w:sz w:val="20"/>
          <w:szCs w:val="20"/>
        </w:rPr>
      </w:pPr>
      <w:r w:rsidRPr="009F4207">
        <w:rPr>
          <w:sz w:val="20"/>
          <w:szCs w:val="20"/>
        </w:rPr>
        <w:t>b)              The patient is anaesthetised or operative site is sufficiently anaesthetised for the procedure to commence; and</w:t>
      </w:r>
    </w:p>
    <w:p w14:paraId="3FBE0BA4" w14:textId="77777777" w:rsidR="00DD2E4B" w:rsidRPr="009F4207" w:rsidRDefault="00DD2E4B">
      <w:pPr>
        <w:spacing w:before="200" w:after="200"/>
        <w:rPr>
          <w:sz w:val="20"/>
          <w:szCs w:val="20"/>
        </w:rPr>
      </w:pPr>
      <w:r w:rsidRPr="009F4207">
        <w:rPr>
          <w:sz w:val="20"/>
          <w:szCs w:val="20"/>
        </w:rPr>
        <w:t>c)              The patient is positioned or the operative site which is prepared with antiseptic or draping. </w:t>
      </w:r>
    </w:p>
    <w:p w14:paraId="78D173AF" w14:textId="77777777" w:rsidR="00DD2E4B" w:rsidRPr="009F4207" w:rsidRDefault="00DD2E4B">
      <w:pPr>
        <w:spacing w:before="200" w:after="200"/>
        <w:rPr>
          <w:sz w:val="20"/>
          <w:szCs w:val="20"/>
        </w:rPr>
      </w:pPr>
      <w:r w:rsidRPr="009F4207">
        <w:rPr>
          <w:sz w:val="20"/>
          <w:szCs w:val="20"/>
        </w:rPr>
        <w:t>Where an abandoned procedure eligible for a benefit under item 30001 attracts an assistant under the provisions of the items listed in Group T9 (Assistance at Operations), the fee for the surgical assistant is calculated as 50% of the assistance fee that would have applied under the relevant item from Group T9. </w:t>
      </w:r>
    </w:p>
    <w:p w14:paraId="164FEA00" w14:textId="77777777" w:rsidR="00DD2E4B" w:rsidRPr="009F4207" w:rsidRDefault="00DD2E4B">
      <w:pPr>
        <w:spacing w:before="200" w:after="200"/>
        <w:rPr>
          <w:sz w:val="20"/>
          <w:szCs w:val="20"/>
        </w:rPr>
      </w:pPr>
      <w:r w:rsidRPr="009F4207">
        <w:rPr>
          <w:sz w:val="20"/>
          <w:szCs w:val="20"/>
        </w:rPr>
        <w:t>Practitioners claiming an assistant fee for abandoned surgery should itemise their accounts with the relevant item from group T9. Such claims should include an account endorsement "assistance at abandoned surgery" or similar.</w:t>
      </w:r>
    </w:p>
    <w:p w14:paraId="12D0CB5C" w14:textId="77777777" w:rsidR="00DD2E4B" w:rsidRPr="009F4207" w:rsidRDefault="00DD2E4B">
      <w:pPr>
        <w:spacing w:before="200" w:after="200"/>
        <w:rPr>
          <w:sz w:val="20"/>
          <w:szCs w:val="20"/>
        </w:rPr>
      </w:pPr>
      <w:r w:rsidRPr="009F4207">
        <w:rPr>
          <w:sz w:val="20"/>
          <w:szCs w:val="20"/>
        </w:rPr>
        <w:t xml:space="preserve">Under the </w:t>
      </w:r>
      <w:r w:rsidRPr="0042513D">
        <w:rPr>
          <w:i/>
          <w:iCs/>
          <w:sz w:val="20"/>
          <w:szCs w:val="20"/>
        </w:rPr>
        <w:t>Health Insurance Act 1973</w:t>
      </w:r>
      <w:r w:rsidRPr="009F4207">
        <w:rPr>
          <w:sz w:val="20"/>
          <w:szCs w:val="20"/>
        </w:rPr>
        <w:t xml:space="preserve"> the Chief Executive Medicare does not require claims for this item to be accompanied by details of the proposed surgery and the reasons why the operation was discontinued.  However, practitioners must maintain a clinical record of this information, which may be subject to audit.</w:t>
      </w:r>
    </w:p>
    <w:p w14:paraId="6F16353A" w14:textId="77777777" w:rsidR="00DD2E4B" w:rsidRPr="009F4207" w:rsidRDefault="00DD2E4B">
      <w:pPr>
        <w:spacing w:before="200" w:after="200"/>
        <w:rPr>
          <w:sz w:val="20"/>
          <w:szCs w:val="20"/>
        </w:rPr>
      </w:pPr>
      <w:r w:rsidRPr="009F4207">
        <w:rPr>
          <w:sz w:val="20"/>
          <w:szCs w:val="20"/>
        </w:rPr>
        <w:t> </w:t>
      </w:r>
    </w:p>
    <w:p w14:paraId="4204E3BD" w14:textId="77777777" w:rsidR="00A77B3E" w:rsidRPr="009F4207" w:rsidRDefault="00A77B3E"/>
    <w:p w14:paraId="50A19244"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TN.8.6 Repair of Wound - (Items 30023 to 30049)</w:t>
      </w:r>
    </w:p>
    <w:p w14:paraId="617514EA" w14:textId="77777777" w:rsidR="00DD2E4B" w:rsidRPr="009F4207" w:rsidRDefault="00DD2E4B">
      <w:pPr>
        <w:spacing w:after="200"/>
        <w:rPr>
          <w:sz w:val="20"/>
          <w:szCs w:val="20"/>
        </w:rPr>
      </w:pPr>
      <w:r w:rsidRPr="009F4207">
        <w:rPr>
          <w:sz w:val="20"/>
          <w:szCs w:val="20"/>
        </w:rPr>
        <w:t>The repair of wound referred to in these items must be undertaken by suture, tissue adhesive resin (such as methyl methacrylate) or clips. These items do not cover repair of wound at time of surgery. </w:t>
      </w:r>
    </w:p>
    <w:p w14:paraId="63B04985" w14:textId="77777777" w:rsidR="00DD2E4B" w:rsidRPr="009F4207" w:rsidRDefault="00DD2E4B">
      <w:pPr>
        <w:spacing w:before="200" w:after="200"/>
        <w:rPr>
          <w:sz w:val="20"/>
          <w:szCs w:val="20"/>
        </w:rPr>
      </w:pPr>
      <w:r w:rsidRPr="009F4207">
        <w:rPr>
          <w:sz w:val="20"/>
          <w:szCs w:val="20"/>
        </w:rPr>
        <w:t>Item 30023 covers debridement of traumatic, "deep or extensively contaminated" wound. Benefits are not payable under this item for debridement which would be expected to be encountered as part of an operative approach to the treatment of fractures. </w:t>
      </w:r>
    </w:p>
    <w:p w14:paraId="7D015E76" w14:textId="77777777" w:rsidR="00DD2E4B" w:rsidRPr="009F4207" w:rsidRDefault="00DD2E4B">
      <w:pPr>
        <w:spacing w:before="200" w:after="200"/>
        <w:rPr>
          <w:sz w:val="20"/>
          <w:szCs w:val="20"/>
        </w:rPr>
      </w:pPr>
      <w:r w:rsidRPr="009F4207">
        <w:rPr>
          <w:sz w:val="20"/>
          <w:szCs w:val="20"/>
        </w:rPr>
        <w:t>For the purpose of items 30026 to 30049 the term 'superficial' means affecting skin and subcutaneous tissue including fat and the term 'deeper tissue' means all tissues deep to but not including subcutaneous tissue such as fascia and muscle.</w:t>
      </w:r>
    </w:p>
    <w:p w14:paraId="3891CB54" w14:textId="77777777" w:rsidR="00DD2E4B" w:rsidRPr="009F4207" w:rsidRDefault="00DD2E4B">
      <w:pPr>
        <w:spacing w:before="200" w:after="200"/>
        <w:rPr>
          <w:sz w:val="20"/>
          <w:szCs w:val="20"/>
        </w:rPr>
      </w:pPr>
      <w:r w:rsidRPr="009F4207">
        <w:rPr>
          <w:sz w:val="20"/>
          <w:szCs w:val="20"/>
        </w:rPr>
        <w:t> </w:t>
      </w:r>
    </w:p>
    <w:p w14:paraId="4C323619" w14:textId="77777777" w:rsidR="00A77B3E" w:rsidRPr="009F4207" w:rsidRDefault="00A77B3E"/>
    <w:p w14:paraId="3D523C17"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TN.8.7 Biopsy for Diagnostic Purposes - (Items 30071 to 30094 and 30820)</w:t>
      </w:r>
    </w:p>
    <w:p w14:paraId="16D8247C" w14:textId="77777777" w:rsidR="00DD2E4B" w:rsidRPr="009F4207" w:rsidRDefault="00DD2E4B">
      <w:pPr>
        <w:spacing w:after="200"/>
        <w:rPr>
          <w:sz w:val="20"/>
          <w:szCs w:val="20"/>
        </w:rPr>
      </w:pPr>
      <w:r w:rsidRPr="009F4207">
        <w:rPr>
          <w:sz w:val="20"/>
          <w:szCs w:val="20"/>
        </w:rPr>
        <w:t>Needle aspiration biopsy attracts benefits on an attendance basis and not under item 30078. </w:t>
      </w:r>
    </w:p>
    <w:p w14:paraId="7CFC72A0" w14:textId="77777777" w:rsidR="00DD2E4B" w:rsidRPr="009F4207" w:rsidRDefault="00DD2E4B">
      <w:pPr>
        <w:spacing w:before="200" w:after="200"/>
        <w:rPr>
          <w:sz w:val="20"/>
          <w:szCs w:val="20"/>
        </w:rPr>
      </w:pPr>
      <w:r w:rsidRPr="009F4207">
        <w:rPr>
          <w:sz w:val="20"/>
          <w:szCs w:val="20"/>
        </w:rPr>
        <w:lastRenderedPageBreak/>
        <w:t>Item 30071 (diagnostic biopsy of the skin) or 30072 (diagnostic biopsy of mucous membrane) should be used when a biopsy (including shave) of a lesion is required to confirm a diagnosis and would facilitate the appropriate management of that lesion. If the shave biopsy results in a definitive excision of the lesion, only 30071 or 30072 can be claimed. </w:t>
      </w:r>
    </w:p>
    <w:p w14:paraId="7BC64C32" w14:textId="77777777" w:rsidR="00DD2E4B" w:rsidRPr="009F4207" w:rsidRDefault="00DD2E4B">
      <w:pPr>
        <w:spacing w:before="200" w:after="200"/>
        <w:rPr>
          <w:sz w:val="20"/>
          <w:szCs w:val="20"/>
        </w:rPr>
      </w:pPr>
      <w:r w:rsidRPr="009F4207">
        <w:rPr>
          <w:sz w:val="20"/>
          <w:szCs w:val="20"/>
        </w:rPr>
        <w:t>Items 30071-30094 and 30820 require that the specimen be sent for pathological examination. </w:t>
      </w:r>
    </w:p>
    <w:p w14:paraId="016625E9" w14:textId="77777777" w:rsidR="00DD2E4B" w:rsidRPr="009F4207" w:rsidRDefault="00DD2E4B">
      <w:pPr>
        <w:spacing w:before="200" w:after="200"/>
        <w:rPr>
          <w:sz w:val="20"/>
          <w:szCs w:val="20"/>
        </w:rPr>
      </w:pPr>
      <w:r w:rsidRPr="009F4207">
        <w:rPr>
          <w:sz w:val="20"/>
          <w:szCs w:val="20"/>
        </w:rPr>
        <w:t>The aftercare period for item 30071 or 30072 is 2 days rather than the standard aftercare period for skin excision of 10 days.</w:t>
      </w:r>
    </w:p>
    <w:p w14:paraId="46C905FB" w14:textId="77777777" w:rsidR="00DD2E4B" w:rsidRPr="009F4207" w:rsidRDefault="00DD2E4B">
      <w:pPr>
        <w:spacing w:before="200" w:after="200"/>
        <w:rPr>
          <w:sz w:val="20"/>
          <w:szCs w:val="20"/>
        </w:rPr>
      </w:pPr>
      <w:r w:rsidRPr="009F4207">
        <w:rPr>
          <w:sz w:val="20"/>
          <w:szCs w:val="20"/>
        </w:rPr>
        <w:t> </w:t>
      </w:r>
    </w:p>
    <w:p w14:paraId="28F739B7" w14:textId="77777777" w:rsidR="00A77B3E" w:rsidRPr="009F4207" w:rsidRDefault="00A77B3E"/>
    <w:p w14:paraId="2F6DE405"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TN.8.8 Lipectomy - (Items 30166, 30169, 30177 and 30179)</w:t>
      </w:r>
    </w:p>
    <w:p w14:paraId="25D152AF" w14:textId="77777777" w:rsidR="00DD2E4B" w:rsidRPr="009F4207" w:rsidRDefault="00DD2E4B">
      <w:pPr>
        <w:spacing w:after="200"/>
        <w:rPr>
          <w:sz w:val="20"/>
          <w:szCs w:val="20"/>
        </w:rPr>
      </w:pPr>
      <w:r w:rsidRPr="009F4207">
        <w:rPr>
          <w:sz w:val="20"/>
          <w:szCs w:val="20"/>
        </w:rPr>
        <w:t>Lipectomy is not intended as a primary bariatric procedure to correct obesity. MBS benefits are not available for surgery performed for cosmetic purposes. </w:t>
      </w:r>
    </w:p>
    <w:p w14:paraId="6A5DC642" w14:textId="77777777" w:rsidR="00DD2E4B" w:rsidRPr="009F4207" w:rsidRDefault="00DD2E4B">
      <w:pPr>
        <w:spacing w:before="200" w:after="200"/>
        <w:rPr>
          <w:sz w:val="20"/>
          <w:szCs w:val="20"/>
        </w:rPr>
      </w:pPr>
      <w:r w:rsidRPr="009F4207">
        <w:rPr>
          <w:sz w:val="20"/>
          <w:szCs w:val="20"/>
        </w:rPr>
        <w:t>For the purpose of informing patient eligibility for lipectomy items (30166, 30169, 30177 and 30179) for the management of significant weight loss (SWL), SWL is defined as a weight loss equivalent to at least five body mass index (BMI) units. Weight must have been stable for at least six months prior to lipectomy, following SWL.</w:t>
      </w:r>
    </w:p>
    <w:p w14:paraId="2A8BC525" w14:textId="77777777" w:rsidR="00DD2E4B" w:rsidRPr="009F4207" w:rsidRDefault="00DD2E4B">
      <w:pPr>
        <w:spacing w:before="200" w:after="200"/>
        <w:rPr>
          <w:sz w:val="20"/>
          <w:szCs w:val="20"/>
        </w:rPr>
      </w:pPr>
      <w:r w:rsidRPr="009F4207">
        <w:rPr>
          <w:sz w:val="20"/>
          <w:szCs w:val="20"/>
        </w:rPr>
        <w:t>For SWL that has occurred following pregnancy, the products of conception must not be included in the calculation of baseline weight to measure weight loss against. </w:t>
      </w:r>
    </w:p>
    <w:p w14:paraId="4F16D6E3" w14:textId="77777777" w:rsidR="00DD2E4B" w:rsidRPr="009F4207" w:rsidRDefault="00DD2E4B">
      <w:pPr>
        <w:spacing w:before="200" w:after="200"/>
        <w:rPr>
          <w:sz w:val="20"/>
          <w:szCs w:val="20"/>
        </w:rPr>
      </w:pPr>
      <w:r w:rsidRPr="009F4207">
        <w:rPr>
          <w:sz w:val="20"/>
          <w:szCs w:val="20"/>
        </w:rPr>
        <w:t>The lipectomy items cannot be claimed in association with items 45530, 45531, 45564, 45565 and 45567. Where the abdomen requires surgical closure with reconstruction of the umbilicus following free tissue transfer (45564, 45565, 45567) or breast reconstruction (45530, 45531), item 45571 is to be claimed.</w:t>
      </w:r>
    </w:p>
    <w:p w14:paraId="3A3E9004" w14:textId="77777777" w:rsidR="00A77B3E" w:rsidRPr="009F4207" w:rsidRDefault="00A77B3E"/>
    <w:p w14:paraId="0D27C338"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TN.8.9 Treatment of Keratoses, Warts etc (Items 30187, 30189, 30192 and 36815)</w:t>
      </w:r>
    </w:p>
    <w:p w14:paraId="4979060C" w14:textId="77777777" w:rsidR="00DD2E4B" w:rsidRPr="009F4207" w:rsidRDefault="00DD2E4B">
      <w:pPr>
        <w:spacing w:after="200"/>
        <w:rPr>
          <w:sz w:val="20"/>
          <w:szCs w:val="20"/>
        </w:rPr>
      </w:pPr>
      <w:r w:rsidRPr="009F4207">
        <w:rPr>
          <w:sz w:val="20"/>
          <w:szCs w:val="20"/>
        </w:rPr>
        <w:t>Treatment of seborrheic keratoses by any means, attracts benefits on an attendance basis only. </w:t>
      </w:r>
    </w:p>
    <w:p w14:paraId="42E9D7DF" w14:textId="77777777" w:rsidR="00DD2E4B" w:rsidRPr="009F4207" w:rsidRDefault="00DD2E4B">
      <w:pPr>
        <w:spacing w:before="200" w:after="200"/>
        <w:rPr>
          <w:sz w:val="20"/>
          <w:szCs w:val="20"/>
        </w:rPr>
      </w:pPr>
      <w:r w:rsidRPr="009F4207">
        <w:rPr>
          <w:sz w:val="20"/>
          <w:szCs w:val="20"/>
        </w:rPr>
        <w:t>Treatment of fewer than 10 solar keratoses by ablative techniques such as cryotherapy attracts benefits on an attendance basis only. Where 10 or more solar keratoses are treated by ablative techniques, benefits are payable under item 30192. </w:t>
      </w:r>
    </w:p>
    <w:p w14:paraId="200B53DD" w14:textId="77777777" w:rsidR="00DD2E4B" w:rsidRPr="009F4207" w:rsidRDefault="00DD2E4B">
      <w:pPr>
        <w:spacing w:before="200" w:after="200"/>
        <w:rPr>
          <w:sz w:val="20"/>
          <w:szCs w:val="20"/>
        </w:rPr>
      </w:pPr>
      <w:r w:rsidRPr="009F4207">
        <w:rPr>
          <w:sz w:val="20"/>
          <w:szCs w:val="20"/>
        </w:rPr>
        <w:t>Warts and molluscum contagiosum where treated by any means attract benefits on an attendance basis except where:</w:t>
      </w:r>
    </w:p>
    <w:p w14:paraId="6D9D148F" w14:textId="77777777" w:rsidR="00DD2E4B" w:rsidRPr="009F4207" w:rsidRDefault="00DD2E4B">
      <w:pPr>
        <w:spacing w:before="200" w:after="200"/>
        <w:rPr>
          <w:sz w:val="20"/>
          <w:szCs w:val="20"/>
        </w:rPr>
      </w:pPr>
      <w:r w:rsidRPr="009F4207">
        <w:rPr>
          <w:sz w:val="20"/>
          <w:szCs w:val="20"/>
        </w:rPr>
        <w:t>(a)              admission for treatment in an operating theatre of an accredited day surgery facility or hospital is required. In this circumstance, benefits are paid under item 30189 where a definitive removal of the wart or molluscum contagiosum is to be undertaken.</w:t>
      </w:r>
    </w:p>
    <w:p w14:paraId="3E2A9288" w14:textId="77777777" w:rsidR="00DD2E4B" w:rsidRPr="009F4207" w:rsidRDefault="00DD2E4B">
      <w:pPr>
        <w:spacing w:before="200" w:after="200"/>
        <w:rPr>
          <w:sz w:val="20"/>
          <w:szCs w:val="20"/>
        </w:rPr>
      </w:pPr>
      <w:r w:rsidRPr="009F4207">
        <w:rPr>
          <w:sz w:val="20"/>
          <w:szCs w:val="20"/>
        </w:rPr>
        <w:t>(b)              benefits have been paid under item 30189, and recurrence occurs.</w:t>
      </w:r>
    </w:p>
    <w:p w14:paraId="02444A7F" w14:textId="77777777" w:rsidR="00DD2E4B" w:rsidRPr="009F4207" w:rsidRDefault="00DD2E4B">
      <w:pPr>
        <w:spacing w:before="200" w:after="200"/>
        <w:rPr>
          <w:sz w:val="20"/>
          <w:szCs w:val="20"/>
        </w:rPr>
      </w:pPr>
      <w:r w:rsidRPr="009F4207">
        <w:rPr>
          <w:sz w:val="20"/>
          <w:szCs w:val="20"/>
        </w:rPr>
        <w:t>(c)              palmar and plantar warts are treated by laser and require treatment in an operating theatre of an accredited day surgery facility or hospital. In this circumstance, benefits are paid under item 30187. </w:t>
      </w:r>
    </w:p>
    <w:p w14:paraId="10EA8A82" w14:textId="77777777" w:rsidR="00DD2E4B" w:rsidRPr="009F4207" w:rsidRDefault="00DD2E4B">
      <w:pPr>
        <w:spacing w:before="200" w:after="200"/>
        <w:rPr>
          <w:sz w:val="20"/>
          <w:szCs w:val="20"/>
        </w:rPr>
      </w:pPr>
      <w:r w:rsidRPr="009F4207">
        <w:rPr>
          <w:sz w:val="20"/>
          <w:szCs w:val="20"/>
        </w:rPr>
        <w:t> </w:t>
      </w:r>
    </w:p>
    <w:p w14:paraId="10D062B1" w14:textId="77777777" w:rsidR="00A77B3E" w:rsidRPr="009F4207" w:rsidRDefault="00A77B3E"/>
    <w:p w14:paraId="2566D307"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TN.8.10 Cryotherapy and Serial Curettage Excision - (Items 30196 and 30202)</w:t>
      </w:r>
    </w:p>
    <w:p w14:paraId="74BA8C41" w14:textId="77777777" w:rsidR="00DD2E4B" w:rsidRPr="009F4207" w:rsidRDefault="00DD2E4B">
      <w:pPr>
        <w:spacing w:after="200"/>
        <w:rPr>
          <w:sz w:val="20"/>
          <w:szCs w:val="20"/>
        </w:rPr>
      </w:pPr>
      <w:r w:rsidRPr="009F4207">
        <w:rPr>
          <w:sz w:val="20"/>
          <w:szCs w:val="20"/>
        </w:rPr>
        <w:t>In item 30196, serial curettage excision, as opposed to simple curettage, refers to the technique where the margin having been defined, the lesion is carefully excised by a skin curette using a series of dissections and cauterisations so that all extensions and infiltrations of the lesion are removed. </w:t>
      </w:r>
    </w:p>
    <w:p w14:paraId="33A39C37" w14:textId="77777777" w:rsidR="00DD2E4B" w:rsidRPr="009F4207" w:rsidRDefault="00DD2E4B">
      <w:pPr>
        <w:spacing w:before="200" w:after="200"/>
        <w:rPr>
          <w:sz w:val="20"/>
          <w:szCs w:val="20"/>
        </w:rPr>
      </w:pPr>
      <w:r w:rsidRPr="009F4207">
        <w:rPr>
          <w:sz w:val="20"/>
          <w:szCs w:val="20"/>
        </w:rPr>
        <w:t>For the purposes of items 30196 and 30202, the requirement for histopathological proof of malignancy is satisfied where multiple lesions are to be removed from the one anatomical region if a single lesion from that region is histologically tested and proven for malignancy. </w:t>
      </w:r>
    </w:p>
    <w:p w14:paraId="26ACB489" w14:textId="77777777" w:rsidR="00DD2E4B" w:rsidRPr="009F4207" w:rsidRDefault="00DD2E4B">
      <w:pPr>
        <w:spacing w:before="200" w:after="200"/>
        <w:rPr>
          <w:sz w:val="20"/>
          <w:szCs w:val="20"/>
        </w:rPr>
      </w:pPr>
      <w:r w:rsidRPr="009F4207">
        <w:rPr>
          <w:sz w:val="20"/>
          <w:szCs w:val="20"/>
        </w:rPr>
        <w:lastRenderedPageBreak/>
        <w:t>For the purposes of items 30196 and 30202, an anatomical region is defined as: hand, forearm, upper arm, shoulder, upper trunk or chest (anterior and posterior), lower trunk (anterior or posterior) or abdomen (anterior lower trunk), buttock, genital area/perineum, upper leg, lower leg and foot, neck, face (six sections: left/right lower, left/right mid and left/right upper third) and scalp. </w:t>
      </w:r>
    </w:p>
    <w:p w14:paraId="4A96BB58" w14:textId="77777777" w:rsidR="00DD2E4B" w:rsidRPr="009F4207" w:rsidRDefault="00DD2E4B">
      <w:pPr>
        <w:spacing w:before="200" w:after="200"/>
        <w:rPr>
          <w:sz w:val="20"/>
          <w:szCs w:val="20"/>
        </w:rPr>
      </w:pPr>
      <w:r w:rsidRPr="009F4207">
        <w:rPr>
          <w:sz w:val="20"/>
          <w:szCs w:val="20"/>
        </w:rPr>
        <w:t>For Medicare benefits to be payable for item 30196 and 30202, the provider performing the service must also retain documented evidence that malignancy has either been proven by histopathology or confirmed by opinion of a specialist in the specialty of dermatology or plastic surgery.</w:t>
      </w:r>
    </w:p>
    <w:p w14:paraId="139DF510" w14:textId="77777777" w:rsidR="00DD2E4B" w:rsidRPr="009F4207" w:rsidRDefault="00DD2E4B">
      <w:pPr>
        <w:spacing w:before="200" w:after="200"/>
        <w:rPr>
          <w:sz w:val="20"/>
          <w:szCs w:val="20"/>
        </w:rPr>
      </w:pPr>
      <w:r w:rsidRPr="009F4207">
        <w:rPr>
          <w:sz w:val="20"/>
          <w:szCs w:val="20"/>
        </w:rPr>
        <w:t xml:space="preserve">Guidelines are available on the </w:t>
      </w:r>
      <w:r w:rsidR="00802619">
        <w:rPr>
          <w:sz w:val="20"/>
          <w:szCs w:val="20"/>
        </w:rPr>
        <w:t>Department of Health and Aged Care</w:t>
      </w:r>
      <w:r w:rsidRPr="009F4207">
        <w:rPr>
          <w:sz w:val="20"/>
          <w:szCs w:val="20"/>
        </w:rPr>
        <w:t xml:space="preserve"> website for what </w:t>
      </w:r>
      <w:hyperlink r:id="rId37" w:history="1">
        <w:r w:rsidRPr="009F4207">
          <w:rPr>
            <w:color w:val="0000EE"/>
            <w:sz w:val="20"/>
            <w:szCs w:val="20"/>
            <w:u w:val="single" w:color="0000EE"/>
          </w:rPr>
          <w:t xml:space="preserve">health practitioners can do to substantiate proof of malignancy </w:t>
        </w:r>
      </w:hyperlink>
      <w:r w:rsidRPr="009F4207">
        <w:rPr>
          <w:sz w:val="20"/>
          <w:szCs w:val="20"/>
        </w:rPr>
        <w:t>where required for MBS items.</w:t>
      </w:r>
    </w:p>
    <w:p w14:paraId="2DCF3557" w14:textId="77777777" w:rsidR="00A77B3E" w:rsidRPr="009F4207" w:rsidRDefault="00A77B3E"/>
    <w:p w14:paraId="013E0BDF"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TN.8.14 Laparotomy and Other Procedures on the Abdominal Viscera - (Items 30622 and 30722)</w:t>
      </w:r>
    </w:p>
    <w:p w14:paraId="445A2581" w14:textId="77777777" w:rsidR="00DD2E4B" w:rsidRPr="009F4207" w:rsidRDefault="00DD2E4B">
      <w:pPr>
        <w:spacing w:after="200"/>
        <w:rPr>
          <w:sz w:val="20"/>
          <w:szCs w:val="20"/>
        </w:rPr>
      </w:pPr>
      <w:r w:rsidRPr="009F4207">
        <w:rPr>
          <w:sz w:val="20"/>
          <w:szCs w:val="20"/>
        </w:rPr>
        <w:t>Procedures on the abdominal viscera may be performed by laparotomy or laparoscopically. Both items 30622 and 30722 cover several operations on abdominal viscera.  Where more than one of the procedures referred to in these items are performed during the one operation, each procedure may be itemised according to the multiple operation formula.</w:t>
      </w:r>
    </w:p>
    <w:p w14:paraId="515DA83F" w14:textId="77777777" w:rsidR="00DD2E4B" w:rsidRPr="009F4207" w:rsidRDefault="00DD2E4B">
      <w:pPr>
        <w:spacing w:before="200" w:after="200"/>
        <w:rPr>
          <w:sz w:val="20"/>
          <w:szCs w:val="20"/>
        </w:rPr>
      </w:pPr>
      <w:r w:rsidRPr="009F4207">
        <w:rPr>
          <w:sz w:val="20"/>
          <w:szCs w:val="20"/>
        </w:rPr>
        <w:t> </w:t>
      </w:r>
    </w:p>
    <w:p w14:paraId="110C4AC9" w14:textId="77777777" w:rsidR="00A77B3E" w:rsidRPr="009F4207" w:rsidRDefault="00A77B3E"/>
    <w:p w14:paraId="1F9DC8F4"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TN.8.15 Diagnostic Laparoscopy - (Items 30390 and 30627)</w:t>
      </w:r>
    </w:p>
    <w:p w14:paraId="0332FA82" w14:textId="77777777" w:rsidR="00DD2E4B" w:rsidRPr="009F4207" w:rsidRDefault="00DD2E4B">
      <w:pPr>
        <w:spacing w:after="200"/>
        <w:rPr>
          <w:sz w:val="20"/>
          <w:szCs w:val="20"/>
        </w:rPr>
      </w:pPr>
      <w:r w:rsidRPr="009F4207">
        <w:rPr>
          <w:sz w:val="20"/>
          <w:szCs w:val="20"/>
        </w:rPr>
        <w:t>If a diagnostic laparoscopy procedure is performed at a different time on the same day to another laparoscopic service, the procedures are considered to be un-associated services.  The claim for benefits should be annotated to indicate that the two services were performed on separate occasions, otherwise the claims will be considered to be a single service.</w:t>
      </w:r>
    </w:p>
    <w:p w14:paraId="55C0F3BD" w14:textId="77777777" w:rsidR="00DD2E4B" w:rsidRPr="009F4207" w:rsidRDefault="00DD2E4B">
      <w:pPr>
        <w:rPr>
          <w:sz w:val="20"/>
          <w:szCs w:val="20"/>
        </w:rPr>
      </w:pPr>
    </w:p>
    <w:p w14:paraId="66538170"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TN.8.17 Gastrointestinal Endoscopic Procedures - (Items 30473 to 30481, 30484, 30485, 30490 to 30494, 30680 to 32023, 32084 to 32095, 32106, 32232 and 32222 to 32229)</w:t>
      </w:r>
    </w:p>
    <w:p w14:paraId="2C99861F" w14:textId="77777777" w:rsidR="00DD2E4B" w:rsidRPr="009F4207" w:rsidRDefault="00DD2E4B">
      <w:pPr>
        <w:spacing w:after="200"/>
        <w:rPr>
          <w:sz w:val="20"/>
          <w:szCs w:val="20"/>
        </w:rPr>
      </w:pPr>
      <w:r w:rsidRPr="009F4207">
        <w:rPr>
          <w:sz w:val="20"/>
          <w:szCs w:val="20"/>
        </w:rPr>
        <w:t>The following are guidelines for appropriate minimum standards for the performance of GI endoscopy in relation to (a) cleaning, disinfection and sterilisation procedures, and (b) anaesthetic and resuscitation equipment.</w:t>
      </w:r>
    </w:p>
    <w:p w14:paraId="18BB2456" w14:textId="77777777" w:rsidR="00DD2E4B" w:rsidRPr="009F4207" w:rsidRDefault="00DD2E4B">
      <w:pPr>
        <w:spacing w:before="200" w:after="200"/>
        <w:rPr>
          <w:sz w:val="20"/>
          <w:szCs w:val="20"/>
        </w:rPr>
      </w:pPr>
      <w:r w:rsidRPr="009F4207">
        <w:rPr>
          <w:sz w:val="20"/>
          <w:szCs w:val="20"/>
        </w:rPr>
        <w:t> These guidelines are based on the advice of the Gastroenterological Society of Australia, the Sections of HPB and Upper GI and of Colon and Rectal Surgery of the Royal Australasian College of Surgeons, and the Colorectal Surgical Society of Australia.</w:t>
      </w:r>
    </w:p>
    <w:p w14:paraId="5E6DBF3F" w14:textId="77777777" w:rsidR="00DD2E4B" w:rsidRPr="009F4207" w:rsidRDefault="00DD2E4B">
      <w:pPr>
        <w:spacing w:before="200" w:after="200"/>
        <w:rPr>
          <w:sz w:val="20"/>
          <w:szCs w:val="20"/>
        </w:rPr>
      </w:pPr>
      <w:r w:rsidRPr="009F4207">
        <w:rPr>
          <w:sz w:val="20"/>
          <w:szCs w:val="20"/>
        </w:rPr>
        <w:t> </w:t>
      </w:r>
      <w:r w:rsidRPr="009F4207">
        <w:rPr>
          <w:b/>
          <w:bCs/>
          <w:sz w:val="20"/>
          <w:szCs w:val="20"/>
        </w:rPr>
        <w:t>Cleaning, disinfection and sterilisation procedures</w:t>
      </w:r>
      <w:r w:rsidRPr="009F4207">
        <w:rPr>
          <w:b/>
          <w:bCs/>
          <w:sz w:val="20"/>
          <w:szCs w:val="20"/>
        </w:rPr>
        <w:br/>
      </w:r>
      <w:r w:rsidRPr="009F4207">
        <w:rPr>
          <w:sz w:val="20"/>
          <w:szCs w:val="20"/>
        </w:rPr>
        <w:t>Endoscopic procedures should be performed in facilities where endoscope and accessory reprocessing protocols follow procedures outlined in:</w:t>
      </w:r>
    </w:p>
    <w:p w14:paraId="334EC315" w14:textId="77777777" w:rsidR="00DD2E4B" w:rsidRPr="009F4207" w:rsidRDefault="00DD2E4B">
      <w:pPr>
        <w:numPr>
          <w:ilvl w:val="0"/>
          <w:numId w:val="229"/>
        </w:numPr>
        <w:spacing w:before="200"/>
        <w:ind w:hanging="219"/>
        <w:rPr>
          <w:sz w:val="20"/>
          <w:szCs w:val="20"/>
        </w:rPr>
      </w:pPr>
      <w:r w:rsidRPr="009F4207">
        <w:rPr>
          <w:sz w:val="20"/>
          <w:szCs w:val="20"/>
        </w:rPr>
        <w:t>Infection Control in Endoscopy, Gastroenterological Society of Australia and Gastroenterological Nurses College of Australia , 2011;</w:t>
      </w:r>
    </w:p>
    <w:p w14:paraId="6F9EC562" w14:textId="77777777" w:rsidR="00DD2E4B" w:rsidRPr="009F4207" w:rsidRDefault="00DD2E4B">
      <w:pPr>
        <w:numPr>
          <w:ilvl w:val="0"/>
          <w:numId w:val="229"/>
        </w:numPr>
        <w:ind w:hanging="275"/>
        <w:rPr>
          <w:sz w:val="20"/>
          <w:szCs w:val="20"/>
        </w:rPr>
      </w:pPr>
      <w:r w:rsidRPr="009F4207">
        <w:rPr>
          <w:sz w:val="20"/>
          <w:szCs w:val="20"/>
        </w:rPr>
        <w:t>Australian Guidelines for the Prevention and Control of Infection in Healthcare (NHMRC, 2010);</w:t>
      </w:r>
    </w:p>
    <w:p w14:paraId="390728C1" w14:textId="77777777" w:rsidR="00DD2E4B" w:rsidRPr="009F4207" w:rsidRDefault="00DD2E4B">
      <w:pPr>
        <w:numPr>
          <w:ilvl w:val="0"/>
          <w:numId w:val="229"/>
        </w:numPr>
        <w:spacing w:after="200"/>
        <w:ind w:hanging="330"/>
        <w:rPr>
          <w:sz w:val="20"/>
          <w:szCs w:val="20"/>
        </w:rPr>
      </w:pPr>
      <w:r w:rsidRPr="009F4207">
        <w:rPr>
          <w:sz w:val="20"/>
          <w:szCs w:val="20"/>
        </w:rPr>
        <w:t>Australian Standard AS 4187</w:t>
      </w:r>
      <w:r w:rsidRPr="009F4207">
        <w:rPr>
          <w:strike/>
          <w:sz w:val="20"/>
          <w:szCs w:val="20"/>
        </w:rPr>
        <w:t> </w:t>
      </w:r>
      <w:r w:rsidRPr="009F4207">
        <w:rPr>
          <w:sz w:val="20"/>
          <w:szCs w:val="20"/>
        </w:rPr>
        <w:t>2014 (and Amendments), Standards Association of Australia. </w:t>
      </w:r>
    </w:p>
    <w:p w14:paraId="62B33A2B" w14:textId="77777777" w:rsidR="00DD2E4B" w:rsidRPr="009F4207" w:rsidRDefault="00DD2E4B">
      <w:pPr>
        <w:spacing w:before="200" w:after="200"/>
        <w:rPr>
          <w:sz w:val="20"/>
          <w:szCs w:val="20"/>
        </w:rPr>
      </w:pPr>
      <w:r w:rsidRPr="009F4207">
        <w:rPr>
          <w:b/>
          <w:bCs/>
          <w:sz w:val="20"/>
          <w:szCs w:val="20"/>
        </w:rPr>
        <w:t>Anaesthetic and resuscitation equipment</w:t>
      </w:r>
      <w:r w:rsidRPr="009F4207">
        <w:rPr>
          <w:b/>
          <w:bCs/>
          <w:sz w:val="20"/>
          <w:szCs w:val="20"/>
        </w:rPr>
        <w:br/>
      </w:r>
      <w:r w:rsidRPr="009F4207">
        <w:rPr>
          <w:sz w:val="20"/>
          <w:szCs w:val="20"/>
        </w:rPr>
        <w:t>Where the patient is anaesthetised, anaesthetic equipment, administration and monitoring, and post-operative and resuscitation facilities should conform to the standards outlined in 'Guidelines on Sedation and/or Analgesia for Diagnostic and Interventional Medical, Dental or Surgical Procedures' (PS09), Australian &amp; New Zealand College of Anaesthetists, Gastroenterological Society of Australia and Royal Australasian College of Surgeons.</w:t>
      </w:r>
    </w:p>
    <w:p w14:paraId="10CB7D75" w14:textId="77777777" w:rsidR="00DD2E4B" w:rsidRPr="009F4207" w:rsidRDefault="00DD2E4B">
      <w:pPr>
        <w:spacing w:before="200" w:after="200"/>
        <w:rPr>
          <w:sz w:val="20"/>
          <w:szCs w:val="20"/>
        </w:rPr>
      </w:pPr>
      <w:r w:rsidRPr="009F4207">
        <w:rPr>
          <w:b/>
          <w:bCs/>
          <w:sz w:val="20"/>
          <w:szCs w:val="20"/>
        </w:rPr>
        <w:t>Conjoint Committee</w:t>
      </w:r>
    </w:p>
    <w:p w14:paraId="6998B251" w14:textId="77777777" w:rsidR="00DD2E4B" w:rsidRPr="009F4207" w:rsidRDefault="00DD2E4B">
      <w:pPr>
        <w:spacing w:before="200" w:after="200"/>
        <w:rPr>
          <w:sz w:val="20"/>
          <w:szCs w:val="20"/>
        </w:rPr>
      </w:pPr>
      <w:r w:rsidRPr="009F4207">
        <w:rPr>
          <w:sz w:val="20"/>
          <w:szCs w:val="20"/>
        </w:rPr>
        <w:t>For the purposes of Item 32023, the procedure is to be performed by a colorectal surgeon or gastroenterologist with endoscopic training who is recognised by the Conjoint Committee for the Recognition of Training in Gastrointestinal Endoscopy.</w:t>
      </w:r>
    </w:p>
    <w:p w14:paraId="21FDABD6" w14:textId="77777777" w:rsidR="00DD2E4B" w:rsidRPr="009F4207" w:rsidRDefault="00DD2E4B">
      <w:pPr>
        <w:spacing w:before="200" w:after="200"/>
        <w:rPr>
          <w:sz w:val="20"/>
          <w:szCs w:val="20"/>
        </w:rPr>
      </w:pPr>
      <w:r w:rsidRPr="009F4207">
        <w:rPr>
          <w:sz w:val="20"/>
          <w:szCs w:val="20"/>
        </w:rPr>
        <w:lastRenderedPageBreak/>
        <w:t> </w:t>
      </w:r>
    </w:p>
    <w:p w14:paraId="1BB6057D" w14:textId="77777777" w:rsidR="00A77B3E" w:rsidRPr="009F4207" w:rsidRDefault="00A77B3E"/>
    <w:p w14:paraId="30FD5099"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TN.8.19 Anti reflux Operations - (Items 30529 to 30533, 30756 and 31466)</w:t>
      </w:r>
    </w:p>
    <w:p w14:paraId="0109BC4D" w14:textId="77777777" w:rsidR="00DD2E4B" w:rsidRPr="009F4207" w:rsidRDefault="00DD2E4B">
      <w:pPr>
        <w:spacing w:after="200"/>
        <w:rPr>
          <w:sz w:val="20"/>
          <w:szCs w:val="20"/>
        </w:rPr>
      </w:pPr>
      <w:r w:rsidRPr="009F4207">
        <w:rPr>
          <w:sz w:val="20"/>
          <w:szCs w:val="20"/>
        </w:rPr>
        <w:t>These items cover various operations for reflux oesophagitis. Where the only procedure performed is the simple closure of a diaphragmatic hiatus benefit would be attracted under Item 30387 (Laparoscopy or laparotomy when an operation is performed on abdominal, retroperitoneal or pelvic viscera, excluding lymph node biopsy, other than a service to which another item in this Group applies).</w:t>
      </w:r>
    </w:p>
    <w:p w14:paraId="6D898AB8" w14:textId="77777777" w:rsidR="00DD2E4B" w:rsidRPr="009F4207" w:rsidRDefault="00DD2E4B">
      <w:pPr>
        <w:spacing w:before="200" w:after="200"/>
        <w:rPr>
          <w:sz w:val="20"/>
          <w:szCs w:val="20"/>
        </w:rPr>
      </w:pPr>
      <w:r w:rsidRPr="009F4207">
        <w:rPr>
          <w:sz w:val="20"/>
          <w:szCs w:val="20"/>
        </w:rPr>
        <w:t> </w:t>
      </w:r>
    </w:p>
    <w:p w14:paraId="509BB040" w14:textId="77777777" w:rsidR="00A77B3E" w:rsidRPr="009F4207" w:rsidRDefault="00A77B3E"/>
    <w:p w14:paraId="7FC572EB"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TN.8.20 Radiofrequency ablation of mucosal metaplasia for the treatment of Barrett's Oesophagus (Item 30687)</w:t>
      </w:r>
    </w:p>
    <w:p w14:paraId="54D6A23F" w14:textId="77777777" w:rsidR="00DD2E4B" w:rsidRPr="009F4207" w:rsidRDefault="00DD2E4B">
      <w:pPr>
        <w:spacing w:after="200"/>
        <w:rPr>
          <w:sz w:val="20"/>
          <w:szCs w:val="20"/>
        </w:rPr>
      </w:pPr>
      <w:r w:rsidRPr="009F4207">
        <w:rPr>
          <w:sz w:val="20"/>
          <w:szCs w:val="20"/>
        </w:rPr>
        <w:t>The diagnosis of high grade dysplasia is recommended to be confirmed by two expert pathologists with experience in upper gastrointestinal pathology. </w:t>
      </w:r>
    </w:p>
    <w:p w14:paraId="491B34E9" w14:textId="77777777" w:rsidR="00DD2E4B" w:rsidRPr="009F4207" w:rsidRDefault="00DD2E4B">
      <w:pPr>
        <w:spacing w:before="200" w:after="200"/>
        <w:rPr>
          <w:sz w:val="20"/>
          <w:szCs w:val="20"/>
        </w:rPr>
      </w:pPr>
      <w:r w:rsidRPr="009F4207">
        <w:rPr>
          <w:sz w:val="20"/>
          <w:szCs w:val="20"/>
        </w:rPr>
        <w:t>A multidisciplinary team should review treatment options for patients with high grade dysplasia and would typically include upper gastrointestinal surgeons and/or interventional gastroenterologists.</w:t>
      </w:r>
    </w:p>
    <w:p w14:paraId="33C9A94F" w14:textId="77777777" w:rsidR="00DD2E4B" w:rsidRPr="009F4207" w:rsidRDefault="00DD2E4B">
      <w:pPr>
        <w:spacing w:before="200" w:after="200"/>
        <w:rPr>
          <w:sz w:val="20"/>
          <w:szCs w:val="20"/>
        </w:rPr>
      </w:pPr>
      <w:r w:rsidRPr="009F4207">
        <w:rPr>
          <w:sz w:val="20"/>
          <w:szCs w:val="20"/>
        </w:rPr>
        <w:t> </w:t>
      </w:r>
    </w:p>
    <w:p w14:paraId="5A710D4B" w14:textId="77777777" w:rsidR="00A77B3E" w:rsidRPr="009F4207" w:rsidRDefault="00A77B3E"/>
    <w:p w14:paraId="3E17EF08"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TN.8.21 Endoscopic or Endobronchial Ultrasound +/- Fine Needle Aspiration - (Items 30688 - 30694, 38416 - 38417)</w:t>
      </w:r>
    </w:p>
    <w:p w14:paraId="3739D841" w14:textId="77777777" w:rsidR="00DD2E4B" w:rsidRPr="009F4207" w:rsidRDefault="00DD2E4B">
      <w:pPr>
        <w:spacing w:after="200"/>
        <w:rPr>
          <w:sz w:val="20"/>
          <w:szCs w:val="20"/>
        </w:rPr>
      </w:pPr>
      <w:r w:rsidRPr="009F4207">
        <w:rPr>
          <w:sz w:val="20"/>
          <w:szCs w:val="20"/>
        </w:rPr>
        <w:t>For the purposes of these items the following definitions apply: </w:t>
      </w:r>
    </w:p>
    <w:p w14:paraId="412A00FE" w14:textId="77777777" w:rsidR="00DD2E4B" w:rsidRPr="009F4207" w:rsidRDefault="00DD2E4B">
      <w:pPr>
        <w:spacing w:before="200" w:after="200"/>
        <w:rPr>
          <w:sz w:val="20"/>
          <w:szCs w:val="20"/>
        </w:rPr>
      </w:pPr>
      <w:r w:rsidRPr="009F4207">
        <w:rPr>
          <w:sz w:val="20"/>
          <w:szCs w:val="20"/>
        </w:rPr>
        <w:t>Biopsy  means the removal of solid tissue by core sampling or forceps</w:t>
      </w:r>
    </w:p>
    <w:p w14:paraId="0374DFC7" w14:textId="77777777" w:rsidR="00DD2E4B" w:rsidRPr="009F4207" w:rsidRDefault="00DD2E4B">
      <w:pPr>
        <w:spacing w:before="200" w:after="200"/>
        <w:rPr>
          <w:sz w:val="20"/>
          <w:szCs w:val="20"/>
        </w:rPr>
      </w:pPr>
      <w:r w:rsidRPr="009F4207">
        <w:rPr>
          <w:sz w:val="20"/>
          <w:szCs w:val="20"/>
        </w:rPr>
        <w:t>FNA  means aspiration of cellular material from solid tissue via a small gauge needle. </w:t>
      </w:r>
    </w:p>
    <w:p w14:paraId="35B97E0E" w14:textId="77777777" w:rsidR="00DD2E4B" w:rsidRPr="009F4207" w:rsidRDefault="00DD2E4B">
      <w:pPr>
        <w:spacing w:before="200" w:after="200"/>
        <w:rPr>
          <w:sz w:val="20"/>
          <w:szCs w:val="20"/>
        </w:rPr>
      </w:pPr>
      <w:r w:rsidRPr="009F4207">
        <w:rPr>
          <w:sz w:val="20"/>
          <w:szCs w:val="20"/>
        </w:rPr>
        <w:t>The provider should make a record of the findings of the ultrasound imaging in the patient's notes for any service claimed against items 30688 to 30694, 38416 and 38417. </w:t>
      </w:r>
    </w:p>
    <w:p w14:paraId="2825B1BC" w14:textId="77777777" w:rsidR="00DD2E4B" w:rsidRPr="009F4207" w:rsidRDefault="00DD2E4B">
      <w:pPr>
        <w:spacing w:before="200" w:after="200"/>
        <w:rPr>
          <w:sz w:val="20"/>
          <w:szCs w:val="20"/>
        </w:rPr>
      </w:pPr>
      <w:r w:rsidRPr="009F4207">
        <w:rPr>
          <w:sz w:val="20"/>
          <w:szCs w:val="20"/>
        </w:rPr>
        <w:t>Endoscopic ultrasound  is an appropriate investigation for patients in whom there is a strong clinical suspicion of pancreatic neoplasia with negative imaging (such as CT scanning). Scenarios include, but are not restricted to:</w:t>
      </w:r>
    </w:p>
    <w:p w14:paraId="49203A2F" w14:textId="77777777" w:rsidR="00DD2E4B" w:rsidRPr="009F4207" w:rsidRDefault="00DD2E4B">
      <w:pPr>
        <w:spacing w:before="200" w:after="200"/>
        <w:rPr>
          <w:sz w:val="20"/>
          <w:szCs w:val="20"/>
        </w:rPr>
      </w:pPr>
      <w:r w:rsidRPr="009F4207">
        <w:rPr>
          <w:sz w:val="20"/>
          <w:szCs w:val="20"/>
        </w:rPr>
        <w:t>-           A middle aged or elderly patient with a first attack of otherwise unexplained (</w:t>
      </w:r>
      <w:r w:rsidR="00F92FFE">
        <w:rPr>
          <w:sz w:val="20"/>
          <w:szCs w:val="20"/>
        </w:rPr>
        <w:t>e.g.</w:t>
      </w:r>
      <w:r w:rsidRPr="009F4207">
        <w:rPr>
          <w:sz w:val="20"/>
          <w:szCs w:val="20"/>
        </w:rPr>
        <w:t>negative abdominal CT) first episode of acute pancreatitis; or</w:t>
      </w:r>
    </w:p>
    <w:p w14:paraId="74650273" w14:textId="77777777" w:rsidR="00DD2E4B" w:rsidRPr="009F4207" w:rsidRDefault="00DD2E4B">
      <w:pPr>
        <w:spacing w:before="200" w:after="200"/>
        <w:rPr>
          <w:sz w:val="20"/>
          <w:szCs w:val="20"/>
        </w:rPr>
      </w:pPr>
      <w:r w:rsidRPr="009F4207">
        <w:rPr>
          <w:sz w:val="20"/>
          <w:szCs w:val="20"/>
        </w:rPr>
        <w:t>-           A patient with biochemical evidence of a neuroendocrine tumour.</w:t>
      </w:r>
    </w:p>
    <w:p w14:paraId="621BECC3" w14:textId="77777777" w:rsidR="00DD2E4B" w:rsidRPr="009F4207" w:rsidRDefault="00DD2E4B">
      <w:pPr>
        <w:spacing w:before="200" w:after="200"/>
        <w:rPr>
          <w:sz w:val="20"/>
          <w:szCs w:val="20"/>
        </w:rPr>
      </w:pPr>
      <w:r w:rsidRPr="009F4207">
        <w:rPr>
          <w:sz w:val="20"/>
          <w:szCs w:val="20"/>
        </w:rPr>
        <w:t>The procedure is not claimable for periodic surveillance of patients at increased risk of pancreatic cancer, such as chronic pancreatitis. However, EUS would be appropriate for a patient with chronic pancreatitis in whom there was a clinical suspicion of pancreatic cancer (eg: a pancreatic mass occurring on a background of chronic pancreatitis).</w:t>
      </w:r>
    </w:p>
    <w:p w14:paraId="6456DFC3" w14:textId="77777777" w:rsidR="00DD2E4B" w:rsidRPr="009F4207" w:rsidRDefault="00DD2E4B">
      <w:pPr>
        <w:spacing w:before="200" w:after="200"/>
        <w:rPr>
          <w:sz w:val="20"/>
          <w:szCs w:val="20"/>
        </w:rPr>
      </w:pPr>
      <w:r w:rsidRPr="009F4207">
        <w:rPr>
          <w:sz w:val="20"/>
          <w:szCs w:val="20"/>
        </w:rPr>
        <w:t> </w:t>
      </w:r>
    </w:p>
    <w:p w14:paraId="73D31D65" w14:textId="77777777" w:rsidR="00A77B3E" w:rsidRPr="009F4207" w:rsidRDefault="00A77B3E"/>
    <w:p w14:paraId="051B9891"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TN.8.22 Removal of Skin Lesions - (Items 31356 to 31388)</w:t>
      </w:r>
    </w:p>
    <w:p w14:paraId="0EB8A34F" w14:textId="77777777" w:rsidR="00DD2E4B" w:rsidRPr="009F4207" w:rsidRDefault="00DD2E4B">
      <w:pPr>
        <w:spacing w:after="200"/>
        <w:rPr>
          <w:sz w:val="20"/>
          <w:szCs w:val="20"/>
        </w:rPr>
      </w:pPr>
      <w:r w:rsidRPr="009F4207">
        <w:rPr>
          <w:sz w:val="20"/>
          <w:szCs w:val="20"/>
        </w:rPr>
        <w:t>The excision of warts and seborrheic keratoses attracts benefits on an attendance basis with the exceptions outlined in TN.8.9 of the explanatory notes to this category. Excision of pre-malignant lesions including solar keratoses where clinically indicated are covered by items 31357, 31360, 31362, 31364, 31366, 31368 and 31370. </w:t>
      </w:r>
    </w:p>
    <w:p w14:paraId="5C5DBCC1" w14:textId="77777777" w:rsidR="00DD2E4B" w:rsidRPr="009F4207" w:rsidRDefault="00DD2E4B">
      <w:pPr>
        <w:spacing w:before="200" w:after="200"/>
        <w:rPr>
          <w:sz w:val="20"/>
          <w:szCs w:val="20"/>
        </w:rPr>
      </w:pPr>
      <w:r w:rsidRPr="009F4207">
        <w:rPr>
          <w:sz w:val="20"/>
          <w:szCs w:val="20"/>
        </w:rPr>
        <w:t>The excision of pigmented lesions which are clinically suspicious for melanoma attracts benefits under items 31377, 31378, 31379, 31380, 31381, 31382 or 31383. </w:t>
      </w:r>
    </w:p>
    <w:p w14:paraId="131F14A7" w14:textId="77777777" w:rsidR="00DD2E4B" w:rsidRPr="009F4207" w:rsidRDefault="00DD2E4B">
      <w:pPr>
        <w:spacing w:before="200" w:after="200"/>
        <w:rPr>
          <w:sz w:val="20"/>
          <w:szCs w:val="20"/>
        </w:rPr>
      </w:pPr>
      <w:r w:rsidRPr="009F4207">
        <w:rPr>
          <w:sz w:val="20"/>
          <w:szCs w:val="20"/>
        </w:rPr>
        <w:lastRenderedPageBreak/>
        <w:t>Excision of malignant tumours are covered by items 31356, 31358, 31359, 31361, 31363, 31365, 31367, 31369, 31371 to 31376, 31386, 31387 and 31388.</w:t>
      </w:r>
    </w:p>
    <w:p w14:paraId="2A680AA9" w14:textId="77777777" w:rsidR="00DD2E4B" w:rsidRPr="009F4207" w:rsidRDefault="00DD2E4B">
      <w:pPr>
        <w:spacing w:before="200" w:after="200"/>
        <w:rPr>
          <w:sz w:val="20"/>
          <w:szCs w:val="20"/>
        </w:rPr>
      </w:pPr>
      <w:r w:rsidRPr="009F4207">
        <w:rPr>
          <w:sz w:val="20"/>
          <w:szCs w:val="20"/>
        </w:rPr>
        <w:t>Items 31386, 31387 and 31388 should be used for very large, fungating skin cancers.</w:t>
      </w:r>
    </w:p>
    <w:p w14:paraId="746DAD83" w14:textId="77777777" w:rsidR="00DD2E4B" w:rsidRPr="009F4207" w:rsidRDefault="00DD2E4B">
      <w:pPr>
        <w:spacing w:before="200" w:after="200"/>
        <w:rPr>
          <w:sz w:val="20"/>
          <w:szCs w:val="20"/>
        </w:rPr>
      </w:pPr>
      <w:r w:rsidRPr="009F4207">
        <w:rPr>
          <w:sz w:val="20"/>
          <w:szCs w:val="20"/>
        </w:rPr>
        <w:t>Items 31357, 31360, 31362, 31364, 31366, 31368, 31370, 31377, 31378, 31379, 31380, 31381, 31382 and 31383 </w:t>
      </w:r>
      <w:r w:rsidRPr="009F4207">
        <w:rPr>
          <w:i/>
          <w:iCs/>
          <w:sz w:val="20"/>
          <w:szCs w:val="20"/>
        </w:rPr>
        <w:t>require </w:t>
      </w:r>
      <w:r w:rsidRPr="009F4207">
        <w:rPr>
          <w:sz w:val="20"/>
          <w:szCs w:val="20"/>
        </w:rPr>
        <w:t>that the specimen be sent for histological examination. Items 31356, 31358, 31359, 31361, 31363, 31365, 31367, 31369, 31371-31376, 31386, 31387 and 31388 also require that a specimen has been sent for histological confirmation of malignancy, and any subsequent specimens are sent for histological examination. Confirmation of malignancy </w:t>
      </w:r>
      <w:r w:rsidRPr="009F4207">
        <w:rPr>
          <w:i/>
          <w:iCs/>
          <w:sz w:val="20"/>
          <w:szCs w:val="20"/>
        </w:rPr>
        <w:t>must </w:t>
      </w:r>
      <w:r w:rsidRPr="009F4207">
        <w:rPr>
          <w:sz w:val="20"/>
          <w:szCs w:val="20"/>
        </w:rPr>
        <w:t>be received before itemisation of accounts for Medicare benefits purposes, except in the case of items 31377, 31378, 31379, 31380, 31381, 31382 or 31383.</w:t>
      </w:r>
    </w:p>
    <w:p w14:paraId="2EA67CAB" w14:textId="77777777" w:rsidR="00DD2E4B" w:rsidRPr="009F4207" w:rsidRDefault="00DD2E4B">
      <w:pPr>
        <w:spacing w:before="200" w:after="200"/>
        <w:rPr>
          <w:sz w:val="20"/>
          <w:szCs w:val="20"/>
        </w:rPr>
      </w:pPr>
      <w:r w:rsidRPr="009F4207">
        <w:rPr>
          <w:sz w:val="20"/>
          <w:szCs w:val="20"/>
        </w:rPr>
        <w:t>An incomplete surgical excision of a malignant skin lesion with curative intent should be billed as a malignant skin lesion excision item even when further surgery is needed.</w:t>
      </w:r>
    </w:p>
    <w:p w14:paraId="44096C2F" w14:textId="77777777" w:rsidR="00DD2E4B" w:rsidRPr="009F4207" w:rsidRDefault="00DD2E4B">
      <w:pPr>
        <w:spacing w:before="200" w:after="200"/>
        <w:rPr>
          <w:sz w:val="20"/>
          <w:szCs w:val="20"/>
        </w:rPr>
      </w:pPr>
      <w:r w:rsidRPr="009F4207">
        <w:rPr>
          <w:sz w:val="20"/>
          <w:szCs w:val="20"/>
        </w:rPr>
        <w:t>Where histological results are available at the time of issuing accounts, the histological diagnosis will decide the appropriate itemisation for excised lesions. If the histological report shows the lesion to be benign, items 31357, 31360, 31362, 31364, 31366, 31368 or 31370 should be used. </w:t>
      </w:r>
    </w:p>
    <w:p w14:paraId="38882C87" w14:textId="77777777" w:rsidR="00DD2E4B" w:rsidRPr="009F4207" w:rsidRDefault="00DD2E4B">
      <w:pPr>
        <w:spacing w:before="200" w:after="200"/>
        <w:rPr>
          <w:sz w:val="20"/>
          <w:szCs w:val="20"/>
        </w:rPr>
      </w:pPr>
      <w:r w:rsidRPr="009F4207">
        <w:rPr>
          <w:sz w:val="20"/>
          <w:szCs w:val="20"/>
        </w:rPr>
        <w:t>Practitioners should retain copies of histological reports.</w:t>
      </w:r>
    </w:p>
    <w:p w14:paraId="5B210EA2" w14:textId="77777777" w:rsidR="00A77B3E" w:rsidRPr="009F4207" w:rsidRDefault="00A77B3E"/>
    <w:p w14:paraId="1E3B43A8"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TN.8.23 Removal of Skin Lesion From Face - (Items 31245, 31361 to 31364, 31372, 31373, 31379 and 31380)</w:t>
      </w:r>
    </w:p>
    <w:p w14:paraId="629F3F99" w14:textId="77777777" w:rsidR="00DD2E4B" w:rsidRPr="009F4207" w:rsidRDefault="00DD2E4B">
      <w:pPr>
        <w:spacing w:after="200"/>
        <w:rPr>
          <w:sz w:val="20"/>
          <w:szCs w:val="20"/>
        </w:rPr>
      </w:pPr>
      <w:r w:rsidRPr="009F4207">
        <w:rPr>
          <w:sz w:val="20"/>
          <w:szCs w:val="20"/>
        </w:rPr>
        <w:t>For the purposes of these items, the face is defined as that portion of the head anterior to the hairline and above the jawline.</w:t>
      </w:r>
    </w:p>
    <w:p w14:paraId="1257B9EF" w14:textId="77777777" w:rsidR="00DD2E4B" w:rsidRPr="009F4207" w:rsidRDefault="00DD2E4B">
      <w:pPr>
        <w:spacing w:before="200" w:after="200"/>
        <w:rPr>
          <w:sz w:val="20"/>
          <w:szCs w:val="20"/>
        </w:rPr>
      </w:pPr>
      <w:r w:rsidRPr="009F4207">
        <w:rPr>
          <w:sz w:val="20"/>
          <w:szCs w:val="20"/>
        </w:rPr>
        <w:t> </w:t>
      </w:r>
    </w:p>
    <w:p w14:paraId="4A84C823" w14:textId="77777777" w:rsidR="00A77B3E" w:rsidRPr="009F4207" w:rsidRDefault="00A77B3E"/>
    <w:p w14:paraId="62FEB709"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TN.8.24 Dissection of Lymph Nodes of Neck - (Items 30618, 31423 to 31438)</w:t>
      </w:r>
    </w:p>
    <w:p w14:paraId="60C0C9AE" w14:textId="77777777" w:rsidR="00DD2E4B" w:rsidRPr="009F4207" w:rsidRDefault="00DD2E4B">
      <w:pPr>
        <w:spacing w:after="200"/>
        <w:rPr>
          <w:sz w:val="20"/>
          <w:szCs w:val="20"/>
        </w:rPr>
      </w:pPr>
      <w:r w:rsidRPr="009F4207">
        <w:rPr>
          <w:sz w:val="20"/>
          <w:szCs w:val="20"/>
        </w:rPr>
        <w:t>For the purposes of these items, the lymph node levels referred to are as follows:</w:t>
      </w:r>
    </w:p>
    <w:tbl>
      <w:tblPr>
        <w:tblW w:w="0" w:type="auto"/>
        <w:tblInd w:w="46" w:type="dxa"/>
        <w:tblCellMar>
          <w:top w:w="15" w:type="dxa"/>
          <w:left w:w="15" w:type="dxa"/>
          <w:bottom w:w="15" w:type="dxa"/>
          <w:right w:w="15" w:type="dxa"/>
        </w:tblCellMar>
        <w:tblLook w:val="04A0" w:firstRow="1" w:lastRow="0" w:firstColumn="1" w:lastColumn="0" w:noHBand="0" w:noVBand="1"/>
      </w:tblPr>
      <w:tblGrid>
        <w:gridCol w:w="1125"/>
        <w:gridCol w:w="8173"/>
      </w:tblGrid>
      <w:tr w:rsidR="00DD2E4B" w:rsidRPr="009F4207" w14:paraId="50BDCCC4" w14:textId="77777777">
        <w:tc>
          <w:tcPr>
            <w:tcW w:w="1125"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F060A40" w14:textId="77777777" w:rsidR="00DD2E4B" w:rsidRPr="009F4207" w:rsidRDefault="00DD2E4B">
            <w:pPr>
              <w:rPr>
                <w:color w:val="000000"/>
                <w:sz w:val="20"/>
                <w:szCs w:val="20"/>
              </w:rPr>
            </w:pPr>
            <w:r w:rsidRPr="009F4207">
              <w:rPr>
                <w:b/>
                <w:bCs/>
                <w:color w:val="000000"/>
                <w:sz w:val="20"/>
                <w:szCs w:val="20"/>
              </w:rPr>
              <w:t>Level I</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5C424A0" w14:textId="77777777" w:rsidR="00DD2E4B" w:rsidRPr="009F4207" w:rsidRDefault="00DD2E4B">
            <w:pPr>
              <w:rPr>
                <w:color w:val="000000"/>
                <w:sz w:val="20"/>
                <w:szCs w:val="20"/>
              </w:rPr>
            </w:pPr>
            <w:r w:rsidRPr="009F4207">
              <w:rPr>
                <w:color w:val="000000"/>
                <w:sz w:val="20"/>
                <w:szCs w:val="20"/>
              </w:rPr>
              <w:t>Submandibular and submental lymph nodes</w:t>
            </w:r>
          </w:p>
        </w:tc>
      </w:tr>
      <w:tr w:rsidR="00DD2E4B" w:rsidRPr="009F4207" w14:paraId="5E7B01D2" w14:textId="77777777">
        <w:tc>
          <w:tcPr>
            <w:tcW w:w="1125"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C654F5A" w14:textId="77777777" w:rsidR="00DD2E4B" w:rsidRPr="009F4207" w:rsidRDefault="00DD2E4B">
            <w:pPr>
              <w:rPr>
                <w:color w:val="000000"/>
                <w:sz w:val="20"/>
                <w:szCs w:val="20"/>
              </w:rPr>
            </w:pPr>
            <w:r w:rsidRPr="009F4207">
              <w:rPr>
                <w:b/>
                <w:bCs/>
                <w:color w:val="000000"/>
                <w:sz w:val="20"/>
                <w:szCs w:val="20"/>
              </w:rPr>
              <w:t>Level II</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5A1E27E" w14:textId="77777777" w:rsidR="00DD2E4B" w:rsidRPr="009F4207" w:rsidRDefault="00DD2E4B">
            <w:pPr>
              <w:rPr>
                <w:color w:val="000000"/>
                <w:sz w:val="20"/>
                <w:szCs w:val="20"/>
              </w:rPr>
            </w:pPr>
            <w:r w:rsidRPr="009F4207">
              <w:rPr>
                <w:color w:val="000000"/>
                <w:sz w:val="20"/>
                <w:szCs w:val="20"/>
              </w:rPr>
              <w:t>Lymph nodes of the upper aspect of the neck including the jugulodigastric node, upper jugular chain nodes and upper spinal accessory nodes</w:t>
            </w:r>
          </w:p>
        </w:tc>
      </w:tr>
      <w:tr w:rsidR="00DD2E4B" w:rsidRPr="009F4207" w14:paraId="1A045131" w14:textId="77777777">
        <w:tc>
          <w:tcPr>
            <w:tcW w:w="1125"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001AD7B" w14:textId="77777777" w:rsidR="00DD2E4B" w:rsidRPr="009F4207" w:rsidRDefault="00DD2E4B">
            <w:pPr>
              <w:rPr>
                <w:color w:val="000000"/>
                <w:sz w:val="20"/>
                <w:szCs w:val="20"/>
              </w:rPr>
            </w:pPr>
            <w:r w:rsidRPr="009F4207">
              <w:rPr>
                <w:b/>
                <w:bCs/>
                <w:color w:val="000000"/>
                <w:sz w:val="20"/>
                <w:szCs w:val="20"/>
              </w:rPr>
              <w:t>Level III</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B691981" w14:textId="77777777" w:rsidR="00DD2E4B" w:rsidRPr="009F4207" w:rsidRDefault="00DD2E4B">
            <w:pPr>
              <w:rPr>
                <w:color w:val="000000"/>
                <w:sz w:val="20"/>
                <w:szCs w:val="20"/>
              </w:rPr>
            </w:pPr>
            <w:r w:rsidRPr="009F4207">
              <w:rPr>
                <w:color w:val="000000"/>
                <w:sz w:val="20"/>
                <w:szCs w:val="20"/>
              </w:rPr>
              <w:t>Lymph nodes deep to the middle third of the sternomastoid muscle consisting of mid jugular chain nodes, the lower most of which is the jugulo-omohyoid node, lying at the level where the omohyoid muscle crosses the internal jugular vein</w:t>
            </w:r>
          </w:p>
        </w:tc>
      </w:tr>
      <w:tr w:rsidR="00DD2E4B" w:rsidRPr="009F4207" w14:paraId="3C2B929D" w14:textId="77777777">
        <w:tc>
          <w:tcPr>
            <w:tcW w:w="1125"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2AB8AC9" w14:textId="77777777" w:rsidR="00DD2E4B" w:rsidRPr="009F4207" w:rsidRDefault="00DD2E4B">
            <w:pPr>
              <w:rPr>
                <w:color w:val="000000"/>
                <w:sz w:val="20"/>
                <w:szCs w:val="20"/>
              </w:rPr>
            </w:pPr>
            <w:r w:rsidRPr="009F4207">
              <w:rPr>
                <w:b/>
                <w:bCs/>
                <w:color w:val="000000"/>
                <w:sz w:val="20"/>
                <w:szCs w:val="20"/>
              </w:rPr>
              <w:t>Level IV</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9F80D85" w14:textId="77777777" w:rsidR="00DD2E4B" w:rsidRPr="009F4207" w:rsidRDefault="00DD2E4B">
            <w:pPr>
              <w:rPr>
                <w:color w:val="000000"/>
                <w:sz w:val="20"/>
                <w:szCs w:val="20"/>
              </w:rPr>
            </w:pPr>
            <w:r w:rsidRPr="009F4207">
              <w:rPr>
                <w:color w:val="000000"/>
                <w:sz w:val="20"/>
                <w:szCs w:val="20"/>
              </w:rPr>
              <w:t>Lower jugular chain nodes, including those nodes overlying the scalenus anterior muscle</w:t>
            </w:r>
          </w:p>
        </w:tc>
      </w:tr>
      <w:tr w:rsidR="00DD2E4B" w:rsidRPr="009F4207" w14:paraId="545B00C6" w14:textId="77777777">
        <w:tc>
          <w:tcPr>
            <w:tcW w:w="1125"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EA46F11" w14:textId="77777777" w:rsidR="00DD2E4B" w:rsidRPr="009F4207" w:rsidRDefault="00DD2E4B">
            <w:pPr>
              <w:rPr>
                <w:color w:val="000000"/>
                <w:sz w:val="20"/>
                <w:szCs w:val="20"/>
              </w:rPr>
            </w:pPr>
            <w:r w:rsidRPr="009F4207">
              <w:rPr>
                <w:b/>
                <w:bCs/>
                <w:color w:val="000000"/>
                <w:sz w:val="20"/>
                <w:szCs w:val="20"/>
              </w:rPr>
              <w:t>Level V</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545DDCE" w14:textId="77777777" w:rsidR="00DD2E4B" w:rsidRPr="009F4207" w:rsidRDefault="00DD2E4B">
            <w:pPr>
              <w:rPr>
                <w:color w:val="000000"/>
                <w:sz w:val="20"/>
                <w:szCs w:val="20"/>
              </w:rPr>
            </w:pPr>
            <w:r w:rsidRPr="009F4207">
              <w:rPr>
                <w:color w:val="000000"/>
                <w:sz w:val="20"/>
                <w:szCs w:val="20"/>
              </w:rPr>
              <w:t>Posterior triangle nodes, which are usually distributed along the spinal accessory nerve in the posterior triangle</w:t>
            </w:r>
          </w:p>
        </w:tc>
      </w:tr>
    </w:tbl>
    <w:p w14:paraId="42399D12" w14:textId="77777777" w:rsidR="00DD2E4B" w:rsidRPr="009F4207" w:rsidRDefault="00DD2E4B">
      <w:pPr>
        <w:spacing w:before="200" w:after="200"/>
        <w:rPr>
          <w:sz w:val="20"/>
          <w:szCs w:val="20"/>
        </w:rPr>
      </w:pPr>
      <w:r w:rsidRPr="009F4207">
        <w:rPr>
          <w:b/>
          <w:bCs/>
          <w:i/>
          <w:iCs/>
          <w:sz w:val="20"/>
          <w:szCs w:val="20"/>
        </w:rPr>
        <w:t>Comprehensive</w:t>
      </w:r>
      <w:r w:rsidRPr="009F4207">
        <w:rPr>
          <w:sz w:val="20"/>
          <w:szCs w:val="20"/>
        </w:rPr>
        <w:t xml:space="preserve"> dissection involves all 5 neck levels while </w:t>
      </w:r>
      <w:r w:rsidRPr="009F4207">
        <w:rPr>
          <w:b/>
          <w:bCs/>
          <w:i/>
          <w:iCs/>
          <w:sz w:val="20"/>
          <w:szCs w:val="20"/>
        </w:rPr>
        <w:t>selective</w:t>
      </w:r>
      <w:r w:rsidRPr="009F4207">
        <w:rPr>
          <w:sz w:val="20"/>
          <w:szCs w:val="20"/>
        </w:rPr>
        <w:t xml:space="preserve"> dissection involves the removal of only certain lymph node groups, for example:-</w:t>
      </w:r>
    </w:p>
    <w:p w14:paraId="374BA005" w14:textId="77777777" w:rsidR="00DD2E4B" w:rsidRPr="009F4207" w:rsidRDefault="00DD2E4B">
      <w:pPr>
        <w:spacing w:before="200" w:after="200"/>
        <w:rPr>
          <w:sz w:val="20"/>
          <w:szCs w:val="20"/>
        </w:rPr>
      </w:pPr>
      <w:r w:rsidRPr="009F4207">
        <w:rPr>
          <w:sz w:val="20"/>
          <w:szCs w:val="20"/>
        </w:rPr>
        <w:t>Item 31426 (removal of 3 lymph node levels) - e.g. supraomohyoid neck dissection (levels I-III) or lateral neck dissection (levels II-IV).</w:t>
      </w:r>
    </w:p>
    <w:p w14:paraId="6B46A98B" w14:textId="77777777" w:rsidR="00DD2E4B" w:rsidRPr="009F4207" w:rsidRDefault="00DD2E4B">
      <w:pPr>
        <w:spacing w:before="200" w:after="200"/>
        <w:rPr>
          <w:sz w:val="20"/>
          <w:szCs w:val="20"/>
        </w:rPr>
      </w:pPr>
      <w:r w:rsidRPr="009F4207">
        <w:rPr>
          <w:sz w:val="20"/>
          <w:szCs w:val="20"/>
        </w:rPr>
        <w:t>Item 31429 (removal of 4 lymph node levels) - e.g. posterolateral neck dissection (levels II-V) or anterolateral neck dissection (levels I-IV)</w:t>
      </w:r>
    </w:p>
    <w:p w14:paraId="10E32F83" w14:textId="77777777" w:rsidR="00DD2E4B" w:rsidRPr="009F4207" w:rsidRDefault="00DD2E4B">
      <w:pPr>
        <w:spacing w:before="200" w:after="200"/>
        <w:rPr>
          <w:sz w:val="20"/>
          <w:szCs w:val="20"/>
        </w:rPr>
      </w:pPr>
      <w:r w:rsidRPr="009F4207">
        <w:rPr>
          <w:sz w:val="20"/>
          <w:szCs w:val="20"/>
        </w:rPr>
        <w:t>Other combinations of node levels may be removed according to clinical circumstances. </w:t>
      </w:r>
    </w:p>
    <w:p w14:paraId="76A26B5C" w14:textId="77777777" w:rsidR="00A77B3E" w:rsidRPr="009F4207" w:rsidRDefault="00A77B3E"/>
    <w:p w14:paraId="4FFDA028"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lastRenderedPageBreak/>
        <w:t>TN.8.25 Excision of Breast Lesions, Abnormalities or Tumours - Malignant or Benign - (Items 31500 to 31515)</w:t>
      </w:r>
    </w:p>
    <w:p w14:paraId="4FF6028F" w14:textId="77777777" w:rsidR="00DD2E4B" w:rsidRPr="009F4207" w:rsidRDefault="00DD2E4B">
      <w:pPr>
        <w:spacing w:after="200"/>
        <w:rPr>
          <w:sz w:val="20"/>
          <w:szCs w:val="20"/>
        </w:rPr>
      </w:pPr>
      <w:r w:rsidRPr="009F4207">
        <w:rPr>
          <w:sz w:val="20"/>
          <w:szCs w:val="20"/>
        </w:rPr>
        <w:t>Therapeutic biopsy or excision of breast lesions, abnormalities or tumours under Items: 31500, 31503, 31506, 31509, 31512, 31515 either singularly or in combination should not be claimed when using the Advanced Breast Biopsy Instrumentation (ABBI) procedure, or any other large core breast biopsy device.</w:t>
      </w:r>
    </w:p>
    <w:p w14:paraId="2BCD1499" w14:textId="77777777" w:rsidR="00DD2E4B" w:rsidRPr="009F4207" w:rsidRDefault="00DD2E4B">
      <w:pPr>
        <w:rPr>
          <w:sz w:val="20"/>
          <w:szCs w:val="20"/>
        </w:rPr>
      </w:pPr>
    </w:p>
    <w:p w14:paraId="759BF397"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TN.8.26 Breast Biopsy Items – items 31533 (Fine Needle Aspiration) and 31548 (Mechanical Device Biopsy)</w:t>
      </w:r>
    </w:p>
    <w:p w14:paraId="7ADCE907" w14:textId="77777777" w:rsidR="00DD2E4B" w:rsidRPr="009F4207" w:rsidRDefault="00DD2E4B">
      <w:pPr>
        <w:spacing w:after="200"/>
        <w:rPr>
          <w:sz w:val="20"/>
          <w:szCs w:val="20"/>
        </w:rPr>
      </w:pPr>
      <w:r w:rsidRPr="009F4207">
        <w:rPr>
          <w:sz w:val="20"/>
          <w:szCs w:val="20"/>
        </w:rPr>
        <w:t>Breast abnormalities requiring biopsy should be assessed by core biopsy or vacuum-assisted core biopsy. If a service has access to high-quality cytology with immediate reporting, then fine needle aspiration (FNA) may be used in addition to mechanical device biopsy, but not instead of it. In exceptional cases, based on a clinician’s judgement, FNA may be used alone if mechanical device biopsy is not possible.</w:t>
      </w:r>
    </w:p>
    <w:p w14:paraId="07E4B772" w14:textId="77777777" w:rsidR="00DD2E4B" w:rsidRPr="009F4207" w:rsidRDefault="00DD2E4B">
      <w:pPr>
        <w:spacing w:before="200" w:after="200"/>
        <w:rPr>
          <w:sz w:val="20"/>
          <w:szCs w:val="20"/>
        </w:rPr>
      </w:pPr>
      <w:r w:rsidRPr="009F4207">
        <w:rPr>
          <w:sz w:val="20"/>
          <w:szCs w:val="20"/>
        </w:rPr>
        <w:t>FNA is indicated for patients with a suspected breast abscess or a symptomatic simple breast cyst.</w:t>
      </w:r>
    </w:p>
    <w:p w14:paraId="6C5E344D" w14:textId="77777777" w:rsidR="00DD2E4B" w:rsidRPr="009F4207" w:rsidRDefault="00DD2E4B">
      <w:pPr>
        <w:spacing w:before="200" w:after="200"/>
        <w:rPr>
          <w:sz w:val="20"/>
          <w:szCs w:val="20"/>
        </w:rPr>
      </w:pPr>
      <w:r w:rsidRPr="009F4207">
        <w:rPr>
          <w:sz w:val="20"/>
          <w:szCs w:val="20"/>
        </w:rPr>
        <w:t>In relation to item 31533 (FNA) an impalpable lesion includes those lesions that clinically require definition by ultrasound or mammography for accurate or safe sampling,</w:t>
      </w:r>
      <w:r w:rsidR="00C9606B">
        <w:rPr>
          <w:sz w:val="20"/>
          <w:szCs w:val="20"/>
        </w:rPr>
        <w:t xml:space="preserve"> e.g.</w:t>
      </w:r>
      <w:r w:rsidRPr="009F4207">
        <w:rPr>
          <w:sz w:val="20"/>
          <w:szCs w:val="20"/>
        </w:rPr>
        <w:t xml:space="preserve"> lesions in association with breast prostheses or in areas of breast thickening.</w:t>
      </w:r>
    </w:p>
    <w:p w14:paraId="75096E66" w14:textId="77777777" w:rsidR="00DD2E4B" w:rsidRPr="009F4207" w:rsidRDefault="00DD2E4B">
      <w:pPr>
        <w:spacing w:before="200" w:after="200"/>
        <w:rPr>
          <w:sz w:val="20"/>
          <w:szCs w:val="20"/>
        </w:rPr>
      </w:pPr>
      <w:r w:rsidRPr="009F4207">
        <w:rPr>
          <w:sz w:val="20"/>
          <w:szCs w:val="20"/>
        </w:rPr>
        <w:t> </w:t>
      </w:r>
    </w:p>
    <w:p w14:paraId="05DD25C9" w14:textId="77777777" w:rsidR="00A77B3E" w:rsidRPr="009F4207" w:rsidRDefault="00A77B3E"/>
    <w:p w14:paraId="0FFF44B3"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TN.8.29 Bariatric Procedures - (Items 31569 to 31581, anaesthesia item 20791)</w:t>
      </w:r>
    </w:p>
    <w:p w14:paraId="4EFB2EBD" w14:textId="77777777" w:rsidR="00DD2E4B" w:rsidRPr="009F4207" w:rsidRDefault="00DD2E4B">
      <w:pPr>
        <w:spacing w:after="200"/>
        <w:rPr>
          <w:sz w:val="20"/>
          <w:szCs w:val="20"/>
        </w:rPr>
      </w:pPr>
      <w:r w:rsidRPr="009F4207">
        <w:rPr>
          <w:sz w:val="20"/>
          <w:szCs w:val="20"/>
        </w:rPr>
        <w:t>Items 31569 to 31581 and item 20791 provide for surgical treatment of clinically severe obesity and the accompanying anaesthesia service (or similar).  The term clinically severe obesity generally refers to a patient with a Body Mass Index (BMI) of 40kg/m</w:t>
      </w:r>
      <w:r w:rsidRPr="009F4207">
        <w:rPr>
          <w:sz w:val="25"/>
          <w:szCs w:val="25"/>
          <w:vertAlign w:val="superscript"/>
        </w:rPr>
        <w:t xml:space="preserve">2 </w:t>
      </w:r>
      <w:r w:rsidRPr="009F4207">
        <w:rPr>
          <w:sz w:val="20"/>
          <w:szCs w:val="20"/>
        </w:rPr>
        <w:t>or more, or a patient with a BMI of 35kg/m</w:t>
      </w:r>
      <w:r w:rsidRPr="009F4207">
        <w:rPr>
          <w:sz w:val="25"/>
          <w:szCs w:val="25"/>
          <w:vertAlign w:val="superscript"/>
        </w:rPr>
        <w:t xml:space="preserve">2 </w:t>
      </w:r>
      <w:r w:rsidRPr="009F4207">
        <w:rPr>
          <w:sz w:val="20"/>
          <w:szCs w:val="20"/>
        </w:rPr>
        <w:t>or more with other major medical co-morbidities (such as diabetes, cardiovascular disease, cancer).  The BMI values in different population groups may vary due, in part, to different body proportions which affect the percentage of body fat and body fat distribution.  Consequently, different ethnic groups may experience major health risks at a BMI that is below the 35-40 kg/m</w:t>
      </w:r>
      <w:r w:rsidRPr="009F4207">
        <w:rPr>
          <w:sz w:val="25"/>
          <w:szCs w:val="25"/>
          <w:vertAlign w:val="superscript"/>
        </w:rPr>
        <w:t>2</w:t>
      </w:r>
      <w:r w:rsidRPr="009F4207">
        <w:rPr>
          <w:sz w:val="20"/>
          <w:szCs w:val="20"/>
        </w:rPr>
        <w:t xml:space="preserve"> provided for in the definition.  The decision to undertake obesity surgery remains a matter for the clinical judgment of the surgeon. </w:t>
      </w:r>
    </w:p>
    <w:p w14:paraId="153CECD8" w14:textId="77777777" w:rsidR="00DD2E4B" w:rsidRPr="009F4207" w:rsidRDefault="00DD2E4B">
      <w:pPr>
        <w:spacing w:before="200" w:after="200"/>
        <w:rPr>
          <w:sz w:val="20"/>
          <w:szCs w:val="20"/>
        </w:rPr>
      </w:pPr>
      <w:r w:rsidRPr="009F4207">
        <w:rPr>
          <w:sz w:val="20"/>
          <w:szCs w:val="20"/>
        </w:rPr>
        <w:t>If crural repair taking 45 minutes or less is performed in association with the bariatric procedure, additional hernia repair items cannot be claimed for the same service.</w:t>
      </w:r>
    </w:p>
    <w:p w14:paraId="5D56C853" w14:textId="77777777" w:rsidR="00DD2E4B" w:rsidRPr="009F4207" w:rsidRDefault="00DD2E4B">
      <w:pPr>
        <w:spacing w:before="200" w:after="200"/>
        <w:rPr>
          <w:sz w:val="20"/>
          <w:szCs w:val="20"/>
        </w:rPr>
      </w:pPr>
      <w:r w:rsidRPr="009F4207">
        <w:rPr>
          <w:sz w:val="20"/>
          <w:szCs w:val="20"/>
        </w:rPr>
        <w:t>Practitioners providing items 31569, 31572, 31575 and 31581 should be registered with and provide relevant data to the Bariatric Surgery Registry.</w:t>
      </w:r>
    </w:p>
    <w:p w14:paraId="654FF849" w14:textId="77777777" w:rsidR="00A77B3E" w:rsidRPr="009F4207" w:rsidRDefault="00A77B3E"/>
    <w:p w14:paraId="47F4E415"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TN.8.30 Surgical reversal of a bariatric procedure including revision or conversion surgery (item 31584)</w:t>
      </w:r>
    </w:p>
    <w:p w14:paraId="18DED21F" w14:textId="77777777" w:rsidR="00DD2E4B" w:rsidRPr="009F4207" w:rsidRDefault="00DD2E4B">
      <w:pPr>
        <w:spacing w:after="200"/>
        <w:rPr>
          <w:sz w:val="20"/>
          <w:szCs w:val="20"/>
        </w:rPr>
      </w:pPr>
      <w:r w:rsidRPr="009F4207">
        <w:rPr>
          <w:sz w:val="20"/>
          <w:szCs w:val="20"/>
        </w:rPr>
        <w:t>Item 31584 includes the surgical reversal of a previous bariatric procedure and conversion to an alternative bariatric procedure when clinically appropriate.</w:t>
      </w:r>
    </w:p>
    <w:p w14:paraId="372FB698" w14:textId="77777777" w:rsidR="00A77B3E" w:rsidRPr="009F4207" w:rsidRDefault="00A77B3E"/>
    <w:p w14:paraId="3C7CBC10"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TN.8.31 Per Anal Excision of Rectal Tumour using Rectoscopy - (Items 32232 and 32106)</w:t>
      </w:r>
    </w:p>
    <w:p w14:paraId="1847794C" w14:textId="77777777" w:rsidR="00DD2E4B" w:rsidRPr="009F4207" w:rsidRDefault="00DD2E4B">
      <w:pPr>
        <w:spacing w:after="200"/>
        <w:rPr>
          <w:sz w:val="20"/>
          <w:szCs w:val="20"/>
        </w:rPr>
      </w:pPr>
      <w:r w:rsidRPr="009F4207">
        <w:rPr>
          <w:sz w:val="20"/>
          <w:szCs w:val="20"/>
        </w:rPr>
        <w:t>Surgeons performing these procedures should be colorectal surgeons and have undergone appropriate training which is recognised by the Colorectal Surgical Society of Australasia. </w:t>
      </w:r>
    </w:p>
    <w:p w14:paraId="09051707" w14:textId="77777777" w:rsidR="00DD2E4B" w:rsidRPr="009F4207" w:rsidRDefault="00DD2E4B">
      <w:pPr>
        <w:spacing w:before="200" w:after="200"/>
        <w:rPr>
          <w:sz w:val="20"/>
          <w:szCs w:val="20"/>
        </w:rPr>
      </w:pPr>
      <w:r w:rsidRPr="009F4207">
        <w:rPr>
          <w:sz w:val="20"/>
          <w:szCs w:val="20"/>
        </w:rPr>
        <w:t>Items 32232 and 32106 cannot be claimed in conjunction with each other or with anterior resection items 32024 or 32025 for the same patient, on the same day, by any practitioner.</w:t>
      </w:r>
    </w:p>
    <w:p w14:paraId="235126C9" w14:textId="77777777" w:rsidR="00DD2E4B" w:rsidRPr="009F4207" w:rsidRDefault="00DD2E4B">
      <w:pPr>
        <w:spacing w:before="200" w:after="200"/>
        <w:rPr>
          <w:sz w:val="20"/>
          <w:szCs w:val="20"/>
        </w:rPr>
      </w:pPr>
      <w:r w:rsidRPr="009F4207">
        <w:rPr>
          <w:sz w:val="20"/>
          <w:szCs w:val="20"/>
        </w:rPr>
        <w:t> </w:t>
      </w:r>
    </w:p>
    <w:p w14:paraId="7B49AC2E" w14:textId="77777777" w:rsidR="00A77B3E" w:rsidRPr="009F4207" w:rsidRDefault="00A77B3E"/>
    <w:p w14:paraId="545F65A2"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lastRenderedPageBreak/>
        <w:t>TN.8.32 Varicose veins (Items 32500 to 32517) and Peripheral Arterial or Venous Embolisation (Item 35321)</w:t>
      </w:r>
    </w:p>
    <w:p w14:paraId="6ACADAAE" w14:textId="77777777" w:rsidR="00DD2E4B" w:rsidRPr="009F4207" w:rsidRDefault="00DD2E4B">
      <w:pPr>
        <w:spacing w:after="200"/>
        <w:rPr>
          <w:sz w:val="20"/>
          <w:szCs w:val="20"/>
        </w:rPr>
      </w:pPr>
      <w:r w:rsidRPr="009F4207">
        <w:rPr>
          <w:sz w:val="20"/>
          <w:szCs w:val="20"/>
        </w:rPr>
        <w:t xml:space="preserve">Under the </w:t>
      </w:r>
      <w:r w:rsidRPr="009F4207">
        <w:rPr>
          <w:i/>
          <w:iCs/>
          <w:sz w:val="20"/>
          <w:szCs w:val="20"/>
        </w:rPr>
        <w:t>Health Insurance (General Medical Services Table) Regulations</w:t>
      </w:r>
      <w:r w:rsidRPr="009F4207">
        <w:rPr>
          <w:sz w:val="20"/>
          <w:szCs w:val="20"/>
        </w:rPr>
        <w:t>, items 32500 to 32517 and 35321 do not apply to services mentioned in those items if the services are delivered by:</w:t>
      </w:r>
    </w:p>
    <w:p w14:paraId="03343575" w14:textId="77777777" w:rsidR="00DD2E4B" w:rsidRPr="009F4207" w:rsidRDefault="00DD2E4B">
      <w:pPr>
        <w:numPr>
          <w:ilvl w:val="0"/>
          <w:numId w:val="230"/>
        </w:numPr>
        <w:spacing w:before="200"/>
        <w:ind w:hanging="286"/>
        <w:rPr>
          <w:sz w:val="20"/>
          <w:szCs w:val="20"/>
        </w:rPr>
      </w:pPr>
      <w:r w:rsidRPr="009F4207">
        <w:rPr>
          <w:sz w:val="20"/>
          <w:szCs w:val="20"/>
        </w:rPr>
        <w:t>endovenous laser treatment (ELT); or</w:t>
      </w:r>
    </w:p>
    <w:p w14:paraId="04F380E1" w14:textId="77777777" w:rsidR="00DD2E4B" w:rsidRPr="009F4207" w:rsidRDefault="00DD2E4B">
      <w:pPr>
        <w:numPr>
          <w:ilvl w:val="0"/>
          <w:numId w:val="230"/>
        </w:numPr>
        <w:ind w:hanging="291"/>
        <w:rPr>
          <w:sz w:val="20"/>
          <w:szCs w:val="20"/>
        </w:rPr>
      </w:pPr>
      <w:r w:rsidRPr="009F4207">
        <w:rPr>
          <w:sz w:val="20"/>
          <w:szCs w:val="20"/>
        </w:rPr>
        <w:t>radiofrequency diathermy; or</w:t>
      </w:r>
    </w:p>
    <w:p w14:paraId="0CA3F423" w14:textId="77777777" w:rsidR="00DD2E4B" w:rsidRPr="009F4207" w:rsidRDefault="00DD2E4B">
      <w:pPr>
        <w:numPr>
          <w:ilvl w:val="0"/>
          <w:numId w:val="230"/>
        </w:numPr>
        <w:spacing w:after="200"/>
        <w:ind w:hanging="274"/>
        <w:rPr>
          <w:sz w:val="20"/>
          <w:szCs w:val="20"/>
        </w:rPr>
      </w:pPr>
      <w:r w:rsidRPr="009F4207">
        <w:rPr>
          <w:sz w:val="20"/>
          <w:szCs w:val="20"/>
        </w:rPr>
        <w:t>radiofrequency ablation for varicose veins.</w:t>
      </w:r>
    </w:p>
    <w:p w14:paraId="08D99643" w14:textId="77777777" w:rsidR="00DD2E4B" w:rsidRPr="009F4207" w:rsidRDefault="00DD2E4B">
      <w:pPr>
        <w:spacing w:before="200" w:after="200"/>
        <w:rPr>
          <w:sz w:val="20"/>
          <w:szCs w:val="20"/>
        </w:rPr>
      </w:pPr>
      <w:r w:rsidRPr="009F4207">
        <w:rPr>
          <w:sz w:val="20"/>
          <w:szCs w:val="20"/>
        </w:rPr>
        <w:t>It is recommended that a practitioner who intends to bill ELT, radiofrequency diathermy or radiofrequency ablation for varicose veins on the same occasion as providing items 32500 to 32517 or 35321 contact the Services Australia provider information line on 132 150 to confirm requirements for correct itemisation of services on a single invoice.</w:t>
      </w:r>
    </w:p>
    <w:p w14:paraId="1E662B5D" w14:textId="77777777" w:rsidR="00DD2E4B" w:rsidRPr="009F4207" w:rsidRDefault="00DD2E4B">
      <w:pPr>
        <w:spacing w:before="200" w:after="200"/>
        <w:rPr>
          <w:sz w:val="20"/>
          <w:szCs w:val="20"/>
        </w:rPr>
      </w:pPr>
      <w:r w:rsidRPr="009F4207">
        <w:rPr>
          <w:sz w:val="20"/>
          <w:szCs w:val="20"/>
        </w:rPr>
        <w:t xml:space="preserve">The </w:t>
      </w:r>
      <w:r w:rsidR="00802619">
        <w:rPr>
          <w:sz w:val="20"/>
          <w:szCs w:val="20"/>
        </w:rPr>
        <w:t>Department of Health and Aged Care</w:t>
      </w:r>
      <w:r w:rsidRPr="009F4207">
        <w:rPr>
          <w:sz w:val="20"/>
          <w:szCs w:val="20"/>
        </w:rPr>
        <w:t xml:space="preserve"> monitors billing practices associated with MBS items. Services for ELT, radiofrequency diathermy or radiofrequency ablation for varicose veins provided on the same occasion as items 32500 to 32517 or 35321 must be itemised separately on the invoice, showing the full fees for each service separately to the fees billed against these MBS items.</w:t>
      </w:r>
    </w:p>
    <w:p w14:paraId="509A4300" w14:textId="77777777" w:rsidR="00A77B3E" w:rsidRPr="009F4207" w:rsidRDefault="00A77B3E"/>
    <w:p w14:paraId="490938BE"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TN.8.33 Varicose Vein Intervention</w:t>
      </w:r>
    </w:p>
    <w:p w14:paraId="01D2BC2D" w14:textId="77777777" w:rsidR="00DD2E4B" w:rsidRPr="009F4207" w:rsidRDefault="00DD2E4B">
      <w:pPr>
        <w:spacing w:after="200"/>
        <w:rPr>
          <w:sz w:val="20"/>
          <w:szCs w:val="20"/>
        </w:rPr>
      </w:pPr>
      <w:r w:rsidRPr="009F4207">
        <w:rPr>
          <w:b/>
          <w:bCs/>
          <w:sz w:val="20"/>
          <w:szCs w:val="20"/>
        </w:rPr>
        <w:t>Claiming Guide for the following procedures:</w:t>
      </w:r>
    </w:p>
    <w:p w14:paraId="0C89B416" w14:textId="77777777" w:rsidR="00DD2E4B" w:rsidRPr="009F4207" w:rsidRDefault="00DD2E4B">
      <w:pPr>
        <w:numPr>
          <w:ilvl w:val="0"/>
          <w:numId w:val="231"/>
        </w:numPr>
        <w:spacing w:before="200"/>
        <w:ind w:hanging="291"/>
        <w:rPr>
          <w:sz w:val="20"/>
          <w:szCs w:val="20"/>
        </w:rPr>
      </w:pPr>
      <w:r w:rsidRPr="009F4207">
        <w:rPr>
          <w:sz w:val="20"/>
          <w:szCs w:val="20"/>
        </w:rPr>
        <w:t>Sclerotherapy (Item 32500)</w:t>
      </w:r>
    </w:p>
    <w:p w14:paraId="19CE6A24" w14:textId="77777777" w:rsidR="00DD2E4B" w:rsidRPr="009F4207" w:rsidRDefault="00DD2E4B">
      <w:pPr>
        <w:numPr>
          <w:ilvl w:val="0"/>
          <w:numId w:val="231"/>
        </w:numPr>
        <w:ind w:hanging="291"/>
        <w:rPr>
          <w:sz w:val="20"/>
          <w:szCs w:val="20"/>
        </w:rPr>
      </w:pPr>
      <w:r w:rsidRPr="009F4207">
        <w:rPr>
          <w:sz w:val="20"/>
          <w:szCs w:val="20"/>
        </w:rPr>
        <w:t>Surgical Dissection and Ligation (Items 32507, 32508, 32511, 32514, 32517)</w:t>
      </w:r>
    </w:p>
    <w:p w14:paraId="1ECAAFC0" w14:textId="77777777" w:rsidR="00DD2E4B" w:rsidRPr="009F4207" w:rsidRDefault="00DD2E4B">
      <w:pPr>
        <w:numPr>
          <w:ilvl w:val="0"/>
          <w:numId w:val="231"/>
        </w:numPr>
        <w:ind w:hanging="291"/>
        <w:rPr>
          <w:sz w:val="20"/>
          <w:szCs w:val="20"/>
        </w:rPr>
      </w:pPr>
      <w:r w:rsidRPr="009F4207">
        <w:rPr>
          <w:sz w:val="20"/>
          <w:szCs w:val="20"/>
        </w:rPr>
        <w:t>Endovenous Laser Therapy (Items 32520 and 32522) </w:t>
      </w:r>
    </w:p>
    <w:p w14:paraId="60C52AAF" w14:textId="77777777" w:rsidR="00DD2E4B" w:rsidRPr="009F4207" w:rsidRDefault="00DD2E4B">
      <w:pPr>
        <w:numPr>
          <w:ilvl w:val="0"/>
          <w:numId w:val="231"/>
        </w:numPr>
        <w:ind w:hanging="291"/>
        <w:rPr>
          <w:sz w:val="20"/>
          <w:szCs w:val="20"/>
        </w:rPr>
      </w:pPr>
      <w:r w:rsidRPr="009F4207">
        <w:rPr>
          <w:sz w:val="20"/>
          <w:szCs w:val="20"/>
        </w:rPr>
        <w:t>Radiofrequency Ablation (Items 32523 and 32526)</w:t>
      </w:r>
    </w:p>
    <w:p w14:paraId="07035A2D" w14:textId="77777777" w:rsidR="00DD2E4B" w:rsidRPr="009F4207" w:rsidRDefault="00DD2E4B">
      <w:pPr>
        <w:numPr>
          <w:ilvl w:val="0"/>
          <w:numId w:val="231"/>
        </w:numPr>
        <w:spacing w:after="200"/>
        <w:ind w:hanging="291"/>
        <w:rPr>
          <w:sz w:val="20"/>
          <w:szCs w:val="20"/>
        </w:rPr>
      </w:pPr>
      <w:r w:rsidRPr="009F4207">
        <w:rPr>
          <w:sz w:val="20"/>
          <w:szCs w:val="20"/>
        </w:rPr>
        <w:t>Cyanoacrylate adhesive (Items 32528 and 32529)</w:t>
      </w:r>
    </w:p>
    <w:p w14:paraId="26A71D02" w14:textId="77777777" w:rsidR="00DD2E4B" w:rsidRPr="009F4207" w:rsidRDefault="00DD2E4B">
      <w:pPr>
        <w:spacing w:before="200" w:after="200"/>
        <w:rPr>
          <w:sz w:val="20"/>
          <w:szCs w:val="20"/>
        </w:rPr>
      </w:pPr>
      <w:r w:rsidRPr="009F4207">
        <w:rPr>
          <w:sz w:val="20"/>
          <w:szCs w:val="20"/>
        </w:rPr>
        <w:t>It is recommended that the medical practitioner performing the above procedures has successfully completed a substantial course of study and training in duplex ultrasound and the management of venous disease, which has been endorsed by their relevant professional organisation.</w:t>
      </w:r>
    </w:p>
    <w:p w14:paraId="74109317" w14:textId="77777777" w:rsidR="00DD2E4B" w:rsidRPr="009F4207" w:rsidRDefault="00DD2E4B">
      <w:pPr>
        <w:spacing w:before="200" w:after="200"/>
        <w:rPr>
          <w:sz w:val="20"/>
          <w:szCs w:val="20"/>
        </w:rPr>
      </w:pPr>
      <w:r w:rsidRPr="009F4207">
        <w:rPr>
          <w:sz w:val="20"/>
          <w:szCs w:val="20"/>
        </w:rPr>
        <w:t>It is recommended that providers familiarise themselves with the symptoms to be used to assess the severity of chronic venous disease as indicated in the item descriptor. Providers should also refer to the latest Clinical impact, Etiology/Aetiology, Anatomy and Pathophysiology (CEAP) classification description for symptoms, to help determine when intervention is required.</w:t>
      </w:r>
    </w:p>
    <w:p w14:paraId="3AE7D07E" w14:textId="77777777" w:rsidR="00A77B3E" w:rsidRPr="009F4207" w:rsidRDefault="00A77B3E"/>
    <w:p w14:paraId="6A36446B"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TN.8.34 Uterine Artery Embolisation - (Item 35410)</w:t>
      </w:r>
    </w:p>
    <w:p w14:paraId="3EEBA41F" w14:textId="77777777" w:rsidR="00DD2E4B" w:rsidRPr="009F4207" w:rsidRDefault="00DD2E4B">
      <w:pPr>
        <w:spacing w:after="200"/>
        <w:rPr>
          <w:sz w:val="20"/>
          <w:szCs w:val="20"/>
        </w:rPr>
      </w:pPr>
      <w:r w:rsidRPr="009F4207">
        <w:rPr>
          <w:sz w:val="20"/>
          <w:szCs w:val="20"/>
        </w:rPr>
        <w:t xml:space="preserve">This item was introduced on an interim basis in November 2006 following a recommendation of the Medical Services Advisory Committee (MSAC), pending the outcome of clinical trials and further consideration by the MSAC. The requirement for specialist referral by a gynaecologist for uterine artery embolisation was a MSAC recommendation. Providers should retain the instrument of specialist referral for each patient from the date of the procedure, as this may be subject to audit by </w:t>
      </w:r>
      <w:r w:rsidR="000E4B4B">
        <w:rPr>
          <w:sz w:val="20"/>
          <w:szCs w:val="20"/>
        </w:rPr>
        <w:t>Services Australia</w:t>
      </w:r>
      <w:r w:rsidRPr="009F4207">
        <w:rPr>
          <w:sz w:val="20"/>
          <w:szCs w:val="20"/>
        </w:rPr>
        <w:t>.</w:t>
      </w:r>
    </w:p>
    <w:p w14:paraId="71041EA3" w14:textId="77777777" w:rsidR="00DD2E4B" w:rsidRPr="009F4207" w:rsidRDefault="00DD2E4B">
      <w:pPr>
        <w:rPr>
          <w:sz w:val="20"/>
          <w:szCs w:val="20"/>
        </w:rPr>
      </w:pPr>
    </w:p>
    <w:p w14:paraId="46184A33"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TN.8.35 Endovascular Coiling of Intracranial Aneurysms - (Item 35412)</w:t>
      </w:r>
    </w:p>
    <w:p w14:paraId="2CE37174" w14:textId="77777777" w:rsidR="00DD2E4B" w:rsidRPr="009F4207" w:rsidRDefault="00DD2E4B">
      <w:pPr>
        <w:spacing w:after="200"/>
        <w:rPr>
          <w:sz w:val="20"/>
          <w:szCs w:val="20"/>
        </w:rPr>
      </w:pPr>
      <w:r w:rsidRPr="009F4207">
        <w:rPr>
          <w:sz w:val="20"/>
          <w:szCs w:val="20"/>
        </w:rPr>
        <w:t>This service includes balloon angioplasty and insertion of stents (assisted coiling) associated with intracranial aneurysm coiling. The use of liquid embolics alone is not covered by this item. Digital Subtraction Angiography (DSA) done to diagnose the aneurysm (items 60009 and either 60072, 60075 or 60078) is claimable, however this must be clearly noted on the claim and in the clinical notes as separate from the intra-operative DSA done with the coiling procedure.</w:t>
      </w:r>
    </w:p>
    <w:p w14:paraId="2C842A56" w14:textId="77777777" w:rsidR="00DD2E4B" w:rsidRPr="009F4207" w:rsidRDefault="00DD2E4B">
      <w:pPr>
        <w:rPr>
          <w:sz w:val="20"/>
          <w:szCs w:val="20"/>
        </w:rPr>
      </w:pPr>
    </w:p>
    <w:p w14:paraId="6558EBBF"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TN.8.36 Arterial and Venous Patches - (Items 33545 to 33551and 34815)</w:t>
      </w:r>
    </w:p>
    <w:p w14:paraId="1F58FBAB" w14:textId="77777777" w:rsidR="00DD2E4B" w:rsidRPr="009F4207" w:rsidRDefault="00DD2E4B">
      <w:pPr>
        <w:spacing w:after="200"/>
        <w:rPr>
          <w:sz w:val="20"/>
          <w:szCs w:val="20"/>
        </w:rPr>
      </w:pPr>
      <w:r w:rsidRPr="009F4207">
        <w:rPr>
          <w:sz w:val="20"/>
          <w:szCs w:val="20"/>
        </w:rPr>
        <w:t>Vascular surgery items have been constructed on the basis that arteriotomy and venotomy wounds are closed by simple suture without the use of a patch. </w:t>
      </w:r>
    </w:p>
    <w:p w14:paraId="33BB9D92" w14:textId="77777777" w:rsidR="00DD2E4B" w:rsidRPr="009F4207" w:rsidRDefault="00DD2E4B">
      <w:pPr>
        <w:spacing w:before="200" w:after="200"/>
        <w:rPr>
          <w:sz w:val="20"/>
          <w:szCs w:val="20"/>
        </w:rPr>
      </w:pPr>
      <w:r w:rsidRPr="009F4207">
        <w:rPr>
          <w:sz w:val="20"/>
          <w:szCs w:val="20"/>
        </w:rPr>
        <w:lastRenderedPageBreak/>
        <w:t>Where a patch angioplasty is used to enlarge a narrowed vein, artery or arteriovenous fistula, the correct item would be 34815 or 34518. If the vein is harvested for the patch through a separate incision, Item 33551 would also apply, in accordance with the multiple operation rule. </w:t>
      </w:r>
    </w:p>
    <w:p w14:paraId="3F98CAB2" w14:textId="77777777" w:rsidR="00DD2E4B" w:rsidRPr="009F4207" w:rsidRDefault="00DD2E4B">
      <w:pPr>
        <w:spacing w:before="200" w:after="200"/>
        <w:rPr>
          <w:sz w:val="20"/>
          <w:szCs w:val="20"/>
        </w:rPr>
      </w:pPr>
      <w:r w:rsidRPr="009F4207">
        <w:rPr>
          <w:sz w:val="20"/>
          <w:szCs w:val="20"/>
        </w:rPr>
        <w:t>If a patch graft is involved in conjunction with an operative procedure included in Items 33500 - 33542, 33803, 33806, 33815, 33833 or 34142, the patch graft would attract benefits under Item 33545 or 33548 in addition to the item for the primary operation (under the multiple operation rule). Where vein is harvested for the patch through a separate incision Item 33551 would also apply.</w:t>
      </w:r>
    </w:p>
    <w:p w14:paraId="63A4F4A4" w14:textId="77777777" w:rsidR="00DD2E4B" w:rsidRPr="009F4207" w:rsidRDefault="00DD2E4B">
      <w:pPr>
        <w:spacing w:before="200" w:after="200"/>
        <w:rPr>
          <w:sz w:val="20"/>
          <w:szCs w:val="20"/>
        </w:rPr>
      </w:pPr>
      <w:r w:rsidRPr="009F4207">
        <w:rPr>
          <w:sz w:val="20"/>
          <w:szCs w:val="20"/>
        </w:rPr>
        <w:t> </w:t>
      </w:r>
    </w:p>
    <w:p w14:paraId="4A4A1996" w14:textId="77777777" w:rsidR="00A77B3E" w:rsidRPr="009F4207" w:rsidRDefault="00A77B3E"/>
    <w:p w14:paraId="17C45973"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TN.8.37 Carotid Disease - (Item 32700, 32703, 32760, 33500, 33545, 33548, 33551, 33554, 35303, 35307)</w:t>
      </w:r>
    </w:p>
    <w:p w14:paraId="62A84EF7" w14:textId="77777777" w:rsidR="00DD2E4B" w:rsidRPr="009F4207" w:rsidRDefault="00DD2E4B">
      <w:pPr>
        <w:spacing w:after="200"/>
        <w:rPr>
          <w:sz w:val="20"/>
          <w:szCs w:val="20"/>
        </w:rPr>
      </w:pPr>
      <w:r w:rsidRPr="009F4207">
        <w:rPr>
          <w:sz w:val="20"/>
          <w:szCs w:val="20"/>
        </w:rPr>
        <w:t xml:space="preserve">Interventional procedures for the management of carotid disease should be performed in accordance with the NHMRC endorsed </w:t>
      </w:r>
      <w:r w:rsidRPr="009F4207">
        <w:rPr>
          <w:i/>
          <w:iCs/>
          <w:sz w:val="20"/>
          <w:szCs w:val="20"/>
        </w:rPr>
        <w:t>Clinical Guidelines for Stroke Management 2010</w:t>
      </w:r>
      <w:r w:rsidRPr="009F4207">
        <w:rPr>
          <w:sz w:val="20"/>
          <w:szCs w:val="20"/>
        </w:rPr>
        <w:t>. </w:t>
      </w:r>
    </w:p>
    <w:p w14:paraId="6DEA50CA" w14:textId="77777777" w:rsidR="00DD2E4B" w:rsidRPr="009F4207" w:rsidRDefault="00DD2E4B">
      <w:pPr>
        <w:spacing w:before="200" w:after="200"/>
        <w:rPr>
          <w:sz w:val="20"/>
          <w:szCs w:val="20"/>
        </w:rPr>
      </w:pPr>
      <w:r w:rsidRPr="009F4207">
        <w:rPr>
          <w:sz w:val="20"/>
          <w:szCs w:val="20"/>
        </w:rPr>
        <w:t>Carotid Percutaneous Transluminal Angioplasty with Stenting (CPTAS), under item 35307 is only funded under the MBS for patients who meet the criteria for carotid endarterectomy but are unfit for open surgery.</w:t>
      </w:r>
    </w:p>
    <w:p w14:paraId="512A4746" w14:textId="77777777" w:rsidR="00DD2E4B" w:rsidRPr="009F4207" w:rsidRDefault="00DD2E4B">
      <w:pPr>
        <w:spacing w:before="200" w:after="200"/>
        <w:rPr>
          <w:sz w:val="20"/>
          <w:szCs w:val="20"/>
        </w:rPr>
      </w:pPr>
      <w:r w:rsidRPr="009F4207">
        <w:rPr>
          <w:sz w:val="20"/>
          <w:szCs w:val="20"/>
        </w:rPr>
        <w:t> </w:t>
      </w:r>
    </w:p>
    <w:p w14:paraId="5DFD25DD" w14:textId="77777777" w:rsidR="00A77B3E" w:rsidRPr="009F4207" w:rsidRDefault="00A77B3E"/>
    <w:p w14:paraId="53A27C88"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TN.8.38 Peripheral Arterial or Venous Catheterisation - (Item 35317)</w:t>
      </w:r>
    </w:p>
    <w:p w14:paraId="1B9040CE" w14:textId="77777777" w:rsidR="00DD2E4B" w:rsidRPr="009F4207" w:rsidRDefault="00DD2E4B">
      <w:pPr>
        <w:spacing w:after="200"/>
        <w:rPr>
          <w:sz w:val="20"/>
          <w:szCs w:val="20"/>
        </w:rPr>
      </w:pPr>
      <w:r w:rsidRPr="009F4207">
        <w:rPr>
          <w:sz w:val="20"/>
          <w:szCs w:val="20"/>
        </w:rPr>
        <w:t>Item 35317 is restricted to the regional delivery of thrombolytic, vasoactive or chemotherapeutic oncologic agents in association with a radiological service.  This item in not intended for infusions with systemic affect.</w:t>
      </w:r>
    </w:p>
    <w:p w14:paraId="0812D8AF" w14:textId="77777777" w:rsidR="00DD2E4B" w:rsidRPr="009F4207" w:rsidRDefault="00DD2E4B">
      <w:pPr>
        <w:rPr>
          <w:sz w:val="20"/>
          <w:szCs w:val="20"/>
        </w:rPr>
      </w:pPr>
    </w:p>
    <w:p w14:paraId="560F6DBE"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TN.8.40 Selective Internal Radiation Therapy (SIRT) using SIR-Spheres - (Items 35404, 35406 and 35408)</w:t>
      </w:r>
    </w:p>
    <w:p w14:paraId="28F1E665" w14:textId="77777777" w:rsidR="00DD2E4B" w:rsidRPr="009F4207" w:rsidRDefault="00DD2E4B">
      <w:pPr>
        <w:spacing w:after="200"/>
        <w:rPr>
          <w:sz w:val="20"/>
          <w:szCs w:val="20"/>
        </w:rPr>
      </w:pPr>
      <w:r w:rsidRPr="009F4207">
        <w:rPr>
          <w:sz w:val="20"/>
          <w:szCs w:val="20"/>
        </w:rPr>
        <w:t>These items were introduced into the Schedule on an interim basis in May 2006 following a recommendation of the Medical Services Advisory Committee (MSAC) pending the outcome of clinical trials and further consideration by the MSAC. SIRT should not be performed in an outpatient or day patient setting to ensure patient and radiation safety requirements are met.</w:t>
      </w:r>
    </w:p>
    <w:p w14:paraId="63207865" w14:textId="77777777" w:rsidR="00DD2E4B" w:rsidRPr="009F4207" w:rsidRDefault="00DD2E4B">
      <w:pPr>
        <w:rPr>
          <w:sz w:val="20"/>
          <w:szCs w:val="20"/>
        </w:rPr>
      </w:pPr>
    </w:p>
    <w:p w14:paraId="6FB7B45F"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TN.8.42 Colposcopic Examination - (Item 35614)</w:t>
      </w:r>
    </w:p>
    <w:p w14:paraId="758FA01D" w14:textId="77777777" w:rsidR="00DD2E4B" w:rsidRPr="009F4207" w:rsidRDefault="00DD2E4B">
      <w:pPr>
        <w:spacing w:after="200"/>
        <w:rPr>
          <w:sz w:val="20"/>
          <w:szCs w:val="20"/>
        </w:rPr>
      </w:pPr>
      <w:r w:rsidRPr="009F4207">
        <w:rPr>
          <w:sz w:val="20"/>
          <w:szCs w:val="20"/>
        </w:rPr>
        <w:t>It should be noted that colposcopic examination (screening) of a person during the course of a consultation does not attract Medicare benefits under Item 35614 except in the following circumstances:  </w:t>
      </w:r>
    </w:p>
    <w:p w14:paraId="21FE5F44" w14:textId="77777777" w:rsidR="00DD2E4B" w:rsidRPr="009F4207" w:rsidRDefault="00DD2E4B">
      <w:pPr>
        <w:spacing w:before="200" w:after="200"/>
        <w:rPr>
          <w:sz w:val="20"/>
          <w:szCs w:val="20"/>
        </w:rPr>
      </w:pPr>
      <w:r w:rsidRPr="009F4207">
        <w:rPr>
          <w:sz w:val="20"/>
          <w:szCs w:val="20"/>
        </w:rPr>
        <w:t>(a) where the patient has had an abnormal cervical screen result;</w:t>
      </w:r>
    </w:p>
    <w:p w14:paraId="36996861" w14:textId="77777777" w:rsidR="00DD2E4B" w:rsidRPr="009F4207" w:rsidRDefault="00DD2E4B">
      <w:pPr>
        <w:spacing w:before="200" w:after="200"/>
        <w:rPr>
          <w:sz w:val="20"/>
          <w:szCs w:val="20"/>
        </w:rPr>
      </w:pPr>
      <w:r w:rsidRPr="009F4207">
        <w:rPr>
          <w:sz w:val="20"/>
          <w:szCs w:val="20"/>
        </w:rPr>
        <w:t>(b) where there is a history of ingestion of oestrogen by the patient's mother during their pregnancy;  or</w:t>
      </w:r>
    </w:p>
    <w:p w14:paraId="36461F51" w14:textId="77777777" w:rsidR="00DD2E4B" w:rsidRPr="009F4207" w:rsidRDefault="00DD2E4B">
      <w:pPr>
        <w:spacing w:before="200" w:after="200"/>
        <w:rPr>
          <w:sz w:val="20"/>
          <w:szCs w:val="20"/>
        </w:rPr>
      </w:pPr>
      <w:r w:rsidRPr="009F4207">
        <w:rPr>
          <w:sz w:val="20"/>
          <w:szCs w:val="20"/>
        </w:rPr>
        <w:t>(c) where the patient has been referred by another medical practitioner because of suspicious signs of genital cancer.</w:t>
      </w:r>
    </w:p>
    <w:p w14:paraId="3B2C243E" w14:textId="77777777" w:rsidR="00A77B3E" w:rsidRPr="009F4207" w:rsidRDefault="00A77B3E"/>
    <w:p w14:paraId="277732BF"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TN.8.43 Hysteroscopy - (Item 35626)</w:t>
      </w:r>
    </w:p>
    <w:p w14:paraId="22E28329" w14:textId="77777777" w:rsidR="00DD2E4B" w:rsidRPr="009F4207" w:rsidRDefault="00DD2E4B">
      <w:pPr>
        <w:spacing w:after="200"/>
        <w:rPr>
          <w:sz w:val="20"/>
          <w:szCs w:val="20"/>
        </w:rPr>
      </w:pPr>
      <w:r w:rsidRPr="009F4207">
        <w:rPr>
          <w:sz w:val="20"/>
          <w:szCs w:val="20"/>
        </w:rPr>
        <w:t>Hysteroscopy undertaken in outpatient settings, consulting suites or offices can be claimed under this item where the conditions set out in the description of the item are met.</w:t>
      </w:r>
    </w:p>
    <w:p w14:paraId="66CE7117" w14:textId="77777777" w:rsidR="00DD2E4B" w:rsidRPr="009F4207" w:rsidRDefault="00DD2E4B">
      <w:pPr>
        <w:spacing w:before="200" w:after="200"/>
        <w:rPr>
          <w:sz w:val="20"/>
          <w:szCs w:val="20"/>
        </w:rPr>
      </w:pPr>
      <w:r w:rsidRPr="009F4207">
        <w:rPr>
          <w:sz w:val="20"/>
          <w:szCs w:val="20"/>
        </w:rPr>
        <w:t> </w:t>
      </w:r>
    </w:p>
    <w:p w14:paraId="18D57E36" w14:textId="77777777" w:rsidR="00A77B3E" w:rsidRPr="009F4207" w:rsidRDefault="00A77B3E"/>
    <w:p w14:paraId="5157A4F3"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TN.8.44 Curettage of Uterus under GA or Major Nerve Block - (Items 35639 and 35640)</w:t>
      </w:r>
    </w:p>
    <w:p w14:paraId="2A5FD51F" w14:textId="77777777" w:rsidR="00DD2E4B" w:rsidRPr="009F4207" w:rsidRDefault="00DD2E4B">
      <w:pPr>
        <w:spacing w:after="200"/>
        <w:rPr>
          <w:sz w:val="20"/>
          <w:szCs w:val="20"/>
        </w:rPr>
      </w:pPr>
      <w:r w:rsidRPr="009F4207">
        <w:rPr>
          <w:sz w:val="20"/>
          <w:szCs w:val="20"/>
        </w:rPr>
        <w:t>Uterine scraping or biopsy using small curettes (e.g. Sharman's or Zeppelin's) and requiring minimal dilatation of the cervix, not necessitating a general anaesthesia, does not attract benefits under these items but would be paid under Item 35620 where malignancy is suspected, or otherwise on an attendance basis.</w:t>
      </w:r>
    </w:p>
    <w:p w14:paraId="397FCDBE" w14:textId="77777777" w:rsidR="00DD2E4B" w:rsidRPr="009F4207" w:rsidRDefault="00DD2E4B">
      <w:pPr>
        <w:rPr>
          <w:sz w:val="20"/>
          <w:szCs w:val="20"/>
        </w:rPr>
      </w:pPr>
    </w:p>
    <w:p w14:paraId="7704D6CD"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 xml:space="preserve">TN.8.45 Neoplastic Changes of the Cervix - (Items 35644-35648) </w:t>
      </w:r>
    </w:p>
    <w:p w14:paraId="0FB15C14" w14:textId="77777777" w:rsidR="00DD2E4B" w:rsidRPr="009F4207" w:rsidRDefault="00DD2E4B">
      <w:pPr>
        <w:spacing w:after="200"/>
        <w:rPr>
          <w:sz w:val="20"/>
          <w:szCs w:val="20"/>
        </w:rPr>
      </w:pPr>
      <w:r w:rsidRPr="009F4207">
        <w:rPr>
          <w:sz w:val="20"/>
          <w:szCs w:val="20"/>
        </w:rPr>
        <w:t>The term "previously confirmed intraepithelial neoplastic changes of the cervix" in these items refers to diagnosis made by either cytologic, colposcopic or histologic methods. This may also include persistent human papilloma virus (HPV) changes of the cervix.</w:t>
      </w:r>
    </w:p>
    <w:p w14:paraId="22262A6F" w14:textId="77777777" w:rsidR="00DD2E4B" w:rsidRPr="009F4207" w:rsidRDefault="00DD2E4B">
      <w:pPr>
        <w:rPr>
          <w:sz w:val="20"/>
          <w:szCs w:val="20"/>
        </w:rPr>
      </w:pPr>
    </w:p>
    <w:p w14:paraId="2D369C86"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TN.8.46 Sterilisation of Minors - Legal Requirements - (Items 35637, 35687, 35688, 35691, 37622 and 37623)</w:t>
      </w:r>
    </w:p>
    <w:p w14:paraId="231F7D00" w14:textId="77777777" w:rsidR="00DD2E4B" w:rsidRPr="009F4207" w:rsidRDefault="00DD2E4B">
      <w:pPr>
        <w:spacing w:after="200"/>
        <w:rPr>
          <w:sz w:val="20"/>
          <w:szCs w:val="20"/>
        </w:rPr>
      </w:pPr>
      <w:r w:rsidRPr="009F4207">
        <w:rPr>
          <w:sz w:val="20"/>
          <w:szCs w:val="20"/>
        </w:rPr>
        <w:t>(i)               It is unlawful throughout Australia to conduct a sterilisation procedure on a minor which is not a by-product of surgery appropriately carried out to treat malfunction or disease (</w:t>
      </w:r>
      <w:r w:rsidR="00F92FFE">
        <w:rPr>
          <w:sz w:val="20"/>
          <w:szCs w:val="20"/>
        </w:rPr>
        <w:t>e.g.</w:t>
      </w:r>
      <w:r w:rsidRPr="009F4207">
        <w:rPr>
          <w:sz w:val="20"/>
          <w:szCs w:val="20"/>
        </w:rPr>
        <w:t>malignancies of the reproductive tract) unless legal authorisation has been obtained.</w:t>
      </w:r>
    </w:p>
    <w:p w14:paraId="0A0B24F2" w14:textId="77777777" w:rsidR="00DD2E4B" w:rsidRPr="009F4207" w:rsidRDefault="00DD2E4B">
      <w:pPr>
        <w:spacing w:before="200" w:after="200"/>
        <w:rPr>
          <w:sz w:val="20"/>
          <w:szCs w:val="20"/>
        </w:rPr>
      </w:pPr>
      <w:r w:rsidRPr="009F4207">
        <w:rPr>
          <w:sz w:val="20"/>
          <w:szCs w:val="20"/>
        </w:rPr>
        <w:t>(ii)              Practitioners are liable to be subject to criminal and civil action if such a sterilisation procedure is performed on a minor (a person under 18 years of age) which is not authorised by the Family Court of Australia or another court or tribunal with jurisdiction to give such authorisation.</w:t>
      </w:r>
    </w:p>
    <w:p w14:paraId="68951760" w14:textId="77777777" w:rsidR="00DD2E4B" w:rsidRPr="009F4207" w:rsidRDefault="00DD2E4B">
      <w:pPr>
        <w:spacing w:before="200" w:after="200"/>
        <w:rPr>
          <w:sz w:val="20"/>
          <w:szCs w:val="20"/>
        </w:rPr>
      </w:pPr>
      <w:r w:rsidRPr="009F4207">
        <w:rPr>
          <w:sz w:val="20"/>
          <w:szCs w:val="20"/>
        </w:rPr>
        <w:t xml:space="preserve">(iii)             Parents/guardians have no legal authority to consent on behalf of minors to such sterilisation procedures.  Medicare Benefits are only payable for sterilisation procedures that are clinically relevant professional services as defined in Section 3 (1) of the </w:t>
      </w:r>
      <w:r w:rsidRPr="009F4207">
        <w:rPr>
          <w:i/>
          <w:iCs/>
          <w:sz w:val="20"/>
          <w:szCs w:val="20"/>
        </w:rPr>
        <w:t>Health Insurance Act 1973.</w:t>
      </w:r>
    </w:p>
    <w:p w14:paraId="3AAEB84F" w14:textId="77777777" w:rsidR="00DD2E4B" w:rsidRPr="009F4207" w:rsidRDefault="00DD2E4B">
      <w:pPr>
        <w:spacing w:before="200" w:after="200"/>
        <w:rPr>
          <w:sz w:val="20"/>
          <w:szCs w:val="20"/>
        </w:rPr>
      </w:pPr>
      <w:r w:rsidRPr="009F4207">
        <w:rPr>
          <w:sz w:val="20"/>
          <w:szCs w:val="20"/>
        </w:rPr>
        <w:t> </w:t>
      </w:r>
    </w:p>
    <w:p w14:paraId="5BE180E5" w14:textId="77777777" w:rsidR="00A77B3E" w:rsidRPr="009F4207" w:rsidRDefault="00A77B3E"/>
    <w:p w14:paraId="751AB4FE"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TN.8.47 Debulking of Uterus - (Item 35658)</w:t>
      </w:r>
    </w:p>
    <w:p w14:paraId="1C9E7261" w14:textId="77777777" w:rsidR="00DD2E4B" w:rsidRPr="009F4207" w:rsidRDefault="00DD2E4B">
      <w:pPr>
        <w:spacing w:after="200"/>
        <w:rPr>
          <w:sz w:val="20"/>
          <w:szCs w:val="20"/>
        </w:rPr>
      </w:pPr>
      <w:r w:rsidRPr="009F4207">
        <w:rPr>
          <w:sz w:val="20"/>
          <w:szCs w:val="20"/>
        </w:rPr>
        <w:t>Benefits are payable under Item 35658, using the multiple operation rule, in addition to hysterectomy.</w:t>
      </w:r>
    </w:p>
    <w:p w14:paraId="0596C1B1" w14:textId="77777777" w:rsidR="00DD2E4B" w:rsidRPr="009F4207" w:rsidRDefault="00DD2E4B">
      <w:pPr>
        <w:spacing w:before="200" w:after="200"/>
        <w:rPr>
          <w:sz w:val="20"/>
          <w:szCs w:val="20"/>
        </w:rPr>
      </w:pPr>
      <w:r w:rsidRPr="009F4207">
        <w:rPr>
          <w:sz w:val="20"/>
          <w:szCs w:val="20"/>
        </w:rPr>
        <w:t> </w:t>
      </w:r>
    </w:p>
    <w:p w14:paraId="03915D99" w14:textId="77777777" w:rsidR="00A77B3E" w:rsidRPr="009F4207" w:rsidRDefault="00A77B3E"/>
    <w:p w14:paraId="7AC07631"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TN.8.50 Sacral Nerve Stimulation (items 36663-36668)</w:t>
      </w:r>
    </w:p>
    <w:p w14:paraId="44833E2C" w14:textId="77777777" w:rsidR="00DD2E4B" w:rsidRPr="009F4207" w:rsidRDefault="00DD2E4B">
      <w:pPr>
        <w:spacing w:after="200"/>
        <w:rPr>
          <w:sz w:val="20"/>
          <w:szCs w:val="20"/>
        </w:rPr>
      </w:pPr>
      <w:r w:rsidRPr="009F4207">
        <w:rPr>
          <w:sz w:val="20"/>
          <w:szCs w:val="20"/>
        </w:rPr>
        <w:t>A two-stage process of testing and treatment is required to ensure suitability for Sacral Nerve Stimulation for detrusor overactivity or non obstructive urinary retention where urethral obstruction has been urodynamically excluded. The testing phase involves acute and sub-chronic testing.  The first stage includes peripheral nerve evaluation and patients who achieve greater than 50% improvement in urinary incontinence or retention episodes during testing will be eligible to receive permanent SNS treatment.</w:t>
      </w:r>
    </w:p>
    <w:p w14:paraId="79F4E7EF" w14:textId="77777777" w:rsidR="00DD2E4B" w:rsidRPr="009F4207" w:rsidRDefault="00DD2E4B">
      <w:pPr>
        <w:rPr>
          <w:sz w:val="20"/>
          <w:szCs w:val="20"/>
        </w:rPr>
      </w:pPr>
    </w:p>
    <w:p w14:paraId="4372C6BE"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TN.8.51 Ureteroscopy - (Item 36803)</w:t>
      </w:r>
    </w:p>
    <w:p w14:paraId="253F37DF" w14:textId="77777777" w:rsidR="00DD2E4B" w:rsidRPr="009F4207" w:rsidRDefault="00DD2E4B">
      <w:pPr>
        <w:spacing w:after="200"/>
        <w:rPr>
          <w:sz w:val="20"/>
          <w:szCs w:val="20"/>
        </w:rPr>
      </w:pPr>
      <w:r w:rsidRPr="009F4207">
        <w:rPr>
          <w:sz w:val="20"/>
          <w:szCs w:val="20"/>
        </w:rPr>
        <w:t>Item 36803 refers to ureteroscopy of one ureter when performed for the purpose of inspection alone. It may not be used when one of the other ureteroscopy numbers (Items 36806 or 36809) or pyeloscopy numbers (Items 36652, 36654 or 36656) is used for a ureteroscopic procedure performed in the same ureter or collecting system.  It may be used when inspection alone is carried out in one ureter independently from a ureteroscopic or pyeloscopic procedure in another ureter or collecting system.  If Item number 36803 is used with one of the other above 5 numbers, it must be specified that item number 36803 refers to ureteroscopy performed in another ureter</w:t>
      </w:r>
      <w:r w:rsidR="00C9606B">
        <w:rPr>
          <w:sz w:val="20"/>
          <w:szCs w:val="20"/>
        </w:rPr>
        <w:t xml:space="preserve"> e.g.</w:t>
      </w:r>
      <w:r w:rsidRPr="009F4207">
        <w:rPr>
          <w:sz w:val="20"/>
          <w:szCs w:val="20"/>
        </w:rPr>
        <w:t xml:space="preserve"> 36654 (Right side) and 36803 (Left side).  36803 may also be used in this way if there is a partial or complete duplex collecting system</w:t>
      </w:r>
      <w:r w:rsidR="00C9606B">
        <w:rPr>
          <w:sz w:val="20"/>
          <w:szCs w:val="20"/>
        </w:rPr>
        <w:t xml:space="preserve"> e.g.</w:t>
      </w:r>
      <w:r w:rsidRPr="009F4207">
        <w:rPr>
          <w:sz w:val="20"/>
          <w:szCs w:val="20"/>
        </w:rPr>
        <w:t xml:space="preserve"> 36809 (Lower pole moiety ureter, Left side) and 36803 (Upper pole moiety ureter, Left side). </w:t>
      </w:r>
    </w:p>
    <w:p w14:paraId="054F3F7B" w14:textId="77777777" w:rsidR="00DD2E4B" w:rsidRPr="009F4207" w:rsidRDefault="00DD2E4B">
      <w:pPr>
        <w:spacing w:before="200" w:after="200"/>
        <w:rPr>
          <w:sz w:val="20"/>
          <w:szCs w:val="20"/>
        </w:rPr>
      </w:pPr>
      <w:r w:rsidRPr="009F4207">
        <w:rPr>
          <w:sz w:val="20"/>
          <w:szCs w:val="20"/>
        </w:rPr>
        <w:t>Item numbers 36806 and 36809 may only be used together when 2 independent ureteroscopic procedures are performed in separate ureters.  These separate ureters may be components of a complete or partial duplex system.  If both these numbers are used together, the Regulations require qualification of these item numbers by the site, as is necessary with 36803</w:t>
      </w:r>
      <w:r w:rsidR="00C9606B">
        <w:rPr>
          <w:sz w:val="20"/>
          <w:szCs w:val="20"/>
        </w:rPr>
        <w:t xml:space="preserve"> e.g.</w:t>
      </w:r>
      <w:r w:rsidRPr="009F4207">
        <w:rPr>
          <w:sz w:val="20"/>
          <w:szCs w:val="20"/>
        </w:rPr>
        <w:t xml:space="preserve"> 36806 (Right side) and 36809 (Left side).</w:t>
      </w:r>
    </w:p>
    <w:p w14:paraId="4C430083" w14:textId="77777777" w:rsidR="00DD2E4B" w:rsidRPr="009F4207" w:rsidRDefault="00DD2E4B">
      <w:pPr>
        <w:spacing w:before="200" w:after="200"/>
        <w:rPr>
          <w:sz w:val="20"/>
          <w:szCs w:val="20"/>
        </w:rPr>
      </w:pPr>
      <w:r w:rsidRPr="009F4207">
        <w:rPr>
          <w:sz w:val="20"/>
          <w:szCs w:val="20"/>
        </w:rPr>
        <w:t> </w:t>
      </w:r>
    </w:p>
    <w:p w14:paraId="41778F96" w14:textId="77777777" w:rsidR="00A77B3E" w:rsidRPr="009F4207" w:rsidRDefault="00A77B3E"/>
    <w:p w14:paraId="22CC39D9"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TN.8.53 Transurethral Needle Ablation (TUNA) of the Prostate - (Items 37201 and 37202)</w:t>
      </w:r>
    </w:p>
    <w:p w14:paraId="0FD3F0D5" w14:textId="77777777" w:rsidR="00DD2E4B" w:rsidRPr="009F4207" w:rsidRDefault="00DD2E4B">
      <w:pPr>
        <w:spacing w:after="200"/>
        <w:rPr>
          <w:sz w:val="20"/>
          <w:szCs w:val="20"/>
        </w:rPr>
      </w:pPr>
      <w:r w:rsidRPr="009F4207">
        <w:rPr>
          <w:sz w:val="20"/>
          <w:szCs w:val="20"/>
        </w:rPr>
        <w:lastRenderedPageBreak/>
        <w:t>Moderate to severe lower urinary tract symptoms are defined using the American Urological Association (AUA) Symptom Score or the International Prostate Symptom Score (IPSS). </w:t>
      </w:r>
    </w:p>
    <w:p w14:paraId="50CADB4B" w14:textId="77777777" w:rsidR="00DD2E4B" w:rsidRPr="009F4207" w:rsidRDefault="00DD2E4B">
      <w:pPr>
        <w:spacing w:before="200" w:after="200"/>
        <w:rPr>
          <w:sz w:val="20"/>
          <w:szCs w:val="20"/>
        </w:rPr>
      </w:pPr>
      <w:r w:rsidRPr="009F4207">
        <w:rPr>
          <w:sz w:val="20"/>
          <w:szCs w:val="20"/>
        </w:rPr>
        <w:t>Patients not medically fit for transurethral resection of the prostate (TURP) can be defined as:</w:t>
      </w:r>
    </w:p>
    <w:p w14:paraId="114BA3C4" w14:textId="77777777" w:rsidR="00DD2E4B" w:rsidRPr="009F4207" w:rsidRDefault="00DD2E4B">
      <w:pPr>
        <w:spacing w:before="200" w:after="200"/>
        <w:rPr>
          <w:sz w:val="20"/>
          <w:szCs w:val="20"/>
        </w:rPr>
      </w:pPr>
      <w:r w:rsidRPr="009F4207">
        <w:rPr>
          <w:sz w:val="20"/>
          <w:szCs w:val="20"/>
        </w:rPr>
        <w:t xml:space="preserve">(i)         Those patients who have a high risk of developing a serious complication from the surgery.  Retrograde ejaculation is </w:t>
      </w:r>
      <w:r w:rsidRPr="009F4207">
        <w:rPr>
          <w:b/>
          <w:bCs/>
          <w:sz w:val="20"/>
          <w:szCs w:val="20"/>
        </w:rPr>
        <w:t>not</w:t>
      </w:r>
      <w:r w:rsidRPr="009F4207">
        <w:rPr>
          <w:sz w:val="20"/>
          <w:szCs w:val="20"/>
        </w:rPr>
        <w:t xml:space="preserve"> considered to be a serious complication of TURP.</w:t>
      </w:r>
    </w:p>
    <w:p w14:paraId="1DD64FAD" w14:textId="77777777" w:rsidR="00DD2E4B" w:rsidRPr="009F4207" w:rsidRDefault="00DD2E4B">
      <w:pPr>
        <w:spacing w:before="200" w:after="200"/>
        <w:rPr>
          <w:sz w:val="20"/>
          <w:szCs w:val="20"/>
        </w:rPr>
      </w:pPr>
      <w:r w:rsidRPr="009F4207">
        <w:rPr>
          <w:sz w:val="20"/>
          <w:szCs w:val="20"/>
        </w:rPr>
        <w:t>(ii)        Those patients with a co-morbidity which may substantially increase the risk of TURP or the risk of the anaesthetic necessary for TURP.</w:t>
      </w:r>
    </w:p>
    <w:p w14:paraId="41BB5F89" w14:textId="77777777" w:rsidR="00DD2E4B" w:rsidRPr="009F4207" w:rsidRDefault="00DD2E4B">
      <w:pPr>
        <w:spacing w:before="200" w:after="200"/>
        <w:rPr>
          <w:sz w:val="20"/>
          <w:szCs w:val="20"/>
        </w:rPr>
      </w:pPr>
      <w:r w:rsidRPr="009F4207">
        <w:rPr>
          <w:sz w:val="20"/>
          <w:szCs w:val="20"/>
        </w:rPr>
        <w:t> </w:t>
      </w:r>
    </w:p>
    <w:p w14:paraId="4C4CF3BE" w14:textId="77777777" w:rsidR="00A77B3E" w:rsidRPr="009F4207" w:rsidRDefault="00A77B3E"/>
    <w:p w14:paraId="3F2FAC38"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TN.8.54 Fiducial Markers into the Prostate - (Item 37217)</w:t>
      </w:r>
    </w:p>
    <w:p w14:paraId="22EEC546" w14:textId="77777777" w:rsidR="00DD2E4B" w:rsidRPr="009F4207" w:rsidRDefault="00DD2E4B">
      <w:pPr>
        <w:spacing w:after="200"/>
        <w:rPr>
          <w:sz w:val="20"/>
          <w:szCs w:val="20"/>
        </w:rPr>
      </w:pPr>
      <w:r w:rsidRPr="009F4207">
        <w:rPr>
          <w:sz w:val="20"/>
          <w:szCs w:val="20"/>
        </w:rPr>
        <w:t>Item 37217 is for the insertion of fiducial markers into the prostate or prostate surgical bed as markers for radiotherapy.  The service can not be claimed under item 37218 or any other surgical item.</w:t>
      </w:r>
    </w:p>
    <w:p w14:paraId="3D12DB9B" w14:textId="77777777" w:rsidR="00DD2E4B" w:rsidRPr="009F4207" w:rsidRDefault="00DD2E4B">
      <w:pPr>
        <w:spacing w:before="200" w:after="200"/>
        <w:rPr>
          <w:sz w:val="20"/>
          <w:szCs w:val="20"/>
        </w:rPr>
      </w:pPr>
      <w:r w:rsidRPr="009F4207">
        <w:rPr>
          <w:sz w:val="20"/>
          <w:szCs w:val="20"/>
        </w:rPr>
        <w:t>This item is introduced into the Schedule on an interim basis pending the outcome of an evaluation being undertaken by the Medical Services Advisory Committee (MSAC). </w:t>
      </w:r>
    </w:p>
    <w:p w14:paraId="177FA699" w14:textId="77777777" w:rsidR="00DD2E4B" w:rsidRPr="009F4207" w:rsidRDefault="00DD2E4B">
      <w:pPr>
        <w:spacing w:before="200" w:after="200"/>
        <w:rPr>
          <w:sz w:val="20"/>
          <w:szCs w:val="20"/>
        </w:rPr>
      </w:pPr>
      <w:r w:rsidRPr="009F4207">
        <w:rPr>
          <w:sz w:val="20"/>
          <w:szCs w:val="20"/>
        </w:rPr>
        <w:t>Further information on the review of this service is available from the MSAC Secretariat.</w:t>
      </w:r>
    </w:p>
    <w:p w14:paraId="1726F488" w14:textId="77777777" w:rsidR="00DD2E4B" w:rsidRPr="009F4207" w:rsidRDefault="00DD2E4B">
      <w:pPr>
        <w:spacing w:before="200" w:after="200"/>
        <w:rPr>
          <w:sz w:val="20"/>
          <w:szCs w:val="20"/>
        </w:rPr>
      </w:pPr>
      <w:r w:rsidRPr="009F4207">
        <w:rPr>
          <w:sz w:val="20"/>
          <w:szCs w:val="20"/>
        </w:rPr>
        <w:t> </w:t>
      </w:r>
    </w:p>
    <w:p w14:paraId="4C7FBAAE" w14:textId="77777777" w:rsidR="00A77B3E" w:rsidRPr="009F4207" w:rsidRDefault="00A77B3E"/>
    <w:p w14:paraId="5B2984AB"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TN.8.55 Brachytherapy of the Prostate - (Item 37220)</w:t>
      </w:r>
    </w:p>
    <w:p w14:paraId="62D37DB1" w14:textId="77777777" w:rsidR="00DD2E4B" w:rsidRPr="009F4207" w:rsidRDefault="00DD2E4B">
      <w:pPr>
        <w:spacing w:after="200"/>
        <w:rPr>
          <w:sz w:val="20"/>
          <w:szCs w:val="20"/>
        </w:rPr>
      </w:pPr>
      <w:r w:rsidRPr="009F4207">
        <w:rPr>
          <w:sz w:val="20"/>
          <w:szCs w:val="20"/>
        </w:rPr>
        <w:t>One of the requirements of item 37220 is that patients have a Gleason score of less than or equal to 7 (Grade Group 1-3). However, where the patient has a score of 7, comprising a primary score of 4 and a secondary score of 3 (ie. 4+3=7; Grade Group 3), it is recommended that low dose rate brachytherapy form part of a combined modality treatment.</w:t>
      </w:r>
    </w:p>
    <w:p w14:paraId="6689ECE1" w14:textId="77777777" w:rsidR="00DD2E4B" w:rsidRPr="009F4207" w:rsidRDefault="00DD2E4B">
      <w:pPr>
        <w:spacing w:before="200" w:after="200"/>
        <w:rPr>
          <w:sz w:val="20"/>
          <w:szCs w:val="20"/>
        </w:rPr>
      </w:pPr>
      <w:r w:rsidRPr="009F4207">
        <w:rPr>
          <w:sz w:val="20"/>
          <w:szCs w:val="20"/>
        </w:rPr>
        <w:t>Low dose rate brachytherapy of the prostate should be performed in patients, with favourable anatomy allowing adequate access to the prostate without pubic arch interference, and who have a life expectancy of greater than 10 years.</w:t>
      </w:r>
    </w:p>
    <w:p w14:paraId="54515E10" w14:textId="77777777" w:rsidR="00DD2E4B" w:rsidRPr="009F4207" w:rsidRDefault="00DD2E4B">
      <w:pPr>
        <w:spacing w:before="200" w:after="200"/>
        <w:rPr>
          <w:sz w:val="20"/>
          <w:szCs w:val="20"/>
        </w:rPr>
      </w:pPr>
      <w:r w:rsidRPr="009F4207">
        <w:rPr>
          <w:sz w:val="20"/>
          <w:szCs w:val="20"/>
        </w:rPr>
        <w:t>An 'approved site' for the purposes of this item is one at which radiation oncology services may be performed lawfully under the law of the State or Territory in which the site is located.</w:t>
      </w:r>
    </w:p>
    <w:p w14:paraId="50925BFC" w14:textId="77777777" w:rsidR="00A77B3E" w:rsidRPr="009F4207" w:rsidRDefault="00A77B3E"/>
    <w:p w14:paraId="19DFBA07"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TN.8.56 High Dose Rate Brachytherapy - (Item 37227)</w:t>
      </w:r>
    </w:p>
    <w:p w14:paraId="36F04C1A" w14:textId="77777777" w:rsidR="00DD2E4B" w:rsidRPr="009F4207" w:rsidRDefault="00DD2E4B">
      <w:pPr>
        <w:spacing w:after="200"/>
        <w:rPr>
          <w:sz w:val="20"/>
          <w:szCs w:val="20"/>
        </w:rPr>
      </w:pPr>
      <w:r w:rsidRPr="009F4207">
        <w:rPr>
          <w:sz w:val="20"/>
          <w:szCs w:val="20"/>
        </w:rPr>
        <w:t>Item 37227 covers the service undertaken by an urologist or radiation oncologist as part of the High Dose Rate Brachytherapy procedure, in association with a radiation oncologist. If the service is undertaken by an urologist, a radiation oncologist must be present in person at the time of the service. The removal of the catheters following completion of the Brachytherapy is also covered under this item.</w:t>
      </w:r>
    </w:p>
    <w:p w14:paraId="3BA445B5" w14:textId="77777777" w:rsidR="00DD2E4B" w:rsidRPr="009F4207" w:rsidRDefault="00DD2E4B">
      <w:pPr>
        <w:rPr>
          <w:sz w:val="20"/>
          <w:szCs w:val="20"/>
        </w:rPr>
      </w:pPr>
    </w:p>
    <w:p w14:paraId="2812F670"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TN.8.57 Radical or Debulking Operation for Ovarian Tumour - (Item 35720)</w:t>
      </w:r>
    </w:p>
    <w:p w14:paraId="7A84FDAD" w14:textId="77777777" w:rsidR="00DD2E4B" w:rsidRPr="009F4207" w:rsidRDefault="00DD2E4B">
      <w:pPr>
        <w:spacing w:after="200"/>
        <w:rPr>
          <w:sz w:val="20"/>
          <w:szCs w:val="20"/>
        </w:rPr>
      </w:pPr>
      <w:r w:rsidRPr="009F4207">
        <w:rPr>
          <w:sz w:val="20"/>
          <w:szCs w:val="20"/>
        </w:rPr>
        <w:t>This item refers to the operation for carcinoma of the ovary where the bulk of the tumour and the omentum are removed.  Where this procedure is undertaken in association with hysterectomy benefits are payable under both item numbers with the application of the multiple operation formula.</w:t>
      </w:r>
    </w:p>
    <w:p w14:paraId="5B04D1A1" w14:textId="77777777" w:rsidR="00DD2E4B" w:rsidRPr="009F4207" w:rsidRDefault="00DD2E4B">
      <w:pPr>
        <w:rPr>
          <w:sz w:val="20"/>
          <w:szCs w:val="20"/>
        </w:rPr>
      </w:pPr>
    </w:p>
    <w:p w14:paraId="62EAEA06"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TN.8.58 Transcutaneous Sperm Retrieval - (Item 37605)</w:t>
      </w:r>
    </w:p>
    <w:p w14:paraId="6920CE88" w14:textId="77777777" w:rsidR="00DD2E4B" w:rsidRPr="009F4207" w:rsidRDefault="00DD2E4B">
      <w:pPr>
        <w:spacing w:after="200"/>
        <w:rPr>
          <w:sz w:val="20"/>
          <w:szCs w:val="20"/>
        </w:rPr>
      </w:pPr>
      <w:r w:rsidRPr="009F4207">
        <w:rPr>
          <w:sz w:val="20"/>
          <w:szCs w:val="20"/>
        </w:rPr>
        <w:t>Item 37605 covers transcutaneous sperm retrieval for the purposes of intracytoplasmic sperm injection (item 13251) for male factor infertility, in association with assisted reproductive technologies. </w:t>
      </w:r>
    </w:p>
    <w:p w14:paraId="2AA015E4" w14:textId="77777777" w:rsidR="00DD2E4B" w:rsidRPr="009F4207" w:rsidRDefault="00DD2E4B">
      <w:pPr>
        <w:spacing w:before="200" w:after="200"/>
        <w:rPr>
          <w:sz w:val="20"/>
          <w:szCs w:val="20"/>
        </w:rPr>
      </w:pPr>
      <w:r w:rsidRPr="009F4207">
        <w:rPr>
          <w:sz w:val="20"/>
          <w:szCs w:val="20"/>
        </w:rPr>
        <w:lastRenderedPageBreak/>
        <w:t>Item 37605 provides for the procedure to be performed unilaterally. Where it is clinically necessary to perform the service bilaterally, the multiple operation rule would apply, in accordance with point T8.5 of these Explanatory Notes. </w:t>
      </w:r>
    </w:p>
    <w:p w14:paraId="5A74A78A" w14:textId="77777777" w:rsidR="00DD2E4B" w:rsidRPr="009F4207" w:rsidRDefault="00DD2E4B">
      <w:pPr>
        <w:spacing w:before="200" w:after="200"/>
        <w:rPr>
          <w:sz w:val="20"/>
          <w:szCs w:val="20"/>
        </w:rPr>
      </w:pPr>
      <w:r w:rsidRPr="009F4207">
        <w:rPr>
          <w:sz w:val="20"/>
          <w:szCs w:val="20"/>
        </w:rPr>
        <w:t>Where the procedure is carried out under local infiltration as the means of anaesthesia, additional benefit is not payable for the anaesthesia component as this is considered to be part of the procedure.</w:t>
      </w:r>
    </w:p>
    <w:p w14:paraId="484C3F8F" w14:textId="77777777" w:rsidR="00DD2E4B" w:rsidRPr="009F4207" w:rsidRDefault="00DD2E4B">
      <w:pPr>
        <w:spacing w:before="200" w:after="200"/>
        <w:rPr>
          <w:sz w:val="20"/>
          <w:szCs w:val="20"/>
        </w:rPr>
      </w:pPr>
      <w:r w:rsidRPr="009F4207">
        <w:rPr>
          <w:sz w:val="20"/>
          <w:szCs w:val="20"/>
        </w:rPr>
        <w:t> </w:t>
      </w:r>
    </w:p>
    <w:p w14:paraId="302F3667" w14:textId="77777777" w:rsidR="00A77B3E" w:rsidRPr="009F4207" w:rsidRDefault="00A77B3E"/>
    <w:p w14:paraId="1E46E503"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TN.8.59 Surgical Sperm Retrieval, by Open Approach - (Item 37606)</w:t>
      </w:r>
    </w:p>
    <w:p w14:paraId="20CC6488" w14:textId="77777777" w:rsidR="00DD2E4B" w:rsidRPr="009F4207" w:rsidRDefault="00DD2E4B">
      <w:pPr>
        <w:spacing w:after="200"/>
        <w:rPr>
          <w:sz w:val="20"/>
          <w:szCs w:val="20"/>
        </w:rPr>
      </w:pPr>
      <w:r w:rsidRPr="009F4207">
        <w:rPr>
          <w:sz w:val="20"/>
          <w:szCs w:val="20"/>
        </w:rPr>
        <w:t>Item 37606 covers open sperm retrieval for the purposes of intracytoplasmic sperm injection (item 13251) for male factor infertility, in association with assisted reproductive technologies. Item 37606 provides for the procedure to be performed unilaterally. Where it is clinically necessary to perform the service bilaterally, the multiple operation rule would apply. </w:t>
      </w:r>
    </w:p>
    <w:p w14:paraId="5C3970F9" w14:textId="77777777" w:rsidR="00DD2E4B" w:rsidRPr="009F4207" w:rsidRDefault="00DD2E4B">
      <w:pPr>
        <w:spacing w:before="200" w:after="200"/>
        <w:rPr>
          <w:sz w:val="20"/>
          <w:szCs w:val="20"/>
        </w:rPr>
      </w:pPr>
      <w:r w:rsidRPr="009F4207">
        <w:rPr>
          <w:sz w:val="20"/>
          <w:szCs w:val="20"/>
        </w:rPr>
        <w:t>Benefits for item 37606 may be claimed in conjunction with a service or services provided under item 37605, where an open approach is clinically necessary following an unsuccessful percutaneous approach. Likewise, such services would be subject to the multiple operation rule. </w:t>
      </w:r>
    </w:p>
    <w:p w14:paraId="22AFE9CF" w14:textId="77777777" w:rsidR="00DD2E4B" w:rsidRPr="009F4207" w:rsidRDefault="00DD2E4B">
      <w:pPr>
        <w:spacing w:before="200" w:after="200"/>
        <w:rPr>
          <w:sz w:val="20"/>
          <w:szCs w:val="20"/>
        </w:rPr>
      </w:pPr>
      <w:r w:rsidRPr="009F4207">
        <w:rPr>
          <w:sz w:val="20"/>
          <w:szCs w:val="20"/>
        </w:rPr>
        <w:t>Benefit is not payable for item 37606 in conjunction with item 37604.</w:t>
      </w:r>
    </w:p>
    <w:p w14:paraId="51A96C83" w14:textId="77777777" w:rsidR="00DD2E4B" w:rsidRPr="009F4207" w:rsidRDefault="00DD2E4B">
      <w:pPr>
        <w:spacing w:before="200" w:after="200"/>
        <w:rPr>
          <w:sz w:val="20"/>
          <w:szCs w:val="20"/>
        </w:rPr>
      </w:pPr>
      <w:r w:rsidRPr="009F4207">
        <w:rPr>
          <w:sz w:val="20"/>
          <w:szCs w:val="20"/>
        </w:rPr>
        <w:t> </w:t>
      </w:r>
    </w:p>
    <w:p w14:paraId="6BB4ADE9" w14:textId="77777777" w:rsidR="00A77B3E" w:rsidRPr="009F4207" w:rsidRDefault="00A77B3E"/>
    <w:p w14:paraId="0D80B910"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TN.8.60 Cardiac Pacemaker Insertion - (Items 38209, 38212, 38350, 38353 and 38356)</w:t>
      </w:r>
    </w:p>
    <w:p w14:paraId="1E484034" w14:textId="77777777" w:rsidR="00DD2E4B" w:rsidRPr="009F4207" w:rsidRDefault="00DD2E4B">
      <w:pPr>
        <w:spacing w:after="200"/>
        <w:rPr>
          <w:sz w:val="20"/>
          <w:szCs w:val="20"/>
        </w:rPr>
      </w:pPr>
      <w:r w:rsidRPr="009F4207">
        <w:rPr>
          <w:sz w:val="20"/>
          <w:szCs w:val="20"/>
        </w:rPr>
        <w:t>The fees for the insertion of a pacemaker (Items  38350, 38353 and 38356) cover the testing of cardiac conduction or conduction threshold, etc related to the pacemaker and pacemaker function. </w:t>
      </w:r>
    </w:p>
    <w:p w14:paraId="54D3D6DE" w14:textId="77777777" w:rsidR="00DD2E4B" w:rsidRPr="009F4207" w:rsidRDefault="00DD2E4B">
      <w:pPr>
        <w:spacing w:before="200" w:after="200"/>
        <w:rPr>
          <w:sz w:val="20"/>
          <w:szCs w:val="20"/>
        </w:rPr>
      </w:pPr>
      <w:r w:rsidRPr="009F4207">
        <w:rPr>
          <w:sz w:val="20"/>
          <w:szCs w:val="20"/>
        </w:rPr>
        <w:t>Accordingly, additional benefits are not payable for such routine testing under Item 38209 or 38212 (Cardiac electrophysiological studies).</w:t>
      </w:r>
    </w:p>
    <w:p w14:paraId="5DE6E387" w14:textId="77777777" w:rsidR="00DD2E4B" w:rsidRPr="009F4207" w:rsidRDefault="00DD2E4B">
      <w:pPr>
        <w:spacing w:before="200" w:after="200"/>
        <w:rPr>
          <w:sz w:val="20"/>
          <w:szCs w:val="20"/>
        </w:rPr>
      </w:pPr>
      <w:r w:rsidRPr="009F4207">
        <w:rPr>
          <w:sz w:val="20"/>
          <w:szCs w:val="20"/>
        </w:rPr>
        <w:t> </w:t>
      </w:r>
    </w:p>
    <w:p w14:paraId="7DB3ACEC" w14:textId="77777777" w:rsidR="00A77B3E" w:rsidRPr="009F4207" w:rsidRDefault="00A77B3E"/>
    <w:p w14:paraId="70FDD5BD"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TN.8.61 Implantable ECG Loop Recorder - (Item 38285)</w:t>
      </w:r>
    </w:p>
    <w:p w14:paraId="54FDA52D" w14:textId="77777777" w:rsidR="00DD2E4B" w:rsidRPr="009F4207" w:rsidRDefault="00DD2E4B">
      <w:pPr>
        <w:spacing w:after="200"/>
        <w:rPr>
          <w:sz w:val="20"/>
          <w:szCs w:val="20"/>
        </w:rPr>
      </w:pPr>
      <w:r w:rsidRPr="009F4207">
        <w:rPr>
          <w:sz w:val="20"/>
          <w:szCs w:val="20"/>
        </w:rPr>
        <w:t>The fee for implantation of the loop recorder (item 38285) covers the initial programming and testing of the device for satisfactory rhythm capture. Benefits are payable only once per day. </w:t>
      </w:r>
    </w:p>
    <w:p w14:paraId="21B69062" w14:textId="77777777" w:rsidR="00DD2E4B" w:rsidRPr="009F4207" w:rsidRDefault="00DD2E4B">
      <w:pPr>
        <w:spacing w:before="200" w:after="200"/>
        <w:rPr>
          <w:sz w:val="20"/>
          <w:szCs w:val="20"/>
        </w:rPr>
      </w:pPr>
      <w:r w:rsidRPr="009F4207">
        <w:rPr>
          <w:sz w:val="20"/>
          <w:szCs w:val="20"/>
        </w:rPr>
        <w:t>The term "recurrent" refers to more than one episode of syncope, where events occur at intervals of 1 week or longer. The term "other available cardiac investigations" includes the following:</w:t>
      </w:r>
    </w:p>
    <w:p w14:paraId="73CDBBB1" w14:textId="77777777" w:rsidR="00DD2E4B" w:rsidRPr="009F4207" w:rsidRDefault="00DD2E4B">
      <w:pPr>
        <w:numPr>
          <w:ilvl w:val="0"/>
          <w:numId w:val="232"/>
        </w:numPr>
        <w:spacing w:before="200"/>
        <w:ind w:hanging="218"/>
        <w:rPr>
          <w:sz w:val="20"/>
          <w:szCs w:val="20"/>
        </w:rPr>
      </w:pPr>
      <w:r w:rsidRPr="009F4207">
        <w:rPr>
          <w:sz w:val="20"/>
          <w:szCs w:val="20"/>
        </w:rPr>
        <w:t>a complete history and physical examination that excludes a primary neurological cause of syncope and does not exclude a cardiac cause;</w:t>
      </w:r>
    </w:p>
    <w:p w14:paraId="36A66911" w14:textId="77777777" w:rsidR="00DD2E4B" w:rsidRPr="009F4207" w:rsidRDefault="00DD2E4B">
      <w:pPr>
        <w:numPr>
          <w:ilvl w:val="0"/>
          <w:numId w:val="232"/>
        </w:numPr>
        <w:ind w:hanging="218"/>
        <w:rPr>
          <w:sz w:val="20"/>
          <w:szCs w:val="20"/>
        </w:rPr>
      </w:pPr>
      <w:r w:rsidRPr="009F4207">
        <w:rPr>
          <w:i/>
          <w:iCs/>
          <w:sz w:val="20"/>
          <w:szCs w:val="20"/>
        </w:rPr>
        <w:t>electrocardiography (ECG) (items 11704, 11705, 11707, 11714);</w:t>
      </w:r>
    </w:p>
    <w:p w14:paraId="29197D14" w14:textId="77777777" w:rsidR="00DD2E4B" w:rsidRPr="009F4207" w:rsidRDefault="00DD2E4B">
      <w:pPr>
        <w:numPr>
          <w:ilvl w:val="0"/>
          <w:numId w:val="232"/>
        </w:numPr>
        <w:ind w:hanging="218"/>
        <w:rPr>
          <w:sz w:val="20"/>
          <w:szCs w:val="20"/>
        </w:rPr>
      </w:pPr>
      <w:r w:rsidRPr="009F4207">
        <w:rPr>
          <w:i/>
          <w:iCs/>
          <w:sz w:val="20"/>
          <w:szCs w:val="20"/>
        </w:rPr>
        <w:t>echocardiography (items 55126, 55127, 55128, 55129, 55132, 55133, 55134);</w:t>
      </w:r>
    </w:p>
    <w:p w14:paraId="51E0422E" w14:textId="77777777" w:rsidR="00DD2E4B" w:rsidRPr="009F4207" w:rsidRDefault="00DD2E4B">
      <w:pPr>
        <w:numPr>
          <w:ilvl w:val="0"/>
          <w:numId w:val="232"/>
        </w:numPr>
        <w:ind w:hanging="218"/>
        <w:rPr>
          <w:sz w:val="20"/>
          <w:szCs w:val="20"/>
        </w:rPr>
      </w:pPr>
      <w:r w:rsidRPr="009F4207">
        <w:rPr>
          <w:i/>
          <w:iCs/>
          <w:sz w:val="20"/>
          <w:szCs w:val="20"/>
        </w:rPr>
        <w:t>continuous ECG recording or ambulatory ECG monitoring (items 11716, 11717, 11723, 11735);</w:t>
      </w:r>
    </w:p>
    <w:p w14:paraId="2357B75A" w14:textId="77777777" w:rsidR="00DD2E4B" w:rsidRPr="009F4207" w:rsidRDefault="00DD2E4B">
      <w:pPr>
        <w:numPr>
          <w:ilvl w:val="0"/>
          <w:numId w:val="232"/>
        </w:numPr>
        <w:ind w:hanging="218"/>
        <w:rPr>
          <w:sz w:val="20"/>
          <w:szCs w:val="20"/>
        </w:rPr>
      </w:pPr>
      <w:r w:rsidRPr="009F4207">
        <w:rPr>
          <w:i/>
          <w:iCs/>
          <w:sz w:val="20"/>
          <w:szCs w:val="20"/>
        </w:rPr>
        <w:t>up-right tilt table test (item 11724); and</w:t>
      </w:r>
    </w:p>
    <w:p w14:paraId="7721CCF6" w14:textId="77777777" w:rsidR="00DD2E4B" w:rsidRPr="009F4207" w:rsidRDefault="00DD2E4B">
      <w:pPr>
        <w:numPr>
          <w:ilvl w:val="0"/>
          <w:numId w:val="232"/>
        </w:numPr>
        <w:spacing w:after="200"/>
        <w:ind w:hanging="218"/>
        <w:rPr>
          <w:sz w:val="20"/>
          <w:szCs w:val="20"/>
        </w:rPr>
      </w:pPr>
      <w:r w:rsidRPr="009F4207">
        <w:rPr>
          <w:sz w:val="20"/>
          <w:szCs w:val="20"/>
        </w:rPr>
        <w:t>cardiac electrophysiological study, unless there is reasonable medical reason to waive this requirement (item 38209).</w:t>
      </w:r>
    </w:p>
    <w:p w14:paraId="66C0EE54" w14:textId="77777777" w:rsidR="00DD2E4B" w:rsidRPr="009F4207" w:rsidRDefault="00DD2E4B">
      <w:pPr>
        <w:spacing w:before="200" w:after="200"/>
        <w:rPr>
          <w:sz w:val="20"/>
          <w:szCs w:val="20"/>
        </w:rPr>
      </w:pPr>
      <w:r w:rsidRPr="009F4207">
        <w:rPr>
          <w:sz w:val="20"/>
          <w:szCs w:val="20"/>
        </w:rPr>
        <w:t> </w:t>
      </w:r>
    </w:p>
    <w:p w14:paraId="1283FB30" w14:textId="77777777" w:rsidR="00A77B3E" w:rsidRPr="009F4207" w:rsidRDefault="00A77B3E"/>
    <w:p w14:paraId="6C481EC7"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TN.8.63 Permanent Cardiac Synchronisation Device (Items 38365 &amp; 38368)</w:t>
      </w:r>
    </w:p>
    <w:p w14:paraId="25D196EE" w14:textId="77777777" w:rsidR="00DD2E4B" w:rsidRPr="009F4207" w:rsidRDefault="00DD2E4B">
      <w:pPr>
        <w:spacing w:after="200"/>
        <w:rPr>
          <w:sz w:val="20"/>
          <w:szCs w:val="20"/>
        </w:rPr>
      </w:pPr>
      <w:r w:rsidRPr="009F4207">
        <w:rPr>
          <w:sz w:val="20"/>
          <w:szCs w:val="20"/>
        </w:rPr>
        <w:t>Items 38365 and 38368 apply only to patients who meet the criteria listed in the item descriptor, and to patients who do not meet the criteria listed in the descriptor but have previously had a CRT device and transvenous left ventricular electrode inserted and who prior to its insertion met the criteria and now need the device replaced.</w:t>
      </w:r>
    </w:p>
    <w:p w14:paraId="7497EBD2" w14:textId="77777777" w:rsidR="00DD2E4B" w:rsidRPr="009F4207" w:rsidRDefault="00DD2E4B">
      <w:pPr>
        <w:spacing w:before="200" w:after="200"/>
        <w:rPr>
          <w:sz w:val="20"/>
          <w:szCs w:val="20"/>
        </w:rPr>
      </w:pPr>
      <w:r w:rsidRPr="009F4207">
        <w:rPr>
          <w:sz w:val="20"/>
          <w:szCs w:val="20"/>
        </w:rPr>
        <w:lastRenderedPageBreak/>
        <w:t> </w:t>
      </w:r>
    </w:p>
    <w:p w14:paraId="033EBC72" w14:textId="77777777" w:rsidR="00A77B3E" w:rsidRPr="009F4207" w:rsidRDefault="00A77B3E"/>
    <w:p w14:paraId="18D01D49"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TN.8.64 Intravascular Extraction of Permanent Pacing Leads - (Item 38358)</w:t>
      </w:r>
    </w:p>
    <w:p w14:paraId="03003206" w14:textId="77777777" w:rsidR="00DD2E4B" w:rsidRPr="009F4207" w:rsidRDefault="00DD2E4B">
      <w:pPr>
        <w:spacing w:after="200"/>
        <w:rPr>
          <w:sz w:val="20"/>
          <w:szCs w:val="20"/>
        </w:rPr>
      </w:pPr>
      <w:r w:rsidRPr="009F4207">
        <w:rPr>
          <w:sz w:val="20"/>
          <w:szCs w:val="20"/>
        </w:rPr>
        <w:t xml:space="preserve">For the purposes of Item 38358 specialists or consultant physicians claiming this item must have training recognised by the Lead Extraction Advisory Committee of the Cardiac Society of Australia and New Zealand, and </w:t>
      </w:r>
      <w:r w:rsidR="000E4B4B">
        <w:rPr>
          <w:sz w:val="20"/>
          <w:szCs w:val="20"/>
        </w:rPr>
        <w:t>Services Australia</w:t>
      </w:r>
      <w:r w:rsidRPr="009F4207">
        <w:rPr>
          <w:sz w:val="20"/>
          <w:szCs w:val="20"/>
        </w:rPr>
        <w:t xml:space="preserve"> notified of that recognition. The procedure should only be undertaken in a hospital capable of providing cardiac surgery.</w:t>
      </w:r>
    </w:p>
    <w:p w14:paraId="398BB2A6" w14:textId="77777777" w:rsidR="00DD2E4B" w:rsidRPr="009F4207" w:rsidRDefault="00DD2E4B">
      <w:pPr>
        <w:rPr>
          <w:sz w:val="20"/>
          <w:szCs w:val="20"/>
        </w:rPr>
      </w:pPr>
    </w:p>
    <w:p w14:paraId="3F515310"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TN.8.67 Cardiac and Thoracic Surgical Items - (Items 38470 to 38766, 38817 to 38818)</w:t>
      </w:r>
    </w:p>
    <w:p w14:paraId="2DEC659B" w14:textId="77777777" w:rsidR="00DD2E4B" w:rsidRPr="009F4207" w:rsidRDefault="00DD2E4B">
      <w:pPr>
        <w:spacing w:after="200"/>
        <w:rPr>
          <w:sz w:val="20"/>
          <w:szCs w:val="20"/>
        </w:rPr>
      </w:pPr>
      <w:r w:rsidRPr="009F4207">
        <w:rPr>
          <w:sz w:val="20"/>
          <w:szCs w:val="20"/>
        </w:rPr>
        <w:t>Items 38470 to 38766 and 38817 to 38818 must be performed using open exposure or minimally invasive surgery which excludes percutaneous and transcatheter techniques unless otherwise stated in the item.</w:t>
      </w:r>
    </w:p>
    <w:p w14:paraId="6102A826" w14:textId="77777777" w:rsidR="00DD2E4B" w:rsidRPr="009F4207" w:rsidRDefault="00DD2E4B">
      <w:pPr>
        <w:spacing w:before="200" w:after="200"/>
        <w:rPr>
          <w:sz w:val="20"/>
          <w:szCs w:val="20"/>
        </w:rPr>
      </w:pPr>
      <w:r w:rsidRPr="009F4207">
        <w:rPr>
          <w:sz w:val="20"/>
          <w:szCs w:val="20"/>
        </w:rPr>
        <w:t> </w:t>
      </w:r>
    </w:p>
    <w:p w14:paraId="3DF9A687" w14:textId="77777777" w:rsidR="00A77B3E" w:rsidRPr="009F4207" w:rsidRDefault="00A77B3E"/>
    <w:p w14:paraId="2D765206"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TN.8.70 Skull Base Surgery - (Items 39638 to 39656)</w:t>
      </w:r>
    </w:p>
    <w:p w14:paraId="2F3586E0" w14:textId="77777777" w:rsidR="00DD2E4B" w:rsidRPr="009F4207" w:rsidRDefault="00DD2E4B">
      <w:pPr>
        <w:spacing w:after="200"/>
        <w:rPr>
          <w:sz w:val="20"/>
          <w:szCs w:val="20"/>
        </w:rPr>
      </w:pPr>
      <w:r w:rsidRPr="009F4207">
        <w:rPr>
          <w:sz w:val="20"/>
          <w:szCs w:val="20"/>
        </w:rPr>
        <w:t>The surgical management of lesions involving the skull base (base of anterior, middle and posterior fossae) often requires the skills of several surgeons or a number of surgeons from different surgical specialties working together or in tandem during the operative session. These operations are usually not staged because of the need for definitive closure of the dura, subcutaneous tissues, and skin to avoid serious infections such as osteomyelitis and/or meningitis. </w:t>
      </w:r>
    </w:p>
    <w:p w14:paraId="3383F8EC" w14:textId="77777777" w:rsidR="00DD2E4B" w:rsidRPr="009F4207" w:rsidRDefault="00DD2E4B">
      <w:pPr>
        <w:spacing w:before="200" w:after="200"/>
        <w:rPr>
          <w:sz w:val="20"/>
          <w:szCs w:val="20"/>
        </w:rPr>
      </w:pPr>
      <w:r w:rsidRPr="009F4207">
        <w:rPr>
          <w:sz w:val="20"/>
          <w:szCs w:val="20"/>
        </w:rPr>
        <w:t>Items 39638 to 39656 cover the removal of the tumour, which would normally be performed by a neurosurgeon or an otolaryngology surgeon. Other items are available to cover procedures performed as a part of skull base surgery by practitioners in other specialities, such as plastic and reconstructive surgery.</w:t>
      </w:r>
    </w:p>
    <w:p w14:paraId="68F13C64" w14:textId="77777777" w:rsidR="00DD2E4B" w:rsidRPr="009F4207" w:rsidRDefault="00DD2E4B">
      <w:pPr>
        <w:spacing w:before="200" w:after="200"/>
        <w:rPr>
          <w:sz w:val="20"/>
          <w:szCs w:val="20"/>
        </w:rPr>
      </w:pPr>
      <w:r w:rsidRPr="009F4207">
        <w:rPr>
          <w:sz w:val="20"/>
          <w:szCs w:val="20"/>
        </w:rPr>
        <w:t> </w:t>
      </w:r>
    </w:p>
    <w:p w14:paraId="09A6AD2F" w14:textId="77777777" w:rsidR="00A77B3E" w:rsidRPr="009F4207" w:rsidRDefault="00A77B3E"/>
    <w:p w14:paraId="5A4EAA48"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TN.8.71 Intradiscal Injection of Chymopapain - (Item 40336)</w:t>
      </w:r>
    </w:p>
    <w:p w14:paraId="16E76D91" w14:textId="77777777" w:rsidR="00DD2E4B" w:rsidRPr="009F4207" w:rsidRDefault="00DD2E4B">
      <w:pPr>
        <w:spacing w:after="200"/>
        <w:rPr>
          <w:sz w:val="20"/>
          <w:szCs w:val="20"/>
        </w:rPr>
      </w:pPr>
      <w:r w:rsidRPr="009F4207">
        <w:rPr>
          <w:sz w:val="20"/>
          <w:szCs w:val="20"/>
        </w:rPr>
        <w:t>The fee for this item includes routine post</w:t>
      </w:r>
      <w:r w:rsidRPr="009F4207">
        <w:rPr>
          <w:sz w:val="20"/>
          <w:szCs w:val="20"/>
        </w:rPr>
        <w:noBreakHyphen/>
        <w:t>operative care. Associated radiological services attract benefits under the appropriate item in Group I3.</w:t>
      </w:r>
    </w:p>
    <w:p w14:paraId="47630C3F" w14:textId="77777777" w:rsidR="00DD2E4B" w:rsidRPr="009F4207" w:rsidRDefault="00DD2E4B">
      <w:pPr>
        <w:rPr>
          <w:sz w:val="20"/>
          <w:szCs w:val="20"/>
        </w:rPr>
      </w:pPr>
    </w:p>
    <w:p w14:paraId="3DD9AC0C"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TN.8.72 Removal of Ventilating Tube from Ear - (Item 41500)</w:t>
      </w:r>
    </w:p>
    <w:p w14:paraId="62AA160F" w14:textId="77777777" w:rsidR="00DD2E4B" w:rsidRPr="009F4207" w:rsidRDefault="00DD2E4B">
      <w:pPr>
        <w:spacing w:after="200"/>
        <w:rPr>
          <w:sz w:val="20"/>
          <w:szCs w:val="20"/>
        </w:rPr>
      </w:pPr>
      <w:r w:rsidRPr="009F4207">
        <w:rPr>
          <w:sz w:val="20"/>
          <w:szCs w:val="20"/>
        </w:rPr>
        <w:t>Benefits are not payable under Item 41500 for removal of ventilating tube. This service attracts benefits on an attendance basis.</w:t>
      </w:r>
    </w:p>
    <w:p w14:paraId="321D2527" w14:textId="77777777" w:rsidR="00DD2E4B" w:rsidRPr="009F4207" w:rsidRDefault="00DD2E4B">
      <w:pPr>
        <w:rPr>
          <w:sz w:val="20"/>
          <w:szCs w:val="20"/>
        </w:rPr>
      </w:pPr>
    </w:p>
    <w:p w14:paraId="23270BA2"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TN.8.73 Meatoplasty - (Item 41515)</w:t>
      </w:r>
    </w:p>
    <w:p w14:paraId="2BF5FDC0" w14:textId="77777777" w:rsidR="00DD2E4B" w:rsidRPr="009F4207" w:rsidRDefault="00DD2E4B">
      <w:pPr>
        <w:spacing w:after="200"/>
        <w:rPr>
          <w:sz w:val="20"/>
          <w:szCs w:val="20"/>
        </w:rPr>
      </w:pPr>
      <w:r w:rsidRPr="009F4207">
        <w:rPr>
          <w:sz w:val="20"/>
          <w:szCs w:val="20"/>
        </w:rPr>
        <w:t>When this procedure is associated with Item 41530, 41548, 41557, 41560 or 41563 the multiple operation rule applies.</w:t>
      </w:r>
    </w:p>
    <w:p w14:paraId="1714758F" w14:textId="77777777" w:rsidR="00DD2E4B" w:rsidRPr="009F4207" w:rsidRDefault="00DD2E4B">
      <w:pPr>
        <w:rPr>
          <w:sz w:val="20"/>
          <w:szCs w:val="20"/>
        </w:rPr>
      </w:pPr>
    </w:p>
    <w:p w14:paraId="06EEBB61"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 xml:space="preserve">TN.8.74 Reconstruction of Auditory Canal - (Item 41524) </w:t>
      </w:r>
    </w:p>
    <w:p w14:paraId="0F973635" w14:textId="77777777" w:rsidR="00DD2E4B" w:rsidRPr="009F4207" w:rsidRDefault="00DD2E4B">
      <w:pPr>
        <w:spacing w:after="200"/>
        <w:rPr>
          <w:sz w:val="20"/>
          <w:szCs w:val="20"/>
        </w:rPr>
      </w:pPr>
      <w:r w:rsidRPr="009F4207">
        <w:rPr>
          <w:sz w:val="20"/>
          <w:szCs w:val="20"/>
        </w:rPr>
        <w:t xml:space="preserve">When associated with Item 41557, 41560 or 41563 the multiple operation rule applies. </w:t>
      </w:r>
    </w:p>
    <w:p w14:paraId="37074B0C" w14:textId="77777777" w:rsidR="00DD2E4B" w:rsidRPr="009F4207" w:rsidRDefault="00DD2E4B">
      <w:pPr>
        <w:rPr>
          <w:sz w:val="20"/>
          <w:szCs w:val="20"/>
        </w:rPr>
      </w:pPr>
    </w:p>
    <w:p w14:paraId="2DD6E340"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TN.8.75 Removal of Nasal Polyp or Polypi - (Items 41662 and 41668)</w:t>
      </w:r>
    </w:p>
    <w:p w14:paraId="27D8EA90" w14:textId="77777777" w:rsidR="00DD2E4B" w:rsidRPr="009F4207" w:rsidRDefault="00DD2E4B">
      <w:pPr>
        <w:spacing w:after="200"/>
        <w:rPr>
          <w:sz w:val="20"/>
          <w:szCs w:val="20"/>
        </w:rPr>
      </w:pPr>
      <w:r w:rsidRPr="009F4207">
        <w:rPr>
          <w:sz w:val="20"/>
          <w:szCs w:val="20"/>
        </w:rPr>
        <w:t>Item 41662 is intended to cover the removal of simple nasal polyp or polypi. Simple nasal polyp or polypi are those confined to the middle meatus, the equivalent of Grade 0, 1 or 2 in any accepted clinical nasal polyp grading system.</w:t>
      </w:r>
    </w:p>
    <w:p w14:paraId="47AB67C2" w14:textId="77777777" w:rsidR="00DD2E4B" w:rsidRPr="009F4207" w:rsidRDefault="00DD2E4B">
      <w:pPr>
        <w:spacing w:before="200" w:after="200"/>
        <w:rPr>
          <w:sz w:val="20"/>
          <w:szCs w:val="20"/>
        </w:rPr>
      </w:pPr>
      <w:r w:rsidRPr="009F4207">
        <w:rPr>
          <w:sz w:val="20"/>
          <w:szCs w:val="20"/>
        </w:rPr>
        <w:t>Item 41668 is intended to cover the removal of nasal polyp or polypi extending beyond the middle meatus, the equivalent of Grade 3 or beyond in any accepted clinical nasal polyp grading system.</w:t>
      </w:r>
    </w:p>
    <w:p w14:paraId="15B86854" w14:textId="77777777" w:rsidR="00DD2E4B" w:rsidRPr="009F4207" w:rsidRDefault="00DD2E4B">
      <w:pPr>
        <w:spacing w:before="200" w:after="200"/>
        <w:rPr>
          <w:sz w:val="20"/>
          <w:szCs w:val="20"/>
        </w:rPr>
      </w:pPr>
      <w:r w:rsidRPr="009F4207">
        <w:rPr>
          <w:sz w:val="20"/>
          <w:szCs w:val="20"/>
        </w:rPr>
        <w:lastRenderedPageBreak/>
        <w:t>Appropriate documentation, ideally with photographic and / or recordings and / or diagnostic imaging evidence demonstrating the grade should be collected and retained to demonstrate the clinical need for the service as this may be subject to audit. Where photographic or diagnostic imaging is not retained, the reasons for this should be clearly documented.</w:t>
      </w:r>
    </w:p>
    <w:p w14:paraId="5E8712BD" w14:textId="77777777" w:rsidR="00A77B3E" w:rsidRPr="009F4207" w:rsidRDefault="00A77B3E"/>
    <w:p w14:paraId="7EE6CDA6"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TN.8.76 Larynx, Direct Examination - (Item 41501)</w:t>
      </w:r>
    </w:p>
    <w:p w14:paraId="776C5635" w14:textId="77777777" w:rsidR="00DD2E4B" w:rsidRPr="009F4207" w:rsidRDefault="00DD2E4B">
      <w:pPr>
        <w:spacing w:after="200"/>
        <w:rPr>
          <w:sz w:val="20"/>
          <w:szCs w:val="20"/>
        </w:rPr>
      </w:pPr>
      <w:r w:rsidRPr="009F4207">
        <w:rPr>
          <w:sz w:val="20"/>
          <w:szCs w:val="20"/>
        </w:rPr>
        <w:t>Benefit is not attracted under this item when an anaesthetist examines the larynx during the course of administration of a general anaesthetic.</w:t>
      </w:r>
    </w:p>
    <w:p w14:paraId="123427AB" w14:textId="77777777" w:rsidR="00DD2E4B" w:rsidRPr="009F4207" w:rsidRDefault="00DD2E4B">
      <w:pPr>
        <w:spacing w:before="200" w:after="200"/>
        <w:rPr>
          <w:sz w:val="20"/>
          <w:szCs w:val="20"/>
        </w:rPr>
      </w:pPr>
      <w:r w:rsidRPr="009F4207">
        <w:rPr>
          <w:sz w:val="20"/>
          <w:szCs w:val="20"/>
        </w:rPr>
        <w:t> </w:t>
      </w:r>
    </w:p>
    <w:p w14:paraId="75E27AB3" w14:textId="77777777" w:rsidR="00A77B3E" w:rsidRPr="009F4207" w:rsidRDefault="00A77B3E"/>
    <w:p w14:paraId="0C8A0BFB"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TN.8.78 Imbedded Foreign Body - (Item 42644)</w:t>
      </w:r>
    </w:p>
    <w:p w14:paraId="26FA65D7" w14:textId="77777777" w:rsidR="00DD2E4B" w:rsidRPr="009F4207" w:rsidRDefault="00DD2E4B">
      <w:pPr>
        <w:spacing w:after="200"/>
        <w:rPr>
          <w:sz w:val="20"/>
          <w:szCs w:val="20"/>
        </w:rPr>
      </w:pPr>
      <w:r w:rsidRPr="009F4207">
        <w:rPr>
          <w:sz w:val="20"/>
          <w:szCs w:val="20"/>
        </w:rPr>
        <w:t>For the purpose of item 42644, an imbedded foreign body is one that is sub-epithelial or intra-epithelial and is completely removed using a hypodermic needle, foreign body gouge or similar surgical instrument with magnification provided by a slit lamp biomicroscope, loupe or similar device. </w:t>
      </w:r>
    </w:p>
    <w:p w14:paraId="6F21B1C9" w14:textId="77777777" w:rsidR="00DD2E4B" w:rsidRPr="009F4207" w:rsidRDefault="00DD2E4B">
      <w:pPr>
        <w:spacing w:before="200" w:after="200"/>
        <w:rPr>
          <w:sz w:val="20"/>
          <w:szCs w:val="20"/>
        </w:rPr>
      </w:pPr>
      <w:r w:rsidRPr="009F4207">
        <w:rPr>
          <w:sz w:val="20"/>
          <w:szCs w:val="20"/>
        </w:rPr>
        <w:t>Item 42644 also provides for the removal of rust rings from the cornea, which requires the use of a dental burr, foreign body gouge or similar instrument with magnification by a slit lamp biomicroscope. </w:t>
      </w:r>
    </w:p>
    <w:p w14:paraId="7AAE4D33" w14:textId="77777777" w:rsidR="00DD2E4B" w:rsidRPr="009F4207" w:rsidRDefault="00DD2E4B">
      <w:pPr>
        <w:spacing w:before="200" w:after="200"/>
        <w:rPr>
          <w:sz w:val="20"/>
          <w:szCs w:val="20"/>
        </w:rPr>
      </w:pPr>
      <w:r w:rsidRPr="009F4207">
        <w:rPr>
          <w:sz w:val="20"/>
          <w:szCs w:val="20"/>
        </w:rPr>
        <w:t>Where the imbedded foreign body is not completely removed, benefits are payable under the relevant attendance item.</w:t>
      </w:r>
    </w:p>
    <w:p w14:paraId="0BD48E00" w14:textId="77777777" w:rsidR="00DD2E4B" w:rsidRPr="009F4207" w:rsidRDefault="00DD2E4B">
      <w:pPr>
        <w:spacing w:before="200" w:after="200"/>
        <w:rPr>
          <w:sz w:val="20"/>
          <w:szCs w:val="20"/>
        </w:rPr>
      </w:pPr>
      <w:r w:rsidRPr="009F4207">
        <w:rPr>
          <w:sz w:val="20"/>
          <w:szCs w:val="20"/>
        </w:rPr>
        <w:t> </w:t>
      </w:r>
    </w:p>
    <w:p w14:paraId="74583BD6" w14:textId="77777777" w:rsidR="00A77B3E" w:rsidRPr="009F4207" w:rsidRDefault="00A77B3E"/>
    <w:p w14:paraId="77FC7687"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TN.8.79 Corneal Incisions - (Item 42672)</w:t>
      </w:r>
    </w:p>
    <w:p w14:paraId="2B5C0790" w14:textId="77777777" w:rsidR="00DD2E4B" w:rsidRPr="009F4207" w:rsidRDefault="00DD2E4B">
      <w:pPr>
        <w:spacing w:after="200"/>
        <w:rPr>
          <w:sz w:val="20"/>
          <w:szCs w:val="20"/>
        </w:rPr>
      </w:pPr>
      <w:r w:rsidRPr="009F4207">
        <w:rPr>
          <w:sz w:val="20"/>
          <w:szCs w:val="20"/>
        </w:rPr>
        <w:t>The description of this item refers to two sets of calculations, one performed some time prior to the operation, the other during the course of the operation. Both of these measurements are included in the Schedule fee and benefit for Item 42672.</w:t>
      </w:r>
    </w:p>
    <w:p w14:paraId="049AF629" w14:textId="77777777" w:rsidR="00DD2E4B" w:rsidRPr="009F4207" w:rsidRDefault="00DD2E4B">
      <w:pPr>
        <w:rPr>
          <w:sz w:val="20"/>
          <w:szCs w:val="20"/>
        </w:rPr>
      </w:pPr>
    </w:p>
    <w:p w14:paraId="47E22403"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TN.8.80 Cataract surgery (Items 42698 and 42701)</w:t>
      </w:r>
    </w:p>
    <w:p w14:paraId="498C6BDE" w14:textId="77777777" w:rsidR="00DD2E4B" w:rsidRPr="009F4207" w:rsidRDefault="00DD2E4B">
      <w:pPr>
        <w:spacing w:after="200"/>
        <w:rPr>
          <w:sz w:val="20"/>
          <w:szCs w:val="20"/>
        </w:rPr>
      </w:pPr>
      <w:r w:rsidRPr="009F4207">
        <w:rPr>
          <w:sz w:val="20"/>
          <w:szCs w:val="20"/>
        </w:rPr>
        <w:t>Items 42698 and 42701 provide for intraocular lens extraction and replacement as a separate procedure to be used in instances when lens removal and replacements are contraindicated at the same operation, such as in patients presenting with proliferative diabetic retinopathy or recurrent uveitis.</w:t>
      </w:r>
    </w:p>
    <w:p w14:paraId="2B130941" w14:textId="77777777" w:rsidR="00A77B3E" w:rsidRPr="009F4207" w:rsidRDefault="00A77B3E"/>
    <w:p w14:paraId="1456C1C8"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TN.8.81 Posterior Juxtascleral Depot injection - (Item 42741)</w:t>
      </w:r>
    </w:p>
    <w:p w14:paraId="5F54CDDA" w14:textId="77777777" w:rsidR="00DD2E4B" w:rsidRPr="009F4207" w:rsidRDefault="00DD2E4B">
      <w:pPr>
        <w:spacing w:after="200"/>
        <w:rPr>
          <w:sz w:val="20"/>
          <w:szCs w:val="20"/>
        </w:rPr>
      </w:pPr>
      <w:r w:rsidRPr="009F4207">
        <w:rPr>
          <w:sz w:val="20"/>
          <w:szCs w:val="20"/>
        </w:rPr>
        <w:t>For the purpose of item 42741, the therapeutic substance must be registered with the Therapeutic Goods Administration (or listed on the Pharmaceutical Benefits Schedule, if so listed) as being suitable for injection for the treatment of predominantly (greater than or equal to 50%) classic, subfoveal choroidal neovascularisation due to age-related macular degeneration, as diagnosed by fluorescein angiography, in a patient with a baseline visual acuity equal to or better than 6/60.</w:t>
      </w:r>
    </w:p>
    <w:p w14:paraId="536A06E0" w14:textId="77777777" w:rsidR="00DD2E4B" w:rsidRPr="009F4207" w:rsidRDefault="00DD2E4B">
      <w:pPr>
        <w:rPr>
          <w:sz w:val="20"/>
          <w:szCs w:val="20"/>
        </w:rPr>
      </w:pPr>
    </w:p>
    <w:p w14:paraId="2596A1AF"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TN.8.82 Cyclodestructive Procedures - (Items 42770)</w:t>
      </w:r>
    </w:p>
    <w:p w14:paraId="1EC5760A" w14:textId="77777777" w:rsidR="00DD2E4B" w:rsidRPr="009F4207" w:rsidRDefault="00DD2E4B">
      <w:pPr>
        <w:spacing w:after="200"/>
        <w:rPr>
          <w:sz w:val="20"/>
          <w:szCs w:val="20"/>
        </w:rPr>
      </w:pPr>
      <w:r w:rsidRPr="009F4207">
        <w:rPr>
          <w:sz w:val="20"/>
          <w:szCs w:val="20"/>
        </w:rPr>
        <w:t>Item 42770 is restricted to a maximum of 2 treatments in a 2 year period.</w:t>
      </w:r>
    </w:p>
    <w:p w14:paraId="184E31B5" w14:textId="77777777" w:rsidR="00DD2E4B" w:rsidRPr="009F4207" w:rsidRDefault="00DD2E4B">
      <w:pPr>
        <w:rPr>
          <w:sz w:val="20"/>
          <w:szCs w:val="20"/>
        </w:rPr>
      </w:pPr>
    </w:p>
    <w:p w14:paraId="0AD59897"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TN.8.83 Insertion of drainage device for glaucoma (Item 42752)</w:t>
      </w:r>
    </w:p>
    <w:p w14:paraId="3F4B964C" w14:textId="77777777" w:rsidR="00DD2E4B" w:rsidRPr="009F4207" w:rsidRDefault="00DD2E4B">
      <w:pPr>
        <w:spacing w:after="200"/>
        <w:rPr>
          <w:sz w:val="20"/>
          <w:szCs w:val="20"/>
        </w:rPr>
      </w:pPr>
      <w:r w:rsidRPr="009F4207">
        <w:rPr>
          <w:sz w:val="20"/>
          <w:szCs w:val="20"/>
        </w:rPr>
        <w:t>Item 42752 provides for the insertion of a drainage device for the treatment of glaucoma patients who are at high risk of failure of trabeculectomy (such as patients who have aggressive neovascular glaucoma or extensive conjunctival scarring); have iridocorneal endothelial syndrome; inflammatory (uveitic) glaucoma; or aphakic glaucoma.</w:t>
      </w:r>
    </w:p>
    <w:p w14:paraId="51D1B95A" w14:textId="77777777" w:rsidR="00DD2E4B" w:rsidRPr="009F4207" w:rsidRDefault="00DD2E4B">
      <w:pPr>
        <w:rPr>
          <w:sz w:val="20"/>
          <w:szCs w:val="20"/>
        </w:rPr>
      </w:pPr>
    </w:p>
    <w:p w14:paraId="75C08011"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lastRenderedPageBreak/>
        <w:t>TN.8.84 Laser Trabeculoplasty - (Item 42782)</w:t>
      </w:r>
    </w:p>
    <w:p w14:paraId="74FE0C3A" w14:textId="77777777" w:rsidR="00DD2E4B" w:rsidRPr="009F4207" w:rsidRDefault="00DD2E4B">
      <w:pPr>
        <w:spacing w:after="200"/>
        <w:rPr>
          <w:sz w:val="20"/>
          <w:szCs w:val="20"/>
        </w:rPr>
      </w:pPr>
      <w:r w:rsidRPr="009F4207">
        <w:rPr>
          <w:sz w:val="20"/>
          <w:szCs w:val="20"/>
        </w:rPr>
        <w:t>Item 42782 is restricted to a maximum of 4 treatments in a 2 year period.</w:t>
      </w:r>
    </w:p>
    <w:p w14:paraId="5127F73E" w14:textId="77777777" w:rsidR="00DD2E4B" w:rsidRPr="009F4207" w:rsidRDefault="00DD2E4B">
      <w:pPr>
        <w:spacing w:before="200" w:after="200"/>
        <w:rPr>
          <w:sz w:val="20"/>
          <w:szCs w:val="20"/>
        </w:rPr>
      </w:pPr>
      <w:r w:rsidRPr="009F4207">
        <w:rPr>
          <w:sz w:val="20"/>
          <w:szCs w:val="20"/>
        </w:rPr>
        <w:t> </w:t>
      </w:r>
    </w:p>
    <w:p w14:paraId="0544EE34" w14:textId="77777777" w:rsidR="00DD2E4B" w:rsidRPr="009F4207" w:rsidRDefault="00DD2E4B">
      <w:pPr>
        <w:spacing w:before="200" w:after="200"/>
        <w:rPr>
          <w:sz w:val="20"/>
          <w:szCs w:val="20"/>
        </w:rPr>
      </w:pPr>
      <w:r w:rsidRPr="009F4207">
        <w:rPr>
          <w:sz w:val="20"/>
          <w:szCs w:val="20"/>
        </w:rPr>
        <w:t> </w:t>
      </w:r>
    </w:p>
    <w:p w14:paraId="4072EADA" w14:textId="77777777" w:rsidR="00DD2E4B" w:rsidRPr="009F4207" w:rsidRDefault="00DD2E4B">
      <w:pPr>
        <w:spacing w:before="200" w:after="200"/>
        <w:rPr>
          <w:sz w:val="20"/>
          <w:szCs w:val="20"/>
        </w:rPr>
      </w:pPr>
      <w:r w:rsidRPr="009F4207">
        <w:rPr>
          <w:sz w:val="20"/>
          <w:szCs w:val="20"/>
        </w:rPr>
        <w:t> </w:t>
      </w:r>
    </w:p>
    <w:p w14:paraId="13A87C3F" w14:textId="77777777" w:rsidR="00A77B3E" w:rsidRPr="009F4207" w:rsidRDefault="00A77B3E"/>
    <w:p w14:paraId="41B34891"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TN.8.85 Laser Iridotomy - (Item 42785)</w:t>
      </w:r>
    </w:p>
    <w:p w14:paraId="15F3A7B0" w14:textId="77777777" w:rsidR="00DD2E4B" w:rsidRPr="009F4207" w:rsidRDefault="00DD2E4B">
      <w:pPr>
        <w:spacing w:after="200"/>
        <w:rPr>
          <w:sz w:val="20"/>
          <w:szCs w:val="20"/>
        </w:rPr>
      </w:pPr>
      <w:r w:rsidRPr="009F4207">
        <w:rPr>
          <w:sz w:val="20"/>
          <w:szCs w:val="20"/>
        </w:rPr>
        <w:t>Item 42785 is restricted to a maximum of 3 treatments in a 2 year period.</w:t>
      </w:r>
    </w:p>
    <w:p w14:paraId="3F74C994" w14:textId="77777777" w:rsidR="00DD2E4B" w:rsidRPr="009F4207" w:rsidRDefault="00DD2E4B">
      <w:pPr>
        <w:spacing w:before="200" w:after="200"/>
        <w:rPr>
          <w:sz w:val="20"/>
          <w:szCs w:val="20"/>
        </w:rPr>
      </w:pPr>
      <w:r w:rsidRPr="009F4207">
        <w:rPr>
          <w:sz w:val="20"/>
          <w:szCs w:val="20"/>
        </w:rPr>
        <w:t> </w:t>
      </w:r>
    </w:p>
    <w:p w14:paraId="7E6606E8" w14:textId="77777777" w:rsidR="00A77B3E" w:rsidRPr="009F4207" w:rsidRDefault="00A77B3E"/>
    <w:p w14:paraId="2B23F1D0"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TN.8.86 Laser Capsulotomy - (Items 42788)</w:t>
      </w:r>
    </w:p>
    <w:p w14:paraId="1D007209" w14:textId="77777777" w:rsidR="00DD2E4B" w:rsidRPr="009F4207" w:rsidRDefault="00DD2E4B">
      <w:pPr>
        <w:spacing w:after="200"/>
        <w:rPr>
          <w:sz w:val="20"/>
          <w:szCs w:val="20"/>
        </w:rPr>
      </w:pPr>
      <w:r w:rsidRPr="009F4207">
        <w:rPr>
          <w:sz w:val="20"/>
          <w:szCs w:val="20"/>
        </w:rPr>
        <w:t>Item 42788 is restricted to a maximum of 2 treatments in a 2 year period.</w:t>
      </w:r>
    </w:p>
    <w:p w14:paraId="352382F6" w14:textId="77777777" w:rsidR="00DD2E4B" w:rsidRPr="009F4207" w:rsidRDefault="00DD2E4B">
      <w:pPr>
        <w:spacing w:before="200" w:after="200"/>
        <w:rPr>
          <w:sz w:val="20"/>
          <w:szCs w:val="20"/>
        </w:rPr>
      </w:pPr>
      <w:r w:rsidRPr="009F4207">
        <w:rPr>
          <w:sz w:val="20"/>
          <w:szCs w:val="20"/>
        </w:rPr>
        <w:t> </w:t>
      </w:r>
    </w:p>
    <w:p w14:paraId="2E63D9FB" w14:textId="77777777" w:rsidR="00A77B3E" w:rsidRPr="009F4207" w:rsidRDefault="00A77B3E"/>
    <w:p w14:paraId="47AE3804"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TN.8.87 Laser Vitreolysis or Corticolysis of Lens Material or Fibrinolysis - (Item 42791)</w:t>
      </w:r>
    </w:p>
    <w:p w14:paraId="01A7D663" w14:textId="77777777" w:rsidR="00DD2E4B" w:rsidRPr="009F4207" w:rsidRDefault="00DD2E4B">
      <w:pPr>
        <w:spacing w:after="200"/>
        <w:rPr>
          <w:sz w:val="20"/>
          <w:szCs w:val="20"/>
        </w:rPr>
      </w:pPr>
      <w:r w:rsidRPr="009F4207">
        <w:rPr>
          <w:sz w:val="20"/>
          <w:szCs w:val="20"/>
        </w:rPr>
        <w:t>Item 42791 is restricted to a maximum of 3 treatments in a 2 year period.</w:t>
      </w:r>
    </w:p>
    <w:p w14:paraId="1ED83AC8" w14:textId="77777777" w:rsidR="00DD2E4B" w:rsidRPr="009F4207" w:rsidRDefault="00DD2E4B">
      <w:pPr>
        <w:spacing w:before="200" w:after="200"/>
        <w:rPr>
          <w:sz w:val="20"/>
          <w:szCs w:val="20"/>
        </w:rPr>
      </w:pPr>
      <w:r w:rsidRPr="009F4207">
        <w:rPr>
          <w:sz w:val="20"/>
          <w:szCs w:val="20"/>
        </w:rPr>
        <w:t> </w:t>
      </w:r>
    </w:p>
    <w:p w14:paraId="6853C194" w14:textId="77777777" w:rsidR="00A77B3E" w:rsidRPr="009F4207" w:rsidRDefault="00A77B3E"/>
    <w:p w14:paraId="70363593"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TN.8.88 Division of Suture by Laser - (Item 42794)</w:t>
      </w:r>
    </w:p>
    <w:p w14:paraId="6AB232A6" w14:textId="77777777" w:rsidR="00DD2E4B" w:rsidRPr="009F4207" w:rsidRDefault="00DD2E4B">
      <w:pPr>
        <w:spacing w:after="200"/>
        <w:rPr>
          <w:sz w:val="20"/>
          <w:szCs w:val="20"/>
        </w:rPr>
      </w:pPr>
      <w:r w:rsidRPr="009F4207">
        <w:rPr>
          <w:sz w:val="20"/>
          <w:szCs w:val="20"/>
        </w:rPr>
        <w:t>Benefits under this item are restricted to a maximum of 2 treatments in a 2 year period. There is no provision for additional treatments in that period.</w:t>
      </w:r>
    </w:p>
    <w:p w14:paraId="514DFA06" w14:textId="77777777" w:rsidR="00DD2E4B" w:rsidRPr="009F4207" w:rsidRDefault="00DD2E4B">
      <w:pPr>
        <w:rPr>
          <w:sz w:val="20"/>
          <w:szCs w:val="20"/>
        </w:rPr>
      </w:pPr>
    </w:p>
    <w:p w14:paraId="377D8B5A"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TN.8.89 Ophthalmic Sutures - (Item 42845)</w:t>
      </w:r>
    </w:p>
    <w:p w14:paraId="6657C6FF" w14:textId="77777777" w:rsidR="00DD2E4B" w:rsidRPr="009F4207" w:rsidRDefault="00DD2E4B">
      <w:pPr>
        <w:spacing w:after="200"/>
        <w:rPr>
          <w:sz w:val="20"/>
          <w:szCs w:val="20"/>
        </w:rPr>
      </w:pPr>
      <w:r w:rsidRPr="009F4207">
        <w:rPr>
          <w:sz w:val="20"/>
          <w:szCs w:val="20"/>
        </w:rPr>
        <w:t>This item refers to the occasion when readjustment has to be made to the sutures to vary the angle of deviation of the eye.  It does not cover the mere tightening of the loosely tied sutures without repositioning, or adjustment performed prior to the patient leaving the operating theatre.</w:t>
      </w:r>
    </w:p>
    <w:p w14:paraId="507A1388" w14:textId="77777777" w:rsidR="00DD2E4B" w:rsidRPr="009F4207" w:rsidRDefault="00DD2E4B">
      <w:pPr>
        <w:rPr>
          <w:sz w:val="20"/>
          <w:szCs w:val="20"/>
        </w:rPr>
      </w:pPr>
    </w:p>
    <w:p w14:paraId="764C1BA6"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TN.8.91 Abrasive Therapy/Resurfacing - (Items 45021 to 45026)</w:t>
      </w:r>
    </w:p>
    <w:p w14:paraId="60CDA7F0" w14:textId="77777777" w:rsidR="00DD2E4B" w:rsidRPr="009F4207" w:rsidRDefault="00DD2E4B">
      <w:pPr>
        <w:spacing w:after="200"/>
        <w:rPr>
          <w:sz w:val="20"/>
          <w:szCs w:val="20"/>
        </w:rPr>
      </w:pPr>
      <w:r w:rsidRPr="009F4207">
        <w:rPr>
          <w:sz w:val="20"/>
          <w:szCs w:val="20"/>
        </w:rPr>
        <w:t>For the purpose of items 45025 and 45026, one aesthetic area is any of the following of the whole face (considered to be divided into six segments): forehead; right cheek; left cheek; nose; upper lip; and chin.</w:t>
      </w:r>
    </w:p>
    <w:p w14:paraId="4CB08D1C" w14:textId="77777777" w:rsidR="00DD2E4B" w:rsidRPr="009F4207" w:rsidRDefault="00DD2E4B">
      <w:pPr>
        <w:spacing w:before="200" w:after="200"/>
        <w:rPr>
          <w:sz w:val="20"/>
          <w:szCs w:val="20"/>
        </w:rPr>
      </w:pPr>
      <w:r w:rsidRPr="009F4207">
        <w:rPr>
          <w:sz w:val="20"/>
          <w:szCs w:val="20"/>
        </w:rPr>
        <w:t>Item 45021 covers abrasive therapy only. For the purpose of this item, abrasive therapy requires the removal of the epidermis and into the deeper papillary dermis. Services performed using a laser are not eligible for benefits under this item.</w:t>
      </w:r>
    </w:p>
    <w:p w14:paraId="2C224CBB" w14:textId="77777777" w:rsidR="00DD2E4B" w:rsidRPr="009F4207" w:rsidRDefault="00DD2E4B">
      <w:pPr>
        <w:spacing w:before="200" w:after="200"/>
        <w:rPr>
          <w:sz w:val="20"/>
          <w:szCs w:val="20"/>
        </w:rPr>
      </w:pPr>
      <w:r w:rsidRPr="009F4207">
        <w:rPr>
          <w:sz w:val="20"/>
          <w:szCs w:val="20"/>
        </w:rPr>
        <w:t>Items 45025 and 45026 do not cover the use of fractional (Fraxel®) laser therapy.</w:t>
      </w:r>
    </w:p>
    <w:p w14:paraId="3AE66871" w14:textId="77777777" w:rsidR="00DD2E4B" w:rsidRPr="009F4207" w:rsidRDefault="00DD2E4B">
      <w:pPr>
        <w:spacing w:before="200" w:after="200"/>
        <w:rPr>
          <w:sz w:val="20"/>
          <w:szCs w:val="20"/>
        </w:rPr>
      </w:pPr>
      <w:r w:rsidRPr="009F4207">
        <w:rPr>
          <w:sz w:val="20"/>
          <w:szCs w:val="20"/>
        </w:rPr>
        <w:t> </w:t>
      </w:r>
    </w:p>
    <w:p w14:paraId="34418DF8" w14:textId="77777777" w:rsidR="00A77B3E" w:rsidRPr="009F4207" w:rsidRDefault="00A77B3E"/>
    <w:p w14:paraId="51F0318B"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TN.8.92 Escharotomy - (Item 45054)</w:t>
      </w:r>
    </w:p>
    <w:p w14:paraId="06A98228" w14:textId="77777777" w:rsidR="00DD2E4B" w:rsidRPr="009F4207" w:rsidRDefault="00DD2E4B">
      <w:pPr>
        <w:spacing w:after="200"/>
        <w:rPr>
          <w:sz w:val="20"/>
          <w:szCs w:val="20"/>
        </w:rPr>
      </w:pPr>
      <w:r w:rsidRPr="009F4207">
        <w:rPr>
          <w:sz w:val="20"/>
          <w:szCs w:val="20"/>
        </w:rPr>
        <w:t>Benefits are payable once only under Item 45054 for each limb (or chest) regardless of the number of incisions to each of these areas.</w:t>
      </w:r>
    </w:p>
    <w:p w14:paraId="2FF2F826" w14:textId="77777777" w:rsidR="00DD2E4B" w:rsidRPr="009F4207" w:rsidRDefault="00DD2E4B">
      <w:pPr>
        <w:rPr>
          <w:sz w:val="20"/>
          <w:szCs w:val="20"/>
        </w:rPr>
      </w:pPr>
    </w:p>
    <w:p w14:paraId="17268573"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TN.8.93 Local Skin Flap - Definition</w:t>
      </w:r>
    </w:p>
    <w:p w14:paraId="3BDA56BB" w14:textId="77777777" w:rsidR="00DD2E4B" w:rsidRPr="009F4207" w:rsidRDefault="00DD2E4B">
      <w:pPr>
        <w:spacing w:after="200"/>
        <w:rPr>
          <w:sz w:val="20"/>
          <w:szCs w:val="20"/>
        </w:rPr>
      </w:pPr>
      <w:r w:rsidRPr="009F4207">
        <w:rPr>
          <w:sz w:val="20"/>
          <w:szCs w:val="20"/>
        </w:rPr>
        <w:lastRenderedPageBreak/>
        <w:t>Medicare benefits for flaps are only payable when clinically appropriate. Clinically appropriate in this instance means that the flap or graft is required to close the defect because the defect cannot be closed directly, or because the flap is required to adapt scar position optimally with regard to skin creases or landmarks,maintain contour on the face or neck, or prevent distortion of adjacent structures or apertures. </w:t>
      </w:r>
    </w:p>
    <w:p w14:paraId="423E287D" w14:textId="77777777" w:rsidR="00DD2E4B" w:rsidRPr="009F4207" w:rsidRDefault="00DD2E4B">
      <w:pPr>
        <w:spacing w:before="200" w:after="200"/>
        <w:rPr>
          <w:sz w:val="20"/>
          <w:szCs w:val="20"/>
        </w:rPr>
      </w:pPr>
      <w:r w:rsidRPr="009F4207">
        <w:rPr>
          <w:sz w:val="20"/>
          <w:szCs w:val="20"/>
        </w:rPr>
        <w:t>A local skin flap is an area of skin and subcutaneous tissue designed to be elevated from the skin adjoining a defect requiring closure. The flap remains partially attached by its pedicle and is moved into the defect by rotation, advancement or transposition, or a combination of these manoeuvres. A benefit is only payable when the flap is required for adequate wound closure. A secondary defect will be created which may be closed by direct suture, skin grafting or sometimes a further local skin flap. This later procedure will also attract benefit if closed by graft or flap repair but not when closed by direct suture. </w:t>
      </w:r>
    </w:p>
    <w:p w14:paraId="65A4141B" w14:textId="77777777" w:rsidR="00DD2E4B" w:rsidRPr="009F4207" w:rsidRDefault="00DD2E4B">
      <w:pPr>
        <w:spacing w:before="200" w:after="200"/>
        <w:rPr>
          <w:sz w:val="20"/>
          <w:szCs w:val="20"/>
        </w:rPr>
      </w:pPr>
      <w:r w:rsidRPr="009F4207">
        <w:rPr>
          <w:sz w:val="20"/>
          <w:szCs w:val="20"/>
        </w:rPr>
        <w:t>By definition, direct wound closure (e.g. by suture) does not constitute skin flap repair. Similarly, angled, curved or trapdoor incisions which are used for exposure and which are sutured back in the same position relative to the adjacent tissues are not skin flap repairs. Undermining of the edges of a wound prior to suturing is considered a normal part of wound closure and is not considered a skin flap repair. </w:t>
      </w:r>
    </w:p>
    <w:p w14:paraId="62A441B3" w14:textId="77777777" w:rsidR="00DD2E4B" w:rsidRPr="009F4207" w:rsidRDefault="00DD2E4B">
      <w:pPr>
        <w:spacing w:before="200" w:after="200"/>
        <w:rPr>
          <w:sz w:val="20"/>
          <w:szCs w:val="20"/>
        </w:rPr>
      </w:pPr>
      <w:r w:rsidRPr="009F4207">
        <w:rPr>
          <w:sz w:val="20"/>
          <w:szCs w:val="20"/>
        </w:rPr>
        <w:t>A "Z" plasty is a particular type of transposition flap repair. Although 2 flaps are created, benefit will be paid on the basis of Item 45201, claimable once per defect.  Additional flaps are to be claimed under Item 45202, if clinically indicated. </w:t>
      </w:r>
    </w:p>
    <w:p w14:paraId="52794D76" w14:textId="77777777" w:rsidR="00DD2E4B" w:rsidRPr="009F4207" w:rsidRDefault="00DD2E4B">
      <w:pPr>
        <w:spacing w:before="200" w:after="200"/>
        <w:rPr>
          <w:sz w:val="20"/>
          <w:szCs w:val="20"/>
        </w:rPr>
      </w:pPr>
      <w:r w:rsidRPr="009F4207">
        <w:rPr>
          <w:sz w:val="20"/>
          <w:szCs w:val="20"/>
        </w:rPr>
        <w:t>Note: refer to TN.8.126 for MBS item 45202 for circumstances where other services might involve flap repair.</w:t>
      </w:r>
    </w:p>
    <w:p w14:paraId="129D951E" w14:textId="77777777" w:rsidR="00DD2E4B" w:rsidRPr="009F4207" w:rsidRDefault="00DD2E4B">
      <w:pPr>
        <w:spacing w:before="200" w:after="200"/>
        <w:rPr>
          <w:sz w:val="20"/>
          <w:szCs w:val="20"/>
        </w:rPr>
      </w:pPr>
      <w:r w:rsidRPr="009F4207">
        <w:rPr>
          <w:sz w:val="20"/>
          <w:szCs w:val="20"/>
        </w:rPr>
        <w:t> </w:t>
      </w:r>
    </w:p>
    <w:p w14:paraId="426E4CEE" w14:textId="77777777" w:rsidR="00A77B3E" w:rsidRPr="009F4207" w:rsidRDefault="00A77B3E"/>
    <w:p w14:paraId="1C8A26AC"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TN.8.95 Revision of Scar - (Items 45510 to 45518)</w:t>
      </w:r>
    </w:p>
    <w:p w14:paraId="7AFA50A6" w14:textId="77777777" w:rsidR="00DD2E4B" w:rsidRPr="009F4207" w:rsidRDefault="00DD2E4B">
      <w:pPr>
        <w:spacing w:after="200"/>
        <w:rPr>
          <w:sz w:val="20"/>
          <w:szCs w:val="20"/>
        </w:rPr>
      </w:pPr>
      <w:r w:rsidRPr="009F4207">
        <w:rPr>
          <w:sz w:val="20"/>
          <w:szCs w:val="20"/>
        </w:rPr>
        <w:t>For the purposes of items 45510 to 45518, revision of scar refers to modification of existing scars (traumatic, surgical or pathological) that is designed to decrease scar width, adapt scar position with regard to skin creases and landmarks, release scars from adhering to underlying structures, improve scar contour in keeping with undamaged skin or restore the shape of facial aperture. </w:t>
      </w:r>
    </w:p>
    <w:p w14:paraId="6FF4EB09" w14:textId="77777777" w:rsidR="00DD2E4B" w:rsidRPr="009F4207" w:rsidRDefault="00DD2E4B">
      <w:pPr>
        <w:spacing w:before="200" w:after="200"/>
        <w:rPr>
          <w:sz w:val="20"/>
          <w:szCs w:val="20"/>
        </w:rPr>
      </w:pPr>
      <w:r w:rsidRPr="009F4207">
        <w:rPr>
          <w:sz w:val="20"/>
          <w:szCs w:val="20"/>
        </w:rPr>
        <w:t>Items 45510 to 45518 are only claimable when performed by a specialist in the practice of the specialist's specialty or where undertaken in the operating theatre of a hospital. </w:t>
      </w:r>
    </w:p>
    <w:p w14:paraId="21E9A67E" w14:textId="77777777" w:rsidR="00DD2E4B" w:rsidRPr="009F4207" w:rsidRDefault="00DD2E4B">
      <w:pPr>
        <w:spacing w:before="200" w:after="200"/>
        <w:rPr>
          <w:sz w:val="20"/>
          <w:szCs w:val="20"/>
        </w:rPr>
      </w:pPr>
      <w:r w:rsidRPr="009F4207">
        <w:rPr>
          <w:sz w:val="20"/>
          <w:szCs w:val="20"/>
        </w:rPr>
        <w:t>Only items 45510 and 45512, for the face and neck, can be claimed in association with items providing for graft or flap services. </w:t>
      </w:r>
    </w:p>
    <w:p w14:paraId="1BA4EABF" w14:textId="77777777" w:rsidR="00DD2E4B" w:rsidRPr="009F4207" w:rsidRDefault="00DD2E4B">
      <w:pPr>
        <w:spacing w:before="200" w:after="200"/>
        <w:rPr>
          <w:sz w:val="20"/>
          <w:szCs w:val="20"/>
        </w:rPr>
      </w:pPr>
      <w:r w:rsidRPr="009F4207">
        <w:rPr>
          <w:sz w:val="20"/>
          <w:szCs w:val="20"/>
        </w:rPr>
        <w:t>For excision of scar services which do not meet the requirements of the revision of scar items as defined, the appropriate item in the range 31206 to 31225 should be claimed.</w:t>
      </w:r>
    </w:p>
    <w:p w14:paraId="20CE52FE" w14:textId="77777777" w:rsidR="00DD2E4B" w:rsidRPr="009F4207" w:rsidRDefault="00DD2E4B">
      <w:pPr>
        <w:spacing w:before="200" w:after="200"/>
        <w:rPr>
          <w:sz w:val="20"/>
          <w:szCs w:val="20"/>
        </w:rPr>
      </w:pPr>
      <w:r w:rsidRPr="009F4207">
        <w:rPr>
          <w:sz w:val="20"/>
          <w:szCs w:val="20"/>
        </w:rPr>
        <w:t> </w:t>
      </w:r>
    </w:p>
    <w:p w14:paraId="26529731" w14:textId="77777777" w:rsidR="00A77B3E" w:rsidRPr="009F4207" w:rsidRDefault="00A77B3E"/>
    <w:p w14:paraId="497F0020"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TN.8.96 Augmentation Mammaplasty - breast volume (45524)</w:t>
      </w:r>
    </w:p>
    <w:p w14:paraId="2834B6D9" w14:textId="77777777" w:rsidR="00DD2E4B" w:rsidRPr="009F4207" w:rsidRDefault="00DD2E4B">
      <w:pPr>
        <w:spacing w:after="200"/>
        <w:rPr>
          <w:sz w:val="20"/>
          <w:szCs w:val="20"/>
        </w:rPr>
      </w:pPr>
      <w:r w:rsidRPr="009F4207">
        <w:rPr>
          <w:sz w:val="20"/>
          <w:szCs w:val="20"/>
        </w:rPr>
        <w:t>Where volume differences of breasts are referenced, it is expected that volumetric measurement of the breasts is performed using a recognised technique published in a peer-reviewed journal article. Breast volumes and volume differences should be recorded in the patient case notes.</w:t>
      </w:r>
    </w:p>
    <w:p w14:paraId="095779E7" w14:textId="77777777" w:rsidR="00A77B3E" w:rsidRPr="009F4207" w:rsidRDefault="00A77B3E"/>
    <w:p w14:paraId="7BEC48F0"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TN.8.97 Breast Reconstruction - Large Muscle or Myocutaneous Flap - (Items 45530 and 45531)</w:t>
      </w:r>
    </w:p>
    <w:p w14:paraId="32B71DF8" w14:textId="77777777" w:rsidR="00DD2E4B" w:rsidRPr="009F4207" w:rsidRDefault="00DD2E4B">
      <w:pPr>
        <w:spacing w:after="200"/>
        <w:rPr>
          <w:sz w:val="20"/>
          <w:szCs w:val="20"/>
        </w:rPr>
      </w:pPr>
      <w:r w:rsidRPr="009F4207">
        <w:rPr>
          <w:sz w:val="20"/>
          <w:szCs w:val="20"/>
        </w:rPr>
        <w:t>When a prosthesis or prostheses are inserted in conjunction with this operation, benefit would be attracted under Item 45527 or 45529. Benefits would also be payable for nipple reconstruction (Item 45545) when performed.</w:t>
      </w:r>
    </w:p>
    <w:p w14:paraId="36057375" w14:textId="77777777" w:rsidR="00DD2E4B" w:rsidRPr="009F4207" w:rsidRDefault="00DD2E4B">
      <w:pPr>
        <w:spacing w:before="200" w:after="200"/>
        <w:rPr>
          <w:sz w:val="20"/>
          <w:szCs w:val="20"/>
        </w:rPr>
      </w:pPr>
      <w:r w:rsidRPr="009F4207">
        <w:rPr>
          <w:sz w:val="20"/>
          <w:szCs w:val="20"/>
        </w:rPr>
        <w:t>When claiming item 45530 for a pedicled rectus abdominis flap; item 45571 should be claimed for closure of the abdomen and reconstruction of the umbilicus, including repair of the musculoaponeurotic layer of abdomen. When claiming item 45530 for a latissimus dorsi flap, no item for the closure of the musculoaponeurotic layer should be claimed as it is expected that repair will be by direct suture.</w:t>
      </w:r>
    </w:p>
    <w:p w14:paraId="0A2B2A78" w14:textId="77777777" w:rsidR="00DD2E4B" w:rsidRPr="009F4207" w:rsidRDefault="00DD2E4B">
      <w:pPr>
        <w:spacing w:before="200" w:after="200"/>
        <w:rPr>
          <w:sz w:val="20"/>
          <w:szCs w:val="20"/>
        </w:rPr>
      </w:pPr>
      <w:r w:rsidRPr="009F4207">
        <w:rPr>
          <w:sz w:val="20"/>
          <w:szCs w:val="20"/>
        </w:rPr>
        <w:lastRenderedPageBreak/>
        <w:t>Lipectomy items 30166, 30169, 30177 and 30179 and radical abdominoplasty items 30175 and 30176 should not be claimed in association with post-mastectomy breast reconstruction items 45530 and 45531.</w:t>
      </w:r>
    </w:p>
    <w:p w14:paraId="350904B4" w14:textId="77777777" w:rsidR="00DD2E4B" w:rsidRPr="009F4207" w:rsidRDefault="00DD2E4B">
      <w:pPr>
        <w:spacing w:before="200" w:after="200"/>
        <w:rPr>
          <w:sz w:val="20"/>
          <w:szCs w:val="20"/>
        </w:rPr>
      </w:pPr>
      <w:r w:rsidRPr="009F4207">
        <w:rPr>
          <w:sz w:val="20"/>
          <w:szCs w:val="20"/>
        </w:rPr>
        <w:t> </w:t>
      </w:r>
    </w:p>
    <w:p w14:paraId="36062F54" w14:textId="77777777" w:rsidR="00A77B3E" w:rsidRPr="009F4207" w:rsidRDefault="00A77B3E"/>
    <w:p w14:paraId="26527D5D"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TN.8.98 Breast Prosthesis, Removal and Replacement of - (Items 45553 and 45554)</w:t>
      </w:r>
    </w:p>
    <w:p w14:paraId="45A01614" w14:textId="77777777" w:rsidR="00DD2E4B" w:rsidRPr="009F4207" w:rsidRDefault="00DD2E4B">
      <w:pPr>
        <w:spacing w:after="200"/>
        <w:rPr>
          <w:sz w:val="20"/>
          <w:szCs w:val="20"/>
        </w:rPr>
      </w:pPr>
      <w:r w:rsidRPr="009F4207">
        <w:rPr>
          <w:sz w:val="20"/>
          <w:szCs w:val="20"/>
        </w:rPr>
        <w:t>It is generally expected that the replacement prosthesis will be the same size as the prosthesis that is removed. Medicare benefits are not payable for services under items 45553-45554 where the procedure is performed solely to increase breast size.</w:t>
      </w:r>
    </w:p>
    <w:p w14:paraId="297BC712" w14:textId="77777777" w:rsidR="00DD2E4B" w:rsidRPr="009F4207" w:rsidRDefault="00DD2E4B">
      <w:pPr>
        <w:spacing w:before="200" w:after="200"/>
        <w:rPr>
          <w:sz w:val="20"/>
          <w:szCs w:val="20"/>
        </w:rPr>
      </w:pPr>
      <w:r w:rsidRPr="009F4207">
        <w:rPr>
          <w:sz w:val="20"/>
          <w:szCs w:val="20"/>
        </w:rPr>
        <w:t>Where the original implant was not inserted in the context of breast cancer or developmental abnormality, intra-operative photographs of the patient in the supine position need to demonstrate unacceptable deformity in the form of a discrete concavity to justify use of 45553 or 45554.</w:t>
      </w:r>
    </w:p>
    <w:p w14:paraId="0C90D429" w14:textId="77777777" w:rsidR="00DD2E4B" w:rsidRPr="009F4207" w:rsidRDefault="00DD2E4B">
      <w:pPr>
        <w:spacing w:before="200" w:after="200"/>
        <w:rPr>
          <w:sz w:val="20"/>
          <w:szCs w:val="20"/>
        </w:rPr>
      </w:pPr>
      <w:r w:rsidRPr="009F4207">
        <w:rPr>
          <w:sz w:val="20"/>
          <w:szCs w:val="20"/>
        </w:rPr>
        <w:t>In the context of eligibility for item 45553 and 45554, an unacceptable deformity would not include asymmetry caused as a result of removal of one implant out of a pair of implants.</w:t>
      </w:r>
    </w:p>
    <w:p w14:paraId="2B27DB79" w14:textId="77777777" w:rsidR="00DD2E4B" w:rsidRPr="009F4207" w:rsidRDefault="00DD2E4B">
      <w:pPr>
        <w:spacing w:before="200" w:after="200"/>
        <w:rPr>
          <w:sz w:val="20"/>
          <w:szCs w:val="20"/>
        </w:rPr>
      </w:pPr>
      <w:r w:rsidRPr="009F4207">
        <w:rPr>
          <w:sz w:val="20"/>
          <w:szCs w:val="20"/>
        </w:rPr>
        <w:t>Where a rupture has been established through imaging and reported, items 45553 and 45554 will still apply even if intra-operatively the implant is found to be structurally intact.</w:t>
      </w:r>
    </w:p>
    <w:p w14:paraId="331B7BBD" w14:textId="77777777" w:rsidR="00DD2E4B" w:rsidRPr="009F4207" w:rsidRDefault="00DD2E4B">
      <w:pPr>
        <w:spacing w:before="200" w:after="200"/>
        <w:rPr>
          <w:sz w:val="20"/>
          <w:szCs w:val="20"/>
        </w:rPr>
      </w:pPr>
      <w:r w:rsidRPr="009F4207">
        <w:rPr>
          <w:sz w:val="20"/>
          <w:szCs w:val="20"/>
        </w:rPr>
        <w:t>Full clinical details must be documented in patient notes, including pre-operative photographic and / or diagnostic imaging evidence demonstrating the clinical need for the service as this may be subject to audit.</w:t>
      </w:r>
    </w:p>
    <w:p w14:paraId="4066BFC7" w14:textId="77777777" w:rsidR="00A77B3E" w:rsidRPr="009F4207" w:rsidRDefault="00A77B3E"/>
    <w:p w14:paraId="40D7FF06"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TN.8.99 Breast Ptosis - (Items 45556 and 45558)</w:t>
      </w:r>
    </w:p>
    <w:p w14:paraId="395F58D4" w14:textId="77777777" w:rsidR="00DD2E4B" w:rsidRPr="009F4207" w:rsidRDefault="00DD2E4B">
      <w:pPr>
        <w:spacing w:after="200"/>
        <w:rPr>
          <w:sz w:val="20"/>
          <w:szCs w:val="20"/>
        </w:rPr>
      </w:pPr>
      <w:r w:rsidRPr="009F4207">
        <w:rPr>
          <w:sz w:val="20"/>
          <w:szCs w:val="20"/>
        </w:rPr>
        <w:t>For the purposes of item 45556, Medicare benefit is only payable for the correction of breast ptosis when performed unilaterally, in the context of breast cancer or developmental breast abnormality to match the position of the contralateral breast. This item is payable only once per patient. Additional benefit is not payable if this procedure is also performed on the contralateral breast.</w:t>
      </w:r>
    </w:p>
    <w:p w14:paraId="19DF9A14" w14:textId="77777777" w:rsidR="00DD2E4B" w:rsidRPr="009F4207" w:rsidRDefault="00DD2E4B">
      <w:pPr>
        <w:spacing w:before="200" w:after="200"/>
        <w:rPr>
          <w:sz w:val="20"/>
          <w:szCs w:val="20"/>
        </w:rPr>
      </w:pPr>
      <w:r w:rsidRPr="009F4207">
        <w:rPr>
          <w:sz w:val="20"/>
          <w:szCs w:val="20"/>
        </w:rPr>
        <w:t>Item 45558 applies where correction of breast ptosis is indicated because at least two-thirds of the breast tissue, including the nipple, lies inferior to the infra-mammary fold where the nipple is located at the most dependent, inferior part of the breast contour.</w:t>
      </w:r>
    </w:p>
    <w:p w14:paraId="3226BBAC" w14:textId="77777777" w:rsidR="00DD2E4B" w:rsidRPr="009F4207" w:rsidRDefault="00DD2E4B">
      <w:pPr>
        <w:spacing w:before="200" w:after="200"/>
        <w:rPr>
          <w:sz w:val="20"/>
          <w:szCs w:val="20"/>
        </w:rPr>
      </w:pPr>
      <w:r w:rsidRPr="009F4207">
        <w:rPr>
          <w:sz w:val="20"/>
          <w:szCs w:val="20"/>
        </w:rPr>
        <w:t>Full clinical details must be documented in patient notes, including pre-operative photographic evidence (including anterior, left lateral and right lateral views) as specified in the item descriptor which demonstrates the clinical need for the service, as this may be subject to audit.</w:t>
      </w:r>
    </w:p>
    <w:p w14:paraId="12FA7720" w14:textId="77777777" w:rsidR="00DD2E4B" w:rsidRPr="009F4207" w:rsidRDefault="00DD2E4B">
      <w:pPr>
        <w:spacing w:before="200" w:after="200"/>
        <w:rPr>
          <w:sz w:val="20"/>
          <w:szCs w:val="20"/>
        </w:rPr>
      </w:pPr>
      <w:r w:rsidRPr="009F4207">
        <w:rPr>
          <w:sz w:val="20"/>
          <w:szCs w:val="20"/>
        </w:rPr>
        <w:t> </w:t>
      </w:r>
    </w:p>
    <w:p w14:paraId="2DB8BE99" w14:textId="77777777" w:rsidR="00DD2E4B" w:rsidRPr="009F4207" w:rsidRDefault="00DD2E4B">
      <w:pPr>
        <w:spacing w:before="200" w:after="200"/>
        <w:rPr>
          <w:sz w:val="20"/>
          <w:szCs w:val="20"/>
        </w:rPr>
      </w:pPr>
      <w:r w:rsidRPr="009F4207">
        <w:rPr>
          <w:sz w:val="20"/>
          <w:szCs w:val="20"/>
        </w:rPr>
        <w:t> </w:t>
      </w:r>
    </w:p>
    <w:p w14:paraId="2374C15C" w14:textId="77777777" w:rsidR="00DD2E4B" w:rsidRPr="009F4207" w:rsidRDefault="00DD2E4B">
      <w:pPr>
        <w:spacing w:before="200" w:after="200"/>
        <w:rPr>
          <w:sz w:val="20"/>
          <w:szCs w:val="20"/>
        </w:rPr>
      </w:pPr>
      <w:r w:rsidRPr="009F4207">
        <w:rPr>
          <w:sz w:val="20"/>
          <w:szCs w:val="20"/>
        </w:rPr>
        <w:t> </w:t>
      </w:r>
    </w:p>
    <w:p w14:paraId="512AAEBA" w14:textId="77777777" w:rsidR="00A77B3E" w:rsidRPr="009F4207" w:rsidRDefault="00A77B3E"/>
    <w:p w14:paraId="6D7DFA46"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TN.8.100 Nipple and/or Areola Reconstruction - (Items 45545 and 45546)</w:t>
      </w:r>
    </w:p>
    <w:p w14:paraId="14F72E11" w14:textId="77777777" w:rsidR="00DD2E4B" w:rsidRPr="009F4207" w:rsidRDefault="00DD2E4B">
      <w:pPr>
        <w:spacing w:after="200"/>
        <w:rPr>
          <w:sz w:val="20"/>
          <w:szCs w:val="20"/>
        </w:rPr>
      </w:pPr>
      <w:r w:rsidRPr="009F4207">
        <w:rPr>
          <w:sz w:val="20"/>
          <w:szCs w:val="20"/>
        </w:rPr>
        <w:t>Item 45545 involves the taking of tissue from, for example, the other breast, the ear lobe and the inside of the upper thigh with or without local flap. </w:t>
      </w:r>
    </w:p>
    <w:p w14:paraId="69AF0589" w14:textId="77777777" w:rsidR="00DD2E4B" w:rsidRPr="009F4207" w:rsidRDefault="00DD2E4B">
      <w:pPr>
        <w:spacing w:before="200" w:after="200"/>
        <w:rPr>
          <w:sz w:val="20"/>
          <w:szCs w:val="20"/>
        </w:rPr>
      </w:pPr>
      <w:r w:rsidRPr="009F4207">
        <w:rPr>
          <w:sz w:val="20"/>
          <w:szCs w:val="20"/>
        </w:rPr>
        <w:t>Item 45546 covers the non-surgical creation of nipple or areola by intradermal colouration.</w:t>
      </w:r>
    </w:p>
    <w:p w14:paraId="7A743DEB" w14:textId="77777777" w:rsidR="00DD2E4B" w:rsidRPr="009F4207" w:rsidRDefault="00DD2E4B">
      <w:pPr>
        <w:spacing w:before="200" w:after="200"/>
        <w:rPr>
          <w:sz w:val="20"/>
          <w:szCs w:val="20"/>
        </w:rPr>
      </w:pPr>
      <w:r w:rsidRPr="009F4207">
        <w:rPr>
          <w:sz w:val="20"/>
          <w:szCs w:val="20"/>
        </w:rPr>
        <w:t> </w:t>
      </w:r>
    </w:p>
    <w:p w14:paraId="587868D0" w14:textId="77777777" w:rsidR="00A77B3E" w:rsidRPr="009F4207" w:rsidRDefault="00A77B3E"/>
    <w:p w14:paraId="1E59EAED"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TN.8.101 Liposuction - (Items 45584 and 45585)</w:t>
      </w:r>
    </w:p>
    <w:p w14:paraId="7A964722" w14:textId="77777777" w:rsidR="00DD2E4B" w:rsidRPr="009F4207" w:rsidRDefault="00DD2E4B">
      <w:pPr>
        <w:spacing w:after="200"/>
        <w:rPr>
          <w:sz w:val="20"/>
          <w:szCs w:val="20"/>
        </w:rPr>
      </w:pPr>
      <w:r w:rsidRPr="009F4207">
        <w:rPr>
          <w:sz w:val="20"/>
          <w:szCs w:val="20"/>
        </w:rPr>
        <w:lastRenderedPageBreak/>
        <w:t>Medicare benefits for liposuction are generally attracted under item 45584, that is for the treatment of post-traumatic pseudolipoma.  Such trauma must be significant and result in large haematoma and localised swelling.  Only on very rare occasions would benefits be payable for bilateral liposuction. </w:t>
      </w:r>
    </w:p>
    <w:p w14:paraId="7233D6AA" w14:textId="77777777" w:rsidR="00DD2E4B" w:rsidRPr="009F4207" w:rsidRDefault="00DD2E4B">
      <w:pPr>
        <w:spacing w:before="200" w:after="200"/>
        <w:rPr>
          <w:sz w:val="20"/>
          <w:szCs w:val="20"/>
        </w:rPr>
      </w:pPr>
      <w:r w:rsidRPr="009F4207">
        <w:rPr>
          <w:sz w:val="20"/>
          <w:szCs w:val="20"/>
        </w:rPr>
        <w:t>Where liposuction is indicated for the treatment of Barraquer-Simons Syndrome, lymphoedema or macrodystrophia lipomatosa, or the reduction of buffalo hump, item 45585 applies.  One regional area is defined as one limb or trunk.  If liposuction is required on more than one limb, item 45585 can be claimed once per limb. </w:t>
      </w:r>
    </w:p>
    <w:p w14:paraId="49BF2694" w14:textId="77777777" w:rsidR="00DD2E4B" w:rsidRPr="009F4207" w:rsidRDefault="00DD2E4B">
      <w:pPr>
        <w:spacing w:before="200" w:after="200"/>
        <w:rPr>
          <w:sz w:val="20"/>
          <w:szCs w:val="20"/>
        </w:rPr>
      </w:pPr>
      <w:r w:rsidRPr="009F4207">
        <w:rPr>
          <w:sz w:val="20"/>
          <w:szCs w:val="20"/>
        </w:rPr>
        <w:t>Full clinical details must be documented in patient notes, including pre-operative photographic and / or diagnostic imaging evidence demonstrating the clinical need for the service as this may be subject to audit.</w:t>
      </w:r>
    </w:p>
    <w:p w14:paraId="4537C81E" w14:textId="77777777" w:rsidR="00DD2E4B" w:rsidRPr="009F4207" w:rsidRDefault="00DD2E4B">
      <w:pPr>
        <w:spacing w:before="200" w:after="200"/>
        <w:rPr>
          <w:sz w:val="20"/>
          <w:szCs w:val="20"/>
        </w:rPr>
      </w:pPr>
      <w:r w:rsidRPr="009F4207">
        <w:rPr>
          <w:sz w:val="20"/>
          <w:szCs w:val="20"/>
        </w:rPr>
        <w:t> </w:t>
      </w:r>
    </w:p>
    <w:p w14:paraId="08050443" w14:textId="77777777" w:rsidR="00A77B3E" w:rsidRPr="009F4207" w:rsidRDefault="00A77B3E"/>
    <w:p w14:paraId="43813E41"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TN.8.102 Meloplasty for Correction of Facial Asymmetry - (Items 45587 and 45588)</w:t>
      </w:r>
    </w:p>
    <w:p w14:paraId="503E1B21" w14:textId="77777777" w:rsidR="00DD2E4B" w:rsidRPr="009F4207" w:rsidRDefault="00DD2E4B">
      <w:pPr>
        <w:spacing w:after="200"/>
        <w:rPr>
          <w:sz w:val="20"/>
          <w:szCs w:val="20"/>
        </w:rPr>
      </w:pPr>
      <w:r w:rsidRPr="009F4207">
        <w:rPr>
          <w:sz w:val="20"/>
          <w:szCs w:val="20"/>
        </w:rPr>
        <w:t>Benefits are payable under items 45587 and 45588 for face lift operations performed in hospital to correct soft tissue abnormalities of the face due to causes other than the ageing process, including trauma, a congenital condition or disease.</w:t>
      </w:r>
    </w:p>
    <w:p w14:paraId="79A3A0D2" w14:textId="77777777" w:rsidR="00DD2E4B" w:rsidRPr="009F4207" w:rsidRDefault="00DD2E4B">
      <w:pPr>
        <w:spacing w:before="200" w:after="200"/>
        <w:rPr>
          <w:sz w:val="20"/>
          <w:szCs w:val="20"/>
        </w:rPr>
      </w:pPr>
      <w:r w:rsidRPr="009F4207">
        <w:rPr>
          <w:sz w:val="20"/>
          <w:szCs w:val="20"/>
        </w:rPr>
        <w:t>Where bilateral meloplasty is indicated because of congenital malformation for conditions such as drooling from the angles of the mouth and deep pitting of the skin resulting from disease or trauma (but not as a result of previous cosmetic surgery), item 45588 applies.  </w:t>
      </w:r>
    </w:p>
    <w:p w14:paraId="155D7E58" w14:textId="77777777" w:rsidR="00DD2E4B" w:rsidRPr="009F4207" w:rsidRDefault="00DD2E4B">
      <w:pPr>
        <w:spacing w:before="200" w:after="200"/>
        <w:rPr>
          <w:sz w:val="20"/>
          <w:szCs w:val="20"/>
        </w:rPr>
      </w:pPr>
      <w:r w:rsidRPr="009F4207">
        <w:rPr>
          <w:sz w:val="20"/>
          <w:szCs w:val="20"/>
        </w:rPr>
        <w:t>Full clinical details must be documented in patient notes, including pre-operative photographic and/or diagnostic imaging evidence demonstrating the clinical need for the service as this may be subject to audit.</w:t>
      </w:r>
    </w:p>
    <w:p w14:paraId="3EC4B8BB" w14:textId="77777777" w:rsidR="00DD2E4B" w:rsidRPr="009F4207" w:rsidRDefault="00DD2E4B">
      <w:pPr>
        <w:spacing w:before="200" w:after="200"/>
        <w:rPr>
          <w:sz w:val="20"/>
          <w:szCs w:val="20"/>
        </w:rPr>
      </w:pPr>
      <w:r w:rsidRPr="009F4207">
        <w:rPr>
          <w:sz w:val="20"/>
          <w:szCs w:val="20"/>
        </w:rPr>
        <w:t> </w:t>
      </w:r>
    </w:p>
    <w:p w14:paraId="1BEFB1B5" w14:textId="77777777" w:rsidR="00DD2E4B" w:rsidRPr="009F4207" w:rsidRDefault="00DD2E4B">
      <w:pPr>
        <w:spacing w:before="200" w:after="200"/>
        <w:rPr>
          <w:sz w:val="20"/>
          <w:szCs w:val="20"/>
        </w:rPr>
      </w:pPr>
      <w:r w:rsidRPr="009F4207">
        <w:rPr>
          <w:sz w:val="20"/>
          <w:szCs w:val="20"/>
        </w:rPr>
        <w:t> </w:t>
      </w:r>
    </w:p>
    <w:p w14:paraId="55812313" w14:textId="77777777" w:rsidR="00A77B3E" w:rsidRPr="009F4207" w:rsidRDefault="00A77B3E"/>
    <w:p w14:paraId="562B8431"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TN.8.103 Reduction of Eyelids - (Items 45617 and 45620)</w:t>
      </w:r>
    </w:p>
    <w:p w14:paraId="5E7B220B" w14:textId="77777777" w:rsidR="00DD2E4B" w:rsidRPr="009F4207" w:rsidRDefault="00DD2E4B">
      <w:pPr>
        <w:spacing w:after="200"/>
        <w:rPr>
          <w:sz w:val="20"/>
          <w:szCs w:val="20"/>
        </w:rPr>
      </w:pPr>
      <w:r w:rsidRPr="009F4207">
        <w:rPr>
          <w:sz w:val="20"/>
          <w:szCs w:val="20"/>
        </w:rPr>
        <w:t>Where a reduction is performed for a medical condition of one eyelid, it may be necessary to undertake a similar compensating procedure on the other eyelid to restore symmetry. The latter operation would also attract benefits.</w:t>
      </w:r>
      <w:r w:rsidRPr="009F4207">
        <w:rPr>
          <w:sz w:val="20"/>
          <w:szCs w:val="20"/>
        </w:rPr>
        <w:br/>
      </w:r>
      <w:r w:rsidRPr="009F4207">
        <w:rPr>
          <w:sz w:val="20"/>
          <w:szCs w:val="20"/>
        </w:rPr>
        <w:br/>
        <w:t>Medicare benefits are not payable for non-therapeutic cosmetic services. Full clinical details must be documented in patient notes, including clear photographic evidence of eyelid skin prolapsing over the lashes in a relaxed straight-ahead gaze, causing visual field obstruction. The clinical need for the service must be demonstrated as this may be subject to audit.</w:t>
      </w:r>
    </w:p>
    <w:p w14:paraId="34D5DC75" w14:textId="77777777" w:rsidR="00A77B3E" w:rsidRPr="009F4207" w:rsidRDefault="00A77B3E"/>
    <w:p w14:paraId="0B7753E4"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TN.8.104 Rhinoplasty - (Items 45632 to 45644, and 45650)</w:t>
      </w:r>
    </w:p>
    <w:p w14:paraId="7BDA0E11" w14:textId="77777777" w:rsidR="00DD2E4B" w:rsidRPr="009F4207" w:rsidRDefault="00DD2E4B">
      <w:pPr>
        <w:spacing w:after="200"/>
        <w:rPr>
          <w:sz w:val="20"/>
          <w:szCs w:val="20"/>
        </w:rPr>
      </w:pPr>
      <w:r w:rsidRPr="009F4207">
        <w:rPr>
          <w:sz w:val="20"/>
          <w:szCs w:val="20"/>
        </w:rPr>
        <w:t>Benefits are payable for septoplasty (item 41671) where performed in conjunction with rhinoplasty. </w:t>
      </w:r>
    </w:p>
    <w:p w14:paraId="775AA3E0" w14:textId="77777777" w:rsidR="00DD2E4B" w:rsidRPr="009F4207" w:rsidRDefault="00DD2E4B">
      <w:pPr>
        <w:spacing w:before="200" w:after="200"/>
        <w:rPr>
          <w:sz w:val="20"/>
          <w:szCs w:val="20"/>
        </w:rPr>
      </w:pPr>
      <w:r w:rsidRPr="009F4207">
        <w:rPr>
          <w:sz w:val="20"/>
          <w:szCs w:val="20"/>
        </w:rPr>
        <w:t> </w:t>
      </w:r>
    </w:p>
    <w:p w14:paraId="6B4DB265" w14:textId="77777777" w:rsidR="00DD2E4B" w:rsidRPr="009F4207" w:rsidRDefault="00DD2E4B">
      <w:pPr>
        <w:spacing w:before="200" w:after="200"/>
        <w:rPr>
          <w:sz w:val="20"/>
          <w:szCs w:val="20"/>
        </w:rPr>
      </w:pPr>
      <w:r w:rsidRPr="009F4207">
        <w:rPr>
          <w:sz w:val="20"/>
          <w:szCs w:val="20"/>
        </w:rPr>
        <w:t>A Medicare benefit for items 45632 – 45644 and 45650 is payable where the indication for surgery is for:</w:t>
      </w:r>
    </w:p>
    <w:p w14:paraId="1EC1CDCC" w14:textId="77777777" w:rsidR="00DD2E4B" w:rsidRPr="009F4207" w:rsidRDefault="00DD2E4B">
      <w:pPr>
        <w:spacing w:before="200" w:after="200"/>
        <w:rPr>
          <w:sz w:val="20"/>
          <w:szCs w:val="20"/>
        </w:rPr>
      </w:pPr>
      <w:r w:rsidRPr="009F4207">
        <w:rPr>
          <w:sz w:val="20"/>
          <w:szCs w:val="20"/>
        </w:rPr>
        <w:t>(i) airway obstruction and the patient has a self-reported NOSE Scale score of greater than 45; or</w:t>
      </w:r>
    </w:p>
    <w:p w14:paraId="0C00BD64" w14:textId="77777777" w:rsidR="00DD2E4B" w:rsidRPr="009F4207" w:rsidRDefault="00DD2E4B">
      <w:pPr>
        <w:spacing w:before="200" w:after="200"/>
        <w:rPr>
          <w:sz w:val="20"/>
          <w:szCs w:val="20"/>
        </w:rPr>
      </w:pPr>
      <w:r w:rsidRPr="009F4207">
        <w:rPr>
          <w:sz w:val="20"/>
          <w:szCs w:val="20"/>
        </w:rPr>
        <w:t>(ii) significant acquired, congenital or developmental deformity.</w:t>
      </w:r>
    </w:p>
    <w:p w14:paraId="136E543C" w14:textId="77777777" w:rsidR="00DD2E4B" w:rsidRPr="009F4207" w:rsidRDefault="00DD2E4B">
      <w:pPr>
        <w:spacing w:before="200" w:after="200"/>
        <w:rPr>
          <w:sz w:val="20"/>
          <w:szCs w:val="20"/>
        </w:rPr>
      </w:pPr>
      <w:r w:rsidRPr="009F4207">
        <w:rPr>
          <w:sz w:val="20"/>
          <w:szCs w:val="20"/>
        </w:rPr>
        <w:t> </w:t>
      </w:r>
    </w:p>
    <w:p w14:paraId="0AA25066" w14:textId="77777777" w:rsidR="00DD2E4B" w:rsidRPr="009F4207" w:rsidRDefault="00DD2E4B">
      <w:pPr>
        <w:spacing w:before="200" w:after="200"/>
        <w:rPr>
          <w:sz w:val="20"/>
          <w:szCs w:val="20"/>
        </w:rPr>
      </w:pPr>
      <w:r w:rsidRPr="009F4207">
        <w:rPr>
          <w:sz w:val="20"/>
          <w:szCs w:val="20"/>
        </w:rPr>
        <w:t>The NOSE Scale refers to the Nasal Obstruction Symptom Evaluation Scale, developed by Stewart et al, as published in the Otolaryngology-Head and Neck Surgery, 130: 2.</w:t>
      </w:r>
    </w:p>
    <w:p w14:paraId="0FF3214A" w14:textId="77777777" w:rsidR="00DD2E4B" w:rsidRPr="009F4207" w:rsidRDefault="00DD2E4B">
      <w:pPr>
        <w:spacing w:before="200" w:after="200"/>
        <w:rPr>
          <w:sz w:val="20"/>
          <w:szCs w:val="20"/>
        </w:rPr>
      </w:pPr>
      <w:r w:rsidRPr="009F4207">
        <w:rPr>
          <w:sz w:val="20"/>
          <w:szCs w:val="20"/>
        </w:rPr>
        <w:t> </w:t>
      </w:r>
    </w:p>
    <w:p w14:paraId="7D50CB40" w14:textId="77777777" w:rsidR="00DD2E4B" w:rsidRPr="009F4207" w:rsidRDefault="00DD2E4B">
      <w:pPr>
        <w:spacing w:before="200" w:after="200"/>
        <w:rPr>
          <w:sz w:val="20"/>
          <w:szCs w:val="20"/>
        </w:rPr>
      </w:pPr>
      <w:r w:rsidRPr="009F4207">
        <w:rPr>
          <w:sz w:val="20"/>
          <w:szCs w:val="20"/>
        </w:rPr>
        <w:lastRenderedPageBreak/>
        <w:t>The NOSE Scale can be accessed here: https://www.entnet.org//content/facial-plasticsrhinology-outcome-tool-nose-scale</w:t>
      </w:r>
    </w:p>
    <w:p w14:paraId="1F925F5F" w14:textId="77777777" w:rsidR="00DD2E4B" w:rsidRPr="009F4207" w:rsidRDefault="00DD2E4B">
      <w:pPr>
        <w:spacing w:before="200" w:after="200"/>
        <w:rPr>
          <w:sz w:val="20"/>
          <w:szCs w:val="20"/>
        </w:rPr>
      </w:pPr>
      <w:r w:rsidRPr="009F4207">
        <w:rPr>
          <w:sz w:val="20"/>
          <w:szCs w:val="20"/>
        </w:rPr>
        <w:t> </w:t>
      </w:r>
    </w:p>
    <w:p w14:paraId="4D618292" w14:textId="77777777" w:rsidR="00DD2E4B" w:rsidRPr="009F4207" w:rsidRDefault="00DD2E4B">
      <w:pPr>
        <w:spacing w:before="200" w:after="200"/>
        <w:rPr>
          <w:sz w:val="20"/>
          <w:szCs w:val="20"/>
        </w:rPr>
      </w:pPr>
      <w:r w:rsidRPr="009F4207">
        <w:rPr>
          <w:sz w:val="20"/>
          <w:szCs w:val="20"/>
        </w:rPr>
        <w:t>Full clinical details must be documented in patient notes, including pre-operative photographic and / or NOSE Scale evidence demonstrating the clinical need for the service as this may be subject to audit.</w:t>
      </w:r>
    </w:p>
    <w:p w14:paraId="30DB0AAF" w14:textId="77777777" w:rsidR="00DD2E4B" w:rsidRPr="009F4207" w:rsidRDefault="00DD2E4B">
      <w:pPr>
        <w:spacing w:before="200" w:after="200"/>
        <w:rPr>
          <w:sz w:val="20"/>
          <w:szCs w:val="20"/>
        </w:rPr>
      </w:pPr>
      <w:r w:rsidRPr="009F4207">
        <w:rPr>
          <w:sz w:val="20"/>
          <w:szCs w:val="20"/>
        </w:rPr>
        <w:t> </w:t>
      </w:r>
    </w:p>
    <w:p w14:paraId="5E35A7C6" w14:textId="77777777" w:rsidR="00A77B3E" w:rsidRPr="009F4207" w:rsidRDefault="00A77B3E"/>
    <w:p w14:paraId="4B724CB7"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TN.8.105 Contour Restoration - (Item 45718)</w:t>
      </w:r>
    </w:p>
    <w:p w14:paraId="7AF5F6FF" w14:textId="77777777" w:rsidR="00DD2E4B" w:rsidRPr="009F4207" w:rsidRDefault="00DD2E4B">
      <w:pPr>
        <w:spacing w:after="200"/>
        <w:rPr>
          <w:sz w:val="20"/>
          <w:szCs w:val="20"/>
        </w:rPr>
      </w:pPr>
      <w:r w:rsidRPr="009F4207">
        <w:rPr>
          <w:sz w:val="20"/>
          <w:szCs w:val="20"/>
        </w:rPr>
        <w:t>For the purpose of item 45718, a region in relation to the face is defined as either being upper left or right, mid left or right or lower left or right. Accounts should be annotated with region/s to which the service applies.</w:t>
      </w:r>
    </w:p>
    <w:p w14:paraId="491191C4" w14:textId="77777777" w:rsidR="00DD2E4B" w:rsidRPr="009F4207" w:rsidRDefault="00DD2E4B">
      <w:pPr>
        <w:spacing w:before="200" w:after="200"/>
        <w:rPr>
          <w:sz w:val="20"/>
          <w:szCs w:val="20"/>
        </w:rPr>
      </w:pPr>
      <w:r w:rsidRPr="009F4207">
        <w:rPr>
          <w:sz w:val="20"/>
          <w:szCs w:val="20"/>
        </w:rPr>
        <w:t> </w:t>
      </w:r>
    </w:p>
    <w:p w14:paraId="4211F33B" w14:textId="77777777" w:rsidR="00A77B3E" w:rsidRPr="009F4207" w:rsidRDefault="00A77B3E"/>
    <w:p w14:paraId="45ACEEE8"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TN.8.106 Vermilionectomy - (Item 45669)</w:t>
      </w:r>
    </w:p>
    <w:p w14:paraId="16561745" w14:textId="77777777" w:rsidR="00DD2E4B" w:rsidRPr="009F4207" w:rsidRDefault="00DD2E4B">
      <w:pPr>
        <w:spacing w:after="200"/>
        <w:rPr>
          <w:sz w:val="20"/>
          <w:szCs w:val="20"/>
        </w:rPr>
      </w:pPr>
      <w:r w:rsidRPr="009F4207">
        <w:rPr>
          <w:sz w:val="20"/>
          <w:szCs w:val="20"/>
        </w:rPr>
        <w:t>Item 45669 covers treatment of the entire lip.</w:t>
      </w:r>
    </w:p>
    <w:p w14:paraId="7FC77580" w14:textId="77777777" w:rsidR="00DD2E4B" w:rsidRPr="009F4207" w:rsidRDefault="00DD2E4B">
      <w:pPr>
        <w:rPr>
          <w:sz w:val="20"/>
          <w:szCs w:val="20"/>
        </w:rPr>
      </w:pPr>
    </w:p>
    <w:p w14:paraId="21F39BA0"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TN.8.107 Osteotomy of Jaw - (Items 46150 to 46158)</w:t>
      </w:r>
    </w:p>
    <w:p w14:paraId="19A600CD" w14:textId="77777777" w:rsidR="00DD2E4B" w:rsidRPr="009F4207" w:rsidRDefault="00DD2E4B">
      <w:pPr>
        <w:spacing w:after="200"/>
        <w:rPr>
          <w:sz w:val="20"/>
          <w:szCs w:val="20"/>
        </w:rPr>
      </w:pPr>
      <w:r w:rsidRPr="009F4207">
        <w:rPr>
          <w:sz w:val="20"/>
          <w:szCs w:val="20"/>
        </w:rPr>
        <w:t>The fee and benefit for these items include the various forms of internal or dental fixation, jaw immobilisation, the transposition of nerves and vessels and bone grafts taken from the same site. Bone grafts taken from a separate site,</w:t>
      </w:r>
      <w:r w:rsidR="00C9606B">
        <w:rPr>
          <w:sz w:val="20"/>
          <w:szCs w:val="20"/>
        </w:rPr>
        <w:t xml:space="preserve"> e.g.</w:t>
      </w:r>
      <w:r w:rsidRPr="009F4207">
        <w:rPr>
          <w:sz w:val="20"/>
          <w:szCs w:val="20"/>
        </w:rPr>
        <w:t xml:space="preserve"> iliac crest, would attract additional benefit under Item 47726 or 47729 for the harvesting, plus Item 48239 or 48242 for the grafting. </w:t>
      </w:r>
    </w:p>
    <w:p w14:paraId="10796A61" w14:textId="77777777" w:rsidR="00DD2E4B" w:rsidRPr="009F4207" w:rsidRDefault="00DD2E4B">
      <w:pPr>
        <w:spacing w:before="200" w:after="200"/>
        <w:rPr>
          <w:sz w:val="20"/>
          <w:szCs w:val="20"/>
        </w:rPr>
      </w:pPr>
      <w:r w:rsidRPr="009F4207">
        <w:rPr>
          <w:sz w:val="20"/>
          <w:szCs w:val="20"/>
        </w:rPr>
        <w:t>For the purposes of these items, a reference to maxilla includes any procedure involving the adjacent zygoma.</w:t>
      </w:r>
    </w:p>
    <w:p w14:paraId="1CF2BDAB" w14:textId="77777777" w:rsidR="00DD2E4B" w:rsidRPr="009F4207" w:rsidRDefault="00DD2E4B">
      <w:pPr>
        <w:spacing w:before="200" w:after="200"/>
        <w:rPr>
          <w:sz w:val="20"/>
          <w:szCs w:val="20"/>
        </w:rPr>
      </w:pPr>
      <w:r w:rsidRPr="009F4207">
        <w:rPr>
          <w:sz w:val="20"/>
          <w:szCs w:val="20"/>
        </w:rPr>
        <w:t>Item 75621 for the provision of fitting of surgical templates may be claimed in association with the appropriate orthognathic surgical items in the range of 46150 to 46158 for prescribed dental patients registered under the Cleft Lip and Cleft Palate Scheme.</w:t>
      </w:r>
    </w:p>
    <w:p w14:paraId="276305F7" w14:textId="77777777" w:rsidR="00DD2E4B" w:rsidRPr="009F4207" w:rsidRDefault="00DD2E4B">
      <w:pPr>
        <w:spacing w:before="200" w:after="200"/>
        <w:rPr>
          <w:sz w:val="20"/>
          <w:szCs w:val="20"/>
        </w:rPr>
      </w:pPr>
      <w:r w:rsidRPr="009F4207">
        <w:rPr>
          <w:sz w:val="20"/>
          <w:szCs w:val="20"/>
        </w:rPr>
        <w:t> </w:t>
      </w:r>
    </w:p>
    <w:p w14:paraId="1CE89B17" w14:textId="77777777" w:rsidR="00A77B3E" w:rsidRPr="009F4207" w:rsidRDefault="00A77B3E"/>
    <w:p w14:paraId="22928A56"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TN.8.108 Genioplasty - (Item 45761)</w:t>
      </w:r>
    </w:p>
    <w:p w14:paraId="6AD1DBEF" w14:textId="77777777" w:rsidR="00DD2E4B" w:rsidRPr="009F4207" w:rsidRDefault="00DD2E4B">
      <w:pPr>
        <w:spacing w:after="200"/>
        <w:rPr>
          <w:sz w:val="20"/>
          <w:szCs w:val="20"/>
        </w:rPr>
      </w:pPr>
      <w:r w:rsidRPr="009F4207">
        <w:rPr>
          <w:sz w:val="20"/>
          <w:szCs w:val="20"/>
        </w:rPr>
        <w:t>Genioplasty attracts benefit once only although a section is made on both sides of the symphysis of the mandible.</w:t>
      </w:r>
    </w:p>
    <w:p w14:paraId="0FEF3FBC" w14:textId="77777777" w:rsidR="00DD2E4B" w:rsidRPr="009F4207" w:rsidRDefault="00DD2E4B">
      <w:pPr>
        <w:rPr>
          <w:sz w:val="20"/>
          <w:szCs w:val="20"/>
        </w:rPr>
      </w:pPr>
    </w:p>
    <w:p w14:paraId="686CD5F4"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TN.8.109 Tumour, Cyst, Ulcer or Scar - (Items 45801 to 45813)</w:t>
      </w:r>
    </w:p>
    <w:p w14:paraId="3258D67F" w14:textId="77777777" w:rsidR="00DD2E4B" w:rsidRPr="009F4207" w:rsidRDefault="00DD2E4B">
      <w:pPr>
        <w:spacing w:after="200"/>
        <w:rPr>
          <w:sz w:val="20"/>
          <w:szCs w:val="20"/>
        </w:rPr>
      </w:pPr>
      <w:r w:rsidRPr="009F4207">
        <w:rPr>
          <w:sz w:val="20"/>
          <w:szCs w:val="20"/>
        </w:rPr>
        <w:t>It is recognised that odontogenic keratocysts, although not neoplastic, often require the same surgical management as benign tumours.</w:t>
      </w:r>
    </w:p>
    <w:p w14:paraId="15298C59" w14:textId="77777777" w:rsidR="00DD2E4B" w:rsidRPr="009F4207" w:rsidRDefault="00DD2E4B">
      <w:pPr>
        <w:rPr>
          <w:sz w:val="20"/>
          <w:szCs w:val="20"/>
        </w:rPr>
      </w:pPr>
    </w:p>
    <w:p w14:paraId="75F9ED5F"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TN.8.111 Reduction of Dislocation or Fracture</w:t>
      </w:r>
    </w:p>
    <w:p w14:paraId="10145AD0" w14:textId="77777777" w:rsidR="00DD2E4B" w:rsidRPr="009F4207" w:rsidRDefault="00DD2E4B">
      <w:pPr>
        <w:spacing w:after="200"/>
        <w:rPr>
          <w:sz w:val="20"/>
          <w:szCs w:val="20"/>
        </w:rPr>
      </w:pPr>
      <w:r w:rsidRPr="009F4207">
        <w:rPr>
          <w:sz w:val="20"/>
          <w:szCs w:val="20"/>
        </w:rPr>
        <w:t>Closed reduction means treatment of a dislocation or fracture by non-operative reduction, and includes the use of percutaneous fixation or external splintage by cast or splints. </w:t>
      </w:r>
    </w:p>
    <w:p w14:paraId="77EC966E" w14:textId="77777777" w:rsidR="00DD2E4B" w:rsidRPr="009F4207" w:rsidRDefault="00DD2E4B">
      <w:pPr>
        <w:spacing w:before="200" w:after="200"/>
        <w:rPr>
          <w:sz w:val="20"/>
          <w:szCs w:val="20"/>
        </w:rPr>
      </w:pPr>
      <w:r w:rsidRPr="009F4207">
        <w:rPr>
          <w:sz w:val="20"/>
          <w:szCs w:val="20"/>
        </w:rPr>
        <w:t>Open reduction means treatment of a dislocation or fracture by either operative exposure including the use of any internal or external fixation; or non-operative (closed reduction) where intra-medullary or external fixation is used. </w:t>
      </w:r>
    </w:p>
    <w:p w14:paraId="4A53F4FE" w14:textId="77777777" w:rsidR="00DD2E4B" w:rsidRPr="009F4207" w:rsidRDefault="00DD2E4B">
      <w:pPr>
        <w:spacing w:before="200" w:after="200"/>
        <w:rPr>
          <w:sz w:val="20"/>
          <w:szCs w:val="20"/>
        </w:rPr>
      </w:pPr>
      <w:r w:rsidRPr="009F4207">
        <w:rPr>
          <w:sz w:val="20"/>
          <w:szCs w:val="20"/>
        </w:rPr>
        <w:t>Where the treatment of a fracture requires reduction on more than one occasion to achieve an adequate alignment, benefits are payable for each separate occasion at which reduction is performed under the appropriate item covering the fracture being treated. </w:t>
      </w:r>
    </w:p>
    <w:p w14:paraId="11EA9802" w14:textId="77777777" w:rsidR="00DD2E4B" w:rsidRPr="009F4207" w:rsidRDefault="00DD2E4B">
      <w:pPr>
        <w:spacing w:before="200" w:after="200"/>
        <w:rPr>
          <w:sz w:val="20"/>
          <w:szCs w:val="20"/>
        </w:rPr>
      </w:pPr>
      <w:r w:rsidRPr="009F4207">
        <w:rPr>
          <w:sz w:val="20"/>
          <w:szCs w:val="20"/>
        </w:rPr>
        <w:lastRenderedPageBreak/>
        <w:t>The treatment of fractures/dislocations not specifically covered by an item in Subgroup 15 (Orthopaedic) attracts benefits on an attendance basis.</w:t>
      </w:r>
    </w:p>
    <w:p w14:paraId="6FD62F22" w14:textId="77777777" w:rsidR="00DD2E4B" w:rsidRPr="009F4207" w:rsidRDefault="00DD2E4B">
      <w:pPr>
        <w:spacing w:before="200" w:after="200"/>
        <w:rPr>
          <w:sz w:val="20"/>
          <w:szCs w:val="20"/>
        </w:rPr>
      </w:pPr>
      <w:r w:rsidRPr="009F4207">
        <w:rPr>
          <w:sz w:val="20"/>
          <w:szCs w:val="20"/>
        </w:rPr>
        <w:t> </w:t>
      </w:r>
    </w:p>
    <w:p w14:paraId="06DB2437" w14:textId="77777777" w:rsidR="00A77B3E" w:rsidRPr="009F4207" w:rsidRDefault="00A77B3E"/>
    <w:p w14:paraId="20090502"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TN.8.112 Removal of Multiple Exostoses (Items 47933 and 47936)</w:t>
      </w:r>
    </w:p>
    <w:p w14:paraId="1511EBF4" w14:textId="77777777" w:rsidR="00DD2E4B" w:rsidRPr="009F4207" w:rsidRDefault="00DD2E4B">
      <w:pPr>
        <w:spacing w:after="200"/>
        <w:rPr>
          <w:sz w:val="20"/>
          <w:szCs w:val="20"/>
        </w:rPr>
      </w:pPr>
      <w:r w:rsidRPr="009F4207">
        <w:rPr>
          <w:sz w:val="20"/>
          <w:szCs w:val="20"/>
        </w:rPr>
        <w:t>Items 47933 and 47936 provide for removal of multiple exostoses when undertaken via the same incision.</w:t>
      </w:r>
    </w:p>
    <w:p w14:paraId="6B95BB64" w14:textId="77777777" w:rsidR="00DD2E4B" w:rsidRPr="009F4207" w:rsidRDefault="00DD2E4B">
      <w:pPr>
        <w:rPr>
          <w:sz w:val="20"/>
          <w:szCs w:val="20"/>
        </w:rPr>
      </w:pPr>
    </w:p>
    <w:p w14:paraId="6A42DDAB"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TN.8.116 Wrist Surgery - (Items 49200 to 49227)</w:t>
      </w:r>
    </w:p>
    <w:p w14:paraId="223ECA28" w14:textId="77777777" w:rsidR="00DD2E4B" w:rsidRPr="009F4207" w:rsidRDefault="00DD2E4B">
      <w:pPr>
        <w:spacing w:after="200"/>
        <w:rPr>
          <w:sz w:val="20"/>
          <w:szCs w:val="20"/>
        </w:rPr>
      </w:pPr>
      <w:r w:rsidRPr="009F4207">
        <w:rPr>
          <w:sz w:val="20"/>
          <w:szCs w:val="20"/>
        </w:rPr>
        <w:t>For the purposes of these items, the wrist includes both the radiocarpal joint and the midcarpal joint.</w:t>
      </w:r>
    </w:p>
    <w:p w14:paraId="5DDE1C9F" w14:textId="77777777" w:rsidR="00DD2E4B" w:rsidRPr="009F4207" w:rsidRDefault="00DD2E4B">
      <w:pPr>
        <w:rPr>
          <w:sz w:val="20"/>
          <w:szCs w:val="20"/>
        </w:rPr>
      </w:pPr>
    </w:p>
    <w:p w14:paraId="2CFCF387"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TN.8.117 Diagnostic Arthroscopy and Arthroscopic Surgery of the Knee (Items 49557 and 49563)</w:t>
      </w:r>
    </w:p>
    <w:p w14:paraId="7F174DDE" w14:textId="77777777" w:rsidR="00DD2E4B" w:rsidRPr="009F4207" w:rsidRDefault="00DD2E4B">
      <w:pPr>
        <w:spacing w:after="200"/>
        <w:rPr>
          <w:sz w:val="20"/>
          <w:szCs w:val="20"/>
        </w:rPr>
      </w:pPr>
      <w:r w:rsidRPr="009F4207">
        <w:rPr>
          <w:sz w:val="20"/>
          <w:szCs w:val="20"/>
        </w:rPr>
        <w:t>The Medical Services Advisory Committee (MSAC) evaluated the available evidence and did not support public funding for matrix-induced autologous chondrocyte implantation (MACI) or autologous chondrocyte implantation (ACI) for the treatment of chondral defects in the knee and other joints, due to the increased cost compared to existing procedures and the lack of evidence showing short term or long-term improvements in clinical outcomes. Medicare benefits are not payable in association with this technology.</w:t>
      </w:r>
    </w:p>
    <w:p w14:paraId="3C1336F5" w14:textId="77777777" w:rsidR="00DD2E4B" w:rsidRPr="009F4207" w:rsidRDefault="00DD2E4B">
      <w:pPr>
        <w:rPr>
          <w:sz w:val="20"/>
          <w:szCs w:val="20"/>
        </w:rPr>
      </w:pPr>
    </w:p>
    <w:p w14:paraId="483031D7"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TN.8.118 Paediatric Patients - (Items 50450 to 50658)</w:t>
      </w:r>
    </w:p>
    <w:p w14:paraId="7BF4E0F7" w14:textId="77777777" w:rsidR="00DD2E4B" w:rsidRPr="009F4207" w:rsidRDefault="00DD2E4B">
      <w:pPr>
        <w:spacing w:after="200"/>
        <w:rPr>
          <w:sz w:val="20"/>
          <w:szCs w:val="20"/>
        </w:rPr>
      </w:pPr>
      <w:r w:rsidRPr="009F4207">
        <w:rPr>
          <w:sz w:val="20"/>
          <w:szCs w:val="20"/>
        </w:rPr>
        <w:t>For the purpose of Medicare benefits a paediatric patient is considered to be a patient under the age of eighteen years, except in those instances where an item provides further specifications (i.e. fracture items for paediatric patients which state "with open growth plates").</w:t>
      </w:r>
    </w:p>
    <w:p w14:paraId="7C675817" w14:textId="77777777" w:rsidR="00DD2E4B" w:rsidRPr="009F4207" w:rsidRDefault="00DD2E4B">
      <w:pPr>
        <w:rPr>
          <w:sz w:val="20"/>
          <w:szCs w:val="20"/>
        </w:rPr>
      </w:pPr>
    </w:p>
    <w:p w14:paraId="23AB6E02"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TN.8.119 Treatment of Fractures in Paediatric Patients - (Items 50500 to 50588)</w:t>
      </w:r>
    </w:p>
    <w:p w14:paraId="02A7FBC0" w14:textId="77777777" w:rsidR="00DD2E4B" w:rsidRPr="009F4207" w:rsidRDefault="00DD2E4B">
      <w:pPr>
        <w:spacing w:after="200"/>
        <w:rPr>
          <w:sz w:val="20"/>
          <w:szCs w:val="20"/>
        </w:rPr>
      </w:pPr>
      <w:r w:rsidRPr="009F4207">
        <w:rPr>
          <w:sz w:val="20"/>
          <w:szCs w:val="20"/>
        </w:rPr>
        <w:t>Items 50552 and 50560 apply to fractures that may arise during delivery and at an age when anaesthesia poses a significant risk and thus reduction is usually performed in the neonatal unit or nursery. </w:t>
      </w:r>
    </w:p>
    <w:p w14:paraId="0171B0FF" w14:textId="77777777" w:rsidR="00DD2E4B" w:rsidRPr="009F4207" w:rsidRDefault="00DD2E4B">
      <w:pPr>
        <w:spacing w:before="200" w:after="200"/>
        <w:rPr>
          <w:sz w:val="20"/>
          <w:szCs w:val="20"/>
        </w:rPr>
      </w:pPr>
      <w:r w:rsidRPr="009F4207">
        <w:rPr>
          <w:sz w:val="20"/>
          <w:szCs w:val="20"/>
        </w:rPr>
        <w:t>Item 50576 provides for closed reduction in the skeletally immature patient and will require application of a hip spica cast and related aftercare. </w:t>
      </w:r>
    </w:p>
    <w:p w14:paraId="019FDB9E" w14:textId="77777777" w:rsidR="00DD2E4B" w:rsidRPr="009F4207" w:rsidRDefault="00DD2E4B">
      <w:pPr>
        <w:spacing w:before="200" w:after="200"/>
        <w:rPr>
          <w:sz w:val="20"/>
          <w:szCs w:val="20"/>
        </w:rPr>
      </w:pPr>
      <w:r w:rsidRPr="009F4207">
        <w:rPr>
          <w:sz w:val="20"/>
          <w:szCs w:val="20"/>
        </w:rPr>
        <w:t>Medicare benefits are payable for services that specify reduction with or without internal fixation by open or percutaneous means, where reduction is carried out on the growth plate or joint surface or both.</w:t>
      </w:r>
    </w:p>
    <w:p w14:paraId="6CB8F09D" w14:textId="77777777" w:rsidR="00DD2E4B" w:rsidRPr="009F4207" w:rsidRDefault="00DD2E4B">
      <w:pPr>
        <w:spacing w:before="200" w:after="200"/>
        <w:rPr>
          <w:sz w:val="20"/>
          <w:szCs w:val="20"/>
        </w:rPr>
      </w:pPr>
      <w:r w:rsidRPr="009F4207">
        <w:rPr>
          <w:sz w:val="20"/>
          <w:szCs w:val="20"/>
        </w:rPr>
        <w:t> </w:t>
      </w:r>
    </w:p>
    <w:p w14:paraId="0DF3BB45" w14:textId="77777777" w:rsidR="00A77B3E" w:rsidRPr="009F4207" w:rsidRDefault="00A77B3E"/>
    <w:p w14:paraId="5A63F1E6"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TN.8.120 Unresectable primary malignant tumour of the liver destruction of by open or laparoscopic ablation (Item 50952)</w:t>
      </w:r>
    </w:p>
    <w:p w14:paraId="4743E85C" w14:textId="77777777" w:rsidR="00DD2E4B" w:rsidRPr="009F4207" w:rsidRDefault="00DD2E4B">
      <w:pPr>
        <w:spacing w:after="200"/>
        <w:rPr>
          <w:sz w:val="20"/>
          <w:szCs w:val="20"/>
        </w:rPr>
      </w:pPr>
      <w:r w:rsidRPr="009F4207">
        <w:rPr>
          <w:sz w:val="20"/>
          <w:szCs w:val="20"/>
        </w:rPr>
        <w:t>A multi-disciplinary team for the purposes of item 50952 would include a hepatobilliary surgeon, interventional radiologist and a gastroenterologist or oncologist.</w:t>
      </w:r>
    </w:p>
    <w:p w14:paraId="1335E92A" w14:textId="77777777" w:rsidR="00DD2E4B" w:rsidRPr="009F4207" w:rsidRDefault="00DD2E4B">
      <w:pPr>
        <w:spacing w:before="200" w:after="200"/>
        <w:rPr>
          <w:sz w:val="20"/>
          <w:szCs w:val="20"/>
        </w:rPr>
      </w:pPr>
      <w:r w:rsidRPr="009F4207">
        <w:rPr>
          <w:sz w:val="20"/>
          <w:szCs w:val="20"/>
        </w:rPr>
        <w:t> </w:t>
      </w:r>
    </w:p>
    <w:p w14:paraId="163EBEA3" w14:textId="77777777" w:rsidR="00A77B3E" w:rsidRPr="009F4207" w:rsidRDefault="00A77B3E"/>
    <w:p w14:paraId="0024268C"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TN.8.121 Paracentesis of anterior chamber or vitreous cavity and/or intravitreal injection - (Items 42738 to 42740)</w:t>
      </w:r>
    </w:p>
    <w:p w14:paraId="05E7663C" w14:textId="77777777" w:rsidR="00DD2E4B" w:rsidRPr="009F4207" w:rsidRDefault="00DD2E4B">
      <w:pPr>
        <w:spacing w:after="200"/>
        <w:rPr>
          <w:sz w:val="20"/>
          <w:szCs w:val="20"/>
        </w:rPr>
      </w:pPr>
      <w:r w:rsidRPr="009F4207">
        <w:rPr>
          <w:sz w:val="20"/>
          <w:szCs w:val="20"/>
        </w:rPr>
        <w:t>Items 42738 and 42739 provide for paracentesis for the injection of therapeutic substances and/or the removal of aqueous or vitreous, when undertaken as an independent procedure. That is, not in conjunction with other intraocular surgery.</w:t>
      </w:r>
    </w:p>
    <w:p w14:paraId="1949C712" w14:textId="77777777" w:rsidR="00DD2E4B" w:rsidRPr="009F4207" w:rsidRDefault="00DD2E4B">
      <w:pPr>
        <w:spacing w:before="200" w:after="200"/>
        <w:rPr>
          <w:sz w:val="20"/>
          <w:szCs w:val="20"/>
        </w:rPr>
      </w:pPr>
      <w:r w:rsidRPr="009F4207">
        <w:rPr>
          <w:sz w:val="20"/>
          <w:szCs w:val="20"/>
        </w:rPr>
        <w:t xml:space="preserve">Item 42739 should be claimed for patients requiring the administration of anaesthetic by an anaesthetist for the procedure. The administration of oral sedation is not sufficient justification for the use of item 42739, and item 42738 is applicable in those circumstances. Advice from the Royal Australian and New Zealand College of </w:t>
      </w:r>
      <w:r w:rsidRPr="009F4207">
        <w:rPr>
          <w:sz w:val="20"/>
          <w:szCs w:val="20"/>
        </w:rPr>
        <w:lastRenderedPageBreak/>
        <w:t>Ophthalmologists is that independent injections require only topical anaesthesia, with or without subconjunctival anaesthesia, except in specific circumstances as outlined below where the administration of anaesthetic by an anaesthetist may be indicated:</w:t>
      </w:r>
    </w:p>
    <w:p w14:paraId="3E66B306" w14:textId="77777777" w:rsidR="00DD2E4B" w:rsidRPr="009F4207" w:rsidRDefault="00DD2E4B">
      <w:pPr>
        <w:spacing w:before="200" w:after="200"/>
        <w:rPr>
          <w:sz w:val="20"/>
          <w:szCs w:val="20"/>
        </w:rPr>
      </w:pPr>
      <w:r w:rsidRPr="009F4207">
        <w:rPr>
          <w:sz w:val="20"/>
          <w:szCs w:val="20"/>
        </w:rPr>
        <w:t>- nystagmus or eye movement disorder;</w:t>
      </w:r>
    </w:p>
    <w:p w14:paraId="04EECAA8" w14:textId="77777777" w:rsidR="00DD2E4B" w:rsidRPr="009F4207" w:rsidRDefault="00DD2E4B">
      <w:pPr>
        <w:spacing w:before="200" w:after="200"/>
        <w:rPr>
          <w:sz w:val="20"/>
          <w:szCs w:val="20"/>
        </w:rPr>
      </w:pPr>
      <w:r w:rsidRPr="009F4207">
        <w:rPr>
          <w:sz w:val="20"/>
          <w:szCs w:val="20"/>
        </w:rPr>
        <w:t>- cognitive impairment precluding safe intravitreal injection without sedation;</w:t>
      </w:r>
    </w:p>
    <w:p w14:paraId="57E1462D" w14:textId="77777777" w:rsidR="00DD2E4B" w:rsidRPr="009F4207" w:rsidRDefault="00DD2E4B">
      <w:pPr>
        <w:spacing w:before="200" w:after="200"/>
        <w:rPr>
          <w:sz w:val="20"/>
          <w:szCs w:val="20"/>
        </w:rPr>
      </w:pPr>
      <w:r w:rsidRPr="009F4207">
        <w:rPr>
          <w:sz w:val="20"/>
          <w:szCs w:val="20"/>
        </w:rPr>
        <w:t>- a patient under the age of 18 years;</w:t>
      </w:r>
    </w:p>
    <w:p w14:paraId="784E208F" w14:textId="77777777" w:rsidR="00DD2E4B" w:rsidRPr="009F4207" w:rsidRDefault="00DD2E4B">
      <w:pPr>
        <w:spacing w:before="200" w:after="200"/>
        <w:rPr>
          <w:sz w:val="20"/>
          <w:szCs w:val="20"/>
        </w:rPr>
      </w:pPr>
      <w:r w:rsidRPr="009F4207">
        <w:rPr>
          <w:sz w:val="20"/>
          <w:szCs w:val="20"/>
        </w:rPr>
        <w:t>- a patient unable to tolerate intravitreal injection under local anaesthetic without sedation; or</w:t>
      </w:r>
    </w:p>
    <w:p w14:paraId="68440396" w14:textId="77777777" w:rsidR="00DD2E4B" w:rsidRPr="009F4207" w:rsidRDefault="00DD2E4B">
      <w:pPr>
        <w:spacing w:before="200" w:after="200"/>
        <w:rPr>
          <w:sz w:val="20"/>
          <w:szCs w:val="20"/>
        </w:rPr>
      </w:pPr>
      <w:r w:rsidRPr="009F4207">
        <w:rPr>
          <w:sz w:val="20"/>
          <w:szCs w:val="20"/>
        </w:rPr>
        <w:t>- endophthalmitis or other inflammation requiring more extensive anaesthesia (</w:t>
      </w:r>
      <w:r w:rsidR="00F92FFE">
        <w:rPr>
          <w:sz w:val="20"/>
          <w:szCs w:val="20"/>
        </w:rPr>
        <w:t>e.g.</w:t>
      </w:r>
      <w:r w:rsidRPr="009F4207">
        <w:rPr>
          <w:sz w:val="20"/>
          <w:szCs w:val="20"/>
        </w:rPr>
        <w:t>peribulbar).</w:t>
      </w:r>
    </w:p>
    <w:p w14:paraId="144A723A" w14:textId="77777777" w:rsidR="00DD2E4B" w:rsidRPr="009F4207" w:rsidRDefault="00DD2E4B">
      <w:pPr>
        <w:spacing w:before="200" w:after="200"/>
        <w:rPr>
          <w:sz w:val="20"/>
          <w:szCs w:val="20"/>
        </w:rPr>
      </w:pPr>
      <w:r w:rsidRPr="009F4207">
        <w:rPr>
          <w:sz w:val="20"/>
          <w:szCs w:val="20"/>
        </w:rPr>
        <w:t>GP anaesthetists are expected to meet the Joint Consultative Committee on Anaesthesia (JCCA) Continuing Professional Development (CPD) Standard which defines the minimum recommended requirements for all general practitioners providing anaesthesia services.</w:t>
      </w:r>
    </w:p>
    <w:p w14:paraId="070CE1A8" w14:textId="77777777" w:rsidR="00DD2E4B" w:rsidRPr="009F4207" w:rsidRDefault="00DD2E4B">
      <w:pPr>
        <w:spacing w:before="200" w:after="200"/>
        <w:rPr>
          <w:sz w:val="20"/>
          <w:szCs w:val="20"/>
        </w:rPr>
      </w:pPr>
      <w:r w:rsidRPr="009F4207">
        <w:rPr>
          <w:sz w:val="20"/>
          <w:szCs w:val="20"/>
        </w:rPr>
        <w:t>Practitioners billing item 42739 must keep clinical notes outlining the basis of the requirement for the administration of anaesthetic by an anaesthetist.</w:t>
      </w:r>
    </w:p>
    <w:p w14:paraId="1439A18E" w14:textId="77777777" w:rsidR="00DD2E4B" w:rsidRPr="009F4207" w:rsidRDefault="00DD2E4B">
      <w:pPr>
        <w:spacing w:before="200" w:after="200"/>
        <w:rPr>
          <w:sz w:val="20"/>
          <w:szCs w:val="20"/>
        </w:rPr>
      </w:pPr>
      <w:r w:rsidRPr="009F4207">
        <w:rPr>
          <w:sz w:val="20"/>
          <w:szCs w:val="20"/>
        </w:rPr>
        <w:t>Item 42740 provides for intravitreal injection of therapeutic substances and/or the removal of vitreous for diagnostic purposes when performed in conjunction with other intraocular surgery including with a service to which Item 42809 (retinal photocoagulation) applies.</w:t>
      </w:r>
    </w:p>
    <w:p w14:paraId="01F78EEB" w14:textId="77777777" w:rsidR="00DD2E4B" w:rsidRPr="009F4207" w:rsidRDefault="00DD2E4B">
      <w:pPr>
        <w:spacing w:before="200" w:after="200"/>
        <w:rPr>
          <w:sz w:val="20"/>
          <w:szCs w:val="20"/>
        </w:rPr>
      </w:pPr>
      <w:r w:rsidRPr="009F4207">
        <w:rPr>
          <w:sz w:val="20"/>
          <w:szCs w:val="20"/>
        </w:rPr>
        <w:t> </w:t>
      </w:r>
    </w:p>
    <w:p w14:paraId="1132880B" w14:textId="77777777" w:rsidR="00DD2E4B" w:rsidRPr="009F4207" w:rsidRDefault="00DD2E4B">
      <w:pPr>
        <w:spacing w:before="200" w:after="200"/>
        <w:rPr>
          <w:sz w:val="20"/>
          <w:szCs w:val="20"/>
        </w:rPr>
      </w:pPr>
      <w:r w:rsidRPr="009F4207">
        <w:rPr>
          <w:sz w:val="20"/>
          <w:szCs w:val="20"/>
        </w:rPr>
        <w:t> </w:t>
      </w:r>
    </w:p>
    <w:p w14:paraId="5A99CA17" w14:textId="77777777" w:rsidR="00A77B3E" w:rsidRPr="009F4207" w:rsidRDefault="00A77B3E"/>
    <w:p w14:paraId="58EAB8C2"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TN.8.122 Bone Graft (Items 48200-48242 and 48642-48651)</w:t>
      </w:r>
    </w:p>
    <w:p w14:paraId="3FBED39A" w14:textId="77777777" w:rsidR="00DD2E4B" w:rsidRPr="009F4207" w:rsidRDefault="00DD2E4B">
      <w:pPr>
        <w:spacing w:after="200"/>
        <w:rPr>
          <w:sz w:val="20"/>
          <w:szCs w:val="20"/>
        </w:rPr>
      </w:pPr>
      <w:r w:rsidRPr="009F4207">
        <w:rPr>
          <w:sz w:val="20"/>
          <w:szCs w:val="20"/>
        </w:rPr>
        <w:t>Bone graft substitute materials can be used for the purpose of bone graft for items 48200-48242 and 48642-48651.</w:t>
      </w:r>
    </w:p>
    <w:p w14:paraId="16C88EB8" w14:textId="77777777" w:rsidR="00DD2E4B" w:rsidRPr="009F4207" w:rsidRDefault="00DD2E4B">
      <w:pPr>
        <w:rPr>
          <w:sz w:val="20"/>
          <w:szCs w:val="20"/>
        </w:rPr>
      </w:pPr>
    </w:p>
    <w:p w14:paraId="2717DF2B"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TN.8.123 Vulvoplasty and Labioplasty - (Items 35533 and 35534)</w:t>
      </w:r>
    </w:p>
    <w:p w14:paraId="59D9428C" w14:textId="77777777" w:rsidR="00DD2E4B" w:rsidRPr="009F4207" w:rsidRDefault="00DD2E4B">
      <w:pPr>
        <w:spacing w:after="200"/>
        <w:rPr>
          <w:sz w:val="20"/>
          <w:szCs w:val="20"/>
        </w:rPr>
      </w:pPr>
      <w:r w:rsidRPr="009F4207">
        <w:rPr>
          <w:sz w:val="20"/>
          <w:szCs w:val="20"/>
        </w:rPr>
        <w:t>Item 35533 is intended to cover the surgical repair of female genital mutilation or a major congenital anomaly of the uro-gynaecological tract which is not covered by existing MBS items. For example, this item would apply where a patient who has previously received treatment for cloacal extrophy, bladder exstrophy or congenital adrenal hyperplasia requires additional or follow-up treatment.</w:t>
      </w:r>
    </w:p>
    <w:p w14:paraId="7EDACB19" w14:textId="77777777" w:rsidR="00DD2E4B" w:rsidRPr="009F4207" w:rsidRDefault="00DD2E4B">
      <w:pPr>
        <w:spacing w:before="200" w:after="200"/>
        <w:rPr>
          <w:sz w:val="20"/>
          <w:szCs w:val="20"/>
        </w:rPr>
      </w:pPr>
      <w:r w:rsidRPr="009F4207">
        <w:rPr>
          <w:sz w:val="20"/>
          <w:szCs w:val="20"/>
        </w:rPr>
        <w:t>Item 35534 is intended to cover services for a structural abnormality causing significant functional impairment and is restricted to patients aged 18 years and over.</w:t>
      </w:r>
    </w:p>
    <w:p w14:paraId="2AAE80E9" w14:textId="77777777" w:rsidR="00DD2E4B" w:rsidRPr="009F4207" w:rsidRDefault="00DD2E4B">
      <w:pPr>
        <w:spacing w:before="200" w:after="200"/>
        <w:rPr>
          <w:sz w:val="20"/>
          <w:szCs w:val="20"/>
        </w:rPr>
      </w:pPr>
      <w:r w:rsidRPr="009F4207">
        <w:rPr>
          <w:sz w:val="20"/>
          <w:szCs w:val="20"/>
        </w:rPr>
        <w:t>A detailed clinical history outlining the structural abnormality and the medical need for surgery of the vulva and/or labia must be included in patient notes, as this may be subject to audit.</w:t>
      </w:r>
    </w:p>
    <w:p w14:paraId="039423D2" w14:textId="77777777" w:rsidR="00DD2E4B" w:rsidRPr="009F4207" w:rsidRDefault="00DD2E4B">
      <w:pPr>
        <w:spacing w:before="200" w:after="200"/>
        <w:rPr>
          <w:sz w:val="20"/>
          <w:szCs w:val="20"/>
        </w:rPr>
      </w:pPr>
      <w:r w:rsidRPr="009F4207">
        <w:rPr>
          <w:sz w:val="20"/>
          <w:szCs w:val="20"/>
        </w:rPr>
        <w:t>Medicare benefits are not payable for non-therapeutic cosmetic services. </w:t>
      </w:r>
    </w:p>
    <w:p w14:paraId="652ED31A" w14:textId="77777777" w:rsidR="00A77B3E" w:rsidRPr="009F4207" w:rsidRDefault="00A77B3E"/>
    <w:p w14:paraId="506585E7"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TN.8.124 Treatment of Wrist and Finger Fractures - (Items 47301 to 47319, and 47361 to 47373)</w:t>
      </w:r>
    </w:p>
    <w:p w14:paraId="61CED99D" w14:textId="77777777" w:rsidR="00DD2E4B" w:rsidRPr="009F4207" w:rsidRDefault="00DD2E4B">
      <w:pPr>
        <w:numPr>
          <w:ilvl w:val="0"/>
          <w:numId w:val="233"/>
        </w:numPr>
        <w:ind w:hanging="218"/>
        <w:rPr>
          <w:sz w:val="20"/>
          <w:szCs w:val="20"/>
        </w:rPr>
      </w:pPr>
      <w:r w:rsidRPr="009F4207">
        <w:rPr>
          <w:sz w:val="20"/>
          <w:szCs w:val="20"/>
        </w:rPr>
        <w:t>For the purposes of these items, fixation includes internal and external.</w:t>
      </w:r>
    </w:p>
    <w:p w14:paraId="577F4F0D" w14:textId="77777777" w:rsidR="00DD2E4B" w:rsidRPr="009F4207" w:rsidRDefault="00DD2E4B">
      <w:pPr>
        <w:numPr>
          <w:ilvl w:val="0"/>
          <w:numId w:val="233"/>
        </w:numPr>
        <w:spacing w:after="200"/>
        <w:ind w:hanging="218"/>
        <w:rPr>
          <w:sz w:val="20"/>
          <w:szCs w:val="20"/>
        </w:rPr>
      </w:pPr>
      <w:r w:rsidRPr="009F4207">
        <w:rPr>
          <w:sz w:val="20"/>
          <w:szCs w:val="20"/>
        </w:rPr>
        <w:t>Regarding item 47362, major regional anaesthesia includes bier block.</w:t>
      </w:r>
    </w:p>
    <w:p w14:paraId="4A087898" w14:textId="77777777" w:rsidR="00DD2E4B" w:rsidRPr="009F4207" w:rsidRDefault="00DD2E4B">
      <w:pPr>
        <w:rPr>
          <w:sz w:val="20"/>
          <w:szCs w:val="20"/>
        </w:rPr>
      </w:pPr>
    </w:p>
    <w:p w14:paraId="42073503"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TN.8.125 Removal of Skin Lesions - Necessary Excision Diameter - (Items 31356 to 31388)</w:t>
      </w:r>
    </w:p>
    <w:p w14:paraId="29898D1B" w14:textId="77777777" w:rsidR="00DD2E4B" w:rsidRPr="009F4207" w:rsidRDefault="00DD2E4B">
      <w:pPr>
        <w:spacing w:after="200"/>
        <w:rPr>
          <w:sz w:val="20"/>
          <w:szCs w:val="20"/>
        </w:rPr>
      </w:pPr>
      <w:r w:rsidRPr="009F4207">
        <w:rPr>
          <w:sz w:val="20"/>
          <w:szCs w:val="20"/>
        </w:rPr>
        <w:t>The necessary excision diameter (or defect size) refers to the lesion size plus a clinically appropriate margin of healthy tissue required with the intent of complete surgical excision. Measurements should be taken prior to excision. Margin size should be determined in line with current NHMRC guidelines.  </w:t>
      </w:r>
    </w:p>
    <w:p w14:paraId="1CF7168F" w14:textId="77777777" w:rsidR="00DD2E4B" w:rsidRPr="009F4207" w:rsidRDefault="00DD2E4B">
      <w:pPr>
        <w:spacing w:before="200" w:after="200"/>
        <w:rPr>
          <w:sz w:val="20"/>
          <w:szCs w:val="20"/>
        </w:rPr>
      </w:pPr>
      <w:r w:rsidRPr="009F4207">
        <w:rPr>
          <w:sz w:val="20"/>
          <w:szCs w:val="20"/>
        </w:rPr>
        <w:lastRenderedPageBreak/>
        <w:t>For the purpose of items 31356 to 31388, the defect size is calculated by the average of the width and the length of the skin lesion and an appropriate margin. The necessary excision diameter is calculated as shown in the Factsheet at this link: </w:t>
      </w:r>
      <w:hyperlink r:id="rId38" w:tgtFrame="_blank" w:history="1">
        <w:r w:rsidRPr="009F4207">
          <w:rPr>
            <w:color w:val="0000EE"/>
            <w:sz w:val="20"/>
            <w:szCs w:val="20"/>
            <w:u w:val="single" w:color="0000EE"/>
          </w:rPr>
          <w:t>Determining lesion size for MBS selection</w:t>
        </w:r>
      </w:hyperlink>
    </w:p>
    <w:p w14:paraId="4E2925F1" w14:textId="77777777" w:rsidR="00DD2E4B" w:rsidRPr="009F4207" w:rsidRDefault="00DD2E4B">
      <w:pPr>
        <w:spacing w:before="200" w:after="200"/>
        <w:rPr>
          <w:sz w:val="20"/>
          <w:szCs w:val="20"/>
        </w:rPr>
      </w:pPr>
      <w:r w:rsidRPr="009F4207">
        <w:rPr>
          <w:sz w:val="20"/>
          <w:szCs w:val="20"/>
        </w:rPr>
        <w:t>Practitioners must retain copies of histological reports and any other supporting evidence (patient notes, photographs etc). Photographs should include scale.</w:t>
      </w:r>
    </w:p>
    <w:p w14:paraId="1BA17F05" w14:textId="77777777" w:rsidR="00DD2E4B" w:rsidRPr="009F4207" w:rsidRDefault="00DD2E4B">
      <w:pPr>
        <w:spacing w:before="200" w:after="200"/>
        <w:rPr>
          <w:sz w:val="20"/>
          <w:szCs w:val="20"/>
        </w:rPr>
      </w:pPr>
      <w:r w:rsidRPr="009F4207">
        <w:rPr>
          <w:sz w:val="20"/>
          <w:szCs w:val="20"/>
        </w:rPr>
        <w:t>An episode of care includes both the excision and closure for the same defect, even when excision and closure occur at separate attendances.</w:t>
      </w:r>
    </w:p>
    <w:p w14:paraId="1D92AEF2" w14:textId="77777777" w:rsidR="00DD2E4B" w:rsidRPr="009F4207" w:rsidRDefault="00DD2E4B">
      <w:pPr>
        <w:spacing w:before="200" w:after="200"/>
        <w:rPr>
          <w:sz w:val="20"/>
          <w:szCs w:val="20"/>
        </w:rPr>
      </w:pPr>
      <w:r w:rsidRPr="009F4207">
        <w:rPr>
          <w:sz w:val="20"/>
          <w:szCs w:val="20"/>
        </w:rPr>
        <w:t>The initial excision of a suspected melanoma may be claimed using item 31377, 31378, 31379, 31380, 31381, 31382 or 31383, depending on the location of the malignancy and the size of the excision diameter. Wide excision of the primary tumour bed following histological confirmation of melanoma, appendageal carcinoma, malignant connective tissue or merkel cell carcinoma of the skin may be claimed using item 31371, 31372, 31373, 31374, 31375 or 31376, depending on the location of the malignancy and the size of the excision diameter.</w:t>
      </w:r>
    </w:p>
    <w:p w14:paraId="1F4E425F" w14:textId="77777777" w:rsidR="00DD2E4B" w:rsidRPr="009F4207" w:rsidRDefault="00DD2E4B">
      <w:pPr>
        <w:spacing w:before="200" w:after="200"/>
        <w:rPr>
          <w:sz w:val="20"/>
          <w:szCs w:val="20"/>
        </w:rPr>
      </w:pPr>
      <w:r w:rsidRPr="009F4207">
        <w:rPr>
          <w:sz w:val="20"/>
          <w:szCs w:val="20"/>
        </w:rPr>
        <w:t>For items 31356 to 31370, 31386, 31387 and 31388, a malignant skin lesion is defined as a basal cell carcinoma; a squamous cell carcinoma (including keratoacanthoma); a cutaneous deposit of lymphoma; or a cutaneous metastasis from an internal malignancy.</w:t>
      </w:r>
    </w:p>
    <w:p w14:paraId="185502CB" w14:textId="77777777" w:rsidR="00DD2E4B" w:rsidRPr="009F4207" w:rsidRDefault="00DD2E4B">
      <w:pPr>
        <w:spacing w:before="200" w:after="200"/>
        <w:rPr>
          <w:sz w:val="20"/>
          <w:szCs w:val="20"/>
        </w:rPr>
      </w:pPr>
      <w:r w:rsidRPr="009F4207">
        <w:rPr>
          <w:sz w:val="20"/>
          <w:szCs w:val="20"/>
        </w:rPr>
        <w:t> </w:t>
      </w:r>
    </w:p>
    <w:p w14:paraId="1058D5C7" w14:textId="77777777" w:rsidR="00A77B3E" w:rsidRPr="009F4207" w:rsidRDefault="00A77B3E"/>
    <w:p w14:paraId="3B0DF754"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TN.8.126 Flap Repair - (Item 45202)</w:t>
      </w:r>
    </w:p>
    <w:p w14:paraId="21D628A9" w14:textId="77777777" w:rsidR="00DD2E4B" w:rsidRPr="009F4207" w:rsidRDefault="00DD2E4B">
      <w:pPr>
        <w:spacing w:after="200"/>
        <w:rPr>
          <w:sz w:val="20"/>
          <w:szCs w:val="20"/>
        </w:rPr>
      </w:pPr>
      <w:r w:rsidRPr="009F4207">
        <w:rPr>
          <w:sz w:val="20"/>
          <w:szCs w:val="20"/>
        </w:rPr>
        <w:t>Practitioners must only perform a muscle or skin flap repair where clinical need can be clearly evidenced (i.e. where a patient hassevere pre-existing scarring, severe skin atrophy, sclerodermoid changes or where the defect is contiguous witha free margin).</w:t>
      </w:r>
      <w:r w:rsidRPr="009F4207">
        <w:rPr>
          <w:sz w:val="20"/>
          <w:szCs w:val="20"/>
        </w:rPr>
        <w:br/>
      </w:r>
      <w:r w:rsidRPr="009F4207">
        <w:rPr>
          <w:sz w:val="20"/>
          <w:szCs w:val="20"/>
        </w:rPr>
        <w:br/>
        <w:t>Clinical evidence may be supported by patient notes, photographs of the affected area and pathology reports.</w:t>
      </w:r>
    </w:p>
    <w:p w14:paraId="2FE29863" w14:textId="77777777" w:rsidR="00DD2E4B" w:rsidRPr="009F4207" w:rsidRDefault="00DD2E4B">
      <w:pPr>
        <w:rPr>
          <w:sz w:val="20"/>
          <w:szCs w:val="20"/>
        </w:rPr>
      </w:pPr>
    </w:p>
    <w:p w14:paraId="22FCE243"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TN.8.127 Interpretation of femoroacetabular impingement (FAI) restriction (items 48424, 49303,49366)</w:t>
      </w:r>
    </w:p>
    <w:p w14:paraId="5A80E514" w14:textId="77777777" w:rsidR="00DD2E4B" w:rsidRPr="009F4207" w:rsidRDefault="00DD2E4B">
      <w:pPr>
        <w:spacing w:after="200"/>
        <w:rPr>
          <w:sz w:val="20"/>
          <w:szCs w:val="20"/>
        </w:rPr>
      </w:pPr>
      <w:r w:rsidRPr="009F4207">
        <w:rPr>
          <w:sz w:val="20"/>
          <w:szCs w:val="20"/>
        </w:rPr>
        <w:t>Patients presenting with hip dysplasia, Perthes Disease and Slipped Upper Femoral Epiphysis (SUFE) are eligible for treatment under items 49366, 49303 and 48424.</w:t>
      </w:r>
    </w:p>
    <w:p w14:paraId="1DE107B6" w14:textId="77777777" w:rsidR="00DD2E4B" w:rsidRPr="009F4207" w:rsidRDefault="00DD2E4B">
      <w:pPr>
        <w:rPr>
          <w:sz w:val="20"/>
          <w:szCs w:val="20"/>
        </w:rPr>
      </w:pPr>
    </w:p>
    <w:p w14:paraId="5CF1839E"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TN.8.132 Transcatheter occlusion of left atrial appendage for stroke prevention (item 38276)</w:t>
      </w:r>
    </w:p>
    <w:p w14:paraId="38532E93" w14:textId="77777777" w:rsidR="00DD2E4B" w:rsidRPr="009F4207" w:rsidRDefault="00DD2E4B">
      <w:pPr>
        <w:spacing w:after="200"/>
        <w:rPr>
          <w:sz w:val="20"/>
          <w:szCs w:val="20"/>
        </w:rPr>
      </w:pPr>
      <w:r w:rsidRPr="009F4207">
        <w:rPr>
          <w:b/>
          <w:bCs/>
          <w:sz w:val="20"/>
          <w:szCs w:val="20"/>
        </w:rPr>
        <w:t>Eligibility requirements for Item 38276</w:t>
      </w:r>
    </w:p>
    <w:p w14:paraId="6A2E7FA3" w14:textId="77777777" w:rsidR="00DD2E4B" w:rsidRPr="009F4207" w:rsidRDefault="00DD2E4B">
      <w:pPr>
        <w:spacing w:before="200" w:after="200"/>
        <w:rPr>
          <w:sz w:val="20"/>
          <w:szCs w:val="20"/>
        </w:rPr>
      </w:pPr>
      <w:r w:rsidRPr="009F4207">
        <w:rPr>
          <w:sz w:val="20"/>
          <w:szCs w:val="20"/>
        </w:rPr>
        <w:t>This item is intended for use in patients where an independent medical practitioner has documented an absolute and permanent contraindication to oral coagulation. The medical practitioner who has documented this contraindication should not have been involved in any decision to provide the service or the actual provision of the service, and is not engaged in the same or a similar group of practitioners.</w:t>
      </w:r>
    </w:p>
    <w:p w14:paraId="14E37FF0" w14:textId="77777777" w:rsidR="00DD2E4B" w:rsidRPr="009F4207" w:rsidRDefault="00DD2E4B">
      <w:pPr>
        <w:spacing w:before="200" w:after="200"/>
        <w:rPr>
          <w:sz w:val="20"/>
          <w:szCs w:val="20"/>
        </w:rPr>
      </w:pPr>
      <w:r w:rsidRPr="009F4207">
        <w:rPr>
          <w:sz w:val="20"/>
          <w:szCs w:val="20"/>
        </w:rPr>
        <w:t>The following list provides examples of the conditions for which this item is intended:</w:t>
      </w:r>
    </w:p>
    <w:p w14:paraId="76AFC6FE" w14:textId="77777777" w:rsidR="00DD2E4B" w:rsidRPr="009F4207" w:rsidRDefault="00DD2E4B">
      <w:pPr>
        <w:numPr>
          <w:ilvl w:val="0"/>
          <w:numId w:val="234"/>
        </w:numPr>
        <w:spacing w:before="200"/>
        <w:ind w:hanging="219"/>
        <w:rPr>
          <w:sz w:val="20"/>
          <w:szCs w:val="20"/>
        </w:rPr>
      </w:pPr>
      <w:r w:rsidRPr="009F4207">
        <w:rPr>
          <w:sz w:val="20"/>
          <w:szCs w:val="20"/>
        </w:rPr>
        <w:t>A previous major bleeding complication experienced whilst undergoing treatment with oral anticoagulation therapy without remedial cause, or</w:t>
      </w:r>
    </w:p>
    <w:p w14:paraId="5071EFF0" w14:textId="77777777" w:rsidR="00DD2E4B" w:rsidRPr="009F4207" w:rsidRDefault="00DD2E4B">
      <w:pPr>
        <w:numPr>
          <w:ilvl w:val="0"/>
          <w:numId w:val="234"/>
        </w:numPr>
        <w:ind w:hanging="275"/>
        <w:rPr>
          <w:sz w:val="20"/>
          <w:szCs w:val="20"/>
        </w:rPr>
      </w:pPr>
      <w:r w:rsidRPr="009F4207">
        <w:rPr>
          <w:sz w:val="20"/>
          <w:szCs w:val="20"/>
        </w:rPr>
        <w:t>History of intracranial, intraocular, spinal, retroperitoneal or atraumatic intra-articular bleeding, or</w:t>
      </w:r>
    </w:p>
    <w:p w14:paraId="3E0EB928" w14:textId="77777777" w:rsidR="00DD2E4B" w:rsidRPr="009F4207" w:rsidRDefault="00DD2E4B">
      <w:pPr>
        <w:numPr>
          <w:ilvl w:val="0"/>
          <w:numId w:val="234"/>
        </w:numPr>
        <w:ind w:hanging="330"/>
        <w:rPr>
          <w:sz w:val="20"/>
          <w:szCs w:val="20"/>
        </w:rPr>
      </w:pPr>
      <w:r w:rsidRPr="009F4207">
        <w:rPr>
          <w:sz w:val="20"/>
          <w:szCs w:val="20"/>
        </w:rPr>
        <w:t>Chronic, irreversible, recurrent gastrointestinal bleeding of any cause (eg, radiation proctitis, gut angiodysplasia, hereditary haemorrhagic telangiectasia, gastric antral vascular ectasia (GAVE), portal hypertensive gastropathy, refractory radiation proctitis, obscure source), or</w:t>
      </w:r>
    </w:p>
    <w:p w14:paraId="55E20DBE" w14:textId="77777777" w:rsidR="00DD2E4B" w:rsidRPr="009F4207" w:rsidRDefault="00DD2E4B">
      <w:pPr>
        <w:numPr>
          <w:ilvl w:val="0"/>
          <w:numId w:val="234"/>
        </w:numPr>
        <w:ind w:hanging="338"/>
        <w:rPr>
          <w:sz w:val="20"/>
          <w:szCs w:val="20"/>
        </w:rPr>
      </w:pPr>
      <w:r w:rsidRPr="009F4207">
        <w:rPr>
          <w:sz w:val="20"/>
          <w:szCs w:val="20"/>
        </w:rPr>
        <w:t>Life-long spontaneous impairment of haemostasis, or</w:t>
      </w:r>
    </w:p>
    <w:p w14:paraId="5C362689" w14:textId="77777777" w:rsidR="00DD2E4B" w:rsidRPr="009F4207" w:rsidRDefault="00DD2E4B">
      <w:pPr>
        <w:numPr>
          <w:ilvl w:val="0"/>
          <w:numId w:val="234"/>
        </w:numPr>
        <w:ind w:hanging="282"/>
        <w:rPr>
          <w:sz w:val="20"/>
          <w:szCs w:val="20"/>
        </w:rPr>
      </w:pPr>
      <w:r w:rsidRPr="009F4207">
        <w:rPr>
          <w:sz w:val="20"/>
          <w:szCs w:val="20"/>
        </w:rPr>
        <w:t>A vascular abnormality predisposing to potentially life threatening haemorrhage, or</w:t>
      </w:r>
    </w:p>
    <w:p w14:paraId="247140EB" w14:textId="77777777" w:rsidR="00DD2E4B" w:rsidRPr="009F4207" w:rsidRDefault="00DD2E4B">
      <w:pPr>
        <w:numPr>
          <w:ilvl w:val="0"/>
          <w:numId w:val="234"/>
        </w:numPr>
        <w:ind w:hanging="338"/>
        <w:rPr>
          <w:sz w:val="20"/>
          <w:szCs w:val="20"/>
        </w:rPr>
      </w:pPr>
      <w:r w:rsidRPr="009F4207">
        <w:rPr>
          <w:sz w:val="20"/>
          <w:szCs w:val="20"/>
        </w:rPr>
        <w:t>Irreversible hepatic disease with coagulopathy and increased bleeding risk (Child Pugh B and C), or</w:t>
      </w:r>
    </w:p>
    <w:p w14:paraId="27D44779" w14:textId="77777777" w:rsidR="00DD2E4B" w:rsidRPr="009F4207" w:rsidRDefault="00DD2E4B">
      <w:pPr>
        <w:numPr>
          <w:ilvl w:val="0"/>
          <w:numId w:val="234"/>
        </w:numPr>
        <w:ind w:hanging="393"/>
        <w:rPr>
          <w:sz w:val="20"/>
          <w:szCs w:val="20"/>
        </w:rPr>
      </w:pPr>
      <w:r w:rsidRPr="009F4207">
        <w:rPr>
          <w:sz w:val="20"/>
          <w:szCs w:val="20"/>
        </w:rPr>
        <w:t>Receiving concomitant medications with strong inhibitors of both CYP3A4 and P-glycoprotein (P-gp), or</w:t>
      </w:r>
    </w:p>
    <w:p w14:paraId="15C6A71B" w14:textId="77777777" w:rsidR="00DD2E4B" w:rsidRPr="009F4207" w:rsidRDefault="00DD2E4B">
      <w:pPr>
        <w:numPr>
          <w:ilvl w:val="0"/>
          <w:numId w:val="234"/>
        </w:numPr>
        <w:ind w:hanging="449"/>
        <w:rPr>
          <w:sz w:val="20"/>
          <w:szCs w:val="20"/>
        </w:rPr>
      </w:pPr>
      <w:r w:rsidRPr="009F4207">
        <w:rPr>
          <w:sz w:val="20"/>
          <w:szCs w:val="20"/>
        </w:rPr>
        <w:lastRenderedPageBreak/>
        <w:t>Severe renal impairment defined as creatinine clearance (CrCL) &lt; 15 ml/min or undergoing dialysis and where warfarin is inappropriate, or</w:t>
      </w:r>
    </w:p>
    <w:p w14:paraId="0105687D" w14:textId="77777777" w:rsidR="00DD2E4B" w:rsidRPr="009F4207" w:rsidRDefault="00DD2E4B">
      <w:pPr>
        <w:numPr>
          <w:ilvl w:val="0"/>
          <w:numId w:val="234"/>
        </w:numPr>
        <w:spacing w:after="200"/>
        <w:ind w:hanging="338"/>
        <w:rPr>
          <w:sz w:val="20"/>
          <w:szCs w:val="20"/>
        </w:rPr>
      </w:pPr>
      <w:r w:rsidRPr="009F4207">
        <w:rPr>
          <w:sz w:val="20"/>
          <w:szCs w:val="20"/>
        </w:rPr>
        <w:t>Known hypersensitivity to the direct oral anticoagulant (DOAC) or to any of the excipients.</w:t>
      </w:r>
      <w:r w:rsidRPr="009F4207">
        <w:rPr>
          <w:sz w:val="20"/>
          <w:szCs w:val="20"/>
        </w:rPr>
        <w:br/>
        <w:t> </w:t>
      </w:r>
    </w:p>
    <w:p w14:paraId="4786474C" w14:textId="77777777" w:rsidR="00DD2E4B" w:rsidRPr="009F4207" w:rsidRDefault="00DD2E4B">
      <w:pPr>
        <w:spacing w:before="200" w:after="200"/>
        <w:rPr>
          <w:sz w:val="20"/>
          <w:szCs w:val="20"/>
        </w:rPr>
      </w:pPr>
      <w:r w:rsidRPr="009F4207">
        <w:rPr>
          <w:sz w:val="20"/>
          <w:szCs w:val="20"/>
        </w:rPr>
        <w:t>This item is not intended for use in patients with a relative contraindication to oral anticoagulation.</w:t>
      </w:r>
    </w:p>
    <w:p w14:paraId="0569F7D2" w14:textId="77777777" w:rsidR="00DD2E4B" w:rsidRPr="009F4207" w:rsidRDefault="00DD2E4B">
      <w:pPr>
        <w:spacing w:before="200" w:after="200"/>
        <w:rPr>
          <w:sz w:val="20"/>
          <w:szCs w:val="20"/>
        </w:rPr>
      </w:pPr>
      <w:r w:rsidRPr="009F4207">
        <w:rPr>
          <w:sz w:val="20"/>
          <w:szCs w:val="20"/>
        </w:rPr>
        <w:t> </w:t>
      </w:r>
    </w:p>
    <w:p w14:paraId="4D54DDA0" w14:textId="77777777" w:rsidR="00DD2E4B" w:rsidRPr="009F4207" w:rsidRDefault="00DD2E4B">
      <w:pPr>
        <w:spacing w:before="200" w:after="200"/>
        <w:rPr>
          <w:sz w:val="20"/>
          <w:szCs w:val="20"/>
        </w:rPr>
      </w:pPr>
      <w:r w:rsidRPr="009F4207">
        <w:rPr>
          <w:sz w:val="20"/>
          <w:szCs w:val="20"/>
        </w:rPr>
        <w:t> </w:t>
      </w:r>
    </w:p>
    <w:p w14:paraId="4BC70EA7" w14:textId="77777777" w:rsidR="00A77B3E" w:rsidRPr="009F4207" w:rsidRDefault="00A77B3E"/>
    <w:p w14:paraId="2E89FA1B"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TN.8.133 Endoscopic upper gastrointestinal strictures (item 30475)</w:t>
      </w:r>
    </w:p>
    <w:p w14:paraId="7E4CA4B0" w14:textId="77777777" w:rsidR="00DD2E4B" w:rsidRPr="009F4207" w:rsidRDefault="00DD2E4B">
      <w:pPr>
        <w:spacing w:after="200"/>
        <w:rPr>
          <w:sz w:val="20"/>
          <w:szCs w:val="20"/>
        </w:rPr>
      </w:pPr>
      <w:r w:rsidRPr="009F4207">
        <w:rPr>
          <w:sz w:val="20"/>
          <w:szCs w:val="20"/>
        </w:rPr>
        <w:t>Endoscopic upper GI stricture services 41819 and 41820 have been consolidated under item 30475.  This consolidated item will allow any endoscopic technique to be performed for oesophageal through to gastroduodenal procedures and will include imaging intensification if done. The fee is the same as item 41819 which higher than item 30475 but lower than 41820. </w:t>
      </w:r>
    </w:p>
    <w:p w14:paraId="5D56EDB2" w14:textId="77777777" w:rsidR="00DD2E4B" w:rsidRPr="009F4207" w:rsidRDefault="00DD2E4B">
      <w:pPr>
        <w:spacing w:before="200" w:after="200"/>
        <w:rPr>
          <w:sz w:val="20"/>
          <w:szCs w:val="20"/>
        </w:rPr>
      </w:pPr>
      <w:r w:rsidRPr="009F4207">
        <w:rPr>
          <w:sz w:val="20"/>
          <w:szCs w:val="20"/>
        </w:rPr>
        <w:t> </w:t>
      </w:r>
    </w:p>
    <w:p w14:paraId="6AE9A5F2" w14:textId="77777777" w:rsidR="00A77B3E" w:rsidRPr="009F4207" w:rsidRDefault="00A77B3E"/>
    <w:p w14:paraId="20901E6A"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TN.8.134 Application of items 32084 and 32087</w:t>
      </w:r>
    </w:p>
    <w:p w14:paraId="53EB98C1" w14:textId="77777777" w:rsidR="00DD2E4B" w:rsidRPr="009F4207" w:rsidRDefault="00DD2E4B">
      <w:pPr>
        <w:spacing w:after="200"/>
        <w:rPr>
          <w:sz w:val="20"/>
          <w:szCs w:val="20"/>
        </w:rPr>
      </w:pPr>
      <w:r w:rsidRPr="009F4207">
        <w:rPr>
          <w:sz w:val="20"/>
          <w:szCs w:val="20"/>
        </w:rPr>
        <w:t>If a service to which item 32084 or 32087 applies is provided by a practitioner to a patient on more than one occasion on a day, the second service is taken to be a separate service for the purposes of the item if the second service is provided under a second episode of anaesthesia or other sedation.</w:t>
      </w:r>
    </w:p>
    <w:p w14:paraId="10501290" w14:textId="77777777" w:rsidR="00DD2E4B" w:rsidRPr="009F4207" w:rsidRDefault="00DD2E4B">
      <w:pPr>
        <w:spacing w:before="200" w:after="200"/>
        <w:rPr>
          <w:sz w:val="20"/>
          <w:szCs w:val="20"/>
        </w:rPr>
      </w:pPr>
      <w:r w:rsidRPr="009F4207">
        <w:rPr>
          <w:sz w:val="20"/>
          <w:szCs w:val="20"/>
        </w:rPr>
        <w:t> </w:t>
      </w:r>
    </w:p>
    <w:p w14:paraId="6AE4C7BF" w14:textId="77777777" w:rsidR="00A77B3E" w:rsidRPr="009F4207" w:rsidRDefault="00A77B3E"/>
    <w:p w14:paraId="65CFD562"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TN.8.135 Transcatheter Aortic Valve Implantation (Item 38495)</w:t>
      </w:r>
    </w:p>
    <w:p w14:paraId="7139F920" w14:textId="77777777" w:rsidR="00DD2E4B" w:rsidRPr="009F4207" w:rsidRDefault="00DD2E4B">
      <w:pPr>
        <w:spacing w:after="200"/>
        <w:rPr>
          <w:sz w:val="20"/>
          <w:szCs w:val="20"/>
        </w:rPr>
      </w:pPr>
      <w:r w:rsidRPr="009F4207">
        <w:rPr>
          <w:sz w:val="20"/>
          <w:szCs w:val="20"/>
        </w:rPr>
        <w:t>Items 38495 (high-risk), 38514 (intermediate-risk) and 38522 (low-risk with native calcific aortic stenosis) apply only to a service for Transcatheter Aortic Valve Implantation (TAVI) for the treatment of symptomatic severe aortic stenosis (items 38495 &amp; 38514) and Transcatheter Aortic Valve Implantation (TAVI) for the treatment of symptomatic severe native calcific aortic stenosis, that is to be provided in a TAVI Hospital by a TAVI Practitioner on a TAVI patient.</w:t>
      </w:r>
    </w:p>
    <w:p w14:paraId="58172960" w14:textId="77777777" w:rsidR="00DD2E4B" w:rsidRPr="009F4207" w:rsidRDefault="00DD2E4B">
      <w:pPr>
        <w:spacing w:before="200" w:after="200"/>
        <w:rPr>
          <w:sz w:val="20"/>
          <w:szCs w:val="20"/>
        </w:rPr>
      </w:pPr>
      <w:r w:rsidRPr="009F4207">
        <w:rPr>
          <w:b/>
          <w:bCs/>
          <w:sz w:val="20"/>
          <w:szCs w:val="20"/>
        </w:rPr>
        <w:t>TAVI Hospital</w:t>
      </w:r>
    </w:p>
    <w:p w14:paraId="0B9B1F52" w14:textId="77777777" w:rsidR="00DD2E4B" w:rsidRPr="009F4207" w:rsidRDefault="00DD2E4B">
      <w:pPr>
        <w:spacing w:before="200" w:after="200"/>
        <w:rPr>
          <w:sz w:val="20"/>
          <w:szCs w:val="20"/>
        </w:rPr>
      </w:pPr>
      <w:r w:rsidRPr="009F4207">
        <w:rPr>
          <w:sz w:val="20"/>
          <w:szCs w:val="20"/>
        </w:rPr>
        <w:t xml:space="preserve">For items 38495, 38514 and 38522 a TAVI Hospital means a hospital, as defined by subsection 121-5(5) of the </w:t>
      </w:r>
      <w:r w:rsidRPr="0042513D">
        <w:rPr>
          <w:i/>
          <w:iCs/>
          <w:sz w:val="20"/>
          <w:szCs w:val="20"/>
        </w:rPr>
        <w:t>Private Health Insurance Act 2007</w:t>
      </w:r>
      <w:r w:rsidRPr="009F4207">
        <w:rPr>
          <w:sz w:val="20"/>
          <w:szCs w:val="20"/>
        </w:rPr>
        <w:t>, that is clinically accepted as being a suitable hospital in which the service described in items 38495, 38514 or 38522 may be performed.</w:t>
      </w:r>
    </w:p>
    <w:p w14:paraId="590D3F4A" w14:textId="77777777" w:rsidR="00DD2E4B" w:rsidRPr="009F4207" w:rsidRDefault="00DD2E4B">
      <w:pPr>
        <w:spacing w:before="200" w:after="200"/>
        <w:rPr>
          <w:sz w:val="20"/>
          <w:szCs w:val="20"/>
        </w:rPr>
      </w:pPr>
      <w:r w:rsidRPr="009F4207">
        <w:rPr>
          <w:i/>
          <w:iCs/>
          <w:sz w:val="20"/>
          <w:szCs w:val="20"/>
        </w:rPr>
        <w:t>The Transcatheter Aortic Valve Implantation - Rules for the Accreditation of TAVI Practitioners</w:t>
      </w:r>
      <w:r w:rsidRPr="009F4207">
        <w:rPr>
          <w:sz w:val="20"/>
          <w:szCs w:val="20"/>
        </w:rPr>
        <w:t xml:space="preserve"> developed by Cardiac Accreditation Services Limited provides guidance on what are considered by the sector as minimum requirements that must be met in order to be a clinically acceptable facility that is suitable for TAVI procedures to be performed at. </w:t>
      </w:r>
    </w:p>
    <w:p w14:paraId="6C41E40E" w14:textId="77777777" w:rsidR="00DD2E4B" w:rsidRPr="009F4207" w:rsidRDefault="00DD2E4B">
      <w:pPr>
        <w:spacing w:before="200" w:after="200"/>
        <w:rPr>
          <w:sz w:val="20"/>
          <w:szCs w:val="20"/>
        </w:rPr>
      </w:pPr>
      <w:r w:rsidRPr="009F4207">
        <w:rPr>
          <w:i/>
          <w:iCs/>
          <w:sz w:val="20"/>
          <w:szCs w:val="20"/>
        </w:rPr>
        <w:t>Transcatheter Aortic Valve Implantation - Rules for the Accreditation of TAVI Practitioners</w:t>
      </w:r>
      <w:r w:rsidRPr="009F4207">
        <w:rPr>
          <w:sz w:val="20"/>
          <w:szCs w:val="20"/>
        </w:rPr>
        <w:t xml:space="preserve"> can be accessed via www.tavi.org.au. </w:t>
      </w:r>
    </w:p>
    <w:p w14:paraId="36D6D5B0" w14:textId="77777777" w:rsidR="00DD2E4B" w:rsidRPr="009F4207" w:rsidRDefault="00DD2E4B">
      <w:pPr>
        <w:spacing w:before="200" w:after="200"/>
        <w:rPr>
          <w:sz w:val="20"/>
          <w:szCs w:val="20"/>
        </w:rPr>
      </w:pPr>
      <w:r w:rsidRPr="009F4207">
        <w:rPr>
          <w:b/>
          <w:bCs/>
          <w:sz w:val="20"/>
          <w:szCs w:val="20"/>
        </w:rPr>
        <w:t>TAVI Practitioner</w:t>
      </w:r>
    </w:p>
    <w:p w14:paraId="6AD08A4A" w14:textId="77777777" w:rsidR="00DD2E4B" w:rsidRPr="009F4207" w:rsidRDefault="00DD2E4B">
      <w:pPr>
        <w:spacing w:before="200" w:after="200"/>
        <w:rPr>
          <w:sz w:val="20"/>
          <w:szCs w:val="20"/>
        </w:rPr>
      </w:pPr>
      <w:r w:rsidRPr="009F4207">
        <w:rPr>
          <w:sz w:val="20"/>
          <w:szCs w:val="20"/>
        </w:rPr>
        <w:t>For items 38495, 38514 and 38522 a TAVI Practitioner is either a cardiothoracic surgeon or interventional cardiologist who is accredited by Cardiac Accreditation Services Limited. </w:t>
      </w:r>
    </w:p>
    <w:p w14:paraId="5D56326A" w14:textId="77777777" w:rsidR="00DD2E4B" w:rsidRPr="009F4207" w:rsidRDefault="00DD2E4B">
      <w:pPr>
        <w:spacing w:before="200" w:after="200"/>
        <w:rPr>
          <w:sz w:val="20"/>
          <w:szCs w:val="20"/>
        </w:rPr>
      </w:pPr>
      <w:r w:rsidRPr="009F4207">
        <w:rPr>
          <w:sz w:val="20"/>
          <w:szCs w:val="20"/>
        </w:rPr>
        <w:t>Accreditation by Cardiac Accreditation Services Limited must be valid prior to the service being undertaken in order for benefits to be payable under items 38495, 38514 and 38522.  </w:t>
      </w:r>
    </w:p>
    <w:p w14:paraId="4ED8FE53" w14:textId="77777777" w:rsidR="00DD2E4B" w:rsidRPr="009F4207" w:rsidRDefault="00DD2E4B">
      <w:pPr>
        <w:spacing w:before="200" w:after="200"/>
        <w:rPr>
          <w:sz w:val="20"/>
          <w:szCs w:val="20"/>
        </w:rPr>
      </w:pPr>
      <w:r w:rsidRPr="009F4207">
        <w:rPr>
          <w:sz w:val="20"/>
          <w:szCs w:val="20"/>
        </w:rPr>
        <w:lastRenderedPageBreak/>
        <w:t>The process for accreditation and re-accreditation is outlined in the</w:t>
      </w:r>
      <w:r w:rsidRPr="009F4207">
        <w:rPr>
          <w:i/>
          <w:iCs/>
          <w:sz w:val="20"/>
          <w:szCs w:val="20"/>
        </w:rPr>
        <w:t xml:space="preserve"> Transcatheter Aortic Valve Implantation - Rules for the Accreditation of TAVI Practitioners</w:t>
      </w:r>
      <w:r w:rsidRPr="009F4207">
        <w:rPr>
          <w:sz w:val="20"/>
          <w:szCs w:val="20"/>
        </w:rPr>
        <w:t xml:space="preserve">, issued by Cardiac Accreditation Services Limited, and is available on the Cardiac Accreditation Services Limited website, </w:t>
      </w:r>
      <w:r w:rsidRPr="009F4207">
        <w:rPr>
          <w:i/>
          <w:iCs/>
          <w:sz w:val="20"/>
          <w:szCs w:val="20"/>
        </w:rPr>
        <w:t>www.tavi.org.au. </w:t>
      </w:r>
    </w:p>
    <w:p w14:paraId="75A18C9E" w14:textId="77777777" w:rsidR="00DD2E4B" w:rsidRPr="009F4207" w:rsidRDefault="00DD2E4B">
      <w:pPr>
        <w:spacing w:before="200" w:after="200"/>
        <w:rPr>
          <w:sz w:val="20"/>
          <w:szCs w:val="20"/>
        </w:rPr>
      </w:pPr>
      <w:r w:rsidRPr="009F4207">
        <w:rPr>
          <w:sz w:val="20"/>
          <w:szCs w:val="20"/>
        </w:rPr>
        <w:t>Cardiac Accreditation Services Limited is a national body comprising representatives from the Australian &amp; New Zealand Society of Cardiac &amp; Thoracic Surgeons (ANZSCTS) and the Cardiac Society of Australia and New Zealand (CSANZ). </w:t>
      </w:r>
    </w:p>
    <w:p w14:paraId="519C7AC4" w14:textId="77777777" w:rsidR="00DD2E4B" w:rsidRPr="009F4207" w:rsidRDefault="00DD2E4B">
      <w:pPr>
        <w:spacing w:before="200" w:after="200"/>
        <w:rPr>
          <w:sz w:val="20"/>
          <w:szCs w:val="20"/>
        </w:rPr>
      </w:pPr>
      <w:r w:rsidRPr="009F4207">
        <w:rPr>
          <w:b/>
          <w:bCs/>
          <w:sz w:val="20"/>
          <w:szCs w:val="20"/>
        </w:rPr>
        <w:t>TAVI Patient</w:t>
      </w:r>
    </w:p>
    <w:p w14:paraId="7B1E844C" w14:textId="77777777" w:rsidR="00DD2E4B" w:rsidRPr="009F4207" w:rsidRDefault="00DD2E4B">
      <w:pPr>
        <w:spacing w:before="200" w:after="200"/>
        <w:rPr>
          <w:sz w:val="20"/>
          <w:szCs w:val="20"/>
        </w:rPr>
      </w:pPr>
      <w:r w:rsidRPr="009F4207">
        <w:rPr>
          <w:sz w:val="20"/>
          <w:szCs w:val="20"/>
        </w:rPr>
        <w:t>A TAVI Patient means a patient who, as a result of a TAVI Case Conference, has been assessed as having one of the following:</w:t>
      </w:r>
    </w:p>
    <w:p w14:paraId="5CC6424E" w14:textId="77777777" w:rsidR="00DD2E4B" w:rsidRPr="009F4207" w:rsidRDefault="00DD2E4B">
      <w:pPr>
        <w:numPr>
          <w:ilvl w:val="0"/>
          <w:numId w:val="235"/>
        </w:numPr>
        <w:spacing w:before="200"/>
        <w:ind w:hanging="300"/>
        <w:rPr>
          <w:sz w:val="20"/>
          <w:szCs w:val="20"/>
        </w:rPr>
      </w:pPr>
      <w:r w:rsidRPr="009F4207">
        <w:rPr>
          <w:sz w:val="20"/>
          <w:szCs w:val="20"/>
        </w:rPr>
        <w:t>an unacceptably high risk for surgical aortic valve replacement and is recommended as being suitable to receive the service described in item 38495; or</w:t>
      </w:r>
    </w:p>
    <w:p w14:paraId="3CEA9D5A" w14:textId="77777777" w:rsidR="00DD2E4B" w:rsidRPr="009F4207" w:rsidRDefault="00DD2E4B">
      <w:pPr>
        <w:numPr>
          <w:ilvl w:val="0"/>
          <w:numId w:val="235"/>
        </w:numPr>
        <w:ind w:hanging="301"/>
        <w:rPr>
          <w:sz w:val="20"/>
          <w:szCs w:val="20"/>
        </w:rPr>
      </w:pPr>
      <w:r w:rsidRPr="009F4207">
        <w:rPr>
          <w:sz w:val="20"/>
          <w:szCs w:val="20"/>
        </w:rPr>
        <w:t>has been assessed as having an intermediate risk for surgical aortic valve replacement and is recommended as being suitable to receive the service described in item 38514; or</w:t>
      </w:r>
    </w:p>
    <w:p w14:paraId="0FA35892" w14:textId="77777777" w:rsidR="00DD2E4B" w:rsidRPr="009F4207" w:rsidRDefault="00DD2E4B">
      <w:pPr>
        <w:numPr>
          <w:ilvl w:val="0"/>
          <w:numId w:val="235"/>
        </w:numPr>
        <w:spacing w:after="200"/>
        <w:ind w:hanging="303"/>
        <w:rPr>
          <w:sz w:val="20"/>
          <w:szCs w:val="20"/>
        </w:rPr>
      </w:pPr>
      <w:r w:rsidRPr="009F4207">
        <w:rPr>
          <w:sz w:val="20"/>
          <w:szCs w:val="20"/>
        </w:rPr>
        <w:t>has been assessed as having a low risk for surgical aortic valve replacement (with native calcific aortic stenosis) and is recommended as being suitable to receive the service described in item 38522</w:t>
      </w:r>
    </w:p>
    <w:p w14:paraId="08898879" w14:textId="77777777" w:rsidR="00DD2E4B" w:rsidRPr="009F4207" w:rsidRDefault="00DD2E4B">
      <w:pPr>
        <w:spacing w:before="200" w:after="200"/>
        <w:rPr>
          <w:sz w:val="20"/>
          <w:szCs w:val="20"/>
        </w:rPr>
      </w:pPr>
      <w:r w:rsidRPr="009F4207">
        <w:rPr>
          <w:sz w:val="20"/>
          <w:szCs w:val="20"/>
        </w:rPr>
        <w:t>A TAVI Case Conference is a process by which:</w:t>
      </w:r>
    </w:p>
    <w:p w14:paraId="1F453C9C" w14:textId="77777777" w:rsidR="00DD2E4B" w:rsidRPr="009F4207" w:rsidRDefault="00DD2E4B">
      <w:pPr>
        <w:spacing w:before="200" w:after="200"/>
        <w:rPr>
          <w:sz w:val="20"/>
          <w:szCs w:val="20"/>
        </w:rPr>
      </w:pPr>
      <w:r w:rsidRPr="009F4207">
        <w:rPr>
          <w:sz w:val="20"/>
          <w:szCs w:val="20"/>
        </w:rPr>
        <w:t>(a)    there is a team of 3 or more participants, where:</w:t>
      </w:r>
    </w:p>
    <w:p w14:paraId="3E32FE6B" w14:textId="77777777" w:rsidR="00DD2E4B" w:rsidRPr="009F4207" w:rsidRDefault="00DD2E4B">
      <w:pPr>
        <w:spacing w:before="200" w:after="200"/>
        <w:rPr>
          <w:sz w:val="20"/>
          <w:szCs w:val="20"/>
        </w:rPr>
      </w:pPr>
      <w:r w:rsidRPr="009F4207">
        <w:rPr>
          <w:sz w:val="20"/>
          <w:szCs w:val="20"/>
        </w:rPr>
        <w:t>        (i)     the first participant is a cardiothoracic surgeon; and</w:t>
      </w:r>
    </w:p>
    <w:p w14:paraId="45572F3B" w14:textId="77777777" w:rsidR="00DD2E4B" w:rsidRPr="009F4207" w:rsidRDefault="00DD2E4B">
      <w:pPr>
        <w:spacing w:before="200" w:after="200"/>
        <w:rPr>
          <w:sz w:val="20"/>
          <w:szCs w:val="20"/>
        </w:rPr>
      </w:pPr>
      <w:r w:rsidRPr="009F4207">
        <w:rPr>
          <w:sz w:val="20"/>
          <w:szCs w:val="20"/>
        </w:rPr>
        <w:t>        (ii)    the second participant is an interventional cardiologist; and</w:t>
      </w:r>
    </w:p>
    <w:p w14:paraId="3CBBB48A" w14:textId="77777777" w:rsidR="00DD2E4B" w:rsidRPr="009F4207" w:rsidRDefault="00DD2E4B">
      <w:pPr>
        <w:spacing w:before="200" w:after="200"/>
        <w:rPr>
          <w:sz w:val="20"/>
          <w:szCs w:val="20"/>
        </w:rPr>
      </w:pPr>
      <w:r w:rsidRPr="009F4207">
        <w:rPr>
          <w:sz w:val="20"/>
          <w:szCs w:val="20"/>
        </w:rPr>
        <w:t>        (iii)   the third participant is a specialist or consultant physician who does not perform a service described in items 38495, 38514 or 38522 for the patient being assessed; and</w:t>
      </w:r>
    </w:p>
    <w:p w14:paraId="0809DE44" w14:textId="77777777" w:rsidR="00DD2E4B" w:rsidRPr="009F4207" w:rsidRDefault="00DD2E4B">
      <w:pPr>
        <w:spacing w:before="200" w:after="200"/>
        <w:rPr>
          <w:sz w:val="20"/>
          <w:szCs w:val="20"/>
        </w:rPr>
      </w:pPr>
      <w:r w:rsidRPr="009F4207">
        <w:rPr>
          <w:sz w:val="20"/>
          <w:szCs w:val="20"/>
        </w:rPr>
        <w:t>        (iv)   either the first or the second participant is also a TAVI Practitioner; and</w:t>
      </w:r>
    </w:p>
    <w:p w14:paraId="7DA078CB" w14:textId="77777777" w:rsidR="00DD2E4B" w:rsidRPr="009F4207" w:rsidRDefault="00DD2E4B">
      <w:pPr>
        <w:spacing w:before="200" w:after="200"/>
        <w:rPr>
          <w:sz w:val="20"/>
          <w:szCs w:val="20"/>
        </w:rPr>
      </w:pPr>
      <w:r w:rsidRPr="009F4207">
        <w:rPr>
          <w:sz w:val="20"/>
          <w:szCs w:val="20"/>
        </w:rPr>
        <w:t>(b)    the team assesses a patient’s risk and technical suitability to receive the service described in item 38495, item 38514 or item 38522, taking into account matters such as:</w:t>
      </w:r>
    </w:p>
    <w:p w14:paraId="1046F664" w14:textId="77777777" w:rsidR="00DD2E4B" w:rsidRPr="009F4207" w:rsidRDefault="00DD2E4B">
      <w:pPr>
        <w:spacing w:before="200" w:after="200"/>
        <w:rPr>
          <w:sz w:val="20"/>
          <w:szCs w:val="20"/>
        </w:rPr>
      </w:pPr>
      <w:r w:rsidRPr="009F4207">
        <w:rPr>
          <w:sz w:val="20"/>
          <w:szCs w:val="20"/>
        </w:rPr>
        <w:t>        (i)      the patient’s risk and technical suitability for a surgical aortic valve replacement; and</w:t>
      </w:r>
    </w:p>
    <w:p w14:paraId="0D670A83" w14:textId="77777777" w:rsidR="00DD2E4B" w:rsidRPr="009F4207" w:rsidRDefault="00DD2E4B">
      <w:pPr>
        <w:spacing w:before="200" w:after="200"/>
        <w:rPr>
          <w:sz w:val="20"/>
          <w:szCs w:val="20"/>
        </w:rPr>
      </w:pPr>
      <w:r w:rsidRPr="009F4207">
        <w:rPr>
          <w:sz w:val="20"/>
          <w:szCs w:val="20"/>
        </w:rPr>
        <w:t>        (ii)     the patient’s cognitive function and frailty; and</w:t>
      </w:r>
    </w:p>
    <w:p w14:paraId="450AEF33" w14:textId="77777777" w:rsidR="00DD2E4B" w:rsidRPr="009F4207" w:rsidRDefault="00DD2E4B">
      <w:pPr>
        <w:spacing w:before="200" w:after="200"/>
        <w:rPr>
          <w:sz w:val="20"/>
          <w:szCs w:val="20"/>
        </w:rPr>
      </w:pPr>
      <w:r w:rsidRPr="009F4207">
        <w:rPr>
          <w:sz w:val="20"/>
          <w:szCs w:val="20"/>
        </w:rPr>
        <w:t>(c)    the result of the assessment is that the team makes a recommendation about whether or not the patient is suitable to receive the service described in item 38495, 38514 or 38522; and</w:t>
      </w:r>
    </w:p>
    <w:p w14:paraId="4F87466D" w14:textId="77777777" w:rsidR="00DD2E4B" w:rsidRPr="009F4207" w:rsidRDefault="00DD2E4B">
      <w:pPr>
        <w:spacing w:before="200" w:after="200"/>
        <w:rPr>
          <w:sz w:val="20"/>
          <w:szCs w:val="20"/>
        </w:rPr>
      </w:pPr>
      <w:r w:rsidRPr="009F4207">
        <w:rPr>
          <w:sz w:val="20"/>
          <w:szCs w:val="20"/>
        </w:rPr>
        <w:t>(d)    the particulars of the assessment and recommendation are recorded in writing.</w:t>
      </w:r>
    </w:p>
    <w:p w14:paraId="13A5A7B4" w14:textId="77777777" w:rsidR="00DD2E4B" w:rsidRPr="009F4207" w:rsidRDefault="00DD2E4B">
      <w:pPr>
        <w:spacing w:before="200" w:after="200"/>
        <w:rPr>
          <w:sz w:val="20"/>
          <w:szCs w:val="20"/>
        </w:rPr>
      </w:pPr>
      <w:r w:rsidRPr="009F4207">
        <w:rPr>
          <w:sz w:val="20"/>
          <w:szCs w:val="20"/>
        </w:rPr>
        <w:t>While benefits are payable for an eligible TAVI Case Conference under Items 6080 and 6081, a claim for these services does not have to be made in order for a benefit to be paid under items 38495, 38514 or 38522.  Item 38495, item 38514 or item 38522 are only payable once per patient in a five year period. E.g. if a patient has received a rebate for item 38495 then they cannot receive a rebate for items 38495, 38514 or 38522 for 5 years. </w:t>
      </w:r>
    </w:p>
    <w:p w14:paraId="551F71A4" w14:textId="77777777" w:rsidR="00A77B3E" w:rsidRPr="009F4207" w:rsidRDefault="00A77B3E"/>
    <w:p w14:paraId="325784D5"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TN.8.136 Corneal Collagen Cross Linking (Item 42652)</w:t>
      </w:r>
    </w:p>
    <w:p w14:paraId="628FBA91" w14:textId="77777777" w:rsidR="00DD2E4B" w:rsidRPr="009F4207" w:rsidRDefault="00DD2E4B">
      <w:pPr>
        <w:spacing w:after="200"/>
        <w:rPr>
          <w:sz w:val="20"/>
          <w:szCs w:val="20"/>
        </w:rPr>
      </w:pPr>
      <w:r w:rsidRPr="009F4207">
        <w:rPr>
          <w:sz w:val="20"/>
          <w:szCs w:val="20"/>
        </w:rPr>
        <w:t>Evidence of progression in patients over the age of twenty five is determined by the patient history including an objective change in tomography or refraction over time. Evidence of progression in patients aged twenty five years or younger is determined by patient history including an objective change in tomography or refraction over time and/or posterior elevation data and objective documented progression at a subclinical level.</w:t>
      </w:r>
    </w:p>
    <w:p w14:paraId="3EF528B0" w14:textId="77777777" w:rsidR="00A77B3E" w:rsidRPr="009F4207" w:rsidRDefault="00A77B3E"/>
    <w:p w14:paraId="5E26C3DF"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lastRenderedPageBreak/>
        <w:t>TN.8.137 Thyroidectomy and hemithyroidectomy procedures (items 30296, 30306, and 30310)</w:t>
      </w:r>
    </w:p>
    <w:p w14:paraId="10353D59" w14:textId="77777777" w:rsidR="00DD2E4B" w:rsidRPr="009F4207" w:rsidRDefault="00DD2E4B">
      <w:pPr>
        <w:spacing w:after="200"/>
        <w:rPr>
          <w:sz w:val="20"/>
          <w:szCs w:val="20"/>
        </w:rPr>
      </w:pPr>
      <w:r w:rsidRPr="009F4207">
        <w:rPr>
          <w:sz w:val="20"/>
          <w:szCs w:val="20"/>
        </w:rPr>
        <w:t>Total thyroidectomy or total hemithyroidectomy are the most appropriate procedures in the majority of circumstances when a thyroidectomy is required. The preferred procedure for thyrotoxicosis is total thyroidectomy (item 30296). Item 30310 is to be used only in uncommon circumstances where a subtotal or partial thyroidectomy is indicated and includes a subtotal lobectomy, nodulectomy, or isthmusectomy or equivalent partial thyroidectomy.</w:t>
      </w:r>
    </w:p>
    <w:p w14:paraId="657F320E" w14:textId="77777777" w:rsidR="00A77B3E" w:rsidRPr="009F4207" w:rsidRDefault="00A77B3E"/>
    <w:p w14:paraId="5BB0422A"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TN.8.138 Re-exploratory thyroid surgery (item 30297)</w:t>
      </w:r>
    </w:p>
    <w:p w14:paraId="13E7217F" w14:textId="77777777" w:rsidR="00DD2E4B" w:rsidRPr="009F4207" w:rsidRDefault="00DD2E4B">
      <w:pPr>
        <w:spacing w:after="200"/>
        <w:rPr>
          <w:sz w:val="20"/>
          <w:szCs w:val="20"/>
        </w:rPr>
      </w:pPr>
      <w:r w:rsidRPr="009F4207">
        <w:rPr>
          <w:sz w:val="20"/>
          <w:szCs w:val="20"/>
        </w:rPr>
        <w:t>Item 30297 is for re-exploratory thyroid surgery where prior thyroid surgery and associated scar tissue increases the complexity of surgery. For completion hemithyroidectomy on the contralateral side to a previous hemithyroidectomy for thyroid cancer, item 30306 is the appropriate item.</w:t>
      </w:r>
    </w:p>
    <w:p w14:paraId="24FCCF9E" w14:textId="77777777" w:rsidR="00A77B3E" w:rsidRPr="009F4207" w:rsidRDefault="00A77B3E"/>
    <w:p w14:paraId="11B5A902"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TN.8.139 Personal performance of a Synacthen Stimulation Test (item 30097)</w:t>
      </w:r>
    </w:p>
    <w:p w14:paraId="01216595" w14:textId="77777777" w:rsidR="00DD2E4B" w:rsidRPr="009F4207" w:rsidRDefault="00DD2E4B">
      <w:pPr>
        <w:spacing w:after="200"/>
        <w:rPr>
          <w:sz w:val="20"/>
          <w:szCs w:val="20"/>
        </w:rPr>
      </w:pPr>
      <w:r w:rsidRPr="009F4207">
        <w:rPr>
          <w:sz w:val="20"/>
          <w:szCs w:val="20"/>
        </w:rPr>
        <w:t>A 0900h serum cortisol (0830-0930) less than 100 nmol/L indicates adrenal deficiency and a Synacthen Test is not required.</w:t>
      </w:r>
    </w:p>
    <w:p w14:paraId="7942ACEA" w14:textId="77777777" w:rsidR="00DD2E4B" w:rsidRPr="009F4207" w:rsidRDefault="00DD2E4B">
      <w:pPr>
        <w:spacing w:before="200" w:after="200"/>
        <w:rPr>
          <w:sz w:val="20"/>
          <w:szCs w:val="20"/>
        </w:rPr>
      </w:pPr>
      <w:r w:rsidRPr="009F4207">
        <w:rPr>
          <w:sz w:val="20"/>
          <w:szCs w:val="20"/>
        </w:rPr>
        <w:t>A 0900h serum cortisol (0830-0930) greater than 400 nmol/L indicates adrenal sufficiency and a Synacthen Test is not required. An exception to this is when testing women on oral contraception where cortisol levels may be higher due to increases in cortisol-binding globulin and this threshold may not exclude women with adrenal insufficiency.</w:t>
      </w:r>
    </w:p>
    <w:p w14:paraId="0DF07829" w14:textId="77777777" w:rsidR="00A77B3E" w:rsidRPr="009F4207" w:rsidRDefault="00A77B3E"/>
    <w:p w14:paraId="5D3E722B"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TN.8.140 Excision of graft material - Items 35581 and 35582</w:t>
      </w:r>
    </w:p>
    <w:p w14:paraId="3FAEBB15" w14:textId="77777777" w:rsidR="00DD2E4B" w:rsidRPr="009F4207" w:rsidRDefault="00DD2E4B">
      <w:pPr>
        <w:spacing w:after="200"/>
        <w:rPr>
          <w:sz w:val="20"/>
          <w:szCs w:val="20"/>
        </w:rPr>
      </w:pPr>
      <w:r w:rsidRPr="009F4207">
        <w:rPr>
          <w:sz w:val="20"/>
          <w:szCs w:val="20"/>
        </w:rPr>
        <w:t>For items 35581 and 35582 the size of the excised graft material must be histologically tested and confirmed.</w:t>
      </w:r>
    </w:p>
    <w:p w14:paraId="2D4BD7D7" w14:textId="77777777" w:rsidR="00A77B3E" w:rsidRPr="009F4207" w:rsidRDefault="00A77B3E"/>
    <w:p w14:paraId="51A42A52"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TN.8.141 Application of items 51011 to 51171 (Sub-group 17)</w:t>
      </w:r>
    </w:p>
    <w:p w14:paraId="21F8761D" w14:textId="77777777" w:rsidR="00DD2E4B" w:rsidRPr="009F4207" w:rsidRDefault="00DD2E4B">
      <w:pPr>
        <w:spacing w:after="200"/>
        <w:rPr>
          <w:sz w:val="20"/>
          <w:szCs w:val="20"/>
        </w:rPr>
      </w:pPr>
      <w:r w:rsidRPr="009F4207">
        <w:rPr>
          <w:sz w:val="20"/>
          <w:szCs w:val="20"/>
        </w:rPr>
        <w:t>Spinal surgery items 51011 to 51171 cannot be performed in conjunction with any other item (outside of subgroup 17) in Group T8 of the MBS (surgical operation items 30001 to 50952), when that surgical item is related to spinal surgery. Items 50600 to 50644 - spine surgery for scoliosis and kyphosis in paediatric patients - are excepted from this rule when claimed in conjunction with items 51113 and 51114.</w:t>
      </w:r>
    </w:p>
    <w:p w14:paraId="53D806B5" w14:textId="77777777" w:rsidR="00DD2E4B" w:rsidRPr="009F4207" w:rsidRDefault="00DD2E4B">
      <w:pPr>
        <w:spacing w:before="200" w:after="200"/>
        <w:rPr>
          <w:sz w:val="20"/>
          <w:szCs w:val="20"/>
        </w:rPr>
      </w:pPr>
      <w:r w:rsidRPr="009F4207">
        <w:rPr>
          <w:sz w:val="20"/>
          <w:szCs w:val="20"/>
        </w:rPr>
        <w:t> </w:t>
      </w:r>
    </w:p>
    <w:p w14:paraId="2186353B" w14:textId="77777777" w:rsidR="00DD2E4B" w:rsidRPr="009F4207" w:rsidRDefault="00DD2E4B">
      <w:pPr>
        <w:spacing w:before="200" w:after="200"/>
        <w:rPr>
          <w:sz w:val="20"/>
          <w:szCs w:val="20"/>
        </w:rPr>
      </w:pPr>
      <w:r w:rsidRPr="009F4207">
        <w:rPr>
          <w:i/>
          <w:iCs/>
          <w:sz w:val="20"/>
          <w:szCs w:val="20"/>
        </w:rPr>
        <w:t>Meaning of Motion Segment</w:t>
      </w:r>
    </w:p>
    <w:p w14:paraId="34B4EC5B" w14:textId="77777777" w:rsidR="00DD2E4B" w:rsidRPr="009F4207" w:rsidRDefault="00DD2E4B">
      <w:pPr>
        <w:spacing w:before="200" w:after="200"/>
        <w:rPr>
          <w:sz w:val="20"/>
          <w:szCs w:val="20"/>
        </w:rPr>
      </w:pPr>
      <w:r w:rsidRPr="009F4207">
        <w:rPr>
          <w:sz w:val="20"/>
          <w:szCs w:val="20"/>
        </w:rPr>
        <w:t>Motion segment is defined as including all anatomical structures (including traversing and exiting nerve roots) between and including the top of the pedicle above to the bottom of the pedicle below.</w:t>
      </w:r>
    </w:p>
    <w:p w14:paraId="1BDC2352" w14:textId="77777777" w:rsidR="00DD2E4B" w:rsidRPr="009F4207" w:rsidRDefault="00DD2E4B">
      <w:pPr>
        <w:spacing w:before="200" w:after="200"/>
        <w:rPr>
          <w:sz w:val="20"/>
          <w:szCs w:val="20"/>
        </w:rPr>
      </w:pPr>
      <w:r w:rsidRPr="009F4207">
        <w:rPr>
          <w:sz w:val="20"/>
          <w:szCs w:val="20"/>
        </w:rPr>
        <w:t> </w:t>
      </w:r>
    </w:p>
    <w:p w14:paraId="6743C678" w14:textId="77777777" w:rsidR="00DD2E4B" w:rsidRPr="009F4207" w:rsidRDefault="00DD2E4B">
      <w:pPr>
        <w:spacing w:before="200" w:after="200"/>
        <w:rPr>
          <w:sz w:val="20"/>
          <w:szCs w:val="20"/>
        </w:rPr>
      </w:pPr>
      <w:r w:rsidRPr="009F4207">
        <w:rPr>
          <w:i/>
          <w:iCs/>
          <w:sz w:val="20"/>
          <w:szCs w:val="20"/>
        </w:rPr>
        <w:t>Combined Anterior and Posterior Surgery</w:t>
      </w:r>
    </w:p>
    <w:p w14:paraId="2E21E6F3" w14:textId="77777777" w:rsidR="00DD2E4B" w:rsidRPr="009F4207" w:rsidRDefault="00DD2E4B">
      <w:pPr>
        <w:spacing w:before="200" w:after="200"/>
        <w:rPr>
          <w:sz w:val="20"/>
          <w:szCs w:val="20"/>
        </w:rPr>
      </w:pPr>
      <w:r w:rsidRPr="009F4207">
        <w:rPr>
          <w:sz w:val="20"/>
          <w:szCs w:val="20"/>
        </w:rPr>
        <w:t>Combined anterior/ posterior surgery items 51061, 51062, 51063, 51064, 51065 and 51066 cannot be claimed with any item between 51020 and 51045 (i.e. items for spinal instrumentation, posterior bone graft and/or anterior column fusion).</w:t>
      </w:r>
    </w:p>
    <w:p w14:paraId="65A5CDB2" w14:textId="77777777" w:rsidR="00DD2E4B" w:rsidRPr="009F4207" w:rsidRDefault="00DD2E4B">
      <w:pPr>
        <w:spacing w:before="200" w:after="200"/>
        <w:rPr>
          <w:sz w:val="20"/>
          <w:szCs w:val="20"/>
        </w:rPr>
      </w:pPr>
      <w:r w:rsidRPr="009F4207">
        <w:rPr>
          <w:sz w:val="20"/>
          <w:szCs w:val="20"/>
        </w:rPr>
        <w:t> </w:t>
      </w:r>
    </w:p>
    <w:p w14:paraId="24D10234" w14:textId="77777777" w:rsidR="00DD2E4B" w:rsidRPr="009F4207" w:rsidRDefault="00DD2E4B">
      <w:pPr>
        <w:spacing w:before="200" w:after="200"/>
        <w:rPr>
          <w:sz w:val="20"/>
          <w:szCs w:val="20"/>
        </w:rPr>
      </w:pPr>
      <w:r w:rsidRPr="009F4207">
        <w:rPr>
          <w:i/>
          <w:iCs/>
          <w:sz w:val="20"/>
          <w:szCs w:val="20"/>
        </w:rPr>
        <w:t>Interpretation of Spinal Fusion</w:t>
      </w:r>
    </w:p>
    <w:p w14:paraId="014E44E2" w14:textId="77777777" w:rsidR="00DD2E4B" w:rsidRPr="009F4207" w:rsidRDefault="00DD2E4B">
      <w:pPr>
        <w:spacing w:before="200" w:after="200"/>
        <w:rPr>
          <w:sz w:val="20"/>
          <w:szCs w:val="20"/>
        </w:rPr>
      </w:pPr>
      <w:r w:rsidRPr="009F4207">
        <w:rPr>
          <w:sz w:val="20"/>
          <w:szCs w:val="20"/>
        </w:rPr>
        <w:t>Lumbar spinal fusion may not be claimed for chronic low back pain for which a diagnosis has not been made.</w:t>
      </w:r>
    </w:p>
    <w:p w14:paraId="32B54A39" w14:textId="77777777" w:rsidR="00A77B3E" w:rsidRPr="009F4207" w:rsidRDefault="00A77B3E"/>
    <w:p w14:paraId="6FED486B"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TN.8.142 Spinal Decompression - Items 51011 to 51015</w:t>
      </w:r>
    </w:p>
    <w:p w14:paraId="7D0022CC" w14:textId="77777777" w:rsidR="00DD2E4B" w:rsidRPr="009F4207" w:rsidRDefault="00DD2E4B">
      <w:pPr>
        <w:spacing w:after="200"/>
        <w:rPr>
          <w:sz w:val="20"/>
          <w:szCs w:val="20"/>
        </w:rPr>
      </w:pPr>
      <w:r w:rsidRPr="009F4207">
        <w:rPr>
          <w:sz w:val="20"/>
          <w:szCs w:val="20"/>
        </w:rPr>
        <w:t>Items 51011 to 51015 are for services which include discectomy, decompression of central spinal canal by laminectomy or partial corpectomy (vertebral spurs and osteophytes; less than 50% of the vertebral body), and decompression of the subfacetal recess, the exit foramen and far lateral (intertransverse) space. </w:t>
      </w:r>
    </w:p>
    <w:p w14:paraId="0943E054" w14:textId="77777777" w:rsidR="00DD2E4B" w:rsidRPr="009F4207" w:rsidRDefault="00DD2E4B">
      <w:pPr>
        <w:spacing w:before="200" w:after="200"/>
        <w:rPr>
          <w:sz w:val="20"/>
          <w:szCs w:val="20"/>
        </w:rPr>
      </w:pPr>
      <w:r w:rsidRPr="009F4207">
        <w:rPr>
          <w:sz w:val="20"/>
          <w:szCs w:val="20"/>
        </w:rPr>
        <w:lastRenderedPageBreak/>
        <w:t>Items 51011 to 51015 should only be used for direct decompression, and not where decompression occurs as an indirect result of the procedure performed. Direct decompression enables the cord and exiting nerve roots to be visualised, and the neural structures decompressed.</w:t>
      </w:r>
    </w:p>
    <w:p w14:paraId="0C019F81" w14:textId="77777777" w:rsidR="00DD2E4B" w:rsidRPr="009F4207" w:rsidRDefault="00DD2E4B">
      <w:pPr>
        <w:spacing w:before="200" w:after="200"/>
        <w:rPr>
          <w:sz w:val="20"/>
          <w:szCs w:val="20"/>
        </w:rPr>
      </w:pPr>
      <w:r w:rsidRPr="009F4207">
        <w:rPr>
          <w:sz w:val="20"/>
          <w:szCs w:val="20"/>
        </w:rPr>
        <w:t>Through the anterior approach to the cervical spine, direct decompression can be performed with the resection of the annulus and posterior longitudinal ligament (PLL) and/or uncovertebral joints, the removal of herniated nucleus pulposa (HNP) or osteophytes. In the anterior lumbar interbody space, direct decompression can occur with resection of the posterior annulus and PLL, and removal of the HNP or osteophytes to visualise the cauda equina and decompress the neural structures.</w:t>
      </w:r>
    </w:p>
    <w:p w14:paraId="3550D90D" w14:textId="77777777" w:rsidR="00DD2E4B" w:rsidRPr="009F4207" w:rsidRDefault="00DD2E4B">
      <w:pPr>
        <w:spacing w:before="200" w:after="200"/>
        <w:rPr>
          <w:sz w:val="20"/>
          <w:szCs w:val="20"/>
        </w:rPr>
      </w:pPr>
      <w:r w:rsidRPr="009F4207">
        <w:rPr>
          <w:sz w:val="20"/>
          <w:szCs w:val="20"/>
        </w:rPr>
        <w:t>With XLIF and OLIF, decompression can only be indirect.</w:t>
      </w:r>
    </w:p>
    <w:p w14:paraId="79A3A29C" w14:textId="77777777" w:rsidR="00DD2E4B" w:rsidRPr="009F4207" w:rsidRDefault="00DD2E4B">
      <w:pPr>
        <w:spacing w:before="200" w:after="200"/>
        <w:rPr>
          <w:sz w:val="20"/>
          <w:szCs w:val="20"/>
        </w:rPr>
      </w:pPr>
      <w:r w:rsidRPr="009F4207">
        <w:rPr>
          <w:sz w:val="20"/>
          <w:szCs w:val="20"/>
        </w:rPr>
        <w:t>For decompression procedures, only one item is selected from 51011 to 51015.</w:t>
      </w:r>
    </w:p>
    <w:p w14:paraId="15A2212D" w14:textId="77777777" w:rsidR="00DD2E4B" w:rsidRPr="009F4207" w:rsidRDefault="00DD2E4B">
      <w:pPr>
        <w:spacing w:before="200" w:after="200"/>
        <w:rPr>
          <w:sz w:val="20"/>
          <w:szCs w:val="20"/>
        </w:rPr>
      </w:pPr>
      <w:r w:rsidRPr="009F4207">
        <w:rPr>
          <w:sz w:val="20"/>
          <w:szCs w:val="20"/>
        </w:rPr>
        <w:t>For posterolateral spinal fusion without instrumentation, if a decompression procedure is combined with the fusion, two items numbers can be selected: one from 51011 to 51015 and one from 51031 to 51036.</w:t>
      </w:r>
    </w:p>
    <w:p w14:paraId="07DF8169" w14:textId="77777777" w:rsidR="00DD2E4B" w:rsidRPr="009F4207" w:rsidRDefault="00DD2E4B">
      <w:pPr>
        <w:spacing w:before="200" w:after="200"/>
        <w:rPr>
          <w:sz w:val="20"/>
          <w:szCs w:val="20"/>
        </w:rPr>
      </w:pPr>
      <w:r w:rsidRPr="009F4207">
        <w:rPr>
          <w:sz w:val="20"/>
          <w:szCs w:val="20"/>
        </w:rPr>
        <w:t>For posterolateral spinal fusion with instrumentation, two item numbers can be selected: one from 51020 to 51026 and one from 51031 to 51036. If decompression is also performed, three items can be selected: one from 51011 to 51015, one from 51020 to 51026 and one from 51031 to 51036.</w:t>
      </w:r>
    </w:p>
    <w:p w14:paraId="24744641" w14:textId="77777777" w:rsidR="00DD2E4B" w:rsidRPr="009F4207" w:rsidRDefault="00DD2E4B">
      <w:pPr>
        <w:spacing w:before="200" w:after="200"/>
        <w:rPr>
          <w:sz w:val="20"/>
          <w:szCs w:val="20"/>
        </w:rPr>
      </w:pPr>
      <w:r w:rsidRPr="009F4207">
        <w:rPr>
          <w:sz w:val="20"/>
          <w:szCs w:val="20"/>
        </w:rPr>
        <w:t>For instrumented spinal fusion with interbody and posterolateral bone graft (with or without cages) and decompression, four item numbers can be selected: one from one from 51011 to 51015, one from 51020 to 51026, one from 51031 to 51036 and one from 51041 to 51045.</w:t>
      </w:r>
    </w:p>
    <w:p w14:paraId="1BB7EC6E" w14:textId="77777777" w:rsidR="00DD2E4B" w:rsidRPr="009F4207" w:rsidRDefault="00DD2E4B">
      <w:pPr>
        <w:spacing w:before="200" w:after="200"/>
        <w:rPr>
          <w:sz w:val="20"/>
          <w:szCs w:val="20"/>
        </w:rPr>
      </w:pPr>
      <w:r w:rsidRPr="009F4207">
        <w:rPr>
          <w:sz w:val="20"/>
          <w:szCs w:val="20"/>
        </w:rPr>
        <w:t>If more than 50% of a vertebral body is resected (piecemeal vertebrectomy) an item from 51051 to 51059 can be selected in addition to an item from 51011 to 51015.</w:t>
      </w:r>
    </w:p>
    <w:p w14:paraId="79F5F001" w14:textId="77777777" w:rsidR="00DD2E4B" w:rsidRPr="009F4207" w:rsidRDefault="00DD2E4B">
      <w:pPr>
        <w:spacing w:before="200" w:after="200"/>
        <w:rPr>
          <w:sz w:val="20"/>
          <w:szCs w:val="20"/>
        </w:rPr>
      </w:pPr>
      <w:r w:rsidRPr="009F4207">
        <w:rPr>
          <w:sz w:val="20"/>
          <w:szCs w:val="20"/>
        </w:rPr>
        <w:t>Items 51011 to 51015 can be used when the purpose of the laminectomy is exposure or posterior spinal release.</w:t>
      </w:r>
    </w:p>
    <w:p w14:paraId="6B055178" w14:textId="77777777" w:rsidR="00A77B3E" w:rsidRPr="009F4207" w:rsidRDefault="00A77B3E"/>
    <w:p w14:paraId="46135337"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TN.8.143 Spinal Instrumentation (cervical, thoracic and lumbar) - Items 51020 to 51026</w:t>
      </w:r>
    </w:p>
    <w:p w14:paraId="6E6C5119" w14:textId="77777777" w:rsidR="00DD2E4B" w:rsidRPr="009F4207" w:rsidRDefault="00DD2E4B">
      <w:pPr>
        <w:spacing w:after="200"/>
        <w:rPr>
          <w:sz w:val="20"/>
          <w:szCs w:val="20"/>
        </w:rPr>
      </w:pPr>
      <w:r w:rsidRPr="009F4207">
        <w:rPr>
          <w:sz w:val="20"/>
          <w:szCs w:val="20"/>
        </w:rPr>
        <w:t>Items 51020 to 51026 are intended for spinal instrumentation at any level. The appropriate item is determined by the number of motion segments instrumented, barring item 51020 which applies to one vertebra.</w:t>
      </w:r>
    </w:p>
    <w:p w14:paraId="4C703068" w14:textId="77777777" w:rsidR="00DD2E4B" w:rsidRPr="009F4207" w:rsidRDefault="00DD2E4B">
      <w:pPr>
        <w:spacing w:before="200" w:after="200"/>
        <w:rPr>
          <w:sz w:val="20"/>
          <w:szCs w:val="20"/>
        </w:rPr>
      </w:pPr>
      <w:r w:rsidRPr="009F4207">
        <w:rPr>
          <w:sz w:val="20"/>
          <w:szCs w:val="20"/>
        </w:rPr>
        <w:t>For posterolateral spinal fusion with instrumentation, two item numbers are selected: one from 51020 to 51026 and one from 51031 to 51036.  If decompression is also performed, three items are selected: one from 51011 to 51015, one from 51020 to 51026 and one from 51031 to 51036.</w:t>
      </w:r>
    </w:p>
    <w:p w14:paraId="06FDD73B" w14:textId="77777777" w:rsidR="00DD2E4B" w:rsidRPr="009F4207" w:rsidRDefault="00DD2E4B">
      <w:pPr>
        <w:spacing w:before="200" w:after="200"/>
        <w:rPr>
          <w:sz w:val="20"/>
          <w:szCs w:val="20"/>
        </w:rPr>
      </w:pPr>
      <w:r w:rsidRPr="009F4207">
        <w:rPr>
          <w:sz w:val="20"/>
          <w:szCs w:val="20"/>
        </w:rPr>
        <w:t>For instrumented spinal fusion with interbody and posterolateral bone graft (with or without cages) and decompression, four item numbers are selected: one from one from 51011 to 51015, one from 51020 to 51026, one from 51031 to 51036 and one from 51041 to 51045.</w:t>
      </w:r>
    </w:p>
    <w:p w14:paraId="5336B6EB" w14:textId="77777777" w:rsidR="00A77B3E" w:rsidRPr="009F4207" w:rsidRDefault="00A77B3E"/>
    <w:p w14:paraId="75142FF5"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TN.8.144 Posterior and/or Posterolateral (intertransverse or facet joint) bone graft (cervical, thoracic and lumbar) - Items 51031 to 51036</w:t>
      </w:r>
    </w:p>
    <w:p w14:paraId="2280BAFF" w14:textId="77777777" w:rsidR="00DD2E4B" w:rsidRPr="009F4207" w:rsidRDefault="00DD2E4B">
      <w:pPr>
        <w:spacing w:after="200"/>
        <w:rPr>
          <w:sz w:val="20"/>
          <w:szCs w:val="20"/>
        </w:rPr>
      </w:pPr>
      <w:r w:rsidRPr="009F4207">
        <w:rPr>
          <w:sz w:val="20"/>
          <w:szCs w:val="20"/>
        </w:rPr>
        <w:t>Items 51031 to 51036 are for services which include local morcellized, artificial or harvested bone graft with or without bone morphogenic protein (BMP).</w:t>
      </w:r>
    </w:p>
    <w:p w14:paraId="3F929F2E" w14:textId="77777777" w:rsidR="00DD2E4B" w:rsidRPr="009F4207" w:rsidRDefault="00DD2E4B">
      <w:pPr>
        <w:spacing w:before="200" w:after="200"/>
        <w:rPr>
          <w:sz w:val="20"/>
          <w:szCs w:val="20"/>
        </w:rPr>
      </w:pPr>
      <w:r w:rsidRPr="009F4207">
        <w:rPr>
          <w:sz w:val="20"/>
          <w:szCs w:val="20"/>
        </w:rPr>
        <w:t>For posterolateral spinal fusion without instrumentation, if a decompression is combined with the fusion, two items numbers are selected: one from 51011 to 51015 and one from 51031 to 51036.</w:t>
      </w:r>
    </w:p>
    <w:p w14:paraId="76F179AE" w14:textId="77777777" w:rsidR="00DD2E4B" w:rsidRPr="009F4207" w:rsidRDefault="00DD2E4B">
      <w:pPr>
        <w:spacing w:before="200" w:after="200"/>
        <w:rPr>
          <w:sz w:val="20"/>
          <w:szCs w:val="20"/>
        </w:rPr>
      </w:pPr>
      <w:r w:rsidRPr="009F4207">
        <w:rPr>
          <w:sz w:val="20"/>
          <w:szCs w:val="20"/>
        </w:rPr>
        <w:t>For posterolateral spinal fusion with instrumentation, two item numbers are selected: one from 51020 to 51026 and one from 51031 to 51036. If decompression is also performed, three items are selected: one from 51011 to 51015, one from 51020 to 51026 and one from 51031 to 51036.</w:t>
      </w:r>
    </w:p>
    <w:p w14:paraId="28D5FD7A" w14:textId="77777777" w:rsidR="00DD2E4B" w:rsidRPr="009F4207" w:rsidRDefault="00DD2E4B">
      <w:pPr>
        <w:spacing w:before="200" w:after="200"/>
        <w:rPr>
          <w:sz w:val="20"/>
          <w:szCs w:val="20"/>
        </w:rPr>
      </w:pPr>
      <w:r w:rsidRPr="009F4207">
        <w:rPr>
          <w:sz w:val="20"/>
          <w:szCs w:val="20"/>
        </w:rPr>
        <w:lastRenderedPageBreak/>
        <w:t>For instrumental spinal fusion with interbody and posterolateral bone graft (with or without cages) and decompression, four item numbers are selected: one from one from 51011 to 51015, one from 51020 to 51026, one from 51031 to 51036 and one from 51041 to 51045.</w:t>
      </w:r>
    </w:p>
    <w:p w14:paraId="3469EF23" w14:textId="77777777" w:rsidR="00A77B3E" w:rsidRPr="009F4207" w:rsidRDefault="00A77B3E"/>
    <w:p w14:paraId="5F07E5EF"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TN.8.145 Anterior column fusion, with or without implant, or limited vertebrectomy (less than 50%) and anterior fusion (cervical, thoracic and lumbar) - Items 51041 to 51045</w:t>
      </w:r>
    </w:p>
    <w:p w14:paraId="4D0CE1F5" w14:textId="77777777" w:rsidR="00DD2E4B" w:rsidRPr="009F4207" w:rsidRDefault="00DD2E4B">
      <w:pPr>
        <w:spacing w:after="200"/>
        <w:rPr>
          <w:sz w:val="20"/>
          <w:szCs w:val="20"/>
        </w:rPr>
      </w:pPr>
      <w:r w:rsidRPr="009F4207">
        <w:rPr>
          <w:sz w:val="20"/>
          <w:szCs w:val="20"/>
        </w:rPr>
        <w:t>Items 51041 to 51045 are for services which include placement of local morcellized, artificial, harvested bone graft, bone morphogenic protein (BMP) and prosthetic devices into the invertebral space. Artificial bone grafting materials must be used in accordance with the manufacturer’s instructions.</w:t>
      </w:r>
    </w:p>
    <w:p w14:paraId="02454F92" w14:textId="77777777" w:rsidR="00DD2E4B" w:rsidRPr="009F4207" w:rsidRDefault="00DD2E4B">
      <w:pPr>
        <w:spacing w:before="200" w:after="200"/>
        <w:rPr>
          <w:sz w:val="20"/>
          <w:szCs w:val="20"/>
        </w:rPr>
      </w:pPr>
      <w:r w:rsidRPr="009F4207">
        <w:rPr>
          <w:sz w:val="20"/>
          <w:szCs w:val="20"/>
        </w:rPr>
        <w:t>Items 51041 to 51045 are to be selected irrespective of surgical approach (anterior, direct lateral or posterior via open or minimally invasive techniques).</w:t>
      </w:r>
    </w:p>
    <w:p w14:paraId="380A462B" w14:textId="77777777" w:rsidR="00DD2E4B" w:rsidRPr="009F4207" w:rsidRDefault="00DD2E4B">
      <w:pPr>
        <w:spacing w:before="200" w:after="200"/>
        <w:rPr>
          <w:sz w:val="20"/>
          <w:szCs w:val="20"/>
        </w:rPr>
      </w:pPr>
      <w:r w:rsidRPr="009F4207">
        <w:rPr>
          <w:sz w:val="20"/>
          <w:szCs w:val="20"/>
        </w:rPr>
        <w:t>For instrumented spinal fusion with interbody and posterolateral bone graft (with or without cages) and decompression, four item numbers are selected: one from one from 51011 to 51015, one from 51020 to 51026, one from 51031 to 51036 and one from 51041 to 51045.</w:t>
      </w:r>
    </w:p>
    <w:p w14:paraId="7D32A6F4" w14:textId="77777777" w:rsidR="00DD2E4B" w:rsidRPr="009F4207" w:rsidRDefault="00DD2E4B">
      <w:pPr>
        <w:spacing w:before="200" w:after="200"/>
        <w:rPr>
          <w:sz w:val="20"/>
          <w:szCs w:val="20"/>
        </w:rPr>
      </w:pPr>
      <w:r w:rsidRPr="009F4207">
        <w:rPr>
          <w:sz w:val="20"/>
          <w:szCs w:val="20"/>
        </w:rPr>
        <w:t>For and instrumented anterior cervical decompression and fusion, (with or without cage) three items are selected: one from 51011 to 51015, one from 51020 to 51026, and one from 51041 to 51045.</w:t>
      </w:r>
    </w:p>
    <w:p w14:paraId="1B3BCC7D" w14:textId="77777777" w:rsidR="00DD2E4B" w:rsidRPr="009F4207" w:rsidRDefault="00DD2E4B">
      <w:pPr>
        <w:spacing w:before="200" w:after="200"/>
        <w:rPr>
          <w:sz w:val="20"/>
          <w:szCs w:val="20"/>
        </w:rPr>
      </w:pPr>
      <w:r w:rsidRPr="009F4207">
        <w:rPr>
          <w:sz w:val="20"/>
          <w:szCs w:val="20"/>
        </w:rPr>
        <w:t>Items 51041 to 51045 cannot be claimed with any item between 51051 and 51059 if performed at the same motion segment.</w:t>
      </w:r>
    </w:p>
    <w:p w14:paraId="602095F9" w14:textId="77777777" w:rsidR="00DD2E4B" w:rsidRPr="009F4207" w:rsidRDefault="00DD2E4B">
      <w:pPr>
        <w:spacing w:before="200" w:after="200"/>
        <w:rPr>
          <w:sz w:val="20"/>
          <w:szCs w:val="20"/>
        </w:rPr>
      </w:pPr>
      <w:r w:rsidRPr="009F4207">
        <w:rPr>
          <w:sz w:val="20"/>
          <w:szCs w:val="20"/>
        </w:rPr>
        <w:t>If an assisting surgeon is used at any time during the procedure, then 51160 or 51165 should be used in isolation by the assisting surgeon. If the assisting surgeon needs to perform complex non-spinal surgery, they may use a more appropriate item from outside the spinal surgery schedule.</w:t>
      </w:r>
    </w:p>
    <w:p w14:paraId="5D2664FF" w14:textId="77777777" w:rsidR="00A77B3E" w:rsidRPr="009F4207" w:rsidRDefault="00A77B3E"/>
    <w:p w14:paraId="24FD67ED"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TN.8.146 Spinal Osteotomy and/or vertebrectomy - Items 51051 to 51059</w:t>
      </w:r>
    </w:p>
    <w:p w14:paraId="2888A80B" w14:textId="77777777" w:rsidR="00DD2E4B" w:rsidRPr="009F4207" w:rsidRDefault="00DD2E4B">
      <w:pPr>
        <w:spacing w:after="200"/>
        <w:rPr>
          <w:sz w:val="20"/>
          <w:szCs w:val="20"/>
        </w:rPr>
      </w:pPr>
      <w:r w:rsidRPr="009F4207">
        <w:rPr>
          <w:sz w:val="20"/>
          <w:szCs w:val="20"/>
        </w:rPr>
        <w:t>Items 51051 to 51059 are intended for spinal osteotomy and/or vertebrectomy at any level.</w:t>
      </w:r>
    </w:p>
    <w:p w14:paraId="1DA389A3" w14:textId="77777777" w:rsidR="00DD2E4B" w:rsidRPr="009F4207" w:rsidRDefault="00DD2E4B">
      <w:pPr>
        <w:spacing w:before="200" w:after="200"/>
        <w:rPr>
          <w:sz w:val="20"/>
          <w:szCs w:val="20"/>
        </w:rPr>
      </w:pPr>
      <w:r w:rsidRPr="009F4207">
        <w:rPr>
          <w:sz w:val="20"/>
          <w:szCs w:val="20"/>
        </w:rPr>
        <w:t>For the purpose of items 51054, 51055 and 51056, the definition of piecemeal or subtotal excision is the removal of at least 50% of the vertebral body.</w:t>
      </w:r>
    </w:p>
    <w:p w14:paraId="25E3EB50" w14:textId="77777777" w:rsidR="00DD2E4B" w:rsidRPr="009F4207" w:rsidRDefault="00DD2E4B">
      <w:pPr>
        <w:spacing w:before="200" w:after="200"/>
        <w:rPr>
          <w:sz w:val="20"/>
          <w:szCs w:val="20"/>
        </w:rPr>
      </w:pPr>
      <w:r w:rsidRPr="009F4207">
        <w:rPr>
          <w:sz w:val="20"/>
          <w:szCs w:val="20"/>
        </w:rPr>
        <w:t>Items 51051 to 51059 cannot be claimed with any item between 51041 and 51045 if performed at the same motion segment.</w:t>
      </w:r>
    </w:p>
    <w:p w14:paraId="33C71F46" w14:textId="77777777" w:rsidR="00A77B3E" w:rsidRPr="009F4207" w:rsidRDefault="00A77B3E"/>
    <w:p w14:paraId="790797A5"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TN.8.147 Anterior and Posterior (combined) Spinal fusion under one anaesthetic via separate incisions - Items 51061 to 51066</w:t>
      </w:r>
    </w:p>
    <w:p w14:paraId="33517F44" w14:textId="77777777" w:rsidR="00DD2E4B" w:rsidRPr="009F4207" w:rsidRDefault="00DD2E4B">
      <w:pPr>
        <w:spacing w:after="200"/>
        <w:rPr>
          <w:sz w:val="20"/>
          <w:szCs w:val="20"/>
        </w:rPr>
      </w:pPr>
      <w:r w:rsidRPr="009F4207">
        <w:rPr>
          <w:sz w:val="20"/>
          <w:szCs w:val="20"/>
        </w:rPr>
        <w:t>Only one of these items should be billed for any appropriate combined anterior and posterior surgeries which are completed under one anaesthetic. The appropriate item is determined by the number of motion segments to which grafting and fusion occur.</w:t>
      </w:r>
    </w:p>
    <w:p w14:paraId="588C23F3" w14:textId="77777777" w:rsidR="00DD2E4B" w:rsidRPr="009F4207" w:rsidRDefault="00DD2E4B">
      <w:pPr>
        <w:spacing w:before="200" w:after="200"/>
        <w:rPr>
          <w:sz w:val="20"/>
          <w:szCs w:val="20"/>
        </w:rPr>
      </w:pPr>
      <w:r w:rsidRPr="009F4207">
        <w:rPr>
          <w:sz w:val="20"/>
          <w:szCs w:val="20"/>
        </w:rPr>
        <w:t>These items cannot be claimed with any item between 51020 to 51026, 51031 to 51036 and 51041 to 51045.</w:t>
      </w:r>
    </w:p>
    <w:p w14:paraId="134C0FBA" w14:textId="77777777" w:rsidR="00DD2E4B" w:rsidRPr="009F4207" w:rsidRDefault="00DD2E4B">
      <w:pPr>
        <w:spacing w:before="200" w:after="200"/>
        <w:rPr>
          <w:sz w:val="20"/>
          <w:szCs w:val="20"/>
        </w:rPr>
      </w:pPr>
      <w:r w:rsidRPr="009F4207">
        <w:rPr>
          <w:sz w:val="20"/>
          <w:szCs w:val="20"/>
        </w:rPr>
        <w:t>If a laminectomy is included, an item from 51011 to 51015 can also be used appropriate to the level of decompression.</w:t>
      </w:r>
    </w:p>
    <w:p w14:paraId="6803FC01" w14:textId="77777777" w:rsidR="00DD2E4B" w:rsidRPr="009F4207" w:rsidRDefault="00DD2E4B">
      <w:pPr>
        <w:spacing w:before="200" w:after="200"/>
        <w:rPr>
          <w:sz w:val="20"/>
          <w:szCs w:val="20"/>
        </w:rPr>
      </w:pPr>
      <w:r w:rsidRPr="009F4207">
        <w:rPr>
          <w:sz w:val="20"/>
          <w:szCs w:val="20"/>
        </w:rPr>
        <w:t>If spinal osteotomy or vertebrectomy (&gt;50%) is performed as part of the combined anterior/posterior approach, it is appropriate to claim one item between 51051 to 51056 in addition to an item between 51061 to 51066.</w:t>
      </w:r>
    </w:p>
    <w:p w14:paraId="7BE79D5C" w14:textId="77777777" w:rsidR="00A77B3E" w:rsidRPr="009F4207" w:rsidRDefault="00A77B3E"/>
    <w:p w14:paraId="7F8CBAF1"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TN.8.148 Odontoid Screw fixation – Item 51103</w:t>
      </w:r>
    </w:p>
    <w:p w14:paraId="54ECBEBD" w14:textId="77777777" w:rsidR="00DD2E4B" w:rsidRPr="009F4207" w:rsidRDefault="00DD2E4B">
      <w:pPr>
        <w:spacing w:after="200"/>
        <w:rPr>
          <w:sz w:val="20"/>
          <w:szCs w:val="20"/>
        </w:rPr>
      </w:pPr>
      <w:r w:rsidRPr="009F4207">
        <w:rPr>
          <w:sz w:val="20"/>
          <w:szCs w:val="20"/>
        </w:rPr>
        <w:t>This item is not for use when another item is claimed for the management of the odontoid fracture.</w:t>
      </w:r>
    </w:p>
    <w:p w14:paraId="195E36FF" w14:textId="77777777" w:rsidR="00A77B3E" w:rsidRPr="009F4207" w:rsidRDefault="00A77B3E"/>
    <w:p w14:paraId="4E70A269"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lastRenderedPageBreak/>
        <w:t>TN.8.149 Application of items 51160 and 51166</w:t>
      </w:r>
    </w:p>
    <w:p w14:paraId="521384D0" w14:textId="77777777" w:rsidR="00DD2E4B" w:rsidRPr="009F4207" w:rsidRDefault="00DD2E4B">
      <w:pPr>
        <w:spacing w:after="200"/>
        <w:rPr>
          <w:sz w:val="20"/>
          <w:szCs w:val="20"/>
        </w:rPr>
      </w:pPr>
      <w:r w:rsidRPr="009F4207">
        <w:rPr>
          <w:sz w:val="20"/>
          <w:szCs w:val="20"/>
        </w:rPr>
        <w:t>If the spine surgeon performs their own exposure to the thoracic or lumbar spine then 51160 or 51165 can be added to the claim for the overall surgery.  If an assisting surgeon is used at any time during the procedure, then 51160 or 51165 should be used in isolation by the assisting surgeon. If the assisting surgeon needs to perform complex non-spinal surgery, they may use a more appropriate item but not in combination with 51160 or 51165.  If an exposure surgeon claims a number from any section of the MBS schedule, the spinal surgeon cannot claim 51160 or 51165.</w:t>
      </w:r>
    </w:p>
    <w:p w14:paraId="51DB0444" w14:textId="77777777" w:rsidR="00A77B3E" w:rsidRPr="009F4207" w:rsidRDefault="00A77B3E"/>
    <w:p w14:paraId="5A3F8356"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TN.8.150 Correction of Developmental Breast Abnormality - (Items 45060 to 45062)</w:t>
      </w:r>
    </w:p>
    <w:p w14:paraId="519E63E4" w14:textId="77777777" w:rsidR="00DD2E4B" w:rsidRPr="009F4207" w:rsidRDefault="00DD2E4B">
      <w:pPr>
        <w:spacing w:after="200"/>
        <w:rPr>
          <w:sz w:val="20"/>
          <w:szCs w:val="20"/>
        </w:rPr>
      </w:pPr>
      <w:r w:rsidRPr="009F4207">
        <w:rPr>
          <w:sz w:val="20"/>
          <w:szCs w:val="20"/>
        </w:rPr>
        <w:t>Full clinical details must be documented in patient notes, including pre-operative photographic and / or diagnostic imaging evidence as specified in the item descriptor which demonstrates the clinical need for the service, as this may be subject to audit.</w:t>
      </w:r>
    </w:p>
    <w:p w14:paraId="446B0003" w14:textId="77777777" w:rsidR="00DD2E4B" w:rsidRPr="009F4207" w:rsidRDefault="00DD2E4B">
      <w:pPr>
        <w:spacing w:before="200" w:after="200"/>
        <w:rPr>
          <w:sz w:val="20"/>
          <w:szCs w:val="20"/>
        </w:rPr>
      </w:pPr>
      <w:r w:rsidRPr="009F4207">
        <w:rPr>
          <w:sz w:val="20"/>
          <w:szCs w:val="20"/>
        </w:rPr>
        <w:t>Volumetric measurement of the breasts should be performed using a technique which has been reported in a published study. </w:t>
      </w:r>
    </w:p>
    <w:p w14:paraId="57EC594A" w14:textId="77777777" w:rsidR="00DD2E4B" w:rsidRPr="009F4207" w:rsidRDefault="00DD2E4B">
      <w:pPr>
        <w:spacing w:before="200" w:after="200"/>
        <w:rPr>
          <w:sz w:val="20"/>
          <w:szCs w:val="20"/>
        </w:rPr>
      </w:pPr>
      <w:r w:rsidRPr="009F4207">
        <w:rPr>
          <w:sz w:val="20"/>
          <w:szCs w:val="20"/>
        </w:rPr>
        <w:t> </w:t>
      </w:r>
    </w:p>
    <w:p w14:paraId="212A62CC" w14:textId="77777777" w:rsidR="00DD2E4B" w:rsidRPr="009F4207" w:rsidRDefault="00DD2E4B">
      <w:pPr>
        <w:spacing w:before="200" w:after="200"/>
        <w:rPr>
          <w:sz w:val="20"/>
          <w:szCs w:val="20"/>
        </w:rPr>
      </w:pPr>
      <w:r w:rsidRPr="009F4207">
        <w:rPr>
          <w:sz w:val="20"/>
          <w:szCs w:val="20"/>
        </w:rPr>
        <w:t> </w:t>
      </w:r>
    </w:p>
    <w:p w14:paraId="721CE9B3" w14:textId="77777777" w:rsidR="00A77B3E" w:rsidRPr="009F4207" w:rsidRDefault="00A77B3E"/>
    <w:p w14:paraId="5A3E5DB4"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TN.8.151 Mohs surgery service caseload</w:t>
      </w:r>
    </w:p>
    <w:p w14:paraId="259DAEF7" w14:textId="77777777" w:rsidR="00DD2E4B" w:rsidRPr="009F4207" w:rsidRDefault="00DD2E4B">
      <w:pPr>
        <w:spacing w:after="200"/>
        <w:rPr>
          <w:sz w:val="20"/>
          <w:szCs w:val="20"/>
        </w:rPr>
      </w:pPr>
      <w:r w:rsidRPr="009F4207">
        <w:rPr>
          <w:sz w:val="20"/>
          <w:szCs w:val="20"/>
        </w:rPr>
        <w:t>Services under items 31000, 31001 and 31002 should make up at least 90% of a Mohs surgeon’s caseload of items 31000-31005 annually.</w:t>
      </w:r>
    </w:p>
    <w:p w14:paraId="2D4DF4C7" w14:textId="77777777" w:rsidR="00A77B3E" w:rsidRPr="009F4207" w:rsidRDefault="00A77B3E"/>
    <w:p w14:paraId="22B42EDE"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TN.8.152 Colonoscopy Items (items 32222-32229)</w:t>
      </w:r>
    </w:p>
    <w:p w14:paraId="7576B371" w14:textId="77777777" w:rsidR="00DD2E4B" w:rsidRPr="009F4207" w:rsidRDefault="00DD2E4B">
      <w:pPr>
        <w:spacing w:after="200"/>
        <w:rPr>
          <w:sz w:val="20"/>
          <w:szCs w:val="20"/>
        </w:rPr>
      </w:pPr>
      <w:r w:rsidRPr="009F4207">
        <w:rPr>
          <w:b/>
          <w:bCs/>
          <w:sz w:val="20"/>
          <w:szCs w:val="20"/>
        </w:rPr>
        <w:t>Colonoscopy items (items 32222-32229)</w:t>
      </w:r>
      <w:r w:rsidRPr="009F4207">
        <w:rPr>
          <w:b/>
          <w:bCs/>
          <w:sz w:val="20"/>
          <w:szCs w:val="20"/>
        </w:rPr>
        <w:br/>
      </w:r>
      <w:r w:rsidRPr="009F4207">
        <w:rPr>
          <w:sz w:val="20"/>
          <w:szCs w:val="20"/>
        </w:rPr>
        <w:t xml:space="preserve">It is expected that clinicians using the MBS items for colonoscopy also refer to national guidelines such as the National Health and Medical Research Council (NHMRC) Clinical Practice Guidelines for Surveillance Colonoscopy (NHMRC guidelines). For more information on clinical practice guidelines for surveillance colonoscopy see the colorectal cancer pages on the </w:t>
      </w:r>
      <w:hyperlink r:id="rId39" w:history="1">
        <w:r w:rsidRPr="009F4207">
          <w:rPr>
            <w:color w:val="0000EE"/>
            <w:sz w:val="20"/>
            <w:szCs w:val="20"/>
            <w:u w:val="single" w:color="0000EE"/>
          </w:rPr>
          <w:t>Cancer Council Australia website</w:t>
        </w:r>
      </w:hyperlink>
      <w:r w:rsidRPr="009F4207">
        <w:rPr>
          <w:sz w:val="20"/>
          <w:szCs w:val="20"/>
        </w:rPr>
        <w:t>.</w:t>
      </w:r>
    </w:p>
    <w:p w14:paraId="65CEEA1D" w14:textId="77777777" w:rsidR="00DD2E4B" w:rsidRPr="009F4207" w:rsidRDefault="00DD2E4B">
      <w:pPr>
        <w:spacing w:before="200" w:after="200"/>
        <w:rPr>
          <w:sz w:val="20"/>
          <w:szCs w:val="20"/>
        </w:rPr>
      </w:pPr>
      <w:r w:rsidRPr="009F4207">
        <w:rPr>
          <w:sz w:val="20"/>
          <w:szCs w:val="20"/>
        </w:rPr>
        <w:t>Surveillance colonoscopy should be planned based on high-quality endoscopy in a well-prepared colon using most recent and previous procedure information when histology is known. Clinicians should use their best clinical judgement to determine the interval between testing and the item that best suits the condition of the patient.</w:t>
      </w:r>
    </w:p>
    <w:p w14:paraId="4DF8424F" w14:textId="77777777" w:rsidR="00DD2E4B" w:rsidRPr="009F4207" w:rsidRDefault="00DD2E4B">
      <w:pPr>
        <w:spacing w:before="200" w:after="200"/>
        <w:rPr>
          <w:sz w:val="20"/>
          <w:szCs w:val="20"/>
        </w:rPr>
      </w:pPr>
      <w:r w:rsidRPr="009F4207">
        <w:rPr>
          <w:sz w:val="20"/>
          <w:szCs w:val="20"/>
        </w:rPr>
        <w:t>The NHMRC guidelines do not support the use of colonoscopy for patients at average or slightly above average risk of colorectal cancer who do not have symptoms or a positive faecal occult blood test (FOBT).</w:t>
      </w:r>
    </w:p>
    <w:p w14:paraId="4814C07E" w14:textId="77777777" w:rsidR="00DD2E4B" w:rsidRPr="009F4207" w:rsidRDefault="00DD2E4B">
      <w:pPr>
        <w:spacing w:before="200" w:after="200"/>
        <w:rPr>
          <w:sz w:val="20"/>
          <w:szCs w:val="20"/>
        </w:rPr>
      </w:pPr>
      <w:r w:rsidRPr="009F4207">
        <w:rPr>
          <w:sz w:val="20"/>
          <w:szCs w:val="20"/>
        </w:rPr>
        <w:t>Items 32222-32228 specify that there is endoscopic examination to the caecum. The ‘to the caecum’ requirements for colonoscopy examinations do not apply to patients who have no caecum following right hemi colectomy. For these patients the examination should be to the anastomosis. Item 32084 should be billed if preparation is inadequate to allow visualisation to the caecum.</w:t>
      </w:r>
    </w:p>
    <w:p w14:paraId="5F297BE9" w14:textId="77777777" w:rsidR="00DD2E4B" w:rsidRPr="009F4207" w:rsidRDefault="00DD2E4B">
      <w:pPr>
        <w:spacing w:before="200" w:after="200"/>
        <w:rPr>
          <w:sz w:val="20"/>
          <w:szCs w:val="20"/>
        </w:rPr>
      </w:pPr>
      <w:r w:rsidRPr="009F4207">
        <w:rPr>
          <w:sz w:val="20"/>
          <w:szCs w:val="20"/>
        </w:rPr>
        <w:t>General practitioners should ensure colonoscopy referral practices align with applicable national guidelines, including the Royal Australian College of General Practitioners’ guidelines for preventive activities in general practice (</w:t>
      </w:r>
      <w:hyperlink r:id="rId40" w:history="1">
        <w:r w:rsidRPr="009F4207">
          <w:rPr>
            <w:color w:val="0000EE"/>
            <w:sz w:val="20"/>
            <w:szCs w:val="20"/>
            <w:u w:val="single" w:color="0000EE"/>
          </w:rPr>
          <w:t>the red book</w:t>
        </w:r>
      </w:hyperlink>
      <w:r w:rsidRPr="009F4207">
        <w:rPr>
          <w:sz w:val="20"/>
          <w:szCs w:val="20"/>
        </w:rPr>
        <w:t>). In addition, general practitioners are urged to recommend biennial FOBT screening to age-appropriate patients.</w:t>
      </w:r>
    </w:p>
    <w:p w14:paraId="55838730" w14:textId="77777777" w:rsidR="00DD2E4B" w:rsidRPr="009F4207" w:rsidRDefault="00DD2E4B">
      <w:pPr>
        <w:spacing w:before="200" w:after="200"/>
        <w:rPr>
          <w:sz w:val="20"/>
          <w:szCs w:val="20"/>
        </w:rPr>
      </w:pPr>
      <w:r w:rsidRPr="009F4207">
        <w:rPr>
          <w:b/>
          <w:bCs/>
          <w:sz w:val="20"/>
          <w:szCs w:val="20"/>
        </w:rPr>
        <w:t>Colonoscopy where a polyp/polyps are removed</w:t>
      </w:r>
      <w:r w:rsidRPr="009F4207">
        <w:rPr>
          <w:b/>
          <w:bCs/>
          <w:sz w:val="20"/>
          <w:szCs w:val="20"/>
        </w:rPr>
        <w:br/>
      </w:r>
      <w:r w:rsidRPr="009F4207">
        <w:rPr>
          <w:sz w:val="20"/>
          <w:szCs w:val="20"/>
        </w:rPr>
        <w:t>Items 32222-32226 and 32228 provide for diagnostic colonoscopy when claimed alone. Where a polyp or polyps are removed during the colonoscopy, item 32229 should also be claimed in association with the appropriate colonoscopy item.</w:t>
      </w:r>
    </w:p>
    <w:p w14:paraId="31E62BB5" w14:textId="77777777" w:rsidR="00DD2E4B" w:rsidRPr="009F4207" w:rsidRDefault="00DD2E4B">
      <w:pPr>
        <w:spacing w:before="200" w:after="200"/>
        <w:rPr>
          <w:sz w:val="20"/>
          <w:szCs w:val="20"/>
        </w:rPr>
      </w:pPr>
      <w:r w:rsidRPr="009F4207">
        <w:rPr>
          <w:b/>
          <w:bCs/>
          <w:sz w:val="20"/>
          <w:szCs w:val="20"/>
        </w:rPr>
        <w:t>Definition of previous history (items 32222-32225)</w:t>
      </w:r>
      <w:r w:rsidRPr="009F4207">
        <w:rPr>
          <w:b/>
          <w:bCs/>
          <w:sz w:val="20"/>
          <w:szCs w:val="20"/>
        </w:rPr>
        <w:br/>
      </w:r>
      <w:r w:rsidRPr="009F4207">
        <w:rPr>
          <w:sz w:val="20"/>
          <w:szCs w:val="20"/>
        </w:rPr>
        <w:t xml:space="preserve">For items 32223-32225 the most appropriate item to be billed is determined by the previous history of the patient. </w:t>
      </w:r>
      <w:r w:rsidRPr="009F4207">
        <w:rPr>
          <w:sz w:val="20"/>
          <w:szCs w:val="20"/>
        </w:rPr>
        <w:lastRenderedPageBreak/>
        <w:t>The previous history for the purpose of these items is defined by number, size and type of adenomas removed during any previous colonoscopy.</w:t>
      </w:r>
    </w:p>
    <w:p w14:paraId="66278E7A" w14:textId="77777777" w:rsidR="00DD2E4B" w:rsidRPr="009F4207" w:rsidRDefault="00DD2E4B">
      <w:pPr>
        <w:spacing w:before="200" w:after="200"/>
        <w:rPr>
          <w:sz w:val="20"/>
          <w:szCs w:val="20"/>
        </w:rPr>
      </w:pPr>
      <w:r w:rsidRPr="009F4207">
        <w:rPr>
          <w:sz w:val="20"/>
          <w:szCs w:val="20"/>
        </w:rPr>
        <w:t>Although a patient with a previous history of 1-2 low risk adenomas (&lt;10mm with no high-risk histological features) is eligible for a colonoscopy every five years under item 32223, clinical guidelines indicate that colonoscopy every 10 years is sufficient.</w:t>
      </w:r>
    </w:p>
    <w:p w14:paraId="1691C25A" w14:textId="77777777" w:rsidR="00DD2E4B" w:rsidRPr="009F4207" w:rsidRDefault="00DD2E4B">
      <w:pPr>
        <w:spacing w:before="200" w:after="200"/>
        <w:rPr>
          <w:sz w:val="20"/>
          <w:szCs w:val="20"/>
        </w:rPr>
      </w:pPr>
      <w:r w:rsidRPr="009F4207">
        <w:rPr>
          <w:b/>
          <w:bCs/>
          <w:sz w:val="20"/>
          <w:szCs w:val="20"/>
        </w:rPr>
        <w:t>Definition of moderate risk of colorectal cancer due to family history (item 32223)</w:t>
      </w:r>
      <w:r w:rsidRPr="009F4207">
        <w:rPr>
          <w:b/>
          <w:bCs/>
          <w:sz w:val="20"/>
          <w:szCs w:val="20"/>
        </w:rPr>
        <w:br/>
      </w:r>
      <w:r w:rsidRPr="009F4207">
        <w:rPr>
          <w:sz w:val="20"/>
          <w:szCs w:val="20"/>
        </w:rPr>
        <w:t>For item 32223 a patient is considered at moderate risk of colorectal cancer if there is moderate risk family history of colorectal cancer – defined as:</w:t>
      </w:r>
      <w:r w:rsidRPr="009F4207">
        <w:rPr>
          <w:sz w:val="20"/>
          <w:szCs w:val="20"/>
        </w:rPr>
        <w:br/>
        <w:t>   - 1 first degree relative less than 55 years of age at diagnosis; OR</w:t>
      </w:r>
      <w:r w:rsidRPr="009F4207">
        <w:rPr>
          <w:sz w:val="20"/>
          <w:szCs w:val="20"/>
        </w:rPr>
        <w:br/>
        <w:t>   - 2 first degree relatives with a history of colorectal cancer; OR</w:t>
      </w:r>
      <w:r w:rsidRPr="009F4207">
        <w:rPr>
          <w:sz w:val="20"/>
          <w:szCs w:val="20"/>
        </w:rPr>
        <w:br/>
        <w:t xml:space="preserve">   - 1 first degree relative and 2 second degree relatives with a history of colorectal cancer. </w:t>
      </w:r>
      <w:r w:rsidRPr="009F4207">
        <w:rPr>
          <w:sz w:val="20"/>
          <w:szCs w:val="20"/>
        </w:rPr>
        <w:br/>
        <w:t>The national clinical practice guidelines support the use of FOBT as a first line test for patients with a low risk family history of colorectal cancer. </w:t>
      </w:r>
    </w:p>
    <w:p w14:paraId="70D9BCFA" w14:textId="77777777" w:rsidR="00DD2E4B" w:rsidRPr="009F4207" w:rsidRDefault="00DD2E4B">
      <w:pPr>
        <w:spacing w:before="200" w:after="200"/>
        <w:rPr>
          <w:sz w:val="20"/>
          <w:szCs w:val="20"/>
        </w:rPr>
      </w:pPr>
      <w:r w:rsidRPr="009F4207">
        <w:rPr>
          <w:b/>
          <w:bCs/>
          <w:sz w:val="20"/>
          <w:szCs w:val="20"/>
        </w:rPr>
        <w:t>Exception item (item 32228)</w:t>
      </w:r>
      <w:r w:rsidRPr="009F4207">
        <w:rPr>
          <w:b/>
          <w:bCs/>
          <w:sz w:val="20"/>
          <w:szCs w:val="20"/>
        </w:rPr>
        <w:br/>
      </w:r>
      <w:r w:rsidRPr="009F4207">
        <w:rPr>
          <w:sz w:val="20"/>
          <w:szCs w:val="20"/>
        </w:rPr>
        <w:t>Timing of colonoscopy following polypectomy should conform to the recommended surveillance intervals set out in clinical guidelines, taking into account individualised risk assessment. In the absence of reliable clinical history, clinicians should use their best clinical judgement to determine the interval between testing and the item that best suits the condition of the patient. Where the clinician is unable to access sufficient patient information to enable a colonoscopy to be performed under items 32222-32226, but in their opinion there is a clinical need for a colonoscopy, then item 32228 should be used. This item is available once per patient per lifetime.</w:t>
      </w:r>
    </w:p>
    <w:p w14:paraId="6C33AB31" w14:textId="77777777" w:rsidR="00DD2E4B" w:rsidRPr="009F4207" w:rsidRDefault="00DD2E4B">
      <w:pPr>
        <w:spacing w:before="200" w:after="200"/>
        <w:rPr>
          <w:sz w:val="20"/>
          <w:szCs w:val="20"/>
        </w:rPr>
      </w:pPr>
      <w:r w:rsidRPr="009F4207">
        <w:rPr>
          <w:b/>
          <w:bCs/>
          <w:sz w:val="20"/>
          <w:szCs w:val="20"/>
        </w:rPr>
        <w:t>Time intervals</w:t>
      </w:r>
      <w:r w:rsidRPr="009F4207">
        <w:rPr>
          <w:b/>
          <w:bCs/>
          <w:sz w:val="20"/>
          <w:szCs w:val="20"/>
        </w:rPr>
        <w:br/>
      </w:r>
      <w:r w:rsidRPr="009F4207">
        <w:rPr>
          <w:sz w:val="20"/>
          <w:szCs w:val="20"/>
        </w:rPr>
        <w:t>Items 32223, 32224, 32225 and 32226 have time intervals for repeat colonoscopy which are consistent with guidelines. These services are payable under Medicare only when provided in accordance with the approved intervals.</w:t>
      </w:r>
    </w:p>
    <w:p w14:paraId="153B780E" w14:textId="77777777" w:rsidR="00DD2E4B" w:rsidRPr="009F4207" w:rsidRDefault="00DD2E4B">
      <w:pPr>
        <w:spacing w:before="200" w:after="200"/>
        <w:rPr>
          <w:sz w:val="20"/>
          <w:szCs w:val="20"/>
        </w:rPr>
      </w:pPr>
      <w:r w:rsidRPr="009F4207">
        <w:rPr>
          <w:sz w:val="20"/>
          <w:szCs w:val="20"/>
        </w:rPr>
        <w:t>Patients may fit several categories and the most appropriate fit is a matter for clinician judgement with the highest risk indicating what subsequent colonoscopy intervals are appropriate. The examples provided below show that the result of the histopathology will not lengthen the surveillance intervals (in the case of patient with familial adenomatous polyposis (FAP) or Lynch syndrome) and may actually shorten the surveillance intervals.</w:t>
      </w:r>
    </w:p>
    <w:p w14:paraId="2579714D" w14:textId="77777777" w:rsidR="00DD2E4B" w:rsidRPr="009F4207" w:rsidRDefault="00DD2E4B">
      <w:pPr>
        <w:spacing w:before="200" w:after="200"/>
        <w:rPr>
          <w:sz w:val="20"/>
          <w:szCs w:val="20"/>
        </w:rPr>
      </w:pPr>
      <w:r w:rsidRPr="009F4207">
        <w:rPr>
          <w:sz w:val="20"/>
          <w:szCs w:val="20"/>
        </w:rPr>
        <w:t>Example 1</w:t>
      </w:r>
      <w:r w:rsidRPr="009F4207">
        <w:rPr>
          <w:sz w:val="20"/>
          <w:szCs w:val="20"/>
        </w:rPr>
        <w:br/>
        <w:t>A patient at high risk of colorectal cancer with FAP or Lynch syndrome has a number of polyps removed at a surveillance colonoscopy. Item 32226 and 32229 are the appropriate items to bill. If the histology result returns 1-2 adenomas for patients at low to moderate risk then the next surveillance colonoscopy is recommended in 5 years. However, the patient’s familial condition means that a shorter interval (12 months) is recommended and payable.</w:t>
      </w:r>
    </w:p>
    <w:p w14:paraId="3EFC6400" w14:textId="77777777" w:rsidR="00DD2E4B" w:rsidRPr="009F4207" w:rsidRDefault="00DD2E4B">
      <w:pPr>
        <w:spacing w:before="200" w:after="200"/>
        <w:rPr>
          <w:sz w:val="20"/>
          <w:szCs w:val="20"/>
        </w:rPr>
      </w:pPr>
      <w:r w:rsidRPr="009F4207">
        <w:rPr>
          <w:sz w:val="20"/>
          <w:szCs w:val="20"/>
        </w:rPr>
        <w:t>Example 2</w:t>
      </w:r>
      <w:r w:rsidRPr="009F4207">
        <w:rPr>
          <w:sz w:val="20"/>
          <w:szCs w:val="20"/>
        </w:rPr>
        <w:br/>
        <w:t>A patient at moderate risk of colorectal cancer because of family history has a number of polyps removed at a surveillance colonoscopy. Item 32223 and 32229 are the appropriate items to bill based on the patient’s family history. If the histology testing returns showing an adenoma with high</w:t>
      </w:r>
      <w:r w:rsidRPr="009F4207">
        <w:rPr>
          <w:sz w:val="20"/>
          <w:szCs w:val="20"/>
        </w:rPr>
        <w:noBreakHyphen/>
        <w:t>risk histological features then the next surveillance colonoscopy is recommended in 3 years instead of 5 years.</w:t>
      </w:r>
    </w:p>
    <w:p w14:paraId="73952359" w14:textId="77777777" w:rsidR="00DD2E4B" w:rsidRPr="009F4207" w:rsidRDefault="00DD2E4B">
      <w:pPr>
        <w:spacing w:before="200" w:after="200"/>
        <w:rPr>
          <w:sz w:val="20"/>
          <w:szCs w:val="20"/>
        </w:rPr>
      </w:pPr>
      <w:r w:rsidRPr="009F4207">
        <w:rPr>
          <w:b/>
          <w:bCs/>
          <w:sz w:val="20"/>
          <w:szCs w:val="20"/>
        </w:rPr>
        <w:t>How to use the items with new patients who have undergone previous colonoscopy</w:t>
      </w:r>
    </w:p>
    <w:p w14:paraId="3B79F4E2" w14:textId="77777777" w:rsidR="00DD2E4B" w:rsidRPr="009F4207" w:rsidRDefault="00DD2E4B">
      <w:pPr>
        <w:spacing w:before="200" w:after="200"/>
        <w:rPr>
          <w:sz w:val="20"/>
          <w:szCs w:val="20"/>
        </w:rPr>
      </w:pPr>
      <w:r w:rsidRPr="009F4207">
        <w:rPr>
          <w:sz w:val="20"/>
          <w:szCs w:val="20"/>
        </w:rPr>
        <w:t>Patients whose care continues within one practice should have the relevant history readily available to guide decision making. For new patients, practitioners should make reasonable efforts to establish a patient’s previous colonoscopy history. This includes seeking information from My Health Record, the records department of the hospital where the previous procedure occurred, the GP or the patient. The patients’ MBS claims history for colonoscopy services will also assist with this.</w:t>
      </w:r>
    </w:p>
    <w:p w14:paraId="50B45D24" w14:textId="77777777" w:rsidR="00DD2E4B" w:rsidRPr="009F4207" w:rsidRDefault="00DD2E4B">
      <w:pPr>
        <w:spacing w:before="200" w:after="200"/>
        <w:rPr>
          <w:sz w:val="20"/>
          <w:szCs w:val="20"/>
        </w:rPr>
      </w:pPr>
      <w:r w:rsidRPr="009F4207">
        <w:rPr>
          <w:sz w:val="20"/>
          <w:szCs w:val="20"/>
        </w:rPr>
        <w:t>For audit purposes it is important to record the most appropriate item. In accordance with good practice, clinicians are required to maintain records that include pathology results which must be made available to the patient or other practitioners as required.</w:t>
      </w:r>
    </w:p>
    <w:p w14:paraId="3265FC28" w14:textId="77777777" w:rsidR="00DD2E4B" w:rsidRPr="009F4207" w:rsidRDefault="00DD2E4B">
      <w:pPr>
        <w:spacing w:before="200" w:after="200"/>
        <w:rPr>
          <w:sz w:val="20"/>
          <w:szCs w:val="20"/>
        </w:rPr>
      </w:pPr>
      <w:r w:rsidRPr="009F4207">
        <w:rPr>
          <w:sz w:val="20"/>
          <w:szCs w:val="20"/>
        </w:rPr>
        <w:lastRenderedPageBreak/>
        <w:t>The Australian Commission on Safety and Quality in Health Care’s </w:t>
      </w:r>
      <w:hyperlink r:id="rId41" w:history="1">
        <w:r w:rsidRPr="009F4207">
          <w:rPr>
            <w:color w:val="0000EE"/>
            <w:sz w:val="20"/>
            <w:szCs w:val="20"/>
            <w:u w:val="single" w:color="0000EE"/>
          </w:rPr>
          <w:t>Colonoscopy Clinical Care Standard</w:t>
        </w:r>
      </w:hyperlink>
      <w:r w:rsidRPr="009F4207">
        <w:rPr>
          <w:sz w:val="20"/>
          <w:szCs w:val="20"/>
        </w:rPr>
        <w:t> states all facilities and clinicians delivering colonoscopy services must provide a timely copy of the colonoscopy report and histology result to the patient and their GPs. Compliance with the Colonoscopy Clinical Care Standard is mandatory under the Australian Health Service Safety and Quality Accreditation Scheme.</w:t>
      </w:r>
    </w:p>
    <w:p w14:paraId="0D87485A" w14:textId="77777777" w:rsidR="00DD2E4B" w:rsidRPr="009F4207" w:rsidRDefault="00DD2E4B">
      <w:pPr>
        <w:spacing w:before="200" w:after="200"/>
        <w:rPr>
          <w:sz w:val="20"/>
          <w:szCs w:val="20"/>
        </w:rPr>
      </w:pPr>
      <w:r w:rsidRPr="009F4207">
        <w:rPr>
          <w:b/>
          <w:bCs/>
          <w:sz w:val="20"/>
          <w:szCs w:val="20"/>
        </w:rPr>
        <w:t>Patient eligibility for colonoscopy services</w:t>
      </w:r>
      <w:r w:rsidRPr="009F4207">
        <w:rPr>
          <w:b/>
          <w:bCs/>
          <w:sz w:val="20"/>
          <w:szCs w:val="20"/>
        </w:rPr>
        <w:br/>
      </w:r>
      <w:r w:rsidRPr="009F4207">
        <w:rPr>
          <w:sz w:val="20"/>
          <w:szCs w:val="20"/>
        </w:rPr>
        <w:t>Services Australia will be able to confirm whether a colonoscopy service has been claimed by an individual patient and the date of service. It will also be able to confirm any restriction on the frequency of the item claimed which would prevent a rebate from being paid if the service was provided again within the restricted period. Patients can seek clarification from Services Australia by calling 132 011.</w:t>
      </w:r>
    </w:p>
    <w:p w14:paraId="19EF528E" w14:textId="77777777" w:rsidR="00DD2E4B" w:rsidRPr="009F4207" w:rsidRDefault="00DD2E4B">
      <w:pPr>
        <w:spacing w:before="200" w:after="200"/>
        <w:rPr>
          <w:sz w:val="20"/>
          <w:szCs w:val="20"/>
        </w:rPr>
      </w:pPr>
      <w:r w:rsidRPr="009F4207">
        <w:rPr>
          <w:sz w:val="20"/>
          <w:szCs w:val="20"/>
        </w:rPr>
        <w:t xml:space="preserve">Patients can also access their own claiming history with a My Health Record or by establishing a Medicare online account through </w:t>
      </w:r>
      <w:hyperlink r:id="rId42" w:history="1">
        <w:r w:rsidRPr="009F4207">
          <w:rPr>
            <w:color w:val="0000EE"/>
            <w:sz w:val="20"/>
            <w:szCs w:val="20"/>
            <w:u w:val="single" w:color="0000EE"/>
          </w:rPr>
          <w:t>myGov</w:t>
        </w:r>
      </w:hyperlink>
      <w:r w:rsidRPr="009F4207">
        <w:rPr>
          <w:sz w:val="20"/>
          <w:szCs w:val="20"/>
        </w:rPr>
        <w:t xml:space="preserve"> or the Express Plus Medicare mobile app.</w:t>
      </w:r>
    </w:p>
    <w:p w14:paraId="0D3ECB5C" w14:textId="77777777" w:rsidR="00DD2E4B" w:rsidRPr="009F4207" w:rsidRDefault="00DD2E4B">
      <w:pPr>
        <w:spacing w:before="200" w:after="200"/>
        <w:rPr>
          <w:sz w:val="20"/>
          <w:szCs w:val="20"/>
        </w:rPr>
      </w:pPr>
      <w:r w:rsidRPr="009F4207">
        <w:rPr>
          <w:sz w:val="20"/>
          <w:szCs w:val="20"/>
        </w:rPr>
        <w:t>Further information about these services can be found on the </w:t>
      </w:r>
      <w:hyperlink r:id="rId43" w:history="1">
        <w:r w:rsidRPr="009F4207">
          <w:rPr>
            <w:color w:val="0000EE"/>
            <w:sz w:val="20"/>
            <w:szCs w:val="20"/>
            <w:u w:val="single" w:color="0000EE"/>
          </w:rPr>
          <w:t>Services Australia website</w:t>
        </w:r>
      </w:hyperlink>
      <w:r w:rsidRPr="009F4207">
        <w:rPr>
          <w:sz w:val="20"/>
          <w:szCs w:val="20"/>
        </w:rPr>
        <w:t>.</w:t>
      </w:r>
    </w:p>
    <w:p w14:paraId="3D0C3D9F" w14:textId="77777777" w:rsidR="00DD2E4B" w:rsidRPr="009F4207" w:rsidRDefault="00DD2E4B">
      <w:pPr>
        <w:spacing w:before="200" w:after="200"/>
        <w:rPr>
          <w:sz w:val="20"/>
          <w:szCs w:val="20"/>
        </w:rPr>
      </w:pPr>
      <w:r w:rsidRPr="009F4207">
        <w:rPr>
          <w:sz w:val="20"/>
          <w:szCs w:val="20"/>
        </w:rPr>
        <w:t xml:space="preserve">Practitioners providing colonoscopy services can call Medicare on </w:t>
      </w:r>
      <w:r w:rsidRPr="009F4207">
        <w:rPr>
          <w:b/>
          <w:bCs/>
          <w:sz w:val="20"/>
          <w:szCs w:val="20"/>
        </w:rPr>
        <w:t>132 150</w:t>
      </w:r>
      <w:r w:rsidRPr="009F4207">
        <w:rPr>
          <w:sz w:val="20"/>
          <w:szCs w:val="20"/>
        </w:rPr>
        <w:t xml:space="preserve"> to check the patient’s claiming history. The patient’s Medicare card number will be required together with the range of item numbers to be checked. For example, the new item numbers for colonoscopy services are in the range 32222-32229. The operator will interrogate the patient’s claiming history and provide advice on any claims paid for a colonoscopy service within the range of items specified and the date of the service.</w:t>
      </w:r>
    </w:p>
    <w:p w14:paraId="19A4D541" w14:textId="77777777" w:rsidR="00DD2E4B" w:rsidRPr="009F4207" w:rsidRDefault="00DD2E4B">
      <w:pPr>
        <w:spacing w:before="200" w:after="200"/>
        <w:rPr>
          <w:sz w:val="20"/>
          <w:szCs w:val="20"/>
        </w:rPr>
      </w:pPr>
      <w:r w:rsidRPr="009F4207">
        <w:rPr>
          <w:sz w:val="20"/>
          <w:szCs w:val="20"/>
        </w:rPr>
        <w:t>Providers can also check a patient's eligibility via </w:t>
      </w:r>
      <w:hyperlink r:id="rId44" w:anchor=":~:text=Health%20Professional%20Online%20Services%20%28HPOS%29%20is%20a%20simple,account%20to%20access%20HPOS.%20Log%20on%20to%20HPOS" w:tooltip="Health Professionals Online Services" w:history="1">
        <w:r w:rsidRPr="009F4207">
          <w:rPr>
            <w:color w:val="0000EE"/>
            <w:sz w:val="20"/>
            <w:szCs w:val="20"/>
            <w:u w:val="single" w:color="0000EE"/>
          </w:rPr>
          <w:t>Health Professional Online Services</w:t>
        </w:r>
      </w:hyperlink>
      <w:r w:rsidRPr="009F4207">
        <w:rPr>
          <w:sz w:val="20"/>
          <w:szCs w:val="20"/>
        </w:rPr>
        <w:t> (HPOS). HPOS will be able to return advice on whether a service is payable or not payable.</w:t>
      </w:r>
    </w:p>
    <w:p w14:paraId="6395E5F1" w14:textId="77777777" w:rsidR="00DD2E4B" w:rsidRPr="009F4207" w:rsidRDefault="00DD2E4B">
      <w:pPr>
        <w:spacing w:before="200" w:after="200"/>
        <w:rPr>
          <w:sz w:val="20"/>
          <w:szCs w:val="20"/>
        </w:rPr>
      </w:pPr>
      <w:r w:rsidRPr="009F4207">
        <w:rPr>
          <w:sz w:val="20"/>
          <w:szCs w:val="20"/>
        </w:rPr>
        <w:t>All patients who require a colonoscopy will be eligible for a service. However, MBS rebates will not be payable for services which do not meet the clinical indications and the item requirements for a colonoscopy or a repeat colonoscopy where the interval is specified in the item. Practitioners should ensure that their practice conforms to the approved clinical guidelines.</w:t>
      </w:r>
    </w:p>
    <w:p w14:paraId="08A34BC2" w14:textId="77777777" w:rsidR="00DD2E4B" w:rsidRPr="009F4207" w:rsidRDefault="00DD2E4B">
      <w:pPr>
        <w:spacing w:before="200" w:after="200"/>
        <w:rPr>
          <w:sz w:val="20"/>
          <w:szCs w:val="20"/>
        </w:rPr>
      </w:pPr>
      <w:r w:rsidRPr="009F4207">
        <w:rPr>
          <w:sz w:val="20"/>
          <w:szCs w:val="20"/>
        </w:rPr>
        <w:t>The Services Australia enquiry lines for providers and for patients is available 24 hours a day, seven days a week. Further information about these services can be found on the Services Australia website.</w:t>
      </w:r>
    </w:p>
    <w:p w14:paraId="7B9E18F4" w14:textId="77777777" w:rsidR="00DD2E4B" w:rsidRPr="009F4207" w:rsidRDefault="00DD2E4B">
      <w:pPr>
        <w:spacing w:before="200" w:after="200"/>
        <w:rPr>
          <w:sz w:val="20"/>
          <w:szCs w:val="20"/>
        </w:rPr>
      </w:pPr>
      <w:r w:rsidRPr="009F4207">
        <w:rPr>
          <w:sz w:val="20"/>
          <w:szCs w:val="20"/>
        </w:rPr>
        <w:t> </w:t>
      </w:r>
    </w:p>
    <w:p w14:paraId="7B3053C7" w14:textId="77777777" w:rsidR="00DD2E4B" w:rsidRPr="009F4207" w:rsidRDefault="00DD2E4B">
      <w:pPr>
        <w:spacing w:before="200" w:after="200"/>
        <w:rPr>
          <w:sz w:val="20"/>
          <w:szCs w:val="20"/>
        </w:rPr>
      </w:pPr>
      <w:r w:rsidRPr="009F4207">
        <w:rPr>
          <w:sz w:val="20"/>
          <w:szCs w:val="20"/>
        </w:rPr>
        <w:t> </w:t>
      </w:r>
    </w:p>
    <w:p w14:paraId="080B0556" w14:textId="77777777" w:rsidR="00A77B3E" w:rsidRPr="009F4207" w:rsidRDefault="00A77B3E"/>
    <w:p w14:paraId="29D87A74"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TN.8.153 Urology Oncology: Intestinal Conduit - (Items 36600 and 36603)</w:t>
      </w:r>
    </w:p>
    <w:p w14:paraId="70DE6F2E" w14:textId="77777777" w:rsidR="00DD2E4B" w:rsidRPr="009F4207" w:rsidRDefault="00DD2E4B">
      <w:pPr>
        <w:spacing w:after="200"/>
        <w:rPr>
          <w:sz w:val="20"/>
          <w:szCs w:val="20"/>
        </w:rPr>
      </w:pPr>
      <w:r w:rsidRPr="009F4207">
        <w:rPr>
          <w:sz w:val="20"/>
          <w:szCs w:val="20"/>
        </w:rPr>
        <w:t>Patients undergoing these procedures should ideally be treated at a facility adequately resourced for stoma therapy support, where High Dependency Units or Intensive Care Units, experienced nursing staff, and stomal therapy is available.</w:t>
      </w:r>
    </w:p>
    <w:p w14:paraId="205C3D03" w14:textId="77777777" w:rsidR="00A77B3E" w:rsidRPr="009F4207" w:rsidRDefault="00A77B3E"/>
    <w:p w14:paraId="0D9D54F7"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TN.8.154 Urology Oncology: Nephrectomy and Nephroureterectomy - (Items 36516, 36519, 36522, 36528, 36529, 36531, 36532, 36533 and 36576)</w:t>
      </w:r>
    </w:p>
    <w:p w14:paraId="67D13609" w14:textId="77777777" w:rsidR="00DD2E4B" w:rsidRPr="009F4207" w:rsidRDefault="00DD2E4B">
      <w:pPr>
        <w:spacing w:after="200"/>
        <w:rPr>
          <w:sz w:val="20"/>
          <w:szCs w:val="20"/>
        </w:rPr>
      </w:pPr>
      <w:r w:rsidRPr="009F4207">
        <w:rPr>
          <w:sz w:val="20"/>
          <w:szCs w:val="20"/>
        </w:rPr>
        <w:t>Best practice in treating kidney cancer patients with an estimated glomerular filtration rate (eGFR) &lt;60ml/min/1.73m</w:t>
      </w:r>
      <w:r w:rsidRPr="009F4207">
        <w:rPr>
          <w:sz w:val="25"/>
          <w:szCs w:val="25"/>
          <w:vertAlign w:val="superscript"/>
        </w:rPr>
        <w:t>2</w:t>
      </w:r>
      <w:r w:rsidRPr="009F4207">
        <w:rPr>
          <w:sz w:val="20"/>
          <w:szCs w:val="20"/>
        </w:rPr>
        <w:t xml:space="preserve"> involves multi-disciplinary management in collaboration with a nephrologist.</w:t>
      </w:r>
    </w:p>
    <w:p w14:paraId="6012DAD9" w14:textId="77777777" w:rsidR="00A77B3E" w:rsidRPr="009F4207" w:rsidRDefault="00A77B3E"/>
    <w:p w14:paraId="4E62A008"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TN.8.155 Paediatric and reconstructive urology: Pyeloplasty - (Item 36567)</w:t>
      </w:r>
    </w:p>
    <w:p w14:paraId="38A22DA5" w14:textId="77777777" w:rsidR="00DD2E4B" w:rsidRPr="009F4207" w:rsidRDefault="00DD2E4B">
      <w:pPr>
        <w:spacing w:after="200"/>
        <w:rPr>
          <w:sz w:val="20"/>
          <w:szCs w:val="20"/>
        </w:rPr>
      </w:pPr>
      <w:r w:rsidRPr="009F4207">
        <w:rPr>
          <w:sz w:val="20"/>
          <w:szCs w:val="20"/>
        </w:rPr>
        <w:t>Where laparoscopic surgery is used, this should allow for retroperitoneal as well as abdominal approaches.</w:t>
      </w:r>
    </w:p>
    <w:p w14:paraId="40BDEB82" w14:textId="77777777" w:rsidR="00A77B3E" w:rsidRPr="009F4207" w:rsidRDefault="00A77B3E"/>
    <w:p w14:paraId="5100A887"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TN.8.156 Paediatric and reconstructive urology: Ureterolysis - (Item 36615)</w:t>
      </w:r>
    </w:p>
    <w:p w14:paraId="214E15C4" w14:textId="77777777" w:rsidR="00DD2E4B" w:rsidRPr="009F4207" w:rsidRDefault="00DD2E4B">
      <w:pPr>
        <w:spacing w:after="200"/>
        <w:rPr>
          <w:sz w:val="20"/>
          <w:szCs w:val="20"/>
        </w:rPr>
      </w:pPr>
      <w:r w:rsidRPr="009F4207">
        <w:rPr>
          <w:sz w:val="20"/>
          <w:szCs w:val="20"/>
        </w:rPr>
        <w:t>Item 36615 should be used only where there is radiological evidence of obstruction or proximal dilatation of the ureter at surgery. Routine dissection of ureter as part of another operation is not considered ureterolysis for ureteric obstruction.</w:t>
      </w:r>
    </w:p>
    <w:p w14:paraId="4BA5C80F" w14:textId="77777777" w:rsidR="00A77B3E" w:rsidRPr="009F4207" w:rsidRDefault="00A77B3E"/>
    <w:p w14:paraId="31F8C8B5"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TN.8.157 Urology Oncology: Bladder Excision or Transection - (Items 37000 and 37014)</w:t>
      </w:r>
    </w:p>
    <w:p w14:paraId="303898C1" w14:textId="77777777" w:rsidR="00DD2E4B" w:rsidRPr="009F4207" w:rsidRDefault="00DD2E4B">
      <w:pPr>
        <w:spacing w:after="200"/>
        <w:rPr>
          <w:sz w:val="20"/>
          <w:szCs w:val="20"/>
        </w:rPr>
      </w:pPr>
      <w:r w:rsidRPr="009F4207">
        <w:rPr>
          <w:sz w:val="20"/>
          <w:szCs w:val="20"/>
        </w:rPr>
        <w:t>Best practice in management of invasive bladder cancer is to discuss cases at multi-disciplinary meetings to determine the role of neo-adjuvant chemotherapy prior to surgery or radiation therapy with or without chemotherapy. Information and management decisions on patient care from the multi-disciplinary meeting should be communicated to the referring GP in a timely manner.</w:t>
      </w:r>
    </w:p>
    <w:p w14:paraId="0648E528" w14:textId="77777777" w:rsidR="00A77B3E" w:rsidRPr="009F4207" w:rsidRDefault="00A77B3E"/>
    <w:p w14:paraId="358BD61F"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TN.8.158 Urology Oncology: Cystoscopy - (Item 36842)</w:t>
      </w:r>
    </w:p>
    <w:p w14:paraId="50A22BA4" w14:textId="77777777" w:rsidR="00DD2E4B" w:rsidRPr="009F4207" w:rsidRDefault="00DD2E4B">
      <w:pPr>
        <w:spacing w:after="200"/>
        <w:rPr>
          <w:sz w:val="20"/>
          <w:szCs w:val="20"/>
        </w:rPr>
      </w:pPr>
      <w:r w:rsidRPr="009F4207">
        <w:rPr>
          <w:sz w:val="20"/>
          <w:szCs w:val="20"/>
        </w:rPr>
        <w:t>The co-claiming restrictions for 36842 with items 36812, 36827 to 36863, 37203 and 37206, prevent the restricted items from being co-claimed as part of the same procedure, but do not prevent the restricted items from being claimed as separate procedures on the same day.</w:t>
      </w:r>
    </w:p>
    <w:p w14:paraId="78711E3F" w14:textId="77777777" w:rsidR="00A77B3E" w:rsidRPr="009F4207" w:rsidRDefault="00A77B3E"/>
    <w:p w14:paraId="26A257C4"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TN.8.159 General Urology: Bladder repair and Cystotomy - (Item 37011)</w:t>
      </w:r>
    </w:p>
    <w:p w14:paraId="3D0DBDDD" w14:textId="77777777" w:rsidR="00DD2E4B" w:rsidRPr="009F4207" w:rsidRDefault="00DD2E4B">
      <w:pPr>
        <w:spacing w:after="200"/>
        <w:rPr>
          <w:sz w:val="20"/>
          <w:szCs w:val="20"/>
        </w:rPr>
      </w:pPr>
      <w:r w:rsidRPr="009F4207">
        <w:rPr>
          <w:sz w:val="20"/>
          <w:szCs w:val="20"/>
        </w:rPr>
        <w:t>Co-claiming of this item is reasonable in urgent situations that cannot be resolved with a urethral catheter alone.</w:t>
      </w:r>
    </w:p>
    <w:p w14:paraId="5339A1F3" w14:textId="77777777" w:rsidR="00A77B3E" w:rsidRPr="009F4207" w:rsidRDefault="00A77B3E"/>
    <w:p w14:paraId="6506B8DF"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TN.8.160 Urology Oncology: Prostate Biopsy - (Item 37216 and 37219)</w:t>
      </w:r>
    </w:p>
    <w:p w14:paraId="4DEF3BCC" w14:textId="77777777" w:rsidR="00DD2E4B" w:rsidRPr="009F4207" w:rsidRDefault="00DD2E4B">
      <w:pPr>
        <w:spacing w:after="200"/>
        <w:rPr>
          <w:sz w:val="20"/>
          <w:szCs w:val="20"/>
        </w:rPr>
      </w:pPr>
      <w:r w:rsidRPr="009F4207">
        <w:rPr>
          <w:sz w:val="20"/>
          <w:szCs w:val="20"/>
        </w:rPr>
        <w:t>Best practice is to ensure patients are informed of the uncommon but serious risk of severe infection when a transrectal needle biopsy is performed, and that alternative methods of biopsy are available that reduces this risk. Practitioners are to ensure that the referring GP is informed of the biopsy result as soon as possible (optimally 2-4 weeks) after the biopsy. This ensures that GPs will be informed early after diagnosis of prostate cancer, and will be in a better position to support the patient after diagnosis.</w:t>
      </w:r>
    </w:p>
    <w:p w14:paraId="6DD5D374" w14:textId="77777777" w:rsidR="00A77B3E" w:rsidRPr="009F4207" w:rsidRDefault="00A77B3E"/>
    <w:p w14:paraId="3F1DFAE2"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TN.8.161 Urology Oncology: Prostatectomy - (Items 37210, 37211, 37213 and 37214)</w:t>
      </w:r>
    </w:p>
    <w:p w14:paraId="7C2E7FBF" w14:textId="77777777" w:rsidR="00DD2E4B" w:rsidRPr="009F4207" w:rsidRDefault="00DD2E4B">
      <w:pPr>
        <w:spacing w:after="200"/>
        <w:rPr>
          <w:sz w:val="20"/>
          <w:szCs w:val="20"/>
        </w:rPr>
      </w:pPr>
      <w:r w:rsidRPr="009F4207">
        <w:rPr>
          <w:sz w:val="20"/>
          <w:szCs w:val="20"/>
        </w:rPr>
        <w:t>Best practice prior to claiming for a 37210, 37211, 37213 and 37214 would be for the operating surgeon to have a long consult with the patient within 6 months prior to surgery to discuss and provide patients with written information about all guideline-endorsed treatment options for their condition. A thorough consult discussing all available treatment modalities, is required to ensure patients make well-informed decision about their treatment.</w:t>
      </w:r>
    </w:p>
    <w:p w14:paraId="1EE7C5D0" w14:textId="77777777" w:rsidR="00DD2E4B" w:rsidRPr="009F4207" w:rsidRDefault="00DD2E4B">
      <w:pPr>
        <w:spacing w:before="200" w:after="200"/>
        <w:rPr>
          <w:sz w:val="20"/>
          <w:szCs w:val="20"/>
        </w:rPr>
      </w:pPr>
      <w:r w:rsidRPr="009F4207">
        <w:rPr>
          <w:sz w:val="20"/>
          <w:szCs w:val="20"/>
        </w:rPr>
        <w:t>Multi-disciplinary management constitutes clinical best practice in patients with intermediate risk or advanced prostate cancer. As such, patients should ideally be reviewed by a multi-disciplinary team before a treatment decision is made. Multi-disciplinary teams involve radiation oncologists (for alternate radical treatments), medical oncologists (for adjuvant or therapeutic approaches) and other disciplines (e.g. urology nurses, exercise physiotherapists, exercise physiologists, physiotherapists, psychologists, pathologists, radiologists). Recommendations from multi-disciplinary reviews should be documented in writing and provided to the patient and referring GP.</w:t>
      </w:r>
    </w:p>
    <w:p w14:paraId="3C9C871E" w14:textId="77777777" w:rsidR="00DD2E4B" w:rsidRPr="009F4207" w:rsidRDefault="00DD2E4B">
      <w:pPr>
        <w:spacing w:before="200" w:after="200"/>
        <w:rPr>
          <w:sz w:val="20"/>
          <w:szCs w:val="20"/>
        </w:rPr>
      </w:pPr>
      <w:r w:rsidRPr="009F4207">
        <w:rPr>
          <w:sz w:val="20"/>
          <w:szCs w:val="20"/>
        </w:rPr>
        <w:t>Men in whom curative treatment for prostate cancer is recommended, should be offered and encouraged to discuss treatment options with a urologist and a radiation oncologist prior to any treatment, as part of fully informed decision making. A record of a patient’s decision not to accept a referral to a radiation oncologist (from the urologist or general practitioner) should be clearly documented in the patient’s medical record.</w:t>
      </w:r>
    </w:p>
    <w:p w14:paraId="5BF85979" w14:textId="77777777" w:rsidR="00A77B3E" w:rsidRPr="009F4207" w:rsidRDefault="00A77B3E"/>
    <w:p w14:paraId="618D4D0C"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TN.8.162 Prostate: Benign prostatic hyperplasia and prostatectomy - (Item 37200)</w:t>
      </w:r>
    </w:p>
    <w:p w14:paraId="04D1BA40" w14:textId="77777777" w:rsidR="00DD2E4B" w:rsidRPr="009F4207" w:rsidRDefault="00DD2E4B">
      <w:pPr>
        <w:spacing w:after="200"/>
        <w:rPr>
          <w:sz w:val="20"/>
          <w:szCs w:val="20"/>
        </w:rPr>
      </w:pPr>
      <w:r w:rsidRPr="009F4207">
        <w:rPr>
          <w:sz w:val="20"/>
          <w:szCs w:val="20"/>
        </w:rPr>
        <w:t>The laparoscopic or robotic assisted approaches to prostatectomy may include trans-peritoneal or extra-peritoneal access.</w:t>
      </w:r>
    </w:p>
    <w:p w14:paraId="7CE2EA82" w14:textId="77777777" w:rsidR="00A77B3E" w:rsidRPr="009F4207" w:rsidRDefault="00A77B3E"/>
    <w:p w14:paraId="284B8573"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TN.8.163 Prostate: Benign prostatic hyperplasia by ablation - (Items 37230 and 37233)</w:t>
      </w:r>
    </w:p>
    <w:p w14:paraId="744B48F1" w14:textId="77777777" w:rsidR="00DD2E4B" w:rsidRPr="009F4207" w:rsidRDefault="00DD2E4B">
      <w:pPr>
        <w:spacing w:after="200"/>
        <w:rPr>
          <w:sz w:val="20"/>
          <w:szCs w:val="20"/>
        </w:rPr>
      </w:pPr>
      <w:r w:rsidRPr="009F4207">
        <w:rPr>
          <w:sz w:val="20"/>
          <w:szCs w:val="20"/>
        </w:rPr>
        <w:t>Items 37230 and 37233 should be used to treat benign prostate hyperplasia.</w:t>
      </w:r>
    </w:p>
    <w:p w14:paraId="073A404A" w14:textId="77777777" w:rsidR="00A77B3E" w:rsidRPr="009F4207" w:rsidRDefault="00A77B3E"/>
    <w:p w14:paraId="60C0F860"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TN.8.164 General Urology: Lengthening of penis - (Item 37423)</w:t>
      </w:r>
    </w:p>
    <w:p w14:paraId="66055C21" w14:textId="77777777" w:rsidR="00DD2E4B" w:rsidRPr="009F4207" w:rsidRDefault="00DD2E4B">
      <w:pPr>
        <w:spacing w:after="200"/>
        <w:rPr>
          <w:sz w:val="20"/>
          <w:szCs w:val="20"/>
        </w:rPr>
      </w:pPr>
      <w:r w:rsidRPr="009F4207">
        <w:rPr>
          <w:sz w:val="20"/>
          <w:szCs w:val="20"/>
        </w:rPr>
        <w:t>The partial penectomy or penile epispadias secondary repair does not need to occur during the same episode that item 37423 is claimed.</w:t>
      </w:r>
    </w:p>
    <w:p w14:paraId="76AC5559" w14:textId="77777777" w:rsidR="00A77B3E" w:rsidRPr="009F4207" w:rsidRDefault="00A77B3E"/>
    <w:p w14:paraId="4C531EBC"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TN.8.165 General Urology: Lymph Node Dissection - (Item 37607 and 37610)</w:t>
      </w:r>
    </w:p>
    <w:p w14:paraId="2BCEDF40" w14:textId="77777777" w:rsidR="00DD2E4B" w:rsidRPr="009F4207" w:rsidRDefault="00DD2E4B">
      <w:pPr>
        <w:spacing w:after="200"/>
        <w:rPr>
          <w:sz w:val="20"/>
          <w:szCs w:val="20"/>
        </w:rPr>
      </w:pPr>
      <w:r w:rsidRPr="009F4207">
        <w:rPr>
          <w:sz w:val="20"/>
          <w:szCs w:val="20"/>
        </w:rPr>
        <w:t>Items 37607 and 37610 should be performed using a bilateral template.</w:t>
      </w:r>
    </w:p>
    <w:p w14:paraId="3A5762A2" w14:textId="77777777" w:rsidR="00A77B3E" w:rsidRPr="009F4207" w:rsidRDefault="00A77B3E"/>
    <w:p w14:paraId="456FA629"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TN.8.166 Item 40803 - co-claiming restrictions</w:t>
      </w:r>
    </w:p>
    <w:p w14:paraId="67464D68" w14:textId="77777777" w:rsidR="00DD2E4B" w:rsidRPr="009F4207" w:rsidRDefault="00DD2E4B">
      <w:pPr>
        <w:spacing w:after="200"/>
        <w:rPr>
          <w:sz w:val="20"/>
          <w:szCs w:val="20"/>
        </w:rPr>
      </w:pPr>
      <w:r w:rsidRPr="009F4207">
        <w:rPr>
          <w:sz w:val="20"/>
          <w:szCs w:val="20"/>
        </w:rPr>
        <w:t>Items 39015, 39503, 39906 and 40104 do not apply to a service if the service is provided in conjunction with the service described in item 40803.</w:t>
      </w:r>
    </w:p>
    <w:p w14:paraId="0F1478CF" w14:textId="77777777" w:rsidR="00A77B3E" w:rsidRPr="009F4207" w:rsidRDefault="00A77B3E"/>
    <w:p w14:paraId="1F6B5180"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TN.8.167 Breast Prosthesis Removal (Item 45551)</w:t>
      </w:r>
    </w:p>
    <w:p w14:paraId="73226D18" w14:textId="77777777" w:rsidR="00DD2E4B" w:rsidRPr="009F4207" w:rsidRDefault="00DD2E4B">
      <w:pPr>
        <w:spacing w:after="200"/>
        <w:rPr>
          <w:sz w:val="20"/>
          <w:szCs w:val="20"/>
        </w:rPr>
      </w:pPr>
      <w:r w:rsidRPr="009F4207">
        <w:rPr>
          <w:sz w:val="20"/>
          <w:szCs w:val="20"/>
        </w:rPr>
        <w:t>Providers should note that 45551 is intended to be claimed when there is a medical indication for performing capsulectomy, such as capsular contracture, presence of a mass within the capsule (seen on pre-operative imaging or intraoperatively) or evidence of Breast Implant Associated Anaplastic Large Cell Lymphoma or other malignancy. If this item is claimed the capsule must be sent for histopathology.</w:t>
      </w:r>
    </w:p>
    <w:p w14:paraId="0AC02A82" w14:textId="77777777" w:rsidR="00A77B3E" w:rsidRPr="009F4207" w:rsidRDefault="00A77B3E"/>
    <w:p w14:paraId="092B6937"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TN.8.168 Procedure for osteotomy (47501, 48400 - 48427)</w:t>
      </w:r>
    </w:p>
    <w:p w14:paraId="617007FE" w14:textId="77777777" w:rsidR="00DD2E4B" w:rsidRPr="009F4207" w:rsidRDefault="00DD2E4B">
      <w:pPr>
        <w:spacing w:after="200"/>
        <w:rPr>
          <w:sz w:val="20"/>
          <w:szCs w:val="20"/>
        </w:rPr>
      </w:pPr>
      <w:r w:rsidRPr="009F4207">
        <w:rPr>
          <w:sz w:val="20"/>
          <w:szCs w:val="20"/>
        </w:rPr>
        <w:t> An osteotomy is a planned bone cut that is intended to realign the bone or alter the length of a bone.</w:t>
      </w:r>
    </w:p>
    <w:p w14:paraId="21EF9123" w14:textId="77777777" w:rsidR="00A77B3E" w:rsidRPr="009F4207" w:rsidRDefault="00A77B3E"/>
    <w:p w14:paraId="7E9FBAD6"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TN.8.169 Procedure for the treatment of unicameral bone cysts (Item 47900)</w:t>
      </w:r>
    </w:p>
    <w:p w14:paraId="50CF9CC0" w14:textId="77777777" w:rsidR="00DD2E4B" w:rsidRPr="009F4207" w:rsidRDefault="00DD2E4B">
      <w:pPr>
        <w:spacing w:after="200"/>
        <w:rPr>
          <w:sz w:val="20"/>
          <w:szCs w:val="20"/>
        </w:rPr>
      </w:pPr>
      <w:r w:rsidRPr="009F4207">
        <w:rPr>
          <w:sz w:val="20"/>
          <w:szCs w:val="20"/>
        </w:rPr>
        <w:t>The item is for the treatment of unicameral bone cysts and is not to be used for the treatment of other cystic lesions of bone such as geodes, subchondral cysts, arthritis associated cysts, or cysts associated with anterior cruciate ligament grafts.</w:t>
      </w:r>
    </w:p>
    <w:p w14:paraId="47BD5913" w14:textId="77777777" w:rsidR="00A77B3E" w:rsidRPr="009F4207" w:rsidRDefault="00A77B3E"/>
    <w:p w14:paraId="460F1A40"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TN.8.171 Procedure for neoplastic mass lesions - intralesional or marginal excision of bone tumor (Items 50203 - 50209)</w:t>
      </w:r>
    </w:p>
    <w:p w14:paraId="4C6ED5C0" w14:textId="77777777" w:rsidR="00DD2E4B" w:rsidRPr="009F4207" w:rsidRDefault="00DD2E4B">
      <w:pPr>
        <w:numPr>
          <w:ilvl w:val="0"/>
          <w:numId w:val="236"/>
        </w:numPr>
        <w:ind w:hanging="218"/>
        <w:rPr>
          <w:sz w:val="20"/>
          <w:szCs w:val="20"/>
        </w:rPr>
      </w:pPr>
      <w:r w:rsidRPr="009F4207">
        <w:rPr>
          <w:sz w:val="20"/>
          <w:szCs w:val="20"/>
        </w:rPr>
        <w:t>The items 50203, 50306 and 50209 are not for removal of a subchondral cyst (geode).</w:t>
      </w:r>
    </w:p>
    <w:p w14:paraId="530B120C" w14:textId="77777777" w:rsidR="00DD2E4B" w:rsidRPr="009F4207" w:rsidRDefault="00DD2E4B">
      <w:pPr>
        <w:numPr>
          <w:ilvl w:val="0"/>
          <w:numId w:val="236"/>
        </w:numPr>
        <w:ind w:hanging="218"/>
        <w:rPr>
          <w:sz w:val="20"/>
          <w:szCs w:val="20"/>
        </w:rPr>
      </w:pPr>
      <w:r w:rsidRPr="009F4207">
        <w:rPr>
          <w:sz w:val="20"/>
          <w:szCs w:val="20"/>
        </w:rPr>
        <w:t>The items include all aspects of the surgical approach, the resection, and the subsequent reconstruction (as required).</w:t>
      </w:r>
    </w:p>
    <w:p w14:paraId="6AC03464" w14:textId="77777777" w:rsidR="00DD2E4B" w:rsidRPr="009F4207" w:rsidRDefault="00DD2E4B">
      <w:pPr>
        <w:numPr>
          <w:ilvl w:val="0"/>
          <w:numId w:val="236"/>
        </w:numPr>
        <w:spacing w:after="200"/>
        <w:ind w:hanging="218"/>
        <w:rPr>
          <w:sz w:val="20"/>
          <w:szCs w:val="20"/>
        </w:rPr>
      </w:pPr>
      <w:r w:rsidRPr="009F4207">
        <w:rPr>
          <w:sz w:val="20"/>
          <w:szCs w:val="20"/>
        </w:rPr>
        <w:t>The resection of a tumour and associated reconstruction includes any neurolysis, arthrotomy, synovectomy, joint stabilisation, ligamentous stabilisation or reconstruction, tendon transfer of any kind, use of any arthroscopic procedure, osteotomy or osteectomy (with or without bone grafting and / or internal fixation), bone grafting (with or without internal fixation), arthroplasty, arthrodesis, internal fixation by any technique, rhizolysis, laminectomy, or spinal fixation, fusion or grafting.</w:t>
      </w:r>
    </w:p>
    <w:p w14:paraId="6AA6DEF4" w14:textId="77777777" w:rsidR="00A77B3E" w:rsidRPr="009F4207" w:rsidRDefault="00A77B3E"/>
    <w:p w14:paraId="1EC435CC"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TN.8.173 Procedure for neoplastic mass lesions - wide excision of bone tumor (Items 50212 - 50224)</w:t>
      </w:r>
    </w:p>
    <w:p w14:paraId="68508FF3" w14:textId="77777777" w:rsidR="00DD2E4B" w:rsidRPr="009F4207" w:rsidRDefault="00DD2E4B">
      <w:pPr>
        <w:spacing w:after="200"/>
        <w:rPr>
          <w:sz w:val="20"/>
          <w:szCs w:val="20"/>
        </w:rPr>
      </w:pPr>
      <w:r w:rsidRPr="009F4207">
        <w:rPr>
          <w:sz w:val="20"/>
          <w:szCs w:val="20"/>
        </w:rPr>
        <w:t>The histological diagnosis of the aggressive or malignant nature of the tumour should have been previously documented.</w:t>
      </w:r>
    </w:p>
    <w:p w14:paraId="75AF49FF" w14:textId="77777777" w:rsidR="00A77B3E" w:rsidRPr="009F4207" w:rsidRDefault="00A77B3E"/>
    <w:p w14:paraId="60B6AAFA"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TN.8.174 Procedure for neoplastic mass lesions - wide excision of bone tumor (Item 50212)</w:t>
      </w:r>
    </w:p>
    <w:p w14:paraId="5ACA3606" w14:textId="77777777" w:rsidR="00DD2E4B" w:rsidRPr="009F4207" w:rsidRDefault="00DD2E4B">
      <w:pPr>
        <w:numPr>
          <w:ilvl w:val="0"/>
          <w:numId w:val="237"/>
        </w:numPr>
        <w:ind w:hanging="218"/>
        <w:rPr>
          <w:sz w:val="20"/>
          <w:szCs w:val="20"/>
        </w:rPr>
      </w:pPr>
      <w:r w:rsidRPr="009F4207">
        <w:rPr>
          <w:sz w:val="20"/>
          <w:szCs w:val="20"/>
        </w:rPr>
        <w:t>The item includes all aspects of the surgical approach, the resection, and the subsequent reconstruction by the same surgeon (as required).</w:t>
      </w:r>
    </w:p>
    <w:p w14:paraId="1A877207" w14:textId="77777777" w:rsidR="00DD2E4B" w:rsidRPr="009F4207" w:rsidRDefault="00DD2E4B">
      <w:pPr>
        <w:numPr>
          <w:ilvl w:val="0"/>
          <w:numId w:val="237"/>
        </w:numPr>
        <w:ind w:hanging="218"/>
        <w:rPr>
          <w:sz w:val="20"/>
          <w:szCs w:val="20"/>
        </w:rPr>
      </w:pPr>
      <w:r w:rsidRPr="009F4207">
        <w:rPr>
          <w:sz w:val="20"/>
          <w:szCs w:val="20"/>
        </w:rPr>
        <w:t>The resection of a tumour and associated reconstruction includes any bony or soft tissue procedures.</w:t>
      </w:r>
    </w:p>
    <w:p w14:paraId="592E34F5" w14:textId="77777777" w:rsidR="00DD2E4B" w:rsidRPr="009F4207" w:rsidRDefault="00DD2E4B">
      <w:pPr>
        <w:numPr>
          <w:ilvl w:val="0"/>
          <w:numId w:val="237"/>
        </w:numPr>
        <w:spacing w:after="200"/>
        <w:ind w:hanging="218"/>
        <w:rPr>
          <w:sz w:val="20"/>
          <w:szCs w:val="20"/>
        </w:rPr>
      </w:pPr>
      <w:r w:rsidRPr="009F4207">
        <w:rPr>
          <w:sz w:val="20"/>
          <w:szCs w:val="20"/>
        </w:rPr>
        <w:t>A second surgeon may claim additional items used in soft-tissue reconstruction associated with tumour resections.</w:t>
      </w:r>
    </w:p>
    <w:p w14:paraId="5CB2809B" w14:textId="77777777" w:rsidR="00A77B3E" w:rsidRPr="009F4207" w:rsidRDefault="00A77B3E"/>
    <w:p w14:paraId="46FC9FD6"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TN.8.175 Procedure for neoplastic mass lesions - wide excision of bone tumor (Items 50215 - 50224)</w:t>
      </w:r>
    </w:p>
    <w:p w14:paraId="648CB34D" w14:textId="77777777" w:rsidR="00DD2E4B" w:rsidRPr="009F4207" w:rsidRDefault="00DD2E4B">
      <w:pPr>
        <w:numPr>
          <w:ilvl w:val="0"/>
          <w:numId w:val="238"/>
        </w:numPr>
        <w:ind w:hanging="218"/>
        <w:rPr>
          <w:sz w:val="20"/>
          <w:szCs w:val="20"/>
        </w:rPr>
      </w:pPr>
      <w:r w:rsidRPr="009F4207">
        <w:rPr>
          <w:sz w:val="20"/>
          <w:szCs w:val="20"/>
        </w:rPr>
        <w:t>The items include all aspects of the surgical approach, the resection, and the subsequent reconstruction by the same surgeon (as required).</w:t>
      </w:r>
    </w:p>
    <w:p w14:paraId="04C773A8" w14:textId="77777777" w:rsidR="00DD2E4B" w:rsidRPr="009F4207" w:rsidRDefault="00DD2E4B">
      <w:pPr>
        <w:numPr>
          <w:ilvl w:val="0"/>
          <w:numId w:val="238"/>
        </w:numPr>
        <w:ind w:hanging="218"/>
        <w:rPr>
          <w:sz w:val="20"/>
          <w:szCs w:val="20"/>
        </w:rPr>
      </w:pPr>
      <w:r w:rsidRPr="009F4207">
        <w:rPr>
          <w:sz w:val="20"/>
          <w:szCs w:val="20"/>
        </w:rPr>
        <w:lastRenderedPageBreak/>
        <w:t>The resection of a tumour and associated reconstruction includes any bony or soft tissue procedures, except for bone grafting items which may be co-claimed where appropriate.</w:t>
      </w:r>
    </w:p>
    <w:p w14:paraId="72ACAFF9" w14:textId="77777777" w:rsidR="00DD2E4B" w:rsidRPr="009F4207" w:rsidRDefault="00DD2E4B">
      <w:pPr>
        <w:numPr>
          <w:ilvl w:val="0"/>
          <w:numId w:val="238"/>
        </w:numPr>
        <w:spacing w:after="200"/>
        <w:ind w:hanging="218"/>
        <w:rPr>
          <w:sz w:val="20"/>
          <w:szCs w:val="20"/>
        </w:rPr>
      </w:pPr>
      <w:r w:rsidRPr="009F4207">
        <w:rPr>
          <w:sz w:val="20"/>
          <w:szCs w:val="20"/>
        </w:rPr>
        <w:t>A second surgeon may claim additional items used in soft-tissue reconstruction associated with tumour resections.</w:t>
      </w:r>
    </w:p>
    <w:p w14:paraId="65E7C948" w14:textId="77777777" w:rsidR="00A77B3E" w:rsidRPr="009F4207" w:rsidRDefault="00A77B3E"/>
    <w:p w14:paraId="0821C9AB"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TN.8.176 Procedure for neoplastic mass lesions - amputation (Items 50233 - 50239)</w:t>
      </w:r>
    </w:p>
    <w:p w14:paraId="134257ED" w14:textId="77777777" w:rsidR="00DD2E4B" w:rsidRPr="009F4207" w:rsidRDefault="00DD2E4B">
      <w:pPr>
        <w:numPr>
          <w:ilvl w:val="0"/>
          <w:numId w:val="239"/>
        </w:numPr>
        <w:ind w:hanging="218"/>
        <w:rPr>
          <w:sz w:val="20"/>
          <w:szCs w:val="20"/>
        </w:rPr>
      </w:pPr>
      <w:r w:rsidRPr="009F4207">
        <w:rPr>
          <w:sz w:val="20"/>
          <w:szCs w:val="20"/>
        </w:rPr>
        <w:t>The histological diagnosis of the aggressive or malignant nature of the tumour should have been previously documented. The item includes all aspects of the surgical approach, the resection, and the subsequent reconstruction by the same surgeon (as required).</w:t>
      </w:r>
    </w:p>
    <w:p w14:paraId="7333D86A" w14:textId="77777777" w:rsidR="00DD2E4B" w:rsidRPr="009F4207" w:rsidRDefault="00DD2E4B">
      <w:pPr>
        <w:numPr>
          <w:ilvl w:val="0"/>
          <w:numId w:val="239"/>
        </w:numPr>
        <w:ind w:hanging="218"/>
        <w:rPr>
          <w:sz w:val="20"/>
          <w:szCs w:val="20"/>
        </w:rPr>
      </w:pPr>
      <w:r w:rsidRPr="009F4207">
        <w:rPr>
          <w:sz w:val="20"/>
          <w:szCs w:val="20"/>
        </w:rPr>
        <w:t>The resection of a tumour and associated reconstruction includes any bony or soft tissue procedures.</w:t>
      </w:r>
    </w:p>
    <w:p w14:paraId="270258FD" w14:textId="77777777" w:rsidR="00DD2E4B" w:rsidRPr="009F4207" w:rsidRDefault="00DD2E4B">
      <w:pPr>
        <w:numPr>
          <w:ilvl w:val="0"/>
          <w:numId w:val="239"/>
        </w:numPr>
        <w:spacing w:after="200"/>
        <w:ind w:hanging="218"/>
        <w:rPr>
          <w:sz w:val="20"/>
          <w:szCs w:val="20"/>
        </w:rPr>
      </w:pPr>
      <w:r w:rsidRPr="009F4207">
        <w:rPr>
          <w:sz w:val="20"/>
          <w:szCs w:val="20"/>
        </w:rPr>
        <w:t>A second surgeon may claim additional items used in soft-tissue reconstruction associated with tumour resections.</w:t>
      </w:r>
    </w:p>
    <w:p w14:paraId="201CACC4" w14:textId="77777777" w:rsidR="00A77B3E" w:rsidRPr="009F4207" w:rsidRDefault="00A77B3E"/>
    <w:p w14:paraId="071CA04A"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TN.8.177 Procedure for bone graft (Items 48245 - 48257)</w:t>
      </w:r>
    </w:p>
    <w:p w14:paraId="703DFC7D" w14:textId="77777777" w:rsidR="00DD2E4B" w:rsidRPr="009F4207" w:rsidRDefault="00DD2E4B">
      <w:pPr>
        <w:numPr>
          <w:ilvl w:val="0"/>
          <w:numId w:val="240"/>
        </w:numPr>
        <w:ind w:hanging="218"/>
        <w:rPr>
          <w:sz w:val="20"/>
          <w:szCs w:val="20"/>
        </w:rPr>
      </w:pPr>
      <w:r w:rsidRPr="009F4207">
        <w:rPr>
          <w:sz w:val="20"/>
          <w:szCs w:val="20"/>
        </w:rPr>
        <w:t>Bone grafts may be free, meaning the bone flap is not vascularised which would be considered a free flap or free tissue transfer (item 45562).</w:t>
      </w:r>
    </w:p>
    <w:p w14:paraId="150C3DCD" w14:textId="77777777" w:rsidR="00DD2E4B" w:rsidRPr="009F4207" w:rsidRDefault="00DD2E4B">
      <w:pPr>
        <w:numPr>
          <w:ilvl w:val="0"/>
          <w:numId w:val="240"/>
        </w:numPr>
        <w:spacing w:after="200"/>
        <w:ind w:hanging="218"/>
        <w:rPr>
          <w:sz w:val="20"/>
          <w:szCs w:val="20"/>
        </w:rPr>
      </w:pPr>
      <w:r w:rsidRPr="009F4207">
        <w:rPr>
          <w:sz w:val="20"/>
          <w:szCs w:val="20"/>
        </w:rPr>
        <w:t>Bone harvested with a vascular pedicle would be referred to as a pedicled bone flap.</w:t>
      </w:r>
    </w:p>
    <w:p w14:paraId="11AB94A7" w14:textId="77777777" w:rsidR="00A77B3E" w:rsidRPr="009F4207" w:rsidRDefault="00A77B3E"/>
    <w:p w14:paraId="7E728077"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TN.8.178 Procedure for bone graft (Item 48257)</w:t>
      </w:r>
    </w:p>
    <w:p w14:paraId="09B73F1C" w14:textId="77777777" w:rsidR="00DD2E4B" w:rsidRPr="009F4207" w:rsidRDefault="00DD2E4B">
      <w:pPr>
        <w:spacing w:after="200"/>
        <w:rPr>
          <w:sz w:val="20"/>
          <w:szCs w:val="20"/>
        </w:rPr>
      </w:pPr>
      <w:r w:rsidRPr="009F4207">
        <w:rPr>
          <w:sz w:val="20"/>
          <w:szCs w:val="20"/>
        </w:rPr>
        <w:t>‘Other graft substitute’ does not include demineralised bone matrix or bone graft substitutes such as synthetic materials, ceramics (bone void fillers), collagen composites, composite cement materials, bone morphogenetic protein, or recombinant human bone morphogenetic protein.</w:t>
      </w:r>
    </w:p>
    <w:p w14:paraId="55FCBB9C" w14:textId="77777777" w:rsidR="00A77B3E" w:rsidRPr="009F4207" w:rsidRDefault="00A77B3E"/>
    <w:p w14:paraId="5BB6307A"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TN.8.179 Procedure for removal of internal fixation (Item 47924 - 47929)</w:t>
      </w:r>
    </w:p>
    <w:p w14:paraId="776EAC3B" w14:textId="77777777" w:rsidR="00DD2E4B" w:rsidRPr="009F4207" w:rsidRDefault="00DD2E4B">
      <w:pPr>
        <w:numPr>
          <w:ilvl w:val="0"/>
          <w:numId w:val="241"/>
        </w:numPr>
        <w:ind w:hanging="218"/>
        <w:rPr>
          <w:sz w:val="20"/>
          <w:szCs w:val="20"/>
        </w:rPr>
      </w:pPr>
      <w:r w:rsidRPr="009F4207">
        <w:rPr>
          <w:sz w:val="20"/>
          <w:szCs w:val="20"/>
        </w:rPr>
        <w:t>Items 47924, 47927 and 47929 are appropriate to be claimed once per bone.</w:t>
      </w:r>
    </w:p>
    <w:p w14:paraId="6BD2538F" w14:textId="77777777" w:rsidR="00DD2E4B" w:rsidRPr="009F4207" w:rsidRDefault="00DD2E4B">
      <w:pPr>
        <w:numPr>
          <w:ilvl w:val="0"/>
          <w:numId w:val="241"/>
        </w:numPr>
        <w:spacing w:after="200"/>
        <w:ind w:hanging="218"/>
        <w:rPr>
          <w:sz w:val="20"/>
          <w:szCs w:val="20"/>
        </w:rPr>
      </w:pPr>
      <w:r w:rsidRPr="009F4207">
        <w:rPr>
          <w:sz w:val="20"/>
          <w:szCs w:val="20"/>
        </w:rPr>
        <w:t>Where an implant crosses a joint, or multiple bones, the item should be claimed once, using one of the items, rather than multiple claims of items 47924 and 47927 and 47929.</w:t>
      </w:r>
    </w:p>
    <w:p w14:paraId="7EDC862A" w14:textId="77777777" w:rsidR="00A77B3E" w:rsidRPr="009F4207" w:rsidRDefault="00A77B3E"/>
    <w:p w14:paraId="6D13E4C7"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TN.8.180 Procedure for tendon repair (Item 47954)</w:t>
      </w:r>
    </w:p>
    <w:p w14:paraId="2F3C994F" w14:textId="77777777" w:rsidR="00DD2E4B" w:rsidRPr="009F4207" w:rsidRDefault="00DD2E4B">
      <w:pPr>
        <w:spacing w:after="200"/>
        <w:rPr>
          <w:sz w:val="20"/>
          <w:szCs w:val="20"/>
        </w:rPr>
      </w:pPr>
      <w:r w:rsidRPr="009F4207">
        <w:rPr>
          <w:sz w:val="20"/>
          <w:szCs w:val="20"/>
        </w:rPr>
        <w:t>For the purpose of item 47954:</w:t>
      </w:r>
    </w:p>
    <w:p w14:paraId="42D23EA5" w14:textId="77777777" w:rsidR="00DD2E4B" w:rsidRPr="009F4207" w:rsidRDefault="00DD2E4B">
      <w:pPr>
        <w:numPr>
          <w:ilvl w:val="0"/>
          <w:numId w:val="242"/>
        </w:numPr>
        <w:spacing w:before="200"/>
        <w:ind w:hanging="291"/>
        <w:rPr>
          <w:sz w:val="20"/>
          <w:szCs w:val="20"/>
        </w:rPr>
      </w:pPr>
      <w:r w:rsidRPr="009F4207">
        <w:rPr>
          <w:sz w:val="20"/>
          <w:szCs w:val="20"/>
        </w:rPr>
        <w:t>the service is per tendon if it is the primary procedure; and</w:t>
      </w:r>
    </w:p>
    <w:p w14:paraId="16BA1CB5" w14:textId="77777777" w:rsidR="00DD2E4B" w:rsidRPr="009F4207" w:rsidRDefault="00DD2E4B">
      <w:pPr>
        <w:numPr>
          <w:ilvl w:val="0"/>
          <w:numId w:val="242"/>
        </w:numPr>
        <w:spacing w:after="200"/>
        <w:ind w:hanging="291"/>
        <w:rPr>
          <w:sz w:val="20"/>
          <w:szCs w:val="20"/>
        </w:rPr>
      </w:pPr>
      <w:r w:rsidRPr="009F4207">
        <w:rPr>
          <w:sz w:val="20"/>
          <w:szCs w:val="20"/>
        </w:rPr>
        <w:t>where a tendon is conjoined or has common origin, it is considered one tendon. </w:t>
      </w:r>
    </w:p>
    <w:p w14:paraId="7CEBFA48" w14:textId="77777777" w:rsidR="00A77B3E" w:rsidRPr="009F4207" w:rsidRDefault="00A77B3E"/>
    <w:p w14:paraId="03ED94A5"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TN.8.182 Procedure for ligament repair, reconstruction and associated intra-articular surgery (Items 49536 and 49542)</w:t>
      </w:r>
    </w:p>
    <w:p w14:paraId="4C6C346A" w14:textId="77777777" w:rsidR="00DD2E4B" w:rsidRPr="009F4207" w:rsidRDefault="00DD2E4B">
      <w:pPr>
        <w:numPr>
          <w:ilvl w:val="0"/>
          <w:numId w:val="243"/>
        </w:numPr>
        <w:ind w:hanging="218"/>
        <w:rPr>
          <w:sz w:val="20"/>
          <w:szCs w:val="20"/>
        </w:rPr>
      </w:pPr>
      <w:r w:rsidRPr="009F4207">
        <w:rPr>
          <w:sz w:val="20"/>
          <w:szCs w:val="20"/>
        </w:rPr>
        <w:t>These items are intended to cover all knee ligament repair and reconstruction procedures and associated intra-articular surgery, including (but not limited to), meniscal surgery, notchplasty, chondroplasty and removal of loose bodies.</w:t>
      </w:r>
    </w:p>
    <w:p w14:paraId="6E23A25E" w14:textId="77777777" w:rsidR="00DD2E4B" w:rsidRPr="009F4207" w:rsidRDefault="00DD2E4B">
      <w:pPr>
        <w:numPr>
          <w:ilvl w:val="0"/>
          <w:numId w:val="243"/>
        </w:numPr>
        <w:ind w:hanging="218"/>
        <w:rPr>
          <w:sz w:val="20"/>
          <w:szCs w:val="20"/>
        </w:rPr>
      </w:pPr>
      <w:r w:rsidRPr="009F4207">
        <w:rPr>
          <w:sz w:val="20"/>
          <w:szCs w:val="20"/>
        </w:rPr>
        <w:t>Repair is reattachment of a displaced structure and reconstruction is surgery that modifies or augments underlying anatomy. Each item is intended to cover all aspects of the surgery.</w:t>
      </w:r>
    </w:p>
    <w:p w14:paraId="6818E483" w14:textId="77777777" w:rsidR="00DD2E4B" w:rsidRPr="009F4207" w:rsidRDefault="00DD2E4B">
      <w:pPr>
        <w:numPr>
          <w:ilvl w:val="0"/>
          <w:numId w:val="243"/>
        </w:numPr>
        <w:spacing w:after="200"/>
        <w:ind w:hanging="218"/>
        <w:rPr>
          <w:sz w:val="20"/>
          <w:szCs w:val="20"/>
        </w:rPr>
      </w:pPr>
      <w:r w:rsidRPr="009F4207">
        <w:rPr>
          <w:sz w:val="20"/>
          <w:szCs w:val="20"/>
        </w:rPr>
        <w:t>In rare circumstances, patients may require additional osteotomy or patella-femoral stabilisation and in these instances, the relevant item numbers can also be claimed.</w:t>
      </w:r>
    </w:p>
    <w:p w14:paraId="1E0352E1" w14:textId="77777777" w:rsidR="00A77B3E" w:rsidRPr="009F4207" w:rsidRDefault="00A77B3E"/>
    <w:p w14:paraId="008F3AB0"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TN.8.183 Procedure for arthroscopic knee surgery (Items 49570 - 49590)</w:t>
      </w:r>
    </w:p>
    <w:p w14:paraId="11CB2737" w14:textId="77777777" w:rsidR="00DD2E4B" w:rsidRPr="009F4207" w:rsidRDefault="00DD2E4B">
      <w:pPr>
        <w:numPr>
          <w:ilvl w:val="0"/>
          <w:numId w:val="244"/>
        </w:numPr>
        <w:ind w:hanging="218"/>
        <w:rPr>
          <w:sz w:val="20"/>
          <w:szCs w:val="20"/>
        </w:rPr>
      </w:pPr>
      <w:r w:rsidRPr="009F4207">
        <w:rPr>
          <w:sz w:val="20"/>
          <w:szCs w:val="20"/>
        </w:rPr>
        <w:t>Only a single arthroscopy item for each procedure may be utilised per knee.</w:t>
      </w:r>
    </w:p>
    <w:p w14:paraId="39AC2214" w14:textId="77777777" w:rsidR="00DD2E4B" w:rsidRPr="009F4207" w:rsidRDefault="00DD2E4B">
      <w:pPr>
        <w:numPr>
          <w:ilvl w:val="0"/>
          <w:numId w:val="244"/>
        </w:numPr>
        <w:ind w:hanging="218"/>
        <w:rPr>
          <w:sz w:val="20"/>
          <w:szCs w:val="20"/>
        </w:rPr>
      </w:pPr>
      <w:r w:rsidRPr="009F4207">
        <w:rPr>
          <w:sz w:val="20"/>
          <w:szCs w:val="20"/>
        </w:rPr>
        <w:t>This item must be for the most complex procedure undertaken and must not be utilised in conjunction with any other knee arthroscopy item. Refer to the Australian Orthopaedic Association guidelines for appropriate use.</w:t>
      </w:r>
    </w:p>
    <w:p w14:paraId="1BA427FB" w14:textId="77777777" w:rsidR="00DD2E4B" w:rsidRPr="009F4207" w:rsidRDefault="00DD2E4B">
      <w:pPr>
        <w:numPr>
          <w:ilvl w:val="0"/>
          <w:numId w:val="244"/>
        </w:numPr>
        <w:ind w:hanging="218"/>
        <w:rPr>
          <w:sz w:val="20"/>
          <w:szCs w:val="20"/>
        </w:rPr>
      </w:pPr>
      <w:r w:rsidRPr="009F4207">
        <w:rPr>
          <w:sz w:val="20"/>
          <w:szCs w:val="20"/>
        </w:rPr>
        <w:lastRenderedPageBreak/>
        <w:t>Osteoarthritis is a progressive disease involving structural and compositional changes of the whole joint. Multiple clinical trials have demonstrated that knee arthroscopic procedures have no clinically meaningful benefit in patients with uncomplicated osteoarthritis.</w:t>
      </w:r>
    </w:p>
    <w:p w14:paraId="039E87BA" w14:textId="77777777" w:rsidR="00DD2E4B" w:rsidRPr="009F4207" w:rsidRDefault="00DD2E4B">
      <w:pPr>
        <w:numPr>
          <w:ilvl w:val="0"/>
          <w:numId w:val="244"/>
        </w:numPr>
        <w:ind w:hanging="218"/>
        <w:rPr>
          <w:sz w:val="20"/>
          <w:szCs w:val="20"/>
        </w:rPr>
      </w:pPr>
      <w:r w:rsidRPr="009F4207">
        <w:rPr>
          <w:sz w:val="20"/>
          <w:szCs w:val="20"/>
        </w:rPr>
        <w:t>Uncomplicated osteoarthritis is defined as a circumstance where the patient's symptoms or illness are not due to obstructive atraumatic chondral, meniscal or chondral lesions, or repairable menisci, sepsis, neoplasia or inflammatory disorders.</w:t>
      </w:r>
    </w:p>
    <w:p w14:paraId="73C99F3E" w14:textId="77777777" w:rsidR="00DD2E4B" w:rsidRPr="009F4207" w:rsidRDefault="00DD2E4B">
      <w:pPr>
        <w:numPr>
          <w:ilvl w:val="0"/>
          <w:numId w:val="244"/>
        </w:numPr>
        <w:ind w:hanging="218"/>
        <w:rPr>
          <w:sz w:val="20"/>
          <w:szCs w:val="20"/>
        </w:rPr>
      </w:pPr>
      <w:r w:rsidRPr="009F4207">
        <w:rPr>
          <w:sz w:val="20"/>
          <w:szCs w:val="20"/>
        </w:rPr>
        <w:t>For patients with uncomplicated osteoarthritis, arthroscopy should only be performed in patients with surgeon-confirmed obstructive symptoms (locked or locking knee), or where the identified pathology is atraumatic chondral, meniscal or chondral lesions that are causative of the symptoms.</w:t>
      </w:r>
    </w:p>
    <w:p w14:paraId="18EF01F7" w14:textId="77777777" w:rsidR="00DD2E4B" w:rsidRPr="009F4207" w:rsidRDefault="00DD2E4B">
      <w:pPr>
        <w:numPr>
          <w:ilvl w:val="0"/>
          <w:numId w:val="244"/>
        </w:numPr>
        <w:spacing w:after="200"/>
        <w:ind w:hanging="218"/>
        <w:rPr>
          <w:sz w:val="20"/>
          <w:szCs w:val="20"/>
        </w:rPr>
      </w:pPr>
      <w:r w:rsidRPr="009F4207">
        <w:rPr>
          <w:sz w:val="20"/>
          <w:szCs w:val="20"/>
        </w:rPr>
        <w:t>Patient selection for knee arthroscopy in the presence of osteoarthritis should conform to the October 2016 Position statement from the Australian Knee Society on arthroscopic surgery of the knee, including reference to the presence of osteoarthritis or degenerative joint disease, or such standards that supersede these.</w:t>
      </w:r>
    </w:p>
    <w:p w14:paraId="242B1EB3" w14:textId="77777777" w:rsidR="00A77B3E" w:rsidRPr="009F4207" w:rsidRDefault="00A77B3E"/>
    <w:p w14:paraId="254574D2"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TN.8.184 Procedure for synovectomy (Items 46335 and 46340)</w:t>
      </w:r>
    </w:p>
    <w:p w14:paraId="749F742D" w14:textId="77777777" w:rsidR="00DD2E4B" w:rsidRPr="009F4207" w:rsidRDefault="00DD2E4B">
      <w:pPr>
        <w:spacing w:after="200"/>
        <w:rPr>
          <w:sz w:val="20"/>
          <w:szCs w:val="20"/>
        </w:rPr>
      </w:pPr>
      <w:r w:rsidRPr="009F4207">
        <w:rPr>
          <w:sz w:val="20"/>
          <w:szCs w:val="20"/>
        </w:rPr>
        <w:t>Item 46340 is intended to be used at wrist level, while item 46335 is intended to be used distal to the wrist.</w:t>
      </w:r>
    </w:p>
    <w:p w14:paraId="2438E506" w14:textId="77777777" w:rsidR="00A77B3E" w:rsidRPr="009F4207" w:rsidRDefault="00A77B3E"/>
    <w:p w14:paraId="35B6E8A1"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TN.8.185 Procedure for synovectomy (Items 46335, 46340 and 46341)</w:t>
      </w:r>
    </w:p>
    <w:p w14:paraId="45072CF9" w14:textId="77777777" w:rsidR="00DD2E4B" w:rsidRPr="009F4207" w:rsidRDefault="00DD2E4B">
      <w:pPr>
        <w:numPr>
          <w:ilvl w:val="0"/>
          <w:numId w:val="245"/>
        </w:numPr>
        <w:ind w:hanging="218"/>
        <w:rPr>
          <w:sz w:val="20"/>
          <w:szCs w:val="20"/>
        </w:rPr>
      </w:pPr>
      <w:r w:rsidRPr="009F4207">
        <w:rPr>
          <w:sz w:val="20"/>
          <w:szCs w:val="20"/>
        </w:rPr>
        <w:t>Procedures 46335, 46340 and 46341, if performed, include tenoplasty, tenolysis, tendon nodules removal, neurolysis and carpal tunnel release.</w:t>
      </w:r>
    </w:p>
    <w:p w14:paraId="3F55270C" w14:textId="77777777" w:rsidR="00DD2E4B" w:rsidRPr="009F4207" w:rsidRDefault="00DD2E4B">
      <w:pPr>
        <w:numPr>
          <w:ilvl w:val="0"/>
          <w:numId w:val="245"/>
        </w:numPr>
        <w:spacing w:after="200"/>
        <w:ind w:hanging="218"/>
        <w:rPr>
          <w:sz w:val="20"/>
          <w:szCs w:val="20"/>
        </w:rPr>
      </w:pPr>
      <w:r w:rsidRPr="009F4207">
        <w:rPr>
          <w:sz w:val="20"/>
          <w:szCs w:val="20"/>
        </w:rPr>
        <w:t>The item claimed should be chosen based on the tendons being treated rather than the site of the incision.</w:t>
      </w:r>
    </w:p>
    <w:p w14:paraId="40C7C1FD" w14:textId="77777777" w:rsidR="00A77B3E" w:rsidRPr="009F4207" w:rsidRDefault="00A77B3E"/>
    <w:p w14:paraId="4A69DD74"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TN.8.186 Procedure for neurolysis (Item 39329)</w:t>
      </w:r>
    </w:p>
    <w:p w14:paraId="5A617D1C" w14:textId="77777777" w:rsidR="00DD2E4B" w:rsidRPr="009F4207" w:rsidRDefault="00DD2E4B">
      <w:pPr>
        <w:spacing w:after="200"/>
        <w:rPr>
          <w:sz w:val="20"/>
          <w:szCs w:val="20"/>
        </w:rPr>
      </w:pPr>
      <w:r w:rsidRPr="009F4207">
        <w:rPr>
          <w:sz w:val="20"/>
          <w:szCs w:val="20"/>
        </w:rPr>
        <w:t>“Extensive” neurolysis should include scar tissue involvement of greater than 5 cm and / or post traumatic adhesions not isolated to a local point of decompression.</w:t>
      </w:r>
    </w:p>
    <w:p w14:paraId="6909906F" w14:textId="77777777" w:rsidR="00A77B3E" w:rsidRPr="009F4207" w:rsidRDefault="00A77B3E"/>
    <w:p w14:paraId="2EF6D66E"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TN.8.187 Procedure for pulp re-innervation and soft tissue cover (Item 46504)</w:t>
      </w:r>
    </w:p>
    <w:p w14:paraId="4E8D0736" w14:textId="77777777" w:rsidR="00DD2E4B" w:rsidRPr="009F4207" w:rsidRDefault="00DD2E4B">
      <w:pPr>
        <w:numPr>
          <w:ilvl w:val="0"/>
          <w:numId w:val="246"/>
        </w:numPr>
        <w:ind w:hanging="218"/>
        <w:rPr>
          <w:sz w:val="20"/>
          <w:szCs w:val="20"/>
        </w:rPr>
      </w:pPr>
      <w:r w:rsidRPr="009F4207">
        <w:rPr>
          <w:sz w:val="20"/>
          <w:szCs w:val="20"/>
        </w:rPr>
        <w:t>Item 46504 includes all steps of the surgical procedure.</w:t>
      </w:r>
    </w:p>
    <w:p w14:paraId="135A86E0" w14:textId="77777777" w:rsidR="00DD2E4B" w:rsidRPr="009F4207" w:rsidRDefault="00DD2E4B">
      <w:pPr>
        <w:numPr>
          <w:ilvl w:val="0"/>
          <w:numId w:val="246"/>
        </w:numPr>
        <w:spacing w:after="200"/>
        <w:ind w:hanging="218"/>
        <w:rPr>
          <w:sz w:val="20"/>
          <w:szCs w:val="20"/>
        </w:rPr>
      </w:pPr>
      <w:r w:rsidRPr="009F4207">
        <w:rPr>
          <w:sz w:val="20"/>
          <w:szCs w:val="20"/>
        </w:rPr>
        <w:t>Reconstruction of the secondary defect by direct closure or a split or full thickness graft is also covered by this item.</w:t>
      </w:r>
    </w:p>
    <w:p w14:paraId="12F4F434" w14:textId="77777777" w:rsidR="00A77B3E" w:rsidRPr="009F4207" w:rsidRDefault="00A77B3E"/>
    <w:p w14:paraId="5A49248A"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TN.8.188 Procedure for reconstruction of nail bed (Item 46489)</w:t>
      </w:r>
    </w:p>
    <w:p w14:paraId="430B9E12" w14:textId="77777777" w:rsidR="00DD2E4B" w:rsidRPr="009F4207" w:rsidRDefault="00DD2E4B">
      <w:pPr>
        <w:spacing w:after="200"/>
        <w:rPr>
          <w:sz w:val="20"/>
          <w:szCs w:val="20"/>
        </w:rPr>
      </w:pPr>
      <w:r w:rsidRPr="009F4207">
        <w:rPr>
          <w:sz w:val="20"/>
          <w:szCs w:val="20"/>
        </w:rPr>
        <w:t>'Reconstruction' refers to a late secondary procedure.</w:t>
      </w:r>
    </w:p>
    <w:p w14:paraId="2FBBED82" w14:textId="77777777" w:rsidR="00A77B3E" w:rsidRPr="009F4207" w:rsidRDefault="00A77B3E"/>
    <w:p w14:paraId="57936D51"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TN.8.189 Procedure for nerve transposition (Item 39321)</w:t>
      </w:r>
    </w:p>
    <w:p w14:paraId="4DD59524" w14:textId="77777777" w:rsidR="00DD2E4B" w:rsidRPr="009F4207" w:rsidRDefault="00DD2E4B">
      <w:pPr>
        <w:spacing w:after="200"/>
        <w:rPr>
          <w:sz w:val="20"/>
          <w:szCs w:val="20"/>
        </w:rPr>
      </w:pPr>
      <w:r w:rsidRPr="009F4207">
        <w:rPr>
          <w:sz w:val="20"/>
          <w:szCs w:val="20"/>
        </w:rPr>
        <w:t>The item may be claimed in elective or trauma contexts in association with fractures.</w:t>
      </w:r>
    </w:p>
    <w:p w14:paraId="15C76251" w14:textId="77777777" w:rsidR="00A77B3E" w:rsidRPr="009F4207" w:rsidRDefault="00A77B3E"/>
    <w:p w14:paraId="1D1387E8"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TN.8.190 Definitions - Hand and Wrist Items</w:t>
      </w:r>
    </w:p>
    <w:p w14:paraId="115197E4" w14:textId="77777777" w:rsidR="00DD2E4B" w:rsidRPr="009F4207" w:rsidRDefault="00DD2E4B">
      <w:pPr>
        <w:numPr>
          <w:ilvl w:val="0"/>
          <w:numId w:val="247"/>
        </w:numPr>
        <w:ind w:hanging="218"/>
        <w:rPr>
          <w:sz w:val="20"/>
          <w:szCs w:val="20"/>
        </w:rPr>
      </w:pPr>
      <w:r w:rsidRPr="009F4207">
        <w:rPr>
          <w:b/>
          <w:bCs/>
          <w:sz w:val="20"/>
          <w:szCs w:val="20"/>
        </w:rPr>
        <w:t>Ray:</w:t>
      </w:r>
      <w:r w:rsidRPr="009F4207">
        <w:rPr>
          <w:sz w:val="20"/>
          <w:szCs w:val="20"/>
        </w:rPr>
        <w:t xml:space="preserve"> From the tip of the digit to proximal metacarpal base of that digit, including phalanges and metacarpal.</w:t>
      </w:r>
    </w:p>
    <w:p w14:paraId="023CB9AF" w14:textId="77777777" w:rsidR="00DD2E4B" w:rsidRPr="009F4207" w:rsidRDefault="00DD2E4B">
      <w:pPr>
        <w:numPr>
          <w:ilvl w:val="0"/>
          <w:numId w:val="247"/>
        </w:numPr>
        <w:ind w:hanging="218"/>
        <w:rPr>
          <w:sz w:val="20"/>
          <w:szCs w:val="20"/>
        </w:rPr>
      </w:pPr>
      <w:r w:rsidRPr="009F4207">
        <w:rPr>
          <w:b/>
          <w:bCs/>
          <w:sz w:val="20"/>
          <w:szCs w:val="20"/>
        </w:rPr>
        <w:t>Index ray:</w:t>
      </w:r>
      <w:r w:rsidRPr="009F4207">
        <w:rPr>
          <w:sz w:val="20"/>
          <w:szCs w:val="20"/>
        </w:rPr>
        <w:t xml:space="preserve"> First web in Dupuytren contracture releases is considered part of the index ray.</w:t>
      </w:r>
    </w:p>
    <w:p w14:paraId="6EAC165C" w14:textId="77777777" w:rsidR="00DD2E4B" w:rsidRPr="009F4207" w:rsidRDefault="00DD2E4B">
      <w:pPr>
        <w:numPr>
          <w:ilvl w:val="0"/>
          <w:numId w:val="247"/>
        </w:numPr>
        <w:ind w:hanging="218"/>
        <w:rPr>
          <w:sz w:val="20"/>
          <w:szCs w:val="20"/>
        </w:rPr>
      </w:pPr>
      <w:r w:rsidRPr="009F4207">
        <w:rPr>
          <w:b/>
          <w:bCs/>
          <w:sz w:val="20"/>
          <w:szCs w:val="20"/>
        </w:rPr>
        <w:t>Primary:</w:t>
      </w:r>
      <w:r w:rsidRPr="009F4207">
        <w:rPr>
          <w:sz w:val="20"/>
          <w:szCs w:val="20"/>
        </w:rPr>
        <w:t xml:space="preserve"> Acute injury and first management of a pathology.</w:t>
      </w:r>
    </w:p>
    <w:p w14:paraId="5AE2B292" w14:textId="77777777" w:rsidR="00DD2E4B" w:rsidRPr="009F4207" w:rsidRDefault="00DD2E4B">
      <w:pPr>
        <w:numPr>
          <w:ilvl w:val="0"/>
          <w:numId w:val="247"/>
        </w:numPr>
        <w:ind w:hanging="218"/>
        <w:rPr>
          <w:sz w:val="20"/>
          <w:szCs w:val="20"/>
        </w:rPr>
      </w:pPr>
      <w:r w:rsidRPr="009F4207">
        <w:rPr>
          <w:b/>
          <w:bCs/>
          <w:sz w:val="20"/>
          <w:szCs w:val="20"/>
        </w:rPr>
        <w:t>Secondary:</w:t>
      </w:r>
      <w:r w:rsidRPr="009F4207">
        <w:rPr>
          <w:sz w:val="20"/>
          <w:szCs w:val="20"/>
        </w:rPr>
        <w:t xml:space="preserve"> Delayed or subsequent to primary treatment, or occurring after normal expected relevant tissue healing time.</w:t>
      </w:r>
    </w:p>
    <w:p w14:paraId="45E97237" w14:textId="77777777" w:rsidR="00DD2E4B" w:rsidRPr="009F4207" w:rsidRDefault="00DD2E4B">
      <w:pPr>
        <w:numPr>
          <w:ilvl w:val="0"/>
          <w:numId w:val="247"/>
        </w:numPr>
        <w:ind w:hanging="218"/>
        <w:rPr>
          <w:sz w:val="20"/>
          <w:szCs w:val="20"/>
        </w:rPr>
      </w:pPr>
      <w:r w:rsidRPr="009F4207">
        <w:rPr>
          <w:b/>
          <w:bCs/>
          <w:sz w:val="20"/>
          <w:szCs w:val="20"/>
        </w:rPr>
        <w:t>Vascular graft:</w:t>
      </w:r>
      <w:r w:rsidRPr="009F4207">
        <w:rPr>
          <w:sz w:val="20"/>
          <w:szCs w:val="20"/>
        </w:rPr>
        <w:t xml:space="preserve"> Harvesting of graft, insetting and anastomosis of both ends of graft.</w:t>
      </w:r>
    </w:p>
    <w:p w14:paraId="27CF8664" w14:textId="77777777" w:rsidR="00DD2E4B" w:rsidRPr="009F4207" w:rsidRDefault="00DD2E4B">
      <w:pPr>
        <w:numPr>
          <w:ilvl w:val="0"/>
          <w:numId w:val="247"/>
        </w:numPr>
        <w:ind w:hanging="218"/>
        <w:rPr>
          <w:sz w:val="20"/>
          <w:szCs w:val="20"/>
        </w:rPr>
      </w:pPr>
      <w:r w:rsidRPr="009F4207">
        <w:rPr>
          <w:b/>
          <w:bCs/>
          <w:sz w:val="20"/>
          <w:szCs w:val="20"/>
        </w:rPr>
        <w:t>Nerve graft:</w:t>
      </w:r>
      <w:r w:rsidRPr="009F4207">
        <w:rPr>
          <w:sz w:val="20"/>
          <w:szCs w:val="20"/>
        </w:rPr>
        <w:t xml:space="preserve"> Harvesting of graft, insetting and neurorrhaphy at both ends of graft.</w:t>
      </w:r>
    </w:p>
    <w:p w14:paraId="5F637F12" w14:textId="77777777" w:rsidR="00DD2E4B" w:rsidRPr="009F4207" w:rsidRDefault="00DD2E4B">
      <w:pPr>
        <w:numPr>
          <w:ilvl w:val="0"/>
          <w:numId w:val="247"/>
        </w:numPr>
        <w:ind w:hanging="218"/>
        <w:rPr>
          <w:sz w:val="20"/>
          <w:szCs w:val="20"/>
        </w:rPr>
      </w:pPr>
      <w:r w:rsidRPr="009F4207">
        <w:rPr>
          <w:b/>
          <w:bCs/>
          <w:sz w:val="20"/>
          <w:szCs w:val="20"/>
        </w:rPr>
        <w:t>Tendon graft:</w:t>
      </w:r>
      <w:r w:rsidRPr="009F4207">
        <w:rPr>
          <w:sz w:val="20"/>
          <w:szCs w:val="20"/>
        </w:rPr>
        <w:t xml:space="preserve"> Harvesting of graft, insetting and tensioning of graft and tendon weave/repair at both ends of graft.</w:t>
      </w:r>
    </w:p>
    <w:p w14:paraId="070EC017" w14:textId="77777777" w:rsidR="00DD2E4B" w:rsidRPr="009F4207" w:rsidRDefault="00DD2E4B">
      <w:pPr>
        <w:numPr>
          <w:ilvl w:val="0"/>
          <w:numId w:val="247"/>
        </w:numPr>
        <w:ind w:hanging="218"/>
        <w:rPr>
          <w:sz w:val="20"/>
          <w:szCs w:val="20"/>
        </w:rPr>
      </w:pPr>
      <w:r w:rsidRPr="009F4207">
        <w:rPr>
          <w:b/>
          <w:bCs/>
          <w:sz w:val="20"/>
          <w:szCs w:val="20"/>
        </w:rPr>
        <w:t>Transcarpal amputation:</w:t>
      </w:r>
      <w:r w:rsidRPr="009F4207">
        <w:rPr>
          <w:sz w:val="20"/>
          <w:szCs w:val="20"/>
        </w:rPr>
        <w:t xml:space="preserve"> Includes the hand through the radiocarpal, midcarpal or carpometacarpal joints.</w:t>
      </w:r>
    </w:p>
    <w:p w14:paraId="5BEBF112" w14:textId="77777777" w:rsidR="00DD2E4B" w:rsidRPr="009F4207" w:rsidRDefault="00DD2E4B">
      <w:pPr>
        <w:numPr>
          <w:ilvl w:val="0"/>
          <w:numId w:val="247"/>
        </w:numPr>
        <w:ind w:hanging="218"/>
        <w:rPr>
          <w:sz w:val="20"/>
          <w:szCs w:val="20"/>
        </w:rPr>
      </w:pPr>
      <w:r w:rsidRPr="009F4207">
        <w:rPr>
          <w:b/>
          <w:bCs/>
          <w:sz w:val="20"/>
          <w:szCs w:val="20"/>
        </w:rPr>
        <w:lastRenderedPageBreak/>
        <w:t>Wrist joint:</w:t>
      </w:r>
      <w:r w:rsidRPr="009F4207">
        <w:rPr>
          <w:sz w:val="20"/>
          <w:szCs w:val="20"/>
        </w:rPr>
        <w:t xml:space="preserve"> Includes radiocarpal, midcarpal and radioulnar joints, which are not to be billed independently. </w:t>
      </w:r>
    </w:p>
    <w:p w14:paraId="058C1AA8" w14:textId="77777777" w:rsidR="00DD2E4B" w:rsidRPr="009F4207" w:rsidRDefault="00DD2E4B">
      <w:pPr>
        <w:numPr>
          <w:ilvl w:val="0"/>
          <w:numId w:val="247"/>
        </w:numPr>
        <w:ind w:hanging="218"/>
        <w:rPr>
          <w:sz w:val="20"/>
          <w:szCs w:val="20"/>
        </w:rPr>
      </w:pPr>
      <w:r w:rsidRPr="009F4207">
        <w:rPr>
          <w:b/>
          <w:bCs/>
          <w:sz w:val="20"/>
          <w:szCs w:val="20"/>
        </w:rPr>
        <w:t>Z-plasty:</w:t>
      </w:r>
      <w:r w:rsidRPr="009F4207">
        <w:rPr>
          <w:sz w:val="20"/>
          <w:szCs w:val="20"/>
        </w:rPr>
        <w:t xml:space="preserve"> Raising, transfer, insetting and suturing of both components (flaps) of the Z-plasty procedure.</w:t>
      </w:r>
    </w:p>
    <w:p w14:paraId="6AE74DB6" w14:textId="77777777" w:rsidR="00DD2E4B" w:rsidRPr="009F4207" w:rsidRDefault="00DD2E4B">
      <w:pPr>
        <w:numPr>
          <w:ilvl w:val="0"/>
          <w:numId w:val="247"/>
        </w:numPr>
        <w:ind w:hanging="218"/>
        <w:rPr>
          <w:sz w:val="20"/>
          <w:szCs w:val="20"/>
        </w:rPr>
      </w:pPr>
      <w:r w:rsidRPr="009F4207">
        <w:rPr>
          <w:b/>
          <w:bCs/>
          <w:sz w:val="20"/>
          <w:szCs w:val="20"/>
        </w:rPr>
        <w:t>Flexor tendon:</w:t>
      </w:r>
      <w:r w:rsidRPr="009F4207">
        <w:rPr>
          <w:sz w:val="20"/>
          <w:szCs w:val="20"/>
        </w:rPr>
        <w:t xml:space="preserve"> A tendon on the volar aspect of the digits, hand or wrist.</w:t>
      </w:r>
      <w:r w:rsidRPr="009F4207">
        <w:rPr>
          <w:sz w:val="20"/>
          <w:szCs w:val="20"/>
        </w:rPr>
        <w:br/>
        <w:t xml:space="preserve">– Treatment of only two flexors can be claimed per digit/ray. </w:t>
      </w:r>
      <w:r w:rsidRPr="009F4207">
        <w:rPr>
          <w:sz w:val="20"/>
          <w:szCs w:val="20"/>
        </w:rPr>
        <w:br/>
        <w:t>– The two slips of flexor digitorum superficialis (FDS) inserting to the middle phalanx are not to be claimed as two tendons and are to be billed as part of the single FDS tendon.</w:t>
      </w:r>
    </w:p>
    <w:p w14:paraId="469D1F2D" w14:textId="77777777" w:rsidR="00DD2E4B" w:rsidRPr="009F4207" w:rsidRDefault="00DD2E4B">
      <w:pPr>
        <w:numPr>
          <w:ilvl w:val="0"/>
          <w:numId w:val="247"/>
        </w:numPr>
        <w:spacing w:after="200"/>
        <w:ind w:hanging="218"/>
        <w:rPr>
          <w:sz w:val="20"/>
          <w:szCs w:val="20"/>
        </w:rPr>
      </w:pPr>
      <w:r w:rsidRPr="009F4207">
        <w:rPr>
          <w:b/>
          <w:bCs/>
          <w:sz w:val="20"/>
          <w:szCs w:val="20"/>
        </w:rPr>
        <w:t>Nerve Trunk: </w:t>
      </w:r>
      <w:r w:rsidRPr="009F4207">
        <w:rPr>
          <w:sz w:val="20"/>
          <w:szCs w:val="20"/>
        </w:rPr>
        <w:t>A bundle of nerve fibers enclosed in a connective tissue sheath.  </w:t>
      </w:r>
      <w:r w:rsidRPr="009F4207">
        <w:rPr>
          <w:b/>
          <w:bCs/>
          <w:sz w:val="20"/>
          <w:szCs w:val="20"/>
        </w:rPr>
        <w:t>                                  </w:t>
      </w:r>
    </w:p>
    <w:p w14:paraId="14C1D618" w14:textId="77777777" w:rsidR="00A77B3E" w:rsidRPr="009F4207" w:rsidRDefault="00A77B3E"/>
    <w:p w14:paraId="6B3F1AE7"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TN.8.191 Procedure for hip arthroplasty (Items 49372 - 49398)</w:t>
      </w:r>
    </w:p>
    <w:p w14:paraId="6EF7F4FE" w14:textId="77777777" w:rsidR="00DD2E4B" w:rsidRPr="009F4207" w:rsidRDefault="00DD2E4B">
      <w:pPr>
        <w:spacing w:after="200"/>
        <w:rPr>
          <w:sz w:val="20"/>
          <w:szCs w:val="20"/>
        </w:rPr>
      </w:pPr>
      <w:r w:rsidRPr="009F4207">
        <w:rPr>
          <w:sz w:val="20"/>
          <w:szCs w:val="20"/>
        </w:rPr>
        <w:t>For the purpose of acetabular bone grafting:</w:t>
      </w:r>
    </w:p>
    <w:p w14:paraId="397EB5D3" w14:textId="77777777" w:rsidR="00DD2E4B" w:rsidRPr="009F4207" w:rsidRDefault="00DD2E4B">
      <w:pPr>
        <w:numPr>
          <w:ilvl w:val="0"/>
          <w:numId w:val="248"/>
        </w:numPr>
        <w:spacing w:before="200"/>
        <w:ind w:hanging="291"/>
        <w:rPr>
          <w:sz w:val="20"/>
          <w:szCs w:val="20"/>
        </w:rPr>
      </w:pPr>
      <w:r w:rsidRPr="009F4207">
        <w:rPr>
          <w:sz w:val="20"/>
          <w:szCs w:val="20"/>
        </w:rPr>
        <w:t>Minor bone grafting is intended to cover Paprosky 1 and 2A defects (i.e. minor acetabular derangement / bone loss). </w:t>
      </w:r>
    </w:p>
    <w:p w14:paraId="4D123BBD" w14:textId="77777777" w:rsidR="00DD2E4B" w:rsidRPr="009F4207" w:rsidRDefault="00DD2E4B">
      <w:pPr>
        <w:numPr>
          <w:ilvl w:val="0"/>
          <w:numId w:val="248"/>
        </w:numPr>
        <w:spacing w:after="200"/>
        <w:ind w:hanging="291"/>
        <w:rPr>
          <w:sz w:val="20"/>
          <w:szCs w:val="20"/>
        </w:rPr>
      </w:pPr>
      <w:r w:rsidRPr="009F4207">
        <w:rPr>
          <w:sz w:val="20"/>
          <w:szCs w:val="20"/>
        </w:rPr>
        <w:t>Major bone grafting is intended to cover Paprosky 2B, 2C, 3A and 3B defects (i.e. major acetabular derangement / bone loss). Outside of the acetabulum, a major bone graft is considered to be structural in nature, such as a substantive impaction femoral graft, a strut allograft, or equivalent.</w:t>
      </w:r>
    </w:p>
    <w:p w14:paraId="4F8AA491" w14:textId="77777777" w:rsidR="00A77B3E" w:rsidRPr="009F4207" w:rsidRDefault="00A77B3E"/>
    <w:p w14:paraId="14D81F87"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TN.8.192 Procedure for adjustment of a fixator (Item 50310)</w:t>
      </w:r>
    </w:p>
    <w:p w14:paraId="423E3125" w14:textId="77777777" w:rsidR="00DD2E4B" w:rsidRPr="009F4207" w:rsidRDefault="00DD2E4B">
      <w:pPr>
        <w:spacing w:after="200"/>
        <w:rPr>
          <w:sz w:val="20"/>
          <w:szCs w:val="20"/>
        </w:rPr>
      </w:pPr>
      <w:r w:rsidRPr="009F4207">
        <w:rPr>
          <w:sz w:val="20"/>
          <w:szCs w:val="20"/>
        </w:rPr>
        <w:t>It is expected that the item 50310 is used in cases where three or more struts or equivalent hardware is adjusted, or in cases where the adjustment of ring fixator or similar device is undertaken with a minimum duration of 30 minutes, in a clinic setting without anaesthetic.</w:t>
      </w:r>
    </w:p>
    <w:p w14:paraId="66F02DA2" w14:textId="77777777" w:rsidR="00A77B3E" w:rsidRPr="009F4207" w:rsidRDefault="00A77B3E"/>
    <w:p w14:paraId="27138DD9"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TN.8.193 Procedure for the application or adjustment of a fixator (Item 50300 - 50309)</w:t>
      </w:r>
    </w:p>
    <w:p w14:paraId="34358A2F" w14:textId="77777777" w:rsidR="00DD2E4B" w:rsidRPr="009F4207" w:rsidRDefault="00DD2E4B">
      <w:pPr>
        <w:spacing w:after="200"/>
        <w:rPr>
          <w:sz w:val="20"/>
          <w:szCs w:val="20"/>
        </w:rPr>
      </w:pPr>
      <w:r w:rsidRPr="009F4207">
        <w:rPr>
          <w:sz w:val="20"/>
          <w:szCs w:val="20"/>
        </w:rPr>
        <w:t>Each item can only be used once per bone per treatment episode.</w:t>
      </w:r>
    </w:p>
    <w:p w14:paraId="05030A70" w14:textId="77777777" w:rsidR="00A77B3E" w:rsidRPr="009F4207" w:rsidRDefault="00A77B3E"/>
    <w:p w14:paraId="60B42A9A"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TN.8.194 Procedure for the correction of hallux valgus deformity (Items 49821 - 49838)</w:t>
      </w:r>
    </w:p>
    <w:p w14:paraId="7AD32D75" w14:textId="77777777" w:rsidR="00DD2E4B" w:rsidRPr="009F4207" w:rsidRDefault="00DD2E4B">
      <w:pPr>
        <w:numPr>
          <w:ilvl w:val="0"/>
          <w:numId w:val="249"/>
        </w:numPr>
        <w:ind w:hanging="218"/>
        <w:rPr>
          <w:sz w:val="20"/>
          <w:szCs w:val="20"/>
        </w:rPr>
      </w:pPr>
      <w:r w:rsidRPr="009F4207">
        <w:rPr>
          <w:sz w:val="20"/>
          <w:szCs w:val="20"/>
        </w:rPr>
        <w:t>Correction of a hallux valgus deformity involves realignment of the joint using soft tissue stabilization and osteotomy of the metatarsal as needed. </w:t>
      </w:r>
    </w:p>
    <w:p w14:paraId="1283E7B4" w14:textId="77777777" w:rsidR="00DD2E4B" w:rsidRPr="009F4207" w:rsidRDefault="00DD2E4B">
      <w:pPr>
        <w:numPr>
          <w:ilvl w:val="0"/>
          <w:numId w:val="249"/>
        </w:numPr>
        <w:spacing w:after="200"/>
        <w:ind w:hanging="218"/>
        <w:rPr>
          <w:sz w:val="20"/>
          <w:szCs w:val="20"/>
        </w:rPr>
      </w:pPr>
      <w:r w:rsidRPr="009F4207">
        <w:rPr>
          <w:sz w:val="20"/>
          <w:szCs w:val="20"/>
        </w:rPr>
        <w:t>The following items are not to be used on the same joint: arthroscopy (49730 or 49732), bone removal or osteotomy (48430, 48400 or 48403), joint interposition (49821, 49824 or 49783-49788), arthrodesis procedure, ganglion excision, neurolysis (39330), wound debridement (30023) or joint stabilization unless the procedure is performed at a site separate to the 1st metatarsal.</w:t>
      </w:r>
    </w:p>
    <w:p w14:paraId="695CA427" w14:textId="77777777" w:rsidR="00A77B3E" w:rsidRPr="009F4207" w:rsidRDefault="00A77B3E"/>
    <w:p w14:paraId="22125C1D"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TN.8.195 Procedure for ligamentous stabalisation (Item 49709)</w:t>
      </w:r>
    </w:p>
    <w:p w14:paraId="35648640" w14:textId="77777777" w:rsidR="00DD2E4B" w:rsidRPr="009F4207" w:rsidRDefault="00DD2E4B">
      <w:pPr>
        <w:numPr>
          <w:ilvl w:val="0"/>
          <w:numId w:val="250"/>
        </w:numPr>
        <w:ind w:hanging="218"/>
        <w:rPr>
          <w:sz w:val="20"/>
          <w:szCs w:val="20"/>
        </w:rPr>
      </w:pPr>
      <w:r w:rsidRPr="009F4207">
        <w:rPr>
          <w:sz w:val="20"/>
          <w:szCs w:val="20"/>
        </w:rPr>
        <w:t>The item is intended to be claimed once per ligament complex. In most cases, this will correspond to one incision.</w:t>
      </w:r>
    </w:p>
    <w:p w14:paraId="6C7F0430" w14:textId="77777777" w:rsidR="00DD2E4B" w:rsidRPr="009F4207" w:rsidRDefault="00DD2E4B">
      <w:pPr>
        <w:numPr>
          <w:ilvl w:val="0"/>
          <w:numId w:val="250"/>
        </w:numPr>
        <w:spacing w:after="200"/>
        <w:ind w:hanging="218"/>
        <w:rPr>
          <w:sz w:val="20"/>
          <w:szCs w:val="20"/>
        </w:rPr>
      </w:pPr>
      <w:r w:rsidRPr="009F4207">
        <w:rPr>
          <w:sz w:val="20"/>
          <w:szCs w:val="20"/>
        </w:rPr>
        <w:t>Where multiple incisions are used to access the same ligament complex, this item should only be claimed once.</w:t>
      </w:r>
    </w:p>
    <w:p w14:paraId="5FD09574" w14:textId="77777777" w:rsidR="00A77B3E" w:rsidRPr="009F4207" w:rsidRDefault="00A77B3E"/>
    <w:p w14:paraId="60027242"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TN.8.196 Procedure for osteotomy (Items 48400 - 48421 and 48430)</w:t>
      </w:r>
    </w:p>
    <w:p w14:paraId="58E63620" w14:textId="77777777" w:rsidR="00DD2E4B" w:rsidRPr="009F4207" w:rsidRDefault="00DD2E4B">
      <w:pPr>
        <w:numPr>
          <w:ilvl w:val="0"/>
          <w:numId w:val="251"/>
        </w:numPr>
        <w:ind w:hanging="218"/>
        <w:rPr>
          <w:sz w:val="20"/>
          <w:szCs w:val="20"/>
        </w:rPr>
      </w:pPr>
      <w:r w:rsidRPr="009F4207">
        <w:rPr>
          <w:sz w:val="20"/>
          <w:szCs w:val="20"/>
        </w:rPr>
        <w:t>Removal of prominent bone or osteophytes can be billed as an isolated procedure under 48430 or when through a separate incision to other procedures. </w:t>
      </w:r>
    </w:p>
    <w:p w14:paraId="12B755E6" w14:textId="77777777" w:rsidR="00DD2E4B" w:rsidRPr="009F4207" w:rsidRDefault="00DD2E4B">
      <w:pPr>
        <w:numPr>
          <w:ilvl w:val="0"/>
          <w:numId w:val="251"/>
        </w:numPr>
        <w:ind w:hanging="218"/>
        <w:rPr>
          <w:sz w:val="20"/>
          <w:szCs w:val="20"/>
        </w:rPr>
      </w:pPr>
      <w:r w:rsidRPr="009F4207">
        <w:rPr>
          <w:sz w:val="20"/>
          <w:szCs w:val="20"/>
        </w:rPr>
        <w:t>When an osteotomy is performed through the bone to correct a deformity then the appropriate number is chosen from 48400, 48403, 48406, 48409, 48418 or 48421. </w:t>
      </w:r>
    </w:p>
    <w:p w14:paraId="1E671E17" w14:textId="77777777" w:rsidR="00DD2E4B" w:rsidRPr="009F4207" w:rsidRDefault="00DD2E4B">
      <w:pPr>
        <w:numPr>
          <w:ilvl w:val="0"/>
          <w:numId w:val="251"/>
        </w:numPr>
        <w:spacing w:after="200"/>
        <w:ind w:hanging="218"/>
        <w:rPr>
          <w:sz w:val="20"/>
          <w:szCs w:val="20"/>
        </w:rPr>
      </w:pPr>
      <w:r w:rsidRPr="009F4207">
        <w:rPr>
          <w:sz w:val="20"/>
          <w:szCs w:val="20"/>
        </w:rPr>
        <w:t>Not to be used when performing joint arthroscopy (49703, 49730 or 49732), bunion correction (49827, 49830, 49833, 49836, 49837 or 49838), neurolysis (39330), wound debridement (30023) or an arthrodesis procedure unless performed at a site separate to the excluded items.</w:t>
      </w:r>
    </w:p>
    <w:p w14:paraId="74FA2168" w14:textId="77777777" w:rsidR="00A77B3E" w:rsidRPr="009F4207" w:rsidRDefault="00A77B3E"/>
    <w:p w14:paraId="3AE096CE"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TN.8.197 Procedure for plantar fascia release (Items 49818 and 49854)</w:t>
      </w:r>
    </w:p>
    <w:p w14:paraId="550638C6" w14:textId="77777777" w:rsidR="00DD2E4B" w:rsidRPr="009F4207" w:rsidRDefault="00DD2E4B">
      <w:pPr>
        <w:spacing w:after="200"/>
        <w:rPr>
          <w:sz w:val="20"/>
          <w:szCs w:val="20"/>
        </w:rPr>
      </w:pPr>
      <w:r w:rsidRPr="009F4207">
        <w:rPr>
          <w:sz w:val="20"/>
          <w:szCs w:val="20"/>
        </w:rPr>
        <w:lastRenderedPageBreak/>
        <w:t>Item 49818 is for simple release of the plantar fascia and item 49854 is for extensive plantar fascia release.</w:t>
      </w:r>
    </w:p>
    <w:p w14:paraId="6ABCD8E5" w14:textId="77777777" w:rsidR="00A77B3E" w:rsidRPr="009F4207" w:rsidRDefault="00A77B3E"/>
    <w:p w14:paraId="69D9C8A4"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TN.8.199 Definitions - Foot and Ankle Items</w:t>
      </w:r>
    </w:p>
    <w:p w14:paraId="62F33AA8" w14:textId="77777777" w:rsidR="00DD2E4B" w:rsidRPr="009F4207" w:rsidRDefault="00DD2E4B">
      <w:pPr>
        <w:numPr>
          <w:ilvl w:val="0"/>
          <w:numId w:val="252"/>
        </w:numPr>
        <w:ind w:hanging="218"/>
        <w:rPr>
          <w:sz w:val="20"/>
          <w:szCs w:val="20"/>
        </w:rPr>
      </w:pPr>
      <w:r w:rsidRPr="009F4207">
        <w:rPr>
          <w:b/>
          <w:bCs/>
          <w:sz w:val="20"/>
          <w:szCs w:val="20"/>
        </w:rPr>
        <w:t>Ray:</w:t>
      </w:r>
      <w:r w:rsidRPr="009F4207">
        <w:rPr>
          <w:sz w:val="20"/>
          <w:szCs w:val="20"/>
        </w:rPr>
        <w:t xml:space="preserve"> From the tip of a digit to the proximal metatarsal base of that digit, including phalanges and metatarsal bones.</w:t>
      </w:r>
    </w:p>
    <w:p w14:paraId="281E1B45" w14:textId="77777777" w:rsidR="00DD2E4B" w:rsidRPr="009F4207" w:rsidRDefault="00DD2E4B">
      <w:pPr>
        <w:numPr>
          <w:ilvl w:val="0"/>
          <w:numId w:val="252"/>
        </w:numPr>
        <w:ind w:hanging="218"/>
        <w:rPr>
          <w:sz w:val="20"/>
          <w:szCs w:val="20"/>
        </w:rPr>
      </w:pPr>
      <w:r w:rsidRPr="009F4207">
        <w:rPr>
          <w:b/>
          <w:bCs/>
          <w:sz w:val="20"/>
          <w:szCs w:val="20"/>
        </w:rPr>
        <w:t>Hindfoot joints:</w:t>
      </w:r>
      <w:r w:rsidRPr="009F4207">
        <w:rPr>
          <w:sz w:val="20"/>
          <w:szCs w:val="20"/>
        </w:rPr>
        <w:t xml:space="preserve"> Consist of subtalar, talonavicular and calcaneocuboid joints.</w:t>
      </w:r>
    </w:p>
    <w:p w14:paraId="2608F08C" w14:textId="77777777" w:rsidR="00DD2E4B" w:rsidRPr="009F4207" w:rsidRDefault="00DD2E4B">
      <w:pPr>
        <w:numPr>
          <w:ilvl w:val="0"/>
          <w:numId w:val="252"/>
        </w:numPr>
        <w:ind w:hanging="218"/>
        <w:rPr>
          <w:sz w:val="20"/>
          <w:szCs w:val="20"/>
        </w:rPr>
      </w:pPr>
      <w:r w:rsidRPr="009F4207">
        <w:rPr>
          <w:b/>
          <w:bCs/>
          <w:sz w:val="20"/>
          <w:szCs w:val="20"/>
        </w:rPr>
        <w:t>Hindfoot bones:</w:t>
      </w:r>
      <w:r w:rsidRPr="009F4207">
        <w:rPr>
          <w:sz w:val="20"/>
          <w:szCs w:val="20"/>
        </w:rPr>
        <w:t xml:space="preserve"> Consist of the calcaneus, talus, navicular and cuboid.</w:t>
      </w:r>
    </w:p>
    <w:p w14:paraId="4000F377" w14:textId="77777777" w:rsidR="00DD2E4B" w:rsidRPr="009F4207" w:rsidRDefault="00DD2E4B">
      <w:pPr>
        <w:numPr>
          <w:ilvl w:val="0"/>
          <w:numId w:val="252"/>
        </w:numPr>
        <w:ind w:hanging="218"/>
        <w:rPr>
          <w:sz w:val="20"/>
          <w:szCs w:val="20"/>
        </w:rPr>
      </w:pPr>
      <w:r w:rsidRPr="009F4207">
        <w:rPr>
          <w:b/>
          <w:bCs/>
          <w:sz w:val="20"/>
          <w:szCs w:val="20"/>
        </w:rPr>
        <w:t>Midfoot joints:</w:t>
      </w:r>
      <w:r w:rsidRPr="009F4207">
        <w:rPr>
          <w:sz w:val="20"/>
          <w:szCs w:val="20"/>
        </w:rPr>
        <w:t xml:space="preserve"> Consist of naviculocuneiform and tarsometatarsal joints.</w:t>
      </w:r>
    </w:p>
    <w:p w14:paraId="7F88F671" w14:textId="77777777" w:rsidR="00DD2E4B" w:rsidRPr="009F4207" w:rsidRDefault="00DD2E4B">
      <w:pPr>
        <w:numPr>
          <w:ilvl w:val="0"/>
          <w:numId w:val="252"/>
        </w:numPr>
        <w:ind w:hanging="218"/>
        <w:rPr>
          <w:sz w:val="20"/>
          <w:szCs w:val="20"/>
        </w:rPr>
      </w:pPr>
      <w:r w:rsidRPr="009F4207">
        <w:rPr>
          <w:b/>
          <w:bCs/>
          <w:sz w:val="20"/>
          <w:szCs w:val="20"/>
        </w:rPr>
        <w:t>Midfoot bones:</w:t>
      </w:r>
      <w:r w:rsidRPr="009F4207">
        <w:rPr>
          <w:sz w:val="20"/>
          <w:szCs w:val="20"/>
        </w:rPr>
        <w:t xml:space="preserve"> Consist of cuneiforms.</w:t>
      </w:r>
    </w:p>
    <w:p w14:paraId="44634190" w14:textId="77777777" w:rsidR="00DD2E4B" w:rsidRPr="009F4207" w:rsidRDefault="00DD2E4B">
      <w:pPr>
        <w:numPr>
          <w:ilvl w:val="0"/>
          <w:numId w:val="252"/>
        </w:numPr>
        <w:ind w:hanging="218"/>
        <w:rPr>
          <w:sz w:val="20"/>
          <w:szCs w:val="20"/>
        </w:rPr>
      </w:pPr>
      <w:r w:rsidRPr="009F4207">
        <w:rPr>
          <w:b/>
          <w:bCs/>
          <w:sz w:val="20"/>
          <w:szCs w:val="20"/>
        </w:rPr>
        <w:t xml:space="preserve">Major ankle tendons: </w:t>
      </w:r>
      <w:r w:rsidRPr="009F4207">
        <w:rPr>
          <w:sz w:val="20"/>
          <w:szCs w:val="20"/>
        </w:rPr>
        <w:t>Consist of the Achilles’, tibialis anterior, tibialis posterior, peroneal (both longus and brevis), extensor hallucis longus and flexor hallucis longus tendons.</w:t>
      </w:r>
    </w:p>
    <w:p w14:paraId="2ED71C89" w14:textId="77777777" w:rsidR="00DD2E4B" w:rsidRPr="009F4207" w:rsidRDefault="00DD2E4B">
      <w:pPr>
        <w:numPr>
          <w:ilvl w:val="0"/>
          <w:numId w:val="252"/>
        </w:numPr>
        <w:ind w:hanging="218"/>
        <w:rPr>
          <w:sz w:val="20"/>
          <w:szCs w:val="20"/>
        </w:rPr>
      </w:pPr>
      <w:r w:rsidRPr="009F4207">
        <w:rPr>
          <w:b/>
          <w:bCs/>
          <w:sz w:val="20"/>
          <w:szCs w:val="20"/>
        </w:rPr>
        <w:t>Flexor tendon:</w:t>
      </w:r>
      <w:r w:rsidRPr="009F4207">
        <w:rPr>
          <w:sz w:val="20"/>
          <w:szCs w:val="20"/>
        </w:rPr>
        <w:t xml:space="preserve"> Both the flexor digitorum longus and flexor digitorum brevis tendons.</w:t>
      </w:r>
    </w:p>
    <w:p w14:paraId="0D6E8AD7" w14:textId="77777777" w:rsidR="00DD2E4B" w:rsidRPr="009F4207" w:rsidRDefault="00DD2E4B">
      <w:pPr>
        <w:numPr>
          <w:ilvl w:val="0"/>
          <w:numId w:val="252"/>
        </w:numPr>
        <w:ind w:hanging="218"/>
        <w:rPr>
          <w:sz w:val="20"/>
          <w:szCs w:val="20"/>
        </w:rPr>
      </w:pPr>
      <w:r w:rsidRPr="009F4207">
        <w:rPr>
          <w:b/>
          <w:bCs/>
          <w:sz w:val="20"/>
          <w:szCs w:val="20"/>
        </w:rPr>
        <w:t>Extensor tendon:</w:t>
      </w:r>
      <w:r w:rsidRPr="009F4207">
        <w:rPr>
          <w:sz w:val="20"/>
          <w:szCs w:val="20"/>
        </w:rPr>
        <w:t xml:space="preserve"> Both the extensor digitorum longus and extensor digitorum brevis tendons.</w:t>
      </w:r>
    </w:p>
    <w:p w14:paraId="64D11020" w14:textId="77777777" w:rsidR="00DD2E4B" w:rsidRPr="009F4207" w:rsidRDefault="00DD2E4B">
      <w:pPr>
        <w:numPr>
          <w:ilvl w:val="0"/>
          <w:numId w:val="252"/>
        </w:numPr>
        <w:ind w:hanging="218"/>
        <w:rPr>
          <w:sz w:val="20"/>
          <w:szCs w:val="20"/>
        </w:rPr>
      </w:pPr>
      <w:r w:rsidRPr="009F4207">
        <w:rPr>
          <w:b/>
          <w:bCs/>
          <w:sz w:val="20"/>
          <w:szCs w:val="20"/>
        </w:rPr>
        <w:t>Reconstruction of a tendon:</w:t>
      </w:r>
      <w:r w:rsidRPr="009F4207">
        <w:rPr>
          <w:sz w:val="20"/>
          <w:szCs w:val="20"/>
        </w:rPr>
        <w:t xml:space="preserve"> Treatment of a degenerative tendon where more than end-to-end repair of tendon rupture is involved.</w:t>
      </w:r>
    </w:p>
    <w:p w14:paraId="43649A67" w14:textId="77777777" w:rsidR="00DD2E4B" w:rsidRPr="009F4207" w:rsidRDefault="00DD2E4B">
      <w:pPr>
        <w:numPr>
          <w:ilvl w:val="0"/>
          <w:numId w:val="252"/>
        </w:numPr>
        <w:ind w:hanging="218"/>
        <w:rPr>
          <w:sz w:val="20"/>
          <w:szCs w:val="20"/>
        </w:rPr>
      </w:pPr>
      <w:r w:rsidRPr="009F4207">
        <w:rPr>
          <w:b/>
          <w:bCs/>
          <w:sz w:val="20"/>
          <w:szCs w:val="20"/>
        </w:rPr>
        <w:t>Transtarsal amputation:</w:t>
      </w:r>
      <w:r w:rsidRPr="009F4207">
        <w:rPr>
          <w:sz w:val="20"/>
          <w:szCs w:val="20"/>
        </w:rPr>
        <w:t xml:space="preserve"> Involves amputation of the foot through the tarsal or metatarsal bones, or through the tarsometatarsal joints.</w:t>
      </w:r>
    </w:p>
    <w:p w14:paraId="05844826" w14:textId="77777777" w:rsidR="00DD2E4B" w:rsidRPr="009F4207" w:rsidRDefault="00DD2E4B">
      <w:pPr>
        <w:numPr>
          <w:ilvl w:val="0"/>
          <w:numId w:val="252"/>
        </w:numPr>
        <w:ind w:hanging="218"/>
        <w:rPr>
          <w:sz w:val="20"/>
          <w:szCs w:val="20"/>
        </w:rPr>
      </w:pPr>
      <w:r w:rsidRPr="009F4207">
        <w:rPr>
          <w:b/>
          <w:bCs/>
          <w:sz w:val="20"/>
          <w:szCs w:val="20"/>
        </w:rPr>
        <w:t>Joint debridement:</w:t>
      </w:r>
      <w:r w:rsidRPr="009F4207">
        <w:rPr>
          <w:sz w:val="20"/>
          <w:szCs w:val="20"/>
        </w:rPr>
        <w:t xml:space="preserve"> Removal of osteophytes, removal of part of the joint, and removal of intervening soft tissue, loose bone ossicles or fragments from one or both sides of a joint.</w:t>
      </w:r>
    </w:p>
    <w:p w14:paraId="3ED08E68" w14:textId="77777777" w:rsidR="00DD2E4B" w:rsidRPr="009F4207" w:rsidRDefault="00DD2E4B">
      <w:pPr>
        <w:numPr>
          <w:ilvl w:val="0"/>
          <w:numId w:val="252"/>
        </w:numPr>
        <w:ind w:hanging="218"/>
        <w:rPr>
          <w:sz w:val="20"/>
          <w:szCs w:val="20"/>
        </w:rPr>
      </w:pPr>
      <w:r w:rsidRPr="009F4207">
        <w:rPr>
          <w:b/>
          <w:bCs/>
          <w:sz w:val="20"/>
          <w:szCs w:val="20"/>
        </w:rPr>
        <w:t>Primary treatment:</w:t>
      </w:r>
      <w:r w:rsidRPr="009F4207">
        <w:rPr>
          <w:sz w:val="20"/>
          <w:szCs w:val="20"/>
        </w:rPr>
        <w:t xml:space="preserve"> Acute and first management of an injury or pathology. </w:t>
      </w:r>
    </w:p>
    <w:p w14:paraId="61F3F2E3" w14:textId="77777777" w:rsidR="00DD2E4B" w:rsidRPr="009F4207" w:rsidRDefault="00DD2E4B">
      <w:pPr>
        <w:numPr>
          <w:ilvl w:val="0"/>
          <w:numId w:val="252"/>
        </w:numPr>
        <w:ind w:hanging="218"/>
        <w:rPr>
          <w:sz w:val="20"/>
          <w:szCs w:val="20"/>
        </w:rPr>
      </w:pPr>
      <w:r w:rsidRPr="009F4207">
        <w:rPr>
          <w:b/>
          <w:bCs/>
          <w:sz w:val="20"/>
          <w:szCs w:val="20"/>
        </w:rPr>
        <w:t>Delayed or secondary treatment:</w:t>
      </w:r>
      <w:r w:rsidRPr="009F4207">
        <w:rPr>
          <w:sz w:val="20"/>
          <w:szCs w:val="20"/>
        </w:rPr>
        <w:t xml:space="preserve"> Subsequent to primary treatment, or occuring after the normal expected healing time for the relevant tissue.</w:t>
      </w:r>
    </w:p>
    <w:p w14:paraId="66B9D6C3" w14:textId="77777777" w:rsidR="00DD2E4B" w:rsidRPr="009F4207" w:rsidRDefault="00DD2E4B">
      <w:pPr>
        <w:numPr>
          <w:ilvl w:val="0"/>
          <w:numId w:val="252"/>
        </w:numPr>
        <w:ind w:hanging="218"/>
        <w:rPr>
          <w:sz w:val="20"/>
          <w:szCs w:val="20"/>
        </w:rPr>
      </w:pPr>
      <w:r w:rsidRPr="009F4207">
        <w:rPr>
          <w:b/>
          <w:bCs/>
          <w:sz w:val="20"/>
          <w:szCs w:val="20"/>
        </w:rPr>
        <w:t>Revision procedure:</w:t>
      </w:r>
      <w:r w:rsidRPr="009F4207">
        <w:rPr>
          <w:sz w:val="20"/>
          <w:szCs w:val="20"/>
        </w:rPr>
        <w:t xml:space="preserve"> A repeat operation to replace or compensate for a failed implant, correct a painful non-union of fracture or fusion, correct malunion, reconstruct a failed soft tissue procedure, or correct undesirable complications of previous surgery.</w:t>
      </w:r>
    </w:p>
    <w:p w14:paraId="0270F10D" w14:textId="77777777" w:rsidR="00DD2E4B" w:rsidRPr="009F4207" w:rsidRDefault="00DD2E4B">
      <w:pPr>
        <w:numPr>
          <w:ilvl w:val="0"/>
          <w:numId w:val="252"/>
        </w:numPr>
        <w:ind w:hanging="218"/>
        <w:rPr>
          <w:sz w:val="20"/>
          <w:szCs w:val="20"/>
        </w:rPr>
      </w:pPr>
      <w:r w:rsidRPr="009F4207">
        <w:rPr>
          <w:b/>
          <w:bCs/>
          <w:sz w:val="20"/>
          <w:szCs w:val="20"/>
        </w:rPr>
        <w:t>Operative exposure:</w:t>
      </w:r>
      <w:r w:rsidRPr="009F4207">
        <w:rPr>
          <w:sz w:val="20"/>
          <w:szCs w:val="20"/>
        </w:rPr>
        <w:t xml:space="preserve"> Includes (if performed) arthrotomy and/or arthroscopy of joint, washout of joint, removal of loose fragments or loose bodies, synovectomy of neurovascular bundle and closure of capsule.</w:t>
      </w:r>
    </w:p>
    <w:p w14:paraId="41DC3D04" w14:textId="77777777" w:rsidR="00DD2E4B" w:rsidRPr="009F4207" w:rsidRDefault="00DD2E4B">
      <w:pPr>
        <w:numPr>
          <w:ilvl w:val="0"/>
          <w:numId w:val="252"/>
        </w:numPr>
        <w:spacing w:after="200"/>
        <w:ind w:hanging="218"/>
        <w:rPr>
          <w:sz w:val="20"/>
          <w:szCs w:val="20"/>
        </w:rPr>
      </w:pPr>
      <w:r w:rsidRPr="009F4207">
        <w:rPr>
          <w:b/>
          <w:bCs/>
          <w:sz w:val="20"/>
          <w:szCs w:val="20"/>
        </w:rPr>
        <w:t>Radical plantar fasciotomy or fasciectomy:</w:t>
      </w:r>
      <w:r w:rsidRPr="009F4207">
        <w:rPr>
          <w:sz w:val="20"/>
          <w:szCs w:val="20"/>
        </w:rPr>
        <w:t xml:space="preserve"> Involves the partial or complete removal of the plantar fascia, but does not involve simple release of the fascia.</w:t>
      </w:r>
    </w:p>
    <w:p w14:paraId="391D8C43" w14:textId="77777777" w:rsidR="00A77B3E" w:rsidRPr="009F4207" w:rsidRDefault="00A77B3E"/>
    <w:p w14:paraId="3D9AAD99"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TN.8.200 Procedure for arthrodesis</w:t>
      </w:r>
    </w:p>
    <w:p w14:paraId="72029674" w14:textId="77777777" w:rsidR="00DD2E4B" w:rsidRPr="009F4207" w:rsidRDefault="00DD2E4B">
      <w:pPr>
        <w:numPr>
          <w:ilvl w:val="0"/>
          <w:numId w:val="253"/>
        </w:numPr>
        <w:ind w:hanging="218"/>
        <w:rPr>
          <w:sz w:val="20"/>
          <w:szCs w:val="20"/>
        </w:rPr>
      </w:pPr>
      <w:r w:rsidRPr="009F4207">
        <w:rPr>
          <w:sz w:val="20"/>
          <w:szCs w:val="20"/>
        </w:rPr>
        <w:t>An arthrodesis consists of joint preparation, removal of surrounding osteophytes, intraarticular joint correction and fixation by any means.</w:t>
      </w:r>
    </w:p>
    <w:p w14:paraId="6852D21B" w14:textId="77777777" w:rsidR="00DD2E4B" w:rsidRPr="009F4207" w:rsidRDefault="00DD2E4B">
      <w:pPr>
        <w:numPr>
          <w:ilvl w:val="0"/>
          <w:numId w:val="253"/>
        </w:numPr>
        <w:ind w:hanging="218"/>
        <w:rPr>
          <w:sz w:val="20"/>
          <w:szCs w:val="20"/>
        </w:rPr>
      </w:pPr>
      <w:r w:rsidRPr="009F4207">
        <w:rPr>
          <w:sz w:val="20"/>
          <w:szCs w:val="20"/>
        </w:rPr>
        <w:t>Bone procedures items (48430, 48400, 48403, 48406, 48409, 48418, or 48421) are not to be claimed unless performed at a separate site to the arthrodesis.</w:t>
      </w:r>
    </w:p>
    <w:p w14:paraId="4C533A49" w14:textId="77777777" w:rsidR="00DD2E4B" w:rsidRPr="009F4207" w:rsidRDefault="00DD2E4B">
      <w:pPr>
        <w:numPr>
          <w:ilvl w:val="0"/>
          <w:numId w:val="253"/>
        </w:numPr>
        <w:spacing w:after="200"/>
        <w:ind w:hanging="218"/>
        <w:rPr>
          <w:sz w:val="20"/>
          <w:szCs w:val="20"/>
        </w:rPr>
      </w:pPr>
      <w:r w:rsidRPr="009F4207">
        <w:rPr>
          <w:sz w:val="20"/>
          <w:szCs w:val="20"/>
        </w:rPr>
        <w:t>Neurolysis (39330), wound debridement (30023) and ganglion excision (30107) items are not to be claimed unless performed at a site separate to the arthrodesis site.</w:t>
      </w:r>
    </w:p>
    <w:p w14:paraId="2FEFF29D" w14:textId="77777777" w:rsidR="00A77B3E" w:rsidRPr="009F4207" w:rsidRDefault="00A77B3E"/>
    <w:p w14:paraId="233B40B0"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TN.8.201 Procedures for excisional and interpositional arthroplasty</w:t>
      </w:r>
    </w:p>
    <w:p w14:paraId="332D56A3" w14:textId="77777777" w:rsidR="00DD2E4B" w:rsidRPr="009F4207" w:rsidRDefault="00DD2E4B">
      <w:pPr>
        <w:numPr>
          <w:ilvl w:val="0"/>
          <w:numId w:val="254"/>
        </w:numPr>
        <w:ind w:hanging="218"/>
        <w:rPr>
          <w:sz w:val="20"/>
          <w:szCs w:val="20"/>
        </w:rPr>
      </w:pPr>
      <w:r w:rsidRPr="009F4207">
        <w:rPr>
          <w:sz w:val="20"/>
          <w:szCs w:val="20"/>
        </w:rPr>
        <w:t>Items for excisional or interposition arthroplasty procedures are indicated for use when items 49734, 48430, 49860, or 49812 do not represent the complete procedure performed.</w:t>
      </w:r>
    </w:p>
    <w:p w14:paraId="6D61759E" w14:textId="77777777" w:rsidR="00DD2E4B" w:rsidRPr="009F4207" w:rsidRDefault="00DD2E4B">
      <w:pPr>
        <w:numPr>
          <w:ilvl w:val="0"/>
          <w:numId w:val="254"/>
        </w:numPr>
        <w:spacing w:after="200"/>
        <w:ind w:hanging="218"/>
        <w:rPr>
          <w:sz w:val="20"/>
          <w:szCs w:val="20"/>
        </w:rPr>
      </w:pPr>
      <w:r w:rsidRPr="009F4207">
        <w:rPr>
          <w:sz w:val="20"/>
          <w:szCs w:val="20"/>
        </w:rPr>
        <w:t>Not to be used on the same joint undergoing arthroscopy (49730 or 49732), bunion correction (49827, 49830, 49833, 49836, 49837 or 49838) or an arthrodesis procedure for stabilisation.</w:t>
      </w:r>
    </w:p>
    <w:p w14:paraId="4EEA1666" w14:textId="77777777" w:rsidR="00A77B3E" w:rsidRPr="009F4207" w:rsidRDefault="00A77B3E"/>
    <w:p w14:paraId="056A2565"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TN.8.202 Procedure for arthroscopy (Items 49703, 49730 and 49732)</w:t>
      </w:r>
    </w:p>
    <w:p w14:paraId="54293B1A" w14:textId="77777777" w:rsidR="00DD2E4B" w:rsidRPr="009F4207" w:rsidRDefault="00DD2E4B">
      <w:pPr>
        <w:numPr>
          <w:ilvl w:val="0"/>
          <w:numId w:val="255"/>
        </w:numPr>
        <w:ind w:hanging="218"/>
        <w:rPr>
          <w:sz w:val="20"/>
          <w:szCs w:val="20"/>
        </w:rPr>
      </w:pPr>
      <w:r w:rsidRPr="009F4207">
        <w:rPr>
          <w:sz w:val="20"/>
          <w:szCs w:val="20"/>
        </w:rPr>
        <w:t>Arthroscopy of joint includes associated intraarticular pathology treatment, such as treatment of cartilage, loose bodies, synovectomy, scar removal, and excision of exostosis by arthroscopic means.</w:t>
      </w:r>
    </w:p>
    <w:p w14:paraId="4CCD431D" w14:textId="77777777" w:rsidR="00DD2E4B" w:rsidRPr="009F4207" w:rsidRDefault="00DD2E4B">
      <w:pPr>
        <w:numPr>
          <w:ilvl w:val="0"/>
          <w:numId w:val="255"/>
        </w:numPr>
        <w:spacing w:after="200"/>
        <w:ind w:hanging="218"/>
        <w:rPr>
          <w:sz w:val="20"/>
          <w:szCs w:val="20"/>
        </w:rPr>
      </w:pPr>
      <w:r w:rsidRPr="009F4207">
        <w:rPr>
          <w:sz w:val="20"/>
          <w:szCs w:val="20"/>
        </w:rPr>
        <w:t>In cases of inflammatory synovitis or osteochondral defect &gt;1.5cm</w:t>
      </w:r>
      <w:r w:rsidRPr="009F4207">
        <w:rPr>
          <w:sz w:val="25"/>
          <w:szCs w:val="25"/>
          <w:vertAlign w:val="superscript"/>
        </w:rPr>
        <w:t>2</w:t>
      </w:r>
      <w:r w:rsidRPr="009F4207">
        <w:rPr>
          <w:sz w:val="20"/>
          <w:szCs w:val="20"/>
        </w:rPr>
        <w:t>, it is appropriate to use item 50312.</w:t>
      </w:r>
    </w:p>
    <w:p w14:paraId="7994943C" w14:textId="77777777" w:rsidR="00A77B3E" w:rsidRPr="009F4207" w:rsidRDefault="00A77B3E"/>
    <w:p w14:paraId="5407C6CB"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TN.8.204 Procedures for tendon transfer (Items 49724 and 49736)</w:t>
      </w:r>
    </w:p>
    <w:p w14:paraId="49624378" w14:textId="77777777" w:rsidR="00DD2E4B" w:rsidRPr="009F4207" w:rsidRDefault="00DD2E4B">
      <w:pPr>
        <w:numPr>
          <w:ilvl w:val="0"/>
          <w:numId w:val="256"/>
        </w:numPr>
        <w:ind w:hanging="218"/>
        <w:rPr>
          <w:sz w:val="20"/>
          <w:szCs w:val="20"/>
        </w:rPr>
      </w:pPr>
      <w:r w:rsidRPr="009F4207">
        <w:rPr>
          <w:sz w:val="20"/>
          <w:szCs w:val="20"/>
        </w:rPr>
        <w:lastRenderedPageBreak/>
        <w:t>An adjacent tendon transfer is defined as a side to side repair or transfer of an adjacent tendon to the tendon being reconstructed and covered under 49724.</w:t>
      </w:r>
    </w:p>
    <w:p w14:paraId="59C337BF" w14:textId="77777777" w:rsidR="00DD2E4B" w:rsidRPr="009F4207" w:rsidRDefault="00DD2E4B">
      <w:pPr>
        <w:numPr>
          <w:ilvl w:val="0"/>
          <w:numId w:val="256"/>
        </w:numPr>
        <w:spacing w:after="200"/>
        <w:ind w:hanging="218"/>
        <w:rPr>
          <w:sz w:val="20"/>
          <w:szCs w:val="20"/>
        </w:rPr>
      </w:pPr>
      <w:r w:rsidRPr="009F4207">
        <w:rPr>
          <w:sz w:val="20"/>
          <w:szCs w:val="20"/>
        </w:rPr>
        <w:t>When a tendon is harvested from a site separate to the reconstructed tendon or moved to the contralateral side of the foot then item 49736 can be combined.</w:t>
      </w:r>
    </w:p>
    <w:p w14:paraId="313E7C78" w14:textId="77777777" w:rsidR="00A77B3E" w:rsidRPr="009F4207" w:rsidRDefault="00A77B3E"/>
    <w:p w14:paraId="4539D884"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TN.8.205 Peritonectomy surgery - (item 30732)</w:t>
      </w:r>
    </w:p>
    <w:p w14:paraId="57342062" w14:textId="77777777" w:rsidR="00DD2E4B" w:rsidRPr="009F4207" w:rsidRDefault="00DD2E4B">
      <w:pPr>
        <w:spacing w:after="200"/>
        <w:rPr>
          <w:sz w:val="20"/>
          <w:szCs w:val="20"/>
        </w:rPr>
      </w:pPr>
      <w:r w:rsidRPr="009F4207">
        <w:rPr>
          <w:sz w:val="20"/>
          <w:szCs w:val="20"/>
        </w:rPr>
        <w:t>Item 30732 (peritonectomy of duration greater than 5 hours, including hyperthermic intra-peritoneal chemotherapy) represents a complete medical service and is inclusive of all procedures performed as part of peritonectomy surgery and chemotherapy. Accordingly, item 30732 cannot be co-claimed with the MBS items for the individual procedures performed as part of the surgery or chemotherapy items.</w:t>
      </w:r>
    </w:p>
    <w:p w14:paraId="05CB470B" w14:textId="77777777" w:rsidR="00DD2E4B" w:rsidRPr="009F4207" w:rsidRDefault="00DD2E4B">
      <w:pPr>
        <w:spacing w:before="200" w:after="200"/>
        <w:rPr>
          <w:sz w:val="20"/>
          <w:szCs w:val="20"/>
        </w:rPr>
      </w:pPr>
      <w:r w:rsidRPr="009F4207">
        <w:rPr>
          <w:sz w:val="20"/>
          <w:szCs w:val="20"/>
        </w:rPr>
        <w:t>Note the time requirement for item 30732 refers to operative time only, not overall theatre utilisation time.</w:t>
      </w:r>
    </w:p>
    <w:p w14:paraId="627112A3" w14:textId="77777777" w:rsidR="00DD2E4B" w:rsidRPr="009F4207" w:rsidRDefault="00DD2E4B">
      <w:pPr>
        <w:spacing w:before="200" w:after="200"/>
        <w:rPr>
          <w:sz w:val="20"/>
          <w:szCs w:val="20"/>
        </w:rPr>
      </w:pPr>
      <w:r w:rsidRPr="009F4207">
        <w:rPr>
          <w:sz w:val="20"/>
          <w:szCs w:val="20"/>
        </w:rPr>
        <w:t>On the occasion that peritonectomy surgery is completed in less than 5 hours, and therefore not meeting the item requirements for item 30732, it may be appropriate for relevant individual procedure and chemotherapy items to be claimed, if the requirements of these items are met,  with application of the multiple operations rule.</w:t>
      </w:r>
    </w:p>
    <w:p w14:paraId="26E4E669" w14:textId="77777777" w:rsidR="00DD2E4B" w:rsidRPr="009F4207" w:rsidRDefault="00DD2E4B">
      <w:pPr>
        <w:spacing w:before="200" w:after="200"/>
        <w:rPr>
          <w:sz w:val="20"/>
          <w:szCs w:val="20"/>
        </w:rPr>
      </w:pPr>
      <w:r w:rsidRPr="009F4207">
        <w:rPr>
          <w:sz w:val="20"/>
          <w:szCs w:val="20"/>
        </w:rPr>
        <w:t> </w:t>
      </w:r>
    </w:p>
    <w:p w14:paraId="366812E7" w14:textId="77777777" w:rsidR="00A77B3E" w:rsidRPr="009F4207" w:rsidRDefault="00A77B3E"/>
    <w:p w14:paraId="51A9E9B4"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TN.8.206 Exploration of pancreas or duodenum for endocrine tumour (Item 30810)</w:t>
      </w:r>
    </w:p>
    <w:p w14:paraId="7E778AA9" w14:textId="77777777" w:rsidR="00DD2E4B" w:rsidRPr="009F4207" w:rsidRDefault="00DD2E4B">
      <w:pPr>
        <w:spacing w:after="200"/>
        <w:rPr>
          <w:sz w:val="20"/>
          <w:szCs w:val="20"/>
        </w:rPr>
      </w:pPr>
      <w:r w:rsidRPr="009F4207">
        <w:rPr>
          <w:sz w:val="20"/>
          <w:szCs w:val="20"/>
        </w:rPr>
        <w:t>Extensive exploration includes full surgical exposure of the pancreas with intraoperative ultrasound or endoscopy as required.</w:t>
      </w:r>
    </w:p>
    <w:p w14:paraId="4B0F614A" w14:textId="77777777" w:rsidR="00DD2E4B" w:rsidRPr="009F4207" w:rsidRDefault="00DD2E4B">
      <w:pPr>
        <w:spacing w:before="200" w:after="200"/>
        <w:rPr>
          <w:sz w:val="20"/>
          <w:szCs w:val="20"/>
        </w:rPr>
      </w:pPr>
      <w:r w:rsidRPr="009F4207">
        <w:rPr>
          <w:sz w:val="20"/>
          <w:szCs w:val="20"/>
        </w:rPr>
        <w:t> </w:t>
      </w:r>
    </w:p>
    <w:p w14:paraId="2814434E" w14:textId="77777777" w:rsidR="00A77B3E" w:rsidRPr="009F4207" w:rsidRDefault="00A77B3E"/>
    <w:p w14:paraId="2C66BEA2"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TN.8.207 Excision of pilonidal sinus - (item 30676)</w:t>
      </w:r>
    </w:p>
    <w:p w14:paraId="7CAC28A3" w14:textId="77777777" w:rsidR="00DD2E4B" w:rsidRPr="009F4207" w:rsidRDefault="00DD2E4B">
      <w:pPr>
        <w:spacing w:after="200"/>
        <w:rPr>
          <w:sz w:val="20"/>
          <w:szCs w:val="20"/>
        </w:rPr>
      </w:pPr>
      <w:r w:rsidRPr="009F4207">
        <w:rPr>
          <w:sz w:val="20"/>
          <w:szCs w:val="20"/>
        </w:rPr>
        <w:t>Where a fasciocutaneous flap is required to close the pilonidal sinus excision defect item 45203 (single stage local flap to repair defect) can be co-claimed with item 30676.</w:t>
      </w:r>
    </w:p>
    <w:p w14:paraId="739FE29B" w14:textId="77777777" w:rsidR="00DD2E4B" w:rsidRPr="009F4207" w:rsidRDefault="00DD2E4B">
      <w:pPr>
        <w:spacing w:before="200" w:after="200"/>
        <w:rPr>
          <w:sz w:val="20"/>
          <w:szCs w:val="20"/>
        </w:rPr>
      </w:pPr>
      <w:r w:rsidRPr="009F4207">
        <w:rPr>
          <w:sz w:val="20"/>
          <w:szCs w:val="20"/>
        </w:rPr>
        <w:t> </w:t>
      </w:r>
    </w:p>
    <w:p w14:paraId="57C55C01" w14:textId="77777777" w:rsidR="00A77B3E" w:rsidRPr="009F4207" w:rsidRDefault="00A77B3E"/>
    <w:p w14:paraId="49676A67"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TN.8.208 Cholangiography and cholecystectomy items (items 30439, 30442, 30445)</w:t>
      </w:r>
    </w:p>
    <w:p w14:paraId="1F69DBAB" w14:textId="77777777" w:rsidR="00DD2E4B" w:rsidRPr="009F4207" w:rsidRDefault="00DD2E4B">
      <w:pPr>
        <w:spacing w:after="200"/>
        <w:rPr>
          <w:sz w:val="20"/>
          <w:szCs w:val="20"/>
        </w:rPr>
      </w:pPr>
      <w:r w:rsidRPr="009F4207">
        <w:rPr>
          <w:sz w:val="20"/>
          <w:szCs w:val="20"/>
        </w:rPr>
        <w:t>An Intraoperative ultrasound of the biliary tract or operative cholangiography (30439) can be claimed in association with a cholecystectomy (item 30448 or 30449).</w:t>
      </w:r>
    </w:p>
    <w:p w14:paraId="3B1CF854" w14:textId="77777777" w:rsidR="00DD2E4B" w:rsidRPr="009F4207" w:rsidRDefault="00DD2E4B">
      <w:pPr>
        <w:spacing w:before="200" w:after="200"/>
        <w:rPr>
          <w:sz w:val="20"/>
          <w:szCs w:val="20"/>
        </w:rPr>
      </w:pPr>
      <w:r w:rsidRPr="009F4207">
        <w:rPr>
          <w:sz w:val="20"/>
          <w:szCs w:val="20"/>
        </w:rPr>
        <w:t>A choledochoscopy (item 30442) can be claimed in association with a cholecystectomy (30448).</w:t>
      </w:r>
    </w:p>
    <w:p w14:paraId="616F73BF" w14:textId="77777777" w:rsidR="00DD2E4B" w:rsidRPr="009F4207" w:rsidRDefault="00DD2E4B">
      <w:pPr>
        <w:spacing w:before="200" w:after="200"/>
        <w:rPr>
          <w:sz w:val="20"/>
          <w:szCs w:val="20"/>
        </w:rPr>
      </w:pPr>
      <w:r w:rsidRPr="009F4207">
        <w:rPr>
          <w:sz w:val="20"/>
          <w:szCs w:val="20"/>
        </w:rPr>
        <w:t>For item 30445 an attempt at cholangiography requires use of a cholangiography catheter and presence of radiography staff and equipment in theatre.</w:t>
      </w:r>
    </w:p>
    <w:p w14:paraId="0BB8604C" w14:textId="77777777" w:rsidR="00DD2E4B" w:rsidRPr="009F4207" w:rsidRDefault="00DD2E4B">
      <w:pPr>
        <w:spacing w:before="200" w:after="200"/>
        <w:rPr>
          <w:sz w:val="20"/>
          <w:szCs w:val="20"/>
        </w:rPr>
      </w:pPr>
      <w:r w:rsidRPr="009F4207">
        <w:rPr>
          <w:sz w:val="20"/>
          <w:szCs w:val="20"/>
        </w:rPr>
        <w:t> </w:t>
      </w:r>
    </w:p>
    <w:p w14:paraId="3B530B64" w14:textId="77777777" w:rsidR="00A77B3E" w:rsidRPr="009F4207" w:rsidRDefault="00A77B3E"/>
    <w:p w14:paraId="7BE8D59D"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TN.8.209 Procedure for diagnostic biopsy of bone tumor (Items 50200 and 50201)</w:t>
      </w:r>
    </w:p>
    <w:p w14:paraId="2E57E385" w14:textId="77777777" w:rsidR="00DD2E4B" w:rsidRPr="009F4207" w:rsidRDefault="00DD2E4B">
      <w:pPr>
        <w:numPr>
          <w:ilvl w:val="0"/>
          <w:numId w:val="257"/>
        </w:numPr>
        <w:ind w:hanging="218"/>
        <w:rPr>
          <w:sz w:val="20"/>
          <w:szCs w:val="20"/>
        </w:rPr>
      </w:pPr>
      <w:r w:rsidRPr="009F4207">
        <w:rPr>
          <w:sz w:val="20"/>
          <w:szCs w:val="20"/>
        </w:rPr>
        <w:t>Histological proof of either the benign, the aggressive benign, or the malignant nature of the process should be obtained.</w:t>
      </w:r>
    </w:p>
    <w:p w14:paraId="7CC025FA" w14:textId="77777777" w:rsidR="00DD2E4B" w:rsidRPr="009F4207" w:rsidRDefault="00DD2E4B">
      <w:pPr>
        <w:numPr>
          <w:ilvl w:val="0"/>
          <w:numId w:val="257"/>
        </w:numPr>
        <w:spacing w:after="200"/>
        <w:ind w:hanging="218"/>
        <w:rPr>
          <w:sz w:val="20"/>
          <w:szCs w:val="20"/>
        </w:rPr>
      </w:pPr>
      <w:r w:rsidRPr="009F4207">
        <w:rPr>
          <w:sz w:val="20"/>
          <w:szCs w:val="20"/>
        </w:rPr>
        <w:t>Histological proof may be obtained in conjunction with items 50203, 50206 or 50209. It may be obtained at the time of the procedure (e.g. by intraoperative frozen section analysis of the tumour tissue).</w:t>
      </w:r>
    </w:p>
    <w:p w14:paraId="727DDEA7" w14:textId="77777777" w:rsidR="00A77B3E" w:rsidRPr="009F4207" w:rsidRDefault="00A77B3E"/>
    <w:p w14:paraId="61D3B02A"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TN.8.210 Eligibility for Paediatric Conditions</w:t>
      </w:r>
    </w:p>
    <w:p w14:paraId="111A3312" w14:textId="77777777" w:rsidR="00DD2E4B" w:rsidRPr="009F4207" w:rsidRDefault="00DD2E4B">
      <w:pPr>
        <w:spacing w:after="200"/>
        <w:rPr>
          <w:sz w:val="20"/>
          <w:szCs w:val="20"/>
        </w:rPr>
      </w:pPr>
      <w:r w:rsidRPr="009F4207">
        <w:rPr>
          <w:sz w:val="20"/>
          <w:szCs w:val="20"/>
        </w:rPr>
        <w:t>This item may be claimed without evidence of right heart overload in highly rare paediatric conditions.</w:t>
      </w:r>
    </w:p>
    <w:p w14:paraId="3525FE06" w14:textId="77777777" w:rsidR="00A77B3E" w:rsidRPr="009F4207" w:rsidRDefault="00A77B3E"/>
    <w:p w14:paraId="0D8F06C5"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lastRenderedPageBreak/>
        <w:t>TN.8.211 In and Out of Hospital</w:t>
      </w:r>
    </w:p>
    <w:p w14:paraId="43037E32" w14:textId="77777777" w:rsidR="00DD2E4B" w:rsidRPr="009F4207" w:rsidRDefault="00DD2E4B">
      <w:pPr>
        <w:spacing w:after="200"/>
        <w:rPr>
          <w:sz w:val="20"/>
          <w:szCs w:val="20"/>
        </w:rPr>
      </w:pPr>
      <w:r w:rsidRPr="009F4207">
        <w:rPr>
          <w:b/>
          <w:bCs/>
          <w:sz w:val="20"/>
          <w:szCs w:val="20"/>
        </w:rPr>
        <w:t>Claiming Guidance</w:t>
      </w:r>
    </w:p>
    <w:p w14:paraId="780D1AB4" w14:textId="77777777" w:rsidR="00DD2E4B" w:rsidRPr="009F4207" w:rsidRDefault="00DD2E4B">
      <w:pPr>
        <w:numPr>
          <w:ilvl w:val="0"/>
          <w:numId w:val="258"/>
        </w:numPr>
        <w:spacing w:before="200"/>
        <w:ind w:hanging="218"/>
        <w:rPr>
          <w:sz w:val="20"/>
          <w:szCs w:val="20"/>
        </w:rPr>
      </w:pPr>
      <w:r w:rsidRPr="009F4207">
        <w:rPr>
          <w:sz w:val="20"/>
          <w:szCs w:val="20"/>
        </w:rPr>
        <w:t>The service to which item 38285 applies may be claimed for the insertion of an implanted loop recorder (ILR) rendered to a patient as part of an episode of hospital treatment, including services provided in hospital outpatient settings.</w:t>
      </w:r>
    </w:p>
    <w:p w14:paraId="29C663BA" w14:textId="77777777" w:rsidR="00DD2E4B" w:rsidRPr="009F4207" w:rsidRDefault="00DD2E4B">
      <w:pPr>
        <w:numPr>
          <w:ilvl w:val="0"/>
          <w:numId w:val="258"/>
        </w:numPr>
        <w:ind w:hanging="218"/>
        <w:rPr>
          <w:sz w:val="20"/>
          <w:szCs w:val="20"/>
        </w:rPr>
      </w:pPr>
      <w:r w:rsidRPr="009F4207">
        <w:rPr>
          <w:sz w:val="20"/>
          <w:szCs w:val="20"/>
        </w:rPr>
        <w:t>Private health insurers are required to pay benefits for products listed on the Prostheses List, if the product is rendered to a patient with the appropriate level of cover, as part of an episode of hospital treatment or hospital substitute treatment.</w:t>
      </w:r>
    </w:p>
    <w:p w14:paraId="3AECA59F" w14:textId="77777777" w:rsidR="00DD2E4B" w:rsidRPr="009F4207" w:rsidRDefault="00DD2E4B">
      <w:pPr>
        <w:numPr>
          <w:ilvl w:val="0"/>
          <w:numId w:val="258"/>
        </w:numPr>
        <w:spacing w:after="200"/>
        <w:ind w:hanging="218"/>
        <w:rPr>
          <w:sz w:val="20"/>
          <w:szCs w:val="20"/>
        </w:rPr>
      </w:pPr>
      <w:r w:rsidRPr="009F4207">
        <w:rPr>
          <w:sz w:val="20"/>
          <w:szCs w:val="20"/>
        </w:rPr>
        <w:t>When the ILR is inserted in the outpatient setting (the specialist or consultant physicians private rooms/clinic) the private insurer may opt to cover the cost of the device, but is not required to do so.</w:t>
      </w:r>
    </w:p>
    <w:p w14:paraId="239A9071" w14:textId="77777777" w:rsidR="00DD2E4B" w:rsidRPr="009F4207" w:rsidRDefault="00DD2E4B">
      <w:pPr>
        <w:spacing w:before="200" w:after="200"/>
        <w:rPr>
          <w:sz w:val="20"/>
          <w:szCs w:val="20"/>
        </w:rPr>
      </w:pPr>
      <w:r w:rsidRPr="009F4207">
        <w:rPr>
          <w:sz w:val="20"/>
          <w:szCs w:val="20"/>
        </w:rPr>
        <w:t> </w:t>
      </w:r>
    </w:p>
    <w:p w14:paraId="7BA4040E" w14:textId="77777777" w:rsidR="00DD2E4B" w:rsidRPr="009F4207" w:rsidRDefault="00DD2E4B">
      <w:pPr>
        <w:spacing w:before="200" w:after="200"/>
        <w:rPr>
          <w:sz w:val="20"/>
          <w:szCs w:val="20"/>
        </w:rPr>
      </w:pPr>
      <w:r w:rsidRPr="009F4207">
        <w:rPr>
          <w:sz w:val="20"/>
          <w:szCs w:val="20"/>
        </w:rPr>
        <w:t> </w:t>
      </w:r>
    </w:p>
    <w:p w14:paraId="5E3C9873" w14:textId="77777777" w:rsidR="00A77B3E" w:rsidRPr="009F4207" w:rsidRDefault="00A77B3E"/>
    <w:p w14:paraId="55B16E49"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TN.8.213 Congenital surgery alternative</w:t>
      </w:r>
    </w:p>
    <w:p w14:paraId="12E0BFB0" w14:textId="77777777" w:rsidR="00DD2E4B" w:rsidRPr="009F4207" w:rsidRDefault="00DD2E4B">
      <w:pPr>
        <w:spacing w:after="200"/>
        <w:rPr>
          <w:sz w:val="20"/>
          <w:szCs w:val="20"/>
        </w:rPr>
      </w:pPr>
      <w:r w:rsidRPr="009F4207">
        <w:rPr>
          <w:sz w:val="20"/>
          <w:szCs w:val="20"/>
        </w:rPr>
        <w:t>For congenital surgery, alternative dissolvable options may be used instead of the insertion of permanent fixed rings which may result in negative long term outcomes.</w:t>
      </w:r>
    </w:p>
    <w:p w14:paraId="53267C42" w14:textId="77777777" w:rsidR="00A77B3E" w:rsidRPr="009F4207" w:rsidRDefault="00A77B3E"/>
    <w:p w14:paraId="0679C819"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TN.8.214 International guidelines and claiming guide for extraction of leads</w:t>
      </w:r>
    </w:p>
    <w:p w14:paraId="08FE0B93" w14:textId="77777777" w:rsidR="00DD2E4B" w:rsidRPr="009F4207" w:rsidRDefault="00DD2E4B">
      <w:pPr>
        <w:spacing w:after="200"/>
        <w:rPr>
          <w:sz w:val="20"/>
          <w:szCs w:val="20"/>
        </w:rPr>
      </w:pPr>
      <w:r w:rsidRPr="009F4207">
        <w:rPr>
          <w:sz w:val="20"/>
          <w:szCs w:val="20"/>
        </w:rPr>
        <w:t>International guidelines state that delays from injury to open access to the heart of more than 5–10 minutes are often associated with a fatal outcome. Preparations for this procedure should provide for this rare but life threatening circumstance.</w:t>
      </w:r>
    </w:p>
    <w:p w14:paraId="150ECB7D" w14:textId="77777777" w:rsidR="00DD2E4B" w:rsidRPr="009F4207" w:rsidRDefault="00DD2E4B">
      <w:pPr>
        <w:spacing w:before="200" w:after="200"/>
        <w:rPr>
          <w:sz w:val="20"/>
          <w:szCs w:val="20"/>
        </w:rPr>
      </w:pPr>
      <w:r w:rsidRPr="009F4207">
        <w:rPr>
          <w:b/>
          <w:bCs/>
          <w:sz w:val="20"/>
          <w:szCs w:val="20"/>
        </w:rPr>
        <w:t>Claiming guide:</w:t>
      </w:r>
    </w:p>
    <w:p w14:paraId="73A14004" w14:textId="77777777" w:rsidR="00DD2E4B" w:rsidRPr="009F4207" w:rsidRDefault="00DD2E4B">
      <w:pPr>
        <w:spacing w:before="200" w:after="200"/>
        <w:rPr>
          <w:sz w:val="20"/>
          <w:szCs w:val="20"/>
        </w:rPr>
      </w:pPr>
      <w:r w:rsidRPr="009F4207">
        <w:rPr>
          <w:sz w:val="20"/>
          <w:szCs w:val="20"/>
        </w:rPr>
        <w:t xml:space="preserve">When the service to which item 38358 applies is provided to a patient by an accredited </w:t>
      </w:r>
      <w:r w:rsidRPr="009F4207">
        <w:rPr>
          <w:b/>
          <w:bCs/>
          <w:sz w:val="20"/>
          <w:szCs w:val="20"/>
        </w:rPr>
        <w:t>interventional cardiologist</w:t>
      </w:r>
      <w:r w:rsidRPr="009F4207">
        <w:rPr>
          <w:sz w:val="20"/>
          <w:szCs w:val="20"/>
        </w:rPr>
        <w:t xml:space="preserve"> the following claiming will apply:</w:t>
      </w:r>
    </w:p>
    <w:p w14:paraId="0C21CFD8" w14:textId="77777777" w:rsidR="00DD2E4B" w:rsidRPr="009F4207" w:rsidRDefault="00DD2E4B">
      <w:pPr>
        <w:numPr>
          <w:ilvl w:val="0"/>
          <w:numId w:val="259"/>
        </w:numPr>
        <w:spacing w:before="200"/>
        <w:ind w:hanging="218"/>
        <w:rPr>
          <w:sz w:val="20"/>
          <w:szCs w:val="20"/>
        </w:rPr>
      </w:pPr>
      <w:r w:rsidRPr="009F4207">
        <w:rPr>
          <w:sz w:val="20"/>
          <w:szCs w:val="20"/>
        </w:rPr>
        <w:t>Item 38358 is to be claimed by the accredited interventional cardiologist; and</w:t>
      </w:r>
    </w:p>
    <w:p w14:paraId="082F44A6" w14:textId="77777777" w:rsidR="00DD2E4B" w:rsidRPr="009F4207" w:rsidRDefault="00DD2E4B">
      <w:pPr>
        <w:numPr>
          <w:ilvl w:val="0"/>
          <w:numId w:val="259"/>
        </w:numPr>
        <w:spacing w:after="200"/>
        <w:ind w:hanging="218"/>
        <w:rPr>
          <w:sz w:val="20"/>
          <w:szCs w:val="20"/>
        </w:rPr>
      </w:pPr>
      <w:r w:rsidRPr="009F4207">
        <w:rPr>
          <w:sz w:val="20"/>
          <w:szCs w:val="20"/>
        </w:rPr>
        <w:t>Item 90300 is to be claimed by the standby cardiothoracic surgeon.</w:t>
      </w:r>
    </w:p>
    <w:p w14:paraId="18694A1B" w14:textId="77777777" w:rsidR="00DD2E4B" w:rsidRPr="009F4207" w:rsidRDefault="00DD2E4B">
      <w:pPr>
        <w:spacing w:before="200" w:after="200"/>
        <w:rPr>
          <w:sz w:val="20"/>
          <w:szCs w:val="20"/>
        </w:rPr>
      </w:pPr>
      <w:r w:rsidRPr="009F4207">
        <w:rPr>
          <w:sz w:val="20"/>
          <w:szCs w:val="20"/>
        </w:rPr>
        <w:t xml:space="preserve">When the service to which item 38358 applies is provided to a patient by an accredited </w:t>
      </w:r>
      <w:r w:rsidRPr="009F4207">
        <w:rPr>
          <w:b/>
          <w:bCs/>
          <w:sz w:val="20"/>
          <w:szCs w:val="20"/>
        </w:rPr>
        <w:t>cardiothoracic surgeon</w:t>
      </w:r>
      <w:r w:rsidRPr="009F4207">
        <w:rPr>
          <w:sz w:val="20"/>
          <w:szCs w:val="20"/>
        </w:rPr>
        <w:t xml:space="preserve"> the following claiming will apply:</w:t>
      </w:r>
    </w:p>
    <w:p w14:paraId="1A4CB152" w14:textId="77777777" w:rsidR="00DD2E4B" w:rsidRPr="009F4207" w:rsidRDefault="00DD2E4B">
      <w:pPr>
        <w:numPr>
          <w:ilvl w:val="0"/>
          <w:numId w:val="260"/>
        </w:numPr>
        <w:spacing w:before="200" w:after="200"/>
        <w:ind w:hanging="218"/>
        <w:rPr>
          <w:sz w:val="20"/>
          <w:szCs w:val="20"/>
        </w:rPr>
      </w:pPr>
      <w:r w:rsidRPr="009F4207">
        <w:rPr>
          <w:sz w:val="20"/>
          <w:szCs w:val="20"/>
        </w:rPr>
        <w:t>Item 38358 is to be claimed by the accredited cardiothoracic surgeon only</w:t>
      </w:r>
    </w:p>
    <w:p w14:paraId="0B3B6385" w14:textId="77777777" w:rsidR="00A77B3E" w:rsidRPr="009F4207" w:rsidRDefault="00A77B3E"/>
    <w:p w14:paraId="006598CC"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TN.8.215 Discussions of Findings and Abandoned Procedures</w:t>
      </w:r>
    </w:p>
    <w:p w14:paraId="54A3756B" w14:textId="77777777" w:rsidR="00DD2E4B" w:rsidRPr="009F4207" w:rsidRDefault="00DD2E4B">
      <w:pPr>
        <w:spacing w:after="200"/>
        <w:rPr>
          <w:sz w:val="20"/>
          <w:szCs w:val="20"/>
        </w:rPr>
      </w:pPr>
      <w:r w:rsidRPr="009F4207">
        <w:rPr>
          <w:b/>
          <w:bCs/>
          <w:sz w:val="20"/>
          <w:szCs w:val="20"/>
        </w:rPr>
        <w:t>Discussions of the results</w:t>
      </w:r>
    </w:p>
    <w:p w14:paraId="1DDC6344" w14:textId="77777777" w:rsidR="00DD2E4B" w:rsidRPr="009F4207" w:rsidRDefault="00DD2E4B">
      <w:pPr>
        <w:spacing w:before="200" w:after="200"/>
        <w:rPr>
          <w:sz w:val="20"/>
          <w:szCs w:val="20"/>
        </w:rPr>
      </w:pPr>
      <w:r w:rsidRPr="009F4207">
        <w:rPr>
          <w:sz w:val="20"/>
          <w:szCs w:val="20"/>
        </w:rPr>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2AD8DDF4" w14:textId="77777777" w:rsidR="00DD2E4B" w:rsidRPr="009F4207" w:rsidRDefault="00DD2E4B">
      <w:pPr>
        <w:spacing w:before="200" w:after="200"/>
        <w:rPr>
          <w:sz w:val="20"/>
          <w:szCs w:val="20"/>
        </w:rPr>
      </w:pPr>
      <w:r w:rsidRPr="009F4207">
        <w:rPr>
          <w:b/>
          <w:bCs/>
          <w:sz w:val="20"/>
          <w:szCs w:val="20"/>
        </w:rPr>
        <w:t>Abandoned T8 Surgical Procedures and Selective Coronary Angiography</w:t>
      </w:r>
    </w:p>
    <w:p w14:paraId="5CC7A099" w14:textId="77777777" w:rsidR="00DD2E4B" w:rsidRPr="009F4207" w:rsidRDefault="00DD2E4B">
      <w:pPr>
        <w:spacing w:before="200" w:after="200"/>
        <w:rPr>
          <w:sz w:val="20"/>
          <w:szCs w:val="20"/>
        </w:rPr>
      </w:pPr>
      <w:r w:rsidRPr="009F4207">
        <w:rPr>
          <w:sz w:val="20"/>
          <w:szCs w:val="20"/>
        </w:rPr>
        <w:t>The new selective coronary angiography items now have time restrictions applied whether claimed by the same or different providers. It is important for the patient that if a provider cannot complete (abandoned) a comprehensive diagnostic angiography that appropriately informs the diagnosis and treatment pathway or is discontinued due to the clinical status of the patient, item 30001 is claimed. This will allow claiming by the provider who subsequently completes the entire diagnostic angiography service taking into consideration the time restrictions for each of the selective angiography items.</w:t>
      </w:r>
    </w:p>
    <w:p w14:paraId="7168E7F1" w14:textId="77777777" w:rsidR="00DD2E4B" w:rsidRPr="009F4207" w:rsidRDefault="00DD2E4B">
      <w:pPr>
        <w:spacing w:before="200" w:after="200"/>
        <w:rPr>
          <w:sz w:val="20"/>
          <w:szCs w:val="20"/>
        </w:rPr>
      </w:pPr>
      <w:r w:rsidRPr="009F4207">
        <w:rPr>
          <w:sz w:val="20"/>
          <w:szCs w:val="20"/>
        </w:rPr>
        <w:lastRenderedPageBreak/>
        <w:t> </w:t>
      </w:r>
    </w:p>
    <w:p w14:paraId="60970B00" w14:textId="77777777" w:rsidR="00A77B3E" w:rsidRPr="009F4207" w:rsidRDefault="00A77B3E"/>
    <w:p w14:paraId="1D8DE1FC"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TN.8.216 Claiming restrictions to graft patients</w:t>
      </w:r>
    </w:p>
    <w:p w14:paraId="672331FF" w14:textId="77777777" w:rsidR="00DD2E4B" w:rsidRPr="009F4207" w:rsidRDefault="00DD2E4B">
      <w:pPr>
        <w:spacing w:after="200"/>
        <w:rPr>
          <w:sz w:val="20"/>
          <w:szCs w:val="20"/>
        </w:rPr>
      </w:pPr>
      <w:r w:rsidRPr="009F4207">
        <w:rPr>
          <w:b/>
          <w:bCs/>
          <w:sz w:val="20"/>
          <w:szCs w:val="20"/>
        </w:rPr>
        <w:t>Claiming Guidance</w:t>
      </w:r>
    </w:p>
    <w:p w14:paraId="4C41FF58" w14:textId="77777777" w:rsidR="00DD2E4B" w:rsidRPr="009F4207" w:rsidRDefault="00DD2E4B">
      <w:pPr>
        <w:spacing w:before="200" w:after="200"/>
        <w:rPr>
          <w:sz w:val="20"/>
          <w:szCs w:val="20"/>
        </w:rPr>
      </w:pPr>
      <w:r w:rsidRPr="009F4207">
        <w:rPr>
          <w:sz w:val="20"/>
          <w:szCs w:val="20"/>
        </w:rPr>
        <w:t>This item is only claimable when the patient has graft arteries present and has undergone angiographic investigation of the native coronary arteries and any graft arteries, which can include but is not limited to free coronary grafts attached to the aorta or direct internal mammary artery grafts.</w:t>
      </w:r>
    </w:p>
    <w:p w14:paraId="1AEDA88A" w14:textId="77777777" w:rsidR="00A77B3E" w:rsidRPr="009F4207" w:rsidRDefault="00A77B3E"/>
    <w:p w14:paraId="2A677A3F"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TN.8.217 Staging rules for PCI for acute</w:t>
      </w:r>
    </w:p>
    <w:p w14:paraId="5EC97AA2" w14:textId="77777777" w:rsidR="00DD2E4B" w:rsidRPr="009F4207" w:rsidRDefault="00DD2E4B">
      <w:pPr>
        <w:spacing w:after="200"/>
        <w:rPr>
          <w:sz w:val="20"/>
          <w:szCs w:val="20"/>
        </w:rPr>
      </w:pPr>
      <w:r w:rsidRPr="009F4207">
        <w:rPr>
          <w:b/>
          <w:bCs/>
          <w:sz w:val="20"/>
          <w:szCs w:val="20"/>
        </w:rPr>
        <w:t>Staging</w:t>
      </w:r>
    </w:p>
    <w:p w14:paraId="72727815" w14:textId="77777777" w:rsidR="00DD2E4B" w:rsidRPr="009F4207" w:rsidRDefault="00DD2E4B">
      <w:pPr>
        <w:numPr>
          <w:ilvl w:val="0"/>
          <w:numId w:val="261"/>
        </w:numPr>
        <w:spacing w:before="200"/>
        <w:ind w:hanging="218"/>
        <w:rPr>
          <w:sz w:val="20"/>
          <w:szCs w:val="20"/>
        </w:rPr>
      </w:pPr>
      <w:r w:rsidRPr="009F4207">
        <w:rPr>
          <w:sz w:val="20"/>
          <w:szCs w:val="20"/>
        </w:rPr>
        <w:t>If a staged procedure is appropriately performed over multiple days, items 38316, 38317 or 38319 must be used for subsequent stages.</w:t>
      </w:r>
    </w:p>
    <w:p w14:paraId="2C75B8AA" w14:textId="77777777" w:rsidR="00DD2E4B" w:rsidRPr="009F4207" w:rsidRDefault="00DD2E4B">
      <w:pPr>
        <w:numPr>
          <w:ilvl w:val="0"/>
          <w:numId w:val="261"/>
        </w:numPr>
        <w:spacing w:after="200"/>
        <w:ind w:hanging="218"/>
        <w:rPr>
          <w:sz w:val="20"/>
          <w:szCs w:val="20"/>
        </w:rPr>
      </w:pPr>
      <w:r w:rsidRPr="009F4207">
        <w:rPr>
          <w:sz w:val="20"/>
          <w:szCs w:val="20"/>
        </w:rPr>
        <w:t>For subsequent stages of an acute percutaneous coronary intervention completed up to 3 months after the initial procedure, it is expected that the patient would receive the subsequent stage/s of the intervention based on the qualifying indication for the initial procedure</w:t>
      </w:r>
    </w:p>
    <w:p w14:paraId="3B3A0F20" w14:textId="77777777" w:rsidR="00DD2E4B" w:rsidRPr="009F4207" w:rsidRDefault="00DD2E4B">
      <w:pPr>
        <w:spacing w:before="200" w:after="200"/>
        <w:rPr>
          <w:sz w:val="20"/>
          <w:szCs w:val="20"/>
        </w:rPr>
      </w:pPr>
      <w:r w:rsidRPr="009F4207">
        <w:rPr>
          <w:b/>
          <w:bCs/>
          <w:sz w:val="20"/>
          <w:szCs w:val="20"/>
        </w:rPr>
        <w:t>Vascular Territories</w:t>
      </w:r>
    </w:p>
    <w:p w14:paraId="3D630F66" w14:textId="77777777" w:rsidR="00DD2E4B" w:rsidRPr="009F4207" w:rsidRDefault="00DD2E4B">
      <w:pPr>
        <w:numPr>
          <w:ilvl w:val="0"/>
          <w:numId w:val="262"/>
        </w:numPr>
        <w:spacing w:before="200"/>
        <w:ind w:hanging="218"/>
        <w:rPr>
          <w:sz w:val="20"/>
          <w:szCs w:val="20"/>
        </w:rPr>
      </w:pPr>
      <w:r w:rsidRPr="009F4207">
        <w:rPr>
          <w:sz w:val="20"/>
          <w:szCs w:val="20"/>
        </w:rPr>
        <w:t>The item number claimed should reflect the number of coronary vascular territories (Left Anterior Descending, Circumflex or Right Coronary Artery distribution) that are treated during the procedure, not the total number of treated territories the patient has received to date.</w:t>
      </w:r>
    </w:p>
    <w:p w14:paraId="1C528E8E" w14:textId="77777777" w:rsidR="00DD2E4B" w:rsidRPr="009F4207" w:rsidRDefault="00DD2E4B">
      <w:pPr>
        <w:numPr>
          <w:ilvl w:val="0"/>
          <w:numId w:val="262"/>
        </w:numPr>
        <w:ind w:hanging="218"/>
        <w:rPr>
          <w:sz w:val="20"/>
          <w:szCs w:val="20"/>
        </w:rPr>
      </w:pPr>
      <w:r w:rsidRPr="009F4207">
        <w:rPr>
          <w:sz w:val="20"/>
          <w:szCs w:val="20"/>
        </w:rPr>
        <w:t>For isolated Left Main (no involvement of the bifurcation), a single territory should be claimed but if the treated segment involves the bifurcation then 2 territories should be claimed.</w:t>
      </w:r>
    </w:p>
    <w:p w14:paraId="2633908A" w14:textId="77777777" w:rsidR="00DD2E4B" w:rsidRPr="009F4207" w:rsidRDefault="00DD2E4B">
      <w:pPr>
        <w:numPr>
          <w:ilvl w:val="0"/>
          <w:numId w:val="262"/>
        </w:numPr>
        <w:ind w:hanging="218"/>
        <w:rPr>
          <w:sz w:val="20"/>
          <w:szCs w:val="20"/>
        </w:rPr>
      </w:pPr>
      <w:r w:rsidRPr="009F4207">
        <w:rPr>
          <w:sz w:val="20"/>
          <w:szCs w:val="20"/>
        </w:rPr>
        <w:t>The Intermediate Artery when treated in isolation is single territory, when treated with the Left Anterior Descending or Circumflex or both, should be claimed as two territories.</w:t>
      </w:r>
    </w:p>
    <w:p w14:paraId="233CC564" w14:textId="77777777" w:rsidR="00DD2E4B" w:rsidRPr="009F4207" w:rsidRDefault="00DD2E4B">
      <w:pPr>
        <w:numPr>
          <w:ilvl w:val="0"/>
          <w:numId w:val="262"/>
        </w:numPr>
        <w:spacing w:after="200"/>
        <w:ind w:hanging="218"/>
        <w:rPr>
          <w:sz w:val="20"/>
          <w:szCs w:val="20"/>
        </w:rPr>
      </w:pPr>
      <w:r w:rsidRPr="009F4207">
        <w:rPr>
          <w:sz w:val="20"/>
          <w:szCs w:val="20"/>
        </w:rPr>
        <w:t>A single lesion in a bypass graft should be claimed as single territory regardless of how many vascular territories are supplied by that graft. If the graft has multiple lesions and those lesions are in separate skip portions to a different territory, then an additional territory may be claimed.</w:t>
      </w:r>
    </w:p>
    <w:p w14:paraId="6D6D5D33" w14:textId="77777777" w:rsidR="00A77B3E" w:rsidRPr="009F4207" w:rsidRDefault="00A77B3E"/>
    <w:p w14:paraId="179D5F7F"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TN.8.218 Percutaneous Coronary Intervention (PCI) for stable patients</w:t>
      </w:r>
    </w:p>
    <w:p w14:paraId="0B654941" w14:textId="77777777" w:rsidR="00DD2E4B" w:rsidRPr="009F4207" w:rsidRDefault="00DD2E4B">
      <w:pPr>
        <w:spacing w:after="200"/>
        <w:rPr>
          <w:sz w:val="20"/>
          <w:szCs w:val="20"/>
        </w:rPr>
      </w:pPr>
      <w:r w:rsidRPr="009F4207">
        <w:rPr>
          <w:b/>
          <w:bCs/>
          <w:sz w:val="20"/>
          <w:szCs w:val="20"/>
        </w:rPr>
        <w:t>Stable Angina or Angina Equivalent</w:t>
      </w:r>
    </w:p>
    <w:p w14:paraId="47B80C58" w14:textId="77777777" w:rsidR="00DD2E4B" w:rsidRPr="009F4207" w:rsidRDefault="00DD2E4B">
      <w:pPr>
        <w:numPr>
          <w:ilvl w:val="0"/>
          <w:numId w:val="263"/>
        </w:numPr>
        <w:spacing w:before="200"/>
        <w:ind w:hanging="218"/>
        <w:rPr>
          <w:sz w:val="20"/>
          <w:szCs w:val="20"/>
        </w:rPr>
      </w:pPr>
      <w:r w:rsidRPr="009F4207">
        <w:rPr>
          <w:sz w:val="20"/>
          <w:szCs w:val="20"/>
        </w:rPr>
        <w:t>Stable angina or angina equivalent includes chest pain, chest discomfort and/or shortness of breath due to myocardial ischaemia.</w:t>
      </w:r>
    </w:p>
    <w:p w14:paraId="7ABE5B9D" w14:textId="77777777" w:rsidR="00DD2E4B" w:rsidRPr="009F4207" w:rsidRDefault="00DD2E4B">
      <w:pPr>
        <w:numPr>
          <w:ilvl w:val="0"/>
          <w:numId w:val="263"/>
        </w:numPr>
        <w:spacing w:after="200"/>
        <w:ind w:hanging="218"/>
        <w:rPr>
          <w:sz w:val="20"/>
          <w:szCs w:val="20"/>
        </w:rPr>
      </w:pPr>
      <w:r w:rsidRPr="009F4207">
        <w:rPr>
          <w:sz w:val="20"/>
          <w:szCs w:val="20"/>
        </w:rPr>
        <w:t>Limiting angina includes patients with symptoms that are Canadian Cardiovascular Society (CCS) class II, III or IV.</w:t>
      </w:r>
    </w:p>
    <w:p w14:paraId="73CD9975" w14:textId="77777777" w:rsidR="00DD2E4B" w:rsidRPr="009F4207" w:rsidRDefault="00DD2E4B">
      <w:pPr>
        <w:spacing w:before="200" w:after="200"/>
        <w:rPr>
          <w:sz w:val="20"/>
          <w:szCs w:val="20"/>
        </w:rPr>
      </w:pPr>
      <w:r w:rsidRPr="009F4207">
        <w:rPr>
          <w:b/>
          <w:bCs/>
          <w:sz w:val="20"/>
          <w:szCs w:val="20"/>
        </w:rPr>
        <w:t>Staging</w:t>
      </w:r>
    </w:p>
    <w:p w14:paraId="31850E6C" w14:textId="77777777" w:rsidR="00DD2E4B" w:rsidRPr="009F4207" w:rsidRDefault="00DD2E4B">
      <w:pPr>
        <w:numPr>
          <w:ilvl w:val="0"/>
          <w:numId w:val="264"/>
        </w:numPr>
        <w:spacing w:before="200"/>
        <w:ind w:hanging="218"/>
        <w:rPr>
          <w:sz w:val="20"/>
          <w:szCs w:val="20"/>
        </w:rPr>
      </w:pPr>
      <w:r w:rsidRPr="009F4207">
        <w:rPr>
          <w:sz w:val="20"/>
          <w:szCs w:val="20"/>
        </w:rPr>
        <w:t>If a staged procedure is appropriately performed over multiple days, items 38320, 38322 or 38323 should be used for subsequent stages.</w:t>
      </w:r>
    </w:p>
    <w:p w14:paraId="588714E2" w14:textId="77777777" w:rsidR="00DD2E4B" w:rsidRPr="009F4207" w:rsidRDefault="00DD2E4B">
      <w:pPr>
        <w:numPr>
          <w:ilvl w:val="0"/>
          <w:numId w:val="264"/>
        </w:numPr>
        <w:spacing w:after="200"/>
        <w:ind w:hanging="218"/>
        <w:rPr>
          <w:sz w:val="20"/>
          <w:szCs w:val="20"/>
        </w:rPr>
      </w:pPr>
      <w:r w:rsidRPr="009F4207">
        <w:rPr>
          <w:sz w:val="20"/>
          <w:szCs w:val="20"/>
        </w:rPr>
        <w:t>For subsequent stages of a stable percutaneous coronary intervention completed up to 3 months after the initial procedure, it is expected that the patient would receive the subsequent stage/s of the intervention based on the qualifying indication for the initial procedure</w:t>
      </w:r>
    </w:p>
    <w:p w14:paraId="5138FF29" w14:textId="77777777" w:rsidR="00DD2E4B" w:rsidRPr="009F4207" w:rsidRDefault="00DD2E4B">
      <w:pPr>
        <w:spacing w:before="200" w:after="200"/>
        <w:rPr>
          <w:sz w:val="20"/>
          <w:szCs w:val="20"/>
        </w:rPr>
      </w:pPr>
      <w:r w:rsidRPr="009F4207">
        <w:rPr>
          <w:b/>
          <w:bCs/>
          <w:sz w:val="20"/>
          <w:szCs w:val="20"/>
        </w:rPr>
        <w:t>Coronary Vascular Territories</w:t>
      </w:r>
    </w:p>
    <w:p w14:paraId="12A1B8AA" w14:textId="77777777" w:rsidR="00DD2E4B" w:rsidRPr="009F4207" w:rsidRDefault="00DD2E4B">
      <w:pPr>
        <w:numPr>
          <w:ilvl w:val="0"/>
          <w:numId w:val="265"/>
        </w:numPr>
        <w:spacing w:before="200"/>
        <w:ind w:hanging="218"/>
        <w:rPr>
          <w:sz w:val="20"/>
          <w:szCs w:val="20"/>
        </w:rPr>
      </w:pPr>
      <w:r w:rsidRPr="009F4207">
        <w:rPr>
          <w:sz w:val="20"/>
          <w:szCs w:val="20"/>
        </w:rPr>
        <w:t>The item number claimed should reflect the number of coronary vascular territories (Left Anterior Descending, Circumflex or Right Coronary Artery distribution) that are treated during the procedure, not the total number of treated territories the patient has received to date.</w:t>
      </w:r>
    </w:p>
    <w:p w14:paraId="61361365" w14:textId="77777777" w:rsidR="00DD2E4B" w:rsidRPr="009F4207" w:rsidRDefault="00DD2E4B">
      <w:pPr>
        <w:numPr>
          <w:ilvl w:val="0"/>
          <w:numId w:val="265"/>
        </w:numPr>
        <w:ind w:hanging="218"/>
        <w:rPr>
          <w:sz w:val="20"/>
          <w:szCs w:val="20"/>
        </w:rPr>
      </w:pPr>
      <w:r w:rsidRPr="009F4207">
        <w:rPr>
          <w:sz w:val="20"/>
          <w:szCs w:val="20"/>
        </w:rPr>
        <w:t xml:space="preserve">The number of coronary vascular  territory refers to any of the 3 major arteries (Left Anterior Descending, Circumflex or Right Coronary Artery) or their branches. The item number claimed should reflect the </w:t>
      </w:r>
      <w:r w:rsidRPr="009F4207">
        <w:rPr>
          <w:sz w:val="20"/>
          <w:szCs w:val="20"/>
        </w:rPr>
        <w:lastRenderedPageBreak/>
        <w:t>number of coronary vascular territories that are treated during the procedure, not the total number of diseased territories.</w:t>
      </w:r>
    </w:p>
    <w:p w14:paraId="7292E806" w14:textId="77777777" w:rsidR="00DD2E4B" w:rsidRPr="009F4207" w:rsidRDefault="00DD2E4B">
      <w:pPr>
        <w:numPr>
          <w:ilvl w:val="0"/>
          <w:numId w:val="265"/>
        </w:numPr>
        <w:ind w:hanging="218"/>
        <w:rPr>
          <w:sz w:val="20"/>
          <w:szCs w:val="20"/>
        </w:rPr>
      </w:pPr>
      <w:r w:rsidRPr="009F4207">
        <w:rPr>
          <w:sz w:val="20"/>
          <w:szCs w:val="20"/>
        </w:rPr>
        <w:t>For isolated Left Main (no involvement of the bifurcation), a single territory should be claimed but if the treated segment involves the bifurcation then 2 territories should be claimed.</w:t>
      </w:r>
    </w:p>
    <w:p w14:paraId="08DC2252" w14:textId="77777777" w:rsidR="00DD2E4B" w:rsidRPr="009F4207" w:rsidRDefault="00DD2E4B">
      <w:pPr>
        <w:numPr>
          <w:ilvl w:val="0"/>
          <w:numId w:val="265"/>
        </w:numPr>
        <w:ind w:hanging="218"/>
        <w:rPr>
          <w:sz w:val="20"/>
          <w:szCs w:val="20"/>
        </w:rPr>
      </w:pPr>
      <w:r w:rsidRPr="009F4207">
        <w:rPr>
          <w:sz w:val="20"/>
          <w:szCs w:val="20"/>
        </w:rPr>
        <w:t>The intermediate artery when treated in isolation is considered a single territory, however when treated with the Left Anterior Descending or Circumflex or both, it can be claimed as two territories.</w:t>
      </w:r>
    </w:p>
    <w:p w14:paraId="001D6C40" w14:textId="77777777" w:rsidR="00DD2E4B" w:rsidRPr="009F4207" w:rsidRDefault="00DD2E4B">
      <w:pPr>
        <w:numPr>
          <w:ilvl w:val="0"/>
          <w:numId w:val="265"/>
        </w:numPr>
        <w:spacing w:after="200"/>
        <w:ind w:hanging="218"/>
        <w:rPr>
          <w:sz w:val="20"/>
          <w:szCs w:val="20"/>
        </w:rPr>
      </w:pPr>
      <w:r w:rsidRPr="009F4207">
        <w:rPr>
          <w:sz w:val="20"/>
          <w:szCs w:val="20"/>
        </w:rPr>
        <w:t>A single lesion in a bypass graft should be claimed as a single territory regardless of how many vascular territories are supplied by that graft. If the graft has multiple lesions and those lesions are in separate skip portions to a different territory, then an additional territory may be claimed.</w:t>
      </w:r>
    </w:p>
    <w:p w14:paraId="03CE792B" w14:textId="77777777" w:rsidR="00A77B3E" w:rsidRPr="009F4207" w:rsidRDefault="00A77B3E"/>
    <w:p w14:paraId="230B16A7"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TN.8.219 Complex coronary artery disease definition</w:t>
      </w:r>
    </w:p>
    <w:p w14:paraId="7B70D712" w14:textId="77777777" w:rsidR="00DD2E4B" w:rsidRPr="009F4207" w:rsidRDefault="00DD2E4B">
      <w:pPr>
        <w:spacing w:after="200"/>
        <w:rPr>
          <w:sz w:val="20"/>
          <w:szCs w:val="20"/>
        </w:rPr>
      </w:pPr>
      <w:r w:rsidRPr="009F4207">
        <w:rPr>
          <w:b/>
          <w:bCs/>
          <w:sz w:val="20"/>
          <w:szCs w:val="20"/>
        </w:rPr>
        <w:t>Complex Coronary Artery Disease</w:t>
      </w:r>
    </w:p>
    <w:p w14:paraId="32F7D5B9" w14:textId="77777777" w:rsidR="00DD2E4B" w:rsidRPr="009F4207" w:rsidRDefault="00DD2E4B">
      <w:pPr>
        <w:spacing w:before="200" w:after="200"/>
        <w:rPr>
          <w:sz w:val="20"/>
          <w:szCs w:val="20"/>
        </w:rPr>
      </w:pPr>
      <w:r w:rsidRPr="009F4207">
        <w:rPr>
          <w:sz w:val="20"/>
          <w:szCs w:val="20"/>
        </w:rPr>
        <w:t>Complex coronary artery disease is defined as</w:t>
      </w:r>
    </w:p>
    <w:p w14:paraId="68CEE5F5" w14:textId="77777777" w:rsidR="00DD2E4B" w:rsidRPr="009F4207" w:rsidRDefault="00DD2E4B">
      <w:pPr>
        <w:numPr>
          <w:ilvl w:val="0"/>
          <w:numId w:val="266"/>
        </w:numPr>
        <w:spacing w:before="200"/>
        <w:ind w:hanging="286"/>
        <w:rPr>
          <w:sz w:val="20"/>
          <w:szCs w:val="20"/>
        </w:rPr>
      </w:pPr>
      <w:r w:rsidRPr="009F4207">
        <w:rPr>
          <w:sz w:val="20"/>
          <w:szCs w:val="20"/>
        </w:rPr>
        <w:t>a stenosis &gt;50% in the left main coronary artery; or</w:t>
      </w:r>
    </w:p>
    <w:p w14:paraId="6458DA58" w14:textId="77777777" w:rsidR="00DD2E4B" w:rsidRPr="009F4207" w:rsidRDefault="00DD2E4B">
      <w:pPr>
        <w:numPr>
          <w:ilvl w:val="0"/>
          <w:numId w:val="266"/>
        </w:numPr>
        <w:ind w:hanging="291"/>
        <w:rPr>
          <w:sz w:val="20"/>
          <w:szCs w:val="20"/>
        </w:rPr>
      </w:pPr>
      <w:r w:rsidRPr="009F4207">
        <w:rPr>
          <w:sz w:val="20"/>
          <w:szCs w:val="20"/>
        </w:rPr>
        <w:t>&gt;90% in the proximal left anterior coronary artery; or</w:t>
      </w:r>
    </w:p>
    <w:p w14:paraId="3FBD42DA" w14:textId="77777777" w:rsidR="00DD2E4B" w:rsidRPr="009F4207" w:rsidRDefault="00DD2E4B">
      <w:pPr>
        <w:numPr>
          <w:ilvl w:val="0"/>
          <w:numId w:val="266"/>
        </w:numPr>
        <w:ind w:hanging="274"/>
        <w:rPr>
          <w:sz w:val="20"/>
          <w:szCs w:val="20"/>
        </w:rPr>
      </w:pPr>
      <w:r w:rsidRPr="009F4207">
        <w:rPr>
          <w:sz w:val="20"/>
          <w:szCs w:val="20"/>
        </w:rPr>
        <w:t>bifurcation lesions involving side branches with a diameter &gt;2.75mm; or</w:t>
      </w:r>
    </w:p>
    <w:p w14:paraId="5ABA79B7" w14:textId="77777777" w:rsidR="00DD2E4B" w:rsidRPr="009F4207" w:rsidRDefault="00DD2E4B">
      <w:pPr>
        <w:numPr>
          <w:ilvl w:val="0"/>
          <w:numId w:val="266"/>
        </w:numPr>
        <w:ind w:hanging="291"/>
        <w:rPr>
          <w:sz w:val="20"/>
          <w:szCs w:val="20"/>
        </w:rPr>
      </w:pPr>
      <w:r w:rsidRPr="009F4207">
        <w:rPr>
          <w:sz w:val="20"/>
          <w:szCs w:val="20"/>
        </w:rPr>
        <w:t>chronic vessel occlusions (&gt;3 months); or</w:t>
      </w:r>
    </w:p>
    <w:p w14:paraId="3EDC3720" w14:textId="77777777" w:rsidR="00DD2E4B" w:rsidRPr="009F4207" w:rsidRDefault="00DD2E4B">
      <w:pPr>
        <w:numPr>
          <w:ilvl w:val="0"/>
          <w:numId w:val="266"/>
        </w:numPr>
        <w:ind w:hanging="287"/>
        <w:rPr>
          <w:sz w:val="20"/>
          <w:szCs w:val="20"/>
        </w:rPr>
      </w:pPr>
      <w:r w:rsidRPr="009F4207">
        <w:rPr>
          <w:sz w:val="20"/>
          <w:szCs w:val="20"/>
        </w:rPr>
        <w:t>severely angulated or severely calcified lesions; or</w:t>
      </w:r>
    </w:p>
    <w:p w14:paraId="213B91B5" w14:textId="77777777" w:rsidR="00DD2E4B" w:rsidRPr="009F4207" w:rsidRDefault="00DD2E4B">
      <w:pPr>
        <w:numPr>
          <w:ilvl w:val="0"/>
          <w:numId w:val="266"/>
        </w:numPr>
        <w:spacing w:after="200"/>
        <w:ind w:hanging="234"/>
        <w:rPr>
          <w:sz w:val="20"/>
          <w:szCs w:val="20"/>
        </w:rPr>
      </w:pPr>
      <w:r w:rsidRPr="009F4207">
        <w:rPr>
          <w:sz w:val="20"/>
          <w:szCs w:val="20"/>
        </w:rPr>
        <w:t>SYNTAX score &gt;23.</w:t>
      </w:r>
    </w:p>
    <w:p w14:paraId="05518062" w14:textId="77777777" w:rsidR="00DD2E4B" w:rsidRPr="009F4207" w:rsidRDefault="00DD2E4B">
      <w:pPr>
        <w:spacing w:before="200" w:after="200"/>
        <w:rPr>
          <w:sz w:val="20"/>
          <w:szCs w:val="20"/>
        </w:rPr>
      </w:pPr>
      <w:r w:rsidRPr="009F4207">
        <w:rPr>
          <w:sz w:val="20"/>
          <w:szCs w:val="20"/>
        </w:rPr>
        <w:t>Such disease should only undergo PCI with a documented recommendation from a Heart Team Conference.</w:t>
      </w:r>
    </w:p>
    <w:p w14:paraId="22B6E8D9" w14:textId="77777777" w:rsidR="00A77B3E" w:rsidRPr="009F4207" w:rsidRDefault="00A77B3E"/>
    <w:p w14:paraId="5E0F9DFA"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TN.8.220 Co-claiming a consultation for Paediatric patient</w:t>
      </w:r>
    </w:p>
    <w:p w14:paraId="182C7529" w14:textId="77777777" w:rsidR="00DD2E4B" w:rsidRPr="009F4207" w:rsidRDefault="00DD2E4B">
      <w:pPr>
        <w:spacing w:after="200"/>
        <w:rPr>
          <w:sz w:val="20"/>
          <w:szCs w:val="20"/>
        </w:rPr>
      </w:pPr>
      <w:r w:rsidRPr="009F4207">
        <w:rPr>
          <w:sz w:val="20"/>
          <w:szCs w:val="20"/>
        </w:rPr>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7C976A9A" w14:textId="77777777" w:rsidR="00DD2E4B" w:rsidRPr="009F4207" w:rsidRDefault="00DD2E4B">
      <w:pPr>
        <w:spacing w:before="200" w:after="200"/>
        <w:rPr>
          <w:sz w:val="20"/>
          <w:szCs w:val="20"/>
        </w:rPr>
      </w:pPr>
      <w:r w:rsidRPr="009F4207">
        <w:rPr>
          <w:sz w:val="20"/>
          <w:szCs w:val="20"/>
        </w:rPr>
        <w:t> </w:t>
      </w:r>
    </w:p>
    <w:p w14:paraId="57E18570" w14:textId="77777777" w:rsidR="00A77B3E" w:rsidRPr="009F4207" w:rsidRDefault="00A77B3E"/>
    <w:p w14:paraId="01C8FE52"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TN.8.221 Paediatric conditions exemption</w:t>
      </w:r>
    </w:p>
    <w:p w14:paraId="16D14118" w14:textId="77777777" w:rsidR="00DD2E4B" w:rsidRPr="009F4207" w:rsidRDefault="00DD2E4B">
      <w:pPr>
        <w:spacing w:after="200"/>
        <w:rPr>
          <w:sz w:val="20"/>
          <w:szCs w:val="20"/>
        </w:rPr>
      </w:pPr>
      <w:r w:rsidRPr="009F4207">
        <w:rPr>
          <w:b/>
          <w:bCs/>
          <w:sz w:val="20"/>
          <w:szCs w:val="20"/>
        </w:rPr>
        <w:t>Claiming Guidance</w:t>
      </w:r>
    </w:p>
    <w:p w14:paraId="74BAFD20" w14:textId="77777777" w:rsidR="00DD2E4B" w:rsidRPr="009F4207" w:rsidRDefault="00DD2E4B">
      <w:pPr>
        <w:spacing w:before="200" w:after="200"/>
        <w:rPr>
          <w:sz w:val="20"/>
          <w:szCs w:val="20"/>
        </w:rPr>
      </w:pPr>
      <w:r w:rsidRPr="009F4207">
        <w:rPr>
          <w:sz w:val="20"/>
          <w:szCs w:val="20"/>
        </w:rPr>
        <w:t>This item may be claimed without evidence of right heart overload in highly rare paediatric conditions such as abnormal development of the right heart. Additionally, in patients under 16 years old, risk of paradoxical embolism is sufficient.</w:t>
      </w:r>
    </w:p>
    <w:p w14:paraId="448DA970" w14:textId="77777777" w:rsidR="00A77B3E" w:rsidRPr="009F4207" w:rsidRDefault="00A77B3E"/>
    <w:p w14:paraId="09AA0E6C"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TN.8.222 Indications for Percutaneous transluminal coronary rotational atherectomy</w:t>
      </w:r>
    </w:p>
    <w:p w14:paraId="5BF80BD1" w14:textId="77777777" w:rsidR="00DD2E4B" w:rsidRPr="009F4207" w:rsidRDefault="00DD2E4B">
      <w:pPr>
        <w:spacing w:after="200"/>
        <w:rPr>
          <w:sz w:val="20"/>
          <w:szCs w:val="20"/>
        </w:rPr>
      </w:pPr>
      <w:r w:rsidRPr="009F4207">
        <w:rPr>
          <w:sz w:val="20"/>
          <w:szCs w:val="20"/>
        </w:rPr>
        <w:t>Percutaneous transluminal coronary rotational atherectomy is suitable for revascularisation of stenoses in heavily calcified coronary arteries in the absence of significant lesion angulation or vessel tortuosity in patients for whom coronary artery bypass graft surgery is not indicated.</w:t>
      </w:r>
    </w:p>
    <w:p w14:paraId="55EA2ECF" w14:textId="77777777" w:rsidR="00DD2E4B" w:rsidRPr="009F4207" w:rsidRDefault="00DD2E4B">
      <w:pPr>
        <w:spacing w:before="200" w:after="200"/>
        <w:rPr>
          <w:sz w:val="20"/>
          <w:szCs w:val="20"/>
        </w:rPr>
      </w:pPr>
      <w:r w:rsidRPr="009F4207">
        <w:rPr>
          <w:sz w:val="20"/>
          <w:szCs w:val="20"/>
        </w:rPr>
        <w:t>Item 38309 describes an episode of care and can only be claimed once in a single episode.</w:t>
      </w:r>
    </w:p>
    <w:p w14:paraId="1412ABE5" w14:textId="77777777" w:rsidR="00A77B3E" w:rsidRPr="009F4207" w:rsidRDefault="00A77B3E"/>
    <w:p w14:paraId="2B592ADD"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TN.8.223 Procedures for stabalisation (Items 49734, 48400, 48403, 49809 and 49812)</w:t>
      </w:r>
    </w:p>
    <w:p w14:paraId="16CE1C61" w14:textId="77777777" w:rsidR="00DD2E4B" w:rsidRPr="009F4207" w:rsidRDefault="00DD2E4B">
      <w:pPr>
        <w:numPr>
          <w:ilvl w:val="0"/>
          <w:numId w:val="267"/>
        </w:numPr>
        <w:ind w:hanging="218"/>
        <w:rPr>
          <w:sz w:val="20"/>
          <w:szCs w:val="20"/>
        </w:rPr>
      </w:pPr>
      <w:r w:rsidRPr="009F4207">
        <w:rPr>
          <w:sz w:val="20"/>
          <w:szCs w:val="20"/>
        </w:rPr>
        <w:t>Items for stabilisation of a joint procedure are indicated for use when items 49734, 48400, 48403, 49809 or 49812 do not represent the complete procedure performed.</w:t>
      </w:r>
    </w:p>
    <w:p w14:paraId="7C2382A3" w14:textId="77777777" w:rsidR="00DD2E4B" w:rsidRPr="009F4207" w:rsidRDefault="00DD2E4B">
      <w:pPr>
        <w:numPr>
          <w:ilvl w:val="0"/>
          <w:numId w:val="267"/>
        </w:numPr>
        <w:spacing w:after="200"/>
        <w:ind w:hanging="218"/>
        <w:rPr>
          <w:sz w:val="20"/>
          <w:szCs w:val="20"/>
        </w:rPr>
      </w:pPr>
      <w:r w:rsidRPr="009F4207">
        <w:rPr>
          <w:sz w:val="20"/>
          <w:szCs w:val="20"/>
        </w:rPr>
        <w:t>Not to be used on the same joint undergoing arthroscopy (49730 or 49732), bunion correction (49827, 49830, 49833, 49836, 49837 or 49838) or an arthrodesis procedure for stabilisation.</w:t>
      </w:r>
    </w:p>
    <w:p w14:paraId="79579967" w14:textId="77777777" w:rsidR="00A77B3E" w:rsidRPr="009F4207" w:rsidRDefault="00A77B3E"/>
    <w:p w14:paraId="30A4FDBA"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lastRenderedPageBreak/>
        <w:t>TN.8.224 Procedure for revision arthrodesis (Item 49776)</w:t>
      </w:r>
    </w:p>
    <w:p w14:paraId="44A6A568" w14:textId="77777777" w:rsidR="00DD2E4B" w:rsidRPr="009F4207" w:rsidRDefault="00DD2E4B">
      <w:pPr>
        <w:spacing w:after="200"/>
        <w:rPr>
          <w:sz w:val="20"/>
          <w:szCs w:val="20"/>
        </w:rPr>
      </w:pPr>
      <w:r w:rsidRPr="009F4207">
        <w:rPr>
          <w:sz w:val="20"/>
          <w:szCs w:val="20"/>
        </w:rPr>
        <w:t>Item 49776 is claimable once per joint.</w:t>
      </w:r>
    </w:p>
    <w:p w14:paraId="482462A5" w14:textId="77777777" w:rsidR="00A77B3E" w:rsidRPr="009F4207" w:rsidRDefault="00A77B3E"/>
    <w:p w14:paraId="36E921F1"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TN.8.225 Percutaneous Coronary Intervention (PCI) Acute/Unstable</w:t>
      </w:r>
    </w:p>
    <w:p w14:paraId="28C7F7C3" w14:textId="77777777" w:rsidR="00DD2E4B" w:rsidRPr="009F4207" w:rsidRDefault="00DD2E4B">
      <w:pPr>
        <w:spacing w:after="200"/>
        <w:rPr>
          <w:sz w:val="20"/>
          <w:szCs w:val="20"/>
        </w:rPr>
      </w:pPr>
      <w:r w:rsidRPr="009F4207">
        <w:rPr>
          <w:b/>
          <w:bCs/>
          <w:sz w:val="20"/>
          <w:szCs w:val="20"/>
        </w:rPr>
        <w:t>Staging of acute/unstable PCI</w:t>
      </w:r>
    </w:p>
    <w:p w14:paraId="1A78CC2F" w14:textId="77777777" w:rsidR="00DD2E4B" w:rsidRPr="009F4207" w:rsidRDefault="00DD2E4B">
      <w:pPr>
        <w:numPr>
          <w:ilvl w:val="0"/>
          <w:numId w:val="268"/>
        </w:numPr>
        <w:spacing w:before="200"/>
        <w:ind w:hanging="218"/>
        <w:rPr>
          <w:sz w:val="20"/>
          <w:szCs w:val="20"/>
        </w:rPr>
      </w:pPr>
      <w:r w:rsidRPr="009F4207">
        <w:rPr>
          <w:sz w:val="20"/>
          <w:szCs w:val="20"/>
        </w:rPr>
        <w:t>Staging of acute PCI is permissible when clinically appropriate.</w:t>
      </w:r>
    </w:p>
    <w:p w14:paraId="273DE079" w14:textId="77777777" w:rsidR="00DD2E4B" w:rsidRPr="009F4207" w:rsidRDefault="00DD2E4B">
      <w:pPr>
        <w:numPr>
          <w:ilvl w:val="0"/>
          <w:numId w:val="268"/>
        </w:numPr>
        <w:spacing w:after="200"/>
        <w:ind w:hanging="218"/>
        <w:rPr>
          <w:sz w:val="20"/>
          <w:szCs w:val="20"/>
        </w:rPr>
      </w:pPr>
      <w:r w:rsidRPr="009F4207">
        <w:rPr>
          <w:sz w:val="20"/>
          <w:szCs w:val="20"/>
        </w:rPr>
        <w:t>An example of appropriate Acute Coronary Syndrome (ACS) staging could include intervention on an occluded proximal lesion in the context of an ST elevation myocardial infarction (STEMI) and a decision is made not to intervene on a distal lesion as it is difficult to determine whether it is a real lesion (possibly a thrombus) or the patient’s haemodynamic status remains compromised (clinically unsafe to continue).</w:t>
      </w:r>
    </w:p>
    <w:p w14:paraId="0BD93AAE" w14:textId="77777777" w:rsidR="00DD2E4B" w:rsidRPr="009F4207" w:rsidRDefault="00DD2E4B">
      <w:pPr>
        <w:spacing w:before="200" w:after="200"/>
        <w:rPr>
          <w:sz w:val="20"/>
          <w:szCs w:val="20"/>
        </w:rPr>
      </w:pPr>
      <w:r w:rsidRPr="009F4207">
        <w:rPr>
          <w:b/>
          <w:bCs/>
          <w:sz w:val="20"/>
          <w:szCs w:val="20"/>
        </w:rPr>
        <w:t>Requirements of subsequent stages of a staged acute/unstable PCI</w:t>
      </w:r>
    </w:p>
    <w:p w14:paraId="27ACEBF2" w14:textId="77777777" w:rsidR="00DD2E4B" w:rsidRPr="009F4207" w:rsidRDefault="00DD2E4B">
      <w:pPr>
        <w:numPr>
          <w:ilvl w:val="0"/>
          <w:numId w:val="269"/>
        </w:numPr>
        <w:spacing w:before="200"/>
        <w:ind w:hanging="218"/>
        <w:rPr>
          <w:sz w:val="20"/>
          <w:szCs w:val="20"/>
        </w:rPr>
      </w:pPr>
      <w:r w:rsidRPr="009F4207">
        <w:rPr>
          <w:sz w:val="20"/>
          <w:szCs w:val="20"/>
        </w:rPr>
        <w:t>The qualifying indication for the initial procedure is to be used as the qualifier for the relevant subsequent stages.</w:t>
      </w:r>
    </w:p>
    <w:p w14:paraId="2FE46860" w14:textId="77777777" w:rsidR="00DD2E4B" w:rsidRPr="009F4207" w:rsidRDefault="00DD2E4B">
      <w:pPr>
        <w:numPr>
          <w:ilvl w:val="0"/>
          <w:numId w:val="269"/>
        </w:numPr>
        <w:ind w:hanging="218"/>
        <w:rPr>
          <w:sz w:val="20"/>
          <w:szCs w:val="20"/>
        </w:rPr>
      </w:pPr>
      <w:r w:rsidRPr="009F4207">
        <w:rPr>
          <w:sz w:val="20"/>
          <w:szCs w:val="20"/>
        </w:rPr>
        <w:t>Subsequent stages are required to be completed within 3 months of the initial procedure otherwise the patient will need to requalify under the appropriate indication (if applicable).</w:t>
      </w:r>
    </w:p>
    <w:p w14:paraId="6884ECF6" w14:textId="77777777" w:rsidR="00DD2E4B" w:rsidRPr="009F4207" w:rsidRDefault="00DD2E4B">
      <w:pPr>
        <w:numPr>
          <w:ilvl w:val="0"/>
          <w:numId w:val="269"/>
        </w:numPr>
        <w:ind w:hanging="218"/>
        <w:rPr>
          <w:sz w:val="20"/>
          <w:szCs w:val="20"/>
        </w:rPr>
      </w:pPr>
      <w:r w:rsidRPr="009F4207">
        <w:rPr>
          <w:sz w:val="20"/>
          <w:szCs w:val="20"/>
        </w:rPr>
        <w:t>It would generally be expected that subsequent stages would be completed as soon as is practicable proceeding the initial intervention.</w:t>
      </w:r>
    </w:p>
    <w:p w14:paraId="4E837B26" w14:textId="77777777" w:rsidR="00DD2E4B" w:rsidRPr="009F4207" w:rsidRDefault="00DD2E4B">
      <w:pPr>
        <w:numPr>
          <w:ilvl w:val="0"/>
          <w:numId w:val="269"/>
        </w:numPr>
        <w:spacing w:after="200"/>
        <w:ind w:hanging="218"/>
        <w:rPr>
          <w:sz w:val="20"/>
          <w:szCs w:val="20"/>
        </w:rPr>
      </w:pPr>
      <w:r w:rsidRPr="009F4207">
        <w:rPr>
          <w:sz w:val="20"/>
          <w:szCs w:val="20"/>
        </w:rPr>
        <w:t>For subsequent stages of an acute/unstable PCI it is implied that diagnostic angiography has been completed in the previous 3 months and therefore it is only permissible to claim items 38316, 38317 or 38319 for subsequent stages.</w:t>
      </w:r>
    </w:p>
    <w:p w14:paraId="25183C38" w14:textId="77777777" w:rsidR="00DD2E4B" w:rsidRPr="009F4207" w:rsidRDefault="00DD2E4B">
      <w:pPr>
        <w:spacing w:before="200" w:after="200"/>
        <w:rPr>
          <w:sz w:val="20"/>
          <w:szCs w:val="20"/>
        </w:rPr>
      </w:pPr>
      <w:r w:rsidRPr="009F4207">
        <w:rPr>
          <w:b/>
          <w:bCs/>
          <w:sz w:val="20"/>
          <w:szCs w:val="20"/>
        </w:rPr>
        <w:t>Multiple Providers of one episode of care (acute/unstable or stable) PCI – Separate interventional sites or Same interventional site</w:t>
      </w:r>
    </w:p>
    <w:p w14:paraId="2DCAFAE6" w14:textId="77777777" w:rsidR="00DD2E4B" w:rsidRPr="009F4207" w:rsidRDefault="00DD2E4B">
      <w:pPr>
        <w:spacing w:before="200" w:after="200"/>
        <w:rPr>
          <w:sz w:val="20"/>
          <w:szCs w:val="20"/>
        </w:rPr>
      </w:pPr>
      <w:r w:rsidRPr="009F4207">
        <w:rPr>
          <w:sz w:val="20"/>
          <w:szCs w:val="20"/>
        </w:rPr>
        <w:t>One of  the primary intentions of the changes to selective coronary angiography and PCI items, is to encourage the provision of the entire intervention in a single episode of care. Therefore, the provider should consider that there will be a reasonable need to intervene (revascularise), noting that in some cases intervention is not required (e.g. pressure testing – FFR result does not support the need for stenting).</w:t>
      </w:r>
    </w:p>
    <w:p w14:paraId="5F081921" w14:textId="77777777" w:rsidR="00DD2E4B" w:rsidRPr="009F4207" w:rsidRDefault="00DD2E4B">
      <w:pPr>
        <w:spacing w:before="200" w:after="200"/>
        <w:rPr>
          <w:sz w:val="20"/>
          <w:szCs w:val="20"/>
        </w:rPr>
      </w:pPr>
      <w:r w:rsidRPr="009F4207">
        <w:rPr>
          <w:sz w:val="20"/>
          <w:szCs w:val="20"/>
        </w:rPr>
        <w:t>However, it is recognised that some providers of interventional cardiology services only provide selective coronary angiography (diagnostic) and require a secondary provider to undertake angioplasty, stenting and/or atherectomy.</w:t>
      </w:r>
      <w:r w:rsidRPr="009F4207">
        <w:rPr>
          <w:sz w:val="20"/>
          <w:szCs w:val="20"/>
        </w:rPr>
        <w:br/>
        <w:t> </w:t>
      </w:r>
    </w:p>
    <w:p w14:paraId="54B8DD14" w14:textId="77777777" w:rsidR="00DD2E4B" w:rsidRPr="009F4207" w:rsidRDefault="00DD2E4B">
      <w:pPr>
        <w:spacing w:before="200" w:after="200"/>
        <w:rPr>
          <w:sz w:val="20"/>
          <w:szCs w:val="20"/>
        </w:rPr>
      </w:pPr>
      <w:r w:rsidRPr="009F4207">
        <w:rPr>
          <w:b/>
          <w:bCs/>
          <w:sz w:val="20"/>
          <w:szCs w:val="20"/>
        </w:rPr>
        <w:t>Non-interventional – selective angiography providers (clinical assessment suggests intervention required)</w:t>
      </w:r>
    </w:p>
    <w:p w14:paraId="53063D27" w14:textId="77777777" w:rsidR="00DD2E4B" w:rsidRPr="009F4207" w:rsidRDefault="00DD2E4B">
      <w:pPr>
        <w:spacing w:before="200" w:after="200"/>
        <w:rPr>
          <w:sz w:val="20"/>
          <w:szCs w:val="20"/>
        </w:rPr>
      </w:pPr>
      <w:r w:rsidRPr="009F4207">
        <w:rPr>
          <w:i/>
          <w:iCs/>
          <w:sz w:val="20"/>
          <w:szCs w:val="20"/>
        </w:rPr>
        <w:t>Acute/Unstable patients</w:t>
      </w:r>
    </w:p>
    <w:p w14:paraId="3164E8CC" w14:textId="77777777" w:rsidR="00DD2E4B" w:rsidRPr="009F4207" w:rsidRDefault="00DD2E4B">
      <w:pPr>
        <w:numPr>
          <w:ilvl w:val="0"/>
          <w:numId w:val="270"/>
        </w:numPr>
        <w:spacing w:before="200"/>
        <w:ind w:hanging="218"/>
        <w:rPr>
          <w:sz w:val="20"/>
          <w:szCs w:val="20"/>
        </w:rPr>
      </w:pPr>
      <w:r w:rsidRPr="009F4207">
        <w:rPr>
          <w:sz w:val="20"/>
          <w:szCs w:val="20"/>
        </w:rPr>
        <w:t>Acute/Unstable patients should undergo both selective coronary angiography and PCI by an accredited PCI provider in a single episode of care, unless staging is clinically required.</w:t>
      </w:r>
    </w:p>
    <w:p w14:paraId="0743959B" w14:textId="77777777" w:rsidR="00DD2E4B" w:rsidRPr="009F4207" w:rsidRDefault="00DD2E4B">
      <w:pPr>
        <w:numPr>
          <w:ilvl w:val="0"/>
          <w:numId w:val="270"/>
        </w:numPr>
        <w:ind w:hanging="218"/>
        <w:rPr>
          <w:sz w:val="20"/>
          <w:szCs w:val="20"/>
        </w:rPr>
      </w:pPr>
      <w:r w:rsidRPr="009F4207">
        <w:rPr>
          <w:sz w:val="20"/>
          <w:szCs w:val="20"/>
        </w:rPr>
        <w:t>Rare exceptions might include rural or remote sites that offer diagnostic angiography as a triage service prior to limited availability PCI.</w:t>
      </w:r>
    </w:p>
    <w:p w14:paraId="46CF1753" w14:textId="77777777" w:rsidR="00DD2E4B" w:rsidRPr="009F4207" w:rsidRDefault="00DD2E4B">
      <w:pPr>
        <w:numPr>
          <w:ilvl w:val="0"/>
          <w:numId w:val="270"/>
        </w:numPr>
        <w:spacing w:after="200"/>
        <w:ind w:hanging="218"/>
        <w:rPr>
          <w:sz w:val="20"/>
          <w:szCs w:val="20"/>
        </w:rPr>
      </w:pPr>
      <w:r w:rsidRPr="009F4207">
        <w:rPr>
          <w:sz w:val="20"/>
          <w:szCs w:val="20"/>
        </w:rPr>
        <w:t>It would be expected that the non-interventional cardiologist (non-PCI accredited) has a limited role in the management of acute/unstable patients.</w:t>
      </w:r>
    </w:p>
    <w:p w14:paraId="11BEB7F4" w14:textId="77777777" w:rsidR="00DD2E4B" w:rsidRPr="009F4207" w:rsidRDefault="00DD2E4B">
      <w:pPr>
        <w:spacing w:before="200" w:after="200"/>
        <w:rPr>
          <w:sz w:val="20"/>
          <w:szCs w:val="20"/>
        </w:rPr>
      </w:pPr>
      <w:r w:rsidRPr="009F4207">
        <w:rPr>
          <w:b/>
          <w:bCs/>
          <w:sz w:val="20"/>
          <w:szCs w:val="20"/>
        </w:rPr>
        <w:t>Separate hospital/procedural sites (Acute/Unstable or Stable)</w:t>
      </w:r>
    </w:p>
    <w:p w14:paraId="5CA3B539" w14:textId="77777777" w:rsidR="00DD2E4B" w:rsidRPr="009F4207" w:rsidRDefault="00DD2E4B">
      <w:pPr>
        <w:numPr>
          <w:ilvl w:val="0"/>
          <w:numId w:val="271"/>
        </w:numPr>
        <w:spacing w:before="200"/>
        <w:ind w:hanging="218"/>
        <w:rPr>
          <w:sz w:val="20"/>
          <w:szCs w:val="20"/>
        </w:rPr>
      </w:pPr>
      <w:r w:rsidRPr="009F4207">
        <w:rPr>
          <w:sz w:val="20"/>
          <w:szCs w:val="20"/>
        </w:rPr>
        <w:t>The first provider undertakes the diagnostic angiography and either makes an independent decision or following discussion with the interventional cardiologist  refers to the secondary provider at another site  for the purposes of revascularisation (e.g. referral from a rural or regional hospital to a metropolitan hospital); therefore </w:t>
      </w:r>
    </w:p>
    <w:p w14:paraId="0F6C44A5" w14:textId="77777777" w:rsidR="00DD2E4B" w:rsidRPr="009F4207" w:rsidRDefault="00DD2E4B">
      <w:pPr>
        <w:numPr>
          <w:ilvl w:val="0"/>
          <w:numId w:val="271"/>
        </w:numPr>
        <w:spacing w:after="200"/>
        <w:ind w:hanging="218"/>
        <w:rPr>
          <w:sz w:val="20"/>
          <w:szCs w:val="20"/>
        </w:rPr>
      </w:pPr>
      <w:r w:rsidRPr="009F4207">
        <w:rPr>
          <w:sz w:val="20"/>
          <w:szCs w:val="20"/>
        </w:rPr>
        <w:t>In this scenario there is a clear delineation between the angiography and revascularisation services due to the different geographical locations (separate episodes of care). Example claiming is as follows:</w:t>
      </w:r>
    </w:p>
    <w:p w14:paraId="479227DC" w14:textId="77777777" w:rsidR="00DD2E4B" w:rsidRPr="009F4207" w:rsidRDefault="00DD2E4B">
      <w:pPr>
        <w:spacing w:before="200" w:after="200"/>
        <w:rPr>
          <w:sz w:val="20"/>
          <w:szCs w:val="20"/>
        </w:rPr>
      </w:pPr>
      <w:r w:rsidRPr="009F4207">
        <w:rPr>
          <w:i/>
          <w:iCs/>
          <w:sz w:val="20"/>
          <w:szCs w:val="20"/>
        </w:rPr>
        <w:lastRenderedPageBreak/>
        <w:t>Acute (ACS) - claiming example</w:t>
      </w:r>
    </w:p>
    <w:p w14:paraId="4D100C6C" w14:textId="77777777" w:rsidR="00DD2E4B" w:rsidRPr="009F4207" w:rsidRDefault="00DD2E4B">
      <w:pPr>
        <w:numPr>
          <w:ilvl w:val="0"/>
          <w:numId w:val="272"/>
        </w:numPr>
        <w:spacing w:before="200" w:after="200"/>
        <w:ind w:hanging="218"/>
        <w:rPr>
          <w:sz w:val="20"/>
          <w:szCs w:val="20"/>
        </w:rPr>
      </w:pPr>
      <w:r w:rsidRPr="009F4207">
        <w:rPr>
          <w:sz w:val="20"/>
          <w:szCs w:val="20"/>
        </w:rPr>
        <w:t>Provider 1 – site 1 (diagnostic angiography) claims item 38244 (ACS – selective angiography). Provider 2 – site 2 (PCI) claims item 38316 (ACS – PCI single territory)</w:t>
      </w:r>
    </w:p>
    <w:p w14:paraId="7BB95B7B" w14:textId="77777777" w:rsidR="00DD2E4B" w:rsidRPr="009F4207" w:rsidRDefault="00DD2E4B">
      <w:pPr>
        <w:spacing w:before="200" w:after="200"/>
        <w:rPr>
          <w:sz w:val="20"/>
          <w:szCs w:val="20"/>
        </w:rPr>
      </w:pPr>
      <w:r w:rsidRPr="009F4207">
        <w:rPr>
          <w:b/>
          <w:bCs/>
          <w:sz w:val="20"/>
          <w:szCs w:val="20"/>
        </w:rPr>
        <w:t>Abandoned T8 Surgical Procedures and Acute or Stable Percutaneous Coronary Intervention (PCI) – Excluding appropriate staging</w:t>
      </w:r>
    </w:p>
    <w:p w14:paraId="10F76C22" w14:textId="77777777" w:rsidR="00DD2E4B" w:rsidRPr="009F4207" w:rsidRDefault="00DD2E4B">
      <w:pPr>
        <w:spacing w:before="200" w:after="200"/>
        <w:rPr>
          <w:sz w:val="20"/>
          <w:szCs w:val="20"/>
        </w:rPr>
      </w:pPr>
      <w:r w:rsidRPr="009F4207">
        <w:rPr>
          <w:sz w:val="20"/>
          <w:szCs w:val="20"/>
        </w:rPr>
        <w:t>The new acute PCI items have time restrictions applied whether claimed by the same or different providers. It is important for the patient that if a provider cannot complete (abandoned) the PCI and rescue PCI needs to be conducted by another provider, item 30001 is claimed. This will allow claiming by the provider who subsequently completes the rescue PCI, taking into consideration the time restrictions for each of the selective angiography items.</w:t>
      </w:r>
    </w:p>
    <w:p w14:paraId="7EFBFDEF" w14:textId="77777777" w:rsidR="00DD2E4B" w:rsidRPr="009F4207" w:rsidRDefault="00DD2E4B">
      <w:pPr>
        <w:spacing w:before="200" w:after="200"/>
        <w:rPr>
          <w:sz w:val="20"/>
          <w:szCs w:val="20"/>
        </w:rPr>
      </w:pPr>
      <w:r w:rsidRPr="009F4207">
        <w:rPr>
          <w:sz w:val="20"/>
          <w:szCs w:val="20"/>
        </w:rPr>
        <w:t>The new stable PCI items do not have time restrictions. However, it is important for the patient that if a provider cannot complete (abandoned) the PCI and rescue PCI needs to be conducted by another provider, item 30001 is claimed. This will allow claiming by the provider who subsequently completes the rescue PCI, taking into consideration the time restrictions for each of the selective angiography items.</w:t>
      </w:r>
    </w:p>
    <w:p w14:paraId="2449B2C3" w14:textId="77777777" w:rsidR="00DD2E4B" w:rsidRPr="009F4207" w:rsidRDefault="00DD2E4B">
      <w:pPr>
        <w:spacing w:before="200" w:after="200"/>
        <w:rPr>
          <w:sz w:val="20"/>
          <w:szCs w:val="20"/>
        </w:rPr>
      </w:pPr>
      <w:r w:rsidRPr="009F4207">
        <w:rPr>
          <w:sz w:val="20"/>
          <w:szCs w:val="20"/>
        </w:rPr>
        <w:t> </w:t>
      </w:r>
    </w:p>
    <w:p w14:paraId="3A5B9CE9" w14:textId="77777777" w:rsidR="00DD2E4B" w:rsidRPr="009F4207" w:rsidRDefault="00DD2E4B">
      <w:pPr>
        <w:spacing w:before="200" w:after="200"/>
        <w:rPr>
          <w:sz w:val="20"/>
          <w:szCs w:val="20"/>
        </w:rPr>
      </w:pPr>
      <w:r w:rsidRPr="009F4207">
        <w:rPr>
          <w:sz w:val="20"/>
          <w:szCs w:val="20"/>
        </w:rPr>
        <w:t> </w:t>
      </w:r>
    </w:p>
    <w:p w14:paraId="679F67B7" w14:textId="77777777" w:rsidR="00A77B3E" w:rsidRPr="009F4207" w:rsidRDefault="00A77B3E"/>
    <w:p w14:paraId="695AC5D9"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TN.8.226 Staging Rules for Stable PCI</w:t>
      </w:r>
    </w:p>
    <w:p w14:paraId="5A650506" w14:textId="77777777" w:rsidR="00DD2E4B" w:rsidRPr="009F4207" w:rsidRDefault="00DD2E4B">
      <w:pPr>
        <w:spacing w:after="200"/>
        <w:rPr>
          <w:sz w:val="20"/>
          <w:szCs w:val="20"/>
        </w:rPr>
      </w:pPr>
      <w:r w:rsidRPr="009F4207">
        <w:rPr>
          <w:b/>
          <w:bCs/>
          <w:sz w:val="20"/>
          <w:szCs w:val="20"/>
        </w:rPr>
        <w:t>Staging of non-acute (stable) PCI</w:t>
      </w:r>
    </w:p>
    <w:p w14:paraId="707EA64C" w14:textId="77777777" w:rsidR="00DD2E4B" w:rsidRPr="009F4207" w:rsidRDefault="00DD2E4B">
      <w:pPr>
        <w:numPr>
          <w:ilvl w:val="0"/>
          <w:numId w:val="273"/>
        </w:numPr>
        <w:spacing w:before="200" w:after="200"/>
        <w:ind w:hanging="218"/>
        <w:rPr>
          <w:sz w:val="20"/>
          <w:szCs w:val="20"/>
        </w:rPr>
      </w:pPr>
      <w:r w:rsidRPr="009F4207">
        <w:rPr>
          <w:sz w:val="20"/>
          <w:szCs w:val="20"/>
        </w:rPr>
        <w:t>Staging of stable PCI is permissible when clinically appropriate. An example of appropriate stable staging could include intervention on the primary target lesion and a decision is made not to intervene on secondary lesions (in triple vessel disease) due to the patient’s deteriorating haemodynamic status (clinically unsafe to continue).</w:t>
      </w:r>
    </w:p>
    <w:p w14:paraId="45BE99C2" w14:textId="77777777" w:rsidR="00DD2E4B" w:rsidRPr="009F4207" w:rsidRDefault="00DD2E4B">
      <w:pPr>
        <w:spacing w:before="200" w:after="200"/>
        <w:rPr>
          <w:sz w:val="20"/>
          <w:szCs w:val="20"/>
        </w:rPr>
      </w:pPr>
      <w:r w:rsidRPr="009F4207">
        <w:rPr>
          <w:b/>
          <w:bCs/>
          <w:sz w:val="20"/>
          <w:szCs w:val="20"/>
        </w:rPr>
        <w:t>Requirements of subsequent stages of a staged stable PCI</w:t>
      </w:r>
    </w:p>
    <w:p w14:paraId="3C1D93E6" w14:textId="77777777" w:rsidR="00DD2E4B" w:rsidRPr="009F4207" w:rsidRDefault="00DD2E4B">
      <w:pPr>
        <w:numPr>
          <w:ilvl w:val="0"/>
          <w:numId w:val="274"/>
        </w:numPr>
        <w:spacing w:before="200"/>
        <w:ind w:hanging="218"/>
        <w:rPr>
          <w:sz w:val="20"/>
          <w:szCs w:val="20"/>
        </w:rPr>
      </w:pPr>
      <w:r w:rsidRPr="009F4207">
        <w:rPr>
          <w:sz w:val="20"/>
          <w:szCs w:val="20"/>
        </w:rPr>
        <w:t>The qualifying indication for the initial procedure is to be used as the qualifier for the relevant subsequent stages. Subsequent stages are expected to be completed within a reasonable time period following the initial intervention.</w:t>
      </w:r>
    </w:p>
    <w:p w14:paraId="55BFB206" w14:textId="77777777" w:rsidR="00DD2E4B" w:rsidRPr="009F4207" w:rsidRDefault="00DD2E4B">
      <w:pPr>
        <w:numPr>
          <w:ilvl w:val="0"/>
          <w:numId w:val="274"/>
        </w:numPr>
        <w:ind w:hanging="218"/>
        <w:rPr>
          <w:sz w:val="20"/>
          <w:szCs w:val="20"/>
        </w:rPr>
      </w:pPr>
      <w:r w:rsidRPr="009F4207">
        <w:rPr>
          <w:sz w:val="20"/>
          <w:szCs w:val="20"/>
        </w:rPr>
        <w:t>For subsequent stages of a stable PCI it is implied that diagnostic angiography has been completed in the previous 3 months and therefore it is only permissible to claim items 38320, 38322 or 38323 (standalone PCI items) for subsequent stages.</w:t>
      </w:r>
    </w:p>
    <w:p w14:paraId="361D775B" w14:textId="77777777" w:rsidR="00DD2E4B" w:rsidRPr="009F4207" w:rsidRDefault="00DD2E4B">
      <w:pPr>
        <w:numPr>
          <w:ilvl w:val="0"/>
          <w:numId w:val="274"/>
        </w:numPr>
        <w:spacing w:after="200"/>
        <w:ind w:hanging="218"/>
        <w:rPr>
          <w:sz w:val="20"/>
          <w:szCs w:val="20"/>
        </w:rPr>
      </w:pPr>
      <w:r w:rsidRPr="009F4207">
        <w:rPr>
          <w:b/>
          <w:bCs/>
          <w:sz w:val="20"/>
          <w:szCs w:val="20"/>
        </w:rPr>
        <w:t>Note:</w:t>
      </w:r>
      <w:r w:rsidRPr="009F4207">
        <w:rPr>
          <w:sz w:val="20"/>
          <w:szCs w:val="20"/>
        </w:rPr>
        <w:t xml:space="preserve"> For patients who meet the criteria in subclause (2)(b) of note TR.8.4 in 3 vascular territories (triple vessel disease), whether treated in an initial procedure (items 38314 or 38323) or in subsequent stages (items 38311, 38313, 38320 or 38322) it is expected that the patient must meet the criteria for (2)(b) of note TR.8.4 for each territory for each subsequent stage. This requirement ensures that the patient who has triple vessel disease must meet the criteria for (2)(b) for each territory when staged or completed in an initial procedure.</w:t>
      </w:r>
    </w:p>
    <w:p w14:paraId="2378BC78" w14:textId="77777777" w:rsidR="00DD2E4B" w:rsidRPr="009F4207" w:rsidRDefault="00DD2E4B">
      <w:pPr>
        <w:spacing w:before="200" w:after="200"/>
        <w:rPr>
          <w:sz w:val="20"/>
          <w:szCs w:val="20"/>
        </w:rPr>
      </w:pPr>
      <w:r w:rsidRPr="009F4207">
        <w:rPr>
          <w:sz w:val="20"/>
          <w:szCs w:val="20"/>
        </w:rPr>
        <w:t>The Department will be closely monitoring claiming patterns for staged procedures, particularly where volumes for staged procedures at the same site are not consistent with the broader provider claiming base.</w:t>
      </w:r>
    </w:p>
    <w:p w14:paraId="69E31C56" w14:textId="77777777" w:rsidR="00DD2E4B" w:rsidRPr="009F4207" w:rsidRDefault="00DD2E4B">
      <w:pPr>
        <w:spacing w:before="200" w:after="200"/>
        <w:rPr>
          <w:sz w:val="20"/>
          <w:szCs w:val="20"/>
        </w:rPr>
      </w:pPr>
      <w:r w:rsidRPr="009F4207">
        <w:rPr>
          <w:b/>
          <w:bCs/>
          <w:sz w:val="20"/>
          <w:szCs w:val="20"/>
        </w:rPr>
        <w:t>Multiple Providers of one episode of care (stable) PCI – Separate interventional sites or Same interventional site.</w:t>
      </w:r>
    </w:p>
    <w:p w14:paraId="48C2F9CA" w14:textId="77777777" w:rsidR="00DD2E4B" w:rsidRPr="009F4207" w:rsidRDefault="00DD2E4B">
      <w:pPr>
        <w:spacing w:before="200" w:after="200"/>
        <w:rPr>
          <w:sz w:val="20"/>
          <w:szCs w:val="20"/>
        </w:rPr>
      </w:pPr>
      <w:r w:rsidRPr="009F4207">
        <w:rPr>
          <w:sz w:val="20"/>
          <w:szCs w:val="20"/>
        </w:rPr>
        <w:t>One of  the primary intentions of the changes to selective coronary angiography and PCI items, is to encourage the provision of the entire intervention in a single episode of care. Therefore, the provider should consider that there will be a reasonable need to intervene (revascularise), noting that in some cases intervention is not required (e.g. pressure testing – FFR result does not support the need for stenting).</w:t>
      </w:r>
    </w:p>
    <w:p w14:paraId="7AF59F75" w14:textId="77777777" w:rsidR="00DD2E4B" w:rsidRPr="009F4207" w:rsidRDefault="00DD2E4B">
      <w:pPr>
        <w:spacing w:before="200" w:after="200"/>
        <w:rPr>
          <w:sz w:val="20"/>
          <w:szCs w:val="20"/>
        </w:rPr>
      </w:pPr>
      <w:r w:rsidRPr="009F4207">
        <w:rPr>
          <w:sz w:val="20"/>
          <w:szCs w:val="20"/>
        </w:rPr>
        <w:lastRenderedPageBreak/>
        <w:t>It is recognised that some providers of interventional cardiology services only provide selective coronary angiography (diagnostic) and require a secondary provider to undertake angioplasty, stenting and/or atherectomy.</w:t>
      </w:r>
    </w:p>
    <w:p w14:paraId="3BF34CFB" w14:textId="77777777" w:rsidR="00DD2E4B" w:rsidRPr="009F4207" w:rsidRDefault="00DD2E4B">
      <w:pPr>
        <w:spacing w:before="200" w:after="200"/>
        <w:rPr>
          <w:sz w:val="20"/>
          <w:szCs w:val="20"/>
        </w:rPr>
      </w:pPr>
      <w:r w:rsidRPr="009F4207">
        <w:rPr>
          <w:b/>
          <w:bCs/>
          <w:sz w:val="20"/>
          <w:szCs w:val="20"/>
        </w:rPr>
        <w:t>Non-interventional – selective angiography providers (clinical assessment suggests intervention required)</w:t>
      </w:r>
    </w:p>
    <w:p w14:paraId="7FDD0E39" w14:textId="77777777" w:rsidR="00DD2E4B" w:rsidRPr="009F4207" w:rsidRDefault="00DD2E4B">
      <w:pPr>
        <w:spacing w:before="200" w:after="200"/>
        <w:rPr>
          <w:sz w:val="20"/>
          <w:szCs w:val="20"/>
        </w:rPr>
      </w:pPr>
      <w:r w:rsidRPr="009F4207">
        <w:rPr>
          <w:i/>
          <w:iCs/>
          <w:sz w:val="20"/>
          <w:szCs w:val="20"/>
        </w:rPr>
        <w:t>Stable patients</w:t>
      </w:r>
    </w:p>
    <w:p w14:paraId="5E77A720" w14:textId="77777777" w:rsidR="00DD2E4B" w:rsidRPr="009F4207" w:rsidRDefault="00DD2E4B">
      <w:pPr>
        <w:spacing w:before="200" w:after="200"/>
        <w:rPr>
          <w:sz w:val="20"/>
          <w:szCs w:val="20"/>
        </w:rPr>
      </w:pPr>
      <w:r w:rsidRPr="009F4207">
        <w:rPr>
          <w:sz w:val="20"/>
          <w:szCs w:val="20"/>
        </w:rPr>
        <w:t>It is accepted clinical practice that the following patient pathways for stable PCI service provision (other than a complete service by an accredited PCI cardiologist) may occur when considering the role of the non-interventional cardiologist (non-PCI accredited) as follows:</w:t>
      </w:r>
    </w:p>
    <w:p w14:paraId="2F5371BC" w14:textId="77777777" w:rsidR="00DD2E4B" w:rsidRPr="009F4207" w:rsidRDefault="00DD2E4B">
      <w:pPr>
        <w:spacing w:before="200" w:after="200"/>
        <w:rPr>
          <w:sz w:val="20"/>
          <w:szCs w:val="20"/>
        </w:rPr>
      </w:pPr>
      <w:r w:rsidRPr="009F4207">
        <w:rPr>
          <w:sz w:val="20"/>
          <w:szCs w:val="20"/>
        </w:rPr>
        <w:br/>
      </w:r>
      <w:r w:rsidRPr="009F4207">
        <w:rPr>
          <w:b/>
          <w:bCs/>
          <w:sz w:val="20"/>
          <w:szCs w:val="20"/>
        </w:rPr>
        <w:t>Ad-hoc PCI:</w:t>
      </w:r>
    </w:p>
    <w:p w14:paraId="2F3EFD7C" w14:textId="77777777" w:rsidR="00DD2E4B" w:rsidRPr="009F4207" w:rsidRDefault="00DD2E4B">
      <w:pPr>
        <w:numPr>
          <w:ilvl w:val="0"/>
          <w:numId w:val="275"/>
        </w:numPr>
        <w:spacing w:before="200"/>
        <w:ind w:hanging="218"/>
        <w:rPr>
          <w:sz w:val="20"/>
          <w:szCs w:val="20"/>
        </w:rPr>
      </w:pPr>
      <w:r w:rsidRPr="009F4207">
        <w:rPr>
          <w:sz w:val="20"/>
          <w:szCs w:val="20"/>
        </w:rPr>
        <w:t>Provider 1 completes the selective angiography and hands over to provider 2 to perform the PCI while the patient is still on the cardiac catheterisation table with the arterial access still in place.</w:t>
      </w:r>
    </w:p>
    <w:p w14:paraId="1E8F3CC4" w14:textId="77777777" w:rsidR="00DD2E4B" w:rsidRPr="009F4207" w:rsidRDefault="00DD2E4B">
      <w:pPr>
        <w:numPr>
          <w:ilvl w:val="0"/>
          <w:numId w:val="275"/>
        </w:numPr>
        <w:ind w:hanging="218"/>
        <w:rPr>
          <w:sz w:val="20"/>
          <w:szCs w:val="20"/>
        </w:rPr>
      </w:pPr>
      <w:r w:rsidRPr="009F4207">
        <w:rPr>
          <w:sz w:val="20"/>
          <w:szCs w:val="20"/>
        </w:rPr>
        <w:t>Similar to the acute items, this scenario would likely be rare for e.g. dissection of a coronary artery caused by the angiography catheter that may convert the patient from stable to unstable.</w:t>
      </w:r>
    </w:p>
    <w:p w14:paraId="781ADFF3" w14:textId="77777777" w:rsidR="00DD2E4B" w:rsidRPr="009F4207" w:rsidRDefault="00DD2E4B">
      <w:pPr>
        <w:numPr>
          <w:ilvl w:val="0"/>
          <w:numId w:val="275"/>
        </w:numPr>
        <w:ind w:hanging="218"/>
        <w:rPr>
          <w:sz w:val="20"/>
          <w:szCs w:val="20"/>
        </w:rPr>
      </w:pPr>
      <w:r w:rsidRPr="009F4207">
        <w:rPr>
          <w:sz w:val="20"/>
          <w:szCs w:val="20"/>
        </w:rPr>
        <w:t>It is current accepted practice that the selective coronary angiography component of the service can be performed by a non-interventional cardiologist and the PCI component (when required) completed by a PCI accredited provider.</w:t>
      </w:r>
    </w:p>
    <w:p w14:paraId="3A0E68AF" w14:textId="77777777" w:rsidR="00DD2E4B" w:rsidRPr="009F4207" w:rsidRDefault="00DD2E4B">
      <w:pPr>
        <w:numPr>
          <w:ilvl w:val="0"/>
          <w:numId w:val="275"/>
        </w:numPr>
        <w:spacing w:after="200"/>
        <w:ind w:hanging="218"/>
        <w:rPr>
          <w:sz w:val="20"/>
          <w:szCs w:val="20"/>
        </w:rPr>
      </w:pPr>
      <w:r w:rsidRPr="009F4207">
        <w:rPr>
          <w:sz w:val="20"/>
          <w:szCs w:val="20"/>
        </w:rPr>
        <w:t>Ideally ad-hoc stable PCI should be completed by a PCI accredited provider and therefore consideration should be given to current practice site arrangements going forward.</w:t>
      </w:r>
    </w:p>
    <w:p w14:paraId="55D2E1B5" w14:textId="77777777" w:rsidR="00DD2E4B" w:rsidRPr="009F4207" w:rsidRDefault="00DD2E4B">
      <w:pPr>
        <w:spacing w:before="200" w:after="200"/>
        <w:rPr>
          <w:sz w:val="20"/>
          <w:szCs w:val="20"/>
        </w:rPr>
      </w:pPr>
      <w:r w:rsidRPr="009F4207">
        <w:rPr>
          <w:sz w:val="20"/>
          <w:szCs w:val="20"/>
        </w:rPr>
        <w:br/>
      </w:r>
      <w:r w:rsidRPr="009F4207">
        <w:rPr>
          <w:b/>
          <w:bCs/>
          <w:sz w:val="20"/>
          <w:szCs w:val="20"/>
        </w:rPr>
        <w:t>Delayed PCI:</w:t>
      </w:r>
    </w:p>
    <w:p w14:paraId="1629B852" w14:textId="77777777" w:rsidR="00DD2E4B" w:rsidRPr="009F4207" w:rsidRDefault="00DD2E4B">
      <w:pPr>
        <w:numPr>
          <w:ilvl w:val="0"/>
          <w:numId w:val="276"/>
        </w:numPr>
        <w:spacing w:before="200"/>
        <w:ind w:hanging="218"/>
        <w:rPr>
          <w:sz w:val="20"/>
          <w:szCs w:val="20"/>
        </w:rPr>
      </w:pPr>
      <w:r w:rsidRPr="009F4207">
        <w:rPr>
          <w:sz w:val="20"/>
          <w:szCs w:val="20"/>
        </w:rPr>
        <w:t>Provider 1 completes ICA and refers the patient to provider 2, who performs the  PCI later on the same day.</w:t>
      </w:r>
    </w:p>
    <w:p w14:paraId="5990D3EA" w14:textId="77777777" w:rsidR="00DD2E4B" w:rsidRPr="009F4207" w:rsidRDefault="00DD2E4B">
      <w:pPr>
        <w:numPr>
          <w:ilvl w:val="0"/>
          <w:numId w:val="276"/>
        </w:numPr>
        <w:ind w:hanging="218"/>
        <w:rPr>
          <w:sz w:val="20"/>
          <w:szCs w:val="20"/>
        </w:rPr>
      </w:pPr>
      <w:r w:rsidRPr="009F4207">
        <w:rPr>
          <w:sz w:val="20"/>
          <w:szCs w:val="20"/>
        </w:rPr>
        <w:t>In the stable patient this scenario presents the opportunity to pause and consider  whether optimal medical therapy, PCI or coronary artery bypass may be the preferred option in consultation with a PCI accredited cardiologist and/or cardiothoracic surgeon; and</w:t>
      </w:r>
    </w:p>
    <w:p w14:paraId="241EA5B4" w14:textId="77777777" w:rsidR="00DD2E4B" w:rsidRPr="009F4207" w:rsidRDefault="00DD2E4B">
      <w:pPr>
        <w:numPr>
          <w:ilvl w:val="0"/>
          <w:numId w:val="276"/>
        </w:numPr>
        <w:ind w:hanging="218"/>
        <w:rPr>
          <w:sz w:val="20"/>
          <w:szCs w:val="20"/>
        </w:rPr>
      </w:pPr>
      <w:r w:rsidRPr="009F4207">
        <w:rPr>
          <w:sz w:val="20"/>
          <w:szCs w:val="20"/>
        </w:rPr>
        <w:t>It also allows for a further opportunity to obtain informed consent from the patient for the proposed intervention.</w:t>
      </w:r>
    </w:p>
    <w:p w14:paraId="46C7C13C" w14:textId="77777777" w:rsidR="00DD2E4B" w:rsidRPr="009F4207" w:rsidRDefault="00DD2E4B">
      <w:pPr>
        <w:numPr>
          <w:ilvl w:val="0"/>
          <w:numId w:val="276"/>
        </w:numPr>
        <w:spacing w:after="200"/>
        <w:ind w:hanging="218"/>
        <w:rPr>
          <w:sz w:val="20"/>
          <w:szCs w:val="20"/>
        </w:rPr>
      </w:pPr>
      <w:r w:rsidRPr="009F4207">
        <w:rPr>
          <w:sz w:val="20"/>
          <w:szCs w:val="20"/>
        </w:rPr>
        <w:t>In most cases this would involve maintaining the arterial access with an indwelling arterial sheath to avoid repuncture.</w:t>
      </w:r>
    </w:p>
    <w:p w14:paraId="784CE246" w14:textId="77777777" w:rsidR="00DD2E4B" w:rsidRPr="009F4207" w:rsidRDefault="00DD2E4B">
      <w:pPr>
        <w:spacing w:before="200" w:after="200"/>
        <w:rPr>
          <w:sz w:val="20"/>
          <w:szCs w:val="20"/>
        </w:rPr>
      </w:pPr>
      <w:r w:rsidRPr="009F4207">
        <w:rPr>
          <w:b/>
          <w:bCs/>
          <w:sz w:val="20"/>
          <w:szCs w:val="20"/>
        </w:rPr>
        <w:t>Elective PCI:</w:t>
      </w:r>
    </w:p>
    <w:p w14:paraId="3891A293" w14:textId="77777777" w:rsidR="00DD2E4B" w:rsidRPr="009F4207" w:rsidRDefault="00DD2E4B">
      <w:pPr>
        <w:numPr>
          <w:ilvl w:val="0"/>
          <w:numId w:val="277"/>
        </w:numPr>
        <w:spacing w:before="200"/>
        <w:ind w:hanging="218"/>
        <w:rPr>
          <w:sz w:val="20"/>
          <w:szCs w:val="20"/>
        </w:rPr>
      </w:pPr>
      <w:r w:rsidRPr="009F4207">
        <w:rPr>
          <w:sz w:val="20"/>
          <w:szCs w:val="20"/>
        </w:rPr>
        <w:t>Provider 1 completes ICA and refers the patient to provider 2, who performs the PCI on the next day, or any subsequent day.</w:t>
      </w:r>
    </w:p>
    <w:p w14:paraId="4616A0B7" w14:textId="77777777" w:rsidR="00DD2E4B" w:rsidRPr="009F4207" w:rsidRDefault="00DD2E4B">
      <w:pPr>
        <w:numPr>
          <w:ilvl w:val="0"/>
          <w:numId w:val="277"/>
        </w:numPr>
        <w:ind w:hanging="218"/>
        <w:rPr>
          <w:sz w:val="20"/>
          <w:szCs w:val="20"/>
        </w:rPr>
      </w:pPr>
      <w:r w:rsidRPr="009F4207">
        <w:rPr>
          <w:sz w:val="20"/>
          <w:szCs w:val="20"/>
        </w:rPr>
        <w:t>Similar to delayed PCI, however the PCI accredited cardiologist may not be available on the same day as when the selective coronary angiography was completed; or</w:t>
      </w:r>
    </w:p>
    <w:p w14:paraId="6D2078F9" w14:textId="77777777" w:rsidR="00DD2E4B" w:rsidRPr="009F4207" w:rsidRDefault="00DD2E4B">
      <w:pPr>
        <w:numPr>
          <w:ilvl w:val="0"/>
          <w:numId w:val="277"/>
        </w:numPr>
        <w:ind w:hanging="218"/>
        <w:rPr>
          <w:sz w:val="20"/>
          <w:szCs w:val="20"/>
        </w:rPr>
      </w:pPr>
      <w:r w:rsidRPr="009F4207">
        <w:rPr>
          <w:sz w:val="20"/>
          <w:szCs w:val="20"/>
        </w:rPr>
        <w:t>A  short trial of optimal medical therapy is recommended; or</w:t>
      </w:r>
    </w:p>
    <w:p w14:paraId="11CDE943" w14:textId="77777777" w:rsidR="00DD2E4B" w:rsidRPr="009F4207" w:rsidRDefault="00DD2E4B">
      <w:pPr>
        <w:numPr>
          <w:ilvl w:val="0"/>
          <w:numId w:val="277"/>
        </w:numPr>
        <w:spacing w:after="200"/>
        <w:ind w:hanging="218"/>
        <w:rPr>
          <w:sz w:val="20"/>
          <w:szCs w:val="20"/>
        </w:rPr>
      </w:pPr>
      <w:r w:rsidRPr="009F4207">
        <w:rPr>
          <w:sz w:val="20"/>
          <w:szCs w:val="20"/>
        </w:rPr>
        <w:t>Further non-invasive functional testing is recommended.</w:t>
      </w:r>
    </w:p>
    <w:p w14:paraId="237A6C1C" w14:textId="77777777" w:rsidR="00DD2E4B" w:rsidRPr="009F4207" w:rsidRDefault="00DD2E4B">
      <w:pPr>
        <w:spacing w:before="200" w:after="200"/>
        <w:rPr>
          <w:sz w:val="20"/>
          <w:szCs w:val="20"/>
        </w:rPr>
      </w:pPr>
      <w:r w:rsidRPr="009F4207">
        <w:rPr>
          <w:sz w:val="20"/>
          <w:szCs w:val="20"/>
        </w:rPr>
        <w:t>The Department will be closely monitoring claiming patterns, particularly at the same site where selective angiography is completed by a non-accredited cardiologist and the PCI component completed by a PCI accredited provider.</w:t>
      </w:r>
    </w:p>
    <w:p w14:paraId="2A922D90" w14:textId="77777777" w:rsidR="00DD2E4B" w:rsidRPr="009F4207" w:rsidRDefault="00DD2E4B">
      <w:pPr>
        <w:spacing w:before="200" w:after="200"/>
        <w:rPr>
          <w:sz w:val="20"/>
          <w:szCs w:val="20"/>
        </w:rPr>
      </w:pPr>
      <w:r w:rsidRPr="009F4207">
        <w:rPr>
          <w:b/>
          <w:bCs/>
          <w:sz w:val="20"/>
          <w:szCs w:val="20"/>
        </w:rPr>
        <w:t>The following  provides guidance for when the  provider can only undertake the selective angiography component of a complete PCI service (PCI non-accredited provider):</w:t>
      </w:r>
    </w:p>
    <w:p w14:paraId="44EABA6A" w14:textId="77777777" w:rsidR="00DD2E4B" w:rsidRPr="009F4207" w:rsidRDefault="00DD2E4B">
      <w:pPr>
        <w:spacing w:before="200" w:after="200"/>
        <w:rPr>
          <w:sz w:val="20"/>
          <w:szCs w:val="20"/>
        </w:rPr>
      </w:pPr>
      <w:r w:rsidRPr="009F4207">
        <w:rPr>
          <w:sz w:val="20"/>
          <w:szCs w:val="20"/>
        </w:rPr>
        <w:br/>
      </w:r>
      <w:r w:rsidRPr="009F4207">
        <w:rPr>
          <w:i/>
          <w:iCs/>
          <w:sz w:val="20"/>
          <w:szCs w:val="20"/>
        </w:rPr>
        <w:t xml:space="preserve">Separate hospital/procedural sites (Stable) </w:t>
      </w:r>
    </w:p>
    <w:p w14:paraId="7BFE4AD2" w14:textId="77777777" w:rsidR="00DD2E4B" w:rsidRPr="009F4207" w:rsidRDefault="00DD2E4B">
      <w:pPr>
        <w:spacing w:before="200" w:after="200"/>
        <w:rPr>
          <w:sz w:val="20"/>
          <w:szCs w:val="20"/>
        </w:rPr>
      </w:pPr>
      <w:r w:rsidRPr="009F4207">
        <w:rPr>
          <w:sz w:val="20"/>
          <w:szCs w:val="20"/>
        </w:rPr>
        <w:t xml:space="preserve">The first provider undertakes the diagnostic angiography and either makes an independent decision or following discussion with the interventional cardiologist  refers to the secondary provider at another site for the purposes of </w:t>
      </w:r>
      <w:r w:rsidRPr="009F4207">
        <w:rPr>
          <w:sz w:val="20"/>
          <w:szCs w:val="20"/>
        </w:rPr>
        <w:lastRenderedPageBreak/>
        <w:t>revascularisation (e.g. referral from a rural or regional hospital to a metropolitan hospital). In this scenario there is a clear delineation between the angiography and revascularisation services due to the different geographical locations (separate episodes of care). Example claiming is as follows:</w:t>
      </w:r>
    </w:p>
    <w:p w14:paraId="65896415" w14:textId="77777777" w:rsidR="00DD2E4B" w:rsidRPr="009F4207" w:rsidRDefault="00DD2E4B">
      <w:pPr>
        <w:numPr>
          <w:ilvl w:val="0"/>
          <w:numId w:val="278"/>
        </w:numPr>
        <w:spacing w:before="200" w:after="200"/>
        <w:ind w:hanging="218"/>
        <w:rPr>
          <w:sz w:val="20"/>
          <w:szCs w:val="20"/>
        </w:rPr>
      </w:pPr>
      <w:r w:rsidRPr="009F4207">
        <w:rPr>
          <w:sz w:val="20"/>
          <w:szCs w:val="20"/>
        </w:rPr>
        <w:t>Stable - example</w:t>
      </w:r>
      <w:r w:rsidRPr="009F4207">
        <w:rPr>
          <w:sz w:val="20"/>
          <w:szCs w:val="20"/>
        </w:rPr>
        <w:br/>
        <w:t>Provider 1 – site 1 (diagnostic angiography) claims item 38248 stable – selective angiography). Provider 2 – site 2 (PCI) claims item 38320 (stable – PCI single territory)</w:t>
      </w:r>
    </w:p>
    <w:p w14:paraId="62D154F7" w14:textId="77777777" w:rsidR="00DD2E4B" w:rsidRPr="009F4207" w:rsidRDefault="00DD2E4B">
      <w:pPr>
        <w:spacing w:before="200" w:after="200"/>
        <w:rPr>
          <w:sz w:val="20"/>
          <w:szCs w:val="20"/>
        </w:rPr>
      </w:pPr>
      <w:r w:rsidRPr="009F4207">
        <w:rPr>
          <w:sz w:val="20"/>
          <w:szCs w:val="20"/>
        </w:rPr>
        <w:br/>
      </w:r>
      <w:r w:rsidRPr="009F4207">
        <w:rPr>
          <w:i/>
          <w:iCs/>
          <w:sz w:val="20"/>
          <w:szCs w:val="20"/>
        </w:rPr>
        <w:t>Same hospital/procedural site (Stable)</w:t>
      </w:r>
    </w:p>
    <w:p w14:paraId="13B571AF" w14:textId="77777777" w:rsidR="00DD2E4B" w:rsidRPr="009F4207" w:rsidRDefault="00DD2E4B">
      <w:pPr>
        <w:numPr>
          <w:ilvl w:val="0"/>
          <w:numId w:val="279"/>
        </w:numPr>
        <w:spacing w:before="200"/>
        <w:ind w:hanging="218"/>
        <w:rPr>
          <w:sz w:val="20"/>
          <w:szCs w:val="20"/>
        </w:rPr>
      </w:pPr>
      <w:r w:rsidRPr="009F4207">
        <w:rPr>
          <w:sz w:val="20"/>
          <w:szCs w:val="20"/>
        </w:rPr>
        <w:t>The first provider undertakes the diagnostic angiography and either makes an independent decision or following discussion with the interventional cardiologist requesting that the secondary provider undertakes the revascularisation component.</w:t>
      </w:r>
    </w:p>
    <w:p w14:paraId="32D6F3E8" w14:textId="77777777" w:rsidR="00DD2E4B" w:rsidRPr="009F4207" w:rsidRDefault="00DD2E4B">
      <w:pPr>
        <w:numPr>
          <w:ilvl w:val="0"/>
          <w:numId w:val="279"/>
        </w:numPr>
        <w:spacing w:after="200"/>
        <w:ind w:hanging="218"/>
        <w:rPr>
          <w:sz w:val="20"/>
          <w:szCs w:val="20"/>
        </w:rPr>
      </w:pPr>
      <w:r w:rsidRPr="009F4207">
        <w:rPr>
          <w:sz w:val="20"/>
          <w:szCs w:val="20"/>
        </w:rPr>
        <w:t>Please note that the underlying intention of a complete PCI service is that the entire service, including diagnostic angiography is completed by a single provider where possible.</w:t>
      </w:r>
    </w:p>
    <w:p w14:paraId="7B57E0FF" w14:textId="77777777" w:rsidR="00DD2E4B" w:rsidRPr="009F4207" w:rsidRDefault="00DD2E4B">
      <w:pPr>
        <w:spacing w:before="200" w:after="200"/>
        <w:rPr>
          <w:sz w:val="20"/>
          <w:szCs w:val="20"/>
        </w:rPr>
      </w:pPr>
      <w:r w:rsidRPr="009F4207">
        <w:rPr>
          <w:b/>
          <w:bCs/>
          <w:sz w:val="20"/>
          <w:szCs w:val="20"/>
        </w:rPr>
        <w:t>Abandoned T8 Surgical Procedures and Acute or Stable Percutaneous Coronary Intervention (PCI) – Excluding appropriate staging</w:t>
      </w:r>
    </w:p>
    <w:p w14:paraId="755F8F0B" w14:textId="77777777" w:rsidR="00DD2E4B" w:rsidRPr="009F4207" w:rsidRDefault="00DD2E4B">
      <w:pPr>
        <w:spacing w:before="200" w:after="200"/>
        <w:rPr>
          <w:sz w:val="20"/>
          <w:szCs w:val="20"/>
        </w:rPr>
      </w:pPr>
      <w:r w:rsidRPr="009F4207">
        <w:rPr>
          <w:sz w:val="20"/>
          <w:szCs w:val="20"/>
        </w:rPr>
        <w:t>The new acute PCI items have time restrictions applied whether claimed by the same or different providers. It is important for the patient that if a provider cannot complete (abandoned) the PCI and rescue PCI needs to be conducted by another provider, item 30001 is claimed. This will allow claiming by the provider who subsequently completes the rescue PCI, taking into consideration the time restrictions for each of the selective angiography items.</w:t>
      </w:r>
    </w:p>
    <w:p w14:paraId="6DFF954D" w14:textId="77777777" w:rsidR="00DD2E4B" w:rsidRPr="009F4207" w:rsidRDefault="00DD2E4B">
      <w:pPr>
        <w:spacing w:before="200" w:after="200"/>
        <w:rPr>
          <w:sz w:val="20"/>
          <w:szCs w:val="20"/>
        </w:rPr>
      </w:pPr>
      <w:r w:rsidRPr="009F4207">
        <w:rPr>
          <w:sz w:val="20"/>
          <w:szCs w:val="20"/>
        </w:rPr>
        <w:t>The new stable PCI items do not have time restrictions. However, it is important for the patient that if a provider cannot complete (abandoned) the PCI and rescue PCI needs to be conducted by another provider, item 30001 is claimed. This will allow claiming by the provider who subsequently completes the rescue PCI, taking into consideration the time restrictions for each of the selective angiography items.</w:t>
      </w:r>
    </w:p>
    <w:p w14:paraId="010F9201" w14:textId="77777777" w:rsidR="00DD2E4B" w:rsidRPr="009F4207" w:rsidRDefault="00DD2E4B">
      <w:pPr>
        <w:spacing w:before="200" w:after="200"/>
        <w:rPr>
          <w:sz w:val="20"/>
          <w:szCs w:val="20"/>
        </w:rPr>
      </w:pPr>
      <w:r w:rsidRPr="009F4207">
        <w:rPr>
          <w:sz w:val="20"/>
          <w:szCs w:val="20"/>
        </w:rPr>
        <w:t> </w:t>
      </w:r>
    </w:p>
    <w:p w14:paraId="4D60DA8C" w14:textId="77777777" w:rsidR="00A77B3E" w:rsidRPr="009F4207" w:rsidRDefault="00A77B3E"/>
    <w:p w14:paraId="17AD10D1"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TN.8.227 Vertebroplasty MBS Service Monitor (item 35401)</w:t>
      </w:r>
    </w:p>
    <w:p w14:paraId="656AECB4" w14:textId="77777777" w:rsidR="00DD2E4B" w:rsidRPr="009F4207" w:rsidRDefault="00DD2E4B">
      <w:pPr>
        <w:spacing w:after="200"/>
        <w:rPr>
          <w:sz w:val="20"/>
          <w:szCs w:val="20"/>
        </w:rPr>
      </w:pPr>
      <w:r w:rsidRPr="009F4207">
        <w:rPr>
          <w:sz w:val="20"/>
          <w:szCs w:val="20"/>
        </w:rPr>
        <w:t>For item 35401 practitioners should be registered with and provide relevant service data to the Vertebroplasty MBS Service Monitor, managed by the Interventional Radiology Society of Australasia (IRSA).</w:t>
      </w:r>
    </w:p>
    <w:p w14:paraId="520799DE" w14:textId="77777777" w:rsidR="00DD2E4B" w:rsidRPr="009F4207" w:rsidRDefault="00DD2E4B">
      <w:pPr>
        <w:spacing w:before="200" w:after="200"/>
        <w:rPr>
          <w:sz w:val="20"/>
          <w:szCs w:val="20"/>
        </w:rPr>
      </w:pPr>
      <w:r w:rsidRPr="009F4207">
        <w:rPr>
          <w:sz w:val="20"/>
          <w:szCs w:val="20"/>
        </w:rPr>
        <w:t>IRSA can be contacted via e-mail at secretariat@irsa.com.au for enquiries. </w:t>
      </w:r>
    </w:p>
    <w:p w14:paraId="08A6C9BF" w14:textId="77777777" w:rsidR="00A77B3E" w:rsidRPr="009F4207" w:rsidRDefault="00A77B3E"/>
    <w:p w14:paraId="01964DAD"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TN.8.228 Varicose Vein Intervention and Proximal Reflux (item 32500)</w:t>
      </w:r>
    </w:p>
    <w:p w14:paraId="7E2E9C8B" w14:textId="77777777" w:rsidR="00DD2E4B" w:rsidRPr="009F4207" w:rsidRDefault="00DD2E4B">
      <w:pPr>
        <w:spacing w:after="200"/>
        <w:rPr>
          <w:sz w:val="20"/>
          <w:szCs w:val="20"/>
        </w:rPr>
      </w:pPr>
      <w:r w:rsidRPr="009F4207">
        <w:rPr>
          <w:b/>
          <w:bCs/>
          <w:sz w:val="20"/>
          <w:szCs w:val="20"/>
        </w:rPr>
        <w:t>Claiming Guide for the following procedures:</w:t>
      </w:r>
    </w:p>
    <w:p w14:paraId="5D387143" w14:textId="77777777" w:rsidR="00DD2E4B" w:rsidRPr="009F4207" w:rsidRDefault="00DD2E4B">
      <w:pPr>
        <w:numPr>
          <w:ilvl w:val="0"/>
          <w:numId w:val="280"/>
        </w:numPr>
        <w:spacing w:before="200"/>
        <w:ind w:hanging="291"/>
        <w:rPr>
          <w:sz w:val="20"/>
          <w:szCs w:val="20"/>
        </w:rPr>
      </w:pPr>
      <w:r w:rsidRPr="009F4207">
        <w:rPr>
          <w:sz w:val="20"/>
          <w:szCs w:val="20"/>
        </w:rPr>
        <w:t>Sclerotherapy (32500)</w:t>
      </w:r>
    </w:p>
    <w:p w14:paraId="595E0AF4" w14:textId="77777777" w:rsidR="00DD2E4B" w:rsidRPr="009F4207" w:rsidRDefault="00DD2E4B">
      <w:pPr>
        <w:numPr>
          <w:ilvl w:val="0"/>
          <w:numId w:val="280"/>
        </w:numPr>
        <w:ind w:hanging="291"/>
        <w:rPr>
          <w:sz w:val="20"/>
          <w:szCs w:val="20"/>
        </w:rPr>
      </w:pPr>
      <w:r w:rsidRPr="009F4207">
        <w:rPr>
          <w:sz w:val="20"/>
          <w:szCs w:val="20"/>
        </w:rPr>
        <w:t>Surgical Dissection and Ligation (Items 32507, 32508, 32511, 32514, 32517)</w:t>
      </w:r>
    </w:p>
    <w:p w14:paraId="07D716E6" w14:textId="77777777" w:rsidR="00DD2E4B" w:rsidRPr="009F4207" w:rsidRDefault="00DD2E4B">
      <w:pPr>
        <w:numPr>
          <w:ilvl w:val="0"/>
          <w:numId w:val="280"/>
        </w:numPr>
        <w:ind w:hanging="291"/>
        <w:rPr>
          <w:sz w:val="20"/>
          <w:szCs w:val="20"/>
        </w:rPr>
      </w:pPr>
      <w:r w:rsidRPr="009F4207">
        <w:rPr>
          <w:sz w:val="20"/>
          <w:szCs w:val="20"/>
        </w:rPr>
        <w:t>Endovenous Laser Therapy (Items 32520 and 32522)</w:t>
      </w:r>
    </w:p>
    <w:p w14:paraId="61962A61" w14:textId="77777777" w:rsidR="00DD2E4B" w:rsidRPr="009F4207" w:rsidRDefault="00DD2E4B">
      <w:pPr>
        <w:numPr>
          <w:ilvl w:val="0"/>
          <w:numId w:val="280"/>
        </w:numPr>
        <w:ind w:hanging="291"/>
        <w:rPr>
          <w:sz w:val="20"/>
          <w:szCs w:val="20"/>
        </w:rPr>
      </w:pPr>
      <w:r w:rsidRPr="009F4207">
        <w:rPr>
          <w:sz w:val="20"/>
          <w:szCs w:val="20"/>
        </w:rPr>
        <w:t>Radiofrequency Ablation (Items 32523 and 32526)</w:t>
      </w:r>
    </w:p>
    <w:p w14:paraId="58E4A740" w14:textId="77777777" w:rsidR="00DD2E4B" w:rsidRPr="009F4207" w:rsidRDefault="00DD2E4B">
      <w:pPr>
        <w:numPr>
          <w:ilvl w:val="0"/>
          <w:numId w:val="280"/>
        </w:numPr>
        <w:spacing w:after="200"/>
        <w:ind w:hanging="291"/>
        <w:rPr>
          <w:sz w:val="20"/>
          <w:szCs w:val="20"/>
        </w:rPr>
      </w:pPr>
      <w:r w:rsidRPr="009F4207">
        <w:rPr>
          <w:sz w:val="20"/>
          <w:szCs w:val="20"/>
        </w:rPr>
        <w:t>Cyanoacrylate adhesive (Items 32528 and 32529)</w:t>
      </w:r>
    </w:p>
    <w:p w14:paraId="56F11E30" w14:textId="77777777" w:rsidR="00DD2E4B" w:rsidRPr="009F4207" w:rsidRDefault="00DD2E4B">
      <w:pPr>
        <w:spacing w:before="200" w:after="200"/>
        <w:rPr>
          <w:sz w:val="20"/>
          <w:szCs w:val="20"/>
        </w:rPr>
      </w:pPr>
      <w:r w:rsidRPr="009F4207">
        <w:rPr>
          <w:sz w:val="20"/>
          <w:szCs w:val="20"/>
        </w:rPr>
        <w:t>It is recommended that the medical practitioner performing the above procedures has successfully completed a substantial course of study and training in duplex ultrasound and the management of venous disease, which has been endorsed by their relevant professional organisation.</w:t>
      </w:r>
    </w:p>
    <w:p w14:paraId="7B1FEC67" w14:textId="77777777" w:rsidR="00DD2E4B" w:rsidRPr="009F4207" w:rsidRDefault="00DD2E4B">
      <w:pPr>
        <w:spacing w:before="200" w:after="200"/>
        <w:rPr>
          <w:sz w:val="20"/>
          <w:szCs w:val="20"/>
        </w:rPr>
      </w:pPr>
      <w:r w:rsidRPr="009F4207">
        <w:rPr>
          <w:sz w:val="20"/>
          <w:szCs w:val="20"/>
        </w:rPr>
        <w:t>It is recommended that providers familiarise themselves with the symptoms to be used to assess the severity of chronic venous disease as indicated in the item descriptor. Providers should also refer to the latest Clinical impact, Etiology/Aetiology, Anatomy and Pathophysiology (CEAP) classification description for symptoms, to help determine when intervention is required.</w:t>
      </w:r>
    </w:p>
    <w:p w14:paraId="12BD2AE0" w14:textId="77777777" w:rsidR="00DD2E4B" w:rsidRPr="009F4207" w:rsidRDefault="00DD2E4B">
      <w:pPr>
        <w:spacing w:before="200" w:after="200"/>
        <w:rPr>
          <w:sz w:val="20"/>
          <w:szCs w:val="20"/>
        </w:rPr>
      </w:pPr>
      <w:r w:rsidRPr="009F4207">
        <w:rPr>
          <w:b/>
          <w:bCs/>
          <w:sz w:val="20"/>
          <w:szCs w:val="20"/>
        </w:rPr>
        <w:lastRenderedPageBreak/>
        <w:t>Definition of Proximal Reflux (item 32500)</w:t>
      </w:r>
    </w:p>
    <w:p w14:paraId="7E2285CC" w14:textId="77777777" w:rsidR="00DD2E4B" w:rsidRPr="009F4207" w:rsidRDefault="00DD2E4B">
      <w:pPr>
        <w:spacing w:before="200" w:after="200"/>
        <w:rPr>
          <w:sz w:val="20"/>
          <w:szCs w:val="20"/>
        </w:rPr>
      </w:pPr>
      <w:r w:rsidRPr="009F4207">
        <w:rPr>
          <w:sz w:val="20"/>
          <w:szCs w:val="20"/>
        </w:rPr>
        <w:t>For the purposes of item 32500, proximal reflux can include: truncal, perforating or other sources of ultrasound demonstrated reflux into the vein/s being treated.</w:t>
      </w:r>
    </w:p>
    <w:p w14:paraId="0D73ECAE" w14:textId="77777777" w:rsidR="00A77B3E" w:rsidRPr="009F4207" w:rsidRDefault="00A77B3E"/>
    <w:p w14:paraId="334B9592"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TN.8.229 Appropriate Documentation</w:t>
      </w:r>
    </w:p>
    <w:p w14:paraId="75B5CB04" w14:textId="77777777" w:rsidR="00DD2E4B" w:rsidRPr="009F4207" w:rsidRDefault="00DD2E4B">
      <w:pPr>
        <w:spacing w:after="200"/>
        <w:rPr>
          <w:sz w:val="20"/>
          <w:szCs w:val="20"/>
        </w:rPr>
      </w:pPr>
      <w:r w:rsidRPr="009F4207">
        <w:rPr>
          <w:sz w:val="20"/>
          <w:szCs w:val="20"/>
        </w:rPr>
        <w:t>Appropriate documentation, ideally with photographic and/or histological evidence, is to be collected and retained to demonstrate the complexity of the procedure performed. Where photographic evidence is not retained, the reasons for this should be clearly documented.</w:t>
      </w:r>
    </w:p>
    <w:p w14:paraId="5A3A5582" w14:textId="77777777" w:rsidR="00A77B3E" w:rsidRPr="009F4207" w:rsidRDefault="00A77B3E"/>
    <w:p w14:paraId="0AEF3C37"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TN.8.230 Hydrotubation (Item 35703)</w:t>
      </w:r>
    </w:p>
    <w:p w14:paraId="16E5B13F" w14:textId="77777777" w:rsidR="00DD2E4B" w:rsidRPr="009F4207" w:rsidRDefault="00DD2E4B">
      <w:pPr>
        <w:spacing w:after="200"/>
        <w:rPr>
          <w:sz w:val="20"/>
          <w:szCs w:val="20"/>
        </w:rPr>
      </w:pPr>
      <w:r w:rsidRPr="009F4207">
        <w:rPr>
          <w:sz w:val="20"/>
          <w:szCs w:val="20"/>
        </w:rPr>
        <w:t>It is expected that this item should only be billed once per patient per lifetime unless clinically indicated in cases where a successful pregnancy has been achieved following hydrotubation of fallopian tubes or another intervening and documented condition has occurred such a tubal infection, an episode of surgery or conservative treatment of an ectopic pregnancy.</w:t>
      </w:r>
    </w:p>
    <w:p w14:paraId="04CD7843" w14:textId="77777777" w:rsidR="00A77B3E" w:rsidRPr="009F4207" w:rsidRDefault="00A77B3E"/>
    <w:p w14:paraId="598B428F"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TN.8.231 Hysterectomy (Items 35750, 35751, 35753, 35754, 35756)</w:t>
      </w:r>
    </w:p>
    <w:p w14:paraId="4E8545D5" w14:textId="77777777" w:rsidR="00DD2E4B" w:rsidRPr="009F4207" w:rsidRDefault="00DD2E4B">
      <w:pPr>
        <w:spacing w:after="200"/>
        <w:rPr>
          <w:sz w:val="20"/>
          <w:szCs w:val="20"/>
        </w:rPr>
      </w:pPr>
      <w:r w:rsidRPr="009F4207">
        <w:rPr>
          <w:sz w:val="20"/>
          <w:szCs w:val="20"/>
        </w:rPr>
        <w:t>Procedure may be undertaken using laparoscopy with any number of ports or by any approach as clinically indicated.</w:t>
      </w:r>
    </w:p>
    <w:p w14:paraId="69D4ED12" w14:textId="77777777" w:rsidR="00DD2E4B" w:rsidRPr="009F4207" w:rsidRDefault="00DD2E4B">
      <w:pPr>
        <w:spacing w:before="200" w:after="200"/>
        <w:rPr>
          <w:sz w:val="20"/>
          <w:szCs w:val="20"/>
        </w:rPr>
      </w:pPr>
      <w:r w:rsidRPr="009F4207">
        <w:rPr>
          <w:sz w:val="20"/>
          <w:szCs w:val="20"/>
        </w:rPr>
        <w:t>A laparoscopically assisted vaginal hysterectomy is defined as the introduction of the laparoscope to assess the pelvis and commence the procedure taking the round ligaments, adnexal attachments as indicated and to the level of the uterine arteries with the uterine arteries and uterosacral pedicles secured vaginally. </w:t>
      </w:r>
    </w:p>
    <w:p w14:paraId="2897AC93" w14:textId="77777777" w:rsidR="00DD2E4B" w:rsidRPr="009F4207" w:rsidRDefault="00DD2E4B">
      <w:pPr>
        <w:spacing w:before="200" w:after="200"/>
        <w:rPr>
          <w:sz w:val="20"/>
          <w:szCs w:val="20"/>
        </w:rPr>
      </w:pPr>
      <w:r w:rsidRPr="009F4207">
        <w:rPr>
          <w:sz w:val="20"/>
          <w:szCs w:val="20"/>
        </w:rPr>
        <w:t>A total laparoscopic hysterectomy is defined as the introduction of the laparoscope to assess the pelvis and complete the procedure laparoscopically including securing the uterine arteries and uterosacral pedicles. </w:t>
      </w:r>
    </w:p>
    <w:p w14:paraId="5DC43F7E" w14:textId="77777777" w:rsidR="00DD2E4B" w:rsidRPr="009F4207" w:rsidRDefault="00DD2E4B">
      <w:pPr>
        <w:spacing w:before="200" w:after="200"/>
        <w:rPr>
          <w:sz w:val="20"/>
          <w:szCs w:val="20"/>
        </w:rPr>
      </w:pPr>
      <w:r w:rsidRPr="009F4207">
        <w:rPr>
          <w:sz w:val="20"/>
          <w:szCs w:val="20"/>
        </w:rPr>
        <w:t>The complex hysterectomy items 35753 and 35754 are intended to cover procedures with increased complexity. 35753 is to be used for the excision of moderate endometriosis. 35754 is to be used for the excision of extensive endometriosis and when side wall dissection is required.</w:t>
      </w:r>
    </w:p>
    <w:p w14:paraId="4CC4B88A" w14:textId="77777777" w:rsidR="00A77B3E" w:rsidRPr="009F4207" w:rsidRDefault="00A77B3E"/>
    <w:p w14:paraId="31E851F6"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TN.8.232 Documentation collection</w:t>
      </w:r>
    </w:p>
    <w:p w14:paraId="389D1D50" w14:textId="77777777" w:rsidR="00DD2E4B" w:rsidRPr="009F4207" w:rsidRDefault="00DD2E4B">
      <w:pPr>
        <w:spacing w:after="200"/>
        <w:rPr>
          <w:sz w:val="20"/>
          <w:szCs w:val="20"/>
        </w:rPr>
      </w:pPr>
      <w:r w:rsidRPr="009F4207">
        <w:rPr>
          <w:sz w:val="20"/>
          <w:szCs w:val="20"/>
        </w:rPr>
        <w:t>Appropriate documentation is to be collected and retained to demonstrate the complexity of the procedure performed.</w:t>
      </w:r>
    </w:p>
    <w:p w14:paraId="7E7A62D2" w14:textId="77777777" w:rsidR="00A77B3E" w:rsidRPr="009F4207" w:rsidRDefault="00A77B3E"/>
    <w:p w14:paraId="382E0D8C"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TN.8.233 National Cervical Screening Program</w:t>
      </w:r>
    </w:p>
    <w:p w14:paraId="59CA860E" w14:textId="77777777" w:rsidR="00DD2E4B" w:rsidRPr="009F4207" w:rsidRDefault="00DD2E4B">
      <w:pPr>
        <w:spacing w:after="200"/>
        <w:rPr>
          <w:sz w:val="20"/>
          <w:szCs w:val="20"/>
        </w:rPr>
      </w:pPr>
      <w:r w:rsidRPr="009F4207">
        <w:rPr>
          <w:sz w:val="20"/>
          <w:szCs w:val="20"/>
        </w:rPr>
        <w:t>The procedure should only be performed if a patient satisfies the criteria according to the current National Cervical Screening Program.</w:t>
      </w:r>
    </w:p>
    <w:p w14:paraId="4985AAE4" w14:textId="77777777" w:rsidR="00A77B3E" w:rsidRPr="009F4207" w:rsidRDefault="00A77B3E"/>
    <w:p w14:paraId="27F9C492"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TN.8.234 Cervical ablation (Item 35644 and 35645)</w:t>
      </w:r>
    </w:p>
    <w:p w14:paraId="33F6E36A" w14:textId="77777777" w:rsidR="00DD2E4B" w:rsidRPr="009F4207" w:rsidRDefault="00DD2E4B">
      <w:pPr>
        <w:spacing w:after="200"/>
        <w:rPr>
          <w:sz w:val="20"/>
          <w:szCs w:val="20"/>
        </w:rPr>
      </w:pPr>
      <w:r w:rsidRPr="009F4207">
        <w:rPr>
          <w:sz w:val="20"/>
          <w:szCs w:val="20"/>
        </w:rPr>
        <w:t>-       Not for use in patients with a type 3 transformation zone.</w:t>
      </w:r>
    </w:p>
    <w:p w14:paraId="217F3333" w14:textId="77777777" w:rsidR="00DD2E4B" w:rsidRPr="009F4207" w:rsidRDefault="00DD2E4B">
      <w:pPr>
        <w:spacing w:before="200" w:after="200"/>
        <w:rPr>
          <w:sz w:val="20"/>
          <w:szCs w:val="20"/>
        </w:rPr>
      </w:pPr>
      <w:r w:rsidRPr="009F4207">
        <w:rPr>
          <w:sz w:val="20"/>
          <w:szCs w:val="20"/>
        </w:rPr>
        <w:t>-       A second ablative treatment for a HSIL (CIN2/3) should NOT be performed (an excisional treatment is indicated in this situation).</w:t>
      </w:r>
    </w:p>
    <w:p w14:paraId="27DBEF44" w14:textId="77777777" w:rsidR="00DD2E4B" w:rsidRPr="009F4207" w:rsidRDefault="00DD2E4B">
      <w:pPr>
        <w:spacing w:before="200" w:after="200"/>
        <w:rPr>
          <w:sz w:val="20"/>
          <w:szCs w:val="20"/>
        </w:rPr>
      </w:pPr>
      <w:r w:rsidRPr="009F4207">
        <w:rPr>
          <w:sz w:val="20"/>
          <w:szCs w:val="20"/>
        </w:rPr>
        <w:t>-       Treatment of high-grade lesions (CIN 2/3) in an immunocompromised patients should be by excisional methods only.</w:t>
      </w:r>
    </w:p>
    <w:p w14:paraId="3B76BEF9" w14:textId="77777777" w:rsidR="00A77B3E" w:rsidRPr="009F4207" w:rsidRDefault="00A77B3E"/>
    <w:p w14:paraId="558923EF"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TN.8.235 Gynaecological Oncologist or MDT Review</w:t>
      </w:r>
    </w:p>
    <w:p w14:paraId="09345AA0" w14:textId="77777777" w:rsidR="00DD2E4B" w:rsidRPr="009F4207" w:rsidRDefault="00DD2E4B">
      <w:pPr>
        <w:spacing w:after="200"/>
        <w:rPr>
          <w:sz w:val="20"/>
          <w:szCs w:val="20"/>
        </w:rPr>
      </w:pPr>
      <w:r w:rsidRPr="009F4207">
        <w:rPr>
          <w:sz w:val="20"/>
          <w:szCs w:val="20"/>
        </w:rPr>
        <w:lastRenderedPageBreak/>
        <w:t>If the procedure is for glandular high grade abnormality or any suspected invasive cancer the procedure should be performed by a gynaecological oncologist or only after discussion with, or review by, a gynaecological oncologist or gynaecological oncology multidisciplinary team (MDT).</w:t>
      </w:r>
    </w:p>
    <w:p w14:paraId="38855496" w14:textId="77777777" w:rsidR="00A77B3E" w:rsidRPr="009F4207" w:rsidRDefault="00A77B3E"/>
    <w:p w14:paraId="6E0ADBA0"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TN.8.236 Radical Debulking with abdominal cavity involvement (Item 35721)</w:t>
      </w:r>
    </w:p>
    <w:p w14:paraId="319880DD" w14:textId="77777777" w:rsidR="00DD2E4B" w:rsidRPr="009F4207" w:rsidRDefault="00DD2E4B">
      <w:pPr>
        <w:spacing w:after="200"/>
        <w:rPr>
          <w:sz w:val="20"/>
          <w:szCs w:val="20"/>
        </w:rPr>
      </w:pPr>
      <w:r w:rsidRPr="009F4207">
        <w:rPr>
          <w:sz w:val="20"/>
          <w:szCs w:val="20"/>
        </w:rPr>
        <w:t>This procedure should be undertaken by a person with appropriate training in line with the National Framework for Gynaecological Cancer Control.</w:t>
      </w:r>
    </w:p>
    <w:p w14:paraId="42945BF4" w14:textId="77777777" w:rsidR="00DD2E4B" w:rsidRPr="009F4207" w:rsidRDefault="00DD2E4B">
      <w:pPr>
        <w:spacing w:before="200" w:after="200"/>
        <w:rPr>
          <w:sz w:val="20"/>
          <w:szCs w:val="20"/>
        </w:rPr>
      </w:pPr>
      <w:r w:rsidRPr="009F4207">
        <w:rPr>
          <w:sz w:val="20"/>
          <w:szCs w:val="20"/>
        </w:rPr>
        <w:t>This item includes the extensive dissection and removal of the peritoneum from organs contained in the abdominal/pelvic cavity, including bowel, bladder, spleen, pancreas or liver.</w:t>
      </w:r>
    </w:p>
    <w:p w14:paraId="509865EC" w14:textId="77777777" w:rsidR="00DD2E4B" w:rsidRPr="009F4207" w:rsidRDefault="00DD2E4B">
      <w:pPr>
        <w:spacing w:before="200" w:after="200"/>
        <w:rPr>
          <w:sz w:val="20"/>
          <w:szCs w:val="20"/>
        </w:rPr>
      </w:pPr>
      <w:r w:rsidRPr="009F4207">
        <w:rPr>
          <w:sz w:val="20"/>
          <w:szCs w:val="20"/>
        </w:rPr>
        <w:t>This item does not include resection of bowel, bladder, spleen, pancreas or liver.</w:t>
      </w:r>
    </w:p>
    <w:p w14:paraId="018AF71D" w14:textId="77777777" w:rsidR="00DD2E4B" w:rsidRPr="009F4207" w:rsidRDefault="00DD2E4B">
      <w:pPr>
        <w:spacing w:before="200" w:after="200"/>
        <w:rPr>
          <w:sz w:val="20"/>
          <w:szCs w:val="20"/>
        </w:rPr>
      </w:pPr>
      <w:r w:rsidRPr="009F4207">
        <w:rPr>
          <w:sz w:val="20"/>
          <w:szCs w:val="20"/>
        </w:rPr>
        <w:t>This item should not be used for staging procedures for gynaecological malignancy. </w:t>
      </w:r>
    </w:p>
    <w:p w14:paraId="4B36C7FC" w14:textId="77777777" w:rsidR="00DD2E4B" w:rsidRPr="009F4207" w:rsidRDefault="00DD2E4B">
      <w:pPr>
        <w:spacing w:before="200" w:after="200"/>
        <w:rPr>
          <w:sz w:val="20"/>
          <w:szCs w:val="20"/>
        </w:rPr>
      </w:pPr>
      <w:r w:rsidRPr="009F4207">
        <w:rPr>
          <w:sz w:val="20"/>
          <w:szCs w:val="20"/>
        </w:rPr>
        <w:t>This item should not be used for a lymph node recurrence without involvement of peritoneal surfaces.</w:t>
      </w:r>
    </w:p>
    <w:p w14:paraId="0FA2EE16" w14:textId="77777777" w:rsidR="00A77B3E" w:rsidRPr="009F4207" w:rsidRDefault="00A77B3E"/>
    <w:p w14:paraId="78947145"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TN.8.237 Excision of benign vaginal tumours (Item 35557)</w:t>
      </w:r>
    </w:p>
    <w:p w14:paraId="71CA5581" w14:textId="77777777" w:rsidR="00DD2E4B" w:rsidRPr="009F4207" w:rsidRDefault="00DD2E4B">
      <w:pPr>
        <w:spacing w:after="200"/>
        <w:rPr>
          <w:sz w:val="20"/>
          <w:szCs w:val="20"/>
        </w:rPr>
      </w:pPr>
      <w:r w:rsidRPr="009F4207">
        <w:rPr>
          <w:sz w:val="20"/>
          <w:szCs w:val="20"/>
        </w:rPr>
        <w:t>This item should not to be used for the sole purpose of vaginal biopsy, drainage or Gartner duct cysts, cautery of granulation tissue, or removal of vaginal polyps.</w:t>
      </w:r>
    </w:p>
    <w:p w14:paraId="7A3F365D" w14:textId="77777777" w:rsidR="00DD2E4B" w:rsidRPr="009F4207" w:rsidRDefault="00DD2E4B">
      <w:pPr>
        <w:spacing w:before="200" w:after="200"/>
        <w:rPr>
          <w:sz w:val="20"/>
          <w:szCs w:val="20"/>
        </w:rPr>
      </w:pPr>
      <w:r w:rsidRPr="009F4207">
        <w:rPr>
          <w:sz w:val="20"/>
          <w:szCs w:val="20"/>
        </w:rPr>
        <w:t>Item 35615 should be used for vaginal biopsies.</w:t>
      </w:r>
    </w:p>
    <w:p w14:paraId="66157B67" w14:textId="77777777" w:rsidR="00DD2E4B" w:rsidRPr="009F4207" w:rsidRDefault="00DD2E4B">
      <w:pPr>
        <w:spacing w:before="200" w:after="200"/>
        <w:rPr>
          <w:sz w:val="20"/>
          <w:szCs w:val="20"/>
        </w:rPr>
      </w:pPr>
      <w:r w:rsidRPr="009F4207">
        <w:rPr>
          <w:sz w:val="20"/>
          <w:szCs w:val="20"/>
        </w:rPr>
        <w:t>Item 35611 should be used for vaginal polyp removal.</w:t>
      </w:r>
    </w:p>
    <w:p w14:paraId="612C14BA" w14:textId="77777777" w:rsidR="00A77B3E" w:rsidRPr="009F4207" w:rsidRDefault="00A77B3E"/>
    <w:p w14:paraId="73241C80"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TN.8.238 Partial Vaginectomy (Item 35548)</w:t>
      </w:r>
    </w:p>
    <w:p w14:paraId="4B666125" w14:textId="77777777" w:rsidR="00DD2E4B" w:rsidRPr="009F4207" w:rsidRDefault="00DD2E4B">
      <w:pPr>
        <w:spacing w:after="200"/>
        <w:rPr>
          <w:sz w:val="20"/>
          <w:szCs w:val="20"/>
        </w:rPr>
      </w:pPr>
      <w:r w:rsidRPr="009F4207">
        <w:rPr>
          <w:sz w:val="20"/>
          <w:szCs w:val="20"/>
        </w:rPr>
        <w:t>This item not to be used for vaginal biopsy or polypectomy.</w:t>
      </w:r>
    </w:p>
    <w:p w14:paraId="31A9B204" w14:textId="77777777" w:rsidR="00DD2E4B" w:rsidRPr="009F4207" w:rsidRDefault="00DD2E4B">
      <w:pPr>
        <w:spacing w:before="200" w:after="200"/>
        <w:rPr>
          <w:sz w:val="20"/>
          <w:szCs w:val="20"/>
        </w:rPr>
      </w:pPr>
      <w:r w:rsidRPr="009F4207">
        <w:rPr>
          <w:sz w:val="20"/>
          <w:szCs w:val="20"/>
        </w:rPr>
        <w:t>Item 35615 should be used for vaginal biopsies.</w:t>
      </w:r>
    </w:p>
    <w:p w14:paraId="561F1AAB" w14:textId="77777777" w:rsidR="00DD2E4B" w:rsidRPr="009F4207" w:rsidRDefault="00DD2E4B">
      <w:pPr>
        <w:spacing w:before="200" w:after="200"/>
        <w:rPr>
          <w:sz w:val="20"/>
          <w:szCs w:val="20"/>
        </w:rPr>
      </w:pPr>
      <w:r w:rsidRPr="009F4207">
        <w:rPr>
          <w:sz w:val="20"/>
          <w:szCs w:val="20"/>
        </w:rPr>
        <w:t>Item 35611 should be used for vaginal polyp removal.</w:t>
      </w:r>
    </w:p>
    <w:p w14:paraId="024EFC73" w14:textId="77777777" w:rsidR="00A77B3E" w:rsidRPr="009F4207" w:rsidRDefault="00A77B3E"/>
    <w:p w14:paraId="2B377197"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TN.8.239 Radical Vulvectomy (Item 35548)</w:t>
      </w:r>
    </w:p>
    <w:p w14:paraId="090D6EF9" w14:textId="77777777" w:rsidR="00DD2E4B" w:rsidRPr="009F4207" w:rsidRDefault="00DD2E4B">
      <w:pPr>
        <w:spacing w:after="200"/>
        <w:rPr>
          <w:sz w:val="20"/>
          <w:szCs w:val="20"/>
        </w:rPr>
      </w:pPr>
      <w:r w:rsidRPr="009F4207">
        <w:rPr>
          <w:sz w:val="20"/>
          <w:szCs w:val="20"/>
        </w:rPr>
        <w:t>Co-claiming with a relevant flap procedure is permitted. However, deep tissue mobilisation is included in this item.</w:t>
      </w:r>
    </w:p>
    <w:p w14:paraId="63670B04" w14:textId="77777777" w:rsidR="00A77B3E" w:rsidRPr="009F4207" w:rsidRDefault="00A77B3E"/>
    <w:p w14:paraId="031E7A04"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TN.8.240 Intra-articular injection (Item 39013)</w:t>
      </w:r>
    </w:p>
    <w:p w14:paraId="433B8B99" w14:textId="77777777" w:rsidR="00DD2E4B" w:rsidRPr="009F4207" w:rsidRDefault="00DD2E4B">
      <w:pPr>
        <w:spacing w:after="200"/>
        <w:rPr>
          <w:sz w:val="20"/>
          <w:szCs w:val="20"/>
        </w:rPr>
      </w:pPr>
      <w:r w:rsidRPr="009F4207">
        <w:rPr>
          <w:sz w:val="20"/>
          <w:szCs w:val="20"/>
        </w:rPr>
        <w:t>This service must be performed under image guidance. Imaging items can be co-claimed with item 39013 when indicated.</w:t>
      </w:r>
    </w:p>
    <w:p w14:paraId="5E674380" w14:textId="77777777" w:rsidR="00DD2E4B" w:rsidRPr="009F4207" w:rsidRDefault="00DD2E4B">
      <w:pPr>
        <w:spacing w:before="200" w:after="200"/>
        <w:rPr>
          <w:sz w:val="20"/>
          <w:szCs w:val="20"/>
        </w:rPr>
      </w:pPr>
      <w:r w:rsidRPr="009F4207">
        <w:rPr>
          <w:sz w:val="20"/>
          <w:szCs w:val="20"/>
        </w:rPr>
        <w:t>Where intra-articular zygapophyseal joint injection provides a short term effect that is repeatedly observed, consideration should be given to longer lasting pain management techniques.</w:t>
      </w:r>
    </w:p>
    <w:p w14:paraId="3A956AF4" w14:textId="77777777" w:rsidR="00A77B3E" w:rsidRPr="009F4207" w:rsidRDefault="00A77B3E"/>
    <w:p w14:paraId="1134EA3C"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TN.8.241 Placement of peripheral nerve leads for the management of chronic intractable neuropathic pain (Items 39129 and 39138)</w:t>
      </w:r>
    </w:p>
    <w:p w14:paraId="360AC03C" w14:textId="77777777" w:rsidR="00DD2E4B" w:rsidRPr="009F4207" w:rsidRDefault="00DD2E4B">
      <w:pPr>
        <w:spacing w:after="200"/>
        <w:rPr>
          <w:sz w:val="20"/>
          <w:szCs w:val="20"/>
        </w:rPr>
      </w:pPr>
      <w:r w:rsidRPr="009F4207">
        <w:rPr>
          <w:sz w:val="20"/>
          <w:szCs w:val="20"/>
        </w:rPr>
        <w:t>Items 39129 and 39138 are for the insertion of leads that are intended to remain in situ long term. Percutaneous Electrical Nerve Stimulation (PENS) is not to be claimed under these items.</w:t>
      </w:r>
    </w:p>
    <w:p w14:paraId="557D9FBA" w14:textId="77777777" w:rsidR="00DD2E4B" w:rsidRPr="009F4207" w:rsidRDefault="00DD2E4B">
      <w:pPr>
        <w:spacing w:before="200" w:after="200"/>
        <w:rPr>
          <w:sz w:val="20"/>
          <w:szCs w:val="20"/>
        </w:rPr>
      </w:pPr>
      <w:r w:rsidRPr="009F4207">
        <w:rPr>
          <w:sz w:val="20"/>
          <w:szCs w:val="20"/>
        </w:rPr>
        <w:t>The use of PENS for the management of chronic pain has not been assessed by the Medical Services Advisory Committee (MSAC) or recommended for public funding. Therefore, PENS procedures for management of chronic pain cannot be billed under the MBS, including items 39129 and 39138.</w:t>
      </w:r>
    </w:p>
    <w:p w14:paraId="4F658BEB" w14:textId="77777777" w:rsidR="00DD2E4B" w:rsidRPr="009F4207" w:rsidRDefault="00DD2E4B">
      <w:pPr>
        <w:spacing w:before="200" w:after="200"/>
        <w:rPr>
          <w:sz w:val="20"/>
          <w:szCs w:val="20"/>
        </w:rPr>
      </w:pPr>
      <w:r w:rsidRPr="009F4207">
        <w:rPr>
          <w:sz w:val="20"/>
          <w:szCs w:val="20"/>
        </w:rPr>
        <w:lastRenderedPageBreak/>
        <w:t>Item 39138 is the appropriate item to claim when surgical lead placement is required for a trial procedure prior to longer term placement. Item 39129 is the appropriate item for the percutaneous placement of leads, including for trial procedures.</w:t>
      </w:r>
    </w:p>
    <w:p w14:paraId="05B59F0D" w14:textId="77777777" w:rsidR="00DD2E4B" w:rsidRPr="009F4207" w:rsidRDefault="00DD2E4B">
      <w:pPr>
        <w:spacing w:before="200" w:after="200"/>
        <w:rPr>
          <w:sz w:val="20"/>
          <w:szCs w:val="20"/>
        </w:rPr>
      </w:pPr>
      <w:r w:rsidRPr="009F4207">
        <w:rPr>
          <w:sz w:val="20"/>
          <w:szCs w:val="20"/>
        </w:rPr>
        <w:t>Items 39129 and 39138 provide for the insertion of one or multiple leads. There is no intention to change current billing practices for these items, e.g. where more than one lead may be billed as part of an episode.</w:t>
      </w:r>
    </w:p>
    <w:p w14:paraId="23A35FAF" w14:textId="77777777" w:rsidR="00DD2E4B" w:rsidRPr="009F4207" w:rsidRDefault="00DD2E4B">
      <w:pPr>
        <w:spacing w:before="200" w:after="200"/>
        <w:rPr>
          <w:sz w:val="20"/>
          <w:szCs w:val="20"/>
        </w:rPr>
      </w:pPr>
      <w:r w:rsidRPr="009F4207">
        <w:rPr>
          <w:sz w:val="20"/>
          <w:szCs w:val="20"/>
        </w:rPr>
        <w:t> </w:t>
      </w:r>
    </w:p>
    <w:p w14:paraId="4D9A8BA0" w14:textId="77777777" w:rsidR="00DD2E4B" w:rsidRPr="009F4207" w:rsidRDefault="00DD2E4B">
      <w:pPr>
        <w:spacing w:before="200" w:after="200"/>
        <w:rPr>
          <w:sz w:val="20"/>
          <w:szCs w:val="20"/>
        </w:rPr>
      </w:pPr>
      <w:r w:rsidRPr="009F4207">
        <w:rPr>
          <w:sz w:val="20"/>
          <w:szCs w:val="20"/>
        </w:rPr>
        <w:t> </w:t>
      </w:r>
    </w:p>
    <w:p w14:paraId="3CEB44CE" w14:textId="77777777" w:rsidR="00A77B3E" w:rsidRPr="009F4207" w:rsidRDefault="00A77B3E"/>
    <w:p w14:paraId="28BB57D9"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TN.8.244 Implanted device items</w:t>
      </w:r>
    </w:p>
    <w:p w14:paraId="3625DE79" w14:textId="77777777" w:rsidR="00DD2E4B" w:rsidRPr="009F4207" w:rsidRDefault="00DD2E4B">
      <w:pPr>
        <w:spacing w:after="200"/>
        <w:rPr>
          <w:sz w:val="20"/>
          <w:szCs w:val="20"/>
        </w:rPr>
      </w:pPr>
      <w:r w:rsidRPr="009F4207">
        <w:rPr>
          <w:sz w:val="20"/>
          <w:szCs w:val="20"/>
        </w:rPr>
        <w:t>As with all interventions, implant procedures should be performed in the context of clinical best practice. This is of particular importance given the high cost of the devices. Current clinical best practice for use of these item numbers includes:</w:t>
      </w:r>
    </w:p>
    <w:p w14:paraId="65D49C19" w14:textId="77777777" w:rsidR="00DD2E4B" w:rsidRPr="009F4207" w:rsidRDefault="00DD2E4B">
      <w:pPr>
        <w:spacing w:before="200" w:after="200"/>
        <w:rPr>
          <w:sz w:val="20"/>
          <w:szCs w:val="20"/>
        </w:rPr>
      </w:pPr>
      <w:r w:rsidRPr="009F4207">
        <w:rPr>
          <w:sz w:val="20"/>
          <w:szCs w:val="20"/>
        </w:rPr>
        <w:t>-          All procedures being performed in the context of a comprehensive pain management approach with a multidisciplinary team.</w:t>
      </w:r>
    </w:p>
    <w:p w14:paraId="28756A9D" w14:textId="77777777" w:rsidR="00DD2E4B" w:rsidRPr="009F4207" w:rsidRDefault="00DD2E4B">
      <w:pPr>
        <w:spacing w:before="200" w:after="200"/>
        <w:rPr>
          <w:sz w:val="20"/>
          <w:szCs w:val="20"/>
        </w:rPr>
      </w:pPr>
      <w:r w:rsidRPr="009F4207">
        <w:rPr>
          <w:sz w:val="20"/>
          <w:szCs w:val="20"/>
        </w:rPr>
        <w:t>-          Patients should be appropriately selected for the procedure, including, but not limited to assessment of physical and psychological function prior to implantation with findings documented in the medical record.</w:t>
      </w:r>
    </w:p>
    <w:p w14:paraId="3B87C25B" w14:textId="77777777" w:rsidR="00DD2E4B" w:rsidRPr="009F4207" w:rsidRDefault="00DD2E4B">
      <w:pPr>
        <w:spacing w:before="200" w:after="200"/>
        <w:rPr>
          <w:sz w:val="20"/>
          <w:szCs w:val="20"/>
        </w:rPr>
      </w:pPr>
      <w:r w:rsidRPr="009F4207">
        <w:rPr>
          <w:sz w:val="20"/>
          <w:szCs w:val="20"/>
        </w:rPr>
        <w:t>-          Outcome evaluation pre and post implantation.</w:t>
      </w:r>
    </w:p>
    <w:p w14:paraId="6237F52C" w14:textId="77777777" w:rsidR="00DD2E4B" w:rsidRPr="009F4207" w:rsidRDefault="00DD2E4B">
      <w:pPr>
        <w:spacing w:before="200" w:after="200"/>
        <w:rPr>
          <w:sz w:val="20"/>
          <w:szCs w:val="20"/>
        </w:rPr>
      </w:pPr>
      <w:r w:rsidRPr="009F4207">
        <w:rPr>
          <w:sz w:val="20"/>
          <w:szCs w:val="20"/>
        </w:rPr>
        <w:t>-          Appropriate follow up and ongoing management of implanted medical devices should be ensured.</w:t>
      </w:r>
    </w:p>
    <w:p w14:paraId="17C58A34" w14:textId="77777777" w:rsidR="00DD2E4B" w:rsidRPr="009F4207" w:rsidRDefault="00DD2E4B">
      <w:pPr>
        <w:spacing w:before="200" w:after="200"/>
        <w:rPr>
          <w:sz w:val="20"/>
          <w:szCs w:val="20"/>
        </w:rPr>
      </w:pPr>
      <w:r w:rsidRPr="009F4207">
        <w:rPr>
          <w:sz w:val="20"/>
          <w:szCs w:val="20"/>
        </w:rPr>
        <w:t>Implantable devices require ongoing monitoring and management. If the person providing the implantation service is not the ongoing physician manager of the device, they are responsible for ensuring that appropriate ongoing management has been arranged.</w:t>
      </w:r>
    </w:p>
    <w:p w14:paraId="1053B1FA" w14:textId="77777777" w:rsidR="00DD2E4B" w:rsidRPr="009F4207" w:rsidRDefault="00DD2E4B">
      <w:pPr>
        <w:spacing w:before="200" w:after="200"/>
        <w:rPr>
          <w:sz w:val="20"/>
          <w:szCs w:val="20"/>
        </w:rPr>
      </w:pPr>
      <w:r w:rsidRPr="009F4207">
        <w:rPr>
          <w:sz w:val="20"/>
          <w:szCs w:val="20"/>
        </w:rPr>
        <w:t>Items 39130 and 39139 provide for the insertion of one or multiple leads. There is no intention to change current billing practices for these items, e.g. where more than one lead may be billed as part of an episode. </w:t>
      </w:r>
    </w:p>
    <w:p w14:paraId="75DF896D" w14:textId="77777777" w:rsidR="00DD2E4B" w:rsidRPr="009F4207" w:rsidRDefault="00DD2E4B">
      <w:pPr>
        <w:spacing w:before="200" w:after="200"/>
        <w:rPr>
          <w:sz w:val="20"/>
          <w:szCs w:val="20"/>
        </w:rPr>
      </w:pPr>
      <w:r w:rsidRPr="009F4207">
        <w:rPr>
          <w:sz w:val="20"/>
          <w:szCs w:val="20"/>
        </w:rPr>
        <w:t>Item 39133 can be billed twice per attendance where services are separate procedures. Accompanying text is required for these claims such as one item is for the removal of an infusion pump and one item is for the removal or repositioning of a spinal catheter.</w:t>
      </w:r>
    </w:p>
    <w:p w14:paraId="1BA810FD" w14:textId="77777777" w:rsidR="00A77B3E" w:rsidRPr="009F4207" w:rsidRDefault="00A77B3E"/>
    <w:p w14:paraId="19A06D17"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TN.8.245 Percutaneous denervation (Items 39110, 39111, 39116 to 39119, 39323)</w:t>
      </w:r>
    </w:p>
    <w:p w14:paraId="3A85C128" w14:textId="77777777" w:rsidR="00DD2E4B" w:rsidRPr="009F4207" w:rsidRDefault="00DD2E4B">
      <w:pPr>
        <w:spacing w:after="200"/>
        <w:rPr>
          <w:sz w:val="20"/>
          <w:szCs w:val="20"/>
        </w:rPr>
      </w:pPr>
      <w:r w:rsidRPr="009F4207">
        <w:rPr>
          <w:sz w:val="20"/>
          <w:szCs w:val="20"/>
        </w:rPr>
        <w:t>In the majority of circumstances, thermal radiofrequency should be the modality of choice. Pulsed radiofrequency should only be used in limited cases, such as when an anatomic abnormality precludes the correct positioning of a thermal radiofrequency probe.</w:t>
      </w:r>
    </w:p>
    <w:p w14:paraId="384FDF0B" w14:textId="77777777" w:rsidR="00DD2E4B" w:rsidRPr="009F4207" w:rsidRDefault="00DD2E4B">
      <w:pPr>
        <w:spacing w:before="200" w:after="200"/>
        <w:rPr>
          <w:sz w:val="20"/>
          <w:szCs w:val="20"/>
        </w:rPr>
      </w:pPr>
      <w:r w:rsidRPr="009F4207">
        <w:rPr>
          <w:sz w:val="20"/>
          <w:szCs w:val="20"/>
        </w:rPr>
        <w:t>Prior to commencing treatment, the patient should be made aware of:</w:t>
      </w:r>
    </w:p>
    <w:p w14:paraId="6B2C75B8" w14:textId="77777777" w:rsidR="00DD2E4B" w:rsidRPr="009F4207" w:rsidRDefault="00DD2E4B">
      <w:pPr>
        <w:spacing w:before="200" w:after="200"/>
        <w:rPr>
          <w:sz w:val="20"/>
          <w:szCs w:val="20"/>
        </w:rPr>
      </w:pPr>
      <w:r w:rsidRPr="009F4207">
        <w:rPr>
          <w:sz w:val="20"/>
          <w:szCs w:val="20"/>
        </w:rPr>
        <w:t>(a) which modality is being used and why;</w:t>
      </w:r>
    </w:p>
    <w:p w14:paraId="23AD140C" w14:textId="77777777" w:rsidR="00DD2E4B" w:rsidRPr="009F4207" w:rsidRDefault="00DD2E4B">
      <w:pPr>
        <w:spacing w:before="200" w:after="200"/>
        <w:rPr>
          <w:sz w:val="20"/>
          <w:szCs w:val="20"/>
        </w:rPr>
      </w:pPr>
      <w:r w:rsidRPr="009F4207">
        <w:rPr>
          <w:sz w:val="20"/>
          <w:szCs w:val="20"/>
        </w:rPr>
        <w:t>(b) what longevity of response is expected;</w:t>
      </w:r>
    </w:p>
    <w:p w14:paraId="41E6E21B" w14:textId="77777777" w:rsidR="00DD2E4B" w:rsidRPr="009F4207" w:rsidRDefault="00DD2E4B">
      <w:pPr>
        <w:spacing w:before="200" w:after="200"/>
        <w:rPr>
          <w:sz w:val="20"/>
          <w:szCs w:val="20"/>
        </w:rPr>
      </w:pPr>
      <w:r w:rsidRPr="009F4207">
        <w:rPr>
          <w:sz w:val="20"/>
          <w:szCs w:val="20"/>
        </w:rPr>
        <w:t>(c) the mechanism involved;</w:t>
      </w:r>
    </w:p>
    <w:p w14:paraId="517D062A" w14:textId="77777777" w:rsidR="00DD2E4B" w:rsidRPr="009F4207" w:rsidRDefault="00DD2E4B">
      <w:pPr>
        <w:spacing w:before="200" w:after="200"/>
        <w:rPr>
          <w:sz w:val="20"/>
          <w:szCs w:val="20"/>
        </w:rPr>
      </w:pPr>
      <w:r w:rsidRPr="009F4207">
        <w:rPr>
          <w:sz w:val="20"/>
          <w:szCs w:val="20"/>
        </w:rPr>
        <w:t>(d) technical details such as the temperature used;</w:t>
      </w:r>
    </w:p>
    <w:p w14:paraId="446269BA" w14:textId="77777777" w:rsidR="00DD2E4B" w:rsidRPr="009F4207" w:rsidRDefault="00DD2E4B">
      <w:pPr>
        <w:spacing w:before="200" w:after="200"/>
        <w:rPr>
          <w:sz w:val="20"/>
          <w:szCs w:val="20"/>
        </w:rPr>
      </w:pPr>
      <w:r w:rsidRPr="009F4207">
        <w:rPr>
          <w:sz w:val="20"/>
          <w:szCs w:val="20"/>
        </w:rPr>
        <w:t>(e) the evidence base for the modality recommended; and</w:t>
      </w:r>
    </w:p>
    <w:p w14:paraId="0E7ED0B3" w14:textId="77777777" w:rsidR="00DD2E4B" w:rsidRPr="009F4207" w:rsidRDefault="00DD2E4B">
      <w:pPr>
        <w:spacing w:before="200" w:after="200"/>
        <w:rPr>
          <w:sz w:val="20"/>
          <w:szCs w:val="20"/>
        </w:rPr>
      </w:pPr>
      <w:r w:rsidRPr="009F4207">
        <w:rPr>
          <w:sz w:val="20"/>
          <w:szCs w:val="20"/>
        </w:rPr>
        <w:t>(f) cost</w:t>
      </w:r>
    </w:p>
    <w:p w14:paraId="32192B7C" w14:textId="77777777" w:rsidR="00DD2E4B" w:rsidRPr="009F4207" w:rsidRDefault="00DD2E4B">
      <w:pPr>
        <w:spacing w:before="200" w:after="200"/>
        <w:rPr>
          <w:sz w:val="20"/>
          <w:szCs w:val="20"/>
        </w:rPr>
      </w:pPr>
      <w:r w:rsidRPr="009F4207">
        <w:rPr>
          <w:sz w:val="20"/>
          <w:szCs w:val="20"/>
        </w:rPr>
        <w:lastRenderedPageBreak/>
        <w:t>Clear distinctions should be made between thermal (continuous) radiofrequency neurotomy and pulsed radiofrequency of the medial branch of the dorsal rami of spinal nerves for treatment of zygapophyseal pain.</w:t>
      </w:r>
    </w:p>
    <w:p w14:paraId="0AA60054" w14:textId="77777777" w:rsidR="00DD2E4B" w:rsidRPr="009F4207" w:rsidRDefault="00DD2E4B">
      <w:pPr>
        <w:spacing w:before="200" w:after="200"/>
        <w:rPr>
          <w:sz w:val="20"/>
          <w:szCs w:val="20"/>
        </w:rPr>
      </w:pPr>
      <w:r w:rsidRPr="009F4207">
        <w:rPr>
          <w:b/>
          <w:bCs/>
          <w:sz w:val="20"/>
          <w:szCs w:val="20"/>
        </w:rPr>
        <w:t>Items 39110, 39111, 39116, 39117, 39118, 39119</w:t>
      </w:r>
    </w:p>
    <w:p w14:paraId="1D67468C" w14:textId="77777777" w:rsidR="00DD2E4B" w:rsidRPr="009F4207" w:rsidRDefault="00DD2E4B">
      <w:pPr>
        <w:spacing w:before="200" w:after="200"/>
        <w:rPr>
          <w:sz w:val="20"/>
          <w:szCs w:val="20"/>
        </w:rPr>
      </w:pPr>
      <w:r w:rsidRPr="009F4207">
        <w:rPr>
          <w:sz w:val="20"/>
          <w:szCs w:val="20"/>
        </w:rPr>
        <w:t>There are six MBS items applicable to percutaneous neurotomy (items 39110, 39111, 39116, 39117, 39118 and 39119). The items relate to six regions of the spine (lumbar, thoracic, and cervical divided into left and right sides). These items commenced on 1 March 2022.</w:t>
      </w:r>
    </w:p>
    <w:p w14:paraId="1E0A2CE6" w14:textId="77777777" w:rsidR="00DD2E4B" w:rsidRPr="009F4207" w:rsidRDefault="00DD2E4B">
      <w:pPr>
        <w:spacing w:before="200" w:after="200"/>
        <w:rPr>
          <w:sz w:val="20"/>
          <w:szCs w:val="20"/>
        </w:rPr>
      </w:pPr>
      <w:r w:rsidRPr="009F4207">
        <w:rPr>
          <w:sz w:val="20"/>
          <w:szCs w:val="20"/>
        </w:rPr>
        <w:t>Effective 11 April 2022, there are new frequency claiming restrictions for these items.</w:t>
      </w:r>
    </w:p>
    <w:p w14:paraId="07692456" w14:textId="77777777" w:rsidR="00DD2E4B" w:rsidRPr="009F4207" w:rsidRDefault="00DD2E4B">
      <w:pPr>
        <w:spacing w:before="200" w:after="200"/>
        <w:rPr>
          <w:sz w:val="20"/>
          <w:szCs w:val="20"/>
        </w:rPr>
      </w:pPr>
      <w:r w:rsidRPr="009F4207">
        <w:rPr>
          <w:sz w:val="20"/>
          <w:szCs w:val="20"/>
        </w:rPr>
        <w:t>A patient can now receive percutaneous neurotomy treatment in up to three episodes of care in a 12-month period. An episode of care means one or more percutaneous neurotomy services performed in a single attendance, where clinically relevant.</w:t>
      </w:r>
    </w:p>
    <w:p w14:paraId="67A3B43B" w14:textId="77777777" w:rsidR="00DD2E4B" w:rsidRPr="009F4207" w:rsidRDefault="00DD2E4B">
      <w:pPr>
        <w:spacing w:before="200" w:after="200"/>
        <w:rPr>
          <w:sz w:val="20"/>
          <w:szCs w:val="20"/>
        </w:rPr>
      </w:pPr>
      <w:r w:rsidRPr="009F4207">
        <w:rPr>
          <w:sz w:val="20"/>
          <w:szCs w:val="20"/>
        </w:rPr>
        <w:t>The percutaneous neurotomy items are claimable per joint treated, not per nerve or lesion.</w:t>
      </w:r>
    </w:p>
    <w:p w14:paraId="0E463618" w14:textId="77777777" w:rsidR="00DD2E4B" w:rsidRPr="009F4207" w:rsidRDefault="00DD2E4B">
      <w:pPr>
        <w:spacing w:before="200" w:after="200"/>
        <w:rPr>
          <w:sz w:val="20"/>
          <w:szCs w:val="20"/>
        </w:rPr>
      </w:pPr>
      <w:r w:rsidRPr="009F4207">
        <w:rPr>
          <w:sz w:val="20"/>
          <w:szCs w:val="20"/>
        </w:rPr>
        <w:t>For compliance purposes, practitioner should record the name of the joint/s that are being treated during an attendance in the patient’s clinical notes.</w:t>
      </w:r>
    </w:p>
    <w:p w14:paraId="3695F775" w14:textId="77777777" w:rsidR="00DD2E4B" w:rsidRPr="009F4207" w:rsidRDefault="00DD2E4B">
      <w:pPr>
        <w:spacing w:before="200" w:after="200"/>
        <w:rPr>
          <w:sz w:val="20"/>
          <w:szCs w:val="20"/>
        </w:rPr>
      </w:pPr>
      <w:r w:rsidRPr="009F4207">
        <w:rPr>
          <w:sz w:val="20"/>
          <w:szCs w:val="20"/>
        </w:rPr>
        <w:t>More than one joint in the same region can be treated and claimed on the same day (i.e. as part of the same episode), and joints in another region can also be treated in the same episode.</w:t>
      </w:r>
    </w:p>
    <w:p w14:paraId="32431AF2" w14:textId="77777777" w:rsidR="00DD2E4B" w:rsidRPr="009F4207" w:rsidRDefault="00DD2E4B">
      <w:pPr>
        <w:spacing w:before="200" w:after="200"/>
        <w:rPr>
          <w:sz w:val="20"/>
          <w:szCs w:val="20"/>
        </w:rPr>
      </w:pPr>
      <w:r w:rsidRPr="009F4207">
        <w:rPr>
          <w:sz w:val="20"/>
          <w:szCs w:val="20"/>
        </w:rPr>
        <w:t>The Multiple Operation Rule will continue to apply when more than one joint is being treated in the same episode.</w:t>
      </w:r>
    </w:p>
    <w:p w14:paraId="536D8EC7" w14:textId="77777777" w:rsidR="00DD2E4B" w:rsidRPr="009F4207" w:rsidRDefault="00DD2E4B">
      <w:pPr>
        <w:spacing w:before="200" w:after="200"/>
        <w:rPr>
          <w:sz w:val="20"/>
          <w:szCs w:val="20"/>
        </w:rPr>
      </w:pPr>
      <w:r w:rsidRPr="009F4207">
        <w:rPr>
          <w:sz w:val="20"/>
          <w:szCs w:val="20"/>
        </w:rPr>
        <w:t>The 12-month period is a rolling period, commencing on the date of the first episode (for treatment provided on or after 11 April 2022), to a maximum of three episodes over the next 12 months. For example, if the first episode of treatment is provided on 20 April 2022, up to two further episodes of treatment can be provided up to 19 April 2023.</w:t>
      </w:r>
    </w:p>
    <w:p w14:paraId="2D0B5278" w14:textId="77777777" w:rsidR="00DD2E4B" w:rsidRPr="009F4207" w:rsidRDefault="00DD2E4B">
      <w:pPr>
        <w:spacing w:before="200" w:after="200"/>
        <w:rPr>
          <w:sz w:val="20"/>
          <w:szCs w:val="20"/>
        </w:rPr>
      </w:pPr>
      <w:r w:rsidRPr="009F4207">
        <w:rPr>
          <w:sz w:val="20"/>
          <w:szCs w:val="20"/>
        </w:rPr>
        <w:t>Treatment provided under these items from 1 March 2022 to 10 April 2022 (inclusive) will not be counted in the 12</w:t>
      </w:r>
      <w:r w:rsidRPr="009F4207">
        <w:rPr>
          <w:sz w:val="20"/>
          <w:szCs w:val="20"/>
        </w:rPr>
        <w:noBreakHyphen/>
        <w:t>month period for the patient. </w:t>
      </w:r>
    </w:p>
    <w:p w14:paraId="266787D5" w14:textId="77777777" w:rsidR="00DD2E4B" w:rsidRPr="009F4207" w:rsidRDefault="00DD2E4B">
      <w:pPr>
        <w:spacing w:before="200" w:after="200"/>
        <w:rPr>
          <w:sz w:val="20"/>
          <w:szCs w:val="20"/>
        </w:rPr>
      </w:pPr>
      <w:r w:rsidRPr="009F4207">
        <w:rPr>
          <w:sz w:val="20"/>
          <w:szCs w:val="20"/>
        </w:rPr>
        <w:t>Treatment of the T12/L1 zygapophyseal joint should be classified as a thoracic region procedure. Accordingly, the thoracic items 39116 or 39117 would be appropriate for such a procedure.</w:t>
      </w:r>
    </w:p>
    <w:p w14:paraId="6CD2BFBB" w14:textId="77777777" w:rsidR="00DD2E4B" w:rsidRPr="009F4207" w:rsidRDefault="00DD2E4B">
      <w:pPr>
        <w:spacing w:before="200" w:after="200"/>
        <w:rPr>
          <w:sz w:val="20"/>
          <w:szCs w:val="20"/>
        </w:rPr>
      </w:pPr>
      <w:r w:rsidRPr="009F4207">
        <w:rPr>
          <w:sz w:val="20"/>
          <w:szCs w:val="20"/>
        </w:rPr>
        <w:t>The C7/T1 facet joint is innervated by the medial branches of C7 and C8 (cervical region). Accordingly, the relevant cervical items 39118 or 39119 would be appropriate for such a procedure.</w:t>
      </w:r>
    </w:p>
    <w:p w14:paraId="6C126277" w14:textId="77777777" w:rsidR="00DD2E4B" w:rsidRPr="009F4207" w:rsidRDefault="00DD2E4B">
      <w:pPr>
        <w:spacing w:before="200" w:after="200"/>
        <w:rPr>
          <w:sz w:val="20"/>
          <w:szCs w:val="20"/>
        </w:rPr>
      </w:pPr>
      <w:r w:rsidRPr="009F4207">
        <w:rPr>
          <w:b/>
          <w:bCs/>
          <w:sz w:val="20"/>
          <w:szCs w:val="20"/>
        </w:rPr>
        <w:t>Item 39323</w:t>
      </w:r>
    </w:p>
    <w:p w14:paraId="1858610D" w14:textId="77777777" w:rsidR="00DD2E4B" w:rsidRPr="009F4207" w:rsidRDefault="00DD2E4B">
      <w:pPr>
        <w:spacing w:before="200" w:after="200"/>
        <w:rPr>
          <w:sz w:val="20"/>
          <w:szCs w:val="20"/>
        </w:rPr>
      </w:pPr>
      <w:r w:rsidRPr="009F4207">
        <w:rPr>
          <w:sz w:val="20"/>
          <w:szCs w:val="20"/>
        </w:rPr>
        <w:t>Item 39323 is limited to 6 services for a given nerve per 12-month period. The 12-month period will start from the first time the item has been claimed on or after 1 March 2022 and will continue on a rolling 12-month basis.</w:t>
      </w:r>
    </w:p>
    <w:p w14:paraId="118FDFE8" w14:textId="77777777" w:rsidR="00DD2E4B" w:rsidRPr="009F4207" w:rsidRDefault="00DD2E4B">
      <w:pPr>
        <w:spacing w:before="200" w:after="200"/>
        <w:rPr>
          <w:sz w:val="20"/>
          <w:szCs w:val="20"/>
        </w:rPr>
      </w:pPr>
      <w:r w:rsidRPr="009F4207">
        <w:rPr>
          <w:sz w:val="20"/>
          <w:szCs w:val="20"/>
        </w:rPr>
        <w:t>For compliance purposes, the applicable nerve name must be documented in the patient record and noted on Medicare claims for item 39323 e.g. ‘39323 - Right Genicular nerve.'</w:t>
      </w:r>
    </w:p>
    <w:p w14:paraId="578D72E3" w14:textId="77777777" w:rsidR="00A77B3E" w:rsidRPr="009F4207" w:rsidRDefault="00A77B3E"/>
    <w:p w14:paraId="687D63BA"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TN.8.246 Rectal Resection (items 32025, 32026 and 32028)</w:t>
      </w:r>
    </w:p>
    <w:p w14:paraId="2D67BAAD" w14:textId="77777777" w:rsidR="00DD2E4B" w:rsidRPr="009F4207" w:rsidRDefault="00DD2E4B">
      <w:pPr>
        <w:spacing w:after="200"/>
        <w:rPr>
          <w:sz w:val="20"/>
          <w:szCs w:val="20"/>
        </w:rPr>
      </w:pPr>
      <w:r w:rsidRPr="009F4207">
        <w:rPr>
          <w:sz w:val="20"/>
          <w:szCs w:val="20"/>
        </w:rPr>
        <w:t xml:space="preserve">These rectal resection procedures should be performed with the following requirements: </w:t>
      </w:r>
      <w:r w:rsidRPr="009F4207">
        <w:rPr>
          <w:sz w:val="20"/>
          <w:szCs w:val="20"/>
        </w:rPr>
        <w:br/>
        <w:t xml:space="preserve">• in an appropriate setting with High Dependency Unit or Intensive Care Unit availability; </w:t>
      </w:r>
      <w:r w:rsidRPr="009F4207">
        <w:rPr>
          <w:sz w:val="20"/>
          <w:szCs w:val="20"/>
        </w:rPr>
        <w:br/>
        <w:t xml:space="preserve">• include multidisciplinary team discussion of patient; </w:t>
      </w:r>
      <w:r w:rsidRPr="009F4207">
        <w:rPr>
          <w:sz w:val="20"/>
          <w:szCs w:val="20"/>
        </w:rPr>
        <w:br/>
        <w:t>• have patient managed using Enhanced Recovery after Surgery (ERAS) principles; and</w:t>
      </w:r>
      <w:r w:rsidRPr="009F4207">
        <w:rPr>
          <w:sz w:val="20"/>
          <w:szCs w:val="20"/>
        </w:rPr>
        <w:br/>
        <w:t>• in a setting with adequate access to stomal therapy nurse services.</w:t>
      </w:r>
    </w:p>
    <w:p w14:paraId="7F714C18" w14:textId="77777777" w:rsidR="00DD2E4B" w:rsidRPr="009F4207" w:rsidRDefault="00DD2E4B">
      <w:pPr>
        <w:spacing w:before="200" w:after="200"/>
        <w:rPr>
          <w:sz w:val="20"/>
          <w:szCs w:val="20"/>
        </w:rPr>
      </w:pPr>
      <w:r w:rsidRPr="009F4207">
        <w:rPr>
          <w:sz w:val="20"/>
          <w:szCs w:val="20"/>
        </w:rPr>
        <w:t>In addition, item 32028 is appropriately used by 1 surgeon incorporating transanal total mesorectal excision.</w:t>
      </w:r>
    </w:p>
    <w:p w14:paraId="38813F56" w14:textId="77777777" w:rsidR="00A77B3E" w:rsidRPr="009F4207" w:rsidRDefault="00A77B3E"/>
    <w:p w14:paraId="5167A194"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TN.8.247 Faecal incontinence management items (32213, 32216 and 32237)</w:t>
      </w:r>
    </w:p>
    <w:p w14:paraId="0FAE94B8" w14:textId="77777777" w:rsidR="00DD2E4B" w:rsidRPr="009F4207" w:rsidRDefault="00DD2E4B">
      <w:pPr>
        <w:spacing w:after="200"/>
        <w:rPr>
          <w:sz w:val="20"/>
          <w:szCs w:val="20"/>
        </w:rPr>
      </w:pPr>
      <w:r w:rsidRPr="009F4207">
        <w:rPr>
          <w:sz w:val="20"/>
          <w:szCs w:val="20"/>
        </w:rPr>
        <w:lastRenderedPageBreak/>
        <w:t>These services may be performed using fluoroscopic guidance.</w:t>
      </w:r>
      <w:r w:rsidRPr="009F4207">
        <w:rPr>
          <w:sz w:val="20"/>
          <w:szCs w:val="20"/>
        </w:rPr>
        <w:br/>
        <w:t>The relevant fluoroscopic guidance item can be co-claimed with items 32213, 32216 and 32237 when indicated.</w:t>
      </w:r>
    </w:p>
    <w:p w14:paraId="378C042D" w14:textId="77777777" w:rsidR="00A77B3E" w:rsidRPr="009F4207" w:rsidRDefault="00A77B3E"/>
    <w:p w14:paraId="11890812"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TN.8.248 Endometriosis classification system</w:t>
      </w:r>
    </w:p>
    <w:p w14:paraId="51074639" w14:textId="77777777" w:rsidR="00DD2E4B" w:rsidRPr="009F4207" w:rsidRDefault="00DD2E4B">
      <w:pPr>
        <w:spacing w:after="200"/>
        <w:rPr>
          <w:sz w:val="20"/>
          <w:szCs w:val="20"/>
        </w:rPr>
      </w:pPr>
      <w:r w:rsidRPr="009F4207">
        <w:rPr>
          <w:sz w:val="20"/>
          <w:szCs w:val="20"/>
        </w:rPr>
        <w:t xml:space="preserve">For the purposes of any item in which an endometriosis grading is referenced the equivalent grade under the American Fertility Society (rAFS) endometriosis classification system is as follows: </w:t>
      </w:r>
      <w:r w:rsidRPr="009F4207">
        <w:rPr>
          <w:sz w:val="20"/>
          <w:szCs w:val="20"/>
        </w:rPr>
        <w:br/>
        <w:t xml:space="preserve">Minimal endometriosis is the equivalent of stage I. </w:t>
      </w:r>
      <w:r w:rsidRPr="009F4207">
        <w:rPr>
          <w:sz w:val="20"/>
          <w:szCs w:val="20"/>
        </w:rPr>
        <w:br/>
        <w:t>Mild endometriosis is the equivalent stage II.</w:t>
      </w:r>
      <w:r w:rsidRPr="009F4207">
        <w:rPr>
          <w:sz w:val="20"/>
          <w:szCs w:val="20"/>
        </w:rPr>
        <w:br/>
        <w:t>Moderate endometriosis is the equivalent to stage III.</w:t>
      </w:r>
      <w:r w:rsidRPr="009F4207">
        <w:rPr>
          <w:sz w:val="20"/>
          <w:szCs w:val="20"/>
        </w:rPr>
        <w:br/>
        <w:t>Servere endometriosis is the equivalent stage IV or higher.</w:t>
      </w:r>
    </w:p>
    <w:p w14:paraId="1F1DCE94" w14:textId="77777777" w:rsidR="00A77B3E" w:rsidRPr="009F4207" w:rsidRDefault="00A77B3E"/>
    <w:p w14:paraId="558ABD62"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TN.8.249 Hysteroscopy (Items 35633 and 35635)</w:t>
      </w:r>
    </w:p>
    <w:p w14:paraId="46904C97" w14:textId="77777777" w:rsidR="00DD2E4B" w:rsidRPr="009F4207" w:rsidRDefault="00DD2E4B">
      <w:pPr>
        <w:spacing w:after="200"/>
        <w:rPr>
          <w:sz w:val="20"/>
          <w:szCs w:val="20"/>
        </w:rPr>
      </w:pPr>
      <w:r w:rsidRPr="009F4207">
        <w:rPr>
          <w:sz w:val="20"/>
          <w:szCs w:val="20"/>
        </w:rPr>
        <w:t>For the purposes of item 35633, minor intrauterine adhesions means Grade 1 under the European Society for Hysteroscopy (ESH) classification system. For the purposes of item 35635, moderate to severe intrauterine adhesions means Grade 2 or higher under the ESH classification system.</w:t>
      </w:r>
    </w:p>
    <w:p w14:paraId="28D71D97" w14:textId="77777777" w:rsidR="00A77B3E" w:rsidRPr="009F4207" w:rsidRDefault="00A77B3E"/>
    <w:p w14:paraId="5F96F070"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TN.8.250 Multi-disciplinary team for cryoablation for renal cell carcinoma</w:t>
      </w:r>
    </w:p>
    <w:p w14:paraId="3C92D693" w14:textId="77777777" w:rsidR="00DD2E4B" w:rsidRPr="009F4207" w:rsidRDefault="00DD2E4B">
      <w:pPr>
        <w:spacing w:after="200"/>
        <w:rPr>
          <w:sz w:val="20"/>
          <w:szCs w:val="20"/>
        </w:rPr>
      </w:pPr>
      <w:r w:rsidRPr="009F4207">
        <w:rPr>
          <w:sz w:val="20"/>
          <w:szCs w:val="20"/>
        </w:rPr>
        <w:t>For the purpose of item 36530, a multi-disciplinary team typically includes a urologist, interventional radiologist and oncologist. Patients eligible for Medicare-funded cryoablation need to be considered by the multi-disciplinary team as not suitable for partial nephrectomy and typically have one or more of the following characteristics:</w:t>
      </w:r>
    </w:p>
    <w:p w14:paraId="683E8FBB" w14:textId="77777777" w:rsidR="00DD2E4B" w:rsidRPr="009F4207" w:rsidRDefault="00DD2E4B">
      <w:pPr>
        <w:spacing w:before="200" w:after="200"/>
        <w:rPr>
          <w:sz w:val="20"/>
          <w:szCs w:val="20"/>
        </w:rPr>
      </w:pPr>
      <w:r w:rsidRPr="009F4207">
        <w:rPr>
          <w:sz w:val="20"/>
          <w:szCs w:val="20"/>
        </w:rPr>
        <w:t>•              Elderly and/or frailty;</w:t>
      </w:r>
    </w:p>
    <w:p w14:paraId="431CD9F7" w14:textId="77777777" w:rsidR="00DD2E4B" w:rsidRPr="009F4207" w:rsidRDefault="00DD2E4B">
      <w:pPr>
        <w:spacing w:before="200" w:after="200"/>
        <w:rPr>
          <w:sz w:val="20"/>
          <w:szCs w:val="20"/>
        </w:rPr>
      </w:pPr>
      <w:r w:rsidRPr="009F4207">
        <w:rPr>
          <w:sz w:val="20"/>
          <w:szCs w:val="20"/>
        </w:rPr>
        <w:t>•              High surgical risk;</w:t>
      </w:r>
    </w:p>
    <w:p w14:paraId="44E2BB30" w14:textId="77777777" w:rsidR="00DD2E4B" w:rsidRPr="009F4207" w:rsidRDefault="00DD2E4B">
      <w:pPr>
        <w:spacing w:before="200" w:after="200"/>
        <w:rPr>
          <w:sz w:val="20"/>
          <w:szCs w:val="20"/>
        </w:rPr>
      </w:pPr>
      <w:r w:rsidRPr="009F4207">
        <w:rPr>
          <w:sz w:val="20"/>
          <w:szCs w:val="20"/>
        </w:rPr>
        <w:t>•              Poor renal function;</w:t>
      </w:r>
    </w:p>
    <w:p w14:paraId="4933EDD7" w14:textId="77777777" w:rsidR="00DD2E4B" w:rsidRPr="009F4207" w:rsidRDefault="00DD2E4B">
      <w:pPr>
        <w:spacing w:before="200" w:after="200"/>
        <w:rPr>
          <w:sz w:val="20"/>
          <w:szCs w:val="20"/>
        </w:rPr>
      </w:pPr>
      <w:r w:rsidRPr="009F4207">
        <w:rPr>
          <w:sz w:val="20"/>
          <w:szCs w:val="20"/>
        </w:rPr>
        <w:t>•              Solitary kidney;</w:t>
      </w:r>
    </w:p>
    <w:p w14:paraId="68381CEE" w14:textId="77777777" w:rsidR="00DD2E4B" w:rsidRPr="009F4207" w:rsidRDefault="00DD2E4B">
      <w:pPr>
        <w:spacing w:before="200" w:after="200"/>
        <w:rPr>
          <w:sz w:val="20"/>
          <w:szCs w:val="20"/>
        </w:rPr>
      </w:pPr>
      <w:r w:rsidRPr="009F4207">
        <w:rPr>
          <w:sz w:val="20"/>
          <w:szCs w:val="20"/>
        </w:rPr>
        <w:t>•              Bilateral kidney tumours.</w:t>
      </w:r>
    </w:p>
    <w:p w14:paraId="4BBACFC5" w14:textId="77777777" w:rsidR="00A77B3E" w:rsidRPr="009F4207" w:rsidRDefault="00A77B3E"/>
    <w:p w14:paraId="58C19554"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TN.8.251 Interventional radiologist for renal cell carcinoma cryoablation</w:t>
      </w:r>
    </w:p>
    <w:p w14:paraId="158A8C6A" w14:textId="77777777" w:rsidR="00DD2E4B" w:rsidRPr="009F4207" w:rsidRDefault="00DD2E4B">
      <w:pPr>
        <w:spacing w:after="200"/>
        <w:rPr>
          <w:sz w:val="20"/>
          <w:szCs w:val="20"/>
        </w:rPr>
      </w:pPr>
      <w:r w:rsidRPr="009F4207">
        <w:rPr>
          <w:sz w:val="20"/>
          <w:szCs w:val="20"/>
        </w:rPr>
        <w:t>For the purpose of item 36530, the procedure is to be performed by an interventional radiologist specially trained for the procedure. Percutaneous cryoablation should be the preferred approach unless the percutaneous approach is considered not suitable for the individual patient by the multi-disciplinary team.</w:t>
      </w:r>
    </w:p>
    <w:p w14:paraId="7F396A43" w14:textId="77777777" w:rsidR="00A77B3E" w:rsidRPr="009F4207" w:rsidRDefault="00A77B3E"/>
    <w:p w14:paraId="58AE8F8A"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TN.8.252 Circumcision Revision items (items 30661 and 30662)</w:t>
      </w:r>
    </w:p>
    <w:p w14:paraId="3BC57D12" w14:textId="77777777" w:rsidR="00DD2E4B" w:rsidRPr="009F4207" w:rsidRDefault="00DD2E4B">
      <w:pPr>
        <w:spacing w:after="200"/>
        <w:rPr>
          <w:sz w:val="20"/>
          <w:szCs w:val="20"/>
        </w:rPr>
      </w:pPr>
      <w:r w:rsidRPr="009F4207">
        <w:rPr>
          <w:sz w:val="20"/>
          <w:szCs w:val="20"/>
        </w:rPr>
        <w:t>Items 30661 and 30662 provide for clinically relevant revision surgery following a circumcision procedure (performed on a previous occasion).</w:t>
      </w:r>
    </w:p>
    <w:p w14:paraId="225BF083" w14:textId="77777777" w:rsidR="00DD2E4B" w:rsidRPr="009F4207" w:rsidRDefault="00DD2E4B">
      <w:pPr>
        <w:spacing w:before="200" w:after="200"/>
        <w:rPr>
          <w:sz w:val="20"/>
          <w:szCs w:val="20"/>
        </w:rPr>
      </w:pPr>
      <w:r w:rsidRPr="009F4207">
        <w:rPr>
          <w:sz w:val="20"/>
          <w:szCs w:val="20"/>
        </w:rPr>
        <w:t>A minor repair procedure (item 30661) would apply to the removal of redundant skin, or the correction of minor scarring where there is a clinical need for revision.</w:t>
      </w:r>
    </w:p>
    <w:p w14:paraId="3C268451" w14:textId="77777777" w:rsidR="00DD2E4B" w:rsidRPr="009F4207" w:rsidRDefault="00DD2E4B">
      <w:pPr>
        <w:spacing w:before="200" w:after="200"/>
        <w:rPr>
          <w:sz w:val="20"/>
          <w:szCs w:val="20"/>
        </w:rPr>
      </w:pPr>
      <w:r w:rsidRPr="009F4207">
        <w:rPr>
          <w:sz w:val="20"/>
          <w:szCs w:val="20"/>
        </w:rPr>
        <w:t>A major repair (item 30662) applies to the correction of major scarring where there is a deformity, pain, significant loss of tissue or functional disability.</w:t>
      </w:r>
    </w:p>
    <w:p w14:paraId="2CAEF024" w14:textId="77777777" w:rsidR="00A77B3E" w:rsidRPr="009F4207" w:rsidRDefault="00A77B3E"/>
    <w:p w14:paraId="4E3F7150"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TN.8.253 Reprogramming of a neurostimulator for the treatment of chronic pain or pain from refractory angina pectoris (items 39131 and 39141)</w:t>
      </w:r>
    </w:p>
    <w:p w14:paraId="72EAFAE7" w14:textId="77777777" w:rsidR="00DD2E4B" w:rsidRPr="009F4207" w:rsidRDefault="00DD2E4B">
      <w:pPr>
        <w:spacing w:after="200"/>
        <w:rPr>
          <w:sz w:val="20"/>
          <w:szCs w:val="20"/>
        </w:rPr>
      </w:pPr>
      <w:r w:rsidRPr="009F4207">
        <w:rPr>
          <w:sz w:val="20"/>
          <w:szCs w:val="20"/>
        </w:rPr>
        <w:t>Items 39131 (in person service) and 39141 (remote service by video conference) provide for the reprogramming of an implanted neurostimulator when this has been deemed clinically relevant for the care of a patient by the treating practitioner.</w:t>
      </w:r>
    </w:p>
    <w:p w14:paraId="3BA85EE3" w14:textId="77777777" w:rsidR="00DD2E4B" w:rsidRPr="009F4207" w:rsidRDefault="00DD2E4B">
      <w:pPr>
        <w:spacing w:before="200" w:after="200"/>
        <w:rPr>
          <w:sz w:val="20"/>
          <w:szCs w:val="20"/>
        </w:rPr>
      </w:pPr>
      <w:r w:rsidRPr="009F4207">
        <w:rPr>
          <w:sz w:val="20"/>
          <w:szCs w:val="20"/>
        </w:rPr>
        <w:lastRenderedPageBreak/>
        <w:t>Item 39131 should be billed if the medical practitioner attends in person, and item 39141 should be billed if the medical practitioner attends remotely by video conference. Item 39141 cannot be provided by phone. Only one service can be billed for a patient on a particular day.</w:t>
      </w:r>
    </w:p>
    <w:p w14:paraId="454D04C1" w14:textId="77777777" w:rsidR="00DD2E4B" w:rsidRPr="009F4207" w:rsidRDefault="00DD2E4B">
      <w:pPr>
        <w:spacing w:before="200" w:after="200"/>
        <w:rPr>
          <w:sz w:val="20"/>
          <w:szCs w:val="20"/>
        </w:rPr>
      </w:pPr>
      <w:r w:rsidRPr="009F4207">
        <w:rPr>
          <w:sz w:val="20"/>
          <w:szCs w:val="20"/>
        </w:rPr>
        <w:t>Items 39131 and 39141 should not be billed with each other on the same day, or with another attendance item on the same day unless the consultation pertains to a condition other than chronic neuropathic pain, or pain from refractory angina pectoris.</w:t>
      </w:r>
    </w:p>
    <w:p w14:paraId="36BC353C" w14:textId="77777777" w:rsidR="00A77B3E" w:rsidRPr="009F4207" w:rsidRDefault="00A77B3E"/>
    <w:p w14:paraId="6D52FF75"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TN.8.254 Parotid gland surgery - (Items 30247 - 30253)</w:t>
      </w:r>
    </w:p>
    <w:p w14:paraId="241F2258" w14:textId="77777777" w:rsidR="00DD2E4B" w:rsidRPr="009F4207" w:rsidRDefault="00DD2E4B">
      <w:pPr>
        <w:spacing w:after="200"/>
        <w:rPr>
          <w:sz w:val="20"/>
          <w:szCs w:val="20"/>
        </w:rPr>
      </w:pPr>
      <w:r w:rsidRPr="009F4207">
        <w:rPr>
          <w:sz w:val="20"/>
          <w:szCs w:val="20"/>
        </w:rPr>
        <w:t>Exposure of the facial nerve and the great auricular nerve with or without mobilisation are considered integral parts of parotid gland surgery and hence part of the complete procedure for items 30247, 30250, 30251 and 30253. As such, co-claiming of items 39321, 39324, 39327, 39330 is not appropriate.</w:t>
      </w:r>
    </w:p>
    <w:p w14:paraId="597540BD" w14:textId="77777777" w:rsidR="00A77B3E" w:rsidRPr="009F4207" w:rsidRDefault="00A77B3E"/>
    <w:p w14:paraId="02418A66"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TN.8.255 Otology - (Item 41647)</w:t>
      </w:r>
    </w:p>
    <w:p w14:paraId="27672893" w14:textId="77777777" w:rsidR="00DD2E4B" w:rsidRPr="009F4207" w:rsidRDefault="00DD2E4B">
      <w:pPr>
        <w:spacing w:after="200"/>
        <w:rPr>
          <w:sz w:val="20"/>
          <w:szCs w:val="20"/>
        </w:rPr>
      </w:pPr>
      <w:r w:rsidRPr="009F4207">
        <w:rPr>
          <w:sz w:val="20"/>
          <w:szCs w:val="20"/>
        </w:rPr>
        <w:t>Item 41647 applies where use of an operating microscope or endoscope is clinically necessary, such as where examination by conventional means (hand-held or spectacle-mounted auroscope) does not provide sufficient detail.</w:t>
      </w:r>
    </w:p>
    <w:p w14:paraId="3B8C47C0" w14:textId="77777777" w:rsidR="00DD2E4B" w:rsidRPr="009F4207" w:rsidRDefault="00DD2E4B">
      <w:pPr>
        <w:spacing w:before="200" w:after="200"/>
        <w:rPr>
          <w:sz w:val="20"/>
          <w:szCs w:val="20"/>
        </w:rPr>
      </w:pPr>
      <w:r w:rsidRPr="009F4207">
        <w:rPr>
          <w:sz w:val="20"/>
          <w:szCs w:val="20"/>
        </w:rPr>
        <w:t>In addition, item 41647 cannot be claimed for the removal of uncomplicated wax in the absence of other disorders of the ear.</w:t>
      </w:r>
    </w:p>
    <w:p w14:paraId="0FA97203" w14:textId="77777777" w:rsidR="00DD2E4B" w:rsidRPr="009F4207" w:rsidRDefault="00DD2E4B">
      <w:pPr>
        <w:spacing w:before="200" w:after="200"/>
        <w:rPr>
          <w:sz w:val="20"/>
          <w:szCs w:val="20"/>
        </w:rPr>
      </w:pPr>
      <w:r w:rsidRPr="009F4207">
        <w:rPr>
          <w:sz w:val="20"/>
          <w:szCs w:val="20"/>
        </w:rPr>
        <w:t>The removal of uncomplicated wax in the absence of other disorders of the ear by operating microscope or endoscope, or the removal of wax by microsuction or syringing using any visualisation method may be claimed as part of an MBS general attendance item provided all other requirements of the item have been met.</w:t>
      </w:r>
    </w:p>
    <w:p w14:paraId="728787B9" w14:textId="77777777" w:rsidR="00A77B3E" w:rsidRPr="009F4207" w:rsidRDefault="00A77B3E"/>
    <w:p w14:paraId="546EAB9B"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TN.8.256 Rhinology - (Items 41707 and 41725)</w:t>
      </w:r>
    </w:p>
    <w:p w14:paraId="34BA4CA0" w14:textId="77777777" w:rsidR="00DD2E4B" w:rsidRPr="009F4207" w:rsidRDefault="00DD2E4B">
      <w:pPr>
        <w:spacing w:after="200"/>
        <w:rPr>
          <w:sz w:val="20"/>
          <w:szCs w:val="20"/>
        </w:rPr>
      </w:pPr>
      <w:r w:rsidRPr="009F4207">
        <w:rPr>
          <w:sz w:val="20"/>
          <w:szCs w:val="20"/>
        </w:rPr>
        <w:t>It is not expected that this item would be claimed with routine endoscopic sinus surgery procedures. It may be legitimately claimed in some advanced sinonasal or tumour procedures.</w:t>
      </w:r>
    </w:p>
    <w:p w14:paraId="6A1A5E81" w14:textId="77777777" w:rsidR="00A77B3E" w:rsidRPr="009F4207" w:rsidRDefault="00A77B3E"/>
    <w:p w14:paraId="10A8668A"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TN.8.257 Rhinology - (Item 41764)</w:t>
      </w:r>
    </w:p>
    <w:p w14:paraId="27727049" w14:textId="77777777" w:rsidR="00DD2E4B" w:rsidRPr="009F4207" w:rsidRDefault="00DD2E4B">
      <w:pPr>
        <w:spacing w:after="200"/>
        <w:rPr>
          <w:sz w:val="20"/>
          <w:szCs w:val="20"/>
        </w:rPr>
      </w:pPr>
      <w:r w:rsidRPr="009F4207">
        <w:rPr>
          <w:sz w:val="20"/>
          <w:szCs w:val="20"/>
        </w:rPr>
        <w:t>Item 41764 can be performed on a patient by an eligible speech pathologist on behalf of a specialist in the speciality of otolaryngology head and neck surgery, if:</w:t>
      </w:r>
    </w:p>
    <w:p w14:paraId="6C4A642D" w14:textId="77777777" w:rsidR="00DD2E4B" w:rsidRPr="009F4207" w:rsidRDefault="00DD2E4B">
      <w:pPr>
        <w:spacing w:before="200" w:after="200"/>
        <w:rPr>
          <w:sz w:val="20"/>
          <w:szCs w:val="20"/>
        </w:rPr>
      </w:pPr>
      <w:r w:rsidRPr="009F4207">
        <w:rPr>
          <w:sz w:val="20"/>
          <w:szCs w:val="20"/>
        </w:rPr>
        <w:t>(a) the service is performed following a written request made by the specialist to assist the specialist in the diagnosis, treatment or management of a laryngeal condition or related disorder in the patient; and</w:t>
      </w:r>
    </w:p>
    <w:p w14:paraId="7CF2135F" w14:textId="77777777" w:rsidR="00DD2E4B" w:rsidRPr="009F4207" w:rsidRDefault="00DD2E4B">
      <w:pPr>
        <w:spacing w:before="200" w:after="200"/>
        <w:rPr>
          <w:sz w:val="20"/>
          <w:szCs w:val="20"/>
        </w:rPr>
      </w:pPr>
      <w:r w:rsidRPr="009F4207">
        <w:rPr>
          <w:sz w:val="20"/>
          <w:szCs w:val="20"/>
        </w:rPr>
        <w:t>(b) the service is performed in a medical facility; and</w:t>
      </w:r>
    </w:p>
    <w:p w14:paraId="6DDE1B9F" w14:textId="77777777" w:rsidR="00DD2E4B" w:rsidRPr="009F4207" w:rsidRDefault="00DD2E4B">
      <w:pPr>
        <w:spacing w:before="200" w:after="200"/>
        <w:rPr>
          <w:sz w:val="20"/>
          <w:szCs w:val="20"/>
        </w:rPr>
      </w:pPr>
      <w:r w:rsidRPr="009F4207">
        <w:rPr>
          <w:sz w:val="20"/>
          <w:szCs w:val="20"/>
        </w:rPr>
        <w:t>(c) the service is performed on the patient individually and in person; and</w:t>
      </w:r>
    </w:p>
    <w:p w14:paraId="7CD68331" w14:textId="77777777" w:rsidR="00DD2E4B" w:rsidRPr="009F4207" w:rsidRDefault="00DD2E4B">
      <w:pPr>
        <w:spacing w:before="200" w:after="200"/>
        <w:rPr>
          <w:sz w:val="20"/>
          <w:szCs w:val="20"/>
        </w:rPr>
      </w:pPr>
      <w:r w:rsidRPr="009F4207">
        <w:rPr>
          <w:sz w:val="20"/>
          <w:szCs w:val="20"/>
        </w:rPr>
        <w:t>(d) after the service is performed, the eligible speech pathologist gives the specialist:</w:t>
      </w:r>
    </w:p>
    <w:p w14:paraId="4C73E650" w14:textId="77777777" w:rsidR="00DD2E4B" w:rsidRPr="009F4207" w:rsidRDefault="00DD2E4B">
      <w:pPr>
        <w:spacing w:before="200" w:after="200"/>
        <w:rPr>
          <w:sz w:val="20"/>
          <w:szCs w:val="20"/>
        </w:rPr>
      </w:pPr>
      <w:r w:rsidRPr="009F4207">
        <w:rPr>
          <w:sz w:val="20"/>
          <w:szCs w:val="20"/>
        </w:rPr>
        <w:t>     (i) recorded dynamic images of, and a copy of the results of, the service; and</w:t>
      </w:r>
    </w:p>
    <w:p w14:paraId="15575A1D" w14:textId="77777777" w:rsidR="00DD2E4B" w:rsidRPr="009F4207" w:rsidRDefault="00DD2E4B">
      <w:pPr>
        <w:spacing w:before="200" w:after="200"/>
        <w:rPr>
          <w:sz w:val="20"/>
          <w:szCs w:val="20"/>
        </w:rPr>
      </w:pPr>
      <w:r w:rsidRPr="009F4207">
        <w:rPr>
          <w:sz w:val="20"/>
          <w:szCs w:val="20"/>
        </w:rPr>
        <w:t>     (ii) relevant written comments, prepared by the eligible speech pathologist, about those results; and</w:t>
      </w:r>
    </w:p>
    <w:p w14:paraId="5328D636" w14:textId="77777777" w:rsidR="00DD2E4B" w:rsidRPr="009F4207" w:rsidRDefault="00DD2E4B">
      <w:pPr>
        <w:spacing w:before="200" w:after="200"/>
        <w:rPr>
          <w:sz w:val="20"/>
          <w:szCs w:val="20"/>
        </w:rPr>
      </w:pPr>
      <w:r w:rsidRPr="009F4207">
        <w:rPr>
          <w:sz w:val="20"/>
          <w:szCs w:val="20"/>
        </w:rPr>
        <w:t>(e) a service to which item 41764 applies has not been performed on the same patient on the same day. </w:t>
      </w:r>
    </w:p>
    <w:p w14:paraId="60AEC0FD" w14:textId="77777777" w:rsidR="00DD2E4B" w:rsidRPr="009F4207" w:rsidRDefault="00DD2E4B">
      <w:pPr>
        <w:spacing w:before="200" w:after="200"/>
        <w:rPr>
          <w:sz w:val="20"/>
          <w:szCs w:val="20"/>
        </w:rPr>
      </w:pPr>
      <w:r w:rsidRPr="009F4207">
        <w:rPr>
          <w:sz w:val="20"/>
          <w:szCs w:val="20"/>
        </w:rPr>
        <w:t>For the purposes of item 41764, a medical facility may include medical or allied health consulting rooms, hospitals (including outpatient clinics and wards), community health facilities, and residential aged care facilities (as defined in the Aged Care Act 1997).</w:t>
      </w:r>
    </w:p>
    <w:p w14:paraId="2B2E8EEA" w14:textId="77777777" w:rsidR="00A77B3E" w:rsidRPr="009F4207" w:rsidRDefault="00A77B3E"/>
    <w:p w14:paraId="342D7B27"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TN.8.258 Laryngology - (Items 41837 and 41840)</w:t>
      </w:r>
    </w:p>
    <w:p w14:paraId="4FDA6055" w14:textId="77777777" w:rsidR="00DD2E4B" w:rsidRPr="009F4207" w:rsidRDefault="00DD2E4B">
      <w:pPr>
        <w:spacing w:after="200"/>
        <w:rPr>
          <w:sz w:val="20"/>
          <w:szCs w:val="20"/>
        </w:rPr>
      </w:pPr>
      <w:r w:rsidRPr="009F4207">
        <w:rPr>
          <w:sz w:val="20"/>
          <w:szCs w:val="20"/>
        </w:rPr>
        <w:lastRenderedPageBreak/>
        <w:t>Items 41837 and 41840 may be claimed for both open procedures and endoscopic equivalents. In the case of endoscopic procedures, it is required that the extent of the resection be anatomically equivalent to open procedures excepting resection of thyroid cartilage. This item can only be claimed once per provider, per patient per lifetime.</w:t>
      </w:r>
    </w:p>
    <w:p w14:paraId="07AE7C91" w14:textId="77777777" w:rsidR="00A77B3E" w:rsidRPr="009F4207" w:rsidRDefault="00A77B3E"/>
    <w:p w14:paraId="4BED786E"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TN.8.259 Repair or radical correction of pectus excavatum or pectus carinatum</w:t>
      </w:r>
    </w:p>
    <w:p w14:paraId="7031DED0" w14:textId="77777777" w:rsidR="00DD2E4B" w:rsidRPr="009F4207" w:rsidRDefault="00DD2E4B">
      <w:pPr>
        <w:spacing w:after="200"/>
        <w:rPr>
          <w:sz w:val="20"/>
          <w:szCs w:val="20"/>
        </w:rPr>
      </w:pPr>
      <w:r w:rsidRPr="009F4207">
        <w:rPr>
          <w:sz w:val="20"/>
          <w:szCs w:val="20"/>
        </w:rPr>
        <w:t>Item 38846 -</w:t>
      </w:r>
      <w:r w:rsidRPr="009F4207">
        <w:rPr>
          <w:b/>
          <w:bCs/>
          <w:sz w:val="20"/>
          <w:szCs w:val="20"/>
        </w:rPr>
        <w:t xml:space="preserve"> Repair or radical correction of pectus excavatum or pectus carinatum</w:t>
      </w:r>
      <w:r w:rsidRPr="009F4207">
        <w:rPr>
          <w:sz w:val="20"/>
          <w:szCs w:val="20"/>
        </w:rPr>
        <w:t> </w:t>
      </w:r>
    </w:p>
    <w:p w14:paraId="443DBD02" w14:textId="77777777" w:rsidR="00DD2E4B" w:rsidRPr="009F4207" w:rsidRDefault="00DD2E4B">
      <w:pPr>
        <w:spacing w:before="200" w:after="200"/>
        <w:rPr>
          <w:sz w:val="20"/>
          <w:szCs w:val="20"/>
        </w:rPr>
      </w:pPr>
      <w:r w:rsidRPr="009F4207">
        <w:rPr>
          <w:sz w:val="20"/>
          <w:szCs w:val="20"/>
        </w:rPr>
        <w:t>Where the repair or correction of the condition requires the insertion of a device, the insertion of the device is included in the procedure. </w:t>
      </w:r>
    </w:p>
    <w:p w14:paraId="0F88E1DA" w14:textId="77777777" w:rsidR="00A77B3E" w:rsidRPr="009F4207" w:rsidRDefault="00A77B3E"/>
    <w:p w14:paraId="114D1FCC"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TN.8.260 Plating of ribs</w:t>
      </w:r>
    </w:p>
    <w:p w14:paraId="56C9800B" w14:textId="77777777" w:rsidR="00DD2E4B" w:rsidRPr="009F4207" w:rsidRDefault="00DD2E4B">
      <w:pPr>
        <w:spacing w:after="200"/>
        <w:rPr>
          <w:sz w:val="20"/>
          <w:szCs w:val="20"/>
        </w:rPr>
      </w:pPr>
      <w:r w:rsidRPr="009F4207">
        <w:rPr>
          <w:sz w:val="20"/>
          <w:szCs w:val="20"/>
        </w:rPr>
        <w:t xml:space="preserve">Item 38859 - </w:t>
      </w:r>
      <w:r w:rsidRPr="009F4207">
        <w:rPr>
          <w:b/>
          <w:bCs/>
          <w:sz w:val="20"/>
          <w:szCs w:val="20"/>
        </w:rPr>
        <w:t>Plating of ribs</w:t>
      </w:r>
    </w:p>
    <w:p w14:paraId="0B4202E9" w14:textId="77777777" w:rsidR="00DD2E4B" w:rsidRPr="009F4207" w:rsidRDefault="00DD2E4B">
      <w:pPr>
        <w:spacing w:before="200" w:after="200"/>
        <w:rPr>
          <w:sz w:val="20"/>
          <w:szCs w:val="20"/>
        </w:rPr>
      </w:pPr>
      <w:r w:rsidRPr="009F4207">
        <w:rPr>
          <w:sz w:val="20"/>
          <w:szCs w:val="20"/>
        </w:rPr>
        <w:t>This item allows for the plating of multiple ribs for flail segment in the circumstance of failure to wean from mechanical ventilation. Internal fixation of a single rib can be performed under item 48409.</w:t>
      </w:r>
    </w:p>
    <w:p w14:paraId="7E76611C" w14:textId="77777777" w:rsidR="00A77B3E" w:rsidRPr="009F4207" w:rsidRDefault="00A77B3E"/>
    <w:p w14:paraId="1E785F6B"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TN.8.261 Radical excision of intra-oral tumour - (Item 30275)</w:t>
      </w:r>
    </w:p>
    <w:p w14:paraId="0AF1433F" w14:textId="77777777" w:rsidR="00DD2E4B" w:rsidRPr="009F4207" w:rsidRDefault="00DD2E4B">
      <w:pPr>
        <w:spacing w:after="200"/>
        <w:rPr>
          <w:sz w:val="20"/>
          <w:szCs w:val="20"/>
        </w:rPr>
      </w:pPr>
      <w:r w:rsidRPr="009F4207">
        <w:rPr>
          <w:sz w:val="20"/>
          <w:szCs w:val="20"/>
        </w:rPr>
        <w:t>Item 30275 only applies when both an intra-oral resection and a lymph node dissection are performed during the same procedure. The procedure may, or may not, include the resection of the mandible.</w:t>
      </w:r>
    </w:p>
    <w:p w14:paraId="64AD8447" w14:textId="77777777" w:rsidR="00A77B3E" w:rsidRPr="009F4207" w:rsidRDefault="00A77B3E"/>
    <w:p w14:paraId="6FB88111"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TN.8.262 Revision of Breast Prosthesis Pocket – (Item 45547)</w:t>
      </w:r>
    </w:p>
    <w:p w14:paraId="143C4AE3" w14:textId="77777777" w:rsidR="00DD2E4B" w:rsidRPr="009F4207" w:rsidRDefault="00DD2E4B">
      <w:pPr>
        <w:spacing w:after="200"/>
        <w:rPr>
          <w:sz w:val="20"/>
          <w:szCs w:val="20"/>
        </w:rPr>
      </w:pPr>
      <w:r w:rsidRPr="009F4207">
        <w:rPr>
          <w:sz w:val="20"/>
          <w:szCs w:val="20"/>
        </w:rPr>
        <w:t>Item 45547 provides for the reinsertion of an existing prosthesis and not for insertion of a new prosthesis. Items 45553 and 45554 provide for the removal of a prosthesis and replacement with a new prosthesis.</w:t>
      </w:r>
    </w:p>
    <w:p w14:paraId="6811948B" w14:textId="77777777" w:rsidR="00A77B3E" w:rsidRPr="009F4207" w:rsidRDefault="00A77B3E"/>
    <w:p w14:paraId="057C8D8A"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TN.8.263 Terminology for Vascular Anomalies – (Items 45027 to 45045)</w:t>
      </w:r>
    </w:p>
    <w:p w14:paraId="164E8FF9" w14:textId="77777777" w:rsidR="00DD2E4B" w:rsidRPr="009F4207" w:rsidRDefault="00DD2E4B">
      <w:pPr>
        <w:spacing w:after="200"/>
        <w:rPr>
          <w:sz w:val="20"/>
          <w:szCs w:val="20"/>
        </w:rPr>
      </w:pPr>
      <w:r w:rsidRPr="009F4207">
        <w:rPr>
          <w:sz w:val="20"/>
          <w:szCs w:val="20"/>
        </w:rPr>
        <w:t xml:space="preserve">For further guidance on terminology used for vascular anomalies, providers are encouraged to consult the classification of the </w:t>
      </w:r>
      <w:r w:rsidRPr="009F4207">
        <w:rPr>
          <w:i/>
          <w:iCs/>
          <w:sz w:val="20"/>
          <w:szCs w:val="20"/>
        </w:rPr>
        <w:t>International Society for the Study of Vascular Anomalies (ISSVA)</w:t>
      </w:r>
      <w:r w:rsidRPr="009F4207">
        <w:rPr>
          <w:sz w:val="20"/>
          <w:szCs w:val="20"/>
        </w:rPr>
        <w:t xml:space="preserve"> 2018 at </w:t>
      </w:r>
      <w:hyperlink r:id="rId45" w:history="1">
        <w:r w:rsidRPr="009F4207">
          <w:rPr>
            <w:color w:val="0000EE"/>
            <w:sz w:val="20"/>
            <w:szCs w:val="20"/>
            <w:u w:val="single" w:color="0000EE"/>
          </w:rPr>
          <w:t>https://www.issva.org/classification</w:t>
        </w:r>
      </w:hyperlink>
      <w:r w:rsidRPr="009F4207">
        <w:rPr>
          <w:sz w:val="20"/>
          <w:szCs w:val="20"/>
        </w:rPr>
        <w:t>.</w:t>
      </w:r>
    </w:p>
    <w:p w14:paraId="5EF5F6B5" w14:textId="77777777" w:rsidR="00DD2E4B" w:rsidRPr="009F4207" w:rsidRDefault="00DD2E4B">
      <w:pPr>
        <w:spacing w:before="200" w:after="200"/>
        <w:rPr>
          <w:sz w:val="20"/>
          <w:szCs w:val="20"/>
        </w:rPr>
      </w:pPr>
      <w:r w:rsidRPr="009F4207">
        <w:rPr>
          <w:sz w:val="20"/>
          <w:szCs w:val="20"/>
        </w:rPr>
        <w:t>Where a haemangioma has been medically treated and there is only a residuum present, the appropriate MBS item should relate to the size of the residuum and not the size of the original haemangioma.</w:t>
      </w:r>
    </w:p>
    <w:p w14:paraId="1D0660E3" w14:textId="77777777" w:rsidR="00A77B3E" w:rsidRPr="009F4207" w:rsidRDefault="00A77B3E"/>
    <w:p w14:paraId="18BFA3DB"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TN.8.264 Terminology for “maxilla” – (Items 45596 and 45597)</w:t>
      </w:r>
    </w:p>
    <w:p w14:paraId="0AFDD5AA" w14:textId="77777777" w:rsidR="00DD2E4B" w:rsidRPr="009F4207" w:rsidRDefault="00DD2E4B">
      <w:pPr>
        <w:spacing w:after="200"/>
        <w:rPr>
          <w:sz w:val="20"/>
          <w:szCs w:val="20"/>
        </w:rPr>
      </w:pPr>
      <w:r w:rsidRPr="009F4207">
        <w:rPr>
          <w:sz w:val="20"/>
          <w:szCs w:val="20"/>
        </w:rPr>
        <w:t>Historically, the term “maxilla” referred to one of the two identical bones that form the upper jaw with the “maxillae” meeting in the midline of the face. Currently the “maxilla” is considered a double structure or one bone (i.e. the entire upper jaw).</w:t>
      </w:r>
    </w:p>
    <w:p w14:paraId="46FA8AB6" w14:textId="77777777" w:rsidR="00DD2E4B" w:rsidRPr="009F4207" w:rsidRDefault="00DD2E4B">
      <w:pPr>
        <w:spacing w:before="200" w:after="200"/>
        <w:rPr>
          <w:sz w:val="20"/>
          <w:szCs w:val="20"/>
        </w:rPr>
      </w:pPr>
      <w:r w:rsidRPr="009F4207">
        <w:rPr>
          <w:sz w:val="20"/>
          <w:szCs w:val="20"/>
        </w:rPr>
        <w:t>A “hemimaxillectomy” refers to the surgical removal of one side of the upper jaw while a “total maxillectomy” refers to the removal of all of the “maxilla” (i.e. both sides). For item 45597, the term "bilateral" will be included in recognition that some practitioners still conduct their practice using the historical terminology, however, it is expected that most providers will use the current terminology.</w:t>
      </w:r>
    </w:p>
    <w:p w14:paraId="14A84B8D" w14:textId="77777777" w:rsidR="00A77B3E" w:rsidRPr="009F4207" w:rsidRDefault="00A77B3E"/>
    <w:p w14:paraId="17671520"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TN.8.265 Oncoplastic Breast Surgery – (Items 31513 and 31514)</w:t>
      </w:r>
    </w:p>
    <w:p w14:paraId="68A2293D" w14:textId="77777777" w:rsidR="00DD2E4B" w:rsidRPr="009F4207" w:rsidRDefault="00DD2E4B">
      <w:pPr>
        <w:spacing w:after="200"/>
        <w:rPr>
          <w:sz w:val="20"/>
          <w:szCs w:val="20"/>
        </w:rPr>
      </w:pPr>
      <w:r w:rsidRPr="009F4207">
        <w:rPr>
          <w:sz w:val="20"/>
          <w:szCs w:val="20"/>
        </w:rPr>
        <w:t>For guidance, item 31513 provides for simple oncoplastic breast surgery using simple glandular flaps, while item 31514 provides for breast reduction and/or mastopexy techniques to reshape the breast.</w:t>
      </w:r>
    </w:p>
    <w:p w14:paraId="30150757" w14:textId="77777777" w:rsidR="00A77B3E" w:rsidRPr="009F4207" w:rsidRDefault="00A77B3E"/>
    <w:p w14:paraId="31C769F3"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TN.8.266 Free Grafting - Split Skin and Full Thickness - (Items 45440, 45443, and 45451)</w:t>
      </w:r>
    </w:p>
    <w:p w14:paraId="4A3864D8" w14:textId="77777777" w:rsidR="00DD2E4B" w:rsidRPr="009F4207" w:rsidRDefault="00DD2E4B">
      <w:pPr>
        <w:spacing w:after="200"/>
        <w:rPr>
          <w:sz w:val="20"/>
          <w:szCs w:val="20"/>
        </w:rPr>
      </w:pPr>
      <w:r w:rsidRPr="009F4207">
        <w:rPr>
          <w:sz w:val="20"/>
          <w:szCs w:val="20"/>
        </w:rPr>
        <w:t>In relation to items 45440, 45443 and 45451, each site where there is an excision of a lesion and a skin graft (or a skin graft without an excision at the same sitting), is considered a separate procedure. The site of each procedure should be clearly documented in the patient records.</w:t>
      </w:r>
    </w:p>
    <w:p w14:paraId="70819CF0" w14:textId="77777777" w:rsidR="00DD2E4B" w:rsidRPr="009F4207" w:rsidRDefault="00DD2E4B">
      <w:pPr>
        <w:spacing w:before="200" w:after="200"/>
        <w:rPr>
          <w:sz w:val="20"/>
          <w:szCs w:val="20"/>
        </w:rPr>
      </w:pPr>
      <w:r w:rsidRPr="009F4207">
        <w:rPr>
          <w:sz w:val="20"/>
          <w:szCs w:val="20"/>
        </w:rPr>
        <w:lastRenderedPageBreak/>
        <w:t>Item 45451 is not to be used for small punch grafts. Defects with an average diameter of less than 5 mm can generally be closed by direct suturing.</w:t>
      </w:r>
    </w:p>
    <w:p w14:paraId="376EA7A9" w14:textId="77777777" w:rsidR="00A77B3E" w:rsidRPr="009F4207" w:rsidRDefault="00A77B3E"/>
    <w:p w14:paraId="2B22DDA1"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TN.8.267 Bony Reshaping - (Item 45609)</w:t>
      </w:r>
    </w:p>
    <w:p w14:paraId="739D3E28" w14:textId="77777777" w:rsidR="00DD2E4B" w:rsidRPr="009F4207" w:rsidRDefault="00DD2E4B">
      <w:pPr>
        <w:spacing w:after="200"/>
        <w:rPr>
          <w:sz w:val="20"/>
          <w:szCs w:val="20"/>
        </w:rPr>
      </w:pPr>
      <w:r w:rsidRPr="009F4207">
        <w:rPr>
          <w:sz w:val="20"/>
          <w:szCs w:val="20"/>
        </w:rPr>
        <w:t>Item 45609 applies when in conjunction with a bone-containing free flap (i.e. in association with items 46060 to 46068).</w:t>
      </w:r>
    </w:p>
    <w:p w14:paraId="7266681C" w14:textId="77777777" w:rsidR="00A77B3E" w:rsidRPr="009F4207" w:rsidRDefault="00A77B3E"/>
    <w:p w14:paraId="5DB4E372"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TN.8.268 Dissection of Perforator Flaps - (Items 46050 and 46052)</w:t>
      </w:r>
    </w:p>
    <w:p w14:paraId="7F866E31" w14:textId="77777777" w:rsidR="00DD2E4B" w:rsidRPr="009F4207" w:rsidRDefault="00DD2E4B">
      <w:pPr>
        <w:spacing w:after="200"/>
        <w:rPr>
          <w:sz w:val="20"/>
          <w:szCs w:val="20"/>
        </w:rPr>
      </w:pPr>
      <w:r w:rsidRPr="009F4207">
        <w:rPr>
          <w:sz w:val="20"/>
          <w:szCs w:val="20"/>
        </w:rPr>
        <w:t>Item 46050 represents a complete stand-alone procedure.</w:t>
      </w:r>
      <w:r w:rsidRPr="009F4207">
        <w:rPr>
          <w:sz w:val="20"/>
          <w:szCs w:val="20"/>
        </w:rPr>
        <w:br/>
        <w:t>Item 46052 should be performed alongside a microsurgical procedure.</w:t>
      </w:r>
    </w:p>
    <w:p w14:paraId="633E4F93" w14:textId="77777777" w:rsidR="00A77B3E" w:rsidRPr="009F4207" w:rsidRDefault="00A77B3E"/>
    <w:p w14:paraId="687FAB51"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TN.8.269 Advancement, Retrusion or Alteration of Tilt by Osteotomy in Standard Planes  - (Items 46150, 46151, 46152 and 46153)</w:t>
      </w:r>
    </w:p>
    <w:p w14:paraId="04DC385E" w14:textId="77777777" w:rsidR="00DD2E4B" w:rsidRPr="009F4207" w:rsidRDefault="00DD2E4B">
      <w:pPr>
        <w:spacing w:after="200"/>
        <w:rPr>
          <w:sz w:val="20"/>
          <w:szCs w:val="20"/>
        </w:rPr>
      </w:pPr>
      <w:r w:rsidRPr="009F4207">
        <w:rPr>
          <w:sz w:val="20"/>
          <w:szCs w:val="20"/>
        </w:rPr>
        <w:t>Examples of mandible and maxilla (bimaxillary) procedures for advancement, retrusion or alteration of tilt by osteotomies in standard planes include sagittal split of mandible and horizontal osteotomy of maxilla.</w:t>
      </w:r>
    </w:p>
    <w:p w14:paraId="0F6B1DE2" w14:textId="77777777" w:rsidR="00A77B3E" w:rsidRPr="009F4207" w:rsidRDefault="00A77B3E"/>
    <w:p w14:paraId="1B660F44"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TN.8.270 Procedures for Thoracic Outlet Syndrome - (Items 46170 - 46185)</w:t>
      </w:r>
    </w:p>
    <w:p w14:paraId="356464F7" w14:textId="77777777" w:rsidR="00DD2E4B" w:rsidRPr="009F4207" w:rsidRDefault="00DD2E4B">
      <w:pPr>
        <w:spacing w:after="200"/>
        <w:rPr>
          <w:sz w:val="20"/>
          <w:szCs w:val="20"/>
        </w:rPr>
      </w:pPr>
      <w:r w:rsidRPr="009F4207">
        <w:rPr>
          <w:sz w:val="20"/>
          <w:szCs w:val="20"/>
        </w:rPr>
        <w:t>Items 46174 and 46175 may be used as a standalone item or in conjunction with items 46177 to 46185.</w:t>
      </w:r>
    </w:p>
    <w:p w14:paraId="67823996" w14:textId="77777777" w:rsidR="00DD2E4B" w:rsidRPr="009F4207" w:rsidRDefault="00DD2E4B">
      <w:pPr>
        <w:spacing w:before="200" w:after="200"/>
        <w:rPr>
          <w:sz w:val="20"/>
          <w:szCs w:val="20"/>
        </w:rPr>
      </w:pPr>
      <w:r w:rsidRPr="009F4207">
        <w:rPr>
          <w:sz w:val="20"/>
          <w:szCs w:val="20"/>
        </w:rPr>
        <w:t>Item 46176 may be used as a standalone item or in conjunction with items 46170 to 46173.</w:t>
      </w:r>
    </w:p>
    <w:p w14:paraId="09E811E0" w14:textId="77777777" w:rsidR="00DD2E4B" w:rsidRPr="009F4207" w:rsidRDefault="00DD2E4B">
      <w:pPr>
        <w:spacing w:before="200" w:after="200"/>
        <w:rPr>
          <w:sz w:val="20"/>
          <w:szCs w:val="20"/>
        </w:rPr>
      </w:pPr>
      <w:r w:rsidRPr="009F4207">
        <w:rPr>
          <w:sz w:val="20"/>
          <w:szCs w:val="20"/>
        </w:rPr>
        <w:t>For items 46177, 46178 and 46179, an example of “single cord or trunk” is the upper trunk. These items should not be used for reconstruction of peripheral nerves.</w:t>
      </w:r>
    </w:p>
    <w:p w14:paraId="270284CF" w14:textId="77777777" w:rsidR="00DD2E4B" w:rsidRPr="009F4207" w:rsidRDefault="00DD2E4B">
      <w:pPr>
        <w:spacing w:before="200" w:after="200"/>
        <w:rPr>
          <w:sz w:val="20"/>
          <w:szCs w:val="20"/>
        </w:rPr>
      </w:pPr>
      <w:r w:rsidRPr="009F4207">
        <w:rPr>
          <w:sz w:val="20"/>
          <w:szCs w:val="20"/>
        </w:rPr>
        <w:t>For items 46177 to 46185, examples of appropriate methods of reconstruction include nerve grafts, vascularised nerve conduit and nerve transfers.</w:t>
      </w:r>
    </w:p>
    <w:p w14:paraId="26ADC926" w14:textId="77777777" w:rsidR="00A77B3E" w:rsidRPr="009F4207" w:rsidRDefault="00A77B3E"/>
    <w:p w14:paraId="740A895F"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TN.8.271 Direct and Indirect Flap - (Item 45209 and 45212)</w:t>
      </w:r>
    </w:p>
    <w:p w14:paraId="53450828" w14:textId="77777777" w:rsidR="00DD2E4B" w:rsidRPr="009F4207" w:rsidRDefault="00DD2E4B">
      <w:pPr>
        <w:spacing w:after="200"/>
        <w:rPr>
          <w:sz w:val="20"/>
          <w:szCs w:val="20"/>
        </w:rPr>
      </w:pPr>
      <w:r w:rsidRPr="009F4207">
        <w:rPr>
          <w:sz w:val="20"/>
          <w:szCs w:val="20"/>
        </w:rPr>
        <w:t>Item 45209, for the first stage of multistage flap repair procedure, should be performed in hospital.</w:t>
      </w:r>
    </w:p>
    <w:p w14:paraId="1A56D01C" w14:textId="77777777" w:rsidR="00DD2E4B" w:rsidRPr="009F4207" w:rsidRDefault="00DD2E4B">
      <w:pPr>
        <w:spacing w:before="200" w:after="200"/>
        <w:rPr>
          <w:sz w:val="20"/>
          <w:szCs w:val="20"/>
        </w:rPr>
      </w:pPr>
      <w:r w:rsidRPr="009F4207">
        <w:rPr>
          <w:sz w:val="20"/>
          <w:szCs w:val="20"/>
        </w:rPr>
        <w:t>Item 45212, for the second or third stage of multistage flap repair procedure, would generally be performed under sedation or general anaesthetic in hospital, with the exceptional of flap division, which can be performed under local anaesthetic out of hospital.</w:t>
      </w:r>
    </w:p>
    <w:p w14:paraId="0F7A7307" w14:textId="77777777" w:rsidR="00A77B3E" w:rsidRPr="009F4207" w:rsidRDefault="00A77B3E"/>
    <w:p w14:paraId="679B9780"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TN.8.272 Procedures that should be performed in-hospital - (Items 31344, 31386, 31387, 31388, 45027, 45209, 45562, 45563, 45614, 45671, 45855, 45857, 46092, 46094)</w:t>
      </w:r>
    </w:p>
    <w:p w14:paraId="57100009" w14:textId="77777777" w:rsidR="00DD2E4B" w:rsidRPr="009F4207" w:rsidRDefault="00DD2E4B">
      <w:pPr>
        <w:spacing w:after="200"/>
        <w:rPr>
          <w:sz w:val="20"/>
          <w:szCs w:val="20"/>
        </w:rPr>
      </w:pPr>
      <w:r w:rsidRPr="009F4207">
        <w:rPr>
          <w:sz w:val="20"/>
          <w:szCs w:val="20"/>
        </w:rPr>
        <w:t>The above items should be performed in-hospital.</w:t>
      </w:r>
    </w:p>
    <w:p w14:paraId="1BDE40BF" w14:textId="77777777" w:rsidR="00A77B3E" w:rsidRPr="009F4207" w:rsidRDefault="00A77B3E"/>
    <w:p w14:paraId="3866B34F"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TN.8.273 Modifier Item for Burns Involving Hands, Face or Anterior Neck - (Item 46100)</w:t>
      </w:r>
    </w:p>
    <w:p w14:paraId="56F9A1F5" w14:textId="77777777" w:rsidR="00DD2E4B" w:rsidRPr="009F4207" w:rsidRDefault="00DD2E4B">
      <w:pPr>
        <w:spacing w:after="200"/>
        <w:rPr>
          <w:sz w:val="20"/>
          <w:szCs w:val="20"/>
        </w:rPr>
      </w:pPr>
      <w:r w:rsidRPr="009F4207">
        <w:rPr>
          <w:sz w:val="20"/>
          <w:szCs w:val="20"/>
        </w:rPr>
        <w:t>Item 46100 is a modifier item that provides extra funding for burns involving the hands, face and anterior neck.</w:t>
      </w:r>
    </w:p>
    <w:p w14:paraId="41C7200D" w14:textId="77777777" w:rsidR="00DD2E4B" w:rsidRPr="009F4207" w:rsidRDefault="00DD2E4B">
      <w:pPr>
        <w:spacing w:before="200" w:after="200"/>
        <w:rPr>
          <w:sz w:val="20"/>
          <w:szCs w:val="20"/>
        </w:rPr>
      </w:pPr>
      <w:r w:rsidRPr="009F4207">
        <w:rPr>
          <w:sz w:val="20"/>
          <w:szCs w:val="20"/>
        </w:rPr>
        <w:t>The modifier item can be co-claimed with any of items 46101 to 46135 (other than item 46112 or 46124), where excision of burnt tissue or definitive burn wound closure involves greater than 1% of the hands, face or anterior neck.</w:t>
      </w:r>
    </w:p>
    <w:p w14:paraId="0F2569B8" w14:textId="77777777" w:rsidR="00DD2E4B" w:rsidRPr="009F4207" w:rsidRDefault="00DD2E4B">
      <w:pPr>
        <w:spacing w:before="200" w:after="200"/>
        <w:rPr>
          <w:sz w:val="20"/>
          <w:szCs w:val="20"/>
        </w:rPr>
      </w:pPr>
      <w:r w:rsidRPr="009F4207">
        <w:rPr>
          <w:sz w:val="20"/>
          <w:szCs w:val="20"/>
        </w:rPr>
        <w:t>The modifier items cannot be co-claimed with whole-of-face burns items 46112, 46124 or 46136.</w:t>
      </w:r>
    </w:p>
    <w:p w14:paraId="295566E7" w14:textId="77777777" w:rsidR="00DD2E4B" w:rsidRPr="009F4207" w:rsidRDefault="00DD2E4B">
      <w:pPr>
        <w:spacing w:before="200" w:after="200"/>
        <w:rPr>
          <w:sz w:val="20"/>
          <w:szCs w:val="20"/>
        </w:rPr>
      </w:pPr>
      <w:r w:rsidRPr="009F4207">
        <w:rPr>
          <w:sz w:val="20"/>
          <w:szCs w:val="20"/>
        </w:rPr>
        <w:t>The derived fee for claims including the modifier item will be an additional 40% of the fee for the co-claimed service.</w:t>
      </w:r>
    </w:p>
    <w:p w14:paraId="4C596217" w14:textId="77777777" w:rsidR="00A77B3E" w:rsidRPr="009F4207" w:rsidRDefault="00A77B3E"/>
    <w:p w14:paraId="1C14F2B6"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TN.8.274 Rules for Burns Excision and Closure Items - (Items 46100 to 46136)</w:t>
      </w:r>
    </w:p>
    <w:p w14:paraId="6AAFE83C" w14:textId="77777777" w:rsidR="00DD2E4B" w:rsidRPr="009F4207" w:rsidRDefault="00DD2E4B">
      <w:pPr>
        <w:spacing w:after="200"/>
        <w:rPr>
          <w:sz w:val="20"/>
          <w:szCs w:val="20"/>
        </w:rPr>
      </w:pPr>
      <w:r w:rsidRPr="009F4207">
        <w:rPr>
          <w:sz w:val="20"/>
          <w:szCs w:val="20"/>
        </w:rPr>
        <w:lastRenderedPageBreak/>
        <w:t>Only one item can be claimed from the excision of burnt tissue items (items 46101 to 46111) for one provider in one operation.</w:t>
      </w:r>
    </w:p>
    <w:p w14:paraId="796D47DF" w14:textId="77777777" w:rsidR="00DD2E4B" w:rsidRPr="009F4207" w:rsidRDefault="00DD2E4B">
      <w:pPr>
        <w:spacing w:before="200" w:after="200"/>
        <w:rPr>
          <w:sz w:val="20"/>
          <w:szCs w:val="20"/>
        </w:rPr>
      </w:pPr>
      <w:r w:rsidRPr="009F4207">
        <w:rPr>
          <w:sz w:val="20"/>
          <w:szCs w:val="20"/>
        </w:rPr>
        <w:t>Item 46112, for excision of burnt tissue involving whole of face, may be claimed with one excision of burnt tissue item (items 46101 to 46111), based on the percentage of total body surface (excluding the face).</w:t>
      </w:r>
    </w:p>
    <w:p w14:paraId="706B1C70" w14:textId="77777777" w:rsidR="00DD2E4B" w:rsidRPr="009F4207" w:rsidRDefault="00DD2E4B">
      <w:pPr>
        <w:spacing w:before="200" w:after="200"/>
        <w:rPr>
          <w:sz w:val="20"/>
          <w:szCs w:val="20"/>
        </w:rPr>
      </w:pPr>
      <w:r w:rsidRPr="009F4207">
        <w:rPr>
          <w:sz w:val="20"/>
          <w:szCs w:val="20"/>
        </w:rPr>
        <w:t>For any size of burn, each surgeon can work with another surgeon and each surgeon chooses the excision item from items 46101 to 46112 based on the area that they, as an individual surgeon, have excised.</w:t>
      </w:r>
    </w:p>
    <w:p w14:paraId="582EDA37" w14:textId="77777777" w:rsidR="00DD2E4B" w:rsidRPr="009F4207" w:rsidRDefault="00DD2E4B">
      <w:pPr>
        <w:spacing w:before="200" w:after="200"/>
        <w:rPr>
          <w:sz w:val="20"/>
          <w:szCs w:val="20"/>
        </w:rPr>
      </w:pPr>
      <w:r w:rsidRPr="009F4207">
        <w:rPr>
          <w:sz w:val="20"/>
          <w:szCs w:val="20"/>
        </w:rPr>
        <w:t>Where two surgeons are claiming item numbers, the sum of items of each of the surgeons should match the total percentage surface area of burn excised for that patient.</w:t>
      </w:r>
    </w:p>
    <w:p w14:paraId="18764E9E" w14:textId="77777777" w:rsidR="00DD2E4B" w:rsidRPr="009F4207" w:rsidRDefault="00DD2E4B">
      <w:pPr>
        <w:spacing w:before="200" w:after="200"/>
        <w:rPr>
          <w:sz w:val="20"/>
          <w:szCs w:val="20"/>
        </w:rPr>
      </w:pPr>
      <w:r w:rsidRPr="009F4207">
        <w:rPr>
          <w:sz w:val="20"/>
          <w:szCs w:val="20"/>
        </w:rPr>
        <w:t>Excision of burnt tissue items (items 46101 to 46112) can be co-claimed with immediate closure items (items 46113 to 46124), but not with delayed definitive closure items (items 46130 to 46136).</w:t>
      </w:r>
    </w:p>
    <w:p w14:paraId="0DB2C6B0" w14:textId="77777777" w:rsidR="00DD2E4B" w:rsidRPr="009F4207" w:rsidRDefault="00DD2E4B">
      <w:pPr>
        <w:spacing w:before="200" w:after="200"/>
        <w:rPr>
          <w:sz w:val="20"/>
          <w:szCs w:val="20"/>
        </w:rPr>
      </w:pPr>
      <w:r w:rsidRPr="009F4207">
        <w:rPr>
          <w:sz w:val="20"/>
          <w:szCs w:val="20"/>
        </w:rPr>
        <w:t>When immediate closure is being performed, if it is indicated, both an immediate closure item (items 46113 to 46124) and a non-excisional debridement item (items 46125 to 46129) can be claimed.</w:t>
      </w:r>
    </w:p>
    <w:p w14:paraId="1E7D05C3" w14:textId="77777777" w:rsidR="00DD2E4B" w:rsidRPr="009F4207" w:rsidRDefault="00DD2E4B">
      <w:pPr>
        <w:spacing w:before="200" w:after="200"/>
        <w:rPr>
          <w:sz w:val="20"/>
          <w:szCs w:val="20"/>
        </w:rPr>
      </w:pPr>
      <w:r w:rsidRPr="009F4207">
        <w:rPr>
          <w:sz w:val="20"/>
          <w:szCs w:val="20"/>
        </w:rPr>
        <w:t>Delayed definitive closure items (items 46130 to 46136) cannot be co-claimed with excision of burnt tissue items (items 46101 to 46112), immediate closure items (items 46113 to 46124) or non-excisional debridement items (items 46125 to 46129).</w:t>
      </w:r>
    </w:p>
    <w:p w14:paraId="3D52C9AE" w14:textId="77777777" w:rsidR="00DD2E4B" w:rsidRPr="009F4207" w:rsidRDefault="00DD2E4B">
      <w:pPr>
        <w:spacing w:before="200" w:after="200"/>
        <w:rPr>
          <w:sz w:val="20"/>
          <w:szCs w:val="20"/>
        </w:rPr>
      </w:pPr>
      <w:r w:rsidRPr="009F4207">
        <w:rPr>
          <w:sz w:val="20"/>
          <w:szCs w:val="20"/>
        </w:rPr>
        <w:t>The modifier item (46100) can be co-claimed with the excision of burnt tissue items, immediate closure items, the non-excisional debridement items and the delayed closure items, but it cannot to co-claimed with whole-of-face items 46112, 46124 or 46136.</w:t>
      </w:r>
    </w:p>
    <w:p w14:paraId="2C0FE8C3" w14:textId="77777777" w:rsidR="00A77B3E" w:rsidRPr="009F4207" w:rsidRDefault="00A77B3E"/>
    <w:p w14:paraId="79613E6D"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TN.8.275 Aftercare - (item 46108)</w:t>
      </w:r>
    </w:p>
    <w:p w14:paraId="22A4E7A4" w14:textId="77777777" w:rsidR="00DD2E4B" w:rsidRPr="009F4207" w:rsidRDefault="00DD2E4B">
      <w:pPr>
        <w:spacing w:after="200"/>
        <w:rPr>
          <w:sz w:val="20"/>
          <w:szCs w:val="20"/>
        </w:rPr>
      </w:pPr>
      <w:r w:rsidRPr="009F4207">
        <w:rPr>
          <w:sz w:val="20"/>
          <w:szCs w:val="20"/>
        </w:rPr>
        <w:t>Item 46108 excludes aftercare and therefore professional attendances necessary for the purposes of post-operative treatment of the patient can be claimed.</w:t>
      </w:r>
    </w:p>
    <w:p w14:paraId="2B5744CA" w14:textId="77777777" w:rsidR="00A77B3E" w:rsidRPr="009F4207" w:rsidRDefault="00A77B3E"/>
    <w:p w14:paraId="4DF6B46D"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TN.8.276 Abdominoplasty for abdominal wall defects - (Items 30175)</w:t>
      </w:r>
    </w:p>
    <w:p w14:paraId="0C749889" w14:textId="77777777" w:rsidR="00DD2E4B" w:rsidRPr="009F4207" w:rsidRDefault="00DD2E4B">
      <w:pPr>
        <w:spacing w:after="200"/>
        <w:rPr>
          <w:sz w:val="20"/>
          <w:szCs w:val="20"/>
        </w:rPr>
      </w:pPr>
      <w:r w:rsidRPr="009F4207">
        <w:rPr>
          <w:sz w:val="20"/>
          <w:szCs w:val="20"/>
        </w:rPr>
        <w:t>In the context of eligibility for item 30175, acceptable examples of conservative non-surgical treatment must include physiotherapy, however could also include symptomatic management with pain medication, lower back braces, lifestyle changes and/or exercise.</w:t>
      </w:r>
    </w:p>
    <w:p w14:paraId="700C7890" w14:textId="77777777" w:rsidR="00DD2E4B" w:rsidRPr="009F4207" w:rsidRDefault="00DD2E4B">
      <w:pPr>
        <w:spacing w:before="200" w:after="200"/>
        <w:rPr>
          <w:sz w:val="20"/>
          <w:szCs w:val="20"/>
        </w:rPr>
      </w:pPr>
      <w:r w:rsidRPr="009F4207">
        <w:rPr>
          <w:sz w:val="20"/>
          <w:szCs w:val="20"/>
        </w:rPr>
        <w:t>MBS benefits are not available for surgery performed for cosmetic purposes.</w:t>
      </w:r>
    </w:p>
    <w:p w14:paraId="297A2061" w14:textId="77777777" w:rsidR="00DD2E4B" w:rsidRPr="009F4207" w:rsidRDefault="00DD2E4B">
      <w:pPr>
        <w:spacing w:before="200" w:after="200"/>
        <w:rPr>
          <w:sz w:val="20"/>
          <w:szCs w:val="20"/>
        </w:rPr>
      </w:pPr>
      <w:r w:rsidRPr="009F4207">
        <w:rPr>
          <w:sz w:val="20"/>
          <w:szCs w:val="20"/>
        </w:rPr>
        <w:t>Diagnostic imaging refers to imaging provided by a radiology provider. Diagnostic imaging reports, symptoms of pain and discomfort, and failure to respond to non-surgical conservative treatment must be documented in patient notes.</w:t>
      </w:r>
    </w:p>
    <w:p w14:paraId="4D38EAA6" w14:textId="77777777" w:rsidR="00DD2E4B" w:rsidRPr="009F4207" w:rsidRDefault="00DD2E4B">
      <w:pPr>
        <w:spacing w:before="200" w:after="200"/>
        <w:rPr>
          <w:sz w:val="20"/>
          <w:szCs w:val="20"/>
        </w:rPr>
      </w:pPr>
      <w:r w:rsidRPr="009F4207">
        <w:rPr>
          <w:sz w:val="20"/>
          <w:szCs w:val="20"/>
        </w:rPr>
        <w:t> </w:t>
      </w:r>
    </w:p>
    <w:p w14:paraId="1B8ED21A" w14:textId="77777777" w:rsidR="00A77B3E" w:rsidRPr="009F4207" w:rsidRDefault="00A77B3E"/>
    <w:p w14:paraId="511EE338"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TN.8.277 Contraindications for an artificial bowel sphincter (item 32221)</w:t>
      </w:r>
    </w:p>
    <w:p w14:paraId="28FFC8E4" w14:textId="77777777" w:rsidR="00DD2E4B" w:rsidRPr="009F4207" w:rsidRDefault="00DD2E4B">
      <w:pPr>
        <w:spacing w:after="200"/>
        <w:rPr>
          <w:sz w:val="20"/>
          <w:szCs w:val="20"/>
        </w:rPr>
      </w:pPr>
      <w:r w:rsidRPr="009F4207">
        <w:rPr>
          <w:sz w:val="20"/>
          <w:szCs w:val="20"/>
        </w:rPr>
        <w:t>An artificial bowel sphincter under item 32221 is contraindicated in:</w:t>
      </w:r>
    </w:p>
    <w:p w14:paraId="77CA9BBB" w14:textId="77777777" w:rsidR="00DD2E4B" w:rsidRPr="009F4207" w:rsidRDefault="00DD2E4B">
      <w:pPr>
        <w:spacing w:before="200" w:after="200"/>
        <w:rPr>
          <w:sz w:val="20"/>
          <w:szCs w:val="20"/>
        </w:rPr>
      </w:pPr>
      <w:r w:rsidRPr="009F4207">
        <w:rPr>
          <w:sz w:val="20"/>
          <w:szCs w:val="20"/>
        </w:rPr>
        <w:t>(a)    patients with inflammatory bowel disease, pelvic sepsis, pregnancy, progressive degenerative diseases or a scarred or fragile perineum; and</w:t>
      </w:r>
    </w:p>
    <w:p w14:paraId="32C54B06" w14:textId="77777777" w:rsidR="00DD2E4B" w:rsidRPr="009F4207" w:rsidRDefault="00DD2E4B">
      <w:pPr>
        <w:spacing w:before="200" w:after="200"/>
        <w:rPr>
          <w:sz w:val="20"/>
          <w:szCs w:val="20"/>
        </w:rPr>
      </w:pPr>
      <w:r w:rsidRPr="009F4207">
        <w:rPr>
          <w:sz w:val="20"/>
          <w:szCs w:val="20"/>
        </w:rPr>
        <w:t>(b)    patients who have had an adverse reaction to radiopaque solution; and</w:t>
      </w:r>
    </w:p>
    <w:p w14:paraId="55DBE2D8" w14:textId="77777777" w:rsidR="00DD2E4B" w:rsidRPr="009F4207" w:rsidRDefault="00DD2E4B">
      <w:pPr>
        <w:spacing w:before="200" w:after="200"/>
        <w:rPr>
          <w:sz w:val="20"/>
          <w:szCs w:val="20"/>
        </w:rPr>
      </w:pPr>
      <w:r w:rsidRPr="009F4207">
        <w:rPr>
          <w:sz w:val="20"/>
          <w:szCs w:val="20"/>
        </w:rPr>
        <w:t>(c)    patients who engage in receptive anal intercourse.</w:t>
      </w:r>
    </w:p>
    <w:p w14:paraId="6F9A651D" w14:textId="77777777" w:rsidR="00DD2E4B" w:rsidRPr="009F4207" w:rsidRDefault="00DD2E4B">
      <w:pPr>
        <w:spacing w:before="200" w:after="200"/>
        <w:rPr>
          <w:sz w:val="20"/>
          <w:szCs w:val="20"/>
        </w:rPr>
      </w:pPr>
      <w:r w:rsidRPr="009F4207">
        <w:rPr>
          <w:sz w:val="20"/>
          <w:szCs w:val="20"/>
        </w:rPr>
        <w:t> </w:t>
      </w:r>
    </w:p>
    <w:p w14:paraId="1125F1EA" w14:textId="77777777" w:rsidR="00A77B3E" w:rsidRPr="009F4207" w:rsidRDefault="00A77B3E"/>
    <w:p w14:paraId="77BE5288"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lastRenderedPageBreak/>
        <w:t>TN.8.278 Balloon valvuloplasty co-claiming restriction with Transcatheter Aortic Valve Implantation (TAVI) items</w:t>
      </w:r>
    </w:p>
    <w:p w14:paraId="5B7111E8" w14:textId="77777777" w:rsidR="00DD2E4B" w:rsidRPr="009F4207" w:rsidRDefault="00DD2E4B">
      <w:pPr>
        <w:spacing w:after="200"/>
        <w:rPr>
          <w:sz w:val="20"/>
          <w:szCs w:val="20"/>
        </w:rPr>
      </w:pPr>
      <w:r w:rsidRPr="009F4207">
        <w:rPr>
          <w:sz w:val="20"/>
          <w:szCs w:val="20"/>
        </w:rPr>
        <w:t>The services performed under TAVI items (38495, 38514 and 38522) are complete medical services and include balloon valvuloplasty as part of the TAVI procedural service. MBS item 38270 for balloon valvuloplasty should not be co-claimed with TAVI items for the same occasion of service.</w:t>
      </w:r>
    </w:p>
    <w:p w14:paraId="1BC8DDB4" w14:textId="77777777" w:rsidR="00DD2E4B" w:rsidRPr="009F4207" w:rsidRDefault="00DD2E4B">
      <w:pPr>
        <w:spacing w:before="200" w:after="200"/>
        <w:rPr>
          <w:sz w:val="20"/>
          <w:szCs w:val="20"/>
        </w:rPr>
      </w:pPr>
      <w:r w:rsidRPr="009F4207">
        <w:rPr>
          <w:sz w:val="20"/>
          <w:szCs w:val="20"/>
        </w:rPr>
        <w:t>Accompanying text is required for claims where a TAVI item and item 38270 are performed on the same day at separate occasions. Suitable texts could include 'separate attendances" or "10 AM and 3PM</w:t>
      </w:r>
    </w:p>
    <w:p w14:paraId="03EE15DD" w14:textId="77777777" w:rsidR="00DD2E4B" w:rsidRPr="009F4207" w:rsidRDefault="00DD2E4B">
      <w:pPr>
        <w:spacing w:before="200" w:after="200"/>
        <w:rPr>
          <w:sz w:val="20"/>
          <w:szCs w:val="20"/>
        </w:rPr>
      </w:pPr>
      <w:r w:rsidRPr="009F4207">
        <w:rPr>
          <w:sz w:val="20"/>
          <w:szCs w:val="20"/>
        </w:rPr>
        <w:t>Providers are legally responsible for services billed under their provider number or their own name. This includes any incorrect billing of services that result in overpayment of Medicare benefits, regardless of who does the billing or receives the benefit.</w:t>
      </w:r>
    </w:p>
    <w:p w14:paraId="5FC98019" w14:textId="77777777" w:rsidR="00A77B3E" w:rsidRPr="009F4207" w:rsidRDefault="00A77B3E"/>
    <w:p w14:paraId="50441D7E"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TN.9.1 Assistance at Operations - (Items 51300 to 51318)</w:t>
      </w:r>
    </w:p>
    <w:p w14:paraId="602C3F84" w14:textId="77777777" w:rsidR="00DD2E4B" w:rsidRPr="009F4207" w:rsidRDefault="00DD2E4B">
      <w:pPr>
        <w:spacing w:after="200"/>
        <w:rPr>
          <w:sz w:val="20"/>
          <w:szCs w:val="20"/>
        </w:rPr>
      </w:pPr>
      <w:r w:rsidRPr="009F4207">
        <w:rPr>
          <w:sz w:val="20"/>
          <w:szCs w:val="20"/>
        </w:rPr>
        <w:t>Items covering operations which are eligible for benefits for surgical assistance have been identified by the inclusion of the word "Assist." in the item description.  Medicare benefits are not payable for surgical assistance associated with procedures which have not been so identified.</w:t>
      </w:r>
    </w:p>
    <w:p w14:paraId="1C8D9581" w14:textId="77777777" w:rsidR="00DD2E4B" w:rsidRPr="009F4207" w:rsidRDefault="00DD2E4B">
      <w:pPr>
        <w:spacing w:before="200" w:after="200"/>
        <w:rPr>
          <w:sz w:val="20"/>
          <w:szCs w:val="20"/>
        </w:rPr>
      </w:pPr>
      <w:r w:rsidRPr="009F4207">
        <w:rPr>
          <w:sz w:val="20"/>
          <w:szCs w:val="20"/>
        </w:rPr>
        <w:t>The assistance must be rendered by a medical practitioner other than the surgeon, the anaesthetist or the assistant anaesthetist.</w:t>
      </w:r>
    </w:p>
    <w:p w14:paraId="7EAD3493" w14:textId="77777777" w:rsidR="00DD2E4B" w:rsidRPr="009F4207" w:rsidRDefault="00DD2E4B">
      <w:pPr>
        <w:spacing w:before="200" w:after="200"/>
        <w:rPr>
          <w:sz w:val="20"/>
          <w:szCs w:val="20"/>
        </w:rPr>
      </w:pPr>
      <w:r w:rsidRPr="009F4207">
        <w:rPr>
          <w:sz w:val="20"/>
          <w:szCs w:val="20"/>
        </w:rPr>
        <w:t>Where more than one practitioner provides assistance to a surgeon no additional benefits are payable.  The assistance benefit payable is the same irrespective of the number of practitioners providing surgical assistance.</w:t>
      </w:r>
    </w:p>
    <w:p w14:paraId="55C6ECE1" w14:textId="77777777" w:rsidR="00DD2E4B" w:rsidRPr="009F4207" w:rsidRDefault="00DD2E4B">
      <w:pPr>
        <w:spacing w:before="200" w:after="200"/>
        <w:rPr>
          <w:sz w:val="20"/>
          <w:szCs w:val="20"/>
        </w:rPr>
      </w:pPr>
      <w:r w:rsidRPr="009F4207">
        <w:rPr>
          <w:b/>
          <w:bCs/>
          <w:sz w:val="20"/>
          <w:szCs w:val="20"/>
        </w:rPr>
        <w:t xml:space="preserve">NOTE: </w:t>
      </w:r>
      <w:r w:rsidRPr="009F4207">
        <w:rPr>
          <w:sz w:val="20"/>
          <w:szCs w:val="20"/>
        </w:rPr>
        <w:t>The Benefit in respect of assistance at an operation is not payable unless the assistance is rendered by a medical practitioner other than the anaesthetist or assistant anaesthetist.  The amount specified is the amount payable whether the assistance is rendered by one or more medical practitioners.</w:t>
      </w:r>
    </w:p>
    <w:p w14:paraId="4B7A48C8" w14:textId="77777777" w:rsidR="00DD2E4B" w:rsidRPr="009F4207" w:rsidRDefault="00DD2E4B">
      <w:pPr>
        <w:spacing w:before="200" w:after="200"/>
        <w:rPr>
          <w:sz w:val="20"/>
          <w:szCs w:val="20"/>
        </w:rPr>
      </w:pPr>
      <w:r w:rsidRPr="009F4207">
        <w:rPr>
          <w:b/>
          <w:bCs/>
          <w:sz w:val="20"/>
          <w:szCs w:val="20"/>
        </w:rPr>
        <w:t>Assistance at Multiple Operations</w:t>
      </w:r>
    </w:p>
    <w:p w14:paraId="2D4700B7" w14:textId="77777777" w:rsidR="00DD2E4B" w:rsidRPr="009F4207" w:rsidRDefault="00DD2E4B">
      <w:pPr>
        <w:spacing w:before="200" w:after="200"/>
        <w:rPr>
          <w:sz w:val="20"/>
          <w:szCs w:val="20"/>
        </w:rPr>
      </w:pPr>
      <w:r w:rsidRPr="009F4207">
        <w:rPr>
          <w:sz w:val="20"/>
          <w:szCs w:val="20"/>
        </w:rPr>
        <w:t>Where surgical assistance is provided at two or more operations performed on a patient on the one occasion the multiple operation formula is applied to all the operations to determine the surgeon's fee for Medicare benefits purposes.  The multiple-operation formula is then applied to those items at which assistance was rendered and for which Medicare benefits for surgical assistance is payable to determine the abated fee level for assistance.  The abated fee is used to determine the appropriate Schedule item covering the surgical assistance (</w:t>
      </w:r>
      <w:r w:rsidR="00F92FFE">
        <w:rPr>
          <w:sz w:val="20"/>
          <w:szCs w:val="20"/>
        </w:rPr>
        <w:t xml:space="preserve">i.e. </w:t>
      </w:r>
      <w:r w:rsidRPr="009F4207">
        <w:rPr>
          <w:sz w:val="20"/>
          <w:szCs w:val="20"/>
        </w:rPr>
        <w:t>either Item 51300 or 51303). </w:t>
      </w:r>
    </w:p>
    <w:tbl>
      <w:tblPr>
        <w:tblW w:w="0" w:type="auto"/>
        <w:tblInd w:w="46" w:type="dxa"/>
        <w:tblCellMar>
          <w:top w:w="15" w:type="dxa"/>
          <w:left w:w="15" w:type="dxa"/>
          <w:bottom w:w="15" w:type="dxa"/>
          <w:right w:w="15" w:type="dxa"/>
        </w:tblCellMar>
        <w:tblLook w:val="04A0" w:firstRow="1" w:lastRow="0" w:firstColumn="1" w:lastColumn="0" w:noHBand="0" w:noVBand="1"/>
      </w:tblPr>
      <w:tblGrid>
        <w:gridCol w:w="3065"/>
        <w:gridCol w:w="3132"/>
      </w:tblGrid>
      <w:tr w:rsidR="00DD2E4B" w:rsidRPr="009F4207" w14:paraId="28AE58E9"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7F34114" w14:textId="77777777" w:rsidR="00DD2E4B" w:rsidRPr="009F4207" w:rsidRDefault="00DD2E4B">
            <w:pPr>
              <w:rPr>
                <w:color w:val="000000"/>
                <w:sz w:val="20"/>
                <w:szCs w:val="20"/>
              </w:rPr>
            </w:pPr>
            <w:r w:rsidRPr="009F4207">
              <w:rPr>
                <w:b/>
                <w:bCs/>
                <w:color w:val="000000"/>
                <w:sz w:val="20"/>
                <w:szCs w:val="20"/>
              </w:rPr>
              <w:t>Multiple Operation Rule - Surgeon</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A145283" w14:textId="77777777" w:rsidR="00DD2E4B" w:rsidRPr="009F4207" w:rsidRDefault="00DD2E4B">
            <w:pPr>
              <w:rPr>
                <w:color w:val="000000"/>
                <w:sz w:val="20"/>
                <w:szCs w:val="20"/>
              </w:rPr>
            </w:pPr>
            <w:r w:rsidRPr="009F4207">
              <w:rPr>
                <w:b/>
                <w:bCs/>
                <w:color w:val="000000"/>
                <w:sz w:val="20"/>
                <w:szCs w:val="20"/>
              </w:rPr>
              <w:t>Multiple Operation Rule - Assistant</w:t>
            </w:r>
          </w:p>
        </w:tc>
      </w:tr>
      <w:tr w:rsidR="00DD2E4B" w:rsidRPr="009F4207" w14:paraId="02FDFB79"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395BD02" w14:textId="77777777" w:rsidR="00DD2E4B" w:rsidRPr="009F4207" w:rsidRDefault="00DD2E4B">
            <w:pPr>
              <w:rPr>
                <w:color w:val="000000"/>
                <w:sz w:val="20"/>
                <w:szCs w:val="20"/>
              </w:rPr>
            </w:pPr>
            <w:r w:rsidRPr="009F4207">
              <w:rPr>
                <w:color w:val="000000"/>
                <w:sz w:val="20"/>
                <w:szCs w:val="20"/>
              </w:rPr>
              <w:t>Item A - $300@100%</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280D1D0" w14:textId="77777777" w:rsidR="00DD2E4B" w:rsidRPr="009F4207" w:rsidRDefault="00DD2E4B">
            <w:pPr>
              <w:rPr>
                <w:color w:val="000000"/>
                <w:sz w:val="20"/>
                <w:szCs w:val="20"/>
              </w:rPr>
            </w:pPr>
            <w:r w:rsidRPr="009F4207">
              <w:rPr>
                <w:color w:val="000000"/>
                <w:sz w:val="20"/>
                <w:szCs w:val="20"/>
              </w:rPr>
              <w:t>Item A (Assist.) - $300@100%</w:t>
            </w:r>
          </w:p>
        </w:tc>
      </w:tr>
      <w:tr w:rsidR="00DD2E4B" w:rsidRPr="009F4207" w14:paraId="787A6F25"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4A4FB71" w14:textId="77777777" w:rsidR="00DD2E4B" w:rsidRPr="009F4207" w:rsidRDefault="00DD2E4B">
            <w:pPr>
              <w:rPr>
                <w:color w:val="000000"/>
                <w:sz w:val="20"/>
                <w:szCs w:val="20"/>
              </w:rPr>
            </w:pPr>
            <w:r w:rsidRPr="009F4207">
              <w:rPr>
                <w:color w:val="000000"/>
                <w:sz w:val="20"/>
                <w:szCs w:val="20"/>
              </w:rPr>
              <w:t>Item B - $250@50%</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84EF785" w14:textId="77777777" w:rsidR="00DD2E4B" w:rsidRPr="009F4207" w:rsidRDefault="00DD2E4B">
            <w:pPr>
              <w:rPr>
                <w:color w:val="000000"/>
                <w:sz w:val="20"/>
                <w:szCs w:val="20"/>
              </w:rPr>
            </w:pPr>
            <w:r w:rsidRPr="009F4207">
              <w:rPr>
                <w:color w:val="000000"/>
                <w:sz w:val="20"/>
                <w:szCs w:val="20"/>
              </w:rPr>
              <w:t>Item B (No Assist.)</w:t>
            </w:r>
          </w:p>
        </w:tc>
      </w:tr>
      <w:tr w:rsidR="00DD2E4B" w:rsidRPr="009F4207" w14:paraId="706C451C"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C06E9BD" w14:textId="77777777" w:rsidR="00DD2E4B" w:rsidRPr="009F4207" w:rsidRDefault="00DD2E4B">
            <w:pPr>
              <w:rPr>
                <w:color w:val="000000"/>
                <w:sz w:val="20"/>
                <w:szCs w:val="20"/>
              </w:rPr>
            </w:pPr>
            <w:r w:rsidRPr="009F4207">
              <w:rPr>
                <w:color w:val="000000"/>
                <w:sz w:val="20"/>
                <w:szCs w:val="20"/>
              </w:rPr>
              <w:t>Item C - $200@25%</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0419E8D" w14:textId="77777777" w:rsidR="00DD2E4B" w:rsidRPr="009F4207" w:rsidRDefault="00DD2E4B">
            <w:pPr>
              <w:rPr>
                <w:color w:val="000000"/>
                <w:sz w:val="20"/>
                <w:szCs w:val="20"/>
              </w:rPr>
            </w:pPr>
            <w:r w:rsidRPr="009F4207">
              <w:rPr>
                <w:color w:val="000000"/>
                <w:sz w:val="20"/>
                <w:szCs w:val="20"/>
              </w:rPr>
              <w:t>Item C (Assist.) - $200@50%</w:t>
            </w:r>
          </w:p>
        </w:tc>
      </w:tr>
      <w:tr w:rsidR="00DD2E4B" w:rsidRPr="009F4207" w14:paraId="28498C53"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4A444BA" w14:textId="77777777" w:rsidR="00DD2E4B" w:rsidRPr="009F4207" w:rsidRDefault="00DD2E4B">
            <w:pPr>
              <w:rPr>
                <w:color w:val="000000"/>
                <w:sz w:val="20"/>
                <w:szCs w:val="20"/>
              </w:rPr>
            </w:pPr>
            <w:r w:rsidRPr="009F4207">
              <w:rPr>
                <w:color w:val="000000"/>
                <w:sz w:val="20"/>
                <w:szCs w:val="20"/>
              </w:rPr>
              <w:t>Item D - $150@25%</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CED57AE" w14:textId="77777777" w:rsidR="00DD2E4B" w:rsidRPr="009F4207" w:rsidRDefault="00DD2E4B">
            <w:pPr>
              <w:rPr>
                <w:color w:val="000000"/>
                <w:sz w:val="20"/>
                <w:szCs w:val="20"/>
              </w:rPr>
            </w:pPr>
            <w:r w:rsidRPr="009F4207">
              <w:rPr>
                <w:color w:val="000000"/>
                <w:sz w:val="20"/>
                <w:szCs w:val="20"/>
              </w:rPr>
              <w:t>Item D (Assist.) - $150@25%</w:t>
            </w:r>
          </w:p>
        </w:tc>
      </w:tr>
    </w:tbl>
    <w:p w14:paraId="28990506" w14:textId="77777777" w:rsidR="00DD2E4B" w:rsidRPr="009F4207" w:rsidRDefault="00DD2E4B">
      <w:pPr>
        <w:spacing w:before="200" w:after="200"/>
        <w:rPr>
          <w:sz w:val="20"/>
          <w:szCs w:val="20"/>
        </w:rPr>
      </w:pPr>
      <w:r w:rsidRPr="009F4207">
        <w:rPr>
          <w:sz w:val="20"/>
          <w:szCs w:val="20"/>
        </w:rPr>
        <w:t>The derived fee applicable to Item 51303 is calculated on the basis of one-fifth of the abated Schedule fee for the surgery which attracts an assistance rebate.</w:t>
      </w:r>
    </w:p>
    <w:p w14:paraId="11628BDA" w14:textId="77777777" w:rsidR="00DD2E4B" w:rsidRPr="009F4207" w:rsidRDefault="00DD2E4B">
      <w:pPr>
        <w:spacing w:before="200" w:after="200"/>
        <w:rPr>
          <w:sz w:val="20"/>
          <w:szCs w:val="20"/>
        </w:rPr>
      </w:pPr>
      <w:r w:rsidRPr="009F4207">
        <w:rPr>
          <w:b/>
          <w:bCs/>
          <w:sz w:val="20"/>
          <w:szCs w:val="20"/>
        </w:rPr>
        <w:t>Surgeons Operating Independently</w:t>
      </w:r>
    </w:p>
    <w:p w14:paraId="0C9BE76A" w14:textId="77777777" w:rsidR="00DD2E4B" w:rsidRPr="009F4207" w:rsidRDefault="00DD2E4B">
      <w:pPr>
        <w:spacing w:before="200" w:after="200"/>
        <w:rPr>
          <w:sz w:val="20"/>
          <w:szCs w:val="20"/>
        </w:rPr>
      </w:pPr>
      <w:r w:rsidRPr="009F4207">
        <w:rPr>
          <w:sz w:val="20"/>
          <w:szCs w:val="20"/>
        </w:rPr>
        <w:t>Where two surgeons operate independently (</w:t>
      </w:r>
      <w:r w:rsidR="00F92FFE">
        <w:rPr>
          <w:sz w:val="20"/>
          <w:szCs w:val="20"/>
        </w:rPr>
        <w:t xml:space="preserve">i.e. </w:t>
      </w:r>
      <w:r w:rsidRPr="009F4207">
        <w:rPr>
          <w:sz w:val="20"/>
          <w:szCs w:val="20"/>
        </w:rPr>
        <w:t>neither assists the other or administers the anaesthetic) the procedures they perform are considered as two separate operations, and therefore, where a surgical assistant is engaged by each, or one of the surgeons, benefits for surgical assistance are payable in the same manner as if  the surgeons were operating separately.</w:t>
      </w:r>
    </w:p>
    <w:p w14:paraId="54099058" w14:textId="77777777" w:rsidR="00A77B3E" w:rsidRPr="009F4207" w:rsidRDefault="00A77B3E"/>
    <w:p w14:paraId="0DF35AB6"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TN.9.2 Benefits Payable under Item 51300</w:t>
      </w:r>
    </w:p>
    <w:p w14:paraId="4BEBAA52" w14:textId="77777777" w:rsidR="00DD2E4B" w:rsidRPr="009F4207" w:rsidRDefault="00DD2E4B">
      <w:pPr>
        <w:spacing w:after="200"/>
        <w:rPr>
          <w:sz w:val="20"/>
          <w:szCs w:val="20"/>
        </w:rPr>
      </w:pPr>
      <w:r w:rsidRPr="009F4207">
        <w:rPr>
          <w:sz w:val="20"/>
          <w:szCs w:val="20"/>
        </w:rPr>
        <w:lastRenderedPageBreak/>
        <w:t>Medicare benefits are payable under item 51300 for assistance rendered at any operation identified by the word "Assist." for which the fee does not exceed the fee threshold specified in the item descriptor, or at a series or combination of operations identified by the word "Assist." for which the aggregate Schedule fee threshold specified in the item descriptor has not been exceeded.</w:t>
      </w:r>
    </w:p>
    <w:p w14:paraId="2AF1DA17" w14:textId="77777777" w:rsidR="00DD2E4B" w:rsidRPr="009F4207" w:rsidRDefault="00DD2E4B">
      <w:pPr>
        <w:rPr>
          <w:sz w:val="20"/>
          <w:szCs w:val="20"/>
        </w:rPr>
      </w:pPr>
    </w:p>
    <w:p w14:paraId="1B487714"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TN.9.3 Benefits Payable Under Item 51303</w:t>
      </w:r>
    </w:p>
    <w:p w14:paraId="460D021F" w14:textId="77777777" w:rsidR="00DD2E4B" w:rsidRPr="009F4207" w:rsidRDefault="00DD2E4B">
      <w:pPr>
        <w:spacing w:after="200"/>
        <w:rPr>
          <w:sz w:val="20"/>
          <w:szCs w:val="20"/>
        </w:rPr>
      </w:pPr>
      <w:r w:rsidRPr="009F4207">
        <w:rPr>
          <w:sz w:val="20"/>
          <w:szCs w:val="20"/>
        </w:rPr>
        <w:t>Medicare benefits are payable under item 51303 for assistance rendered at any operation identified by the word "Assist." for which the fee exceeds the fee threshold specified in the item descriptor or at a series or combination of operations identified by the word "Assist." for which the aggregate Schedule fee exceeds the threshold specified in the item descriptor.</w:t>
      </w:r>
    </w:p>
    <w:p w14:paraId="7C174084" w14:textId="77777777" w:rsidR="00DD2E4B" w:rsidRPr="009F4207" w:rsidRDefault="00DD2E4B">
      <w:pPr>
        <w:rPr>
          <w:sz w:val="20"/>
          <w:szCs w:val="20"/>
        </w:rPr>
      </w:pPr>
    </w:p>
    <w:p w14:paraId="2312FF51"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TN.9.4 Benefits Payable Under Item 51309</w:t>
      </w:r>
    </w:p>
    <w:p w14:paraId="2AD9878A" w14:textId="77777777" w:rsidR="00DD2E4B" w:rsidRPr="009F4207" w:rsidRDefault="00DD2E4B">
      <w:pPr>
        <w:spacing w:after="200"/>
        <w:rPr>
          <w:sz w:val="20"/>
          <w:szCs w:val="20"/>
        </w:rPr>
      </w:pPr>
      <w:r w:rsidRPr="009F4207">
        <w:rPr>
          <w:sz w:val="20"/>
          <w:szCs w:val="20"/>
        </w:rPr>
        <w:t>Medicare benefits are payable under item 51309 for assistance rendered at any operation identified by the word "Assist." or a series or combination of operations identified  by  the word "Assist." and assistance at a birth involving Caesarean section. </w:t>
      </w:r>
    </w:p>
    <w:p w14:paraId="76318D0D" w14:textId="77777777" w:rsidR="00DD2E4B" w:rsidRPr="009F4207" w:rsidRDefault="00DD2E4B">
      <w:pPr>
        <w:spacing w:before="200" w:after="200"/>
        <w:rPr>
          <w:sz w:val="20"/>
          <w:szCs w:val="20"/>
        </w:rPr>
      </w:pPr>
      <w:r w:rsidRPr="009F4207">
        <w:rPr>
          <w:sz w:val="20"/>
          <w:szCs w:val="20"/>
        </w:rPr>
        <w:t>Where assistance is provided at a Caesarean section birth and at a procedure or procedures which have not been identified by the word "Assist.", benefits are payable under item 51306.</w:t>
      </w:r>
    </w:p>
    <w:p w14:paraId="65FD1658" w14:textId="77777777" w:rsidR="00DD2E4B" w:rsidRPr="009F4207" w:rsidRDefault="00DD2E4B">
      <w:pPr>
        <w:spacing w:before="200" w:after="200"/>
        <w:rPr>
          <w:sz w:val="20"/>
          <w:szCs w:val="20"/>
        </w:rPr>
      </w:pPr>
      <w:r w:rsidRPr="009F4207">
        <w:rPr>
          <w:sz w:val="20"/>
          <w:szCs w:val="20"/>
        </w:rPr>
        <w:t> </w:t>
      </w:r>
    </w:p>
    <w:p w14:paraId="394F1A17" w14:textId="77777777" w:rsidR="00A77B3E" w:rsidRPr="009F4207" w:rsidRDefault="00A77B3E"/>
    <w:p w14:paraId="2AA8C251"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TN.9.5 Assistance at Cataract and Intraocular Lens Surgery - (Item 51318)</w:t>
      </w:r>
    </w:p>
    <w:p w14:paraId="27336EBA" w14:textId="77777777" w:rsidR="00DD2E4B" w:rsidRPr="009F4207" w:rsidRDefault="00DD2E4B">
      <w:pPr>
        <w:spacing w:after="200"/>
        <w:rPr>
          <w:sz w:val="20"/>
          <w:szCs w:val="20"/>
        </w:rPr>
      </w:pPr>
      <w:r w:rsidRPr="009F4207">
        <w:rPr>
          <w:sz w:val="20"/>
          <w:szCs w:val="20"/>
        </w:rPr>
        <w:t>The reference to "previous significant surgical complication" covers vitreous loss, rupture of posterior capsule, loss of nuclear material into the vitreous, intraocular haemorrhage, intraocular infection (endophthalmitis), cystoid macular oedema, corneal decompensation or retinal detachment.</w:t>
      </w:r>
    </w:p>
    <w:p w14:paraId="7B2B8C1D" w14:textId="77777777" w:rsidR="00DD2E4B" w:rsidRPr="009F4207" w:rsidRDefault="00DD2E4B">
      <w:pPr>
        <w:rPr>
          <w:sz w:val="20"/>
          <w:szCs w:val="20"/>
        </w:rPr>
      </w:pPr>
    </w:p>
    <w:p w14:paraId="50AB3DBA"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TN.10.1 Relative Value Guide For Anaesthetics - (Group T10)</w:t>
      </w:r>
    </w:p>
    <w:p w14:paraId="546BF8E3" w14:textId="77777777" w:rsidR="00DD2E4B" w:rsidRPr="009F4207" w:rsidRDefault="00DD2E4B">
      <w:pPr>
        <w:spacing w:after="200"/>
        <w:rPr>
          <w:sz w:val="20"/>
          <w:szCs w:val="20"/>
        </w:rPr>
      </w:pPr>
      <w:r w:rsidRPr="009F4207">
        <w:rPr>
          <w:b/>
          <w:bCs/>
          <w:sz w:val="20"/>
          <w:szCs w:val="20"/>
        </w:rPr>
        <w:t>Overview of the RVG</w:t>
      </w:r>
      <w:r w:rsidRPr="009F4207">
        <w:rPr>
          <w:sz w:val="20"/>
          <w:szCs w:val="20"/>
        </w:rPr>
        <w:t> </w:t>
      </w:r>
    </w:p>
    <w:p w14:paraId="4D380105" w14:textId="77777777" w:rsidR="00DD2E4B" w:rsidRPr="009F4207" w:rsidRDefault="00DD2E4B">
      <w:pPr>
        <w:spacing w:before="200" w:after="200"/>
        <w:rPr>
          <w:sz w:val="20"/>
          <w:szCs w:val="20"/>
        </w:rPr>
      </w:pPr>
      <w:r w:rsidRPr="009F4207">
        <w:rPr>
          <w:sz w:val="20"/>
          <w:szCs w:val="20"/>
        </w:rPr>
        <w:t>The RVG groups anaesthesia services within anatomical regions. These items are listed in the MBS under Group T10, Subgroups 1-16 Anaesthesia for radiological and other therapeutic and diagnostic services are grouped separately under Subgroup 17. Also included in the RVG format are certain additional monitoring and therapeutic services, such as blood pressure monitoring (item 22012) and central vein catheterisation (item 22020) when performed in association with the administration of anaesthesia. These services are listed at subgroup 19.  The RVG also provides for assistance at anaesthesia under certain circumstances.  These items are listed at subgroup 26.</w:t>
      </w:r>
    </w:p>
    <w:p w14:paraId="788BED83" w14:textId="77777777" w:rsidR="00DD2E4B" w:rsidRPr="009F4207" w:rsidRDefault="00DD2E4B">
      <w:pPr>
        <w:spacing w:before="200" w:after="200"/>
        <w:rPr>
          <w:sz w:val="20"/>
          <w:szCs w:val="20"/>
        </w:rPr>
      </w:pPr>
      <w:r w:rsidRPr="009F4207">
        <w:rPr>
          <w:sz w:val="20"/>
          <w:szCs w:val="20"/>
        </w:rPr>
        <w:t xml:space="preserve">Details of the billing requirements for the RVG are available from </w:t>
      </w:r>
      <w:r w:rsidR="000E4B4B">
        <w:rPr>
          <w:sz w:val="20"/>
          <w:szCs w:val="20"/>
        </w:rPr>
        <w:t>Services Australia</w:t>
      </w:r>
      <w:r w:rsidRPr="009F4207">
        <w:rPr>
          <w:sz w:val="20"/>
          <w:szCs w:val="20"/>
        </w:rPr>
        <w:t xml:space="preserve"> website.</w:t>
      </w:r>
    </w:p>
    <w:p w14:paraId="2B23AC7C" w14:textId="77777777" w:rsidR="00DD2E4B" w:rsidRPr="009F4207" w:rsidRDefault="00DD2E4B">
      <w:pPr>
        <w:spacing w:before="200" w:after="200"/>
        <w:rPr>
          <w:sz w:val="20"/>
          <w:szCs w:val="20"/>
        </w:rPr>
      </w:pPr>
      <w:r w:rsidRPr="009F4207">
        <w:rPr>
          <w:sz w:val="20"/>
          <w:szCs w:val="20"/>
        </w:rPr>
        <w:t>The RVG is based on an anaesthesia unit system reflecting the complexity of the service and the total time taken for the service. Each unit has been assigned a dollar value.</w:t>
      </w:r>
    </w:p>
    <w:p w14:paraId="129CC81F" w14:textId="77777777" w:rsidR="00DD2E4B" w:rsidRPr="009F4207" w:rsidRDefault="00DD2E4B">
      <w:pPr>
        <w:spacing w:before="200" w:after="200"/>
        <w:rPr>
          <w:sz w:val="20"/>
          <w:szCs w:val="20"/>
        </w:rPr>
      </w:pPr>
      <w:r w:rsidRPr="009F4207">
        <w:rPr>
          <w:sz w:val="20"/>
          <w:szCs w:val="20"/>
        </w:rPr>
        <w:t>Under the RVG, the MBS fee for anaesthesia in connection with a procedure is comprised of up to three components:</w:t>
      </w:r>
    </w:p>
    <w:p w14:paraId="23B61425" w14:textId="77777777" w:rsidR="00DD2E4B" w:rsidRPr="009F4207" w:rsidRDefault="00DD2E4B">
      <w:pPr>
        <w:spacing w:before="200" w:after="200"/>
        <w:rPr>
          <w:sz w:val="20"/>
          <w:szCs w:val="20"/>
        </w:rPr>
      </w:pPr>
      <w:r w:rsidRPr="009F4207">
        <w:rPr>
          <w:sz w:val="20"/>
          <w:szCs w:val="20"/>
        </w:rPr>
        <w:t>1.   The basic units allocated to each anaesthetic procedure, reflecting the complexity of the procedure (an item in the range 20100-21997);</w:t>
      </w:r>
    </w:p>
    <w:p w14:paraId="1B2FA2D7" w14:textId="77777777" w:rsidR="00DD2E4B" w:rsidRPr="009F4207" w:rsidRDefault="00DD2E4B">
      <w:pPr>
        <w:spacing w:before="200" w:after="200"/>
        <w:rPr>
          <w:sz w:val="20"/>
          <w:szCs w:val="20"/>
        </w:rPr>
      </w:pPr>
      <w:r w:rsidRPr="009F4207">
        <w:rPr>
          <w:sz w:val="20"/>
          <w:szCs w:val="20"/>
        </w:rPr>
        <w:t>2.   The time unit allocation reflecting the total time of the anaesthesia (an item in the range 23010-24136); and</w:t>
      </w:r>
    </w:p>
    <w:p w14:paraId="0D86CBF4" w14:textId="77777777" w:rsidR="00DD2E4B" w:rsidRPr="009F4207" w:rsidRDefault="00DD2E4B">
      <w:pPr>
        <w:spacing w:before="200" w:after="200"/>
        <w:rPr>
          <w:sz w:val="20"/>
          <w:szCs w:val="20"/>
        </w:rPr>
      </w:pPr>
      <w:r w:rsidRPr="009F4207">
        <w:rPr>
          <w:sz w:val="20"/>
          <w:szCs w:val="20"/>
        </w:rPr>
        <w:t>3.   Where appropriate, modifying units recognising certain added complexities in anaesthesia (an item/s in the range 25000-25020). </w:t>
      </w:r>
    </w:p>
    <w:p w14:paraId="074B0BD0" w14:textId="77777777" w:rsidR="00DD2E4B" w:rsidRPr="009F4207" w:rsidRDefault="00DD2E4B">
      <w:pPr>
        <w:spacing w:before="200" w:after="200"/>
        <w:rPr>
          <w:sz w:val="20"/>
          <w:szCs w:val="20"/>
        </w:rPr>
      </w:pPr>
      <w:r w:rsidRPr="009F4207">
        <w:rPr>
          <w:b/>
          <w:bCs/>
          <w:sz w:val="20"/>
          <w:szCs w:val="20"/>
        </w:rPr>
        <w:t>Assistance at anaesthesia</w:t>
      </w:r>
    </w:p>
    <w:p w14:paraId="6510D891" w14:textId="77777777" w:rsidR="00DD2E4B" w:rsidRPr="009F4207" w:rsidRDefault="00DD2E4B">
      <w:pPr>
        <w:spacing w:before="200" w:after="200"/>
        <w:rPr>
          <w:sz w:val="20"/>
          <w:szCs w:val="20"/>
        </w:rPr>
      </w:pPr>
      <w:r w:rsidRPr="009F4207">
        <w:rPr>
          <w:sz w:val="20"/>
          <w:szCs w:val="20"/>
        </w:rPr>
        <w:lastRenderedPageBreak/>
        <w:t>To establish the fee for the assistant service items 25200 and 25205, both services have been allocated a number of base units. The total time that the assistant anaesthetist was in active attendance on the patient is then added, along with modifiers as appropriate to determine the MBS fee. </w:t>
      </w:r>
    </w:p>
    <w:p w14:paraId="525120BF" w14:textId="77777777" w:rsidR="00DD2E4B" w:rsidRPr="009F4207" w:rsidRDefault="00DD2E4B">
      <w:pPr>
        <w:spacing w:before="200" w:after="200"/>
        <w:rPr>
          <w:sz w:val="20"/>
          <w:szCs w:val="20"/>
        </w:rPr>
      </w:pPr>
      <w:r w:rsidRPr="009F4207">
        <w:rPr>
          <w:b/>
          <w:bCs/>
          <w:sz w:val="20"/>
          <w:szCs w:val="20"/>
        </w:rPr>
        <w:t>Whole body perfusion</w:t>
      </w:r>
    </w:p>
    <w:p w14:paraId="0D6212B6" w14:textId="77777777" w:rsidR="00DD2E4B" w:rsidRPr="009F4207" w:rsidRDefault="00DD2E4B">
      <w:pPr>
        <w:spacing w:before="200" w:after="200"/>
        <w:rPr>
          <w:sz w:val="20"/>
          <w:szCs w:val="20"/>
        </w:rPr>
      </w:pPr>
      <w:r w:rsidRPr="009F4207">
        <w:rPr>
          <w:sz w:val="20"/>
          <w:szCs w:val="20"/>
        </w:rPr>
        <w:t>Where whole body perfusion is performed, the MBS fee is determined by adding together the following:</w:t>
      </w:r>
    </w:p>
    <w:p w14:paraId="067482FF" w14:textId="77777777" w:rsidR="00DD2E4B" w:rsidRPr="009F4207" w:rsidRDefault="00DD2E4B">
      <w:pPr>
        <w:spacing w:before="200" w:after="200"/>
        <w:rPr>
          <w:sz w:val="20"/>
          <w:szCs w:val="20"/>
        </w:rPr>
      </w:pPr>
      <w:r w:rsidRPr="009F4207">
        <w:rPr>
          <w:sz w:val="20"/>
          <w:szCs w:val="20"/>
        </w:rPr>
        <w:t>1.  The base units allocated to the service (item 22060);</w:t>
      </w:r>
    </w:p>
    <w:p w14:paraId="3ED230ED" w14:textId="77777777" w:rsidR="00DD2E4B" w:rsidRPr="009F4207" w:rsidRDefault="00DD2E4B">
      <w:pPr>
        <w:spacing w:before="200" w:after="200"/>
        <w:rPr>
          <w:sz w:val="20"/>
          <w:szCs w:val="20"/>
        </w:rPr>
      </w:pPr>
      <w:r w:rsidRPr="009F4207">
        <w:rPr>
          <w:sz w:val="20"/>
          <w:szCs w:val="20"/>
        </w:rPr>
        <w:t>2.  The time unit allocation reflecting the total time of the perfusion (an item in the range 23010 - 24136); and</w:t>
      </w:r>
    </w:p>
    <w:p w14:paraId="20ABC818" w14:textId="77777777" w:rsidR="00DD2E4B" w:rsidRPr="009F4207" w:rsidRDefault="00DD2E4B">
      <w:pPr>
        <w:spacing w:before="200" w:after="200"/>
        <w:rPr>
          <w:sz w:val="20"/>
          <w:szCs w:val="20"/>
        </w:rPr>
      </w:pPr>
      <w:r w:rsidRPr="009F4207">
        <w:rPr>
          <w:sz w:val="20"/>
          <w:szCs w:val="20"/>
        </w:rPr>
        <w:t>3.  Where appropriate, modifying units recognising certain added complexities in perfusion (an item/s in the range 25000 – 25020).</w:t>
      </w:r>
    </w:p>
    <w:p w14:paraId="79280BF2" w14:textId="77777777" w:rsidR="00A77B3E" w:rsidRPr="009F4207" w:rsidRDefault="00A77B3E"/>
    <w:p w14:paraId="105F2AD8"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TN.10.2 Eligible Services</w:t>
      </w:r>
    </w:p>
    <w:p w14:paraId="2DFB518C" w14:textId="77777777" w:rsidR="00DD2E4B" w:rsidRPr="009F4207" w:rsidRDefault="00DD2E4B">
      <w:pPr>
        <w:spacing w:after="200"/>
        <w:rPr>
          <w:sz w:val="20"/>
          <w:szCs w:val="20"/>
        </w:rPr>
      </w:pPr>
      <w:r w:rsidRPr="009F4207">
        <w:rPr>
          <w:sz w:val="20"/>
          <w:szCs w:val="20"/>
        </w:rPr>
        <w:t>Generally, a Medicare benefit is only payable for anaesthesia which is performed in connection with an "eligible" service. An "eligible" service is defined as a clinically relevant professional service which is listed in the Schedule and which has been identified as attracting an anaesthetic fee</w:t>
      </w:r>
      <w:r w:rsidRPr="009F4207">
        <w:rPr>
          <w:b/>
          <w:bCs/>
          <w:i/>
          <w:iCs/>
          <w:sz w:val="20"/>
          <w:szCs w:val="20"/>
        </w:rPr>
        <w:t>.</w:t>
      </w:r>
    </w:p>
    <w:p w14:paraId="1D7440BA" w14:textId="77777777" w:rsidR="00DD2E4B" w:rsidRPr="009F4207" w:rsidRDefault="00DD2E4B">
      <w:pPr>
        <w:spacing w:before="200" w:after="200"/>
        <w:rPr>
          <w:sz w:val="20"/>
          <w:szCs w:val="20"/>
        </w:rPr>
      </w:pPr>
      <w:r w:rsidRPr="009F4207">
        <w:rPr>
          <w:sz w:val="20"/>
          <w:szCs w:val="20"/>
        </w:rPr>
        <w:t> </w:t>
      </w:r>
    </w:p>
    <w:p w14:paraId="0FE3E362" w14:textId="77777777" w:rsidR="00A77B3E" w:rsidRPr="009F4207" w:rsidRDefault="00A77B3E"/>
    <w:p w14:paraId="3496E8D7"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TN.10.3 RVG Unit Values</w:t>
      </w:r>
    </w:p>
    <w:p w14:paraId="1C6F4976" w14:textId="77777777" w:rsidR="00DD2E4B" w:rsidRPr="009F4207" w:rsidRDefault="00DD2E4B">
      <w:pPr>
        <w:spacing w:after="200"/>
        <w:rPr>
          <w:sz w:val="20"/>
          <w:szCs w:val="20"/>
        </w:rPr>
      </w:pPr>
      <w:r w:rsidRPr="009F4207">
        <w:rPr>
          <w:b/>
          <w:bCs/>
          <w:i/>
          <w:iCs/>
          <w:sz w:val="20"/>
          <w:szCs w:val="20"/>
        </w:rPr>
        <w:t>As per clause 5.9.5 of Schedule 1 of the GMST, all RVG items 23010 to 24136 apply to a service provided to a patient under anaesthesia, but only if the anaesthesia start and end times are recorded in writing.</w:t>
      </w:r>
    </w:p>
    <w:p w14:paraId="74620709" w14:textId="77777777" w:rsidR="00DD2E4B" w:rsidRPr="009F4207" w:rsidRDefault="00DD2E4B">
      <w:pPr>
        <w:spacing w:before="200" w:after="200"/>
        <w:rPr>
          <w:sz w:val="20"/>
          <w:szCs w:val="20"/>
        </w:rPr>
      </w:pPr>
      <w:r w:rsidRPr="009F4207">
        <w:rPr>
          <w:b/>
          <w:bCs/>
          <w:sz w:val="20"/>
          <w:szCs w:val="20"/>
        </w:rPr>
        <w:t>Basic Units</w:t>
      </w:r>
    </w:p>
    <w:p w14:paraId="6FB4D5EF" w14:textId="77777777" w:rsidR="00DD2E4B" w:rsidRPr="009F4207" w:rsidRDefault="00DD2E4B">
      <w:pPr>
        <w:spacing w:before="200" w:after="200"/>
        <w:rPr>
          <w:sz w:val="20"/>
          <w:szCs w:val="20"/>
        </w:rPr>
      </w:pPr>
      <w:r w:rsidRPr="009F4207">
        <w:rPr>
          <w:i/>
          <w:iCs/>
          <w:sz w:val="20"/>
          <w:szCs w:val="20"/>
        </w:rPr>
        <w:t>The RVG basic unit allocation represents the complexity of the anaesthetic procedure relative to the anatomical site and physiological impact of the surgery.</w:t>
      </w:r>
      <w:r w:rsidRPr="009F4207">
        <w:rPr>
          <w:sz w:val="20"/>
          <w:szCs w:val="20"/>
        </w:rPr>
        <w:t> </w:t>
      </w:r>
    </w:p>
    <w:p w14:paraId="078020CC" w14:textId="77777777" w:rsidR="00DD2E4B" w:rsidRPr="009F4207" w:rsidRDefault="00DD2E4B">
      <w:pPr>
        <w:spacing w:before="200" w:after="200"/>
        <w:rPr>
          <w:sz w:val="20"/>
          <w:szCs w:val="20"/>
        </w:rPr>
      </w:pPr>
      <w:r w:rsidRPr="009F4207">
        <w:rPr>
          <w:b/>
          <w:bCs/>
          <w:sz w:val="20"/>
          <w:szCs w:val="20"/>
        </w:rPr>
        <w:t>Time Units</w:t>
      </w:r>
    </w:p>
    <w:p w14:paraId="5976E609" w14:textId="77777777" w:rsidR="00DD2E4B" w:rsidRPr="009F4207" w:rsidRDefault="00DD2E4B">
      <w:pPr>
        <w:spacing w:before="200" w:after="200"/>
        <w:rPr>
          <w:sz w:val="20"/>
          <w:szCs w:val="20"/>
        </w:rPr>
      </w:pPr>
      <w:r w:rsidRPr="009F4207">
        <w:rPr>
          <w:sz w:val="20"/>
          <w:szCs w:val="20"/>
        </w:rPr>
        <w:t>The number of time units is calculated from the total time of the anaesthesia service, the assistant at anaesthesia service or the whole body perfusion service:</w:t>
      </w:r>
    </w:p>
    <w:p w14:paraId="4163BC63" w14:textId="77777777" w:rsidR="00DD2E4B" w:rsidRPr="009F4207" w:rsidRDefault="00DD2E4B">
      <w:pPr>
        <w:numPr>
          <w:ilvl w:val="0"/>
          <w:numId w:val="281"/>
        </w:numPr>
        <w:spacing w:before="200" w:after="200"/>
        <w:ind w:hanging="218"/>
        <w:rPr>
          <w:sz w:val="20"/>
          <w:szCs w:val="20"/>
        </w:rPr>
      </w:pPr>
      <w:r w:rsidRPr="009F4207">
        <w:rPr>
          <w:i/>
          <w:iCs/>
          <w:sz w:val="20"/>
          <w:szCs w:val="20"/>
        </w:rPr>
        <w:t>for anaesthesia</w:t>
      </w:r>
      <w:r w:rsidRPr="009F4207">
        <w:rPr>
          <w:sz w:val="20"/>
          <w:szCs w:val="20"/>
        </w:rPr>
        <w:t>, time is considered to begin when the anaesthetist commences exclusive and continuous care of the patient for anaesthesia. Time ends when the anaesthetist is no longer in professional attendance, that is, when the patient is safely placed under the supervision of other personnel;</w:t>
      </w:r>
    </w:p>
    <w:p w14:paraId="2A3F08FE" w14:textId="77777777" w:rsidR="00DD2E4B" w:rsidRPr="009F4207" w:rsidRDefault="00DD2E4B">
      <w:pPr>
        <w:numPr>
          <w:ilvl w:val="0"/>
          <w:numId w:val="282"/>
        </w:numPr>
        <w:spacing w:before="200" w:after="200"/>
        <w:ind w:hanging="218"/>
        <w:rPr>
          <w:sz w:val="20"/>
          <w:szCs w:val="20"/>
        </w:rPr>
      </w:pPr>
      <w:r w:rsidRPr="009F4207">
        <w:rPr>
          <w:i/>
          <w:iCs/>
          <w:sz w:val="20"/>
          <w:szCs w:val="20"/>
        </w:rPr>
        <w:t>for assistance at anaesthesia</w:t>
      </w:r>
      <w:r w:rsidRPr="009F4207">
        <w:rPr>
          <w:sz w:val="20"/>
          <w:szCs w:val="20"/>
        </w:rPr>
        <w:t>, time is taken to be the period that the assistant anaesthetist is in active attendance on the patient during anaesthesia; and</w:t>
      </w:r>
    </w:p>
    <w:p w14:paraId="4F48C8BF" w14:textId="77777777" w:rsidR="00DD2E4B" w:rsidRPr="009F4207" w:rsidRDefault="00DD2E4B">
      <w:pPr>
        <w:numPr>
          <w:ilvl w:val="0"/>
          <w:numId w:val="283"/>
        </w:numPr>
        <w:spacing w:before="200" w:after="200"/>
        <w:ind w:hanging="218"/>
        <w:rPr>
          <w:sz w:val="20"/>
          <w:szCs w:val="20"/>
        </w:rPr>
      </w:pPr>
      <w:r w:rsidRPr="009F4207">
        <w:rPr>
          <w:i/>
          <w:iCs/>
          <w:sz w:val="20"/>
          <w:szCs w:val="20"/>
        </w:rPr>
        <w:t>for perfusion</w:t>
      </w:r>
      <w:r w:rsidRPr="009F4207">
        <w:rPr>
          <w:sz w:val="20"/>
          <w:szCs w:val="20"/>
        </w:rPr>
        <w:t>, perfusion time begins with the commencement of anaesthesia and finishes with the closure of the chest.</w:t>
      </w:r>
    </w:p>
    <w:p w14:paraId="364A2460" w14:textId="77777777" w:rsidR="00DD2E4B" w:rsidRPr="009F4207" w:rsidRDefault="00DD2E4B">
      <w:pPr>
        <w:spacing w:before="200" w:after="200"/>
        <w:rPr>
          <w:sz w:val="20"/>
          <w:szCs w:val="20"/>
        </w:rPr>
      </w:pPr>
      <w:r w:rsidRPr="009F4207">
        <w:rPr>
          <w:i/>
          <w:iCs/>
          <w:sz w:val="20"/>
          <w:szCs w:val="20"/>
        </w:rPr>
        <w:t>For up to and including the first - 2 hours of time, each 15 minutes (or part thereof) constitutes 1 time unit. For time beyond 2 hours, each time unit equates to 10 minutes (or part thereof).</w:t>
      </w:r>
    </w:p>
    <w:p w14:paraId="55623A4F" w14:textId="77777777" w:rsidR="00DD2E4B" w:rsidRPr="009F4207" w:rsidRDefault="00DD2E4B">
      <w:pPr>
        <w:spacing w:before="200" w:after="200"/>
        <w:rPr>
          <w:sz w:val="20"/>
          <w:szCs w:val="20"/>
        </w:rPr>
      </w:pPr>
      <w:r w:rsidRPr="009F4207">
        <w:rPr>
          <w:b/>
          <w:bCs/>
          <w:sz w:val="20"/>
          <w:szCs w:val="20"/>
        </w:rPr>
        <w:t>Modifying Units (25000 - 25050)</w:t>
      </w:r>
    </w:p>
    <w:p w14:paraId="3463D4D2" w14:textId="77777777" w:rsidR="00DD2E4B" w:rsidRPr="009F4207" w:rsidRDefault="00DD2E4B">
      <w:pPr>
        <w:spacing w:before="200" w:after="200"/>
        <w:rPr>
          <w:sz w:val="20"/>
          <w:szCs w:val="20"/>
        </w:rPr>
      </w:pPr>
      <w:r w:rsidRPr="009F4207">
        <w:rPr>
          <w:b/>
          <w:bCs/>
          <w:i/>
          <w:iCs/>
          <w:sz w:val="20"/>
          <w:szCs w:val="20"/>
        </w:rPr>
        <w:t>Modifying units have been included in the RVG to recognise added complexities in anaesthesia or perfusion, associated with the patient's age, physical status or the requirement for emergency surgery. These cover the following clinical situations:</w:t>
      </w:r>
    </w:p>
    <w:p w14:paraId="74E85A3F" w14:textId="77777777" w:rsidR="00DD2E4B" w:rsidRPr="009F4207" w:rsidRDefault="00DD2E4B">
      <w:pPr>
        <w:spacing w:before="200" w:after="200"/>
        <w:rPr>
          <w:sz w:val="20"/>
          <w:szCs w:val="20"/>
        </w:rPr>
      </w:pPr>
      <w:r w:rsidRPr="009F4207">
        <w:rPr>
          <w:b/>
          <w:bCs/>
          <w:sz w:val="20"/>
          <w:szCs w:val="20"/>
        </w:rPr>
        <w:lastRenderedPageBreak/>
        <w:t>ASA physical status indicator 3 - A patient with severe systemic disease that significantly limits activity (item 25000)</w:t>
      </w:r>
      <w:r w:rsidRPr="009F4207">
        <w:rPr>
          <w:sz w:val="20"/>
          <w:szCs w:val="20"/>
        </w:rPr>
        <w:t>. This would include: severely limiting heart disease; severe diabetes with vascular complications or moderate to severe degrees of pulmonary insufficiency.</w:t>
      </w:r>
    </w:p>
    <w:p w14:paraId="10DB1A8D" w14:textId="77777777" w:rsidR="00DD2E4B" w:rsidRPr="009F4207" w:rsidRDefault="00DD2E4B">
      <w:pPr>
        <w:spacing w:before="200" w:after="200"/>
        <w:rPr>
          <w:sz w:val="20"/>
          <w:szCs w:val="20"/>
        </w:rPr>
      </w:pPr>
      <w:r w:rsidRPr="009F4207">
        <w:rPr>
          <w:sz w:val="20"/>
          <w:szCs w:val="20"/>
        </w:rPr>
        <w:t>Some examples of clinical situations to which ASA 3 would apply are:</w:t>
      </w:r>
    </w:p>
    <w:p w14:paraId="409649D8" w14:textId="77777777" w:rsidR="00DD2E4B" w:rsidRPr="009F4207" w:rsidRDefault="00DD2E4B">
      <w:pPr>
        <w:numPr>
          <w:ilvl w:val="0"/>
          <w:numId w:val="284"/>
        </w:numPr>
        <w:spacing w:before="200" w:after="200"/>
        <w:ind w:hanging="218"/>
        <w:rPr>
          <w:sz w:val="20"/>
          <w:szCs w:val="20"/>
        </w:rPr>
      </w:pPr>
      <w:r w:rsidRPr="009F4207">
        <w:rPr>
          <w:sz w:val="20"/>
          <w:szCs w:val="20"/>
        </w:rPr>
        <w:t>a patient with ischaemic heart disease such that they encounter angina frequently on exertion thus significantly limiting activities;</w:t>
      </w:r>
    </w:p>
    <w:p w14:paraId="609BCD44" w14:textId="77777777" w:rsidR="00DD2E4B" w:rsidRPr="009F4207" w:rsidRDefault="00DD2E4B">
      <w:pPr>
        <w:numPr>
          <w:ilvl w:val="0"/>
          <w:numId w:val="285"/>
        </w:numPr>
        <w:spacing w:before="200" w:after="200"/>
        <w:ind w:hanging="218"/>
        <w:rPr>
          <w:sz w:val="20"/>
          <w:szCs w:val="20"/>
        </w:rPr>
      </w:pPr>
      <w:r w:rsidRPr="009F4207">
        <w:rPr>
          <w:sz w:val="20"/>
          <w:szCs w:val="20"/>
        </w:rPr>
        <w:t>a patient with chronic airflow limitation who gets short of breath such that the patient cannot complete one flight of stairs without pausing;</w:t>
      </w:r>
    </w:p>
    <w:p w14:paraId="541E95D3" w14:textId="77777777" w:rsidR="00DD2E4B" w:rsidRPr="009F4207" w:rsidRDefault="00DD2E4B">
      <w:pPr>
        <w:numPr>
          <w:ilvl w:val="0"/>
          <w:numId w:val="286"/>
        </w:numPr>
        <w:spacing w:before="200" w:after="200"/>
        <w:ind w:hanging="218"/>
        <w:rPr>
          <w:sz w:val="20"/>
          <w:szCs w:val="20"/>
        </w:rPr>
      </w:pPr>
      <w:r w:rsidRPr="009F4207">
        <w:rPr>
          <w:sz w:val="20"/>
          <w:szCs w:val="20"/>
        </w:rPr>
        <w:t>a patient who has suffered a stroke and is left with a residual neurological deficit to the extent that is significantly limits normal activity, such as hemiparesis; or</w:t>
      </w:r>
    </w:p>
    <w:p w14:paraId="34669D9D" w14:textId="77777777" w:rsidR="00DD2E4B" w:rsidRPr="009F4207" w:rsidRDefault="00DD2E4B">
      <w:pPr>
        <w:numPr>
          <w:ilvl w:val="0"/>
          <w:numId w:val="287"/>
        </w:numPr>
        <w:spacing w:before="200" w:after="200"/>
        <w:ind w:hanging="218"/>
        <w:rPr>
          <w:sz w:val="20"/>
          <w:szCs w:val="20"/>
        </w:rPr>
      </w:pPr>
      <w:r w:rsidRPr="009F4207">
        <w:rPr>
          <w:sz w:val="20"/>
          <w:szCs w:val="20"/>
        </w:rPr>
        <w:t>a patient who has renal failure requiring regular dialysis.</w:t>
      </w:r>
    </w:p>
    <w:p w14:paraId="5FB96155" w14:textId="77777777" w:rsidR="00DD2E4B" w:rsidRPr="009F4207" w:rsidRDefault="00DD2E4B">
      <w:pPr>
        <w:spacing w:before="200" w:after="200"/>
        <w:rPr>
          <w:sz w:val="20"/>
          <w:szCs w:val="20"/>
        </w:rPr>
      </w:pPr>
      <w:r w:rsidRPr="009F4207">
        <w:rPr>
          <w:b/>
          <w:bCs/>
          <w:sz w:val="20"/>
          <w:szCs w:val="20"/>
        </w:rPr>
        <w:t>ASA physical status indicator 4 - A patient with severe systemic disease which is a constant threat to life (item 25005)</w:t>
      </w:r>
      <w:r w:rsidRPr="009F4207">
        <w:rPr>
          <w:sz w:val="20"/>
          <w:szCs w:val="20"/>
        </w:rPr>
        <w:t>. This covers patients with severe systemic disorders that are already life-threatening, not always correctable by an operation. This would include: patients with heart disease showing marked signs of cardiac failure; persistent angina or advanced degrees of pulmonary, hepatic, renal or endocrine insufficiency.</w:t>
      </w:r>
    </w:p>
    <w:p w14:paraId="65D7D6CA" w14:textId="77777777" w:rsidR="00DD2E4B" w:rsidRPr="009F4207" w:rsidRDefault="00DD2E4B">
      <w:pPr>
        <w:spacing w:before="200" w:after="200"/>
        <w:rPr>
          <w:sz w:val="20"/>
          <w:szCs w:val="20"/>
        </w:rPr>
      </w:pPr>
      <w:r w:rsidRPr="009F4207">
        <w:rPr>
          <w:sz w:val="20"/>
          <w:szCs w:val="20"/>
        </w:rPr>
        <w:t>ASA physical status indicator 4 would be characterised by the following clinical examples:</w:t>
      </w:r>
    </w:p>
    <w:p w14:paraId="2457E637" w14:textId="77777777" w:rsidR="00DD2E4B" w:rsidRPr="009F4207" w:rsidRDefault="00DD2E4B">
      <w:pPr>
        <w:numPr>
          <w:ilvl w:val="0"/>
          <w:numId w:val="288"/>
        </w:numPr>
        <w:spacing w:before="200" w:after="200"/>
        <w:ind w:hanging="218"/>
        <w:rPr>
          <w:sz w:val="20"/>
          <w:szCs w:val="20"/>
        </w:rPr>
      </w:pPr>
      <w:r w:rsidRPr="009F4207">
        <w:rPr>
          <w:sz w:val="20"/>
          <w:szCs w:val="20"/>
        </w:rPr>
        <w:t>a person with coronary disease such that they get angina daily on minimum exertion thus severely curtailing their normal activities;</w:t>
      </w:r>
    </w:p>
    <w:p w14:paraId="5B2795DC" w14:textId="77777777" w:rsidR="00DD2E4B" w:rsidRPr="009F4207" w:rsidRDefault="00DD2E4B">
      <w:pPr>
        <w:numPr>
          <w:ilvl w:val="0"/>
          <w:numId w:val="289"/>
        </w:numPr>
        <w:spacing w:before="200" w:after="200"/>
        <w:ind w:hanging="218"/>
        <w:rPr>
          <w:sz w:val="20"/>
          <w:szCs w:val="20"/>
        </w:rPr>
      </w:pPr>
      <w:r w:rsidRPr="009F4207">
        <w:rPr>
          <w:sz w:val="20"/>
          <w:szCs w:val="20"/>
        </w:rPr>
        <w:t>a person with end stage emphysema who is breathless on minimum exertion such as brushing their hair or walking less than 20 metres; or</w:t>
      </w:r>
    </w:p>
    <w:p w14:paraId="18ACF683" w14:textId="77777777" w:rsidR="00DD2E4B" w:rsidRPr="009F4207" w:rsidRDefault="00DD2E4B">
      <w:pPr>
        <w:numPr>
          <w:ilvl w:val="0"/>
          <w:numId w:val="290"/>
        </w:numPr>
        <w:spacing w:before="200" w:after="200"/>
        <w:ind w:hanging="218"/>
        <w:rPr>
          <w:sz w:val="20"/>
          <w:szCs w:val="20"/>
        </w:rPr>
      </w:pPr>
      <w:r w:rsidRPr="009F4207">
        <w:rPr>
          <w:sz w:val="20"/>
          <w:szCs w:val="20"/>
        </w:rPr>
        <w:t>a person with severe diabetes which affects multiple organ systems where they may have one or more of the following examples:</w:t>
      </w:r>
    </w:p>
    <w:p w14:paraId="3E79AE0C" w14:textId="77777777" w:rsidR="00DD2E4B" w:rsidRPr="009F4207" w:rsidRDefault="00DD2E4B">
      <w:pPr>
        <w:numPr>
          <w:ilvl w:val="0"/>
          <w:numId w:val="291"/>
        </w:numPr>
        <w:spacing w:before="200" w:after="200"/>
        <w:ind w:hanging="218"/>
        <w:rPr>
          <w:sz w:val="20"/>
          <w:szCs w:val="20"/>
        </w:rPr>
      </w:pPr>
      <w:r w:rsidRPr="009F4207">
        <w:rPr>
          <w:sz w:val="20"/>
          <w:szCs w:val="20"/>
        </w:rPr>
        <w:t>severe visual impairment or significant peripheral vascular disease such that they may get intermittent claudication on walking less than 20 metres; or</w:t>
      </w:r>
    </w:p>
    <w:p w14:paraId="5D16CD83" w14:textId="77777777" w:rsidR="00DD2E4B" w:rsidRPr="009F4207" w:rsidRDefault="00DD2E4B">
      <w:pPr>
        <w:numPr>
          <w:ilvl w:val="0"/>
          <w:numId w:val="292"/>
        </w:numPr>
        <w:spacing w:before="200" w:after="200"/>
        <w:ind w:hanging="218"/>
        <w:rPr>
          <w:sz w:val="20"/>
          <w:szCs w:val="20"/>
        </w:rPr>
      </w:pPr>
      <w:r w:rsidRPr="009F4207">
        <w:rPr>
          <w:sz w:val="20"/>
          <w:szCs w:val="20"/>
        </w:rPr>
        <w:t>severe coronary artery disease such that they suffer from cardiac failure and/or angina whereby they are limited to minimal activity.</w:t>
      </w:r>
    </w:p>
    <w:p w14:paraId="4ED6FB8C" w14:textId="77777777" w:rsidR="00DD2E4B" w:rsidRPr="009F4207" w:rsidRDefault="00DD2E4B">
      <w:pPr>
        <w:spacing w:before="200" w:after="200"/>
        <w:rPr>
          <w:sz w:val="20"/>
          <w:szCs w:val="20"/>
        </w:rPr>
      </w:pPr>
      <w:r w:rsidRPr="009F4207">
        <w:rPr>
          <w:b/>
          <w:bCs/>
          <w:sz w:val="20"/>
          <w:szCs w:val="20"/>
        </w:rPr>
        <w:t>ASA physical status indicator 5 - a moribund patient who is not expected to survive for 24 hours with or without the operation (item 25010)</w:t>
      </w:r>
      <w:r w:rsidRPr="009F4207">
        <w:rPr>
          <w:sz w:val="20"/>
          <w:szCs w:val="20"/>
        </w:rPr>
        <w:t>. This would include: a burst abdominal aneurysm with profound shock; major cerebral trauma with rapidly increasing intracranial pressure or massive pulmonary embolus.</w:t>
      </w:r>
    </w:p>
    <w:p w14:paraId="287D0559" w14:textId="77777777" w:rsidR="00DD2E4B" w:rsidRPr="009F4207" w:rsidRDefault="00DD2E4B">
      <w:pPr>
        <w:spacing w:before="200" w:after="200"/>
        <w:rPr>
          <w:sz w:val="20"/>
          <w:szCs w:val="20"/>
        </w:rPr>
      </w:pPr>
      <w:r w:rsidRPr="009F4207">
        <w:rPr>
          <w:sz w:val="20"/>
          <w:szCs w:val="20"/>
        </w:rPr>
        <w:t>The following are some examples that would equate to ASA physical status indicator 5</w:t>
      </w:r>
    </w:p>
    <w:p w14:paraId="5F42F8DA" w14:textId="77777777" w:rsidR="00DD2E4B" w:rsidRPr="009F4207" w:rsidRDefault="00DD2E4B">
      <w:pPr>
        <w:numPr>
          <w:ilvl w:val="0"/>
          <w:numId w:val="293"/>
        </w:numPr>
        <w:spacing w:before="200" w:after="200"/>
        <w:ind w:hanging="218"/>
        <w:rPr>
          <w:sz w:val="20"/>
          <w:szCs w:val="20"/>
        </w:rPr>
      </w:pPr>
      <w:r w:rsidRPr="009F4207">
        <w:rPr>
          <w:sz w:val="20"/>
          <w:szCs w:val="20"/>
        </w:rPr>
        <w:t>a burst abdominal aneurysm with profound shock;</w:t>
      </w:r>
    </w:p>
    <w:p w14:paraId="2751B503" w14:textId="77777777" w:rsidR="00DD2E4B" w:rsidRPr="009F4207" w:rsidRDefault="00DD2E4B">
      <w:pPr>
        <w:numPr>
          <w:ilvl w:val="0"/>
          <w:numId w:val="294"/>
        </w:numPr>
        <w:spacing w:before="200" w:after="200"/>
        <w:ind w:hanging="218"/>
        <w:rPr>
          <w:sz w:val="20"/>
          <w:szCs w:val="20"/>
        </w:rPr>
      </w:pPr>
      <w:r w:rsidRPr="009F4207">
        <w:rPr>
          <w:sz w:val="20"/>
          <w:szCs w:val="20"/>
        </w:rPr>
        <w:t>major cerebral trauma with increasing intracranial pressure; or</w:t>
      </w:r>
    </w:p>
    <w:p w14:paraId="049A0A90" w14:textId="77777777" w:rsidR="00DD2E4B" w:rsidRPr="009F4207" w:rsidRDefault="00DD2E4B">
      <w:pPr>
        <w:numPr>
          <w:ilvl w:val="0"/>
          <w:numId w:val="295"/>
        </w:numPr>
        <w:spacing w:before="200" w:after="200"/>
        <w:ind w:hanging="218"/>
        <w:rPr>
          <w:sz w:val="20"/>
          <w:szCs w:val="20"/>
        </w:rPr>
      </w:pPr>
      <w:r w:rsidRPr="009F4207">
        <w:rPr>
          <w:sz w:val="20"/>
          <w:szCs w:val="20"/>
        </w:rPr>
        <w:t>massive pulmonary embolus.</w:t>
      </w:r>
    </w:p>
    <w:p w14:paraId="2493DAF4" w14:textId="77777777" w:rsidR="00DD2E4B" w:rsidRPr="009F4207" w:rsidRDefault="00DD2E4B">
      <w:pPr>
        <w:spacing w:before="200" w:after="200"/>
        <w:rPr>
          <w:sz w:val="20"/>
          <w:szCs w:val="20"/>
        </w:rPr>
      </w:pPr>
      <w:r w:rsidRPr="009F4207">
        <w:rPr>
          <w:b/>
          <w:bCs/>
          <w:sz w:val="20"/>
          <w:szCs w:val="20"/>
        </w:rPr>
        <w:t>NOTE:</w:t>
      </w:r>
      <w:r w:rsidRPr="009F4207">
        <w:rPr>
          <w:sz w:val="20"/>
          <w:szCs w:val="20"/>
        </w:rPr>
        <w:t> It should be noted that the Medicare Benefits Schedule does NOT include modifying units for patients assessed as ASA physical status indicator 2. Some examples of ASA 2 would include:</w:t>
      </w:r>
    </w:p>
    <w:p w14:paraId="574395A9" w14:textId="77777777" w:rsidR="00DD2E4B" w:rsidRPr="009F4207" w:rsidRDefault="00DD2E4B">
      <w:pPr>
        <w:numPr>
          <w:ilvl w:val="0"/>
          <w:numId w:val="296"/>
        </w:numPr>
        <w:spacing w:before="200" w:after="200"/>
        <w:ind w:hanging="218"/>
        <w:rPr>
          <w:sz w:val="20"/>
          <w:szCs w:val="20"/>
        </w:rPr>
      </w:pPr>
      <w:r w:rsidRPr="009F4207">
        <w:rPr>
          <w:sz w:val="20"/>
          <w:szCs w:val="20"/>
        </w:rPr>
        <w:t>A patient with controlled hypertension which has no affect on the patient's normal lifestyle;</w:t>
      </w:r>
    </w:p>
    <w:p w14:paraId="56D1581F" w14:textId="77777777" w:rsidR="00DD2E4B" w:rsidRPr="009F4207" w:rsidRDefault="00DD2E4B">
      <w:pPr>
        <w:numPr>
          <w:ilvl w:val="0"/>
          <w:numId w:val="297"/>
        </w:numPr>
        <w:spacing w:before="200" w:after="200"/>
        <w:ind w:hanging="218"/>
        <w:rPr>
          <w:sz w:val="20"/>
          <w:szCs w:val="20"/>
        </w:rPr>
      </w:pPr>
      <w:r w:rsidRPr="009F4207">
        <w:rPr>
          <w:sz w:val="20"/>
          <w:szCs w:val="20"/>
        </w:rPr>
        <w:t>A patient with coronary artery disease that results in angina occurring on substantial exertion but not limiting normal activity; or</w:t>
      </w:r>
    </w:p>
    <w:p w14:paraId="382E9466" w14:textId="77777777" w:rsidR="00DD2E4B" w:rsidRPr="009F4207" w:rsidRDefault="00DD2E4B">
      <w:pPr>
        <w:numPr>
          <w:ilvl w:val="0"/>
          <w:numId w:val="298"/>
        </w:numPr>
        <w:spacing w:before="200" w:after="200"/>
        <w:ind w:hanging="218"/>
        <w:rPr>
          <w:sz w:val="20"/>
          <w:szCs w:val="20"/>
        </w:rPr>
      </w:pPr>
      <w:r w:rsidRPr="009F4207">
        <w:rPr>
          <w:sz w:val="20"/>
          <w:szCs w:val="20"/>
        </w:rPr>
        <w:lastRenderedPageBreak/>
        <w:t>A patient with insulin dependant diabetes which is well controlled and has minimal effect on normal lifestyle.</w:t>
      </w:r>
    </w:p>
    <w:p w14:paraId="6DFFDF8C" w14:textId="77777777" w:rsidR="00DD2E4B" w:rsidRPr="009F4207" w:rsidRDefault="00DD2E4B">
      <w:pPr>
        <w:numPr>
          <w:ilvl w:val="0"/>
          <w:numId w:val="299"/>
        </w:numPr>
        <w:spacing w:before="200" w:after="200"/>
        <w:ind w:hanging="218"/>
        <w:rPr>
          <w:sz w:val="20"/>
          <w:szCs w:val="20"/>
        </w:rPr>
      </w:pPr>
      <w:r w:rsidRPr="009F4207">
        <w:rPr>
          <w:sz w:val="20"/>
          <w:szCs w:val="20"/>
        </w:rPr>
        <w:t>Where the patient is aged under 4 years old (item 25013) or at least 75 years (item 25014).</w:t>
      </w:r>
    </w:p>
    <w:p w14:paraId="0C2FFD8A" w14:textId="77777777" w:rsidR="00DD2E4B" w:rsidRPr="009F4207" w:rsidRDefault="00DD2E4B">
      <w:pPr>
        <w:numPr>
          <w:ilvl w:val="0"/>
          <w:numId w:val="300"/>
        </w:numPr>
        <w:spacing w:before="200" w:after="200"/>
        <w:ind w:hanging="218"/>
        <w:rPr>
          <w:sz w:val="20"/>
          <w:szCs w:val="20"/>
        </w:rPr>
      </w:pPr>
      <w:r w:rsidRPr="009F4207">
        <w:rPr>
          <w:sz w:val="20"/>
          <w:szCs w:val="20"/>
        </w:rPr>
        <w:t>For anaesthesia, assistance at anaesthesia or a perfusion service in association with an *emergency procedure (item 25020). </w:t>
      </w:r>
    </w:p>
    <w:p w14:paraId="281E5E64" w14:textId="77777777" w:rsidR="00DD2E4B" w:rsidRPr="009F4207" w:rsidRDefault="00DD2E4B">
      <w:pPr>
        <w:numPr>
          <w:ilvl w:val="0"/>
          <w:numId w:val="301"/>
        </w:numPr>
        <w:spacing w:before="200" w:after="200"/>
        <w:ind w:hanging="218"/>
        <w:rPr>
          <w:sz w:val="20"/>
          <w:szCs w:val="20"/>
        </w:rPr>
      </w:pPr>
      <w:r w:rsidRPr="009F4207">
        <w:rPr>
          <w:sz w:val="20"/>
          <w:szCs w:val="20"/>
        </w:rPr>
        <w:t>For anaesthesia or assistance at anaesthesia in association with an *after hours emergency procedure (items 25025 and 25030).</w:t>
      </w:r>
    </w:p>
    <w:p w14:paraId="3017F234" w14:textId="77777777" w:rsidR="00DD2E4B" w:rsidRPr="009F4207" w:rsidRDefault="00DD2E4B">
      <w:pPr>
        <w:numPr>
          <w:ilvl w:val="0"/>
          <w:numId w:val="302"/>
        </w:numPr>
        <w:spacing w:before="200" w:after="200"/>
        <w:ind w:hanging="218"/>
        <w:rPr>
          <w:sz w:val="20"/>
          <w:szCs w:val="20"/>
        </w:rPr>
      </w:pPr>
      <w:r w:rsidRPr="009F4207">
        <w:rPr>
          <w:sz w:val="20"/>
          <w:szCs w:val="20"/>
        </w:rPr>
        <w:t>For a perfusion service in association with *after hours emergency surgery (item 25050).</w:t>
      </w:r>
    </w:p>
    <w:p w14:paraId="21B3807F" w14:textId="77777777" w:rsidR="00DD2E4B" w:rsidRPr="009F4207" w:rsidRDefault="00DD2E4B">
      <w:pPr>
        <w:spacing w:before="200" w:after="200"/>
        <w:rPr>
          <w:sz w:val="20"/>
          <w:szCs w:val="20"/>
        </w:rPr>
      </w:pPr>
      <w:r w:rsidRPr="009F4207">
        <w:rPr>
          <w:b/>
          <w:bCs/>
          <w:sz w:val="20"/>
          <w:szCs w:val="20"/>
        </w:rPr>
        <w:t>* NOTE: </w:t>
      </w:r>
      <w:r w:rsidRPr="009F4207">
        <w:rPr>
          <w:sz w:val="20"/>
          <w:szCs w:val="20"/>
        </w:rPr>
        <w:t xml:space="preserve"> It should be noted that the emergency modifier and the after hours emergency modifiers cannot both be claimed in the one anaesthesia assistance at anaesthesia or perfusion episode.</w:t>
      </w:r>
    </w:p>
    <w:p w14:paraId="7E55462D" w14:textId="77777777" w:rsidR="00DD2E4B" w:rsidRPr="009F4207" w:rsidRDefault="00DD2E4B">
      <w:pPr>
        <w:spacing w:before="200" w:after="200"/>
        <w:rPr>
          <w:sz w:val="20"/>
          <w:szCs w:val="20"/>
        </w:rPr>
      </w:pPr>
      <w:r w:rsidRPr="009F4207">
        <w:rPr>
          <w:b/>
          <w:bCs/>
          <w:i/>
          <w:iCs/>
          <w:sz w:val="20"/>
          <w:szCs w:val="20"/>
        </w:rPr>
        <w:t>It should also be noted that modifiers are not stand alone services and can only be claimed in association with anaesthesia, assistance at anaesthesia or with a perfusion service covered by item 22060.</w:t>
      </w:r>
      <w:r w:rsidRPr="009F4207">
        <w:rPr>
          <w:i/>
          <w:iCs/>
          <w:sz w:val="20"/>
          <w:szCs w:val="20"/>
        </w:rPr>
        <w:t> </w:t>
      </w:r>
    </w:p>
    <w:p w14:paraId="28721579" w14:textId="77777777" w:rsidR="00DD2E4B" w:rsidRPr="009F4207" w:rsidRDefault="00DD2E4B">
      <w:pPr>
        <w:spacing w:before="200" w:after="200"/>
        <w:rPr>
          <w:sz w:val="20"/>
          <w:szCs w:val="20"/>
        </w:rPr>
      </w:pPr>
      <w:r w:rsidRPr="009F4207">
        <w:rPr>
          <w:b/>
          <w:bCs/>
          <w:i/>
          <w:iCs/>
          <w:sz w:val="20"/>
          <w:szCs w:val="20"/>
        </w:rPr>
        <w:t>Definition of Emergency</w:t>
      </w:r>
    </w:p>
    <w:p w14:paraId="3BAE96CD" w14:textId="77777777" w:rsidR="00DD2E4B" w:rsidRPr="009F4207" w:rsidRDefault="00DD2E4B">
      <w:pPr>
        <w:spacing w:before="200" w:after="200"/>
        <w:rPr>
          <w:sz w:val="20"/>
          <w:szCs w:val="20"/>
        </w:rPr>
      </w:pPr>
      <w:r w:rsidRPr="009F4207">
        <w:rPr>
          <w:sz w:val="20"/>
          <w:szCs w:val="20"/>
        </w:rPr>
        <w:t>For the purposes of both the emergency modifier and the after hours emergency modifiers, emergency is defined as existing where the patient requires immediate treatment without which there would be significant threat to life or body part. </w:t>
      </w:r>
    </w:p>
    <w:p w14:paraId="33DC1A21" w14:textId="77777777" w:rsidR="00DD2E4B" w:rsidRPr="009F4207" w:rsidRDefault="00DD2E4B">
      <w:pPr>
        <w:spacing w:before="200" w:after="200"/>
        <w:rPr>
          <w:sz w:val="20"/>
          <w:szCs w:val="20"/>
        </w:rPr>
      </w:pPr>
      <w:r w:rsidRPr="009F4207">
        <w:rPr>
          <w:b/>
          <w:bCs/>
          <w:i/>
          <w:iCs/>
          <w:sz w:val="20"/>
          <w:szCs w:val="20"/>
        </w:rPr>
        <w:t>Definition of After Hours</w:t>
      </w:r>
    </w:p>
    <w:p w14:paraId="1DE32DCC" w14:textId="77777777" w:rsidR="00DD2E4B" w:rsidRPr="009F4207" w:rsidRDefault="00DD2E4B">
      <w:pPr>
        <w:spacing w:before="200" w:after="200"/>
        <w:rPr>
          <w:sz w:val="20"/>
          <w:szCs w:val="20"/>
        </w:rPr>
      </w:pPr>
      <w:r w:rsidRPr="009F4207">
        <w:rPr>
          <w:sz w:val="20"/>
          <w:szCs w:val="20"/>
        </w:rPr>
        <w:t>For the purposes of the after hours emergency modifier items, the after hours period is defined as being the period from 8pm to 8am on any weekday or at any time on a Saturday, a Sunday or a public holiday. Benefit for the After Hours Emergency Modifiers is only payable where more than 50% of the time for the emergency anaesthesia, the assistance at emergency anaesthesia or the perfusion service is provided in the after hours period. In situations where less than the 50% of the time for the service falls in the after hours period, the emergency modifier rather than the after hours emergency modifier applies. For information about deriving the fee for the service where the after hours emergency modifier applies.</w:t>
      </w:r>
    </w:p>
    <w:p w14:paraId="2F609B5D" w14:textId="77777777" w:rsidR="00A77B3E" w:rsidRPr="009F4207" w:rsidRDefault="00A77B3E"/>
    <w:p w14:paraId="283517BA"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TN.10.4 Deriving the Schedule Fee under the RVG</w:t>
      </w:r>
    </w:p>
    <w:p w14:paraId="17DC055A" w14:textId="77777777" w:rsidR="00DD2E4B" w:rsidRPr="009F4207" w:rsidRDefault="00DD2E4B">
      <w:pPr>
        <w:spacing w:after="200"/>
        <w:rPr>
          <w:sz w:val="20"/>
          <w:szCs w:val="20"/>
        </w:rPr>
      </w:pPr>
      <w:r w:rsidRPr="009F4207">
        <w:rPr>
          <w:b/>
          <w:bCs/>
          <w:i/>
          <w:iCs/>
          <w:sz w:val="20"/>
          <w:szCs w:val="20"/>
        </w:rPr>
        <w:t>The Schedule fee for each component of anaesthesia (base items, time items and modifier items) in the RVG Schedule is derived by applying the unit value to the total number of anaesthesia units for each component. For example:</w:t>
      </w:r>
    </w:p>
    <w:tbl>
      <w:tblPr>
        <w:tblW w:w="0" w:type="auto"/>
        <w:tblInd w:w="30" w:type="dxa"/>
        <w:tblCellMar>
          <w:top w:w="15" w:type="dxa"/>
          <w:left w:w="15" w:type="dxa"/>
          <w:bottom w:w="15" w:type="dxa"/>
          <w:right w:w="15" w:type="dxa"/>
        </w:tblCellMar>
        <w:tblLook w:val="04A0" w:firstRow="1" w:lastRow="0" w:firstColumn="1" w:lastColumn="0" w:noHBand="0" w:noVBand="1"/>
      </w:tblPr>
      <w:tblGrid>
        <w:gridCol w:w="609"/>
        <w:gridCol w:w="4486"/>
        <w:gridCol w:w="656"/>
        <w:gridCol w:w="3563"/>
      </w:tblGrid>
      <w:tr w:rsidR="00DD2E4B" w:rsidRPr="009F4207" w14:paraId="432B6E04" w14:textId="77777777">
        <w:trPr>
          <w:trHeight w:val="195"/>
        </w:trPr>
        <w:tc>
          <w:tcPr>
            <w:tcW w:w="615" w:type="dxa"/>
            <w:tcBorders>
              <w:top w:val="out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6EC60BCF" w14:textId="77777777" w:rsidR="00DD2E4B" w:rsidRPr="009F4207" w:rsidRDefault="00DD2E4B">
            <w:pPr>
              <w:rPr>
                <w:color w:val="000000"/>
                <w:sz w:val="20"/>
                <w:szCs w:val="20"/>
              </w:rPr>
            </w:pPr>
            <w:r w:rsidRPr="009F4207">
              <w:rPr>
                <w:b/>
                <w:bCs/>
                <w:color w:val="000000"/>
                <w:sz w:val="20"/>
                <w:szCs w:val="20"/>
              </w:rPr>
              <w:t>ITEM</w:t>
            </w:r>
          </w:p>
        </w:tc>
        <w:tc>
          <w:tcPr>
            <w:tcW w:w="5100"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EBFF44B" w14:textId="77777777" w:rsidR="00DD2E4B" w:rsidRPr="009F4207" w:rsidRDefault="00DD2E4B">
            <w:pPr>
              <w:rPr>
                <w:color w:val="000000"/>
                <w:sz w:val="20"/>
                <w:szCs w:val="20"/>
              </w:rPr>
            </w:pPr>
            <w:r w:rsidRPr="009F4207">
              <w:rPr>
                <w:b/>
                <w:bCs/>
                <w:color w:val="000000"/>
                <w:sz w:val="20"/>
                <w:szCs w:val="20"/>
              </w:rPr>
              <w:t>DESCRIPTION</w:t>
            </w:r>
          </w:p>
        </w:tc>
        <w:tc>
          <w:tcPr>
            <w:tcW w:w="195"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50BB0E5" w14:textId="77777777" w:rsidR="00DD2E4B" w:rsidRPr="009F4207" w:rsidRDefault="00DD2E4B">
            <w:pPr>
              <w:rPr>
                <w:color w:val="000000"/>
                <w:sz w:val="20"/>
                <w:szCs w:val="20"/>
              </w:rPr>
            </w:pPr>
            <w:r w:rsidRPr="009F4207">
              <w:rPr>
                <w:b/>
                <w:bCs/>
                <w:color w:val="000000"/>
                <w:sz w:val="20"/>
                <w:szCs w:val="20"/>
              </w:rPr>
              <w:t>UNITS</w:t>
            </w:r>
          </w:p>
        </w:tc>
        <w:tc>
          <w:tcPr>
            <w:tcW w:w="4050" w:type="dxa"/>
            <w:tcBorders>
              <w:top w:val="out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0C8E1E41" w14:textId="77777777" w:rsidR="00DD2E4B" w:rsidRPr="009F4207" w:rsidRDefault="00DD2E4B">
            <w:pPr>
              <w:rPr>
                <w:color w:val="000000"/>
                <w:sz w:val="20"/>
                <w:szCs w:val="20"/>
              </w:rPr>
            </w:pPr>
            <w:r w:rsidRPr="009F4207">
              <w:rPr>
                <w:b/>
                <w:bCs/>
                <w:color w:val="000000"/>
                <w:sz w:val="20"/>
                <w:szCs w:val="20"/>
              </w:rPr>
              <w:t>SCHEDULE FEE (Units x $20.10)</w:t>
            </w:r>
          </w:p>
        </w:tc>
      </w:tr>
      <w:tr w:rsidR="00DD2E4B" w:rsidRPr="009F4207" w14:paraId="6194DC8F" w14:textId="77777777">
        <w:trPr>
          <w:trHeight w:val="195"/>
        </w:trPr>
        <w:tc>
          <w:tcPr>
            <w:tcW w:w="61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4287773" w14:textId="77777777" w:rsidR="00DD2E4B" w:rsidRPr="009F4207" w:rsidRDefault="00DD2E4B">
            <w:pPr>
              <w:rPr>
                <w:color w:val="000000"/>
                <w:sz w:val="20"/>
                <w:szCs w:val="20"/>
              </w:rPr>
            </w:pPr>
            <w:r w:rsidRPr="009F4207">
              <w:rPr>
                <w:color w:val="000000"/>
                <w:sz w:val="20"/>
                <w:szCs w:val="20"/>
              </w:rPr>
              <w:t>20840</w:t>
            </w:r>
          </w:p>
        </w:tc>
        <w:tc>
          <w:tcPr>
            <w:tcW w:w="51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F7B7B7A" w14:textId="77777777" w:rsidR="00DD2E4B" w:rsidRPr="009F4207" w:rsidRDefault="00DD2E4B">
            <w:pPr>
              <w:rPr>
                <w:color w:val="000000"/>
                <w:sz w:val="20"/>
                <w:szCs w:val="20"/>
              </w:rPr>
            </w:pPr>
            <w:r w:rsidRPr="009F4207">
              <w:rPr>
                <w:color w:val="000000"/>
                <w:sz w:val="20"/>
                <w:szCs w:val="20"/>
              </w:rPr>
              <w:t>Anaesthesia for resection of perforated bowel</w:t>
            </w:r>
          </w:p>
        </w:tc>
        <w:tc>
          <w:tcPr>
            <w:tcW w:w="1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F3CC52C" w14:textId="77777777" w:rsidR="00DD2E4B" w:rsidRPr="009F4207" w:rsidRDefault="00DD2E4B">
            <w:pPr>
              <w:rPr>
                <w:color w:val="000000"/>
                <w:sz w:val="20"/>
                <w:szCs w:val="20"/>
              </w:rPr>
            </w:pPr>
            <w:r w:rsidRPr="009F4207">
              <w:rPr>
                <w:color w:val="000000"/>
                <w:sz w:val="20"/>
                <w:szCs w:val="20"/>
              </w:rPr>
              <w:t>    6</w:t>
            </w:r>
          </w:p>
        </w:tc>
        <w:tc>
          <w:tcPr>
            <w:tcW w:w="405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6964F842" w14:textId="77777777" w:rsidR="00DD2E4B" w:rsidRPr="009F4207" w:rsidRDefault="00DD2E4B">
            <w:pPr>
              <w:rPr>
                <w:color w:val="000000"/>
                <w:sz w:val="20"/>
                <w:szCs w:val="20"/>
              </w:rPr>
            </w:pPr>
            <w:r w:rsidRPr="009F4207">
              <w:rPr>
                <w:color w:val="000000"/>
                <w:sz w:val="20"/>
                <w:szCs w:val="20"/>
              </w:rPr>
              <w:t>$120.60</w:t>
            </w:r>
          </w:p>
        </w:tc>
      </w:tr>
      <w:tr w:rsidR="00DD2E4B" w:rsidRPr="009F4207" w14:paraId="5A2CE912" w14:textId="77777777">
        <w:trPr>
          <w:trHeight w:val="195"/>
        </w:trPr>
        <w:tc>
          <w:tcPr>
            <w:tcW w:w="61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26DE38F6" w14:textId="77777777" w:rsidR="00DD2E4B" w:rsidRPr="009F4207" w:rsidRDefault="00DD2E4B">
            <w:pPr>
              <w:rPr>
                <w:color w:val="000000"/>
                <w:sz w:val="20"/>
                <w:szCs w:val="20"/>
              </w:rPr>
            </w:pPr>
            <w:r w:rsidRPr="009F4207">
              <w:rPr>
                <w:color w:val="000000"/>
                <w:sz w:val="20"/>
                <w:szCs w:val="20"/>
              </w:rPr>
              <w:t>23200</w:t>
            </w:r>
          </w:p>
        </w:tc>
        <w:tc>
          <w:tcPr>
            <w:tcW w:w="51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63BF522" w14:textId="77777777" w:rsidR="00DD2E4B" w:rsidRPr="009F4207" w:rsidRDefault="00DD2E4B">
            <w:pPr>
              <w:rPr>
                <w:color w:val="000000"/>
                <w:sz w:val="20"/>
                <w:szCs w:val="20"/>
              </w:rPr>
            </w:pPr>
            <w:r w:rsidRPr="009F4207">
              <w:rPr>
                <w:color w:val="000000"/>
                <w:sz w:val="20"/>
                <w:szCs w:val="20"/>
              </w:rPr>
              <w:t>Time - 4 hours 40 minutes</w:t>
            </w:r>
          </w:p>
        </w:tc>
        <w:tc>
          <w:tcPr>
            <w:tcW w:w="1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537E2EF" w14:textId="77777777" w:rsidR="00DD2E4B" w:rsidRPr="009F4207" w:rsidRDefault="00DD2E4B">
            <w:pPr>
              <w:rPr>
                <w:color w:val="000000"/>
                <w:sz w:val="20"/>
                <w:szCs w:val="20"/>
              </w:rPr>
            </w:pPr>
            <w:r w:rsidRPr="009F4207">
              <w:rPr>
                <w:color w:val="000000"/>
                <w:sz w:val="20"/>
                <w:szCs w:val="20"/>
              </w:rPr>
              <w:t>  24</w:t>
            </w:r>
          </w:p>
        </w:tc>
        <w:tc>
          <w:tcPr>
            <w:tcW w:w="405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3C09AC89" w14:textId="77777777" w:rsidR="00DD2E4B" w:rsidRPr="009F4207" w:rsidRDefault="00DD2E4B">
            <w:pPr>
              <w:rPr>
                <w:color w:val="000000"/>
                <w:sz w:val="20"/>
                <w:szCs w:val="20"/>
              </w:rPr>
            </w:pPr>
            <w:r w:rsidRPr="009F4207">
              <w:rPr>
                <w:color w:val="000000"/>
                <w:sz w:val="20"/>
                <w:szCs w:val="20"/>
              </w:rPr>
              <w:t>$482.40</w:t>
            </w:r>
          </w:p>
        </w:tc>
      </w:tr>
      <w:tr w:rsidR="00DD2E4B" w:rsidRPr="009F4207" w14:paraId="4CC9AB1D" w14:textId="77777777">
        <w:trPr>
          <w:trHeight w:val="195"/>
        </w:trPr>
        <w:tc>
          <w:tcPr>
            <w:tcW w:w="61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07F64790" w14:textId="77777777" w:rsidR="00DD2E4B" w:rsidRPr="009F4207" w:rsidRDefault="00DD2E4B">
            <w:pPr>
              <w:rPr>
                <w:color w:val="000000"/>
                <w:sz w:val="20"/>
                <w:szCs w:val="20"/>
              </w:rPr>
            </w:pPr>
            <w:r w:rsidRPr="009F4207">
              <w:rPr>
                <w:color w:val="000000"/>
                <w:sz w:val="20"/>
                <w:szCs w:val="20"/>
              </w:rPr>
              <w:t>25000</w:t>
            </w:r>
          </w:p>
        </w:tc>
        <w:tc>
          <w:tcPr>
            <w:tcW w:w="51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E2401A2" w14:textId="77777777" w:rsidR="00DD2E4B" w:rsidRPr="009F4207" w:rsidRDefault="00DD2E4B">
            <w:pPr>
              <w:rPr>
                <w:color w:val="000000"/>
                <w:sz w:val="20"/>
                <w:szCs w:val="20"/>
              </w:rPr>
            </w:pPr>
            <w:r w:rsidRPr="009F4207">
              <w:rPr>
                <w:color w:val="000000"/>
                <w:sz w:val="20"/>
                <w:szCs w:val="20"/>
              </w:rPr>
              <w:t>Modifier - Physical sttaus</w:t>
            </w:r>
          </w:p>
        </w:tc>
        <w:tc>
          <w:tcPr>
            <w:tcW w:w="1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65F5EAC" w14:textId="77777777" w:rsidR="00DD2E4B" w:rsidRPr="009F4207" w:rsidRDefault="00DD2E4B">
            <w:pPr>
              <w:rPr>
                <w:color w:val="000000"/>
                <w:sz w:val="20"/>
                <w:szCs w:val="20"/>
              </w:rPr>
            </w:pPr>
            <w:r w:rsidRPr="009F4207">
              <w:rPr>
                <w:color w:val="000000"/>
                <w:sz w:val="20"/>
                <w:szCs w:val="20"/>
              </w:rPr>
              <w:t>    1</w:t>
            </w:r>
          </w:p>
        </w:tc>
        <w:tc>
          <w:tcPr>
            <w:tcW w:w="405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63BFB683" w14:textId="77777777" w:rsidR="00DD2E4B" w:rsidRPr="009F4207" w:rsidRDefault="00DD2E4B">
            <w:pPr>
              <w:rPr>
                <w:color w:val="000000"/>
                <w:sz w:val="20"/>
                <w:szCs w:val="20"/>
              </w:rPr>
            </w:pPr>
            <w:r w:rsidRPr="009F4207">
              <w:rPr>
                <w:color w:val="000000"/>
                <w:sz w:val="20"/>
                <w:szCs w:val="20"/>
              </w:rPr>
              <w:t>$20.10</w:t>
            </w:r>
          </w:p>
        </w:tc>
      </w:tr>
      <w:tr w:rsidR="00DD2E4B" w:rsidRPr="009F4207" w14:paraId="63FBDFA6" w14:textId="77777777">
        <w:trPr>
          <w:trHeight w:val="195"/>
        </w:trPr>
        <w:tc>
          <w:tcPr>
            <w:tcW w:w="61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6FB6441C" w14:textId="77777777" w:rsidR="00DD2E4B" w:rsidRPr="009F4207" w:rsidRDefault="00DD2E4B">
            <w:pPr>
              <w:rPr>
                <w:color w:val="000000"/>
                <w:sz w:val="20"/>
                <w:szCs w:val="20"/>
              </w:rPr>
            </w:pPr>
            <w:r w:rsidRPr="009F4207">
              <w:rPr>
                <w:color w:val="000000"/>
                <w:sz w:val="20"/>
                <w:szCs w:val="20"/>
              </w:rPr>
              <w:t>22012</w:t>
            </w:r>
          </w:p>
        </w:tc>
        <w:tc>
          <w:tcPr>
            <w:tcW w:w="51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E5FD870" w14:textId="77777777" w:rsidR="00DD2E4B" w:rsidRPr="009F4207" w:rsidRDefault="00DD2E4B">
            <w:pPr>
              <w:rPr>
                <w:color w:val="000000"/>
                <w:sz w:val="20"/>
                <w:szCs w:val="20"/>
              </w:rPr>
            </w:pPr>
            <w:r w:rsidRPr="009F4207">
              <w:rPr>
                <w:color w:val="000000"/>
                <w:sz w:val="20"/>
                <w:szCs w:val="20"/>
              </w:rPr>
              <w:t>Central Venous Pressure Monitoring</w:t>
            </w:r>
          </w:p>
        </w:tc>
        <w:tc>
          <w:tcPr>
            <w:tcW w:w="1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DFF1AAC" w14:textId="77777777" w:rsidR="00DD2E4B" w:rsidRPr="009F4207" w:rsidRDefault="00DD2E4B">
            <w:pPr>
              <w:rPr>
                <w:color w:val="000000"/>
                <w:sz w:val="20"/>
                <w:szCs w:val="20"/>
              </w:rPr>
            </w:pPr>
            <w:r w:rsidRPr="009F4207">
              <w:rPr>
                <w:color w:val="000000"/>
                <w:sz w:val="20"/>
                <w:szCs w:val="20"/>
              </w:rPr>
              <w:t>    3</w:t>
            </w:r>
          </w:p>
        </w:tc>
        <w:tc>
          <w:tcPr>
            <w:tcW w:w="405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3EAF3E75" w14:textId="77777777" w:rsidR="00DD2E4B" w:rsidRPr="009F4207" w:rsidRDefault="00DD2E4B">
            <w:pPr>
              <w:rPr>
                <w:color w:val="000000"/>
                <w:sz w:val="20"/>
                <w:szCs w:val="20"/>
              </w:rPr>
            </w:pPr>
            <w:r w:rsidRPr="009F4207">
              <w:rPr>
                <w:color w:val="000000"/>
                <w:sz w:val="20"/>
                <w:szCs w:val="20"/>
              </w:rPr>
              <w:t>$60.30</w:t>
            </w:r>
          </w:p>
        </w:tc>
      </w:tr>
      <w:tr w:rsidR="00DD2E4B" w:rsidRPr="009F4207" w14:paraId="61AC5D53" w14:textId="77777777">
        <w:trPr>
          <w:trHeight w:val="195"/>
        </w:trPr>
        <w:tc>
          <w:tcPr>
            <w:tcW w:w="615" w:type="dxa"/>
            <w:tcBorders>
              <w:top w:val="inset" w:sz="6" w:space="0" w:color="808080"/>
              <w:left w:val="outset" w:sz="6" w:space="0" w:color="808080"/>
              <w:bottom w:val="outset" w:sz="6" w:space="0" w:color="808080"/>
              <w:right w:val="inset" w:sz="6" w:space="0" w:color="808080"/>
            </w:tcBorders>
            <w:tcMar>
              <w:top w:w="22" w:type="dxa"/>
              <w:left w:w="22" w:type="dxa"/>
              <w:bottom w:w="22" w:type="dxa"/>
              <w:right w:w="22" w:type="dxa"/>
            </w:tcMar>
            <w:vAlign w:val="center"/>
          </w:tcPr>
          <w:p w14:paraId="50BFD8A4" w14:textId="77777777" w:rsidR="00DD2E4B" w:rsidRPr="009F4207" w:rsidRDefault="00DD2E4B">
            <w:pPr>
              <w:rPr>
                <w:color w:val="000000"/>
                <w:sz w:val="20"/>
                <w:szCs w:val="20"/>
              </w:rPr>
            </w:pPr>
            <w:r w:rsidRPr="009F4207">
              <w:rPr>
                <w:color w:val="000000"/>
                <w:sz w:val="20"/>
                <w:szCs w:val="20"/>
              </w:rPr>
              <w:t> </w:t>
            </w:r>
          </w:p>
        </w:tc>
        <w:tc>
          <w:tcPr>
            <w:tcW w:w="5100"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6AE6F6A6" w14:textId="77777777" w:rsidR="00DD2E4B" w:rsidRPr="009F4207" w:rsidRDefault="00DD2E4B">
            <w:pPr>
              <w:rPr>
                <w:color w:val="000000"/>
                <w:sz w:val="20"/>
                <w:szCs w:val="20"/>
              </w:rPr>
            </w:pPr>
            <w:r w:rsidRPr="009F4207">
              <w:rPr>
                <w:b/>
                <w:bCs/>
                <w:color w:val="000000"/>
                <w:sz w:val="20"/>
                <w:szCs w:val="20"/>
              </w:rPr>
              <w:t>TOTAL</w:t>
            </w:r>
          </w:p>
        </w:tc>
        <w:tc>
          <w:tcPr>
            <w:tcW w:w="195"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39912DCC" w14:textId="77777777" w:rsidR="00DD2E4B" w:rsidRPr="009F4207" w:rsidRDefault="00DD2E4B">
            <w:pPr>
              <w:rPr>
                <w:color w:val="000000"/>
                <w:sz w:val="20"/>
                <w:szCs w:val="20"/>
              </w:rPr>
            </w:pPr>
            <w:r w:rsidRPr="009F4207">
              <w:rPr>
                <w:b/>
                <w:bCs/>
                <w:color w:val="000000"/>
                <w:sz w:val="20"/>
                <w:szCs w:val="20"/>
              </w:rPr>
              <w:t>  34</w:t>
            </w:r>
          </w:p>
        </w:tc>
        <w:tc>
          <w:tcPr>
            <w:tcW w:w="4050" w:type="dxa"/>
            <w:tcBorders>
              <w:top w:val="inset" w:sz="6" w:space="0" w:color="808080"/>
              <w:left w:val="inset" w:sz="6" w:space="0" w:color="808080"/>
              <w:bottom w:val="outset" w:sz="6" w:space="0" w:color="808080"/>
              <w:right w:val="outset" w:sz="6" w:space="0" w:color="808080"/>
            </w:tcBorders>
            <w:tcMar>
              <w:top w:w="22" w:type="dxa"/>
              <w:left w:w="22" w:type="dxa"/>
              <w:bottom w:w="22" w:type="dxa"/>
              <w:right w:w="22" w:type="dxa"/>
            </w:tcMar>
            <w:vAlign w:val="center"/>
          </w:tcPr>
          <w:p w14:paraId="1196CFBE" w14:textId="77777777" w:rsidR="00DD2E4B" w:rsidRPr="009F4207" w:rsidRDefault="00DD2E4B">
            <w:pPr>
              <w:rPr>
                <w:color w:val="000000"/>
                <w:sz w:val="20"/>
                <w:szCs w:val="20"/>
              </w:rPr>
            </w:pPr>
            <w:r w:rsidRPr="009F4207">
              <w:rPr>
                <w:b/>
                <w:bCs/>
                <w:color w:val="000000"/>
                <w:sz w:val="20"/>
                <w:szCs w:val="20"/>
              </w:rPr>
              <w:t>$683.40</w:t>
            </w:r>
          </w:p>
        </w:tc>
      </w:tr>
    </w:tbl>
    <w:p w14:paraId="2C8526EC" w14:textId="77777777" w:rsidR="00DD2E4B" w:rsidRPr="009F4207" w:rsidRDefault="00DD2E4B">
      <w:pPr>
        <w:spacing w:before="200" w:after="200"/>
        <w:rPr>
          <w:sz w:val="20"/>
          <w:szCs w:val="20"/>
        </w:rPr>
      </w:pPr>
      <w:r w:rsidRPr="009F4207">
        <w:rPr>
          <w:b/>
          <w:bCs/>
          <w:sz w:val="20"/>
          <w:szCs w:val="20"/>
        </w:rPr>
        <w:t xml:space="preserve">After Hours Emergency Services </w:t>
      </w:r>
    </w:p>
    <w:p w14:paraId="0B33098C" w14:textId="77777777" w:rsidR="00DD2E4B" w:rsidRPr="009F4207" w:rsidRDefault="00DD2E4B">
      <w:pPr>
        <w:spacing w:before="200" w:after="200"/>
        <w:rPr>
          <w:sz w:val="20"/>
          <w:szCs w:val="20"/>
        </w:rPr>
      </w:pPr>
      <w:r w:rsidRPr="009F4207">
        <w:rPr>
          <w:sz w:val="20"/>
          <w:szCs w:val="20"/>
        </w:rPr>
        <w:t>When deriving the fee for the after hours emergency modifier for anaesthesia or assistance at anaesthesia, the 50% loading applies to the anaesthesia or assistance service from Group T10 and to any additional clinically relevant therapeutic or diagnostic service from Group T10, Subgroup 18, provided during the anaesthesia episode. For example:</w:t>
      </w:r>
    </w:p>
    <w:tbl>
      <w:tblPr>
        <w:tblW w:w="0" w:type="auto"/>
        <w:tblInd w:w="30" w:type="dxa"/>
        <w:tblCellMar>
          <w:top w:w="15" w:type="dxa"/>
          <w:left w:w="15" w:type="dxa"/>
          <w:bottom w:w="15" w:type="dxa"/>
          <w:right w:w="15" w:type="dxa"/>
        </w:tblCellMar>
        <w:tblLook w:val="04A0" w:firstRow="1" w:lastRow="0" w:firstColumn="1" w:lastColumn="0" w:noHBand="0" w:noVBand="1"/>
      </w:tblPr>
      <w:tblGrid>
        <w:gridCol w:w="599"/>
        <w:gridCol w:w="4244"/>
        <w:gridCol w:w="656"/>
        <w:gridCol w:w="3815"/>
      </w:tblGrid>
      <w:tr w:rsidR="00DD2E4B" w:rsidRPr="009F4207" w14:paraId="4DC5EC23" w14:textId="77777777">
        <w:tc>
          <w:tcPr>
            <w:tcW w:w="600" w:type="dxa"/>
            <w:tcBorders>
              <w:top w:val="out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40020338" w14:textId="77777777" w:rsidR="00DD2E4B" w:rsidRPr="009F4207" w:rsidRDefault="00DD2E4B">
            <w:pPr>
              <w:rPr>
                <w:color w:val="000000"/>
                <w:sz w:val="20"/>
                <w:szCs w:val="20"/>
              </w:rPr>
            </w:pPr>
            <w:r w:rsidRPr="009F4207">
              <w:rPr>
                <w:b/>
                <w:bCs/>
                <w:color w:val="000000"/>
                <w:sz w:val="20"/>
                <w:szCs w:val="20"/>
              </w:rPr>
              <w:t>ITEM</w:t>
            </w:r>
          </w:p>
        </w:tc>
        <w:tc>
          <w:tcPr>
            <w:tcW w:w="4365"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8426080" w14:textId="77777777" w:rsidR="00DD2E4B" w:rsidRPr="009F4207" w:rsidRDefault="00DD2E4B">
            <w:pPr>
              <w:rPr>
                <w:color w:val="000000"/>
                <w:sz w:val="20"/>
                <w:szCs w:val="20"/>
              </w:rPr>
            </w:pPr>
            <w:r w:rsidRPr="009F4207">
              <w:rPr>
                <w:b/>
                <w:bCs/>
                <w:color w:val="000000"/>
                <w:sz w:val="20"/>
                <w:szCs w:val="20"/>
              </w:rPr>
              <w:t>DESCRIPTION</w:t>
            </w:r>
          </w:p>
        </w:tc>
        <w:tc>
          <w:tcPr>
            <w:tcW w:w="585"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57CCA39" w14:textId="77777777" w:rsidR="00DD2E4B" w:rsidRPr="009F4207" w:rsidRDefault="00DD2E4B">
            <w:pPr>
              <w:rPr>
                <w:color w:val="000000"/>
                <w:sz w:val="20"/>
                <w:szCs w:val="20"/>
              </w:rPr>
            </w:pPr>
            <w:r w:rsidRPr="009F4207">
              <w:rPr>
                <w:b/>
                <w:bCs/>
                <w:color w:val="000000"/>
                <w:sz w:val="20"/>
                <w:szCs w:val="20"/>
              </w:rPr>
              <w:t>UNITS</w:t>
            </w:r>
          </w:p>
        </w:tc>
        <w:tc>
          <w:tcPr>
            <w:tcW w:w="3930" w:type="dxa"/>
            <w:tcBorders>
              <w:top w:val="out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6F669744" w14:textId="77777777" w:rsidR="00DD2E4B" w:rsidRPr="009F4207" w:rsidRDefault="00DD2E4B">
            <w:pPr>
              <w:rPr>
                <w:color w:val="000000"/>
                <w:sz w:val="20"/>
                <w:szCs w:val="20"/>
              </w:rPr>
            </w:pPr>
            <w:r w:rsidRPr="009F4207">
              <w:rPr>
                <w:b/>
                <w:bCs/>
                <w:color w:val="000000"/>
                <w:sz w:val="20"/>
                <w:szCs w:val="20"/>
              </w:rPr>
              <w:t>SCHEDULE FEE (Units x $20.10)</w:t>
            </w:r>
          </w:p>
        </w:tc>
      </w:tr>
      <w:tr w:rsidR="00DD2E4B" w:rsidRPr="009F4207" w14:paraId="6B6561D2" w14:textId="77777777">
        <w:tc>
          <w:tcPr>
            <w:tcW w:w="60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3D00CBDD" w14:textId="77777777" w:rsidR="00DD2E4B" w:rsidRPr="009F4207" w:rsidRDefault="00DD2E4B">
            <w:pPr>
              <w:rPr>
                <w:color w:val="000000"/>
                <w:sz w:val="20"/>
                <w:szCs w:val="20"/>
              </w:rPr>
            </w:pPr>
            <w:r w:rsidRPr="009F4207">
              <w:rPr>
                <w:color w:val="000000"/>
                <w:sz w:val="20"/>
                <w:szCs w:val="20"/>
              </w:rPr>
              <w:lastRenderedPageBreak/>
              <w:t>20840</w:t>
            </w:r>
          </w:p>
        </w:tc>
        <w:tc>
          <w:tcPr>
            <w:tcW w:w="43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299AC42" w14:textId="77777777" w:rsidR="00DD2E4B" w:rsidRPr="009F4207" w:rsidRDefault="00DD2E4B">
            <w:pPr>
              <w:rPr>
                <w:color w:val="000000"/>
                <w:sz w:val="20"/>
                <w:szCs w:val="20"/>
              </w:rPr>
            </w:pPr>
            <w:r w:rsidRPr="009F4207">
              <w:rPr>
                <w:color w:val="000000"/>
                <w:sz w:val="20"/>
                <w:szCs w:val="20"/>
              </w:rPr>
              <w:t>Anaesthesia for resection of perforated bowel</w:t>
            </w:r>
          </w:p>
        </w:tc>
        <w:tc>
          <w:tcPr>
            <w:tcW w:w="5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C724B0D" w14:textId="77777777" w:rsidR="00DD2E4B" w:rsidRPr="009F4207" w:rsidRDefault="00DD2E4B">
            <w:pPr>
              <w:rPr>
                <w:color w:val="000000"/>
                <w:sz w:val="20"/>
                <w:szCs w:val="20"/>
              </w:rPr>
            </w:pPr>
            <w:r w:rsidRPr="009F4207">
              <w:rPr>
                <w:color w:val="000000"/>
                <w:sz w:val="20"/>
                <w:szCs w:val="20"/>
              </w:rPr>
              <w:t>    6</w:t>
            </w:r>
          </w:p>
        </w:tc>
        <w:tc>
          <w:tcPr>
            <w:tcW w:w="393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07B5FADB" w14:textId="77777777" w:rsidR="00DD2E4B" w:rsidRPr="009F4207" w:rsidRDefault="00DD2E4B">
            <w:pPr>
              <w:rPr>
                <w:color w:val="000000"/>
                <w:sz w:val="20"/>
                <w:szCs w:val="20"/>
              </w:rPr>
            </w:pPr>
            <w:r w:rsidRPr="009F4207">
              <w:rPr>
                <w:color w:val="000000"/>
                <w:sz w:val="20"/>
                <w:szCs w:val="20"/>
              </w:rPr>
              <w:t>$120.60</w:t>
            </w:r>
          </w:p>
        </w:tc>
      </w:tr>
      <w:tr w:rsidR="00DD2E4B" w:rsidRPr="009F4207" w14:paraId="67546745" w14:textId="77777777">
        <w:tc>
          <w:tcPr>
            <w:tcW w:w="60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2B66B352" w14:textId="77777777" w:rsidR="00DD2E4B" w:rsidRPr="009F4207" w:rsidRDefault="00DD2E4B">
            <w:pPr>
              <w:rPr>
                <w:color w:val="000000"/>
                <w:sz w:val="20"/>
                <w:szCs w:val="20"/>
              </w:rPr>
            </w:pPr>
            <w:r w:rsidRPr="009F4207">
              <w:rPr>
                <w:color w:val="000000"/>
                <w:sz w:val="20"/>
                <w:szCs w:val="20"/>
              </w:rPr>
              <w:t>23200</w:t>
            </w:r>
          </w:p>
        </w:tc>
        <w:tc>
          <w:tcPr>
            <w:tcW w:w="43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DFA1859" w14:textId="77777777" w:rsidR="00DD2E4B" w:rsidRPr="009F4207" w:rsidRDefault="00DD2E4B">
            <w:pPr>
              <w:rPr>
                <w:color w:val="000000"/>
                <w:sz w:val="20"/>
                <w:szCs w:val="20"/>
              </w:rPr>
            </w:pPr>
            <w:r w:rsidRPr="009F4207">
              <w:rPr>
                <w:color w:val="000000"/>
                <w:sz w:val="20"/>
                <w:szCs w:val="20"/>
              </w:rPr>
              <w:t>Time - 4 hours 40 minutes</w:t>
            </w:r>
          </w:p>
        </w:tc>
        <w:tc>
          <w:tcPr>
            <w:tcW w:w="5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E84D3B8" w14:textId="77777777" w:rsidR="00DD2E4B" w:rsidRPr="009F4207" w:rsidRDefault="00DD2E4B">
            <w:pPr>
              <w:rPr>
                <w:color w:val="000000"/>
                <w:sz w:val="20"/>
                <w:szCs w:val="20"/>
              </w:rPr>
            </w:pPr>
            <w:r w:rsidRPr="009F4207">
              <w:rPr>
                <w:color w:val="000000"/>
                <w:sz w:val="20"/>
                <w:szCs w:val="20"/>
              </w:rPr>
              <w:t>  24</w:t>
            </w:r>
          </w:p>
        </w:tc>
        <w:tc>
          <w:tcPr>
            <w:tcW w:w="393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68BAF4F6" w14:textId="77777777" w:rsidR="00DD2E4B" w:rsidRPr="009F4207" w:rsidRDefault="00DD2E4B">
            <w:pPr>
              <w:rPr>
                <w:color w:val="000000"/>
                <w:sz w:val="20"/>
                <w:szCs w:val="20"/>
              </w:rPr>
            </w:pPr>
            <w:r w:rsidRPr="009F4207">
              <w:rPr>
                <w:color w:val="000000"/>
                <w:sz w:val="20"/>
                <w:szCs w:val="20"/>
              </w:rPr>
              <w:t>$482.40</w:t>
            </w:r>
          </w:p>
        </w:tc>
      </w:tr>
      <w:tr w:rsidR="00DD2E4B" w:rsidRPr="009F4207" w14:paraId="74C56501" w14:textId="77777777">
        <w:tc>
          <w:tcPr>
            <w:tcW w:w="60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2C0A9D1B" w14:textId="77777777" w:rsidR="00DD2E4B" w:rsidRPr="009F4207" w:rsidRDefault="00DD2E4B">
            <w:pPr>
              <w:rPr>
                <w:color w:val="000000"/>
                <w:sz w:val="20"/>
                <w:szCs w:val="20"/>
              </w:rPr>
            </w:pPr>
            <w:r w:rsidRPr="009F4207">
              <w:rPr>
                <w:color w:val="000000"/>
                <w:sz w:val="20"/>
                <w:szCs w:val="20"/>
              </w:rPr>
              <w:t>25000</w:t>
            </w:r>
          </w:p>
        </w:tc>
        <w:tc>
          <w:tcPr>
            <w:tcW w:w="43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E39E2E3" w14:textId="77777777" w:rsidR="00DD2E4B" w:rsidRPr="009F4207" w:rsidRDefault="00DD2E4B">
            <w:pPr>
              <w:rPr>
                <w:color w:val="000000"/>
                <w:sz w:val="20"/>
                <w:szCs w:val="20"/>
              </w:rPr>
            </w:pPr>
            <w:r w:rsidRPr="009F4207">
              <w:rPr>
                <w:color w:val="000000"/>
                <w:sz w:val="20"/>
                <w:szCs w:val="20"/>
              </w:rPr>
              <w:t>Modifier - Physical status</w:t>
            </w:r>
          </w:p>
        </w:tc>
        <w:tc>
          <w:tcPr>
            <w:tcW w:w="5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DC1DC47" w14:textId="77777777" w:rsidR="00DD2E4B" w:rsidRPr="009F4207" w:rsidRDefault="00DD2E4B">
            <w:pPr>
              <w:rPr>
                <w:color w:val="000000"/>
                <w:sz w:val="20"/>
                <w:szCs w:val="20"/>
              </w:rPr>
            </w:pPr>
            <w:r w:rsidRPr="009F4207">
              <w:rPr>
                <w:color w:val="000000"/>
                <w:sz w:val="20"/>
                <w:szCs w:val="20"/>
              </w:rPr>
              <w:t>    1</w:t>
            </w:r>
          </w:p>
        </w:tc>
        <w:tc>
          <w:tcPr>
            <w:tcW w:w="393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112C8A61" w14:textId="77777777" w:rsidR="00DD2E4B" w:rsidRPr="009F4207" w:rsidRDefault="00DD2E4B">
            <w:pPr>
              <w:rPr>
                <w:color w:val="000000"/>
                <w:sz w:val="20"/>
                <w:szCs w:val="20"/>
              </w:rPr>
            </w:pPr>
            <w:r w:rsidRPr="009F4207">
              <w:rPr>
                <w:color w:val="000000"/>
                <w:sz w:val="20"/>
                <w:szCs w:val="20"/>
              </w:rPr>
              <w:t>$20.10</w:t>
            </w:r>
          </w:p>
        </w:tc>
      </w:tr>
      <w:tr w:rsidR="00DD2E4B" w:rsidRPr="009F4207" w14:paraId="092B9CF9" w14:textId="77777777">
        <w:tc>
          <w:tcPr>
            <w:tcW w:w="60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53C0D94A" w14:textId="77777777" w:rsidR="00DD2E4B" w:rsidRPr="009F4207" w:rsidRDefault="00DD2E4B">
            <w:pPr>
              <w:rPr>
                <w:color w:val="000000"/>
                <w:sz w:val="20"/>
                <w:szCs w:val="20"/>
              </w:rPr>
            </w:pPr>
            <w:r w:rsidRPr="009F4207">
              <w:rPr>
                <w:color w:val="000000"/>
                <w:sz w:val="20"/>
                <w:szCs w:val="20"/>
              </w:rPr>
              <w:t>22012</w:t>
            </w:r>
          </w:p>
        </w:tc>
        <w:tc>
          <w:tcPr>
            <w:tcW w:w="43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85CC486" w14:textId="77777777" w:rsidR="00DD2E4B" w:rsidRPr="009F4207" w:rsidRDefault="00DD2E4B">
            <w:pPr>
              <w:rPr>
                <w:color w:val="000000"/>
                <w:sz w:val="20"/>
                <w:szCs w:val="20"/>
              </w:rPr>
            </w:pPr>
            <w:r w:rsidRPr="009F4207">
              <w:rPr>
                <w:color w:val="000000"/>
                <w:sz w:val="20"/>
                <w:szCs w:val="20"/>
              </w:rPr>
              <w:t>Central Venous Pressure Monitoring</w:t>
            </w:r>
          </w:p>
        </w:tc>
        <w:tc>
          <w:tcPr>
            <w:tcW w:w="5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9EC1DF4" w14:textId="77777777" w:rsidR="00DD2E4B" w:rsidRPr="009F4207" w:rsidRDefault="00DD2E4B">
            <w:pPr>
              <w:rPr>
                <w:color w:val="000000"/>
                <w:sz w:val="20"/>
                <w:szCs w:val="20"/>
              </w:rPr>
            </w:pPr>
            <w:r w:rsidRPr="009F4207">
              <w:rPr>
                <w:color w:val="000000"/>
                <w:sz w:val="20"/>
                <w:szCs w:val="20"/>
              </w:rPr>
              <w:t>    3</w:t>
            </w:r>
          </w:p>
        </w:tc>
        <w:tc>
          <w:tcPr>
            <w:tcW w:w="393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245C1E1" w14:textId="77777777" w:rsidR="00DD2E4B" w:rsidRPr="009F4207" w:rsidRDefault="00DD2E4B">
            <w:pPr>
              <w:rPr>
                <w:color w:val="000000"/>
                <w:sz w:val="20"/>
                <w:szCs w:val="20"/>
              </w:rPr>
            </w:pPr>
            <w:r w:rsidRPr="009F4207">
              <w:rPr>
                <w:color w:val="000000"/>
                <w:sz w:val="20"/>
                <w:szCs w:val="20"/>
              </w:rPr>
              <w:t>$60.30</w:t>
            </w:r>
          </w:p>
        </w:tc>
      </w:tr>
      <w:tr w:rsidR="00DD2E4B" w:rsidRPr="009F4207" w14:paraId="35B9D902" w14:textId="77777777">
        <w:tc>
          <w:tcPr>
            <w:tcW w:w="60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6931B3D4" w14:textId="77777777" w:rsidR="00DD2E4B" w:rsidRPr="009F4207" w:rsidRDefault="00DD2E4B">
            <w:pPr>
              <w:rPr>
                <w:color w:val="000000"/>
                <w:sz w:val="20"/>
                <w:szCs w:val="20"/>
              </w:rPr>
            </w:pPr>
            <w:r w:rsidRPr="009F4207">
              <w:rPr>
                <w:color w:val="000000"/>
                <w:sz w:val="20"/>
                <w:szCs w:val="20"/>
              </w:rPr>
              <w:t> </w:t>
            </w:r>
          </w:p>
        </w:tc>
        <w:tc>
          <w:tcPr>
            <w:tcW w:w="43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2CCAEC6" w14:textId="77777777" w:rsidR="00DD2E4B" w:rsidRPr="009F4207" w:rsidRDefault="00DD2E4B">
            <w:pPr>
              <w:rPr>
                <w:color w:val="000000"/>
                <w:sz w:val="20"/>
                <w:szCs w:val="20"/>
              </w:rPr>
            </w:pPr>
            <w:r w:rsidRPr="009F4207">
              <w:rPr>
                <w:b/>
                <w:bCs/>
                <w:color w:val="000000"/>
                <w:sz w:val="20"/>
                <w:szCs w:val="20"/>
              </w:rPr>
              <w:t>TOTAL</w:t>
            </w:r>
          </w:p>
        </w:tc>
        <w:tc>
          <w:tcPr>
            <w:tcW w:w="5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159A4D7" w14:textId="77777777" w:rsidR="00DD2E4B" w:rsidRPr="009F4207" w:rsidRDefault="00DD2E4B">
            <w:pPr>
              <w:rPr>
                <w:color w:val="000000"/>
                <w:sz w:val="20"/>
                <w:szCs w:val="20"/>
              </w:rPr>
            </w:pPr>
            <w:r w:rsidRPr="009F4207">
              <w:rPr>
                <w:b/>
                <w:bCs/>
                <w:color w:val="000000"/>
                <w:sz w:val="20"/>
                <w:szCs w:val="20"/>
              </w:rPr>
              <w:t>  34</w:t>
            </w:r>
          </w:p>
        </w:tc>
        <w:tc>
          <w:tcPr>
            <w:tcW w:w="393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1715ADD1" w14:textId="77777777" w:rsidR="00DD2E4B" w:rsidRPr="009F4207" w:rsidRDefault="00DD2E4B">
            <w:pPr>
              <w:rPr>
                <w:color w:val="000000"/>
                <w:sz w:val="20"/>
                <w:szCs w:val="20"/>
              </w:rPr>
            </w:pPr>
            <w:r w:rsidRPr="009F4207">
              <w:rPr>
                <w:b/>
                <w:bCs/>
                <w:color w:val="000000"/>
                <w:sz w:val="20"/>
                <w:szCs w:val="20"/>
              </w:rPr>
              <w:t>Schedule fee = $683.40</w:t>
            </w:r>
          </w:p>
        </w:tc>
      </w:tr>
      <w:tr w:rsidR="00DD2E4B" w:rsidRPr="009F4207" w14:paraId="0E01AD1A" w14:textId="77777777">
        <w:tc>
          <w:tcPr>
            <w:tcW w:w="60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35C6F067" w14:textId="77777777" w:rsidR="00DD2E4B" w:rsidRPr="009F4207" w:rsidRDefault="00DD2E4B">
            <w:pPr>
              <w:rPr>
                <w:color w:val="000000"/>
                <w:sz w:val="20"/>
                <w:szCs w:val="20"/>
              </w:rPr>
            </w:pPr>
            <w:r w:rsidRPr="009F4207">
              <w:rPr>
                <w:color w:val="000000"/>
                <w:sz w:val="20"/>
                <w:szCs w:val="20"/>
              </w:rPr>
              <w:t> </w:t>
            </w:r>
          </w:p>
        </w:tc>
        <w:tc>
          <w:tcPr>
            <w:tcW w:w="43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C016E9E" w14:textId="77777777" w:rsidR="00DD2E4B" w:rsidRPr="009F4207" w:rsidRDefault="00DD2E4B">
            <w:pPr>
              <w:rPr>
                <w:color w:val="000000"/>
                <w:sz w:val="20"/>
                <w:szCs w:val="20"/>
              </w:rPr>
            </w:pPr>
            <w:r w:rsidRPr="009F4207">
              <w:rPr>
                <w:color w:val="000000"/>
                <w:sz w:val="20"/>
                <w:szCs w:val="20"/>
              </w:rPr>
              <w:t> </w:t>
            </w:r>
          </w:p>
        </w:tc>
        <w:tc>
          <w:tcPr>
            <w:tcW w:w="5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DFD7D03" w14:textId="77777777" w:rsidR="00DD2E4B" w:rsidRPr="009F4207" w:rsidRDefault="00DD2E4B">
            <w:pPr>
              <w:rPr>
                <w:color w:val="000000"/>
                <w:sz w:val="20"/>
                <w:szCs w:val="20"/>
              </w:rPr>
            </w:pPr>
            <w:r w:rsidRPr="009F4207">
              <w:rPr>
                <w:color w:val="000000"/>
                <w:sz w:val="20"/>
                <w:szCs w:val="20"/>
              </w:rPr>
              <w:t> </w:t>
            </w:r>
          </w:p>
        </w:tc>
        <w:tc>
          <w:tcPr>
            <w:tcW w:w="393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10B1BF39" w14:textId="77777777" w:rsidR="00DD2E4B" w:rsidRPr="009F4207" w:rsidRDefault="00DD2E4B">
            <w:pPr>
              <w:rPr>
                <w:color w:val="000000"/>
                <w:sz w:val="20"/>
                <w:szCs w:val="20"/>
              </w:rPr>
            </w:pPr>
            <w:r w:rsidRPr="009F4207">
              <w:rPr>
                <w:color w:val="000000"/>
                <w:sz w:val="20"/>
                <w:szCs w:val="20"/>
              </w:rPr>
              <w:t> </w:t>
            </w:r>
          </w:p>
        </w:tc>
      </w:tr>
      <w:tr w:rsidR="00DD2E4B" w:rsidRPr="009F4207" w14:paraId="7BB23FC9" w14:textId="77777777">
        <w:tc>
          <w:tcPr>
            <w:tcW w:w="600" w:type="dxa"/>
            <w:tcBorders>
              <w:top w:val="inset" w:sz="6" w:space="0" w:color="808080"/>
              <w:left w:val="outset" w:sz="6" w:space="0" w:color="808080"/>
              <w:bottom w:val="outset" w:sz="6" w:space="0" w:color="808080"/>
              <w:right w:val="inset" w:sz="6" w:space="0" w:color="808080"/>
            </w:tcBorders>
            <w:tcMar>
              <w:top w:w="22" w:type="dxa"/>
              <w:left w:w="22" w:type="dxa"/>
              <w:bottom w:w="22" w:type="dxa"/>
              <w:right w:w="22" w:type="dxa"/>
            </w:tcMar>
            <w:vAlign w:val="center"/>
          </w:tcPr>
          <w:p w14:paraId="715A652E" w14:textId="77777777" w:rsidR="00DD2E4B" w:rsidRPr="009F4207" w:rsidRDefault="00DD2E4B">
            <w:pPr>
              <w:rPr>
                <w:color w:val="000000"/>
                <w:sz w:val="20"/>
                <w:szCs w:val="20"/>
              </w:rPr>
            </w:pPr>
            <w:r w:rsidRPr="009F4207">
              <w:rPr>
                <w:color w:val="000000"/>
                <w:sz w:val="20"/>
                <w:szCs w:val="20"/>
              </w:rPr>
              <w:t>25025</w:t>
            </w:r>
          </w:p>
        </w:tc>
        <w:tc>
          <w:tcPr>
            <w:tcW w:w="4365"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33E89265" w14:textId="77777777" w:rsidR="00DD2E4B" w:rsidRPr="009F4207" w:rsidRDefault="00DD2E4B">
            <w:pPr>
              <w:rPr>
                <w:color w:val="000000"/>
                <w:sz w:val="20"/>
                <w:szCs w:val="20"/>
              </w:rPr>
            </w:pPr>
            <w:r w:rsidRPr="009F4207">
              <w:rPr>
                <w:color w:val="000000"/>
                <w:sz w:val="20"/>
                <w:szCs w:val="20"/>
              </w:rPr>
              <w:t>Anaesthesia After Hours Emergency Modifier</w:t>
            </w:r>
          </w:p>
        </w:tc>
        <w:tc>
          <w:tcPr>
            <w:tcW w:w="585"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7C44E9C1" w14:textId="77777777" w:rsidR="00DD2E4B" w:rsidRPr="009F4207" w:rsidRDefault="00DD2E4B">
            <w:pPr>
              <w:rPr>
                <w:color w:val="000000"/>
                <w:sz w:val="20"/>
                <w:szCs w:val="20"/>
              </w:rPr>
            </w:pPr>
            <w:r w:rsidRPr="009F4207">
              <w:rPr>
                <w:color w:val="000000"/>
                <w:sz w:val="20"/>
                <w:szCs w:val="20"/>
              </w:rPr>
              <w:t> </w:t>
            </w:r>
          </w:p>
        </w:tc>
        <w:tc>
          <w:tcPr>
            <w:tcW w:w="3930" w:type="dxa"/>
            <w:tcBorders>
              <w:top w:val="inset" w:sz="6" w:space="0" w:color="808080"/>
              <w:left w:val="inset" w:sz="6" w:space="0" w:color="808080"/>
              <w:bottom w:val="outset" w:sz="6" w:space="0" w:color="808080"/>
              <w:right w:val="outset" w:sz="6" w:space="0" w:color="808080"/>
            </w:tcBorders>
            <w:tcMar>
              <w:top w:w="22" w:type="dxa"/>
              <w:left w:w="22" w:type="dxa"/>
              <w:bottom w:w="22" w:type="dxa"/>
              <w:right w:w="22" w:type="dxa"/>
            </w:tcMar>
            <w:vAlign w:val="center"/>
          </w:tcPr>
          <w:p w14:paraId="7AC892BC" w14:textId="77777777" w:rsidR="00DD2E4B" w:rsidRPr="009F4207" w:rsidRDefault="00DD2E4B">
            <w:pPr>
              <w:rPr>
                <w:color w:val="000000"/>
                <w:sz w:val="20"/>
                <w:szCs w:val="20"/>
              </w:rPr>
            </w:pPr>
            <w:r w:rsidRPr="009F4207">
              <w:rPr>
                <w:color w:val="000000"/>
                <w:sz w:val="20"/>
                <w:szCs w:val="20"/>
              </w:rPr>
              <w:t>Schedule Fee $683.40 x 50% = $341.70</w:t>
            </w:r>
          </w:p>
        </w:tc>
      </w:tr>
    </w:tbl>
    <w:p w14:paraId="00460E37" w14:textId="77777777" w:rsidR="00DD2E4B" w:rsidRPr="009F4207" w:rsidRDefault="00DD2E4B">
      <w:pPr>
        <w:spacing w:before="200" w:after="200"/>
        <w:rPr>
          <w:sz w:val="20"/>
          <w:szCs w:val="20"/>
        </w:rPr>
      </w:pPr>
      <w:r w:rsidRPr="009F4207">
        <w:rPr>
          <w:sz w:val="20"/>
          <w:szCs w:val="20"/>
        </w:rPr>
        <w:t> </w:t>
      </w:r>
      <w:r w:rsidRPr="009F4207">
        <w:rPr>
          <w:b/>
          <w:bCs/>
          <w:sz w:val="20"/>
          <w:szCs w:val="20"/>
        </w:rPr>
        <w:t>Definition of Radical Surgery for the RVG</w:t>
      </w:r>
    </w:p>
    <w:p w14:paraId="1A9C01C4" w14:textId="77777777" w:rsidR="00DD2E4B" w:rsidRPr="009F4207" w:rsidRDefault="00DD2E4B">
      <w:pPr>
        <w:spacing w:before="200" w:after="200"/>
        <w:rPr>
          <w:sz w:val="20"/>
          <w:szCs w:val="20"/>
        </w:rPr>
      </w:pPr>
      <w:r w:rsidRPr="009F4207">
        <w:rPr>
          <w:sz w:val="20"/>
          <w:szCs w:val="20"/>
        </w:rPr>
        <w:t>Where the term radical appears in an item description, it refers to an extensive surgical procedure, performed for the treatment of malignancy.  It usually denotes extensive block dissection not only of the malignant tissue, but also of the surrounding tissue, particularly fat and lymphatic drainage systems. See notes T10.18 and T10.22 which clarify the definitions of the words "extensive" and "radical" used in items 20192 and 20474.</w:t>
      </w:r>
    </w:p>
    <w:p w14:paraId="6DFC6F01" w14:textId="77777777" w:rsidR="00DD2E4B" w:rsidRPr="009F4207" w:rsidRDefault="00DD2E4B">
      <w:pPr>
        <w:spacing w:before="200" w:after="200"/>
        <w:rPr>
          <w:sz w:val="20"/>
          <w:szCs w:val="20"/>
        </w:rPr>
      </w:pPr>
      <w:r w:rsidRPr="009F4207">
        <w:rPr>
          <w:b/>
          <w:bCs/>
          <w:sz w:val="20"/>
          <w:szCs w:val="20"/>
        </w:rPr>
        <w:t>Multiple Anaesthesia Services</w:t>
      </w:r>
    </w:p>
    <w:p w14:paraId="083B676B" w14:textId="77777777" w:rsidR="00DD2E4B" w:rsidRPr="009F4207" w:rsidRDefault="00DD2E4B">
      <w:pPr>
        <w:spacing w:before="200" w:after="200"/>
        <w:rPr>
          <w:sz w:val="20"/>
          <w:szCs w:val="20"/>
        </w:rPr>
      </w:pPr>
      <w:r w:rsidRPr="009F4207">
        <w:rPr>
          <w:sz w:val="20"/>
          <w:szCs w:val="20"/>
        </w:rPr>
        <w:t>Where anaesthesia is provided for services covered by multiple items in the RVG, Medicare benefit is only payable for the RVG item with the highest basic unit value. However, the time component should include the total anaesthesia time taken for all services. For example: </w:t>
      </w:r>
    </w:p>
    <w:tbl>
      <w:tblPr>
        <w:tblW w:w="0" w:type="auto"/>
        <w:tblInd w:w="30" w:type="dxa"/>
        <w:tblCellMar>
          <w:top w:w="15" w:type="dxa"/>
          <w:left w:w="15" w:type="dxa"/>
          <w:bottom w:w="15" w:type="dxa"/>
          <w:right w:w="15" w:type="dxa"/>
        </w:tblCellMar>
        <w:tblLook w:val="04A0" w:firstRow="1" w:lastRow="0" w:firstColumn="1" w:lastColumn="0" w:noHBand="0" w:noVBand="1"/>
      </w:tblPr>
      <w:tblGrid>
        <w:gridCol w:w="596"/>
        <w:gridCol w:w="3010"/>
        <w:gridCol w:w="656"/>
        <w:gridCol w:w="5052"/>
      </w:tblGrid>
      <w:tr w:rsidR="00DD2E4B" w:rsidRPr="009F4207" w14:paraId="1A236201" w14:textId="77777777">
        <w:tc>
          <w:tcPr>
            <w:tcW w:w="600" w:type="dxa"/>
            <w:tcBorders>
              <w:top w:val="out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69FB28B1" w14:textId="77777777" w:rsidR="00DD2E4B" w:rsidRPr="009F4207" w:rsidRDefault="00DD2E4B">
            <w:pPr>
              <w:rPr>
                <w:color w:val="000000"/>
                <w:sz w:val="20"/>
                <w:szCs w:val="20"/>
              </w:rPr>
            </w:pPr>
            <w:r w:rsidRPr="009F4207">
              <w:rPr>
                <w:b/>
                <w:bCs/>
                <w:color w:val="000000"/>
                <w:sz w:val="20"/>
                <w:szCs w:val="20"/>
              </w:rPr>
              <w:t>ITEM</w:t>
            </w:r>
          </w:p>
        </w:tc>
        <w:tc>
          <w:tcPr>
            <w:tcW w:w="3375"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35510AD" w14:textId="77777777" w:rsidR="00DD2E4B" w:rsidRPr="009F4207" w:rsidRDefault="00DD2E4B">
            <w:pPr>
              <w:rPr>
                <w:color w:val="000000"/>
                <w:sz w:val="20"/>
                <w:szCs w:val="20"/>
              </w:rPr>
            </w:pPr>
            <w:r w:rsidRPr="009F4207">
              <w:rPr>
                <w:b/>
                <w:bCs/>
                <w:color w:val="000000"/>
                <w:sz w:val="20"/>
                <w:szCs w:val="20"/>
              </w:rPr>
              <w:t>DESCRIPTION</w:t>
            </w:r>
          </w:p>
        </w:tc>
        <w:tc>
          <w:tcPr>
            <w:tcW w:w="525"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16D98C9" w14:textId="77777777" w:rsidR="00DD2E4B" w:rsidRPr="009F4207" w:rsidRDefault="00DD2E4B">
            <w:pPr>
              <w:rPr>
                <w:color w:val="000000"/>
                <w:sz w:val="20"/>
                <w:szCs w:val="20"/>
              </w:rPr>
            </w:pPr>
            <w:r w:rsidRPr="009F4207">
              <w:rPr>
                <w:b/>
                <w:bCs/>
                <w:color w:val="000000"/>
                <w:sz w:val="20"/>
                <w:szCs w:val="20"/>
              </w:rPr>
              <w:t>UNITS</w:t>
            </w:r>
          </w:p>
        </w:tc>
        <w:tc>
          <w:tcPr>
            <w:tcW w:w="5955" w:type="dxa"/>
            <w:tcBorders>
              <w:top w:val="out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748B2BFC" w14:textId="77777777" w:rsidR="00DD2E4B" w:rsidRPr="009F4207" w:rsidRDefault="00DD2E4B">
            <w:pPr>
              <w:rPr>
                <w:color w:val="000000"/>
                <w:sz w:val="20"/>
                <w:szCs w:val="20"/>
              </w:rPr>
            </w:pPr>
            <w:r w:rsidRPr="009F4207">
              <w:rPr>
                <w:b/>
                <w:bCs/>
                <w:color w:val="000000"/>
                <w:sz w:val="20"/>
                <w:szCs w:val="20"/>
              </w:rPr>
              <w:t>SCHEDULE FEE</w:t>
            </w:r>
          </w:p>
        </w:tc>
      </w:tr>
      <w:tr w:rsidR="00DD2E4B" w:rsidRPr="009F4207" w14:paraId="1DC59B10" w14:textId="77777777">
        <w:tc>
          <w:tcPr>
            <w:tcW w:w="60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5A7372CA" w14:textId="77777777" w:rsidR="00DD2E4B" w:rsidRPr="009F4207" w:rsidRDefault="00DD2E4B">
            <w:pPr>
              <w:rPr>
                <w:color w:val="000000"/>
                <w:sz w:val="20"/>
                <w:szCs w:val="20"/>
              </w:rPr>
            </w:pPr>
            <w:r w:rsidRPr="009F4207">
              <w:rPr>
                <w:color w:val="000000"/>
                <w:sz w:val="20"/>
                <w:szCs w:val="20"/>
              </w:rPr>
              <w:t>20790</w:t>
            </w:r>
          </w:p>
        </w:tc>
        <w:tc>
          <w:tcPr>
            <w:tcW w:w="33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A079297" w14:textId="77777777" w:rsidR="00DD2E4B" w:rsidRPr="009F4207" w:rsidRDefault="00DD2E4B">
            <w:pPr>
              <w:rPr>
                <w:color w:val="000000"/>
                <w:sz w:val="20"/>
                <w:szCs w:val="20"/>
              </w:rPr>
            </w:pPr>
            <w:r w:rsidRPr="009F4207">
              <w:rPr>
                <w:color w:val="000000"/>
                <w:sz w:val="20"/>
                <w:szCs w:val="20"/>
              </w:rPr>
              <w:t>Anaesthesia for open Cholecystectomy</w:t>
            </w:r>
          </w:p>
        </w:tc>
        <w:tc>
          <w:tcPr>
            <w:tcW w:w="5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F8F7137" w14:textId="77777777" w:rsidR="00DD2E4B" w:rsidRPr="009F4207" w:rsidRDefault="00DD2E4B">
            <w:pPr>
              <w:rPr>
                <w:color w:val="000000"/>
                <w:sz w:val="20"/>
                <w:szCs w:val="20"/>
              </w:rPr>
            </w:pPr>
            <w:r w:rsidRPr="009F4207">
              <w:rPr>
                <w:color w:val="000000"/>
                <w:sz w:val="20"/>
                <w:szCs w:val="20"/>
              </w:rPr>
              <w:t>     8</w:t>
            </w:r>
          </w:p>
        </w:tc>
        <w:tc>
          <w:tcPr>
            <w:tcW w:w="595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2CF713F6" w14:textId="77777777" w:rsidR="00DD2E4B" w:rsidRPr="009F4207" w:rsidRDefault="00DD2E4B">
            <w:pPr>
              <w:rPr>
                <w:color w:val="000000"/>
                <w:sz w:val="20"/>
                <w:szCs w:val="20"/>
              </w:rPr>
            </w:pPr>
            <w:r w:rsidRPr="009F4207">
              <w:rPr>
                <w:color w:val="000000"/>
                <w:sz w:val="20"/>
                <w:szCs w:val="20"/>
              </w:rPr>
              <w:t>$160.80</w:t>
            </w:r>
          </w:p>
        </w:tc>
      </w:tr>
      <w:tr w:rsidR="00DD2E4B" w:rsidRPr="009F4207" w14:paraId="29BD5E01" w14:textId="77777777">
        <w:tc>
          <w:tcPr>
            <w:tcW w:w="60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40DA6E5C" w14:textId="77777777" w:rsidR="00DD2E4B" w:rsidRPr="009F4207" w:rsidRDefault="00DD2E4B">
            <w:pPr>
              <w:rPr>
                <w:color w:val="000000"/>
                <w:sz w:val="20"/>
                <w:szCs w:val="20"/>
              </w:rPr>
            </w:pPr>
            <w:r w:rsidRPr="009F4207">
              <w:rPr>
                <w:color w:val="000000"/>
                <w:sz w:val="20"/>
                <w:szCs w:val="20"/>
              </w:rPr>
              <w:t>20752</w:t>
            </w:r>
          </w:p>
        </w:tc>
        <w:tc>
          <w:tcPr>
            <w:tcW w:w="33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6C88615" w14:textId="77777777" w:rsidR="00DD2E4B" w:rsidRPr="009F4207" w:rsidRDefault="00DD2E4B">
            <w:pPr>
              <w:rPr>
                <w:color w:val="000000"/>
                <w:sz w:val="20"/>
                <w:szCs w:val="20"/>
              </w:rPr>
            </w:pPr>
            <w:r w:rsidRPr="009F4207">
              <w:rPr>
                <w:color w:val="000000"/>
                <w:sz w:val="20"/>
                <w:szCs w:val="20"/>
              </w:rPr>
              <w:t>Incisional Hernia</w:t>
            </w:r>
          </w:p>
        </w:tc>
        <w:tc>
          <w:tcPr>
            <w:tcW w:w="5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5CC921F" w14:textId="77777777" w:rsidR="00DD2E4B" w:rsidRPr="009F4207" w:rsidRDefault="00DD2E4B">
            <w:pPr>
              <w:rPr>
                <w:color w:val="000000"/>
                <w:sz w:val="20"/>
                <w:szCs w:val="20"/>
              </w:rPr>
            </w:pPr>
            <w:r w:rsidRPr="009F4207">
              <w:rPr>
                <w:color w:val="000000"/>
                <w:sz w:val="20"/>
                <w:szCs w:val="20"/>
              </w:rPr>
              <w:t>     6</w:t>
            </w:r>
          </w:p>
        </w:tc>
        <w:tc>
          <w:tcPr>
            <w:tcW w:w="595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340E7578" w14:textId="77777777" w:rsidR="00DD2E4B" w:rsidRPr="009F4207" w:rsidRDefault="00DD2E4B">
            <w:pPr>
              <w:rPr>
                <w:color w:val="000000"/>
                <w:sz w:val="20"/>
                <w:szCs w:val="20"/>
              </w:rPr>
            </w:pPr>
            <w:r w:rsidRPr="009F4207">
              <w:rPr>
                <w:color w:val="000000"/>
                <w:sz w:val="20"/>
                <w:szCs w:val="20"/>
              </w:rPr>
              <w:t>(lower value than 20790 = 20752 schedule fee not payable) $120.60</w:t>
            </w:r>
          </w:p>
        </w:tc>
      </w:tr>
      <w:tr w:rsidR="00DD2E4B" w:rsidRPr="009F4207" w14:paraId="0BE8E352" w14:textId="77777777">
        <w:tc>
          <w:tcPr>
            <w:tcW w:w="60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60CC04EF" w14:textId="77777777" w:rsidR="00DD2E4B" w:rsidRPr="009F4207" w:rsidRDefault="00DD2E4B">
            <w:pPr>
              <w:rPr>
                <w:color w:val="000000"/>
                <w:sz w:val="20"/>
                <w:szCs w:val="20"/>
              </w:rPr>
            </w:pPr>
            <w:r w:rsidRPr="009F4207">
              <w:rPr>
                <w:color w:val="000000"/>
                <w:sz w:val="20"/>
                <w:szCs w:val="20"/>
              </w:rPr>
              <w:t>23111</w:t>
            </w:r>
          </w:p>
        </w:tc>
        <w:tc>
          <w:tcPr>
            <w:tcW w:w="33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DE623FD" w14:textId="77777777" w:rsidR="00DD2E4B" w:rsidRPr="009F4207" w:rsidRDefault="00DD2E4B">
            <w:pPr>
              <w:rPr>
                <w:color w:val="000000"/>
                <w:sz w:val="20"/>
                <w:szCs w:val="20"/>
              </w:rPr>
            </w:pPr>
            <w:r w:rsidRPr="009F4207">
              <w:rPr>
                <w:color w:val="000000"/>
                <w:sz w:val="20"/>
                <w:szCs w:val="20"/>
              </w:rPr>
              <w:t>Time - 2hrs 30mins</w:t>
            </w:r>
          </w:p>
        </w:tc>
        <w:tc>
          <w:tcPr>
            <w:tcW w:w="5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0FF483F" w14:textId="77777777" w:rsidR="00DD2E4B" w:rsidRPr="009F4207" w:rsidRDefault="00DD2E4B">
            <w:pPr>
              <w:rPr>
                <w:color w:val="000000"/>
                <w:sz w:val="20"/>
                <w:szCs w:val="20"/>
              </w:rPr>
            </w:pPr>
            <w:r w:rsidRPr="009F4207">
              <w:rPr>
                <w:color w:val="000000"/>
                <w:sz w:val="20"/>
                <w:szCs w:val="20"/>
              </w:rPr>
              <w:t>   11</w:t>
            </w:r>
          </w:p>
        </w:tc>
        <w:tc>
          <w:tcPr>
            <w:tcW w:w="595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6C838096" w14:textId="77777777" w:rsidR="00DD2E4B" w:rsidRPr="009F4207" w:rsidRDefault="00DD2E4B">
            <w:pPr>
              <w:rPr>
                <w:color w:val="000000"/>
                <w:sz w:val="20"/>
                <w:szCs w:val="20"/>
              </w:rPr>
            </w:pPr>
            <w:r w:rsidRPr="009F4207">
              <w:rPr>
                <w:color w:val="000000"/>
                <w:sz w:val="20"/>
                <w:szCs w:val="20"/>
              </w:rPr>
              <w:t>$221.10</w:t>
            </w:r>
          </w:p>
        </w:tc>
      </w:tr>
      <w:tr w:rsidR="00DD2E4B" w:rsidRPr="009F4207" w14:paraId="5F49F785" w14:textId="77777777">
        <w:tc>
          <w:tcPr>
            <w:tcW w:w="60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006578C4" w14:textId="77777777" w:rsidR="00DD2E4B" w:rsidRPr="009F4207" w:rsidRDefault="00DD2E4B">
            <w:pPr>
              <w:rPr>
                <w:color w:val="000000"/>
                <w:sz w:val="20"/>
                <w:szCs w:val="20"/>
              </w:rPr>
            </w:pPr>
            <w:r w:rsidRPr="009F4207">
              <w:rPr>
                <w:color w:val="000000"/>
                <w:sz w:val="20"/>
                <w:szCs w:val="20"/>
              </w:rPr>
              <w:t>25014</w:t>
            </w:r>
          </w:p>
        </w:tc>
        <w:tc>
          <w:tcPr>
            <w:tcW w:w="33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FD69E9D" w14:textId="77777777" w:rsidR="00DD2E4B" w:rsidRPr="009F4207" w:rsidRDefault="00DD2E4B">
            <w:pPr>
              <w:rPr>
                <w:color w:val="000000"/>
                <w:sz w:val="20"/>
                <w:szCs w:val="20"/>
              </w:rPr>
            </w:pPr>
            <w:r w:rsidRPr="009F4207">
              <w:rPr>
                <w:color w:val="000000"/>
                <w:sz w:val="20"/>
                <w:szCs w:val="20"/>
              </w:rPr>
              <w:t>Physical Status - 75 or over</w:t>
            </w:r>
          </w:p>
        </w:tc>
        <w:tc>
          <w:tcPr>
            <w:tcW w:w="5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78FDBB4" w14:textId="77777777" w:rsidR="00DD2E4B" w:rsidRPr="009F4207" w:rsidRDefault="00DD2E4B">
            <w:pPr>
              <w:rPr>
                <w:color w:val="000000"/>
                <w:sz w:val="20"/>
                <w:szCs w:val="20"/>
              </w:rPr>
            </w:pPr>
            <w:r w:rsidRPr="009F4207">
              <w:rPr>
                <w:color w:val="000000"/>
                <w:sz w:val="20"/>
                <w:szCs w:val="20"/>
              </w:rPr>
              <w:t>     1</w:t>
            </w:r>
          </w:p>
        </w:tc>
        <w:tc>
          <w:tcPr>
            <w:tcW w:w="595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64EC7B7B" w14:textId="77777777" w:rsidR="00DD2E4B" w:rsidRPr="009F4207" w:rsidRDefault="00DD2E4B">
            <w:pPr>
              <w:rPr>
                <w:color w:val="000000"/>
                <w:sz w:val="20"/>
                <w:szCs w:val="20"/>
              </w:rPr>
            </w:pPr>
            <w:r w:rsidRPr="009F4207">
              <w:rPr>
                <w:color w:val="000000"/>
                <w:sz w:val="20"/>
                <w:szCs w:val="20"/>
              </w:rPr>
              <w:t>$20.10</w:t>
            </w:r>
          </w:p>
        </w:tc>
      </w:tr>
      <w:tr w:rsidR="00DD2E4B" w:rsidRPr="009F4207" w14:paraId="29B08410" w14:textId="77777777">
        <w:tc>
          <w:tcPr>
            <w:tcW w:w="600" w:type="dxa"/>
            <w:tcBorders>
              <w:top w:val="inset" w:sz="6" w:space="0" w:color="808080"/>
              <w:left w:val="outset" w:sz="6" w:space="0" w:color="808080"/>
              <w:bottom w:val="outset" w:sz="6" w:space="0" w:color="808080"/>
              <w:right w:val="inset" w:sz="6" w:space="0" w:color="808080"/>
            </w:tcBorders>
            <w:tcMar>
              <w:top w:w="22" w:type="dxa"/>
              <w:left w:w="22" w:type="dxa"/>
              <w:bottom w:w="22" w:type="dxa"/>
              <w:right w:w="22" w:type="dxa"/>
            </w:tcMar>
            <w:vAlign w:val="center"/>
          </w:tcPr>
          <w:p w14:paraId="33A9A15A" w14:textId="77777777" w:rsidR="00DD2E4B" w:rsidRPr="009F4207" w:rsidRDefault="00DD2E4B">
            <w:pPr>
              <w:rPr>
                <w:color w:val="000000"/>
                <w:sz w:val="20"/>
                <w:szCs w:val="20"/>
              </w:rPr>
            </w:pPr>
            <w:r w:rsidRPr="009F4207">
              <w:rPr>
                <w:color w:val="000000"/>
                <w:sz w:val="20"/>
                <w:szCs w:val="20"/>
              </w:rPr>
              <w:t> </w:t>
            </w:r>
          </w:p>
        </w:tc>
        <w:tc>
          <w:tcPr>
            <w:tcW w:w="3375"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0D9FD317" w14:textId="77777777" w:rsidR="00DD2E4B" w:rsidRPr="009F4207" w:rsidRDefault="00DD2E4B">
            <w:pPr>
              <w:rPr>
                <w:color w:val="000000"/>
                <w:sz w:val="20"/>
                <w:szCs w:val="20"/>
              </w:rPr>
            </w:pPr>
            <w:r w:rsidRPr="009F4207">
              <w:rPr>
                <w:b/>
                <w:bCs/>
                <w:color w:val="000000"/>
                <w:sz w:val="20"/>
                <w:szCs w:val="20"/>
              </w:rPr>
              <w:t>TOTAL</w:t>
            </w:r>
          </w:p>
        </w:tc>
        <w:tc>
          <w:tcPr>
            <w:tcW w:w="525"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4771C138" w14:textId="77777777" w:rsidR="00DD2E4B" w:rsidRPr="009F4207" w:rsidRDefault="00DD2E4B">
            <w:pPr>
              <w:rPr>
                <w:color w:val="000000"/>
                <w:sz w:val="20"/>
                <w:szCs w:val="20"/>
              </w:rPr>
            </w:pPr>
            <w:r w:rsidRPr="009F4207">
              <w:rPr>
                <w:b/>
                <w:bCs/>
                <w:color w:val="000000"/>
                <w:sz w:val="20"/>
                <w:szCs w:val="20"/>
              </w:rPr>
              <w:t>   20</w:t>
            </w:r>
          </w:p>
        </w:tc>
        <w:tc>
          <w:tcPr>
            <w:tcW w:w="5955" w:type="dxa"/>
            <w:tcBorders>
              <w:top w:val="inset" w:sz="6" w:space="0" w:color="808080"/>
              <w:left w:val="inset" w:sz="6" w:space="0" w:color="808080"/>
              <w:bottom w:val="outset" w:sz="6" w:space="0" w:color="808080"/>
              <w:right w:val="outset" w:sz="6" w:space="0" w:color="808080"/>
            </w:tcBorders>
            <w:tcMar>
              <w:top w:w="22" w:type="dxa"/>
              <w:left w:w="22" w:type="dxa"/>
              <w:bottom w:w="22" w:type="dxa"/>
              <w:right w:w="22" w:type="dxa"/>
            </w:tcMar>
            <w:vAlign w:val="center"/>
          </w:tcPr>
          <w:p w14:paraId="720E4D18" w14:textId="77777777" w:rsidR="00DD2E4B" w:rsidRPr="009F4207" w:rsidRDefault="00DD2E4B">
            <w:pPr>
              <w:rPr>
                <w:color w:val="000000"/>
                <w:sz w:val="20"/>
                <w:szCs w:val="20"/>
              </w:rPr>
            </w:pPr>
            <w:r w:rsidRPr="009F4207">
              <w:rPr>
                <w:b/>
                <w:bCs/>
                <w:color w:val="000000"/>
                <w:sz w:val="20"/>
                <w:szCs w:val="20"/>
              </w:rPr>
              <w:t>$402.00</w:t>
            </w:r>
          </w:p>
        </w:tc>
      </w:tr>
    </w:tbl>
    <w:p w14:paraId="73C7147B" w14:textId="77777777" w:rsidR="00DD2E4B" w:rsidRPr="009F4207" w:rsidRDefault="00DD2E4B">
      <w:pPr>
        <w:spacing w:before="200" w:after="200"/>
        <w:rPr>
          <w:sz w:val="20"/>
          <w:szCs w:val="20"/>
        </w:rPr>
      </w:pPr>
      <w:r w:rsidRPr="009F4207">
        <w:rPr>
          <w:b/>
          <w:bCs/>
          <w:sz w:val="20"/>
          <w:szCs w:val="20"/>
        </w:rPr>
        <w:t>Prolonged Anaesthesia</w:t>
      </w:r>
    </w:p>
    <w:p w14:paraId="37699524" w14:textId="77777777" w:rsidR="00DD2E4B" w:rsidRPr="009F4207" w:rsidRDefault="00DD2E4B">
      <w:pPr>
        <w:spacing w:before="200" w:after="200"/>
        <w:rPr>
          <w:sz w:val="20"/>
          <w:szCs w:val="20"/>
        </w:rPr>
      </w:pPr>
      <w:r w:rsidRPr="009F4207">
        <w:rPr>
          <w:sz w:val="20"/>
          <w:szCs w:val="20"/>
        </w:rPr>
        <w:t>Under the RVG, the previous rules that related to prolonged anaesthesia no longer apply. Where anaesthesia is prolonged beyond that which an anaesthetist would normally encounter for a particular service, the RVG provides for the anaesthetist to claim the total anaesthesia time for the procedure/s.</w:t>
      </w:r>
    </w:p>
    <w:p w14:paraId="688B53A0" w14:textId="77777777" w:rsidR="00A77B3E" w:rsidRPr="009F4207" w:rsidRDefault="00A77B3E"/>
    <w:p w14:paraId="44142141"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TN.10.5 Minimum Requirements for Claiming Benefits under Items in the RVG (including sedation)</w:t>
      </w:r>
    </w:p>
    <w:p w14:paraId="534C8551" w14:textId="77777777" w:rsidR="00DD2E4B" w:rsidRPr="009F4207" w:rsidRDefault="00DD2E4B">
      <w:pPr>
        <w:spacing w:after="200"/>
        <w:rPr>
          <w:sz w:val="20"/>
          <w:szCs w:val="20"/>
        </w:rPr>
      </w:pPr>
      <w:r w:rsidRPr="009F4207">
        <w:rPr>
          <w:sz w:val="20"/>
          <w:szCs w:val="20"/>
        </w:rPr>
        <w:t>Medicare benefits for RVG services (including sedation) are only payable where both the staffing and the facility in which the service was rendered meets the following minimum guidelines.  These guidelines are based on protocols established by the Australian and New Zealand College of Anaesthetists. </w:t>
      </w:r>
    </w:p>
    <w:p w14:paraId="39A351F0" w14:textId="77777777" w:rsidR="00DD2E4B" w:rsidRPr="009F4207" w:rsidRDefault="00DD2E4B">
      <w:pPr>
        <w:spacing w:before="200" w:after="200"/>
        <w:rPr>
          <w:sz w:val="20"/>
          <w:szCs w:val="20"/>
        </w:rPr>
      </w:pPr>
      <w:r w:rsidRPr="009F4207">
        <w:rPr>
          <w:b/>
          <w:bCs/>
          <w:i/>
          <w:iCs/>
          <w:sz w:val="20"/>
          <w:szCs w:val="20"/>
        </w:rPr>
        <w:t>Staffing</w:t>
      </w:r>
    </w:p>
    <w:p w14:paraId="498B320A" w14:textId="77777777" w:rsidR="00DD2E4B" w:rsidRPr="009F4207" w:rsidRDefault="00DD2E4B">
      <w:pPr>
        <w:numPr>
          <w:ilvl w:val="0"/>
          <w:numId w:val="303"/>
        </w:numPr>
        <w:spacing w:before="200"/>
        <w:ind w:hanging="218"/>
        <w:rPr>
          <w:sz w:val="20"/>
          <w:szCs w:val="20"/>
        </w:rPr>
      </w:pPr>
      <w:r w:rsidRPr="009F4207">
        <w:rPr>
          <w:sz w:val="20"/>
          <w:szCs w:val="20"/>
        </w:rPr>
        <w:t>Techniques intended to produce loss of consciousness must not be used unless an anaesthetist is present to care exclusively for the patient;</w:t>
      </w:r>
    </w:p>
    <w:p w14:paraId="7C0B78E7" w14:textId="77777777" w:rsidR="00DD2E4B" w:rsidRPr="009F4207" w:rsidRDefault="00DD2E4B">
      <w:pPr>
        <w:numPr>
          <w:ilvl w:val="0"/>
          <w:numId w:val="303"/>
        </w:numPr>
        <w:ind w:hanging="218"/>
        <w:rPr>
          <w:sz w:val="20"/>
          <w:szCs w:val="20"/>
        </w:rPr>
      </w:pPr>
      <w:r w:rsidRPr="009F4207">
        <w:rPr>
          <w:sz w:val="20"/>
          <w:szCs w:val="20"/>
        </w:rPr>
        <w:t>Where the patient is a young child, is elderly or has any serious medical condition (such as significant cardio-respiratory disease or danger of airway compromise), an anaesthetist should be present to administer sedation and monitor the patient;</w:t>
      </w:r>
    </w:p>
    <w:p w14:paraId="5F2A3CDD" w14:textId="77777777" w:rsidR="00DD2E4B" w:rsidRPr="009F4207" w:rsidRDefault="00DD2E4B">
      <w:pPr>
        <w:numPr>
          <w:ilvl w:val="0"/>
          <w:numId w:val="303"/>
        </w:numPr>
        <w:ind w:hanging="218"/>
        <w:rPr>
          <w:sz w:val="20"/>
          <w:szCs w:val="20"/>
        </w:rPr>
      </w:pPr>
      <w:r w:rsidRPr="009F4207">
        <w:rPr>
          <w:sz w:val="20"/>
          <w:szCs w:val="20"/>
        </w:rPr>
        <w:t>In all other cases, an appropriately trained medical practitioner, other than the proceduralist, is required to be in exclusive attendance  on the patient during the procedure, to administer sedation and to monitor the patient; and</w:t>
      </w:r>
    </w:p>
    <w:p w14:paraId="726DC95E" w14:textId="77777777" w:rsidR="00DD2E4B" w:rsidRPr="009F4207" w:rsidRDefault="00DD2E4B">
      <w:pPr>
        <w:numPr>
          <w:ilvl w:val="0"/>
          <w:numId w:val="303"/>
        </w:numPr>
        <w:spacing w:after="200"/>
        <w:ind w:hanging="218"/>
        <w:rPr>
          <w:sz w:val="20"/>
          <w:szCs w:val="20"/>
        </w:rPr>
      </w:pPr>
      <w:r w:rsidRPr="009F4207">
        <w:rPr>
          <w:sz w:val="20"/>
          <w:szCs w:val="20"/>
        </w:rPr>
        <w:t>There must be sufficient equipment (including oxygen, suction and appropriate medication), to enable resuscitation should it become necessary. </w:t>
      </w:r>
    </w:p>
    <w:p w14:paraId="78D3083E" w14:textId="77777777" w:rsidR="00DD2E4B" w:rsidRPr="009F4207" w:rsidRDefault="00DD2E4B">
      <w:pPr>
        <w:spacing w:before="200" w:after="200"/>
        <w:rPr>
          <w:sz w:val="20"/>
          <w:szCs w:val="20"/>
        </w:rPr>
      </w:pPr>
      <w:r w:rsidRPr="009F4207">
        <w:rPr>
          <w:b/>
          <w:bCs/>
          <w:sz w:val="20"/>
          <w:szCs w:val="20"/>
        </w:rPr>
        <w:lastRenderedPageBreak/>
        <w:t>Facilities</w:t>
      </w:r>
    </w:p>
    <w:p w14:paraId="52F01E58" w14:textId="77777777" w:rsidR="00DD2E4B" w:rsidRPr="009F4207" w:rsidRDefault="00DD2E4B">
      <w:pPr>
        <w:spacing w:before="200" w:after="200"/>
        <w:rPr>
          <w:sz w:val="20"/>
          <w:szCs w:val="20"/>
        </w:rPr>
      </w:pPr>
      <w:r w:rsidRPr="009F4207">
        <w:rPr>
          <w:sz w:val="20"/>
          <w:szCs w:val="20"/>
        </w:rPr>
        <w:t>The procedure must be performed in a location which is adequate in size and staffed and equipped to deal with a cardiopulmonary emergency.  This must include:</w:t>
      </w:r>
    </w:p>
    <w:p w14:paraId="60C8FE7E" w14:textId="77777777" w:rsidR="00DD2E4B" w:rsidRPr="009F4207" w:rsidRDefault="00DD2E4B">
      <w:pPr>
        <w:numPr>
          <w:ilvl w:val="0"/>
          <w:numId w:val="304"/>
        </w:numPr>
        <w:spacing w:before="200"/>
        <w:ind w:hanging="218"/>
        <w:rPr>
          <w:sz w:val="20"/>
          <w:szCs w:val="20"/>
        </w:rPr>
      </w:pPr>
      <w:r w:rsidRPr="009F4207">
        <w:rPr>
          <w:sz w:val="20"/>
          <w:szCs w:val="20"/>
        </w:rPr>
        <w:t>An operating table, trolley or chair which can be readily tilted;</w:t>
      </w:r>
    </w:p>
    <w:p w14:paraId="19D81087" w14:textId="77777777" w:rsidR="00DD2E4B" w:rsidRPr="009F4207" w:rsidRDefault="00DD2E4B">
      <w:pPr>
        <w:numPr>
          <w:ilvl w:val="0"/>
          <w:numId w:val="304"/>
        </w:numPr>
        <w:ind w:hanging="218"/>
        <w:rPr>
          <w:sz w:val="20"/>
          <w:szCs w:val="20"/>
        </w:rPr>
      </w:pPr>
      <w:r w:rsidRPr="009F4207">
        <w:rPr>
          <w:sz w:val="20"/>
          <w:szCs w:val="20"/>
        </w:rPr>
        <w:t>Adequate uncluttered floor space to perform resuscitation, should this become necessary;</w:t>
      </w:r>
    </w:p>
    <w:p w14:paraId="10FEBBF9" w14:textId="77777777" w:rsidR="00DD2E4B" w:rsidRPr="009F4207" w:rsidRDefault="00DD2E4B">
      <w:pPr>
        <w:numPr>
          <w:ilvl w:val="0"/>
          <w:numId w:val="304"/>
        </w:numPr>
        <w:ind w:hanging="218"/>
        <w:rPr>
          <w:sz w:val="20"/>
          <w:szCs w:val="20"/>
        </w:rPr>
      </w:pPr>
      <w:r w:rsidRPr="009F4207">
        <w:rPr>
          <w:sz w:val="20"/>
          <w:szCs w:val="20"/>
        </w:rPr>
        <w:t>Adequate suction and room lighting;</w:t>
      </w:r>
    </w:p>
    <w:p w14:paraId="177E0A63" w14:textId="77777777" w:rsidR="00DD2E4B" w:rsidRPr="009F4207" w:rsidRDefault="00DD2E4B">
      <w:pPr>
        <w:numPr>
          <w:ilvl w:val="0"/>
          <w:numId w:val="304"/>
        </w:numPr>
        <w:ind w:hanging="218"/>
        <w:rPr>
          <w:sz w:val="20"/>
          <w:szCs w:val="20"/>
        </w:rPr>
      </w:pPr>
      <w:r w:rsidRPr="009F4207">
        <w:rPr>
          <w:sz w:val="20"/>
          <w:szCs w:val="20"/>
        </w:rPr>
        <w:t>A supply of oxygen and suitable devices for the administration of oxygen to a spontaneously breathing patient;</w:t>
      </w:r>
    </w:p>
    <w:p w14:paraId="59614404" w14:textId="77777777" w:rsidR="00DD2E4B" w:rsidRPr="009F4207" w:rsidRDefault="00DD2E4B">
      <w:pPr>
        <w:numPr>
          <w:ilvl w:val="0"/>
          <w:numId w:val="304"/>
        </w:numPr>
        <w:ind w:hanging="218"/>
        <w:rPr>
          <w:sz w:val="20"/>
          <w:szCs w:val="20"/>
        </w:rPr>
      </w:pPr>
      <w:r w:rsidRPr="009F4207">
        <w:rPr>
          <w:sz w:val="20"/>
          <w:szCs w:val="20"/>
        </w:rPr>
        <w:t>A self inflating bag suitable for artificial ventilation together with a range of equipment for advance airway management;</w:t>
      </w:r>
    </w:p>
    <w:p w14:paraId="037B354F" w14:textId="77777777" w:rsidR="00DD2E4B" w:rsidRPr="009F4207" w:rsidRDefault="00DD2E4B">
      <w:pPr>
        <w:numPr>
          <w:ilvl w:val="0"/>
          <w:numId w:val="304"/>
        </w:numPr>
        <w:ind w:hanging="218"/>
        <w:rPr>
          <w:sz w:val="20"/>
          <w:szCs w:val="20"/>
        </w:rPr>
      </w:pPr>
      <w:r w:rsidRPr="009F4207">
        <w:rPr>
          <w:sz w:val="20"/>
          <w:szCs w:val="20"/>
        </w:rPr>
        <w:t>Appropriate drugs for cardiopulmonary resuscitation;</w:t>
      </w:r>
    </w:p>
    <w:p w14:paraId="28B8C1BC" w14:textId="77777777" w:rsidR="00DD2E4B" w:rsidRPr="009F4207" w:rsidRDefault="00DD2E4B">
      <w:pPr>
        <w:numPr>
          <w:ilvl w:val="0"/>
          <w:numId w:val="304"/>
        </w:numPr>
        <w:ind w:hanging="218"/>
        <w:rPr>
          <w:sz w:val="20"/>
          <w:szCs w:val="20"/>
        </w:rPr>
      </w:pPr>
      <w:r w:rsidRPr="009F4207">
        <w:rPr>
          <w:sz w:val="20"/>
          <w:szCs w:val="20"/>
        </w:rPr>
        <w:t>A pulse oximeter; and</w:t>
      </w:r>
    </w:p>
    <w:p w14:paraId="52ED1F50" w14:textId="77777777" w:rsidR="00DD2E4B" w:rsidRPr="009F4207" w:rsidRDefault="00DD2E4B">
      <w:pPr>
        <w:numPr>
          <w:ilvl w:val="0"/>
          <w:numId w:val="304"/>
        </w:numPr>
        <w:spacing w:after="200"/>
        <w:ind w:hanging="218"/>
        <w:rPr>
          <w:sz w:val="20"/>
          <w:szCs w:val="20"/>
        </w:rPr>
      </w:pPr>
      <w:r w:rsidRPr="009F4207">
        <w:rPr>
          <w:sz w:val="20"/>
          <w:szCs w:val="20"/>
        </w:rPr>
        <w:t>Ready access to a defibrillator. </w:t>
      </w:r>
    </w:p>
    <w:p w14:paraId="6DD72DFB" w14:textId="77777777" w:rsidR="00DD2E4B" w:rsidRPr="009F4207" w:rsidRDefault="00DD2E4B">
      <w:pPr>
        <w:spacing w:before="200" w:after="200"/>
        <w:rPr>
          <w:sz w:val="20"/>
          <w:szCs w:val="20"/>
        </w:rPr>
      </w:pPr>
      <w:r w:rsidRPr="009F4207">
        <w:rPr>
          <w:sz w:val="20"/>
          <w:szCs w:val="20"/>
        </w:rPr>
        <w:t>These requirements apply equally to dental anaesthesia or sedation services provided under items in Group T10, Subgroup 20 of the RVG.</w:t>
      </w:r>
    </w:p>
    <w:p w14:paraId="730BE1ED" w14:textId="77777777" w:rsidR="00DD2E4B" w:rsidRPr="009F4207" w:rsidRDefault="00DD2E4B">
      <w:pPr>
        <w:spacing w:before="200" w:after="200"/>
        <w:rPr>
          <w:sz w:val="20"/>
          <w:szCs w:val="20"/>
        </w:rPr>
      </w:pPr>
      <w:r w:rsidRPr="009F4207">
        <w:rPr>
          <w:sz w:val="20"/>
          <w:szCs w:val="20"/>
        </w:rPr>
        <w:t> </w:t>
      </w:r>
    </w:p>
    <w:p w14:paraId="29E74918" w14:textId="77777777" w:rsidR="00A77B3E" w:rsidRPr="009F4207" w:rsidRDefault="00A77B3E"/>
    <w:p w14:paraId="28EBEB45"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TN.10.6 Account Requirements</w:t>
      </w:r>
    </w:p>
    <w:p w14:paraId="7DAD8FD4" w14:textId="77777777" w:rsidR="00DD2E4B" w:rsidRPr="009F4207" w:rsidRDefault="00DD2E4B">
      <w:pPr>
        <w:spacing w:after="200"/>
        <w:rPr>
          <w:sz w:val="20"/>
          <w:szCs w:val="20"/>
        </w:rPr>
      </w:pPr>
      <w:r w:rsidRPr="009F4207">
        <w:rPr>
          <w:sz w:val="20"/>
          <w:szCs w:val="20"/>
        </w:rPr>
        <w:t>Before a benefit will be paid for the administration of anaesthesia, or for the services of an assistant anaesthetist, a number of details additional to those set out in the General Explanatory Notes of the Medicare Benefits Schedule are required on the anaesthetist's account:</w:t>
      </w:r>
    </w:p>
    <w:p w14:paraId="0673A916" w14:textId="77777777" w:rsidR="00DD2E4B" w:rsidRPr="009F4207" w:rsidRDefault="00DD2E4B">
      <w:pPr>
        <w:numPr>
          <w:ilvl w:val="0"/>
          <w:numId w:val="305"/>
        </w:numPr>
        <w:spacing w:before="200"/>
        <w:ind w:hanging="218"/>
        <w:rPr>
          <w:sz w:val="20"/>
          <w:szCs w:val="20"/>
        </w:rPr>
      </w:pPr>
      <w:r w:rsidRPr="009F4207">
        <w:rPr>
          <w:b/>
          <w:bCs/>
          <w:sz w:val="20"/>
          <w:szCs w:val="20"/>
        </w:rPr>
        <w:t>the anaesthetist's account</w:t>
      </w:r>
      <w:r w:rsidRPr="009F4207">
        <w:rPr>
          <w:sz w:val="20"/>
          <w:szCs w:val="20"/>
        </w:rPr>
        <w:t xml:space="preserve"> must show the name/s of the medical practitioner/s who performed the  associated operation/s. In addition, where the after hours emergency modifier applies to the anaesthesia service, the account must include the start time, the end time and total time of the anaesthetic.</w:t>
      </w:r>
    </w:p>
    <w:p w14:paraId="1E2A6837" w14:textId="77777777" w:rsidR="00DD2E4B" w:rsidRPr="009F4207" w:rsidRDefault="00DD2E4B">
      <w:pPr>
        <w:numPr>
          <w:ilvl w:val="0"/>
          <w:numId w:val="305"/>
        </w:numPr>
        <w:ind w:hanging="218"/>
        <w:rPr>
          <w:sz w:val="20"/>
          <w:szCs w:val="20"/>
        </w:rPr>
      </w:pPr>
      <w:r w:rsidRPr="009F4207">
        <w:rPr>
          <w:b/>
          <w:bCs/>
          <w:sz w:val="20"/>
          <w:szCs w:val="20"/>
        </w:rPr>
        <w:t>the assistant anaesthetist's account</w:t>
      </w:r>
      <w:r w:rsidRPr="009F4207">
        <w:rPr>
          <w:sz w:val="20"/>
          <w:szCs w:val="20"/>
        </w:rPr>
        <w:t xml:space="preserve"> must show the names/s of the medical practitioners who performed the associated operation/s, as well as the name of the principal anaesthetist.  In addition, where the after hours emergency modifier applies, the assistant anaesthetist's account must record the start time, the end time and the total time for which he or she was providing professional attention to the patient during the anaesthetic.</w:t>
      </w:r>
    </w:p>
    <w:p w14:paraId="5BECDACC" w14:textId="77777777" w:rsidR="00DD2E4B" w:rsidRPr="009F4207" w:rsidRDefault="00DD2E4B">
      <w:pPr>
        <w:numPr>
          <w:ilvl w:val="0"/>
          <w:numId w:val="305"/>
        </w:numPr>
        <w:spacing w:after="200"/>
        <w:ind w:hanging="218"/>
        <w:rPr>
          <w:sz w:val="20"/>
          <w:szCs w:val="20"/>
        </w:rPr>
      </w:pPr>
      <w:r w:rsidRPr="009F4207">
        <w:rPr>
          <w:b/>
          <w:bCs/>
          <w:sz w:val="20"/>
          <w:szCs w:val="20"/>
        </w:rPr>
        <w:t>the perfusionist's account</w:t>
      </w:r>
      <w:r w:rsidRPr="009F4207">
        <w:rPr>
          <w:sz w:val="20"/>
          <w:szCs w:val="20"/>
        </w:rPr>
        <w:t xml:space="preserve"> must record the start time, end time and total time of the perfusion service where the after hours emergency modifier is claimed.</w:t>
      </w:r>
    </w:p>
    <w:p w14:paraId="2892B5A1" w14:textId="77777777" w:rsidR="00DD2E4B" w:rsidRPr="009F4207" w:rsidRDefault="00DD2E4B">
      <w:pPr>
        <w:spacing w:before="200" w:after="200"/>
        <w:rPr>
          <w:sz w:val="20"/>
          <w:szCs w:val="20"/>
        </w:rPr>
      </w:pPr>
      <w:r w:rsidRPr="009F4207">
        <w:rPr>
          <w:sz w:val="20"/>
          <w:szCs w:val="20"/>
        </w:rPr>
        <w:t> </w:t>
      </w:r>
    </w:p>
    <w:p w14:paraId="1F4E9C16" w14:textId="77777777" w:rsidR="00A77B3E" w:rsidRPr="009F4207" w:rsidRDefault="00A77B3E"/>
    <w:p w14:paraId="25C6AD1E"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TN.10.7 General Information</w:t>
      </w:r>
    </w:p>
    <w:p w14:paraId="51EC296B" w14:textId="77777777" w:rsidR="00DD2E4B" w:rsidRPr="009F4207" w:rsidRDefault="00DD2E4B">
      <w:pPr>
        <w:spacing w:after="200"/>
        <w:rPr>
          <w:sz w:val="20"/>
          <w:szCs w:val="20"/>
        </w:rPr>
      </w:pPr>
      <w:r w:rsidRPr="009F4207">
        <w:rPr>
          <w:sz w:val="20"/>
          <w:szCs w:val="20"/>
        </w:rPr>
        <w:t xml:space="preserve">The </w:t>
      </w:r>
      <w:r w:rsidRPr="0042513D">
        <w:rPr>
          <w:i/>
          <w:iCs/>
          <w:sz w:val="20"/>
          <w:szCs w:val="20"/>
        </w:rPr>
        <w:t>Health Insurance Act 1973</w:t>
      </w:r>
      <w:r w:rsidRPr="009F4207">
        <w:rPr>
          <w:sz w:val="20"/>
          <w:szCs w:val="20"/>
        </w:rPr>
        <w:t xml:space="preserve"> provides that where anaesthesia is administered to a patient, the premedication of the patient in preparation for anaesthesia is deemed to form part of the administration of  anaesthesia.  The administration of anaesthesia also includes the pre</w:t>
      </w:r>
      <w:r w:rsidRPr="009F4207">
        <w:rPr>
          <w:sz w:val="20"/>
          <w:szCs w:val="20"/>
        </w:rPr>
        <w:noBreakHyphen/>
        <w:t>anaesthesia consultation with the patient in preparation for that administration, except where such consultation entails a separate attendance carried out at a place other than an operating theatre or an anaesthesia induction room. The pre-anaesthesia consultation for a patient should be performed in association with a clinically relevant service. </w:t>
      </w:r>
    </w:p>
    <w:p w14:paraId="6BFDDFAF" w14:textId="77777777" w:rsidR="00DD2E4B" w:rsidRPr="009F4207" w:rsidRDefault="00DD2E4B">
      <w:pPr>
        <w:spacing w:before="200" w:after="200"/>
        <w:rPr>
          <w:sz w:val="20"/>
          <w:szCs w:val="20"/>
        </w:rPr>
      </w:pPr>
      <w:r w:rsidRPr="009F4207">
        <w:rPr>
          <w:sz w:val="20"/>
          <w:szCs w:val="20"/>
        </w:rPr>
        <w:t>Except in special circumstances, benefit is not payable for the administration of anaesthesia listed in Subgroups 1-18, unless the anaesthesia is administered by a medical practitioner other than the medical practitioner who renders the medical service in connection with which anaesthesia is administered. </w:t>
      </w:r>
    </w:p>
    <w:p w14:paraId="057B3969" w14:textId="77777777" w:rsidR="00DD2E4B" w:rsidRPr="009F4207" w:rsidRDefault="00DD2E4B">
      <w:pPr>
        <w:spacing w:before="200" w:after="200"/>
        <w:rPr>
          <w:sz w:val="20"/>
          <w:szCs w:val="20"/>
        </w:rPr>
      </w:pPr>
      <w:r w:rsidRPr="009F4207">
        <w:rPr>
          <w:sz w:val="20"/>
          <w:szCs w:val="20"/>
        </w:rPr>
        <w:t>Fees and benefits for anaesthesia services under the RVG cover all essential components in the administration of the anaesthesia service. Separate benefit may be attracted, however, for complementary services such as central venous pressure and direct arterial pressure monitoring (see note TN.10.8).</w:t>
      </w:r>
    </w:p>
    <w:p w14:paraId="635615EF" w14:textId="77777777" w:rsidR="00DD2E4B" w:rsidRPr="009F4207" w:rsidRDefault="00DD2E4B">
      <w:pPr>
        <w:spacing w:before="200" w:after="200"/>
        <w:rPr>
          <w:sz w:val="20"/>
          <w:szCs w:val="20"/>
        </w:rPr>
      </w:pPr>
      <w:r w:rsidRPr="009F4207">
        <w:rPr>
          <w:sz w:val="20"/>
          <w:szCs w:val="20"/>
        </w:rPr>
        <w:lastRenderedPageBreak/>
        <w:t>It should be noted that additional benefit is not payable for intravenous infusion or electrocardiographic monitoring, provision for which has been made in the value determined for the anaesthetic units. </w:t>
      </w:r>
    </w:p>
    <w:p w14:paraId="789452C7" w14:textId="77777777" w:rsidR="00DD2E4B" w:rsidRPr="009F4207" w:rsidRDefault="00DD2E4B">
      <w:pPr>
        <w:spacing w:before="200" w:after="200"/>
        <w:rPr>
          <w:sz w:val="20"/>
          <w:szCs w:val="20"/>
        </w:rPr>
      </w:pPr>
      <w:r w:rsidRPr="009F4207">
        <w:rPr>
          <w:sz w:val="20"/>
          <w:szCs w:val="20"/>
        </w:rPr>
        <w:t>The Medicare benefit derived under the RVG for the administration of anaesthesia is the benefit payable for that service irrespective of whether one or more than one medical practitioner administers it. However, benefit is provided under Subgroup 26 for the services of one assistant anaesthetist (who must not be either the surgeon or assistant surgeon (see Note TN.10.9)). </w:t>
      </w:r>
    </w:p>
    <w:p w14:paraId="6D389E24" w14:textId="77777777" w:rsidR="00DD2E4B" w:rsidRPr="009F4207" w:rsidRDefault="00DD2E4B">
      <w:pPr>
        <w:spacing w:before="200" w:after="200"/>
        <w:rPr>
          <w:sz w:val="20"/>
          <w:szCs w:val="20"/>
        </w:rPr>
      </w:pPr>
      <w:r w:rsidRPr="009F4207">
        <w:rPr>
          <w:sz w:val="20"/>
          <w:szCs w:val="20"/>
        </w:rPr>
        <w:t>Where a regional nerve block or field nerve block is administered by a medical practitioner other than the practitioner carrying out the operation, the block is assessed as an anaesthesia item according to the advice in paragraph TN.7.1.  When a block is carried out in cases not associated with an operation, such as for pain or during labour, the service falls under Group T7. </w:t>
      </w:r>
    </w:p>
    <w:p w14:paraId="3017C30A" w14:textId="77777777" w:rsidR="00DD2E4B" w:rsidRPr="009F4207" w:rsidRDefault="00DD2E4B">
      <w:pPr>
        <w:spacing w:before="200" w:after="200"/>
        <w:rPr>
          <w:sz w:val="20"/>
          <w:szCs w:val="20"/>
        </w:rPr>
      </w:pPr>
      <w:r w:rsidRPr="009F4207">
        <w:rPr>
          <w:sz w:val="20"/>
          <w:szCs w:val="20"/>
        </w:rPr>
        <w:t>If not stipulated in the item descriptor, when a regional nerve block or field nerve block covered by an item in Group T7 of the Schedule is administered by a medical practitioner in the course of a surgical procedure undertaken by the same medical practitioner, then such a block will attract benefit under the appropriate item in Group T7.</w:t>
      </w:r>
    </w:p>
    <w:p w14:paraId="1AA22922" w14:textId="77777777" w:rsidR="00DD2E4B" w:rsidRPr="009F4207" w:rsidRDefault="00DD2E4B">
      <w:pPr>
        <w:spacing w:before="200" w:after="200"/>
        <w:rPr>
          <w:sz w:val="20"/>
          <w:szCs w:val="20"/>
        </w:rPr>
      </w:pPr>
      <w:r w:rsidRPr="009F4207">
        <w:rPr>
          <w:sz w:val="20"/>
          <w:szCs w:val="20"/>
        </w:rPr>
        <w:t>If stipulated in the item descriptor, when a regional nerve block or field nerve block covered by an item in Group T7 of the Schedule is administered by a medical practitioner in the course of a surgical procedure the block will not attract benefit under the relevant item in Group T7 unless the block has been performed using a targeted percutaneous approach. If the block has been performed using a targeted percutaneous approach this must be noted on the Medicare claim.</w:t>
      </w:r>
    </w:p>
    <w:p w14:paraId="5A10B04D" w14:textId="77777777" w:rsidR="00DD2E4B" w:rsidRPr="009F4207" w:rsidRDefault="00DD2E4B">
      <w:pPr>
        <w:spacing w:before="200" w:after="200"/>
        <w:rPr>
          <w:sz w:val="20"/>
          <w:szCs w:val="20"/>
        </w:rPr>
      </w:pPr>
      <w:r w:rsidRPr="009F4207">
        <w:rPr>
          <w:sz w:val="20"/>
          <w:szCs w:val="20"/>
        </w:rPr>
        <w:t>It should be noted that where a procedure is carried out with local infiltration or digital block as the means of anaesthesia, that anaesthesia is considered to be part of the procedure and an additional benefit is therefore not payable. </w:t>
      </w:r>
    </w:p>
    <w:p w14:paraId="4D486798" w14:textId="77777777" w:rsidR="00DD2E4B" w:rsidRPr="009F4207" w:rsidRDefault="00DD2E4B">
      <w:pPr>
        <w:spacing w:before="200" w:after="200"/>
        <w:rPr>
          <w:sz w:val="20"/>
          <w:szCs w:val="20"/>
        </w:rPr>
      </w:pPr>
      <w:r w:rsidRPr="009F4207">
        <w:rPr>
          <w:sz w:val="20"/>
          <w:szCs w:val="20"/>
        </w:rPr>
        <w:t>It may happen that the professional service for which the anaesthesia is administered does not itself attract a benefit because it is part of the after</w:t>
      </w:r>
      <w:r w:rsidRPr="009F4207">
        <w:rPr>
          <w:sz w:val="20"/>
          <w:szCs w:val="20"/>
        </w:rPr>
        <w:noBreakHyphen/>
        <w:t>care of an operation.  This does not, however, affect the benefit payable for the anaesthesia service. Benefit is payable for anaesthesia administered in connection with such a professional service (or combination of services) even though no benefit is payable for the associated professional service. </w:t>
      </w:r>
    </w:p>
    <w:p w14:paraId="6DBB0217" w14:textId="77777777" w:rsidR="00DD2E4B" w:rsidRPr="009F4207" w:rsidRDefault="00DD2E4B">
      <w:pPr>
        <w:spacing w:before="200" w:after="200"/>
        <w:rPr>
          <w:sz w:val="20"/>
          <w:szCs w:val="20"/>
        </w:rPr>
      </w:pPr>
      <w:r w:rsidRPr="009F4207">
        <w:rPr>
          <w:sz w:val="20"/>
          <w:szCs w:val="20"/>
        </w:rPr>
        <w:t>The administration of epidural anaesthesia during labour is covered by items 18216 or 18219 (18226 and 18227 for after hours) in Group T7 of the Schedule whether administered by the medical practitioner undertaking the confinement or by another medical practitioner.  Subsequent "top-ups" are covered by Item 18222 or 18225.</w:t>
      </w:r>
    </w:p>
    <w:p w14:paraId="3A4C1E52" w14:textId="77777777" w:rsidR="00DD2E4B" w:rsidRPr="009F4207" w:rsidRDefault="00DD2E4B">
      <w:pPr>
        <w:spacing w:before="200" w:after="200"/>
        <w:rPr>
          <w:sz w:val="20"/>
          <w:szCs w:val="20"/>
        </w:rPr>
      </w:pPr>
      <w:r w:rsidRPr="009F4207">
        <w:rPr>
          <w:sz w:val="20"/>
          <w:szCs w:val="20"/>
        </w:rPr>
        <w:t>For the purposes of items 18216 and 18226, one attendance means that the medical practitioner cannot claim either of these items if the additional attendance is to optimise the initial treatment. Optimise means extension or improvement in analgesic quality of an existing block, without the insertion of a new block as a separate procedure.</w:t>
      </w:r>
    </w:p>
    <w:p w14:paraId="15341445" w14:textId="77777777" w:rsidR="00A77B3E" w:rsidRPr="009F4207" w:rsidRDefault="00A77B3E"/>
    <w:p w14:paraId="09FA64CD"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TN.10.8 Additional Services Performed in Connection with Anaesthesia - Subgroup 19</w:t>
      </w:r>
    </w:p>
    <w:p w14:paraId="65F9B5C2" w14:textId="77777777" w:rsidR="00DD2E4B" w:rsidRPr="009F4207" w:rsidRDefault="00DD2E4B">
      <w:pPr>
        <w:spacing w:after="200"/>
        <w:rPr>
          <w:sz w:val="20"/>
          <w:szCs w:val="20"/>
        </w:rPr>
      </w:pPr>
      <w:r w:rsidRPr="009F4207">
        <w:rPr>
          <w:sz w:val="20"/>
          <w:szCs w:val="20"/>
        </w:rPr>
        <w:t>Included in the RVG format are a number of additional or complementary services which may be provided in connection with anaesthesia such as blood pressure monitoring (item 22012) and intra-arterial cannulation (item 22025). </w:t>
      </w:r>
    </w:p>
    <w:p w14:paraId="37BEB08A" w14:textId="77777777" w:rsidR="00DD2E4B" w:rsidRPr="009F4207" w:rsidRDefault="00DD2E4B">
      <w:pPr>
        <w:spacing w:before="200" w:after="200"/>
        <w:rPr>
          <w:sz w:val="20"/>
          <w:szCs w:val="20"/>
        </w:rPr>
      </w:pPr>
      <w:r w:rsidRPr="009F4207">
        <w:rPr>
          <w:sz w:val="20"/>
          <w:szCs w:val="20"/>
        </w:rPr>
        <w:t xml:space="preserve">These items (with the exception of peri-operative nerve blocks (22031-22042)) and perfusion services (22055-22075) have also been retained in the MBS in the non-RVG format, for use by practitioners who provide these services </w:t>
      </w:r>
      <w:r w:rsidRPr="009F4207">
        <w:rPr>
          <w:sz w:val="20"/>
          <w:szCs w:val="20"/>
          <w:u w:val="single"/>
        </w:rPr>
        <w:t>other</w:t>
      </w:r>
      <w:r w:rsidRPr="009F4207">
        <w:rPr>
          <w:sz w:val="20"/>
          <w:szCs w:val="20"/>
        </w:rPr>
        <w:t xml:space="preserve"> than in association with anaesthesia. </w:t>
      </w:r>
    </w:p>
    <w:p w14:paraId="2987688A" w14:textId="77777777" w:rsidR="00DD2E4B" w:rsidRPr="009F4207" w:rsidRDefault="00DD2E4B">
      <w:pPr>
        <w:spacing w:before="200" w:after="200"/>
        <w:rPr>
          <w:sz w:val="20"/>
          <w:szCs w:val="20"/>
        </w:rPr>
      </w:pPr>
      <w:r w:rsidRPr="009F4207">
        <w:rPr>
          <w:b/>
          <w:bCs/>
          <w:sz w:val="20"/>
          <w:szCs w:val="20"/>
        </w:rPr>
        <w:t xml:space="preserve">Items 22012 and 22014 </w:t>
      </w:r>
    </w:p>
    <w:p w14:paraId="4AC237C5" w14:textId="77777777" w:rsidR="00DD2E4B" w:rsidRPr="009F4207" w:rsidRDefault="00DD2E4B">
      <w:pPr>
        <w:spacing w:before="200" w:after="200"/>
        <w:rPr>
          <w:sz w:val="20"/>
          <w:szCs w:val="20"/>
        </w:rPr>
      </w:pPr>
      <w:r w:rsidRPr="009F4207">
        <w:rPr>
          <w:sz w:val="20"/>
          <w:szCs w:val="20"/>
        </w:rPr>
        <w:t>Benefits are payable under items 22012 and 22014 only once for each type of pressure, up to a maximum of 4 pressures per patient per calendar day, and irrespective of the number of practitioners involved in monitoring the pressures.</w:t>
      </w:r>
    </w:p>
    <w:p w14:paraId="17E25EE7" w14:textId="77777777" w:rsidR="00DD2E4B" w:rsidRPr="009F4207" w:rsidRDefault="00DD2E4B">
      <w:pPr>
        <w:spacing w:before="200" w:after="200"/>
        <w:rPr>
          <w:sz w:val="20"/>
          <w:szCs w:val="20"/>
        </w:rPr>
      </w:pPr>
      <w:r w:rsidRPr="009F4207">
        <w:rPr>
          <w:b/>
          <w:bCs/>
          <w:sz w:val="20"/>
          <w:szCs w:val="20"/>
        </w:rPr>
        <w:t>Items 22012, 22014 and 22025</w:t>
      </w:r>
    </w:p>
    <w:p w14:paraId="625F91B1" w14:textId="77777777" w:rsidR="00DD2E4B" w:rsidRPr="009F4207" w:rsidRDefault="00DD2E4B">
      <w:pPr>
        <w:spacing w:before="200" w:after="200"/>
        <w:rPr>
          <w:sz w:val="20"/>
          <w:szCs w:val="20"/>
        </w:rPr>
      </w:pPr>
      <w:r w:rsidRPr="009F4207">
        <w:rPr>
          <w:sz w:val="20"/>
          <w:szCs w:val="20"/>
        </w:rPr>
        <w:lastRenderedPageBreak/>
        <w:t>A patient who is categorised as having a high risk  of complications is one where clinical indications allow for the following items to be claimed (in conjunction with items 22012, 22014 and 22025) with item 25000, item 25005 or item 25010 modifiers, and/or item 25013, and/or item 25014, and/or items 25020, 25025 and/or when the basic surgical item value is 10 or more units, and/or is conjunction with items in group T10 Subgroup 13 (Shoulder and Axilla), or with items 23170 – 24136 (for procedures of greater than four hours duration) noting this is not an exhaustive list.</w:t>
      </w:r>
    </w:p>
    <w:p w14:paraId="076521F9" w14:textId="77777777" w:rsidR="00DD2E4B" w:rsidRPr="009F4207" w:rsidRDefault="00DD2E4B">
      <w:pPr>
        <w:spacing w:before="200" w:after="200"/>
        <w:rPr>
          <w:sz w:val="20"/>
          <w:szCs w:val="20"/>
        </w:rPr>
      </w:pPr>
      <w:r w:rsidRPr="009F4207">
        <w:rPr>
          <w:b/>
          <w:bCs/>
          <w:sz w:val="20"/>
          <w:szCs w:val="20"/>
        </w:rPr>
        <w:t>Item 22042</w:t>
      </w:r>
    </w:p>
    <w:p w14:paraId="4DD50BCC" w14:textId="77777777" w:rsidR="00DD2E4B" w:rsidRPr="009F4207" w:rsidRDefault="00DD2E4B">
      <w:pPr>
        <w:spacing w:before="200" w:after="200"/>
        <w:rPr>
          <w:sz w:val="20"/>
          <w:szCs w:val="20"/>
        </w:rPr>
      </w:pPr>
      <w:r w:rsidRPr="009F4207">
        <w:rPr>
          <w:sz w:val="20"/>
          <w:szCs w:val="20"/>
        </w:rPr>
        <w:t>This item can be co-claimed with item 20142 (anaesthesia for lens surgery), when anaesthesia or sedation was also provided by the same anaesthetist.</w:t>
      </w:r>
    </w:p>
    <w:p w14:paraId="01326FBF" w14:textId="77777777" w:rsidR="00DD2E4B" w:rsidRPr="009F4207" w:rsidRDefault="00DD2E4B">
      <w:pPr>
        <w:spacing w:before="200" w:after="200"/>
        <w:rPr>
          <w:sz w:val="20"/>
          <w:szCs w:val="20"/>
        </w:rPr>
      </w:pPr>
      <w:r w:rsidRPr="009F4207">
        <w:rPr>
          <w:sz w:val="20"/>
          <w:szCs w:val="20"/>
        </w:rPr>
        <w:t>Item 22042 cannot be co-claimed with item 20142, 20144, 20145 and 20147 when a general anaesthetic is the primary anaesthetic approach.</w:t>
      </w:r>
    </w:p>
    <w:p w14:paraId="06F5B5AD" w14:textId="77777777" w:rsidR="00A77B3E" w:rsidRPr="009F4207" w:rsidRDefault="00A77B3E"/>
    <w:p w14:paraId="1B4765AC"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TN.10.9 Assistance in the Administration of Anaesthesia</w:t>
      </w:r>
    </w:p>
    <w:p w14:paraId="1D1442D4" w14:textId="77777777" w:rsidR="00DD2E4B" w:rsidRPr="009F4207" w:rsidRDefault="00DD2E4B">
      <w:pPr>
        <w:spacing w:after="200"/>
        <w:rPr>
          <w:sz w:val="20"/>
          <w:szCs w:val="20"/>
        </w:rPr>
      </w:pPr>
      <w:r w:rsidRPr="009F4207">
        <w:rPr>
          <w:sz w:val="20"/>
          <w:szCs w:val="20"/>
        </w:rPr>
        <w:t>The RVG provides for a separate benefit to be paid for the services of an assistant anaesthetist in connection with an operation or series of operations in specified circumstances, as outlined below. This benefit is payable only in respect of one assistant anaesthetist who must not be the surgeon or assistant surgeon. </w:t>
      </w:r>
    </w:p>
    <w:p w14:paraId="2D5477DA" w14:textId="77777777" w:rsidR="00DD2E4B" w:rsidRPr="009F4207" w:rsidRDefault="00DD2E4B">
      <w:pPr>
        <w:spacing w:before="200" w:after="200"/>
        <w:rPr>
          <w:sz w:val="20"/>
          <w:szCs w:val="20"/>
        </w:rPr>
      </w:pPr>
      <w:r w:rsidRPr="009F4207">
        <w:rPr>
          <w:sz w:val="20"/>
          <w:szCs w:val="20"/>
        </w:rPr>
        <w:t>Therapeutic and Diagnostic services covered by Subgroup 19 items (such as blood transfusion, pressure monitoring, insertion of CVC, etc) are payable only once per patient per anaesthetic episode.  Where these services are provided by the assistant anaesthetist these services are eligible for Medicare benefits only where the same service is not also claimed by the primary anaesthetist. </w:t>
      </w:r>
    </w:p>
    <w:p w14:paraId="1C86A433" w14:textId="77777777" w:rsidR="00DD2E4B" w:rsidRPr="009F4207" w:rsidRDefault="00DD2E4B">
      <w:pPr>
        <w:spacing w:before="200" w:after="200"/>
        <w:rPr>
          <w:sz w:val="20"/>
          <w:szCs w:val="20"/>
        </w:rPr>
      </w:pPr>
      <w:r w:rsidRPr="009F4207">
        <w:rPr>
          <w:b/>
          <w:bCs/>
          <w:sz w:val="20"/>
          <w:szCs w:val="20"/>
        </w:rPr>
        <w:t>Assistance at anaesthesia in connection with emergency treatment (Item 25200)</w:t>
      </w:r>
    </w:p>
    <w:p w14:paraId="74560AFC" w14:textId="77777777" w:rsidR="00DD2E4B" w:rsidRPr="009F4207" w:rsidRDefault="00DD2E4B">
      <w:pPr>
        <w:spacing w:before="200" w:after="200"/>
        <w:rPr>
          <w:sz w:val="20"/>
          <w:szCs w:val="20"/>
        </w:rPr>
      </w:pPr>
      <w:r w:rsidRPr="009F4207">
        <w:rPr>
          <w:sz w:val="20"/>
          <w:szCs w:val="20"/>
        </w:rPr>
        <w:t>Item 25200 provides for assistance at anaesthesia where the patient is in imminent danger of death. Situations where imminent danger of death requiring an assistant anaesthetist might arise include: complex airway problems, anaphylaxis or allergic reactions, malignant hyperpyrexia, neonatal and complicated paediatric anaesthesia, massive blood loss and subsequent resuscitation, intra-operative cardiac arrest, critically ill patients from intensive care units or inability to wean critically ill patients from pulmonary bypass. </w:t>
      </w:r>
    </w:p>
    <w:p w14:paraId="23F04E90" w14:textId="77777777" w:rsidR="00DD2E4B" w:rsidRPr="009F4207" w:rsidRDefault="00DD2E4B">
      <w:pPr>
        <w:spacing w:before="200" w:after="200"/>
        <w:rPr>
          <w:sz w:val="20"/>
          <w:szCs w:val="20"/>
        </w:rPr>
      </w:pPr>
      <w:r w:rsidRPr="009F4207">
        <w:rPr>
          <w:b/>
          <w:bCs/>
          <w:sz w:val="20"/>
          <w:szCs w:val="20"/>
        </w:rPr>
        <w:t>Assistance in the administration of elective anaesthesia (Item 25205) </w:t>
      </w:r>
    </w:p>
    <w:p w14:paraId="5502A07C" w14:textId="77777777" w:rsidR="00DD2E4B" w:rsidRPr="009F4207" w:rsidRDefault="00DD2E4B">
      <w:pPr>
        <w:spacing w:before="200" w:after="200"/>
        <w:rPr>
          <w:sz w:val="20"/>
          <w:szCs w:val="20"/>
        </w:rPr>
      </w:pPr>
      <w:r w:rsidRPr="009F4207">
        <w:rPr>
          <w:sz w:val="20"/>
          <w:szCs w:val="20"/>
        </w:rPr>
        <w:t>A separate benefit is payable under Item 25205 for the services of an assistant anaesthetist in connection with elective anaesthesia in the circumstances outlined in the item descriptor. This benefit is only payable in respect of one assistant anaesthetist who must not be the surgeon or assistant surgeon. </w:t>
      </w:r>
    </w:p>
    <w:p w14:paraId="60D39B66" w14:textId="77777777" w:rsidR="00DD2E4B" w:rsidRPr="009F4207" w:rsidRDefault="00DD2E4B">
      <w:pPr>
        <w:spacing w:before="200" w:after="200"/>
        <w:rPr>
          <w:sz w:val="20"/>
          <w:szCs w:val="20"/>
        </w:rPr>
      </w:pPr>
      <w:r w:rsidRPr="009F4207">
        <w:rPr>
          <w:sz w:val="20"/>
          <w:szCs w:val="20"/>
        </w:rPr>
        <w:t>For the purposes of Item 25205, a 'complex paediatric case' involves one or more of the following:</w:t>
      </w:r>
    </w:p>
    <w:p w14:paraId="30FD768A" w14:textId="77777777" w:rsidR="00DD2E4B" w:rsidRPr="009F4207" w:rsidRDefault="00DD2E4B">
      <w:pPr>
        <w:numPr>
          <w:ilvl w:val="0"/>
          <w:numId w:val="306"/>
        </w:numPr>
        <w:spacing w:before="200"/>
        <w:ind w:hanging="218"/>
        <w:rPr>
          <w:sz w:val="20"/>
          <w:szCs w:val="20"/>
        </w:rPr>
      </w:pPr>
      <w:r w:rsidRPr="009F4207">
        <w:rPr>
          <w:sz w:val="20"/>
          <w:szCs w:val="20"/>
        </w:rPr>
        <w:t>the need for invasive monitoring (intravascular or transoesophageal); or</w:t>
      </w:r>
    </w:p>
    <w:p w14:paraId="06B967D9" w14:textId="77777777" w:rsidR="00DD2E4B" w:rsidRPr="009F4207" w:rsidRDefault="00DD2E4B">
      <w:pPr>
        <w:numPr>
          <w:ilvl w:val="0"/>
          <w:numId w:val="306"/>
        </w:numPr>
        <w:ind w:hanging="218"/>
        <w:rPr>
          <w:sz w:val="20"/>
          <w:szCs w:val="20"/>
        </w:rPr>
      </w:pPr>
      <w:r w:rsidRPr="009F4207">
        <w:rPr>
          <w:sz w:val="20"/>
          <w:szCs w:val="20"/>
        </w:rPr>
        <w:t>organ transplantation; or</w:t>
      </w:r>
    </w:p>
    <w:p w14:paraId="11D1AFE6" w14:textId="77777777" w:rsidR="00DD2E4B" w:rsidRPr="009F4207" w:rsidRDefault="00DD2E4B">
      <w:pPr>
        <w:numPr>
          <w:ilvl w:val="0"/>
          <w:numId w:val="306"/>
        </w:numPr>
        <w:ind w:hanging="218"/>
        <w:rPr>
          <w:sz w:val="20"/>
          <w:szCs w:val="20"/>
        </w:rPr>
      </w:pPr>
      <w:r w:rsidRPr="009F4207">
        <w:rPr>
          <w:sz w:val="20"/>
          <w:szCs w:val="20"/>
        </w:rPr>
        <w:t>craniofacial surgery; or</w:t>
      </w:r>
    </w:p>
    <w:p w14:paraId="3455C9A5" w14:textId="77777777" w:rsidR="00DD2E4B" w:rsidRPr="009F4207" w:rsidRDefault="00DD2E4B">
      <w:pPr>
        <w:numPr>
          <w:ilvl w:val="0"/>
          <w:numId w:val="306"/>
        </w:numPr>
        <w:ind w:hanging="218"/>
        <w:rPr>
          <w:sz w:val="20"/>
          <w:szCs w:val="20"/>
        </w:rPr>
      </w:pPr>
      <w:r w:rsidRPr="009F4207">
        <w:rPr>
          <w:sz w:val="20"/>
          <w:szCs w:val="20"/>
        </w:rPr>
        <w:t>major tumour resection; or</w:t>
      </w:r>
    </w:p>
    <w:p w14:paraId="5A259688" w14:textId="77777777" w:rsidR="00DD2E4B" w:rsidRPr="009F4207" w:rsidRDefault="00DD2E4B">
      <w:pPr>
        <w:numPr>
          <w:ilvl w:val="0"/>
          <w:numId w:val="306"/>
        </w:numPr>
        <w:spacing w:after="200"/>
        <w:ind w:hanging="218"/>
        <w:rPr>
          <w:sz w:val="20"/>
          <w:szCs w:val="20"/>
        </w:rPr>
      </w:pPr>
      <w:r w:rsidRPr="009F4207">
        <w:rPr>
          <w:sz w:val="20"/>
          <w:szCs w:val="20"/>
        </w:rPr>
        <w:t>separation of conjoint twins.</w:t>
      </w:r>
    </w:p>
    <w:p w14:paraId="6F0CC635" w14:textId="77777777" w:rsidR="00DD2E4B" w:rsidRPr="009F4207" w:rsidRDefault="00DD2E4B">
      <w:pPr>
        <w:spacing w:before="200" w:after="200"/>
        <w:rPr>
          <w:sz w:val="20"/>
          <w:szCs w:val="20"/>
        </w:rPr>
      </w:pPr>
      <w:r w:rsidRPr="009F4207">
        <w:rPr>
          <w:sz w:val="20"/>
          <w:szCs w:val="20"/>
        </w:rPr>
        <w:t> </w:t>
      </w:r>
    </w:p>
    <w:p w14:paraId="581CC12F" w14:textId="77777777" w:rsidR="00A77B3E" w:rsidRPr="009F4207" w:rsidRDefault="00A77B3E"/>
    <w:p w14:paraId="622C117F"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TN.10.10 Perfusion Services - (Items 22055 to 22075)</w:t>
      </w:r>
    </w:p>
    <w:p w14:paraId="4FA824C7" w14:textId="77777777" w:rsidR="00DD2E4B" w:rsidRPr="009F4207" w:rsidRDefault="00DD2E4B">
      <w:pPr>
        <w:spacing w:after="200"/>
        <w:rPr>
          <w:sz w:val="20"/>
          <w:szCs w:val="20"/>
        </w:rPr>
      </w:pPr>
      <w:r w:rsidRPr="009F4207">
        <w:rPr>
          <w:sz w:val="20"/>
          <w:szCs w:val="20"/>
        </w:rPr>
        <w:t>Perfusion services covered by items 22055-22075 have been included in the RVG format.</w:t>
      </w:r>
    </w:p>
    <w:p w14:paraId="0097D8DD" w14:textId="77777777" w:rsidR="00DD2E4B" w:rsidRPr="009F4207" w:rsidRDefault="00DD2E4B">
      <w:pPr>
        <w:spacing w:before="200" w:after="200"/>
        <w:rPr>
          <w:sz w:val="20"/>
          <w:szCs w:val="20"/>
        </w:rPr>
      </w:pPr>
      <w:r w:rsidRPr="009F4207">
        <w:rPr>
          <w:sz w:val="20"/>
          <w:szCs w:val="20"/>
        </w:rPr>
        <w:t>As with anaesthesia, where whole body perfusion is performed, the Schedule fee is determined on the base units allocated to the service (item 22060), the total time for the perfusion, and modifying units, as appropriate, i.e.</w:t>
      </w:r>
    </w:p>
    <w:p w14:paraId="5C673F58" w14:textId="77777777" w:rsidR="00DD2E4B" w:rsidRPr="009F4207" w:rsidRDefault="00DD2E4B">
      <w:pPr>
        <w:spacing w:before="200" w:after="200"/>
        <w:rPr>
          <w:sz w:val="20"/>
          <w:szCs w:val="20"/>
        </w:rPr>
      </w:pPr>
      <w:r w:rsidRPr="009F4207">
        <w:rPr>
          <w:sz w:val="20"/>
          <w:szCs w:val="20"/>
        </w:rPr>
        <w:t>(a) the basic units allocated to whole body perfusion under item 22060:</w:t>
      </w:r>
    </w:p>
    <w:tbl>
      <w:tblPr>
        <w:tblW w:w="0" w:type="auto"/>
        <w:tblInd w:w="46" w:type="dxa"/>
        <w:tblCellMar>
          <w:top w:w="15" w:type="dxa"/>
          <w:left w:w="15" w:type="dxa"/>
          <w:bottom w:w="15" w:type="dxa"/>
          <w:right w:w="15" w:type="dxa"/>
        </w:tblCellMar>
        <w:tblLook w:val="04A0" w:firstRow="1" w:lastRow="0" w:firstColumn="1" w:lastColumn="0" w:noHBand="0" w:noVBand="1"/>
      </w:tblPr>
      <w:tblGrid>
        <w:gridCol w:w="576"/>
        <w:gridCol w:w="8722"/>
      </w:tblGrid>
      <w:tr w:rsidR="00DD2E4B" w:rsidRPr="009F4207" w14:paraId="7CD34482"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tcPr>
          <w:p w14:paraId="7FF6017C" w14:textId="77777777" w:rsidR="00DD2E4B" w:rsidRPr="009F4207" w:rsidRDefault="00DD2E4B">
            <w:pPr>
              <w:rPr>
                <w:color w:val="000000"/>
                <w:sz w:val="20"/>
                <w:szCs w:val="20"/>
              </w:rPr>
            </w:pPr>
            <w:r w:rsidRPr="009F4207">
              <w:rPr>
                <w:color w:val="000000"/>
                <w:sz w:val="20"/>
                <w:szCs w:val="20"/>
              </w:rPr>
              <w:lastRenderedPageBreak/>
              <w:t>22060</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BA3FAA5" w14:textId="77777777" w:rsidR="00DD2E4B" w:rsidRPr="009F4207" w:rsidRDefault="00DD2E4B">
            <w:pPr>
              <w:rPr>
                <w:color w:val="000000"/>
                <w:sz w:val="20"/>
                <w:szCs w:val="20"/>
              </w:rPr>
            </w:pPr>
            <w:r w:rsidRPr="009F4207">
              <w:rPr>
                <w:b/>
                <w:bCs/>
                <w:color w:val="000000"/>
                <w:sz w:val="20"/>
                <w:szCs w:val="20"/>
              </w:rPr>
              <w:t>WHOLE BODY PERFUSION, CARDIAC BYPASS</w:t>
            </w:r>
            <w:r w:rsidRPr="009F4207">
              <w:rPr>
                <w:color w:val="000000"/>
                <w:sz w:val="20"/>
                <w:szCs w:val="20"/>
              </w:rPr>
              <w:t xml:space="preserve">, where the heart-lung machine or equivalent is continuously operated by a medical perfusionist, other than a service associated with anaesthesia to which an item in Subgroup 21 applies. (20 basic units) </w:t>
            </w:r>
            <w:r w:rsidRPr="009F4207">
              <w:rPr>
                <w:color w:val="000000"/>
                <w:sz w:val="20"/>
                <w:szCs w:val="20"/>
              </w:rPr>
              <w:br/>
            </w:r>
            <w:r w:rsidRPr="009F4207">
              <w:rPr>
                <w:i/>
                <w:iCs/>
                <w:color w:val="000000"/>
                <w:sz w:val="20"/>
                <w:szCs w:val="20"/>
              </w:rPr>
              <w:t>(See para TN.10.10 of explanatory notes to this Category)</w:t>
            </w:r>
          </w:p>
        </w:tc>
      </w:tr>
    </w:tbl>
    <w:p w14:paraId="4FF834C0" w14:textId="77777777" w:rsidR="00DD2E4B" w:rsidRPr="009F4207" w:rsidRDefault="00DD2E4B">
      <w:pPr>
        <w:spacing w:before="200" w:after="200"/>
        <w:rPr>
          <w:sz w:val="20"/>
          <w:szCs w:val="20"/>
        </w:rPr>
      </w:pPr>
      <w:r w:rsidRPr="009F4207">
        <w:rPr>
          <w:sz w:val="20"/>
          <w:szCs w:val="20"/>
        </w:rPr>
        <w:t>(b) plus, the time unit allocation reflecting the total time of the perfusion (an item in the range 23010 - 24136), for example:</w:t>
      </w:r>
    </w:p>
    <w:tbl>
      <w:tblPr>
        <w:tblW w:w="0" w:type="auto"/>
        <w:tblInd w:w="46" w:type="dxa"/>
        <w:tblCellMar>
          <w:top w:w="15" w:type="dxa"/>
          <w:left w:w="15" w:type="dxa"/>
          <w:bottom w:w="15" w:type="dxa"/>
          <w:right w:w="15" w:type="dxa"/>
        </w:tblCellMar>
        <w:tblLook w:val="04A0" w:firstRow="1" w:lastRow="0" w:firstColumn="1" w:lastColumn="0" w:noHBand="0" w:noVBand="1"/>
      </w:tblPr>
      <w:tblGrid>
        <w:gridCol w:w="576"/>
        <w:gridCol w:w="3893"/>
      </w:tblGrid>
      <w:tr w:rsidR="00DD2E4B" w:rsidRPr="009F4207" w14:paraId="51752AED"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00C779B" w14:textId="77777777" w:rsidR="00DD2E4B" w:rsidRPr="009F4207" w:rsidRDefault="00DD2E4B">
            <w:pPr>
              <w:rPr>
                <w:color w:val="000000"/>
                <w:sz w:val="20"/>
                <w:szCs w:val="20"/>
              </w:rPr>
            </w:pPr>
            <w:r w:rsidRPr="009F4207">
              <w:rPr>
                <w:color w:val="000000"/>
                <w:sz w:val="20"/>
                <w:szCs w:val="20"/>
              </w:rPr>
              <w:t>23170</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9551E37" w14:textId="77777777" w:rsidR="00DD2E4B" w:rsidRPr="009F4207" w:rsidRDefault="00DD2E4B">
            <w:pPr>
              <w:rPr>
                <w:color w:val="000000"/>
                <w:sz w:val="20"/>
                <w:szCs w:val="20"/>
              </w:rPr>
            </w:pPr>
            <w:r w:rsidRPr="009F4207">
              <w:rPr>
                <w:color w:val="000000"/>
                <w:sz w:val="20"/>
                <w:szCs w:val="20"/>
              </w:rPr>
              <w:t>4:01 HOURS TO 4:10 HOURS (21 basic units)</w:t>
            </w:r>
          </w:p>
        </w:tc>
      </w:tr>
    </w:tbl>
    <w:p w14:paraId="16FCB2D2" w14:textId="77777777" w:rsidR="00DD2E4B" w:rsidRPr="009F4207" w:rsidRDefault="00DD2E4B">
      <w:pPr>
        <w:spacing w:before="200" w:after="200"/>
        <w:rPr>
          <w:sz w:val="20"/>
          <w:szCs w:val="20"/>
        </w:rPr>
      </w:pPr>
      <w:r w:rsidRPr="009F4207">
        <w:rPr>
          <w:sz w:val="20"/>
          <w:szCs w:val="20"/>
        </w:rPr>
        <w:t>plus, where appropriate</w:t>
      </w:r>
    </w:p>
    <w:p w14:paraId="7764EB44" w14:textId="77777777" w:rsidR="00DD2E4B" w:rsidRPr="009F4207" w:rsidRDefault="00DD2E4B">
      <w:pPr>
        <w:spacing w:before="200" w:after="200"/>
        <w:rPr>
          <w:sz w:val="20"/>
          <w:szCs w:val="20"/>
        </w:rPr>
      </w:pPr>
      <w:r w:rsidRPr="009F4207">
        <w:rPr>
          <w:sz w:val="20"/>
          <w:szCs w:val="20"/>
        </w:rPr>
        <w:t>(c) modifying units recognising certain added complexities in perfusion (an item/s in the range 25000 - 25020), for example:</w:t>
      </w:r>
    </w:p>
    <w:tbl>
      <w:tblPr>
        <w:tblW w:w="0" w:type="auto"/>
        <w:tblInd w:w="46" w:type="dxa"/>
        <w:tblCellMar>
          <w:top w:w="15" w:type="dxa"/>
          <w:left w:w="15" w:type="dxa"/>
          <w:bottom w:w="15" w:type="dxa"/>
          <w:right w:w="15" w:type="dxa"/>
        </w:tblCellMar>
        <w:tblLook w:val="04A0" w:firstRow="1" w:lastRow="0" w:firstColumn="1" w:lastColumn="0" w:noHBand="0" w:noVBand="1"/>
      </w:tblPr>
      <w:tblGrid>
        <w:gridCol w:w="576"/>
        <w:gridCol w:w="8722"/>
      </w:tblGrid>
      <w:tr w:rsidR="00DD2E4B" w:rsidRPr="009F4207" w14:paraId="05435292"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5A28CC1" w14:textId="77777777" w:rsidR="00DD2E4B" w:rsidRPr="009F4207" w:rsidRDefault="00DD2E4B">
            <w:pPr>
              <w:rPr>
                <w:color w:val="000000"/>
                <w:sz w:val="20"/>
                <w:szCs w:val="20"/>
              </w:rPr>
            </w:pPr>
            <w:r w:rsidRPr="009F4207">
              <w:rPr>
                <w:color w:val="000000"/>
                <w:sz w:val="20"/>
                <w:szCs w:val="20"/>
              </w:rPr>
              <w:t>25014</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7FECE75" w14:textId="77777777" w:rsidR="00DD2E4B" w:rsidRPr="009F4207" w:rsidRDefault="00DD2E4B">
            <w:pPr>
              <w:rPr>
                <w:color w:val="000000"/>
                <w:sz w:val="20"/>
                <w:szCs w:val="20"/>
              </w:rPr>
            </w:pPr>
            <w:r w:rsidRPr="009F4207">
              <w:rPr>
                <w:color w:val="000000"/>
                <w:sz w:val="20"/>
                <w:szCs w:val="20"/>
              </w:rPr>
              <w:t>Anaesthesia, perfusion or assistance in the management of anaesthesia, if the patient is aged 75 years or more (1 basic unit)</w:t>
            </w:r>
          </w:p>
        </w:tc>
      </w:tr>
    </w:tbl>
    <w:p w14:paraId="02C36C75" w14:textId="77777777" w:rsidR="00DD2E4B" w:rsidRPr="009F4207" w:rsidRDefault="00DD2E4B">
      <w:pPr>
        <w:spacing w:before="200" w:after="200"/>
        <w:rPr>
          <w:sz w:val="20"/>
          <w:szCs w:val="20"/>
        </w:rPr>
      </w:pPr>
      <w:r w:rsidRPr="009F4207">
        <w:rPr>
          <w:sz w:val="20"/>
          <w:szCs w:val="20"/>
        </w:rPr>
        <w:t>The time component for item 22060 is defined as beginning with the commencement of anaesthesia and finishing with the closure of the chest.</w:t>
      </w:r>
    </w:p>
    <w:p w14:paraId="1E246793" w14:textId="77777777" w:rsidR="00DD2E4B" w:rsidRPr="009F4207" w:rsidRDefault="00DD2E4B">
      <w:pPr>
        <w:spacing w:before="200" w:after="200"/>
        <w:rPr>
          <w:sz w:val="20"/>
          <w:szCs w:val="20"/>
        </w:rPr>
      </w:pPr>
      <w:r w:rsidRPr="009F4207">
        <w:rPr>
          <w:sz w:val="20"/>
          <w:szCs w:val="20"/>
        </w:rPr>
        <w:t>Item 22065 may only be used in association with item 22060.</w:t>
      </w:r>
    </w:p>
    <w:p w14:paraId="75A6262D" w14:textId="77777777" w:rsidR="00DD2E4B" w:rsidRPr="009F4207" w:rsidRDefault="00DD2E4B">
      <w:pPr>
        <w:spacing w:before="200" w:after="200"/>
        <w:rPr>
          <w:sz w:val="20"/>
          <w:szCs w:val="20"/>
        </w:rPr>
      </w:pPr>
      <w:r w:rsidRPr="009F4207">
        <w:rPr>
          <w:sz w:val="20"/>
          <w:szCs w:val="20"/>
        </w:rPr>
        <w:t>Medicare benefits are not payable for perfusion unless the perfusion is performed by a medical practitioner other than the medical practitioner who renders the associated service in Group T8 or the medical practitioner who administers the anaesthesia listed in the RVG in Group T10.</w:t>
      </w:r>
    </w:p>
    <w:p w14:paraId="021390E6" w14:textId="77777777" w:rsidR="00DD2E4B" w:rsidRPr="009F4207" w:rsidRDefault="00DD2E4B">
      <w:pPr>
        <w:spacing w:before="200" w:after="200"/>
        <w:rPr>
          <w:sz w:val="20"/>
          <w:szCs w:val="20"/>
        </w:rPr>
      </w:pPr>
      <w:r w:rsidRPr="009F4207">
        <w:rPr>
          <w:sz w:val="20"/>
          <w:szCs w:val="20"/>
        </w:rPr>
        <w:t xml:space="preserve">The medical practitioner providing the service must comply with the training requirements in the Australian and New Zealand College of Anaesthetists </w:t>
      </w:r>
      <w:r w:rsidRPr="009F4207">
        <w:rPr>
          <w:i/>
          <w:iCs/>
          <w:sz w:val="20"/>
          <w:szCs w:val="20"/>
        </w:rPr>
        <w:t>Guidelines for Major Extracorporeal Perfusion</w:t>
      </w:r>
      <w:r w:rsidRPr="009F4207">
        <w:rPr>
          <w:sz w:val="20"/>
          <w:szCs w:val="20"/>
        </w:rPr>
        <w:t xml:space="preserve"> (PS27). </w:t>
      </w:r>
    </w:p>
    <w:p w14:paraId="43AA8778" w14:textId="77777777" w:rsidR="00DD2E4B" w:rsidRPr="009F4207" w:rsidRDefault="00DD2E4B">
      <w:pPr>
        <w:spacing w:before="200" w:after="200"/>
        <w:rPr>
          <w:sz w:val="20"/>
          <w:szCs w:val="20"/>
        </w:rPr>
      </w:pPr>
      <w:r w:rsidRPr="009F4207">
        <w:rPr>
          <w:sz w:val="20"/>
          <w:szCs w:val="20"/>
        </w:rPr>
        <w:t>Benefits are not payable if another person primarily and/or continuously operates the Heart Lung Machine.</w:t>
      </w:r>
    </w:p>
    <w:p w14:paraId="001BDE1E" w14:textId="77777777" w:rsidR="00A77B3E" w:rsidRPr="009F4207" w:rsidRDefault="00A77B3E"/>
    <w:p w14:paraId="4824CF02"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TN.10.12 Discontinued Procedure - (Item 21990)</w:t>
      </w:r>
    </w:p>
    <w:p w14:paraId="47265CB7" w14:textId="77777777" w:rsidR="00DD2E4B" w:rsidRPr="009F4207" w:rsidRDefault="00DD2E4B">
      <w:pPr>
        <w:spacing w:after="200"/>
        <w:rPr>
          <w:sz w:val="20"/>
          <w:szCs w:val="20"/>
        </w:rPr>
      </w:pPr>
      <w:r w:rsidRPr="009F4207">
        <w:rPr>
          <w:sz w:val="20"/>
          <w:szCs w:val="20"/>
        </w:rPr>
        <w:t>Item 21990 applies when a patient has been anaesthetised but the proposed procedure has been abandoned prior to surgery commencing.</w:t>
      </w:r>
    </w:p>
    <w:p w14:paraId="25BFAA4E" w14:textId="77777777" w:rsidR="00DD2E4B" w:rsidRPr="009F4207" w:rsidRDefault="00DD2E4B">
      <w:pPr>
        <w:spacing w:before="200" w:after="200"/>
        <w:rPr>
          <w:sz w:val="20"/>
          <w:szCs w:val="20"/>
        </w:rPr>
      </w:pPr>
      <w:r w:rsidRPr="009F4207">
        <w:rPr>
          <w:sz w:val="20"/>
          <w:szCs w:val="20"/>
        </w:rPr>
        <w:t>Claims should include notation of the surgery or procedure which had been proposed.</w:t>
      </w:r>
    </w:p>
    <w:p w14:paraId="44F5334C" w14:textId="77777777" w:rsidR="00DD2E4B" w:rsidRPr="009F4207" w:rsidRDefault="00DD2E4B">
      <w:pPr>
        <w:spacing w:before="200" w:after="200"/>
        <w:rPr>
          <w:sz w:val="20"/>
          <w:szCs w:val="20"/>
        </w:rPr>
      </w:pPr>
      <w:r w:rsidRPr="009F4207">
        <w:rPr>
          <w:sz w:val="20"/>
          <w:szCs w:val="20"/>
        </w:rPr>
        <w:t xml:space="preserve">Under the </w:t>
      </w:r>
      <w:r w:rsidRPr="0042513D">
        <w:rPr>
          <w:i/>
          <w:iCs/>
          <w:sz w:val="20"/>
          <w:szCs w:val="20"/>
        </w:rPr>
        <w:t>Health Insurance Act 1973</w:t>
      </w:r>
      <w:r w:rsidRPr="009F4207">
        <w:rPr>
          <w:sz w:val="20"/>
          <w:szCs w:val="20"/>
        </w:rPr>
        <w:t xml:space="preserve"> the Chief Executive Medicare does not require claims for this item to be accompanied by details of the proposed surgery and the reasons why the operation was discontinued.  However, practitioners must maintain a clinical record of this information, which may be subject to audit.</w:t>
      </w:r>
    </w:p>
    <w:p w14:paraId="0DBDD6F6" w14:textId="77777777" w:rsidR="00DD2E4B" w:rsidRPr="009F4207" w:rsidRDefault="00DD2E4B">
      <w:pPr>
        <w:spacing w:before="200" w:after="200"/>
        <w:rPr>
          <w:sz w:val="20"/>
          <w:szCs w:val="20"/>
        </w:rPr>
      </w:pPr>
      <w:r w:rsidRPr="009F4207">
        <w:rPr>
          <w:sz w:val="20"/>
          <w:szCs w:val="20"/>
        </w:rPr>
        <w:t> </w:t>
      </w:r>
    </w:p>
    <w:p w14:paraId="46EC4181" w14:textId="77777777" w:rsidR="00A77B3E" w:rsidRPr="009F4207" w:rsidRDefault="00A77B3E"/>
    <w:p w14:paraId="7099DD28"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TN.10.13 Anaesthesia in Connection with a Procedure not Identified as Attracting a Medicare Benefit for Anaesthesia - (Item 21997)</w:t>
      </w:r>
    </w:p>
    <w:p w14:paraId="59C64BEE" w14:textId="77777777" w:rsidR="00DD2E4B" w:rsidRPr="009F4207" w:rsidRDefault="00DD2E4B">
      <w:pPr>
        <w:spacing w:after="200"/>
        <w:rPr>
          <w:sz w:val="20"/>
          <w:szCs w:val="20"/>
        </w:rPr>
      </w:pPr>
      <w:r w:rsidRPr="009F4207">
        <w:rPr>
          <w:sz w:val="20"/>
          <w:szCs w:val="20"/>
        </w:rPr>
        <w:t>Payment of benefit for Item 21997 is not restricted to the service being performed in connection with a surgical service in Group T8.  Item 21997 may be performed with any item in the Medicare Benefits Schedule that has not been identified as attracting a Medicare benefit for anaesthesia (including attendances) in circumstances where anaesthesia is considered clinically necessary.  </w:t>
      </w:r>
    </w:p>
    <w:p w14:paraId="275BC1CE" w14:textId="77777777" w:rsidR="00DD2E4B" w:rsidRPr="009F4207" w:rsidRDefault="00DD2E4B">
      <w:pPr>
        <w:spacing w:before="200" w:after="200"/>
        <w:rPr>
          <w:sz w:val="20"/>
          <w:szCs w:val="20"/>
        </w:rPr>
      </w:pPr>
      <w:r w:rsidRPr="009F4207">
        <w:rPr>
          <w:b/>
          <w:bCs/>
          <w:sz w:val="20"/>
          <w:szCs w:val="20"/>
        </w:rPr>
        <w:t> </w:t>
      </w:r>
    </w:p>
    <w:p w14:paraId="0626B53C" w14:textId="77777777" w:rsidR="00DD2E4B" w:rsidRPr="009F4207" w:rsidRDefault="00DD2E4B">
      <w:pPr>
        <w:spacing w:before="200" w:after="200"/>
        <w:rPr>
          <w:sz w:val="20"/>
          <w:szCs w:val="20"/>
        </w:rPr>
      </w:pPr>
      <w:r w:rsidRPr="009F4207">
        <w:rPr>
          <w:sz w:val="20"/>
          <w:szCs w:val="20"/>
        </w:rPr>
        <w:t> </w:t>
      </w:r>
    </w:p>
    <w:p w14:paraId="16037785" w14:textId="77777777" w:rsidR="00DD2E4B" w:rsidRPr="009F4207" w:rsidRDefault="00DD2E4B">
      <w:pPr>
        <w:spacing w:before="200" w:after="200"/>
        <w:rPr>
          <w:sz w:val="20"/>
          <w:szCs w:val="20"/>
        </w:rPr>
      </w:pPr>
      <w:r w:rsidRPr="009F4207">
        <w:rPr>
          <w:sz w:val="20"/>
          <w:szCs w:val="20"/>
        </w:rPr>
        <w:lastRenderedPageBreak/>
        <w:t> </w:t>
      </w:r>
    </w:p>
    <w:p w14:paraId="1E0CF00D" w14:textId="77777777" w:rsidR="00A77B3E" w:rsidRPr="009F4207" w:rsidRDefault="00A77B3E"/>
    <w:p w14:paraId="7161E82E"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TN.10.14 Anaesthesia in Connection with a Dental Service - (Items 22900 and 22905)</w:t>
      </w:r>
    </w:p>
    <w:p w14:paraId="54151529" w14:textId="77777777" w:rsidR="00DD2E4B" w:rsidRPr="009F4207" w:rsidRDefault="00DD2E4B">
      <w:pPr>
        <w:spacing w:after="200"/>
        <w:rPr>
          <w:sz w:val="20"/>
          <w:szCs w:val="20"/>
        </w:rPr>
      </w:pPr>
      <w:r w:rsidRPr="009F4207">
        <w:rPr>
          <w:sz w:val="20"/>
          <w:szCs w:val="20"/>
        </w:rPr>
        <w:t xml:space="preserve">Items 22900 and 22905 cover the administration of  anaesthesia in connection with a dental service that is not a service covered by an item in the Medicare Benefits Schedule </w:t>
      </w:r>
      <w:r w:rsidR="00A545C0">
        <w:rPr>
          <w:sz w:val="20"/>
          <w:szCs w:val="20"/>
        </w:rPr>
        <w:t xml:space="preserve">i.e. </w:t>
      </w:r>
      <w:r w:rsidRPr="009F4207">
        <w:rPr>
          <w:sz w:val="20"/>
          <w:szCs w:val="20"/>
        </w:rPr>
        <w:t xml:space="preserve">removal of teeth and restorative dental work. Therefore, the requirement that anaesthesia be performed in association with an 'eligible' service (as defined in point T10.2) does not apply to dental anaesthesia items 22900 and 22905. </w:t>
      </w:r>
    </w:p>
    <w:p w14:paraId="47D9A7D3" w14:textId="77777777" w:rsidR="00DD2E4B" w:rsidRPr="009F4207" w:rsidRDefault="00DD2E4B">
      <w:pPr>
        <w:rPr>
          <w:sz w:val="20"/>
          <w:szCs w:val="20"/>
        </w:rPr>
      </w:pPr>
    </w:p>
    <w:p w14:paraId="04083301"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 xml:space="preserve">TN.10.15 Anaesthesia in Connection with Cleft Lip and Cleft Palate Repair - (Items 20102 and 20172) </w:t>
      </w:r>
    </w:p>
    <w:p w14:paraId="49996FAD" w14:textId="77777777" w:rsidR="00DD2E4B" w:rsidRPr="009F4207" w:rsidRDefault="00DD2E4B">
      <w:pPr>
        <w:spacing w:after="200"/>
        <w:rPr>
          <w:sz w:val="20"/>
          <w:szCs w:val="20"/>
        </w:rPr>
      </w:pPr>
      <w:r w:rsidRPr="009F4207">
        <w:rPr>
          <w:sz w:val="20"/>
          <w:szCs w:val="20"/>
        </w:rPr>
        <w:t>Anaesthesia associated with cleft lip and cleft palate repair is covered in Subgroup 1 of the RVG Schedule, under items 20102 and 20172.</w:t>
      </w:r>
    </w:p>
    <w:p w14:paraId="1E5E102C" w14:textId="77777777" w:rsidR="00DD2E4B" w:rsidRPr="009F4207" w:rsidRDefault="00DD2E4B">
      <w:pPr>
        <w:rPr>
          <w:sz w:val="20"/>
          <w:szCs w:val="20"/>
        </w:rPr>
      </w:pPr>
    </w:p>
    <w:p w14:paraId="199F3709"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TN.10.16 Anaesthesia in Connection with an Oral and MaxillofaciaI Service - (Category 4 of the Medicare Benefits Schedule)</w:t>
      </w:r>
    </w:p>
    <w:p w14:paraId="0C0F1FF3" w14:textId="77777777" w:rsidR="00DD2E4B" w:rsidRPr="009F4207" w:rsidRDefault="00DD2E4B">
      <w:pPr>
        <w:spacing w:after="200"/>
        <w:rPr>
          <w:sz w:val="20"/>
          <w:szCs w:val="20"/>
        </w:rPr>
      </w:pPr>
      <w:r w:rsidRPr="009F4207">
        <w:rPr>
          <w:sz w:val="20"/>
          <w:szCs w:val="20"/>
        </w:rPr>
        <w:t xml:space="preserve">Benefit for anaesthesia provided by a medical practitioner in association with an Oral and Maxillofacial service (Category 4 of the Medicare Benefits Schedule) is derived using the RVG. Benefit for anaesthesia for oral and maxillofacial services should be claimed under the appropriate RVG item from Subgroup 1 or 2. </w:t>
      </w:r>
    </w:p>
    <w:p w14:paraId="3B497249" w14:textId="77777777" w:rsidR="00DD2E4B" w:rsidRPr="009F4207" w:rsidRDefault="00DD2E4B">
      <w:pPr>
        <w:rPr>
          <w:sz w:val="20"/>
          <w:szCs w:val="20"/>
        </w:rPr>
      </w:pPr>
    </w:p>
    <w:p w14:paraId="0BB23F87"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TN.10.17 Nerve or Plexus Blocks for Post Operative Pain - (Items  22031 to 22041)</w:t>
      </w:r>
    </w:p>
    <w:p w14:paraId="503BCBD3" w14:textId="77777777" w:rsidR="00DD2E4B" w:rsidRPr="009F4207" w:rsidRDefault="00DD2E4B">
      <w:pPr>
        <w:spacing w:after="200"/>
        <w:rPr>
          <w:sz w:val="20"/>
          <w:szCs w:val="20"/>
        </w:rPr>
      </w:pPr>
      <w:r w:rsidRPr="009F4207">
        <w:rPr>
          <w:b/>
          <w:bCs/>
          <w:sz w:val="20"/>
          <w:szCs w:val="20"/>
        </w:rPr>
        <w:t>Items 22031 to 22041</w:t>
      </w:r>
    </w:p>
    <w:p w14:paraId="210736D2" w14:textId="77777777" w:rsidR="00DD2E4B" w:rsidRPr="009F4207" w:rsidRDefault="00DD2E4B">
      <w:pPr>
        <w:spacing w:before="200" w:after="200"/>
        <w:rPr>
          <w:sz w:val="20"/>
          <w:szCs w:val="20"/>
        </w:rPr>
      </w:pPr>
      <w:r w:rsidRPr="009F4207">
        <w:rPr>
          <w:sz w:val="20"/>
          <w:szCs w:val="20"/>
        </w:rPr>
        <w:t>Benefits are only payable for intra-operative nerve or plexus blocks performed for the management of post-operative pain that are specifically catered for under items 22031 to 22041.</w:t>
      </w:r>
    </w:p>
    <w:p w14:paraId="2CCECF9C" w14:textId="77777777" w:rsidR="00DD2E4B" w:rsidRPr="009F4207" w:rsidRDefault="00DD2E4B">
      <w:pPr>
        <w:spacing w:before="200" w:after="200"/>
        <w:rPr>
          <w:sz w:val="20"/>
          <w:szCs w:val="20"/>
        </w:rPr>
      </w:pPr>
      <w:r w:rsidRPr="009F4207">
        <w:rPr>
          <w:b/>
          <w:bCs/>
          <w:sz w:val="20"/>
          <w:szCs w:val="20"/>
        </w:rPr>
        <w:t>Items 22031 and 22036</w:t>
      </w:r>
    </w:p>
    <w:p w14:paraId="14FF6BCA" w14:textId="77777777" w:rsidR="00DD2E4B" w:rsidRPr="009F4207" w:rsidRDefault="00DD2E4B">
      <w:pPr>
        <w:spacing w:before="200" w:after="200"/>
        <w:rPr>
          <w:sz w:val="20"/>
          <w:szCs w:val="20"/>
        </w:rPr>
      </w:pPr>
      <w:r w:rsidRPr="009F4207">
        <w:rPr>
          <w:sz w:val="20"/>
          <w:szCs w:val="20"/>
        </w:rPr>
        <w:t>For items 22031 and 22036, postoperative pain management means that the injected therapeutic substance is expected to prolong the analgesic effect of the epidural or intrathecal technique.</w:t>
      </w:r>
    </w:p>
    <w:p w14:paraId="25D6EF3D" w14:textId="77777777" w:rsidR="00DD2E4B" w:rsidRPr="009F4207" w:rsidRDefault="00DD2E4B">
      <w:pPr>
        <w:spacing w:before="200" w:after="200"/>
        <w:rPr>
          <w:sz w:val="20"/>
          <w:szCs w:val="20"/>
        </w:rPr>
      </w:pPr>
      <w:r w:rsidRPr="009F4207">
        <w:rPr>
          <w:b/>
          <w:bCs/>
          <w:sz w:val="20"/>
          <w:szCs w:val="20"/>
        </w:rPr>
        <w:t>Item 22031 (initial intrathecal or epidural injection)</w:t>
      </w:r>
    </w:p>
    <w:p w14:paraId="41A4BC3F" w14:textId="77777777" w:rsidR="00DD2E4B" w:rsidRPr="009F4207" w:rsidRDefault="00DD2E4B">
      <w:pPr>
        <w:spacing w:before="200" w:after="200"/>
        <w:rPr>
          <w:sz w:val="20"/>
          <w:szCs w:val="20"/>
        </w:rPr>
      </w:pPr>
      <w:r w:rsidRPr="009F4207">
        <w:rPr>
          <w:sz w:val="20"/>
          <w:szCs w:val="20"/>
        </w:rPr>
        <w:t>Benefits are payable under item 22031 for the initial intrathecal or epidural injection of a therapeutic substance/s, in association with anaesthesia and surgery, for the control of post-operative pain. Benefit is not payable for subsequent intra-operative intrathecal and epidural injection (item 22036) in the same anaesthetic episode. Where subsequent infusion is provided post operatively, to maintain analgesia, benefit would be payable under items 18222 or 18225.</w:t>
      </w:r>
    </w:p>
    <w:p w14:paraId="67D6827E" w14:textId="77777777" w:rsidR="00DD2E4B" w:rsidRPr="009F4207" w:rsidRDefault="00DD2E4B">
      <w:pPr>
        <w:spacing w:before="200" w:after="200"/>
        <w:rPr>
          <w:sz w:val="20"/>
          <w:szCs w:val="20"/>
        </w:rPr>
      </w:pPr>
      <w:r w:rsidRPr="009F4207">
        <w:rPr>
          <w:b/>
          <w:bCs/>
          <w:sz w:val="20"/>
          <w:szCs w:val="20"/>
        </w:rPr>
        <w:t>Item 22036 (subsequent intrathecal or epidural injection)</w:t>
      </w:r>
    </w:p>
    <w:p w14:paraId="2B591229" w14:textId="77777777" w:rsidR="00DD2E4B" w:rsidRPr="009F4207" w:rsidRDefault="00DD2E4B">
      <w:pPr>
        <w:spacing w:before="200" w:after="200"/>
        <w:rPr>
          <w:sz w:val="20"/>
          <w:szCs w:val="20"/>
        </w:rPr>
      </w:pPr>
      <w:r w:rsidRPr="009F4207">
        <w:rPr>
          <w:sz w:val="20"/>
          <w:szCs w:val="20"/>
        </w:rPr>
        <w:t>Benefits are payable under item 22036  for subsequent intrathecal or epidural injection of a therapeutic substance/s, in association with anaesthesia and surgery, performed intra-operatively, for postoperative pain management, where the catheter is already in-situ. Benefits are not payable under this item where the initial injection was performed intra-operatively, under item 22031, in the same anaesthetic episode.</w:t>
      </w:r>
    </w:p>
    <w:p w14:paraId="131A8870" w14:textId="77777777" w:rsidR="00DD2E4B" w:rsidRPr="009F4207" w:rsidRDefault="00DD2E4B">
      <w:pPr>
        <w:spacing w:before="200" w:after="200"/>
        <w:rPr>
          <w:sz w:val="20"/>
          <w:szCs w:val="20"/>
        </w:rPr>
      </w:pPr>
      <w:r w:rsidRPr="009F4207">
        <w:rPr>
          <w:b/>
          <w:bCs/>
          <w:sz w:val="20"/>
          <w:szCs w:val="20"/>
        </w:rPr>
        <w:t>Item 22041 (plexus or nerve block)</w:t>
      </w:r>
    </w:p>
    <w:p w14:paraId="7BF0E67C" w14:textId="77777777" w:rsidR="00DD2E4B" w:rsidRPr="009F4207" w:rsidRDefault="00DD2E4B">
      <w:pPr>
        <w:spacing w:before="200" w:after="200"/>
        <w:rPr>
          <w:sz w:val="20"/>
          <w:szCs w:val="20"/>
        </w:rPr>
      </w:pPr>
      <w:r w:rsidRPr="009F4207">
        <w:rPr>
          <w:sz w:val="20"/>
          <w:szCs w:val="20"/>
        </w:rPr>
        <w:t>Benefits are payable under item 22041 in addition to the general anaesthesia for the related procedure.</w:t>
      </w:r>
    </w:p>
    <w:p w14:paraId="63C70CEB" w14:textId="77777777" w:rsidR="00A77B3E" w:rsidRPr="009F4207" w:rsidRDefault="00A77B3E"/>
    <w:p w14:paraId="66478689"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TN.10.18 Anaesthesia in Connection with Extensive Surgery on Facial Bones - (Item 20192)</w:t>
      </w:r>
    </w:p>
    <w:p w14:paraId="61011693" w14:textId="77777777" w:rsidR="00DD2E4B" w:rsidRPr="009F4207" w:rsidRDefault="00DD2E4B">
      <w:pPr>
        <w:spacing w:after="200"/>
        <w:rPr>
          <w:sz w:val="20"/>
          <w:szCs w:val="20"/>
        </w:rPr>
      </w:pPr>
      <w:r w:rsidRPr="009F4207">
        <w:rPr>
          <w:sz w:val="20"/>
          <w:szCs w:val="20"/>
        </w:rPr>
        <w:t>The term 'extensive' in relation to this item is defined as major facial bone surgery or reconstruction including major resection or osteotomies or osteectomies of mandibles and/or maxillae, surgery for prognathism or surgery for Le Fort II or III fractures.</w:t>
      </w:r>
    </w:p>
    <w:p w14:paraId="01CBF952" w14:textId="77777777" w:rsidR="00DD2E4B" w:rsidRPr="009F4207" w:rsidRDefault="00DD2E4B">
      <w:pPr>
        <w:rPr>
          <w:sz w:val="20"/>
          <w:szCs w:val="20"/>
        </w:rPr>
      </w:pPr>
    </w:p>
    <w:p w14:paraId="09287232"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TN.10.22 Anaesthesia for Radical Procedures on the Chest Wall - (Item 20474)</w:t>
      </w:r>
    </w:p>
    <w:p w14:paraId="6FB18C81" w14:textId="77777777" w:rsidR="00DD2E4B" w:rsidRPr="009F4207" w:rsidRDefault="00DD2E4B">
      <w:pPr>
        <w:spacing w:after="200"/>
        <w:rPr>
          <w:sz w:val="20"/>
          <w:szCs w:val="20"/>
        </w:rPr>
      </w:pPr>
      <w:r w:rsidRPr="009F4207">
        <w:rPr>
          <w:sz w:val="20"/>
          <w:szCs w:val="20"/>
        </w:rPr>
        <w:t>Radical procedures on the chest wall referred to in item 20474 would include procedures such as pectus excavatum.</w:t>
      </w:r>
    </w:p>
    <w:p w14:paraId="0968255F" w14:textId="77777777" w:rsidR="00DD2E4B" w:rsidRPr="009F4207" w:rsidRDefault="00DD2E4B">
      <w:pPr>
        <w:rPr>
          <w:sz w:val="20"/>
          <w:szCs w:val="20"/>
        </w:rPr>
      </w:pPr>
    </w:p>
    <w:p w14:paraId="7B6E6315"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TN.10.23 Anaesthesia for Extensive Spine or Spinal Cord Procedures - (Item 20670)</w:t>
      </w:r>
    </w:p>
    <w:p w14:paraId="54DC17F6" w14:textId="77777777" w:rsidR="00DD2E4B" w:rsidRPr="009F4207" w:rsidRDefault="00DD2E4B">
      <w:pPr>
        <w:spacing w:after="200"/>
        <w:rPr>
          <w:sz w:val="20"/>
          <w:szCs w:val="20"/>
        </w:rPr>
      </w:pPr>
      <w:r w:rsidRPr="009F4207">
        <w:rPr>
          <w:sz w:val="20"/>
          <w:szCs w:val="20"/>
        </w:rPr>
        <w:t>This item covers major spinal surgery involving multiple levels of the spinal cord and spinal fusion where performed. Procedures covered under this item would include the Harrington Rod technique. Surgery on individual spinal levels would be covered under items 20600, 20620 and 20630.</w:t>
      </w:r>
    </w:p>
    <w:p w14:paraId="1A90119C" w14:textId="77777777" w:rsidR="00DD2E4B" w:rsidRPr="009F4207" w:rsidRDefault="00DD2E4B">
      <w:pPr>
        <w:rPr>
          <w:sz w:val="20"/>
          <w:szCs w:val="20"/>
        </w:rPr>
      </w:pPr>
    </w:p>
    <w:p w14:paraId="24004DF6"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TN.10.24 Anaesthesia for Femoral Artery Embolectomy - (Item 21274)</w:t>
      </w:r>
    </w:p>
    <w:p w14:paraId="3ABBAA5D" w14:textId="77777777" w:rsidR="00DD2E4B" w:rsidRPr="009F4207" w:rsidRDefault="00DD2E4B">
      <w:pPr>
        <w:spacing w:after="200"/>
        <w:rPr>
          <w:sz w:val="20"/>
          <w:szCs w:val="20"/>
        </w:rPr>
      </w:pPr>
      <w:r w:rsidRPr="009F4207">
        <w:rPr>
          <w:sz w:val="20"/>
          <w:szCs w:val="20"/>
        </w:rPr>
        <w:t>Item 21274 covers anaesthesia for  femoral artery embolectomy. Grafts involving intra-abdominal vessels would be covered under item 20880.</w:t>
      </w:r>
    </w:p>
    <w:p w14:paraId="4C837D03" w14:textId="77777777" w:rsidR="00DD2E4B" w:rsidRPr="009F4207" w:rsidRDefault="00DD2E4B">
      <w:pPr>
        <w:rPr>
          <w:sz w:val="20"/>
          <w:szCs w:val="20"/>
        </w:rPr>
      </w:pPr>
    </w:p>
    <w:p w14:paraId="6B5FC403"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TN.10.25 Anaesthesia for Cardiac Catheterisation - (Item 21941)</w:t>
      </w:r>
    </w:p>
    <w:p w14:paraId="53EFA4D2" w14:textId="77777777" w:rsidR="00DD2E4B" w:rsidRPr="009F4207" w:rsidRDefault="00DD2E4B">
      <w:pPr>
        <w:spacing w:after="200"/>
        <w:rPr>
          <w:sz w:val="20"/>
          <w:szCs w:val="20"/>
        </w:rPr>
      </w:pPr>
      <w:r w:rsidRPr="009F4207">
        <w:rPr>
          <w:sz w:val="20"/>
          <w:szCs w:val="20"/>
        </w:rPr>
        <w:t>Item 21941 does not include either central vein catheterisation or insertion of right heart balloon catheter. Anaesthesia for these procedures is covered under item 21943.</w:t>
      </w:r>
    </w:p>
    <w:p w14:paraId="2B92DE56" w14:textId="77777777" w:rsidR="00DD2E4B" w:rsidRPr="009F4207" w:rsidRDefault="00DD2E4B">
      <w:pPr>
        <w:rPr>
          <w:sz w:val="20"/>
          <w:szCs w:val="20"/>
        </w:rPr>
      </w:pPr>
    </w:p>
    <w:p w14:paraId="3C685F1C"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TN.10.27 Anaesthesia for Services on the Upper and Lower Abdomen - (Subgroups 6 and 7)</w:t>
      </w:r>
    </w:p>
    <w:p w14:paraId="0B159529" w14:textId="77777777" w:rsidR="00DD2E4B" w:rsidRPr="009F4207" w:rsidRDefault="00DD2E4B">
      <w:pPr>
        <w:spacing w:after="200"/>
        <w:rPr>
          <w:sz w:val="20"/>
          <w:szCs w:val="20"/>
        </w:rPr>
      </w:pPr>
      <w:r w:rsidRPr="009F4207">
        <w:rPr>
          <w:sz w:val="20"/>
          <w:szCs w:val="20"/>
        </w:rPr>
        <w:t>Establishing whether an RVG anaesthetic item pertains to the upper or lower abdomen, depends on whether the majority of the associated surgery was performed in the region above or below the umbilicus. </w:t>
      </w:r>
    </w:p>
    <w:p w14:paraId="5607ED28" w14:textId="77777777" w:rsidR="00DD2E4B" w:rsidRPr="009F4207" w:rsidRDefault="00DD2E4B">
      <w:pPr>
        <w:spacing w:before="200" w:after="200"/>
        <w:rPr>
          <w:sz w:val="20"/>
          <w:szCs w:val="20"/>
        </w:rPr>
      </w:pPr>
      <w:r w:rsidRPr="009F4207">
        <w:rPr>
          <w:sz w:val="20"/>
          <w:szCs w:val="20"/>
        </w:rPr>
        <w:t>Some examples of upper abdomen would be:</w:t>
      </w:r>
    </w:p>
    <w:p w14:paraId="0921F844" w14:textId="77777777" w:rsidR="00DD2E4B" w:rsidRPr="009F4207" w:rsidRDefault="00DD2E4B">
      <w:pPr>
        <w:numPr>
          <w:ilvl w:val="0"/>
          <w:numId w:val="307"/>
        </w:numPr>
        <w:spacing w:before="200"/>
        <w:ind w:hanging="218"/>
        <w:rPr>
          <w:sz w:val="20"/>
          <w:szCs w:val="20"/>
        </w:rPr>
      </w:pPr>
      <w:r w:rsidRPr="009F4207">
        <w:rPr>
          <w:sz w:val="20"/>
          <w:szCs w:val="20"/>
        </w:rPr>
        <w:t>laparoscopy on upper abdominal viscera;</w:t>
      </w:r>
    </w:p>
    <w:p w14:paraId="773E0F48" w14:textId="77777777" w:rsidR="00DD2E4B" w:rsidRPr="009F4207" w:rsidRDefault="00DD2E4B">
      <w:pPr>
        <w:numPr>
          <w:ilvl w:val="0"/>
          <w:numId w:val="307"/>
        </w:numPr>
        <w:ind w:hanging="218"/>
        <w:rPr>
          <w:sz w:val="20"/>
          <w:szCs w:val="20"/>
        </w:rPr>
      </w:pPr>
      <w:r w:rsidRPr="009F4207">
        <w:rPr>
          <w:sz w:val="20"/>
          <w:szCs w:val="20"/>
        </w:rPr>
        <w:t>laparoscopy with operative focus superior to the umbilical port;</w:t>
      </w:r>
    </w:p>
    <w:p w14:paraId="22DD4168" w14:textId="77777777" w:rsidR="00DD2E4B" w:rsidRPr="009F4207" w:rsidRDefault="00DD2E4B">
      <w:pPr>
        <w:numPr>
          <w:ilvl w:val="0"/>
          <w:numId w:val="307"/>
        </w:numPr>
        <w:ind w:hanging="218"/>
        <w:rPr>
          <w:sz w:val="20"/>
          <w:szCs w:val="20"/>
        </w:rPr>
      </w:pPr>
      <w:r w:rsidRPr="009F4207">
        <w:rPr>
          <w:sz w:val="20"/>
          <w:szCs w:val="20"/>
        </w:rPr>
        <w:t>surgery to the liver, gallbladder and ducts, stomach, pancreas, small bowel to DJ flexure;</w:t>
      </w:r>
    </w:p>
    <w:p w14:paraId="1D22FD30" w14:textId="77777777" w:rsidR="00DD2E4B" w:rsidRPr="009F4207" w:rsidRDefault="00DD2E4B">
      <w:pPr>
        <w:numPr>
          <w:ilvl w:val="0"/>
          <w:numId w:val="307"/>
        </w:numPr>
        <w:ind w:hanging="218"/>
        <w:rPr>
          <w:sz w:val="20"/>
          <w:szCs w:val="20"/>
        </w:rPr>
      </w:pPr>
      <w:r w:rsidRPr="009F4207">
        <w:rPr>
          <w:sz w:val="20"/>
          <w:szCs w:val="20"/>
        </w:rPr>
        <w:t>the kidneys in their normal location (as opposed to pelvic kidney); or</w:t>
      </w:r>
    </w:p>
    <w:p w14:paraId="6257DC13" w14:textId="77777777" w:rsidR="00DD2E4B" w:rsidRPr="009F4207" w:rsidRDefault="00DD2E4B">
      <w:pPr>
        <w:numPr>
          <w:ilvl w:val="0"/>
          <w:numId w:val="307"/>
        </w:numPr>
        <w:spacing w:after="200"/>
        <w:ind w:hanging="218"/>
        <w:rPr>
          <w:sz w:val="20"/>
          <w:szCs w:val="20"/>
        </w:rPr>
      </w:pPr>
      <w:r w:rsidRPr="009F4207">
        <w:rPr>
          <w:sz w:val="20"/>
          <w:szCs w:val="20"/>
        </w:rPr>
        <w:t>spleen or bowel (where it involves a diaphragmatic hernia or adhesions to gallbladder bed).  </w:t>
      </w:r>
    </w:p>
    <w:p w14:paraId="5FA2A33C" w14:textId="77777777" w:rsidR="00DD2E4B" w:rsidRPr="009F4207" w:rsidRDefault="00DD2E4B">
      <w:pPr>
        <w:spacing w:before="200" w:after="200"/>
        <w:rPr>
          <w:sz w:val="20"/>
          <w:szCs w:val="20"/>
        </w:rPr>
      </w:pPr>
      <w:r w:rsidRPr="009F4207">
        <w:rPr>
          <w:sz w:val="20"/>
          <w:szCs w:val="20"/>
        </w:rPr>
        <w:t>Some examples of lower abdomen would be:</w:t>
      </w:r>
    </w:p>
    <w:p w14:paraId="7D5D28EF" w14:textId="77777777" w:rsidR="00DD2E4B" w:rsidRPr="009F4207" w:rsidRDefault="00DD2E4B">
      <w:pPr>
        <w:numPr>
          <w:ilvl w:val="0"/>
          <w:numId w:val="308"/>
        </w:numPr>
        <w:spacing w:before="200"/>
        <w:ind w:hanging="218"/>
        <w:rPr>
          <w:sz w:val="20"/>
          <w:szCs w:val="20"/>
        </w:rPr>
      </w:pPr>
      <w:r w:rsidRPr="009F4207">
        <w:rPr>
          <w:sz w:val="20"/>
          <w:szCs w:val="20"/>
        </w:rPr>
        <w:t>abdominal wall below the umbilicus;</w:t>
      </w:r>
    </w:p>
    <w:p w14:paraId="79F8477D" w14:textId="77777777" w:rsidR="00DD2E4B" w:rsidRPr="009F4207" w:rsidRDefault="00DD2E4B">
      <w:pPr>
        <w:numPr>
          <w:ilvl w:val="0"/>
          <w:numId w:val="308"/>
        </w:numPr>
        <w:ind w:hanging="218"/>
        <w:rPr>
          <w:sz w:val="20"/>
          <w:szCs w:val="20"/>
        </w:rPr>
      </w:pPr>
      <w:r w:rsidRPr="009F4207">
        <w:rPr>
          <w:sz w:val="20"/>
          <w:szCs w:val="20"/>
        </w:rPr>
        <w:t>laparoscopy on lower abdominal viscera;</w:t>
      </w:r>
    </w:p>
    <w:p w14:paraId="44DB918D" w14:textId="77777777" w:rsidR="00DD2E4B" w:rsidRPr="009F4207" w:rsidRDefault="00DD2E4B">
      <w:pPr>
        <w:numPr>
          <w:ilvl w:val="0"/>
          <w:numId w:val="308"/>
        </w:numPr>
        <w:ind w:hanging="218"/>
        <w:rPr>
          <w:sz w:val="20"/>
          <w:szCs w:val="20"/>
        </w:rPr>
      </w:pPr>
      <w:r w:rsidRPr="009F4207">
        <w:rPr>
          <w:sz w:val="20"/>
          <w:szCs w:val="20"/>
        </w:rPr>
        <w:t>laparoscopy with operative focus inferior to the umbilical port;</w:t>
      </w:r>
    </w:p>
    <w:p w14:paraId="366BB3E7" w14:textId="77777777" w:rsidR="00DD2E4B" w:rsidRPr="009F4207" w:rsidRDefault="00DD2E4B">
      <w:pPr>
        <w:numPr>
          <w:ilvl w:val="0"/>
          <w:numId w:val="308"/>
        </w:numPr>
        <w:ind w:hanging="218"/>
        <w:rPr>
          <w:sz w:val="20"/>
          <w:szCs w:val="20"/>
        </w:rPr>
      </w:pPr>
      <w:r w:rsidRPr="009F4207">
        <w:rPr>
          <w:sz w:val="20"/>
          <w:szCs w:val="20"/>
        </w:rPr>
        <w:t>surgery on the jejunum, ileum, or colon;</w:t>
      </w:r>
    </w:p>
    <w:p w14:paraId="5CE16B0D" w14:textId="77777777" w:rsidR="00DD2E4B" w:rsidRPr="009F4207" w:rsidRDefault="00DD2E4B">
      <w:pPr>
        <w:numPr>
          <w:ilvl w:val="0"/>
          <w:numId w:val="308"/>
        </w:numPr>
        <w:ind w:hanging="218"/>
        <w:rPr>
          <w:sz w:val="20"/>
          <w:szCs w:val="20"/>
        </w:rPr>
      </w:pPr>
      <w:r w:rsidRPr="009F4207">
        <w:rPr>
          <w:sz w:val="20"/>
          <w:szCs w:val="20"/>
        </w:rPr>
        <w:t>surgery on the appendix; or</w:t>
      </w:r>
    </w:p>
    <w:p w14:paraId="4ED4AC29" w14:textId="77777777" w:rsidR="00DD2E4B" w:rsidRPr="009F4207" w:rsidRDefault="00DD2E4B">
      <w:pPr>
        <w:numPr>
          <w:ilvl w:val="0"/>
          <w:numId w:val="308"/>
        </w:numPr>
        <w:spacing w:after="200"/>
        <w:ind w:hanging="218"/>
        <w:rPr>
          <w:sz w:val="20"/>
          <w:szCs w:val="20"/>
        </w:rPr>
      </w:pPr>
      <w:r w:rsidRPr="009F4207">
        <w:rPr>
          <w:sz w:val="20"/>
          <w:szCs w:val="20"/>
        </w:rPr>
        <w:t>surgery associated with the female reproductive system.</w:t>
      </w:r>
    </w:p>
    <w:p w14:paraId="4FDD83F3" w14:textId="77777777" w:rsidR="00DD2E4B" w:rsidRPr="009F4207" w:rsidRDefault="00DD2E4B">
      <w:pPr>
        <w:spacing w:before="200" w:after="200"/>
        <w:rPr>
          <w:sz w:val="20"/>
          <w:szCs w:val="20"/>
        </w:rPr>
      </w:pPr>
      <w:r w:rsidRPr="009F4207">
        <w:rPr>
          <w:sz w:val="20"/>
          <w:szCs w:val="20"/>
        </w:rPr>
        <w:t> </w:t>
      </w:r>
    </w:p>
    <w:p w14:paraId="001BE011" w14:textId="77777777" w:rsidR="00A77B3E" w:rsidRPr="009F4207" w:rsidRDefault="00A77B3E"/>
    <w:p w14:paraId="486F9709"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TN.10.28 Anaesthesia for Microvascular Free Tissue Flap Surgery - (Items 20230, 20355, 20475, 20704, 20804, 20905, 21155, 21275, 21455, 21535, 21685, 21785 and 21865)</w:t>
      </w:r>
    </w:p>
    <w:p w14:paraId="7C020A36" w14:textId="77777777" w:rsidR="00DD2E4B" w:rsidRPr="009F4207" w:rsidRDefault="00DD2E4B">
      <w:pPr>
        <w:spacing w:after="200"/>
        <w:rPr>
          <w:sz w:val="20"/>
          <w:szCs w:val="20"/>
        </w:rPr>
      </w:pPr>
      <w:r w:rsidRPr="009F4207">
        <w:rPr>
          <w:sz w:val="20"/>
          <w:szCs w:val="20"/>
        </w:rPr>
        <w:t>Benefits are only payable where complete free tissue flap surgery is undertaken involving microsurgical arterial and venous anastomoses.  Benefits do not apply for microsurgical rotation flaps or for re-implementation of digits or either the hand or the foot.</w:t>
      </w:r>
    </w:p>
    <w:p w14:paraId="754EAEF4" w14:textId="77777777" w:rsidR="00DD2E4B" w:rsidRPr="009F4207" w:rsidRDefault="00DD2E4B">
      <w:pPr>
        <w:rPr>
          <w:sz w:val="20"/>
          <w:szCs w:val="20"/>
        </w:rPr>
      </w:pPr>
    </w:p>
    <w:p w14:paraId="669AB1DC"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TN.10.29 Anaesthesia for Endoscopic Ureteric Surgery - Including Laser Procedure - (Item 20911)</w:t>
      </w:r>
    </w:p>
    <w:p w14:paraId="57A6426D" w14:textId="77777777" w:rsidR="00DD2E4B" w:rsidRPr="009F4207" w:rsidRDefault="00DD2E4B">
      <w:pPr>
        <w:spacing w:after="200"/>
        <w:rPr>
          <w:sz w:val="20"/>
          <w:szCs w:val="20"/>
        </w:rPr>
      </w:pPr>
      <w:r w:rsidRPr="009F4207">
        <w:rPr>
          <w:sz w:val="20"/>
          <w:szCs w:val="20"/>
        </w:rPr>
        <w:t>Benefits are not payable under item 20911 for diagnostic ureteroscopy.</w:t>
      </w:r>
    </w:p>
    <w:p w14:paraId="204F32F4" w14:textId="77777777" w:rsidR="00DD2E4B" w:rsidRPr="009F4207" w:rsidRDefault="00DD2E4B">
      <w:pPr>
        <w:rPr>
          <w:sz w:val="20"/>
          <w:szCs w:val="20"/>
        </w:rPr>
      </w:pPr>
    </w:p>
    <w:p w14:paraId="19628EF0"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TN.10.30 Credentialing for peri-operative cardiac ultrasound services (22051)</w:t>
      </w:r>
    </w:p>
    <w:p w14:paraId="75124DEC" w14:textId="77777777" w:rsidR="00DD2E4B" w:rsidRPr="009F4207" w:rsidRDefault="00DD2E4B">
      <w:pPr>
        <w:spacing w:after="200"/>
        <w:rPr>
          <w:sz w:val="20"/>
          <w:szCs w:val="20"/>
        </w:rPr>
      </w:pPr>
      <w:r w:rsidRPr="009F4207">
        <w:rPr>
          <w:sz w:val="20"/>
          <w:szCs w:val="20"/>
        </w:rPr>
        <w:lastRenderedPageBreak/>
        <w:t>Item 22051 should be performed by a provider who is appropriately credentialed to provide the particular service, by a recognised body for the credentialing of peri-operative cardiac ultrasound services. Credentialing must be based on criteria consistent with those recommended by the Australian and New Zealand College of Anaesthetists in the current version of their Professional Document PS46 "Guidelines on Training and Practice of Perioperative Cardiac Ultrasound in Adults.</w:t>
      </w:r>
    </w:p>
    <w:p w14:paraId="5A44548A" w14:textId="77777777" w:rsidR="00A77B3E" w:rsidRPr="009F4207" w:rsidRDefault="00A77B3E"/>
    <w:p w14:paraId="0A6C0B14"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TN.11.1 Botulinum Toxin - (Items 18350 to 18379)</w:t>
      </w:r>
    </w:p>
    <w:p w14:paraId="6DF1A2AE" w14:textId="77777777" w:rsidR="00DD2E4B" w:rsidRPr="009F4207" w:rsidRDefault="00DD2E4B">
      <w:pPr>
        <w:spacing w:after="200"/>
        <w:rPr>
          <w:sz w:val="20"/>
          <w:szCs w:val="20"/>
        </w:rPr>
      </w:pPr>
      <w:r w:rsidRPr="009F4207">
        <w:rPr>
          <w:sz w:val="20"/>
          <w:szCs w:val="20"/>
        </w:rPr>
        <w:t>The Therapeutic Goods Administration (TGA) assesses each indication for the therapeutic use of botulinum toxin on an individual basis.  There are currently three botulinum toxin agents with TGA registration (Botox®, Dysport® and Xeomin®).  Each has undergone a separate evaluation of its safety and efficacy by the TGA as they are neither bioequivalent, nor dose equivalent.  When claiming under an item for the injection of botulinum toxin, only the botulinum toxin agent specified in the item can be used.  Benefits are not payable where an agent other than that specified in the item is used. </w:t>
      </w:r>
    </w:p>
    <w:p w14:paraId="69FAD1B0" w14:textId="77777777" w:rsidR="00DD2E4B" w:rsidRPr="009F4207" w:rsidRDefault="00DD2E4B">
      <w:pPr>
        <w:spacing w:before="200" w:after="200"/>
        <w:rPr>
          <w:sz w:val="20"/>
          <w:szCs w:val="20"/>
        </w:rPr>
      </w:pPr>
      <w:r w:rsidRPr="009F4207">
        <w:rPr>
          <w:sz w:val="20"/>
          <w:szCs w:val="20"/>
        </w:rPr>
        <w:t>The TGA assesses each indication for the therapeutic use of botulinum toxin by assessment of clinical evidence for its use in paediatric or adult patients.  Where an indication has been assessed for adult use, data has generally been assessed using patients over 12 years of age.  Paediatric indications have been assessed using data from patients under 18 years of age.  Botulinum toxin should only be administered to patients under the age of 18 where an item is for a paediatric indication, and patients over 12 years of age where the item is for an adult indication, unless otherwise specified. </w:t>
      </w:r>
    </w:p>
    <w:p w14:paraId="564B3D1B" w14:textId="77777777" w:rsidR="00DD2E4B" w:rsidRPr="009F4207" w:rsidRDefault="00DD2E4B">
      <w:pPr>
        <w:spacing w:before="200" w:after="200"/>
        <w:rPr>
          <w:sz w:val="20"/>
          <w:szCs w:val="20"/>
        </w:rPr>
      </w:pPr>
      <w:r w:rsidRPr="009F4207">
        <w:rPr>
          <w:sz w:val="20"/>
          <w:szCs w:val="20"/>
        </w:rPr>
        <w:t xml:space="preserve">Items for the administration of botulinum toxin can only be claimed by a medical practitioner who is recognised as an eligible medical practitioner for the relevant indication under the arrangements under Section 100 of the </w:t>
      </w:r>
      <w:r w:rsidRPr="009F4207">
        <w:rPr>
          <w:i/>
          <w:iCs/>
          <w:sz w:val="20"/>
          <w:szCs w:val="20"/>
        </w:rPr>
        <w:t>National Health Act 1953</w:t>
      </w:r>
      <w:r w:rsidRPr="009F4207">
        <w:rPr>
          <w:sz w:val="20"/>
          <w:szCs w:val="20"/>
        </w:rPr>
        <w:t xml:space="preserve"> (the Act) relating to the use and supply of botulinum toxin.  The specialist qualifications required to administer botulinum toxin vary across the indications for which the medicine is listed on the PBS, and are detailed within the relevant PBS restrictions available at: </w:t>
      </w:r>
      <w:hyperlink r:id="rId46" w:history="1">
        <w:r w:rsidRPr="009F4207">
          <w:rPr>
            <w:color w:val="0000EE"/>
            <w:sz w:val="20"/>
            <w:szCs w:val="20"/>
            <w:u w:val="single" w:color="0000EE"/>
          </w:rPr>
          <w:t>www.pbs.gov.au/browse/section100-mf</w:t>
        </w:r>
      </w:hyperlink>
      <w:r w:rsidRPr="009F4207">
        <w:rPr>
          <w:sz w:val="20"/>
          <w:szCs w:val="20"/>
        </w:rPr>
        <w:t> </w:t>
      </w:r>
    </w:p>
    <w:p w14:paraId="1F740B6E" w14:textId="77777777" w:rsidR="00DD2E4B" w:rsidRPr="009F4207" w:rsidRDefault="00DD2E4B">
      <w:pPr>
        <w:spacing w:before="200" w:after="200"/>
        <w:rPr>
          <w:sz w:val="20"/>
          <w:szCs w:val="20"/>
        </w:rPr>
      </w:pPr>
      <w:r w:rsidRPr="009F4207">
        <w:rPr>
          <w:sz w:val="20"/>
          <w:szCs w:val="20"/>
        </w:rPr>
        <w:t>Item 18354 for the treatment of equinus, equinovarus or equinovalgus is limited to a maximum of 4 injections per patient on any day (2 per limb).  Accounts should be annotated with the limb which has been treated.  Item 18292 may not be claimed for the injection of botulinum toxin, but may be claimed where a neurolytic agent (such as phenol) is used, in addition to botulinum toxin injection(s), to treat the obturator nerve in patients with a dynamic foot deformity. </w:t>
      </w:r>
    </w:p>
    <w:p w14:paraId="41E72D8A" w14:textId="77777777" w:rsidR="00DD2E4B" w:rsidRPr="009F4207" w:rsidRDefault="00DD2E4B">
      <w:pPr>
        <w:spacing w:before="200" w:after="200"/>
        <w:rPr>
          <w:sz w:val="20"/>
          <w:szCs w:val="20"/>
        </w:rPr>
      </w:pPr>
      <w:r w:rsidRPr="009F4207">
        <w:rPr>
          <w:sz w:val="20"/>
          <w:szCs w:val="20"/>
        </w:rPr>
        <w:t xml:space="preserve">Treatment under item 18375 or 18379 can only continue if the patient achieves at least a 50% reduction in urinary incontinence episodes from baseline from the start of week 6 through to the end of week 12 after the first treatment.  The term 'continue' means the patient can be retreated under item 18375 or 18379 at some point after the 12 week period (for example; 6 to 12 months after the first treatment).  This requirement is in line with the PBS listing for the supply of the medicine for this indication under Section 100 of the </w:t>
      </w:r>
      <w:r w:rsidRPr="009F4207">
        <w:rPr>
          <w:i/>
          <w:iCs/>
          <w:sz w:val="20"/>
          <w:szCs w:val="20"/>
        </w:rPr>
        <w:t>Act</w:t>
      </w:r>
      <w:r w:rsidRPr="009F4207">
        <w:rPr>
          <w:sz w:val="20"/>
          <w:szCs w:val="20"/>
        </w:rPr>
        <w:t>. </w:t>
      </w:r>
    </w:p>
    <w:p w14:paraId="5CCAD1E9" w14:textId="77777777" w:rsidR="00DD2E4B" w:rsidRPr="009F4207" w:rsidRDefault="00DD2E4B">
      <w:pPr>
        <w:spacing w:before="200" w:after="200"/>
        <w:rPr>
          <w:sz w:val="20"/>
          <w:szCs w:val="20"/>
        </w:rPr>
      </w:pPr>
      <w:r w:rsidRPr="009F4207">
        <w:rPr>
          <w:sz w:val="20"/>
          <w:szCs w:val="20"/>
        </w:rPr>
        <w:t>Item 18362 for the treatment of severe primary axillary hyperhidrosis allows for a maximum number of 3 treatments per patient in a 12 month period, with no less than 4 months to elapse between treatments. </w:t>
      </w:r>
    </w:p>
    <w:p w14:paraId="6BE3BC1F" w14:textId="77777777" w:rsidR="00DD2E4B" w:rsidRPr="009F4207" w:rsidRDefault="00DD2E4B">
      <w:pPr>
        <w:spacing w:before="200" w:after="200"/>
        <w:rPr>
          <w:sz w:val="20"/>
          <w:szCs w:val="20"/>
        </w:rPr>
      </w:pPr>
      <w:r w:rsidRPr="009F4207">
        <w:rPr>
          <w:sz w:val="20"/>
          <w:szCs w:val="20"/>
        </w:rPr>
        <w:t xml:space="preserve">Botulinum toxin which is not supplied and administered in accordance with the arrangements under Section 100 of the </w:t>
      </w:r>
      <w:r w:rsidRPr="009F4207">
        <w:rPr>
          <w:i/>
          <w:iCs/>
          <w:sz w:val="20"/>
          <w:szCs w:val="20"/>
        </w:rPr>
        <w:t>Act</w:t>
      </w:r>
      <w:r w:rsidRPr="009F4207">
        <w:rPr>
          <w:sz w:val="20"/>
          <w:szCs w:val="20"/>
        </w:rPr>
        <w:t xml:space="preserve"> is not required to be provided free of charge to patients.  Where a charge is made for the botulinum toxin administered, it must be separately listed on the account and not billed to Medicare.  Since 1 September 2015, PBS patient co-payments have applied to botulinum toxin supplied and administered in accordance with the arrangements under Section 100 of the Act. </w:t>
      </w:r>
    </w:p>
    <w:p w14:paraId="1AB4E15B" w14:textId="77777777" w:rsidR="00DD2E4B" w:rsidRPr="009F4207" w:rsidRDefault="000E4B4B">
      <w:pPr>
        <w:spacing w:before="200" w:after="200"/>
        <w:rPr>
          <w:sz w:val="20"/>
          <w:szCs w:val="20"/>
        </w:rPr>
      </w:pPr>
      <w:r>
        <w:rPr>
          <w:sz w:val="20"/>
          <w:szCs w:val="20"/>
        </w:rPr>
        <w:t>Services Australia (SA</w:t>
      </w:r>
      <w:r w:rsidR="00DD2E4B" w:rsidRPr="009F4207">
        <w:rPr>
          <w:sz w:val="20"/>
          <w:szCs w:val="20"/>
        </w:rPr>
        <w:t xml:space="preserve">) has developed a </w:t>
      </w:r>
      <w:r w:rsidR="00DD2E4B" w:rsidRPr="009F4207">
        <w:rPr>
          <w:sz w:val="20"/>
          <w:szCs w:val="20"/>
          <w:u w:val="single"/>
        </w:rPr>
        <w:t>Health Practitioner Guideline to substantiate that a patient had a pre-existing condition at the time of the service</w:t>
      </w:r>
      <w:r w:rsidR="00DD2E4B" w:rsidRPr="009F4207">
        <w:rPr>
          <w:sz w:val="20"/>
          <w:szCs w:val="20"/>
        </w:rPr>
        <w:t xml:space="preserve"> which is located on the </w:t>
      </w:r>
      <w:r>
        <w:rPr>
          <w:sz w:val="20"/>
          <w:szCs w:val="20"/>
        </w:rPr>
        <w:t>SA</w:t>
      </w:r>
      <w:r w:rsidR="00DD2E4B" w:rsidRPr="009F4207">
        <w:rPr>
          <w:sz w:val="20"/>
          <w:szCs w:val="20"/>
        </w:rPr>
        <w:t xml:space="preserve"> website.</w:t>
      </w:r>
    </w:p>
    <w:p w14:paraId="28362FB6" w14:textId="77777777" w:rsidR="00DD2E4B" w:rsidRPr="009F4207" w:rsidRDefault="00DD2E4B">
      <w:pPr>
        <w:spacing w:before="200" w:after="200"/>
        <w:rPr>
          <w:sz w:val="20"/>
          <w:szCs w:val="20"/>
        </w:rPr>
      </w:pPr>
      <w:r w:rsidRPr="009F4207">
        <w:rPr>
          <w:sz w:val="20"/>
          <w:szCs w:val="20"/>
        </w:rPr>
        <w:t> </w:t>
      </w:r>
    </w:p>
    <w:p w14:paraId="41D10FD1" w14:textId="77777777" w:rsidR="00A77B3E" w:rsidRPr="009F4207" w:rsidRDefault="00A77B3E"/>
    <w:p w14:paraId="0C588F55"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TR.8.1 Mechanical thrombectomy - (Item 35414)</w:t>
      </w:r>
    </w:p>
    <w:p w14:paraId="3C7F7184" w14:textId="77777777" w:rsidR="00DD2E4B" w:rsidRPr="009F4207" w:rsidRDefault="00DD2E4B">
      <w:pPr>
        <w:spacing w:after="200"/>
        <w:rPr>
          <w:sz w:val="20"/>
          <w:szCs w:val="20"/>
        </w:rPr>
      </w:pPr>
      <w:r w:rsidRPr="009F4207">
        <w:rPr>
          <w:sz w:val="20"/>
          <w:szCs w:val="20"/>
        </w:rPr>
        <w:t xml:space="preserve">For the purposes of this item, </w:t>
      </w:r>
      <w:r w:rsidRPr="009F4207">
        <w:rPr>
          <w:b/>
          <w:bCs/>
          <w:i/>
          <w:iCs/>
          <w:sz w:val="20"/>
          <w:szCs w:val="20"/>
        </w:rPr>
        <w:t>eligible stroke centre</w:t>
      </w:r>
      <w:r w:rsidRPr="009F4207">
        <w:rPr>
          <w:sz w:val="20"/>
          <w:szCs w:val="20"/>
        </w:rPr>
        <w:t xml:space="preserve"> means a facility that:</w:t>
      </w:r>
    </w:p>
    <w:p w14:paraId="0032B34B" w14:textId="77777777" w:rsidR="00DD2E4B" w:rsidRPr="009F4207" w:rsidRDefault="00DD2E4B">
      <w:pPr>
        <w:spacing w:before="200" w:after="200"/>
        <w:rPr>
          <w:sz w:val="20"/>
          <w:szCs w:val="20"/>
        </w:rPr>
      </w:pPr>
      <w:r w:rsidRPr="009F4207">
        <w:rPr>
          <w:sz w:val="20"/>
          <w:szCs w:val="20"/>
        </w:rPr>
        <w:lastRenderedPageBreak/>
        <w:t>(a) has a designated stroke unit;</w:t>
      </w:r>
    </w:p>
    <w:p w14:paraId="3414EBA9" w14:textId="77777777" w:rsidR="00DD2E4B" w:rsidRPr="009F4207" w:rsidRDefault="00DD2E4B">
      <w:pPr>
        <w:spacing w:before="200" w:after="200"/>
        <w:rPr>
          <w:sz w:val="20"/>
          <w:szCs w:val="20"/>
        </w:rPr>
      </w:pPr>
      <w:r w:rsidRPr="009F4207">
        <w:rPr>
          <w:sz w:val="20"/>
          <w:szCs w:val="20"/>
        </w:rPr>
        <w:t>(b) is equipped and has staff available or on call so that it is capable of providing the following to a patient on a 24-hour basis:</w:t>
      </w:r>
    </w:p>
    <w:p w14:paraId="21A17AB4" w14:textId="77777777" w:rsidR="00DD2E4B" w:rsidRPr="009F4207" w:rsidRDefault="00DD2E4B">
      <w:pPr>
        <w:pBdr>
          <w:left w:val="none" w:sz="0" w:space="22" w:color="auto"/>
        </w:pBdr>
        <w:spacing w:before="200" w:after="200"/>
        <w:ind w:left="450"/>
        <w:rPr>
          <w:sz w:val="20"/>
          <w:szCs w:val="20"/>
        </w:rPr>
      </w:pPr>
      <w:r w:rsidRPr="009F4207">
        <w:rPr>
          <w:sz w:val="20"/>
          <w:szCs w:val="20"/>
        </w:rPr>
        <w:t>(i) the services of a specialist or consultant physician who has the training required under paragraph (b) of item 35414;</w:t>
      </w:r>
    </w:p>
    <w:p w14:paraId="4AED181E" w14:textId="77777777" w:rsidR="00DD2E4B" w:rsidRPr="009F4207" w:rsidRDefault="00DD2E4B">
      <w:pPr>
        <w:pBdr>
          <w:left w:val="none" w:sz="0" w:space="22" w:color="auto"/>
        </w:pBdr>
        <w:spacing w:before="200" w:after="200"/>
        <w:ind w:left="450"/>
        <w:rPr>
          <w:sz w:val="20"/>
          <w:szCs w:val="20"/>
        </w:rPr>
      </w:pPr>
      <w:r w:rsidRPr="009F4207">
        <w:rPr>
          <w:sz w:val="20"/>
          <w:szCs w:val="20"/>
        </w:rPr>
        <w:t>(ii) diagnostic imaging services using advanced imaging techniques, which must include computed tomography, computed tomography angiography, digital subtraction angiography, magnetic resonance imaging, and magnetic resonance angiography; and</w:t>
      </w:r>
    </w:p>
    <w:p w14:paraId="04C310BE" w14:textId="77777777" w:rsidR="00DD2E4B" w:rsidRPr="009F4207" w:rsidRDefault="00DD2E4B">
      <w:pPr>
        <w:pBdr>
          <w:left w:val="none" w:sz="0" w:space="22" w:color="auto"/>
        </w:pBdr>
        <w:spacing w:before="200" w:after="200"/>
        <w:ind w:left="450"/>
        <w:rPr>
          <w:sz w:val="20"/>
          <w:szCs w:val="20"/>
        </w:rPr>
      </w:pPr>
      <w:r w:rsidRPr="009F4207">
        <w:rPr>
          <w:sz w:val="20"/>
          <w:szCs w:val="20"/>
        </w:rPr>
        <w:t>(iii) care from a team of health practitioners which includes a stroke physician, a neurologist, a neurosurgeon, a radiologist, an anaesthetist, an intensive care unit specialist, a medical imaging technologist, and a nurse;</w:t>
      </w:r>
    </w:p>
    <w:p w14:paraId="4A65F455" w14:textId="77777777" w:rsidR="00DD2E4B" w:rsidRPr="009F4207" w:rsidRDefault="00DD2E4B">
      <w:pPr>
        <w:spacing w:before="200" w:after="200"/>
        <w:rPr>
          <w:sz w:val="20"/>
          <w:szCs w:val="20"/>
        </w:rPr>
      </w:pPr>
      <w:r w:rsidRPr="009F4207">
        <w:rPr>
          <w:sz w:val="20"/>
          <w:szCs w:val="20"/>
        </w:rPr>
        <w:t>(c) has dedicated endovascular angiography facilities; and</w:t>
      </w:r>
    </w:p>
    <w:p w14:paraId="445B3A45" w14:textId="77777777" w:rsidR="00DD2E4B" w:rsidRPr="009F4207" w:rsidRDefault="00DD2E4B">
      <w:pPr>
        <w:spacing w:before="200" w:after="200"/>
        <w:rPr>
          <w:sz w:val="20"/>
          <w:szCs w:val="20"/>
        </w:rPr>
      </w:pPr>
      <w:r w:rsidRPr="009F4207">
        <w:rPr>
          <w:sz w:val="20"/>
          <w:szCs w:val="20"/>
        </w:rPr>
        <w:t>(d) has written procedures for assessing and treating patients who have, or may have, experienced a stroke.</w:t>
      </w:r>
    </w:p>
    <w:p w14:paraId="7AD7374A" w14:textId="77777777" w:rsidR="00DD2E4B" w:rsidRPr="009F4207" w:rsidRDefault="00DD2E4B">
      <w:pPr>
        <w:spacing w:before="200" w:after="200"/>
        <w:rPr>
          <w:sz w:val="20"/>
          <w:szCs w:val="20"/>
        </w:rPr>
      </w:pPr>
      <w:r w:rsidRPr="009F4207">
        <w:rPr>
          <w:sz w:val="20"/>
          <w:szCs w:val="20"/>
        </w:rPr>
        <w:t>Note: A health practitioner may fulfil the role of more than one of the types of health practitioner specified in paragraph (b)(iii). For example, a neurologist may also be a stroke physician. </w:t>
      </w:r>
    </w:p>
    <w:p w14:paraId="2D710400" w14:textId="77777777" w:rsidR="00DD2E4B" w:rsidRPr="009F4207" w:rsidRDefault="00DD2E4B">
      <w:pPr>
        <w:spacing w:before="200" w:after="200"/>
        <w:rPr>
          <w:sz w:val="20"/>
          <w:szCs w:val="20"/>
        </w:rPr>
      </w:pPr>
      <w:r w:rsidRPr="009F4207">
        <w:rPr>
          <w:b/>
          <w:bCs/>
          <w:i/>
          <w:iCs/>
          <w:sz w:val="20"/>
          <w:szCs w:val="20"/>
        </w:rPr>
        <w:t>Conjoint Committee for Recognition of Training in Interventional Neuroradiology (CCINR)</w:t>
      </w:r>
    </w:p>
    <w:p w14:paraId="63B3400D" w14:textId="77777777" w:rsidR="00DD2E4B" w:rsidRPr="009F4207" w:rsidRDefault="00DD2E4B">
      <w:pPr>
        <w:spacing w:before="200" w:after="200"/>
        <w:rPr>
          <w:sz w:val="20"/>
          <w:szCs w:val="20"/>
        </w:rPr>
      </w:pPr>
      <w:r w:rsidRPr="009F4207">
        <w:rPr>
          <w:sz w:val="20"/>
          <w:szCs w:val="20"/>
        </w:rPr>
        <w:t xml:space="preserve">CCINR comprises representatives from the Australian and New Zealand Society of Neuroradiology (ANZSNR), the Neurosurgical Society of Australasia (NSA) and the Australian and New Zealand Association of Neurologists (ANZAN). For the purposes of this item, specialists or consultant physicians performing this procedure must have training recognised by CCINR, and </w:t>
      </w:r>
      <w:r w:rsidR="000E4B4B">
        <w:rPr>
          <w:sz w:val="20"/>
          <w:szCs w:val="20"/>
        </w:rPr>
        <w:t>Services Australia</w:t>
      </w:r>
      <w:r w:rsidRPr="009F4207">
        <w:rPr>
          <w:sz w:val="20"/>
          <w:szCs w:val="20"/>
        </w:rPr>
        <w:t xml:space="preserve"> notified of that recognition.</w:t>
      </w:r>
    </w:p>
    <w:p w14:paraId="6EAD1A92" w14:textId="77777777" w:rsidR="00A77B3E" w:rsidRPr="009F4207" w:rsidRDefault="00A77B3E"/>
    <w:p w14:paraId="01E149CE"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TR.8.2 Selective Coronary Angiography Indications</w:t>
      </w:r>
    </w:p>
    <w:p w14:paraId="3AD91391" w14:textId="77777777" w:rsidR="00DD2E4B" w:rsidRPr="009F4207" w:rsidRDefault="00DD2E4B">
      <w:pPr>
        <w:spacing w:after="200"/>
        <w:rPr>
          <w:sz w:val="20"/>
          <w:szCs w:val="20"/>
        </w:rPr>
      </w:pPr>
      <w:r w:rsidRPr="009F4207">
        <w:rPr>
          <w:sz w:val="20"/>
          <w:szCs w:val="20"/>
        </w:rPr>
        <w:t>Clause 5.10.17A Items 38244, 38247, 38307, 38308, 38310, 38316, 38317 and 38319—patient eligibility and timing</w:t>
      </w:r>
    </w:p>
    <w:p w14:paraId="34D07034" w14:textId="77777777" w:rsidR="00DD2E4B" w:rsidRPr="009F4207" w:rsidRDefault="00DD2E4B">
      <w:pPr>
        <w:spacing w:before="200" w:after="200"/>
        <w:rPr>
          <w:sz w:val="20"/>
          <w:szCs w:val="20"/>
        </w:rPr>
      </w:pPr>
      <w:r w:rsidRPr="009F4207">
        <w:rPr>
          <w:sz w:val="20"/>
          <w:szCs w:val="20"/>
        </w:rPr>
        <w:t>(1) A patient is eligible for a service to which item 38244, 38247, 38307, 38308, 38310, 38316, 38317 or 38319 applies if:</w:t>
      </w:r>
    </w:p>
    <w:p w14:paraId="3B6D5328" w14:textId="77777777" w:rsidR="00DD2E4B" w:rsidRPr="009F4207" w:rsidRDefault="00DD2E4B">
      <w:pPr>
        <w:pBdr>
          <w:left w:val="none" w:sz="0" w:space="22" w:color="auto"/>
        </w:pBdr>
        <w:spacing w:before="200" w:after="200"/>
        <w:ind w:left="450"/>
        <w:rPr>
          <w:sz w:val="20"/>
          <w:szCs w:val="20"/>
        </w:rPr>
      </w:pPr>
      <w:r w:rsidRPr="009F4207">
        <w:rPr>
          <w:sz w:val="20"/>
          <w:szCs w:val="20"/>
        </w:rPr>
        <w:t>(a) subclause (2) applies to the patient; and</w:t>
      </w:r>
    </w:p>
    <w:p w14:paraId="6C1BFE52" w14:textId="77777777" w:rsidR="00DD2E4B" w:rsidRPr="009F4207" w:rsidRDefault="00DD2E4B">
      <w:pPr>
        <w:pBdr>
          <w:left w:val="none" w:sz="0" w:space="22" w:color="auto"/>
        </w:pBdr>
        <w:spacing w:before="200" w:after="200"/>
        <w:ind w:left="450"/>
        <w:rPr>
          <w:sz w:val="20"/>
          <w:szCs w:val="20"/>
        </w:rPr>
      </w:pPr>
      <w:r w:rsidRPr="009F4207">
        <w:rPr>
          <w:sz w:val="20"/>
          <w:szCs w:val="20"/>
        </w:rPr>
        <w:t>(b) a service to which the item applies has not been provided to the patient in the previous 3 months, unless:</w:t>
      </w:r>
    </w:p>
    <w:p w14:paraId="08F872FF" w14:textId="77777777" w:rsidR="00DD2E4B" w:rsidRPr="009F4207" w:rsidRDefault="00DD2E4B">
      <w:pPr>
        <w:pBdr>
          <w:left w:val="none" w:sz="0" w:space="31" w:color="auto"/>
        </w:pBdr>
        <w:spacing w:before="200" w:after="200"/>
        <w:ind w:left="900"/>
        <w:rPr>
          <w:sz w:val="20"/>
          <w:szCs w:val="20"/>
        </w:rPr>
      </w:pPr>
      <w:r w:rsidRPr="009F4207">
        <w:rPr>
          <w:sz w:val="20"/>
          <w:szCs w:val="20"/>
        </w:rPr>
        <w:t>(i) the patient experiences a new acute coronary syndrome or angina, as described in paragraph (2)(a), (b) or (c), in that period; or</w:t>
      </w:r>
    </w:p>
    <w:p w14:paraId="3E6066FF" w14:textId="77777777" w:rsidR="00DD2E4B" w:rsidRPr="009F4207" w:rsidRDefault="00DD2E4B">
      <w:pPr>
        <w:pBdr>
          <w:left w:val="none" w:sz="0" w:space="31" w:color="auto"/>
        </w:pBdr>
        <w:spacing w:before="200" w:after="200"/>
        <w:ind w:left="900"/>
        <w:rPr>
          <w:sz w:val="20"/>
          <w:szCs w:val="20"/>
        </w:rPr>
      </w:pPr>
      <w:r w:rsidRPr="009F4207">
        <w:rPr>
          <w:sz w:val="20"/>
          <w:szCs w:val="20"/>
        </w:rPr>
        <w:t>(ii) for a service to which item 38316, 38317 or 38319 applies—the service was provided to the patient in that period as a subsequent stage following an initial primary percutaneous coronary intervention procedure.</w:t>
      </w:r>
    </w:p>
    <w:p w14:paraId="135C0D9F" w14:textId="77777777" w:rsidR="00DD2E4B" w:rsidRPr="009F4207" w:rsidRDefault="00DD2E4B">
      <w:pPr>
        <w:spacing w:before="200" w:after="200"/>
        <w:rPr>
          <w:sz w:val="20"/>
          <w:szCs w:val="20"/>
        </w:rPr>
      </w:pPr>
      <w:r w:rsidRPr="009F4207">
        <w:rPr>
          <w:sz w:val="20"/>
          <w:szCs w:val="20"/>
        </w:rPr>
        <w:t>(2) This subclause applies to a patient who has:</w:t>
      </w:r>
    </w:p>
    <w:p w14:paraId="4D833D17" w14:textId="77777777" w:rsidR="00DD2E4B" w:rsidRPr="009F4207" w:rsidRDefault="00DD2E4B">
      <w:pPr>
        <w:pBdr>
          <w:left w:val="none" w:sz="0" w:space="22" w:color="auto"/>
        </w:pBdr>
        <w:spacing w:before="200" w:after="200"/>
        <w:ind w:left="450"/>
        <w:rPr>
          <w:sz w:val="20"/>
          <w:szCs w:val="20"/>
        </w:rPr>
      </w:pPr>
      <w:r w:rsidRPr="009F4207">
        <w:rPr>
          <w:sz w:val="20"/>
          <w:szCs w:val="20"/>
        </w:rPr>
        <w:t>(a) an acute coronary syndrome evidenced by any of the following:</w:t>
      </w:r>
    </w:p>
    <w:p w14:paraId="3ECB7B44" w14:textId="77777777" w:rsidR="00DD2E4B" w:rsidRPr="009F4207" w:rsidRDefault="00DD2E4B">
      <w:pPr>
        <w:pBdr>
          <w:left w:val="none" w:sz="0" w:space="31" w:color="auto"/>
        </w:pBdr>
        <w:spacing w:before="200" w:after="200"/>
        <w:ind w:left="900"/>
        <w:rPr>
          <w:sz w:val="20"/>
          <w:szCs w:val="20"/>
        </w:rPr>
      </w:pPr>
      <w:r w:rsidRPr="009F4207">
        <w:rPr>
          <w:sz w:val="20"/>
          <w:szCs w:val="20"/>
        </w:rPr>
        <w:t>(i) ST segment elevation;</w:t>
      </w:r>
    </w:p>
    <w:p w14:paraId="1F44A65D" w14:textId="77777777" w:rsidR="00DD2E4B" w:rsidRPr="009F4207" w:rsidRDefault="00DD2E4B">
      <w:pPr>
        <w:pBdr>
          <w:left w:val="none" w:sz="0" w:space="31" w:color="auto"/>
        </w:pBdr>
        <w:spacing w:before="200" w:after="200"/>
        <w:ind w:left="900"/>
        <w:rPr>
          <w:sz w:val="20"/>
          <w:szCs w:val="20"/>
        </w:rPr>
      </w:pPr>
      <w:r w:rsidRPr="009F4207">
        <w:rPr>
          <w:sz w:val="20"/>
          <w:szCs w:val="20"/>
        </w:rPr>
        <w:t>(ii) new left bundle branch block;</w:t>
      </w:r>
    </w:p>
    <w:p w14:paraId="27AEFC47" w14:textId="77777777" w:rsidR="00DD2E4B" w:rsidRPr="009F4207" w:rsidRDefault="00DD2E4B">
      <w:pPr>
        <w:pBdr>
          <w:left w:val="none" w:sz="0" w:space="31" w:color="auto"/>
        </w:pBdr>
        <w:spacing w:before="200" w:after="200"/>
        <w:ind w:left="900"/>
        <w:rPr>
          <w:sz w:val="20"/>
          <w:szCs w:val="20"/>
        </w:rPr>
      </w:pPr>
      <w:r w:rsidRPr="009F4207">
        <w:rPr>
          <w:sz w:val="20"/>
          <w:szCs w:val="20"/>
        </w:rPr>
        <w:t>(iii) troponin elevation above the local upper reference limit;</w:t>
      </w:r>
    </w:p>
    <w:p w14:paraId="7F10F5FF" w14:textId="77777777" w:rsidR="00DD2E4B" w:rsidRPr="009F4207" w:rsidRDefault="00DD2E4B">
      <w:pPr>
        <w:pBdr>
          <w:left w:val="none" w:sz="0" w:space="31" w:color="auto"/>
        </w:pBdr>
        <w:spacing w:before="200" w:after="200"/>
        <w:ind w:left="900"/>
        <w:rPr>
          <w:sz w:val="20"/>
          <w:szCs w:val="20"/>
        </w:rPr>
      </w:pPr>
      <w:r w:rsidRPr="009F4207">
        <w:rPr>
          <w:sz w:val="20"/>
          <w:szCs w:val="20"/>
        </w:rPr>
        <w:t>(iv) new resting wall motion abnormality or perfusion defect;</w:t>
      </w:r>
    </w:p>
    <w:p w14:paraId="48BA3F68" w14:textId="77777777" w:rsidR="00DD2E4B" w:rsidRPr="009F4207" w:rsidRDefault="00DD2E4B">
      <w:pPr>
        <w:pBdr>
          <w:left w:val="none" w:sz="0" w:space="31" w:color="auto"/>
        </w:pBdr>
        <w:spacing w:before="200" w:after="200"/>
        <w:ind w:left="900"/>
        <w:rPr>
          <w:sz w:val="20"/>
          <w:szCs w:val="20"/>
        </w:rPr>
      </w:pPr>
      <w:r w:rsidRPr="009F4207">
        <w:rPr>
          <w:sz w:val="20"/>
          <w:szCs w:val="20"/>
        </w:rPr>
        <w:lastRenderedPageBreak/>
        <w:t>(v) cardiogenic shock;</w:t>
      </w:r>
    </w:p>
    <w:p w14:paraId="2C1F57B8" w14:textId="77777777" w:rsidR="00DD2E4B" w:rsidRPr="009F4207" w:rsidRDefault="00DD2E4B">
      <w:pPr>
        <w:pBdr>
          <w:left w:val="none" w:sz="0" w:space="31" w:color="auto"/>
        </w:pBdr>
        <w:spacing w:before="200" w:after="200"/>
        <w:ind w:left="900"/>
        <w:rPr>
          <w:sz w:val="20"/>
          <w:szCs w:val="20"/>
        </w:rPr>
      </w:pPr>
      <w:r w:rsidRPr="009F4207">
        <w:rPr>
          <w:sz w:val="20"/>
          <w:szCs w:val="20"/>
        </w:rPr>
        <w:t>(vi) resuscitated cardiac arrest;</w:t>
      </w:r>
    </w:p>
    <w:p w14:paraId="4974E6A4" w14:textId="77777777" w:rsidR="00DD2E4B" w:rsidRPr="009F4207" w:rsidRDefault="00DD2E4B">
      <w:pPr>
        <w:pBdr>
          <w:left w:val="none" w:sz="0" w:space="31" w:color="auto"/>
        </w:pBdr>
        <w:spacing w:before="200" w:after="200"/>
        <w:ind w:left="900"/>
        <w:rPr>
          <w:sz w:val="20"/>
          <w:szCs w:val="20"/>
        </w:rPr>
      </w:pPr>
      <w:r w:rsidRPr="009F4207">
        <w:rPr>
          <w:sz w:val="20"/>
          <w:szCs w:val="20"/>
        </w:rPr>
        <w:t>(vii) ventricular fibrillation;</w:t>
      </w:r>
    </w:p>
    <w:p w14:paraId="24C0EF48" w14:textId="77777777" w:rsidR="00DD2E4B" w:rsidRPr="009F4207" w:rsidRDefault="00DD2E4B">
      <w:pPr>
        <w:pBdr>
          <w:left w:val="none" w:sz="0" w:space="31" w:color="auto"/>
        </w:pBdr>
        <w:spacing w:before="200" w:after="200"/>
        <w:ind w:left="900"/>
        <w:rPr>
          <w:sz w:val="20"/>
          <w:szCs w:val="20"/>
        </w:rPr>
      </w:pPr>
      <w:r w:rsidRPr="009F4207">
        <w:rPr>
          <w:sz w:val="20"/>
          <w:szCs w:val="20"/>
        </w:rPr>
        <w:t>(viii) sustained ventricular tachycardia; or</w:t>
      </w:r>
    </w:p>
    <w:p w14:paraId="18A85E7F" w14:textId="77777777" w:rsidR="00DD2E4B" w:rsidRPr="009F4207" w:rsidRDefault="00DD2E4B">
      <w:pPr>
        <w:pBdr>
          <w:left w:val="none" w:sz="0" w:space="22" w:color="auto"/>
        </w:pBdr>
        <w:spacing w:before="200" w:after="200"/>
        <w:ind w:left="450"/>
        <w:rPr>
          <w:sz w:val="20"/>
          <w:szCs w:val="20"/>
        </w:rPr>
      </w:pPr>
      <w:r w:rsidRPr="009F4207">
        <w:rPr>
          <w:sz w:val="20"/>
          <w:szCs w:val="20"/>
        </w:rPr>
        <w:t>(b) unstable angina or angina equivalent with a crescendo pattern, rest pain or other high-risk clinical features, such as hypotension, dizziness, pallor, diaphoresis or syncope occurring at a low threshold; or</w:t>
      </w:r>
    </w:p>
    <w:p w14:paraId="0E3DF09A" w14:textId="77777777" w:rsidR="00DD2E4B" w:rsidRPr="009F4207" w:rsidRDefault="00DD2E4B">
      <w:pPr>
        <w:pBdr>
          <w:left w:val="none" w:sz="0" w:space="22" w:color="auto"/>
        </w:pBdr>
        <w:spacing w:before="200" w:after="200"/>
        <w:ind w:left="450"/>
        <w:rPr>
          <w:sz w:val="20"/>
          <w:szCs w:val="20"/>
        </w:rPr>
      </w:pPr>
      <w:r w:rsidRPr="009F4207">
        <w:rPr>
          <w:sz w:val="20"/>
          <w:szCs w:val="20"/>
        </w:rPr>
        <w:t>(c) either of the following, detected on computed tomography coronary angiography:</w:t>
      </w:r>
    </w:p>
    <w:p w14:paraId="7943FBD7" w14:textId="77777777" w:rsidR="00DD2E4B" w:rsidRPr="009F4207" w:rsidRDefault="00DD2E4B">
      <w:pPr>
        <w:pBdr>
          <w:left w:val="none" w:sz="0" w:space="31" w:color="auto"/>
        </w:pBdr>
        <w:spacing w:before="200" w:after="200"/>
        <w:ind w:left="900"/>
        <w:rPr>
          <w:sz w:val="20"/>
          <w:szCs w:val="20"/>
        </w:rPr>
      </w:pPr>
      <w:r w:rsidRPr="009F4207">
        <w:rPr>
          <w:sz w:val="20"/>
          <w:szCs w:val="20"/>
        </w:rPr>
        <w:t>(i) significant left main coronary artery disease with greater than 50% stenosis or a cross-sectional area of less than 6 mm2;</w:t>
      </w:r>
    </w:p>
    <w:p w14:paraId="40215447" w14:textId="77777777" w:rsidR="00DD2E4B" w:rsidRPr="009F4207" w:rsidRDefault="00DD2E4B">
      <w:pPr>
        <w:pBdr>
          <w:left w:val="none" w:sz="0" w:space="31" w:color="auto"/>
        </w:pBdr>
        <w:spacing w:before="200" w:after="200"/>
        <w:ind w:left="900"/>
        <w:rPr>
          <w:sz w:val="20"/>
          <w:szCs w:val="20"/>
        </w:rPr>
      </w:pPr>
      <w:r w:rsidRPr="009F4207">
        <w:rPr>
          <w:sz w:val="20"/>
          <w:szCs w:val="20"/>
        </w:rPr>
        <w:t>(ii) severe proximal left anterior descending coronary artery disease (with stenosis of more than 70% or a cross-sectional area of less than 4 mm2 before the first major diagonal branch).</w:t>
      </w:r>
    </w:p>
    <w:p w14:paraId="59AAF44B" w14:textId="77777777" w:rsidR="00A77B3E" w:rsidRPr="009F4207" w:rsidRDefault="00A77B3E"/>
    <w:p w14:paraId="0E6ACC8C"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TR.8.3 Acute Coronary Syndrome - Selective Coronary Angiography and Percutaneous Coronary Intervention Indications</w:t>
      </w:r>
    </w:p>
    <w:p w14:paraId="3235CE88" w14:textId="77777777" w:rsidR="00DD2E4B" w:rsidRPr="009F4207" w:rsidRDefault="00DD2E4B">
      <w:pPr>
        <w:spacing w:after="200"/>
        <w:rPr>
          <w:sz w:val="20"/>
          <w:szCs w:val="20"/>
        </w:rPr>
      </w:pPr>
      <w:r w:rsidRPr="009F4207">
        <w:rPr>
          <w:sz w:val="20"/>
          <w:szCs w:val="20"/>
        </w:rPr>
        <w:t>Clause 5.10.17B Items 38248 and 38249—patient eligibility</w:t>
      </w:r>
    </w:p>
    <w:p w14:paraId="55410FAC" w14:textId="77777777" w:rsidR="00DD2E4B" w:rsidRPr="009F4207" w:rsidRDefault="00DD2E4B">
      <w:pPr>
        <w:spacing w:before="200" w:after="200"/>
        <w:rPr>
          <w:sz w:val="20"/>
          <w:szCs w:val="20"/>
        </w:rPr>
      </w:pPr>
      <w:r w:rsidRPr="009F4207">
        <w:rPr>
          <w:sz w:val="20"/>
          <w:szCs w:val="20"/>
        </w:rPr>
        <w:t>(1) A patient is eligible for a service to which item 38248 or 38249 applies if:</w:t>
      </w:r>
    </w:p>
    <w:p w14:paraId="3C031246" w14:textId="77777777" w:rsidR="00DD2E4B" w:rsidRPr="009F4207" w:rsidRDefault="00DD2E4B">
      <w:pPr>
        <w:pBdr>
          <w:left w:val="none" w:sz="0" w:space="22" w:color="auto"/>
        </w:pBdr>
        <w:spacing w:before="200" w:after="200"/>
        <w:ind w:left="450"/>
        <w:rPr>
          <w:sz w:val="20"/>
          <w:szCs w:val="20"/>
        </w:rPr>
      </w:pPr>
      <w:r w:rsidRPr="009F4207">
        <w:rPr>
          <w:sz w:val="20"/>
          <w:szCs w:val="20"/>
        </w:rPr>
        <w:t>(a) subclause (2) applies to the patient; or</w:t>
      </w:r>
    </w:p>
    <w:p w14:paraId="5CE0EAA2" w14:textId="77777777" w:rsidR="00DD2E4B" w:rsidRPr="009F4207" w:rsidRDefault="00DD2E4B">
      <w:pPr>
        <w:pBdr>
          <w:left w:val="none" w:sz="0" w:space="22" w:color="auto"/>
        </w:pBdr>
        <w:spacing w:before="200" w:after="200"/>
        <w:ind w:left="450"/>
        <w:rPr>
          <w:sz w:val="20"/>
          <w:szCs w:val="20"/>
        </w:rPr>
      </w:pPr>
      <w:r w:rsidRPr="009F4207">
        <w:rPr>
          <w:sz w:val="20"/>
          <w:szCs w:val="20"/>
        </w:rPr>
        <w:t>(b) the patient is recommended for coronary angiography as a result of a heart team conference that meets the requirements of subclause (3).</w:t>
      </w:r>
    </w:p>
    <w:p w14:paraId="3B963593" w14:textId="77777777" w:rsidR="00DD2E4B" w:rsidRPr="009F4207" w:rsidRDefault="00DD2E4B">
      <w:pPr>
        <w:spacing w:before="200" w:after="200"/>
        <w:rPr>
          <w:sz w:val="20"/>
          <w:szCs w:val="20"/>
        </w:rPr>
      </w:pPr>
      <w:r w:rsidRPr="009F4207">
        <w:rPr>
          <w:sz w:val="20"/>
          <w:szCs w:val="20"/>
        </w:rPr>
        <w:t>(2) This subclause applies to a patient who has:</w:t>
      </w:r>
    </w:p>
    <w:p w14:paraId="0C921163" w14:textId="77777777" w:rsidR="00DD2E4B" w:rsidRPr="009F4207" w:rsidRDefault="00DD2E4B">
      <w:pPr>
        <w:pBdr>
          <w:left w:val="none" w:sz="0" w:space="22" w:color="auto"/>
        </w:pBdr>
        <w:spacing w:before="200" w:after="200"/>
        <w:ind w:left="450"/>
        <w:rPr>
          <w:sz w:val="20"/>
          <w:szCs w:val="20"/>
        </w:rPr>
      </w:pPr>
      <w:r w:rsidRPr="009F4207">
        <w:rPr>
          <w:sz w:val="20"/>
          <w:szCs w:val="20"/>
        </w:rPr>
        <w:t>(a) limiting angina or angina equivalent, despite an adequate trial of optimal medical therapy; or</w:t>
      </w:r>
    </w:p>
    <w:p w14:paraId="5AB1B34B" w14:textId="77777777" w:rsidR="00DD2E4B" w:rsidRPr="009F4207" w:rsidRDefault="00DD2E4B">
      <w:pPr>
        <w:pBdr>
          <w:left w:val="none" w:sz="0" w:space="22" w:color="auto"/>
        </w:pBdr>
        <w:spacing w:before="200" w:after="200"/>
        <w:ind w:left="450"/>
        <w:rPr>
          <w:sz w:val="20"/>
          <w:szCs w:val="20"/>
        </w:rPr>
      </w:pPr>
      <w:r w:rsidRPr="009F4207">
        <w:rPr>
          <w:sz w:val="20"/>
          <w:szCs w:val="20"/>
        </w:rPr>
        <w:t>(b) high risk features, including at least one of the following:</w:t>
      </w:r>
    </w:p>
    <w:p w14:paraId="6E382427" w14:textId="77777777" w:rsidR="00DD2E4B" w:rsidRPr="009F4207" w:rsidRDefault="00DD2E4B">
      <w:pPr>
        <w:pBdr>
          <w:left w:val="none" w:sz="0" w:space="31" w:color="auto"/>
        </w:pBdr>
        <w:spacing w:before="200" w:after="200"/>
        <w:ind w:left="900"/>
        <w:rPr>
          <w:sz w:val="20"/>
          <w:szCs w:val="20"/>
        </w:rPr>
      </w:pPr>
      <w:r w:rsidRPr="009F4207">
        <w:rPr>
          <w:sz w:val="20"/>
          <w:szCs w:val="20"/>
        </w:rPr>
        <w:t>(i) myocardial ischaemia demonstrated on functional imaging;</w:t>
      </w:r>
    </w:p>
    <w:p w14:paraId="7ACFD92F" w14:textId="77777777" w:rsidR="00DD2E4B" w:rsidRPr="009F4207" w:rsidRDefault="00DD2E4B">
      <w:pPr>
        <w:pBdr>
          <w:left w:val="none" w:sz="0" w:space="31" w:color="auto"/>
        </w:pBdr>
        <w:spacing w:before="200" w:after="200"/>
        <w:ind w:left="900"/>
        <w:rPr>
          <w:sz w:val="20"/>
          <w:szCs w:val="20"/>
        </w:rPr>
      </w:pPr>
      <w:r w:rsidRPr="009F4207">
        <w:rPr>
          <w:sz w:val="20"/>
          <w:szCs w:val="20"/>
        </w:rPr>
        <w:t>(ii) ST segment elevation, sustained ST depression, hypotension or a Duke treadmill score of minus 11 or less, demonstrated by stress electrocardiogram testing;</w:t>
      </w:r>
    </w:p>
    <w:p w14:paraId="12CBEB5E" w14:textId="77777777" w:rsidR="00DD2E4B" w:rsidRPr="009F4207" w:rsidRDefault="00DD2E4B">
      <w:pPr>
        <w:pBdr>
          <w:left w:val="none" w:sz="0" w:space="31" w:color="auto"/>
        </w:pBdr>
        <w:spacing w:before="200" w:after="200"/>
        <w:ind w:left="900"/>
        <w:rPr>
          <w:sz w:val="20"/>
          <w:szCs w:val="20"/>
        </w:rPr>
      </w:pPr>
      <w:r w:rsidRPr="009F4207">
        <w:rPr>
          <w:sz w:val="20"/>
          <w:szCs w:val="20"/>
        </w:rPr>
        <w:t>(iii) computed tomography coronary angiography evidence of one or more coronary arteries with stenosis of 70% or more; or</w:t>
      </w:r>
    </w:p>
    <w:p w14:paraId="34114267" w14:textId="77777777" w:rsidR="00DD2E4B" w:rsidRPr="009F4207" w:rsidRDefault="00DD2E4B">
      <w:pPr>
        <w:pBdr>
          <w:left w:val="none" w:sz="0" w:space="31" w:color="auto"/>
        </w:pBdr>
        <w:spacing w:before="200" w:after="200"/>
        <w:ind w:left="900"/>
        <w:rPr>
          <w:sz w:val="20"/>
          <w:szCs w:val="20"/>
        </w:rPr>
      </w:pPr>
      <w:r w:rsidRPr="009F4207">
        <w:rPr>
          <w:sz w:val="20"/>
          <w:szCs w:val="20"/>
        </w:rPr>
        <w:t>(iv) left ventricular dysfunction with an ejection fraction of less than 40% or segmental wall motion abnormality at rest</w:t>
      </w:r>
    </w:p>
    <w:p w14:paraId="152D2750" w14:textId="77777777" w:rsidR="00DD2E4B" w:rsidRPr="009F4207" w:rsidRDefault="00DD2E4B">
      <w:pPr>
        <w:spacing w:before="200" w:after="200"/>
        <w:rPr>
          <w:sz w:val="20"/>
          <w:szCs w:val="20"/>
        </w:rPr>
      </w:pPr>
      <w:r w:rsidRPr="009F4207">
        <w:rPr>
          <w:sz w:val="20"/>
          <w:szCs w:val="20"/>
        </w:rPr>
        <w:t>(3) For the purposes of paragraph (1)(b), the requirements for a heart team conference are as follows:</w:t>
      </w:r>
    </w:p>
    <w:p w14:paraId="0049DCE4" w14:textId="77777777" w:rsidR="00DD2E4B" w:rsidRPr="009F4207" w:rsidRDefault="00DD2E4B">
      <w:pPr>
        <w:pBdr>
          <w:left w:val="none" w:sz="0" w:space="22" w:color="auto"/>
        </w:pBdr>
        <w:spacing w:before="200" w:after="200"/>
        <w:ind w:left="450"/>
        <w:rPr>
          <w:sz w:val="20"/>
          <w:szCs w:val="20"/>
        </w:rPr>
      </w:pPr>
      <w:r w:rsidRPr="009F4207">
        <w:rPr>
          <w:sz w:val="20"/>
          <w:szCs w:val="20"/>
        </w:rPr>
        <w:t>(a) the conference must be conducted by a team of specialists or consultant physicians practising in the speciality of cardiology or cardiothoracic surgery, including each of the following:</w:t>
      </w:r>
    </w:p>
    <w:p w14:paraId="2CABCC7A" w14:textId="77777777" w:rsidR="00DD2E4B" w:rsidRPr="009F4207" w:rsidRDefault="00DD2E4B">
      <w:pPr>
        <w:pBdr>
          <w:left w:val="none" w:sz="0" w:space="31" w:color="auto"/>
        </w:pBdr>
        <w:spacing w:before="200" w:after="200"/>
        <w:ind w:left="900"/>
        <w:rPr>
          <w:sz w:val="20"/>
          <w:szCs w:val="20"/>
        </w:rPr>
      </w:pPr>
      <w:r w:rsidRPr="009F4207">
        <w:rPr>
          <w:sz w:val="20"/>
          <w:szCs w:val="20"/>
        </w:rPr>
        <w:t>(i) an interventional cardiologist;</w:t>
      </w:r>
    </w:p>
    <w:p w14:paraId="55D04042" w14:textId="77777777" w:rsidR="00DD2E4B" w:rsidRPr="009F4207" w:rsidRDefault="00DD2E4B">
      <w:pPr>
        <w:pBdr>
          <w:left w:val="none" w:sz="0" w:space="31" w:color="auto"/>
        </w:pBdr>
        <w:spacing w:before="200" w:after="200"/>
        <w:ind w:left="900"/>
        <w:rPr>
          <w:sz w:val="20"/>
          <w:szCs w:val="20"/>
        </w:rPr>
      </w:pPr>
      <w:r w:rsidRPr="009F4207">
        <w:rPr>
          <w:sz w:val="20"/>
          <w:szCs w:val="20"/>
        </w:rPr>
        <w:t>(ii) a non-interventional cardiologist;</w:t>
      </w:r>
    </w:p>
    <w:p w14:paraId="313E0755" w14:textId="77777777" w:rsidR="00DD2E4B" w:rsidRPr="009F4207" w:rsidRDefault="00DD2E4B">
      <w:pPr>
        <w:pBdr>
          <w:left w:val="none" w:sz="0" w:space="31" w:color="auto"/>
        </w:pBdr>
        <w:spacing w:before="200" w:after="200"/>
        <w:ind w:left="900"/>
        <w:rPr>
          <w:sz w:val="20"/>
          <w:szCs w:val="20"/>
        </w:rPr>
      </w:pPr>
      <w:r w:rsidRPr="009F4207">
        <w:rPr>
          <w:sz w:val="20"/>
          <w:szCs w:val="20"/>
        </w:rPr>
        <w:t>(iii) a specialist or consultant physician; and</w:t>
      </w:r>
    </w:p>
    <w:p w14:paraId="33AC1C2D" w14:textId="77777777" w:rsidR="00DD2E4B" w:rsidRPr="009F4207" w:rsidRDefault="00DD2E4B">
      <w:pPr>
        <w:pBdr>
          <w:left w:val="none" w:sz="0" w:space="22" w:color="auto"/>
        </w:pBdr>
        <w:spacing w:before="200" w:after="200"/>
        <w:ind w:left="450"/>
        <w:rPr>
          <w:sz w:val="20"/>
          <w:szCs w:val="20"/>
        </w:rPr>
      </w:pPr>
      <w:r w:rsidRPr="009F4207">
        <w:rPr>
          <w:sz w:val="20"/>
          <w:szCs w:val="20"/>
        </w:rPr>
        <w:lastRenderedPageBreak/>
        <w:t>(b) the team must:</w:t>
      </w:r>
    </w:p>
    <w:p w14:paraId="6CC1AB15" w14:textId="77777777" w:rsidR="00DD2E4B" w:rsidRPr="009F4207" w:rsidRDefault="00DD2E4B">
      <w:pPr>
        <w:pBdr>
          <w:left w:val="none" w:sz="0" w:space="31" w:color="auto"/>
        </w:pBdr>
        <w:spacing w:before="200" w:after="200"/>
        <w:ind w:left="900"/>
        <w:rPr>
          <w:sz w:val="20"/>
          <w:szCs w:val="20"/>
        </w:rPr>
      </w:pPr>
      <w:r w:rsidRPr="009F4207">
        <w:rPr>
          <w:sz w:val="20"/>
          <w:szCs w:val="20"/>
        </w:rPr>
        <w:t>(i) assess the patient’s risk and technical suitability to receive the service; and</w:t>
      </w:r>
    </w:p>
    <w:p w14:paraId="5CCD426F" w14:textId="77777777" w:rsidR="00DD2E4B" w:rsidRPr="009F4207" w:rsidRDefault="00DD2E4B">
      <w:pPr>
        <w:pBdr>
          <w:left w:val="none" w:sz="0" w:space="31" w:color="auto"/>
        </w:pBdr>
        <w:spacing w:before="200" w:after="200"/>
        <w:ind w:left="900"/>
        <w:rPr>
          <w:sz w:val="20"/>
          <w:szCs w:val="20"/>
        </w:rPr>
      </w:pPr>
      <w:r w:rsidRPr="009F4207">
        <w:rPr>
          <w:sz w:val="20"/>
          <w:szCs w:val="20"/>
        </w:rPr>
        <w:t>(ii) make a recommendation about whether or not the patient is suitable for invasive coronary angiography; and</w:t>
      </w:r>
    </w:p>
    <w:p w14:paraId="497A7544" w14:textId="77777777" w:rsidR="00DD2E4B" w:rsidRPr="009F4207" w:rsidRDefault="00DD2E4B">
      <w:pPr>
        <w:pBdr>
          <w:left w:val="none" w:sz="0" w:space="22" w:color="auto"/>
        </w:pBdr>
        <w:spacing w:before="200" w:after="200"/>
        <w:ind w:left="450"/>
        <w:rPr>
          <w:sz w:val="20"/>
          <w:szCs w:val="20"/>
        </w:rPr>
      </w:pPr>
      <w:r w:rsidRPr="009F4207">
        <w:rPr>
          <w:sz w:val="20"/>
          <w:szCs w:val="20"/>
        </w:rPr>
        <w:t>(c) a record of the conference must be created, and must include the following:</w:t>
      </w:r>
    </w:p>
    <w:p w14:paraId="79F17C7A" w14:textId="77777777" w:rsidR="00DD2E4B" w:rsidRPr="009F4207" w:rsidRDefault="00DD2E4B">
      <w:pPr>
        <w:pBdr>
          <w:left w:val="none" w:sz="0" w:space="31" w:color="auto"/>
        </w:pBdr>
        <w:spacing w:before="200" w:after="200"/>
        <w:ind w:left="900"/>
        <w:rPr>
          <w:sz w:val="20"/>
          <w:szCs w:val="20"/>
        </w:rPr>
      </w:pPr>
      <w:r w:rsidRPr="009F4207">
        <w:rPr>
          <w:sz w:val="20"/>
          <w:szCs w:val="20"/>
        </w:rPr>
        <w:t>(i) the particulars of the assessment of the patient during the conference;</w:t>
      </w:r>
    </w:p>
    <w:p w14:paraId="40415F2A" w14:textId="77777777" w:rsidR="00DD2E4B" w:rsidRPr="009F4207" w:rsidRDefault="00DD2E4B">
      <w:pPr>
        <w:pBdr>
          <w:left w:val="none" w:sz="0" w:space="31" w:color="auto"/>
        </w:pBdr>
        <w:spacing w:before="200" w:after="200"/>
        <w:ind w:left="900"/>
        <w:rPr>
          <w:sz w:val="20"/>
          <w:szCs w:val="20"/>
        </w:rPr>
      </w:pPr>
      <w:r w:rsidRPr="009F4207">
        <w:rPr>
          <w:sz w:val="20"/>
          <w:szCs w:val="20"/>
        </w:rPr>
        <w:t>(ii) the recommendations made as a result of the conference;</w:t>
      </w:r>
    </w:p>
    <w:p w14:paraId="26EC9810" w14:textId="77777777" w:rsidR="00DD2E4B" w:rsidRPr="009F4207" w:rsidRDefault="00DD2E4B">
      <w:pPr>
        <w:pBdr>
          <w:left w:val="none" w:sz="0" w:space="31" w:color="auto"/>
        </w:pBdr>
        <w:spacing w:before="200" w:after="200"/>
        <w:ind w:left="900"/>
        <w:rPr>
          <w:sz w:val="20"/>
          <w:szCs w:val="20"/>
        </w:rPr>
      </w:pPr>
      <w:r w:rsidRPr="009F4207">
        <w:rPr>
          <w:sz w:val="20"/>
          <w:szCs w:val="20"/>
        </w:rPr>
        <w:t>(iii) the names of the members of the team making the recommendations.</w:t>
      </w:r>
    </w:p>
    <w:p w14:paraId="5D92746E" w14:textId="77777777" w:rsidR="00A77B3E" w:rsidRPr="009F4207" w:rsidRDefault="00A77B3E"/>
    <w:p w14:paraId="568978E6"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TR.8.4 Stable - Percutaneous Coronary Intervention Indications</w:t>
      </w:r>
    </w:p>
    <w:p w14:paraId="72F000B2" w14:textId="77777777" w:rsidR="00DD2E4B" w:rsidRPr="009F4207" w:rsidRDefault="00DD2E4B">
      <w:pPr>
        <w:spacing w:after="200"/>
        <w:rPr>
          <w:sz w:val="20"/>
          <w:szCs w:val="20"/>
        </w:rPr>
      </w:pPr>
      <w:r w:rsidRPr="009F4207">
        <w:rPr>
          <w:sz w:val="20"/>
          <w:szCs w:val="20"/>
        </w:rPr>
        <w:t>Clause 5.10.17C Items 38311, 38313, 38314, 38320, 38322 and 38323—patient eligibility</w:t>
      </w:r>
    </w:p>
    <w:p w14:paraId="7C579124" w14:textId="77777777" w:rsidR="00DD2E4B" w:rsidRPr="009F4207" w:rsidRDefault="00DD2E4B">
      <w:pPr>
        <w:spacing w:before="200" w:after="200"/>
        <w:rPr>
          <w:sz w:val="20"/>
          <w:szCs w:val="20"/>
        </w:rPr>
      </w:pPr>
      <w:r w:rsidRPr="009F4207">
        <w:rPr>
          <w:sz w:val="20"/>
          <w:szCs w:val="20"/>
        </w:rPr>
        <w:t>(1) A patient is eligible for a service to which item 38311, 38313, 38314, 38320, 38322 or 38323 applies if:</w:t>
      </w:r>
    </w:p>
    <w:p w14:paraId="4668023F" w14:textId="77777777" w:rsidR="00DD2E4B" w:rsidRPr="009F4207" w:rsidRDefault="00DD2E4B">
      <w:pPr>
        <w:pBdr>
          <w:left w:val="none" w:sz="0" w:space="22" w:color="auto"/>
        </w:pBdr>
        <w:spacing w:before="200" w:after="200"/>
        <w:ind w:left="450"/>
        <w:rPr>
          <w:sz w:val="20"/>
          <w:szCs w:val="20"/>
        </w:rPr>
      </w:pPr>
      <w:r w:rsidRPr="009F4207">
        <w:rPr>
          <w:sz w:val="20"/>
          <w:szCs w:val="20"/>
        </w:rPr>
        <w:t>(a) subclause (2) applies to the patient; or</w:t>
      </w:r>
    </w:p>
    <w:p w14:paraId="1F2B0195" w14:textId="77777777" w:rsidR="00DD2E4B" w:rsidRPr="009F4207" w:rsidRDefault="00DD2E4B">
      <w:pPr>
        <w:pBdr>
          <w:left w:val="none" w:sz="0" w:space="22" w:color="auto"/>
        </w:pBdr>
        <w:spacing w:before="200" w:after="200"/>
        <w:ind w:left="450"/>
        <w:rPr>
          <w:sz w:val="20"/>
          <w:szCs w:val="20"/>
        </w:rPr>
      </w:pPr>
      <w:r w:rsidRPr="009F4207">
        <w:rPr>
          <w:sz w:val="20"/>
          <w:szCs w:val="20"/>
        </w:rPr>
        <w:t>(b) the patient is recommended for the service as a result of a heart team conference that meets the requirements of subclause (4).</w:t>
      </w:r>
    </w:p>
    <w:p w14:paraId="4FE86AAC" w14:textId="77777777" w:rsidR="00DD2E4B" w:rsidRPr="009F4207" w:rsidRDefault="00DD2E4B">
      <w:pPr>
        <w:spacing w:before="200" w:after="200"/>
        <w:rPr>
          <w:sz w:val="20"/>
          <w:szCs w:val="20"/>
        </w:rPr>
      </w:pPr>
      <w:r w:rsidRPr="009F4207">
        <w:rPr>
          <w:sz w:val="20"/>
          <w:szCs w:val="20"/>
        </w:rPr>
        <w:t>(2) This subclause applies to a patient if:</w:t>
      </w:r>
    </w:p>
    <w:p w14:paraId="22513582" w14:textId="77777777" w:rsidR="00DD2E4B" w:rsidRPr="009F4207" w:rsidRDefault="00DD2E4B">
      <w:pPr>
        <w:pBdr>
          <w:left w:val="none" w:sz="0" w:space="22" w:color="auto"/>
        </w:pBdr>
        <w:spacing w:before="200" w:after="200"/>
        <w:ind w:left="450"/>
        <w:rPr>
          <w:sz w:val="20"/>
          <w:szCs w:val="20"/>
        </w:rPr>
      </w:pPr>
      <w:r w:rsidRPr="009F4207">
        <w:rPr>
          <w:sz w:val="20"/>
          <w:szCs w:val="20"/>
        </w:rPr>
        <w:t>(a) the patient has any of the following:</w:t>
      </w:r>
    </w:p>
    <w:p w14:paraId="207E7AB8" w14:textId="77777777" w:rsidR="00DD2E4B" w:rsidRPr="009F4207" w:rsidRDefault="00DD2E4B">
      <w:pPr>
        <w:pBdr>
          <w:left w:val="none" w:sz="0" w:space="31" w:color="auto"/>
        </w:pBdr>
        <w:spacing w:before="200" w:after="200"/>
        <w:ind w:left="900"/>
        <w:rPr>
          <w:sz w:val="20"/>
          <w:szCs w:val="20"/>
        </w:rPr>
      </w:pPr>
      <w:r w:rsidRPr="009F4207">
        <w:rPr>
          <w:sz w:val="20"/>
          <w:szCs w:val="20"/>
        </w:rPr>
        <w:t>(i) limiting angina or angina equivalent despite an adequate trial of optimal medical therapy;</w:t>
      </w:r>
    </w:p>
    <w:p w14:paraId="2F36AB0E" w14:textId="77777777" w:rsidR="00DD2E4B" w:rsidRPr="009F4207" w:rsidRDefault="00DD2E4B">
      <w:pPr>
        <w:pBdr>
          <w:left w:val="none" w:sz="0" w:space="31" w:color="auto"/>
        </w:pBdr>
        <w:spacing w:before="200" w:after="200"/>
        <w:ind w:left="900"/>
        <w:rPr>
          <w:sz w:val="20"/>
          <w:szCs w:val="20"/>
        </w:rPr>
      </w:pPr>
      <w:r w:rsidRPr="009F4207">
        <w:rPr>
          <w:sz w:val="20"/>
          <w:szCs w:val="20"/>
        </w:rPr>
        <w:t>(ii) myocardial ischaemia demonstrated on functional imaging;</w:t>
      </w:r>
    </w:p>
    <w:p w14:paraId="5F4CF321" w14:textId="77777777" w:rsidR="00DD2E4B" w:rsidRPr="009F4207" w:rsidRDefault="00DD2E4B">
      <w:pPr>
        <w:pBdr>
          <w:left w:val="none" w:sz="0" w:space="31" w:color="auto"/>
        </w:pBdr>
        <w:spacing w:before="200" w:after="200"/>
        <w:ind w:left="900"/>
        <w:rPr>
          <w:sz w:val="20"/>
          <w:szCs w:val="20"/>
        </w:rPr>
      </w:pPr>
      <w:r w:rsidRPr="009F4207">
        <w:rPr>
          <w:sz w:val="20"/>
          <w:szCs w:val="20"/>
        </w:rPr>
        <w:t>(iii) high risk features such as ST segment elevation, sustained ST depression, hypotension or a Duke treadmill score of minus 11 or less, demonstrated by stress electrocardiogram testing; and</w:t>
      </w:r>
    </w:p>
    <w:p w14:paraId="261817ED" w14:textId="77777777" w:rsidR="00DD2E4B" w:rsidRPr="009F4207" w:rsidRDefault="00DD2E4B">
      <w:pPr>
        <w:pBdr>
          <w:left w:val="none" w:sz="0" w:space="22" w:color="auto"/>
        </w:pBdr>
        <w:spacing w:before="200" w:after="200"/>
        <w:ind w:left="450"/>
        <w:rPr>
          <w:sz w:val="20"/>
          <w:szCs w:val="20"/>
        </w:rPr>
      </w:pPr>
      <w:r w:rsidRPr="009F4207">
        <w:rPr>
          <w:sz w:val="20"/>
          <w:szCs w:val="20"/>
        </w:rPr>
        <w:t>(b) the patient has either of the following in a vascular territory treated:</w:t>
      </w:r>
    </w:p>
    <w:p w14:paraId="055A97E6" w14:textId="77777777" w:rsidR="00DD2E4B" w:rsidRPr="009F4207" w:rsidRDefault="00DD2E4B">
      <w:pPr>
        <w:pBdr>
          <w:left w:val="none" w:sz="0" w:space="31" w:color="auto"/>
        </w:pBdr>
        <w:spacing w:before="200" w:after="200"/>
        <w:ind w:left="900"/>
        <w:rPr>
          <w:sz w:val="20"/>
          <w:szCs w:val="20"/>
        </w:rPr>
      </w:pPr>
      <w:r w:rsidRPr="009F4207">
        <w:rPr>
          <w:sz w:val="20"/>
          <w:szCs w:val="20"/>
        </w:rPr>
        <w:t>(i) a stenosis of 70% or more;</w:t>
      </w:r>
    </w:p>
    <w:p w14:paraId="7F81F9E3" w14:textId="77777777" w:rsidR="00DD2E4B" w:rsidRPr="009F4207" w:rsidRDefault="00DD2E4B">
      <w:pPr>
        <w:pBdr>
          <w:left w:val="none" w:sz="0" w:space="31" w:color="auto"/>
        </w:pBdr>
        <w:spacing w:before="200" w:after="200"/>
        <w:ind w:left="900"/>
        <w:rPr>
          <w:sz w:val="20"/>
          <w:szCs w:val="20"/>
        </w:rPr>
      </w:pPr>
      <w:r w:rsidRPr="009F4207">
        <w:rPr>
          <w:sz w:val="20"/>
          <w:szCs w:val="20"/>
        </w:rPr>
        <w:t>(ii) a fractional flow reserve of 0.80 or less, or non-hyperaemic pressure ratios distal to the lesions of 0.89 or less; and</w:t>
      </w:r>
    </w:p>
    <w:p w14:paraId="385C8788" w14:textId="77777777" w:rsidR="00DD2E4B" w:rsidRPr="009F4207" w:rsidRDefault="00DD2E4B">
      <w:pPr>
        <w:pBdr>
          <w:left w:val="none" w:sz="0" w:space="22" w:color="auto"/>
        </w:pBdr>
        <w:spacing w:before="200" w:after="200"/>
        <w:ind w:left="450"/>
        <w:rPr>
          <w:sz w:val="20"/>
          <w:szCs w:val="20"/>
        </w:rPr>
      </w:pPr>
      <w:r w:rsidRPr="009F4207">
        <w:rPr>
          <w:sz w:val="20"/>
          <w:szCs w:val="20"/>
        </w:rPr>
        <w:t>(c) for items 38314 and 38323—either:</w:t>
      </w:r>
    </w:p>
    <w:p w14:paraId="50C82EDE" w14:textId="77777777" w:rsidR="00DD2E4B" w:rsidRPr="009F4207" w:rsidRDefault="00DD2E4B">
      <w:pPr>
        <w:pBdr>
          <w:left w:val="none" w:sz="0" w:space="31" w:color="auto"/>
        </w:pBdr>
        <w:spacing w:before="200" w:after="200"/>
        <w:ind w:left="900"/>
        <w:rPr>
          <w:sz w:val="20"/>
          <w:szCs w:val="20"/>
        </w:rPr>
      </w:pPr>
      <w:r w:rsidRPr="009F4207">
        <w:rPr>
          <w:sz w:val="20"/>
          <w:szCs w:val="20"/>
        </w:rPr>
        <w:t>(i) the patient does not have diabetes mellitus and the multi-vessel coronary artery disease of the patient meets the criterion in subclause (3); or</w:t>
      </w:r>
    </w:p>
    <w:p w14:paraId="2ABAD8E9" w14:textId="77777777" w:rsidR="00DD2E4B" w:rsidRPr="009F4207" w:rsidRDefault="00DD2E4B">
      <w:pPr>
        <w:pBdr>
          <w:left w:val="none" w:sz="0" w:space="31" w:color="auto"/>
        </w:pBdr>
        <w:spacing w:before="200" w:after="200"/>
        <w:ind w:left="900"/>
        <w:rPr>
          <w:sz w:val="20"/>
          <w:szCs w:val="20"/>
        </w:rPr>
      </w:pPr>
      <w:r w:rsidRPr="009F4207">
        <w:rPr>
          <w:sz w:val="20"/>
          <w:szCs w:val="20"/>
        </w:rPr>
        <w:t>(ii) despite a recommendation that surgery is preferable, the patient has expressed a preference for catheter-based intervention.</w:t>
      </w:r>
    </w:p>
    <w:p w14:paraId="5D202973" w14:textId="77777777" w:rsidR="00DD2E4B" w:rsidRPr="009F4207" w:rsidRDefault="00DD2E4B">
      <w:pPr>
        <w:spacing w:before="200" w:after="200"/>
        <w:rPr>
          <w:sz w:val="20"/>
          <w:szCs w:val="20"/>
        </w:rPr>
      </w:pPr>
      <w:r w:rsidRPr="009F4207">
        <w:rPr>
          <w:sz w:val="20"/>
          <w:szCs w:val="20"/>
        </w:rPr>
        <w:t>(3) For the purposes of subparagraph (2)(c)(i), the criterion for the multi-vessel coronary artery disease is that the disease does not involve any of the following:</w:t>
      </w:r>
    </w:p>
    <w:p w14:paraId="35E31392" w14:textId="77777777" w:rsidR="00DD2E4B" w:rsidRPr="009F4207" w:rsidRDefault="00DD2E4B">
      <w:pPr>
        <w:pBdr>
          <w:left w:val="none" w:sz="0" w:space="22" w:color="auto"/>
        </w:pBdr>
        <w:spacing w:before="200" w:after="200"/>
        <w:ind w:left="450"/>
        <w:rPr>
          <w:sz w:val="20"/>
          <w:szCs w:val="20"/>
        </w:rPr>
      </w:pPr>
      <w:r w:rsidRPr="009F4207">
        <w:rPr>
          <w:sz w:val="20"/>
          <w:szCs w:val="20"/>
        </w:rPr>
        <w:t>(a) stenosis of more than 50% in the left main coronary artery;</w:t>
      </w:r>
    </w:p>
    <w:p w14:paraId="63728601" w14:textId="77777777" w:rsidR="00DD2E4B" w:rsidRPr="009F4207" w:rsidRDefault="00DD2E4B">
      <w:pPr>
        <w:pBdr>
          <w:left w:val="none" w:sz="0" w:space="22" w:color="auto"/>
        </w:pBdr>
        <w:spacing w:before="200" w:after="200"/>
        <w:ind w:left="450"/>
        <w:rPr>
          <w:sz w:val="20"/>
          <w:szCs w:val="20"/>
        </w:rPr>
      </w:pPr>
      <w:r w:rsidRPr="009F4207">
        <w:rPr>
          <w:sz w:val="20"/>
          <w:szCs w:val="20"/>
        </w:rPr>
        <w:t>(b) bifurcation lesions involving side branches with a diameter of more than 2.75 mm; </w:t>
      </w:r>
    </w:p>
    <w:p w14:paraId="3B8BB685" w14:textId="77777777" w:rsidR="00DD2E4B" w:rsidRPr="009F4207" w:rsidRDefault="00DD2E4B">
      <w:pPr>
        <w:pBdr>
          <w:left w:val="none" w:sz="0" w:space="22" w:color="auto"/>
        </w:pBdr>
        <w:spacing w:before="200" w:after="200"/>
        <w:ind w:left="450"/>
        <w:rPr>
          <w:sz w:val="20"/>
          <w:szCs w:val="20"/>
        </w:rPr>
      </w:pPr>
      <w:r w:rsidRPr="009F4207">
        <w:rPr>
          <w:sz w:val="20"/>
          <w:szCs w:val="20"/>
        </w:rPr>
        <w:lastRenderedPageBreak/>
        <w:t>(c) chronic vessel occlusions for more than 3 months;</w:t>
      </w:r>
    </w:p>
    <w:p w14:paraId="79E5E434" w14:textId="77777777" w:rsidR="00DD2E4B" w:rsidRPr="009F4207" w:rsidRDefault="00DD2E4B">
      <w:pPr>
        <w:pBdr>
          <w:left w:val="none" w:sz="0" w:space="22" w:color="auto"/>
        </w:pBdr>
        <w:spacing w:before="200" w:after="200"/>
        <w:ind w:left="450"/>
        <w:rPr>
          <w:sz w:val="20"/>
          <w:szCs w:val="20"/>
        </w:rPr>
      </w:pPr>
      <w:r w:rsidRPr="009F4207">
        <w:rPr>
          <w:sz w:val="20"/>
          <w:szCs w:val="20"/>
        </w:rPr>
        <w:t>(d) severely angulated or calcified lesions;</w:t>
      </w:r>
    </w:p>
    <w:p w14:paraId="0370A192" w14:textId="77777777" w:rsidR="00DD2E4B" w:rsidRPr="009F4207" w:rsidRDefault="00DD2E4B">
      <w:pPr>
        <w:pBdr>
          <w:left w:val="none" w:sz="0" w:space="22" w:color="auto"/>
        </w:pBdr>
        <w:spacing w:before="200" w:after="200"/>
        <w:ind w:left="450"/>
        <w:rPr>
          <w:sz w:val="20"/>
          <w:szCs w:val="20"/>
        </w:rPr>
      </w:pPr>
      <w:r w:rsidRPr="009F4207">
        <w:rPr>
          <w:sz w:val="20"/>
          <w:szCs w:val="20"/>
        </w:rPr>
        <w:t>(e) a SYNTAX score of more than 23.</w:t>
      </w:r>
    </w:p>
    <w:p w14:paraId="12F30920" w14:textId="77777777" w:rsidR="00DD2E4B" w:rsidRPr="009F4207" w:rsidRDefault="00DD2E4B">
      <w:pPr>
        <w:spacing w:before="200" w:after="200"/>
        <w:rPr>
          <w:sz w:val="20"/>
          <w:szCs w:val="20"/>
        </w:rPr>
      </w:pPr>
      <w:r w:rsidRPr="009F4207">
        <w:rPr>
          <w:sz w:val="20"/>
          <w:szCs w:val="20"/>
        </w:rPr>
        <w:t>(4) For the purposes of paragraph (1)(b), the requirements for a heart team conference are as follows:</w:t>
      </w:r>
    </w:p>
    <w:p w14:paraId="10B1D51D" w14:textId="77777777" w:rsidR="00DD2E4B" w:rsidRPr="009F4207" w:rsidRDefault="00DD2E4B">
      <w:pPr>
        <w:pBdr>
          <w:left w:val="none" w:sz="0" w:space="22" w:color="auto"/>
        </w:pBdr>
        <w:spacing w:before="200" w:after="200"/>
        <w:ind w:left="450"/>
        <w:rPr>
          <w:sz w:val="20"/>
          <w:szCs w:val="20"/>
        </w:rPr>
      </w:pPr>
      <w:r w:rsidRPr="009F4207">
        <w:rPr>
          <w:sz w:val="20"/>
          <w:szCs w:val="20"/>
        </w:rPr>
        <w:t>(a) the conference must be conducted by a team of specialists or consultant physicians practising in the speciality of cardiology or cardiothoracic surgery, including each of the following:</w:t>
      </w:r>
    </w:p>
    <w:p w14:paraId="11496DC3" w14:textId="77777777" w:rsidR="00DD2E4B" w:rsidRPr="009F4207" w:rsidRDefault="00DD2E4B">
      <w:pPr>
        <w:pBdr>
          <w:left w:val="none" w:sz="0" w:space="31" w:color="auto"/>
        </w:pBdr>
        <w:spacing w:before="200" w:after="200"/>
        <w:ind w:left="900"/>
        <w:rPr>
          <w:sz w:val="20"/>
          <w:szCs w:val="20"/>
        </w:rPr>
      </w:pPr>
      <w:r w:rsidRPr="009F4207">
        <w:rPr>
          <w:sz w:val="20"/>
          <w:szCs w:val="20"/>
        </w:rPr>
        <w:t>(i) an interventional cardiologist;</w:t>
      </w:r>
    </w:p>
    <w:p w14:paraId="49049C78" w14:textId="77777777" w:rsidR="00DD2E4B" w:rsidRPr="009F4207" w:rsidRDefault="00DD2E4B">
      <w:pPr>
        <w:pBdr>
          <w:left w:val="none" w:sz="0" w:space="31" w:color="auto"/>
        </w:pBdr>
        <w:spacing w:before="200" w:after="200"/>
        <w:ind w:left="900"/>
        <w:rPr>
          <w:sz w:val="20"/>
          <w:szCs w:val="20"/>
        </w:rPr>
      </w:pPr>
      <w:r w:rsidRPr="009F4207">
        <w:rPr>
          <w:sz w:val="20"/>
          <w:szCs w:val="20"/>
        </w:rPr>
        <w:t>(ii) a specialist or consultant physician;</w:t>
      </w:r>
    </w:p>
    <w:p w14:paraId="50F37E23" w14:textId="77777777" w:rsidR="00DD2E4B" w:rsidRPr="009F4207" w:rsidRDefault="00DD2E4B">
      <w:pPr>
        <w:pBdr>
          <w:left w:val="none" w:sz="0" w:space="31" w:color="auto"/>
        </w:pBdr>
        <w:spacing w:before="200" w:after="200"/>
        <w:ind w:left="900"/>
        <w:rPr>
          <w:sz w:val="20"/>
          <w:szCs w:val="20"/>
        </w:rPr>
      </w:pPr>
      <w:r w:rsidRPr="009F4207">
        <w:rPr>
          <w:sz w:val="20"/>
          <w:szCs w:val="20"/>
        </w:rPr>
        <w:t>(iii) for items 38314 and 38323—a cardiothoracic surgeon;</w:t>
      </w:r>
    </w:p>
    <w:p w14:paraId="283AD6B0" w14:textId="77777777" w:rsidR="00DD2E4B" w:rsidRPr="009F4207" w:rsidRDefault="00DD2E4B">
      <w:pPr>
        <w:pBdr>
          <w:left w:val="none" w:sz="0" w:space="31" w:color="auto"/>
        </w:pBdr>
        <w:spacing w:before="200" w:after="200"/>
        <w:ind w:left="900"/>
        <w:rPr>
          <w:sz w:val="20"/>
          <w:szCs w:val="20"/>
        </w:rPr>
      </w:pPr>
      <w:r w:rsidRPr="009F4207">
        <w:rPr>
          <w:sz w:val="20"/>
          <w:szCs w:val="20"/>
        </w:rPr>
        <w:t>(iv) for items 38311, 38313, 38320 and 38322—a cardiothoracic surgeon or a non-interventional cardiologist; and</w:t>
      </w:r>
    </w:p>
    <w:p w14:paraId="744AECD6" w14:textId="77777777" w:rsidR="00DD2E4B" w:rsidRPr="009F4207" w:rsidRDefault="00DD2E4B">
      <w:pPr>
        <w:pBdr>
          <w:left w:val="none" w:sz="0" w:space="22" w:color="auto"/>
        </w:pBdr>
        <w:spacing w:before="200" w:after="200"/>
        <w:ind w:left="450"/>
        <w:rPr>
          <w:sz w:val="20"/>
          <w:szCs w:val="20"/>
        </w:rPr>
      </w:pPr>
      <w:r w:rsidRPr="009F4207">
        <w:rPr>
          <w:sz w:val="20"/>
          <w:szCs w:val="20"/>
        </w:rPr>
        <w:t>(b) the team must:</w:t>
      </w:r>
    </w:p>
    <w:p w14:paraId="796CB1D8" w14:textId="77777777" w:rsidR="00DD2E4B" w:rsidRPr="009F4207" w:rsidRDefault="00DD2E4B">
      <w:pPr>
        <w:pBdr>
          <w:left w:val="none" w:sz="0" w:space="31" w:color="auto"/>
        </w:pBdr>
        <w:spacing w:before="200" w:after="200"/>
        <w:ind w:left="900"/>
        <w:rPr>
          <w:sz w:val="20"/>
          <w:szCs w:val="20"/>
        </w:rPr>
      </w:pPr>
      <w:r w:rsidRPr="009F4207">
        <w:rPr>
          <w:sz w:val="20"/>
          <w:szCs w:val="20"/>
        </w:rPr>
        <w:t>(i) assess the patient’s risk and technical suitability to receive the service; and</w:t>
      </w:r>
    </w:p>
    <w:p w14:paraId="59EF9F15" w14:textId="77777777" w:rsidR="00DD2E4B" w:rsidRPr="009F4207" w:rsidRDefault="00DD2E4B">
      <w:pPr>
        <w:pBdr>
          <w:left w:val="none" w:sz="0" w:space="31" w:color="auto"/>
        </w:pBdr>
        <w:spacing w:before="200" w:after="200"/>
        <w:ind w:left="900"/>
        <w:rPr>
          <w:sz w:val="20"/>
          <w:szCs w:val="20"/>
        </w:rPr>
      </w:pPr>
      <w:r w:rsidRPr="009F4207">
        <w:rPr>
          <w:sz w:val="20"/>
          <w:szCs w:val="20"/>
        </w:rPr>
        <w:t>(ii) make a recommendation about whether or not the patient is suitable for percutaneous coronary intervention; and</w:t>
      </w:r>
    </w:p>
    <w:p w14:paraId="58B6CCF5" w14:textId="77777777" w:rsidR="00DD2E4B" w:rsidRPr="009F4207" w:rsidRDefault="00DD2E4B">
      <w:pPr>
        <w:pBdr>
          <w:left w:val="none" w:sz="0" w:space="22" w:color="auto"/>
        </w:pBdr>
        <w:spacing w:before="200" w:after="200"/>
        <w:ind w:left="450"/>
        <w:rPr>
          <w:sz w:val="20"/>
          <w:szCs w:val="20"/>
        </w:rPr>
      </w:pPr>
      <w:r w:rsidRPr="009F4207">
        <w:rPr>
          <w:sz w:val="20"/>
          <w:szCs w:val="20"/>
        </w:rPr>
        <w:t>(c) a record of the conference must be created, and must include the following:</w:t>
      </w:r>
    </w:p>
    <w:p w14:paraId="77E1B528" w14:textId="77777777" w:rsidR="00DD2E4B" w:rsidRPr="009F4207" w:rsidRDefault="00DD2E4B">
      <w:pPr>
        <w:pBdr>
          <w:left w:val="none" w:sz="0" w:space="31" w:color="auto"/>
        </w:pBdr>
        <w:spacing w:before="200" w:after="200"/>
        <w:ind w:left="900"/>
        <w:rPr>
          <w:sz w:val="20"/>
          <w:szCs w:val="20"/>
        </w:rPr>
      </w:pPr>
      <w:r w:rsidRPr="009F4207">
        <w:rPr>
          <w:sz w:val="20"/>
          <w:szCs w:val="20"/>
        </w:rPr>
        <w:t>(i) the particulars of the assessment of the patient during the conference;</w:t>
      </w:r>
    </w:p>
    <w:p w14:paraId="28EFBDCA" w14:textId="77777777" w:rsidR="00DD2E4B" w:rsidRPr="009F4207" w:rsidRDefault="00DD2E4B">
      <w:pPr>
        <w:pBdr>
          <w:left w:val="none" w:sz="0" w:space="31" w:color="auto"/>
        </w:pBdr>
        <w:spacing w:before="200" w:after="200"/>
        <w:ind w:left="900"/>
        <w:rPr>
          <w:sz w:val="20"/>
          <w:szCs w:val="20"/>
        </w:rPr>
      </w:pPr>
      <w:r w:rsidRPr="009F4207">
        <w:rPr>
          <w:sz w:val="20"/>
          <w:szCs w:val="20"/>
        </w:rPr>
        <w:t>(ii) the recommendations made as a result of the conference;</w:t>
      </w:r>
    </w:p>
    <w:p w14:paraId="1050A469" w14:textId="77777777" w:rsidR="00DD2E4B" w:rsidRPr="009F4207" w:rsidRDefault="00DD2E4B">
      <w:pPr>
        <w:pBdr>
          <w:left w:val="none" w:sz="0" w:space="31" w:color="auto"/>
        </w:pBdr>
        <w:spacing w:before="200" w:after="200"/>
        <w:ind w:left="900"/>
        <w:rPr>
          <w:sz w:val="20"/>
          <w:szCs w:val="20"/>
        </w:rPr>
      </w:pPr>
      <w:r w:rsidRPr="009F4207">
        <w:rPr>
          <w:sz w:val="20"/>
          <w:szCs w:val="20"/>
        </w:rPr>
        <w:t>(iii) the names of the members of the team making the recommendations.</w:t>
      </w:r>
    </w:p>
    <w:p w14:paraId="00C00233" w14:textId="77777777" w:rsidR="00A77B3E" w:rsidRPr="009F4207" w:rsidRDefault="00A77B3E"/>
    <w:p w14:paraId="61211EE4"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TR.8.5 Selective Coronary Angiography and Percutaneous Coronary Intervention - Documentation Requirements</w:t>
      </w:r>
    </w:p>
    <w:p w14:paraId="4EAAEBCB" w14:textId="77777777" w:rsidR="00DD2E4B" w:rsidRPr="009F4207" w:rsidRDefault="00DD2E4B">
      <w:pPr>
        <w:spacing w:after="200"/>
        <w:rPr>
          <w:sz w:val="20"/>
          <w:szCs w:val="20"/>
        </w:rPr>
      </w:pPr>
      <w:r w:rsidRPr="009F4207">
        <w:rPr>
          <w:sz w:val="20"/>
          <w:szCs w:val="20"/>
        </w:rPr>
        <w:t>Clause 5.10.17D Restriction on items 38244, 38247, 38248, 38249, 38251, 38252, 38307, 38308, 38310, 38311, 38313, 38314, 38320, 38322, 38323, 38316, 38317 and 38319—reports and clinical notes</w:t>
      </w:r>
    </w:p>
    <w:p w14:paraId="0E249D52" w14:textId="77777777" w:rsidR="00DD2E4B" w:rsidRPr="009F4207" w:rsidRDefault="00DD2E4B">
      <w:pPr>
        <w:spacing w:before="200" w:after="200"/>
        <w:rPr>
          <w:sz w:val="20"/>
          <w:szCs w:val="20"/>
        </w:rPr>
      </w:pPr>
      <w:r w:rsidRPr="009F4207">
        <w:rPr>
          <w:sz w:val="20"/>
          <w:szCs w:val="20"/>
        </w:rPr>
        <w:t>Items 38244, 38247, 38248, 38249, 38251, 38252, 38307, 38308, 38310, 38311, 38313, 38314, 38320, 38322, 38323, 38316, 38317 and 38319 apply to a service provided to a patient only if a report or clinical note:</w:t>
      </w:r>
    </w:p>
    <w:p w14:paraId="2DB40CB6" w14:textId="77777777" w:rsidR="00DD2E4B" w:rsidRPr="009F4207" w:rsidRDefault="00DD2E4B">
      <w:pPr>
        <w:pBdr>
          <w:left w:val="none" w:sz="0" w:space="22" w:color="auto"/>
        </w:pBdr>
        <w:spacing w:before="200" w:after="200"/>
        <w:ind w:left="450"/>
        <w:rPr>
          <w:sz w:val="20"/>
          <w:szCs w:val="20"/>
        </w:rPr>
      </w:pPr>
      <w:r w:rsidRPr="009F4207">
        <w:rPr>
          <w:sz w:val="20"/>
          <w:szCs w:val="20"/>
        </w:rPr>
        <w:t>(a) is prepared for the service; and</w:t>
      </w:r>
    </w:p>
    <w:p w14:paraId="6F586540" w14:textId="77777777" w:rsidR="00DD2E4B" w:rsidRPr="009F4207" w:rsidRDefault="00DD2E4B">
      <w:pPr>
        <w:pBdr>
          <w:left w:val="none" w:sz="0" w:space="22" w:color="auto"/>
        </w:pBdr>
        <w:spacing w:before="200" w:after="200"/>
        <w:ind w:left="450"/>
        <w:rPr>
          <w:sz w:val="20"/>
          <w:szCs w:val="20"/>
        </w:rPr>
      </w:pPr>
      <w:r w:rsidRPr="009F4207">
        <w:rPr>
          <w:sz w:val="20"/>
          <w:szCs w:val="20"/>
        </w:rPr>
        <w:t>(b) includes documentation that demonstrates how the item applies to the service, including how the patient is eligible for the service.</w:t>
      </w:r>
    </w:p>
    <w:p w14:paraId="2D313EDD" w14:textId="77777777" w:rsidR="00A77B3E" w:rsidRPr="009F4207" w:rsidRDefault="00A77B3E"/>
    <w:p w14:paraId="55456C71"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TR.8.6 Heart Team Conferences - Items 38248, 38249, 38311, 38313, 38320, 38322 and 57364</w:t>
      </w:r>
    </w:p>
    <w:p w14:paraId="635E01D1" w14:textId="77777777" w:rsidR="00DD2E4B" w:rsidRPr="009F4207" w:rsidRDefault="00DD2E4B">
      <w:pPr>
        <w:spacing w:after="200"/>
        <w:rPr>
          <w:sz w:val="20"/>
          <w:szCs w:val="20"/>
        </w:rPr>
      </w:pPr>
      <w:r w:rsidRPr="009F4207">
        <w:rPr>
          <w:b/>
          <w:bCs/>
          <w:sz w:val="20"/>
          <w:szCs w:val="20"/>
        </w:rPr>
        <w:t>Definition of a heart team conference: relevant to items 38248, 38249, 38311, 38313, 38320, 38322 and 57364</w:t>
      </w:r>
    </w:p>
    <w:p w14:paraId="287895CE" w14:textId="77777777" w:rsidR="00DD2E4B" w:rsidRPr="009F4207" w:rsidRDefault="00DD2E4B">
      <w:pPr>
        <w:spacing w:before="200" w:after="200"/>
        <w:rPr>
          <w:sz w:val="20"/>
          <w:szCs w:val="20"/>
        </w:rPr>
      </w:pPr>
      <w:r w:rsidRPr="009F4207">
        <w:rPr>
          <w:sz w:val="20"/>
          <w:szCs w:val="20"/>
        </w:rPr>
        <w:t> (a)   A heart team conference is a team of 3 or more participants who are cardiac specialists; where:</w:t>
      </w:r>
    </w:p>
    <w:p w14:paraId="3517C260" w14:textId="77777777" w:rsidR="00DD2E4B" w:rsidRPr="009F4207" w:rsidRDefault="00DD2E4B">
      <w:pPr>
        <w:numPr>
          <w:ilvl w:val="0"/>
          <w:numId w:val="309"/>
        </w:numPr>
        <w:spacing w:before="200"/>
        <w:ind w:hanging="219"/>
        <w:rPr>
          <w:sz w:val="20"/>
          <w:szCs w:val="20"/>
        </w:rPr>
      </w:pPr>
      <w:r w:rsidRPr="009F4207">
        <w:rPr>
          <w:sz w:val="20"/>
          <w:szCs w:val="20"/>
        </w:rPr>
        <w:t>the first participant is a specialist or consultant physician who is an interventional cardiologist; and</w:t>
      </w:r>
    </w:p>
    <w:p w14:paraId="6B889BBD" w14:textId="77777777" w:rsidR="00DD2E4B" w:rsidRPr="009F4207" w:rsidRDefault="00DD2E4B">
      <w:pPr>
        <w:numPr>
          <w:ilvl w:val="0"/>
          <w:numId w:val="309"/>
        </w:numPr>
        <w:ind w:hanging="275"/>
        <w:rPr>
          <w:sz w:val="20"/>
          <w:szCs w:val="20"/>
        </w:rPr>
      </w:pPr>
      <w:r w:rsidRPr="009F4207">
        <w:rPr>
          <w:sz w:val="20"/>
          <w:szCs w:val="20"/>
        </w:rPr>
        <w:t>the second participant is a specialist or consultant who is a non-interventional cardiologist; and</w:t>
      </w:r>
    </w:p>
    <w:p w14:paraId="72CB8AB5" w14:textId="77777777" w:rsidR="00DD2E4B" w:rsidRPr="009F4207" w:rsidRDefault="00DD2E4B">
      <w:pPr>
        <w:numPr>
          <w:ilvl w:val="0"/>
          <w:numId w:val="309"/>
        </w:numPr>
        <w:spacing w:after="200"/>
        <w:ind w:hanging="330"/>
        <w:rPr>
          <w:sz w:val="20"/>
          <w:szCs w:val="20"/>
        </w:rPr>
      </w:pPr>
      <w:r w:rsidRPr="009F4207">
        <w:rPr>
          <w:sz w:val="20"/>
          <w:szCs w:val="20"/>
        </w:rPr>
        <w:t>the third participant is a specialist or consultant physician; and</w:t>
      </w:r>
    </w:p>
    <w:p w14:paraId="05953513" w14:textId="77777777" w:rsidR="00DD2E4B" w:rsidRPr="009F4207" w:rsidRDefault="00DD2E4B">
      <w:pPr>
        <w:spacing w:before="200" w:after="200"/>
        <w:rPr>
          <w:sz w:val="20"/>
          <w:szCs w:val="20"/>
        </w:rPr>
      </w:pPr>
      <w:r w:rsidRPr="009F4207">
        <w:rPr>
          <w:sz w:val="20"/>
          <w:szCs w:val="20"/>
        </w:rPr>
        <w:lastRenderedPageBreak/>
        <w:br/>
        <w:t>(b)    the team assesses a patient’s risk and technical suitability to receive the service; and</w:t>
      </w:r>
    </w:p>
    <w:p w14:paraId="4821BBFF" w14:textId="77777777" w:rsidR="00DD2E4B" w:rsidRPr="009F4207" w:rsidRDefault="00DD2E4B">
      <w:pPr>
        <w:spacing w:before="200" w:after="200"/>
        <w:rPr>
          <w:sz w:val="20"/>
          <w:szCs w:val="20"/>
        </w:rPr>
      </w:pPr>
      <w:r w:rsidRPr="009F4207">
        <w:rPr>
          <w:sz w:val="20"/>
          <w:szCs w:val="20"/>
        </w:rPr>
        <w:t>(c)    the result of the heart team conference’s assessment is that the team makes a recommendation about whether or not the patient is suitable for selective coronary angiography (for items 38248, 38249, 38320) or percutaneous coronary intervention (for items 38311, 38313, 38320, 38322) ; and</w:t>
      </w:r>
    </w:p>
    <w:p w14:paraId="5135F1EA" w14:textId="77777777" w:rsidR="00DD2E4B" w:rsidRPr="009F4207" w:rsidRDefault="00DD2E4B">
      <w:pPr>
        <w:spacing w:before="200" w:after="200"/>
        <w:rPr>
          <w:sz w:val="20"/>
          <w:szCs w:val="20"/>
        </w:rPr>
      </w:pPr>
      <w:r w:rsidRPr="009F4207">
        <w:rPr>
          <w:sz w:val="20"/>
          <w:szCs w:val="20"/>
        </w:rPr>
        <w:t>(d)    the particulars of the assessment and recommendation/s, and the names of those providers making the recommendation/s are recorded in writing.</w:t>
      </w:r>
    </w:p>
    <w:p w14:paraId="1D8E7467" w14:textId="77777777" w:rsidR="00DD2E4B" w:rsidRPr="009F4207" w:rsidRDefault="00DD2E4B">
      <w:pPr>
        <w:spacing w:before="200" w:after="200"/>
        <w:rPr>
          <w:sz w:val="20"/>
          <w:szCs w:val="20"/>
        </w:rPr>
      </w:pPr>
      <w:r w:rsidRPr="009F4207">
        <w:rPr>
          <w:i/>
          <w:iCs/>
          <w:sz w:val="20"/>
          <w:szCs w:val="20"/>
        </w:rPr>
        <w:t>Note</w:t>
      </w:r>
      <w:r w:rsidRPr="009F4207">
        <w:rPr>
          <w:sz w:val="20"/>
          <w:szCs w:val="20"/>
        </w:rPr>
        <w:t>: For non-complex stable triple vessel disease, providers are encouraged to include a cardiothoracic surgeon in the heart team.</w:t>
      </w:r>
    </w:p>
    <w:p w14:paraId="7D145773" w14:textId="77777777" w:rsidR="00A77B3E" w:rsidRPr="009F4207" w:rsidRDefault="00A77B3E"/>
    <w:p w14:paraId="106BD449"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TR.8.7 Heart Team Conferences for items 38314 and 38323</w:t>
      </w:r>
    </w:p>
    <w:p w14:paraId="13BBB197" w14:textId="77777777" w:rsidR="00DD2E4B" w:rsidRPr="009F4207" w:rsidRDefault="00DD2E4B">
      <w:pPr>
        <w:spacing w:after="200"/>
        <w:rPr>
          <w:sz w:val="20"/>
          <w:szCs w:val="20"/>
        </w:rPr>
      </w:pPr>
      <w:r w:rsidRPr="009F4207">
        <w:rPr>
          <w:b/>
          <w:bCs/>
          <w:sz w:val="20"/>
          <w:szCs w:val="20"/>
        </w:rPr>
        <w:t>Definition of a heart team conference: relevant to items 38314 and 38323</w:t>
      </w:r>
    </w:p>
    <w:p w14:paraId="2298A2C2" w14:textId="77777777" w:rsidR="00DD2E4B" w:rsidRPr="009F4207" w:rsidRDefault="00DD2E4B">
      <w:pPr>
        <w:spacing w:before="200" w:after="200"/>
        <w:rPr>
          <w:sz w:val="20"/>
          <w:szCs w:val="20"/>
        </w:rPr>
      </w:pPr>
      <w:r w:rsidRPr="009F4207">
        <w:rPr>
          <w:sz w:val="20"/>
          <w:szCs w:val="20"/>
        </w:rPr>
        <w:t>(a) A heart team conference is a team of 3 or more participants who are cardiac specialists, where:</w:t>
      </w:r>
      <w:r w:rsidRPr="009F4207">
        <w:rPr>
          <w:sz w:val="20"/>
          <w:szCs w:val="20"/>
        </w:rPr>
        <w:br/>
        <w:t>                 i.   the first participant is a specialist or consultant physician who is an interventional cardiologist; and</w:t>
      </w:r>
      <w:r w:rsidRPr="009F4207">
        <w:rPr>
          <w:sz w:val="20"/>
          <w:szCs w:val="20"/>
        </w:rPr>
        <w:br/>
        <w:t>                ii.   the second participant is a specialist or consultant who is a cardiothoracic surgeon; and</w:t>
      </w:r>
      <w:r w:rsidRPr="009F4207">
        <w:rPr>
          <w:sz w:val="20"/>
          <w:szCs w:val="20"/>
        </w:rPr>
        <w:br/>
        <w:t>               iii.   the third participant is a specialist or consultant who is a non-interventional cardiologist ; and</w:t>
      </w:r>
    </w:p>
    <w:p w14:paraId="54A8A918" w14:textId="77777777" w:rsidR="00DD2E4B" w:rsidRPr="009F4207" w:rsidRDefault="00DD2E4B">
      <w:pPr>
        <w:spacing w:before="200" w:after="200"/>
        <w:rPr>
          <w:sz w:val="20"/>
          <w:szCs w:val="20"/>
        </w:rPr>
      </w:pPr>
      <w:r w:rsidRPr="009F4207">
        <w:rPr>
          <w:sz w:val="20"/>
          <w:szCs w:val="20"/>
        </w:rPr>
        <w:br/>
        <w:t>(b)    the team assesses a patient’s risk and technical suitability to receive the service; and</w:t>
      </w:r>
    </w:p>
    <w:p w14:paraId="656BD588" w14:textId="77777777" w:rsidR="00DD2E4B" w:rsidRPr="009F4207" w:rsidRDefault="00DD2E4B">
      <w:pPr>
        <w:spacing w:before="200" w:after="200"/>
        <w:rPr>
          <w:sz w:val="20"/>
          <w:szCs w:val="20"/>
        </w:rPr>
      </w:pPr>
      <w:r w:rsidRPr="009F4207">
        <w:rPr>
          <w:sz w:val="20"/>
          <w:szCs w:val="20"/>
        </w:rPr>
        <w:t>(c)   the result of the heart team conference’s assessment is that the team makes a recommendation about whether or not the patient is suitable for percutaneous coronary intervention; and</w:t>
      </w:r>
    </w:p>
    <w:p w14:paraId="74EBBE1C" w14:textId="77777777" w:rsidR="00DD2E4B" w:rsidRPr="009F4207" w:rsidRDefault="00DD2E4B">
      <w:pPr>
        <w:spacing w:before="200" w:after="200"/>
        <w:rPr>
          <w:sz w:val="20"/>
          <w:szCs w:val="20"/>
        </w:rPr>
      </w:pPr>
      <w:r w:rsidRPr="009F4207">
        <w:rPr>
          <w:sz w:val="20"/>
          <w:szCs w:val="20"/>
        </w:rPr>
        <w:t>(d)    the particulars of the assessment and recommendation/s, and the names of those providers making the recommendation/s are recorded in writing.</w:t>
      </w:r>
    </w:p>
    <w:p w14:paraId="12E9341B" w14:textId="77777777" w:rsidR="00DD2E4B" w:rsidRPr="009F4207" w:rsidRDefault="00DD2E4B">
      <w:pPr>
        <w:spacing w:before="200" w:after="200"/>
        <w:rPr>
          <w:sz w:val="20"/>
          <w:szCs w:val="20"/>
        </w:rPr>
      </w:pPr>
      <w:r w:rsidRPr="009F4207">
        <w:rPr>
          <w:sz w:val="20"/>
          <w:szCs w:val="20"/>
        </w:rPr>
        <w:t> </w:t>
      </w:r>
    </w:p>
    <w:p w14:paraId="1780B412" w14:textId="77777777" w:rsidR="00A77B3E" w:rsidRPr="009F4207" w:rsidRDefault="00A77B3E"/>
    <w:p w14:paraId="3F88DC39" w14:textId="77777777" w:rsidR="00A77B3E" w:rsidRPr="009F4207" w:rsidRDefault="00A77B3E">
      <w:pPr>
        <w:keepLines/>
        <w:rPr>
          <w:rFonts w:ascii="Helvetica" w:eastAsia="Helvetica" w:hAnsi="Helvetica" w:cs="Helvetica"/>
          <w:b/>
        </w:rPr>
      </w:pPr>
      <w:r w:rsidRPr="009F4207">
        <w:br w:type="page"/>
      </w:r>
      <w:r w:rsidRPr="009F4207">
        <w:rPr>
          <w:rFonts w:ascii="Helvetica" w:eastAsia="Helvetica" w:hAnsi="Helvetica" w:cs="Helvetica"/>
          <w:b/>
        </w:rPr>
        <w:lastRenderedPageBreak/>
        <w:t>THERAPEUTIC PROCEDURES ITEMS</w:t>
      </w:r>
    </w:p>
    <w:p w14:paraId="00754DB4" w14:textId="77777777" w:rsidR="00A77B3E" w:rsidRPr="009F4207" w:rsidRDefault="00A77B3E">
      <w:pPr>
        <w:keepLines/>
        <w:rPr>
          <w:rFonts w:ascii="Helvetica" w:eastAsia="Helvetica" w:hAnsi="Helvetica" w:cs="Helvetica"/>
          <w:b/>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1C4F7674" w14:textId="77777777">
        <w:trPr>
          <w:tblHeader/>
        </w:trPr>
        <w:tc>
          <w:tcPr>
            <w:tcW w:w="0" w:type="auto"/>
            <w:gridSpan w:val="2"/>
            <w:tcMar>
              <w:top w:w="38" w:type="dxa"/>
              <w:left w:w="38" w:type="dxa"/>
              <w:bottom w:w="38" w:type="dxa"/>
              <w:right w:w="38"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75755221" w14:textId="77777777">
              <w:tc>
                <w:tcPr>
                  <w:tcW w:w="2500" w:type="pct"/>
                  <w:tcBorders>
                    <w:top w:val="nil"/>
                    <w:left w:val="nil"/>
                    <w:bottom w:val="nil"/>
                    <w:right w:val="nil"/>
                  </w:tcBorders>
                  <w:tcMar>
                    <w:top w:w="38" w:type="dxa"/>
                    <w:left w:w="0" w:type="dxa"/>
                    <w:bottom w:w="38" w:type="dxa"/>
                    <w:right w:w="0" w:type="dxa"/>
                  </w:tcMar>
                  <w:vAlign w:val="center"/>
                </w:tcPr>
                <w:p w14:paraId="2F32A172"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T1. MISCELLANEOUS THERAPEUTIC PROCEDURES</w:t>
                  </w:r>
                </w:p>
              </w:tc>
              <w:tc>
                <w:tcPr>
                  <w:tcW w:w="2500" w:type="pct"/>
                  <w:tcBorders>
                    <w:top w:val="nil"/>
                    <w:left w:val="nil"/>
                    <w:bottom w:val="nil"/>
                    <w:right w:val="nil"/>
                  </w:tcBorders>
                  <w:tcMar>
                    <w:top w:w="38" w:type="dxa"/>
                    <w:left w:w="0" w:type="dxa"/>
                    <w:bottom w:w="38" w:type="dxa"/>
                    <w:right w:w="0" w:type="dxa"/>
                  </w:tcMar>
                  <w:vAlign w:val="center"/>
                </w:tcPr>
                <w:p w14:paraId="44686EF4"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 HYPERBARIC OXYGEN THERAPY</w:t>
                  </w:r>
                </w:p>
              </w:tc>
            </w:tr>
          </w:tbl>
          <w:p w14:paraId="30DCA916" w14:textId="77777777" w:rsidR="00A77B3E" w:rsidRPr="009F4207" w:rsidRDefault="00A77B3E">
            <w:pPr>
              <w:keepLines/>
              <w:rPr>
                <w:rFonts w:ascii="Helvetica" w:eastAsia="Helvetica" w:hAnsi="Helvetica" w:cs="Helvetica"/>
                <w:b/>
              </w:rPr>
            </w:pPr>
          </w:p>
        </w:tc>
      </w:tr>
      <w:tr w:rsidR="00DD2E4B" w:rsidRPr="009F4207" w14:paraId="70AB22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center"/>
          </w:tcPr>
          <w:p w14:paraId="2F80023B"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5CE24CDA" w14:textId="77777777" w:rsidR="00A77B3E" w:rsidRPr="009F4207" w:rsidRDefault="00A77B3E">
            <w:pPr>
              <w:pStyle w:val="Heading2"/>
              <w:spacing w:before="120"/>
              <w:rPr>
                <w:rFonts w:ascii="Helvetica" w:eastAsia="Helvetica" w:hAnsi="Helvetica" w:cs="Helvetica"/>
                <w:i w:val="0"/>
                <w:sz w:val="18"/>
              </w:rPr>
            </w:pPr>
            <w:bookmarkStart w:id="8" w:name="_Toc139033295"/>
            <w:r w:rsidRPr="009F4207">
              <w:rPr>
                <w:rFonts w:ascii="Helvetica" w:eastAsia="Helvetica" w:hAnsi="Helvetica" w:cs="Helvetica"/>
                <w:i w:val="0"/>
                <w:sz w:val="18"/>
              </w:rPr>
              <w:t>Group T1. Miscellaneous Therapeutic Procedures</w:t>
            </w:r>
            <w:bookmarkEnd w:id="8"/>
          </w:p>
        </w:tc>
      </w:tr>
      <w:tr w:rsidR="00DD2E4B" w:rsidRPr="009F4207" w14:paraId="27045C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705B8539"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0212D1B9"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9" w:name="_Toc139033296"/>
            <w:r w:rsidRPr="009F4207">
              <w:rPr>
                <w:rFonts w:ascii="Helvetica" w:eastAsia="Helvetica" w:hAnsi="Helvetica" w:cs="Helvetica"/>
                <w:b w:val="0"/>
                <w:sz w:val="18"/>
              </w:rPr>
              <w:t>Subgroup 1. Hyperbaric Oxygen Therapy</w:t>
            </w:r>
            <w:bookmarkEnd w:id="9"/>
          </w:p>
        </w:tc>
      </w:tr>
      <w:tr w:rsidR="00DD2E4B" w:rsidRPr="009F4207" w14:paraId="18C2B1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6FDA8E" w14:textId="77777777" w:rsidR="00DD2E4B" w:rsidRPr="009F4207" w:rsidRDefault="00DD2E4B">
            <w:pPr>
              <w:rPr>
                <w:b/>
              </w:rPr>
            </w:pPr>
            <w:r w:rsidRPr="009F4207">
              <w:rPr>
                <w:b/>
              </w:rPr>
              <w:t>Fee</w:t>
            </w:r>
          </w:p>
          <w:p w14:paraId="77207477" w14:textId="77777777" w:rsidR="00DD2E4B" w:rsidRPr="009F4207" w:rsidRDefault="00DD2E4B">
            <w:r w:rsidRPr="009F4207">
              <w:t>13015</w:t>
            </w:r>
          </w:p>
        </w:tc>
        <w:tc>
          <w:tcPr>
            <w:tcW w:w="0" w:type="auto"/>
            <w:tcMar>
              <w:top w:w="38" w:type="dxa"/>
              <w:left w:w="38" w:type="dxa"/>
              <w:bottom w:w="38" w:type="dxa"/>
              <w:right w:w="38" w:type="dxa"/>
            </w:tcMar>
            <w:vAlign w:val="bottom"/>
          </w:tcPr>
          <w:p w14:paraId="3320F53D" w14:textId="77777777" w:rsidR="00DD2E4B" w:rsidRPr="009F4207" w:rsidRDefault="00DD2E4B">
            <w:pPr>
              <w:spacing w:after="200"/>
              <w:rPr>
                <w:sz w:val="20"/>
                <w:szCs w:val="20"/>
              </w:rPr>
            </w:pPr>
            <w:r w:rsidRPr="009F4207">
              <w:rPr>
                <w:sz w:val="20"/>
                <w:szCs w:val="20"/>
              </w:rPr>
              <w:t xml:space="preserve">HYPERBARIC, OXYGEN THERAPY, for treatment of localised non-neurological soft tissue radiation injuries excluding radiation-induced soft tissue lymphoedema of the arm after treatment for breast cancer, performed in a comprehensive hyperbaric medicine facility, under the supervision of a medical practitioner qualified in hyperbaric medicine, for a period in the hyperbaric chamber of between 1 hour 30 minutes and 3 hours, including any associated attendance. </w:t>
            </w:r>
          </w:p>
          <w:p w14:paraId="126CF051" w14:textId="77777777" w:rsidR="00DD2E4B" w:rsidRPr="009F4207" w:rsidRDefault="00DD2E4B">
            <w:r w:rsidRPr="009F4207">
              <w:t>(See para TN.1.1 of explanatory notes to this Category)</w:t>
            </w:r>
          </w:p>
          <w:p w14:paraId="784C0E04" w14:textId="77777777" w:rsidR="00DD2E4B" w:rsidRPr="009F4207" w:rsidRDefault="00DD2E4B">
            <w:pPr>
              <w:tabs>
                <w:tab w:val="left" w:pos="1701"/>
              </w:tabs>
            </w:pPr>
            <w:r w:rsidRPr="009F4207">
              <w:rPr>
                <w:b/>
                <w:sz w:val="20"/>
              </w:rPr>
              <w:t xml:space="preserve">Fee: </w:t>
            </w:r>
            <w:r w:rsidRPr="009F4207">
              <w:t>$279.05</w:t>
            </w:r>
            <w:r w:rsidRPr="009F4207">
              <w:tab/>
            </w:r>
            <w:r w:rsidRPr="009F4207">
              <w:rPr>
                <w:b/>
                <w:sz w:val="20"/>
              </w:rPr>
              <w:t xml:space="preserve">Benefit: </w:t>
            </w:r>
            <w:r w:rsidRPr="009F4207">
              <w:t>75% = $209.30    85% = $237.20</w:t>
            </w:r>
          </w:p>
        </w:tc>
      </w:tr>
      <w:tr w:rsidR="00DD2E4B" w:rsidRPr="009F4207" w14:paraId="2A14BE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18CEF0" w14:textId="77777777" w:rsidR="00DD2E4B" w:rsidRPr="009F4207" w:rsidRDefault="00DD2E4B">
            <w:pPr>
              <w:rPr>
                <w:b/>
              </w:rPr>
            </w:pPr>
            <w:r w:rsidRPr="009F4207">
              <w:rPr>
                <w:b/>
              </w:rPr>
              <w:t>Fee</w:t>
            </w:r>
          </w:p>
          <w:p w14:paraId="52C7793F" w14:textId="77777777" w:rsidR="00DD2E4B" w:rsidRPr="009F4207" w:rsidRDefault="00DD2E4B">
            <w:r w:rsidRPr="009F4207">
              <w:t>13020</w:t>
            </w:r>
          </w:p>
        </w:tc>
        <w:tc>
          <w:tcPr>
            <w:tcW w:w="0" w:type="auto"/>
            <w:tcMar>
              <w:top w:w="38" w:type="dxa"/>
              <w:left w:w="38" w:type="dxa"/>
              <w:bottom w:w="38" w:type="dxa"/>
              <w:right w:w="38" w:type="dxa"/>
            </w:tcMar>
            <w:vAlign w:val="bottom"/>
          </w:tcPr>
          <w:p w14:paraId="4983383C" w14:textId="77777777" w:rsidR="00DD2E4B" w:rsidRPr="009F4207" w:rsidRDefault="00DD2E4B">
            <w:pPr>
              <w:spacing w:after="200"/>
              <w:rPr>
                <w:sz w:val="20"/>
                <w:szCs w:val="20"/>
              </w:rPr>
            </w:pPr>
            <w:r w:rsidRPr="009F4207">
              <w:rPr>
                <w:sz w:val="20"/>
                <w:szCs w:val="20"/>
              </w:rPr>
              <w:t xml:space="preserve">HYPERBARIC OXYGEN THERAPY, for treatment of decompression illness, gas gangrene, air or gas embolism; diabetic wounds including diabetic gangrene and diabetic foot ulcers; necrotising soft tissue infections including necrotising fasciitis or Fournier's gangrene; or for the prevention and treatment of osteoradionecrosis, performed in a comprehensive hyperbaric medicine facility, under the supervision of a medical practitioner qualified in hyperbaric medicine, for a period in the hyperbaric chamber of between 1 hour 30 minutes and 3 hours, including any associated attendance </w:t>
            </w:r>
          </w:p>
          <w:p w14:paraId="4A112ED0" w14:textId="77777777" w:rsidR="00DD2E4B" w:rsidRPr="009F4207" w:rsidRDefault="00DD2E4B">
            <w:r w:rsidRPr="009F4207">
              <w:t>(See para TN.1.1 of explanatory notes to this Category)</w:t>
            </w:r>
          </w:p>
          <w:p w14:paraId="103DB350" w14:textId="77777777" w:rsidR="00DD2E4B" w:rsidRPr="009F4207" w:rsidRDefault="00DD2E4B">
            <w:pPr>
              <w:tabs>
                <w:tab w:val="left" w:pos="1701"/>
              </w:tabs>
            </w:pPr>
            <w:r w:rsidRPr="009F4207">
              <w:rPr>
                <w:b/>
                <w:sz w:val="20"/>
              </w:rPr>
              <w:t xml:space="preserve">Fee: </w:t>
            </w:r>
            <w:r w:rsidRPr="009F4207">
              <w:t>$283.50</w:t>
            </w:r>
            <w:r w:rsidRPr="009F4207">
              <w:tab/>
            </w:r>
            <w:r w:rsidRPr="009F4207">
              <w:rPr>
                <w:b/>
                <w:sz w:val="20"/>
              </w:rPr>
              <w:t xml:space="preserve">Benefit: </w:t>
            </w:r>
            <w:r w:rsidRPr="009F4207">
              <w:t>75% = $212.65    85% = $241.00</w:t>
            </w:r>
          </w:p>
        </w:tc>
      </w:tr>
      <w:tr w:rsidR="00DD2E4B" w:rsidRPr="009F4207" w14:paraId="43B862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CC0F8D" w14:textId="77777777" w:rsidR="00DD2E4B" w:rsidRPr="009F4207" w:rsidRDefault="00DD2E4B">
            <w:pPr>
              <w:rPr>
                <w:b/>
              </w:rPr>
            </w:pPr>
            <w:r w:rsidRPr="009F4207">
              <w:rPr>
                <w:b/>
              </w:rPr>
              <w:t>Fee</w:t>
            </w:r>
          </w:p>
          <w:p w14:paraId="477D86B7" w14:textId="77777777" w:rsidR="00DD2E4B" w:rsidRPr="009F4207" w:rsidRDefault="00DD2E4B">
            <w:r w:rsidRPr="009F4207">
              <w:t>13025</w:t>
            </w:r>
          </w:p>
        </w:tc>
        <w:tc>
          <w:tcPr>
            <w:tcW w:w="0" w:type="auto"/>
            <w:tcMar>
              <w:top w:w="38" w:type="dxa"/>
              <w:left w:w="38" w:type="dxa"/>
              <w:bottom w:w="38" w:type="dxa"/>
              <w:right w:w="38" w:type="dxa"/>
            </w:tcMar>
            <w:vAlign w:val="bottom"/>
          </w:tcPr>
          <w:p w14:paraId="35A5E2F0" w14:textId="77777777" w:rsidR="00DD2E4B" w:rsidRPr="009F4207" w:rsidRDefault="00DD2E4B">
            <w:pPr>
              <w:spacing w:after="200"/>
              <w:rPr>
                <w:sz w:val="20"/>
                <w:szCs w:val="20"/>
              </w:rPr>
            </w:pPr>
            <w:r w:rsidRPr="009F4207">
              <w:rPr>
                <w:sz w:val="20"/>
                <w:szCs w:val="20"/>
              </w:rPr>
              <w:t xml:space="preserve">HYPERBARIC OXYGEN THERAPY for treatment of decompression illness, air or gas embolism, performed in a comprehensive hyperbaric medicine facility, under the supervision of a medical practitioner qualified in hyperbaric medicine, for a period in the hyperbaric chamber greater than 3 hours, including any associated attendance - per hour (or part of an hour) </w:t>
            </w:r>
          </w:p>
          <w:p w14:paraId="37FFDD77" w14:textId="77777777" w:rsidR="00DD2E4B" w:rsidRPr="009F4207" w:rsidRDefault="00DD2E4B">
            <w:r w:rsidRPr="009F4207">
              <w:t>(See para TN.1.1 of explanatory notes to this Category)</w:t>
            </w:r>
          </w:p>
          <w:p w14:paraId="6DDFF49F" w14:textId="77777777" w:rsidR="00DD2E4B" w:rsidRPr="009F4207" w:rsidRDefault="00DD2E4B">
            <w:pPr>
              <w:tabs>
                <w:tab w:val="left" w:pos="1701"/>
              </w:tabs>
            </w:pPr>
            <w:r w:rsidRPr="009F4207">
              <w:rPr>
                <w:b/>
                <w:sz w:val="20"/>
              </w:rPr>
              <w:t xml:space="preserve">Fee: </w:t>
            </w:r>
            <w:r w:rsidRPr="009F4207">
              <w:t>$126.70</w:t>
            </w:r>
            <w:r w:rsidRPr="009F4207">
              <w:tab/>
            </w:r>
            <w:r w:rsidRPr="009F4207">
              <w:rPr>
                <w:b/>
                <w:sz w:val="20"/>
              </w:rPr>
              <w:t xml:space="preserve">Benefit: </w:t>
            </w:r>
            <w:r w:rsidRPr="009F4207">
              <w:t>75% = $95.05    85% = $107.70</w:t>
            </w:r>
          </w:p>
        </w:tc>
      </w:tr>
      <w:tr w:rsidR="00DD2E4B" w:rsidRPr="009F4207" w14:paraId="690C02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9A960A" w14:textId="77777777" w:rsidR="00DD2E4B" w:rsidRPr="009F4207" w:rsidRDefault="00DD2E4B">
            <w:pPr>
              <w:rPr>
                <w:b/>
              </w:rPr>
            </w:pPr>
            <w:r w:rsidRPr="009F4207">
              <w:rPr>
                <w:b/>
              </w:rPr>
              <w:t>Fee</w:t>
            </w:r>
          </w:p>
          <w:p w14:paraId="2C7ABAA0" w14:textId="77777777" w:rsidR="00DD2E4B" w:rsidRPr="009F4207" w:rsidRDefault="00DD2E4B">
            <w:r w:rsidRPr="009F4207">
              <w:t>13030</w:t>
            </w:r>
          </w:p>
        </w:tc>
        <w:tc>
          <w:tcPr>
            <w:tcW w:w="0" w:type="auto"/>
            <w:tcMar>
              <w:top w:w="38" w:type="dxa"/>
              <w:left w:w="38" w:type="dxa"/>
              <w:bottom w:w="38" w:type="dxa"/>
              <w:right w:w="38" w:type="dxa"/>
            </w:tcMar>
            <w:vAlign w:val="bottom"/>
          </w:tcPr>
          <w:p w14:paraId="7B56606B" w14:textId="77777777" w:rsidR="00DD2E4B" w:rsidRPr="009F4207" w:rsidRDefault="00DD2E4B">
            <w:pPr>
              <w:spacing w:after="200"/>
              <w:rPr>
                <w:sz w:val="20"/>
                <w:szCs w:val="20"/>
              </w:rPr>
            </w:pPr>
            <w:r w:rsidRPr="009F4207">
              <w:rPr>
                <w:sz w:val="20"/>
                <w:szCs w:val="20"/>
              </w:rPr>
              <w:t xml:space="preserve">HYPERBARIC OXYGEN THERAPY performed in a comprehensive hyperbaric medicine facility where the medical practitioner is pressurised in the hyperbaric chamber for the purpose of providing continuous life saving emergency treatment, including any associated attendance - per hour (or part of an hour) </w:t>
            </w:r>
          </w:p>
          <w:p w14:paraId="3BBDCFF9" w14:textId="77777777" w:rsidR="00DD2E4B" w:rsidRPr="009F4207" w:rsidRDefault="00DD2E4B">
            <w:r w:rsidRPr="009F4207">
              <w:t>(See para TN.1.1 of explanatory notes to this Category)</w:t>
            </w:r>
          </w:p>
          <w:p w14:paraId="7BE05AE5" w14:textId="77777777" w:rsidR="00DD2E4B" w:rsidRPr="009F4207" w:rsidRDefault="00DD2E4B">
            <w:pPr>
              <w:tabs>
                <w:tab w:val="left" w:pos="1701"/>
              </w:tabs>
            </w:pPr>
            <w:r w:rsidRPr="009F4207">
              <w:rPr>
                <w:b/>
                <w:sz w:val="20"/>
              </w:rPr>
              <w:t xml:space="preserve">Fee: </w:t>
            </w:r>
            <w:r w:rsidRPr="009F4207">
              <w:t>$178.95</w:t>
            </w:r>
            <w:r w:rsidRPr="009F4207">
              <w:tab/>
            </w:r>
            <w:r w:rsidRPr="009F4207">
              <w:rPr>
                <w:b/>
                <w:sz w:val="20"/>
              </w:rPr>
              <w:t xml:space="preserve">Benefit: </w:t>
            </w:r>
            <w:r w:rsidRPr="009F4207">
              <w:t>75% = $134.25    85% = $152.15</w:t>
            </w:r>
          </w:p>
        </w:tc>
      </w:tr>
    </w:tbl>
    <w:p w14:paraId="0CC5AD33" w14:textId="77777777" w:rsidR="00A77B3E" w:rsidRPr="009F4207" w:rsidRDefault="00A77B3E">
      <w:pPr>
        <w:keepLines/>
        <w:rPr>
          <w:rFonts w:ascii="Helvetica" w:eastAsia="Helvetica" w:hAnsi="Helvetica" w:cs="Helvetica"/>
          <w:b/>
        </w:rPr>
        <w:sectPr w:rsidR="00A77B3E" w:rsidRPr="009F4207">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40F930EA"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000E67C5" w14:textId="77777777">
              <w:tc>
                <w:tcPr>
                  <w:tcW w:w="2500" w:type="pct"/>
                  <w:tcBorders>
                    <w:top w:val="nil"/>
                    <w:left w:val="nil"/>
                    <w:bottom w:val="nil"/>
                    <w:right w:val="nil"/>
                  </w:tcBorders>
                  <w:tcMar>
                    <w:top w:w="38" w:type="dxa"/>
                    <w:left w:w="0" w:type="dxa"/>
                    <w:bottom w:w="38" w:type="dxa"/>
                    <w:right w:w="0" w:type="dxa"/>
                  </w:tcMar>
                  <w:vAlign w:val="bottom"/>
                </w:tcPr>
                <w:p w14:paraId="16922757"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T1. MISCELLANEOUS THERAPEUTIC PROCEDURES</w:t>
                  </w:r>
                </w:p>
              </w:tc>
              <w:tc>
                <w:tcPr>
                  <w:tcW w:w="2500" w:type="pct"/>
                  <w:tcBorders>
                    <w:top w:val="nil"/>
                    <w:left w:val="nil"/>
                    <w:bottom w:val="nil"/>
                    <w:right w:val="nil"/>
                  </w:tcBorders>
                  <w:tcMar>
                    <w:top w:w="38" w:type="dxa"/>
                    <w:left w:w="0" w:type="dxa"/>
                    <w:bottom w:w="38" w:type="dxa"/>
                    <w:right w:w="0" w:type="dxa"/>
                  </w:tcMar>
                  <w:vAlign w:val="bottom"/>
                </w:tcPr>
                <w:p w14:paraId="7FFBF5B7"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2. DIALYSIS</w:t>
                  </w:r>
                </w:p>
              </w:tc>
            </w:tr>
          </w:tbl>
          <w:p w14:paraId="43AF8E77" w14:textId="77777777" w:rsidR="00A77B3E" w:rsidRPr="009F4207" w:rsidRDefault="00A77B3E">
            <w:pPr>
              <w:keepLines/>
              <w:rPr>
                <w:rFonts w:ascii="Helvetica" w:eastAsia="Helvetica" w:hAnsi="Helvetica" w:cs="Helvetica"/>
                <w:b/>
              </w:rPr>
            </w:pPr>
          </w:p>
        </w:tc>
      </w:tr>
      <w:tr w:rsidR="00DD2E4B" w:rsidRPr="009F4207" w14:paraId="0DB6A6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D665A3"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6605F5E1"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T1. Miscellaneous Therapeutic Procedures</w:t>
            </w:r>
          </w:p>
        </w:tc>
      </w:tr>
      <w:tr w:rsidR="00DD2E4B" w:rsidRPr="009F4207" w14:paraId="6A890E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331EA70A"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39FAEDFE"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10" w:name="_Toc139033297"/>
            <w:r w:rsidRPr="009F4207">
              <w:rPr>
                <w:rFonts w:ascii="Helvetica" w:eastAsia="Helvetica" w:hAnsi="Helvetica" w:cs="Helvetica"/>
                <w:b w:val="0"/>
                <w:sz w:val="18"/>
              </w:rPr>
              <w:t>Subgroup 2. Dialysis</w:t>
            </w:r>
            <w:bookmarkEnd w:id="10"/>
          </w:p>
        </w:tc>
      </w:tr>
      <w:tr w:rsidR="00DD2E4B" w:rsidRPr="009F4207" w14:paraId="390A3D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FB4DAE" w14:textId="77777777" w:rsidR="00DD2E4B" w:rsidRPr="009F4207" w:rsidRDefault="00DD2E4B">
            <w:pPr>
              <w:rPr>
                <w:b/>
              </w:rPr>
            </w:pPr>
            <w:r w:rsidRPr="009F4207">
              <w:rPr>
                <w:b/>
              </w:rPr>
              <w:t>Fee</w:t>
            </w:r>
          </w:p>
          <w:p w14:paraId="11DFDD23" w14:textId="77777777" w:rsidR="00DD2E4B" w:rsidRPr="009F4207" w:rsidRDefault="00DD2E4B">
            <w:r w:rsidRPr="009F4207">
              <w:t>13100</w:t>
            </w:r>
          </w:p>
        </w:tc>
        <w:tc>
          <w:tcPr>
            <w:tcW w:w="0" w:type="auto"/>
            <w:tcMar>
              <w:top w:w="38" w:type="dxa"/>
              <w:left w:w="38" w:type="dxa"/>
              <w:bottom w:w="38" w:type="dxa"/>
              <w:right w:w="38" w:type="dxa"/>
            </w:tcMar>
            <w:vAlign w:val="bottom"/>
          </w:tcPr>
          <w:p w14:paraId="543341C9" w14:textId="77777777" w:rsidR="00DD2E4B" w:rsidRPr="009F4207" w:rsidRDefault="00DD2E4B">
            <w:pPr>
              <w:spacing w:after="200"/>
              <w:rPr>
                <w:sz w:val="20"/>
                <w:szCs w:val="20"/>
              </w:rPr>
            </w:pPr>
            <w:r w:rsidRPr="009F4207">
              <w:rPr>
                <w:sz w:val="20"/>
                <w:szCs w:val="20"/>
              </w:rPr>
              <w:t xml:space="preserve">SUPERVISION IN HOSPITAL by a medical specialist of  haemodialysis, haemofiltration, haemoperfusion or peritoneal dialysis, including all professional attendances, where the total attendance time on the patient by the supervising medical specialist exceeds 45 minutes in 1 day </w:t>
            </w:r>
          </w:p>
          <w:p w14:paraId="4D6F8D17" w14:textId="77777777" w:rsidR="00DD2E4B" w:rsidRPr="009F4207" w:rsidRDefault="00DD2E4B">
            <w:r w:rsidRPr="009F4207">
              <w:t>(See para TN.1.2 of explanatory notes to this Category)</w:t>
            </w:r>
          </w:p>
          <w:p w14:paraId="4B8499B9" w14:textId="77777777" w:rsidR="00DD2E4B" w:rsidRPr="009F4207" w:rsidRDefault="00DD2E4B">
            <w:pPr>
              <w:tabs>
                <w:tab w:val="left" w:pos="1701"/>
              </w:tabs>
            </w:pPr>
            <w:r w:rsidRPr="009F4207">
              <w:rPr>
                <w:b/>
                <w:sz w:val="20"/>
              </w:rPr>
              <w:t xml:space="preserve">Fee: </w:t>
            </w:r>
            <w:r w:rsidRPr="009F4207">
              <w:t>$149.70</w:t>
            </w:r>
            <w:r w:rsidRPr="009F4207">
              <w:tab/>
            </w:r>
            <w:r w:rsidRPr="009F4207">
              <w:rPr>
                <w:b/>
                <w:sz w:val="20"/>
              </w:rPr>
              <w:t xml:space="preserve">Benefit: </w:t>
            </w:r>
            <w:r w:rsidRPr="009F4207">
              <w:t>75% = $112.30    85% = $127.25</w:t>
            </w:r>
          </w:p>
        </w:tc>
      </w:tr>
      <w:tr w:rsidR="00DD2E4B" w:rsidRPr="009F4207" w14:paraId="50F707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E2612C" w14:textId="77777777" w:rsidR="00DD2E4B" w:rsidRPr="009F4207" w:rsidRDefault="00DD2E4B">
            <w:pPr>
              <w:rPr>
                <w:b/>
              </w:rPr>
            </w:pPr>
            <w:r w:rsidRPr="009F4207">
              <w:rPr>
                <w:b/>
              </w:rPr>
              <w:lastRenderedPageBreak/>
              <w:t>Fee</w:t>
            </w:r>
          </w:p>
          <w:p w14:paraId="7FB6BD22" w14:textId="77777777" w:rsidR="00DD2E4B" w:rsidRPr="009F4207" w:rsidRDefault="00DD2E4B">
            <w:r w:rsidRPr="009F4207">
              <w:t>13103</w:t>
            </w:r>
          </w:p>
        </w:tc>
        <w:tc>
          <w:tcPr>
            <w:tcW w:w="0" w:type="auto"/>
            <w:tcMar>
              <w:top w:w="38" w:type="dxa"/>
              <w:left w:w="38" w:type="dxa"/>
              <w:bottom w:w="38" w:type="dxa"/>
              <w:right w:w="38" w:type="dxa"/>
            </w:tcMar>
            <w:vAlign w:val="bottom"/>
          </w:tcPr>
          <w:p w14:paraId="2082ADA0" w14:textId="77777777" w:rsidR="00DD2E4B" w:rsidRPr="009F4207" w:rsidRDefault="00DD2E4B">
            <w:pPr>
              <w:spacing w:after="200"/>
              <w:rPr>
                <w:sz w:val="20"/>
                <w:szCs w:val="20"/>
              </w:rPr>
            </w:pPr>
            <w:r w:rsidRPr="009F4207">
              <w:rPr>
                <w:sz w:val="20"/>
                <w:szCs w:val="20"/>
              </w:rPr>
              <w:t xml:space="preserve">SUPERVISION IN HOSPITAL by a medical specialist of  haemodialysis, haemofiltration, haemoperfusion or peritoneal dialysis, including all professional attendances, where the total attendance time on the patient by the supervising medical specialist does not exceed 45 minutes in 1 day </w:t>
            </w:r>
          </w:p>
          <w:p w14:paraId="504B98BC" w14:textId="77777777" w:rsidR="00DD2E4B" w:rsidRPr="009F4207" w:rsidRDefault="00DD2E4B">
            <w:r w:rsidRPr="009F4207">
              <w:t>(See para TN.1.2 of explanatory notes to this Category)</w:t>
            </w:r>
          </w:p>
          <w:p w14:paraId="7F2F3451" w14:textId="77777777" w:rsidR="00DD2E4B" w:rsidRPr="009F4207" w:rsidRDefault="00DD2E4B">
            <w:pPr>
              <w:tabs>
                <w:tab w:val="left" w:pos="1701"/>
              </w:tabs>
            </w:pPr>
            <w:r w:rsidRPr="009F4207">
              <w:rPr>
                <w:b/>
                <w:sz w:val="20"/>
              </w:rPr>
              <w:t xml:space="preserve">Fee: </w:t>
            </w:r>
            <w:r w:rsidRPr="009F4207">
              <w:t>$78.00</w:t>
            </w:r>
            <w:r w:rsidRPr="009F4207">
              <w:tab/>
            </w:r>
            <w:r w:rsidRPr="009F4207">
              <w:rPr>
                <w:b/>
                <w:sz w:val="20"/>
              </w:rPr>
              <w:t xml:space="preserve">Benefit: </w:t>
            </w:r>
            <w:r w:rsidRPr="009F4207">
              <w:t>75% = $58.50    85% = $66.30</w:t>
            </w:r>
          </w:p>
        </w:tc>
      </w:tr>
      <w:tr w:rsidR="00DD2E4B" w:rsidRPr="009F4207" w14:paraId="68DDD9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E0FDC1" w14:textId="77777777" w:rsidR="00DD2E4B" w:rsidRPr="009F4207" w:rsidRDefault="00DD2E4B">
            <w:pPr>
              <w:rPr>
                <w:b/>
              </w:rPr>
            </w:pPr>
            <w:r w:rsidRPr="009F4207">
              <w:rPr>
                <w:b/>
              </w:rPr>
              <w:t>Fee</w:t>
            </w:r>
          </w:p>
          <w:p w14:paraId="65739F97" w14:textId="77777777" w:rsidR="00DD2E4B" w:rsidRPr="009F4207" w:rsidRDefault="00DD2E4B">
            <w:r w:rsidRPr="009F4207">
              <w:t>13104</w:t>
            </w:r>
          </w:p>
        </w:tc>
        <w:tc>
          <w:tcPr>
            <w:tcW w:w="0" w:type="auto"/>
            <w:tcMar>
              <w:top w:w="38" w:type="dxa"/>
              <w:left w:w="38" w:type="dxa"/>
              <w:bottom w:w="38" w:type="dxa"/>
              <w:right w:w="38" w:type="dxa"/>
            </w:tcMar>
            <w:vAlign w:val="bottom"/>
          </w:tcPr>
          <w:p w14:paraId="1FBE52D4" w14:textId="77777777" w:rsidR="00DD2E4B" w:rsidRPr="009F4207" w:rsidRDefault="00DD2E4B">
            <w:pPr>
              <w:spacing w:after="200"/>
              <w:rPr>
                <w:sz w:val="20"/>
                <w:szCs w:val="20"/>
              </w:rPr>
            </w:pPr>
            <w:r w:rsidRPr="009F4207">
              <w:rPr>
                <w:sz w:val="20"/>
                <w:szCs w:val="20"/>
              </w:rPr>
              <w:t xml:space="preserve">Planning and management of home dialysis (either haemodialysis or peritoneal dialysis), by a consultant physician in the practice of his or her specialty of renal medicine, for a patient with end-stage renal disease, and supervision of that patient on self-administered dialysis, to a maximum of 12 claims per year </w:t>
            </w:r>
          </w:p>
          <w:p w14:paraId="637C42DD" w14:textId="77777777" w:rsidR="00DD2E4B" w:rsidRPr="009F4207" w:rsidRDefault="00DD2E4B">
            <w:r w:rsidRPr="009F4207">
              <w:t>(See para TN.1.3, TN.1.23 of explanatory notes to this Category)</w:t>
            </w:r>
          </w:p>
          <w:p w14:paraId="311E0CCD" w14:textId="77777777" w:rsidR="00DD2E4B" w:rsidRPr="009F4207" w:rsidRDefault="00DD2E4B">
            <w:pPr>
              <w:tabs>
                <w:tab w:val="left" w:pos="1701"/>
              </w:tabs>
            </w:pPr>
            <w:r w:rsidRPr="009F4207">
              <w:rPr>
                <w:b/>
                <w:sz w:val="20"/>
              </w:rPr>
              <w:t xml:space="preserve">Fee: </w:t>
            </w:r>
            <w:r w:rsidRPr="009F4207">
              <w:t>$162.00</w:t>
            </w:r>
            <w:r w:rsidRPr="009F4207">
              <w:tab/>
            </w:r>
            <w:r w:rsidRPr="009F4207">
              <w:rPr>
                <w:b/>
                <w:sz w:val="20"/>
              </w:rPr>
              <w:t xml:space="preserve">Benefit: </w:t>
            </w:r>
            <w:r w:rsidRPr="009F4207">
              <w:t>85% = $137.70</w:t>
            </w:r>
          </w:p>
        </w:tc>
      </w:tr>
      <w:tr w:rsidR="00DD2E4B" w:rsidRPr="009F4207" w14:paraId="65C792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E48914" w14:textId="77777777" w:rsidR="00DD2E4B" w:rsidRPr="009F4207" w:rsidRDefault="00DD2E4B">
            <w:pPr>
              <w:rPr>
                <w:b/>
              </w:rPr>
            </w:pPr>
            <w:r w:rsidRPr="009F4207">
              <w:rPr>
                <w:b/>
              </w:rPr>
              <w:t>Fee</w:t>
            </w:r>
          </w:p>
          <w:p w14:paraId="576B7E69" w14:textId="77777777" w:rsidR="00DD2E4B" w:rsidRPr="009F4207" w:rsidRDefault="00DD2E4B">
            <w:r w:rsidRPr="009F4207">
              <w:t>13105</w:t>
            </w:r>
          </w:p>
        </w:tc>
        <w:tc>
          <w:tcPr>
            <w:tcW w:w="0" w:type="auto"/>
            <w:tcMar>
              <w:top w:w="38" w:type="dxa"/>
              <w:left w:w="38" w:type="dxa"/>
              <w:bottom w:w="38" w:type="dxa"/>
              <w:right w:w="38" w:type="dxa"/>
            </w:tcMar>
            <w:vAlign w:val="bottom"/>
          </w:tcPr>
          <w:p w14:paraId="51DD5A2F" w14:textId="77777777" w:rsidR="00DD2E4B" w:rsidRPr="009F4207" w:rsidRDefault="00DD2E4B">
            <w:pPr>
              <w:spacing w:after="200"/>
              <w:rPr>
                <w:sz w:val="20"/>
                <w:szCs w:val="20"/>
              </w:rPr>
            </w:pPr>
            <w:r w:rsidRPr="009F4207">
              <w:rPr>
                <w:sz w:val="20"/>
                <w:szCs w:val="20"/>
              </w:rPr>
              <w:t>Haemodialysis for a patient with end</w:t>
            </w:r>
            <w:r w:rsidRPr="009F4207">
              <w:rPr>
                <w:sz w:val="20"/>
                <w:szCs w:val="20"/>
              </w:rPr>
              <w:noBreakHyphen/>
              <w:t>stage renal disease if:</w:t>
            </w:r>
          </w:p>
          <w:p w14:paraId="33D9A753" w14:textId="77777777" w:rsidR="00DD2E4B" w:rsidRPr="009F4207" w:rsidRDefault="00DD2E4B">
            <w:pPr>
              <w:spacing w:before="200" w:after="200"/>
              <w:rPr>
                <w:sz w:val="20"/>
                <w:szCs w:val="20"/>
              </w:rPr>
            </w:pPr>
            <w:r w:rsidRPr="009F4207">
              <w:rPr>
                <w:sz w:val="20"/>
                <w:szCs w:val="20"/>
              </w:rPr>
              <w:t>(a) the service is provided by a registered nurse, an Aboriginal health worker or an Aboriginal and Torres Strait Islander health practitioner on behalf of a medical practitioner; and</w:t>
            </w:r>
          </w:p>
          <w:p w14:paraId="3FF4E45C" w14:textId="77777777" w:rsidR="00DD2E4B" w:rsidRPr="009F4207" w:rsidRDefault="00DD2E4B">
            <w:pPr>
              <w:spacing w:before="200" w:after="200"/>
              <w:rPr>
                <w:sz w:val="20"/>
                <w:szCs w:val="20"/>
              </w:rPr>
            </w:pPr>
            <w:r w:rsidRPr="009F4207">
              <w:rPr>
                <w:sz w:val="20"/>
                <w:szCs w:val="20"/>
              </w:rPr>
              <w:t>(b) the service is supervised by the medical practitioner (either in person or remotely); and</w:t>
            </w:r>
          </w:p>
          <w:p w14:paraId="30E962A8" w14:textId="77777777" w:rsidR="00DD2E4B" w:rsidRPr="009F4207" w:rsidRDefault="00DD2E4B">
            <w:pPr>
              <w:spacing w:before="200" w:after="200"/>
              <w:rPr>
                <w:sz w:val="20"/>
                <w:szCs w:val="20"/>
              </w:rPr>
            </w:pPr>
            <w:r w:rsidRPr="009F4207">
              <w:rPr>
                <w:sz w:val="20"/>
                <w:szCs w:val="20"/>
              </w:rPr>
              <w:t>(c) the patient’s care is managed by a nephrologist; and</w:t>
            </w:r>
          </w:p>
          <w:p w14:paraId="047A9A95" w14:textId="77777777" w:rsidR="00DD2E4B" w:rsidRPr="009F4207" w:rsidRDefault="00DD2E4B">
            <w:pPr>
              <w:spacing w:before="200" w:after="200"/>
              <w:rPr>
                <w:sz w:val="20"/>
                <w:szCs w:val="20"/>
              </w:rPr>
            </w:pPr>
            <w:r w:rsidRPr="009F4207">
              <w:rPr>
                <w:sz w:val="20"/>
                <w:szCs w:val="20"/>
              </w:rPr>
              <w:t>(d) the patient is treated or reviewed by the nephrologist every 3 to 6 months (either in person or remotely); and</w:t>
            </w:r>
          </w:p>
          <w:p w14:paraId="6E88E78B" w14:textId="77777777" w:rsidR="00DD2E4B" w:rsidRPr="009F4207" w:rsidRDefault="00DD2E4B">
            <w:pPr>
              <w:spacing w:before="200" w:after="200"/>
              <w:rPr>
                <w:sz w:val="20"/>
                <w:szCs w:val="20"/>
              </w:rPr>
            </w:pPr>
            <w:r w:rsidRPr="009F4207">
              <w:rPr>
                <w:sz w:val="20"/>
                <w:szCs w:val="20"/>
              </w:rPr>
              <w:t>(e) the patient is not an admitted patient of a hospital; and</w:t>
            </w:r>
          </w:p>
          <w:p w14:paraId="1527C027" w14:textId="77777777" w:rsidR="00DD2E4B" w:rsidRPr="009F4207" w:rsidRDefault="00DD2E4B">
            <w:pPr>
              <w:spacing w:before="200" w:after="200"/>
              <w:rPr>
                <w:sz w:val="20"/>
                <w:szCs w:val="20"/>
              </w:rPr>
            </w:pPr>
            <w:r w:rsidRPr="009F4207">
              <w:rPr>
                <w:sz w:val="20"/>
                <w:szCs w:val="20"/>
              </w:rPr>
              <w:t>(f) the service is provided in a Modified Monash 7 area</w:t>
            </w:r>
          </w:p>
          <w:p w14:paraId="31034700" w14:textId="77777777" w:rsidR="00DD2E4B" w:rsidRPr="009F4207" w:rsidRDefault="00DD2E4B">
            <w:pPr>
              <w:tabs>
                <w:tab w:val="left" w:pos="1701"/>
              </w:tabs>
            </w:pPr>
            <w:r w:rsidRPr="009F4207">
              <w:rPr>
                <w:b/>
                <w:sz w:val="20"/>
              </w:rPr>
              <w:t xml:space="preserve">Fee: </w:t>
            </w:r>
            <w:r w:rsidRPr="009F4207">
              <w:t>$648.35</w:t>
            </w:r>
            <w:r w:rsidRPr="009F4207">
              <w:tab/>
            </w:r>
            <w:r w:rsidRPr="009F4207">
              <w:rPr>
                <w:b/>
                <w:sz w:val="20"/>
              </w:rPr>
              <w:t xml:space="preserve">Benefit: </w:t>
            </w:r>
            <w:r w:rsidRPr="009F4207">
              <w:t>100% = $648.35</w:t>
            </w:r>
          </w:p>
        </w:tc>
      </w:tr>
      <w:tr w:rsidR="00DD2E4B" w:rsidRPr="009F4207" w14:paraId="1C4DF1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511D34" w14:textId="77777777" w:rsidR="00DD2E4B" w:rsidRPr="009F4207" w:rsidRDefault="00DD2E4B">
            <w:pPr>
              <w:rPr>
                <w:b/>
              </w:rPr>
            </w:pPr>
            <w:r w:rsidRPr="009F4207">
              <w:rPr>
                <w:b/>
              </w:rPr>
              <w:t>Fee</w:t>
            </w:r>
          </w:p>
          <w:p w14:paraId="26DA3141" w14:textId="77777777" w:rsidR="00DD2E4B" w:rsidRPr="009F4207" w:rsidRDefault="00DD2E4B">
            <w:r w:rsidRPr="009F4207">
              <w:t>13106</w:t>
            </w:r>
          </w:p>
        </w:tc>
        <w:tc>
          <w:tcPr>
            <w:tcW w:w="0" w:type="auto"/>
            <w:tcMar>
              <w:top w:w="38" w:type="dxa"/>
              <w:left w:w="38" w:type="dxa"/>
              <w:bottom w:w="38" w:type="dxa"/>
              <w:right w:w="38" w:type="dxa"/>
            </w:tcMar>
            <w:vAlign w:val="bottom"/>
          </w:tcPr>
          <w:p w14:paraId="1BA04A88" w14:textId="77777777" w:rsidR="00DD2E4B" w:rsidRPr="009F4207" w:rsidRDefault="00DD2E4B">
            <w:pPr>
              <w:spacing w:after="200"/>
              <w:rPr>
                <w:sz w:val="20"/>
                <w:szCs w:val="20"/>
              </w:rPr>
            </w:pPr>
            <w:r w:rsidRPr="009F4207">
              <w:rPr>
                <w:sz w:val="20"/>
                <w:szCs w:val="20"/>
              </w:rPr>
              <w:t xml:space="preserve">DECLOTTING OF AN ARTERIOVENOUS SHUNT </w:t>
            </w:r>
          </w:p>
          <w:p w14:paraId="6F57F48F" w14:textId="77777777" w:rsidR="00DD2E4B" w:rsidRPr="009F4207" w:rsidRDefault="00DD2E4B">
            <w:pPr>
              <w:tabs>
                <w:tab w:val="left" w:pos="1701"/>
              </w:tabs>
            </w:pPr>
            <w:r w:rsidRPr="009F4207">
              <w:rPr>
                <w:b/>
                <w:sz w:val="20"/>
              </w:rPr>
              <w:t xml:space="preserve">Fee: </w:t>
            </w:r>
            <w:r w:rsidRPr="009F4207">
              <w:t>$132.90</w:t>
            </w:r>
            <w:r w:rsidRPr="009F4207">
              <w:tab/>
            </w:r>
            <w:r w:rsidRPr="009F4207">
              <w:rPr>
                <w:b/>
                <w:sz w:val="20"/>
              </w:rPr>
              <w:t xml:space="preserve">Benefit: </w:t>
            </w:r>
            <w:r w:rsidRPr="009F4207">
              <w:t>75% = $99.70    85% = $113.00</w:t>
            </w:r>
          </w:p>
        </w:tc>
      </w:tr>
      <w:tr w:rsidR="00DD2E4B" w:rsidRPr="009F4207" w14:paraId="5B162A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416BC8" w14:textId="77777777" w:rsidR="00DD2E4B" w:rsidRPr="009F4207" w:rsidRDefault="00DD2E4B">
            <w:pPr>
              <w:rPr>
                <w:b/>
              </w:rPr>
            </w:pPr>
            <w:r w:rsidRPr="009F4207">
              <w:rPr>
                <w:b/>
              </w:rPr>
              <w:t>Fee</w:t>
            </w:r>
          </w:p>
          <w:p w14:paraId="69D0C799" w14:textId="77777777" w:rsidR="00DD2E4B" w:rsidRPr="009F4207" w:rsidRDefault="00DD2E4B">
            <w:r w:rsidRPr="009F4207">
              <w:t>13109</w:t>
            </w:r>
          </w:p>
        </w:tc>
        <w:tc>
          <w:tcPr>
            <w:tcW w:w="0" w:type="auto"/>
            <w:tcMar>
              <w:top w:w="38" w:type="dxa"/>
              <w:left w:w="38" w:type="dxa"/>
              <w:bottom w:w="38" w:type="dxa"/>
              <w:right w:w="38" w:type="dxa"/>
            </w:tcMar>
            <w:vAlign w:val="bottom"/>
          </w:tcPr>
          <w:p w14:paraId="098620D0" w14:textId="77777777" w:rsidR="00DD2E4B" w:rsidRPr="009F4207" w:rsidRDefault="00DD2E4B">
            <w:pPr>
              <w:spacing w:after="200"/>
              <w:rPr>
                <w:sz w:val="20"/>
                <w:szCs w:val="20"/>
              </w:rPr>
            </w:pPr>
            <w:r w:rsidRPr="009F4207">
              <w:rPr>
                <w:sz w:val="20"/>
                <w:szCs w:val="20"/>
              </w:rPr>
              <w:t xml:space="preserve">INDWELLING PERITONEAL CATHETER (Tenckhoff or similar) FOR DIALYSIS  INSERTION AND FIXATION OF (Anaes.) </w:t>
            </w:r>
          </w:p>
          <w:p w14:paraId="79A57213" w14:textId="77777777" w:rsidR="00DD2E4B" w:rsidRPr="009F4207" w:rsidRDefault="00DD2E4B">
            <w:pPr>
              <w:tabs>
                <w:tab w:val="left" w:pos="1701"/>
              </w:tabs>
            </w:pPr>
            <w:r w:rsidRPr="009F4207">
              <w:rPr>
                <w:b/>
                <w:sz w:val="20"/>
              </w:rPr>
              <w:t xml:space="preserve">Fee: </w:t>
            </w:r>
            <w:r w:rsidRPr="009F4207">
              <w:t>$249.40</w:t>
            </w:r>
            <w:r w:rsidRPr="009F4207">
              <w:tab/>
            </w:r>
            <w:r w:rsidRPr="009F4207">
              <w:rPr>
                <w:b/>
                <w:sz w:val="20"/>
              </w:rPr>
              <w:t xml:space="preserve">Benefit: </w:t>
            </w:r>
            <w:r w:rsidRPr="009F4207">
              <w:t>75% = $187.05    85% = $212.00</w:t>
            </w:r>
          </w:p>
        </w:tc>
      </w:tr>
      <w:tr w:rsidR="00DD2E4B" w:rsidRPr="009F4207" w14:paraId="56046C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701EB6" w14:textId="77777777" w:rsidR="00DD2E4B" w:rsidRPr="009F4207" w:rsidRDefault="00DD2E4B">
            <w:pPr>
              <w:rPr>
                <w:b/>
              </w:rPr>
            </w:pPr>
            <w:r w:rsidRPr="009F4207">
              <w:rPr>
                <w:b/>
              </w:rPr>
              <w:t>Fee</w:t>
            </w:r>
          </w:p>
          <w:p w14:paraId="74573396" w14:textId="77777777" w:rsidR="00DD2E4B" w:rsidRPr="009F4207" w:rsidRDefault="00DD2E4B">
            <w:r w:rsidRPr="009F4207">
              <w:t>13110</w:t>
            </w:r>
          </w:p>
        </w:tc>
        <w:tc>
          <w:tcPr>
            <w:tcW w:w="0" w:type="auto"/>
            <w:tcMar>
              <w:top w:w="38" w:type="dxa"/>
              <w:left w:w="38" w:type="dxa"/>
              <w:bottom w:w="38" w:type="dxa"/>
              <w:right w:w="38" w:type="dxa"/>
            </w:tcMar>
            <w:vAlign w:val="bottom"/>
          </w:tcPr>
          <w:p w14:paraId="5062EAEA" w14:textId="77777777" w:rsidR="00DD2E4B" w:rsidRPr="009F4207" w:rsidRDefault="00DD2E4B">
            <w:pPr>
              <w:spacing w:after="200"/>
              <w:rPr>
                <w:sz w:val="20"/>
                <w:szCs w:val="20"/>
              </w:rPr>
            </w:pPr>
            <w:r w:rsidRPr="009F4207">
              <w:rPr>
                <w:sz w:val="20"/>
                <w:szCs w:val="20"/>
              </w:rPr>
              <w:t xml:space="preserve">INDWELLING PERITONEAL CATHETER (Tenckhoff or similar) FOR DIALYSIS , removal of (including catheter cuffs) (Anaes.) </w:t>
            </w:r>
          </w:p>
          <w:p w14:paraId="7DDB02B9" w14:textId="77777777" w:rsidR="00DD2E4B" w:rsidRPr="009F4207" w:rsidRDefault="00DD2E4B">
            <w:pPr>
              <w:tabs>
                <w:tab w:val="left" w:pos="1701"/>
              </w:tabs>
            </w:pPr>
            <w:r w:rsidRPr="009F4207">
              <w:rPr>
                <w:b/>
                <w:sz w:val="20"/>
              </w:rPr>
              <w:t xml:space="preserve">Fee: </w:t>
            </w:r>
            <w:r w:rsidRPr="009F4207">
              <w:t>$250.25</w:t>
            </w:r>
            <w:r w:rsidRPr="009F4207">
              <w:tab/>
            </w:r>
            <w:r w:rsidRPr="009F4207">
              <w:rPr>
                <w:b/>
                <w:sz w:val="20"/>
              </w:rPr>
              <w:t xml:space="preserve">Benefit: </w:t>
            </w:r>
            <w:r w:rsidRPr="009F4207">
              <w:t>75% = $187.70    85% = $212.75</w:t>
            </w:r>
          </w:p>
        </w:tc>
      </w:tr>
    </w:tbl>
    <w:p w14:paraId="02CC807B"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569B5200"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56B39DFD" w14:textId="77777777">
              <w:tc>
                <w:tcPr>
                  <w:tcW w:w="2500" w:type="pct"/>
                  <w:tcBorders>
                    <w:top w:val="nil"/>
                    <w:left w:val="nil"/>
                    <w:bottom w:val="nil"/>
                    <w:right w:val="nil"/>
                  </w:tcBorders>
                  <w:tcMar>
                    <w:top w:w="38" w:type="dxa"/>
                    <w:left w:w="0" w:type="dxa"/>
                    <w:bottom w:w="38" w:type="dxa"/>
                    <w:right w:w="0" w:type="dxa"/>
                  </w:tcMar>
                  <w:vAlign w:val="bottom"/>
                </w:tcPr>
                <w:p w14:paraId="7A699EC9"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T1. MISCELLANEOUS THERAPEUTIC PROCEDURES</w:t>
                  </w:r>
                </w:p>
              </w:tc>
              <w:tc>
                <w:tcPr>
                  <w:tcW w:w="2500" w:type="pct"/>
                  <w:tcBorders>
                    <w:top w:val="nil"/>
                    <w:left w:val="nil"/>
                    <w:bottom w:val="nil"/>
                    <w:right w:val="nil"/>
                  </w:tcBorders>
                  <w:tcMar>
                    <w:top w:w="38" w:type="dxa"/>
                    <w:left w:w="0" w:type="dxa"/>
                    <w:bottom w:w="38" w:type="dxa"/>
                    <w:right w:w="0" w:type="dxa"/>
                  </w:tcMar>
                  <w:vAlign w:val="bottom"/>
                </w:tcPr>
                <w:p w14:paraId="40FD7663"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3. ASSISTED REPRODUCTIVE SERVICES</w:t>
                  </w:r>
                </w:p>
              </w:tc>
            </w:tr>
          </w:tbl>
          <w:p w14:paraId="43C0CD93" w14:textId="77777777" w:rsidR="00A77B3E" w:rsidRPr="009F4207" w:rsidRDefault="00A77B3E">
            <w:pPr>
              <w:keepLines/>
              <w:rPr>
                <w:rFonts w:ascii="Helvetica" w:eastAsia="Helvetica" w:hAnsi="Helvetica" w:cs="Helvetica"/>
                <w:b/>
              </w:rPr>
            </w:pPr>
          </w:p>
        </w:tc>
      </w:tr>
      <w:tr w:rsidR="00DD2E4B" w:rsidRPr="009F4207" w14:paraId="4405F8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A59C6C"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2F6EAD95"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T1. Miscellaneous Therapeutic Procedures</w:t>
            </w:r>
          </w:p>
        </w:tc>
      </w:tr>
      <w:tr w:rsidR="00DD2E4B" w:rsidRPr="009F4207" w14:paraId="419CA7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341B62BA"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19A748B2"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11" w:name="_Toc139033298"/>
            <w:r w:rsidRPr="009F4207">
              <w:rPr>
                <w:rFonts w:ascii="Helvetica" w:eastAsia="Helvetica" w:hAnsi="Helvetica" w:cs="Helvetica"/>
                <w:b w:val="0"/>
                <w:sz w:val="18"/>
              </w:rPr>
              <w:t>Subgroup 3. Assisted Reproductive Services</w:t>
            </w:r>
            <w:bookmarkEnd w:id="11"/>
          </w:p>
        </w:tc>
      </w:tr>
      <w:tr w:rsidR="00DD2E4B" w:rsidRPr="009F4207" w14:paraId="594374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CB68F4" w14:textId="77777777" w:rsidR="00DD2E4B" w:rsidRPr="009F4207" w:rsidRDefault="00DD2E4B">
            <w:pPr>
              <w:rPr>
                <w:b/>
              </w:rPr>
            </w:pPr>
            <w:r w:rsidRPr="009F4207">
              <w:rPr>
                <w:b/>
              </w:rPr>
              <w:t>Fee</w:t>
            </w:r>
          </w:p>
          <w:p w14:paraId="638617A7" w14:textId="77777777" w:rsidR="00DD2E4B" w:rsidRPr="009F4207" w:rsidRDefault="00DD2E4B">
            <w:r w:rsidRPr="009F4207">
              <w:t>13200</w:t>
            </w:r>
          </w:p>
        </w:tc>
        <w:tc>
          <w:tcPr>
            <w:tcW w:w="0" w:type="auto"/>
            <w:tcMar>
              <w:top w:w="38" w:type="dxa"/>
              <w:left w:w="38" w:type="dxa"/>
              <w:bottom w:w="38" w:type="dxa"/>
              <w:right w:w="38" w:type="dxa"/>
            </w:tcMar>
            <w:vAlign w:val="bottom"/>
          </w:tcPr>
          <w:p w14:paraId="2A4658A8" w14:textId="77777777" w:rsidR="00DD2E4B" w:rsidRPr="009F4207" w:rsidRDefault="00DD2E4B">
            <w:pPr>
              <w:spacing w:after="200"/>
              <w:rPr>
                <w:sz w:val="20"/>
                <w:szCs w:val="20"/>
              </w:rPr>
            </w:pPr>
            <w:r w:rsidRPr="009F4207">
              <w:rPr>
                <w:sz w:val="20"/>
                <w:szCs w:val="20"/>
              </w:rPr>
              <w:t xml:space="preserve">ASSISTED REPRODUCTIVE TECHNOLOGIES SUPEROVULATED TREATMENT CYCLE PROCEEDING TO OOCYTE RETRIEVAL, involving the use of drugs to induce superovulation, and including quantitative estimation of hormones, semen preparation, ultrasound examinations, all </w:t>
            </w:r>
            <w:r w:rsidRPr="009F4207">
              <w:rPr>
                <w:sz w:val="20"/>
                <w:szCs w:val="20"/>
              </w:rPr>
              <w:lastRenderedPageBreak/>
              <w:t>treatment counselling and embryology laboratory services but excluding artificial insemination or transfer of frozen embryos or donated embryos or ova or a service to which item  13201, 13202, 13203, 13218 applies - being services rendered during 1 treatment cycle - INITIAL cycle in a single calendar year</w:t>
            </w:r>
          </w:p>
          <w:p w14:paraId="67C3E997" w14:textId="77777777" w:rsidR="00DD2E4B" w:rsidRPr="009F4207" w:rsidRDefault="00DD2E4B">
            <w:r w:rsidRPr="009F4207">
              <w:t>(See para TN.1.4 of explanatory notes to this Category)</w:t>
            </w:r>
          </w:p>
          <w:p w14:paraId="61E52769" w14:textId="77777777" w:rsidR="00DD2E4B" w:rsidRPr="009F4207" w:rsidRDefault="00DD2E4B">
            <w:pPr>
              <w:tabs>
                <w:tab w:val="left" w:pos="1701"/>
              </w:tabs>
              <w:rPr>
                <w:b/>
                <w:sz w:val="20"/>
              </w:rPr>
            </w:pPr>
            <w:r w:rsidRPr="009F4207">
              <w:rPr>
                <w:b/>
                <w:sz w:val="20"/>
              </w:rPr>
              <w:t xml:space="preserve">Fee: </w:t>
            </w:r>
            <w:r w:rsidRPr="009F4207">
              <w:t>$3,406.95</w:t>
            </w:r>
            <w:r w:rsidRPr="009F4207">
              <w:tab/>
            </w:r>
            <w:r w:rsidRPr="009F4207">
              <w:rPr>
                <w:b/>
                <w:sz w:val="20"/>
              </w:rPr>
              <w:t xml:space="preserve">Benefit: </w:t>
            </w:r>
            <w:r w:rsidRPr="009F4207">
              <w:t>75% = $2555.25    85% = $3313.75</w:t>
            </w:r>
          </w:p>
          <w:p w14:paraId="2F25D404" w14:textId="77777777" w:rsidR="00DD2E4B" w:rsidRPr="009F4207" w:rsidRDefault="00DD2E4B">
            <w:pPr>
              <w:tabs>
                <w:tab w:val="left" w:pos="1701"/>
              </w:tabs>
            </w:pPr>
            <w:r w:rsidRPr="009F4207">
              <w:rPr>
                <w:b/>
                <w:sz w:val="20"/>
              </w:rPr>
              <w:t xml:space="preserve">Extended Medicare Safety Net Cap: </w:t>
            </w:r>
            <w:r w:rsidRPr="009F4207">
              <w:t>$1,894.50</w:t>
            </w:r>
          </w:p>
        </w:tc>
      </w:tr>
      <w:tr w:rsidR="00DD2E4B" w:rsidRPr="009F4207" w14:paraId="3765C3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D42EF7" w14:textId="77777777" w:rsidR="00DD2E4B" w:rsidRPr="009F4207" w:rsidRDefault="00DD2E4B">
            <w:pPr>
              <w:rPr>
                <w:b/>
              </w:rPr>
            </w:pPr>
            <w:r w:rsidRPr="009F4207">
              <w:rPr>
                <w:b/>
              </w:rPr>
              <w:lastRenderedPageBreak/>
              <w:t>Fee</w:t>
            </w:r>
          </w:p>
          <w:p w14:paraId="661A7406" w14:textId="77777777" w:rsidR="00DD2E4B" w:rsidRPr="009F4207" w:rsidRDefault="00DD2E4B">
            <w:r w:rsidRPr="009F4207">
              <w:t>13201</w:t>
            </w:r>
          </w:p>
        </w:tc>
        <w:tc>
          <w:tcPr>
            <w:tcW w:w="0" w:type="auto"/>
            <w:tcMar>
              <w:top w:w="38" w:type="dxa"/>
              <w:left w:w="38" w:type="dxa"/>
              <w:bottom w:w="38" w:type="dxa"/>
              <w:right w:w="38" w:type="dxa"/>
            </w:tcMar>
            <w:vAlign w:val="bottom"/>
          </w:tcPr>
          <w:p w14:paraId="1FE1F029" w14:textId="77777777" w:rsidR="00DD2E4B" w:rsidRPr="009F4207" w:rsidRDefault="00DD2E4B">
            <w:pPr>
              <w:spacing w:after="200"/>
              <w:rPr>
                <w:sz w:val="20"/>
                <w:szCs w:val="20"/>
              </w:rPr>
            </w:pPr>
            <w:r w:rsidRPr="009F4207">
              <w:rPr>
                <w:sz w:val="20"/>
                <w:szCs w:val="20"/>
              </w:rPr>
              <w:t>ASSISTED REPRODUCTIVE TECHNOLOGIES SUPEROVULATED TREATMENT CYCLE PROCEEDING TO OOCYTE RETRIEVAL, involving the use of drugs to induce superovulation, and including quantitative estimation of hormones, semen preparation, ultrasound examinations, all treatment counselling and embryology laboratory services but excluding artificial insemination or transfer of frozen embryos or donated embryos or ova or a service to which item  13200, 13202, 13203, 13218 applies - being services rendered during 1 treatment cycle - each cycle SUBSEQUENT to the first in a single calendar year</w:t>
            </w:r>
          </w:p>
          <w:p w14:paraId="39C7108A" w14:textId="77777777" w:rsidR="00DD2E4B" w:rsidRPr="009F4207" w:rsidRDefault="00DD2E4B">
            <w:r w:rsidRPr="009F4207">
              <w:t>(See para TN.1.4 of explanatory notes to this Category)</w:t>
            </w:r>
          </w:p>
          <w:p w14:paraId="24D24817" w14:textId="77777777" w:rsidR="00DD2E4B" w:rsidRPr="009F4207" w:rsidRDefault="00DD2E4B">
            <w:pPr>
              <w:tabs>
                <w:tab w:val="left" w:pos="1701"/>
              </w:tabs>
              <w:rPr>
                <w:b/>
                <w:sz w:val="20"/>
              </w:rPr>
            </w:pPr>
            <w:r w:rsidRPr="009F4207">
              <w:rPr>
                <w:b/>
                <w:sz w:val="20"/>
              </w:rPr>
              <w:t xml:space="preserve">Fee: </w:t>
            </w:r>
            <w:r w:rsidRPr="009F4207">
              <w:t>$3,186.85</w:t>
            </w:r>
            <w:r w:rsidRPr="009F4207">
              <w:tab/>
            </w:r>
            <w:r w:rsidRPr="009F4207">
              <w:rPr>
                <w:b/>
                <w:sz w:val="20"/>
              </w:rPr>
              <w:t xml:space="preserve">Benefit: </w:t>
            </w:r>
            <w:r w:rsidRPr="009F4207">
              <w:t>75% = $2390.15    85% = $3093.65</w:t>
            </w:r>
          </w:p>
          <w:p w14:paraId="3224588C" w14:textId="77777777" w:rsidR="00DD2E4B" w:rsidRPr="009F4207" w:rsidRDefault="00DD2E4B">
            <w:pPr>
              <w:tabs>
                <w:tab w:val="left" w:pos="1701"/>
              </w:tabs>
            </w:pPr>
            <w:r w:rsidRPr="009F4207">
              <w:rPr>
                <w:b/>
                <w:sz w:val="20"/>
              </w:rPr>
              <w:t xml:space="preserve">Extended Medicare Safety Net Cap: </w:t>
            </w:r>
            <w:r w:rsidRPr="009F4207">
              <w:t>$2,750.00</w:t>
            </w:r>
          </w:p>
        </w:tc>
      </w:tr>
      <w:tr w:rsidR="00DD2E4B" w:rsidRPr="009F4207" w14:paraId="7CC336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0C107A" w14:textId="77777777" w:rsidR="00DD2E4B" w:rsidRPr="009F4207" w:rsidRDefault="00DD2E4B">
            <w:pPr>
              <w:rPr>
                <w:b/>
              </w:rPr>
            </w:pPr>
            <w:r w:rsidRPr="009F4207">
              <w:rPr>
                <w:b/>
              </w:rPr>
              <w:t>Fee</w:t>
            </w:r>
          </w:p>
          <w:p w14:paraId="27E0F5C2" w14:textId="77777777" w:rsidR="00DD2E4B" w:rsidRPr="009F4207" w:rsidRDefault="00DD2E4B">
            <w:r w:rsidRPr="009F4207">
              <w:t>13202</w:t>
            </w:r>
          </w:p>
        </w:tc>
        <w:tc>
          <w:tcPr>
            <w:tcW w:w="0" w:type="auto"/>
            <w:tcMar>
              <w:top w:w="38" w:type="dxa"/>
              <w:left w:w="38" w:type="dxa"/>
              <w:bottom w:w="38" w:type="dxa"/>
              <w:right w:w="38" w:type="dxa"/>
            </w:tcMar>
            <w:vAlign w:val="bottom"/>
          </w:tcPr>
          <w:p w14:paraId="7C40DA5B" w14:textId="77777777" w:rsidR="00DD2E4B" w:rsidRPr="009F4207" w:rsidRDefault="00DD2E4B">
            <w:pPr>
              <w:spacing w:after="200"/>
              <w:rPr>
                <w:sz w:val="20"/>
                <w:szCs w:val="20"/>
              </w:rPr>
            </w:pPr>
            <w:r w:rsidRPr="009F4207">
              <w:rPr>
                <w:sz w:val="20"/>
                <w:szCs w:val="20"/>
              </w:rPr>
              <w:t>ASSISTED REPRODUCTIVE TECHNOLOGIES SUPEROVULATED TREATMENT CYCLE THAT IS CANCELLED BEFORE OOCYTE RETRIEVAL, involving the use of drugs to induce superovulation and including quantitative estimation of hormones, semen preparation, ultrasound examinations, but excluding artificial insemination or transfer of frozen embryos or donated embryos or ova or a service to which Item 13200, 13201, 13203, 13218, applies being services rendered during 1 treatment cycle</w:t>
            </w:r>
          </w:p>
          <w:p w14:paraId="5F05CED1" w14:textId="77777777" w:rsidR="00DD2E4B" w:rsidRPr="009F4207" w:rsidRDefault="00DD2E4B">
            <w:r w:rsidRPr="009F4207">
              <w:t>(See para TN.1.4 of explanatory notes to this Category)</w:t>
            </w:r>
          </w:p>
          <w:p w14:paraId="7CDC0835" w14:textId="77777777" w:rsidR="00DD2E4B" w:rsidRPr="009F4207" w:rsidRDefault="00DD2E4B">
            <w:pPr>
              <w:tabs>
                <w:tab w:val="left" w:pos="1701"/>
              </w:tabs>
              <w:rPr>
                <w:b/>
                <w:sz w:val="20"/>
              </w:rPr>
            </w:pPr>
            <w:r w:rsidRPr="009F4207">
              <w:rPr>
                <w:b/>
                <w:sz w:val="20"/>
              </w:rPr>
              <w:t xml:space="preserve">Fee: </w:t>
            </w:r>
            <w:r w:rsidRPr="009F4207">
              <w:t>$509.85</w:t>
            </w:r>
            <w:r w:rsidRPr="009F4207">
              <w:tab/>
            </w:r>
            <w:r w:rsidRPr="009F4207">
              <w:rPr>
                <w:b/>
                <w:sz w:val="20"/>
              </w:rPr>
              <w:t xml:space="preserve">Benefit: </w:t>
            </w:r>
            <w:r w:rsidRPr="009F4207">
              <w:t>75% = $382.40    85% = $433.40</w:t>
            </w:r>
          </w:p>
          <w:p w14:paraId="2033C2C1" w14:textId="77777777" w:rsidR="00DD2E4B" w:rsidRPr="009F4207" w:rsidRDefault="00DD2E4B">
            <w:pPr>
              <w:tabs>
                <w:tab w:val="left" w:pos="1701"/>
              </w:tabs>
            </w:pPr>
            <w:r w:rsidRPr="009F4207">
              <w:rPr>
                <w:b/>
                <w:sz w:val="20"/>
              </w:rPr>
              <w:t xml:space="preserve">Extended Medicare Safety Net Cap: </w:t>
            </w:r>
            <w:r w:rsidRPr="009F4207">
              <w:t>$73.40</w:t>
            </w:r>
          </w:p>
        </w:tc>
      </w:tr>
      <w:tr w:rsidR="00DD2E4B" w:rsidRPr="009F4207" w14:paraId="6DA6C8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0955DD" w14:textId="77777777" w:rsidR="00DD2E4B" w:rsidRPr="009F4207" w:rsidRDefault="00DD2E4B">
            <w:pPr>
              <w:rPr>
                <w:b/>
              </w:rPr>
            </w:pPr>
            <w:r w:rsidRPr="009F4207">
              <w:rPr>
                <w:b/>
              </w:rPr>
              <w:t>Fee</w:t>
            </w:r>
          </w:p>
          <w:p w14:paraId="492FF599" w14:textId="77777777" w:rsidR="00DD2E4B" w:rsidRPr="009F4207" w:rsidRDefault="00DD2E4B">
            <w:r w:rsidRPr="009F4207">
              <w:t>13203</w:t>
            </w:r>
          </w:p>
        </w:tc>
        <w:tc>
          <w:tcPr>
            <w:tcW w:w="0" w:type="auto"/>
            <w:tcMar>
              <w:top w:w="38" w:type="dxa"/>
              <w:left w:w="38" w:type="dxa"/>
              <w:bottom w:w="38" w:type="dxa"/>
              <w:right w:w="38" w:type="dxa"/>
            </w:tcMar>
            <w:vAlign w:val="bottom"/>
          </w:tcPr>
          <w:p w14:paraId="4FEDC127" w14:textId="77777777" w:rsidR="00DD2E4B" w:rsidRPr="009F4207" w:rsidRDefault="00DD2E4B">
            <w:pPr>
              <w:spacing w:after="200"/>
              <w:rPr>
                <w:sz w:val="20"/>
                <w:szCs w:val="20"/>
              </w:rPr>
            </w:pPr>
            <w:r w:rsidRPr="009F4207">
              <w:rPr>
                <w:sz w:val="20"/>
                <w:szCs w:val="20"/>
              </w:rPr>
              <w:t>Ovulation monitoring services for artificial insemination or gonadotrophin, stimulated ovulation induction, including quantitative estimation of hormones and ultrasound examinations, being services rendered during one treatment cycle but excluding a service to which item 13200, 13201, 13202, 13212, 13215 or 13218 applies</w:t>
            </w:r>
          </w:p>
          <w:p w14:paraId="6F17D573" w14:textId="77777777" w:rsidR="00DD2E4B" w:rsidRPr="009F4207" w:rsidRDefault="00DD2E4B">
            <w:r w:rsidRPr="009F4207">
              <w:t>(See para TN.1.4 of explanatory notes to this Category)</w:t>
            </w:r>
          </w:p>
          <w:p w14:paraId="00648648" w14:textId="77777777" w:rsidR="00DD2E4B" w:rsidRPr="009F4207" w:rsidRDefault="00DD2E4B">
            <w:pPr>
              <w:tabs>
                <w:tab w:val="left" w:pos="1701"/>
              </w:tabs>
              <w:rPr>
                <w:b/>
                <w:sz w:val="20"/>
              </w:rPr>
            </w:pPr>
            <w:r w:rsidRPr="009F4207">
              <w:rPr>
                <w:b/>
                <w:sz w:val="20"/>
              </w:rPr>
              <w:t xml:space="preserve">Fee: </w:t>
            </w:r>
            <w:r w:rsidRPr="009F4207">
              <w:t>$533.05</w:t>
            </w:r>
            <w:r w:rsidRPr="009F4207">
              <w:tab/>
            </w:r>
            <w:r w:rsidRPr="009F4207">
              <w:rPr>
                <w:b/>
                <w:sz w:val="20"/>
              </w:rPr>
              <w:t xml:space="preserve">Benefit: </w:t>
            </w:r>
            <w:r w:rsidRPr="009F4207">
              <w:t>75% = $399.80    85% = $453.10</w:t>
            </w:r>
          </w:p>
          <w:p w14:paraId="2B80220B" w14:textId="77777777" w:rsidR="00DD2E4B" w:rsidRPr="009F4207" w:rsidRDefault="00DD2E4B">
            <w:pPr>
              <w:tabs>
                <w:tab w:val="left" w:pos="1701"/>
              </w:tabs>
            </w:pPr>
            <w:r w:rsidRPr="009F4207">
              <w:rPr>
                <w:b/>
                <w:sz w:val="20"/>
              </w:rPr>
              <w:t xml:space="preserve">Extended Medicare Safety Net Cap: </w:t>
            </w:r>
            <w:r w:rsidRPr="009F4207">
              <w:t>$122.20</w:t>
            </w:r>
          </w:p>
        </w:tc>
      </w:tr>
      <w:tr w:rsidR="00DD2E4B" w:rsidRPr="009F4207" w14:paraId="07674E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568574" w14:textId="77777777" w:rsidR="00DD2E4B" w:rsidRPr="009F4207" w:rsidRDefault="00DD2E4B">
            <w:pPr>
              <w:rPr>
                <w:b/>
              </w:rPr>
            </w:pPr>
            <w:r w:rsidRPr="009F4207">
              <w:rPr>
                <w:b/>
              </w:rPr>
              <w:t>Fee</w:t>
            </w:r>
          </w:p>
          <w:p w14:paraId="3C4A730E" w14:textId="77777777" w:rsidR="00DD2E4B" w:rsidRPr="009F4207" w:rsidRDefault="00DD2E4B">
            <w:r w:rsidRPr="009F4207">
              <w:t>13207</w:t>
            </w:r>
          </w:p>
        </w:tc>
        <w:tc>
          <w:tcPr>
            <w:tcW w:w="0" w:type="auto"/>
            <w:tcMar>
              <w:top w:w="38" w:type="dxa"/>
              <w:left w:w="38" w:type="dxa"/>
              <w:bottom w:w="38" w:type="dxa"/>
              <w:right w:w="38" w:type="dxa"/>
            </w:tcMar>
            <w:vAlign w:val="bottom"/>
          </w:tcPr>
          <w:p w14:paraId="0F2CB79B" w14:textId="77777777" w:rsidR="00DD2E4B" w:rsidRPr="009F4207" w:rsidRDefault="00DD2E4B">
            <w:pPr>
              <w:spacing w:after="200"/>
              <w:rPr>
                <w:sz w:val="20"/>
                <w:szCs w:val="20"/>
              </w:rPr>
            </w:pPr>
            <w:r w:rsidRPr="009F4207">
              <w:rPr>
                <w:sz w:val="20"/>
                <w:szCs w:val="20"/>
              </w:rPr>
              <w:t>Biopsy of an embryo, from a patient who is eligible for a service described in item 73384 under clause 2.7.3A of the pathology services table (see PR.7.1), for the purpose of providing a sample for pre-implantation genetic testing—applicable to one or more tests performed in one assisted reproductive treatment cycle</w:t>
            </w:r>
          </w:p>
          <w:p w14:paraId="418C6EC7" w14:textId="77777777" w:rsidR="00DD2E4B" w:rsidRPr="009F4207" w:rsidRDefault="00DD2E4B">
            <w:r w:rsidRPr="009F4207">
              <w:t>(See para PR.7.1 of explanatory notes to this Category)</w:t>
            </w:r>
          </w:p>
          <w:p w14:paraId="4382AE58" w14:textId="77777777" w:rsidR="00DD2E4B" w:rsidRPr="009F4207" w:rsidRDefault="00DD2E4B">
            <w:pPr>
              <w:tabs>
                <w:tab w:val="left" w:pos="1701"/>
              </w:tabs>
            </w:pPr>
            <w:r w:rsidRPr="009F4207">
              <w:rPr>
                <w:b/>
                <w:sz w:val="20"/>
              </w:rPr>
              <w:t xml:space="preserve">Fee: </w:t>
            </w:r>
            <w:r w:rsidRPr="009F4207">
              <w:t>$121.05</w:t>
            </w:r>
            <w:r w:rsidRPr="009F4207">
              <w:tab/>
            </w:r>
            <w:r w:rsidRPr="009F4207">
              <w:rPr>
                <w:b/>
                <w:sz w:val="20"/>
              </w:rPr>
              <w:t xml:space="preserve">Benefit: </w:t>
            </w:r>
            <w:r w:rsidRPr="009F4207">
              <w:t>75% = $90.80    85% = $102.90</w:t>
            </w:r>
          </w:p>
        </w:tc>
      </w:tr>
      <w:tr w:rsidR="00DD2E4B" w:rsidRPr="009F4207" w14:paraId="1AF7BC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4C5FC0" w14:textId="77777777" w:rsidR="00DD2E4B" w:rsidRPr="009F4207" w:rsidRDefault="00DD2E4B">
            <w:pPr>
              <w:rPr>
                <w:b/>
              </w:rPr>
            </w:pPr>
            <w:r w:rsidRPr="009F4207">
              <w:rPr>
                <w:b/>
              </w:rPr>
              <w:t>Fee</w:t>
            </w:r>
          </w:p>
          <w:p w14:paraId="0A020752" w14:textId="77777777" w:rsidR="00DD2E4B" w:rsidRPr="009F4207" w:rsidRDefault="00DD2E4B">
            <w:r w:rsidRPr="009F4207">
              <w:t>13209</w:t>
            </w:r>
          </w:p>
        </w:tc>
        <w:tc>
          <w:tcPr>
            <w:tcW w:w="0" w:type="auto"/>
            <w:tcMar>
              <w:top w:w="38" w:type="dxa"/>
              <w:left w:w="38" w:type="dxa"/>
              <w:bottom w:w="38" w:type="dxa"/>
              <w:right w:w="38" w:type="dxa"/>
            </w:tcMar>
            <w:vAlign w:val="bottom"/>
          </w:tcPr>
          <w:p w14:paraId="0ADF7B9B" w14:textId="77777777" w:rsidR="00DD2E4B" w:rsidRPr="009F4207" w:rsidRDefault="00DD2E4B">
            <w:pPr>
              <w:spacing w:after="200"/>
              <w:rPr>
                <w:sz w:val="20"/>
                <w:szCs w:val="20"/>
              </w:rPr>
            </w:pPr>
            <w:r w:rsidRPr="009F4207">
              <w:rPr>
                <w:sz w:val="20"/>
                <w:szCs w:val="20"/>
              </w:rPr>
              <w:t xml:space="preserve">PLANNING and MANAGEMENT of a referred patient by a specialist for the purpose of treatment by assisted reproductive technologies or for artificial insemination payable once only during 1 treatment cycle </w:t>
            </w:r>
          </w:p>
          <w:p w14:paraId="3A95A03B" w14:textId="77777777" w:rsidR="00DD2E4B" w:rsidRPr="009F4207" w:rsidRDefault="00DD2E4B">
            <w:r w:rsidRPr="009F4207">
              <w:t>(See para TN.1.4 of explanatory notes to this Category)</w:t>
            </w:r>
          </w:p>
          <w:p w14:paraId="1930D6BF" w14:textId="77777777" w:rsidR="00DD2E4B" w:rsidRPr="009F4207" w:rsidRDefault="00DD2E4B">
            <w:pPr>
              <w:tabs>
                <w:tab w:val="left" w:pos="1701"/>
              </w:tabs>
              <w:rPr>
                <w:b/>
                <w:sz w:val="20"/>
              </w:rPr>
            </w:pPr>
            <w:r w:rsidRPr="009F4207">
              <w:rPr>
                <w:b/>
                <w:sz w:val="20"/>
              </w:rPr>
              <w:t xml:space="preserve">Fee: </w:t>
            </w:r>
            <w:r w:rsidRPr="009F4207">
              <w:t>$92.75</w:t>
            </w:r>
            <w:r w:rsidRPr="009F4207">
              <w:tab/>
            </w:r>
            <w:r w:rsidRPr="009F4207">
              <w:rPr>
                <w:b/>
                <w:sz w:val="20"/>
              </w:rPr>
              <w:t xml:space="preserve">Benefit: </w:t>
            </w:r>
            <w:r w:rsidRPr="009F4207">
              <w:t>75% = $69.60    85% = $78.85</w:t>
            </w:r>
          </w:p>
          <w:p w14:paraId="01AB12AA" w14:textId="77777777" w:rsidR="00DD2E4B" w:rsidRPr="009F4207" w:rsidRDefault="00DD2E4B">
            <w:pPr>
              <w:tabs>
                <w:tab w:val="left" w:pos="1701"/>
              </w:tabs>
            </w:pPr>
            <w:r w:rsidRPr="009F4207">
              <w:rPr>
                <w:b/>
                <w:sz w:val="20"/>
              </w:rPr>
              <w:t xml:space="preserve">Extended Medicare Safety Net Cap: </w:t>
            </w:r>
            <w:r w:rsidRPr="009F4207">
              <w:t>$12.30</w:t>
            </w:r>
          </w:p>
        </w:tc>
      </w:tr>
      <w:tr w:rsidR="00DD2E4B" w:rsidRPr="009F4207" w14:paraId="0C079E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14E0C6" w14:textId="77777777" w:rsidR="00DD2E4B" w:rsidRPr="009F4207" w:rsidRDefault="00DD2E4B">
            <w:pPr>
              <w:rPr>
                <w:b/>
              </w:rPr>
            </w:pPr>
            <w:r w:rsidRPr="009F4207">
              <w:rPr>
                <w:b/>
              </w:rPr>
              <w:lastRenderedPageBreak/>
              <w:t>Fee</w:t>
            </w:r>
          </w:p>
          <w:p w14:paraId="14FFD3CA" w14:textId="77777777" w:rsidR="00DD2E4B" w:rsidRPr="009F4207" w:rsidRDefault="00DD2E4B">
            <w:r w:rsidRPr="009F4207">
              <w:t>13212</w:t>
            </w:r>
          </w:p>
        </w:tc>
        <w:tc>
          <w:tcPr>
            <w:tcW w:w="0" w:type="auto"/>
            <w:tcMar>
              <w:top w:w="38" w:type="dxa"/>
              <w:left w:w="38" w:type="dxa"/>
              <w:bottom w:w="38" w:type="dxa"/>
              <w:right w:w="38" w:type="dxa"/>
            </w:tcMar>
            <w:vAlign w:val="bottom"/>
          </w:tcPr>
          <w:p w14:paraId="356CA747" w14:textId="77777777" w:rsidR="00DD2E4B" w:rsidRPr="009F4207" w:rsidRDefault="00DD2E4B">
            <w:pPr>
              <w:spacing w:after="200"/>
              <w:rPr>
                <w:sz w:val="20"/>
                <w:szCs w:val="20"/>
              </w:rPr>
            </w:pPr>
            <w:r w:rsidRPr="009F4207">
              <w:rPr>
                <w:sz w:val="20"/>
                <w:szCs w:val="20"/>
              </w:rPr>
              <w:t xml:space="preserve">Oocyte retrieval for the purpose of assisted reproductive technologies-only if rendered in connection with a service to which item 13200 or 13201 applies (Anaes.) </w:t>
            </w:r>
          </w:p>
          <w:p w14:paraId="245A1FCB" w14:textId="77777777" w:rsidR="00DD2E4B" w:rsidRPr="009F4207" w:rsidRDefault="00DD2E4B">
            <w:r w:rsidRPr="009F4207">
              <w:t>(See para TN.1.4 of explanatory notes to this Category)</w:t>
            </w:r>
          </w:p>
          <w:p w14:paraId="30826FC9" w14:textId="77777777" w:rsidR="00DD2E4B" w:rsidRPr="009F4207" w:rsidRDefault="00DD2E4B">
            <w:pPr>
              <w:tabs>
                <w:tab w:val="left" w:pos="1701"/>
              </w:tabs>
              <w:rPr>
                <w:b/>
                <w:sz w:val="20"/>
              </w:rPr>
            </w:pPr>
            <w:r w:rsidRPr="009F4207">
              <w:rPr>
                <w:b/>
                <w:sz w:val="20"/>
              </w:rPr>
              <w:t xml:space="preserve">Fee: </w:t>
            </w:r>
            <w:r w:rsidRPr="009F4207">
              <w:t>$388.20</w:t>
            </w:r>
            <w:r w:rsidRPr="009F4207">
              <w:tab/>
            </w:r>
            <w:r w:rsidRPr="009F4207">
              <w:rPr>
                <w:b/>
                <w:sz w:val="20"/>
              </w:rPr>
              <w:t xml:space="preserve">Benefit: </w:t>
            </w:r>
            <w:r w:rsidRPr="009F4207">
              <w:t>75% = $291.15    85% = $330.00</w:t>
            </w:r>
          </w:p>
          <w:p w14:paraId="17073EF9" w14:textId="77777777" w:rsidR="00DD2E4B" w:rsidRPr="009F4207" w:rsidRDefault="00DD2E4B">
            <w:pPr>
              <w:tabs>
                <w:tab w:val="left" w:pos="1701"/>
              </w:tabs>
            </w:pPr>
            <w:r w:rsidRPr="009F4207">
              <w:rPr>
                <w:b/>
                <w:sz w:val="20"/>
              </w:rPr>
              <w:t xml:space="preserve">Extended Medicare Safety Net Cap: </w:t>
            </w:r>
            <w:r w:rsidRPr="009F4207">
              <w:t>$79.50</w:t>
            </w:r>
          </w:p>
        </w:tc>
      </w:tr>
      <w:tr w:rsidR="00DD2E4B" w:rsidRPr="009F4207" w14:paraId="134188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65636B" w14:textId="77777777" w:rsidR="00DD2E4B" w:rsidRPr="009F4207" w:rsidRDefault="00DD2E4B">
            <w:pPr>
              <w:rPr>
                <w:b/>
              </w:rPr>
            </w:pPr>
            <w:r w:rsidRPr="009F4207">
              <w:rPr>
                <w:b/>
              </w:rPr>
              <w:t>Fee</w:t>
            </w:r>
          </w:p>
          <w:p w14:paraId="1BA3B406" w14:textId="77777777" w:rsidR="00DD2E4B" w:rsidRPr="009F4207" w:rsidRDefault="00DD2E4B">
            <w:r w:rsidRPr="009F4207">
              <w:t>13215</w:t>
            </w:r>
          </w:p>
        </w:tc>
        <w:tc>
          <w:tcPr>
            <w:tcW w:w="0" w:type="auto"/>
            <w:tcMar>
              <w:top w:w="38" w:type="dxa"/>
              <w:left w:w="38" w:type="dxa"/>
              <w:bottom w:w="38" w:type="dxa"/>
              <w:right w:w="38" w:type="dxa"/>
            </w:tcMar>
            <w:vAlign w:val="bottom"/>
          </w:tcPr>
          <w:p w14:paraId="723E0DD6" w14:textId="77777777" w:rsidR="00DD2E4B" w:rsidRPr="009F4207" w:rsidRDefault="00DD2E4B">
            <w:pPr>
              <w:spacing w:after="200"/>
              <w:rPr>
                <w:sz w:val="20"/>
                <w:szCs w:val="20"/>
              </w:rPr>
            </w:pPr>
            <w:r w:rsidRPr="009F4207">
              <w:rPr>
                <w:sz w:val="20"/>
                <w:szCs w:val="20"/>
              </w:rPr>
              <w:t xml:space="preserve">Transfer of embryos or both ova and sperm to the uterus or fallopian tubes, excluding artificial insemination-only if rendered in connection with a service to which item 13200, 13201 or 13218 applies, being services rendered in one treatment cycle (Anaes.) </w:t>
            </w:r>
          </w:p>
          <w:p w14:paraId="51A5CBC5" w14:textId="77777777" w:rsidR="00DD2E4B" w:rsidRPr="009F4207" w:rsidRDefault="00DD2E4B">
            <w:r w:rsidRPr="009F4207">
              <w:t>(See para TN.1.4 of explanatory notes to this Category)</w:t>
            </w:r>
          </w:p>
          <w:p w14:paraId="60871650" w14:textId="77777777" w:rsidR="00DD2E4B" w:rsidRPr="009F4207" w:rsidRDefault="00DD2E4B">
            <w:pPr>
              <w:tabs>
                <w:tab w:val="left" w:pos="1701"/>
              </w:tabs>
              <w:rPr>
                <w:b/>
                <w:sz w:val="20"/>
              </w:rPr>
            </w:pPr>
            <w:r w:rsidRPr="009F4207">
              <w:rPr>
                <w:b/>
                <w:sz w:val="20"/>
              </w:rPr>
              <w:t xml:space="preserve">Fee: </w:t>
            </w:r>
            <w:r w:rsidRPr="009F4207">
              <w:t>$121.75</w:t>
            </w:r>
            <w:r w:rsidRPr="009F4207">
              <w:tab/>
            </w:r>
            <w:r w:rsidRPr="009F4207">
              <w:rPr>
                <w:b/>
                <w:sz w:val="20"/>
              </w:rPr>
              <w:t xml:space="preserve">Benefit: </w:t>
            </w:r>
            <w:r w:rsidRPr="009F4207">
              <w:t>75% = $91.35    85% = $103.50</w:t>
            </w:r>
          </w:p>
          <w:p w14:paraId="396FDB6C" w14:textId="77777777" w:rsidR="00DD2E4B" w:rsidRPr="009F4207" w:rsidRDefault="00DD2E4B">
            <w:pPr>
              <w:tabs>
                <w:tab w:val="left" w:pos="1701"/>
              </w:tabs>
            </w:pPr>
            <w:r w:rsidRPr="009F4207">
              <w:rPr>
                <w:b/>
                <w:sz w:val="20"/>
              </w:rPr>
              <w:t xml:space="preserve">Extended Medicare Safety Net Cap: </w:t>
            </w:r>
            <w:r w:rsidRPr="009F4207">
              <w:t>$55.00</w:t>
            </w:r>
          </w:p>
        </w:tc>
      </w:tr>
      <w:tr w:rsidR="00DD2E4B" w:rsidRPr="009F4207" w14:paraId="1C2A14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183DBB" w14:textId="77777777" w:rsidR="00DD2E4B" w:rsidRPr="009F4207" w:rsidRDefault="00DD2E4B">
            <w:pPr>
              <w:rPr>
                <w:b/>
              </w:rPr>
            </w:pPr>
            <w:r w:rsidRPr="009F4207">
              <w:rPr>
                <w:b/>
              </w:rPr>
              <w:t>Fee</w:t>
            </w:r>
          </w:p>
          <w:p w14:paraId="41051DC1" w14:textId="77777777" w:rsidR="00DD2E4B" w:rsidRPr="009F4207" w:rsidRDefault="00DD2E4B">
            <w:r w:rsidRPr="009F4207">
              <w:t>13218</w:t>
            </w:r>
          </w:p>
        </w:tc>
        <w:tc>
          <w:tcPr>
            <w:tcW w:w="0" w:type="auto"/>
            <w:tcMar>
              <w:top w:w="38" w:type="dxa"/>
              <w:left w:w="38" w:type="dxa"/>
              <w:bottom w:w="38" w:type="dxa"/>
              <w:right w:w="38" w:type="dxa"/>
            </w:tcMar>
            <w:vAlign w:val="bottom"/>
          </w:tcPr>
          <w:p w14:paraId="7C534163" w14:textId="77777777" w:rsidR="00DD2E4B" w:rsidRPr="009F4207" w:rsidRDefault="00DD2E4B">
            <w:pPr>
              <w:spacing w:after="200"/>
              <w:rPr>
                <w:sz w:val="20"/>
                <w:szCs w:val="20"/>
              </w:rPr>
            </w:pPr>
            <w:r w:rsidRPr="009F4207">
              <w:rPr>
                <w:sz w:val="20"/>
                <w:szCs w:val="20"/>
              </w:rPr>
              <w:t xml:space="preserve">PREPARATION of frozen or donated embryos or donated oocytes for transfer to the uterus or fallopian tubes, by any means and including quantitative estimation of hormones and all treatment counselling but excluding artificial insemination services rendered in 1 treatment cycle and excluding a service to which item 13200, 13201, 13202, 13203, 13212 applies (Anaes.) </w:t>
            </w:r>
          </w:p>
          <w:p w14:paraId="21006FB9" w14:textId="77777777" w:rsidR="00DD2E4B" w:rsidRPr="009F4207" w:rsidRDefault="00DD2E4B">
            <w:r w:rsidRPr="009F4207">
              <w:t>(See para TN.1.4, TN.1.5 of explanatory notes to this Category)</w:t>
            </w:r>
          </w:p>
          <w:p w14:paraId="28CAD052" w14:textId="77777777" w:rsidR="00DD2E4B" w:rsidRPr="009F4207" w:rsidRDefault="00DD2E4B">
            <w:pPr>
              <w:tabs>
                <w:tab w:val="left" w:pos="1701"/>
              </w:tabs>
              <w:rPr>
                <w:b/>
                <w:sz w:val="20"/>
              </w:rPr>
            </w:pPr>
            <w:r w:rsidRPr="009F4207">
              <w:rPr>
                <w:b/>
                <w:sz w:val="20"/>
              </w:rPr>
              <w:t xml:space="preserve">Fee: </w:t>
            </w:r>
            <w:r w:rsidRPr="009F4207">
              <w:t>$869.10</w:t>
            </w:r>
            <w:r w:rsidRPr="009F4207">
              <w:tab/>
            </w:r>
            <w:r w:rsidRPr="009F4207">
              <w:rPr>
                <w:b/>
                <w:sz w:val="20"/>
              </w:rPr>
              <w:t xml:space="preserve">Benefit: </w:t>
            </w:r>
            <w:r w:rsidRPr="009F4207">
              <w:t>75% = $651.85    85% = $775.90</w:t>
            </w:r>
          </w:p>
          <w:p w14:paraId="07A6918A" w14:textId="77777777" w:rsidR="00DD2E4B" w:rsidRPr="009F4207" w:rsidRDefault="00DD2E4B">
            <w:pPr>
              <w:tabs>
                <w:tab w:val="left" w:pos="1701"/>
              </w:tabs>
            </w:pPr>
            <w:r w:rsidRPr="009F4207">
              <w:rPr>
                <w:b/>
                <w:sz w:val="20"/>
              </w:rPr>
              <w:t xml:space="preserve">Extended Medicare Safety Net Cap: </w:t>
            </w:r>
            <w:r w:rsidRPr="009F4207">
              <w:t>$794.50</w:t>
            </w:r>
          </w:p>
        </w:tc>
      </w:tr>
      <w:tr w:rsidR="00DD2E4B" w:rsidRPr="009F4207" w14:paraId="0A4E26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4E3F09" w14:textId="77777777" w:rsidR="00DD2E4B" w:rsidRPr="009F4207" w:rsidRDefault="00DD2E4B">
            <w:pPr>
              <w:rPr>
                <w:b/>
              </w:rPr>
            </w:pPr>
            <w:r w:rsidRPr="009F4207">
              <w:rPr>
                <w:b/>
              </w:rPr>
              <w:t>Fee</w:t>
            </w:r>
          </w:p>
          <w:p w14:paraId="75D4F97C" w14:textId="77777777" w:rsidR="00DD2E4B" w:rsidRPr="009F4207" w:rsidRDefault="00DD2E4B">
            <w:r w:rsidRPr="009F4207">
              <w:t>13221</w:t>
            </w:r>
          </w:p>
        </w:tc>
        <w:tc>
          <w:tcPr>
            <w:tcW w:w="0" w:type="auto"/>
            <w:tcMar>
              <w:top w:w="38" w:type="dxa"/>
              <w:left w:w="38" w:type="dxa"/>
              <w:bottom w:w="38" w:type="dxa"/>
              <w:right w:w="38" w:type="dxa"/>
            </w:tcMar>
            <w:vAlign w:val="bottom"/>
          </w:tcPr>
          <w:p w14:paraId="0673F340" w14:textId="77777777" w:rsidR="00DD2E4B" w:rsidRPr="009F4207" w:rsidRDefault="00DD2E4B">
            <w:pPr>
              <w:spacing w:after="200"/>
              <w:rPr>
                <w:sz w:val="20"/>
                <w:szCs w:val="20"/>
              </w:rPr>
            </w:pPr>
            <w:r w:rsidRPr="009F4207">
              <w:rPr>
                <w:sz w:val="20"/>
                <w:szCs w:val="20"/>
              </w:rPr>
              <w:t xml:space="preserve">Preparation of semen for the purpose of artificial insemination-only if rendered in connection with a service to which item 13203 applies </w:t>
            </w:r>
          </w:p>
          <w:p w14:paraId="294792A0" w14:textId="77777777" w:rsidR="00DD2E4B" w:rsidRPr="009F4207" w:rsidRDefault="00DD2E4B">
            <w:r w:rsidRPr="009F4207">
              <w:t>(See para TN.1.4 of explanatory notes to this Category)</w:t>
            </w:r>
          </w:p>
          <w:p w14:paraId="39D0DCB1" w14:textId="77777777" w:rsidR="00DD2E4B" w:rsidRPr="009F4207" w:rsidRDefault="00DD2E4B">
            <w:pPr>
              <w:tabs>
                <w:tab w:val="left" w:pos="1701"/>
              </w:tabs>
              <w:rPr>
                <w:b/>
                <w:sz w:val="20"/>
              </w:rPr>
            </w:pPr>
            <w:r w:rsidRPr="009F4207">
              <w:rPr>
                <w:b/>
                <w:sz w:val="20"/>
              </w:rPr>
              <w:t xml:space="preserve">Fee: </w:t>
            </w:r>
            <w:r w:rsidRPr="009F4207">
              <w:t>$55.60</w:t>
            </w:r>
            <w:r w:rsidRPr="009F4207">
              <w:tab/>
            </w:r>
            <w:r w:rsidRPr="009F4207">
              <w:rPr>
                <w:b/>
                <w:sz w:val="20"/>
              </w:rPr>
              <w:t xml:space="preserve">Benefit: </w:t>
            </w:r>
            <w:r w:rsidRPr="009F4207">
              <w:t>75% = $41.70    85% = $47.30</w:t>
            </w:r>
          </w:p>
          <w:p w14:paraId="1CAF409A" w14:textId="77777777" w:rsidR="00DD2E4B" w:rsidRPr="009F4207" w:rsidRDefault="00DD2E4B">
            <w:pPr>
              <w:tabs>
                <w:tab w:val="left" w:pos="1701"/>
              </w:tabs>
            </w:pPr>
            <w:r w:rsidRPr="009F4207">
              <w:rPr>
                <w:b/>
                <w:sz w:val="20"/>
              </w:rPr>
              <w:t xml:space="preserve">Extended Medicare Safety Net Cap: </w:t>
            </w:r>
            <w:r w:rsidRPr="009F4207">
              <w:t>$24.50</w:t>
            </w:r>
          </w:p>
        </w:tc>
      </w:tr>
      <w:tr w:rsidR="00DD2E4B" w:rsidRPr="009F4207" w14:paraId="01FB22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2E35F9" w14:textId="77777777" w:rsidR="00DD2E4B" w:rsidRPr="009F4207" w:rsidRDefault="00DD2E4B">
            <w:pPr>
              <w:rPr>
                <w:b/>
              </w:rPr>
            </w:pPr>
            <w:r w:rsidRPr="009F4207">
              <w:rPr>
                <w:b/>
              </w:rPr>
              <w:t>Fee</w:t>
            </w:r>
          </w:p>
          <w:p w14:paraId="4ED99914" w14:textId="77777777" w:rsidR="00DD2E4B" w:rsidRPr="009F4207" w:rsidRDefault="00DD2E4B">
            <w:r w:rsidRPr="009F4207">
              <w:t>13241</w:t>
            </w:r>
          </w:p>
        </w:tc>
        <w:tc>
          <w:tcPr>
            <w:tcW w:w="0" w:type="auto"/>
            <w:tcMar>
              <w:top w:w="38" w:type="dxa"/>
              <w:left w:w="38" w:type="dxa"/>
              <w:bottom w:w="38" w:type="dxa"/>
              <w:right w:w="38" w:type="dxa"/>
            </w:tcMar>
            <w:vAlign w:val="bottom"/>
          </w:tcPr>
          <w:p w14:paraId="0CD2656B" w14:textId="77777777" w:rsidR="00DD2E4B" w:rsidRPr="009F4207" w:rsidRDefault="00DD2E4B">
            <w:pPr>
              <w:spacing w:after="200"/>
              <w:rPr>
                <w:sz w:val="20"/>
                <w:szCs w:val="20"/>
              </w:rPr>
            </w:pPr>
            <w:r w:rsidRPr="009F4207">
              <w:rPr>
                <w:sz w:val="20"/>
                <w:szCs w:val="20"/>
              </w:rPr>
              <w:t xml:space="preserve">Open surgical testicular sperm retrieval, unilateral, using operating microscope, including the exploration of scrotal contents, with biopsy, for the purposes of intracytoplasmic sperm injection, for male factor infertility, not being a service associated with a service to which item 13218 or 37604 applies (H)  (Anaes.) </w:t>
            </w:r>
          </w:p>
          <w:p w14:paraId="7E89627B" w14:textId="77777777" w:rsidR="00DD2E4B" w:rsidRPr="009F4207" w:rsidRDefault="00DD2E4B">
            <w:r w:rsidRPr="009F4207">
              <w:t>(See para TN.8.2 of explanatory notes to this Category)</w:t>
            </w:r>
          </w:p>
          <w:p w14:paraId="7793F3C1" w14:textId="77777777" w:rsidR="00DD2E4B" w:rsidRPr="009F4207" w:rsidRDefault="00DD2E4B">
            <w:pPr>
              <w:tabs>
                <w:tab w:val="left" w:pos="1701"/>
              </w:tabs>
            </w:pPr>
            <w:r w:rsidRPr="009F4207">
              <w:rPr>
                <w:b/>
                <w:sz w:val="20"/>
              </w:rPr>
              <w:t xml:space="preserve">Fee: </w:t>
            </w:r>
            <w:r w:rsidRPr="009F4207">
              <w:t>$930.95</w:t>
            </w:r>
            <w:r w:rsidRPr="009F4207">
              <w:tab/>
            </w:r>
            <w:r w:rsidRPr="009F4207">
              <w:rPr>
                <w:b/>
                <w:sz w:val="20"/>
              </w:rPr>
              <w:t xml:space="preserve">Benefit: </w:t>
            </w:r>
            <w:r w:rsidRPr="009F4207">
              <w:t>75% = $698.25</w:t>
            </w:r>
          </w:p>
        </w:tc>
      </w:tr>
      <w:tr w:rsidR="00DD2E4B" w:rsidRPr="009F4207" w14:paraId="004073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6E58E3" w14:textId="77777777" w:rsidR="00DD2E4B" w:rsidRPr="009F4207" w:rsidRDefault="00DD2E4B">
            <w:pPr>
              <w:rPr>
                <w:b/>
              </w:rPr>
            </w:pPr>
            <w:r w:rsidRPr="009F4207">
              <w:rPr>
                <w:b/>
              </w:rPr>
              <w:t>Fee</w:t>
            </w:r>
          </w:p>
          <w:p w14:paraId="1654B09F" w14:textId="77777777" w:rsidR="00DD2E4B" w:rsidRPr="009F4207" w:rsidRDefault="00DD2E4B">
            <w:r w:rsidRPr="009F4207">
              <w:t>13251</w:t>
            </w:r>
          </w:p>
        </w:tc>
        <w:tc>
          <w:tcPr>
            <w:tcW w:w="0" w:type="auto"/>
            <w:tcMar>
              <w:top w:w="38" w:type="dxa"/>
              <w:left w:w="38" w:type="dxa"/>
              <w:bottom w:w="38" w:type="dxa"/>
              <w:right w:w="38" w:type="dxa"/>
            </w:tcMar>
            <w:vAlign w:val="bottom"/>
          </w:tcPr>
          <w:p w14:paraId="4A087810" w14:textId="77777777" w:rsidR="00DD2E4B" w:rsidRPr="009F4207" w:rsidRDefault="00DD2E4B">
            <w:pPr>
              <w:spacing w:after="200"/>
              <w:rPr>
                <w:sz w:val="20"/>
                <w:szCs w:val="20"/>
              </w:rPr>
            </w:pPr>
            <w:r w:rsidRPr="009F4207">
              <w:rPr>
                <w:sz w:val="20"/>
                <w:szCs w:val="20"/>
              </w:rPr>
              <w:t xml:space="preserve">INTRACYTOPLASMIC SPERM INJECTION for the purposes of assisted reproductive technologies, for male factor infertility, excluding a service to which Item 13203 or 13218 applies </w:t>
            </w:r>
          </w:p>
          <w:p w14:paraId="41F2CF69" w14:textId="77777777" w:rsidR="00DD2E4B" w:rsidRPr="009F4207" w:rsidRDefault="00DD2E4B">
            <w:r w:rsidRPr="009F4207">
              <w:t>(See para TN.1.5 of explanatory notes to this Category)</w:t>
            </w:r>
          </w:p>
          <w:p w14:paraId="1B0BC191" w14:textId="77777777" w:rsidR="00DD2E4B" w:rsidRPr="009F4207" w:rsidRDefault="00DD2E4B">
            <w:pPr>
              <w:tabs>
                <w:tab w:val="left" w:pos="1701"/>
              </w:tabs>
              <w:rPr>
                <w:b/>
                <w:sz w:val="20"/>
              </w:rPr>
            </w:pPr>
            <w:r w:rsidRPr="009F4207">
              <w:rPr>
                <w:b/>
                <w:sz w:val="20"/>
              </w:rPr>
              <w:t xml:space="preserve">Fee: </w:t>
            </w:r>
            <w:r w:rsidRPr="009F4207">
              <w:t>$457.75</w:t>
            </w:r>
            <w:r w:rsidRPr="009F4207">
              <w:tab/>
            </w:r>
            <w:r w:rsidRPr="009F4207">
              <w:rPr>
                <w:b/>
                <w:sz w:val="20"/>
              </w:rPr>
              <w:t xml:space="preserve">Benefit: </w:t>
            </w:r>
            <w:r w:rsidRPr="009F4207">
              <w:t>75% = $343.35    85% = $389.10</w:t>
            </w:r>
          </w:p>
          <w:p w14:paraId="2D0DAA06" w14:textId="77777777" w:rsidR="00DD2E4B" w:rsidRPr="009F4207" w:rsidRDefault="00DD2E4B">
            <w:pPr>
              <w:tabs>
                <w:tab w:val="left" w:pos="1701"/>
              </w:tabs>
            </w:pPr>
            <w:r w:rsidRPr="009F4207">
              <w:rPr>
                <w:b/>
                <w:sz w:val="20"/>
              </w:rPr>
              <w:t xml:space="preserve">Extended Medicare Safety Net Cap: </w:t>
            </w:r>
            <w:r w:rsidRPr="009F4207">
              <w:t>$122.20</w:t>
            </w:r>
          </w:p>
        </w:tc>
      </w:tr>
      <w:tr w:rsidR="00DD2E4B" w:rsidRPr="009F4207" w14:paraId="78AA8B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9E0473" w14:textId="77777777" w:rsidR="00DD2E4B" w:rsidRPr="009F4207" w:rsidRDefault="00DD2E4B">
            <w:pPr>
              <w:rPr>
                <w:b/>
              </w:rPr>
            </w:pPr>
            <w:r w:rsidRPr="009F4207">
              <w:rPr>
                <w:b/>
              </w:rPr>
              <w:t>Fee</w:t>
            </w:r>
          </w:p>
          <w:p w14:paraId="201D7EE8" w14:textId="77777777" w:rsidR="00DD2E4B" w:rsidRPr="009F4207" w:rsidRDefault="00DD2E4B">
            <w:r w:rsidRPr="009F4207">
              <w:t>13260</w:t>
            </w:r>
          </w:p>
        </w:tc>
        <w:tc>
          <w:tcPr>
            <w:tcW w:w="0" w:type="auto"/>
            <w:tcMar>
              <w:top w:w="38" w:type="dxa"/>
              <w:left w:w="38" w:type="dxa"/>
              <w:bottom w:w="38" w:type="dxa"/>
              <w:right w:w="38" w:type="dxa"/>
            </w:tcMar>
            <w:vAlign w:val="bottom"/>
          </w:tcPr>
          <w:p w14:paraId="269A44F4" w14:textId="77777777" w:rsidR="00DD2E4B" w:rsidRPr="009F4207" w:rsidRDefault="00DD2E4B">
            <w:pPr>
              <w:spacing w:after="200"/>
              <w:rPr>
                <w:sz w:val="20"/>
                <w:szCs w:val="20"/>
              </w:rPr>
            </w:pPr>
            <w:r w:rsidRPr="009F4207">
              <w:rPr>
                <w:sz w:val="20"/>
                <w:szCs w:val="20"/>
              </w:rPr>
              <w:t>Processing and cryopreservation of semen for fertility preservation treatment before or after completion of gonadotoxic treatment for malignant or non-malignant conditions, in a post-pubertal male in Tanner stages II-V, up to 60 years old, if the patient is referred by a specialist or consultant physician, initial cryopreservation of semen (not including storage) - one of a maximum of two semen collection cycles per patient in a lifetime.</w:t>
            </w:r>
          </w:p>
          <w:p w14:paraId="075400BD" w14:textId="77777777" w:rsidR="00DD2E4B" w:rsidRPr="009F4207" w:rsidRDefault="00DD2E4B">
            <w:r w:rsidRPr="009F4207">
              <w:t>(See para TN.1.22 of explanatory notes to this Category)</w:t>
            </w:r>
          </w:p>
          <w:p w14:paraId="3CACF9B3" w14:textId="77777777" w:rsidR="00DD2E4B" w:rsidRPr="009F4207" w:rsidRDefault="00DD2E4B">
            <w:pPr>
              <w:tabs>
                <w:tab w:val="left" w:pos="1701"/>
              </w:tabs>
              <w:rPr>
                <w:b/>
                <w:sz w:val="20"/>
              </w:rPr>
            </w:pPr>
            <w:r w:rsidRPr="009F4207">
              <w:rPr>
                <w:b/>
                <w:sz w:val="20"/>
              </w:rPr>
              <w:t xml:space="preserve">Fee: </w:t>
            </w:r>
            <w:r w:rsidRPr="009F4207">
              <w:t>$454.50</w:t>
            </w:r>
            <w:r w:rsidRPr="009F4207">
              <w:tab/>
            </w:r>
            <w:r w:rsidRPr="009F4207">
              <w:rPr>
                <w:b/>
                <w:sz w:val="20"/>
              </w:rPr>
              <w:t xml:space="preserve">Benefit: </w:t>
            </w:r>
            <w:r w:rsidRPr="009F4207">
              <w:t>75% = $340.90    85% = $386.35</w:t>
            </w:r>
          </w:p>
          <w:p w14:paraId="52F413DB" w14:textId="77777777" w:rsidR="00DD2E4B" w:rsidRPr="009F4207" w:rsidRDefault="00DD2E4B">
            <w:pPr>
              <w:tabs>
                <w:tab w:val="left" w:pos="1701"/>
              </w:tabs>
            </w:pPr>
            <w:r w:rsidRPr="009F4207">
              <w:rPr>
                <w:b/>
                <w:sz w:val="20"/>
              </w:rPr>
              <w:t xml:space="preserve">Extended Medicare Safety Net Cap: </w:t>
            </w:r>
            <w:r w:rsidRPr="009F4207">
              <w:t>$295.45</w:t>
            </w:r>
          </w:p>
        </w:tc>
      </w:tr>
      <w:tr w:rsidR="00DD2E4B" w:rsidRPr="009F4207" w14:paraId="3FF4FA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B6B0A0" w14:textId="77777777" w:rsidR="00DD2E4B" w:rsidRPr="009F4207" w:rsidRDefault="00DD2E4B">
            <w:pPr>
              <w:rPr>
                <w:b/>
              </w:rPr>
            </w:pPr>
            <w:r w:rsidRPr="009F4207">
              <w:rPr>
                <w:b/>
              </w:rPr>
              <w:lastRenderedPageBreak/>
              <w:t>Fee</w:t>
            </w:r>
          </w:p>
          <w:p w14:paraId="18A2BF2C" w14:textId="77777777" w:rsidR="00DD2E4B" w:rsidRPr="009F4207" w:rsidRDefault="00DD2E4B">
            <w:r w:rsidRPr="009F4207">
              <w:t>13290</w:t>
            </w:r>
          </w:p>
        </w:tc>
        <w:tc>
          <w:tcPr>
            <w:tcW w:w="0" w:type="auto"/>
            <w:tcMar>
              <w:top w:w="38" w:type="dxa"/>
              <w:left w:w="38" w:type="dxa"/>
              <w:bottom w:w="38" w:type="dxa"/>
              <w:right w:w="38" w:type="dxa"/>
            </w:tcMar>
            <w:vAlign w:val="bottom"/>
          </w:tcPr>
          <w:p w14:paraId="368CB4AE" w14:textId="77777777" w:rsidR="00DD2E4B" w:rsidRPr="009F4207" w:rsidRDefault="00DD2E4B">
            <w:pPr>
              <w:spacing w:after="200"/>
              <w:rPr>
                <w:sz w:val="20"/>
                <w:szCs w:val="20"/>
              </w:rPr>
            </w:pPr>
            <w:r w:rsidRPr="009F4207">
              <w:rPr>
                <w:sz w:val="20"/>
                <w:szCs w:val="20"/>
              </w:rPr>
              <w:t xml:space="preserve">SEMEN, collection of, from a patient with spinal injuries or medically induced impotence, for the purposes of analysis, storage or assisted reproduction, by  a medical practitioner using a vibrator or electro-ejaculation device including catheterisation and drainage of bladder where required </w:t>
            </w:r>
          </w:p>
          <w:p w14:paraId="4EFC4BCE" w14:textId="77777777" w:rsidR="00DD2E4B" w:rsidRPr="009F4207" w:rsidRDefault="00DD2E4B">
            <w:pPr>
              <w:tabs>
                <w:tab w:val="left" w:pos="1701"/>
              </w:tabs>
            </w:pPr>
            <w:r w:rsidRPr="009F4207">
              <w:rPr>
                <w:b/>
                <w:sz w:val="20"/>
              </w:rPr>
              <w:t xml:space="preserve">Fee: </w:t>
            </w:r>
            <w:r w:rsidRPr="009F4207">
              <w:t>$223.65</w:t>
            </w:r>
            <w:r w:rsidRPr="009F4207">
              <w:tab/>
            </w:r>
            <w:r w:rsidRPr="009F4207">
              <w:rPr>
                <w:b/>
                <w:sz w:val="20"/>
              </w:rPr>
              <w:t xml:space="preserve">Benefit: </w:t>
            </w:r>
            <w:r w:rsidRPr="009F4207">
              <w:t>75% = $167.75    85% = $190.15</w:t>
            </w:r>
          </w:p>
        </w:tc>
      </w:tr>
    </w:tbl>
    <w:p w14:paraId="3438D4BC"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4A4F0627"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60583E97" w14:textId="77777777">
              <w:tc>
                <w:tcPr>
                  <w:tcW w:w="2500" w:type="pct"/>
                  <w:tcBorders>
                    <w:top w:val="nil"/>
                    <w:left w:val="nil"/>
                    <w:bottom w:val="nil"/>
                    <w:right w:val="nil"/>
                  </w:tcBorders>
                  <w:tcMar>
                    <w:top w:w="38" w:type="dxa"/>
                    <w:left w:w="0" w:type="dxa"/>
                    <w:bottom w:w="38" w:type="dxa"/>
                    <w:right w:w="0" w:type="dxa"/>
                  </w:tcMar>
                  <w:vAlign w:val="bottom"/>
                </w:tcPr>
                <w:p w14:paraId="03460AAA"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T1. MISCELLANEOUS THERAPEUTIC PROCEDURES</w:t>
                  </w:r>
                </w:p>
              </w:tc>
              <w:tc>
                <w:tcPr>
                  <w:tcW w:w="2500" w:type="pct"/>
                  <w:tcBorders>
                    <w:top w:val="nil"/>
                    <w:left w:val="nil"/>
                    <w:bottom w:val="nil"/>
                    <w:right w:val="nil"/>
                  </w:tcBorders>
                  <w:tcMar>
                    <w:top w:w="38" w:type="dxa"/>
                    <w:left w:w="0" w:type="dxa"/>
                    <w:bottom w:w="38" w:type="dxa"/>
                    <w:right w:w="0" w:type="dxa"/>
                  </w:tcMar>
                  <w:vAlign w:val="bottom"/>
                </w:tcPr>
                <w:p w14:paraId="3113D17C"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4. PAEDIATRIC &amp; NEONATAL</w:t>
                  </w:r>
                </w:p>
              </w:tc>
            </w:tr>
          </w:tbl>
          <w:p w14:paraId="34660EB5" w14:textId="77777777" w:rsidR="00A77B3E" w:rsidRPr="009F4207" w:rsidRDefault="00A77B3E">
            <w:pPr>
              <w:keepLines/>
              <w:rPr>
                <w:rFonts w:ascii="Helvetica" w:eastAsia="Helvetica" w:hAnsi="Helvetica" w:cs="Helvetica"/>
                <w:b/>
              </w:rPr>
            </w:pPr>
          </w:p>
        </w:tc>
      </w:tr>
      <w:tr w:rsidR="00DD2E4B" w:rsidRPr="009F4207" w14:paraId="689FD0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ABDC2F"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602AE4FE"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T1. Miscellaneous Therapeutic Procedures</w:t>
            </w:r>
          </w:p>
        </w:tc>
      </w:tr>
      <w:tr w:rsidR="00DD2E4B" w:rsidRPr="009F4207" w14:paraId="4FF87A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55FC314C"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46FC1683"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12" w:name="_Toc139033299"/>
            <w:r w:rsidRPr="009F4207">
              <w:rPr>
                <w:rFonts w:ascii="Helvetica" w:eastAsia="Helvetica" w:hAnsi="Helvetica" w:cs="Helvetica"/>
                <w:b w:val="0"/>
                <w:sz w:val="18"/>
              </w:rPr>
              <w:t>Subgroup 4. Paediatric &amp; Neonatal</w:t>
            </w:r>
            <w:bookmarkEnd w:id="12"/>
          </w:p>
        </w:tc>
      </w:tr>
      <w:tr w:rsidR="00DD2E4B" w:rsidRPr="009F4207" w14:paraId="5CB956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854091" w14:textId="77777777" w:rsidR="00DD2E4B" w:rsidRPr="009F4207" w:rsidRDefault="00DD2E4B">
            <w:pPr>
              <w:rPr>
                <w:b/>
              </w:rPr>
            </w:pPr>
            <w:r w:rsidRPr="009F4207">
              <w:rPr>
                <w:b/>
              </w:rPr>
              <w:t>Fee</w:t>
            </w:r>
          </w:p>
          <w:p w14:paraId="350AB87E" w14:textId="77777777" w:rsidR="00DD2E4B" w:rsidRPr="009F4207" w:rsidRDefault="00DD2E4B">
            <w:r w:rsidRPr="009F4207">
              <w:t>13300</w:t>
            </w:r>
          </w:p>
        </w:tc>
        <w:tc>
          <w:tcPr>
            <w:tcW w:w="0" w:type="auto"/>
            <w:tcMar>
              <w:top w:w="38" w:type="dxa"/>
              <w:left w:w="38" w:type="dxa"/>
              <w:bottom w:w="38" w:type="dxa"/>
              <w:right w:w="38" w:type="dxa"/>
            </w:tcMar>
            <w:vAlign w:val="bottom"/>
          </w:tcPr>
          <w:p w14:paraId="77548DFD" w14:textId="77777777" w:rsidR="00DD2E4B" w:rsidRPr="009F4207" w:rsidRDefault="00DD2E4B">
            <w:pPr>
              <w:spacing w:after="200"/>
              <w:rPr>
                <w:sz w:val="20"/>
                <w:szCs w:val="20"/>
              </w:rPr>
            </w:pPr>
            <w:r w:rsidRPr="009F4207">
              <w:rPr>
                <w:sz w:val="20"/>
                <w:szCs w:val="20"/>
              </w:rPr>
              <w:t xml:space="preserve">UMBILICAL OR SCALP VEIN CATHETERISATION in a NEONATE with or without infusion; or cannulation of a vein in a neonate </w:t>
            </w:r>
          </w:p>
          <w:p w14:paraId="01D82969" w14:textId="77777777" w:rsidR="00DD2E4B" w:rsidRPr="009F4207" w:rsidRDefault="00DD2E4B">
            <w:pPr>
              <w:tabs>
                <w:tab w:val="left" w:pos="1701"/>
              </w:tabs>
            </w:pPr>
            <w:r w:rsidRPr="009F4207">
              <w:rPr>
                <w:b/>
                <w:sz w:val="20"/>
              </w:rPr>
              <w:t xml:space="preserve">Fee: </w:t>
            </w:r>
            <w:r w:rsidRPr="009F4207">
              <w:t>$62.35</w:t>
            </w:r>
            <w:r w:rsidRPr="009F4207">
              <w:tab/>
            </w:r>
            <w:r w:rsidRPr="009F4207">
              <w:rPr>
                <w:b/>
                <w:sz w:val="20"/>
              </w:rPr>
              <w:t xml:space="preserve">Benefit: </w:t>
            </w:r>
            <w:r w:rsidRPr="009F4207">
              <w:t>75% = $46.80    85% = $53.00</w:t>
            </w:r>
          </w:p>
        </w:tc>
      </w:tr>
      <w:tr w:rsidR="00DD2E4B" w:rsidRPr="009F4207" w14:paraId="704084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352655" w14:textId="77777777" w:rsidR="00DD2E4B" w:rsidRPr="009F4207" w:rsidRDefault="00DD2E4B">
            <w:pPr>
              <w:rPr>
                <w:b/>
              </w:rPr>
            </w:pPr>
            <w:r w:rsidRPr="009F4207">
              <w:rPr>
                <w:b/>
              </w:rPr>
              <w:t>Fee</w:t>
            </w:r>
          </w:p>
          <w:p w14:paraId="0B0C6519" w14:textId="77777777" w:rsidR="00DD2E4B" w:rsidRPr="009F4207" w:rsidRDefault="00DD2E4B">
            <w:r w:rsidRPr="009F4207">
              <w:t>13303</w:t>
            </w:r>
          </w:p>
        </w:tc>
        <w:tc>
          <w:tcPr>
            <w:tcW w:w="0" w:type="auto"/>
            <w:tcMar>
              <w:top w:w="38" w:type="dxa"/>
              <w:left w:w="38" w:type="dxa"/>
              <w:bottom w:w="38" w:type="dxa"/>
              <w:right w:w="38" w:type="dxa"/>
            </w:tcMar>
            <w:vAlign w:val="bottom"/>
          </w:tcPr>
          <w:p w14:paraId="758F17DE" w14:textId="77777777" w:rsidR="00DD2E4B" w:rsidRPr="009F4207" w:rsidRDefault="00DD2E4B">
            <w:pPr>
              <w:spacing w:after="200"/>
              <w:rPr>
                <w:sz w:val="20"/>
                <w:szCs w:val="20"/>
              </w:rPr>
            </w:pPr>
            <w:r w:rsidRPr="009F4207">
              <w:rPr>
                <w:sz w:val="20"/>
                <w:szCs w:val="20"/>
              </w:rPr>
              <w:t xml:space="preserve">UMBILICAL ARTERY CATHETERISATION with or without infusion </w:t>
            </w:r>
          </w:p>
          <w:p w14:paraId="0D938ACD" w14:textId="77777777" w:rsidR="00DD2E4B" w:rsidRPr="009F4207" w:rsidRDefault="00DD2E4B">
            <w:pPr>
              <w:tabs>
                <w:tab w:val="left" w:pos="1701"/>
              </w:tabs>
            </w:pPr>
            <w:r w:rsidRPr="009F4207">
              <w:rPr>
                <w:b/>
                <w:sz w:val="20"/>
              </w:rPr>
              <w:t xml:space="preserve">Fee: </w:t>
            </w:r>
            <w:r w:rsidRPr="009F4207">
              <w:t>$92.45</w:t>
            </w:r>
            <w:r w:rsidRPr="009F4207">
              <w:tab/>
            </w:r>
            <w:r w:rsidRPr="009F4207">
              <w:rPr>
                <w:b/>
                <w:sz w:val="20"/>
              </w:rPr>
              <w:t xml:space="preserve">Benefit: </w:t>
            </w:r>
            <w:r w:rsidRPr="009F4207">
              <w:t>75% = $69.35    85% = $78.60</w:t>
            </w:r>
          </w:p>
        </w:tc>
      </w:tr>
      <w:tr w:rsidR="00DD2E4B" w:rsidRPr="009F4207" w14:paraId="214569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228580" w14:textId="77777777" w:rsidR="00DD2E4B" w:rsidRPr="009F4207" w:rsidRDefault="00DD2E4B">
            <w:pPr>
              <w:rPr>
                <w:b/>
              </w:rPr>
            </w:pPr>
            <w:r w:rsidRPr="009F4207">
              <w:rPr>
                <w:b/>
              </w:rPr>
              <w:t>Fee</w:t>
            </w:r>
          </w:p>
          <w:p w14:paraId="256875D0" w14:textId="77777777" w:rsidR="00DD2E4B" w:rsidRPr="009F4207" w:rsidRDefault="00DD2E4B">
            <w:r w:rsidRPr="009F4207">
              <w:t>13306</w:t>
            </w:r>
          </w:p>
        </w:tc>
        <w:tc>
          <w:tcPr>
            <w:tcW w:w="0" w:type="auto"/>
            <w:tcMar>
              <w:top w:w="38" w:type="dxa"/>
              <w:left w:w="38" w:type="dxa"/>
              <w:bottom w:w="38" w:type="dxa"/>
              <w:right w:w="38" w:type="dxa"/>
            </w:tcMar>
            <w:vAlign w:val="bottom"/>
          </w:tcPr>
          <w:p w14:paraId="337C7F36" w14:textId="77777777" w:rsidR="00DD2E4B" w:rsidRPr="009F4207" w:rsidRDefault="00DD2E4B">
            <w:pPr>
              <w:spacing w:after="200"/>
              <w:rPr>
                <w:sz w:val="20"/>
                <w:szCs w:val="20"/>
              </w:rPr>
            </w:pPr>
            <w:r w:rsidRPr="009F4207">
              <w:rPr>
                <w:sz w:val="20"/>
                <w:szCs w:val="20"/>
              </w:rPr>
              <w:t xml:space="preserve">BLOOD TRANSFUSION with venesection and complete replacement of blood, including collection from donor </w:t>
            </w:r>
          </w:p>
          <w:p w14:paraId="4A28FB81" w14:textId="77777777" w:rsidR="00DD2E4B" w:rsidRPr="009F4207" w:rsidRDefault="00DD2E4B">
            <w:pPr>
              <w:tabs>
                <w:tab w:val="left" w:pos="1701"/>
              </w:tabs>
            </w:pPr>
            <w:r w:rsidRPr="009F4207">
              <w:rPr>
                <w:b/>
                <w:sz w:val="20"/>
              </w:rPr>
              <w:t xml:space="preserve">Fee: </w:t>
            </w:r>
            <w:r w:rsidRPr="009F4207">
              <w:t>$365.90</w:t>
            </w:r>
            <w:r w:rsidRPr="009F4207">
              <w:tab/>
            </w:r>
            <w:r w:rsidRPr="009F4207">
              <w:rPr>
                <w:b/>
                <w:sz w:val="20"/>
              </w:rPr>
              <w:t xml:space="preserve">Benefit: </w:t>
            </w:r>
            <w:r w:rsidRPr="009F4207">
              <w:t>75% = $274.45    85% = $311.05</w:t>
            </w:r>
          </w:p>
        </w:tc>
      </w:tr>
      <w:tr w:rsidR="00DD2E4B" w:rsidRPr="009F4207" w14:paraId="7B896D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E34025" w14:textId="77777777" w:rsidR="00DD2E4B" w:rsidRPr="009F4207" w:rsidRDefault="00DD2E4B">
            <w:pPr>
              <w:rPr>
                <w:b/>
              </w:rPr>
            </w:pPr>
            <w:r w:rsidRPr="009F4207">
              <w:rPr>
                <w:b/>
              </w:rPr>
              <w:t>Fee</w:t>
            </w:r>
          </w:p>
          <w:p w14:paraId="6F20B65D" w14:textId="77777777" w:rsidR="00DD2E4B" w:rsidRPr="009F4207" w:rsidRDefault="00DD2E4B">
            <w:r w:rsidRPr="009F4207">
              <w:t>13309</w:t>
            </w:r>
          </w:p>
        </w:tc>
        <w:tc>
          <w:tcPr>
            <w:tcW w:w="0" w:type="auto"/>
            <w:tcMar>
              <w:top w:w="38" w:type="dxa"/>
              <w:left w:w="38" w:type="dxa"/>
              <w:bottom w:w="38" w:type="dxa"/>
              <w:right w:w="38" w:type="dxa"/>
            </w:tcMar>
            <w:vAlign w:val="bottom"/>
          </w:tcPr>
          <w:p w14:paraId="5500EF6A" w14:textId="77777777" w:rsidR="00DD2E4B" w:rsidRPr="009F4207" w:rsidRDefault="00DD2E4B">
            <w:pPr>
              <w:spacing w:after="200"/>
              <w:rPr>
                <w:sz w:val="20"/>
                <w:szCs w:val="20"/>
              </w:rPr>
            </w:pPr>
            <w:r w:rsidRPr="009F4207">
              <w:rPr>
                <w:sz w:val="20"/>
                <w:szCs w:val="20"/>
              </w:rPr>
              <w:t xml:space="preserve">BLOOD TRANSFUSION with venesection and complete replacement of blood, using blood already collected </w:t>
            </w:r>
          </w:p>
          <w:p w14:paraId="1FEDA96D" w14:textId="77777777" w:rsidR="00DD2E4B" w:rsidRPr="009F4207" w:rsidRDefault="00DD2E4B">
            <w:pPr>
              <w:tabs>
                <w:tab w:val="left" w:pos="1701"/>
              </w:tabs>
            </w:pPr>
            <w:r w:rsidRPr="009F4207">
              <w:rPr>
                <w:b/>
                <w:sz w:val="20"/>
              </w:rPr>
              <w:t xml:space="preserve">Fee: </w:t>
            </w:r>
            <w:r w:rsidRPr="009F4207">
              <w:t>$312.00</w:t>
            </w:r>
            <w:r w:rsidRPr="009F4207">
              <w:tab/>
            </w:r>
            <w:r w:rsidRPr="009F4207">
              <w:rPr>
                <w:b/>
                <w:sz w:val="20"/>
              </w:rPr>
              <w:t xml:space="preserve">Benefit: </w:t>
            </w:r>
            <w:r w:rsidRPr="009F4207">
              <w:t>75% = $234.00    85% = $265.20</w:t>
            </w:r>
          </w:p>
        </w:tc>
      </w:tr>
      <w:tr w:rsidR="00DD2E4B" w:rsidRPr="009F4207" w14:paraId="073CDD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4DC0B4" w14:textId="77777777" w:rsidR="00DD2E4B" w:rsidRPr="009F4207" w:rsidRDefault="00DD2E4B">
            <w:pPr>
              <w:rPr>
                <w:b/>
              </w:rPr>
            </w:pPr>
            <w:r w:rsidRPr="009F4207">
              <w:rPr>
                <w:b/>
              </w:rPr>
              <w:t>Fee</w:t>
            </w:r>
          </w:p>
          <w:p w14:paraId="5BE696FA" w14:textId="77777777" w:rsidR="00DD2E4B" w:rsidRPr="009F4207" w:rsidRDefault="00DD2E4B">
            <w:r w:rsidRPr="009F4207">
              <w:t>13312</w:t>
            </w:r>
          </w:p>
        </w:tc>
        <w:tc>
          <w:tcPr>
            <w:tcW w:w="0" w:type="auto"/>
            <w:tcMar>
              <w:top w:w="38" w:type="dxa"/>
              <w:left w:w="38" w:type="dxa"/>
              <w:bottom w:w="38" w:type="dxa"/>
              <w:right w:w="38" w:type="dxa"/>
            </w:tcMar>
            <w:vAlign w:val="bottom"/>
          </w:tcPr>
          <w:p w14:paraId="383AC9A4" w14:textId="77777777" w:rsidR="00DD2E4B" w:rsidRPr="009F4207" w:rsidRDefault="00DD2E4B">
            <w:pPr>
              <w:spacing w:after="200"/>
              <w:rPr>
                <w:sz w:val="20"/>
                <w:szCs w:val="20"/>
              </w:rPr>
            </w:pPr>
            <w:r w:rsidRPr="009F4207">
              <w:rPr>
                <w:sz w:val="20"/>
                <w:szCs w:val="20"/>
              </w:rPr>
              <w:t xml:space="preserve">BLOOD for pathology test, collection of, BY FEMORAL OR EXTERNAL JUGULAR VEIN PUNCTURE IN INFANTS </w:t>
            </w:r>
          </w:p>
          <w:p w14:paraId="425663BB" w14:textId="77777777" w:rsidR="00DD2E4B" w:rsidRPr="009F4207" w:rsidRDefault="00DD2E4B">
            <w:pPr>
              <w:tabs>
                <w:tab w:val="left" w:pos="1701"/>
              </w:tabs>
            </w:pPr>
            <w:r w:rsidRPr="009F4207">
              <w:rPr>
                <w:b/>
                <w:sz w:val="20"/>
              </w:rPr>
              <w:t xml:space="preserve">Fee: </w:t>
            </w:r>
            <w:r w:rsidRPr="009F4207">
              <w:t>$31.15</w:t>
            </w:r>
            <w:r w:rsidRPr="009F4207">
              <w:tab/>
            </w:r>
            <w:r w:rsidRPr="009F4207">
              <w:rPr>
                <w:b/>
                <w:sz w:val="20"/>
              </w:rPr>
              <w:t xml:space="preserve">Benefit: </w:t>
            </w:r>
            <w:r w:rsidRPr="009F4207">
              <w:t>75% = $23.40    85% = $26.50</w:t>
            </w:r>
          </w:p>
        </w:tc>
      </w:tr>
      <w:tr w:rsidR="00DD2E4B" w:rsidRPr="009F4207" w14:paraId="471C9A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194F51" w14:textId="77777777" w:rsidR="00DD2E4B" w:rsidRPr="009F4207" w:rsidRDefault="00DD2E4B">
            <w:pPr>
              <w:rPr>
                <w:b/>
              </w:rPr>
            </w:pPr>
            <w:r w:rsidRPr="009F4207">
              <w:rPr>
                <w:b/>
              </w:rPr>
              <w:t>Fee</w:t>
            </w:r>
          </w:p>
          <w:p w14:paraId="7704A7F2" w14:textId="77777777" w:rsidR="00DD2E4B" w:rsidRPr="009F4207" w:rsidRDefault="00DD2E4B">
            <w:r w:rsidRPr="009F4207">
              <w:t>13318</w:t>
            </w:r>
          </w:p>
        </w:tc>
        <w:tc>
          <w:tcPr>
            <w:tcW w:w="0" w:type="auto"/>
            <w:tcMar>
              <w:top w:w="38" w:type="dxa"/>
              <w:left w:w="38" w:type="dxa"/>
              <w:bottom w:w="38" w:type="dxa"/>
              <w:right w:w="38" w:type="dxa"/>
            </w:tcMar>
            <w:vAlign w:val="bottom"/>
          </w:tcPr>
          <w:p w14:paraId="08ABE0BC" w14:textId="77777777" w:rsidR="00DD2E4B" w:rsidRPr="009F4207" w:rsidRDefault="00DD2E4B">
            <w:pPr>
              <w:spacing w:after="200"/>
              <w:rPr>
                <w:sz w:val="20"/>
                <w:szCs w:val="20"/>
              </w:rPr>
            </w:pPr>
            <w:r w:rsidRPr="009F4207">
              <w:rPr>
                <w:sz w:val="20"/>
                <w:szCs w:val="20"/>
              </w:rPr>
              <w:t xml:space="preserve">CENTRAL VEIN CATHETERISATION - by open exposure in a patient under 12 years of age (Anaes.) </w:t>
            </w:r>
          </w:p>
          <w:p w14:paraId="44D93C7A" w14:textId="77777777" w:rsidR="00DD2E4B" w:rsidRPr="009F4207" w:rsidRDefault="00DD2E4B">
            <w:r w:rsidRPr="009F4207">
              <w:t>(See para TN.1.6 of explanatory notes to this Category)</w:t>
            </w:r>
          </w:p>
          <w:p w14:paraId="5CF1E64A" w14:textId="77777777" w:rsidR="00DD2E4B" w:rsidRPr="009F4207" w:rsidRDefault="00DD2E4B">
            <w:pPr>
              <w:tabs>
                <w:tab w:val="left" w:pos="1701"/>
              </w:tabs>
            </w:pPr>
            <w:r w:rsidRPr="009F4207">
              <w:rPr>
                <w:b/>
                <w:sz w:val="20"/>
              </w:rPr>
              <w:t xml:space="preserve">Fee: </w:t>
            </w:r>
            <w:r w:rsidRPr="009F4207">
              <w:t>$249.10</w:t>
            </w:r>
            <w:r w:rsidRPr="009F4207">
              <w:tab/>
            </w:r>
            <w:r w:rsidRPr="009F4207">
              <w:rPr>
                <w:b/>
                <w:sz w:val="20"/>
              </w:rPr>
              <w:t xml:space="preserve">Benefit: </w:t>
            </w:r>
            <w:r w:rsidRPr="009F4207">
              <w:t>75% = $186.85    85% = $211.75</w:t>
            </w:r>
          </w:p>
        </w:tc>
      </w:tr>
      <w:tr w:rsidR="00DD2E4B" w:rsidRPr="009F4207" w14:paraId="3CBECA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52618C" w14:textId="77777777" w:rsidR="00DD2E4B" w:rsidRPr="009F4207" w:rsidRDefault="00DD2E4B">
            <w:pPr>
              <w:rPr>
                <w:b/>
              </w:rPr>
            </w:pPr>
            <w:r w:rsidRPr="009F4207">
              <w:rPr>
                <w:b/>
              </w:rPr>
              <w:t>Fee</w:t>
            </w:r>
          </w:p>
          <w:p w14:paraId="0675051D" w14:textId="77777777" w:rsidR="00DD2E4B" w:rsidRPr="009F4207" w:rsidRDefault="00DD2E4B">
            <w:r w:rsidRPr="009F4207">
              <w:t>13319</w:t>
            </w:r>
          </w:p>
        </w:tc>
        <w:tc>
          <w:tcPr>
            <w:tcW w:w="0" w:type="auto"/>
            <w:tcMar>
              <w:top w:w="38" w:type="dxa"/>
              <w:left w:w="38" w:type="dxa"/>
              <w:bottom w:w="38" w:type="dxa"/>
              <w:right w:w="38" w:type="dxa"/>
            </w:tcMar>
            <w:vAlign w:val="bottom"/>
          </w:tcPr>
          <w:p w14:paraId="5251E76D" w14:textId="77777777" w:rsidR="00DD2E4B" w:rsidRPr="009F4207" w:rsidRDefault="00DD2E4B">
            <w:pPr>
              <w:spacing w:after="200"/>
              <w:rPr>
                <w:sz w:val="20"/>
                <w:szCs w:val="20"/>
              </w:rPr>
            </w:pPr>
            <w:r w:rsidRPr="009F4207">
              <w:rPr>
                <w:sz w:val="20"/>
                <w:szCs w:val="20"/>
              </w:rPr>
              <w:t xml:space="preserve">CENTRAL VEIN CATHETERISATION in a neonate via peripheral vein (Anaes.) </w:t>
            </w:r>
          </w:p>
          <w:p w14:paraId="2B281BC9" w14:textId="77777777" w:rsidR="00DD2E4B" w:rsidRPr="009F4207" w:rsidRDefault="00DD2E4B">
            <w:pPr>
              <w:tabs>
                <w:tab w:val="left" w:pos="1701"/>
              </w:tabs>
            </w:pPr>
            <w:r w:rsidRPr="009F4207">
              <w:rPr>
                <w:b/>
                <w:sz w:val="20"/>
              </w:rPr>
              <w:t xml:space="preserve">Fee: </w:t>
            </w:r>
            <w:r w:rsidRPr="009F4207">
              <w:t>$249.10</w:t>
            </w:r>
            <w:r w:rsidRPr="009F4207">
              <w:tab/>
            </w:r>
            <w:r w:rsidRPr="009F4207">
              <w:rPr>
                <w:b/>
                <w:sz w:val="20"/>
              </w:rPr>
              <w:t xml:space="preserve">Benefit: </w:t>
            </w:r>
            <w:r w:rsidRPr="009F4207">
              <w:t>75% = $186.85    85% = $211.75</w:t>
            </w:r>
          </w:p>
        </w:tc>
      </w:tr>
    </w:tbl>
    <w:p w14:paraId="7E5970D7"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3A1B715B"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443D22C0" w14:textId="77777777">
              <w:tc>
                <w:tcPr>
                  <w:tcW w:w="2500" w:type="pct"/>
                  <w:tcBorders>
                    <w:top w:val="nil"/>
                    <w:left w:val="nil"/>
                    <w:bottom w:val="nil"/>
                    <w:right w:val="nil"/>
                  </w:tcBorders>
                  <w:tcMar>
                    <w:top w:w="38" w:type="dxa"/>
                    <w:left w:w="0" w:type="dxa"/>
                    <w:bottom w:w="38" w:type="dxa"/>
                    <w:right w:w="0" w:type="dxa"/>
                  </w:tcMar>
                  <w:vAlign w:val="bottom"/>
                </w:tcPr>
                <w:p w14:paraId="484AE370"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T1. MISCELLANEOUS THERAPEUTIC PROCEDURES</w:t>
                  </w:r>
                </w:p>
              </w:tc>
              <w:tc>
                <w:tcPr>
                  <w:tcW w:w="2500" w:type="pct"/>
                  <w:tcBorders>
                    <w:top w:val="nil"/>
                    <w:left w:val="nil"/>
                    <w:bottom w:val="nil"/>
                    <w:right w:val="nil"/>
                  </w:tcBorders>
                  <w:tcMar>
                    <w:top w:w="38" w:type="dxa"/>
                    <w:left w:w="0" w:type="dxa"/>
                    <w:bottom w:w="38" w:type="dxa"/>
                    <w:right w:w="0" w:type="dxa"/>
                  </w:tcMar>
                  <w:vAlign w:val="bottom"/>
                </w:tcPr>
                <w:p w14:paraId="7C0418EC"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5. CARDIOVASCULAR</w:t>
                  </w:r>
                </w:p>
              </w:tc>
            </w:tr>
          </w:tbl>
          <w:p w14:paraId="786AF3E4" w14:textId="77777777" w:rsidR="00A77B3E" w:rsidRPr="009F4207" w:rsidRDefault="00A77B3E">
            <w:pPr>
              <w:keepLines/>
              <w:rPr>
                <w:rFonts w:ascii="Helvetica" w:eastAsia="Helvetica" w:hAnsi="Helvetica" w:cs="Helvetica"/>
                <w:b/>
              </w:rPr>
            </w:pPr>
          </w:p>
        </w:tc>
      </w:tr>
      <w:tr w:rsidR="00DD2E4B" w:rsidRPr="009F4207" w14:paraId="0542B7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D88FE4"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141503E2"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T1. Miscellaneous Therapeutic Procedures</w:t>
            </w:r>
          </w:p>
        </w:tc>
      </w:tr>
      <w:tr w:rsidR="00DD2E4B" w:rsidRPr="009F4207" w14:paraId="00616F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6B8EAD50"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5B9BBAFD"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13" w:name="_Toc139033300"/>
            <w:r w:rsidRPr="009F4207">
              <w:rPr>
                <w:rFonts w:ascii="Helvetica" w:eastAsia="Helvetica" w:hAnsi="Helvetica" w:cs="Helvetica"/>
                <w:b w:val="0"/>
                <w:sz w:val="18"/>
              </w:rPr>
              <w:t>Subgroup 5. Cardiovascular</w:t>
            </w:r>
            <w:bookmarkEnd w:id="13"/>
          </w:p>
        </w:tc>
      </w:tr>
      <w:tr w:rsidR="00DD2E4B" w:rsidRPr="009F4207" w14:paraId="392AAA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004BEF" w14:textId="77777777" w:rsidR="00DD2E4B" w:rsidRPr="009F4207" w:rsidRDefault="00DD2E4B">
            <w:pPr>
              <w:rPr>
                <w:b/>
              </w:rPr>
            </w:pPr>
            <w:r w:rsidRPr="009F4207">
              <w:rPr>
                <w:b/>
              </w:rPr>
              <w:t>Fee</w:t>
            </w:r>
          </w:p>
          <w:p w14:paraId="676DEB03" w14:textId="77777777" w:rsidR="00DD2E4B" w:rsidRPr="009F4207" w:rsidRDefault="00DD2E4B">
            <w:r w:rsidRPr="009F4207">
              <w:t>13400</w:t>
            </w:r>
          </w:p>
        </w:tc>
        <w:tc>
          <w:tcPr>
            <w:tcW w:w="0" w:type="auto"/>
            <w:tcMar>
              <w:top w:w="38" w:type="dxa"/>
              <w:left w:w="38" w:type="dxa"/>
              <w:bottom w:w="38" w:type="dxa"/>
              <w:right w:w="38" w:type="dxa"/>
            </w:tcMar>
            <w:vAlign w:val="bottom"/>
          </w:tcPr>
          <w:p w14:paraId="7EDDBC7C" w14:textId="77777777" w:rsidR="00DD2E4B" w:rsidRPr="009F4207" w:rsidRDefault="00DD2E4B">
            <w:pPr>
              <w:spacing w:after="200"/>
              <w:rPr>
                <w:sz w:val="20"/>
                <w:szCs w:val="20"/>
              </w:rPr>
            </w:pPr>
            <w:r w:rsidRPr="009F4207">
              <w:rPr>
                <w:sz w:val="20"/>
                <w:szCs w:val="20"/>
              </w:rPr>
              <w:t xml:space="preserve">Restoration of cardiac rhythm by electrical stimulation (cardioversion), other than in the course of cardiac surgery (H) (Anaes.) </w:t>
            </w:r>
          </w:p>
          <w:p w14:paraId="1B94DE8E" w14:textId="77777777" w:rsidR="00DD2E4B" w:rsidRPr="009F4207" w:rsidRDefault="00DD2E4B">
            <w:pPr>
              <w:tabs>
                <w:tab w:val="left" w:pos="1701"/>
              </w:tabs>
            </w:pPr>
            <w:r w:rsidRPr="009F4207">
              <w:rPr>
                <w:b/>
                <w:sz w:val="20"/>
              </w:rPr>
              <w:lastRenderedPageBreak/>
              <w:t xml:space="preserve">Fee: </w:t>
            </w:r>
            <w:r w:rsidRPr="009F4207">
              <w:t>$106.05</w:t>
            </w:r>
            <w:r w:rsidRPr="009F4207">
              <w:tab/>
            </w:r>
            <w:r w:rsidRPr="009F4207">
              <w:rPr>
                <w:b/>
                <w:sz w:val="20"/>
              </w:rPr>
              <w:t xml:space="preserve">Benefit: </w:t>
            </w:r>
            <w:r w:rsidRPr="009F4207">
              <w:t>75% = $79.55</w:t>
            </w:r>
          </w:p>
        </w:tc>
      </w:tr>
    </w:tbl>
    <w:p w14:paraId="34E1A3EE"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5B89D6BA"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6D5AEBFD" w14:textId="77777777">
              <w:tc>
                <w:tcPr>
                  <w:tcW w:w="2500" w:type="pct"/>
                  <w:tcBorders>
                    <w:top w:val="nil"/>
                    <w:left w:val="nil"/>
                    <w:bottom w:val="nil"/>
                    <w:right w:val="nil"/>
                  </w:tcBorders>
                  <w:tcMar>
                    <w:top w:w="38" w:type="dxa"/>
                    <w:left w:w="0" w:type="dxa"/>
                    <w:bottom w:w="38" w:type="dxa"/>
                    <w:right w:w="0" w:type="dxa"/>
                  </w:tcMar>
                  <w:vAlign w:val="bottom"/>
                </w:tcPr>
                <w:p w14:paraId="4F5AC471"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T1. MISCELLANEOUS THERAPEUTIC PROCEDURES</w:t>
                  </w:r>
                </w:p>
              </w:tc>
              <w:tc>
                <w:tcPr>
                  <w:tcW w:w="2500" w:type="pct"/>
                  <w:tcBorders>
                    <w:top w:val="nil"/>
                    <w:left w:val="nil"/>
                    <w:bottom w:val="nil"/>
                    <w:right w:val="nil"/>
                  </w:tcBorders>
                  <w:tcMar>
                    <w:top w:w="38" w:type="dxa"/>
                    <w:left w:w="0" w:type="dxa"/>
                    <w:bottom w:w="38" w:type="dxa"/>
                    <w:right w:w="0" w:type="dxa"/>
                  </w:tcMar>
                  <w:vAlign w:val="bottom"/>
                </w:tcPr>
                <w:p w14:paraId="682EFADD"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6. GASTROENTEROLOGY</w:t>
                  </w:r>
                </w:p>
              </w:tc>
            </w:tr>
          </w:tbl>
          <w:p w14:paraId="541C44D7" w14:textId="77777777" w:rsidR="00A77B3E" w:rsidRPr="009F4207" w:rsidRDefault="00A77B3E">
            <w:pPr>
              <w:keepLines/>
              <w:rPr>
                <w:rFonts w:ascii="Helvetica" w:eastAsia="Helvetica" w:hAnsi="Helvetica" w:cs="Helvetica"/>
                <w:b/>
              </w:rPr>
            </w:pPr>
          </w:p>
        </w:tc>
      </w:tr>
      <w:tr w:rsidR="00DD2E4B" w:rsidRPr="009F4207" w14:paraId="23BF56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FF899E"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534F4964"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T1. Miscellaneous Therapeutic Procedures</w:t>
            </w:r>
          </w:p>
        </w:tc>
      </w:tr>
      <w:tr w:rsidR="00DD2E4B" w:rsidRPr="009F4207" w14:paraId="6DFE1F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7E6FB9EB"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1F3C7917"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14" w:name="_Toc139033301"/>
            <w:r w:rsidRPr="009F4207">
              <w:rPr>
                <w:rFonts w:ascii="Helvetica" w:eastAsia="Helvetica" w:hAnsi="Helvetica" w:cs="Helvetica"/>
                <w:b w:val="0"/>
                <w:sz w:val="18"/>
              </w:rPr>
              <w:t>Subgroup 6. Gastroenterology</w:t>
            </w:r>
            <w:bookmarkEnd w:id="14"/>
          </w:p>
        </w:tc>
      </w:tr>
      <w:tr w:rsidR="00DD2E4B" w:rsidRPr="009F4207" w14:paraId="3F3E92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1026C6" w14:textId="77777777" w:rsidR="00DD2E4B" w:rsidRPr="009F4207" w:rsidRDefault="00DD2E4B">
            <w:pPr>
              <w:rPr>
                <w:b/>
              </w:rPr>
            </w:pPr>
            <w:r w:rsidRPr="009F4207">
              <w:rPr>
                <w:b/>
              </w:rPr>
              <w:t>Fee</w:t>
            </w:r>
          </w:p>
          <w:p w14:paraId="0BAC5845" w14:textId="77777777" w:rsidR="00DD2E4B" w:rsidRPr="009F4207" w:rsidRDefault="00DD2E4B">
            <w:r w:rsidRPr="009F4207">
              <w:t>13506</w:t>
            </w:r>
          </w:p>
        </w:tc>
        <w:tc>
          <w:tcPr>
            <w:tcW w:w="0" w:type="auto"/>
            <w:tcMar>
              <w:top w:w="38" w:type="dxa"/>
              <w:left w:w="38" w:type="dxa"/>
              <w:bottom w:w="38" w:type="dxa"/>
              <w:right w:w="38" w:type="dxa"/>
            </w:tcMar>
            <w:vAlign w:val="bottom"/>
          </w:tcPr>
          <w:p w14:paraId="6DC2F67A" w14:textId="77777777" w:rsidR="00DD2E4B" w:rsidRPr="009F4207" w:rsidRDefault="00DD2E4B">
            <w:pPr>
              <w:spacing w:after="200"/>
              <w:rPr>
                <w:sz w:val="20"/>
                <w:szCs w:val="20"/>
              </w:rPr>
            </w:pPr>
            <w:r w:rsidRPr="009F4207">
              <w:rPr>
                <w:sz w:val="20"/>
                <w:szCs w:val="20"/>
              </w:rPr>
              <w:t xml:space="preserve">GASTRO-OESOPHAGEAL balloon intubation, for control of bleeding from gastric oesophageal varices </w:t>
            </w:r>
          </w:p>
          <w:p w14:paraId="6B7694FD" w14:textId="77777777" w:rsidR="00DD2E4B" w:rsidRPr="009F4207" w:rsidRDefault="00DD2E4B">
            <w:pPr>
              <w:tabs>
                <w:tab w:val="left" w:pos="1701"/>
              </w:tabs>
            </w:pPr>
            <w:r w:rsidRPr="009F4207">
              <w:rPr>
                <w:b/>
                <w:sz w:val="20"/>
              </w:rPr>
              <w:t xml:space="preserve">Fee: </w:t>
            </w:r>
            <w:r w:rsidRPr="009F4207">
              <w:t>$202.00</w:t>
            </w:r>
            <w:r w:rsidRPr="009F4207">
              <w:tab/>
            </w:r>
            <w:r w:rsidRPr="009F4207">
              <w:rPr>
                <w:b/>
                <w:sz w:val="20"/>
              </w:rPr>
              <w:t xml:space="preserve">Benefit: </w:t>
            </w:r>
            <w:r w:rsidRPr="009F4207">
              <w:t>75% = $151.50    85% = $171.70</w:t>
            </w:r>
          </w:p>
        </w:tc>
      </w:tr>
    </w:tbl>
    <w:p w14:paraId="5E8E4F9D"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28362374"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0E068687" w14:textId="77777777">
              <w:tc>
                <w:tcPr>
                  <w:tcW w:w="2500" w:type="pct"/>
                  <w:tcBorders>
                    <w:top w:val="nil"/>
                    <w:left w:val="nil"/>
                    <w:bottom w:val="nil"/>
                    <w:right w:val="nil"/>
                  </w:tcBorders>
                  <w:tcMar>
                    <w:top w:w="38" w:type="dxa"/>
                    <w:left w:w="0" w:type="dxa"/>
                    <w:bottom w:w="38" w:type="dxa"/>
                    <w:right w:w="0" w:type="dxa"/>
                  </w:tcMar>
                  <w:vAlign w:val="bottom"/>
                </w:tcPr>
                <w:p w14:paraId="14912689"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T1. MISCELLANEOUS THERAPEUTIC PROCEDURES</w:t>
                  </w:r>
                </w:p>
              </w:tc>
              <w:tc>
                <w:tcPr>
                  <w:tcW w:w="2500" w:type="pct"/>
                  <w:tcBorders>
                    <w:top w:val="nil"/>
                    <w:left w:val="nil"/>
                    <w:bottom w:val="nil"/>
                    <w:right w:val="nil"/>
                  </w:tcBorders>
                  <w:tcMar>
                    <w:top w:w="38" w:type="dxa"/>
                    <w:left w:w="0" w:type="dxa"/>
                    <w:bottom w:w="38" w:type="dxa"/>
                    <w:right w:w="0" w:type="dxa"/>
                  </w:tcMar>
                  <w:vAlign w:val="bottom"/>
                </w:tcPr>
                <w:p w14:paraId="1F8009D9"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8. HAEMATOLOGY</w:t>
                  </w:r>
                </w:p>
              </w:tc>
            </w:tr>
          </w:tbl>
          <w:p w14:paraId="2B63A177" w14:textId="77777777" w:rsidR="00A77B3E" w:rsidRPr="009F4207" w:rsidRDefault="00A77B3E">
            <w:pPr>
              <w:keepLines/>
              <w:rPr>
                <w:rFonts w:ascii="Helvetica" w:eastAsia="Helvetica" w:hAnsi="Helvetica" w:cs="Helvetica"/>
                <w:b/>
              </w:rPr>
            </w:pPr>
          </w:p>
        </w:tc>
      </w:tr>
      <w:tr w:rsidR="00DD2E4B" w:rsidRPr="009F4207" w14:paraId="213820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FAEF15"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18B2DF95"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T1. Miscellaneous Therapeutic Procedures</w:t>
            </w:r>
          </w:p>
        </w:tc>
      </w:tr>
      <w:tr w:rsidR="00DD2E4B" w:rsidRPr="009F4207" w14:paraId="0FF3A4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0148C7F6"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602BEB6D"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15" w:name="_Toc139033302"/>
            <w:r w:rsidRPr="009F4207">
              <w:rPr>
                <w:rFonts w:ascii="Helvetica" w:eastAsia="Helvetica" w:hAnsi="Helvetica" w:cs="Helvetica"/>
                <w:b w:val="0"/>
                <w:sz w:val="18"/>
              </w:rPr>
              <w:t>Subgroup 8. Haematology</w:t>
            </w:r>
            <w:bookmarkEnd w:id="15"/>
          </w:p>
        </w:tc>
      </w:tr>
      <w:tr w:rsidR="00DD2E4B" w:rsidRPr="009F4207" w14:paraId="00EFD7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F0B631" w14:textId="77777777" w:rsidR="00DD2E4B" w:rsidRPr="009F4207" w:rsidRDefault="00DD2E4B">
            <w:pPr>
              <w:rPr>
                <w:b/>
              </w:rPr>
            </w:pPr>
            <w:r w:rsidRPr="009F4207">
              <w:rPr>
                <w:b/>
              </w:rPr>
              <w:t>Fee</w:t>
            </w:r>
          </w:p>
          <w:p w14:paraId="7D8A3D34" w14:textId="77777777" w:rsidR="00DD2E4B" w:rsidRPr="009F4207" w:rsidRDefault="00DD2E4B">
            <w:r w:rsidRPr="009F4207">
              <w:t>13700</w:t>
            </w:r>
          </w:p>
        </w:tc>
        <w:tc>
          <w:tcPr>
            <w:tcW w:w="0" w:type="auto"/>
            <w:tcMar>
              <w:top w:w="38" w:type="dxa"/>
              <w:left w:w="38" w:type="dxa"/>
              <w:bottom w:w="38" w:type="dxa"/>
              <w:right w:w="38" w:type="dxa"/>
            </w:tcMar>
            <w:vAlign w:val="bottom"/>
          </w:tcPr>
          <w:p w14:paraId="3B5AF811" w14:textId="77777777" w:rsidR="00DD2E4B" w:rsidRPr="009F4207" w:rsidRDefault="00DD2E4B">
            <w:pPr>
              <w:spacing w:after="200"/>
              <w:rPr>
                <w:sz w:val="20"/>
                <w:szCs w:val="20"/>
              </w:rPr>
            </w:pPr>
            <w:r w:rsidRPr="009F4207">
              <w:rPr>
                <w:sz w:val="20"/>
                <w:szCs w:val="20"/>
              </w:rPr>
              <w:t xml:space="preserve">HARVESTING OF HOMOLOGOUS (including allogeneic) or AUTOLOGOUS bone marrow for the purpose of transplantation (Anaes.) </w:t>
            </w:r>
          </w:p>
          <w:p w14:paraId="2BEB678A" w14:textId="77777777" w:rsidR="00DD2E4B" w:rsidRPr="009F4207" w:rsidRDefault="00DD2E4B">
            <w:pPr>
              <w:tabs>
                <w:tab w:val="left" w:pos="1701"/>
              </w:tabs>
            </w:pPr>
            <w:r w:rsidRPr="009F4207">
              <w:rPr>
                <w:b/>
                <w:sz w:val="20"/>
              </w:rPr>
              <w:t xml:space="preserve">Fee: </w:t>
            </w:r>
            <w:r w:rsidRPr="009F4207">
              <w:t>$365.05</w:t>
            </w:r>
            <w:r w:rsidRPr="009F4207">
              <w:tab/>
            </w:r>
            <w:r w:rsidRPr="009F4207">
              <w:rPr>
                <w:b/>
                <w:sz w:val="20"/>
              </w:rPr>
              <w:t xml:space="preserve">Benefit: </w:t>
            </w:r>
            <w:r w:rsidRPr="009F4207">
              <w:t>75% = $273.80    85% = $310.30</w:t>
            </w:r>
          </w:p>
        </w:tc>
      </w:tr>
      <w:tr w:rsidR="00DD2E4B" w:rsidRPr="009F4207" w14:paraId="573256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3B5AD2" w14:textId="77777777" w:rsidR="00DD2E4B" w:rsidRPr="009F4207" w:rsidRDefault="00DD2E4B">
            <w:pPr>
              <w:rPr>
                <w:b/>
              </w:rPr>
            </w:pPr>
            <w:r w:rsidRPr="009F4207">
              <w:rPr>
                <w:b/>
              </w:rPr>
              <w:t>Fee</w:t>
            </w:r>
          </w:p>
          <w:p w14:paraId="5C17D4D9" w14:textId="77777777" w:rsidR="00DD2E4B" w:rsidRPr="009F4207" w:rsidRDefault="00DD2E4B">
            <w:r w:rsidRPr="009F4207">
              <w:t>13703</w:t>
            </w:r>
          </w:p>
        </w:tc>
        <w:tc>
          <w:tcPr>
            <w:tcW w:w="0" w:type="auto"/>
            <w:tcMar>
              <w:top w:w="38" w:type="dxa"/>
              <w:left w:w="38" w:type="dxa"/>
              <w:bottom w:w="38" w:type="dxa"/>
              <w:right w:w="38" w:type="dxa"/>
            </w:tcMar>
            <w:vAlign w:val="bottom"/>
          </w:tcPr>
          <w:p w14:paraId="194D74C5" w14:textId="77777777" w:rsidR="00DD2E4B" w:rsidRPr="009F4207" w:rsidRDefault="00DD2E4B">
            <w:pPr>
              <w:spacing w:after="200"/>
              <w:rPr>
                <w:sz w:val="20"/>
                <w:szCs w:val="20"/>
              </w:rPr>
            </w:pPr>
            <w:r w:rsidRPr="009F4207">
              <w:rPr>
                <w:sz w:val="20"/>
                <w:szCs w:val="20"/>
              </w:rPr>
              <w:t>Transfusion of blood, including collection from donor, when used for intra-operative normovolaemic haemodilution</w:t>
            </w:r>
          </w:p>
          <w:p w14:paraId="4B8562F6" w14:textId="77777777" w:rsidR="00DD2E4B" w:rsidRPr="009F4207" w:rsidRDefault="00DD2E4B">
            <w:pPr>
              <w:tabs>
                <w:tab w:val="left" w:pos="1701"/>
              </w:tabs>
            </w:pPr>
            <w:r w:rsidRPr="009F4207">
              <w:rPr>
                <w:b/>
                <w:sz w:val="20"/>
              </w:rPr>
              <w:t xml:space="preserve">Fee: </w:t>
            </w:r>
            <w:r w:rsidRPr="009F4207">
              <w:t>$130.85</w:t>
            </w:r>
            <w:r w:rsidRPr="009F4207">
              <w:tab/>
            </w:r>
            <w:r w:rsidRPr="009F4207">
              <w:rPr>
                <w:b/>
                <w:sz w:val="20"/>
              </w:rPr>
              <w:t xml:space="preserve">Benefit: </w:t>
            </w:r>
            <w:r w:rsidRPr="009F4207">
              <w:t>75% = $98.15    85% = $111.25</w:t>
            </w:r>
          </w:p>
        </w:tc>
      </w:tr>
      <w:tr w:rsidR="00DD2E4B" w:rsidRPr="009F4207" w14:paraId="25ED91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2B66E0" w14:textId="77777777" w:rsidR="00DD2E4B" w:rsidRPr="009F4207" w:rsidRDefault="00DD2E4B">
            <w:pPr>
              <w:rPr>
                <w:b/>
              </w:rPr>
            </w:pPr>
            <w:r w:rsidRPr="009F4207">
              <w:rPr>
                <w:b/>
              </w:rPr>
              <w:t>Fee</w:t>
            </w:r>
          </w:p>
          <w:p w14:paraId="391664D6" w14:textId="77777777" w:rsidR="00DD2E4B" w:rsidRPr="009F4207" w:rsidRDefault="00DD2E4B">
            <w:r w:rsidRPr="009F4207">
              <w:t>13706</w:t>
            </w:r>
          </w:p>
        </w:tc>
        <w:tc>
          <w:tcPr>
            <w:tcW w:w="0" w:type="auto"/>
            <w:tcMar>
              <w:top w:w="38" w:type="dxa"/>
              <w:left w:w="38" w:type="dxa"/>
              <w:bottom w:w="38" w:type="dxa"/>
              <w:right w:w="38" w:type="dxa"/>
            </w:tcMar>
            <w:vAlign w:val="bottom"/>
          </w:tcPr>
          <w:p w14:paraId="2B2727D5" w14:textId="77777777" w:rsidR="00DD2E4B" w:rsidRPr="009F4207" w:rsidRDefault="00DD2E4B">
            <w:pPr>
              <w:spacing w:after="200"/>
              <w:rPr>
                <w:sz w:val="20"/>
                <w:szCs w:val="20"/>
              </w:rPr>
            </w:pPr>
            <w:r w:rsidRPr="009F4207">
              <w:rPr>
                <w:sz w:val="20"/>
                <w:szCs w:val="20"/>
              </w:rPr>
              <w:t xml:space="preserve">TRANSFUSION OF BLOOD or bone marrow already collected </w:t>
            </w:r>
          </w:p>
          <w:p w14:paraId="182FD1CD" w14:textId="77777777" w:rsidR="00DD2E4B" w:rsidRPr="009F4207" w:rsidRDefault="00DD2E4B">
            <w:r w:rsidRPr="009F4207">
              <w:t>(See para TN.1.7 of explanatory notes to this Category)</w:t>
            </w:r>
          </w:p>
          <w:p w14:paraId="7D905A85" w14:textId="77777777" w:rsidR="00DD2E4B" w:rsidRPr="009F4207" w:rsidRDefault="00DD2E4B">
            <w:pPr>
              <w:tabs>
                <w:tab w:val="left" w:pos="1701"/>
              </w:tabs>
            </w:pPr>
            <w:r w:rsidRPr="009F4207">
              <w:rPr>
                <w:b/>
                <w:sz w:val="20"/>
              </w:rPr>
              <w:t xml:space="preserve">Fee: </w:t>
            </w:r>
            <w:r w:rsidRPr="009F4207">
              <w:t>$91.25</w:t>
            </w:r>
            <w:r w:rsidRPr="009F4207">
              <w:tab/>
            </w:r>
            <w:r w:rsidRPr="009F4207">
              <w:rPr>
                <w:b/>
                <w:sz w:val="20"/>
              </w:rPr>
              <w:t xml:space="preserve">Benefit: </w:t>
            </w:r>
            <w:r w:rsidRPr="009F4207">
              <w:t>75% = $68.45    85% = $77.60</w:t>
            </w:r>
          </w:p>
        </w:tc>
      </w:tr>
      <w:tr w:rsidR="00DD2E4B" w:rsidRPr="009F4207" w14:paraId="30C4C2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E97A73" w14:textId="77777777" w:rsidR="00DD2E4B" w:rsidRPr="009F4207" w:rsidRDefault="00DD2E4B">
            <w:pPr>
              <w:rPr>
                <w:b/>
              </w:rPr>
            </w:pPr>
            <w:r w:rsidRPr="009F4207">
              <w:rPr>
                <w:b/>
              </w:rPr>
              <w:t>Fee</w:t>
            </w:r>
          </w:p>
          <w:p w14:paraId="090B447B" w14:textId="77777777" w:rsidR="00DD2E4B" w:rsidRPr="009F4207" w:rsidRDefault="00DD2E4B">
            <w:r w:rsidRPr="009F4207">
              <w:t>13750</w:t>
            </w:r>
          </w:p>
        </w:tc>
        <w:tc>
          <w:tcPr>
            <w:tcW w:w="0" w:type="auto"/>
            <w:tcMar>
              <w:top w:w="38" w:type="dxa"/>
              <w:left w:w="38" w:type="dxa"/>
              <w:bottom w:w="38" w:type="dxa"/>
              <w:right w:w="38" w:type="dxa"/>
            </w:tcMar>
            <w:vAlign w:val="bottom"/>
          </w:tcPr>
          <w:p w14:paraId="104EC6BA" w14:textId="77777777" w:rsidR="00DD2E4B" w:rsidRPr="009F4207" w:rsidRDefault="00DD2E4B">
            <w:pPr>
              <w:spacing w:after="200"/>
              <w:rPr>
                <w:sz w:val="20"/>
                <w:szCs w:val="20"/>
              </w:rPr>
            </w:pPr>
            <w:r w:rsidRPr="009F4207">
              <w:rPr>
                <w:sz w:val="20"/>
                <w:szCs w:val="20"/>
              </w:rPr>
              <w:t xml:space="preserve">THERAPEUTIC HAEMAPHERESIS for the removal of plasma or cellular (or both) elements of blood, utilising continuous or intermittent flow techniques; including morphological tests for cell counts and viability studies, if performed; continuous monitoring of vital signs, fluid balance, blood volume and other parameters with continuous registered nurse attendance under the supervision of a consultant physician, not being a service associated with a service to which item 13755 applies -payable once per day </w:t>
            </w:r>
          </w:p>
          <w:p w14:paraId="392A8F35" w14:textId="77777777" w:rsidR="00DD2E4B" w:rsidRPr="009F4207" w:rsidRDefault="00DD2E4B">
            <w:pPr>
              <w:tabs>
                <w:tab w:val="left" w:pos="1701"/>
              </w:tabs>
            </w:pPr>
            <w:r w:rsidRPr="009F4207">
              <w:rPr>
                <w:b/>
                <w:sz w:val="20"/>
              </w:rPr>
              <w:t xml:space="preserve">Fee: </w:t>
            </w:r>
            <w:r w:rsidRPr="009F4207">
              <w:t>$149.70</w:t>
            </w:r>
            <w:r w:rsidRPr="009F4207">
              <w:tab/>
            </w:r>
            <w:r w:rsidRPr="009F4207">
              <w:rPr>
                <w:b/>
                <w:sz w:val="20"/>
              </w:rPr>
              <w:t xml:space="preserve">Benefit: </w:t>
            </w:r>
            <w:r w:rsidRPr="009F4207">
              <w:t>75% = $112.30    85% = $127.25</w:t>
            </w:r>
          </w:p>
        </w:tc>
      </w:tr>
      <w:tr w:rsidR="00DD2E4B" w:rsidRPr="009F4207" w14:paraId="43613F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69E8A3" w14:textId="77777777" w:rsidR="00DD2E4B" w:rsidRPr="009F4207" w:rsidRDefault="00DD2E4B">
            <w:pPr>
              <w:rPr>
                <w:b/>
              </w:rPr>
            </w:pPr>
            <w:r w:rsidRPr="009F4207">
              <w:rPr>
                <w:b/>
              </w:rPr>
              <w:t>Fee</w:t>
            </w:r>
          </w:p>
          <w:p w14:paraId="050E5729" w14:textId="77777777" w:rsidR="00DD2E4B" w:rsidRPr="009F4207" w:rsidRDefault="00DD2E4B">
            <w:r w:rsidRPr="009F4207">
              <w:t>13755</w:t>
            </w:r>
          </w:p>
        </w:tc>
        <w:tc>
          <w:tcPr>
            <w:tcW w:w="0" w:type="auto"/>
            <w:tcMar>
              <w:top w:w="38" w:type="dxa"/>
              <w:left w:w="38" w:type="dxa"/>
              <w:bottom w:w="38" w:type="dxa"/>
              <w:right w:w="38" w:type="dxa"/>
            </w:tcMar>
            <w:vAlign w:val="bottom"/>
          </w:tcPr>
          <w:p w14:paraId="12327E3D" w14:textId="77777777" w:rsidR="00DD2E4B" w:rsidRPr="009F4207" w:rsidRDefault="00DD2E4B">
            <w:pPr>
              <w:spacing w:after="200"/>
              <w:rPr>
                <w:sz w:val="20"/>
                <w:szCs w:val="20"/>
              </w:rPr>
            </w:pPr>
            <w:r w:rsidRPr="009F4207">
              <w:rPr>
                <w:sz w:val="20"/>
                <w:szCs w:val="20"/>
              </w:rPr>
              <w:t xml:space="preserve">DONOR HAEMAPHERESIS for the collection of blood products for transfusion, utilising continuous or intermittent flow techniques; including morphological tests for cell counts and viability studies; continuous monitoring of vital signs, fluid balance, blood volume and other parameters; with continuous registered nurse attendance under the supervision of a consultant physician; not being a service associated with a service to which item 13750 applies - payable once per day </w:t>
            </w:r>
          </w:p>
          <w:p w14:paraId="3621A26F" w14:textId="77777777" w:rsidR="00DD2E4B" w:rsidRPr="009F4207" w:rsidRDefault="00DD2E4B">
            <w:pPr>
              <w:tabs>
                <w:tab w:val="left" w:pos="1701"/>
              </w:tabs>
            </w:pPr>
            <w:r w:rsidRPr="009F4207">
              <w:rPr>
                <w:b/>
                <w:sz w:val="20"/>
              </w:rPr>
              <w:t xml:space="preserve">Fee: </w:t>
            </w:r>
            <w:r w:rsidRPr="009F4207">
              <w:t>$149.70</w:t>
            </w:r>
            <w:r w:rsidRPr="009F4207">
              <w:tab/>
            </w:r>
            <w:r w:rsidRPr="009F4207">
              <w:rPr>
                <w:b/>
                <w:sz w:val="20"/>
              </w:rPr>
              <w:t xml:space="preserve">Benefit: </w:t>
            </w:r>
            <w:r w:rsidRPr="009F4207">
              <w:t>75% = $112.30    85% = $127.25</w:t>
            </w:r>
          </w:p>
        </w:tc>
      </w:tr>
      <w:tr w:rsidR="00DD2E4B" w:rsidRPr="009F4207" w14:paraId="540EE7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D221DC" w14:textId="77777777" w:rsidR="00DD2E4B" w:rsidRPr="009F4207" w:rsidRDefault="00DD2E4B">
            <w:pPr>
              <w:rPr>
                <w:b/>
              </w:rPr>
            </w:pPr>
            <w:r w:rsidRPr="009F4207">
              <w:rPr>
                <w:b/>
              </w:rPr>
              <w:t>Fee</w:t>
            </w:r>
          </w:p>
          <w:p w14:paraId="0C69B4C4" w14:textId="77777777" w:rsidR="00DD2E4B" w:rsidRPr="009F4207" w:rsidRDefault="00DD2E4B">
            <w:r w:rsidRPr="009F4207">
              <w:t>13757</w:t>
            </w:r>
          </w:p>
        </w:tc>
        <w:tc>
          <w:tcPr>
            <w:tcW w:w="0" w:type="auto"/>
            <w:tcMar>
              <w:top w:w="38" w:type="dxa"/>
              <w:left w:w="38" w:type="dxa"/>
              <w:bottom w:w="38" w:type="dxa"/>
              <w:right w:w="38" w:type="dxa"/>
            </w:tcMar>
            <w:vAlign w:val="bottom"/>
          </w:tcPr>
          <w:p w14:paraId="4E486D63" w14:textId="77777777" w:rsidR="00DD2E4B" w:rsidRPr="009F4207" w:rsidRDefault="00DD2E4B">
            <w:pPr>
              <w:spacing w:after="200"/>
              <w:rPr>
                <w:sz w:val="20"/>
                <w:szCs w:val="20"/>
              </w:rPr>
            </w:pPr>
            <w:r w:rsidRPr="009F4207">
              <w:rPr>
                <w:sz w:val="20"/>
                <w:szCs w:val="20"/>
              </w:rPr>
              <w:t xml:space="preserve">THERAPEUTIC VENESECTION for the management of haemochromatosis, polycythemia vera or porphyria cutanea tarda </w:t>
            </w:r>
          </w:p>
          <w:p w14:paraId="4B9952EB" w14:textId="77777777" w:rsidR="00DD2E4B" w:rsidRPr="009F4207" w:rsidRDefault="00DD2E4B">
            <w:pPr>
              <w:tabs>
                <w:tab w:val="left" w:pos="1701"/>
              </w:tabs>
            </w:pPr>
            <w:r w:rsidRPr="009F4207">
              <w:rPr>
                <w:b/>
                <w:sz w:val="20"/>
              </w:rPr>
              <w:lastRenderedPageBreak/>
              <w:t xml:space="preserve">Fee: </w:t>
            </w:r>
            <w:r w:rsidRPr="009F4207">
              <w:t>$79.90</w:t>
            </w:r>
            <w:r w:rsidRPr="009F4207">
              <w:tab/>
            </w:r>
            <w:r w:rsidRPr="009F4207">
              <w:rPr>
                <w:b/>
                <w:sz w:val="20"/>
              </w:rPr>
              <w:t xml:space="preserve">Benefit: </w:t>
            </w:r>
            <w:r w:rsidRPr="009F4207">
              <w:t>75% = $59.95    85% = $67.95</w:t>
            </w:r>
          </w:p>
        </w:tc>
      </w:tr>
      <w:tr w:rsidR="00DD2E4B" w:rsidRPr="009F4207" w14:paraId="2AB894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C2A3DB" w14:textId="77777777" w:rsidR="00DD2E4B" w:rsidRPr="009F4207" w:rsidRDefault="00DD2E4B">
            <w:pPr>
              <w:rPr>
                <w:b/>
              </w:rPr>
            </w:pPr>
            <w:r w:rsidRPr="009F4207">
              <w:rPr>
                <w:b/>
              </w:rPr>
              <w:lastRenderedPageBreak/>
              <w:t>Fee</w:t>
            </w:r>
          </w:p>
          <w:p w14:paraId="7814E2FE" w14:textId="77777777" w:rsidR="00DD2E4B" w:rsidRPr="009F4207" w:rsidRDefault="00DD2E4B">
            <w:r w:rsidRPr="009F4207">
              <w:t>13760</w:t>
            </w:r>
          </w:p>
        </w:tc>
        <w:tc>
          <w:tcPr>
            <w:tcW w:w="0" w:type="auto"/>
            <w:tcMar>
              <w:top w:w="38" w:type="dxa"/>
              <w:left w:w="38" w:type="dxa"/>
              <w:bottom w:w="38" w:type="dxa"/>
              <w:right w:w="38" w:type="dxa"/>
            </w:tcMar>
            <w:vAlign w:val="bottom"/>
          </w:tcPr>
          <w:p w14:paraId="545533B1" w14:textId="77777777" w:rsidR="00DD2E4B" w:rsidRPr="009F4207" w:rsidRDefault="00DD2E4B">
            <w:pPr>
              <w:spacing w:after="200"/>
              <w:rPr>
                <w:sz w:val="20"/>
                <w:szCs w:val="20"/>
              </w:rPr>
            </w:pPr>
            <w:r w:rsidRPr="009F4207">
              <w:rPr>
                <w:sz w:val="20"/>
                <w:szCs w:val="20"/>
              </w:rPr>
              <w:t>In vitro processing with cryopreservation of bone marrow or peripheral blood, for autologous stem cell transplantation for a patient receiving high</w:t>
            </w:r>
            <w:r w:rsidRPr="009F4207">
              <w:rPr>
                <w:sz w:val="20"/>
                <w:szCs w:val="20"/>
              </w:rPr>
              <w:noBreakHyphen/>
              <w:t>dose chemotherapy for management of:</w:t>
            </w:r>
          </w:p>
          <w:p w14:paraId="63ACEC3C" w14:textId="77777777" w:rsidR="00DD2E4B" w:rsidRPr="009F4207" w:rsidRDefault="00DD2E4B">
            <w:pPr>
              <w:spacing w:before="200" w:after="200"/>
              <w:rPr>
                <w:sz w:val="20"/>
                <w:szCs w:val="20"/>
              </w:rPr>
            </w:pPr>
            <w:r w:rsidRPr="009F4207">
              <w:rPr>
                <w:sz w:val="20"/>
                <w:szCs w:val="20"/>
              </w:rPr>
              <w:t>(a) aggressive malignancy; or</w:t>
            </w:r>
          </w:p>
          <w:p w14:paraId="7BEF98F4" w14:textId="77777777" w:rsidR="00DD2E4B" w:rsidRPr="009F4207" w:rsidRDefault="00DD2E4B">
            <w:pPr>
              <w:spacing w:before="200" w:after="200"/>
              <w:rPr>
                <w:sz w:val="20"/>
                <w:szCs w:val="20"/>
              </w:rPr>
            </w:pPr>
            <w:r w:rsidRPr="009F4207">
              <w:rPr>
                <w:sz w:val="20"/>
                <w:szCs w:val="20"/>
              </w:rPr>
              <w:t>(b) malignancy that has proven refractory to prior treatment</w:t>
            </w:r>
          </w:p>
          <w:p w14:paraId="31CBBCB5" w14:textId="77777777" w:rsidR="00DD2E4B" w:rsidRPr="009F4207" w:rsidRDefault="00DD2E4B">
            <w:r w:rsidRPr="009F4207">
              <w:t>(See para TN.1.26 of explanatory notes to this Category)</w:t>
            </w:r>
          </w:p>
          <w:p w14:paraId="70132D2A" w14:textId="77777777" w:rsidR="00DD2E4B" w:rsidRPr="009F4207" w:rsidRDefault="00DD2E4B">
            <w:pPr>
              <w:tabs>
                <w:tab w:val="left" w:pos="1701"/>
              </w:tabs>
            </w:pPr>
            <w:r w:rsidRPr="009F4207">
              <w:rPr>
                <w:b/>
                <w:sz w:val="20"/>
              </w:rPr>
              <w:t xml:space="preserve">Fee: </w:t>
            </w:r>
            <w:r w:rsidRPr="009F4207">
              <w:t>$835.20</w:t>
            </w:r>
            <w:r w:rsidRPr="009F4207">
              <w:tab/>
            </w:r>
            <w:r w:rsidRPr="009F4207">
              <w:rPr>
                <w:b/>
                <w:sz w:val="20"/>
              </w:rPr>
              <w:t xml:space="preserve">Benefit: </w:t>
            </w:r>
            <w:r w:rsidRPr="009F4207">
              <w:t>75% = $626.40    85% = $742.00</w:t>
            </w:r>
          </w:p>
        </w:tc>
      </w:tr>
      <w:tr w:rsidR="00DD2E4B" w:rsidRPr="009F4207" w14:paraId="20D9C8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1490DE" w14:textId="77777777" w:rsidR="00DD2E4B" w:rsidRPr="009F4207" w:rsidRDefault="00DD2E4B">
            <w:pPr>
              <w:rPr>
                <w:b/>
              </w:rPr>
            </w:pPr>
            <w:r w:rsidRPr="009F4207">
              <w:rPr>
                <w:b/>
              </w:rPr>
              <w:t>Amend</w:t>
            </w:r>
          </w:p>
          <w:p w14:paraId="5E063577" w14:textId="77777777" w:rsidR="00DD2E4B" w:rsidRPr="009F4207" w:rsidRDefault="00DD2E4B">
            <w:pPr>
              <w:rPr>
                <w:b/>
              </w:rPr>
            </w:pPr>
            <w:r w:rsidRPr="009F4207">
              <w:rPr>
                <w:b/>
              </w:rPr>
              <w:t>Fee</w:t>
            </w:r>
          </w:p>
          <w:p w14:paraId="2F3E0580" w14:textId="77777777" w:rsidR="00DD2E4B" w:rsidRPr="009F4207" w:rsidRDefault="00DD2E4B">
            <w:r w:rsidRPr="009F4207">
              <w:t>13761 S</w:t>
            </w:r>
          </w:p>
        </w:tc>
        <w:tc>
          <w:tcPr>
            <w:tcW w:w="0" w:type="auto"/>
            <w:tcMar>
              <w:top w:w="38" w:type="dxa"/>
              <w:left w:w="38" w:type="dxa"/>
              <w:bottom w:w="38" w:type="dxa"/>
              <w:right w:w="38" w:type="dxa"/>
            </w:tcMar>
            <w:vAlign w:val="bottom"/>
          </w:tcPr>
          <w:p w14:paraId="7965CF38" w14:textId="77777777" w:rsidR="00DD2E4B" w:rsidRPr="009F4207" w:rsidRDefault="00DD2E4B">
            <w:pPr>
              <w:spacing w:after="200"/>
              <w:rPr>
                <w:sz w:val="20"/>
                <w:szCs w:val="20"/>
              </w:rPr>
            </w:pPr>
            <w:r w:rsidRPr="009F4207">
              <w:rPr>
                <w:sz w:val="20"/>
                <w:szCs w:val="20"/>
              </w:rPr>
              <w:t>Extracorporeal photopheresis for the treatment of chronic graft</w:t>
            </w:r>
            <w:r w:rsidRPr="009F4207">
              <w:rPr>
                <w:sz w:val="20"/>
                <w:szCs w:val="20"/>
              </w:rPr>
              <w:noBreakHyphen/>
              <w:t>versus</w:t>
            </w:r>
            <w:r w:rsidRPr="009F4207">
              <w:rPr>
                <w:sz w:val="20"/>
                <w:szCs w:val="20"/>
              </w:rPr>
              <w:noBreakHyphen/>
              <w:t>host disease, if:</w:t>
            </w:r>
          </w:p>
          <w:p w14:paraId="51CBA1BC" w14:textId="77777777" w:rsidR="00DD2E4B" w:rsidRPr="009F4207" w:rsidRDefault="00DD2E4B">
            <w:pPr>
              <w:spacing w:before="200" w:after="200"/>
              <w:rPr>
                <w:sz w:val="20"/>
                <w:szCs w:val="20"/>
              </w:rPr>
            </w:pPr>
            <w:r w:rsidRPr="009F4207">
              <w:rPr>
                <w:sz w:val="20"/>
                <w:szCs w:val="20"/>
              </w:rPr>
              <w:t>(a)   the person is:</w:t>
            </w:r>
          </w:p>
          <w:p w14:paraId="0C089605" w14:textId="77777777" w:rsidR="00DD2E4B" w:rsidRPr="009F4207" w:rsidRDefault="00DD2E4B">
            <w:pPr>
              <w:pBdr>
                <w:left w:val="none" w:sz="0" w:space="22" w:color="auto"/>
              </w:pBdr>
              <w:spacing w:before="200" w:after="200"/>
              <w:ind w:left="450"/>
              <w:rPr>
                <w:sz w:val="20"/>
                <w:szCs w:val="20"/>
              </w:rPr>
            </w:pPr>
            <w:r w:rsidRPr="009F4207">
              <w:rPr>
                <w:sz w:val="20"/>
                <w:szCs w:val="20"/>
              </w:rPr>
              <w:t>(i)      has received allogeneic haematopoietic stem cell transplantation; and</w:t>
            </w:r>
          </w:p>
          <w:p w14:paraId="407006CC" w14:textId="77777777" w:rsidR="00DD2E4B" w:rsidRPr="009F4207" w:rsidRDefault="00DD2E4B">
            <w:pPr>
              <w:pBdr>
                <w:left w:val="none" w:sz="0" w:space="22" w:color="auto"/>
              </w:pBdr>
              <w:spacing w:before="200" w:after="200"/>
              <w:ind w:left="450"/>
              <w:rPr>
                <w:sz w:val="20"/>
                <w:szCs w:val="20"/>
              </w:rPr>
            </w:pPr>
            <w:r w:rsidRPr="009F4207">
              <w:rPr>
                <w:sz w:val="20"/>
                <w:szCs w:val="20"/>
              </w:rPr>
              <w:t>(ii)      has been diagnosed with chronic graft versus host disease following the transplantation; and</w:t>
            </w:r>
          </w:p>
          <w:p w14:paraId="24C196CE" w14:textId="77777777" w:rsidR="00DD2E4B" w:rsidRPr="009F4207" w:rsidRDefault="00DD2E4B">
            <w:pPr>
              <w:pBdr>
                <w:left w:val="none" w:sz="0" w:space="22" w:color="auto"/>
              </w:pBdr>
              <w:spacing w:before="200" w:after="200"/>
              <w:ind w:left="450"/>
              <w:rPr>
                <w:sz w:val="20"/>
                <w:szCs w:val="20"/>
              </w:rPr>
            </w:pPr>
            <w:r w:rsidRPr="009F4207">
              <w:rPr>
                <w:sz w:val="20"/>
                <w:szCs w:val="20"/>
              </w:rPr>
              <w:t>(iii)     steroid treatment is clinically unsuitable as the disease is steroid refractory or the person is steroid</w:t>
            </w:r>
            <w:r w:rsidRPr="009F4207">
              <w:rPr>
                <w:sz w:val="20"/>
                <w:szCs w:val="20"/>
              </w:rPr>
              <w:noBreakHyphen/>
              <w:t>dependent or steroid</w:t>
            </w:r>
            <w:r w:rsidRPr="009F4207">
              <w:rPr>
                <w:sz w:val="20"/>
                <w:szCs w:val="20"/>
              </w:rPr>
              <w:noBreakHyphen/>
              <w:t>intolerant; and</w:t>
            </w:r>
          </w:p>
          <w:p w14:paraId="31C31662" w14:textId="77777777" w:rsidR="00DD2E4B" w:rsidRPr="009F4207" w:rsidRDefault="00DD2E4B">
            <w:pPr>
              <w:spacing w:before="200" w:after="200"/>
              <w:rPr>
                <w:sz w:val="20"/>
                <w:szCs w:val="20"/>
              </w:rPr>
            </w:pPr>
            <w:r w:rsidRPr="009F4207">
              <w:rPr>
                <w:sz w:val="20"/>
                <w:szCs w:val="20"/>
              </w:rPr>
              <w:t>(b)   the person has not previously received extracorporeal photopheresis treatment; and</w:t>
            </w:r>
          </w:p>
          <w:p w14:paraId="243E7443" w14:textId="77777777" w:rsidR="00DD2E4B" w:rsidRPr="009F4207" w:rsidRDefault="00DD2E4B">
            <w:pPr>
              <w:spacing w:before="200" w:after="200"/>
              <w:rPr>
                <w:sz w:val="20"/>
                <w:szCs w:val="20"/>
              </w:rPr>
            </w:pPr>
            <w:r w:rsidRPr="009F4207">
              <w:rPr>
                <w:sz w:val="20"/>
                <w:szCs w:val="20"/>
              </w:rPr>
              <w:t>(c)   the service is delivered using an integrated, closed extracorporeal photopheresis system; and</w:t>
            </w:r>
          </w:p>
          <w:p w14:paraId="0AFEECD5" w14:textId="77777777" w:rsidR="00DD2E4B" w:rsidRPr="009F4207" w:rsidRDefault="00DD2E4B">
            <w:pPr>
              <w:spacing w:before="200" w:after="200"/>
              <w:rPr>
                <w:sz w:val="20"/>
                <w:szCs w:val="20"/>
              </w:rPr>
            </w:pPr>
            <w:r w:rsidRPr="009F4207">
              <w:rPr>
                <w:sz w:val="20"/>
                <w:szCs w:val="20"/>
              </w:rPr>
              <w:t>(d)   the service is provided in combination with the use of methoxsalen that is listed on the Pharmaceutical Benefits Scheme; and</w:t>
            </w:r>
          </w:p>
          <w:p w14:paraId="70D06D96" w14:textId="77777777" w:rsidR="00DD2E4B" w:rsidRPr="009F4207" w:rsidRDefault="00DD2E4B">
            <w:pPr>
              <w:spacing w:before="200" w:after="200"/>
              <w:rPr>
                <w:sz w:val="20"/>
                <w:szCs w:val="20"/>
              </w:rPr>
            </w:pPr>
            <w:r w:rsidRPr="009F4207">
              <w:rPr>
                <w:sz w:val="20"/>
                <w:szCs w:val="20"/>
              </w:rPr>
              <w:t>(e)   the service is provided by, or on behalf of, a specialist or consultant physician who:</w:t>
            </w:r>
          </w:p>
          <w:p w14:paraId="0708F4E7" w14:textId="77777777" w:rsidR="00DD2E4B" w:rsidRPr="009F4207" w:rsidRDefault="00DD2E4B">
            <w:pPr>
              <w:pBdr>
                <w:left w:val="none" w:sz="0" w:space="22" w:color="auto"/>
              </w:pBdr>
              <w:spacing w:before="200" w:after="200"/>
              <w:ind w:left="450"/>
              <w:rPr>
                <w:sz w:val="20"/>
                <w:szCs w:val="20"/>
              </w:rPr>
            </w:pPr>
            <w:r w:rsidRPr="009F4207">
              <w:rPr>
                <w:sz w:val="20"/>
                <w:szCs w:val="20"/>
              </w:rPr>
              <w:t>(i)     is practising in the speciality of haematology or oncology; and</w:t>
            </w:r>
          </w:p>
          <w:p w14:paraId="7DA7FA7C" w14:textId="77777777" w:rsidR="00DD2E4B" w:rsidRPr="009F4207" w:rsidRDefault="00DD2E4B">
            <w:pPr>
              <w:pBdr>
                <w:left w:val="none" w:sz="0" w:space="22" w:color="auto"/>
              </w:pBdr>
              <w:spacing w:before="200" w:after="200"/>
              <w:ind w:left="450"/>
              <w:rPr>
                <w:sz w:val="20"/>
                <w:szCs w:val="20"/>
              </w:rPr>
            </w:pPr>
            <w:r w:rsidRPr="009F4207">
              <w:rPr>
                <w:sz w:val="20"/>
                <w:szCs w:val="20"/>
              </w:rPr>
              <w:t>(ii)    has experience with allogeneic bone marrow transplantation.</w:t>
            </w:r>
          </w:p>
          <w:p w14:paraId="30416C92" w14:textId="77777777" w:rsidR="00DD2E4B" w:rsidRPr="009F4207" w:rsidRDefault="00DD2E4B">
            <w:pPr>
              <w:spacing w:before="200" w:after="200"/>
              <w:rPr>
                <w:sz w:val="20"/>
                <w:szCs w:val="20"/>
              </w:rPr>
            </w:pPr>
            <w:r w:rsidRPr="009F4207">
              <w:rPr>
                <w:sz w:val="20"/>
                <w:szCs w:val="20"/>
              </w:rPr>
              <w:t>Applicable once per treatment session</w:t>
            </w:r>
          </w:p>
          <w:p w14:paraId="58EEEAE3" w14:textId="77777777" w:rsidR="00DD2E4B" w:rsidRPr="009F4207" w:rsidRDefault="00DD2E4B">
            <w:pPr>
              <w:spacing w:before="200" w:after="200"/>
              <w:rPr>
                <w:sz w:val="20"/>
                <w:szCs w:val="20"/>
              </w:rPr>
            </w:pPr>
            <w:r w:rsidRPr="009F4207">
              <w:rPr>
                <w:sz w:val="20"/>
                <w:szCs w:val="20"/>
              </w:rPr>
              <w:t> </w:t>
            </w:r>
          </w:p>
          <w:p w14:paraId="60B5FC1A" w14:textId="77777777" w:rsidR="00DD2E4B" w:rsidRPr="009F4207" w:rsidRDefault="00DD2E4B">
            <w:pPr>
              <w:spacing w:before="200" w:after="200"/>
              <w:rPr>
                <w:sz w:val="20"/>
                <w:szCs w:val="20"/>
              </w:rPr>
            </w:pPr>
            <w:r w:rsidRPr="009F4207">
              <w:rPr>
                <w:sz w:val="20"/>
                <w:szCs w:val="20"/>
              </w:rPr>
              <w:t> </w:t>
            </w:r>
          </w:p>
          <w:p w14:paraId="40955207" w14:textId="77777777" w:rsidR="00DD2E4B" w:rsidRPr="009F4207" w:rsidRDefault="00DD2E4B">
            <w:r w:rsidRPr="009F4207">
              <w:t>(See para TN.1.29 of explanatory notes to this Category)</w:t>
            </w:r>
          </w:p>
          <w:p w14:paraId="3B78B58D" w14:textId="77777777" w:rsidR="00DD2E4B" w:rsidRPr="009F4207" w:rsidRDefault="00DD2E4B">
            <w:pPr>
              <w:tabs>
                <w:tab w:val="left" w:pos="1701"/>
              </w:tabs>
            </w:pPr>
            <w:r w:rsidRPr="009F4207">
              <w:rPr>
                <w:b/>
                <w:sz w:val="20"/>
              </w:rPr>
              <w:t xml:space="preserve">Fee: </w:t>
            </w:r>
            <w:r w:rsidRPr="009F4207">
              <w:t>$2,008.70</w:t>
            </w:r>
            <w:r w:rsidRPr="009F4207">
              <w:tab/>
            </w:r>
            <w:r w:rsidRPr="009F4207">
              <w:rPr>
                <w:b/>
                <w:sz w:val="20"/>
              </w:rPr>
              <w:t xml:space="preserve">Benefit: </w:t>
            </w:r>
            <w:r w:rsidRPr="009F4207">
              <w:t>75% = $1506.55    85% = $1915.50</w:t>
            </w:r>
          </w:p>
        </w:tc>
      </w:tr>
      <w:tr w:rsidR="00DD2E4B" w:rsidRPr="009F4207" w14:paraId="359570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E7EE46" w14:textId="77777777" w:rsidR="00DD2E4B" w:rsidRPr="009F4207" w:rsidRDefault="00DD2E4B">
            <w:pPr>
              <w:rPr>
                <w:b/>
              </w:rPr>
            </w:pPr>
            <w:r w:rsidRPr="009F4207">
              <w:rPr>
                <w:b/>
              </w:rPr>
              <w:t>Amend</w:t>
            </w:r>
          </w:p>
          <w:p w14:paraId="25ACDB82" w14:textId="77777777" w:rsidR="00DD2E4B" w:rsidRPr="009F4207" w:rsidRDefault="00DD2E4B">
            <w:pPr>
              <w:rPr>
                <w:b/>
              </w:rPr>
            </w:pPr>
            <w:r w:rsidRPr="009F4207">
              <w:rPr>
                <w:b/>
              </w:rPr>
              <w:t>Fee</w:t>
            </w:r>
          </w:p>
          <w:p w14:paraId="736DC92A" w14:textId="77777777" w:rsidR="00DD2E4B" w:rsidRPr="009F4207" w:rsidRDefault="00DD2E4B">
            <w:r w:rsidRPr="009F4207">
              <w:t>13762 S</w:t>
            </w:r>
          </w:p>
        </w:tc>
        <w:tc>
          <w:tcPr>
            <w:tcW w:w="0" w:type="auto"/>
            <w:tcMar>
              <w:top w:w="38" w:type="dxa"/>
              <w:left w:w="38" w:type="dxa"/>
              <w:bottom w:w="38" w:type="dxa"/>
              <w:right w:w="38" w:type="dxa"/>
            </w:tcMar>
            <w:vAlign w:val="bottom"/>
          </w:tcPr>
          <w:p w14:paraId="55CB4046" w14:textId="77777777" w:rsidR="00DD2E4B" w:rsidRPr="009F4207" w:rsidRDefault="00DD2E4B">
            <w:pPr>
              <w:spacing w:after="200"/>
              <w:rPr>
                <w:sz w:val="20"/>
                <w:szCs w:val="20"/>
              </w:rPr>
            </w:pPr>
            <w:r w:rsidRPr="009F4207">
              <w:rPr>
                <w:sz w:val="20"/>
                <w:szCs w:val="20"/>
              </w:rPr>
              <w:t>Extracorporeal photopheresis for the treatment of chronic graft</w:t>
            </w:r>
            <w:r w:rsidRPr="009F4207">
              <w:rPr>
                <w:sz w:val="20"/>
                <w:szCs w:val="20"/>
              </w:rPr>
              <w:noBreakHyphen/>
              <w:t>versus</w:t>
            </w:r>
            <w:r w:rsidRPr="009F4207">
              <w:rPr>
                <w:sz w:val="20"/>
                <w:szCs w:val="20"/>
              </w:rPr>
              <w:noBreakHyphen/>
              <w:t>host disease, if:</w:t>
            </w:r>
          </w:p>
          <w:p w14:paraId="716DAC8C" w14:textId="77777777" w:rsidR="00DD2E4B" w:rsidRPr="009F4207" w:rsidRDefault="00DD2E4B">
            <w:pPr>
              <w:spacing w:before="200" w:after="200"/>
              <w:rPr>
                <w:sz w:val="20"/>
                <w:szCs w:val="20"/>
              </w:rPr>
            </w:pPr>
            <w:r w:rsidRPr="009F4207">
              <w:rPr>
                <w:sz w:val="20"/>
                <w:szCs w:val="20"/>
              </w:rPr>
              <w:t>(a)   the person is:</w:t>
            </w:r>
          </w:p>
          <w:p w14:paraId="17815F03" w14:textId="77777777" w:rsidR="00DD2E4B" w:rsidRPr="009F4207" w:rsidRDefault="00DD2E4B">
            <w:pPr>
              <w:pBdr>
                <w:left w:val="none" w:sz="0" w:space="22" w:color="auto"/>
              </w:pBdr>
              <w:spacing w:before="200" w:after="200"/>
              <w:ind w:left="450"/>
              <w:rPr>
                <w:sz w:val="20"/>
                <w:szCs w:val="20"/>
              </w:rPr>
            </w:pPr>
            <w:r w:rsidRPr="009F4207">
              <w:rPr>
                <w:sz w:val="20"/>
                <w:szCs w:val="20"/>
              </w:rPr>
              <w:t>(i)      has received allogeneic haematopoietic stem cell transplantation; and</w:t>
            </w:r>
          </w:p>
          <w:p w14:paraId="5926BC26" w14:textId="77777777" w:rsidR="00DD2E4B" w:rsidRPr="009F4207" w:rsidRDefault="00DD2E4B">
            <w:pPr>
              <w:pBdr>
                <w:left w:val="none" w:sz="0" w:space="22" w:color="auto"/>
              </w:pBdr>
              <w:spacing w:before="200" w:after="200"/>
              <w:ind w:left="450"/>
              <w:rPr>
                <w:sz w:val="20"/>
                <w:szCs w:val="20"/>
              </w:rPr>
            </w:pPr>
            <w:r w:rsidRPr="009F4207">
              <w:rPr>
                <w:sz w:val="20"/>
                <w:szCs w:val="20"/>
              </w:rPr>
              <w:t>(ii)     has been diagnosed with chronic graft versus host disease following the transplantation; and</w:t>
            </w:r>
          </w:p>
          <w:p w14:paraId="3E0CD146" w14:textId="77777777" w:rsidR="00DD2E4B" w:rsidRPr="009F4207" w:rsidRDefault="00DD2E4B">
            <w:pPr>
              <w:pBdr>
                <w:left w:val="none" w:sz="0" w:space="22" w:color="auto"/>
              </w:pBdr>
              <w:spacing w:before="200" w:after="200"/>
              <w:ind w:left="450"/>
              <w:rPr>
                <w:sz w:val="20"/>
                <w:szCs w:val="20"/>
              </w:rPr>
            </w:pPr>
            <w:r w:rsidRPr="009F4207">
              <w:rPr>
                <w:sz w:val="20"/>
                <w:szCs w:val="20"/>
              </w:rPr>
              <w:t>(iii)    steroid treatment is clinically unsuitable as the disease is steroid refractory or the person is steroid</w:t>
            </w:r>
            <w:r w:rsidRPr="009F4207">
              <w:rPr>
                <w:sz w:val="20"/>
                <w:szCs w:val="20"/>
              </w:rPr>
              <w:noBreakHyphen/>
              <w:t>dependent or steroid</w:t>
            </w:r>
            <w:r w:rsidRPr="009F4207">
              <w:rPr>
                <w:sz w:val="20"/>
                <w:szCs w:val="20"/>
              </w:rPr>
              <w:noBreakHyphen/>
              <w:t>intolerant; and</w:t>
            </w:r>
          </w:p>
          <w:p w14:paraId="0CC5519C" w14:textId="77777777" w:rsidR="00DD2E4B" w:rsidRPr="009F4207" w:rsidRDefault="00DD2E4B">
            <w:pPr>
              <w:spacing w:before="200" w:after="200"/>
              <w:rPr>
                <w:sz w:val="20"/>
                <w:szCs w:val="20"/>
              </w:rPr>
            </w:pPr>
            <w:r w:rsidRPr="009F4207">
              <w:rPr>
                <w:sz w:val="20"/>
                <w:szCs w:val="20"/>
              </w:rPr>
              <w:lastRenderedPageBreak/>
              <w:t>(b)   the person has previously received an extracorporeal photopheresis treatment cycle and had a partial or complete response in at least one organ in response to treatment; and</w:t>
            </w:r>
          </w:p>
          <w:p w14:paraId="08D885B9" w14:textId="77777777" w:rsidR="00DD2E4B" w:rsidRPr="009F4207" w:rsidRDefault="00DD2E4B">
            <w:pPr>
              <w:spacing w:before="200" w:after="200"/>
              <w:rPr>
                <w:sz w:val="20"/>
                <w:szCs w:val="20"/>
              </w:rPr>
            </w:pPr>
            <w:r w:rsidRPr="009F4207">
              <w:rPr>
                <w:sz w:val="20"/>
                <w:szCs w:val="20"/>
              </w:rPr>
              <w:t>(c)   the person requires further extracorporeal photopheresis; and</w:t>
            </w:r>
          </w:p>
          <w:p w14:paraId="758EB896" w14:textId="77777777" w:rsidR="00DD2E4B" w:rsidRPr="009F4207" w:rsidRDefault="00DD2E4B">
            <w:pPr>
              <w:spacing w:before="200" w:after="200"/>
              <w:rPr>
                <w:sz w:val="20"/>
                <w:szCs w:val="20"/>
              </w:rPr>
            </w:pPr>
            <w:r w:rsidRPr="009F4207">
              <w:rPr>
                <w:sz w:val="20"/>
                <w:szCs w:val="20"/>
              </w:rPr>
              <w:t>(d)   the service is delivered using an integrated, closed extracorporeal photopheresis system; and</w:t>
            </w:r>
          </w:p>
          <w:p w14:paraId="7F4C3D09" w14:textId="77777777" w:rsidR="00DD2E4B" w:rsidRPr="009F4207" w:rsidRDefault="00DD2E4B">
            <w:pPr>
              <w:spacing w:before="200" w:after="200"/>
              <w:rPr>
                <w:sz w:val="20"/>
                <w:szCs w:val="20"/>
              </w:rPr>
            </w:pPr>
            <w:r w:rsidRPr="009F4207">
              <w:rPr>
                <w:sz w:val="20"/>
                <w:szCs w:val="20"/>
              </w:rPr>
              <w:t>(e)   the service is provided in combination with the use of methoxsalen that is listed on the Pharmaceutical Benefits Scheme; and</w:t>
            </w:r>
          </w:p>
          <w:p w14:paraId="2ACE8DDD" w14:textId="77777777" w:rsidR="00DD2E4B" w:rsidRPr="009F4207" w:rsidRDefault="00DD2E4B">
            <w:pPr>
              <w:spacing w:before="200" w:after="200"/>
              <w:rPr>
                <w:sz w:val="20"/>
                <w:szCs w:val="20"/>
              </w:rPr>
            </w:pPr>
            <w:r w:rsidRPr="009F4207">
              <w:rPr>
                <w:sz w:val="20"/>
                <w:szCs w:val="20"/>
              </w:rPr>
              <w:t>(f)    the service is provided by, or on behalf of, a specialist or consultant physician who:</w:t>
            </w:r>
          </w:p>
          <w:p w14:paraId="51251A0C" w14:textId="77777777" w:rsidR="00DD2E4B" w:rsidRPr="009F4207" w:rsidRDefault="00DD2E4B">
            <w:pPr>
              <w:pBdr>
                <w:left w:val="none" w:sz="0" w:space="22" w:color="auto"/>
              </w:pBdr>
              <w:spacing w:before="200" w:after="200"/>
              <w:ind w:left="450"/>
              <w:rPr>
                <w:sz w:val="20"/>
                <w:szCs w:val="20"/>
              </w:rPr>
            </w:pPr>
            <w:r w:rsidRPr="009F4207">
              <w:rPr>
                <w:sz w:val="20"/>
                <w:szCs w:val="20"/>
              </w:rPr>
              <w:t>(i)     is practising in the speciality of haematology or oncology; and</w:t>
            </w:r>
          </w:p>
          <w:p w14:paraId="17651222" w14:textId="77777777" w:rsidR="00DD2E4B" w:rsidRPr="009F4207" w:rsidRDefault="00DD2E4B">
            <w:pPr>
              <w:pBdr>
                <w:left w:val="none" w:sz="0" w:space="22" w:color="auto"/>
              </w:pBdr>
              <w:spacing w:before="200" w:after="200"/>
              <w:ind w:left="450"/>
              <w:rPr>
                <w:sz w:val="20"/>
                <w:szCs w:val="20"/>
              </w:rPr>
            </w:pPr>
            <w:r w:rsidRPr="009F4207">
              <w:rPr>
                <w:sz w:val="20"/>
                <w:szCs w:val="20"/>
              </w:rPr>
              <w:t>(ii)    has experience with allogeneic bone marrow transplantation.</w:t>
            </w:r>
          </w:p>
          <w:p w14:paraId="1B7558AD" w14:textId="77777777" w:rsidR="00DD2E4B" w:rsidRPr="009F4207" w:rsidRDefault="00DD2E4B">
            <w:pPr>
              <w:spacing w:before="200" w:after="200"/>
              <w:rPr>
                <w:sz w:val="20"/>
                <w:szCs w:val="20"/>
              </w:rPr>
            </w:pPr>
            <w:r w:rsidRPr="009F4207">
              <w:rPr>
                <w:sz w:val="20"/>
                <w:szCs w:val="20"/>
              </w:rPr>
              <w:t>Applicable once per treatment session</w:t>
            </w:r>
          </w:p>
          <w:p w14:paraId="7FD7B2C5" w14:textId="77777777" w:rsidR="00DD2E4B" w:rsidRPr="009F4207" w:rsidRDefault="00DD2E4B">
            <w:r w:rsidRPr="009F4207">
              <w:t>(See para TN.1.29 of explanatory notes to this Category)</w:t>
            </w:r>
          </w:p>
          <w:p w14:paraId="10F22C2D" w14:textId="77777777" w:rsidR="00DD2E4B" w:rsidRPr="009F4207" w:rsidRDefault="00DD2E4B">
            <w:pPr>
              <w:tabs>
                <w:tab w:val="left" w:pos="1701"/>
              </w:tabs>
            </w:pPr>
            <w:r w:rsidRPr="009F4207">
              <w:rPr>
                <w:b/>
                <w:sz w:val="20"/>
              </w:rPr>
              <w:t xml:space="preserve">Fee: </w:t>
            </w:r>
            <w:r w:rsidRPr="009F4207">
              <w:t>$2,008.70</w:t>
            </w:r>
            <w:r w:rsidRPr="009F4207">
              <w:tab/>
            </w:r>
            <w:r w:rsidRPr="009F4207">
              <w:rPr>
                <w:b/>
                <w:sz w:val="20"/>
              </w:rPr>
              <w:t xml:space="preserve">Benefit: </w:t>
            </w:r>
            <w:r w:rsidRPr="009F4207">
              <w:t>75% = $1506.55    85% = $1915.50</w:t>
            </w:r>
          </w:p>
        </w:tc>
      </w:tr>
    </w:tbl>
    <w:p w14:paraId="410A84AB"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52331748"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5901263E" w14:textId="77777777">
              <w:tc>
                <w:tcPr>
                  <w:tcW w:w="2500" w:type="pct"/>
                  <w:tcBorders>
                    <w:top w:val="nil"/>
                    <w:left w:val="nil"/>
                    <w:bottom w:val="nil"/>
                    <w:right w:val="nil"/>
                  </w:tcBorders>
                  <w:tcMar>
                    <w:top w:w="38" w:type="dxa"/>
                    <w:left w:w="0" w:type="dxa"/>
                    <w:bottom w:w="38" w:type="dxa"/>
                    <w:right w:w="0" w:type="dxa"/>
                  </w:tcMar>
                  <w:vAlign w:val="bottom"/>
                </w:tcPr>
                <w:p w14:paraId="4B90729B"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T1. MISCELLANEOUS THERAPEUTIC PROCEDURES</w:t>
                  </w:r>
                </w:p>
              </w:tc>
              <w:tc>
                <w:tcPr>
                  <w:tcW w:w="2500" w:type="pct"/>
                  <w:tcBorders>
                    <w:top w:val="nil"/>
                    <w:left w:val="nil"/>
                    <w:bottom w:val="nil"/>
                    <w:right w:val="nil"/>
                  </w:tcBorders>
                  <w:tcMar>
                    <w:top w:w="38" w:type="dxa"/>
                    <w:left w:w="0" w:type="dxa"/>
                    <w:bottom w:w="38" w:type="dxa"/>
                    <w:right w:w="0" w:type="dxa"/>
                  </w:tcMar>
                  <w:vAlign w:val="bottom"/>
                </w:tcPr>
                <w:p w14:paraId="7F898004"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9. PROCEDURES ASSOCIATED WITH INTENSIVE CARE AND CARDIOPULMONARY SUPPORT</w:t>
                  </w:r>
                </w:p>
              </w:tc>
            </w:tr>
          </w:tbl>
          <w:p w14:paraId="1C24FE0E" w14:textId="77777777" w:rsidR="00A77B3E" w:rsidRPr="009F4207" w:rsidRDefault="00A77B3E">
            <w:pPr>
              <w:keepLines/>
              <w:rPr>
                <w:rFonts w:ascii="Helvetica" w:eastAsia="Helvetica" w:hAnsi="Helvetica" w:cs="Helvetica"/>
                <w:b/>
              </w:rPr>
            </w:pPr>
          </w:p>
        </w:tc>
      </w:tr>
      <w:tr w:rsidR="00DD2E4B" w:rsidRPr="009F4207" w14:paraId="3424D5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1107D7"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61667F0C"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T1. Miscellaneous Therapeutic Procedures</w:t>
            </w:r>
          </w:p>
        </w:tc>
      </w:tr>
      <w:tr w:rsidR="00DD2E4B" w:rsidRPr="009F4207" w14:paraId="60D022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04136683"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77505B6B"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16" w:name="_Toc139033303"/>
            <w:r w:rsidRPr="009F4207">
              <w:rPr>
                <w:rFonts w:ascii="Helvetica" w:eastAsia="Helvetica" w:hAnsi="Helvetica" w:cs="Helvetica"/>
                <w:b w:val="0"/>
                <w:sz w:val="18"/>
              </w:rPr>
              <w:t>Subgroup 9. Procedures Associated With Intensive Care And Cardiopulmonary Support</w:t>
            </w:r>
            <w:bookmarkEnd w:id="16"/>
          </w:p>
        </w:tc>
      </w:tr>
      <w:tr w:rsidR="00DD2E4B" w:rsidRPr="009F4207" w14:paraId="1614DA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B6B160" w14:textId="77777777" w:rsidR="00DD2E4B" w:rsidRPr="009F4207" w:rsidRDefault="00DD2E4B">
            <w:pPr>
              <w:rPr>
                <w:b/>
              </w:rPr>
            </w:pPr>
            <w:r w:rsidRPr="009F4207">
              <w:rPr>
                <w:b/>
              </w:rPr>
              <w:t>Fee</w:t>
            </w:r>
          </w:p>
          <w:p w14:paraId="1ABF7E41" w14:textId="77777777" w:rsidR="00DD2E4B" w:rsidRPr="009F4207" w:rsidRDefault="00DD2E4B">
            <w:r w:rsidRPr="009F4207">
              <w:t>13815</w:t>
            </w:r>
          </w:p>
        </w:tc>
        <w:tc>
          <w:tcPr>
            <w:tcW w:w="0" w:type="auto"/>
            <w:tcMar>
              <w:top w:w="38" w:type="dxa"/>
              <w:left w:w="38" w:type="dxa"/>
              <w:bottom w:w="38" w:type="dxa"/>
              <w:right w:w="38" w:type="dxa"/>
            </w:tcMar>
            <w:vAlign w:val="bottom"/>
          </w:tcPr>
          <w:p w14:paraId="3F5B36F1" w14:textId="77777777" w:rsidR="00DD2E4B" w:rsidRPr="009F4207" w:rsidRDefault="00DD2E4B">
            <w:pPr>
              <w:spacing w:after="200"/>
              <w:rPr>
                <w:sz w:val="20"/>
                <w:szCs w:val="20"/>
              </w:rPr>
            </w:pPr>
            <w:r w:rsidRPr="009F4207">
              <w:rPr>
                <w:sz w:val="20"/>
                <w:szCs w:val="20"/>
              </w:rPr>
              <w:t>Central vein catheterisation, including under ultrasound guidance where clinically appropriate, by percutaneous or open exposure other than a service to which item 13318 applies (Anaes.)</w:t>
            </w:r>
          </w:p>
          <w:p w14:paraId="29577F4A" w14:textId="77777777" w:rsidR="00DD2E4B" w:rsidRPr="009F4207" w:rsidRDefault="00DD2E4B">
            <w:pPr>
              <w:spacing w:before="200" w:after="200"/>
              <w:rPr>
                <w:sz w:val="20"/>
                <w:szCs w:val="20"/>
              </w:rPr>
            </w:pPr>
            <w:r w:rsidRPr="009F4207">
              <w:rPr>
                <w:sz w:val="20"/>
                <w:szCs w:val="20"/>
              </w:rPr>
              <w:br/>
              <w:t xml:space="preserve">No separate ultrasound item is payable with this item. (Anaes.) </w:t>
            </w:r>
          </w:p>
          <w:p w14:paraId="1CBAF527" w14:textId="77777777" w:rsidR="00DD2E4B" w:rsidRPr="009F4207" w:rsidRDefault="00DD2E4B">
            <w:r w:rsidRPr="009F4207">
              <w:t>(See para TN.1.6, TN.1.10 of explanatory notes to this Category)</w:t>
            </w:r>
          </w:p>
          <w:p w14:paraId="4B5BA6A5" w14:textId="77777777" w:rsidR="00DD2E4B" w:rsidRPr="009F4207" w:rsidRDefault="00DD2E4B">
            <w:pPr>
              <w:tabs>
                <w:tab w:val="left" w:pos="1701"/>
              </w:tabs>
            </w:pPr>
            <w:r w:rsidRPr="009F4207">
              <w:rPr>
                <w:b/>
                <w:sz w:val="20"/>
              </w:rPr>
              <w:t xml:space="preserve">Fee: </w:t>
            </w:r>
            <w:r w:rsidRPr="009F4207">
              <w:t>$124.50</w:t>
            </w:r>
            <w:r w:rsidRPr="009F4207">
              <w:tab/>
            </w:r>
            <w:r w:rsidRPr="009F4207">
              <w:rPr>
                <w:b/>
                <w:sz w:val="20"/>
              </w:rPr>
              <w:t xml:space="preserve">Benefit: </w:t>
            </w:r>
            <w:r w:rsidRPr="009F4207">
              <w:t>75% = $93.40    85% = $105.85</w:t>
            </w:r>
          </w:p>
        </w:tc>
      </w:tr>
      <w:tr w:rsidR="00DD2E4B" w:rsidRPr="009F4207" w14:paraId="2325DA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18537C" w14:textId="77777777" w:rsidR="00DD2E4B" w:rsidRPr="009F4207" w:rsidRDefault="00DD2E4B">
            <w:pPr>
              <w:rPr>
                <w:b/>
              </w:rPr>
            </w:pPr>
            <w:r w:rsidRPr="009F4207">
              <w:rPr>
                <w:b/>
              </w:rPr>
              <w:t>Fee</w:t>
            </w:r>
          </w:p>
          <w:p w14:paraId="7547992E" w14:textId="77777777" w:rsidR="00DD2E4B" w:rsidRPr="009F4207" w:rsidRDefault="00DD2E4B">
            <w:r w:rsidRPr="009F4207">
              <w:t>13818</w:t>
            </w:r>
          </w:p>
        </w:tc>
        <w:tc>
          <w:tcPr>
            <w:tcW w:w="0" w:type="auto"/>
            <w:tcMar>
              <w:top w:w="38" w:type="dxa"/>
              <w:left w:w="38" w:type="dxa"/>
              <w:bottom w:w="38" w:type="dxa"/>
              <w:right w:w="38" w:type="dxa"/>
            </w:tcMar>
            <w:vAlign w:val="bottom"/>
          </w:tcPr>
          <w:p w14:paraId="56CC7172" w14:textId="77777777" w:rsidR="00DD2E4B" w:rsidRPr="009F4207" w:rsidRDefault="00DD2E4B">
            <w:pPr>
              <w:spacing w:after="200"/>
              <w:rPr>
                <w:sz w:val="20"/>
                <w:szCs w:val="20"/>
              </w:rPr>
            </w:pPr>
            <w:r w:rsidRPr="009F4207">
              <w:rPr>
                <w:sz w:val="20"/>
                <w:szCs w:val="20"/>
              </w:rPr>
              <w:t xml:space="preserve">RIGHT HEART BALLOON CATHETER, insertion of, including pulmonary wedge pressure and cardiac output measurement (Anaes.) </w:t>
            </w:r>
          </w:p>
          <w:p w14:paraId="7C290671" w14:textId="77777777" w:rsidR="00DD2E4B" w:rsidRPr="009F4207" w:rsidRDefault="00DD2E4B">
            <w:r w:rsidRPr="009F4207">
              <w:t>(See para TN.1.10 of explanatory notes to this Category)</w:t>
            </w:r>
          </w:p>
          <w:p w14:paraId="4CE909B2" w14:textId="77777777" w:rsidR="00DD2E4B" w:rsidRPr="009F4207" w:rsidRDefault="00DD2E4B">
            <w:pPr>
              <w:tabs>
                <w:tab w:val="left" w:pos="1701"/>
              </w:tabs>
            </w:pPr>
            <w:r w:rsidRPr="009F4207">
              <w:rPr>
                <w:b/>
                <w:sz w:val="20"/>
              </w:rPr>
              <w:t xml:space="preserve">Fee: </w:t>
            </w:r>
            <w:r w:rsidRPr="009F4207">
              <w:t>$124.55</w:t>
            </w:r>
            <w:r w:rsidRPr="009F4207">
              <w:tab/>
            </w:r>
            <w:r w:rsidRPr="009F4207">
              <w:rPr>
                <w:b/>
                <w:sz w:val="20"/>
              </w:rPr>
              <w:t xml:space="preserve">Benefit: </w:t>
            </w:r>
            <w:r w:rsidRPr="009F4207">
              <w:t>75% = $93.45    85% = $105.90</w:t>
            </w:r>
          </w:p>
        </w:tc>
      </w:tr>
      <w:tr w:rsidR="00DD2E4B" w:rsidRPr="009F4207" w14:paraId="180BBA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304C2F" w14:textId="77777777" w:rsidR="00DD2E4B" w:rsidRPr="009F4207" w:rsidRDefault="00DD2E4B">
            <w:pPr>
              <w:rPr>
                <w:b/>
              </w:rPr>
            </w:pPr>
            <w:r w:rsidRPr="009F4207">
              <w:rPr>
                <w:b/>
              </w:rPr>
              <w:t>Fee</w:t>
            </w:r>
          </w:p>
          <w:p w14:paraId="1DE7A4BB" w14:textId="77777777" w:rsidR="00DD2E4B" w:rsidRPr="009F4207" w:rsidRDefault="00DD2E4B">
            <w:r w:rsidRPr="009F4207">
              <w:t>13830</w:t>
            </w:r>
          </w:p>
        </w:tc>
        <w:tc>
          <w:tcPr>
            <w:tcW w:w="0" w:type="auto"/>
            <w:tcMar>
              <w:top w:w="38" w:type="dxa"/>
              <w:left w:w="38" w:type="dxa"/>
              <w:bottom w:w="38" w:type="dxa"/>
              <w:right w:w="38" w:type="dxa"/>
            </w:tcMar>
            <w:vAlign w:val="bottom"/>
          </w:tcPr>
          <w:p w14:paraId="5AA764EF" w14:textId="77777777" w:rsidR="00DD2E4B" w:rsidRPr="009F4207" w:rsidRDefault="00DD2E4B">
            <w:pPr>
              <w:spacing w:after="200"/>
              <w:rPr>
                <w:sz w:val="20"/>
                <w:szCs w:val="20"/>
              </w:rPr>
            </w:pPr>
            <w:r w:rsidRPr="009F4207">
              <w:rPr>
                <w:sz w:val="20"/>
                <w:szCs w:val="20"/>
              </w:rPr>
              <w:t xml:space="preserve">INTRACRANIAL PRESSURE, monitoring of, by intraventricular or subdural catheter, subarachnoid bolt or similar, by a specialist or consultant physician - each day </w:t>
            </w:r>
          </w:p>
          <w:p w14:paraId="62D81E35" w14:textId="77777777" w:rsidR="00DD2E4B" w:rsidRPr="009F4207" w:rsidRDefault="00DD2E4B">
            <w:pPr>
              <w:tabs>
                <w:tab w:val="left" w:pos="1701"/>
              </w:tabs>
            </w:pPr>
            <w:r w:rsidRPr="009F4207">
              <w:rPr>
                <w:b/>
                <w:sz w:val="20"/>
              </w:rPr>
              <w:t xml:space="preserve">Fee: </w:t>
            </w:r>
            <w:r w:rsidRPr="009F4207">
              <w:t>$82.50</w:t>
            </w:r>
            <w:r w:rsidRPr="009F4207">
              <w:tab/>
            </w:r>
            <w:r w:rsidRPr="009F4207">
              <w:rPr>
                <w:b/>
                <w:sz w:val="20"/>
              </w:rPr>
              <w:t xml:space="preserve">Benefit: </w:t>
            </w:r>
            <w:r w:rsidRPr="009F4207">
              <w:t>75% = $61.90    85% = $70.15</w:t>
            </w:r>
          </w:p>
        </w:tc>
      </w:tr>
      <w:tr w:rsidR="00DD2E4B" w:rsidRPr="009F4207" w14:paraId="06A146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112653" w14:textId="77777777" w:rsidR="00DD2E4B" w:rsidRPr="009F4207" w:rsidRDefault="00DD2E4B">
            <w:pPr>
              <w:rPr>
                <w:b/>
              </w:rPr>
            </w:pPr>
            <w:r w:rsidRPr="009F4207">
              <w:rPr>
                <w:b/>
              </w:rPr>
              <w:t>Fee</w:t>
            </w:r>
          </w:p>
          <w:p w14:paraId="4DF7EA49" w14:textId="77777777" w:rsidR="00DD2E4B" w:rsidRPr="009F4207" w:rsidRDefault="00DD2E4B">
            <w:r w:rsidRPr="009F4207">
              <w:t>13832</w:t>
            </w:r>
          </w:p>
        </w:tc>
        <w:tc>
          <w:tcPr>
            <w:tcW w:w="0" w:type="auto"/>
            <w:tcMar>
              <w:top w:w="38" w:type="dxa"/>
              <w:left w:w="38" w:type="dxa"/>
              <w:bottom w:w="38" w:type="dxa"/>
              <w:right w:w="38" w:type="dxa"/>
            </w:tcMar>
            <w:vAlign w:val="bottom"/>
          </w:tcPr>
          <w:p w14:paraId="3AE3CBD6" w14:textId="77777777" w:rsidR="00DD2E4B" w:rsidRPr="009F4207" w:rsidRDefault="00DD2E4B">
            <w:pPr>
              <w:spacing w:after="200"/>
              <w:rPr>
                <w:sz w:val="20"/>
                <w:szCs w:val="20"/>
              </w:rPr>
            </w:pPr>
            <w:r w:rsidRPr="009F4207">
              <w:rPr>
                <w:sz w:val="20"/>
                <w:szCs w:val="20"/>
              </w:rPr>
              <w:t>Peripheral cannulation, including under ultrasound guidance where clinically appropriate, for veno-arterial cardiopulmonary extracorporeal life support</w:t>
            </w:r>
          </w:p>
          <w:p w14:paraId="500F9800" w14:textId="77777777" w:rsidR="00DD2E4B" w:rsidRPr="009F4207" w:rsidRDefault="00DD2E4B">
            <w:pPr>
              <w:spacing w:before="200" w:after="200"/>
              <w:rPr>
                <w:sz w:val="20"/>
                <w:szCs w:val="20"/>
              </w:rPr>
            </w:pPr>
            <w:r w:rsidRPr="009F4207">
              <w:rPr>
                <w:sz w:val="20"/>
                <w:szCs w:val="20"/>
              </w:rPr>
              <w:br/>
              <w:t>No separate ultrasound item is payable with this item</w:t>
            </w:r>
          </w:p>
          <w:p w14:paraId="014707E1" w14:textId="77777777" w:rsidR="00DD2E4B" w:rsidRPr="009F4207" w:rsidRDefault="00DD2E4B">
            <w:r w:rsidRPr="009F4207">
              <w:t>(See para TN.1.10 of explanatory notes to this Category)</w:t>
            </w:r>
          </w:p>
          <w:p w14:paraId="1D05E7FB" w14:textId="77777777" w:rsidR="00DD2E4B" w:rsidRPr="009F4207" w:rsidRDefault="00DD2E4B">
            <w:pPr>
              <w:tabs>
                <w:tab w:val="left" w:pos="1701"/>
              </w:tabs>
            </w:pPr>
            <w:r w:rsidRPr="009F4207">
              <w:rPr>
                <w:b/>
                <w:sz w:val="20"/>
              </w:rPr>
              <w:t xml:space="preserve">Fee: </w:t>
            </w:r>
            <w:r w:rsidRPr="009F4207">
              <w:t>$965.75</w:t>
            </w:r>
            <w:r w:rsidRPr="009F4207">
              <w:tab/>
            </w:r>
            <w:r w:rsidRPr="009F4207">
              <w:rPr>
                <w:b/>
                <w:sz w:val="20"/>
              </w:rPr>
              <w:t xml:space="preserve">Benefit: </w:t>
            </w:r>
            <w:r w:rsidRPr="009F4207">
              <w:t>75% = $724.35    85% = $872.55</w:t>
            </w:r>
          </w:p>
        </w:tc>
      </w:tr>
      <w:tr w:rsidR="00DD2E4B" w:rsidRPr="009F4207" w14:paraId="724307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0FED54" w14:textId="77777777" w:rsidR="00DD2E4B" w:rsidRPr="009F4207" w:rsidRDefault="00DD2E4B">
            <w:pPr>
              <w:rPr>
                <w:b/>
              </w:rPr>
            </w:pPr>
            <w:r w:rsidRPr="009F4207">
              <w:rPr>
                <w:b/>
              </w:rPr>
              <w:lastRenderedPageBreak/>
              <w:t>Fee</w:t>
            </w:r>
          </w:p>
          <w:p w14:paraId="2210B84D" w14:textId="77777777" w:rsidR="00DD2E4B" w:rsidRPr="009F4207" w:rsidRDefault="00DD2E4B">
            <w:r w:rsidRPr="009F4207">
              <w:t>13834</w:t>
            </w:r>
          </w:p>
        </w:tc>
        <w:tc>
          <w:tcPr>
            <w:tcW w:w="0" w:type="auto"/>
            <w:tcMar>
              <w:top w:w="38" w:type="dxa"/>
              <w:left w:w="38" w:type="dxa"/>
              <w:bottom w:w="38" w:type="dxa"/>
              <w:right w:w="38" w:type="dxa"/>
            </w:tcMar>
            <w:vAlign w:val="bottom"/>
          </w:tcPr>
          <w:p w14:paraId="767B18BE" w14:textId="77777777" w:rsidR="00DD2E4B" w:rsidRPr="009F4207" w:rsidRDefault="00DD2E4B">
            <w:pPr>
              <w:spacing w:after="200"/>
              <w:rPr>
                <w:sz w:val="20"/>
                <w:szCs w:val="20"/>
              </w:rPr>
            </w:pPr>
            <w:r w:rsidRPr="009F4207">
              <w:rPr>
                <w:sz w:val="20"/>
                <w:szCs w:val="20"/>
              </w:rPr>
              <w:t>Veno–arterial cardiopulmonary extracorporeal life support, management of—the first day</w:t>
            </w:r>
          </w:p>
          <w:p w14:paraId="6B7128C2" w14:textId="77777777" w:rsidR="00DD2E4B" w:rsidRPr="009F4207" w:rsidRDefault="00DD2E4B">
            <w:r w:rsidRPr="009F4207">
              <w:t>(See para TN.1.10 of explanatory notes to this Category)</w:t>
            </w:r>
          </w:p>
          <w:p w14:paraId="6F357E81" w14:textId="77777777" w:rsidR="00DD2E4B" w:rsidRPr="009F4207" w:rsidRDefault="00DD2E4B">
            <w:pPr>
              <w:tabs>
                <w:tab w:val="left" w:pos="1701"/>
              </w:tabs>
            </w:pPr>
            <w:r w:rsidRPr="009F4207">
              <w:rPr>
                <w:b/>
                <w:sz w:val="20"/>
              </w:rPr>
              <w:t xml:space="preserve">Fee: </w:t>
            </w:r>
            <w:r w:rsidRPr="009F4207">
              <w:t>$540.65</w:t>
            </w:r>
            <w:r w:rsidRPr="009F4207">
              <w:tab/>
            </w:r>
            <w:r w:rsidRPr="009F4207">
              <w:rPr>
                <w:b/>
                <w:sz w:val="20"/>
              </w:rPr>
              <w:t xml:space="preserve">Benefit: </w:t>
            </w:r>
            <w:r w:rsidRPr="009F4207">
              <w:t>75% = $405.50    85% = $459.60</w:t>
            </w:r>
          </w:p>
        </w:tc>
      </w:tr>
      <w:tr w:rsidR="00DD2E4B" w:rsidRPr="009F4207" w14:paraId="44276F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86CE8D" w14:textId="77777777" w:rsidR="00DD2E4B" w:rsidRPr="009F4207" w:rsidRDefault="00DD2E4B">
            <w:pPr>
              <w:rPr>
                <w:b/>
              </w:rPr>
            </w:pPr>
            <w:r w:rsidRPr="009F4207">
              <w:rPr>
                <w:b/>
              </w:rPr>
              <w:t>Fee</w:t>
            </w:r>
          </w:p>
          <w:p w14:paraId="1EAEAE99" w14:textId="77777777" w:rsidR="00DD2E4B" w:rsidRPr="009F4207" w:rsidRDefault="00DD2E4B">
            <w:r w:rsidRPr="009F4207">
              <w:t>13835</w:t>
            </w:r>
          </w:p>
        </w:tc>
        <w:tc>
          <w:tcPr>
            <w:tcW w:w="0" w:type="auto"/>
            <w:tcMar>
              <w:top w:w="38" w:type="dxa"/>
              <w:left w:w="38" w:type="dxa"/>
              <w:bottom w:w="38" w:type="dxa"/>
              <w:right w:w="38" w:type="dxa"/>
            </w:tcMar>
            <w:vAlign w:val="bottom"/>
          </w:tcPr>
          <w:p w14:paraId="2E6CDFFA" w14:textId="77777777" w:rsidR="00DD2E4B" w:rsidRPr="009F4207" w:rsidRDefault="00DD2E4B">
            <w:pPr>
              <w:spacing w:after="200"/>
              <w:rPr>
                <w:sz w:val="20"/>
                <w:szCs w:val="20"/>
              </w:rPr>
            </w:pPr>
            <w:r w:rsidRPr="009F4207">
              <w:rPr>
                <w:sz w:val="20"/>
                <w:szCs w:val="20"/>
              </w:rPr>
              <w:t>Veno–arterial cardiopulmonary extracorporeal life support, management of—each day after the first</w:t>
            </w:r>
          </w:p>
          <w:p w14:paraId="21D93CBC" w14:textId="77777777" w:rsidR="00DD2E4B" w:rsidRPr="009F4207" w:rsidRDefault="00DD2E4B">
            <w:r w:rsidRPr="009F4207">
              <w:t>(See para TN.1.10 of explanatory notes to this Category)</w:t>
            </w:r>
          </w:p>
          <w:p w14:paraId="25FBB3A4" w14:textId="77777777" w:rsidR="00DD2E4B" w:rsidRPr="009F4207" w:rsidRDefault="00DD2E4B">
            <w:pPr>
              <w:tabs>
                <w:tab w:val="left" w:pos="1701"/>
              </w:tabs>
            </w:pPr>
            <w:r w:rsidRPr="009F4207">
              <w:rPr>
                <w:b/>
                <w:sz w:val="20"/>
              </w:rPr>
              <w:t xml:space="preserve">Fee: </w:t>
            </w:r>
            <w:r w:rsidRPr="009F4207">
              <w:t>$125.75</w:t>
            </w:r>
            <w:r w:rsidRPr="009F4207">
              <w:tab/>
            </w:r>
            <w:r w:rsidRPr="009F4207">
              <w:rPr>
                <w:b/>
                <w:sz w:val="20"/>
              </w:rPr>
              <w:t xml:space="preserve">Benefit: </w:t>
            </w:r>
            <w:r w:rsidRPr="009F4207">
              <w:t>75% = $94.35    85% = $106.90</w:t>
            </w:r>
          </w:p>
        </w:tc>
      </w:tr>
      <w:tr w:rsidR="00DD2E4B" w:rsidRPr="009F4207" w14:paraId="04054B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DB07DB" w14:textId="77777777" w:rsidR="00DD2E4B" w:rsidRPr="009F4207" w:rsidRDefault="00DD2E4B">
            <w:pPr>
              <w:rPr>
                <w:b/>
              </w:rPr>
            </w:pPr>
            <w:r w:rsidRPr="009F4207">
              <w:rPr>
                <w:b/>
              </w:rPr>
              <w:t>Fee</w:t>
            </w:r>
          </w:p>
          <w:p w14:paraId="68C92BC1" w14:textId="77777777" w:rsidR="00DD2E4B" w:rsidRPr="009F4207" w:rsidRDefault="00DD2E4B">
            <w:r w:rsidRPr="009F4207">
              <w:t>13837</w:t>
            </w:r>
          </w:p>
        </w:tc>
        <w:tc>
          <w:tcPr>
            <w:tcW w:w="0" w:type="auto"/>
            <w:tcMar>
              <w:top w:w="38" w:type="dxa"/>
              <w:left w:w="38" w:type="dxa"/>
              <w:bottom w:w="38" w:type="dxa"/>
              <w:right w:w="38" w:type="dxa"/>
            </w:tcMar>
            <w:vAlign w:val="bottom"/>
          </w:tcPr>
          <w:p w14:paraId="08A08B18" w14:textId="77777777" w:rsidR="00DD2E4B" w:rsidRPr="009F4207" w:rsidRDefault="00DD2E4B">
            <w:pPr>
              <w:spacing w:after="200"/>
              <w:rPr>
                <w:sz w:val="20"/>
                <w:szCs w:val="20"/>
              </w:rPr>
            </w:pPr>
            <w:r w:rsidRPr="009F4207">
              <w:rPr>
                <w:sz w:val="20"/>
                <w:szCs w:val="20"/>
              </w:rPr>
              <w:t>Veno-venous pulmonary extracorporeal life support, management of—the first day</w:t>
            </w:r>
          </w:p>
          <w:p w14:paraId="1204D47D" w14:textId="77777777" w:rsidR="00DD2E4B" w:rsidRPr="009F4207" w:rsidRDefault="00DD2E4B">
            <w:r w:rsidRPr="009F4207">
              <w:t>(See para TN.1.10 of explanatory notes to this Category)</w:t>
            </w:r>
          </w:p>
          <w:p w14:paraId="5E587ECC" w14:textId="77777777" w:rsidR="00DD2E4B" w:rsidRPr="009F4207" w:rsidRDefault="00DD2E4B">
            <w:pPr>
              <w:tabs>
                <w:tab w:val="left" w:pos="1701"/>
              </w:tabs>
            </w:pPr>
            <w:r w:rsidRPr="009F4207">
              <w:rPr>
                <w:b/>
                <w:sz w:val="20"/>
              </w:rPr>
              <w:t xml:space="preserve">Fee: </w:t>
            </w:r>
            <w:r w:rsidRPr="009F4207">
              <w:t>$540.65</w:t>
            </w:r>
            <w:r w:rsidRPr="009F4207">
              <w:tab/>
            </w:r>
            <w:r w:rsidRPr="009F4207">
              <w:rPr>
                <w:b/>
                <w:sz w:val="20"/>
              </w:rPr>
              <w:t xml:space="preserve">Benefit: </w:t>
            </w:r>
            <w:r w:rsidRPr="009F4207">
              <w:t>75% = $405.50    85% = $459.60</w:t>
            </w:r>
          </w:p>
        </w:tc>
      </w:tr>
      <w:tr w:rsidR="00DD2E4B" w:rsidRPr="009F4207" w14:paraId="4DE4ED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311CB8" w14:textId="77777777" w:rsidR="00DD2E4B" w:rsidRPr="009F4207" w:rsidRDefault="00DD2E4B">
            <w:pPr>
              <w:rPr>
                <w:b/>
              </w:rPr>
            </w:pPr>
            <w:r w:rsidRPr="009F4207">
              <w:rPr>
                <w:b/>
              </w:rPr>
              <w:t>Fee</w:t>
            </w:r>
          </w:p>
          <w:p w14:paraId="2927A246" w14:textId="77777777" w:rsidR="00DD2E4B" w:rsidRPr="009F4207" w:rsidRDefault="00DD2E4B">
            <w:r w:rsidRPr="009F4207">
              <w:t>13838</w:t>
            </w:r>
          </w:p>
        </w:tc>
        <w:tc>
          <w:tcPr>
            <w:tcW w:w="0" w:type="auto"/>
            <w:tcMar>
              <w:top w:w="38" w:type="dxa"/>
              <w:left w:w="38" w:type="dxa"/>
              <w:bottom w:w="38" w:type="dxa"/>
              <w:right w:w="38" w:type="dxa"/>
            </w:tcMar>
            <w:vAlign w:val="bottom"/>
          </w:tcPr>
          <w:p w14:paraId="708932B1" w14:textId="77777777" w:rsidR="00DD2E4B" w:rsidRPr="009F4207" w:rsidRDefault="00DD2E4B">
            <w:pPr>
              <w:spacing w:after="200"/>
              <w:rPr>
                <w:sz w:val="20"/>
                <w:szCs w:val="20"/>
              </w:rPr>
            </w:pPr>
            <w:r w:rsidRPr="009F4207">
              <w:rPr>
                <w:sz w:val="20"/>
                <w:szCs w:val="20"/>
              </w:rPr>
              <w:t>Veno-venous pulmonary extracorporeal life support, management of—each day after the first</w:t>
            </w:r>
          </w:p>
          <w:p w14:paraId="5A6A9348" w14:textId="77777777" w:rsidR="00DD2E4B" w:rsidRPr="009F4207" w:rsidRDefault="00DD2E4B">
            <w:r w:rsidRPr="009F4207">
              <w:t>(See para TN.1.10 of explanatory notes to this Category)</w:t>
            </w:r>
          </w:p>
          <w:p w14:paraId="45A1090C" w14:textId="77777777" w:rsidR="00DD2E4B" w:rsidRPr="009F4207" w:rsidRDefault="00DD2E4B">
            <w:pPr>
              <w:tabs>
                <w:tab w:val="left" w:pos="1701"/>
              </w:tabs>
            </w:pPr>
            <w:r w:rsidRPr="009F4207">
              <w:rPr>
                <w:b/>
                <w:sz w:val="20"/>
              </w:rPr>
              <w:t xml:space="preserve">Fee: </w:t>
            </w:r>
            <w:r w:rsidRPr="009F4207">
              <w:t>$125.75</w:t>
            </w:r>
            <w:r w:rsidRPr="009F4207">
              <w:tab/>
            </w:r>
            <w:r w:rsidRPr="009F4207">
              <w:rPr>
                <w:b/>
                <w:sz w:val="20"/>
              </w:rPr>
              <w:t xml:space="preserve">Benefit: </w:t>
            </w:r>
            <w:r w:rsidRPr="009F4207">
              <w:t>75% = $94.35    85% = $106.90</w:t>
            </w:r>
          </w:p>
        </w:tc>
      </w:tr>
      <w:tr w:rsidR="00DD2E4B" w:rsidRPr="009F4207" w14:paraId="3BDBC7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7EB0EE" w14:textId="77777777" w:rsidR="00DD2E4B" w:rsidRPr="009F4207" w:rsidRDefault="00DD2E4B">
            <w:pPr>
              <w:rPr>
                <w:b/>
              </w:rPr>
            </w:pPr>
            <w:r w:rsidRPr="009F4207">
              <w:rPr>
                <w:b/>
              </w:rPr>
              <w:t>Fee</w:t>
            </w:r>
          </w:p>
          <w:p w14:paraId="3156854F" w14:textId="77777777" w:rsidR="00DD2E4B" w:rsidRPr="009F4207" w:rsidRDefault="00DD2E4B">
            <w:r w:rsidRPr="009F4207">
              <w:t>13839</w:t>
            </w:r>
          </w:p>
        </w:tc>
        <w:tc>
          <w:tcPr>
            <w:tcW w:w="0" w:type="auto"/>
            <w:tcMar>
              <w:top w:w="38" w:type="dxa"/>
              <w:left w:w="38" w:type="dxa"/>
              <w:bottom w:w="38" w:type="dxa"/>
              <w:right w:w="38" w:type="dxa"/>
            </w:tcMar>
            <w:vAlign w:val="bottom"/>
          </w:tcPr>
          <w:p w14:paraId="5F450249" w14:textId="77777777" w:rsidR="00DD2E4B" w:rsidRPr="009F4207" w:rsidRDefault="00DD2E4B">
            <w:pPr>
              <w:spacing w:after="200"/>
              <w:rPr>
                <w:sz w:val="20"/>
                <w:szCs w:val="20"/>
              </w:rPr>
            </w:pPr>
            <w:r w:rsidRPr="009F4207">
              <w:rPr>
                <w:sz w:val="20"/>
                <w:szCs w:val="20"/>
              </w:rPr>
              <w:t xml:space="preserve">ARTERIAL PUNCTURE and collection of blood for diagnostic purposes </w:t>
            </w:r>
          </w:p>
          <w:p w14:paraId="75759B82" w14:textId="77777777" w:rsidR="00DD2E4B" w:rsidRPr="009F4207" w:rsidRDefault="00DD2E4B">
            <w:pPr>
              <w:tabs>
                <w:tab w:val="left" w:pos="1701"/>
              </w:tabs>
            </w:pPr>
            <w:r w:rsidRPr="009F4207">
              <w:rPr>
                <w:b/>
                <w:sz w:val="20"/>
              </w:rPr>
              <w:t xml:space="preserve">Fee: </w:t>
            </w:r>
            <w:r w:rsidRPr="009F4207">
              <w:t>$25.25</w:t>
            </w:r>
            <w:r w:rsidRPr="009F4207">
              <w:tab/>
            </w:r>
            <w:r w:rsidRPr="009F4207">
              <w:rPr>
                <w:b/>
                <w:sz w:val="20"/>
              </w:rPr>
              <w:t xml:space="preserve">Benefit: </w:t>
            </w:r>
            <w:r w:rsidRPr="009F4207">
              <w:t>75% = $18.95    85% = $21.50</w:t>
            </w:r>
          </w:p>
        </w:tc>
      </w:tr>
      <w:tr w:rsidR="00DD2E4B" w:rsidRPr="009F4207" w14:paraId="135709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733565" w14:textId="77777777" w:rsidR="00DD2E4B" w:rsidRPr="009F4207" w:rsidRDefault="00DD2E4B">
            <w:pPr>
              <w:rPr>
                <w:b/>
              </w:rPr>
            </w:pPr>
            <w:r w:rsidRPr="009F4207">
              <w:rPr>
                <w:b/>
              </w:rPr>
              <w:t>Fee</w:t>
            </w:r>
          </w:p>
          <w:p w14:paraId="53D45FEC" w14:textId="77777777" w:rsidR="00DD2E4B" w:rsidRPr="009F4207" w:rsidRDefault="00DD2E4B">
            <w:r w:rsidRPr="009F4207">
              <w:t>13840</w:t>
            </w:r>
          </w:p>
        </w:tc>
        <w:tc>
          <w:tcPr>
            <w:tcW w:w="0" w:type="auto"/>
            <w:tcMar>
              <w:top w:w="38" w:type="dxa"/>
              <w:left w:w="38" w:type="dxa"/>
              <w:bottom w:w="38" w:type="dxa"/>
              <w:right w:w="38" w:type="dxa"/>
            </w:tcMar>
            <w:vAlign w:val="bottom"/>
          </w:tcPr>
          <w:p w14:paraId="1570C0DF" w14:textId="77777777" w:rsidR="00DD2E4B" w:rsidRPr="009F4207" w:rsidRDefault="00DD2E4B">
            <w:pPr>
              <w:spacing w:after="200"/>
              <w:rPr>
                <w:sz w:val="20"/>
                <w:szCs w:val="20"/>
              </w:rPr>
            </w:pPr>
            <w:r w:rsidRPr="009F4207">
              <w:rPr>
                <w:sz w:val="20"/>
                <w:szCs w:val="20"/>
              </w:rPr>
              <w:t>Peripheral cannulation, including under ultrasound guidance where clinically appropriate, for veno-venous pulmonary extracorporeal life support</w:t>
            </w:r>
            <w:r w:rsidRPr="009F4207">
              <w:rPr>
                <w:sz w:val="20"/>
                <w:szCs w:val="20"/>
              </w:rPr>
              <w:br/>
              <w:t>No separate ultrasound item is payable with this item</w:t>
            </w:r>
          </w:p>
          <w:p w14:paraId="21A3E037" w14:textId="77777777" w:rsidR="00DD2E4B" w:rsidRPr="009F4207" w:rsidRDefault="00DD2E4B">
            <w:r w:rsidRPr="009F4207">
              <w:t>(See para TN.1.10 of explanatory notes to this Category)</w:t>
            </w:r>
          </w:p>
          <w:p w14:paraId="26DD501C" w14:textId="77777777" w:rsidR="00DD2E4B" w:rsidRPr="009F4207" w:rsidRDefault="00DD2E4B">
            <w:pPr>
              <w:tabs>
                <w:tab w:val="left" w:pos="1701"/>
              </w:tabs>
            </w:pPr>
            <w:r w:rsidRPr="009F4207">
              <w:rPr>
                <w:b/>
                <w:sz w:val="20"/>
              </w:rPr>
              <w:t xml:space="preserve">Fee: </w:t>
            </w:r>
            <w:r w:rsidRPr="009F4207">
              <w:t>$647.05</w:t>
            </w:r>
            <w:r w:rsidRPr="009F4207">
              <w:tab/>
            </w:r>
            <w:r w:rsidRPr="009F4207">
              <w:rPr>
                <w:b/>
                <w:sz w:val="20"/>
              </w:rPr>
              <w:t xml:space="preserve">Benefit: </w:t>
            </w:r>
            <w:r w:rsidRPr="009F4207">
              <w:t>75% = $485.30    85% = $553.85</w:t>
            </w:r>
          </w:p>
        </w:tc>
      </w:tr>
      <w:tr w:rsidR="00DD2E4B" w:rsidRPr="009F4207" w14:paraId="621A8E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1470B5" w14:textId="77777777" w:rsidR="00DD2E4B" w:rsidRPr="009F4207" w:rsidRDefault="00DD2E4B">
            <w:pPr>
              <w:rPr>
                <w:b/>
              </w:rPr>
            </w:pPr>
            <w:r w:rsidRPr="009F4207">
              <w:rPr>
                <w:b/>
              </w:rPr>
              <w:t>Fee</w:t>
            </w:r>
          </w:p>
          <w:p w14:paraId="6434973C" w14:textId="77777777" w:rsidR="00DD2E4B" w:rsidRPr="009F4207" w:rsidRDefault="00DD2E4B">
            <w:r w:rsidRPr="009F4207">
              <w:t>13842</w:t>
            </w:r>
          </w:p>
        </w:tc>
        <w:tc>
          <w:tcPr>
            <w:tcW w:w="0" w:type="auto"/>
            <w:tcMar>
              <w:top w:w="38" w:type="dxa"/>
              <w:left w:w="38" w:type="dxa"/>
              <w:bottom w:w="38" w:type="dxa"/>
              <w:right w:w="38" w:type="dxa"/>
            </w:tcMar>
            <w:vAlign w:val="bottom"/>
          </w:tcPr>
          <w:p w14:paraId="509ABD93" w14:textId="77777777" w:rsidR="00DD2E4B" w:rsidRPr="009F4207" w:rsidRDefault="00DD2E4B">
            <w:pPr>
              <w:spacing w:after="200"/>
              <w:rPr>
                <w:sz w:val="20"/>
                <w:szCs w:val="20"/>
              </w:rPr>
            </w:pPr>
            <w:r w:rsidRPr="009F4207">
              <w:rPr>
                <w:sz w:val="20"/>
                <w:szCs w:val="20"/>
              </w:rPr>
              <w:t>Intra-arterial cannulation, including under ultrasound guidance where clinically appropriate, for the purpose of intra-arterial pressure monitoring or arterial blood sampling (or both)</w:t>
            </w:r>
          </w:p>
          <w:p w14:paraId="5B679601" w14:textId="77777777" w:rsidR="00DD2E4B" w:rsidRPr="009F4207" w:rsidRDefault="00DD2E4B">
            <w:pPr>
              <w:spacing w:before="200" w:after="200"/>
              <w:rPr>
                <w:sz w:val="20"/>
                <w:szCs w:val="20"/>
              </w:rPr>
            </w:pPr>
            <w:r w:rsidRPr="009F4207">
              <w:rPr>
                <w:sz w:val="20"/>
                <w:szCs w:val="20"/>
              </w:rPr>
              <w:br/>
              <w:t>No separate ultrasound item is payable with this item</w:t>
            </w:r>
          </w:p>
          <w:p w14:paraId="2FF289E4" w14:textId="77777777" w:rsidR="00DD2E4B" w:rsidRPr="009F4207" w:rsidRDefault="00DD2E4B">
            <w:r w:rsidRPr="009F4207">
              <w:t>(See para TN.1.10 of explanatory notes to this Category)</w:t>
            </w:r>
          </w:p>
          <w:p w14:paraId="06A0CE64" w14:textId="77777777" w:rsidR="00DD2E4B" w:rsidRPr="009F4207" w:rsidRDefault="00DD2E4B">
            <w:pPr>
              <w:tabs>
                <w:tab w:val="left" w:pos="1701"/>
              </w:tabs>
            </w:pPr>
            <w:r w:rsidRPr="009F4207">
              <w:rPr>
                <w:b/>
                <w:sz w:val="20"/>
              </w:rPr>
              <w:t xml:space="preserve">Fee: </w:t>
            </w:r>
            <w:r w:rsidRPr="009F4207">
              <w:t>$102.45</w:t>
            </w:r>
            <w:r w:rsidRPr="009F4207">
              <w:tab/>
            </w:r>
            <w:r w:rsidRPr="009F4207">
              <w:rPr>
                <w:b/>
                <w:sz w:val="20"/>
              </w:rPr>
              <w:t xml:space="preserve">Benefit: </w:t>
            </w:r>
            <w:r w:rsidRPr="009F4207">
              <w:t>75% = $76.85    85% = $87.10</w:t>
            </w:r>
          </w:p>
        </w:tc>
      </w:tr>
      <w:tr w:rsidR="00DD2E4B" w:rsidRPr="009F4207" w14:paraId="34BAEB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DF3240" w14:textId="77777777" w:rsidR="00DD2E4B" w:rsidRPr="009F4207" w:rsidRDefault="00DD2E4B">
            <w:pPr>
              <w:rPr>
                <w:b/>
              </w:rPr>
            </w:pPr>
            <w:r w:rsidRPr="009F4207">
              <w:rPr>
                <w:b/>
              </w:rPr>
              <w:t>Fee</w:t>
            </w:r>
          </w:p>
          <w:p w14:paraId="209780B7" w14:textId="77777777" w:rsidR="00DD2E4B" w:rsidRPr="009F4207" w:rsidRDefault="00DD2E4B">
            <w:r w:rsidRPr="009F4207">
              <w:t>13848</w:t>
            </w:r>
          </w:p>
        </w:tc>
        <w:tc>
          <w:tcPr>
            <w:tcW w:w="0" w:type="auto"/>
            <w:tcMar>
              <w:top w:w="38" w:type="dxa"/>
              <w:left w:w="38" w:type="dxa"/>
              <w:bottom w:w="38" w:type="dxa"/>
              <w:right w:w="38" w:type="dxa"/>
            </w:tcMar>
            <w:vAlign w:val="bottom"/>
          </w:tcPr>
          <w:p w14:paraId="6F31C08C" w14:textId="77777777" w:rsidR="00DD2E4B" w:rsidRPr="009F4207" w:rsidRDefault="00DD2E4B">
            <w:pPr>
              <w:spacing w:after="200"/>
              <w:rPr>
                <w:sz w:val="20"/>
                <w:szCs w:val="20"/>
              </w:rPr>
            </w:pPr>
            <w:r w:rsidRPr="009F4207">
              <w:rPr>
                <w:sz w:val="20"/>
                <w:szCs w:val="20"/>
              </w:rPr>
              <w:t>Counterpulsation by intra-aortic balloon-management including associated consultations and monitoring of parameters by means of full haemodynamic assessment and management on several occasions on a day – each day</w:t>
            </w:r>
          </w:p>
          <w:p w14:paraId="62B4B36B" w14:textId="77777777" w:rsidR="00DD2E4B" w:rsidRPr="009F4207" w:rsidRDefault="00DD2E4B">
            <w:r w:rsidRPr="009F4207">
              <w:t>(See para TN.1.10 of explanatory notes to this Category)</w:t>
            </w:r>
          </w:p>
          <w:p w14:paraId="4953F3C0" w14:textId="77777777" w:rsidR="00DD2E4B" w:rsidRPr="009F4207" w:rsidRDefault="00DD2E4B">
            <w:pPr>
              <w:tabs>
                <w:tab w:val="left" w:pos="1701"/>
              </w:tabs>
            </w:pPr>
            <w:r w:rsidRPr="009F4207">
              <w:rPr>
                <w:b/>
                <w:sz w:val="20"/>
              </w:rPr>
              <w:t xml:space="preserve">Fee: </w:t>
            </w:r>
            <w:r w:rsidRPr="009F4207">
              <w:t>$171.00</w:t>
            </w:r>
            <w:r w:rsidRPr="009F4207">
              <w:tab/>
            </w:r>
            <w:r w:rsidRPr="009F4207">
              <w:rPr>
                <w:b/>
                <w:sz w:val="20"/>
              </w:rPr>
              <w:t xml:space="preserve">Benefit: </w:t>
            </w:r>
            <w:r w:rsidRPr="009F4207">
              <w:t>75% = $128.25    85% = $145.35</w:t>
            </w:r>
          </w:p>
        </w:tc>
      </w:tr>
      <w:tr w:rsidR="00DD2E4B" w:rsidRPr="009F4207" w14:paraId="4C9703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E7D820" w14:textId="77777777" w:rsidR="00DD2E4B" w:rsidRPr="009F4207" w:rsidRDefault="00DD2E4B">
            <w:pPr>
              <w:rPr>
                <w:b/>
              </w:rPr>
            </w:pPr>
            <w:r w:rsidRPr="009F4207">
              <w:rPr>
                <w:b/>
              </w:rPr>
              <w:t>Fee</w:t>
            </w:r>
          </w:p>
          <w:p w14:paraId="365AF754" w14:textId="77777777" w:rsidR="00DD2E4B" w:rsidRPr="009F4207" w:rsidRDefault="00DD2E4B">
            <w:r w:rsidRPr="009F4207">
              <w:t>13851</w:t>
            </w:r>
          </w:p>
        </w:tc>
        <w:tc>
          <w:tcPr>
            <w:tcW w:w="0" w:type="auto"/>
            <w:tcMar>
              <w:top w:w="38" w:type="dxa"/>
              <w:left w:w="38" w:type="dxa"/>
              <w:bottom w:w="38" w:type="dxa"/>
              <w:right w:w="38" w:type="dxa"/>
            </w:tcMar>
            <w:vAlign w:val="bottom"/>
          </w:tcPr>
          <w:p w14:paraId="5ACF11BB" w14:textId="77777777" w:rsidR="00DD2E4B" w:rsidRPr="009F4207" w:rsidRDefault="00DD2E4B">
            <w:pPr>
              <w:spacing w:after="200"/>
              <w:rPr>
                <w:sz w:val="20"/>
                <w:szCs w:val="20"/>
              </w:rPr>
            </w:pPr>
            <w:r w:rsidRPr="009F4207">
              <w:rPr>
                <w:sz w:val="20"/>
                <w:szCs w:val="20"/>
              </w:rPr>
              <w:t>Ventricular assist device, management of, for a patient admitted to an intensive care unit for implantation of the device or for complications arising from implantation or management of the device - first day</w:t>
            </w:r>
          </w:p>
          <w:p w14:paraId="54E816F6" w14:textId="77777777" w:rsidR="00DD2E4B" w:rsidRPr="009F4207" w:rsidRDefault="00DD2E4B">
            <w:r w:rsidRPr="009F4207">
              <w:t>(See para TN.1.10 of explanatory notes to this Category)</w:t>
            </w:r>
          </w:p>
          <w:p w14:paraId="66C5C803" w14:textId="77777777" w:rsidR="00DD2E4B" w:rsidRPr="009F4207" w:rsidRDefault="00DD2E4B">
            <w:pPr>
              <w:tabs>
                <w:tab w:val="left" w:pos="1701"/>
              </w:tabs>
            </w:pPr>
            <w:r w:rsidRPr="009F4207">
              <w:rPr>
                <w:b/>
                <w:sz w:val="20"/>
              </w:rPr>
              <w:t xml:space="preserve">Fee: </w:t>
            </w:r>
            <w:r w:rsidRPr="009F4207">
              <w:t>$540.65</w:t>
            </w:r>
            <w:r w:rsidRPr="009F4207">
              <w:tab/>
            </w:r>
            <w:r w:rsidRPr="009F4207">
              <w:rPr>
                <w:b/>
                <w:sz w:val="20"/>
              </w:rPr>
              <w:t xml:space="preserve">Benefit: </w:t>
            </w:r>
            <w:r w:rsidRPr="009F4207">
              <w:t>75% = $405.50    85% = $459.60</w:t>
            </w:r>
          </w:p>
        </w:tc>
      </w:tr>
      <w:tr w:rsidR="00DD2E4B" w:rsidRPr="009F4207" w14:paraId="7AF1F1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6CC70B" w14:textId="77777777" w:rsidR="00DD2E4B" w:rsidRPr="009F4207" w:rsidRDefault="00DD2E4B">
            <w:pPr>
              <w:rPr>
                <w:b/>
              </w:rPr>
            </w:pPr>
            <w:r w:rsidRPr="009F4207">
              <w:rPr>
                <w:b/>
              </w:rPr>
              <w:t>Fee</w:t>
            </w:r>
          </w:p>
          <w:p w14:paraId="601CD087" w14:textId="77777777" w:rsidR="00DD2E4B" w:rsidRPr="009F4207" w:rsidRDefault="00DD2E4B">
            <w:r w:rsidRPr="009F4207">
              <w:t>13854</w:t>
            </w:r>
          </w:p>
        </w:tc>
        <w:tc>
          <w:tcPr>
            <w:tcW w:w="0" w:type="auto"/>
            <w:tcMar>
              <w:top w:w="38" w:type="dxa"/>
              <w:left w:w="38" w:type="dxa"/>
              <w:bottom w:w="38" w:type="dxa"/>
              <w:right w:w="38" w:type="dxa"/>
            </w:tcMar>
            <w:vAlign w:val="bottom"/>
          </w:tcPr>
          <w:p w14:paraId="4C78BB96" w14:textId="77777777" w:rsidR="00DD2E4B" w:rsidRPr="009F4207" w:rsidRDefault="00DD2E4B">
            <w:pPr>
              <w:spacing w:after="200"/>
              <w:rPr>
                <w:sz w:val="20"/>
                <w:szCs w:val="20"/>
              </w:rPr>
            </w:pPr>
            <w:r w:rsidRPr="009F4207">
              <w:rPr>
                <w:sz w:val="20"/>
                <w:szCs w:val="20"/>
              </w:rPr>
              <w:t>Ventricular assist device, management of, for a patient admitted to an intensive care unit, including management of complications arising from implantation or management of the device - each day after the first day</w:t>
            </w:r>
          </w:p>
          <w:p w14:paraId="4EC13C96" w14:textId="77777777" w:rsidR="00DD2E4B" w:rsidRPr="009F4207" w:rsidRDefault="00DD2E4B">
            <w:r w:rsidRPr="009F4207">
              <w:t>(See para TN.1.10 of explanatory notes to this Category)</w:t>
            </w:r>
          </w:p>
          <w:p w14:paraId="663E3130" w14:textId="77777777" w:rsidR="00DD2E4B" w:rsidRPr="009F4207" w:rsidRDefault="00DD2E4B">
            <w:pPr>
              <w:tabs>
                <w:tab w:val="left" w:pos="1701"/>
              </w:tabs>
            </w:pPr>
            <w:r w:rsidRPr="009F4207">
              <w:rPr>
                <w:b/>
                <w:sz w:val="20"/>
              </w:rPr>
              <w:t xml:space="preserve">Fee: </w:t>
            </w:r>
            <w:r w:rsidRPr="009F4207">
              <w:t>$125.75</w:t>
            </w:r>
            <w:r w:rsidRPr="009F4207">
              <w:tab/>
            </w:r>
            <w:r w:rsidRPr="009F4207">
              <w:rPr>
                <w:b/>
                <w:sz w:val="20"/>
              </w:rPr>
              <w:t xml:space="preserve">Benefit: </w:t>
            </w:r>
            <w:r w:rsidRPr="009F4207">
              <w:t>75% = $94.35    85% = $106.90</w:t>
            </w:r>
          </w:p>
        </w:tc>
      </w:tr>
      <w:tr w:rsidR="00DD2E4B" w:rsidRPr="009F4207" w14:paraId="368BB9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C8C203" w14:textId="77777777" w:rsidR="00DD2E4B" w:rsidRPr="009F4207" w:rsidRDefault="00DD2E4B">
            <w:pPr>
              <w:rPr>
                <w:b/>
              </w:rPr>
            </w:pPr>
            <w:r w:rsidRPr="009F4207">
              <w:rPr>
                <w:b/>
              </w:rPr>
              <w:lastRenderedPageBreak/>
              <w:t>Fee</w:t>
            </w:r>
          </w:p>
          <w:p w14:paraId="66C7C308" w14:textId="77777777" w:rsidR="00DD2E4B" w:rsidRPr="009F4207" w:rsidRDefault="00DD2E4B">
            <w:r w:rsidRPr="009F4207">
              <w:t>13857</w:t>
            </w:r>
          </w:p>
        </w:tc>
        <w:tc>
          <w:tcPr>
            <w:tcW w:w="0" w:type="auto"/>
            <w:tcMar>
              <w:top w:w="38" w:type="dxa"/>
              <w:left w:w="38" w:type="dxa"/>
              <w:bottom w:w="38" w:type="dxa"/>
              <w:right w:w="38" w:type="dxa"/>
            </w:tcMar>
            <w:vAlign w:val="bottom"/>
          </w:tcPr>
          <w:p w14:paraId="1891F0DC" w14:textId="77777777" w:rsidR="00DD2E4B" w:rsidRPr="009F4207" w:rsidRDefault="00DD2E4B">
            <w:pPr>
              <w:spacing w:after="200"/>
              <w:rPr>
                <w:sz w:val="20"/>
                <w:szCs w:val="20"/>
              </w:rPr>
            </w:pPr>
            <w:r w:rsidRPr="009F4207">
              <w:rPr>
                <w:sz w:val="20"/>
                <w:szCs w:val="20"/>
              </w:rPr>
              <w:t xml:space="preserve">AIRWAY ACCESS, ESTABLISHMENT OF AND INITIATION OF MECHANICAL VENTILATION (other than in the context of an anaesthetic for surgery), outside an Intensive Care Unit, for the purpose of subsequent ventilatory support in an Intensive Care Unit </w:t>
            </w:r>
          </w:p>
          <w:p w14:paraId="31D1F16D" w14:textId="77777777" w:rsidR="00DD2E4B" w:rsidRPr="009F4207" w:rsidRDefault="00DD2E4B">
            <w:r w:rsidRPr="009F4207">
              <w:t>(See para TN.1.10 of explanatory notes to this Category)</w:t>
            </w:r>
          </w:p>
          <w:p w14:paraId="5E27C3B4" w14:textId="77777777" w:rsidR="00DD2E4B" w:rsidRPr="009F4207" w:rsidRDefault="00DD2E4B">
            <w:pPr>
              <w:tabs>
                <w:tab w:val="left" w:pos="1701"/>
              </w:tabs>
            </w:pPr>
            <w:r w:rsidRPr="009F4207">
              <w:rPr>
                <w:b/>
                <w:sz w:val="20"/>
              </w:rPr>
              <w:t xml:space="preserve">Fee: </w:t>
            </w:r>
            <w:r w:rsidRPr="009F4207">
              <w:t>$160.35</w:t>
            </w:r>
            <w:r w:rsidRPr="009F4207">
              <w:tab/>
            </w:r>
            <w:r w:rsidRPr="009F4207">
              <w:rPr>
                <w:b/>
                <w:sz w:val="20"/>
              </w:rPr>
              <w:t xml:space="preserve">Benefit: </w:t>
            </w:r>
            <w:r w:rsidRPr="009F4207">
              <w:t>75% = $120.30    85% = $136.30</w:t>
            </w:r>
          </w:p>
        </w:tc>
      </w:tr>
    </w:tbl>
    <w:p w14:paraId="29645035"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6F49B822"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2967029E" w14:textId="77777777">
              <w:tc>
                <w:tcPr>
                  <w:tcW w:w="2500" w:type="pct"/>
                  <w:tcBorders>
                    <w:top w:val="nil"/>
                    <w:left w:val="nil"/>
                    <w:bottom w:val="nil"/>
                    <w:right w:val="nil"/>
                  </w:tcBorders>
                  <w:tcMar>
                    <w:top w:w="38" w:type="dxa"/>
                    <w:left w:w="0" w:type="dxa"/>
                    <w:bottom w:w="38" w:type="dxa"/>
                    <w:right w:w="0" w:type="dxa"/>
                  </w:tcMar>
                  <w:vAlign w:val="bottom"/>
                </w:tcPr>
                <w:p w14:paraId="0865CD76"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T1. MISCELLANEOUS THERAPEUTIC PROCEDURES</w:t>
                  </w:r>
                </w:p>
              </w:tc>
              <w:tc>
                <w:tcPr>
                  <w:tcW w:w="2500" w:type="pct"/>
                  <w:tcBorders>
                    <w:top w:val="nil"/>
                    <w:left w:val="nil"/>
                    <w:bottom w:val="nil"/>
                    <w:right w:val="nil"/>
                  </w:tcBorders>
                  <w:tcMar>
                    <w:top w:w="38" w:type="dxa"/>
                    <w:left w:w="0" w:type="dxa"/>
                    <w:bottom w:w="38" w:type="dxa"/>
                    <w:right w:w="0" w:type="dxa"/>
                  </w:tcMar>
                  <w:vAlign w:val="bottom"/>
                </w:tcPr>
                <w:p w14:paraId="4487D0EE"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10. MANAGEMENT AND PROCEDURES UNDERTAKEN IN AN INTENSIVE CARE UNIT</w:t>
                  </w:r>
                </w:p>
              </w:tc>
            </w:tr>
          </w:tbl>
          <w:p w14:paraId="6FDC3E2A" w14:textId="77777777" w:rsidR="00A77B3E" w:rsidRPr="009F4207" w:rsidRDefault="00A77B3E">
            <w:pPr>
              <w:keepLines/>
              <w:rPr>
                <w:rFonts w:ascii="Helvetica" w:eastAsia="Helvetica" w:hAnsi="Helvetica" w:cs="Helvetica"/>
                <w:b/>
              </w:rPr>
            </w:pPr>
          </w:p>
        </w:tc>
      </w:tr>
      <w:tr w:rsidR="00DD2E4B" w:rsidRPr="009F4207" w14:paraId="6E0BE8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29D953"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3283316D"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T1. Miscellaneous Therapeutic Procedures</w:t>
            </w:r>
          </w:p>
        </w:tc>
      </w:tr>
      <w:tr w:rsidR="00DD2E4B" w:rsidRPr="009F4207" w14:paraId="2F7413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59D80947"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4FE8C255"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17" w:name="_Toc139033304"/>
            <w:r w:rsidRPr="009F4207">
              <w:rPr>
                <w:rFonts w:ascii="Helvetica" w:eastAsia="Helvetica" w:hAnsi="Helvetica" w:cs="Helvetica"/>
                <w:b w:val="0"/>
                <w:sz w:val="18"/>
              </w:rPr>
              <w:t>Subgroup 10. Management And Procedures Undertaken In An Intensive Care Unit</w:t>
            </w:r>
            <w:bookmarkEnd w:id="17"/>
          </w:p>
        </w:tc>
      </w:tr>
      <w:tr w:rsidR="00DD2E4B" w:rsidRPr="009F4207" w14:paraId="339A55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0B5082" w14:textId="77777777" w:rsidR="00DD2E4B" w:rsidRPr="009F4207" w:rsidRDefault="00DD2E4B">
            <w:pPr>
              <w:rPr>
                <w:b/>
              </w:rPr>
            </w:pPr>
            <w:r w:rsidRPr="009F4207">
              <w:rPr>
                <w:b/>
              </w:rPr>
              <w:t>Fee</w:t>
            </w:r>
          </w:p>
          <w:p w14:paraId="341C57F4" w14:textId="77777777" w:rsidR="00DD2E4B" w:rsidRPr="009F4207" w:rsidRDefault="00DD2E4B">
            <w:r w:rsidRPr="009F4207">
              <w:t>13870</w:t>
            </w:r>
          </w:p>
        </w:tc>
        <w:tc>
          <w:tcPr>
            <w:tcW w:w="0" w:type="auto"/>
            <w:tcMar>
              <w:top w:w="38" w:type="dxa"/>
              <w:left w:w="38" w:type="dxa"/>
              <w:bottom w:w="38" w:type="dxa"/>
              <w:right w:w="38" w:type="dxa"/>
            </w:tcMar>
            <w:vAlign w:val="bottom"/>
          </w:tcPr>
          <w:p w14:paraId="3E67057B" w14:textId="77777777" w:rsidR="00DD2E4B" w:rsidRPr="009F4207" w:rsidRDefault="00DD2E4B">
            <w:pPr>
              <w:spacing w:after="200"/>
              <w:jc w:val="center"/>
              <w:rPr>
                <w:sz w:val="20"/>
                <w:szCs w:val="20"/>
              </w:rPr>
            </w:pPr>
            <w:r w:rsidRPr="009F4207">
              <w:rPr>
                <w:i/>
                <w:iCs/>
                <w:sz w:val="20"/>
                <w:szCs w:val="20"/>
              </w:rPr>
              <w:t>(Note: See para T1.8 of Explanatory Notes to this</w:t>
            </w:r>
          </w:p>
          <w:p w14:paraId="114A115C" w14:textId="77777777" w:rsidR="00DD2E4B" w:rsidRPr="009F4207" w:rsidRDefault="00DD2E4B">
            <w:pPr>
              <w:spacing w:before="200" w:after="200"/>
              <w:jc w:val="center"/>
              <w:rPr>
                <w:sz w:val="20"/>
                <w:szCs w:val="20"/>
              </w:rPr>
            </w:pPr>
            <w:r w:rsidRPr="009F4207">
              <w:rPr>
                <w:i/>
                <w:iCs/>
                <w:sz w:val="20"/>
                <w:szCs w:val="20"/>
              </w:rPr>
              <w:t>Category for definition of an Intensive Care Unit)</w:t>
            </w:r>
          </w:p>
          <w:p w14:paraId="6188A972" w14:textId="77777777" w:rsidR="00DD2E4B" w:rsidRPr="009F4207" w:rsidRDefault="00DD2E4B">
            <w:pPr>
              <w:rPr>
                <w:sz w:val="24"/>
              </w:rPr>
            </w:pPr>
          </w:p>
          <w:p w14:paraId="52D96F00" w14:textId="77777777" w:rsidR="00DD2E4B" w:rsidRPr="009F4207" w:rsidRDefault="00DD2E4B">
            <w:pPr>
              <w:spacing w:before="200" w:after="200"/>
              <w:rPr>
                <w:sz w:val="20"/>
                <w:szCs w:val="20"/>
              </w:rPr>
            </w:pPr>
            <w:r w:rsidRPr="009F4207">
              <w:rPr>
                <w:sz w:val="20"/>
                <w:szCs w:val="20"/>
              </w:rPr>
              <w:t xml:space="preserve">     </w:t>
            </w:r>
          </w:p>
          <w:p w14:paraId="7A84451D" w14:textId="77777777" w:rsidR="00DD2E4B" w:rsidRPr="009F4207" w:rsidRDefault="00DD2E4B">
            <w:pPr>
              <w:spacing w:before="200" w:after="200"/>
              <w:rPr>
                <w:sz w:val="20"/>
                <w:szCs w:val="20"/>
              </w:rPr>
            </w:pPr>
            <w:r w:rsidRPr="009F4207">
              <w:rPr>
                <w:sz w:val="20"/>
                <w:szCs w:val="20"/>
              </w:rPr>
              <w:t xml:space="preserve">MANAGEMENT of a patient in an Intensive Care Unit by a specialist or consultant physician who is immediately available and exclusively rostered for intensive care - including initial and subsequent attendances, electrocardiographic monitoring, arterial sampling and bladder catheterisation - management on the first day (H) </w:t>
            </w:r>
          </w:p>
          <w:p w14:paraId="3F5C5BE0" w14:textId="77777777" w:rsidR="00DD2E4B" w:rsidRPr="009F4207" w:rsidRDefault="00DD2E4B">
            <w:r w:rsidRPr="009F4207">
              <w:t>(See para TN.1.9, TN.1.11, TN.1.10 of explanatory notes to this Category)</w:t>
            </w:r>
          </w:p>
          <w:p w14:paraId="553D8168" w14:textId="77777777" w:rsidR="00DD2E4B" w:rsidRPr="009F4207" w:rsidRDefault="00DD2E4B">
            <w:pPr>
              <w:tabs>
                <w:tab w:val="left" w:pos="1701"/>
              </w:tabs>
            </w:pPr>
            <w:r w:rsidRPr="009F4207">
              <w:rPr>
                <w:b/>
                <w:sz w:val="20"/>
              </w:rPr>
              <w:t xml:space="preserve">Fee: </w:t>
            </w:r>
            <w:r w:rsidRPr="009F4207">
              <w:t>$396.60</w:t>
            </w:r>
            <w:r w:rsidRPr="009F4207">
              <w:tab/>
            </w:r>
            <w:r w:rsidRPr="009F4207">
              <w:rPr>
                <w:b/>
                <w:sz w:val="20"/>
              </w:rPr>
              <w:t xml:space="preserve">Benefit: </w:t>
            </w:r>
            <w:r w:rsidRPr="009F4207">
              <w:t>75% = $297.45</w:t>
            </w:r>
          </w:p>
        </w:tc>
      </w:tr>
      <w:tr w:rsidR="00DD2E4B" w:rsidRPr="009F4207" w14:paraId="6118C5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C4D290" w14:textId="77777777" w:rsidR="00DD2E4B" w:rsidRPr="009F4207" w:rsidRDefault="00DD2E4B">
            <w:pPr>
              <w:rPr>
                <w:b/>
              </w:rPr>
            </w:pPr>
            <w:r w:rsidRPr="009F4207">
              <w:rPr>
                <w:b/>
              </w:rPr>
              <w:t>Fee</w:t>
            </w:r>
          </w:p>
          <w:p w14:paraId="13CEAA25" w14:textId="77777777" w:rsidR="00DD2E4B" w:rsidRPr="009F4207" w:rsidRDefault="00DD2E4B">
            <w:r w:rsidRPr="009F4207">
              <w:t>13873</w:t>
            </w:r>
          </w:p>
        </w:tc>
        <w:tc>
          <w:tcPr>
            <w:tcW w:w="0" w:type="auto"/>
            <w:tcMar>
              <w:top w:w="38" w:type="dxa"/>
              <w:left w:w="38" w:type="dxa"/>
              <w:bottom w:w="38" w:type="dxa"/>
              <w:right w:w="38" w:type="dxa"/>
            </w:tcMar>
            <w:vAlign w:val="bottom"/>
          </w:tcPr>
          <w:p w14:paraId="7A61FA05" w14:textId="77777777" w:rsidR="00DD2E4B" w:rsidRPr="009F4207" w:rsidRDefault="00DD2E4B">
            <w:pPr>
              <w:spacing w:after="200"/>
              <w:rPr>
                <w:sz w:val="20"/>
                <w:szCs w:val="20"/>
              </w:rPr>
            </w:pPr>
            <w:r w:rsidRPr="009F4207">
              <w:rPr>
                <w:sz w:val="20"/>
                <w:szCs w:val="20"/>
              </w:rPr>
              <w:t xml:space="preserve">MANAGEMENT of a patient in an Intensive Care Unit by a specialist or consultant physician who is immediately available and exclusively rostered for intensive care - including all attendances, electrocardiographic monitoring, arterial sampling and bladder catheterisation - management on each day subsequent to the first day (H) </w:t>
            </w:r>
          </w:p>
          <w:p w14:paraId="1BC194F2" w14:textId="77777777" w:rsidR="00DD2E4B" w:rsidRPr="009F4207" w:rsidRDefault="00DD2E4B">
            <w:r w:rsidRPr="009F4207">
              <w:t>(See para TN.1.9, TN.1.11 of explanatory notes to this Category)</w:t>
            </w:r>
          </w:p>
          <w:p w14:paraId="6C7BB698" w14:textId="77777777" w:rsidR="00DD2E4B" w:rsidRPr="009F4207" w:rsidRDefault="00DD2E4B">
            <w:pPr>
              <w:tabs>
                <w:tab w:val="left" w:pos="1701"/>
              </w:tabs>
            </w:pPr>
            <w:r w:rsidRPr="009F4207">
              <w:rPr>
                <w:b/>
                <w:sz w:val="20"/>
              </w:rPr>
              <w:t xml:space="preserve">Fee: </w:t>
            </w:r>
            <w:r w:rsidRPr="009F4207">
              <w:t>$294.15</w:t>
            </w:r>
            <w:r w:rsidRPr="009F4207">
              <w:tab/>
            </w:r>
            <w:r w:rsidRPr="009F4207">
              <w:rPr>
                <w:b/>
                <w:sz w:val="20"/>
              </w:rPr>
              <w:t xml:space="preserve">Benefit: </w:t>
            </w:r>
            <w:r w:rsidRPr="009F4207">
              <w:t>75% = $220.65</w:t>
            </w:r>
          </w:p>
        </w:tc>
      </w:tr>
      <w:tr w:rsidR="00DD2E4B" w:rsidRPr="009F4207" w14:paraId="60121D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55098A" w14:textId="77777777" w:rsidR="00DD2E4B" w:rsidRPr="009F4207" w:rsidRDefault="00DD2E4B">
            <w:pPr>
              <w:rPr>
                <w:b/>
              </w:rPr>
            </w:pPr>
            <w:r w:rsidRPr="009F4207">
              <w:rPr>
                <w:b/>
              </w:rPr>
              <w:t>Fee</w:t>
            </w:r>
          </w:p>
          <w:p w14:paraId="6F5BB751" w14:textId="77777777" w:rsidR="00DD2E4B" w:rsidRPr="009F4207" w:rsidRDefault="00DD2E4B">
            <w:r w:rsidRPr="009F4207">
              <w:t>13876</w:t>
            </w:r>
          </w:p>
        </w:tc>
        <w:tc>
          <w:tcPr>
            <w:tcW w:w="0" w:type="auto"/>
            <w:tcMar>
              <w:top w:w="38" w:type="dxa"/>
              <w:left w:w="38" w:type="dxa"/>
              <w:bottom w:w="38" w:type="dxa"/>
              <w:right w:w="38" w:type="dxa"/>
            </w:tcMar>
            <w:vAlign w:val="bottom"/>
          </w:tcPr>
          <w:p w14:paraId="2C948381" w14:textId="77777777" w:rsidR="00DD2E4B" w:rsidRPr="009F4207" w:rsidRDefault="00DD2E4B">
            <w:pPr>
              <w:spacing w:after="200"/>
              <w:rPr>
                <w:sz w:val="20"/>
                <w:szCs w:val="20"/>
              </w:rPr>
            </w:pPr>
            <w:r w:rsidRPr="009F4207">
              <w:rPr>
                <w:sz w:val="20"/>
                <w:szCs w:val="20"/>
              </w:rPr>
              <w:t xml:space="preserve">CENTRAL VENOUS PRESSURE, pulmonary arterial pressure, systemic arterial pressure or cardiac intracavity pressure, continuous monitoring by indwelling catheter in an intensive care unit and managed by a specialist or consultant physician who is immediately available and exclusively rostered for intensive care - once only for each type of pressure on any calendar day (up to a maximum of 4 pressures) (H) </w:t>
            </w:r>
          </w:p>
          <w:p w14:paraId="5885C70D" w14:textId="77777777" w:rsidR="00DD2E4B" w:rsidRPr="009F4207" w:rsidRDefault="00DD2E4B">
            <w:r w:rsidRPr="009F4207">
              <w:t>(See para TN.1.9, TN.1.11, TN.1.10 of explanatory notes to this Category)</w:t>
            </w:r>
          </w:p>
          <w:p w14:paraId="1F3219BD" w14:textId="77777777" w:rsidR="00DD2E4B" w:rsidRPr="009F4207" w:rsidRDefault="00DD2E4B">
            <w:pPr>
              <w:tabs>
                <w:tab w:val="left" w:pos="1701"/>
              </w:tabs>
            </w:pPr>
            <w:r w:rsidRPr="009F4207">
              <w:rPr>
                <w:b/>
                <w:sz w:val="20"/>
              </w:rPr>
              <w:t xml:space="preserve">Fee: </w:t>
            </w:r>
            <w:r w:rsidRPr="009F4207">
              <w:t>$84.25</w:t>
            </w:r>
            <w:r w:rsidRPr="009F4207">
              <w:tab/>
            </w:r>
            <w:r w:rsidRPr="009F4207">
              <w:rPr>
                <w:b/>
                <w:sz w:val="20"/>
              </w:rPr>
              <w:t xml:space="preserve">Benefit: </w:t>
            </w:r>
            <w:r w:rsidRPr="009F4207">
              <w:t>75% = $63.20</w:t>
            </w:r>
          </w:p>
        </w:tc>
      </w:tr>
      <w:tr w:rsidR="00DD2E4B" w:rsidRPr="009F4207" w14:paraId="371822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F85BC4" w14:textId="77777777" w:rsidR="00DD2E4B" w:rsidRPr="009F4207" w:rsidRDefault="00DD2E4B">
            <w:pPr>
              <w:rPr>
                <w:b/>
              </w:rPr>
            </w:pPr>
            <w:r w:rsidRPr="009F4207">
              <w:rPr>
                <w:b/>
              </w:rPr>
              <w:t>Fee</w:t>
            </w:r>
          </w:p>
          <w:p w14:paraId="1FE5474C" w14:textId="77777777" w:rsidR="00DD2E4B" w:rsidRPr="009F4207" w:rsidRDefault="00DD2E4B">
            <w:r w:rsidRPr="009F4207">
              <w:t>13881</w:t>
            </w:r>
          </w:p>
        </w:tc>
        <w:tc>
          <w:tcPr>
            <w:tcW w:w="0" w:type="auto"/>
            <w:tcMar>
              <w:top w:w="38" w:type="dxa"/>
              <w:left w:w="38" w:type="dxa"/>
              <w:bottom w:w="38" w:type="dxa"/>
              <w:right w:w="38" w:type="dxa"/>
            </w:tcMar>
            <w:vAlign w:val="bottom"/>
          </w:tcPr>
          <w:p w14:paraId="39ECE0F6" w14:textId="77777777" w:rsidR="00DD2E4B" w:rsidRPr="009F4207" w:rsidRDefault="00DD2E4B">
            <w:pPr>
              <w:spacing w:after="200"/>
              <w:rPr>
                <w:sz w:val="20"/>
                <w:szCs w:val="20"/>
              </w:rPr>
            </w:pPr>
            <w:r w:rsidRPr="009F4207">
              <w:rPr>
                <w:sz w:val="20"/>
                <w:szCs w:val="20"/>
              </w:rPr>
              <w:t xml:space="preserve">AIRWAY ACCESS, ESTABLISHMENT OF AND INITIATION OF MECHANICAL VENTILATION, in an Intensive Care Unit, not in association with any anaesthetic service, by a specialist or consultant physician for the purpose of subsequent ventilatory support (H) </w:t>
            </w:r>
          </w:p>
          <w:p w14:paraId="4F7F199A" w14:textId="77777777" w:rsidR="00DD2E4B" w:rsidRPr="009F4207" w:rsidRDefault="00DD2E4B">
            <w:r w:rsidRPr="009F4207">
              <w:t>(See para TN.1.9 of explanatory notes to this Category)</w:t>
            </w:r>
          </w:p>
          <w:p w14:paraId="5A0619C9" w14:textId="77777777" w:rsidR="00DD2E4B" w:rsidRPr="009F4207" w:rsidRDefault="00DD2E4B">
            <w:pPr>
              <w:tabs>
                <w:tab w:val="left" w:pos="1701"/>
              </w:tabs>
            </w:pPr>
            <w:r w:rsidRPr="009F4207">
              <w:rPr>
                <w:b/>
                <w:sz w:val="20"/>
              </w:rPr>
              <w:t xml:space="preserve">Fee: </w:t>
            </w:r>
            <w:r w:rsidRPr="009F4207">
              <w:t>$160.35</w:t>
            </w:r>
            <w:r w:rsidRPr="009F4207">
              <w:tab/>
            </w:r>
            <w:r w:rsidRPr="009F4207">
              <w:rPr>
                <w:b/>
                <w:sz w:val="20"/>
              </w:rPr>
              <w:t xml:space="preserve">Benefit: </w:t>
            </w:r>
            <w:r w:rsidRPr="009F4207">
              <w:t>75% = $120.30</w:t>
            </w:r>
          </w:p>
        </w:tc>
      </w:tr>
      <w:tr w:rsidR="00DD2E4B" w:rsidRPr="009F4207" w14:paraId="0D23A2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031E20" w14:textId="77777777" w:rsidR="00DD2E4B" w:rsidRPr="009F4207" w:rsidRDefault="00DD2E4B">
            <w:pPr>
              <w:rPr>
                <w:b/>
              </w:rPr>
            </w:pPr>
            <w:r w:rsidRPr="009F4207">
              <w:rPr>
                <w:b/>
              </w:rPr>
              <w:lastRenderedPageBreak/>
              <w:t>Fee</w:t>
            </w:r>
          </w:p>
          <w:p w14:paraId="76A77FC6" w14:textId="77777777" w:rsidR="00DD2E4B" w:rsidRPr="009F4207" w:rsidRDefault="00DD2E4B">
            <w:r w:rsidRPr="009F4207">
              <w:t>13882</w:t>
            </w:r>
          </w:p>
        </w:tc>
        <w:tc>
          <w:tcPr>
            <w:tcW w:w="0" w:type="auto"/>
            <w:tcMar>
              <w:top w:w="38" w:type="dxa"/>
              <w:left w:w="38" w:type="dxa"/>
              <w:bottom w:w="38" w:type="dxa"/>
              <w:right w:w="38" w:type="dxa"/>
            </w:tcMar>
            <w:vAlign w:val="bottom"/>
          </w:tcPr>
          <w:p w14:paraId="12DDBA15" w14:textId="77777777" w:rsidR="00DD2E4B" w:rsidRPr="009F4207" w:rsidRDefault="00DD2E4B">
            <w:pPr>
              <w:spacing w:after="200"/>
              <w:rPr>
                <w:sz w:val="20"/>
                <w:szCs w:val="20"/>
              </w:rPr>
            </w:pPr>
            <w:r w:rsidRPr="009F4207">
              <w:rPr>
                <w:sz w:val="20"/>
                <w:szCs w:val="20"/>
              </w:rPr>
              <w:t xml:space="preserve">VENTILATORY SUPPORT in an Intensive Care Unit, management of, by invasive means, or by non-invasive means where the only alternative to non-invasive ventilatory support would be invasive ventilatory support, by a specialist or consultant physician who is immediately available and exclusively rostered for intensive care, each day (H) </w:t>
            </w:r>
          </w:p>
          <w:p w14:paraId="5F386183" w14:textId="77777777" w:rsidR="00DD2E4B" w:rsidRPr="009F4207" w:rsidRDefault="00DD2E4B">
            <w:r w:rsidRPr="009F4207">
              <w:t>(See para TN.1.9, TN.1.11 of explanatory notes to this Category)</w:t>
            </w:r>
          </w:p>
          <w:p w14:paraId="1101CD0A" w14:textId="77777777" w:rsidR="00DD2E4B" w:rsidRPr="009F4207" w:rsidRDefault="00DD2E4B">
            <w:pPr>
              <w:tabs>
                <w:tab w:val="left" w:pos="1701"/>
              </w:tabs>
            </w:pPr>
            <w:r w:rsidRPr="009F4207">
              <w:rPr>
                <w:b/>
                <w:sz w:val="20"/>
              </w:rPr>
              <w:t xml:space="preserve">Fee: </w:t>
            </w:r>
            <w:r w:rsidRPr="009F4207">
              <w:t>$126.20</w:t>
            </w:r>
            <w:r w:rsidRPr="009F4207">
              <w:tab/>
            </w:r>
            <w:r w:rsidRPr="009F4207">
              <w:rPr>
                <w:b/>
                <w:sz w:val="20"/>
              </w:rPr>
              <w:t xml:space="preserve">Benefit: </w:t>
            </w:r>
            <w:r w:rsidRPr="009F4207">
              <w:t>75% = $94.65</w:t>
            </w:r>
          </w:p>
        </w:tc>
      </w:tr>
      <w:tr w:rsidR="00DD2E4B" w:rsidRPr="009F4207" w14:paraId="3DD502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0D512D" w14:textId="77777777" w:rsidR="00DD2E4B" w:rsidRPr="009F4207" w:rsidRDefault="00DD2E4B">
            <w:pPr>
              <w:rPr>
                <w:b/>
              </w:rPr>
            </w:pPr>
            <w:r w:rsidRPr="009F4207">
              <w:rPr>
                <w:b/>
              </w:rPr>
              <w:t>Fee</w:t>
            </w:r>
          </w:p>
          <w:p w14:paraId="38EFED83" w14:textId="77777777" w:rsidR="00DD2E4B" w:rsidRPr="009F4207" w:rsidRDefault="00DD2E4B">
            <w:r w:rsidRPr="009F4207">
              <w:t>13885</w:t>
            </w:r>
          </w:p>
        </w:tc>
        <w:tc>
          <w:tcPr>
            <w:tcW w:w="0" w:type="auto"/>
            <w:tcMar>
              <w:top w:w="38" w:type="dxa"/>
              <w:left w:w="38" w:type="dxa"/>
              <w:bottom w:w="38" w:type="dxa"/>
              <w:right w:w="38" w:type="dxa"/>
            </w:tcMar>
            <w:vAlign w:val="bottom"/>
          </w:tcPr>
          <w:p w14:paraId="67777CF9" w14:textId="77777777" w:rsidR="00DD2E4B" w:rsidRPr="009F4207" w:rsidRDefault="00DD2E4B">
            <w:pPr>
              <w:spacing w:after="200"/>
              <w:rPr>
                <w:sz w:val="20"/>
                <w:szCs w:val="20"/>
              </w:rPr>
            </w:pPr>
            <w:r w:rsidRPr="009F4207">
              <w:rPr>
                <w:sz w:val="20"/>
                <w:szCs w:val="20"/>
              </w:rPr>
              <w:t xml:space="preserve">CONTINUOUS ARTERIO VENOUS OR VENO VENOUS HAEMOFILTRATION, in an intensive care unit, management by a specialist or consultant physician who is immediately available and exclusively rostered for intensive care - on the first day (H) </w:t>
            </w:r>
          </w:p>
          <w:p w14:paraId="6E025A1C" w14:textId="77777777" w:rsidR="00DD2E4B" w:rsidRPr="009F4207" w:rsidRDefault="00DD2E4B">
            <w:r w:rsidRPr="009F4207">
              <w:t>(See para TN.1.9, TN.1.11 of explanatory notes to this Category)</w:t>
            </w:r>
          </w:p>
          <w:p w14:paraId="6B47D576" w14:textId="77777777" w:rsidR="00DD2E4B" w:rsidRPr="009F4207" w:rsidRDefault="00DD2E4B">
            <w:pPr>
              <w:tabs>
                <w:tab w:val="left" w:pos="1701"/>
              </w:tabs>
            </w:pPr>
            <w:r w:rsidRPr="009F4207">
              <w:rPr>
                <w:b/>
                <w:sz w:val="20"/>
              </w:rPr>
              <w:t xml:space="preserve">Fee: </w:t>
            </w:r>
            <w:r w:rsidRPr="009F4207">
              <w:t>$168.30</w:t>
            </w:r>
            <w:r w:rsidRPr="009F4207">
              <w:tab/>
            </w:r>
            <w:r w:rsidRPr="009F4207">
              <w:rPr>
                <w:b/>
                <w:sz w:val="20"/>
              </w:rPr>
              <w:t xml:space="preserve">Benefit: </w:t>
            </w:r>
            <w:r w:rsidRPr="009F4207">
              <w:t>75% = $126.25</w:t>
            </w:r>
          </w:p>
        </w:tc>
      </w:tr>
      <w:tr w:rsidR="00DD2E4B" w:rsidRPr="009F4207" w14:paraId="558660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C56C15" w14:textId="77777777" w:rsidR="00DD2E4B" w:rsidRPr="009F4207" w:rsidRDefault="00DD2E4B">
            <w:pPr>
              <w:rPr>
                <w:b/>
              </w:rPr>
            </w:pPr>
            <w:r w:rsidRPr="009F4207">
              <w:rPr>
                <w:b/>
              </w:rPr>
              <w:t>Fee</w:t>
            </w:r>
          </w:p>
          <w:p w14:paraId="43D038FF" w14:textId="77777777" w:rsidR="00DD2E4B" w:rsidRPr="009F4207" w:rsidRDefault="00DD2E4B">
            <w:r w:rsidRPr="009F4207">
              <w:t>13888</w:t>
            </w:r>
          </w:p>
        </w:tc>
        <w:tc>
          <w:tcPr>
            <w:tcW w:w="0" w:type="auto"/>
            <w:tcMar>
              <w:top w:w="38" w:type="dxa"/>
              <w:left w:w="38" w:type="dxa"/>
              <w:bottom w:w="38" w:type="dxa"/>
              <w:right w:w="38" w:type="dxa"/>
            </w:tcMar>
            <w:vAlign w:val="bottom"/>
          </w:tcPr>
          <w:p w14:paraId="26276089" w14:textId="77777777" w:rsidR="00DD2E4B" w:rsidRPr="009F4207" w:rsidRDefault="00DD2E4B">
            <w:pPr>
              <w:spacing w:after="200"/>
              <w:rPr>
                <w:sz w:val="20"/>
                <w:szCs w:val="20"/>
              </w:rPr>
            </w:pPr>
            <w:r w:rsidRPr="009F4207">
              <w:rPr>
                <w:sz w:val="20"/>
                <w:szCs w:val="20"/>
              </w:rPr>
              <w:t xml:space="preserve">CONTINUOUS ARTERIO VENOUS OR VENO VENOUS HAEMOFILTRATION, in an intensive care unit, management by a specialist or consultant physician who is immediately available and exclusively rostered for intensive care - on each day subsequent to the first day  (H) </w:t>
            </w:r>
          </w:p>
          <w:p w14:paraId="4FAF2FB3" w14:textId="77777777" w:rsidR="00DD2E4B" w:rsidRPr="009F4207" w:rsidRDefault="00DD2E4B">
            <w:r w:rsidRPr="009F4207">
              <w:t>(See para TN.1.9, TN.1.11 of explanatory notes to this Category)</w:t>
            </w:r>
          </w:p>
          <w:p w14:paraId="0EC5CE42" w14:textId="77777777" w:rsidR="00DD2E4B" w:rsidRPr="009F4207" w:rsidRDefault="00DD2E4B">
            <w:pPr>
              <w:tabs>
                <w:tab w:val="left" w:pos="1701"/>
              </w:tabs>
            </w:pPr>
            <w:r w:rsidRPr="009F4207">
              <w:rPr>
                <w:b/>
                <w:sz w:val="20"/>
              </w:rPr>
              <w:t xml:space="preserve">Fee: </w:t>
            </w:r>
            <w:r w:rsidRPr="009F4207">
              <w:t>$84.25</w:t>
            </w:r>
            <w:r w:rsidRPr="009F4207">
              <w:tab/>
            </w:r>
            <w:r w:rsidRPr="009F4207">
              <w:rPr>
                <w:b/>
                <w:sz w:val="20"/>
              </w:rPr>
              <w:t xml:space="preserve">Benefit: </w:t>
            </w:r>
            <w:r w:rsidRPr="009F4207">
              <w:t>75% = $63.20</w:t>
            </w:r>
          </w:p>
        </w:tc>
      </w:tr>
      <w:tr w:rsidR="00DD2E4B" w:rsidRPr="009F4207" w14:paraId="4D14CF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308330" w14:textId="77777777" w:rsidR="00DD2E4B" w:rsidRPr="009F4207" w:rsidRDefault="00DD2E4B">
            <w:pPr>
              <w:rPr>
                <w:b/>
              </w:rPr>
            </w:pPr>
            <w:r w:rsidRPr="009F4207">
              <w:rPr>
                <w:b/>
              </w:rPr>
              <w:t>Fee</w:t>
            </w:r>
          </w:p>
          <w:p w14:paraId="232591DF" w14:textId="77777777" w:rsidR="00DD2E4B" w:rsidRPr="009F4207" w:rsidRDefault="00DD2E4B">
            <w:r w:rsidRPr="009F4207">
              <w:t>13899</w:t>
            </w:r>
          </w:p>
        </w:tc>
        <w:tc>
          <w:tcPr>
            <w:tcW w:w="0" w:type="auto"/>
            <w:tcMar>
              <w:top w:w="38" w:type="dxa"/>
              <w:left w:w="38" w:type="dxa"/>
              <w:bottom w:w="38" w:type="dxa"/>
              <w:right w:w="38" w:type="dxa"/>
            </w:tcMar>
            <w:vAlign w:val="bottom"/>
          </w:tcPr>
          <w:p w14:paraId="7359CBC9" w14:textId="77777777" w:rsidR="00DD2E4B" w:rsidRPr="009F4207" w:rsidRDefault="00DD2E4B">
            <w:pPr>
              <w:spacing w:after="200"/>
              <w:rPr>
                <w:sz w:val="20"/>
                <w:szCs w:val="20"/>
              </w:rPr>
            </w:pPr>
            <w:r w:rsidRPr="009F4207">
              <w:rPr>
                <w:sz w:val="20"/>
                <w:szCs w:val="20"/>
              </w:rPr>
              <w:t>Preparation of Goals of Care is provided outside of an intensive care unit. Refer to explanatory note TN.1.11 for further information about Goals of Care attendance</w:t>
            </w:r>
            <w:r w:rsidRPr="009F4207">
              <w:rPr>
                <w:sz w:val="20"/>
                <w:szCs w:val="20"/>
              </w:rPr>
              <w:br/>
            </w:r>
            <w:r w:rsidRPr="009F4207">
              <w:rPr>
                <w:sz w:val="20"/>
                <w:szCs w:val="20"/>
              </w:rPr>
              <w:br/>
              <w:t>Professional attendance, outside an intensive care unit, for at least 60 minutes spent in preparation of goals of care for a gravely ill patient lacking current goals of care, by a specialist in the specialty of intensive care who takes overall responsibility for the preparation of the goals of care for the patient</w:t>
            </w:r>
          </w:p>
          <w:p w14:paraId="56EBCB90" w14:textId="77777777" w:rsidR="00DD2E4B" w:rsidRPr="009F4207" w:rsidRDefault="00DD2E4B">
            <w:pPr>
              <w:spacing w:before="200" w:after="200"/>
              <w:rPr>
                <w:sz w:val="20"/>
                <w:szCs w:val="20"/>
              </w:rPr>
            </w:pPr>
            <w:r w:rsidRPr="009F4207">
              <w:rPr>
                <w:sz w:val="20"/>
                <w:szCs w:val="20"/>
              </w:rPr>
              <w:br/>
              <w:t>Item 13899 cannot be co-claimed with item 13870 or item 13873 on the same day</w:t>
            </w:r>
          </w:p>
          <w:p w14:paraId="2EED42BB" w14:textId="77777777" w:rsidR="00DD2E4B" w:rsidRPr="009F4207" w:rsidRDefault="00DD2E4B">
            <w:r w:rsidRPr="009F4207">
              <w:t>(See para TN.1.11 of explanatory notes to this Category)</w:t>
            </w:r>
          </w:p>
          <w:p w14:paraId="5F25DD98" w14:textId="77777777" w:rsidR="00DD2E4B" w:rsidRPr="009F4207" w:rsidRDefault="00DD2E4B">
            <w:pPr>
              <w:tabs>
                <w:tab w:val="left" w:pos="1701"/>
              </w:tabs>
              <w:rPr>
                <w:b/>
                <w:sz w:val="20"/>
              </w:rPr>
            </w:pPr>
            <w:r w:rsidRPr="009F4207">
              <w:rPr>
                <w:b/>
                <w:sz w:val="20"/>
              </w:rPr>
              <w:t xml:space="preserve">Fee: </w:t>
            </w:r>
            <w:r w:rsidRPr="009F4207">
              <w:t>$293.40</w:t>
            </w:r>
            <w:r w:rsidRPr="009F4207">
              <w:tab/>
            </w:r>
            <w:r w:rsidRPr="009F4207">
              <w:rPr>
                <w:b/>
                <w:sz w:val="20"/>
              </w:rPr>
              <w:t xml:space="preserve">Benefit: </w:t>
            </w:r>
            <w:r w:rsidRPr="009F4207">
              <w:t>75% = $220.05    85% = $249.40</w:t>
            </w:r>
          </w:p>
          <w:p w14:paraId="4AB2EC01" w14:textId="77777777" w:rsidR="00DD2E4B" w:rsidRPr="009F4207" w:rsidRDefault="00DD2E4B">
            <w:pPr>
              <w:tabs>
                <w:tab w:val="left" w:pos="1701"/>
              </w:tabs>
            </w:pPr>
            <w:r w:rsidRPr="009F4207">
              <w:rPr>
                <w:b/>
                <w:sz w:val="20"/>
              </w:rPr>
              <w:t xml:space="preserve">Extended Medicare Safety Net Cap: </w:t>
            </w:r>
            <w:r w:rsidRPr="009F4207">
              <w:t>$500.00</w:t>
            </w:r>
          </w:p>
        </w:tc>
      </w:tr>
    </w:tbl>
    <w:p w14:paraId="327326CF"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3EEF91A3"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28767476" w14:textId="77777777">
              <w:tc>
                <w:tcPr>
                  <w:tcW w:w="2500" w:type="pct"/>
                  <w:tcBorders>
                    <w:top w:val="nil"/>
                    <w:left w:val="nil"/>
                    <w:bottom w:val="nil"/>
                    <w:right w:val="nil"/>
                  </w:tcBorders>
                  <w:tcMar>
                    <w:top w:w="38" w:type="dxa"/>
                    <w:left w:w="0" w:type="dxa"/>
                    <w:bottom w:w="38" w:type="dxa"/>
                    <w:right w:w="0" w:type="dxa"/>
                  </w:tcMar>
                  <w:vAlign w:val="bottom"/>
                </w:tcPr>
                <w:p w14:paraId="06A4AB2B"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T1. MISCELLANEOUS THERAPEUTIC PROCEDURES</w:t>
                  </w:r>
                </w:p>
              </w:tc>
              <w:tc>
                <w:tcPr>
                  <w:tcW w:w="2500" w:type="pct"/>
                  <w:tcBorders>
                    <w:top w:val="nil"/>
                    <w:left w:val="nil"/>
                    <w:bottom w:val="nil"/>
                    <w:right w:val="nil"/>
                  </w:tcBorders>
                  <w:tcMar>
                    <w:top w:w="38" w:type="dxa"/>
                    <w:left w:w="0" w:type="dxa"/>
                    <w:bottom w:w="38" w:type="dxa"/>
                    <w:right w:w="0" w:type="dxa"/>
                  </w:tcMar>
                  <w:vAlign w:val="bottom"/>
                </w:tcPr>
                <w:p w14:paraId="76474D89"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11. CHEMOTHERAPEUTIC PROCEDURES</w:t>
                  </w:r>
                </w:p>
              </w:tc>
            </w:tr>
          </w:tbl>
          <w:p w14:paraId="635E97B9" w14:textId="77777777" w:rsidR="00A77B3E" w:rsidRPr="009F4207" w:rsidRDefault="00A77B3E">
            <w:pPr>
              <w:keepLines/>
              <w:rPr>
                <w:rFonts w:ascii="Helvetica" w:eastAsia="Helvetica" w:hAnsi="Helvetica" w:cs="Helvetica"/>
                <w:b/>
              </w:rPr>
            </w:pPr>
          </w:p>
        </w:tc>
      </w:tr>
      <w:tr w:rsidR="00DD2E4B" w:rsidRPr="009F4207" w14:paraId="015092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B2F69B"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77AB4A5C"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T1. Miscellaneous Therapeutic Procedures</w:t>
            </w:r>
          </w:p>
        </w:tc>
      </w:tr>
      <w:tr w:rsidR="00DD2E4B" w:rsidRPr="009F4207" w14:paraId="64A186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0B0396D9"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23BEAA8C"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18" w:name="_Toc139033305"/>
            <w:r w:rsidRPr="009F4207">
              <w:rPr>
                <w:rFonts w:ascii="Helvetica" w:eastAsia="Helvetica" w:hAnsi="Helvetica" w:cs="Helvetica"/>
                <w:b w:val="0"/>
                <w:sz w:val="18"/>
              </w:rPr>
              <w:t>Subgroup 11. Chemotherapeutic Procedures</w:t>
            </w:r>
            <w:bookmarkEnd w:id="18"/>
          </w:p>
        </w:tc>
      </w:tr>
      <w:tr w:rsidR="00DD2E4B" w:rsidRPr="009F4207" w14:paraId="71FF34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A54F38" w14:textId="77777777" w:rsidR="00DD2E4B" w:rsidRPr="009F4207" w:rsidRDefault="00DD2E4B">
            <w:pPr>
              <w:rPr>
                <w:b/>
              </w:rPr>
            </w:pPr>
            <w:r w:rsidRPr="009F4207">
              <w:rPr>
                <w:b/>
              </w:rPr>
              <w:t>Fee</w:t>
            </w:r>
          </w:p>
          <w:p w14:paraId="17DCD17E" w14:textId="77777777" w:rsidR="00DD2E4B" w:rsidRPr="009F4207" w:rsidRDefault="00DD2E4B">
            <w:r w:rsidRPr="009F4207">
              <w:t>13950 S</w:t>
            </w:r>
          </w:p>
        </w:tc>
        <w:tc>
          <w:tcPr>
            <w:tcW w:w="0" w:type="auto"/>
            <w:tcMar>
              <w:top w:w="38" w:type="dxa"/>
              <w:left w:w="38" w:type="dxa"/>
              <w:bottom w:w="38" w:type="dxa"/>
              <w:right w:w="38" w:type="dxa"/>
            </w:tcMar>
            <w:vAlign w:val="bottom"/>
          </w:tcPr>
          <w:p w14:paraId="0D5D8074" w14:textId="77777777" w:rsidR="00DD2E4B" w:rsidRPr="009F4207" w:rsidRDefault="00DD2E4B">
            <w:pPr>
              <w:spacing w:after="200"/>
              <w:rPr>
                <w:sz w:val="20"/>
                <w:szCs w:val="20"/>
              </w:rPr>
            </w:pPr>
            <w:r w:rsidRPr="009F4207">
              <w:rPr>
                <w:sz w:val="20"/>
                <w:szCs w:val="20"/>
              </w:rPr>
              <w:t>Parenteral administration of one or more antineoplastic agents, including agents used in cytotoxic chemotherapy or monoclonal antibody therapy but not agents used in anti-resorptive bone therapy or hormonal therapy, by or on behalf of a specialist or consultant physician—attendance for one or more episodes of administration</w:t>
            </w:r>
          </w:p>
          <w:p w14:paraId="5715A606" w14:textId="77777777" w:rsidR="00DD2E4B" w:rsidRPr="009F4207" w:rsidRDefault="00DD2E4B">
            <w:pPr>
              <w:spacing w:before="200" w:after="200"/>
              <w:rPr>
                <w:sz w:val="20"/>
                <w:szCs w:val="20"/>
              </w:rPr>
            </w:pPr>
            <w:r w:rsidRPr="009F4207">
              <w:rPr>
                <w:sz w:val="20"/>
                <w:szCs w:val="20"/>
              </w:rPr>
              <w:t>Note: The fee for item 13950 contains a component which covers the accessing of a long-term drug delivery device. TN.1.27 refers</w:t>
            </w:r>
          </w:p>
          <w:p w14:paraId="748F23BF" w14:textId="77777777" w:rsidR="00DD2E4B" w:rsidRPr="009F4207" w:rsidRDefault="00DD2E4B">
            <w:r w:rsidRPr="009F4207">
              <w:t>(See para TN.1.12, TN.1.27 of explanatory notes to this Category)</w:t>
            </w:r>
          </w:p>
          <w:p w14:paraId="325B41FC" w14:textId="77777777" w:rsidR="00DD2E4B" w:rsidRPr="009F4207" w:rsidRDefault="00DD2E4B">
            <w:pPr>
              <w:tabs>
                <w:tab w:val="left" w:pos="1701"/>
              </w:tabs>
            </w:pPr>
            <w:r w:rsidRPr="009F4207">
              <w:rPr>
                <w:b/>
                <w:sz w:val="20"/>
              </w:rPr>
              <w:t xml:space="preserve">Fee: </w:t>
            </w:r>
            <w:r w:rsidRPr="009F4207">
              <w:t>$118.30</w:t>
            </w:r>
            <w:r w:rsidRPr="009F4207">
              <w:tab/>
            </w:r>
            <w:r w:rsidRPr="009F4207">
              <w:rPr>
                <w:b/>
                <w:sz w:val="20"/>
              </w:rPr>
              <w:t xml:space="preserve">Benefit: </w:t>
            </w:r>
            <w:r w:rsidRPr="009F4207">
              <w:t>75% = $88.75    85% = $100.60</w:t>
            </w:r>
          </w:p>
        </w:tc>
      </w:tr>
    </w:tbl>
    <w:p w14:paraId="667E4480"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1111CDAE"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57D6F74E" w14:textId="77777777">
              <w:tc>
                <w:tcPr>
                  <w:tcW w:w="2500" w:type="pct"/>
                  <w:tcBorders>
                    <w:top w:val="nil"/>
                    <w:left w:val="nil"/>
                    <w:bottom w:val="nil"/>
                    <w:right w:val="nil"/>
                  </w:tcBorders>
                  <w:tcMar>
                    <w:top w:w="38" w:type="dxa"/>
                    <w:left w:w="0" w:type="dxa"/>
                    <w:bottom w:w="38" w:type="dxa"/>
                    <w:right w:w="0" w:type="dxa"/>
                  </w:tcMar>
                  <w:vAlign w:val="bottom"/>
                </w:tcPr>
                <w:p w14:paraId="1516BCF1"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lastRenderedPageBreak/>
                    <w:t>T1. MISCELLANEOUS THERAPEUTIC PROCEDURES</w:t>
                  </w:r>
                </w:p>
              </w:tc>
              <w:tc>
                <w:tcPr>
                  <w:tcW w:w="2500" w:type="pct"/>
                  <w:tcBorders>
                    <w:top w:val="nil"/>
                    <w:left w:val="nil"/>
                    <w:bottom w:val="nil"/>
                    <w:right w:val="nil"/>
                  </w:tcBorders>
                  <w:tcMar>
                    <w:top w:w="38" w:type="dxa"/>
                    <w:left w:w="0" w:type="dxa"/>
                    <w:bottom w:w="38" w:type="dxa"/>
                    <w:right w:w="0" w:type="dxa"/>
                  </w:tcMar>
                  <w:vAlign w:val="bottom"/>
                </w:tcPr>
                <w:p w14:paraId="245B263F"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12. DERMATOLOGY</w:t>
                  </w:r>
                </w:p>
              </w:tc>
            </w:tr>
          </w:tbl>
          <w:p w14:paraId="6CDA62EB" w14:textId="77777777" w:rsidR="00A77B3E" w:rsidRPr="009F4207" w:rsidRDefault="00A77B3E">
            <w:pPr>
              <w:keepLines/>
              <w:rPr>
                <w:rFonts w:ascii="Helvetica" w:eastAsia="Helvetica" w:hAnsi="Helvetica" w:cs="Helvetica"/>
                <w:b/>
              </w:rPr>
            </w:pPr>
          </w:p>
        </w:tc>
      </w:tr>
      <w:tr w:rsidR="00DD2E4B" w:rsidRPr="009F4207" w14:paraId="7A304A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0C4CDF"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39EDFDD9"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T1. Miscellaneous Therapeutic Procedures</w:t>
            </w:r>
          </w:p>
        </w:tc>
      </w:tr>
      <w:tr w:rsidR="00DD2E4B" w:rsidRPr="009F4207" w14:paraId="25048A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29B8DD78"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34150243"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19" w:name="_Toc139033306"/>
            <w:r w:rsidRPr="009F4207">
              <w:rPr>
                <w:rFonts w:ascii="Helvetica" w:eastAsia="Helvetica" w:hAnsi="Helvetica" w:cs="Helvetica"/>
                <w:b w:val="0"/>
                <w:sz w:val="18"/>
              </w:rPr>
              <w:t>Subgroup 12. Dermatology</w:t>
            </w:r>
            <w:bookmarkEnd w:id="19"/>
          </w:p>
        </w:tc>
      </w:tr>
      <w:tr w:rsidR="00DD2E4B" w:rsidRPr="009F4207" w14:paraId="3E260C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46DE23" w14:textId="77777777" w:rsidR="00DD2E4B" w:rsidRPr="009F4207" w:rsidRDefault="00DD2E4B">
            <w:pPr>
              <w:rPr>
                <w:b/>
              </w:rPr>
            </w:pPr>
            <w:r w:rsidRPr="009F4207">
              <w:rPr>
                <w:b/>
              </w:rPr>
              <w:t>Fee</w:t>
            </w:r>
          </w:p>
          <w:p w14:paraId="4BC4BF87" w14:textId="77777777" w:rsidR="00DD2E4B" w:rsidRPr="009F4207" w:rsidRDefault="00DD2E4B">
            <w:r w:rsidRPr="009F4207">
              <w:t>14050</w:t>
            </w:r>
          </w:p>
        </w:tc>
        <w:tc>
          <w:tcPr>
            <w:tcW w:w="0" w:type="auto"/>
            <w:tcMar>
              <w:top w:w="38" w:type="dxa"/>
              <w:left w:w="38" w:type="dxa"/>
              <w:bottom w:w="38" w:type="dxa"/>
              <w:right w:w="38" w:type="dxa"/>
            </w:tcMar>
            <w:vAlign w:val="bottom"/>
          </w:tcPr>
          <w:p w14:paraId="55F47D93" w14:textId="77777777" w:rsidR="00DD2E4B" w:rsidRPr="009F4207" w:rsidRDefault="00DD2E4B">
            <w:pPr>
              <w:spacing w:after="200"/>
              <w:rPr>
                <w:sz w:val="20"/>
                <w:szCs w:val="20"/>
              </w:rPr>
            </w:pPr>
            <w:r w:rsidRPr="009F4207">
              <w:rPr>
                <w:sz w:val="20"/>
                <w:szCs w:val="20"/>
              </w:rPr>
              <w:t>UVA or UVB phototherapy administered in a whole body cabinet or hand and foot cabinet including associated consultations other than the initial consultation, if treatment is initiated and supervised by a specialist in the specialty of dermatology</w:t>
            </w:r>
          </w:p>
          <w:p w14:paraId="1F8260F2" w14:textId="77777777" w:rsidR="00DD2E4B" w:rsidRPr="009F4207" w:rsidRDefault="00DD2E4B">
            <w:pPr>
              <w:spacing w:before="200" w:after="200"/>
              <w:rPr>
                <w:sz w:val="20"/>
                <w:szCs w:val="20"/>
              </w:rPr>
            </w:pPr>
            <w:r w:rsidRPr="009F4207">
              <w:rPr>
                <w:sz w:val="20"/>
                <w:szCs w:val="20"/>
              </w:rPr>
              <w:t>Applicable not more than 150 times in a 12 month period</w:t>
            </w:r>
          </w:p>
          <w:p w14:paraId="67CDF702" w14:textId="77777777" w:rsidR="00DD2E4B" w:rsidRPr="009F4207" w:rsidRDefault="00DD2E4B">
            <w:r w:rsidRPr="009F4207">
              <w:t>(See para TN.1.14 of explanatory notes to this Category)</w:t>
            </w:r>
          </w:p>
          <w:p w14:paraId="6389F26C" w14:textId="77777777" w:rsidR="00DD2E4B" w:rsidRPr="009F4207" w:rsidRDefault="00DD2E4B">
            <w:pPr>
              <w:tabs>
                <w:tab w:val="left" w:pos="1701"/>
              </w:tabs>
            </w:pPr>
            <w:r w:rsidRPr="009F4207">
              <w:rPr>
                <w:b/>
                <w:sz w:val="20"/>
              </w:rPr>
              <w:t xml:space="preserve">Fee: </w:t>
            </w:r>
            <w:r w:rsidRPr="009F4207">
              <w:t>$57.80</w:t>
            </w:r>
            <w:r w:rsidRPr="009F4207">
              <w:tab/>
            </w:r>
            <w:r w:rsidRPr="009F4207">
              <w:rPr>
                <w:b/>
                <w:sz w:val="20"/>
              </w:rPr>
              <w:t xml:space="preserve">Benefit: </w:t>
            </w:r>
            <w:r w:rsidRPr="009F4207">
              <w:t>75% = $43.35    85% = $49.15</w:t>
            </w:r>
          </w:p>
        </w:tc>
      </w:tr>
      <w:tr w:rsidR="00DD2E4B" w:rsidRPr="009F4207" w14:paraId="3B9BD8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B0C61F" w14:textId="77777777" w:rsidR="00DD2E4B" w:rsidRPr="009F4207" w:rsidRDefault="00DD2E4B">
            <w:pPr>
              <w:rPr>
                <w:b/>
              </w:rPr>
            </w:pPr>
            <w:r w:rsidRPr="009F4207">
              <w:rPr>
                <w:b/>
              </w:rPr>
              <w:t>Fee</w:t>
            </w:r>
          </w:p>
          <w:p w14:paraId="1CAD690F" w14:textId="77777777" w:rsidR="00DD2E4B" w:rsidRPr="009F4207" w:rsidRDefault="00DD2E4B">
            <w:r w:rsidRPr="009F4207">
              <w:t>14100</w:t>
            </w:r>
          </w:p>
        </w:tc>
        <w:tc>
          <w:tcPr>
            <w:tcW w:w="0" w:type="auto"/>
            <w:tcMar>
              <w:top w:w="38" w:type="dxa"/>
              <w:left w:w="38" w:type="dxa"/>
              <w:bottom w:w="38" w:type="dxa"/>
              <w:right w:w="38" w:type="dxa"/>
            </w:tcMar>
            <w:vAlign w:val="bottom"/>
          </w:tcPr>
          <w:p w14:paraId="43A4171A" w14:textId="77777777" w:rsidR="00DD2E4B" w:rsidRPr="009F4207" w:rsidRDefault="00DD2E4B">
            <w:pPr>
              <w:spacing w:after="200"/>
              <w:rPr>
                <w:sz w:val="20"/>
                <w:szCs w:val="20"/>
              </w:rPr>
            </w:pPr>
            <w:r w:rsidRPr="009F4207">
              <w:rPr>
                <w:sz w:val="20"/>
                <w:szCs w:val="20"/>
              </w:rPr>
              <w:t>Laser photocoagulation using laser radiation in the treatment of vascular abnormalities of the head or neck, including any associated consultation, if:</w:t>
            </w:r>
          </w:p>
          <w:p w14:paraId="09171232" w14:textId="77777777" w:rsidR="00DD2E4B" w:rsidRPr="009F4207" w:rsidRDefault="00DD2E4B">
            <w:pPr>
              <w:spacing w:before="200" w:after="200"/>
              <w:rPr>
                <w:sz w:val="20"/>
                <w:szCs w:val="20"/>
              </w:rPr>
            </w:pPr>
            <w:r w:rsidRPr="009F4207">
              <w:rPr>
                <w:sz w:val="20"/>
                <w:szCs w:val="20"/>
              </w:rPr>
              <w:t>(a) the abnormality is visible from 3 metres; and</w:t>
            </w:r>
          </w:p>
          <w:p w14:paraId="5521C228" w14:textId="77777777" w:rsidR="00DD2E4B" w:rsidRPr="009F4207" w:rsidRDefault="00DD2E4B">
            <w:pPr>
              <w:spacing w:before="200" w:after="200"/>
              <w:rPr>
                <w:sz w:val="20"/>
                <w:szCs w:val="20"/>
              </w:rPr>
            </w:pPr>
            <w:r w:rsidRPr="009F4207">
              <w:rPr>
                <w:sz w:val="20"/>
                <w:szCs w:val="20"/>
              </w:rPr>
              <w:t>(b) photographic evidence demonstrating the need for this service is documented in the patient notes;</w:t>
            </w:r>
          </w:p>
          <w:p w14:paraId="0B226901" w14:textId="77777777" w:rsidR="00DD2E4B" w:rsidRPr="009F4207" w:rsidRDefault="00DD2E4B">
            <w:pPr>
              <w:spacing w:before="200" w:after="200"/>
              <w:rPr>
                <w:sz w:val="20"/>
                <w:szCs w:val="20"/>
              </w:rPr>
            </w:pPr>
            <w:r w:rsidRPr="009F4207">
              <w:rPr>
                <w:sz w:val="20"/>
                <w:szCs w:val="20"/>
              </w:rPr>
              <w:t xml:space="preserve">to a maximum of 4 sessions (including any sessions to which this item or any of items 14106 to 14118 apply) in any 12 month period (Anaes.) </w:t>
            </w:r>
          </w:p>
          <w:p w14:paraId="4222F121" w14:textId="77777777" w:rsidR="00DD2E4B" w:rsidRPr="009F4207" w:rsidRDefault="00DD2E4B">
            <w:r w:rsidRPr="009F4207">
              <w:t>(See para TN.1.15 of explanatory notes to this Category)</w:t>
            </w:r>
          </w:p>
          <w:p w14:paraId="51894771" w14:textId="77777777" w:rsidR="00DD2E4B" w:rsidRPr="009F4207" w:rsidRDefault="00DD2E4B">
            <w:pPr>
              <w:tabs>
                <w:tab w:val="left" w:pos="1701"/>
              </w:tabs>
              <w:rPr>
                <w:b/>
                <w:sz w:val="20"/>
              </w:rPr>
            </w:pPr>
            <w:r w:rsidRPr="009F4207">
              <w:rPr>
                <w:b/>
                <w:sz w:val="20"/>
              </w:rPr>
              <w:t xml:space="preserve">Fee: </w:t>
            </w:r>
            <w:r w:rsidRPr="009F4207">
              <w:t>$167.00</w:t>
            </w:r>
            <w:r w:rsidRPr="009F4207">
              <w:tab/>
            </w:r>
            <w:r w:rsidRPr="009F4207">
              <w:rPr>
                <w:b/>
                <w:sz w:val="20"/>
              </w:rPr>
              <w:t xml:space="preserve">Benefit: </w:t>
            </w:r>
            <w:r w:rsidRPr="009F4207">
              <w:t>75% = $125.25    85% = $141.95</w:t>
            </w:r>
          </w:p>
          <w:p w14:paraId="1A86ACB2" w14:textId="77777777" w:rsidR="00DD2E4B" w:rsidRPr="009F4207" w:rsidRDefault="00DD2E4B">
            <w:pPr>
              <w:tabs>
                <w:tab w:val="left" w:pos="1701"/>
              </w:tabs>
            </w:pPr>
            <w:r w:rsidRPr="009F4207">
              <w:rPr>
                <w:b/>
                <w:sz w:val="20"/>
              </w:rPr>
              <w:t xml:space="preserve">Extended Medicare Safety Net Cap: </w:t>
            </w:r>
            <w:r w:rsidRPr="009F4207">
              <w:t>$133.60</w:t>
            </w:r>
          </w:p>
        </w:tc>
      </w:tr>
      <w:tr w:rsidR="00DD2E4B" w:rsidRPr="009F4207" w14:paraId="11E240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D4E8B2" w14:textId="77777777" w:rsidR="00DD2E4B" w:rsidRPr="009F4207" w:rsidRDefault="00DD2E4B">
            <w:pPr>
              <w:rPr>
                <w:b/>
              </w:rPr>
            </w:pPr>
            <w:r w:rsidRPr="009F4207">
              <w:rPr>
                <w:b/>
              </w:rPr>
              <w:t>Fee</w:t>
            </w:r>
          </w:p>
          <w:p w14:paraId="56EFF22B" w14:textId="77777777" w:rsidR="00DD2E4B" w:rsidRPr="009F4207" w:rsidRDefault="00DD2E4B">
            <w:r w:rsidRPr="009F4207">
              <w:t>14106</w:t>
            </w:r>
          </w:p>
        </w:tc>
        <w:tc>
          <w:tcPr>
            <w:tcW w:w="0" w:type="auto"/>
            <w:tcMar>
              <w:top w:w="38" w:type="dxa"/>
              <w:left w:w="38" w:type="dxa"/>
              <w:bottom w:w="38" w:type="dxa"/>
              <w:right w:w="38" w:type="dxa"/>
            </w:tcMar>
            <w:vAlign w:val="bottom"/>
          </w:tcPr>
          <w:p w14:paraId="4E2A3EFA" w14:textId="77777777" w:rsidR="00DD2E4B" w:rsidRPr="009F4207" w:rsidRDefault="00DD2E4B">
            <w:pPr>
              <w:spacing w:after="200"/>
              <w:rPr>
                <w:sz w:val="20"/>
                <w:szCs w:val="20"/>
              </w:rPr>
            </w:pPr>
            <w:r w:rsidRPr="009F4207">
              <w:rPr>
                <w:sz w:val="20"/>
                <w:szCs w:val="20"/>
              </w:rPr>
              <w:t>Laser photocoagulation using laser radiation in the treatment of vascular malformations, infantile haemangiomas, café au lait macules and naevi of Ota, other than melanocytic naevi (common moles), if the abnormality is visible from 3 metres, including any associated consultation, up to a maximum of 6 sessions (including any sessions to which this item or any of items 14100 to 14118 apply) in any 12 month period—area of treatment less than 150 cm</w:t>
            </w:r>
            <w:r w:rsidRPr="009F4207">
              <w:rPr>
                <w:sz w:val="25"/>
                <w:szCs w:val="25"/>
                <w:vertAlign w:val="superscript"/>
              </w:rPr>
              <w:t xml:space="preserve">2 </w:t>
            </w:r>
            <w:r w:rsidRPr="009F4207">
              <w:rPr>
                <w:sz w:val="20"/>
                <w:szCs w:val="20"/>
              </w:rPr>
              <w:t xml:space="preserve">(Anaes.) </w:t>
            </w:r>
          </w:p>
          <w:p w14:paraId="45BED11D" w14:textId="77777777" w:rsidR="00DD2E4B" w:rsidRPr="009F4207" w:rsidRDefault="00DD2E4B">
            <w:r w:rsidRPr="009F4207">
              <w:t>(See para TN.1.15 of explanatory notes to this Category)</w:t>
            </w:r>
          </w:p>
          <w:p w14:paraId="44692CA3" w14:textId="77777777" w:rsidR="00DD2E4B" w:rsidRPr="009F4207" w:rsidRDefault="00DD2E4B">
            <w:pPr>
              <w:tabs>
                <w:tab w:val="left" w:pos="1701"/>
              </w:tabs>
            </w:pPr>
            <w:r w:rsidRPr="009F4207">
              <w:rPr>
                <w:b/>
                <w:sz w:val="20"/>
              </w:rPr>
              <w:t xml:space="preserve">Fee: </w:t>
            </w:r>
            <w:r w:rsidRPr="009F4207">
              <w:t>$175.40</w:t>
            </w:r>
            <w:r w:rsidRPr="009F4207">
              <w:tab/>
            </w:r>
            <w:r w:rsidRPr="009F4207">
              <w:rPr>
                <w:b/>
                <w:sz w:val="20"/>
              </w:rPr>
              <w:t xml:space="preserve">Benefit: </w:t>
            </w:r>
            <w:r w:rsidRPr="009F4207">
              <w:t>75% = $131.55    85% = $149.10</w:t>
            </w:r>
          </w:p>
        </w:tc>
      </w:tr>
      <w:tr w:rsidR="00DD2E4B" w:rsidRPr="009F4207" w14:paraId="5D17CF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D745E6" w14:textId="77777777" w:rsidR="00DD2E4B" w:rsidRPr="009F4207" w:rsidRDefault="00DD2E4B">
            <w:pPr>
              <w:rPr>
                <w:b/>
              </w:rPr>
            </w:pPr>
            <w:r w:rsidRPr="009F4207">
              <w:rPr>
                <w:b/>
              </w:rPr>
              <w:t>Fee</w:t>
            </w:r>
          </w:p>
          <w:p w14:paraId="70A14C5D" w14:textId="77777777" w:rsidR="00DD2E4B" w:rsidRPr="009F4207" w:rsidRDefault="00DD2E4B">
            <w:r w:rsidRPr="009F4207">
              <w:t>14115</w:t>
            </w:r>
          </w:p>
        </w:tc>
        <w:tc>
          <w:tcPr>
            <w:tcW w:w="0" w:type="auto"/>
            <w:tcMar>
              <w:top w:w="38" w:type="dxa"/>
              <w:left w:w="38" w:type="dxa"/>
              <w:bottom w:w="38" w:type="dxa"/>
              <w:right w:w="38" w:type="dxa"/>
            </w:tcMar>
            <w:vAlign w:val="bottom"/>
          </w:tcPr>
          <w:p w14:paraId="76FB7462" w14:textId="77777777" w:rsidR="00DD2E4B" w:rsidRPr="009F4207" w:rsidRDefault="00DD2E4B">
            <w:pPr>
              <w:spacing w:after="200"/>
              <w:rPr>
                <w:sz w:val="20"/>
                <w:szCs w:val="20"/>
              </w:rPr>
            </w:pPr>
            <w:r w:rsidRPr="009F4207">
              <w:rPr>
                <w:sz w:val="20"/>
                <w:szCs w:val="20"/>
              </w:rPr>
              <w:t>Laser photocoagulation using laser radiation in the treatment of vascular malformations, infantile haemangiomas, café au lait macules and naevi of Ota, other than melanocytic naevi (common moles), including any associated consultation, up to a maximum of 6 sessions (including any sessions to which this item or any of items 14100 to 14118 apply) in any 12 month period—area of treatment 150 cm</w:t>
            </w:r>
            <w:r w:rsidRPr="009F4207">
              <w:rPr>
                <w:sz w:val="25"/>
                <w:szCs w:val="25"/>
                <w:vertAlign w:val="superscript"/>
              </w:rPr>
              <w:t>2</w:t>
            </w:r>
            <w:r w:rsidRPr="009F4207">
              <w:rPr>
                <w:sz w:val="20"/>
                <w:szCs w:val="20"/>
              </w:rPr>
              <w:t xml:space="preserve"> to 300 cm</w:t>
            </w:r>
            <w:r w:rsidRPr="009F4207">
              <w:rPr>
                <w:sz w:val="25"/>
                <w:szCs w:val="25"/>
                <w:vertAlign w:val="superscript"/>
              </w:rPr>
              <w:t>2</w:t>
            </w:r>
            <w:r w:rsidRPr="009F4207">
              <w:rPr>
                <w:sz w:val="20"/>
                <w:szCs w:val="20"/>
              </w:rPr>
              <w:t xml:space="preserve"> (Anaes.) </w:t>
            </w:r>
          </w:p>
          <w:p w14:paraId="27ACC352" w14:textId="77777777" w:rsidR="00DD2E4B" w:rsidRPr="009F4207" w:rsidRDefault="00DD2E4B">
            <w:r w:rsidRPr="009F4207">
              <w:t>(See para TN.1.15 of explanatory notes to this Category)</w:t>
            </w:r>
          </w:p>
          <w:p w14:paraId="29CDF409" w14:textId="77777777" w:rsidR="00DD2E4B" w:rsidRPr="009F4207" w:rsidRDefault="00DD2E4B">
            <w:pPr>
              <w:tabs>
                <w:tab w:val="left" w:pos="1701"/>
              </w:tabs>
            </w:pPr>
            <w:r w:rsidRPr="009F4207">
              <w:rPr>
                <w:b/>
                <w:sz w:val="20"/>
              </w:rPr>
              <w:t xml:space="preserve">Fee: </w:t>
            </w:r>
            <w:r w:rsidRPr="009F4207">
              <w:t>$280.90</w:t>
            </w:r>
            <w:r w:rsidRPr="009F4207">
              <w:tab/>
            </w:r>
            <w:r w:rsidRPr="009F4207">
              <w:rPr>
                <w:b/>
                <w:sz w:val="20"/>
              </w:rPr>
              <w:t xml:space="preserve">Benefit: </w:t>
            </w:r>
            <w:r w:rsidRPr="009F4207">
              <w:t>75% = $210.70    85% = $238.80</w:t>
            </w:r>
          </w:p>
        </w:tc>
      </w:tr>
      <w:tr w:rsidR="00DD2E4B" w:rsidRPr="009F4207" w14:paraId="2449FA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81CBE7" w14:textId="77777777" w:rsidR="00DD2E4B" w:rsidRPr="009F4207" w:rsidRDefault="00DD2E4B">
            <w:pPr>
              <w:rPr>
                <w:b/>
              </w:rPr>
            </w:pPr>
            <w:r w:rsidRPr="009F4207">
              <w:rPr>
                <w:b/>
              </w:rPr>
              <w:t>Fee</w:t>
            </w:r>
          </w:p>
          <w:p w14:paraId="0F7856E8" w14:textId="77777777" w:rsidR="00DD2E4B" w:rsidRPr="009F4207" w:rsidRDefault="00DD2E4B">
            <w:r w:rsidRPr="009F4207">
              <w:t>14118</w:t>
            </w:r>
          </w:p>
        </w:tc>
        <w:tc>
          <w:tcPr>
            <w:tcW w:w="0" w:type="auto"/>
            <w:tcMar>
              <w:top w:w="38" w:type="dxa"/>
              <w:left w:w="38" w:type="dxa"/>
              <w:bottom w:w="38" w:type="dxa"/>
              <w:right w:w="38" w:type="dxa"/>
            </w:tcMar>
            <w:vAlign w:val="bottom"/>
          </w:tcPr>
          <w:p w14:paraId="16AAAAAC" w14:textId="77777777" w:rsidR="00DD2E4B" w:rsidRPr="009F4207" w:rsidRDefault="00DD2E4B">
            <w:pPr>
              <w:spacing w:after="200"/>
              <w:rPr>
                <w:sz w:val="20"/>
                <w:szCs w:val="20"/>
              </w:rPr>
            </w:pPr>
            <w:r w:rsidRPr="009F4207">
              <w:rPr>
                <w:sz w:val="20"/>
                <w:szCs w:val="20"/>
              </w:rPr>
              <w:t>Laser photocoagulation using laser radiation in the treatment of vascular malformations, infantile haemangiomas, café au lait macules and naevi of Ota, other than melanocytic naevi (common moles), including any associated consultation, up to a maximum of 6 sessions (including any sessions to which this item or any of items 14100 to 14115 apply) in any 12 month period—area of treatment more than 300 cm</w:t>
            </w:r>
            <w:r w:rsidRPr="009F4207">
              <w:rPr>
                <w:sz w:val="25"/>
                <w:szCs w:val="25"/>
                <w:vertAlign w:val="superscript"/>
              </w:rPr>
              <w:t xml:space="preserve">2 </w:t>
            </w:r>
            <w:r w:rsidRPr="009F4207">
              <w:rPr>
                <w:sz w:val="20"/>
                <w:szCs w:val="20"/>
              </w:rPr>
              <w:t xml:space="preserve">(Anaes.) </w:t>
            </w:r>
          </w:p>
          <w:p w14:paraId="2C62384A" w14:textId="77777777" w:rsidR="00DD2E4B" w:rsidRPr="009F4207" w:rsidRDefault="00DD2E4B">
            <w:r w:rsidRPr="009F4207">
              <w:t>(See para TN.1.15 of explanatory notes to this Category)</w:t>
            </w:r>
          </w:p>
          <w:p w14:paraId="4F164460" w14:textId="77777777" w:rsidR="00DD2E4B" w:rsidRPr="009F4207" w:rsidRDefault="00DD2E4B">
            <w:pPr>
              <w:tabs>
                <w:tab w:val="left" w:pos="1701"/>
              </w:tabs>
            </w:pPr>
            <w:r w:rsidRPr="009F4207">
              <w:rPr>
                <w:b/>
                <w:sz w:val="20"/>
              </w:rPr>
              <w:t xml:space="preserve">Fee: </w:t>
            </w:r>
            <w:r w:rsidRPr="009F4207">
              <w:t>$356.70</w:t>
            </w:r>
            <w:r w:rsidRPr="009F4207">
              <w:tab/>
            </w:r>
            <w:r w:rsidRPr="009F4207">
              <w:rPr>
                <w:b/>
                <w:sz w:val="20"/>
              </w:rPr>
              <w:t xml:space="preserve">Benefit: </w:t>
            </w:r>
            <w:r w:rsidRPr="009F4207">
              <w:t>75% = $267.55    85% = $303.20</w:t>
            </w:r>
          </w:p>
        </w:tc>
      </w:tr>
      <w:tr w:rsidR="00DD2E4B" w:rsidRPr="009F4207" w14:paraId="315AC5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173D78" w14:textId="77777777" w:rsidR="00DD2E4B" w:rsidRPr="009F4207" w:rsidRDefault="00DD2E4B">
            <w:pPr>
              <w:rPr>
                <w:b/>
              </w:rPr>
            </w:pPr>
            <w:r w:rsidRPr="009F4207">
              <w:rPr>
                <w:b/>
              </w:rPr>
              <w:lastRenderedPageBreak/>
              <w:t>Fee</w:t>
            </w:r>
          </w:p>
          <w:p w14:paraId="279E0374" w14:textId="77777777" w:rsidR="00DD2E4B" w:rsidRPr="009F4207" w:rsidRDefault="00DD2E4B">
            <w:r w:rsidRPr="009F4207">
              <w:t>14124</w:t>
            </w:r>
          </w:p>
        </w:tc>
        <w:tc>
          <w:tcPr>
            <w:tcW w:w="0" w:type="auto"/>
            <w:tcMar>
              <w:top w:w="38" w:type="dxa"/>
              <w:left w:w="38" w:type="dxa"/>
              <w:bottom w:w="38" w:type="dxa"/>
              <w:right w:w="38" w:type="dxa"/>
            </w:tcMar>
            <w:vAlign w:val="bottom"/>
          </w:tcPr>
          <w:p w14:paraId="73F75154" w14:textId="77777777" w:rsidR="00DD2E4B" w:rsidRPr="009F4207" w:rsidRDefault="00DD2E4B">
            <w:pPr>
              <w:spacing w:after="200"/>
              <w:rPr>
                <w:sz w:val="20"/>
                <w:szCs w:val="20"/>
              </w:rPr>
            </w:pPr>
            <w:r w:rsidRPr="009F4207">
              <w:rPr>
                <w:sz w:val="20"/>
                <w:szCs w:val="20"/>
              </w:rPr>
              <w:t>Laser photocoagulation using laser radiation in the treatment of vascular malformations, infantile haemangiomas, café</w:t>
            </w:r>
            <w:r w:rsidRPr="009F4207">
              <w:rPr>
                <w:sz w:val="20"/>
                <w:szCs w:val="20"/>
              </w:rPr>
              <w:noBreakHyphen/>
              <w:t>au</w:t>
            </w:r>
            <w:r w:rsidRPr="009F4207">
              <w:rPr>
                <w:sz w:val="20"/>
                <w:szCs w:val="20"/>
              </w:rPr>
              <w:noBreakHyphen/>
              <w:t>lait macules and naevi of Ota, other than melanocytic naevi (common moles), including any associated consultation, if:</w:t>
            </w:r>
          </w:p>
          <w:p w14:paraId="71F7FBB3" w14:textId="77777777" w:rsidR="00DD2E4B" w:rsidRPr="009F4207" w:rsidRDefault="00DD2E4B">
            <w:pPr>
              <w:spacing w:before="200" w:after="200"/>
              <w:rPr>
                <w:sz w:val="20"/>
                <w:szCs w:val="20"/>
              </w:rPr>
            </w:pPr>
            <w:r w:rsidRPr="009F4207">
              <w:rPr>
                <w:sz w:val="20"/>
                <w:szCs w:val="20"/>
              </w:rPr>
              <w:t>(a) a seventh or subsequent session (including any sessions to which this item or any of items 14100 to 14118 apply) is indicated in a 12 month period commencing on the day of the first session; and</w:t>
            </w:r>
          </w:p>
          <w:p w14:paraId="517FE95A" w14:textId="77777777" w:rsidR="00DD2E4B" w:rsidRPr="009F4207" w:rsidRDefault="00DD2E4B">
            <w:pPr>
              <w:spacing w:before="200" w:after="200"/>
              <w:rPr>
                <w:sz w:val="20"/>
                <w:szCs w:val="20"/>
              </w:rPr>
            </w:pPr>
            <w:r w:rsidRPr="009F4207">
              <w:rPr>
                <w:sz w:val="20"/>
                <w:szCs w:val="20"/>
              </w:rPr>
              <w:t xml:space="preserve">(b) photographic evidence demonstrating the need for this service is documented in the patient notes (Anaes.) </w:t>
            </w:r>
          </w:p>
          <w:p w14:paraId="33280E1E" w14:textId="77777777" w:rsidR="00DD2E4B" w:rsidRPr="009F4207" w:rsidRDefault="00DD2E4B">
            <w:r w:rsidRPr="009F4207">
              <w:t>(See para TN.1.15 of explanatory notes to this Category)</w:t>
            </w:r>
          </w:p>
          <w:p w14:paraId="22B2685F" w14:textId="77777777" w:rsidR="00DD2E4B" w:rsidRPr="009F4207" w:rsidRDefault="00DD2E4B">
            <w:pPr>
              <w:tabs>
                <w:tab w:val="left" w:pos="1701"/>
              </w:tabs>
            </w:pPr>
            <w:r w:rsidRPr="009F4207">
              <w:rPr>
                <w:b/>
                <w:sz w:val="20"/>
              </w:rPr>
              <w:t xml:space="preserve">Fee: </w:t>
            </w:r>
            <w:r w:rsidRPr="009F4207">
              <w:t>$167.00</w:t>
            </w:r>
            <w:r w:rsidRPr="009F4207">
              <w:tab/>
            </w:r>
            <w:r w:rsidRPr="009F4207">
              <w:rPr>
                <w:b/>
                <w:sz w:val="20"/>
              </w:rPr>
              <w:t xml:space="preserve">Benefit: </w:t>
            </w:r>
            <w:r w:rsidRPr="009F4207">
              <w:t>75% = $125.25    85% = $141.95</w:t>
            </w:r>
          </w:p>
        </w:tc>
      </w:tr>
    </w:tbl>
    <w:p w14:paraId="0250DF91"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26C571A5"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3D612602" w14:textId="77777777">
              <w:tc>
                <w:tcPr>
                  <w:tcW w:w="2500" w:type="pct"/>
                  <w:tcBorders>
                    <w:top w:val="nil"/>
                    <w:left w:val="nil"/>
                    <w:bottom w:val="nil"/>
                    <w:right w:val="nil"/>
                  </w:tcBorders>
                  <w:tcMar>
                    <w:top w:w="38" w:type="dxa"/>
                    <w:left w:w="0" w:type="dxa"/>
                    <w:bottom w:w="38" w:type="dxa"/>
                    <w:right w:w="0" w:type="dxa"/>
                  </w:tcMar>
                  <w:vAlign w:val="bottom"/>
                </w:tcPr>
                <w:p w14:paraId="739D6C0E"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T1. MISCELLANEOUS THERAPEUTIC PROCEDURES</w:t>
                  </w:r>
                </w:p>
              </w:tc>
              <w:tc>
                <w:tcPr>
                  <w:tcW w:w="2500" w:type="pct"/>
                  <w:tcBorders>
                    <w:top w:val="nil"/>
                    <w:left w:val="nil"/>
                    <w:bottom w:val="nil"/>
                    <w:right w:val="nil"/>
                  </w:tcBorders>
                  <w:tcMar>
                    <w:top w:w="38" w:type="dxa"/>
                    <w:left w:w="0" w:type="dxa"/>
                    <w:bottom w:w="38" w:type="dxa"/>
                    <w:right w:w="0" w:type="dxa"/>
                  </w:tcMar>
                  <w:vAlign w:val="bottom"/>
                </w:tcPr>
                <w:p w14:paraId="79473FA2"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13. OTHER THERAPEUTIC PROCEDURES</w:t>
                  </w:r>
                </w:p>
              </w:tc>
            </w:tr>
          </w:tbl>
          <w:p w14:paraId="52FBF3D1" w14:textId="77777777" w:rsidR="00A77B3E" w:rsidRPr="009F4207" w:rsidRDefault="00A77B3E">
            <w:pPr>
              <w:keepLines/>
              <w:rPr>
                <w:rFonts w:ascii="Helvetica" w:eastAsia="Helvetica" w:hAnsi="Helvetica" w:cs="Helvetica"/>
                <w:b/>
              </w:rPr>
            </w:pPr>
          </w:p>
        </w:tc>
      </w:tr>
      <w:tr w:rsidR="00DD2E4B" w:rsidRPr="009F4207" w14:paraId="6FC4E6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A57CD0"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0AB22868"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T1. Miscellaneous Therapeutic Procedures</w:t>
            </w:r>
          </w:p>
        </w:tc>
      </w:tr>
      <w:tr w:rsidR="00DD2E4B" w:rsidRPr="009F4207" w14:paraId="02959B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6FCCFDEB"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26360CCB"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20" w:name="_Toc139033307"/>
            <w:r w:rsidRPr="009F4207">
              <w:rPr>
                <w:rFonts w:ascii="Helvetica" w:eastAsia="Helvetica" w:hAnsi="Helvetica" w:cs="Helvetica"/>
                <w:b w:val="0"/>
                <w:sz w:val="18"/>
              </w:rPr>
              <w:t>Subgroup 13. Other Therapeutic Procedures</w:t>
            </w:r>
            <w:bookmarkEnd w:id="20"/>
          </w:p>
        </w:tc>
      </w:tr>
      <w:tr w:rsidR="00DD2E4B" w:rsidRPr="009F4207" w14:paraId="3C5E15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735407" w14:textId="77777777" w:rsidR="00DD2E4B" w:rsidRPr="009F4207" w:rsidRDefault="00DD2E4B">
            <w:pPr>
              <w:rPr>
                <w:b/>
              </w:rPr>
            </w:pPr>
            <w:r w:rsidRPr="009F4207">
              <w:rPr>
                <w:b/>
              </w:rPr>
              <w:t>Fee</w:t>
            </w:r>
          </w:p>
          <w:p w14:paraId="236B6AD6" w14:textId="77777777" w:rsidR="00DD2E4B" w:rsidRPr="009F4207" w:rsidRDefault="00DD2E4B">
            <w:r w:rsidRPr="009F4207">
              <w:t>14201</w:t>
            </w:r>
          </w:p>
        </w:tc>
        <w:tc>
          <w:tcPr>
            <w:tcW w:w="0" w:type="auto"/>
            <w:tcMar>
              <w:top w:w="38" w:type="dxa"/>
              <w:left w:w="38" w:type="dxa"/>
              <w:bottom w:w="38" w:type="dxa"/>
              <w:right w:w="38" w:type="dxa"/>
            </w:tcMar>
            <w:vAlign w:val="bottom"/>
          </w:tcPr>
          <w:p w14:paraId="6AEE5980" w14:textId="77777777" w:rsidR="00DD2E4B" w:rsidRPr="009F4207" w:rsidRDefault="00DD2E4B">
            <w:pPr>
              <w:spacing w:after="200"/>
              <w:rPr>
                <w:sz w:val="20"/>
                <w:szCs w:val="20"/>
              </w:rPr>
            </w:pPr>
            <w:r w:rsidRPr="009F4207">
              <w:rPr>
                <w:sz w:val="20"/>
                <w:szCs w:val="20"/>
              </w:rPr>
              <w:t xml:space="preserve">POLY-L-LACTIC ACID, one or more injections of, for the initial session only, for the treatment of severe facial lipoatrophy caused by antiretroviral therapy, when prescribed in accordance with the National Health Act 1953 - once per patient </w:t>
            </w:r>
          </w:p>
          <w:p w14:paraId="54EC6176" w14:textId="77777777" w:rsidR="00DD2E4B" w:rsidRPr="009F4207" w:rsidRDefault="00DD2E4B">
            <w:r w:rsidRPr="009F4207">
              <w:t>(See para TN.1.16 of explanatory notes to this Category)</w:t>
            </w:r>
          </w:p>
          <w:p w14:paraId="0B63BD51" w14:textId="77777777" w:rsidR="00DD2E4B" w:rsidRPr="009F4207" w:rsidRDefault="00DD2E4B">
            <w:pPr>
              <w:tabs>
                <w:tab w:val="left" w:pos="1701"/>
              </w:tabs>
              <w:rPr>
                <w:b/>
                <w:sz w:val="20"/>
              </w:rPr>
            </w:pPr>
            <w:r w:rsidRPr="009F4207">
              <w:rPr>
                <w:b/>
                <w:sz w:val="20"/>
              </w:rPr>
              <w:t xml:space="preserve">Fee: </w:t>
            </w:r>
            <w:r w:rsidRPr="009F4207">
              <w:t>$259.40</w:t>
            </w:r>
            <w:r w:rsidRPr="009F4207">
              <w:tab/>
            </w:r>
            <w:r w:rsidRPr="009F4207">
              <w:rPr>
                <w:b/>
                <w:sz w:val="20"/>
              </w:rPr>
              <w:t xml:space="preserve">Benefit: </w:t>
            </w:r>
            <w:r w:rsidRPr="009F4207">
              <w:t>75% = $194.55    85% = $220.50</w:t>
            </w:r>
          </w:p>
          <w:p w14:paraId="0C6290EA" w14:textId="77777777" w:rsidR="00DD2E4B" w:rsidRPr="009F4207" w:rsidRDefault="00DD2E4B">
            <w:pPr>
              <w:tabs>
                <w:tab w:val="left" w:pos="1701"/>
              </w:tabs>
            </w:pPr>
            <w:r w:rsidRPr="009F4207">
              <w:rPr>
                <w:b/>
                <w:sz w:val="20"/>
              </w:rPr>
              <w:t xml:space="preserve">Extended Medicare Safety Net Cap: </w:t>
            </w:r>
            <w:r w:rsidRPr="009F4207">
              <w:t>$38.95</w:t>
            </w:r>
          </w:p>
        </w:tc>
      </w:tr>
      <w:tr w:rsidR="00DD2E4B" w:rsidRPr="009F4207" w14:paraId="57D307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61696E" w14:textId="77777777" w:rsidR="00DD2E4B" w:rsidRPr="009F4207" w:rsidRDefault="00DD2E4B">
            <w:pPr>
              <w:rPr>
                <w:b/>
              </w:rPr>
            </w:pPr>
            <w:r w:rsidRPr="009F4207">
              <w:rPr>
                <w:b/>
              </w:rPr>
              <w:t>Fee</w:t>
            </w:r>
          </w:p>
          <w:p w14:paraId="34165124" w14:textId="77777777" w:rsidR="00DD2E4B" w:rsidRPr="009F4207" w:rsidRDefault="00DD2E4B">
            <w:r w:rsidRPr="009F4207">
              <w:t>14202</w:t>
            </w:r>
          </w:p>
        </w:tc>
        <w:tc>
          <w:tcPr>
            <w:tcW w:w="0" w:type="auto"/>
            <w:tcMar>
              <w:top w:w="38" w:type="dxa"/>
              <w:left w:w="38" w:type="dxa"/>
              <w:bottom w:w="38" w:type="dxa"/>
              <w:right w:w="38" w:type="dxa"/>
            </w:tcMar>
            <w:vAlign w:val="bottom"/>
          </w:tcPr>
          <w:p w14:paraId="5733A40D" w14:textId="77777777" w:rsidR="00DD2E4B" w:rsidRPr="009F4207" w:rsidRDefault="00DD2E4B">
            <w:pPr>
              <w:spacing w:after="200"/>
              <w:rPr>
                <w:sz w:val="20"/>
                <w:szCs w:val="20"/>
              </w:rPr>
            </w:pPr>
            <w:r w:rsidRPr="009F4207">
              <w:rPr>
                <w:sz w:val="20"/>
                <w:szCs w:val="20"/>
              </w:rPr>
              <w:t xml:space="preserve">POLY-L-LACTIC ACID, one or more injections of (subsequent sessions), for the continuation of treatment of severe facial lipoatrophy caused by antiretroviral therapy, when prescribed in accordance with the National Health Act 1953 </w:t>
            </w:r>
          </w:p>
          <w:p w14:paraId="73296401" w14:textId="77777777" w:rsidR="00DD2E4B" w:rsidRPr="009F4207" w:rsidRDefault="00DD2E4B">
            <w:r w:rsidRPr="009F4207">
              <w:t>(See para TN.1.16 of explanatory notes to this Category)</w:t>
            </w:r>
          </w:p>
          <w:p w14:paraId="15EE800A" w14:textId="77777777" w:rsidR="00DD2E4B" w:rsidRPr="009F4207" w:rsidRDefault="00DD2E4B">
            <w:pPr>
              <w:tabs>
                <w:tab w:val="left" w:pos="1701"/>
              </w:tabs>
              <w:rPr>
                <w:b/>
                <w:sz w:val="20"/>
              </w:rPr>
            </w:pPr>
            <w:r w:rsidRPr="009F4207">
              <w:rPr>
                <w:b/>
                <w:sz w:val="20"/>
              </w:rPr>
              <w:t xml:space="preserve">Fee: </w:t>
            </w:r>
            <w:r w:rsidRPr="009F4207">
              <w:t>$131.30</w:t>
            </w:r>
            <w:r w:rsidRPr="009F4207">
              <w:tab/>
            </w:r>
            <w:r w:rsidRPr="009F4207">
              <w:rPr>
                <w:b/>
                <w:sz w:val="20"/>
              </w:rPr>
              <w:t xml:space="preserve">Benefit: </w:t>
            </w:r>
            <w:r w:rsidRPr="009F4207">
              <w:t>75% = $98.50    85% = $111.65</w:t>
            </w:r>
          </w:p>
          <w:p w14:paraId="79B2B4E7" w14:textId="77777777" w:rsidR="00DD2E4B" w:rsidRPr="009F4207" w:rsidRDefault="00DD2E4B">
            <w:pPr>
              <w:tabs>
                <w:tab w:val="left" w:pos="1701"/>
              </w:tabs>
            </w:pPr>
            <w:r w:rsidRPr="009F4207">
              <w:rPr>
                <w:b/>
                <w:sz w:val="20"/>
              </w:rPr>
              <w:t xml:space="preserve">Extended Medicare Safety Net Cap: </w:t>
            </w:r>
            <w:r w:rsidRPr="009F4207">
              <w:t>$19.70</w:t>
            </w:r>
          </w:p>
        </w:tc>
      </w:tr>
      <w:tr w:rsidR="00DD2E4B" w:rsidRPr="009F4207" w14:paraId="1F233E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DCC762" w14:textId="77777777" w:rsidR="00DD2E4B" w:rsidRPr="009F4207" w:rsidRDefault="00DD2E4B">
            <w:pPr>
              <w:rPr>
                <w:b/>
              </w:rPr>
            </w:pPr>
            <w:r w:rsidRPr="009F4207">
              <w:rPr>
                <w:b/>
              </w:rPr>
              <w:t>Fee</w:t>
            </w:r>
          </w:p>
          <w:p w14:paraId="11D9DFC2" w14:textId="77777777" w:rsidR="00DD2E4B" w:rsidRPr="009F4207" w:rsidRDefault="00DD2E4B">
            <w:r w:rsidRPr="009F4207">
              <w:t>14203</w:t>
            </w:r>
          </w:p>
        </w:tc>
        <w:tc>
          <w:tcPr>
            <w:tcW w:w="0" w:type="auto"/>
            <w:tcMar>
              <w:top w:w="38" w:type="dxa"/>
              <w:left w:w="38" w:type="dxa"/>
              <w:bottom w:w="38" w:type="dxa"/>
              <w:right w:w="38" w:type="dxa"/>
            </w:tcMar>
            <w:vAlign w:val="bottom"/>
          </w:tcPr>
          <w:p w14:paraId="6E69D131" w14:textId="77777777" w:rsidR="00DD2E4B" w:rsidRPr="009F4207" w:rsidRDefault="00DD2E4B">
            <w:pPr>
              <w:spacing w:after="200"/>
              <w:rPr>
                <w:sz w:val="20"/>
                <w:szCs w:val="20"/>
              </w:rPr>
            </w:pPr>
            <w:r w:rsidRPr="009F4207">
              <w:rPr>
                <w:sz w:val="20"/>
                <w:szCs w:val="20"/>
              </w:rPr>
              <w:t xml:space="preserve">HORMONE OR LIVING TISSUE IMPLANTATION, by direct implantation involving incision and suture (Anaes.) </w:t>
            </w:r>
          </w:p>
          <w:p w14:paraId="6C8B3C16" w14:textId="77777777" w:rsidR="00DD2E4B" w:rsidRPr="009F4207" w:rsidRDefault="00DD2E4B">
            <w:r w:rsidRPr="009F4207">
              <w:t>(See para TN.1.4, TN.1.17 of explanatory notes to this Category)</w:t>
            </w:r>
          </w:p>
          <w:p w14:paraId="348CF86D" w14:textId="77777777" w:rsidR="00DD2E4B" w:rsidRPr="009F4207" w:rsidRDefault="00DD2E4B">
            <w:pPr>
              <w:tabs>
                <w:tab w:val="left" w:pos="1701"/>
              </w:tabs>
            </w:pPr>
            <w:r w:rsidRPr="009F4207">
              <w:rPr>
                <w:b/>
                <w:sz w:val="20"/>
              </w:rPr>
              <w:t xml:space="preserve">Fee: </w:t>
            </w:r>
            <w:r w:rsidRPr="009F4207">
              <w:t>$56.00</w:t>
            </w:r>
            <w:r w:rsidRPr="009F4207">
              <w:tab/>
            </w:r>
            <w:r w:rsidRPr="009F4207">
              <w:rPr>
                <w:b/>
                <w:sz w:val="20"/>
              </w:rPr>
              <w:t xml:space="preserve">Benefit: </w:t>
            </w:r>
            <w:r w:rsidRPr="009F4207">
              <w:t>75% = $42.00    85% = $47.60</w:t>
            </w:r>
          </w:p>
        </w:tc>
      </w:tr>
      <w:tr w:rsidR="00DD2E4B" w:rsidRPr="009F4207" w14:paraId="7818F0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2AF45D" w14:textId="77777777" w:rsidR="00DD2E4B" w:rsidRPr="009F4207" w:rsidRDefault="00DD2E4B">
            <w:pPr>
              <w:rPr>
                <w:b/>
              </w:rPr>
            </w:pPr>
            <w:r w:rsidRPr="009F4207">
              <w:rPr>
                <w:b/>
              </w:rPr>
              <w:t>Fee</w:t>
            </w:r>
          </w:p>
          <w:p w14:paraId="58ED587E" w14:textId="77777777" w:rsidR="00DD2E4B" w:rsidRPr="009F4207" w:rsidRDefault="00DD2E4B">
            <w:r w:rsidRPr="009F4207">
              <w:t>14206</w:t>
            </w:r>
          </w:p>
        </w:tc>
        <w:tc>
          <w:tcPr>
            <w:tcW w:w="0" w:type="auto"/>
            <w:tcMar>
              <w:top w:w="38" w:type="dxa"/>
              <w:left w:w="38" w:type="dxa"/>
              <w:bottom w:w="38" w:type="dxa"/>
              <w:right w:w="38" w:type="dxa"/>
            </w:tcMar>
            <w:vAlign w:val="bottom"/>
          </w:tcPr>
          <w:p w14:paraId="2468C945" w14:textId="77777777" w:rsidR="00DD2E4B" w:rsidRPr="009F4207" w:rsidRDefault="00DD2E4B">
            <w:pPr>
              <w:spacing w:after="200"/>
              <w:rPr>
                <w:sz w:val="20"/>
                <w:szCs w:val="20"/>
              </w:rPr>
            </w:pPr>
            <w:r w:rsidRPr="009F4207">
              <w:rPr>
                <w:sz w:val="20"/>
                <w:szCs w:val="20"/>
              </w:rPr>
              <w:t xml:space="preserve">HORMONE OR LIVING TISSUE IMPLANTATION  by cannula </w:t>
            </w:r>
          </w:p>
          <w:p w14:paraId="62FE1A54" w14:textId="77777777" w:rsidR="00DD2E4B" w:rsidRPr="009F4207" w:rsidRDefault="00DD2E4B">
            <w:r w:rsidRPr="009F4207">
              <w:t>(See para TN.1.4, TN.1.17 of explanatory notes to this Category)</w:t>
            </w:r>
          </w:p>
          <w:p w14:paraId="4945068B" w14:textId="77777777" w:rsidR="00DD2E4B" w:rsidRPr="009F4207" w:rsidRDefault="00DD2E4B">
            <w:pPr>
              <w:tabs>
                <w:tab w:val="left" w:pos="1701"/>
              </w:tabs>
            </w:pPr>
            <w:r w:rsidRPr="009F4207">
              <w:rPr>
                <w:b/>
                <w:sz w:val="20"/>
              </w:rPr>
              <w:t xml:space="preserve">Fee: </w:t>
            </w:r>
            <w:r w:rsidRPr="009F4207">
              <w:t>$39.00</w:t>
            </w:r>
            <w:r w:rsidRPr="009F4207">
              <w:tab/>
            </w:r>
            <w:r w:rsidRPr="009F4207">
              <w:rPr>
                <w:b/>
                <w:sz w:val="20"/>
              </w:rPr>
              <w:t xml:space="preserve">Benefit: </w:t>
            </w:r>
            <w:r w:rsidRPr="009F4207">
              <w:t>75% = $29.25    85% = $33.15</w:t>
            </w:r>
          </w:p>
        </w:tc>
      </w:tr>
      <w:tr w:rsidR="00DD2E4B" w:rsidRPr="009F4207" w14:paraId="0F2B07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C63E83" w14:textId="77777777" w:rsidR="00DD2E4B" w:rsidRPr="009F4207" w:rsidRDefault="00DD2E4B">
            <w:pPr>
              <w:rPr>
                <w:b/>
              </w:rPr>
            </w:pPr>
            <w:r w:rsidRPr="009F4207">
              <w:rPr>
                <w:b/>
              </w:rPr>
              <w:t>Fee</w:t>
            </w:r>
          </w:p>
          <w:p w14:paraId="23591151" w14:textId="77777777" w:rsidR="00DD2E4B" w:rsidRPr="009F4207" w:rsidRDefault="00DD2E4B">
            <w:r w:rsidRPr="009F4207">
              <w:t>14212</w:t>
            </w:r>
          </w:p>
        </w:tc>
        <w:tc>
          <w:tcPr>
            <w:tcW w:w="0" w:type="auto"/>
            <w:tcMar>
              <w:top w:w="38" w:type="dxa"/>
              <w:left w:w="38" w:type="dxa"/>
              <w:bottom w:w="38" w:type="dxa"/>
              <w:right w:w="38" w:type="dxa"/>
            </w:tcMar>
            <w:vAlign w:val="bottom"/>
          </w:tcPr>
          <w:p w14:paraId="2AFA0F4B" w14:textId="77777777" w:rsidR="00DD2E4B" w:rsidRPr="009F4207" w:rsidRDefault="00DD2E4B">
            <w:pPr>
              <w:spacing w:after="200"/>
              <w:rPr>
                <w:sz w:val="20"/>
                <w:szCs w:val="20"/>
              </w:rPr>
            </w:pPr>
            <w:r w:rsidRPr="009F4207">
              <w:rPr>
                <w:sz w:val="20"/>
                <w:szCs w:val="20"/>
              </w:rPr>
              <w:t xml:space="preserve">INTUSSUSCEPTION, management of fluid or gas reduction for (Anaes.) </w:t>
            </w:r>
          </w:p>
          <w:p w14:paraId="562972EE" w14:textId="77777777" w:rsidR="00DD2E4B" w:rsidRPr="009F4207" w:rsidRDefault="00DD2E4B">
            <w:pPr>
              <w:tabs>
                <w:tab w:val="left" w:pos="1701"/>
              </w:tabs>
            </w:pPr>
            <w:r w:rsidRPr="009F4207">
              <w:rPr>
                <w:b/>
                <w:sz w:val="20"/>
              </w:rPr>
              <w:t xml:space="preserve">Fee: </w:t>
            </w:r>
            <w:r w:rsidRPr="009F4207">
              <w:t>$202.90</w:t>
            </w:r>
            <w:r w:rsidRPr="009F4207">
              <w:tab/>
            </w:r>
            <w:r w:rsidRPr="009F4207">
              <w:rPr>
                <w:b/>
                <w:sz w:val="20"/>
              </w:rPr>
              <w:t xml:space="preserve">Benefit: </w:t>
            </w:r>
            <w:r w:rsidRPr="009F4207">
              <w:t>75% = $152.20    85% = $172.50</w:t>
            </w:r>
          </w:p>
        </w:tc>
      </w:tr>
      <w:tr w:rsidR="00DD2E4B" w:rsidRPr="009F4207" w14:paraId="341ED6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D065F0" w14:textId="77777777" w:rsidR="00DD2E4B" w:rsidRPr="009F4207" w:rsidRDefault="00DD2E4B">
            <w:pPr>
              <w:rPr>
                <w:b/>
              </w:rPr>
            </w:pPr>
            <w:r w:rsidRPr="009F4207">
              <w:rPr>
                <w:b/>
              </w:rPr>
              <w:t>Fee</w:t>
            </w:r>
          </w:p>
          <w:p w14:paraId="55E34F60" w14:textId="77777777" w:rsidR="00DD2E4B" w:rsidRPr="009F4207" w:rsidRDefault="00DD2E4B">
            <w:r w:rsidRPr="009F4207">
              <w:t>14216 S</w:t>
            </w:r>
          </w:p>
        </w:tc>
        <w:tc>
          <w:tcPr>
            <w:tcW w:w="0" w:type="auto"/>
            <w:tcMar>
              <w:top w:w="38" w:type="dxa"/>
              <w:left w:w="38" w:type="dxa"/>
              <w:bottom w:w="38" w:type="dxa"/>
              <w:right w:w="38" w:type="dxa"/>
            </w:tcMar>
            <w:vAlign w:val="bottom"/>
          </w:tcPr>
          <w:p w14:paraId="0C68EFA5" w14:textId="77777777" w:rsidR="00DD2E4B" w:rsidRPr="009F4207" w:rsidRDefault="00DD2E4B">
            <w:pPr>
              <w:spacing w:after="200"/>
              <w:rPr>
                <w:sz w:val="20"/>
                <w:szCs w:val="20"/>
              </w:rPr>
            </w:pPr>
            <w:r w:rsidRPr="009F4207">
              <w:rPr>
                <w:sz w:val="20"/>
                <w:szCs w:val="20"/>
              </w:rPr>
              <w:t>Professional attendance on a patient by a psychiatrist, who has undertaken training in Repetitive Transcranial Magnetic Stimulation (rTMS), for treatment mapping for rTMS, if the patient:</w:t>
            </w:r>
          </w:p>
          <w:p w14:paraId="30BE3CBF" w14:textId="77777777" w:rsidR="00DD2E4B" w:rsidRPr="009F4207" w:rsidRDefault="00DD2E4B">
            <w:pPr>
              <w:pBdr>
                <w:left w:val="none" w:sz="0" w:space="22" w:color="auto"/>
              </w:pBdr>
              <w:spacing w:before="200" w:after="200"/>
              <w:ind w:left="450"/>
              <w:rPr>
                <w:sz w:val="20"/>
                <w:szCs w:val="20"/>
              </w:rPr>
            </w:pPr>
            <w:r w:rsidRPr="009F4207">
              <w:rPr>
                <w:sz w:val="20"/>
                <w:szCs w:val="20"/>
              </w:rPr>
              <w:t>(a) has not previously received any prior transcranial magnetic stimulation therapy in a public or private setting; and</w:t>
            </w:r>
          </w:p>
          <w:p w14:paraId="0D2D40E2" w14:textId="77777777" w:rsidR="00DD2E4B" w:rsidRPr="009F4207" w:rsidRDefault="00DD2E4B">
            <w:pPr>
              <w:pBdr>
                <w:left w:val="none" w:sz="0" w:space="22" w:color="auto"/>
              </w:pBdr>
              <w:spacing w:before="200" w:after="200"/>
              <w:ind w:left="450"/>
              <w:rPr>
                <w:sz w:val="20"/>
                <w:szCs w:val="20"/>
              </w:rPr>
            </w:pPr>
            <w:r w:rsidRPr="009F4207">
              <w:rPr>
                <w:sz w:val="20"/>
                <w:szCs w:val="20"/>
              </w:rPr>
              <w:lastRenderedPageBreak/>
              <w:t>(b) is at least 18 years old; and</w:t>
            </w:r>
          </w:p>
          <w:p w14:paraId="1C1EDB3F" w14:textId="77777777" w:rsidR="00DD2E4B" w:rsidRPr="009F4207" w:rsidRDefault="00DD2E4B">
            <w:pPr>
              <w:pBdr>
                <w:left w:val="none" w:sz="0" w:space="22" w:color="auto"/>
              </w:pBdr>
              <w:spacing w:before="200" w:after="200"/>
              <w:ind w:left="450"/>
              <w:rPr>
                <w:sz w:val="20"/>
                <w:szCs w:val="20"/>
              </w:rPr>
            </w:pPr>
            <w:r w:rsidRPr="009F4207">
              <w:rPr>
                <w:sz w:val="20"/>
                <w:szCs w:val="20"/>
              </w:rPr>
              <w:t>(c) is diagnosed with a major depressive episode; and</w:t>
            </w:r>
          </w:p>
          <w:p w14:paraId="66CDBBC1" w14:textId="77777777" w:rsidR="00DD2E4B" w:rsidRPr="009F4207" w:rsidRDefault="00DD2E4B">
            <w:pPr>
              <w:pBdr>
                <w:left w:val="none" w:sz="0" w:space="22" w:color="auto"/>
              </w:pBdr>
              <w:spacing w:before="200" w:after="200"/>
              <w:ind w:left="450"/>
              <w:rPr>
                <w:sz w:val="20"/>
                <w:szCs w:val="20"/>
              </w:rPr>
            </w:pPr>
            <w:r w:rsidRPr="009F4207">
              <w:rPr>
                <w:sz w:val="20"/>
                <w:szCs w:val="20"/>
              </w:rPr>
              <w:t>(d) has failed to receive satisfactory improvement for the major depressive episode despite the adequate trialling of at least 2 different classes of antidepressant medications, unless contraindicated, and all of the following apply:</w:t>
            </w:r>
          </w:p>
          <w:p w14:paraId="7DA8B9F8" w14:textId="77777777" w:rsidR="00DD2E4B" w:rsidRPr="009F4207" w:rsidRDefault="00DD2E4B">
            <w:pPr>
              <w:pBdr>
                <w:left w:val="none" w:sz="0" w:space="31" w:color="auto"/>
              </w:pBdr>
              <w:spacing w:before="200" w:after="200"/>
              <w:ind w:left="900"/>
              <w:rPr>
                <w:sz w:val="20"/>
                <w:szCs w:val="20"/>
              </w:rPr>
            </w:pPr>
            <w:r w:rsidRPr="009F4207">
              <w:rPr>
                <w:sz w:val="20"/>
                <w:szCs w:val="20"/>
              </w:rPr>
              <w:t>(i) the patient’s adherence to antidepressant treatment has been formally assessed;</w:t>
            </w:r>
          </w:p>
          <w:p w14:paraId="4CF35DA6" w14:textId="77777777" w:rsidR="00DD2E4B" w:rsidRPr="009F4207" w:rsidRDefault="00DD2E4B">
            <w:pPr>
              <w:pBdr>
                <w:left w:val="none" w:sz="0" w:space="31" w:color="auto"/>
              </w:pBdr>
              <w:spacing w:before="200" w:after="200"/>
              <w:ind w:left="900"/>
              <w:rPr>
                <w:sz w:val="20"/>
                <w:szCs w:val="20"/>
              </w:rPr>
            </w:pPr>
            <w:r w:rsidRPr="009F4207">
              <w:rPr>
                <w:sz w:val="20"/>
                <w:szCs w:val="20"/>
              </w:rPr>
              <w:t>(ii) the trialling of each antidepressant medication has been at the recommended therapeutic dose for a minimum of 3 weeks;</w:t>
            </w:r>
          </w:p>
          <w:p w14:paraId="2F5C7B34" w14:textId="77777777" w:rsidR="00DD2E4B" w:rsidRPr="009F4207" w:rsidRDefault="00DD2E4B">
            <w:pPr>
              <w:pBdr>
                <w:left w:val="none" w:sz="0" w:space="31" w:color="auto"/>
              </w:pBdr>
              <w:spacing w:before="200" w:after="200"/>
              <w:ind w:left="900"/>
              <w:rPr>
                <w:sz w:val="20"/>
                <w:szCs w:val="20"/>
              </w:rPr>
            </w:pPr>
            <w:r w:rsidRPr="009F4207">
              <w:rPr>
                <w:sz w:val="20"/>
                <w:szCs w:val="20"/>
              </w:rPr>
              <w:t>(iii) where clinically appropriate, the treatment has been titrated to the maximum tolerated therapeutic dose; and</w:t>
            </w:r>
          </w:p>
          <w:p w14:paraId="09EF41D3" w14:textId="77777777" w:rsidR="00DD2E4B" w:rsidRPr="009F4207" w:rsidRDefault="00DD2E4B">
            <w:pPr>
              <w:pBdr>
                <w:left w:val="none" w:sz="0" w:space="22" w:color="auto"/>
              </w:pBdr>
              <w:spacing w:before="200" w:after="200"/>
              <w:ind w:left="450"/>
              <w:rPr>
                <w:sz w:val="20"/>
                <w:szCs w:val="20"/>
              </w:rPr>
            </w:pPr>
            <w:r w:rsidRPr="009F4207">
              <w:rPr>
                <w:sz w:val="20"/>
                <w:szCs w:val="20"/>
              </w:rPr>
              <w:t>(e) has undertaken psychological therapy, if clinically appropriate</w:t>
            </w:r>
          </w:p>
          <w:p w14:paraId="3ABCFD84" w14:textId="77777777" w:rsidR="00DD2E4B" w:rsidRPr="009F4207" w:rsidRDefault="00DD2E4B">
            <w:r w:rsidRPr="009F4207">
              <w:t>(See para TN.1.28 of explanatory notes to this Category)</w:t>
            </w:r>
          </w:p>
          <w:p w14:paraId="7F567DD3" w14:textId="77777777" w:rsidR="00DD2E4B" w:rsidRPr="009F4207" w:rsidRDefault="00DD2E4B">
            <w:pPr>
              <w:tabs>
                <w:tab w:val="left" w:pos="1701"/>
              </w:tabs>
              <w:rPr>
                <w:b/>
                <w:sz w:val="20"/>
              </w:rPr>
            </w:pPr>
            <w:r w:rsidRPr="009F4207">
              <w:rPr>
                <w:b/>
                <w:sz w:val="20"/>
              </w:rPr>
              <w:t xml:space="preserve">Fee: </w:t>
            </w:r>
            <w:r w:rsidRPr="009F4207">
              <w:t>$196.20</w:t>
            </w:r>
            <w:r w:rsidRPr="009F4207">
              <w:tab/>
            </w:r>
            <w:r w:rsidRPr="009F4207">
              <w:rPr>
                <w:b/>
                <w:sz w:val="20"/>
              </w:rPr>
              <w:t xml:space="preserve">Benefit: </w:t>
            </w:r>
            <w:r w:rsidRPr="009F4207">
              <w:t>75% = $147.15    85% = $166.80</w:t>
            </w:r>
          </w:p>
          <w:p w14:paraId="342615CB" w14:textId="77777777" w:rsidR="00DD2E4B" w:rsidRPr="009F4207" w:rsidRDefault="00DD2E4B">
            <w:pPr>
              <w:tabs>
                <w:tab w:val="left" w:pos="1701"/>
              </w:tabs>
            </w:pPr>
            <w:r w:rsidRPr="009F4207">
              <w:rPr>
                <w:b/>
                <w:sz w:val="20"/>
              </w:rPr>
              <w:t xml:space="preserve">Extended Medicare Safety Net Cap: </w:t>
            </w:r>
            <w:r w:rsidRPr="009F4207">
              <w:t>$552.50</w:t>
            </w:r>
          </w:p>
        </w:tc>
      </w:tr>
      <w:tr w:rsidR="00DD2E4B" w:rsidRPr="009F4207" w14:paraId="0F4820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0E365C" w14:textId="77777777" w:rsidR="00DD2E4B" w:rsidRPr="009F4207" w:rsidRDefault="00DD2E4B">
            <w:pPr>
              <w:rPr>
                <w:b/>
              </w:rPr>
            </w:pPr>
            <w:r w:rsidRPr="009F4207">
              <w:rPr>
                <w:b/>
              </w:rPr>
              <w:lastRenderedPageBreak/>
              <w:t>Fee</w:t>
            </w:r>
          </w:p>
          <w:p w14:paraId="22482A7C" w14:textId="77777777" w:rsidR="00DD2E4B" w:rsidRPr="009F4207" w:rsidRDefault="00DD2E4B">
            <w:r w:rsidRPr="009F4207">
              <w:t>14217 S</w:t>
            </w:r>
          </w:p>
        </w:tc>
        <w:tc>
          <w:tcPr>
            <w:tcW w:w="0" w:type="auto"/>
            <w:tcMar>
              <w:top w:w="38" w:type="dxa"/>
              <w:left w:w="38" w:type="dxa"/>
              <w:bottom w:w="38" w:type="dxa"/>
              <w:right w:w="38" w:type="dxa"/>
            </w:tcMar>
            <w:vAlign w:val="bottom"/>
          </w:tcPr>
          <w:p w14:paraId="4592A054" w14:textId="77777777" w:rsidR="00DD2E4B" w:rsidRPr="009F4207" w:rsidRDefault="00DD2E4B">
            <w:pPr>
              <w:spacing w:after="200"/>
              <w:rPr>
                <w:sz w:val="20"/>
                <w:szCs w:val="20"/>
              </w:rPr>
            </w:pPr>
            <w:r w:rsidRPr="009F4207">
              <w:rPr>
                <w:sz w:val="20"/>
                <w:szCs w:val="20"/>
              </w:rPr>
              <w:t>Repetitive Transcranial Magnetic Stimulation (rTMS) treatment of up to 35 services provided by, or on behalf of, a psychiatrist who has undertaken training in rTMS, if the patient has previously received a service under item 14216—each service up to 35 services</w:t>
            </w:r>
          </w:p>
          <w:p w14:paraId="251D82B8" w14:textId="77777777" w:rsidR="00DD2E4B" w:rsidRPr="009F4207" w:rsidRDefault="00DD2E4B">
            <w:r w:rsidRPr="009F4207">
              <w:t>(See para TN.1.28 of explanatory notes to this Category)</w:t>
            </w:r>
          </w:p>
          <w:p w14:paraId="782C9C44" w14:textId="77777777" w:rsidR="00DD2E4B" w:rsidRPr="009F4207" w:rsidRDefault="00DD2E4B">
            <w:pPr>
              <w:tabs>
                <w:tab w:val="left" w:pos="1701"/>
              </w:tabs>
              <w:rPr>
                <w:b/>
                <w:sz w:val="20"/>
              </w:rPr>
            </w:pPr>
            <w:r w:rsidRPr="009F4207">
              <w:rPr>
                <w:b/>
                <w:sz w:val="20"/>
              </w:rPr>
              <w:t xml:space="preserve">Fee: </w:t>
            </w:r>
            <w:r w:rsidRPr="009F4207">
              <w:t>$168.40</w:t>
            </w:r>
            <w:r w:rsidRPr="009F4207">
              <w:tab/>
            </w:r>
            <w:r w:rsidRPr="009F4207">
              <w:rPr>
                <w:b/>
                <w:sz w:val="20"/>
              </w:rPr>
              <w:t xml:space="preserve">Benefit: </w:t>
            </w:r>
            <w:r w:rsidRPr="009F4207">
              <w:t>75% = $126.30    85% = $143.15</w:t>
            </w:r>
          </w:p>
          <w:p w14:paraId="6273CB38" w14:textId="77777777" w:rsidR="00DD2E4B" w:rsidRPr="009F4207" w:rsidRDefault="00DD2E4B">
            <w:pPr>
              <w:tabs>
                <w:tab w:val="left" w:pos="1701"/>
              </w:tabs>
            </w:pPr>
            <w:r w:rsidRPr="009F4207">
              <w:rPr>
                <w:b/>
                <w:sz w:val="20"/>
              </w:rPr>
              <w:t xml:space="preserve">Extended Medicare Safety Net Cap: </w:t>
            </w:r>
            <w:r w:rsidRPr="009F4207">
              <w:t>$349.90</w:t>
            </w:r>
          </w:p>
        </w:tc>
      </w:tr>
      <w:tr w:rsidR="00DD2E4B" w:rsidRPr="009F4207" w14:paraId="556606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1588B4" w14:textId="77777777" w:rsidR="00DD2E4B" w:rsidRPr="009F4207" w:rsidRDefault="00DD2E4B">
            <w:pPr>
              <w:rPr>
                <w:b/>
              </w:rPr>
            </w:pPr>
            <w:r w:rsidRPr="009F4207">
              <w:rPr>
                <w:b/>
              </w:rPr>
              <w:t>Fee</w:t>
            </w:r>
          </w:p>
          <w:p w14:paraId="1E2A462C" w14:textId="77777777" w:rsidR="00DD2E4B" w:rsidRPr="009F4207" w:rsidRDefault="00DD2E4B">
            <w:r w:rsidRPr="009F4207">
              <w:t>14218</w:t>
            </w:r>
          </w:p>
        </w:tc>
        <w:tc>
          <w:tcPr>
            <w:tcW w:w="0" w:type="auto"/>
            <w:tcMar>
              <w:top w:w="38" w:type="dxa"/>
              <w:left w:w="38" w:type="dxa"/>
              <w:bottom w:w="38" w:type="dxa"/>
              <w:right w:w="38" w:type="dxa"/>
            </w:tcMar>
            <w:vAlign w:val="bottom"/>
          </w:tcPr>
          <w:p w14:paraId="56D2C539" w14:textId="77777777" w:rsidR="00DD2E4B" w:rsidRPr="009F4207" w:rsidRDefault="00DD2E4B">
            <w:pPr>
              <w:spacing w:after="200"/>
              <w:rPr>
                <w:sz w:val="20"/>
                <w:szCs w:val="20"/>
              </w:rPr>
            </w:pPr>
            <w:r w:rsidRPr="009F4207">
              <w:rPr>
                <w:sz w:val="20"/>
                <w:szCs w:val="20"/>
              </w:rPr>
              <w:t>Implanted infusion pump, refilling of reservoir with a therapeutic agent or agents for infusion to the subarachnoid space or accessing the side port to assess catheter patency, with or without pump reprogramming, for the management of chronic pain, including cancer pain</w:t>
            </w:r>
          </w:p>
          <w:p w14:paraId="6EE5013B" w14:textId="77777777" w:rsidR="00DD2E4B" w:rsidRPr="009F4207" w:rsidRDefault="00DD2E4B">
            <w:pPr>
              <w:spacing w:before="200" w:after="200"/>
              <w:rPr>
                <w:sz w:val="20"/>
                <w:szCs w:val="20"/>
              </w:rPr>
            </w:pPr>
            <w:r w:rsidRPr="009F4207">
              <w:rPr>
                <w:sz w:val="20"/>
                <w:szCs w:val="20"/>
              </w:rPr>
              <w:t> </w:t>
            </w:r>
          </w:p>
          <w:p w14:paraId="626D395B" w14:textId="77777777" w:rsidR="00DD2E4B" w:rsidRPr="009F4207" w:rsidRDefault="00DD2E4B">
            <w:r w:rsidRPr="009F4207">
              <w:t>(See para TN.8.244 of explanatory notes to this Category)</w:t>
            </w:r>
          </w:p>
          <w:p w14:paraId="133E3AE4" w14:textId="77777777" w:rsidR="00DD2E4B" w:rsidRPr="009F4207" w:rsidRDefault="00DD2E4B">
            <w:pPr>
              <w:tabs>
                <w:tab w:val="left" w:pos="1701"/>
              </w:tabs>
            </w:pPr>
            <w:r w:rsidRPr="009F4207">
              <w:rPr>
                <w:b/>
                <w:sz w:val="20"/>
              </w:rPr>
              <w:t xml:space="preserve">Fee: </w:t>
            </w:r>
            <w:r w:rsidRPr="009F4207">
              <w:t>$107.30</w:t>
            </w:r>
            <w:r w:rsidRPr="009F4207">
              <w:tab/>
            </w:r>
            <w:r w:rsidRPr="009F4207">
              <w:rPr>
                <w:b/>
                <w:sz w:val="20"/>
              </w:rPr>
              <w:t xml:space="preserve">Benefit: </w:t>
            </w:r>
            <w:r w:rsidRPr="009F4207">
              <w:t>75% = $80.50    85% = $91.25</w:t>
            </w:r>
          </w:p>
        </w:tc>
      </w:tr>
      <w:tr w:rsidR="00DD2E4B" w:rsidRPr="009F4207" w14:paraId="223243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1C2B57" w14:textId="77777777" w:rsidR="00DD2E4B" w:rsidRPr="009F4207" w:rsidRDefault="00DD2E4B">
            <w:pPr>
              <w:rPr>
                <w:b/>
              </w:rPr>
            </w:pPr>
            <w:r w:rsidRPr="009F4207">
              <w:rPr>
                <w:b/>
              </w:rPr>
              <w:t>Fee</w:t>
            </w:r>
          </w:p>
          <w:p w14:paraId="41B77D6D" w14:textId="77777777" w:rsidR="00DD2E4B" w:rsidRPr="009F4207" w:rsidRDefault="00DD2E4B">
            <w:r w:rsidRPr="009F4207">
              <w:t>14219</w:t>
            </w:r>
          </w:p>
        </w:tc>
        <w:tc>
          <w:tcPr>
            <w:tcW w:w="0" w:type="auto"/>
            <w:tcMar>
              <w:top w:w="38" w:type="dxa"/>
              <w:left w:w="38" w:type="dxa"/>
              <w:bottom w:w="38" w:type="dxa"/>
              <w:right w:w="38" w:type="dxa"/>
            </w:tcMar>
            <w:vAlign w:val="bottom"/>
          </w:tcPr>
          <w:p w14:paraId="375389C0" w14:textId="77777777" w:rsidR="00DD2E4B" w:rsidRPr="009F4207" w:rsidRDefault="00DD2E4B">
            <w:pPr>
              <w:spacing w:after="200"/>
              <w:rPr>
                <w:sz w:val="20"/>
                <w:szCs w:val="20"/>
              </w:rPr>
            </w:pPr>
            <w:r w:rsidRPr="009F4207">
              <w:rPr>
                <w:sz w:val="20"/>
                <w:szCs w:val="20"/>
              </w:rPr>
              <w:t>Professional attendance on a patient by a psychiatrist, who has undertaken training in Repetitive Transcranial Magnetic Stimulation (rTMS), for treatment mapping for rTMS, if the patient:</w:t>
            </w:r>
          </w:p>
          <w:p w14:paraId="1AD86BB6" w14:textId="77777777" w:rsidR="00DD2E4B" w:rsidRPr="009F4207" w:rsidRDefault="00DD2E4B">
            <w:pPr>
              <w:pBdr>
                <w:left w:val="none" w:sz="0" w:space="22" w:color="auto"/>
              </w:pBdr>
              <w:spacing w:before="200" w:after="200"/>
              <w:ind w:left="450"/>
              <w:rPr>
                <w:sz w:val="20"/>
                <w:szCs w:val="20"/>
              </w:rPr>
            </w:pPr>
            <w:r w:rsidRPr="009F4207">
              <w:rPr>
                <w:sz w:val="20"/>
                <w:szCs w:val="20"/>
              </w:rPr>
              <w:t>(a) is at least 18 years old; and</w:t>
            </w:r>
          </w:p>
          <w:p w14:paraId="7BA8DA3D" w14:textId="77777777" w:rsidR="00DD2E4B" w:rsidRPr="009F4207" w:rsidRDefault="00DD2E4B">
            <w:pPr>
              <w:pBdr>
                <w:left w:val="none" w:sz="0" w:space="22" w:color="auto"/>
              </w:pBdr>
              <w:spacing w:before="200" w:after="200"/>
              <w:ind w:left="450"/>
              <w:rPr>
                <w:sz w:val="20"/>
                <w:szCs w:val="20"/>
              </w:rPr>
            </w:pPr>
            <w:r w:rsidRPr="009F4207">
              <w:rPr>
                <w:sz w:val="20"/>
                <w:szCs w:val="20"/>
              </w:rPr>
              <w:t>(b) is diagnosed with a major depressive episode; and</w:t>
            </w:r>
          </w:p>
          <w:p w14:paraId="17C94E0C" w14:textId="77777777" w:rsidR="00DD2E4B" w:rsidRPr="009F4207" w:rsidRDefault="00DD2E4B">
            <w:pPr>
              <w:pBdr>
                <w:left w:val="none" w:sz="0" w:space="22" w:color="auto"/>
              </w:pBdr>
              <w:spacing w:before="200" w:after="200"/>
              <w:ind w:left="450"/>
              <w:rPr>
                <w:sz w:val="20"/>
                <w:szCs w:val="20"/>
              </w:rPr>
            </w:pPr>
            <w:r w:rsidRPr="009F4207">
              <w:rPr>
                <w:sz w:val="20"/>
                <w:szCs w:val="20"/>
              </w:rPr>
              <w:t>(c) has failed to receive satisfactory improvement for the major depressive episode despite the adequate trialling of at least 2 different classes of antidepressant medications, unless contraindicated, and all of the following apply:</w:t>
            </w:r>
          </w:p>
          <w:p w14:paraId="20C3EDD0" w14:textId="77777777" w:rsidR="00DD2E4B" w:rsidRPr="009F4207" w:rsidRDefault="00DD2E4B">
            <w:pPr>
              <w:pBdr>
                <w:left w:val="none" w:sz="0" w:space="31" w:color="auto"/>
              </w:pBdr>
              <w:spacing w:before="200" w:after="200"/>
              <w:ind w:left="900"/>
              <w:rPr>
                <w:sz w:val="20"/>
                <w:szCs w:val="20"/>
              </w:rPr>
            </w:pPr>
            <w:r w:rsidRPr="009F4207">
              <w:rPr>
                <w:sz w:val="20"/>
                <w:szCs w:val="20"/>
              </w:rPr>
              <w:t>(i) the patient’s adherence to antidepressant treatment has been formally assessed;</w:t>
            </w:r>
          </w:p>
          <w:p w14:paraId="17871B08" w14:textId="77777777" w:rsidR="00DD2E4B" w:rsidRPr="009F4207" w:rsidRDefault="00DD2E4B">
            <w:pPr>
              <w:pBdr>
                <w:left w:val="none" w:sz="0" w:space="31" w:color="auto"/>
              </w:pBdr>
              <w:spacing w:before="200" w:after="200"/>
              <w:ind w:left="900"/>
              <w:rPr>
                <w:sz w:val="20"/>
                <w:szCs w:val="20"/>
              </w:rPr>
            </w:pPr>
            <w:r w:rsidRPr="009F4207">
              <w:rPr>
                <w:sz w:val="20"/>
                <w:szCs w:val="20"/>
              </w:rPr>
              <w:t>(ii) the trialling of each antidepressant medication has been at the recommended therapeutic dose for a minimum of 3 weeks;</w:t>
            </w:r>
          </w:p>
          <w:p w14:paraId="3524CCE9" w14:textId="77777777" w:rsidR="00DD2E4B" w:rsidRPr="009F4207" w:rsidRDefault="00DD2E4B">
            <w:pPr>
              <w:pBdr>
                <w:left w:val="none" w:sz="0" w:space="31" w:color="auto"/>
              </w:pBdr>
              <w:spacing w:before="200" w:after="200"/>
              <w:ind w:left="900"/>
              <w:rPr>
                <w:sz w:val="20"/>
                <w:szCs w:val="20"/>
              </w:rPr>
            </w:pPr>
            <w:r w:rsidRPr="009F4207">
              <w:rPr>
                <w:sz w:val="20"/>
                <w:szCs w:val="20"/>
              </w:rPr>
              <w:lastRenderedPageBreak/>
              <w:t>(iii) where clinically appropriate, the treatment has been titrated to the maximum tolerated therapeutic dose; and</w:t>
            </w:r>
          </w:p>
          <w:p w14:paraId="5FD5D9AA" w14:textId="77777777" w:rsidR="00DD2E4B" w:rsidRPr="009F4207" w:rsidRDefault="00DD2E4B">
            <w:pPr>
              <w:pBdr>
                <w:left w:val="none" w:sz="0" w:space="22" w:color="auto"/>
              </w:pBdr>
              <w:spacing w:before="200" w:after="200"/>
              <w:ind w:left="450"/>
              <w:rPr>
                <w:sz w:val="20"/>
                <w:szCs w:val="20"/>
              </w:rPr>
            </w:pPr>
            <w:r w:rsidRPr="009F4207">
              <w:rPr>
                <w:sz w:val="20"/>
                <w:szCs w:val="20"/>
              </w:rPr>
              <w:t>(d) has undertaken psychological therapy, if clinically appropriate; and</w:t>
            </w:r>
          </w:p>
          <w:p w14:paraId="2A0C327D" w14:textId="77777777" w:rsidR="00DD2E4B" w:rsidRPr="009F4207" w:rsidRDefault="00DD2E4B">
            <w:pPr>
              <w:pBdr>
                <w:left w:val="none" w:sz="0" w:space="22" w:color="auto"/>
              </w:pBdr>
              <w:spacing w:before="200" w:after="200"/>
              <w:ind w:left="450"/>
              <w:rPr>
                <w:sz w:val="20"/>
                <w:szCs w:val="20"/>
              </w:rPr>
            </w:pPr>
            <w:r w:rsidRPr="009F4207">
              <w:rPr>
                <w:sz w:val="20"/>
                <w:szCs w:val="20"/>
              </w:rPr>
              <w:t>(e) has previously received an initial service under item 14217 and the patient:</w:t>
            </w:r>
          </w:p>
          <w:p w14:paraId="30F9B62F" w14:textId="77777777" w:rsidR="00DD2E4B" w:rsidRPr="009F4207" w:rsidRDefault="00DD2E4B">
            <w:pPr>
              <w:pBdr>
                <w:left w:val="none" w:sz="0" w:space="31" w:color="auto"/>
              </w:pBdr>
              <w:spacing w:before="200" w:after="200"/>
              <w:ind w:left="900"/>
              <w:rPr>
                <w:sz w:val="20"/>
                <w:szCs w:val="20"/>
              </w:rPr>
            </w:pPr>
            <w:r w:rsidRPr="009F4207">
              <w:rPr>
                <w:sz w:val="20"/>
                <w:szCs w:val="20"/>
              </w:rPr>
              <w:t>(i) has relapsed after a remission following the initial service; and</w:t>
            </w:r>
          </w:p>
          <w:p w14:paraId="76CEFB91" w14:textId="77777777" w:rsidR="00DD2E4B" w:rsidRPr="009F4207" w:rsidRDefault="00DD2E4B">
            <w:pPr>
              <w:pBdr>
                <w:left w:val="none" w:sz="0" w:space="31" w:color="auto"/>
              </w:pBdr>
              <w:spacing w:before="200" w:after="200"/>
              <w:ind w:left="900"/>
              <w:rPr>
                <w:sz w:val="20"/>
                <w:szCs w:val="20"/>
              </w:rPr>
            </w:pPr>
            <w:r w:rsidRPr="009F4207">
              <w:rPr>
                <w:sz w:val="20"/>
                <w:szCs w:val="20"/>
              </w:rPr>
              <w:t>(ii) has had a satisfactory clinical response to the service under item 14217 (which has been assessed by a validated major depressive disorder tool at least 4 months after receiving that service)</w:t>
            </w:r>
          </w:p>
          <w:p w14:paraId="7D95E95A" w14:textId="77777777" w:rsidR="00DD2E4B" w:rsidRPr="009F4207" w:rsidRDefault="00DD2E4B">
            <w:r w:rsidRPr="009F4207">
              <w:t>(See para TN.1.28 of explanatory notes to this Category)</w:t>
            </w:r>
          </w:p>
          <w:p w14:paraId="7B260F50" w14:textId="77777777" w:rsidR="00DD2E4B" w:rsidRPr="009F4207" w:rsidRDefault="00DD2E4B">
            <w:pPr>
              <w:tabs>
                <w:tab w:val="left" w:pos="1701"/>
              </w:tabs>
              <w:rPr>
                <w:b/>
                <w:sz w:val="20"/>
              </w:rPr>
            </w:pPr>
            <w:r w:rsidRPr="009F4207">
              <w:rPr>
                <w:b/>
                <w:sz w:val="20"/>
              </w:rPr>
              <w:t xml:space="preserve">Fee: </w:t>
            </w:r>
            <w:r w:rsidRPr="009F4207">
              <w:t>$196.20</w:t>
            </w:r>
            <w:r w:rsidRPr="009F4207">
              <w:tab/>
            </w:r>
            <w:r w:rsidRPr="009F4207">
              <w:rPr>
                <w:b/>
                <w:sz w:val="20"/>
              </w:rPr>
              <w:t xml:space="preserve">Benefit: </w:t>
            </w:r>
            <w:r w:rsidRPr="009F4207">
              <w:t>75% = $147.15    85% = $166.80</w:t>
            </w:r>
          </w:p>
          <w:p w14:paraId="7E26665F" w14:textId="77777777" w:rsidR="00DD2E4B" w:rsidRPr="009F4207" w:rsidRDefault="00DD2E4B">
            <w:pPr>
              <w:tabs>
                <w:tab w:val="left" w:pos="1701"/>
              </w:tabs>
            </w:pPr>
            <w:r w:rsidRPr="009F4207">
              <w:rPr>
                <w:b/>
                <w:sz w:val="20"/>
              </w:rPr>
              <w:t xml:space="preserve">Extended Medicare Safety Net Cap: </w:t>
            </w:r>
            <w:r w:rsidRPr="009F4207">
              <w:t>$552.50</w:t>
            </w:r>
          </w:p>
        </w:tc>
      </w:tr>
      <w:tr w:rsidR="00DD2E4B" w:rsidRPr="009F4207" w14:paraId="54916A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552CA4" w14:textId="77777777" w:rsidR="00DD2E4B" w:rsidRPr="009F4207" w:rsidRDefault="00DD2E4B">
            <w:pPr>
              <w:rPr>
                <w:b/>
              </w:rPr>
            </w:pPr>
            <w:r w:rsidRPr="009F4207">
              <w:rPr>
                <w:b/>
              </w:rPr>
              <w:lastRenderedPageBreak/>
              <w:t>Fee</w:t>
            </w:r>
          </w:p>
          <w:p w14:paraId="479E7BED" w14:textId="77777777" w:rsidR="00DD2E4B" w:rsidRPr="009F4207" w:rsidRDefault="00DD2E4B">
            <w:r w:rsidRPr="009F4207">
              <w:t>14220</w:t>
            </w:r>
          </w:p>
        </w:tc>
        <w:tc>
          <w:tcPr>
            <w:tcW w:w="0" w:type="auto"/>
            <w:tcMar>
              <w:top w:w="38" w:type="dxa"/>
              <w:left w:w="38" w:type="dxa"/>
              <w:bottom w:w="38" w:type="dxa"/>
              <w:right w:w="38" w:type="dxa"/>
            </w:tcMar>
            <w:vAlign w:val="bottom"/>
          </w:tcPr>
          <w:p w14:paraId="2604FFC0" w14:textId="77777777" w:rsidR="00DD2E4B" w:rsidRPr="009F4207" w:rsidRDefault="00DD2E4B">
            <w:pPr>
              <w:spacing w:after="200"/>
              <w:rPr>
                <w:sz w:val="20"/>
                <w:szCs w:val="20"/>
              </w:rPr>
            </w:pPr>
            <w:r w:rsidRPr="009F4207">
              <w:rPr>
                <w:sz w:val="20"/>
                <w:szCs w:val="20"/>
              </w:rPr>
              <w:t>Repetitive Transcranial Magnetic Stimulation (rTMS) treatment of up to 15 services provided by, or on behalf of, a psychiatrist who has undertaken training in rTMS, if the patient has previously received:</w:t>
            </w:r>
          </w:p>
          <w:p w14:paraId="28D43B9F" w14:textId="77777777" w:rsidR="00DD2E4B" w:rsidRPr="009F4207" w:rsidRDefault="00DD2E4B">
            <w:pPr>
              <w:pBdr>
                <w:left w:val="none" w:sz="0" w:space="22" w:color="auto"/>
              </w:pBdr>
              <w:spacing w:before="200" w:after="200"/>
              <w:ind w:left="450"/>
              <w:rPr>
                <w:sz w:val="20"/>
                <w:szCs w:val="20"/>
              </w:rPr>
            </w:pPr>
            <w:r w:rsidRPr="009F4207">
              <w:rPr>
                <w:sz w:val="20"/>
                <w:szCs w:val="20"/>
              </w:rPr>
              <w:t>(a) a service under item 14217 (which was not provided in the previous 4 months); and</w:t>
            </w:r>
          </w:p>
          <w:p w14:paraId="7100188D" w14:textId="77777777" w:rsidR="00DD2E4B" w:rsidRPr="009F4207" w:rsidRDefault="00DD2E4B">
            <w:pPr>
              <w:pBdr>
                <w:left w:val="none" w:sz="0" w:space="22" w:color="auto"/>
              </w:pBdr>
              <w:spacing w:before="200" w:after="200"/>
              <w:ind w:left="450"/>
              <w:rPr>
                <w:sz w:val="20"/>
                <w:szCs w:val="20"/>
              </w:rPr>
            </w:pPr>
            <w:r w:rsidRPr="009F4207">
              <w:rPr>
                <w:sz w:val="20"/>
                <w:szCs w:val="20"/>
              </w:rPr>
              <w:t>(b) a service under item 14219</w:t>
            </w:r>
          </w:p>
          <w:p w14:paraId="2BBAD89A" w14:textId="77777777" w:rsidR="00DD2E4B" w:rsidRPr="009F4207" w:rsidRDefault="00DD2E4B">
            <w:pPr>
              <w:spacing w:before="200" w:after="200"/>
              <w:rPr>
                <w:sz w:val="20"/>
                <w:szCs w:val="20"/>
              </w:rPr>
            </w:pPr>
            <w:r w:rsidRPr="009F4207">
              <w:rPr>
                <w:sz w:val="20"/>
                <w:szCs w:val="20"/>
              </w:rPr>
              <w:t>Each service up to 15 services</w:t>
            </w:r>
          </w:p>
          <w:p w14:paraId="3A145DB1" w14:textId="77777777" w:rsidR="00DD2E4B" w:rsidRPr="009F4207" w:rsidRDefault="00DD2E4B">
            <w:r w:rsidRPr="009F4207">
              <w:t>(See para TN.1.28 of explanatory notes to this Category)</w:t>
            </w:r>
          </w:p>
          <w:p w14:paraId="3A5B2FA9" w14:textId="77777777" w:rsidR="00DD2E4B" w:rsidRPr="009F4207" w:rsidRDefault="00DD2E4B">
            <w:pPr>
              <w:tabs>
                <w:tab w:val="left" w:pos="1701"/>
              </w:tabs>
              <w:rPr>
                <w:b/>
                <w:sz w:val="20"/>
              </w:rPr>
            </w:pPr>
            <w:r w:rsidRPr="009F4207">
              <w:rPr>
                <w:b/>
                <w:sz w:val="20"/>
              </w:rPr>
              <w:t xml:space="preserve">Fee: </w:t>
            </w:r>
            <w:r w:rsidRPr="009F4207">
              <w:t>$168.40</w:t>
            </w:r>
            <w:r w:rsidRPr="009F4207">
              <w:tab/>
            </w:r>
            <w:r w:rsidRPr="009F4207">
              <w:rPr>
                <w:b/>
                <w:sz w:val="20"/>
              </w:rPr>
              <w:t xml:space="preserve">Benefit: </w:t>
            </w:r>
            <w:r w:rsidRPr="009F4207">
              <w:t>75% = $126.30    85% = $143.15</w:t>
            </w:r>
          </w:p>
          <w:p w14:paraId="5740307F" w14:textId="77777777" w:rsidR="00DD2E4B" w:rsidRPr="009F4207" w:rsidRDefault="00DD2E4B">
            <w:pPr>
              <w:tabs>
                <w:tab w:val="left" w:pos="1701"/>
              </w:tabs>
            </w:pPr>
            <w:r w:rsidRPr="009F4207">
              <w:rPr>
                <w:b/>
                <w:sz w:val="20"/>
              </w:rPr>
              <w:t xml:space="preserve">Extended Medicare Safety Net Cap: </w:t>
            </w:r>
            <w:r w:rsidRPr="009F4207">
              <w:t>$349.90</w:t>
            </w:r>
          </w:p>
        </w:tc>
      </w:tr>
      <w:tr w:rsidR="00DD2E4B" w:rsidRPr="009F4207" w14:paraId="1D706D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B46AF1" w14:textId="77777777" w:rsidR="00DD2E4B" w:rsidRPr="009F4207" w:rsidRDefault="00DD2E4B">
            <w:pPr>
              <w:rPr>
                <w:b/>
              </w:rPr>
            </w:pPr>
            <w:r w:rsidRPr="009F4207">
              <w:rPr>
                <w:b/>
              </w:rPr>
              <w:t>Fee</w:t>
            </w:r>
          </w:p>
          <w:p w14:paraId="49779231" w14:textId="77777777" w:rsidR="00DD2E4B" w:rsidRPr="009F4207" w:rsidRDefault="00DD2E4B">
            <w:r w:rsidRPr="009F4207">
              <w:t>14221</w:t>
            </w:r>
          </w:p>
        </w:tc>
        <w:tc>
          <w:tcPr>
            <w:tcW w:w="0" w:type="auto"/>
            <w:tcMar>
              <w:top w:w="38" w:type="dxa"/>
              <w:left w:w="38" w:type="dxa"/>
              <w:bottom w:w="38" w:type="dxa"/>
              <w:right w:w="38" w:type="dxa"/>
            </w:tcMar>
            <w:vAlign w:val="bottom"/>
          </w:tcPr>
          <w:p w14:paraId="0B303832" w14:textId="77777777" w:rsidR="00DD2E4B" w:rsidRPr="009F4207" w:rsidRDefault="00DD2E4B">
            <w:pPr>
              <w:spacing w:after="200"/>
              <w:rPr>
                <w:sz w:val="20"/>
                <w:szCs w:val="20"/>
              </w:rPr>
            </w:pPr>
            <w:r w:rsidRPr="009F4207">
              <w:rPr>
                <w:sz w:val="20"/>
                <w:szCs w:val="20"/>
              </w:rPr>
              <w:t>LONG-TERM IMPLANTED DEVICE FOR DELIVERY OF THERAPEUTIC AGENTS, accessing of, not being a service associated with a service to which item 13950 applies</w:t>
            </w:r>
          </w:p>
          <w:p w14:paraId="53E89A33" w14:textId="77777777" w:rsidR="00DD2E4B" w:rsidRPr="009F4207" w:rsidRDefault="00DD2E4B">
            <w:pPr>
              <w:tabs>
                <w:tab w:val="left" w:pos="1701"/>
              </w:tabs>
            </w:pPr>
            <w:r w:rsidRPr="009F4207">
              <w:rPr>
                <w:b/>
                <w:sz w:val="20"/>
              </w:rPr>
              <w:t xml:space="preserve">Fee: </w:t>
            </w:r>
            <w:r w:rsidRPr="009F4207">
              <w:t>$57.50</w:t>
            </w:r>
            <w:r w:rsidRPr="009F4207">
              <w:tab/>
            </w:r>
            <w:r w:rsidRPr="009F4207">
              <w:rPr>
                <w:b/>
                <w:sz w:val="20"/>
              </w:rPr>
              <w:t xml:space="preserve">Benefit: </w:t>
            </w:r>
            <w:r w:rsidRPr="009F4207">
              <w:t>75% = $43.15    85% = $48.90</w:t>
            </w:r>
          </w:p>
        </w:tc>
      </w:tr>
      <w:tr w:rsidR="00DD2E4B" w:rsidRPr="009F4207" w14:paraId="2EC205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2C1C79" w14:textId="77777777" w:rsidR="00DD2E4B" w:rsidRPr="009F4207" w:rsidRDefault="00DD2E4B">
            <w:pPr>
              <w:rPr>
                <w:b/>
              </w:rPr>
            </w:pPr>
            <w:r w:rsidRPr="009F4207">
              <w:rPr>
                <w:b/>
              </w:rPr>
              <w:t>Fee</w:t>
            </w:r>
          </w:p>
          <w:p w14:paraId="204D489E" w14:textId="77777777" w:rsidR="00DD2E4B" w:rsidRPr="009F4207" w:rsidRDefault="00DD2E4B">
            <w:r w:rsidRPr="009F4207">
              <w:t>14224</w:t>
            </w:r>
          </w:p>
        </w:tc>
        <w:tc>
          <w:tcPr>
            <w:tcW w:w="0" w:type="auto"/>
            <w:tcMar>
              <w:top w:w="38" w:type="dxa"/>
              <w:left w:w="38" w:type="dxa"/>
              <w:bottom w:w="38" w:type="dxa"/>
              <w:right w:w="38" w:type="dxa"/>
            </w:tcMar>
            <w:vAlign w:val="bottom"/>
          </w:tcPr>
          <w:p w14:paraId="4FE79636" w14:textId="77777777" w:rsidR="00DD2E4B" w:rsidRPr="009F4207" w:rsidRDefault="00DD2E4B">
            <w:pPr>
              <w:spacing w:after="200"/>
              <w:rPr>
                <w:sz w:val="20"/>
                <w:szCs w:val="20"/>
              </w:rPr>
            </w:pPr>
            <w:r w:rsidRPr="009F4207">
              <w:rPr>
                <w:sz w:val="20"/>
                <w:szCs w:val="20"/>
              </w:rPr>
              <w:t xml:space="preserve">ELECTROCONVULSIVE THERAPY, with or without the use of stimulus dosing techniques, including any electroencephalographic monitoring and associated consultation (Anaes.) </w:t>
            </w:r>
          </w:p>
          <w:p w14:paraId="027A7408" w14:textId="77777777" w:rsidR="00DD2E4B" w:rsidRPr="009F4207" w:rsidRDefault="00DD2E4B">
            <w:pPr>
              <w:tabs>
                <w:tab w:val="left" w:pos="1701"/>
              </w:tabs>
            </w:pPr>
            <w:r w:rsidRPr="009F4207">
              <w:rPr>
                <w:b/>
                <w:sz w:val="20"/>
              </w:rPr>
              <w:t xml:space="preserve">Fee: </w:t>
            </w:r>
            <w:r w:rsidRPr="009F4207">
              <w:t>$77.05</w:t>
            </w:r>
            <w:r w:rsidRPr="009F4207">
              <w:tab/>
            </w:r>
            <w:r w:rsidRPr="009F4207">
              <w:rPr>
                <w:b/>
                <w:sz w:val="20"/>
              </w:rPr>
              <w:t xml:space="preserve">Benefit: </w:t>
            </w:r>
            <w:r w:rsidRPr="009F4207">
              <w:t>75% = $57.80    85% = $65.50</w:t>
            </w:r>
          </w:p>
        </w:tc>
      </w:tr>
      <w:tr w:rsidR="00DD2E4B" w:rsidRPr="009F4207" w14:paraId="237EE7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51AC11" w14:textId="77777777" w:rsidR="00DD2E4B" w:rsidRPr="009F4207" w:rsidRDefault="00DD2E4B">
            <w:pPr>
              <w:rPr>
                <w:b/>
              </w:rPr>
            </w:pPr>
            <w:r w:rsidRPr="009F4207">
              <w:rPr>
                <w:b/>
              </w:rPr>
              <w:t>Fee</w:t>
            </w:r>
          </w:p>
          <w:p w14:paraId="2C430442" w14:textId="77777777" w:rsidR="00DD2E4B" w:rsidRPr="009F4207" w:rsidRDefault="00DD2E4B">
            <w:r w:rsidRPr="009F4207">
              <w:t>14227</w:t>
            </w:r>
          </w:p>
        </w:tc>
        <w:tc>
          <w:tcPr>
            <w:tcW w:w="0" w:type="auto"/>
            <w:tcMar>
              <w:top w:w="38" w:type="dxa"/>
              <w:left w:w="38" w:type="dxa"/>
              <w:bottom w:w="38" w:type="dxa"/>
              <w:right w:w="38" w:type="dxa"/>
            </w:tcMar>
            <w:vAlign w:val="bottom"/>
          </w:tcPr>
          <w:p w14:paraId="22072A06" w14:textId="77777777" w:rsidR="00DD2E4B" w:rsidRPr="009F4207" w:rsidRDefault="00DD2E4B">
            <w:pPr>
              <w:spacing w:after="200"/>
              <w:rPr>
                <w:sz w:val="20"/>
                <w:szCs w:val="20"/>
              </w:rPr>
            </w:pPr>
            <w:r w:rsidRPr="009F4207">
              <w:rPr>
                <w:sz w:val="20"/>
                <w:szCs w:val="20"/>
              </w:rPr>
              <w:t xml:space="preserve">IMPLANTED INFUSION PUMP, REFILLING of reservoir, with baclofen, for infusion to the subarachnoid or epidural space, with or without re-programming of a programmable pump, for the management of severe chronic spasticity </w:t>
            </w:r>
          </w:p>
          <w:p w14:paraId="07E3FE0D" w14:textId="77777777" w:rsidR="00DD2E4B" w:rsidRPr="009F4207" w:rsidRDefault="00DD2E4B">
            <w:r w:rsidRPr="009F4207">
              <w:t>(See para TN.1.18 of explanatory notes to this Category)</w:t>
            </w:r>
          </w:p>
          <w:p w14:paraId="5095F258" w14:textId="77777777" w:rsidR="00DD2E4B" w:rsidRPr="009F4207" w:rsidRDefault="00DD2E4B">
            <w:pPr>
              <w:tabs>
                <w:tab w:val="left" w:pos="1701"/>
              </w:tabs>
            </w:pPr>
            <w:r w:rsidRPr="009F4207">
              <w:rPr>
                <w:b/>
                <w:sz w:val="20"/>
              </w:rPr>
              <w:t xml:space="preserve">Fee: </w:t>
            </w:r>
            <w:r w:rsidRPr="009F4207">
              <w:t>$107.30</w:t>
            </w:r>
            <w:r w:rsidRPr="009F4207">
              <w:tab/>
            </w:r>
            <w:r w:rsidRPr="009F4207">
              <w:rPr>
                <w:b/>
                <w:sz w:val="20"/>
              </w:rPr>
              <w:t xml:space="preserve">Benefit: </w:t>
            </w:r>
            <w:r w:rsidRPr="009F4207">
              <w:t>75% = $80.50    85% = $91.25</w:t>
            </w:r>
          </w:p>
        </w:tc>
      </w:tr>
      <w:tr w:rsidR="00DD2E4B" w:rsidRPr="009F4207" w14:paraId="09A5AE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8792F3" w14:textId="77777777" w:rsidR="00DD2E4B" w:rsidRPr="009F4207" w:rsidRDefault="00DD2E4B">
            <w:pPr>
              <w:rPr>
                <w:b/>
              </w:rPr>
            </w:pPr>
            <w:r w:rsidRPr="009F4207">
              <w:rPr>
                <w:b/>
              </w:rPr>
              <w:t>Fee</w:t>
            </w:r>
          </w:p>
          <w:p w14:paraId="2A1D613A" w14:textId="77777777" w:rsidR="00DD2E4B" w:rsidRPr="009F4207" w:rsidRDefault="00DD2E4B">
            <w:r w:rsidRPr="009F4207">
              <w:t>14234</w:t>
            </w:r>
          </w:p>
        </w:tc>
        <w:tc>
          <w:tcPr>
            <w:tcW w:w="0" w:type="auto"/>
            <w:tcMar>
              <w:top w:w="38" w:type="dxa"/>
              <w:left w:w="38" w:type="dxa"/>
              <w:bottom w:w="38" w:type="dxa"/>
              <w:right w:w="38" w:type="dxa"/>
            </w:tcMar>
            <w:vAlign w:val="bottom"/>
          </w:tcPr>
          <w:p w14:paraId="4427A598" w14:textId="77777777" w:rsidR="00DD2E4B" w:rsidRPr="009F4207" w:rsidRDefault="00DD2E4B">
            <w:pPr>
              <w:spacing w:after="200"/>
              <w:rPr>
                <w:sz w:val="20"/>
                <w:szCs w:val="20"/>
              </w:rPr>
            </w:pPr>
            <w:r w:rsidRPr="009F4207">
              <w:rPr>
                <w:sz w:val="20"/>
                <w:szCs w:val="20"/>
              </w:rPr>
              <w:t xml:space="preserve">Infusion pump or components of an infusion pump, removal or replacement of, and connection to intrathecal or epidural catheter, and loading of reservoir with baclofen, with or without programming of the pump, for the management of severe chronic spasticity (Anaes.) </w:t>
            </w:r>
          </w:p>
          <w:p w14:paraId="4008828C" w14:textId="77777777" w:rsidR="00DD2E4B" w:rsidRPr="009F4207" w:rsidRDefault="00DD2E4B">
            <w:r w:rsidRPr="009F4207">
              <w:t>(See para TN.1.18 of explanatory notes to this Category)</w:t>
            </w:r>
          </w:p>
          <w:p w14:paraId="218515E5" w14:textId="77777777" w:rsidR="00DD2E4B" w:rsidRPr="009F4207" w:rsidRDefault="00DD2E4B">
            <w:pPr>
              <w:tabs>
                <w:tab w:val="left" w:pos="1701"/>
              </w:tabs>
            </w:pPr>
            <w:r w:rsidRPr="009F4207">
              <w:rPr>
                <w:b/>
                <w:sz w:val="20"/>
              </w:rPr>
              <w:t xml:space="preserve">Fee: </w:t>
            </w:r>
            <w:r w:rsidRPr="009F4207">
              <w:t>$396.30</w:t>
            </w:r>
            <w:r w:rsidRPr="009F4207">
              <w:tab/>
            </w:r>
            <w:r w:rsidRPr="009F4207">
              <w:rPr>
                <w:b/>
                <w:sz w:val="20"/>
              </w:rPr>
              <w:t xml:space="preserve">Benefit: </w:t>
            </w:r>
            <w:r w:rsidRPr="009F4207">
              <w:t>75% = $297.25</w:t>
            </w:r>
          </w:p>
        </w:tc>
      </w:tr>
      <w:tr w:rsidR="00DD2E4B" w:rsidRPr="009F4207" w14:paraId="53CA37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1BF3EC" w14:textId="77777777" w:rsidR="00DD2E4B" w:rsidRPr="009F4207" w:rsidRDefault="00DD2E4B">
            <w:pPr>
              <w:rPr>
                <w:b/>
              </w:rPr>
            </w:pPr>
            <w:r w:rsidRPr="009F4207">
              <w:rPr>
                <w:b/>
              </w:rPr>
              <w:t>Fee</w:t>
            </w:r>
          </w:p>
          <w:p w14:paraId="2F697090" w14:textId="77777777" w:rsidR="00DD2E4B" w:rsidRPr="009F4207" w:rsidRDefault="00DD2E4B">
            <w:r w:rsidRPr="009F4207">
              <w:t>14237</w:t>
            </w:r>
          </w:p>
        </w:tc>
        <w:tc>
          <w:tcPr>
            <w:tcW w:w="0" w:type="auto"/>
            <w:tcMar>
              <w:top w:w="38" w:type="dxa"/>
              <w:left w:w="38" w:type="dxa"/>
              <w:bottom w:w="38" w:type="dxa"/>
              <w:right w:w="38" w:type="dxa"/>
            </w:tcMar>
            <w:vAlign w:val="bottom"/>
          </w:tcPr>
          <w:p w14:paraId="7B101741" w14:textId="77777777" w:rsidR="00DD2E4B" w:rsidRPr="009F4207" w:rsidRDefault="00DD2E4B">
            <w:pPr>
              <w:spacing w:after="200"/>
              <w:rPr>
                <w:sz w:val="20"/>
                <w:szCs w:val="20"/>
              </w:rPr>
            </w:pPr>
            <w:r w:rsidRPr="009F4207">
              <w:rPr>
                <w:sz w:val="20"/>
                <w:szCs w:val="20"/>
              </w:rPr>
              <w:t xml:space="preserve">Infusion pump or components of an infusion pump, subcutaneous implantation of, and intrathecal or epidural spinal catheter insertion, and connection of pump to catheter, and loading of reservoir with baclofen, with or without programming of the pump, for the management of severe chronic spasticity (Anaes.) </w:t>
            </w:r>
          </w:p>
          <w:p w14:paraId="33591BBD" w14:textId="77777777" w:rsidR="00DD2E4B" w:rsidRPr="009F4207" w:rsidRDefault="00DD2E4B">
            <w:r w:rsidRPr="009F4207">
              <w:lastRenderedPageBreak/>
              <w:t>(See para TN.1.18 of explanatory notes to this Category)</w:t>
            </w:r>
          </w:p>
          <w:p w14:paraId="7C89F6B3" w14:textId="77777777" w:rsidR="00DD2E4B" w:rsidRPr="009F4207" w:rsidRDefault="00DD2E4B">
            <w:pPr>
              <w:tabs>
                <w:tab w:val="left" w:pos="1701"/>
              </w:tabs>
            </w:pPr>
            <w:r w:rsidRPr="009F4207">
              <w:rPr>
                <w:b/>
                <w:sz w:val="20"/>
              </w:rPr>
              <w:t xml:space="preserve">Fee: </w:t>
            </w:r>
            <w:r w:rsidRPr="009F4207">
              <w:t>$722.75</w:t>
            </w:r>
            <w:r w:rsidRPr="009F4207">
              <w:tab/>
            </w:r>
            <w:r w:rsidRPr="009F4207">
              <w:rPr>
                <w:b/>
                <w:sz w:val="20"/>
              </w:rPr>
              <w:t xml:space="preserve">Benefit: </w:t>
            </w:r>
            <w:r w:rsidRPr="009F4207">
              <w:t>75% = $542.10</w:t>
            </w:r>
          </w:p>
        </w:tc>
      </w:tr>
      <w:tr w:rsidR="00DD2E4B" w:rsidRPr="009F4207" w14:paraId="32BF99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BE0B86" w14:textId="77777777" w:rsidR="00DD2E4B" w:rsidRPr="009F4207" w:rsidRDefault="00DD2E4B">
            <w:pPr>
              <w:rPr>
                <w:b/>
              </w:rPr>
            </w:pPr>
            <w:r w:rsidRPr="009F4207">
              <w:rPr>
                <w:b/>
              </w:rPr>
              <w:lastRenderedPageBreak/>
              <w:t>Fee</w:t>
            </w:r>
          </w:p>
          <w:p w14:paraId="08CCD7DE" w14:textId="77777777" w:rsidR="00DD2E4B" w:rsidRPr="009F4207" w:rsidRDefault="00DD2E4B">
            <w:r w:rsidRPr="009F4207">
              <w:t>14245</w:t>
            </w:r>
          </w:p>
        </w:tc>
        <w:tc>
          <w:tcPr>
            <w:tcW w:w="0" w:type="auto"/>
            <w:tcMar>
              <w:top w:w="38" w:type="dxa"/>
              <w:left w:w="38" w:type="dxa"/>
              <w:bottom w:w="38" w:type="dxa"/>
              <w:right w:w="38" w:type="dxa"/>
            </w:tcMar>
            <w:vAlign w:val="bottom"/>
          </w:tcPr>
          <w:p w14:paraId="35821E5D" w14:textId="77777777" w:rsidR="00DD2E4B" w:rsidRPr="009F4207" w:rsidRDefault="00DD2E4B">
            <w:pPr>
              <w:spacing w:after="200"/>
              <w:rPr>
                <w:sz w:val="20"/>
                <w:szCs w:val="20"/>
              </w:rPr>
            </w:pPr>
            <w:r w:rsidRPr="009F4207">
              <w:rPr>
                <w:sz w:val="20"/>
                <w:szCs w:val="20"/>
              </w:rPr>
              <w:t xml:space="preserve">IMMUNOMODULATING AGENT, administration of, by intravenous infusion for at least 2 hours duration - payable once only on the same day and where the agent is provided under section 100 of the Pharmaceutical Benefits Scheme </w:t>
            </w:r>
          </w:p>
          <w:p w14:paraId="5BD3B0E6" w14:textId="77777777" w:rsidR="00DD2E4B" w:rsidRPr="009F4207" w:rsidRDefault="00DD2E4B">
            <w:r w:rsidRPr="009F4207">
              <w:t>(See para TN.1.19 of explanatory notes to this Category)</w:t>
            </w:r>
          </w:p>
          <w:p w14:paraId="63363C99" w14:textId="77777777" w:rsidR="00DD2E4B" w:rsidRPr="009F4207" w:rsidRDefault="00DD2E4B">
            <w:pPr>
              <w:tabs>
                <w:tab w:val="left" w:pos="1701"/>
              </w:tabs>
            </w:pPr>
            <w:r w:rsidRPr="009F4207">
              <w:rPr>
                <w:b/>
                <w:sz w:val="20"/>
              </w:rPr>
              <w:t xml:space="preserve">Fee: </w:t>
            </w:r>
            <w:r w:rsidRPr="009F4207">
              <w:t>$107.30</w:t>
            </w:r>
            <w:r w:rsidRPr="009F4207">
              <w:tab/>
            </w:r>
            <w:r w:rsidRPr="009F4207">
              <w:rPr>
                <w:b/>
                <w:sz w:val="20"/>
              </w:rPr>
              <w:t xml:space="preserve">Benefit: </w:t>
            </w:r>
            <w:r w:rsidRPr="009F4207">
              <w:t>75% = $80.50    85% = $91.25</w:t>
            </w:r>
          </w:p>
        </w:tc>
      </w:tr>
      <w:tr w:rsidR="00DD2E4B" w:rsidRPr="009F4207" w14:paraId="3409F1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75FD2B" w14:textId="77777777" w:rsidR="00DD2E4B" w:rsidRPr="009F4207" w:rsidRDefault="00DD2E4B">
            <w:pPr>
              <w:rPr>
                <w:b/>
              </w:rPr>
            </w:pPr>
            <w:r w:rsidRPr="009F4207">
              <w:rPr>
                <w:b/>
              </w:rPr>
              <w:t>Fee</w:t>
            </w:r>
          </w:p>
          <w:p w14:paraId="787E5D98" w14:textId="77777777" w:rsidR="00DD2E4B" w:rsidRPr="009F4207" w:rsidRDefault="00DD2E4B">
            <w:r w:rsidRPr="009F4207">
              <w:t>14247 S</w:t>
            </w:r>
          </w:p>
        </w:tc>
        <w:tc>
          <w:tcPr>
            <w:tcW w:w="0" w:type="auto"/>
            <w:tcMar>
              <w:top w:w="38" w:type="dxa"/>
              <w:left w:w="38" w:type="dxa"/>
              <w:bottom w:w="38" w:type="dxa"/>
              <w:right w:w="38" w:type="dxa"/>
            </w:tcMar>
            <w:vAlign w:val="bottom"/>
          </w:tcPr>
          <w:p w14:paraId="22D97D8B" w14:textId="77777777" w:rsidR="00DD2E4B" w:rsidRPr="009F4207" w:rsidRDefault="00DD2E4B">
            <w:pPr>
              <w:spacing w:after="200"/>
              <w:rPr>
                <w:sz w:val="20"/>
                <w:szCs w:val="20"/>
              </w:rPr>
            </w:pPr>
            <w:r w:rsidRPr="009F4207">
              <w:rPr>
                <w:sz w:val="20"/>
                <w:szCs w:val="20"/>
              </w:rPr>
              <w:t>Extracorporeal photopheresis for the treatment of erythrodermic stage III-IVa T4 M0 cutaneous T-cell lymphoma; if</w:t>
            </w:r>
          </w:p>
          <w:p w14:paraId="0CB1F193" w14:textId="77777777" w:rsidR="00DD2E4B" w:rsidRPr="009F4207" w:rsidRDefault="00DD2E4B">
            <w:pPr>
              <w:numPr>
                <w:ilvl w:val="0"/>
                <w:numId w:val="310"/>
              </w:numPr>
              <w:spacing w:before="200"/>
              <w:ind w:hanging="286"/>
              <w:rPr>
                <w:sz w:val="20"/>
                <w:szCs w:val="20"/>
              </w:rPr>
            </w:pPr>
            <w:r w:rsidRPr="009F4207">
              <w:rPr>
                <w:sz w:val="20"/>
                <w:szCs w:val="20"/>
              </w:rPr>
              <w:t>the service is provided in the initial six months of treatment; and</w:t>
            </w:r>
          </w:p>
          <w:p w14:paraId="218D5119" w14:textId="77777777" w:rsidR="00DD2E4B" w:rsidRPr="009F4207" w:rsidRDefault="00DD2E4B">
            <w:pPr>
              <w:numPr>
                <w:ilvl w:val="0"/>
                <w:numId w:val="310"/>
              </w:numPr>
              <w:ind w:hanging="291"/>
              <w:rPr>
                <w:sz w:val="20"/>
                <w:szCs w:val="20"/>
              </w:rPr>
            </w:pPr>
            <w:r w:rsidRPr="009F4207">
              <w:rPr>
                <w:sz w:val="20"/>
                <w:szCs w:val="20"/>
              </w:rPr>
              <w:t>the service is delivered using an integrated, closed extracorporeal photopheresis system; and</w:t>
            </w:r>
          </w:p>
          <w:p w14:paraId="456CE481" w14:textId="77777777" w:rsidR="00DD2E4B" w:rsidRPr="009F4207" w:rsidRDefault="00DD2E4B">
            <w:pPr>
              <w:numPr>
                <w:ilvl w:val="0"/>
                <w:numId w:val="310"/>
              </w:numPr>
              <w:ind w:hanging="274"/>
              <w:rPr>
                <w:sz w:val="20"/>
                <w:szCs w:val="20"/>
              </w:rPr>
            </w:pPr>
            <w:r w:rsidRPr="009F4207">
              <w:rPr>
                <w:sz w:val="20"/>
                <w:szCs w:val="20"/>
              </w:rPr>
              <w:t>the patient is 18 years old or over; and</w:t>
            </w:r>
          </w:p>
          <w:p w14:paraId="7D86FA15" w14:textId="77777777" w:rsidR="00DD2E4B" w:rsidRPr="009F4207" w:rsidRDefault="00DD2E4B">
            <w:pPr>
              <w:numPr>
                <w:ilvl w:val="0"/>
                <w:numId w:val="310"/>
              </w:numPr>
              <w:ind w:hanging="291"/>
              <w:rPr>
                <w:sz w:val="20"/>
                <w:szCs w:val="20"/>
              </w:rPr>
            </w:pPr>
            <w:r w:rsidRPr="009F4207">
              <w:rPr>
                <w:sz w:val="20"/>
                <w:szCs w:val="20"/>
              </w:rPr>
              <w:t>the patient has received prior systemic treatment for this condition and experienced either disease progression or unacceptable toxicity while on this treatment; and</w:t>
            </w:r>
          </w:p>
          <w:p w14:paraId="3E34F3EF" w14:textId="77777777" w:rsidR="00DD2E4B" w:rsidRPr="009F4207" w:rsidRDefault="00DD2E4B">
            <w:pPr>
              <w:numPr>
                <w:ilvl w:val="0"/>
                <w:numId w:val="310"/>
              </w:numPr>
              <w:ind w:hanging="287"/>
              <w:rPr>
                <w:sz w:val="20"/>
                <w:szCs w:val="20"/>
              </w:rPr>
            </w:pPr>
            <w:r w:rsidRPr="009F4207">
              <w:rPr>
                <w:sz w:val="20"/>
                <w:szCs w:val="20"/>
              </w:rPr>
              <w:t>the service is provided in combination with the use of Pharmaceutical Benefits Scheme-subsidised methoxsalen; and</w:t>
            </w:r>
          </w:p>
          <w:p w14:paraId="107EFEDB" w14:textId="77777777" w:rsidR="00DD2E4B" w:rsidRPr="009F4207" w:rsidRDefault="00DD2E4B">
            <w:pPr>
              <w:numPr>
                <w:ilvl w:val="0"/>
                <w:numId w:val="310"/>
              </w:numPr>
              <w:spacing w:after="200"/>
              <w:ind w:hanging="234"/>
              <w:rPr>
                <w:sz w:val="20"/>
                <w:szCs w:val="20"/>
              </w:rPr>
            </w:pPr>
            <w:r w:rsidRPr="009F4207">
              <w:rPr>
                <w:sz w:val="20"/>
                <w:szCs w:val="20"/>
              </w:rPr>
              <w:t>the service is supervised by a specialist or consultant physician in the speciality of haematology.</w:t>
            </w:r>
          </w:p>
          <w:p w14:paraId="7303C1AA" w14:textId="77777777" w:rsidR="00DD2E4B" w:rsidRPr="009F4207" w:rsidRDefault="00DD2E4B">
            <w:pPr>
              <w:spacing w:before="200" w:after="200"/>
              <w:rPr>
                <w:sz w:val="20"/>
                <w:szCs w:val="20"/>
              </w:rPr>
            </w:pPr>
            <w:r w:rsidRPr="009F4207">
              <w:rPr>
                <w:sz w:val="20"/>
                <w:szCs w:val="20"/>
              </w:rPr>
              <w:t> </w:t>
            </w:r>
            <w:r w:rsidRPr="009F4207">
              <w:rPr>
                <w:sz w:val="20"/>
                <w:szCs w:val="20"/>
              </w:rPr>
              <w:br/>
              <w:t>Applicable once per treatment cycle</w:t>
            </w:r>
          </w:p>
          <w:p w14:paraId="72299A1B" w14:textId="77777777" w:rsidR="00DD2E4B" w:rsidRPr="009F4207" w:rsidRDefault="00DD2E4B">
            <w:pPr>
              <w:spacing w:before="200" w:after="200"/>
              <w:rPr>
                <w:sz w:val="20"/>
                <w:szCs w:val="20"/>
              </w:rPr>
            </w:pPr>
            <w:r w:rsidRPr="009F4207">
              <w:rPr>
                <w:sz w:val="20"/>
                <w:szCs w:val="20"/>
              </w:rPr>
              <w:br/>
              <w:t> </w:t>
            </w:r>
            <w:r w:rsidRPr="009F4207">
              <w:rPr>
                <w:sz w:val="20"/>
                <w:szCs w:val="20"/>
              </w:rPr>
              <w:br/>
              <w:t> </w:t>
            </w:r>
          </w:p>
          <w:p w14:paraId="4109E7AF" w14:textId="77777777" w:rsidR="00DD2E4B" w:rsidRPr="009F4207" w:rsidRDefault="00DD2E4B">
            <w:pPr>
              <w:tabs>
                <w:tab w:val="left" w:pos="1701"/>
              </w:tabs>
            </w:pPr>
            <w:r w:rsidRPr="009F4207">
              <w:rPr>
                <w:b/>
                <w:sz w:val="20"/>
              </w:rPr>
              <w:t xml:space="preserve">Fee: </w:t>
            </w:r>
            <w:r w:rsidRPr="009F4207">
              <w:t>$2,026.80</w:t>
            </w:r>
            <w:r w:rsidRPr="009F4207">
              <w:tab/>
            </w:r>
            <w:r w:rsidRPr="009F4207">
              <w:rPr>
                <w:b/>
                <w:sz w:val="20"/>
              </w:rPr>
              <w:t xml:space="preserve">Benefit: </w:t>
            </w:r>
            <w:r w:rsidRPr="009F4207">
              <w:t>75% = $1520.10    85% = $1933.60</w:t>
            </w:r>
          </w:p>
        </w:tc>
      </w:tr>
      <w:tr w:rsidR="00DD2E4B" w:rsidRPr="009F4207" w14:paraId="4ED059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7DD0AE" w14:textId="77777777" w:rsidR="00DD2E4B" w:rsidRPr="009F4207" w:rsidRDefault="00DD2E4B">
            <w:pPr>
              <w:rPr>
                <w:b/>
              </w:rPr>
            </w:pPr>
            <w:r w:rsidRPr="009F4207">
              <w:rPr>
                <w:b/>
              </w:rPr>
              <w:t>Fee</w:t>
            </w:r>
          </w:p>
          <w:p w14:paraId="01BB9721" w14:textId="77777777" w:rsidR="00DD2E4B" w:rsidRPr="009F4207" w:rsidRDefault="00DD2E4B">
            <w:r w:rsidRPr="009F4207">
              <w:t>14249 S</w:t>
            </w:r>
          </w:p>
        </w:tc>
        <w:tc>
          <w:tcPr>
            <w:tcW w:w="0" w:type="auto"/>
            <w:tcMar>
              <w:top w:w="38" w:type="dxa"/>
              <w:left w:w="38" w:type="dxa"/>
              <w:bottom w:w="38" w:type="dxa"/>
              <w:right w:w="38" w:type="dxa"/>
            </w:tcMar>
            <w:vAlign w:val="bottom"/>
          </w:tcPr>
          <w:p w14:paraId="14A18078" w14:textId="77777777" w:rsidR="00DD2E4B" w:rsidRPr="009F4207" w:rsidRDefault="00DD2E4B">
            <w:pPr>
              <w:spacing w:after="200"/>
              <w:rPr>
                <w:sz w:val="20"/>
                <w:szCs w:val="20"/>
              </w:rPr>
            </w:pPr>
            <w:r w:rsidRPr="009F4207">
              <w:rPr>
                <w:sz w:val="20"/>
                <w:szCs w:val="20"/>
              </w:rPr>
              <w:t>Extracorporeal photopheresis for the continuing treatment of erythrodermic stage III-IVa T4 M0 cutaneous T-cell lymphoma; if</w:t>
            </w:r>
          </w:p>
          <w:p w14:paraId="12CA26E8" w14:textId="77777777" w:rsidR="00DD2E4B" w:rsidRPr="009F4207" w:rsidRDefault="00DD2E4B">
            <w:pPr>
              <w:numPr>
                <w:ilvl w:val="0"/>
                <w:numId w:val="311"/>
              </w:numPr>
              <w:spacing w:before="200"/>
              <w:ind w:hanging="286"/>
              <w:rPr>
                <w:sz w:val="20"/>
                <w:szCs w:val="20"/>
              </w:rPr>
            </w:pPr>
            <w:r w:rsidRPr="009F4207">
              <w:rPr>
                <w:sz w:val="20"/>
                <w:szCs w:val="20"/>
              </w:rPr>
              <w:t>in the preceding 6 months:</w:t>
            </w:r>
            <w:r w:rsidRPr="009F4207">
              <w:rPr>
                <w:sz w:val="20"/>
                <w:szCs w:val="20"/>
              </w:rPr>
              <w:br/>
              <w:t>(i) a service to which item 14247 applies has been provided; and</w:t>
            </w:r>
            <w:r w:rsidRPr="009F4207">
              <w:rPr>
                <w:sz w:val="20"/>
                <w:szCs w:val="20"/>
              </w:rPr>
              <w:br/>
              <w:t>(ii) the patient has demonstrated a response to this service; and</w:t>
            </w:r>
            <w:r w:rsidRPr="009F4207">
              <w:rPr>
                <w:sz w:val="20"/>
                <w:szCs w:val="20"/>
              </w:rPr>
              <w:br/>
              <w:t>(iii)the patient requires further treatment; and</w:t>
            </w:r>
          </w:p>
          <w:p w14:paraId="70435C4F" w14:textId="77777777" w:rsidR="00DD2E4B" w:rsidRPr="009F4207" w:rsidRDefault="00DD2E4B">
            <w:pPr>
              <w:numPr>
                <w:ilvl w:val="0"/>
                <w:numId w:val="311"/>
              </w:numPr>
              <w:ind w:hanging="291"/>
              <w:rPr>
                <w:sz w:val="20"/>
                <w:szCs w:val="20"/>
              </w:rPr>
            </w:pPr>
            <w:r w:rsidRPr="009F4207">
              <w:rPr>
                <w:sz w:val="20"/>
                <w:szCs w:val="20"/>
              </w:rPr>
              <w:t>the service is delivered using an integrated, closed extracorporeal photopheresis system; and</w:t>
            </w:r>
          </w:p>
          <w:p w14:paraId="63392E38" w14:textId="77777777" w:rsidR="00DD2E4B" w:rsidRPr="009F4207" w:rsidRDefault="00DD2E4B">
            <w:pPr>
              <w:numPr>
                <w:ilvl w:val="0"/>
                <w:numId w:val="311"/>
              </w:numPr>
              <w:ind w:hanging="274"/>
              <w:rPr>
                <w:sz w:val="20"/>
                <w:szCs w:val="20"/>
              </w:rPr>
            </w:pPr>
            <w:r w:rsidRPr="009F4207">
              <w:rPr>
                <w:sz w:val="20"/>
                <w:szCs w:val="20"/>
              </w:rPr>
              <w:t>the patient is 18 years old or over; and</w:t>
            </w:r>
          </w:p>
          <w:p w14:paraId="23AF0D5C" w14:textId="77777777" w:rsidR="00DD2E4B" w:rsidRPr="009F4207" w:rsidRDefault="00DD2E4B">
            <w:pPr>
              <w:numPr>
                <w:ilvl w:val="0"/>
                <w:numId w:val="311"/>
              </w:numPr>
              <w:ind w:hanging="291"/>
              <w:rPr>
                <w:sz w:val="20"/>
                <w:szCs w:val="20"/>
              </w:rPr>
            </w:pPr>
            <w:r w:rsidRPr="009F4207">
              <w:rPr>
                <w:sz w:val="20"/>
                <w:szCs w:val="20"/>
              </w:rPr>
              <w:t>the service is provided in combination with the use of Pharmaceutical Benefits Scheme-subsidised methoxsalen; and</w:t>
            </w:r>
          </w:p>
          <w:p w14:paraId="0DA0554C" w14:textId="77777777" w:rsidR="00DD2E4B" w:rsidRPr="009F4207" w:rsidRDefault="00DD2E4B">
            <w:pPr>
              <w:numPr>
                <w:ilvl w:val="0"/>
                <w:numId w:val="311"/>
              </w:numPr>
              <w:spacing w:after="200"/>
              <w:ind w:hanging="287"/>
              <w:rPr>
                <w:sz w:val="20"/>
                <w:szCs w:val="20"/>
              </w:rPr>
            </w:pPr>
            <w:r w:rsidRPr="009F4207">
              <w:rPr>
                <w:sz w:val="20"/>
                <w:szCs w:val="20"/>
              </w:rPr>
              <w:t>the service is supervised by a specialist or consultant physician in the speciality of haematology.</w:t>
            </w:r>
          </w:p>
          <w:p w14:paraId="5AF4F40A" w14:textId="77777777" w:rsidR="00DD2E4B" w:rsidRPr="009F4207" w:rsidRDefault="00DD2E4B">
            <w:pPr>
              <w:spacing w:before="200" w:after="200"/>
              <w:rPr>
                <w:sz w:val="20"/>
                <w:szCs w:val="20"/>
              </w:rPr>
            </w:pPr>
            <w:r w:rsidRPr="009F4207">
              <w:rPr>
                <w:sz w:val="20"/>
                <w:szCs w:val="20"/>
              </w:rPr>
              <w:t> </w:t>
            </w:r>
            <w:r w:rsidRPr="009F4207">
              <w:rPr>
                <w:sz w:val="20"/>
                <w:szCs w:val="20"/>
              </w:rPr>
              <w:br/>
              <w:t>Applicable once per treatment cycle</w:t>
            </w:r>
          </w:p>
          <w:p w14:paraId="0242FCA7" w14:textId="77777777" w:rsidR="00DD2E4B" w:rsidRPr="009F4207" w:rsidRDefault="00DD2E4B">
            <w:r w:rsidRPr="009F4207">
              <w:t>(See para TN.1.25 of explanatory notes to this Category)</w:t>
            </w:r>
          </w:p>
          <w:p w14:paraId="5EE33E0D" w14:textId="77777777" w:rsidR="00DD2E4B" w:rsidRPr="009F4207" w:rsidRDefault="00DD2E4B">
            <w:pPr>
              <w:tabs>
                <w:tab w:val="left" w:pos="1701"/>
              </w:tabs>
            </w:pPr>
            <w:r w:rsidRPr="009F4207">
              <w:rPr>
                <w:b/>
                <w:sz w:val="20"/>
              </w:rPr>
              <w:t xml:space="preserve">Fee: </w:t>
            </w:r>
            <w:r w:rsidRPr="009F4207">
              <w:t>$2,026.80</w:t>
            </w:r>
            <w:r w:rsidRPr="009F4207">
              <w:tab/>
            </w:r>
            <w:r w:rsidRPr="009F4207">
              <w:rPr>
                <w:b/>
                <w:sz w:val="20"/>
              </w:rPr>
              <w:t xml:space="preserve">Benefit: </w:t>
            </w:r>
            <w:r w:rsidRPr="009F4207">
              <w:t>75% = $1520.10    85% = $1933.60</w:t>
            </w:r>
          </w:p>
        </w:tc>
      </w:tr>
    </w:tbl>
    <w:p w14:paraId="29F65BBD"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494C75CE"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18CD05C4" w14:textId="77777777">
              <w:tc>
                <w:tcPr>
                  <w:tcW w:w="2500" w:type="pct"/>
                  <w:tcBorders>
                    <w:top w:val="nil"/>
                    <w:left w:val="nil"/>
                    <w:bottom w:val="nil"/>
                    <w:right w:val="nil"/>
                  </w:tcBorders>
                  <w:tcMar>
                    <w:top w:w="38" w:type="dxa"/>
                    <w:left w:w="0" w:type="dxa"/>
                    <w:bottom w:w="38" w:type="dxa"/>
                    <w:right w:w="0" w:type="dxa"/>
                  </w:tcMar>
                  <w:vAlign w:val="bottom"/>
                </w:tcPr>
                <w:p w14:paraId="6B2A24B8"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lastRenderedPageBreak/>
                    <w:t>T1. MISCELLANEOUS THERAPEUTIC PROCEDURES</w:t>
                  </w:r>
                </w:p>
              </w:tc>
              <w:tc>
                <w:tcPr>
                  <w:tcW w:w="2500" w:type="pct"/>
                  <w:tcBorders>
                    <w:top w:val="nil"/>
                    <w:left w:val="nil"/>
                    <w:bottom w:val="nil"/>
                    <w:right w:val="nil"/>
                  </w:tcBorders>
                  <w:tcMar>
                    <w:top w:w="38" w:type="dxa"/>
                    <w:left w:w="0" w:type="dxa"/>
                    <w:bottom w:w="38" w:type="dxa"/>
                    <w:right w:w="0" w:type="dxa"/>
                  </w:tcMar>
                  <w:vAlign w:val="bottom"/>
                </w:tcPr>
                <w:p w14:paraId="4ACF967D"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14. MANAGEMENT AND PROCEDURES UNDERTAKEN IN AN EMERGENCY DEPARTMENT</w:t>
                  </w:r>
                </w:p>
              </w:tc>
            </w:tr>
          </w:tbl>
          <w:p w14:paraId="0C62E734" w14:textId="77777777" w:rsidR="00A77B3E" w:rsidRPr="009F4207" w:rsidRDefault="00A77B3E">
            <w:pPr>
              <w:keepLines/>
              <w:rPr>
                <w:rFonts w:ascii="Helvetica" w:eastAsia="Helvetica" w:hAnsi="Helvetica" w:cs="Helvetica"/>
                <w:b/>
              </w:rPr>
            </w:pPr>
          </w:p>
        </w:tc>
      </w:tr>
      <w:tr w:rsidR="00DD2E4B" w:rsidRPr="009F4207" w14:paraId="5AF2BC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50375B"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41685787"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T1. Miscellaneous Therapeutic Procedures</w:t>
            </w:r>
          </w:p>
        </w:tc>
      </w:tr>
      <w:tr w:rsidR="00DD2E4B" w:rsidRPr="009F4207" w14:paraId="5F304C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2D26CDB2"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44ADEB7F"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21" w:name="_Toc139033308"/>
            <w:r w:rsidRPr="009F4207">
              <w:rPr>
                <w:rFonts w:ascii="Helvetica" w:eastAsia="Helvetica" w:hAnsi="Helvetica" w:cs="Helvetica"/>
                <w:b w:val="0"/>
                <w:sz w:val="18"/>
              </w:rPr>
              <w:t>Subgroup 14. Management and Procedures Undertaken in an Emergency Department</w:t>
            </w:r>
            <w:bookmarkEnd w:id="21"/>
          </w:p>
        </w:tc>
      </w:tr>
      <w:tr w:rsidR="00DD2E4B" w:rsidRPr="009F4207" w14:paraId="4E3597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E2F55A" w14:textId="77777777" w:rsidR="00DD2E4B" w:rsidRPr="009F4207" w:rsidRDefault="00DD2E4B">
            <w:pPr>
              <w:rPr>
                <w:b/>
              </w:rPr>
            </w:pPr>
            <w:r w:rsidRPr="009F4207">
              <w:rPr>
                <w:b/>
              </w:rPr>
              <w:t>Fee</w:t>
            </w:r>
          </w:p>
          <w:p w14:paraId="4FEB5AFB" w14:textId="77777777" w:rsidR="00DD2E4B" w:rsidRPr="009F4207" w:rsidRDefault="00DD2E4B">
            <w:r w:rsidRPr="009F4207">
              <w:t>14255</w:t>
            </w:r>
          </w:p>
        </w:tc>
        <w:tc>
          <w:tcPr>
            <w:tcW w:w="0" w:type="auto"/>
            <w:tcMar>
              <w:top w:w="38" w:type="dxa"/>
              <w:left w:w="38" w:type="dxa"/>
              <w:bottom w:w="38" w:type="dxa"/>
              <w:right w:w="38" w:type="dxa"/>
            </w:tcMar>
            <w:vAlign w:val="bottom"/>
          </w:tcPr>
          <w:p w14:paraId="130E2E7F" w14:textId="77777777" w:rsidR="00DD2E4B" w:rsidRPr="009F4207" w:rsidRDefault="00DD2E4B">
            <w:pPr>
              <w:spacing w:after="200"/>
              <w:rPr>
                <w:sz w:val="20"/>
                <w:szCs w:val="20"/>
              </w:rPr>
            </w:pPr>
            <w:r w:rsidRPr="009F4207">
              <w:rPr>
                <w:sz w:val="20"/>
                <w:szCs w:val="20"/>
              </w:rPr>
              <w:t xml:space="preserve">Resuscitation of a patient provided for at least 30 minutes but less than 1 hour, by a specialist in the practice of the specialist’s specialty of emergency medicine at a recognised emergency department of a private hospital, in conjunction with an attendance on the patient by the specialist described in item 5001, 5004, 5011, 5012, 5013, 5014, 5016, 5017 or 5019 (Anaes.) </w:t>
            </w:r>
          </w:p>
          <w:p w14:paraId="221A736A" w14:textId="77777777" w:rsidR="00DD2E4B" w:rsidRPr="009F4207" w:rsidRDefault="00DD2E4B">
            <w:r w:rsidRPr="009F4207">
              <w:t>(See para TN.1.24 of explanatory notes to this Category)</w:t>
            </w:r>
          </w:p>
          <w:p w14:paraId="6BCA629A" w14:textId="77777777" w:rsidR="00DD2E4B" w:rsidRPr="009F4207" w:rsidRDefault="00DD2E4B">
            <w:pPr>
              <w:tabs>
                <w:tab w:val="left" w:pos="1701"/>
              </w:tabs>
            </w:pPr>
            <w:r w:rsidRPr="009F4207">
              <w:rPr>
                <w:b/>
                <w:sz w:val="20"/>
              </w:rPr>
              <w:t xml:space="preserve">Fee: </w:t>
            </w:r>
            <w:r w:rsidRPr="009F4207">
              <w:t>$162.50</w:t>
            </w:r>
            <w:r w:rsidRPr="009F4207">
              <w:tab/>
            </w:r>
            <w:r w:rsidRPr="009F4207">
              <w:rPr>
                <w:b/>
                <w:sz w:val="20"/>
              </w:rPr>
              <w:t xml:space="preserve">Benefit: </w:t>
            </w:r>
            <w:r w:rsidRPr="009F4207">
              <w:t>75% = $121.90    85% = $138.15</w:t>
            </w:r>
          </w:p>
        </w:tc>
      </w:tr>
      <w:tr w:rsidR="00DD2E4B" w:rsidRPr="009F4207" w14:paraId="327FE8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02A09B" w14:textId="77777777" w:rsidR="00DD2E4B" w:rsidRPr="009F4207" w:rsidRDefault="00DD2E4B">
            <w:pPr>
              <w:rPr>
                <w:b/>
              </w:rPr>
            </w:pPr>
            <w:r w:rsidRPr="009F4207">
              <w:rPr>
                <w:b/>
              </w:rPr>
              <w:t>Fee</w:t>
            </w:r>
          </w:p>
          <w:p w14:paraId="74D84B99" w14:textId="77777777" w:rsidR="00DD2E4B" w:rsidRPr="009F4207" w:rsidRDefault="00DD2E4B">
            <w:r w:rsidRPr="009F4207">
              <w:t>14256</w:t>
            </w:r>
          </w:p>
        </w:tc>
        <w:tc>
          <w:tcPr>
            <w:tcW w:w="0" w:type="auto"/>
            <w:tcMar>
              <w:top w:w="38" w:type="dxa"/>
              <w:left w:w="38" w:type="dxa"/>
              <w:bottom w:w="38" w:type="dxa"/>
              <w:right w:w="38" w:type="dxa"/>
            </w:tcMar>
            <w:vAlign w:val="bottom"/>
          </w:tcPr>
          <w:p w14:paraId="28D91F00" w14:textId="77777777" w:rsidR="00DD2E4B" w:rsidRPr="009F4207" w:rsidRDefault="00DD2E4B">
            <w:pPr>
              <w:spacing w:after="200"/>
              <w:rPr>
                <w:sz w:val="20"/>
                <w:szCs w:val="20"/>
              </w:rPr>
            </w:pPr>
            <w:r w:rsidRPr="009F4207">
              <w:rPr>
                <w:sz w:val="20"/>
                <w:szCs w:val="20"/>
              </w:rPr>
              <w:t xml:space="preserve">Resuscitation of a patient provided for at least 1 hour but less than 2 hours, by a specialist in the practice of the specialist’s specialty of emergency medicine at a recognised emergency department of a private hospital, in conjunction with an attendance on the patient by the specialist described in item 5001, 5004, 5011, 5012, 5013, 5014, 5016, 5017 or 5019 (Anaes.) </w:t>
            </w:r>
          </w:p>
          <w:p w14:paraId="2C870490" w14:textId="77777777" w:rsidR="00DD2E4B" w:rsidRPr="009F4207" w:rsidRDefault="00DD2E4B">
            <w:r w:rsidRPr="009F4207">
              <w:t>(See para TN.1.24 of explanatory notes to this Category)</w:t>
            </w:r>
          </w:p>
          <w:p w14:paraId="52C6DFAE" w14:textId="77777777" w:rsidR="00DD2E4B" w:rsidRPr="009F4207" w:rsidRDefault="00DD2E4B">
            <w:pPr>
              <w:tabs>
                <w:tab w:val="left" w:pos="1701"/>
              </w:tabs>
            </w:pPr>
            <w:r w:rsidRPr="009F4207">
              <w:rPr>
                <w:b/>
                <w:sz w:val="20"/>
              </w:rPr>
              <w:t xml:space="preserve">Fee: </w:t>
            </w:r>
            <w:r w:rsidRPr="009F4207">
              <w:t>$312.50</w:t>
            </w:r>
            <w:r w:rsidRPr="009F4207">
              <w:tab/>
            </w:r>
            <w:r w:rsidRPr="009F4207">
              <w:rPr>
                <w:b/>
                <w:sz w:val="20"/>
              </w:rPr>
              <w:t xml:space="preserve">Benefit: </w:t>
            </w:r>
            <w:r w:rsidRPr="009F4207">
              <w:t>75% = $234.40    85% = $265.65</w:t>
            </w:r>
          </w:p>
        </w:tc>
      </w:tr>
      <w:tr w:rsidR="00DD2E4B" w:rsidRPr="009F4207" w14:paraId="2CD1C9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F8421A" w14:textId="77777777" w:rsidR="00DD2E4B" w:rsidRPr="009F4207" w:rsidRDefault="00DD2E4B">
            <w:pPr>
              <w:rPr>
                <w:b/>
              </w:rPr>
            </w:pPr>
            <w:r w:rsidRPr="009F4207">
              <w:rPr>
                <w:b/>
              </w:rPr>
              <w:t>Fee</w:t>
            </w:r>
          </w:p>
          <w:p w14:paraId="220CC7AC" w14:textId="77777777" w:rsidR="00DD2E4B" w:rsidRPr="009F4207" w:rsidRDefault="00DD2E4B">
            <w:r w:rsidRPr="009F4207">
              <w:t>14257</w:t>
            </w:r>
          </w:p>
        </w:tc>
        <w:tc>
          <w:tcPr>
            <w:tcW w:w="0" w:type="auto"/>
            <w:tcMar>
              <w:top w:w="38" w:type="dxa"/>
              <w:left w:w="38" w:type="dxa"/>
              <w:bottom w:w="38" w:type="dxa"/>
              <w:right w:w="38" w:type="dxa"/>
            </w:tcMar>
            <w:vAlign w:val="bottom"/>
          </w:tcPr>
          <w:p w14:paraId="5F54DE6F" w14:textId="77777777" w:rsidR="00DD2E4B" w:rsidRPr="009F4207" w:rsidRDefault="00DD2E4B">
            <w:pPr>
              <w:spacing w:after="200"/>
              <w:rPr>
                <w:sz w:val="20"/>
                <w:szCs w:val="20"/>
              </w:rPr>
            </w:pPr>
            <w:r w:rsidRPr="009F4207">
              <w:rPr>
                <w:sz w:val="20"/>
                <w:szCs w:val="20"/>
              </w:rPr>
              <w:t xml:space="preserve">Resuscitation of a patient provided for at least 2 hours, by a specialist in the practice of the specialist’s specialty of emergency medicine at a recognised emergency department of a private hospital, in conjunction with an attendance on the patient by the specialist described in item 5001, 5004, 5011, 5012, 5013, 5014, 5016, 5017 or 5019 (Anaes.) </w:t>
            </w:r>
          </w:p>
          <w:p w14:paraId="55E63711" w14:textId="77777777" w:rsidR="00DD2E4B" w:rsidRPr="009F4207" w:rsidRDefault="00DD2E4B">
            <w:r w:rsidRPr="009F4207">
              <w:t>(See para TN.1.24 of explanatory notes to this Category)</w:t>
            </w:r>
          </w:p>
          <w:p w14:paraId="7BDB72D8" w14:textId="77777777" w:rsidR="00DD2E4B" w:rsidRPr="009F4207" w:rsidRDefault="00DD2E4B">
            <w:pPr>
              <w:tabs>
                <w:tab w:val="left" w:pos="1701"/>
              </w:tabs>
            </w:pPr>
            <w:r w:rsidRPr="009F4207">
              <w:rPr>
                <w:b/>
                <w:sz w:val="20"/>
              </w:rPr>
              <w:t xml:space="preserve">Fee: </w:t>
            </w:r>
            <w:r w:rsidRPr="009F4207">
              <w:t>$622.35</w:t>
            </w:r>
            <w:r w:rsidRPr="009F4207">
              <w:tab/>
            </w:r>
            <w:r w:rsidRPr="009F4207">
              <w:rPr>
                <w:b/>
                <w:sz w:val="20"/>
              </w:rPr>
              <w:t xml:space="preserve">Benefit: </w:t>
            </w:r>
            <w:r w:rsidRPr="009F4207">
              <w:t>75% = $466.80    85% = $529.15</w:t>
            </w:r>
          </w:p>
        </w:tc>
      </w:tr>
      <w:tr w:rsidR="00DD2E4B" w:rsidRPr="009F4207" w14:paraId="247222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261EFF" w14:textId="77777777" w:rsidR="00DD2E4B" w:rsidRPr="009F4207" w:rsidRDefault="00DD2E4B">
            <w:pPr>
              <w:rPr>
                <w:b/>
              </w:rPr>
            </w:pPr>
            <w:r w:rsidRPr="009F4207">
              <w:rPr>
                <w:b/>
              </w:rPr>
              <w:t>Fee</w:t>
            </w:r>
          </w:p>
          <w:p w14:paraId="5C7FD0EF" w14:textId="77777777" w:rsidR="00DD2E4B" w:rsidRPr="009F4207" w:rsidRDefault="00DD2E4B">
            <w:r w:rsidRPr="009F4207">
              <w:t>14258</w:t>
            </w:r>
          </w:p>
        </w:tc>
        <w:tc>
          <w:tcPr>
            <w:tcW w:w="0" w:type="auto"/>
            <w:tcMar>
              <w:top w:w="38" w:type="dxa"/>
              <w:left w:w="38" w:type="dxa"/>
              <w:bottom w:w="38" w:type="dxa"/>
              <w:right w:w="38" w:type="dxa"/>
            </w:tcMar>
            <w:vAlign w:val="bottom"/>
          </w:tcPr>
          <w:p w14:paraId="2E7F58C9" w14:textId="77777777" w:rsidR="00DD2E4B" w:rsidRPr="009F4207" w:rsidRDefault="00DD2E4B">
            <w:pPr>
              <w:spacing w:after="200"/>
              <w:rPr>
                <w:sz w:val="20"/>
                <w:szCs w:val="20"/>
              </w:rPr>
            </w:pPr>
            <w:r w:rsidRPr="009F4207">
              <w:rPr>
                <w:sz w:val="20"/>
                <w:szCs w:val="20"/>
              </w:rPr>
              <w:t xml:space="preserve">Resuscitation of a patient provided for at least 30 minutes but less than 1 hour, by a medical practitioner (except a specialist in the practice of the specialist’s specialty of emergency medicine) at a recognised emergency department of a private hospital, in conjunction with an attendance on the patient by the practitioner described in item 5021, 5022, 5027, 5030, 5031, 5032, 5033, 5035 or 5036 (Anaes.) </w:t>
            </w:r>
          </w:p>
          <w:p w14:paraId="667DE970" w14:textId="77777777" w:rsidR="00DD2E4B" w:rsidRPr="009F4207" w:rsidRDefault="00DD2E4B">
            <w:r w:rsidRPr="009F4207">
              <w:t>(See para TN.1.24 of explanatory notes to this Category)</w:t>
            </w:r>
          </w:p>
          <w:p w14:paraId="07716667" w14:textId="77777777" w:rsidR="00DD2E4B" w:rsidRPr="009F4207" w:rsidRDefault="00DD2E4B">
            <w:pPr>
              <w:tabs>
                <w:tab w:val="left" w:pos="1701"/>
              </w:tabs>
            </w:pPr>
            <w:r w:rsidRPr="009F4207">
              <w:rPr>
                <w:b/>
                <w:sz w:val="20"/>
              </w:rPr>
              <w:t xml:space="preserve">Fee: </w:t>
            </w:r>
            <w:r w:rsidRPr="009F4207">
              <w:t>$121.95</w:t>
            </w:r>
            <w:r w:rsidRPr="009F4207">
              <w:tab/>
            </w:r>
            <w:r w:rsidRPr="009F4207">
              <w:rPr>
                <w:b/>
                <w:sz w:val="20"/>
              </w:rPr>
              <w:t xml:space="preserve">Benefit: </w:t>
            </w:r>
            <w:r w:rsidRPr="009F4207">
              <w:t>75% = $91.50    85% = $103.70</w:t>
            </w:r>
          </w:p>
        </w:tc>
      </w:tr>
      <w:tr w:rsidR="00DD2E4B" w:rsidRPr="009F4207" w14:paraId="1B0800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9FCBD3" w14:textId="77777777" w:rsidR="00DD2E4B" w:rsidRPr="009F4207" w:rsidRDefault="00DD2E4B">
            <w:pPr>
              <w:rPr>
                <w:b/>
              </w:rPr>
            </w:pPr>
            <w:r w:rsidRPr="009F4207">
              <w:rPr>
                <w:b/>
              </w:rPr>
              <w:t>Fee</w:t>
            </w:r>
          </w:p>
          <w:p w14:paraId="125B2CC8" w14:textId="77777777" w:rsidR="00DD2E4B" w:rsidRPr="009F4207" w:rsidRDefault="00DD2E4B">
            <w:r w:rsidRPr="009F4207">
              <w:t>14259</w:t>
            </w:r>
          </w:p>
        </w:tc>
        <w:tc>
          <w:tcPr>
            <w:tcW w:w="0" w:type="auto"/>
            <w:tcMar>
              <w:top w:w="38" w:type="dxa"/>
              <w:left w:w="38" w:type="dxa"/>
              <w:bottom w:w="38" w:type="dxa"/>
              <w:right w:w="38" w:type="dxa"/>
            </w:tcMar>
            <w:vAlign w:val="bottom"/>
          </w:tcPr>
          <w:p w14:paraId="4ED1A0F0" w14:textId="77777777" w:rsidR="00DD2E4B" w:rsidRPr="009F4207" w:rsidRDefault="00DD2E4B">
            <w:pPr>
              <w:spacing w:after="200"/>
              <w:rPr>
                <w:sz w:val="20"/>
                <w:szCs w:val="20"/>
              </w:rPr>
            </w:pPr>
            <w:r w:rsidRPr="009F4207">
              <w:rPr>
                <w:sz w:val="20"/>
                <w:szCs w:val="20"/>
              </w:rPr>
              <w:t xml:space="preserve">Resuscitation of a patient provided for at least 1 hour but less than 2 hours, by a medical practitioner (except a specialist in the practice of the specialist’s specialty of emergency medicine) at a recognised emergency department of a private hospital, in conjunction with an attendance on the patient by the practitioner described in item 5021, 5022, 5027, 5030, 5031, 5032, 5033, 5035 or 5036 (Anaes.) </w:t>
            </w:r>
          </w:p>
          <w:p w14:paraId="5B17FE70" w14:textId="77777777" w:rsidR="00DD2E4B" w:rsidRPr="009F4207" w:rsidRDefault="00DD2E4B">
            <w:r w:rsidRPr="009F4207">
              <w:t>(See para TN.1.24 of explanatory notes to this Category)</w:t>
            </w:r>
          </w:p>
          <w:p w14:paraId="4288F411" w14:textId="77777777" w:rsidR="00DD2E4B" w:rsidRPr="009F4207" w:rsidRDefault="00DD2E4B">
            <w:pPr>
              <w:tabs>
                <w:tab w:val="left" w:pos="1701"/>
              </w:tabs>
            </w:pPr>
            <w:r w:rsidRPr="009F4207">
              <w:rPr>
                <w:b/>
                <w:sz w:val="20"/>
              </w:rPr>
              <w:t xml:space="preserve">Fee: </w:t>
            </w:r>
            <w:r w:rsidRPr="009F4207">
              <w:t>$234.40</w:t>
            </w:r>
            <w:r w:rsidRPr="009F4207">
              <w:tab/>
            </w:r>
            <w:r w:rsidRPr="009F4207">
              <w:rPr>
                <w:b/>
                <w:sz w:val="20"/>
              </w:rPr>
              <w:t xml:space="preserve">Benefit: </w:t>
            </w:r>
            <w:r w:rsidRPr="009F4207">
              <w:t>75% = $175.80    85% = $199.25</w:t>
            </w:r>
          </w:p>
        </w:tc>
      </w:tr>
      <w:tr w:rsidR="00DD2E4B" w:rsidRPr="009F4207" w14:paraId="18DAFB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137D09" w14:textId="77777777" w:rsidR="00DD2E4B" w:rsidRPr="009F4207" w:rsidRDefault="00DD2E4B">
            <w:pPr>
              <w:rPr>
                <w:b/>
              </w:rPr>
            </w:pPr>
            <w:r w:rsidRPr="009F4207">
              <w:rPr>
                <w:b/>
              </w:rPr>
              <w:t>Fee</w:t>
            </w:r>
          </w:p>
          <w:p w14:paraId="0FB07D77" w14:textId="77777777" w:rsidR="00DD2E4B" w:rsidRPr="009F4207" w:rsidRDefault="00DD2E4B">
            <w:r w:rsidRPr="009F4207">
              <w:t>14260</w:t>
            </w:r>
          </w:p>
        </w:tc>
        <w:tc>
          <w:tcPr>
            <w:tcW w:w="0" w:type="auto"/>
            <w:tcMar>
              <w:top w:w="38" w:type="dxa"/>
              <w:left w:w="38" w:type="dxa"/>
              <w:bottom w:w="38" w:type="dxa"/>
              <w:right w:w="38" w:type="dxa"/>
            </w:tcMar>
            <w:vAlign w:val="bottom"/>
          </w:tcPr>
          <w:p w14:paraId="00CA04BE" w14:textId="77777777" w:rsidR="00DD2E4B" w:rsidRPr="009F4207" w:rsidRDefault="00DD2E4B">
            <w:pPr>
              <w:spacing w:after="200"/>
              <w:rPr>
                <w:sz w:val="20"/>
                <w:szCs w:val="20"/>
              </w:rPr>
            </w:pPr>
            <w:r w:rsidRPr="009F4207">
              <w:rPr>
                <w:sz w:val="20"/>
                <w:szCs w:val="20"/>
              </w:rPr>
              <w:t xml:space="preserve">Resuscitation of a patient provided for at least 2 hours, by a medical practitioner (except a specialist in the practice of the specialist’s specialty of emergency medicine) at a recognised emergency department of a private hospital, in conjunction with an attendance on the patient by the practitioner described in item 5021, 5022, 5027, 5030, 5031, 5032, 5033, 5035 or 5036 (Anaes.) </w:t>
            </w:r>
          </w:p>
          <w:p w14:paraId="61249D93" w14:textId="77777777" w:rsidR="00DD2E4B" w:rsidRPr="009F4207" w:rsidRDefault="00DD2E4B">
            <w:r w:rsidRPr="009F4207">
              <w:t>(See para TN.1.24 of explanatory notes to this Category)</w:t>
            </w:r>
          </w:p>
          <w:p w14:paraId="54BE0537" w14:textId="77777777" w:rsidR="00DD2E4B" w:rsidRPr="009F4207" w:rsidRDefault="00DD2E4B">
            <w:pPr>
              <w:tabs>
                <w:tab w:val="left" w:pos="1701"/>
              </w:tabs>
            </w:pPr>
            <w:r w:rsidRPr="009F4207">
              <w:rPr>
                <w:b/>
                <w:sz w:val="20"/>
              </w:rPr>
              <w:t xml:space="preserve">Fee: </w:t>
            </w:r>
            <w:r w:rsidRPr="009F4207">
              <w:t>$466.75</w:t>
            </w:r>
            <w:r w:rsidRPr="009F4207">
              <w:tab/>
            </w:r>
            <w:r w:rsidRPr="009F4207">
              <w:rPr>
                <w:b/>
                <w:sz w:val="20"/>
              </w:rPr>
              <w:t xml:space="preserve">Benefit: </w:t>
            </w:r>
            <w:r w:rsidRPr="009F4207">
              <w:t>75% = $350.10    85% = $396.75</w:t>
            </w:r>
          </w:p>
        </w:tc>
      </w:tr>
      <w:tr w:rsidR="00DD2E4B" w:rsidRPr="009F4207" w14:paraId="133F8A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DFF268" w14:textId="77777777" w:rsidR="00DD2E4B" w:rsidRPr="009F4207" w:rsidRDefault="00DD2E4B">
            <w:pPr>
              <w:rPr>
                <w:b/>
              </w:rPr>
            </w:pPr>
            <w:r w:rsidRPr="009F4207">
              <w:rPr>
                <w:b/>
              </w:rPr>
              <w:t>Fee</w:t>
            </w:r>
          </w:p>
          <w:p w14:paraId="61635114" w14:textId="77777777" w:rsidR="00DD2E4B" w:rsidRPr="009F4207" w:rsidRDefault="00DD2E4B">
            <w:r w:rsidRPr="009F4207">
              <w:t>14263</w:t>
            </w:r>
          </w:p>
        </w:tc>
        <w:tc>
          <w:tcPr>
            <w:tcW w:w="0" w:type="auto"/>
            <w:tcMar>
              <w:top w:w="38" w:type="dxa"/>
              <w:left w:w="38" w:type="dxa"/>
              <w:bottom w:w="38" w:type="dxa"/>
              <w:right w:w="38" w:type="dxa"/>
            </w:tcMar>
            <w:vAlign w:val="bottom"/>
          </w:tcPr>
          <w:p w14:paraId="3A2A492D" w14:textId="77777777" w:rsidR="00DD2E4B" w:rsidRPr="009F4207" w:rsidRDefault="00DD2E4B">
            <w:pPr>
              <w:spacing w:after="200"/>
              <w:rPr>
                <w:sz w:val="20"/>
                <w:szCs w:val="20"/>
              </w:rPr>
            </w:pPr>
            <w:r w:rsidRPr="009F4207">
              <w:rPr>
                <w:sz w:val="20"/>
                <w:szCs w:val="20"/>
              </w:rPr>
              <w:t xml:space="preserve">Minor procedure on a patient by a specialist in the practice of the specialist’s specialty of emergency medicine at a recognised emergency department of a private hospital, in conjunction with an attendance on the patient by the specialist described in item 5001, 5004, 5011, 5012, 5013, 5014, 5016, 5017 or 5019 (Anaes.) </w:t>
            </w:r>
          </w:p>
          <w:p w14:paraId="0346262F" w14:textId="77777777" w:rsidR="00DD2E4B" w:rsidRPr="009F4207" w:rsidRDefault="00DD2E4B">
            <w:r w:rsidRPr="009F4207">
              <w:lastRenderedPageBreak/>
              <w:t>(See para TN.1.24 of explanatory notes to this Category)</w:t>
            </w:r>
          </w:p>
          <w:p w14:paraId="35337C97" w14:textId="77777777" w:rsidR="00DD2E4B" w:rsidRPr="009F4207" w:rsidRDefault="00DD2E4B">
            <w:pPr>
              <w:tabs>
                <w:tab w:val="left" w:pos="1701"/>
              </w:tabs>
            </w:pPr>
            <w:r w:rsidRPr="009F4207">
              <w:rPr>
                <w:b/>
                <w:sz w:val="20"/>
              </w:rPr>
              <w:t xml:space="preserve">Fee: </w:t>
            </w:r>
            <w:r w:rsidRPr="009F4207">
              <w:t>$57.20</w:t>
            </w:r>
            <w:r w:rsidRPr="009F4207">
              <w:tab/>
            </w:r>
            <w:r w:rsidRPr="009F4207">
              <w:rPr>
                <w:b/>
                <w:sz w:val="20"/>
              </w:rPr>
              <w:t xml:space="preserve">Benefit: </w:t>
            </w:r>
            <w:r w:rsidRPr="009F4207">
              <w:t>75% = $42.90    85% = $48.65</w:t>
            </w:r>
          </w:p>
        </w:tc>
      </w:tr>
      <w:tr w:rsidR="00DD2E4B" w:rsidRPr="009F4207" w14:paraId="59A193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AEFCE0" w14:textId="77777777" w:rsidR="00DD2E4B" w:rsidRPr="009F4207" w:rsidRDefault="00DD2E4B">
            <w:pPr>
              <w:rPr>
                <w:b/>
              </w:rPr>
            </w:pPr>
            <w:r w:rsidRPr="009F4207">
              <w:rPr>
                <w:b/>
              </w:rPr>
              <w:lastRenderedPageBreak/>
              <w:t>Fee</w:t>
            </w:r>
          </w:p>
          <w:p w14:paraId="5F27DF76" w14:textId="77777777" w:rsidR="00DD2E4B" w:rsidRPr="009F4207" w:rsidRDefault="00DD2E4B">
            <w:r w:rsidRPr="009F4207">
              <w:t>14264</w:t>
            </w:r>
          </w:p>
        </w:tc>
        <w:tc>
          <w:tcPr>
            <w:tcW w:w="0" w:type="auto"/>
            <w:tcMar>
              <w:top w:w="38" w:type="dxa"/>
              <w:left w:w="38" w:type="dxa"/>
              <w:bottom w:w="38" w:type="dxa"/>
              <w:right w:w="38" w:type="dxa"/>
            </w:tcMar>
            <w:vAlign w:val="bottom"/>
          </w:tcPr>
          <w:p w14:paraId="17B493A7" w14:textId="77777777" w:rsidR="00DD2E4B" w:rsidRPr="009F4207" w:rsidRDefault="00DD2E4B">
            <w:pPr>
              <w:spacing w:after="200"/>
              <w:rPr>
                <w:sz w:val="20"/>
                <w:szCs w:val="20"/>
              </w:rPr>
            </w:pPr>
            <w:r w:rsidRPr="009F4207">
              <w:rPr>
                <w:sz w:val="20"/>
                <w:szCs w:val="20"/>
              </w:rPr>
              <w:t xml:space="preserve">Procedure (except a minor procedure) on a patient by a specialist in the practice of the specialist’s specialty of emergency medicine at a recognised emergency department of a private hospital, in conjunction with an attendance on the patient by the specialist described in item 5001, 5004, 5011, 5012, 5013, 5014, 5016, 5017 or 5019 (Anaes.) </w:t>
            </w:r>
          </w:p>
          <w:p w14:paraId="059122B9" w14:textId="77777777" w:rsidR="00DD2E4B" w:rsidRPr="009F4207" w:rsidRDefault="00DD2E4B">
            <w:r w:rsidRPr="009F4207">
              <w:t>(See para TN.1.24 of explanatory notes to this Category)</w:t>
            </w:r>
          </w:p>
          <w:p w14:paraId="2BEDB766" w14:textId="77777777" w:rsidR="00DD2E4B" w:rsidRPr="009F4207" w:rsidRDefault="00DD2E4B">
            <w:pPr>
              <w:tabs>
                <w:tab w:val="left" w:pos="1701"/>
              </w:tabs>
            </w:pPr>
            <w:r w:rsidRPr="009F4207">
              <w:rPr>
                <w:b/>
                <w:sz w:val="20"/>
              </w:rPr>
              <w:t xml:space="preserve">Fee: </w:t>
            </w:r>
            <w:r w:rsidRPr="009F4207">
              <w:t>$128.75</w:t>
            </w:r>
            <w:r w:rsidRPr="009F4207">
              <w:tab/>
            </w:r>
            <w:r w:rsidRPr="009F4207">
              <w:rPr>
                <w:b/>
                <w:sz w:val="20"/>
              </w:rPr>
              <w:t xml:space="preserve">Benefit: </w:t>
            </w:r>
            <w:r w:rsidRPr="009F4207">
              <w:t>75% = $96.60    85% = $109.45</w:t>
            </w:r>
          </w:p>
        </w:tc>
      </w:tr>
      <w:tr w:rsidR="00DD2E4B" w:rsidRPr="009F4207" w14:paraId="62C96E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A95D95" w14:textId="77777777" w:rsidR="00DD2E4B" w:rsidRPr="009F4207" w:rsidRDefault="00DD2E4B">
            <w:pPr>
              <w:rPr>
                <w:b/>
              </w:rPr>
            </w:pPr>
            <w:r w:rsidRPr="009F4207">
              <w:rPr>
                <w:b/>
              </w:rPr>
              <w:t>Fee</w:t>
            </w:r>
          </w:p>
          <w:p w14:paraId="4A77EBA7" w14:textId="77777777" w:rsidR="00DD2E4B" w:rsidRPr="009F4207" w:rsidRDefault="00DD2E4B">
            <w:r w:rsidRPr="009F4207">
              <w:t>14265</w:t>
            </w:r>
          </w:p>
        </w:tc>
        <w:tc>
          <w:tcPr>
            <w:tcW w:w="0" w:type="auto"/>
            <w:tcMar>
              <w:top w:w="38" w:type="dxa"/>
              <w:left w:w="38" w:type="dxa"/>
              <w:bottom w:w="38" w:type="dxa"/>
              <w:right w:w="38" w:type="dxa"/>
            </w:tcMar>
            <w:vAlign w:val="bottom"/>
          </w:tcPr>
          <w:p w14:paraId="75984D4A" w14:textId="77777777" w:rsidR="00DD2E4B" w:rsidRPr="009F4207" w:rsidRDefault="00DD2E4B">
            <w:pPr>
              <w:spacing w:after="200"/>
              <w:rPr>
                <w:sz w:val="20"/>
                <w:szCs w:val="20"/>
              </w:rPr>
            </w:pPr>
            <w:r w:rsidRPr="009F4207">
              <w:rPr>
                <w:sz w:val="20"/>
                <w:szCs w:val="20"/>
              </w:rPr>
              <w:t xml:space="preserve">Minor procedure on a patient by a medical practitioner (except a specialist in the practice of the specialist’s specialty of emergency medicine) at a recognised emergency department of a private hospital, in conjunction with an attendance on the patient by the practitioner described in item 5021, 5022, 5027, 5030, 5031, 5032, 5033, 5035 or 5036 (Anaes.) </w:t>
            </w:r>
          </w:p>
          <w:p w14:paraId="6EDA181A" w14:textId="77777777" w:rsidR="00DD2E4B" w:rsidRPr="009F4207" w:rsidRDefault="00DD2E4B">
            <w:r w:rsidRPr="009F4207">
              <w:t>(See para TN.1.24 of explanatory notes to this Category)</w:t>
            </w:r>
          </w:p>
          <w:p w14:paraId="3FDB7FFA" w14:textId="77777777" w:rsidR="00DD2E4B" w:rsidRPr="009F4207" w:rsidRDefault="00DD2E4B">
            <w:pPr>
              <w:tabs>
                <w:tab w:val="left" w:pos="1701"/>
              </w:tabs>
            </w:pPr>
            <w:r w:rsidRPr="009F4207">
              <w:rPr>
                <w:b/>
                <w:sz w:val="20"/>
              </w:rPr>
              <w:t xml:space="preserve">Fee: </w:t>
            </w:r>
            <w:r w:rsidRPr="009F4207">
              <w:t>$42.90</w:t>
            </w:r>
            <w:r w:rsidRPr="009F4207">
              <w:tab/>
            </w:r>
            <w:r w:rsidRPr="009F4207">
              <w:rPr>
                <w:b/>
                <w:sz w:val="20"/>
              </w:rPr>
              <w:t xml:space="preserve">Benefit: </w:t>
            </w:r>
            <w:r w:rsidRPr="009F4207">
              <w:t>75% = $32.20    85% = $36.50</w:t>
            </w:r>
          </w:p>
        </w:tc>
      </w:tr>
      <w:tr w:rsidR="00DD2E4B" w:rsidRPr="009F4207" w14:paraId="247278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97F560" w14:textId="77777777" w:rsidR="00DD2E4B" w:rsidRPr="009F4207" w:rsidRDefault="00DD2E4B">
            <w:pPr>
              <w:rPr>
                <w:b/>
              </w:rPr>
            </w:pPr>
            <w:r w:rsidRPr="009F4207">
              <w:rPr>
                <w:b/>
              </w:rPr>
              <w:t>Fee</w:t>
            </w:r>
          </w:p>
          <w:p w14:paraId="34AD5970" w14:textId="77777777" w:rsidR="00DD2E4B" w:rsidRPr="009F4207" w:rsidRDefault="00DD2E4B">
            <w:r w:rsidRPr="009F4207">
              <w:t>14266</w:t>
            </w:r>
          </w:p>
        </w:tc>
        <w:tc>
          <w:tcPr>
            <w:tcW w:w="0" w:type="auto"/>
            <w:tcMar>
              <w:top w:w="38" w:type="dxa"/>
              <w:left w:w="38" w:type="dxa"/>
              <w:bottom w:w="38" w:type="dxa"/>
              <w:right w:w="38" w:type="dxa"/>
            </w:tcMar>
            <w:vAlign w:val="bottom"/>
          </w:tcPr>
          <w:p w14:paraId="794CF74C" w14:textId="77777777" w:rsidR="00DD2E4B" w:rsidRPr="009F4207" w:rsidRDefault="00DD2E4B">
            <w:pPr>
              <w:spacing w:after="200"/>
              <w:rPr>
                <w:sz w:val="20"/>
                <w:szCs w:val="20"/>
              </w:rPr>
            </w:pPr>
            <w:r w:rsidRPr="009F4207">
              <w:rPr>
                <w:sz w:val="20"/>
                <w:szCs w:val="20"/>
              </w:rPr>
              <w:t xml:space="preserve">Procedure (except a minor procedure) on a patient by a medical practitioner (except a specialist in the practice of the specialist’s specialty of emergency medicine) at a recognised emergency department of a private hospital, in conjunction with an attendance on the patient by the practitioner described in item 5021, 5022, 5027, 5030, 5031, 5032, 5033, 5035 or 5036 (Anaes.) </w:t>
            </w:r>
          </w:p>
          <w:p w14:paraId="18B8281B" w14:textId="77777777" w:rsidR="00DD2E4B" w:rsidRPr="009F4207" w:rsidRDefault="00DD2E4B">
            <w:r w:rsidRPr="009F4207">
              <w:t>(See para TN.1.24 of explanatory notes to this Category)</w:t>
            </w:r>
          </w:p>
          <w:p w14:paraId="6BE75345" w14:textId="77777777" w:rsidR="00DD2E4B" w:rsidRPr="009F4207" w:rsidRDefault="00DD2E4B">
            <w:pPr>
              <w:tabs>
                <w:tab w:val="left" w:pos="1701"/>
              </w:tabs>
            </w:pPr>
            <w:r w:rsidRPr="009F4207">
              <w:rPr>
                <w:b/>
                <w:sz w:val="20"/>
              </w:rPr>
              <w:t xml:space="preserve">Fee: </w:t>
            </w:r>
            <w:r w:rsidRPr="009F4207">
              <w:t>$96.55</w:t>
            </w:r>
            <w:r w:rsidRPr="009F4207">
              <w:tab/>
            </w:r>
            <w:r w:rsidRPr="009F4207">
              <w:rPr>
                <w:b/>
                <w:sz w:val="20"/>
              </w:rPr>
              <w:t xml:space="preserve">Benefit: </w:t>
            </w:r>
            <w:r w:rsidRPr="009F4207">
              <w:t>75% = $72.45    85% = $82.10</w:t>
            </w:r>
          </w:p>
        </w:tc>
      </w:tr>
      <w:tr w:rsidR="00DD2E4B" w:rsidRPr="009F4207" w14:paraId="630126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8598D8" w14:textId="77777777" w:rsidR="00DD2E4B" w:rsidRPr="009F4207" w:rsidRDefault="00DD2E4B">
            <w:pPr>
              <w:rPr>
                <w:b/>
              </w:rPr>
            </w:pPr>
            <w:r w:rsidRPr="009F4207">
              <w:rPr>
                <w:b/>
              </w:rPr>
              <w:t>Fee</w:t>
            </w:r>
          </w:p>
          <w:p w14:paraId="5E458835" w14:textId="77777777" w:rsidR="00DD2E4B" w:rsidRPr="009F4207" w:rsidRDefault="00DD2E4B">
            <w:r w:rsidRPr="009F4207">
              <w:t>14270</w:t>
            </w:r>
          </w:p>
        </w:tc>
        <w:tc>
          <w:tcPr>
            <w:tcW w:w="0" w:type="auto"/>
            <w:tcMar>
              <w:top w:w="38" w:type="dxa"/>
              <w:left w:w="38" w:type="dxa"/>
              <w:bottom w:w="38" w:type="dxa"/>
              <w:right w:w="38" w:type="dxa"/>
            </w:tcMar>
            <w:vAlign w:val="bottom"/>
          </w:tcPr>
          <w:p w14:paraId="2C874F1E" w14:textId="77777777" w:rsidR="00DD2E4B" w:rsidRPr="009F4207" w:rsidRDefault="00DD2E4B">
            <w:pPr>
              <w:spacing w:after="200"/>
              <w:rPr>
                <w:sz w:val="20"/>
                <w:szCs w:val="20"/>
              </w:rPr>
            </w:pPr>
            <w:r w:rsidRPr="009F4207">
              <w:rPr>
                <w:sz w:val="20"/>
                <w:szCs w:val="20"/>
              </w:rPr>
              <w:t>Management, without aftercare, of all fractures and dislocations suffered by a patient that:</w:t>
            </w:r>
            <w:r w:rsidRPr="009F4207">
              <w:rPr>
                <w:sz w:val="20"/>
                <w:szCs w:val="20"/>
              </w:rPr>
              <w:br/>
              <w:t>(a) is provided by a specialist in the practice of the specialist's specialty of emergency medicine in conjunction with an attendance on the patient by the specialist described in item 5001, 5004, 5011, 5012, 5013, 5014, 5016, 5017 or 5019; and</w:t>
            </w:r>
            <w:r w:rsidRPr="009F4207">
              <w:rPr>
                <w:sz w:val="20"/>
                <w:szCs w:val="20"/>
              </w:rPr>
              <w:br/>
              <w:t xml:space="preserve">(b) occurs at a recognised emergency department of a private hospital (Anaes.) </w:t>
            </w:r>
          </w:p>
          <w:p w14:paraId="5DF30105" w14:textId="77777777" w:rsidR="00DD2E4B" w:rsidRPr="009F4207" w:rsidRDefault="00DD2E4B">
            <w:r w:rsidRPr="009F4207">
              <w:t>(See para TN.1.24 of explanatory notes to this Category)</w:t>
            </w:r>
          </w:p>
          <w:p w14:paraId="4E7B15D3" w14:textId="77777777" w:rsidR="00DD2E4B" w:rsidRPr="009F4207" w:rsidRDefault="00DD2E4B">
            <w:pPr>
              <w:tabs>
                <w:tab w:val="left" w:pos="1701"/>
              </w:tabs>
            </w:pPr>
            <w:r w:rsidRPr="009F4207">
              <w:rPr>
                <w:b/>
                <w:sz w:val="20"/>
              </w:rPr>
              <w:t xml:space="preserve">Fee: </w:t>
            </w:r>
            <w:r w:rsidRPr="009F4207">
              <w:t>$144.35</w:t>
            </w:r>
            <w:r w:rsidRPr="009F4207">
              <w:tab/>
            </w:r>
            <w:r w:rsidRPr="009F4207">
              <w:rPr>
                <w:b/>
                <w:sz w:val="20"/>
              </w:rPr>
              <w:t xml:space="preserve">Benefit: </w:t>
            </w:r>
            <w:r w:rsidRPr="009F4207">
              <w:t>75% = $108.30    85% = $122.70</w:t>
            </w:r>
          </w:p>
        </w:tc>
      </w:tr>
      <w:tr w:rsidR="00DD2E4B" w:rsidRPr="009F4207" w14:paraId="5FE3AB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3E514C" w14:textId="77777777" w:rsidR="00DD2E4B" w:rsidRPr="009F4207" w:rsidRDefault="00DD2E4B">
            <w:pPr>
              <w:rPr>
                <w:b/>
              </w:rPr>
            </w:pPr>
            <w:r w:rsidRPr="009F4207">
              <w:rPr>
                <w:b/>
              </w:rPr>
              <w:t>Fee</w:t>
            </w:r>
          </w:p>
          <w:p w14:paraId="77C1A13B" w14:textId="77777777" w:rsidR="00DD2E4B" w:rsidRPr="009F4207" w:rsidRDefault="00DD2E4B">
            <w:r w:rsidRPr="009F4207">
              <w:t>14272</w:t>
            </w:r>
          </w:p>
        </w:tc>
        <w:tc>
          <w:tcPr>
            <w:tcW w:w="0" w:type="auto"/>
            <w:tcMar>
              <w:top w:w="38" w:type="dxa"/>
              <w:left w:w="38" w:type="dxa"/>
              <w:bottom w:w="38" w:type="dxa"/>
              <w:right w:w="38" w:type="dxa"/>
            </w:tcMar>
            <w:vAlign w:val="bottom"/>
          </w:tcPr>
          <w:p w14:paraId="5A533F5B" w14:textId="77777777" w:rsidR="00DD2E4B" w:rsidRPr="009F4207" w:rsidRDefault="00DD2E4B">
            <w:pPr>
              <w:spacing w:after="200"/>
              <w:rPr>
                <w:sz w:val="20"/>
                <w:szCs w:val="20"/>
              </w:rPr>
            </w:pPr>
            <w:r w:rsidRPr="009F4207">
              <w:rPr>
                <w:sz w:val="20"/>
                <w:szCs w:val="20"/>
              </w:rPr>
              <w:t>Management, without aftercare, of all fractures and dislocations suffered by a patient that:</w:t>
            </w:r>
            <w:r w:rsidRPr="009F4207">
              <w:rPr>
                <w:sz w:val="20"/>
                <w:szCs w:val="20"/>
              </w:rPr>
              <w:br/>
              <w:t>(a) is provided by a medical practitioner (except a specialist in the practice of the specialist's specialty of emergency medicine) in conjunction with an attendance on the patient by the practitioner described in item 5021, 5022, 5027, 5030, 5031, 5032, 5033, 5035 or 5036; and</w:t>
            </w:r>
            <w:r w:rsidRPr="009F4207">
              <w:rPr>
                <w:sz w:val="20"/>
                <w:szCs w:val="20"/>
              </w:rPr>
              <w:br/>
              <w:t xml:space="preserve">(b) occurs at a recognised emergency department of a private hospital (Anaes.) </w:t>
            </w:r>
          </w:p>
          <w:p w14:paraId="46B267B1" w14:textId="77777777" w:rsidR="00DD2E4B" w:rsidRPr="009F4207" w:rsidRDefault="00DD2E4B">
            <w:r w:rsidRPr="009F4207">
              <w:t>(See para TN.1.24 of explanatory notes to this Category)</w:t>
            </w:r>
          </w:p>
          <w:p w14:paraId="4540BEC7" w14:textId="77777777" w:rsidR="00DD2E4B" w:rsidRPr="009F4207" w:rsidRDefault="00DD2E4B">
            <w:pPr>
              <w:tabs>
                <w:tab w:val="left" w:pos="1701"/>
              </w:tabs>
            </w:pPr>
            <w:r w:rsidRPr="009F4207">
              <w:rPr>
                <w:b/>
                <w:sz w:val="20"/>
              </w:rPr>
              <w:t xml:space="preserve">Fee: </w:t>
            </w:r>
            <w:r w:rsidRPr="009F4207">
              <w:t>$108.30</w:t>
            </w:r>
            <w:r w:rsidRPr="009F4207">
              <w:tab/>
            </w:r>
            <w:r w:rsidRPr="009F4207">
              <w:rPr>
                <w:b/>
                <w:sz w:val="20"/>
              </w:rPr>
              <w:t xml:space="preserve">Benefit: </w:t>
            </w:r>
            <w:r w:rsidRPr="009F4207">
              <w:t>75% = $81.25    85% = $92.10</w:t>
            </w:r>
          </w:p>
        </w:tc>
      </w:tr>
      <w:tr w:rsidR="00DD2E4B" w:rsidRPr="009F4207" w14:paraId="7BD67F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27602E" w14:textId="77777777" w:rsidR="00DD2E4B" w:rsidRPr="009F4207" w:rsidRDefault="00DD2E4B">
            <w:pPr>
              <w:rPr>
                <w:b/>
              </w:rPr>
            </w:pPr>
            <w:r w:rsidRPr="009F4207">
              <w:rPr>
                <w:b/>
              </w:rPr>
              <w:t>Fee</w:t>
            </w:r>
          </w:p>
          <w:p w14:paraId="4DA1A1D9" w14:textId="77777777" w:rsidR="00DD2E4B" w:rsidRPr="009F4207" w:rsidRDefault="00DD2E4B">
            <w:r w:rsidRPr="009F4207">
              <w:t>14277</w:t>
            </w:r>
          </w:p>
        </w:tc>
        <w:tc>
          <w:tcPr>
            <w:tcW w:w="0" w:type="auto"/>
            <w:tcMar>
              <w:top w:w="38" w:type="dxa"/>
              <w:left w:w="38" w:type="dxa"/>
              <w:bottom w:w="38" w:type="dxa"/>
              <w:right w:w="38" w:type="dxa"/>
            </w:tcMar>
            <w:vAlign w:val="bottom"/>
          </w:tcPr>
          <w:p w14:paraId="4CCAD334" w14:textId="77777777" w:rsidR="00DD2E4B" w:rsidRPr="009F4207" w:rsidRDefault="00DD2E4B">
            <w:pPr>
              <w:spacing w:after="200"/>
              <w:rPr>
                <w:sz w:val="20"/>
                <w:szCs w:val="20"/>
              </w:rPr>
            </w:pPr>
            <w:r w:rsidRPr="009F4207">
              <w:rPr>
                <w:sz w:val="20"/>
                <w:szCs w:val="20"/>
              </w:rPr>
              <w:t>Application of chemical or physical restraint of a patient by a specialist in the practice of the specialist’s specialty of emergency medicine at a recognised emergency department of a private hospital</w:t>
            </w:r>
          </w:p>
          <w:p w14:paraId="1C1555C6" w14:textId="77777777" w:rsidR="00DD2E4B" w:rsidRPr="009F4207" w:rsidRDefault="00DD2E4B">
            <w:r w:rsidRPr="009F4207">
              <w:t>(See para TN.1.24 of explanatory notes to this Category)</w:t>
            </w:r>
          </w:p>
          <w:p w14:paraId="79884546" w14:textId="77777777" w:rsidR="00DD2E4B" w:rsidRPr="009F4207" w:rsidRDefault="00DD2E4B">
            <w:pPr>
              <w:tabs>
                <w:tab w:val="left" w:pos="1701"/>
              </w:tabs>
            </w:pPr>
            <w:r w:rsidRPr="009F4207">
              <w:rPr>
                <w:b/>
                <w:sz w:val="20"/>
              </w:rPr>
              <w:t xml:space="preserve">Fee: </w:t>
            </w:r>
            <w:r w:rsidRPr="009F4207">
              <w:t>$162.50</w:t>
            </w:r>
            <w:r w:rsidRPr="009F4207">
              <w:tab/>
            </w:r>
            <w:r w:rsidRPr="009F4207">
              <w:rPr>
                <w:b/>
                <w:sz w:val="20"/>
              </w:rPr>
              <w:t xml:space="preserve">Benefit: </w:t>
            </w:r>
            <w:r w:rsidRPr="009F4207">
              <w:t>75% = $121.90    85% = $138.15</w:t>
            </w:r>
          </w:p>
        </w:tc>
      </w:tr>
      <w:tr w:rsidR="00DD2E4B" w:rsidRPr="009F4207" w14:paraId="09924A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D4C97F" w14:textId="77777777" w:rsidR="00DD2E4B" w:rsidRPr="009F4207" w:rsidRDefault="00DD2E4B">
            <w:pPr>
              <w:rPr>
                <w:b/>
              </w:rPr>
            </w:pPr>
            <w:r w:rsidRPr="009F4207">
              <w:rPr>
                <w:b/>
              </w:rPr>
              <w:t>Fee</w:t>
            </w:r>
          </w:p>
          <w:p w14:paraId="7442FAC1" w14:textId="77777777" w:rsidR="00DD2E4B" w:rsidRPr="009F4207" w:rsidRDefault="00DD2E4B">
            <w:r w:rsidRPr="009F4207">
              <w:t>14278</w:t>
            </w:r>
          </w:p>
        </w:tc>
        <w:tc>
          <w:tcPr>
            <w:tcW w:w="0" w:type="auto"/>
            <w:tcMar>
              <w:top w:w="38" w:type="dxa"/>
              <w:left w:w="38" w:type="dxa"/>
              <w:bottom w:w="38" w:type="dxa"/>
              <w:right w:w="38" w:type="dxa"/>
            </w:tcMar>
            <w:vAlign w:val="bottom"/>
          </w:tcPr>
          <w:p w14:paraId="489AB46D" w14:textId="77777777" w:rsidR="00DD2E4B" w:rsidRPr="009F4207" w:rsidRDefault="00DD2E4B">
            <w:pPr>
              <w:spacing w:after="200"/>
              <w:rPr>
                <w:sz w:val="20"/>
                <w:szCs w:val="20"/>
              </w:rPr>
            </w:pPr>
            <w:r w:rsidRPr="009F4207">
              <w:rPr>
                <w:sz w:val="20"/>
                <w:szCs w:val="20"/>
              </w:rPr>
              <w:t>Application of chemical or physical restraint of a patient by a medical practitioner (except a specialist in the practice of the specialist’s specialty of emergency medicine) at a recognised emergency department of a private hospital</w:t>
            </w:r>
          </w:p>
          <w:p w14:paraId="72088C3E" w14:textId="77777777" w:rsidR="00DD2E4B" w:rsidRPr="009F4207" w:rsidRDefault="00DD2E4B">
            <w:r w:rsidRPr="009F4207">
              <w:t>(See para TN.1.24 of explanatory notes to this Category)</w:t>
            </w:r>
          </w:p>
          <w:p w14:paraId="4CF90DC6" w14:textId="77777777" w:rsidR="00DD2E4B" w:rsidRPr="009F4207" w:rsidRDefault="00DD2E4B">
            <w:pPr>
              <w:tabs>
                <w:tab w:val="left" w:pos="1701"/>
              </w:tabs>
            </w:pPr>
            <w:r w:rsidRPr="009F4207">
              <w:rPr>
                <w:b/>
                <w:sz w:val="20"/>
              </w:rPr>
              <w:t xml:space="preserve">Fee: </w:t>
            </w:r>
            <w:r w:rsidRPr="009F4207">
              <w:t>$121.95</w:t>
            </w:r>
            <w:r w:rsidRPr="009F4207">
              <w:tab/>
            </w:r>
            <w:r w:rsidRPr="009F4207">
              <w:rPr>
                <w:b/>
                <w:sz w:val="20"/>
              </w:rPr>
              <w:t xml:space="preserve">Benefit: </w:t>
            </w:r>
            <w:r w:rsidRPr="009F4207">
              <w:t>75% = $91.50    85% = $103.70</w:t>
            </w:r>
          </w:p>
        </w:tc>
      </w:tr>
      <w:tr w:rsidR="00DD2E4B" w:rsidRPr="009F4207" w14:paraId="071951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3F4910" w14:textId="77777777" w:rsidR="00DD2E4B" w:rsidRPr="009F4207" w:rsidRDefault="00DD2E4B">
            <w:pPr>
              <w:rPr>
                <w:b/>
              </w:rPr>
            </w:pPr>
            <w:r w:rsidRPr="009F4207">
              <w:rPr>
                <w:b/>
              </w:rPr>
              <w:lastRenderedPageBreak/>
              <w:t>Fee</w:t>
            </w:r>
          </w:p>
          <w:p w14:paraId="32E2CD7F" w14:textId="77777777" w:rsidR="00DD2E4B" w:rsidRPr="009F4207" w:rsidRDefault="00DD2E4B">
            <w:r w:rsidRPr="009F4207">
              <w:t>14280</w:t>
            </w:r>
          </w:p>
        </w:tc>
        <w:tc>
          <w:tcPr>
            <w:tcW w:w="0" w:type="auto"/>
            <w:tcMar>
              <w:top w:w="38" w:type="dxa"/>
              <w:left w:w="38" w:type="dxa"/>
              <w:bottom w:w="38" w:type="dxa"/>
              <w:right w:w="38" w:type="dxa"/>
            </w:tcMar>
            <w:vAlign w:val="bottom"/>
          </w:tcPr>
          <w:p w14:paraId="41F23D14" w14:textId="77777777" w:rsidR="00DD2E4B" w:rsidRPr="009F4207" w:rsidRDefault="00DD2E4B">
            <w:pPr>
              <w:spacing w:after="200"/>
              <w:rPr>
                <w:sz w:val="20"/>
                <w:szCs w:val="20"/>
              </w:rPr>
            </w:pPr>
            <w:r w:rsidRPr="009F4207">
              <w:rPr>
                <w:sz w:val="20"/>
                <w:szCs w:val="20"/>
              </w:rPr>
              <w:t>Anaesthesia (whether general anaesthesia or not) of a patient that:</w:t>
            </w:r>
            <w:r w:rsidRPr="009F4207">
              <w:rPr>
                <w:sz w:val="20"/>
                <w:szCs w:val="20"/>
              </w:rPr>
              <w:br/>
              <w:t>(a) is managed by a specialist in the practice of the specialist’s specialty of emergency medicine at a recognised emergency department of a private hospital; and</w:t>
            </w:r>
            <w:r w:rsidRPr="009F4207">
              <w:rPr>
                <w:sz w:val="20"/>
                <w:szCs w:val="20"/>
              </w:rPr>
              <w:br/>
              <w:t>(b) occurs in conjunction with an attendance on the patient that is described in item 5001, 5004, 5011, 5012, 5013, 5014, 5016, 5017, 5019, 5021, 5022, 5027, 5030, 5031, 5032, 5033, 5035 or 5036; and</w:t>
            </w:r>
            <w:r w:rsidRPr="009F4207">
              <w:rPr>
                <w:sz w:val="20"/>
                <w:szCs w:val="20"/>
              </w:rPr>
              <w:br/>
              <w:t>(c) is not anaesthesia provided by a specialist anaesthetist to which an item in Group T7 or T10 applies</w:t>
            </w:r>
          </w:p>
          <w:p w14:paraId="051E0E19" w14:textId="77777777" w:rsidR="00DD2E4B" w:rsidRPr="009F4207" w:rsidRDefault="00DD2E4B">
            <w:r w:rsidRPr="009F4207">
              <w:t>(See para TN.1.24 of explanatory notes to this Category)</w:t>
            </w:r>
          </w:p>
          <w:p w14:paraId="6D0F82C9" w14:textId="77777777" w:rsidR="00DD2E4B" w:rsidRPr="009F4207" w:rsidRDefault="00DD2E4B">
            <w:pPr>
              <w:tabs>
                <w:tab w:val="left" w:pos="1701"/>
              </w:tabs>
            </w:pPr>
            <w:r w:rsidRPr="009F4207">
              <w:rPr>
                <w:b/>
                <w:sz w:val="20"/>
              </w:rPr>
              <w:t xml:space="preserve">Fee: </w:t>
            </w:r>
            <w:r w:rsidRPr="009F4207">
              <w:t>$162.50</w:t>
            </w:r>
            <w:r w:rsidRPr="009F4207">
              <w:tab/>
            </w:r>
            <w:r w:rsidRPr="009F4207">
              <w:rPr>
                <w:b/>
                <w:sz w:val="20"/>
              </w:rPr>
              <w:t xml:space="preserve">Benefit: </w:t>
            </w:r>
            <w:r w:rsidRPr="009F4207">
              <w:t>75% = $121.90    85% = $138.15</w:t>
            </w:r>
          </w:p>
        </w:tc>
      </w:tr>
      <w:tr w:rsidR="00DD2E4B" w:rsidRPr="009F4207" w14:paraId="7A89C1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5B7EA4" w14:textId="77777777" w:rsidR="00DD2E4B" w:rsidRPr="009F4207" w:rsidRDefault="00DD2E4B">
            <w:pPr>
              <w:rPr>
                <w:b/>
              </w:rPr>
            </w:pPr>
            <w:r w:rsidRPr="009F4207">
              <w:rPr>
                <w:b/>
              </w:rPr>
              <w:t>Fee</w:t>
            </w:r>
          </w:p>
          <w:p w14:paraId="5E165EA6" w14:textId="77777777" w:rsidR="00DD2E4B" w:rsidRPr="009F4207" w:rsidRDefault="00DD2E4B">
            <w:r w:rsidRPr="009F4207">
              <w:t>14283</w:t>
            </w:r>
          </w:p>
        </w:tc>
        <w:tc>
          <w:tcPr>
            <w:tcW w:w="0" w:type="auto"/>
            <w:tcMar>
              <w:top w:w="38" w:type="dxa"/>
              <w:left w:w="38" w:type="dxa"/>
              <w:bottom w:w="38" w:type="dxa"/>
              <w:right w:w="38" w:type="dxa"/>
            </w:tcMar>
            <w:vAlign w:val="bottom"/>
          </w:tcPr>
          <w:p w14:paraId="1B39F6ED" w14:textId="77777777" w:rsidR="00DD2E4B" w:rsidRPr="009F4207" w:rsidRDefault="00DD2E4B">
            <w:pPr>
              <w:spacing w:after="200"/>
              <w:rPr>
                <w:sz w:val="20"/>
                <w:szCs w:val="20"/>
              </w:rPr>
            </w:pPr>
            <w:r w:rsidRPr="009F4207">
              <w:rPr>
                <w:sz w:val="20"/>
                <w:szCs w:val="20"/>
              </w:rPr>
              <w:t>Anaesthesia (whether general anaesthesia or not) of a patient that:</w:t>
            </w:r>
            <w:r w:rsidRPr="009F4207">
              <w:rPr>
                <w:sz w:val="20"/>
                <w:szCs w:val="20"/>
              </w:rPr>
              <w:br/>
              <w:t>(a) is managed by a medical practitioner (except a specialist in the practice of the specialist’s specialty of emergency medicine) at a recognised emergency department of a private hospital; and</w:t>
            </w:r>
            <w:r w:rsidRPr="009F4207">
              <w:rPr>
                <w:sz w:val="20"/>
                <w:szCs w:val="20"/>
              </w:rPr>
              <w:br/>
              <w:t>(b) occurs in conjunction with an attendance on the patient that is described in item 5001, 5004, 5011, 5012, 5013, 5014, 5016, 5017, 5019, 5021, 5022, 5027, 5030, 5031, 5032, 5033, 5035 or 5036; and</w:t>
            </w:r>
            <w:r w:rsidRPr="009F4207">
              <w:rPr>
                <w:sz w:val="20"/>
                <w:szCs w:val="20"/>
              </w:rPr>
              <w:br/>
              <w:t>(c) is not anaesthesia provided by a specialist anaesthetist to which an item in Group T7 or T10 applies</w:t>
            </w:r>
          </w:p>
          <w:p w14:paraId="19C295CD" w14:textId="77777777" w:rsidR="00DD2E4B" w:rsidRPr="009F4207" w:rsidRDefault="00DD2E4B">
            <w:r w:rsidRPr="009F4207">
              <w:t>(See para TN.1.24 of explanatory notes to this Category)</w:t>
            </w:r>
          </w:p>
          <w:p w14:paraId="58F999AF" w14:textId="77777777" w:rsidR="00DD2E4B" w:rsidRPr="009F4207" w:rsidRDefault="00DD2E4B">
            <w:pPr>
              <w:tabs>
                <w:tab w:val="left" w:pos="1701"/>
              </w:tabs>
            </w:pPr>
            <w:r w:rsidRPr="009F4207">
              <w:rPr>
                <w:b/>
                <w:sz w:val="20"/>
              </w:rPr>
              <w:t xml:space="preserve">Fee: </w:t>
            </w:r>
            <w:r w:rsidRPr="009F4207">
              <w:t>$121.95</w:t>
            </w:r>
            <w:r w:rsidRPr="009F4207">
              <w:tab/>
            </w:r>
            <w:r w:rsidRPr="009F4207">
              <w:rPr>
                <w:b/>
                <w:sz w:val="20"/>
              </w:rPr>
              <w:t xml:space="preserve">Benefit: </w:t>
            </w:r>
            <w:r w:rsidRPr="009F4207">
              <w:t>75% = $91.50    85% = $103.70</w:t>
            </w:r>
          </w:p>
        </w:tc>
      </w:tr>
      <w:tr w:rsidR="00DD2E4B" w:rsidRPr="009F4207" w14:paraId="6C7446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E2F015" w14:textId="77777777" w:rsidR="00DD2E4B" w:rsidRPr="009F4207" w:rsidRDefault="00DD2E4B">
            <w:pPr>
              <w:rPr>
                <w:b/>
              </w:rPr>
            </w:pPr>
            <w:r w:rsidRPr="009F4207">
              <w:rPr>
                <w:b/>
              </w:rPr>
              <w:t>Fee</w:t>
            </w:r>
          </w:p>
          <w:p w14:paraId="4A2116E4" w14:textId="77777777" w:rsidR="00DD2E4B" w:rsidRPr="009F4207" w:rsidRDefault="00DD2E4B">
            <w:r w:rsidRPr="009F4207">
              <w:t>14285</w:t>
            </w:r>
          </w:p>
        </w:tc>
        <w:tc>
          <w:tcPr>
            <w:tcW w:w="0" w:type="auto"/>
            <w:tcMar>
              <w:top w:w="38" w:type="dxa"/>
              <w:left w:w="38" w:type="dxa"/>
              <w:bottom w:w="38" w:type="dxa"/>
              <w:right w:w="38" w:type="dxa"/>
            </w:tcMar>
            <w:vAlign w:val="bottom"/>
          </w:tcPr>
          <w:p w14:paraId="72780AAF" w14:textId="77777777" w:rsidR="00DD2E4B" w:rsidRPr="009F4207" w:rsidRDefault="00DD2E4B">
            <w:pPr>
              <w:spacing w:after="200"/>
              <w:rPr>
                <w:sz w:val="20"/>
                <w:szCs w:val="20"/>
              </w:rPr>
            </w:pPr>
            <w:r w:rsidRPr="009F4207">
              <w:rPr>
                <w:sz w:val="20"/>
                <w:szCs w:val="20"/>
              </w:rPr>
              <w:t>Emergent intubation, airway management or both of a patient that:</w:t>
            </w:r>
            <w:r w:rsidRPr="009F4207">
              <w:rPr>
                <w:sz w:val="20"/>
                <w:szCs w:val="20"/>
              </w:rPr>
              <w:br/>
              <w:t>(a) is managed by a specialist in the practice of the specialist’s specialty of emergency medicine at a recognised emergency department of a private hospital; and</w:t>
            </w:r>
            <w:r w:rsidRPr="009F4207">
              <w:rPr>
                <w:sz w:val="20"/>
                <w:szCs w:val="20"/>
              </w:rPr>
              <w:br/>
              <w:t>(b) occurs in conjunction with an attendance on the patient that is described in item 5001, 5004, 5011, 5012, 5013, 5014, 5016, 5017, 5019, 5021, 5022, 5027, 5030, 5031, 5032, 5033, 5035 or 5036; and</w:t>
            </w:r>
            <w:r w:rsidRPr="009F4207">
              <w:rPr>
                <w:sz w:val="20"/>
                <w:szCs w:val="20"/>
              </w:rPr>
              <w:br/>
              <w:t>(c) is not anaesthesia provided by a specialist anaesthetist to which an item in Group T7 or T10 applies</w:t>
            </w:r>
          </w:p>
          <w:p w14:paraId="023EBDF6" w14:textId="77777777" w:rsidR="00DD2E4B" w:rsidRPr="009F4207" w:rsidRDefault="00DD2E4B">
            <w:r w:rsidRPr="009F4207">
              <w:t>(See para TN.1.24 of explanatory notes to this Category)</w:t>
            </w:r>
          </w:p>
          <w:p w14:paraId="3C0A2683" w14:textId="77777777" w:rsidR="00DD2E4B" w:rsidRPr="009F4207" w:rsidRDefault="00DD2E4B">
            <w:pPr>
              <w:tabs>
                <w:tab w:val="left" w:pos="1701"/>
              </w:tabs>
            </w:pPr>
            <w:r w:rsidRPr="009F4207">
              <w:rPr>
                <w:b/>
                <w:sz w:val="20"/>
              </w:rPr>
              <w:t xml:space="preserve">Fee: </w:t>
            </w:r>
            <w:r w:rsidRPr="009F4207">
              <w:t>$162.50</w:t>
            </w:r>
            <w:r w:rsidRPr="009F4207">
              <w:tab/>
            </w:r>
            <w:r w:rsidRPr="009F4207">
              <w:rPr>
                <w:b/>
                <w:sz w:val="20"/>
              </w:rPr>
              <w:t xml:space="preserve">Benefit: </w:t>
            </w:r>
            <w:r w:rsidRPr="009F4207">
              <w:t>75% = $121.90    85% = $138.15</w:t>
            </w:r>
          </w:p>
        </w:tc>
      </w:tr>
      <w:tr w:rsidR="00DD2E4B" w:rsidRPr="009F4207" w14:paraId="09450C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C1CEAE" w14:textId="77777777" w:rsidR="00DD2E4B" w:rsidRPr="009F4207" w:rsidRDefault="00DD2E4B">
            <w:pPr>
              <w:rPr>
                <w:b/>
              </w:rPr>
            </w:pPr>
            <w:r w:rsidRPr="009F4207">
              <w:rPr>
                <w:b/>
              </w:rPr>
              <w:t>Fee</w:t>
            </w:r>
          </w:p>
          <w:p w14:paraId="7D22C0F3" w14:textId="77777777" w:rsidR="00DD2E4B" w:rsidRPr="009F4207" w:rsidRDefault="00DD2E4B">
            <w:r w:rsidRPr="009F4207">
              <w:t>14288</w:t>
            </w:r>
          </w:p>
        </w:tc>
        <w:tc>
          <w:tcPr>
            <w:tcW w:w="0" w:type="auto"/>
            <w:tcMar>
              <w:top w:w="38" w:type="dxa"/>
              <w:left w:w="38" w:type="dxa"/>
              <w:bottom w:w="38" w:type="dxa"/>
              <w:right w:w="38" w:type="dxa"/>
            </w:tcMar>
            <w:vAlign w:val="bottom"/>
          </w:tcPr>
          <w:p w14:paraId="39511F04" w14:textId="77777777" w:rsidR="00DD2E4B" w:rsidRPr="009F4207" w:rsidRDefault="00DD2E4B">
            <w:pPr>
              <w:spacing w:after="200"/>
              <w:rPr>
                <w:sz w:val="20"/>
                <w:szCs w:val="20"/>
              </w:rPr>
            </w:pPr>
            <w:r w:rsidRPr="009F4207">
              <w:rPr>
                <w:sz w:val="20"/>
                <w:szCs w:val="20"/>
              </w:rPr>
              <w:t>Emergent intubation, airway management or both of a patient that:</w:t>
            </w:r>
            <w:r w:rsidRPr="009F4207">
              <w:rPr>
                <w:sz w:val="20"/>
                <w:szCs w:val="20"/>
              </w:rPr>
              <w:br/>
              <w:t>(a) is managed by a medical practitioner (except a specialist in the practice of the specialist’s specialty of emergency medicine) at a recognised emergency department of a private hospital; and</w:t>
            </w:r>
            <w:r w:rsidRPr="009F4207">
              <w:rPr>
                <w:sz w:val="20"/>
                <w:szCs w:val="20"/>
              </w:rPr>
              <w:br/>
              <w:t>(b) occurs in conjunction with an attendance on the patient that is described in item 5001, 5004, 5011, 5012, 5013, 5014, 5016, 5017, 5019, 5021, 5022, 5027, 5030, 5031, 5032, 5033, 5035 or 5036; and</w:t>
            </w:r>
            <w:r w:rsidRPr="009F4207">
              <w:rPr>
                <w:sz w:val="20"/>
                <w:szCs w:val="20"/>
              </w:rPr>
              <w:br/>
              <w:t>(c) is not anaesthesia provided by a specialist anaesthetist to which an item in Group T7 or T10 applies</w:t>
            </w:r>
          </w:p>
          <w:p w14:paraId="781FB64A" w14:textId="77777777" w:rsidR="00DD2E4B" w:rsidRPr="009F4207" w:rsidRDefault="00DD2E4B">
            <w:r w:rsidRPr="009F4207">
              <w:t>(See para TN.1.24 of explanatory notes to this Category)</w:t>
            </w:r>
          </w:p>
          <w:p w14:paraId="73A12CEA" w14:textId="77777777" w:rsidR="00DD2E4B" w:rsidRPr="009F4207" w:rsidRDefault="00DD2E4B">
            <w:pPr>
              <w:tabs>
                <w:tab w:val="left" w:pos="1701"/>
              </w:tabs>
            </w:pPr>
            <w:r w:rsidRPr="009F4207">
              <w:rPr>
                <w:b/>
                <w:sz w:val="20"/>
              </w:rPr>
              <w:t xml:space="preserve">Fee: </w:t>
            </w:r>
            <w:r w:rsidRPr="009F4207">
              <w:t>$121.95</w:t>
            </w:r>
            <w:r w:rsidRPr="009F4207">
              <w:tab/>
            </w:r>
            <w:r w:rsidRPr="009F4207">
              <w:rPr>
                <w:b/>
                <w:sz w:val="20"/>
              </w:rPr>
              <w:t xml:space="preserve">Benefit: </w:t>
            </w:r>
            <w:r w:rsidRPr="009F4207">
              <w:t>75% = $91.50    85% = $103.70</w:t>
            </w:r>
          </w:p>
        </w:tc>
      </w:tr>
    </w:tbl>
    <w:p w14:paraId="390D22E2"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6F6E74CE"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348DC483" w14:textId="77777777">
              <w:tc>
                <w:tcPr>
                  <w:tcW w:w="2500" w:type="pct"/>
                  <w:tcBorders>
                    <w:top w:val="nil"/>
                    <w:left w:val="nil"/>
                    <w:bottom w:val="nil"/>
                    <w:right w:val="nil"/>
                  </w:tcBorders>
                  <w:tcMar>
                    <w:top w:w="38" w:type="dxa"/>
                    <w:left w:w="0" w:type="dxa"/>
                    <w:bottom w:w="38" w:type="dxa"/>
                    <w:right w:w="0" w:type="dxa"/>
                  </w:tcMar>
                  <w:vAlign w:val="bottom"/>
                </w:tcPr>
                <w:p w14:paraId="48000295"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T2. RADIATION ONCOLOGY</w:t>
                  </w:r>
                </w:p>
              </w:tc>
              <w:tc>
                <w:tcPr>
                  <w:tcW w:w="2500" w:type="pct"/>
                  <w:tcBorders>
                    <w:top w:val="nil"/>
                    <w:left w:val="nil"/>
                    <w:bottom w:val="nil"/>
                    <w:right w:val="nil"/>
                  </w:tcBorders>
                  <w:tcMar>
                    <w:top w:w="38" w:type="dxa"/>
                    <w:left w:w="0" w:type="dxa"/>
                    <w:bottom w:w="38" w:type="dxa"/>
                    <w:right w:w="0" w:type="dxa"/>
                  </w:tcMar>
                  <w:vAlign w:val="bottom"/>
                </w:tcPr>
                <w:p w14:paraId="436FD6BC"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 SUPERFICIAL</w:t>
                  </w:r>
                </w:p>
              </w:tc>
            </w:tr>
          </w:tbl>
          <w:p w14:paraId="3DB8A3BE" w14:textId="77777777" w:rsidR="00A77B3E" w:rsidRPr="009F4207" w:rsidRDefault="00A77B3E">
            <w:pPr>
              <w:keepLines/>
              <w:rPr>
                <w:rFonts w:ascii="Helvetica" w:eastAsia="Helvetica" w:hAnsi="Helvetica" w:cs="Helvetica"/>
                <w:b/>
              </w:rPr>
            </w:pPr>
          </w:p>
        </w:tc>
      </w:tr>
      <w:tr w:rsidR="00DD2E4B" w:rsidRPr="009F4207" w14:paraId="3D706B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83F94B"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10FFB932" w14:textId="77777777" w:rsidR="00A77B3E" w:rsidRPr="009F4207" w:rsidRDefault="00A77B3E">
            <w:pPr>
              <w:pStyle w:val="Heading2"/>
              <w:spacing w:before="120"/>
              <w:rPr>
                <w:rFonts w:ascii="Helvetica" w:eastAsia="Helvetica" w:hAnsi="Helvetica" w:cs="Helvetica"/>
                <w:i w:val="0"/>
                <w:sz w:val="18"/>
              </w:rPr>
            </w:pPr>
            <w:bookmarkStart w:id="22" w:name="_Toc139033309"/>
            <w:r w:rsidRPr="009F4207">
              <w:rPr>
                <w:rFonts w:ascii="Helvetica" w:eastAsia="Helvetica" w:hAnsi="Helvetica" w:cs="Helvetica"/>
                <w:i w:val="0"/>
                <w:sz w:val="18"/>
              </w:rPr>
              <w:t>Group T2. Radiation Oncology</w:t>
            </w:r>
            <w:bookmarkEnd w:id="22"/>
          </w:p>
        </w:tc>
      </w:tr>
      <w:tr w:rsidR="00DD2E4B" w:rsidRPr="009F4207" w14:paraId="09994B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1CE7AA33"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7E792BFB"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23" w:name="_Toc139033310"/>
            <w:r w:rsidRPr="009F4207">
              <w:rPr>
                <w:rFonts w:ascii="Helvetica" w:eastAsia="Helvetica" w:hAnsi="Helvetica" w:cs="Helvetica"/>
                <w:b w:val="0"/>
                <w:sz w:val="18"/>
              </w:rPr>
              <w:t>Subgroup 1. Superficial</w:t>
            </w:r>
            <w:bookmarkEnd w:id="23"/>
          </w:p>
        </w:tc>
      </w:tr>
      <w:tr w:rsidR="00DD2E4B" w:rsidRPr="009F4207" w14:paraId="694B82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DEFA91" w14:textId="77777777" w:rsidR="00DD2E4B" w:rsidRPr="009F4207" w:rsidRDefault="00DD2E4B">
            <w:pPr>
              <w:rPr>
                <w:b/>
              </w:rPr>
            </w:pPr>
            <w:r w:rsidRPr="009F4207">
              <w:rPr>
                <w:b/>
              </w:rPr>
              <w:t>Fee</w:t>
            </w:r>
          </w:p>
          <w:p w14:paraId="7D3F7606" w14:textId="77777777" w:rsidR="00DD2E4B" w:rsidRPr="009F4207" w:rsidRDefault="00DD2E4B">
            <w:r w:rsidRPr="009F4207">
              <w:t>15000</w:t>
            </w:r>
          </w:p>
        </w:tc>
        <w:tc>
          <w:tcPr>
            <w:tcW w:w="0" w:type="auto"/>
            <w:tcMar>
              <w:top w:w="38" w:type="dxa"/>
              <w:left w:w="38" w:type="dxa"/>
              <w:bottom w:w="38" w:type="dxa"/>
              <w:right w:w="38" w:type="dxa"/>
            </w:tcMar>
            <w:vAlign w:val="bottom"/>
          </w:tcPr>
          <w:p w14:paraId="069FACDC" w14:textId="77777777" w:rsidR="00DD2E4B" w:rsidRPr="009F4207" w:rsidRDefault="00DD2E4B">
            <w:pPr>
              <w:spacing w:after="200"/>
              <w:rPr>
                <w:sz w:val="20"/>
                <w:szCs w:val="20"/>
              </w:rPr>
            </w:pPr>
            <w:r w:rsidRPr="009F4207">
              <w:rPr>
                <w:i/>
                <w:iCs/>
                <w:sz w:val="20"/>
                <w:szCs w:val="20"/>
              </w:rPr>
              <w:t>(Benefits for administration of general anaesthetic for radiotherapy are payable under Group T10)</w:t>
            </w:r>
          </w:p>
          <w:p w14:paraId="36B71DF5" w14:textId="77777777" w:rsidR="00DD2E4B" w:rsidRPr="009F4207" w:rsidRDefault="00DD2E4B">
            <w:pPr>
              <w:rPr>
                <w:sz w:val="24"/>
              </w:rPr>
            </w:pPr>
          </w:p>
          <w:p w14:paraId="2A051606" w14:textId="77777777" w:rsidR="00DD2E4B" w:rsidRPr="009F4207" w:rsidRDefault="00DD2E4B">
            <w:pPr>
              <w:spacing w:before="200" w:after="200"/>
              <w:rPr>
                <w:sz w:val="20"/>
                <w:szCs w:val="20"/>
              </w:rPr>
            </w:pPr>
            <w:r w:rsidRPr="009F4207">
              <w:rPr>
                <w:sz w:val="20"/>
                <w:szCs w:val="20"/>
              </w:rPr>
              <w:t xml:space="preserve">RADIOTHERAPY, SUPERFICIAL (including treatment with xrays, radium rays or other radioactive substances), not being a service to which another item in this Group applies each attendance at which fractionated treatment is given </w:t>
            </w:r>
          </w:p>
          <w:p w14:paraId="202AABBD" w14:textId="77777777" w:rsidR="00DD2E4B" w:rsidRPr="009F4207" w:rsidRDefault="00DD2E4B">
            <w:pPr>
              <w:spacing w:before="200" w:after="200"/>
              <w:rPr>
                <w:sz w:val="20"/>
                <w:szCs w:val="20"/>
              </w:rPr>
            </w:pPr>
            <w:r w:rsidRPr="009F4207">
              <w:rPr>
                <w:sz w:val="20"/>
                <w:szCs w:val="20"/>
              </w:rPr>
              <w:lastRenderedPageBreak/>
              <w:t xml:space="preserve">- 1 field </w:t>
            </w:r>
          </w:p>
          <w:p w14:paraId="200B370C" w14:textId="77777777" w:rsidR="00DD2E4B" w:rsidRPr="009F4207" w:rsidRDefault="00DD2E4B">
            <w:pPr>
              <w:tabs>
                <w:tab w:val="left" w:pos="1701"/>
              </w:tabs>
            </w:pPr>
            <w:r w:rsidRPr="009F4207">
              <w:rPr>
                <w:b/>
                <w:sz w:val="20"/>
              </w:rPr>
              <w:t xml:space="preserve">Fee: </w:t>
            </w:r>
            <w:r w:rsidRPr="009F4207">
              <w:t>$46.60</w:t>
            </w:r>
            <w:r w:rsidRPr="009F4207">
              <w:tab/>
            </w:r>
            <w:r w:rsidRPr="009F4207">
              <w:rPr>
                <w:b/>
                <w:sz w:val="20"/>
              </w:rPr>
              <w:t xml:space="preserve">Benefit: </w:t>
            </w:r>
            <w:r w:rsidRPr="009F4207">
              <w:t>75% = $34.95    85% = $39.65</w:t>
            </w:r>
          </w:p>
        </w:tc>
      </w:tr>
      <w:tr w:rsidR="00DD2E4B" w:rsidRPr="009F4207" w14:paraId="08022A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D9683A" w14:textId="77777777" w:rsidR="00DD2E4B" w:rsidRPr="009F4207" w:rsidRDefault="00DD2E4B">
            <w:pPr>
              <w:rPr>
                <w:b/>
              </w:rPr>
            </w:pPr>
            <w:r w:rsidRPr="009F4207">
              <w:rPr>
                <w:b/>
              </w:rPr>
              <w:lastRenderedPageBreak/>
              <w:t>Fee</w:t>
            </w:r>
          </w:p>
          <w:p w14:paraId="7F802DBE" w14:textId="77777777" w:rsidR="00DD2E4B" w:rsidRPr="009F4207" w:rsidRDefault="00DD2E4B">
            <w:r w:rsidRPr="009F4207">
              <w:t>15003</w:t>
            </w:r>
          </w:p>
        </w:tc>
        <w:tc>
          <w:tcPr>
            <w:tcW w:w="0" w:type="auto"/>
            <w:tcMar>
              <w:top w:w="38" w:type="dxa"/>
              <w:left w:w="38" w:type="dxa"/>
              <w:bottom w:w="38" w:type="dxa"/>
              <w:right w:w="38" w:type="dxa"/>
            </w:tcMar>
            <w:vAlign w:val="bottom"/>
          </w:tcPr>
          <w:p w14:paraId="7367C676" w14:textId="77777777" w:rsidR="00DD2E4B" w:rsidRPr="009F4207" w:rsidRDefault="00DD2E4B">
            <w:pPr>
              <w:spacing w:after="200"/>
              <w:rPr>
                <w:sz w:val="20"/>
                <w:szCs w:val="20"/>
              </w:rPr>
            </w:pPr>
            <w:r w:rsidRPr="009F4207">
              <w:rPr>
                <w:sz w:val="20"/>
                <w:szCs w:val="20"/>
              </w:rPr>
              <w:t>Radiotherapy, superficial (including treatment with x-rays, radium rays or other radioactive substances), not being a service to which another item in this Group applies - each attendance at which fractionated treatment is given - 2 or more fields up to a maximum of 5 additional fields</w:t>
            </w:r>
          </w:p>
          <w:p w14:paraId="6F358132" w14:textId="77777777" w:rsidR="00DD2E4B" w:rsidRPr="009F4207" w:rsidRDefault="00DD2E4B">
            <w:pPr>
              <w:spacing w:before="200" w:after="200"/>
              <w:rPr>
                <w:sz w:val="20"/>
                <w:szCs w:val="20"/>
              </w:rPr>
            </w:pPr>
            <w:r w:rsidRPr="009F4207">
              <w:rPr>
                <w:sz w:val="20"/>
                <w:szCs w:val="20"/>
              </w:rPr>
              <w:t> </w:t>
            </w:r>
          </w:p>
          <w:p w14:paraId="72AA3D64" w14:textId="77777777" w:rsidR="00DD2E4B" w:rsidRPr="009F4207" w:rsidRDefault="00DD2E4B">
            <w:r w:rsidRPr="009F4207">
              <w:rPr>
                <w:b/>
                <w:sz w:val="20"/>
              </w:rPr>
              <w:t xml:space="preserve">Derived Fee: </w:t>
            </w:r>
            <w:r w:rsidRPr="009F4207">
              <w:t>The fee for item 15000 plus for each field in excess of 1, an amount of $18.70</w:t>
            </w:r>
          </w:p>
        </w:tc>
      </w:tr>
      <w:tr w:rsidR="00DD2E4B" w:rsidRPr="009F4207" w14:paraId="0C187F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2A1B5C" w14:textId="77777777" w:rsidR="00DD2E4B" w:rsidRPr="009F4207" w:rsidRDefault="00DD2E4B">
            <w:pPr>
              <w:rPr>
                <w:b/>
              </w:rPr>
            </w:pPr>
            <w:r w:rsidRPr="009F4207">
              <w:rPr>
                <w:b/>
              </w:rPr>
              <w:t>Fee</w:t>
            </w:r>
          </w:p>
          <w:p w14:paraId="28686D18" w14:textId="77777777" w:rsidR="00DD2E4B" w:rsidRPr="009F4207" w:rsidRDefault="00DD2E4B">
            <w:r w:rsidRPr="009F4207">
              <w:t>15006</w:t>
            </w:r>
          </w:p>
        </w:tc>
        <w:tc>
          <w:tcPr>
            <w:tcW w:w="0" w:type="auto"/>
            <w:tcMar>
              <w:top w:w="38" w:type="dxa"/>
              <w:left w:w="38" w:type="dxa"/>
              <w:bottom w:w="38" w:type="dxa"/>
              <w:right w:w="38" w:type="dxa"/>
            </w:tcMar>
            <w:vAlign w:val="bottom"/>
          </w:tcPr>
          <w:p w14:paraId="492DEEEF" w14:textId="77777777" w:rsidR="00DD2E4B" w:rsidRPr="009F4207" w:rsidRDefault="00DD2E4B">
            <w:pPr>
              <w:spacing w:after="200"/>
              <w:rPr>
                <w:sz w:val="20"/>
                <w:szCs w:val="20"/>
              </w:rPr>
            </w:pPr>
            <w:r w:rsidRPr="009F4207">
              <w:rPr>
                <w:sz w:val="20"/>
                <w:szCs w:val="20"/>
              </w:rPr>
              <w:t xml:space="preserve">RADIOTHERAPY, SUPERFICIAL, attendance at which single dose technique is applied </w:t>
            </w:r>
          </w:p>
          <w:p w14:paraId="02343007" w14:textId="77777777" w:rsidR="00DD2E4B" w:rsidRPr="009F4207" w:rsidRDefault="00DD2E4B">
            <w:pPr>
              <w:spacing w:before="200" w:after="200"/>
              <w:rPr>
                <w:sz w:val="20"/>
                <w:szCs w:val="20"/>
              </w:rPr>
            </w:pPr>
            <w:r w:rsidRPr="009F4207">
              <w:rPr>
                <w:sz w:val="20"/>
                <w:szCs w:val="20"/>
              </w:rPr>
              <w:t xml:space="preserve">- 1 field </w:t>
            </w:r>
          </w:p>
          <w:p w14:paraId="272330EB" w14:textId="77777777" w:rsidR="00DD2E4B" w:rsidRPr="009F4207" w:rsidRDefault="00DD2E4B">
            <w:pPr>
              <w:tabs>
                <w:tab w:val="left" w:pos="1701"/>
              </w:tabs>
            </w:pPr>
            <w:r w:rsidRPr="009F4207">
              <w:rPr>
                <w:b/>
                <w:sz w:val="20"/>
              </w:rPr>
              <w:t xml:space="preserve">Fee: </w:t>
            </w:r>
            <w:r w:rsidRPr="009F4207">
              <w:t>$103.35</w:t>
            </w:r>
            <w:r w:rsidRPr="009F4207">
              <w:tab/>
            </w:r>
            <w:r w:rsidRPr="009F4207">
              <w:rPr>
                <w:b/>
                <w:sz w:val="20"/>
              </w:rPr>
              <w:t xml:space="preserve">Benefit: </w:t>
            </w:r>
            <w:r w:rsidRPr="009F4207">
              <w:t>75% = $77.55    85% = $87.85</w:t>
            </w:r>
          </w:p>
        </w:tc>
      </w:tr>
      <w:tr w:rsidR="00DD2E4B" w:rsidRPr="009F4207" w14:paraId="128300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F0FF7E" w14:textId="77777777" w:rsidR="00DD2E4B" w:rsidRPr="009F4207" w:rsidRDefault="00DD2E4B">
            <w:pPr>
              <w:rPr>
                <w:b/>
              </w:rPr>
            </w:pPr>
            <w:r w:rsidRPr="009F4207">
              <w:rPr>
                <w:b/>
              </w:rPr>
              <w:t>Fee</w:t>
            </w:r>
          </w:p>
          <w:p w14:paraId="12864E6E" w14:textId="77777777" w:rsidR="00DD2E4B" w:rsidRPr="009F4207" w:rsidRDefault="00DD2E4B">
            <w:r w:rsidRPr="009F4207">
              <w:t>15009</w:t>
            </w:r>
          </w:p>
        </w:tc>
        <w:tc>
          <w:tcPr>
            <w:tcW w:w="0" w:type="auto"/>
            <w:tcMar>
              <w:top w:w="38" w:type="dxa"/>
              <w:left w:w="38" w:type="dxa"/>
              <w:bottom w:w="38" w:type="dxa"/>
              <w:right w:w="38" w:type="dxa"/>
            </w:tcMar>
            <w:vAlign w:val="bottom"/>
          </w:tcPr>
          <w:p w14:paraId="457B9AA4" w14:textId="77777777" w:rsidR="00DD2E4B" w:rsidRPr="009F4207" w:rsidRDefault="00DD2E4B">
            <w:pPr>
              <w:spacing w:after="200"/>
              <w:rPr>
                <w:sz w:val="20"/>
                <w:szCs w:val="20"/>
              </w:rPr>
            </w:pPr>
            <w:r w:rsidRPr="009F4207">
              <w:rPr>
                <w:sz w:val="20"/>
                <w:szCs w:val="20"/>
              </w:rPr>
              <w:t>Radiotherapy, superficial attendance at which a single dose technique is applied - 2 or more fields up to a maximum of 5 additional fields</w:t>
            </w:r>
          </w:p>
          <w:p w14:paraId="31E866C3" w14:textId="77777777" w:rsidR="00DD2E4B" w:rsidRPr="009F4207" w:rsidRDefault="00DD2E4B">
            <w:pPr>
              <w:spacing w:before="200" w:after="200"/>
              <w:rPr>
                <w:sz w:val="20"/>
                <w:szCs w:val="20"/>
              </w:rPr>
            </w:pPr>
            <w:r w:rsidRPr="009F4207">
              <w:rPr>
                <w:sz w:val="20"/>
                <w:szCs w:val="20"/>
              </w:rPr>
              <w:br/>
            </w:r>
          </w:p>
          <w:p w14:paraId="3BBB10DF" w14:textId="77777777" w:rsidR="00DD2E4B" w:rsidRPr="009F4207" w:rsidRDefault="00DD2E4B">
            <w:r w:rsidRPr="009F4207">
              <w:rPr>
                <w:b/>
                <w:sz w:val="20"/>
              </w:rPr>
              <w:t xml:space="preserve">Derived Fee: </w:t>
            </w:r>
            <w:r w:rsidRPr="009F4207">
              <w:t>The fee for item 15006 plus for each field in excess of 1, an amount of $20.30</w:t>
            </w:r>
          </w:p>
        </w:tc>
      </w:tr>
      <w:tr w:rsidR="00DD2E4B" w:rsidRPr="009F4207" w14:paraId="3BF238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AA6490" w14:textId="77777777" w:rsidR="00DD2E4B" w:rsidRPr="009F4207" w:rsidRDefault="00DD2E4B">
            <w:pPr>
              <w:rPr>
                <w:b/>
              </w:rPr>
            </w:pPr>
            <w:r w:rsidRPr="009F4207">
              <w:rPr>
                <w:b/>
              </w:rPr>
              <w:t>Fee</w:t>
            </w:r>
          </w:p>
          <w:p w14:paraId="11E0B438" w14:textId="77777777" w:rsidR="00DD2E4B" w:rsidRPr="009F4207" w:rsidRDefault="00DD2E4B">
            <w:r w:rsidRPr="009F4207">
              <w:t>15012</w:t>
            </w:r>
          </w:p>
        </w:tc>
        <w:tc>
          <w:tcPr>
            <w:tcW w:w="0" w:type="auto"/>
            <w:tcMar>
              <w:top w:w="38" w:type="dxa"/>
              <w:left w:w="38" w:type="dxa"/>
              <w:bottom w:w="38" w:type="dxa"/>
              <w:right w:w="38" w:type="dxa"/>
            </w:tcMar>
            <w:vAlign w:val="bottom"/>
          </w:tcPr>
          <w:p w14:paraId="746E7BE4" w14:textId="77777777" w:rsidR="00DD2E4B" w:rsidRPr="009F4207" w:rsidRDefault="00DD2E4B">
            <w:pPr>
              <w:spacing w:after="200"/>
              <w:rPr>
                <w:sz w:val="20"/>
                <w:szCs w:val="20"/>
              </w:rPr>
            </w:pPr>
            <w:r w:rsidRPr="009F4207">
              <w:rPr>
                <w:sz w:val="20"/>
                <w:szCs w:val="20"/>
              </w:rPr>
              <w:t xml:space="preserve">RADIOTHERAPY, SUPERFICIAL  each attendance at which treatment is given to an eye </w:t>
            </w:r>
          </w:p>
          <w:p w14:paraId="4D93D8D5" w14:textId="77777777" w:rsidR="00DD2E4B" w:rsidRPr="009F4207" w:rsidRDefault="00DD2E4B">
            <w:pPr>
              <w:tabs>
                <w:tab w:val="left" w:pos="1701"/>
              </w:tabs>
            </w:pPr>
            <w:r w:rsidRPr="009F4207">
              <w:rPr>
                <w:b/>
                <w:sz w:val="20"/>
              </w:rPr>
              <w:t xml:space="preserve">Fee: </w:t>
            </w:r>
            <w:r w:rsidRPr="009F4207">
              <w:t>$58.55</w:t>
            </w:r>
            <w:r w:rsidRPr="009F4207">
              <w:tab/>
            </w:r>
            <w:r w:rsidRPr="009F4207">
              <w:rPr>
                <w:b/>
                <w:sz w:val="20"/>
              </w:rPr>
              <w:t xml:space="preserve">Benefit: </w:t>
            </w:r>
            <w:r w:rsidRPr="009F4207">
              <w:t>75% = $43.95    85% = $49.80</w:t>
            </w:r>
          </w:p>
        </w:tc>
      </w:tr>
    </w:tbl>
    <w:p w14:paraId="5676E6C6"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6D737998"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7D075746" w14:textId="77777777">
              <w:tc>
                <w:tcPr>
                  <w:tcW w:w="2500" w:type="pct"/>
                  <w:tcBorders>
                    <w:top w:val="nil"/>
                    <w:left w:val="nil"/>
                    <w:bottom w:val="nil"/>
                    <w:right w:val="nil"/>
                  </w:tcBorders>
                  <w:tcMar>
                    <w:top w:w="38" w:type="dxa"/>
                    <w:left w:w="0" w:type="dxa"/>
                    <w:bottom w:w="38" w:type="dxa"/>
                    <w:right w:w="0" w:type="dxa"/>
                  </w:tcMar>
                  <w:vAlign w:val="bottom"/>
                </w:tcPr>
                <w:p w14:paraId="2A802468"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T2. RADIATION ONCOLOGY</w:t>
                  </w:r>
                </w:p>
              </w:tc>
              <w:tc>
                <w:tcPr>
                  <w:tcW w:w="2500" w:type="pct"/>
                  <w:tcBorders>
                    <w:top w:val="nil"/>
                    <w:left w:val="nil"/>
                    <w:bottom w:val="nil"/>
                    <w:right w:val="nil"/>
                  </w:tcBorders>
                  <w:tcMar>
                    <w:top w:w="38" w:type="dxa"/>
                    <w:left w:w="0" w:type="dxa"/>
                    <w:bottom w:w="38" w:type="dxa"/>
                    <w:right w:w="0" w:type="dxa"/>
                  </w:tcMar>
                  <w:vAlign w:val="bottom"/>
                </w:tcPr>
                <w:p w14:paraId="11016188"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2. ORTHOVOLTAGE</w:t>
                  </w:r>
                </w:p>
              </w:tc>
            </w:tr>
          </w:tbl>
          <w:p w14:paraId="1DAC1377" w14:textId="77777777" w:rsidR="00A77B3E" w:rsidRPr="009F4207" w:rsidRDefault="00A77B3E">
            <w:pPr>
              <w:keepLines/>
              <w:rPr>
                <w:rFonts w:ascii="Helvetica" w:eastAsia="Helvetica" w:hAnsi="Helvetica" w:cs="Helvetica"/>
                <w:b/>
              </w:rPr>
            </w:pPr>
          </w:p>
        </w:tc>
      </w:tr>
      <w:tr w:rsidR="00DD2E4B" w:rsidRPr="009F4207" w14:paraId="6A41EC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0CB35C"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3C497CB4"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T2. Radiation Oncology</w:t>
            </w:r>
          </w:p>
        </w:tc>
      </w:tr>
      <w:tr w:rsidR="00DD2E4B" w:rsidRPr="009F4207" w14:paraId="2E4AC0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7E204BF5"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380EE3ED"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24" w:name="_Toc139033311"/>
            <w:r w:rsidRPr="009F4207">
              <w:rPr>
                <w:rFonts w:ascii="Helvetica" w:eastAsia="Helvetica" w:hAnsi="Helvetica" w:cs="Helvetica"/>
                <w:b w:val="0"/>
                <w:sz w:val="18"/>
              </w:rPr>
              <w:t>Subgroup 2. Orthovoltage</w:t>
            </w:r>
            <w:bookmarkEnd w:id="24"/>
          </w:p>
        </w:tc>
      </w:tr>
      <w:tr w:rsidR="00DD2E4B" w:rsidRPr="009F4207" w14:paraId="536864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C9F00A" w14:textId="77777777" w:rsidR="00DD2E4B" w:rsidRPr="009F4207" w:rsidRDefault="00DD2E4B">
            <w:pPr>
              <w:rPr>
                <w:b/>
              </w:rPr>
            </w:pPr>
            <w:r w:rsidRPr="009F4207">
              <w:rPr>
                <w:b/>
              </w:rPr>
              <w:t>Fee</w:t>
            </w:r>
          </w:p>
          <w:p w14:paraId="520A6B0D" w14:textId="77777777" w:rsidR="00DD2E4B" w:rsidRPr="009F4207" w:rsidRDefault="00DD2E4B">
            <w:r w:rsidRPr="009F4207">
              <w:t>15100</w:t>
            </w:r>
          </w:p>
        </w:tc>
        <w:tc>
          <w:tcPr>
            <w:tcW w:w="0" w:type="auto"/>
            <w:tcMar>
              <w:top w:w="38" w:type="dxa"/>
              <w:left w:w="38" w:type="dxa"/>
              <w:bottom w:w="38" w:type="dxa"/>
              <w:right w:w="38" w:type="dxa"/>
            </w:tcMar>
            <w:vAlign w:val="bottom"/>
          </w:tcPr>
          <w:p w14:paraId="74B9AD22" w14:textId="77777777" w:rsidR="00DD2E4B" w:rsidRPr="009F4207" w:rsidRDefault="00DD2E4B">
            <w:pPr>
              <w:spacing w:after="200"/>
              <w:rPr>
                <w:sz w:val="20"/>
                <w:szCs w:val="20"/>
              </w:rPr>
            </w:pPr>
            <w:r w:rsidRPr="009F4207">
              <w:rPr>
                <w:sz w:val="20"/>
                <w:szCs w:val="20"/>
              </w:rPr>
              <w:t xml:space="preserve">RADIOTHERAPY, DEEP OR ORTHOVOLTAGE each attendance at which fractionated treatment is given at 3 or more treatments per week </w:t>
            </w:r>
          </w:p>
          <w:p w14:paraId="1233E246" w14:textId="77777777" w:rsidR="00DD2E4B" w:rsidRPr="009F4207" w:rsidRDefault="00DD2E4B">
            <w:pPr>
              <w:spacing w:before="200" w:after="200"/>
              <w:rPr>
                <w:sz w:val="20"/>
                <w:szCs w:val="20"/>
              </w:rPr>
            </w:pPr>
            <w:r w:rsidRPr="009F4207">
              <w:rPr>
                <w:sz w:val="20"/>
                <w:szCs w:val="20"/>
              </w:rPr>
              <w:t xml:space="preserve">- 1 field </w:t>
            </w:r>
          </w:p>
          <w:p w14:paraId="6B7C40B6" w14:textId="77777777" w:rsidR="00DD2E4B" w:rsidRPr="009F4207" w:rsidRDefault="00DD2E4B">
            <w:r w:rsidRPr="009F4207">
              <w:t>(See para TN.2.1 of explanatory notes to this Category)</w:t>
            </w:r>
          </w:p>
          <w:p w14:paraId="18CB898B" w14:textId="77777777" w:rsidR="00DD2E4B" w:rsidRPr="009F4207" w:rsidRDefault="00DD2E4B">
            <w:pPr>
              <w:tabs>
                <w:tab w:val="left" w:pos="1701"/>
              </w:tabs>
            </w:pPr>
            <w:r w:rsidRPr="009F4207">
              <w:rPr>
                <w:b/>
                <w:sz w:val="20"/>
              </w:rPr>
              <w:t xml:space="preserve">Fee: </w:t>
            </w:r>
            <w:r w:rsidRPr="009F4207">
              <w:t>$52.25</w:t>
            </w:r>
            <w:r w:rsidRPr="009F4207">
              <w:tab/>
            </w:r>
            <w:r w:rsidRPr="009F4207">
              <w:rPr>
                <w:b/>
                <w:sz w:val="20"/>
              </w:rPr>
              <w:t xml:space="preserve">Benefit: </w:t>
            </w:r>
            <w:r w:rsidRPr="009F4207">
              <w:t>75% = $39.20    85% = $44.45</w:t>
            </w:r>
          </w:p>
        </w:tc>
      </w:tr>
      <w:tr w:rsidR="00DD2E4B" w:rsidRPr="009F4207" w14:paraId="0D9B61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D3164B" w14:textId="77777777" w:rsidR="00DD2E4B" w:rsidRPr="009F4207" w:rsidRDefault="00DD2E4B">
            <w:pPr>
              <w:rPr>
                <w:b/>
              </w:rPr>
            </w:pPr>
            <w:r w:rsidRPr="009F4207">
              <w:rPr>
                <w:b/>
              </w:rPr>
              <w:t>Fee</w:t>
            </w:r>
          </w:p>
          <w:p w14:paraId="4B0B37B4" w14:textId="77777777" w:rsidR="00DD2E4B" w:rsidRPr="009F4207" w:rsidRDefault="00DD2E4B">
            <w:r w:rsidRPr="009F4207">
              <w:t>15103</w:t>
            </w:r>
          </w:p>
        </w:tc>
        <w:tc>
          <w:tcPr>
            <w:tcW w:w="0" w:type="auto"/>
            <w:tcMar>
              <w:top w:w="38" w:type="dxa"/>
              <w:left w:w="38" w:type="dxa"/>
              <w:bottom w:w="38" w:type="dxa"/>
              <w:right w:w="38" w:type="dxa"/>
            </w:tcMar>
            <w:vAlign w:val="bottom"/>
          </w:tcPr>
          <w:p w14:paraId="0864C2EB" w14:textId="77777777" w:rsidR="00DD2E4B" w:rsidRPr="009F4207" w:rsidRDefault="00DD2E4B">
            <w:pPr>
              <w:spacing w:after="200"/>
              <w:rPr>
                <w:sz w:val="20"/>
                <w:szCs w:val="20"/>
              </w:rPr>
            </w:pPr>
            <w:r w:rsidRPr="009F4207">
              <w:rPr>
                <w:sz w:val="20"/>
                <w:szCs w:val="20"/>
              </w:rPr>
              <w:t>Radiotherapy, deep or orthovoltage each attendance at which fractionated treatment is given at 3 or more treatments per week - 2 or more fields up to a maximum of 5 additional fields (rotational therapy being 3 fields)</w:t>
            </w:r>
          </w:p>
          <w:p w14:paraId="1C9672A3" w14:textId="77777777" w:rsidR="00DD2E4B" w:rsidRPr="009F4207" w:rsidRDefault="00DD2E4B">
            <w:pPr>
              <w:spacing w:before="200" w:after="200"/>
              <w:rPr>
                <w:sz w:val="20"/>
                <w:szCs w:val="20"/>
              </w:rPr>
            </w:pPr>
            <w:r w:rsidRPr="009F4207">
              <w:rPr>
                <w:sz w:val="20"/>
                <w:szCs w:val="20"/>
              </w:rPr>
              <w:t> </w:t>
            </w:r>
          </w:p>
          <w:p w14:paraId="52B892B5" w14:textId="77777777" w:rsidR="00DD2E4B" w:rsidRPr="009F4207" w:rsidRDefault="00DD2E4B">
            <w:r w:rsidRPr="009F4207">
              <w:t>(See para TN.2.1 of explanatory notes to this Category)</w:t>
            </w:r>
          </w:p>
          <w:p w14:paraId="0DE10C23" w14:textId="77777777" w:rsidR="00DD2E4B" w:rsidRPr="009F4207" w:rsidRDefault="00DD2E4B">
            <w:r w:rsidRPr="009F4207">
              <w:rPr>
                <w:b/>
                <w:sz w:val="20"/>
              </w:rPr>
              <w:t xml:space="preserve">Derived Fee: </w:t>
            </w:r>
            <w:r w:rsidRPr="009F4207">
              <w:t>The fee for item 15100 plus for each field in excess of 1, an amount of $20.55</w:t>
            </w:r>
          </w:p>
        </w:tc>
      </w:tr>
      <w:tr w:rsidR="00DD2E4B" w:rsidRPr="009F4207" w14:paraId="6CC5AB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EABEC1" w14:textId="77777777" w:rsidR="00DD2E4B" w:rsidRPr="009F4207" w:rsidRDefault="00DD2E4B">
            <w:pPr>
              <w:rPr>
                <w:b/>
              </w:rPr>
            </w:pPr>
            <w:r w:rsidRPr="009F4207">
              <w:rPr>
                <w:b/>
              </w:rPr>
              <w:t>Fee</w:t>
            </w:r>
          </w:p>
          <w:p w14:paraId="74A4C4AE" w14:textId="77777777" w:rsidR="00DD2E4B" w:rsidRPr="009F4207" w:rsidRDefault="00DD2E4B">
            <w:r w:rsidRPr="009F4207">
              <w:t>15106</w:t>
            </w:r>
          </w:p>
        </w:tc>
        <w:tc>
          <w:tcPr>
            <w:tcW w:w="0" w:type="auto"/>
            <w:tcMar>
              <w:top w:w="38" w:type="dxa"/>
              <w:left w:w="38" w:type="dxa"/>
              <w:bottom w:w="38" w:type="dxa"/>
              <w:right w:w="38" w:type="dxa"/>
            </w:tcMar>
            <w:vAlign w:val="bottom"/>
          </w:tcPr>
          <w:p w14:paraId="701A4DDB" w14:textId="77777777" w:rsidR="00DD2E4B" w:rsidRPr="009F4207" w:rsidRDefault="00DD2E4B">
            <w:pPr>
              <w:spacing w:after="200"/>
              <w:rPr>
                <w:sz w:val="20"/>
                <w:szCs w:val="20"/>
              </w:rPr>
            </w:pPr>
            <w:r w:rsidRPr="009F4207">
              <w:rPr>
                <w:sz w:val="20"/>
                <w:szCs w:val="20"/>
              </w:rPr>
              <w:t xml:space="preserve">RADIOTHERAPY, DEEP OR ORTHOVOLTAGE  each attendance at which fractionated treatment is given at 2 treatments per week or less frequently </w:t>
            </w:r>
          </w:p>
          <w:p w14:paraId="3C29B422" w14:textId="77777777" w:rsidR="00DD2E4B" w:rsidRPr="009F4207" w:rsidRDefault="00DD2E4B">
            <w:pPr>
              <w:spacing w:before="200" w:after="200"/>
              <w:rPr>
                <w:sz w:val="20"/>
                <w:szCs w:val="20"/>
              </w:rPr>
            </w:pPr>
            <w:r w:rsidRPr="009F4207">
              <w:rPr>
                <w:sz w:val="20"/>
                <w:szCs w:val="20"/>
              </w:rPr>
              <w:t xml:space="preserve">- 1 field </w:t>
            </w:r>
          </w:p>
          <w:p w14:paraId="26F053A5" w14:textId="77777777" w:rsidR="00DD2E4B" w:rsidRPr="009F4207" w:rsidRDefault="00DD2E4B">
            <w:pPr>
              <w:tabs>
                <w:tab w:val="left" w:pos="1701"/>
              </w:tabs>
            </w:pPr>
            <w:r w:rsidRPr="009F4207">
              <w:rPr>
                <w:b/>
                <w:sz w:val="20"/>
              </w:rPr>
              <w:t xml:space="preserve">Fee: </w:t>
            </w:r>
            <w:r w:rsidRPr="009F4207">
              <w:t>$61.65</w:t>
            </w:r>
            <w:r w:rsidRPr="009F4207">
              <w:tab/>
            </w:r>
            <w:r w:rsidRPr="009F4207">
              <w:rPr>
                <w:b/>
                <w:sz w:val="20"/>
              </w:rPr>
              <w:t xml:space="preserve">Benefit: </w:t>
            </w:r>
            <w:r w:rsidRPr="009F4207">
              <w:t>75% = $46.25    85% = $52.45</w:t>
            </w:r>
          </w:p>
        </w:tc>
      </w:tr>
      <w:tr w:rsidR="00DD2E4B" w:rsidRPr="009F4207" w14:paraId="2CA3E6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5F5610" w14:textId="77777777" w:rsidR="00DD2E4B" w:rsidRPr="009F4207" w:rsidRDefault="00DD2E4B">
            <w:pPr>
              <w:rPr>
                <w:b/>
              </w:rPr>
            </w:pPr>
            <w:r w:rsidRPr="009F4207">
              <w:rPr>
                <w:b/>
              </w:rPr>
              <w:lastRenderedPageBreak/>
              <w:t>Fee</w:t>
            </w:r>
          </w:p>
          <w:p w14:paraId="42758BBD" w14:textId="77777777" w:rsidR="00DD2E4B" w:rsidRPr="009F4207" w:rsidRDefault="00DD2E4B">
            <w:r w:rsidRPr="009F4207">
              <w:t>15109</w:t>
            </w:r>
          </w:p>
        </w:tc>
        <w:tc>
          <w:tcPr>
            <w:tcW w:w="0" w:type="auto"/>
            <w:tcMar>
              <w:top w:w="38" w:type="dxa"/>
              <w:left w:w="38" w:type="dxa"/>
              <w:bottom w:w="38" w:type="dxa"/>
              <w:right w:w="38" w:type="dxa"/>
            </w:tcMar>
            <w:vAlign w:val="bottom"/>
          </w:tcPr>
          <w:p w14:paraId="327EA91A" w14:textId="77777777" w:rsidR="00DD2E4B" w:rsidRPr="009F4207" w:rsidRDefault="00DD2E4B">
            <w:pPr>
              <w:spacing w:after="200"/>
              <w:rPr>
                <w:sz w:val="20"/>
                <w:szCs w:val="20"/>
              </w:rPr>
            </w:pPr>
            <w:r w:rsidRPr="009F4207">
              <w:rPr>
                <w:sz w:val="20"/>
                <w:szCs w:val="20"/>
              </w:rPr>
              <w:t>Radiotherapy, deep or orthovoltage each attendance at which fractionated treatment is given at 2 treatments per week or less frequently - 2 or more fields up to a maximum of 5 additional fields (rotational therapy being 3 fields)</w:t>
            </w:r>
          </w:p>
          <w:p w14:paraId="402A2350" w14:textId="77777777" w:rsidR="00DD2E4B" w:rsidRPr="009F4207" w:rsidRDefault="00DD2E4B">
            <w:pPr>
              <w:spacing w:before="200" w:after="200"/>
              <w:rPr>
                <w:sz w:val="20"/>
                <w:szCs w:val="20"/>
              </w:rPr>
            </w:pPr>
            <w:r w:rsidRPr="009F4207">
              <w:rPr>
                <w:sz w:val="20"/>
                <w:szCs w:val="20"/>
              </w:rPr>
              <w:t> </w:t>
            </w:r>
          </w:p>
          <w:p w14:paraId="2B9977E0" w14:textId="77777777" w:rsidR="00DD2E4B" w:rsidRPr="009F4207" w:rsidRDefault="00DD2E4B">
            <w:pPr>
              <w:spacing w:before="200" w:after="200"/>
              <w:rPr>
                <w:sz w:val="20"/>
                <w:szCs w:val="20"/>
              </w:rPr>
            </w:pPr>
            <w:r w:rsidRPr="009F4207">
              <w:rPr>
                <w:sz w:val="20"/>
                <w:szCs w:val="20"/>
              </w:rPr>
              <w:t> </w:t>
            </w:r>
          </w:p>
          <w:p w14:paraId="39988E9D" w14:textId="77777777" w:rsidR="00DD2E4B" w:rsidRPr="009F4207" w:rsidRDefault="00DD2E4B">
            <w:r w:rsidRPr="009F4207">
              <w:rPr>
                <w:b/>
                <w:sz w:val="20"/>
              </w:rPr>
              <w:t xml:space="preserve">Derived Fee: </w:t>
            </w:r>
            <w:r w:rsidRPr="009F4207">
              <w:t>The fee for item 15106 plus for each field in excess of 1, an amount of $24.85</w:t>
            </w:r>
          </w:p>
        </w:tc>
      </w:tr>
      <w:tr w:rsidR="00DD2E4B" w:rsidRPr="009F4207" w14:paraId="0ED283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CA5D80" w14:textId="77777777" w:rsidR="00DD2E4B" w:rsidRPr="009F4207" w:rsidRDefault="00DD2E4B">
            <w:pPr>
              <w:rPr>
                <w:b/>
              </w:rPr>
            </w:pPr>
            <w:r w:rsidRPr="009F4207">
              <w:rPr>
                <w:b/>
              </w:rPr>
              <w:t>Fee</w:t>
            </w:r>
          </w:p>
          <w:p w14:paraId="3C71C2CE" w14:textId="77777777" w:rsidR="00DD2E4B" w:rsidRPr="009F4207" w:rsidRDefault="00DD2E4B">
            <w:r w:rsidRPr="009F4207">
              <w:t>15112</w:t>
            </w:r>
          </w:p>
        </w:tc>
        <w:tc>
          <w:tcPr>
            <w:tcW w:w="0" w:type="auto"/>
            <w:tcMar>
              <w:top w:w="38" w:type="dxa"/>
              <w:left w:w="38" w:type="dxa"/>
              <w:bottom w:w="38" w:type="dxa"/>
              <w:right w:w="38" w:type="dxa"/>
            </w:tcMar>
            <w:vAlign w:val="bottom"/>
          </w:tcPr>
          <w:p w14:paraId="734B215D" w14:textId="77777777" w:rsidR="00DD2E4B" w:rsidRPr="009F4207" w:rsidRDefault="00DD2E4B">
            <w:pPr>
              <w:spacing w:after="200"/>
              <w:rPr>
                <w:sz w:val="20"/>
                <w:szCs w:val="20"/>
              </w:rPr>
            </w:pPr>
            <w:r w:rsidRPr="009F4207">
              <w:rPr>
                <w:sz w:val="20"/>
                <w:szCs w:val="20"/>
              </w:rPr>
              <w:t xml:space="preserve">RADIOTHERAPY, DEEP OR ORTHOVOLTAGE  attendance at which single dose technique is applied 1 field </w:t>
            </w:r>
          </w:p>
          <w:p w14:paraId="244BE665" w14:textId="77777777" w:rsidR="00DD2E4B" w:rsidRPr="009F4207" w:rsidRDefault="00DD2E4B">
            <w:pPr>
              <w:tabs>
                <w:tab w:val="left" w:pos="1701"/>
              </w:tabs>
            </w:pPr>
            <w:r w:rsidRPr="009F4207">
              <w:rPr>
                <w:b/>
                <w:sz w:val="20"/>
              </w:rPr>
              <w:t xml:space="preserve">Fee: </w:t>
            </w:r>
            <w:r w:rsidRPr="009F4207">
              <w:t>$131.70</w:t>
            </w:r>
            <w:r w:rsidRPr="009F4207">
              <w:tab/>
            </w:r>
            <w:r w:rsidRPr="009F4207">
              <w:rPr>
                <w:b/>
                <w:sz w:val="20"/>
              </w:rPr>
              <w:t xml:space="preserve">Benefit: </w:t>
            </w:r>
            <w:r w:rsidRPr="009F4207">
              <w:t>75% = $98.80    85% = $111.95</w:t>
            </w:r>
          </w:p>
        </w:tc>
      </w:tr>
      <w:tr w:rsidR="00DD2E4B" w:rsidRPr="009F4207" w14:paraId="737E00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F9E203" w14:textId="77777777" w:rsidR="00DD2E4B" w:rsidRPr="009F4207" w:rsidRDefault="00DD2E4B">
            <w:pPr>
              <w:rPr>
                <w:b/>
              </w:rPr>
            </w:pPr>
            <w:r w:rsidRPr="009F4207">
              <w:rPr>
                <w:b/>
              </w:rPr>
              <w:t>Fee</w:t>
            </w:r>
          </w:p>
          <w:p w14:paraId="59605C96" w14:textId="77777777" w:rsidR="00DD2E4B" w:rsidRPr="009F4207" w:rsidRDefault="00DD2E4B">
            <w:r w:rsidRPr="009F4207">
              <w:t>15115</w:t>
            </w:r>
          </w:p>
        </w:tc>
        <w:tc>
          <w:tcPr>
            <w:tcW w:w="0" w:type="auto"/>
            <w:tcMar>
              <w:top w:w="38" w:type="dxa"/>
              <w:left w:w="38" w:type="dxa"/>
              <w:bottom w:w="38" w:type="dxa"/>
              <w:right w:w="38" w:type="dxa"/>
            </w:tcMar>
            <w:vAlign w:val="bottom"/>
          </w:tcPr>
          <w:p w14:paraId="60CCDBFA" w14:textId="77777777" w:rsidR="00DD2E4B" w:rsidRPr="009F4207" w:rsidRDefault="00DD2E4B">
            <w:pPr>
              <w:spacing w:after="200"/>
              <w:rPr>
                <w:sz w:val="20"/>
                <w:szCs w:val="20"/>
              </w:rPr>
            </w:pPr>
            <w:r w:rsidRPr="009F4207">
              <w:rPr>
                <w:sz w:val="20"/>
                <w:szCs w:val="20"/>
              </w:rPr>
              <w:t>Radiotherapy, deep or orthovoltage attendance at which a single dose technique is applied - 2 or more fields up to a maximum of 5 additional fields (rotational therapy being 3 fields)</w:t>
            </w:r>
          </w:p>
          <w:p w14:paraId="2E1FFED5" w14:textId="77777777" w:rsidR="00DD2E4B" w:rsidRPr="009F4207" w:rsidRDefault="00DD2E4B">
            <w:pPr>
              <w:spacing w:before="200" w:after="200"/>
              <w:rPr>
                <w:sz w:val="20"/>
                <w:szCs w:val="20"/>
              </w:rPr>
            </w:pPr>
            <w:r w:rsidRPr="009F4207">
              <w:rPr>
                <w:sz w:val="20"/>
                <w:szCs w:val="20"/>
              </w:rPr>
              <w:t> </w:t>
            </w:r>
          </w:p>
          <w:p w14:paraId="1C7FF245" w14:textId="77777777" w:rsidR="00DD2E4B" w:rsidRPr="009F4207" w:rsidRDefault="00DD2E4B">
            <w:r w:rsidRPr="009F4207">
              <w:rPr>
                <w:b/>
                <w:sz w:val="20"/>
              </w:rPr>
              <w:t xml:space="preserve">Derived Fee: </w:t>
            </w:r>
            <w:r w:rsidRPr="009F4207">
              <w:t>The fee for item 15112 plus for each field in excess of 1, an amount of $51.80</w:t>
            </w:r>
          </w:p>
        </w:tc>
      </w:tr>
    </w:tbl>
    <w:p w14:paraId="43D5F640"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27F58DF8"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732E7001" w14:textId="77777777">
              <w:tc>
                <w:tcPr>
                  <w:tcW w:w="2500" w:type="pct"/>
                  <w:tcBorders>
                    <w:top w:val="nil"/>
                    <w:left w:val="nil"/>
                    <w:bottom w:val="nil"/>
                    <w:right w:val="nil"/>
                  </w:tcBorders>
                  <w:tcMar>
                    <w:top w:w="38" w:type="dxa"/>
                    <w:left w:w="0" w:type="dxa"/>
                    <w:bottom w:w="38" w:type="dxa"/>
                    <w:right w:w="0" w:type="dxa"/>
                  </w:tcMar>
                  <w:vAlign w:val="bottom"/>
                </w:tcPr>
                <w:p w14:paraId="0254E02D"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T2. RADIATION ONCOLOGY</w:t>
                  </w:r>
                </w:p>
              </w:tc>
              <w:tc>
                <w:tcPr>
                  <w:tcW w:w="2500" w:type="pct"/>
                  <w:tcBorders>
                    <w:top w:val="nil"/>
                    <w:left w:val="nil"/>
                    <w:bottom w:val="nil"/>
                    <w:right w:val="nil"/>
                  </w:tcBorders>
                  <w:tcMar>
                    <w:top w:w="38" w:type="dxa"/>
                    <w:left w:w="0" w:type="dxa"/>
                    <w:bottom w:w="38" w:type="dxa"/>
                    <w:right w:w="0" w:type="dxa"/>
                  </w:tcMar>
                  <w:vAlign w:val="bottom"/>
                </w:tcPr>
                <w:p w14:paraId="0D28D98B"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3. MEGAVOLTAGE</w:t>
                  </w:r>
                </w:p>
              </w:tc>
            </w:tr>
          </w:tbl>
          <w:p w14:paraId="578BC446" w14:textId="77777777" w:rsidR="00A77B3E" w:rsidRPr="009F4207" w:rsidRDefault="00A77B3E">
            <w:pPr>
              <w:keepLines/>
              <w:rPr>
                <w:rFonts w:ascii="Helvetica" w:eastAsia="Helvetica" w:hAnsi="Helvetica" w:cs="Helvetica"/>
                <w:b/>
              </w:rPr>
            </w:pPr>
          </w:p>
        </w:tc>
      </w:tr>
      <w:tr w:rsidR="00DD2E4B" w:rsidRPr="009F4207" w14:paraId="6F6123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542316"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40D2BB1D"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T2. Radiation Oncology</w:t>
            </w:r>
          </w:p>
        </w:tc>
      </w:tr>
      <w:tr w:rsidR="00DD2E4B" w:rsidRPr="009F4207" w14:paraId="39BC97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7C920E4F"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0A3BF898"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25" w:name="_Toc139033312"/>
            <w:r w:rsidRPr="009F4207">
              <w:rPr>
                <w:rFonts w:ascii="Helvetica" w:eastAsia="Helvetica" w:hAnsi="Helvetica" w:cs="Helvetica"/>
                <w:b w:val="0"/>
                <w:sz w:val="18"/>
              </w:rPr>
              <w:t>Subgroup 3. Megavoltage</w:t>
            </w:r>
            <w:bookmarkEnd w:id="25"/>
          </w:p>
        </w:tc>
      </w:tr>
      <w:tr w:rsidR="00DD2E4B" w:rsidRPr="009F4207" w14:paraId="5A1805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0C8010" w14:textId="77777777" w:rsidR="00DD2E4B" w:rsidRPr="009F4207" w:rsidRDefault="00DD2E4B">
            <w:pPr>
              <w:rPr>
                <w:b/>
              </w:rPr>
            </w:pPr>
            <w:r w:rsidRPr="009F4207">
              <w:rPr>
                <w:b/>
              </w:rPr>
              <w:t>Fee</w:t>
            </w:r>
          </w:p>
          <w:p w14:paraId="61999DA2" w14:textId="77777777" w:rsidR="00DD2E4B" w:rsidRPr="009F4207" w:rsidRDefault="00DD2E4B">
            <w:r w:rsidRPr="009F4207">
              <w:t>15211</w:t>
            </w:r>
          </w:p>
        </w:tc>
        <w:tc>
          <w:tcPr>
            <w:tcW w:w="0" w:type="auto"/>
            <w:tcMar>
              <w:top w:w="38" w:type="dxa"/>
              <w:left w:w="38" w:type="dxa"/>
              <w:bottom w:w="38" w:type="dxa"/>
              <w:right w:w="38" w:type="dxa"/>
            </w:tcMar>
            <w:vAlign w:val="bottom"/>
          </w:tcPr>
          <w:p w14:paraId="5D41360D" w14:textId="77777777" w:rsidR="00DD2E4B" w:rsidRPr="009F4207" w:rsidRDefault="00DD2E4B">
            <w:pPr>
              <w:spacing w:after="200"/>
              <w:rPr>
                <w:sz w:val="20"/>
                <w:szCs w:val="20"/>
              </w:rPr>
            </w:pPr>
            <w:r w:rsidRPr="009F4207">
              <w:rPr>
                <w:sz w:val="20"/>
                <w:szCs w:val="20"/>
              </w:rPr>
              <w:t xml:space="preserve">RADIATION ONCOLOGY TREATMENT, using cobalt unit or caesium teletherapy unit  each attendance at which treatment is given </w:t>
            </w:r>
          </w:p>
          <w:p w14:paraId="29C387A3" w14:textId="77777777" w:rsidR="00DD2E4B" w:rsidRPr="009F4207" w:rsidRDefault="00DD2E4B">
            <w:pPr>
              <w:spacing w:before="200" w:after="200"/>
              <w:rPr>
                <w:sz w:val="20"/>
                <w:szCs w:val="20"/>
              </w:rPr>
            </w:pPr>
            <w:r w:rsidRPr="009F4207">
              <w:rPr>
                <w:sz w:val="20"/>
                <w:szCs w:val="20"/>
              </w:rPr>
              <w:t xml:space="preserve">- 1 field </w:t>
            </w:r>
          </w:p>
          <w:p w14:paraId="4D3735CE" w14:textId="77777777" w:rsidR="00DD2E4B" w:rsidRPr="009F4207" w:rsidRDefault="00DD2E4B">
            <w:pPr>
              <w:tabs>
                <w:tab w:val="left" w:pos="1701"/>
              </w:tabs>
            </w:pPr>
            <w:r w:rsidRPr="009F4207">
              <w:rPr>
                <w:b/>
                <w:sz w:val="20"/>
              </w:rPr>
              <w:t xml:space="preserve">Fee: </w:t>
            </w:r>
            <w:r w:rsidRPr="009F4207">
              <w:t>$59.95</w:t>
            </w:r>
            <w:r w:rsidRPr="009F4207">
              <w:tab/>
            </w:r>
            <w:r w:rsidRPr="009F4207">
              <w:rPr>
                <w:b/>
                <w:sz w:val="20"/>
              </w:rPr>
              <w:t xml:space="preserve">Benefit: </w:t>
            </w:r>
            <w:r w:rsidRPr="009F4207">
              <w:t>75% = $45.00    85% = $51.00</w:t>
            </w:r>
          </w:p>
        </w:tc>
      </w:tr>
      <w:tr w:rsidR="00DD2E4B" w:rsidRPr="009F4207" w14:paraId="594366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985F15" w14:textId="77777777" w:rsidR="00DD2E4B" w:rsidRPr="009F4207" w:rsidRDefault="00DD2E4B">
            <w:pPr>
              <w:rPr>
                <w:b/>
              </w:rPr>
            </w:pPr>
            <w:r w:rsidRPr="009F4207">
              <w:rPr>
                <w:b/>
              </w:rPr>
              <w:t>Fee</w:t>
            </w:r>
          </w:p>
          <w:p w14:paraId="7E84A96D" w14:textId="77777777" w:rsidR="00DD2E4B" w:rsidRPr="009F4207" w:rsidRDefault="00DD2E4B">
            <w:r w:rsidRPr="009F4207">
              <w:t>15214</w:t>
            </w:r>
          </w:p>
        </w:tc>
        <w:tc>
          <w:tcPr>
            <w:tcW w:w="0" w:type="auto"/>
            <w:tcMar>
              <w:top w:w="38" w:type="dxa"/>
              <w:left w:w="38" w:type="dxa"/>
              <w:bottom w:w="38" w:type="dxa"/>
              <w:right w:w="38" w:type="dxa"/>
            </w:tcMar>
            <w:vAlign w:val="bottom"/>
          </w:tcPr>
          <w:p w14:paraId="4264C404" w14:textId="77777777" w:rsidR="00DD2E4B" w:rsidRPr="009F4207" w:rsidRDefault="00DD2E4B">
            <w:pPr>
              <w:spacing w:after="200"/>
              <w:rPr>
                <w:sz w:val="20"/>
                <w:szCs w:val="20"/>
              </w:rPr>
            </w:pPr>
            <w:r w:rsidRPr="009F4207">
              <w:rPr>
                <w:sz w:val="20"/>
                <w:szCs w:val="20"/>
              </w:rPr>
              <w:t>Radiation oncology treatment, using cobalt unit or caesium teletherapy unit - each attendance at which treatment is given 2 or more fields up to a maximum of 5 additional fields (rotational therapy being 3 fields)</w:t>
            </w:r>
          </w:p>
          <w:p w14:paraId="2EC0AC63" w14:textId="77777777" w:rsidR="00DD2E4B" w:rsidRPr="009F4207" w:rsidRDefault="00DD2E4B">
            <w:pPr>
              <w:spacing w:before="200" w:after="200"/>
              <w:rPr>
                <w:sz w:val="20"/>
                <w:szCs w:val="20"/>
              </w:rPr>
            </w:pPr>
            <w:r w:rsidRPr="009F4207">
              <w:rPr>
                <w:sz w:val="20"/>
                <w:szCs w:val="20"/>
              </w:rPr>
              <w:t> </w:t>
            </w:r>
          </w:p>
          <w:p w14:paraId="30A23120" w14:textId="77777777" w:rsidR="00DD2E4B" w:rsidRPr="009F4207" w:rsidRDefault="00DD2E4B">
            <w:r w:rsidRPr="009F4207">
              <w:rPr>
                <w:b/>
                <w:sz w:val="20"/>
              </w:rPr>
              <w:t xml:space="preserve">Derived Fee: </w:t>
            </w:r>
            <w:r w:rsidRPr="009F4207">
              <w:t>The fee for item 15211 plus for each field in excess of 1, an amount of $34.95</w:t>
            </w:r>
          </w:p>
        </w:tc>
      </w:tr>
      <w:tr w:rsidR="00DD2E4B" w:rsidRPr="009F4207" w14:paraId="3C07FA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B965DB" w14:textId="77777777" w:rsidR="00DD2E4B" w:rsidRPr="009F4207" w:rsidRDefault="00DD2E4B">
            <w:pPr>
              <w:rPr>
                <w:b/>
              </w:rPr>
            </w:pPr>
            <w:r w:rsidRPr="009F4207">
              <w:rPr>
                <w:b/>
              </w:rPr>
              <w:t>Fee</w:t>
            </w:r>
          </w:p>
          <w:p w14:paraId="28854506" w14:textId="77777777" w:rsidR="00DD2E4B" w:rsidRPr="009F4207" w:rsidRDefault="00DD2E4B">
            <w:r w:rsidRPr="009F4207">
              <w:t>15215</w:t>
            </w:r>
          </w:p>
        </w:tc>
        <w:tc>
          <w:tcPr>
            <w:tcW w:w="0" w:type="auto"/>
            <w:tcMar>
              <w:top w:w="38" w:type="dxa"/>
              <w:left w:w="38" w:type="dxa"/>
              <w:bottom w:w="38" w:type="dxa"/>
              <w:right w:w="38" w:type="dxa"/>
            </w:tcMar>
            <w:vAlign w:val="bottom"/>
          </w:tcPr>
          <w:p w14:paraId="1BB5AF14" w14:textId="77777777" w:rsidR="00DD2E4B" w:rsidRPr="009F4207" w:rsidRDefault="00DD2E4B">
            <w:pPr>
              <w:spacing w:after="200"/>
              <w:rPr>
                <w:sz w:val="20"/>
                <w:szCs w:val="20"/>
              </w:rPr>
            </w:pPr>
            <w:r w:rsidRPr="009F4207">
              <w:rPr>
                <w:sz w:val="20"/>
                <w:szCs w:val="20"/>
              </w:rPr>
              <w:t xml:space="preserve">RADIATION ONCOLOGY TREATMENT, using a single photon energy linear accelerator with or without electron facilities - each attendance at which treatment is given - 1 field - treatment delivered to primary site (lung) </w:t>
            </w:r>
          </w:p>
          <w:p w14:paraId="240A5913" w14:textId="77777777" w:rsidR="00DD2E4B" w:rsidRPr="009F4207" w:rsidRDefault="00DD2E4B">
            <w:pPr>
              <w:tabs>
                <w:tab w:val="left" w:pos="1701"/>
              </w:tabs>
            </w:pPr>
            <w:r w:rsidRPr="009F4207">
              <w:rPr>
                <w:b/>
                <w:sz w:val="20"/>
              </w:rPr>
              <w:t xml:space="preserve">Fee: </w:t>
            </w:r>
            <w:r w:rsidRPr="009F4207">
              <w:t>$65.30</w:t>
            </w:r>
            <w:r w:rsidRPr="009F4207">
              <w:tab/>
            </w:r>
            <w:r w:rsidRPr="009F4207">
              <w:rPr>
                <w:b/>
                <w:sz w:val="20"/>
              </w:rPr>
              <w:t xml:space="preserve">Benefit: </w:t>
            </w:r>
            <w:r w:rsidRPr="009F4207">
              <w:t>75% = $49.00    85% = $55.55</w:t>
            </w:r>
          </w:p>
        </w:tc>
      </w:tr>
      <w:tr w:rsidR="00DD2E4B" w:rsidRPr="009F4207" w14:paraId="381DDF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1B4CD9" w14:textId="77777777" w:rsidR="00DD2E4B" w:rsidRPr="009F4207" w:rsidRDefault="00DD2E4B">
            <w:pPr>
              <w:rPr>
                <w:b/>
              </w:rPr>
            </w:pPr>
            <w:r w:rsidRPr="009F4207">
              <w:rPr>
                <w:b/>
              </w:rPr>
              <w:t>Fee</w:t>
            </w:r>
          </w:p>
          <w:p w14:paraId="475FDCA0" w14:textId="77777777" w:rsidR="00DD2E4B" w:rsidRPr="009F4207" w:rsidRDefault="00DD2E4B">
            <w:r w:rsidRPr="009F4207">
              <w:t>15218</w:t>
            </w:r>
          </w:p>
        </w:tc>
        <w:tc>
          <w:tcPr>
            <w:tcW w:w="0" w:type="auto"/>
            <w:tcMar>
              <w:top w:w="38" w:type="dxa"/>
              <w:left w:w="38" w:type="dxa"/>
              <w:bottom w:w="38" w:type="dxa"/>
              <w:right w:w="38" w:type="dxa"/>
            </w:tcMar>
            <w:vAlign w:val="bottom"/>
          </w:tcPr>
          <w:p w14:paraId="439FBE04" w14:textId="77777777" w:rsidR="00DD2E4B" w:rsidRPr="009F4207" w:rsidRDefault="00DD2E4B">
            <w:pPr>
              <w:spacing w:after="200"/>
              <w:rPr>
                <w:sz w:val="20"/>
                <w:szCs w:val="20"/>
              </w:rPr>
            </w:pPr>
            <w:r w:rsidRPr="009F4207">
              <w:rPr>
                <w:sz w:val="20"/>
                <w:szCs w:val="20"/>
              </w:rPr>
              <w:t xml:space="preserve">RADIATION ONCOLOGY TREATMENT, using a single photon energy linear accelerator with or without electron facilities - each attendance at which treatment is given - 1 field - treatment delivered to primary site (prostate) </w:t>
            </w:r>
          </w:p>
          <w:p w14:paraId="62497BC3" w14:textId="77777777" w:rsidR="00DD2E4B" w:rsidRPr="009F4207" w:rsidRDefault="00DD2E4B">
            <w:pPr>
              <w:tabs>
                <w:tab w:val="left" w:pos="1701"/>
              </w:tabs>
            </w:pPr>
            <w:r w:rsidRPr="009F4207">
              <w:rPr>
                <w:b/>
                <w:sz w:val="20"/>
              </w:rPr>
              <w:t xml:space="preserve">Fee: </w:t>
            </w:r>
            <w:r w:rsidRPr="009F4207">
              <w:t>$65.30</w:t>
            </w:r>
            <w:r w:rsidRPr="009F4207">
              <w:tab/>
            </w:r>
            <w:r w:rsidRPr="009F4207">
              <w:rPr>
                <w:b/>
                <w:sz w:val="20"/>
              </w:rPr>
              <w:t xml:space="preserve">Benefit: </w:t>
            </w:r>
            <w:r w:rsidRPr="009F4207">
              <w:t>75% = $49.00    85% = $55.55</w:t>
            </w:r>
          </w:p>
        </w:tc>
      </w:tr>
      <w:tr w:rsidR="00DD2E4B" w:rsidRPr="009F4207" w14:paraId="0B76FF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19CE26" w14:textId="77777777" w:rsidR="00DD2E4B" w:rsidRPr="009F4207" w:rsidRDefault="00DD2E4B">
            <w:pPr>
              <w:rPr>
                <w:b/>
              </w:rPr>
            </w:pPr>
            <w:r w:rsidRPr="009F4207">
              <w:rPr>
                <w:b/>
              </w:rPr>
              <w:t>Fee</w:t>
            </w:r>
          </w:p>
          <w:p w14:paraId="120688C2" w14:textId="77777777" w:rsidR="00DD2E4B" w:rsidRPr="009F4207" w:rsidRDefault="00DD2E4B">
            <w:r w:rsidRPr="009F4207">
              <w:t>15221</w:t>
            </w:r>
          </w:p>
        </w:tc>
        <w:tc>
          <w:tcPr>
            <w:tcW w:w="0" w:type="auto"/>
            <w:tcMar>
              <w:top w:w="38" w:type="dxa"/>
              <w:left w:w="38" w:type="dxa"/>
              <w:bottom w:w="38" w:type="dxa"/>
              <w:right w:w="38" w:type="dxa"/>
            </w:tcMar>
            <w:vAlign w:val="bottom"/>
          </w:tcPr>
          <w:p w14:paraId="1FB9452F" w14:textId="77777777" w:rsidR="00DD2E4B" w:rsidRPr="009F4207" w:rsidRDefault="00DD2E4B">
            <w:pPr>
              <w:spacing w:after="200"/>
              <w:rPr>
                <w:sz w:val="20"/>
                <w:szCs w:val="20"/>
              </w:rPr>
            </w:pPr>
            <w:r w:rsidRPr="009F4207">
              <w:rPr>
                <w:sz w:val="20"/>
                <w:szCs w:val="20"/>
              </w:rPr>
              <w:t xml:space="preserve">RADIATION ONCOLOGY TREATMENT, using a single photon energy linear accelerator with or without electron facilities - each attendance at which treatment is given - 1 field - treatment delivered to primary site (breast) </w:t>
            </w:r>
          </w:p>
          <w:p w14:paraId="219FD339" w14:textId="77777777" w:rsidR="00DD2E4B" w:rsidRPr="009F4207" w:rsidRDefault="00DD2E4B">
            <w:pPr>
              <w:tabs>
                <w:tab w:val="left" w:pos="1701"/>
              </w:tabs>
            </w:pPr>
            <w:r w:rsidRPr="009F4207">
              <w:rPr>
                <w:b/>
                <w:sz w:val="20"/>
              </w:rPr>
              <w:lastRenderedPageBreak/>
              <w:t xml:space="preserve">Fee: </w:t>
            </w:r>
            <w:r w:rsidRPr="009F4207">
              <w:t>$65.30</w:t>
            </w:r>
            <w:r w:rsidRPr="009F4207">
              <w:tab/>
            </w:r>
            <w:r w:rsidRPr="009F4207">
              <w:rPr>
                <w:b/>
                <w:sz w:val="20"/>
              </w:rPr>
              <w:t xml:space="preserve">Benefit: </w:t>
            </w:r>
            <w:r w:rsidRPr="009F4207">
              <w:t>75% = $49.00    85% = $55.55</w:t>
            </w:r>
          </w:p>
        </w:tc>
      </w:tr>
      <w:tr w:rsidR="00DD2E4B" w:rsidRPr="009F4207" w14:paraId="7A910E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36E039" w14:textId="77777777" w:rsidR="00DD2E4B" w:rsidRPr="009F4207" w:rsidRDefault="00DD2E4B">
            <w:pPr>
              <w:rPr>
                <w:b/>
              </w:rPr>
            </w:pPr>
            <w:r w:rsidRPr="009F4207">
              <w:rPr>
                <w:b/>
              </w:rPr>
              <w:lastRenderedPageBreak/>
              <w:t>Fee</w:t>
            </w:r>
          </w:p>
          <w:p w14:paraId="2744CB4B" w14:textId="77777777" w:rsidR="00DD2E4B" w:rsidRPr="009F4207" w:rsidRDefault="00DD2E4B">
            <w:r w:rsidRPr="009F4207">
              <w:t>15224</w:t>
            </w:r>
          </w:p>
        </w:tc>
        <w:tc>
          <w:tcPr>
            <w:tcW w:w="0" w:type="auto"/>
            <w:tcMar>
              <w:top w:w="38" w:type="dxa"/>
              <w:left w:w="38" w:type="dxa"/>
              <w:bottom w:w="38" w:type="dxa"/>
              <w:right w:w="38" w:type="dxa"/>
            </w:tcMar>
            <w:vAlign w:val="bottom"/>
          </w:tcPr>
          <w:p w14:paraId="1537B4F8" w14:textId="77777777" w:rsidR="00DD2E4B" w:rsidRPr="009F4207" w:rsidRDefault="00DD2E4B">
            <w:pPr>
              <w:spacing w:after="200"/>
              <w:rPr>
                <w:sz w:val="20"/>
                <w:szCs w:val="20"/>
              </w:rPr>
            </w:pPr>
            <w:r w:rsidRPr="009F4207">
              <w:rPr>
                <w:sz w:val="20"/>
                <w:szCs w:val="20"/>
              </w:rPr>
              <w:t xml:space="preserve">RADIATION ONCOLOGY TREATMENT, using a single photon energy linear accelerator with or without electron facilities - each attendance at which treatment is given - 1 field - treatment delivered to primary site for diseases and conditions not covered by items 15215, 15218 and 15221 </w:t>
            </w:r>
          </w:p>
          <w:p w14:paraId="152654D4" w14:textId="77777777" w:rsidR="00DD2E4B" w:rsidRPr="009F4207" w:rsidRDefault="00DD2E4B">
            <w:pPr>
              <w:tabs>
                <w:tab w:val="left" w:pos="1701"/>
              </w:tabs>
            </w:pPr>
            <w:r w:rsidRPr="009F4207">
              <w:rPr>
                <w:b/>
                <w:sz w:val="20"/>
              </w:rPr>
              <w:t xml:space="preserve">Fee: </w:t>
            </w:r>
            <w:r w:rsidRPr="009F4207">
              <w:t>$65.30</w:t>
            </w:r>
            <w:r w:rsidRPr="009F4207">
              <w:tab/>
            </w:r>
            <w:r w:rsidRPr="009F4207">
              <w:rPr>
                <w:b/>
                <w:sz w:val="20"/>
              </w:rPr>
              <w:t xml:space="preserve">Benefit: </w:t>
            </w:r>
            <w:r w:rsidRPr="009F4207">
              <w:t>75% = $49.00    85% = $55.55</w:t>
            </w:r>
          </w:p>
        </w:tc>
      </w:tr>
      <w:tr w:rsidR="00DD2E4B" w:rsidRPr="009F4207" w14:paraId="511D97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E52069" w14:textId="77777777" w:rsidR="00DD2E4B" w:rsidRPr="009F4207" w:rsidRDefault="00DD2E4B">
            <w:pPr>
              <w:rPr>
                <w:b/>
              </w:rPr>
            </w:pPr>
            <w:r w:rsidRPr="009F4207">
              <w:rPr>
                <w:b/>
              </w:rPr>
              <w:t>Fee</w:t>
            </w:r>
          </w:p>
          <w:p w14:paraId="561917B6" w14:textId="77777777" w:rsidR="00DD2E4B" w:rsidRPr="009F4207" w:rsidRDefault="00DD2E4B">
            <w:r w:rsidRPr="009F4207">
              <w:t>15227</w:t>
            </w:r>
          </w:p>
        </w:tc>
        <w:tc>
          <w:tcPr>
            <w:tcW w:w="0" w:type="auto"/>
            <w:tcMar>
              <w:top w:w="38" w:type="dxa"/>
              <w:left w:w="38" w:type="dxa"/>
              <w:bottom w:w="38" w:type="dxa"/>
              <w:right w:w="38" w:type="dxa"/>
            </w:tcMar>
            <w:vAlign w:val="bottom"/>
          </w:tcPr>
          <w:p w14:paraId="1BAF8A78" w14:textId="77777777" w:rsidR="00DD2E4B" w:rsidRPr="009F4207" w:rsidRDefault="00DD2E4B">
            <w:pPr>
              <w:spacing w:after="200"/>
              <w:rPr>
                <w:sz w:val="20"/>
                <w:szCs w:val="20"/>
              </w:rPr>
            </w:pPr>
            <w:r w:rsidRPr="009F4207">
              <w:rPr>
                <w:sz w:val="20"/>
                <w:szCs w:val="20"/>
              </w:rPr>
              <w:t xml:space="preserve">RADIATION ONCOLOGY TREATMENT, using a single photon energy linear accelerator with or without electron facilities - each attendance at which treatment is given - 1 field - treatment delivered to secondary site </w:t>
            </w:r>
          </w:p>
          <w:p w14:paraId="385FDFE8" w14:textId="77777777" w:rsidR="00DD2E4B" w:rsidRPr="009F4207" w:rsidRDefault="00DD2E4B">
            <w:pPr>
              <w:tabs>
                <w:tab w:val="left" w:pos="1701"/>
              </w:tabs>
            </w:pPr>
            <w:r w:rsidRPr="009F4207">
              <w:rPr>
                <w:b/>
                <w:sz w:val="20"/>
              </w:rPr>
              <w:t xml:space="preserve">Fee: </w:t>
            </w:r>
            <w:r w:rsidRPr="009F4207">
              <w:t>$65.30</w:t>
            </w:r>
            <w:r w:rsidRPr="009F4207">
              <w:tab/>
            </w:r>
            <w:r w:rsidRPr="009F4207">
              <w:rPr>
                <w:b/>
                <w:sz w:val="20"/>
              </w:rPr>
              <w:t xml:space="preserve">Benefit: </w:t>
            </w:r>
            <w:r w:rsidRPr="009F4207">
              <w:t>75% = $49.00    85% = $55.55</w:t>
            </w:r>
          </w:p>
        </w:tc>
      </w:tr>
      <w:tr w:rsidR="00DD2E4B" w:rsidRPr="009F4207" w14:paraId="0C009C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4DE45B" w14:textId="77777777" w:rsidR="00DD2E4B" w:rsidRPr="009F4207" w:rsidRDefault="00DD2E4B">
            <w:pPr>
              <w:rPr>
                <w:b/>
              </w:rPr>
            </w:pPr>
            <w:r w:rsidRPr="009F4207">
              <w:rPr>
                <w:b/>
              </w:rPr>
              <w:t>Fee</w:t>
            </w:r>
          </w:p>
          <w:p w14:paraId="023E691B" w14:textId="77777777" w:rsidR="00DD2E4B" w:rsidRPr="009F4207" w:rsidRDefault="00DD2E4B">
            <w:r w:rsidRPr="009F4207">
              <w:t>15230</w:t>
            </w:r>
          </w:p>
        </w:tc>
        <w:tc>
          <w:tcPr>
            <w:tcW w:w="0" w:type="auto"/>
            <w:tcMar>
              <w:top w:w="38" w:type="dxa"/>
              <w:left w:w="38" w:type="dxa"/>
              <w:bottom w:w="38" w:type="dxa"/>
              <w:right w:w="38" w:type="dxa"/>
            </w:tcMar>
            <w:vAlign w:val="bottom"/>
          </w:tcPr>
          <w:p w14:paraId="2F52CF9B" w14:textId="77777777" w:rsidR="00DD2E4B" w:rsidRPr="009F4207" w:rsidRDefault="00DD2E4B">
            <w:pPr>
              <w:spacing w:after="200"/>
              <w:rPr>
                <w:sz w:val="20"/>
                <w:szCs w:val="20"/>
              </w:rPr>
            </w:pPr>
            <w:r w:rsidRPr="009F4207">
              <w:rPr>
                <w:sz w:val="20"/>
                <w:szCs w:val="20"/>
              </w:rPr>
              <w:t xml:space="preserve">RADIATION ONCOLOGY TREATMENT, using a single photon energy linear accelerator with or without electron facilities - each attendance at which treatment is given - 2 or more fields up to a maximum of 5 additional fields (rotational therapy being 3 fields) - treatment delivered to primary site (lung) </w:t>
            </w:r>
          </w:p>
          <w:p w14:paraId="16F339E4" w14:textId="77777777" w:rsidR="00DD2E4B" w:rsidRPr="009F4207" w:rsidRDefault="00DD2E4B">
            <w:r w:rsidRPr="009F4207">
              <w:rPr>
                <w:b/>
                <w:sz w:val="20"/>
              </w:rPr>
              <w:t xml:space="preserve">Derived Fee: </w:t>
            </w:r>
            <w:r w:rsidRPr="009F4207">
              <w:t>The fee for item 15215 plus for each field in excess of 1, an amount of $41.60</w:t>
            </w:r>
          </w:p>
        </w:tc>
      </w:tr>
      <w:tr w:rsidR="00DD2E4B" w:rsidRPr="009F4207" w14:paraId="0B6B3B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7BB95D" w14:textId="77777777" w:rsidR="00DD2E4B" w:rsidRPr="009F4207" w:rsidRDefault="00DD2E4B">
            <w:pPr>
              <w:rPr>
                <w:b/>
              </w:rPr>
            </w:pPr>
            <w:r w:rsidRPr="009F4207">
              <w:rPr>
                <w:b/>
              </w:rPr>
              <w:t>Fee</w:t>
            </w:r>
          </w:p>
          <w:p w14:paraId="3B82D7E3" w14:textId="77777777" w:rsidR="00DD2E4B" w:rsidRPr="009F4207" w:rsidRDefault="00DD2E4B">
            <w:r w:rsidRPr="009F4207">
              <w:t>15233</w:t>
            </w:r>
          </w:p>
        </w:tc>
        <w:tc>
          <w:tcPr>
            <w:tcW w:w="0" w:type="auto"/>
            <w:tcMar>
              <w:top w:w="38" w:type="dxa"/>
              <w:left w:w="38" w:type="dxa"/>
              <w:bottom w:w="38" w:type="dxa"/>
              <w:right w:w="38" w:type="dxa"/>
            </w:tcMar>
            <w:vAlign w:val="bottom"/>
          </w:tcPr>
          <w:p w14:paraId="25A0F4A9" w14:textId="77777777" w:rsidR="00DD2E4B" w:rsidRPr="009F4207" w:rsidRDefault="00DD2E4B">
            <w:pPr>
              <w:spacing w:after="200"/>
              <w:rPr>
                <w:sz w:val="20"/>
                <w:szCs w:val="20"/>
              </w:rPr>
            </w:pPr>
            <w:r w:rsidRPr="009F4207">
              <w:rPr>
                <w:sz w:val="20"/>
                <w:szCs w:val="20"/>
              </w:rPr>
              <w:t xml:space="preserve">RADIATION ONCOLOGY TREATMENT, using a single photon energy linear accelerator with or without electron facilities - each attendance at which treatment is given - 2 or more fields up to a maximum of 5 additional fields (rotational therapy being 3 fields) - treatment delivered to primary site (prostate) </w:t>
            </w:r>
          </w:p>
          <w:p w14:paraId="2AD6BF07" w14:textId="77777777" w:rsidR="00DD2E4B" w:rsidRPr="009F4207" w:rsidRDefault="00DD2E4B">
            <w:r w:rsidRPr="009F4207">
              <w:rPr>
                <w:b/>
                <w:sz w:val="20"/>
              </w:rPr>
              <w:t xml:space="preserve">Derived Fee: </w:t>
            </w:r>
            <w:r w:rsidRPr="009F4207">
              <w:t>The fee for item 15218 plus for each field in excess of 1, an amount of $41.60</w:t>
            </w:r>
          </w:p>
        </w:tc>
      </w:tr>
      <w:tr w:rsidR="00DD2E4B" w:rsidRPr="009F4207" w14:paraId="1447D1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E59D8E" w14:textId="77777777" w:rsidR="00DD2E4B" w:rsidRPr="009F4207" w:rsidRDefault="00DD2E4B">
            <w:pPr>
              <w:rPr>
                <w:b/>
              </w:rPr>
            </w:pPr>
            <w:r w:rsidRPr="009F4207">
              <w:rPr>
                <w:b/>
              </w:rPr>
              <w:t>Fee</w:t>
            </w:r>
          </w:p>
          <w:p w14:paraId="22DA1080" w14:textId="77777777" w:rsidR="00DD2E4B" w:rsidRPr="009F4207" w:rsidRDefault="00DD2E4B">
            <w:r w:rsidRPr="009F4207">
              <w:t>15236</w:t>
            </w:r>
          </w:p>
        </w:tc>
        <w:tc>
          <w:tcPr>
            <w:tcW w:w="0" w:type="auto"/>
            <w:tcMar>
              <w:top w:w="38" w:type="dxa"/>
              <w:left w:w="38" w:type="dxa"/>
              <w:bottom w:w="38" w:type="dxa"/>
              <w:right w:w="38" w:type="dxa"/>
            </w:tcMar>
            <w:vAlign w:val="bottom"/>
          </w:tcPr>
          <w:p w14:paraId="22B7D605" w14:textId="77777777" w:rsidR="00DD2E4B" w:rsidRPr="009F4207" w:rsidRDefault="00DD2E4B">
            <w:pPr>
              <w:spacing w:after="200"/>
              <w:rPr>
                <w:sz w:val="20"/>
                <w:szCs w:val="20"/>
              </w:rPr>
            </w:pPr>
            <w:r w:rsidRPr="009F4207">
              <w:rPr>
                <w:sz w:val="20"/>
                <w:szCs w:val="20"/>
              </w:rPr>
              <w:t xml:space="preserve">RADIATION ONCOLOGY TREATMENT, using a single photon energy linear accelerator with or without electron facilities - each attendance at which treatment is given - 2 or more fields up to a maximum of 5 additional fields (rotational therapy being 3 fields) - treatment delivered to primary site (breast) </w:t>
            </w:r>
          </w:p>
          <w:p w14:paraId="019A374A" w14:textId="77777777" w:rsidR="00DD2E4B" w:rsidRPr="009F4207" w:rsidRDefault="00DD2E4B">
            <w:r w:rsidRPr="009F4207">
              <w:rPr>
                <w:b/>
                <w:sz w:val="20"/>
              </w:rPr>
              <w:t xml:space="preserve">Derived Fee: </w:t>
            </w:r>
            <w:r w:rsidRPr="009F4207">
              <w:t>The fee for item 15221 plus for each field in excess of 1, an amount of $41.60</w:t>
            </w:r>
          </w:p>
        </w:tc>
      </w:tr>
      <w:tr w:rsidR="00DD2E4B" w:rsidRPr="009F4207" w14:paraId="2CA3F7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3FB704" w14:textId="77777777" w:rsidR="00DD2E4B" w:rsidRPr="009F4207" w:rsidRDefault="00DD2E4B">
            <w:pPr>
              <w:rPr>
                <w:b/>
              </w:rPr>
            </w:pPr>
            <w:r w:rsidRPr="009F4207">
              <w:rPr>
                <w:b/>
              </w:rPr>
              <w:t>Fee</w:t>
            </w:r>
          </w:p>
          <w:p w14:paraId="015CE5CB" w14:textId="77777777" w:rsidR="00DD2E4B" w:rsidRPr="009F4207" w:rsidRDefault="00DD2E4B">
            <w:r w:rsidRPr="009F4207">
              <w:t>15239</w:t>
            </w:r>
          </w:p>
        </w:tc>
        <w:tc>
          <w:tcPr>
            <w:tcW w:w="0" w:type="auto"/>
            <w:tcMar>
              <w:top w:w="38" w:type="dxa"/>
              <w:left w:w="38" w:type="dxa"/>
              <w:bottom w:w="38" w:type="dxa"/>
              <w:right w:w="38" w:type="dxa"/>
            </w:tcMar>
            <w:vAlign w:val="bottom"/>
          </w:tcPr>
          <w:p w14:paraId="63E84398" w14:textId="77777777" w:rsidR="00DD2E4B" w:rsidRPr="009F4207" w:rsidRDefault="00DD2E4B">
            <w:pPr>
              <w:spacing w:after="200"/>
              <w:rPr>
                <w:sz w:val="20"/>
                <w:szCs w:val="20"/>
              </w:rPr>
            </w:pPr>
            <w:r w:rsidRPr="009F4207">
              <w:rPr>
                <w:sz w:val="20"/>
                <w:szCs w:val="20"/>
              </w:rPr>
              <w:t xml:space="preserve">RADIATION ONCOLOGY TREATMENT, using a single photon energy linear accelerator with or without electron facilities - each attendance at which treatment is given - 2 or more fields up to a maximum of 5 additional fields (rotational therapy being 3 fields) - treatment delivered to primary site for diseases and conditions not covered by items 15230, 15233 or 15236 </w:t>
            </w:r>
          </w:p>
          <w:p w14:paraId="6076122B" w14:textId="77777777" w:rsidR="00DD2E4B" w:rsidRPr="009F4207" w:rsidRDefault="00DD2E4B">
            <w:r w:rsidRPr="009F4207">
              <w:rPr>
                <w:b/>
                <w:sz w:val="20"/>
              </w:rPr>
              <w:t xml:space="preserve">Derived Fee: </w:t>
            </w:r>
            <w:r w:rsidRPr="009F4207">
              <w:t>The fee for item 15224 plus for each field in excess of 1, an amount of $41.60</w:t>
            </w:r>
          </w:p>
        </w:tc>
      </w:tr>
      <w:tr w:rsidR="00DD2E4B" w:rsidRPr="009F4207" w14:paraId="3BC025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5CC6B3" w14:textId="77777777" w:rsidR="00DD2E4B" w:rsidRPr="009F4207" w:rsidRDefault="00DD2E4B">
            <w:pPr>
              <w:rPr>
                <w:b/>
              </w:rPr>
            </w:pPr>
            <w:r w:rsidRPr="009F4207">
              <w:rPr>
                <w:b/>
              </w:rPr>
              <w:t>Fee</w:t>
            </w:r>
          </w:p>
          <w:p w14:paraId="673F78C6" w14:textId="77777777" w:rsidR="00DD2E4B" w:rsidRPr="009F4207" w:rsidRDefault="00DD2E4B">
            <w:r w:rsidRPr="009F4207">
              <w:t>15242</w:t>
            </w:r>
          </w:p>
        </w:tc>
        <w:tc>
          <w:tcPr>
            <w:tcW w:w="0" w:type="auto"/>
            <w:tcMar>
              <w:top w:w="38" w:type="dxa"/>
              <w:left w:w="38" w:type="dxa"/>
              <w:bottom w:w="38" w:type="dxa"/>
              <w:right w:w="38" w:type="dxa"/>
            </w:tcMar>
            <w:vAlign w:val="bottom"/>
          </w:tcPr>
          <w:p w14:paraId="0909232B" w14:textId="77777777" w:rsidR="00DD2E4B" w:rsidRPr="009F4207" w:rsidRDefault="00DD2E4B">
            <w:pPr>
              <w:spacing w:after="200"/>
              <w:rPr>
                <w:sz w:val="20"/>
                <w:szCs w:val="20"/>
              </w:rPr>
            </w:pPr>
            <w:r w:rsidRPr="009F4207">
              <w:rPr>
                <w:sz w:val="20"/>
                <w:szCs w:val="20"/>
              </w:rPr>
              <w:t xml:space="preserve">RADIATION ONCOLOGY TREATMENT, using a single photon energy linear accelerator with or without electron facilities - each attendance at which treatment is given - 2 or more fields up to a maximum of 5 additional fields (rotational therapy being 3 fields) - treatment delivered to secondary site </w:t>
            </w:r>
          </w:p>
          <w:p w14:paraId="3E96D6ED" w14:textId="77777777" w:rsidR="00DD2E4B" w:rsidRPr="009F4207" w:rsidRDefault="00DD2E4B">
            <w:r w:rsidRPr="009F4207">
              <w:rPr>
                <w:b/>
                <w:sz w:val="20"/>
              </w:rPr>
              <w:t xml:space="preserve">Derived Fee: </w:t>
            </w:r>
            <w:r w:rsidRPr="009F4207">
              <w:t>The fee for item 15227 plus for each field in excess of 1, an amount of $41.60</w:t>
            </w:r>
          </w:p>
        </w:tc>
      </w:tr>
      <w:tr w:rsidR="00DD2E4B" w:rsidRPr="009F4207" w14:paraId="73C80C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72470C" w14:textId="77777777" w:rsidR="00DD2E4B" w:rsidRPr="009F4207" w:rsidRDefault="00DD2E4B">
            <w:pPr>
              <w:rPr>
                <w:b/>
              </w:rPr>
            </w:pPr>
            <w:r w:rsidRPr="009F4207">
              <w:rPr>
                <w:b/>
              </w:rPr>
              <w:t>Fee</w:t>
            </w:r>
          </w:p>
          <w:p w14:paraId="1C1C721A" w14:textId="77777777" w:rsidR="00DD2E4B" w:rsidRPr="009F4207" w:rsidRDefault="00DD2E4B">
            <w:r w:rsidRPr="009F4207">
              <w:t>15245</w:t>
            </w:r>
          </w:p>
        </w:tc>
        <w:tc>
          <w:tcPr>
            <w:tcW w:w="0" w:type="auto"/>
            <w:tcMar>
              <w:top w:w="38" w:type="dxa"/>
              <w:left w:w="38" w:type="dxa"/>
              <w:bottom w:w="38" w:type="dxa"/>
              <w:right w:w="38" w:type="dxa"/>
            </w:tcMar>
            <w:vAlign w:val="bottom"/>
          </w:tcPr>
          <w:p w14:paraId="0A5201A7" w14:textId="77777777" w:rsidR="00DD2E4B" w:rsidRPr="009F4207" w:rsidRDefault="00DD2E4B">
            <w:pPr>
              <w:spacing w:after="200"/>
              <w:rPr>
                <w:sz w:val="20"/>
                <w:szCs w:val="20"/>
              </w:rPr>
            </w:pPr>
            <w:r w:rsidRPr="009F4207">
              <w:rPr>
                <w:sz w:val="20"/>
                <w:szCs w:val="20"/>
              </w:rPr>
              <w:t xml:space="preserve">RADIATION ONCOLOGY TREATMENT, using a dual photon energy linear accelerator with a minimum higher energy of at least 10MV photons, with electron facilities - each attendance at which treatment is given - 1 field - treatment delivered to primary site (lung) </w:t>
            </w:r>
          </w:p>
          <w:p w14:paraId="07160B9C" w14:textId="77777777" w:rsidR="00DD2E4B" w:rsidRPr="009F4207" w:rsidRDefault="00DD2E4B">
            <w:pPr>
              <w:tabs>
                <w:tab w:val="left" w:pos="1701"/>
              </w:tabs>
            </w:pPr>
            <w:r w:rsidRPr="009F4207">
              <w:rPr>
                <w:b/>
                <w:sz w:val="20"/>
              </w:rPr>
              <w:t xml:space="preserve">Fee: </w:t>
            </w:r>
            <w:r w:rsidRPr="009F4207">
              <w:t>$65.30</w:t>
            </w:r>
            <w:r w:rsidRPr="009F4207">
              <w:tab/>
            </w:r>
            <w:r w:rsidRPr="009F4207">
              <w:rPr>
                <w:b/>
                <w:sz w:val="20"/>
              </w:rPr>
              <w:t xml:space="preserve">Benefit: </w:t>
            </w:r>
            <w:r w:rsidRPr="009F4207">
              <w:t>75% = $49.00    85% = $55.55</w:t>
            </w:r>
          </w:p>
        </w:tc>
      </w:tr>
      <w:tr w:rsidR="00DD2E4B" w:rsidRPr="009F4207" w14:paraId="4AD313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8256C3" w14:textId="77777777" w:rsidR="00DD2E4B" w:rsidRPr="009F4207" w:rsidRDefault="00DD2E4B">
            <w:pPr>
              <w:rPr>
                <w:b/>
              </w:rPr>
            </w:pPr>
            <w:r w:rsidRPr="009F4207">
              <w:rPr>
                <w:b/>
              </w:rPr>
              <w:t>Fee</w:t>
            </w:r>
          </w:p>
          <w:p w14:paraId="0F47582D" w14:textId="77777777" w:rsidR="00DD2E4B" w:rsidRPr="009F4207" w:rsidRDefault="00DD2E4B">
            <w:r w:rsidRPr="009F4207">
              <w:t>15248</w:t>
            </w:r>
          </w:p>
        </w:tc>
        <w:tc>
          <w:tcPr>
            <w:tcW w:w="0" w:type="auto"/>
            <w:tcMar>
              <w:top w:w="38" w:type="dxa"/>
              <w:left w:w="38" w:type="dxa"/>
              <w:bottom w:w="38" w:type="dxa"/>
              <w:right w:w="38" w:type="dxa"/>
            </w:tcMar>
            <w:vAlign w:val="bottom"/>
          </w:tcPr>
          <w:p w14:paraId="3F0E67F3" w14:textId="77777777" w:rsidR="00DD2E4B" w:rsidRPr="009F4207" w:rsidRDefault="00DD2E4B">
            <w:pPr>
              <w:spacing w:after="200"/>
              <w:rPr>
                <w:sz w:val="20"/>
                <w:szCs w:val="20"/>
              </w:rPr>
            </w:pPr>
            <w:r w:rsidRPr="009F4207">
              <w:rPr>
                <w:sz w:val="20"/>
                <w:szCs w:val="20"/>
              </w:rPr>
              <w:t xml:space="preserve">RADIATION ONCOLOGY TREATMENT, using a dual photon energy linear accelerator with a minimum higher energy of at least 10MV photons, with electron facilities - each attendance at which treatment is given - 1 field - treatment delivered to primary site (prostate) </w:t>
            </w:r>
          </w:p>
          <w:p w14:paraId="26B6B88F" w14:textId="77777777" w:rsidR="00DD2E4B" w:rsidRPr="009F4207" w:rsidRDefault="00DD2E4B">
            <w:pPr>
              <w:tabs>
                <w:tab w:val="left" w:pos="1701"/>
              </w:tabs>
            </w:pPr>
            <w:r w:rsidRPr="009F4207">
              <w:rPr>
                <w:b/>
                <w:sz w:val="20"/>
              </w:rPr>
              <w:t xml:space="preserve">Fee: </w:t>
            </w:r>
            <w:r w:rsidRPr="009F4207">
              <w:t>$65.30</w:t>
            </w:r>
            <w:r w:rsidRPr="009F4207">
              <w:tab/>
            </w:r>
            <w:r w:rsidRPr="009F4207">
              <w:rPr>
                <w:b/>
                <w:sz w:val="20"/>
              </w:rPr>
              <w:t xml:space="preserve">Benefit: </w:t>
            </w:r>
            <w:r w:rsidRPr="009F4207">
              <w:t>75% = $49.00    85% = $55.55</w:t>
            </w:r>
          </w:p>
        </w:tc>
      </w:tr>
      <w:tr w:rsidR="00DD2E4B" w:rsidRPr="009F4207" w14:paraId="58BF15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974FA8" w14:textId="77777777" w:rsidR="00DD2E4B" w:rsidRPr="009F4207" w:rsidRDefault="00DD2E4B">
            <w:pPr>
              <w:rPr>
                <w:b/>
              </w:rPr>
            </w:pPr>
            <w:r w:rsidRPr="009F4207">
              <w:rPr>
                <w:b/>
              </w:rPr>
              <w:lastRenderedPageBreak/>
              <w:t>Fee</w:t>
            </w:r>
          </w:p>
          <w:p w14:paraId="2DD790BC" w14:textId="77777777" w:rsidR="00DD2E4B" w:rsidRPr="009F4207" w:rsidRDefault="00DD2E4B">
            <w:r w:rsidRPr="009F4207">
              <w:t>15251</w:t>
            </w:r>
          </w:p>
        </w:tc>
        <w:tc>
          <w:tcPr>
            <w:tcW w:w="0" w:type="auto"/>
            <w:tcMar>
              <w:top w:w="38" w:type="dxa"/>
              <w:left w:w="38" w:type="dxa"/>
              <w:bottom w:w="38" w:type="dxa"/>
              <w:right w:w="38" w:type="dxa"/>
            </w:tcMar>
            <w:vAlign w:val="bottom"/>
          </w:tcPr>
          <w:p w14:paraId="41D858AF" w14:textId="77777777" w:rsidR="00DD2E4B" w:rsidRPr="009F4207" w:rsidRDefault="00DD2E4B">
            <w:pPr>
              <w:spacing w:after="200"/>
              <w:rPr>
                <w:sz w:val="20"/>
                <w:szCs w:val="20"/>
              </w:rPr>
            </w:pPr>
            <w:r w:rsidRPr="009F4207">
              <w:rPr>
                <w:sz w:val="20"/>
                <w:szCs w:val="20"/>
              </w:rPr>
              <w:t xml:space="preserve">RADIATION ONCOLOGY TREATMENT, using a dual photon energy linear accelerator with a minimum higher energy of at least 10MV photons, with electron facilities - each attendance at which treatment is given - 1 field - treatment delivered to primary site (breast) </w:t>
            </w:r>
          </w:p>
          <w:p w14:paraId="23CF09FE" w14:textId="77777777" w:rsidR="00DD2E4B" w:rsidRPr="009F4207" w:rsidRDefault="00DD2E4B">
            <w:pPr>
              <w:tabs>
                <w:tab w:val="left" w:pos="1701"/>
              </w:tabs>
            </w:pPr>
            <w:r w:rsidRPr="009F4207">
              <w:rPr>
                <w:b/>
                <w:sz w:val="20"/>
              </w:rPr>
              <w:t xml:space="preserve">Fee: </w:t>
            </w:r>
            <w:r w:rsidRPr="009F4207">
              <w:t>$65.30</w:t>
            </w:r>
            <w:r w:rsidRPr="009F4207">
              <w:tab/>
            </w:r>
            <w:r w:rsidRPr="009F4207">
              <w:rPr>
                <w:b/>
                <w:sz w:val="20"/>
              </w:rPr>
              <w:t xml:space="preserve">Benefit: </w:t>
            </w:r>
            <w:r w:rsidRPr="009F4207">
              <w:t>75% = $49.00    85% = $55.55</w:t>
            </w:r>
          </w:p>
        </w:tc>
      </w:tr>
      <w:tr w:rsidR="00DD2E4B" w:rsidRPr="009F4207" w14:paraId="27D902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ADE92E" w14:textId="77777777" w:rsidR="00DD2E4B" w:rsidRPr="009F4207" w:rsidRDefault="00DD2E4B">
            <w:pPr>
              <w:rPr>
                <w:b/>
              </w:rPr>
            </w:pPr>
            <w:r w:rsidRPr="009F4207">
              <w:rPr>
                <w:b/>
              </w:rPr>
              <w:t>Fee</w:t>
            </w:r>
          </w:p>
          <w:p w14:paraId="6BD750D1" w14:textId="77777777" w:rsidR="00DD2E4B" w:rsidRPr="009F4207" w:rsidRDefault="00DD2E4B">
            <w:r w:rsidRPr="009F4207">
              <w:t>15254</w:t>
            </w:r>
          </w:p>
        </w:tc>
        <w:tc>
          <w:tcPr>
            <w:tcW w:w="0" w:type="auto"/>
            <w:tcMar>
              <w:top w:w="38" w:type="dxa"/>
              <w:left w:w="38" w:type="dxa"/>
              <w:bottom w:w="38" w:type="dxa"/>
              <w:right w:w="38" w:type="dxa"/>
            </w:tcMar>
            <w:vAlign w:val="bottom"/>
          </w:tcPr>
          <w:p w14:paraId="3E444A3A" w14:textId="77777777" w:rsidR="00DD2E4B" w:rsidRPr="009F4207" w:rsidRDefault="00DD2E4B">
            <w:pPr>
              <w:spacing w:after="200"/>
              <w:rPr>
                <w:sz w:val="20"/>
                <w:szCs w:val="20"/>
              </w:rPr>
            </w:pPr>
            <w:r w:rsidRPr="009F4207">
              <w:rPr>
                <w:sz w:val="20"/>
                <w:szCs w:val="20"/>
              </w:rPr>
              <w:t xml:space="preserve">RADIATION ONCOLOGY TREATMENT, using a dual photon energy linear accelerator with a minimum higher energy of at least 10MV photons, with electron facilities - each attendance at which treatment is given - 1 field - treatment delivered to primary site for diseases and conditions not covered by items 15245, 15248 or 15251 </w:t>
            </w:r>
          </w:p>
          <w:p w14:paraId="5CE066EA" w14:textId="77777777" w:rsidR="00DD2E4B" w:rsidRPr="009F4207" w:rsidRDefault="00DD2E4B">
            <w:pPr>
              <w:tabs>
                <w:tab w:val="left" w:pos="1701"/>
              </w:tabs>
            </w:pPr>
            <w:r w:rsidRPr="009F4207">
              <w:rPr>
                <w:b/>
                <w:sz w:val="20"/>
              </w:rPr>
              <w:t xml:space="preserve">Fee: </w:t>
            </w:r>
            <w:r w:rsidRPr="009F4207">
              <w:t>$65.30</w:t>
            </w:r>
            <w:r w:rsidRPr="009F4207">
              <w:tab/>
            </w:r>
            <w:r w:rsidRPr="009F4207">
              <w:rPr>
                <w:b/>
                <w:sz w:val="20"/>
              </w:rPr>
              <w:t xml:space="preserve">Benefit: </w:t>
            </w:r>
            <w:r w:rsidRPr="009F4207">
              <w:t>75% = $49.00    85% = $55.55</w:t>
            </w:r>
          </w:p>
        </w:tc>
      </w:tr>
      <w:tr w:rsidR="00DD2E4B" w:rsidRPr="009F4207" w14:paraId="60CBEE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47FD90" w14:textId="77777777" w:rsidR="00DD2E4B" w:rsidRPr="009F4207" w:rsidRDefault="00DD2E4B">
            <w:pPr>
              <w:rPr>
                <w:b/>
              </w:rPr>
            </w:pPr>
            <w:r w:rsidRPr="009F4207">
              <w:rPr>
                <w:b/>
              </w:rPr>
              <w:t>Fee</w:t>
            </w:r>
          </w:p>
          <w:p w14:paraId="23D753EF" w14:textId="77777777" w:rsidR="00DD2E4B" w:rsidRPr="009F4207" w:rsidRDefault="00DD2E4B">
            <w:r w:rsidRPr="009F4207">
              <w:t>15257</w:t>
            </w:r>
          </w:p>
        </w:tc>
        <w:tc>
          <w:tcPr>
            <w:tcW w:w="0" w:type="auto"/>
            <w:tcMar>
              <w:top w:w="38" w:type="dxa"/>
              <w:left w:w="38" w:type="dxa"/>
              <w:bottom w:w="38" w:type="dxa"/>
              <w:right w:w="38" w:type="dxa"/>
            </w:tcMar>
            <w:vAlign w:val="bottom"/>
          </w:tcPr>
          <w:p w14:paraId="16BBAA67" w14:textId="77777777" w:rsidR="00DD2E4B" w:rsidRPr="009F4207" w:rsidRDefault="00DD2E4B">
            <w:pPr>
              <w:spacing w:after="200"/>
              <w:rPr>
                <w:sz w:val="20"/>
                <w:szCs w:val="20"/>
              </w:rPr>
            </w:pPr>
            <w:r w:rsidRPr="009F4207">
              <w:rPr>
                <w:sz w:val="20"/>
                <w:szCs w:val="20"/>
              </w:rPr>
              <w:t xml:space="preserve">RADIATION ONCOLOGY TREATMENT, using a dual photon energy linear accelerator with a minimum higher energy of at least 10MV photons, with electron facilities - each attendance at which treatment is given - 1 field - treatment delivered to secondary site </w:t>
            </w:r>
          </w:p>
          <w:p w14:paraId="3884FC32" w14:textId="77777777" w:rsidR="00DD2E4B" w:rsidRPr="009F4207" w:rsidRDefault="00DD2E4B">
            <w:pPr>
              <w:tabs>
                <w:tab w:val="left" w:pos="1701"/>
              </w:tabs>
            </w:pPr>
            <w:r w:rsidRPr="009F4207">
              <w:rPr>
                <w:b/>
                <w:sz w:val="20"/>
              </w:rPr>
              <w:t xml:space="preserve">Fee: </w:t>
            </w:r>
            <w:r w:rsidRPr="009F4207">
              <w:t>$65.30</w:t>
            </w:r>
            <w:r w:rsidRPr="009F4207">
              <w:tab/>
            </w:r>
            <w:r w:rsidRPr="009F4207">
              <w:rPr>
                <w:b/>
                <w:sz w:val="20"/>
              </w:rPr>
              <w:t xml:space="preserve">Benefit: </w:t>
            </w:r>
            <w:r w:rsidRPr="009F4207">
              <w:t>75% = $49.00    85% = $55.55</w:t>
            </w:r>
          </w:p>
        </w:tc>
      </w:tr>
      <w:tr w:rsidR="00DD2E4B" w:rsidRPr="009F4207" w14:paraId="17F5E2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8EF9AD" w14:textId="77777777" w:rsidR="00DD2E4B" w:rsidRPr="009F4207" w:rsidRDefault="00DD2E4B">
            <w:pPr>
              <w:rPr>
                <w:b/>
              </w:rPr>
            </w:pPr>
            <w:r w:rsidRPr="009F4207">
              <w:rPr>
                <w:b/>
              </w:rPr>
              <w:t>Fee</w:t>
            </w:r>
          </w:p>
          <w:p w14:paraId="2A0D0B23" w14:textId="77777777" w:rsidR="00DD2E4B" w:rsidRPr="009F4207" w:rsidRDefault="00DD2E4B">
            <w:r w:rsidRPr="009F4207">
              <w:t>15260</w:t>
            </w:r>
          </w:p>
        </w:tc>
        <w:tc>
          <w:tcPr>
            <w:tcW w:w="0" w:type="auto"/>
            <w:tcMar>
              <w:top w:w="38" w:type="dxa"/>
              <w:left w:w="38" w:type="dxa"/>
              <w:bottom w:w="38" w:type="dxa"/>
              <w:right w:w="38" w:type="dxa"/>
            </w:tcMar>
            <w:vAlign w:val="bottom"/>
          </w:tcPr>
          <w:p w14:paraId="5170F469" w14:textId="77777777" w:rsidR="00DD2E4B" w:rsidRPr="009F4207" w:rsidRDefault="00DD2E4B">
            <w:pPr>
              <w:spacing w:after="200"/>
              <w:rPr>
                <w:sz w:val="20"/>
                <w:szCs w:val="20"/>
              </w:rPr>
            </w:pPr>
            <w:r w:rsidRPr="009F4207">
              <w:rPr>
                <w:sz w:val="20"/>
                <w:szCs w:val="20"/>
              </w:rPr>
              <w:t>RADIATION ORADIATION ONCOLOGY treatment, using a dual photon energy linear accelerator with a minimum higher energy of at least 10mv photons, with electron facilities - each attendance at which treatment is given - 2 or more fields up to a maximum of 5 additional fields (rotational therapy being 3 fields) - treatment delivered to primary site (lung)</w:t>
            </w:r>
          </w:p>
          <w:p w14:paraId="755D50E9" w14:textId="77777777" w:rsidR="00DD2E4B" w:rsidRPr="009F4207" w:rsidRDefault="00DD2E4B">
            <w:r w:rsidRPr="009F4207">
              <w:rPr>
                <w:b/>
                <w:sz w:val="20"/>
              </w:rPr>
              <w:t xml:space="preserve">Derived Fee: </w:t>
            </w:r>
            <w:r w:rsidRPr="009F4207">
              <w:t>The fee for item 15245 plus for each field in excess of 1, an amount of $41.60</w:t>
            </w:r>
          </w:p>
        </w:tc>
      </w:tr>
      <w:tr w:rsidR="00DD2E4B" w:rsidRPr="009F4207" w14:paraId="6FC438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04B247" w14:textId="77777777" w:rsidR="00DD2E4B" w:rsidRPr="009F4207" w:rsidRDefault="00DD2E4B">
            <w:pPr>
              <w:rPr>
                <w:b/>
              </w:rPr>
            </w:pPr>
            <w:r w:rsidRPr="009F4207">
              <w:rPr>
                <w:b/>
              </w:rPr>
              <w:t>Fee</w:t>
            </w:r>
          </w:p>
          <w:p w14:paraId="02381B93" w14:textId="77777777" w:rsidR="00DD2E4B" w:rsidRPr="009F4207" w:rsidRDefault="00DD2E4B">
            <w:r w:rsidRPr="009F4207">
              <w:t>15263</w:t>
            </w:r>
          </w:p>
        </w:tc>
        <w:tc>
          <w:tcPr>
            <w:tcW w:w="0" w:type="auto"/>
            <w:tcMar>
              <w:top w:w="38" w:type="dxa"/>
              <w:left w:w="38" w:type="dxa"/>
              <w:bottom w:w="38" w:type="dxa"/>
              <w:right w:w="38" w:type="dxa"/>
            </w:tcMar>
            <w:vAlign w:val="bottom"/>
          </w:tcPr>
          <w:p w14:paraId="3D867858" w14:textId="77777777" w:rsidR="00DD2E4B" w:rsidRPr="009F4207" w:rsidRDefault="00DD2E4B">
            <w:pPr>
              <w:spacing w:after="200"/>
              <w:rPr>
                <w:sz w:val="20"/>
                <w:szCs w:val="20"/>
              </w:rPr>
            </w:pPr>
            <w:r w:rsidRPr="009F4207">
              <w:rPr>
                <w:sz w:val="20"/>
                <w:szCs w:val="20"/>
              </w:rPr>
              <w:t xml:space="preserve">RADIATION ONCOLOGY TREATMENT, using a dual photon energy linear accelerator with a minimum higher energy of at least 10MV photons, with electron facilities - each attendance at which treatment is given - 2 or more fields up to a maximum of 5 additional fields (rotational therapy being 3 fields) - treatment delivered to primary site (prostate) </w:t>
            </w:r>
          </w:p>
          <w:p w14:paraId="6AC3ACAC" w14:textId="77777777" w:rsidR="00DD2E4B" w:rsidRPr="009F4207" w:rsidRDefault="00DD2E4B">
            <w:r w:rsidRPr="009F4207">
              <w:rPr>
                <w:b/>
                <w:sz w:val="20"/>
              </w:rPr>
              <w:t xml:space="preserve">Derived Fee: </w:t>
            </w:r>
            <w:r w:rsidRPr="009F4207">
              <w:t>The fee for item 15248 plus for each field in excess of 1, an amount of $41.60</w:t>
            </w:r>
          </w:p>
        </w:tc>
      </w:tr>
      <w:tr w:rsidR="00DD2E4B" w:rsidRPr="009F4207" w14:paraId="1DA068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A9DDD8" w14:textId="77777777" w:rsidR="00DD2E4B" w:rsidRPr="009F4207" w:rsidRDefault="00DD2E4B">
            <w:pPr>
              <w:rPr>
                <w:b/>
              </w:rPr>
            </w:pPr>
            <w:r w:rsidRPr="009F4207">
              <w:rPr>
                <w:b/>
              </w:rPr>
              <w:t>Fee</w:t>
            </w:r>
          </w:p>
          <w:p w14:paraId="70B0868D" w14:textId="77777777" w:rsidR="00DD2E4B" w:rsidRPr="009F4207" w:rsidRDefault="00DD2E4B">
            <w:r w:rsidRPr="009F4207">
              <w:t>15266</w:t>
            </w:r>
          </w:p>
        </w:tc>
        <w:tc>
          <w:tcPr>
            <w:tcW w:w="0" w:type="auto"/>
            <w:tcMar>
              <w:top w:w="38" w:type="dxa"/>
              <w:left w:w="38" w:type="dxa"/>
              <w:bottom w:w="38" w:type="dxa"/>
              <w:right w:w="38" w:type="dxa"/>
            </w:tcMar>
            <w:vAlign w:val="bottom"/>
          </w:tcPr>
          <w:p w14:paraId="3F26BC52" w14:textId="77777777" w:rsidR="00DD2E4B" w:rsidRPr="009F4207" w:rsidRDefault="00DD2E4B">
            <w:pPr>
              <w:spacing w:after="200"/>
              <w:rPr>
                <w:sz w:val="20"/>
                <w:szCs w:val="20"/>
              </w:rPr>
            </w:pPr>
            <w:r w:rsidRPr="009F4207">
              <w:rPr>
                <w:sz w:val="20"/>
                <w:szCs w:val="20"/>
              </w:rPr>
              <w:t xml:space="preserve">RADIATION ONCOLOGY TREATMENT, using a dual photon energy linear accelerator with a minimum higher energy of at least 10MV photons, with electron facilities - each attendance at which treatment is given - 2 or more fields up to a maximum of 5 additional fields (rotational therapy being 3 fields) - treatment delivered to primary site (breast) </w:t>
            </w:r>
          </w:p>
          <w:p w14:paraId="4C135B3F" w14:textId="77777777" w:rsidR="00DD2E4B" w:rsidRPr="009F4207" w:rsidRDefault="00DD2E4B">
            <w:r w:rsidRPr="009F4207">
              <w:rPr>
                <w:b/>
                <w:sz w:val="20"/>
              </w:rPr>
              <w:t xml:space="preserve">Derived Fee: </w:t>
            </w:r>
            <w:r w:rsidRPr="009F4207">
              <w:t>The fee for item 15251 plus for each field in excess of 1, an amount of $41.60</w:t>
            </w:r>
          </w:p>
        </w:tc>
      </w:tr>
      <w:tr w:rsidR="00DD2E4B" w:rsidRPr="009F4207" w14:paraId="690494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CF8D06" w14:textId="77777777" w:rsidR="00DD2E4B" w:rsidRPr="009F4207" w:rsidRDefault="00DD2E4B">
            <w:pPr>
              <w:rPr>
                <w:b/>
              </w:rPr>
            </w:pPr>
            <w:r w:rsidRPr="009F4207">
              <w:rPr>
                <w:b/>
              </w:rPr>
              <w:t>Fee</w:t>
            </w:r>
          </w:p>
          <w:p w14:paraId="0E61FA98" w14:textId="77777777" w:rsidR="00DD2E4B" w:rsidRPr="009F4207" w:rsidRDefault="00DD2E4B">
            <w:r w:rsidRPr="009F4207">
              <w:t>15269</w:t>
            </w:r>
          </w:p>
        </w:tc>
        <w:tc>
          <w:tcPr>
            <w:tcW w:w="0" w:type="auto"/>
            <w:tcMar>
              <w:top w:w="38" w:type="dxa"/>
              <w:left w:w="38" w:type="dxa"/>
              <w:bottom w:w="38" w:type="dxa"/>
              <w:right w:w="38" w:type="dxa"/>
            </w:tcMar>
            <w:vAlign w:val="bottom"/>
          </w:tcPr>
          <w:p w14:paraId="5FD763C5" w14:textId="77777777" w:rsidR="00DD2E4B" w:rsidRPr="009F4207" w:rsidRDefault="00DD2E4B">
            <w:pPr>
              <w:spacing w:after="200"/>
              <w:rPr>
                <w:sz w:val="20"/>
                <w:szCs w:val="20"/>
              </w:rPr>
            </w:pPr>
            <w:r w:rsidRPr="009F4207">
              <w:rPr>
                <w:sz w:val="20"/>
                <w:szCs w:val="20"/>
              </w:rPr>
              <w:t xml:space="preserve">RADIATION ONCOLOGY TREATMENT, using a dual photon energy linear accelerator with a minimum higher energy of at least 10MV photons, with electron facilities - each attendance at which treatment is given - 2 or more fields up to a maximum of 5 additional fields (rotational therapy being 3 fields) - treatment delivered to primary site for diseases and conditions not covered by items 15260, 15263 or 15266 </w:t>
            </w:r>
          </w:p>
          <w:p w14:paraId="651B7280" w14:textId="77777777" w:rsidR="00DD2E4B" w:rsidRPr="009F4207" w:rsidRDefault="00DD2E4B">
            <w:r w:rsidRPr="009F4207">
              <w:rPr>
                <w:b/>
                <w:sz w:val="20"/>
              </w:rPr>
              <w:t xml:space="preserve">Derived Fee: </w:t>
            </w:r>
            <w:r w:rsidRPr="009F4207">
              <w:t>The fee for item 15254 plus for each field in excess of 1, an amount of $41.60</w:t>
            </w:r>
          </w:p>
        </w:tc>
      </w:tr>
      <w:tr w:rsidR="00DD2E4B" w:rsidRPr="009F4207" w14:paraId="3F66DC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D34987" w14:textId="77777777" w:rsidR="00DD2E4B" w:rsidRPr="009F4207" w:rsidRDefault="00DD2E4B">
            <w:pPr>
              <w:rPr>
                <w:b/>
              </w:rPr>
            </w:pPr>
            <w:r w:rsidRPr="009F4207">
              <w:rPr>
                <w:b/>
              </w:rPr>
              <w:t>Fee</w:t>
            </w:r>
          </w:p>
          <w:p w14:paraId="17B8A7AC" w14:textId="77777777" w:rsidR="00DD2E4B" w:rsidRPr="009F4207" w:rsidRDefault="00DD2E4B">
            <w:r w:rsidRPr="009F4207">
              <w:t>15272</w:t>
            </w:r>
          </w:p>
        </w:tc>
        <w:tc>
          <w:tcPr>
            <w:tcW w:w="0" w:type="auto"/>
            <w:tcMar>
              <w:top w:w="38" w:type="dxa"/>
              <w:left w:w="38" w:type="dxa"/>
              <w:bottom w:w="38" w:type="dxa"/>
              <w:right w:w="38" w:type="dxa"/>
            </w:tcMar>
            <w:vAlign w:val="bottom"/>
          </w:tcPr>
          <w:p w14:paraId="22052D0E" w14:textId="77777777" w:rsidR="00DD2E4B" w:rsidRPr="009F4207" w:rsidRDefault="00DD2E4B">
            <w:pPr>
              <w:spacing w:after="200"/>
              <w:rPr>
                <w:sz w:val="20"/>
                <w:szCs w:val="20"/>
              </w:rPr>
            </w:pPr>
            <w:r w:rsidRPr="009F4207">
              <w:rPr>
                <w:sz w:val="20"/>
                <w:szCs w:val="20"/>
              </w:rPr>
              <w:t xml:space="preserve">RADIATION ONCOLOGY TREATMENT, using a dual photon energy linear accelerator with a minimum higher energy of at least 10MV photons, with electron facilities - each attendance at which treatment is given - 2 or more fields up to a maximum of 5 additional fields (rotational therapy being 3 fields) - treatment delivered to secondary site </w:t>
            </w:r>
          </w:p>
          <w:p w14:paraId="3B9E3513" w14:textId="77777777" w:rsidR="00DD2E4B" w:rsidRPr="009F4207" w:rsidRDefault="00DD2E4B">
            <w:r w:rsidRPr="009F4207">
              <w:rPr>
                <w:b/>
                <w:sz w:val="20"/>
              </w:rPr>
              <w:t xml:space="preserve">Derived Fee: </w:t>
            </w:r>
            <w:r w:rsidRPr="009F4207">
              <w:t>The fee for item 15257 plus for each field in excess of 1, an amount of $41.60</w:t>
            </w:r>
          </w:p>
        </w:tc>
      </w:tr>
      <w:tr w:rsidR="00DD2E4B" w:rsidRPr="009F4207" w14:paraId="14F854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1AFA4D" w14:textId="77777777" w:rsidR="00DD2E4B" w:rsidRPr="009F4207" w:rsidRDefault="00DD2E4B">
            <w:pPr>
              <w:rPr>
                <w:b/>
              </w:rPr>
            </w:pPr>
            <w:r w:rsidRPr="009F4207">
              <w:rPr>
                <w:b/>
              </w:rPr>
              <w:t>Fee</w:t>
            </w:r>
          </w:p>
          <w:p w14:paraId="6E015162" w14:textId="77777777" w:rsidR="00DD2E4B" w:rsidRPr="009F4207" w:rsidRDefault="00DD2E4B">
            <w:r w:rsidRPr="009F4207">
              <w:t>15275</w:t>
            </w:r>
          </w:p>
        </w:tc>
        <w:tc>
          <w:tcPr>
            <w:tcW w:w="0" w:type="auto"/>
            <w:tcMar>
              <w:top w:w="38" w:type="dxa"/>
              <w:left w:w="38" w:type="dxa"/>
              <w:bottom w:w="38" w:type="dxa"/>
              <w:right w:w="38" w:type="dxa"/>
            </w:tcMar>
            <w:vAlign w:val="bottom"/>
          </w:tcPr>
          <w:p w14:paraId="439C0EA4" w14:textId="77777777" w:rsidR="00DD2E4B" w:rsidRPr="009F4207" w:rsidRDefault="00DD2E4B">
            <w:pPr>
              <w:spacing w:after="200"/>
              <w:rPr>
                <w:sz w:val="20"/>
                <w:szCs w:val="20"/>
              </w:rPr>
            </w:pPr>
            <w:r w:rsidRPr="009F4207">
              <w:rPr>
                <w:sz w:val="20"/>
                <w:szCs w:val="20"/>
              </w:rPr>
              <w:t xml:space="preserve">RADIATION ONCOLOGY TREATMENT with IGRT imaging facilities undertaken: </w:t>
            </w:r>
          </w:p>
          <w:p w14:paraId="54EA9519" w14:textId="77777777" w:rsidR="00DD2E4B" w:rsidRPr="009F4207" w:rsidRDefault="00DD2E4B">
            <w:pPr>
              <w:spacing w:before="200" w:after="200"/>
              <w:rPr>
                <w:sz w:val="20"/>
                <w:szCs w:val="20"/>
              </w:rPr>
            </w:pPr>
            <w:r w:rsidRPr="009F4207">
              <w:rPr>
                <w:sz w:val="20"/>
                <w:szCs w:val="20"/>
              </w:rPr>
              <w:t xml:space="preserve">(a) to implement an IMRT dosimetry plan prepared in accordance with item 15565; and </w:t>
            </w:r>
          </w:p>
          <w:p w14:paraId="4666D306" w14:textId="77777777" w:rsidR="00DD2E4B" w:rsidRPr="009F4207" w:rsidRDefault="00DD2E4B">
            <w:pPr>
              <w:spacing w:before="200" w:after="200"/>
              <w:rPr>
                <w:sz w:val="20"/>
                <w:szCs w:val="20"/>
              </w:rPr>
            </w:pPr>
            <w:r w:rsidRPr="009F4207">
              <w:rPr>
                <w:sz w:val="20"/>
                <w:szCs w:val="20"/>
              </w:rPr>
              <w:lastRenderedPageBreak/>
              <w:t xml:space="preserve">(b) utilising an intensity modulated treatment delivery mode (delivered by a fixed or dynamic gantry linear accelerator or by a helical non C-arm based linear accelerator), once only at each attendance at which treatment is given. </w:t>
            </w:r>
          </w:p>
          <w:p w14:paraId="71BA5914" w14:textId="77777777" w:rsidR="00DD2E4B" w:rsidRPr="009F4207" w:rsidRDefault="00DD2E4B">
            <w:pPr>
              <w:tabs>
                <w:tab w:val="left" w:pos="1701"/>
              </w:tabs>
            </w:pPr>
            <w:r w:rsidRPr="009F4207">
              <w:rPr>
                <w:b/>
                <w:sz w:val="20"/>
              </w:rPr>
              <w:t xml:space="preserve">Fee: </w:t>
            </w:r>
            <w:r w:rsidRPr="009F4207">
              <w:t>$200.35</w:t>
            </w:r>
            <w:r w:rsidRPr="009F4207">
              <w:tab/>
            </w:r>
            <w:r w:rsidRPr="009F4207">
              <w:rPr>
                <w:b/>
                <w:sz w:val="20"/>
              </w:rPr>
              <w:t xml:space="preserve">Benefit: </w:t>
            </w:r>
            <w:r w:rsidRPr="009F4207">
              <w:t>75% = $150.30    85% = $170.30</w:t>
            </w:r>
          </w:p>
        </w:tc>
      </w:tr>
    </w:tbl>
    <w:p w14:paraId="15D03124"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68680903"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3AAE641C" w14:textId="77777777">
              <w:tc>
                <w:tcPr>
                  <w:tcW w:w="2500" w:type="pct"/>
                  <w:tcBorders>
                    <w:top w:val="nil"/>
                    <w:left w:val="nil"/>
                    <w:bottom w:val="nil"/>
                    <w:right w:val="nil"/>
                  </w:tcBorders>
                  <w:tcMar>
                    <w:top w:w="38" w:type="dxa"/>
                    <w:left w:w="0" w:type="dxa"/>
                    <w:bottom w:w="38" w:type="dxa"/>
                    <w:right w:w="0" w:type="dxa"/>
                  </w:tcMar>
                  <w:vAlign w:val="bottom"/>
                </w:tcPr>
                <w:p w14:paraId="6EF9E0FB"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T2. RADIATION ONCOLOGY</w:t>
                  </w:r>
                </w:p>
              </w:tc>
              <w:tc>
                <w:tcPr>
                  <w:tcW w:w="2500" w:type="pct"/>
                  <w:tcBorders>
                    <w:top w:val="nil"/>
                    <w:left w:val="nil"/>
                    <w:bottom w:val="nil"/>
                    <w:right w:val="nil"/>
                  </w:tcBorders>
                  <w:tcMar>
                    <w:top w:w="38" w:type="dxa"/>
                    <w:left w:w="0" w:type="dxa"/>
                    <w:bottom w:w="38" w:type="dxa"/>
                    <w:right w:w="0" w:type="dxa"/>
                  </w:tcMar>
                  <w:vAlign w:val="bottom"/>
                </w:tcPr>
                <w:p w14:paraId="0338F227"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4. BRACHYTHERAPY</w:t>
                  </w:r>
                </w:p>
              </w:tc>
            </w:tr>
          </w:tbl>
          <w:p w14:paraId="4F436AE1" w14:textId="77777777" w:rsidR="00A77B3E" w:rsidRPr="009F4207" w:rsidRDefault="00A77B3E">
            <w:pPr>
              <w:keepLines/>
              <w:rPr>
                <w:rFonts w:ascii="Helvetica" w:eastAsia="Helvetica" w:hAnsi="Helvetica" w:cs="Helvetica"/>
                <w:b/>
              </w:rPr>
            </w:pPr>
          </w:p>
        </w:tc>
      </w:tr>
      <w:tr w:rsidR="00DD2E4B" w:rsidRPr="009F4207" w14:paraId="717510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2E98AB"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68A3DD7E"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T2. Radiation Oncology</w:t>
            </w:r>
          </w:p>
        </w:tc>
      </w:tr>
      <w:tr w:rsidR="00DD2E4B" w:rsidRPr="009F4207" w14:paraId="3F611B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33163780"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765BEB5C"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26" w:name="_Toc139033313"/>
            <w:r w:rsidRPr="009F4207">
              <w:rPr>
                <w:rFonts w:ascii="Helvetica" w:eastAsia="Helvetica" w:hAnsi="Helvetica" w:cs="Helvetica"/>
                <w:b w:val="0"/>
                <w:sz w:val="18"/>
              </w:rPr>
              <w:t>Subgroup 4. Brachytherapy</w:t>
            </w:r>
            <w:bookmarkEnd w:id="26"/>
          </w:p>
        </w:tc>
      </w:tr>
      <w:tr w:rsidR="00DD2E4B" w:rsidRPr="009F4207" w14:paraId="410A89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6F0A53" w14:textId="77777777" w:rsidR="00DD2E4B" w:rsidRPr="009F4207" w:rsidRDefault="00DD2E4B">
            <w:pPr>
              <w:rPr>
                <w:b/>
              </w:rPr>
            </w:pPr>
            <w:r w:rsidRPr="009F4207">
              <w:rPr>
                <w:b/>
              </w:rPr>
              <w:t>Fee</w:t>
            </w:r>
          </w:p>
          <w:p w14:paraId="3DEBC328" w14:textId="77777777" w:rsidR="00DD2E4B" w:rsidRPr="009F4207" w:rsidRDefault="00DD2E4B">
            <w:r w:rsidRPr="009F4207">
              <w:t>15303</w:t>
            </w:r>
          </w:p>
        </w:tc>
        <w:tc>
          <w:tcPr>
            <w:tcW w:w="0" w:type="auto"/>
            <w:tcMar>
              <w:top w:w="38" w:type="dxa"/>
              <w:left w:w="38" w:type="dxa"/>
              <w:bottom w:w="38" w:type="dxa"/>
              <w:right w:w="38" w:type="dxa"/>
            </w:tcMar>
            <w:vAlign w:val="bottom"/>
          </w:tcPr>
          <w:p w14:paraId="18AAA76E" w14:textId="77777777" w:rsidR="00DD2E4B" w:rsidRPr="009F4207" w:rsidRDefault="00DD2E4B">
            <w:pPr>
              <w:spacing w:after="200"/>
              <w:rPr>
                <w:sz w:val="20"/>
                <w:szCs w:val="20"/>
              </w:rPr>
            </w:pPr>
            <w:r w:rsidRPr="009F4207">
              <w:rPr>
                <w:sz w:val="20"/>
                <w:szCs w:val="20"/>
              </w:rPr>
              <w:t xml:space="preserve">INTRAUTERINE TREATMENT ALONE using radioactive sealed sources having a half-life greater than 115 days using manual afterloading techniques (Anaes.) </w:t>
            </w:r>
          </w:p>
          <w:p w14:paraId="65E5EEE4" w14:textId="77777777" w:rsidR="00DD2E4B" w:rsidRPr="009F4207" w:rsidRDefault="00DD2E4B">
            <w:pPr>
              <w:tabs>
                <w:tab w:val="left" w:pos="1701"/>
              </w:tabs>
            </w:pPr>
            <w:r w:rsidRPr="009F4207">
              <w:rPr>
                <w:b/>
                <w:sz w:val="20"/>
              </w:rPr>
              <w:t xml:space="preserve">Fee: </w:t>
            </w:r>
            <w:r w:rsidRPr="009F4207">
              <w:t>$391.00</w:t>
            </w:r>
            <w:r w:rsidRPr="009F4207">
              <w:tab/>
            </w:r>
            <w:r w:rsidRPr="009F4207">
              <w:rPr>
                <w:b/>
                <w:sz w:val="20"/>
              </w:rPr>
              <w:t xml:space="preserve">Benefit: </w:t>
            </w:r>
            <w:r w:rsidRPr="009F4207">
              <w:t>75% = $293.25    85% = $332.35</w:t>
            </w:r>
          </w:p>
        </w:tc>
      </w:tr>
      <w:tr w:rsidR="00DD2E4B" w:rsidRPr="009F4207" w14:paraId="5E1147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38AAF6" w14:textId="77777777" w:rsidR="00DD2E4B" w:rsidRPr="009F4207" w:rsidRDefault="00DD2E4B">
            <w:pPr>
              <w:rPr>
                <w:b/>
              </w:rPr>
            </w:pPr>
            <w:r w:rsidRPr="009F4207">
              <w:rPr>
                <w:b/>
              </w:rPr>
              <w:t>Fee</w:t>
            </w:r>
          </w:p>
          <w:p w14:paraId="35038725" w14:textId="77777777" w:rsidR="00DD2E4B" w:rsidRPr="009F4207" w:rsidRDefault="00DD2E4B">
            <w:r w:rsidRPr="009F4207">
              <w:t>15304</w:t>
            </w:r>
          </w:p>
        </w:tc>
        <w:tc>
          <w:tcPr>
            <w:tcW w:w="0" w:type="auto"/>
            <w:tcMar>
              <w:top w:w="38" w:type="dxa"/>
              <w:left w:w="38" w:type="dxa"/>
              <w:bottom w:w="38" w:type="dxa"/>
              <w:right w:w="38" w:type="dxa"/>
            </w:tcMar>
            <w:vAlign w:val="bottom"/>
          </w:tcPr>
          <w:p w14:paraId="63645FDF" w14:textId="77777777" w:rsidR="00DD2E4B" w:rsidRPr="009F4207" w:rsidRDefault="00DD2E4B">
            <w:pPr>
              <w:spacing w:after="200"/>
              <w:rPr>
                <w:sz w:val="20"/>
                <w:szCs w:val="20"/>
              </w:rPr>
            </w:pPr>
            <w:r w:rsidRPr="009F4207">
              <w:rPr>
                <w:sz w:val="20"/>
                <w:szCs w:val="20"/>
              </w:rPr>
              <w:t xml:space="preserve">INTRAUTERINE TREATMENT ALONE using radioactive sealed sources having a half-life greater than 115 days using automatic afterloading techniques (Anaes.) </w:t>
            </w:r>
          </w:p>
          <w:p w14:paraId="1CBEC827" w14:textId="77777777" w:rsidR="00DD2E4B" w:rsidRPr="009F4207" w:rsidRDefault="00DD2E4B">
            <w:pPr>
              <w:tabs>
                <w:tab w:val="left" w:pos="1701"/>
              </w:tabs>
            </w:pPr>
            <w:r w:rsidRPr="009F4207">
              <w:rPr>
                <w:b/>
                <w:sz w:val="20"/>
              </w:rPr>
              <w:t xml:space="preserve">Fee: </w:t>
            </w:r>
            <w:r w:rsidRPr="009F4207">
              <w:t>$391.00</w:t>
            </w:r>
            <w:r w:rsidRPr="009F4207">
              <w:tab/>
            </w:r>
            <w:r w:rsidRPr="009F4207">
              <w:rPr>
                <w:b/>
                <w:sz w:val="20"/>
              </w:rPr>
              <w:t xml:space="preserve">Benefit: </w:t>
            </w:r>
            <w:r w:rsidRPr="009F4207">
              <w:t>75% = $293.25    85% = $332.35</w:t>
            </w:r>
          </w:p>
        </w:tc>
      </w:tr>
      <w:tr w:rsidR="00DD2E4B" w:rsidRPr="009F4207" w14:paraId="756D8D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EB1099" w14:textId="77777777" w:rsidR="00DD2E4B" w:rsidRPr="009F4207" w:rsidRDefault="00DD2E4B">
            <w:pPr>
              <w:rPr>
                <w:b/>
              </w:rPr>
            </w:pPr>
            <w:r w:rsidRPr="009F4207">
              <w:rPr>
                <w:b/>
              </w:rPr>
              <w:t>Fee</w:t>
            </w:r>
          </w:p>
          <w:p w14:paraId="6FE8B3AB" w14:textId="77777777" w:rsidR="00DD2E4B" w:rsidRPr="009F4207" w:rsidRDefault="00DD2E4B">
            <w:r w:rsidRPr="009F4207">
              <w:t>15307</w:t>
            </w:r>
          </w:p>
        </w:tc>
        <w:tc>
          <w:tcPr>
            <w:tcW w:w="0" w:type="auto"/>
            <w:tcMar>
              <w:top w:w="38" w:type="dxa"/>
              <w:left w:w="38" w:type="dxa"/>
              <w:bottom w:w="38" w:type="dxa"/>
              <w:right w:w="38" w:type="dxa"/>
            </w:tcMar>
            <w:vAlign w:val="bottom"/>
          </w:tcPr>
          <w:p w14:paraId="4D418B26" w14:textId="77777777" w:rsidR="00DD2E4B" w:rsidRPr="009F4207" w:rsidRDefault="00DD2E4B">
            <w:pPr>
              <w:spacing w:after="200"/>
              <w:rPr>
                <w:sz w:val="20"/>
                <w:szCs w:val="20"/>
              </w:rPr>
            </w:pPr>
            <w:r w:rsidRPr="009F4207">
              <w:rPr>
                <w:sz w:val="20"/>
                <w:szCs w:val="20"/>
              </w:rPr>
              <w:t xml:space="preserve">INTRAUTERINE TREATMENT ALONE using radioactive sealed sources having a half-life of less than 115 days including iodine, gold, iridium or tantalum using manual afterloading techniques (Anaes.) </w:t>
            </w:r>
          </w:p>
          <w:p w14:paraId="66841D86" w14:textId="77777777" w:rsidR="00DD2E4B" w:rsidRPr="009F4207" w:rsidRDefault="00DD2E4B">
            <w:pPr>
              <w:tabs>
                <w:tab w:val="left" w:pos="1701"/>
              </w:tabs>
            </w:pPr>
            <w:r w:rsidRPr="009F4207">
              <w:rPr>
                <w:b/>
                <w:sz w:val="20"/>
              </w:rPr>
              <w:t xml:space="preserve">Fee: </w:t>
            </w:r>
            <w:r w:rsidRPr="009F4207">
              <w:t>$741.25</w:t>
            </w:r>
            <w:r w:rsidRPr="009F4207">
              <w:tab/>
            </w:r>
            <w:r w:rsidRPr="009F4207">
              <w:rPr>
                <w:b/>
                <w:sz w:val="20"/>
              </w:rPr>
              <w:t xml:space="preserve">Benefit: </w:t>
            </w:r>
            <w:r w:rsidRPr="009F4207">
              <w:t>75% = $555.95    85% = $648.05</w:t>
            </w:r>
          </w:p>
        </w:tc>
      </w:tr>
      <w:tr w:rsidR="00DD2E4B" w:rsidRPr="009F4207" w14:paraId="26D099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C7F5E0" w14:textId="77777777" w:rsidR="00DD2E4B" w:rsidRPr="009F4207" w:rsidRDefault="00DD2E4B">
            <w:pPr>
              <w:rPr>
                <w:b/>
              </w:rPr>
            </w:pPr>
            <w:r w:rsidRPr="009F4207">
              <w:rPr>
                <w:b/>
              </w:rPr>
              <w:t>Fee</w:t>
            </w:r>
          </w:p>
          <w:p w14:paraId="40304BFF" w14:textId="77777777" w:rsidR="00DD2E4B" w:rsidRPr="009F4207" w:rsidRDefault="00DD2E4B">
            <w:r w:rsidRPr="009F4207">
              <w:t>15308</w:t>
            </w:r>
          </w:p>
        </w:tc>
        <w:tc>
          <w:tcPr>
            <w:tcW w:w="0" w:type="auto"/>
            <w:tcMar>
              <w:top w:w="38" w:type="dxa"/>
              <w:left w:w="38" w:type="dxa"/>
              <w:bottom w:w="38" w:type="dxa"/>
              <w:right w:w="38" w:type="dxa"/>
            </w:tcMar>
            <w:vAlign w:val="bottom"/>
          </w:tcPr>
          <w:p w14:paraId="17E04344" w14:textId="77777777" w:rsidR="00DD2E4B" w:rsidRPr="009F4207" w:rsidRDefault="00DD2E4B">
            <w:pPr>
              <w:spacing w:after="200"/>
              <w:rPr>
                <w:sz w:val="20"/>
                <w:szCs w:val="20"/>
              </w:rPr>
            </w:pPr>
            <w:r w:rsidRPr="009F4207">
              <w:rPr>
                <w:sz w:val="20"/>
                <w:szCs w:val="20"/>
              </w:rPr>
              <w:t xml:space="preserve">INTRAUTERINE TREATMENT ALONE using radioactive sealed sources having a half-life of less than 115 days including iodine, gold, iridium or tantalum using automatic afterloading techniques (Anaes.) </w:t>
            </w:r>
          </w:p>
          <w:p w14:paraId="11814213" w14:textId="77777777" w:rsidR="00DD2E4B" w:rsidRPr="009F4207" w:rsidRDefault="00DD2E4B">
            <w:pPr>
              <w:tabs>
                <w:tab w:val="left" w:pos="1701"/>
              </w:tabs>
            </w:pPr>
            <w:r w:rsidRPr="009F4207">
              <w:rPr>
                <w:b/>
                <w:sz w:val="20"/>
              </w:rPr>
              <w:t xml:space="preserve">Fee: </w:t>
            </w:r>
            <w:r w:rsidRPr="009F4207">
              <w:t>$741.25</w:t>
            </w:r>
            <w:r w:rsidRPr="009F4207">
              <w:tab/>
            </w:r>
            <w:r w:rsidRPr="009F4207">
              <w:rPr>
                <w:b/>
                <w:sz w:val="20"/>
              </w:rPr>
              <w:t xml:space="preserve">Benefit: </w:t>
            </w:r>
            <w:r w:rsidRPr="009F4207">
              <w:t>75% = $555.95    85% = $648.05</w:t>
            </w:r>
          </w:p>
        </w:tc>
      </w:tr>
      <w:tr w:rsidR="00DD2E4B" w:rsidRPr="009F4207" w14:paraId="03E23D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9D07EF" w14:textId="77777777" w:rsidR="00DD2E4B" w:rsidRPr="009F4207" w:rsidRDefault="00DD2E4B">
            <w:pPr>
              <w:rPr>
                <w:b/>
              </w:rPr>
            </w:pPr>
            <w:r w:rsidRPr="009F4207">
              <w:rPr>
                <w:b/>
              </w:rPr>
              <w:t>Fee</w:t>
            </w:r>
          </w:p>
          <w:p w14:paraId="42462627" w14:textId="77777777" w:rsidR="00DD2E4B" w:rsidRPr="009F4207" w:rsidRDefault="00DD2E4B">
            <w:r w:rsidRPr="009F4207">
              <w:t>15311</w:t>
            </w:r>
          </w:p>
        </w:tc>
        <w:tc>
          <w:tcPr>
            <w:tcW w:w="0" w:type="auto"/>
            <w:tcMar>
              <w:top w:w="38" w:type="dxa"/>
              <w:left w:w="38" w:type="dxa"/>
              <w:bottom w:w="38" w:type="dxa"/>
              <w:right w:w="38" w:type="dxa"/>
            </w:tcMar>
            <w:vAlign w:val="bottom"/>
          </w:tcPr>
          <w:p w14:paraId="18328734" w14:textId="77777777" w:rsidR="00DD2E4B" w:rsidRPr="009F4207" w:rsidRDefault="00DD2E4B">
            <w:pPr>
              <w:spacing w:after="200"/>
              <w:rPr>
                <w:sz w:val="20"/>
                <w:szCs w:val="20"/>
              </w:rPr>
            </w:pPr>
            <w:r w:rsidRPr="009F4207">
              <w:rPr>
                <w:sz w:val="20"/>
                <w:szCs w:val="20"/>
              </w:rPr>
              <w:t xml:space="preserve">INTRAVAGINAL TREATMENT ALONE using radioactive sealed sources having a half-life greater than 115 days using manual afterloading techniques (Anaes.) </w:t>
            </w:r>
          </w:p>
          <w:p w14:paraId="657991FB" w14:textId="77777777" w:rsidR="00DD2E4B" w:rsidRPr="009F4207" w:rsidRDefault="00DD2E4B">
            <w:pPr>
              <w:tabs>
                <w:tab w:val="left" w:pos="1701"/>
              </w:tabs>
            </w:pPr>
            <w:r w:rsidRPr="009F4207">
              <w:rPr>
                <w:b/>
                <w:sz w:val="20"/>
              </w:rPr>
              <w:t xml:space="preserve">Fee: </w:t>
            </w:r>
            <w:r w:rsidRPr="009F4207">
              <w:t>$365.00</w:t>
            </w:r>
            <w:r w:rsidRPr="009F4207">
              <w:tab/>
            </w:r>
            <w:r w:rsidRPr="009F4207">
              <w:rPr>
                <w:b/>
                <w:sz w:val="20"/>
              </w:rPr>
              <w:t xml:space="preserve">Benefit: </w:t>
            </w:r>
            <w:r w:rsidRPr="009F4207">
              <w:t>75% = $273.75    85% = $310.25</w:t>
            </w:r>
          </w:p>
        </w:tc>
      </w:tr>
      <w:tr w:rsidR="00DD2E4B" w:rsidRPr="009F4207" w14:paraId="647624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6F5F1C" w14:textId="77777777" w:rsidR="00DD2E4B" w:rsidRPr="009F4207" w:rsidRDefault="00DD2E4B">
            <w:pPr>
              <w:rPr>
                <w:b/>
              </w:rPr>
            </w:pPr>
            <w:r w:rsidRPr="009F4207">
              <w:rPr>
                <w:b/>
              </w:rPr>
              <w:t>Fee</w:t>
            </w:r>
          </w:p>
          <w:p w14:paraId="60A061C1" w14:textId="77777777" w:rsidR="00DD2E4B" w:rsidRPr="009F4207" w:rsidRDefault="00DD2E4B">
            <w:r w:rsidRPr="009F4207">
              <w:t>15312</w:t>
            </w:r>
          </w:p>
        </w:tc>
        <w:tc>
          <w:tcPr>
            <w:tcW w:w="0" w:type="auto"/>
            <w:tcMar>
              <w:top w:w="38" w:type="dxa"/>
              <w:left w:w="38" w:type="dxa"/>
              <w:bottom w:w="38" w:type="dxa"/>
              <w:right w:w="38" w:type="dxa"/>
            </w:tcMar>
            <w:vAlign w:val="bottom"/>
          </w:tcPr>
          <w:p w14:paraId="03D305E1" w14:textId="77777777" w:rsidR="00DD2E4B" w:rsidRPr="009F4207" w:rsidRDefault="00DD2E4B">
            <w:pPr>
              <w:spacing w:after="200"/>
              <w:rPr>
                <w:sz w:val="20"/>
                <w:szCs w:val="20"/>
              </w:rPr>
            </w:pPr>
            <w:r w:rsidRPr="009F4207">
              <w:rPr>
                <w:sz w:val="20"/>
                <w:szCs w:val="20"/>
              </w:rPr>
              <w:t xml:space="preserve">INTRAVAGINAL TREATMENT ALONE using radioactive sealed sources having a half-life greater than 115 days using automatic afterloading techniques (Anaes.) </w:t>
            </w:r>
          </w:p>
          <w:p w14:paraId="51953745" w14:textId="77777777" w:rsidR="00DD2E4B" w:rsidRPr="009F4207" w:rsidRDefault="00DD2E4B">
            <w:pPr>
              <w:tabs>
                <w:tab w:val="left" w:pos="1701"/>
              </w:tabs>
            </w:pPr>
            <w:r w:rsidRPr="009F4207">
              <w:rPr>
                <w:b/>
                <w:sz w:val="20"/>
              </w:rPr>
              <w:t xml:space="preserve">Fee: </w:t>
            </w:r>
            <w:r w:rsidRPr="009F4207">
              <w:t>$362.30</w:t>
            </w:r>
            <w:r w:rsidRPr="009F4207">
              <w:tab/>
            </w:r>
            <w:r w:rsidRPr="009F4207">
              <w:rPr>
                <w:b/>
                <w:sz w:val="20"/>
              </w:rPr>
              <w:t xml:space="preserve">Benefit: </w:t>
            </w:r>
            <w:r w:rsidRPr="009F4207">
              <w:t>75% = $271.75    85% = $308.00</w:t>
            </w:r>
          </w:p>
        </w:tc>
      </w:tr>
      <w:tr w:rsidR="00DD2E4B" w:rsidRPr="009F4207" w14:paraId="458C0F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572247" w14:textId="77777777" w:rsidR="00DD2E4B" w:rsidRPr="009F4207" w:rsidRDefault="00DD2E4B">
            <w:pPr>
              <w:rPr>
                <w:b/>
              </w:rPr>
            </w:pPr>
            <w:r w:rsidRPr="009F4207">
              <w:rPr>
                <w:b/>
              </w:rPr>
              <w:t>Fee</w:t>
            </w:r>
          </w:p>
          <w:p w14:paraId="60CAB34A" w14:textId="77777777" w:rsidR="00DD2E4B" w:rsidRPr="009F4207" w:rsidRDefault="00DD2E4B">
            <w:r w:rsidRPr="009F4207">
              <w:t>15315</w:t>
            </w:r>
          </w:p>
        </w:tc>
        <w:tc>
          <w:tcPr>
            <w:tcW w:w="0" w:type="auto"/>
            <w:tcMar>
              <w:top w:w="38" w:type="dxa"/>
              <w:left w:w="38" w:type="dxa"/>
              <w:bottom w:w="38" w:type="dxa"/>
              <w:right w:w="38" w:type="dxa"/>
            </w:tcMar>
            <w:vAlign w:val="bottom"/>
          </w:tcPr>
          <w:p w14:paraId="5B4D123F" w14:textId="77777777" w:rsidR="00DD2E4B" w:rsidRPr="009F4207" w:rsidRDefault="00DD2E4B">
            <w:pPr>
              <w:spacing w:after="200"/>
              <w:rPr>
                <w:sz w:val="20"/>
                <w:szCs w:val="20"/>
              </w:rPr>
            </w:pPr>
            <w:r w:rsidRPr="009F4207">
              <w:rPr>
                <w:sz w:val="20"/>
                <w:szCs w:val="20"/>
              </w:rPr>
              <w:t xml:space="preserve">INTRAVAGINAL TREATMENT ALONE using radioactive sealed sources having a half-life of less than 115 days including iodine, gold, iridium or tantalum using manual afterloading techniques (Anaes.) </w:t>
            </w:r>
          </w:p>
          <w:p w14:paraId="36C1D819" w14:textId="77777777" w:rsidR="00DD2E4B" w:rsidRPr="009F4207" w:rsidRDefault="00DD2E4B">
            <w:pPr>
              <w:tabs>
                <w:tab w:val="left" w:pos="1701"/>
              </w:tabs>
            </w:pPr>
            <w:r w:rsidRPr="009F4207">
              <w:rPr>
                <w:b/>
                <w:sz w:val="20"/>
              </w:rPr>
              <w:t xml:space="preserve">Fee: </w:t>
            </w:r>
            <w:r w:rsidRPr="009F4207">
              <w:t>$716.50</w:t>
            </w:r>
            <w:r w:rsidRPr="009F4207">
              <w:tab/>
            </w:r>
            <w:r w:rsidRPr="009F4207">
              <w:rPr>
                <w:b/>
                <w:sz w:val="20"/>
              </w:rPr>
              <w:t xml:space="preserve">Benefit: </w:t>
            </w:r>
            <w:r w:rsidRPr="009F4207">
              <w:t>75% = $537.40    85% = $623.30</w:t>
            </w:r>
          </w:p>
        </w:tc>
      </w:tr>
      <w:tr w:rsidR="00DD2E4B" w:rsidRPr="009F4207" w14:paraId="60DFB5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3881FF" w14:textId="77777777" w:rsidR="00DD2E4B" w:rsidRPr="009F4207" w:rsidRDefault="00DD2E4B">
            <w:pPr>
              <w:rPr>
                <w:b/>
              </w:rPr>
            </w:pPr>
            <w:r w:rsidRPr="009F4207">
              <w:rPr>
                <w:b/>
              </w:rPr>
              <w:t>Fee</w:t>
            </w:r>
          </w:p>
          <w:p w14:paraId="77DFCC5B" w14:textId="77777777" w:rsidR="00DD2E4B" w:rsidRPr="009F4207" w:rsidRDefault="00DD2E4B">
            <w:r w:rsidRPr="009F4207">
              <w:t>15316</w:t>
            </w:r>
          </w:p>
        </w:tc>
        <w:tc>
          <w:tcPr>
            <w:tcW w:w="0" w:type="auto"/>
            <w:tcMar>
              <w:top w:w="38" w:type="dxa"/>
              <w:left w:w="38" w:type="dxa"/>
              <w:bottom w:w="38" w:type="dxa"/>
              <w:right w:w="38" w:type="dxa"/>
            </w:tcMar>
            <w:vAlign w:val="bottom"/>
          </w:tcPr>
          <w:p w14:paraId="5FAFAC27" w14:textId="77777777" w:rsidR="00DD2E4B" w:rsidRPr="009F4207" w:rsidRDefault="00DD2E4B">
            <w:pPr>
              <w:spacing w:after="200"/>
              <w:rPr>
                <w:sz w:val="20"/>
                <w:szCs w:val="20"/>
              </w:rPr>
            </w:pPr>
            <w:r w:rsidRPr="009F4207">
              <w:rPr>
                <w:sz w:val="20"/>
                <w:szCs w:val="20"/>
              </w:rPr>
              <w:t xml:space="preserve">INTRAVAGINAL TREATMENT ALONE using radioactive sealed sources having a half-life of less than 115 days including iodine, gold, iridium or tantalum using automatic afterloading techniques (Anaes.) </w:t>
            </w:r>
          </w:p>
          <w:p w14:paraId="716C3FFD" w14:textId="77777777" w:rsidR="00DD2E4B" w:rsidRPr="009F4207" w:rsidRDefault="00DD2E4B">
            <w:pPr>
              <w:tabs>
                <w:tab w:val="left" w:pos="1701"/>
              </w:tabs>
            </w:pPr>
            <w:r w:rsidRPr="009F4207">
              <w:rPr>
                <w:b/>
                <w:sz w:val="20"/>
              </w:rPr>
              <w:t xml:space="preserve">Fee: </w:t>
            </w:r>
            <w:r w:rsidRPr="009F4207">
              <w:t>$716.50</w:t>
            </w:r>
            <w:r w:rsidRPr="009F4207">
              <w:tab/>
            </w:r>
            <w:r w:rsidRPr="009F4207">
              <w:rPr>
                <w:b/>
                <w:sz w:val="20"/>
              </w:rPr>
              <w:t xml:space="preserve">Benefit: </w:t>
            </w:r>
            <w:r w:rsidRPr="009F4207">
              <w:t>75% = $537.40    85% = $623.30</w:t>
            </w:r>
          </w:p>
        </w:tc>
      </w:tr>
      <w:tr w:rsidR="00DD2E4B" w:rsidRPr="009F4207" w14:paraId="163E36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3D6C5B" w14:textId="77777777" w:rsidR="00DD2E4B" w:rsidRPr="009F4207" w:rsidRDefault="00DD2E4B">
            <w:pPr>
              <w:rPr>
                <w:b/>
              </w:rPr>
            </w:pPr>
            <w:r w:rsidRPr="009F4207">
              <w:rPr>
                <w:b/>
              </w:rPr>
              <w:t>Fee</w:t>
            </w:r>
          </w:p>
          <w:p w14:paraId="2C72A20C" w14:textId="77777777" w:rsidR="00DD2E4B" w:rsidRPr="009F4207" w:rsidRDefault="00DD2E4B">
            <w:r w:rsidRPr="009F4207">
              <w:t>15319</w:t>
            </w:r>
          </w:p>
        </w:tc>
        <w:tc>
          <w:tcPr>
            <w:tcW w:w="0" w:type="auto"/>
            <w:tcMar>
              <w:top w:w="38" w:type="dxa"/>
              <w:left w:w="38" w:type="dxa"/>
              <w:bottom w:w="38" w:type="dxa"/>
              <w:right w:w="38" w:type="dxa"/>
            </w:tcMar>
            <w:vAlign w:val="bottom"/>
          </w:tcPr>
          <w:p w14:paraId="44BF68AC" w14:textId="77777777" w:rsidR="00DD2E4B" w:rsidRPr="009F4207" w:rsidRDefault="00DD2E4B">
            <w:pPr>
              <w:spacing w:after="200"/>
              <w:rPr>
                <w:sz w:val="20"/>
                <w:szCs w:val="20"/>
              </w:rPr>
            </w:pPr>
            <w:r w:rsidRPr="009F4207">
              <w:rPr>
                <w:sz w:val="20"/>
                <w:szCs w:val="20"/>
              </w:rPr>
              <w:t xml:space="preserve">COMBINED INTRAUTERINE AND INTRAVAGINAL TREATMENT using radioactive sealed sources having a half-life greater than 115 days using manual afterloading techniques (Anaes.) </w:t>
            </w:r>
          </w:p>
          <w:p w14:paraId="7E1F6A4E" w14:textId="77777777" w:rsidR="00DD2E4B" w:rsidRPr="009F4207" w:rsidRDefault="00DD2E4B">
            <w:pPr>
              <w:tabs>
                <w:tab w:val="left" w:pos="1701"/>
              </w:tabs>
            </w:pPr>
            <w:r w:rsidRPr="009F4207">
              <w:rPr>
                <w:b/>
                <w:sz w:val="20"/>
              </w:rPr>
              <w:t xml:space="preserve">Fee: </w:t>
            </w:r>
            <w:r w:rsidRPr="009F4207">
              <w:t>$444.70</w:t>
            </w:r>
            <w:r w:rsidRPr="009F4207">
              <w:tab/>
            </w:r>
            <w:r w:rsidRPr="009F4207">
              <w:rPr>
                <w:b/>
                <w:sz w:val="20"/>
              </w:rPr>
              <w:t xml:space="preserve">Benefit: </w:t>
            </w:r>
            <w:r w:rsidRPr="009F4207">
              <w:t>75% = $333.55    85% = $378.00</w:t>
            </w:r>
          </w:p>
        </w:tc>
      </w:tr>
      <w:tr w:rsidR="00DD2E4B" w:rsidRPr="009F4207" w14:paraId="5C07ED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B8435B" w14:textId="77777777" w:rsidR="00DD2E4B" w:rsidRPr="009F4207" w:rsidRDefault="00DD2E4B">
            <w:pPr>
              <w:rPr>
                <w:b/>
              </w:rPr>
            </w:pPr>
            <w:r w:rsidRPr="009F4207">
              <w:rPr>
                <w:b/>
              </w:rPr>
              <w:lastRenderedPageBreak/>
              <w:t>Fee</w:t>
            </w:r>
          </w:p>
          <w:p w14:paraId="16FCF565" w14:textId="77777777" w:rsidR="00DD2E4B" w:rsidRPr="009F4207" w:rsidRDefault="00DD2E4B">
            <w:r w:rsidRPr="009F4207">
              <w:t>15320</w:t>
            </w:r>
          </w:p>
        </w:tc>
        <w:tc>
          <w:tcPr>
            <w:tcW w:w="0" w:type="auto"/>
            <w:tcMar>
              <w:top w:w="38" w:type="dxa"/>
              <w:left w:w="38" w:type="dxa"/>
              <w:bottom w:w="38" w:type="dxa"/>
              <w:right w:w="38" w:type="dxa"/>
            </w:tcMar>
            <w:vAlign w:val="bottom"/>
          </w:tcPr>
          <w:p w14:paraId="015ED692" w14:textId="77777777" w:rsidR="00DD2E4B" w:rsidRPr="009F4207" w:rsidRDefault="00DD2E4B">
            <w:pPr>
              <w:spacing w:after="200"/>
              <w:rPr>
                <w:sz w:val="20"/>
                <w:szCs w:val="20"/>
              </w:rPr>
            </w:pPr>
            <w:r w:rsidRPr="009F4207">
              <w:rPr>
                <w:sz w:val="20"/>
                <w:szCs w:val="20"/>
              </w:rPr>
              <w:t xml:space="preserve">COMBINED INTRAUTERINE AND INTRAVAGINAL TREATMENT using radioactive sealed sources having a half-life greater than 115 days using automatic afterloading techniques (Anaes.) </w:t>
            </w:r>
          </w:p>
          <w:p w14:paraId="2E5A5F54" w14:textId="77777777" w:rsidR="00DD2E4B" w:rsidRPr="009F4207" w:rsidRDefault="00DD2E4B">
            <w:pPr>
              <w:tabs>
                <w:tab w:val="left" w:pos="1701"/>
              </w:tabs>
            </w:pPr>
            <w:r w:rsidRPr="009F4207">
              <w:rPr>
                <w:b/>
                <w:sz w:val="20"/>
              </w:rPr>
              <w:t xml:space="preserve">Fee: </w:t>
            </w:r>
            <w:r w:rsidRPr="009F4207">
              <w:t>$444.70</w:t>
            </w:r>
            <w:r w:rsidRPr="009F4207">
              <w:tab/>
            </w:r>
            <w:r w:rsidRPr="009F4207">
              <w:rPr>
                <w:b/>
                <w:sz w:val="20"/>
              </w:rPr>
              <w:t xml:space="preserve">Benefit: </w:t>
            </w:r>
            <w:r w:rsidRPr="009F4207">
              <w:t>75% = $333.55    85% = $378.00</w:t>
            </w:r>
          </w:p>
        </w:tc>
      </w:tr>
      <w:tr w:rsidR="00DD2E4B" w:rsidRPr="009F4207" w14:paraId="12EBAC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2F9152" w14:textId="77777777" w:rsidR="00DD2E4B" w:rsidRPr="009F4207" w:rsidRDefault="00DD2E4B">
            <w:pPr>
              <w:rPr>
                <w:b/>
              </w:rPr>
            </w:pPr>
            <w:r w:rsidRPr="009F4207">
              <w:rPr>
                <w:b/>
              </w:rPr>
              <w:t>Fee</w:t>
            </w:r>
          </w:p>
          <w:p w14:paraId="36E6C6F7" w14:textId="77777777" w:rsidR="00DD2E4B" w:rsidRPr="009F4207" w:rsidRDefault="00DD2E4B">
            <w:r w:rsidRPr="009F4207">
              <w:t>15323</w:t>
            </w:r>
          </w:p>
        </w:tc>
        <w:tc>
          <w:tcPr>
            <w:tcW w:w="0" w:type="auto"/>
            <w:tcMar>
              <w:top w:w="38" w:type="dxa"/>
              <w:left w:w="38" w:type="dxa"/>
              <w:bottom w:w="38" w:type="dxa"/>
              <w:right w:w="38" w:type="dxa"/>
            </w:tcMar>
            <w:vAlign w:val="bottom"/>
          </w:tcPr>
          <w:p w14:paraId="4E6BB2D8" w14:textId="77777777" w:rsidR="00DD2E4B" w:rsidRPr="009F4207" w:rsidRDefault="00DD2E4B">
            <w:pPr>
              <w:spacing w:after="200"/>
              <w:rPr>
                <w:sz w:val="20"/>
                <w:szCs w:val="20"/>
              </w:rPr>
            </w:pPr>
            <w:r w:rsidRPr="009F4207">
              <w:rPr>
                <w:sz w:val="20"/>
                <w:szCs w:val="20"/>
              </w:rPr>
              <w:t xml:space="preserve">COMBINED INTRAUTERINE AND INTRAVAGINAL TREATMENT using radioactive sealed sources having a half-life of less than 115 days including iodine, gold, iridium or tantalum using manual afterloading techniques (Anaes.) </w:t>
            </w:r>
          </w:p>
          <w:p w14:paraId="14B8DC64" w14:textId="77777777" w:rsidR="00DD2E4B" w:rsidRPr="009F4207" w:rsidRDefault="00DD2E4B">
            <w:pPr>
              <w:tabs>
                <w:tab w:val="left" w:pos="1701"/>
              </w:tabs>
            </w:pPr>
            <w:r w:rsidRPr="009F4207">
              <w:rPr>
                <w:b/>
                <w:sz w:val="20"/>
              </w:rPr>
              <w:t xml:space="preserve">Fee: </w:t>
            </w:r>
            <w:r w:rsidRPr="009F4207">
              <w:t>$790.75</w:t>
            </w:r>
            <w:r w:rsidRPr="009F4207">
              <w:tab/>
            </w:r>
            <w:r w:rsidRPr="009F4207">
              <w:rPr>
                <w:b/>
                <w:sz w:val="20"/>
              </w:rPr>
              <w:t xml:space="preserve">Benefit: </w:t>
            </w:r>
            <w:r w:rsidRPr="009F4207">
              <w:t>75% = $593.10    85% = $697.55</w:t>
            </w:r>
          </w:p>
        </w:tc>
      </w:tr>
      <w:tr w:rsidR="00DD2E4B" w:rsidRPr="009F4207" w14:paraId="63AB6F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48E289" w14:textId="77777777" w:rsidR="00DD2E4B" w:rsidRPr="009F4207" w:rsidRDefault="00DD2E4B">
            <w:pPr>
              <w:rPr>
                <w:b/>
              </w:rPr>
            </w:pPr>
            <w:r w:rsidRPr="009F4207">
              <w:rPr>
                <w:b/>
              </w:rPr>
              <w:t>Fee</w:t>
            </w:r>
          </w:p>
          <w:p w14:paraId="65279F1F" w14:textId="77777777" w:rsidR="00DD2E4B" w:rsidRPr="009F4207" w:rsidRDefault="00DD2E4B">
            <w:r w:rsidRPr="009F4207">
              <w:t>15324</w:t>
            </w:r>
          </w:p>
        </w:tc>
        <w:tc>
          <w:tcPr>
            <w:tcW w:w="0" w:type="auto"/>
            <w:tcMar>
              <w:top w:w="38" w:type="dxa"/>
              <w:left w:w="38" w:type="dxa"/>
              <w:bottom w:w="38" w:type="dxa"/>
              <w:right w:w="38" w:type="dxa"/>
            </w:tcMar>
            <w:vAlign w:val="bottom"/>
          </w:tcPr>
          <w:p w14:paraId="3C10641E" w14:textId="77777777" w:rsidR="00DD2E4B" w:rsidRPr="009F4207" w:rsidRDefault="00DD2E4B">
            <w:pPr>
              <w:spacing w:after="200"/>
              <w:rPr>
                <w:sz w:val="20"/>
                <w:szCs w:val="20"/>
              </w:rPr>
            </w:pPr>
            <w:r w:rsidRPr="009F4207">
              <w:rPr>
                <w:sz w:val="20"/>
                <w:szCs w:val="20"/>
              </w:rPr>
              <w:t xml:space="preserve">COMBINED INTRAUTERINE AND INTRAVAGINAL TREATMENT using radioactive sealed sources having a half-life of less than 115 days including iodine, gold, iridium or tantalum using automatic afterloading techniques (Anaes.) </w:t>
            </w:r>
          </w:p>
          <w:p w14:paraId="5BDDB667" w14:textId="77777777" w:rsidR="00DD2E4B" w:rsidRPr="009F4207" w:rsidRDefault="00DD2E4B">
            <w:pPr>
              <w:tabs>
                <w:tab w:val="left" w:pos="1701"/>
              </w:tabs>
            </w:pPr>
            <w:r w:rsidRPr="009F4207">
              <w:rPr>
                <w:b/>
                <w:sz w:val="20"/>
              </w:rPr>
              <w:t xml:space="preserve">Fee: </w:t>
            </w:r>
            <w:r w:rsidRPr="009F4207">
              <w:t>$790.75</w:t>
            </w:r>
            <w:r w:rsidRPr="009F4207">
              <w:tab/>
            </w:r>
            <w:r w:rsidRPr="009F4207">
              <w:rPr>
                <w:b/>
                <w:sz w:val="20"/>
              </w:rPr>
              <w:t xml:space="preserve">Benefit: </w:t>
            </w:r>
            <w:r w:rsidRPr="009F4207">
              <w:t>75% = $593.10    85% = $697.55</w:t>
            </w:r>
          </w:p>
        </w:tc>
      </w:tr>
      <w:tr w:rsidR="00DD2E4B" w:rsidRPr="009F4207" w14:paraId="20784A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E7122A" w14:textId="77777777" w:rsidR="00DD2E4B" w:rsidRPr="009F4207" w:rsidRDefault="00DD2E4B">
            <w:pPr>
              <w:rPr>
                <w:b/>
              </w:rPr>
            </w:pPr>
            <w:r w:rsidRPr="009F4207">
              <w:rPr>
                <w:b/>
              </w:rPr>
              <w:t>Fee</w:t>
            </w:r>
          </w:p>
          <w:p w14:paraId="35B0AD73" w14:textId="77777777" w:rsidR="00DD2E4B" w:rsidRPr="009F4207" w:rsidRDefault="00DD2E4B">
            <w:r w:rsidRPr="009F4207">
              <w:t>15327</w:t>
            </w:r>
          </w:p>
        </w:tc>
        <w:tc>
          <w:tcPr>
            <w:tcW w:w="0" w:type="auto"/>
            <w:tcMar>
              <w:top w:w="38" w:type="dxa"/>
              <w:left w:w="38" w:type="dxa"/>
              <w:bottom w:w="38" w:type="dxa"/>
              <w:right w:w="38" w:type="dxa"/>
            </w:tcMar>
            <w:vAlign w:val="bottom"/>
          </w:tcPr>
          <w:p w14:paraId="55FAE699" w14:textId="77777777" w:rsidR="00DD2E4B" w:rsidRPr="009F4207" w:rsidRDefault="00DD2E4B">
            <w:pPr>
              <w:spacing w:after="200"/>
              <w:rPr>
                <w:sz w:val="20"/>
                <w:szCs w:val="20"/>
              </w:rPr>
            </w:pPr>
            <w:r w:rsidRPr="009F4207">
              <w:rPr>
                <w:sz w:val="20"/>
                <w:szCs w:val="20"/>
              </w:rPr>
              <w:t xml:space="preserve">IMPLANTATION OF A SEALED RADIOACTIVE SOURCE (having a half-life of less than 115 days including iodine, gold, iridium or tantalum) to a region, under general anaesthesia, or epidural or spinal (intrathecal) nerve block, requiring surgical exposure and using manual afterloading techniques (Anaes.) </w:t>
            </w:r>
          </w:p>
          <w:p w14:paraId="156D62E9" w14:textId="77777777" w:rsidR="00DD2E4B" w:rsidRPr="009F4207" w:rsidRDefault="00DD2E4B">
            <w:pPr>
              <w:tabs>
                <w:tab w:val="left" w:pos="1701"/>
              </w:tabs>
            </w:pPr>
            <w:r w:rsidRPr="009F4207">
              <w:rPr>
                <w:b/>
                <w:sz w:val="20"/>
              </w:rPr>
              <w:t xml:space="preserve">Fee: </w:t>
            </w:r>
            <w:r w:rsidRPr="009F4207">
              <w:t>$860.25</w:t>
            </w:r>
            <w:r w:rsidRPr="009F4207">
              <w:tab/>
            </w:r>
            <w:r w:rsidRPr="009F4207">
              <w:rPr>
                <w:b/>
                <w:sz w:val="20"/>
              </w:rPr>
              <w:t xml:space="preserve">Benefit: </w:t>
            </w:r>
            <w:r w:rsidRPr="009F4207">
              <w:t>75% = $645.20    85% = $767.05</w:t>
            </w:r>
          </w:p>
        </w:tc>
      </w:tr>
      <w:tr w:rsidR="00DD2E4B" w:rsidRPr="009F4207" w14:paraId="149E1B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D3CEFE" w14:textId="77777777" w:rsidR="00DD2E4B" w:rsidRPr="009F4207" w:rsidRDefault="00DD2E4B">
            <w:pPr>
              <w:rPr>
                <w:b/>
              </w:rPr>
            </w:pPr>
            <w:r w:rsidRPr="009F4207">
              <w:rPr>
                <w:b/>
              </w:rPr>
              <w:t>Fee</w:t>
            </w:r>
          </w:p>
          <w:p w14:paraId="75B8AB34" w14:textId="77777777" w:rsidR="00DD2E4B" w:rsidRPr="009F4207" w:rsidRDefault="00DD2E4B">
            <w:r w:rsidRPr="009F4207">
              <w:t>15328</w:t>
            </w:r>
          </w:p>
        </w:tc>
        <w:tc>
          <w:tcPr>
            <w:tcW w:w="0" w:type="auto"/>
            <w:tcMar>
              <w:top w:w="38" w:type="dxa"/>
              <w:left w:w="38" w:type="dxa"/>
              <w:bottom w:w="38" w:type="dxa"/>
              <w:right w:w="38" w:type="dxa"/>
            </w:tcMar>
            <w:vAlign w:val="bottom"/>
          </w:tcPr>
          <w:p w14:paraId="488CEE4A" w14:textId="77777777" w:rsidR="00DD2E4B" w:rsidRPr="009F4207" w:rsidRDefault="00DD2E4B">
            <w:pPr>
              <w:spacing w:after="200"/>
              <w:rPr>
                <w:sz w:val="20"/>
                <w:szCs w:val="20"/>
              </w:rPr>
            </w:pPr>
            <w:r w:rsidRPr="009F4207">
              <w:rPr>
                <w:sz w:val="20"/>
                <w:szCs w:val="20"/>
              </w:rPr>
              <w:t xml:space="preserve">IMPLANTATION OF A SEALED RADIOACTIVE SOURCE (having a half-life of less than 115 days including iodine, gold, iridium or tantalum) to a region, under general anaesthesia, or epidural or spinal (intrathecal) nerve block, requiring surgical exposure and using automatic afterloading techniques (Anaes.) </w:t>
            </w:r>
          </w:p>
          <w:p w14:paraId="619E6539" w14:textId="77777777" w:rsidR="00DD2E4B" w:rsidRPr="009F4207" w:rsidRDefault="00DD2E4B">
            <w:pPr>
              <w:tabs>
                <w:tab w:val="left" w:pos="1701"/>
              </w:tabs>
            </w:pPr>
            <w:r w:rsidRPr="009F4207">
              <w:rPr>
                <w:b/>
                <w:sz w:val="20"/>
              </w:rPr>
              <w:t xml:space="preserve">Fee: </w:t>
            </w:r>
            <w:r w:rsidRPr="009F4207">
              <w:t>$860.25</w:t>
            </w:r>
            <w:r w:rsidRPr="009F4207">
              <w:tab/>
            </w:r>
            <w:r w:rsidRPr="009F4207">
              <w:rPr>
                <w:b/>
                <w:sz w:val="20"/>
              </w:rPr>
              <w:t xml:space="preserve">Benefit: </w:t>
            </w:r>
            <w:r w:rsidRPr="009F4207">
              <w:t>75% = $645.20    85% = $767.05</w:t>
            </w:r>
          </w:p>
        </w:tc>
      </w:tr>
      <w:tr w:rsidR="00DD2E4B" w:rsidRPr="009F4207" w14:paraId="143F5D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908351" w14:textId="77777777" w:rsidR="00DD2E4B" w:rsidRPr="009F4207" w:rsidRDefault="00DD2E4B">
            <w:pPr>
              <w:rPr>
                <w:b/>
              </w:rPr>
            </w:pPr>
            <w:r w:rsidRPr="009F4207">
              <w:rPr>
                <w:b/>
              </w:rPr>
              <w:t>Fee</w:t>
            </w:r>
          </w:p>
          <w:p w14:paraId="130A8129" w14:textId="77777777" w:rsidR="00DD2E4B" w:rsidRPr="009F4207" w:rsidRDefault="00DD2E4B">
            <w:r w:rsidRPr="009F4207">
              <w:t>15331</w:t>
            </w:r>
          </w:p>
        </w:tc>
        <w:tc>
          <w:tcPr>
            <w:tcW w:w="0" w:type="auto"/>
            <w:tcMar>
              <w:top w:w="38" w:type="dxa"/>
              <w:left w:w="38" w:type="dxa"/>
              <w:bottom w:w="38" w:type="dxa"/>
              <w:right w:w="38" w:type="dxa"/>
            </w:tcMar>
            <w:vAlign w:val="bottom"/>
          </w:tcPr>
          <w:p w14:paraId="1509C75B" w14:textId="77777777" w:rsidR="00DD2E4B" w:rsidRPr="009F4207" w:rsidRDefault="00DD2E4B">
            <w:pPr>
              <w:spacing w:after="200"/>
              <w:rPr>
                <w:sz w:val="20"/>
                <w:szCs w:val="20"/>
              </w:rPr>
            </w:pPr>
            <w:r w:rsidRPr="009F4207">
              <w:rPr>
                <w:sz w:val="20"/>
                <w:szCs w:val="20"/>
              </w:rPr>
              <w:t xml:space="preserve">IMPLANTATION OF A SEALED RADIOACTIVE SOURCE (having a half-life of less than 115 days including iodine, gold, iridium or tantalum) to a site (including the tongue, mouth, salivary gland, axilla, subcutaneous sites), where the volume treated involves multiple planes but does not require surgical exposure and using manual afterloading techniques (Anaes.) </w:t>
            </w:r>
          </w:p>
          <w:p w14:paraId="3331B025" w14:textId="77777777" w:rsidR="00DD2E4B" w:rsidRPr="009F4207" w:rsidRDefault="00DD2E4B">
            <w:pPr>
              <w:tabs>
                <w:tab w:val="left" w:pos="1701"/>
              </w:tabs>
            </w:pPr>
            <w:r w:rsidRPr="009F4207">
              <w:rPr>
                <w:b/>
                <w:sz w:val="20"/>
              </w:rPr>
              <w:t xml:space="preserve">Fee: </w:t>
            </w:r>
            <w:r w:rsidRPr="009F4207">
              <w:t>$816.80</w:t>
            </w:r>
            <w:r w:rsidRPr="009F4207">
              <w:tab/>
            </w:r>
            <w:r w:rsidRPr="009F4207">
              <w:rPr>
                <w:b/>
                <w:sz w:val="20"/>
              </w:rPr>
              <w:t xml:space="preserve">Benefit: </w:t>
            </w:r>
            <w:r w:rsidRPr="009F4207">
              <w:t>75% = $612.60    85% = $723.60</w:t>
            </w:r>
          </w:p>
        </w:tc>
      </w:tr>
      <w:tr w:rsidR="00DD2E4B" w:rsidRPr="009F4207" w14:paraId="57E67C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E82F1E" w14:textId="77777777" w:rsidR="00DD2E4B" w:rsidRPr="009F4207" w:rsidRDefault="00DD2E4B">
            <w:pPr>
              <w:rPr>
                <w:b/>
              </w:rPr>
            </w:pPr>
            <w:r w:rsidRPr="009F4207">
              <w:rPr>
                <w:b/>
              </w:rPr>
              <w:t>Fee</w:t>
            </w:r>
          </w:p>
          <w:p w14:paraId="2F6482D1" w14:textId="77777777" w:rsidR="00DD2E4B" w:rsidRPr="009F4207" w:rsidRDefault="00DD2E4B">
            <w:r w:rsidRPr="009F4207">
              <w:t>15332</w:t>
            </w:r>
          </w:p>
        </w:tc>
        <w:tc>
          <w:tcPr>
            <w:tcW w:w="0" w:type="auto"/>
            <w:tcMar>
              <w:top w:w="38" w:type="dxa"/>
              <w:left w:w="38" w:type="dxa"/>
              <w:bottom w:w="38" w:type="dxa"/>
              <w:right w:w="38" w:type="dxa"/>
            </w:tcMar>
            <w:vAlign w:val="bottom"/>
          </w:tcPr>
          <w:p w14:paraId="3DFB5B80" w14:textId="77777777" w:rsidR="00DD2E4B" w:rsidRPr="009F4207" w:rsidRDefault="00DD2E4B">
            <w:pPr>
              <w:spacing w:after="200"/>
              <w:rPr>
                <w:sz w:val="20"/>
                <w:szCs w:val="20"/>
              </w:rPr>
            </w:pPr>
            <w:r w:rsidRPr="009F4207">
              <w:rPr>
                <w:sz w:val="20"/>
                <w:szCs w:val="20"/>
              </w:rPr>
              <w:t xml:space="preserve">IMPLANTATION OF A SEALED RADIOACTIVE SOURCE (having a half-life of less than 115 days including iodine, gold, iridium or tantalum) to a site (including the tongue, mouth, salivary gland, axilla, subcutaneous sites), where the volume treated involves multiple planes but does not require surgical exposure and using automatic afterloading techniques (Anaes.) </w:t>
            </w:r>
          </w:p>
          <w:p w14:paraId="6EF21397" w14:textId="77777777" w:rsidR="00DD2E4B" w:rsidRPr="009F4207" w:rsidRDefault="00DD2E4B">
            <w:pPr>
              <w:tabs>
                <w:tab w:val="left" w:pos="1701"/>
              </w:tabs>
            </w:pPr>
            <w:r w:rsidRPr="009F4207">
              <w:rPr>
                <w:b/>
                <w:sz w:val="20"/>
              </w:rPr>
              <w:t xml:space="preserve">Fee: </w:t>
            </w:r>
            <w:r w:rsidRPr="009F4207">
              <w:t>$816.80</w:t>
            </w:r>
            <w:r w:rsidRPr="009F4207">
              <w:tab/>
            </w:r>
            <w:r w:rsidRPr="009F4207">
              <w:rPr>
                <w:b/>
                <w:sz w:val="20"/>
              </w:rPr>
              <w:t xml:space="preserve">Benefit: </w:t>
            </w:r>
            <w:r w:rsidRPr="009F4207">
              <w:t>75% = $612.60    85% = $723.60</w:t>
            </w:r>
          </w:p>
        </w:tc>
      </w:tr>
      <w:tr w:rsidR="00DD2E4B" w:rsidRPr="009F4207" w14:paraId="1E9378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4C6CA6" w14:textId="77777777" w:rsidR="00DD2E4B" w:rsidRPr="009F4207" w:rsidRDefault="00DD2E4B">
            <w:pPr>
              <w:rPr>
                <w:b/>
              </w:rPr>
            </w:pPr>
            <w:r w:rsidRPr="009F4207">
              <w:rPr>
                <w:b/>
              </w:rPr>
              <w:t>Fee</w:t>
            </w:r>
          </w:p>
          <w:p w14:paraId="4EF0FE29" w14:textId="77777777" w:rsidR="00DD2E4B" w:rsidRPr="009F4207" w:rsidRDefault="00DD2E4B">
            <w:r w:rsidRPr="009F4207">
              <w:t>15335</w:t>
            </w:r>
          </w:p>
        </w:tc>
        <w:tc>
          <w:tcPr>
            <w:tcW w:w="0" w:type="auto"/>
            <w:tcMar>
              <w:top w:w="38" w:type="dxa"/>
              <w:left w:w="38" w:type="dxa"/>
              <w:bottom w:w="38" w:type="dxa"/>
              <w:right w:w="38" w:type="dxa"/>
            </w:tcMar>
            <w:vAlign w:val="bottom"/>
          </w:tcPr>
          <w:p w14:paraId="0E534D47" w14:textId="77777777" w:rsidR="00DD2E4B" w:rsidRPr="009F4207" w:rsidRDefault="00DD2E4B">
            <w:pPr>
              <w:spacing w:after="200"/>
              <w:rPr>
                <w:sz w:val="20"/>
                <w:szCs w:val="20"/>
              </w:rPr>
            </w:pPr>
            <w:r w:rsidRPr="009F4207">
              <w:rPr>
                <w:sz w:val="20"/>
                <w:szCs w:val="20"/>
              </w:rPr>
              <w:t xml:space="preserve">IMPLANTATION OF A SEALED RADIOACTIVE SOURCE (having a half-life of less than 115 days including iodine, gold, iridium or tantalum) to a site where the volume treated involves only a single plane but does not require surgical exposure and using manual afterloading techniques (Anaes.) </w:t>
            </w:r>
          </w:p>
          <w:p w14:paraId="2CC8633A" w14:textId="77777777" w:rsidR="00DD2E4B" w:rsidRPr="009F4207" w:rsidRDefault="00DD2E4B">
            <w:pPr>
              <w:tabs>
                <w:tab w:val="left" w:pos="1701"/>
              </w:tabs>
            </w:pPr>
            <w:r w:rsidRPr="009F4207">
              <w:rPr>
                <w:b/>
                <w:sz w:val="20"/>
              </w:rPr>
              <w:t xml:space="preserve">Fee: </w:t>
            </w:r>
            <w:r w:rsidRPr="009F4207">
              <w:t>$741.25</w:t>
            </w:r>
            <w:r w:rsidRPr="009F4207">
              <w:tab/>
            </w:r>
            <w:r w:rsidRPr="009F4207">
              <w:rPr>
                <w:b/>
                <w:sz w:val="20"/>
              </w:rPr>
              <w:t xml:space="preserve">Benefit: </w:t>
            </w:r>
            <w:r w:rsidRPr="009F4207">
              <w:t>75% = $555.95    85% = $648.05</w:t>
            </w:r>
          </w:p>
        </w:tc>
      </w:tr>
      <w:tr w:rsidR="00DD2E4B" w:rsidRPr="009F4207" w14:paraId="1FF5D6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702A64" w14:textId="77777777" w:rsidR="00DD2E4B" w:rsidRPr="009F4207" w:rsidRDefault="00DD2E4B">
            <w:pPr>
              <w:rPr>
                <w:b/>
              </w:rPr>
            </w:pPr>
            <w:r w:rsidRPr="009F4207">
              <w:rPr>
                <w:b/>
              </w:rPr>
              <w:t>Fee</w:t>
            </w:r>
          </w:p>
          <w:p w14:paraId="5C16F83F" w14:textId="77777777" w:rsidR="00DD2E4B" w:rsidRPr="009F4207" w:rsidRDefault="00DD2E4B">
            <w:r w:rsidRPr="009F4207">
              <w:t>15336</w:t>
            </w:r>
          </w:p>
        </w:tc>
        <w:tc>
          <w:tcPr>
            <w:tcW w:w="0" w:type="auto"/>
            <w:tcMar>
              <w:top w:w="38" w:type="dxa"/>
              <w:left w:w="38" w:type="dxa"/>
              <w:bottom w:w="38" w:type="dxa"/>
              <w:right w:w="38" w:type="dxa"/>
            </w:tcMar>
            <w:vAlign w:val="bottom"/>
          </w:tcPr>
          <w:p w14:paraId="783E7262" w14:textId="77777777" w:rsidR="00DD2E4B" w:rsidRPr="009F4207" w:rsidRDefault="00DD2E4B">
            <w:pPr>
              <w:spacing w:after="200"/>
              <w:rPr>
                <w:sz w:val="20"/>
                <w:szCs w:val="20"/>
              </w:rPr>
            </w:pPr>
            <w:r w:rsidRPr="009F4207">
              <w:rPr>
                <w:sz w:val="20"/>
                <w:szCs w:val="20"/>
              </w:rPr>
              <w:t xml:space="preserve">IMPLANTATION OF A SEALED RADIOACTIVE SOURCE (having a half-life of less than 115 days including iodine, gold, iridium or tantalum) to a site where the volume treated involves only a single plane but does not require surgical exposure and using automatic afterloading techniques (Anaes.) </w:t>
            </w:r>
          </w:p>
          <w:p w14:paraId="0EB71037" w14:textId="77777777" w:rsidR="00DD2E4B" w:rsidRPr="009F4207" w:rsidRDefault="00DD2E4B">
            <w:pPr>
              <w:tabs>
                <w:tab w:val="left" w:pos="1701"/>
              </w:tabs>
            </w:pPr>
            <w:r w:rsidRPr="009F4207">
              <w:rPr>
                <w:b/>
                <w:sz w:val="20"/>
              </w:rPr>
              <w:t xml:space="preserve">Fee: </w:t>
            </w:r>
            <w:r w:rsidRPr="009F4207">
              <w:t>$741.25</w:t>
            </w:r>
            <w:r w:rsidRPr="009F4207">
              <w:tab/>
            </w:r>
            <w:r w:rsidRPr="009F4207">
              <w:rPr>
                <w:b/>
                <w:sz w:val="20"/>
              </w:rPr>
              <w:t xml:space="preserve">Benefit: </w:t>
            </w:r>
            <w:r w:rsidRPr="009F4207">
              <w:t>75% = $555.95    85% = $648.05</w:t>
            </w:r>
          </w:p>
        </w:tc>
      </w:tr>
      <w:tr w:rsidR="00DD2E4B" w:rsidRPr="009F4207" w14:paraId="5CB5B2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24D37C" w14:textId="77777777" w:rsidR="00DD2E4B" w:rsidRPr="009F4207" w:rsidRDefault="00DD2E4B">
            <w:pPr>
              <w:rPr>
                <w:b/>
              </w:rPr>
            </w:pPr>
            <w:r w:rsidRPr="009F4207">
              <w:rPr>
                <w:b/>
              </w:rPr>
              <w:t>Fee</w:t>
            </w:r>
          </w:p>
          <w:p w14:paraId="60D1FC8F" w14:textId="77777777" w:rsidR="00DD2E4B" w:rsidRPr="009F4207" w:rsidRDefault="00DD2E4B">
            <w:r w:rsidRPr="009F4207">
              <w:t>15338</w:t>
            </w:r>
          </w:p>
        </w:tc>
        <w:tc>
          <w:tcPr>
            <w:tcW w:w="0" w:type="auto"/>
            <w:tcMar>
              <w:top w:w="38" w:type="dxa"/>
              <w:left w:w="38" w:type="dxa"/>
              <w:bottom w:w="38" w:type="dxa"/>
              <w:right w:w="38" w:type="dxa"/>
            </w:tcMar>
            <w:vAlign w:val="bottom"/>
          </w:tcPr>
          <w:p w14:paraId="72D2E2D9" w14:textId="77777777" w:rsidR="00DD2E4B" w:rsidRPr="009F4207" w:rsidRDefault="00DD2E4B">
            <w:pPr>
              <w:spacing w:after="200"/>
              <w:rPr>
                <w:sz w:val="20"/>
                <w:szCs w:val="20"/>
              </w:rPr>
            </w:pPr>
            <w:r w:rsidRPr="009F4207">
              <w:rPr>
                <w:sz w:val="20"/>
                <w:szCs w:val="20"/>
              </w:rPr>
              <w:t>Prostate, radioactive seed implantation of, radiation oncology component, using transrectal ultrasound guidance:</w:t>
            </w:r>
          </w:p>
          <w:p w14:paraId="1F558410" w14:textId="77777777" w:rsidR="00DD2E4B" w:rsidRPr="009F4207" w:rsidRDefault="00DD2E4B">
            <w:pPr>
              <w:spacing w:before="200" w:after="200"/>
              <w:rPr>
                <w:sz w:val="20"/>
                <w:szCs w:val="20"/>
              </w:rPr>
            </w:pPr>
            <w:r w:rsidRPr="009F4207">
              <w:rPr>
                <w:sz w:val="20"/>
                <w:szCs w:val="20"/>
              </w:rPr>
              <w:lastRenderedPageBreak/>
              <w:t>(a) for a patient with:</w:t>
            </w:r>
          </w:p>
          <w:p w14:paraId="2EB81C93" w14:textId="77777777" w:rsidR="00DD2E4B" w:rsidRPr="009F4207" w:rsidRDefault="00DD2E4B">
            <w:pPr>
              <w:spacing w:before="200" w:after="200"/>
              <w:rPr>
                <w:sz w:val="20"/>
                <w:szCs w:val="20"/>
              </w:rPr>
            </w:pPr>
            <w:r w:rsidRPr="009F4207">
              <w:rPr>
                <w:sz w:val="20"/>
                <w:szCs w:val="20"/>
              </w:rPr>
              <w:t>(i) localised prostatic malignancy at clinical stages T1 (clinically inapparent tumour not palpable or visible by imaging) or T2 (tumour confined within prostate); and</w:t>
            </w:r>
          </w:p>
          <w:p w14:paraId="682D072C" w14:textId="77777777" w:rsidR="00DD2E4B" w:rsidRPr="009F4207" w:rsidRDefault="00DD2E4B">
            <w:pPr>
              <w:spacing w:before="200" w:after="200"/>
              <w:rPr>
                <w:sz w:val="20"/>
                <w:szCs w:val="20"/>
              </w:rPr>
            </w:pPr>
            <w:r w:rsidRPr="009F4207">
              <w:rPr>
                <w:sz w:val="20"/>
                <w:szCs w:val="20"/>
              </w:rPr>
              <w:t>(ii) a Gleason score of less than or equal to 7 (Grade Group 1 to Grade Group 3); and</w:t>
            </w:r>
          </w:p>
          <w:p w14:paraId="2278FFAC" w14:textId="77777777" w:rsidR="00DD2E4B" w:rsidRPr="009F4207" w:rsidRDefault="00DD2E4B">
            <w:pPr>
              <w:spacing w:before="200" w:after="200"/>
              <w:rPr>
                <w:sz w:val="20"/>
                <w:szCs w:val="20"/>
              </w:rPr>
            </w:pPr>
            <w:r w:rsidRPr="009F4207">
              <w:rPr>
                <w:sz w:val="20"/>
                <w:szCs w:val="20"/>
              </w:rPr>
              <w:t>(iii) a prostate specific antigen (PSA) of not more than 10ng/ml at the time of diagnosis; and</w:t>
            </w:r>
          </w:p>
          <w:p w14:paraId="16F5376A" w14:textId="77777777" w:rsidR="00DD2E4B" w:rsidRPr="009F4207" w:rsidRDefault="00DD2E4B">
            <w:pPr>
              <w:spacing w:before="200" w:after="200"/>
              <w:rPr>
                <w:sz w:val="20"/>
                <w:szCs w:val="20"/>
              </w:rPr>
            </w:pPr>
            <w:r w:rsidRPr="009F4207">
              <w:rPr>
                <w:sz w:val="20"/>
                <w:szCs w:val="20"/>
              </w:rPr>
              <w:t>(b) performed by an oncologist at an approved site in association with a urologist; and</w:t>
            </w:r>
          </w:p>
          <w:p w14:paraId="585B8D63" w14:textId="77777777" w:rsidR="00DD2E4B" w:rsidRPr="009F4207" w:rsidRDefault="00DD2E4B">
            <w:pPr>
              <w:spacing w:before="200" w:after="200"/>
              <w:rPr>
                <w:sz w:val="20"/>
                <w:szCs w:val="20"/>
              </w:rPr>
            </w:pPr>
            <w:r w:rsidRPr="009F4207">
              <w:rPr>
                <w:sz w:val="20"/>
                <w:szCs w:val="20"/>
              </w:rPr>
              <w:t>(c) being a service associated with:</w:t>
            </w:r>
          </w:p>
          <w:p w14:paraId="4B4BEB6D" w14:textId="77777777" w:rsidR="00DD2E4B" w:rsidRPr="009F4207" w:rsidRDefault="00DD2E4B">
            <w:pPr>
              <w:spacing w:before="200" w:after="200"/>
              <w:rPr>
                <w:sz w:val="20"/>
                <w:szCs w:val="20"/>
              </w:rPr>
            </w:pPr>
            <w:r w:rsidRPr="009F4207">
              <w:rPr>
                <w:sz w:val="20"/>
                <w:szCs w:val="20"/>
              </w:rPr>
              <w:t>(i) services to which items 37220 and 55603 apply; and</w:t>
            </w:r>
          </w:p>
          <w:p w14:paraId="3A9393FB" w14:textId="77777777" w:rsidR="00DD2E4B" w:rsidRPr="009F4207" w:rsidRDefault="00DD2E4B">
            <w:pPr>
              <w:spacing w:before="200" w:after="200"/>
              <w:rPr>
                <w:sz w:val="20"/>
                <w:szCs w:val="20"/>
              </w:rPr>
            </w:pPr>
            <w:r w:rsidRPr="009F4207">
              <w:rPr>
                <w:sz w:val="20"/>
                <w:szCs w:val="20"/>
              </w:rPr>
              <w:t>(ii) a service to which item 60506 or 60509 applies</w:t>
            </w:r>
          </w:p>
          <w:p w14:paraId="4AA0E6CA" w14:textId="77777777" w:rsidR="00DD2E4B" w:rsidRPr="009F4207" w:rsidRDefault="00DD2E4B">
            <w:r w:rsidRPr="009F4207">
              <w:t>(See para TN.2.2 of explanatory notes to this Category)</w:t>
            </w:r>
          </w:p>
          <w:p w14:paraId="19C2AEB9" w14:textId="77777777" w:rsidR="00DD2E4B" w:rsidRPr="009F4207" w:rsidRDefault="00DD2E4B">
            <w:pPr>
              <w:tabs>
                <w:tab w:val="left" w:pos="1701"/>
              </w:tabs>
            </w:pPr>
            <w:r w:rsidRPr="009F4207">
              <w:rPr>
                <w:b/>
                <w:sz w:val="20"/>
              </w:rPr>
              <w:t xml:space="preserve">Fee: </w:t>
            </w:r>
            <w:r w:rsidRPr="009F4207">
              <w:t>$1,024.70</w:t>
            </w:r>
            <w:r w:rsidRPr="009F4207">
              <w:tab/>
            </w:r>
            <w:r w:rsidRPr="009F4207">
              <w:rPr>
                <w:b/>
                <w:sz w:val="20"/>
              </w:rPr>
              <w:t xml:space="preserve">Benefit: </w:t>
            </w:r>
            <w:r w:rsidRPr="009F4207">
              <w:t>75% = $768.55    85% = $931.50</w:t>
            </w:r>
          </w:p>
        </w:tc>
      </w:tr>
      <w:tr w:rsidR="00DD2E4B" w:rsidRPr="009F4207" w14:paraId="64D045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98E971" w14:textId="77777777" w:rsidR="00DD2E4B" w:rsidRPr="009F4207" w:rsidRDefault="00DD2E4B">
            <w:pPr>
              <w:rPr>
                <w:b/>
              </w:rPr>
            </w:pPr>
            <w:r w:rsidRPr="009F4207">
              <w:rPr>
                <w:b/>
              </w:rPr>
              <w:lastRenderedPageBreak/>
              <w:t>Fee</w:t>
            </w:r>
          </w:p>
          <w:p w14:paraId="224069C5" w14:textId="77777777" w:rsidR="00DD2E4B" w:rsidRPr="009F4207" w:rsidRDefault="00DD2E4B">
            <w:r w:rsidRPr="009F4207">
              <w:t>15339</w:t>
            </w:r>
          </w:p>
        </w:tc>
        <w:tc>
          <w:tcPr>
            <w:tcW w:w="0" w:type="auto"/>
            <w:tcMar>
              <w:top w:w="38" w:type="dxa"/>
              <w:left w:w="38" w:type="dxa"/>
              <w:bottom w:w="38" w:type="dxa"/>
              <w:right w:w="38" w:type="dxa"/>
            </w:tcMar>
            <w:vAlign w:val="bottom"/>
          </w:tcPr>
          <w:p w14:paraId="1C267C9E" w14:textId="77777777" w:rsidR="00DD2E4B" w:rsidRPr="009F4207" w:rsidRDefault="00DD2E4B">
            <w:pPr>
              <w:spacing w:after="200"/>
              <w:rPr>
                <w:sz w:val="20"/>
                <w:szCs w:val="20"/>
              </w:rPr>
            </w:pPr>
            <w:r w:rsidRPr="009F4207">
              <w:rPr>
                <w:sz w:val="20"/>
                <w:szCs w:val="20"/>
              </w:rPr>
              <w:t xml:space="preserve">REMOVAL OF A SEALED RADIOACTIVE SOURCE under general anaesthesia, or under epidural or spinal nerve block (Anaes.) </w:t>
            </w:r>
          </w:p>
          <w:p w14:paraId="0B8768E8" w14:textId="77777777" w:rsidR="00DD2E4B" w:rsidRPr="009F4207" w:rsidRDefault="00DD2E4B">
            <w:pPr>
              <w:tabs>
                <w:tab w:val="left" w:pos="1701"/>
              </w:tabs>
            </w:pPr>
            <w:r w:rsidRPr="009F4207">
              <w:rPr>
                <w:b/>
                <w:sz w:val="20"/>
              </w:rPr>
              <w:t xml:space="preserve">Fee: </w:t>
            </w:r>
            <w:r w:rsidRPr="009F4207">
              <w:t>$83.40</w:t>
            </w:r>
            <w:r w:rsidRPr="009F4207">
              <w:tab/>
            </w:r>
            <w:r w:rsidRPr="009F4207">
              <w:rPr>
                <w:b/>
                <w:sz w:val="20"/>
              </w:rPr>
              <w:t xml:space="preserve">Benefit: </w:t>
            </w:r>
            <w:r w:rsidRPr="009F4207">
              <w:t>75% = $62.55    85% = $70.90</w:t>
            </w:r>
          </w:p>
        </w:tc>
      </w:tr>
      <w:tr w:rsidR="00DD2E4B" w:rsidRPr="009F4207" w14:paraId="6996E1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167C8C" w14:textId="77777777" w:rsidR="00DD2E4B" w:rsidRPr="009F4207" w:rsidRDefault="00DD2E4B">
            <w:pPr>
              <w:rPr>
                <w:b/>
              </w:rPr>
            </w:pPr>
            <w:r w:rsidRPr="009F4207">
              <w:rPr>
                <w:b/>
              </w:rPr>
              <w:t>Fee</w:t>
            </w:r>
          </w:p>
          <w:p w14:paraId="6AB4C13A" w14:textId="77777777" w:rsidR="00DD2E4B" w:rsidRPr="009F4207" w:rsidRDefault="00DD2E4B">
            <w:r w:rsidRPr="009F4207">
              <w:t>15342</w:t>
            </w:r>
          </w:p>
        </w:tc>
        <w:tc>
          <w:tcPr>
            <w:tcW w:w="0" w:type="auto"/>
            <w:tcMar>
              <w:top w:w="38" w:type="dxa"/>
              <w:left w:w="38" w:type="dxa"/>
              <w:bottom w:w="38" w:type="dxa"/>
              <w:right w:w="38" w:type="dxa"/>
            </w:tcMar>
            <w:vAlign w:val="bottom"/>
          </w:tcPr>
          <w:p w14:paraId="3365BB04" w14:textId="77777777" w:rsidR="00DD2E4B" w:rsidRPr="009F4207" w:rsidRDefault="00DD2E4B">
            <w:pPr>
              <w:spacing w:after="200"/>
              <w:rPr>
                <w:sz w:val="20"/>
                <w:szCs w:val="20"/>
              </w:rPr>
            </w:pPr>
            <w:r w:rsidRPr="009F4207">
              <w:rPr>
                <w:sz w:val="20"/>
                <w:szCs w:val="20"/>
              </w:rPr>
              <w:t xml:space="preserve">CONSTRUCTION AND APPLICATION OF A RADIOACTIVE MOULD using a sealed source having a half-life of greater than 115 days, to treat intracavity, intraoral or intranasal site </w:t>
            </w:r>
          </w:p>
          <w:p w14:paraId="60C46656" w14:textId="77777777" w:rsidR="00DD2E4B" w:rsidRPr="009F4207" w:rsidRDefault="00DD2E4B">
            <w:pPr>
              <w:tabs>
                <w:tab w:val="left" w:pos="1701"/>
              </w:tabs>
            </w:pPr>
            <w:r w:rsidRPr="009F4207">
              <w:rPr>
                <w:b/>
                <w:sz w:val="20"/>
              </w:rPr>
              <w:t xml:space="preserve">Fee: </w:t>
            </w:r>
            <w:r w:rsidRPr="009F4207">
              <w:t>$208.40</w:t>
            </w:r>
            <w:r w:rsidRPr="009F4207">
              <w:tab/>
            </w:r>
            <w:r w:rsidRPr="009F4207">
              <w:rPr>
                <w:b/>
                <w:sz w:val="20"/>
              </w:rPr>
              <w:t xml:space="preserve">Benefit: </w:t>
            </w:r>
            <w:r w:rsidRPr="009F4207">
              <w:t>75% = $156.30    85% = $177.15</w:t>
            </w:r>
          </w:p>
        </w:tc>
      </w:tr>
      <w:tr w:rsidR="00DD2E4B" w:rsidRPr="009F4207" w14:paraId="7A3519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666EDB" w14:textId="77777777" w:rsidR="00DD2E4B" w:rsidRPr="009F4207" w:rsidRDefault="00DD2E4B">
            <w:pPr>
              <w:rPr>
                <w:b/>
              </w:rPr>
            </w:pPr>
            <w:r w:rsidRPr="009F4207">
              <w:rPr>
                <w:b/>
              </w:rPr>
              <w:t>Fee</w:t>
            </w:r>
          </w:p>
          <w:p w14:paraId="60B7AA03" w14:textId="77777777" w:rsidR="00DD2E4B" w:rsidRPr="009F4207" w:rsidRDefault="00DD2E4B">
            <w:r w:rsidRPr="009F4207">
              <w:t>15345</w:t>
            </w:r>
          </w:p>
        </w:tc>
        <w:tc>
          <w:tcPr>
            <w:tcW w:w="0" w:type="auto"/>
            <w:tcMar>
              <w:top w:w="38" w:type="dxa"/>
              <w:left w:w="38" w:type="dxa"/>
              <w:bottom w:w="38" w:type="dxa"/>
              <w:right w:w="38" w:type="dxa"/>
            </w:tcMar>
            <w:vAlign w:val="bottom"/>
          </w:tcPr>
          <w:p w14:paraId="010228DC" w14:textId="77777777" w:rsidR="00DD2E4B" w:rsidRPr="009F4207" w:rsidRDefault="00DD2E4B">
            <w:pPr>
              <w:spacing w:after="200"/>
              <w:rPr>
                <w:sz w:val="20"/>
                <w:szCs w:val="20"/>
              </w:rPr>
            </w:pPr>
            <w:r w:rsidRPr="009F4207">
              <w:rPr>
                <w:sz w:val="20"/>
                <w:szCs w:val="20"/>
              </w:rPr>
              <w:t xml:space="preserve">CONSTRUCTION AND APPLICATION OF A RADIOACTIVE MOULD using a sealed source having a half-life of less than 115 days including iodine, gold, iridium or tantalum to treat intracavity, intraoral or intranasal sites </w:t>
            </w:r>
          </w:p>
          <w:p w14:paraId="4AE62563" w14:textId="77777777" w:rsidR="00DD2E4B" w:rsidRPr="009F4207" w:rsidRDefault="00DD2E4B">
            <w:pPr>
              <w:tabs>
                <w:tab w:val="left" w:pos="1701"/>
              </w:tabs>
            </w:pPr>
            <w:r w:rsidRPr="009F4207">
              <w:rPr>
                <w:b/>
                <w:sz w:val="20"/>
              </w:rPr>
              <w:t xml:space="preserve">Fee: </w:t>
            </w:r>
            <w:r w:rsidRPr="009F4207">
              <w:t>$556.10</w:t>
            </w:r>
            <w:r w:rsidRPr="009F4207">
              <w:tab/>
            </w:r>
            <w:r w:rsidRPr="009F4207">
              <w:rPr>
                <w:b/>
                <w:sz w:val="20"/>
              </w:rPr>
              <w:t xml:space="preserve">Benefit: </w:t>
            </w:r>
            <w:r w:rsidRPr="009F4207">
              <w:t>75% = $417.10    85% = $472.70</w:t>
            </w:r>
          </w:p>
        </w:tc>
      </w:tr>
      <w:tr w:rsidR="00DD2E4B" w:rsidRPr="009F4207" w14:paraId="135397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2FE7DE" w14:textId="77777777" w:rsidR="00DD2E4B" w:rsidRPr="009F4207" w:rsidRDefault="00DD2E4B">
            <w:pPr>
              <w:rPr>
                <w:b/>
              </w:rPr>
            </w:pPr>
            <w:r w:rsidRPr="009F4207">
              <w:rPr>
                <w:b/>
              </w:rPr>
              <w:t>Fee</w:t>
            </w:r>
          </w:p>
          <w:p w14:paraId="62DF22F6" w14:textId="77777777" w:rsidR="00DD2E4B" w:rsidRPr="009F4207" w:rsidRDefault="00DD2E4B">
            <w:r w:rsidRPr="009F4207">
              <w:t>15348</w:t>
            </w:r>
          </w:p>
        </w:tc>
        <w:tc>
          <w:tcPr>
            <w:tcW w:w="0" w:type="auto"/>
            <w:tcMar>
              <w:top w:w="38" w:type="dxa"/>
              <w:left w:w="38" w:type="dxa"/>
              <w:bottom w:w="38" w:type="dxa"/>
              <w:right w:w="38" w:type="dxa"/>
            </w:tcMar>
            <w:vAlign w:val="bottom"/>
          </w:tcPr>
          <w:p w14:paraId="254D261D" w14:textId="77777777" w:rsidR="00DD2E4B" w:rsidRPr="009F4207" w:rsidRDefault="00DD2E4B">
            <w:pPr>
              <w:spacing w:after="200"/>
              <w:rPr>
                <w:sz w:val="20"/>
                <w:szCs w:val="20"/>
              </w:rPr>
            </w:pPr>
            <w:r w:rsidRPr="009F4207">
              <w:rPr>
                <w:sz w:val="20"/>
                <w:szCs w:val="20"/>
              </w:rPr>
              <w:t xml:space="preserve">SUBSEQUENT APPLICATIONS OF RADIOACTIVE MOULD referred to in item 15342 or 15345  each attendance </w:t>
            </w:r>
          </w:p>
          <w:p w14:paraId="1BBBEBD9" w14:textId="77777777" w:rsidR="00DD2E4B" w:rsidRPr="009F4207" w:rsidRDefault="00DD2E4B">
            <w:pPr>
              <w:tabs>
                <w:tab w:val="left" w:pos="1701"/>
              </w:tabs>
            </w:pPr>
            <w:r w:rsidRPr="009F4207">
              <w:rPr>
                <w:b/>
                <w:sz w:val="20"/>
              </w:rPr>
              <w:t xml:space="preserve">Fee: </w:t>
            </w:r>
            <w:r w:rsidRPr="009F4207">
              <w:t>$63.95</w:t>
            </w:r>
            <w:r w:rsidRPr="009F4207">
              <w:tab/>
            </w:r>
            <w:r w:rsidRPr="009F4207">
              <w:rPr>
                <w:b/>
                <w:sz w:val="20"/>
              </w:rPr>
              <w:t xml:space="preserve">Benefit: </w:t>
            </w:r>
            <w:r w:rsidRPr="009F4207">
              <w:t>75% = $48.00    85% = $54.40</w:t>
            </w:r>
          </w:p>
        </w:tc>
      </w:tr>
      <w:tr w:rsidR="00DD2E4B" w:rsidRPr="009F4207" w14:paraId="172767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FA6236" w14:textId="77777777" w:rsidR="00DD2E4B" w:rsidRPr="009F4207" w:rsidRDefault="00DD2E4B">
            <w:pPr>
              <w:rPr>
                <w:b/>
              </w:rPr>
            </w:pPr>
            <w:r w:rsidRPr="009F4207">
              <w:rPr>
                <w:b/>
              </w:rPr>
              <w:t>Fee</w:t>
            </w:r>
          </w:p>
          <w:p w14:paraId="089665EC" w14:textId="77777777" w:rsidR="00DD2E4B" w:rsidRPr="009F4207" w:rsidRDefault="00DD2E4B">
            <w:r w:rsidRPr="009F4207">
              <w:t>15351</w:t>
            </w:r>
          </w:p>
        </w:tc>
        <w:tc>
          <w:tcPr>
            <w:tcW w:w="0" w:type="auto"/>
            <w:tcMar>
              <w:top w:w="38" w:type="dxa"/>
              <w:left w:w="38" w:type="dxa"/>
              <w:bottom w:w="38" w:type="dxa"/>
              <w:right w:w="38" w:type="dxa"/>
            </w:tcMar>
            <w:vAlign w:val="bottom"/>
          </w:tcPr>
          <w:p w14:paraId="0CD0B9F9" w14:textId="77777777" w:rsidR="00DD2E4B" w:rsidRPr="009F4207" w:rsidRDefault="00DD2E4B">
            <w:pPr>
              <w:spacing w:after="200"/>
              <w:rPr>
                <w:sz w:val="20"/>
                <w:szCs w:val="20"/>
              </w:rPr>
            </w:pPr>
            <w:r w:rsidRPr="009F4207">
              <w:rPr>
                <w:sz w:val="20"/>
                <w:szCs w:val="20"/>
              </w:rPr>
              <w:t xml:space="preserve">CONSTRUCTION WITH OR WITHOUT INITIAL APPLICATION OF RADIOACTIVE MOULD not exceeding 5 cm. diameter to an external surface </w:t>
            </w:r>
          </w:p>
          <w:p w14:paraId="3E7B3184" w14:textId="77777777" w:rsidR="00DD2E4B" w:rsidRPr="009F4207" w:rsidRDefault="00DD2E4B">
            <w:pPr>
              <w:tabs>
                <w:tab w:val="left" w:pos="1701"/>
              </w:tabs>
            </w:pPr>
            <w:r w:rsidRPr="009F4207">
              <w:rPr>
                <w:b/>
                <w:sz w:val="20"/>
              </w:rPr>
              <w:t xml:space="preserve">Fee: </w:t>
            </w:r>
            <w:r w:rsidRPr="009F4207">
              <w:t>$127.75</w:t>
            </w:r>
            <w:r w:rsidRPr="009F4207">
              <w:tab/>
            </w:r>
            <w:r w:rsidRPr="009F4207">
              <w:rPr>
                <w:b/>
                <w:sz w:val="20"/>
              </w:rPr>
              <w:t xml:space="preserve">Benefit: </w:t>
            </w:r>
            <w:r w:rsidRPr="009F4207">
              <w:t>75% = $95.85    85% = $108.60</w:t>
            </w:r>
          </w:p>
        </w:tc>
      </w:tr>
      <w:tr w:rsidR="00DD2E4B" w:rsidRPr="009F4207" w14:paraId="534278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B2C059" w14:textId="77777777" w:rsidR="00DD2E4B" w:rsidRPr="009F4207" w:rsidRDefault="00DD2E4B">
            <w:pPr>
              <w:rPr>
                <w:b/>
              </w:rPr>
            </w:pPr>
            <w:r w:rsidRPr="009F4207">
              <w:rPr>
                <w:b/>
              </w:rPr>
              <w:t>Fee</w:t>
            </w:r>
          </w:p>
          <w:p w14:paraId="2D8A0C32" w14:textId="77777777" w:rsidR="00DD2E4B" w:rsidRPr="009F4207" w:rsidRDefault="00DD2E4B">
            <w:r w:rsidRPr="009F4207">
              <w:t>15354</w:t>
            </w:r>
          </w:p>
        </w:tc>
        <w:tc>
          <w:tcPr>
            <w:tcW w:w="0" w:type="auto"/>
            <w:tcMar>
              <w:top w:w="38" w:type="dxa"/>
              <w:left w:w="38" w:type="dxa"/>
              <w:bottom w:w="38" w:type="dxa"/>
              <w:right w:w="38" w:type="dxa"/>
            </w:tcMar>
            <w:vAlign w:val="bottom"/>
          </w:tcPr>
          <w:p w14:paraId="2402A94A" w14:textId="77777777" w:rsidR="00DD2E4B" w:rsidRPr="009F4207" w:rsidRDefault="00DD2E4B">
            <w:pPr>
              <w:spacing w:after="200"/>
              <w:rPr>
                <w:sz w:val="20"/>
                <w:szCs w:val="20"/>
              </w:rPr>
            </w:pPr>
            <w:r w:rsidRPr="009F4207">
              <w:rPr>
                <w:sz w:val="20"/>
                <w:szCs w:val="20"/>
              </w:rPr>
              <w:t xml:space="preserve">CONSTRUCTION AND INITIAL APPLICATION OF RADIOACTIVE MOULD 5 cm. or more in diameter to an external surface </w:t>
            </w:r>
          </w:p>
          <w:p w14:paraId="15254E88" w14:textId="77777777" w:rsidR="00DD2E4B" w:rsidRPr="009F4207" w:rsidRDefault="00DD2E4B">
            <w:pPr>
              <w:tabs>
                <w:tab w:val="left" w:pos="1701"/>
              </w:tabs>
            </w:pPr>
            <w:r w:rsidRPr="009F4207">
              <w:rPr>
                <w:b/>
                <w:sz w:val="20"/>
              </w:rPr>
              <w:t xml:space="preserve">Fee: </w:t>
            </w:r>
            <w:r w:rsidRPr="009F4207">
              <w:t>$154.95</w:t>
            </w:r>
            <w:r w:rsidRPr="009F4207">
              <w:tab/>
            </w:r>
            <w:r w:rsidRPr="009F4207">
              <w:rPr>
                <w:b/>
                <w:sz w:val="20"/>
              </w:rPr>
              <w:t xml:space="preserve">Benefit: </w:t>
            </w:r>
            <w:r w:rsidRPr="009F4207">
              <w:t>75% = $116.25    85% = $131.75</w:t>
            </w:r>
          </w:p>
        </w:tc>
      </w:tr>
      <w:tr w:rsidR="00DD2E4B" w:rsidRPr="009F4207" w14:paraId="5F73BF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0DBAA0" w14:textId="77777777" w:rsidR="00DD2E4B" w:rsidRPr="009F4207" w:rsidRDefault="00DD2E4B">
            <w:pPr>
              <w:rPr>
                <w:b/>
              </w:rPr>
            </w:pPr>
            <w:r w:rsidRPr="009F4207">
              <w:rPr>
                <w:b/>
              </w:rPr>
              <w:t>Fee</w:t>
            </w:r>
          </w:p>
          <w:p w14:paraId="01BD5CC1" w14:textId="77777777" w:rsidR="00DD2E4B" w:rsidRPr="009F4207" w:rsidRDefault="00DD2E4B">
            <w:r w:rsidRPr="009F4207">
              <w:t>15357</w:t>
            </w:r>
          </w:p>
        </w:tc>
        <w:tc>
          <w:tcPr>
            <w:tcW w:w="0" w:type="auto"/>
            <w:tcMar>
              <w:top w:w="38" w:type="dxa"/>
              <w:left w:w="38" w:type="dxa"/>
              <w:bottom w:w="38" w:type="dxa"/>
              <w:right w:w="38" w:type="dxa"/>
            </w:tcMar>
            <w:vAlign w:val="bottom"/>
          </w:tcPr>
          <w:p w14:paraId="589BF64F" w14:textId="77777777" w:rsidR="00DD2E4B" w:rsidRPr="009F4207" w:rsidRDefault="00DD2E4B">
            <w:pPr>
              <w:spacing w:after="200"/>
              <w:rPr>
                <w:sz w:val="20"/>
                <w:szCs w:val="20"/>
              </w:rPr>
            </w:pPr>
            <w:r w:rsidRPr="009F4207">
              <w:rPr>
                <w:sz w:val="20"/>
                <w:szCs w:val="20"/>
              </w:rPr>
              <w:t>SUBSEQUENT APPLICATIONS OF RADIOACTIVE MOULD, attendance upon a patient to apply a radioactive mould constructed for application to an external surface of the patient other than an attendance which is the first attendance to apply the mould each attendance</w:t>
            </w:r>
          </w:p>
          <w:p w14:paraId="72451641" w14:textId="77777777" w:rsidR="00DD2E4B" w:rsidRPr="009F4207" w:rsidRDefault="00DD2E4B">
            <w:pPr>
              <w:tabs>
                <w:tab w:val="left" w:pos="1701"/>
              </w:tabs>
            </w:pPr>
            <w:r w:rsidRPr="009F4207">
              <w:rPr>
                <w:b/>
                <w:sz w:val="20"/>
              </w:rPr>
              <w:t xml:space="preserve">Fee: </w:t>
            </w:r>
            <w:r w:rsidRPr="009F4207">
              <w:t>$43.80</w:t>
            </w:r>
            <w:r w:rsidRPr="009F4207">
              <w:tab/>
            </w:r>
            <w:r w:rsidRPr="009F4207">
              <w:rPr>
                <w:b/>
                <w:sz w:val="20"/>
              </w:rPr>
              <w:t xml:space="preserve">Benefit: </w:t>
            </w:r>
            <w:r w:rsidRPr="009F4207">
              <w:t>75% = $32.85    85% = $37.25</w:t>
            </w:r>
          </w:p>
        </w:tc>
      </w:tr>
    </w:tbl>
    <w:p w14:paraId="7685EC42"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3BE097A1"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5DD0B426" w14:textId="77777777">
              <w:tc>
                <w:tcPr>
                  <w:tcW w:w="2500" w:type="pct"/>
                  <w:tcBorders>
                    <w:top w:val="nil"/>
                    <w:left w:val="nil"/>
                    <w:bottom w:val="nil"/>
                    <w:right w:val="nil"/>
                  </w:tcBorders>
                  <w:tcMar>
                    <w:top w:w="38" w:type="dxa"/>
                    <w:left w:w="0" w:type="dxa"/>
                    <w:bottom w:w="38" w:type="dxa"/>
                    <w:right w:w="0" w:type="dxa"/>
                  </w:tcMar>
                  <w:vAlign w:val="bottom"/>
                </w:tcPr>
                <w:p w14:paraId="0AC5959E"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lastRenderedPageBreak/>
                    <w:t>T2. RADIATION ONCOLOGY</w:t>
                  </w:r>
                </w:p>
              </w:tc>
              <w:tc>
                <w:tcPr>
                  <w:tcW w:w="2500" w:type="pct"/>
                  <w:tcBorders>
                    <w:top w:val="nil"/>
                    <w:left w:val="nil"/>
                    <w:bottom w:val="nil"/>
                    <w:right w:val="nil"/>
                  </w:tcBorders>
                  <w:tcMar>
                    <w:top w:w="38" w:type="dxa"/>
                    <w:left w:w="0" w:type="dxa"/>
                    <w:bottom w:w="38" w:type="dxa"/>
                    <w:right w:w="0" w:type="dxa"/>
                  </w:tcMar>
                  <w:vAlign w:val="bottom"/>
                </w:tcPr>
                <w:p w14:paraId="590988C4"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5. COMPUTERISED PLANNING</w:t>
                  </w:r>
                </w:p>
              </w:tc>
            </w:tr>
          </w:tbl>
          <w:p w14:paraId="2A9BF3B1" w14:textId="77777777" w:rsidR="00A77B3E" w:rsidRPr="009F4207" w:rsidRDefault="00A77B3E">
            <w:pPr>
              <w:keepLines/>
              <w:rPr>
                <w:rFonts w:ascii="Helvetica" w:eastAsia="Helvetica" w:hAnsi="Helvetica" w:cs="Helvetica"/>
                <w:b/>
              </w:rPr>
            </w:pPr>
          </w:p>
        </w:tc>
      </w:tr>
      <w:tr w:rsidR="00DD2E4B" w:rsidRPr="009F4207" w14:paraId="4C1BC5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25DC86"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7189BCC5"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T2. Radiation Oncology</w:t>
            </w:r>
          </w:p>
        </w:tc>
      </w:tr>
      <w:tr w:rsidR="00DD2E4B" w:rsidRPr="009F4207" w14:paraId="7AC3A4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606E19C8"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7ADFE791"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27" w:name="_Toc139033314"/>
            <w:r w:rsidRPr="009F4207">
              <w:rPr>
                <w:rFonts w:ascii="Helvetica" w:eastAsia="Helvetica" w:hAnsi="Helvetica" w:cs="Helvetica"/>
                <w:b w:val="0"/>
                <w:sz w:val="18"/>
              </w:rPr>
              <w:t>Subgroup 5. Computerised Planning</w:t>
            </w:r>
            <w:bookmarkEnd w:id="27"/>
          </w:p>
        </w:tc>
      </w:tr>
      <w:tr w:rsidR="00DD2E4B" w:rsidRPr="009F4207" w14:paraId="5EC60C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917C8E" w14:textId="77777777" w:rsidR="00DD2E4B" w:rsidRPr="009F4207" w:rsidRDefault="00DD2E4B">
            <w:pPr>
              <w:rPr>
                <w:b/>
              </w:rPr>
            </w:pPr>
            <w:r w:rsidRPr="009F4207">
              <w:rPr>
                <w:b/>
              </w:rPr>
              <w:t>Fee</w:t>
            </w:r>
          </w:p>
          <w:p w14:paraId="6E64293A" w14:textId="77777777" w:rsidR="00DD2E4B" w:rsidRPr="009F4207" w:rsidRDefault="00DD2E4B">
            <w:r w:rsidRPr="009F4207">
              <w:t>15500</w:t>
            </w:r>
          </w:p>
        </w:tc>
        <w:tc>
          <w:tcPr>
            <w:tcW w:w="0" w:type="auto"/>
            <w:tcMar>
              <w:top w:w="38" w:type="dxa"/>
              <w:left w:w="38" w:type="dxa"/>
              <w:bottom w:w="38" w:type="dxa"/>
              <w:right w:w="38" w:type="dxa"/>
            </w:tcMar>
            <w:vAlign w:val="bottom"/>
          </w:tcPr>
          <w:p w14:paraId="138E8784" w14:textId="77777777" w:rsidR="00DD2E4B" w:rsidRPr="009F4207" w:rsidRDefault="00DD2E4B">
            <w:pPr>
              <w:spacing w:after="200"/>
              <w:jc w:val="center"/>
              <w:rPr>
                <w:sz w:val="20"/>
                <w:szCs w:val="20"/>
              </w:rPr>
            </w:pPr>
            <w:r w:rsidRPr="009F4207">
              <w:rPr>
                <w:sz w:val="20"/>
                <w:szCs w:val="20"/>
              </w:rPr>
              <w:t>RADIOTHERAPY PLANNING</w:t>
            </w:r>
          </w:p>
          <w:p w14:paraId="5DF186BA" w14:textId="77777777" w:rsidR="00DD2E4B" w:rsidRPr="009F4207" w:rsidRDefault="00DD2E4B">
            <w:pPr>
              <w:spacing w:before="200" w:after="200"/>
              <w:rPr>
                <w:sz w:val="20"/>
                <w:szCs w:val="20"/>
              </w:rPr>
            </w:pPr>
            <w:r w:rsidRPr="009F4207">
              <w:rPr>
                <w:sz w:val="20"/>
                <w:szCs w:val="20"/>
              </w:rPr>
              <w:t>RADIATION FIELD SETTING using a simulator or isocentric xray or megavoltage machine or CT of a single area for treatment by a single field or parallel opposed fields (not being a service associated with a service to which item 15509 applies)</w:t>
            </w:r>
          </w:p>
          <w:p w14:paraId="15CA7B1E" w14:textId="77777777" w:rsidR="00DD2E4B" w:rsidRPr="009F4207" w:rsidRDefault="00DD2E4B">
            <w:r w:rsidRPr="009F4207">
              <w:t>(See para TN.2.3 of explanatory notes to this Category)</w:t>
            </w:r>
          </w:p>
          <w:p w14:paraId="13E1F6CF" w14:textId="77777777" w:rsidR="00DD2E4B" w:rsidRPr="009F4207" w:rsidRDefault="00DD2E4B">
            <w:pPr>
              <w:tabs>
                <w:tab w:val="left" w:pos="1701"/>
              </w:tabs>
            </w:pPr>
            <w:r w:rsidRPr="009F4207">
              <w:rPr>
                <w:b/>
                <w:sz w:val="20"/>
              </w:rPr>
              <w:t xml:space="preserve">Fee: </w:t>
            </w:r>
            <w:r w:rsidRPr="009F4207">
              <w:t>$265.80</w:t>
            </w:r>
            <w:r w:rsidRPr="009F4207">
              <w:tab/>
            </w:r>
            <w:r w:rsidRPr="009F4207">
              <w:rPr>
                <w:b/>
                <w:sz w:val="20"/>
              </w:rPr>
              <w:t xml:space="preserve">Benefit: </w:t>
            </w:r>
            <w:r w:rsidRPr="009F4207">
              <w:t>75% = $199.35    85% = $225.95</w:t>
            </w:r>
          </w:p>
        </w:tc>
      </w:tr>
      <w:tr w:rsidR="00DD2E4B" w:rsidRPr="009F4207" w14:paraId="222026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DCADFA" w14:textId="77777777" w:rsidR="00DD2E4B" w:rsidRPr="009F4207" w:rsidRDefault="00DD2E4B">
            <w:pPr>
              <w:rPr>
                <w:b/>
              </w:rPr>
            </w:pPr>
            <w:r w:rsidRPr="009F4207">
              <w:rPr>
                <w:b/>
              </w:rPr>
              <w:t>Fee</w:t>
            </w:r>
          </w:p>
          <w:p w14:paraId="230B3C78" w14:textId="77777777" w:rsidR="00DD2E4B" w:rsidRPr="009F4207" w:rsidRDefault="00DD2E4B">
            <w:r w:rsidRPr="009F4207">
              <w:t>15503</w:t>
            </w:r>
          </w:p>
        </w:tc>
        <w:tc>
          <w:tcPr>
            <w:tcW w:w="0" w:type="auto"/>
            <w:tcMar>
              <w:top w:w="38" w:type="dxa"/>
              <w:left w:w="38" w:type="dxa"/>
              <w:bottom w:w="38" w:type="dxa"/>
              <w:right w:w="38" w:type="dxa"/>
            </w:tcMar>
            <w:vAlign w:val="bottom"/>
          </w:tcPr>
          <w:p w14:paraId="011B89C2" w14:textId="77777777" w:rsidR="00DD2E4B" w:rsidRPr="009F4207" w:rsidRDefault="00DD2E4B">
            <w:pPr>
              <w:spacing w:after="200"/>
              <w:rPr>
                <w:sz w:val="20"/>
                <w:szCs w:val="20"/>
              </w:rPr>
            </w:pPr>
            <w:r w:rsidRPr="009F4207">
              <w:rPr>
                <w:sz w:val="20"/>
                <w:szCs w:val="20"/>
              </w:rPr>
              <w:t xml:space="preserve">RADIATION FIELD SETTING using a simulator or isocentric xray or megavoltage machine or CT of a single area, where views in more than 1 plane are required for treatment by multiple fields, or of 2 areas (not being a service associated with a service to which item 15512 applies) </w:t>
            </w:r>
          </w:p>
          <w:p w14:paraId="188099DE" w14:textId="77777777" w:rsidR="00DD2E4B" w:rsidRPr="009F4207" w:rsidRDefault="00DD2E4B">
            <w:r w:rsidRPr="009F4207">
              <w:t>(See para TN.2.3 of explanatory notes to this Category)</w:t>
            </w:r>
          </w:p>
          <w:p w14:paraId="189B8A95" w14:textId="77777777" w:rsidR="00DD2E4B" w:rsidRPr="009F4207" w:rsidRDefault="00DD2E4B">
            <w:pPr>
              <w:tabs>
                <w:tab w:val="left" w:pos="1701"/>
              </w:tabs>
            </w:pPr>
            <w:r w:rsidRPr="009F4207">
              <w:rPr>
                <w:b/>
                <w:sz w:val="20"/>
              </w:rPr>
              <w:t xml:space="preserve">Fee: </w:t>
            </w:r>
            <w:r w:rsidRPr="009F4207">
              <w:t>$341.25</w:t>
            </w:r>
            <w:r w:rsidRPr="009F4207">
              <w:tab/>
            </w:r>
            <w:r w:rsidRPr="009F4207">
              <w:rPr>
                <w:b/>
                <w:sz w:val="20"/>
              </w:rPr>
              <w:t xml:space="preserve">Benefit: </w:t>
            </w:r>
            <w:r w:rsidRPr="009F4207">
              <w:t>75% = $255.95    85% = $290.10</w:t>
            </w:r>
          </w:p>
        </w:tc>
      </w:tr>
      <w:tr w:rsidR="00DD2E4B" w:rsidRPr="009F4207" w14:paraId="2275B9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6626DD" w14:textId="77777777" w:rsidR="00DD2E4B" w:rsidRPr="009F4207" w:rsidRDefault="00DD2E4B">
            <w:pPr>
              <w:rPr>
                <w:b/>
              </w:rPr>
            </w:pPr>
            <w:r w:rsidRPr="009F4207">
              <w:rPr>
                <w:b/>
              </w:rPr>
              <w:t>Fee</w:t>
            </w:r>
          </w:p>
          <w:p w14:paraId="57EDD48C" w14:textId="77777777" w:rsidR="00DD2E4B" w:rsidRPr="009F4207" w:rsidRDefault="00DD2E4B">
            <w:r w:rsidRPr="009F4207">
              <w:t>15506</w:t>
            </w:r>
          </w:p>
        </w:tc>
        <w:tc>
          <w:tcPr>
            <w:tcW w:w="0" w:type="auto"/>
            <w:tcMar>
              <w:top w:w="38" w:type="dxa"/>
              <w:left w:w="38" w:type="dxa"/>
              <w:bottom w:w="38" w:type="dxa"/>
              <w:right w:w="38" w:type="dxa"/>
            </w:tcMar>
            <w:vAlign w:val="bottom"/>
          </w:tcPr>
          <w:p w14:paraId="59FFE25D" w14:textId="77777777" w:rsidR="00DD2E4B" w:rsidRPr="009F4207" w:rsidRDefault="00DD2E4B">
            <w:pPr>
              <w:spacing w:after="200"/>
              <w:rPr>
                <w:sz w:val="20"/>
                <w:szCs w:val="20"/>
              </w:rPr>
            </w:pPr>
            <w:r w:rsidRPr="009F4207">
              <w:rPr>
                <w:sz w:val="20"/>
                <w:szCs w:val="20"/>
              </w:rPr>
              <w:t xml:space="preserve">RADIATION FIELD SETTING using a simulator or isocentric xray or megavoltage machine or CT of 3 or more areas, or of total body or half body irradiation, or of mantle therapy or inverted Y fields, or of irregularly shaped fields using multiple blocks, or of offaxis fields or several joined fields (not being a service associated with a service to which item 15515 applies) </w:t>
            </w:r>
          </w:p>
          <w:p w14:paraId="489BEC04" w14:textId="77777777" w:rsidR="00DD2E4B" w:rsidRPr="009F4207" w:rsidRDefault="00DD2E4B">
            <w:r w:rsidRPr="009F4207">
              <w:t>(See para TN.2.3 of explanatory notes to this Category)</w:t>
            </w:r>
          </w:p>
          <w:p w14:paraId="20BA3451" w14:textId="77777777" w:rsidR="00DD2E4B" w:rsidRPr="009F4207" w:rsidRDefault="00DD2E4B">
            <w:pPr>
              <w:tabs>
                <w:tab w:val="left" w:pos="1701"/>
              </w:tabs>
            </w:pPr>
            <w:r w:rsidRPr="009F4207">
              <w:rPr>
                <w:b/>
                <w:sz w:val="20"/>
              </w:rPr>
              <w:t xml:space="preserve">Fee: </w:t>
            </w:r>
            <w:r w:rsidRPr="009F4207">
              <w:t>$509.60</w:t>
            </w:r>
            <w:r w:rsidRPr="009F4207">
              <w:tab/>
            </w:r>
            <w:r w:rsidRPr="009F4207">
              <w:rPr>
                <w:b/>
                <w:sz w:val="20"/>
              </w:rPr>
              <w:t xml:space="preserve">Benefit: </w:t>
            </w:r>
            <w:r w:rsidRPr="009F4207">
              <w:t>75% = $382.20    85% = $433.20</w:t>
            </w:r>
          </w:p>
        </w:tc>
      </w:tr>
      <w:tr w:rsidR="00DD2E4B" w:rsidRPr="009F4207" w14:paraId="4B6875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50C470" w14:textId="77777777" w:rsidR="00DD2E4B" w:rsidRPr="009F4207" w:rsidRDefault="00DD2E4B">
            <w:pPr>
              <w:rPr>
                <w:b/>
              </w:rPr>
            </w:pPr>
            <w:r w:rsidRPr="009F4207">
              <w:rPr>
                <w:b/>
              </w:rPr>
              <w:t>Fee</w:t>
            </w:r>
          </w:p>
          <w:p w14:paraId="4A8CBDA6" w14:textId="77777777" w:rsidR="00DD2E4B" w:rsidRPr="009F4207" w:rsidRDefault="00DD2E4B">
            <w:r w:rsidRPr="009F4207">
              <w:t>15509</w:t>
            </w:r>
          </w:p>
        </w:tc>
        <w:tc>
          <w:tcPr>
            <w:tcW w:w="0" w:type="auto"/>
            <w:tcMar>
              <w:top w:w="38" w:type="dxa"/>
              <w:left w:w="38" w:type="dxa"/>
              <w:bottom w:w="38" w:type="dxa"/>
              <w:right w:w="38" w:type="dxa"/>
            </w:tcMar>
            <w:vAlign w:val="bottom"/>
          </w:tcPr>
          <w:p w14:paraId="145475A7" w14:textId="77777777" w:rsidR="00DD2E4B" w:rsidRPr="009F4207" w:rsidRDefault="00DD2E4B">
            <w:pPr>
              <w:spacing w:after="200"/>
              <w:rPr>
                <w:sz w:val="20"/>
                <w:szCs w:val="20"/>
              </w:rPr>
            </w:pPr>
            <w:r w:rsidRPr="009F4207">
              <w:rPr>
                <w:sz w:val="20"/>
                <w:szCs w:val="20"/>
              </w:rPr>
              <w:t xml:space="preserve">RADIATION FIELD SETTING using a diagnostic xray unit of a single area for treatment by a single field or parallel opposed fields (not being a service associated with a service to which item 15500 applies) </w:t>
            </w:r>
          </w:p>
          <w:p w14:paraId="0732542C" w14:textId="77777777" w:rsidR="00DD2E4B" w:rsidRPr="009F4207" w:rsidRDefault="00DD2E4B">
            <w:r w:rsidRPr="009F4207">
              <w:t>(See para TN.2.3 of explanatory notes to this Category)</w:t>
            </w:r>
          </w:p>
          <w:p w14:paraId="30D3E0EB" w14:textId="77777777" w:rsidR="00DD2E4B" w:rsidRPr="009F4207" w:rsidRDefault="00DD2E4B">
            <w:pPr>
              <w:tabs>
                <w:tab w:val="left" w:pos="1701"/>
              </w:tabs>
            </w:pPr>
            <w:r w:rsidRPr="009F4207">
              <w:rPr>
                <w:b/>
                <w:sz w:val="20"/>
              </w:rPr>
              <w:t xml:space="preserve">Fee: </w:t>
            </w:r>
            <w:r w:rsidRPr="009F4207">
              <w:t>$230.30</w:t>
            </w:r>
            <w:r w:rsidRPr="009F4207">
              <w:tab/>
            </w:r>
            <w:r w:rsidRPr="009F4207">
              <w:rPr>
                <w:b/>
                <w:sz w:val="20"/>
              </w:rPr>
              <w:t xml:space="preserve">Benefit: </w:t>
            </w:r>
            <w:r w:rsidRPr="009F4207">
              <w:t>75% = $172.75    85% = $195.80</w:t>
            </w:r>
          </w:p>
        </w:tc>
      </w:tr>
      <w:tr w:rsidR="00DD2E4B" w:rsidRPr="009F4207" w14:paraId="12AF48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6CEF0D" w14:textId="77777777" w:rsidR="00DD2E4B" w:rsidRPr="009F4207" w:rsidRDefault="00DD2E4B">
            <w:pPr>
              <w:rPr>
                <w:b/>
              </w:rPr>
            </w:pPr>
            <w:r w:rsidRPr="009F4207">
              <w:rPr>
                <w:b/>
              </w:rPr>
              <w:t>Fee</w:t>
            </w:r>
          </w:p>
          <w:p w14:paraId="4B1B7826" w14:textId="77777777" w:rsidR="00DD2E4B" w:rsidRPr="009F4207" w:rsidRDefault="00DD2E4B">
            <w:r w:rsidRPr="009F4207">
              <w:t>15512</w:t>
            </w:r>
          </w:p>
        </w:tc>
        <w:tc>
          <w:tcPr>
            <w:tcW w:w="0" w:type="auto"/>
            <w:tcMar>
              <w:top w:w="38" w:type="dxa"/>
              <w:left w:w="38" w:type="dxa"/>
              <w:bottom w:w="38" w:type="dxa"/>
              <w:right w:w="38" w:type="dxa"/>
            </w:tcMar>
            <w:vAlign w:val="bottom"/>
          </w:tcPr>
          <w:p w14:paraId="77DD2D02" w14:textId="77777777" w:rsidR="00DD2E4B" w:rsidRPr="009F4207" w:rsidRDefault="00DD2E4B">
            <w:pPr>
              <w:spacing w:after="200"/>
              <w:rPr>
                <w:sz w:val="20"/>
                <w:szCs w:val="20"/>
              </w:rPr>
            </w:pPr>
            <w:r w:rsidRPr="009F4207">
              <w:rPr>
                <w:sz w:val="20"/>
                <w:szCs w:val="20"/>
              </w:rPr>
              <w:t xml:space="preserve">RADIATION FIELD SETTING using a diagnostic xray unit of a single area, where views in more than 1 plane are required for treatment by multiple fields, or of 2 areas (not being a service associated with a service to which item 15503 applies) </w:t>
            </w:r>
          </w:p>
          <w:p w14:paraId="7B149DE9" w14:textId="77777777" w:rsidR="00DD2E4B" w:rsidRPr="009F4207" w:rsidRDefault="00DD2E4B">
            <w:r w:rsidRPr="009F4207">
              <w:t>(See para TN.2.3 of explanatory notes to this Category)</w:t>
            </w:r>
          </w:p>
          <w:p w14:paraId="60FADAF8" w14:textId="77777777" w:rsidR="00DD2E4B" w:rsidRPr="009F4207" w:rsidRDefault="00DD2E4B">
            <w:pPr>
              <w:tabs>
                <w:tab w:val="left" w:pos="1701"/>
              </w:tabs>
            </w:pPr>
            <w:r w:rsidRPr="009F4207">
              <w:rPr>
                <w:b/>
                <w:sz w:val="20"/>
              </w:rPr>
              <w:t xml:space="preserve">Fee: </w:t>
            </w:r>
            <w:r w:rsidRPr="009F4207">
              <w:t>$296.90</w:t>
            </w:r>
            <w:r w:rsidRPr="009F4207">
              <w:tab/>
            </w:r>
            <w:r w:rsidRPr="009F4207">
              <w:rPr>
                <w:b/>
                <w:sz w:val="20"/>
              </w:rPr>
              <w:t xml:space="preserve">Benefit: </w:t>
            </w:r>
            <w:r w:rsidRPr="009F4207">
              <w:t>75% = $222.70    85% = $252.40</w:t>
            </w:r>
          </w:p>
        </w:tc>
      </w:tr>
      <w:tr w:rsidR="00DD2E4B" w:rsidRPr="009F4207" w14:paraId="100982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7DC36C" w14:textId="77777777" w:rsidR="00DD2E4B" w:rsidRPr="009F4207" w:rsidRDefault="00DD2E4B">
            <w:pPr>
              <w:rPr>
                <w:b/>
              </w:rPr>
            </w:pPr>
            <w:r w:rsidRPr="009F4207">
              <w:rPr>
                <w:b/>
              </w:rPr>
              <w:t>Fee</w:t>
            </w:r>
          </w:p>
          <w:p w14:paraId="18BEED6A" w14:textId="77777777" w:rsidR="00DD2E4B" w:rsidRPr="009F4207" w:rsidRDefault="00DD2E4B">
            <w:r w:rsidRPr="009F4207">
              <w:t>15513</w:t>
            </w:r>
          </w:p>
        </w:tc>
        <w:tc>
          <w:tcPr>
            <w:tcW w:w="0" w:type="auto"/>
            <w:tcMar>
              <w:top w:w="38" w:type="dxa"/>
              <w:left w:w="38" w:type="dxa"/>
              <w:bottom w:w="38" w:type="dxa"/>
              <w:right w:w="38" w:type="dxa"/>
            </w:tcMar>
            <w:vAlign w:val="bottom"/>
          </w:tcPr>
          <w:p w14:paraId="6FA6B38D" w14:textId="77777777" w:rsidR="00DD2E4B" w:rsidRPr="009F4207" w:rsidRDefault="00DD2E4B">
            <w:pPr>
              <w:spacing w:after="200"/>
              <w:rPr>
                <w:sz w:val="20"/>
                <w:szCs w:val="20"/>
              </w:rPr>
            </w:pPr>
            <w:r w:rsidRPr="009F4207">
              <w:rPr>
                <w:sz w:val="20"/>
                <w:szCs w:val="20"/>
              </w:rPr>
              <w:t xml:space="preserve">RADIATION SOURCE LOCALISATION using a simulator or x-ray machine or CT of a single area, where views in more than 1 plane are required, for brachytherapy treatment planning for I125 seed implantation of localised prostate cancer, in association with item 15338 </w:t>
            </w:r>
          </w:p>
          <w:p w14:paraId="69432354" w14:textId="77777777" w:rsidR="00DD2E4B" w:rsidRPr="009F4207" w:rsidRDefault="00DD2E4B">
            <w:r w:rsidRPr="009F4207">
              <w:t>(See para TN.2.3 of explanatory notes to this Category)</w:t>
            </w:r>
          </w:p>
          <w:p w14:paraId="4FAF3823" w14:textId="77777777" w:rsidR="00DD2E4B" w:rsidRPr="009F4207" w:rsidRDefault="00DD2E4B">
            <w:pPr>
              <w:tabs>
                <w:tab w:val="left" w:pos="1701"/>
              </w:tabs>
            </w:pPr>
            <w:r w:rsidRPr="009F4207">
              <w:rPr>
                <w:b/>
                <w:sz w:val="20"/>
              </w:rPr>
              <w:t xml:space="preserve">Fee: </w:t>
            </w:r>
            <w:r w:rsidRPr="009F4207">
              <w:t>$335.70</w:t>
            </w:r>
            <w:r w:rsidRPr="009F4207">
              <w:tab/>
            </w:r>
            <w:r w:rsidRPr="009F4207">
              <w:rPr>
                <w:b/>
                <w:sz w:val="20"/>
              </w:rPr>
              <w:t xml:space="preserve">Benefit: </w:t>
            </w:r>
            <w:r w:rsidRPr="009F4207">
              <w:t>75% = $251.80    85% = $285.35</w:t>
            </w:r>
          </w:p>
        </w:tc>
      </w:tr>
      <w:tr w:rsidR="00DD2E4B" w:rsidRPr="009F4207" w14:paraId="5EAACB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EA49D5" w14:textId="77777777" w:rsidR="00DD2E4B" w:rsidRPr="009F4207" w:rsidRDefault="00DD2E4B">
            <w:pPr>
              <w:rPr>
                <w:b/>
              </w:rPr>
            </w:pPr>
            <w:r w:rsidRPr="009F4207">
              <w:rPr>
                <w:b/>
              </w:rPr>
              <w:t>Fee</w:t>
            </w:r>
          </w:p>
          <w:p w14:paraId="521F45CC" w14:textId="77777777" w:rsidR="00DD2E4B" w:rsidRPr="009F4207" w:rsidRDefault="00DD2E4B">
            <w:r w:rsidRPr="009F4207">
              <w:t>15515</w:t>
            </w:r>
          </w:p>
        </w:tc>
        <w:tc>
          <w:tcPr>
            <w:tcW w:w="0" w:type="auto"/>
            <w:tcMar>
              <w:top w:w="38" w:type="dxa"/>
              <w:left w:w="38" w:type="dxa"/>
              <w:bottom w:w="38" w:type="dxa"/>
              <w:right w:w="38" w:type="dxa"/>
            </w:tcMar>
            <w:vAlign w:val="bottom"/>
          </w:tcPr>
          <w:p w14:paraId="14C57FA6" w14:textId="77777777" w:rsidR="00DD2E4B" w:rsidRPr="009F4207" w:rsidRDefault="00DD2E4B">
            <w:pPr>
              <w:spacing w:after="200"/>
              <w:rPr>
                <w:sz w:val="20"/>
                <w:szCs w:val="20"/>
              </w:rPr>
            </w:pPr>
            <w:r w:rsidRPr="009F4207">
              <w:rPr>
                <w:sz w:val="20"/>
                <w:szCs w:val="20"/>
              </w:rPr>
              <w:t xml:space="preserve">RADIATION FIELD SETTING using a diagnostic xray unit of 3 or more areas, or of total body or half body irradiation, or of mantle therapy or inverted Y fields, or of irregularly shaped fields using multiple blocks, or of offaxis fields or several joined fields (not being a service associated with a service to which item 15506 applies) </w:t>
            </w:r>
          </w:p>
          <w:p w14:paraId="77BEC34A" w14:textId="77777777" w:rsidR="00DD2E4B" w:rsidRPr="009F4207" w:rsidRDefault="00DD2E4B">
            <w:r w:rsidRPr="009F4207">
              <w:t>(See para TN.2.3 of explanatory notes to this Category)</w:t>
            </w:r>
          </w:p>
          <w:p w14:paraId="6C56F2BA" w14:textId="77777777" w:rsidR="00DD2E4B" w:rsidRPr="009F4207" w:rsidRDefault="00DD2E4B">
            <w:pPr>
              <w:tabs>
                <w:tab w:val="left" w:pos="1701"/>
              </w:tabs>
            </w:pPr>
            <w:r w:rsidRPr="009F4207">
              <w:rPr>
                <w:b/>
                <w:sz w:val="20"/>
              </w:rPr>
              <w:t xml:space="preserve">Fee: </w:t>
            </w:r>
            <w:r w:rsidRPr="009F4207">
              <w:t>$429.95</w:t>
            </w:r>
            <w:r w:rsidRPr="009F4207">
              <w:tab/>
            </w:r>
            <w:r w:rsidRPr="009F4207">
              <w:rPr>
                <w:b/>
                <w:sz w:val="20"/>
              </w:rPr>
              <w:t xml:space="preserve">Benefit: </w:t>
            </w:r>
            <w:r w:rsidRPr="009F4207">
              <w:t>75% = $322.50    85% = $365.50</w:t>
            </w:r>
          </w:p>
        </w:tc>
      </w:tr>
      <w:tr w:rsidR="00DD2E4B" w:rsidRPr="009F4207" w14:paraId="12D723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563F50" w14:textId="77777777" w:rsidR="00DD2E4B" w:rsidRPr="009F4207" w:rsidRDefault="00DD2E4B">
            <w:pPr>
              <w:rPr>
                <w:b/>
              </w:rPr>
            </w:pPr>
            <w:r w:rsidRPr="009F4207">
              <w:rPr>
                <w:b/>
              </w:rPr>
              <w:t>Fee</w:t>
            </w:r>
          </w:p>
          <w:p w14:paraId="5CC7C85C" w14:textId="77777777" w:rsidR="00DD2E4B" w:rsidRPr="009F4207" w:rsidRDefault="00DD2E4B">
            <w:r w:rsidRPr="009F4207">
              <w:t>15518</w:t>
            </w:r>
          </w:p>
        </w:tc>
        <w:tc>
          <w:tcPr>
            <w:tcW w:w="0" w:type="auto"/>
            <w:tcMar>
              <w:top w:w="38" w:type="dxa"/>
              <w:left w:w="38" w:type="dxa"/>
              <w:bottom w:w="38" w:type="dxa"/>
              <w:right w:w="38" w:type="dxa"/>
            </w:tcMar>
            <w:vAlign w:val="bottom"/>
          </w:tcPr>
          <w:p w14:paraId="775E6BA0" w14:textId="77777777" w:rsidR="00DD2E4B" w:rsidRPr="009F4207" w:rsidRDefault="00DD2E4B">
            <w:pPr>
              <w:spacing w:after="200"/>
              <w:rPr>
                <w:sz w:val="20"/>
                <w:szCs w:val="20"/>
              </w:rPr>
            </w:pPr>
            <w:r w:rsidRPr="009F4207">
              <w:rPr>
                <w:sz w:val="20"/>
                <w:szCs w:val="20"/>
              </w:rPr>
              <w:t xml:space="preserve">RADIATION DOSIMETRY by a CT interfacing planning computer for megavoltage or teletherapy radiotherapy by a single field or parallel opposed fields to 1 area with up to 2 shielding blocks </w:t>
            </w:r>
          </w:p>
          <w:p w14:paraId="7C53E324" w14:textId="77777777" w:rsidR="00DD2E4B" w:rsidRPr="009F4207" w:rsidRDefault="00DD2E4B">
            <w:r w:rsidRPr="009F4207">
              <w:lastRenderedPageBreak/>
              <w:t>(See para TN.2.3 of explanatory notes to this Category)</w:t>
            </w:r>
          </w:p>
          <w:p w14:paraId="393DCC65" w14:textId="77777777" w:rsidR="00DD2E4B" w:rsidRPr="009F4207" w:rsidRDefault="00DD2E4B">
            <w:pPr>
              <w:tabs>
                <w:tab w:val="left" w:pos="1701"/>
              </w:tabs>
            </w:pPr>
            <w:r w:rsidRPr="009F4207">
              <w:rPr>
                <w:b/>
                <w:sz w:val="20"/>
              </w:rPr>
              <w:t xml:space="preserve">Fee: </w:t>
            </w:r>
            <w:r w:rsidRPr="009F4207">
              <w:t>$84.35</w:t>
            </w:r>
            <w:r w:rsidRPr="009F4207">
              <w:tab/>
            </w:r>
            <w:r w:rsidRPr="009F4207">
              <w:rPr>
                <w:b/>
                <w:sz w:val="20"/>
              </w:rPr>
              <w:t xml:space="preserve">Benefit: </w:t>
            </w:r>
            <w:r w:rsidRPr="009F4207">
              <w:t>75% = $63.30    85% = $71.70</w:t>
            </w:r>
          </w:p>
        </w:tc>
      </w:tr>
      <w:tr w:rsidR="00DD2E4B" w:rsidRPr="009F4207" w14:paraId="211703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72D874" w14:textId="77777777" w:rsidR="00DD2E4B" w:rsidRPr="009F4207" w:rsidRDefault="00DD2E4B">
            <w:pPr>
              <w:rPr>
                <w:b/>
              </w:rPr>
            </w:pPr>
            <w:r w:rsidRPr="009F4207">
              <w:rPr>
                <w:b/>
              </w:rPr>
              <w:lastRenderedPageBreak/>
              <w:t>Fee</w:t>
            </w:r>
          </w:p>
          <w:p w14:paraId="6AE6C7E9" w14:textId="77777777" w:rsidR="00DD2E4B" w:rsidRPr="009F4207" w:rsidRDefault="00DD2E4B">
            <w:r w:rsidRPr="009F4207">
              <w:t>15521</w:t>
            </w:r>
          </w:p>
        </w:tc>
        <w:tc>
          <w:tcPr>
            <w:tcW w:w="0" w:type="auto"/>
            <w:tcMar>
              <w:top w:w="38" w:type="dxa"/>
              <w:left w:w="38" w:type="dxa"/>
              <w:bottom w:w="38" w:type="dxa"/>
              <w:right w:w="38" w:type="dxa"/>
            </w:tcMar>
            <w:vAlign w:val="bottom"/>
          </w:tcPr>
          <w:p w14:paraId="32901375" w14:textId="77777777" w:rsidR="00DD2E4B" w:rsidRPr="009F4207" w:rsidRDefault="00DD2E4B">
            <w:pPr>
              <w:spacing w:after="200"/>
              <w:rPr>
                <w:sz w:val="20"/>
                <w:szCs w:val="20"/>
              </w:rPr>
            </w:pPr>
            <w:r w:rsidRPr="009F4207">
              <w:rPr>
                <w:sz w:val="20"/>
                <w:szCs w:val="20"/>
              </w:rPr>
              <w:t xml:space="preserve">RADIATION DOSIMETRY by a CT interfacing planning computer for megavoltage or teletherapy radiotherapy to a single area by 3 or more fields, or by a single field or parallel opposed fields to 2 areas, or where wedges are used </w:t>
            </w:r>
          </w:p>
          <w:p w14:paraId="5C4732DD" w14:textId="77777777" w:rsidR="00DD2E4B" w:rsidRPr="009F4207" w:rsidRDefault="00DD2E4B">
            <w:r w:rsidRPr="009F4207">
              <w:t>(See para TN.2.3 of explanatory notes to this Category)</w:t>
            </w:r>
          </w:p>
          <w:p w14:paraId="32772D71" w14:textId="77777777" w:rsidR="00DD2E4B" w:rsidRPr="009F4207" w:rsidRDefault="00DD2E4B">
            <w:pPr>
              <w:tabs>
                <w:tab w:val="left" w:pos="1701"/>
              </w:tabs>
            </w:pPr>
            <w:r w:rsidRPr="009F4207">
              <w:rPr>
                <w:b/>
                <w:sz w:val="20"/>
              </w:rPr>
              <w:t xml:space="preserve">Fee: </w:t>
            </w:r>
            <w:r w:rsidRPr="009F4207">
              <w:t>$372.30</w:t>
            </w:r>
            <w:r w:rsidRPr="009F4207">
              <w:tab/>
            </w:r>
            <w:r w:rsidRPr="009F4207">
              <w:rPr>
                <w:b/>
                <w:sz w:val="20"/>
              </w:rPr>
              <w:t xml:space="preserve">Benefit: </w:t>
            </w:r>
            <w:r w:rsidRPr="009F4207">
              <w:t>75% = $279.25    85% = $316.50</w:t>
            </w:r>
          </w:p>
        </w:tc>
      </w:tr>
      <w:tr w:rsidR="00DD2E4B" w:rsidRPr="009F4207" w14:paraId="140C8D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F86D7E" w14:textId="77777777" w:rsidR="00DD2E4B" w:rsidRPr="009F4207" w:rsidRDefault="00DD2E4B">
            <w:pPr>
              <w:rPr>
                <w:b/>
              </w:rPr>
            </w:pPr>
            <w:r w:rsidRPr="009F4207">
              <w:rPr>
                <w:b/>
              </w:rPr>
              <w:t>Fee</w:t>
            </w:r>
          </w:p>
          <w:p w14:paraId="778D34D7" w14:textId="77777777" w:rsidR="00DD2E4B" w:rsidRPr="009F4207" w:rsidRDefault="00DD2E4B">
            <w:r w:rsidRPr="009F4207">
              <w:t>15524</w:t>
            </w:r>
          </w:p>
        </w:tc>
        <w:tc>
          <w:tcPr>
            <w:tcW w:w="0" w:type="auto"/>
            <w:tcMar>
              <w:top w:w="38" w:type="dxa"/>
              <w:left w:w="38" w:type="dxa"/>
              <w:bottom w:w="38" w:type="dxa"/>
              <w:right w:w="38" w:type="dxa"/>
            </w:tcMar>
            <w:vAlign w:val="bottom"/>
          </w:tcPr>
          <w:p w14:paraId="7F31138A" w14:textId="77777777" w:rsidR="00DD2E4B" w:rsidRPr="009F4207" w:rsidRDefault="00DD2E4B">
            <w:pPr>
              <w:spacing w:after="200"/>
              <w:rPr>
                <w:sz w:val="20"/>
                <w:szCs w:val="20"/>
              </w:rPr>
            </w:pPr>
            <w:r w:rsidRPr="009F4207">
              <w:rPr>
                <w:sz w:val="20"/>
                <w:szCs w:val="20"/>
              </w:rPr>
              <w:t xml:space="preserve">RADIATION DOSIMETRY by a CT interfacing planning computer for megavoltage or teletherapy radiotherapy to 3 or more areas, or by mantle fields or inverted Y fields or tangential fields or irregularly shaped fields using multiple blocks, or offaxis fields, or several joined fields </w:t>
            </w:r>
          </w:p>
          <w:p w14:paraId="18C783A8" w14:textId="77777777" w:rsidR="00DD2E4B" w:rsidRPr="009F4207" w:rsidRDefault="00DD2E4B">
            <w:r w:rsidRPr="009F4207">
              <w:t>(See para TN.2.3 of explanatory notes to this Category)</w:t>
            </w:r>
          </w:p>
          <w:p w14:paraId="39127483" w14:textId="77777777" w:rsidR="00DD2E4B" w:rsidRPr="009F4207" w:rsidRDefault="00DD2E4B">
            <w:pPr>
              <w:tabs>
                <w:tab w:val="left" w:pos="1701"/>
              </w:tabs>
            </w:pPr>
            <w:r w:rsidRPr="009F4207">
              <w:rPr>
                <w:b/>
                <w:sz w:val="20"/>
              </w:rPr>
              <w:t xml:space="preserve">Fee: </w:t>
            </w:r>
            <w:r w:rsidRPr="009F4207">
              <w:t>$698.00</w:t>
            </w:r>
            <w:r w:rsidRPr="009F4207">
              <w:tab/>
            </w:r>
            <w:r w:rsidRPr="009F4207">
              <w:rPr>
                <w:b/>
                <w:sz w:val="20"/>
              </w:rPr>
              <w:t xml:space="preserve">Benefit: </w:t>
            </w:r>
            <w:r w:rsidRPr="009F4207">
              <w:t>75% = $523.50    85% = $604.80</w:t>
            </w:r>
          </w:p>
        </w:tc>
      </w:tr>
      <w:tr w:rsidR="00DD2E4B" w:rsidRPr="009F4207" w14:paraId="022B5D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8CD051" w14:textId="77777777" w:rsidR="00DD2E4B" w:rsidRPr="009F4207" w:rsidRDefault="00DD2E4B">
            <w:pPr>
              <w:rPr>
                <w:b/>
              </w:rPr>
            </w:pPr>
            <w:r w:rsidRPr="009F4207">
              <w:rPr>
                <w:b/>
              </w:rPr>
              <w:t>Fee</w:t>
            </w:r>
          </w:p>
          <w:p w14:paraId="75209907" w14:textId="77777777" w:rsidR="00DD2E4B" w:rsidRPr="009F4207" w:rsidRDefault="00DD2E4B">
            <w:r w:rsidRPr="009F4207">
              <w:t>15527</w:t>
            </w:r>
          </w:p>
        </w:tc>
        <w:tc>
          <w:tcPr>
            <w:tcW w:w="0" w:type="auto"/>
            <w:tcMar>
              <w:top w:w="38" w:type="dxa"/>
              <w:left w:w="38" w:type="dxa"/>
              <w:bottom w:w="38" w:type="dxa"/>
              <w:right w:w="38" w:type="dxa"/>
            </w:tcMar>
            <w:vAlign w:val="bottom"/>
          </w:tcPr>
          <w:p w14:paraId="7E9B8711" w14:textId="77777777" w:rsidR="00DD2E4B" w:rsidRPr="009F4207" w:rsidRDefault="00DD2E4B">
            <w:pPr>
              <w:spacing w:after="200"/>
              <w:rPr>
                <w:sz w:val="20"/>
                <w:szCs w:val="20"/>
              </w:rPr>
            </w:pPr>
            <w:r w:rsidRPr="009F4207">
              <w:rPr>
                <w:sz w:val="20"/>
                <w:szCs w:val="20"/>
              </w:rPr>
              <w:t xml:space="preserve">RADIATION DOSIMETRY by a non CT interfacing planning computer for megavoltage or teletherapy radiotherapy by a single field or parallel opposed fields to 1 area with up to 2 shielding blocks </w:t>
            </w:r>
          </w:p>
          <w:p w14:paraId="2F999C2D" w14:textId="77777777" w:rsidR="00DD2E4B" w:rsidRPr="009F4207" w:rsidRDefault="00DD2E4B">
            <w:r w:rsidRPr="009F4207">
              <w:t>(See para TN.2.3 of explanatory notes to this Category)</w:t>
            </w:r>
          </w:p>
          <w:p w14:paraId="33092DB6" w14:textId="77777777" w:rsidR="00DD2E4B" w:rsidRPr="009F4207" w:rsidRDefault="00DD2E4B">
            <w:pPr>
              <w:tabs>
                <w:tab w:val="left" w:pos="1701"/>
              </w:tabs>
            </w:pPr>
            <w:r w:rsidRPr="009F4207">
              <w:rPr>
                <w:b/>
                <w:sz w:val="20"/>
              </w:rPr>
              <w:t xml:space="preserve">Fee: </w:t>
            </w:r>
            <w:r w:rsidRPr="009F4207">
              <w:t>$86.45</w:t>
            </w:r>
            <w:r w:rsidRPr="009F4207">
              <w:tab/>
            </w:r>
            <w:r w:rsidRPr="009F4207">
              <w:rPr>
                <w:b/>
                <w:sz w:val="20"/>
              </w:rPr>
              <w:t xml:space="preserve">Benefit: </w:t>
            </w:r>
            <w:r w:rsidRPr="009F4207">
              <w:t>75% = $64.85    85% = $73.50</w:t>
            </w:r>
          </w:p>
        </w:tc>
      </w:tr>
      <w:tr w:rsidR="00DD2E4B" w:rsidRPr="009F4207" w14:paraId="2BE31E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BE6F5D" w14:textId="77777777" w:rsidR="00DD2E4B" w:rsidRPr="009F4207" w:rsidRDefault="00DD2E4B">
            <w:pPr>
              <w:rPr>
                <w:b/>
              </w:rPr>
            </w:pPr>
            <w:r w:rsidRPr="009F4207">
              <w:rPr>
                <w:b/>
              </w:rPr>
              <w:t>Fee</w:t>
            </w:r>
          </w:p>
          <w:p w14:paraId="28C313B6" w14:textId="77777777" w:rsidR="00DD2E4B" w:rsidRPr="009F4207" w:rsidRDefault="00DD2E4B">
            <w:r w:rsidRPr="009F4207">
              <w:t>15530</w:t>
            </w:r>
          </w:p>
        </w:tc>
        <w:tc>
          <w:tcPr>
            <w:tcW w:w="0" w:type="auto"/>
            <w:tcMar>
              <w:top w:w="38" w:type="dxa"/>
              <w:left w:w="38" w:type="dxa"/>
              <w:bottom w:w="38" w:type="dxa"/>
              <w:right w:w="38" w:type="dxa"/>
            </w:tcMar>
            <w:vAlign w:val="bottom"/>
          </w:tcPr>
          <w:p w14:paraId="5ED7FE30" w14:textId="77777777" w:rsidR="00DD2E4B" w:rsidRPr="009F4207" w:rsidRDefault="00DD2E4B">
            <w:pPr>
              <w:spacing w:after="200"/>
              <w:rPr>
                <w:sz w:val="20"/>
                <w:szCs w:val="20"/>
              </w:rPr>
            </w:pPr>
            <w:r w:rsidRPr="009F4207">
              <w:rPr>
                <w:sz w:val="20"/>
                <w:szCs w:val="20"/>
              </w:rPr>
              <w:t xml:space="preserve">RADIATION DOSIMETRY by a non CT interfacing planning computer for megavoltage or teletherapy radiotherapy to a single area by 3 or more fields, or by a single field or parallel opposed fields to 2 areas, or where wedges are used </w:t>
            </w:r>
          </w:p>
          <w:p w14:paraId="1F3F65CF" w14:textId="77777777" w:rsidR="00DD2E4B" w:rsidRPr="009F4207" w:rsidRDefault="00DD2E4B">
            <w:r w:rsidRPr="009F4207">
              <w:t>(See para TN.2.3 of explanatory notes to this Category)</w:t>
            </w:r>
          </w:p>
          <w:p w14:paraId="5E317F07" w14:textId="77777777" w:rsidR="00DD2E4B" w:rsidRPr="009F4207" w:rsidRDefault="00DD2E4B">
            <w:pPr>
              <w:tabs>
                <w:tab w:val="left" w:pos="1701"/>
              </w:tabs>
            </w:pPr>
            <w:r w:rsidRPr="009F4207">
              <w:rPr>
                <w:b/>
                <w:sz w:val="20"/>
              </w:rPr>
              <w:t xml:space="preserve">Fee: </w:t>
            </w:r>
            <w:r w:rsidRPr="009F4207">
              <w:t>$385.65</w:t>
            </w:r>
            <w:r w:rsidRPr="009F4207">
              <w:tab/>
            </w:r>
            <w:r w:rsidRPr="009F4207">
              <w:rPr>
                <w:b/>
                <w:sz w:val="20"/>
              </w:rPr>
              <w:t xml:space="preserve">Benefit: </w:t>
            </w:r>
            <w:r w:rsidRPr="009F4207">
              <w:t>75% = $289.25    85% = $327.85</w:t>
            </w:r>
          </w:p>
        </w:tc>
      </w:tr>
      <w:tr w:rsidR="00DD2E4B" w:rsidRPr="009F4207" w14:paraId="6F8DBE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1C218C" w14:textId="77777777" w:rsidR="00DD2E4B" w:rsidRPr="009F4207" w:rsidRDefault="00DD2E4B">
            <w:pPr>
              <w:rPr>
                <w:b/>
              </w:rPr>
            </w:pPr>
            <w:r w:rsidRPr="009F4207">
              <w:rPr>
                <w:b/>
              </w:rPr>
              <w:t>Fee</w:t>
            </w:r>
          </w:p>
          <w:p w14:paraId="293FBDC5" w14:textId="77777777" w:rsidR="00DD2E4B" w:rsidRPr="009F4207" w:rsidRDefault="00DD2E4B">
            <w:r w:rsidRPr="009F4207">
              <w:t>15533</w:t>
            </w:r>
          </w:p>
        </w:tc>
        <w:tc>
          <w:tcPr>
            <w:tcW w:w="0" w:type="auto"/>
            <w:tcMar>
              <w:top w:w="38" w:type="dxa"/>
              <w:left w:w="38" w:type="dxa"/>
              <w:bottom w:w="38" w:type="dxa"/>
              <w:right w:w="38" w:type="dxa"/>
            </w:tcMar>
            <w:vAlign w:val="bottom"/>
          </w:tcPr>
          <w:p w14:paraId="0D5FF41A" w14:textId="77777777" w:rsidR="00DD2E4B" w:rsidRPr="009F4207" w:rsidRDefault="00DD2E4B">
            <w:pPr>
              <w:spacing w:after="200"/>
              <w:rPr>
                <w:sz w:val="20"/>
                <w:szCs w:val="20"/>
              </w:rPr>
            </w:pPr>
            <w:r w:rsidRPr="009F4207">
              <w:rPr>
                <w:sz w:val="20"/>
                <w:szCs w:val="20"/>
              </w:rPr>
              <w:t xml:space="preserve">RADIATION DOSIMETRY by a non CT interfacing planning computer for megavoltage or teletherapy radiotherapy to 3 or more areas, or by mantle fields or inverted Y fields, or tangential fields or irregularly shaped fields using multiple blocks, or offaxis fields, or several joined fields </w:t>
            </w:r>
          </w:p>
          <w:p w14:paraId="35245280" w14:textId="77777777" w:rsidR="00DD2E4B" w:rsidRPr="009F4207" w:rsidRDefault="00DD2E4B">
            <w:r w:rsidRPr="009F4207">
              <w:t>(See para TN.2.3 of explanatory notes to this Category)</w:t>
            </w:r>
          </w:p>
          <w:p w14:paraId="4D7DD629" w14:textId="77777777" w:rsidR="00DD2E4B" w:rsidRPr="009F4207" w:rsidRDefault="00DD2E4B">
            <w:pPr>
              <w:tabs>
                <w:tab w:val="left" w:pos="1701"/>
              </w:tabs>
            </w:pPr>
            <w:r w:rsidRPr="009F4207">
              <w:rPr>
                <w:b/>
                <w:sz w:val="20"/>
              </w:rPr>
              <w:t xml:space="preserve">Fee: </w:t>
            </w:r>
            <w:r w:rsidRPr="009F4207">
              <w:t>$731.30</w:t>
            </w:r>
            <w:r w:rsidRPr="009F4207">
              <w:tab/>
            </w:r>
            <w:r w:rsidRPr="009F4207">
              <w:rPr>
                <w:b/>
                <w:sz w:val="20"/>
              </w:rPr>
              <w:t xml:space="preserve">Benefit: </w:t>
            </w:r>
            <w:r w:rsidRPr="009F4207">
              <w:t>75% = $548.50    85% = $638.10</w:t>
            </w:r>
          </w:p>
        </w:tc>
      </w:tr>
      <w:tr w:rsidR="00DD2E4B" w:rsidRPr="009F4207" w14:paraId="17CD9A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D9069C" w14:textId="77777777" w:rsidR="00DD2E4B" w:rsidRPr="009F4207" w:rsidRDefault="00DD2E4B">
            <w:pPr>
              <w:rPr>
                <w:b/>
              </w:rPr>
            </w:pPr>
            <w:r w:rsidRPr="009F4207">
              <w:rPr>
                <w:b/>
              </w:rPr>
              <w:t>Fee</w:t>
            </w:r>
          </w:p>
          <w:p w14:paraId="3FDF49A4" w14:textId="77777777" w:rsidR="00DD2E4B" w:rsidRPr="009F4207" w:rsidRDefault="00DD2E4B">
            <w:r w:rsidRPr="009F4207">
              <w:t>15536</w:t>
            </w:r>
          </w:p>
        </w:tc>
        <w:tc>
          <w:tcPr>
            <w:tcW w:w="0" w:type="auto"/>
            <w:tcMar>
              <w:top w:w="38" w:type="dxa"/>
              <w:left w:w="38" w:type="dxa"/>
              <w:bottom w:w="38" w:type="dxa"/>
              <w:right w:w="38" w:type="dxa"/>
            </w:tcMar>
            <w:vAlign w:val="bottom"/>
          </w:tcPr>
          <w:p w14:paraId="7418F08B" w14:textId="77777777" w:rsidR="00DD2E4B" w:rsidRPr="009F4207" w:rsidRDefault="00DD2E4B">
            <w:pPr>
              <w:spacing w:after="200"/>
              <w:rPr>
                <w:sz w:val="20"/>
                <w:szCs w:val="20"/>
              </w:rPr>
            </w:pPr>
            <w:r w:rsidRPr="009F4207">
              <w:rPr>
                <w:sz w:val="20"/>
                <w:szCs w:val="20"/>
              </w:rPr>
              <w:t xml:space="preserve">BRACHYTHERAPY PLANNING, computerised radiation dosimetry </w:t>
            </w:r>
          </w:p>
          <w:p w14:paraId="7BD0E7C6" w14:textId="77777777" w:rsidR="00DD2E4B" w:rsidRPr="009F4207" w:rsidRDefault="00DD2E4B">
            <w:r w:rsidRPr="009F4207">
              <w:t>(See para TN.2.3 of explanatory notes to this Category)</w:t>
            </w:r>
          </w:p>
          <w:p w14:paraId="18588AB2" w14:textId="77777777" w:rsidR="00DD2E4B" w:rsidRPr="009F4207" w:rsidRDefault="00DD2E4B">
            <w:pPr>
              <w:tabs>
                <w:tab w:val="left" w:pos="1701"/>
              </w:tabs>
            </w:pPr>
            <w:r w:rsidRPr="009F4207">
              <w:rPr>
                <w:b/>
                <w:sz w:val="20"/>
              </w:rPr>
              <w:t xml:space="preserve">Fee: </w:t>
            </w:r>
            <w:r w:rsidRPr="009F4207">
              <w:t>$292.30</w:t>
            </w:r>
            <w:r w:rsidRPr="009F4207">
              <w:tab/>
            </w:r>
            <w:r w:rsidRPr="009F4207">
              <w:rPr>
                <w:b/>
                <w:sz w:val="20"/>
              </w:rPr>
              <w:t xml:space="preserve">Benefit: </w:t>
            </w:r>
            <w:r w:rsidRPr="009F4207">
              <w:t>75% = $219.25    85% = $248.50</w:t>
            </w:r>
          </w:p>
        </w:tc>
      </w:tr>
      <w:tr w:rsidR="00DD2E4B" w:rsidRPr="009F4207" w14:paraId="5E4F9A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AF8697" w14:textId="77777777" w:rsidR="00DD2E4B" w:rsidRPr="009F4207" w:rsidRDefault="00DD2E4B">
            <w:pPr>
              <w:rPr>
                <w:b/>
              </w:rPr>
            </w:pPr>
            <w:r w:rsidRPr="009F4207">
              <w:rPr>
                <w:b/>
              </w:rPr>
              <w:t>Fee</w:t>
            </w:r>
          </w:p>
          <w:p w14:paraId="79CB277E" w14:textId="77777777" w:rsidR="00DD2E4B" w:rsidRPr="009F4207" w:rsidRDefault="00DD2E4B">
            <w:r w:rsidRPr="009F4207">
              <w:t>15539</w:t>
            </w:r>
          </w:p>
        </w:tc>
        <w:tc>
          <w:tcPr>
            <w:tcW w:w="0" w:type="auto"/>
            <w:tcMar>
              <w:top w:w="38" w:type="dxa"/>
              <w:left w:w="38" w:type="dxa"/>
              <w:bottom w:w="38" w:type="dxa"/>
              <w:right w:w="38" w:type="dxa"/>
            </w:tcMar>
            <w:vAlign w:val="bottom"/>
          </w:tcPr>
          <w:p w14:paraId="01B70869" w14:textId="77777777" w:rsidR="00DD2E4B" w:rsidRPr="009F4207" w:rsidRDefault="00DD2E4B">
            <w:pPr>
              <w:spacing w:after="200"/>
              <w:rPr>
                <w:sz w:val="20"/>
                <w:szCs w:val="20"/>
              </w:rPr>
            </w:pPr>
            <w:r w:rsidRPr="009F4207">
              <w:rPr>
                <w:sz w:val="20"/>
                <w:szCs w:val="20"/>
              </w:rPr>
              <w:t xml:space="preserve">BRACHYTHERAPY PLANNING, computerised radiation dosimetry for I125 seed implantation of localised prostate cancer, in association with item 15338 </w:t>
            </w:r>
          </w:p>
          <w:p w14:paraId="65CA4C87" w14:textId="77777777" w:rsidR="00DD2E4B" w:rsidRPr="009F4207" w:rsidRDefault="00DD2E4B">
            <w:r w:rsidRPr="009F4207">
              <w:t>(See para TN.2.3 of explanatory notes to this Category)</w:t>
            </w:r>
          </w:p>
          <w:p w14:paraId="1CE6D394" w14:textId="77777777" w:rsidR="00DD2E4B" w:rsidRPr="009F4207" w:rsidRDefault="00DD2E4B">
            <w:pPr>
              <w:tabs>
                <w:tab w:val="left" w:pos="1701"/>
              </w:tabs>
            </w:pPr>
            <w:r w:rsidRPr="009F4207">
              <w:rPr>
                <w:b/>
                <w:sz w:val="20"/>
              </w:rPr>
              <w:t xml:space="preserve">Fee: </w:t>
            </w:r>
            <w:r w:rsidRPr="009F4207">
              <w:t>$687.00</w:t>
            </w:r>
            <w:r w:rsidRPr="009F4207">
              <w:tab/>
            </w:r>
            <w:r w:rsidRPr="009F4207">
              <w:rPr>
                <w:b/>
                <w:sz w:val="20"/>
              </w:rPr>
              <w:t xml:space="preserve">Benefit: </w:t>
            </w:r>
            <w:r w:rsidRPr="009F4207">
              <w:t>75% = $515.25    85% = $593.80</w:t>
            </w:r>
          </w:p>
        </w:tc>
      </w:tr>
      <w:tr w:rsidR="00DD2E4B" w:rsidRPr="009F4207" w14:paraId="615698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F643FF" w14:textId="77777777" w:rsidR="00DD2E4B" w:rsidRPr="009F4207" w:rsidRDefault="00DD2E4B">
            <w:pPr>
              <w:rPr>
                <w:b/>
              </w:rPr>
            </w:pPr>
            <w:r w:rsidRPr="009F4207">
              <w:rPr>
                <w:b/>
              </w:rPr>
              <w:t>Fee</w:t>
            </w:r>
          </w:p>
          <w:p w14:paraId="389B4A54" w14:textId="77777777" w:rsidR="00DD2E4B" w:rsidRPr="009F4207" w:rsidRDefault="00DD2E4B">
            <w:r w:rsidRPr="009F4207">
              <w:t>15550</w:t>
            </w:r>
          </w:p>
        </w:tc>
        <w:tc>
          <w:tcPr>
            <w:tcW w:w="0" w:type="auto"/>
            <w:tcMar>
              <w:top w:w="38" w:type="dxa"/>
              <w:left w:w="38" w:type="dxa"/>
              <w:bottom w:w="38" w:type="dxa"/>
              <w:right w:w="38" w:type="dxa"/>
            </w:tcMar>
            <w:vAlign w:val="bottom"/>
          </w:tcPr>
          <w:p w14:paraId="387F574D" w14:textId="77777777" w:rsidR="00DD2E4B" w:rsidRPr="009F4207" w:rsidRDefault="00DD2E4B">
            <w:pPr>
              <w:spacing w:after="200"/>
              <w:rPr>
                <w:sz w:val="20"/>
                <w:szCs w:val="20"/>
              </w:rPr>
            </w:pPr>
            <w:r w:rsidRPr="009F4207">
              <w:rPr>
                <w:sz w:val="20"/>
                <w:szCs w:val="20"/>
              </w:rPr>
              <w:t xml:space="preserve">SIMULATION FOR THREE DIMENSIONAL CONFORMAL RADIOTHERAPY without intravenous contrast medium, where: </w:t>
            </w:r>
          </w:p>
          <w:p w14:paraId="0844F633" w14:textId="77777777" w:rsidR="00DD2E4B" w:rsidRPr="009F4207" w:rsidRDefault="00DD2E4B">
            <w:pPr>
              <w:spacing w:before="200" w:after="200"/>
              <w:rPr>
                <w:sz w:val="20"/>
                <w:szCs w:val="20"/>
              </w:rPr>
            </w:pPr>
            <w:r w:rsidRPr="009F4207">
              <w:rPr>
                <w:sz w:val="20"/>
                <w:szCs w:val="20"/>
              </w:rPr>
              <w:t xml:space="preserve">(a)    treatment set up and technique specifications are in preparations for three dimensional conformal radiotherapy dose planning; and </w:t>
            </w:r>
          </w:p>
          <w:p w14:paraId="58A5B21B" w14:textId="77777777" w:rsidR="00DD2E4B" w:rsidRPr="009F4207" w:rsidRDefault="00DD2E4B">
            <w:pPr>
              <w:spacing w:before="200" w:after="200"/>
              <w:rPr>
                <w:sz w:val="20"/>
                <w:szCs w:val="20"/>
              </w:rPr>
            </w:pPr>
            <w:r w:rsidRPr="009F4207">
              <w:rPr>
                <w:sz w:val="20"/>
                <w:szCs w:val="20"/>
              </w:rPr>
              <w:t xml:space="preserve">(b)    patient set up and immobilisation techniques are suitable for reliable CT image volume data acquisition and three dimensional conformal radiotherapy treatment; and </w:t>
            </w:r>
          </w:p>
          <w:p w14:paraId="67AE9CC2" w14:textId="77777777" w:rsidR="00DD2E4B" w:rsidRPr="009F4207" w:rsidRDefault="00DD2E4B">
            <w:pPr>
              <w:spacing w:before="200" w:after="200"/>
              <w:rPr>
                <w:sz w:val="20"/>
                <w:szCs w:val="20"/>
              </w:rPr>
            </w:pPr>
            <w:r w:rsidRPr="009F4207">
              <w:rPr>
                <w:sz w:val="20"/>
                <w:szCs w:val="20"/>
              </w:rPr>
              <w:t xml:space="preserve">(c)    a high-quality CT-image volume dataset must be acquired for the relevant region of interest to be planned and treated; and </w:t>
            </w:r>
          </w:p>
          <w:p w14:paraId="30C0AE59" w14:textId="77777777" w:rsidR="00DD2E4B" w:rsidRPr="009F4207" w:rsidRDefault="00DD2E4B">
            <w:pPr>
              <w:spacing w:before="200" w:after="200"/>
              <w:rPr>
                <w:sz w:val="20"/>
                <w:szCs w:val="20"/>
              </w:rPr>
            </w:pPr>
            <w:r w:rsidRPr="009F4207">
              <w:rPr>
                <w:sz w:val="20"/>
                <w:szCs w:val="20"/>
              </w:rPr>
              <w:lastRenderedPageBreak/>
              <w:t xml:space="preserve">(d)    the image set must be suitable for the generation of quality digitally reconstructed radiographic images </w:t>
            </w:r>
          </w:p>
          <w:p w14:paraId="6AED4713" w14:textId="77777777" w:rsidR="00DD2E4B" w:rsidRPr="009F4207" w:rsidRDefault="00DD2E4B">
            <w:r w:rsidRPr="009F4207">
              <w:t>(See para TN.2.3 of explanatory notes to this Category)</w:t>
            </w:r>
          </w:p>
          <w:p w14:paraId="2BCC8D54" w14:textId="77777777" w:rsidR="00DD2E4B" w:rsidRPr="009F4207" w:rsidRDefault="00DD2E4B">
            <w:pPr>
              <w:tabs>
                <w:tab w:val="left" w:pos="1701"/>
              </w:tabs>
            </w:pPr>
            <w:r w:rsidRPr="009F4207">
              <w:rPr>
                <w:b/>
                <w:sz w:val="20"/>
              </w:rPr>
              <w:t xml:space="preserve">Fee: </w:t>
            </w:r>
            <w:r w:rsidRPr="009F4207">
              <w:t>$721.30</w:t>
            </w:r>
            <w:r w:rsidRPr="009F4207">
              <w:tab/>
            </w:r>
            <w:r w:rsidRPr="009F4207">
              <w:rPr>
                <w:b/>
                <w:sz w:val="20"/>
              </w:rPr>
              <w:t xml:space="preserve">Benefit: </w:t>
            </w:r>
            <w:r w:rsidRPr="009F4207">
              <w:t>75% = $541.00    85% = $628.10</w:t>
            </w:r>
          </w:p>
        </w:tc>
      </w:tr>
      <w:tr w:rsidR="00DD2E4B" w:rsidRPr="009F4207" w14:paraId="3F3DE7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33762E" w14:textId="77777777" w:rsidR="00DD2E4B" w:rsidRPr="009F4207" w:rsidRDefault="00DD2E4B">
            <w:pPr>
              <w:rPr>
                <w:b/>
              </w:rPr>
            </w:pPr>
            <w:r w:rsidRPr="009F4207">
              <w:rPr>
                <w:b/>
              </w:rPr>
              <w:lastRenderedPageBreak/>
              <w:t>Fee</w:t>
            </w:r>
          </w:p>
          <w:p w14:paraId="1B49B461" w14:textId="77777777" w:rsidR="00DD2E4B" w:rsidRPr="009F4207" w:rsidRDefault="00DD2E4B">
            <w:r w:rsidRPr="009F4207">
              <w:t>15553</w:t>
            </w:r>
          </w:p>
        </w:tc>
        <w:tc>
          <w:tcPr>
            <w:tcW w:w="0" w:type="auto"/>
            <w:tcMar>
              <w:top w:w="38" w:type="dxa"/>
              <w:left w:w="38" w:type="dxa"/>
              <w:bottom w:w="38" w:type="dxa"/>
              <w:right w:w="38" w:type="dxa"/>
            </w:tcMar>
            <w:vAlign w:val="bottom"/>
          </w:tcPr>
          <w:p w14:paraId="7599B5C4" w14:textId="77777777" w:rsidR="00DD2E4B" w:rsidRPr="009F4207" w:rsidRDefault="00DD2E4B">
            <w:pPr>
              <w:spacing w:after="200"/>
              <w:rPr>
                <w:sz w:val="20"/>
                <w:szCs w:val="20"/>
              </w:rPr>
            </w:pPr>
            <w:r w:rsidRPr="009F4207">
              <w:rPr>
                <w:sz w:val="20"/>
                <w:szCs w:val="20"/>
              </w:rPr>
              <w:t xml:space="preserve">SIMULATION FOR THREE DIMENSIONAL CONFORMAL RADIOTHERAPY pre and post intravenous contrast medium, where: </w:t>
            </w:r>
          </w:p>
          <w:p w14:paraId="24DF19D0" w14:textId="77777777" w:rsidR="00DD2E4B" w:rsidRPr="009F4207" w:rsidRDefault="00DD2E4B">
            <w:pPr>
              <w:spacing w:before="200" w:after="200"/>
              <w:rPr>
                <w:sz w:val="20"/>
                <w:szCs w:val="20"/>
              </w:rPr>
            </w:pPr>
            <w:r w:rsidRPr="009F4207">
              <w:rPr>
                <w:sz w:val="20"/>
                <w:szCs w:val="20"/>
              </w:rPr>
              <w:t xml:space="preserve">(a)    treatment set up and technique specifications are in preparations for three dimensional conformal radiotherapy dose planning; and </w:t>
            </w:r>
          </w:p>
          <w:p w14:paraId="1DEE12E9" w14:textId="77777777" w:rsidR="00DD2E4B" w:rsidRPr="009F4207" w:rsidRDefault="00DD2E4B">
            <w:pPr>
              <w:spacing w:before="200" w:after="200"/>
              <w:rPr>
                <w:sz w:val="20"/>
                <w:szCs w:val="20"/>
              </w:rPr>
            </w:pPr>
            <w:r w:rsidRPr="009F4207">
              <w:rPr>
                <w:sz w:val="20"/>
                <w:szCs w:val="20"/>
              </w:rPr>
              <w:t xml:space="preserve">(b)    patient set up and immobilisation techniques are suitable for reliable CT image volume data acquisition and three dimensional conformal radiotherapy treatment; and </w:t>
            </w:r>
          </w:p>
          <w:p w14:paraId="51584006" w14:textId="77777777" w:rsidR="00DD2E4B" w:rsidRPr="009F4207" w:rsidRDefault="00DD2E4B">
            <w:pPr>
              <w:spacing w:before="200" w:after="200"/>
              <w:rPr>
                <w:sz w:val="20"/>
                <w:szCs w:val="20"/>
              </w:rPr>
            </w:pPr>
            <w:r w:rsidRPr="009F4207">
              <w:rPr>
                <w:sz w:val="20"/>
                <w:szCs w:val="20"/>
              </w:rPr>
              <w:t xml:space="preserve">(c)    a high-quality CT-image volume dataset must be acquired for the relevant region of interest to be planned and treated; and </w:t>
            </w:r>
          </w:p>
          <w:p w14:paraId="419CF5AE" w14:textId="77777777" w:rsidR="00DD2E4B" w:rsidRPr="009F4207" w:rsidRDefault="00DD2E4B">
            <w:pPr>
              <w:spacing w:before="200" w:after="200"/>
              <w:rPr>
                <w:sz w:val="20"/>
                <w:szCs w:val="20"/>
              </w:rPr>
            </w:pPr>
            <w:r w:rsidRPr="009F4207">
              <w:rPr>
                <w:sz w:val="20"/>
                <w:szCs w:val="20"/>
              </w:rPr>
              <w:t xml:space="preserve">(d)    the image set must be suitable for the generation of quality digitally reconstructed radiographic images </w:t>
            </w:r>
          </w:p>
          <w:p w14:paraId="3D89E356" w14:textId="77777777" w:rsidR="00DD2E4B" w:rsidRPr="009F4207" w:rsidRDefault="00DD2E4B">
            <w:r w:rsidRPr="009F4207">
              <w:t>(See para TN.2.3 of explanatory notes to this Category)</w:t>
            </w:r>
          </w:p>
          <w:p w14:paraId="6DE32CE3" w14:textId="77777777" w:rsidR="00DD2E4B" w:rsidRPr="009F4207" w:rsidRDefault="00DD2E4B">
            <w:pPr>
              <w:tabs>
                <w:tab w:val="left" w:pos="1701"/>
              </w:tabs>
            </w:pPr>
            <w:r w:rsidRPr="009F4207">
              <w:rPr>
                <w:b/>
                <w:sz w:val="20"/>
              </w:rPr>
              <w:t xml:space="preserve">Fee: </w:t>
            </w:r>
            <w:r w:rsidRPr="009F4207">
              <w:t>$778.25</w:t>
            </w:r>
            <w:r w:rsidRPr="009F4207">
              <w:tab/>
            </w:r>
            <w:r w:rsidRPr="009F4207">
              <w:rPr>
                <w:b/>
                <w:sz w:val="20"/>
              </w:rPr>
              <w:t xml:space="preserve">Benefit: </w:t>
            </w:r>
            <w:r w:rsidRPr="009F4207">
              <w:t>75% = $583.70    85% = $685.05</w:t>
            </w:r>
          </w:p>
        </w:tc>
      </w:tr>
      <w:tr w:rsidR="00DD2E4B" w:rsidRPr="009F4207" w14:paraId="1428B3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EF3D02" w14:textId="77777777" w:rsidR="00DD2E4B" w:rsidRPr="009F4207" w:rsidRDefault="00DD2E4B">
            <w:pPr>
              <w:rPr>
                <w:b/>
              </w:rPr>
            </w:pPr>
            <w:r w:rsidRPr="009F4207">
              <w:rPr>
                <w:b/>
              </w:rPr>
              <w:t>Fee</w:t>
            </w:r>
          </w:p>
          <w:p w14:paraId="2904544A" w14:textId="77777777" w:rsidR="00DD2E4B" w:rsidRPr="009F4207" w:rsidRDefault="00DD2E4B">
            <w:r w:rsidRPr="009F4207">
              <w:t>15555</w:t>
            </w:r>
          </w:p>
        </w:tc>
        <w:tc>
          <w:tcPr>
            <w:tcW w:w="0" w:type="auto"/>
            <w:tcMar>
              <w:top w:w="38" w:type="dxa"/>
              <w:left w:w="38" w:type="dxa"/>
              <w:bottom w:w="38" w:type="dxa"/>
              <w:right w:w="38" w:type="dxa"/>
            </w:tcMar>
            <w:vAlign w:val="bottom"/>
          </w:tcPr>
          <w:p w14:paraId="26225734" w14:textId="77777777" w:rsidR="00DD2E4B" w:rsidRPr="009F4207" w:rsidRDefault="00DD2E4B">
            <w:pPr>
              <w:spacing w:after="200"/>
              <w:rPr>
                <w:sz w:val="20"/>
                <w:szCs w:val="20"/>
              </w:rPr>
            </w:pPr>
            <w:r w:rsidRPr="009F4207">
              <w:rPr>
                <w:sz w:val="20"/>
                <w:szCs w:val="20"/>
              </w:rPr>
              <w:t xml:space="preserve">SIMULATION FOR INTENSITY-MODULATED RADIATION THERAPY (IMRT), with or without intravenous contrast medium, if: </w:t>
            </w:r>
          </w:p>
          <w:p w14:paraId="0E7821D6" w14:textId="77777777" w:rsidR="00DD2E4B" w:rsidRPr="009F4207" w:rsidRDefault="00DD2E4B">
            <w:pPr>
              <w:spacing w:before="200" w:after="200"/>
              <w:rPr>
                <w:sz w:val="20"/>
                <w:szCs w:val="20"/>
              </w:rPr>
            </w:pPr>
            <w:r w:rsidRPr="009F4207">
              <w:rPr>
                <w:sz w:val="20"/>
                <w:szCs w:val="20"/>
              </w:rPr>
              <w:t xml:space="preserve">1.    treatment set-up and technique specifications are in preparations for three-dimensional conformal radiotherapy dose planning; and </w:t>
            </w:r>
          </w:p>
          <w:p w14:paraId="31B6CE35" w14:textId="77777777" w:rsidR="00DD2E4B" w:rsidRPr="009F4207" w:rsidRDefault="00DD2E4B">
            <w:pPr>
              <w:spacing w:before="200" w:after="200"/>
              <w:rPr>
                <w:sz w:val="20"/>
                <w:szCs w:val="20"/>
              </w:rPr>
            </w:pPr>
            <w:r w:rsidRPr="009F4207">
              <w:rPr>
                <w:sz w:val="20"/>
                <w:szCs w:val="20"/>
              </w:rPr>
              <w:t xml:space="preserve">2.    patient set-up and immobilisation techniques are suitable for reliable CT-image volume data acquisition and three-dimensional conformal radiotherapy; and </w:t>
            </w:r>
          </w:p>
          <w:p w14:paraId="4D119B53" w14:textId="77777777" w:rsidR="00DD2E4B" w:rsidRPr="009F4207" w:rsidRDefault="00DD2E4B">
            <w:pPr>
              <w:spacing w:before="200" w:after="200"/>
              <w:rPr>
                <w:sz w:val="20"/>
                <w:szCs w:val="20"/>
              </w:rPr>
            </w:pPr>
            <w:r w:rsidRPr="009F4207">
              <w:rPr>
                <w:sz w:val="20"/>
                <w:szCs w:val="20"/>
              </w:rPr>
              <w:t xml:space="preserve">3.    a high-quality CT-image volume dataset is acquired for the relevant region of interest to be planned and treated; and </w:t>
            </w:r>
          </w:p>
          <w:p w14:paraId="37809159" w14:textId="77777777" w:rsidR="00DD2E4B" w:rsidRPr="009F4207" w:rsidRDefault="00DD2E4B">
            <w:pPr>
              <w:spacing w:before="200" w:after="200"/>
              <w:rPr>
                <w:sz w:val="20"/>
                <w:szCs w:val="20"/>
              </w:rPr>
            </w:pPr>
            <w:r w:rsidRPr="009F4207">
              <w:rPr>
                <w:sz w:val="20"/>
                <w:szCs w:val="20"/>
              </w:rPr>
              <w:t xml:space="preserve">4.    the image set is suitable for the generation of quality digitally-reconstructed radiographic images. </w:t>
            </w:r>
          </w:p>
          <w:p w14:paraId="5A54E723" w14:textId="77777777" w:rsidR="00DD2E4B" w:rsidRPr="009F4207" w:rsidRDefault="00DD2E4B">
            <w:r w:rsidRPr="009F4207">
              <w:t>(See para TN.2.3 of explanatory notes to this Category)</w:t>
            </w:r>
          </w:p>
          <w:p w14:paraId="06340176" w14:textId="77777777" w:rsidR="00DD2E4B" w:rsidRPr="009F4207" w:rsidRDefault="00DD2E4B">
            <w:pPr>
              <w:tabs>
                <w:tab w:val="left" w:pos="1701"/>
              </w:tabs>
            </w:pPr>
            <w:r w:rsidRPr="009F4207">
              <w:rPr>
                <w:b/>
                <w:sz w:val="20"/>
              </w:rPr>
              <w:t xml:space="preserve">Fee: </w:t>
            </w:r>
            <w:r w:rsidRPr="009F4207">
              <w:t>$778.25</w:t>
            </w:r>
            <w:r w:rsidRPr="009F4207">
              <w:tab/>
            </w:r>
            <w:r w:rsidRPr="009F4207">
              <w:rPr>
                <w:b/>
                <w:sz w:val="20"/>
              </w:rPr>
              <w:t xml:space="preserve">Benefit: </w:t>
            </w:r>
            <w:r w:rsidRPr="009F4207">
              <w:t>75% = $583.70    85% = $685.05</w:t>
            </w:r>
          </w:p>
        </w:tc>
      </w:tr>
      <w:tr w:rsidR="00DD2E4B" w:rsidRPr="009F4207" w14:paraId="7373D4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89986D" w14:textId="77777777" w:rsidR="00DD2E4B" w:rsidRPr="009F4207" w:rsidRDefault="00DD2E4B">
            <w:pPr>
              <w:rPr>
                <w:b/>
              </w:rPr>
            </w:pPr>
            <w:r w:rsidRPr="009F4207">
              <w:rPr>
                <w:b/>
              </w:rPr>
              <w:t>Fee</w:t>
            </w:r>
          </w:p>
          <w:p w14:paraId="51A977B2" w14:textId="77777777" w:rsidR="00DD2E4B" w:rsidRPr="009F4207" w:rsidRDefault="00DD2E4B">
            <w:r w:rsidRPr="009F4207">
              <w:t>15556</w:t>
            </w:r>
          </w:p>
        </w:tc>
        <w:tc>
          <w:tcPr>
            <w:tcW w:w="0" w:type="auto"/>
            <w:tcMar>
              <w:top w:w="38" w:type="dxa"/>
              <w:left w:w="38" w:type="dxa"/>
              <w:bottom w:w="38" w:type="dxa"/>
              <w:right w:w="38" w:type="dxa"/>
            </w:tcMar>
            <w:vAlign w:val="bottom"/>
          </w:tcPr>
          <w:p w14:paraId="6D61C94B" w14:textId="77777777" w:rsidR="00DD2E4B" w:rsidRPr="009F4207" w:rsidRDefault="00DD2E4B">
            <w:pPr>
              <w:spacing w:after="200"/>
              <w:rPr>
                <w:sz w:val="20"/>
                <w:szCs w:val="20"/>
              </w:rPr>
            </w:pPr>
            <w:r w:rsidRPr="009F4207">
              <w:rPr>
                <w:sz w:val="20"/>
                <w:szCs w:val="20"/>
              </w:rPr>
              <w:t xml:space="preserve">DOSIMETRY FOR THREE DIMENSIONAL CONFORMAL RADIOTHERAPY OF LEVEL 1 COMPLEXITY where: </w:t>
            </w:r>
          </w:p>
          <w:p w14:paraId="5B743615" w14:textId="77777777" w:rsidR="00DD2E4B" w:rsidRPr="009F4207" w:rsidRDefault="00DD2E4B">
            <w:pPr>
              <w:spacing w:before="200" w:after="200"/>
              <w:rPr>
                <w:sz w:val="20"/>
                <w:szCs w:val="20"/>
              </w:rPr>
            </w:pPr>
            <w:r w:rsidRPr="009F4207">
              <w:rPr>
                <w:sz w:val="20"/>
                <w:szCs w:val="20"/>
              </w:rPr>
              <w:t xml:space="preserve">(a)    dosimetry for a single phase three dimensional conformal treatment plan using CT image volume dataset and having a single treatment target volume and organ at risk; and </w:t>
            </w:r>
          </w:p>
          <w:p w14:paraId="144BBCF1" w14:textId="77777777" w:rsidR="00DD2E4B" w:rsidRPr="009F4207" w:rsidRDefault="00DD2E4B">
            <w:pPr>
              <w:spacing w:before="200" w:after="200"/>
              <w:rPr>
                <w:sz w:val="20"/>
                <w:szCs w:val="20"/>
              </w:rPr>
            </w:pPr>
            <w:r w:rsidRPr="009F4207">
              <w:rPr>
                <w:sz w:val="20"/>
                <w:szCs w:val="20"/>
              </w:rPr>
              <w:t xml:space="preserve">(b)    one gross tumour volume or clinical target volume, plus one planning target volume plus at least one relevant organ at risk as defined in the prescription must be rendered as volumes; and </w:t>
            </w:r>
          </w:p>
          <w:p w14:paraId="389C1FF3" w14:textId="77777777" w:rsidR="00DD2E4B" w:rsidRPr="009F4207" w:rsidRDefault="00DD2E4B">
            <w:pPr>
              <w:spacing w:before="200" w:after="200"/>
              <w:rPr>
                <w:sz w:val="20"/>
                <w:szCs w:val="20"/>
              </w:rPr>
            </w:pPr>
            <w:r w:rsidRPr="009F4207">
              <w:rPr>
                <w:sz w:val="20"/>
                <w:szCs w:val="20"/>
              </w:rPr>
              <w:t xml:space="preserve">(c)    the organ at risk must be nominated as a planning dose goal or constraint and the prescription must specify the organ at risk dose goal or constraint; and </w:t>
            </w:r>
          </w:p>
          <w:p w14:paraId="5882822C" w14:textId="77777777" w:rsidR="00DD2E4B" w:rsidRPr="009F4207" w:rsidRDefault="00DD2E4B">
            <w:pPr>
              <w:spacing w:before="200" w:after="200"/>
              <w:rPr>
                <w:sz w:val="20"/>
                <w:szCs w:val="20"/>
              </w:rPr>
            </w:pPr>
            <w:r w:rsidRPr="009F4207">
              <w:rPr>
                <w:sz w:val="20"/>
                <w:szCs w:val="20"/>
              </w:rPr>
              <w:t xml:space="preserve">(d)    dose volume histograms must be generated, approved and recorded with the plan; and </w:t>
            </w:r>
          </w:p>
          <w:p w14:paraId="21C8A41C" w14:textId="77777777" w:rsidR="00DD2E4B" w:rsidRPr="009F4207" w:rsidRDefault="00DD2E4B">
            <w:pPr>
              <w:spacing w:before="200" w:after="200"/>
              <w:rPr>
                <w:sz w:val="20"/>
                <w:szCs w:val="20"/>
              </w:rPr>
            </w:pPr>
            <w:r w:rsidRPr="009F4207">
              <w:rPr>
                <w:sz w:val="20"/>
                <w:szCs w:val="20"/>
              </w:rPr>
              <w:t xml:space="preserve">(e)    a CT image volume dataset must be used for the relevant region to be planned and treated; and </w:t>
            </w:r>
          </w:p>
          <w:p w14:paraId="294C7CA5" w14:textId="77777777" w:rsidR="00DD2E4B" w:rsidRPr="009F4207" w:rsidRDefault="00DD2E4B">
            <w:pPr>
              <w:spacing w:before="200" w:after="200"/>
              <w:rPr>
                <w:sz w:val="20"/>
                <w:szCs w:val="20"/>
              </w:rPr>
            </w:pPr>
            <w:r w:rsidRPr="009F4207">
              <w:rPr>
                <w:sz w:val="20"/>
                <w:szCs w:val="20"/>
              </w:rPr>
              <w:lastRenderedPageBreak/>
              <w:t xml:space="preserve">(f)    the CT images must be suitable for the generation of quality digitally reconstructed radiographic images </w:t>
            </w:r>
          </w:p>
          <w:p w14:paraId="7656A1CD" w14:textId="77777777" w:rsidR="00DD2E4B" w:rsidRPr="009F4207" w:rsidRDefault="00DD2E4B">
            <w:r w:rsidRPr="009F4207">
              <w:t>(See para TN.2.3 of explanatory notes to this Category)</w:t>
            </w:r>
          </w:p>
          <w:p w14:paraId="748A29D5" w14:textId="77777777" w:rsidR="00DD2E4B" w:rsidRPr="009F4207" w:rsidRDefault="00DD2E4B">
            <w:pPr>
              <w:tabs>
                <w:tab w:val="left" w:pos="1701"/>
              </w:tabs>
            </w:pPr>
            <w:r w:rsidRPr="009F4207">
              <w:rPr>
                <w:b/>
                <w:sz w:val="20"/>
              </w:rPr>
              <w:t xml:space="preserve">Fee: </w:t>
            </w:r>
            <w:r w:rsidRPr="009F4207">
              <w:t>$727.70</w:t>
            </w:r>
            <w:r w:rsidRPr="009F4207">
              <w:tab/>
            </w:r>
            <w:r w:rsidRPr="009F4207">
              <w:rPr>
                <w:b/>
                <w:sz w:val="20"/>
              </w:rPr>
              <w:t xml:space="preserve">Benefit: </w:t>
            </w:r>
            <w:r w:rsidRPr="009F4207">
              <w:t>75% = $545.80    85% = $634.50</w:t>
            </w:r>
          </w:p>
        </w:tc>
      </w:tr>
      <w:tr w:rsidR="00DD2E4B" w:rsidRPr="009F4207" w14:paraId="353ED4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99EFED" w14:textId="77777777" w:rsidR="00DD2E4B" w:rsidRPr="009F4207" w:rsidRDefault="00DD2E4B">
            <w:pPr>
              <w:rPr>
                <w:b/>
              </w:rPr>
            </w:pPr>
            <w:r w:rsidRPr="009F4207">
              <w:rPr>
                <w:b/>
              </w:rPr>
              <w:lastRenderedPageBreak/>
              <w:t>Fee</w:t>
            </w:r>
          </w:p>
          <w:p w14:paraId="559639C7" w14:textId="77777777" w:rsidR="00DD2E4B" w:rsidRPr="009F4207" w:rsidRDefault="00DD2E4B">
            <w:r w:rsidRPr="009F4207">
              <w:t>15559</w:t>
            </w:r>
          </w:p>
        </w:tc>
        <w:tc>
          <w:tcPr>
            <w:tcW w:w="0" w:type="auto"/>
            <w:tcMar>
              <w:top w:w="38" w:type="dxa"/>
              <w:left w:w="38" w:type="dxa"/>
              <w:bottom w:w="38" w:type="dxa"/>
              <w:right w:w="38" w:type="dxa"/>
            </w:tcMar>
            <w:vAlign w:val="bottom"/>
          </w:tcPr>
          <w:p w14:paraId="7F336998" w14:textId="77777777" w:rsidR="00DD2E4B" w:rsidRPr="009F4207" w:rsidRDefault="00DD2E4B">
            <w:pPr>
              <w:spacing w:after="200"/>
              <w:rPr>
                <w:sz w:val="20"/>
                <w:szCs w:val="20"/>
              </w:rPr>
            </w:pPr>
            <w:r w:rsidRPr="009F4207">
              <w:rPr>
                <w:sz w:val="20"/>
                <w:szCs w:val="20"/>
              </w:rPr>
              <w:t xml:space="preserve">DOSIMETRY FOR THREE DIMENSIONAL CONFORMAL RADIOTHERAPY OF LEVEL 2 COMPLEXITY where: </w:t>
            </w:r>
          </w:p>
          <w:p w14:paraId="7266F868" w14:textId="77777777" w:rsidR="00DD2E4B" w:rsidRPr="009F4207" w:rsidRDefault="00DD2E4B">
            <w:pPr>
              <w:spacing w:before="200" w:after="200"/>
              <w:rPr>
                <w:sz w:val="20"/>
                <w:szCs w:val="20"/>
              </w:rPr>
            </w:pPr>
            <w:r w:rsidRPr="009F4207">
              <w:rPr>
                <w:sz w:val="20"/>
                <w:szCs w:val="20"/>
              </w:rPr>
              <w:t xml:space="preserve">(a)    dosimetry for a two phase three dimensional conformal treatment plan using CT image volume dataset(s) with at least one gross tumour volume, two planning target volumes and one organ at risk defined in the prescription; or </w:t>
            </w:r>
          </w:p>
          <w:p w14:paraId="7354A849" w14:textId="77777777" w:rsidR="00DD2E4B" w:rsidRPr="009F4207" w:rsidRDefault="00DD2E4B">
            <w:pPr>
              <w:spacing w:before="200" w:after="200"/>
              <w:rPr>
                <w:sz w:val="20"/>
                <w:szCs w:val="20"/>
              </w:rPr>
            </w:pPr>
            <w:r w:rsidRPr="009F4207">
              <w:rPr>
                <w:sz w:val="20"/>
                <w:szCs w:val="20"/>
              </w:rPr>
              <w:t xml:space="preserve">(b)    dosimetry for a one phase three dimensional conformal treatment plan using CT image volume datasets with at least one gross tumour volume, one planning target volume and two organ at risk dose goals or constraints defined in the prescription; or </w:t>
            </w:r>
          </w:p>
          <w:p w14:paraId="11C8F820" w14:textId="77777777" w:rsidR="00DD2E4B" w:rsidRPr="009F4207" w:rsidRDefault="00DD2E4B">
            <w:pPr>
              <w:spacing w:before="200" w:after="200"/>
              <w:rPr>
                <w:sz w:val="20"/>
                <w:szCs w:val="20"/>
              </w:rPr>
            </w:pPr>
            <w:r w:rsidRPr="009F4207">
              <w:rPr>
                <w:sz w:val="20"/>
                <w:szCs w:val="20"/>
              </w:rPr>
              <w:t xml:space="preserve">(c)    image fusion with a secondary image (CT, MRI or PET) volume dataset used to define target and organ at risk volumes in conjunction with and as specified in dosimetry for three dimensional conformal radiotherapy of level 1 complexity. </w:t>
            </w:r>
          </w:p>
          <w:p w14:paraId="65E3A3FD" w14:textId="77777777" w:rsidR="00DD2E4B" w:rsidRPr="009F4207" w:rsidRDefault="00DD2E4B">
            <w:pPr>
              <w:rPr>
                <w:sz w:val="24"/>
              </w:rPr>
            </w:pPr>
          </w:p>
          <w:p w14:paraId="6916FBDF" w14:textId="77777777" w:rsidR="00DD2E4B" w:rsidRPr="009F4207" w:rsidRDefault="00DD2E4B">
            <w:pPr>
              <w:spacing w:before="200" w:after="200"/>
              <w:rPr>
                <w:sz w:val="20"/>
                <w:szCs w:val="20"/>
              </w:rPr>
            </w:pPr>
            <w:r w:rsidRPr="009F4207">
              <w:rPr>
                <w:sz w:val="20"/>
                <w:szCs w:val="20"/>
              </w:rPr>
              <w:t xml:space="preserve">All gross tumour targets, clinical targets, planning targets and organs at risk as defined in the prescription must be rendered as volumes. The organ at risk must be nominated as planning dose goals or constraints and the prescription must specify the organs at risk as dose goals or constraints. Dose volume histograms must be generated, approved and recorded with the plan. A CT image volume dataset must be used for the relevant region to be planned and treated. The CT images must be suitable for the generation of quality digitally reconstructed radiographic images </w:t>
            </w:r>
          </w:p>
          <w:p w14:paraId="31C9877C" w14:textId="77777777" w:rsidR="00DD2E4B" w:rsidRPr="009F4207" w:rsidRDefault="00DD2E4B">
            <w:r w:rsidRPr="009F4207">
              <w:t>(See para TN.2.3 of explanatory notes to this Category)</w:t>
            </w:r>
          </w:p>
          <w:p w14:paraId="1B5F61FD" w14:textId="77777777" w:rsidR="00DD2E4B" w:rsidRPr="009F4207" w:rsidRDefault="00DD2E4B">
            <w:pPr>
              <w:tabs>
                <w:tab w:val="left" w:pos="1701"/>
              </w:tabs>
            </w:pPr>
            <w:r w:rsidRPr="009F4207">
              <w:rPr>
                <w:b/>
                <w:sz w:val="20"/>
              </w:rPr>
              <w:t xml:space="preserve">Fee: </w:t>
            </w:r>
            <w:r w:rsidRPr="009F4207">
              <w:t>$949.10</w:t>
            </w:r>
            <w:r w:rsidRPr="009F4207">
              <w:tab/>
            </w:r>
            <w:r w:rsidRPr="009F4207">
              <w:rPr>
                <w:b/>
                <w:sz w:val="20"/>
              </w:rPr>
              <w:t xml:space="preserve">Benefit: </w:t>
            </w:r>
            <w:r w:rsidRPr="009F4207">
              <w:t>75% = $711.85    85% = $855.90</w:t>
            </w:r>
          </w:p>
        </w:tc>
      </w:tr>
      <w:tr w:rsidR="00DD2E4B" w:rsidRPr="009F4207" w14:paraId="05816F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66E3FC" w14:textId="77777777" w:rsidR="00DD2E4B" w:rsidRPr="009F4207" w:rsidRDefault="00DD2E4B">
            <w:pPr>
              <w:rPr>
                <w:b/>
              </w:rPr>
            </w:pPr>
            <w:r w:rsidRPr="009F4207">
              <w:rPr>
                <w:b/>
              </w:rPr>
              <w:t>Fee</w:t>
            </w:r>
          </w:p>
          <w:p w14:paraId="74450459" w14:textId="77777777" w:rsidR="00DD2E4B" w:rsidRPr="009F4207" w:rsidRDefault="00DD2E4B">
            <w:r w:rsidRPr="009F4207">
              <w:t>15562</w:t>
            </w:r>
          </w:p>
        </w:tc>
        <w:tc>
          <w:tcPr>
            <w:tcW w:w="0" w:type="auto"/>
            <w:tcMar>
              <w:top w:w="38" w:type="dxa"/>
              <w:left w:w="38" w:type="dxa"/>
              <w:bottom w:w="38" w:type="dxa"/>
              <w:right w:w="38" w:type="dxa"/>
            </w:tcMar>
            <w:vAlign w:val="bottom"/>
          </w:tcPr>
          <w:p w14:paraId="16C4C751" w14:textId="77777777" w:rsidR="00DD2E4B" w:rsidRPr="009F4207" w:rsidRDefault="00DD2E4B">
            <w:pPr>
              <w:spacing w:after="200"/>
              <w:rPr>
                <w:sz w:val="20"/>
                <w:szCs w:val="20"/>
              </w:rPr>
            </w:pPr>
            <w:r w:rsidRPr="009F4207">
              <w:rPr>
                <w:sz w:val="20"/>
                <w:szCs w:val="20"/>
              </w:rPr>
              <w:t xml:space="preserve">DOSIMETRY FOR THREE DIMENSIONAL CONFORMAL RADIOTHERAPY OF LEVEL 3 COMPLEXITY - where: </w:t>
            </w:r>
          </w:p>
          <w:p w14:paraId="161F2101" w14:textId="77777777" w:rsidR="00DD2E4B" w:rsidRPr="009F4207" w:rsidRDefault="00DD2E4B">
            <w:pPr>
              <w:spacing w:before="200" w:after="200"/>
              <w:rPr>
                <w:sz w:val="20"/>
                <w:szCs w:val="20"/>
              </w:rPr>
            </w:pPr>
            <w:r w:rsidRPr="009F4207">
              <w:rPr>
                <w:sz w:val="20"/>
                <w:szCs w:val="20"/>
              </w:rPr>
              <w:t xml:space="preserve">(a)    dosimetry for a three or more phase three dimensional conformal treatment plan using CT image volume dataset(s) with at least one gross tumour volume, three planning target volumes and one organ at risk defined in the prescription; or </w:t>
            </w:r>
          </w:p>
          <w:p w14:paraId="4341EE24" w14:textId="77777777" w:rsidR="00DD2E4B" w:rsidRPr="009F4207" w:rsidRDefault="00DD2E4B">
            <w:pPr>
              <w:spacing w:before="200" w:after="200"/>
              <w:rPr>
                <w:sz w:val="20"/>
                <w:szCs w:val="20"/>
              </w:rPr>
            </w:pPr>
            <w:r w:rsidRPr="009F4207">
              <w:rPr>
                <w:sz w:val="20"/>
                <w:szCs w:val="20"/>
              </w:rPr>
              <w:t xml:space="preserve">(b)    dosimetry for a two phase three dimensional conformal treatment plan using CT image volume datasets with at least one gross tumour volume, and </w:t>
            </w:r>
          </w:p>
          <w:p w14:paraId="5359BF8E" w14:textId="77777777" w:rsidR="00DD2E4B" w:rsidRPr="009F4207" w:rsidRDefault="00DD2E4B">
            <w:pPr>
              <w:spacing w:before="200" w:after="200"/>
              <w:rPr>
                <w:sz w:val="20"/>
                <w:szCs w:val="20"/>
              </w:rPr>
            </w:pPr>
            <w:r w:rsidRPr="009F4207">
              <w:rPr>
                <w:sz w:val="20"/>
                <w:szCs w:val="20"/>
              </w:rPr>
              <w:t xml:space="preserve">        (i) two planning target volumes; or </w:t>
            </w:r>
          </w:p>
          <w:p w14:paraId="35169AAE" w14:textId="77777777" w:rsidR="00DD2E4B" w:rsidRPr="009F4207" w:rsidRDefault="00DD2E4B">
            <w:pPr>
              <w:spacing w:before="200" w:after="200"/>
              <w:rPr>
                <w:sz w:val="20"/>
                <w:szCs w:val="20"/>
              </w:rPr>
            </w:pPr>
            <w:r w:rsidRPr="009F4207">
              <w:rPr>
                <w:sz w:val="20"/>
                <w:szCs w:val="20"/>
              </w:rPr>
              <w:t xml:space="preserve">        (ii) two organ at risk dose goals or constraints defined in the prescription. </w:t>
            </w:r>
          </w:p>
          <w:p w14:paraId="3F38D4DC" w14:textId="77777777" w:rsidR="00DD2E4B" w:rsidRPr="009F4207" w:rsidRDefault="00DD2E4B">
            <w:pPr>
              <w:spacing w:before="200" w:after="200"/>
              <w:rPr>
                <w:sz w:val="20"/>
                <w:szCs w:val="20"/>
              </w:rPr>
            </w:pPr>
            <w:r w:rsidRPr="009F4207">
              <w:rPr>
                <w:sz w:val="20"/>
                <w:szCs w:val="20"/>
              </w:rPr>
              <w:t xml:space="preserve">or </w:t>
            </w:r>
          </w:p>
          <w:p w14:paraId="024AD8FD" w14:textId="77777777" w:rsidR="00DD2E4B" w:rsidRPr="009F4207" w:rsidRDefault="00DD2E4B">
            <w:pPr>
              <w:spacing w:before="200" w:after="200"/>
              <w:rPr>
                <w:sz w:val="20"/>
                <w:szCs w:val="20"/>
              </w:rPr>
            </w:pPr>
            <w:r w:rsidRPr="009F4207">
              <w:rPr>
                <w:sz w:val="20"/>
                <w:szCs w:val="20"/>
              </w:rPr>
              <w:t xml:space="preserve">(c)    dosimetry for a one phase three dimensional conformal treatment plan using CT image volume datasets with at least one gross tumour volume, one planning target volume and three organ at risk dose goals or constraints defined in the prescription; </w:t>
            </w:r>
          </w:p>
          <w:p w14:paraId="0C7305F4" w14:textId="77777777" w:rsidR="00DD2E4B" w:rsidRPr="009F4207" w:rsidRDefault="00DD2E4B">
            <w:pPr>
              <w:spacing w:before="200" w:after="200"/>
              <w:rPr>
                <w:sz w:val="20"/>
                <w:szCs w:val="20"/>
              </w:rPr>
            </w:pPr>
            <w:r w:rsidRPr="009F4207">
              <w:rPr>
                <w:sz w:val="20"/>
                <w:szCs w:val="20"/>
              </w:rPr>
              <w:t xml:space="preserve">or </w:t>
            </w:r>
          </w:p>
          <w:p w14:paraId="33B82348" w14:textId="77777777" w:rsidR="00DD2E4B" w:rsidRPr="009F4207" w:rsidRDefault="00DD2E4B">
            <w:pPr>
              <w:spacing w:before="200" w:after="200"/>
              <w:rPr>
                <w:sz w:val="20"/>
                <w:szCs w:val="20"/>
              </w:rPr>
            </w:pPr>
            <w:r w:rsidRPr="009F4207">
              <w:rPr>
                <w:sz w:val="20"/>
                <w:szCs w:val="20"/>
              </w:rPr>
              <w:lastRenderedPageBreak/>
              <w:t xml:space="preserve">(d)    image fusion with a secondary image (CT, MRI or PET) volume dataset used to define target and organ at risk volumes in conjunction with and as specified in dosimetry for three dimensional conformal radiotherapy of level 2 complexity. </w:t>
            </w:r>
          </w:p>
          <w:p w14:paraId="3A2E501F" w14:textId="77777777" w:rsidR="00DD2E4B" w:rsidRPr="009F4207" w:rsidRDefault="00DD2E4B">
            <w:pPr>
              <w:rPr>
                <w:sz w:val="24"/>
              </w:rPr>
            </w:pPr>
          </w:p>
          <w:p w14:paraId="1DC49117" w14:textId="77777777" w:rsidR="00DD2E4B" w:rsidRPr="009F4207" w:rsidRDefault="00DD2E4B">
            <w:pPr>
              <w:spacing w:before="200" w:after="200"/>
              <w:rPr>
                <w:sz w:val="20"/>
                <w:szCs w:val="20"/>
              </w:rPr>
            </w:pPr>
            <w:r w:rsidRPr="009F4207">
              <w:rPr>
                <w:sz w:val="20"/>
                <w:szCs w:val="20"/>
              </w:rPr>
              <w:t xml:space="preserve">All gross tumour targets, clinical targets, planning targets and organs at risk as defined in the prescription must be rendered as volumes. The organ at risk must be nominated as planning dose goals or constraints and the prescription must specify the organs at risk as dose goals or constraints. Dose volume histograms must be generated, approved and recorded with the plan. A CT image volume dataset must be used for the relevant region to be planned and treated. The CT images must be suitable for the generation of quality digitally reconstructed radiographic images </w:t>
            </w:r>
          </w:p>
          <w:p w14:paraId="18FED6A8" w14:textId="77777777" w:rsidR="00DD2E4B" w:rsidRPr="009F4207" w:rsidRDefault="00DD2E4B">
            <w:r w:rsidRPr="009F4207">
              <w:t>(See para TN.2.3 of explanatory notes to this Category)</w:t>
            </w:r>
          </w:p>
          <w:p w14:paraId="037DA076" w14:textId="77777777" w:rsidR="00DD2E4B" w:rsidRPr="009F4207" w:rsidRDefault="00DD2E4B">
            <w:pPr>
              <w:tabs>
                <w:tab w:val="left" w:pos="1701"/>
              </w:tabs>
            </w:pPr>
            <w:r w:rsidRPr="009F4207">
              <w:rPr>
                <w:b/>
                <w:sz w:val="20"/>
              </w:rPr>
              <w:t xml:space="preserve">Fee: </w:t>
            </w:r>
            <w:r w:rsidRPr="009F4207">
              <w:t>$1,227.50</w:t>
            </w:r>
            <w:r w:rsidRPr="009F4207">
              <w:tab/>
            </w:r>
            <w:r w:rsidRPr="009F4207">
              <w:rPr>
                <w:b/>
                <w:sz w:val="20"/>
              </w:rPr>
              <w:t xml:space="preserve">Benefit: </w:t>
            </w:r>
            <w:r w:rsidRPr="009F4207">
              <w:t>75% = $920.65    85% = $1134.30</w:t>
            </w:r>
          </w:p>
        </w:tc>
      </w:tr>
      <w:tr w:rsidR="00DD2E4B" w:rsidRPr="009F4207" w14:paraId="6C29EE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A0BC1A" w14:textId="77777777" w:rsidR="00DD2E4B" w:rsidRPr="009F4207" w:rsidRDefault="00DD2E4B">
            <w:pPr>
              <w:rPr>
                <w:b/>
              </w:rPr>
            </w:pPr>
            <w:r w:rsidRPr="009F4207">
              <w:rPr>
                <w:b/>
              </w:rPr>
              <w:lastRenderedPageBreak/>
              <w:t>Fee</w:t>
            </w:r>
          </w:p>
          <w:p w14:paraId="1E5D096A" w14:textId="77777777" w:rsidR="00DD2E4B" w:rsidRPr="009F4207" w:rsidRDefault="00DD2E4B">
            <w:r w:rsidRPr="009F4207">
              <w:t>15565</w:t>
            </w:r>
          </w:p>
        </w:tc>
        <w:tc>
          <w:tcPr>
            <w:tcW w:w="0" w:type="auto"/>
            <w:tcMar>
              <w:top w:w="38" w:type="dxa"/>
              <w:left w:w="38" w:type="dxa"/>
              <w:bottom w:w="38" w:type="dxa"/>
              <w:right w:w="38" w:type="dxa"/>
            </w:tcMar>
            <w:vAlign w:val="bottom"/>
          </w:tcPr>
          <w:p w14:paraId="723EE46C" w14:textId="77777777" w:rsidR="00DD2E4B" w:rsidRPr="009F4207" w:rsidRDefault="00DD2E4B">
            <w:pPr>
              <w:spacing w:after="200"/>
              <w:rPr>
                <w:sz w:val="20"/>
                <w:szCs w:val="20"/>
              </w:rPr>
            </w:pPr>
            <w:r w:rsidRPr="009F4207">
              <w:rPr>
                <w:sz w:val="20"/>
                <w:szCs w:val="20"/>
              </w:rPr>
              <w:t>Preparation of an IMRT DOSIMETRY PLAN, which uses one or more CT image volume datasets, if:</w:t>
            </w:r>
          </w:p>
          <w:p w14:paraId="71CDF6EC" w14:textId="77777777" w:rsidR="00DD2E4B" w:rsidRPr="009F4207" w:rsidRDefault="00DD2E4B">
            <w:pPr>
              <w:spacing w:before="200" w:after="200"/>
              <w:ind w:left="285" w:hanging="285"/>
              <w:rPr>
                <w:sz w:val="20"/>
                <w:szCs w:val="20"/>
              </w:rPr>
            </w:pPr>
            <w:r w:rsidRPr="009F4207">
              <w:rPr>
                <w:sz w:val="20"/>
                <w:szCs w:val="20"/>
              </w:rPr>
              <w:t>(a)    in preparing the IMRT dosimetry plan:</w:t>
            </w:r>
          </w:p>
          <w:p w14:paraId="0586A6F6" w14:textId="77777777" w:rsidR="00DD2E4B" w:rsidRPr="009F4207" w:rsidRDefault="00DD2E4B">
            <w:pPr>
              <w:spacing w:before="200" w:after="200"/>
              <w:ind w:left="285" w:hanging="285"/>
              <w:rPr>
                <w:sz w:val="20"/>
                <w:szCs w:val="20"/>
              </w:rPr>
            </w:pPr>
            <w:r w:rsidRPr="009F4207">
              <w:rPr>
                <w:sz w:val="20"/>
                <w:szCs w:val="20"/>
              </w:rPr>
              <w:t>    (i)    the differential between target dose and normal tissue dose is maximised, based on a review and assessment  by a radiation oncologist; and</w:t>
            </w:r>
          </w:p>
          <w:p w14:paraId="19BFDC26" w14:textId="77777777" w:rsidR="00DD2E4B" w:rsidRPr="009F4207" w:rsidRDefault="00DD2E4B">
            <w:pPr>
              <w:spacing w:before="200" w:after="200"/>
              <w:ind w:left="285" w:hanging="285"/>
              <w:rPr>
                <w:sz w:val="20"/>
                <w:szCs w:val="20"/>
              </w:rPr>
            </w:pPr>
            <w:r w:rsidRPr="009F4207">
              <w:rPr>
                <w:sz w:val="20"/>
                <w:szCs w:val="20"/>
              </w:rPr>
              <w:t>    (ii)    all gross tumour targets, clinical targets, planning targets and organs at risk are rendered as volumes as defined in the prescription; and</w:t>
            </w:r>
          </w:p>
          <w:p w14:paraId="706D5ACB" w14:textId="77777777" w:rsidR="00DD2E4B" w:rsidRPr="009F4207" w:rsidRDefault="00DD2E4B">
            <w:pPr>
              <w:spacing w:before="200" w:after="200"/>
              <w:ind w:left="285" w:hanging="285"/>
              <w:rPr>
                <w:sz w:val="20"/>
                <w:szCs w:val="20"/>
              </w:rPr>
            </w:pPr>
            <w:r w:rsidRPr="009F4207">
              <w:rPr>
                <w:sz w:val="20"/>
                <w:szCs w:val="20"/>
              </w:rPr>
              <w:t>    (iii)    organs at risk are nominated as planning dose goals or constraints and the prescription specifies the organs at risk as dose goals or constraints; and</w:t>
            </w:r>
          </w:p>
          <w:p w14:paraId="2E411868" w14:textId="77777777" w:rsidR="00DD2E4B" w:rsidRPr="009F4207" w:rsidRDefault="00DD2E4B">
            <w:pPr>
              <w:spacing w:before="200" w:after="200"/>
              <w:ind w:left="285" w:hanging="285"/>
              <w:rPr>
                <w:sz w:val="20"/>
                <w:szCs w:val="20"/>
              </w:rPr>
            </w:pPr>
            <w:r w:rsidRPr="009F4207">
              <w:rPr>
                <w:sz w:val="20"/>
                <w:szCs w:val="20"/>
              </w:rPr>
              <w:t>    (iv)    dose calculations and dose volume histograms are generated in an inverse planned process, using a specialised calculation algorithm, with prescription and plan details approved and recorded in the plan; and</w:t>
            </w:r>
          </w:p>
          <w:p w14:paraId="12520E99" w14:textId="77777777" w:rsidR="00DD2E4B" w:rsidRPr="009F4207" w:rsidRDefault="00DD2E4B">
            <w:pPr>
              <w:spacing w:before="200" w:after="200"/>
              <w:ind w:left="285" w:hanging="285"/>
              <w:rPr>
                <w:sz w:val="20"/>
                <w:szCs w:val="20"/>
              </w:rPr>
            </w:pPr>
            <w:r w:rsidRPr="009F4207">
              <w:rPr>
                <w:sz w:val="20"/>
                <w:szCs w:val="20"/>
              </w:rPr>
              <w:t>    (v)    a CT image volume dataset is used for the relevant region to be planned and treated; and</w:t>
            </w:r>
          </w:p>
          <w:p w14:paraId="7106BBA0" w14:textId="77777777" w:rsidR="00DD2E4B" w:rsidRPr="009F4207" w:rsidRDefault="00DD2E4B">
            <w:pPr>
              <w:spacing w:before="200" w:after="200"/>
              <w:ind w:left="285" w:hanging="285"/>
              <w:rPr>
                <w:sz w:val="20"/>
                <w:szCs w:val="20"/>
              </w:rPr>
            </w:pPr>
            <w:r w:rsidRPr="009F4207">
              <w:rPr>
                <w:sz w:val="20"/>
                <w:szCs w:val="20"/>
              </w:rPr>
              <w:t>    (vi)    the CT images are suitable for the generation of quality digitally reconstructed radiographic images; and</w:t>
            </w:r>
          </w:p>
          <w:p w14:paraId="2A58E43C" w14:textId="77777777" w:rsidR="00DD2E4B" w:rsidRPr="009F4207" w:rsidRDefault="00DD2E4B">
            <w:pPr>
              <w:spacing w:before="200" w:after="200"/>
              <w:ind w:left="285" w:hanging="285"/>
              <w:rPr>
                <w:sz w:val="20"/>
                <w:szCs w:val="20"/>
              </w:rPr>
            </w:pPr>
            <w:r w:rsidRPr="009F4207">
              <w:rPr>
                <w:sz w:val="20"/>
                <w:szCs w:val="20"/>
              </w:rPr>
              <w:t>(b) the final IMRT dosimetry plan is validated by the radiation therapist and the medical physicist, using robust quality assurance processes that include:</w:t>
            </w:r>
          </w:p>
          <w:p w14:paraId="2F38960F" w14:textId="77777777" w:rsidR="00DD2E4B" w:rsidRPr="009F4207" w:rsidRDefault="00DD2E4B">
            <w:pPr>
              <w:spacing w:before="200" w:after="200"/>
              <w:ind w:left="285" w:hanging="285"/>
              <w:rPr>
                <w:sz w:val="20"/>
                <w:szCs w:val="20"/>
              </w:rPr>
            </w:pPr>
            <w:r w:rsidRPr="009F4207">
              <w:rPr>
                <w:sz w:val="20"/>
                <w:szCs w:val="20"/>
              </w:rPr>
              <w:t>    (i)    determination of the accuracy of the dose fluence delivered by the multi-leaf collimator and gantryposition (static or dynamic); and</w:t>
            </w:r>
          </w:p>
          <w:p w14:paraId="28E18322" w14:textId="77777777" w:rsidR="00DD2E4B" w:rsidRPr="009F4207" w:rsidRDefault="00DD2E4B">
            <w:pPr>
              <w:spacing w:before="200" w:after="200"/>
              <w:ind w:left="285" w:hanging="285"/>
              <w:rPr>
                <w:sz w:val="20"/>
                <w:szCs w:val="20"/>
              </w:rPr>
            </w:pPr>
            <w:r w:rsidRPr="009F4207">
              <w:rPr>
                <w:sz w:val="20"/>
                <w:szCs w:val="20"/>
              </w:rPr>
              <w:t>    (ii)    ensuring that the plan is deliverable, data transfer is acceptable and validation checks are completed on a linear accelerator; and</w:t>
            </w:r>
          </w:p>
          <w:p w14:paraId="6E708657" w14:textId="77777777" w:rsidR="00DD2E4B" w:rsidRPr="009F4207" w:rsidRDefault="00DD2E4B">
            <w:pPr>
              <w:spacing w:before="200" w:after="200"/>
              <w:ind w:left="285" w:hanging="285"/>
              <w:rPr>
                <w:sz w:val="20"/>
                <w:szCs w:val="20"/>
              </w:rPr>
            </w:pPr>
            <w:r w:rsidRPr="009F4207">
              <w:rPr>
                <w:sz w:val="20"/>
                <w:szCs w:val="20"/>
              </w:rPr>
              <w:t>    (iii)    validating the accuracy of the derived IMRT dosimetry plan; and</w:t>
            </w:r>
          </w:p>
          <w:p w14:paraId="6DDEB362" w14:textId="77777777" w:rsidR="00DD2E4B" w:rsidRPr="009F4207" w:rsidRDefault="00DD2E4B">
            <w:pPr>
              <w:spacing w:before="200" w:after="200"/>
              <w:ind w:left="570" w:hanging="570"/>
              <w:rPr>
                <w:sz w:val="20"/>
                <w:szCs w:val="20"/>
              </w:rPr>
            </w:pPr>
            <w:r w:rsidRPr="009F4207">
              <w:rPr>
                <w:sz w:val="20"/>
                <w:szCs w:val="20"/>
              </w:rPr>
              <w:t>(c)    the final IMRT dosimetry plan is approved by the radiation oncologist prior to delivery.</w:t>
            </w:r>
          </w:p>
          <w:p w14:paraId="1394B981" w14:textId="77777777" w:rsidR="00DD2E4B" w:rsidRPr="009F4207" w:rsidRDefault="00DD2E4B">
            <w:r w:rsidRPr="009F4207">
              <w:t>(See para TN.2.3 of explanatory notes to this Category)</w:t>
            </w:r>
          </w:p>
          <w:p w14:paraId="4B9D49ED" w14:textId="77777777" w:rsidR="00DD2E4B" w:rsidRPr="009F4207" w:rsidRDefault="00DD2E4B">
            <w:pPr>
              <w:tabs>
                <w:tab w:val="left" w:pos="1701"/>
              </w:tabs>
            </w:pPr>
            <w:r w:rsidRPr="009F4207">
              <w:rPr>
                <w:b/>
                <w:sz w:val="20"/>
              </w:rPr>
              <w:t xml:space="preserve">Fee: </w:t>
            </w:r>
            <w:r w:rsidRPr="009F4207">
              <w:t>$3,629.35</w:t>
            </w:r>
            <w:r w:rsidRPr="009F4207">
              <w:tab/>
            </w:r>
            <w:r w:rsidRPr="009F4207">
              <w:rPr>
                <w:b/>
                <w:sz w:val="20"/>
              </w:rPr>
              <w:t xml:space="preserve">Benefit: </w:t>
            </w:r>
            <w:r w:rsidRPr="009F4207">
              <w:t>75% = $2722.05    85% = $3536.15</w:t>
            </w:r>
          </w:p>
        </w:tc>
      </w:tr>
    </w:tbl>
    <w:p w14:paraId="1FB16ED1"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773140DC"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107DF4B9" w14:textId="77777777">
              <w:tc>
                <w:tcPr>
                  <w:tcW w:w="2500" w:type="pct"/>
                  <w:tcBorders>
                    <w:top w:val="nil"/>
                    <w:left w:val="nil"/>
                    <w:bottom w:val="nil"/>
                    <w:right w:val="nil"/>
                  </w:tcBorders>
                  <w:tcMar>
                    <w:top w:w="38" w:type="dxa"/>
                    <w:left w:w="0" w:type="dxa"/>
                    <w:bottom w:w="38" w:type="dxa"/>
                    <w:right w:w="0" w:type="dxa"/>
                  </w:tcMar>
                  <w:vAlign w:val="bottom"/>
                </w:tcPr>
                <w:p w14:paraId="74F50870"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lastRenderedPageBreak/>
                    <w:t>T2. RADIATION ONCOLOGY</w:t>
                  </w:r>
                </w:p>
              </w:tc>
              <w:tc>
                <w:tcPr>
                  <w:tcW w:w="2500" w:type="pct"/>
                  <w:tcBorders>
                    <w:top w:val="nil"/>
                    <w:left w:val="nil"/>
                    <w:bottom w:val="nil"/>
                    <w:right w:val="nil"/>
                  </w:tcBorders>
                  <w:tcMar>
                    <w:top w:w="38" w:type="dxa"/>
                    <w:left w:w="0" w:type="dxa"/>
                    <w:bottom w:w="38" w:type="dxa"/>
                    <w:right w:w="0" w:type="dxa"/>
                  </w:tcMar>
                  <w:vAlign w:val="bottom"/>
                </w:tcPr>
                <w:p w14:paraId="77519996"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6. STEREOTACTIC RADIOSURGERY</w:t>
                  </w:r>
                </w:p>
              </w:tc>
            </w:tr>
          </w:tbl>
          <w:p w14:paraId="4B221FF8" w14:textId="77777777" w:rsidR="00A77B3E" w:rsidRPr="009F4207" w:rsidRDefault="00A77B3E">
            <w:pPr>
              <w:keepLines/>
              <w:rPr>
                <w:rFonts w:ascii="Helvetica" w:eastAsia="Helvetica" w:hAnsi="Helvetica" w:cs="Helvetica"/>
                <w:b/>
              </w:rPr>
            </w:pPr>
          </w:p>
        </w:tc>
      </w:tr>
      <w:tr w:rsidR="00DD2E4B" w:rsidRPr="009F4207" w14:paraId="4968D5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923AF9"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7FED3074"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T2. Radiation Oncology</w:t>
            </w:r>
          </w:p>
        </w:tc>
      </w:tr>
      <w:tr w:rsidR="00DD2E4B" w:rsidRPr="009F4207" w14:paraId="3C8030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55DBA5D2"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6675490C"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28" w:name="_Toc139033315"/>
            <w:r w:rsidRPr="009F4207">
              <w:rPr>
                <w:rFonts w:ascii="Helvetica" w:eastAsia="Helvetica" w:hAnsi="Helvetica" w:cs="Helvetica"/>
                <w:b w:val="0"/>
                <w:sz w:val="18"/>
              </w:rPr>
              <w:t>Subgroup 6. Stereotactic Radiosurgery</w:t>
            </w:r>
            <w:bookmarkEnd w:id="28"/>
          </w:p>
        </w:tc>
      </w:tr>
      <w:tr w:rsidR="00DD2E4B" w:rsidRPr="009F4207" w14:paraId="1B5DB2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CF4C26" w14:textId="77777777" w:rsidR="00DD2E4B" w:rsidRPr="009F4207" w:rsidRDefault="00DD2E4B">
            <w:pPr>
              <w:rPr>
                <w:b/>
              </w:rPr>
            </w:pPr>
            <w:r w:rsidRPr="009F4207">
              <w:rPr>
                <w:b/>
              </w:rPr>
              <w:t>Fee</w:t>
            </w:r>
          </w:p>
          <w:p w14:paraId="57A91343" w14:textId="77777777" w:rsidR="00DD2E4B" w:rsidRPr="009F4207" w:rsidRDefault="00DD2E4B">
            <w:r w:rsidRPr="009F4207">
              <w:t>15600</w:t>
            </w:r>
          </w:p>
        </w:tc>
        <w:tc>
          <w:tcPr>
            <w:tcW w:w="0" w:type="auto"/>
            <w:tcMar>
              <w:top w:w="38" w:type="dxa"/>
              <w:left w:w="38" w:type="dxa"/>
              <w:bottom w:w="38" w:type="dxa"/>
              <w:right w:w="38" w:type="dxa"/>
            </w:tcMar>
            <w:vAlign w:val="bottom"/>
          </w:tcPr>
          <w:p w14:paraId="0C54D9CB" w14:textId="77777777" w:rsidR="00DD2E4B" w:rsidRPr="009F4207" w:rsidRDefault="00DD2E4B">
            <w:pPr>
              <w:spacing w:after="200"/>
              <w:rPr>
                <w:sz w:val="20"/>
                <w:szCs w:val="20"/>
              </w:rPr>
            </w:pPr>
            <w:r w:rsidRPr="009F4207">
              <w:rPr>
                <w:sz w:val="20"/>
                <w:szCs w:val="20"/>
              </w:rPr>
              <w:t xml:space="preserve">STEREOTACTIC RADIOSURGERY, including all radiation oncology consultations, planning, simulation, dosimetry and treatment </w:t>
            </w:r>
          </w:p>
          <w:p w14:paraId="2E33FC2A" w14:textId="77777777" w:rsidR="00DD2E4B" w:rsidRPr="009F4207" w:rsidRDefault="00DD2E4B">
            <w:pPr>
              <w:tabs>
                <w:tab w:val="left" w:pos="1701"/>
              </w:tabs>
            </w:pPr>
            <w:r w:rsidRPr="009F4207">
              <w:rPr>
                <w:b/>
                <w:sz w:val="20"/>
              </w:rPr>
              <w:t xml:space="preserve">Fee: </w:t>
            </w:r>
            <w:r w:rsidRPr="009F4207">
              <w:t>$1,864.45</w:t>
            </w:r>
            <w:r w:rsidRPr="009F4207">
              <w:tab/>
            </w:r>
            <w:r w:rsidRPr="009F4207">
              <w:rPr>
                <w:b/>
                <w:sz w:val="20"/>
              </w:rPr>
              <w:t xml:space="preserve">Benefit: </w:t>
            </w:r>
            <w:r w:rsidRPr="009F4207">
              <w:t>75% = $1398.35    85% = $1771.25</w:t>
            </w:r>
          </w:p>
        </w:tc>
      </w:tr>
    </w:tbl>
    <w:p w14:paraId="749C3B09"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052CC715"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3CEA5D99" w14:textId="77777777">
              <w:tc>
                <w:tcPr>
                  <w:tcW w:w="2500" w:type="pct"/>
                  <w:tcBorders>
                    <w:top w:val="nil"/>
                    <w:left w:val="nil"/>
                    <w:bottom w:val="nil"/>
                    <w:right w:val="nil"/>
                  </w:tcBorders>
                  <w:tcMar>
                    <w:top w:w="38" w:type="dxa"/>
                    <w:left w:w="0" w:type="dxa"/>
                    <w:bottom w:w="38" w:type="dxa"/>
                    <w:right w:w="0" w:type="dxa"/>
                  </w:tcMar>
                  <w:vAlign w:val="bottom"/>
                </w:tcPr>
                <w:p w14:paraId="2891BE35"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T2. RADIATION ONCOLOGY</w:t>
                  </w:r>
                </w:p>
              </w:tc>
              <w:tc>
                <w:tcPr>
                  <w:tcW w:w="2500" w:type="pct"/>
                  <w:tcBorders>
                    <w:top w:val="nil"/>
                    <w:left w:val="nil"/>
                    <w:bottom w:val="nil"/>
                    <w:right w:val="nil"/>
                  </w:tcBorders>
                  <w:tcMar>
                    <w:top w:w="38" w:type="dxa"/>
                    <w:left w:w="0" w:type="dxa"/>
                    <w:bottom w:w="38" w:type="dxa"/>
                    <w:right w:w="0" w:type="dxa"/>
                  </w:tcMar>
                  <w:vAlign w:val="bottom"/>
                </w:tcPr>
                <w:p w14:paraId="7A3ACD7E"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7. RADIATION ONCOLOGY TREATMENT VERIFICATION</w:t>
                  </w:r>
                </w:p>
              </w:tc>
            </w:tr>
          </w:tbl>
          <w:p w14:paraId="0615961F" w14:textId="77777777" w:rsidR="00A77B3E" w:rsidRPr="009F4207" w:rsidRDefault="00A77B3E">
            <w:pPr>
              <w:keepLines/>
              <w:rPr>
                <w:rFonts w:ascii="Helvetica" w:eastAsia="Helvetica" w:hAnsi="Helvetica" w:cs="Helvetica"/>
                <w:b/>
              </w:rPr>
            </w:pPr>
          </w:p>
        </w:tc>
      </w:tr>
      <w:tr w:rsidR="00DD2E4B" w:rsidRPr="009F4207" w14:paraId="204A9A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DE1D5D"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61193D1E"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T2. Radiation Oncology</w:t>
            </w:r>
          </w:p>
        </w:tc>
      </w:tr>
      <w:tr w:rsidR="00DD2E4B" w:rsidRPr="009F4207" w14:paraId="4BEDB0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6925D5E0"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6B8AEE87"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29" w:name="_Toc139033316"/>
            <w:r w:rsidRPr="009F4207">
              <w:rPr>
                <w:rFonts w:ascii="Helvetica" w:eastAsia="Helvetica" w:hAnsi="Helvetica" w:cs="Helvetica"/>
                <w:b w:val="0"/>
                <w:sz w:val="18"/>
              </w:rPr>
              <w:t>Subgroup 7. Radiation Oncology Treatment Verification</w:t>
            </w:r>
            <w:bookmarkEnd w:id="29"/>
          </w:p>
        </w:tc>
      </w:tr>
      <w:tr w:rsidR="00DD2E4B" w:rsidRPr="009F4207" w14:paraId="3C81A5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95F0FA" w14:textId="77777777" w:rsidR="00DD2E4B" w:rsidRPr="009F4207" w:rsidRDefault="00DD2E4B">
            <w:pPr>
              <w:rPr>
                <w:b/>
              </w:rPr>
            </w:pPr>
            <w:r w:rsidRPr="009F4207">
              <w:rPr>
                <w:b/>
              </w:rPr>
              <w:t>Fee</w:t>
            </w:r>
          </w:p>
          <w:p w14:paraId="2B4AAD8B" w14:textId="77777777" w:rsidR="00DD2E4B" w:rsidRPr="009F4207" w:rsidRDefault="00DD2E4B">
            <w:r w:rsidRPr="009F4207">
              <w:t>15700</w:t>
            </w:r>
          </w:p>
        </w:tc>
        <w:tc>
          <w:tcPr>
            <w:tcW w:w="0" w:type="auto"/>
            <w:tcMar>
              <w:top w:w="38" w:type="dxa"/>
              <w:left w:w="38" w:type="dxa"/>
              <w:bottom w:w="38" w:type="dxa"/>
              <w:right w:w="38" w:type="dxa"/>
            </w:tcMar>
            <w:vAlign w:val="bottom"/>
          </w:tcPr>
          <w:p w14:paraId="6AF077BF" w14:textId="77777777" w:rsidR="00DD2E4B" w:rsidRPr="009F4207" w:rsidRDefault="00DD2E4B">
            <w:pPr>
              <w:spacing w:after="200"/>
              <w:rPr>
                <w:sz w:val="20"/>
                <w:szCs w:val="20"/>
              </w:rPr>
            </w:pPr>
            <w:r w:rsidRPr="009F4207">
              <w:rPr>
                <w:sz w:val="20"/>
                <w:szCs w:val="20"/>
              </w:rPr>
              <w:t>RADIATION ONCOLOGY TREATMENT VERIFICATION - single projection (with single or double exposures) - when prescribed and reviewed by a radiation oncologist and not associated with item 15705 or 15710 - each attendance at which treatment is verified (</w:t>
            </w:r>
            <w:r w:rsidR="00F92FFE">
              <w:rPr>
                <w:sz w:val="20"/>
                <w:szCs w:val="20"/>
              </w:rPr>
              <w:t xml:space="preserve">i.e. </w:t>
            </w:r>
            <w:r w:rsidRPr="009F4207">
              <w:rPr>
                <w:sz w:val="20"/>
                <w:szCs w:val="20"/>
              </w:rPr>
              <w:t xml:space="preserve">maximum one per attendance). </w:t>
            </w:r>
          </w:p>
          <w:p w14:paraId="262EDAD1" w14:textId="77777777" w:rsidR="00DD2E4B" w:rsidRPr="009F4207" w:rsidRDefault="00DD2E4B">
            <w:r w:rsidRPr="009F4207">
              <w:t>(See para TN.2.4 of explanatory notes to this Category)</w:t>
            </w:r>
          </w:p>
          <w:p w14:paraId="6E8D4449" w14:textId="77777777" w:rsidR="00DD2E4B" w:rsidRPr="009F4207" w:rsidRDefault="00DD2E4B">
            <w:pPr>
              <w:tabs>
                <w:tab w:val="left" w:pos="1701"/>
              </w:tabs>
            </w:pPr>
            <w:r w:rsidRPr="009F4207">
              <w:rPr>
                <w:b/>
                <w:sz w:val="20"/>
              </w:rPr>
              <w:t xml:space="preserve">Fee: </w:t>
            </w:r>
            <w:r w:rsidRPr="009F4207">
              <w:t>$50.35</w:t>
            </w:r>
            <w:r w:rsidRPr="009F4207">
              <w:tab/>
            </w:r>
            <w:r w:rsidRPr="009F4207">
              <w:rPr>
                <w:b/>
                <w:sz w:val="20"/>
              </w:rPr>
              <w:t xml:space="preserve">Benefit: </w:t>
            </w:r>
            <w:r w:rsidRPr="009F4207">
              <w:t>75% = $37.80    85% = $42.80</w:t>
            </w:r>
          </w:p>
        </w:tc>
      </w:tr>
      <w:tr w:rsidR="00DD2E4B" w:rsidRPr="009F4207" w14:paraId="317336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C43D17" w14:textId="77777777" w:rsidR="00DD2E4B" w:rsidRPr="009F4207" w:rsidRDefault="00DD2E4B">
            <w:pPr>
              <w:rPr>
                <w:b/>
              </w:rPr>
            </w:pPr>
            <w:r w:rsidRPr="009F4207">
              <w:rPr>
                <w:b/>
              </w:rPr>
              <w:t>Fee</w:t>
            </w:r>
          </w:p>
          <w:p w14:paraId="07686B3C" w14:textId="77777777" w:rsidR="00DD2E4B" w:rsidRPr="009F4207" w:rsidRDefault="00DD2E4B">
            <w:r w:rsidRPr="009F4207">
              <w:t>15705</w:t>
            </w:r>
          </w:p>
        </w:tc>
        <w:tc>
          <w:tcPr>
            <w:tcW w:w="0" w:type="auto"/>
            <w:tcMar>
              <w:top w:w="38" w:type="dxa"/>
              <w:left w:w="38" w:type="dxa"/>
              <w:bottom w:w="38" w:type="dxa"/>
              <w:right w:w="38" w:type="dxa"/>
            </w:tcMar>
            <w:vAlign w:val="bottom"/>
          </w:tcPr>
          <w:p w14:paraId="4BE68209" w14:textId="77777777" w:rsidR="00DD2E4B" w:rsidRPr="009F4207" w:rsidRDefault="00DD2E4B">
            <w:pPr>
              <w:spacing w:after="200"/>
              <w:rPr>
                <w:sz w:val="20"/>
                <w:szCs w:val="20"/>
              </w:rPr>
            </w:pPr>
            <w:r w:rsidRPr="009F4207">
              <w:rPr>
                <w:sz w:val="20"/>
                <w:szCs w:val="20"/>
              </w:rPr>
              <w:t>RADIATION ONCOLOGY TREATMENT VERIFICATION - multiple projection acquisition when prescribed and reviewed by a radiation oncologist and not associated with item 15700 or 15710 - each attendance at which treatment involving three or more fields is verified (</w:t>
            </w:r>
            <w:r w:rsidR="00F92FFE">
              <w:rPr>
                <w:sz w:val="20"/>
                <w:szCs w:val="20"/>
              </w:rPr>
              <w:t xml:space="preserve">i.e. </w:t>
            </w:r>
            <w:r w:rsidRPr="009F4207">
              <w:rPr>
                <w:sz w:val="20"/>
                <w:szCs w:val="20"/>
              </w:rPr>
              <w:t xml:space="preserve">maximum one per attendance). </w:t>
            </w:r>
          </w:p>
          <w:p w14:paraId="651777AC" w14:textId="77777777" w:rsidR="00DD2E4B" w:rsidRPr="009F4207" w:rsidRDefault="00DD2E4B">
            <w:r w:rsidRPr="009F4207">
              <w:t>(See para TN.2.4 of explanatory notes to this Category)</w:t>
            </w:r>
          </w:p>
          <w:p w14:paraId="5056EA9C" w14:textId="77777777" w:rsidR="00DD2E4B" w:rsidRPr="009F4207" w:rsidRDefault="00DD2E4B">
            <w:pPr>
              <w:tabs>
                <w:tab w:val="left" w:pos="1701"/>
              </w:tabs>
            </w:pPr>
            <w:r w:rsidRPr="009F4207">
              <w:rPr>
                <w:b/>
                <w:sz w:val="20"/>
              </w:rPr>
              <w:t xml:space="preserve">Fee: </w:t>
            </w:r>
            <w:r w:rsidRPr="009F4207">
              <w:t>$83.90</w:t>
            </w:r>
            <w:r w:rsidRPr="009F4207">
              <w:tab/>
            </w:r>
            <w:r w:rsidRPr="009F4207">
              <w:rPr>
                <w:b/>
                <w:sz w:val="20"/>
              </w:rPr>
              <w:t xml:space="preserve">Benefit: </w:t>
            </w:r>
            <w:r w:rsidRPr="009F4207">
              <w:t>75% = $62.95    85% = $71.35</w:t>
            </w:r>
          </w:p>
        </w:tc>
      </w:tr>
      <w:tr w:rsidR="00DD2E4B" w:rsidRPr="009F4207" w14:paraId="749ADA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FC69BD" w14:textId="77777777" w:rsidR="00DD2E4B" w:rsidRPr="009F4207" w:rsidRDefault="00DD2E4B">
            <w:pPr>
              <w:rPr>
                <w:b/>
              </w:rPr>
            </w:pPr>
            <w:r w:rsidRPr="009F4207">
              <w:rPr>
                <w:b/>
              </w:rPr>
              <w:t>Fee</w:t>
            </w:r>
          </w:p>
          <w:p w14:paraId="0D714597" w14:textId="77777777" w:rsidR="00DD2E4B" w:rsidRPr="009F4207" w:rsidRDefault="00DD2E4B">
            <w:r w:rsidRPr="009F4207">
              <w:t>15710</w:t>
            </w:r>
          </w:p>
        </w:tc>
        <w:tc>
          <w:tcPr>
            <w:tcW w:w="0" w:type="auto"/>
            <w:tcMar>
              <w:top w:w="38" w:type="dxa"/>
              <w:left w:w="38" w:type="dxa"/>
              <w:bottom w:w="38" w:type="dxa"/>
              <w:right w:w="38" w:type="dxa"/>
            </w:tcMar>
            <w:vAlign w:val="bottom"/>
          </w:tcPr>
          <w:p w14:paraId="4D8761BC" w14:textId="77777777" w:rsidR="00DD2E4B" w:rsidRPr="009F4207" w:rsidRDefault="00DD2E4B">
            <w:pPr>
              <w:spacing w:after="200"/>
              <w:rPr>
                <w:sz w:val="20"/>
                <w:szCs w:val="20"/>
              </w:rPr>
            </w:pPr>
            <w:r w:rsidRPr="009F4207">
              <w:rPr>
                <w:sz w:val="20"/>
                <w:szCs w:val="20"/>
              </w:rPr>
              <w:t>RADIATION ONCOLOGY TREATMENT VERIFICATION - volumetric acquisition, when prescribed and reviewed  by a radiation oncologist and not associated with item 15700 or 15705 - each attendance at which treatment involving three fields or more is verified (</w:t>
            </w:r>
            <w:r w:rsidR="00F92FFE">
              <w:rPr>
                <w:sz w:val="20"/>
                <w:szCs w:val="20"/>
              </w:rPr>
              <w:t xml:space="preserve">i.e. </w:t>
            </w:r>
            <w:r w:rsidRPr="009F4207">
              <w:rPr>
                <w:sz w:val="20"/>
                <w:szCs w:val="20"/>
              </w:rPr>
              <w:t xml:space="preserve">maximum one per attendance). </w:t>
            </w:r>
          </w:p>
          <w:p w14:paraId="5DBD45C2" w14:textId="77777777" w:rsidR="00DD2E4B" w:rsidRPr="009F4207" w:rsidRDefault="00DD2E4B">
            <w:pPr>
              <w:spacing w:before="200" w:after="200"/>
              <w:rPr>
                <w:sz w:val="20"/>
                <w:szCs w:val="20"/>
              </w:rPr>
            </w:pPr>
            <w:r w:rsidRPr="009F4207">
              <w:rPr>
                <w:sz w:val="20"/>
                <w:szCs w:val="20"/>
              </w:rPr>
              <w:t xml:space="preserve">(see para T2.5 of explanatory notes to this Category) </w:t>
            </w:r>
          </w:p>
          <w:p w14:paraId="412A02DC" w14:textId="77777777" w:rsidR="00DD2E4B" w:rsidRPr="009F4207" w:rsidRDefault="00DD2E4B">
            <w:r w:rsidRPr="009F4207">
              <w:t>(See para TN.2.4 of explanatory notes to this Category)</w:t>
            </w:r>
          </w:p>
          <w:p w14:paraId="03BC9488" w14:textId="77777777" w:rsidR="00DD2E4B" w:rsidRPr="009F4207" w:rsidRDefault="00DD2E4B">
            <w:pPr>
              <w:tabs>
                <w:tab w:val="left" w:pos="1701"/>
              </w:tabs>
            </w:pPr>
            <w:r w:rsidRPr="009F4207">
              <w:rPr>
                <w:b/>
                <w:sz w:val="20"/>
              </w:rPr>
              <w:t xml:space="preserve">Fee: </w:t>
            </w:r>
            <w:r w:rsidRPr="009F4207">
              <w:t>$83.90</w:t>
            </w:r>
            <w:r w:rsidRPr="009F4207">
              <w:tab/>
            </w:r>
            <w:r w:rsidRPr="009F4207">
              <w:rPr>
                <w:b/>
                <w:sz w:val="20"/>
              </w:rPr>
              <w:t xml:space="preserve">Benefit: </w:t>
            </w:r>
            <w:r w:rsidRPr="009F4207">
              <w:t>75% = $62.95    85% = $71.35</w:t>
            </w:r>
          </w:p>
        </w:tc>
      </w:tr>
      <w:tr w:rsidR="00DD2E4B" w:rsidRPr="009F4207" w14:paraId="6C4C08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B8A52F" w14:textId="77777777" w:rsidR="00DD2E4B" w:rsidRPr="009F4207" w:rsidRDefault="00DD2E4B">
            <w:pPr>
              <w:rPr>
                <w:b/>
              </w:rPr>
            </w:pPr>
            <w:r w:rsidRPr="009F4207">
              <w:rPr>
                <w:b/>
              </w:rPr>
              <w:t>Fee</w:t>
            </w:r>
          </w:p>
          <w:p w14:paraId="0DA5F649" w14:textId="77777777" w:rsidR="00DD2E4B" w:rsidRPr="009F4207" w:rsidRDefault="00DD2E4B">
            <w:r w:rsidRPr="009F4207">
              <w:t>15715</w:t>
            </w:r>
          </w:p>
        </w:tc>
        <w:tc>
          <w:tcPr>
            <w:tcW w:w="0" w:type="auto"/>
            <w:tcMar>
              <w:top w:w="38" w:type="dxa"/>
              <w:left w:w="38" w:type="dxa"/>
              <w:bottom w:w="38" w:type="dxa"/>
              <w:right w:w="38" w:type="dxa"/>
            </w:tcMar>
            <w:vAlign w:val="bottom"/>
          </w:tcPr>
          <w:p w14:paraId="32E60BE3" w14:textId="77777777" w:rsidR="00DD2E4B" w:rsidRPr="009F4207" w:rsidRDefault="00DD2E4B">
            <w:pPr>
              <w:spacing w:after="200"/>
              <w:rPr>
                <w:sz w:val="20"/>
                <w:szCs w:val="20"/>
              </w:rPr>
            </w:pPr>
            <w:r w:rsidRPr="009F4207">
              <w:rPr>
                <w:sz w:val="20"/>
                <w:szCs w:val="20"/>
              </w:rPr>
              <w:t xml:space="preserve">RADIATION ONCOLOGY TREATMENT VERIFICATION of planar or volumetric IGRT for IMRT, involving the use of at least 2 planar image views or projections or 1 volumetric image set to facilitate a 3-dimensional adjustment to radiation treatment field positioning, if: </w:t>
            </w:r>
          </w:p>
          <w:p w14:paraId="3E62D43D" w14:textId="77777777" w:rsidR="00DD2E4B" w:rsidRPr="009F4207" w:rsidRDefault="00DD2E4B">
            <w:pPr>
              <w:spacing w:before="200" w:after="200"/>
              <w:rPr>
                <w:sz w:val="20"/>
                <w:szCs w:val="20"/>
              </w:rPr>
            </w:pPr>
            <w:r w:rsidRPr="009F4207">
              <w:rPr>
                <w:sz w:val="20"/>
                <w:szCs w:val="20"/>
              </w:rPr>
              <w:t xml:space="preserve">(a) the treatment technique is classified as IMRT; and </w:t>
            </w:r>
          </w:p>
          <w:p w14:paraId="7074FAA7" w14:textId="77777777" w:rsidR="00DD2E4B" w:rsidRPr="009F4207" w:rsidRDefault="00DD2E4B">
            <w:pPr>
              <w:spacing w:before="200" w:after="200"/>
              <w:rPr>
                <w:sz w:val="20"/>
                <w:szCs w:val="20"/>
              </w:rPr>
            </w:pPr>
            <w:r w:rsidRPr="009F4207">
              <w:rPr>
                <w:sz w:val="20"/>
                <w:szCs w:val="20"/>
              </w:rPr>
              <w:t xml:space="preserve">(b) the margins applied to volumes (clinical target volume or planning target volume) are tailored or reduced to minimise treatment related exposure of healthy or normal tissues; and </w:t>
            </w:r>
          </w:p>
          <w:p w14:paraId="52C0D858" w14:textId="77777777" w:rsidR="00DD2E4B" w:rsidRPr="009F4207" w:rsidRDefault="00DD2E4B">
            <w:pPr>
              <w:spacing w:before="200" w:after="200"/>
              <w:rPr>
                <w:sz w:val="20"/>
                <w:szCs w:val="20"/>
              </w:rPr>
            </w:pPr>
            <w:r w:rsidRPr="009F4207">
              <w:rPr>
                <w:sz w:val="20"/>
                <w:szCs w:val="20"/>
              </w:rPr>
              <w:t xml:space="preserve">(c) the decisions made using acquired images are based on action algorithms and are given effect immediately prior to or during treatment delivery by qualified and trained staff considering complex competing factors and using software driven modelling programs; and </w:t>
            </w:r>
          </w:p>
          <w:p w14:paraId="4B389597" w14:textId="77777777" w:rsidR="00DD2E4B" w:rsidRPr="009F4207" w:rsidRDefault="00DD2E4B">
            <w:pPr>
              <w:spacing w:before="200" w:after="200"/>
              <w:rPr>
                <w:sz w:val="20"/>
                <w:szCs w:val="20"/>
              </w:rPr>
            </w:pPr>
            <w:r w:rsidRPr="009F4207">
              <w:rPr>
                <w:sz w:val="20"/>
                <w:szCs w:val="20"/>
              </w:rPr>
              <w:t xml:space="preserve">(d) the radiation treatment field positioning requires accuracy levels of less than 5mm (curative cases) or up to 10mm (palliative cases) to ensure accurate dose delivery to the target; and </w:t>
            </w:r>
          </w:p>
          <w:p w14:paraId="54CF91BA" w14:textId="77777777" w:rsidR="00DD2E4B" w:rsidRPr="009F4207" w:rsidRDefault="00DD2E4B">
            <w:pPr>
              <w:spacing w:before="200" w:after="200"/>
              <w:rPr>
                <w:sz w:val="20"/>
                <w:szCs w:val="20"/>
              </w:rPr>
            </w:pPr>
            <w:r w:rsidRPr="009F4207">
              <w:rPr>
                <w:sz w:val="20"/>
                <w:szCs w:val="20"/>
              </w:rPr>
              <w:lastRenderedPageBreak/>
              <w:t xml:space="preserve">(e) the image decisions and actions are documented in the patient's record; and </w:t>
            </w:r>
          </w:p>
          <w:p w14:paraId="3A167E89" w14:textId="77777777" w:rsidR="00DD2E4B" w:rsidRPr="009F4207" w:rsidRDefault="00DD2E4B">
            <w:pPr>
              <w:spacing w:before="200" w:after="200"/>
              <w:rPr>
                <w:sz w:val="20"/>
                <w:szCs w:val="20"/>
              </w:rPr>
            </w:pPr>
            <w:r w:rsidRPr="009F4207">
              <w:rPr>
                <w:sz w:val="20"/>
                <w:szCs w:val="20"/>
              </w:rPr>
              <w:t xml:space="preserve">(f) the radiation oncologist is responsible for supervising the process, including specifying the type and frequency of imaging, tolerance and action levels to be incorporated in the process, reviewing the trend analysis and any reports and relevant images during the treatment course and specifying action protocols as required; and </w:t>
            </w:r>
          </w:p>
          <w:p w14:paraId="0C01322D" w14:textId="77777777" w:rsidR="00DD2E4B" w:rsidRPr="009F4207" w:rsidRDefault="00DD2E4B">
            <w:pPr>
              <w:spacing w:before="200" w:after="200"/>
              <w:rPr>
                <w:sz w:val="20"/>
                <w:szCs w:val="20"/>
              </w:rPr>
            </w:pPr>
            <w:r w:rsidRPr="009F4207">
              <w:rPr>
                <w:sz w:val="20"/>
                <w:szCs w:val="20"/>
              </w:rPr>
              <w:t xml:space="preserve">(g) when treatment adjustments are inadequate to satisfy treatment protocol requirements, replanning is required; and </w:t>
            </w:r>
          </w:p>
          <w:p w14:paraId="24EEAB1C" w14:textId="77777777" w:rsidR="00DD2E4B" w:rsidRPr="009F4207" w:rsidRDefault="00DD2E4B">
            <w:pPr>
              <w:spacing w:before="200" w:after="200"/>
              <w:rPr>
                <w:sz w:val="20"/>
                <w:szCs w:val="20"/>
              </w:rPr>
            </w:pPr>
            <w:r w:rsidRPr="009F4207">
              <w:rPr>
                <w:sz w:val="20"/>
                <w:szCs w:val="20"/>
              </w:rPr>
              <w:t xml:space="preserve">(h) the imaging infrastructure (hardware and software) is linked to the treatment unit and networked to an image database, enabling both on line and off line reviews. </w:t>
            </w:r>
          </w:p>
          <w:p w14:paraId="732724F0" w14:textId="77777777" w:rsidR="00DD2E4B" w:rsidRPr="009F4207" w:rsidRDefault="00DD2E4B">
            <w:r w:rsidRPr="009F4207">
              <w:t>(See para TN.2.4 of explanatory notes to this Category)</w:t>
            </w:r>
          </w:p>
          <w:p w14:paraId="3FC10E3D" w14:textId="77777777" w:rsidR="00DD2E4B" w:rsidRPr="009F4207" w:rsidRDefault="00DD2E4B">
            <w:pPr>
              <w:tabs>
                <w:tab w:val="left" w:pos="1701"/>
              </w:tabs>
            </w:pPr>
            <w:r w:rsidRPr="009F4207">
              <w:rPr>
                <w:b/>
                <w:sz w:val="20"/>
              </w:rPr>
              <w:t xml:space="preserve">Fee: </w:t>
            </w:r>
            <w:r w:rsidRPr="009F4207">
              <w:t>$83.90</w:t>
            </w:r>
            <w:r w:rsidRPr="009F4207">
              <w:tab/>
            </w:r>
            <w:r w:rsidRPr="009F4207">
              <w:rPr>
                <w:b/>
                <w:sz w:val="20"/>
              </w:rPr>
              <w:t xml:space="preserve">Benefit: </w:t>
            </w:r>
            <w:r w:rsidRPr="009F4207">
              <w:t>75% = $62.95    85% = $71.35</w:t>
            </w:r>
          </w:p>
        </w:tc>
      </w:tr>
    </w:tbl>
    <w:p w14:paraId="3BE1EA1B"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7CB263D7"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0F37B666" w14:textId="77777777">
              <w:tc>
                <w:tcPr>
                  <w:tcW w:w="2500" w:type="pct"/>
                  <w:tcBorders>
                    <w:top w:val="nil"/>
                    <w:left w:val="nil"/>
                    <w:bottom w:val="nil"/>
                    <w:right w:val="nil"/>
                  </w:tcBorders>
                  <w:tcMar>
                    <w:top w:w="38" w:type="dxa"/>
                    <w:left w:w="0" w:type="dxa"/>
                    <w:bottom w:w="38" w:type="dxa"/>
                    <w:right w:w="0" w:type="dxa"/>
                  </w:tcMar>
                  <w:vAlign w:val="bottom"/>
                </w:tcPr>
                <w:p w14:paraId="64DEE626"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T2. RADIATION ONCOLOGY</w:t>
                  </w:r>
                </w:p>
              </w:tc>
              <w:tc>
                <w:tcPr>
                  <w:tcW w:w="2500" w:type="pct"/>
                  <w:tcBorders>
                    <w:top w:val="nil"/>
                    <w:left w:val="nil"/>
                    <w:bottom w:val="nil"/>
                    <w:right w:val="nil"/>
                  </w:tcBorders>
                  <w:tcMar>
                    <w:top w:w="38" w:type="dxa"/>
                    <w:left w:w="0" w:type="dxa"/>
                    <w:bottom w:w="38" w:type="dxa"/>
                    <w:right w:w="0" w:type="dxa"/>
                  </w:tcMar>
                  <w:vAlign w:val="bottom"/>
                </w:tcPr>
                <w:p w14:paraId="56301F90"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8. BRACHYTHERAPY PLANNING AND VERIFICATION</w:t>
                  </w:r>
                </w:p>
              </w:tc>
            </w:tr>
          </w:tbl>
          <w:p w14:paraId="675D2DC9" w14:textId="77777777" w:rsidR="00A77B3E" w:rsidRPr="009F4207" w:rsidRDefault="00A77B3E">
            <w:pPr>
              <w:keepLines/>
              <w:rPr>
                <w:rFonts w:ascii="Helvetica" w:eastAsia="Helvetica" w:hAnsi="Helvetica" w:cs="Helvetica"/>
                <w:b/>
              </w:rPr>
            </w:pPr>
          </w:p>
        </w:tc>
      </w:tr>
      <w:tr w:rsidR="00DD2E4B" w:rsidRPr="009F4207" w14:paraId="7581A5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AD178E"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256D8485"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T2. Radiation Oncology</w:t>
            </w:r>
          </w:p>
        </w:tc>
      </w:tr>
      <w:tr w:rsidR="00DD2E4B" w:rsidRPr="009F4207" w14:paraId="03C47A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09AF63A7"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288EA7B4"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30" w:name="_Toc139033317"/>
            <w:r w:rsidRPr="009F4207">
              <w:rPr>
                <w:rFonts w:ascii="Helvetica" w:eastAsia="Helvetica" w:hAnsi="Helvetica" w:cs="Helvetica"/>
                <w:b w:val="0"/>
                <w:sz w:val="18"/>
              </w:rPr>
              <w:t>Subgroup 8. Brachytherapy Planning And Verification</w:t>
            </w:r>
            <w:bookmarkEnd w:id="30"/>
          </w:p>
        </w:tc>
      </w:tr>
      <w:tr w:rsidR="00DD2E4B" w:rsidRPr="009F4207" w14:paraId="441804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98D5B4" w14:textId="77777777" w:rsidR="00DD2E4B" w:rsidRPr="009F4207" w:rsidRDefault="00DD2E4B">
            <w:pPr>
              <w:rPr>
                <w:b/>
              </w:rPr>
            </w:pPr>
            <w:r w:rsidRPr="009F4207">
              <w:rPr>
                <w:b/>
              </w:rPr>
              <w:t>Fee</w:t>
            </w:r>
          </w:p>
          <w:p w14:paraId="394B1FC6" w14:textId="77777777" w:rsidR="00DD2E4B" w:rsidRPr="009F4207" w:rsidRDefault="00DD2E4B">
            <w:r w:rsidRPr="009F4207">
              <w:t>15800</w:t>
            </w:r>
          </w:p>
        </w:tc>
        <w:tc>
          <w:tcPr>
            <w:tcW w:w="0" w:type="auto"/>
            <w:tcMar>
              <w:top w:w="38" w:type="dxa"/>
              <w:left w:w="38" w:type="dxa"/>
              <w:bottom w:w="38" w:type="dxa"/>
              <w:right w:w="38" w:type="dxa"/>
            </w:tcMar>
            <w:vAlign w:val="bottom"/>
          </w:tcPr>
          <w:p w14:paraId="120ED06A" w14:textId="77777777" w:rsidR="00DD2E4B" w:rsidRPr="009F4207" w:rsidRDefault="00DD2E4B">
            <w:pPr>
              <w:spacing w:after="200"/>
              <w:rPr>
                <w:sz w:val="20"/>
                <w:szCs w:val="20"/>
              </w:rPr>
            </w:pPr>
            <w:r w:rsidRPr="009F4207">
              <w:rPr>
                <w:sz w:val="20"/>
                <w:szCs w:val="20"/>
              </w:rPr>
              <w:t xml:space="preserve">BRACHYTHERAPY TREATMENT VERIFICATION - maximum of one only for each attendance. </w:t>
            </w:r>
          </w:p>
          <w:p w14:paraId="5D5E320C" w14:textId="77777777" w:rsidR="00DD2E4B" w:rsidRPr="009F4207" w:rsidRDefault="00DD2E4B">
            <w:r w:rsidRPr="009F4207">
              <w:t>(See para TN.2.4 of explanatory notes to this Category)</w:t>
            </w:r>
          </w:p>
          <w:p w14:paraId="01B2D167" w14:textId="77777777" w:rsidR="00DD2E4B" w:rsidRPr="009F4207" w:rsidRDefault="00DD2E4B">
            <w:pPr>
              <w:tabs>
                <w:tab w:val="left" w:pos="1701"/>
              </w:tabs>
            </w:pPr>
            <w:r w:rsidRPr="009F4207">
              <w:rPr>
                <w:b/>
                <w:sz w:val="20"/>
              </w:rPr>
              <w:t xml:space="preserve">Fee: </w:t>
            </w:r>
            <w:r w:rsidRPr="009F4207">
              <w:t>$105.45</w:t>
            </w:r>
            <w:r w:rsidRPr="009F4207">
              <w:tab/>
            </w:r>
            <w:r w:rsidRPr="009F4207">
              <w:rPr>
                <w:b/>
                <w:sz w:val="20"/>
              </w:rPr>
              <w:t xml:space="preserve">Benefit: </w:t>
            </w:r>
            <w:r w:rsidRPr="009F4207">
              <w:t>75% = $79.10    85% = $89.65</w:t>
            </w:r>
          </w:p>
        </w:tc>
      </w:tr>
      <w:tr w:rsidR="00DD2E4B" w:rsidRPr="009F4207" w14:paraId="13C1FD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634A2B" w14:textId="77777777" w:rsidR="00DD2E4B" w:rsidRPr="009F4207" w:rsidRDefault="00DD2E4B">
            <w:pPr>
              <w:rPr>
                <w:b/>
              </w:rPr>
            </w:pPr>
            <w:r w:rsidRPr="009F4207">
              <w:rPr>
                <w:b/>
              </w:rPr>
              <w:t>Fee</w:t>
            </w:r>
          </w:p>
          <w:p w14:paraId="44213ED8" w14:textId="77777777" w:rsidR="00DD2E4B" w:rsidRPr="009F4207" w:rsidRDefault="00DD2E4B">
            <w:r w:rsidRPr="009F4207">
              <w:t>15850</w:t>
            </w:r>
          </w:p>
        </w:tc>
        <w:tc>
          <w:tcPr>
            <w:tcW w:w="0" w:type="auto"/>
            <w:tcMar>
              <w:top w:w="38" w:type="dxa"/>
              <w:left w:w="38" w:type="dxa"/>
              <w:bottom w:w="38" w:type="dxa"/>
              <w:right w:w="38" w:type="dxa"/>
            </w:tcMar>
            <w:vAlign w:val="bottom"/>
          </w:tcPr>
          <w:p w14:paraId="4A74BB89" w14:textId="77777777" w:rsidR="00DD2E4B" w:rsidRPr="009F4207" w:rsidRDefault="00DD2E4B">
            <w:pPr>
              <w:spacing w:after="200"/>
              <w:rPr>
                <w:sz w:val="20"/>
                <w:szCs w:val="20"/>
              </w:rPr>
            </w:pPr>
            <w:r w:rsidRPr="009F4207">
              <w:rPr>
                <w:sz w:val="20"/>
                <w:szCs w:val="20"/>
              </w:rPr>
              <w:t xml:space="preserve">RADIATION SOURCE LOCALISATION using a simulator, x-ray machine, CT or ultrasound of a single area, where views in more than one plane are required, for brachytherapy treatment planning, not being a service to which Item 15513 applies. </w:t>
            </w:r>
          </w:p>
          <w:p w14:paraId="7B4B5327" w14:textId="77777777" w:rsidR="00DD2E4B" w:rsidRPr="009F4207" w:rsidRDefault="00DD2E4B">
            <w:pPr>
              <w:tabs>
                <w:tab w:val="left" w:pos="1701"/>
              </w:tabs>
            </w:pPr>
            <w:r w:rsidRPr="009F4207">
              <w:rPr>
                <w:b/>
                <w:sz w:val="20"/>
              </w:rPr>
              <w:t xml:space="preserve">Fee: </w:t>
            </w:r>
            <w:r w:rsidRPr="009F4207">
              <w:t>$218.50</w:t>
            </w:r>
            <w:r w:rsidRPr="009F4207">
              <w:tab/>
            </w:r>
            <w:r w:rsidRPr="009F4207">
              <w:rPr>
                <w:b/>
                <w:sz w:val="20"/>
              </w:rPr>
              <w:t xml:space="preserve">Benefit: </w:t>
            </w:r>
            <w:r w:rsidRPr="009F4207">
              <w:t>75% = $163.90    85% = $185.75</w:t>
            </w:r>
          </w:p>
        </w:tc>
      </w:tr>
    </w:tbl>
    <w:p w14:paraId="143813A5"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7712E596"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54E5083F" w14:textId="77777777">
              <w:tc>
                <w:tcPr>
                  <w:tcW w:w="2500" w:type="pct"/>
                  <w:tcBorders>
                    <w:top w:val="nil"/>
                    <w:left w:val="nil"/>
                    <w:bottom w:val="nil"/>
                    <w:right w:val="nil"/>
                  </w:tcBorders>
                  <w:tcMar>
                    <w:top w:w="38" w:type="dxa"/>
                    <w:left w:w="0" w:type="dxa"/>
                    <w:bottom w:w="38" w:type="dxa"/>
                    <w:right w:w="0" w:type="dxa"/>
                  </w:tcMar>
                  <w:vAlign w:val="bottom"/>
                </w:tcPr>
                <w:p w14:paraId="4656558A"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T2. RADIATION ONCOLOGY</w:t>
                  </w:r>
                </w:p>
              </w:tc>
              <w:tc>
                <w:tcPr>
                  <w:tcW w:w="2500" w:type="pct"/>
                  <w:tcBorders>
                    <w:top w:val="nil"/>
                    <w:left w:val="nil"/>
                    <w:bottom w:val="nil"/>
                    <w:right w:val="nil"/>
                  </w:tcBorders>
                  <w:tcMar>
                    <w:top w:w="38" w:type="dxa"/>
                    <w:left w:w="0" w:type="dxa"/>
                    <w:bottom w:w="38" w:type="dxa"/>
                    <w:right w:w="0" w:type="dxa"/>
                  </w:tcMar>
                  <w:vAlign w:val="bottom"/>
                </w:tcPr>
                <w:p w14:paraId="791C7C9A"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10. TARGETED INTRAOPERATIVE RADIOTHERAPY</w:t>
                  </w:r>
                </w:p>
              </w:tc>
            </w:tr>
          </w:tbl>
          <w:p w14:paraId="717A2CBB" w14:textId="77777777" w:rsidR="00A77B3E" w:rsidRPr="009F4207" w:rsidRDefault="00A77B3E">
            <w:pPr>
              <w:keepLines/>
              <w:rPr>
                <w:rFonts w:ascii="Helvetica" w:eastAsia="Helvetica" w:hAnsi="Helvetica" w:cs="Helvetica"/>
                <w:b/>
              </w:rPr>
            </w:pPr>
          </w:p>
        </w:tc>
      </w:tr>
      <w:tr w:rsidR="00DD2E4B" w:rsidRPr="009F4207" w14:paraId="5E0CF4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FE9BD0"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04AC38D5"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T2. Radiation Oncology</w:t>
            </w:r>
          </w:p>
        </w:tc>
      </w:tr>
      <w:tr w:rsidR="00DD2E4B" w:rsidRPr="009F4207" w14:paraId="282510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3213A4FB"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36AD0EFF"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31" w:name="_Toc139033318"/>
            <w:r w:rsidRPr="009F4207">
              <w:rPr>
                <w:rFonts w:ascii="Helvetica" w:eastAsia="Helvetica" w:hAnsi="Helvetica" w:cs="Helvetica"/>
                <w:b w:val="0"/>
                <w:sz w:val="18"/>
              </w:rPr>
              <w:t>Subgroup 10. Targeted Intraoperative Radiotherapy</w:t>
            </w:r>
            <w:bookmarkEnd w:id="31"/>
          </w:p>
        </w:tc>
      </w:tr>
      <w:tr w:rsidR="00DD2E4B" w:rsidRPr="009F4207" w14:paraId="36164F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30E38ECB" w14:textId="77777777" w:rsidR="00DD2E4B" w:rsidRPr="009F4207" w:rsidRDefault="00DD2E4B">
            <w:pPr>
              <w:pStyle w:val="Heading3"/>
              <w:spacing w:before="120"/>
              <w:jc w:val="center"/>
              <w:rPr>
                <w:rFonts w:ascii="Helvetica" w:eastAsia="Helvetica" w:hAnsi="Helvetica" w:cs="Helvetica"/>
                <w:b w:val="0"/>
                <w:sz w:val="18"/>
              </w:rPr>
            </w:pPr>
          </w:p>
        </w:tc>
        <w:tc>
          <w:tcPr>
            <w:tcW w:w="0" w:type="auto"/>
            <w:tcMar>
              <w:top w:w="38" w:type="dxa"/>
              <w:left w:w="38" w:type="dxa"/>
              <w:bottom w:w="38" w:type="dxa"/>
              <w:right w:w="38" w:type="dxa"/>
            </w:tcMar>
          </w:tcPr>
          <w:p w14:paraId="24E9BD77"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INTRAOPERATIVE RADIOTHERAPY</w:t>
            </w:r>
          </w:p>
        </w:tc>
      </w:tr>
      <w:tr w:rsidR="00DD2E4B" w:rsidRPr="009F4207" w14:paraId="4BAC90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E76B9B" w14:textId="77777777" w:rsidR="00DD2E4B" w:rsidRPr="009F4207" w:rsidRDefault="00DD2E4B">
            <w:pPr>
              <w:rPr>
                <w:b/>
              </w:rPr>
            </w:pPr>
            <w:r w:rsidRPr="009F4207">
              <w:rPr>
                <w:b/>
              </w:rPr>
              <w:t>Fee</w:t>
            </w:r>
          </w:p>
          <w:p w14:paraId="1917C405" w14:textId="77777777" w:rsidR="00DD2E4B" w:rsidRPr="009F4207" w:rsidRDefault="00DD2E4B">
            <w:r w:rsidRPr="009F4207">
              <w:t>15900</w:t>
            </w:r>
          </w:p>
        </w:tc>
        <w:tc>
          <w:tcPr>
            <w:tcW w:w="0" w:type="auto"/>
            <w:tcMar>
              <w:top w:w="38" w:type="dxa"/>
              <w:left w:w="38" w:type="dxa"/>
              <w:bottom w:w="38" w:type="dxa"/>
              <w:right w:w="38" w:type="dxa"/>
            </w:tcMar>
            <w:vAlign w:val="bottom"/>
          </w:tcPr>
          <w:p w14:paraId="3FC7BBD3" w14:textId="77777777" w:rsidR="00DD2E4B" w:rsidRPr="009F4207" w:rsidRDefault="00DD2E4B">
            <w:pPr>
              <w:spacing w:after="200"/>
              <w:rPr>
                <w:sz w:val="20"/>
                <w:szCs w:val="20"/>
              </w:rPr>
            </w:pPr>
            <w:r w:rsidRPr="009F4207">
              <w:rPr>
                <w:sz w:val="20"/>
                <w:szCs w:val="20"/>
              </w:rPr>
              <w:t>BREAST, MALIGNANT TUMOUR, targeted intraoperative radiation therapy, using an Intrabeam® or Xoft® Axxent® device, delivered at the time of breast-conserving surgery (partial mastectomy or lumpectomy) for a patient who:</w:t>
            </w:r>
          </w:p>
          <w:p w14:paraId="6C7D567B" w14:textId="77777777" w:rsidR="00DD2E4B" w:rsidRPr="009F4207" w:rsidRDefault="00DD2E4B">
            <w:pPr>
              <w:spacing w:before="200" w:after="200"/>
              <w:rPr>
                <w:sz w:val="20"/>
                <w:szCs w:val="20"/>
              </w:rPr>
            </w:pPr>
            <w:r w:rsidRPr="009F4207">
              <w:rPr>
                <w:sz w:val="20"/>
                <w:szCs w:val="20"/>
              </w:rPr>
              <w:t>a) is 45 years of age or more; and</w:t>
            </w:r>
          </w:p>
          <w:p w14:paraId="1F6B9BCE" w14:textId="77777777" w:rsidR="00DD2E4B" w:rsidRPr="009F4207" w:rsidRDefault="00DD2E4B">
            <w:pPr>
              <w:spacing w:before="200" w:after="200"/>
              <w:rPr>
                <w:sz w:val="20"/>
                <w:szCs w:val="20"/>
              </w:rPr>
            </w:pPr>
            <w:r w:rsidRPr="009F4207">
              <w:rPr>
                <w:sz w:val="20"/>
                <w:szCs w:val="20"/>
              </w:rPr>
              <w:t>b) has a T1 or small T2 (less than or equal to 3cm in diameter) primary tumour; and</w:t>
            </w:r>
          </w:p>
          <w:p w14:paraId="7E44EFB2" w14:textId="77777777" w:rsidR="00DD2E4B" w:rsidRPr="009F4207" w:rsidRDefault="00DD2E4B">
            <w:pPr>
              <w:spacing w:before="200" w:after="200"/>
              <w:rPr>
                <w:sz w:val="20"/>
                <w:szCs w:val="20"/>
              </w:rPr>
            </w:pPr>
            <w:r w:rsidRPr="009F4207">
              <w:rPr>
                <w:sz w:val="20"/>
                <w:szCs w:val="20"/>
              </w:rPr>
              <w:t>c) has an histologic Grade 1 or 2 tumour; and</w:t>
            </w:r>
          </w:p>
          <w:p w14:paraId="35AC72E8" w14:textId="77777777" w:rsidR="00DD2E4B" w:rsidRPr="009F4207" w:rsidRDefault="00DD2E4B">
            <w:pPr>
              <w:spacing w:before="200" w:after="200"/>
              <w:rPr>
                <w:sz w:val="20"/>
                <w:szCs w:val="20"/>
              </w:rPr>
            </w:pPr>
            <w:r w:rsidRPr="009F4207">
              <w:rPr>
                <w:sz w:val="20"/>
                <w:szCs w:val="20"/>
              </w:rPr>
              <w:t>d) has an oestrogen-receptor positive tumour; and</w:t>
            </w:r>
          </w:p>
          <w:p w14:paraId="33C0EFD8" w14:textId="77777777" w:rsidR="00DD2E4B" w:rsidRPr="009F4207" w:rsidRDefault="00DD2E4B">
            <w:pPr>
              <w:spacing w:before="200" w:after="200"/>
              <w:rPr>
                <w:sz w:val="20"/>
                <w:szCs w:val="20"/>
              </w:rPr>
            </w:pPr>
            <w:r w:rsidRPr="009F4207">
              <w:rPr>
                <w:sz w:val="20"/>
                <w:szCs w:val="20"/>
              </w:rPr>
              <w:lastRenderedPageBreak/>
              <w:t>e) has a node negative malignancy; and</w:t>
            </w:r>
          </w:p>
          <w:p w14:paraId="0BBE08D7" w14:textId="77777777" w:rsidR="00DD2E4B" w:rsidRPr="009F4207" w:rsidRDefault="00DD2E4B">
            <w:pPr>
              <w:spacing w:before="200" w:after="200"/>
              <w:rPr>
                <w:sz w:val="20"/>
                <w:szCs w:val="20"/>
              </w:rPr>
            </w:pPr>
            <w:r w:rsidRPr="009F4207">
              <w:rPr>
                <w:sz w:val="20"/>
                <w:szCs w:val="20"/>
              </w:rPr>
              <w:t>f) is suitable for wide local excision of a primary invasive ductal carcinoma that was diagnosed as unifocal on conventional examination and imaging; and</w:t>
            </w:r>
          </w:p>
          <w:p w14:paraId="1465CBA4" w14:textId="77777777" w:rsidR="00DD2E4B" w:rsidRPr="009F4207" w:rsidRDefault="00DD2E4B">
            <w:pPr>
              <w:spacing w:before="200" w:after="200"/>
              <w:rPr>
                <w:sz w:val="20"/>
                <w:szCs w:val="20"/>
              </w:rPr>
            </w:pPr>
            <w:r w:rsidRPr="009F4207">
              <w:rPr>
                <w:sz w:val="20"/>
                <w:szCs w:val="20"/>
              </w:rPr>
              <w:t>g) has no contra-indications to breast irradiation</w:t>
            </w:r>
          </w:p>
          <w:p w14:paraId="20421A83" w14:textId="77777777" w:rsidR="00DD2E4B" w:rsidRPr="009F4207" w:rsidRDefault="00DD2E4B">
            <w:pPr>
              <w:spacing w:before="200" w:after="200"/>
              <w:rPr>
                <w:sz w:val="20"/>
                <w:szCs w:val="20"/>
              </w:rPr>
            </w:pPr>
            <w:r w:rsidRPr="009F4207">
              <w:rPr>
                <w:sz w:val="20"/>
                <w:szCs w:val="20"/>
              </w:rPr>
              <w:t>Applicable only once per breast per lifetime (H)</w:t>
            </w:r>
          </w:p>
          <w:p w14:paraId="22FFD574" w14:textId="77777777" w:rsidR="00DD2E4B" w:rsidRPr="009F4207" w:rsidRDefault="00DD2E4B">
            <w:pPr>
              <w:tabs>
                <w:tab w:val="left" w:pos="1701"/>
              </w:tabs>
            </w:pPr>
            <w:r w:rsidRPr="009F4207">
              <w:rPr>
                <w:b/>
                <w:sz w:val="20"/>
              </w:rPr>
              <w:t xml:space="preserve">Fee: </w:t>
            </w:r>
            <w:r w:rsidRPr="009F4207">
              <w:t>$273.75</w:t>
            </w:r>
            <w:r w:rsidRPr="009F4207">
              <w:tab/>
            </w:r>
            <w:r w:rsidRPr="009F4207">
              <w:rPr>
                <w:b/>
                <w:sz w:val="20"/>
              </w:rPr>
              <w:t xml:space="preserve">Benefit: </w:t>
            </w:r>
            <w:r w:rsidRPr="009F4207">
              <w:t>75% = $205.35</w:t>
            </w:r>
          </w:p>
        </w:tc>
      </w:tr>
    </w:tbl>
    <w:p w14:paraId="361DD13B"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349B720A"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0597E9C9" w14:textId="77777777">
              <w:tc>
                <w:tcPr>
                  <w:tcW w:w="2500" w:type="pct"/>
                  <w:tcBorders>
                    <w:top w:val="nil"/>
                    <w:left w:val="nil"/>
                    <w:bottom w:val="nil"/>
                    <w:right w:val="nil"/>
                  </w:tcBorders>
                  <w:tcMar>
                    <w:top w:w="38" w:type="dxa"/>
                    <w:left w:w="0" w:type="dxa"/>
                    <w:bottom w:w="38" w:type="dxa"/>
                    <w:right w:w="0" w:type="dxa"/>
                  </w:tcMar>
                  <w:vAlign w:val="bottom"/>
                </w:tcPr>
                <w:p w14:paraId="30F08DDD"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T3. THERAPEUTIC NUCLEAR MEDICINE</w:t>
                  </w:r>
                </w:p>
              </w:tc>
              <w:tc>
                <w:tcPr>
                  <w:tcW w:w="2500" w:type="pct"/>
                  <w:tcBorders>
                    <w:top w:val="nil"/>
                    <w:left w:val="nil"/>
                    <w:bottom w:val="nil"/>
                    <w:right w:val="nil"/>
                  </w:tcBorders>
                  <w:tcMar>
                    <w:top w:w="38" w:type="dxa"/>
                    <w:left w:w="0" w:type="dxa"/>
                    <w:bottom w:w="38" w:type="dxa"/>
                    <w:right w:w="0" w:type="dxa"/>
                  </w:tcMar>
                  <w:vAlign w:val="bottom"/>
                </w:tcPr>
                <w:p w14:paraId="177F316D" w14:textId="77777777" w:rsidR="00A77B3E" w:rsidRPr="009F4207" w:rsidRDefault="00A77B3E">
                  <w:pPr>
                    <w:keepLines/>
                    <w:jc w:val="right"/>
                    <w:rPr>
                      <w:rFonts w:ascii="Helvetica" w:eastAsia="Helvetica" w:hAnsi="Helvetica" w:cs="Helvetica"/>
                      <w:b/>
                      <w:sz w:val="20"/>
                    </w:rPr>
                  </w:pPr>
                </w:p>
              </w:tc>
            </w:tr>
          </w:tbl>
          <w:p w14:paraId="2FF06690" w14:textId="77777777" w:rsidR="00A77B3E" w:rsidRPr="009F4207" w:rsidRDefault="00A77B3E">
            <w:pPr>
              <w:keepLines/>
              <w:rPr>
                <w:rFonts w:ascii="Helvetica" w:eastAsia="Helvetica" w:hAnsi="Helvetica" w:cs="Helvetica"/>
                <w:b/>
              </w:rPr>
            </w:pPr>
          </w:p>
        </w:tc>
      </w:tr>
      <w:tr w:rsidR="00DD2E4B" w:rsidRPr="009F4207" w14:paraId="411BD4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72A74C"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2B88FB42" w14:textId="77777777" w:rsidR="00A77B3E" w:rsidRPr="009F4207" w:rsidRDefault="00A77B3E">
            <w:pPr>
              <w:pStyle w:val="Heading2"/>
              <w:spacing w:before="120"/>
              <w:rPr>
                <w:rFonts w:ascii="Helvetica" w:eastAsia="Helvetica" w:hAnsi="Helvetica" w:cs="Helvetica"/>
                <w:i w:val="0"/>
                <w:sz w:val="18"/>
              </w:rPr>
            </w:pPr>
            <w:bookmarkStart w:id="32" w:name="_Toc139033319"/>
            <w:r w:rsidRPr="009F4207">
              <w:rPr>
                <w:rFonts w:ascii="Helvetica" w:eastAsia="Helvetica" w:hAnsi="Helvetica" w:cs="Helvetica"/>
                <w:i w:val="0"/>
                <w:sz w:val="18"/>
              </w:rPr>
              <w:t>Group T3. Therapeutic Nuclear Medicine</w:t>
            </w:r>
            <w:bookmarkEnd w:id="32"/>
          </w:p>
        </w:tc>
      </w:tr>
      <w:tr w:rsidR="00DD2E4B" w:rsidRPr="009F4207" w14:paraId="73564C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C6C8B9" w14:textId="77777777" w:rsidR="00A77B3E" w:rsidRPr="009F4207" w:rsidRDefault="00A77B3E">
            <w:pPr>
              <w:rPr>
                <w:b/>
              </w:rPr>
            </w:pPr>
            <w:r w:rsidRPr="009F4207">
              <w:rPr>
                <w:b/>
              </w:rPr>
              <w:t>Amend</w:t>
            </w:r>
          </w:p>
          <w:p w14:paraId="5C0F40BD" w14:textId="77777777" w:rsidR="00A77B3E" w:rsidRPr="009F4207" w:rsidRDefault="00A77B3E">
            <w:pPr>
              <w:rPr>
                <w:b/>
              </w:rPr>
            </w:pPr>
            <w:r w:rsidRPr="009F4207">
              <w:rPr>
                <w:b/>
              </w:rPr>
              <w:t>Fee</w:t>
            </w:r>
          </w:p>
          <w:p w14:paraId="50338334" w14:textId="77777777" w:rsidR="00A77B3E" w:rsidRPr="009F4207" w:rsidRDefault="00A77B3E">
            <w:r w:rsidRPr="009F4207">
              <w:t>16003</w:t>
            </w:r>
          </w:p>
        </w:tc>
        <w:tc>
          <w:tcPr>
            <w:tcW w:w="0" w:type="auto"/>
            <w:tcMar>
              <w:top w:w="38" w:type="dxa"/>
              <w:left w:w="38" w:type="dxa"/>
              <w:bottom w:w="38" w:type="dxa"/>
              <w:right w:w="38" w:type="dxa"/>
            </w:tcMar>
            <w:vAlign w:val="bottom"/>
          </w:tcPr>
          <w:p w14:paraId="633D34FC" w14:textId="77777777" w:rsidR="00DD2E4B" w:rsidRPr="009F4207" w:rsidRDefault="00DD2E4B">
            <w:pPr>
              <w:spacing w:after="200"/>
              <w:rPr>
                <w:sz w:val="20"/>
                <w:szCs w:val="20"/>
              </w:rPr>
            </w:pPr>
            <w:r w:rsidRPr="009F4207">
              <w:rPr>
                <w:sz w:val="20"/>
                <w:szCs w:val="20"/>
              </w:rPr>
              <w:t xml:space="preserve">Intra-cavitary administration of a therapeutic dose of Yttrium 90 (not including preliminary paracentesis and other than a service to which item 35404, 35406 or 35408 applies or a service associated with selective internal radiation therapy) (Anaes.) </w:t>
            </w:r>
          </w:p>
          <w:p w14:paraId="3E26923F" w14:textId="77777777" w:rsidR="00A77B3E" w:rsidRPr="009F4207" w:rsidRDefault="00A77B3E">
            <w:r w:rsidRPr="009F4207">
              <w:t>(See para TN.3.1 of explanatory notes to this Category)</w:t>
            </w:r>
          </w:p>
          <w:p w14:paraId="68C54789" w14:textId="77777777" w:rsidR="00A77B3E" w:rsidRPr="009F4207" w:rsidRDefault="00A77B3E">
            <w:pPr>
              <w:tabs>
                <w:tab w:val="left" w:pos="1701"/>
              </w:tabs>
            </w:pPr>
            <w:r w:rsidRPr="009F4207">
              <w:rPr>
                <w:b/>
                <w:sz w:val="20"/>
              </w:rPr>
              <w:t xml:space="preserve">Fee: </w:t>
            </w:r>
            <w:r w:rsidRPr="009F4207">
              <w:t>$1,554.25</w:t>
            </w:r>
            <w:r w:rsidRPr="009F4207">
              <w:tab/>
            </w:r>
            <w:r w:rsidRPr="009F4207">
              <w:rPr>
                <w:b/>
                <w:sz w:val="20"/>
              </w:rPr>
              <w:t xml:space="preserve">Benefit: </w:t>
            </w:r>
            <w:r w:rsidRPr="009F4207">
              <w:t>75% = $1165.70    85% = $1461.05</w:t>
            </w:r>
          </w:p>
        </w:tc>
      </w:tr>
      <w:tr w:rsidR="00DD2E4B" w:rsidRPr="009F4207" w14:paraId="6A1F7B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AE9828" w14:textId="77777777" w:rsidR="00A77B3E" w:rsidRPr="009F4207" w:rsidRDefault="00A77B3E">
            <w:pPr>
              <w:rPr>
                <w:b/>
              </w:rPr>
            </w:pPr>
            <w:r w:rsidRPr="009F4207">
              <w:rPr>
                <w:b/>
              </w:rPr>
              <w:t>Amend</w:t>
            </w:r>
          </w:p>
          <w:p w14:paraId="55100F9F" w14:textId="77777777" w:rsidR="00A77B3E" w:rsidRPr="009F4207" w:rsidRDefault="00A77B3E">
            <w:pPr>
              <w:rPr>
                <w:b/>
              </w:rPr>
            </w:pPr>
            <w:r w:rsidRPr="009F4207">
              <w:rPr>
                <w:b/>
              </w:rPr>
              <w:t>Fee</w:t>
            </w:r>
          </w:p>
          <w:p w14:paraId="64341F7A" w14:textId="77777777" w:rsidR="00A77B3E" w:rsidRPr="009F4207" w:rsidRDefault="00A77B3E">
            <w:r w:rsidRPr="009F4207">
              <w:t>16006</w:t>
            </w:r>
          </w:p>
        </w:tc>
        <w:tc>
          <w:tcPr>
            <w:tcW w:w="0" w:type="auto"/>
            <w:tcMar>
              <w:top w:w="38" w:type="dxa"/>
              <w:left w:w="38" w:type="dxa"/>
              <w:bottom w:w="38" w:type="dxa"/>
              <w:right w:w="38" w:type="dxa"/>
            </w:tcMar>
            <w:vAlign w:val="bottom"/>
          </w:tcPr>
          <w:p w14:paraId="3EA8678F" w14:textId="77777777" w:rsidR="00DD2E4B" w:rsidRPr="009F4207" w:rsidRDefault="00DD2E4B">
            <w:pPr>
              <w:spacing w:after="200"/>
              <w:rPr>
                <w:sz w:val="20"/>
                <w:szCs w:val="20"/>
              </w:rPr>
            </w:pPr>
            <w:r w:rsidRPr="009F4207">
              <w:rPr>
                <w:sz w:val="20"/>
                <w:szCs w:val="20"/>
              </w:rPr>
              <w:t>Administration of a therapeutic dose of Iodine 131 for thyroid cancer by single dose technique</w:t>
            </w:r>
          </w:p>
          <w:p w14:paraId="5D99A36D" w14:textId="77777777" w:rsidR="00A77B3E" w:rsidRPr="009F4207" w:rsidRDefault="00A77B3E">
            <w:pPr>
              <w:tabs>
                <w:tab w:val="left" w:pos="1701"/>
              </w:tabs>
            </w:pPr>
            <w:r w:rsidRPr="009F4207">
              <w:rPr>
                <w:b/>
                <w:sz w:val="20"/>
              </w:rPr>
              <w:t xml:space="preserve">Fee: </w:t>
            </w:r>
            <w:r w:rsidRPr="009F4207">
              <w:t>$1,047.70</w:t>
            </w:r>
            <w:r w:rsidRPr="009F4207">
              <w:tab/>
            </w:r>
            <w:r w:rsidRPr="009F4207">
              <w:rPr>
                <w:b/>
                <w:sz w:val="20"/>
              </w:rPr>
              <w:t xml:space="preserve">Benefit: </w:t>
            </w:r>
            <w:r w:rsidRPr="009F4207">
              <w:t>75% = $785.80    85% = $954.50</w:t>
            </w:r>
          </w:p>
        </w:tc>
      </w:tr>
      <w:tr w:rsidR="00DD2E4B" w:rsidRPr="009F4207" w14:paraId="75B788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D443E3" w14:textId="77777777" w:rsidR="00A77B3E" w:rsidRPr="009F4207" w:rsidRDefault="00A77B3E">
            <w:pPr>
              <w:rPr>
                <w:b/>
              </w:rPr>
            </w:pPr>
            <w:r w:rsidRPr="009F4207">
              <w:rPr>
                <w:b/>
              </w:rPr>
              <w:t>Amend</w:t>
            </w:r>
          </w:p>
          <w:p w14:paraId="6E3D4FFA" w14:textId="77777777" w:rsidR="00A77B3E" w:rsidRPr="009F4207" w:rsidRDefault="00A77B3E">
            <w:pPr>
              <w:rPr>
                <w:b/>
              </w:rPr>
            </w:pPr>
            <w:r w:rsidRPr="009F4207">
              <w:rPr>
                <w:b/>
              </w:rPr>
              <w:t>Fee</w:t>
            </w:r>
          </w:p>
          <w:p w14:paraId="413214F8" w14:textId="77777777" w:rsidR="00A77B3E" w:rsidRPr="009F4207" w:rsidRDefault="00A77B3E">
            <w:r w:rsidRPr="009F4207">
              <w:t>16009</w:t>
            </w:r>
          </w:p>
        </w:tc>
        <w:tc>
          <w:tcPr>
            <w:tcW w:w="0" w:type="auto"/>
            <w:tcMar>
              <w:top w:w="38" w:type="dxa"/>
              <w:left w:w="38" w:type="dxa"/>
              <w:bottom w:w="38" w:type="dxa"/>
              <w:right w:w="38" w:type="dxa"/>
            </w:tcMar>
            <w:vAlign w:val="bottom"/>
          </w:tcPr>
          <w:p w14:paraId="395B3E58" w14:textId="77777777" w:rsidR="00DD2E4B" w:rsidRPr="009F4207" w:rsidRDefault="00DD2E4B">
            <w:pPr>
              <w:spacing w:after="200"/>
              <w:rPr>
                <w:sz w:val="20"/>
                <w:szCs w:val="20"/>
              </w:rPr>
            </w:pPr>
            <w:r w:rsidRPr="009F4207">
              <w:rPr>
                <w:sz w:val="20"/>
                <w:szCs w:val="20"/>
              </w:rPr>
              <w:t>Administration of a therapeutic dose of Iodine 131 for thyrotoxicosis by single dose technique</w:t>
            </w:r>
          </w:p>
          <w:p w14:paraId="7C737E0C" w14:textId="77777777" w:rsidR="00A77B3E" w:rsidRPr="009F4207" w:rsidRDefault="00A77B3E">
            <w:pPr>
              <w:tabs>
                <w:tab w:val="left" w:pos="1701"/>
              </w:tabs>
            </w:pPr>
            <w:r w:rsidRPr="009F4207">
              <w:rPr>
                <w:b/>
                <w:sz w:val="20"/>
              </w:rPr>
              <w:t xml:space="preserve">Fee: </w:t>
            </w:r>
            <w:r w:rsidRPr="009F4207">
              <w:t>$507.55</w:t>
            </w:r>
            <w:r w:rsidRPr="009F4207">
              <w:tab/>
            </w:r>
            <w:r w:rsidRPr="009F4207">
              <w:rPr>
                <w:b/>
                <w:sz w:val="20"/>
              </w:rPr>
              <w:t xml:space="preserve">Benefit: </w:t>
            </w:r>
            <w:r w:rsidRPr="009F4207">
              <w:t>75% = $380.70    85% = $431.45</w:t>
            </w:r>
          </w:p>
        </w:tc>
      </w:tr>
      <w:tr w:rsidR="00DD2E4B" w:rsidRPr="009F4207" w14:paraId="18CFDD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FD4164" w14:textId="77777777" w:rsidR="00A77B3E" w:rsidRPr="009F4207" w:rsidRDefault="00A77B3E">
            <w:pPr>
              <w:rPr>
                <w:b/>
              </w:rPr>
            </w:pPr>
            <w:r w:rsidRPr="009F4207">
              <w:rPr>
                <w:b/>
              </w:rPr>
              <w:t>Amend</w:t>
            </w:r>
          </w:p>
          <w:p w14:paraId="3AC26289" w14:textId="77777777" w:rsidR="00A77B3E" w:rsidRPr="009F4207" w:rsidRDefault="00A77B3E">
            <w:pPr>
              <w:rPr>
                <w:b/>
              </w:rPr>
            </w:pPr>
            <w:r w:rsidRPr="009F4207">
              <w:rPr>
                <w:b/>
              </w:rPr>
              <w:t>Fee</w:t>
            </w:r>
          </w:p>
          <w:p w14:paraId="4E4AE701" w14:textId="77777777" w:rsidR="00A77B3E" w:rsidRPr="009F4207" w:rsidRDefault="00A77B3E">
            <w:r w:rsidRPr="009F4207">
              <w:t>16012</w:t>
            </w:r>
          </w:p>
        </w:tc>
        <w:tc>
          <w:tcPr>
            <w:tcW w:w="0" w:type="auto"/>
            <w:tcMar>
              <w:top w:w="38" w:type="dxa"/>
              <w:left w:w="38" w:type="dxa"/>
              <w:bottom w:w="38" w:type="dxa"/>
              <w:right w:w="38" w:type="dxa"/>
            </w:tcMar>
            <w:vAlign w:val="bottom"/>
          </w:tcPr>
          <w:p w14:paraId="2A8CE4E9" w14:textId="77777777" w:rsidR="00DD2E4B" w:rsidRPr="009F4207" w:rsidRDefault="00DD2E4B">
            <w:pPr>
              <w:spacing w:after="200"/>
              <w:rPr>
                <w:sz w:val="20"/>
                <w:szCs w:val="20"/>
              </w:rPr>
            </w:pPr>
            <w:r w:rsidRPr="009F4207">
              <w:rPr>
                <w:sz w:val="20"/>
                <w:szCs w:val="20"/>
              </w:rPr>
              <w:t>Intravenous administration of a therapeutic dose of Phosphorous 32</w:t>
            </w:r>
          </w:p>
          <w:p w14:paraId="7A36866C" w14:textId="77777777" w:rsidR="00A77B3E" w:rsidRPr="009F4207" w:rsidRDefault="00A77B3E">
            <w:pPr>
              <w:tabs>
                <w:tab w:val="left" w:pos="1701"/>
              </w:tabs>
            </w:pPr>
            <w:r w:rsidRPr="009F4207">
              <w:rPr>
                <w:b/>
                <w:sz w:val="20"/>
              </w:rPr>
              <w:t xml:space="preserve">Fee: </w:t>
            </w:r>
            <w:r w:rsidRPr="009F4207">
              <w:t>$2,915.10</w:t>
            </w:r>
            <w:r w:rsidRPr="009F4207">
              <w:tab/>
            </w:r>
            <w:r w:rsidRPr="009F4207">
              <w:rPr>
                <w:b/>
                <w:sz w:val="20"/>
              </w:rPr>
              <w:t xml:space="preserve">Benefit: </w:t>
            </w:r>
            <w:r w:rsidRPr="009F4207">
              <w:t>75% = $2186.35    85% = $2821.90</w:t>
            </w:r>
          </w:p>
        </w:tc>
      </w:tr>
      <w:tr w:rsidR="00DD2E4B" w:rsidRPr="009F4207" w14:paraId="5B6138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8022A8" w14:textId="77777777" w:rsidR="00A77B3E" w:rsidRPr="009F4207" w:rsidRDefault="00A77B3E">
            <w:pPr>
              <w:rPr>
                <w:b/>
              </w:rPr>
            </w:pPr>
            <w:r w:rsidRPr="009F4207">
              <w:rPr>
                <w:b/>
              </w:rPr>
              <w:t>Amend</w:t>
            </w:r>
          </w:p>
          <w:p w14:paraId="43BE7507" w14:textId="77777777" w:rsidR="00A77B3E" w:rsidRPr="009F4207" w:rsidRDefault="00A77B3E">
            <w:pPr>
              <w:rPr>
                <w:b/>
              </w:rPr>
            </w:pPr>
            <w:r w:rsidRPr="009F4207">
              <w:rPr>
                <w:b/>
              </w:rPr>
              <w:t>Fee</w:t>
            </w:r>
          </w:p>
          <w:p w14:paraId="7C9C59E4" w14:textId="77777777" w:rsidR="00A77B3E" w:rsidRPr="009F4207" w:rsidRDefault="00A77B3E">
            <w:r w:rsidRPr="009F4207">
              <w:t>16015</w:t>
            </w:r>
          </w:p>
        </w:tc>
        <w:tc>
          <w:tcPr>
            <w:tcW w:w="0" w:type="auto"/>
            <w:tcMar>
              <w:top w:w="38" w:type="dxa"/>
              <w:left w:w="38" w:type="dxa"/>
              <w:bottom w:w="38" w:type="dxa"/>
              <w:right w:w="38" w:type="dxa"/>
            </w:tcMar>
            <w:vAlign w:val="bottom"/>
          </w:tcPr>
          <w:p w14:paraId="1531838E" w14:textId="77777777" w:rsidR="00DD2E4B" w:rsidRPr="009F4207" w:rsidRDefault="00DD2E4B">
            <w:pPr>
              <w:spacing w:after="200"/>
              <w:rPr>
                <w:sz w:val="20"/>
                <w:szCs w:val="20"/>
              </w:rPr>
            </w:pPr>
            <w:r w:rsidRPr="009F4207">
              <w:rPr>
                <w:sz w:val="20"/>
                <w:szCs w:val="20"/>
              </w:rPr>
              <w:t>Administration of Strontium 89 for the relief of bone pain due to skeletal metastases (as indicated by a positive bone scan), if systemic antineoplastic therapy is unavailable or has failed to control the patient’s disease and either:</w:t>
            </w:r>
          </w:p>
          <w:p w14:paraId="27909EA7" w14:textId="77777777" w:rsidR="00DD2E4B" w:rsidRPr="009F4207" w:rsidRDefault="00DD2E4B">
            <w:pPr>
              <w:spacing w:before="200" w:after="200"/>
              <w:rPr>
                <w:sz w:val="20"/>
                <w:szCs w:val="20"/>
              </w:rPr>
            </w:pPr>
            <w:r w:rsidRPr="009F4207">
              <w:rPr>
                <w:sz w:val="20"/>
                <w:szCs w:val="20"/>
              </w:rPr>
              <w:t>a) the disease is poorly controlled by conventional radiotherapy; or</w:t>
            </w:r>
          </w:p>
          <w:p w14:paraId="72232BC1" w14:textId="77777777" w:rsidR="00DD2E4B" w:rsidRPr="009F4207" w:rsidRDefault="00DD2E4B">
            <w:pPr>
              <w:spacing w:before="200" w:after="200"/>
              <w:rPr>
                <w:sz w:val="20"/>
                <w:szCs w:val="20"/>
              </w:rPr>
            </w:pPr>
            <w:r w:rsidRPr="009F4207">
              <w:rPr>
                <w:sz w:val="20"/>
                <w:szCs w:val="20"/>
              </w:rPr>
              <w:t>b) conventional radiotherapy is inappropriate, due to the wide distribution of sites of bone pain.</w:t>
            </w:r>
          </w:p>
          <w:p w14:paraId="4A528911" w14:textId="77777777" w:rsidR="00A77B3E" w:rsidRPr="009F4207" w:rsidRDefault="00A77B3E">
            <w:pPr>
              <w:tabs>
                <w:tab w:val="left" w:pos="1701"/>
              </w:tabs>
            </w:pPr>
            <w:r w:rsidRPr="009F4207">
              <w:rPr>
                <w:b/>
                <w:sz w:val="20"/>
              </w:rPr>
              <w:t xml:space="preserve">Fee: </w:t>
            </w:r>
            <w:r w:rsidRPr="009F4207">
              <w:t>$4,474.70</w:t>
            </w:r>
            <w:r w:rsidRPr="009F4207">
              <w:tab/>
            </w:r>
            <w:r w:rsidRPr="009F4207">
              <w:rPr>
                <w:b/>
                <w:sz w:val="20"/>
              </w:rPr>
              <w:t xml:space="preserve">Benefit: </w:t>
            </w:r>
            <w:r w:rsidRPr="009F4207">
              <w:t>75% = $3356.05    85% = $4381.50</w:t>
            </w:r>
          </w:p>
        </w:tc>
      </w:tr>
      <w:tr w:rsidR="00DD2E4B" w:rsidRPr="009F4207" w14:paraId="728861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B0339F" w14:textId="77777777" w:rsidR="00A77B3E" w:rsidRPr="009F4207" w:rsidRDefault="00A77B3E">
            <w:pPr>
              <w:rPr>
                <w:b/>
              </w:rPr>
            </w:pPr>
            <w:r w:rsidRPr="009F4207">
              <w:rPr>
                <w:b/>
              </w:rPr>
              <w:t>Amend</w:t>
            </w:r>
          </w:p>
          <w:p w14:paraId="71B93FFD" w14:textId="77777777" w:rsidR="00A77B3E" w:rsidRPr="009F4207" w:rsidRDefault="00A77B3E">
            <w:pPr>
              <w:rPr>
                <w:b/>
              </w:rPr>
            </w:pPr>
            <w:r w:rsidRPr="009F4207">
              <w:rPr>
                <w:b/>
              </w:rPr>
              <w:t>Fee</w:t>
            </w:r>
          </w:p>
          <w:p w14:paraId="6AD8B5F5" w14:textId="77777777" w:rsidR="00A77B3E" w:rsidRPr="009F4207" w:rsidRDefault="00A77B3E">
            <w:r w:rsidRPr="009F4207">
              <w:t>16018</w:t>
            </w:r>
          </w:p>
        </w:tc>
        <w:tc>
          <w:tcPr>
            <w:tcW w:w="0" w:type="auto"/>
            <w:tcMar>
              <w:top w:w="38" w:type="dxa"/>
              <w:left w:w="38" w:type="dxa"/>
              <w:bottom w:w="38" w:type="dxa"/>
              <w:right w:w="38" w:type="dxa"/>
            </w:tcMar>
            <w:vAlign w:val="bottom"/>
          </w:tcPr>
          <w:p w14:paraId="16C96B52" w14:textId="77777777" w:rsidR="00DD2E4B" w:rsidRPr="009F4207" w:rsidRDefault="00DD2E4B">
            <w:pPr>
              <w:spacing w:after="200"/>
              <w:rPr>
                <w:sz w:val="20"/>
                <w:szCs w:val="20"/>
              </w:rPr>
            </w:pPr>
            <w:r w:rsidRPr="009F4207">
              <w:rPr>
                <w:sz w:val="20"/>
                <w:szCs w:val="20"/>
              </w:rPr>
              <w:t>Administration of </w:t>
            </w:r>
            <w:r w:rsidRPr="009F4207">
              <w:rPr>
                <w:sz w:val="25"/>
                <w:szCs w:val="25"/>
                <w:vertAlign w:val="superscript"/>
              </w:rPr>
              <w:t>153</w:t>
            </w:r>
            <w:r w:rsidRPr="009F4207">
              <w:rPr>
                <w:sz w:val="20"/>
                <w:szCs w:val="20"/>
              </w:rPr>
              <w:t xml:space="preserve"> Sm-lexidronam for the relief of bone pain due to skeletal metastases (as indicated by a positive bone scan), if systemic antineoplastic therapy is unavailable or has failed to control the patient’s disease, and:</w:t>
            </w:r>
          </w:p>
          <w:p w14:paraId="4826F13F" w14:textId="77777777" w:rsidR="00DD2E4B" w:rsidRPr="009F4207" w:rsidRDefault="00DD2E4B">
            <w:pPr>
              <w:spacing w:before="200" w:after="200"/>
              <w:rPr>
                <w:sz w:val="20"/>
                <w:szCs w:val="20"/>
              </w:rPr>
            </w:pPr>
            <w:r w:rsidRPr="009F4207">
              <w:rPr>
                <w:sz w:val="20"/>
                <w:szCs w:val="20"/>
              </w:rPr>
              <w:t>a) the disease is poorly controlled by conventional radiotherapy; or</w:t>
            </w:r>
          </w:p>
          <w:p w14:paraId="1901CA2B" w14:textId="77777777" w:rsidR="00DD2E4B" w:rsidRPr="009F4207" w:rsidRDefault="00DD2E4B">
            <w:pPr>
              <w:spacing w:before="200" w:after="200"/>
              <w:rPr>
                <w:sz w:val="20"/>
                <w:szCs w:val="20"/>
              </w:rPr>
            </w:pPr>
            <w:r w:rsidRPr="009F4207">
              <w:rPr>
                <w:sz w:val="20"/>
                <w:szCs w:val="20"/>
              </w:rPr>
              <w:t>b) conventional radiotherapy is inappropriate, due to the wide distribution of sites of bone pain.</w:t>
            </w:r>
          </w:p>
          <w:p w14:paraId="74B583A6" w14:textId="77777777" w:rsidR="00A77B3E" w:rsidRPr="009F4207" w:rsidRDefault="00A77B3E">
            <w:pPr>
              <w:tabs>
                <w:tab w:val="left" w:pos="1701"/>
              </w:tabs>
            </w:pPr>
            <w:r w:rsidRPr="009F4207">
              <w:rPr>
                <w:b/>
                <w:sz w:val="20"/>
              </w:rPr>
              <w:t xml:space="preserve">Fee: </w:t>
            </w:r>
            <w:r w:rsidRPr="009F4207">
              <w:t>$4,814.70</w:t>
            </w:r>
            <w:r w:rsidRPr="009F4207">
              <w:tab/>
            </w:r>
            <w:r w:rsidRPr="009F4207">
              <w:rPr>
                <w:b/>
                <w:sz w:val="20"/>
              </w:rPr>
              <w:t xml:space="preserve">Benefit: </w:t>
            </w:r>
            <w:r w:rsidRPr="009F4207">
              <w:t>75% = $3611.05    85% = $4721.50</w:t>
            </w:r>
          </w:p>
        </w:tc>
      </w:tr>
    </w:tbl>
    <w:p w14:paraId="75190D88"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0C210E92"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5087A737" w14:textId="77777777">
              <w:tc>
                <w:tcPr>
                  <w:tcW w:w="2500" w:type="pct"/>
                  <w:tcBorders>
                    <w:top w:val="nil"/>
                    <w:left w:val="nil"/>
                    <w:bottom w:val="nil"/>
                    <w:right w:val="nil"/>
                  </w:tcBorders>
                  <w:tcMar>
                    <w:top w:w="38" w:type="dxa"/>
                    <w:left w:w="0" w:type="dxa"/>
                    <w:bottom w:w="38" w:type="dxa"/>
                    <w:right w:w="0" w:type="dxa"/>
                  </w:tcMar>
                  <w:vAlign w:val="bottom"/>
                </w:tcPr>
                <w:p w14:paraId="5D28FDD6"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T4. OBSTETRICS</w:t>
                  </w:r>
                </w:p>
              </w:tc>
              <w:tc>
                <w:tcPr>
                  <w:tcW w:w="2500" w:type="pct"/>
                  <w:tcBorders>
                    <w:top w:val="nil"/>
                    <w:left w:val="nil"/>
                    <w:bottom w:val="nil"/>
                    <w:right w:val="nil"/>
                  </w:tcBorders>
                  <w:tcMar>
                    <w:top w:w="38" w:type="dxa"/>
                    <w:left w:w="0" w:type="dxa"/>
                    <w:bottom w:w="38" w:type="dxa"/>
                    <w:right w:w="0" w:type="dxa"/>
                  </w:tcMar>
                  <w:vAlign w:val="bottom"/>
                </w:tcPr>
                <w:p w14:paraId="089ED615" w14:textId="77777777" w:rsidR="00A77B3E" w:rsidRPr="009F4207" w:rsidRDefault="00A77B3E">
                  <w:pPr>
                    <w:keepLines/>
                    <w:jc w:val="right"/>
                    <w:rPr>
                      <w:rFonts w:ascii="Helvetica" w:eastAsia="Helvetica" w:hAnsi="Helvetica" w:cs="Helvetica"/>
                      <w:b/>
                      <w:sz w:val="20"/>
                    </w:rPr>
                  </w:pPr>
                </w:p>
              </w:tc>
            </w:tr>
          </w:tbl>
          <w:p w14:paraId="7F26BCAC" w14:textId="77777777" w:rsidR="00A77B3E" w:rsidRPr="009F4207" w:rsidRDefault="00A77B3E">
            <w:pPr>
              <w:keepLines/>
              <w:rPr>
                <w:rFonts w:ascii="Helvetica" w:eastAsia="Helvetica" w:hAnsi="Helvetica" w:cs="Helvetica"/>
                <w:b/>
              </w:rPr>
            </w:pPr>
          </w:p>
        </w:tc>
      </w:tr>
      <w:tr w:rsidR="00DD2E4B" w:rsidRPr="009F4207" w14:paraId="5B16DE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38A2B8"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76C76912" w14:textId="77777777" w:rsidR="00A77B3E" w:rsidRPr="009F4207" w:rsidRDefault="00A77B3E">
            <w:pPr>
              <w:pStyle w:val="Heading2"/>
              <w:spacing w:before="120"/>
              <w:rPr>
                <w:rFonts w:ascii="Helvetica" w:eastAsia="Helvetica" w:hAnsi="Helvetica" w:cs="Helvetica"/>
                <w:i w:val="0"/>
                <w:sz w:val="18"/>
              </w:rPr>
            </w:pPr>
            <w:bookmarkStart w:id="33" w:name="_Toc139033320"/>
            <w:r w:rsidRPr="009F4207">
              <w:rPr>
                <w:rFonts w:ascii="Helvetica" w:eastAsia="Helvetica" w:hAnsi="Helvetica" w:cs="Helvetica"/>
                <w:i w:val="0"/>
                <w:sz w:val="18"/>
              </w:rPr>
              <w:t>Group T4. Obstetrics</w:t>
            </w:r>
            <w:bookmarkEnd w:id="33"/>
          </w:p>
        </w:tc>
      </w:tr>
      <w:tr w:rsidR="00DD2E4B" w:rsidRPr="009F4207" w14:paraId="489CFF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50DAE9" w14:textId="77777777" w:rsidR="00A77B3E" w:rsidRPr="009F4207" w:rsidRDefault="00A77B3E">
            <w:pPr>
              <w:rPr>
                <w:b/>
              </w:rPr>
            </w:pPr>
            <w:r w:rsidRPr="009F4207">
              <w:rPr>
                <w:b/>
              </w:rPr>
              <w:lastRenderedPageBreak/>
              <w:t>Fee</w:t>
            </w:r>
          </w:p>
          <w:p w14:paraId="13EAD5BE" w14:textId="77777777" w:rsidR="00A77B3E" w:rsidRPr="009F4207" w:rsidRDefault="00A77B3E">
            <w:r w:rsidRPr="009F4207">
              <w:t>16400</w:t>
            </w:r>
          </w:p>
        </w:tc>
        <w:tc>
          <w:tcPr>
            <w:tcW w:w="0" w:type="auto"/>
            <w:tcMar>
              <w:top w:w="38" w:type="dxa"/>
              <w:left w:w="38" w:type="dxa"/>
              <w:bottom w:w="38" w:type="dxa"/>
              <w:right w:w="38" w:type="dxa"/>
            </w:tcMar>
            <w:vAlign w:val="bottom"/>
          </w:tcPr>
          <w:p w14:paraId="33169D3C" w14:textId="77777777" w:rsidR="00DD2E4B" w:rsidRPr="009F4207" w:rsidRDefault="00DD2E4B">
            <w:pPr>
              <w:spacing w:after="200"/>
              <w:rPr>
                <w:sz w:val="20"/>
                <w:szCs w:val="20"/>
              </w:rPr>
            </w:pPr>
            <w:r w:rsidRPr="009F4207">
              <w:rPr>
                <w:sz w:val="20"/>
                <w:szCs w:val="20"/>
              </w:rPr>
              <w:t>ANTENATAL CARE Antenatal service provided by a midwife, nurse or an Aboriginal and Torres Strait Islander health practitionerif: (a) the service is provided on behalf of, and under the supervision of, a medical practitioner; (b) the service is provided at, or from, a practice location in a regional, rural or remote area; (c) the service is not performed in conjunction with another antenatal attendance item (same patient, same practitioner on the same day); (d) the service is not provided for an admitted patient of a hospital; and to a maximum of 10 service per pregnancy</w:t>
            </w:r>
          </w:p>
          <w:p w14:paraId="059ADE04" w14:textId="77777777" w:rsidR="00A77B3E" w:rsidRPr="009F4207" w:rsidRDefault="00A77B3E">
            <w:r w:rsidRPr="009F4207">
              <w:t>(See para TN.4.1, TN.4.15 of explanatory notes to this Category)</w:t>
            </w:r>
          </w:p>
          <w:p w14:paraId="2144036A" w14:textId="77777777" w:rsidR="00A77B3E" w:rsidRPr="009F4207" w:rsidRDefault="00A77B3E">
            <w:pPr>
              <w:tabs>
                <w:tab w:val="left" w:pos="1701"/>
              </w:tabs>
              <w:rPr>
                <w:b/>
                <w:sz w:val="20"/>
              </w:rPr>
            </w:pPr>
            <w:r w:rsidRPr="009F4207">
              <w:rPr>
                <w:b/>
                <w:sz w:val="20"/>
              </w:rPr>
              <w:t xml:space="preserve">Fee: </w:t>
            </w:r>
            <w:r w:rsidRPr="009F4207">
              <w:t>$29.85</w:t>
            </w:r>
            <w:r w:rsidRPr="009F4207">
              <w:tab/>
            </w:r>
            <w:r w:rsidRPr="009F4207">
              <w:rPr>
                <w:b/>
                <w:sz w:val="20"/>
              </w:rPr>
              <w:t xml:space="preserve">Benefit: </w:t>
            </w:r>
            <w:r w:rsidRPr="009F4207">
              <w:t>85% = $25.40</w:t>
            </w:r>
          </w:p>
          <w:p w14:paraId="4943C9AE" w14:textId="77777777" w:rsidR="00A77B3E" w:rsidRPr="009F4207" w:rsidRDefault="00A77B3E">
            <w:pPr>
              <w:tabs>
                <w:tab w:val="left" w:pos="1701"/>
              </w:tabs>
            </w:pPr>
            <w:r w:rsidRPr="009F4207">
              <w:rPr>
                <w:b/>
                <w:sz w:val="20"/>
              </w:rPr>
              <w:t xml:space="preserve">Extended Medicare Safety Net Cap: </w:t>
            </w:r>
            <w:r w:rsidRPr="009F4207">
              <w:t>$12.50</w:t>
            </w:r>
          </w:p>
        </w:tc>
      </w:tr>
      <w:tr w:rsidR="00DD2E4B" w:rsidRPr="009F4207" w14:paraId="3CBF9B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09D6DB" w14:textId="77777777" w:rsidR="00A77B3E" w:rsidRPr="009F4207" w:rsidRDefault="00A77B3E">
            <w:pPr>
              <w:rPr>
                <w:b/>
              </w:rPr>
            </w:pPr>
            <w:r w:rsidRPr="009F4207">
              <w:rPr>
                <w:b/>
              </w:rPr>
              <w:t>Fee</w:t>
            </w:r>
          </w:p>
          <w:p w14:paraId="76847A2E" w14:textId="77777777" w:rsidR="00A77B3E" w:rsidRPr="009F4207" w:rsidRDefault="00A77B3E">
            <w:r w:rsidRPr="009F4207">
              <w:t>16401</w:t>
            </w:r>
          </w:p>
        </w:tc>
        <w:tc>
          <w:tcPr>
            <w:tcW w:w="0" w:type="auto"/>
            <w:tcMar>
              <w:top w:w="38" w:type="dxa"/>
              <w:left w:w="38" w:type="dxa"/>
              <w:bottom w:w="38" w:type="dxa"/>
              <w:right w:w="38" w:type="dxa"/>
            </w:tcMar>
            <w:vAlign w:val="bottom"/>
          </w:tcPr>
          <w:p w14:paraId="535022C2" w14:textId="77777777" w:rsidR="00DD2E4B" w:rsidRPr="009F4207" w:rsidRDefault="00DD2E4B">
            <w:pPr>
              <w:spacing w:after="200"/>
              <w:rPr>
                <w:sz w:val="20"/>
                <w:szCs w:val="20"/>
              </w:rPr>
            </w:pPr>
            <w:r w:rsidRPr="009F4207">
              <w:rPr>
                <w:sz w:val="20"/>
                <w:szCs w:val="20"/>
              </w:rPr>
              <w:t>Professional attendance at consulting rooms or a hospital by a specialist in the practice of his or her specialty of obstetrics, after referral of the patient to him or her - each attendance, other than a second or subsequent attendance in a single course of treatment</w:t>
            </w:r>
          </w:p>
          <w:p w14:paraId="4452439E" w14:textId="77777777" w:rsidR="00A77B3E" w:rsidRPr="009F4207" w:rsidRDefault="00A77B3E">
            <w:r w:rsidRPr="009F4207">
              <w:t>(See para TN.4.2 of explanatory notes to this Category)</w:t>
            </w:r>
          </w:p>
          <w:p w14:paraId="22F8E7C1" w14:textId="77777777" w:rsidR="00A77B3E" w:rsidRPr="009F4207" w:rsidRDefault="00A77B3E">
            <w:pPr>
              <w:tabs>
                <w:tab w:val="left" w:pos="1701"/>
              </w:tabs>
              <w:rPr>
                <w:b/>
                <w:sz w:val="20"/>
              </w:rPr>
            </w:pPr>
            <w:r w:rsidRPr="009F4207">
              <w:rPr>
                <w:b/>
                <w:sz w:val="20"/>
              </w:rPr>
              <w:t xml:space="preserve">Fee: </w:t>
            </w:r>
            <w:r w:rsidRPr="009F4207">
              <w:t>$93.65</w:t>
            </w:r>
            <w:r w:rsidRPr="009F4207">
              <w:tab/>
            </w:r>
            <w:r w:rsidRPr="009F4207">
              <w:rPr>
                <w:b/>
                <w:sz w:val="20"/>
              </w:rPr>
              <w:t xml:space="preserve">Benefit: </w:t>
            </w:r>
            <w:r w:rsidRPr="009F4207">
              <w:t>75% = $70.25    85% = $79.65</w:t>
            </w:r>
          </w:p>
          <w:p w14:paraId="41DFAB68" w14:textId="77777777" w:rsidR="00A77B3E" w:rsidRPr="009F4207" w:rsidRDefault="00A77B3E">
            <w:pPr>
              <w:tabs>
                <w:tab w:val="left" w:pos="1701"/>
              </w:tabs>
            </w:pPr>
            <w:r w:rsidRPr="009F4207">
              <w:rPr>
                <w:b/>
                <w:sz w:val="20"/>
              </w:rPr>
              <w:t xml:space="preserve">Extended Medicare Safety Net Cap: </w:t>
            </w:r>
            <w:r w:rsidRPr="009F4207">
              <w:t>$62.10</w:t>
            </w:r>
          </w:p>
        </w:tc>
      </w:tr>
      <w:tr w:rsidR="00DD2E4B" w:rsidRPr="009F4207" w14:paraId="1F0360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CC048C" w14:textId="77777777" w:rsidR="00A77B3E" w:rsidRPr="009F4207" w:rsidRDefault="00A77B3E">
            <w:pPr>
              <w:rPr>
                <w:b/>
              </w:rPr>
            </w:pPr>
            <w:r w:rsidRPr="009F4207">
              <w:rPr>
                <w:b/>
              </w:rPr>
              <w:t>Fee</w:t>
            </w:r>
          </w:p>
          <w:p w14:paraId="36D7215D" w14:textId="77777777" w:rsidR="00A77B3E" w:rsidRPr="009F4207" w:rsidRDefault="00A77B3E">
            <w:r w:rsidRPr="009F4207">
              <w:t>16404</w:t>
            </w:r>
          </w:p>
        </w:tc>
        <w:tc>
          <w:tcPr>
            <w:tcW w:w="0" w:type="auto"/>
            <w:tcMar>
              <w:top w:w="38" w:type="dxa"/>
              <w:left w:w="38" w:type="dxa"/>
              <w:bottom w:w="38" w:type="dxa"/>
              <w:right w:w="38" w:type="dxa"/>
            </w:tcMar>
            <w:vAlign w:val="bottom"/>
          </w:tcPr>
          <w:p w14:paraId="7627B098" w14:textId="77777777" w:rsidR="00DD2E4B" w:rsidRPr="009F4207" w:rsidRDefault="00DD2E4B">
            <w:pPr>
              <w:spacing w:after="200"/>
              <w:rPr>
                <w:sz w:val="20"/>
                <w:szCs w:val="20"/>
              </w:rPr>
            </w:pPr>
            <w:r w:rsidRPr="009F4207">
              <w:rPr>
                <w:sz w:val="20"/>
                <w:szCs w:val="20"/>
              </w:rPr>
              <w:t xml:space="preserve">Professional attendance at consulting rooms or a hospital by a specialist in the practice of his or her specialty of obstetrics after referral of the patient to him or her - each attendance SUBSEQUENT to the first attendance in a single course of treatment. </w:t>
            </w:r>
          </w:p>
          <w:p w14:paraId="6BAE9FD1" w14:textId="77777777" w:rsidR="00A77B3E" w:rsidRPr="009F4207" w:rsidRDefault="00A77B3E">
            <w:r w:rsidRPr="009F4207">
              <w:t>(See para AN.0.70, TN.4.2 of explanatory notes to this Category)</w:t>
            </w:r>
          </w:p>
          <w:p w14:paraId="253604A5" w14:textId="77777777" w:rsidR="00A77B3E" w:rsidRPr="009F4207" w:rsidRDefault="00A77B3E">
            <w:pPr>
              <w:tabs>
                <w:tab w:val="left" w:pos="1701"/>
              </w:tabs>
              <w:rPr>
                <w:b/>
                <w:sz w:val="20"/>
              </w:rPr>
            </w:pPr>
            <w:r w:rsidRPr="009F4207">
              <w:rPr>
                <w:b/>
                <w:sz w:val="20"/>
              </w:rPr>
              <w:t xml:space="preserve">Fee: </w:t>
            </w:r>
            <w:r w:rsidRPr="009F4207">
              <w:t>$47.10</w:t>
            </w:r>
            <w:r w:rsidRPr="009F4207">
              <w:tab/>
            </w:r>
            <w:r w:rsidRPr="009F4207">
              <w:rPr>
                <w:b/>
                <w:sz w:val="20"/>
              </w:rPr>
              <w:t xml:space="preserve">Benefit: </w:t>
            </w:r>
            <w:r w:rsidRPr="009F4207">
              <w:t>75% = $35.35    85% = $40.05</w:t>
            </w:r>
          </w:p>
          <w:p w14:paraId="245D0130" w14:textId="77777777" w:rsidR="00A77B3E" w:rsidRPr="009F4207" w:rsidRDefault="00A77B3E">
            <w:pPr>
              <w:tabs>
                <w:tab w:val="left" w:pos="1701"/>
              </w:tabs>
            </w:pPr>
            <w:r w:rsidRPr="009F4207">
              <w:rPr>
                <w:b/>
                <w:sz w:val="20"/>
              </w:rPr>
              <w:t xml:space="preserve">Extended Medicare Safety Net Cap: </w:t>
            </w:r>
            <w:r w:rsidRPr="009F4207">
              <w:t>$37.20</w:t>
            </w:r>
          </w:p>
        </w:tc>
      </w:tr>
      <w:tr w:rsidR="00DD2E4B" w:rsidRPr="009F4207" w14:paraId="299517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A1EA86" w14:textId="77777777" w:rsidR="00A77B3E" w:rsidRPr="009F4207" w:rsidRDefault="00A77B3E">
            <w:pPr>
              <w:rPr>
                <w:b/>
              </w:rPr>
            </w:pPr>
            <w:r w:rsidRPr="009F4207">
              <w:rPr>
                <w:b/>
              </w:rPr>
              <w:t>Fee</w:t>
            </w:r>
          </w:p>
          <w:p w14:paraId="61AF10A9" w14:textId="77777777" w:rsidR="00A77B3E" w:rsidRPr="009F4207" w:rsidRDefault="00A77B3E">
            <w:r w:rsidRPr="009F4207">
              <w:t>16406</w:t>
            </w:r>
          </w:p>
        </w:tc>
        <w:tc>
          <w:tcPr>
            <w:tcW w:w="0" w:type="auto"/>
            <w:tcMar>
              <w:top w:w="38" w:type="dxa"/>
              <w:left w:w="38" w:type="dxa"/>
              <w:bottom w:w="38" w:type="dxa"/>
              <w:right w:w="38" w:type="dxa"/>
            </w:tcMar>
            <w:vAlign w:val="bottom"/>
          </w:tcPr>
          <w:p w14:paraId="141F1883" w14:textId="77777777" w:rsidR="00DD2E4B" w:rsidRPr="009F4207" w:rsidRDefault="00DD2E4B">
            <w:pPr>
              <w:spacing w:after="200"/>
              <w:rPr>
                <w:sz w:val="20"/>
                <w:szCs w:val="20"/>
              </w:rPr>
            </w:pPr>
            <w:r w:rsidRPr="009F4207">
              <w:rPr>
                <w:sz w:val="20"/>
                <w:szCs w:val="20"/>
              </w:rPr>
              <w:t>Antenatal professional attendance, by an obstetrician or general practitioner, as part of a single course of treatment when the patient is referred by a participating midwife. Payable only once for a pregnancy</w:t>
            </w:r>
          </w:p>
          <w:p w14:paraId="07FC0966" w14:textId="77777777" w:rsidR="00A77B3E" w:rsidRPr="009F4207" w:rsidRDefault="00A77B3E">
            <w:pPr>
              <w:tabs>
                <w:tab w:val="left" w:pos="1701"/>
              </w:tabs>
              <w:rPr>
                <w:b/>
                <w:sz w:val="20"/>
              </w:rPr>
            </w:pPr>
            <w:r w:rsidRPr="009F4207">
              <w:rPr>
                <w:b/>
                <w:sz w:val="20"/>
              </w:rPr>
              <w:t xml:space="preserve">Fee: </w:t>
            </w:r>
            <w:r w:rsidRPr="009F4207">
              <w:t>$146.75</w:t>
            </w:r>
            <w:r w:rsidRPr="009F4207">
              <w:tab/>
            </w:r>
            <w:r w:rsidRPr="009F4207">
              <w:rPr>
                <w:b/>
                <w:sz w:val="20"/>
              </w:rPr>
              <w:t xml:space="preserve">Benefit: </w:t>
            </w:r>
            <w:r w:rsidRPr="009F4207">
              <w:t>75% = $110.10    85% = $124.75</w:t>
            </w:r>
          </w:p>
          <w:p w14:paraId="6B013D2F" w14:textId="77777777" w:rsidR="00A77B3E" w:rsidRPr="009F4207" w:rsidRDefault="00A77B3E">
            <w:pPr>
              <w:tabs>
                <w:tab w:val="left" w:pos="1701"/>
              </w:tabs>
            </w:pPr>
            <w:r w:rsidRPr="009F4207">
              <w:rPr>
                <w:b/>
                <w:sz w:val="20"/>
              </w:rPr>
              <w:t xml:space="preserve">Extended Medicare Safety Net Cap: </w:t>
            </w:r>
            <w:r w:rsidRPr="009F4207">
              <w:t>$122.20</w:t>
            </w:r>
          </w:p>
        </w:tc>
      </w:tr>
      <w:tr w:rsidR="00DD2E4B" w:rsidRPr="009F4207" w14:paraId="207775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B66AFF" w14:textId="77777777" w:rsidR="00A77B3E" w:rsidRPr="009F4207" w:rsidRDefault="00A77B3E">
            <w:pPr>
              <w:rPr>
                <w:b/>
              </w:rPr>
            </w:pPr>
            <w:r w:rsidRPr="009F4207">
              <w:rPr>
                <w:b/>
              </w:rPr>
              <w:t>Fee</w:t>
            </w:r>
          </w:p>
          <w:p w14:paraId="0C339780" w14:textId="77777777" w:rsidR="00A77B3E" w:rsidRPr="009F4207" w:rsidRDefault="00A77B3E">
            <w:r w:rsidRPr="009F4207">
              <w:t>16407</w:t>
            </w:r>
          </w:p>
        </w:tc>
        <w:tc>
          <w:tcPr>
            <w:tcW w:w="0" w:type="auto"/>
            <w:tcMar>
              <w:top w:w="38" w:type="dxa"/>
              <w:left w:w="38" w:type="dxa"/>
              <w:bottom w:w="38" w:type="dxa"/>
              <w:right w:w="38" w:type="dxa"/>
            </w:tcMar>
            <w:vAlign w:val="bottom"/>
          </w:tcPr>
          <w:p w14:paraId="3247BB54" w14:textId="77777777" w:rsidR="00DD2E4B" w:rsidRPr="009F4207" w:rsidRDefault="00DD2E4B">
            <w:pPr>
              <w:spacing w:after="200"/>
              <w:rPr>
                <w:sz w:val="20"/>
                <w:szCs w:val="20"/>
              </w:rPr>
            </w:pPr>
            <w:r w:rsidRPr="009F4207">
              <w:rPr>
                <w:sz w:val="20"/>
                <w:szCs w:val="20"/>
              </w:rPr>
              <w:t>Postnatal professional attendance (other than a service to which any other item applies) if the attendance:</w:t>
            </w:r>
          </w:p>
          <w:p w14:paraId="04EA5757" w14:textId="77777777" w:rsidR="00DD2E4B" w:rsidRPr="009F4207" w:rsidRDefault="00DD2E4B">
            <w:pPr>
              <w:spacing w:before="200" w:after="200"/>
              <w:rPr>
                <w:sz w:val="20"/>
                <w:szCs w:val="20"/>
              </w:rPr>
            </w:pPr>
            <w:r w:rsidRPr="009F4207">
              <w:rPr>
                <w:sz w:val="20"/>
                <w:szCs w:val="20"/>
              </w:rPr>
              <w:t>(a) is by an obstetrician or general practitioner; and</w:t>
            </w:r>
          </w:p>
          <w:p w14:paraId="2D256592" w14:textId="77777777" w:rsidR="00DD2E4B" w:rsidRPr="009F4207" w:rsidRDefault="00DD2E4B">
            <w:pPr>
              <w:spacing w:before="200" w:after="200"/>
              <w:rPr>
                <w:sz w:val="20"/>
                <w:szCs w:val="20"/>
              </w:rPr>
            </w:pPr>
            <w:r w:rsidRPr="009F4207">
              <w:rPr>
                <w:sz w:val="20"/>
                <w:szCs w:val="20"/>
              </w:rPr>
              <w:t>(b) is in hospital or at consulting rooms; and</w:t>
            </w:r>
          </w:p>
          <w:p w14:paraId="0EB65807" w14:textId="77777777" w:rsidR="00DD2E4B" w:rsidRPr="009F4207" w:rsidRDefault="00DD2E4B">
            <w:pPr>
              <w:spacing w:before="200" w:after="200"/>
              <w:rPr>
                <w:sz w:val="20"/>
                <w:szCs w:val="20"/>
              </w:rPr>
            </w:pPr>
            <w:r w:rsidRPr="009F4207">
              <w:rPr>
                <w:sz w:val="20"/>
                <w:szCs w:val="20"/>
              </w:rPr>
              <w:t>(c) is between 4 and 8 weeks after the birth; and</w:t>
            </w:r>
          </w:p>
          <w:p w14:paraId="045BAAAF" w14:textId="77777777" w:rsidR="00DD2E4B" w:rsidRPr="009F4207" w:rsidRDefault="00DD2E4B">
            <w:pPr>
              <w:spacing w:before="200" w:after="200"/>
              <w:rPr>
                <w:sz w:val="20"/>
                <w:szCs w:val="20"/>
              </w:rPr>
            </w:pPr>
            <w:r w:rsidRPr="009F4207">
              <w:rPr>
                <w:sz w:val="20"/>
                <w:szCs w:val="20"/>
              </w:rPr>
              <w:t>(d) lasts at least 20 minutes; and</w:t>
            </w:r>
          </w:p>
          <w:p w14:paraId="4BAFC082" w14:textId="77777777" w:rsidR="00DD2E4B" w:rsidRPr="009F4207" w:rsidRDefault="00DD2E4B">
            <w:pPr>
              <w:spacing w:before="200" w:after="200"/>
              <w:rPr>
                <w:sz w:val="20"/>
                <w:szCs w:val="20"/>
              </w:rPr>
            </w:pPr>
            <w:r w:rsidRPr="009F4207">
              <w:rPr>
                <w:sz w:val="20"/>
                <w:szCs w:val="20"/>
              </w:rPr>
              <w:t>(e) includes a mental health assessment (including screening for drug and alcohol use and domestic violence) of the patient; and</w:t>
            </w:r>
          </w:p>
          <w:p w14:paraId="30791943" w14:textId="77777777" w:rsidR="00DD2E4B" w:rsidRPr="009F4207" w:rsidRDefault="00DD2E4B">
            <w:pPr>
              <w:spacing w:before="200" w:after="200"/>
              <w:rPr>
                <w:sz w:val="20"/>
                <w:szCs w:val="20"/>
              </w:rPr>
            </w:pPr>
            <w:r w:rsidRPr="009F4207">
              <w:rPr>
                <w:sz w:val="20"/>
                <w:szCs w:val="20"/>
              </w:rPr>
              <w:t>(f) is for a pregnancy in relation to which a service to which item 82140 applies is not provided</w:t>
            </w:r>
            <w:r w:rsidRPr="009F4207">
              <w:rPr>
                <w:sz w:val="20"/>
                <w:szCs w:val="20"/>
              </w:rPr>
              <w:br/>
              <w:t>Payable once only for a pregnancy</w:t>
            </w:r>
          </w:p>
          <w:p w14:paraId="30CAF79B" w14:textId="77777777" w:rsidR="00A77B3E" w:rsidRPr="009F4207" w:rsidRDefault="00A77B3E">
            <w:r w:rsidRPr="009F4207">
              <w:t>(See para TN.4.13, TN.4.15 of explanatory notes to this Category)</w:t>
            </w:r>
          </w:p>
          <w:p w14:paraId="7589CE18" w14:textId="77777777" w:rsidR="00A77B3E" w:rsidRPr="009F4207" w:rsidRDefault="00A77B3E">
            <w:pPr>
              <w:tabs>
                <w:tab w:val="left" w:pos="1701"/>
              </w:tabs>
              <w:rPr>
                <w:b/>
                <w:sz w:val="20"/>
              </w:rPr>
            </w:pPr>
            <w:r w:rsidRPr="009F4207">
              <w:rPr>
                <w:b/>
                <w:sz w:val="20"/>
              </w:rPr>
              <w:t xml:space="preserve">Fee: </w:t>
            </w:r>
            <w:r w:rsidRPr="009F4207">
              <w:t>$78.55</w:t>
            </w:r>
            <w:r w:rsidRPr="009F4207">
              <w:tab/>
            </w:r>
            <w:r w:rsidRPr="009F4207">
              <w:rPr>
                <w:b/>
                <w:sz w:val="20"/>
              </w:rPr>
              <w:t xml:space="preserve">Benefit: </w:t>
            </w:r>
            <w:r w:rsidRPr="009F4207">
              <w:t>75% = $58.95    85% = $66.80</w:t>
            </w:r>
          </w:p>
          <w:p w14:paraId="42B4784A" w14:textId="77777777" w:rsidR="00A77B3E" w:rsidRPr="009F4207" w:rsidRDefault="00A77B3E">
            <w:pPr>
              <w:tabs>
                <w:tab w:val="left" w:pos="1701"/>
              </w:tabs>
            </w:pPr>
            <w:r w:rsidRPr="009F4207">
              <w:rPr>
                <w:b/>
                <w:sz w:val="20"/>
              </w:rPr>
              <w:t xml:space="preserve">Extended Medicare Safety Net Cap: </w:t>
            </w:r>
            <w:r w:rsidRPr="009F4207">
              <w:t>$51.10</w:t>
            </w:r>
          </w:p>
        </w:tc>
      </w:tr>
      <w:tr w:rsidR="00DD2E4B" w:rsidRPr="009F4207" w14:paraId="332D73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D99481" w14:textId="77777777" w:rsidR="00A77B3E" w:rsidRPr="009F4207" w:rsidRDefault="00A77B3E">
            <w:pPr>
              <w:rPr>
                <w:b/>
              </w:rPr>
            </w:pPr>
            <w:r w:rsidRPr="009F4207">
              <w:rPr>
                <w:b/>
              </w:rPr>
              <w:t>Fee</w:t>
            </w:r>
          </w:p>
          <w:p w14:paraId="3322EF8E" w14:textId="77777777" w:rsidR="00A77B3E" w:rsidRPr="009F4207" w:rsidRDefault="00A77B3E">
            <w:r w:rsidRPr="009F4207">
              <w:t>16408</w:t>
            </w:r>
          </w:p>
        </w:tc>
        <w:tc>
          <w:tcPr>
            <w:tcW w:w="0" w:type="auto"/>
            <w:tcMar>
              <w:top w:w="38" w:type="dxa"/>
              <w:left w:w="38" w:type="dxa"/>
              <w:bottom w:w="38" w:type="dxa"/>
              <w:right w:w="38" w:type="dxa"/>
            </w:tcMar>
            <w:vAlign w:val="bottom"/>
          </w:tcPr>
          <w:p w14:paraId="5E4CFA7E" w14:textId="77777777" w:rsidR="00DD2E4B" w:rsidRPr="009F4207" w:rsidRDefault="00DD2E4B">
            <w:pPr>
              <w:spacing w:after="200"/>
              <w:rPr>
                <w:sz w:val="20"/>
                <w:szCs w:val="20"/>
              </w:rPr>
            </w:pPr>
            <w:r w:rsidRPr="009F4207">
              <w:rPr>
                <w:sz w:val="20"/>
                <w:szCs w:val="20"/>
              </w:rPr>
              <w:t>Postnatal attendance (other than attendance at consulting rooms, a hospital or a residential aged care facility or a service to which any other item applies) if the attendance:</w:t>
            </w:r>
          </w:p>
          <w:p w14:paraId="4A32A0CB" w14:textId="77777777" w:rsidR="00DD2E4B" w:rsidRPr="009F4207" w:rsidRDefault="00DD2E4B">
            <w:pPr>
              <w:spacing w:before="200" w:after="200"/>
              <w:rPr>
                <w:sz w:val="20"/>
                <w:szCs w:val="20"/>
              </w:rPr>
            </w:pPr>
            <w:r w:rsidRPr="009F4207">
              <w:rPr>
                <w:sz w:val="20"/>
                <w:szCs w:val="20"/>
              </w:rPr>
              <w:t>(a) is by:</w:t>
            </w:r>
          </w:p>
          <w:p w14:paraId="134F709A" w14:textId="77777777" w:rsidR="00DD2E4B" w:rsidRPr="009F4207" w:rsidRDefault="00DD2E4B">
            <w:pPr>
              <w:pBdr>
                <w:left w:val="none" w:sz="0" w:space="22" w:color="auto"/>
              </w:pBdr>
              <w:spacing w:before="200" w:after="200"/>
              <w:ind w:left="450"/>
              <w:rPr>
                <w:sz w:val="20"/>
                <w:szCs w:val="20"/>
              </w:rPr>
            </w:pPr>
            <w:r w:rsidRPr="009F4207">
              <w:rPr>
                <w:sz w:val="20"/>
                <w:szCs w:val="20"/>
              </w:rPr>
              <w:lastRenderedPageBreak/>
              <w:t>(i) a midwife (on behalf of and under the supervision of the medical practitioner who attended the birth); or</w:t>
            </w:r>
          </w:p>
          <w:p w14:paraId="699F8A27" w14:textId="77777777" w:rsidR="00DD2E4B" w:rsidRPr="009F4207" w:rsidRDefault="00DD2E4B">
            <w:pPr>
              <w:pBdr>
                <w:left w:val="none" w:sz="0" w:space="22" w:color="auto"/>
              </w:pBdr>
              <w:spacing w:before="200" w:after="200"/>
              <w:ind w:left="450"/>
              <w:rPr>
                <w:sz w:val="20"/>
                <w:szCs w:val="20"/>
              </w:rPr>
            </w:pPr>
            <w:r w:rsidRPr="009F4207">
              <w:rPr>
                <w:sz w:val="20"/>
                <w:szCs w:val="20"/>
              </w:rPr>
              <w:t>(ii) an obstetrician; or</w:t>
            </w:r>
          </w:p>
          <w:p w14:paraId="2883DB94" w14:textId="77777777" w:rsidR="00DD2E4B" w:rsidRPr="009F4207" w:rsidRDefault="00DD2E4B">
            <w:pPr>
              <w:pBdr>
                <w:left w:val="none" w:sz="0" w:space="22" w:color="auto"/>
              </w:pBdr>
              <w:spacing w:before="200" w:after="200"/>
              <w:ind w:left="450"/>
              <w:rPr>
                <w:sz w:val="20"/>
                <w:szCs w:val="20"/>
              </w:rPr>
            </w:pPr>
            <w:r w:rsidRPr="009F4207">
              <w:rPr>
                <w:sz w:val="20"/>
                <w:szCs w:val="20"/>
              </w:rPr>
              <w:t>(iii) a general practitioner; and</w:t>
            </w:r>
          </w:p>
          <w:p w14:paraId="658B7556" w14:textId="77777777" w:rsidR="00DD2E4B" w:rsidRPr="009F4207" w:rsidRDefault="00DD2E4B">
            <w:pPr>
              <w:spacing w:before="200" w:after="200"/>
              <w:rPr>
                <w:sz w:val="20"/>
                <w:szCs w:val="20"/>
              </w:rPr>
            </w:pPr>
            <w:r w:rsidRPr="009F4207">
              <w:rPr>
                <w:sz w:val="20"/>
                <w:szCs w:val="20"/>
              </w:rPr>
              <w:t>(b) is between 1 week and 4 weeks after the birth; and</w:t>
            </w:r>
          </w:p>
          <w:p w14:paraId="32214367" w14:textId="77777777" w:rsidR="00DD2E4B" w:rsidRPr="009F4207" w:rsidRDefault="00DD2E4B">
            <w:pPr>
              <w:spacing w:before="200" w:after="200"/>
              <w:rPr>
                <w:sz w:val="20"/>
                <w:szCs w:val="20"/>
              </w:rPr>
            </w:pPr>
            <w:r w:rsidRPr="009F4207">
              <w:rPr>
                <w:sz w:val="20"/>
                <w:szCs w:val="20"/>
              </w:rPr>
              <w:t>(c) lasts at least 20 minutes; and</w:t>
            </w:r>
          </w:p>
          <w:p w14:paraId="4123941E" w14:textId="77777777" w:rsidR="00DD2E4B" w:rsidRPr="009F4207" w:rsidRDefault="00DD2E4B">
            <w:pPr>
              <w:spacing w:before="200" w:after="200"/>
              <w:rPr>
                <w:sz w:val="20"/>
                <w:szCs w:val="20"/>
              </w:rPr>
            </w:pPr>
            <w:r w:rsidRPr="009F4207">
              <w:rPr>
                <w:sz w:val="20"/>
                <w:szCs w:val="20"/>
              </w:rPr>
              <w:t>(d) is for a patient who was privately admitted for the birth; and</w:t>
            </w:r>
          </w:p>
          <w:p w14:paraId="0CF62A9A" w14:textId="77777777" w:rsidR="00DD2E4B" w:rsidRPr="009F4207" w:rsidRDefault="00DD2E4B">
            <w:pPr>
              <w:spacing w:before="200" w:after="200"/>
              <w:rPr>
                <w:sz w:val="20"/>
                <w:szCs w:val="20"/>
              </w:rPr>
            </w:pPr>
            <w:r w:rsidRPr="009F4207">
              <w:rPr>
                <w:sz w:val="20"/>
                <w:szCs w:val="20"/>
              </w:rPr>
              <w:t>(e) is for a pregnancy in relation to which a service to which item 82130, 82135 or 82140 applies is not provided</w:t>
            </w:r>
            <w:r w:rsidRPr="009F4207">
              <w:rPr>
                <w:sz w:val="20"/>
                <w:szCs w:val="20"/>
              </w:rPr>
              <w:br/>
              <w:t>Payable once only for a pregnancy</w:t>
            </w:r>
          </w:p>
          <w:p w14:paraId="5ACD1868" w14:textId="77777777" w:rsidR="00A77B3E" w:rsidRPr="009F4207" w:rsidRDefault="00A77B3E">
            <w:r w:rsidRPr="009F4207">
              <w:t>(See para TN.4.15 of explanatory notes to this Category)</w:t>
            </w:r>
          </w:p>
          <w:p w14:paraId="092E2C0B" w14:textId="77777777" w:rsidR="00A77B3E" w:rsidRPr="009F4207" w:rsidRDefault="00A77B3E">
            <w:pPr>
              <w:tabs>
                <w:tab w:val="left" w:pos="1701"/>
              </w:tabs>
              <w:rPr>
                <w:b/>
                <w:sz w:val="20"/>
              </w:rPr>
            </w:pPr>
            <w:r w:rsidRPr="009F4207">
              <w:rPr>
                <w:b/>
                <w:sz w:val="20"/>
              </w:rPr>
              <w:t xml:space="preserve">Fee: </w:t>
            </w:r>
            <w:r w:rsidRPr="009F4207">
              <w:t>$58.50</w:t>
            </w:r>
            <w:r w:rsidRPr="009F4207">
              <w:tab/>
            </w:r>
            <w:r w:rsidRPr="009F4207">
              <w:rPr>
                <w:b/>
                <w:sz w:val="20"/>
              </w:rPr>
              <w:t xml:space="preserve">Benefit: </w:t>
            </w:r>
            <w:r w:rsidRPr="009F4207">
              <w:t>85% = $49.75</w:t>
            </w:r>
          </w:p>
          <w:p w14:paraId="4B5C68CE" w14:textId="77777777" w:rsidR="00A77B3E" w:rsidRPr="009F4207" w:rsidRDefault="00A77B3E">
            <w:pPr>
              <w:tabs>
                <w:tab w:val="left" w:pos="1701"/>
              </w:tabs>
            </w:pPr>
            <w:r w:rsidRPr="009F4207">
              <w:rPr>
                <w:b/>
                <w:sz w:val="20"/>
              </w:rPr>
              <w:t xml:space="preserve">Extended Medicare Safety Net Cap: </w:t>
            </w:r>
            <w:r w:rsidRPr="009F4207">
              <w:t>$38.05</w:t>
            </w:r>
          </w:p>
        </w:tc>
      </w:tr>
      <w:tr w:rsidR="00DD2E4B" w:rsidRPr="009F4207" w14:paraId="342CE4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ABB5AB" w14:textId="77777777" w:rsidR="00A77B3E" w:rsidRPr="009F4207" w:rsidRDefault="00A77B3E">
            <w:pPr>
              <w:rPr>
                <w:b/>
              </w:rPr>
            </w:pPr>
            <w:r w:rsidRPr="009F4207">
              <w:rPr>
                <w:b/>
              </w:rPr>
              <w:lastRenderedPageBreak/>
              <w:t>Fee</w:t>
            </w:r>
          </w:p>
          <w:p w14:paraId="63654346" w14:textId="77777777" w:rsidR="00A77B3E" w:rsidRPr="009F4207" w:rsidRDefault="00A77B3E">
            <w:r w:rsidRPr="009F4207">
              <w:t>16500</w:t>
            </w:r>
          </w:p>
        </w:tc>
        <w:tc>
          <w:tcPr>
            <w:tcW w:w="0" w:type="auto"/>
            <w:tcMar>
              <w:top w:w="38" w:type="dxa"/>
              <w:left w:w="38" w:type="dxa"/>
              <w:bottom w:w="38" w:type="dxa"/>
              <w:right w:w="38" w:type="dxa"/>
            </w:tcMar>
            <w:vAlign w:val="bottom"/>
          </w:tcPr>
          <w:p w14:paraId="3ED2D2D6" w14:textId="77777777" w:rsidR="00DD2E4B" w:rsidRPr="009F4207" w:rsidRDefault="00DD2E4B">
            <w:pPr>
              <w:spacing w:after="200"/>
              <w:rPr>
                <w:sz w:val="20"/>
                <w:szCs w:val="20"/>
              </w:rPr>
            </w:pPr>
            <w:r w:rsidRPr="009F4207">
              <w:rPr>
                <w:sz w:val="20"/>
                <w:szCs w:val="20"/>
              </w:rPr>
              <w:t xml:space="preserve">ANTENATAL ATTENDANCE </w:t>
            </w:r>
          </w:p>
          <w:p w14:paraId="38EF1FA1" w14:textId="77777777" w:rsidR="00A77B3E" w:rsidRPr="009F4207" w:rsidRDefault="00A77B3E">
            <w:r w:rsidRPr="009F4207">
              <w:t>(See para TN.4.3, TN.4.15 of explanatory notes to this Category)</w:t>
            </w:r>
          </w:p>
          <w:p w14:paraId="489D2CB1" w14:textId="77777777" w:rsidR="00A77B3E" w:rsidRPr="009F4207" w:rsidRDefault="00A77B3E">
            <w:pPr>
              <w:tabs>
                <w:tab w:val="left" w:pos="1701"/>
              </w:tabs>
              <w:rPr>
                <w:b/>
                <w:sz w:val="20"/>
              </w:rPr>
            </w:pPr>
            <w:r w:rsidRPr="009F4207">
              <w:rPr>
                <w:b/>
                <w:sz w:val="20"/>
              </w:rPr>
              <w:t xml:space="preserve">Fee: </w:t>
            </w:r>
            <w:r w:rsidRPr="009F4207">
              <w:t>$51.65</w:t>
            </w:r>
            <w:r w:rsidRPr="009F4207">
              <w:tab/>
            </w:r>
            <w:r w:rsidRPr="009F4207">
              <w:rPr>
                <w:b/>
                <w:sz w:val="20"/>
              </w:rPr>
              <w:t xml:space="preserve">Benefit: </w:t>
            </w:r>
            <w:r w:rsidRPr="009F4207">
              <w:t>75% = $38.75    85% = $43.95</w:t>
            </w:r>
          </w:p>
          <w:p w14:paraId="50C86DE6" w14:textId="77777777" w:rsidR="00A77B3E" w:rsidRPr="009F4207" w:rsidRDefault="00A77B3E">
            <w:pPr>
              <w:tabs>
                <w:tab w:val="left" w:pos="1701"/>
              </w:tabs>
            </w:pPr>
            <w:r w:rsidRPr="009F4207">
              <w:rPr>
                <w:b/>
                <w:sz w:val="20"/>
              </w:rPr>
              <w:t xml:space="preserve">Extended Medicare Safety Net Cap: </w:t>
            </w:r>
            <w:r w:rsidRPr="009F4207">
              <w:t>$37.20</w:t>
            </w:r>
          </w:p>
        </w:tc>
      </w:tr>
      <w:tr w:rsidR="00DD2E4B" w:rsidRPr="009F4207" w14:paraId="3C4FD5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37813A" w14:textId="77777777" w:rsidR="00A77B3E" w:rsidRPr="009F4207" w:rsidRDefault="00A77B3E">
            <w:pPr>
              <w:rPr>
                <w:b/>
              </w:rPr>
            </w:pPr>
            <w:r w:rsidRPr="009F4207">
              <w:rPr>
                <w:b/>
              </w:rPr>
              <w:t>Fee</w:t>
            </w:r>
          </w:p>
          <w:p w14:paraId="2165685C" w14:textId="77777777" w:rsidR="00A77B3E" w:rsidRPr="009F4207" w:rsidRDefault="00A77B3E">
            <w:r w:rsidRPr="009F4207">
              <w:t>16501</w:t>
            </w:r>
          </w:p>
        </w:tc>
        <w:tc>
          <w:tcPr>
            <w:tcW w:w="0" w:type="auto"/>
            <w:tcMar>
              <w:top w:w="38" w:type="dxa"/>
              <w:left w:w="38" w:type="dxa"/>
              <w:bottom w:w="38" w:type="dxa"/>
              <w:right w:w="38" w:type="dxa"/>
            </w:tcMar>
            <w:vAlign w:val="bottom"/>
          </w:tcPr>
          <w:p w14:paraId="4A61668A" w14:textId="77777777" w:rsidR="00DD2E4B" w:rsidRPr="009F4207" w:rsidRDefault="00DD2E4B">
            <w:pPr>
              <w:spacing w:after="200"/>
              <w:rPr>
                <w:sz w:val="20"/>
                <w:szCs w:val="20"/>
              </w:rPr>
            </w:pPr>
            <w:r w:rsidRPr="009F4207">
              <w:rPr>
                <w:sz w:val="20"/>
                <w:szCs w:val="20"/>
              </w:rPr>
              <w:t xml:space="preserve">EXTERNAL CEPHALIC VERSION for breech presentation, after 36 weeks where no contraindication exists, in a Unit with facilities for Caesarean Section, including pre- and post version CTG, with or without tocolysis, not being a service to which items 55718 to 55728 and 55768 to 55774 apply - chargeable whether or not the version is successful and limited to a maximum of 2 ECV's per pregnancy </w:t>
            </w:r>
          </w:p>
          <w:p w14:paraId="15A7A32A" w14:textId="77777777" w:rsidR="00A77B3E" w:rsidRPr="009F4207" w:rsidRDefault="00A77B3E">
            <w:r w:rsidRPr="009F4207">
              <w:t>(See para TN.4.3, TN.4.4 of explanatory notes to this Category)</w:t>
            </w:r>
          </w:p>
          <w:p w14:paraId="5B2B2C5E" w14:textId="77777777" w:rsidR="00A77B3E" w:rsidRPr="009F4207" w:rsidRDefault="00A77B3E">
            <w:pPr>
              <w:tabs>
                <w:tab w:val="left" w:pos="1701"/>
              </w:tabs>
              <w:rPr>
                <w:b/>
                <w:sz w:val="20"/>
              </w:rPr>
            </w:pPr>
            <w:r w:rsidRPr="009F4207">
              <w:rPr>
                <w:b/>
                <w:sz w:val="20"/>
              </w:rPr>
              <w:t xml:space="preserve">Fee: </w:t>
            </w:r>
            <w:r w:rsidRPr="009F4207">
              <w:t>$153.95</w:t>
            </w:r>
            <w:r w:rsidRPr="009F4207">
              <w:tab/>
            </w:r>
            <w:r w:rsidRPr="009F4207">
              <w:rPr>
                <w:b/>
                <w:sz w:val="20"/>
              </w:rPr>
              <w:t xml:space="preserve">Benefit: </w:t>
            </w:r>
            <w:r w:rsidRPr="009F4207">
              <w:t>75% = $115.50    85% = $130.90</w:t>
            </w:r>
          </w:p>
          <w:p w14:paraId="2251EF23" w14:textId="77777777" w:rsidR="00A77B3E" w:rsidRPr="009F4207" w:rsidRDefault="00A77B3E">
            <w:pPr>
              <w:tabs>
                <w:tab w:val="left" w:pos="1701"/>
              </w:tabs>
            </w:pPr>
            <w:r w:rsidRPr="009F4207">
              <w:rPr>
                <w:b/>
                <w:sz w:val="20"/>
              </w:rPr>
              <w:t xml:space="preserve">Extended Medicare Safety Net Cap: </w:t>
            </w:r>
            <w:r w:rsidRPr="009F4207">
              <w:t>$74.40</w:t>
            </w:r>
          </w:p>
        </w:tc>
      </w:tr>
      <w:tr w:rsidR="00DD2E4B" w:rsidRPr="009F4207" w14:paraId="4FE05A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B0FEED" w14:textId="77777777" w:rsidR="00A77B3E" w:rsidRPr="009F4207" w:rsidRDefault="00A77B3E">
            <w:pPr>
              <w:rPr>
                <w:b/>
              </w:rPr>
            </w:pPr>
            <w:r w:rsidRPr="009F4207">
              <w:rPr>
                <w:b/>
              </w:rPr>
              <w:t>Fee</w:t>
            </w:r>
          </w:p>
          <w:p w14:paraId="6A30A80E" w14:textId="77777777" w:rsidR="00A77B3E" w:rsidRPr="009F4207" w:rsidRDefault="00A77B3E">
            <w:r w:rsidRPr="009F4207">
              <w:t>16502</w:t>
            </w:r>
          </w:p>
        </w:tc>
        <w:tc>
          <w:tcPr>
            <w:tcW w:w="0" w:type="auto"/>
            <w:tcMar>
              <w:top w:w="38" w:type="dxa"/>
              <w:left w:w="38" w:type="dxa"/>
              <w:bottom w:w="38" w:type="dxa"/>
              <w:right w:w="38" w:type="dxa"/>
            </w:tcMar>
            <w:vAlign w:val="bottom"/>
          </w:tcPr>
          <w:p w14:paraId="67AC18BF" w14:textId="77777777" w:rsidR="00DD2E4B" w:rsidRPr="009F4207" w:rsidRDefault="00DD2E4B">
            <w:pPr>
              <w:spacing w:after="200"/>
              <w:rPr>
                <w:sz w:val="20"/>
                <w:szCs w:val="20"/>
              </w:rPr>
            </w:pPr>
            <w:r w:rsidRPr="009F4207">
              <w:rPr>
                <w:sz w:val="20"/>
                <w:szCs w:val="20"/>
              </w:rPr>
              <w:t xml:space="preserve">POLYHYDRAMNIOS, UNSTABLE LIE, MULTIPLE PREGNANCY, PREGNANCY COMPLICATED BY DIABETES OR ANAEMIA, THREATENED PREMATURE LABOUR treated by bed rest only or oral medication, requiring admission to hospital  each attendance that is not a routine antenatal attendance, to a maximum of 1 visit per day </w:t>
            </w:r>
          </w:p>
          <w:p w14:paraId="503E344C" w14:textId="77777777" w:rsidR="00A77B3E" w:rsidRPr="009F4207" w:rsidRDefault="00A77B3E">
            <w:r w:rsidRPr="009F4207">
              <w:t>(See para TN.4.3 of explanatory notes to this Category)</w:t>
            </w:r>
          </w:p>
          <w:p w14:paraId="7D692A70" w14:textId="77777777" w:rsidR="00A77B3E" w:rsidRPr="009F4207" w:rsidRDefault="00A77B3E">
            <w:pPr>
              <w:tabs>
                <w:tab w:val="left" w:pos="1701"/>
              </w:tabs>
              <w:rPr>
                <w:b/>
                <w:sz w:val="20"/>
              </w:rPr>
            </w:pPr>
            <w:r w:rsidRPr="009F4207">
              <w:rPr>
                <w:b/>
                <w:sz w:val="20"/>
              </w:rPr>
              <w:t xml:space="preserve">Fee: </w:t>
            </w:r>
            <w:r w:rsidRPr="009F4207">
              <w:t>$51.65</w:t>
            </w:r>
            <w:r w:rsidRPr="009F4207">
              <w:tab/>
            </w:r>
            <w:r w:rsidRPr="009F4207">
              <w:rPr>
                <w:b/>
                <w:sz w:val="20"/>
              </w:rPr>
              <w:t xml:space="preserve">Benefit: </w:t>
            </w:r>
            <w:r w:rsidRPr="009F4207">
              <w:t>75% = $38.75    85% = $43.95</w:t>
            </w:r>
          </w:p>
          <w:p w14:paraId="468DFAEE" w14:textId="77777777" w:rsidR="00A77B3E" w:rsidRPr="009F4207" w:rsidRDefault="00A77B3E">
            <w:pPr>
              <w:tabs>
                <w:tab w:val="left" w:pos="1701"/>
              </w:tabs>
            </w:pPr>
            <w:r w:rsidRPr="009F4207">
              <w:rPr>
                <w:b/>
                <w:sz w:val="20"/>
              </w:rPr>
              <w:t xml:space="preserve">Extended Medicare Safety Net Cap: </w:t>
            </w:r>
            <w:r w:rsidRPr="009F4207">
              <w:t>$24.80</w:t>
            </w:r>
          </w:p>
        </w:tc>
      </w:tr>
      <w:tr w:rsidR="00DD2E4B" w:rsidRPr="009F4207" w14:paraId="66954C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F112EB" w14:textId="77777777" w:rsidR="00A77B3E" w:rsidRPr="009F4207" w:rsidRDefault="00A77B3E">
            <w:pPr>
              <w:rPr>
                <w:b/>
              </w:rPr>
            </w:pPr>
            <w:r w:rsidRPr="009F4207">
              <w:rPr>
                <w:b/>
              </w:rPr>
              <w:t>Fee</w:t>
            </w:r>
          </w:p>
          <w:p w14:paraId="776FAAA4" w14:textId="77777777" w:rsidR="00A77B3E" w:rsidRPr="009F4207" w:rsidRDefault="00A77B3E">
            <w:r w:rsidRPr="009F4207">
              <w:t>16505</w:t>
            </w:r>
          </w:p>
        </w:tc>
        <w:tc>
          <w:tcPr>
            <w:tcW w:w="0" w:type="auto"/>
            <w:tcMar>
              <w:top w:w="38" w:type="dxa"/>
              <w:left w:w="38" w:type="dxa"/>
              <w:bottom w:w="38" w:type="dxa"/>
              <w:right w:w="38" w:type="dxa"/>
            </w:tcMar>
            <w:vAlign w:val="bottom"/>
          </w:tcPr>
          <w:p w14:paraId="11F25DBA" w14:textId="77777777" w:rsidR="00DD2E4B" w:rsidRPr="009F4207" w:rsidRDefault="00DD2E4B">
            <w:pPr>
              <w:spacing w:after="200"/>
              <w:rPr>
                <w:sz w:val="20"/>
                <w:szCs w:val="20"/>
              </w:rPr>
            </w:pPr>
            <w:r w:rsidRPr="009F4207">
              <w:rPr>
                <w:sz w:val="20"/>
                <w:szCs w:val="20"/>
              </w:rPr>
              <w:t xml:space="preserve">THREATENED ABORTION, THREATENED MISCARRIAGE OR HYPEREMESIS GRAVIDARUM, requiring admission to hospital, treatment of  each attendance that is not a routine antenatal attendance </w:t>
            </w:r>
          </w:p>
          <w:p w14:paraId="1A025DB2" w14:textId="77777777" w:rsidR="00A77B3E" w:rsidRPr="009F4207" w:rsidRDefault="00A77B3E">
            <w:r w:rsidRPr="009F4207">
              <w:t>(See para TN.4.3 of explanatory notes to this Category)</w:t>
            </w:r>
          </w:p>
          <w:p w14:paraId="67D1472F" w14:textId="77777777" w:rsidR="00A77B3E" w:rsidRPr="009F4207" w:rsidRDefault="00A77B3E">
            <w:pPr>
              <w:tabs>
                <w:tab w:val="left" w:pos="1701"/>
              </w:tabs>
              <w:rPr>
                <w:b/>
                <w:sz w:val="20"/>
              </w:rPr>
            </w:pPr>
            <w:r w:rsidRPr="009F4207">
              <w:rPr>
                <w:b/>
                <w:sz w:val="20"/>
              </w:rPr>
              <w:t xml:space="preserve">Fee: </w:t>
            </w:r>
            <w:r w:rsidRPr="009F4207">
              <w:t>$51.65</w:t>
            </w:r>
            <w:r w:rsidRPr="009F4207">
              <w:tab/>
            </w:r>
            <w:r w:rsidRPr="009F4207">
              <w:rPr>
                <w:b/>
                <w:sz w:val="20"/>
              </w:rPr>
              <w:t xml:space="preserve">Benefit: </w:t>
            </w:r>
            <w:r w:rsidRPr="009F4207">
              <w:t>75% = $38.75    85% = $43.95</w:t>
            </w:r>
          </w:p>
          <w:p w14:paraId="62A4C7E3" w14:textId="77777777" w:rsidR="00A77B3E" w:rsidRPr="009F4207" w:rsidRDefault="00A77B3E">
            <w:pPr>
              <w:tabs>
                <w:tab w:val="left" w:pos="1701"/>
              </w:tabs>
            </w:pPr>
            <w:r w:rsidRPr="009F4207">
              <w:rPr>
                <w:b/>
                <w:sz w:val="20"/>
              </w:rPr>
              <w:t xml:space="preserve">Extended Medicare Safety Net Cap: </w:t>
            </w:r>
            <w:r w:rsidRPr="009F4207">
              <w:t>$24.80</w:t>
            </w:r>
          </w:p>
        </w:tc>
      </w:tr>
      <w:tr w:rsidR="00DD2E4B" w:rsidRPr="009F4207" w14:paraId="1CF512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9CCA9E" w14:textId="77777777" w:rsidR="00A77B3E" w:rsidRPr="009F4207" w:rsidRDefault="00A77B3E">
            <w:pPr>
              <w:rPr>
                <w:b/>
              </w:rPr>
            </w:pPr>
            <w:r w:rsidRPr="009F4207">
              <w:rPr>
                <w:b/>
              </w:rPr>
              <w:t>Fee</w:t>
            </w:r>
          </w:p>
          <w:p w14:paraId="0215BC0F" w14:textId="77777777" w:rsidR="00A77B3E" w:rsidRPr="009F4207" w:rsidRDefault="00A77B3E">
            <w:r w:rsidRPr="009F4207">
              <w:t>16508</w:t>
            </w:r>
          </w:p>
        </w:tc>
        <w:tc>
          <w:tcPr>
            <w:tcW w:w="0" w:type="auto"/>
            <w:tcMar>
              <w:top w:w="38" w:type="dxa"/>
              <w:left w:w="38" w:type="dxa"/>
              <w:bottom w:w="38" w:type="dxa"/>
              <w:right w:w="38" w:type="dxa"/>
            </w:tcMar>
            <w:vAlign w:val="bottom"/>
          </w:tcPr>
          <w:p w14:paraId="16DC48D1" w14:textId="77777777" w:rsidR="00DD2E4B" w:rsidRPr="009F4207" w:rsidRDefault="00DD2E4B">
            <w:pPr>
              <w:spacing w:after="200"/>
              <w:rPr>
                <w:sz w:val="20"/>
                <w:szCs w:val="20"/>
              </w:rPr>
            </w:pPr>
            <w:r w:rsidRPr="009F4207">
              <w:rPr>
                <w:sz w:val="20"/>
                <w:szCs w:val="20"/>
              </w:rPr>
              <w:t>Pregnancy complicated by acute intercurrent infection, fetal growth restriction, threatened premature labour with ruptured membranes or threatened premature labour treated by intravenous therapy, requiring admission to hospital - each professional attendance (other than a service to which item 16533 applies) that is not a routine antenatal attendance, to a maximum of one visit per day</w:t>
            </w:r>
          </w:p>
          <w:p w14:paraId="1BE24AB4" w14:textId="77777777" w:rsidR="00A77B3E" w:rsidRPr="009F4207" w:rsidRDefault="00A77B3E">
            <w:r w:rsidRPr="009F4207">
              <w:lastRenderedPageBreak/>
              <w:t>(See para TN.4.3 of explanatory notes to this Category)</w:t>
            </w:r>
          </w:p>
          <w:p w14:paraId="53589E87" w14:textId="77777777" w:rsidR="00A77B3E" w:rsidRPr="009F4207" w:rsidRDefault="00A77B3E">
            <w:pPr>
              <w:tabs>
                <w:tab w:val="left" w:pos="1701"/>
              </w:tabs>
              <w:rPr>
                <w:b/>
                <w:sz w:val="20"/>
              </w:rPr>
            </w:pPr>
            <w:r w:rsidRPr="009F4207">
              <w:rPr>
                <w:b/>
                <w:sz w:val="20"/>
              </w:rPr>
              <w:t xml:space="preserve">Fee: </w:t>
            </w:r>
            <w:r w:rsidRPr="009F4207">
              <w:t>$51.65</w:t>
            </w:r>
            <w:r w:rsidRPr="009F4207">
              <w:tab/>
            </w:r>
            <w:r w:rsidRPr="009F4207">
              <w:rPr>
                <w:b/>
                <w:sz w:val="20"/>
              </w:rPr>
              <w:t xml:space="preserve">Benefit: </w:t>
            </w:r>
            <w:r w:rsidRPr="009F4207">
              <w:t>75% = $38.75    85% = $43.95</w:t>
            </w:r>
          </w:p>
          <w:p w14:paraId="09C6714B" w14:textId="77777777" w:rsidR="00A77B3E" w:rsidRPr="009F4207" w:rsidRDefault="00A77B3E">
            <w:pPr>
              <w:tabs>
                <w:tab w:val="left" w:pos="1701"/>
              </w:tabs>
            </w:pPr>
            <w:r w:rsidRPr="009F4207">
              <w:rPr>
                <w:b/>
                <w:sz w:val="20"/>
              </w:rPr>
              <w:t xml:space="preserve">Extended Medicare Safety Net Cap: </w:t>
            </w:r>
            <w:r w:rsidRPr="009F4207">
              <w:t>$24.80</w:t>
            </w:r>
          </w:p>
        </w:tc>
      </w:tr>
      <w:tr w:rsidR="00DD2E4B" w:rsidRPr="009F4207" w14:paraId="6C47C5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CCF052" w14:textId="77777777" w:rsidR="00A77B3E" w:rsidRPr="009F4207" w:rsidRDefault="00A77B3E">
            <w:pPr>
              <w:rPr>
                <w:b/>
              </w:rPr>
            </w:pPr>
            <w:r w:rsidRPr="009F4207">
              <w:rPr>
                <w:b/>
              </w:rPr>
              <w:lastRenderedPageBreak/>
              <w:t>Fee</w:t>
            </w:r>
          </w:p>
          <w:p w14:paraId="512C180F" w14:textId="77777777" w:rsidR="00A77B3E" w:rsidRPr="009F4207" w:rsidRDefault="00A77B3E">
            <w:r w:rsidRPr="009F4207">
              <w:t>16509</w:t>
            </w:r>
          </w:p>
        </w:tc>
        <w:tc>
          <w:tcPr>
            <w:tcW w:w="0" w:type="auto"/>
            <w:tcMar>
              <w:top w:w="38" w:type="dxa"/>
              <w:left w:w="38" w:type="dxa"/>
              <w:bottom w:w="38" w:type="dxa"/>
              <w:right w:w="38" w:type="dxa"/>
            </w:tcMar>
            <w:vAlign w:val="bottom"/>
          </w:tcPr>
          <w:p w14:paraId="23A3DFFA" w14:textId="77777777" w:rsidR="00DD2E4B" w:rsidRPr="009F4207" w:rsidRDefault="00DD2E4B">
            <w:pPr>
              <w:spacing w:after="200"/>
              <w:rPr>
                <w:sz w:val="20"/>
                <w:szCs w:val="20"/>
              </w:rPr>
            </w:pPr>
            <w:r w:rsidRPr="009F4207">
              <w:rPr>
                <w:sz w:val="20"/>
                <w:szCs w:val="20"/>
              </w:rPr>
              <w:t>Pre-eclampsia, eclampsia or antepartum haemorrhage, treatment of - each professional attendance (other than a service to which item 16534 applies) that is not a routine antenatal attendance</w:t>
            </w:r>
          </w:p>
          <w:p w14:paraId="60D447AB" w14:textId="77777777" w:rsidR="00A77B3E" w:rsidRPr="009F4207" w:rsidRDefault="00A77B3E">
            <w:r w:rsidRPr="009F4207">
              <w:t>(See para TN.4.3 of explanatory notes to this Category)</w:t>
            </w:r>
          </w:p>
          <w:p w14:paraId="4ACE60C2" w14:textId="77777777" w:rsidR="00A77B3E" w:rsidRPr="009F4207" w:rsidRDefault="00A77B3E">
            <w:pPr>
              <w:tabs>
                <w:tab w:val="left" w:pos="1701"/>
              </w:tabs>
              <w:rPr>
                <w:b/>
                <w:sz w:val="20"/>
              </w:rPr>
            </w:pPr>
            <w:r w:rsidRPr="009F4207">
              <w:rPr>
                <w:b/>
                <w:sz w:val="20"/>
              </w:rPr>
              <w:t xml:space="preserve">Fee: </w:t>
            </w:r>
            <w:r w:rsidRPr="009F4207">
              <w:t>$51.65</w:t>
            </w:r>
            <w:r w:rsidRPr="009F4207">
              <w:tab/>
            </w:r>
            <w:r w:rsidRPr="009F4207">
              <w:rPr>
                <w:b/>
                <w:sz w:val="20"/>
              </w:rPr>
              <w:t xml:space="preserve">Benefit: </w:t>
            </w:r>
            <w:r w:rsidRPr="009F4207">
              <w:t>75% = $38.75    85% = $43.95</w:t>
            </w:r>
          </w:p>
          <w:p w14:paraId="6A62D30F" w14:textId="77777777" w:rsidR="00A77B3E" w:rsidRPr="009F4207" w:rsidRDefault="00A77B3E">
            <w:pPr>
              <w:tabs>
                <w:tab w:val="left" w:pos="1701"/>
              </w:tabs>
            </w:pPr>
            <w:r w:rsidRPr="009F4207">
              <w:rPr>
                <w:b/>
                <w:sz w:val="20"/>
              </w:rPr>
              <w:t xml:space="preserve">Extended Medicare Safety Net Cap: </w:t>
            </w:r>
            <w:r w:rsidRPr="009F4207">
              <w:t>$24.80</w:t>
            </w:r>
          </w:p>
        </w:tc>
      </w:tr>
      <w:tr w:rsidR="00DD2E4B" w:rsidRPr="009F4207" w14:paraId="696248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6EFFA2" w14:textId="77777777" w:rsidR="00A77B3E" w:rsidRPr="009F4207" w:rsidRDefault="00A77B3E">
            <w:pPr>
              <w:rPr>
                <w:b/>
              </w:rPr>
            </w:pPr>
            <w:r w:rsidRPr="009F4207">
              <w:rPr>
                <w:b/>
              </w:rPr>
              <w:t>Fee</w:t>
            </w:r>
          </w:p>
          <w:p w14:paraId="7551B381" w14:textId="77777777" w:rsidR="00A77B3E" w:rsidRPr="009F4207" w:rsidRDefault="00A77B3E">
            <w:r w:rsidRPr="009F4207">
              <w:t>16511</w:t>
            </w:r>
          </w:p>
        </w:tc>
        <w:tc>
          <w:tcPr>
            <w:tcW w:w="0" w:type="auto"/>
            <w:tcMar>
              <w:top w:w="38" w:type="dxa"/>
              <w:left w:w="38" w:type="dxa"/>
              <w:bottom w:w="38" w:type="dxa"/>
              <w:right w:w="38" w:type="dxa"/>
            </w:tcMar>
            <w:vAlign w:val="bottom"/>
          </w:tcPr>
          <w:p w14:paraId="5A604AE8" w14:textId="77777777" w:rsidR="00DD2E4B" w:rsidRPr="009F4207" w:rsidRDefault="00DD2E4B">
            <w:pPr>
              <w:spacing w:after="200"/>
              <w:rPr>
                <w:sz w:val="20"/>
                <w:szCs w:val="20"/>
              </w:rPr>
            </w:pPr>
            <w:r w:rsidRPr="009F4207">
              <w:rPr>
                <w:sz w:val="20"/>
                <w:szCs w:val="20"/>
              </w:rPr>
              <w:t xml:space="preserve">CERVIX, purse string ligation of (Anaes.) </w:t>
            </w:r>
          </w:p>
          <w:p w14:paraId="3B26879D" w14:textId="77777777" w:rsidR="00A77B3E" w:rsidRPr="009F4207" w:rsidRDefault="00A77B3E">
            <w:r w:rsidRPr="009F4207">
              <w:t>(See para TN.4.3 of explanatory notes to this Category)</w:t>
            </w:r>
          </w:p>
          <w:p w14:paraId="502D6A00" w14:textId="77777777" w:rsidR="00A77B3E" w:rsidRPr="009F4207" w:rsidRDefault="00A77B3E">
            <w:pPr>
              <w:tabs>
                <w:tab w:val="left" w:pos="1701"/>
              </w:tabs>
              <w:rPr>
                <w:b/>
                <w:sz w:val="20"/>
              </w:rPr>
            </w:pPr>
            <w:r w:rsidRPr="009F4207">
              <w:rPr>
                <w:b/>
                <w:sz w:val="20"/>
              </w:rPr>
              <w:t xml:space="preserve">Fee: </w:t>
            </w:r>
            <w:r w:rsidRPr="009F4207">
              <w:t>$240.85</w:t>
            </w:r>
            <w:r w:rsidRPr="009F4207">
              <w:tab/>
            </w:r>
            <w:r w:rsidRPr="009F4207">
              <w:rPr>
                <w:b/>
                <w:sz w:val="20"/>
              </w:rPr>
              <w:t xml:space="preserve">Benefit: </w:t>
            </w:r>
            <w:r w:rsidRPr="009F4207">
              <w:t>75% = $180.65    85% = $204.75</w:t>
            </w:r>
          </w:p>
          <w:p w14:paraId="79486547" w14:textId="77777777" w:rsidR="00A77B3E" w:rsidRPr="009F4207" w:rsidRDefault="00A77B3E">
            <w:pPr>
              <w:tabs>
                <w:tab w:val="left" w:pos="1701"/>
              </w:tabs>
            </w:pPr>
            <w:r w:rsidRPr="009F4207">
              <w:rPr>
                <w:b/>
                <w:sz w:val="20"/>
              </w:rPr>
              <w:t xml:space="preserve">Extended Medicare Safety Net Cap: </w:t>
            </w:r>
            <w:r w:rsidRPr="009F4207">
              <w:t>$124.00</w:t>
            </w:r>
          </w:p>
        </w:tc>
      </w:tr>
      <w:tr w:rsidR="00DD2E4B" w:rsidRPr="009F4207" w14:paraId="43C697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8381E7" w14:textId="77777777" w:rsidR="00A77B3E" w:rsidRPr="009F4207" w:rsidRDefault="00A77B3E">
            <w:pPr>
              <w:rPr>
                <w:b/>
              </w:rPr>
            </w:pPr>
            <w:r w:rsidRPr="009F4207">
              <w:rPr>
                <w:b/>
              </w:rPr>
              <w:t>Fee</w:t>
            </w:r>
          </w:p>
          <w:p w14:paraId="221B785A" w14:textId="77777777" w:rsidR="00A77B3E" w:rsidRPr="009F4207" w:rsidRDefault="00A77B3E">
            <w:r w:rsidRPr="009F4207">
              <w:t>16512</w:t>
            </w:r>
          </w:p>
        </w:tc>
        <w:tc>
          <w:tcPr>
            <w:tcW w:w="0" w:type="auto"/>
            <w:tcMar>
              <w:top w:w="38" w:type="dxa"/>
              <w:left w:w="38" w:type="dxa"/>
              <w:bottom w:w="38" w:type="dxa"/>
              <w:right w:w="38" w:type="dxa"/>
            </w:tcMar>
            <w:vAlign w:val="bottom"/>
          </w:tcPr>
          <w:p w14:paraId="12E4CADF" w14:textId="77777777" w:rsidR="00DD2E4B" w:rsidRPr="009F4207" w:rsidRDefault="00DD2E4B">
            <w:pPr>
              <w:spacing w:after="200"/>
              <w:rPr>
                <w:sz w:val="20"/>
                <w:szCs w:val="20"/>
              </w:rPr>
            </w:pPr>
            <w:r w:rsidRPr="009F4207">
              <w:rPr>
                <w:sz w:val="20"/>
                <w:szCs w:val="20"/>
              </w:rPr>
              <w:t xml:space="preserve">CERVIX, removal of purse string ligature of (Anaes.) </w:t>
            </w:r>
          </w:p>
          <w:p w14:paraId="6E478CFF" w14:textId="77777777" w:rsidR="00A77B3E" w:rsidRPr="009F4207" w:rsidRDefault="00A77B3E">
            <w:r w:rsidRPr="009F4207">
              <w:t>(See para TN.4.3 of explanatory notes to this Category)</w:t>
            </w:r>
          </w:p>
          <w:p w14:paraId="49F9177C" w14:textId="77777777" w:rsidR="00A77B3E" w:rsidRPr="009F4207" w:rsidRDefault="00A77B3E">
            <w:pPr>
              <w:tabs>
                <w:tab w:val="left" w:pos="1701"/>
              </w:tabs>
              <w:rPr>
                <w:b/>
                <w:sz w:val="20"/>
              </w:rPr>
            </w:pPr>
            <w:r w:rsidRPr="009F4207">
              <w:rPr>
                <w:b/>
                <w:sz w:val="20"/>
              </w:rPr>
              <w:t xml:space="preserve">Fee: </w:t>
            </w:r>
            <w:r w:rsidRPr="009F4207">
              <w:t>$69.50</w:t>
            </w:r>
            <w:r w:rsidRPr="009F4207">
              <w:tab/>
            </w:r>
            <w:r w:rsidRPr="009F4207">
              <w:rPr>
                <w:b/>
                <w:sz w:val="20"/>
              </w:rPr>
              <w:t xml:space="preserve">Benefit: </w:t>
            </w:r>
            <w:r w:rsidRPr="009F4207">
              <w:t>75% = $52.15    85% = $59.10</w:t>
            </w:r>
          </w:p>
          <w:p w14:paraId="7406CBD5" w14:textId="77777777" w:rsidR="00A77B3E" w:rsidRPr="009F4207" w:rsidRDefault="00A77B3E">
            <w:pPr>
              <w:tabs>
                <w:tab w:val="left" w:pos="1701"/>
              </w:tabs>
            </w:pPr>
            <w:r w:rsidRPr="009F4207">
              <w:rPr>
                <w:b/>
                <w:sz w:val="20"/>
              </w:rPr>
              <w:t xml:space="preserve">Extended Medicare Safety Net Cap: </w:t>
            </w:r>
            <w:r w:rsidRPr="009F4207">
              <w:t>$37.20</w:t>
            </w:r>
          </w:p>
        </w:tc>
      </w:tr>
      <w:tr w:rsidR="00DD2E4B" w:rsidRPr="009F4207" w14:paraId="47047A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B96843" w14:textId="77777777" w:rsidR="00A77B3E" w:rsidRPr="009F4207" w:rsidRDefault="00A77B3E">
            <w:pPr>
              <w:rPr>
                <w:b/>
              </w:rPr>
            </w:pPr>
            <w:r w:rsidRPr="009F4207">
              <w:rPr>
                <w:b/>
              </w:rPr>
              <w:t>Fee</w:t>
            </w:r>
          </w:p>
          <w:p w14:paraId="47E1AA4E" w14:textId="77777777" w:rsidR="00A77B3E" w:rsidRPr="009F4207" w:rsidRDefault="00A77B3E">
            <w:r w:rsidRPr="009F4207">
              <w:t>16514</w:t>
            </w:r>
          </w:p>
        </w:tc>
        <w:tc>
          <w:tcPr>
            <w:tcW w:w="0" w:type="auto"/>
            <w:tcMar>
              <w:top w:w="38" w:type="dxa"/>
              <w:left w:w="38" w:type="dxa"/>
              <w:bottom w:w="38" w:type="dxa"/>
              <w:right w:w="38" w:type="dxa"/>
            </w:tcMar>
            <w:vAlign w:val="bottom"/>
          </w:tcPr>
          <w:p w14:paraId="374F559E" w14:textId="77777777" w:rsidR="00DD2E4B" w:rsidRPr="009F4207" w:rsidRDefault="00DD2E4B">
            <w:pPr>
              <w:spacing w:after="200"/>
              <w:rPr>
                <w:sz w:val="20"/>
                <w:szCs w:val="20"/>
              </w:rPr>
            </w:pPr>
            <w:r w:rsidRPr="009F4207">
              <w:rPr>
                <w:sz w:val="20"/>
                <w:szCs w:val="20"/>
              </w:rPr>
              <w:t xml:space="preserve">ANTENATAL CARDIOTOCOGRAPHY in the management of high risk pregnancy (not during the course of the confinement) </w:t>
            </w:r>
          </w:p>
          <w:p w14:paraId="79945BB9" w14:textId="77777777" w:rsidR="00A77B3E" w:rsidRPr="009F4207" w:rsidRDefault="00A77B3E">
            <w:r w:rsidRPr="009F4207">
              <w:t>(See para TN.4.3 of explanatory notes to this Category)</w:t>
            </w:r>
          </w:p>
          <w:p w14:paraId="4B8FB36E" w14:textId="77777777" w:rsidR="00A77B3E" w:rsidRPr="009F4207" w:rsidRDefault="00A77B3E">
            <w:pPr>
              <w:tabs>
                <w:tab w:val="left" w:pos="1701"/>
              </w:tabs>
              <w:rPr>
                <w:b/>
                <w:sz w:val="20"/>
              </w:rPr>
            </w:pPr>
            <w:r w:rsidRPr="009F4207">
              <w:rPr>
                <w:b/>
                <w:sz w:val="20"/>
              </w:rPr>
              <w:t xml:space="preserve">Fee: </w:t>
            </w:r>
            <w:r w:rsidRPr="009F4207">
              <w:t>$40.15</w:t>
            </w:r>
            <w:r w:rsidRPr="009F4207">
              <w:tab/>
            </w:r>
            <w:r w:rsidRPr="009F4207">
              <w:rPr>
                <w:b/>
                <w:sz w:val="20"/>
              </w:rPr>
              <w:t xml:space="preserve">Benefit: </w:t>
            </w:r>
            <w:r w:rsidRPr="009F4207">
              <w:t>75% = $30.15    85% = $34.15</w:t>
            </w:r>
          </w:p>
          <w:p w14:paraId="62E35A1A" w14:textId="77777777" w:rsidR="00A77B3E" w:rsidRPr="009F4207" w:rsidRDefault="00A77B3E">
            <w:pPr>
              <w:tabs>
                <w:tab w:val="left" w:pos="1701"/>
              </w:tabs>
            </w:pPr>
            <w:r w:rsidRPr="009F4207">
              <w:rPr>
                <w:b/>
                <w:sz w:val="20"/>
              </w:rPr>
              <w:t xml:space="preserve">Extended Medicare Safety Net Cap: </w:t>
            </w:r>
            <w:r w:rsidRPr="009F4207">
              <w:t>$18.60</w:t>
            </w:r>
          </w:p>
        </w:tc>
      </w:tr>
      <w:tr w:rsidR="00DD2E4B" w:rsidRPr="009F4207" w14:paraId="1E89C8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E7DEC5" w14:textId="77777777" w:rsidR="00A77B3E" w:rsidRPr="009F4207" w:rsidRDefault="00A77B3E">
            <w:pPr>
              <w:rPr>
                <w:b/>
              </w:rPr>
            </w:pPr>
            <w:r w:rsidRPr="009F4207">
              <w:rPr>
                <w:b/>
              </w:rPr>
              <w:t>Fee</w:t>
            </w:r>
          </w:p>
          <w:p w14:paraId="0759EC4F" w14:textId="77777777" w:rsidR="00A77B3E" w:rsidRPr="009F4207" w:rsidRDefault="00A77B3E">
            <w:r w:rsidRPr="009F4207">
              <w:t>16515</w:t>
            </w:r>
          </w:p>
        </w:tc>
        <w:tc>
          <w:tcPr>
            <w:tcW w:w="0" w:type="auto"/>
            <w:tcMar>
              <w:top w:w="38" w:type="dxa"/>
              <w:left w:w="38" w:type="dxa"/>
              <w:bottom w:w="38" w:type="dxa"/>
              <w:right w:w="38" w:type="dxa"/>
            </w:tcMar>
            <w:vAlign w:val="bottom"/>
          </w:tcPr>
          <w:p w14:paraId="1FCB43C8" w14:textId="77777777" w:rsidR="00DD2E4B" w:rsidRPr="009F4207" w:rsidRDefault="00DD2E4B">
            <w:pPr>
              <w:spacing w:after="200"/>
              <w:rPr>
                <w:sz w:val="20"/>
                <w:szCs w:val="20"/>
              </w:rPr>
            </w:pPr>
            <w:r w:rsidRPr="009F4207">
              <w:rPr>
                <w:sz w:val="20"/>
                <w:szCs w:val="20"/>
              </w:rPr>
              <w:t xml:space="preserve">Management of vaginal birth as an independent procedure, if the patient's care has been transferred by another medical practitioner for management of the birth and the attending medical practitioner has not provided antenatal care to the patient, including all attendances related to the birth (Anaes.) </w:t>
            </w:r>
          </w:p>
          <w:p w14:paraId="53F40228" w14:textId="77777777" w:rsidR="00A77B3E" w:rsidRPr="009F4207" w:rsidRDefault="00A77B3E">
            <w:r w:rsidRPr="009F4207">
              <w:t>(See para TN.4.5, TN.4.10 of explanatory notes to this Category)</w:t>
            </w:r>
          </w:p>
          <w:p w14:paraId="5303A2B4" w14:textId="77777777" w:rsidR="00A77B3E" w:rsidRPr="009F4207" w:rsidRDefault="00A77B3E">
            <w:pPr>
              <w:tabs>
                <w:tab w:val="left" w:pos="1701"/>
              </w:tabs>
              <w:rPr>
                <w:b/>
                <w:sz w:val="20"/>
              </w:rPr>
            </w:pPr>
            <w:r w:rsidRPr="009F4207">
              <w:rPr>
                <w:b/>
                <w:sz w:val="20"/>
              </w:rPr>
              <w:t xml:space="preserve">Fee: </w:t>
            </w:r>
            <w:r w:rsidRPr="009F4207">
              <w:t>$690.90</w:t>
            </w:r>
            <w:r w:rsidRPr="009F4207">
              <w:tab/>
            </w:r>
            <w:r w:rsidRPr="009F4207">
              <w:rPr>
                <w:b/>
                <w:sz w:val="20"/>
              </w:rPr>
              <w:t xml:space="preserve">Benefit: </w:t>
            </w:r>
            <w:r w:rsidRPr="009F4207">
              <w:t>75% = $518.20    85% = $597.70</w:t>
            </w:r>
          </w:p>
          <w:p w14:paraId="4D85BBFD" w14:textId="77777777" w:rsidR="00A77B3E" w:rsidRPr="009F4207" w:rsidRDefault="00A77B3E">
            <w:pPr>
              <w:tabs>
                <w:tab w:val="left" w:pos="1701"/>
              </w:tabs>
            </w:pPr>
            <w:r w:rsidRPr="009F4207">
              <w:rPr>
                <w:b/>
                <w:sz w:val="20"/>
              </w:rPr>
              <w:t xml:space="preserve">Extended Medicare Safety Net Cap: </w:t>
            </w:r>
            <w:r w:rsidRPr="009F4207">
              <w:t>$198.50</w:t>
            </w:r>
          </w:p>
        </w:tc>
      </w:tr>
      <w:tr w:rsidR="00DD2E4B" w:rsidRPr="009F4207" w14:paraId="174654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E29BA9" w14:textId="77777777" w:rsidR="00A77B3E" w:rsidRPr="009F4207" w:rsidRDefault="00A77B3E">
            <w:pPr>
              <w:rPr>
                <w:b/>
              </w:rPr>
            </w:pPr>
            <w:r w:rsidRPr="009F4207">
              <w:rPr>
                <w:b/>
              </w:rPr>
              <w:t>Fee</w:t>
            </w:r>
          </w:p>
          <w:p w14:paraId="5E7A6DB2" w14:textId="77777777" w:rsidR="00A77B3E" w:rsidRPr="009F4207" w:rsidRDefault="00A77B3E">
            <w:r w:rsidRPr="009F4207">
              <w:t>16518</w:t>
            </w:r>
          </w:p>
        </w:tc>
        <w:tc>
          <w:tcPr>
            <w:tcW w:w="0" w:type="auto"/>
            <w:tcMar>
              <w:top w:w="38" w:type="dxa"/>
              <w:left w:w="38" w:type="dxa"/>
              <w:bottom w:w="38" w:type="dxa"/>
              <w:right w:w="38" w:type="dxa"/>
            </w:tcMar>
            <w:vAlign w:val="bottom"/>
          </w:tcPr>
          <w:p w14:paraId="19CF3490" w14:textId="77777777" w:rsidR="00DD2E4B" w:rsidRPr="009F4207" w:rsidRDefault="00DD2E4B">
            <w:pPr>
              <w:spacing w:after="200"/>
              <w:rPr>
                <w:sz w:val="20"/>
                <w:szCs w:val="20"/>
              </w:rPr>
            </w:pPr>
            <w:r w:rsidRPr="009F4207">
              <w:rPr>
                <w:sz w:val="20"/>
                <w:szCs w:val="20"/>
              </w:rPr>
              <w:t xml:space="preserve">Management of labour, incomplete, if the patient's care has been transferred to another medical practitioner for completion of the birth (Anaes.) </w:t>
            </w:r>
          </w:p>
          <w:p w14:paraId="3D202532" w14:textId="77777777" w:rsidR="00A77B3E" w:rsidRPr="009F4207" w:rsidRDefault="00A77B3E">
            <w:r w:rsidRPr="009F4207">
              <w:t>(See para TN.4.5, TN.4.10 of explanatory notes to this Category)</w:t>
            </w:r>
          </w:p>
          <w:p w14:paraId="153FC170" w14:textId="77777777" w:rsidR="00A77B3E" w:rsidRPr="009F4207" w:rsidRDefault="00A77B3E">
            <w:pPr>
              <w:tabs>
                <w:tab w:val="left" w:pos="1701"/>
              </w:tabs>
              <w:rPr>
                <w:b/>
                <w:sz w:val="20"/>
              </w:rPr>
            </w:pPr>
            <w:r w:rsidRPr="009F4207">
              <w:rPr>
                <w:b/>
                <w:sz w:val="20"/>
              </w:rPr>
              <w:t xml:space="preserve">Fee: </w:t>
            </w:r>
            <w:r w:rsidRPr="009F4207">
              <w:t>$493.55</w:t>
            </w:r>
            <w:r w:rsidRPr="009F4207">
              <w:tab/>
            </w:r>
            <w:r w:rsidRPr="009F4207">
              <w:rPr>
                <w:b/>
                <w:sz w:val="20"/>
              </w:rPr>
              <w:t xml:space="preserve">Benefit: </w:t>
            </w:r>
            <w:r w:rsidRPr="009F4207">
              <w:t>75% = $370.20    85% = $419.55</w:t>
            </w:r>
          </w:p>
          <w:p w14:paraId="49ECAA19" w14:textId="77777777" w:rsidR="00A77B3E" w:rsidRPr="009F4207" w:rsidRDefault="00A77B3E">
            <w:pPr>
              <w:tabs>
                <w:tab w:val="left" w:pos="1701"/>
              </w:tabs>
            </w:pPr>
            <w:r w:rsidRPr="009F4207">
              <w:rPr>
                <w:b/>
                <w:sz w:val="20"/>
              </w:rPr>
              <w:t xml:space="preserve">Extended Medicare Safety Net Cap: </w:t>
            </w:r>
            <w:r w:rsidRPr="009F4207">
              <w:t>$198.50</w:t>
            </w:r>
          </w:p>
        </w:tc>
      </w:tr>
      <w:tr w:rsidR="00DD2E4B" w:rsidRPr="009F4207" w14:paraId="5DEB8D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2C4C25" w14:textId="77777777" w:rsidR="00A77B3E" w:rsidRPr="009F4207" w:rsidRDefault="00A77B3E">
            <w:pPr>
              <w:rPr>
                <w:b/>
              </w:rPr>
            </w:pPr>
            <w:r w:rsidRPr="009F4207">
              <w:rPr>
                <w:b/>
              </w:rPr>
              <w:t>Fee</w:t>
            </w:r>
          </w:p>
          <w:p w14:paraId="3E71D73F" w14:textId="77777777" w:rsidR="00A77B3E" w:rsidRPr="009F4207" w:rsidRDefault="00A77B3E">
            <w:r w:rsidRPr="009F4207">
              <w:t>16519</w:t>
            </w:r>
          </w:p>
        </w:tc>
        <w:tc>
          <w:tcPr>
            <w:tcW w:w="0" w:type="auto"/>
            <w:tcMar>
              <w:top w:w="38" w:type="dxa"/>
              <w:left w:w="38" w:type="dxa"/>
              <w:bottom w:w="38" w:type="dxa"/>
              <w:right w:w="38" w:type="dxa"/>
            </w:tcMar>
            <w:vAlign w:val="bottom"/>
          </w:tcPr>
          <w:p w14:paraId="305B6162" w14:textId="77777777" w:rsidR="00DD2E4B" w:rsidRPr="009F4207" w:rsidRDefault="00DD2E4B">
            <w:pPr>
              <w:spacing w:after="200"/>
              <w:rPr>
                <w:sz w:val="20"/>
                <w:szCs w:val="20"/>
              </w:rPr>
            </w:pPr>
            <w:r w:rsidRPr="009F4207">
              <w:rPr>
                <w:sz w:val="20"/>
                <w:szCs w:val="20"/>
              </w:rPr>
              <w:t xml:space="preserve">Management of labour and birth by any means (including Caesarean section) including post-partum care for 5 days (Anaes.) </w:t>
            </w:r>
          </w:p>
          <w:p w14:paraId="3CB3B821" w14:textId="77777777" w:rsidR="00A77B3E" w:rsidRPr="009F4207" w:rsidRDefault="00A77B3E">
            <w:r w:rsidRPr="009F4207">
              <w:t>(See para TN.4.5, TN.4.6, TN.4.10 of explanatory notes to this Category)</w:t>
            </w:r>
          </w:p>
          <w:p w14:paraId="55ABA76C" w14:textId="77777777" w:rsidR="00A77B3E" w:rsidRPr="009F4207" w:rsidRDefault="00A77B3E">
            <w:pPr>
              <w:tabs>
                <w:tab w:val="left" w:pos="1701"/>
              </w:tabs>
              <w:rPr>
                <w:b/>
                <w:sz w:val="20"/>
              </w:rPr>
            </w:pPr>
            <w:r w:rsidRPr="009F4207">
              <w:rPr>
                <w:b/>
                <w:sz w:val="20"/>
              </w:rPr>
              <w:t xml:space="preserve">Fee: </w:t>
            </w:r>
            <w:r w:rsidRPr="009F4207">
              <w:t>$760.05</w:t>
            </w:r>
            <w:r w:rsidRPr="009F4207">
              <w:tab/>
            </w:r>
            <w:r w:rsidRPr="009F4207">
              <w:rPr>
                <w:b/>
                <w:sz w:val="20"/>
              </w:rPr>
              <w:t xml:space="preserve">Benefit: </w:t>
            </w:r>
            <w:r w:rsidRPr="009F4207">
              <w:t>75% = $570.05    85% = $666.85</w:t>
            </w:r>
          </w:p>
          <w:p w14:paraId="3542C77B" w14:textId="77777777" w:rsidR="00A77B3E" w:rsidRPr="009F4207" w:rsidRDefault="00A77B3E">
            <w:pPr>
              <w:tabs>
                <w:tab w:val="left" w:pos="1701"/>
              </w:tabs>
            </w:pPr>
            <w:r w:rsidRPr="009F4207">
              <w:rPr>
                <w:b/>
                <w:sz w:val="20"/>
              </w:rPr>
              <w:t xml:space="preserve">Extended Medicare Safety Net Cap: </w:t>
            </w:r>
            <w:r w:rsidRPr="009F4207">
              <w:t>$372.10</w:t>
            </w:r>
          </w:p>
        </w:tc>
      </w:tr>
      <w:tr w:rsidR="00DD2E4B" w:rsidRPr="009F4207" w14:paraId="30CBF3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90187A" w14:textId="77777777" w:rsidR="00A77B3E" w:rsidRPr="009F4207" w:rsidRDefault="00A77B3E">
            <w:pPr>
              <w:rPr>
                <w:b/>
              </w:rPr>
            </w:pPr>
            <w:r w:rsidRPr="009F4207">
              <w:rPr>
                <w:b/>
              </w:rPr>
              <w:t>Fee</w:t>
            </w:r>
          </w:p>
          <w:p w14:paraId="2307BC7D" w14:textId="77777777" w:rsidR="00A77B3E" w:rsidRPr="009F4207" w:rsidRDefault="00A77B3E">
            <w:r w:rsidRPr="009F4207">
              <w:t>16520</w:t>
            </w:r>
          </w:p>
        </w:tc>
        <w:tc>
          <w:tcPr>
            <w:tcW w:w="0" w:type="auto"/>
            <w:tcMar>
              <w:top w:w="38" w:type="dxa"/>
              <w:left w:w="38" w:type="dxa"/>
              <w:bottom w:w="38" w:type="dxa"/>
              <w:right w:w="38" w:type="dxa"/>
            </w:tcMar>
            <w:vAlign w:val="bottom"/>
          </w:tcPr>
          <w:p w14:paraId="7AD6DBC7" w14:textId="77777777" w:rsidR="00DD2E4B" w:rsidRPr="009F4207" w:rsidRDefault="00DD2E4B">
            <w:pPr>
              <w:spacing w:after="200"/>
              <w:rPr>
                <w:sz w:val="20"/>
                <w:szCs w:val="20"/>
              </w:rPr>
            </w:pPr>
            <w:r w:rsidRPr="009F4207">
              <w:rPr>
                <w:sz w:val="20"/>
                <w:szCs w:val="20"/>
              </w:rPr>
              <w:t>Caesarean section and post</w:t>
            </w:r>
            <w:r w:rsidRPr="009F4207">
              <w:rPr>
                <w:sz w:val="20"/>
                <w:szCs w:val="20"/>
              </w:rPr>
              <w:noBreakHyphen/>
              <w:t xml:space="preserve">operative care for 7 days, if the patient’s care has been transferred by another medical practitioner for management of the confinement and the attending medical practitioner has not provided any of the antenatal care (Anaes.) </w:t>
            </w:r>
          </w:p>
          <w:p w14:paraId="1FBA4F5D" w14:textId="77777777" w:rsidR="00A77B3E" w:rsidRPr="009F4207" w:rsidRDefault="00A77B3E">
            <w:r w:rsidRPr="009F4207">
              <w:t>(See para TN.4.6, TN.4.10 of explanatory notes to this Category)</w:t>
            </w:r>
          </w:p>
          <w:p w14:paraId="4983762E" w14:textId="77777777" w:rsidR="00A77B3E" w:rsidRPr="009F4207" w:rsidRDefault="00A77B3E">
            <w:pPr>
              <w:tabs>
                <w:tab w:val="left" w:pos="1701"/>
              </w:tabs>
              <w:rPr>
                <w:b/>
                <w:sz w:val="20"/>
              </w:rPr>
            </w:pPr>
            <w:r w:rsidRPr="009F4207">
              <w:rPr>
                <w:b/>
                <w:sz w:val="20"/>
              </w:rPr>
              <w:t xml:space="preserve">Fee: </w:t>
            </w:r>
            <w:r w:rsidRPr="009F4207">
              <w:t>$690.90</w:t>
            </w:r>
            <w:r w:rsidRPr="009F4207">
              <w:tab/>
            </w:r>
            <w:r w:rsidRPr="009F4207">
              <w:rPr>
                <w:b/>
                <w:sz w:val="20"/>
              </w:rPr>
              <w:t xml:space="preserve">Benefit: </w:t>
            </w:r>
            <w:r w:rsidRPr="009F4207">
              <w:t>75% = $518.20    85% = $597.70</w:t>
            </w:r>
          </w:p>
          <w:p w14:paraId="5359A2EB" w14:textId="77777777" w:rsidR="00A77B3E" w:rsidRPr="009F4207" w:rsidRDefault="00A77B3E">
            <w:pPr>
              <w:tabs>
                <w:tab w:val="left" w:pos="1701"/>
              </w:tabs>
            </w:pPr>
            <w:r w:rsidRPr="009F4207">
              <w:rPr>
                <w:b/>
                <w:sz w:val="20"/>
              </w:rPr>
              <w:t xml:space="preserve">Extended Medicare Safety Net Cap: </w:t>
            </w:r>
            <w:r w:rsidRPr="009F4207">
              <w:t>$372.10</w:t>
            </w:r>
          </w:p>
        </w:tc>
      </w:tr>
      <w:tr w:rsidR="00DD2E4B" w:rsidRPr="009F4207" w14:paraId="20C7D4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58B94A" w14:textId="77777777" w:rsidR="00A77B3E" w:rsidRPr="009F4207" w:rsidRDefault="00A77B3E">
            <w:pPr>
              <w:rPr>
                <w:b/>
              </w:rPr>
            </w:pPr>
            <w:r w:rsidRPr="009F4207">
              <w:rPr>
                <w:b/>
              </w:rPr>
              <w:lastRenderedPageBreak/>
              <w:t>Fee</w:t>
            </w:r>
          </w:p>
          <w:p w14:paraId="35C91397" w14:textId="77777777" w:rsidR="00A77B3E" w:rsidRPr="009F4207" w:rsidRDefault="00A77B3E">
            <w:r w:rsidRPr="009F4207">
              <w:t>16522</w:t>
            </w:r>
          </w:p>
        </w:tc>
        <w:tc>
          <w:tcPr>
            <w:tcW w:w="0" w:type="auto"/>
            <w:tcMar>
              <w:top w:w="38" w:type="dxa"/>
              <w:left w:w="38" w:type="dxa"/>
              <w:bottom w:w="38" w:type="dxa"/>
              <w:right w:w="38" w:type="dxa"/>
            </w:tcMar>
            <w:vAlign w:val="bottom"/>
          </w:tcPr>
          <w:p w14:paraId="7E015B2C" w14:textId="77777777" w:rsidR="00DD2E4B" w:rsidRPr="009F4207" w:rsidRDefault="00DD2E4B">
            <w:pPr>
              <w:spacing w:after="200"/>
              <w:rPr>
                <w:sz w:val="20"/>
                <w:szCs w:val="20"/>
              </w:rPr>
            </w:pPr>
            <w:r w:rsidRPr="009F4207">
              <w:rPr>
                <w:sz w:val="20"/>
                <w:szCs w:val="20"/>
              </w:rPr>
              <w:t>Management of labour and birth, or birth alone, (including caesarean section), on or after 23 weeks gestation, if in the course of antenatal supervision or intrapartum management one or more of the following conditions is present, including postnatal care for 7 days:</w:t>
            </w:r>
          </w:p>
          <w:p w14:paraId="1513A697" w14:textId="77777777" w:rsidR="00DD2E4B" w:rsidRPr="009F4207" w:rsidRDefault="00DD2E4B">
            <w:pPr>
              <w:spacing w:before="200" w:after="200"/>
              <w:rPr>
                <w:sz w:val="20"/>
                <w:szCs w:val="20"/>
              </w:rPr>
            </w:pPr>
            <w:r w:rsidRPr="009F4207">
              <w:rPr>
                <w:sz w:val="20"/>
                <w:szCs w:val="20"/>
              </w:rPr>
              <w:t>(a) fetal loss;</w:t>
            </w:r>
          </w:p>
          <w:p w14:paraId="2DEAAF38" w14:textId="77777777" w:rsidR="00DD2E4B" w:rsidRPr="009F4207" w:rsidRDefault="00DD2E4B">
            <w:pPr>
              <w:spacing w:before="200" w:after="200"/>
              <w:rPr>
                <w:sz w:val="20"/>
                <w:szCs w:val="20"/>
              </w:rPr>
            </w:pPr>
            <w:r w:rsidRPr="009F4207">
              <w:rPr>
                <w:sz w:val="20"/>
                <w:szCs w:val="20"/>
              </w:rPr>
              <w:t>(b) multiple pregnancy;</w:t>
            </w:r>
          </w:p>
          <w:p w14:paraId="1F50D24F" w14:textId="77777777" w:rsidR="00DD2E4B" w:rsidRPr="009F4207" w:rsidRDefault="00DD2E4B">
            <w:pPr>
              <w:spacing w:before="200" w:after="200"/>
              <w:rPr>
                <w:sz w:val="20"/>
                <w:szCs w:val="20"/>
              </w:rPr>
            </w:pPr>
            <w:r w:rsidRPr="009F4207">
              <w:rPr>
                <w:sz w:val="20"/>
                <w:szCs w:val="20"/>
              </w:rPr>
              <w:t>(c) antepartum haemorrhage that is:</w:t>
            </w:r>
          </w:p>
          <w:p w14:paraId="7AA0E7CE" w14:textId="77777777" w:rsidR="00DD2E4B" w:rsidRPr="009F4207" w:rsidRDefault="00DD2E4B">
            <w:pPr>
              <w:pBdr>
                <w:left w:val="none" w:sz="0" w:space="22" w:color="auto"/>
              </w:pBdr>
              <w:spacing w:before="200" w:after="200"/>
              <w:ind w:left="450"/>
              <w:rPr>
                <w:sz w:val="20"/>
                <w:szCs w:val="20"/>
              </w:rPr>
            </w:pPr>
            <w:r w:rsidRPr="009F4207">
              <w:rPr>
                <w:sz w:val="20"/>
                <w:szCs w:val="20"/>
              </w:rPr>
              <w:t>(i) of greater than 200 ml; or</w:t>
            </w:r>
          </w:p>
          <w:p w14:paraId="09E9B224" w14:textId="77777777" w:rsidR="00DD2E4B" w:rsidRPr="009F4207" w:rsidRDefault="00DD2E4B">
            <w:pPr>
              <w:pBdr>
                <w:left w:val="none" w:sz="0" w:space="22" w:color="auto"/>
              </w:pBdr>
              <w:spacing w:before="200" w:after="200"/>
              <w:ind w:left="450"/>
              <w:rPr>
                <w:sz w:val="20"/>
                <w:szCs w:val="20"/>
              </w:rPr>
            </w:pPr>
            <w:r w:rsidRPr="009F4207">
              <w:rPr>
                <w:sz w:val="20"/>
                <w:szCs w:val="20"/>
              </w:rPr>
              <w:t>(ii) associated with disseminated intravascular coagulation;</w:t>
            </w:r>
          </w:p>
          <w:p w14:paraId="6563BC8F" w14:textId="77777777" w:rsidR="00DD2E4B" w:rsidRPr="009F4207" w:rsidRDefault="00DD2E4B">
            <w:pPr>
              <w:spacing w:before="200" w:after="200"/>
              <w:rPr>
                <w:sz w:val="20"/>
                <w:szCs w:val="20"/>
              </w:rPr>
            </w:pPr>
            <w:r w:rsidRPr="009F4207">
              <w:rPr>
                <w:sz w:val="20"/>
                <w:szCs w:val="20"/>
              </w:rPr>
              <w:t>(d) placenta praevia on ultrasound in the third trimester with the placenta within 2 cm of the internal cervical os;</w:t>
            </w:r>
          </w:p>
          <w:p w14:paraId="3E459D9B" w14:textId="77777777" w:rsidR="00DD2E4B" w:rsidRPr="009F4207" w:rsidRDefault="00DD2E4B">
            <w:pPr>
              <w:spacing w:before="200" w:after="200"/>
              <w:rPr>
                <w:sz w:val="20"/>
                <w:szCs w:val="20"/>
              </w:rPr>
            </w:pPr>
            <w:r w:rsidRPr="009F4207">
              <w:rPr>
                <w:sz w:val="20"/>
                <w:szCs w:val="20"/>
              </w:rPr>
              <w:t>(e) baby with a birth weight less than or equal to 2,500 g;</w:t>
            </w:r>
          </w:p>
          <w:p w14:paraId="0FBC0D1E" w14:textId="77777777" w:rsidR="00DD2E4B" w:rsidRPr="009F4207" w:rsidRDefault="00DD2E4B">
            <w:pPr>
              <w:spacing w:before="200" w:after="200"/>
              <w:rPr>
                <w:sz w:val="20"/>
                <w:szCs w:val="20"/>
              </w:rPr>
            </w:pPr>
            <w:r w:rsidRPr="009F4207">
              <w:rPr>
                <w:sz w:val="20"/>
                <w:szCs w:val="20"/>
              </w:rPr>
              <w:t>(f) trial of vaginal birth in a patient with uterine scar where there has been a planned vaginal birth after caesarean section;</w:t>
            </w:r>
          </w:p>
          <w:p w14:paraId="3C4FE827" w14:textId="77777777" w:rsidR="00DD2E4B" w:rsidRPr="009F4207" w:rsidRDefault="00DD2E4B">
            <w:pPr>
              <w:spacing w:before="200" w:after="200"/>
              <w:rPr>
                <w:sz w:val="20"/>
                <w:szCs w:val="20"/>
              </w:rPr>
            </w:pPr>
            <w:r w:rsidRPr="009F4207">
              <w:rPr>
                <w:sz w:val="20"/>
                <w:szCs w:val="20"/>
              </w:rPr>
              <w:t>(g) trial of vaginal breech birth where there has been a planned vaginal breech birth;</w:t>
            </w:r>
          </w:p>
          <w:p w14:paraId="6089F91B" w14:textId="77777777" w:rsidR="00DD2E4B" w:rsidRPr="009F4207" w:rsidRDefault="00DD2E4B">
            <w:pPr>
              <w:spacing w:before="200" w:after="200"/>
              <w:rPr>
                <w:sz w:val="20"/>
                <w:szCs w:val="20"/>
              </w:rPr>
            </w:pPr>
            <w:r w:rsidRPr="009F4207">
              <w:rPr>
                <w:sz w:val="20"/>
                <w:szCs w:val="20"/>
              </w:rPr>
              <w:t>(h) prolonged labour greater than 12 hours with partogram evidence of abnormal cervimetric progress as evidenced by cervical dilatation at less than 1 cm/hr in the active phase of labour (after 3 cm cervical dilatation and effacement until full dilatation of the cervix);</w:t>
            </w:r>
          </w:p>
          <w:p w14:paraId="282671F4" w14:textId="77777777" w:rsidR="00DD2E4B" w:rsidRPr="009F4207" w:rsidRDefault="00DD2E4B">
            <w:pPr>
              <w:spacing w:before="200" w:after="200"/>
              <w:rPr>
                <w:sz w:val="20"/>
                <w:szCs w:val="20"/>
              </w:rPr>
            </w:pPr>
            <w:r w:rsidRPr="009F4207">
              <w:rPr>
                <w:sz w:val="20"/>
                <w:szCs w:val="20"/>
              </w:rPr>
              <w:t>(i) acute fetal compromise evidenced by:</w:t>
            </w:r>
          </w:p>
          <w:p w14:paraId="65EE5BC1" w14:textId="77777777" w:rsidR="00DD2E4B" w:rsidRPr="009F4207" w:rsidRDefault="00DD2E4B">
            <w:pPr>
              <w:pBdr>
                <w:left w:val="none" w:sz="0" w:space="22" w:color="auto"/>
              </w:pBdr>
              <w:spacing w:before="200" w:after="200"/>
              <w:ind w:left="450"/>
              <w:rPr>
                <w:sz w:val="20"/>
                <w:szCs w:val="20"/>
              </w:rPr>
            </w:pPr>
            <w:r w:rsidRPr="009F4207">
              <w:rPr>
                <w:sz w:val="20"/>
                <w:szCs w:val="20"/>
              </w:rPr>
              <w:t>(i) scalp pH less than 7.15; or</w:t>
            </w:r>
          </w:p>
          <w:p w14:paraId="0442EB36" w14:textId="77777777" w:rsidR="00DD2E4B" w:rsidRPr="009F4207" w:rsidRDefault="00DD2E4B">
            <w:pPr>
              <w:pBdr>
                <w:left w:val="none" w:sz="0" w:space="22" w:color="auto"/>
              </w:pBdr>
              <w:spacing w:before="200" w:after="200"/>
              <w:ind w:left="450"/>
              <w:rPr>
                <w:sz w:val="20"/>
                <w:szCs w:val="20"/>
              </w:rPr>
            </w:pPr>
            <w:r w:rsidRPr="009F4207">
              <w:rPr>
                <w:sz w:val="20"/>
                <w:szCs w:val="20"/>
              </w:rPr>
              <w:t>(ii) scalp lactate greater than 4.0;</w:t>
            </w:r>
          </w:p>
          <w:p w14:paraId="16461FE8" w14:textId="77777777" w:rsidR="00DD2E4B" w:rsidRPr="009F4207" w:rsidRDefault="00DD2E4B">
            <w:pPr>
              <w:spacing w:before="200" w:after="200"/>
              <w:rPr>
                <w:sz w:val="20"/>
                <w:szCs w:val="20"/>
              </w:rPr>
            </w:pPr>
            <w:r w:rsidRPr="009F4207">
              <w:rPr>
                <w:sz w:val="20"/>
                <w:szCs w:val="20"/>
              </w:rPr>
              <w:t>(j) acute fetal compromise evidenced by at least one of the following significant cardiotocograph abnormalities:</w:t>
            </w:r>
          </w:p>
          <w:p w14:paraId="1B42BDFB" w14:textId="77777777" w:rsidR="00DD2E4B" w:rsidRPr="009F4207" w:rsidRDefault="00DD2E4B">
            <w:pPr>
              <w:pBdr>
                <w:left w:val="none" w:sz="0" w:space="22" w:color="auto"/>
              </w:pBdr>
              <w:spacing w:before="200" w:after="200"/>
              <w:ind w:left="450"/>
              <w:rPr>
                <w:sz w:val="20"/>
                <w:szCs w:val="20"/>
              </w:rPr>
            </w:pPr>
            <w:r w:rsidRPr="009F4207">
              <w:rPr>
                <w:sz w:val="20"/>
                <w:szCs w:val="20"/>
              </w:rPr>
              <w:t>(i) prolonged bradycardia (less than 100 bpm for more than 2 minutes);</w:t>
            </w:r>
          </w:p>
          <w:p w14:paraId="6A7F1096" w14:textId="77777777" w:rsidR="00DD2E4B" w:rsidRPr="009F4207" w:rsidRDefault="00DD2E4B">
            <w:pPr>
              <w:pBdr>
                <w:left w:val="none" w:sz="0" w:space="22" w:color="auto"/>
              </w:pBdr>
              <w:spacing w:before="200" w:after="200"/>
              <w:ind w:left="450"/>
              <w:rPr>
                <w:sz w:val="20"/>
                <w:szCs w:val="20"/>
              </w:rPr>
            </w:pPr>
            <w:r w:rsidRPr="009F4207">
              <w:rPr>
                <w:sz w:val="20"/>
                <w:szCs w:val="20"/>
              </w:rPr>
              <w:t>(ii) absent baseline variability (less than 3 bpm);</w:t>
            </w:r>
          </w:p>
          <w:p w14:paraId="27AC327F" w14:textId="77777777" w:rsidR="00DD2E4B" w:rsidRPr="009F4207" w:rsidRDefault="00DD2E4B">
            <w:pPr>
              <w:pBdr>
                <w:left w:val="none" w:sz="0" w:space="22" w:color="auto"/>
              </w:pBdr>
              <w:spacing w:before="200" w:after="200"/>
              <w:ind w:left="450"/>
              <w:rPr>
                <w:sz w:val="20"/>
                <w:szCs w:val="20"/>
              </w:rPr>
            </w:pPr>
            <w:r w:rsidRPr="009F4207">
              <w:rPr>
                <w:sz w:val="20"/>
                <w:szCs w:val="20"/>
              </w:rPr>
              <w:t>(iii) sinusoidal pattern;</w:t>
            </w:r>
          </w:p>
          <w:p w14:paraId="1419EA1C" w14:textId="77777777" w:rsidR="00DD2E4B" w:rsidRPr="009F4207" w:rsidRDefault="00DD2E4B">
            <w:pPr>
              <w:pBdr>
                <w:left w:val="none" w:sz="0" w:space="22" w:color="auto"/>
              </w:pBdr>
              <w:spacing w:before="200" w:after="200"/>
              <w:ind w:left="450"/>
              <w:rPr>
                <w:sz w:val="20"/>
                <w:szCs w:val="20"/>
              </w:rPr>
            </w:pPr>
            <w:r w:rsidRPr="009F4207">
              <w:rPr>
                <w:sz w:val="20"/>
                <w:szCs w:val="20"/>
              </w:rPr>
              <w:t>(iv) complicated variable decelerations with reduced (3 to 5 bpm) or absent baseline variability;</w:t>
            </w:r>
          </w:p>
          <w:p w14:paraId="413701F3" w14:textId="77777777" w:rsidR="00DD2E4B" w:rsidRPr="009F4207" w:rsidRDefault="00DD2E4B">
            <w:pPr>
              <w:pBdr>
                <w:left w:val="none" w:sz="0" w:space="22" w:color="auto"/>
              </w:pBdr>
              <w:spacing w:before="200" w:after="200"/>
              <w:ind w:left="450"/>
              <w:rPr>
                <w:sz w:val="20"/>
                <w:szCs w:val="20"/>
              </w:rPr>
            </w:pPr>
            <w:r w:rsidRPr="009F4207">
              <w:rPr>
                <w:sz w:val="20"/>
                <w:szCs w:val="20"/>
              </w:rPr>
              <w:t>(v) late decelerations;</w:t>
            </w:r>
          </w:p>
          <w:p w14:paraId="76528F95" w14:textId="77777777" w:rsidR="00DD2E4B" w:rsidRPr="009F4207" w:rsidRDefault="00DD2E4B">
            <w:pPr>
              <w:spacing w:before="200" w:after="200"/>
              <w:rPr>
                <w:sz w:val="20"/>
                <w:szCs w:val="20"/>
              </w:rPr>
            </w:pPr>
            <w:r w:rsidRPr="009F4207">
              <w:rPr>
                <w:sz w:val="20"/>
                <w:szCs w:val="20"/>
              </w:rPr>
              <w:t>(k) pregnancy induced hypertension of at least 140/90 mm Hg associated with:</w:t>
            </w:r>
          </w:p>
          <w:p w14:paraId="585B2BD5" w14:textId="77777777" w:rsidR="00DD2E4B" w:rsidRPr="009F4207" w:rsidRDefault="00DD2E4B">
            <w:pPr>
              <w:pBdr>
                <w:left w:val="none" w:sz="0" w:space="22" w:color="auto"/>
              </w:pBdr>
              <w:spacing w:before="200" w:after="200"/>
              <w:ind w:left="450"/>
              <w:rPr>
                <w:sz w:val="20"/>
                <w:szCs w:val="20"/>
              </w:rPr>
            </w:pPr>
            <w:r w:rsidRPr="009F4207">
              <w:rPr>
                <w:sz w:val="20"/>
                <w:szCs w:val="20"/>
              </w:rPr>
              <w:t>(i) at least 2+ proteinuria on urinalysis; or</w:t>
            </w:r>
          </w:p>
          <w:p w14:paraId="3CAD6904" w14:textId="77777777" w:rsidR="00DD2E4B" w:rsidRPr="009F4207" w:rsidRDefault="00DD2E4B">
            <w:pPr>
              <w:pBdr>
                <w:left w:val="none" w:sz="0" w:space="22" w:color="auto"/>
              </w:pBdr>
              <w:spacing w:before="200" w:after="200"/>
              <w:ind w:left="450"/>
              <w:rPr>
                <w:sz w:val="20"/>
                <w:szCs w:val="20"/>
              </w:rPr>
            </w:pPr>
            <w:r w:rsidRPr="009F4207">
              <w:rPr>
                <w:sz w:val="20"/>
                <w:szCs w:val="20"/>
              </w:rPr>
              <w:t>(ii) protein-creatinine ratio greater than 30 mg/mmol; or</w:t>
            </w:r>
          </w:p>
          <w:p w14:paraId="63A281BD" w14:textId="77777777" w:rsidR="00DD2E4B" w:rsidRPr="009F4207" w:rsidRDefault="00DD2E4B">
            <w:pPr>
              <w:pBdr>
                <w:left w:val="none" w:sz="0" w:space="22" w:color="auto"/>
              </w:pBdr>
              <w:spacing w:before="200" w:after="200"/>
              <w:ind w:left="450"/>
              <w:rPr>
                <w:sz w:val="20"/>
                <w:szCs w:val="20"/>
              </w:rPr>
            </w:pPr>
            <w:r w:rsidRPr="009F4207">
              <w:rPr>
                <w:sz w:val="20"/>
                <w:szCs w:val="20"/>
              </w:rPr>
              <w:t>(iii) platelet count less than 150 x 10</w:t>
            </w:r>
            <w:r w:rsidRPr="009F4207">
              <w:rPr>
                <w:sz w:val="25"/>
                <w:szCs w:val="25"/>
                <w:vertAlign w:val="superscript"/>
              </w:rPr>
              <w:t>9</w:t>
            </w:r>
            <w:r w:rsidRPr="009F4207">
              <w:rPr>
                <w:sz w:val="20"/>
                <w:szCs w:val="20"/>
              </w:rPr>
              <w:t>/L; or</w:t>
            </w:r>
          </w:p>
          <w:p w14:paraId="6C580DD8" w14:textId="77777777" w:rsidR="00DD2E4B" w:rsidRPr="009F4207" w:rsidRDefault="00DD2E4B">
            <w:pPr>
              <w:pBdr>
                <w:left w:val="none" w:sz="0" w:space="22" w:color="auto"/>
              </w:pBdr>
              <w:spacing w:before="200" w:after="200"/>
              <w:ind w:left="450"/>
              <w:rPr>
                <w:sz w:val="20"/>
                <w:szCs w:val="20"/>
              </w:rPr>
            </w:pPr>
            <w:r w:rsidRPr="009F4207">
              <w:rPr>
                <w:sz w:val="20"/>
                <w:szCs w:val="20"/>
              </w:rPr>
              <w:t>(iv) uric acid greater than 0.36 mmol/L;</w:t>
            </w:r>
          </w:p>
          <w:p w14:paraId="0917FDAD" w14:textId="77777777" w:rsidR="00DD2E4B" w:rsidRPr="009F4207" w:rsidRDefault="00DD2E4B">
            <w:pPr>
              <w:spacing w:before="200" w:after="200"/>
              <w:rPr>
                <w:sz w:val="20"/>
                <w:szCs w:val="20"/>
              </w:rPr>
            </w:pPr>
            <w:r w:rsidRPr="009F4207">
              <w:rPr>
                <w:sz w:val="20"/>
                <w:szCs w:val="20"/>
              </w:rPr>
              <w:lastRenderedPageBreak/>
              <w:t>(l) gestational diabetes mellitus requiring at least daily blood glucose monitoring;</w:t>
            </w:r>
          </w:p>
          <w:p w14:paraId="786B8007" w14:textId="77777777" w:rsidR="00DD2E4B" w:rsidRPr="009F4207" w:rsidRDefault="00DD2E4B">
            <w:pPr>
              <w:spacing w:before="200" w:after="200"/>
              <w:rPr>
                <w:sz w:val="20"/>
                <w:szCs w:val="20"/>
              </w:rPr>
            </w:pPr>
            <w:r w:rsidRPr="009F4207">
              <w:rPr>
                <w:sz w:val="20"/>
                <w:szCs w:val="20"/>
              </w:rPr>
              <w:t>(m) mental health disorder (whether arising prior to pregnancy, during pregnancy or postpartum) that is demonstrated by:</w:t>
            </w:r>
          </w:p>
          <w:p w14:paraId="4F1B96DC" w14:textId="77777777" w:rsidR="00DD2E4B" w:rsidRPr="009F4207" w:rsidRDefault="00DD2E4B">
            <w:pPr>
              <w:pBdr>
                <w:left w:val="none" w:sz="0" w:space="22" w:color="auto"/>
              </w:pBdr>
              <w:spacing w:before="200" w:after="200"/>
              <w:ind w:left="450"/>
              <w:rPr>
                <w:sz w:val="20"/>
                <w:szCs w:val="20"/>
              </w:rPr>
            </w:pPr>
            <w:r w:rsidRPr="009F4207">
              <w:rPr>
                <w:sz w:val="20"/>
                <w:szCs w:val="20"/>
              </w:rPr>
              <w:t>(i) the patient requiring hospitalisation; or</w:t>
            </w:r>
          </w:p>
          <w:p w14:paraId="70775BBF" w14:textId="77777777" w:rsidR="00DD2E4B" w:rsidRPr="009F4207" w:rsidRDefault="00DD2E4B">
            <w:pPr>
              <w:pBdr>
                <w:left w:val="none" w:sz="0" w:space="22" w:color="auto"/>
              </w:pBdr>
              <w:spacing w:before="200" w:after="200"/>
              <w:ind w:left="450"/>
              <w:rPr>
                <w:sz w:val="20"/>
                <w:szCs w:val="20"/>
              </w:rPr>
            </w:pPr>
            <w:r w:rsidRPr="009F4207">
              <w:rPr>
                <w:sz w:val="20"/>
                <w:szCs w:val="20"/>
              </w:rPr>
              <w:t>(ii) the patient receiving ongoing care by a psychologist or psychiatrist to treat the symptoms of a mental health disorder; or</w:t>
            </w:r>
          </w:p>
          <w:p w14:paraId="2E07A8D2" w14:textId="77777777" w:rsidR="00DD2E4B" w:rsidRPr="009F4207" w:rsidRDefault="00DD2E4B">
            <w:pPr>
              <w:pBdr>
                <w:left w:val="none" w:sz="0" w:space="22" w:color="auto"/>
              </w:pBdr>
              <w:spacing w:before="200" w:after="200"/>
              <w:ind w:left="450"/>
              <w:rPr>
                <w:sz w:val="20"/>
                <w:szCs w:val="20"/>
              </w:rPr>
            </w:pPr>
            <w:r w:rsidRPr="009F4207">
              <w:rPr>
                <w:sz w:val="20"/>
                <w:szCs w:val="20"/>
              </w:rPr>
              <w:t>(iii) the patient having a GP mental health treatment plan; or</w:t>
            </w:r>
          </w:p>
          <w:p w14:paraId="76E452A2" w14:textId="77777777" w:rsidR="00DD2E4B" w:rsidRPr="009F4207" w:rsidRDefault="00DD2E4B">
            <w:pPr>
              <w:pBdr>
                <w:left w:val="none" w:sz="0" w:space="22" w:color="auto"/>
              </w:pBdr>
              <w:spacing w:before="200" w:after="200"/>
              <w:ind w:left="450"/>
              <w:rPr>
                <w:sz w:val="20"/>
                <w:szCs w:val="20"/>
              </w:rPr>
            </w:pPr>
            <w:r w:rsidRPr="009F4207">
              <w:rPr>
                <w:sz w:val="20"/>
                <w:szCs w:val="20"/>
              </w:rPr>
              <w:t>(iv) the patient having a management plan prepared in accordance with item 291;</w:t>
            </w:r>
          </w:p>
          <w:p w14:paraId="30430298" w14:textId="77777777" w:rsidR="00DD2E4B" w:rsidRPr="009F4207" w:rsidRDefault="00DD2E4B">
            <w:pPr>
              <w:spacing w:before="200" w:after="200"/>
              <w:rPr>
                <w:sz w:val="20"/>
                <w:szCs w:val="20"/>
              </w:rPr>
            </w:pPr>
            <w:r w:rsidRPr="009F4207">
              <w:rPr>
                <w:sz w:val="20"/>
                <w:szCs w:val="20"/>
              </w:rPr>
              <w:t>(n) disclosure or evidence of domestic violence;</w:t>
            </w:r>
          </w:p>
          <w:p w14:paraId="15C750DF" w14:textId="77777777" w:rsidR="00DD2E4B" w:rsidRPr="009F4207" w:rsidRDefault="00DD2E4B">
            <w:pPr>
              <w:spacing w:before="200" w:after="200"/>
              <w:rPr>
                <w:sz w:val="20"/>
                <w:szCs w:val="20"/>
              </w:rPr>
            </w:pPr>
            <w:r w:rsidRPr="009F4207">
              <w:rPr>
                <w:sz w:val="20"/>
                <w:szCs w:val="20"/>
              </w:rPr>
              <w:t>(o) any of the following conditions either diagnosed pre-pregnancy or evident at the first antenatal visit before 20 weeks gestation:</w:t>
            </w:r>
          </w:p>
          <w:p w14:paraId="1A7631B6" w14:textId="77777777" w:rsidR="00DD2E4B" w:rsidRPr="009F4207" w:rsidRDefault="00DD2E4B">
            <w:pPr>
              <w:pBdr>
                <w:left w:val="none" w:sz="0" w:space="22" w:color="auto"/>
              </w:pBdr>
              <w:spacing w:before="200" w:after="200"/>
              <w:ind w:left="450"/>
              <w:rPr>
                <w:sz w:val="20"/>
                <w:szCs w:val="20"/>
              </w:rPr>
            </w:pPr>
            <w:r w:rsidRPr="009F4207">
              <w:rPr>
                <w:sz w:val="20"/>
                <w:szCs w:val="20"/>
              </w:rPr>
              <w:t>(i) pre-existing hypertension requiring antihypertensive medication prior to pregnancy;</w:t>
            </w:r>
          </w:p>
          <w:p w14:paraId="435DDD85" w14:textId="77777777" w:rsidR="00DD2E4B" w:rsidRPr="009F4207" w:rsidRDefault="00DD2E4B">
            <w:pPr>
              <w:pBdr>
                <w:left w:val="none" w:sz="0" w:space="22" w:color="auto"/>
              </w:pBdr>
              <w:spacing w:before="200" w:after="200"/>
              <w:ind w:left="450"/>
              <w:rPr>
                <w:sz w:val="20"/>
                <w:szCs w:val="20"/>
              </w:rPr>
            </w:pPr>
            <w:r w:rsidRPr="009F4207">
              <w:rPr>
                <w:sz w:val="20"/>
                <w:szCs w:val="20"/>
              </w:rPr>
              <w:t>(ii) cardiac disease (co-managed with a specialist physician and with echocardiographic evidence of myocardial dysfunction);</w:t>
            </w:r>
          </w:p>
          <w:p w14:paraId="03081F52" w14:textId="77777777" w:rsidR="00DD2E4B" w:rsidRPr="009F4207" w:rsidRDefault="00DD2E4B">
            <w:pPr>
              <w:pBdr>
                <w:left w:val="none" w:sz="0" w:space="22" w:color="auto"/>
              </w:pBdr>
              <w:spacing w:before="200" w:after="200"/>
              <w:ind w:left="450"/>
              <w:rPr>
                <w:sz w:val="20"/>
                <w:szCs w:val="20"/>
              </w:rPr>
            </w:pPr>
            <w:r w:rsidRPr="009F4207">
              <w:rPr>
                <w:sz w:val="20"/>
                <w:szCs w:val="20"/>
              </w:rPr>
              <w:t>(iii) previous renal or liver transplant;</w:t>
            </w:r>
          </w:p>
          <w:p w14:paraId="69A644C2" w14:textId="77777777" w:rsidR="00DD2E4B" w:rsidRPr="009F4207" w:rsidRDefault="00DD2E4B">
            <w:pPr>
              <w:pBdr>
                <w:left w:val="none" w:sz="0" w:space="22" w:color="auto"/>
              </w:pBdr>
              <w:spacing w:before="200" w:after="200"/>
              <w:ind w:left="450"/>
              <w:rPr>
                <w:sz w:val="20"/>
                <w:szCs w:val="20"/>
              </w:rPr>
            </w:pPr>
            <w:r w:rsidRPr="009F4207">
              <w:rPr>
                <w:sz w:val="20"/>
                <w:szCs w:val="20"/>
              </w:rPr>
              <w:t>(iv) renal dialysis;</w:t>
            </w:r>
          </w:p>
          <w:p w14:paraId="2AA8BA9F" w14:textId="77777777" w:rsidR="00DD2E4B" w:rsidRPr="009F4207" w:rsidRDefault="00DD2E4B">
            <w:pPr>
              <w:pBdr>
                <w:left w:val="none" w:sz="0" w:space="22" w:color="auto"/>
              </w:pBdr>
              <w:spacing w:before="200" w:after="200"/>
              <w:ind w:left="450"/>
              <w:rPr>
                <w:sz w:val="20"/>
                <w:szCs w:val="20"/>
              </w:rPr>
            </w:pPr>
            <w:r w:rsidRPr="009F4207">
              <w:rPr>
                <w:sz w:val="20"/>
                <w:szCs w:val="20"/>
              </w:rPr>
              <w:t>(v) chronic liver disease with documented oesophageal varices;</w:t>
            </w:r>
          </w:p>
          <w:p w14:paraId="260C1EB6" w14:textId="77777777" w:rsidR="00DD2E4B" w:rsidRPr="009F4207" w:rsidRDefault="00DD2E4B">
            <w:pPr>
              <w:pBdr>
                <w:left w:val="none" w:sz="0" w:space="22" w:color="auto"/>
              </w:pBdr>
              <w:spacing w:before="200" w:after="200"/>
              <w:ind w:left="450"/>
              <w:rPr>
                <w:sz w:val="20"/>
                <w:szCs w:val="20"/>
              </w:rPr>
            </w:pPr>
            <w:r w:rsidRPr="009F4207">
              <w:rPr>
                <w:sz w:val="20"/>
                <w:szCs w:val="20"/>
              </w:rPr>
              <w:t>(vi) renal insufficiency in early pregnancy (serum creatinine greater than 110 mmol/L);</w:t>
            </w:r>
          </w:p>
          <w:p w14:paraId="3A02E164" w14:textId="77777777" w:rsidR="00DD2E4B" w:rsidRPr="009F4207" w:rsidRDefault="00DD2E4B">
            <w:pPr>
              <w:pBdr>
                <w:left w:val="none" w:sz="0" w:space="22" w:color="auto"/>
              </w:pBdr>
              <w:spacing w:before="200" w:after="200"/>
              <w:ind w:left="450"/>
              <w:rPr>
                <w:sz w:val="20"/>
                <w:szCs w:val="20"/>
              </w:rPr>
            </w:pPr>
            <w:r w:rsidRPr="009F4207">
              <w:rPr>
                <w:sz w:val="20"/>
                <w:szCs w:val="20"/>
              </w:rPr>
              <w:t>(vii) neurological disorder that confines the patient to a wheelchair throughout pregnancy;</w:t>
            </w:r>
          </w:p>
          <w:p w14:paraId="1B8D98CA" w14:textId="77777777" w:rsidR="00DD2E4B" w:rsidRPr="009F4207" w:rsidRDefault="00DD2E4B">
            <w:pPr>
              <w:pBdr>
                <w:left w:val="none" w:sz="0" w:space="22" w:color="auto"/>
              </w:pBdr>
              <w:spacing w:before="200" w:after="200"/>
              <w:ind w:left="450"/>
              <w:rPr>
                <w:sz w:val="20"/>
                <w:szCs w:val="20"/>
              </w:rPr>
            </w:pPr>
            <w:r w:rsidRPr="009F4207">
              <w:rPr>
                <w:sz w:val="20"/>
                <w:szCs w:val="20"/>
              </w:rPr>
              <w:t>(viii) maternal height of less than 148 cm;</w:t>
            </w:r>
          </w:p>
          <w:p w14:paraId="222B4098" w14:textId="77777777" w:rsidR="00DD2E4B" w:rsidRPr="009F4207" w:rsidRDefault="00DD2E4B">
            <w:pPr>
              <w:pBdr>
                <w:left w:val="none" w:sz="0" w:space="22" w:color="auto"/>
              </w:pBdr>
              <w:spacing w:before="200" w:after="200"/>
              <w:ind w:left="450"/>
              <w:rPr>
                <w:sz w:val="20"/>
                <w:szCs w:val="20"/>
              </w:rPr>
            </w:pPr>
            <w:r w:rsidRPr="009F4207">
              <w:rPr>
                <w:sz w:val="20"/>
                <w:szCs w:val="20"/>
              </w:rPr>
              <w:t>(ix) a body mass index greater than or equal to 40;</w:t>
            </w:r>
          </w:p>
          <w:p w14:paraId="7059DE6F" w14:textId="77777777" w:rsidR="00DD2E4B" w:rsidRPr="009F4207" w:rsidRDefault="00DD2E4B">
            <w:pPr>
              <w:pBdr>
                <w:left w:val="none" w:sz="0" w:space="22" w:color="auto"/>
              </w:pBdr>
              <w:spacing w:before="200" w:after="200"/>
              <w:ind w:left="450"/>
              <w:rPr>
                <w:sz w:val="20"/>
                <w:szCs w:val="20"/>
              </w:rPr>
            </w:pPr>
            <w:r w:rsidRPr="009F4207">
              <w:rPr>
                <w:sz w:val="20"/>
                <w:szCs w:val="20"/>
              </w:rPr>
              <w:t>(x) pre-existing diabetes mellitus on medication prior to pregnancy;</w:t>
            </w:r>
          </w:p>
          <w:p w14:paraId="42B732A6" w14:textId="77777777" w:rsidR="00DD2E4B" w:rsidRPr="009F4207" w:rsidRDefault="00DD2E4B">
            <w:pPr>
              <w:pBdr>
                <w:left w:val="none" w:sz="0" w:space="22" w:color="auto"/>
              </w:pBdr>
              <w:spacing w:before="200" w:after="200"/>
              <w:ind w:left="450"/>
              <w:rPr>
                <w:sz w:val="20"/>
                <w:szCs w:val="20"/>
              </w:rPr>
            </w:pPr>
            <w:r w:rsidRPr="009F4207">
              <w:rPr>
                <w:sz w:val="20"/>
                <w:szCs w:val="20"/>
              </w:rPr>
              <w:t>(xi) thyrotoxicosis requiring medication;</w:t>
            </w:r>
          </w:p>
          <w:p w14:paraId="091EDA8E" w14:textId="77777777" w:rsidR="00DD2E4B" w:rsidRPr="009F4207" w:rsidRDefault="00DD2E4B">
            <w:pPr>
              <w:pBdr>
                <w:left w:val="none" w:sz="0" w:space="22" w:color="auto"/>
              </w:pBdr>
              <w:spacing w:before="200" w:after="200"/>
              <w:ind w:left="450"/>
              <w:rPr>
                <w:sz w:val="20"/>
                <w:szCs w:val="20"/>
              </w:rPr>
            </w:pPr>
            <w:r w:rsidRPr="009F4207">
              <w:rPr>
                <w:sz w:val="20"/>
                <w:szCs w:val="20"/>
              </w:rPr>
              <w:t>(xii) previous thrombosis or thromboembolism requiring anticoagulant therapy through pregnancy and the early puerperium;</w:t>
            </w:r>
          </w:p>
          <w:p w14:paraId="7FB341AA" w14:textId="77777777" w:rsidR="00DD2E4B" w:rsidRPr="009F4207" w:rsidRDefault="00DD2E4B">
            <w:pPr>
              <w:pBdr>
                <w:left w:val="none" w:sz="0" w:space="22" w:color="auto"/>
              </w:pBdr>
              <w:spacing w:before="200" w:after="200"/>
              <w:ind w:left="450"/>
              <w:rPr>
                <w:sz w:val="20"/>
                <w:szCs w:val="20"/>
              </w:rPr>
            </w:pPr>
            <w:r w:rsidRPr="009F4207">
              <w:rPr>
                <w:sz w:val="20"/>
                <w:szCs w:val="20"/>
              </w:rPr>
              <w:t>(xiii) thrombocytopenia with platelet count of less than 100,000 prior to 20 weeks gestation;</w:t>
            </w:r>
          </w:p>
          <w:p w14:paraId="1AEB0CEC" w14:textId="77777777" w:rsidR="00DD2E4B" w:rsidRPr="009F4207" w:rsidRDefault="00DD2E4B">
            <w:pPr>
              <w:pBdr>
                <w:left w:val="none" w:sz="0" w:space="22" w:color="auto"/>
              </w:pBdr>
              <w:spacing w:before="200" w:after="200"/>
              <w:ind w:left="450"/>
              <w:rPr>
                <w:sz w:val="20"/>
                <w:szCs w:val="20"/>
              </w:rPr>
            </w:pPr>
            <w:r w:rsidRPr="009F4207">
              <w:rPr>
                <w:sz w:val="20"/>
                <w:szCs w:val="20"/>
              </w:rPr>
              <w:t>(xiv) HIV, hepatitis B or hepatitis C carrier status positive;</w:t>
            </w:r>
          </w:p>
          <w:p w14:paraId="465B7E72" w14:textId="77777777" w:rsidR="00DD2E4B" w:rsidRPr="009F4207" w:rsidRDefault="00DD2E4B">
            <w:pPr>
              <w:pBdr>
                <w:left w:val="none" w:sz="0" w:space="22" w:color="auto"/>
              </w:pBdr>
              <w:spacing w:before="200" w:after="200"/>
              <w:ind w:left="450"/>
              <w:rPr>
                <w:sz w:val="20"/>
                <w:szCs w:val="20"/>
              </w:rPr>
            </w:pPr>
            <w:r w:rsidRPr="009F4207">
              <w:rPr>
                <w:sz w:val="20"/>
                <w:szCs w:val="20"/>
              </w:rPr>
              <w:t>(xv) red cell or platelet iso-immunisation;</w:t>
            </w:r>
          </w:p>
          <w:p w14:paraId="3F0EA48B" w14:textId="77777777" w:rsidR="00DD2E4B" w:rsidRPr="009F4207" w:rsidRDefault="00DD2E4B">
            <w:pPr>
              <w:pBdr>
                <w:left w:val="none" w:sz="0" w:space="22" w:color="auto"/>
              </w:pBdr>
              <w:spacing w:before="200" w:after="200"/>
              <w:ind w:left="450"/>
              <w:rPr>
                <w:sz w:val="20"/>
                <w:szCs w:val="20"/>
              </w:rPr>
            </w:pPr>
            <w:r w:rsidRPr="009F4207">
              <w:rPr>
                <w:sz w:val="20"/>
                <w:szCs w:val="20"/>
              </w:rPr>
              <w:t>(xvi) cancer with metastatic disease;</w:t>
            </w:r>
          </w:p>
          <w:p w14:paraId="2FCB4D20" w14:textId="77777777" w:rsidR="00DD2E4B" w:rsidRPr="009F4207" w:rsidRDefault="00DD2E4B">
            <w:pPr>
              <w:pBdr>
                <w:left w:val="none" w:sz="0" w:space="22" w:color="auto"/>
              </w:pBdr>
              <w:spacing w:before="200" w:after="200"/>
              <w:ind w:left="450"/>
              <w:rPr>
                <w:sz w:val="20"/>
                <w:szCs w:val="20"/>
              </w:rPr>
            </w:pPr>
            <w:r w:rsidRPr="009F4207">
              <w:rPr>
                <w:sz w:val="20"/>
                <w:szCs w:val="20"/>
              </w:rPr>
              <w:t xml:space="preserve">(xvii) illicit drug misuse during pregnancy (Anaes.) </w:t>
            </w:r>
          </w:p>
          <w:p w14:paraId="255A9C4B" w14:textId="77777777" w:rsidR="00A77B3E" w:rsidRPr="009F4207" w:rsidRDefault="00A77B3E">
            <w:r w:rsidRPr="009F4207">
              <w:t>(See para TN.4.7 of explanatory notes to this Category)</w:t>
            </w:r>
          </w:p>
          <w:p w14:paraId="202AB0A8" w14:textId="77777777" w:rsidR="00A77B3E" w:rsidRPr="009F4207" w:rsidRDefault="00A77B3E">
            <w:pPr>
              <w:tabs>
                <w:tab w:val="left" w:pos="1701"/>
              </w:tabs>
            </w:pPr>
            <w:r w:rsidRPr="009F4207">
              <w:rPr>
                <w:b/>
                <w:sz w:val="20"/>
              </w:rPr>
              <w:t xml:space="preserve">Fee: </w:t>
            </w:r>
            <w:r w:rsidRPr="009F4207">
              <w:t>$1,784.50</w:t>
            </w:r>
            <w:r w:rsidRPr="009F4207">
              <w:tab/>
            </w:r>
            <w:r w:rsidRPr="009F4207">
              <w:rPr>
                <w:b/>
                <w:sz w:val="20"/>
              </w:rPr>
              <w:t xml:space="preserve">Benefit: </w:t>
            </w:r>
            <w:r w:rsidRPr="009F4207">
              <w:t>75% = $1338.40</w:t>
            </w:r>
          </w:p>
        </w:tc>
      </w:tr>
      <w:tr w:rsidR="00DD2E4B" w:rsidRPr="009F4207" w14:paraId="6A1029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2F360C" w14:textId="77777777" w:rsidR="00A77B3E" w:rsidRPr="009F4207" w:rsidRDefault="00A77B3E">
            <w:pPr>
              <w:rPr>
                <w:b/>
              </w:rPr>
            </w:pPr>
            <w:r w:rsidRPr="009F4207">
              <w:rPr>
                <w:b/>
              </w:rPr>
              <w:lastRenderedPageBreak/>
              <w:t>Fee</w:t>
            </w:r>
          </w:p>
          <w:p w14:paraId="07392927" w14:textId="77777777" w:rsidR="00A77B3E" w:rsidRPr="009F4207" w:rsidRDefault="00A77B3E">
            <w:r w:rsidRPr="009F4207">
              <w:t>16527</w:t>
            </w:r>
          </w:p>
        </w:tc>
        <w:tc>
          <w:tcPr>
            <w:tcW w:w="0" w:type="auto"/>
            <w:tcMar>
              <w:top w:w="38" w:type="dxa"/>
              <w:left w:w="38" w:type="dxa"/>
              <w:bottom w:w="38" w:type="dxa"/>
              <w:right w:w="38" w:type="dxa"/>
            </w:tcMar>
            <w:vAlign w:val="bottom"/>
          </w:tcPr>
          <w:p w14:paraId="36EC78E3" w14:textId="77777777" w:rsidR="00DD2E4B" w:rsidRPr="009F4207" w:rsidRDefault="00DD2E4B">
            <w:pPr>
              <w:spacing w:after="200"/>
              <w:rPr>
                <w:sz w:val="20"/>
                <w:szCs w:val="20"/>
              </w:rPr>
            </w:pPr>
            <w:r w:rsidRPr="009F4207">
              <w:rPr>
                <w:sz w:val="20"/>
                <w:szCs w:val="20"/>
              </w:rPr>
              <w:t>Management of vaginal birth, if the patient's care has been transferred by a participating midwife for management of the birth, including all attendances related to the birth. Payable once only for a pregnancy.</w:t>
            </w:r>
          </w:p>
          <w:p w14:paraId="28E66D64" w14:textId="77777777" w:rsidR="00DD2E4B" w:rsidRPr="009F4207" w:rsidRDefault="00DD2E4B">
            <w:pPr>
              <w:spacing w:before="200" w:after="200"/>
              <w:rPr>
                <w:sz w:val="20"/>
                <w:szCs w:val="20"/>
              </w:rPr>
            </w:pPr>
            <w:r w:rsidRPr="009F4207">
              <w:rPr>
                <w:sz w:val="20"/>
                <w:szCs w:val="20"/>
              </w:rPr>
              <w:t xml:space="preserve">  (Anaes.) </w:t>
            </w:r>
          </w:p>
          <w:p w14:paraId="2AFF4F66" w14:textId="77777777" w:rsidR="00A77B3E" w:rsidRPr="009F4207" w:rsidRDefault="00A77B3E">
            <w:r w:rsidRPr="009F4207">
              <w:t>(See para TN.4.8 of explanatory notes to this Category)</w:t>
            </w:r>
          </w:p>
          <w:p w14:paraId="1F95CD21" w14:textId="77777777" w:rsidR="00A77B3E" w:rsidRPr="009F4207" w:rsidRDefault="00A77B3E">
            <w:pPr>
              <w:tabs>
                <w:tab w:val="left" w:pos="1701"/>
              </w:tabs>
              <w:rPr>
                <w:b/>
                <w:sz w:val="20"/>
              </w:rPr>
            </w:pPr>
            <w:r w:rsidRPr="009F4207">
              <w:rPr>
                <w:b/>
                <w:sz w:val="20"/>
              </w:rPr>
              <w:t xml:space="preserve">Fee: </w:t>
            </w:r>
            <w:r w:rsidRPr="009F4207">
              <w:t>$690.90</w:t>
            </w:r>
            <w:r w:rsidRPr="009F4207">
              <w:tab/>
            </w:r>
            <w:r w:rsidRPr="009F4207">
              <w:rPr>
                <w:b/>
                <w:sz w:val="20"/>
              </w:rPr>
              <w:t xml:space="preserve">Benefit: </w:t>
            </w:r>
            <w:r w:rsidRPr="009F4207">
              <w:t>75% = $518.20    85% = $597.70</w:t>
            </w:r>
          </w:p>
          <w:p w14:paraId="50EB32FE" w14:textId="77777777" w:rsidR="00A77B3E" w:rsidRPr="009F4207" w:rsidRDefault="00A77B3E">
            <w:pPr>
              <w:tabs>
                <w:tab w:val="left" w:pos="1701"/>
              </w:tabs>
            </w:pPr>
            <w:r w:rsidRPr="009F4207">
              <w:rPr>
                <w:b/>
                <w:sz w:val="20"/>
              </w:rPr>
              <w:t xml:space="preserve">Extended Medicare Safety Net Cap: </w:t>
            </w:r>
            <w:r w:rsidRPr="009F4207">
              <w:t>$198.50</w:t>
            </w:r>
          </w:p>
        </w:tc>
      </w:tr>
      <w:tr w:rsidR="00DD2E4B" w:rsidRPr="009F4207" w14:paraId="476A4A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13A95A" w14:textId="77777777" w:rsidR="00A77B3E" w:rsidRPr="009F4207" w:rsidRDefault="00A77B3E">
            <w:pPr>
              <w:rPr>
                <w:b/>
              </w:rPr>
            </w:pPr>
            <w:r w:rsidRPr="009F4207">
              <w:rPr>
                <w:b/>
              </w:rPr>
              <w:t>Fee</w:t>
            </w:r>
          </w:p>
          <w:p w14:paraId="5254A37B" w14:textId="77777777" w:rsidR="00A77B3E" w:rsidRPr="009F4207" w:rsidRDefault="00A77B3E">
            <w:r w:rsidRPr="009F4207">
              <w:t>16528</w:t>
            </w:r>
          </w:p>
        </w:tc>
        <w:tc>
          <w:tcPr>
            <w:tcW w:w="0" w:type="auto"/>
            <w:tcMar>
              <w:top w:w="38" w:type="dxa"/>
              <w:left w:w="38" w:type="dxa"/>
              <w:bottom w:w="38" w:type="dxa"/>
              <w:right w:w="38" w:type="dxa"/>
            </w:tcMar>
            <w:vAlign w:val="bottom"/>
          </w:tcPr>
          <w:p w14:paraId="141091F5" w14:textId="77777777" w:rsidR="00DD2E4B" w:rsidRPr="009F4207" w:rsidRDefault="00DD2E4B">
            <w:pPr>
              <w:spacing w:after="200"/>
              <w:rPr>
                <w:sz w:val="20"/>
                <w:szCs w:val="20"/>
              </w:rPr>
            </w:pPr>
            <w:r w:rsidRPr="009F4207">
              <w:rPr>
                <w:sz w:val="20"/>
                <w:szCs w:val="20"/>
              </w:rPr>
              <w:t xml:space="preserve">Caesarean section and post-operative care for 7 days, if the patient's care has been transferred by a participating midwife for management of the birth. Payable once only for a pregnancy. (Anaes.) </w:t>
            </w:r>
          </w:p>
          <w:p w14:paraId="5ABC2989" w14:textId="77777777" w:rsidR="00A77B3E" w:rsidRPr="009F4207" w:rsidRDefault="00A77B3E">
            <w:r w:rsidRPr="009F4207">
              <w:t>(See para TN.4.8 of explanatory notes to this Category)</w:t>
            </w:r>
          </w:p>
          <w:p w14:paraId="7F925C2F" w14:textId="77777777" w:rsidR="00A77B3E" w:rsidRPr="009F4207" w:rsidRDefault="00A77B3E">
            <w:pPr>
              <w:tabs>
                <w:tab w:val="left" w:pos="1701"/>
              </w:tabs>
              <w:rPr>
                <w:b/>
                <w:sz w:val="20"/>
              </w:rPr>
            </w:pPr>
            <w:r w:rsidRPr="009F4207">
              <w:rPr>
                <w:b/>
                <w:sz w:val="20"/>
              </w:rPr>
              <w:t xml:space="preserve">Fee: </w:t>
            </w:r>
            <w:r w:rsidRPr="009F4207">
              <w:t>$690.90</w:t>
            </w:r>
            <w:r w:rsidRPr="009F4207">
              <w:tab/>
            </w:r>
            <w:r w:rsidRPr="009F4207">
              <w:rPr>
                <w:b/>
                <w:sz w:val="20"/>
              </w:rPr>
              <w:t xml:space="preserve">Benefit: </w:t>
            </w:r>
            <w:r w:rsidRPr="009F4207">
              <w:t>75% = $518.20    85% = $597.70</w:t>
            </w:r>
          </w:p>
          <w:p w14:paraId="2CE77B19" w14:textId="77777777" w:rsidR="00A77B3E" w:rsidRPr="009F4207" w:rsidRDefault="00A77B3E">
            <w:pPr>
              <w:tabs>
                <w:tab w:val="left" w:pos="1701"/>
              </w:tabs>
            </w:pPr>
            <w:r w:rsidRPr="009F4207">
              <w:rPr>
                <w:b/>
                <w:sz w:val="20"/>
              </w:rPr>
              <w:t xml:space="preserve">Extended Medicare Safety Net Cap: </w:t>
            </w:r>
            <w:r w:rsidRPr="009F4207">
              <w:t>$372.10</w:t>
            </w:r>
          </w:p>
        </w:tc>
      </w:tr>
      <w:tr w:rsidR="00DD2E4B" w:rsidRPr="009F4207" w14:paraId="67DA1B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A676C9" w14:textId="77777777" w:rsidR="00A77B3E" w:rsidRPr="009F4207" w:rsidRDefault="00A77B3E">
            <w:pPr>
              <w:rPr>
                <w:b/>
              </w:rPr>
            </w:pPr>
            <w:r w:rsidRPr="009F4207">
              <w:rPr>
                <w:b/>
              </w:rPr>
              <w:t>Fee</w:t>
            </w:r>
          </w:p>
          <w:p w14:paraId="3427D61C" w14:textId="77777777" w:rsidR="00A77B3E" w:rsidRPr="009F4207" w:rsidRDefault="00A77B3E">
            <w:r w:rsidRPr="009F4207">
              <w:t>16530</w:t>
            </w:r>
          </w:p>
        </w:tc>
        <w:tc>
          <w:tcPr>
            <w:tcW w:w="0" w:type="auto"/>
            <w:tcMar>
              <w:top w:w="38" w:type="dxa"/>
              <w:left w:w="38" w:type="dxa"/>
              <w:bottom w:w="38" w:type="dxa"/>
              <w:right w:w="38" w:type="dxa"/>
            </w:tcMar>
            <w:vAlign w:val="bottom"/>
          </w:tcPr>
          <w:p w14:paraId="774DC8E2" w14:textId="77777777" w:rsidR="00DD2E4B" w:rsidRPr="009F4207" w:rsidRDefault="00DD2E4B">
            <w:pPr>
              <w:spacing w:after="200"/>
              <w:rPr>
                <w:sz w:val="20"/>
                <w:szCs w:val="20"/>
              </w:rPr>
            </w:pPr>
            <w:r w:rsidRPr="009F4207">
              <w:rPr>
                <w:sz w:val="20"/>
                <w:szCs w:val="20"/>
              </w:rPr>
              <w:t xml:space="preserve">Management of pregnancy loss, from 14 weeks to 15 weeks and 6 days gestation, other than a service to which item 16531, 35640 or 35643 applies (Anaes.) </w:t>
            </w:r>
          </w:p>
          <w:p w14:paraId="7E2088B3" w14:textId="77777777" w:rsidR="00A77B3E" w:rsidRPr="009F4207" w:rsidRDefault="00A77B3E">
            <w:r w:rsidRPr="009F4207">
              <w:t>(See para TN.4.5 of explanatory notes to this Category)</w:t>
            </w:r>
          </w:p>
          <w:p w14:paraId="41292BF2" w14:textId="77777777" w:rsidR="00A77B3E" w:rsidRPr="009F4207" w:rsidRDefault="00A77B3E">
            <w:pPr>
              <w:tabs>
                <w:tab w:val="left" w:pos="1701"/>
              </w:tabs>
              <w:rPr>
                <w:b/>
                <w:sz w:val="20"/>
              </w:rPr>
            </w:pPr>
            <w:r w:rsidRPr="009F4207">
              <w:rPr>
                <w:b/>
                <w:sz w:val="20"/>
              </w:rPr>
              <w:t xml:space="preserve">Fee: </w:t>
            </w:r>
            <w:r w:rsidRPr="009F4207">
              <w:t>$420.95</w:t>
            </w:r>
            <w:r w:rsidRPr="009F4207">
              <w:tab/>
            </w:r>
            <w:r w:rsidRPr="009F4207">
              <w:rPr>
                <w:b/>
                <w:sz w:val="20"/>
              </w:rPr>
              <w:t xml:space="preserve">Benefit: </w:t>
            </w:r>
            <w:r w:rsidRPr="009F4207">
              <w:t>75% = $315.75    85% = $357.85</w:t>
            </w:r>
          </w:p>
          <w:p w14:paraId="6387B290" w14:textId="77777777" w:rsidR="00A77B3E" w:rsidRPr="009F4207" w:rsidRDefault="00A77B3E">
            <w:pPr>
              <w:tabs>
                <w:tab w:val="left" w:pos="1701"/>
              </w:tabs>
            </w:pPr>
            <w:r w:rsidRPr="009F4207">
              <w:rPr>
                <w:b/>
                <w:sz w:val="20"/>
              </w:rPr>
              <w:t xml:space="preserve">Extended Medicare Safety Net Cap: </w:t>
            </w:r>
            <w:r w:rsidRPr="009F4207">
              <w:t>$273.65</w:t>
            </w:r>
          </w:p>
        </w:tc>
      </w:tr>
      <w:tr w:rsidR="00DD2E4B" w:rsidRPr="009F4207" w14:paraId="507E5A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58FC48" w14:textId="77777777" w:rsidR="00A77B3E" w:rsidRPr="009F4207" w:rsidRDefault="00A77B3E">
            <w:pPr>
              <w:rPr>
                <w:b/>
              </w:rPr>
            </w:pPr>
            <w:r w:rsidRPr="009F4207">
              <w:rPr>
                <w:b/>
              </w:rPr>
              <w:t>Fee</w:t>
            </w:r>
          </w:p>
          <w:p w14:paraId="31D317CB" w14:textId="77777777" w:rsidR="00A77B3E" w:rsidRPr="009F4207" w:rsidRDefault="00A77B3E">
            <w:r w:rsidRPr="009F4207">
              <w:t>16531</w:t>
            </w:r>
          </w:p>
        </w:tc>
        <w:tc>
          <w:tcPr>
            <w:tcW w:w="0" w:type="auto"/>
            <w:tcMar>
              <w:top w:w="38" w:type="dxa"/>
              <w:left w:w="38" w:type="dxa"/>
              <w:bottom w:w="38" w:type="dxa"/>
              <w:right w:w="38" w:type="dxa"/>
            </w:tcMar>
            <w:vAlign w:val="bottom"/>
          </w:tcPr>
          <w:p w14:paraId="0A44A516" w14:textId="77777777" w:rsidR="00DD2E4B" w:rsidRPr="009F4207" w:rsidRDefault="00DD2E4B">
            <w:pPr>
              <w:spacing w:after="200"/>
              <w:rPr>
                <w:sz w:val="20"/>
                <w:szCs w:val="20"/>
              </w:rPr>
            </w:pPr>
            <w:r w:rsidRPr="009F4207">
              <w:rPr>
                <w:sz w:val="20"/>
                <w:szCs w:val="20"/>
              </w:rPr>
              <w:t xml:space="preserve">Management of pregnancy loss, from 16 weeks to 22 weeks and 6 days gestation, other than a service to which item 16530, 35640 or 35643 applies (Anaes.) </w:t>
            </w:r>
          </w:p>
          <w:p w14:paraId="067DE469" w14:textId="77777777" w:rsidR="00A77B3E" w:rsidRPr="009F4207" w:rsidRDefault="00A77B3E">
            <w:r w:rsidRPr="009F4207">
              <w:t>(See para TN.4.5, TN.4.14 of explanatory notes to this Category)</w:t>
            </w:r>
          </w:p>
          <w:p w14:paraId="26B03217" w14:textId="77777777" w:rsidR="00A77B3E" w:rsidRPr="009F4207" w:rsidRDefault="00A77B3E">
            <w:pPr>
              <w:tabs>
                <w:tab w:val="left" w:pos="1701"/>
              </w:tabs>
            </w:pPr>
            <w:r w:rsidRPr="009F4207">
              <w:rPr>
                <w:b/>
                <w:sz w:val="20"/>
              </w:rPr>
              <w:t xml:space="preserve">Fee: </w:t>
            </w:r>
            <w:r w:rsidRPr="009F4207">
              <w:t>$841.90</w:t>
            </w:r>
            <w:r w:rsidRPr="009F4207">
              <w:tab/>
            </w:r>
            <w:r w:rsidRPr="009F4207">
              <w:rPr>
                <w:b/>
                <w:sz w:val="20"/>
              </w:rPr>
              <w:t xml:space="preserve">Benefit: </w:t>
            </w:r>
            <w:r w:rsidRPr="009F4207">
              <w:t>75% = $631.45</w:t>
            </w:r>
          </w:p>
        </w:tc>
      </w:tr>
      <w:tr w:rsidR="00DD2E4B" w:rsidRPr="009F4207" w14:paraId="03B624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6A3D4D" w14:textId="77777777" w:rsidR="00A77B3E" w:rsidRPr="009F4207" w:rsidRDefault="00A77B3E">
            <w:pPr>
              <w:rPr>
                <w:b/>
              </w:rPr>
            </w:pPr>
            <w:r w:rsidRPr="009F4207">
              <w:rPr>
                <w:b/>
              </w:rPr>
              <w:t>Fee</w:t>
            </w:r>
          </w:p>
          <w:p w14:paraId="78BE7641" w14:textId="77777777" w:rsidR="00A77B3E" w:rsidRPr="009F4207" w:rsidRDefault="00A77B3E">
            <w:r w:rsidRPr="009F4207">
              <w:t>16533</w:t>
            </w:r>
          </w:p>
        </w:tc>
        <w:tc>
          <w:tcPr>
            <w:tcW w:w="0" w:type="auto"/>
            <w:tcMar>
              <w:top w:w="38" w:type="dxa"/>
              <w:left w:w="38" w:type="dxa"/>
              <w:bottom w:w="38" w:type="dxa"/>
              <w:right w:w="38" w:type="dxa"/>
            </w:tcMar>
            <w:vAlign w:val="bottom"/>
          </w:tcPr>
          <w:p w14:paraId="3DCBA029" w14:textId="77777777" w:rsidR="00DD2E4B" w:rsidRPr="009F4207" w:rsidRDefault="00DD2E4B">
            <w:pPr>
              <w:spacing w:after="200"/>
              <w:rPr>
                <w:sz w:val="20"/>
                <w:szCs w:val="20"/>
              </w:rPr>
            </w:pPr>
            <w:r w:rsidRPr="009F4207">
              <w:rPr>
                <w:sz w:val="20"/>
                <w:szCs w:val="20"/>
              </w:rPr>
              <w:t>Pregnancy complicated by acute intercurrent infection, fetal growth restriction, threatened premature labour with ruptured membranes or threatened premature labour treated by intravenous therapy, requiring admission to hospital—each professional attendance lasting at least 40 minutes that is not a routine antenatal attendance, to a maximum of 3 services per pregnancy</w:t>
            </w:r>
          </w:p>
          <w:p w14:paraId="47CC2B2C" w14:textId="77777777" w:rsidR="00A77B3E" w:rsidRPr="009F4207" w:rsidRDefault="00A77B3E">
            <w:r w:rsidRPr="009F4207">
              <w:t>(See para TN.4.3, TN.4.14 of explanatory notes to this Category)</w:t>
            </w:r>
          </w:p>
          <w:p w14:paraId="7EA10E7F" w14:textId="77777777" w:rsidR="00A77B3E" w:rsidRPr="009F4207" w:rsidRDefault="00A77B3E">
            <w:pPr>
              <w:tabs>
                <w:tab w:val="left" w:pos="1701"/>
              </w:tabs>
            </w:pPr>
            <w:r w:rsidRPr="009F4207">
              <w:rPr>
                <w:b/>
                <w:sz w:val="20"/>
              </w:rPr>
              <w:t xml:space="preserve">Fee: </w:t>
            </w:r>
            <w:r w:rsidRPr="009F4207">
              <w:t>$115.60</w:t>
            </w:r>
            <w:r w:rsidRPr="009F4207">
              <w:tab/>
            </w:r>
            <w:r w:rsidRPr="009F4207">
              <w:rPr>
                <w:b/>
                <w:sz w:val="20"/>
              </w:rPr>
              <w:t xml:space="preserve">Benefit: </w:t>
            </w:r>
            <w:r w:rsidRPr="009F4207">
              <w:t>75% = $86.70</w:t>
            </w:r>
          </w:p>
        </w:tc>
      </w:tr>
      <w:tr w:rsidR="00DD2E4B" w:rsidRPr="009F4207" w14:paraId="601885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9CB701" w14:textId="77777777" w:rsidR="00A77B3E" w:rsidRPr="009F4207" w:rsidRDefault="00A77B3E">
            <w:pPr>
              <w:rPr>
                <w:b/>
              </w:rPr>
            </w:pPr>
            <w:r w:rsidRPr="009F4207">
              <w:rPr>
                <w:b/>
              </w:rPr>
              <w:t>Fee</w:t>
            </w:r>
          </w:p>
          <w:p w14:paraId="0025914F" w14:textId="77777777" w:rsidR="00A77B3E" w:rsidRPr="009F4207" w:rsidRDefault="00A77B3E">
            <w:r w:rsidRPr="009F4207">
              <w:t>16534</w:t>
            </w:r>
          </w:p>
        </w:tc>
        <w:tc>
          <w:tcPr>
            <w:tcW w:w="0" w:type="auto"/>
            <w:tcMar>
              <w:top w:w="38" w:type="dxa"/>
              <w:left w:w="38" w:type="dxa"/>
              <w:bottom w:w="38" w:type="dxa"/>
              <w:right w:w="38" w:type="dxa"/>
            </w:tcMar>
            <w:vAlign w:val="bottom"/>
          </w:tcPr>
          <w:p w14:paraId="3C444590" w14:textId="77777777" w:rsidR="00DD2E4B" w:rsidRPr="009F4207" w:rsidRDefault="00DD2E4B">
            <w:pPr>
              <w:spacing w:after="200"/>
              <w:rPr>
                <w:sz w:val="20"/>
                <w:szCs w:val="20"/>
              </w:rPr>
            </w:pPr>
            <w:r w:rsidRPr="009F4207">
              <w:rPr>
                <w:sz w:val="20"/>
                <w:szCs w:val="20"/>
              </w:rPr>
              <w:t>Pre-eclampsia, eclampsia or antepartum haemorrhage, treatment of—each professional attendance lasting at least 40 minutes that is not a routine antenatal attendance, to a maximum of 3 services per pregnancy</w:t>
            </w:r>
          </w:p>
          <w:p w14:paraId="222D7231" w14:textId="77777777" w:rsidR="00A77B3E" w:rsidRPr="009F4207" w:rsidRDefault="00A77B3E">
            <w:r w:rsidRPr="009F4207">
              <w:t>(See para TN.4.3, TN.4.14 of explanatory notes to this Category)</w:t>
            </w:r>
          </w:p>
          <w:p w14:paraId="44829199" w14:textId="77777777" w:rsidR="00A77B3E" w:rsidRPr="009F4207" w:rsidRDefault="00A77B3E">
            <w:pPr>
              <w:tabs>
                <w:tab w:val="left" w:pos="1701"/>
              </w:tabs>
            </w:pPr>
            <w:r w:rsidRPr="009F4207">
              <w:rPr>
                <w:b/>
                <w:sz w:val="20"/>
              </w:rPr>
              <w:t xml:space="preserve">Fee: </w:t>
            </w:r>
            <w:r w:rsidRPr="009F4207">
              <w:t>$115.60</w:t>
            </w:r>
            <w:r w:rsidRPr="009F4207">
              <w:tab/>
            </w:r>
            <w:r w:rsidRPr="009F4207">
              <w:rPr>
                <w:b/>
                <w:sz w:val="20"/>
              </w:rPr>
              <w:t xml:space="preserve">Benefit: </w:t>
            </w:r>
            <w:r w:rsidRPr="009F4207">
              <w:t>75% = $86.70</w:t>
            </w:r>
          </w:p>
        </w:tc>
      </w:tr>
      <w:tr w:rsidR="00DD2E4B" w:rsidRPr="009F4207" w14:paraId="72310D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C9674B" w14:textId="77777777" w:rsidR="00A77B3E" w:rsidRPr="009F4207" w:rsidRDefault="00A77B3E">
            <w:pPr>
              <w:rPr>
                <w:b/>
              </w:rPr>
            </w:pPr>
            <w:r w:rsidRPr="009F4207">
              <w:rPr>
                <w:b/>
              </w:rPr>
              <w:t>Fee</w:t>
            </w:r>
          </w:p>
          <w:p w14:paraId="748C6AA1" w14:textId="77777777" w:rsidR="00A77B3E" w:rsidRPr="009F4207" w:rsidRDefault="00A77B3E">
            <w:r w:rsidRPr="009F4207">
              <w:t>16564</w:t>
            </w:r>
          </w:p>
        </w:tc>
        <w:tc>
          <w:tcPr>
            <w:tcW w:w="0" w:type="auto"/>
            <w:tcMar>
              <w:top w:w="38" w:type="dxa"/>
              <w:left w:w="38" w:type="dxa"/>
              <w:bottom w:w="38" w:type="dxa"/>
              <w:right w:w="38" w:type="dxa"/>
            </w:tcMar>
            <w:vAlign w:val="bottom"/>
          </w:tcPr>
          <w:p w14:paraId="49E3A025" w14:textId="77777777" w:rsidR="00DD2E4B" w:rsidRPr="009F4207" w:rsidRDefault="00DD2E4B">
            <w:pPr>
              <w:spacing w:after="200"/>
              <w:jc w:val="center"/>
              <w:rPr>
                <w:sz w:val="20"/>
                <w:szCs w:val="20"/>
              </w:rPr>
            </w:pPr>
            <w:r w:rsidRPr="009F4207">
              <w:rPr>
                <w:sz w:val="20"/>
                <w:szCs w:val="20"/>
              </w:rPr>
              <w:t xml:space="preserve">POST-PARTUM CARE EVACUATION OF RETAINED PRODUCTS OF CONCEPTION (placenta, membranes or mole) as a complication of confinement, with or without curettage of the uterus, as an independent procedure (Anaes.) </w:t>
            </w:r>
          </w:p>
          <w:p w14:paraId="3C837672" w14:textId="77777777" w:rsidR="00A77B3E" w:rsidRPr="009F4207" w:rsidRDefault="00A77B3E">
            <w:r w:rsidRPr="009F4207">
              <w:t>(See para TN.4.10 of explanatory notes to this Category)</w:t>
            </w:r>
          </w:p>
          <w:p w14:paraId="1A63C670" w14:textId="77777777" w:rsidR="00A77B3E" w:rsidRPr="009F4207" w:rsidRDefault="00A77B3E">
            <w:pPr>
              <w:tabs>
                <w:tab w:val="left" w:pos="1701"/>
              </w:tabs>
              <w:rPr>
                <w:b/>
                <w:sz w:val="20"/>
              </w:rPr>
            </w:pPr>
            <w:r w:rsidRPr="009F4207">
              <w:rPr>
                <w:b/>
                <w:sz w:val="20"/>
              </w:rPr>
              <w:t xml:space="preserve">Fee: </w:t>
            </w:r>
            <w:r w:rsidRPr="009F4207">
              <w:t>$238.75</w:t>
            </w:r>
            <w:r w:rsidRPr="009F4207">
              <w:tab/>
            </w:r>
            <w:r w:rsidRPr="009F4207">
              <w:rPr>
                <w:b/>
                <w:sz w:val="20"/>
              </w:rPr>
              <w:t xml:space="preserve">Benefit: </w:t>
            </w:r>
            <w:r w:rsidRPr="009F4207">
              <w:t>75% = $179.10    85% = $202.95</w:t>
            </w:r>
          </w:p>
          <w:p w14:paraId="00C0740F" w14:textId="77777777" w:rsidR="00A77B3E" w:rsidRPr="009F4207" w:rsidRDefault="00A77B3E">
            <w:pPr>
              <w:tabs>
                <w:tab w:val="left" w:pos="1701"/>
              </w:tabs>
            </w:pPr>
            <w:r w:rsidRPr="009F4207">
              <w:rPr>
                <w:b/>
                <w:sz w:val="20"/>
              </w:rPr>
              <w:t xml:space="preserve">Extended Medicare Safety Net Cap: </w:t>
            </w:r>
            <w:r w:rsidRPr="009F4207">
              <w:t>$248.10</w:t>
            </w:r>
          </w:p>
        </w:tc>
      </w:tr>
      <w:tr w:rsidR="00DD2E4B" w:rsidRPr="009F4207" w14:paraId="250BF8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ED836B" w14:textId="77777777" w:rsidR="00A77B3E" w:rsidRPr="009F4207" w:rsidRDefault="00A77B3E">
            <w:pPr>
              <w:rPr>
                <w:b/>
              </w:rPr>
            </w:pPr>
            <w:r w:rsidRPr="009F4207">
              <w:rPr>
                <w:b/>
              </w:rPr>
              <w:t>Fee</w:t>
            </w:r>
          </w:p>
          <w:p w14:paraId="58D784CC" w14:textId="77777777" w:rsidR="00A77B3E" w:rsidRPr="009F4207" w:rsidRDefault="00A77B3E">
            <w:r w:rsidRPr="009F4207">
              <w:t>16567</w:t>
            </w:r>
          </w:p>
        </w:tc>
        <w:tc>
          <w:tcPr>
            <w:tcW w:w="0" w:type="auto"/>
            <w:tcMar>
              <w:top w:w="38" w:type="dxa"/>
              <w:left w:w="38" w:type="dxa"/>
              <w:bottom w:w="38" w:type="dxa"/>
              <w:right w:w="38" w:type="dxa"/>
            </w:tcMar>
            <w:vAlign w:val="bottom"/>
          </w:tcPr>
          <w:p w14:paraId="5F0E79A6" w14:textId="77777777" w:rsidR="00DD2E4B" w:rsidRPr="009F4207" w:rsidRDefault="00DD2E4B">
            <w:pPr>
              <w:spacing w:after="200"/>
              <w:rPr>
                <w:sz w:val="20"/>
                <w:szCs w:val="20"/>
              </w:rPr>
            </w:pPr>
            <w:r w:rsidRPr="009F4207">
              <w:rPr>
                <w:sz w:val="20"/>
                <w:szCs w:val="20"/>
              </w:rPr>
              <w:t xml:space="preserve">MANAGEMENT OF POSTPARTUM HAEMORRHAGE by special measures such as packing of uterus, as an independent procedure (Anaes.) </w:t>
            </w:r>
          </w:p>
          <w:p w14:paraId="495DB297" w14:textId="77777777" w:rsidR="00A77B3E" w:rsidRPr="009F4207" w:rsidRDefault="00A77B3E">
            <w:r w:rsidRPr="009F4207">
              <w:t>(See para TN.4.10 of explanatory notes to this Category)</w:t>
            </w:r>
          </w:p>
          <w:p w14:paraId="2A992A2A" w14:textId="77777777" w:rsidR="00A77B3E" w:rsidRPr="009F4207" w:rsidRDefault="00A77B3E">
            <w:pPr>
              <w:tabs>
                <w:tab w:val="left" w:pos="1701"/>
              </w:tabs>
              <w:rPr>
                <w:b/>
                <w:sz w:val="20"/>
              </w:rPr>
            </w:pPr>
            <w:r w:rsidRPr="009F4207">
              <w:rPr>
                <w:b/>
                <w:sz w:val="20"/>
              </w:rPr>
              <w:t xml:space="preserve">Fee: </w:t>
            </w:r>
            <w:r w:rsidRPr="009F4207">
              <w:t>$349.15</w:t>
            </w:r>
            <w:r w:rsidRPr="009F4207">
              <w:tab/>
            </w:r>
            <w:r w:rsidRPr="009F4207">
              <w:rPr>
                <w:b/>
                <w:sz w:val="20"/>
              </w:rPr>
              <w:t xml:space="preserve">Benefit: </w:t>
            </w:r>
            <w:r w:rsidRPr="009F4207">
              <w:t>75% = $261.90    85% = $296.80</w:t>
            </w:r>
          </w:p>
          <w:p w14:paraId="50F368E5" w14:textId="77777777" w:rsidR="00A77B3E" w:rsidRPr="009F4207" w:rsidRDefault="00A77B3E">
            <w:pPr>
              <w:tabs>
                <w:tab w:val="left" w:pos="1701"/>
              </w:tabs>
            </w:pPr>
            <w:r w:rsidRPr="009F4207">
              <w:rPr>
                <w:b/>
                <w:sz w:val="20"/>
              </w:rPr>
              <w:t xml:space="preserve">Extended Medicare Safety Net Cap: </w:t>
            </w:r>
            <w:r w:rsidRPr="009F4207">
              <w:t>$248.10</w:t>
            </w:r>
          </w:p>
        </w:tc>
      </w:tr>
      <w:tr w:rsidR="00DD2E4B" w:rsidRPr="009F4207" w14:paraId="5D823E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4EE1E1" w14:textId="77777777" w:rsidR="00A77B3E" w:rsidRPr="009F4207" w:rsidRDefault="00A77B3E">
            <w:pPr>
              <w:rPr>
                <w:b/>
              </w:rPr>
            </w:pPr>
            <w:r w:rsidRPr="009F4207">
              <w:rPr>
                <w:b/>
              </w:rPr>
              <w:lastRenderedPageBreak/>
              <w:t>Fee</w:t>
            </w:r>
          </w:p>
          <w:p w14:paraId="083C4BF5" w14:textId="77777777" w:rsidR="00A77B3E" w:rsidRPr="009F4207" w:rsidRDefault="00A77B3E">
            <w:r w:rsidRPr="009F4207">
              <w:t>16570</w:t>
            </w:r>
          </w:p>
        </w:tc>
        <w:tc>
          <w:tcPr>
            <w:tcW w:w="0" w:type="auto"/>
            <w:tcMar>
              <w:top w:w="38" w:type="dxa"/>
              <w:left w:w="38" w:type="dxa"/>
              <w:bottom w:w="38" w:type="dxa"/>
              <w:right w:w="38" w:type="dxa"/>
            </w:tcMar>
            <w:vAlign w:val="bottom"/>
          </w:tcPr>
          <w:p w14:paraId="0C3AB9F8" w14:textId="77777777" w:rsidR="00DD2E4B" w:rsidRPr="009F4207" w:rsidRDefault="00DD2E4B">
            <w:pPr>
              <w:spacing w:after="200"/>
              <w:rPr>
                <w:sz w:val="20"/>
                <w:szCs w:val="20"/>
              </w:rPr>
            </w:pPr>
            <w:r w:rsidRPr="009F4207">
              <w:rPr>
                <w:sz w:val="20"/>
                <w:szCs w:val="20"/>
              </w:rPr>
              <w:t xml:space="preserve">ACUTE INVERSION OF THE UTERUS, vaginal correction of, as an independent procedure (Anaes.) </w:t>
            </w:r>
          </w:p>
          <w:p w14:paraId="43FD08E7" w14:textId="77777777" w:rsidR="00A77B3E" w:rsidRPr="009F4207" w:rsidRDefault="00A77B3E">
            <w:r w:rsidRPr="009F4207">
              <w:t>(See para TN.4.10 of explanatory notes to this Category)</w:t>
            </w:r>
          </w:p>
          <w:p w14:paraId="5D4B6D64" w14:textId="77777777" w:rsidR="00A77B3E" w:rsidRPr="009F4207" w:rsidRDefault="00A77B3E">
            <w:pPr>
              <w:tabs>
                <w:tab w:val="left" w:pos="1701"/>
              </w:tabs>
              <w:rPr>
                <w:b/>
                <w:sz w:val="20"/>
              </w:rPr>
            </w:pPr>
            <w:r w:rsidRPr="009F4207">
              <w:rPr>
                <w:b/>
                <w:sz w:val="20"/>
              </w:rPr>
              <w:t xml:space="preserve">Fee: </w:t>
            </w:r>
            <w:r w:rsidRPr="009F4207">
              <w:t>$455.70</w:t>
            </w:r>
            <w:r w:rsidRPr="009F4207">
              <w:tab/>
            </w:r>
            <w:r w:rsidRPr="009F4207">
              <w:rPr>
                <w:b/>
                <w:sz w:val="20"/>
              </w:rPr>
              <w:t xml:space="preserve">Benefit: </w:t>
            </w:r>
            <w:r w:rsidRPr="009F4207">
              <w:t>75% = $341.80    85% = $387.35</w:t>
            </w:r>
          </w:p>
          <w:p w14:paraId="31B08F9D" w14:textId="77777777" w:rsidR="00A77B3E" w:rsidRPr="009F4207" w:rsidRDefault="00A77B3E">
            <w:pPr>
              <w:tabs>
                <w:tab w:val="left" w:pos="1701"/>
              </w:tabs>
            </w:pPr>
            <w:r w:rsidRPr="009F4207">
              <w:rPr>
                <w:b/>
                <w:sz w:val="20"/>
              </w:rPr>
              <w:t xml:space="preserve">Extended Medicare Safety Net Cap: </w:t>
            </w:r>
            <w:r w:rsidRPr="009F4207">
              <w:t>$248.10</w:t>
            </w:r>
          </w:p>
        </w:tc>
      </w:tr>
      <w:tr w:rsidR="00DD2E4B" w:rsidRPr="009F4207" w14:paraId="1BE0A4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9CAF4A" w14:textId="77777777" w:rsidR="00A77B3E" w:rsidRPr="009F4207" w:rsidRDefault="00A77B3E">
            <w:pPr>
              <w:rPr>
                <w:b/>
              </w:rPr>
            </w:pPr>
            <w:r w:rsidRPr="009F4207">
              <w:rPr>
                <w:b/>
              </w:rPr>
              <w:t>Fee</w:t>
            </w:r>
          </w:p>
          <w:p w14:paraId="5DFDA73D" w14:textId="77777777" w:rsidR="00A77B3E" w:rsidRPr="009F4207" w:rsidRDefault="00A77B3E">
            <w:r w:rsidRPr="009F4207">
              <w:t>16571</w:t>
            </w:r>
          </w:p>
        </w:tc>
        <w:tc>
          <w:tcPr>
            <w:tcW w:w="0" w:type="auto"/>
            <w:tcMar>
              <w:top w:w="38" w:type="dxa"/>
              <w:left w:w="38" w:type="dxa"/>
              <w:bottom w:w="38" w:type="dxa"/>
              <w:right w:w="38" w:type="dxa"/>
            </w:tcMar>
            <w:vAlign w:val="bottom"/>
          </w:tcPr>
          <w:p w14:paraId="6705A494" w14:textId="77777777" w:rsidR="00DD2E4B" w:rsidRPr="009F4207" w:rsidRDefault="00DD2E4B">
            <w:pPr>
              <w:spacing w:after="200"/>
              <w:rPr>
                <w:sz w:val="20"/>
                <w:szCs w:val="20"/>
              </w:rPr>
            </w:pPr>
            <w:r w:rsidRPr="009F4207">
              <w:rPr>
                <w:sz w:val="20"/>
                <w:szCs w:val="20"/>
              </w:rPr>
              <w:t xml:space="preserve">CERVIX, repair of extensive laceration or lacerations (Anaes.) </w:t>
            </w:r>
          </w:p>
          <w:p w14:paraId="5E879E4D" w14:textId="77777777" w:rsidR="00A77B3E" w:rsidRPr="009F4207" w:rsidRDefault="00A77B3E">
            <w:r w:rsidRPr="009F4207">
              <w:t>(See para TN.4.10 of explanatory notes to this Category)</w:t>
            </w:r>
          </w:p>
          <w:p w14:paraId="13D0D654" w14:textId="77777777" w:rsidR="00A77B3E" w:rsidRPr="009F4207" w:rsidRDefault="00A77B3E">
            <w:pPr>
              <w:tabs>
                <w:tab w:val="left" w:pos="1701"/>
              </w:tabs>
              <w:rPr>
                <w:b/>
                <w:sz w:val="20"/>
              </w:rPr>
            </w:pPr>
            <w:r w:rsidRPr="009F4207">
              <w:rPr>
                <w:b/>
                <w:sz w:val="20"/>
              </w:rPr>
              <w:t xml:space="preserve">Fee: </w:t>
            </w:r>
            <w:r w:rsidRPr="009F4207">
              <w:t>$349.15</w:t>
            </w:r>
            <w:r w:rsidRPr="009F4207">
              <w:tab/>
            </w:r>
            <w:r w:rsidRPr="009F4207">
              <w:rPr>
                <w:b/>
                <w:sz w:val="20"/>
              </w:rPr>
              <w:t xml:space="preserve">Benefit: </w:t>
            </w:r>
            <w:r w:rsidRPr="009F4207">
              <w:t>75% = $261.90    85% = $296.80</w:t>
            </w:r>
          </w:p>
          <w:p w14:paraId="4DBB0CA3" w14:textId="77777777" w:rsidR="00A77B3E" w:rsidRPr="009F4207" w:rsidRDefault="00A77B3E">
            <w:pPr>
              <w:tabs>
                <w:tab w:val="left" w:pos="1701"/>
              </w:tabs>
            </w:pPr>
            <w:r w:rsidRPr="009F4207">
              <w:rPr>
                <w:b/>
                <w:sz w:val="20"/>
              </w:rPr>
              <w:t xml:space="preserve">Extended Medicare Safety Net Cap: </w:t>
            </w:r>
            <w:r w:rsidRPr="009F4207">
              <w:t>$248.10</w:t>
            </w:r>
          </w:p>
        </w:tc>
      </w:tr>
      <w:tr w:rsidR="00DD2E4B" w:rsidRPr="009F4207" w14:paraId="0F36C2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23FE87" w14:textId="77777777" w:rsidR="00A77B3E" w:rsidRPr="009F4207" w:rsidRDefault="00A77B3E">
            <w:pPr>
              <w:rPr>
                <w:b/>
              </w:rPr>
            </w:pPr>
            <w:r w:rsidRPr="009F4207">
              <w:rPr>
                <w:b/>
              </w:rPr>
              <w:t>Fee</w:t>
            </w:r>
          </w:p>
          <w:p w14:paraId="43E84022" w14:textId="77777777" w:rsidR="00A77B3E" w:rsidRPr="009F4207" w:rsidRDefault="00A77B3E">
            <w:r w:rsidRPr="009F4207">
              <w:t>16573</w:t>
            </w:r>
          </w:p>
        </w:tc>
        <w:tc>
          <w:tcPr>
            <w:tcW w:w="0" w:type="auto"/>
            <w:tcMar>
              <w:top w:w="38" w:type="dxa"/>
              <w:left w:w="38" w:type="dxa"/>
              <w:bottom w:w="38" w:type="dxa"/>
              <w:right w:w="38" w:type="dxa"/>
            </w:tcMar>
            <w:vAlign w:val="bottom"/>
          </w:tcPr>
          <w:p w14:paraId="3FF12FF1" w14:textId="77777777" w:rsidR="00DD2E4B" w:rsidRPr="009F4207" w:rsidRDefault="00DD2E4B">
            <w:pPr>
              <w:spacing w:after="200"/>
              <w:rPr>
                <w:sz w:val="20"/>
                <w:szCs w:val="20"/>
              </w:rPr>
            </w:pPr>
            <w:r w:rsidRPr="009F4207">
              <w:rPr>
                <w:sz w:val="20"/>
                <w:szCs w:val="20"/>
              </w:rPr>
              <w:t xml:space="preserve">THIRD DEGREE TEAR, involving anal sphincter muscles and rectal mucosa, repair of, as an independent procedure (Anaes.) </w:t>
            </w:r>
          </w:p>
          <w:p w14:paraId="22C9175B" w14:textId="77777777" w:rsidR="00A77B3E" w:rsidRPr="009F4207" w:rsidRDefault="00A77B3E">
            <w:r w:rsidRPr="009F4207">
              <w:t>(See para TN.4.10 of explanatory notes to this Category)</w:t>
            </w:r>
          </w:p>
          <w:p w14:paraId="1791B9A1" w14:textId="77777777" w:rsidR="00A77B3E" w:rsidRPr="009F4207" w:rsidRDefault="00A77B3E">
            <w:pPr>
              <w:tabs>
                <w:tab w:val="left" w:pos="1701"/>
              </w:tabs>
              <w:rPr>
                <w:b/>
                <w:sz w:val="20"/>
              </w:rPr>
            </w:pPr>
            <w:r w:rsidRPr="009F4207">
              <w:rPr>
                <w:b/>
                <w:sz w:val="20"/>
              </w:rPr>
              <w:t xml:space="preserve">Fee: </w:t>
            </w:r>
            <w:r w:rsidRPr="009F4207">
              <w:t>$284.50</w:t>
            </w:r>
            <w:r w:rsidRPr="009F4207">
              <w:tab/>
            </w:r>
            <w:r w:rsidRPr="009F4207">
              <w:rPr>
                <w:b/>
                <w:sz w:val="20"/>
              </w:rPr>
              <w:t xml:space="preserve">Benefit: </w:t>
            </w:r>
            <w:r w:rsidRPr="009F4207">
              <w:t>75% = $213.40    85% = $241.85</w:t>
            </w:r>
          </w:p>
          <w:p w14:paraId="4C8B1879" w14:textId="77777777" w:rsidR="00A77B3E" w:rsidRPr="009F4207" w:rsidRDefault="00A77B3E">
            <w:pPr>
              <w:tabs>
                <w:tab w:val="left" w:pos="1701"/>
              </w:tabs>
            </w:pPr>
            <w:r w:rsidRPr="009F4207">
              <w:rPr>
                <w:b/>
                <w:sz w:val="20"/>
              </w:rPr>
              <w:t xml:space="preserve">Extended Medicare Safety Net Cap: </w:t>
            </w:r>
            <w:r w:rsidRPr="009F4207">
              <w:t>$248.10</w:t>
            </w:r>
          </w:p>
        </w:tc>
      </w:tr>
      <w:tr w:rsidR="00DD2E4B" w:rsidRPr="009F4207" w14:paraId="6EB692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D5912D" w14:textId="77777777" w:rsidR="00A77B3E" w:rsidRPr="009F4207" w:rsidRDefault="00A77B3E">
            <w:pPr>
              <w:rPr>
                <w:b/>
              </w:rPr>
            </w:pPr>
            <w:r w:rsidRPr="009F4207">
              <w:rPr>
                <w:b/>
              </w:rPr>
              <w:t>Fee</w:t>
            </w:r>
          </w:p>
          <w:p w14:paraId="162F3A66" w14:textId="77777777" w:rsidR="00A77B3E" w:rsidRPr="009F4207" w:rsidRDefault="00A77B3E">
            <w:r w:rsidRPr="009F4207">
              <w:t>16590</w:t>
            </w:r>
          </w:p>
        </w:tc>
        <w:tc>
          <w:tcPr>
            <w:tcW w:w="0" w:type="auto"/>
            <w:tcMar>
              <w:top w:w="38" w:type="dxa"/>
              <w:left w:w="38" w:type="dxa"/>
              <w:bottom w:w="38" w:type="dxa"/>
              <w:right w:w="38" w:type="dxa"/>
            </w:tcMar>
            <w:vAlign w:val="bottom"/>
          </w:tcPr>
          <w:p w14:paraId="2CE026BC" w14:textId="77777777" w:rsidR="00DD2E4B" w:rsidRPr="009F4207" w:rsidRDefault="00DD2E4B">
            <w:pPr>
              <w:spacing w:after="200"/>
              <w:rPr>
                <w:sz w:val="20"/>
                <w:szCs w:val="20"/>
              </w:rPr>
            </w:pPr>
            <w:r w:rsidRPr="009F4207">
              <w:rPr>
                <w:sz w:val="20"/>
                <w:szCs w:val="20"/>
              </w:rPr>
              <w:t>Planning and management, by a practitioner, of a pregnancy if:</w:t>
            </w:r>
          </w:p>
          <w:p w14:paraId="2E3ABF4F" w14:textId="77777777" w:rsidR="00DD2E4B" w:rsidRPr="009F4207" w:rsidRDefault="00DD2E4B">
            <w:pPr>
              <w:spacing w:before="200" w:after="200"/>
              <w:rPr>
                <w:sz w:val="20"/>
                <w:szCs w:val="20"/>
              </w:rPr>
            </w:pPr>
            <w:r w:rsidRPr="009F4207">
              <w:rPr>
                <w:sz w:val="20"/>
                <w:szCs w:val="20"/>
              </w:rPr>
              <w:t>(a) the practitioner intends to take primary responsibility for management of the pregnancy and any complications, and to be available for the birth; and</w:t>
            </w:r>
          </w:p>
          <w:p w14:paraId="1EC9F857" w14:textId="77777777" w:rsidR="00DD2E4B" w:rsidRPr="009F4207" w:rsidRDefault="00DD2E4B">
            <w:pPr>
              <w:spacing w:before="200" w:after="200"/>
              <w:rPr>
                <w:sz w:val="20"/>
                <w:szCs w:val="20"/>
              </w:rPr>
            </w:pPr>
            <w:r w:rsidRPr="009F4207">
              <w:rPr>
                <w:sz w:val="20"/>
                <w:szCs w:val="20"/>
              </w:rPr>
              <w:t>(b) the patient intends to be privately admitted for the birth; and</w:t>
            </w:r>
          </w:p>
          <w:p w14:paraId="4548F5C0" w14:textId="77777777" w:rsidR="00DD2E4B" w:rsidRPr="009F4207" w:rsidRDefault="00DD2E4B">
            <w:pPr>
              <w:spacing w:before="200" w:after="200"/>
              <w:rPr>
                <w:sz w:val="20"/>
                <w:szCs w:val="20"/>
              </w:rPr>
            </w:pPr>
            <w:r w:rsidRPr="009F4207">
              <w:rPr>
                <w:sz w:val="20"/>
                <w:szCs w:val="20"/>
              </w:rPr>
              <w:t>(c) the pregnancy has progressed beyond 28 weeks gestation; and</w:t>
            </w:r>
          </w:p>
          <w:p w14:paraId="1B089FEB" w14:textId="77777777" w:rsidR="00DD2E4B" w:rsidRPr="009F4207" w:rsidRDefault="00DD2E4B">
            <w:pPr>
              <w:spacing w:before="200" w:after="200"/>
              <w:rPr>
                <w:sz w:val="20"/>
                <w:szCs w:val="20"/>
              </w:rPr>
            </w:pPr>
            <w:r w:rsidRPr="009F4207">
              <w:rPr>
                <w:sz w:val="20"/>
                <w:szCs w:val="20"/>
              </w:rPr>
              <w:t>(d) the practitioner has maternity privileges at a hospital or birth centre; and</w:t>
            </w:r>
          </w:p>
          <w:p w14:paraId="34EBB3B1" w14:textId="77777777" w:rsidR="00DD2E4B" w:rsidRPr="009F4207" w:rsidRDefault="00DD2E4B">
            <w:pPr>
              <w:spacing w:before="200" w:after="200"/>
              <w:rPr>
                <w:sz w:val="20"/>
                <w:szCs w:val="20"/>
              </w:rPr>
            </w:pPr>
            <w:r w:rsidRPr="009F4207">
              <w:rPr>
                <w:sz w:val="20"/>
                <w:szCs w:val="20"/>
              </w:rPr>
              <w:t>(e) the service includes a mental health assessment (including screening for drug and alcohol use and domestic violence) of the patient; and</w:t>
            </w:r>
          </w:p>
          <w:p w14:paraId="5159656A" w14:textId="77777777" w:rsidR="00DD2E4B" w:rsidRPr="009F4207" w:rsidRDefault="00DD2E4B">
            <w:pPr>
              <w:spacing w:before="200" w:after="200"/>
              <w:rPr>
                <w:sz w:val="20"/>
                <w:szCs w:val="20"/>
              </w:rPr>
            </w:pPr>
            <w:r w:rsidRPr="009F4207">
              <w:rPr>
                <w:sz w:val="20"/>
                <w:szCs w:val="20"/>
              </w:rPr>
              <w:t>(f) a service to which item 16591 applies is not provided in relation to the same pregnancy</w:t>
            </w:r>
          </w:p>
          <w:p w14:paraId="6D9484B9" w14:textId="77777777" w:rsidR="00DD2E4B" w:rsidRPr="009F4207" w:rsidRDefault="00DD2E4B">
            <w:pPr>
              <w:spacing w:before="200" w:after="200"/>
              <w:rPr>
                <w:sz w:val="20"/>
                <w:szCs w:val="20"/>
              </w:rPr>
            </w:pPr>
            <w:r w:rsidRPr="009F4207">
              <w:rPr>
                <w:sz w:val="20"/>
                <w:szCs w:val="20"/>
              </w:rPr>
              <w:br/>
              <w:t>Payable once only for a pregnancy</w:t>
            </w:r>
          </w:p>
          <w:p w14:paraId="75B498A7" w14:textId="77777777" w:rsidR="00A77B3E" w:rsidRPr="009F4207" w:rsidRDefault="00A77B3E">
            <w:r w:rsidRPr="009F4207">
              <w:t>(See para TN.4.13, TN.4.9 of explanatory notes to this Category)</w:t>
            </w:r>
          </w:p>
          <w:p w14:paraId="2C512ACB" w14:textId="77777777" w:rsidR="00A77B3E" w:rsidRPr="009F4207" w:rsidRDefault="00A77B3E">
            <w:pPr>
              <w:tabs>
                <w:tab w:val="left" w:pos="1701"/>
              </w:tabs>
              <w:rPr>
                <w:b/>
                <w:sz w:val="20"/>
              </w:rPr>
            </w:pPr>
            <w:r w:rsidRPr="009F4207">
              <w:rPr>
                <w:b/>
                <w:sz w:val="20"/>
              </w:rPr>
              <w:t xml:space="preserve">Fee: </w:t>
            </w:r>
            <w:r w:rsidRPr="009F4207">
              <w:t>$408.25</w:t>
            </w:r>
            <w:r w:rsidRPr="009F4207">
              <w:tab/>
            </w:r>
            <w:r w:rsidRPr="009F4207">
              <w:rPr>
                <w:b/>
                <w:sz w:val="20"/>
              </w:rPr>
              <w:t xml:space="preserve">Benefit: </w:t>
            </w:r>
            <w:r w:rsidRPr="009F4207">
              <w:t>75% = $306.20    85% = $347.05</w:t>
            </w:r>
          </w:p>
          <w:p w14:paraId="40E3656B" w14:textId="77777777" w:rsidR="00A77B3E" w:rsidRPr="009F4207" w:rsidRDefault="00A77B3E">
            <w:pPr>
              <w:tabs>
                <w:tab w:val="left" w:pos="1701"/>
              </w:tabs>
            </w:pPr>
            <w:r w:rsidRPr="009F4207">
              <w:rPr>
                <w:b/>
                <w:sz w:val="20"/>
              </w:rPr>
              <w:t xml:space="preserve">Extended Medicare Safety Net Cap: </w:t>
            </w:r>
            <w:r w:rsidRPr="009F4207">
              <w:t>$248.10</w:t>
            </w:r>
          </w:p>
        </w:tc>
      </w:tr>
      <w:tr w:rsidR="00DD2E4B" w:rsidRPr="009F4207" w14:paraId="7A3115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112181" w14:textId="77777777" w:rsidR="00A77B3E" w:rsidRPr="009F4207" w:rsidRDefault="00A77B3E">
            <w:pPr>
              <w:rPr>
                <w:b/>
              </w:rPr>
            </w:pPr>
            <w:r w:rsidRPr="009F4207">
              <w:rPr>
                <w:b/>
              </w:rPr>
              <w:t>Fee</w:t>
            </w:r>
          </w:p>
          <w:p w14:paraId="453F3525" w14:textId="77777777" w:rsidR="00A77B3E" w:rsidRPr="009F4207" w:rsidRDefault="00A77B3E">
            <w:r w:rsidRPr="009F4207">
              <w:t>16591</w:t>
            </w:r>
          </w:p>
        </w:tc>
        <w:tc>
          <w:tcPr>
            <w:tcW w:w="0" w:type="auto"/>
            <w:tcMar>
              <w:top w:w="38" w:type="dxa"/>
              <w:left w:w="38" w:type="dxa"/>
              <w:bottom w:w="38" w:type="dxa"/>
              <w:right w:w="38" w:type="dxa"/>
            </w:tcMar>
            <w:vAlign w:val="bottom"/>
          </w:tcPr>
          <w:p w14:paraId="24E699D8" w14:textId="77777777" w:rsidR="00DD2E4B" w:rsidRPr="009F4207" w:rsidRDefault="00DD2E4B">
            <w:pPr>
              <w:spacing w:after="200"/>
              <w:rPr>
                <w:sz w:val="20"/>
                <w:szCs w:val="20"/>
              </w:rPr>
            </w:pPr>
            <w:r w:rsidRPr="009F4207">
              <w:rPr>
                <w:sz w:val="20"/>
                <w:szCs w:val="20"/>
              </w:rPr>
              <w:t>Planning and management, by a practitioner, of a pregnancy if:</w:t>
            </w:r>
          </w:p>
          <w:p w14:paraId="3DA8BF4C" w14:textId="77777777" w:rsidR="00DD2E4B" w:rsidRPr="009F4207" w:rsidRDefault="00DD2E4B">
            <w:pPr>
              <w:spacing w:before="200" w:after="200"/>
              <w:rPr>
                <w:sz w:val="20"/>
                <w:szCs w:val="20"/>
              </w:rPr>
            </w:pPr>
            <w:r w:rsidRPr="009F4207">
              <w:rPr>
                <w:sz w:val="20"/>
                <w:szCs w:val="20"/>
              </w:rPr>
              <w:t>(a) the pregnancy has progressed beyond 28 weeks gestation; and</w:t>
            </w:r>
          </w:p>
          <w:p w14:paraId="0DBF998F" w14:textId="77777777" w:rsidR="00DD2E4B" w:rsidRPr="009F4207" w:rsidRDefault="00DD2E4B">
            <w:pPr>
              <w:spacing w:before="200" w:after="200"/>
              <w:rPr>
                <w:sz w:val="20"/>
                <w:szCs w:val="20"/>
              </w:rPr>
            </w:pPr>
            <w:r w:rsidRPr="009F4207">
              <w:rPr>
                <w:sz w:val="20"/>
                <w:szCs w:val="20"/>
              </w:rPr>
              <w:t>(b) the service includes a mental health assessment (including screening for drug and alcohol use and domestic violence) of the patient; and</w:t>
            </w:r>
          </w:p>
          <w:p w14:paraId="0A72B95A" w14:textId="77777777" w:rsidR="00DD2E4B" w:rsidRPr="009F4207" w:rsidRDefault="00DD2E4B">
            <w:pPr>
              <w:spacing w:before="200" w:after="200"/>
              <w:rPr>
                <w:sz w:val="20"/>
                <w:szCs w:val="20"/>
              </w:rPr>
            </w:pPr>
            <w:r w:rsidRPr="009F4207">
              <w:rPr>
                <w:sz w:val="20"/>
                <w:szCs w:val="20"/>
              </w:rPr>
              <w:t>(c) a service to which item 16590 applies is not provided in relation to the same pregnancy</w:t>
            </w:r>
          </w:p>
          <w:p w14:paraId="6E3D6039" w14:textId="77777777" w:rsidR="00DD2E4B" w:rsidRPr="009F4207" w:rsidRDefault="00DD2E4B">
            <w:pPr>
              <w:spacing w:before="200" w:after="200"/>
              <w:rPr>
                <w:sz w:val="20"/>
                <w:szCs w:val="20"/>
              </w:rPr>
            </w:pPr>
            <w:r w:rsidRPr="009F4207">
              <w:rPr>
                <w:sz w:val="20"/>
                <w:szCs w:val="20"/>
              </w:rPr>
              <w:br/>
              <w:t>Payable once only for a pregnancy</w:t>
            </w:r>
          </w:p>
          <w:p w14:paraId="43A16331" w14:textId="77777777" w:rsidR="00A77B3E" w:rsidRPr="009F4207" w:rsidRDefault="00A77B3E">
            <w:r w:rsidRPr="009F4207">
              <w:t>(See para TN.4.13, TN.4.9 of explanatory notes to this Category)</w:t>
            </w:r>
          </w:p>
          <w:p w14:paraId="21672BA4" w14:textId="77777777" w:rsidR="00A77B3E" w:rsidRPr="009F4207" w:rsidRDefault="00A77B3E">
            <w:pPr>
              <w:tabs>
                <w:tab w:val="left" w:pos="1701"/>
              </w:tabs>
              <w:rPr>
                <w:b/>
                <w:sz w:val="20"/>
              </w:rPr>
            </w:pPr>
            <w:r w:rsidRPr="009F4207">
              <w:rPr>
                <w:b/>
                <w:sz w:val="20"/>
              </w:rPr>
              <w:t xml:space="preserve">Fee: </w:t>
            </w:r>
            <w:r w:rsidRPr="009F4207">
              <w:t>$156.20</w:t>
            </w:r>
            <w:r w:rsidRPr="009F4207">
              <w:tab/>
            </w:r>
            <w:r w:rsidRPr="009F4207">
              <w:rPr>
                <w:b/>
                <w:sz w:val="20"/>
              </w:rPr>
              <w:t xml:space="preserve">Benefit: </w:t>
            </w:r>
            <w:r w:rsidRPr="009F4207">
              <w:t>75% = $117.15    85% = $132.80</w:t>
            </w:r>
          </w:p>
          <w:p w14:paraId="0E01E815" w14:textId="77777777" w:rsidR="00A77B3E" w:rsidRPr="009F4207" w:rsidRDefault="00A77B3E">
            <w:pPr>
              <w:tabs>
                <w:tab w:val="left" w:pos="1701"/>
              </w:tabs>
            </w:pPr>
            <w:r w:rsidRPr="009F4207">
              <w:rPr>
                <w:b/>
                <w:sz w:val="20"/>
              </w:rPr>
              <w:t xml:space="preserve">Extended Medicare Safety Net Cap: </w:t>
            </w:r>
            <w:r w:rsidRPr="009F4207">
              <w:t>$124.00</w:t>
            </w:r>
          </w:p>
        </w:tc>
      </w:tr>
      <w:tr w:rsidR="00DD2E4B" w:rsidRPr="009F4207" w14:paraId="258453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09AEEA" w14:textId="77777777" w:rsidR="00A77B3E" w:rsidRPr="009F4207" w:rsidRDefault="00A77B3E">
            <w:pPr>
              <w:rPr>
                <w:b/>
              </w:rPr>
            </w:pPr>
            <w:r w:rsidRPr="009F4207">
              <w:rPr>
                <w:b/>
              </w:rPr>
              <w:t>Fee</w:t>
            </w:r>
          </w:p>
          <w:p w14:paraId="36881F59" w14:textId="77777777" w:rsidR="00A77B3E" w:rsidRPr="009F4207" w:rsidRDefault="00A77B3E">
            <w:r w:rsidRPr="009F4207">
              <w:t>16600</w:t>
            </w:r>
          </w:p>
        </w:tc>
        <w:tc>
          <w:tcPr>
            <w:tcW w:w="0" w:type="auto"/>
            <w:tcMar>
              <w:top w:w="38" w:type="dxa"/>
              <w:left w:w="38" w:type="dxa"/>
              <w:bottom w:w="38" w:type="dxa"/>
              <w:right w:w="38" w:type="dxa"/>
            </w:tcMar>
            <w:vAlign w:val="bottom"/>
          </w:tcPr>
          <w:p w14:paraId="1F277918" w14:textId="77777777" w:rsidR="00DD2E4B" w:rsidRPr="009F4207" w:rsidRDefault="00DD2E4B">
            <w:pPr>
              <w:spacing w:after="200"/>
              <w:jc w:val="center"/>
              <w:rPr>
                <w:sz w:val="20"/>
                <w:szCs w:val="20"/>
              </w:rPr>
            </w:pPr>
            <w:r w:rsidRPr="009F4207">
              <w:rPr>
                <w:sz w:val="20"/>
                <w:szCs w:val="20"/>
              </w:rPr>
              <w:t xml:space="preserve">INTERVENTIONAL TECHNIQUES </w:t>
            </w:r>
          </w:p>
          <w:p w14:paraId="485D4670" w14:textId="77777777" w:rsidR="00DD2E4B" w:rsidRPr="009F4207" w:rsidRDefault="00DD2E4B">
            <w:pPr>
              <w:rPr>
                <w:sz w:val="24"/>
              </w:rPr>
            </w:pPr>
          </w:p>
          <w:p w14:paraId="3D6423C9" w14:textId="77777777" w:rsidR="00DD2E4B" w:rsidRPr="009F4207" w:rsidRDefault="00DD2E4B">
            <w:pPr>
              <w:spacing w:before="200" w:after="200"/>
              <w:rPr>
                <w:sz w:val="20"/>
                <w:szCs w:val="20"/>
              </w:rPr>
            </w:pPr>
            <w:r w:rsidRPr="009F4207">
              <w:rPr>
                <w:sz w:val="20"/>
                <w:szCs w:val="20"/>
              </w:rPr>
              <w:t xml:space="preserve">AMNIOCENTESIS, diagnostic </w:t>
            </w:r>
          </w:p>
          <w:p w14:paraId="45BD9B7A" w14:textId="77777777" w:rsidR="00A77B3E" w:rsidRPr="009F4207" w:rsidRDefault="00A77B3E">
            <w:r w:rsidRPr="009F4207">
              <w:t>(See para TN.4.11, TN.4.3 of explanatory notes to this Category)</w:t>
            </w:r>
          </w:p>
          <w:p w14:paraId="16027FC6" w14:textId="77777777" w:rsidR="00A77B3E" w:rsidRPr="009F4207" w:rsidRDefault="00A77B3E">
            <w:pPr>
              <w:tabs>
                <w:tab w:val="left" w:pos="1701"/>
              </w:tabs>
              <w:rPr>
                <w:b/>
                <w:sz w:val="20"/>
              </w:rPr>
            </w:pPr>
            <w:r w:rsidRPr="009F4207">
              <w:rPr>
                <w:b/>
                <w:sz w:val="20"/>
              </w:rPr>
              <w:t xml:space="preserve">Fee: </w:t>
            </w:r>
            <w:r w:rsidRPr="009F4207">
              <w:t>$69.50</w:t>
            </w:r>
            <w:r w:rsidRPr="009F4207">
              <w:tab/>
            </w:r>
            <w:r w:rsidRPr="009F4207">
              <w:rPr>
                <w:b/>
                <w:sz w:val="20"/>
              </w:rPr>
              <w:t xml:space="preserve">Benefit: </w:t>
            </w:r>
            <w:r w:rsidRPr="009F4207">
              <w:t>75% = $52.15    85% = $59.10</w:t>
            </w:r>
          </w:p>
          <w:p w14:paraId="78EC8A58" w14:textId="77777777" w:rsidR="00A77B3E" w:rsidRPr="009F4207" w:rsidRDefault="00A77B3E">
            <w:pPr>
              <w:tabs>
                <w:tab w:val="left" w:pos="1701"/>
              </w:tabs>
            </w:pPr>
            <w:r w:rsidRPr="009F4207">
              <w:rPr>
                <w:b/>
                <w:sz w:val="20"/>
              </w:rPr>
              <w:t xml:space="preserve">Extended Medicare Safety Net Cap: </w:t>
            </w:r>
            <w:r w:rsidRPr="009F4207">
              <w:t>$37.20</w:t>
            </w:r>
          </w:p>
        </w:tc>
      </w:tr>
      <w:tr w:rsidR="00DD2E4B" w:rsidRPr="009F4207" w14:paraId="0F28BC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8D90F0" w14:textId="77777777" w:rsidR="00A77B3E" w:rsidRPr="009F4207" w:rsidRDefault="00A77B3E">
            <w:pPr>
              <w:rPr>
                <w:b/>
              </w:rPr>
            </w:pPr>
            <w:r w:rsidRPr="009F4207">
              <w:rPr>
                <w:b/>
              </w:rPr>
              <w:lastRenderedPageBreak/>
              <w:t>Fee</w:t>
            </w:r>
          </w:p>
          <w:p w14:paraId="31FE3D20" w14:textId="77777777" w:rsidR="00A77B3E" w:rsidRPr="009F4207" w:rsidRDefault="00A77B3E">
            <w:r w:rsidRPr="009F4207">
              <w:t>16603</w:t>
            </w:r>
          </w:p>
        </w:tc>
        <w:tc>
          <w:tcPr>
            <w:tcW w:w="0" w:type="auto"/>
            <w:tcMar>
              <w:top w:w="38" w:type="dxa"/>
              <w:left w:w="38" w:type="dxa"/>
              <w:bottom w:w="38" w:type="dxa"/>
              <w:right w:w="38" w:type="dxa"/>
            </w:tcMar>
            <w:vAlign w:val="bottom"/>
          </w:tcPr>
          <w:p w14:paraId="017BCAB9" w14:textId="77777777" w:rsidR="00DD2E4B" w:rsidRPr="009F4207" w:rsidRDefault="00DD2E4B">
            <w:pPr>
              <w:spacing w:after="200"/>
              <w:rPr>
                <w:sz w:val="20"/>
                <w:szCs w:val="20"/>
              </w:rPr>
            </w:pPr>
            <w:r w:rsidRPr="009F4207">
              <w:rPr>
                <w:sz w:val="20"/>
                <w:szCs w:val="20"/>
              </w:rPr>
              <w:t xml:space="preserve">CHORIONIC VILLUS SAMPLING, by any route </w:t>
            </w:r>
          </w:p>
          <w:p w14:paraId="051CC35F" w14:textId="77777777" w:rsidR="00A77B3E" w:rsidRPr="009F4207" w:rsidRDefault="00A77B3E">
            <w:r w:rsidRPr="009F4207">
              <w:t>(See para TN.4.11, TN.4.3 of explanatory notes to this Category)</w:t>
            </w:r>
          </w:p>
          <w:p w14:paraId="3B7FD4C7" w14:textId="77777777" w:rsidR="00A77B3E" w:rsidRPr="009F4207" w:rsidRDefault="00A77B3E">
            <w:pPr>
              <w:tabs>
                <w:tab w:val="left" w:pos="1701"/>
              </w:tabs>
              <w:rPr>
                <w:b/>
                <w:sz w:val="20"/>
              </w:rPr>
            </w:pPr>
            <w:r w:rsidRPr="009F4207">
              <w:rPr>
                <w:b/>
                <w:sz w:val="20"/>
              </w:rPr>
              <w:t xml:space="preserve">Fee: </w:t>
            </w:r>
            <w:r w:rsidRPr="009F4207">
              <w:t>$133.50</w:t>
            </w:r>
            <w:r w:rsidRPr="009F4207">
              <w:tab/>
            </w:r>
            <w:r w:rsidRPr="009F4207">
              <w:rPr>
                <w:b/>
                <w:sz w:val="20"/>
              </w:rPr>
              <w:t xml:space="preserve">Benefit: </w:t>
            </w:r>
            <w:r w:rsidRPr="009F4207">
              <w:t>75% = $100.15    85% = $113.50</w:t>
            </w:r>
          </w:p>
          <w:p w14:paraId="32129D49" w14:textId="77777777" w:rsidR="00A77B3E" w:rsidRPr="009F4207" w:rsidRDefault="00A77B3E">
            <w:pPr>
              <w:tabs>
                <w:tab w:val="left" w:pos="1701"/>
              </w:tabs>
            </w:pPr>
            <w:r w:rsidRPr="009F4207">
              <w:rPr>
                <w:b/>
                <w:sz w:val="20"/>
              </w:rPr>
              <w:t xml:space="preserve">Extended Medicare Safety Net Cap: </w:t>
            </w:r>
            <w:r w:rsidRPr="009F4207">
              <w:t>$74.40</w:t>
            </w:r>
          </w:p>
        </w:tc>
      </w:tr>
      <w:tr w:rsidR="00DD2E4B" w:rsidRPr="009F4207" w14:paraId="78E58F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D76969" w14:textId="77777777" w:rsidR="00A77B3E" w:rsidRPr="009F4207" w:rsidRDefault="00A77B3E">
            <w:pPr>
              <w:rPr>
                <w:b/>
              </w:rPr>
            </w:pPr>
            <w:r w:rsidRPr="009F4207">
              <w:rPr>
                <w:b/>
              </w:rPr>
              <w:t>Fee</w:t>
            </w:r>
          </w:p>
          <w:p w14:paraId="6AF3AD58" w14:textId="77777777" w:rsidR="00A77B3E" w:rsidRPr="009F4207" w:rsidRDefault="00A77B3E">
            <w:r w:rsidRPr="009F4207">
              <w:t>16606</w:t>
            </w:r>
          </w:p>
        </w:tc>
        <w:tc>
          <w:tcPr>
            <w:tcW w:w="0" w:type="auto"/>
            <w:tcMar>
              <w:top w:w="38" w:type="dxa"/>
              <w:left w:w="38" w:type="dxa"/>
              <w:bottom w:w="38" w:type="dxa"/>
              <w:right w:w="38" w:type="dxa"/>
            </w:tcMar>
            <w:vAlign w:val="bottom"/>
          </w:tcPr>
          <w:p w14:paraId="214DFEC2" w14:textId="77777777" w:rsidR="00DD2E4B" w:rsidRPr="009F4207" w:rsidRDefault="00DD2E4B">
            <w:pPr>
              <w:spacing w:after="200"/>
              <w:rPr>
                <w:sz w:val="20"/>
                <w:szCs w:val="20"/>
              </w:rPr>
            </w:pPr>
            <w:r w:rsidRPr="009F4207">
              <w:rPr>
                <w:sz w:val="20"/>
                <w:szCs w:val="20"/>
              </w:rPr>
              <w:t xml:space="preserve">Fetal blood sampling, using interventional techniques from umbilical cord or fetus, including fetal neuromuscular blockade and amniocentesis (Anaes.) </w:t>
            </w:r>
          </w:p>
          <w:p w14:paraId="483320A2" w14:textId="77777777" w:rsidR="00A77B3E" w:rsidRPr="009F4207" w:rsidRDefault="00A77B3E">
            <w:r w:rsidRPr="009F4207">
              <w:t>(See para TN.4.11, TN.4.3 of explanatory notes to this Category)</w:t>
            </w:r>
          </w:p>
          <w:p w14:paraId="6C77BD9E" w14:textId="77777777" w:rsidR="00A77B3E" w:rsidRPr="009F4207" w:rsidRDefault="00A77B3E">
            <w:pPr>
              <w:tabs>
                <w:tab w:val="left" w:pos="1701"/>
              </w:tabs>
              <w:rPr>
                <w:b/>
                <w:sz w:val="20"/>
              </w:rPr>
            </w:pPr>
            <w:r w:rsidRPr="009F4207">
              <w:rPr>
                <w:b/>
                <w:sz w:val="20"/>
              </w:rPr>
              <w:t xml:space="preserve">Fee: </w:t>
            </w:r>
            <w:r w:rsidRPr="009F4207">
              <w:t>$266.40</w:t>
            </w:r>
            <w:r w:rsidRPr="009F4207">
              <w:tab/>
            </w:r>
            <w:r w:rsidRPr="009F4207">
              <w:rPr>
                <w:b/>
                <w:sz w:val="20"/>
              </w:rPr>
              <w:t xml:space="preserve">Benefit: </w:t>
            </w:r>
            <w:r w:rsidRPr="009F4207">
              <w:t>75% = $199.80    85% = $226.45</w:t>
            </w:r>
          </w:p>
          <w:p w14:paraId="48B23D46" w14:textId="77777777" w:rsidR="00A77B3E" w:rsidRPr="009F4207" w:rsidRDefault="00A77B3E">
            <w:pPr>
              <w:tabs>
                <w:tab w:val="left" w:pos="1701"/>
              </w:tabs>
            </w:pPr>
            <w:r w:rsidRPr="009F4207">
              <w:rPr>
                <w:b/>
                <w:sz w:val="20"/>
              </w:rPr>
              <w:t xml:space="preserve">Extended Medicare Safety Net Cap: </w:t>
            </w:r>
            <w:r w:rsidRPr="009F4207">
              <w:t>$148.90</w:t>
            </w:r>
          </w:p>
        </w:tc>
      </w:tr>
      <w:tr w:rsidR="00DD2E4B" w:rsidRPr="009F4207" w14:paraId="013770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BB4E9E" w14:textId="77777777" w:rsidR="00A77B3E" w:rsidRPr="009F4207" w:rsidRDefault="00A77B3E">
            <w:pPr>
              <w:rPr>
                <w:b/>
              </w:rPr>
            </w:pPr>
            <w:r w:rsidRPr="009F4207">
              <w:rPr>
                <w:b/>
              </w:rPr>
              <w:t>Fee</w:t>
            </w:r>
          </w:p>
          <w:p w14:paraId="41C3C1F7" w14:textId="77777777" w:rsidR="00A77B3E" w:rsidRPr="009F4207" w:rsidRDefault="00A77B3E">
            <w:r w:rsidRPr="009F4207">
              <w:t>16609</w:t>
            </w:r>
          </w:p>
        </w:tc>
        <w:tc>
          <w:tcPr>
            <w:tcW w:w="0" w:type="auto"/>
            <w:tcMar>
              <w:top w:w="38" w:type="dxa"/>
              <w:left w:w="38" w:type="dxa"/>
              <w:bottom w:w="38" w:type="dxa"/>
              <w:right w:w="38" w:type="dxa"/>
            </w:tcMar>
            <w:vAlign w:val="bottom"/>
          </w:tcPr>
          <w:p w14:paraId="0DF4EDE9" w14:textId="77777777" w:rsidR="00DD2E4B" w:rsidRPr="009F4207" w:rsidRDefault="00DD2E4B">
            <w:pPr>
              <w:spacing w:after="200"/>
              <w:rPr>
                <w:sz w:val="20"/>
                <w:szCs w:val="20"/>
              </w:rPr>
            </w:pPr>
            <w:r w:rsidRPr="009F4207">
              <w:rPr>
                <w:sz w:val="20"/>
                <w:szCs w:val="20"/>
              </w:rPr>
              <w:t xml:space="preserve">FOETAL INTRAVASCULAR BLOOD TRANSFUSION, using blood already collected, including neuromuscular blockade, amniocentesis and foetal blood sampling (Anaes.) </w:t>
            </w:r>
          </w:p>
          <w:p w14:paraId="0857BA92" w14:textId="77777777" w:rsidR="00A77B3E" w:rsidRPr="009F4207" w:rsidRDefault="00A77B3E">
            <w:r w:rsidRPr="009F4207">
              <w:t>(See para TN.4.11, TN.4.3 of explanatory notes to this Category)</w:t>
            </w:r>
          </w:p>
          <w:p w14:paraId="289D2BFC" w14:textId="77777777" w:rsidR="00A77B3E" w:rsidRPr="009F4207" w:rsidRDefault="00A77B3E">
            <w:pPr>
              <w:tabs>
                <w:tab w:val="left" w:pos="1701"/>
              </w:tabs>
              <w:rPr>
                <w:b/>
                <w:sz w:val="20"/>
              </w:rPr>
            </w:pPr>
            <w:r w:rsidRPr="009F4207">
              <w:rPr>
                <w:b/>
                <w:sz w:val="20"/>
              </w:rPr>
              <w:t xml:space="preserve">Fee: </w:t>
            </w:r>
            <w:r w:rsidRPr="009F4207">
              <w:t>$543.25</w:t>
            </w:r>
            <w:r w:rsidRPr="009F4207">
              <w:tab/>
            </w:r>
            <w:r w:rsidRPr="009F4207">
              <w:rPr>
                <w:b/>
                <w:sz w:val="20"/>
              </w:rPr>
              <w:t xml:space="preserve">Benefit: </w:t>
            </w:r>
            <w:r w:rsidRPr="009F4207">
              <w:t>75% = $407.45    85% = $461.80</w:t>
            </w:r>
          </w:p>
          <w:p w14:paraId="30AD3E2F" w14:textId="77777777" w:rsidR="00A77B3E" w:rsidRPr="009F4207" w:rsidRDefault="00A77B3E">
            <w:pPr>
              <w:tabs>
                <w:tab w:val="left" w:pos="1701"/>
              </w:tabs>
            </w:pPr>
            <w:r w:rsidRPr="009F4207">
              <w:rPr>
                <w:b/>
                <w:sz w:val="20"/>
              </w:rPr>
              <w:t xml:space="preserve">Extended Medicare Safety Net Cap: </w:t>
            </w:r>
            <w:r w:rsidRPr="009F4207">
              <w:t>$285.40</w:t>
            </w:r>
          </w:p>
        </w:tc>
      </w:tr>
      <w:tr w:rsidR="00DD2E4B" w:rsidRPr="009F4207" w14:paraId="5C5CD3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E4FAFB" w14:textId="77777777" w:rsidR="00A77B3E" w:rsidRPr="009F4207" w:rsidRDefault="00A77B3E">
            <w:pPr>
              <w:rPr>
                <w:b/>
              </w:rPr>
            </w:pPr>
            <w:r w:rsidRPr="009F4207">
              <w:rPr>
                <w:b/>
              </w:rPr>
              <w:t>Fee</w:t>
            </w:r>
          </w:p>
          <w:p w14:paraId="597D4666" w14:textId="77777777" w:rsidR="00A77B3E" w:rsidRPr="009F4207" w:rsidRDefault="00A77B3E">
            <w:r w:rsidRPr="009F4207">
              <w:t>16612</w:t>
            </w:r>
          </w:p>
        </w:tc>
        <w:tc>
          <w:tcPr>
            <w:tcW w:w="0" w:type="auto"/>
            <w:tcMar>
              <w:top w:w="38" w:type="dxa"/>
              <w:left w:w="38" w:type="dxa"/>
              <w:bottom w:w="38" w:type="dxa"/>
              <w:right w:w="38" w:type="dxa"/>
            </w:tcMar>
            <w:vAlign w:val="bottom"/>
          </w:tcPr>
          <w:p w14:paraId="3602ACD8" w14:textId="77777777" w:rsidR="00DD2E4B" w:rsidRPr="009F4207" w:rsidRDefault="00DD2E4B">
            <w:pPr>
              <w:spacing w:after="200"/>
              <w:rPr>
                <w:sz w:val="20"/>
                <w:szCs w:val="20"/>
              </w:rPr>
            </w:pPr>
            <w:r w:rsidRPr="009F4207">
              <w:rPr>
                <w:sz w:val="20"/>
                <w:szCs w:val="20"/>
              </w:rPr>
              <w:t xml:space="preserve">FOETAL INTRAPERITONEAL BLOOD TRANSFUSION, using blood already collected, including neuromuscular blockade, amniocentesis and foetal blood sampling - not performed in conjunction with a service described in item 16609 (Anaes.) </w:t>
            </w:r>
          </w:p>
          <w:p w14:paraId="1FADA2A1" w14:textId="77777777" w:rsidR="00A77B3E" w:rsidRPr="009F4207" w:rsidRDefault="00A77B3E">
            <w:r w:rsidRPr="009F4207">
              <w:t>(See para TN.4.11, TN.4.3 of explanatory notes to this Category)</w:t>
            </w:r>
          </w:p>
          <w:p w14:paraId="6344AAE4" w14:textId="77777777" w:rsidR="00A77B3E" w:rsidRPr="009F4207" w:rsidRDefault="00A77B3E">
            <w:pPr>
              <w:tabs>
                <w:tab w:val="left" w:pos="1701"/>
              </w:tabs>
            </w:pPr>
            <w:r w:rsidRPr="009F4207">
              <w:rPr>
                <w:b/>
                <w:sz w:val="20"/>
              </w:rPr>
              <w:t xml:space="preserve">Fee: </w:t>
            </w:r>
            <w:r w:rsidRPr="009F4207">
              <w:t>$427.40</w:t>
            </w:r>
            <w:r w:rsidRPr="009F4207">
              <w:tab/>
            </w:r>
            <w:r w:rsidRPr="009F4207">
              <w:rPr>
                <w:b/>
                <w:sz w:val="20"/>
              </w:rPr>
              <w:t xml:space="preserve">Benefit: </w:t>
            </w:r>
            <w:r w:rsidRPr="009F4207">
              <w:t>75% = $320.55    85% = $363.30</w:t>
            </w:r>
          </w:p>
        </w:tc>
      </w:tr>
      <w:tr w:rsidR="00DD2E4B" w:rsidRPr="009F4207" w14:paraId="388B4A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32894A" w14:textId="77777777" w:rsidR="00A77B3E" w:rsidRPr="009F4207" w:rsidRDefault="00A77B3E">
            <w:pPr>
              <w:rPr>
                <w:b/>
              </w:rPr>
            </w:pPr>
            <w:r w:rsidRPr="009F4207">
              <w:rPr>
                <w:b/>
              </w:rPr>
              <w:t>Fee</w:t>
            </w:r>
          </w:p>
          <w:p w14:paraId="5DC9C11C" w14:textId="77777777" w:rsidR="00A77B3E" w:rsidRPr="009F4207" w:rsidRDefault="00A77B3E">
            <w:r w:rsidRPr="009F4207">
              <w:t>16615</w:t>
            </w:r>
          </w:p>
        </w:tc>
        <w:tc>
          <w:tcPr>
            <w:tcW w:w="0" w:type="auto"/>
            <w:tcMar>
              <w:top w:w="38" w:type="dxa"/>
              <w:left w:w="38" w:type="dxa"/>
              <w:bottom w:w="38" w:type="dxa"/>
              <w:right w:w="38" w:type="dxa"/>
            </w:tcMar>
            <w:vAlign w:val="bottom"/>
          </w:tcPr>
          <w:p w14:paraId="2002384C" w14:textId="77777777" w:rsidR="00DD2E4B" w:rsidRPr="009F4207" w:rsidRDefault="00DD2E4B">
            <w:pPr>
              <w:spacing w:after="200"/>
              <w:rPr>
                <w:sz w:val="20"/>
                <w:szCs w:val="20"/>
              </w:rPr>
            </w:pPr>
            <w:r w:rsidRPr="009F4207">
              <w:rPr>
                <w:sz w:val="20"/>
                <w:szCs w:val="20"/>
              </w:rPr>
              <w:t xml:space="preserve">FOETAL INTRAPERITONEAL BLOOD TRANSFUSION, using blood already collected, including neuromuscular blockade, amniocentesis and foetal blood sampling - performed in conjunction with a service described in item 16609 (Anaes.) </w:t>
            </w:r>
          </w:p>
          <w:p w14:paraId="10368F62" w14:textId="77777777" w:rsidR="00A77B3E" w:rsidRPr="009F4207" w:rsidRDefault="00A77B3E">
            <w:r w:rsidRPr="009F4207">
              <w:t>(See para TN.4.11, TN.4.3 of explanatory notes to this Category)</w:t>
            </w:r>
          </w:p>
          <w:p w14:paraId="182758ED" w14:textId="77777777" w:rsidR="00A77B3E" w:rsidRPr="009F4207" w:rsidRDefault="00A77B3E">
            <w:pPr>
              <w:tabs>
                <w:tab w:val="left" w:pos="1701"/>
              </w:tabs>
            </w:pPr>
            <w:r w:rsidRPr="009F4207">
              <w:rPr>
                <w:b/>
                <w:sz w:val="20"/>
              </w:rPr>
              <w:t xml:space="preserve">Fee: </w:t>
            </w:r>
            <w:r w:rsidRPr="009F4207">
              <w:t>$227.65</w:t>
            </w:r>
            <w:r w:rsidRPr="009F4207">
              <w:tab/>
            </w:r>
            <w:r w:rsidRPr="009F4207">
              <w:rPr>
                <w:b/>
                <w:sz w:val="20"/>
              </w:rPr>
              <w:t xml:space="preserve">Benefit: </w:t>
            </w:r>
            <w:r w:rsidRPr="009F4207">
              <w:t>75% = $170.75    85% = $193.55</w:t>
            </w:r>
          </w:p>
        </w:tc>
      </w:tr>
      <w:tr w:rsidR="00DD2E4B" w:rsidRPr="009F4207" w14:paraId="4629C3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A39E6C" w14:textId="77777777" w:rsidR="00A77B3E" w:rsidRPr="009F4207" w:rsidRDefault="00A77B3E">
            <w:pPr>
              <w:rPr>
                <w:b/>
              </w:rPr>
            </w:pPr>
            <w:r w:rsidRPr="009F4207">
              <w:rPr>
                <w:b/>
              </w:rPr>
              <w:t>Fee</w:t>
            </w:r>
          </w:p>
          <w:p w14:paraId="6A0171B2" w14:textId="77777777" w:rsidR="00A77B3E" w:rsidRPr="009F4207" w:rsidRDefault="00A77B3E">
            <w:r w:rsidRPr="009F4207">
              <w:t>16618</w:t>
            </w:r>
          </w:p>
        </w:tc>
        <w:tc>
          <w:tcPr>
            <w:tcW w:w="0" w:type="auto"/>
            <w:tcMar>
              <w:top w:w="38" w:type="dxa"/>
              <w:left w:w="38" w:type="dxa"/>
              <w:bottom w:w="38" w:type="dxa"/>
              <w:right w:w="38" w:type="dxa"/>
            </w:tcMar>
            <w:vAlign w:val="bottom"/>
          </w:tcPr>
          <w:p w14:paraId="5473990C" w14:textId="77777777" w:rsidR="00DD2E4B" w:rsidRPr="009F4207" w:rsidRDefault="00DD2E4B">
            <w:pPr>
              <w:spacing w:after="200"/>
              <w:rPr>
                <w:sz w:val="20"/>
                <w:szCs w:val="20"/>
              </w:rPr>
            </w:pPr>
            <w:r w:rsidRPr="009F4207">
              <w:rPr>
                <w:sz w:val="20"/>
                <w:szCs w:val="20"/>
              </w:rPr>
              <w:t xml:space="preserve">AMNIOCENTESIS, THERAPEUTIC, when indicated because of polyhydramnios with at least 500ml being aspirated </w:t>
            </w:r>
          </w:p>
          <w:p w14:paraId="71C343F6" w14:textId="77777777" w:rsidR="00A77B3E" w:rsidRPr="009F4207" w:rsidRDefault="00A77B3E">
            <w:r w:rsidRPr="009F4207">
              <w:t>(See para TN.4.11, TN.4.3 of explanatory notes to this Category)</w:t>
            </w:r>
          </w:p>
          <w:p w14:paraId="6B133611" w14:textId="77777777" w:rsidR="00A77B3E" w:rsidRPr="009F4207" w:rsidRDefault="00A77B3E">
            <w:pPr>
              <w:tabs>
                <w:tab w:val="left" w:pos="1701"/>
              </w:tabs>
              <w:rPr>
                <w:b/>
                <w:sz w:val="20"/>
              </w:rPr>
            </w:pPr>
            <w:r w:rsidRPr="009F4207">
              <w:rPr>
                <w:b/>
                <w:sz w:val="20"/>
              </w:rPr>
              <w:t xml:space="preserve">Fee: </w:t>
            </w:r>
            <w:r w:rsidRPr="009F4207">
              <w:t>$227.65</w:t>
            </w:r>
            <w:r w:rsidRPr="009F4207">
              <w:tab/>
            </w:r>
            <w:r w:rsidRPr="009F4207">
              <w:rPr>
                <w:b/>
                <w:sz w:val="20"/>
              </w:rPr>
              <w:t xml:space="preserve">Benefit: </w:t>
            </w:r>
            <w:r w:rsidRPr="009F4207">
              <w:t>75% = $170.75    85% = $193.55</w:t>
            </w:r>
          </w:p>
          <w:p w14:paraId="5B0E1433" w14:textId="77777777" w:rsidR="00A77B3E" w:rsidRPr="009F4207" w:rsidRDefault="00A77B3E">
            <w:pPr>
              <w:tabs>
                <w:tab w:val="left" w:pos="1701"/>
              </w:tabs>
            </w:pPr>
            <w:r w:rsidRPr="009F4207">
              <w:rPr>
                <w:b/>
                <w:sz w:val="20"/>
              </w:rPr>
              <w:t xml:space="preserve">Extended Medicare Safety Net Cap: </w:t>
            </w:r>
            <w:r w:rsidRPr="009F4207">
              <w:t>$117.90</w:t>
            </w:r>
          </w:p>
        </w:tc>
      </w:tr>
      <w:tr w:rsidR="00DD2E4B" w:rsidRPr="009F4207" w14:paraId="1BA265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34E045" w14:textId="77777777" w:rsidR="00A77B3E" w:rsidRPr="009F4207" w:rsidRDefault="00A77B3E">
            <w:pPr>
              <w:rPr>
                <w:b/>
              </w:rPr>
            </w:pPr>
            <w:r w:rsidRPr="009F4207">
              <w:rPr>
                <w:b/>
              </w:rPr>
              <w:t>Fee</w:t>
            </w:r>
          </w:p>
          <w:p w14:paraId="468C855E" w14:textId="77777777" w:rsidR="00A77B3E" w:rsidRPr="009F4207" w:rsidRDefault="00A77B3E">
            <w:r w:rsidRPr="009F4207">
              <w:t>16621</w:t>
            </w:r>
          </w:p>
        </w:tc>
        <w:tc>
          <w:tcPr>
            <w:tcW w:w="0" w:type="auto"/>
            <w:tcMar>
              <w:top w:w="38" w:type="dxa"/>
              <w:left w:w="38" w:type="dxa"/>
              <w:bottom w:w="38" w:type="dxa"/>
              <w:right w:w="38" w:type="dxa"/>
            </w:tcMar>
            <w:vAlign w:val="bottom"/>
          </w:tcPr>
          <w:p w14:paraId="17E539DF" w14:textId="77777777" w:rsidR="00DD2E4B" w:rsidRPr="009F4207" w:rsidRDefault="00DD2E4B">
            <w:pPr>
              <w:spacing w:after="200"/>
              <w:rPr>
                <w:sz w:val="20"/>
                <w:szCs w:val="20"/>
              </w:rPr>
            </w:pPr>
            <w:r w:rsidRPr="009F4207">
              <w:rPr>
                <w:sz w:val="20"/>
                <w:szCs w:val="20"/>
              </w:rPr>
              <w:t xml:space="preserve">AMNIOINFUSION, for diagnostic or therapeutic purposes in the presence of severe oligohydramnios </w:t>
            </w:r>
          </w:p>
          <w:p w14:paraId="4FE9E7DE" w14:textId="77777777" w:rsidR="00A77B3E" w:rsidRPr="009F4207" w:rsidRDefault="00A77B3E">
            <w:r w:rsidRPr="009F4207">
              <w:t>(See para TN.4.11, TN.4.3 of explanatory notes to this Category)</w:t>
            </w:r>
          </w:p>
          <w:p w14:paraId="5B7110E7" w14:textId="77777777" w:rsidR="00A77B3E" w:rsidRPr="009F4207" w:rsidRDefault="00A77B3E">
            <w:pPr>
              <w:tabs>
                <w:tab w:val="left" w:pos="1701"/>
              </w:tabs>
            </w:pPr>
            <w:r w:rsidRPr="009F4207">
              <w:rPr>
                <w:b/>
                <w:sz w:val="20"/>
              </w:rPr>
              <w:t xml:space="preserve">Fee: </w:t>
            </w:r>
            <w:r w:rsidRPr="009F4207">
              <w:t>$227.65</w:t>
            </w:r>
            <w:r w:rsidRPr="009F4207">
              <w:tab/>
            </w:r>
            <w:r w:rsidRPr="009F4207">
              <w:rPr>
                <w:b/>
                <w:sz w:val="20"/>
              </w:rPr>
              <w:t xml:space="preserve">Benefit: </w:t>
            </w:r>
            <w:r w:rsidRPr="009F4207">
              <w:t>75% = $170.75    85% = $193.55</w:t>
            </w:r>
          </w:p>
        </w:tc>
      </w:tr>
      <w:tr w:rsidR="00DD2E4B" w:rsidRPr="009F4207" w14:paraId="19CB7B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143C32" w14:textId="77777777" w:rsidR="00A77B3E" w:rsidRPr="009F4207" w:rsidRDefault="00A77B3E">
            <w:pPr>
              <w:rPr>
                <w:b/>
              </w:rPr>
            </w:pPr>
            <w:r w:rsidRPr="009F4207">
              <w:rPr>
                <w:b/>
              </w:rPr>
              <w:t>Fee</w:t>
            </w:r>
          </w:p>
          <w:p w14:paraId="6356171D" w14:textId="77777777" w:rsidR="00A77B3E" w:rsidRPr="009F4207" w:rsidRDefault="00A77B3E">
            <w:r w:rsidRPr="009F4207">
              <w:t>16624</w:t>
            </w:r>
          </w:p>
        </w:tc>
        <w:tc>
          <w:tcPr>
            <w:tcW w:w="0" w:type="auto"/>
            <w:tcMar>
              <w:top w:w="38" w:type="dxa"/>
              <w:left w:w="38" w:type="dxa"/>
              <w:bottom w:w="38" w:type="dxa"/>
              <w:right w:w="38" w:type="dxa"/>
            </w:tcMar>
            <w:vAlign w:val="bottom"/>
          </w:tcPr>
          <w:p w14:paraId="78C1A247" w14:textId="77777777" w:rsidR="00DD2E4B" w:rsidRPr="009F4207" w:rsidRDefault="00DD2E4B">
            <w:pPr>
              <w:spacing w:after="200"/>
              <w:rPr>
                <w:sz w:val="20"/>
                <w:szCs w:val="20"/>
              </w:rPr>
            </w:pPr>
            <w:r w:rsidRPr="009F4207">
              <w:rPr>
                <w:sz w:val="20"/>
                <w:szCs w:val="20"/>
              </w:rPr>
              <w:t xml:space="preserve">FOETAL FLUID FILLED CAVITY, drainage of </w:t>
            </w:r>
          </w:p>
          <w:p w14:paraId="377B6977" w14:textId="77777777" w:rsidR="00A77B3E" w:rsidRPr="009F4207" w:rsidRDefault="00A77B3E">
            <w:r w:rsidRPr="009F4207">
              <w:t>(See para TN.4.11, TN.4.3 of explanatory notes to this Category)</w:t>
            </w:r>
          </w:p>
          <w:p w14:paraId="1489D4D2" w14:textId="77777777" w:rsidR="00A77B3E" w:rsidRPr="009F4207" w:rsidRDefault="00A77B3E">
            <w:pPr>
              <w:tabs>
                <w:tab w:val="left" w:pos="1701"/>
              </w:tabs>
              <w:rPr>
                <w:b/>
                <w:sz w:val="20"/>
              </w:rPr>
            </w:pPr>
            <w:r w:rsidRPr="009F4207">
              <w:rPr>
                <w:b/>
                <w:sz w:val="20"/>
              </w:rPr>
              <w:t xml:space="preserve">Fee: </w:t>
            </w:r>
            <w:r w:rsidRPr="009F4207">
              <w:t>$327.65</w:t>
            </w:r>
            <w:r w:rsidRPr="009F4207">
              <w:tab/>
            </w:r>
            <w:r w:rsidRPr="009F4207">
              <w:rPr>
                <w:b/>
                <w:sz w:val="20"/>
              </w:rPr>
              <w:t xml:space="preserve">Benefit: </w:t>
            </w:r>
            <w:r w:rsidRPr="009F4207">
              <w:t>75% = $245.75    85% = $278.55</w:t>
            </w:r>
          </w:p>
          <w:p w14:paraId="06B646EC" w14:textId="77777777" w:rsidR="00A77B3E" w:rsidRPr="009F4207" w:rsidRDefault="00A77B3E">
            <w:pPr>
              <w:tabs>
                <w:tab w:val="left" w:pos="1701"/>
              </w:tabs>
            </w:pPr>
            <w:r w:rsidRPr="009F4207">
              <w:rPr>
                <w:b/>
                <w:sz w:val="20"/>
              </w:rPr>
              <w:t xml:space="preserve">Extended Medicare Safety Net Cap: </w:t>
            </w:r>
            <w:r w:rsidRPr="009F4207">
              <w:t>$161.30</w:t>
            </w:r>
          </w:p>
        </w:tc>
      </w:tr>
      <w:tr w:rsidR="00DD2E4B" w:rsidRPr="009F4207" w14:paraId="1E374E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5D91FB" w14:textId="77777777" w:rsidR="00A77B3E" w:rsidRPr="009F4207" w:rsidRDefault="00A77B3E">
            <w:pPr>
              <w:rPr>
                <w:b/>
              </w:rPr>
            </w:pPr>
            <w:r w:rsidRPr="009F4207">
              <w:rPr>
                <w:b/>
              </w:rPr>
              <w:lastRenderedPageBreak/>
              <w:t>Fee</w:t>
            </w:r>
          </w:p>
          <w:p w14:paraId="56B61915" w14:textId="77777777" w:rsidR="00A77B3E" w:rsidRPr="009F4207" w:rsidRDefault="00A77B3E">
            <w:r w:rsidRPr="009F4207">
              <w:t>16627</w:t>
            </w:r>
          </w:p>
        </w:tc>
        <w:tc>
          <w:tcPr>
            <w:tcW w:w="0" w:type="auto"/>
            <w:tcMar>
              <w:top w:w="38" w:type="dxa"/>
              <w:left w:w="38" w:type="dxa"/>
              <w:bottom w:w="38" w:type="dxa"/>
              <w:right w:w="38" w:type="dxa"/>
            </w:tcMar>
            <w:vAlign w:val="bottom"/>
          </w:tcPr>
          <w:p w14:paraId="22ED1EBC" w14:textId="77777777" w:rsidR="00DD2E4B" w:rsidRPr="009F4207" w:rsidRDefault="00DD2E4B">
            <w:pPr>
              <w:spacing w:after="200"/>
              <w:rPr>
                <w:sz w:val="20"/>
                <w:szCs w:val="20"/>
              </w:rPr>
            </w:pPr>
            <w:r w:rsidRPr="009F4207">
              <w:rPr>
                <w:sz w:val="20"/>
                <w:szCs w:val="20"/>
              </w:rPr>
              <w:t xml:space="preserve">FETO-AMNIOTIC SHUNT, insertion of, into fetal fluid filled cavity, including neuromuscular blockade and amniocentesis </w:t>
            </w:r>
          </w:p>
          <w:p w14:paraId="7DC0DF8B" w14:textId="77777777" w:rsidR="00A77B3E" w:rsidRPr="009F4207" w:rsidRDefault="00A77B3E">
            <w:r w:rsidRPr="009F4207">
              <w:t>(See para TN.4.11, TN.4.3 of explanatory notes to this Category)</w:t>
            </w:r>
          </w:p>
          <w:p w14:paraId="6B4CE21C" w14:textId="77777777" w:rsidR="00A77B3E" w:rsidRPr="009F4207" w:rsidRDefault="00A77B3E">
            <w:pPr>
              <w:tabs>
                <w:tab w:val="left" w:pos="1701"/>
              </w:tabs>
              <w:rPr>
                <w:b/>
                <w:sz w:val="20"/>
              </w:rPr>
            </w:pPr>
            <w:r w:rsidRPr="009F4207">
              <w:rPr>
                <w:b/>
                <w:sz w:val="20"/>
              </w:rPr>
              <w:t xml:space="preserve">Fee: </w:t>
            </w:r>
            <w:r w:rsidRPr="009F4207">
              <w:t>$667.00</w:t>
            </w:r>
            <w:r w:rsidRPr="009F4207">
              <w:tab/>
            </w:r>
            <w:r w:rsidRPr="009F4207">
              <w:rPr>
                <w:b/>
                <w:sz w:val="20"/>
              </w:rPr>
              <w:t xml:space="preserve">Benefit: </w:t>
            </w:r>
            <w:r w:rsidRPr="009F4207">
              <w:t>75% = $500.25    85% = $573.80</w:t>
            </w:r>
          </w:p>
          <w:p w14:paraId="7F8B4DDF" w14:textId="77777777" w:rsidR="00A77B3E" w:rsidRPr="009F4207" w:rsidRDefault="00A77B3E">
            <w:pPr>
              <w:tabs>
                <w:tab w:val="left" w:pos="1701"/>
              </w:tabs>
            </w:pPr>
            <w:r w:rsidRPr="009F4207">
              <w:rPr>
                <w:b/>
                <w:sz w:val="20"/>
              </w:rPr>
              <w:t xml:space="preserve">Extended Medicare Safety Net Cap: </w:t>
            </w:r>
            <w:r w:rsidRPr="009F4207">
              <w:t>$347.40</w:t>
            </w:r>
          </w:p>
        </w:tc>
      </w:tr>
    </w:tbl>
    <w:p w14:paraId="4AB98A02"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7DA396CD"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38928B95" w14:textId="77777777">
              <w:tc>
                <w:tcPr>
                  <w:tcW w:w="2500" w:type="pct"/>
                  <w:tcBorders>
                    <w:top w:val="nil"/>
                    <w:left w:val="nil"/>
                    <w:bottom w:val="nil"/>
                    <w:right w:val="nil"/>
                  </w:tcBorders>
                  <w:tcMar>
                    <w:top w:w="38" w:type="dxa"/>
                    <w:left w:w="0" w:type="dxa"/>
                    <w:bottom w:w="38" w:type="dxa"/>
                    <w:right w:w="0" w:type="dxa"/>
                  </w:tcMar>
                  <w:vAlign w:val="bottom"/>
                </w:tcPr>
                <w:p w14:paraId="4AF0474B"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T4. OBSTETRICS</w:t>
                  </w:r>
                </w:p>
              </w:tc>
              <w:tc>
                <w:tcPr>
                  <w:tcW w:w="2500" w:type="pct"/>
                  <w:tcBorders>
                    <w:top w:val="nil"/>
                    <w:left w:val="nil"/>
                    <w:bottom w:val="nil"/>
                    <w:right w:val="nil"/>
                  </w:tcBorders>
                  <w:tcMar>
                    <w:top w:w="38" w:type="dxa"/>
                    <w:left w:w="0" w:type="dxa"/>
                    <w:bottom w:w="38" w:type="dxa"/>
                    <w:right w:w="0" w:type="dxa"/>
                  </w:tcMar>
                  <w:vAlign w:val="bottom"/>
                </w:tcPr>
                <w:p w14:paraId="7EEBD68B"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 OBSTETRIC TELEHEALTH SERVICES</w:t>
                  </w:r>
                </w:p>
              </w:tc>
            </w:tr>
          </w:tbl>
          <w:p w14:paraId="69019AFC" w14:textId="77777777" w:rsidR="00A77B3E" w:rsidRPr="009F4207" w:rsidRDefault="00A77B3E">
            <w:pPr>
              <w:keepLines/>
              <w:rPr>
                <w:rFonts w:ascii="Helvetica" w:eastAsia="Helvetica" w:hAnsi="Helvetica" w:cs="Helvetica"/>
                <w:b/>
              </w:rPr>
            </w:pPr>
          </w:p>
        </w:tc>
      </w:tr>
      <w:tr w:rsidR="00DD2E4B" w:rsidRPr="009F4207" w14:paraId="2B8344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DD2DD6"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4B342BDB"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T4. Obstetrics</w:t>
            </w:r>
          </w:p>
        </w:tc>
      </w:tr>
      <w:tr w:rsidR="00DD2E4B" w:rsidRPr="009F4207" w14:paraId="57629F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65E6E6F1"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66369798"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34" w:name="_Toc139033321"/>
            <w:r w:rsidRPr="009F4207">
              <w:rPr>
                <w:rFonts w:ascii="Helvetica" w:eastAsia="Helvetica" w:hAnsi="Helvetica" w:cs="Helvetica"/>
                <w:b w:val="0"/>
                <w:sz w:val="18"/>
              </w:rPr>
              <w:t>Subgroup 1. Obstetric telehealth services</w:t>
            </w:r>
            <w:bookmarkEnd w:id="34"/>
          </w:p>
        </w:tc>
      </w:tr>
      <w:tr w:rsidR="00DD2E4B" w:rsidRPr="009F4207" w14:paraId="71D4E3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909FD1" w14:textId="77777777" w:rsidR="00DD2E4B" w:rsidRPr="009F4207" w:rsidRDefault="00DD2E4B">
            <w:pPr>
              <w:rPr>
                <w:b/>
              </w:rPr>
            </w:pPr>
            <w:r w:rsidRPr="009F4207">
              <w:rPr>
                <w:b/>
              </w:rPr>
              <w:t>Amend</w:t>
            </w:r>
          </w:p>
          <w:p w14:paraId="305017D4" w14:textId="77777777" w:rsidR="00DD2E4B" w:rsidRPr="009F4207" w:rsidRDefault="00DD2E4B">
            <w:pPr>
              <w:rPr>
                <w:b/>
              </w:rPr>
            </w:pPr>
            <w:r w:rsidRPr="009F4207">
              <w:rPr>
                <w:b/>
              </w:rPr>
              <w:t>Fee</w:t>
            </w:r>
          </w:p>
          <w:p w14:paraId="0BAEE015" w14:textId="77777777" w:rsidR="00DD2E4B" w:rsidRPr="009F4207" w:rsidRDefault="00DD2E4B">
            <w:r w:rsidRPr="009F4207">
              <w:t>91850</w:t>
            </w:r>
          </w:p>
        </w:tc>
        <w:tc>
          <w:tcPr>
            <w:tcW w:w="0" w:type="auto"/>
            <w:tcMar>
              <w:top w:w="38" w:type="dxa"/>
              <w:left w:w="38" w:type="dxa"/>
              <w:bottom w:w="38" w:type="dxa"/>
              <w:right w:w="38" w:type="dxa"/>
            </w:tcMar>
            <w:vAlign w:val="bottom"/>
          </w:tcPr>
          <w:p w14:paraId="4ED744B8" w14:textId="77777777" w:rsidR="00DD2E4B" w:rsidRPr="009F4207" w:rsidRDefault="00DD2E4B">
            <w:pPr>
              <w:spacing w:after="200"/>
              <w:rPr>
                <w:sz w:val="20"/>
                <w:szCs w:val="20"/>
              </w:rPr>
            </w:pPr>
            <w:r w:rsidRPr="009F4207">
              <w:rPr>
                <w:sz w:val="20"/>
                <w:szCs w:val="20"/>
              </w:rPr>
              <w:t>Antenatal telehealth service provided by a practice midwife, nurse or an Aboriginal and Torres Strait Islander health practitioner, to a maximum of 10 services per pregnancy, if:</w:t>
            </w:r>
          </w:p>
          <w:p w14:paraId="33741E70" w14:textId="77777777" w:rsidR="00DD2E4B" w:rsidRPr="009F4207" w:rsidRDefault="00DD2E4B">
            <w:pPr>
              <w:spacing w:before="200" w:after="200"/>
              <w:rPr>
                <w:sz w:val="20"/>
                <w:szCs w:val="20"/>
              </w:rPr>
            </w:pPr>
            <w:r w:rsidRPr="009F4207">
              <w:rPr>
                <w:sz w:val="20"/>
                <w:szCs w:val="20"/>
              </w:rPr>
              <w:t>(a)     the service is provided on behalf of, and under the supervision of, a medical practitioner; and</w:t>
            </w:r>
          </w:p>
          <w:p w14:paraId="08C06F21" w14:textId="77777777" w:rsidR="00DD2E4B" w:rsidRPr="009F4207" w:rsidRDefault="00DD2E4B">
            <w:pPr>
              <w:spacing w:before="200" w:after="200"/>
              <w:rPr>
                <w:sz w:val="20"/>
                <w:szCs w:val="20"/>
              </w:rPr>
            </w:pPr>
            <w:r w:rsidRPr="009F4207">
              <w:rPr>
                <w:sz w:val="20"/>
                <w:szCs w:val="20"/>
              </w:rPr>
              <w:t>(b)     the service is not performed in conjunction with another antenatal attendance item in Group T4 for the same patient on the same day by the same practitioner.</w:t>
            </w:r>
          </w:p>
          <w:p w14:paraId="5974008E" w14:textId="77777777" w:rsidR="00DD2E4B" w:rsidRPr="009F4207" w:rsidRDefault="00DD2E4B">
            <w:pPr>
              <w:spacing w:before="200" w:after="200"/>
              <w:rPr>
                <w:sz w:val="20"/>
                <w:szCs w:val="20"/>
              </w:rPr>
            </w:pPr>
            <w:r w:rsidRPr="009F4207">
              <w:rPr>
                <w:sz w:val="20"/>
                <w:szCs w:val="20"/>
              </w:rPr>
              <w:t> </w:t>
            </w:r>
          </w:p>
          <w:p w14:paraId="524630EF" w14:textId="77777777" w:rsidR="00DD2E4B" w:rsidRPr="009F4207" w:rsidRDefault="00DD2E4B">
            <w:pPr>
              <w:tabs>
                <w:tab w:val="left" w:pos="1701"/>
              </w:tabs>
              <w:rPr>
                <w:b/>
                <w:sz w:val="20"/>
              </w:rPr>
            </w:pPr>
            <w:r w:rsidRPr="009F4207">
              <w:rPr>
                <w:b/>
                <w:sz w:val="20"/>
              </w:rPr>
              <w:t xml:space="preserve">Fee: </w:t>
            </w:r>
            <w:r w:rsidRPr="009F4207">
              <w:t>$29.85</w:t>
            </w:r>
            <w:r w:rsidRPr="009F4207">
              <w:tab/>
            </w:r>
            <w:r w:rsidRPr="009F4207">
              <w:rPr>
                <w:b/>
                <w:sz w:val="20"/>
              </w:rPr>
              <w:t xml:space="preserve">Benefit: </w:t>
            </w:r>
            <w:r w:rsidRPr="009F4207">
              <w:t>85% = $25.40</w:t>
            </w:r>
          </w:p>
          <w:p w14:paraId="69D0297F" w14:textId="77777777" w:rsidR="00DD2E4B" w:rsidRPr="009F4207" w:rsidRDefault="00DD2E4B">
            <w:pPr>
              <w:tabs>
                <w:tab w:val="left" w:pos="1701"/>
              </w:tabs>
            </w:pPr>
            <w:r w:rsidRPr="009F4207">
              <w:rPr>
                <w:b/>
                <w:sz w:val="20"/>
              </w:rPr>
              <w:t xml:space="preserve">Extended Medicare Safety Net Cap: </w:t>
            </w:r>
            <w:r w:rsidRPr="009F4207">
              <w:t>$12.50</w:t>
            </w:r>
          </w:p>
        </w:tc>
      </w:tr>
      <w:tr w:rsidR="00DD2E4B" w:rsidRPr="009F4207" w14:paraId="6BD959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34E4B4" w14:textId="77777777" w:rsidR="00DD2E4B" w:rsidRPr="009F4207" w:rsidRDefault="00DD2E4B">
            <w:pPr>
              <w:rPr>
                <w:b/>
              </w:rPr>
            </w:pPr>
            <w:r w:rsidRPr="009F4207">
              <w:rPr>
                <w:b/>
              </w:rPr>
              <w:t>Fee</w:t>
            </w:r>
          </w:p>
          <w:p w14:paraId="7B369924" w14:textId="77777777" w:rsidR="00DD2E4B" w:rsidRPr="009F4207" w:rsidRDefault="00DD2E4B">
            <w:r w:rsidRPr="009F4207">
              <w:t>91851</w:t>
            </w:r>
          </w:p>
        </w:tc>
        <w:tc>
          <w:tcPr>
            <w:tcW w:w="0" w:type="auto"/>
            <w:tcMar>
              <w:top w:w="38" w:type="dxa"/>
              <w:left w:w="38" w:type="dxa"/>
              <w:bottom w:w="38" w:type="dxa"/>
              <w:right w:w="38" w:type="dxa"/>
            </w:tcMar>
            <w:vAlign w:val="bottom"/>
          </w:tcPr>
          <w:p w14:paraId="789DEC6A" w14:textId="77777777" w:rsidR="00DD2E4B" w:rsidRPr="009F4207" w:rsidRDefault="00DD2E4B">
            <w:pPr>
              <w:spacing w:after="200"/>
              <w:rPr>
                <w:sz w:val="20"/>
                <w:szCs w:val="20"/>
              </w:rPr>
            </w:pPr>
            <w:r w:rsidRPr="009F4207">
              <w:rPr>
                <w:sz w:val="20"/>
                <w:szCs w:val="20"/>
              </w:rPr>
              <w:t>Postnatal telehealth attendance by an obstetrician or general practitioner (other than a service to which any other item applies) if:</w:t>
            </w:r>
          </w:p>
          <w:p w14:paraId="5D83A5E7" w14:textId="77777777" w:rsidR="00DD2E4B" w:rsidRPr="009F4207" w:rsidRDefault="00DD2E4B">
            <w:pPr>
              <w:spacing w:before="200" w:after="200"/>
              <w:rPr>
                <w:sz w:val="20"/>
                <w:szCs w:val="20"/>
              </w:rPr>
            </w:pPr>
            <w:r w:rsidRPr="009F4207">
              <w:rPr>
                <w:sz w:val="20"/>
                <w:szCs w:val="20"/>
              </w:rPr>
              <w:t>(a)     is between 4 and 8 weeks after the birth; and</w:t>
            </w:r>
          </w:p>
          <w:p w14:paraId="1E807173" w14:textId="77777777" w:rsidR="00DD2E4B" w:rsidRPr="009F4207" w:rsidRDefault="00DD2E4B">
            <w:pPr>
              <w:spacing w:before="200" w:after="200"/>
              <w:rPr>
                <w:sz w:val="20"/>
                <w:szCs w:val="20"/>
              </w:rPr>
            </w:pPr>
            <w:r w:rsidRPr="009F4207">
              <w:rPr>
                <w:sz w:val="20"/>
                <w:szCs w:val="20"/>
              </w:rPr>
              <w:t>(b)    lasts at least 20 minutes in duration; and</w:t>
            </w:r>
          </w:p>
          <w:p w14:paraId="408D1D26" w14:textId="77777777" w:rsidR="00DD2E4B" w:rsidRPr="009F4207" w:rsidRDefault="00DD2E4B">
            <w:pPr>
              <w:spacing w:before="200" w:after="200"/>
              <w:rPr>
                <w:sz w:val="20"/>
                <w:szCs w:val="20"/>
              </w:rPr>
            </w:pPr>
            <w:r w:rsidRPr="009F4207">
              <w:rPr>
                <w:sz w:val="20"/>
                <w:szCs w:val="20"/>
              </w:rPr>
              <w:t>(c)     includes a mental health assessment (including screening for drug and alcohol use and domestic violence) of the patient; and</w:t>
            </w:r>
          </w:p>
          <w:p w14:paraId="00A40284" w14:textId="77777777" w:rsidR="00DD2E4B" w:rsidRPr="009F4207" w:rsidRDefault="00DD2E4B">
            <w:pPr>
              <w:spacing w:before="200" w:after="200"/>
              <w:rPr>
                <w:sz w:val="20"/>
                <w:szCs w:val="20"/>
              </w:rPr>
            </w:pPr>
            <w:r w:rsidRPr="009F4207">
              <w:rPr>
                <w:sz w:val="20"/>
                <w:szCs w:val="20"/>
              </w:rPr>
              <w:t>(d)    is for a pregnancy in relation to which a service to which item 82140 applies is not provided.</w:t>
            </w:r>
          </w:p>
          <w:p w14:paraId="2F012EE9" w14:textId="77777777" w:rsidR="00DD2E4B" w:rsidRPr="009F4207" w:rsidRDefault="00DD2E4B">
            <w:pPr>
              <w:spacing w:before="200" w:after="200"/>
              <w:rPr>
                <w:sz w:val="20"/>
                <w:szCs w:val="20"/>
              </w:rPr>
            </w:pPr>
            <w:r w:rsidRPr="009F4207">
              <w:rPr>
                <w:sz w:val="20"/>
                <w:szCs w:val="20"/>
              </w:rPr>
              <w:t>Applicable once for a pregnancy</w:t>
            </w:r>
          </w:p>
          <w:p w14:paraId="5B7179E2" w14:textId="77777777" w:rsidR="00DD2E4B" w:rsidRPr="009F4207" w:rsidRDefault="00DD2E4B">
            <w:pPr>
              <w:spacing w:before="200" w:after="200"/>
              <w:rPr>
                <w:sz w:val="20"/>
                <w:szCs w:val="20"/>
              </w:rPr>
            </w:pPr>
            <w:r w:rsidRPr="009F4207">
              <w:rPr>
                <w:sz w:val="20"/>
                <w:szCs w:val="20"/>
              </w:rPr>
              <w:t> </w:t>
            </w:r>
          </w:p>
          <w:p w14:paraId="2B5DC542" w14:textId="77777777" w:rsidR="00DD2E4B" w:rsidRPr="009F4207" w:rsidRDefault="00DD2E4B">
            <w:pPr>
              <w:spacing w:before="200" w:after="200"/>
              <w:rPr>
                <w:sz w:val="20"/>
                <w:szCs w:val="20"/>
              </w:rPr>
            </w:pPr>
            <w:r w:rsidRPr="009F4207">
              <w:rPr>
                <w:sz w:val="20"/>
                <w:szCs w:val="20"/>
              </w:rPr>
              <w:t> </w:t>
            </w:r>
          </w:p>
          <w:p w14:paraId="47653138" w14:textId="77777777" w:rsidR="00DD2E4B" w:rsidRPr="009F4207" w:rsidRDefault="00DD2E4B">
            <w:pPr>
              <w:tabs>
                <w:tab w:val="left" w:pos="1701"/>
              </w:tabs>
              <w:rPr>
                <w:b/>
                <w:sz w:val="20"/>
              </w:rPr>
            </w:pPr>
            <w:r w:rsidRPr="009F4207">
              <w:rPr>
                <w:b/>
                <w:sz w:val="20"/>
              </w:rPr>
              <w:t xml:space="preserve">Fee: </w:t>
            </w:r>
            <w:r w:rsidRPr="009F4207">
              <w:t>$78.55</w:t>
            </w:r>
            <w:r w:rsidRPr="009F4207">
              <w:tab/>
            </w:r>
            <w:r w:rsidRPr="009F4207">
              <w:rPr>
                <w:b/>
                <w:sz w:val="20"/>
              </w:rPr>
              <w:t xml:space="preserve">Benefit: </w:t>
            </w:r>
            <w:r w:rsidRPr="009F4207">
              <w:t>85% = $66.80</w:t>
            </w:r>
          </w:p>
          <w:p w14:paraId="101E0CAF" w14:textId="77777777" w:rsidR="00DD2E4B" w:rsidRPr="009F4207" w:rsidRDefault="00DD2E4B">
            <w:pPr>
              <w:tabs>
                <w:tab w:val="left" w:pos="1701"/>
              </w:tabs>
            </w:pPr>
            <w:r w:rsidRPr="009F4207">
              <w:rPr>
                <w:b/>
                <w:sz w:val="20"/>
              </w:rPr>
              <w:t xml:space="preserve">Extended Medicare Safety Net Cap: </w:t>
            </w:r>
            <w:r w:rsidRPr="009F4207">
              <w:t>$52.80</w:t>
            </w:r>
          </w:p>
        </w:tc>
      </w:tr>
      <w:tr w:rsidR="00DD2E4B" w:rsidRPr="009F4207" w14:paraId="2D463E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3E4D98" w14:textId="77777777" w:rsidR="00DD2E4B" w:rsidRPr="009F4207" w:rsidRDefault="00DD2E4B">
            <w:pPr>
              <w:rPr>
                <w:b/>
              </w:rPr>
            </w:pPr>
            <w:r w:rsidRPr="009F4207">
              <w:rPr>
                <w:b/>
              </w:rPr>
              <w:t>Fee</w:t>
            </w:r>
          </w:p>
          <w:p w14:paraId="4D336FA6" w14:textId="77777777" w:rsidR="00DD2E4B" w:rsidRPr="009F4207" w:rsidRDefault="00DD2E4B">
            <w:r w:rsidRPr="009F4207">
              <w:t>91852</w:t>
            </w:r>
          </w:p>
        </w:tc>
        <w:tc>
          <w:tcPr>
            <w:tcW w:w="0" w:type="auto"/>
            <w:tcMar>
              <w:top w:w="38" w:type="dxa"/>
              <w:left w:w="38" w:type="dxa"/>
              <w:bottom w:w="38" w:type="dxa"/>
              <w:right w:w="38" w:type="dxa"/>
            </w:tcMar>
            <w:vAlign w:val="bottom"/>
          </w:tcPr>
          <w:p w14:paraId="494F0C52" w14:textId="77777777" w:rsidR="00DD2E4B" w:rsidRPr="009F4207" w:rsidRDefault="00DD2E4B">
            <w:pPr>
              <w:spacing w:after="200"/>
              <w:rPr>
                <w:sz w:val="20"/>
                <w:szCs w:val="20"/>
              </w:rPr>
            </w:pPr>
            <w:r w:rsidRPr="009F4207">
              <w:rPr>
                <w:sz w:val="20"/>
                <w:szCs w:val="20"/>
              </w:rPr>
              <w:t>Postnatal telehealth attendance (other than attendance at consulting rooms, a hospital or a residential aged care facility or a service to which any other item applies) if:</w:t>
            </w:r>
          </w:p>
          <w:p w14:paraId="78987788" w14:textId="77777777" w:rsidR="00DD2E4B" w:rsidRPr="009F4207" w:rsidRDefault="00DD2E4B">
            <w:pPr>
              <w:spacing w:before="200" w:after="200"/>
              <w:rPr>
                <w:sz w:val="20"/>
                <w:szCs w:val="20"/>
              </w:rPr>
            </w:pPr>
            <w:r w:rsidRPr="009F4207">
              <w:rPr>
                <w:sz w:val="20"/>
                <w:szCs w:val="20"/>
              </w:rPr>
              <w:t>(a)     the attendance is rendered by:</w:t>
            </w:r>
          </w:p>
          <w:p w14:paraId="0C2EA321" w14:textId="77777777" w:rsidR="00DD2E4B" w:rsidRPr="009F4207" w:rsidRDefault="00DD2E4B">
            <w:pPr>
              <w:spacing w:before="200" w:after="200"/>
              <w:rPr>
                <w:sz w:val="20"/>
                <w:szCs w:val="20"/>
              </w:rPr>
            </w:pPr>
            <w:r w:rsidRPr="009F4207">
              <w:rPr>
                <w:sz w:val="20"/>
                <w:szCs w:val="20"/>
              </w:rPr>
              <w:t>(i)                  a midwife (on behalf of and under the supervision of the medical practitioner who attended the birth); or</w:t>
            </w:r>
          </w:p>
          <w:p w14:paraId="7434F33D" w14:textId="77777777" w:rsidR="00DD2E4B" w:rsidRPr="009F4207" w:rsidRDefault="00DD2E4B">
            <w:pPr>
              <w:spacing w:before="200" w:after="200"/>
              <w:rPr>
                <w:sz w:val="20"/>
                <w:szCs w:val="20"/>
              </w:rPr>
            </w:pPr>
            <w:r w:rsidRPr="009F4207">
              <w:rPr>
                <w:sz w:val="20"/>
                <w:szCs w:val="20"/>
              </w:rPr>
              <w:t>(ii)                an obstetrician; or</w:t>
            </w:r>
          </w:p>
          <w:p w14:paraId="2E646B97" w14:textId="77777777" w:rsidR="00DD2E4B" w:rsidRPr="009F4207" w:rsidRDefault="00DD2E4B">
            <w:pPr>
              <w:spacing w:before="200" w:after="200"/>
              <w:rPr>
                <w:sz w:val="20"/>
                <w:szCs w:val="20"/>
              </w:rPr>
            </w:pPr>
            <w:r w:rsidRPr="009F4207">
              <w:rPr>
                <w:sz w:val="20"/>
                <w:szCs w:val="20"/>
              </w:rPr>
              <w:lastRenderedPageBreak/>
              <w:t>(iii)              a general practitioner; and</w:t>
            </w:r>
          </w:p>
          <w:p w14:paraId="5D804038" w14:textId="77777777" w:rsidR="00DD2E4B" w:rsidRPr="009F4207" w:rsidRDefault="00DD2E4B">
            <w:pPr>
              <w:spacing w:before="200" w:after="200"/>
              <w:rPr>
                <w:sz w:val="20"/>
                <w:szCs w:val="20"/>
              </w:rPr>
            </w:pPr>
            <w:r w:rsidRPr="009F4207">
              <w:rPr>
                <w:sz w:val="20"/>
                <w:szCs w:val="20"/>
              </w:rPr>
              <w:t>(b)    is between 1 week and 4 weeks after the birth; and</w:t>
            </w:r>
          </w:p>
          <w:p w14:paraId="1C2C7F4F" w14:textId="77777777" w:rsidR="00DD2E4B" w:rsidRPr="009F4207" w:rsidRDefault="00DD2E4B">
            <w:pPr>
              <w:spacing w:before="200" w:after="200"/>
              <w:rPr>
                <w:sz w:val="20"/>
                <w:szCs w:val="20"/>
              </w:rPr>
            </w:pPr>
            <w:r w:rsidRPr="009F4207">
              <w:rPr>
                <w:sz w:val="20"/>
                <w:szCs w:val="20"/>
              </w:rPr>
              <w:t>(c)     lasts at least 20 minutes; and</w:t>
            </w:r>
          </w:p>
          <w:p w14:paraId="721CC0CE" w14:textId="77777777" w:rsidR="00DD2E4B" w:rsidRPr="009F4207" w:rsidRDefault="00DD2E4B">
            <w:pPr>
              <w:spacing w:before="200" w:after="200"/>
              <w:rPr>
                <w:sz w:val="20"/>
                <w:szCs w:val="20"/>
              </w:rPr>
            </w:pPr>
            <w:r w:rsidRPr="009F4207">
              <w:rPr>
                <w:sz w:val="20"/>
                <w:szCs w:val="20"/>
              </w:rPr>
              <w:t>(d)    is for a patient who was privately admitted for the birth; and</w:t>
            </w:r>
          </w:p>
          <w:p w14:paraId="541D8723" w14:textId="77777777" w:rsidR="00DD2E4B" w:rsidRPr="009F4207" w:rsidRDefault="00DD2E4B">
            <w:pPr>
              <w:spacing w:before="200" w:after="200"/>
              <w:rPr>
                <w:sz w:val="20"/>
                <w:szCs w:val="20"/>
              </w:rPr>
            </w:pPr>
            <w:r w:rsidRPr="009F4207">
              <w:rPr>
                <w:sz w:val="20"/>
                <w:szCs w:val="20"/>
              </w:rPr>
              <w:t>(e)     is for a pregnancy in relation to which a service to which item 82130, 82135, 82140, 91214, 91215, 91221 or 91222 is not provided.</w:t>
            </w:r>
          </w:p>
          <w:p w14:paraId="0BD61D90" w14:textId="77777777" w:rsidR="00DD2E4B" w:rsidRPr="009F4207" w:rsidRDefault="00DD2E4B">
            <w:pPr>
              <w:spacing w:before="200" w:after="200"/>
              <w:rPr>
                <w:sz w:val="20"/>
                <w:szCs w:val="20"/>
              </w:rPr>
            </w:pPr>
            <w:r w:rsidRPr="009F4207">
              <w:rPr>
                <w:sz w:val="20"/>
                <w:szCs w:val="20"/>
              </w:rPr>
              <w:t>Applicable once for a pregnancy</w:t>
            </w:r>
          </w:p>
          <w:p w14:paraId="3038DA9B" w14:textId="77777777" w:rsidR="00DD2E4B" w:rsidRPr="009F4207" w:rsidRDefault="00DD2E4B">
            <w:pPr>
              <w:spacing w:before="200" w:after="200"/>
              <w:rPr>
                <w:sz w:val="20"/>
                <w:szCs w:val="20"/>
              </w:rPr>
            </w:pPr>
            <w:r w:rsidRPr="009F4207">
              <w:rPr>
                <w:sz w:val="20"/>
                <w:szCs w:val="20"/>
              </w:rPr>
              <w:t> </w:t>
            </w:r>
          </w:p>
          <w:p w14:paraId="1027361E" w14:textId="77777777" w:rsidR="00DD2E4B" w:rsidRPr="009F4207" w:rsidRDefault="00DD2E4B">
            <w:pPr>
              <w:spacing w:before="200" w:after="200"/>
              <w:rPr>
                <w:sz w:val="20"/>
                <w:szCs w:val="20"/>
              </w:rPr>
            </w:pPr>
            <w:r w:rsidRPr="009F4207">
              <w:rPr>
                <w:sz w:val="20"/>
                <w:szCs w:val="20"/>
              </w:rPr>
              <w:t> </w:t>
            </w:r>
          </w:p>
          <w:p w14:paraId="4B53CD27" w14:textId="77777777" w:rsidR="00DD2E4B" w:rsidRPr="009F4207" w:rsidRDefault="00DD2E4B">
            <w:pPr>
              <w:tabs>
                <w:tab w:val="left" w:pos="1701"/>
              </w:tabs>
              <w:rPr>
                <w:b/>
                <w:sz w:val="20"/>
              </w:rPr>
            </w:pPr>
            <w:r w:rsidRPr="009F4207">
              <w:rPr>
                <w:b/>
                <w:sz w:val="20"/>
              </w:rPr>
              <w:t xml:space="preserve">Fee: </w:t>
            </w:r>
            <w:r w:rsidRPr="009F4207">
              <w:t>$58.50</w:t>
            </w:r>
            <w:r w:rsidRPr="009F4207">
              <w:tab/>
            </w:r>
            <w:r w:rsidRPr="009F4207">
              <w:rPr>
                <w:b/>
                <w:sz w:val="20"/>
              </w:rPr>
              <w:t xml:space="preserve">Benefit: </w:t>
            </w:r>
            <w:r w:rsidRPr="009F4207">
              <w:t>85% = $49.75</w:t>
            </w:r>
          </w:p>
          <w:p w14:paraId="68F22A1B" w14:textId="77777777" w:rsidR="00DD2E4B" w:rsidRPr="009F4207" w:rsidRDefault="00DD2E4B">
            <w:pPr>
              <w:tabs>
                <w:tab w:val="left" w:pos="1701"/>
              </w:tabs>
            </w:pPr>
            <w:r w:rsidRPr="009F4207">
              <w:rPr>
                <w:b/>
                <w:sz w:val="20"/>
              </w:rPr>
              <w:t xml:space="preserve">Extended Medicare Safety Net Cap: </w:t>
            </w:r>
            <w:r w:rsidRPr="009F4207">
              <w:t>$39.30</w:t>
            </w:r>
          </w:p>
        </w:tc>
      </w:tr>
      <w:tr w:rsidR="00DD2E4B" w:rsidRPr="009F4207" w14:paraId="1E1C16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E9D4C1" w14:textId="77777777" w:rsidR="00DD2E4B" w:rsidRPr="009F4207" w:rsidRDefault="00DD2E4B">
            <w:pPr>
              <w:rPr>
                <w:b/>
              </w:rPr>
            </w:pPr>
            <w:r w:rsidRPr="009F4207">
              <w:rPr>
                <w:b/>
              </w:rPr>
              <w:lastRenderedPageBreak/>
              <w:t>Fee</w:t>
            </w:r>
          </w:p>
          <w:p w14:paraId="7793E034" w14:textId="77777777" w:rsidR="00DD2E4B" w:rsidRPr="009F4207" w:rsidRDefault="00DD2E4B">
            <w:r w:rsidRPr="009F4207">
              <w:t>91853</w:t>
            </w:r>
          </w:p>
        </w:tc>
        <w:tc>
          <w:tcPr>
            <w:tcW w:w="0" w:type="auto"/>
            <w:tcMar>
              <w:top w:w="38" w:type="dxa"/>
              <w:left w:w="38" w:type="dxa"/>
              <w:bottom w:w="38" w:type="dxa"/>
              <w:right w:w="38" w:type="dxa"/>
            </w:tcMar>
            <w:vAlign w:val="bottom"/>
          </w:tcPr>
          <w:p w14:paraId="7F0D20E6" w14:textId="77777777" w:rsidR="00DD2E4B" w:rsidRPr="009F4207" w:rsidRDefault="00DD2E4B">
            <w:pPr>
              <w:spacing w:after="200"/>
              <w:rPr>
                <w:sz w:val="20"/>
                <w:szCs w:val="20"/>
              </w:rPr>
            </w:pPr>
            <w:r w:rsidRPr="009F4207">
              <w:rPr>
                <w:sz w:val="20"/>
                <w:szCs w:val="20"/>
              </w:rPr>
              <w:t>Antenatal telehealth attendance.</w:t>
            </w:r>
          </w:p>
          <w:p w14:paraId="35B41B0E" w14:textId="77777777" w:rsidR="00DD2E4B" w:rsidRPr="009F4207" w:rsidRDefault="00DD2E4B">
            <w:pPr>
              <w:spacing w:before="200" w:after="200"/>
              <w:rPr>
                <w:sz w:val="20"/>
                <w:szCs w:val="20"/>
              </w:rPr>
            </w:pPr>
            <w:r w:rsidRPr="009F4207">
              <w:rPr>
                <w:sz w:val="20"/>
                <w:szCs w:val="20"/>
              </w:rPr>
              <w:t> </w:t>
            </w:r>
          </w:p>
          <w:p w14:paraId="597EB988" w14:textId="77777777" w:rsidR="00DD2E4B" w:rsidRPr="009F4207" w:rsidRDefault="00DD2E4B">
            <w:pPr>
              <w:spacing w:before="200" w:after="200"/>
              <w:rPr>
                <w:sz w:val="20"/>
                <w:szCs w:val="20"/>
              </w:rPr>
            </w:pPr>
            <w:r w:rsidRPr="009F4207">
              <w:rPr>
                <w:sz w:val="20"/>
                <w:szCs w:val="20"/>
              </w:rPr>
              <w:t> </w:t>
            </w:r>
          </w:p>
          <w:p w14:paraId="6DA08140" w14:textId="77777777" w:rsidR="00DD2E4B" w:rsidRPr="009F4207" w:rsidRDefault="00DD2E4B">
            <w:pPr>
              <w:tabs>
                <w:tab w:val="left" w:pos="1701"/>
              </w:tabs>
              <w:rPr>
                <w:b/>
                <w:sz w:val="20"/>
              </w:rPr>
            </w:pPr>
            <w:r w:rsidRPr="009F4207">
              <w:rPr>
                <w:b/>
                <w:sz w:val="20"/>
              </w:rPr>
              <w:t xml:space="preserve">Fee: </w:t>
            </w:r>
            <w:r w:rsidRPr="009F4207">
              <w:t>$51.65</w:t>
            </w:r>
            <w:r w:rsidRPr="009F4207">
              <w:tab/>
            </w:r>
            <w:r w:rsidRPr="009F4207">
              <w:rPr>
                <w:b/>
                <w:sz w:val="20"/>
              </w:rPr>
              <w:t xml:space="preserve">Benefit: </w:t>
            </w:r>
            <w:r w:rsidRPr="009F4207">
              <w:t>85% = $43.95</w:t>
            </w:r>
          </w:p>
          <w:p w14:paraId="418B7534" w14:textId="77777777" w:rsidR="00DD2E4B" w:rsidRPr="009F4207" w:rsidRDefault="00DD2E4B">
            <w:pPr>
              <w:tabs>
                <w:tab w:val="left" w:pos="1701"/>
              </w:tabs>
            </w:pPr>
            <w:r w:rsidRPr="009F4207">
              <w:rPr>
                <w:b/>
                <w:sz w:val="20"/>
              </w:rPr>
              <w:t xml:space="preserve">Extended Medicare Safety Net Cap: </w:t>
            </w:r>
            <w:r w:rsidRPr="009F4207">
              <w:t>$37.20</w:t>
            </w:r>
          </w:p>
        </w:tc>
      </w:tr>
    </w:tbl>
    <w:p w14:paraId="369BA2BB"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7B02084E"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6A7368D4" w14:textId="77777777">
              <w:tc>
                <w:tcPr>
                  <w:tcW w:w="2500" w:type="pct"/>
                  <w:tcBorders>
                    <w:top w:val="nil"/>
                    <w:left w:val="nil"/>
                    <w:bottom w:val="nil"/>
                    <w:right w:val="nil"/>
                  </w:tcBorders>
                  <w:tcMar>
                    <w:top w:w="38" w:type="dxa"/>
                    <w:left w:w="0" w:type="dxa"/>
                    <w:bottom w:w="38" w:type="dxa"/>
                    <w:right w:w="0" w:type="dxa"/>
                  </w:tcMar>
                  <w:vAlign w:val="bottom"/>
                </w:tcPr>
                <w:p w14:paraId="0BBEADCA"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T4. OBSTETRICS</w:t>
                  </w:r>
                </w:p>
              </w:tc>
              <w:tc>
                <w:tcPr>
                  <w:tcW w:w="2500" w:type="pct"/>
                  <w:tcBorders>
                    <w:top w:val="nil"/>
                    <w:left w:val="nil"/>
                    <w:bottom w:val="nil"/>
                    <w:right w:val="nil"/>
                  </w:tcBorders>
                  <w:tcMar>
                    <w:top w:w="38" w:type="dxa"/>
                    <w:left w:w="0" w:type="dxa"/>
                    <w:bottom w:w="38" w:type="dxa"/>
                    <w:right w:w="0" w:type="dxa"/>
                  </w:tcMar>
                  <w:vAlign w:val="bottom"/>
                </w:tcPr>
                <w:p w14:paraId="2D1DC74C"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2. OBSTETRIC PHONE SERVICES</w:t>
                  </w:r>
                </w:p>
              </w:tc>
            </w:tr>
          </w:tbl>
          <w:p w14:paraId="68896C06" w14:textId="77777777" w:rsidR="00A77B3E" w:rsidRPr="009F4207" w:rsidRDefault="00A77B3E">
            <w:pPr>
              <w:keepLines/>
              <w:rPr>
                <w:rFonts w:ascii="Helvetica" w:eastAsia="Helvetica" w:hAnsi="Helvetica" w:cs="Helvetica"/>
                <w:b/>
              </w:rPr>
            </w:pPr>
          </w:p>
        </w:tc>
      </w:tr>
      <w:tr w:rsidR="00DD2E4B" w:rsidRPr="009F4207" w14:paraId="5B2330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058848"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2749F405"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T4. Obstetrics</w:t>
            </w:r>
          </w:p>
        </w:tc>
      </w:tr>
      <w:tr w:rsidR="00DD2E4B" w:rsidRPr="009F4207" w14:paraId="1CEE7C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700FDE13"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2BC76EB2"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35" w:name="_Toc139033322"/>
            <w:r w:rsidRPr="009F4207">
              <w:rPr>
                <w:rFonts w:ascii="Helvetica" w:eastAsia="Helvetica" w:hAnsi="Helvetica" w:cs="Helvetica"/>
                <w:b w:val="0"/>
                <w:sz w:val="18"/>
              </w:rPr>
              <w:t>Subgroup 2. Obstetric phone services</w:t>
            </w:r>
            <w:bookmarkEnd w:id="35"/>
          </w:p>
        </w:tc>
      </w:tr>
      <w:tr w:rsidR="00DD2E4B" w:rsidRPr="009F4207" w14:paraId="5FA55A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36B206" w14:textId="77777777" w:rsidR="00DD2E4B" w:rsidRPr="009F4207" w:rsidRDefault="00DD2E4B">
            <w:pPr>
              <w:rPr>
                <w:b/>
              </w:rPr>
            </w:pPr>
            <w:r w:rsidRPr="009F4207">
              <w:rPr>
                <w:b/>
              </w:rPr>
              <w:t>Amend</w:t>
            </w:r>
          </w:p>
          <w:p w14:paraId="415832B9" w14:textId="77777777" w:rsidR="00DD2E4B" w:rsidRPr="009F4207" w:rsidRDefault="00DD2E4B">
            <w:pPr>
              <w:rPr>
                <w:b/>
              </w:rPr>
            </w:pPr>
            <w:r w:rsidRPr="009F4207">
              <w:rPr>
                <w:b/>
              </w:rPr>
              <w:t>Fee</w:t>
            </w:r>
          </w:p>
          <w:p w14:paraId="6F9EB2EE" w14:textId="77777777" w:rsidR="00DD2E4B" w:rsidRPr="009F4207" w:rsidRDefault="00DD2E4B">
            <w:r w:rsidRPr="009F4207">
              <w:t>91855</w:t>
            </w:r>
          </w:p>
        </w:tc>
        <w:tc>
          <w:tcPr>
            <w:tcW w:w="0" w:type="auto"/>
            <w:tcMar>
              <w:top w:w="38" w:type="dxa"/>
              <w:left w:w="38" w:type="dxa"/>
              <w:bottom w:w="38" w:type="dxa"/>
              <w:right w:w="38" w:type="dxa"/>
            </w:tcMar>
            <w:vAlign w:val="bottom"/>
          </w:tcPr>
          <w:p w14:paraId="3643387E" w14:textId="77777777" w:rsidR="00DD2E4B" w:rsidRPr="009F4207" w:rsidRDefault="00DD2E4B">
            <w:pPr>
              <w:spacing w:after="200"/>
              <w:rPr>
                <w:sz w:val="20"/>
                <w:szCs w:val="20"/>
              </w:rPr>
            </w:pPr>
            <w:r w:rsidRPr="009F4207">
              <w:rPr>
                <w:sz w:val="20"/>
                <w:szCs w:val="20"/>
              </w:rPr>
              <w:t>Antenatal phone service provided by a practice midwife, nurse or an Aboriginal and Torres Strait Islander health practitioner, to a maximum of 10 services per pregnancy, if:</w:t>
            </w:r>
          </w:p>
          <w:p w14:paraId="4BDB0021" w14:textId="77777777" w:rsidR="00DD2E4B" w:rsidRPr="009F4207" w:rsidRDefault="00DD2E4B">
            <w:pPr>
              <w:spacing w:before="200" w:after="200"/>
              <w:rPr>
                <w:sz w:val="20"/>
                <w:szCs w:val="20"/>
              </w:rPr>
            </w:pPr>
            <w:r w:rsidRPr="009F4207">
              <w:rPr>
                <w:sz w:val="20"/>
                <w:szCs w:val="20"/>
              </w:rPr>
              <w:t>(a)     the service is provided on behalf of, and under the supervision of, a medical practitioner; and</w:t>
            </w:r>
          </w:p>
          <w:p w14:paraId="2BA0E155" w14:textId="77777777" w:rsidR="00DD2E4B" w:rsidRPr="009F4207" w:rsidRDefault="00DD2E4B">
            <w:pPr>
              <w:spacing w:before="200" w:after="200"/>
              <w:rPr>
                <w:sz w:val="20"/>
                <w:szCs w:val="20"/>
              </w:rPr>
            </w:pPr>
            <w:r w:rsidRPr="009F4207">
              <w:rPr>
                <w:sz w:val="20"/>
                <w:szCs w:val="20"/>
              </w:rPr>
              <w:t>(b)     the service is not performed in conjunction with another antenatal attendance item in Group T4 for the same patient on the same day by the same practitioner.</w:t>
            </w:r>
          </w:p>
          <w:p w14:paraId="55F15092" w14:textId="77777777" w:rsidR="00DD2E4B" w:rsidRPr="009F4207" w:rsidRDefault="00DD2E4B">
            <w:pPr>
              <w:spacing w:before="200" w:after="200"/>
              <w:rPr>
                <w:sz w:val="20"/>
                <w:szCs w:val="20"/>
              </w:rPr>
            </w:pPr>
            <w:r w:rsidRPr="009F4207">
              <w:rPr>
                <w:sz w:val="20"/>
                <w:szCs w:val="20"/>
              </w:rPr>
              <w:t> </w:t>
            </w:r>
          </w:p>
          <w:p w14:paraId="25ACD0F3" w14:textId="77777777" w:rsidR="00DD2E4B" w:rsidRPr="009F4207" w:rsidRDefault="00DD2E4B">
            <w:pPr>
              <w:spacing w:before="200" w:after="200"/>
              <w:rPr>
                <w:sz w:val="20"/>
                <w:szCs w:val="20"/>
              </w:rPr>
            </w:pPr>
            <w:r w:rsidRPr="009F4207">
              <w:rPr>
                <w:sz w:val="20"/>
                <w:szCs w:val="20"/>
              </w:rPr>
              <w:t> </w:t>
            </w:r>
          </w:p>
          <w:p w14:paraId="71D8C0EF" w14:textId="77777777" w:rsidR="00DD2E4B" w:rsidRPr="009F4207" w:rsidRDefault="00DD2E4B">
            <w:pPr>
              <w:tabs>
                <w:tab w:val="left" w:pos="1701"/>
              </w:tabs>
              <w:rPr>
                <w:b/>
                <w:sz w:val="20"/>
              </w:rPr>
            </w:pPr>
            <w:r w:rsidRPr="009F4207">
              <w:rPr>
                <w:b/>
                <w:sz w:val="20"/>
              </w:rPr>
              <w:t xml:space="preserve">Fee: </w:t>
            </w:r>
            <w:r w:rsidRPr="009F4207">
              <w:t>$29.85</w:t>
            </w:r>
            <w:r w:rsidRPr="009F4207">
              <w:tab/>
            </w:r>
            <w:r w:rsidRPr="009F4207">
              <w:rPr>
                <w:b/>
                <w:sz w:val="20"/>
              </w:rPr>
              <w:t xml:space="preserve">Benefit: </w:t>
            </w:r>
            <w:r w:rsidRPr="009F4207">
              <w:t>85% = $25.40</w:t>
            </w:r>
          </w:p>
          <w:p w14:paraId="236E75AE" w14:textId="77777777" w:rsidR="00DD2E4B" w:rsidRPr="009F4207" w:rsidRDefault="00DD2E4B">
            <w:pPr>
              <w:tabs>
                <w:tab w:val="left" w:pos="1701"/>
              </w:tabs>
            </w:pPr>
            <w:r w:rsidRPr="009F4207">
              <w:rPr>
                <w:b/>
                <w:sz w:val="20"/>
              </w:rPr>
              <w:t xml:space="preserve">Extended Medicare Safety Net Cap: </w:t>
            </w:r>
            <w:r w:rsidRPr="009F4207">
              <w:t>$12.50</w:t>
            </w:r>
          </w:p>
        </w:tc>
      </w:tr>
      <w:tr w:rsidR="00DD2E4B" w:rsidRPr="009F4207" w14:paraId="4620C8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905C04" w14:textId="77777777" w:rsidR="00DD2E4B" w:rsidRPr="009F4207" w:rsidRDefault="00DD2E4B">
            <w:pPr>
              <w:rPr>
                <w:b/>
              </w:rPr>
            </w:pPr>
            <w:r w:rsidRPr="009F4207">
              <w:rPr>
                <w:b/>
              </w:rPr>
              <w:t>Fee</w:t>
            </w:r>
          </w:p>
          <w:p w14:paraId="6E270282" w14:textId="77777777" w:rsidR="00DD2E4B" w:rsidRPr="009F4207" w:rsidRDefault="00DD2E4B">
            <w:r w:rsidRPr="009F4207">
              <w:t>91856</w:t>
            </w:r>
          </w:p>
        </w:tc>
        <w:tc>
          <w:tcPr>
            <w:tcW w:w="0" w:type="auto"/>
            <w:tcMar>
              <w:top w:w="38" w:type="dxa"/>
              <w:left w:w="38" w:type="dxa"/>
              <w:bottom w:w="38" w:type="dxa"/>
              <w:right w:w="38" w:type="dxa"/>
            </w:tcMar>
            <w:vAlign w:val="bottom"/>
          </w:tcPr>
          <w:p w14:paraId="69981522" w14:textId="77777777" w:rsidR="00DD2E4B" w:rsidRPr="009F4207" w:rsidRDefault="00DD2E4B">
            <w:pPr>
              <w:spacing w:after="200"/>
              <w:rPr>
                <w:sz w:val="20"/>
                <w:szCs w:val="20"/>
              </w:rPr>
            </w:pPr>
            <w:r w:rsidRPr="009F4207">
              <w:rPr>
                <w:sz w:val="20"/>
                <w:szCs w:val="20"/>
              </w:rPr>
              <w:t>Postnatal phone attendance by an obstetrician or general practitioner (other than a service to which any other item applies) if:</w:t>
            </w:r>
          </w:p>
          <w:p w14:paraId="0A6FA660" w14:textId="77777777" w:rsidR="00DD2E4B" w:rsidRPr="009F4207" w:rsidRDefault="00DD2E4B">
            <w:pPr>
              <w:spacing w:before="200" w:after="200"/>
              <w:rPr>
                <w:sz w:val="20"/>
                <w:szCs w:val="20"/>
              </w:rPr>
            </w:pPr>
            <w:r w:rsidRPr="009F4207">
              <w:rPr>
                <w:sz w:val="20"/>
                <w:szCs w:val="20"/>
              </w:rPr>
              <w:t>(a)     is between 4 and 8 weeks after the birth; and</w:t>
            </w:r>
          </w:p>
          <w:p w14:paraId="784E6F5D" w14:textId="77777777" w:rsidR="00DD2E4B" w:rsidRPr="009F4207" w:rsidRDefault="00DD2E4B">
            <w:pPr>
              <w:spacing w:before="200" w:after="200"/>
              <w:rPr>
                <w:sz w:val="20"/>
                <w:szCs w:val="20"/>
              </w:rPr>
            </w:pPr>
            <w:r w:rsidRPr="009F4207">
              <w:rPr>
                <w:sz w:val="20"/>
                <w:szCs w:val="20"/>
              </w:rPr>
              <w:t>(b)    lasts at least 20 minutes in duration; and</w:t>
            </w:r>
          </w:p>
          <w:p w14:paraId="74132F5A" w14:textId="77777777" w:rsidR="00DD2E4B" w:rsidRPr="009F4207" w:rsidRDefault="00DD2E4B">
            <w:pPr>
              <w:spacing w:before="200" w:after="200"/>
              <w:rPr>
                <w:sz w:val="20"/>
                <w:szCs w:val="20"/>
              </w:rPr>
            </w:pPr>
            <w:r w:rsidRPr="009F4207">
              <w:rPr>
                <w:sz w:val="20"/>
                <w:szCs w:val="20"/>
              </w:rPr>
              <w:lastRenderedPageBreak/>
              <w:t>(c)     includes a mental health assessment (including screening for drug and alcohol use and domestic violence) of the patient; and</w:t>
            </w:r>
          </w:p>
          <w:p w14:paraId="1F0C978B" w14:textId="77777777" w:rsidR="00DD2E4B" w:rsidRPr="009F4207" w:rsidRDefault="00DD2E4B">
            <w:pPr>
              <w:spacing w:before="200" w:after="200"/>
              <w:rPr>
                <w:sz w:val="20"/>
                <w:szCs w:val="20"/>
              </w:rPr>
            </w:pPr>
            <w:r w:rsidRPr="009F4207">
              <w:rPr>
                <w:sz w:val="20"/>
                <w:szCs w:val="20"/>
              </w:rPr>
              <w:t>(d)    is for a pregnancy in relation to which a service to which item 82140 applies is not provided.</w:t>
            </w:r>
          </w:p>
          <w:p w14:paraId="411E6F1C" w14:textId="77777777" w:rsidR="00DD2E4B" w:rsidRPr="009F4207" w:rsidRDefault="00DD2E4B">
            <w:pPr>
              <w:spacing w:before="200" w:after="200"/>
              <w:rPr>
                <w:sz w:val="20"/>
                <w:szCs w:val="20"/>
              </w:rPr>
            </w:pPr>
            <w:r w:rsidRPr="009F4207">
              <w:rPr>
                <w:sz w:val="20"/>
                <w:szCs w:val="20"/>
              </w:rPr>
              <w:t>Applicable once for a pregnancy</w:t>
            </w:r>
          </w:p>
          <w:p w14:paraId="4799672E" w14:textId="77777777" w:rsidR="00DD2E4B" w:rsidRPr="009F4207" w:rsidRDefault="00DD2E4B">
            <w:pPr>
              <w:spacing w:before="200" w:after="200"/>
              <w:rPr>
                <w:sz w:val="20"/>
                <w:szCs w:val="20"/>
              </w:rPr>
            </w:pPr>
            <w:r w:rsidRPr="009F4207">
              <w:rPr>
                <w:sz w:val="20"/>
                <w:szCs w:val="20"/>
              </w:rPr>
              <w:t> </w:t>
            </w:r>
          </w:p>
          <w:p w14:paraId="631819AA" w14:textId="77777777" w:rsidR="00DD2E4B" w:rsidRPr="009F4207" w:rsidRDefault="00DD2E4B">
            <w:pPr>
              <w:spacing w:before="200" w:after="200"/>
              <w:rPr>
                <w:sz w:val="20"/>
                <w:szCs w:val="20"/>
              </w:rPr>
            </w:pPr>
            <w:r w:rsidRPr="009F4207">
              <w:rPr>
                <w:sz w:val="20"/>
                <w:szCs w:val="20"/>
              </w:rPr>
              <w:t> </w:t>
            </w:r>
          </w:p>
          <w:p w14:paraId="2E9D7350" w14:textId="77777777" w:rsidR="00DD2E4B" w:rsidRPr="009F4207" w:rsidRDefault="00DD2E4B">
            <w:pPr>
              <w:tabs>
                <w:tab w:val="left" w:pos="1701"/>
              </w:tabs>
              <w:rPr>
                <w:b/>
                <w:sz w:val="20"/>
              </w:rPr>
            </w:pPr>
            <w:r w:rsidRPr="009F4207">
              <w:rPr>
                <w:b/>
                <w:sz w:val="20"/>
              </w:rPr>
              <w:t xml:space="preserve">Fee: </w:t>
            </w:r>
            <w:r w:rsidRPr="009F4207">
              <w:t>$78.55</w:t>
            </w:r>
            <w:r w:rsidRPr="009F4207">
              <w:tab/>
            </w:r>
            <w:r w:rsidRPr="009F4207">
              <w:rPr>
                <w:b/>
                <w:sz w:val="20"/>
              </w:rPr>
              <w:t xml:space="preserve">Benefit: </w:t>
            </w:r>
            <w:r w:rsidRPr="009F4207">
              <w:t>85% = $66.80</w:t>
            </w:r>
          </w:p>
          <w:p w14:paraId="695D94C2" w14:textId="77777777" w:rsidR="00DD2E4B" w:rsidRPr="009F4207" w:rsidRDefault="00DD2E4B">
            <w:pPr>
              <w:tabs>
                <w:tab w:val="left" w:pos="1701"/>
              </w:tabs>
            </w:pPr>
            <w:r w:rsidRPr="009F4207">
              <w:rPr>
                <w:b/>
                <w:sz w:val="20"/>
              </w:rPr>
              <w:t xml:space="preserve">Extended Medicare Safety Net Cap: </w:t>
            </w:r>
            <w:r w:rsidRPr="009F4207">
              <w:t>$52.80</w:t>
            </w:r>
          </w:p>
        </w:tc>
      </w:tr>
      <w:tr w:rsidR="00DD2E4B" w:rsidRPr="009F4207" w14:paraId="5D864A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B39B95" w14:textId="77777777" w:rsidR="00DD2E4B" w:rsidRPr="009F4207" w:rsidRDefault="00DD2E4B">
            <w:pPr>
              <w:rPr>
                <w:b/>
              </w:rPr>
            </w:pPr>
            <w:r w:rsidRPr="009F4207">
              <w:rPr>
                <w:b/>
              </w:rPr>
              <w:lastRenderedPageBreak/>
              <w:t>Fee</w:t>
            </w:r>
          </w:p>
          <w:p w14:paraId="6F64905F" w14:textId="77777777" w:rsidR="00DD2E4B" w:rsidRPr="009F4207" w:rsidRDefault="00DD2E4B">
            <w:r w:rsidRPr="009F4207">
              <w:t>91857</w:t>
            </w:r>
          </w:p>
        </w:tc>
        <w:tc>
          <w:tcPr>
            <w:tcW w:w="0" w:type="auto"/>
            <w:tcMar>
              <w:top w:w="38" w:type="dxa"/>
              <w:left w:w="38" w:type="dxa"/>
              <w:bottom w:w="38" w:type="dxa"/>
              <w:right w:w="38" w:type="dxa"/>
            </w:tcMar>
            <w:vAlign w:val="bottom"/>
          </w:tcPr>
          <w:p w14:paraId="0003866D" w14:textId="77777777" w:rsidR="00DD2E4B" w:rsidRPr="009F4207" w:rsidRDefault="00DD2E4B">
            <w:pPr>
              <w:spacing w:after="200"/>
              <w:rPr>
                <w:sz w:val="20"/>
                <w:szCs w:val="20"/>
              </w:rPr>
            </w:pPr>
            <w:r w:rsidRPr="009F4207">
              <w:rPr>
                <w:sz w:val="20"/>
                <w:szCs w:val="20"/>
              </w:rPr>
              <w:t>Postnatal phone attendance other than attendance at consulting rooms, a hospital or a residential aged care facility or a service to which any other item applies) if:</w:t>
            </w:r>
          </w:p>
          <w:p w14:paraId="2248A518" w14:textId="77777777" w:rsidR="00DD2E4B" w:rsidRPr="009F4207" w:rsidRDefault="00DD2E4B">
            <w:pPr>
              <w:spacing w:before="200" w:after="200"/>
              <w:rPr>
                <w:sz w:val="20"/>
                <w:szCs w:val="20"/>
              </w:rPr>
            </w:pPr>
            <w:r w:rsidRPr="009F4207">
              <w:rPr>
                <w:sz w:val="20"/>
                <w:szCs w:val="20"/>
              </w:rPr>
              <w:t>(a)     the attendance is rendered by:</w:t>
            </w:r>
          </w:p>
          <w:p w14:paraId="57F2449D" w14:textId="77777777" w:rsidR="00DD2E4B" w:rsidRPr="009F4207" w:rsidRDefault="00DD2E4B">
            <w:pPr>
              <w:spacing w:before="200" w:after="200"/>
              <w:rPr>
                <w:sz w:val="20"/>
                <w:szCs w:val="20"/>
              </w:rPr>
            </w:pPr>
            <w:r w:rsidRPr="009F4207">
              <w:rPr>
                <w:sz w:val="20"/>
                <w:szCs w:val="20"/>
              </w:rPr>
              <w:t>     (i)      a midwife (on behalf of and under the supervision of the medical practitioner who attended the birth); or</w:t>
            </w:r>
          </w:p>
          <w:p w14:paraId="043F19DC" w14:textId="77777777" w:rsidR="00DD2E4B" w:rsidRPr="009F4207" w:rsidRDefault="00DD2E4B">
            <w:pPr>
              <w:spacing w:before="200" w:after="200"/>
              <w:rPr>
                <w:sz w:val="20"/>
                <w:szCs w:val="20"/>
              </w:rPr>
            </w:pPr>
            <w:r w:rsidRPr="009F4207">
              <w:rPr>
                <w:sz w:val="20"/>
                <w:szCs w:val="20"/>
              </w:rPr>
              <w:t>     (ii)     an obstetrician; or</w:t>
            </w:r>
          </w:p>
          <w:p w14:paraId="03CFCE6A" w14:textId="77777777" w:rsidR="00DD2E4B" w:rsidRPr="009F4207" w:rsidRDefault="00DD2E4B">
            <w:pPr>
              <w:spacing w:before="200" w:after="200"/>
              <w:rPr>
                <w:sz w:val="20"/>
                <w:szCs w:val="20"/>
              </w:rPr>
            </w:pPr>
            <w:r w:rsidRPr="009F4207">
              <w:rPr>
                <w:sz w:val="20"/>
                <w:szCs w:val="20"/>
              </w:rPr>
              <w:t>     (iii)    a general practitioner; and</w:t>
            </w:r>
          </w:p>
          <w:p w14:paraId="562E628B" w14:textId="77777777" w:rsidR="00DD2E4B" w:rsidRPr="009F4207" w:rsidRDefault="00DD2E4B">
            <w:pPr>
              <w:spacing w:before="200" w:after="200"/>
              <w:rPr>
                <w:sz w:val="20"/>
                <w:szCs w:val="20"/>
              </w:rPr>
            </w:pPr>
            <w:r w:rsidRPr="009F4207">
              <w:rPr>
                <w:sz w:val="20"/>
                <w:szCs w:val="20"/>
              </w:rPr>
              <w:t>(b)    is between 1 week and 4 weeks after the birth; and</w:t>
            </w:r>
          </w:p>
          <w:p w14:paraId="4C874483" w14:textId="77777777" w:rsidR="00DD2E4B" w:rsidRPr="009F4207" w:rsidRDefault="00DD2E4B">
            <w:pPr>
              <w:spacing w:before="200" w:after="200"/>
              <w:rPr>
                <w:sz w:val="20"/>
                <w:szCs w:val="20"/>
              </w:rPr>
            </w:pPr>
            <w:r w:rsidRPr="009F4207">
              <w:rPr>
                <w:sz w:val="20"/>
                <w:szCs w:val="20"/>
              </w:rPr>
              <w:t>(c)     lasts at least 20 minutes; and</w:t>
            </w:r>
          </w:p>
          <w:p w14:paraId="7C5C4382" w14:textId="77777777" w:rsidR="00DD2E4B" w:rsidRPr="009F4207" w:rsidRDefault="00DD2E4B">
            <w:pPr>
              <w:spacing w:before="200" w:after="200"/>
              <w:rPr>
                <w:sz w:val="20"/>
                <w:szCs w:val="20"/>
              </w:rPr>
            </w:pPr>
            <w:r w:rsidRPr="009F4207">
              <w:rPr>
                <w:sz w:val="20"/>
                <w:szCs w:val="20"/>
              </w:rPr>
              <w:t>(d)    is for a patient who was privately admitted for the birth; and</w:t>
            </w:r>
          </w:p>
          <w:p w14:paraId="7A96BDF8" w14:textId="77777777" w:rsidR="00DD2E4B" w:rsidRPr="009F4207" w:rsidRDefault="00DD2E4B">
            <w:pPr>
              <w:spacing w:before="200" w:after="200"/>
              <w:rPr>
                <w:sz w:val="20"/>
                <w:szCs w:val="20"/>
              </w:rPr>
            </w:pPr>
            <w:r w:rsidRPr="009F4207">
              <w:rPr>
                <w:sz w:val="20"/>
                <w:szCs w:val="20"/>
              </w:rPr>
              <w:t>(e)     is for a pregnancy in relation to which a service to which item 82130, 82135, 82140, 91214, 91215, 91221 or 91222 is not provided.</w:t>
            </w:r>
          </w:p>
          <w:p w14:paraId="0402DB18" w14:textId="77777777" w:rsidR="00DD2E4B" w:rsidRPr="009F4207" w:rsidRDefault="00DD2E4B">
            <w:pPr>
              <w:spacing w:before="200" w:after="200"/>
              <w:rPr>
                <w:sz w:val="20"/>
                <w:szCs w:val="20"/>
              </w:rPr>
            </w:pPr>
            <w:r w:rsidRPr="009F4207">
              <w:rPr>
                <w:sz w:val="20"/>
                <w:szCs w:val="20"/>
              </w:rPr>
              <w:t>Applicable once for a pregnancy</w:t>
            </w:r>
          </w:p>
          <w:p w14:paraId="7C9BCEE7" w14:textId="77777777" w:rsidR="00DD2E4B" w:rsidRPr="009F4207" w:rsidRDefault="00DD2E4B">
            <w:pPr>
              <w:spacing w:before="200" w:after="200"/>
              <w:rPr>
                <w:sz w:val="20"/>
                <w:szCs w:val="20"/>
              </w:rPr>
            </w:pPr>
            <w:r w:rsidRPr="009F4207">
              <w:rPr>
                <w:sz w:val="20"/>
                <w:szCs w:val="20"/>
              </w:rPr>
              <w:t> </w:t>
            </w:r>
          </w:p>
          <w:p w14:paraId="005D740D" w14:textId="77777777" w:rsidR="00DD2E4B" w:rsidRPr="009F4207" w:rsidRDefault="00DD2E4B">
            <w:pPr>
              <w:spacing w:before="200" w:after="200"/>
              <w:rPr>
                <w:sz w:val="20"/>
                <w:szCs w:val="20"/>
              </w:rPr>
            </w:pPr>
            <w:r w:rsidRPr="009F4207">
              <w:rPr>
                <w:sz w:val="20"/>
                <w:szCs w:val="20"/>
              </w:rPr>
              <w:t> </w:t>
            </w:r>
          </w:p>
          <w:p w14:paraId="1C39BB37" w14:textId="77777777" w:rsidR="00DD2E4B" w:rsidRPr="009F4207" w:rsidRDefault="00DD2E4B">
            <w:pPr>
              <w:tabs>
                <w:tab w:val="left" w:pos="1701"/>
              </w:tabs>
              <w:rPr>
                <w:b/>
                <w:sz w:val="20"/>
              </w:rPr>
            </w:pPr>
            <w:r w:rsidRPr="009F4207">
              <w:rPr>
                <w:b/>
                <w:sz w:val="20"/>
              </w:rPr>
              <w:t xml:space="preserve">Fee: </w:t>
            </w:r>
            <w:r w:rsidRPr="009F4207">
              <w:t>$58.50</w:t>
            </w:r>
            <w:r w:rsidRPr="009F4207">
              <w:tab/>
            </w:r>
            <w:r w:rsidRPr="009F4207">
              <w:rPr>
                <w:b/>
                <w:sz w:val="20"/>
              </w:rPr>
              <w:t xml:space="preserve">Benefit: </w:t>
            </w:r>
            <w:r w:rsidRPr="009F4207">
              <w:t>85% = $49.75</w:t>
            </w:r>
          </w:p>
          <w:p w14:paraId="6DCFF210" w14:textId="77777777" w:rsidR="00DD2E4B" w:rsidRPr="009F4207" w:rsidRDefault="00DD2E4B">
            <w:pPr>
              <w:tabs>
                <w:tab w:val="left" w:pos="1701"/>
              </w:tabs>
            </w:pPr>
            <w:r w:rsidRPr="009F4207">
              <w:rPr>
                <w:b/>
                <w:sz w:val="20"/>
              </w:rPr>
              <w:t xml:space="preserve">Extended Medicare Safety Net Cap: </w:t>
            </w:r>
            <w:r w:rsidRPr="009F4207">
              <w:t>$39.30</w:t>
            </w:r>
          </w:p>
        </w:tc>
      </w:tr>
      <w:tr w:rsidR="00DD2E4B" w:rsidRPr="009F4207" w14:paraId="3AF409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D8454B" w14:textId="77777777" w:rsidR="00DD2E4B" w:rsidRPr="009F4207" w:rsidRDefault="00DD2E4B">
            <w:pPr>
              <w:rPr>
                <w:b/>
              </w:rPr>
            </w:pPr>
            <w:r w:rsidRPr="009F4207">
              <w:rPr>
                <w:b/>
              </w:rPr>
              <w:t>Fee</w:t>
            </w:r>
          </w:p>
          <w:p w14:paraId="1AE6F06A" w14:textId="77777777" w:rsidR="00DD2E4B" w:rsidRPr="009F4207" w:rsidRDefault="00DD2E4B">
            <w:r w:rsidRPr="009F4207">
              <w:t>91858</w:t>
            </w:r>
          </w:p>
        </w:tc>
        <w:tc>
          <w:tcPr>
            <w:tcW w:w="0" w:type="auto"/>
            <w:tcMar>
              <w:top w:w="38" w:type="dxa"/>
              <w:left w:w="38" w:type="dxa"/>
              <w:bottom w:w="38" w:type="dxa"/>
              <w:right w:w="38" w:type="dxa"/>
            </w:tcMar>
            <w:vAlign w:val="bottom"/>
          </w:tcPr>
          <w:p w14:paraId="28A1E5C1" w14:textId="77777777" w:rsidR="00DD2E4B" w:rsidRPr="009F4207" w:rsidRDefault="00DD2E4B">
            <w:pPr>
              <w:spacing w:after="200"/>
              <w:rPr>
                <w:sz w:val="20"/>
                <w:szCs w:val="20"/>
              </w:rPr>
            </w:pPr>
            <w:r w:rsidRPr="009F4207">
              <w:rPr>
                <w:sz w:val="20"/>
                <w:szCs w:val="20"/>
              </w:rPr>
              <w:t>Antenatal phone attendance.</w:t>
            </w:r>
          </w:p>
          <w:p w14:paraId="65F7EF62" w14:textId="77777777" w:rsidR="00DD2E4B" w:rsidRPr="009F4207" w:rsidRDefault="00DD2E4B">
            <w:pPr>
              <w:spacing w:before="200" w:after="200"/>
              <w:rPr>
                <w:sz w:val="20"/>
                <w:szCs w:val="20"/>
              </w:rPr>
            </w:pPr>
            <w:r w:rsidRPr="009F4207">
              <w:rPr>
                <w:sz w:val="20"/>
                <w:szCs w:val="20"/>
              </w:rPr>
              <w:t> </w:t>
            </w:r>
          </w:p>
          <w:p w14:paraId="73A76D5F" w14:textId="77777777" w:rsidR="00DD2E4B" w:rsidRPr="009F4207" w:rsidRDefault="00DD2E4B">
            <w:pPr>
              <w:tabs>
                <w:tab w:val="left" w:pos="1701"/>
              </w:tabs>
              <w:rPr>
                <w:b/>
                <w:sz w:val="20"/>
              </w:rPr>
            </w:pPr>
            <w:r w:rsidRPr="009F4207">
              <w:rPr>
                <w:b/>
                <w:sz w:val="20"/>
              </w:rPr>
              <w:t xml:space="preserve">Fee: </w:t>
            </w:r>
            <w:r w:rsidRPr="009F4207">
              <w:t>$51.65</w:t>
            </w:r>
            <w:r w:rsidRPr="009F4207">
              <w:tab/>
            </w:r>
            <w:r w:rsidRPr="009F4207">
              <w:rPr>
                <w:b/>
                <w:sz w:val="20"/>
              </w:rPr>
              <w:t xml:space="preserve">Benefit: </w:t>
            </w:r>
            <w:r w:rsidRPr="009F4207">
              <w:t>85% = $43.95</w:t>
            </w:r>
          </w:p>
          <w:p w14:paraId="791BCF7E" w14:textId="77777777" w:rsidR="00DD2E4B" w:rsidRPr="009F4207" w:rsidRDefault="00DD2E4B">
            <w:pPr>
              <w:tabs>
                <w:tab w:val="left" w:pos="1701"/>
              </w:tabs>
            </w:pPr>
            <w:r w:rsidRPr="009F4207">
              <w:rPr>
                <w:b/>
                <w:sz w:val="20"/>
              </w:rPr>
              <w:t xml:space="preserve">Extended Medicare Safety Net Cap: </w:t>
            </w:r>
            <w:r w:rsidRPr="009F4207">
              <w:t>$37.20</w:t>
            </w:r>
          </w:p>
        </w:tc>
      </w:tr>
    </w:tbl>
    <w:p w14:paraId="3F2C1FB5"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7CFD60B4"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3099D264" w14:textId="77777777">
              <w:tc>
                <w:tcPr>
                  <w:tcW w:w="2500" w:type="pct"/>
                  <w:tcBorders>
                    <w:top w:val="nil"/>
                    <w:left w:val="nil"/>
                    <w:bottom w:val="nil"/>
                    <w:right w:val="nil"/>
                  </w:tcBorders>
                  <w:tcMar>
                    <w:top w:w="38" w:type="dxa"/>
                    <w:left w:w="0" w:type="dxa"/>
                    <w:bottom w:w="38" w:type="dxa"/>
                    <w:right w:w="0" w:type="dxa"/>
                  </w:tcMar>
                  <w:vAlign w:val="bottom"/>
                </w:tcPr>
                <w:p w14:paraId="1AC93F38"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T6. ANAESTHETICS</w:t>
                  </w:r>
                </w:p>
              </w:tc>
              <w:tc>
                <w:tcPr>
                  <w:tcW w:w="2500" w:type="pct"/>
                  <w:tcBorders>
                    <w:top w:val="nil"/>
                    <w:left w:val="nil"/>
                    <w:bottom w:val="nil"/>
                    <w:right w:val="nil"/>
                  </w:tcBorders>
                  <w:tcMar>
                    <w:top w:w="38" w:type="dxa"/>
                    <w:left w:w="0" w:type="dxa"/>
                    <w:bottom w:w="38" w:type="dxa"/>
                    <w:right w:w="0" w:type="dxa"/>
                  </w:tcMar>
                  <w:vAlign w:val="bottom"/>
                </w:tcPr>
                <w:p w14:paraId="358B005D"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 ANAESTHESIA CONSULTATIONS</w:t>
                  </w:r>
                </w:p>
              </w:tc>
            </w:tr>
          </w:tbl>
          <w:p w14:paraId="182921AB" w14:textId="77777777" w:rsidR="00A77B3E" w:rsidRPr="009F4207" w:rsidRDefault="00A77B3E">
            <w:pPr>
              <w:keepLines/>
              <w:rPr>
                <w:rFonts w:ascii="Helvetica" w:eastAsia="Helvetica" w:hAnsi="Helvetica" w:cs="Helvetica"/>
                <w:b/>
              </w:rPr>
            </w:pPr>
          </w:p>
        </w:tc>
      </w:tr>
      <w:tr w:rsidR="00DD2E4B" w:rsidRPr="009F4207" w14:paraId="0D4C92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73D373"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3983B892" w14:textId="77777777" w:rsidR="00A77B3E" w:rsidRPr="009F4207" w:rsidRDefault="00A77B3E">
            <w:pPr>
              <w:pStyle w:val="Heading2"/>
              <w:spacing w:before="120"/>
              <w:rPr>
                <w:rFonts w:ascii="Helvetica" w:eastAsia="Helvetica" w:hAnsi="Helvetica" w:cs="Helvetica"/>
                <w:i w:val="0"/>
                <w:sz w:val="18"/>
              </w:rPr>
            </w:pPr>
            <w:bookmarkStart w:id="36" w:name="_Toc139033323"/>
            <w:r w:rsidRPr="009F4207">
              <w:rPr>
                <w:rFonts w:ascii="Helvetica" w:eastAsia="Helvetica" w:hAnsi="Helvetica" w:cs="Helvetica"/>
                <w:i w:val="0"/>
                <w:sz w:val="18"/>
              </w:rPr>
              <w:t>Group T6. Anaesthetics</w:t>
            </w:r>
            <w:bookmarkEnd w:id="36"/>
          </w:p>
        </w:tc>
      </w:tr>
      <w:tr w:rsidR="00DD2E4B" w:rsidRPr="009F4207" w14:paraId="62976F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4D8BF4D5"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0D3C6FBD"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37" w:name="_Toc139033324"/>
            <w:r w:rsidRPr="009F4207">
              <w:rPr>
                <w:rFonts w:ascii="Helvetica" w:eastAsia="Helvetica" w:hAnsi="Helvetica" w:cs="Helvetica"/>
                <w:b w:val="0"/>
                <w:sz w:val="18"/>
              </w:rPr>
              <w:t>Subgroup 1. Anaesthesia Consultations</w:t>
            </w:r>
            <w:bookmarkEnd w:id="37"/>
          </w:p>
        </w:tc>
      </w:tr>
      <w:tr w:rsidR="00DD2E4B" w:rsidRPr="009F4207" w14:paraId="3CD66F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A77E54" w14:textId="77777777" w:rsidR="00DD2E4B" w:rsidRPr="009F4207" w:rsidRDefault="00DD2E4B">
            <w:pPr>
              <w:rPr>
                <w:b/>
              </w:rPr>
            </w:pPr>
            <w:r w:rsidRPr="009F4207">
              <w:rPr>
                <w:b/>
              </w:rPr>
              <w:lastRenderedPageBreak/>
              <w:t>Fee</w:t>
            </w:r>
          </w:p>
          <w:p w14:paraId="42A64B56" w14:textId="77777777" w:rsidR="00DD2E4B" w:rsidRPr="009F4207" w:rsidRDefault="00DD2E4B">
            <w:r w:rsidRPr="009F4207">
              <w:t>17610</w:t>
            </w:r>
          </w:p>
        </w:tc>
        <w:tc>
          <w:tcPr>
            <w:tcW w:w="0" w:type="auto"/>
            <w:tcMar>
              <w:top w:w="38" w:type="dxa"/>
              <w:left w:w="38" w:type="dxa"/>
              <w:bottom w:w="38" w:type="dxa"/>
              <w:right w:w="38" w:type="dxa"/>
            </w:tcMar>
            <w:vAlign w:val="bottom"/>
          </w:tcPr>
          <w:p w14:paraId="00A4EE86" w14:textId="77777777" w:rsidR="00DD2E4B" w:rsidRPr="009F4207" w:rsidRDefault="00DD2E4B">
            <w:pPr>
              <w:spacing w:after="200"/>
              <w:jc w:val="center"/>
              <w:rPr>
                <w:sz w:val="20"/>
                <w:szCs w:val="20"/>
              </w:rPr>
            </w:pPr>
            <w:r w:rsidRPr="009F4207">
              <w:rPr>
                <w:sz w:val="20"/>
                <w:szCs w:val="20"/>
              </w:rPr>
              <w:t xml:space="preserve">ANAESTHETIST, PRE-ANAESTHESIA CONSULTATION </w:t>
            </w:r>
          </w:p>
          <w:p w14:paraId="525F3AB5" w14:textId="77777777" w:rsidR="00DD2E4B" w:rsidRPr="009F4207" w:rsidRDefault="00DD2E4B">
            <w:pPr>
              <w:rPr>
                <w:sz w:val="24"/>
              </w:rPr>
            </w:pPr>
          </w:p>
          <w:p w14:paraId="2A5C1C28" w14:textId="77777777" w:rsidR="00DD2E4B" w:rsidRPr="009F4207" w:rsidRDefault="00DD2E4B">
            <w:pPr>
              <w:spacing w:before="200" w:after="200"/>
              <w:rPr>
                <w:sz w:val="20"/>
                <w:szCs w:val="20"/>
              </w:rPr>
            </w:pPr>
            <w:r w:rsidRPr="009F4207">
              <w:rPr>
                <w:sz w:val="20"/>
                <w:szCs w:val="20"/>
              </w:rPr>
              <w:t xml:space="preserve">(Professional attendance by a medical practitioner  in the practice of ANAESTHESIA) </w:t>
            </w:r>
          </w:p>
          <w:p w14:paraId="2AB0E6C6" w14:textId="77777777" w:rsidR="00DD2E4B" w:rsidRPr="009F4207" w:rsidRDefault="00DD2E4B">
            <w:pPr>
              <w:rPr>
                <w:sz w:val="24"/>
              </w:rPr>
            </w:pPr>
          </w:p>
          <w:p w14:paraId="5F921544" w14:textId="77777777" w:rsidR="00DD2E4B" w:rsidRPr="009F4207" w:rsidRDefault="00DD2E4B">
            <w:pPr>
              <w:spacing w:before="200" w:after="200"/>
              <w:ind w:left="360" w:hanging="360"/>
              <w:rPr>
                <w:sz w:val="20"/>
                <w:szCs w:val="20"/>
              </w:rPr>
            </w:pPr>
            <w:r w:rsidRPr="009F4207">
              <w:rPr>
                <w:sz w:val="20"/>
                <w:szCs w:val="20"/>
              </w:rPr>
              <w:t xml:space="preserve">-    a BRIEF consultation involving a targeted history and limited examination (including the cardio-respiratory system) </w:t>
            </w:r>
          </w:p>
          <w:p w14:paraId="0246BBA8" w14:textId="77777777" w:rsidR="00DD2E4B" w:rsidRPr="009F4207" w:rsidRDefault="00DD2E4B">
            <w:pPr>
              <w:rPr>
                <w:sz w:val="24"/>
              </w:rPr>
            </w:pPr>
          </w:p>
          <w:p w14:paraId="6E99C95C" w14:textId="77777777" w:rsidR="00DD2E4B" w:rsidRPr="009F4207" w:rsidRDefault="00DD2E4B">
            <w:pPr>
              <w:spacing w:before="200" w:after="200"/>
              <w:ind w:left="345" w:hanging="345"/>
              <w:rPr>
                <w:sz w:val="20"/>
                <w:szCs w:val="20"/>
              </w:rPr>
            </w:pPr>
            <w:r w:rsidRPr="009F4207">
              <w:rPr>
                <w:i/>
                <w:iCs/>
                <w:sz w:val="20"/>
                <w:szCs w:val="20"/>
              </w:rPr>
              <w:t xml:space="preserve">-    AND of not more than 15 minutes s duration, </w:t>
            </w:r>
            <w:r w:rsidRPr="009F4207">
              <w:rPr>
                <w:sz w:val="20"/>
                <w:szCs w:val="20"/>
              </w:rPr>
              <w:t xml:space="preserve">not being a service associated with a service to which items 2801 - 3000 apply </w:t>
            </w:r>
          </w:p>
          <w:p w14:paraId="1CCECA82" w14:textId="77777777" w:rsidR="00DD2E4B" w:rsidRPr="009F4207" w:rsidRDefault="00DD2E4B">
            <w:r w:rsidRPr="009F4207">
              <w:t>(See para TN.6.1 of explanatory notes to this Category)</w:t>
            </w:r>
          </w:p>
          <w:p w14:paraId="443B9FFD" w14:textId="77777777" w:rsidR="00DD2E4B" w:rsidRPr="009F4207" w:rsidRDefault="00DD2E4B">
            <w:pPr>
              <w:tabs>
                <w:tab w:val="left" w:pos="1701"/>
              </w:tabs>
              <w:rPr>
                <w:b/>
                <w:sz w:val="20"/>
              </w:rPr>
            </w:pPr>
            <w:r w:rsidRPr="009F4207">
              <w:rPr>
                <w:b/>
                <w:sz w:val="20"/>
              </w:rPr>
              <w:t xml:space="preserve">Fee: </w:t>
            </w:r>
            <w:r w:rsidRPr="009F4207">
              <w:t>$47.80</w:t>
            </w:r>
            <w:r w:rsidRPr="009F4207">
              <w:tab/>
            </w:r>
            <w:r w:rsidRPr="009F4207">
              <w:rPr>
                <w:b/>
                <w:sz w:val="20"/>
              </w:rPr>
              <w:t xml:space="preserve">Benefit: </w:t>
            </w:r>
            <w:r w:rsidRPr="009F4207">
              <w:t>75% = $35.85    85% = $40.65</w:t>
            </w:r>
          </w:p>
          <w:p w14:paraId="3E7580AE" w14:textId="77777777" w:rsidR="00DD2E4B" w:rsidRPr="009F4207" w:rsidRDefault="00DD2E4B">
            <w:pPr>
              <w:tabs>
                <w:tab w:val="left" w:pos="1701"/>
              </w:tabs>
            </w:pPr>
            <w:r w:rsidRPr="009F4207">
              <w:rPr>
                <w:b/>
                <w:sz w:val="20"/>
              </w:rPr>
              <w:t xml:space="preserve">Extended Medicare Safety Net Cap: </w:t>
            </w:r>
            <w:r w:rsidRPr="009F4207">
              <w:t>$143.40</w:t>
            </w:r>
          </w:p>
        </w:tc>
      </w:tr>
      <w:tr w:rsidR="00DD2E4B" w:rsidRPr="009F4207" w14:paraId="4301CD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8F987C" w14:textId="77777777" w:rsidR="00DD2E4B" w:rsidRPr="009F4207" w:rsidRDefault="00DD2E4B">
            <w:pPr>
              <w:rPr>
                <w:b/>
              </w:rPr>
            </w:pPr>
            <w:r w:rsidRPr="009F4207">
              <w:rPr>
                <w:b/>
              </w:rPr>
              <w:t>Fee</w:t>
            </w:r>
          </w:p>
          <w:p w14:paraId="64D97CED" w14:textId="77777777" w:rsidR="00DD2E4B" w:rsidRPr="009F4207" w:rsidRDefault="00DD2E4B">
            <w:r w:rsidRPr="009F4207">
              <w:t>17615</w:t>
            </w:r>
          </w:p>
        </w:tc>
        <w:tc>
          <w:tcPr>
            <w:tcW w:w="0" w:type="auto"/>
            <w:tcMar>
              <w:top w:w="38" w:type="dxa"/>
              <w:left w:w="38" w:type="dxa"/>
              <w:bottom w:w="38" w:type="dxa"/>
              <w:right w:w="38" w:type="dxa"/>
            </w:tcMar>
            <w:vAlign w:val="bottom"/>
          </w:tcPr>
          <w:p w14:paraId="069A6C90" w14:textId="77777777" w:rsidR="00DD2E4B" w:rsidRPr="009F4207" w:rsidRDefault="00DD2E4B">
            <w:pPr>
              <w:spacing w:after="200"/>
              <w:ind w:left="390" w:hanging="390"/>
              <w:rPr>
                <w:sz w:val="20"/>
                <w:szCs w:val="20"/>
              </w:rPr>
            </w:pPr>
            <w:r w:rsidRPr="009F4207">
              <w:rPr>
                <w:sz w:val="20"/>
                <w:szCs w:val="20"/>
              </w:rPr>
              <w:t>Professional attendance by a medical practitioner in the practice of anaesthesia for a consultation on a patient undergoing advanced surgery or who has complex medical problems, involving a selective history and an extensive examination of multiple systems and the formulation of a written patient management plan documented in the patient notes - and of more than 15 minutes but not more than 30 minutes duration, not being a service associated with a service to which items 2801 - 3000 applies</w:t>
            </w:r>
          </w:p>
          <w:p w14:paraId="6D438955" w14:textId="77777777" w:rsidR="00DD2E4B" w:rsidRPr="009F4207" w:rsidRDefault="00DD2E4B">
            <w:r w:rsidRPr="009F4207">
              <w:t>(See para TN.6.1 of explanatory notes to this Category)</w:t>
            </w:r>
          </w:p>
          <w:p w14:paraId="52F8647C" w14:textId="77777777" w:rsidR="00DD2E4B" w:rsidRPr="009F4207" w:rsidRDefault="00DD2E4B">
            <w:pPr>
              <w:tabs>
                <w:tab w:val="left" w:pos="1701"/>
              </w:tabs>
              <w:rPr>
                <w:b/>
                <w:sz w:val="20"/>
              </w:rPr>
            </w:pPr>
            <w:r w:rsidRPr="009F4207">
              <w:rPr>
                <w:b/>
                <w:sz w:val="20"/>
              </w:rPr>
              <w:t xml:space="preserve">Fee: </w:t>
            </w:r>
            <w:r w:rsidRPr="009F4207">
              <w:t>$95.10</w:t>
            </w:r>
            <w:r w:rsidRPr="009F4207">
              <w:tab/>
            </w:r>
            <w:r w:rsidRPr="009F4207">
              <w:rPr>
                <w:b/>
                <w:sz w:val="20"/>
              </w:rPr>
              <w:t xml:space="preserve">Benefit: </w:t>
            </w:r>
            <w:r w:rsidRPr="009F4207">
              <w:t>75% = $71.35    85% = $80.85</w:t>
            </w:r>
          </w:p>
          <w:p w14:paraId="1E33C463" w14:textId="77777777" w:rsidR="00DD2E4B" w:rsidRPr="009F4207" w:rsidRDefault="00DD2E4B">
            <w:pPr>
              <w:tabs>
                <w:tab w:val="left" w:pos="1701"/>
              </w:tabs>
            </w:pPr>
            <w:r w:rsidRPr="009F4207">
              <w:rPr>
                <w:b/>
                <w:sz w:val="20"/>
              </w:rPr>
              <w:t xml:space="preserve">Extended Medicare Safety Net Cap: </w:t>
            </w:r>
            <w:r w:rsidRPr="009F4207">
              <w:t>$285.30</w:t>
            </w:r>
          </w:p>
        </w:tc>
      </w:tr>
      <w:tr w:rsidR="00DD2E4B" w:rsidRPr="009F4207" w14:paraId="3E34D1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376DEB" w14:textId="77777777" w:rsidR="00DD2E4B" w:rsidRPr="009F4207" w:rsidRDefault="00DD2E4B">
            <w:pPr>
              <w:rPr>
                <w:b/>
              </w:rPr>
            </w:pPr>
            <w:r w:rsidRPr="009F4207">
              <w:rPr>
                <w:b/>
              </w:rPr>
              <w:t>Fee</w:t>
            </w:r>
          </w:p>
          <w:p w14:paraId="6480A616" w14:textId="77777777" w:rsidR="00DD2E4B" w:rsidRPr="009F4207" w:rsidRDefault="00DD2E4B">
            <w:r w:rsidRPr="009F4207">
              <w:t>17620</w:t>
            </w:r>
          </w:p>
        </w:tc>
        <w:tc>
          <w:tcPr>
            <w:tcW w:w="0" w:type="auto"/>
            <w:tcMar>
              <w:top w:w="38" w:type="dxa"/>
              <w:left w:w="38" w:type="dxa"/>
              <w:bottom w:w="38" w:type="dxa"/>
              <w:right w:w="38" w:type="dxa"/>
            </w:tcMar>
            <w:vAlign w:val="bottom"/>
          </w:tcPr>
          <w:p w14:paraId="36709267" w14:textId="77777777" w:rsidR="00DD2E4B" w:rsidRPr="009F4207" w:rsidRDefault="00DD2E4B">
            <w:pPr>
              <w:spacing w:after="200"/>
              <w:ind w:left="390" w:hanging="390"/>
              <w:rPr>
                <w:sz w:val="20"/>
                <w:szCs w:val="20"/>
              </w:rPr>
            </w:pPr>
            <w:r w:rsidRPr="009F4207">
              <w:rPr>
                <w:sz w:val="20"/>
                <w:szCs w:val="20"/>
              </w:rPr>
              <w:t>Professional attendance by a medical practitioner in the practice of anaesthesia for a consultation on a patient undergoing advanced surgery or who has complex medical problems involving a detailed history and comprehensive examination of multiple systems and the formulation of a written patient management plan documented in the patient notes - and of more than 30 minutes but not more than 45 minutes duration, not being a service associated with a service to which items 2801 - 3000 apply</w:t>
            </w:r>
          </w:p>
          <w:p w14:paraId="17AD4F4A" w14:textId="77777777" w:rsidR="00DD2E4B" w:rsidRPr="009F4207" w:rsidRDefault="00DD2E4B">
            <w:r w:rsidRPr="009F4207">
              <w:t>(See para TN.6.1 of explanatory notes to this Category)</w:t>
            </w:r>
          </w:p>
          <w:p w14:paraId="6EC78380" w14:textId="77777777" w:rsidR="00DD2E4B" w:rsidRPr="009F4207" w:rsidRDefault="00DD2E4B">
            <w:pPr>
              <w:tabs>
                <w:tab w:val="left" w:pos="1701"/>
              </w:tabs>
              <w:rPr>
                <w:b/>
                <w:sz w:val="20"/>
              </w:rPr>
            </w:pPr>
            <w:r w:rsidRPr="009F4207">
              <w:rPr>
                <w:b/>
                <w:sz w:val="20"/>
              </w:rPr>
              <w:t xml:space="preserve">Fee: </w:t>
            </w:r>
            <w:r w:rsidRPr="009F4207">
              <w:t>$131.75</w:t>
            </w:r>
            <w:r w:rsidRPr="009F4207">
              <w:tab/>
            </w:r>
            <w:r w:rsidRPr="009F4207">
              <w:rPr>
                <w:b/>
                <w:sz w:val="20"/>
              </w:rPr>
              <w:t xml:space="preserve">Benefit: </w:t>
            </w:r>
            <w:r w:rsidRPr="009F4207">
              <w:t>75% = $98.85    85% = $112.00</w:t>
            </w:r>
          </w:p>
          <w:p w14:paraId="770CB97C" w14:textId="77777777" w:rsidR="00DD2E4B" w:rsidRPr="009F4207" w:rsidRDefault="00DD2E4B">
            <w:pPr>
              <w:tabs>
                <w:tab w:val="left" w:pos="1701"/>
              </w:tabs>
            </w:pPr>
            <w:r w:rsidRPr="009F4207">
              <w:rPr>
                <w:b/>
                <w:sz w:val="20"/>
              </w:rPr>
              <w:t xml:space="preserve">Extended Medicare Safety Net Cap: </w:t>
            </w:r>
            <w:r w:rsidRPr="009F4207">
              <w:t>$395.25</w:t>
            </w:r>
          </w:p>
        </w:tc>
      </w:tr>
      <w:tr w:rsidR="00DD2E4B" w:rsidRPr="009F4207" w14:paraId="16B1BA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483F1A" w14:textId="77777777" w:rsidR="00DD2E4B" w:rsidRPr="009F4207" w:rsidRDefault="00DD2E4B">
            <w:pPr>
              <w:rPr>
                <w:b/>
              </w:rPr>
            </w:pPr>
            <w:r w:rsidRPr="009F4207">
              <w:rPr>
                <w:b/>
              </w:rPr>
              <w:t>Fee</w:t>
            </w:r>
          </w:p>
          <w:p w14:paraId="6DA986EF" w14:textId="77777777" w:rsidR="00DD2E4B" w:rsidRPr="009F4207" w:rsidRDefault="00DD2E4B">
            <w:r w:rsidRPr="009F4207">
              <w:t>17625</w:t>
            </w:r>
          </w:p>
        </w:tc>
        <w:tc>
          <w:tcPr>
            <w:tcW w:w="0" w:type="auto"/>
            <w:tcMar>
              <w:top w:w="38" w:type="dxa"/>
              <w:left w:w="38" w:type="dxa"/>
              <w:bottom w:w="38" w:type="dxa"/>
              <w:right w:w="38" w:type="dxa"/>
            </w:tcMar>
            <w:vAlign w:val="bottom"/>
          </w:tcPr>
          <w:p w14:paraId="1BAA6B66" w14:textId="77777777" w:rsidR="00DD2E4B" w:rsidRPr="009F4207" w:rsidRDefault="00DD2E4B">
            <w:pPr>
              <w:spacing w:after="200"/>
              <w:ind w:left="390" w:hanging="390"/>
              <w:rPr>
                <w:sz w:val="20"/>
                <w:szCs w:val="20"/>
              </w:rPr>
            </w:pPr>
            <w:r w:rsidRPr="009F4207">
              <w:rPr>
                <w:sz w:val="20"/>
                <w:szCs w:val="20"/>
              </w:rPr>
              <w:t>Professional attendance by a medical practitioner in the practice of anaesthesia for a consultation on a patient undergoing advanced surgery or who has complex medical problems involving an exhaustive history and comprehensive examination of multiple systems , the formulation of a written patient management plan following discussion with relevant health care professionals and/or the patient, involving medical planning of high complexity documented in the patient notes - and of more than 45 minutes duration, not being a service associated with a service to which items 2801 - 3000 apply</w:t>
            </w:r>
          </w:p>
          <w:p w14:paraId="73E6E32C" w14:textId="77777777" w:rsidR="00DD2E4B" w:rsidRPr="009F4207" w:rsidRDefault="00DD2E4B">
            <w:r w:rsidRPr="009F4207">
              <w:t>(See para TN.6.1 of explanatory notes to this Category)</w:t>
            </w:r>
          </w:p>
          <w:p w14:paraId="7BA5F4E2" w14:textId="77777777" w:rsidR="00DD2E4B" w:rsidRPr="009F4207" w:rsidRDefault="00DD2E4B">
            <w:pPr>
              <w:tabs>
                <w:tab w:val="left" w:pos="1701"/>
              </w:tabs>
              <w:rPr>
                <w:b/>
                <w:sz w:val="20"/>
              </w:rPr>
            </w:pPr>
            <w:r w:rsidRPr="009F4207">
              <w:rPr>
                <w:b/>
                <w:sz w:val="20"/>
              </w:rPr>
              <w:t xml:space="preserve">Fee: </w:t>
            </w:r>
            <w:r w:rsidRPr="009F4207">
              <w:t>$167.75</w:t>
            </w:r>
            <w:r w:rsidRPr="009F4207">
              <w:tab/>
            </w:r>
            <w:r w:rsidRPr="009F4207">
              <w:rPr>
                <w:b/>
                <w:sz w:val="20"/>
              </w:rPr>
              <w:t xml:space="preserve">Benefit: </w:t>
            </w:r>
            <w:r w:rsidRPr="009F4207">
              <w:t>75% = $125.85    85% = $142.60</w:t>
            </w:r>
          </w:p>
          <w:p w14:paraId="28B08381"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4215DC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39F03D" w14:textId="77777777" w:rsidR="00DD2E4B" w:rsidRPr="009F4207" w:rsidRDefault="00DD2E4B">
            <w:pPr>
              <w:rPr>
                <w:b/>
              </w:rPr>
            </w:pPr>
            <w:r w:rsidRPr="009F4207">
              <w:rPr>
                <w:b/>
              </w:rPr>
              <w:t>Fee</w:t>
            </w:r>
          </w:p>
          <w:p w14:paraId="38C22442" w14:textId="77777777" w:rsidR="00DD2E4B" w:rsidRPr="009F4207" w:rsidRDefault="00DD2E4B">
            <w:r w:rsidRPr="009F4207">
              <w:t>17640</w:t>
            </w:r>
          </w:p>
        </w:tc>
        <w:tc>
          <w:tcPr>
            <w:tcW w:w="0" w:type="auto"/>
            <w:tcMar>
              <w:top w:w="38" w:type="dxa"/>
              <w:left w:w="38" w:type="dxa"/>
              <w:bottom w:w="38" w:type="dxa"/>
              <w:right w:w="38" w:type="dxa"/>
            </w:tcMar>
            <w:vAlign w:val="bottom"/>
          </w:tcPr>
          <w:p w14:paraId="0AF5D87D" w14:textId="77777777" w:rsidR="00DD2E4B" w:rsidRPr="009F4207" w:rsidRDefault="00DD2E4B">
            <w:pPr>
              <w:spacing w:after="200"/>
              <w:jc w:val="center"/>
              <w:rPr>
                <w:sz w:val="20"/>
                <w:szCs w:val="20"/>
              </w:rPr>
            </w:pPr>
            <w:r w:rsidRPr="009F4207">
              <w:rPr>
                <w:sz w:val="20"/>
                <w:szCs w:val="20"/>
              </w:rPr>
              <w:t xml:space="preserve">ANAESTHETIST, REFERRED CONSULTATION (other than prior to anaesthesia) </w:t>
            </w:r>
          </w:p>
          <w:p w14:paraId="147EE517" w14:textId="77777777" w:rsidR="00DD2E4B" w:rsidRPr="009F4207" w:rsidRDefault="00DD2E4B">
            <w:pPr>
              <w:rPr>
                <w:sz w:val="24"/>
              </w:rPr>
            </w:pPr>
          </w:p>
          <w:p w14:paraId="6327673D" w14:textId="77777777" w:rsidR="00DD2E4B" w:rsidRPr="009F4207" w:rsidRDefault="00DD2E4B">
            <w:pPr>
              <w:spacing w:before="200" w:after="200"/>
              <w:rPr>
                <w:sz w:val="20"/>
                <w:szCs w:val="20"/>
              </w:rPr>
            </w:pPr>
            <w:r w:rsidRPr="009F4207">
              <w:rPr>
                <w:sz w:val="20"/>
                <w:szCs w:val="20"/>
              </w:rPr>
              <w:lastRenderedPageBreak/>
              <w:t xml:space="preserve">(Professional attendance by a specialist anaesthetist in the practice of ANAESTHESIA where the patient is referred to him or her) </w:t>
            </w:r>
          </w:p>
          <w:p w14:paraId="79B07EBA" w14:textId="77777777" w:rsidR="00DD2E4B" w:rsidRPr="009F4207" w:rsidRDefault="00DD2E4B">
            <w:pPr>
              <w:rPr>
                <w:sz w:val="24"/>
              </w:rPr>
            </w:pPr>
          </w:p>
          <w:p w14:paraId="02FA912C" w14:textId="77777777" w:rsidR="00DD2E4B" w:rsidRPr="009F4207" w:rsidRDefault="00DD2E4B">
            <w:pPr>
              <w:spacing w:before="200" w:after="200"/>
              <w:ind w:left="390" w:hanging="390"/>
              <w:rPr>
                <w:sz w:val="20"/>
                <w:szCs w:val="20"/>
              </w:rPr>
            </w:pPr>
            <w:r w:rsidRPr="009F4207">
              <w:rPr>
                <w:sz w:val="20"/>
                <w:szCs w:val="20"/>
              </w:rPr>
              <w:t xml:space="preserve">-    a BRIEF consultation involving a short history and limited examination </w:t>
            </w:r>
          </w:p>
          <w:p w14:paraId="619FF22A" w14:textId="77777777" w:rsidR="00DD2E4B" w:rsidRPr="009F4207" w:rsidRDefault="00DD2E4B">
            <w:pPr>
              <w:rPr>
                <w:sz w:val="24"/>
              </w:rPr>
            </w:pPr>
          </w:p>
          <w:p w14:paraId="501A2367" w14:textId="77777777" w:rsidR="00DD2E4B" w:rsidRPr="009F4207" w:rsidRDefault="00DD2E4B">
            <w:pPr>
              <w:spacing w:before="200" w:after="200"/>
              <w:ind w:left="390" w:hanging="390"/>
              <w:rPr>
                <w:sz w:val="20"/>
                <w:szCs w:val="20"/>
              </w:rPr>
            </w:pPr>
            <w:r w:rsidRPr="009F4207">
              <w:rPr>
                <w:i/>
                <w:iCs/>
                <w:sz w:val="20"/>
                <w:szCs w:val="20"/>
              </w:rPr>
              <w:t>-    AND of not more than 15 minutes  duration</w:t>
            </w:r>
            <w:r w:rsidRPr="009F4207">
              <w:rPr>
                <w:sz w:val="20"/>
                <w:szCs w:val="20"/>
              </w:rPr>
              <w:t xml:space="preserve">, not being a service associated with a service to which items 2801 - 3000 apply </w:t>
            </w:r>
          </w:p>
          <w:p w14:paraId="15CD17B6" w14:textId="77777777" w:rsidR="00DD2E4B" w:rsidRPr="009F4207" w:rsidRDefault="00DD2E4B">
            <w:r w:rsidRPr="009F4207">
              <w:t>(See para TN.6.2 of explanatory notes to this Category)</w:t>
            </w:r>
          </w:p>
          <w:p w14:paraId="78136D2B" w14:textId="77777777" w:rsidR="00DD2E4B" w:rsidRPr="009F4207" w:rsidRDefault="00DD2E4B">
            <w:pPr>
              <w:tabs>
                <w:tab w:val="left" w:pos="1701"/>
              </w:tabs>
              <w:rPr>
                <w:b/>
                <w:sz w:val="20"/>
              </w:rPr>
            </w:pPr>
            <w:r w:rsidRPr="009F4207">
              <w:rPr>
                <w:b/>
                <w:sz w:val="20"/>
              </w:rPr>
              <w:t xml:space="preserve">Fee: </w:t>
            </w:r>
            <w:r w:rsidRPr="009F4207">
              <w:t>$47.80</w:t>
            </w:r>
            <w:r w:rsidRPr="009F4207">
              <w:tab/>
            </w:r>
            <w:r w:rsidRPr="009F4207">
              <w:rPr>
                <w:b/>
                <w:sz w:val="20"/>
              </w:rPr>
              <w:t xml:space="preserve">Benefit: </w:t>
            </w:r>
            <w:r w:rsidRPr="009F4207">
              <w:t>75% = $35.85    85% = $40.65</w:t>
            </w:r>
          </w:p>
          <w:p w14:paraId="1C4FF279" w14:textId="77777777" w:rsidR="00DD2E4B" w:rsidRPr="009F4207" w:rsidRDefault="00DD2E4B">
            <w:pPr>
              <w:tabs>
                <w:tab w:val="left" w:pos="1701"/>
              </w:tabs>
            </w:pPr>
            <w:r w:rsidRPr="009F4207">
              <w:rPr>
                <w:b/>
                <w:sz w:val="20"/>
              </w:rPr>
              <w:t xml:space="preserve">Extended Medicare Safety Net Cap: </w:t>
            </w:r>
            <w:r w:rsidRPr="009F4207">
              <w:t>$143.40</w:t>
            </w:r>
          </w:p>
        </w:tc>
      </w:tr>
      <w:tr w:rsidR="00DD2E4B" w:rsidRPr="009F4207" w14:paraId="40263E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B924D1" w14:textId="77777777" w:rsidR="00DD2E4B" w:rsidRPr="009F4207" w:rsidRDefault="00DD2E4B">
            <w:pPr>
              <w:rPr>
                <w:b/>
              </w:rPr>
            </w:pPr>
            <w:r w:rsidRPr="009F4207">
              <w:rPr>
                <w:b/>
              </w:rPr>
              <w:lastRenderedPageBreak/>
              <w:t>Fee</w:t>
            </w:r>
          </w:p>
          <w:p w14:paraId="68C64B9A" w14:textId="77777777" w:rsidR="00DD2E4B" w:rsidRPr="009F4207" w:rsidRDefault="00DD2E4B">
            <w:r w:rsidRPr="009F4207">
              <w:t>17645</w:t>
            </w:r>
          </w:p>
        </w:tc>
        <w:tc>
          <w:tcPr>
            <w:tcW w:w="0" w:type="auto"/>
            <w:tcMar>
              <w:top w:w="38" w:type="dxa"/>
              <w:left w:w="38" w:type="dxa"/>
              <w:bottom w:w="38" w:type="dxa"/>
              <w:right w:w="38" w:type="dxa"/>
            </w:tcMar>
            <w:vAlign w:val="bottom"/>
          </w:tcPr>
          <w:p w14:paraId="1A4F3F72" w14:textId="77777777" w:rsidR="00DD2E4B" w:rsidRPr="009F4207" w:rsidRDefault="00DD2E4B">
            <w:pPr>
              <w:spacing w:after="200"/>
              <w:ind w:left="390" w:hanging="390"/>
              <w:rPr>
                <w:sz w:val="20"/>
                <w:szCs w:val="20"/>
              </w:rPr>
            </w:pPr>
            <w:r w:rsidRPr="009F4207">
              <w:rPr>
                <w:sz w:val="20"/>
                <w:szCs w:val="20"/>
              </w:rPr>
              <w:t xml:space="preserve">-    a consultation involving a selective history and examination of multiple systems and  the formulation of a written patient management plan </w:t>
            </w:r>
          </w:p>
          <w:p w14:paraId="6D41AC7D" w14:textId="77777777" w:rsidR="00DD2E4B" w:rsidRPr="009F4207" w:rsidRDefault="00DD2E4B">
            <w:pPr>
              <w:rPr>
                <w:sz w:val="24"/>
              </w:rPr>
            </w:pPr>
          </w:p>
          <w:p w14:paraId="0B831A78" w14:textId="77777777" w:rsidR="00DD2E4B" w:rsidRPr="009F4207" w:rsidRDefault="00DD2E4B">
            <w:pPr>
              <w:spacing w:before="200" w:after="200"/>
              <w:ind w:left="390" w:hanging="390"/>
              <w:rPr>
                <w:sz w:val="20"/>
                <w:szCs w:val="20"/>
              </w:rPr>
            </w:pPr>
            <w:r w:rsidRPr="009F4207">
              <w:rPr>
                <w:i/>
                <w:iCs/>
                <w:sz w:val="20"/>
                <w:szCs w:val="20"/>
              </w:rPr>
              <w:t xml:space="preserve">-    AND of more than 15 minutes but not more than 30 minutes duration, </w:t>
            </w:r>
            <w:r w:rsidRPr="009F4207">
              <w:rPr>
                <w:sz w:val="20"/>
                <w:szCs w:val="20"/>
              </w:rPr>
              <w:t>not being a service associated with a service to which items 2801 - 3000 apply</w:t>
            </w:r>
            <w:r w:rsidRPr="009F4207">
              <w:rPr>
                <w:i/>
                <w:iCs/>
                <w:sz w:val="20"/>
                <w:szCs w:val="20"/>
              </w:rPr>
              <w:t>.</w:t>
            </w:r>
          </w:p>
          <w:p w14:paraId="3F9B262A" w14:textId="77777777" w:rsidR="00DD2E4B" w:rsidRPr="009F4207" w:rsidRDefault="00DD2E4B">
            <w:r w:rsidRPr="009F4207">
              <w:t>(See para TN.6.2 of explanatory notes to this Category)</w:t>
            </w:r>
          </w:p>
          <w:p w14:paraId="3E13F86B" w14:textId="77777777" w:rsidR="00DD2E4B" w:rsidRPr="009F4207" w:rsidRDefault="00DD2E4B">
            <w:pPr>
              <w:tabs>
                <w:tab w:val="left" w:pos="1701"/>
              </w:tabs>
              <w:rPr>
                <w:b/>
                <w:sz w:val="20"/>
              </w:rPr>
            </w:pPr>
            <w:r w:rsidRPr="009F4207">
              <w:rPr>
                <w:b/>
                <w:sz w:val="20"/>
              </w:rPr>
              <w:t xml:space="preserve">Fee: </w:t>
            </w:r>
            <w:r w:rsidRPr="009F4207">
              <w:t>$95.10</w:t>
            </w:r>
            <w:r w:rsidRPr="009F4207">
              <w:tab/>
            </w:r>
            <w:r w:rsidRPr="009F4207">
              <w:rPr>
                <w:b/>
                <w:sz w:val="20"/>
              </w:rPr>
              <w:t xml:space="preserve">Benefit: </w:t>
            </w:r>
            <w:r w:rsidRPr="009F4207">
              <w:t>75% = $71.35    85% = $80.85</w:t>
            </w:r>
          </w:p>
          <w:p w14:paraId="1F2DEE93" w14:textId="77777777" w:rsidR="00DD2E4B" w:rsidRPr="009F4207" w:rsidRDefault="00DD2E4B">
            <w:pPr>
              <w:tabs>
                <w:tab w:val="left" w:pos="1701"/>
              </w:tabs>
            </w:pPr>
            <w:r w:rsidRPr="009F4207">
              <w:rPr>
                <w:b/>
                <w:sz w:val="20"/>
              </w:rPr>
              <w:t xml:space="preserve">Extended Medicare Safety Net Cap: </w:t>
            </w:r>
            <w:r w:rsidRPr="009F4207">
              <w:t>$285.30</w:t>
            </w:r>
          </w:p>
        </w:tc>
      </w:tr>
      <w:tr w:rsidR="00DD2E4B" w:rsidRPr="009F4207" w14:paraId="29B83B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41C17D" w14:textId="77777777" w:rsidR="00DD2E4B" w:rsidRPr="009F4207" w:rsidRDefault="00DD2E4B">
            <w:pPr>
              <w:rPr>
                <w:b/>
              </w:rPr>
            </w:pPr>
            <w:r w:rsidRPr="009F4207">
              <w:rPr>
                <w:b/>
              </w:rPr>
              <w:t>Fee</w:t>
            </w:r>
          </w:p>
          <w:p w14:paraId="73A8904E" w14:textId="77777777" w:rsidR="00DD2E4B" w:rsidRPr="009F4207" w:rsidRDefault="00DD2E4B">
            <w:r w:rsidRPr="009F4207">
              <w:t>17650</w:t>
            </w:r>
          </w:p>
        </w:tc>
        <w:tc>
          <w:tcPr>
            <w:tcW w:w="0" w:type="auto"/>
            <w:tcMar>
              <w:top w:w="38" w:type="dxa"/>
              <w:left w:w="38" w:type="dxa"/>
              <w:bottom w:w="38" w:type="dxa"/>
              <w:right w:w="38" w:type="dxa"/>
            </w:tcMar>
            <w:vAlign w:val="bottom"/>
          </w:tcPr>
          <w:p w14:paraId="24B4ED82" w14:textId="77777777" w:rsidR="00DD2E4B" w:rsidRPr="009F4207" w:rsidRDefault="00DD2E4B">
            <w:pPr>
              <w:spacing w:after="200"/>
              <w:ind w:left="390" w:hanging="390"/>
              <w:rPr>
                <w:sz w:val="20"/>
                <w:szCs w:val="20"/>
              </w:rPr>
            </w:pPr>
            <w:r w:rsidRPr="009F4207">
              <w:rPr>
                <w:sz w:val="20"/>
                <w:szCs w:val="20"/>
              </w:rPr>
              <w:t xml:space="preserve">-    a consultation involving a detailed history and comprehensive examination of multiple systems and the formulation of a written patient management plan </w:t>
            </w:r>
          </w:p>
          <w:p w14:paraId="4C0860BA" w14:textId="77777777" w:rsidR="00DD2E4B" w:rsidRPr="009F4207" w:rsidRDefault="00DD2E4B">
            <w:pPr>
              <w:rPr>
                <w:sz w:val="24"/>
              </w:rPr>
            </w:pPr>
          </w:p>
          <w:p w14:paraId="7873AADD" w14:textId="77777777" w:rsidR="00DD2E4B" w:rsidRPr="009F4207" w:rsidRDefault="00DD2E4B">
            <w:pPr>
              <w:spacing w:before="200" w:after="200"/>
              <w:ind w:left="390" w:hanging="390"/>
              <w:rPr>
                <w:sz w:val="20"/>
                <w:szCs w:val="20"/>
              </w:rPr>
            </w:pPr>
            <w:r w:rsidRPr="009F4207">
              <w:rPr>
                <w:i/>
                <w:iCs/>
                <w:sz w:val="20"/>
                <w:szCs w:val="20"/>
              </w:rPr>
              <w:t>-    AND of more than 30 minutes but not more than 45 minutes duration,</w:t>
            </w:r>
            <w:r w:rsidRPr="009F4207">
              <w:rPr>
                <w:sz w:val="20"/>
                <w:szCs w:val="20"/>
              </w:rPr>
              <w:t xml:space="preserve"> not being a service associated with a service to which items 2801 - 3000 apply </w:t>
            </w:r>
          </w:p>
          <w:p w14:paraId="086EE4B0" w14:textId="77777777" w:rsidR="00DD2E4B" w:rsidRPr="009F4207" w:rsidRDefault="00DD2E4B">
            <w:r w:rsidRPr="009F4207">
              <w:t>(See para TN.6.2 of explanatory notes to this Category)</w:t>
            </w:r>
          </w:p>
          <w:p w14:paraId="2147E5EB" w14:textId="77777777" w:rsidR="00DD2E4B" w:rsidRPr="009F4207" w:rsidRDefault="00DD2E4B">
            <w:pPr>
              <w:tabs>
                <w:tab w:val="left" w:pos="1701"/>
              </w:tabs>
              <w:rPr>
                <w:b/>
                <w:sz w:val="20"/>
              </w:rPr>
            </w:pPr>
            <w:r w:rsidRPr="009F4207">
              <w:rPr>
                <w:b/>
                <w:sz w:val="20"/>
              </w:rPr>
              <w:t xml:space="preserve">Fee: </w:t>
            </w:r>
            <w:r w:rsidRPr="009F4207">
              <w:t>$131.75</w:t>
            </w:r>
            <w:r w:rsidRPr="009F4207">
              <w:tab/>
            </w:r>
            <w:r w:rsidRPr="009F4207">
              <w:rPr>
                <w:b/>
                <w:sz w:val="20"/>
              </w:rPr>
              <w:t xml:space="preserve">Benefit: </w:t>
            </w:r>
            <w:r w:rsidRPr="009F4207">
              <w:t>75% = $98.85    85% = $112.00</w:t>
            </w:r>
          </w:p>
          <w:p w14:paraId="5E4C21C4" w14:textId="77777777" w:rsidR="00DD2E4B" w:rsidRPr="009F4207" w:rsidRDefault="00DD2E4B">
            <w:pPr>
              <w:tabs>
                <w:tab w:val="left" w:pos="1701"/>
              </w:tabs>
            </w:pPr>
            <w:r w:rsidRPr="009F4207">
              <w:rPr>
                <w:b/>
                <w:sz w:val="20"/>
              </w:rPr>
              <w:t xml:space="preserve">Extended Medicare Safety Net Cap: </w:t>
            </w:r>
            <w:r w:rsidRPr="009F4207">
              <w:t>$395.25</w:t>
            </w:r>
          </w:p>
        </w:tc>
      </w:tr>
      <w:tr w:rsidR="00DD2E4B" w:rsidRPr="009F4207" w14:paraId="08FA29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C74C9E" w14:textId="77777777" w:rsidR="00DD2E4B" w:rsidRPr="009F4207" w:rsidRDefault="00DD2E4B">
            <w:pPr>
              <w:rPr>
                <w:b/>
              </w:rPr>
            </w:pPr>
            <w:r w:rsidRPr="009F4207">
              <w:rPr>
                <w:b/>
              </w:rPr>
              <w:t>Fee</w:t>
            </w:r>
          </w:p>
          <w:p w14:paraId="47D30EDB" w14:textId="77777777" w:rsidR="00DD2E4B" w:rsidRPr="009F4207" w:rsidRDefault="00DD2E4B">
            <w:r w:rsidRPr="009F4207">
              <w:t>17655</w:t>
            </w:r>
          </w:p>
        </w:tc>
        <w:tc>
          <w:tcPr>
            <w:tcW w:w="0" w:type="auto"/>
            <w:tcMar>
              <w:top w:w="38" w:type="dxa"/>
              <w:left w:w="38" w:type="dxa"/>
              <w:bottom w:w="38" w:type="dxa"/>
              <w:right w:w="38" w:type="dxa"/>
            </w:tcMar>
            <w:vAlign w:val="bottom"/>
          </w:tcPr>
          <w:p w14:paraId="06EDD003" w14:textId="77777777" w:rsidR="00DD2E4B" w:rsidRPr="009F4207" w:rsidRDefault="00DD2E4B">
            <w:pPr>
              <w:spacing w:after="200"/>
              <w:rPr>
                <w:sz w:val="20"/>
                <w:szCs w:val="20"/>
              </w:rPr>
            </w:pPr>
            <w:r w:rsidRPr="009F4207">
              <w:rPr>
                <w:sz w:val="20"/>
                <w:szCs w:val="20"/>
              </w:rPr>
              <w:t xml:space="preserve">-    a consultation involving an exhaustive history and comprehensive examination of multiple systems and  the formulation of a written patient management plan following discussion with relevant health care professionals and/or the patient, involving medical planning of high complexity, </w:t>
            </w:r>
          </w:p>
          <w:p w14:paraId="6C51BE81" w14:textId="77777777" w:rsidR="00DD2E4B" w:rsidRPr="009F4207" w:rsidRDefault="00DD2E4B">
            <w:pPr>
              <w:rPr>
                <w:sz w:val="24"/>
              </w:rPr>
            </w:pPr>
          </w:p>
          <w:p w14:paraId="17065CA4" w14:textId="77777777" w:rsidR="00DD2E4B" w:rsidRPr="009F4207" w:rsidRDefault="00DD2E4B">
            <w:pPr>
              <w:spacing w:before="200" w:after="200"/>
              <w:rPr>
                <w:sz w:val="20"/>
                <w:szCs w:val="20"/>
              </w:rPr>
            </w:pPr>
            <w:r w:rsidRPr="009F4207">
              <w:rPr>
                <w:i/>
                <w:iCs/>
                <w:sz w:val="20"/>
                <w:szCs w:val="20"/>
              </w:rPr>
              <w:t xml:space="preserve">-    AND of more than 45 minutes duration, </w:t>
            </w:r>
            <w:r w:rsidRPr="009F4207">
              <w:rPr>
                <w:sz w:val="20"/>
                <w:szCs w:val="20"/>
              </w:rPr>
              <w:t>not being a service associated with a service to which items 2801 - 3000 apply</w:t>
            </w:r>
            <w:r w:rsidRPr="009F4207">
              <w:rPr>
                <w:i/>
                <w:iCs/>
                <w:sz w:val="20"/>
                <w:szCs w:val="20"/>
              </w:rPr>
              <w:t>.</w:t>
            </w:r>
          </w:p>
          <w:p w14:paraId="6A1CCA21" w14:textId="77777777" w:rsidR="00DD2E4B" w:rsidRPr="009F4207" w:rsidRDefault="00DD2E4B">
            <w:r w:rsidRPr="009F4207">
              <w:t>(See para TN.6.2 of explanatory notes to this Category)</w:t>
            </w:r>
          </w:p>
          <w:p w14:paraId="6D8349EC" w14:textId="77777777" w:rsidR="00DD2E4B" w:rsidRPr="009F4207" w:rsidRDefault="00DD2E4B">
            <w:pPr>
              <w:tabs>
                <w:tab w:val="left" w:pos="1701"/>
              </w:tabs>
              <w:rPr>
                <w:b/>
                <w:sz w:val="20"/>
              </w:rPr>
            </w:pPr>
            <w:r w:rsidRPr="009F4207">
              <w:rPr>
                <w:b/>
                <w:sz w:val="20"/>
              </w:rPr>
              <w:t xml:space="preserve">Fee: </w:t>
            </w:r>
            <w:r w:rsidRPr="009F4207">
              <w:t>$167.75</w:t>
            </w:r>
            <w:r w:rsidRPr="009F4207">
              <w:tab/>
            </w:r>
            <w:r w:rsidRPr="009F4207">
              <w:rPr>
                <w:b/>
                <w:sz w:val="20"/>
              </w:rPr>
              <w:t xml:space="preserve">Benefit: </w:t>
            </w:r>
            <w:r w:rsidRPr="009F4207">
              <w:t>75% = $125.85    85% = $142.60</w:t>
            </w:r>
          </w:p>
          <w:p w14:paraId="60B7DF30"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3C5C56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131CA7" w14:textId="77777777" w:rsidR="00DD2E4B" w:rsidRPr="009F4207" w:rsidRDefault="00DD2E4B">
            <w:pPr>
              <w:rPr>
                <w:b/>
              </w:rPr>
            </w:pPr>
            <w:r w:rsidRPr="009F4207">
              <w:rPr>
                <w:b/>
              </w:rPr>
              <w:t>Fee</w:t>
            </w:r>
          </w:p>
          <w:p w14:paraId="783EEA09" w14:textId="77777777" w:rsidR="00DD2E4B" w:rsidRPr="009F4207" w:rsidRDefault="00DD2E4B">
            <w:r w:rsidRPr="009F4207">
              <w:t>17680</w:t>
            </w:r>
          </w:p>
        </w:tc>
        <w:tc>
          <w:tcPr>
            <w:tcW w:w="0" w:type="auto"/>
            <w:tcMar>
              <w:top w:w="38" w:type="dxa"/>
              <w:left w:w="38" w:type="dxa"/>
              <w:bottom w:w="38" w:type="dxa"/>
              <w:right w:w="38" w:type="dxa"/>
            </w:tcMar>
            <w:vAlign w:val="bottom"/>
          </w:tcPr>
          <w:p w14:paraId="20A56464" w14:textId="77777777" w:rsidR="00DD2E4B" w:rsidRPr="009F4207" w:rsidRDefault="00DD2E4B">
            <w:pPr>
              <w:spacing w:after="200"/>
              <w:jc w:val="center"/>
              <w:rPr>
                <w:sz w:val="20"/>
                <w:szCs w:val="20"/>
              </w:rPr>
            </w:pPr>
            <w:r w:rsidRPr="009F4207">
              <w:rPr>
                <w:sz w:val="20"/>
                <w:szCs w:val="20"/>
              </w:rPr>
              <w:t xml:space="preserve">ANAESTHETIST, CONSULTATION, OTHER </w:t>
            </w:r>
          </w:p>
          <w:p w14:paraId="04092108" w14:textId="77777777" w:rsidR="00DD2E4B" w:rsidRPr="009F4207" w:rsidRDefault="00DD2E4B">
            <w:pPr>
              <w:rPr>
                <w:sz w:val="24"/>
              </w:rPr>
            </w:pPr>
          </w:p>
          <w:p w14:paraId="6D44D511" w14:textId="77777777" w:rsidR="00DD2E4B" w:rsidRPr="009F4207" w:rsidRDefault="00DD2E4B">
            <w:pPr>
              <w:spacing w:before="200" w:after="200"/>
              <w:rPr>
                <w:sz w:val="20"/>
                <w:szCs w:val="20"/>
              </w:rPr>
            </w:pPr>
            <w:r w:rsidRPr="009F4207">
              <w:rPr>
                <w:sz w:val="20"/>
                <w:szCs w:val="20"/>
              </w:rPr>
              <w:lastRenderedPageBreak/>
              <w:t xml:space="preserve">(Professional attendance by an anaesthetist in the practice of ANAESTHESIA) </w:t>
            </w:r>
          </w:p>
          <w:p w14:paraId="04AEF0FB" w14:textId="77777777" w:rsidR="00DD2E4B" w:rsidRPr="009F4207" w:rsidRDefault="00DD2E4B">
            <w:pPr>
              <w:rPr>
                <w:sz w:val="24"/>
              </w:rPr>
            </w:pPr>
          </w:p>
          <w:p w14:paraId="465F6DC7" w14:textId="77777777" w:rsidR="00DD2E4B" w:rsidRPr="009F4207" w:rsidRDefault="00DD2E4B">
            <w:pPr>
              <w:spacing w:before="200" w:after="200"/>
              <w:rPr>
                <w:sz w:val="20"/>
                <w:szCs w:val="20"/>
              </w:rPr>
            </w:pPr>
            <w:r w:rsidRPr="009F4207">
              <w:rPr>
                <w:sz w:val="20"/>
                <w:szCs w:val="20"/>
              </w:rPr>
              <w:t>-    a consultation immediately prior to the institution of a major regional blockade in a patient in labour</w:t>
            </w:r>
            <w:r w:rsidRPr="009F4207">
              <w:rPr>
                <w:i/>
                <w:iCs/>
                <w:sz w:val="20"/>
                <w:szCs w:val="20"/>
              </w:rPr>
              <w:t>,</w:t>
            </w:r>
            <w:r w:rsidRPr="009F4207">
              <w:rPr>
                <w:sz w:val="20"/>
                <w:szCs w:val="20"/>
              </w:rPr>
              <w:t xml:space="preserve"> where no previous anaesthesia consultation has occurred,</w:t>
            </w:r>
            <w:r w:rsidRPr="009F4207">
              <w:rPr>
                <w:i/>
                <w:iCs/>
                <w:sz w:val="20"/>
                <w:szCs w:val="20"/>
              </w:rPr>
              <w:t xml:space="preserve"> </w:t>
            </w:r>
            <w:r w:rsidRPr="009F4207">
              <w:rPr>
                <w:sz w:val="20"/>
                <w:szCs w:val="20"/>
              </w:rPr>
              <w:t>not being a service associated with a service to which items 2801 - 3000 apply</w:t>
            </w:r>
            <w:r w:rsidRPr="009F4207">
              <w:rPr>
                <w:i/>
                <w:iCs/>
                <w:sz w:val="20"/>
                <w:szCs w:val="20"/>
              </w:rPr>
              <w:t>.</w:t>
            </w:r>
          </w:p>
          <w:p w14:paraId="560345A8" w14:textId="77777777" w:rsidR="00DD2E4B" w:rsidRPr="009F4207" w:rsidRDefault="00DD2E4B">
            <w:r w:rsidRPr="009F4207">
              <w:t>(See para TN.6.3 of explanatory notes to this Category)</w:t>
            </w:r>
          </w:p>
          <w:p w14:paraId="56941A1E" w14:textId="77777777" w:rsidR="00DD2E4B" w:rsidRPr="009F4207" w:rsidRDefault="00DD2E4B">
            <w:pPr>
              <w:tabs>
                <w:tab w:val="left" w:pos="1701"/>
              </w:tabs>
              <w:rPr>
                <w:b/>
                <w:sz w:val="20"/>
              </w:rPr>
            </w:pPr>
            <w:r w:rsidRPr="009F4207">
              <w:rPr>
                <w:b/>
                <w:sz w:val="20"/>
              </w:rPr>
              <w:t xml:space="preserve">Fee: </w:t>
            </w:r>
            <w:r w:rsidRPr="009F4207">
              <w:t>$95.10</w:t>
            </w:r>
            <w:r w:rsidRPr="009F4207">
              <w:tab/>
            </w:r>
            <w:r w:rsidRPr="009F4207">
              <w:rPr>
                <w:b/>
                <w:sz w:val="20"/>
              </w:rPr>
              <w:t xml:space="preserve">Benefit: </w:t>
            </w:r>
            <w:r w:rsidRPr="009F4207">
              <w:t>75% = $71.35    85% = $80.85</w:t>
            </w:r>
          </w:p>
          <w:p w14:paraId="0ABAD3CF" w14:textId="77777777" w:rsidR="00DD2E4B" w:rsidRPr="009F4207" w:rsidRDefault="00DD2E4B">
            <w:pPr>
              <w:tabs>
                <w:tab w:val="left" w:pos="1701"/>
              </w:tabs>
            </w:pPr>
            <w:r w:rsidRPr="009F4207">
              <w:rPr>
                <w:b/>
                <w:sz w:val="20"/>
              </w:rPr>
              <w:t xml:space="preserve">Extended Medicare Safety Net Cap: </w:t>
            </w:r>
            <w:r w:rsidRPr="009F4207">
              <w:t>$285.30</w:t>
            </w:r>
          </w:p>
        </w:tc>
      </w:tr>
      <w:tr w:rsidR="00DD2E4B" w:rsidRPr="009F4207" w14:paraId="2E7E49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76510A" w14:textId="77777777" w:rsidR="00DD2E4B" w:rsidRPr="009F4207" w:rsidRDefault="00DD2E4B">
            <w:pPr>
              <w:rPr>
                <w:b/>
              </w:rPr>
            </w:pPr>
            <w:r w:rsidRPr="009F4207">
              <w:rPr>
                <w:b/>
              </w:rPr>
              <w:lastRenderedPageBreak/>
              <w:t>Fee</w:t>
            </w:r>
          </w:p>
          <w:p w14:paraId="7F0FC1D3" w14:textId="77777777" w:rsidR="00DD2E4B" w:rsidRPr="009F4207" w:rsidRDefault="00DD2E4B">
            <w:r w:rsidRPr="009F4207">
              <w:t>17690</w:t>
            </w:r>
          </w:p>
        </w:tc>
        <w:tc>
          <w:tcPr>
            <w:tcW w:w="0" w:type="auto"/>
            <w:tcMar>
              <w:top w:w="38" w:type="dxa"/>
              <w:left w:w="38" w:type="dxa"/>
              <w:bottom w:w="38" w:type="dxa"/>
              <w:right w:w="38" w:type="dxa"/>
            </w:tcMar>
            <w:vAlign w:val="bottom"/>
          </w:tcPr>
          <w:p w14:paraId="1A8BA9A6" w14:textId="77777777" w:rsidR="00DD2E4B" w:rsidRPr="009F4207" w:rsidRDefault="00DD2E4B">
            <w:pPr>
              <w:spacing w:after="200"/>
              <w:rPr>
                <w:sz w:val="20"/>
                <w:szCs w:val="20"/>
              </w:rPr>
            </w:pPr>
            <w:r w:rsidRPr="009F4207">
              <w:rPr>
                <w:sz w:val="20"/>
                <w:szCs w:val="20"/>
              </w:rPr>
              <w:t xml:space="preserve">-    Where a pre-anaesthesia consultation covered by an item  in the range 17615-17625 is performed in-rooms if: </w:t>
            </w:r>
          </w:p>
          <w:p w14:paraId="7AF811A7" w14:textId="77777777" w:rsidR="00DD2E4B" w:rsidRPr="009F4207" w:rsidRDefault="00DD2E4B">
            <w:pPr>
              <w:rPr>
                <w:sz w:val="24"/>
              </w:rPr>
            </w:pPr>
          </w:p>
          <w:p w14:paraId="19CA3765" w14:textId="77777777" w:rsidR="00DD2E4B" w:rsidRPr="009F4207" w:rsidRDefault="00DD2E4B">
            <w:pPr>
              <w:spacing w:before="200" w:after="200"/>
              <w:rPr>
                <w:sz w:val="20"/>
                <w:szCs w:val="20"/>
              </w:rPr>
            </w:pPr>
            <w:r w:rsidRPr="009F4207">
              <w:rPr>
                <w:sz w:val="20"/>
                <w:szCs w:val="20"/>
              </w:rPr>
              <w:t xml:space="preserve">(a) the service is provided to a patient prior to an admitted patient episode of care involving anaesthesia; and </w:t>
            </w:r>
          </w:p>
          <w:p w14:paraId="7DBBDDC0" w14:textId="77777777" w:rsidR="00DD2E4B" w:rsidRPr="009F4207" w:rsidRDefault="00DD2E4B">
            <w:pPr>
              <w:rPr>
                <w:sz w:val="24"/>
              </w:rPr>
            </w:pPr>
          </w:p>
          <w:p w14:paraId="2B371A91" w14:textId="77777777" w:rsidR="00DD2E4B" w:rsidRPr="009F4207" w:rsidRDefault="00DD2E4B">
            <w:pPr>
              <w:spacing w:before="200" w:after="200"/>
              <w:rPr>
                <w:sz w:val="20"/>
                <w:szCs w:val="20"/>
              </w:rPr>
            </w:pPr>
            <w:r w:rsidRPr="009F4207">
              <w:rPr>
                <w:sz w:val="20"/>
                <w:szCs w:val="20"/>
              </w:rPr>
              <w:t xml:space="preserve">(b) the service is not provided  to an admitted patient of a hospital; and </w:t>
            </w:r>
          </w:p>
          <w:p w14:paraId="7C03046A" w14:textId="77777777" w:rsidR="00DD2E4B" w:rsidRPr="009F4207" w:rsidRDefault="00DD2E4B">
            <w:pPr>
              <w:rPr>
                <w:sz w:val="24"/>
              </w:rPr>
            </w:pPr>
          </w:p>
          <w:p w14:paraId="1ACD4B40" w14:textId="77777777" w:rsidR="00DD2E4B" w:rsidRPr="009F4207" w:rsidRDefault="00DD2E4B">
            <w:pPr>
              <w:spacing w:before="200" w:after="200"/>
              <w:rPr>
                <w:sz w:val="20"/>
                <w:szCs w:val="20"/>
              </w:rPr>
            </w:pPr>
            <w:r w:rsidRPr="009F4207">
              <w:rPr>
                <w:sz w:val="20"/>
                <w:szCs w:val="20"/>
              </w:rPr>
              <w:t xml:space="preserve">(c) the service is not provided on the day of admission to hospital for the subsequent episode of care involving anaesthesia services; and </w:t>
            </w:r>
          </w:p>
          <w:p w14:paraId="50CC89BA" w14:textId="77777777" w:rsidR="00DD2E4B" w:rsidRPr="009F4207" w:rsidRDefault="00DD2E4B">
            <w:pPr>
              <w:rPr>
                <w:sz w:val="24"/>
              </w:rPr>
            </w:pPr>
          </w:p>
          <w:p w14:paraId="51CC763E" w14:textId="77777777" w:rsidR="00DD2E4B" w:rsidRPr="009F4207" w:rsidRDefault="00DD2E4B">
            <w:pPr>
              <w:spacing w:before="200" w:after="200"/>
              <w:rPr>
                <w:sz w:val="20"/>
                <w:szCs w:val="20"/>
              </w:rPr>
            </w:pPr>
            <w:r w:rsidRPr="009F4207">
              <w:rPr>
                <w:sz w:val="20"/>
                <w:szCs w:val="20"/>
              </w:rPr>
              <w:t xml:space="preserve">(d) the service is of more than 15 minutes duration </w:t>
            </w:r>
          </w:p>
          <w:p w14:paraId="2BE101EA" w14:textId="77777777" w:rsidR="00DD2E4B" w:rsidRPr="009F4207" w:rsidRDefault="00DD2E4B">
            <w:pPr>
              <w:rPr>
                <w:sz w:val="24"/>
              </w:rPr>
            </w:pPr>
          </w:p>
          <w:p w14:paraId="72133C3B" w14:textId="77777777" w:rsidR="00DD2E4B" w:rsidRPr="009F4207" w:rsidRDefault="00DD2E4B">
            <w:pPr>
              <w:spacing w:before="200" w:after="200"/>
              <w:rPr>
                <w:sz w:val="20"/>
                <w:szCs w:val="20"/>
              </w:rPr>
            </w:pPr>
            <w:r w:rsidRPr="009F4207">
              <w:rPr>
                <w:sz w:val="20"/>
                <w:szCs w:val="20"/>
              </w:rPr>
              <w:t>not being a service associated with a service to which items 2801 - 3000 apply</w:t>
            </w:r>
            <w:r w:rsidRPr="009F4207">
              <w:rPr>
                <w:i/>
                <w:iCs/>
                <w:sz w:val="20"/>
                <w:szCs w:val="20"/>
              </w:rPr>
              <w:t>.</w:t>
            </w:r>
          </w:p>
          <w:p w14:paraId="66FA958C" w14:textId="77777777" w:rsidR="00DD2E4B" w:rsidRPr="009F4207" w:rsidRDefault="00DD2E4B">
            <w:r w:rsidRPr="009F4207">
              <w:t>(See para TN.6.3 of explanatory notes to this Category)</w:t>
            </w:r>
          </w:p>
          <w:p w14:paraId="36480E47" w14:textId="77777777" w:rsidR="00DD2E4B" w:rsidRPr="009F4207" w:rsidRDefault="00DD2E4B">
            <w:pPr>
              <w:tabs>
                <w:tab w:val="left" w:pos="1701"/>
              </w:tabs>
              <w:rPr>
                <w:b/>
                <w:sz w:val="20"/>
              </w:rPr>
            </w:pPr>
            <w:r w:rsidRPr="009F4207">
              <w:rPr>
                <w:b/>
                <w:sz w:val="20"/>
              </w:rPr>
              <w:t xml:space="preserve">Fee: </w:t>
            </w:r>
            <w:r w:rsidRPr="009F4207">
              <w:t>$43.95</w:t>
            </w:r>
            <w:r w:rsidRPr="009F4207">
              <w:tab/>
            </w:r>
            <w:r w:rsidRPr="009F4207">
              <w:rPr>
                <w:b/>
                <w:sz w:val="20"/>
              </w:rPr>
              <w:t xml:space="preserve">Benefit: </w:t>
            </w:r>
            <w:r w:rsidRPr="009F4207">
              <w:t>75% = $33.00    85% = $37.40</w:t>
            </w:r>
          </w:p>
          <w:p w14:paraId="05587B49" w14:textId="77777777" w:rsidR="00DD2E4B" w:rsidRPr="009F4207" w:rsidRDefault="00DD2E4B">
            <w:pPr>
              <w:tabs>
                <w:tab w:val="left" w:pos="1701"/>
              </w:tabs>
            </w:pPr>
            <w:r w:rsidRPr="009F4207">
              <w:rPr>
                <w:b/>
                <w:sz w:val="20"/>
              </w:rPr>
              <w:t xml:space="preserve">Extended Medicare Safety Net Cap: </w:t>
            </w:r>
            <w:r w:rsidRPr="009F4207">
              <w:t>$131.85</w:t>
            </w:r>
          </w:p>
        </w:tc>
      </w:tr>
    </w:tbl>
    <w:p w14:paraId="3DD8A29B"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17DCBFB0"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6D10A963" w14:textId="77777777">
              <w:tc>
                <w:tcPr>
                  <w:tcW w:w="2500" w:type="pct"/>
                  <w:tcBorders>
                    <w:top w:val="nil"/>
                    <w:left w:val="nil"/>
                    <w:bottom w:val="nil"/>
                    <w:right w:val="nil"/>
                  </w:tcBorders>
                  <w:tcMar>
                    <w:top w:w="38" w:type="dxa"/>
                    <w:left w:w="0" w:type="dxa"/>
                    <w:bottom w:w="38" w:type="dxa"/>
                    <w:right w:w="0" w:type="dxa"/>
                  </w:tcMar>
                  <w:vAlign w:val="bottom"/>
                </w:tcPr>
                <w:p w14:paraId="3AE2DBDE"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T7. REGIONAL OR FIELD NERVE BLOCKS</w:t>
                  </w:r>
                </w:p>
              </w:tc>
              <w:tc>
                <w:tcPr>
                  <w:tcW w:w="2500" w:type="pct"/>
                  <w:tcBorders>
                    <w:top w:val="nil"/>
                    <w:left w:val="nil"/>
                    <w:bottom w:val="nil"/>
                    <w:right w:val="nil"/>
                  </w:tcBorders>
                  <w:tcMar>
                    <w:top w:w="38" w:type="dxa"/>
                    <w:left w:w="0" w:type="dxa"/>
                    <w:bottom w:w="38" w:type="dxa"/>
                    <w:right w:w="0" w:type="dxa"/>
                  </w:tcMar>
                  <w:vAlign w:val="bottom"/>
                </w:tcPr>
                <w:p w14:paraId="2C199909" w14:textId="77777777" w:rsidR="00A77B3E" w:rsidRPr="009F4207" w:rsidRDefault="00A77B3E">
                  <w:pPr>
                    <w:keepLines/>
                    <w:jc w:val="right"/>
                    <w:rPr>
                      <w:rFonts w:ascii="Helvetica" w:eastAsia="Helvetica" w:hAnsi="Helvetica" w:cs="Helvetica"/>
                      <w:b/>
                      <w:sz w:val="20"/>
                    </w:rPr>
                  </w:pPr>
                </w:p>
              </w:tc>
            </w:tr>
          </w:tbl>
          <w:p w14:paraId="333F20DE" w14:textId="77777777" w:rsidR="00A77B3E" w:rsidRPr="009F4207" w:rsidRDefault="00A77B3E">
            <w:pPr>
              <w:keepLines/>
              <w:rPr>
                <w:rFonts w:ascii="Helvetica" w:eastAsia="Helvetica" w:hAnsi="Helvetica" w:cs="Helvetica"/>
                <w:b/>
              </w:rPr>
            </w:pPr>
          </w:p>
        </w:tc>
      </w:tr>
      <w:tr w:rsidR="00DD2E4B" w:rsidRPr="009F4207" w14:paraId="541A9F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B29104"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7F720444" w14:textId="77777777" w:rsidR="00A77B3E" w:rsidRPr="009F4207" w:rsidRDefault="00A77B3E">
            <w:pPr>
              <w:pStyle w:val="Heading2"/>
              <w:spacing w:before="120"/>
              <w:rPr>
                <w:rFonts w:ascii="Helvetica" w:eastAsia="Helvetica" w:hAnsi="Helvetica" w:cs="Helvetica"/>
                <w:i w:val="0"/>
                <w:sz w:val="18"/>
              </w:rPr>
            </w:pPr>
            <w:bookmarkStart w:id="38" w:name="_Toc139033325"/>
            <w:r w:rsidRPr="009F4207">
              <w:rPr>
                <w:rFonts w:ascii="Helvetica" w:eastAsia="Helvetica" w:hAnsi="Helvetica" w:cs="Helvetica"/>
                <w:i w:val="0"/>
                <w:sz w:val="18"/>
              </w:rPr>
              <w:t>Group T7. Regional Or Field Nerve Blocks</w:t>
            </w:r>
            <w:bookmarkEnd w:id="38"/>
          </w:p>
        </w:tc>
      </w:tr>
      <w:tr w:rsidR="00DD2E4B" w:rsidRPr="009F4207" w14:paraId="12DB65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5D93A8" w14:textId="77777777" w:rsidR="00A77B3E" w:rsidRPr="009F4207" w:rsidRDefault="00A77B3E">
            <w:pPr>
              <w:rPr>
                <w:b/>
              </w:rPr>
            </w:pPr>
            <w:r w:rsidRPr="009F4207">
              <w:rPr>
                <w:b/>
              </w:rPr>
              <w:t>Fee</w:t>
            </w:r>
          </w:p>
          <w:p w14:paraId="4CF6493B" w14:textId="77777777" w:rsidR="00A77B3E" w:rsidRPr="009F4207" w:rsidRDefault="00A77B3E">
            <w:r w:rsidRPr="009F4207">
              <w:t>18213</w:t>
            </w:r>
          </w:p>
        </w:tc>
        <w:tc>
          <w:tcPr>
            <w:tcW w:w="0" w:type="auto"/>
            <w:tcMar>
              <w:top w:w="38" w:type="dxa"/>
              <w:left w:w="38" w:type="dxa"/>
              <w:bottom w:w="38" w:type="dxa"/>
              <w:right w:w="38" w:type="dxa"/>
            </w:tcMar>
            <w:vAlign w:val="bottom"/>
          </w:tcPr>
          <w:p w14:paraId="1F6434ED" w14:textId="77777777" w:rsidR="00DD2E4B" w:rsidRPr="009F4207" w:rsidRDefault="00DD2E4B">
            <w:pPr>
              <w:spacing w:after="200"/>
              <w:rPr>
                <w:sz w:val="20"/>
                <w:szCs w:val="20"/>
              </w:rPr>
            </w:pPr>
            <w:r w:rsidRPr="009F4207">
              <w:rPr>
                <w:sz w:val="20"/>
                <w:szCs w:val="20"/>
              </w:rPr>
              <w:t>Intravenous regional anaesthesia of limb by retrograde perfusion of local anaesthetic agent</w:t>
            </w:r>
          </w:p>
          <w:p w14:paraId="624F2F6D" w14:textId="77777777" w:rsidR="00A77B3E" w:rsidRPr="009F4207" w:rsidRDefault="00A77B3E">
            <w:pPr>
              <w:tabs>
                <w:tab w:val="left" w:pos="1701"/>
              </w:tabs>
            </w:pPr>
            <w:r w:rsidRPr="009F4207">
              <w:rPr>
                <w:b/>
                <w:sz w:val="20"/>
              </w:rPr>
              <w:t xml:space="preserve">Fee: </w:t>
            </w:r>
            <w:r w:rsidRPr="009F4207">
              <w:t>$97.05</w:t>
            </w:r>
            <w:r w:rsidRPr="009F4207">
              <w:tab/>
            </w:r>
            <w:r w:rsidRPr="009F4207">
              <w:rPr>
                <w:b/>
                <w:sz w:val="20"/>
              </w:rPr>
              <w:t xml:space="preserve">Benefit: </w:t>
            </w:r>
            <w:r w:rsidRPr="009F4207">
              <w:t>75% = $72.80    85% = $82.50</w:t>
            </w:r>
          </w:p>
        </w:tc>
      </w:tr>
      <w:tr w:rsidR="00DD2E4B" w:rsidRPr="009F4207" w14:paraId="1C59C4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DD5752" w14:textId="77777777" w:rsidR="00A77B3E" w:rsidRPr="009F4207" w:rsidRDefault="00A77B3E">
            <w:pPr>
              <w:rPr>
                <w:b/>
              </w:rPr>
            </w:pPr>
            <w:r w:rsidRPr="009F4207">
              <w:rPr>
                <w:b/>
              </w:rPr>
              <w:t>Fee</w:t>
            </w:r>
          </w:p>
          <w:p w14:paraId="176BA335" w14:textId="77777777" w:rsidR="00A77B3E" w:rsidRPr="009F4207" w:rsidRDefault="00A77B3E">
            <w:r w:rsidRPr="009F4207">
              <w:t>18216</w:t>
            </w:r>
          </w:p>
        </w:tc>
        <w:tc>
          <w:tcPr>
            <w:tcW w:w="0" w:type="auto"/>
            <w:tcMar>
              <w:top w:w="38" w:type="dxa"/>
              <w:left w:w="38" w:type="dxa"/>
              <w:bottom w:w="38" w:type="dxa"/>
              <w:right w:w="38" w:type="dxa"/>
            </w:tcMar>
            <w:vAlign w:val="bottom"/>
          </w:tcPr>
          <w:p w14:paraId="1760E77F" w14:textId="77777777" w:rsidR="00DD2E4B" w:rsidRPr="009F4207" w:rsidRDefault="00DD2E4B">
            <w:pPr>
              <w:spacing w:after="200"/>
              <w:rPr>
                <w:sz w:val="20"/>
                <w:szCs w:val="20"/>
              </w:rPr>
            </w:pPr>
            <w:r w:rsidRPr="009F4207">
              <w:rPr>
                <w:sz w:val="20"/>
                <w:szCs w:val="20"/>
              </w:rPr>
              <w:t>Intrathecal, combined spinal-epidural or epidural infusion of a therapeutic substance, initial injection or commencement of, including up to 1 hour of continuous attendance by the medical practitioner</w:t>
            </w:r>
          </w:p>
          <w:p w14:paraId="7B9DB24C" w14:textId="77777777" w:rsidR="00DD2E4B" w:rsidRPr="009F4207" w:rsidRDefault="00DD2E4B">
            <w:pPr>
              <w:spacing w:before="200" w:after="200"/>
              <w:rPr>
                <w:sz w:val="20"/>
                <w:szCs w:val="20"/>
              </w:rPr>
            </w:pPr>
            <w:r w:rsidRPr="009F4207">
              <w:rPr>
                <w:sz w:val="20"/>
                <w:szCs w:val="20"/>
              </w:rPr>
              <w:t xml:space="preserve">Applicable once per presentation, per medical practitioner, per complete new procedure (Anaes.) </w:t>
            </w:r>
          </w:p>
          <w:p w14:paraId="6BCE1288" w14:textId="77777777" w:rsidR="00A77B3E" w:rsidRPr="009F4207" w:rsidRDefault="00A77B3E">
            <w:r w:rsidRPr="009F4207">
              <w:t>(See para TN.10.7 of explanatory notes to this Category)</w:t>
            </w:r>
          </w:p>
          <w:p w14:paraId="5BA9CE3C" w14:textId="77777777" w:rsidR="00A77B3E" w:rsidRPr="009F4207" w:rsidRDefault="00A77B3E">
            <w:pPr>
              <w:tabs>
                <w:tab w:val="left" w:pos="1701"/>
              </w:tabs>
            </w:pPr>
            <w:r w:rsidRPr="009F4207">
              <w:rPr>
                <w:b/>
                <w:sz w:val="20"/>
              </w:rPr>
              <w:lastRenderedPageBreak/>
              <w:t xml:space="preserve">Fee: </w:t>
            </w:r>
            <w:r w:rsidRPr="009F4207">
              <w:t>$208.00</w:t>
            </w:r>
            <w:r w:rsidRPr="009F4207">
              <w:tab/>
            </w:r>
            <w:r w:rsidRPr="009F4207">
              <w:rPr>
                <w:b/>
                <w:sz w:val="20"/>
              </w:rPr>
              <w:t xml:space="preserve">Benefit: </w:t>
            </w:r>
            <w:r w:rsidRPr="009F4207">
              <w:t>75% = $156.00    85% = $176.80</w:t>
            </w:r>
          </w:p>
        </w:tc>
      </w:tr>
      <w:tr w:rsidR="00DD2E4B" w:rsidRPr="009F4207" w14:paraId="23A99B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C57117" w14:textId="77777777" w:rsidR="00A77B3E" w:rsidRPr="009F4207" w:rsidRDefault="00A77B3E">
            <w:pPr>
              <w:rPr>
                <w:b/>
              </w:rPr>
            </w:pPr>
            <w:r w:rsidRPr="009F4207">
              <w:rPr>
                <w:b/>
              </w:rPr>
              <w:lastRenderedPageBreak/>
              <w:t>Fee</w:t>
            </w:r>
          </w:p>
          <w:p w14:paraId="4390500E" w14:textId="77777777" w:rsidR="00A77B3E" w:rsidRPr="009F4207" w:rsidRDefault="00A77B3E">
            <w:r w:rsidRPr="009F4207">
              <w:t>18219</w:t>
            </w:r>
          </w:p>
        </w:tc>
        <w:tc>
          <w:tcPr>
            <w:tcW w:w="0" w:type="auto"/>
            <w:tcMar>
              <w:top w:w="38" w:type="dxa"/>
              <w:left w:w="38" w:type="dxa"/>
              <w:bottom w:w="38" w:type="dxa"/>
              <w:right w:w="38" w:type="dxa"/>
            </w:tcMar>
            <w:vAlign w:val="bottom"/>
          </w:tcPr>
          <w:p w14:paraId="125BF49E" w14:textId="77777777" w:rsidR="00DD2E4B" w:rsidRPr="009F4207" w:rsidRDefault="00DD2E4B">
            <w:pPr>
              <w:spacing w:after="200"/>
              <w:rPr>
                <w:sz w:val="20"/>
                <w:szCs w:val="20"/>
              </w:rPr>
            </w:pPr>
            <w:r w:rsidRPr="009F4207">
              <w:rPr>
                <w:sz w:val="20"/>
                <w:szCs w:val="20"/>
              </w:rPr>
              <w:t xml:space="preserve">Intrathecal, combined spinal-epidural or epidural infusion of a therapeutic substance, initial injection or commencement of, if continuous attendance by the medical practitioner extends beyond the first hour (Anaes.) </w:t>
            </w:r>
          </w:p>
          <w:p w14:paraId="6CC40878" w14:textId="77777777" w:rsidR="00A77B3E" w:rsidRPr="009F4207" w:rsidRDefault="00A77B3E">
            <w:r w:rsidRPr="009F4207">
              <w:t>(See para TN.10.7 of explanatory notes to this Category)</w:t>
            </w:r>
          </w:p>
          <w:p w14:paraId="3785D0D7" w14:textId="77777777" w:rsidR="00A77B3E" w:rsidRPr="009F4207" w:rsidRDefault="00A77B3E">
            <w:r w:rsidRPr="009F4207">
              <w:rPr>
                <w:b/>
                <w:sz w:val="20"/>
              </w:rPr>
              <w:t xml:space="preserve">Derived Fee: </w:t>
            </w:r>
            <w:r w:rsidRPr="009F4207">
              <w:t>The fee for item 18216 plus $20.80 for each additional 15 minutes or part thereof beyond the first hour of attendance by the medical practitioner.</w:t>
            </w:r>
          </w:p>
        </w:tc>
      </w:tr>
      <w:tr w:rsidR="00DD2E4B" w:rsidRPr="009F4207" w14:paraId="12E36B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C51D73" w14:textId="77777777" w:rsidR="00A77B3E" w:rsidRPr="009F4207" w:rsidRDefault="00A77B3E">
            <w:pPr>
              <w:rPr>
                <w:b/>
              </w:rPr>
            </w:pPr>
            <w:r w:rsidRPr="009F4207">
              <w:rPr>
                <w:b/>
              </w:rPr>
              <w:t>Fee</w:t>
            </w:r>
          </w:p>
          <w:p w14:paraId="71079F10" w14:textId="77777777" w:rsidR="00A77B3E" w:rsidRPr="009F4207" w:rsidRDefault="00A77B3E">
            <w:r w:rsidRPr="009F4207">
              <w:t>18222</w:t>
            </w:r>
          </w:p>
        </w:tc>
        <w:tc>
          <w:tcPr>
            <w:tcW w:w="0" w:type="auto"/>
            <w:tcMar>
              <w:top w:w="38" w:type="dxa"/>
              <w:left w:w="38" w:type="dxa"/>
              <w:bottom w:w="38" w:type="dxa"/>
              <w:right w:w="38" w:type="dxa"/>
            </w:tcMar>
            <w:vAlign w:val="bottom"/>
          </w:tcPr>
          <w:p w14:paraId="4C6E244B" w14:textId="77777777" w:rsidR="00DD2E4B" w:rsidRPr="009F4207" w:rsidRDefault="00DD2E4B">
            <w:pPr>
              <w:spacing w:after="200"/>
              <w:rPr>
                <w:sz w:val="20"/>
                <w:szCs w:val="20"/>
              </w:rPr>
            </w:pPr>
            <w:r w:rsidRPr="009F4207">
              <w:rPr>
                <w:sz w:val="20"/>
                <w:szCs w:val="20"/>
              </w:rPr>
              <w:t>Continuous infusion or injection by catheter of a therapeutic substance (not contrast agent) to maintain regional anaesthesia or analgesia, subsequent injection or revision of, if the period of continuous medical practitioner attendance is 15 minutes or less</w:t>
            </w:r>
          </w:p>
          <w:p w14:paraId="38733846" w14:textId="77777777" w:rsidR="00A77B3E" w:rsidRPr="009F4207" w:rsidRDefault="00A77B3E">
            <w:r w:rsidRPr="009F4207">
              <w:t>(See para TN.7.2, TN.10.7 of explanatory notes to this Category)</w:t>
            </w:r>
          </w:p>
          <w:p w14:paraId="3742A5E7" w14:textId="77777777" w:rsidR="00A77B3E" w:rsidRPr="009F4207" w:rsidRDefault="00A77B3E">
            <w:pPr>
              <w:tabs>
                <w:tab w:val="left" w:pos="1701"/>
              </w:tabs>
            </w:pPr>
            <w:r w:rsidRPr="009F4207">
              <w:rPr>
                <w:b/>
                <w:sz w:val="20"/>
              </w:rPr>
              <w:t xml:space="preserve">Fee: </w:t>
            </w:r>
            <w:r w:rsidRPr="009F4207">
              <w:t>$41.25</w:t>
            </w:r>
            <w:r w:rsidRPr="009F4207">
              <w:tab/>
            </w:r>
            <w:r w:rsidRPr="009F4207">
              <w:rPr>
                <w:b/>
                <w:sz w:val="20"/>
              </w:rPr>
              <w:t xml:space="preserve">Benefit: </w:t>
            </w:r>
            <w:r w:rsidRPr="009F4207">
              <w:t>75% = $30.95    85% = $35.10</w:t>
            </w:r>
          </w:p>
        </w:tc>
      </w:tr>
      <w:tr w:rsidR="00DD2E4B" w:rsidRPr="009F4207" w14:paraId="7F5769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AF66B8" w14:textId="77777777" w:rsidR="00A77B3E" w:rsidRPr="009F4207" w:rsidRDefault="00A77B3E">
            <w:pPr>
              <w:rPr>
                <w:b/>
              </w:rPr>
            </w:pPr>
            <w:r w:rsidRPr="009F4207">
              <w:rPr>
                <w:b/>
              </w:rPr>
              <w:t>Fee</w:t>
            </w:r>
          </w:p>
          <w:p w14:paraId="1904669B" w14:textId="77777777" w:rsidR="00A77B3E" w:rsidRPr="009F4207" w:rsidRDefault="00A77B3E">
            <w:r w:rsidRPr="009F4207">
              <w:t>18225</w:t>
            </w:r>
          </w:p>
        </w:tc>
        <w:tc>
          <w:tcPr>
            <w:tcW w:w="0" w:type="auto"/>
            <w:tcMar>
              <w:top w:w="38" w:type="dxa"/>
              <w:left w:w="38" w:type="dxa"/>
              <w:bottom w:w="38" w:type="dxa"/>
              <w:right w:w="38" w:type="dxa"/>
            </w:tcMar>
            <w:vAlign w:val="bottom"/>
          </w:tcPr>
          <w:p w14:paraId="58E0FFE7" w14:textId="77777777" w:rsidR="00DD2E4B" w:rsidRPr="009F4207" w:rsidRDefault="00DD2E4B">
            <w:pPr>
              <w:spacing w:after="200"/>
              <w:rPr>
                <w:sz w:val="20"/>
                <w:szCs w:val="20"/>
              </w:rPr>
            </w:pPr>
            <w:r w:rsidRPr="009F4207">
              <w:rPr>
                <w:sz w:val="20"/>
                <w:szCs w:val="20"/>
              </w:rPr>
              <w:t>Continuous infusion or injection by catheter of a therapeutic substance (not contrast agent) to maintain regional anaesthesia or analgesia, subsequent injection or revision of, if the period of continuous medical practitioner attendance is more than 15 minutes</w:t>
            </w:r>
          </w:p>
          <w:p w14:paraId="4AC63894" w14:textId="77777777" w:rsidR="00A77B3E" w:rsidRPr="009F4207" w:rsidRDefault="00A77B3E">
            <w:r w:rsidRPr="009F4207">
              <w:t>(See para TN.7.2, TN.10.7 of explanatory notes to this Category)</w:t>
            </w:r>
          </w:p>
          <w:p w14:paraId="317562AE" w14:textId="77777777" w:rsidR="00A77B3E" w:rsidRPr="009F4207" w:rsidRDefault="00A77B3E">
            <w:pPr>
              <w:tabs>
                <w:tab w:val="left" w:pos="1701"/>
              </w:tabs>
            </w:pPr>
            <w:r w:rsidRPr="009F4207">
              <w:rPr>
                <w:b/>
                <w:sz w:val="20"/>
              </w:rPr>
              <w:t xml:space="preserve">Fee: </w:t>
            </w:r>
            <w:r w:rsidRPr="009F4207">
              <w:t>$54.80</w:t>
            </w:r>
            <w:r w:rsidRPr="009F4207">
              <w:tab/>
            </w:r>
            <w:r w:rsidRPr="009F4207">
              <w:rPr>
                <w:b/>
                <w:sz w:val="20"/>
              </w:rPr>
              <w:t xml:space="preserve">Benefit: </w:t>
            </w:r>
            <w:r w:rsidRPr="009F4207">
              <w:t>75% = $41.10    85% = $46.60</w:t>
            </w:r>
          </w:p>
        </w:tc>
      </w:tr>
      <w:tr w:rsidR="00DD2E4B" w:rsidRPr="009F4207" w14:paraId="0B1700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7E0217" w14:textId="77777777" w:rsidR="00A77B3E" w:rsidRPr="009F4207" w:rsidRDefault="00A77B3E">
            <w:pPr>
              <w:rPr>
                <w:b/>
              </w:rPr>
            </w:pPr>
            <w:r w:rsidRPr="009F4207">
              <w:rPr>
                <w:b/>
              </w:rPr>
              <w:t>Fee</w:t>
            </w:r>
          </w:p>
          <w:p w14:paraId="18230A18" w14:textId="77777777" w:rsidR="00A77B3E" w:rsidRPr="009F4207" w:rsidRDefault="00A77B3E">
            <w:r w:rsidRPr="009F4207">
              <w:t>18226</w:t>
            </w:r>
          </w:p>
        </w:tc>
        <w:tc>
          <w:tcPr>
            <w:tcW w:w="0" w:type="auto"/>
            <w:tcMar>
              <w:top w:w="38" w:type="dxa"/>
              <w:left w:w="38" w:type="dxa"/>
              <w:bottom w:w="38" w:type="dxa"/>
              <w:right w:w="38" w:type="dxa"/>
            </w:tcMar>
            <w:vAlign w:val="bottom"/>
          </w:tcPr>
          <w:p w14:paraId="1346F71D" w14:textId="77777777" w:rsidR="00DD2E4B" w:rsidRPr="009F4207" w:rsidRDefault="00DD2E4B">
            <w:pPr>
              <w:spacing w:after="200"/>
              <w:rPr>
                <w:sz w:val="20"/>
                <w:szCs w:val="20"/>
              </w:rPr>
            </w:pPr>
            <w:r w:rsidRPr="009F4207">
              <w:rPr>
                <w:sz w:val="20"/>
                <w:szCs w:val="20"/>
              </w:rPr>
              <w:t>Intrathecal, combined spinal-epidural or epidural infusion  of a therapeutic substance, initial injection or commencement of, including up to 1 hour of continuous attendance by the medical practitioner, for a patient in labour, where the service is provided in the after hours period, being the period from 8pm to 8am on any weekday, or any time on a Saturday, a Sunday or a public holiday.</w:t>
            </w:r>
          </w:p>
          <w:p w14:paraId="2482D673" w14:textId="77777777" w:rsidR="00DD2E4B" w:rsidRPr="009F4207" w:rsidRDefault="00DD2E4B">
            <w:pPr>
              <w:spacing w:before="200" w:after="200"/>
              <w:rPr>
                <w:sz w:val="20"/>
                <w:szCs w:val="20"/>
              </w:rPr>
            </w:pPr>
            <w:r w:rsidRPr="009F4207">
              <w:rPr>
                <w:sz w:val="20"/>
                <w:szCs w:val="20"/>
              </w:rPr>
              <w:t>Applicable once per presentation, per medical practitioner, per complete new procedure</w:t>
            </w:r>
          </w:p>
          <w:p w14:paraId="4A69B51F" w14:textId="77777777" w:rsidR="00A77B3E" w:rsidRPr="009F4207" w:rsidRDefault="00A77B3E">
            <w:r w:rsidRPr="009F4207">
              <w:t>(See para TN.7.4, TN.10.7 of explanatory notes to this Category)</w:t>
            </w:r>
          </w:p>
          <w:p w14:paraId="54563AB4" w14:textId="77777777" w:rsidR="00A77B3E" w:rsidRPr="009F4207" w:rsidRDefault="00A77B3E">
            <w:pPr>
              <w:tabs>
                <w:tab w:val="left" w:pos="1701"/>
              </w:tabs>
            </w:pPr>
            <w:r w:rsidRPr="009F4207">
              <w:rPr>
                <w:b/>
                <w:sz w:val="20"/>
              </w:rPr>
              <w:t xml:space="preserve">Fee: </w:t>
            </w:r>
            <w:r w:rsidRPr="009F4207">
              <w:t>$311.95</w:t>
            </w:r>
            <w:r w:rsidRPr="009F4207">
              <w:tab/>
            </w:r>
            <w:r w:rsidRPr="009F4207">
              <w:rPr>
                <w:b/>
                <w:sz w:val="20"/>
              </w:rPr>
              <w:t xml:space="preserve">Benefit: </w:t>
            </w:r>
            <w:r w:rsidRPr="009F4207">
              <w:t>75% = $234.00    85% = $265.20</w:t>
            </w:r>
          </w:p>
        </w:tc>
      </w:tr>
      <w:tr w:rsidR="00DD2E4B" w:rsidRPr="009F4207" w14:paraId="6BA93C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784B2A" w14:textId="77777777" w:rsidR="00A77B3E" w:rsidRPr="009F4207" w:rsidRDefault="00A77B3E">
            <w:pPr>
              <w:rPr>
                <w:b/>
              </w:rPr>
            </w:pPr>
            <w:r w:rsidRPr="009F4207">
              <w:rPr>
                <w:b/>
              </w:rPr>
              <w:t>Fee</w:t>
            </w:r>
          </w:p>
          <w:p w14:paraId="7DE83D81" w14:textId="77777777" w:rsidR="00A77B3E" w:rsidRPr="009F4207" w:rsidRDefault="00A77B3E">
            <w:r w:rsidRPr="009F4207">
              <w:t>18227</w:t>
            </w:r>
          </w:p>
        </w:tc>
        <w:tc>
          <w:tcPr>
            <w:tcW w:w="0" w:type="auto"/>
            <w:tcMar>
              <w:top w:w="38" w:type="dxa"/>
              <w:left w:w="38" w:type="dxa"/>
              <w:bottom w:w="38" w:type="dxa"/>
              <w:right w:w="38" w:type="dxa"/>
            </w:tcMar>
            <w:vAlign w:val="bottom"/>
          </w:tcPr>
          <w:p w14:paraId="518C875B" w14:textId="77777777" w:rsidR="00DD2E4B" w:rsidRPr="009F4207" w:rsidRDefault="00DD2E4B">
            <w:pPr>
              <w:spacing w:after="200"/>
              <w:rPr>
                <w:sz w:val="20"/>
                <w:szCs w:val="20"/>
              </w:rPr>
            </w:pPr>
            <w:r w:rsidRPr="009F4207">
              <w:rPr>
                <w:sz w:val="20"/>
                <w:szCs w:val="20"/>
              </w:rPr>
              <w:t>Intrathecal, combined spinal-epidural  or epidural infusion of a therapeutic substance, initial injection or commencement of, where continuous attendance by a medical practitioner extends beyond the first hour, for a patient in labour, where the service is provided in the after hours period, being the period from 8pm to 8am on any weekday, or any time on a Saturday, a Sunday or a public holiday.</w:t>
            </w:r>
          </w:p>
          <w:p w14:paraId="173193E4" w14:textId="77777777" w:rsidR="00A77B3E" w:rsidRPr="009F4207" w:rsidRDefault="00A77B3E">
            <w:r w:rsidRPr="009F4207">
              <w:t>(See para TN.7.4, TN.10.7 of explanatory notes to this Category)</w:t>
            </w:r>
          </w:p>
          <w:p w14:paraId="64033F88" w14:textId="77777777" w:rsidR="00A77B3E" w:rsidRPr="009F4207" w:rsidRDefault="00A77B3E">
            <w:r w:rsidRPr="009F4207">
              <w:rPr>
                <w:b/>
                <w:sz w:val="20"/>
              </w:rPr>
              <w:t xml:space="preserve">Derived Fee: </w:t>
            </w:r>
            <w:r w:rsidRPr="009F4207">
              <w:t>The fee for item 18226 plus $31.35 for each additional 15 minutes or part there of beyond the first hour of attendance by the medical practitioner.</w:t>
            </w:r>
          </w:p>
        </w:tc>
      </w:tr>
      <w:tr w:rsidR="00DD2E4B" w:rsidRPr="009F4207" w14:paraId="21E0EB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94B389" w14:textId="77777777" w:rsidR="00A77B3E" w:rsidRPr="009F4207" w:rsidRDefault="00A77B3E">
            <w:pPr>
              <w:rPr>
                <w:b/>
              </w:rPr>
            </w:pPr>
            <w:r w:rsidRPr="009F4207">
              <w:rPr>
                <w:b/>
              </w:rPr>
              <w:t>Fee</w:t>
            </w:r>
          </w:p>
          <w:p w14:paraId="21B86683" w14:textId="77777777" w:rsidR="00A77B3E" w:rsidRPr="009F4207" w:rsidRDefault="00A77B3E">
            <w:r w:rsidRPr="009F4207">
              <w:t>18228</w:t>
            </w:r>
          </w:p>
        </w:tc>
        <w:tc>
          <w:tcPr>
            <w:tcW w:w="0" w:type="auto"/>
            <w:tcMar>
              <w:top w:w="38" w:type="dxa"/>
              <w:left w:w="38" w:type="dxa"/>
              <w:bottom w:w="38" w:type="dxa"/>
              <w:right w:w="38" w:type="dxa"/>
            </w:tcMar>
            <w:vAlign w:val="bottom"/>
          </w:tcPr>
          <w:p w14:paraId="3A417DF7" w14:textId="77777777" w:rsidR="00DD2E4B" w:rsidRPr="009F4207" w:rsidRDefault="00DD2E4B">
            <w:pPr>
              <w:spacing w:after="200"/>
              <w:rPr>
                <w:sz w:val="20"/>
                <w:szCs w:val="20"/>
              </w:rPr>
            </w:pPr>
            <w:r w:rsidRPr="009F4207">
              <w:rPr>
                <w:sz w:val="20"/>
                <w:szCs w:val="20"/>
              </w:rPr>
              <w:t>Interpleural block, initial injection or commencement of infusion of a therapeutic substance, not in association with a service to which an item in Group T8 applies, unless the nerve block is performed using a targeted percutaneous approach</w:t>
            </w:r>
            <w:r w:rsidRPr="009F4207">
              <w:rPr>
                <w:sz w:val="20"/>
                <w:szCs w:val="20"/>
              </w:rPr>
              <w:br/>
            </w:r>
          </w:p>
          <w:p w14:paraId="7D8A466B" w14:textId="77777777" w:rsidR="00A77B3E" w:rsidRPr="009F4207" w:rsidRDefault="00A77B3E">
            <w:r w:rsidRPr="009F4207">
              <w:t>(See para TN.7.1 of explanatory notes to this Category)</w:t>
            </w:r>
          </w:p>
          <w:p w14:paraId="3CBC60F8" w14:textId="77777777" w:rsidR="00A77B3E" w:rsidRPr="009F4207" w:rsidRDefault="00A77B3E">
            <w:pPr>
              <w:tabs>
                <w:tab w:val="left" w:pos="1701"/>
              </w:tabs>
            </w:pPr>
            <w:r w:rsidRPr="009F4207">
              <w:rPr>
                <w:b/>
                <w:sz w:val="20"/>
              </w:rPr>
              <w:t xml:space="preserve">Fee: </w:t>
            </w:r>
            <w:r w:rsidRPr="009F4207">
              <w:t>$68.50</w:t>
            </w:r>
            <w:r w:rsidRPr="009F4207">
              <w:tab/>
            </w:r>
            <w:r w:rsidRPr="009F4207">
              <w:rPr>
                <w:b/>
                <w:sz w:val="20"/>
              </w:rPr>
              <w:t xml:space="preserve">Benefit: </w:t>
            </w:r>
            <w:r w:rsidRPr="009F4207">
              <w:t>75% = $51.40    85% = $58.25</w:t>
            </w:r>
          </w:p>
        </w:tc>
      </w:tr>
      <w:tr w:rsidR="00DD2E4B" w:rsidRPr="009F4207" w14:paraId="13948A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C00C0C" w14:textId="77777777" w:rsidR="00A77B3E" w:rsidRPr="009F4207" w:rsidRDefault="00A77B3E">
            <w:pPr>
              <w:rPr>
                <w:b/>
              </w:rPr>
            </w:pPr>
            <w:r w:rsidRPr="009F4207">
              <w:rPr>
                <w:b/>
              </w:rPr>
              <w:t>Fee</w:t>
            </w:r>
          </w:p>
          <w:p w14:paraId="7E9AFB27" w14:textId="77777777" w:rsidR="00A77B3E" w:rsidRPr="009F4207" w:rsidRDefault="00A77B3E">
            <w:r w:rsidRPr="009F4207">
              <w:t>18230</w:t>
            </w:r>
          </w:p>
        </w:tc>
        <w:tc>
          <w:tcPr>
            <w:tcW w:w="0" w:type="auto"/>
            <w:tcMar>
              <w:top w:w="38" w:type="dxa"/>
              <w:left w:w="38" w:type="dxa"/>
              <w:bottom w:w="38" w:type="dxa"/>
              <w:right w:w="38" w:type="dxa"/>
            </w:tcMar>
            <w:vAlign w:val="bottom"/>
          </w:tcPr>
          <w:p w14:paraId="1AA1FC5C" w14:textId="77777777" w:rsidR="00DD2E4B" w:rsidRPr="009F4207" w:rsidRDefault="00DD2E4B">
            <w:pPr>
              <w:spacing w:after="200"/>
              <w:rPr>
                <w:sz w:val="20"/>
                <w:szCs w:val="20"/>
              </w:rPr>
            </w:pPr>
            <w:r w:rsidRPr="009F4207">
              <w:rPr>
                <w:sz w:val="20"/>
                <w:szCs w:val="20"/>
              </w:rPr>
              <w:t xml:space="preserve">Intrathecal or epidural injection of neurolytic substance (not contrast agent) by any route, including transforaminal route (Anaes.) </w:t>
            </w:r>
          </w:p>
          <w:p w14:paraId="535B0C32" w14:textId="77777777" w:rsidR="00A77B3E" w:rsidRPr="009F4207" w:rsidRDefault="00A77B3E">
            <w:r w:rsidRPr="009F4207">
              <w:t>(See para TN.7.3 of explanatory notes to this Category)</w:t>
            </w:r>
          </w:p>
          <w:p w14:paraId="66EFAB89" w14:textId="77777777" w:rsidR="00A77B3E" w:rsidRPr="009F4207" w:rsidRDefault="00A77B3E">
            <w:pPr>
              <w:tabs>
                <w:tab w:val="left" w:pos="1701"/>
              </w:tabs>
            </w:pPr>
            <w:r w:rsidRPr="009F4207">
              <w:rPr>
                <w:b/>
                <w:sz w:val="20"/>
              </w:rPr>
              <w:t xml:space="preserve">Fee: </w:t>
            </w:r>
            <w:r w:rsidRPr="009F4207">
              <w:t>$261.10</w:t>
            </w:r>
            <w:r w:rsidRPr="009F4207">
              <w:tab/>
            </w:r>
            <w:r w:rsidRPr="009F4207">
              <w:rPr>
                <w:b/>
                <w:sz w:val="20"/>
              </w:rPr>
              <w:t xml:space="preserve">Benefit: </w:t>
            </w:r>
            <w:r w:rsidRPr="009F4207">
              <w:t>75% = $195.85    85% = $221.95</w:t>
            </w:r>
          </w:p>
        </w:tc>
      </w:tr>
      <w:tr w:rsidR="00DD2E4B" w:rsidRPr="009F4207" w14:paraId="5D0361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97E104" w14:textId="77777777" w:rsidR="00A77B3E" w:rsidRPr="009F4207" w:rsidRDefault="00A77B3E">
            <w:pPr>
              <w:rPr>
                <w:b/>
              </w:rPr>
            </w:pPr>
            <w:r w:rsidRPr="009F4207">
              <w:rPr>
                <w:b/>
              </w:rPr>
              <w:t>Fee</w:t>
            </w:r>
          </w:p>
          <w:p w14:paraId="11A020B6" w14:textId="77777777" w:rsidR="00A77B3E" w:rsidRPr="009F4207" w:rsidRDefault="00A77B3E">
            <w:r w:rsidRPr="009F4207">
              <w:t>18232</w:t>
            </w:r>
          </w:p>
        </w:tc>
        <w:tc>
          <w:tcPr>
            <w:tcW w:w="0" w:type="auto"/>
            <w:tcMar>
              <w:top w:w="38" w:type="dxa"/>
              <w:left w:w="38" w:type="dxa"/>
              <w:bottom w:w="38" w:type="dxa"/>
              <w:right w:w="38" w:type="dxa"/>
            </w:tcMar>
            <w:vAlign w:val="bottom"/>
          </w:tcPr>
          <w:p w14:paraId="471399D1" w14:textId="77777777" w:rsidR="00DD2E4B" w:rsidRPr="009F4207" w:rsidRDefault="00DD2E4B">
            <w:pPr>
              <w:spacing w:after="200"/>
              <w:rPr>
                <w:sz w:val="20"/>
                <w:szCs w:val="20"/>
              </w:rPr>
            </w:pPr>
            <w:r w:rsidRPr="009F4207">
              <w:rPr>
                <w:sz w:val="20"/>
                <w:szCs w:val="20"/>
              </w:rPr>
              <w:t>Intrathecal or epidural injection (including translaminar and transforaminal approaches) of therapeutic substance or substances (anaesthetic, steroid or chemotherapeutic agents):</w:t>
            </w:r>
            <w:r w:rsidRPr="009F4207">
              <w:rPr>
                <w:sz w:val="20"/>
                <w:szCs w:val="20"/>
              </w:rPr>
              <w:br/>
              <w:t xml:space="preserve">(a) other than a service to which another item in this Group applies; and </w:t>
            </w:r>
            <w:r w:rsidRPr="009F4207">
              <w:rPr>
                <w:sz w:val="20"/>
                <w:szCs w:val="20"/>
              </w:rPr>
              <w:br/>
            </w:r>
            <w:r w:rsidRPr="009F4207">
              <w:rPr>
                <w:sz w:val="20"/>
                <w:szCs w:val="20"/>
              </w:rPr>
              <w:lastRenderedPageBreak/>
              <w:t>(b) not in association with a service to which an item in Group T8 applies, unless the nerve block is performed using a targeted percutaneous approach</w:t>
            </w:r>
          </w:p>
          <w:p w14:paraId="5600CD80" w14:textId="77777777" w:rsidR="00DD2E4B" w:rsidRPr="009F4207" w:rsidRDefault="00DD2E4B">
            <w:pPr>
              <w:spacing w:before="200" w:after="200"/>
              <w:rPr>
                <w:sz w:val="20"/>
                <w:szCs w:val="20"/>
              </w:rPr>
            </w:pPr>
            <w:r w:rsidRPr="009F4207">
              <w:rPr>
                <w:sz w:val="20"/>
                <w:szCs w:val="20"/>
              </w:rPr>
              <w:br/>
            </w:r>
            <w:r w:rsidRPr="009F4207">
              <w:rPr>
                <w:sz w:val="20"/>
                <w:szCs w:val="20"/>
              </w:rPr>
              <w:br/>
              <w:t xml:space="preserve">(Anaes.) </w:t>
            </w:r>
          </w:p>
          <w:p w14:paraId="77D89AE3" w14:textId="77777777" w:rsidR="00A77B3E" w:rsidRPr="009F4207" w:rsidRDefault="00A77B3E">
            <w:r w:rsidRPr="009F4207">
              <w:t>(See para TN.7.3, TN.7.1 of explanatory notes to this Category)</w:t>
            </w:r>
          </w:p>
          <w:p w14:paraId="4BBAEC2D" w14:textId="77777777" w:rsidR="00A77B3E" w:rsidRPr="009F4207" w:rsidRDefault="00A77B3E">
            <w:pPr>
              <w:tabs>
                <w:tab w:val="left" w:pos="1701"/>
              </w:tabs>
            </w:pPr>
            <w:r w:rsidRPr="009F4207">
              <w:rPr>
                <w:b/>
                <w:sz w:val="20"/>
              </w:rPr>
              <w:t xml:space="preserve">Fee: </w:t>
            </w:r>
            <w:r w:rsidRPr="009F4207">
              <w:t>$208.00</w:t>
            </w:r>
            <w:r w:rsidRPr="009F4207">
              <w:tab/>
            </w:r>
            <w:r w:rsidRPr="009F4207">
              <w:rPr>
                <w:b/>
                <w:sz w:val="20"/>
              </w:rPr>
              <w:t xml:space="preserve">Benefit: </w:t>
            </w:r>
            <w:r w:rsidRPr="009F4207">
              <w:t>75% = $156.00    85% = $176.80</w:t>
            </w:r>
          </w:p>
        </w:tc>
      </w:tr>
      <w:tr w:rsidR="00DD2E4B" w:rsidRPr="009F4207" w14:paraId="5D643C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D26F50" w14:textId="77777777" w:rsidR="00A77B3E" w:rsidRPr="009F4207" w:rsidRDefault="00A77B3E">
            <w:pPr>
              <w:rPr>
                <w:b/>
              </w:rPr>
            </w:pPr>
            <w:r w:rsidRPr="009F4207">
              <w:rPr>
                <w:b/>
              </w:rPr>
              <w:lastRenderedPageBreak/>
              <w:t>Fee</w:t>
            </w:r>
          </w:p>
          <w:p w14:paraId="55053271" w14:textId="77777777" w:rsidR="00A77B3E" w:rsidRPr="009F4207" w:rsidRDefault="00A77B3E">
            <w:r w:rsidRPr="009F4207">
              <w:t>18233</w:t>
            </w:r>
          </w:p>
        </w:tc>
        <w:tc>
          <w:tcPr>
            <w:tcW w:w="0" w:type="auto"/>
            <w:tcMar>
              <w:top w:w="38" w:type="dxa"/>
              <w:left w:w="38" w:type="dxa"/>
              <w:bottom w:w="38" w:type="dxa"/>
              <w:right w:w="38" w:type="dxa"/>
            </w:tcMar>
            <w:vAlign w:val="bottom"/>
          </w:tcPr>
          <w:p w14:paraId="436D05D9" w14:textId="77777777" w:rsidR="00DD2E4B" w:rsidRPr="009F4207" w:rsidRDefault="00DD2E4B">
            <w:pPr>
              <w:spacing w:after="200"/>
              <w:rPr>
                <w:sz w:val="20"/>
                <w:szCs w:val="20"/>
              </w:rPr>
            </w:pPr>
            <w:r w:rsidRPr="009F4207">
              <w:rPr>
                <w:sz w:val="20"/>
                <w:szCs w:val="20"/>
              </w:rPr>
              <w:t xml:space="preserve">EPIDURAL INJECTION of blood for blood patch (Anaes.) </w:t>
            </w:r>
          </w:p>
          <w:p w14:paraId="488625C8" w14:textId="77777777" w:rsidR="00A77B3E" w:rsidRPr="009F4207" w:rsidRDefault="00A77B3E">
            <w:pPr>
              <w:tabs>
                <w:tab w:val="left" w:pos="1701"/>
              </w:tabs>
            </w:pPr>
            <w:r w:rsidRPr="009F4207">
              <w:rPr>
                <w:b/>
                <w:sz w:val="20"/>
              </w:rPr>
              <w:t xml:space="preserve">Fee: </w:t>
            </w:r>
            <w:r w:rsidRPr="009F4207">
              <w:t>$208.00</w:t>
            </w:r>
            <w:r w:rsidRPr="009F4207">
              <w:tab/>
            </w:r>
            <w:r w:rsidRPr="009F4207">
              <w:rPr>
                <w:b/>
                <w:sz w:val="20"/>
              </w:rPr>
              <w:t xml:space="preserve">Benefit: </w:t>
            </w:r>
            <w:r w:rsidRPr="009F4207">
              <w:t>75% = $156.00    85% = $176.80</w:t>
            </w:r>
          </w:p>
        </w:tc>
      </w:tr>
      <w:tr w:rsidR="00DD2E4B" w:rsidRPr="009F4207" w14:paraId="639300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675D5A" w14:textId="77777777" w:rsidR="00A77B3E" w:rsidRPr="009F4207" w:rsidRDefault="00A77B3E">
            <w:pPr>
              <w:rPr>
                <w:b/>
              </w:rPr>
            </w:pPr>
            <w:r w:rsidRPr="009F4207">
              <w:rPr>
                <w:b/>
              </w:rPr>
              <w:t>Fee</w:t>
            </w:r>
          </w:p>
          <w:p w14:paraId="3D752F32" w14:textId="77777777" w:rsidR="00A77B3E" w:rsidRPr="009F4207" w:rsidRDefault="00A77B3E">
            <w:r w:rsidRPr="009F4207">
              <w:t>18234</w:t>
            </w:r>
          </w:p>
        </w:tc>
        <w:tc>
          <w:tcPr>
            <w:tcW w:w="0" w:type="auto"/>
            <w:tcMar>
              <w:top w:w="38" w:type="dxa"/>
              <w:left w:w="38" w:type="dxa"/>
              <w:bottom w:w="38" w:type="dxa"/>
              <w:right w:w="38" w:type="dxa"/>
            </w:tcMar>
            <w:vAlign w:val="bottom"/>
          </w:tcPr>
          <w:p w14:paraId="53A06169" w14:textId="77777777" w:rsidR="00DD2E4B" w:rsidRPr="009F4207" w:rsidRDefault="00DD2E4B">
            <w:pPr>
              <w:spacing w:after="200"/>
              <w:rPr>
                <w:sz w:val="20"/>
                <w:szCs w:val="20"/>
              </w:rPr>
            </w:pPr>
            <w:r w:rsidRPr="009F4207">
              <w:rPr>
                <w:sz w:val="20"/>
                <w:szCs w:val="20"/>
              </w:rPr>
              <w:t xml:space="preserve">Trigeminal nerve, primary branch (ophthalmic, maxillary or mandibular branches, excluding infraorbital nerve), injection of an anaesthetic agent or steroid, but not in association with a service to which an item in Group T8 applies, unless a targeted percutaneous technique is used  (Anaes.) </w:t>
            </w:r>
          </w:p>
          <w:p w14:paraId="4AC5E797" w14:textId="77777777" w:rsidR="00A77B3E" w:rsidRPr="009F4207" w:rsidRDefault="00A77B3E">
            <w:r w:rsidRPr="009F4207">
              <w:t>(See para TN.7.5, TN.7.1 of explanatory notes to this Category)</w:t>
            </w:r>
          </w:p>
          <w:p w14:paraId="25525BA8" w14:textId="77777777" w:rsidR="00A77B3E" w:rsidRPr="009F4207" w:rsidRDefault="00A77B3E">
            <w:pPr>
              <w:tabs>
                <w:tab w:val="left" w:pos="1701"/>
              </w:tabs>
            </w:pPr>
            <w:r w:rsidRPr="009F4207">
              <w:rPr>
                <w:b/>
                <w:sz w:val="20"/>
              </w:rPr>
              <w:t xml:space="preserve">Fee: </w:t>
            </w:r>
            <w:r w:rsidRPr="009F4207">
              <w:t>$136.75</w:t>
            </w:r>
            <w:r w:rsidRPr="009F4207">
              <w:tab/>
            </w:r>
            <w:r w:rsidRPr="009F4207">
              <w:rPr>
                <w:b/>
                <w:sz w:val="20"/>
              </w:rPr>
              <w:t xml:space="preserve">Benefit: </w:t>
            </w:r>
            <w:r w:rsidRPr="009F4207">
              <w:t>75% = $102.60    85% = $116.25</w:t>
            </w:r>
          </w:p>
        </w:tc>
      </w:tr>
      <w:tr w:rsidR="00DD2E4B" w:rsidRPr="009F4207" w14:paraId="67DFEF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8D6249" w14:textId="77777777" w:rsidR="00A77B3E" w:rsidRPr="009F4207" w:rsidRDefault="00A77B3E">
            <w:pPr>
              <w:rPr>
                <w:b/>
              </w:rPr>
            </w:pPr>
            <w:r w:rsidRPr="009F4207">
              <w:rPr>
                <w:b/>
              </w:rPr>
              <w:t>Fee</w:t>
            </w:r>
          </w:p>
          <w:p w14:paraId="60004CE8" w14:textId="77777777" w:rsidR="00A77B3E" w:rsidRPr="009F4207" w:rsidRDefault="00A77B3E">
            <w:r w:rsidRPr="009F4207">
              <w:t>18236</w:t>
            </w:r>
          </w:p>
        </w:tc>
        <w:tc>
          <w:tcPr>
            <w:tcW w:w="0" w:type="auto"/>
            <w:tcMar>
              <w:top w:w="38" w:type="dxa"/>
              <w:left w:w="38" w:type="dxa"/>
              <w:bottom w:w="38" w:type="dxa"/>
              <w:right w:w="38" w:type="dxa"/>
            </w:tcMar>
            <w:vAlign w:val="bottom"/>
          </w:tcPr>
          <w:p w14:paraId="06933794" w14:textId="77777777" w:rsidR="00DD2E4B" w:rsidRPr="009F4207" w:rsidRDefault="00DD2E4B">
            <w:pPr>
              <w:spacing w:after="200"/>
              <w:rPr>
                <w:sz w:val="20"/>
                <w:szCs w:val="20"/>
              </w:rPr>
            </w:pPr>
            <w:r w:rsidRPr="009F4207">
              <w:rPr>
                <w:sz w:val="20"/>
                <w:szCs w:val="20"/>
              </w:rPr>
              <w:t xml:space="preserve">Trigeminal nerve, peripheral branch (including infraorbital nerve), injection of an anaesthetic agent, but not in association with a service to which an item in Group T8 applies, unless a targeted percutaneous technique is used (Anaes.) </w:t>
            </w:r>
          </w:p>
          <w:p w14:paraId="58C7CD54" w14:textId="77777777" w:rsidR="00A77B3E" w:rsidRPr="009F4207" w:rsidRDefault="00A77B3E">
            <w:r w:rsidRPr="009F4207">
              <w:t>(See para TN.7.5, TN.7.1 of explanatory notes to this Category)</w:t>
            </w:r>
          </w:p>
          <w:p w14:paraId="041D01EF" w14:textId="77777777" w:rsidR="00A77B3E" w:rsidRPr="009F4207" w:rsidRDefault="00A77B3E">
            <w:pPr>
              <w:tabs>
                <w:tab w:val="left" w:pos="1701"/>
              </w:tabs>
            </w:pPr>
            <w:r w:rsidRPr="009F4207">
              <w:rPr>
                <w:b/>
                <w:sz w:val="20"/>
              </w:rPr>
              <w:t xml:space="preserve">Fee: </w:t>
            </w:r>
            <w:r w:rsidRPr="009F4207">
              <w:t>$68.50</w:t>
            </w:r>
            <w:r w:rsidRPr="009F4207">
              <w:tab/>
            </w:r>
            <w:r w:rsidRPr="009F4207">
              <w:rPr>
                <w:b/>
                <w:sz w:val="20"/>
              </w:rPr>
              <w:t xml:space="preserve">Benefit: </w:t>
            </w:r>
            <w:r w:rsidRPr="009F4207">
              <w:t>75% = $51.40    85% = $58.25</w:t>
            </w:r>
          </w:p>
        </w:tc>
      </w:tr>
      <w:tr w:rsidR="00DD2E4B" w:rsidRPr="009F4207" w14:paraId="08EDB5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ECA077" w14:textId="77777777" w:rsidR="00A77B3E" w:rsidRPr="009F4207" w:rsidRDefault="00A77B3E">
            <w:pPr>
              <w:rPr>
                <w:b/>
              </w:rPr>
            </w:pPr>
            <w:r w:rsidRPr="009F4207">
              <w:rPr>
                <w:b/>
              </w:rPr>
              <w:t>Fee</w:t>
            </w:r>
          </w:p>
          <w:p w14:paraId="54D4A4E2" w14:textId="77777777" w:rsidR="00A77B3E" w:rsidRPr="009F4207" w:rsidRDefault="00A77B3E">
            <w:r w:rsidRPr="009F4207">
              <w:t>18238</w:t>
            </w:r>
          </w:p>
        </w:tc>
        <w:tc>
          <w:tcPr>
            <w:tcW w:w="0" w:type="auto"/>
            <w:tcMar>
              <w:top w:w="38" w:type="dxa"/>
              <w:left w:w="38" w:type="dxa"/>
              <w:bottom w:w="38" w:type="dxa"/>
              <w:right w:w="38" w:type="dxa"/>
            </w:tcMar>
            <w:vAlign w:val="bottom"/>
          </w:tcPr>
          <w:p w14:paraId="7CC66005" w14:textId="77777777" w:rsidR="00DD2E4B" w:rsidRPr="009F4207" w:rsidRDefault="00DD2E4B">
            <w:pPr>
              <w:spacing w:after="200"/>
              <w:rPr>
                <w:sz w:val="20"/>
                <w:szCs w:val="20"/>
              </w:rPr>
            </w:pPr>
            <w:r w:rsidRPr="009F4207">
              <w:rPr>
                <w:sz w:val="20"/>
                <w:szCs w:val="20"/>
              </w:rPr>
              <w:t>Facial nerve, injection of an anaesthetic agent, other than a service associated with a service to which item 18240 applies, not in association with a service to which an item in Group T8 applies, unless the nerve block is performed using a targeted percutaneous approach</w:t>
            </w:r>
          </w:p>
          <w:p w14:paraId="615E8B90" w14:textId="77777777" w:rsidR="00A77B3E" w:rsidRPr="009F4207" w:rsidRDefault="00A77B3E">
            <w:r w:rsidRPr="009F4207">
              <w:t>(See para TN.7.5, TN.7.1 of explanatory notes to this Category)</w:t>
            </w:r>
          </w:p>
          <w:p w14:paraId="031CF4F3" w14:textId="77777777" w:rsidR="00A77B3E" w:rsidRPr="009F4207" w:rsidRDefault="00A77B3E">
            <w:pPr>
              <w:tabs>
                <w:tab w:val="left" w:pos="1701"/>
              </w:tabs>
            </w:pPr>
            <w:r w:rsidRPr="009F4207">
              <w:rPr>
                <w:b/>
                <w:sz w:val="20"/>
              </w:rPr>
              <w:t xml:space="preserve">Fee: </w:t>
            </w:r>
            <w:r w:rsidRPr="009F4207">
              <w:t>$41.25</w:t>
            </w:r>
            <w:r w:rsidRPr="009F4207">
              <w:tab/>
            </w:r>
            <w:r w:rsidRPr="009F4207">
              <w:rPr>
                <w:b/>
                <w:sz w:val="20"/>
              </w:rPr>
              <w:t xml:space="preserve">Benefit: </w:t>
            </w:r>
            <w:r w:rsidRPr="009F4207">
              <w:t>75% = $30.95    85% = $35.10</w:t>
            </w:r>
          </w:p>
        </w:tc>
      </w:tr>
      <w:tr w:rsidR="00DD2E4B" w:rsidRPr="009F4207" w14:paraId="3BD330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549021" w14:textId="77777777" w:rsidR="00A77B3E" w:rsidRPr="009F4207" w:rsidRDefault="00A77B3E">
            <w:pPr>
              <w:rPr>
                <w:b/>
              </w:rPr>
            </w:pPr>
            <w:r w:rsidRPr="009F4207">
              <w:rPr>
                <w:b/>
              </w:rPr>
              <w:t>Fee</w:t>
            </w:r>
          </w:p>
          <w:p w14:paraId="212A0172" w14:textId="77777777" w:rsidR="00A77B3E" w:rsidRPr="009F4207" w:rsidRDefault="00A77B3E">
            <w:r w:rsidRPr="009F4207">
              <w:t>18240</w:t>
            </w:r>
          </w:p>
        </w:tc>
        <w:tc>
          <w:tcPr>
            <w:tcW w:w="0" w:type="auto"/>
            <w:tcMar>
              <w:top w:w="38" w:type="dxa"/>
              <w:left w:w="38" w:type="dxa"/>
              <w:bottom w:w="38" w:type="dxa"/>
              <w:right w:w="38" w:type="dxa"/>
            </w:tcMar>
            <w:vAlign w:val="bottom"/>
          </w:tcPr>
          <w:p w14:paraId="6386373C" w14:textId="77777777" w:rsidR="00DD2E4B" w:rsidRPr="009F4207" w:rsidRDefault="00DD2E4B">
            <w:pPr>
              <w:spacing w:after="200"/>
              <w:rPr>
                <w:sz w:val="20"/>
                <w:szCs w:val="20"/>
              </w:rPr>
            </w:pPr>
            <w:r w:rsidRPr="009F4207">
              <w:rPr>
                <w:sz w:val="20"/>
                <w:szCs w:val="20"/>
              </w:rPr>
              <w:t xml:space="preserve">RETROBULBAR OR PERIBULBAR INJECTION of an anaesthetic agent </w:t>
            </w:r>
          </w:p>
          <w:p w14:paraId="2F01DF90" w14:textId="77777777" w:rsidR="00A77B3E" w:rsidRPr="009F4207" w:rsidRDefault="00A77B3E">
            <w:r w:rsidRPr="009F4207">
              <w:t>(See para TN.7.5 of explanatory notes to this Category)</w:t>
            </w:r>
          </w:p>
          <w:p w14:paraId="75EA628A" w14:textId="77777777" w:rsidR="00A77B3E" w:rsidRPr="009F4207" w:rsidRDefault="00A77B3E">
            <w:pPr>
              <w:tabs>
                <w:tab w:val="left" w:pos="1701"/>
              </w:tabs>
            </w:pPr>
            <w:r w:rsidRPr="009F4207">
              <w:rPr>
                <w:b/>
                <w:sz w:val="20"/>
              </w:rPr>
              <w:t xml:space="preserve">Fee: </w:t>
            </w:r>
            <w:r w:rsidRPr="009F4207">
              <w:t>$102.50</w:t>
            </w:r>
            <w:r w:rsidRPr="009F4207">
              <w:tab/>
            </w:r>
            <w:r w:rsidRPr="009F4207">
              <w:rPr>
                <w:b/>
                <w:sz w:val="20"/>
              </w:rPr>
              <w:t xml:space="preserve">Benefit: </w:t>
            </w:r>
            <w:r w:rsidRPr="009F4207">
              <w:t>75% = $76.90    85% = $87.15</w:t>
            </w:r>
          </w:p>
        </w:tc>
      </w:tr>
      <w:tr w:rsidR="00DD2E4B" w:rsidRPr="009F4207" w14:paraId="4D0C09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E786E4" w14:textId="77777777" w:rsidR="00A77B3E" w:rsidRPr="009F4207" w:rsidRDefault="00A77B3E">
            <w:pPr>
              <w:rPr>
                <w:b/>
              </w:rPr>
            </w:pPr>
            <w:r w:rsidRPr="009F4207">
              <w:rPr>
                <w:b/>
              </w:rPr>
              <w:t>Fee</w:t>
            </w:r>
          </w:p>
          <w:p w14:paraId="602EB1B1" w14:textId="77777777" w:rsidR="00A77B3E" w:rsidRPr="009F4207" w:rsidRDefault="00A77B3E">
            <w:r w:rsidRPr="009F4207">
              <w:t>18242</w:t>
            </w:r>
          </w:p>
        </w:tc>
        <w:tc>
          <w:tcPr>
            <w:tcW w:w="0" w:type="auto"/>
            <w:tcMar>
              <w:top w:w="38" w:type="dxa"/>
              <w:left w:w="38" w:type="dxa"/>
              <w:bottom w:w="38" w:type="dxa"/>
              <w:right w:w="38" w:type="dxa"/>
            </w:tcMar>
            <w:vAlign w:val="bottom"/>
          </w:tcPr>
          <w:p w14:paraId="7A63BD79" w14:textId="77777777" w:rsidR="00DD2E4B" w:rsidRPr="009F4207" w:rsidRDefault="00DD2E4B">
            <w:pPr>
              <w:spacing w:after="200"/>
              <w:rPr>
                <w:sz w:val="20"/>
                <w:szCs w:val="20"/>
              </w:rPr>
            </w:pPr>
            <w:r w:rsidRPr="009F4207">
              <w:rPr>
                <w:sz w:val="20"/>
                <w:szCs w:val="20"/>
              </w:rPr>
              <w:t xml:space="preserve">GREATER OCCIPITAL NERVE, injection of an anaesthetic agent (Anaes.) </w:t>
            </w:r>
          </w:p>
          <w:p w14:paraId="5F68B38E" w14:textId="77777777" w:rsidR="00A77B3E" w:rsidRPr="009F4207" w:rsidRDefault="00A77B3E">
            <w:r w:rsidRPr="009F4207">
              <w:t>(See para TN.7.5 of explanatory notes to this Category)</w:t>
            </w:r>
          </w:p>
          <w:p w14:paraId="4EBD3E4E" w14:textId="77777777" w:rsidR="00A77B3E" w:rsidRPr="009F4207" w:rsidRDefault="00A77B3E">
            <w:pPr>
              <w:tabs>
                <w:tab w:val="left" w:pos="1701"/>
              </w:tabs>
            </w:pPr>
            <w:r w:rsidRPr="009F4207">
              <w:rPr>
                <w:b/>
                <w:sz w:val="20"/>
              </w:rPr>
              <w:t xml:space="preserve">Fee: </w:t>
            </w:r>
            <w:r w:rsidRPr="009F4207">
              <w:t>$41.25</w:t>
            </w:r>
            <w:r w:rsidRPr="009F4207">
              <w:tab/>
            </w:r>
            <w:r w:rsidRPr="009F4207">
              <w:rPr>
                <w:b/>
                <w:sz w:val="20"/>
              </w:rPr>
              <w:t xml:space="preserve">Benefit: </w:t>
            </w:r>
            <w:r w:rsidRPr="009F4207">
              <w:t>75% = $30.95    85% = $35.10</w:t>
            </w:r>
          </w:p>
        </w:tc>
      </w:tr>
      <w:tr w:rsidR="00DD2E4B" w:rsidRPr="009F4207" w14:paraId="784F5E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D58B87" w14:textId="77777777" w:rsidR="00A77B3E" w:rsidRPr="009F4207" w:rsidRDefault="00A77B3E">
            <w:pPr>
              <w:rPr>
                <w:b/>
              </w:rPr>
            </w:pPr>
            <w:r w:rsidRPr="009F4207">
              <w:rPr>
                <w:b/>
              </w:rPr>
              <w:t>Fee</w:t>
            </w:r>
          </w:p>
          <w:p w14:paraId="5856A8F0" w14:textId="77777777" w:rsidR="00A77B3E" w:rsidRPr="009F4207" w:rsidRDefault="00A77B3E">
            <w:r w:rsidRPr="009F4207">
              <w:t>18244</w:t>
            </w:r>
          </w:p>
        </w:tc>
        <w:tc>
          <w:tcPr>
            <w:tcW w:w="0" w:type="auto"/>
            <w:tcMar>
              <w:top w:w="38" w:type="dxa"/>
              <w:left w:w="38" w:type="dxa"/>
              <w:bottom w:w="38" w:type="dxa"/>
              <w:right w:w="38" w:type="dxa"/>
            </w:tcMar>
            <w:vAlign w:val="bottom"/>
          </w:tcPr>
          <w:p w14:paraId="0F9BD270" w14:textId="77777777" w:rsidR="00DD2E4B" w:rsidRPr="009F4207" w:rsidRDefault="00DD2E4B">
            <w:pPr>
              <w:spacing w:after="200"/>
              <w:rPr>
                <w:sz w:val="20"/>
                <w:szCs w:val="20"/>
              </w:rPr>
            </w:pPr>
            <w:r w:rsidRPr="009F4207">
              <w:rPr>
                <w:sz w:val="20"/>
                <w:szCs w:val="20"/>
              </w:rPr>
              <w:t>Vagus nerve, injection of an anaesthetic agent, not in association with a service to which an item in Group T8 applies, unless the nerve block is performed using a targeted percutaneous approach</w:t>
            </w:r>
          </w:p>
          <w:p w14:paraId="67E4BE98" w14:textId="77777777" w:rsidR="00A77B3E" w:rsidRPr="009F4207" w:rsidRDefault="00A77B3E">
            <w:r w:rsidRPr="009F4207">
              <w:t>(See para TN.7.5, TN.7.1 of explanatory notes to this Category)</w:t>
            </w:r>
          </w:p>
          <w:p w14:paraId="4D70B7FE" w14:textId="77777777" w:rsidR="00A77B3E" w:rsidRPr="009F4207" w:rsidRDefault="00A77B3E">
            <w:pPr>
              <w:tabs>
                <w:tab w:val="left" w:pos="1701"/>
              </w:tabs>
            </w:pPr>
            <w:r w:rsidRPr="009F4207">
              <w:rPr>
                <w:b/>
                <w:sz w:val="20"/>
              </w:rPr>
              <w:t xml:space="preserve">Fee: </w:t>
            </w:r>
            <w:r w:rsidRPr="009F4207">
              <w:t>$110.45</w:t>
            </w:r>
            <w:r w:rsidRPr="009F4207">
              <w:tab/>
            </w:r>
            <w:r w:rsidRPr="009F4207">
              <w:rPr>
                <w:b/>
                <w:sz w:val="20"/>
              </w:rPr>
              <w:t xml:space="preserve">Benefit: </w:t>
            </w:r>
            <w:r w:rsidRPr="009F4207">
              <w:t>75% = $82.85    85% = $93.90</w:t>
            </w:r>
          </w:p>
        </w:tc>
      </w:tr>
      <w:tr w:rsidR="00DD2E4B" w:rsidRPr="009F4207" w14:paraId="30B302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F845F2" w14:textId="77777777" w:rsidR="00A77B3E" w:rsidRPr="009F4207" w:rsidRDefault="00A77B3E">
            <w:pPr>
              <w:rPr>
                <w:b/>
              </w:rPr>
            </w:pPr>
            <w:r w:rsidRPr="009F4207">
              <w:rPr>
                <w:b/>
              </w:rPr>
              <w:t>Fee</w:t>
            </w:r>
          </w:p>
          <w:p w14:paraId="2AA004CB" w14:textId="77777777" w:rsidR="00A77B3E" w:rsidRPr="009F4207" w:rsidRDefault="00A77B3E">
            <w:r w:rsidRPr="009F4207">
              <w:t>18248</w:t>
            </w:r>
          </w:p>
        </w:tc>
        <w:tc>
          <w:tcPr>
            <w:tcW w:w="0" w:type="auto"/>
            <w:tcMar>
              <w:top w:w="38" w:type="dxa"/>
              <w:left w:w="38" w:type="dxa"/>
              <w:bottom w:w="38" w:type="dxa"/>
              <w:right w:w="38" w:type="dxa"/>
            </w:tcMar>
            <w:vAlign w:val="bottom"/>
          </w:tcPr>
          <w:p w14:paraId="57E4BC35" w14:textId="77777777" w:rsidR="00DD2E4B" w:rsidRPr="009F4207" w:rsidRDefault="00DD2E4B">
            <w:pPr>
              <w:spacing w:after="200"/>
              <w:rPr>
                <w:sz w:val="20"/>
                <w:szCs w:val="20"/>
              </w:rPr>
            </w:pPr>
            <w:r w:rsidRPr="009F4207">
              <w:rPr>
                <w:sz w:val="20"/>
                <w:szCs w:val="20"/>
              </w:rPr>
              <w:t xml:space="preserve">PHRENIC NERVE, injection of an anaesthetic agent </w:t>
            </w:r>
          </w:p>
          <w:p w14:paraId="7D151CA2" w14:textId="77777777" w:rsidR="00A77B3E" w:rsidRPr="009F4207" w:rsidRDefault="00A77B3E">
            <w:r w:rsidRPr="009F4207">
              <w:t>(See para TN.7.5 of explanatory notes to this Category)</w:t>
            </w:r>
          </w:p>
          <w:p w14:paraId="2DF87BD2" w14:textId="77777777" w:rsidR="00A77B3E" w:rsidRPr="009F4207" w:rsidRDefault="00A77B3E">
            <w:pPr>
              <w:tabs>
                <w:tab w:val="left" w:pos="1701"/>
              </w:tabs>
            </w:pPr>
            <w:r w:rsidRPr="009F4207">
              <w:rPr>
                <w:b/>
                <w:sz w:val="20"/>
              </w:rPr>
              <w:t xml:space="preserve">Fee: </w:t>
            </w:r>
            <w:r w:rsidRPr="009F4207">
              <w:t>$97.05</w:t>
            </w:r>
            <w:r w:rsidRPr="009F4207">
              <w:tab/>
            </w:r>
            <w:r w:rsidRPr="009F4207">
              <w:rPr>
                <w:b/>
                <w:sz w:val="20"/>
              </w:rPr>
              <w:t xml:space="preserve">Benefit: </w:t>
            </w:r>
            <w:r w:rsidRPr="009F4207">
              <w:t>75% = $72.80    85% = $82.50</w:t>
            </w:r>
          </w:p>
        </w:tc>
      </w:tr>
      <w:tr w:rsidR="00DD2E4B" w:rsidRPr="009F4207" w14:paraId="5DFCF7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789E12" w14:textId="77777777" w:rsidR="00A77B3E" w:rsidRPr="009F4207" w:rsidRDefault="00A77B3E">
            <w:pPr>
              <w:rPr>
                <w:b/>
              </w:rPr>
            </w:pPr>
            <w:r w:rsidRPr="009F4207">
              <w:rPr>
                <w:b/>
              </w:rPr>
              <w:t>Fee</w:t>
            </w:r>
          </w:p>
          <w:p w14:paraId="54551299" w14:textId="77777777" w:rsidR="00A77B3E" w:rsidRPr="009F4207" w:rsidRDefault="00A77B3E">
            <w:r w:rsidRPr="009F4207">
              <w:t>18250</w:t>
            </w:r>
          </w:p>
        </w:tc>
        <w:tc>
          <w:tcPr>
            <w:tcW w:w="0" w:type="auto"/>
            <w:tcMar>
              <w:top w:w="38" w:type="dxa"/>
              <w:left w:w="38" w:type="dxa"/>
              <w:bottom w:w="38" w:type="dxa"/>
              <w:right w:w="38" w:type="dxa"/>
            </w:tcMar>
            <w:vAlign w:val="bottom"/>
          </w:tcPr>
          <w:p w14:paraId="5EB74D4C" w14:textId="77777777" w:rsidR="00DD2E4B" w:rsidRPr="009F4207" w:rsidRDefault="00DD2E4B">
            <w:pPr>
              <w:spacing w:after="200"/>
              <w:rPr>
                <w:sz w:val="20"/>
                <w:szCs w:val="20"/>
              </w:rPr>
            </w:pPr>
            <w:r w:rsidRPr="009F4207">
              <w:rPr>
                <w:sz w:val="20"/>
                <w:szCs w:val="20"/>
              </w:rPr>
              <w:t xml:space="preserve">SPINAL ACCESSORY NERVE, injection of an anaesthetic agent </w:t>
            </w:r>
          </w:p>
          <w:p w14:paraId="391D5505" w14:textId="77777777" w:rsidR="00A77B3E" w:rsidRPr="009F4207" w:rsidRDefault="00A77B3E">
            <w:r w:rsidRPr="009F4207">
              <w:t>(See para TN.7.5 of explanatory notes to this Category)</w:t>
            </w:r>
          </w:p>
          <w:p w14:paraId="355376AF" w14:textId="77777777" w:rsidR="00A77B3E" w:rsidRPr="009F4207" w:rsidRDefault="00A77B3E">
            <w:pPr>
              <w:tabs>
                <w:tab w:val="left" w:pos="1701"/>
              </w:tabs>
            </w:pPr>
            <w:r w:rsidRPr="009F4207">
              <w:rPr>
                <w:b/>
                <w:sz w:val="20"/>
              </w:rPr>
              <w:t xml:space="preserve">Fee: </w:t>
            </w:r>
            <w:r w:rsidRPr="009F4207">
              <w:t>$68.50</w:t>
            </w:r>
            <w:r w:rsidRPr="009F4207">
              <w:tab/>
            </w:r>
            <w:r w:rsidRPr="009F4207">
              <w:rPr>
                <w:b/>
                <w:sz w:val="20"/>
              </w:rPr>
              <w:t xml:space="preserve">Benefit: </w:t>
            </w:r>
            <w:r w:rsidRPr="009F4207">
              <w:t>75% = $51.40    85% = $58.25</w:t>
            </w:r>
          </w:p>
        </w:tc>
      </w:tr>
      <w:tr w:rsidR="00DD2E4B" w:rsidRPr="009F4207" w14:paraId="2E6448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B1F693" w14:textId="77777777" w:rsidR="00A77B3E" w:rsidRPr="009F4207" w:rsidRDefault="00A77B3E">
            <w:pPr>
              <w:rPr>
                <w:b/>
              </w:rPr>
            </w:pPr>
            <w:r w:rsidRPr="009F4207">
              <w:rPr>
                <w:b/>
              </w:rPr>
              <w:lastRenderedPageBreak/>
              <w:t>Fee</w:t>
            </w:r>
          </w:p>
          <w:p w14:paraId="624D4622" w14:textId="77777777" w:rsidR="00A77B3E" w:rsidRPr="009F4207" w:rsidRDefault="00A77B3E">
            <w:r w:rsidRPr="009F4207">
              <w:t>18252</w:t>
            </w:r>
          </w:p>
        </w:tc>
        <w:tc>
          <w:tcPr>
            <w:tcW w:w="0" w:type="auto"/>
            <w:tcMar>
              <w:top w:w="38" w:type="dxa"/>
              <w:left w:w="38" w:type="dxa"/>
              <w:bottom w:w="38" w:type="dxa"/>
              <w:right w:w="38" w:type="dxa"/>
            </w:tcMar>
            <w:vAlign w:val="bottom"/>
          </w:tcPr>
          <w:p w14:paraId="4988734C" w14:textId="77777777" w:rsidR="00DD2E4B" w:rsidRPr="009F4207" w:rsidRDefault="00DD2E4B">
            <w:pPr>
              <w:spacing w:after="200"/>
              <w:rPr>
                <w:sz w:val="20"/>
                <w:szCs w:val="20"/>
              </w:rPr>
            </w:pPr>
            <w:r w:rsidRPr="009F4207">
              <w:rPr>
                <w:sz w:val="20"/>
                <w:szCs w:val="20"/>
              </w:rPr>
              <w:t>Cervical plexus, injection of an anaesthetic agent, not in association with a service to which an item in Group T8 applies,  unless the nerve block is performed using a targeted percutaneous approach</w:t>
            </w:r>
          </w:p>
          <w:p w14:paraId="12BC087F" w14:textId="77777777" w:rsidR="00A77B3E" w:rsidRPr="009F4207" w:rsidRDefault="00A77B3E">
            <w:r w:rsidRPr="009F4207">
              <w:t>(See para TN.7.5, TN.7.1 of explanatory notes to this Category)</w:t>
            </w:r>
          </w:p>
          <w:p w14:paraId="529EBA77" w14:textId="77777777" w:rsidR="00A77B3E" w:rsidRPr="009F4207" w:rsidRDefault="00A77B3E">
            <w:pPr>
              <w:tabs>
                <w:tab w:val="left" w:pos="1701"/>
              </w:tabs>
            </w:pPr>
            <w:r w:rsidRPr="009F4207">
              <w:rPr>
                <w:b/>
                <w:sz w:val="20"/>
              </w:rPr>
              <w:t xml:space="preserve">Fee: </w:t>
            </w:r>
            <w:r w:rsidRPr="009F4207">
              <w:t>$110.45</w:t>
            </w:r>
            <w:r w:rsidRPr="009F4207">
              <w:tab/>
            </w:r>
            <w:r w:rsidRPr="009F4207">
              <w:rPr>
                <w:b/>
                <w:sz w:val="20"/>
              </w:rPr>
              <w:t xml:space="preserve">Benefit: </w:t>
            </w:r>
            <w:r w:rsidRPr="009F4207">
              <w:t>75% = $82.85    85% = $93.90</w:t>
            </w:r>
          </w:p>
        </w:tc>
      </w:tr>
      <w:tr w:rsidR="00DD2E4B" w:rsidRPr="009F4207" w14:paraId="769E11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3514CB" w14:textId="77777777" w:rsidR="00A77B3E" w:rsidRPr="009F4207" w:rsidRDefault="00A77B3E">
            <w:pPr>
              <w:rPr>
                <w:b/>
              </w:rPr>
            </w:pPr>
            <w:r w:rsidRPr="009F4207">
              <w:rPr>
                <w:b/>
              </w:rPr>
              <w:t>Fee</w:t>
            </w:r>
          </w:p>
          <w:p w14:paraId="076BA384" w14:textId="77777777" w:rsidR="00A77B3E" w:rsidRPr="009F4207" w:rsidRDefault="00A77B3E">
            <w:r w:rsidRPr="009F4207">
              <w:t>18254</w:t>
            </w:r>
          </w:p>
        </w:tc>
        <w:tc>
          <w:tcPr>
            <w:tcW w:w="0" w:type="auto"/>
            <w:tcMar>
              <w:top w:w="38" w:type="dxa"/>
              <w:left w:w="38" w:type="dxa"/>
              <w:bottom w:w="38" w:type="dxa"/>
              <w:right w:w="38" w:type="dxa"/>
            </w:tcMar>
            <w:vAlign w:val="bottom"/>
          </w:tcPr>
          <w:p w14:paraId="476CA46B" w14:textId="77777777" w:rsidR="00DD2E4B" w:rsidRPr="009F4207" w:rsidRDefault="00DD2E4B">
            <w:pPr>
              <w:spacing w:after="200"/>
              <w:rPr>
                <w:sz w:val="20"/>
                <w:szCs w:val="20"/>
              </w:rPr>
            </w:pPr>
            <w:r w:rsidRPr="009F4207">
              <w:rPr>
                <w:sz w:val="20"/>
                <w:szCs w:val="20"/>
              </w:rPr>
              <w:t>Brachial plexus, injection of an anaesthetic agent, not in association with a service to which an item in Group T8 applies, unless the nerve block is performed using a targeted percutaneous approach</w:t>
            </w:r>
          </w:p>
          <w:p w14:paraId="2DEC6FD1" w14:textId="77777777" w:rsidR="00A77B3E" w:rsidRPr="009F4207" w:rsidRDefault="00A77B3E">
            <w:r w:rsidRPr="009F4207">
              <w:t>(See para TN.7.5, TN.7.1 of explanatory notes to this Category)</w:t>
            </w:r>
          </w:p>
          <w:p w14:paraId="628A81AF" w14:textId="77777777" w:rsidR="00A77B3E" w:rsidRPr="009F4207" w:rsidRDefault="00A77B3E">
            <w:pPr>
              <w:tabs>
                <w:tab w:val="left" w:pos="1701"/>
              </w:tabs>
            </w:pPr>
            <w:r w:rsidRPr="009F4207">
              <w:rPr>
                <w:b/>
                <w:sz w:val="20"/>
              </w:rPr>
              <w:t xml:space="preserve">Fee: </w:t>
            </w:r>
            <w:r w:rsidRPr="009F4207">
              <w:t>$110.45</w:t>
            </w:r>
            <w:r w:rsidRPr="009F4207">
              <w:tab/>
            </w:r>
            <w:r w:rsidRPr="009F4207">
              <w:rPr>
                <w:b/>
                <w:sz w:val="20"/>
              </w:rPr>
              <w:t xml:space="preserve">Benefit: </w:t>
            </w:r>
            <w:r w:rsidRPr="009F4207">
              <w:t>75% = $82.85    85% = $93.90</w:t>
            </w:r>
          </w:p>
        </w:tc>
      </w:tr>
      <w:tr w:rsidR="00DD2E4B" w:rsidRPr="009F4207" w14:paraId="61CE67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1EEA81" w14:textId="77777777" w:rsidR="00A77B3E" w:rsidRPr="009F4207" w:rsidRDefault="00A77B3E">
            <w:pPr>
              <w:rPr>
                <w:b/>
              </w:rPr>
            </w:pPr>
            <w:r w:rsidRPr="009F4207">
              <w:rPr>
                <w:b/>
              </w:rPr>
              <w:t>Fee</w:t>
            </w:r>
          </w:p>
          <w:p w14:paraId="22170D57" w14:textId="77777777" w:rsidR="00A77B3E" w:rsidRPr="009F4207" w:rsidRDefault="00A77B3E">
            <w:r w:rsidRPr="009F4207">
              <w:t>18256</w:t>
            </w:r>
          </w:p>
        </w:tc>
        <w:tc>
          <w:tcPr>
            <w:tcW w:w="0" w:type="auto"/>
            <w:tcMar>
              <w:top w:w="38" w:type="dxa"/>
              <w:left w:w="38" w:type="dxa"/>
              <w:bottom w:w="38" w:type="dxa"/>
              <w:right w:w="38" w:type="dxa"/>
            </w:tcMar>
            <w:vAlign w:val="bottom"/>
          </w:tcPr>
          <w:p w14:paraId="6967781A" w14:textId="77777777" w:rsidR="00DD2E4B" w:rsidRPr="009F4207" w:rsidRDefault="00DD2E4B">
            <w:pPr>
              <w:spacing w:after="200"/>
              <w:rPr>
                <w:sz w:val="20"/>
                <w:szCs w:val="20"/>
              </w:rPr>
            </w:pPr>
            <w:r w:rsidRPr="009F4207">
              <w:rPr>
                <w:sz w:val="20"/>
                <w:szCs w:val="20"/>
              </w:rPr>
              <w:t xml:space="preserve">SUPRASCAPULAR NERVE, injection of an anaesthetic agent </w:t>
            </w:r>
          </w:p>
          <w:p w14:paraId="417771CF" w14:textId="77777777" w:rsidR="00A77B3E" w:rsidRPr="009F4207" w:rsidRDefault="00A77B3E">
            <w:r w:rsidRPr="009F4207">
              <w:t>(See para TN.7.5 of explanatory notes to this Category)</w:t>
            </w:r>
          </w:p>
          <w:p w14:paraId="1E55EF6A" w14:textId="77777777" w:rsidR="00A77B3E" w:rsidRPr="009F4207" w:rsidRDefault="00A77B3E">
            <w:pPr>
              <w:tabs>
                <w:tab w:val="left" w:pos="1701"/>
              </w:tabs>
            </w:pPr>
            <w:r w:rsidRPr="009F4207">
              <w:rPr>
                <w:b/>
                <w:sz w:val="20"/>
              </w:rPr>
              <w:t xml:space="preserve">Fee: </w:t>
            </w:r>
            <w:r w:rsidRPr="009F4207">
              <w:t>$68.50</w:t>
            </w:r>
            <w:r w:rsidRPr="009F4207">
              <w:tab/>
            </w:r>
            <w:r w:rsidRPr="009F4207">
              <w:rPr>
                <w:b/>
                <w:sz w:val="20"/>
              </w:rPr>
              <w:t xml:space="preserve">Benefit: </w:t>
            </w:r>
            <w:r w:rsidRPr="009F4207">
              <w:t>75% = $51.40    85% = $58.25</w:t>
            </w:r>
          </w:p>
        </w:tc>
      </w:tr>
      <w:tr w:rsidR="00DD2E4B" w:rsidRPr="009F4207" w14:paraId="2B9505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64DFCE" w14:textId="77777777" w:rsidR="00A77B3E" w:rsidRPr="009F4207" w:rsidRDefault="00A77B3E">
            <w:pPr>
              <w:rPr>
                <w:b/>
              </w:rPr>
            </w:pPr>
            <w:r w:rsidRPr="009F4207">
              <w:rPr>
                <w:b/>
              </w:rPr>
              <w:t>Fee</w:t>
            </w:r>
          </w:p>
          <w:p w14:paraId="26EAC0EC" w14:textId="77777777" w:rsidR="00A77B3E" w:rsidRPr="009F4207" w:rsidRDefault="00A77B3E">
            <w:r w:rsidRPr="009F4207">
              <w:t>18258</w:t>
            </w:r>
          </w:p>
        </w:tc>
        <w:tc>
          <w:tcPr>
            <w:tcW w:w="0" w:type="auto"/>
            <w:tcMar>
              <w:top w:w="38" w:type="dxa"/>
              <w:left w:w="38" w:type="dxa"/>
              <w:bottom w:w="38" w:type="dxa"/>
              <w:right w:w="38" w:type="dxa"/>
            </w:tcMar>
            <w:vAlign w:val="bottom"/>
          </w:tcPr>
          <w:p w14:paraId="16F7E478" w14:textId="77777777" w:rsidR="00DD2E4B" w:rsidRPr="009F4207" w:rsidRDefault="00DD2E4B">
            <w:pPr>
              <w:spacing w:after="200"/>
              <w:rPr>
                <w:sz w:val="20"/>
                <w:szCs w:val="20"/>
              </w:rPr>
            </w:pPr>
            <w:r w:rsidRPr="009F4207">
              <w:rPr>
                <w:sz w:val="20"/>
                <w:szCs w:val="20"/>
              </w:rPr>
              <w:t xml:space="preserve">INTERCOSTAL NERVE (single), injection of an anaesthetic agent </w:t>
            </w:r>
          </w:p>
          <w:p w14:paraId="3F04950D" w14:textId="77777777" w:rsidR="00A77B3E" w:rsidRPr="009F4207" w:rsidRDefault="00A77B3E">
            <w:r w:rsidRPr="009F4207">
              <w:t>(See para TN.7.5 of explanatory notes to this Category)</w:t>
            </w:r>
          </w:p>
          <w:p w14:paraId="2DD6FC2D" w14:textId="77777777" w:rsidR="00A77B3E" w:rsidRPr="009F4207" w:rsidRDefault="00A77B3E">
            <w:pPr>
              <w:tabs>
                <w:tab w:val="left" w:pos="1701"/>
              </w:tabs>
            </w:pPr>
            <w:r w:rsidRPr="009F4207">
              <w:rPr>
                <w:b/>
                <w:sz w:val="20"/>
              </w:rPr>
              <w:t xml:space="preserve">Fee: </w:t>
            </w:r>
            <w:r w:rsidRPr="009F4207">
              <w:t>$68.50</w:t>
            </w:r>
            <w:r w:rsidRPr="009F4207">
              <w:tab/>
            </w:r>
            <w:r w:rsidRPr="009F4207">
              <w:rPr>
                <w:b/>
                <w:sz w:val="20"/>
              </w:rPr>
              <w:t xml:space="preserve">Benefit: </w:t>
            </w:r>
            <w:r w:rsidRPr="009F4207">
              <w:t>75% = $51.40    85% = $58.25</w:t>
            </w:r>
          </w:p>
        </w:tc>
      </w:tr>
      <w:tr w:rsidR="00DD2E4B" w:rsidRPr="009F4207" w14:paraId="74D1D2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0B0B9E" w14:textId="77777777" w:rsidR="00A77B3E" w:rsidRPr="009F4207" w:rsidRDefault="00A77B3E">
            <w:pPr>
              <w:rPr>
                <w:b/>
              </w:rPr>
            </w:pPr>
            <w:r w:rsidRPr="009F4207">
              <w:rPr>
                <w:b/>
              </w:rPr>
              <w:t>Fee</w:t>
            </w:r>
          </w:p>
          <w:p w14:paraId="35C976F4" w14:textId="77777777" w:rsidR="00A77B3E" w:rsidRPr="009F4207" w:rsidRDefault="00A77B3E">
            <w:r w:rsidRPr="009F4207">
              <w:t>18260</w:t>
            </w:r>
          </w:p>
        </w:tc>
        <w:tc>
          <w:tcPr>
            <w:tcW w:w="0" w:type="auto"/>
            <w:tcMar>
              <w:top w:w="38" w:type="dxa"/>
              <w:left w:w="38" w:type="dxa"/>
              <w:bottom w:w="38" w:type="dxa"/>
              <w:right w:w="38" w:type="dxa"/>
            </w:tcMar>
            <w:vAlign w:val="bottom"/>
          </w:tcPr>
          <w:p w14:paraId="0CE53E38" w14:textId="77777777" w:rsidR="00DD2E4B" w:rsidRPr="009F4207" w:rsidRDefault="00DD2E4B">
            <w:pPr>
              <w:spacing w:after="200"/>
              <w:rPr>
                <w:sz w:val="20"/>
                <w:szCs w:val="20"/>
              </w:rPr>
            </w:pPr>
            <w:r w:rsidRPr="009F4207">
              <w:rPr>
                <w:sz w:val="20"/>
                <w:szCs w:val="20"/>
              </w:rPr>
              <w:t xml:space="preserve">INTERCOSTAL NERVES (multiple), injection of an anaesthetic agent </w:t>
            </w:r>
          </w:p>
          <w:p w14:paraId="51909A13" w14:textId="77777777" w:rsidR="00A77B3E" w:rsidRPr="009F4207" w:rsidRDefault="00A77B3E">
            <w:r w:rsidRPr="009F4207">
              <w:t>(See para TN.7.5 of explanatory notes to this Category)</w:t>
            </w:r>
          </w:p>
          <w:p w14:paraId="3373996E" w14:textId="77777777" w:rsidR="00A77B3E" w:rsidRPr="009F4207" w:rsidRDefault="00A77B3E">
            <w:pPr>
              <w:tabs>
                <w:tab w:val="left" w:pos="1701"/>
              </w:tabs>
            </w:pPr>
            <w:r w:rsidRPr="009F4207">
              <w:rPr>
                <w:b/>
                <w:sz w:val="20"/>
              </w:rPr>
              <w:t xml:space="preserve">Fee: </w:t>
            </w:r>
            <w:r w:rsidRPr="009F4207">
              <w:t>$97.05</w:t>
            </w:r>
            <w:r w:rsidRPr="009F4207">
              <w:tab/>
            </w:r>
            <w:r w:rsidRPr="009F4207">
              <w:rPr>
                <w:b/>
                <w:sz w:val="20"/>
              </w:rPr>
              <w:t xml:space="preserve">Benefit: </w:t>
            </w:r>
            <w:r w:rsidRPr="009F4207">
              <w:t>75% = $72.80    85% = $82.50</w:t>
            </w:r>
          </w:p>
        </w:tc>
      </w:tr>
      <w:tr w:rsidR="00DD2E4B" w:rsidRPr="009F4207" w14:paraId="32D2D6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7AB691" w14:textId="77777777" w:rsidR="00A77B3E" w:rsidRPr="009F4207" w:rsidRDefault="00A77B3E">
            <w:pPr>
              <w:rPr>
                <w:b/>
              </w:rPr>
            </w:pPr>
            <w:r w:rsidRPr="009F4207">
              <w:rPr>
                <w:b/>
              </w:rPr>
              <w:t>Fee</w:t>
            </w:r>
          </w:p>
          <w:p w14:paraId="6EBA94D7" w14:textId="77777777" w:rsidR="00A77B3E" w:rsidRPr="009F4207" w:rsidRDefault="00A77B3E">
            <w:r w:rsidRPr="009F4207">
              <w:t>18262</w:t>
            </w:r>
          </w:p>
        </w:tc>
        <w:tc>
          <w:tcPr>
            <w:tcW w:w="0" w:type="auto"/>
            <w:tcMar>
              <w:top w:w="38" w:type="dxa"/>
              <w:left w:w="38" w:type="dxa"/>
              <w:bottom w:w="38" w:type="dxa"/>
              <w:right w:w="38" w:type="dxa"/>
            </w:tcMar>
            <w:vAlign w:val="bottom"/>
          </w:tcPr>
          <w:p w14:paraId="06ECF6D8" w14:textId="77777777" w:rsidR="00DD2E4B" w:rsidRPr="009F4207" w:rsidRDefault="00DD2E4B">
            <w:pPr>
              <w:spacing w:after="200"/>
              <w:rPr>
                <w:sz w:val="20"/>
                <w:szCs w:val="20"/>
              </w:rPr>
            </w:pPr>
            <w:r w:rsidRPr="009F4207">
              <w:rPr>
                <w:sz w:val="20"/>
                <w:szCs w:val="20"/>
              </w:rPr>
              <w:t xml:space="preserve">Ilio inguinal, iliohypogastric or genitofemoral nerves, one or more of, injections of an anaesthetic agent, not in association with a service to which an item in Group T8 applies,  unless the nerve block is performed using a targeted percutaneous approach (Anaes.) </w:t>
            </w:r>
          </w:p>
          <w:p w14:paraId="4BC65DF6" w14:textId="77777777" w:rsidR="00A77B3E" w:rsidRPr="009F4207" w:rsidRDefault="00A77B3E">
            <w:r w:rsidRPr="009F4207">
              <w:t>(See para TN.7.5, TN.7.1 of explanatory notes to this Category)</w:t>
            </w:r>
          </w:p>
          <w:p w14:paraId="140F87A1" w14:textId="77777777" w:rsidR="00A77B3E" w:rsidRPr="009F4207" w:rsidRDefault="00A77B3E">
            <w:pPr>
              <w:tabs>
                <w:tab w:val="left" w:pos="1701"/>
              </w:tabs>
            </w:pPr>
            <w:r w:rsidRPr="009F4207">
              <w:rPr>
                <w:b/>
                <w:sz w:val="20"/>
              </w:rPr>
              <w:t xml:space="preserve">Fee: </w:t>
            </w:r>
            <w:r w:rsidRPr="009F4207">
              <w:t>$68.50</w:t>
            </w:r>
            <w:r w:rsidRPr="009F4207">
              <w:tab/>
            </w:r>
            <w:r w:rsidRPr="009F4207">
              <w:rPr>
                <w:b/>
                <w:sz w:val="20"/>
              </w:rPr>
              <w:t xml:space="preserve">Benefit: </w:t>
            </w:r>
            <w:r w:rsidRPr="009F4207">
              <w:t>75% = $51.40    85% = $58.25</w:t>
            </w:r>
          </w:p>
        </w:tc>
      </w:tr>
      <w:tr w:rsidR="00DD2E4B" w:rsidRPr="009F4207" w14:paraId="6655EC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6D4AA9" w14:textId="77777777" w:rsidR="00A77B3E" w:rsidRPr="009F4207" w:rsidRDefault="00A77B3E">
            <w:pPr>
              <w:rPr>
                <w:b/>
              </w:rPr>
            </w:pPr>
            <w:r w:rsidRPr="009F4207">
              <w:rPr>
                <w:b/>
              </w:rPr>
              <w:t>Fee</w:t>
            </w:r>
          </w:p>
          <w:p w14:paraId="44D628B6" w14:textId="77777777" w:rsidR="00A77B3E" w:rsidRPr="009F4207" w:rsidRDefault="00A77B3E">
            <w:r w:rsidRPr="009F4207">
              <w:t>18264</w:t>
            </w:r>
          </w:p>
        </w:tc>
        <w:tc>
          <w:tcPr>
            <w:tcW w:w="0" w:type="auto"/>
            <w:tcMar>
              <w:top w:w="38" w:type="dxa"/>
              <w:left w:w="38" w:type="dxa"/>
              <w:bottom w:w="38" w:type="dxa"/>
              <w:right w:w="38" w:type="dxa"/>
            </w:tcMar>
            <w:vAlign w:val="bottom"/>
          </w:tcPr>
          <w:p w14:paraId="66E4967F" w14:textId="77777777" w:rsidR="00DD2E4B" w:rsidRPr="009F4207" w:rsidRDefault="00DD2E4B">
            <w:pPr>
              <w:spacing w:after="200"/>
              <w:rPr>
                <w:sz w:val="20"/>
                <w:szCs w:val="20"/>
              </w:rPr>
            </w:pPr>
            <w:r w:rsidRPr="009F4207">
              <w:rPr>
                <w:sz w:val="20"/>
                <w:szCs w:val="20"/>
              </w:rPr>
              <w:t>Pudendal nerve or dorsal nerve (or both), injection of an anaesthetic agent, not in association with a service to which an item in Group T8 applies, unless the nerve block is performed using a targeted percutaneous approach</w:t>
            </w:r>
          </w:p>
          <w:p w14:paraId="6A6E71CE" w14:textId="77777777" w:rsidR="00A77B3E" w:rsidRPr="009F4207" w:rsidRDefault="00A77B3E">
            <w:r w:rsidRPr="009F4207">
              <w:t>(See para TN.7.5, TN.7.1 of explanatory notes to this Category)</w:t>
            </w:r>
          </w:p>
          <w:p w14:paraId="2A10ECB7" w14:textId="77777777" w:rsidR="00A77B3E" w:rsidRPr="009F4207" w:rsidRDefault="00A77B3E">
            <w:pPr>
              <w:tabs>
                <w:tab w:val="left" w:pos="1701"/>
              </w:tabs>
            </w:pPr>
            <w:r w:rsidRPr="009F4207">
              <w:rPr>
                <w:b/>
                <w:sz w:val="20"/>
              </w:rPr>
              <w:t xml:space="preserve">Fee: </w:t>
            </w:r>
            <w:r w:rsidRPr="009F4207">
              <w:t>$110.45</w:t>
            </w:r>
            <w:r w:rsidRPr="009F4207">
              <w:tab/>
            </w:r>
            <w:r w:rsidRPr="009F4207">
              <w:rPr>
                <w:b/>
                <w:sz w:val="20"/>
              </w:rPr>
              <w:t xml:space="preserve">Benefit: </w:t>
            </w:r>
            <w:r w:rsidRPr="009F4207">
              <w:t>75% = $82.85    85% = $93.90</w:t>
            </w:r>
          </w:p>
        </w:tc>
      </w:tr>
      <w:tr w:rsidR="00DD2E4B" w:rsidRPr="009F4207" w14:paraId="4C2A2C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50FBBF" w14:textId="77777777" w:rsidR="00A77B3E" w:rsidRPr="009F4207" w:rsidRDefault="00A77B3E">
            <w:pPr>
              <w:rPr>
                <w:b/>
              </w:rPr>
            </w:pPr>
            <w:r w:rsidRPr="009F4207">
              <w:rPr>
                <w:b/>
              </w:rPr>
              <w:t>Fee</w:t>
            </w:r>
          </w:p>
          <w:p w14:paraId="02D679A0" w14:textId="77777777" w:rsidR="00A77B3E" w:rsidRPr="009F4207" w:rsidRDefault="00A77B3E">
            <w:r w:rsidRPr="009F4207">
              <w:t>18266</w:t>
            </w:r>
          </w:p>
        </w:tc>
        <w:tc>
          <w:tcPr>
            <w:tcW w:w="0" w:type="auto"/>
            <w:tcMar>
              <w:top w:w="38" w:type="dxa"/>
              <w:left w:w="38" w:type="dxa"/>
              <w:bottom w:w="38" w:type="dxa"/>
              <w:right w:w="38" w:type="dxa"/>
            </w:tcMar>
            <w:vAlign w:val="bottom"/>
          </w:tcPr>
          <w:p w14:paraId="79049B2E" w14:textId="77777777" w:rsidR="00DD2E4B" w:rsidRPr="009F4207" w:rsidRDefault="00DD2E4B">
            <w:pPr>
              <w:spacing w:after="200"/>
              <w:rPr>
                <w:sz w:val="20"/>
                <w:szCs w:val="20"/>
              </w:rPr>
            </w:pPr>
            <w:r w:rsidRPr="009F4207">
              <w:rPr>
                <w:sz w:val="20"/>
                <w:szCs w:val="20"/>
              </w:rPr>
              <w:t>Ulnar, radial or median nerve, main trunk of, one or more of, injections of an anaesthetic agent, not being associated with a brachial plexus block, not in association with a service to which an item in Group T8 applies,  unless the nerve block is performed using a targeted percutaneous approach</w:t>
            </w:r>
          </w:p>
          <w:p w14:paraId="40C22C6C" w14:textId="77777777" w:rsidR="00A77B3E" w:rsidRPr="009F4207" w:rsidRDefault="00A77B3E">
            <w:r w:rsidRPr="009F4207">
              <w:t>(See para TN.7.5, TN.7.1 of explanatory notes to this Category)</w:t>
            </w:r>
          </w:p>
          <w:p w14:paraId="742F0D9D" w14:textId="77777777" w:rsidR="00A77B3E" w:rsidRPr="009F4207" w:rsidRDefault="00A77B3E">
            <w:pPr>
              <w:tabs>
                <w:tab w:val="left" w:pos="1701"/>
              </w:tabs>
            </w:pPr>
            <w:r w:rsidRPr="009F4207">
              <w:rPr>
                <w:b/>
                <w:sz w:val="20"/>
              </w:rPr>
              <w:t xml:space="preserve">Fee: </w:t>
            </w:r>
            <w:r w:rsidRPr="009F4207">
              <w:t>$68.50</w:t>
            </w:r>
            <w:r w:rsidRPr="009F4207">
              <w:tab/>
            </w:r>
            <w:r w:rsidRPr="009F4207">
              <w:rPr>
                <w:b/>
                <w:sz w:val="20"/>
              </w:rPr>
              <w:t xml:space="preserve">Benefit: </w:t>
            </w:r>
            <w:r w:rsidRPr="009F4207">
              <w:t>75% = $51.40    85% = $58.25</w:t>
            </w:r>
          </w:p>
        </w:tc>
      </w:tr>
      <w:tr w:rsidR="00DD2E4B" w:rsidRPr="009F4207" w14:paraId="65D776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06B755" w14:textId="77777777" w:rsidR="00A77B3E" w:rsidRPr="009F4207" w:rsidRDefault="00A77B3E">
            <w:pPr>
              <w:rPr>
                <w:b/>
              </w:rPr>
            </w:pPr>
            <w:r w:rsidRPr="009F4207">
              <w:rPr>
                <w:b/>
              </w:rPr>
              <w:t>Fee</w:t>
            </w:r>
          </w:p>
          <w:p w14:paraId="61B3E416" w14:textId="77777777" w:rsidR="00A77B3E" w:rsidRPr="009F4207" w:rsidRDefault="00A77B3E">
            <w:r w:rsidRPr="009F4207">
              <w:t>18268</w:t>
            </w:r>
          </w:p>
        </w:tc>
        <w:tc>
          <w:tcPr>
            <w:tcW w:w="0" w:type="auto"/>
            <w:tcMar>
              <w:top w:w="38" w:type="dxa"/>
              <w:left w:w="38" w:type="dxa"/>
              <w:bottom w:w="38" w:type="dxa"/>
              <w:right w:w="38" w:type="dxa"/>
            </w:tcMar>
            <w:vAlign w:val="bottom"/>
          </w:tcPr>
          <w:p w14:paraId="4D420046" w14:textId="77777777" w:rsidR="00DD2E4B" w:rsidRPr="009F4207" w:rsidRDefault="00DD2E4B">
            <w:pPr>
              <w:spacing w:after="200"/>
              <w:rPr>
                <w:sz w:val="20"/>
                <w:szCs w:val="20"/>
              </w:rPr>
            </w:pPr>
            <w:r w:rsidRPr="009F4207">
              <w:rPr>
                <w:sz w:val="20"/>
                <w:szCs w:val="20"/>
              </w:rPr>
              <w:t xml:space="preserve">OBTURATOR NERVE, injection of an anaesthetic agent </w:t>
            </w:r>
          </w:p>
          <w:p w14:paraId="781166ED" w14:textId="77777777" w:rsidR="00A77B3E" w:rsidRPr="009F4207" w:rsidRDefault="00A77B3E">
            <w:r w:rsidRPr="009F4207">
              <w:t>(See para TN.7.5 of explanatory notes to this Category)</w:t>
            </w:r>
          </w:p>
          <w:p w14:paraId="4EA688B5" w14:textId="77777777" w:rsidR="00A77B3E" w:rsidRPr="009F4207" w:rsidRDefault="00A77B3E">
            <w:pPr>
              <w:tabs>
                <w:tab w:val="left" w:pos="1701"/>
              </w:tabs>
            </w:pPr>
            <w:r w:rsidRPr="009F4207">
              <w:rPr>
                <w:b/>
                <w:sz w:val="20"/>
              </w:rPr>
              <w:t xml:space="preserve">Fee: </w:t>
            </w:r>
            <w:r w:rsidRPr="009F4207">
              <w:t>$97.05</w:t>
            </w:r>
            <w:r w:rsidRPr="009F4207">
              <w:tab/>
            </w:r>
            <w:r w:rsidRPr="009F4207">
              <w:rPr>
                <w:b/>
                <w:sz w:val="20"/>
              </w:rPr>
              <w:t xml:space="preserve">Benefit: </w:t>
            </w:r>
            <w:r w:rsidRPr="009F4207">
              <w:t>75% = $72.80    85% = $82.50</w:t>
            </w:r>
          </w:p>
        </w:tc>
      </w:tr>
      <w:tr w:rsidR="00DD2E4B" w:rsidRPr="009F4207" w14:paraId="237E3A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E13233" w14:textId="77777777" w:rsidR="00A77B3E" w:rsidRPr="009F4207" w:rsidRDefault="00A77B3E">
            <w:pPr>
              <w:rPr>
                <w:b/>
              </w:rPr>
            </w:pPr>
            <w:r w:rsidRPr="009F4207">
              <w:rPr>
                <w:b/>
              </w:rPr>
              <w:t>Fee</w:t>
            </w:r>
          </w:p>
          <w:p w14:paraId="7B4F8F0A" w14:textId="77777777" w:rsidR="00A77B3E" w:rsidRPr="009F4207" w:rsidRDefault="00A77B3E">
            <w:r w:rsidRPr="009F4207">
              <w:t>18270</w:t>
            </w:r>
          </w:p>
        </w:tc>
        <w:tc>
          <w:tcPr>
            <w:tcW w:w="0" w:type="auto"/>
            <w:tcMar>
              <w:top w:w="38" w:type="dxa"/>
              <w:left w:w="38" w:type="dxa"/>
              <w:bottom w:w="38" w:type="dxa"/>
              <w:right w:w="38" w:type="dxa"/>
            </w:tcMar>
            <w:vAlign w:val="bottom"/>
          </w:tcPr>
          <w:p w14:paraId="362F5B89" w14:textId="77777777" w:rsidR="00DD2E4B" w:rsidRPr="009F4207" w:rsidRDefault="00DD2E4B">
            <w:pPr>
              <w:spacing w:after="200"/>
              <w:rPr>
                <w:sz w:val="20"/>
                <w:szCs w:val="20"/>
              </w:rPr>
            </w:pPr>
            <w:r w:rsidRPr="009F4207">
              <w:rPr>
                <w:sz w:val="20"/>
                <w:szCs w:val="20"/>
              </w:rPr>
              <w:t xml:space="preserve">FEMORAL NERVE, injection of an anaesthetic agent </w:t>
            </w:r>
          </w:p>
          <w:p w14:paraId="51D755A2" w14:textId="77777777" w:rsidR="00A77B3E" w:rsidRPr="009F4207" w:rsidRDefault="00A77B3E">
            <w:r w:rsidRPr="009F4207">
              <w:t>(See para TN.7.5 of explanatory notes to this Category)</w:t>
            </w:r>
          </w:p>
          <w:p w14:paraId="4CFD10E7" w14:textId="77777777" w:rsidR="00A77B3E" w:rsidRPr="009F4207" w:rsidRDefault="00A77B3E">
            <w:pPr>
              <w:tabs>
                <w:tab w:val="left" w:pos="1701"/>
              </w:tabs>
            </w:pPr>
            <w:r w:rsidRPr="009F4207">
              <w:rPr>
                <w:b/>
                <w:sz w:val="20"/>
              </w:rPr>
              <w:t xml:space="preserve">Fee: </w:t>
            </w:r>
            <w:r w:rsidRPr="009F4207">
              <w:t>$97.05</w:t>
            </w:r>
            <w:r w:rsidRPr="009F4207">
              <w:tab/>
            </w:r>
            <w:r w:rsidRPr="009F4207">
              <w:rPr>
                <w:b/>
                <w:sz w:val="20"/>
              </w:rPr>
              <w:t xml:space="preserve">Benefit: </w:t>
            </w:r>
            <w:r w:rsidRPr="009F4207">
              <w:t>75% = $72.80    85% = $82.50</w:t>
            </w:r>
          </w:p>
        </w:tc>
      </w:tr>
      <w:tr w:rsidR="00DD2E4B" w:rsidRPr="009F4207" w14:paraId="75250F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9F85A7" w14:textId="77777777" w:rsidR="00A77B3E" w:rsidRPr="009F4207" w:rsidRDefault="00A77B3E">
            <w:pPr>
              <w:rPr>
                <w:b/>
              </w:rPr>
            </w:pPr>
            <w:r w:rsidRPr="009F4207">
              <w:rPr>
                <w:b/>
              </w:rPr>
              <w:t>Fee</w:t>
            </w:r>
          </w:p>
          <w:p w14:paraId="4ED72538" w14:textId="77777777" w:rsidR="00A77B3E" w:rsidRPr="009F4207" w:rsidRDefault="00A77B3E">
            <w:r w:rsidRPr="009F4207">
              <w:t>18272</w:t>
            </w:r>
          </w:p>
        </w:tc>
        <w:tc>
          <w:tcPr>
            <w:tcW w:w="0" w:type="auto"/>
            <w:tcMar>
              <w:top w:w="38" w:type="dxa"/>
              <w:left w:w="38" w:type="dxa"/>
              <w:bottom w:w="38" w:type="dxa"/>
              <w:right w:w="38" w:type="dxa"/>
            </w:tcMar>
            <w:vAlign w:val="bottom"/>
          </w:tcPr>
          <w:p w14:paraId="2EBBAF1C" w14:textId="77777777" w:rsidR="00DD2E4B" w:rsidRPr="009F4207" w:rsidRDefault="00DD2E4B">
            <w:pPr>
              <w:spacing w:after="200"/>
              <w:rPr>
                <w:sz w:val="20"/>
                <w:szCs w:val="20"/>
              </w:rPr>
            </w:pPr>
            <w:r w:rsidRPr="009F4207">
              <w:rPr>
                <w:sz w:val="20"/>
                <w:szCs w:val="20"/>
              </w:rPr>
              <w:t xml:space="preserve">SAPHENOUS, SURAL, POPLITEAL OR POSTERIOR TIBIAL NERVE, MAIN TRUNK OF, 1 or more of, injection of an anaesthetic agent </w:t>
            </w:r>
          </w:p>
          <w:p w14:paraId="71398FDF" w14:textId="77777777" w:rsidR="00A77B3E" w:rsidRPr="009F4207" w:rsidRDefault="00A77B3E">
            <w:r w:rsidRPr="009F4207">
              <w:t>(See para TN.7.5 of explanatory notes to this Category)</w:t>
            </w:r>
          </w:p>
          <w:p w14:paraId="485161E3" w14:textId="77777777" w:rsidR="00A77B3E" w:rsidRPr="009F4207" w:rsidRDefault="00A77B3E">
            <w:pPr>
              <w:tabs>
                <w:tab w:val="left" w:pos="1701"/>
              </w:tabs>
            </w:pPr>
            <w:r w:rsidRPr="009F4207">
              <w:rPr>
                <w:b/>
                <w:sz w:val="20"/>
              </w:rPr>
              <w:lastRenderedPageBreak/>
              <w:t xml:space="preserve">Fee: </w:t>
            </w:r>
            <w:r w:rsidRPr="009F4207">
              <w:t>$68.50</w:t>
            </w:r>
            <w:r w:rsidRPr="009F4207">
              <w:tab/>
            </w:r>
            <w:r w:rsidRPr="009F4207">
              <w:rPr>
                <w:b/>
                <w:sz w:val="20"/>
              </w:rPr>
              <w:t xml:space="preserve">Benefit: </w:t>
            </w:r>
            <w:r w:rsidRPr="009F4207">
              <w:t>75% = $51.40    85% = $58.25</w:t>
            </w:r>
          </w:p>
        </w:tc>
      </w:tr>
      <w:tr w:rsidR="00DD2E4B" w:rsidRPr="009F4207" w14:paraId="3A71A8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C965B4" w14:textId="77777777" w:rsidR="00A77B3E" w:rsidRPr="009F4207" w:rsidRDefault="00A77B3E">
            <w:pPr>
              <w:rPr>
                <w:b/>
              </w:rPr>
            </w:pPr>
            <w:r w:rsidRPr="009F4207">
              <w:rPr>
                <w:b/>
              </w:rPr>
              <w:lastRenderedPageBreak/>
              <w:t>Fee</w:t>
            </w:r>
          </w:p>
          <w:p w14:paraId="2E4F64C3" w14:textId="77777777" w:rsidR="00A77B3E" w:rsidRPr="009F4207" w:rsidRDefault="00A77B3E">
            <w:r w:rsidRPr="009F4207">
              <w:t>18276</w:t>
            </w:r>
          </w:p>
        </w:tc>
        <w:tc>
          <w:tcPr>
            <w:tcW w:w="0" w:type="auto"/>
            <w:tcMar>
              <w:top w:w="38" w:type="dxa"/>
              <w:left w:w="38" w:type="dxa"/>
              <w:bottom w:w="38" w:type="dxa"/>
              <w:right w:w="38" w:type="dxa"/>
            </w:tcMar>
            <w:vAlign w:val="bottom"/>
          </w:tcPr>
          <w:p w14:paraId="36D9536C" w14:textId="77777777" w:rsidR="00DD2E4B" w:rsidRPr="009F4207" w:rsidRDefault="00DD2E4B">
            <w:pPr>
              <w:spacing w:after="200"/>
              <w:rPr>
                <w:sz w:val="20"/>
                <w:szCs w:val="20"/>
              </w:rPr>
            </w:pPr>
            <w:r w:rsidRPr="009F4207">
              <w:rPr>
                <w:sz w:val="20"/>
                <w:szCs w:val="20"/>
              </w:rPr>
              <w:t xml:space="preserve">PARAVERTEBRAL NERVES, injection of an anaesthetic agent, (multiple levels) </w:t>
            </w:r>
          </w:p>
          <w:p w14:paraId="4A62341F" w14:textId="77777777" w:rsidR="00A77B3E" w:rsidRPr="009F4207" w:rsidRDefault="00A77B3E">
            <w:r w:rsidRPr="009F4207">
              <w:t>(See para TN.7.5 of explanatory notes to this Category)</w:t>
            </w:r>
          </w:p>
          <w:p w14:paraId="34765397" w14:textId="77777777" w:rsidR="00A77B3E" w:rsidRPr="009F4207" w:rsidRDefault="00A77B3E">
            <w:pPr>
              <w:tabs>
                <w:tab w:val="left" w:pos="1701"/>
              </w:tabs>
            </w:pPr>
            <w:r w:rsidRPr="009F4207">
              <w:rPr>
                <w:b/>
                <w:sz w:val="20"/>
              </w:rPr>
              <w:t xml:space="preserve">Fee: </w:t>
            </w:r>
            <w:r w:rsidRPr="009F4207">
              <w:t>$136.75</w:t>
            </w:r>
            <w:r w:rsidRPr="009F4207">
              <w:tab/>
            </w:r>
            <w:r w:rsidRPr="009F4207">
              <w:rPr>
                <w:b/>
                <w:sz w:val="20"/>
              </w:rPr>
              <w:t xml:space="preserve">Benefit: </w:t>
            </w:r>
            <w:r w:rsidRPr="009F4207">
              <w:t>75% = $102.60    85% = $116.25</w:t>
            </w:r>
          </w:p>
        </w:tc>
      </w:tr>
      <w:tr w:rsidR="00DD2E4B" w:rsidRPr="009F4207" w14:paraId="358E81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68EEEC" w14:textId="77777777" w:rsidR="00A77B3E" w:rsidRPr="009F4207" w:rsidRDefault="00A77B3E">
            <w:pPr>
              <w:rPr>
                <w:b/>
              </w:rPr>
            </w:pPr>
            <w:r w:rsidRPr="009F4207">
              <w:rPr>
                <w:b/>
              </w:rPr>
              <w:t>Fee</w:t>
            </w:r>
          </w:p>
          <w:p w14:paraId="15A2A123" w14:textId="77777777" w:rsidR="00A77B3E" w:rsidRPr="009F4207" w:rsidRDefault="00A77B3E">
            <w:r w:rsidRPr="009F4207">
              <w:t>18278</w:t>
            </w:r>
          </w:p>
        </w:tc>
        <w:tc>
          <w:tcPr>
            <w:tcW w:w="0" w:type="auto"/>
            <w:tcMar>
              <w:top w:w="38" w:type="dxa"/>
              <w:left w:w="38" w:type="dxa"/>
              <w:bottom w:w="38" w:type="dxa"/>
              <w:right w:w="38" w:type="dxa"/>
            </w:tcMar>
            <w:vAlign w:val="bottom"/>
          </w:tcPr>
          <w:p w14:paraId="1B0C878B" w14:textId="77777777" w:rsidR="00DD2E4B" w:rsidRPr="009F4207" w:rsidRDefault="00DD2E4B">
            <w:pPr>
              <w:spacing w:after="200"/>
              <w:rPr>
                <w:sz w:val="20"/>
                <w:szCs w:val="20"/>
              </w:rPr>
            </w:pPr>
            <w:r w:rsidRPr="009F4207">
              <w:rPr>
                <w:sz w:val="20"/>
                <w:szCs w:val="20"/>
              </w:rPr>
              <w:t>Sciatic nerve, injection of an anaesthetic agent, not in association with a service to which an item in Group T8 applies, unless the nerve block is performed using a targeted percutaneous approach</w:t>
            </w:r>
          </w:p>
          <w:p w14:paraId="4AB8B271" w14:textId="77777777" w:rsidR="00A77B3E" w:rsidRPr="009F4207" w:rsidRDefault="00A77B3E">
            <w:r w:rsidRPr="009F4207">
              <w:t>(See para TN.7.5, TN.7.1 of explanatory notes to this Category)</w:t>
            </w:r>
          </w:p>
          <w:p w14:paraId="2AA275D0" w14:textId="77777777" w:rsidR="00A77B3E" w:rsidRPr="009F4207" w:rsidRDefault="00A77B3E">
            <w:pPr>
              <w:tabs>
                <w:tab w:val="left" w:pos="1701"/>
              </w:tabs>
            </w:pPr>
            <w:r w:rsidRPr="009F4207">
              <w:rPr>
                <w:b/>
                <w:sz w:val="20"/>
              </w:rPr>
              <w:t xml:space="preserve">Fee: </w:t>
            </w:r>
            <w:r w:rsidRPr="009F4207">
              <w:t>$97.05</w:t>
            </w:r>
            <w:r w:rsidRPr="009F4207">
              <w:tab/>
            </w:r>
            <w:r w:rsidRPr="009F4207">
              <w:rPr>
                <w:b/>
                <w:sz w:val="20"/>
              </w:rPr>
              <w:t xml:space="preserve">Benefit: </w:t>
            </w:r>
            <w:r w:rsidRPr="009F4207">
              <w:t>75% = $72.80    85% = $82.50</w:t>
            </w:r>
          </w:p>
        </w:tc>
      </w:tr>
      <w:tr w:rsidR="00DD2E4B" w:rsidRPr="009F4207" w14:paraId="3CAB01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0937A0" w14:textId="77777777" w:rsidR="00A77B3E" w:rsidRPr="009F4207" w:rsidRDefault="00A77B3E">
            <w:pPr>
              <w:rPr>
                <w:b/>
              </w:rPr>
            </w:pPr>
            <w:r w:rsidRPr="009F4207">
              <w:rPr>
                <w:b/>
              </w:rPr>
              <w:t>Fee</w:t>
            </w:r>
          </w:p>
          <w:p w14:paraId="77A7D1F5" w14:textId="77777777" w:rsidR="00A77B3E" w:rsidRPr="009F4207" w:rsidRDefault="00A77B3E">
            <w:r w:rsidRPr="009F4207">
              <w:t>18280</w:t>
            </w:r>
          </w:p>
        </w:tc>
        <w:tc>
          <w:tcPr>
            <w:tcW w:w="0" w:type="auto"/>
            <w:tcMar>
              <w:top w:w="38" w:type="dxa"/>
              <w:left w:w="38" w:type="dxa"/>
              <w:bottom w:w="38" w:type="dxa"/>
              <w:right w:w="38" w:type="dxa"/>
            </w:tcMar>
            <w:vAlign w:val="bottom"/>
          </w:tcPr>
          <w:p w14:paraId="7C2EA63A" w14:textId="77777777" w:rsidR="00DD2E4B" w:rsidRPr="009F4207" w:rsidRDefault="00DD2E4B">
            <w:pPr>
              <w:spacing w:after="200"/>
              <w:rPr>
                <w:sz w:val="20"/>
                <w:szCs w:val="20"/>
              </w:rPr>
            </w:pPr>
            <w:r w:rsidRPr="009F4207">
              <w:rPr>
                <w:sz w:val="20"/>
                <w:szCs w:val="20"/>
              </w:rPr>
              <w:t xml:space="preserve">Sphenopalatine ganglion, injection of an anaesthetic agent, not in association with a service to which an item in Group T8 applies, unless the nerve block is performed using a targeted percutaneous approach  (Anaes.) </w:t>
            </w:r>
          </w:p>
          <w:p w14:paraId="24ABF396" w14:textId="77777777" w:rsidR="00A77B3E" w:rsidRPr="009F4207" w:rsidRDefault="00A77B3E">
            <w:r w:rsidRPr="009F4207">
              <w:t>(See para TN.7.5, TN.7.1 of explanatory notes to this Category)</w:t>
            </w:r>
          </w:p>
          <w:p w14:paraId="73AC8659" w14:textId="77777777" w:rsidR="00A77B3E" w:rsidRPr="009F4207" w:rsidRDefault="00A77B3E">
            <w:pPr>
              <w:tabs>
                <w:tab w:val="left" w:pos="1701"/>
              </w:tabs>
            </w:pPr>
            <w:r w:rsidRPr="009F4207">
              <w:rPr>
                <w:b/>
                <w:sz w:val="20"/>
              </w:rPr>
              <w:t xml:space="preserve">Fee: </w:t>
            </w:r>
            <w:r w:rsidRPr="009F4207">
              <w:t>$136.75</w:t>
            </w:r>
            <w:r w:rsidRPr="009F4207">
              <w:tab/>
            </w:r>
            <w:r w:rsidRPr="009F4207">
              <w:rPr>
                <w:b/>
                <w:sz w:val="20"/>
              </w:rPr>
              <w:t xml:space="preserve">Benefit: </w:t>
            </w:r>
            <w:r w:rsidRPr="009F4207">
              <w:t>75% = $102.60    85% = $116.25</w:t>
            </w:r>
          </w:p>
        </w:tc>
      </w:tr>
      <w:tr w:rsidR="00DD2E4B" w:rsidRPr="009F4207" w14:paraId="5A2F89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6F7261" w14:textId="77777777" w:rsidR="00A77B3E" w:rsidRPr="009F4207" w:rsidRDefault="00A77B3E">
            <w:pPr>
              <w:rPr>
                <w:b/>
              </w:rPr>
            </w:pPr>
            <w:r w:rsidRPr="009F4207">
              <w:rPr>
                <w:b/>
              </w:rPr>
              <w:t>Fee</w:t>
            </w:r>
          </w:p>
          <w:p w14:paraId="5983B33A" w14:textId="77777777" w:rsidR="00A77B3E" w:rsidRPr="009F4207" w:rsidRDefault="00A77B3E">
            <w:r w:rsidRPr="009F4207">
              <w:t>18282</w:t>
            </w:r>
          </w:p>
        </w:tc>
        <w:tc>
          <w:tcPr>
            <w:tcW w:w="0" w:type="auto"/>
            <w:tcMar>
              <w:top w:w="38" w:type="dxa"/>
              <w:left w:w="38" w:type="dxa"/>
              <w:bottom w:w="38" w:type="dxa"/>
              <w:right w:w="38" w:type="dxa"/>
            </w:tcMar>
            <w:vAlign w:val="bottom"/>
          </w:tcPr>
          <w:p w14:paraId="2C7F968E" w14:textId="77777777" w:rsidR="00DD2E4B" w:rsidRPr="009F4207" w:rsidRDefault="00DD2E4B">
            <w:pPr>
              <w:spacing w:after="200"/>
              <w:rPr>
                <w:sz w:val="20"/>
                <w:szCs w:val="20"/>
              </w:rPr>
            </w:pPr>
            <w:r w:rsidRPr="009F4207">
              <w:rPr>
                <w:sz w:val="20"/>
                <w:szCs w:val="20"/>
              </w:rPr>
              <w:t xml:space="preserve">CAROTID SINUS, injection of an anaesthetic agent, as an independent percutaneous procedure </w:t>
            </w:r>
          </w:p>
          <w:p w14:paraId="35BFA14D" w14:textId="77777777" w:rsidR="00A77B3E" w:rsidRPr="009F4207" w:rsidRDefault="00A77B3E">
            <w:r w:rsidRPr="009F4207">
              <w:t>(See para TN.7.5 of explanatory notes to this Category)</w:t>
            </w:r>
          </w:p>
          <w:p w14:paraId="139BC70A" w14:textId="77777777" w:rsidR="00A77B3E" w:rsidRPr="009F4207" w:rsidRDefault="00A77B3E">
            <w:pPr>
              <w:tabs>
                <w:tab w:val="left" w:pos="1701"/>
              </w:tabs>
            </w:pPr>
            <w:r w:rsidRPr="009F4207">
              <w:rPr>
                <w:b/>
                <w:sz w:val="20"/>
              </w:rPr>
              <w:t xml:space="preserve">Fee: </w:t>
            </w:r>
            <w:r w:rsidRPr="009F4207">
              <w:t>$110.45</w:t>
            </w:r>
            <w:r w:rsidRPr="009F4207">
              <w:tab/>
            </w:r>
            <w:r w:rsidRPr="009F4207">
              <w:rPr>
                <w:b/>
                <w:sz w:val="20"/>
              </w:rPr>
              <w:t xml:space="preserve">Benefit: </w:t>
            </w:r>
            <w:r w:rsidRPr="009F4207">
              <w:t>75% = $82.85    85% = $93.90</w:t>
            </w:r>
          </w:p>
        </w:tc>
      </w:tr>
      <w:tr w:rsidR="00DD2E4B" w:rsidRPr="009F4207" w14:paraId="40CAB0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C355CC" w14:textId="77777777" w:rsidR="00A77B3E" w:rsidRPr="009F4207" w:rsidRDefault="00A77B3E">
            <w:pPr>
              <w:rPr>
                <w:b/>
              </w:rPr>
            </w:pPr>
            <w:r w:rsidRPr="009F4207">
              <w:rPr>
                <w:b/>
              </w:rPr>
              <w:t>Fee</w:t>
            </w:r>
          </w:p>
          <w:p w14:paraId="1CBF59EA" w14:textId="77777777" w:rsidR="00A77B3E" w:rsidRPr="009F4207" w:rsidRDefault="00A77B3E">
            <w:r w:rsidRPr="009F4207">
              <w:t>18284</w:t>
            </w:r>
          </w:p>
        </w:tc>
        <w:tc>
          <w:tcPr>
            <w:tcW w:w="0" w:type="auto"/>
            <w:tcMar>
              <w:top w:w="38" w:type="dxa"/>
              <w:left w:w="38" w:type="dxa"/>
              <w:bottom w:w="38" w:type="dxa"/>
              <w:right w:w="38" w:type="dxa"/>
            </w:tcMar>
            <w:vAlign w:val="bottom"/>
          </w:tcPr>
          <w:p w14:paraId="73E92193" w14:textId="77777777" w:rsidR="00DD2E4B" w:rsidRPr="009F4207" w:rsidRDefault="00DD2E4B">
            <w:pPr>
              <w:spacing w:after="200"/>
              <w:rPr>
                <w:sz w:val="20"/>
                <w:szCs w:val="20"/>
              </w:rPr>
            </w:pPr>
            <w:r w:rsidRPr="009F4207">
              <w:rPr>
                <w:sz w:val="20"/>
                <w:szCs w:val="20"/>
              </w:rPr>
              <w:t>Cervical or thoracic sympathetic chain, injection of an anaesthetic agent </w:t>
            </w:r>
          </w:p>
          <w:p w14:paraId="51B9EDC0" w14:textId="77777777" w:rsidR="00DD2E4B" w:rsidRPr="009F4207" w:rsidRDefault="00DD2E4B">
            <w:pPr>
              <w:spacing w:before="200" w:after="200"/>
              <w:rPr>
                <w:sz w:val="20"/>
                <w:szCs w:val="20"/>
              </w:rPr>
            </w:pPr>
            <w:r w:rsidRPr="009F4207">
              <w:rPr>
                <w:sz w:val="20"/>
                <w:szCs w:val="20"/>
              </w:rPr>
              <w:t xml:space="preserve">  (Anaes.) </w:t>
            </w:r>
          </w:p>
          <w:p w14:paraId="64E2C793" w14:textId="77777777" w:rsidR="00A77B3E" w:rsidRPr="009F4207" w:rsidRDefault="00A77B3E">
            <w:r w:rsidRPr="009F4207">
              <w:t>(See para TN.7.5 of explanatory notes to this Category)</w:t>
            </w:r>
          </w:p>
          <w:p w14:paraId="6B0F30A9" w14:textId="77777777" w:rsidR="00A77B3E" w:rsidRPr="009F4207" w:rsidRDefault="00A77B3E">
            <w:pPr>
              <w:tabs>
                <w:tab w:val="left" w:pos="1701"/>
              </w:tabs>
            </w:pPr>
            <w:r w:rsidRPr="009F4207">
              <w:rPr>
                <w:b/>
                <w:sz w:val="20"/>
              </w:rPr>
              <w:t xml:space="preserve">Fee: </w:t>
            </w:r>
            <w:r w:rsidRPr="009F4207">
              <w:t>$161.65</w:t>
            </w:r>
            <w:r w:rsidRPr="009F4207">
              <w:tab/>
            </w:r>
            <w:r w:rsidRPr="009F4207">
              <w:rPr>
                <w:b/>
                <w:sz w:val="20"/>
              </w:rPr>
              <w:t xml:space="preserve">Benefit: </w:t>
            </w:r>
            <w:r w:rsidRPr="009F4207">
              <w:t>75% = $121.25    85% = $137.45</w:t>
            </w:r>
          </w:p>
        </w:tc>
      </w:tr>
      <w:tr w:rsidR="00DD2E4B" w:rsidRPr="009F4207" w14:paraId="72D90D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E4772E" w14:textId="77777777" w:rsidR="00A77B3E" w:rsidRPr="009F4207" w:rsidRDefault="00A77B3E">
            <w:pPr>
              <w:rPr>
                <w:b/>
              </w:rPr>
            </w:pPr>
            <w:r w:rsidRPr="009F4207">
              <w:rPr>
                <w:b/>
              </w:rPr>
              <w:t>Fee</w:t>
            </w:r>
          </w:p>
          <w:p w14:paraId="69BCE4A5" w14:textId="77777777" w:rsidR="00A77B3E" w:rsidRPr="009F4207" w:rsidRDefault="00A77B3E">
            <w:r w:rsidRPr="009F4207">
              <w:t>18286</w:t>
            </w:r>
          </w:p>
        </w:tc>
        <w:tc>
          <w:tcPr>
            <w:tcW w:w="0" w:type="auto"/>
            <w:tcMar>
              <w:top w:w="38" w:type="dxa"/>
              <w:left w:w="38" w:type="dxa"/>
              <w:bottom w:w="38" w:type="dxa"/>
              <w:right w:w="38" w:type="dxa"/>
            </w:tcMar>
            <w:vAlign w:val="bottom"/>
          </w:tcPr>
          <w:p w14:paraId="0E9C6BFB" w14:textId="77777777" w:rsidR="00DD2E4B" w:rsidRPr="009F4207" w:rsidRDefault="00DD2E4B">
            <w:pPr>
              <w:spacing w:after="200"/>
              <w:rPr>
                <w:sz w:val="20"/>
                <w:szCs w:val="20"/>
              </w:rPr>
            </w:pPr>
            <w:r w:rsidRPr="009F4207">
              <w:rPr>
                <w:sz w:val="20"/>
                <w:szCs w:val="20"/>
              </w:rPr>
              <w:t>Lumbar or pelvic sympathetic chain, injection of an anaesthetic agent </w:t>
            </w:r>
            <w:r w:rsidRPr="009F4207">
              <w:rPr>
                <w:sz w:val="20"/>
                <w:szCs w:val="20"/>
              </w:rPr>
              <w:br/>
            </w:r>
            <w:r w:rsidRPr="009F4207">
              <w:rPr>
                <w:sz w:val="20"/>
                <w:szCs w:val="20"/>
              </w:rPr>
              <w:br/>
              <w:t xml:space="preserve">(Anaes.) </w:t>
            </w:r>
          </w:p>
          <w:p w14:paraId="21E72E17" w14:textId="77777777" w:rsidR="00A77B3E" w:rsidRPr="009F4207" w:rsidRDefault="00A77B3E">
            <w:r w:rsidRPr="009F4207">
              <w:t>(See para TN.7.5 of explanatory notes to this Category)</w:t>
            </w:r>
          </w:p>
          <w:p w14:paraId="3CDFDAC8" w14:textId="77777777" w:rsidR="00A77B3E" w:rsidRPr="009F4207" w:rsidRDefault="00A77B3E">
            <w:pPr>
              <w:tabs>
                <w:tab w:val="left" w:pos="1701"/>
              </w:tabs>
            </w:pPr>
            <w:r w:rsidRPr="009F4207">
              <w:rPr>
                <w:b/>
                <w:sz w:val="20"/>
              </w:rPr>
              <w:t xml:space="preserve">Fee: </w:t>
            </w:r>
            <w:r w:rsidRPr="009F4207">
              <w:t>$161.65</w:t>
            </w:r>
            <w:r w:rsidRPr="009F4207">
              <w:tab/>
            </w:r>
            <w:r w:rsidRPr="009F4207">
              <w:rPr>
                <w:b/>
                <w:sz w:val="20"/>
              </w:rPr>
              <w:t xml:space="preserve">Benefit: </w:t>
            </w:r>
            <w:r w:rsidRPr="009F4207">
              <w:t>75% = $121.25    85% = $137.45</w:t>
            </w:r>
          </w:p>
        </w:tc>
      </w:tr>
      <w:tr w:rsidR="00DD2E4B" w:rsidRPr="009F4207" w14:paraId="606953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F59DA5" w14:textId="77777777" w:rsidR="00A77B3E" w:rsidRPr="009F4207" w:rsidRDefault="00A77B3E">
            <w:pPr>
              <w:rPr>
                <w:b/>
              </w:rPr>
            </w:pPr>
            <w:r w:rsidRPr="009F4207">
              <w:rPr>
                <w:b/>
              </w:rPr>
              <w:t>Fee</w:t>
            </w:r>
          </w:p>
          <w:p w14:paraId="68AD8BFF" w14:textId="77777777" w:rsidR="00A77B3E" w:rsidRPr="009F4207" w:rsidRDefault="00A77B3E">
            <w:r w:rsidRPr="009F4207">
              <w:t>18288</w:t>
            </w:r>
          </w:p>
        </w:tc>
        <w:tc>
          <w:tcPr>
            <w:tcW w:w="0" w:type="auto"/>
            <w:tcMar>
              <w:top w:w="38" w:type="dxa"/>
              <w:left w:w="38" w:type="dxa"/>
              <w:bottom w:w="38" w:type="dxa"/>
              <w:right w:w="38" w:type="dxa"/>
            </w:tcMar>
            <w:vAlign w:val="bottom"/>
          </w:tcPr>
          <w:p w14:paraId="64E0934C" w14:textId="77777777" w:rsidR="00DD2E4B" w:rsidRPr="009F4207" w:rsidRDefault="00DD2E4B">
            <w:pPr>
              <w:spacing w:after="200"/>
              <w:rPr>
                <w:sz w:val="20"/>
                <w:szCs w:val="20"/>
              </w:rPr>
            </w:pPr>
            <w:r w:rsidRPr="009F4207">
              <w:rPr>
                <w:sz w:val="20"/>
                <w:szCs w:val="20"/>
              </w:rPr>
              <w:t xml:space="preserve">Coeliac plexus or splanchnic nerves, injection of an anaesthetic agent, not in association with a service to which an item in Group T8 applies,  unless the nerve block is performed using a targeted percutaneous approach  (Anaes.) </w:t>
            </w:r>
          </w:p>
          <w:p w14:paraId="167FA666" w14:textId="77777777" w:rsidR="00A77B3E" w:rsidRPr="009F4207" w:rsidRDefault="00A77B3E">
            <w:r w:rsidRPr="009F4207">
              <w:t>(See para TN.7.5 of explanatory notes to this Category)</w:t>
            </w:r>
          </w:p>
          <w:p w14:paraId="3A1F5E16" w14:textId="77777777" w:rsidR="00A77B3E" w:rsidRPr="009F4207" w:rsidRDefault="00A77B3E">
            <w:pPr>
              <w:tabs>
                <w:tab w:val="left" w:pos="1701"/>
              </w:tabs>
            </w:pPr>
            <w:r w:rsidRPr="009F4207">
              <w:rPr>
                <w:b/>
                <w:sz w:val="20"/>
              </w:rPr>
              <w:t xml:space="preserve">Fee: </w:t>
            </w:r>
            <w:r w:rsidRPr="009F4207">
              <w:t>$161.65</w:t>
            </w:r>
            <w:r w:rsidRPr="009F4207">
              <w:tab/>
            </w:r>
            <w:r w:rsidRPr="009F4207">
              <w:rPr>
                <w:b/>
                <w:sz w:val="20"/>
              </w:rPr>
              <w:t xml:space="preserve">Benefit: </w:t>
            </w:r>
            <w:r w:rsidRPr="009F4207">
              <w:t>75% = $121.25    85% = $137.45</w:t>
            </w:r>
          </w:p>
        </w:tc>
      </w:tr>
      <w:tr w:rsidR="00DD2E4B" w:rsidRPr="009F4207" w14:paraId="597C8F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AE6F1E" w14:textId="77777777" w:rsidR="00A77B3E" w:rsidRPr="009F4207" w:rsidRDefault="00A77B3E">
            <w:pPr>
              <w:rPr>
                <w:b/>
              </w:rPr>
            </w:pPr>
            <w:r w:rsidRPr="009F4207">
              <w:rPr>
                <w:b/>
              </w:rPr>
              <w:t>Fee</w:t>
            </w:r>
          </w:p>
          <w:p w14:paraId="15E9B52E" w14:textId="77777777" w:rsidR="00A77B3E" w:rsidRPr="009F4207" w:rsidRDefault="00A77B3E">
            <w:r w:rsidRPr="009F4207">
              <w:t>18290</w:t>
            </w:r>
          </w:p>
        </w:tc>
        <w:tc>
          <w:tcPr>
            <w:tcW w:w="0" w:type="auto"/>
            <w:tcMar>
              <w:top w:w="38" w:type="dxa"/>
              <w:left w:w="38" w:type="dxa"/>
              <w:bottom w:w="38" w:type="dxa"/>
              <w:right w:w="38" w:type="dxa"/>
            </w:tcMar>
            <w:vAlign w:val="bottom"/>
          </w:tcPr>
          <w:p w14:paraId="41D8730A" w14:textId="77777777" w:rsidR="00DD2E4B" w:rsidRPr="009F4207" w:rsidRDefault="00DD2E4B">
            <w:pPr>
              <w:spacing w:after="200"/>
              <w:rPr>
                <w:sz w:val="20"/>
                <w:szCs w:val="20"/>
              </w:rPr>
            </w:pPr>
            <w:r w:rsidRPr="009F4207">
              <w:rPr>
                <w:sz w:val="20"/>
                <w:szCs w:val="20"/>
              </w:rPr>
              <w:t xml:space="preserve">Cranial nerve other than trigeminal, destruction by a neurolytic agent under image guidance, other than a service associated with the injection of botulinum toxin  (Anaes.) </w:t>
            </w:r>
          </w:p>
          <w:p w14:paraId="27C20B7E" w14:textId="77777777" w:rsidR="00A77B3E" w:rsidRPr="009F4207" w:rsidRDefault="00A77B3E">
            <w:r w:rsidRPr="009F4207">
              <w:t>(See para TN.7.6 of explanatory notes to this Category)</w:t>
            </w:r>
          </w:p>
          <w:p w14:paraId="5A3FB7D7" w14:textId="77777777" w:rsidR="00A77B3E" w:rsidRPr="009F4207" w:rsidRDefault="00A77B3E">
            <w:pPr>
              <w:tabs>
                <w:tab w:val="left" w:pos="1701"/>
              </w:tabs>
            </w:pPr>
            <w:r w:rsidRPr="009F4207">
              <w:rPr>
                <w:b/>
                <w:sz w:val="20"/>
              </w:rPr>
              <w:t xml:space="preserve">Fee: </w:t>
            </w:r>
            <w:r w:rsidRPr="009F4207">
              <w:t>$273.50</w:t>
            </w:r>
            <w:r w:rsidRPr="009F4207">
              <w:tab/>
            </w:r>
            <w:r w:rsidRPr="009F4207">
              <w:rPr>
                <w:b/>
                <w:sz w:val="20"/>
              </w:rPr>
              <w:t xml:space="preserve">Benefit: </w:t>
            </w:r>
            <w:r w:rsidRPr="009F4207">
              <w:t>75% = $205.15    85% = $232.50</w:t>
            </w:r>
          </w:p>
        </w:tc>
      </w:tr>
      <w:tr w:rsidR="00DD2E4B" w:rsidRPr="009F4207" w14:paraId="05FCF1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99AD31" w14:textId="77777777" w:rsidR="00A77B3E" w:rsidRPr="009F4207" w:rsidRDefault="00A77B3E">
            <w:pPr>
              <w:rPr>
                <w:b/>
              </w:rPr>
            </w:pPr>
            <w:r w:rsidRPr="009F4207">
              <w:rPr>
                <w:b/>
              </w:rPr>
              <w:t>Fee</w:t>
            </w:r>
          </w:p>
          <w:p w14:paraId="1495F12B" w14:textId="77777777" w:rsidR="00A77B3E" w:rsidRPr="009F4207" w:rsidRDefault="00A77B3E">
            <w:r w:rsidRPr="009F4207">
              <w:t>18292</w:t>
            </w:r>
          </w:p>
        </w:tc>
        <w:tc>
          <w:tcPr>
            <w:tcW w:w="0" w:type="auto"/>
            <w:tcMar>
              <w:top w:w="38" w:type="dxa"/>
              <w:left w:w="38" w:type="dxa"/>
              <w:bottom w:w="38" w:type="dxa"/>
              <w:right w:w="38" w:type="dxa"/>
            </w:tcMar>
            <w:vAlign w:val="bottom"/>
          </w:tcPr>
          <w:p w14:paraId="5751B338" w14:textId="77777777" w:rsidR="00DD2E4B" w:rsidRPr="009F4207" w:rsidRDefault="00DD2E4B">
            <w:pPr>
              <w:spacing w:after="200"/>
              <w:rPr>
                <w:sz w:val="20"/>
                <w:szCs w:val="20"/>
              </w:rPr>
            </w:pPr>
            <w:r w:rsidRPr="009F4207">
              <w:rPr>
                <w:sz w:val="20"/>
                <w:szCs w:val="20"/>
              </w:rPr>
              <w:t xml:space="preserve">Nerve branch, destruction by a neurolytic agent under image guidance, other than a service to which another item in this Group applies or a service associated with the injection of botulinum toxin except a service to which item 18354 applies   (Anaes.) </w:t>
            </w:r>
          </w:p>
          <w:p w14:paraId="745558D0" w14:textId="77777777" w:rsidR="00A77B3E" w:rsidRPr="009F4207" w:rsidRDefault="00A77B3E">
            <w:r w:rsidRPr="009F4207">
              <w:t>(See para TN.7.5, TN.7.6 of explanatory notes to this Category)</w:t>
            </w:r>
          </w:p>
          <w:p w14:paraId="093D0BDE" w14:textId="77777777" w:rsidR="00A77B3E" w:rsidRPr="009F4207" w:rsidRDefault="00A77B3E">
            <w:pPr>
              <w:tabs>
                <w:tab w:val="left" w:pos="1701"/>
              </w:tabs>
            </w:pPr>
            <w:r w:rsidRPr="009F4207">
              <w:rPr>
                <w:b/>
                <w:sz w:val="20"/>
              </w:rPr>
              <w:t xml:space="preserve">Fee: </w:t>
            </w:r>
            <w:r w:rsidRPr="009F4207">
              <w:t>$136.75</w:t>
            </w:r>
            <w:r w:rsidRPr="009F4207">
              <w:tab/>
            </w:r>
            <w:r w:rsidRPr="009F4207">
              <w:rPr>
                <w:b/>
                <w:sz w:val="20"/>
              </w:rPr>
              <w:t xml:space="preserve">Benefit: </w:t>
            </w:r>
            <w:r w:rsidRPr="009F4207">
              <w:t>75% = $102.60    85% = $116.25</w:t>
            </w:r>
          </w:p>
        </w:tc>
      </w:tr>
      <w:tr w:rsidR="00DD2E4B" w:rsidRPr="009F4207" w14:paraId="37751E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BB62A4" w14:textId="77777777" w:rsidR="00A77B3E" w:rsidRPr="009F4207" w:rsidRDefault="00A77B3E">
            <w:pPr>
              <w:rPr>
                <w:b/>
              </w:rPr>
            </w:pPr>
            <w:r w:rsidRPr="009F4207">
              <w:rPr>
                <w:b/>
              </w:rPr>
              <w:t>Fee</w:t>
            </w:r>
          </w:p>
          <w:p w14:paraId="56C41DBF" w14:textId="77777777" w:rsidR="00A77B3E" w:rsidRPr="009F4207" w:rsidRDefault="00A77B3E">
            <w:r w:rsidRPr="009F4207">
              <w:t>18294</w:t>
            </w:r>
          </w:p>
        </w:tc>
        <w:tc>
          <w:tcPr>
            <w:tcW w:w="0" w:type="auto"/>
            <w:tcMar>
              <w:top w:w="38" w:type="dxa"/>
              <w:left w:w="38" w:type="dxa"/>
              <w:bottom w:w="38" w:type="dxa"/>
              <w:right w:w="38" w:type="dxa"/>
            </w:tcMar>
            <w:vAlign w:val="bottom"/>
          </w:tcPr>
          <w:p w14:paraId="3CB5FF01" w14:textId="77777777" w:rsidR="00DD2E4B" w:rsidRPr="009F4207" w:rsidRDefault="00DD2E4B">
            <w:pPr>
              <w:spacing w:after="200"/>
              <w:rPr>
                <w:sz w:val="20"/>
                <w:szCs w:val="20"/>
              </w:rPr>
            </w:pPr>
            <w:r w:rsidRPr="009F4207">
              <w:rPr>
                <w:sz w:val="20"/>
                <w:szCs w:val="20"/>
              </w:rPr>
              <w:t xml:space="preserve">Coeliac plexus or splanchnic nerves, destruction by a neurolytic agent under image guidance  (Anaes.) </w:t>
            </w:r>
          </w:p>
          <w:p w14:paraId="2D04A24E" w14:textId="77777777" w:rsidR="00A77B3E" w:rsidRPr="009F4207" w:rsidRDefault="00A77B3E">
            <w:r w:rsidRPr="009F4207">
              <w:t>(See para TN.7.6 of explanatory notes to this Category)</w:t>
            </w:r>
          </w:p>
          <w:p w14:paraId="25D3551E" w14:textId="77777777" w:rsidR="00A77B3E" w:rsidRPr="009F4207" w:rsidRDefault="00A77B3E">
            <w:pPr>
              <w:tabs>
                <w:tab w:val="left" w:pos="1701"/>
              </w:tabs>
            </w:pPr>
            <w:r w:rsidRPr="009F4207">
              <w:rPr>
                <w:b/>
                <w:sz w:val="20"/>
              </w:rPr>
              <w:lastRenderedPageBreak/>
              <w:t xml:space="preserve">Fee: </w:t>
            </w:r>
            <w:r w:rsidRPr="009F4207">
              <w:t>$192.80</w:t>
            </w:r>
            <w:r w:rsidRPr="009F4207">
              <w:tab/>
            </w:r>
            <w:r w:rsidRPr="009F4207">
              <w:rPr>
                <w:b/>
                <w:sz w:val="20"/>
              </w:rPr>
              <w:t xml:space="preserve">Benefit: </w:t>
            </w:r>
            <w:r w:rsidRPr="009F4207">
              <w:t>75% = $144.60    85% = $163.90</w:t>
            </w:r>
          </w:p>
        </w:tc>
      </w:tr>
      <w:tr w:rsidR="00DD2E4B" w:rsidRPr="009F4207" w14:paraId="0C6282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0D492F" w14:textId="77777777" w:rsidR="00A77B3E" w:rsidRPr="009F4207" w:rsidRDefault="00A77B3E">
            <w:pPr>
              <w:rPr>
                <w:b/>
              </w:rPr>
            </w:pPr>
            <w:r w:rsidRPr="009F4207">
              <w:rPr>
                <w:b/>
              </w:rPr>
              <w:lastRenderedPageBreak/>
              <w:t>Fee</w:t>
            </w:r>
          </w:p>
          <w:p w14:paraId="4FBD5FB9" w14:textId="77777777" w:rsidR="00A77B3E" w:rsidRPr="009F4207" w:rsidRDefault="00A77B3E">
            <w:r w:rsidRPr="009F4207">
              <w:t>18296</w:t>
            </w:r>
          </w:p>
        </w:tc>
        <w:tc>
          <w:tcPr>
            <w:tcW w:w="0" w:type="auto"/>
            <w:tcMar>
              <w:top w:w="38" w:type="dxa"/>
              <w:left w:w="38" w:type="dxa"/>
              <w:bottom w:w="38" w:type="dxa"/>
              <w:right w:w="38" w:type="dxa"/>
            </w:tcMar>
            <w:vAlign w:val="bottom"/>
          </w:tcPr>
          <w:p w14:paraId="2F0E1945" w14:textId="77777777" w:rsidR="00DD2E4B" w:rsidRPr="009F4207" w:rsidRDefault="00DD2E4B">
            <w:pPr>
              <w:spacing w:after="200"/>
              <w:rPr>
                <w:sz w:val="20"/>
                <w:szCs w:val="20"/>
              </w:rPr>
            </w:pPr>
            <w:r w:rsidRPr="009F4207">
              <w:rPr>
                <w:sz w:val="20"/>
                <w:szCs w:val="20"/>
              </w:rPr>
              <w:t xml:space="preserve">Lumbar or pelvic sympathetic chain, destruction by a neurolytic agent under image guidance (Anaes.) </w:t>
            </w:r>
          </w:p>
          <w:p w14:paraId="4AEC3678" w14:textId="77777777" w:rsidR="00A77B3E" w:rsidRPr="009F4207" w:rsidRDefault="00A77B3E">
            <w:r w:rsidRPr="009F4207">
              <w:t>(See para TN.7.6 of explanatory notes to this Category)</w:t>
            </w:r>
          </w:p>
          <w:p w14:paraId="62F28198" w14:textId="77777777" w:rsidR="00A77B3E" w:rsidRPr="009F4207" w:rsidRDefault="00A77B3E">
            <w:pPr>
              <w:tabs>
                <w:tab w:val="left" w:pos="1701"/>
              </w:tabs>
            </w:pPr>
            <w:r w:rsidRPr="009F4207">
              <w:rPr>
                <w:b/>
                <w:sz w:val="20"/>
              </w:rPr>
              <w:t xml:space="preserve">Fee: </w:t>
            </w:r>
            <w:r w:rsidRPr="009F4207">
              <w:t>$164.90</w:t>
            </w:r>
            <w:r w:rsidRPr="009F4207">
              <w:tab/>
            </w:r>
            <w:r w:rsidRPr="009F4207">
              <w:rPr>
                <w:b/>
                <w:sz w:val="20"/>
              </w:rPr>
              <w:t xml:space="preserve">Benefit: </w:t>
            </w:r>
            <w:r w:rsidRPr="009F4207">
              <w:t>75% = $123.70    85% = $140.20</w:t>
            </w:r>
          </w:p>
        </w:tc>
      </w:tr>
      <w:tr w:rsidR="00DD2E4B" w:rsidRPr="009F4207" w14:paraId="1E475B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374F5D" w14:textId="77777777" w:rsidR="00A77B3E" w:rsidRPr="009F4207" w:rsidRDefault="00A77B3E">
            <w:pPr>
              <w:rPr>
                <w:b/>
              </w:rPr>
            </w:pPr>
            <w:r w:rsidRPr="009F4207">
              <w:rPr>
                <w:b/>
              </w:rPr>
              <w:t>Fee</w:t>
            </w:r>
          </w:p>
          <w:p w14:paraId="76EC6B17" w14:textId="77777777" w:rsidR="00A77B3E" w:rsidRPr="009F4207" w:rsidRDefault="00A77B3E">
            <w:r w:rsidRPr="009F4207">
              <w:t>18297</w:t>
            </w:r>
          </w:p>
        </w:tc>
        <w:tc>
          <w:tcPr>
            <w:tcW w:w="0" w:type="auto"/>
            <w:tcMar>
              <w:top w:w="38" w:type="dxa"/>
              <w:left w:w="38" w:type="dxa"/>
              <w:bottom w:w="38" w:type="dxa"/>
              <w:right w:w="38" w:type="dxa"/>
            </w:tcMar>
            <w:vAlign w:val="bottom"/>
          </w:tcPr>
          <w:p w14:paraId="66D5360F" w14:textId="77777777" w:rsidR="00DD2E4B" w:rsidRPr="009F4207" w:rsidRDefault="00DD2E4B">
            <w:pPr>
              <w:spacing w:after="200"/>
              <w:rPr>
                <w:sz w:val="20"/>
                <w:szCs w:val="20"/>
              </w:rPr>
            </w:pPr>
            <w:r w:rsidRPr="009F4207">
              <w:rPr>
                <w:sz w:val="20"/>
                <w:szCs w:val="20"/>
              </w:rPr>
              <w:t>Assistance at the administration of an epidural blood patch (a service to which item 18233 applies) by another medical practitioner</w:t>
            </w:r>
          </w:p>
          <w:p w14:paraId="1C87BC16" w14:textId="77777777" w:rsidR="00A77B3E" w:rsidRPr="009F4207" w:rsidRDefault="00A77B3E">
            <w:pPr>
              <w:tabs>
                <w:tab w:val="left" w:pos="1701"/>
              </w:tabs>
            </w:pPr>
            <w:r w:rsidRPr="009F4207">
              <w:rPr>
                <w:b/>
                <w:sz w:val="20"/>
              </w:rPr>
              <w:t xml:space="preserve">Fee: </w:t>
            </w:r>
            <w:r w:rsidRPr="009F4207">
              <w:t>$65.00</w:t>
            </w:r>
            <w:r w:rsidRPr="009F4207">
              <w:tab/>
            </w:r>
            <w:r w:rsidRPr="009F4207">
              <w:rPr>
                <w:b/>
                <w:sz w:val="20"/>
              </w:rPr>
              <w:t xml:space="preserve">Benefit: </w:t>
            </w:r>
            <w:r w:rsidRPr="009F4207">
              <w:t>75% = $48.75    85% = $55.25</w:t>
            </w:r>
          </w:p>
        </w:tc>
      </w:tr>
      <w:tr w:rsidR="00DD2E4B" w:rsidRPr="009F4207" w14:paraId="30A218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8590FB" w14:textId="77777777" w:rsidR="00A77B3E" w:rsidRPr="009F4207" w:rsidRDefault="00A77B3E">
            <w:pPr>
              <w:rPr>
                <w:b/>
              </w:rPr>
            </w:pPr>
            <w:r w:rsidRPr="009F4207">
              <w:rPr>
                <w:b/>
              </w:rPr>
              <w:t>Fee</w:t>
            </w:r>
          </w:p>
          <w:p w14:paraId="4917AD06" w14:textId="77777777" w:rsidR="00A77B3E" w:rsidRPr="009F4207" w:rsidRDefault="00A77B3E">
            <w:r w:rsidRPr="009F4207">
              <w:t>18298</w:t>
            </w:r>
          </w:p>
        </w:tc>
        <w:tc>
          <w:tcPr>
            <w:tcW w:w="0" w:type="auto"/>
            <w:tcMar>
              <w:top w:w="38" w:type="dxa"/>
              <w:left w:w="38" w:type="dxa"/>
              <w:bottom w:w="38" w:type="dxa"/>
              <w:right w:w="38" w:type="dxa"/>
            </w:tcMar>
            <w:vAlign w:val="bottom"/>
          </w:tcPr>
          <w:p w14:paraId="2C558FBB" w14:textId="77777777" w:rsidR="00DD2E4B" w:rsidRPr="009F4207" w:rsidRDefault="00DD2E4B">
            <w:pPr>
              <w:spacing w:after="200"/>
              <w:rPr>
                <w:sz w:val="20"/>
                <w:szCs w:val="20"/>
              </w:rPr>
            </w:pPr>
            <w:r w:rsidRPr="009F4207">
              <w:rPr>
                <w:sz w:val="20"/>
                <w:szCs w:val="20"/>
              </w:rPr>
              <w:t xml:space="preserve">CERVICAL OR THORACIC SYMPATHETIC CHAIN, destruction by a neurolytic agent (Anaes.) </w:t>
            </w:r>
          </w:p>
          <w:p w14:paraId="6977B686" w14:textId="77777777" w:rsidR="00A77B3E" w:rsidRPr="009F4207" w:rsidRDefault="00A77B3E">
            <w:pPr>
              <w:tabs>
                <w:tab w:val="left" w:pos="1701"/>
              </w:tabs>
            </w:pPr>
            <w:r w:rsidRPr="009F4207">
              <w:rPr>
                <w:b/>
                <w:sz w:val="20"/>
              </w:rPr>
              <w:t xml:space="preserve">Fee: </w:t>
            </w:r>
            <w:r w:rsidRPr="009F4207">
              <w:t>$192.80</w:t>
            </w:r>
            <w:r w:rsidRPr="009F4207">
              <w:tab/>
            </w:r>
            <w:r w:rsidRPr="009F4207">
              <w:rPr>
                <w:b/>
                <w:sz w:val="20"/>
              </w:rPr>
              <w:t xml:space="preserve">Benefit: </w:t>
            </w:r>
            <w:r w:rsidRPr="009F4207">
              <w:t>75% = $144.60    85% = $163.90</w:t>
            </w:r>
          </w:p>
        </w:tc>
      </w:tr>
    </w:tbl>
    <w:p w14:paraId="558D478E"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09BCC983"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6A0EF694" w14:textId="77777777">
              <w:tc>
                <w:tcPr>
                  <w:tcW w:w="2500" w:type="pct"/>
                  <w:tcBorders>
                    <w:top w:val="nil"/>
                    <w:left w:val="nil"/>
                    <w:bottom w:val="nil"/>
                    <w:right w:val="nil"/>
                  </w:tcBorders>
                  <w:tcMar>
                    <w:top w:w="38" w:type="dxa"/>
                    <w:left w:w="0" w:type="dxa"/>
                    <w:bottom w:w="38" w:type="dxa"/>
                    <w:right w:w="0" w:type="dxa"/>
                  </w:tcMar>
                  <w:vAlign w:val="bottom"/>
                </w:tcPr>
                <w:p w14:paraId="27FEED07"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79D7E23B"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 GENERAL</w:t>
                  </w:r>
                </w:p>
              </w:tc>
            </w:tr>
          </w:tbl>
          <w:p w14:paraId="5B16836D" w14:textId="77777777" w:rsidR="00A77B3E" w:rsidRPr="009F4207" w:rsidRDefault="00A77B3E">
            <w:pPr>
              <w:keepLines/>
              <w:rPr>
                <w:rFonts w:ascii="Helvetica" w:eastAsia="Helvetica" w:hAnsi="Helvetica" w:cs="Helvetica"/>
                <w:b/>
              </w:rPr>
            </w:pPr>
          </w:p>
        </w:tc>
      </w:tr>
      <w:tr w:rsidR="00DD2E4B" w:rsidRPr="009F4207" w14:paraId="576D74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8B630F"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40640054" w14:textId="77777777" w:rsidR="00A77B3E" w:rsidRPr="009F4207" w:rsidRDefault="00A77B3E">
            <w:pPr>
              <w:pStyle w:val="Heading2"/>
              <w:spacing w:before="120"/>
              <w:rPr>
                <w:rFonts w:ascii="Helvetica" w:eastAsia="Helvetica" w:hAnsi="Helvetica" w:cs="Helvetica"/>
                <w:i w:val="0"/>
                <w:sz w:val="18"/>
              </w:rPr>
            </w:pPr>
            <w:bookmarkStart w:id="39" w:name="_Toc139033326"/>
            <w:r w:rsidRPr="009F4207">
              <w:rPr>
                <w:rFonts w:ascii="Helvetica" w:eastAsia="Helvetica" w:hAnsi="Helvetica" w:cs="Helvetica"/>
                <w:i w:val="0"/>
                <w:sz w:val="18"/>
              </w:rPr>
              <w:t>Group T8. Surgical Operations</w:t>
            </w:r>
            <w:bookmarkEnd w:id="39"/>
          </w:p>
        </w:tc>
      </w:tr>
      <w:tr w:rsidR="00DD2E4B" w:rsidRPr="009F4207" w14:paraId="0F002F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1D0BDE44"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6B5AA1DB"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40" w:name="_Toc139033327"/>
            <w:r w:rsidRPr="009F4207">
              <w:rPr>
                <w:rFonts w:ascii="Helvetica" w:eastAsia="Helvetica" w:hAnsi="Helvetica" w:cs="Helvetica"/>
                <w:b w:val="0"/>
                <w:sz w:val="18"/>
              </w:rPr>
              <w:t>Subgroup 1. General</w:t>
            </w:r>
            <w:bookmarkEnd w:id="40"/>
          </w:p>
        </w:tc>
      </w:tr>
      <w:tr w:rsidR="00DD2E4B" w:rsidRPr="009F4207" w14:paraId="24B4C6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2BB698" w14:textId="77777777" w:rsidR="00DD2E4B" w:rsidRPr="009F4207" w:rsidRDefault="00DD2E4B">
            <w:r w:rsidRPr="009F4207">
              <w:t>30001</w:t>
            </w:r>
          </w:p>
        </w:tc>
        <w:tc>
          <w:tcPr>
            <w:tcW w:w="0" w:type="auto"/>
            <w:tcMar>
              <w:top w:w="38" w:type="dxa"/>
              <w:left w:w="38" w:type="dxa"/>
              <w:bottom w:w="38" w:type="dxa"/>
              <w:right w:w="38" w:type="dxa"/>
            </w:tcMar>
            <w:vAlign w:val="bottom"/>
          </w:tcPr>
          <w:p w14:paraId="49089E50" w14:textId="77777777" w:rsidR="00DD2E4B" w:rsidRPr="009F4207" w:rsidRDefault="00DD2E4B">
            <w:pPr>
              <w:spacing w:after="200"/>
              <w:rPr>
                <w:sz w:val="20"/>
                <w:szCs w:val="20"/>
              </w:rPr>
            </w:pPr>
            <w:r w:rsidRPr="009F4207">
              <w:rPr>
                <w:sz w:val="20"/>
                <w:szCs w:val="20"/>
              </w:rPr>
              <w:t xml:space="preserve">OPERATIVE PROCEDURE, not being a service to which any other item in this Group applies, being a service to which an item in this Group would have applied had the procedure not been discontinued on medical grounds </w:t>
            </w:r>
          </w:p>
          <w:p w14:paraId="6AAE4CA2" w14:textId="77777777" w:rsidR="00DD2E4B" w:rsidRPr="009F4207" w:rsidRDefault="00DD2E4B">
            <w:r w:rsidRPr="009F4207">
              <w:t>(See para TN.8.5 of explanatory notes to this Category)</w:t>
            </w:r>
          </w:p>
          <w:p w14:paraId="3BBEE06F" w14:textId="77777777" w:rsidR="00DD2E4B" w:rsidRPr="009F4207" w:rsidRDefault="00DD2E4B">
            <w:r w:rsidRPr="009F4207">
              <w:rPr>
                <w:b/>
                <w:sz w:val="20"/>
              </w:rPr>
              <w:t xml:space="preserve">Derived Fee: </w:t>
            </w:r>
            <w:r w:rsidRPr="009F4207">
              <w:t>50% of the fee which would have applied had the procedure not been discontinued</w:t>
            </w:r>
          </w:p>
        </w:tc>
      </w:tr>
      <w:tr w:rsidR="00DD2E4B" w:rsidRPr="009F4207" w14:paraId="2A857B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27AEB1" w14:textId="77777777" w:rsidR="00DD2E4B" w:rsidRPr="009F4207" w:rsidRDefault="00DD2E4B">
            <w:pPr>
              <w:rPr>
                <w:b/>
              </w:rPr>
            </w:pPr>
            <w:r w:rsidRPr="009F4207">
              <w:rPr>
                <w:b/>
              </w:rPr>
              <w:t>Amend</w:t>
            </w:r>
          </w:p>
          <w:p w14:paraId="7B65A3C6" w14:textId="77777777" w:rsidR="00DD2E4B" w:rsidRPr="009F4207" w:rsidRDefault="00DD2E4B">
            <w:pPr>
              <w:rPr>
                <w:b/>
              </w:rPr>
            </w:pPr>
            <w:r w:rsidRPr="009F4207">
              <w:rPr>
                <w:b/>
              </w:rPr>
              <w:t>Fee</w:t>
            </w:r>
          </w:p>
          <w:p w14:paraId="0548DD37" w14:textId="77777777" w:rsidR="00DD2E4B" w:rsidRPr="009F4207" w:rsidRDefault="00DD2E4B">
            <w:r w:rsidRPr="009F4207">
              <w:t>30003</w:t>
            </w:r>
          </w:p>
        </w:tc>
        <w:tc>
          <w:tcPr>
            <w:tcW w:w="0" w:type="auto"/>
            <w:tcMar>
              <w:top w:w="38" w:type="dxa"/>
              <w:left w:w="38" w:type="dxa"/>
              <w:bottom w:w="38" w:type="dxa"/>
              <w:right w:w="38" w:type="dxa"/>
            </w:tcMar>
            <w:vAlign w:val="bottom"/>
          </w:tcPr>
          <w:p w14:paraId="575B4B3D" w14:textId="77777777" w:rsidR="00DD2E4B" w:rsidRPr="009F4207" w:rsidRDefault="00DD2E4B">
            <w:pPr>
              <w:spacing w:after="200"/>
              <w:rPr>
                <w:sz w:val="20"/>
                <w:szCs w:val="20"/>
              </w:rPr>
            </w:pPr>
            <w:r w:rsidRPr="009F4207">
              <w:rPr>
                <w:sz w:val="20"/>
                <w:szCs w:val="20"/>
              </w:rPr>
              <w:t>Burns, involving 1% or more but less than 3% of total body surface, dressing of (including redressing of any related donor site, if required), without anaesthesia, if medical practitioner is present—each attendance at which the procedure is performed</w:t>
            </w:r>
            <w:r w:rsidRPr="009F4207">
              <w:rPr>
                <w:sz w:val="20"/>
                <w:szCs w:val="20"/>
              </w:rPr>
              <w:br/>
              <w:t>Not applicable for skin reactions secondary to radiotherapy</w:t>
            </w:r>
          </w:p>
          <w:p w14:paraId="64624F34" w14:textId="77777777" w:rsidR="00DD2E4B" w:rsidRPr="009F4207" w:rsidRDefault="00DD2E4B">
            <w:pPr>
              <w:tabs>
                <w:tab w:val="left" w:pos="1701"/>
              </w:tabs>
            </w:pPr>
            <w:r w:rsidRPr="009F4207">
              <w:rPr>
                <w:b/>
                <w:sz w:val="20"/>
              </w:rPr>
              <w:t xml:space="preserve">Fee: </w:t>
            </w:r>
            <w:r w:rsidRPr="009F4207">
              <w:t>$39.80</w:t>
            </w:r>
            <w:r w:rsidRPr="009F4207">
              <w:tab/>
            </w:r>
            <w:r w:rsidRPr="009F4207">
              <w:rPr>
                <w:b/>
                <w:sz w:val="20"/>
              </w:rPr>
              <w:t xml:space="preserve">Benefit: </w:t>
            </w:r>
            <w:r w:rsidRPr="009F4207">
              <w:t>75% = $29.85    85% = $33.85</w:t>
            </w:r>
          </w:p>
        </w:tc>
      </w:tr>
      <w:tr w:rsidR="00DD2E4B" w:rsidRPr="009F4207" w14:paraId="034026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D5F54E" w14:textId="77777777" w:rsidR="00DD2E4B" w:rsidRPr="009F4207" w:rsidRDefault="00DD2E4B">
            <w:pPr>
              <w:rPr>
                <w:b/>
              </w:rPr>
            </w:pPr>
            <w:r w:rsidRPr="009F4207">
              <w:rPr>
                <w:b/>
              </w:rPr>
              <w:t>Amend</w:t>
            </w:r>
          </w:p>
          <w:p w14:paraId="74308DDF" w14:textId="77777777" w:rsidR="00DD2E4B" w:rsidRPr="009F4207" w:rsidRDefault="00DD2E4B">
            <w:pPr>
              <w:rPr>
                <w:b/>
              </w:rPr>
            </w:pPr>
            <w:r w:rsidRPr="009F4207">
              <w:rPr>
                <w:b/>
              </w:rPr>
              <w:t>Fee</w:t>
            </w:r>
          </w:p>
          <w:p w14:paraId="05BF8A5E" w14:textId="77777777" w:rsidR="00DD2E4B" w:rsidRPr="009F4207" w:rsidRDefault="00DD2E4B">
            <w:r w:rsidRPr="009F4207">
              <w:t>30006</w:t>
            </w:r>
          </w:p>
        </w:tc>
        <w:tc>
          <w:tcPr>
            <w:tcW w:w="0" w:type="auto"/>
            <w:tcMar>
              <w:top w:w="38" w:type="dxa"/>
              <w:left w:w="38" w:type="dxa"/>
              <w:bottom w:w="38" w:type="dxa"/>
              <w:right w:w="38" w:type="dxa"/>
            </w:tcMar>
            <w:vAlign w:val="bottom"/>
          </w:tcPr>
          <w:p w14:paraId="202BF06C" w14:textId="77777777" w:rsidR="00DD2E4B" w:rsidRPr="009F4207" w:rsidRDefault="00DD2E4B">
            <w:pPr>
              <w:spacing w:after="200"/>
              <w:rPr>
                <w:sz w:val="20"/>
                <w:szCs w:val="20"/>
              </w:rPr>
            </w:pPr>
            <w:r w:rsidRPr="009F4207">
              <w:rPr>
                <w:sz w:val="20"/>
                <w:szCs w:val="20"/>
              </w:rPr>
              <w:t>Burns, involving 3% or more but less than 10% of total body surface, dressing of (including redressing of any related donor site, if required), without anaesthesia, if medical practitioner is present—each attendance at which the procedure is performed</w:t>
            </w:r>
            <w:r w:rsidRPr="009F4207">
              <w:rPr>
                <w:sz w:val="20"/>
                <w:szCs w:val="20"/>
              </w:rPr>
              <w:br/>
              <w:t>Not applicable for skin reactions secondary to radiotherapy</w:t>
            </w:r>
          </w:p>
          <w:p w14:paraId="50B32285" w14:textId="77777777" w:rsidR="00DD2E4B" w:rsidRPr="009F4207" w:rsidRDefault="00DD2E4B">
            <w:pPr>
              <w:tabs>
                <w:tab w:val="left" w:pos="1701"/>
              </w:tabs>
            </w:pPr>
            <w:r w:rsidRPr="009F4207">
              <w:rPr>
                <w:b/>
                <w:sz w:val="20"/>
              </w:rPr>
              <w:t xml:space="preserve">Fee: </w:t>
            </w:r>
            <w:r w:rsidRPr="009F4207">
              <w:t>$50.90</w:t>
            </w:r>
            <w:r w:rsidRPr="009F4207">
              <w:tab/>
            </w:r>
            <w:r w:rsidRPr="009F4207">
              <w:rPr>
                <w:b/>
                <w:sz w:val="20"/>
              </w:rPr>
              <w:t xml:space="preserve">Benefit: </w:t>
            </w:r>
            <w:r w:rsidRPr="009F4207">
              <w:t>75% = $38.20    85% = $43.30</w:t>
            </w:r>
          </w:p>
        </w:tc>
      </w:tr>
      <w:tr w:rsidR="00DD2E4B" w:rsidRPr="009F4207" w14:paraId="7D9FF8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11E2B4" w14:textId="77777777" w:rsidR="00DD2E4B" w:rsidRPr="009F4207" w:rsidRDefault="00DD2E4B">
            <w:pPr>
              <w:rPr>
                <w:b/>
              </w:rPr>
            </w:pPr>
            <w:r w:rsidRPr="009F4207">
              <w:rPr>
                <w:b/>
              </w:rPr>
              <w:t>New</w:t>
            </w:r>
          </w:p>
          <w:p w14:paraId="7C32E3F0" w14:textId="77777777" w:rsidR="00DD2E4B" w:rsidRPr="009F4207" w:rsidRDefault="00DD2E4B">
            <w:r w:rsidRPr="009F4207">
              <w:t>30007</w:t>
            </w:r>
          </w:p>
        </w:tc>
        <w:tc>
          <w:tcPr>
            <w:tcW w:w="0" w:type="auto"/>
            <w:tcMar>
              <w:top w:w="38" w:type="dxa"/>
              <w:left w:w="38" w:type="dxa"/>
              <w:bottom w:w="38" w:type="dxa"/>
              <w:right w:w="38" w:type="dxa"/>
            </w:tcMar>
            <w:vAlign w:val="bottom"/>
          </w:tcPr>
          <w:p w14:paraId="475F6925" w14:textId="77777777" w:rsidR="00DD2E4B" w:rsidRPr="009F4207" w:rsidRDefault="00DD2E4B">
            <w:pPr>
              <w:spacing w:after="200"/>
              <w:rPr>
                <w:sz w:val="20"/>
                <w:szCs w:val="20"/>
              </w:rPr>
            </w:pPr>
            <w:r w:rsidRPr="009F4207">
              <w:rPr>
                <w:sz w:val="20"/>
                <w:szCs w:val="20"/>
              </w:rPr>
              <w:t>Burns, involving 10% or more of total body surface, dressing of (including redressing of any related donor site, if required), without anaesthesia, if medical practitioner is present—each attendance at which the procedure is performed</w:t>
            </w:r>
            <w:r w:rsidRPr="009F4207">
              <w:rPr>
                <w:sz w:val="20"/>
                <w:szCs w:val="20"/>
              </w:rPr>
              <w:br/>
              <w:t>Not applicable for skin reactions secondary to radiotherapy</w:t>
            </w:r>
          </w:p>
          <w:p w14:paraId="32518D21" w14:textId="77777777" w:rsidR="00DD2E4B" w:rsidRPr="009F4207" w:rsidRDefault="00DD2E4B">
            <w:pPr>
              <w:tabs>
                <w:tab w:val="left" w:pos="1701"/>
              </w:tabs>
            </w:pPr>
            <w:r w:rsidRPr="009F4207">
              <w:rPr>
                <w:b/>
                <w:sz w:val="20"/>
              </w:rPr>
              <w:t xml:space="preserve">Fee: </w:t>
            </w:r>
            <w:r w:rsidRPr="009F4207">
              <w:t>$170.20</w:t>
            </w:r>
            <w:r w:rsidRPr="009F4207">
              <w:tab/>
            </w:r>
            <w:r w:rsidRPr="009F4207">
              <w:rPr>
                <w:b/>
                <w:sz w:val="20"/>
              </w:rPr>
              <w:t xml:space="preserve">Benefit: </w:t>
            </w:r>
            <w:r w:rsidRPr="009F4207">
              <w:t>75% = $127.65    85% = $144.70</w:t>
            </w:r>
          </w:p>
        </w:tc>
      </w:tr>
      <w:tr w:rsidR="00DD2E4B" w:rsidRPr="009F4207" w14:paraId="7E8D8F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1CFF3F" w14:textId="77777777" w:rsidR="00DD2E4B" w:rsidRPr="009F4207" w:rsidRDefault="00DD2E4B">
            <w:pPr>
              <w:rPr>
                <w:b/>
              </w:rPr>
            </w:pPr>
            <w:r w:rsidRPr="009F4207">
              <w:rPr>
                <w:b/>
              </w:rPr>
              <w:t>Amend</w:t>
            </w:r>
          </w:p>
          <w:p w14:paraId="5C7916C9" w14:textId="77777777" w:rsidR="00DD2E4B" w:rsidRPr="009F4207" w:rsidRDefault="00DD2E4B">
            <w:pPr>
              <w:rPr>
                <w:b/>
              </w:rPr>
            </w:pPr>
            <w:r w:rsidRPr="009F4207">
              <w:rPr>
                <w:b/>
              </w:rPr>
              <w:t>Fee</w:t>
            </w:r>
          </w:p>
          <w:p w14:paraId="2C6C0373" w14:textId="77777777" w:rsidR="00DD2E4B" w:rsidRPr="009F4207" w:rsidRDefault="00DD2E4B">
            <w:r w:rsidRPr="009F4207">
              <w:t>30010</w:t>
            </w:r>
          </w:p>
        </w:tc>
        <w:tc>
          <w:tcPr>
            <w:tcW w:w="0" w:type="auto"/>
            <w:tcMar>
              <w:top w:w="38" w:type="dxa"/>
              <w:left w:w="38" w:type="dxa"/>
              <w:bottom w:w="38" w:type="dxa"/>
              <w:right w:w="38" w:type="dxa"/>
            </w:tcMar>
            <w:vAlign w:val="bottom"/>
          </w:tcPr>
          <w:p w14:paraId="46CD11DE" w14:textId="77777777" w:rsidR="00DD2E4B" w:rsidRPr="009F4207" w:rsidRDefault="00DD2E4B">
            <w:pPr>
              <w:spacing w:after="200"/>
              <w:rPr>
                <w:sz w:val="20"/>
                <w:szCs w:val="20"/>
              </w:rPr>
            </w:pPr>
            <w:r w:rsidRPr="009F4207">
              <w:rPr>
                <w:sz w:val="20"/>
                <w:szCs w:val="20"/>
              </w:rPr>
              <w:t xml:space="preserve">Burns, involving not more than 3% of total body surface, dressing of (including redressing of any related donor site, if required), in an operating theatre under general anaesthesia or intravenous sedation, if medical practitioner is present (H) (Anaes.) </w:t>
            </w:r>
          </w:p>
          <w:p w14:paraId="4433493D" w14:textId="77777777" w:rsidR="00DD2E4B" w:rsidRPr="009F4207" w:rsidRDefault="00DD2E4B">
            <w:pPr>
              <w:tabs>
                <w:tab w:val="left" w:pos="1701"/>
              </w:tabs>
            </w:pPr>
            <w:r w:rsidRPr="009F4207">
              <w:rPr>
                <w:b/>
                <w:sz w:val="20"/>
              </w:rPr>
              <w:t xml:space="preserve">Fee: </w:t>
            </w:r>
            <w:r w:rsidRPr="009F4207">
              <w:t>$81.00</w:t>
            </w:r>
            <w:r w:rsidRPr="009F4207">
              <w:tab/>
            </w:r>
            <w:r w:rsidRPr="009F4207">
              <w:rPr>
                <w:b/>
                <w:sz w:val="20"/>
              </w:rPr>
              <w:t xml:space="preserve">Benefit: </w:t>
            </w:r>
            <w:r w:rsidRPr="009F4207">
              <w:t>75% = $60.75</w:t>
            </w:r>
          </w:p>
        </w:tc>
      </w:tr>
      <w:tr w:rsidR="00DD2E4B" w:rsidRPr="009F4207" w14:paraId="214859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D8B24D" w14:textId="77777777" w:rsidR="00DD2E4B" w:rsidRPr="009F4207" w:rsidRDefault="00DD2E4B">
            <w:pPr>
              <w:rPr>
                <w:b/>
              </w:rPr>
            </w:pPr>
            <w:r w:rsidRPr="009F4207">
              <w:rPr>
                <w:b/>
              </w:rPr>
              <w:t>Amend</w:t>
            </w:r>
          </w:p>
          <w:p w14:paraId="6F3CF708" w14:textId="77777777" w:rsidR="00DD2E4B" w:rsidRPr="009F4207" w:rsidRDefault="00DD2E4B">
            <w:pPr>
              <w:rPr>
                <w:b/>
              </w:rPr>
            </w:pPr>
            <w:r w:rsidRPr="009F4207">
              <w:rPr>
                <w:b/>
              </w:rPr>
              <w:t>Fee</w:t>
            </w:r>
          </w:p>
          <w:p w14:paraId="10DDDD8D" w14:textId="77777777" w:rsidR="00DD2E4B" w:rsidRPr="009F4207" w:rsidRDefault="00DD2E4B">
            <w:r w:rsidRPr="009F4207">
              <w:t>30014</w:t>
            </w:r>
          </w:p>
        </w:tc>
        <w:tc>
          <w:tcPr>
            <w:tcW w:w="0" w:type="auto"/>
            <w:tcMar>
              <w:top w:w="38" w:type="dxa"/>
              <w:left w:w="38" w:type="dxa"/>
              <w:bottom w:w="38" w:type="dxa"/>
              <w:right w:w="38" w:type="dxa"/>
            </w:tcMar>
            <w:vAlign w:val="bottom"/>
          </w:tcPr>
          <w:p w14:paraId="2A893694" w14:textId="77777777" w:rsidR="00DD2E4B" w:rsidRPr="009F4207" w:rsidRDefault="00DD2E4B">
            <w:pPr>
              <w:spacing w:after="200"/>
              <w:rPr>
                <w:sz w:val="20"/>
                <w:szCs w:val="20"/>
              </w:rPr>
            </w:pPr>
            <w:r w:rsidRPr="009F4207">
              <w:rPr>
                <w:sz w:val="20"/>
                <w:szCs w:val="20"/>
              </w:rPr>
              <w:t xml:space="preserve">Burns, involving 3% or more but less than 20% of total body surface, dressing of (including redressing of any related donor site, if required), in an operating theatre under general anaesthesia or intravenous sedation, if medical practitioner is present (H) (Anaes.) </w:t>
            </w:r>
          </w:p>
          <w:p w14:paraId="6CFF82C3" w14:textId="77777777" w:rsidR="00DD2E4B" w:rsidRPr="009F4207" w:rsidRDefault="00DD2E4B">
            <w:pPr>
              <w:tabs>
                <w:tab w:val="left" w:pos="1701"/>
              </w:tabs>
            </w:pPr>
            <w:r w:rsidRPr="009F4207">
              <w:rPr>
                <w:b/>
                <w:sz w:val="20"/>
              </w:rPr>
              <w:lastRenderedPageBreak/>
              <w:t xml:space="preserve">Fee: </w:t>
            </w:r>
            <w:r w:rsidRPr="009F4207">
              <w:t>$170.20</w:t>
            </w:r>
            <w:r w:rsidRPr="009F4207">
              <w:tab/>
            </w:r>
            <w:r w:rsidRPr="009F4207">
              <w:rPr>
                <w:b/>
                <w:sz w:val="20"/>
              </w:rPr>
              <w:t xml:space="preserve">Benefit: </w:t>
            </w:r>
            <w:r w:rsidRPr="009F4207">
              <w:t>75% = $127.65</w:t>
            </w:r>
          </w:p>
        </w:tc>
      </w:tr>
      <w:tr w:rsidR="00DD2E4B" w:rsidRPr="009F4207" w14:paraId="0AD1D3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8FAB7D" w14:textId="77777777" w:rsidR="00DD2E4B" w:rsidRPr="009F4207" w:rsidRDefault="00DD2E4B">
            <w:pPr>
              <w:rPr>
                <w:b/>
              </w:rPr>
            </w:pPr>
            <w:r w:rsidRPr="009F4207">
              <w:rPr>
                <w:b/>
              </w:rPr>
              <w:lastRenderedPageBreak/>
              <w:t>New</w:t>
            </w:r>
          </w:p>
          <w:p w14:paraId="75B2C135" w14:textId="77777777" w:rsidR="00DD2E4B" w:rsidRPr="009F4207" w:rsidRDefault="00DD2E4B">
            <w:r w:rsidRPr="009F4207">
              <w:t>30015</w:t>
            </w:r>
          </w:p>
        </w:tc>
        <w:tc>
          <w:tcPr>
            <w:tcW w:w="0" w:type="auto"/>
            <w:tcMar>
              <w:top w:w="38" w:type="dxa"/>
              <w:left w:w="38" w:type="dxa"/>
              <w:bottom w:w="38" w:type="dxa"/>
              <w:right w:w="38" w:type="dxa"/>
            </w:tcMar>
            <w:vAlign w:val="bottom"/>
          </w:tcPr>
          <w:p w14:paraId="65AB168C" w14:textId="77777777" w:rsidR="00DD2E4B" w:rsidRPr="009F4207" w:rsidRDefault="00DD2E4B">
            <w:pPr>
              <w:spacing w:after="200"/>
              <w:rPr>
                <w:sz w:val="20"/>
                <w:szCs w:val="20"/>
              </w:rPr>
            </w:pPr>
            <w:r w:rsidRPr="009F4207">
              <w:rPr>
                <w:sz w:val="20"/>
                <w:szCs w:val="20"/>
              </w:rPr>
              <w:t xml:space="preserve">Burns, involving 20% or more but less than 50% of total body surface, or burns of less than 20% of total body surface involving 1% or more of total body surface within the hands or face, dressing of (including redressing of any related donor site, if required), in an operating theatre under general anaesthesia or intravenous sedation, if medical practitioner is present (H) (Anaes.) (Assist.) </w:t>
            </w:r>
          </w:p>
          <w:p w14:paraId="6F8CE248" w14:textId="77777777" w:rsidR="00DD2E4B" w:rsidRPr="009F4207" w:rsidRDefault="00DD2E4B">
            <w:pPr>
              <w:tabs>
                <w:tab w:val="left" w:pos="1701"/>
              </w:tabs>
            </w:pPr>
            <w:r w:rsidRPr="009F4207">
              <w:rPr>
                <w:b/>
                <w:sz w:val="20"/>
              </w:rPr>
              <w:t xml:space="preserve">Fee: </w:t>
            </w:r>
            <w:r w:rsidRPr="009F4207">
              <w:t>$255.30</w:t>
            </w:r>
            <w:r w:rsidRPr="009F4207">
              <w:tab/>
            </w:r>
            <w:r w:rsidRPr="009F4207">
              <w:rPr>
                <w:b/>
                <w:sz w:val="20"/>
              </w:rPr>
              <w:t xml:space="preserve">Benefit: </w:t>
            </w:r>
            <w:r w:rsidRPr="009F4207">
              <w:t>75% = $191.50</w:t>
            </w:r>
          </w:p>
        </w:tc>
      </w:tr>
      <w:tr w:rsidR="00DD2E4B" w:rsidRPr="009F4207" w14:paraId="24E1DA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B72BD3" w14:textId="77777777" w:rsidR="00DD2E4B" w:rsidRPr="009F4207" w:rsidRDefault="00DD2E4B">
            <w:pPr>
              <w:rPr>
                <w:b/>
              </w:rPr>
            </w:pPr>
            <w:r w:rsidRPr="009F4207">
              <w:rPr>
                <w:b/>
              </w:rPr>
              <w:t>New</w:t>
            </w:r>
          </w:p>
          <w:p w14:paraId="44191B03" w14:textId="77777777" w:rsidR="00DD2E4B" w:rsidRPr="009F4207" w:rsidRDefault="00DD2E4B">
            <w:r w:rsidRPr="009F4207">
              <w:t>30016</w:t>
            </w:r>
          </w:p>
        </w:tc>
        <w:tc>
          <w:tcPr>
            <w:tcW w:w="0" w:type="auto"/>
            <w:tcMar>
              <w:top w:w="38" w:type="dxa"/>
              <w:left w:w="38" w:type="dxa"/>
              <w:bottom w:w="38" w:type="dxa"/>
              <w:right w:w="38" w:type="dxa"/>
            </w:tcMar>
            <w:vAlign w:val="bottom"/>
          </w:tcPr>
          <w:p w14:paraId="122E285F" w14:textId="77777777" w:rsidR="00DD2E4B" w:rsidRPr="009F4207" w:rsidRDefault="00DD2E4B">
            <w:pPr>
              <w:spacing w:after="200"/>
              <w:rPr>
                <w:sz w:val="20"/>
                <w:szCs w:val="20"/>
              </w:rPr>
            </w:pPr>
            <w:r w:rsidRPr="009F4207">
              <w:rPr>
                <w:sz w:val="20"/>
                <w:szCs w:val="20"/>
              </w:rPr>
              <w:t xml:space="preserve">Burns, involving 50% or more of total body surface, dressing of (including redressing of any related donor site, if required), in an operating theatre under general anaesthesia or intravenous sedation, if medical practitioner is present (H) (Anaes.) (Assist.) </w:t>
            </w:r>
          </w:p>
          <w:p w14:paraId="0FCF75AB" w14:textId="77777777" w:rsidR="00DD2E4B" w:rsidRPr="009F4207" w:rsidRDefault="00DD2E4B">
            <w:pPr>
              <w:tabs>
                <w:tab w:val="left" w:pos="1701"/>
              </w:tabs>
            </w:pPr>
            <w:r w:rsidRPr="009F4207">
              <w:rPr>
                <w:b/>
                <w:sz w:val="20"/>
              </w:rPr>
              <w:t xml:space="preserve">Fee: </w:t>
            </w:r>
            <w:r w:rsidRPr="009F4207">
              <w:t>$382.95</w:t>
            </w:r>
            <w:r w:rsidRPr="009F4207">
              <w:tab/>
            </w:r>
            <w:r w:rsidRPr="009F4207">
              <w:rPr>
                <w:b/>
                <w:sz w:val="20"/>
              </w:rPr>
              <w:t xml:space="preserve">Benefit: </w:t>
            </w:r>
            <w:r w:rsidRPr="009F4207">
              <w:t>75% = $287.25</w:t>
            </w:r>
          </w:p>
        </w:tc>
      </w:tr>
      <w:tr w:rsidR="00DD2E4B" w:rsidRPr="009F4207" w14:paraId="189627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8BB8E9" w14:textId="77777777" w:rsidR="00DD2E4B" w:rsidRPr="009F4207" w:rsidRDefault="00DD2E4B">
            <w:pPr>
              <w:rPr>
                <w:b/>
              </w:rPr>
            </w:pPr>
            <w:r w:rsidRPr="009F4207">
              <w:rPr>
                <w:b/>
              </w:rPr>
              <w:t>Fee</w:t>
            </w:r>
          </w:p>
          <w:p w14:paraId="16418542" w14:textId="77777777" w:rsidR="00DD2E4B" w:rsidRPr="009F4207" w:rsidRDefault="00DD2E4B">
            <w:r w:rsidRPr="009F4207">
              <w:t>30023</w:t>
            </w:r>
          </w:p>
        </w:tc>
        <w:tc>
          <w:tcPr>
            <w:tcW w:w="0" w:type="auto"/>
            <w:tcMar>
              <w:top w:w="38" w:type="dxa"/>
              <w:left w:w="38" w:type="dxa"/>
              <w:bottom w:w="38" w:type="dxa"/>
              <w:right w:w="38" w:type="dxa"/>
            </w:tcMar>
            <w:vAlign w:val="bottom"/>
          </w:tcPr>
          <w:p w14:paraId="6AA1FACF" w14:textId="77777777" w:rsidR="00DD2E4B" w:rsidRPr="009F4207" w:rsidRDefault="00DD2E4B">
            <w:pPr>
              <w:spacing w:after="200"/>
              <w:rPr>
                <w:sz w:val="20"/>
                <w:szCs w:val="20"/>
              </w:rPr>
            </w:pPr>
            <w:r w:rsidRPr="009F4207">
              <w:rPr>
                <w:sz w:val="20"/>
                <w:szCs w:val="20"/>
              </w:rPr>
              <w:t xml:space="preserve">WOUND OF SOFT TISSUE, traumatic, deep or extensively contaminated, debridement of, under general anaesthesia or regional or field nerve block, including suturing of that wound when performed (Anaes.) (Assist.) </w:t>
            </w:r>
          </w:p>
          <w:p w14:paraId="631FBC20" w14:textId="77777777" w:rsidR="00DD2E4B" w:rsidRPr="009F4207" w:rsidRDefault="00DD2E4B">
            <w:r w:rsidRPr="009F4207">
              <w:t>(See para TN.8.6, TN.8.200 of explanatory notes to this Category)</w:t>
            </w:r>
          </w:p>
          <w:p w14:paraId="53810B2A" w14:textId="77777777" w:rsidR="00DD2E4B" w:rsidRPr="009F4207" w:rsidRDefault="00DD2E4B">
            <w:pPr>
              <w:tabs>
                <w:tab w:val="left" w:pos="1701"/>
              </w:tabs>
            </w:pPr>
            <w:r w:rsidRPr="009F4207">
              <w:rPr>
                <w:b/>
                <w:sz w:val="20"/>
              </w:rPr>
              <w:t xml:space="preserve">Fee: </w:t>
            </w:r>
            <w:r w:rsidRPr="009F4207">
              <w:t>$357.10</w:t>
            </w:r>
            <w:r w:rsidRPr="009F4207">
              <w:tab/>
            </w:r>
            <w:r w:rsidRPr="009F4207">
              <w:rPr>
                <w:b/>
                <w:sz w:val="20"/>
              </w:rPr>
              <w:t xml:space="preserve">Benefit: </w:t>
            </w:r>
            <w:r w:rsidRPr="009F4207">
              <w:t>75% = $267.85    85% = $303.55</w:t>
            </w:r>
          </w:p>
        </w:tc>
      </w:tr>
      <w:tr w:rsidR="00DD2E4B" w:rsidRPr="009F4207" w14:paraId="473BC1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77DECE" w14:textId="77777777" w:rsidR="00DD2E4B" w:rsidRPr="009F4207" w:rsidRDefault="00DD2E4B">
            <w:pPr>
              <w:rPr>
                <w:b/>
              </w:rPr>
            </w:pPr>
            <w:r w:rsidRPr="009F4207">
              <w:rPr>
                <w:b/>
              </w:rPr>
              <w:t>Fee</w:t>
            </w:r>
          </w:p>
          <w:p w14:paraId="38AB6079" w14:textId="77777777" w:rsidR="00DD2E4B" w:rsidRPr="009F4207" w:rsidRDefault="00DD2E4B">
            <w:r w:rsidRPr="009F4207">
              <w:t>30024</w:t>
            </w:r>
          </w:p>
        </w:tc>
        <w:tc>
          <w:tcPr>
            <w:tcW w:w="0" w:type="auto"/>
            <w:tcMar>
              <w:top w:w="38" w:type="dxa"/>
              <w:left w:w="38" w:type="dxa"/>
              <w:bottom w:w="38" w:type="dxa"/>
              <w:right w:w="38" w:type="dxa"/>
            </w:tcMar>
            <w:vAlign w:val="bottom"/>
          </w:tcPr>
          <w:p w14:paraId="21A0E16B" w14:textId="77777777" w:rsidR="00DD2E4B" w:rsidRPr="009F4207" w:rsidRDefault="00DD2E4B">
            <w:pPr>
              <w:spacing w:after="200"/>
              <w:rPr>
                <w:sz w:val="20"/>
                <w:szCs w:val="20"/>
              </w:rPr>
            </w:pPr>
            <w:r w:rsidRPr="009F4207">
              <w:rPr>
                <w:sz w:val="20"/>
                <w:szCs w:val="20"/>
              </w:rPr>
              <w:t xml:space="preserve">WOUND OF SOFT TISSUE, debridement of extensively infected post-surgical incision or Fournier's Gangrene, under general anaesthesia or regional or field nerve block, including suturing of that wound when performed (Anaes.) (Assist.) </w:t>
            </w:r>
          </w:p>
          <w:p w14:paraId="33F48915" w14:textId="77777777" w:rsidR="00DD2E4B" w:rsidRPr="009F4207" w:rsidRDefault="00DD2E4B">
            <w:pPr>
              <w:tabs>
                <w:tab w:val="left" w:pos="1701"/>
              </w:tabs>
            </w:pPr>
            <w:r w:rsidRPr="009F4207">
              <w:rPr>
                <w:b/>
                <w:sz w:val="20"/>
              </w:rPr>
              <w:t xml:space="preserve">Fee: </w:t>
            </w:r>
            <w:r w:rsidRPr="009F4207">
              <w:t>$357.10</w:t>
            </w:r>
            <w:r w:rsidRPr="009F4207">
              <w:tab/>
            </w:r>
            <w:r w:rsidRPr="009F4207">
              <w:rPr>
                <w:b/>
                <w:sz w:val="20"/>
              </w:rPr>
              <w:t xml:space="preserve">Benefit: </w:t>
            </w:r>
            <w:r w:rsidRPr="009F4207">
              <w:t>75% = $267.85    85% = $303.55</w:t>
            </w:r>
          </w:p>
        </w:tc>
      </w:tr>
      <w:tr w:rsidR="00DD2E4B" w:rsidRPr="009F4207" w14:paraId="0ECC72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8865CA" w14:textId="77777777" w:rsidR="00DD2E4B" w:rsidRPr="009F4207" w:rsidRDefault="00DD2E4B">
            <w:pPr>
              <w:rPr>
                <w:b/>
              </w:rPr>
            </w:pPr>
            <w:r w:rsidRPr="009F4207">
              <w:rPr>
                <w:b/>
              </w:rPr>
              <w:t>Fee</w:t>
            </w:r>
          </w:p>
          <w:p w14:paraId="3DB5ECEB" w14:textId="77777777" w:rsidR="00DD2E4B" w:rsidRPr="009F4207" w:rsidRDefault="00DD2E4B">
            <w:r w:rsidRPr="009F4207">
              <w:t>30026</w:t>
            </w:r>
          </w:p>
        </w:tc>
        <w:tc>
          <w:tcPr>
            <w:tcW w:w="0" w:type="auto"/>
            <w:tcMar>
              <w:top w:w="38" w:type="dxa"/>
              <w:left w:w="38" w:type="dxa"/>
              <w:bottom w:w="38" w:type="dxa"/>
              <w:right w:w="38" w:type="dxa"/>
            </w:tcMar>
            <w:vAlign w:val="bottom"/>
          </w:tcPr>
          <w:p w14:paraId="074EDADA" w14:textId="77777777" w:rsidR="00DD2E4B" w:rsidRPr="009F4207" w:rsidRDefault="00DD2E4B">
            <w:pPr>
              <w:spacing w:after="200"/>
              <w:rPr>
                <w:sz w:val="20"/>
                <w:szCs w:val="20"/>
              </w:rPr>
            </w:pPr>
            <w:r w:rsidRPr="009F4207">
              <w:rPr>
                <w:sz w:val="20"/>
                <w:szCs w:val="20"/>
              </w:rPr>
              <w:t xml:space="preserve">SKIN AND SUBCUTANEOUS TISSUE OR MUCOUS MEMBRANE, REPAIR OF  WOUND OF, other than wound closure at time of surgery, not on face or neck, small (NOT MORE THAN 7 CM LONG), superficial, not being a service to which another item in Group T4 applies (Anaes.) </w:t>
            </w:r>
          </w:p>
          <w:p w14:paraId="772E8AC0" w14:textId="77777777" w:rsidR="00DD2E4B" w:rsidRPr="009F4207" w:rsidRDefault="00DD2E4B">
            <w:r w:rsidRPr="009F4207">
              <w:t>(See para TN.8.6 of explanatory notes to this Category)</w:t>
            </w:r>
          </w:p>
          <w:p w14:paraId="4F8DD25F" w14:textId="77777777" w:rsidR="00DD2E4B" w:rsidRPr="009F4207" w:rsidRDefault="00DD2E4B">
            <w:pPr>
              <w:tabs>
                <w:tab w:val="left" w:pos="1701"/>
              </w:tabs>
            </w:pPr>
            <w:r w:rsidRPr="009F4207">
              <w:rPr>
                <w:b/>
                <w:sz w:val="20"/>
              </w:rPr>
              <w:t xml:space="preserve">Fee: </w:t>
            </w:r>
            <w:r w:rsidRPr="009F4207">
              <w:t>$57.20</w:t>
            </w:r>
            <w:r w:rsidRPr="009F4207">
              <w:tab/>
            </w:r>
            <w:r w:rsidRPr="009F4207">
              <w:rPr>
                <w:b/>
                <w:sz w:val="20"/>
              </w:rPr>
              <w:t xml:space="preserve">Benefit: </w:t>
            </w:r>
            <w:r w:rsidRPr="009F4207">
              <w:t>75% = $42.90    85% = $48.65</w:t>
            </w:r>
          </w:p>
        </w:tc>
      </w:tr>
      <w:tr w:rsidR="00DD2E4B" w:rsidRPr="009F4207" w14:paraId="429AB6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568ED0" w14:textId="77777777" w:rsidR="00DD2E4B" w:rsidRPr="009F4207" w:rsidRDefault="00DD2E4B">
            <w:pPr>
              <w:rPr>
                <w:b/>
              </w:rPr>
            </w:pPr>
            <w:r w:rsidRPr="009F4207">
              <w:rPr>
                <w:b/>
              </w:rPr>
              <w:t>Fee</w:t>
            </w:r>
          </w:p>
          <w:p w14:paraId="17B192DD" w14:textId="77777777" w:rsidR="00DD2E4B" w:rsidRPr="009F4207" w:rsidRDefault="00DD2E4B">
            <w:r w:rsidRPr="009F4207">
              <w:t>30029</w:t>
            </w:r>
          </w:p>
        </w:tc>
        <w:tc>
          <w:tcPr>
            <w:tcW w:w="0" w:type="auto"/>
            <w:tcMar>
              <w:top w:w="38" w:type="dxa"/>
              <w:left w:w="38" w:type="dxa"/>
              <w:bottom w:w="38" w:type="dxa"/>
              <w:right w:w="38" w:type="dxa"/>
            </w:tcMar>
            <w:vAlign w:val="bottom"/>
          </w:tcPr>
          <w:p w14:paraId="125BDED6" w14:textId="77777777" w:rsidR="00DD2E4B" w:rsidRPr="009F4207" w:rsidRDefault="00DD2E4B">
            <w:pPr>
              <w:spacing w:after="200"/>
              <w:rPr>
                <w:sz w:val="20"/>
                <w:szCs w:val="20"/>
              </w:rPr>
            </w:pPr>
            <w:r w:rsidRPr="009F4207">
              <w:rPr>
                <w:sz w:val="20"/>
                <w:szCs w:val="20"/>
              </w:rPr>
              <w:t xml:space="preserve">SKIN AND SUBCUTANEOUS TISSUE OR MUCOUS MEMBRANE, REPAIR OF  WOUND OF, other than wound closure at time of surgery, not on face or neck, small (NOT MORE THAN 7 CM LONG), involving deeper tissue, not being a service to which another item in Group T4 applies (Anaes.) </w:t>
            </w:r>
          </w:p>
          <w:p w14:paraId="69807435" w14:textId="77777777" w:rsidR="00DD2E4B" w:rsidRPr="009F4207" w:rsidRDefault="00DD2E4B">
            <w:r w:rsidRPr="009F4207">
              <w:t>(See para TN.8.6 of explanatory notes to this Category)</w:t>
            </w:r>
          </w:p>
          <w:p w14:paraId="7FF7057E" w14:textId="77777777" w:rsidR="00DD2E4B" w:rsidRPr="009F4207" w:rsidRDefault="00DD2E4B">
            <w:pPr>
              <w:tabs>
                <w:tab w:val="left" w:pos="1701"/>
              </w:tabs>
            </w:pPr>
            <w:r w:rsidRPr="009F4207">
              <w:rPr>
                <w:b/>
                <w:sz w:val="20"/>
              </w:rPr>
              <w:t xml:space="preserve">Fee: </w:t>
            </w:r>
            <w:r w:rsidRPr="009F4207">
              <w:t>$98.60</w:t>
            </w:r>
            <w:r w:rsidRPr="009F4207">
              <w:tab/>
            </w:r>
            <w:r w:rsidRPr="009F4207">
              <w:rPr>
                <w:b/>
                <w:sz w:val="20"/>
              </w:rPr>
              <w:t xml:space="preserve">Benefit: </w:t>
            </w:r>
            <w:r w:rsidRPr="009F4207">
              <w:t>75% = $73.95    85% = $83.85</w:t>
            </w:r>
          </w:p>
        </w:tc>
      </w:tr>
      <w:tr w:rsidR="00DD2E4B" w:rsidRPr="009F4207" w14:paraId="64AF6D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60AC1A" w14:textId="77777777" w:rsidR="00DD2E4B" w:rsidRPr="009F4207" w:rsidRDefault="00DD2E4B">
            <w:pPr>
              <w:rPr>
                <w:b/>
              </w:rPr>
            </w:pPr>
            <w:r w:rsidRPr="009F4207">
              <w:rPr>
                <w:b/>
              </w:rPr>
              <w:t>Fee</w:t>
            </w:r>
          </w:p>
          <w:p w14:paraId="4BB73391" w14:textId="77777777" w:rsidR="00DD2E4B" w:rsidRPr="009F4207" w:rsidRDefault="00DD2E4B">
            <w:r w:rsidRPr="009F4207">
              <w:t>30032</w:t>
            </w:r>
          </w:p>
        </w:tc>
        <w:tc>
          <w:tcPr>
            <w:tcW w:w="0" w:type="auto"/>
            <w:tcMar>
              <w:top w:w="38" w:type="dxa"/>
              <w:left w:w="38" w:type="dxa"/>
              <w:bottom w:w="38" w:type="dxa"/>
              <w:right w:w="38" w:type="dxa"/>
            </w:tcMar>
            <w:vAlign w:val="bottom"/>
          </w:tcPr>
          <w:p w14:paraId="4E421E83" w14:textId="77777777" w:rsidR="00DD2E4B" w:rsidRPr="009F4207" w:rsidRDefault="00DD2E4B">
            <w:pPr>
              <w:spacing w:after="200"/>
              <w:rPr>
                <w:sz w:val="20"/>
                <w:szCs w:val="20"/>
              </w:rPr>
            </w:pPr>
            <w:r w:rsidRPr="009F4207">
              <w:rPr>
                <w:sz w:val="20"/>
                <w:szCs w:val="20"/>
              </w:rPr>
              <w:t xml:space="preserve">SKIN AND SUBCUTANEOUS TISSUE OR MUCOUS MEMBRANE, REPAIR OF  WOUND OF, other than wound closure at time of surgery, on face or neck, small (NOT MORE THAN 7 CM LONG), superficial (Anaes.) </w:t>
            </w:r>
          </w:p>
          <w:p w14:paraId="59996373" w14:textId="77777777" w:rsidR="00DD2E4B" w:rsidRPr="009F4207" w:rsidRDefault="00DD2E4B">
            <w:r w:rsidRPr="009F4207">
              <w:t>(See para TN.8.6 of explanatory notes to this Category)</w:t>
            </w:r>
          </w:p>
          <w:p w14:paraId="6C892723" w14:textId="77777777" w:rsidR="00DD2E4B" w:rsidRPr="009F4207" w:rsidRDefault="00DD2E4B">
            <w:pPr>
              <w:tabs>
                <w:tab w:val="left" w:pos="1701"/>
              </w:tabs>
            </w:pPr>
            <w:r w:rsidRPr="009F4207">
              <w:rPr>
                <w:b/>
                <w:sz w:val="20"/>
              </w:rPr>
              <w:t xml:space="preserve">Fee: </w:t>
            </w:r>
            <w:r w:rsidRPr="009F4207">
              <w:t>$90.30</w:t>
            </w:r>
            <w:r w:rsidRPr="009F4207">
              <w:tab/>
            </w:r>
            <w:r w:rsidRPr="009F4207">
              <w:rPr>
                <w:b/>
                <w:sz w:val="20"/>
              </w:rPr>
              <w:t xml:space="preserve">Benefit: </w:t>
            </w:r>
            <w:r w:rsidRPr="009F4207">
              <w:t>75% = $67.75    85% = $76.80</w:t>
            </w:r>
          </w:p>
        </w:tc>
      </w:tr>
      <w:tr w:rsidR="00DD2E4B" w:rsidRPr="009F4207" w14:paraId="74C017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008839" w14:textId="77777777" w:rsidR="00DD2E4B" w:rsidRPr="009F4207" w:rsidRDefault="00DD2E4B">
            <w:pPr>
              <w:rPr>
                <w:b/>
              </w:rPr>
            </w:pPr>
            <w:r w:rsidRPr="009F4207">
              <w:rPr>
                <w:b/>
              </w:rPr>
              <w:t>Fee</w:t>
            </w:r>
          </w:p>
          <w:p w14:paraId="6476D277" w14:textId="77777777" w:rsidR="00DD2E4B" w:rsidRPr="009F4207" w:rsidRDefault="00DD2E4B">
            <w:r w:rsidRPr="009F4207">
              <w:t>30035</w:t>
            </w:r>
          </w:p>
        </w:tc>
        <w:tc>
          <w:tcPr>
            <w:tcW w:w="0" w:type="auto"/>
            <w:tcMar>
              <w:top w:w="38" w:type="dxa"/>
              <w:left w:w="38" w:type="dxa"/>
              <w:bottom w:w="38" w:type="dxa"/>
              <w:right w:w="38" w:type="dxa"/>
            </w:tcMar>
            <w:vAlign w:val="bottom"/>
          </w:tcPr>
          <w:p w14:paraId="3D74FE51" w14:textId="77777777" w:rsidR="00DD2E4B" w:rsidRPr="009F4207" w:rsidRDefault="00DD2E4B">
            <w:pPr>
              <w:spacing w:after="200"/>
              <w:rPr>
                <w:sz w:val="20"/>
                <w:szCs w:val="20"/>
              </w:rPr>
            </w:pPr>
            <w:r w:rsidRPr="009F4207">
              <w:rPr>
                <w:sz w:val="20"/>
                <w:szCs w:val="20"/>
              </w:rPr>
              <w:t xml:space="preserve">SKIN AND SUBCUTANEOUS TISSUE OR MUCOUS MEMBRANE, REPAIR OF  WOUND OF, other than wound closure at time of surgery, on face or neck, small (NOT MORE THAN 7 CM LONG), involving deeper tissue (Anaes.) </w:t>
            </w:r>
          </w:p>
          <w:p w14:paraId="4C4D3028" w14:textId="77777777" w:rsidR="00DD2E4B" w:rsidRPr="009F4207" w:rsidRDefault="00DD2E4B">
            <w:r w:rsidRPr="009F4207">
              <w:t>(See para TN.8.6 of explanatory notes to this Category)</w:t>
            </w:r>
          </w:p>
          <w:p w14:paraId="483D5A5A" w14:textId="77777777" w:rsidR="00DD2E4B" w:rsidRPr="009F4207" w:rsidRDefault="00DD2E4B">
            <w:pPr>
              <w:tabs>
                <w:tab w:val="left" w:pos="1701"/>
              </w:tabs>
            </w:pPr>
            <w:r w:rsidRPr="009F4207">
              <w:rPr>
                <w:b/>
                <w:sz w:val="20"/>
              </w:rPr>
              <w:t xml:space="preserve">Fee: </w:t>
            </w:r>
            <w:r w:rsidRPr="009F4207">
              <w:t>$128.75</w:t>
            </w:r>
            <w:r w:rsidRPr="009F4207">
              <w:tab/>
            </w:r>
            <w:r w:rsidRPr="009F4207">
              <w:rPr>
                <w:b/>
                <w:sz w:val="20"/>
              </w:rPr>
              <w:t xml:space="preserve">Benefit: </w:t>
            </w:r>
            <w:r w:rsidRPr="009F4207">
              <w:t>75% = $96.60    85% = $109.45</w:t>
            </w:r>
          </w:p>
        </w:tc>
      </w:tr>
      <w:tr w:rsidR="00DD2E4B" w:rsidRPr="009F4207" w14:paraId="7C1F63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44C83A" w14:textId="77777777" w:rsidR="00DD2E4B" w:rsidRPr="009F4207" w:rsidRDefault="00DD2E4B">
            <w:pPr>
              <w:rPr>
                <w:b/>
              </w:rPr>
            </w:pPr>
            <w:r w:rsidRPr="009F4207">
              <w:rPr>
                <w:b/>
              </w:rPr>
              <w:t>Fee</w:t>
            </w:r>
          </w:p>
          <w:p w14:paraId="51C20E32" w14:textId="77777777" w:rsidR="00DD2E4B" w:rsidRPr="009F4207" w:rsidRDefault="00DD2E4B">
            <w:r w:rsidRPr="009F4207">
              <w:t>30038</w:t>
            </w:r>
          </w:p>
        </w:tc>
        <w:tc>
          <w:tcPr>
            <w:tcW w:w="0" w:type="auto"/>
            <w:tcMar>
              <w:top w:w="38" w:type="dxa"/>
              <w:left w:w="38" w:type="dxa"/>
              <w:bottom w:w="38" w:type="dxa"/>
              <w:right w:w="38" w:type="dxa"/>
            </w:tcMar>
            <w:vAlign w:val="bottom"/>
          </w:tcPr>
          <w:p w14:paraId="1CA765B0" w14:textId="77777777" w:rsidR="00DD2E4B" w:rsidRPr="009F4207" w:rsidRDefault="00DD2E4B">
            <w:pPr>
              <w:spacing w:after="200"/>
              <w:rPr>
                <w:sz w:val="20"/>
                <w:szCs w:val="20"/>
              </w:rPr>
            </w:pPr>
            <w:r w:rsidRPr="009F4207">
              <w:rPr>
                <w:sz w:val="20"/>
                <w:szCs w:val="20"/>
              </w:rPr>
              <w:t xml:space="preserve">SKIN AND SUBCUTANEOUS TISSUE OR MUCOUS MEMBRANE, REPAIR OF WOUND OF, other than wound closure at time of surgery, not on face or neck, large (MORE THAN 7 CM LONG), superficial, not being a service to which another item in Group T4 applies (Anaes.) </w:t>
            </w:r>
          </w:p>
          <w:p w14:paraId="5CF4DC64" w14:textId="77777777" w:rsidR="00DD2E4B" w:rsidRPr="009F4207" w:rsidRDefault="00DD2E4B">
            <w:r w:rsidRPr="009F4207">
              <w:lastRenderedPageBreak/>
              <w:t>(See para TN.8.6 of explanatory notes to this Category)</w:t>
            </w:r>
          </w:p>
          <w:p w14:paraId="38B7BECC" w14:textId="77777777" w:rsidR="00DD2E4B" w:rsidRPr="009F4207" w:rsidRDefault="00DD2E4B">
            <w:pPr>
              <w:tabs>
                <w:tab w:val="left" w:pos="1701"/>
              </w:tabs>
            </w:pPr>
            <w:r w:rsidRPr="009F4207">
              <w:rPr>
                <w:b/>
                <w:sz w:val="20"/>
              </w:rPr>
              <w:t xml:space="preserve">Fee: </w:t>
            </w:r>
            <w:r w:rsidRPr="009F4207">
              <w:t>$98.60</w:t>
            </w:r>
            <w:r w:rsidRPr="009F4207">
              <w:tab/>
            </w:r>
            <w:r w:rsidRPr="009F4207">
              <w:rPr>
                <w:b/>
                <w:sz w:val="20"/>
              </w:rPr>
              <w:t xml:space="preserve">Benefit: </w:t>
            </w:r>
            <w:r w:rsidRPr="009F4207">
              <w:t>75% = $73.95    85% = $83.85</w:t>
            </w:r>
          </w:p>
        </w:tc>
      </w:tr>
      <w:tr w:rsidR="00DD2E4B" w:rsidRPr="009F4207" w14:paraId="5939CE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2A228E" w14:textId="77777777" w:rsidR="00DD2E4B" w:rsidRPr="009F4207" w:rsidRDefault="00DD2E4B">
            <w:pPr>
              <w:rPr>
                <w:b/>
              </w:rPr>
            </w:pPr>
            <w:r w:rsidRPr="009F4207">
              <w:rPr>
                <w:b/>
              </w:rPr>
              <w:lastRenderedPageBreak/>
              <w:t>Fee</w:t>
            </w:r>
          </w:p>
          <w:p w14:paraId="7A7C8550" w14:textId="77777777" w:rsidR="00DD2E4B" w:rsidRPr="009F4207" w:rsidRDefault="00DD2E4B">
            <w:r w:rsidRPr="009F4207">
              <w:t>30042</w:t>
            </w:r>
          </w:p>
        </w:tc>
        <w:tc>
          <w:tcPr>
            <w:tcW w:w="0" w:type="auto"/>
            <w:tcMar>
              <w:top w:w="38" w:type="dxa"/>
              <w:left w:w="38" w:type="dxa"/>
              <w:bottom w:w="38" w:type="dxa"/>
              <w:right w:w="38" w:type="dxa"/>
            </w:tcMar>
            <w:vAlign w:val="bottom"/>
          </w:tcPr>
          <w:p w14:paraId="16134534" w14:textId="77777777" w:rsidR="00DD2E4B" w:rsidRPr="009F4207" w:rsidRDefault="00DD2E4B">
            <w:pPr>
              <w:spacing w:after="200"/>
              <w:rPr>
                <w:sz w:val="20"/>
                <w:szCs w:val="20"/>
              </w:rPr>
            </w:pPr>
            <w:r w:rsidRPr="009F4207">
              <w:rPr>
                <w:sz w:val="20"/>
                <w:szCs w:val="20"/>
              </w:rPr>
              <w:t xml:space="preserve">SKIN AND SUBCUTANEOUS TISSUE OR MUCOUS MEMBRANE, REPAIR OF  WOUND OF, other than wound closure at time of surgery, other than on face or neck, large (MORE THAN 7 CM LONG), involving deeper tissue, other than a service to which another item in Group T4 applies (Anaes.) </w:t>
            </w:r>
          </w:p>
          <w:p w14:paraId="7C52882B" w14:textId="77777777" w:rsidR="00DD2E4B" w:rsidRPr="009F4207" w:rsidRDefault="00DD2E4B">
            <w:r w:rsidRPr="009F4207">
              <w:t>(See para TN.8.6 of explanatory notes to this Category)</w:t>
            </w:r>
          </w:p>
          <w:p w14:paraId="053EE73D" w14:textId="77777777" w:rsidR="00DD2E4B" w:rsidRPr="009F4207" w:rsidRDefault="00DD2E4B">
            <w:pPr>
              <w:tabs>
                <w:tab w:val="left" w:pos="1701"/>
              </w:tabs>
            </w:pPr>
            <w:r w:rsidRPr="009F4207">
              <w:rPr>
                <w:b/>
                <w:sz w:val="20"/>
              </w:rPr>
              <w:t xml:space="preserve">Fee: </w:t>
            </w:r>
            <w:r w:rsidRPr="009F4207">
              <w:t>$203.25</w:t>
            </w:r>
            <w:r w:rsidRPr="009F4207">
              <w:tab/>
            </w:r>
            <w:r w:rsidRPr="009F4207">
              <w:rPr>
                <w:b/>
                <w:sz w:val="20"/>
              </w:rPr>
              <w:t xml:space="preserve">Benefit: </w:t>
            </w:r>
            <w:r w:rsidRPr="009F4207">
              <w:t>75% = $152.45    85% = $172.80</w:t>
            </w:r>
          </w:p>
        </w:tc>
      </w:tr>
      <w:tr w:rsidR="00DD2E4B" w:rsidRPr="009F4207" w14:paraId="53EF92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AD24B7" w14:textId="77777777" w:rsidR="00DD2E4B" w:rsidRPr="009F4207" w:rsidRDefault="00DD2E4B">
            <w:pPr>
              <w:rPr>
                <w:b/>
              </w:rPr>
            </w:pPr>
            <w:r w:rsidRPr="009F4207">
              <w:rPr>
                <w:b/>
              </w:rPr>
              <w:t>Fee</w:t>
            </w:r>
          </w:p>
          <w:p w14:paraId="22663CCD" w14:textId="77777777" w:rsidR="00DD2E4B" w:rsidRPr="009F4207" w:rsidRDefault="00DD2E4B">
            <w:r w:rsidRPr="009F4207">
              <w:t>30045</w:t>
            </w:r>
          </w:p>
        </w:tc>
        <w:tc>
          <w:tcPr>
            <w:tcW w:w="0" w:type="auto"/>
            <w:tcMar>
              <w:top w:w="38" w:type="dxa"/>
              <w:left w:w="38" w:type="dxa"/>
              <w:bottom w:w="38" w:type="dxa"/>
              <w:right w:w="38" w:type="dxa"/>
            </w:tcMar>
            <w:vAlign w:val="bottom"/>
          </w:tcPr>
          <w:p w14:paraId="4737406A" w14:textId="77777777" w:rsidR="00DD2E4B" w:rsidRPr="009F4207" w:rsidRDefault="00DD2E4B">
            <w:pPr>
              <w:spacing w:after="200"/>
              <w:rPr>
                <w:sz w:val="20"/>
                <w:szCs w:val="20"/>
              </w:rPr>
            </w:pPr>
            <w:r w:rsidRPr="009F4207">
              <w:rPr>
                <w:sz w:val="20"/>
                <w:szCs w:val="20"/>
              </w:rPr>
              <w:t xml:space="preserve">SKIN AND SUBCUTANEOUS TISSUE OR MUCOUS MEMBRANE, REPAIR OF  WOUND OF, other than wound closure at time of surgery, on face or neck, large (MORE THAN 7 CM LONG), superficial (Anaes.) </w:t>
            </w:r>
          </w:p>
          <w:p w14:paraId="2DAF0856" w14:textId="77777777" w:rsidR="00DD2E4B" w:rsidRPr="009F4207" w:rsidRDefault="00DD2E4B">
            <w:r w:rsidRPr="009F4207">
              <w:t>(See para TN.8.6 of explanatory notes to this Category)</w:t>
            </w:r>
          </w:p>
          <w:p w14:paraId="2EDF9F50" w14:textId="77777777" w:rsidR="00DD2E4B" w:rsidRPr="009F4207" w:rsidRDefault="00DD2E4B">
            <w:pPr>
              <w:tabs>
                <w:tab w:val="left" w:pos="1701"/>
              </w:tabs>
            </w:pPr>
            <w:r w:rsidRPr="009F4207">
              <w:rPr>
                <w:b/>
                <w:sz w:val="20"/>
              </w:rPr>
              <w:t xml:space="preserve">Fee: </w:t>
            </w:r>
            <w:r w:rsidRPr="009F4207">
              <w:t>$128.75</w:t>
            </w:r>
            <w:r w:rsidRPr="009F4207">
              <w:tab/>
            </w:r>
            <w:r w:rsidRPr="009F4207">
              <w:rPr>
                <w:b/>
                <w:sz w:val="20"/>
              </w:rPr>
              <w:t xml:space="preserve">Benefit: </w:t>
            </w:r>
            <w:r w:rsidRPr="009F4207">
              <w:t>75% = $96.60    85% = $109.45</w:t>
            </w:r>
          </w:p>
        </w:tc>
      </w:tr>
      <w:tr w:rsidR="00DD2E4B" w:rsidRPr="009F4207" w14:paraId="0A0330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CAD1C8" w14:textId="77777777" w:rsidR="00DD2E4B" w:rsidRPr="009F4207" w:rsidRDefault="00DD2E4B">
            <w:pPr>
              <w:rPr>
                <w:b/>
              </w:rPr>
            </w:pPr>
            <w:r w:rsidRPr="009F4207">
              <w:rPr>
                <w:b/>
              </w:rPr>
              <w:t>Fee</w:t>
            </w:r>
          </w:p>
          <w:p w14:paraId="07DEBD67" w14:textId="77777777" w:rsidR="00DD2E4B" w:rsidRPr="009F4207" w:rsidRDefault="00DD2E4B">
            <w:r w:rsidRPr="009F4207">
              <w:t>30049</w:t>
            </w:r>
          </w:p>
        </w:tc>
        <w:tc>
          <w:tcPr>
            <w:tcW w:w="0" w:type="auto"/>
            <w:tcMar>
              <w:top w:w="38" w:type="dxa"/>
              <w:left w:w="38" w:type="dxa"/>
              <w:bottom w:w="38" w:type="dxa"/>
              <w:right w:w="38" w:type="dxa"/>
            </w:tcMar>
            <w:vAlign w:val="bottom"/>
          </w:tcPr>
          <w:p w14:paraId="0714C06F" w14:textId="77777777" w:rsidR="00DD2E4B" w:rsidRPr="009F4207" w:rsidRDefault="00DD2E4B">
            <w:pPr>
              <w:spacing w:after="200"/>
              <w:rPr>
                <w:sz w:val="20"/>
                <w:szCs w:val="20"/>
              </w:rPr>
            </w:pPr>
            <w:r w:rsidRPr="009F4207">
              <w:rPr>
                <w:sz w:val="20"/>
                <w:szCs w:val="20"/>
              </w:rPr>
              <w:t xml:space="preserve">SKIN AND SUBCUTANEOUS TISSUE OR MUCOUS MEMBRANE, REPAIR OF  WOUND OF, other than wound closure at time of surgery, on face or neck, large (MORE THAN 7 CM LONG), involving deeper tissue (Anaes.) </w:t>
            </w:r>
          </w:p>
          <w:p w14:paraId="422715A6" w14:textId="77777777" w:rsidR="00DD2E4B" w:rsidRPr="009F4207" w:rsidRDefault="00DD2E4B">
            <w:r w:rsidRPr="009F4207">
              <w:t>(See para TN.8.6 of explanatory notes to this Category)</w:t>
            </w:r>
          </w:p>
          <w:p w14:paraId="70766B67" w14:textId="77777777" w:rsidR="00DD2E4B" w:rsidRPr="009F4207" w:rsidRDefault="00DD2E4B">
            <w:pPr>
              <w:tabs>
                <w:tab w:val="left" w:pos="1701"/>
              </w:tabs>
            </w:pPr>
            <w:r w:rsidRPr="009F4207">
              <w:rPr>
                <w:b/>
                <w:sz w:val="20"/>
              </w:rPr>
              <w:t xml:space="preserve">Fee: </w:t>
            </w:r>
            <w:r w:rsidRPr="009F4207">
              <w:t>$203.25</w:t>
            </w:r>
            <w:r w:rsidRPr="009F4207">
              <w:tab/>
            </w:r>
            <w:r w:rsidRPr="009F4207">
              <w:rPr>
                <w:b/>
                <w:sz w:val="20"/>
              </w:rPr>
              <w:t xml:space="preserve">Benefit: </w:t>
            </w:r>
            <w:r w:rsidRPr="009F4207">
              <w:t>75% = $152.45    85% = $172.80</w:t>
            </w:r>
          </w:p>
        </w:tc>
      </w:tr>
      <w:tr w:rsidR="00DD2E4B" w:rsidRPr="009F4207" w14:paraId="02E0B7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573046" w14:textId="77777777" w:rsidR="00DD2E4B" w:rsidRPr="009F4207" w:rsidRDefault="00DD2E4B">
            <w:pPr>
              <w:rPr>
                <w:b/>
              </w:rPr>
            </w:pPr>
            <w:r w:rsidRPr="009F4207">
              <w:rPr>
                <w:b/>
              </w:rPr>
              <w:t>Fee</w:t>
            </w:r>
          </w:p>
          <w:p w14:paraId="26E3C732" w14:textId="77777777" w:rsidR="00DD2E4B" w:rsidRPr="009F4207" w:rsidRDefault="00DD2E4B">
            <w:r w:rsidRPr="009F4207">
              <w:t>30052</w:t>
            </w:r>
          </w:p>
        </w:tc>
        <w:tc>
          <w:tcPr>
            <w:tcW w:w="0" w:type="auto"/>
            <w:tcMar>
              <w:top w:w="38" w:type="dxa"/>
              <w:left w:w="38" w:type="dxa"/>
              <w:bottom w:w="38" w:type="dxa"/>
              <w:right w:w="38" w:type="dxa"/>
            </w:tcMar>
            <w:vAlign w:val="bottom"/>
          </w:tcPr>
          <w:p w14:paraId="0B5D93DF" w14:textId="77777777" w:rsidR="00DD2E4B" w:rsidRPr="009F4207" w:rsidRDefault="00DD2E4B">
            <w:pPr>
              <w:spacing w:after="200"/>
              <w:rPr>
                <w:sz w:val="20"/>
                <w:szCs w:val="20"/>
              </w:rPr>
            </w:pPr>
            <w:r w:rsidRPr="009F4207">
              <w:rPr>
                <w:sz w:val="20"/>
                <w:szCs w:val="20"/>
              </w:rPr>
              <w:t xml:space="preserve">FULL THICKNESS LACERATION OF EAR, EYELID, NOSE OR LIP, repair of, with accurate apposition of each layer of tissue (Anaes.) (Assist.) </w:t>
            </w:r>
          </w:p>
          <w:p w14:paraId="1FFE8929" w14:textId="77777777" w:rsidR="00DD2E4B" w:rsidRPr="009F4207" w:rsidRDefault="00DD2E4B">
            <w:pPr>
              <w:tabs>
                <w:tab w:val="left" w:pos="1701"/>
              </w:tabs>
            </w:pPr>
            <w:r w:rsidRPr="009F4207">
              <w:rPr>
                <w:b/>
                <w:sz w:val="20"/>
              </w:rPr>
              <w:t xml:space="preserve">Fee: </w:t>
            </w:r>
            <w:r w:rsidRPr="009F4207">
              <w:t>$278.15</w:t>
            </w:r>
            <w:r w:rsidRPr="009F4207">
              <w:tab/>
            </w:r>
            <w:r w:rsidRPr="009F4207">
              <w:rPr>
                <w:b/>
                <w:sz w:val="20"/>
              </w:rPr>
              <w:t xml:space="preserve">Benefit: </w:t>
            </w:r>
            <w:r w:rsidRPr="009F4207">
              <w:t>75% = $208.65    85% = $236.45</w:t>
            </w:r>
          </w:p>
        </w:tc>
      </w:tr>
      <w:tr w:rsidR="00DD2E4B" w:rsidRPr="009F4207" w14:paraId="549974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F5E9AA" w14:textId="77777777" w:rsidR="00DD2E4B" w:rsidRPr="009F4207" w:rsidRDefault="00DD2E4B">
            <w:pPr>
              <w:rPr>
                <w:b/>
              </w:rPr>
            </w:pPr>
            <w:r w:rsidRPr="009F4207">
              <w:rPr>
                <w:b/>
              </w:rPr>
              <w:t>Fee</w:t>
            </w:r>
          </w:p>
          <w:p w14:paraId="5211D8FB" w14:textId="77777777" w:rsidR="00DD2E4B" w:rsidRPr="009F4207" w:rsidRDefault="00DD2E4B">
            <w:r w:rsidRPr="009F4207">
              <w:t>30055</w:t>
            </w:r>
          </w:p>
        </w:tc>
        <w:tc>
          <w:tcPr>
            <w:tcW w:w="0" w:type="auto"/>
            <w:tcMar>
              <w:top w:w="38" w:type="dxa"/>
              <w:left w:w="38" w:type="dxa"/>
              <w:bottom w:w="38" w:type="dxa"/>
              <w:right w:w="38" w:type="dxa"/>
            </w:tcMar>
            <w:vAlign w:val="bottom"/>
          </w:tcPr>
          <w:p w14:paraId="11BDE4D5" w14:textId="77777777" w:rsidR="00DD2E4B" w:rsidRPr="009F4207" w:rsidRDefault="00DD2E4B">
            <w:pPr>
              <w:spacing w:after="200"/>
              <w:rPr>
                <w:sz w:val="20"/>
                <w:szCs w:val="20"/>
              </w:rPr>
            </w:pPr>
            <w:r w:rsidRPr="009F4207">
              <w:rPr>
                <w:sz w:val="20"/>
                <w:szCs w:val="20"/>
              </w:rPr>
              <w:t xml:space="preserve">Wounds, dressing of, under general, regional or intravenous sedation, with or without removal of sutures, other than a service associated with a service to which another item in this Group applies (Anaes.) </w:t>
            </w:r>
          </w:p>
          <w:p w14:paraId="3D006E6F" w14:textId="77777777" w:rsidR="00DD2E4B" w:rsidRPr="009F4207" w:rsidRDefault="00DD2E4B">
            <w:pPr>
              <w:tabs>
                <w:tab w:val="left" w:pos="1701"/>
              </w:tabs>
            </w:pPr>
            <w:r w:rsidRPr="009F4207">
              <w:rPr>
                <w:b/>
                <w:sz w:val="20"/>
              </w:rPr>
              <w:t xml:space="preserve">Fee: </w:t>
            </w:r>
            <w:r w:rsidRPr="009F4207">
              <w:t>$81.00</w:t>
            </w:r>
            <w:r w:rsidRPr="009F4207">
              <w:tab/>
            </w:r>
            <w:r w:rsidRPr="009F4207">
              <w:rPr>
                <w:b/>
                <w:sz w:val="20"/>
              </w:rPr>
              <w:t xml:space="preserve">Benefit: </w:t>
            </w:r>
            <w:r w:rsidRPr="009F4207">
              <w:t>75% = $60.75    85% = $68.85</w:t>
            </w:r>
          </w:p>
        </w:tc>
      </w:tr>
      <w:tr w:rsidR="00DD2E4B" w:rsidRPr="009F4207" w14:paraId="502EE6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250247" w14:textId="77777777" w:rsidR="00DD2E4B" w:rsidRPr="009F4207" w:rsidRDefault="00DD2E4B">
            <w:pPr>
              <w:rPr>
                <w:b/>
              </w:rPr>
            </w:pPr>
            <w:r w:rsidRPr="009F4207">
              <w:rPr>
                <w:b/>
              </w:rPr>
              <w:t>Fee</w:t>
            </w:r>
          </w:p>
          <w:p w14:paraId="0CD515EB" w14:textId="77777777" w:rsidR="00DD2E4B" w:rsidRPr="009F4207" w:rsidRDefault="00DD2E4B">
            <w:r w:rsidRPr="009F4207">
              <w:t>30058</w:t>
            </w:r>
          </w:p>
        </w:tc>
        <w:tc>
          <w:tcPr>
            <w:tcW w:w="0" w:type="auto"/>
            <w:tcMar>
              <w:top w:w="38" w:type="dxa"/>
              <w:left w:w="38" w:type="dxa"/>
              <w:bottom w:w="38" w:type="dxa"/>
              <w:right w:w="38" w:type="dxa"/>
            </w:tcMar>
            <w:vAlign w:val="bottom"/>
          </w:tcPr>
          <w:p w14:paraId="65B68DB8" w14:textId="77777777" w:rsidR="00DD2E4B" w:rsidRPr="009F4207" w:rsidRDefault="00DD2E4B">
            <w:pPr>
              <w:spacing w:after="200"/>
              <w:rPr>
                <w:sz w:val="20"/>
                <w:szCs w:val="20"/>
              </w:rPr>
            </w:pPr>
            <w:r w:rsidRPr="009F4207">
              <w:rPr>
                <w:sz w:val="20"/>
                <w:szCs w:val="20"/>
              </w:rPr>
              <w:t xml:space="preserve">POSTOPERATIVE HAEMORRHAGE, control of, under general anaesthesia, as an independent procedure (Anaes.) </w:t>
            </w:r>
          </w:p>
          <w:p w14:paraId="2767B246" w14:textId="77777777" w:rsidR="00DD2E4B" w:rsidRPr="009F4207" w:rsidRDefault="00DD2E4B">
            <w:pPr>
              <w:tabs>
                <w:tab w:val="left" w:pos="1701"/>
              </w:tabs>
            </w:pPr>
            <w:r w:rsidRPr="009F4207">
              <w:rPr>
                <w:b/>
                <w:sz w:val="20"/>
              </w:rPr>
              <w:t xml:space="preserve">Fee: </w:t>
            </w:r>
            <w:r w:rsidRPr="009F4207">
              <w:t>$158.10</w:t>
            </w:r>
            <w:r w:rsidRPr="009F4207">
              <w:tab/>
            </w:r>
            <w:r w:rsidRPr="009F4207">
              <w:rPr>
                <w:b/>
                <w:sz w:val="20"/>
              </w:rPr>
              <w:t xml:space="preserve">Benefit: </w:t>
            </w:r>
            <w:r w:rsidRPr="009F4207">
              <w:t>75% = $118.60    85% = $134.40</w:t>
            </w:r>
          </w:p>
        </w:tc>
      </w:tr>
      <w:tr w:rsidR="00DD2E4B" w:rsidRPr="009F4207" w14:paraId="091997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4E53E9" w14:textId="77777777" w:rsidR="00DD2E4B" w:rsidRPr="009F4207" w:rsidRDefault="00DD2E4B">
            <w:pPr>
              <w:rPr>
                <w:b/>
              </w:rPr>
            </w:pPr>
            <w:r w:rsidRPr="009F4207">
              <w:rPr>
                <w:b/>
              </w:rPr>
              <w:t>Fee</w:t>
            </w:r>
          </w:p>
          <w:p w14:paraId="01F5D216" w14:textId="77777777" w:rsidR="00DD2E4B" w:rsidRPr="009F4207" w:rsidRDefault="00DD2E4B">
            <w:r w:rsidRPr="009F4207">
              <w:t>30061</w:t>
            </w:r>
          </w:p>
        </w:tc>
        <w:tc>
          <w:tcPr>
            <w:tcW w:w="0" w:type="auto"/>
            <w:tcMar>
              <w:top w:w="38" w:type="dxa"/>
              <w:left w:w="38" w:type="dxa"/>
              <w:bottom w:w="38" w:type="dxa"/>
              <w:right w:w="38" w:type="dxa"/>
            </w:tcMar>
            <w:vAlign w:val="bottom"/>
          </w:tcPr>
          <w:p w14:paraId="4E89518F" w14:textId="77777777" w:rsidR="00DD2E4B" w:rsidRPr="009F4207" w:rsidRDefault="00DD2E4B">
            <w:pPr>
              <w:spacing w:after="200"/>
              <w:rPr>
                <w:sz w:val="20"/>
                <w:szCs w:val="20"/>
              </w:rPr>
            </w:pPr>
            <w:r w:rsidRPr="009F4207">
              <w:rPr>
                <w:sz w:val="20"/>
                <w:szCs w:val="20"/>
              </w:rPr>
              <w:t xml:space="preserve">SUPERFICIAL FOREIGN BODY, REMOVAL OF, (including from cornea or sclera), as an independent procedure (Anaes.) </w:t>
            </w:r>
          </w:p>
          <w:p w14:paraId="050AC44E" w14:textId="77777777" w:rsidR="00DD2E4B" w:rsidRPr="009F4207" w:rsidRDefault="00DD2E4B">
            <w:pPr>
              <w:tabs>
                <w:tab w:val="left" w:pos="1701"/>
              </w:tabs>
            </w:pPr>
            <w:r w:rsidRPr="009F4207">
              <w:rPr>
                <w:b/>
                <w:sz w:val="20"/>
              </w:rPr>
              <w:t xml:space="preserve">Fee: </w:t>
            </w:r>
            <w:r w:rsidRPr="009F4207">
              <w:t>$25.75</w:t>
            </w:r>
            <w:r w:rsidRPr="009F4207">
              <w:tab/>
            </w:r>
            <w:r w:rsidRPr="009F4207">
              <w:rPr>
                <w:b/>
                <w:sz w:val="20"/>
              </w:rPr>
              <w:t xml:space="preserve">Benefit: </w:t>
            </w:r>
            <w:r w:rsidRPr="009F4207">
              <w:t>75% = $19.35    85% = $21.90</w:t>
            </w:r>
          </w:p>
        </w:tc>
      </w:tr>
      <w:tr w:rsidR="00DD2E4B" w:rsidRPr="009F4207" w14:paraId="1A1E6C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CDB924" w14:textId="77777777" w:rsidR="00DD2E4B" w:rsidRPr="009F4207" w:rsidRDefault="00DD2E4B">
            <w:pPr>
              <w:rPr>
                <w:b/>
              </w:rPr>
            </w:pPr>
            <w:r w:rsidRPr="009F4207">
              <w:rPr>
                <w:b/>
              </w:rPr>
              <w:t>Fee</w:t>
            </w:r>
          </w:p>
          <w:p w14:paraId="304469F4" w14:textId="77777777" w:rsidR="00DD2E4B" w:rsidRPr="009F4207" w:rsidRDefault="00DD2E4B">
            <w:r w:rsidRPr="009F4207">
              <w:t>30062</w:t>
            </w:r>
          </w:p>
        </w:tc>
        <w:tc>
          <w:tcPr>
            <w:tcW w:w="0" w:type="auto"/>
            <w:tcMar>
              <w:top w:w="38" w:type="dxa"/>
              <w:left w:w="38" w:type="dxa"/>
              <w:bottom w:w="38" w:type="dxa"/>
              <w:right w:w="38" w:type="dxa"/>
            </w:tcMar>
            <w:vAlign w:val="bottom"/>
          </w:tcPr>
          <w:p w14:paraId="4BA1813E" w14:textId="77777777" w:rsidR="00DD2E4B" w:rsidRPr="009F4207" w:rsidRDefault="00DD2E4B">
            <w:pPr>
              <w:spacing w:after="200"/>
              <w:rPr>
                <w:sz w:val="20"/>
                <w:szCs w:val="20"/>
              </w:rPr>
            </w:pPr>
            <w:r w:rsidRPr="009F4207">
              <w:rPr>
                <w:sz w:val="20"/>
                <w:szCs w:val="20"/>
              </w:rPr>
              <w:t xml:space="preserve">Etonogestrel subcutaneous implant, removal of, as an independent procedure (Anaes.) </w:t>
            </w:r>
          </w:p>
          <w:p w14:paraId="0DE80BEE" w14:textId="77777777" w:rsidR="00DD2E4B" w:rsidRPr="009F4207" w:rsidRDefault="00DD2E4B">
            <w:pPr>
              <w:tabs>
                <w:tab w:val="left" w:pos="1701"/>
              </w:tabs>
            </w:pPr>
            <w:r w:rsidRPr="009F4207">
              <w:rPr>
                <w:b/>
                <w:sz w:val="20"/>
              </w:rPr>
              <w:t xml:space="preserve">Fee: </w:t>
            </w:r>
            <w:r w:rsidRPr="009F4207">
              <w:t>$66.50</w:t>
            </w:r>
            <w:r w:rsidRPr="009F4207">
              <w:tab/>
            </w:r>
            <w:r w:rsidRPr="009F4207">
              <w:rPr>
                <w:b/>
                <w:sz w:val="20"/>
              </w:rPr>
              <w:t xml:space="preserve">Benefit: </w:t>
            </w:r>
            <w:r w:rsidRPr="009F4207">
              <w:t>75% = $49.90    85% = $56.55</w:t>
            </w:r>
          </w:p>
        </w:tc>
      </w:tr>
      <w:tr w:rsidR="00DD2E4B" w:rsidRPr="009F4207" w14:paraId="245590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2A9A7B" w14:textId="77777777" w:rsidR="00DD2E4B" w:rsidRPr="009F4207" w:rsidRDefault="00DD2E4B">
            <w:pPr>
              <w:rPr>
                <w:b/>
              </w:rPr>
            </w:pPr>
            <w:r w:rsidRPr="009F4207">
              <w:rPr>
                <w:b/>
              </w:rPr>
              <w:t>Fee</w:t>
            </w:r>
          </w:p>
          <w:p w14:paraId="29751702" w14:textId="77777777" w:rsidR="00DD2E4B" w:rsidRPr="009F4207" w:rsidRDefault="00DD2E4B">
            <w:r w:rsidRPr="009F4207">
              <w:t>30064</w:t>
            </w:r>
          </w:p>
        </w:tc>
        <w:tc>
          <w:tcPr>
            <w:tcW w:w="0" w:type="auto"/>
            <w:tcMar>
              <w:top w:w="38" w:type="dxa"/>
              <w:left w:w="38" w:type="dxa"/>
              <w:bottom w:w="38" w:type="dxa"/>
              <w:right w:w="38" w:type="dxa"/>
            </w:tcMar>
            <w:vAlign w:val="bottom"/>
          </w:tcPr>
          <w:p w14:paraId="0C0075A8" w14:textId="77777777" w:rsidR="00DD2E4B" w:rsidRPr="009F4207" w:rsidRDefault="00DD2E4B">
            <w:pPr>
              <w:spacing w:after="200"/>
              <w:rPr>
                <w:sz w:val="20"/>
                <w:szCs w:val="20"/>
              </w:rPr>
            </w:pPr>
            <w:r w:rsidRPr="009F4207">
              <w:rPr>
                <w:sz w:val="20"/>
                <w:szCs w:val="20"/>
              </w:rPr>
              <w:t xml:space="preserve">SUBCUTANEOUS FOREIGN BODY, removal of, requiring incision and exploration, including closure of wound if performed, as an independent procedure (Anaes.) </w:t>
            </w:r>
          </w:p>
          <w:p w14:paraId="08AE5DEA" w14:textId="77777777" w:rsidR="00DD2E4B" w:rsidRPr="009F4207" w:rsidRDefault="00DD2E4B">
            <w:pPr>
              <w:tabs>
                <w:tab w:val="left" w:pos="1701"/>
              </w:tabs>
            </w:pPr>
            <w:r w:rsidRPr="009F4207">
              <w:rPr>
                <w:b/>
                <w:sz w:val="20"/>
              </w:rPr>
              <w:t xml:space="preserve">Fee: </w:t>
            </w:r>
            <w:r w:rsidRPr="009F4207">
              <w:t>$120.35</w:t>
            </w:r>
            <w:r w:rsidRPr="009F4207">
              <w:tab/>
            </w:r>
            <w:r w:rsidRPr="009F4207">
              <w:rPr>
                <w:b/>
                <w:sz w:val="20"/>
              </w:rPr>
              <w:t xml:space="preserve">Benefit: </w:t>
            </w:r>
            <w:r w:rsidRPr="009F4207">
              <w:t>75% = $90.30    85% = $102.30</w:t>
            </w:r>
          </w:p>
        </w:tc>
      </w:tr>
      <w:tr w:rsidR="00DD2E4B" w:rsidRPr="009F4207" w14:paraId="627362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863B32" w14:textId="77777777" w:rsidR="00DD2E4B" w:rsidRPr="009F4207" w:rsidRDefault="00DD2E4B">
            <w:pPr>
              <w:rPr>
                <w:b/>
              </w:rPr>
            </w:pPr>
            <w:r w:rsidRPr="009F4207">
              <w:rPr>
                <w:b/>
              </w:rPr>
              <w:t>Fee</w:t>
            </w:r>
          </w:p>
          <w:p w14:paraId="1599A969" w14:textId="77777777" w:rsidR="00DD2E4B" w:rsidRPr="009F4207" w:rsidRDefault="00DD2E4B">
            <w:r w:rsidRPr="009F4207">
              <w:t>30068</w:t>
            </w:r>
          </w:p>
        </w:tc>
        <w:tc>
          <w:tcPr>
            <w:tcW w:w="0" w:type="auto"/>
            <w:tcMar>
              <w:top w:w="38" w:type="dxa"/>
              <w:left w:w="38" w:type="dxa"/>
              <w:bottom w:w="38" w:type="dxa"/>
              <w:right w:w="38" w:type="dxa"/>
            </w:tcMar>
            <w:vAlign w:val="bottom"/>
          </w:tcPr>
          <w:p w14:paraId="4304D61F" w14:textId="77777777" w:rsidR="00DD2E4B" w:rsidRPr="009F4207" w:rsidRDefault="00DD2E4B">
            <w:pPr>
              <w:spacing w:after="200"/>
              <w:rPr>
                <w:sz w:val="20"/>
                <w:szCs w:val="20"/>
              </w:rPr>
            </w:pPr>
            <w:r w:rsidRPr="009F4207">
              <w:rPr>
                <w:sz w:val="20"/>
                <w:szCs w:val="20"/>
              </w:rPr>
              <w:t xml:space="preserve">FOREIGN BODY IN MUSCLE, TENDON OR OTHER DEEP TISSUE, removal of, as an independent procedure (Anaes.) (Assist.) </w:t>
            </w:r>
          </w:p>
          <w:p w14:paraId="2B97325A" w14:textId="77777777" w:rsidR="00DD2E4B" w:rsidRPr="009F4207" w:rsidRDefault="00DD2E4B">
            <w:pPr>
              <w:tabs>
                <w:tab w:val="left" w:pos="1701"/>
              </w:tabs>
            </w:pPr>
            <w:r w:rsidRPr="009F4207">
              <w:rPr>
                <w:b/>
                <w:sz w:val="20"/>
              </w:rPr>
              <w:t xml:space="preserve">Fee: </w:t>
            </w:r>
            <w:r w:rsidRPr="009F4207">
              <w:t>$303.15</w:t>
            </w:r>
            <w:r w:rsidRPr="009F4207">
              <w:tab/>
            </w:r>
            <w:r w:rsidRPr="009F4207">
              <w:rPr>
                <w:b/>
                <w:sz w:val="20"/>
              </w:rPr>
              <w:t xml:space="preserve">Benefit: </w:t>
            </w:r>
            <w:r w:rsidRPr="009F4207">
              <w:t>75% = $227.40    85% = $257.70</w:t>
            </w:r>
          </w:p>
        </w:tc>
      </w:tr>
      <w:tr w:rsidR="00DD2E4B" w:rsidRPr="009F4207" w14:paraId="57672A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9BED0A" w14:textId="77777777" w:rsidR="00DD2E4B" w:rsidRPr="009F4207" w:rsidRDefault="00DD2E4B">
            <w:pPr>
              <w:rPr>
                <w:b/>
              </w:rPr>
            </w:pPr>
            <w:r w:rsidRPr="009F4207">
              <w:rPr>
                <w:b/>
              </w:rPr>
              <w:lastRenderedPageBreak/>
              <w:t>Fee</w:t>
            </w:r>
          </w:p>
          <w:p w14:paraId="1BE19311" w14:textId="77777777" w:rsidR="00DD2E4B" w:rsidRPr="009F4207" w:rsidRDefault="00DD2E4B">
            <w:r w:rsidRPr="009F4207">
              <w:t>30071</w:t>
            </w:r>
          </w:p>
        </w:tc>
        <w:tc>
          <w:tcPr>
            <w:tcW w:w="0" w:type="auto"/>
            <w:tcMar>
              <w:top w:w="38" w:type="dxa"/>
              <w:left w:w="38" w:type="dxa"/>
              <w:bottom w:w="38" w:type="dxa"/>
              <w:right w:w="38" w:type="dxa"/>
            </w:tcMar>
            <w:vAlign w:val="bottom"/>
          </w:tcPr>
          <w:p w14:paraId="37D3C586" w14:textId="77777777" w:rsidR="00DD2E4B" w:rsidRPr="009F4207" w:rsidRDefault="00DD2E4B">
            <w:pPr>
              <w:spacing w:after="200"/>
              <w:rPr>
                <w:sz w:val="20"/>
                <w:szCs w:val="20"/>
              </w:rPr>
            </w:pPr>
            <w:r w:rsidRPr="009F4207">
              <w:rPr>
                <w:sz w:val="20"/>
                <w:szCs w:val="20"/>
              </w:rPr>
              <w:t xml:space="preserve">Diagnostic biopsy of skin, as an independent procedure, if the biopsy specimen is sent for pathological examination (Anaes.) </w:t>
            </w:r>
          </w:p>
          <w:p w14:paraId="524D710F" w14:textId="77777777" w:rsidR="00DD2E4B" w:rsidRPr="009F4207" w:rsidRDefault="00DD2E4B">
            <w:r w:rsidRPr="009F4207">
              <w:t>(See para TN.8.7 of explanatory notes to this Category)</w:t>
            </w:r>
          </w:p>
          <w:p w14:paraId="7FF71BF2" w14:textId="77777777" w:rsidR="00DD2E4B" w:rsidRPr="009F4207" w:rsidRDefault="00DD2E4B">
            <w:pPr>
              <w:tabs>
                <w:tab w:val="left" w:pos="1701"/>
              </w:tabs>
              <w:rPr>
                <w:b/>
                <w:sz w:val="20"/>
              </w:rPr>
            </w:pPr>
            <w:r w:rsidRPr="009F4207">
              <w:rPr>
                <w:b/>
                <w:sz w:val="20"/>
              </w:rPr>
              <w:t xml:space="preserve">Fee: </w:t>
            </w:r>
            <w:r w:rsidRPr="009F4207">
              <w:t>$57.20</w:t>
            </w:r>
            <w:r w:rsidRPr="009F4207">
              <w:tab/>
            </w:r>
            <w:r w:rsidRPr="009F4207">
              <w:rPr>
                <w:b/>
                <w:sz w:val="20"/>
              </w:rPr>
              <w:t xml:space="preserve">Benefit: </w:t>
            </w:r>
            <w:r w:rsidRPr="009F4207">
              <w:t>75% = $42.90    85% = $48.65</w:t>
            </w:r>
          </w:p>
          <w:p w14:paraId="45F80867" w14:textId="77777777" w:rsidR="00DD2E4B" w:rsidRPr="009F4207" w:rsidRDefault="00DD2E4B">
            <w:pPr>
              <w:tabs>
                <w:tab w:val="left" w:pos="1701"/>
              </w:tabs>
            </w:pPr>
            <w:r w:rsidRPr="009F4207">
              <w:rPr>
                <w:b/>
                <w:sz w:val="20"/>
              </w:rPr>
              <w:t xml:space="preserve">Extended Medicare Safety Net Cap: </w:t>
            </w:r>
            <w:r w:rsidRPr="009F4207">
              <w:t>$45.80</w:t>
            </w:r>
          </w:p>
        </w:tc>
      </w:tr>
      <w:tr w:rsidR="00DD2E4B" w:rsidRPr="009F4207" w14:paraId="146E69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C58F11" w14:textId="77777777" w:rsidR="00DD2E4B" w:rsidRPr="009F4207" w:rsidRDefault="00DD2E4B">
            <w:pPr>
              <w:rPr>
                <w:b/>
              </w:rPr>
            </w:pPr>
            <w:r w:rsidRPr="009F4207">
              <w:rPr>
                <w:b/>
              </w:rPr>
              <w:t>Fee</w:t>
            </w:r>
          </w:p>
          <w:p w14:paraId="550E3E31" w14:textId="77777777" w:rsidR="00DD2E4B" w:rsidRPr="009F4207" w:rsidRDefault="00DD2E4B">
            <w:r w:rsidRPr="009F4207">
              <w:t>30072</w:t>
            </w:r>
          </w:p>
        </w:tc>
        <w:tc>
          <w:tcPr>
            <w:tcW w:w="0" w:type="auto"/>
            <w:tcMar>
              <w:top w:w="38" w:type="dxa"/>
              <w:left w:w="38" w:type="dxa"/>
              <w:bottom w:w="38" w:type="dxa"/>
              <w:right w:w="38" w:type="dxa"/>
            </w:tcMar>
            <w:vAlign w:val="bottom"/>
          </w:tcPr>
          <w:p w14:paraId="1E74AE6D" w14:textId="77777777" w:rsidR="00DD2E4B" w:rsidRPr="009F4207" w:rsidRDefault="00DD2E4B">
            <w:pPr>
              <w:spacing w:after="200"/>
              <w:rPr>
                <w:sz w:val="20"/>
                <w:szCs w:val="20"/>
              </w:rPr>
            </w:pPr>
            <w:r w:rsidRPr="009F4207">
              <w:rPr>
                <w:sz w:val="20"/>
                <w:szCs w:val="20"/>
              </w:rPr>
              <w:t xml:space="preserve">Diagnostic biopsy of mucous membrane, as an independent procedure, if the biopsy specimen is sent for pathological examination (Anaes.) </w:t>
            </w:r>
          </w:p>
          <w:p w14:paraId="7D545027" w14:textId="77777777" w:rsidR="00DD2E4B" w:rsidRPr="009F4207" w:rsidRDefault="00DD2E4B">
            <w:r w:rsidRPr="009F4207">
              <w:t>(See para TN.8.7 of explanatory notes to this Category)</w:t>
            </w:r>
          </w:p>
          <w:p w14:paraId="2693F017" w14:textId="77777777" w:rsidR="00DD2E4B" w:rsidRPr="009F4207" w:rsidRDefault="00DD2E4B">
            <w:pPr>
              <w:tabs>
                <w:tab w:val="left" w:pos="1701"/>
              </w:tabs>
            </w:pPr>
            <w:r w:rsidRPr="009F4207">
              <w:rPr>
                <w:b/>
                <w:sz w:val="20"/>
              </w:rPr>
              <w:t xml:space="preserve">Fee: </w:t>
            </w:r>
            <w:r w:rsidRPr="009F4207">
              <w:t>$57.20</w:t>
            </w:r>
            <w:r w:rsidRPr="009F4207">
              <w:tab/>
            </w:r>
            <w:r w:rsidRPr="009F4207">
              <w:rPr>
                <w:b/>
                <w:sz w:val="20"/>
              </w:rPr>
              <w:t xml:space="preserve">Benefit: </w:t>
            </w:r>
            <w:r w:rsidRPr="009F4207">
              <w:t>75% = $42.90    85% = $48.65</w:t>
            </w:r>
          </w:p>
        </w:tc>
      </w:tr>
      <w:tr w:rsidR="00DD2E4B" w:rsidRPr="009F4207" w14:paraId="2092BF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BF7CF1" w14:textId="77777777" w:rsidR="00DD2E4B" w:rsidRPr="009F4207" w:rsidRDefault="00DD2E4B">
            <w:pPr>
              <w:rPr>
                <w:b/>
              </w:rPr>
            </w:pPr>
            <w:r w:rsidRPr="009F4207">
              <w:rPr>
                <w:b/>
              </w:rPr>
              <w:t>Fee</w:t>
            </w:r>
          </w:p>
          <w:p w14:paraId="4F29161F" w14:textId="77777777" w:rsidR="00DD2E4B" w:rsidRPr="009F4207" w:rsidRDefault="00DD2E4B">
            <w:r w:rsidRPr="009F4207">
              <w:t>30075</w:t>
            </w:r>
          </w:p>
        </w:tc>
        <w:tc>
          <w:tcPr>
            <w:tcW w:w="0" w:type="auto"/>
            <w:tcMar>
              <w:top w:w="38" w:type="dxa"/>
              <w:left w:w="38" w:type="dxa"/>
              <w:bottom w:w="38" w:type="dxa"/>
              <w:right w:w="38" w:type="dxa"/>
            </w:tcMar>
            <w:vAlign w:val="bottom"/>
          </w:tcPr>
          <w:p w14:paraId="764284AA" w14:textId="77777777" w:rsidR="00DD2E4B" w:rsidRPr="009F4207" w:rsidRDefault="00DD2E4B">
            <w:pPr>
              <w:spacing w:after="200"/>
              <w:rPr>
                <w:sz w:val="20"/>
                <w:szCs w:val="20"/>
              </w:rPr>
            </w:pPr>
            <w:r w:rsidRPr="009F4207">
              <w:rPr>
                <w:sz w:val="20"/>
                <w:szCs w:val="20"/>
              </w:rPr>
              <w:t xml:space="preserve">DIAGNOSTIC BIOPSY OF LYMPH NODE, MUSCLE OR OTHER DEEP TISSUE OR ORGAN, as an independent procedure, if the biopsy specimen is sent for pathological examination (Anaes.) </w:t>
            </w:r>
          </w:p>
          <w:p w14:paraId="70E8730D" w14:textId="77777777" w:rsidR="00DD2E4B" w:rsidRPr="009F4207" w:rsidRDefault="00DD2E4B">
            <w:pPr>
              <w:tabs>
                <w:tab w:val="left" w:pos="1701"/>
              </w:tabs>
            </w:pPr>
            <w:r w:rsidRPr="009F4207">
              <w:rPr>
                <w:b/>
                <w:sz w:val="20"/>
              </w:rPr>
              <w:t xml:space="preserve">Fee: </w:t>
            </w:r>
            <w:r w:rsidRPr="009F4207">
              <w:t>$164.05</w:t>
            </w:r>
            <w:r w:rsidRPr="009F4207">
              <w:tab/>
            </w:r>
            <w:r w:rsidRPr="009F4207">
              <w:rPr>
                <w:b/>
                <w:sz w:val="20"/>
              </w:rPr>
              <w:t xml:space="preserve">Benefit: </w:t>
            </w:r>
            <w:r w:rsidRPr="009F4207">
              <w:t>75% = $123.05    85% = $139.45</w:t>
            </w:r>
          </w:p>
        </w:tc>
      </w:tr>
      <w:tr w:rsidR="00DD2E4B" w:rsidRPr="009F4207" w14:paraId="6B950E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C28189" w14:textId="77777777" w:rsidR="00DD2E4B" w:rsidRPr="009F4207" w:rsidRDefault="00DD2E4B">
            <w:pPr>
              <w:rPr>
                <w:b/>
              </w:rPr>
            </w:pPr>
            <w:r w:rsidRPr="009F4207">
              <w:rPr>
                <w:b/>
              </w:rPr>
              <w:t>Fee</w:t>
            </w:r>
          </w:p>
          <w:p w14:paraId="18F028F5" w14:textId="77777777" w:rsidR="00DD2E4B" w:rsidRPr="009F4207" w:rsidRDefault="00DD2E4B">
            <w:r w:rsidRPr="009F4207">
              <w:t>30078</w:t>
            </w:r>
          </w:p>
        </w:tc>
        <w:tc>
          <w:tcPr>
            <w:tcW w:w="0" w:type="auto"/>
            <w:tcMar>
              <w:top w:w="38" w:type="dxa"/>
              <w:left w:w="38" w:type="dxa"/>
              <w:bottom w:w="38" w:type="dxa"/>
              <w:right w:w="38" w:type="dxa"/>
            </w:tcMar>
            <w:vAlign w:val="bottom"/>
          </w:tcPr>
          <w:p w14:paraId="505FFDB8" w14:textId="77777777" w:rsidR="00DD2E4B" w:rsidRPr="009F4207" w:rsidRDefault="00DD2E4B">
            <w:pPr>
              <w:spacing w:after="200"/>
              <w:rPr>
                <w:sz w:val="20"/>
                <w:szCs w:val="20"/>
              </w:rPr>
            </w:pPr>
            <w:r w:rsidRPr="009F4207">
              <w:rPr>
                <w:sz w:val="20"/>
                <w:szCs w:val="20"/>
              </w:rPr>
              <w:t xml:space="preserve">DIAGNOSTIC DRILL BIOPSY OF LYMPH NODE, DEEP TISSUE OR ORGAN, as an independent procedure, where the biopsy specimen is sent for pathological examination (Anaes.) </w:t>
            </w:r>
          </w:p>
          <w:p w14:paraId="0D9556F6" w14:textId="77777777" w:rsidR="00DD2E4B" w:rsidRPr="009F4207" w:rsidRDefault="00DD2E4B">
            <w:r w:rsidRPr="009F4207">
              <w:t>(See para TN.8.7 of explanatory notes to this Category)</w:t>
            </w:r>
          </w:p>
          <w:p w14:paraId="3535CA0C" w14:textId="77777777" w:rsidR="00DD2E4B" w:rsidRPr="009F4207" w:rsidRDefault="00DD2E4B">
            <w:pPr>
              <w:tabs>
                <w:tab w:val="left" w:pos="1701"/>
              </w:tabs>
            </w:pPr>
            <w:r w:rsidRPr="009F4207">
              <w:rPr>
                <w:b/>
                <w:sz w:val="20"/>
              </w:rPr>
              <w:t xml:space="preserve">Fee: </w:t>
            </w:r>
            <w:r w:rsidRPr="009F4207">
              <w:t>$53.10</w:t>
            </w:r>
            <w:r w:rsidRPr="009F4207">
              <w:tab/>
            </w:r>
            <w:r w:rsidRPr="009F4207">
              <w:rPr>
                <w:b/>
                <w:sz w:val="20"/>
              </w:rPr>
              <w:t xml:space="preserve">Benefit: </w:t>
            </w:r>
            <w:r w:rsidRPr="009F4207">
              <w:t>75% = $39.85    85% = $45.15</w:t>
            </w:r>
          </w:p>
        </w:tc>
      </w:tr>
      <w:tr w:rsidR="00DD2E4B" w:rsidRPr="009F4207" w14:paraId="18E469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56F377" w14:textId="77777777" w:rsidR="00DD2E4B" w:rsidRPr="009F4207" w:rsidRDefault="00DD2E4B">
            <w:pPr>
              <w:rPr>
                <w:b/>
              </w:rPr>
            </w:pPr>
            <w:r w:rsidRPr="009F4207">
              <w:rPr>
                <w:b/>
              </w:rPr>
              <w:t>Fee</w:t>
            </w:r>
          </w:p>
          <w:p w14:paraId="32C6F8EB" w14:textId="77777777" w:rsidR="00DD2E4B" w:rsidRPr="009F4207" w:rsidRDefault="00DD2E4B">
            <w:r w:rsidRPr="009F4207">
              <w:t>30081</w:t>
            </w:r>
          </w:p>
        </w:tc>
        <w:tc>
          <w:tcPr>
            <w:tcW w:w="0" w:type="auto"/>
            <w:tcMar>
              <w:top w:w="38" w:type="dxa"/>
              <w:left w:w="38" w:type="dxa"/>
              <w:bottom w:w="38" w:type="dxa"/>
              <w:right w:w="38" w:type="dxa"/>
            </w:tcMar>
            <w:vAlign w:val="bottom"/>
          </w:tcPr>
          <w:p w14:paraId="16481D4D" w14:textId="77777777" w:rsidR="00DD2E4B" w:rsidRPr="009F4207" w:rsidRDefault="00DD2E4B">
            <w:pPr>
              <w:spacing w:after="200"/>
              <w:rPr>
                <w:sz w:val="20"/>
                <w:szCs w:val="20"/>
              </w:rPr>
            </w:pPr>
            <w:r w:rsidRPr="009F4207">
              <w:rPr>
                <w:sz w:val="20"/>
                <w:szCs w:val="20"/>
              </w:rPr>
              <w:t xml:space="preserve">DIAGNOSTIC BIOPSY OF BONE MARROW by trephine using open approach, where the biopsy specimen is sent for pathological examination (Anaes.) </w:t>
            </w:r>
          </w:p>
          <w:p w14:paraId="6798C2DA" w14:textId="77777777" w:rsidR="00DD2E4B" w:rsidRPr="009F4207" w:rsidRDefault="00DD2E4B">
            <w:r w:rsidRPr="009F4207">
              <w:t>(See para TN.8.7 of explanatory notes to this Category)</w:t>
            </w:r>
          </w:p>
          <w:p w14:paraId="6A7801A8" w14:textId="77777777" w:rsidR="00DD2E4B" w:rsidRPr="009F4207" w:rsidRDefault="00DD2E4B">
            <w:pPr>
              <w:tabs>
                <w:tab w:val="left" w:pos="1701"/>
              </w:tabs>
            </w:pPr>
            <w:r w:rsidRPr="009F4207">
              <w:rPr>
                <w:b/>
                <w:sz w:val="20"/>
              </w:rPr>
              <w:t xml:space="preserve">Fee: </w:t>
            </w:r>
            <w:r w:rsidRPr="009F4207">
              <w:t>$120.35</w:t>
            </w:r>
            <w:r w:rsidRPr="009F4207">
              <w:tab/>
            </w:r>
            <w:r w:rsidRPr="009F4207">
              <w:rPr>
                <w:b/>
                <w:sz w:val="20"/>
              </w:rPr>
              <w:t xml:space="preserve">Benefit: </w:t>
            </w:r>
            <w:r w:rsidRPr="009F4207">
              <w:t>75% = $90.30    85% = $102.30</w:t>
            </w:r>
          </w:p>
        </w:tc>
      </w:tr>
      <w:tr w:rsidR="00DD2E4B" w:rsidRPr="009F4207" w14:paraId="562364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ACEA1E" w14:textId="77777777" w:rsidR="00DD2E4B" w:rsidRPr="009F4207" w:rsidRDefault="00DD2E4B">
            <w:pPr>
              <w:rPr>
                <w:b/>
              </w:rPr>
            </w:pPr>
            <w:r w:rsidRPr="009F4207">
              <w:rPr>
                <w:b/>
              </w:rPr>
              <w:t>Fee</w:t>
            </w:r>
          </w:p>
          <w:p w14:paraId="3D9E35E0" w14:textId="77777777" w:rsidR="00DD2E4B" w:rsidRPr="009F4207" w:rsidRDefault="00DD2E4B">
            <w:r w:rsidRPr="009F4207">
              <w:t>30084</w:t>
            </w:r>
          </w:p>
        </w:tc>
        <w:tc>
          <w:tcPr>
            <w:tcW w:w="0" w:type="auto"/>
            <w:tcMar>
              <w:top w:w="38" w:type="dxa"/>
              <w:left w:w="38" w:type="dxa"/>
              <w:bottom w:w="38" w:type="dxa"/>
              <w:right w:w="38" w:type="dxa"/>
            </w:tcMar>
            <w:vAlign w:val="bottom"/>
          </w:tcPr>
          <w:p w14:paraId="798595F5" w14:textId="77777777" w:rsidR="00DD2E4B" w:rsidRPr="009F4207" w:rsidRDefault="00DD2E4B">
            <w:pPr>
              <w:spacing w:after="200"/>
              <w:rPr>
                <w:sz w:val="20"/>
                <w:szCs w:val="20"/>
              </w:rPr>
            </w:pPr>
            <w:r w:rsidRPr="009F4207">
              <w:rPr>
                <w:sz w:val="20"/>
                <w:szCs w:val="20"/>
              </w:rPr>
              <w:t xml:space="preserve">DIAGNOSTIC BIOPSY OF BONE MARROW by trephine using percutaneous approach where the biopsy is sent for pathological examination (Anaes.) </w:t>
            </w:r>
          </w:p>
          <w:p w14:paraId="14D6D211" w14:textId="77777777" w:rsidR="00DD2E4B" w:rsidRPr="009F4207" w:rsidRDefault="00DD2E4B">
            <w:r w:rsidRPr="009F4207">
              <w:t>(See para TN.8.7 of explanatory notes to this Category)</w:t>
            </w:r>
          </w:p>
          <w:p w14:paraId="1045859C" w14:textId="77777777" w:rsidR="00DD2E4B" w:rsidRPr="009F4207" w:rsidRDefault="00DD2E4B">
            <w:pPr>
              <w:tabs>
                <w:tab w:val="left" w:pos="1701"/>
              </w:tabs>
            </w:pPr>
            <w:r w:rsidRPr="009F4207">
              <w:rPr>
                <w:b/>
                <w:sz w:val="20"/>
              </w:rPr>
              <w:t xml:space="preserve">Fee: </w:t>
            </w:r>
            <w:r w:rsidRPr="009F4207">
              <w:t>$64.45</w:t>
            </w:r>
            <w:r w:rsidRPr="009F4207">
              <w:tab/>
            </w:r>
            <w:r w:rsidRPr="009F4207">
              <w:rPr>
                <w:b/>
                <w:sz w:val="20"/>
              </w:rPr>
              <w:t xml:space="preserve">Benefit: </w:t>
            </w:r>
            <w:r w:rsidRPr="009F4207">
              <w:t>75% = $48.35    85% = $54.80</w:t>
            </w:r>
          </w:p>
        </w:tc>
      </w:tr>
      <w:tr w:rsidR="00DD2E4B" w:rsidRPr="009F4207" w14:paraId="625087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CC95E7" w14:textId="77777777" w:rsidR="00DD2E4B" w:rsidRPr="009F4207" w:rsidRDefault="00DD2E4B">
            <w:pPr>
              <w:rPr>
                <w:b/>
              </w:rPr>
            </w:pPr>
            <w:r w:rsidRPr="009F4207">
              <w:rPr>
                <w:b/>
              </w:rPr>
              <w:t>Fee</w:t>
            </w:r>
          </w:p>
          <w:p w14:paraId="119F78EA" w14:textId="77777777" w:rsidR="00DD2E4B" w:rsidRPr="009F4207" w:rsidRDefault="00DD2E4B">
            <w:r w:rsidRPr="009F4207">
              <w:t>30087</w:t>
            </w:r>
          </w:p>
        </w:tc>
        <w:tc>
          <w:tcPr>
            <w:tcW w:w="0" w:type="auto"/>
            <w:tcMar>
              <w:top w:w="38" w:type="dxa"/>
              <w:left w:w="38" w:type="dxa"/>
              <w:bottom w:w="38" w:type="dxa"/>
              <w:right w:w="38" w:type="dxa"/>
            </w:tcMar>
            <w:vAlign w:val="bottom"/>
          </w:tcPr>
          <w:p w14:paraId="2DEE731D" w14:textId="77777777" w:rsidR="00DD2E4B" w:rsidRPr="009F4207" w:rsidRDefault="00DD2E4B">
            <w:pPr>
              <w:spacing w:after="200"/>
              <w:rPr>
                <w:sz w:val="20"/>
                <w:szCs w:val="20"/>
              </w:rPr>
            </w:pPr>
            <w:r w:rsidRPr="009F4207">
              <w:rPr>
                <w:sz w:val="20"/>
                <w:szCs w:val="20"/>
              </w:rPr>
              <w:t xml:space="preserve">DIAGNOSTIC BIOPSY OF BONE MARROW by aspiration or PUNCH BIOPSY OF SYNOVIAL MEMBRANE, where the biopsy is sent for pathological examination (Anaes.) </w:t>
            </w:r>
          </w:p>
          <w:p w14:paraId="2FC2EBAA" w14:textId="77777777" w:rsidR="00DD2E4B" w:rsidRPr="009F4207" w:rsidRDefault="00DD2E4B">
            <w:r w:rsidRPr="009F4207">
              <w:t>(See para TN.8.7 of explanatory notes to this Category)</w:t>
            </w:r>
          </w:p>
          <w:p w14:paraId="63D7A136" w14:textId="77777777" w:rsidR="00DD2E4B" w:rsidRPr="009F4207" w:rsidRDefault="00DD2E4B">
            <w:pPr>
              <w:tabs>
                <w:tab w:val="left" w:pos="1701"/>
              </w:tabs>
            </w:pPr>
            <w:r w:rsidRPr="009F4207">
              <w:rPr>
                <w:b/>
                <w:sz w:val="20"/>
              </w:rPr>
              <w:t xml:space="preserve">Fee: </w:t>
            </w:r>
            <w:r w:rsidRPr="009F4207">
              <w:t>$32.20</w:t>
            </w:r>
            <w:r w:rsidRPr="009F4207">
              <w:tab/>
            </w:r>
            <w:r w:rsidRPr="009F4207">
              <w:rPr>
                <w:b/>
                <w:sz w:val="20"/>
              </w:rPr>
              <w:t xml:space="preserve">Benefit: </w:t>
            </w:r>
            <w:r w:rsidRPr="009F4207">
              <w:t>75% = $24.15    85% = $27.40</w:t>
            </w:r>
          </w:p>
        </w:tc>
      </w:tr>
      <w:tr w:rsidR="00DD2E4B" w:rsidRPr="009F4207" w14:paraId="620A54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61C55E" w14:textId="77777777" w:rsidR="00DD2E4B" w:rsidRPr="009F4207" w:rsidRDefault="00DD2E4B">
            <w:pPr>
              <w:rPr>
                <w:b/>
              </w:rPr>
            </w:pPr>
            <w:r w:rsidRPr="009F4207">
              <w:rPr>
                <w:b/>
              </w:rPr>
              <w:t>Fee</w:t>
            </w:r>
          </w:p>
          <w:p w14:paraId="2FDD918C" w14:textId="77777777" w:rsidR="00DD2E4B" w:rsidRPr="009F4207" w:rsidRDefault="00DD2E4B">
            <w:r w:rsidRPr="009F4207">
              <w:t>30090</w:t>
            </w:r>
          </w:p>
        </w:tc>
        <w:tc>
          <w:tcPr>
            <w:tcW w:w="0" w:type="auto"/>
            <w:tcMar>
              <w:top w:w="38" w:type="dxa"/>
              <w:left w:w="38" w:type="dxa"/>
              <w:bottom w:w="38" w:type="dxa"/>
              <w:right w:w="38" w:type="dxa"/>
            </w:tcMar>
            <w:vAlign w:val="bottom"/>
          </w:tcPr>
          <w:p w14:paraId="62257F00" w14:textId="77777777" w:rsidR="00DD2E4B" w:rsidRPr="009F4207" w:rsidRDefault="00DD2E4B">
            <w:pPr>
              <w:spacing w:after="200"/>
              <w:rPr>
                <w:sz w:val="20"/>
                <w:szCs w:val="20"/>
              </w:rPr>
            </w:pPr>
            <w:r w:rsidRPr="009F4207">
              <w:rPr>
                <w:sz w:val="20"/>
                <w:szCs w:val="20"/>
              </w:rPr>
              <w:t xml:space="preserve">DIAGNOSTIC BIOPSY OF PLEURA, PERCUTANEOUS 1 or more biopsies on any 1 occasion, where the biopsy is sent for pathological examination (Anaes.) </w:t>
            </w:r>
          </w:p>
          <w:p w14:paraId="5386065B" w14:textId="77777777" w:rsidR="00DD2E4B" w:rsidRPr="009F4207" w:rsidRDefault="00DD2E4B">
            <w:r w:rsidRPr="009F4207">
              <w:t>(See para TN.8.7 of explanatory notes to this Category)</w:t>
            </w:r>
          </w:p>
          <w:p w14:paraId="57AEA55A" w14:textId="77777777" w:rsidR="00DD2E4B" w:rsidRPr="009F4207" w:rsidRDefault="00DD2E4B">
            <w:pPr>
              <w:tabs>
                <w:tab w:val="left" w:pos="1701"/>
              </w:tabs>
            </w:pPr>
            <w:r w:rsidRPr="009F4207">
              <w:rPr>
                <w:b/>
                <w:sz w:val="20"/>
              </w:rPr>
              <w:t xml:space="preserve">Fee: </w:t>
            </w:r>
            <w:r w:rsidRPr="009F4207">
              <w:t>$140.80</w:t>
            </w:r>
            <w:r w:rsidRPr="009F4207">
              <w:tab/>
            </w:r>
            <w:r w:rsidRPr="009F4207">
              <w:rPr>
                <w:b/>
                <w:sz w:val="20"/>
              </w:rPr>
              <w:t xml:space="preserve">Benefit: </w:t>
            </w:r>
            <w:r w:rsidRPr="009F4207">
              <w:t>75% = $105.60    85% = $119.70</w:t>
            </w:r>
          </w:p>
        </w:tc>
      </w:tr>
      <w:tr w:rsidR="00DD2E4B" w:rsidRPr="009F4207" w14:paraId="087930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63ED8D" w14:textId="77777777" w:rsidR="00DD2E4B" w:rsidRPr="009F4207" w:rsidRDefault="00DD2E4B">
            <w:pPr>
              <w:rPr>
                <w:b/>
              </w:rPr>
            </w:pPr>
            <w:r w:rsidRPr="009F4207">
              <w:rPr>
                <w:b/>
              </w:rPr>
              <w:t>Fee</w:t>
            </w:r>
          </w:p>
          <w:p w14:paraId="319D1317" w14:textId="77777777" w:rsidR="00DD2E4B" w:rsidRPr="009F4207" w:rsidRDefault="00DD2E4B">
            <w:r w:rsidRPr="009F4207">
              <w:t>30093</w:t>
            </w:r>
          </w:p>
        </w:tc>
        <w:tc>
          <w:tcPr>
            <w:tcW w:w="0" w:type="auto"/>
            <w:tcMar>
              <w:top w:w="38" w:type="dxa"/>
              <w:left w:w="38" w:type="dxa"/>
              <w:bottom w:w="38" w:type="dxa"/>
              <w:right w:w="38" w:type="dxa"/>
            </w:tcMar>
            <w:vAlign w:val="bottom"/>
          </w:tcPr>
          <w:p w14:paraId="71F21D2A" w14:textId="77777777" w:rsidR="00DD2E4B" w:rsidRPr="009F4207" w:rsidRDefault="00DD2E4B">
            <w:pPr>
              <w:spacing w:after="200"/>
              <w:rPr>
                <w:sz w:val="20"/>
                <w:szCs w:val="20"/>
              </w:rPr>
            </w:pPr>
            <w:r w:rsidRPr="009F4207">
              <w:rPr>
                <w:sz w:val="20"/>
                <w:szCs w:val="20"/>
              </w:rPr>
              <w:t xml:space="preserve">DIAGNOSTIC NEEDLE BIOPSY OF VERTEBRA, where the biopsy is sent for pathological examination (Anaes.) </w:t>
            </w:r>
          </w:p>
          <w:p w14:paraId="7055BCDB" w14:textId="77777777" w:rsidR="00DD2E4B" w:rsidRPr="009F4207" w:rsidRDefault="00DD2E4B">
            <w:r w:rsidRPr="009F4207">
              <w:t>(See para TN.8.7 of explanatory notes to this Category)</w:t>
            </w:r>
          </w:p>
          <w:p w14:paraId="243B0D47" w14:textId="77777777" w:rsidR="00DD2E4B" w:rsidRPr="009F4207" w:rsidRDefault="00DD2E4B">
            <w:pPr>
              <w:tabs>
                <w:tab w:val="left" w:pos="1701"/>
              </w:tabs>
            </w:pPr>
            <w:r w:rsidRPr="009F4207">
              <w:rPr>
                <w:b/>
                <w:sz w:val="20"/>
              </w:rPr>
              <w:t xml:space="preserve">Fee: </w:t>
            </w:r>
            <w:r w:rsidRPr="009F4207">
              <w:t>$187.90</w:t>
            </w:r>
            <w:r w:rsidRPr="009F4207">
              <w:tab/>
            </w:r>
            <w:r w:rsidRPr="009F4207">
              <w:rPr>
                <w:b/>
                <w:sz w:val="20"/>
              </w:rPr>
              <w:t xml:space="preserve">Benefit: </w:t>
            </w:r>
            <w:r w:rsidRPr="009F4207">
              <w:t>75% = $140.95    85% = $159.75</w:t>
            </w:r>
          </w:p>
        </w:tc>
      </w:tr>
      <w:tr w:rsidR="00DD2E4B" w:rsidRPr="009F4207" w14:paraId="2714F0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34C1E8" w14:textId="77777777" w:rsidR="00DD2E4B" w:rsidRPr="009F4207" w:rsidRDefault="00DD2E4B">
            <w:pPr>
              <w:rPr>
                <w:b/>
              </w:rPr>
            </w:pPr>
            <w:r w:rsidRPr="009F4207">
              <w:rPr>
                <w:b/>
              </w:rPr>
              <w:t>Fee</w:t>
            </w:r>
          </w:p>
          <w:p w14:paraId="7EFFA5B0" w14:textId="77777777" w:rsidR="00DD2E4B" w:rsidRPr="009F4207" w:rsidRDefault="00DD2E4B">
            <w:r w:rsidRPr="009F4207">
              <w:t>30094</w:t>
            </w:r>
          </w:p>
        </w:tc>
        <w:tc>
          <w:tcPr>
            <w:tcW w:w="0" w:type="auto"/>
            <w:tcMar>
              <w:top w:w="38" w:type="dxa"/>
              <w:left w:w="38" w:type="dxa"/>
              <w:bottom w:w="38" w:type="dxa"/>
              <w:right w:w="38" w:type="dxa"/>
            </w:tcMar>
            <w:vAlign w:val="bottom"/>
          </w:tcPr>
          <w:p w14:paraId="30844AEC" w14:textId="77777777" w:rsidR="00DD2E4B" w:rsidRPr="009F4207" w:rsidRDefault="00DD2E4B">
            <w:pPr>
              <w:spacing w:after="200"/>
              <w:rPr>
                <w:sz w:val="20"/>
                <w:szCs w:val="20"/>
              </w:rPr>
            </w:pPr>
            <w:r w:rsidRPr="009F4207">
              <w:rPr>
                <w:sz w:val="20"/>
                <w:szCs w:val="20"/>
              </w:rPr>
              <w:t xml:space="preserve">DIAGNOSTIC PERCUTANEOUS ASPIRATION BIOPSY of deep organ using interventional imaging techniques - but not including imaging, where the biopsy is sent for pathological examination (Anaes.) </w:t>
            </w:r>
          </w:p>
          <w:p w14:paraId="5E3B0E7C" w14:textId="77777777" w:rsidR="00DD2E4B" w:rsidRPr="009F4207" w:rsidRDefault="00DD2E4B">
            <w:r w:rsidRPr="009F4207">
              <w:t>(See para TN.8.7 of explanatory notes to this Category)</w:t>
            </w:r>
          </w:p>
          <w:p w14:paraId="1AA78138" w14:textId="77777777" w:rsidR="00DD2E4B" w:rsidRPr="009F4207" w:rsidRDefault="00DD2E4B">
            <w:pPr>
              <w:tabs>
                <w:tab w:val="left" w:pos="1701"/>
              </w:tabs>
            </w:pPr>
            <w:r w:rsidRPr="009F4207">
              <w:rPr>
                <w:b/>
                <w:sz w:val="20"/>
              </w:rPr>
              <w:t xml:space="preserve">Fee: </w:t>
            </w:r>
            <w:r w:rsidRPr="009F4207">
              <w:t>$207.45</w:t>
            </w:r>
            <w:r w:rsidRPr="009F4207">
              <w:tab/>
            </w:r>
            <w:r w:rsidRPr="009F4207">
              <w:rPr>
                <w:b/>
                <w:sz w:val="20"/>
              </w:rPr>
              <w:t xml:space="preserve">Benefit: </w:t>
            </w:r>
            <w:r w:rsidRPr="009F4207">
              <w:t>75% = $155.60    85% = $176.35</w:t>
            </w:r>
          </w:p>
        </w:tc>
      </w:tr>
      <w:tr w:rsidR="00DD2E4B" w:rsidRPr="009F4207" w14:paraId="36BFDC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5A3576" w14:textId="77777777" w:rsidR="00DD2E4B" w:rsidRPr="009F4207" w:rsidRDefault="00DD2E4B">
            <w:pPr>
              <w:rPr>
                <w:b/>
              </w:rPr>
            </w:pPr>
            <w:r w:rsidRPr="009F4207">
              <w:rPr>
                <w:b/>
              </w:rPr>
              <w:lastRenderedPageBreak/>
              <w:t>Fee</w:t>
            </w:r>
          </w:p>
          <w:p w14:paraId="44C1D219" w14:textId="77777777" w:rsidR="00DD2E4B" w:rsidRPr="009F4207" w:rsidRDefault="00DD2E4B">
            <w:r w:rsidRPr="009F4207">
              <w:t>30097</w:t>
            </w:r>
          </w:p>
        </w:tc>
        <w:tc>
          <w:tcPr>
            <w:tcW w:w="0" w:type="auto"/>
            <w:tcMar>
              <w:top w:w="38" w:type="dxa"/>
              <w:left w:w="38" w:type="dxa"/>
              <w:bottom w:w="38" w:type="dxa"/>
              <w:right w:w="38" w:type="dxa"/>
            </w:tcMar>
            <w:vAlign w:val="bottom"/>
          </w:tcPr>
          <w:p w14:paraId="5AA5E7F1" w14:textId="77777777" w:rsidR="00DD2E4B" w:rsidRPr="009F4207" w:rsidRDefault="00DD2E4B">
            <w:pPr>
              <w:spacing w:after="200"/>
              <w:rPr>
                <w:sz w:val="20"/>
                <w:szCs w:val="20"/>
              </w:rPr>
            </w:pPr>
            <w:r w:rsidRPr="009F4207">
              <w:rPr>
                <w:sz w:val="20"/>
                <w:szCs w:val="20"/>
              </w:rPr>
              <w:t>Personal performance of a Synacthen Stimulation Test, including associated consultation; by a medical practitioner with resuscitation training and access to facilities where life support procedures can be implemented, if:</w:t>
            </w:r>
          </w:p>
          <w:p w14:paraId="29BFE0BE" w14:textId="77777777" w:rsidR="00DD2E4B" w:rsidRPr="009F4207" w:rsidRDefault="00DD2E4B">
            <w:pPr>
              <w:numPr>
                <w:ilvl w:val="0"/>
                <w:numId w:val="312"/>
              </w:numPr>
              <w:spacing w:before="200"/>
              <w:ind w:hanging="286"/>
              <w:rPr>
                <w:sz w:val="20"/>
                <w:szCs w:val="20"/>
              </w:rPr>
            </w:pPr>
            <w:r w:rsidRPr="009F4207">
              <w:rPr>
                <w:sz w:val="20"/>
                <w:szCs w:val="20"/>
              </w:rPr>
              <w:t>serum cortisol at 0830-0930 hours on any day in the preceding month has been measured at greater than 100 nmol/L but less than 400 nmol/L; or</w:t>
            </w:r>
          </w:p>
          <w:p w14:paraId="411DAAD8" w14:textId="77777777" w:rsidR="00DD2E4B" w:rsidRPr="009F4207" w:rsidRDefault="00DD2E4B">
            <w:pPr>
              <w:numPr>
                <w:ilvl w:val="0"/>
                <w:numId w:val="312"/>
              </w:numPr>
              <w:spacing w:after="200"/>
              <w:ind w:hanging="291"/>
              <w:rPr>
                <w:sz w:val="20"/>
                <w:szCs w:val="20"/>
              </w:rPr>
            </w:pPr>
            <w:r w:rsidRPr="009F4207">
              <w:rPr>
                <w:sz w:val="20"/>
                <w:szCs w:val="20"/>
              </w:rPr>
              <w:t>in a patient who is acutely unwell and adrenal insufficiency is suspected.</w:t>
            </w:r>
          </w:p>
          <w:p w14:paraId="2A3007CC" w14:textId="77777777" w:rsidR="00DD2E4B" w:rsidRPr="009F4207" w:rsidRDefault="00DD2E4B">
            <w:r w:rsidRPr="009F4207">
              <w:t>(See para TN.8.139 of explanatory notes to this Category)</w:t>
            </w:r>
          </w:p>
          <w:p w14:paraId="0FA7E318" w14:textId="77777777" w:rsidR="00DD2E4B" w:rsidRPr="009F4207" w:rsidRDefault="00DD2E4B">
            <w:pPr>
              <w:tabs>
                <w:tab w:val="left" w:pos="1701"/>
              </w:tabs>
            </w:pPr>
            <w:r w:rsidRPr="009F4207">
              <w:rPr>
                <w:b/>
                <w:sz w:val="20"/>
              </w:rPr>
              <w:t xml:space="preserve">Fee: </w:t>
            </w:r>
            <w:r w:rsidRPr="009F4207">
              <w:t>$106.40</w:t>
            </w:r>
            <w:r w:rsidRPr="009F4207">
              <w:tab/>
            </w:r>
            <w:r w:rsidRPr="009F4207">
              <w:rPr>
                <w:b/>
                <w:sz w:val="20"/>
              </w:rPr>
              <w:t xml:space="preserve">Benefit: </w:t>
            </w:r>
            <w:r w:rsidRPr="009F4207">
              <w:t>75% = $79.80    85% = $90.45</w:t>
            </w:r>
          </w:p>
        </w:tc>
      </w:tr>
      <w:tr w:rsidR="00DD2E4B" w:rsidRPr="009F4207" w14:paraId="21EA16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703BA3" w14:textId="77777777" w:rsidR="00DD2E4B" w:rsidRPr="009F4207" w:rsidRDefault="00DD2E4B">
            <w:pPr>
              <w:rPr>
                <w:b/>
              </w:rPr>
            </w:pPr>
            <w:r w:rsidRPr="009F4207">
              <w:rPr>
                <w:b/>
              </w:rPr>
              <w:t>Fee</w:t>
            </w:r>
          </w:p>
          <w:p w14:paraId="61ACE09D" w14:textId="77777777" w:rsidR="00DD2E4B" w:rsidRPr="009F4207" w:rsidRDefault="00DD2E4B">
            <w:r w:rsidRPr="009F4207">
              <w:t>30099</w:t>
            </w:r>
          </w:p>
        </w:tc>
        <w:tc>
          <w:tcPr>
            <w:tcW w:w="0" w:type="auto"/>
            <w:tcMar>
              <w:top w:w="38" w:type="dxa"/>
              <w:left w:w="38" w:type="dxa"/>
              <w:bottom w:w="38" w:type="dxa"/>
              <w:right w:w="38" w:type="dxa"/>
            </w:tcMar>
            <w:vAlign w:val="bottom"/>
          </w:tcPr>
          <w:p w14:paraId="4031BF60" w14:textId="77777777" w:rsidR="00DD2E4B" w:rsidRPr="009F4207" w:rsidRDefault="00DD2E4B">
            <w:pPr>
              <w:spacing w:after="200"/>
              <w:rPr>
                <w:sz w:val="20"/>
                <w:szCs w:val="20"/>
              </w:rPr>
            </w:pPr>
            <w:r w:rsidRPr="009F4207">
              <w:rPr>
                <w:sz w:val="20"/>
                <w:szCs w:val="20"/>
              </w:rPr>
              <w:t xml:space="preserve">SINUS, excision of, involving superficial tissue only (Anaes.) </w:t>
            </w:r>
          </w:p>
          <w:p w14:paraId="4F87A5A2" w14:textId="77777777" w:rsidR="00DD2E4B" w:rsidRPr="009F4207" w:rsidRDefault="00DD2E4B">
            <w:pPr>
              <w:tabs>
                <w:tab w:val="left" w:pos="1701"/>
              </w:tabs>
            </w:pPr>
            <w:r w:rsidRPr="009F4207">
              <w:rPr>
                <w:b/>
                <w:sz w:val="20"/>
              </w:rPr>
              <w:t xml:space="preserve">Fee: </w:t>
            </w:r>
            <w:r w:rsidRPr="009F4207">
              <w:t>$98.60</w:t>
            </w:r>
            <w:r w:rsidRPr="009F4207">
              <w:tab/>
            </w:r>
            <w:r w:rsidRPr="009F4207">
              <w:rPr>
                <w:b/>
                <w:sz w:val="20"/>
              </w:rPr>
              <w:t xml:space="preserve">Benefit: </w:t>
            </w:r>
            <w:r w:rsidRPr="009F4207">
              <w:t>75% = $73.95    85% = $83.85</w:t>
            </w:r>
          </w:p>
        </w:tc>
      </w:tr>
      <w:tr w:rsidR="00DD2E4B" w:rsidRPr="009F4207" w14:paraId="6B509D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7EBBEC" w14:textId="77777777" w:rsidR="00DD2E4B" w:rsidRPr="009F4207" w:rsidRDefault="00DD2E4B">
            <w:pPr>
              <w:rPr>
                <w:b/>
              </w:rPr>
            </w:pPr>
            <w:r w:rsidRPr="009F4207">
              <w:rPr>
                <w:b/>
              </w:rPr>
              <w:t>Fee</w:t>
            </w:r>
          </w:p>
          <w:p w14:paraId="14FC1232" w14:textId="77777777" w:rsidR="00DD2E4B" w:rsidRPr="009F4207" w:rsidRDefault="00DD2E4B">
            <w:r w:rsidRPr="009F4207">
              <w:t>30103</w:t>
            </w:r>
          </w:p>
        </w:tc>
        <w:tc>
          <w:tcPr>
            <w:tcW w:w="0" w:type="auto"/>
            <w:tcMar>
              <w:top w:w="38" w:type="dxa"/>
              <w:left w:w="38" w:type="dxa"/>
              <w:bottom w:w="38" w:type="dxa"/>
              <w:right w:w="38" w:type="dxa"/>
            </w:tcMar>
            <w:vAlign w:val="bottom"/>
          </w:tcPr>
          <w:p w14:paraId="2552CA41" w14:textId="77777777" w:rsidR="00DD2E4B" w:rsidRPr="009F4207" w:rsidRDefault="00DD2E4B">
            <w:pPr>
              <w:spacing w:after="200"/>
              <w:rPr>
                <w:sz w:val="20"/>
                <w:szCs w:val="20"/>
              </w:rPr>
            </w:pPr>
            <w:r w:rsidRPr="009F4207">
              <w:rPr>
                <w:sz w:val="20"/>
                <w:szCs w:val="20"/>
              </w:rPr>
              <w:t xml:space="preserve">SINUS, excision of, involving muscle and deep tissue (Anaes.) </w:t>
            </w:r>
          </w:p>
          <w:p w14:paraId="7425DB07" w14:textId="77777777" w:rsidR="00DD2E4B" w:rsidRPr="009F4207" w:rsidRDefault="00DD2E4B">
            <w:pPr>
              <w:tabs>
                <w:tab w:val="left" w:pos="1701"/>
              </w:tabs>
            </w:pPr>
            <w:r w:rsidRPr="009F4207">
              <w:rPr>
                <w:b/>
                <w:sz w:val="20"/>
              </w:rPr>
              <w:t xml:space="preserve">Fee: </w:t>
            </w:r>
            <w:r w:rsidRPr="009F4207">
              <w:t>$201.40</w:t>
            </w:r>
            <w:r w:rsidRPr="009F4207">
              <w:tab/>
            </w:r>
            <w:r w:rsidRPr="009F4207">
              <w:rPr>
                <w:b/>
                <w:sz w:val="20"/>
              </w:rPr>
              <w:t xml:space="preserve">Benefit: </w:t>
            </w:r>
            <w:r w:rsidRPr="009F4207">
              <w:t>75% = $151.05    85% = $171.20</w:t>
            </w:r>
          </w:p>
        </w:tc>
      </w:tr>
      <w:tr w:rsidR="00DD2E4B" w:rsidRPr="009F4207" w14:paraId="37DE36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B01D59" w14:textId="77777777" w:rsidR="00DD2E4B" w:rsidRPr="009F4207" w:rsidRDefault="00DD2E4B">
            <w:pPr>
              <w:rPr>
                <w:b/>
              </w:rPr>
            </w:pPr>
            <w:r w:rsidRPr="009F4207">
              <w:rPr>
                <w:b/>
              </w:rPr>
              <w:t>Fee</w:t>
            </w:r>
          </w:p>
          <w:p w14:paraId="1562889F" w14:textId="77777777" w:rsidR="00DD2E4B" w:rsidRPr="009F4207" w:rsidRDefault="00DD2E4B">
            <w:r w:rsidRPr="009F4207">
              <w:t>30104</w:t>
            </w:r>
          </w:p>
        </w:tc>
        <w:tc>
          <w:tcPr>
            <w:tcW w:w="0" w:type="auto"/>
            <w:tcMar>
              <w:top w:w="38" w:type="dxa"/>
              <w:left w:w="38" w:type="dxa"/>
              <w:bottom w:w="38" w:type="dxa"/>
              <w:right w:w="38" w:type="dxa"/>
            </w:tcMar>
            <w:vAlign w:val="bottom"/>
          </w:tcPr>
          <w:p w14:paraId="001FF277" w14:textId="77777777" w:rsidR="00DD2E4B" w:rsidRPr="009F4207" w:rsidRDefault="00DD2E4B">
            <w:pPr>
              <w:spacing w:after="200"/>
              <w:rPr>
                <w:sz w:val="20"/>
                <w:szCs w:val="20"/>
              </w:rPr>
            </w:pPr>
            <w:r w:rsidRPr="009F4207">
              <w:rPr>
                <w:sz w:val="20"/>
                <w:szCs w:val="20"/>
              </w:rPr>
              <w:t xml:space="preserve">Pre-auricular sinus, excision of, on a patient 10 years of age or over (Anaes.) </w:t>
            </w:r>
          </w:p>
          <w:p w14:paraId="64A56345" w14:textId="77777777" w:rsidR="00DD2E4B" w:rsidRPr="009F4207" w:rsidRDefault="00DD2E4B">
            <w:pPr>
              <w:tabs>
                <w:tab w:val="left" w:pos="1701"/>
              </w:tabs>
            </w:pPr>
            <w:r w:rsidRPr="009F4207">
              <w:rPr>
                <w:b/>
                <w:sz w:val="20"/>
              </w:rPr>
              <w:t xml:space="preserve">Fee: </w:t>
            </w:r>
            <w:r w:rsidRPr="009F4207">
              <w:t>$139.05</w:t>
            </w:r>
            <w:r w:rsidRPr="009F4207">
              <w:tab/>
            </w:r>
            <w:r w:rsidRPr="009F4207">
              <w:rPr>
                <w:b/>
                <w:sz w:val="20"/>
              </w:rPr>
              <w:t xml:space="preserve">Benefit: </w:t>
            </w:r>
            <w:r w:rsidRPr="009F4207">
              <w:t>75% = $104.30    85% = $118.20</w:t>
            </w:r>
          </w:p>
        </w:tc>
      </w:tr>
      <w:tr w:rsidR="00DD2E4B" w:rsidRPr="009F4207" w14:paraId="2F2912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CD16E5" w14:textId="77777777" w:rsidR="00DD2E4B" w:rsidRPr="009F4207" w:rsidRDefault="00DD2E4B">
            <w:pPr>
              <w:rPr>
                <w:b/>
              </w:rPr>
            </w:pPr>
            <w:r w:rsidRPr="009F4207">
              <w:rPr>
                <w:b/>
              </w:rPr>
              <w:t>Fee</w:t>
            </w:r>
          </w:p>
          <w:p w14:paraId="70F43E88" w14:textId="77777777" w:rsidR="00DD2E4B" w:rsidRPr="009F4207" w:rsidRDefault="00DD2E4B">
            <w:r w:rsidRPr="009F4207">
              <w:t>30105</w:t>
            </w:r>
          </w:p>
        </w:tc>
        <w:tc>
          <w:tcPr>
            <w:tcW w:w="0" w:type="auto"/>
            <w:tcMar>
              <w:top w:w="38" w:type="dxa"/>
              <w:left w:w="38" w:type="dxa"/>
              <w:bottom w:w="38" w:type="dxa"/>
              <w:right w:w="38" w:type="dxa"/>
            </w:tcMar>
            <w:vAlign w:val="bottom"/>
          </w:tcPr>
          <w:p w14:paraId="650FE476" w14:textId="77777777" w:rsidR="00DD2E4B" w:rsidRPr="009F4207" w:rsidRDefault="00DD2E4B">
            <w:pPr>
              <w:spacing w:after="200"/>
              <w:rPr>
                <w:sz w:val="20"/>
                <w:szCs w:val="20"/>
              </w:rPr>
            </w:pPr>
            <w:r w:rsidRPr="009F4207">
              <w:rPr>
                <w:sz w:val="20"/>
                <w:szCs w:val="20"/>
              </w:rPr>
              <w:t xml:space="preserve">Pre-auricular sinus, excision of, on a patient under 10 years of age (Anaes.) </w:t>
            </w:r>
          </w:p>
          <w:p w14:paraId="2DBC62DA" w14:textId="77777777" w:rsidR="00DD2E4B" w:rsidRPr="009F4207" w:rsidRDefault="00DD2E4B">
            <w:pPr>
              <w:tabs>
                <w:tab w:val="left" w:pos="1701"/>
              </w:tabs>
            </w:pPr>
            <w:r w:rsidRPr="009F4207">
              <w:rPr>
                <w:b/>
                <w:sz w:val="20"/>
              </w:rPr>
              <w:t xml:space="preserve">Fee: </w:t>
            </w:r>
            <w:r w:rsidRPr="009F4207">
              <w:t>$180.70</w:t>
            </w:r>
            <w:r w:rsidRPr="009F4207">
              <w:tab/>
            </w:r>
            <w:r w:rsidRPr="009F4207">
              <w:rPr>
                <w:b/>
                <w:sz w:val="20"/>
              </w:rPr>
              <w:t xml:space="preserve">Benefit: </w:t>
            </w:r>
            <w:r w:rsidRPr="009F4207">
              <w:t>75% = $135.55    85% = $153.60</w:t>
            </w:r>
          </w:p>
        </w:tc>
      </w:tr>
      <w:tr w:rsidR="00DD2E4B" w:rsidRPr="009F4207" w14:paraId="0139B2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C3E305" w14:textId="77777777" w:rsidR="00DD2E4B" w:rsidRPr="009F4207" w:rsidRDefault="00DD2E4B">
            <w:pPr>
              <w:rPr>
                <w:b/>
              </w:rPr>
            </w:pPr>
            <w:r w:rsidRPr="009F4207">
              <w:rPr>
                <w:b/>
              </w:rPr>
              <w:t>Fee</w:t>
            </w:r>
          </w:p>
          <w:p w14:paraId="56E923C3" w14:textId="77777777" w:rsidR="00DD2E4B" w:rsidRPr="009F4207" w:rsidRDefault="00DD2E4B">
            <w:r w:rsidRPr="009F4207">
              <w:t>30107</w:t>
            </w:r>
          </w:p>
        </w:tc>
        <w:tc>
          <w:tcPr>
            <w:tcW w:w="0" w:type="auto"/>
            <w:tcMar>
              <w:top w:w="38" w:type="dxa"/>
              <w:left w:w="38" w:type="dxa"/>
              <w:bottom w:w="38" w:type="dxa"/>
              <w:right w:w="38" w:type="dxa"/>
            </w:tcMar>
            <w:vAlign w:val="bottom"/>
          </w:tcPr>
          <w:p w14:paraId="490DCDBA" w14:textId="77777777" w:rsidR="00DD2E4B" w:rsidRPr="009F4207" w:rsidRDefault="00DD2E4B">
            <w:pPr>
              <w:spacing w:after="200"/>
              <w:rPr>
                <w:sz w:val="20"/>
                <w:szCs w:val="20"/>
              </w:rPr>
            </w:pPr>
            <w:r w:rsidRPr="009F4207">
              <w:rPr>
                <w:sz w:val="20"/>
                <w:szCs w:val="20"/>
              </w:rPr>
              <w:t xml:space="preserve">Excision of ganglion, other than a service associated with a service to which another item in this Group applies (Anaes.) </w:t>
            </w:r>
          </w:p>
          <w:p w14:paraId="319A22E6" w14:textId="77777777" w:rsidR="00DD2E4B" w:rsidRPr="009F4207" w:rsidRDefault="00DD2E4B">
            <w:pPr>
              <w:tabs>
                <w:tab w:val="left" w:pos="1701"/>
              </w:tabs>
            </w:pPr>
            <w:r w:rsidRPr="009F4207">
              <w:rPr>
                <w:b/>
                <w:sz w:val="20"/>
              </w:rPr>
              <w:t xml:space="preserve">Fee: </w:t>
            </w:r>
            <w:r w:rsidRPr="009F4207">
              <w:t>$240.85</w:t>
            </w:r>
            <w:r w:rsidRPr="009F4207">
              <w:tab/>
            </w:r>
            <w:r w:rsidRPr="009F4207">
              <w:rPr>
                <w:b/>
                <w:sz w:val="20"/>
              </w:rPr>
              <w:t xml:space="preserve">Benefit: </w:t>
            </w:r>
            <w:r w:rsidRPr="009F4207">
              <w:t>75% = $180.65    85% = $204.75</w:t>
            </w:r>
          </w:p>
        </w:tc>
      </w:tr>
      <w:tr w:rsidR="00DD2E4B" w:rsidRPr="009F4207" w14:paraId="0F39FB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8506F3" w14:textId="77777777" w:rsidR="00DD2E4B" w:rsidRPr="009F4207" w:rsidRDefault="00DD2E4B">
            <w:pPr>
              <w:rPr>
                <w:b/>
              </w:rPr>
            </w:pPr>
            <w:r w:rsidRPr="009F4207">
              <w:rPr>
                <w:b/>
              </w:rPr>
              <w:t>New</w:t>
            </w:r>
          </w:p>
          <w:p w14:paraId="136865AF" w14:textId="77777777" w:rsidR="00DD2E4B" w:rsidRPr="009F4207" w:rsidRDefault="00DD2E4B">
            <w:r w:rsidRPr="009F4207">
              <w:t>30166</w:t>
            </w:r>
          </w:p>
        </w:tc>
        <w:tc>
          <w:tcPr>
            <w:tcW w:w="0" w:type="auto"/>
            <w:tcMar>
              <w:top w:w="38" w:type="dxa"/>
              <w:left w:w="38" w:type="dxa"/>
              <w:bottom w:w="38" w:type="dxa"/>
              <w:right w:w="38" w:type="dxa"/>
            </w:tcMar>
            <w:vAlign w:val="bottom"/>
          </w:tcPr>
          <w:p w14:paraId="27119B8B" w14:textId="77777777" w:rsidR="00DD2E4B" w:rsidRPr="009F4207" w:rsidRDefault="00DD2E4B">
            <w:pPr>
              <w:spacing w:after="200"/>
              <w:rPr>
                <w:sz w:val="20"/>
                <w:szCs w:val="20"/>
              </w:rPr>
            </w:pPr>
            <w:r w:rsidRPr="009F4207">
              <w:rPr>
                <w:sz w:val="20"/>
                <w:szCs w:val="20"/>
              </w:rPr>
              <w:t xml:space="preserve">Removal of redundant abdominal skin and lipectomy, as a wedge excision, for functional problems following significant weight loss equivalent to at least 5 body mass index points and if there has been a stable weight for a period of at least 6 months prior to surgery, other than a service associated with a service to which item 30175, 30176, 30177, 45530, 45531, 45564, 45565, 45567, 46060, 46062, 46064, 46066, 46068, 46070, 46072, 46080, 46082, 46084, 46086, 46088 or 46090 applies (H) (Anaes.) (Assist.) </w:t>
            </w:r>
          </w:p>
          <w:p w14:paraId="6988DEBA" w14:textId="77777777" w:rsidR="00DD2E4B" w:rsidRPr="009F4207" w:rsidRDefault="00DD2E4B">
            <w:r w:rsidRPr="009F4207">
              <w:t>(See para TN.8.8, TN.8.97 of explanatory notes to this Category)</w:t>
            </w:r>
          </w:p>
          <w:p w14:paraId="42D562BE" w14:textId="77777777" w:rsidR="00DD2E4B" w:rsidRPr="009F4207" w:rsidRDefault="00DD2E4B">
            <w:pPr>
              <w:tabs>
                <w:tab w:val="left" w:pos="1701"/>
              </w:tabs>
            </w:pPr>
            <w:r w:rsidRPr="009F4207">
              <w:rPr>
                <w:b/>
                <w:sz w:val="20"/>
              </w:rPr>
              <w:t xml:space="preserve">Fee: </w:t>
            </w:r>
            <w:r w:rsidRPr="009F4207">
              <w:t>$821.45</w:t>
            </w:r>
            <w:r w:rsidRPr="009F4207">
              <w:tab/>
            </w:r>
            <w:r w:rsidRPr="009F4207">
              <w:rPr>
                <w:b/>
                <w:sz w:val="20"/>
              </w:rPr>
              <w:t xml:space="preserve">Benefit: </w:t>
            </w:r>
            <w:r w:rsidRPr="009F4207">
              <w:t>75% = $616.10</w:t>
            </w:r>
          </w:p>
        </w:tc>
      </w:tr>
      <w:tr w:rsidR="00DD2E4B" w:rsidRPr="009F4207" w14:paraId="45840F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5FF384" w14:textId="77777777" w:rsidR="00DD2E4B" w:rsidRPr="009F4207" w:rsidRDefault="00DD2E4B">
            <w:pPr>
              <w:rPr>
                <w:b/>
              </w:rPr>
            </w:pPr>
            <w:r w:rsidRPr="009F4207">
              <w:rPr>
                <w:b/>
              </w:rPr>
              <w:t>New</w:t>
            </w:r>
          </w:p>
          <w:p w14:paraId="020DDCBC" w14:textId="77777777" w:rsidR="00DD2E4B" w:rsidRPr="009F4207" w:rsidRDefault="00DD2E4B">
            <w:r w:rsidRPr="009F4207">
              <w:t>30169</w:t>
            </w:r>
          </w:p>
        </w:tc>
        <w:tc>
          <w:tcPr>
            <w:tcW w:w="0" w:type="auto"/>
            <w:tcMar>
              <w:top w:w="38" w:type="dxa"/>
              <w:left w:w="38" w:type="dxa"/>
              <w:bottom w:w="38" w:type="dxa"/>
              <w:right w:w="38" w:type="dxa"/>
            </w:tcMar>
            <w:vAlign w:val="bottom"/>
          </w:tcPr>
          <w:p w14:paraId="68D9BA3D" w14:textId="77777777" w:rsidR="00DD2E4B" w:rsidRPr="009F4207" w:rsidRDefault="00DD2E4B">
            <w:pPr>
              <w:spacing w:after="200"/>
              <w:rPr>
                <w:sz w:val="20"/>
                <w:szCs w:val="20"/>
              </w:rPr>
            </w:pPr>
            <w:r w:rsidRPr="009F4207">
              <w:rPr>
                <w:sz w:val="20"/>
                <w:szCs w:val="20"/>
              </w:rPr>
              <w:t xml:space="preserve">Removal of redundant non-abdominal skin and lipectomy for functional problems following significant weight loss equivalent to at least 5 body mass index points and if there has been a stable weight for a period of at least 6 months prior to surgery, one or 2 non-abdominal areas, other than a service associated with a service to which item 30175, 30176, 45530, 45531, 45564, 45565, 45567, 46060, 46062, 46064, 46066, 46068, 46070, 46072, 46080, 46082, 46084, 46086, 46088 or 46090 applies (H) (Anaes.) (Assist.) </w:t>
            </w:r>
          </w:p>
          <w:p w14:paraId="03CA9ADF" w14:textId="77777777" w:rsidR="00DD2E4B" w:rsidRPr="009F4207" w:rsidRDefault="00DD2E4B">
            <w:r w:rsidRPr="009F4207">
              <w:t>(See para TN.8.8, TN.8.97 of explanatory notes to this Category)</w:t>
            </w:r>
          </w:p>
          <w:p w14:paraId="0EA405ED" w14:textId="77777777" w:rsidR="00DD2E4B" w:rsidRPr="009F4207" w:rsidRDefault="00DD2E4B">
            <w:pPr>
              <w:tabs>
                <w:tab w:val="left" w:pos="1701"/>
              </w:tabs>
            </w:pPr>
            <w:r w:rsidRPr="009F4207">
              <w:rPr>
                <w:b/>
                <w:sz w:val="20"/>
              </w:rPr>
              <w:t xml:space="preserve">Fee: </w:t>
            </w:r>
            <w:r w:rsidRPr="009F4207">
              <w:t>$657.15</w:t>
            </w:r>
            <w:r w:rsidRPr="009F4207">
              <w:tab/>
            </w:r>
            <w:r w:rsidRPr="009F4207">
              <w:rPr>
                <w:b/>
                <w:sz w:val="20"/>
              </w:rPr>
              <w:t xml:space="preserve">Benefit: </w:t>
            </w:r>
            <w:r w:rsidRPr="009F4207">
              <w:t>75% = $492.90</w:t>
            </w:r>
          </w:p>
        </w:tc>
      </w:tr>
      <w:tr w:rsidR="00DD2E4B" w:rsidRPr="009F4207" w14:paraId="5AF2DF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4C756F" w14:textId="77777777" w:rsidR="00DD2E4B" w:rsidRPr="009F4207" w:rsidRDefault="00DD2E4B">
            <w:pPr>
              <w:rPr>
                <w:b/>
              </w:rPr>
            </w:pPr>
            <w:r w:rsidRPr="009F4207">
              <w:rPr>
                <w:b/>
              </w:rPr>
              <w:t>Amend</w:t>
            </w:r>
          </w:p>
          <w:p w14:paraId="6E420973" w14:textId="77777777" w:rsidR="00DD2E4B" w:rsidRPr="009F4207" w:rsidRDefault="00DD2E4B">
            <w:pPr>
              <w:rPr>
                <w:b/>
              </w:rPr>
            </w:pPr>
            <w:r w:rsidRPr="009F4207">
              <w:rPr>
                <w:b/>
              </w:rPr>
              <w:t>Fee</w:t>
            </w:r>
          </w:p>
          <w:p w14:paraId="767170CB" w14:textId="77777777" w:rsidR="00DD2E4B" w:rsidRPr="009F4207" w:rsidRDefault="00DD2E4B">
            <w:r w:rsidRPr="009F4207">
              <w:t>30175 S</w:t>
            </w:r>
          </w:p>
        </w:tc>
        <w:tc>
          <w:tcPr>
            <w:tcW w:w="0" w:type="auto"/>
            <w:tcMar>
              <w:top w:w="38" w:type="dxa"/>
              <w:left w:w="38" w:type="dxa"/>
              <w:bottom w:w="38" w:type="dxa"/>
              <w:right w:w="38" w:type="dxa"/>
            </w:tcMar>
            <w:vAlign w:val="bottom"/>
          </w:tcPr>
          <w:p w14:paraId="79010ADD" w14:textId="77777777" w:rsidR="00DD2E4B" w:rsidRPr="009F4207" w:rsidRDefault="00DD2E4B">
            <w:pPr>
              <w:spacing w:after="200"/>
              <w:rPr>
                <w:sz w:val="20"/>
                <w:szCs w:val="20"/>
              </w:rPr>
            </w:pPr>
            <w:r w:rsidRPr="009F4207">
              <w:rPr>
                <w:sz w:val="20"/>
                <w:szCs w:val="20"/>
              </w:rPr>
              <w:t>Radical abdominoplasty, with repair of rectus diastasis, excision of skin and subcutaneous tissue, and transposition of umbilicus, not being a laparoscopic procedure, if:</w:t>
            </w:r>
            <w:r w:rsidRPr="009F4207">
              <w:rPr>
                <w:sz w:val="20"/>
                <w:szCs w:val="20"/>
              </w:rPr>
              <w:br/>
              <w:t>(a) the patient has an abdominal wall defect as a consequence of pregnancy; and</w:t>
            </w:r>
            <w:r w:rsidRPr="009F4207">
              <w:rPr>
                <w:sz w:val="20"/>
                <w:szCs w:val="20"/>
              </w:rPr>
              <w:br/>
              <w:t>(b) the patient:</w:t>
            </w:r>
          </w:p>
          <w:p w14:paraId="380AA883" w14:textId="77777777" w:rsidR="00DD2E4B" w:rsidRPr="009F4207" w:rsidRDefault="00DD2E4B">
            <w:pPr>
              <w:pBdr>
                <w:left w:val="none" w:sz="0" w:space="22" w:color="auto"/>
              </w:pBdr>
              <w:spacing w:before="200" w:after="200"/>
              <w:ind w:left="450"/>
              <w:rPr>
                <w:sz w:val="20"/>
                <w:szCs w:val="20"/>
              </w:rPr>
            </w:pPr>
            <w:r w:rsidRPr="009F4207">
              <w:rPr>
                <w:sz w:val="20"/>
                <w:szCs w:val="20"/>
              </w:rPr>
              <w:t>(i) has a diastasis of at least 3cm measured by diagnostic imaging prior to this service; and</w:t>
            </w:r>
            <w:r w:rsidRPr="009F4207">
              <w:rPr>
                <w:sz w:val="20"/>
                <w:szCs w:val="20"/>
              </w:rPr>
              <w:br/>
              <w:t>(ii) has either or both of the following:</w:t>
            </w:r>
          </w:p>
          <w:p w14:paraId="0BEF768B" w14:textId="77777777" w:rsidR="00DD2E4B" w:rsidRPr="009F4207" w:rsidRDefault="00DD2E4B">
            <w:pPr>
              <w:pBdr>
                <w:left w:val="none" w:sz="0" w:space="31" w:color="auto"/>
              </w:pBdr>
              <w:spacing w:before="200" w:after="200"/>
              <w:ind w:left="900"/>
              <w:rPr>
                <w:sz w:val="20"/>
                <w:szCs w:val="20"/>
              </w:rPr>
            </w:pPr>
            <w:r w:rsidRPr="009F4207">
              <w:rPr>
                <w:sz w:val="20"/>
                <w:szCs w:val="20"/>
              </w:rPr>
              <w:lastRenderedPageBreak/>
              <w:t>(A) at least moderately severe pain or discomfort at the site of the diastasis in the abdominal wall during functional use and the pain or discomfort has been documented in the patient’s records by the practitioner providing the service;</w:t>
            </w:r>
            <w:r w:rsidRPr="009F4207">
              <w:rPr>
                <w:sz w:val="20"/>
                <w:szCs w:val="20"/>
              </w:rPr>
              <w:br/>
              <w:t>(B) low back pain or urinary symptoms likely due to rectus diastasis and the pain or symptoms have been documented in the patient’s records by the practitioner providing the service; and</w:t>
            </w:r>
          </w:p>
          <w:p w14:paraId="7CA37AE0" w14:textId="77777777" w:rsidR="00DD2E4B" w:rsidRPr="009F4207" w:rsidRDefault="00DD2E4B">
            <w:pPr>
              <w:pBdr>
                <w:left w:val="none" w:sz="0" w:space="22" w:color="auto"/>
              </w:pBdr>
              <w:spacing w:before="200" w:after="200"/>
              <w:ind w:left="450"/>
              <w:rPr>
                <w:sz w:val="20"/>
                <w:szCs w:val="20"/>
              </w:rPr>
            </w:pPr>
            <w:r w:rsidRPr="009F4207">
              <w:rPr>
                <w:sz w:val="20"/>
                <w:szCs w:val="20"/>
              </w:rPr>
              <w:t>(iii) has failed to respond to non-surgical conservative treatment, that must have included physiotherapy; and</w:t>
            </w:r>
            <w:r w:rsidRPr="009F4207">
              <w:rPr>
                <w:sz w:val="20"/>
                <w:szCs w:val="20"/>
              </w:rPr>
              <w:br/>
              <w:t>(iv) has not been pregnant in the last 12 months; and</w:t>
            </w:r>
          </w:p>
          <w:p w14:paraId="26ADCF0D" w14:textId="77777777" w:rsidR="00DD2E4B" w:rsidRPr="009F4207" w:rsidRDefault="00DD2E4B">
            <w:pPr>
              <w:spacing w:before="200" w:after="200"/>
              <w:rPr>
                <w:sz w:val="20"/>
                <w:szCs w:val="20"/>
              </w:rPr>
            </w:pPr>
            <w:r w:rsidRPr="009F4207">
              <w:rPr>
                <w:sz w:val="20"/>
                <w:szCs w:val="20"/>
              </w:rPr>
              <w:t>(c) the service is not a service associated with a service to which item 30166, 30169, 30176, 30177, 30179, 30651, 30655, 45530, 45531, 45564, 45565, 45567, 46060, 46062, 46064, 46066, 46068, 46070, 46072, 46080, 46082, 46084, 46086, 46088 or 46090 applies</w:t>
            </w:r>
            <w:r w:rsidRPr="009F4207">
              <w:rPr>
                <w:sz w:val="20"/>
                <w:szCs w:val="20"/>
              </w:rPr>
              <w:br/>
              <w:t xml:space="preserve">Applicable once per lifetime (H) (Anaes.) (Assist.) </w:t>
            </w:r>
          </w:p>
          <w:p w14:paraId="74ECD9F2" w14:textId="77777777" w:rsidR="00DD2E4B" w:rsidRPr="009F4207" w:rsidRDefault="00DD2E4B">
            <w:r w:rsidRPr="009F4207">
              <w:t>(See para TN.8.8, TN.8.97, TN.8.276 of explanatory notes to this Category)</w:t>
            </w:r>
          </w:p>
          <w:p w14:paraId="3D7209E8" w14:textId="77777777" w:rsidR="00DD2E4B" w:rsidRPr="009F4207" w:rsidRDefault="00DD2E4B">
            <w:pPr>
              <w:tabs>
                <w:tab w:val="left" w:pos="1701"/>
              </w:tabs>
            </w:pPr>
            <w:r w:rsidRPr="009F4207">
              <w:rPr>
                <w:b/>
                <w:sz w:val="20"/>
              </w:rPr>
              <w:t xml:space="preserve">Fee: </w:t>
            </w:r>
            <w:r w:rsidRPr="009F4207">
              <w:t>$1,062.50</w:t>
            </w:r>
            <w:r w:rsidRPr="009F4207">
              <w:tab/>
            </w:r>
            <w:r w:rsidRPr="009F4207">
              <w:rPr>
                <w:b/>
                <w:sz w:val="20"/>
              </w:rPr>
              <w:t xml:space="preserve">Benefit: </w:t>
            </w:r>
            <w:r w:rsidRPr="009F4207">
              <w:t>75% = $796.90</w:t>
            </w:r>
          </w:p>
        </w:tc>
      </w:tr>
      <w:tr w:rsidR="00DD2E4B" w:rsidRPr="009F4207" w14:paraId="520811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8173A0" w14:textId="77777777" w:rsidR="00DD2E4B" w:rsidRPr="009F4207" w:rsidRDefault="00DD2E4B">
            <w:pPr>
              <w:rPr>
                <w:b/>
              </w:rPr>
            </w:pPr>
            <w:r w:rsidRPr="009F4207">
              <w:rPr>
                <w:b/>
              </w:rPr>
              <w:lastRenderedPageBreak/>
              <w:t>Amend</w:t>
            </w:r>
          </w:p>
          <w:p w14:paraId="2B3D9007" w14:textId="77777777" w:rsidR="00DD2E4B" w:rsidRPr="009F4207" w:rsidRDefault="00DD2E4B">
            <w:pPr>
              <w:rPr>
                <w:b/>
              </w:rPr>
            </w:pPr>
            <w:r w:rsidRPr="009F4207">
              <w:rPr>
                <w:b/>
              </w:rPr>
              <w:t>Fee</w:t>
            </w:r>
          </w:p>
          <w:p w14:paraId="73CB1A48" w14:textId="77777777" w:rsidR="00DD2E4B" w:rsidRPr="009F4207" w:rsidRDefault="00DD2E4B">
            <w:r w:rsidRPr="009F4207">
              <w:t>30176</w:t>
            </w:r>
          </w:p>
        </w:tc>
        <w:tc>
          <w:tcPr>
            <w:tcW w:w="0" w:type="auto"/>
            <w:tcMar>
              <w:top w:w="38" w:type="dxa"/>
              <w:left w:w="38" w:type="dxa"/>
              <w:bottom w:w="38" w:type="dxa"/>
              <w:right w:w="38" w:type="dxa"/>
            </w:tcMar>
            <w:vAlign w:val="bottom"/>
          </w:tcPr>
          <w:p w14:paraId="51BC2FC5" w14:textId="77777777" w:rsidR="00DD2E4B" w:rsidRPr="009F4207" w:rsidRDefault="00DD2E4B">
            <w:pPr>
              <w:spacing w:after="200"/>
              <w:rPr>
                <w:sz w:val="20"/>
                <w:szCs w:val="20"/>
              </w:rPr>
            </w:pPr>
            <w:r w:rsidRPr="009F4207">
              <w:rPr>
                <w:sz w:val="20"/>
                <w:szCs w:val="20"/>
              </w:rPr>
              <w:t xml:space="preserve">Radical abdominoplasty, with excision of skin and subcutaneous tissue, repair of musculoaponeurotic layer and transposition of umbilicus, not being a service associated with a service to which item 30166, 30169, 30175, 30177, 30179, 45530, 45531, 45564, 45565, 45567, 46060, 46062, 46064, 46066, 46068, 46070 or 46072 applies, if the patient has previously had a massive intra-abdominal or pelvic tumour surgically removed (H) (Anaes.) (Assist.) </w:t>
            </w:r>
          </w:p>
          <w:p w14:paraId="3B817CE5" w14:textId="77777777" w:rsidR="00DD2E4B" w:rsidRPr="009F4207" w:rsidRDefault="00DD2E4B">
            <w:r w:rsidRPr="009F4207">
              <w:t>(See para TN.8.97 of explanatory notes to this Category)</w:t>
            </w:r>
          </w:p>
          <w:p w14:paraId="71A13F58" w14:textId="77777777" w:rsidR="00DD2E4B" w:rsidRPr="009F4207" w:rsidRDefault="00DD2E4B">
            <w:pPr>
              <w:tabs>
                <w:tab w:val="left" w:pos="1701"/>
              </w:tabs>
            </w:pPr>
            <w:r w:rsidRPr="009F4207">
              <w:rPr>
                <w:b/>
                <w:sz w:val="20"/>
              </w:rPr>
              <w:t xml:space="preserve">Fee: </w:t>
            </w:r>
            <w:r w:rsidRPr="009F4207">
              <w:t>$1,079.50</w:t>
            </w:r>
            <w:r w:rsidRPr="009F4207">
              <w:tab/>
            </w:r>
            <w:r w:rsidRPr="009F4207">
              <w:rPr>
                <w:b/>
                <w:sz w:val="20"/>
              </w:rPr>
              <w:t xml:space="preserve">Benefit: </w:t>
            </w:r>
            <w:r w:rsidRPr="009F4207">
              <w:t>75% = $809.65</w:t>
            </w:r>
          </w:p>
        </w:tc>
      </w:tr>
      <w:tr w:rsidR="00DD2E4B" w:rsidRPr="009F4207" w14:paraId="0829B3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899419" w14:textId="77777777" w:rsidR="00DD2E4B" w:rsidRPr="009F4207" w:rsidRDefault="00DD2E4B">
            <w:pPr>
              <w:rPr>
                <w:b/>
              </w:rPr>
            </w:pPr>
            <w:r w:rsidRPr="009F4207">
              <w:rPr>
                <w:b/>
              </w:rPr>
              <w:t>Amend</w:t>
            </w:r>
          </w:p>
          <w:p w14:paraId="2B033523" w14:textId="77777777" w:rsidR="00DD2E4B" w:rsidRPr="009F4207" w:rsidRDefault="00DD2E4B">
            <w:pPr>
              <w:rPr>
                <w:b/>
              </w:rPr>
            </w:pPr>
            <w:r w:rsidRPr="009F4207">
              <w:rPr>
                <w:b/>
              </w:rPr>
              <w:t>Fee</w:t>
            </w:r>
          </w:p>
          <w:p w14:paraId="351A4014" w14:textId="77777777" w:rsidR="00DD2E4B" w:rsidRPr="009F4207" w:rsidRDefault="00DD2E4B">
            <w:r w:rsidRPr="009F4207">
              <w:t>30177</w:t>
            </w:r>
          </w:p>
        </w:tc>
        <w:tc>
          <w:tcPr>
            <w:tcW w:w="0" w:type="auto"/>
            <w:tcMar>
              <w:top w:w="38" w:type="dxa"/>
              <w:left w:w="38" w:type="dxa"/>
              <w:bottom w:w="38" w:type="dxa"/>
              <w:right w:w="38" w:type="dxa"/>
            </w:tcMar>
            <w:vAlign w:val="bottom"/>
          </w:tcPr>
          <w:p w14:paraId="4B191A3A" w14:textId="77777777" w:rsidR="00DD2E4B" w:rsidRPr="009F4207" w:rsidRDefault="00DD2E4B">
            <w:pPr>
              <w:spacing w:after="200"/>
              <w:rPr>
                <w:sz w:val="20"/>
                <w:szCs w:val="20"/>
              </w:rPr>
            </w:pPr>
            <w:r w:rsidRPr="009F4207">
              <w:rPr>
                <w:sz w:val="20"/>
                <w:szCs w:val="20"/>
              </w:rPr>
              <w:t>Lipectomy, excision of skin and subcutaneous tissue associated with redundant abdominal skin and fat that is a direct consequence of significant weight loss, in conjunction with a radical abdominoplasty, with or without repair of musculoaponeurotic layer and transposition of umbilicus, not being a service associated with a service to which item 30166, 30175, 30176, 30179, 45530, 45531, 45564, 45565, 45567, 46060, 46062, 46064, 46066, 46068, 46070, 46072, 46080, 46082, 46084, 46086, 46088 or 46090 applies, if:</w:t>
            </w:r>
          </w:p>
          <w:p w14:paraId="1D10108B" w14:textId="77777777" w:rsidR="00DD2E4B" w:rsidRPr="009F4207" w:rsidRDefault="00DD2E4B">
            <w:pPr>
              <w:spacing w:before="200" w:after="200"/>
              <w:rPr>
                <w:sz w:val="20"/>
                <w:szCs w:val="20"/>
              </w:rPr>
            </w:pPr>
            <w:r w:rsidRPr="009F4207">
              <w:rPr>
                <w:sz w:val="20"/>
                <w:szCs w:val="20"/>
              </w:rPr>
              <w:t>(a) there is intertrigo or another skin condition that risks loss of skin integrity and has failed 3 months of conventional (or non-surgical) treatment; and</w:t>
            </w:r>
          </w:p>
          <w:p w14:paraId="0C576670" w14:textId="77777777" w:rsidR="00DD2E4B" w:rsidRPr="009F4207" w:rsidRDefault="00DD2E4B">
            <w:pPr>
              <w:spacing w:before="200" w:after="200"/>
              <w:rPr>
                <w:sz w:val="20"/>
                <w:szCs w:val="20"/>
              </w:rPr>
            </w:pPr>
            <w:r w:rsidRPr="009F4207">
              <w:rPr>
                <w:sz w:val="20"/>
                <w:szCs w:val="20"/>
              </w:rPr>
              <w:t>(b) the redundant skin and fat interferes with the activities of daily living; and</w:t>
            </w:r>
          </w:p>
          <w:p w14:paraId="1001842C" w14:textId="77777777" w:rsidR="00DD2E4B" w:rsidRPr="009F4207" w:rsidRDefault="00DD2E4B">
            <w:pPr>
              <w:spacing w:before="200" w:after="200"/>
              <w:rPr>
                <w:sz w:val="20"/>
                <w:szCs w:val="20"/>
              </w:rPr>
            </w:pPr>
            <w:r w:rsidRPr="009F4207">
              <w:rPr>
                <w:sz w:val="20"/>
                <w:szCs w:val="20"/>
              </w:rPr>
              <w:t>(c) the weight has been stable for at least 6 months following significant weight loss prior to the lipectomy</w:t>
            </w:r>
          </w:p>
          <w:p w14:paraId="25384947" w14:textId="77777777" w:rsidR="00DD2E4B" w:rsidRPr="009F4207" w:rsidRDefault="00DD2E4B">
            <w:pPr>
              <w:spacing w:before="200" w:after="200"/>
              <w:rPr>
                <w:sz w:val="20"/>
                <w:szCs w:val="20"/>
              </w:rPr>
            </w:pPr>
            <w:r w:rsidRPr="009F4207">
              <w:rPr>
                <w:sz w:val="20"/>
                <w:szCs w:val="20"/>
              </w:rPr>
              <w:t xml:space="preserve">(H) (Anaes.) (Assist.) </w:t>
            </w:r>
          </w:p>
          <w:p w14:paraId="7B5FF298" w14:textId="77777777" w:rsidR="00DD2E4B" w:rsidRPr="009F4207" w:rsidRDefault="00DD2E4B">
            <w:r w:rsidRPr="009F4207">
              <w:t>(See para TN.8.8, TN.8.97 of explanatory notes to this Category)</w:t>
            </w:r>
          </w:p>
          <w:p w14:paraId="2AEAAE33" w14:textId="77777777" w:rsidR="00DD2E4B" w:rsidRPr="009F4207" w:rsidRDefault="00DD2E4B">
            <w:pPr>
              <w:tabs>
                <w:tab w:val="left" w:pos="1701"/>
              </w:tabs>
            </w:pPr>
            <w:r w:rsidRPr="009F4207">
              <w:rPr>
                <w:b/>
                <w:sz w:val="20"/>
              </w:rPr>
              <w:t xml:space="preserve">Fee: </w:t>
            </w:r>
            <w:r w:rsidRPr="009F4207">
              <w:t>$1,079.50</w:t>
            </w:r>
            <w:r w:rsidRPr="009F4207">
              <w:tab/>
            </w:r>
            <w:r w:rsidRPr="009F4207">
              <w:rPr>
                <w:b/>
                <w:sz w:val="20"/>
              </w:rPr>
              <w:t xml:space="preserve">Benefit: </w:t>
            </w:r>
            <w:r w:rsidRPr="009F4207">
              <w:t>75% = $809.65</w:t>
            </w:r>
          </w:p>
        </w:tc>
      </w:tr>
      <w:tr w:rsidR="00DD2E4B" w:rsidRPr="009F4207" w14:paraId="28ACEF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D6CD5F" w14:textId="77777777" w:rsidR="00DD2E4B" w:rsidRPr="009F4207" w:rsidRDefault="00DD2E4B">
            <w:pPr>
              <w:rPr>
                <w:b/>
              </w:rPr>
            </w:pPr>
            <w:r w:rsidRPr="009F4207">
              <w:rPr>
                <w:b/>
              </w:rPr>
              <w:t>Amend</w:t>
            </w:r>
          </w:p>
          <w:p w14:paraId="459199FE" w14:textId="77777777" w:rsidR="00DD2E4B" w:rsidRPr="009F4207" w:rsidRDefault="00DD2E4B">
            <w:pPr>
              <w:rPr>
                <w:b/>
              </w:rPr>
            </w:pPr>
            <w:r w:rsidRPr="009F4207">
              <w:rPr>
                <w:b/>
              </w:rPr>
              <w:t>Fee</w:t>
            </w:r>
          </w:p>
          <w:p w14:paraId="7DCD6F00" w14:textId="77777777" w:rsidR="00DD2E4B" w:rsidRPr="009F4207" w:rsidRDefault="00DD2E4B">
            <w:r w:rsidRPr="009F4207">
              <w:t>30179</w:t>
            </w:r>
          </w:p>
        </w:tc>
        <w:tc>
          <w:tcPr>
            <w:tcW w:w="0" w:type="auto"/>
            <w:tcMar>
              <w:top w:w="38" w:type="dxa"/>
              <w:left w:w="38" w:type="dxa"/>
              <w:bottom w:w="38" w:type="dxa"/>
              <w:right w:w="38" w:type="dxa"/>
            </w:tcMar>
            <w:vAlign w:val="bottom"/>
          </w:tcPr>
          <w:p w14:paraId="4D284903" w14:textId="77777777" w:rsidR="00DD2E4B" w:rsidRPr="009F4207" w:rsidRDefault="00DD2E4B">
            <w:pPr>
              <w:spacing w:after="200"/>
              <w:rPr>
                <w:sz w:val="20"/>
                <w:szCs w:val="20"/>
              </w:rPr>
            </w:pPr>
            <w:r w:rsidRPr="009F4207">
              <w:rPr>
                <w:sz w:val="20"/>
                <w:szCs w:val="20"/>
              </w:rPr>
              <w:t>Circumferential lipectomy, as an independent procedure, to correct circumferential excess of redundant skin and fat that is a direct consequence of significant weight loss, with or without a radical abdominoplasty, not being a service associated with a service to which item 30175, 30176, 30177, 45530, 45531, 45564, 45565, 45567, 46060, 46062, 46064, 46066, 46068, 46070, 46072, 46080, 46082, 46084, 46086, 46088 or 46090 applies, if:</w:t>
            </w:r>
          </w:p>
          <w:p w14:paraId="1D85D53A" w14:textId="77777777" w:rsidR="00DD2E4B" w:rsidRPr="009F4207" w:rsidRDefault="00DD2E4B">
            <w:pPr>
              <w:spacing w:before="200" w:after="200"/>
              <w:rPr>
                <w:sz w:val="20"/>
                <w:szCs w:val="20"/>
              </w:rPr>
            </w:pPr>
            <w:r w:rsidRPr="009F4207">
              <w:rPr>
                <w:sz w:val="20"/>
                <w:szCs w:val="20"/>
              </w:rPr>
              <w:lastRenderedPageBreak/>
              <w:t>(a) the circumferential excess of redundant skin and fat is complicated by intertrigo or another skin condition that risks loss of skin integrity and has failed 3 months of conventional (or non-surgical) treatment; and</w:t>
            </w:r>
          </w:p>
          <w:p w14:paraId="3251E372" w14:textId="77777777" w:rsidR="00DD2E4B" w:rsidRPr="009F4207" w:rsidRDefault="00DD2E4B">
            <w:pPr>
              <w:spacing w:before="200" w:after="200"/>
              <w:rPr>
                <w:sz w:val="20"/>
                <w:szCs w:val="20"/>
              </w:rPr>
            </w:pPr>
            <w:r w:rsidRPr="009F4207">
              <w:rPr>
                <w:sz w:val="20"/>
                <w:szCs w:val="20"/>
              </w:rPr>
              <w:t>(b) the circumferential excess of redundant skin and fat interferes with the activities of daily living; and</w:t>
            </w:r>
          </w:p>
          <w:p w14:paraId="0A8F49EF" w14:textId="77777777" w:rsidR="00DD2E4B" w:rsidRPr="009F4207" w:rsidRDefault="00DD2E4B">
            <w:pPr>
              <w:spacing w:before="200" w:after="200"/>
              <w:rPr>
                <w:sz w:val="20"/>
                <w:szCs w:val="20"/>
              </w:rPr>
            </w:pPr>
            <w:r w:rsidRPr="009F4207">
              <w:rPr>
                <w:sz w:val="20"/>
                <w:szCs w:val="20"/>
              </w:rPr>
              <w:t>(c) the weight has been stable for at least 6 months following significant weight loss prior to the lipectomy</w:t>
            </w:r>
          </w:p>
          <w:p w14:paraId="36140E2C" w14:textId="77777777" w:rsidR="00DD2E4B" w:rsidRPr="009F4207" w:rsidRDefault="00DD2E4B">
            <w:pPr>
              <w:spacing w:before="200" w:after="200"/>
              <w:rPr>
                <w:sz w:val="20"/>
                <w:szCs w:val="20"/>
              </w:rPr>
            </w:pPr>
            <w:r w:rsidRPr="009F4207">
              <w:rPr>
                <w:sz w:val="20"/>
                <w:szCs w:val="20"/>
              </w:rPr>
              <w:t xml:space="preserve">(H) (Anaes.) (Assist.) </w:t>
            </w:r>
          </w:p>
          <w:p w14:paraId="3A70783D" w14:textId="77777777" w:rsidR="00DD2E4B" w:rsidRPr="009F4207" w:rsidRDefault="00DD2E4B">
            <w:r w:rsidRPr="009F4207">
              <w:t>(See para TN.8.8, TN.8.97 of explanatory notes to this Category)</w:t>
            </w:r>
          </w:p>
          <w:p w14:paraId="07C1963A" w14:textId="77777777" w:rsidR="00DD2E4B" w:rsidRPr="009F4207" w:rsidRDefault="00DD2E4B">
            <w:pPr>
              <w:tabs>
                <w:tab w:val="left" w:pos="1701"/>
              </w:tabs>
            </w:pPr>
            <w:r w:rsidRPr="009F4207">
              <w:rPr>
                <w:b/>
                <w:sz w:val="20"/>
              </w:rPr>
              <w:t xml:space="preserve">Fee: </w:t>
            </w:r>
            <w:r w:rsidRPr="009F4207">
              <w:t>$1,328.65</w:t>
            </w:r>
            <w:r w:rsidRPr="009F4207">
              <w:tab/>
            </w:r>
            <w:r w:rsidRPr="009F4207">
              <w:rPr>
                <w:b/>
                <w:sz w:val="20"/>
              </w:rPr>
              <w:t xml:space="preserve">Benefit: </w:t>
            </w:r>
            <w:r w:rsidRPr="009F4207">
              <w:t>75% = $996.50</w:t>
            </w:r>
          </w:p>
        </w:tc>
      </w:tr>
      <w:tr w:rsidR="00DD2E4B" w:rsidRPr="009F4207" w14:paraId="16D8EE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64908D" w14:textId="77777777" w:rsidR="00DD2E4B" w:rsidRPr="009F4207" w:rsidRDefault="00DD2E4B">
            <w:pPr>
              <w:rPr>
                <w:b/>
              </w:rPr>
            </w:pPr>
            <w:r w:rsidRPr="009F4207">
              <w:rPr>
                <w:b/>
              </w:rPr>
              <w:lastRenderedPageBreak/>
              <w:t>Fee</w:t>
            </w:r>
          </w:p>
          <w:p w14:paraId="660A1A35" w14:textId="77777777" w:rsidR="00DD2E4B" w:rsidRPr="009F4207" w:rsidRDefault="00DD2E4B">
            <w:r w:rsidRPr="009F4207">
              <w:t>30180</w:t>
            </w:r>
          </w:p>
        </w:tc>
        <w:tc>
          <w:tcPr>
            <w:tcW w:w="0" w:type="auto"/>
            <w:tcMar>
              <w:top w:w="38" w:type="dxa"/>
              <w:left w:w="38" w:type="dxa"/>
              <w:bottom w:w="38" w:type="dxa"/>
              <w:right w:w="38" w:type="dxa"/>
            </w:tcMar>
            <w:vAlign w:val="bottom"/>
          </w:tcPr>
          <w:p w14:paraId="2C9C4ACE" w14:textId="77777777" w:rsidR="00DD2E4B" w:rsidRPr="009F4207" w:rsidRDefault="00DD2E4B">
            <w:pPr>
              <w:spacing w:after="200"/>
              <w:rPr>
                <w:sz w:val="20"/>
                <w:szCs w:val="20"/>
              </w:rPr>
            </w:pPr>
            <w:r w:rsidRPr="009F4207">
              <w:rPr>
                <w:sz w:val="20"/>
                <w:szCs w:val="20"/>
              </w:rPr>
              <w:t xml:space="preserve">AXILLARY HYPERHIDROSIS, partial excision for (Anaes.) </w:t>
            </w:r>
          </w:p>
          <w:p w14:paraId="02EE9BBA" w14:textId="77777777" w:rsidR="00DD2E4B" w:rsidRPr="009F4207" w:rsidRDefault="00DD2E4B">
            <w:pPr>
              <w:tabs>
                <w:tab w:val="left" w:pos="1701"/>
              </w:tabs>
            </w:pPr>
            <w:r w:rsidRPr="009F4207">
              <w:rPr>
                <w:b/>
                <w:sz w:val="20"/>
              </w:rPr>
              <w:t xml:space="preserve">Fee: </w:t>
            </w:r>
            <w:r w:rsidRPr="009F4207">
              <w:t>$149.50</w:t>
            </w:r>
            <w:r w:rsidRPr="009F4207">
              <w:tab/>
            </w:r>
            <w:r w:rsidRPr="009F4207">
              <w:rPr>
                <w:b/>
                <w:sz w:val="20"/>
              </w:rPr>
              <w:t xml:space="preserve">Benefit: </w:t>
            </w:r>
            <w:r w:rsidRPr="009F4207">
              <w:t>75% = $112.15    85% = $127.10</w:t>
            </w:r>
          </w:p>
        </w:tc>
      </w:tr>
      <w:tr w:rsidR="00DD2E4B" w:rsidRPr="009F4207" w14:paraId="3A5463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4A822E" w14:textId="77777777" w:rsidR="00DD2E4B" w:rsidRPr="009F4207" w:rsidRDefault="00DD2E4B">
            <w:pPr>
              <w:rPr>
                <w:b/>
              </w:rPr>
            </w:pPr>
            <w:r w:rsidRPr="009F4207">
              <w:rPr>
                <w:b/>
              </w:rPr>
              <w:t>Fee</w:t>
            </w:r>
          </w:p>
          <w:p w14:paraId="1470E2D3" w14:textId="77777777" w:rsidR="00DD2E4B" w:rsidRPr="009F4207" w:rsidRDefault="00DD2E4B">
            <w:r w:rsidRPr="009F4207">
              <w:t>30183</w:t>
            </w:r>
          </w:p>
        </w:tc>
        <w:tc>
          <w:tcPr>
            <w:tcW w:w="0" w:type="auto"/>
            <w:tcMar>
              <w:top w:w="38" w:type="dxa"/>
              <w:left w:w="38" w:type="dxa"/>
              <w:bottom w:w="38" w:type="dxa"/>
              <w:right w:w="38" w:type="dxa"/>
            </w:tcMar>
            <w:vAlign w:val="bottom"/>
          </w:tcPr>
          <w:p w14:paraId="49BA7066" w14:textId="77777777" w:rsidR="00DD2E4B" w:rsidRPr="009F4207" w:rsidRDefault="00DD2E4B">
            <w:pPr>
              <w:spacing w:after="200"/>
              <w:rPr>
                <w:sz w:val="20"/>
                <w:szCs w:val="20"/>
              </w:rPr>
            </w:pPr>
            <w:r w:rsidRPr="009F4207">
              <w:rPr>
                <w:sz w:val="20"/>
                <w:szCs w:val="20"/>
              </w:rPr>
              <w:t xml:space="preserve">AXILLARY HYPERHIDROSIS, total excision of sweat gland bearing area (Anaes.) </w:t>
            </w:r>
          </w:p>
          <w:p w14:paraId="1076D84B" w14:textId="77777777" w:rsidR="00DD2E4B" w:rsidRPr="009F4207" w:rsidRDefault="00DD2E4B">
            <w:pPr>
              <w:tabs>
                <w:tab w:val="left" w:pos="1701"/>
              </w:tabs>
            </w:pPr>
            <w:r w:rsidRPr="009F4207">
              <w:rPr>
                <w:b/>
                <w:sz w:val="20"/>
              </w:rPr>
              <w:t xml:space="preserve">Fee: </w:t>
            </w:r>
            <w:r w:rsidRPr="009F4207">
              <w:t>$270.00</w:t>
            </w:r>
            <w:r w:rsidRPr="009F4207">
              <w:tab/>
            </w:r>
            <w:r w:rsidRPr="009F4207">
              <w:rPr>
                <w:b/>
                <w:sz w:val="20"/>
              </w:rPr>
              <w:t xml:space="preserve">Benefit: </w:t>
            </w:r>
            <w:r w:rsidRPr="009F4207">
              <w:t>75% = $202.50    85% = $229.50</w:t>
            </w:r>
          </w:p>
        </w:tc>
      </w:tr>
      <w:tr w:rsidR="00DD2E4B" w:rsidRPr="009F4207" w14:paraId="08F331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7BFBCD" w14:textId="77777777" w:rsidR="00DD2E4B" w:rsidRPr="009F4207" w:rsidRDefault="00DD2E4B">
            <w:pPr>
              <w:rPr>
                <w:b/>
              </w:rPr>
            </w:pPr>
            <w:r w:rsidRPr="009F4207">
              <w:rPr>
                <w:b/>
              </w:rPr>
              <w:t>Fee</w:t>
            </w:r>
          </w:p>
          <w:p w14:paraId="7977D0AB" w14:textId="77777777" w:rsidR="00DD2E4B" w:rsidRPr="009F4207" w:rsidRDefault="00DD2E4B">
            <w:r w:rsidRPr="009F4207">
              <w:t>30187</w:t>
            </w:r>
          </w:p>
        </w:tc>
        <w:tc>
          <w:tcPr>
            <w:tcW w:w="0" w:type="auto"/>
            <w:tcMar>
              <w:top w:w="38" w:type="dxa"/>
              <w:left w:w="38" w:type="dxa"/>
              <w:bottom w:w="38" w:type="dxa"/>
              <w:right w:w="38" w:type="dxa"/>
            </w:tcMar>
            <w:vAlign w:val="bottom"/>
          </w:tcPr>
          <w:p w14:paraId="048D313A" w14:textId="77777777" w:rsidR="00DD2E4B" w:rsidRPr="009F4207" w:rsidRDefault="00DD2E4B">
            <w:pPr>
              <w:spacing w:after="200"/>
              <w:rPr>
                <w:sz w:val="20"/>
                <w:szCs w:val="20"/>
              </w:rPr>
            </w:pPr>
            <w:r w:rsidRPr="009F4207">
              <w:rPr>
                <w:sz w:val="20"/>
                <w:szCs w:val="20"/>
              </w:rPr>
              <w:t xml:space="preserve">PALMAR OR PLANTAR WARTS, removal of, by carbon dioxide laser or erbium laser, requiring admission to a hospital, or when performed by a specialist in the practice of his/her specialty, (5 or more warts) (Anaes.) </w:t>
            </w:r>
          </w:p>
          <w:p w14:paraId="37A63059" w14:textId="77777777" w:rsidR="00DD2E4B" w:rsidRPr="009F4207" w:rsidRDefault="00DD2E4B">
            <w:r w:rsidRPr="009F4207">
              <w:t>(See para TN.8.9 of explanatory notes to this Category)</w:t>
            </w:r>
          </w:p>
          <w:p w14:paraId="7D999B99" w14:textId="77777777" w:rsidR="00DD2E4B" w:rsidRPr="009F4207" w:rsidRDefault="00DD2E4B">
            <w:pPr>
              <w:tabs>
                <w:tab w:val="left" w:pos="1701"/>
              </w:tabs>
            </w:pPr>
            <w:r w:rsidRPr="009F4207">
              <w:rPr>
                <w:b/>
                <w:sz w:val="20"/>
              </w:rPr>
              <w:t xml:space="preserve">Fee: </w:t>
            </w:r>
            <w:r w:rsidRPr="009F4207">
              <w:t>$281.45</w:t>
            </w:r>
            <w:r w:rsidRPr="009F4207">
              <w:tab/>
            </w:r>
            <w:r w:rsidRPr="009F4207">
              <w:rPr>
                <w:b/>
                <w:sz w:val="20"/>
              </w:rPr>
              <w:t xml:space="preserve">Benefit: </w:t>
            </w:r>
            <w:r w:rsidRPr="009F4207">
              <w:t>75% = $211.10    85% = $239.25</w:t>
            </w:r>
          </w:p>
        </w:tc>
      </w:tr>
      <w:tr w:rsidR="00DD2E4B" w:rsidRPr="009F4207" w14:paraId="17A1F3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C0902A" w14:textId="77777777" w:rsidR="00DD2E4B" w:rsidRPr="009F4207" w:rsidRDefault="00DD2E4B">
            <w:pPr>
              <w:rPr>
                <w:b/>
              </w:rPr>
            </w:pPr>
            <w:r w:rsidRPr="009F4207">
              <w:rPr>
                <w:b/>
              </w:rPr>
              <w:t>Fee</w:t>
            </w:r>
          </w:p>
          <w:p w14:paraId="1A677FF7" w14:textId="77777777" w:rsidR="00DD2E4B" w:rsidRPr="009F4207" w:rsidRDefault="00DD2E4B">
            <w:r w:rsidRPr="009F4207">
              <w:t>30189</w:t>
            </w:r>
          </w:p>
        </w:tc>
        <w:tc>
          <w:tcPr>
            <w:tcW w:w="0" w:type="auto"/>
            <w:tcMar>
              <w:top w:w="38" w:type="dxa"/>
              <w:left w:w="38" w:type="dxa"/>
              <w:bottom w:w="38" w:type="dxa"/>
              <w:right w:w="38" w:type="dxa"/>
            </w:tcMar>
            <w:vAlign w:val="bottom"/>
          </w:tcPr>
          <w:p w14:paraId="0FA4DF01" w14:textId="77777777" w:rsidR="00DD2E4B" w:rsidRPr="009F4207" w:rsidRDefault="00DD2E4B">
            <w:pPr>
              <w:spacing w:after="200"/>
              <w:rPr>
                <w:sz w:val="20"/>
                <w:szCs w:val="20"/>
              </w:rPr>
            </w:pPr>
            <w:r w:rsidRPr="009F4207">
              <w:rPr>
                <w:sz w:val="20"/>
                <w:szCs w:val="20"/>
              </w:rPr>
              <w:t xml:space="preserve">WARTS or MOLLUSCUM CONTAGIOSUM (one or more), removal of, by any method (other than by chemical means), where undertaken in the operating theatre of a hospital, not being a service associated with a service to which another item in this Group applies (H) (Anaes.) </w:t>
            </w:r>
          </w:p>
          <w:p w14:paraId="430BECA6" w14:textId="77777777" w:rsidR="00DD2E4B" w:rsidRPr="009F4207" w:rsidRDefault="00DD2E4B">
            <w:r w:rsidRPr="009F4207">
              <w:t>(See para TN.8.9 of explanatory notes to this Category)</w:t>
            </w:r>
          </w:p>
          <w:p w14:paraId="3B827A7D" w14:textId="77777777" w:rsidR="00DD2E4B" w:rsidRPr="009F4207" w:rsidRDefault="00DD2E4B">
            <w:pPr>
              <w:tabs>
                <w:tab w:val="left" w:pos="1701"/>
              </w:tabs>
            </w:pPr>
            <w:r w:rsidRPr="009F4207">
              <w:rPr>
                <w:b/>
                <w:sz w:val="20"/>
              </w:rPr>
              <w:t xml:space="preserve">Fee: </w:t>
            </w:r>
            <w:r w:rsidRPr="009F4207">
              <w:t>$161.30</w:t>
            </w:r>
            <w:r w:rsidRPr="009F4207">
              <w:tab/>
            </w:r>
            <w:r w:rsidRPr="009F4207">
              <w:rPr>
                <w:b/>
                <w:sz w:val="20"/>
              </w:rPr>
              <w:t xml:space="preserve">Benefit: </w:t>
            </w:r>
            <w:r w:rsidRPr="009F4207">
              <w:t>75% = $121.00</w:t>
            </w:r>
          </w:p>
        </w:tc>
      </w:tr>
      <w:tr w:rsidR="00DD2E4B" w:rsidRPr="009F4207" w14:paraId="3B7B2A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0B9E95" w14:textId="77777777" w:rsidR="00DD2E4B" w:rsidRPr="009F4207" w:rsidRDefault="00DD2E4B">
            <w:pPr>
              <w:rPr>
                <w:b/>
              </w:rPr>
            </w:pPr>
            <w:r w:rsidRPr="009F4207">
              <w:rPr>
                <w:b/>
              </w:rPr>
              <w:t>Fee</w:t>
            </w:r>
          </w:p>
          <w:p w14:paraId="47CF9E15" w14:textId="77777777" w:rsidR="00DD2E4B" w:rsidRPr="009F4207" w:rsidRDefault="00DD2E4B">
            <w:r w:rsidRPr="009F4207">
              <w:t>30190</w:t>
            </w:r>
          </w:p>
        </w:tc>
        <w:tc>
          <w:tcPr>
            <w:tcW w:w="0" w:type="auto"/>
            <w:tcMar>
              <w:top w:w="38" w:type="dxa"/>
              <w:left w:w="38" w:type="dxa"/>
              <w:bottom w:w="38" w:type="dxa"/>
              <w:right w:w="38" w:type="dxa"/>
            </w:tcMar>
            <w:vAlign w:val="bottom"/>
          </w:tcPr>
          <w:p w14:paraId="02F07150" w14:textId="77777777" w:rsidR="00DD2E4B" w:rsidRPr="009F4207" w:rsidRDefault="00DD2E4B">
            <w:pPr>
              <w:spacing w:after="200"/>
              <w:rPr>
                <w:sz w:val="20"/>
                <w:szCs w:val="20"/>
              </w:rPr>
            </w:pPr>
            <w:r w:rsidRPr="009F4207">
              <w:rPr>
                <w:sz w:val="20"/>
                <w:szCs w:val="20"/>
              </w:rPr>
              <w:t xml:space="preserve">Angiofibromas, trichoepitheliomas or other severely disfiguring tumours of the face or neck (excluding melanocytic naevi, sebaceous hyperplasia, dermatosis papulosa nigra, Campbell De Morgan angiomas and seborrheic or viral warts), suitable for laser ablation as confirmed by the opinion of a specialist in the specialty of dermatology—removal of, by carbon dioxide laser or erbium laser ablation, including associated resurfacing (10 or more tumours) (Anaes.) </w:t>
            </w:r>
          </w:p>
          <w:p w14:paraId="5D37A9D5" w14:textId="77777777" w:rsidR="00DD2E4B" w:rsidRPr="009F4207" w:rsidRDefault="00DD2E4B">
            <w:pPr>
              <w:tabs>
                <w:tab w:val="left" w:pos="1701"/>
              </w:tabs>
            </w:pPr>
            <w:r w:rsidRPr="009F4207">
              <w:rPr>
                <w:b/>
                <w:sz w:val="20"/>
              </w:rPr>
              <w:t xml:space="preserve">Fee: </w:t>
            </w:r>
            <w:r w:rsidRPr="009F4207">
              <w:t>$435.60</w:t>
            </w:r>
            <w:r w:rsidRPr="009F4207">
              <w:tab/>
            </w:r>
            <w:r w:rsidRPr="009F4207">
              <w:rPr>
                <w:b/>
                <w:sz w:val="20"/>
              </w:rPr>
              <w:t xml:space="preserve">Benefit: </w:t>
            </w:r>
            <w:r w:rsidRPr="009F4207">
              <w:t>75% = $326.70    85% = $370.30</w:t>
            </w:r>
          </w:p>
        </w:tc>
      </w:tr>
      <w:tr w:rsidR="00DD2E4B" w:rsidRPr="009F4207" w14:paraId="018788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268DFB" w14:textId="77777777" w:rsidR="00DD2E4B" w:rsidRPr="009F4207" w:rsidRDefault="00DD2E4B">
            <w:pPr>
              <w:rPr>
                <w:b/>
              </w:rPr>
            </w:pPr>
            <w:r w:rsidRPr="009F4207">
              <w:rPr>
                <w:b/>
              </w:rPr>
              <w:t>Fee</w:t>
            </w:r>
          </w:p>
          <w:p w14:paraId="0521D245" w14:textId="77777777" w:rsidR="00DD2E4B" w:rsidRPr="009F4207" w:rsidRDefault="00DD2E4B">
            <w:r w:rsidRPr="009F4207">
              <w:t>30191</w:t>
            </w:r>
          </w:p>
        </w:tc>
        <w:tc>
          <w:tcPr>
            <w:tcW w:w="0" w:type="auto"/>
            <w:tcMar>
              <w:top w:w="38" w:type="dxa"/>
              <w:left w:w="38" w:type="dxa"/>
              <w:bottom w:w="38" w:type="dxa"/>
              <w:right w:w="38" w:type="dxa"/>
            </w:tcMar>
            <w:vAlign w:val="bottom"/>
          </w:tcPr>
          <w:p w14:paraId="7D8C4CBF" w14:textId="77777777" w:rsidR="00DD2E4B" w:rsidRPr="009F4207" w:rsidRDefault="00DD2E4B">
            <w:pPr>
              <w:spacing w:after="200"/>
              <w:rPr>
                <w:sz w:val="20"/>
                <w:szCs w:val="20"/>
              </w:rPr>
            </w:pPr>
            <w:r w:rsidRPr="009F4207">
              <w:rPr>
                <w:sz w:val="20"/>
                <w:szCs w:val="20"/>
              </w:rPr>
              <w:t>Angiofibromas, trichoepithelioma, epidermal naevi, xanthelasma, pyogenic granuloma, genital angiokeratomas, hereditary haemorrhagic telangiectasia and other severely disfiguring or recurrently bleeding tumours (excluding melanocytic naevi, sebaceous hyperplasia, dermatosis papulosa nigra, Campbell De Morgan angiomas and seborrheic or viral warts), treatment of, with carbon dioxide/erbium or other appropriate laser (or curettage and fine point diathermy for pyogenic granuloma only), if confirmed by the opinion of a specialist in the specialty of dermatology, one or more lesions.</w:t>
            </w:r>
          </w:p>
          <w:p w14:paraId="0A69379F" w14:textId="77777777" w:rsidR="00DD2E4B" w:rsidRPr="009F4207" w:rsidRDefault="00DD2E4B">
            <w:pPr>
              <w:tabs>
                <w:tab w:val="left" w:pos="1701"/>
              </w:tabs>
            </w:pPr>
            <w:r w:rsidRPr="009F4207">
              <w:rPr>
                <w:b/>
                <w:sz w:val="20"/>
              </w:rPr>
              <w:t xml:space="preserve">Fee: </w:t>
            </w:r>
            <w:r w:rsidRPr="009F4207">
              <w:t>$69.50</w:t>
            </w:r>
            <w:r w:rsidRPr="009F4207">
              <w:tab/>
            </w:r>
            <w:r w:rsidRPr="009F4207">
              <w:rPr>
                <w:b/>
                <w:sz w:val="20"/>
              </w:rPr>
              <w:t xml:space="preserve">Benefit: </w:t>
            </w:r>
            <w:r w:rsidRPr="009F4207">
              <w:t>75% = $52.15    85% = $59.10</w:t>
            </w:r>
          </w:p>
        </w:tc>
      </w:tr>
      <w:tr w:rsidR="00DD2E4B" w:rsidRPr="009F4207" w14:paraId="0CFC4C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8DA4F8" w14:textId="77777777" w:rsidR="00DD2E4B" w:rsidRPr="009F4207" w:rsidRDefault="00DD2E4B">
            <w:pPr>
              <w:rPr>
                <w:b/>
              </w:rPr>
            </w:pPr>
            <w:r w:rsidRPr="009F4207">
              <w:rPr>
                <w:b/>
              </w:rPr>
              <w:t>Fee</w:t>
            </w:r>
          </w:p>
          <w:p w14:paraId="1FFE9696" w14:textId="77777777" w:rsidR="00DD2E4B" w:rsidRPr="009F4207" w:rsidRDefault="00DD2E4B">
            <w:r w:rsidRPr="009F4207">
              <w:t>30192</w:t>
            </w:r>
          </w:p>
        </w:tc>
        <w:tc>
          <w:tcPr>
            <w:tcW w:w="0" w:type="auto"/>
            <w:tcMar>
              <w:top w:w="38" w:type="dxa"/>
              <w:left w:w="38" w:type="dxa"/>
              <w:bottom w:w="38" w:type="dxa"/>
              <w:right w:w="38" w:type="dxa"/>
            </w:tcMar>
            <w:vAlign w:val="bottom"/>
          </w:tcPr>
          <w:p w14:paraId="04E3CB4B" w14:textId="77777777" w:rsidR="00DD2E4B" w:rsidRPr="009F4207" w:rsidRDefault="00DD2E4B">
            <w:pPr>
              <w:spacing w:after="200"/>
              <w:rPr>
                <w:sz w:val="20"/>
                <w:szCs w:val="20"/>
              </w:rPr>
            </w:pPr>
            <w:r w:rsidRPr="009F4207">
              <w:rPr>
                <w:sz w:val="20"/>
                <w:szCs w:val="20"/>
              </w:rPr>
              <w:t xml:space="preserve">PREMALIGNANT SKIN LESIONS (including solar keratoses), treatment of, by ablative technique (10 or more lesions) (Anaes.) </w:t>
            </w:r>
          </w:p>
          <w:p w14:paraId="31FAA4B5" w14:textId="77777777" w:rsidR="00DD2E4B" w:rsidRPr="009F4207" w:rsidRDefault="00DD2E4B">
            <w:r w:rsidRPr="009F4207">
              <w:t>(See para TN.8.9 of explanatory notes to this Category)</w:t>
            </w:r>
          </w:p>
          <w:p w14:paraId="778D90E3" w14:textId="77777777" w:rsidR="00DD2E4B" w:rsidRPr="009F4207" w:rsidRDefault="00DD2E4B">
            <w:pPr>
              <w:tabs>
                <w:tab w:val="left" w:pos="1701"/>
              </w:tabs>
            </w:pPr>
            <w:r w:rsidRPr="009F4207">
              <w:rPr>
                <w:b/>
                <w:sz w:val="20"/>
              </w:rPr>
              <w:t xml:space="preserve">Fee: </w:t>
            </w:r>
            <w:r w:rsidRPr="009F4207">
              <w:t>$43.30</w:t>
            </w:r>
            <w:r w:rsidRPr="009F4207">
              <w:tab/>
            </w:r>
            <w:r w:rsidRPr="009F4207">
              <w:rPr>
                <w:b/>
                <w:sz w:val="20"/>
              </w:rPr>
              <w:t xml:space="preserve">Benefit: </w:t>
            </w:r>
            <w:r w:rsidRPr="009F4207">
              <w:t>75% = $32.50    85% = $36.85</w:t>
            </w:r>
          </w:p>
        </w:tc>
      </w:tr>
      <w:tr w:rsidR="00DD2E4B" w:rsidRPr="009F4207" w14:paraId="6AE99D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04248E" w14:textId="77777777" w:rsidR="00DD2E4B" w:rsidRPr="009F4207" w:rsidRDefault="00DD2E4B">
            <w:pPr>
              <w:rPr>
                <w:b/>
              </w:rPr>
            </w:pPr>
            <w:r w:rsidRPr="009F4207">
              <w:rPr>
                <w:b/>
              </w:rPr>
              <w:lastRenderedPageBreak/>
              <w:t>Fee</w:t>
            </w:r>
          </w:p>
          <w:p w14:paraId="27FB483C" w14:textId="77777777" w:rsidR="00DD2E4B" w:rsidRPr="009F4207" w:rsidRDefault="00DD2E4B">
            <w:r w:rsidRPr="009F4207">
              <w:t>30196</w:t>
            </w:r>
          </w:p>
        </w:tc>
        <w:tc>
          <w:tcPr>
            <w:tcW w:w="0" w:type="auto"/>
            <w:tcMar>
              <w:top w:w="38" w:type="dxa"/>
              <w:left w:w="38" w:type="dxa"/>
              <w:bottom w:w="38" w:type="dxa"/>
              <w:right w:w="38" w:type="dxa"/>
            </w:tcMar>
            <w:vAlign w:val="bottom"/>
          </w:tcPr>
          <w:p w14:paraId="6E0EE7CE" w14:textId="77777777" w:rsidR="00DD2E4B" w:rsidRPr="009F4207" w:rsidRDefault="00DD2E4B">
            <w:pPr>
              <w:spacing w:after="200"/>
              <w:rPr>
                <w:sz w:val="20"/>
                <w:szCs w:val="20"/>
              </w:rPr>
            </w:pPr>
            <w:r w:rsidRPr="009F4207">
              <w:rPr>
                <w:sz w:val="20"/>
                <w:szCs w:val="20"/>
              </w:rPr>
              <w:t>Malignant neoplasm of skin or mucous membrane that has been:</w:t>
            </w:r>
          </w:p>
          <w:p w14:paraId="4CDFCB03" w14:textId="77777777" w:rsidR="00DD2E4B" w:rsidRPr="009F4207" w:rsidRDefault="00DD2E4B">
            <w:pPr>
              <w:spacing w:before="200" w:after="200"/>
              <w:rPr>
                <w:sz w:val="20"/>
                <w:szCs w:val="20"/>
              </w:rPr>
            </w:pPr>
            <w:r w:rsidRPr="009F4207">
              <w:rPr>
                <w:sz w:val="20"/>
                <w:szCs w:val="20"/>
              </w:rPr>
              <w:t>(a) proven by histopathology; or</w:t>
            </w:r>
          </w:p>
          <w:p w14:paraId="407C11A0" w14:textId="77777777" w:rsidR="00DD2E4B" w:rsidRPr="009F4207" w:rsidRDefault="00DD2E4B">
            <w:pPr>
              <w:spacing w:before="200" w:after="200"/>
              <w:rPr>
                <w:sz w:val="20"/>
                <w:szCs w:val="20"/>
              </w:rPr>
            </w:pPr>
            <w:r w:rsidRPr="009F4207">
              <w:rPr>
                <w:sz w:val="20"/>
                <w:szCs w:val="20"/>
              </w:rPr>
              <w:t>(b) confirmed by the opinion of a specialist in the specialty of dermatology or plastic surgery where a specimen has been submitted for histologic confirmation;</w:t>
            </w:r>
          </w:p>
          <w:p w14:paraId="72BCF14D" w14:textId="77777777" w:rsidR="00DD2E4B" w:rsidRPr="009F4207" w:rsidRDefault="00DD2E4B">
            <w:pPr>
              <w:spacing w:before="200" w:after="200"/>
              <w:rPr>
                <w:sz w:val="20"/>
                <w:szCs w:val="20"/>
              </w:rPr>
            </w:pPr>
            <w:r w:rsidRPr="009F4207">
              <w:rPr>
                <w:sz w:val="20"/>
                <w:szCs w:val="20"/>
              </w:rPr>
              <w:t>removal of, by serial curettage, or carbon dioxide laser or erbium laser excision</w:t>
            </w:r>
            <w:r w:rsidRPr="009F4207">
              <w:rPr>
                <w:sz w:val="20"/>
                <w:szCs w:val="20"/>
              </w:rPr>
              <w:noBreakHyphen/>
              <w:t xml:space="preserve">ablation, including any associated cryotherapy or diathermy (Anaes.) </w:t>
            </w:r>
          </w:p>
          <w:p w14:paraId="5582106E" w14:textId="77777777" w:rsidR="00DD2E4B" w:rsidRPr="009F4207" w:rsidRDefault="00DD2E4B">
            <w:r w:rsidRPr="009F4207">
              <w:t>(See para TN.8.10 of explanatory notes to this Category)</w:t>
            </w:r>
          </w:p>
          <w:p w14:paraId="79BD36BB" w14:textId="77777777" w:rsidR="00DD2E4B" w:rsidRPr="009F4207" w:rsidRDefault="00DD2E4B">
            <w:pPr>
              <w:tabs>
                <w:tab w:val="left" w:pos="1701"/>
              </w:tabs>
            </w:pPr>
            <w:r w:rsidRPr="009F4207">
              <w:rPr>
                <w:b/>
                <w:sz w:val="20"/>
              </w:rPr>
              <w:t xml:space="preserve">Fee: </w:t>
            </w:r>
            <w:r w:rsidRPr="009F4207">
              <w:t>$138.25</w:t>
            </w:r>
            <w:r w:rsidRPr="009F4207">
              <w:tab/>
            </w:r>
            <w:r w:rsidRPr="009F4207">
              <w:rPr>
                <w:b/>
                <w:sz w:val="20"/>
              </w:rPr>
              <w:t xml:space="preserve">Benefit: </w:t>
            </w:r>
            <w:r w:rsidRPr="009F4207">
              <w:t>75% = $103.70    85% = $117.55</w:t>
            </w:r>
          </w:p>
        </w:tc>
      </w:tr>
      <w:tr w:rsidR="00DD2E4B" w:rsidRPr="009F4207" w14:paraId="3B160A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5C0F20" w14:textId="77777777" w:rsidR="00DD2E4B" w:rsidRPr="009F4207" w:rsidRDefault="00DD2E4B">
            <w:pPr>
              <w:rPr>
                <w:b/>
              </w:rPr>
            </w:pPr>
            <w:r w:rsidRPr="009F4207">
              <w:rPr>
                <w:b/>
              </w:rPr>
              <w:t>Fee</w:t>
            </w:r>
          </w:p>
          <w:p w14:paraId="29BCEE82" w14:textId="77777777" w:rsidR="00DD2E4B" w:rsidRPr="009F4207" w:rsidRDefault="00DD2E4B">
            <w:r w:rsidRPr="009F4207">
              <w:t>30202</w:t>
            </w:r>
          </w:p>
        </w:tc>
        <w:tc>
          <w:tcPr>
            <w:tcW w:w="0" w:type="auto"/>
            <w:tcMar>
              <w:top w:w="38" w:type="dxa"/>
              <w:left w:w="38" w:type="dxa"/>
              <w:bottom w:w="38" w:type="dxa"/>
              <w:right w:w="38" w:type="dxa"/>
            </w:tcMar>
            <w:vAlign w:val="bottom"/>
          </w:tcPr>
          <w:p w14:paraId="5016A753" w14:textId="77777777" w:rsidR="00DD2E4B" w:rsidRPr="009F4207" w:rsidRDefault="00DD2E4B">
            <w:pPr>
              <w:spacing w:after="200"/>
              <w:rPr>
                <w:sz w:val="20"/>
                <w:szCs w:val="20"/>
              </w:rPr>
            </w:pPr>
            <w:r w:rsidRPr="009F4207">
              <w:rPr>
                <w:sz w:val="20"/>
                <w:szCs w:val="20"/>
              </w:rPr>
              <w:t>Malignant neoplasm of skin or mucous membrane proven by histopathology or confirmed by the opinion of a specialist in the specialty of dermatology or plastic surgery—removal of, by liquid nitrogen cryotherapy using repeat freeze thaw cycles</w:t>
            </w:r>
          </w:p>
          <w:p w14:paraId="101DFA8A" w14:textId="77777777" w:rsidR="00DD2E4B" w:rsidRPr="009F4207" w:rsidRDefault="00DD2E4B">
            <w:r w:rsidRPr="009F4207">
              <w:t>(See para TN.8.10 of explanatory notes to this Category)</w:t>
            </w:r>
          </w:p>
          <w:p w14:paraId="69213C5F" w14:textId="77777777" w:rsidR="00DD2E4B" w:rsidRPr="009F4207" w:rsidRDefault="00DD2E4B">
            <w:pPr>
              <w:tabs>
                <w:tab w:val="left" w:pos="1701"/>
              </w:tabs>
            </w:pPr>
            <w:r w:rsidRPr="009F4207">
              <w:rPr>
                <w:b/>
                <w:sz w:val="20"/>
              </w:rPr>
              <w:t xml:space="preserve">Fee: </w:t>
            </w:r>
            <w:r w:rsidRPr="009F4207">
              <w:t>$52.95</w:t>
            </w:r>
            <w:r w:rsidRPr="009F4207">
              <w:tab/>
            </w:r>
            <w:r w:rsidRPr="009F4207">
              <w:rPr>
                <w:b/>
                <w:sz w:val="20"/>
              </w:rPr>
              <w:t xml:space="preserve">Benefit: </w:t>
            </w:r>
            <w:r w:rsidRPr="009F4207">
              <w:t>75% = $39.75    85% = $45.05</w:t>
            </w:r>
          </w:p>
        </w:tc>
      </w:tr>
      <w:tr w:rsidR="00DD2E4B" w:rsidRPr="009F4207" w14:paraId="4A87A4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92A391" w14:textId="77777777" w:rsidR="00DD2E4B" w:rsidRPr="009F4207" w:rsidRDefault="00DD2E4B">
            <w:pPr>
              <w:rPr>
                <w:b/>
              </w:rPr>
            </w:pPr>
            <w:r w:rsidRPr="009F4207">
              <w:rPr>
                <w:b/>
              </w:rPr>
              <w:t>Fee</w:t>
            </w:r>
          </w:p>
          <w:p w14:paraId="2F99C55F" w14:textId="77777777" w:rsidR="00DD2E4B" w:rsidRPr="009F4207" w:rsidRDefault="00DD2E4B">
            <w:r w:rsidRPr="009F4207">
              <w:t>30207</w:t>
            </w:r>
          </w:p>
        </w:tc>
        <w:tc>
          <w:tcPr>
            <w:tcW w:w="0" w:type="auto"/>
            <w:tcMar>
              <w:top w:w="38" w:type="dxa"/>
              <w:left w:w="38" w:type="dxa"/>
              <w:bottom w:w="38" w:type="dxa"/>
              <w:right w:w="38" w:type="dxa"/>
            </w:tcMar>
            <w:vAlign w:val="bottom"/>
          </w:tcPr>
          <w:p w14:paraId="3935A33B" w14:textId="77777777" w:rsidR="00DD2E4B" w:rsidRPr="009F4207" w:rsidRDefault="00DD2E4B">
            <w:pPr>
              <w:spacing w:after="200"/>
              <w:rPr>
                <w:sz w:val="20"/>
                <w:szCs w:val="20"/>
              </w:rPr>
            </w:pPr>
            <w:r w:rsidRPr="009F4207">
              <w:rPr>
                <w:sz w:val="20"/>
                <w:szCs w:val="20"/>
              </w:rPr>
              <w:t xml:space="preserve">Skin lesions, multiple injections with glucocorticoid preparations (Anaes.) </w:t>
            </w:r>
          </w:p>
          <w:p w14:paraId="59C3E07B" w14:textId="77777777" w:rsidR="00DD2E4B" w:rsidRPr="009F4207" w:rsidRDefault="00DD2E4B">
            <w:pPr>
              <w:tabs>
                <w:tab w:val="left" w:pos="1701"/>
              </w:tabs>
            </w:pPr>
            <w:r w:rsidRPr="009F4207">
              <w:rPr>
                <w:b/>
                <w:sz w:val="20"/>
              </w:rPr>
              <w:t xml:space="preserve">Fee: </w:t>
            </w:r>
            <w:r w:rsidRPr="009F4207">
              <w:t>$48.85</w:t>
            </w:r>
            <w:r w:rsidRPr="009F4207">
              <w:tab/>
            </w:r>
            <w:r w:rsidRPr="009F4207">
              <w:rPr>
                <w:b/>
                <w:sz w:val="20"/>
              </w:rPr>
              <w:t xml:space="preserve">Benefit: </w:t>
            </w:r>
            <w:r w:rsidRPr="009F4207">
              <w:t>75% = $36.65    85% = $41.55</w:t>
            </w:r>
          </w:p>
        </w:tc>
      </w:tr>
      <w:tr w:rsidR="00DD2E4B" w:rsidRPr="009F4207" w14:paraId="109D87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C09535" w14:textId="77777777" w:rsidR="00DD2E4B" w:rsidRPr="009F4207" w:rsidRDefault="00DD2E4B">
            <w:pPr>
              <w:rPr>
                <w:b/>
              </w:rPr>
            </w:pPr>
            <w:r w:rsidRPr="009F4207">
              <w:rPr>
                <w:b/>
              </w:rPr>
              <w:t>Fee</w:t>
            </w:r>
          </w:p>
          <w:p w14:paraId="0728DFE2" w14:textId="77777777" w:rsidR="00DD2E4B" w:rsidRPr="009F4207" w:rsidRDefault="00DD2E4B">
            <w:r w:rsidRPr="009F4207">
              <w:t>30210</w:t>
            </w:r>
          </w:p>
        </w:tc>
        <w:tc>
          <w:tcPr>
            <w:tcW w:w="0" w:type="auto"/>
            <w:tcMar>
              <w:top w:w="38" w:type="dxa"/>
              <w:left w:w="38" w:type="dxa"/>
              <w:bottom w:w="38" w:type="dxa"/>
              <w:right w:w="38" w:type="dxa"/>
            </w:tcMar>
            <w:vAlign w:val="bottom"/>
          </w:tcPr>
          <w:p w14:paraId="46219B78" w14:textId="77777777" w:rsidR="00DD2E4B" w:rsidRPr="009F4207" w:rsidRDefault="00DD2E4B">
            <w:pPr>
              <w:spacing w:after="200"/>
              <w:rPr>
                <w:sz w:val="20"/>
                <w:szCs w:val="20"/>
              </w:rPr>
            </w:pPr>
            <w:r w:rsidRPr="009F4207">
              <w:rPr>
                <w:sz w:val="20"/>
                <w:szCs w:val="20"/>
              </w:rPr>
              <w:t xml:space="preserve">Keloid and other skin lesions, extensive, multiple injections of glucocorticoid preparations, if undertaken in the operating theatre of a hospital (H) (Anaes.) </w:t>
            </w:r>
          </w:p>
          <w:p w14:paraId="1256378B" w14:textId="77777777" w:rsidR="00DD2E4B" w:rsidRPr="009F4207" w:rsidRDefault="00DD2E4B">
            <w:pPr>
              <w:tabs>
                <w:tab w:val="left" w:pos="1701"/>
              </w:tabs>
            </w:pPr>
            <w:r w:rsidRPr="009F4207">
              <w:rPr>
                <w:b/>
                <w:sz w:val="20"/>
              </w:rPr>
              <w:t xml:space="preserve">Fee: </w:t>
            </w:r>
            <w:r w:rsidRPr="009F4207">
              <w:t>$178.45</w:t>
            </w:r>
            <w:r w:rsidRPr="009F4207">
              <w:tab/>
            </w:r>
            <w:r w:rsidRPr="009F4207">
              <w:rPr>
                <w:b/>
                <w:sz w:val="20"/>
              </w:rPr>
              <w:t xml:space="preserve">Benefit: </w:t>
            </w:r>
            <w:r w:rsidRPr="009F4207">
              <w:t>75% = $133.85</w:t>
            </w:r>
          </w:p>
        </w:tc>
      </w:tr>
      <w:tr w:rsidR="00DD2E4B" w:rsidRPr="009F4207" w14:paraId="6F2D45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519526" w14:textId="77777777" w:rsidR="00DD2E4B" w:rsidRPr="009F4207" w:rsidRDefault="00DD2E4B">
            <w:pPr>
              <w:rPr>
                <w:b/>
              </w:rPr>
            </w:pPr>
            <w:r w:rsidRPr="009F4207">
              <w:rPr>
                <w:b/>
              </w:rPr>
              <w:t>Fee</w:t>
            </w:r>
          </w:p>
          <w:p w14:paraId="02D38D7A" w14:textId="77777777" w:rsidR="00DD2E4B" w:rsidRPr="009F4207" w:rsidRDefault="00DD2E4B">
            <w:r w:rsidRPr="009F4207">
              <w:t>30216</w:t>
            </w:r>
          </w:p>
        </w:tc>
        <w:tc>
          <w:tcPr>
            <w:tcW w:w="0" w:type="auto"/>
            <w:tcMar>
              <w:top w:w="38" w:type="dxa"/>
              <w:left w:w="38" w:type="dxa"/>
              <w:bottom w:w="38" w:type="dxa"/>
              <w:right w:w="38" w:type="dxa"/>
            </w:tcMar>
            <w:vAlign w:val="bottom"/>
          </w:tcPr>
          <w:p w14:paraId="08E73D6B" w14:textId="77777777" w:rsidR="00DD2E4B" w:rsidRPr="009F4207" w:rsidRDefault="00DD2E4B">
            <w:pPr>
              <w:spacing w:after="200"/>
              <w:rPr>
                <w:sz w:val="20"/>
                <w:szCs w:val="20"/>
              </w:rPr>
            </w:pPr>
            <w:r w:rsidRPr="009F4207">
              <w:rPr>
                <w:sz w:val="20"/>
                <w:szCs w:val="20"/>
              </w:rPr>
              <w:t xml:space="preserve">HAEMATOMA, aspiration of (Anaes.) </w:t>
            </w:r>
          </w:p>
          <w:p w14:paraId="2A2BD8EA" w14:textId="77777777" w:rsidR="00DD2E4B" w:rsidRPr="009F4207" w:rsidRDefault="00DD2E4B">
            <w:pPr>
              <w:tabs>
                <w:tab w:val="left" w:pos="1701"/>
              </w:tabs>
            </w:pPr>
            <w:r w:rsidRPr="009F4207">
              <w:rPr>
                <w:b/>
                <w:sz w:val="20"/>
              </w:rPr>
              <w:t xml:space="preserve">Fee: </w:t>
            </w:r>
            <w:r w:rsidRPr="009F4207">
              <w:t>$29.95</w:t>
            </w:r>
            <w:r w:rsidRPr="009F4207">
              <w:tab/>
            </w:r>
            <w:r w:rsidRPr="009F4207">
              <w:rPr>
                <w:b/>
                <w:sz w:val="20"/>
              </w:rPr>
              <w:t xml:space="preserve">Benefit: </w:t>
            </w:r>
            <w:r w:rsidRPr="009F4207">
              <w:t>75% = $22.50    85% = $25.50</w:t>
            </w:r>
          </w:p>
        </w:tc>
      </w:tr>
      <w:tr w:rsidR="00DD2E4B" w:rsidRPr="009F4207" w14:paraId="1A2436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CEC73A" w14:textId="77777777" w:rsidR="00DD2E4B" w:rsidRPr="009F4207" w:rsidRDefault="00DD2E4B">
            <w:pPr>
              <w:rPr>
                <w:b/>
              </w:rPr>
            </w:pPr>
            <w:r w:rsidRPr="009F4207">
              <w:rPr>
                <w:b/>
              </w:rPr>
              <w:t>Fee</w:t>
            </w:r>
          </w:p>
          <w:p w14:paraId="35BDC7F9" w14:textId="77777777" w:rsidR="00DD2E4B" w:rsidRPr="009F4207" w:rsidRDefault="00DD2E4B">
            <w:r w:rsidRPr="009F4207">
              <w:t>30219</w:t>
            </w:r>
          </w:p>
        </w:tc>
        <w:tc>
          <w:tcPr>
            <w:tcW w:w="0" w:type="auto"/>
            <w:tcMar>
              <w:top w:w="38" w:type="dxa"/>
              <w:left w:w="38" w:type="dxa"/>
              <w:bottom w:w="38" w:type="dxa"/>
              <w:right w:w="38" w:type="dxa"/>
            </w:tcMar>
            <w:vAlign w:val="bottom"/>
          </w:tcPr>
          <w:p w14:paraId="4CAD755F" w14:textId="77777777" w:rsidR="00DD2E4B" w:rsidRPr="009F4207" w:rsidRDefault="00DD2E4B">
            <w:pPr>
              <w:spacing w:after="200"/>
              <w:rPr>
                <w:sz w:val="20"/>
                <w:szCs w:val="20"/>
              </w:rPr>
            </w:pPr>
            <w:r w:rsidRPr="009F4207">
              <w:rPr>
                <w:sz w:val="20"/>
                <w:szCs w:val="20"/>
              </w:rPr>
              <w:t xml:space="preserve">HAEMATOMA, FURUNCLE, SMALL ABSCESS OR SIMILAR LESION not requiring admission to a hospital - INCISION WITH DRAINAGE OF (excluding aftercare) </w:t>
            </w:r>
          </w:p>
          <w:p w14:paraId="357C9627" w14:textId="77777777" w:rsidR="00DD2E4B" w:rsidRPr="009F4207" w:rsidRDefault="00DD2E4B">
            <w:r w:rsidRPr="009F4207">
              <w:t>(See para TN.8.4 of explanatory notes to this Category)</w:t>
            </w:r>
          </w:p>
          <w:p w14:paraId="07992B71" w14:textId="77777777" w:rsidR="00DD2E4B" w:rsidRPr="009F4207" w:rsidRDefault="00DD2E4B">
            <w:pPr>
              <w:tabs>
                <w:tab w:val="left" w:pos="1701"/>
              </w:tabs>
            </w:pPr>
            <w:r w:rsidRPr="009F4207">
              <w:rPr>
                <w:b/>
                <w:sz w:val="20"/>
              </w:rPr>
              <w:t xml:space="preserve">Fee: </w:t>
            </w:r>
            <w:r w:rsidRPr="009F4207">
              <w:t>$29.95</w:t>
            </w:r>
            <w:r w:rsidRPr="009F4207">
              <w:tab/>
            </w:r>
            <w:r w:rsidRPr="009F4207">
              <w:rPr>
                <w:b/>
                <w:sz w:val="20"/>
              </w:rPr>
              <w:t xml:space="preserve">Benefit: </w:t>
            </w:r>
            <w:r w:rsidRPr="009F4207">
              <w:t>75% = $22.50    85% = $25.50</w:t>
            </w:r>
          </w:p>
        </w:tc>
      </w:tr>
      <w:tr w:rsidR="00DD2E4B" w:rsidRPr="009F4207" w14:paraId="32E1D7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437D1C" w14:textId="77777777" w:rsidR="00DD2E4B" w:rsidRPr="009F4207" w:rsidRDefault="00DD2E4B">
            <w:pPr>
              <w:rPr>
                <w:b/>
              </w:rPr>
            </w:pPr>
            <w:r w:rsidRPr="009F4207">
              <w:rPr>
                <w:b/>
              </w:rPr>
              <w:t>Fee</w:t>
            </w:r>
          </w:p>
          <w:p w14:paraId="0A239F46" w14:textId="77777777" w:rsidR="00DD2E4B" w:rsidRPr="009F4207" w:rsidRDefault="00DD2E4B">
            <w:r w:rsidRPr="009F4207">
              <w:t>30223</w:t>
            </w:r>
          </w:p>
        </w:tc>
        <w:tc>
          <w:tcPr>
            <w:tcW w:w="0" w:type="auto"/>
            <w:tcMar>
              <w:top w:w="38" w:type="dxa"/>
              <w:left w:w="38" w:type="dxa"/>
              <w:bottom w:w="38" w:type="dxa"/>
              <w:right w:w="38" w:type="dxa"/>
            </w:tcMar>
            <w:vAlign w:val="bottom"/>
          </w:tcPr>
          <w:p w14:paraId="13A1FCE6" w14:textId="77777777" w:rsidR="00DD2E4B" w:rsidRPr="009F4207" w:rsidRDefault="00DD2E4B">
            <w:pPr>
              <w:spacing w:after="200"/>
              <w:rPr>
                <w:sz w:val="20"/>
                <w:szCs w:val="20"/>
              </w:rPr>
            </w:pPr>
            <w:r w:rsidRPr="009F4207">
              <w:rPr>
                <w:sz w:val="20"/>
                <w:szCs w:val="20"/>
              </w:rPr>
              <w:t xml:space="preserve">LARGE HAEMATOMA, LARGE ABSCESS, CARBUNCLE, CELLULITIS or similar lesion, requiring admission to a hospital, INCISION WITH DRAINAGE OF (excluding aftercare) (Anaes.) </w:t>
            </w:r>
          </w:p>
          <w:p w14:paraId="486FCD6F" w14:textId="77777777" w:rsidR="00DD2E4B" w:rsidRPr="009F4207" w:rsidRDefault="00DD2E4B">
            <w:r w:rsidRPr="009F4207">
              <w:t>(See para TN.8.4 of explanatory notes to this Category)</w:t>
            </w:r>
          </w:p>
          <w:p w14:paraId="0428F8EA" w14:textId="77777777" w:rsidR="00DD2E4B" w:rsidRPr="009F4207" w:rsidRDefault="00DD2E4B">
            <w:pPr>
              <w:tabs>
                <w:tab w:val="left" w:pos="1701"/>
              </w:tabs>
            </w:pPr>
            <w:r w:rsidRPr="009F4207">
              <w:rPr>
                <w:b/>
                <w:sz w:val="20"/>
              </w:rPr>
              <w:t xml:space="preserve">Fee: </w:t>
            </w:r>
            <w:r w:rsidRPr="009F4207">
              <w:t>$178.45</w:t>
            </w:r>
            <w:r w:rsidRPr="009F4207">
              <w:tab/>
            </w:r>
            <w:r w:rsidRPr="009F4207">
              <w:rPr>
                <w:b/>
                <w:sz w:val="20"/>
              </w:rPr>
              <w:t xml:space="preserve">Benefit: </w:t>
            </w:r>
            <w:r w:rsidRPr="009F4207">
              <w:t>75% = $133.85</w:t>
            </w:r>
          </w:p>
        </w:tc>
      </w:tr>
      <w:tr w:rsidR="00DD2E4B" w:rsidRPr="009F4207" w14:paraId="3BE4A1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13BB63" w14:textId="77777777" w:rsidR="00DD2E4B" w:rsidRPr="009F4207" w:rsidRDefault="00DD2E4B">
            <w:pPr>
              <w:rPr>
                <w:b/>
              </w:rPr>
            </w:pPr>
            <w:r w:rsidRPr="009F4207">
              <w:rPr>
                <w:b/>
              </w:rPr>
              <w:t>Fee</w:t>
            </w:r>
          </w:p>
          <w:p w14:paraId="19087F90" w14:textId="77777777" w:rsidR="00DD2E4B" w:rsidRPr="009F4207" w:rsidRDefault="00DD2E4B">
            <w:r w:rsidRPr="009F4207">
              <w:t>30224</w:t>
            </w:r>
          </w:p>
        </w:tc>
        <w:tc>
          <w:tcPr>
            <w:tcW w:w="0" w:type="auto"/>
            <w:tcMar>
              <w:top w:w="38" w:type="dxa"/>
              <w:left w:w="38" w:type="dxa"/>
              <w:bottom w:w="38" w:type="dxa"/>
              <w:right w:w="38" w:type="dxa"/>
            </w:tcMar>
            <w:vAlign w:val="bottom"/>
          </w:tcPr>
          <w:p w14:paraId="76126C6F" w14:textId="77777777" w:rsidR="00DD2E4B" w:rsidRPr="009F4207" w:rsidRDefault="00DD2E4B">
            <w:pPr>
              <w:spacing w:after="200"/>
              <w:rPr>
                <w:sz w:val="20"/>
                <w:szCs w:val="20"/>
              </w:rPr>
            </w:pPr>
            <w:r w:rsidRPr="009F4207">
              <w:rPr>
                <w:sz w:val="20"/>
                <w:szCs w:val="20"/>
              </w:rPr>
              <w:t xml:space="preserve">PERCUTANEOUS DRAINAGE OF DEEP ABSCESS using interventional imaging techniques - but not including imaging (Anaes.) </w:t>
            </w:r>
          </w:p>
          <w:p w14:paraId="3BD6D636" w14:textId="77777777" w:rsidR="00DD2E4B" w:rsidRPr="009F4207" w:rsidRDefault="00DD2E4B">
            <w:pPr>
              <w:tabs>
                <w:tab w:val="left" w:pos="1701"/>
              </w:tabs>
            </w:pPr>
            <w:r w:rsidRPr="009F4207">
              <w:rPr>
                <w:b/>
                <w:sz w:val="20"/>
              </w:rPr>
              <w:t xml:space="preserve">Fee: </w:t>
            </w:r>
            <w:r w:rsidRPr="009F4207">
              <w:t>$260.20</w:t>
            </w:r>
            <w:r w:rsidRPr="009F4207">
              <w:tab/>
            </w:r>
            <w:r w:rsidRPr="009F4207">
              <w:rPr>
                <w:b/>
                <w:sz w:val="20"/>
              </w:rPr>
              <w:t xml:space="preserve">Benefit: </w:t>
            </w:r>
            <w:r w:rsidRPr="009F4207">
              <w:t>75% = $195.15    85% = $221.20</w:t>
            </w:r>
          </w:p>
        </w:tc>
      </w:tr>
      <w:tr w:rsidR="00DD2E4B" w:rsidRPr="009F4207" w14:paraId="6AC022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040601" w14:textId="77777777" w:rsidR="00DD2E4B" w:rsidRPr="009F4207" w:rsidRDefault="00DD2E4B">
            <w:pPr>
              <w:rPr>
                <w:b/>
              </w:rPr>
            </w:pPr>
            <w:r w:rsidRPr="009F4207">
              <w:rPr>
                <w:b/>
              </w:rPr>
              <w:t>Fee</w:t>
            </w:r>
          </w:p>
          <w:p w14:paraId="2E6745BB" w14:textId="77777777" w:rsidR="00DD2E4B" w:rsidRPr="009F4207" w:rsidRDefault="00DD2E4B">
            <w:r w:rsidRPr="009F4207">
              <w:t>30225</w:t>
            </w:r>
          </w:p>
        </w:tc>
        <w:tc>
          <w:tcPr>
            <w:tcW w:w="0" w:type="auto"/>
            <w:tcMar>
              <w:top w:w="38" w:type="dxa"/>
              <w:left w:w="38" w:type="dxa"/>
              <w:bottom w:w="38" w:type="dxa"/>
              <w:right w:w="38" w:type="dxa"/>
            </w:tcMar>
            <w:vAlign w:val="bottom"/>
          </w:tcPr>
          <w:p w14:paraId="4AEAE9F4" w14:textId="77777777" w:rsidR="00DD2E4B" w:rsidRPr="009F4207" w:rsidRDefault="00DD2E4B">
            <w:pPr>
              <w:spacing w:after="200"/>
              <w:rPr>
                <w:sz w:val="20"/>
                <w:szCs w:val="20"/>
              </w:rPr>
            </w:pPr>
            <w:r w:rsidRPr="009F4207">
              <w:rPr>
                <w:sz w:val="20"/>
                <w:szCs w:val="20"/>
              </w:rPr>
              <w:t xml:space="preserve">ABSCESS DRAINAGE TUBE, exchange of using interventional imaging techniques - but not including imaging (Anaes.) </w:t>
            </w:r>
          </w:p>
          <w:p w14:paraId="311E195F" w14:textId="77777777" w:rsidR="00DD2E4B" w:rsidRPr="009F4207" w:rsidRDefault="00DD2E4B">
            <w:pPr>
              <w:tabs>
                <w:tab w:val="left" w:pos="1701"/>
              </w:tabs>
            </w:pPr>
            <w:r w:rsidRPr="009F4207">
              <w:rPr>
                <w:b/>
                <w:sz w:val="20"/>
              </w:rPr>
              <w:t xml:space="preserve">Fee: </w:t>
            </w:r>
            <w:r w:rsidRPr="009F4207">
              <w:t>$293.20</w:t>
            </w:r>
            <w:r w:rsidRPr="009F4207">
              <w:tab/>
            </w:r>
            <w:r w:rsidRPr="009F4207">
              <w:rPr>
                <w:b/>
                <w:sz w:val="20"/>
              </w:rPr>
              <w:t xml:space="preserve">Benefit: </w:t>
            </w:r>
            <w:r w:rsidRPr="009F4207">
              <w:t>75% = $219.90    85% = $249.25</w:t>
            </w:r>
          </w:p>
        </w:tc>
      </w:tr>
      <w:tr w:rsidR="00DD2E4B" w:rsidRPr="009F4207" w14:paraId="69F09B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F01D03" w14:textId="77777777" w:rsidR="00DD2E4B" w:rsidRPr="009F4207" w:rsidRDefault="00DD2E4B">
            <w:pPr>
              <w:rPr>
                <w:b/>
              </w:rPr>
            </w:pPr>
            <w:r w:rsidRPr="009F4207">
              <w:rPr>
                <w:b/>
              </w:rPr>
              <w:t>Fee</w:t>
            </w:r>
          </w:p>
          <w:p w14:paraId="0195FBC6" w14:textId="77777777" w:rsidR="00DD2E4B" w:rsidRPr="009F4207" w:rsidRDefault="00DD2E4B">
            <w:r w:rsidRPr="009F4207">
              <w:t>30226</w:t>
            </w:r>
          </w:p>
        </w:tc>
        <w:tc>
          <w:tcPr>
            <w:tcW w:w="0" w:type="auto"/>
            <w:tcMar>
              <w:top w:w="38" w:type="dxa"/>
              <w:left w:w="38" w:type="dxa"/>
              <w:bottom w:w="38" w:type="dxa"/>
              <w:right w:w="38" w:type="dxa"/>
            </w:tcMar>
            <w:vAlign w:val="bottom"/>
          </w:tcPr>
          <w:p w14:paraId="71E87BD2" w14:textId="77777777" w:rsidR="00DD2E4B" w:rsidRPr="009F4207" w:rsidRDefault="00DD2E4B">
            <w:pPr>
              <w:spacing w:after="200"/>
              <w:rPr>
                <w:sz w:val="20"/>
                <w:szCs w:val="20"/>
              </w:rPr>
            </w:pPr>
            <w:r w:rsidRPr="009F4207">
              <w:rPr>
                <w:sz w:val="20"/>
                <w:szCs w:val="20"/>
              </w:rPr>
              <w:t xml:space="preserve">MUSCLE, excision of (LIMITED), or fasciotomy (Anaes.) </w:t>
            </w:r>
          </w:p>
          <w:p w14:paraId="7EE31D86" w14:textId="77777777" w:rsidR="00DD2E4B" w:rsidRPr="009F4207" w:rsidRDefault="00DD2E4B">
            <w:pPr>
              <w:tabs>
                <w:tab w:val="left" w:pos="1701"/>
              </w:tabs>
            </w:pPr>
            <w:r w:rsidRPr="009F4207">
              <w:rPr>
                <w:b/>
                <w:sz w:val="20"/>
              </w:rPr>
              <w:t xml:space="preserve">Fee: </w:t>
            </w:r>
            <w:r w:rsidRPr="009F4207">
              <w:t>$164.05</w:t>
            </w:r>
            <w:r w:rsidRPr="009F4207">
              <w:tab/>
            </w:r>
            <w:r w:rsidRPr="009F4207">
              <w:rPr>
                <w:b/>
                <w:sz w:val="20"/>
              </w:rPr>
              <w:t xml:space="preserve">Benefit: </w:t>
            </w:r>
            <w:r w:rsidRPr="009F4207">
              <w:t>75% = $123.05    85% = $139.45</w:t>
            </w:r>
          </w:p>
        </w:tc>
      </w:tr>
      <w:tr w:rsidR="00DD2E4B" w:rsidRPr="009F4207" w14:paraId="2EEB85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7E3D81" w14:textId="77777777" w:rsidR="00DD2E4B" w:rsidRPr="009F4207" w:rsidRDefault="00DD2E4B">
            <w:pPr>
              <w:rPr>
                <w:b/>
              </w:rPr>
            </w:pPr>
            <w:r w:rsidRPr="009F4207">
              <w:rPr>
                <w:b/>
              </w:rPr>
              <w:t>Fee</w:t>
            </w:r>
          </w:p>
          <w:p w14:paraId="5C0A5920" w14:textId="77777777" w:rsidR="00DD2E4B" w:rsidRPr="009F4207" w:rsidRDefault="00DD2E4B">
            <w:r w:rsidRPr="009F4207">
              <w:t>30229</w:t>
            </w:r>
          </w:p>
        </w:tc>
        <w:tc>
          <w:tcPr>
            <w:tcW w:w="0" w:type="auto"/>
            <w:tcMar>
              <w:top w:w="38" w:type="dxa"/>
              <w:left w:w="38" w:type="dxa"/>
              <w:bottom w:w="38" w:type="dxa"/>
              <w:right w:w="38" w:type="dxa"/>
            </w:tcMar>
            <w:vAlign w:val="bottom"/>
          </w:tcPr>
          <w:p w14:paraId="140A039C" w14:textId="77777777" w:rsidR="00DD2E4B" w:rsidRPr="009F4207" w:rsidRDefault="00DD2E4B">
            <w:pPr>
              <w:spacing w:after="200"/>
              <w:rPr>
                <w:sz w:val="20"/>
                <w:szCs w:val="20"/>
              </w:rPr>
            </w:pPr>
            <w:r w:rsidRPr="009F4207">
              <w:rPr>
                <w:sz w:val="20"/>
                <w:szCs w:val="20"/>
              </w:rPr>
              <w:t xml:space="preserve">MUSCLE, excision of (EXTENSIVE) (Anaes.) (Assist.) </w:t>
            </w:r>
          </w:p>
          <w:p w14:paraId="5F39291F" w14:textId="77777777" w:rsidR="00DD2E4B" w:rsidRPr="009F4207" w:rsidRDefault="00DD2E4B">
            <w:pPr>
              <w:tabs>
                <w:tab w:val="left" w:pos="1701"/>
              </w:tabs>
            </w:pPr>
            <w:r w:rsidRPr="009F4207">
              <w:rPr>
                <w:b/>
                <w:sz w:val="20"/>
              </w:rPr>
              <w:t xml:space="preserve">Fee: </w:t>
            </w:r>
            <w:r w:rsidRPr="009F4207">
              <w:t>$298.95</w:t>
            </w:r>
            <w:r w:rsidRPr="009F4207">
              <w:tab/>
            </w:r>
            <w:r w:rsidRPr="009F4207">
              <w:rPr>
                <w:b/>
                <w:sz w:val="20"/>
              </w:rPr>
              <w:t xml:space="preserve">Benefit: </w:t>
            </w:r>
            <w:r w:rsidRPr="009F4207">
              <w:t>75% = $224.25    85% = $254.15</w:t>
            </w:r>
          </w:p>
        </w:tc>
      </w:tr>
      <w:tr w:rsidR="00DD2E4B" w:rsidRPr="009F4207" w14:paraId="2304DA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7F50AA" w14:textId="77777777" w:rsidR="00DD2E4B" w:rsidRPr="009F4207" w:rsidRDefault="00DD2E4B">
            <w:pPr>
              <w:rPr>
                <w:b/>
              </w:rPr>
            </w:pPr>
            <w:r w:rsidRPr="009F4207">
              <w:rPr>
                <w:b/>
              </w:rPr>
              <w:lastRenderedPageBreak/>
              <w:t>Fee</w:t>
            </w:r>
          </w:p>
          <w:p w14:paraId="5B464DDE" w14:textId="77777777" w:rsidR="00DD2E4B" w:rsidRPr="009F4207" w:rsidRDefault="00DD2E4B">
            <w:r w:rsidRPr="009F4207">
              <w:t>30232</w:t>
            </w:r>
          </w:p>
        </w:tc>
        <w:tc>
          <w:tcPr>
            <w:tcW w:w="0" w:type="auto"/>
            <w:tcMar>
              <w:top w:w="38" w:type="dxa"/>
              <w:left w:w="38" w:type="dxa"/>
              <w:bottom w:w="38" w:type="dxa"/>
              <w:right w:w="38" w:type="dxa"/>
            </w:tcMar>
            <w:vAlign w:val="bottom"/>
          </w:tcPr>
          <w:p w14:paraId="33261BC2" w14:textId="77777777" w:rsidR="00DD2E4B" w:rsidRPr="009F4207" w:rsidRDefault="00DD2E4B">
            <w:pPr>
              <w:spacing w:after="200"/>
              <w:rPr>
                <w:sz w:val="20"/>
                <w:szCs w:val="20"/>
              </w:rPr>
            </w:pPr>
            <w:r w:rsidRPr="009F4207">
              <w:rPr>
                <w:sz w:val="20"/>
                <w:szCs w:val="20"/>
              </w:rPr>
              <w:t xml:space="preserve">MUSCLE, RUPTURED, repair of (limited), not associated with external wound (Anaes.) </w:t>
            </w:r>
          </w:p>
          <w:p w14:paraId="5803C0B6" w14:textId="77777777" w:rsidR="00DD2E4B" w:rsidRPr="009F4207" w:rsidRDefault="00DD2E4B">
            <w:pPr>
              <w:tabs>
                <w:tab w:val="left" w:pos="1701"/>
              </w:tabs>
            </w:pPr>
            <w:r w:rsidRPr="009F4207">
              <w:rPr>
                <w:b/>
                <w:sz w:val="20"/>
              </w:rPr>
              <w:t xml:space="preserve">Fee: </w:t>
            </w:r>
            <w:r w:rsidRPr="009F4207">
              <w:t>$244.90</w:t>
            </w:r>
            <w:r w:rsidRPr="009F4207">
              <w:tab/>
            </w:r>
            <w:r w:rsidRPr="009F4207">
              <w:rPr>
                <w:b/>
                <w:sz w:val="20"/>
              </w:rPr>
              <w:t xml:space="preserve">Benefit: </w:t>
            </w:r>
            <w:r w:rsidRPr="009F4207">
              <w:t>75% = $183.70    85% = $208.20</w:t>
            </w:r>
          </w:p>
        </w:tc>
      </w:tr>
      <w:tr w:rsidR="00DD2E4B" w:rsidRPr="009F4207" w14:paraId="474D2E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4A349A" w14:textId="77777777" w:rsidR="00DD2E4B" w:rsidRPr="009F4207" w:rsidRDefault="00DD2E4B">
            <w:pPr>
              <w:rPr>
                <w:b/>
              </w:rPr>
            </w:pPr>
            <w:r w:rsidRPr="009F4207">
              <w:rPr>
                <w:b/>
              </w:rPr>
              <w:t>Fee</w:t>
            </w:r>
          </w:p>
          <w:p w14:paraId="15D0BAC9" w14:textId="77777777" w:rsidR="00DD2E4B" w:rsidRPr="009F4207" w:rsidRDefault="00DD2E4B">
            <w:r w:rsidRPr="009F4207">
              <w:t>30235</w:t>
            </w:r>
          </w:p>
        </w:tc>
        <w:tc>
          <w:tcPr>
            <w:tcW w:w="0" w:type="auto"/>
            <w:tcMar>
              <w:top w:w="38" w:type="dxa"/>
              <w:left w:w="38" w:type="dxa"/>
              <w:bottom w:w="38" w:type="dxa"/>
              <w:right w:w="38" w:type="dxa"/>
            </w:tcMar>
            <w:vAlign w:val="bottom"/>
          </w:tcPr>
          <w:p w14:paraId="039A6566" w14:textId="77777777" w:rsidR="00DD2E4B" w:rsidRPr="009F4207" w:rsidRDefault="00DD2E4B">
            <w:pPr>
              <w:spacing w:after="200"/>
              <w:rPr>
                <w:sz w:val="20"/>
                <w:szCs w:val="20"/>
              </w:rPr>
            </w:pPr>
            <w:r w:rsidRPr="009F4207">
              <w:rPr>
                <w:sz w:val="20"/>
                <w:szCs w:val="20"/>
              </w:rPr>
              <w:t xml:space="preserve">MUSCLE, RUPTURED, repair of (extensive), not associated with external wound (Anaes.) (Assist.) </w:t>
            </w:r>
          </w:p>
          <w:p w14:paraId="5530AC41" w14:textId="77777777" w:rsidR="00DD2E4B" w:rsidRPr="009F4207" w:rsidRDefault="00DD2E4B">
            <w:pPr>
              <w:tabs>
                <w:tab w:val="left" w:pos="1701"/>
              </w:tabs>
            </w:pPr>
            <w:r w:rsidRPr="009F4207">
              <w:rPr>
                <w:b/>
                <w:sz w:val="20"/>
              </w:rPr>
              <w:t xml:space="preserve">Fee: </w:t>
            </w:r>
            <w:r w:rsidRPr="009F4207">
              <w:t>$323.85</w:t>
            </w:r>
            <w:r w:rsidRPr="009F4207">
              <w:tab/>
            </w:r>
            <w:r w:rsidRPr="009F4207">
              <w:rPr>
                <w:b/>
                <w:sz w:val="20"/>
              </w:rPr>
              <w:t xml:space="preserve">Benefit: </w:t>
            </w:r>
            <w:r w:rsidRPr="009F4207">
              <w:t>75% = $242.90    85% = $275.30</w:t>
            </w:r>
          </w:p>
        </w:tc>
      </w:tr>
      <w:tr w:rsidR="00DD2E4B" w:rsidRPr="009F4207" w14:paraId="542021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F52C83" w14:textId="77777777" w:rsidR="00DD2E4B" w:rsidRPr="009F4207" w:rsidRDefault="00DD2E4B">
            <w:pPr>
              <w:rPr>
                <w:b/>
              </w:rPr>
            </w:pPr>
            <w:r w:rsidRPr="009F4207">
              <w:rPr>
                <w:b/>
              </w:rPr>
              <w:t>Fee</w:t>
            </w:r>
          </w:p>
          <w:p w14:paraId="36B98BCF" w14:textId="77777777" w:rsidR="00DD2E4B" w:rsidRPr="009F4207" w:rsidRDefault="00DD2E4B">
            <w:r w:rsidRPr="009F4207">
              <w:t>30238</w:t>
            </w:r>
          </w:p>
        </w:tc>
        <w:tc>
          <w:tcPr>
            <w:tcW w:w="0" w:type="auto"/>
            <w:tcMar>
              <w:top w:w="38" w:type="dxa"/>
              <w:left w:w="38" w:type="dxa"/>
              <w:bottom w:w="38" w:type="dxa"/>
              <w:right w:w="38" w:type="dxa"/>
            </w:tcMar>
            <w:vAlign w:val="bottom"/>
          </w:tcPr>
          <w:p w14:paraId="07356589" w14:textId="77777777" w:rsidR="00DD2E4B" w:rsidRPr="009F4207" w:rsidRDefault="00DD2E4B">
            <w:pPr>
              <w:spacing w:after="200"/>
              <w:rPr>
                <w:sz w:val="20"/>
                <w:szCs w:val="20"/>
              </w:rPr>
            </w:pPr>
            <w:r w:rsidRPr="009F4207">
              <w:rPr>
                <w:sz w:val="20"/>
                <w:szCs w:val="20"/>
              </w:rPr>
              <w:t xml:space="preserve">FASCIA, DEEP, repair of, FOR HERNIATED MUSCLE (Anaes.) </w:t>
            </w:r>
          </w:p>
          <w:p w14:paraId="2684EA60" w14:textId="77777777" w:rsidR="00DD2E4B" w:rsidRPr="009F4207" w:rsidRDefault="00DD2E4B">
            <w:pPr>
              <w:tabs>
                <w:tab w:val="left" w:pos="1701"/>
              </w:tabs>
            </w:pPr>
            <w:r w:rsidRPr="009F4207">
              <w:rPr>
                <w:b/>
                <w:sz w:val="20"/>
              </w:rPr>
              <w:t xml:space="preserve">Fee: </w:t>
            </w:r>
            <w:r w:rsidRPr="009F4207">
              <w:t>$164.05</w:t>
            </w:r>
            <w:r w:rsidRPr="009F4207">
              <w:tab/>
            </w:r>
            <w:r w:rsidRPr="009F4207">
              <w:rPr>
                <w:b/>
                <w:sz w:val="20"/>
              </w:rPr>
              <w:t xml:space="preserve">Benefit: </w:t>
            </w:r>
            <w:r w:rsidRPr="009F4207">
              <w:t>75% = $123.05    85% = $139.45</w:t>
            </w:r>
          </w:p>
        </w:tc>
      </w:tr>
      <w:tr w:rsidR="00DD2E4B" w:rsidRPr="009F4207" w14:paraId="48BBF0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BD3612" w14:textId="77777777" w:rsidR="00DD2E4B" w:rsidRPr="009F4207" w:rsidRDefault="00DD2E4B">
            <w:pPr>
              <w:rPr>
                <w:b/>
              </w:rPr>
            </w:pPr>
            <w:r w:rsidRPr="009F4207">
              <w:rPr>
                <w:b/>
              </w:rPr>
              <w:t>Fee</w:t>
            </w:r>
          </w:p>
          <w:p w14:paraId="48D03BC3" w14:textId="77777777" w:rsidR="00DD2E4B" w:rsidRPr="009F4207" w:rsidRDefault="00DD2E4B">
            <w:r w:rsidRPr="009F4207">
              <w:t>30241</w:t>
            </w:r>
          </w:p>
        </w:tc>
        <w:tc>
          <w:tcPr>
            <w:tcW w:w="0" w:type="auto"/>
            <w:tcMar>
              <w:top w:w="38" w:type="dxa"/>
              <w:left w:w="38" w:type="dxa"/>
              <w:bottom w:w="38" w:type="dxa"/>
              <w:right w:w="38" w:type="dxa"/>
            </w:tcMar>
            <w:vAlign w:val="bottom"/>
          </w:tcPr>
          <w:p w14:paraId="77917EFA" w14:textId="77777777" w:rsidR="00DD2E4B" w:rsidRPr="009F4207" w:rsidRDefault="00DD2E4B">
            <w:pPr>
              <w:spacing w:after="200"/>
              <w:rPr>
                <w:sz w:val="20"/>
                <w:szCs w:val="20"/>
              </w:rPr>
            </w:pPr>
            <w:r w:rsidRPr="009F4207">
              <w:rPr>
                <w:sz w:val="20"/>
                <w:szCs w:val="20"/>
              </w:rPr>
              <w:t xml:space="preserve">BONE TUMOUR, INNOCENT, excision of, not being a service to which another item in this Group applies (Anaes.) (Assist.) </w:t>
            </w:r>
          </w:p>
          <w:p w14:paraId="23C1468A" w14:textId="77777777" w:rsidR="00DD2E4B" w:rsidRPr="009F4207" w:rsidRDefault="00DD2E4B">
            <w:pPr>
              <w:tabs>
                <w:tab w:val="left" w:pos="1701"/>
              </w:tabs>
            </w:pPr>
            <w:r w:rsidRPr="009F4207">
              <w:rPr>
                <w:b/>
                <w:sz w:val="20"/>
              </w:rPr>
              <w:t xml:space="preserve">Fee: </w:t>
            </w:r>
            <w:r w:rsidRPr="009F4207">
              <w:t>$390.30</w:t>
            </w:r>
            <w:r w:rsidRPr="009F4207">
              <w:tab/>
            </w:r>
            <w:r w:rsidRPr="009F4207">
              <w:rPr>
                <w:b/>
                <w:sz w:val="20"/>
              </w:rPr>
              <w:t xml:space="preserve">Benefit: </w:t>
            </w:r>
            <w:r w:rsidRPr="009F4207">
              <w:t>75% = $292.75    85% = $331.80</w:t>
            </w:r>
          </w:p>
        </w:tc>
      </w:tr>
      <w:tr w:rsidR="00DD2E4B" w:rsidRPr="009F4207" w14:paraId="35C321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092C70" w14:textId="77777777" w:rsidR="00DD2E4B" w:rsidRPr="009F4207" w:rsidRDefault="00DD2E4B">
            <w:pPr>
              <w:rPr>
                <w:b/>
              </w:rPr>
            </w:pPr>
            <w:r w:rsidRPr="009F4207">
              <w:rPr>
                <w:b/>
              </w:rPr>
              <w:t>Fee</w:t>
            </w:r>
          </w:p>
          <w:p w14:paraId="13FABA41" w14:textId="77777777" w:rsidR="00DD2E4B" w:rsidRPr="009F4207" w:rsidRDefault="00DD2E4B">
            <w:r w:rsidRPr="009F4207">
              <w:t>30244</w:t>
            </w:r>
          </w:p>
        </w:tc>
        <w:tc>
          <w:tcPr>
            <w:tcW w:w="0" w:type="auto"/>
            <w:tcMar>
              <w:top w:w="38" w:type="dxa"/>
              <w:left w:w="38" w:type="dxa"/>
              <w:bottom w:w="38" w:type="dxa"/>
              <w:right w:w="38" w:type="dxa"/>
            </w:tcMar>
            <w:vAlign w:val="bottom"/>
          </w:tcPr>
          <w:p w14:paraId="14C802F1" w14:textId="77777777" w:rsidR="00DD2E4B" w:rsidRPr="009F4207" w:rsidRDefault="00DD2E4B">
            <w:pPr>
              <w:spacing w:after="200"/>
              <w:rPr>
                <w:sz w:val="20"/>
                <w:szCs w:val="20"/>
              </w:rPr>
            </w:pPr>
            <w:r w:rsidRPr="009F4207">
              <w:rPr>
                <w:sz w:val="20"/>
                <w:szCs w:val="20"/>
              </w:rPr>
              <w:t xml:space="preserve">STYLOID PROCESS OF TEMPORAL BONE, removal of (Anaes.) (Assist.) </w:t>
            </w:r>
          </w:p>
          <w:p w14:paraId="58259B49" w14:textId="77777777" w:rsidR="00DD2E4B" w:rsidRPr="009F4207" w:rsidRDefault="00DD2E4B">
            <w:pPr>
              <w:tabs>
                <w:tab w:val="left" w:pos="1701"/>
              </w:tabs>
            </w:pPr>
            <w:r w:rsidRPr="009F4207">
              <w:rPr>
                <w:b/>
                <w:sz w:val="20"/>
              </w:rPr>
              <w:t xml:space="preserve">Fee: </w:t>
            </w:r>
            <w:r w:rsidRPr="009F4207">
              <w:t>$390.30</w:t>
            </w:r>
            <w:r w:rsidRPr="009F4207">
              <w:tab/>
            </w:r>
            <w:r w:rsidRPr="009F4207">
              <w:rPr>
                <w:b/>
                <w:sz w:val="20"/>
              </w:rPr>
              <w:t xml:space="preserve">Benefit: </w:t>
            </w:r>
            <w:r w:rsidRPr="009F4207">
              <w:t>75% = $292.75</w:t>
            </w:r>
          </w:p>
        </w:tc>
      </w:tr>
      <w:tr w:rsidR="00DD2E4B" w:rsidRPr="009F4207" w14:paraId="6BAD2D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DBA2A5" w14:textId="77777777" w:rsidR="00DD2E4B" w:rsidRPr="009F4207" w:rsidRDefault="00DD2E4B">
            <w:pPr>
              <w:rPr>
                <w:b/>
              </w:rPr>
            </w:pPr>
            <w:r w:rsidRPr="009F4207">
              <w:rPr>
                <w:b/>
              </w:rPr>
              <w:t>Fee</w:t>
            </w:r>
          </w:p>
          <w:p w14:paraId="19FB66BD" w14:textId="77777777" w:rsidR="00DD2E4B" w:rsidRPr="009F4207" w:rsidRDefault="00DD2E4B">
            <w:r w:rsidRPr="009F4207">
              <w:t>30246</w:t>
            </w:r>
          </w:p>
        </w:tc>
        <w:tc>
          <w:tcPr>
            <w:tcW w:w="0" w:type="auto"/>
            <w:tcMar>
              <w:top w:w="38" w:type="dxa"/>
              <w:left w:w="38" w:type="dxa"/>
              <w:bottom w:w="38" w:type="dxa"/>
              <w:right w:w="38" w:type="dxa"/>
            </w:tcMar>
            <w:vAlign w:val="bottom"/>
          </w:tcPr>
          <w:p w14:paraId="5CA12F7C" w14:textId="77777777" w:rsidR="00DD2E4B" w:rsidRPr="009F4207" w:rsidRDefault="00DD2E4B">
            <w:pPr>
              <w:spacing w:after="200"/>
              <w:rPr>
                <w:sz w:val="20"/>
                <w:szCs w:val="20"/>
              </w:rPr>
            </w:pPr>
            <w:r w:rsidRPr="009F4207">
              <w:rPr>
                <w:sz w:val="20"/>
                <w:szCs w:val="20"/>
              </w:rPr>
              <w:t xml:space="preserve">PAROTID DUCT, repair of, using micro-surgical techniques (Anaes.) (Assist.) </w:t>
            </w:r>
          </w:p>
          <w:p w14:paraId="2EA7852F" w14:textId="77777777" w:rsidR="00DD2E4B" w:rsidRPr="009F4207" w:rsidRDefault="00DD2E4B">
            <w:pPr>
              <w:tabs>
                <w:tab w:val="left" w:pos="1701"/>
              </w:tabs>
            </w:pPr>
            <w:r w:rsidRPr="009F4207">
              <w:rPr>
                <w:b/>
                <w:sz w:val="20"/>
              </w:rPr>
              <w:t xml:space="preserve">Fee: </w:t>
            </w:r>
            <w:r w:rsidRPr="009F4207">
              <w:t>$755.50</w:t>
            </w:r>
            <w:r w:rsidRPr="009F4207">
              <w:tab/>
            </w:r>
            <w:r w:rsidRPr="009F4207">
              <w:rPr>
                <w:b/>
                <w:sz w:val="20"/>
              </w:rPr>
              <w:t xml:space="preserve">Benefit: </w:t>
            </w:r>
            <w:r w:rsidRPr="009F4207">
              <w:t>75% = $566.65</w:t>
            </w:r>
          </w:p>
        </w:tc>
      </w:tr>
      <w:tr w:rsidR="00DD2E4B" w:rsidRPr="009F4207" w14:paraId="1BE1C2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B5524B" w14:textId="77777777" w:rsidR="00DD2E4B" w:rsidRPr="009F4207" w:rsidRDefault="00DD2E4B">
            <w:pPr>
              <w:rPr>
                <w:b/>
              </w:rPr>
            </w:pPr>
            <w:r w:rsidRPr="009F4207">
              <w:rPr>
                <w:b/>
              </w:rPr>
              <w:t>Fee</w:t>
            </w:r>
          </w:p>
          <w:p w14:paraId="6022E607" w14:textId="77777777" w:rsidR="00DD2E4B" w:rsidRPr="009F4207" w:rsidRDefault="00DD2E4B">
            <w:r w:rsidRPr="009F4207">
              <w:t>30247</w:t>
            </w:r>
          </w:p>
        </w:tc>
        <w:tc>
          <w:tcPr>
            <w:tcW w:w="0" w:type="auto"/>
            <w:tcMar>
              <w:top w:w="38" w:type="dxa"/>
              <w:left w:w="38" w:type="dxa"/>
              <w:bottom w:w="38" w:type="dxa"/>
              <w:right w:w="38" w:type="dxa"/>
            </w:tcMar>
            <w:vAlign w:val="bottom"/>
          </w:tcPr>
          <w:p w14:paraId="35DF9234" w14:textId="77777777" w:rsidR="00DD2E4B" w:rsidRPr="009F4207" w:rsidRDefault="00DD2E4B">
            <w:pPr>
              <w:spacing w:after="200"/>
              <w:rPr>
                <w:sz w:val="20"/>
                <w:szCs w:val="20"/>
              </w:rPr>
            </w:pPr>
            <w:r w:rsidRPr="009F4207">
              <w:rPr>
                <w:sz w:val="20"/>
                <w:szCs w:val="20"/>
              </w:rPr>
              <w:t xml:space="preserve">Parotid gland, total extirpation of, including removal of tumour, other than a service associated with a service to which item 39321, 39324, 39327 or 39330 applies (H) (Anaes.) (Assist.) </w:t>
            </w:r>
          </w:p>
          <w:p w14:paraId="5CF8B1CD" w14:textId="77777777" w:rsidR="00DD2E4B" w:rsidRPr="009F4207" w:rsidRDefault="00DD2E4B">
            <w:r w:rsidRPr="009F4207">
              <w:t>(See para TN.8.254 of explanatory notes to this Category)</w:t>
            </w:r>
          </w:p>
          <w:p w14:paraId="4BC9E84D" w14:textId="77777777" w:rsidR="00DD2E4B" w:rsidRPr="009F4207" w:rsidRDefault="00DD2E4B">
            <w:pPr>
              <w:tabs>
                <w:tab w:val="left" w:pos="1701"/>
              </w:tabs>
            </w:pPr>
            <w:r w:rsidRPr="009F4207">
              <w:rPr>
                <w:b/>
                <w:sz w:val="20"/>
              </w:rPr>
              <w:t xml:space="preserve">Fee: </w:t>
            </w:r>
            <w:r w:rsidRPr="009F4207">
              <w:t>$809.75</w:t>
            </w:r>
            <w:r w:rsidRPr="009F4207">
              <w:tab/>
            </w:r>
            <w:r w:rsidRPr="009F4207">
              <w:rPr>
                <w:b/>
                <w:sz w:val="20"/>
              </w:rPr>
              <w:t xml:space="preserve">Benefit: </w:t>
            </w:r>
            <w:r w:rsidRPr="009F4207">
              <w:t>75% = $607.35</w:t>
            </w:r>
          </w:p>
        </w:tc>
      </w:tr>
      <w:tr w:rsidR="00DD2E4B" w:rsidRPr="009F4207" w14:paraId="38FA8B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E49591" w14:textId="77777777" w:rsidR="00DD2E4B" w:rsidRPr="009F4207" w:rsidRDefault="00DD2E4B">
            <w:pPr>
              <w:rPr>
                <w:b/>
              </w:rPr>
            </w:pPr>
            <w:r w:rsidRPr="009F4207">
              <w:rPr>
                <w:b/>
              </w:rPr>
              <w:t>Fee</w:t>
            </w:r>
          </w:p>
          <w:p w14:paraId="624AB07E" w14:textId="77777777" w:rsidR="00DD2E4B" w:rsidRPr="009F4207" w:rsidRDefault="00DD2E4B">
            <w:r w:rsidRPr="009F4207">
              <w:t>30250</w:t>
            </w:r>
          </w:p>
        </w:tc>
        <w:tc>
          <w:tcPr>
            <w:tcW w:w="0" w:type="auto"/>
            <w:tcMar>
              <w:top w:w="38" w:type="dxa"/>
              <w:left w:w="38" w:type="dxa"/>
              <w:bottom w:w="38" w:type="dxa"/>
              <w:right w:w="38" w:type="dxa"/>
            </w:tcMar>
            <w:vAlign w:val="bottom"/>
          </w:tcPr>
          <w:p w14:paraId="6661C34A" w14:textId="77777777" w:rsidR="00DD2E4B" w:rsidRPr="009F4207" w:rsidRDefault="00DD2E4B">
            <w:pPr>
              <w:spacing w:after="200"/>
              <w:rPr>
                <w:sz w:val="20"/>
                <w:szCs w:val="20"/>
              </w:rPr>
            </w:pPr>
            <w:r w:rsidRPr="009F4207">
              <w:rPr>
                <w:sz w:val="20"/>
                <w:szCs w:val="20"/>
              </w:rPr>
              <w:t>Parotid gland, total extirpation of, with preservation of facial nerve, including:</w:t>
            </w:r>
          </w:p>
          <w:p w14:paraId="4F8DCED7" w14:textId="77777777" w:rsidR="00DD2E4B" w:rsidRPr="009F4207" w:rsidRDefault="00DD2E4B">
            <w:pPr>
              <w:spacing w:before="200" w:after="200"/>
              <w:rPr>
                <w:sz w:val="20"/>
                <w:szCs w:val="20"/>
              </w:rPr>
            </w:pPr>
            <w:r w:rsidRPr="009F4207">
              <w:rPr>
                <w:sz w:val="20"/>
                <w:szCs w:val="20"/>
              </w:rPr>
              <w:t>(a) removal of tumour; and</w:t>
            </w:r>
          </w:p>
          <w:p w14:paraId="0E44E999" w14:textId="77777777" w:rsidR="00DD2E4B" w:rsidRPr="009F4207" w:rsidRDefault="00DD2E4B">
            <w:pPr>
              <w:spacing w:before="200" w:after="200"/>
              <w:rPr>
                <w:sz w:val="20"/>
                <w:szCs w:val="20"/>
              </w:rPr>
            </w:pPr>
            <w:r w:rsidRPr="009F4207">
              <w:rPr>
                <w:sz w:val="20"/>
                <w:szCs w:val="20"/>
              </w:rPr>
              <w:t>(b) exposure or mobilisation of facial nerve;</w:t>
            </w:r>
          </w:p>
          <w:p w14:paraId="04C23DBF"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39321, 39324, 39327 or 39330 applies (H) (Anaes.) (Assist.) </w:t>
            </w:r>
          </w:p>
          <w:p w14:paraId="2AC76D7A" w14:textId="77777777" w:rsidR="00DD2E4B" w:rsidRPr="009F4207" w:rsidRDefault="00DD2E4B">
            <w:r w:rsidRPr="009F4207">
              <w:t>(See para TN.8.254 of explanatory notes to this Category)</w:t>
            </w:r>
          </w:p>
          <w:p w14:paraId="3FBFB7CA" w14:textId="77777777" w:rsidR="00DD2E4B" w:rsidRPr="009F4207" w:rsidRDefault="00DD2E4B">
            <w:pPr>
              <w:tabs>
                <w:tab w:val="left" w:pos="1701"/>
              </w:tabs>
            </w:pPr>
            <w:r w:rsidRPr="009F4207">
              <w:rPr>
                <w:b/>
                <w:sz w:val="20"/>
              </w:rPr>
              <w:t xml:space="preserve">Fee: </w:t>
            </w:r>
            <w:r w:rsidRPr="009F4207">
              <w:t>$1,370.20</w:t>
            </w:r>
            <w:r w:rsidRPr="009F4207">
              <w:tab/>
            </w:r>
            <w:r w:rsidRPr="009F4207">
              <w:rPr>
                <w:b/>
                <w:sz w:val="20"/>
              </w:rPr>
              <w:t xml:space="preserve">Benefit: </w:t>
            </w:r>
            <w:r w:rsidRPr="009F4207">
              <w:t>75% = $1027.65</w:t>
            </w:r>
          </w:p>
        </w:tc>
      </w:tr>
      <w:tr w:rsidR="00DD2E4B" w:rsidRPr="009F4207" w14:paraId="565C2E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C227FB" w14:textId="77777777" w:rsidR="00DD2E4B" w:rsidRPr="009F4207" w:rsidRDefault="00DD2E4B">
            <w:pPr>
              <w:rPr>
                <w:b/>
              </w:rPr>
            </w:pPr>
            <w:r w:rsidRPr="009F4207">
              <w:rPr>
                <w:b/>
              </w:rPr>
              <w:t>Fee</w:t>
            </w:r>
          </w:p>
          <w:p w14:paraId="7984D246" w14:textId="77777777" w:rsidR="00DD2E4B" w:rsidRPr="009F4207" w:rsidRDefault="00DD2E4B">
            <w:r w:rsidRPr="009F4207">
              <w:t>30251</w:t>
            </w:r>
          </w:p>
        </w:tc>
        <w:tc>
          <w:tcPr>
            <w:tcW w:w="0" w:type="auto"/>
            <w:tcMar>
              <w:top w:w="38" w:type="dxa"/>
              <w:left w:w="38" w:type="dxa"/>
              <w:bottom w:w="38" w:type="dxa"/>
              <w:right w:w="38" w:type="dxa"/>
            </w:tcMar>
            <w:vAlign w:val="bottom"/>
          </w:tcPr>
          <w:p w14:paraId="7783BEA3" w14:textId="77777777" w:rsidR="00DD2E4B" w:rsidRPr="009F4207" w:rsidRDefault="00DD2E4B">
            <w:pPr>
              <w:spacing w:after="200"/>
              <w:rPr>
                <w:sz w:val="20"/>
                <w:szCs w:val="20"/>
              </w:rPr>
            </w:pPr>
            <w:r w:rsidRPr="009F4207">
              <w:rPr>
                <w:sz w:val="20"/>
                <w:szCs w:val="20"/>
              </w:rPr>
              <w:t>Recurrent parotid tumour, excision of, with preservation of facial nerve, including:</w:t>
            </w:r>
          </w:p>
          <w:p w14:paraId="1435731F" w14:textId="77777777" w:rsidR="00DD2E4B" w:rsidRPr="009F4207" w:rsidRDefault="00DD2E4B">
            <w:pPr>
              <w:spacing w:before="200" w:after="200"/>
              <w:rPr>
                <w:sz w:val="20"/>
                <w:szCs w:val="20"/>
              </w:rPr>
            </w:pPr>
            <w:r w:rsidRPr="009F4207">
              <w:rPr>
                <w:sz w:val="20"/>
                <w:szCs w:val="20"/>
              </w:rPr>
              <w:t>(a) removal of tumour; and</w:t>
            </w:r>
          </w:p>
          <w:p w14:paraId="618E2222" w14:textId="77777777" w:rsidR="00DD2E4B" w:rsidRPr="009F4207" w:rsidRDefault="00DD2E4B">
            <w:pPr>
              <w:spacing w:before="200" w:after="200"/>
              <w:rPr>
                <w:sz w:val="20"/>
                <w:szCs w:val="20"/>
              </w:rPr>
            </w:pPr>
            <w:r w:rsidRPr="009F4207">
              <w:rPr>
                <w:sz w:val="20"/>
                <w:szCs w:val="20"/>
              </w:rPr>
              <w:t>(b) exposure or mobilisation of facial nerve;</w:t>
            </w:r>
          </w:p>
          <w:p w14:paraId="24C06332"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39321, 39324, 39327 or 39330 applies (H) (Anaes.) (Assist.) </w:t>
            </w:r>
          </w:p>
          <w:p w14:paraId="03AA3DC6" w14:textId="77777777" w:rsidR="00DD2E4B" w:rsidRPr="009F4207" w:rsidRDefault="00DD2E4B">
            <w:r w:rsidRPr="009F4207">
              <w:t>(See para TN.8.254 of explanatory notes to this Category)</w:t>
            </w:r>
          </w:p>
          <w:p w14:paraId="351088C8" w14:textId="77777777" w:rsidR="00DD2E4B" w:rsidRPr="009F4207" w:rsidRDefault="00DD2E4B">
            <w:pPr>
              <w:tabs>
                <w:tab w:val="left" w:pos="1701"/>
              </w:tabs>
            </w:pPr>
            <w:r w:rsidRPr="009F4207">
              <w:rPr>
                <w:b/>
                <w:sz w:val="20"/>
              </w:rPr>
              <w:t xml:space="preserve">Fee: </w:t>
            </w:r>
            <w:r w:rsidRPr="009F4207">
              <w:t>$2,104.80</w:t>
            </w:r>
            <w:r w:rsidRPr="009F4207">
              <w:tab/>
            </w:r>
            <w:r w:rsidRPr="009F4207">
              <w:rPr>
                <w:b/>
                <w:sz w:val="20"/>
              </w:rPr>
              <w:t xml:space="preserve">Benefit: </w:t>
            </w:r>
            <w:r w:rsidRPr="009F4207">
              <w:t>75% = $1578.60</w:t>
            </w:r>
          </w:p>
        </w:tc>
      </w:tr>
      <w:tr w:rsidR="00DD2E4B" w:rsidRPr="009F4207" w14:paraId="59ED1C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7C7FFC" w14:textId="77777777" w:rsidR="00DD2E4B" w:rsidRPr="009F4207" w:rsidRDefault="00DD2E4B">
            <w:pPr>
              <w:rPr>
                <w:b/>
              </w:rPr>
            </w:pPr>
            <w:r w:rsidRPr="009F4207">
              <w:rPr>
                <w:b/>
              </w:rPr>
              <w:t>Fee</w:t>
            </w:r>
          </w:p>
          <w:p w14:paraId="2846B6A6" w14:textId="77777777" w:rsidR="00DD2E4B" w:rsidRPr="009F4207" w:rsidRDefault="00DD2E4B">
            <w:r w:rsidRPr="009F4207">
              <w:t>30253</w:t>
            </w:r>
          </w:p>
        </w:tc>
        <w:tc>
          <w:tcPr>
            <w:tcW w:w="0" w:type="auto"/>
            <w:tcMar>
              <w:top w:w="38" w:type="dxa"/>
              <w:left w:w="38" w:type="dxa"/>
              <w:bottom w:w="38" w:type="dxa"/>
              <w:right w:w="38" w:type="dxa"/>
            </w:tcMar>
            <w:vAlign w:val="bottom"/>
          </w:tcPr>
          <w:p w14:paraId="3BD9B873" w14:textId="77777777" w:rsidR="00DD2E4B" w:rsidRPr="009F4207" w:rsidRDefault="00DD2E4B">
            <w:pPr>
              <w:spacing w:after="200"/>
              <w:rPr>
                <w:sz w:val="20"/>
                <w:szCs w:val="20"/>
              </w:rPr>
            </w:pPr>
            <w:r w:rsidRPr="009F4207">
              <w:rPr>
                <w:sz w:val="20"/>
                <w:szCs w:val="20"/>
              </w:rPr>
              <w:t>Parotid gland, superficial lobectomy of, with exposure of facial nerve, including:</w:t>
            </w:r>
          </w:p>
          <w:p w14:paraId="2A85EBD2" w14:textId="77777777" w:rsidR="00DD2E4B" w:rsidRPr="009F4207" w:rsidRDefault="00DD2E4B">
            <w:pPr>
              <w:spacing w:before="200" w:after="200"/>
              <w:rPr>
                <w:sz w:val="20"/>
                <w:szCs w:val="20"/>
              </w:rPr>
            </w:pPr>
            <w:r w:rsidRPr="009F4207">
              <w:rPr>
                <w:sz w:val="20"/>
                <w:szCs w:val="20"/>
              </w:rPr>
              <w:t>(a) removal of tumour; and</w:t>
            </w:r>
          </w:p>
          <w:p w14:paraId="6EB49B2C" w14:textId="77777777" w:rsidR="00DD2E4B" w:rsidRPr="009F4207" w:rsidRDefault="00DD2E4B">
            <w:pPr>
              <w:spacing w:before="200" w:after="200"/>
              <w:rPr>
                <w:sz w:val="20"/>
                <w:szCs w:val="20"/>
              </w:rPr>
            </w:pPr>
            <w:r w:rsidRPr="009F4207">
              <w:rPr>
                <w:sz w:val="20"/>
                <w:szCs w:val="20"/>
              </w:rPr>
              <w:t>(b) exposure or mobilisation of facial nerve;</w:t>
            </w:r>
          </w:p>
          <w:p w14:paraId="21B1D68E" w14:textId="77777777" w:rsidR="00DD2E4B" w:rsidRPr="009F4207" w:rsidRDefault="00DD2E4B">
            <w:pPr>
              <w:spacing w:before="200" w:after="200"/>
              <w:rPr>
                <w:sz w:val="20"/>
                <w:szCs w:val="20"/>
              </w:rPr>
            </w:pPr>
            <w:r w:rsidRPr="009F4207">
              <w:rPr>
                <w:sz w:val="20"/>
                <w:szCs w:val="20"/>
              </w:rPr>
              <w:lastRenderedPageBreak/>
              <w:t xml:space="preserve">other than a service associated with a service to which item 39321, 39324, 39327 or 39330 applies (H) (Anaes.) (Assist.) </w:t>
            </w:r>
          </w:p>
          <w:p w14:paraId="3E80CAE5" w14:textId="77777777" w:rsidR="00DD2E4B" w:rsidRPr="009F4207" w:rsidRDefault="00DD2E4B">
            <w:r w:rsidRPr="009F4207">
              <w:t>(See para TN.8.254 of explanatory notes to this Category)</w:t>
            </w:r>
          </w:p>
          <w:p w14:paraId="6DF48DB4" w14:textId="77777777" w:rsidR="00DD2E4B" w:rsidRPr="009F4207" w:rsidRDefault="00DD2E4B">
            <w:pPr>
              <w:tabs>
                <w:tab w:val="left" w:pos="1701"/>
              </w:tabs>
            </w:pPr>
            <w:r w:rsidRPr="009F4207">
              <w:rPr>
                <w:b/>
                <w:sz w:val="20"/>
              </w:rPr>
              <w:t xml:space="preserve">Fee: </w:t>
            </w:r>
            <w:r w:rsidRPr="009F4207">
              <w:t>$913.50</w:t>
            </w:r>
            <w:r w:rsidRPr="009F4207">
              <w:tab/>
            </w:r>
            <w:r w:rsidRPr="009F4207">
              <w:rPr>
                <w:b/>
                <w:sz w:val="20"/>
              </w:rPr>
              <w:t xml:space="preserve">Benefit: </w:t>
            </w:r>
            <w:r w:rsidRPr="009F4207">
              <w:t>75% = $685.15</w:t>
            </w:r>
          </w:p>
        </w:tc>
      </w:tr>
      <w:tr w:rsidR="00DD2E4B" w:rsidRPr="009F4207" w14:paraId="775BBA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67E93E" w14:textId="77777777" w:rsidR="00DD2E4B" w:rsidRPr="009F4207" w:rsidRDefault="00DD2E4B">
            <w:pPr>
              <w:rPr>
                <w:b/>
              </w:rPr>
            </w:pPr>
            <w:r w:rsidRPr="009F4207">
              <w:rPr>
                <w:b/>
              </w:rPr>
              <w:lastRenderedPageBreak/>
              <w:t>Fee</w:t>
            </w:r>
          </w:p>
          <w:p w14:paraId="456BEE74" w14:textId="77777777" w:rsidR="00DD2E4B" w:rsidRPr="009F4207" w:rsidRDefault="00DD2E4B">
            <w:r w:rsidRPr="009F4207">
              <w:t>30255</w:t>
            </w:r>
          </w:p>
        </w:tc>
        <w:tc>
          <w:tcPr>
            <w:tcW w:w="0" w:type="auto"/>
            <w:tcMar>
              <w:top w:w="38" w:type="dxa"/>
              <w:left w:w="38" w:type="dxa"/>
              <w:bottom w:w="38" w:type="dxa"/>
              <w:right w:w="38" w:type="dxa"/>
            </w:tcMar>
            <w:vAlign w:val="bottom"/>
          </w:tcPr>
          <w:p w14:paraId="58A7A697" w14:textId="77777777" w:rsidR="00DD2E4B" w:rsidRPr="009F4207" w:rsidRDefault="00DD2E4B">
            <w:pPr>
              <w:spacing w:after="200"/>
              <w:rPr>
                <w:sz w:val="20"/>
                <w:szCs w:val="20"/>
              </w:rPr>
            </w:pPr>
            <w:r w:rsidRPr="009F4207">
              <w:rPr>
                <w:sz w:val="20"/>
                <w:szCs w:val="20"/>
              </w:rPr>
              <w:t xml:space="preserve">SUBMANDIBULAR DUCTS, relocation of, for surgical control of drooling (Anaes.) (Assist.) </w:t>
            </w:r>
          </w:p>
          <w:p w14:paraId="32AECF84" w14:textId="77777777" w:rsidR="00DD2E4B" w:rsidRPr="009F4207" w:rsidRDefault="00DD2E4B">
            <w:pPr>
              <w:tabs>
                <w:tab w:val="left" w:pos="1701"/>
              </w:tabs>
            </w:pPr>
            <w:r w:rsidRPr="009F4207">
              <w:rPr>
                <w:b/>
                <w:sz w:val="20"/>
              </w:rPr>
              <w:t xml:space="preserve">Fee: </w:t>
            </w:r>
            <w:r w:rsidRPr="009F4207">
              <w:t>$1,216.40</w:t>
            </w:r>
            <w:r w:rsidRPr="009F4207">
              <w:tab/>
            </w:r>
            <w:r w:rsidRPr="009F4207">
              <w:rPr>
                <w:b/>
                <w:sz w:val="20"/>
              </w:rPr>
              <w:t xml:space="preserve">Benefit: </w:t>
            </w:r>
            <w:r w:rsidRPr="009F4207">
              <w:t>75% = $912.30</w:t>
            </w:r>
          </w:p>
        </w:tc>
      </w:tr>
      <w:tr w:rsidR="00DD2E4B" w:rsidRPr="009F4207" w14:paraId="7ECF8F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112EAF" w14:textId="77777777" w:rsidR="00DD2E4B" w:rsidRPr="009F4207" w:rsidRDefault="00DD2E4B">
            <w:pPr>
              <w:rPr>
                <w:b/>
              </w:rPr>
            </w:pPr>
            <w:r w:rsidRPr="009F4207">
              <w:rPr>
                <w:b/>
              </w:rPr>
              <w:t>Fee</w:t>
            </w:r>
          </w:p>
          <w:p w14:paraId="4F38B987" w14:textId="77777777" w:rsidR="00DD2E4B" w:rsidRPr="009F4207" w:rsidRDefault="00DD2E4B">
            <w:r w:rsidRPr="009F4207">
              <w:t>30256</w:t>
            </w:r>
          </w:p>
        </w:tc>
        <w:tc>
          <w:tcPr>
            <w:tcW w:w="0" w:type="auto"/>
            <w:tcMar>
              <w:top w:w="38" w:type="dxa"/>
              <w:left w:w="38" w:type="dxa"/>
              <w:bottom w:w="38" w:type="dxa"/>
              <w:right w:w="38" w:type="dxa"/>
            </w:tcMar>
            <w:vAlign w:val="bottom"/>
          </w:tcPr>
          <w:p w14:paraId="4E325499" w14:textId="77777777" w:rsidR="00DD2E4B" w:rsidRPr="009F4207" w:rsidRDefault="00DD2E4B">
            <w:pPr>
              <w:spacing w:after="200"/>
              <w:rPr>
                <w:sz w:val="20"/>
                <w:szCs w:val="20"/>
              </w:rPr>
            </w:pPr>
            <w:r w:rsidRPr="009F4207">
              <w:rPr>
                <w:sz w:val="20"/>
                <w:szCs w:val="20"/>
              </w:rPr>
              <w:t xml:space="preserve">Submandibular gland, extirpation of, other than a service associated with a service to which item 31423, 31426, 31429, 31432, 31435 or 31438 applies on the same side (H) (Anaes.) (Assist.) </w:t>
            </w:r>
          </w:p>
          <w:p w14:paraId="7BE44247" w14:textId="77777777" w:rsidR="00DD2E4B" w:rsidRPr="009F4207" w:rsidRDefault="00DD2E4B">
            <w:pPr>
              <w:tabs>
                <w:tab w:val="left" w:pos="1701"/>
              </w:tabs>
            </w:pPr>
            <w:r w:rsidRPr="009F4207">
              <w:rPr>
                <w:b/>
                <w:sz w:val="20"/>
              </w:rPr>
              <w:t xml:space="preserve">Fee: </w:t>
            </w:r>
            <w:r w:rsidRPr="009F4207">
              <w:t>$487.85</w:t>
            </w:r>
            <w:r w:rsidRPr="009F4207">
              <w:tab/>
            </w:r>
            <w:r w:rsidRPr="009F4207">
              <w:rPr>
                <w:b/>
                <w:sz w:val="20"/>
              </w:rPr>
              <w:t xml:space="preserve">Benefit: </w:t>
            </w:r>
            <w:r w:rsidRPr="009F4207">
              <w:t>75% = $365.90</w:t>
            </w:r>
          </w:p>
        </w:tc>
      </w:tr>
      <w:tr w:rsidR="00DD2E4B" w:rsidRPr="009F4207" w14:paraId="4B314D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C80A02" w14:textId="77777777" w:rsidR="00DD2E4B" w:rsidRPr="009F4207" w:rsidRDefault="00DD2E4B">
            <w:pPr>
              <w:rPr>
                <w:b/>
              </w:rPr>
            </w:pPr>
            <w:r w:rsidRPr="009F4207">
              <w:rPr>
                <w:b/>
              </w:rPr>
              <w:t>Fee</w:t>
            </w:r>
          </w:p>
          <w:p w14:paraId="4434DC0C" w14:textId="77777777" w:rsidR="00DD2E4B" w:rsidRPr="009F4207" w:rsidRDefault="00DD2E4B">
            <w:r w:rsidRPr="009F4207">
              <w:t>30257 S</w:t>
            </w:r>
          </w:p>
        </w:tc>
        <w:tc>
          <w:tcPr>
            <w:tcW w:w="0" w:type="auto"/>
            <w:tcMar>
              <w:top w:w="38" w:type="dxa"/>
              <w:left w:w="38" w:type="dxa"/>
              <w:bottom w:w="38" w:type="dxa"/>
              <w:right w:w="38" w:type="dxa"/>
            </w:tcMar>
            <w:vAlign w:val="bottom"/>
          </w:tcPr>
          <w:p w14:paraId="3AEA92CC" w14:textId="77777777" w:rsidR="00DD2E4B" w:rsidRPr="009F4207" w:rsidRDefault="00DD2E4B">
            <w:pPr>
              <w:spacing w:after="200"/>
              <w:rPr>
                <w:sz w:val="20"/>
                <w:szCs w:val="20"/>
              </w:rPr>
            </w:pPr>
            <w:r w:rsidRPr="009F4207">
              <w:rPr>
                <w:sz w:val="20"/>
                <w:szCs w:val="20"/>
              </w:rPr>
              <w:t xml:space="preserve">Sialendoscopy, of submandibular or parotid duct, with or without removal of calculus or treatment of stricture  (Anaes.) </w:t>
            </w:r>
          </w:p>
          <w:p w14:paraId="540E7F2A" w14:textId="77777777" w:rsidR="00DD2E4B" w:rsidRPr="009F4207" w:rsidRDefault="00DD2E4B">
            <w:pPr>
              <w:tabs>
                <w:tab w:val="left" w:pos="1701"/>
              </w:tabs>
            </w:pPr>
            <w:r w:rsidRPr="009F4207">
              <w:rPr>
                <w:b/>
                <w:sz w:val="20"/>
              </w:rPr>
              <w:t xml:space="preserve">Fee: </w:t>
            </w:r>
            <w:r w:rsidRPr="009F4207">
              <w:t>$547.60</w:t>
            </w:r>
            <w:r w:rsidRPr="009F4207">
              <w:tab/>
            </w:r>
            <w:r w:rsidRPr="009F4207">
              <w:rPr>
                <w:b/>
                <w:sz w:val="20"/>
              </w:rPr>
              <w:t xml:space="preserve">Benefit: </w:t>
            </w:r>
            <w:r w:rsidRPr="009F4207">
              <w:t>75% = $410.70    85% = $465.50</w:t>
            </w:r>
          </w:p>
        </w:tc>
      </w:tr>
      <w:tr w:rsidR="00DD2E4B" w:rsidRPr="009F4207" w14:paraId="2F4F0F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657038" w14:textId="77777777" w:rsidR="00DD2E4B" w:rsidRPr="009F4207" w:rsidRDefault="00DD2E4B">
            <w:pPr>
              <w:rPr>
                <w:b/>
              </w:rPr>
            </w:pPr>
            <w:r w:rsidRPr="009F4207">
              <w:rPr>
                <w:b/>
              </w:rPr>
              <w:t>Fee</w:t>
            </w:r>
          </w:p>
          <w:p w14:paraId="778EEA49" w14:textId="77777777" w:rsidR="00DD2E4B" w:rsidRPr="009F4207" w:rsidRDefault="00DD2E4B">
            <w:r w:rsidRPr="009F4207">
              <w:t>30259</w:t>
            </w:r>
          </w:p>
        </w:tc>
        <w:tc>
          <w:tcPr>
            <w:tcW w:w="0" w:type="auto"/>
            <w:tcMar>
              <w:top w:w="38" w:type="dxa"/>
              <w:left w:w="38" w:type="dxa"/>
              <w:bottom w:w="38" w:type="dxa"/>
              <w:right w:w="38" w:type="dxa"/>
            </w:tcMar>
            <w:vAlign w:val="bottom"/>
          </w:tcPr>
          <w:p w14:paraId="40BED979" w14:textId="77777777" w:rsidR="00DD2E4B" w:rsidRPr="009F4207" w:rsidRDefault="00DD2E4B">
            <w:pPr>
              <w:spacing w:after="200"/>
              <w:rPr>
                <w:sz w:val="20"/>
                <w:szCs w:val="20"/>
              </w:rPr>
            </w:pPr>
            <w:r w:rsidRPr="009F4207">
              <w:rPr>
                <w:sz w:val="20"/>
                <w:szCs w:val="20"/>
              </w:rPr>
              <w:t xml:space="preserve">SUBLINGUAL GLAND, extirpation of (Anaes.) </w:t>
            </w:r>
          </w:p>
          <w:p w14:paraId="74A9C09C" w14:textId="77777777" w:rsidR="00DD2E4B" w:rsidRPr="009F4207" w:rsidRDefault="00DD2E4B">
            <w:pPr>
              <w:tabs>
                <w:tab w:val="left" w:pos="1701"/>
              </w:tabs>
            </w:pPr>
            <w:r w:rsidRPr="009F4207">
              <w:rPr>
                <w:b/>
                <w:sz w:val="20"/>
              </w:rPr>
              <w:t xml:space="preserve">Fee: </w:t>
            </w:r>
            <w:r w:rsidRPr="009F4207">
              <w:t>$217.45</w:t>
            </w:r>
            <w:r w:rsidRPr="009F4207">
              <w:tab/>
            </w:r>
            <w:r w:rsidRPr="009F4207">
              <w:rPr>
                <w:b/>
                <w:sz w:val="20"/>
              </w:rPr>
              <w:t xml:space="preserve">Benefit: </w:t>
            </w:r>
            <w:r w:rsidRPr="009F4207">
              <w:t>75% = $163.10    85% = $184.85</w:t>
            </w:r>
          </w:p>
        </w:tc>
      </w:tr>
      <w:tr w:rsidR="00DD2E4B" w:rsidRPr="009F4207" w14:paraId="47C9B9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1AC0D1" w14:textId="77777777" w:rsidR="00DD2E4B" w:rsidRPr="009F4207" w:rsidRDefault="00DD2E4B">
            <w:pPr>
              <w:rPr>
                <w:b/>
              </w:rPr>
            </w:pPr>
            <w:r w:rsidRPr="009F4207">
              <w:rPr>
                <w:b/>
              </w:rPr>
              <w:t>Fee</w:t>
            </w:r>
          </w:p>
          <w:p w14:paraId="2863C388" w14:textId="77777777" w:rsidR="00DD2E4B" w:rsidRPr="009F4207" w:rsidRDefault="00DD2E4B">
            <w:r w:rsidRPr="009F4207">
              <w:t>30262</w:t>
            </w:r>
          </w:p>
        </w:tc>
        <w:tc>
          <w:tcPr>
            <w:tcW w:w="0" w:type="auto"/>
            <w:tcMar>
              <w:top w:w="38" w:type="dxa"/>
              <w:left w:w="38" w:type="dxa"/>
              <w:bottom w:w="38" w:type="dxa"/>
              <w:right w:w="38" w:type="dxa"/>
            </w:tcMar>
            <w:vAlign w:val="bottom"/>
          </w:tcPr>
          <w:p w14:paraId="1650F553" w14:textId="77777777" w:rsidR="00DD2E4B" w:rsidRPr="009F4207" w:rsidRDefault="00DD2E4B">
            <w:pPr>
              <w:spacing w:after="200"/>
              <w:rPr>
                <w:sz w:val="20"/>
                <w:szCs w:val="20"/>
              </w:rPr>
            </w:pPr>
            <w:r w:rsidRPr="009F4207">
              <w:rPr>
                <w:sz w:val="20"/>
                <w:szCs w:val="20"/>
              </w:rPr>
              <w:t xml:space="preserve">SALIVARY GLAND, DILATATION OR DIATHERMY of duct (Anaes.) </w:t>
            </w:r>
          </w:p>
          <w:p w14:paraId="3AE03E7B" w14:textId="77777777" w:rsidR="00DD2E4B" w:rsidRPr="009F4207" w:rsidRDefault="00DD2E4B">
            <w:pPr>
              <w:tabs>
                <w:tab w:val="left" w:pos="1701"/>
              </w:tabs>
            </w:pPr>
            <w:r w:rsidRPr="009F4207">
              <w:rPr>
                <w:b/>
                <w:sz w:val="20"/>
              </w:rPr>
              <w:t xml:space="preserve">Fee: </w:t>
            </w:r>
            <w:r w:rsidRPr="009F4207">
              <w:t>$64.45</w:t>
            </w:r>
            <w:r w:rsidRPr="009F4207">
              <w:tab/>
            </w:r>
            <w:r w:rsidRPr="009F4207">
              <w:rPr>
                <w:b/>
                <w:sz w:val="20"/>
              </w:rPr>
              <w:t xml:space="preserve">Benefit: </w:t>
            </w:r>
            <w:r w:rsidRPr="009F4207">
              <w:t>75% = $48.35    85% = $54.80</w:t>
            </w:r>
          </w:p>
        </w:tc>
      </w:tr>
      <w:tr w:rsidR="00DD2E4B" w:rsidRPr="009F4207" w14:paraId="3C1561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DFE091" w14:textId="77777777" w:rsidR="00DD2E4B" w:rsidRPr="009F4207" w:rsidRDefault="00DD2E4B">
            <w:pPr>
              <w:rPr>
                <w:b/>
              </w:rPr>
            </w:pPr>
            <w:r w:rsidRPr="009F4207">
              <w:rPr>
                <w:b/>
              </w:rPr>
              <w:t>Fee</w:t>
            </w:r>
          </w:p>
          <w:p w14:paraId="47B6D0B3" w14:textId="77777777" w:rsidR="00DD2E4B" w:rsidRPr="009F4207" w:rsidRDefault="00DD2E4B">
            <w:r w:rsidRPr="009F4207">
              <w:t>30266</w:t>
            </w:r>
          </w:p>
        </w:tc>
        <w:tc>
          <w:tcPr>
            <w:tcW w:w="0" w:type="auto"/>
            <w:tcMar>
              <w:top w:w="38" w:type="dxa"/>
              <w:left w:w="38" w:type="dxa"/>
              <w:bottom w:w="38" w:type="dxa"/>
              <w:right w:w="38" w:type="dxa"/>
            </w:tcMar>
            <w:vAlign w:val="bottom"/>
          </w:tcPr>
          <w:p w14:paraId="4B713B71" w14:textId="77777777" w:rsidR="00DD2E4B" w:rsidRPr="009F4207" w:rsidRDefault="00DD2E4B">
            <w:pPr>
              <w:spacing w:after="200"/>
              <w:rPr>
                <w:sz w:val="20"/>
                <w:szCs w:val="20"/>
              </w:rPr>
            </w:pPr>
            <w:r w:rsidRPr="009F4207">
              <w:rPr>
                <w:sz w:val="20"/>
                <w:szCs w:val="20"/>
              </w:rPr>
              <w:t xml:space="preserve">Salivary gland, removal of calculus from duct or meatotomy or marsupialisation, 1 or more such procedures. (Anaes.) </w:t>
            </w:r>
          </w:p>
          <w:p w14:paraId="520244C7" w14:textId="77777777" w:rsidR="00DD2E4B" w:rsidRPr="009F4207" w:rsidRDefault="00DD2E4B">
            <w:pPr>
              <w:tabs>
                <w:tab w:val="left" w:pos="1701"/>
              </w:tabs>
            </w:pPr>
            <w:r w:rsidRPr="009F4207">
              <w:rPr>
                <w:b/>
                <w:sz w:val="20"/>
              </w:rPr>
              <w:t xml:space="preserve">Fee: </w:t>
            </w:r>
            <w:r w:rsidRPr="009F4207">
              <w:t>$164.05</w:t>
            </w:r>
            <w:r w:rsidRPr="009F4207">
              <w:tab/>
            </w:r>
            <w:r w:rsidRPr="009F4207">
              <w:rPr>
                <w:b/>
                <w:sz w:val="20"/>
              </w:rPr>
              <w:t xml:space="preserve">Benefit: </w:t>
            </w:r>
            <w:r w:rsidRPr="009F4207">
              <w:t>75% = $123.05    85% = $139.45</w:t>
            </w:r>
          </w:p>
        </w:tc>
      </w:tr>
      <w:tr w:rsidR="00DD2E4B" w:rsidRPr="009F4207" w14:paraId="66D8D8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40E816" w14:textId="77777777" w:rsidR="00DD2E4B" w:rsidRPr="009F4207" w:rsidRDefault="00DD2E4B">
            <w:pPr>
              <w:rPr>
                <w:b/>
              </w:rPr>
            </w:pPr>
            <w:r w:rsidRPr="009F4207">
              <w:rPr>
                <w:b/>
              </w:rPr>
              <w:t>Fee</w:t>
            </w:r>
          </w:p>
          <w:p w14:paraId="241455EE" w14:textId="77777777" w:rsidR="00DD2E4B" w:rsidRPr="009F4207" w:rsidRDefault="00DD2E4B">
            <w:r w:rsidRPr="009F4207">
              <w:t>30269</w:t>
            </w:r>
          </w:p>
        </w:tc>
        <w:tc>
          <w:tcPr>
            <w:tcW w:w="0" w:type="auto"/>
            <w:tcMar>
              <w:top w:w="38" w:type="dxa"/>
              <w:left w:w="38" w:type="dxa"/>
              <w:bottom w:w="38" w:type="dxa"/>
              <w:right w:w="38" w:type="dxa"/>
            </w:tcMar>
            <w:vAlign w:val="bottom"/>
          </w:tcPr>
          <w:p w14:paraId="3B315F4E" w14:textId="77777777" w:rsidR="00DD2E4B" w:rsidRPr="009F4207" w:rsidRDefault="00DD2E4B">
            <w:pPr>
              <w:spacing w:after="200"/>
              <w:rPr>
                <w:sz w:val="20"/>
                <w:szCs w:val="20"/>
              </w:rPr>
            </w:pPr>
            <w:r w:rsidRPr="009F4207">
              <w:rPr>
                <w:sz w:val="20"/>
                <w:szCs w:val="20"/>
              </w:rPr>
              <w:t xml:space="preserve">SALIVARY GLAND, repair of CUTANEOUS FISTULA OF (Anaes.) </w:t>
            </w:r>
          </w:p>
          <w:p w14:paraId="702216FD" w14:textId="77777777" w:rsidR="00DD2E4B" w:rsidRPr="009F4207" w:rsidRDefault="00DD2E4B">
            <w:pPr>
              <w:tabs>
                <w:tab w:val="left" w:pos="1701"/>
              </w:tabs>
            </w:pPr>
            <w:r w:rsidRPr="009F4207">
              <w:rPr>
                <w:b/>
                <w:sz w:val="20"/>
              </w:rPr>
              <w:t xml:space="preserve">Fee: </w:t>
            </w:r>
            <w:r w:rsidRPr="009F4207">
              <w:t>$164.05</w:t>
            </w:r>
            <w:r w:rsidRPr="009F4207">
              <w:tab/>
            </w:r>
            <w:r w:rsidRPr="009F4207">
              <w:rPr>
                <w:b/>
                <w:sz w:val="20"/>
              </w:rPr>
              <w:t xml:space="preserve">Benefit: </w:t>
            </w:r>
            <w:r w:rsidRPr="009F4207">
              <w:t>75% = $123.05    85% = $139.45</w:t>
            </w:r>
          </w:p>
        </w:tc>
      </w:tr>
      <w:tr w:rsidR="00DD2E4B" w:rsidRPr="009F4207" w14:paraId="007B0D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E64DF6" w14:textId="77777777" w:rsidR="00DD2E4B" w:rsidRPr="009F4207" w:rsidRDefault="00DD2E4B">
            <w:pPr>
              <w:rPr>
                <w:b/>
              </w:rPr>
            </w:pPr>
            <w:r w:rsidRPr="009F4207">
              <w:rPr>
                <w:b/>
              </w:rPr>
              <w:t>Fee</w:t>
            </w:r>
          </w:p>
          <w:p w14:paraId="49498FE9" w14:textId="77777777" w:rsidR="00DD2E4B" w:rsidRPr="009F4207" w:rsidRDefault="00DD2E4B">
            <w:r w:rsidRPr="009F4207">
              <w:t>30272</w:t>
            </w:r>
          </w:p>
        </w:tc>
        <w:tc>
          <w:tcPr>
            <w:tcW w:w="0" w:type="auto"/>
            <w:tcMar>
              <w:top w:w="38" w:type="dxa"/>
              <w:left w:w="38" w:type="dxa"/>
              <w:bottom w:w="38" w:type="dxa"/>
              <w:right w:w="38" w:type="dxa"/>
            </w:tcMar>
            <w:vAlign w:val="bottom"/>
          </w:tcPr>
          <w:p w14:paraId="2622CAAB" w14:textId="77777777" w:rsidR="00DD2E4B" w:rsidRPr="009F4207" w:rsidRDefault="00DD2E4B">
            <w:pPr>
              <w:spacing w:after="200"/>
              <w:rPr>
                <w:sz w:val="20"/>
                <w:szCs w:val="20"/>
              </w:rPr>
            </w:pPr>
            <w:r w:rsidRPr="009F4207">
              <w:rPr>
                <w:sz w:val="20"/>
                <w:szCs w:val="20"/>
              </w:rPr>
              <w:t xml:space="preserve">TONGUE, partial excision of (Anaes.) (Assist.) </w:t>
            </w:r>
          </w:p>
          <w:p w14:paraId="1FC5C09D" w14:textId="77777777" w:rsidR="00DD2E4B" w:rsidRPr="009F4207" w:rsidRDefault="00DD2E4B">
            <w:pPr>
              <w:tabs>
                <w:tab w:val="left" w:pos="1701"/>
              </w:tabs>
            </w:pPr>
            <w:r w:rsidRPr="009F4207">
              <w:rPr>
                <w:b/>
                <w:sz w:val="20"/>
              </w:rPr>
              <w:t xml:space="preserve">Fee: </w:t>
            </w:r>
            <w:r w:rsidRPr="009F4207">
              <w:t>$323.85</w:t>
            </w:r>
            <w:r w:rsidRPr="009F4207">
              <w:tab/>
            </w:r>
            <w:r w:rsidRPr="009F4207">
              <w:rPr>
                <w:b/>
                <w:sz w:val="20"/>
              </w:rPr>
              <w:t xml:space="preserve">Benefit: </w:t>
            </w:r>
            <w:r w:rsidRPr="009F4207">
              <w:t>75% = $242.90    85% = $275.30</w:t>
            </w:r>
          </w:p>
        </w:tc>
      </w:tr>
      <w:tr w:rsidR="00DD2E4B" w:rsidRPr="009F4207" w14:paraId="19F61C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B7E4EF" w14:textId="77777777" w:rsidR="00DD2E4B" w:rsidRPr="009F4207" w:rsidRDefault="00DD2E4B">
            <w:pPr>
              <w:rPr>
                <w:b/>
              </w:rPr>
            </w:pPr>
            <w:r w:rsidRPr="009F4207">
              <w:rPr>
                <w:b/>
              </w:rPr>
              <w:t>Fee</w:t>
            </w:r>
          </w:p>
          <w:p w14:paraId="28D65D66" w14:textId="77777777" w:rsidR="00DD2E4B" w:rsidRPr="009F4207" w:rsidRDefault="00DD2E4B">
            <w:r w:rsidRPr="009F4207">
              <w:t>30275</w:t>
            </w:r>
          </w:p>
        </w:tc>
        <w:tc>
          <w:tcPr>
            <w:tcW w:w="0" w:type="auto"/>
            <w:tcMar>
              <w:top w:w="38" w:type="dxa"/>
              <w:left w:w="38" w:type="dxa"/>
              <w:bottom w:w="38" w:type="dxa"/>
              <w:right w:w="38" w:type="dxa"/>
            </w:tcMar>
            <w:vAlign w:val="bottom"/>
          </w:tcPr>
          <w:p w14:paraId="42C9D65A" w14:textId="77777777" w:rsidR="00DD2E4B" w:rsidRPr="009F4207" w:rsidRDefault="00DD2E4B">
            <w:pPr>
              <w:spacing w:after="200"/>
              <w:rPr>
                <w:sz w:val="20"/>
                <w:szCs w:val="20"/>
              </w:rPr>
            </w:pPr>
            <w:r w:rsidRPr="009F4207">
              <w:rPr>
                <w:sz w:val="20"/>
                <w:szCs w:val="20"/>
              </w:rPr>
              <w:t xml:space="preserve">Radical excision of intra oral tumour, with or without resection of mandible, including dissection of lymph glands of neck, unilateral, other than a service associated with a service to which item 31423, 31426, 31429, 31432, 31435 or 31438 applies on the same side (H) (Anaes.) (Assist.) </w:t>
            </w:r>
          </w:p>
          <w:p w14:paraId="5431170B" w14:textId="77777777" w:rsidR="00DD2E4B" w:rsidRPr="009F4207" w:rsidRDefault="00DD2E4B">
            <w:r w:rsidRPr="009F4207">
              <w:t>(See para TN.8.261 of explanatory notes to this Category)</w:t>
            </w:r>
          </w:p>
          <w:p w14:paraId="7A4DE925" w14:textId="77777777" w:rsidR="00DD2E4B" w:rsidRPr="009F4207" w:rsidRDefault="00DD2E4B">
            <w:pPr>
              <w:tabs>
                <w:tab w:val="left" w:pos="1701"/>
              </w:tabs>
            </w:pPr>
            <w:r w:rsidRPr="009F4207">
              <w:rPr>
                <w:b/>
                <w:sz w:val="20"/>
              </w:rPr>
              <w:t xml:space="preserve">Fee: </w:t>
            </w:r>
            <w:r w:rsidRPr="009F4207">
              <w:t>$1,930.60</w:t>
            </w:r>
            <w:r w:rsidRPr="009F4207">
              <w:tab/>
            </w:r>
            <w:r w:rsidRPr="009F4207">
              <w:rPr>
                <w:b/>
                <w:sz w:val="20"/>
              </w:rPr>
              <w:t xml:space="preserve">Benefit: </w:t>
            </w:r>
            <w:r w:rsidRPr="009F4207">
              <w:t>75% = $1447.95</w:t>
            </w:r>
          </w:p>
        </w:tc>
      </w:tr>
      <w:tr w:rsidR="00DD2E4B" w:rsidRPr="009F4207" w14:paraId="33E2A0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B85E18" w14:textId="77777777" w:rsidR="00DD2E4B" w:rsidRPr="009F4207" w:rsidRDefault="00DD2E4B">
            <w:pPr>
              <w:rPr>
                <w:b/>
              </w:rPr>
            </w:pPr>
            <w:r w:rsidRPr="009F4207">
              <w:rPr>
                <w:b/>
              </w:rPr>
              <w:t>Fee</w:t>
            </w:r>
          </w:p>
          <w:p w14:paraId="68FE6860" w14:textId="77777777" w:rsidR="00DD2E4B" w:rsidRPr="009F4207" w:rsidRDefault="00DD2E4B">
            <w:r w:rsidRPr="009F4207">
              <w:t>30278</w:t>
            </w:r>
          </w:p>
        </w:tc>
        <w:tc>
          <w:tcPr>
            <w:tcW w:w="0" w:type="auto"/>
            <w:tcMar>
              <w:top w:w="38" w:type="dxa"/>
              <w:left w:w="38" w:type="dxa"/>
              <w:bottom w:w="38" w:type="dxa"/>
              <w:right w:w="38" w:type="dxa"/>
            </w:tcMar>
            <w:vAlign w:val="bottom"/>
          </w:tcPr>
          <w:p w14:paraId="02F72AC8" w14:textId="77777777" w:rsidR="00DD2E4B" w:rsidRPr="009F4207" w:rsidRDefault="00DD2E4B">
            <w:pPr>
              <w:spacing w:after="200"/>
              <w:rPr>
                <w:sz w:val="20"/>
                <w:szCs w:val="20"/>
              </w:rPr>
            </w:pPr>
            <w:r w:rsidRPr="009F4207">
              <w:rPr>
                <w:sz w:val="20"/>
                <w:szCs w:val="20"/>
              </w:rPr>
              <w:t>Tongue tie, repair of, other than:</w:t>
            </w:r>
          </w:p>
          <w:p w14:paraId="5F30F074" w14:textId="77777777" w:rsidR="00DD2E4B" w:rsidRPr="009F4207" w:rsidRDefault="00DD2E4B">
            <w:pPr>
              <w:spacing w:before="200" w:after="200"/>
              <w:rPr>
                <w:sz w:val="20"/>
                <w:szCs w:val="20"/>
              </w:rPr>
            </w:pPr>
            <w:r w:rsidRPr="009F4207">
              <w:rPr>
                <w:sz w:val="20"/>
                <w:szCs w:val="20"/>
              </w:rPr>
              <w:t>(a) a service to which another item in this Subgroup applies; or</w:t>
            </w:r>
          </w:p>
          <w:p w14:paraId="73857C04" w14:textId="77777777" w:rsidR="00DD2E4B" w:rsidRPr="009F4207" w:rsidRDefault="00DD2E4B">
            <w:pPr>
              <w:spacing w:before="200" w:after="200"/>
              <w:rPr>
                <w:sz w:val="20"/>
                <w:szCs w:val="20"/>
              </w:rPr>
            </w:pPr>
            <w:r w:rsidRPr="009F4207">
              <w:rPr>
                <w:sz w:val="20"/>
                <w:szCs w:val="20"/>
              </w:rPr>
              <w:t xml:space="preserve">(b) a service associated with a service to which item 45009 applies (Anaes.) </w:t>
            </w:r>
          </w:p>
          <w:p w14:paraId="62F3892E" w14:textId="77777777" w:rsidR="00DD2E4B" w:rsidRPr="009F4207" w:rsidRDefault="00DD2E4B">
            <w:pPr>
              <w:tabs>
                <w:tab w:val="left" w:pos="1701"/>
              </w:tabs>
            </w:pPr>
            <w:r w:rsidRPr="009F4207">
              <w:rPr>
                <w:b/>
                <w:sz w:val="20"/>
              </w:rPr>
              <w:t xml:space="preserve">Fee: </w:t>
            </w:r>
            <w:r w:rsidRPr="009F4207">
              <w:t>$50.90</w:t>
            </w:r>
            <w:r w:rsidRPr="009F4207">
              <w:tab/>
            </w:r>
            <w:r w:rsidRPr="009F4207">
              <w:rPr>
                <w:b/>
                <w:sz w:val="20"/>
              </w:rPr>
              <w:t xml:space="preserve">Benefit: </w:t>
            </w:r>
            <w:r w:rsidRPr="009F4207">
              <w:t>75% = $38.20    85% = $43.30</w:t>
            </w:r>
          </w:p>
        </w:tc>
      </w:tr>
      <w:tr w:rsidR="00DD2E4B" w:rsidRPr="009F4207" w14:paraId="5217BD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445734" w14:textId="77777777" w:rsidR="00DD2E4B" w:rsidRPr="009F4207" w:rsidRDefault="00DD2E4B">
            <w:pPr>
              <w:rPr>
                <w:b/>
              </w:rPr>
            </w:pPr>
            <w:r w:rsidRPr="009F4207">
              <w:rPr>
                <w:b/>
              </w:rPr>
              <w:t>Fee</w:t>
            </w:r>
          </w:p>
          <w:p w14:paraId="10D214B9" w14:textId="77777777" w:rsidR="00DD2E4B" w:rsidRPr="009F4207" w:rsidRDefault="00DD2E4B">
            <w:r w:rsidRPr="009F4207">
              <w:t>30281</w:t>
            </w:r>
          </w:p>
        </w:tc>
        <w:tc>
          <w:tcPr>
            <w:tcW w:w="0" w:type="auto"/>
            <w:tcMar>
              <w:top w:w="38" w:type="dxa"/>
              <w:left w:w="38" w:type="dxa"/>
              <w:bottom w:w="38" w:type="dxa"/>
              <w:right w:w="38" w:type="dxa"/>
            </w:tcMar>
            <w:vAlign w:val="bottom"/>
          </w:tcPr>
          <w:p w14:paraId="6671C4D6" w14:textId="77777777" w:rsidR="00DD2E4B" w:rsidRPr="009F4207" w:rsidRDefault="00DD2E4B">
            <w:pPr>
              <w:spacing w:after="200"/>
              <w:rPr>
                <w:sz w:val="20"/>
                <w:szCs w:val="20"/>
              </w:rPr>
            </w:pPr>
            <w:r w:rsidRPr="009F4207">
              <w:rPr>
                <w:sz w:val="20"/>
                <w:szCs w:val="20"/>
              </w:rPr>
              <w:t xml:space="preserve">Tongue tie, mandibular frenulum or maxillary frenulum, repair of, in a person aged 2 years and over, under general anaesthesia, other than a service associated with a service to which item 45009 applies (Anaes.) </w:t>
            </w:r>
          </w:p>
          <w:p w14:paraId="35993875" w14:textId="77777777" w:rsidR="00DD2E4B" w:rsidRPr="009F4207" w:rsidRDefault="00DD2E4B">
            <w:pPr>
              <w:tabs>
                <w:tab w:val="left" w:pos="1701"/>
              </w:tabs>
            </w:pPr>
            <w:r w:rsidRPr="009F4207">
              <w:rPr>
                <w:b/>
                <w:sz w:val="20"/>
              </w:rPr>
              <w:t xml:space="preserve">Fee: </w:t>
            </w:r>
            <w:r w:rsidRPr="009F4207">
              <w:t>$130.85</w:t>
            </w:r>
            <w:r w:rsidRPr="009F4207">
              <w:tab/>
            </w:r>
            <w:r w:rsidRPr="009F4207">
              <w:rPr>
                <w:b/>
                <w:sz w:val="20"/>
              </w:rPr>
              <w:t xml:space="preserve">Benefit: </w:t>
            </w:r>
            <w:r w:rsidRPr="009F4207">
              <w:t>75% = $98.15    85% = $111.25</w:t>
            </w:r>
          </w:p>
        </w:tc>
      </w:tr>
      <w:tr w:rsidR="00DD2E4B" w:rsidRPr="009F4207" w14:paraId="14C261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DBAD8F" w14:textId="77777777" w:rsidR="00DD2E4B" w:rsidRPr="009F4207" w:rsidRDefault="00DD2E4B">
            <w:pPr>
              <w:rPr>
                <w:b/>
              </w:rPr>
            </w:pPr>
            <w:r w:rsidRPr="009F4207">
              <w:rPr>
                <w:b/>
              </w:rPr>
              <w:lastRenderedPageBreak/>
              <w:t>Fee</w:t>
            </w:r>
          </w:p>
          <w:p w14:paraId="4D9E44D4" w14:textId="77777777" w:rsidR="00DD2E4B" w:rsidRPr="009F4207" w:rsidRDefault="00DD2E4B">
            <w:r w:rsidRPr="009F4207">
              <w:t>30283</w:t>
            </w:r>
          </w:p>
        </w:tc>
        <w:tc>
          <w:tcPr>
            <w:tcW w:w="0" w:type="auto"/>
            <w:tcMar>
              <w:top w:w="38" w:type="dxa"/>
              <w:left w:w="38" w:type="dxa"/>
              <w:bottom w:w="38" w:type="dxa"/>
              <w:right w:w="38" w:type="dxa"/>
            </w:tcMar>
            <w:vAlign w:val="bottom"/>
          </w:tcPr>
          <w:p w14:paraId="4BC358D9" w14:textId="77777777" w:rsidR="00DD2E4B" w:rsidRPr="009F4207" w:rsidRDefault="00DD2E4B">
            <w:pPr>
              <w:spacing w:after="200"/>
              <w:rPr>
                <w:sz w:val="20"/>
                <w:szCs w:val="20"/>
              </w:rPr>
            </w:pPr>
            <w:r w:rsidRPr="009F4207">
              <w:rPr>
                <w:sz w:val="20"/>
                <w:szCs w:val="20"/>
              </w:rPr>
              <w:t xml:space="preserve">RANULA OR MUCOUS CYST OF MOUTH, removal of (Anaes.) </w:t>
            </w:r>
          </w:p>
          <w:p w14:paraId="203462E3" w14:textId="77777777" w:rsidR="00DD2E4B" w:rsidRPr="009F4207" w:rsidRDefault="00DD2E4B">
            <w:pPr>
              <w:tabs>
                <w:tab w:val="left" w:pos="1701"/>
              </w:tabs>
            </w:pPr>
            <w:r w:rsidRPr="009F4207">
              <w:rPr>
                <w:b/>
                <w:sz w:val="20"/>
              </w:rPr>
              <w:t xml:space="preserve">Fee: </w:t>
            </w:r>
            <w:r w:rsidRPr="009F4207">
              <w:t>$224.20</w:t>
            </w:r>
            <w:r w:rsidRPr="009F4207">
              <w:tab/>
            </w:r>
            <w:r w:rsidRPr="009F4207">
              <w:rPr>
                <w:b/>
                <w:sz w:val="20"/>
              </w:rPr>
              <w:t xml:space="preserve">Benefit: </w:t>
            </w:r>
            <w:r w:rsidRPr="009F4207">
              <w:t>75% = $168.15    85% = $190.60</w:t>
            </w:r>
          </w:p>
        </w:tc>
      </w:tr>
      <w:tr w:rsidR="00DD2E4B" w:rsidRPr="009F4207" w14:paraId="4EFE80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13021A" w14:textId="77777777" w:rsidR="00DD2E4B" w:rsidRPr="009F4207" w:rsidRDefault="00DD2E4B">
            <w:pPr>
              <w:rPr>
                <w:b/>
              </w:rPr>
            </w:pPr>
            <w:r w:rsidRPr="009F4207">
              <w:rPr>
                <w:b/>
              </w:rPr>
              <w:t>Fee</w:t>
            </w:r>
          </w:p>
          <w:p w14:paraId="74445E02" w14:textId="77777777" w:rsidR="00DD2E4B" w:rsidRPr="009F4207" w:rsidRDefault="00DD2E4B">
            <w:r w:rsidRPr="009F4207">
              <w:t>30286</w:t>
            </w:r>
          </w:p>
        </w:tc>
        <w:tc>
          <w:tcPr>
            <w:tcW w:w="0" w:type="auto"/>
            <w:tcMar>
              <w:top w:w="38" w:type="dxa"/>
              <w:left w:w="38" w:type="dxa"/>
              <w:bottom w:w="38" w:type="dxa"/>
              <w:right w:w="38" w:type="dxa"/>
            </w:tcMar>
            <w:vAlign w:val="bottom"/>
          </w:tcPr>
          <w:p w14:paraId="7DD76644" w14:textId="77777777" w:rsidR="00DD2E4B" w:rsidRPr="009F4207" w:rsidRDefault="00DD2E4B">
            <w:pPr>
              <w:spacing w:after="200"/>
              <w:rPr>
                <w:sz w:val="20"/>
                <w:szCs w:val="20"/>
              </w:rPr>
            </w:pPr>
            <w:r w:rsidRPr="009F4207">
              <w:rPr>
                <w:sz w:val="20"/>
                <w:szCs w:val="20"/>
              </w:rPr>
              <w:t xml:space="preserve">Branchial cyst, removal of, on a patient 10 years of age or over (Anaes.) (Assist.) </w:t>
            </w:r>
          </w:p>
          <w:p w14:paraId="4B7B29C6" w14:textId="77777777" w:rsidR="00DD2E4B" w:rsidRPr="009F4207" w:rsidRDefault="00DD2E4B">
            <w:pPr>
              <w:tabs>
                <w:tab w:val="left" w:pos="1701"/>
              </w:tabs>
            </w:pPr>
            <w:r w:rsidRPr="009F4207">
              <w:rPr>
                <w:b/>
                <w:sz w:val="20"/>
              </w:rPr>
              <w:t xml:space="preserve">Fee: </w:t>
            </w:r>
            <w:r w:rsidRPr="009F4207">
              <w:t>$435.70</w:t>
            </w:r>
            <w:r w:rsidRPr="009F4207">
              <w:tab/>
            </w:r>
            <w:r w:rsidRPr="009F4207">
              <w:rPr>
                <w:b/>
                <w:sz w:val="20"/>
              </w:rPr>
              <w:t xml:space="preserve">Benefit: </w:t>
            </w:r>
            <w:r w:rsidRPr="009F4207">
              <w:t>75% = $326.80    85% = $370.35</w:t>
            </w:r>
          </w:p>
        </w:tc>
      </w:tr>
      <w:tr w:rsidR="00DD2E4B" w:rsidRPr="009F4207" w14:paraId="700B44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9473BD" w14:textId="77777777" w:rsidR="00DD2E4B" w:rsidRPr="009F4207" w:rsidRDefault="00DD2E4B">
            <w:pPr>
              <w:rPr>
                <w:b/>
              </w:rPr>
            </w:pPr>
            <w:r w:rsidRPr="009F4207">
              <w:rPr>
                <w:b/>
              </w:rPr>
              <w:t>Fee</w:t>
            </w:r>
          </w:p>
          <w:p w14:paraId="1E28C6D8" w14:textId="77777777" w:rsidR="00DD2E4B" w:rsidRPr="009F4207" w:rsidRDefault="00DD2E4B">
            <w:r w:rsidRPr="009F4207">
              <w:t>30287</w:t>
            </w:r>
          </w:p>
        </w:tc>
        <w:tc>
          <w:tcPr>
            <w:tcW w:w="0" w:type="auto"/>
            <w:tcMar>
              <w:top w:w="38" w:type="dxa"/>
              <w:left w:w="38" w:type="dxa"/>
              <w:bottom w:w="38" w:type="dxa"/>
              <w:right w:w="38" w:type="dxa"/>
            </w:tcMar>
            <w:vAlign w:val="bottom"/>
          </w:tcPr>
          <w:p w14:paraId="1D611441" w14:textId="77777777" w:rsidR="00DD2E4B" w:rsidRPr="009F4207" w:rsidRDefault="00DD2E4B">
            <w:pPr>
              <w:spacing w:after="200"/>
              <w:rPr>
                <w:sz w:val="20"/>
                <w:szCs w:val="20"/>
              </w:rPr>
            </w:pPr>
            <w:r w:rsidRPr="009F4207">
              <w:rPr>
                <w:sz w:val="20"/>
                <w:szCs w:val="20"/>
              </w:rPr>
              <w:t xml:space="preserve">Branchial cyst, removal of, on a patient under 10 years of age (Anaes.) (Assist.) </w:t>
            </w:r>
          </w:p>
          <w:p w14:paraId="3052B58A" w14:textId="77777777" w:rsidR="00DD2E4B" w:rsidRPr="009F4207" w:rsidRDefault="00DD2E4B">
            <w:pPr>
              <w:tabs>
                <w:tab w:val="left" w:pos="1701"/>
              </w:tabs>
            </w:pPr>
            <w:r w:rsidRPr="009F4207">
              <w:rPr>
                <w:b/>
                <w:sz w:val="20"/>
              </w:rPr>
              <w:t xml:space="preserve">Fee: </w:t>
            </w:r>
            <w:r w:rsidRPr="009F4207">
              <w:t>$566.50</w:t>
            </w:r>
            <w:r w:rsidRPr="009F4207">
              <w:tab/>
            </w:r>
            <w:r w:rsidRPr="009F4207">
              <w:rPr>
                <w:b/>
                <w:sz w:val="20"/>
              </w:rPr>
              <w:t xml:space="preserve">Benefit: </w:t>
            </w:r>
            <w:r w:rsidRPr="009F4207">
              <w:t>75% = $424.90    85% = $481.55</w:t>
            </w:r>
          </w:p>
        </w:tc>
      </w:tr>
      <w:tr w:rsidR="00DD2E4B" w:rsidRPr="009F4207" w14:paraId="540BA2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463246" w14:textId="77777777" w:rsidR="00DD2E4B" w:rsidRPr="009F4207" w:rsidRDefault="00DD2E4B">
            <w:pPr>
              <w:rPr>
                <w:b/>
              </w:rPr>
            </w:pPr>
            <w:r w:rsidRPr="009F4207">
              <w:rPr>
                <w:b/>
              </w:rPr>
              <w:t>Fee</w:t>
            </w:r>
          </w:p>
          <w:p w14:paraId="4F039E57" w14:textId="77777777" w:rsidR="00DD2E4B" w:rsidRPr="009F4207" w:rsidRDefault="00DD2E4B">
            <w:r w:rsidRPr="009F4207">
              <w:t>30289</w:t>
            </w:r>
          </w:p>
        </w:tc>
        <w:tc>
          <w:tcPr>
            <w:tcW w:w="0" w:type="auto"/>
            <w:tcMar>
              <w:top w:w="38" w:type="dxa"/>
              <w:left w:w="38" w:type="dxa"/>
              <w:bottom w:w="38" w:type="dxa"/>
              <w:right w:w="38" w:type="dxa"/>
            </w:tcMar>
            <w:vAlign w:val="bottom"/>
          </w:tcPr>
          <w:p w14:paraId="58DE53A2" w14:textId="77777777" w:rsidR="00DD2E4B" w:rsidRPr="009F4207" w:rsidRDefault="00DD2E4B">
            <w:pPr>
              <w:spacing w:after="200"/>
              <w:rPr>
                <w:sz w:val="20"/>
                <w:szCs w:val="20"/>
              </w:rPr>
            </w:pPr>
            <w:r w:rsidRPr="009F4207">
              <w:rPr>
                <w:sz w:val="20"/>
                <w:szCs w:val="20"/>
              </w:rPr>
              <w:t xml:space="preserve">Branchial fistula, removal of, on a patient 10 years of age or over (Anaes.) (Assist.) </w:t>
            </w:r>
          </w:p>
          <w:p w14:paraId="643B5A7F" w14:textId="77777777" w:rsidR="00DD2E4B" w:rsidRPr="009F4207" w:rsidRDefault="00DD2E4B">
            <w:pPr>
              <w:tabs>
                <w:tab w:val="left" w:pos="1701"/>
              </w:tabs>
            </w:pPr>
            <w:r w:rsidRPr="009F4207">
              <w:rPr>
                <w:b/>
                <w:sz w:val="20"/>
              </w:rPr>
              <w:t xml:space="preserve">Fee: </w:t>
            </w:r>
            <w:r w:rsidRPr="009F4207">
              <w:t>$550.05</w:t>
            </w:r>
            <w:r w:rsidRPr="009F4207">
              <w:tab/>
            </w:r>
            <w:r w:rsidRPr="009F4207">
              <w:rPr>
                <w:b/>
                <w:sz w:val="20"/>
              </w:rPr>
              <w:t xml:space="preserve">Benefit: </w:t>
            </w:r>
            <w:r w:rsidRPr="009F4207">
              <w:t>75% = $412.55</w:t>
            </w:r>
          </w:p>
        </w:tc>
      </w:tr>
      <w:tr w:rsidR="00DD2E4B" w:rsidRPr="009F4207" w14:paraId="182A3F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665667" w14:textId="77777777" w:rsidR="00DD2E4B" w:rsidRPr="009F4207" w:rsidRDefault="00DD2E4B">
            <w:pPr>
              <w:rPr>
                <w:b/>
              </w:rPr>
            </w:pPr>
            <w:r w:rsidRPr="009F4207">
              <w:rPr>
                <w:b/>
              </w:rPr>
              <w:t>Fee</w:t>
            </w:r>
          </w:p>
          <w:p w14:paraId="3A0D8CF4" w14:textId="77777777" w:rsidR="00DD2E4B" w:rsidRPr="009F4207" w:rsidRDefault="00DD2E4B">
            <w:r w:rsidRPr="009F4207">
              <w:t>30293</w:t>
            </w:r>
          </w:p>
        </w:tc>
        <w:tc>
          <w:tcPr>
            <w:tcW w:w="0" w:type="auto"/>
            <w:tcMar>
              <w:top w:w="38" w:type="dxa"/>
              <w:left w:w="38" w:type="dxa"/>
              <w:bottom w:w="38" w:type="dxa"/>
              <w:right w:w="38" w:type="dxa"/>
            </w:tcMar>
            <w:vAlign w:val="bottom"/>
          </w:tcPr>
          <w:p w14:paraId="34E536D2" w14:textId="77777777" w:rsidR="00DD2E4B" w:rsidRPr="009F4207" w:rsidRDefault="00DD2E4B">
            <w:pPr>
              <w:spacing w:after="200"/>
              <w:rPr>
                <w:sz w:val="20"/>
                <w:szCs w:val="20"/>
              </w:rPr>
            </w:pPr>
            <w:r w:rsidRPr="009F4207">
              <w:rPr>
                <w:sz w:val="20"/>
                <w:szCs w:val="20"/>
              </w:rPr>
              <w:t xml:space="preserve">CERVICAL OESOPHAGOSTOMY or CLOSURE OF CERVICAL OESOPHAGOSTOMY with or without plastic repair (Anaes.) (Assist.) </w:t>
            </w:r>
          </w:p>
          <w:p w14:paraId="5874E962" w14:textId="77777777" w:rsidR="00DD2E4B" w:rsidRPr="009F4207" w:rsidRDefault="00DD2E4B">
            <w:pPr>
              <w:tabs>
                <w:tab w:val="left" w:pos="1701"/>
              </w:tabs>
            </w:pPr>
            <w:r w:rsidRPr="009F4207">
              <w:rPr>
                <w:b/>
                <w:sz w:val="20"/>
              </w:rPr>
              <w:t xml:space="preserve">Fee: </w:t>
            </w:r>
            <w:r w:rsidRPr="009F4207">
              <w:t>$487.85</w:t>
            </w:r>
            <w:r w:rsidRPr="009F4207">
              <w:tab/>
            </w:r>
            <w:r w:rsidRPr="009F4207">
              <w:rPr>
                <w:b/>
                <w:sz w:val="20"/>
              </w:rPr>
              <w:t xml:space="preserve">Benefit: </w:t>
            </w:r>
            <w:r w:rsidRPr="009F4207">
              <w:t>75% = $365.90    85% = $414.70</w:t>
            </w:r>
          </w:p>
        </w:tc>
      </w:tr>
      <w:tr w:rsidR="00DD2E4B" w:rsidRPr="009F4207" w14:paraId="1A32BD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CB39A0" w14:textId="77777777" w:rsidR="00DD2E4B" w:rsidRPr="009F4207" w:rsidRDefault="00DD2E4B">
            <w:pPr>
              <w:rPr>
                <w:b/>
              </w:rPr>
            </w:pPr>
            <w:r w:rsidRPr="009F4207">
              <w:rPr>
                <w:b/>
              </w:rPr>
              <w:t>Fee</w:t>
            </w:r>
          </w:p>
          <w:p w14:paraId="3A6E81FF" w14:textId="77777777" w:rsidR="00DD2E4B" w:rsidRPr="009F4207" w:rsidRDefault="00DD2E4B">
            <w:r w:rsidRPr="009F4207">
              <w:t>30294</w:t>
            </w:r>
          </w:p>
        </w:tc>
        <w:tc>
          <w:tcPr>
            <w:tcW w:w="0" w:type="auto"/>
            <w:tcMar>
              <w:top w:w="38" w:type="dxa"/>
              <w:left w:w="38" w:type="dxa"/>
              <w:bottom w:w="38" w:type="dxa"/>
              <w:right w:w="38" w:type="dxa"/>
            </w:tcMar>
            <w:vAlign w:val="bottom"/>
          </w:tcPr>
          <w:p w14:paraId="3C7DE96E" w14:textId="77777777" w:rsidR="00DD2E4B" w:rsidRPr="009F4207" w:rsidRDefault="00DD2E4B">
            <w:pPr>
              <w:spacing w:after="200"/>
              <w:rPr>
                <w:sz w:val="20"/>
                <w:szCs w:val="20"/>
              </w:rPr>
            </w:pPr>
            <w:r w:rsidRPr="009F4207">
              <w:rPr>
                <w:sz w:val="20"/>
                <w:szCs w:val="20"/>
              </w:rPr>
              <w:t xml:space="preserve">CERVICAL OESOPHAGECTOMY with tracheostomy and oesophagostomy, with or without plastic reconstruction; or LARYNGOPHARYNGECTOMY with tracheostomy and plastic reconstruction (Anaes.) (Assist.) </w:t>
            </w:r>
          </w:p>
          <w:p w14:paraId="4570F9FA" w14:textId="77777777" w:rsidR="00DD2E4B" w:rsidRPr="009F4207" w:rsidRDefault="00DD2E4B">
            <w:pPr>
              <w:tabs>
                <w:tab w:val="left" w:pos="1701"/>
              </w:tabs>
            </w:pPr>
            <w:r w:rsidRPr="009F4207">
              <w:rPr>
                <w:b/>
                <w:sz w:val="20"/>
              </w:rPr>
              <w:t xml:space="preserve">Fee: </w:t>
            </w:r>
            <w:r w:rsidRPr="009F4207">
              <w:t>$1,930.60</w:t>
            </w:r>
            <w:r w:rsidRPr="009F4207">
              <w:tab/>
            </w:r>
            <w:r w:rsidRPr="009F4207">
              <w:rPr>
                <w:b/>
                <w:sz w:val="20"/>
              </w:rPr>
              <w:t xml:space="preserve">Benefit: </w:t>
            </w:r>
            <w:r w:rsidRPr="009F4207">
              <w:t>75% = $1447.95</w:t>
            </w:r>
          </w:p>
        </w:tc>
      </w:tr>
      <w:tr w:rsidR="00DD2E4B" w:rsidRPr="009F4207" w14:paraId="6B7074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9F4409" w14:textId="77777777" w:rsidR="00DD2E4B" w:rsidRPr="009F4207" w:rsidRDefault="00DD2E4B">
            <w:pPr>
              <w:rPr>
                <w:b/>
              </w:rPr>
            </w:pPr>
            <w:r w:rsidRPr="009F4207">
              <w:rPr>
                <w:b/>
              </w:rPr>
              <w:t>Fee</w:t>
            </w:r>
          </w:p>
          <w:p w14:paraId="2401D760" w14:textId="77777777" w:rsidR="00DD2E4B" w:rsidRPr="009F4207" w:rsidRDefault="00DD2E4B">
            <w:r w:rsidRPr="009F4207">
              <w:t>30296</w:t>
            </w:r>
          </w:p>
        </w:tc>
        <w:tc>
          <w:tcPr>
            <w:tcW w:w="0" w:type="auto"/>
            <w:tcMar>
              <w:top w:w="38" w:type="dxa"/>
              <w:left w:w="38" w:type="dxa"/>
              <w:bottom w:w="38" w:type="dxa"/>
              <w:right w:w="38" w:type="dxa"/>
            </w:tcMar>
            <w:vAlign w:val="bottom"/>
          </w:tcPr>
          <w:p w14:paraId="75B04A00" w14:textId="77777777" w:rsidR="00DD2E4B" w:rsidRPr="009F4207" w:rsidRDefault="00DD2E4B">
            <w:pPr>
              <w:spacing w:after="200"/>
              <w:rPr>
                <w:sz w:val="20"/>
                <w:szCs w:val="20"/>
              </w:rPr>
            </w:pPr>
            <w:r w:rsidRPr="009F4207">
              <w:rPr>
                <w:sz w:val="20"/>
                <w:szCs w:val="20"/>
              </w:rPr>
              <w:t xml:space="preserve">THYROIDECTOMY, total (Anaes.) (Assist.) </w:t>
            </w:r>
          </w:p>
          <w:p w14:paraId="0713D0D3" w14:textId="77777777" w:rsidR="00DD2E4B" w:rsidRPr="009F4207" w:rsidRDefault="00DD2E4B">
            <w:r w:rsidRPr="009F4207">
              <w:t>(See para TN.8.137 of explanatory notes to this Category)</w:t>
            </w:r>
          </w:p>
          <w:p w14:paraId="1E3ED4A5" w14:textId="77777777" w:rsidR="00DD2E4B" w:rsidRPr="009F4207" w:rsidRDefault="00DD2E4B">
            <w:pPr>
              <w:tabs>
                <w:tab w:val="left" w:pos="1701"/>
              </w:tabs>
            </w:pPr>
            <w:r w:rsidRPr="009F4207">
              <w:rPr>
                <w:b/>
                <w:sz w:val="20"/>
              </w:rPr>
              <w:t xml:space="preserve">Fee: </w:t>
            </w:r>
            <w:r w:rsidRPr="009F4207">
              <w:t>$1,121.20</w:t>
            </w:r>
            <w:r w:rsidRPr="009F4207">
              <w:tab/>
            </w:r>
            <w:r w:rsidRPr="009F4207">
              <w:rPr>
                <w:b/>
                <w:sz w:val="20"/>
              </w:rPr>
              <w:t xml:space="preserve">Benefit: </w:t>
            </w:r>
            <w:r w:rsidRPr="009F4207">
              <w:t>75% = $840.90</w:t>
            </w:r>
          </w:p>
        </w:tc>
      </w:tr>
      <w:tr w:rsidR="00DD2E4B" w:rsidRPr="009F4207" w14:paraId="55FC2A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430177" w14:textId="77777777" w:rsidR="00DD2E4B" w:rsidRPr="009F4207" w:rsidRDefault="00DD2E4B">
            <w:pPr>
              <w:rPr>
                <w:b/>
              </w:rPr>
            </w:pPr>
            <w:r w:rsidRPr="009F4207">
              <w:rPr>
                <w:b/>
              </w:rPr>
              <w:t>Fee</w:t>
            </w:r>
          </w:p>
          <w:p w14:paraId="299C09D3" w14:textId="77777777" w:rsidR="00DD2E4B" w:rsidRPr="009F4207" w:rsidRDefault="00DD2E4B">
            <w:r w:rsidRPr="009F4207">
              <w:t>30297</w:t>
            </w:r>
          </w:p>
        </w:tc>
        <w:tc>
          <w:tcPr>
            <w:tcW w:w="0" w:type="auto"/>
            <w:tcMar>
              <w:top w:w="38" w:type="dxa"/>
              <w:left w:w="38" w:type="dxa"/>
              <w:bottom w:w="38" w:type="dxa"/>
              <w:right w:w="38" w:type="dxa"/>
            </w:tcMar>
            <w:vAlign w:val="bottom"/>
          </w:tcPr>
          <w:p w14:paraId="6231A417" w14:textId="77777777" w:rsidR="00DD2E4B" w:rsidRPr="009F4207" w:rsidRDefault="00DD2E4B">
            <w:pPr>
              <w:spacing w:after="200"/>
              <w:rPr>
                <w:sz w:val="20"/>
                <w:szCs w:val="20"/>
              </w:rPr>
            </w:pPr>
            <w:r w:rsidRPr="009F4207">
              <w:rPr>
                <w:sz w:val="20"/>
                <w:szCs w:val="20"/>
              </w:rPr>
              <w:t xml:space="preserve">THYROIDECTOMY following previous thyroid surgery (Anaes.) (Assist.) </w:t>
            </w:r>
          </w:p>
          <w:p w14:paraId="2570E84A" w14:textId="77777777" w:rsidR="00DD2E4B" w:rsidRPr="009F4207" w:rsidRDefault="00DD2E4B">
            <w:r w:rsidRPr="009F4207">
              <w:t>(See para TN.8.138 of explanatory notes to this Category)</w:t>
            </w:r>
          </w:p>
          <w:p w14:paraId="778C21DE" w14:textId="77777777" w:rsidR="00DD2E4B" w:rsidRPr="009F4207" w:rsidRDefault="00DD2E4B">
            <w:pPr>
              <w:tabs>
                <w:tab w:val="left" w:pos="1701"/>
              </w:tabs>
            </w:pPr>
            <w:r w:rsidRPr="009F4207">
              <w:rPr>
                <w:b/>
                <w:sz w:val="20"/>
              </w:rPr>
              <w:t xml:space="preserve">Fee: </w:t>
            </w:r>
            <w:r w:rsidRPr="009F4207">
              <w:t>$1,121.20</w:t>
            </w:r>
            <w:r w:rsidRPr="009F4207">
              <w:tab/>
            </w:r>
            <w:r w:rsidRPr="009F4207">
              <w:rPr>
                <w:b/>
                <w:sz w:val="20"/>
              </w:rPr>
              <w:t xml:space="preserve">Benefit: </w:t>
            </w:r>
            <w:r w:rsidRPr="009F4207">
              <w:t>75% = $840.90</w:t>
            </w:r>
          </w:p>
        </w:tc>
      </w:tr>
      <w:tr w:rsidR="00DD2E4B" w:rsidRPr="009F4207" w14:paraId="4630E8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F0828D" w14:textId="77777777" w:rsidR="00DD2E4B" w:rsidRPr="009F4207" w:rsidRDefault="00DD2E4B">
            <w:pPr>
              <w:rPr>
                <w:b/>
              </w:rPr>
            </w:pPr>
            <w:r w:rsidRPr="009F4207">
              <w:rPr>
                <w:b/>
              </w:rPr>
              <w:t>Amend</w:t>
            </w:r>
          </w:p>
          <w:p w14:paraId="36CD313E" w14:textId="77777777" w:rsidR="00DD2E4B" w:rsidRPr="009F4207" w:rsidRDefault="00DD2E4B">
            <w:pPr>
              <w:rPr>
                <w:b/>
              </w:rPr>
            </w:pPr>
            <w:r w:rsidRPr="009F4207">
              <w:rPr>
                <w:b/>
              </w:rPr>
              <w:t>Fee</w:t>
            </w:r>
          </w:p>
          <w:p w14:paraId="78E6DF14" w14:textId="77777777" w:rsidR="00DD2E4B" w:rsidRPr="009F4207" w:rsidRDefault="00DD2E4B">
            <w:r w:rsidRPr="009F4207">
              <w:t>30299</w:t>
            </w:r>
          </w:p>
        </w:tc>
        <w:tc>
          <w:tcPr>
            <w:tcW w:w="0" w:type="auto"/>
            <w:tcMar>
              <w:top w:w="38" w:type="dxa"/>
              <w:left w:w="38" w:type="dxa"/>
              <w:bottom w:w="38" w:type="dxa"/>
              <w:right w:w="38" w:type="dxa"/>
            </w:tcMar>
            <w:vAlign w:val="bottom"/>
          </w:tcPr>
          <w:p w14:paraId="4C08EE03" w14:textId="77777777" w:rsidR="00DD2E4B" w:rsidRPr="009F4207" w:rsidRDefault="00DD2E4B">
            <w:pPr>
              <w:spacing w:after="200"/>
              <w:rPr>
                <w:sz w:val="20"/>
                <w:szCs w:val="20"/>
              </w:rPr>
            </w:pPr>
            <w:r w:rsidRPr="009F4207">
              <w:rPr>
                <w:sz w:val="20"/>
                <w:szCs w:val="20"/>
              </w:rPr>
              <w:t xml:space="preserve">Sentinel lymph node biopsy or biopsies for breast cancer, involving dissection in an axilla, using preoperative lymphoscintigraphy and/or lymphotropic dye injection (H) (Anaes.) (Assist.) </w:t>
            </w:r>
          </w:p>
          <w:p w14:paraId="0D9FCABA" w14:textId="77777777" w:rsidR="00DD2E4B" w:rsidRPr="009F4207" w:rsidRDefault="00DD2E4B">
            <w:pPr>
              <w:tabs>
                <w:tab w:val="left" w:pos="1701"/>
              </w:tabs>
            </w:pPr>
            <w:r w:rsidRPr="009F4207">
              <w:rPr>
                <w:b/>
                <w:sz w:val="20"/>
              </w:rPr>
              <w:t xml:space="preserve">Fee: </w:t>
            </w:r>
            <w:r w:rsidRPr="009F4207">
              <w:t>$777.85</w:t>
            </w:r>
            <w:r w:rsidRPr="009F4207">
              <w:tab/>
            </w:r>
            <w:r w:rsidRPr="009F4207">
              <w:rPr>
                <w:b/>
                <w:sz w:val="20"/>
              </w:rPr>
              <w:t xml:space="preserve">Benefit: </w:t>
            </w:r>
            <w:r w:rsidRPr="009F4207">
              <w:t>75% = $583.40</w:t>
            </w:r>
          </w:p>
        </w:tc>
      </w:tr>
      <w:tr w:rsidR="00DD2E4B" w:rsidRPr="009F4207" w14:paraId="3CE281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5B545E" w14:textId="77777777" w:rsidR="00DD2E4B" w:rsidRPr="009F4207" w:rsidRDefault="00DD2E4B">
            <w:pPr>
              <w:rPr>
                <w:b/>
              </w:rPr>
            </w:pPr>
            <w:r w:rsidRPr="009F4207">
              <w:rPr>
                <w:b/>
              </w:rPr>
              <w:t>New</w:t>
            </w:r>
          </w:p>
          <w:p w14:paraId="13C08F57" w14:textId="77777777" w:rsidR="00DD2E4B" w:rsidRPr="009F4207" w:rsidRDefault="00DD2E4B">
            <w:r w:rsidRPr="009F4207">
              <w:t>30305</w:t>
            </w:r>
          </w:p>
        </w:tc>
        <w:tc>
          <w:tcPr>
            <w:tcW w:w="0" w:type="auto"/>
            <w:tcMar>
              <w:top w:w="38" w:type="dxa"/>
              <w:left w:w="38" w:type="dxa"/>
              <w:bottom w:w="38" w:type="dxa"/>
              <w:right w:w="38" w:type="dxa"/>
            </w:tcMar>
            <w:vAlign w:val="bottom"/>
          </w:tcPr>
          <w:p w14:paraId="5D47B360" w14:textId="77777777" w:rsidR="00DD2E4B" w:rsidRPr="009F4207" w:rsidRDefault="00DD2E4B">
            <w:pPr>
              <w:spacing w:after="200"/>
              <w:rPr>
                <w:sz w:val="20"/>
                <w:szCs w:val="20"/>
              </w:rPr>
            </w:pPr>
            <w:r w:rsidRPr="009F4207">
              <w:rPr>
                <w:sz w:val="20"/>
                <w:szCs w:val="20"/>
              </w:rPr>
              <w:t xml:space="preserve">Sentinel lymph node biopsy or biopsies for breast cancer, involving dissection along internal mammary chain (H) (Anaes.) (Assist.) </w:t>
            </w:r>
          </w:p>
          <w:p w14:paraId="22B9619D" w14:textId="77777777" w:rsidR="00DD2E4B" w:rsidRPr="009F4207" w:rsidRDefault="00DD2E4B">
            <w:pPr>
              <w:tabs>
                <w:tab w:val="left" w:pos="1701"/>
              </w:tabs>
            </w:pPr>
            <w:r w:rsidRPr="009F4207">
              <w:rPr>
                <w:b/>
                <w:sz w:val="20"/>
              </w:rPr>
              <w:t xml:space="preserve">Fee: </w:t>
            </w:r>
            <w:r w:rsidRPr="009F4207">
              <w:t>$777.90</w:t>
            </w:r>
            <w:r w:rsidRPr="009F4207">
              <w:tab/>
            </w:r>
            <w:r w:rsidRPr="009F4207">
              <w:rPr>
                <w:b/>
                <w:sz w:val="20"/>
              </w:rPr>
              <w:t xml:space="preserve">Benefit: </w:t>
            </w:r>
            <w:r w:rsidRPr="009F4207">
              <w:t>75% = $583.45</w:t>
            </w:r>
          </w:p>
        </w:tc>
      </w:tr>
      <w:tr w:rsidR="00DD2E4B" w:rsidRPr="009F4207" w14:paraId="06F6B8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90DCEE" w14:textId="77777777" w:rsidR="00DD2E4B" w:rsidRPr="009F4207" w:rsidRDefault="00DD2E4B">
            <w:pPr>
              <w:rPr>
                <w:b/>
              </w:rPr>
            </w:pPr>
            <w:r w:rsidRPr="009F4207">
              <w:rPr>
                <w:b/>
              </w:rPr>
              <w:t>Fee</w:t>
            </w:r>
          </w:p>
          <w:p w14:paraId="48788714" w14:textId="77777777" w:rsidR="00DD2E4B" w:rsidRPr="009F4207" w:rsidRDefault="00DD2E4B">
            <w:r w:rsidRPr="009F4207">
              <w:t>30306</w:t>
            </w:r>
          </w:p>
        </w:tc>
        <w:tc>
          <w:tcPr>
            <w:tcW w:w="0" w:type="auto"/>
            <w:tcMar>
              <w:top w:w="38" w:type="dxa"/>
              <w:left w:w="38" w:type="dxa"/>
              <w:bottom w:w="38" w:type="dxa"/>
              <w:right w:w="38" w:type="dxa"/>
            </w:tcMar>
            <w:vAlign w:val="bottom"/>
          </w:tcPr>
          <w:p w14:paraId="52E2E454" w14:textId="77777777" w:rsidR="00DD2E4B" w:rsidRPr="009F4207" w:rsidRDefault="00DD2E4B">
            <w:pPr>
              <w:spacing w:after="200"/>
              <w:rPr>
                <w:sz w:val="20"/>
                <w:szCs w:val="20"/>
              </w:rPr>
            </w:pPr>
            <w:r w:rsidRPr="009F4207">
              <w:rPr>
                <w:sz w:val="20"/>
                <w:szCs w:val="20"/>
              </w:rPr>
              <w:t xml:space="preserve">TOTAL HEMITHYROIDECTOMY (Anaes.) (Assist.) </w:t>
            </w:r>
          </w:p>
          <w:p w14:paraId="655E5117" w14:textId="77777777" w:rsidR="00DD2E4B" w:rsidRPr="009F4207" w:rsidRDefault="00DD2E4B">
            <w:r w:rsidRPr="009F4207">
              <w:t>(See para TN.8.137, TN.8.138 of explanatory notes to this Category)</w:t>
            </w:r>
          </w:p>
          <w:p w14:paraId="6E59D2BE" w14:textId="77777777" w:rsidR="00DD2E4B" w:rsidRPr="009F4207" w:rsidRDefault="00DD2E4B">
            <w:pPr>
              <w:tabs>
                <w:tab w:val="left" w:pos="1701"/>
              </w:tabs>
            </w:pPr>
            <w:r w:rsidRPr="009F4207">
              <w:rPr>
                <w:b/>
                <w:sz w:val="20"/>
              </w:rPr>
              <w:t xml:space="preserve">Fee: </w:t>
            </w:r>
            <w:r w:rsidRPr="009F4207">
              <w:t>$874.70</w:t>
            </w:r>
            <w:r w:rsidRPr="009F4207">
              <w:tab/>
            </w:r>
            <w:r w:rsidRPr="009F4207">
              <w:rPr>
                <w:b/>
                <w:sz w:val="20"/>
              </w:rPr>
              <w:t xml:space="preserve">Benefit: </w:t>
            </w:r>
            <w:r w:rsidRPr="009F4207">
              <w:t>75% = $656.05</w:t>
            </w:r>
          </w:p>
        </w:tc>
      </w:tr>
      <w:tr w:rsidR="00DD2E4B" w:rsidRPr="009F4207" w14:paraId="6500E7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19EBEC" w14:textId="77777777" w:rsidR="00DD2E4B" w:rsidRPr="009F4207" w:rsidRDefault="00DD2E4B">
            <w:pPr>
              <w:rPr>
                <w:b/>
              </w:rPr>
            </w:pPr>
            <w:r w:rsidRPr="009F4207">
              <w:rPr>
                <w:b/>
              </w:rPr>
              <w:t>Fee</w:t>
            </w:r>
          </w:p>
          <w:p w14:paraId="777C9E96" w14:textId="77777777" w:rsidR="00DD2E4B" w:rsidRPr="009F4207" w:rsidRDefault="00DD2E4B">
            <w:r w:rsidRPr="009F4207">
              <w:t>30310</w:t>
            </w:r>
          </w:p>
        </w:tc>
        <w:tc>
          <w:tcPr>
            <w:tcW w:w="0" w:type="auto"/>
            <w:tcMar>
              <w:top w:w="38" w:type="dxa"/>
              <w:left w:w="38" w:type="dxa"/>
              <w:bottom w:w="38" w:type="dxa"/>
              <w:right w:w="38" w:type="dxa"/>
            </w:tcMar>
            <w:vAlign w:val="bottom"/>
          </w:tcPr>
          <w:p w14:paraId="02DCE93E" w14:textId="77777777" w:rsidR="00DD2E4B" w:rsidRPr="009F4207" w:rsidRDefault="00DD2E4B">
            <w:pPr>
              <w:spacing w:after="200"/>
              <w:rPr>
                <w:sz w:val="20"/>
                <w:szCs w:val="20"/>
              </w:rPr>
            </w:pPr>
            <w:r w:rsidRPr="009F4207">
              <w:rPr>
                <w:sz w:val="20"/>
                <w:szCs w:val="20"/>
              </w:rPr>
              <w:t xml:space="preserve">Partial or subtotal thyroidectomy (Anaes.) (Assist.) </w:t>
            </w:r>
          </w:p>
          <w:p w14:paraId="6FEC8FAA" w14:textId="77777777" w:rsidR="00DD2E4B" w:rsidRPr="009F4207" w:rsidRDefault="00DD2E4B">
            <w:r w:rsidRPr="009F4207">
              <w:t>(See para TN.8.137 of explanatory notes to this Category)</w:t>
            </w:r>
          </w:p>
          <w:p w14:paraId="61506A0A" w14:textId="77777777" w:rsidR="00DD2E4B" w:rsidRPr="009F4207" w:rsidRDefault="00DD2E4B">
            <w:pPr>
              <w:tabs>
                <w:tab w:val="left" w:pos="1701"/>
              </w:tabs>
            </w:pPr>
            <w:r w:rsidRPr="009F4207">
              <w:rPr>
                <w:b/>
                <w:sz w:val="20"/>
              </w:rPr>
              <w:t xml:space="preserve">Fee: </w:t>
            </w:r>
            <w:r w:rsidRPr="009F4207">
              <w:t>$874.70</w:t>
            </w:r>
            <w:r w:rsidRPr="009F4207">
              <w:tab/>
            </w:r>
            <w:r w:rsidRPr="009F4207">
              <w:rPr>
                <w:b/>
                <w:sz w:val="20"/>
              </w:rPr>
              <w:t xml:space="preserve">Benefit: </w:t>
            </w:r>
            <w:r w:rsidRPr="009F4207">
              <w:t>75% = $656.05</w:t>
            </w:r>
          </w:p>
        </w:tc>
      </w:tr>
      <w:tr w:rsidR="00DD2E4B" w:rsidRPr="009F4207" w14:paraId="42646B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B0EE74" w14:textId="77777777" w:rsidR="00DD2E4B" w:rsidRPr="009F4207" w:rsidRDefault="00DD2E4B">
            <w:pPr>
              <w:rPr>
                <w:b/>
              </w:rPr>
            </w:pPr>
            <w:r w:rsidRPr="009F4207">
              <w:rPr>
                <w:b/>
              </w:rPr>
              <w:t>Amend</w:t>
            </w:r>
          </w:p>
          <w:p w14:paraId="14B8BAD3" w14:textId="77777777" w:rsidR="00DD2E4B" w:rsidRPr="009F4207" w:rsidRDefault="00DD2E4B">
            <w:pPr>
              <w:rPr>
                <w:b/>
              </w:rPr>
            </w:pPr>
            <w:r w:rsidRPr="009F4207">
              <w:rPr>
                <w:b/>
              </w:rPr>
              <w:t>Fee</w:t>
            </w:r>
          </w:p>
          <w:p w14:paraId="0DE3ECAC" w14:textId="77777777" w:rsidR="00DD2E4B" w:rsidRPr="009F4207" w:rsidRDefault="00DD2E4B">
            <w:r w:rsidRPr="009F4207">
              <w:t>30311 S</w:t>
            </w:r>
          </w:p>
        </w:tc>
        <w:tc>
          <w:tcPr>
            <w:tcW w:w="0" w:type="auto"/>
            <w:tcMar>
              <w:top w:w="38" w:type="dxa"/>
              <w:left w:w="38" w:type="dxa"/>
              <w:bottom w:w="38" w:type="dxa"/>
              <w:right w:w="38" w:type="dxa"/>
            </w:tcMar>
            <w:vAlign w:val="bottom"/>
          </w:tcPr>
          <w:p w14:paraId="7BFB48EA" w14:textId="77777777" w:rsidR="00DD2E4B" w:rsidRPr="009F4207" w:rsidRDefault="00DD2E4B">
            <w:pPr>
              <w:spacing w:after="200"/>
              <w:rPr>
                <w:sz w:val="20"/>
                <w:szCs w:val="20"/>
              </w:rPr>
            </w:pPr>
            <w:r w:rsidRPr="009F4207">
              <w:rPr>
                <w:sz w:val="20"/>
                <w:szCs w:val="20"/>
              </w:rPr>
              <w:t>Sentinel lymph node biopsy or biopsies for cutaneous melanoma, using preoperative lymphoscintigraphy and/or lymphotropic dye injection, if:</w:t>
            </w:r>
          </w:p>
          <w:p w14:paraId="72292F51" w14:textId="77777777" w:rsidR="00DD2E4B" w:rsidRPr="009F4207" w:rsidRDefault="00DD2E4B">
            <w:pPr>
              <w:spacing w:before="200" w:after="200"/>
              <w:rPr>
                <w:sz w:val="20"/>
                <w:szCs w:val="20"/>
              </w:rPr>
            </w:pPr>
            <w:r w:rsidRPr="009F4207">
              <w:rPr>
                <w:sz w:val="20"/>
                <w:szCs w:val="20"/>
              </w:rPr>
              <w:t>(a) the primary lesion is greater than 1.0 mm in depth (or at least 0.8 mm in depth in the presence of ulceration); and</w:t>
            </w:r>
          </w:p>
          <w:p w14:paraId="31092F70" w14:textId="77777777" w:rsidR="00DD2E4B" w:rsidRPr="009F4207" w:rsidRDefault="00DD2E4B">
            <w:pPr>
              <w:spacing w:before="200" w:after="200"/>
              <w:rPr>
                <w:sz w:val="20"/>
                <w:szCs w:val="20"/>
              </w:rPr>
            </w:pPr>
            <w:r w:rsidRPr="009F4207">
              <w:rPr>
                <w:sz w:val="20"/>
                <w:szCs w:val="20"/>
              </w:rPr>
              <w:lastRenderedPageBreak/>
              <w:t>(b) appropriate excision of the primary melanoma has occurred; and</w:t>
            </w:r>
          </w:p>
          <w:p w14:paraId="486D9CA6" w14:textId="77777777" w:rsidR="00DD2E4B" w:rsidRPr="009F4207" w:rsidRDefault="00DD2E4B">
            <w:pPr>
              <w:spacing w:before="200" w:after="200"/>
              <w:rPr>
                <w:sz w:val="20"/>
                <w:szCs w:val="20"/>
              </w:rPr>
            </w:pPr>
            <w:r w:rsidRPr="009F4207">
              <w:rPr>
                <w:sz w:val="20"/>
                <w:szCs w:val="20"/>
              </w:rPr>
              <w:t>(c) the service is not associated with a service to which item 30075, 30078, 30299, 30305, 30329, 30332, 30618, 30820, 31423, 52025 or 52027 applies</w:t>
            </w:r>
            <w:r w:rsidRPr="009F4207">
              <w:rPr>
                <w:sz w:val="20"/>
                <w:szCs w:val="20"/>
              </w:rPr>
              <w:br/>
              <w:t xml:space="preserve">Applicable to only one lesion per occasion on which the service is provided (H) (Anaes.) (Assist.) </w:t>
            </w:r>
          </w:p>
          <w:p w14:paraId="301F78A7" w14:textId="77777777" w:rsidR="00DD2E4B" w:rsidRPr="009F4207" w:rsidRDefault="00DD2E4B">
            <w:pPr>
              <w:tabs>
                <w:tab w:val="left" w:pos="1701"/>
              </w:tabs>
            </w:pPr>
            <w:r w:rsidRPr="009F4207">
              <w:rPr>
                <w:b/>
                <w:sz w:val="20"/>
              </w:rPr>
              <w:t xml:space="preserve">Fee: </w:t>
            </w:r>
            <w:r w:rsidRPr="009F4207">
              <w:t>$681.70</w:t>
            </w:r>
            <w:r w:rsidRPr="009F4207">
              <w:tab/>
            </w:r>
            <w:r w:rsidRPr="009F4207">
              <w:rPr>
                <w:b/>
                <w:sz w:val="20"/>
              </w:rPr>
              <w:t xml:space="preserve">Benefit: </w:t>
            </w:r>
            <w:r w:rsidRPr="009F4207">
              <w:t>75% = $511.30</w:t>
            </w:r>
          </w:p>
        </w:tc>
      </w:tr>
      <w:tr w:rsidR="00DD2E4B" w:rsidRPr="009F4207" w14:paraId="302078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703BEC" w14:textId="77777777" w:rsidR="00DD2E4B" w:rsidRPr="009F4207" w:rsidRDefault="00DD2E4B">
            <w:pPr>
              <w:rPr>
                <w:b/>
              </w:rPr>
            </w:pPr>
            <w:r w:rsidRPr="009F4207">
              <w:rPr>
                <w:b/>
              </w:rPr>
              <w:lastRenderedPageBreak/>
              <w:t>Fee</w:t>
            </w:r>
          </w:p>
          <w:p w14:paraId="69B78467" w14:textId="77777777" w:rsidR="00DD2E4B" w:rsidRPr="009F4207" w:rsidRDefault="00DD2E4B">
            <w:r w:rsidRPr="009F4207">
              <w:t>30314</w:t>
            </w:r>
          </w:p>
        </w:tc>
        <w:tc>
          <w:tcPr>
            <w:tcW w:w="0" w:type="auto"/>
            <w:tcMar>
              <w:top w:w="38" w:type="dxa"/>
              <w:left w:w="38" w:type="dxa"/>
              <w:bottom w:w="38" w:type="dxa"/>
              <w:right w:w="38" w:type="dxa"/>
            </w:tcMar>
            <w:vAlign w:val="bottom"/>
          </w:tcPr>
          <w:p w14:paraId="405F620C" w14:textId="77777777" w:rsidR="00DD2E4B" w:rsidRPr="009F4207" w:rsidRDefault="00DD2E4B">
            <w:pPr>
              <w:spacing w:after="200"/>
              <w:rPr>
                <w:sz w:val="20"/>
                <w:szCs w:val="20"/>
              </w:rPr>
            </w:pPr>
            <w:r w:rsidRPr="009F4207">
              <w:rPr>
                <w:sz w:val="20"/>
                <w:szCs w:val="20"/>
              </w:rPr>
              <w:t xml:space="preserve">Thyroglossal cyst or fistula or both, radical removal of, including thyroglossal duct and portion of hyoid bone, on a patient 10 years of age or over (Anaes.) (Assist.) </w:t>
            </w:r>
          </w:p>
          <w:p w14:paraId="26413F27" w14:textId="77777777" w:rsidR="00DD2E4B" w:rsidRPr="009F4207" w:rsidRDefault="00DD2E4B">
            <w:pPr>
              <w:tabs>
                <w:tab w:val="left" w:pos="1701"/>
              </w:tabs>
            </w:pPr>
            <w:r w:rsidRPr="009F4207">
              <w:rPr>
                <w:b/>
                <w:sz w:val="20"/>
              </w:rPr>
              <w:t xml:space="preserve">Fee: </w:t>
            </w:r>
            <w:r w:rsidRPr="009F4207">
              <w:t>$500.90</w:t>
            </w:r>
            <w:r w:rsidRPr="009F4207">
              <w:tab/>
            </w:r>
            <w:r w:rsidRPr="009F4207">
              <w:rPr>
                <w:b/>
                <w:sz w:val="20"/>
              </w:rPr>
              <w:t xml:space="preserve">Benefit: </w:t>
            </w:r>
            <w:r w:rsidRPr="009F4207">
              <w:t>75% = $375.70</w:t>
            </w:r>
          </w:p>
        </w:tc>
      </w:tr>
      <w:tr w:rsidR="00DD2E4B" w:rsidRPr="009F4207" w14:paraId="34E59B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A8D172" w14:textId="77777777" w:rsidR="00DD2E4B" w:rsidRPr="009F4207" w:rsidRDefault="00DD2E4B">
            <w:pPr>
              <w:rPr>
                <w:b/>
              </w:rPr>
            </w:pPr>
            <w:r w:rsidRPr="009F4207">
              <w:rPr>
                <w:b/>
              </w:rPr>
              <w:t>Fee</w:t>
            </w:r>
          </w:p>
          <w:p w14:paraId="2F77F1C2" w14:textId="77777777" w:rsidR="00DD2E4B" w:rsidRPr="009F4207" w:rsidRDefault="00DD2E4B">
            <w:r w:rsidRPr="009F4207">
              <w:t>30315</w:t>
            </w:r>
          </w:p>
        </w:tc>
        <w:tc>
          <w:tcPr>
            <w:tcW w:w="0" w:type="auto"/>
            <w:tcMar>
              <w:top w:w="38" w:type="dxa"/>
              <w:left w:w="38" w:type="dxa"/>
              <w:bottom w:w="38" w:type="dxa"/>
              <w:right w:w="38" w:type="dxa"/>
            </w:tcMar>
            <w:vAlign w:val="bottom"/>
          </w:tcPr>
          <w:p w14:paraId="2782762C" w14:textId="77777777" w:rsidR="00DD2E4B" w:rsidRPr="009F4207" w:rsidRDefault="00DD2E4B">
            <w:pPr>
              <w:spacing w:after="200"/>
              <w:rPr>
                <w:sz w:val="20"/>
                <w:szCs w:val="20"/>
              </w:rPr>
            </w:pPr>
            <w:r w:rsidRPr="009F4207">
              <w:rPr>
                <w:sz w:val="20"/>
                <w:szCs w:val="20"/>
              </w:rPr>
              <w:t>Minimally invasive parathyroidectomy. Removal of 1 or more parathyroid adenoma through a small cervical incision for an image localised adenoma, including thymectomy.</w:t>
            </w:r>
          </w:p>
          <w:p w14:paraId="52FC2F87" w14:textId="77777777" w:rsidR="00DD2E4B" w:rsidRPr="009F4207" w:rsidRDefault="00DD2E4B">
            <w:pPr>
              <w:spacing w:before="200" w:after="200"/>
              <w:rPr>
                <w:sz w:val="20"/>
                <w:szCs w:val="20"/>
              </w:rPr>
            </w:pPr>
            <w:r w:rsidRPr="009F4207">
              <w:rPr>
                <w:sz w:val="20"/>
                <w:szCs w:val="20"/>
              </w:rPr>
              <w:t>For any particular patient - applicable only once per occasion on which the service is provided.</w:t>
            </w:r>
          </w:p>
          <w:p w14:paraId="2FB83B11" w14:textId="77777777" w:rsidR="00DD2E4B" w:rsidRPr="009F4207" w:rsidRDefault="00DD2E4B">
            <w:pPr>
              <w:spacing w:before="200" w:after="200"/>
              <w:rPr>
                <w:sz w:val="20"/>
                <w:szCs w:val="20"/>
              </w:rPr>
            </w:pPr>
            <w:r w:rsidRPr="009F4207">
              <w:rPr>
                <w:sz w:val="20"/>
                <w:szCs w:val="20"/>
              </w:rPr>
              <w:t xml:space="preserve">Not in association with a service to which item 30318, 30317 or 30320 applies. (Anaes.) (Assist.) </w:t>
            </w:r>
          </w:p>
          <w:p w14:paraId="49BEB9AA" w14:textId="77777777" w:rsidR="00DD2E4B" w:rsidRPr="009F4207" w:rsidRDefault="00DD2E4B">
            <w:pPr>
              <w:tabs>
                <w:tab w:val="left" w:pos="1701"/>
              </w:tabs>
            </w:pPr>
            <w:r w:rsidRPr="009F4207">
              <w:rPr>
                <w:b/>
                <w:sz w:val="20"/>
              </w:rPr>
              <w:t xml:space="preserve">Fee: </w:t>
            </w:r>
            <w:r w:rsidRPr="009F4207">
              <w:t>$1,248.50</w:t>
            </w:r>
            <w:r w:rsidRPr="009F4207">
              <w:tab/>
            </w:r>
            <w:r w:rsidRPr="009F4207">
              <w:rPr>
                <w:b/>
                <w:sz w:val="20"/>
              </w:rPr>
              <w:t xml:space="preserve">Benefit: </w:t>
            </w:r>
            <w:r w:rsidRPr="009F4207">
              <w:t>75% = $936.40</w:t>
            </w:r>
          </w:p>
        </w:tc>
      </w:tr>
      <w:tr w:rsidR="00DD2E4B" w:rsidRPr="009F4207" w14:paraId="275318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84C6EC" w14:textId="77777777" w:rsidR="00DD2E4B" w:rsidRPr="009F4207" w:rsidRDefault="00DD2E4B">
            <w:pPr>
              <w:rPr>
                <w:b/>
              </w:rPr>
            </w:pPr>
            <w:r w:rsidRPr="009F4207">
              <w:rPr>
                <w:b/>
              </w:rPr>
              <w:t>Fee</w:t>
            </w:r>
          </w:p>
          <w:p w14:paraId="6BD02AAB" w14:textId="77777777" w:rsidR="00DD2E4B" w:rsidRPr="009F4207" w:rsidRDefault="00DD2E4B">
            <w:r w:rsidRPr="009F4207">
              <w:t>30317</w:t>
            </w:r>
          </w:p>
        </w:tc>
        <w:tc>
          <w:tcPr>
            <w:tcW w:w="0" w:type="auto"/>
            <w:tcMar>
              <w:top w:w="38" w:type="dxa"/>
              <w:left w:w="38" w:type="dxa"/>
              <w:bottom w:w="38" w:type="dxa"/>
              <w:right w:w="38" w:type="dxa"/>
            </w:tcMar>
            <w:vAlign w:val="bottom"/>
          </w:tcPr>
          <w:p w14:paraId="2C01C148" w14:textId="77777777" w:rsidR="00DD2E4B" w:rsidRPr="009F4207" w:rsidRDefault="00DD2E4B">
            <w:pPr>
              <w:spacing w:after="200"/>
              <w:rPr>
                <w:sz w:val="20"/>
                <w:szCs w:val="20"/>
              </w:rPr>
            </w:pPr>
            <w:r w:rsidRPr="009F4207">
              <w:rPr>
                <w:sz w:val="20"/>
                <w:szCs w:val="20"/>
              </w:rPr>
              <w:t>Redo parathyroidectomy. Cervical re-exploration for persistent or recurrent hyperparathyroidism, including thymectomy and cervical exploration of the mediastinum.</w:t>
            </w:r>
          </w:p>
          <w:p w14:paraId="5A60B501" w14:textId="77777777" w:rsidR="00DD2E4B" w:rsidRPr="009F4207" w:rsidRDefault="00DD2E4B">
            <w:pPr>
              <w:spacing w:before="200" w:after="200"/>
              <w:rPr>
                <w:sz w:val="20"/>
                <w:szCs w:val="20"/>
              </w:rPr>
            </w:pPr>
            <w:r w:rsidRPr="009F4207">
              <w:rPr>
                <w:sz w:val="20"/>
                <w:szCs w:val="20"/>
              </w:rPr>
              <w:t>For any particular patient - applicable only once per occasion on which the service is provided.</w:t>
            </w:r>
          </w:p>
          <w:p w14:paraId="4B0CDD00" w14:textId="77777777" w:rsidR="00DD2E4B" w:rsidRPr="009F4207" w:rsidRDefault="00DD2E4B">
            <w:pPr>
              <w:spacing w:before="200" w:after="200"/>
              <w:rPr>
                <w:sz w:val="20"/>
                <w:szCs w:val="20"/>
              </w:rPr>
            </w:pPr>
            <w:r w:rsidRPr="009F4207">
              <w:rPr>
                <w:sz w:val="20"/>
                <w:szCs w:val="20"/>
              </w:rPr>
              <w:t xml:space="preserve">Not in association with a service to which item 30315, 30318 or 30320 applies. (Anaes.) (Assist.) </w:t>
            </w:r>
          </w:p>
          <w:p w14:paraId="47872995" w14:textId="77777777" w:rsidR="00DD2E4B" w:rsidRPr="009F4207" w:rsidRDefault="00DD2E4B">
            <w:pPr>
              <w:tabs>
                <w:tab w:val="left" w:pos="1701"/>
              </w:tabs>
            </w:pPr>
            <w:r w:rsidRPr="009F4207">
              <w:rPr>
                <w:b/>
                <w:sz w:val="20"/>
              </w:rPr>
              <w:t xml:space="preserve">Fee: </w:t>
            </w:r>
            <w:r w:rsidRPr="009F4207">
              <w:t>$1,494.85</w:t>
            </w:r>
            <w:r w:rsidRPr="009F4207">
              <w:tab/>
            </w:r>
            <w:r w:rsidRPr="009F4207">
              <w:rPr>
                <w:b/>
                <w:sz w:val="20"/>
              </w:rPr>
              <w:t xml:space="preserve">Benefit: </w:t>
            </w:r>
            <w:r w:rsidRPr="009F4207">
              <w:t>75% = $1121.15</w:t>
            </w:r>
          </w:p>
        </w:tc>
      </w:tr>
      <w:tr w:rsidR="00DD2E4B" w:rsidRPr="009F4207" w14:paraId="25D4DF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D1DCD8" w14:textId="77777777" w:rsidR="00DD2E4B" w:rsidRPr="009F4207" w:rsidRDefault="00DD2E4B">
            <w:pPr>
              <w:rPr>
                <w:b/>
              </w:rPr>
            </w:pPr>
            <w:r w:rsidRPr="009F4207">
              <w:rPr>
                <w:b/>
              </w:rPr>
              <w:t>Fee</w:t>
            </w:r>
          </w:p>
          <w:p w14:paraId="4312140C" w14:textId="77777777" w:rsidR="00DD2E4B" w:rsidRPr="009F4207" w:rsidRDefault="00DD2E4B">
            <w:r w:rsidRPr="009F4207">
              <w:t>30318</w:t>
            </w:r>
          </w:p>
        </w:tc>
        <w:tc>
          <w:tcPr>
            <w:tcW w:w="0" w:type="auto"/>
            <w:tcMar>
              <w:top w:w="38" w:type="dxa"/>
              <w:left w:w="38" w:type="dxa"/>
              <w:bottom w:w="38" w:type="dxa"/>
              <w:right w:w="38" w:type="dxa"/>
            </w:tcMar>
            <w:vAlign w:val="bottom"/>
          </w:tcPr>
          <w:p w14:paraId="2797F870" w14:textId="77777777" w:rsidR="00DD2E4B" w:rsidRPr="009F4207" w:rsidRDefault="00DD2E4B">
            <w:pPr>
              <w:spacing w:after="200"/>
              <w:rPr>
                <w:sz w:val="20"/>
                <w:szCs w:val="20"/>
              </w:rPr>
            </w:pPr>
            <w:r w:rsidRPr="009F4207">
              <w:rPr>
                <w:sz w:val="20"/>
                <w:szCs w:val="20"/>
              </w:rPr>
              <w:t>Open parathyroidectomy, exploration and removal of 1 or more adenoma or hyperplastic glands via a cervical incision including thymectomy and cervical exploration of the mediastinum when performed.</w:t>
            </w:r>
          </w:p>
          <w:p w14:paraId="0C229FA1" w14:textId="77777777" w:rsidR="00DD2E4B" w:rsidRPr="009F4207" w:rsidRDefault="00DD2E4B">
            <w:pPr>
              <w:spacing w:before="200" w:after="200"/>
              <w:rPr>
                <w:sz w:val="20"/>
                <w:szCs w:val="20"/>
              </w:rPr>
            </w:pPr>
            <w:r w:rsidRPr="009F4207">
              <w:rPr>
                <w:sz w:val="20"/>
                <w:szCs w:val="20"/>
              </w:rPr>
              <w:t>For any particular patient - applicable only once per occasion on which the service is provided.</w:t>
            </w:r>
          </w:p>
          <w:p w14:paraId="2752AD25" w14:textId="77777777" w:rsidR="00DD2E4B" w:rsidRPr="009F4207" w:rsidRDefault="00DD2E4B">
            <w:pPr>
              <w:spacing w:before="200" w:after="200"/>
              <w:rPr>
                <w:sz w:val="20"/>
                <w:szCs w:val="20"/>
              </w:rPr>
            </w:pPr>
            <w:r w:rsidRPr="009F4207">
              <w:rPr>
                <w:sz w:val="20"/>
                <w:szCs w:val="20"/>
              </w:rPr>
              <w:t xml:space="preserve">Not in association with a service to which item 30315, 30317 or 30320 applies. (Anaes.) (Assist.) </w:t>
            </w:r>
          </w:p>
          <w:p w14:paraId="29C92D20" w14:textId="77777777" w:rsidR="00DD2E4B" w:rsidRPr="009F4207" w:rsidRDefault="00DD2E4B">
            <w:pPr>
              <w:tabs>
                <w:tab w:val="left" w:pos="1701"/>
              </w:tabs>
            </w:pPr>
            <w:r w:rsidRPr="009F4207">
              <w:rPr>
                <w:b/>
                <w:sz w:val="20"/>
              </w:rPr>
              <w:t xml:space="preserve">Fee: </w:t>
            </w:r>
            <w:r w:rsidRPr="009F4207">
              <w:t>$1,248.50</w:t>
            </w:r>
            <w:r w:rsidRPr="009F4207">
              <w:tab/>
            </w:r>
            <w:r w:rsidRPr="009F4207">
              <w:rPr>
                <w:b/>
                <w:sz w:val="20"/>
              </w:rPr>
              <w:t xml:space="preserve">Benefit: </w:t>
            </w:r>
            <w:r w:rsidRPr="009F4207">
              <w:t>75% = $936.40</w:t>
            </w:r>
          </w:p>
        </w:tc>
      </w:tr>
      <w:tr w:rsidR="00DD2E4B" w:rsidRPr="009F4207" w14:paraId="7943CB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8CE271" w14:textId="77777777" w:rsidR="00DD2E4B" w:rsidRPr="009F4207" w:rsidRDefault="00DD2E4B">
            <w:pPr>
              <w:rPr>
                <w:b/>
              </w:rPr>
            </w:pPr>
            <w:r w:rsidRPr="009F4207">
              <w:rPr>
                <w:b/>
              </w:rPr>
              <w:t>Fee</w:t>
            </w:r>
          </w:p>
          <w:p w14:paraId="21D7F493" w14:textId="77777777" w:rsidR="00DD2E4B" w:rsidRPr="009F4207" w:rsidRDefault="00DD2E4B">
            <w:r w:rsidRPr="009F4207">
              <w:t>30320</w:t>
            </w:r>
          </w:p>
        </w:tc>
        <w:tc>
          <w:tcPr>
            <w:tcW w:w="0" w:type="auto"/>
            <w:tcMar>
              <w:top w:w="38" w:type="dxa"/>
              <w:left w:w="38" w:type="dxa"/>
              <w:bottom w:w="38" w:type="dxa"/>
              <w:right w:w="38" w:type="dxa"/>
            </w:tcMar>
            <w:vAlign w:val="bottom"/>
          </w:tcPr>
          <w:p w14:paraId="74CE780D" w14:textId="77777777" w:rsidR="00DD2E4B" w:rsidRPr="009F4207" w:rsidRDefault="00DD2E4B">
            <w:pPr>
              <w:spacing w:after="200"/>
              <w:rPr>
                <w:sz w:val="20"/>
                <w:szCs w:val="20"/>
              </w:rPr>
            </w:pPr>
            <w:r w:rsidRPr="009F4207">
              <w:rPr>
                <w:sz w:val="20"/>
                <w:szCs w:val="20"/>
              </w:rPr>
              <w:t>Removal of a mediastinal parathyroid adenoma via sternotomy or mediastinal thorascopic approach.</w:t>
            </w:r>
          </w:p>
          <w:p w14:paraId="2FE083F5" w14:textId="77777777" w:rsidR="00DD2E4B" w:rsidRPr="009F4207" w:rsidRDefault="00DD2E4B">
            <w:pPr>
              <w:spacing w:before="200" w:after="200"/>
              <w:rPr>
                <w:sz w:val="20"/>
                <w:szCs w:val="20"/>
              </w:rPr>
            </w:pPr>
            <w:r w:rsidRPr="009F4207">
              <w:rPr>
                <w:sz w:val="20"/>
                <w:szCs w:val="20"/>
              </w:rPr>
              <w:t>For any particular patient - applicable only once per occasion on which the service is provided.</w:t>
            </w:r>
          </w:p>
          <w:p w14:paraId="533323F2" w14:textId="77777777" w:rsidR="00DD2E4B" w:rsidRPr="009F4207" w:rsidRDefault="00DD2E4B">
            <w:pPr>
              <w:spacing w:before="200" w:after="200"/>
              <w:rPr>
                <w:sz w:val="20"/>
                <w:szCs w:val="20"/>
              </w:rPr>
            </w:pPr>
            <w:r w:rsidRPr="009F4207">
              <w:rPr>
                <w:sz w:val="20"/>
                <w:szCs w:val="20"/>
              </w:rPr>
              <w:t xml:space="preserve">Not in association with a service to which item 30315, 30317 or 30318 applies. (Anaes.) (Assist.) </w:t>
            </w:r>
          </w:p>
          <w:p w14:paraId="6BF6E1DD" w14:textId="77777777" w:rsidR="00DD2E4B" w:rsidRPr="009F4207" w:rsidRDefault="00DD2E4B">
            <w:pPr>
              <w:tabs>
                <w:tab w:val="left" w:pos="1701"/>
              </w:tabs>
            </w:pPr>
            <w:r w:rsidRPr="009F4207">
              <w:rPr>
                <w:b/>
                <w:sz w:val="20"/>
              </w:rPr>
              <w:t xml:space="preserve">Fee: </w:t>
            </w:r>
            <w:r w:rsidRPr="009F4207">
              <w:t>$1,494.85</w:t>
            </w:r>
            <w:r w:rsidRPr="009F4207">
              <w:tab/>
            </w:r>
            <w:r w:rsidRPr="009F4207">
              <w:rPr>
                <w:b/>
                <w:sz w:val="20"/>
              </w:rPr>
              <w:t xml:space="preserve">Benefit: </w:t>
            </w:r>
            <w:r w:rsidRPr="009F4207">
              <w:t>75% = $1121.15</w:t>
            </w:r>
          </w:p>
        </w:tc>
      </w:tr>
      <w:tr w:rsidR="00DD2E4B" w:rsidRPr="009F4207" w14:paraId="452C21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D5785A" w14:textId="77777777" w:rsidR="00DD2E4B" w:rsidRPr="009F4207" w:rsidRDefault="00DD2E4B">
            <w:pPr>
              <w:rPr>
                <w:b/>
              </w:rPr>
            </w:pPr>
            <w:r w:rsidRPr="009F4207">
              <w:rPr>
                <w:b/>
              </w:rPr>
              <w:t>Fee</w:t>
            </w:r>
          </w:p>
          <w:p w14:paraId="7076DECC" w14:textId="77777777" w:rsidR="00DD2E4B" w:rsidRPr="009F4207" w:rsidRDefault="00DD2E4B">
            <w:r w:rsidRPr="009F4207">
              <w:t>30323</w:t>
            </w:r>
          </w:p>
        </w:tc>
        <w:tc>
          <w:tcPr>
            <w:tcW w:w="0" w:type="auto"/>
            <w:tcMar>
              <w:top w:w="38" w:type="dxa"/>
              <w:left w:w="38" w:type="dxa"/>
              <w:bottom w:w="38" w:type="dxa"/>
              <w:right w:w="38" w:type="dxa"/>
            </w:tcMar>
            <w:vAlign w:val="bottom"/>
          </w:tcPr>
          <w:p w14:paraId="1B4E2A9A" w14:textId="77777777" w:rsidR="00DD2E4B" w:rsidRPr="009F4207" w:rsidRDefault="00DD2E4B">
            <w:pPr>
              <w:spacing w:after="200"/>
              <w:rPr>
                <w:sz w:val="20"/>
                <w:szCs w:val="20"/>
              </w:rPr>
            </w:pPr>
            <w:r w:rsidRPr="009F4207">
              <w:rPr>
                <w:sz w:val="20"/>
                <w:szCs w:val="20"/>
              </w:rPr>
              <w:t xml:space="preserve">Excision of phaeochromocytoma or extraadrenal paraganglioma via endoscopic or open approach. (Anaes.) (Assist.) </w:t>
            </w:r>
          </w:p>
          <w:p w14:paraId="20C51E67" w14:textId="77777777" w:rsidR="00DD2E4B" w:rsidRPr="009F4207" w:rsidRDefault="00DD2E4B">
            <w:pPr>
              <w:tabs>
                <w:tab w:val="left" w:pos="1701"/>
              </w:tabs>
            </w:pPr>
            <w:r w:rsidRPr="009F4207">
              <w:rPr>
                <w:b/>
                <w:sz w:val="20"/>
              </w:rPr>
              <w:t xml:space="preserve">Fee: </w:t>
            </w:r>
            <w:r w:rsidRPr="009F4207">
              <w:t>$1,494.85</w:t>
            </w:r>
            <w:r w:rsidRPr="009F4207">
              <w:tab/>
            </w:r>
            <w:r w:rsidRPr="009F4207">
              <w:rPr>
                <w:b/>
                <w:sz w:val="20"/>
              </w:rPr>
              <w:t xml:space="preserve">Benefit: </w:t>
            </w:r>
            <w:r w:rsidRPr="009F4207">
              <w:t>75% = $1121.15</w:t>
            </w:r>
          </w:p>
        </w:tc>
      </w:tr>
      <w:tr w:rsidR="00DD2E4B" w:rsidRPr="009F4207" w14:paraId="0A86DF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15800E" w14:textId="77777777" w:rsidR="00DD2E4B" w:rsidRPr="009F4207" w:rsidRDefault="00DD2E4B">
            <w:pPr>
              <w:rPr>
                <w:b/>
              </w:rPr>
            </w:pPr>
            <w:r w:rsidRPr="009F4207">
              <w:rPr>
                <w:b/>
              </w:rPr>
              <w:t>Fee</w:t>
            </w:r>
          </w:p>
          <w:p w14:paraId="58DE837C" w14:textId="77777777" w:rsidR="00DD2E4B" w:rsidRPr="009F4207" w:rsidRDefault="00DD2E4B">
            <w:r w:rsidRPr="009F4207">
              <w:t>30324</w:t>
            </w:r>
          </w:p>
        </w:tc>
        <w:tc>
          <w:tcPr>
            <w:tcW w:w="0" w:type="auto"/>
            <w:tcMar>
              <w:top w:w="38" w:type="dxa"/>
              <w:left w:w="38" w:type="dxa"/>
              <w:bottom w:w="38" w:type="dxa"/>
              <w:right w:w="38" w:type="dxa"/>
            </w:tcMar>
            <w:vAlign w:val="bottom"/>
          </w:tcPr>
          <w:p w14:paraId="6B670330" w14:textId="77777777" w:rsidR="00DD2E4B" w:rsidRPr="009F4207" w:rsidRDefault="00DD2E4B">
            <w:pPr>
              <w:spacing w:after="200"/>
              <w:rPr>
                <w:sz w:val="20"/>
                <w:szCs w:val="20"/>
              </w:rPr>
            </w:pPr>
            <w:r w:rsidRPr="009F4207">
              <w:rPr>
                <w:sz w:val="20"/>
                <w:szCs w:val="20"/>
              </w:rPr>
              <w:t xml:space="preserve">Excision of an adrenocortical tumour or hyperplasia via endoscopic or open approach. (Anaes.) (Assist.) </w:t>
            </w:r>
          </w:p>
          <w:p w14:paraId="69F22BCA" w14:textId="77777777" w:rsidR="00DD2E4B" w:rsidRPr="009F4207" w:rsidRDefault="00DD2E4B">
            <w:pPr>
              <w:tabs>
                <w:tab w:val="left" w:pos="1701"/>
              </w:tabs>
            </w:pPr>
            <w:r w:rsidRPr="009F4207">
              <w:rPr>
                <w:b/>
                <w:sz w:val="20"/>
              </w:rPr>
              <w:t xml:space="preserve">Fee: </w:t>
            </w:r>
            <w:r w:rsidRPr="009F4207">
              <w:t>$1,494.85</w:t>
            </w:r>
            <w:r w:rsidRPr="009F4207">
              <w:tab/>
            </w:r>
            <w:r w:rsidRPr="009F4207">
              <w:rPr>
                <w:b/>
                <w:sz w:val="20"/>
              </w:rPr>
              <w:t xml:space="preserve">Benefit: </w:t>
            </w:r>
            <w:r w:rsidRPr="009F4207">
              <w:t>75% = $1121.15</w:t>
            </w:r>
          </w:p>
        </w:tc>
      </w:tr>
      <w:tr w:rsidR="00DD2E4B" w:rsidRPr="009F4207" w14:paraId="319354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2D2979" w14:textId="77777777" w:rsidR="00DD2E4B" w:rsidRPr="009F4207" w:rsidRDefault="00DD2E4B">
            <w:pPr>
              <w:rPr>
                <w:b/>
              </w:rPr>
            </w:pPr>
            <w:r w:rsidRPr="009F4207">
              <w:rPr>
                <w:b/>
              </w:rPr>
              <w:t>Fee</w:t>
            </w:r>
          </w:p>
          <w:p w14:paraId="269CFC85" w14:textId="77777777" w:rsidR="00DD2E4B" w:rsidRPr="009F4207" w:rsidRDefault="00DD2E4B">
            <w:r w:rsidRPr="009F4207">
              <w:t>30326</w:t>
            </w:r>
          </w:p>
        </w:tc>
        <w:tc>
          <w:tcPr>
            <w:tcW w:w="0" w:type="auto"/>
            <w:tcMar>
              <w:top w:w="38" w:type="dxa"/>
              <w:left w:w="38" w:type="dxa"/>
              <w:bottom w:w="38" w:type="dxa"/>
              <w:right w:w="38" w:type="dxa"/>
            </w:tcMar>
            <w:vAlign w:val="bottom"/>
          </w:tcPr>
          <w:p w14:paraId="6F905401" w14:textId="77777777" w:rsidR="00DD2E4B" w:rsidRPr="009F4207" w:rsidRDefault="00DD2E4B">
            <w:pPr>
              <w:spacing w:after="200"/>
              <w:rPr>
                <w:sz w:val="20"/>
                <w:szCs w:val="20"/>
              </w:rPr>
            </w:pPr>
            <w:r w:rsidRPr="009F4207">
              <w:rPr>
                <w:sz w:val="20"/>
                <w:szCs w:val="20"/>
              </w:rPr>
              <w:t xml:space="preserve">Thyroglossal cyst or fistula or both, radical removal of, including thyroglossal duct and portion of hyoid bone, on a patient under 10 years of age (Anaes.) (Assist.) </w:t>
            </w:r>
          </w:p>
          <w:p w14:paraId="0EF39477" w14:textId="77777777" w:rsidR="00DD2E4B" w:rsidRPr="009F4207" w:rsidRDefault="00DD2E4B">
            <w:pPr>
              <w:tabs>
                <w:tab w:val="left" w:pos="1701"/>
              </w:tabs>
            </w:pPr>
            <w:r w:rsidRPr="009F4207">
              <w:rPr>
                <w:b/>
                <w:sz w:val="20"/>
              </w:rPr>
              <w:lastRenderedPageBreak/>
              <w:t xml:space="preserve">Fee: </w:t>
            </w:r>
            <w:r w:rsidRPr="009F4207">
              <w:t>$651.20</w:t>
            </w:r>
            <w:r w:rsidRPr="009F4207">
              <w:tab/>
            </w:r>
            <w:r w:rsidRPr="009F4207">
              <w:rPr>
                <w:b/>
                <w:sz w:val="20"/>
              </w:rPr>
              <w:t xml:space="preserve">Benefit: </w:t>
            </w:r>
            <w:r w:rsidRPr="009F4207">
              <w:t>75% = $488.40</w:t>
            </w:r>
          </w:p>
        </w:tc>
      </w:tr>
      <w:tr w:rsidR="00DD2E4B" w:rsidRPr="009F4207" w14:paraId="5EE67C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1D7FF9" w14:textId="77777777" w:rsidR="00DD2E4B" w:rsidRPr="009F4207" w:rsidRDefault="00DD2E4B">
            <w:pPr>
              <w:rPr>
                <w:b/>
              </w:rPr>
            </w:pPr>
            <w:r w:rsidRPr="009F4207">
              <w:rPr>
                <w:b/>
              </w:rPr>
              <w:lastRenderedPageBreak/>
              <w:t>Fee</w:t>
            </w:r>
          </w:p>
          <w:p w14:paraId="12C36C9F" w14:textId="77777777" w:rsidR="00DD2E4B" w:rsidRPr="009F4207" w:rsidRDefault="00DD2E4B">
            <w:r w:rsidRPr="009F4207">
              <w:t>30329</w:t>
            </w:r>
          </w:p>
        </w:tc>
        <w:tc>
          <w:tcPr>
            <w:tcW w:w="0" w:type="auto"/>
            <w:tcMar>
              <w:top w:w="38" w:type="dxa"/>
              <w:left w:w="38" w:type="dxa"/>
              <w:bottom w:w="38" w:type="dxa"/>
              <w:right w:w="38" w:type="dxa"/>
            </w:tcMar>
            <w:vAlign w:val="bottom"/>
          </w:tcPr>
          <w:p w14:paraId="6E2AB84C" w14:textId="77777777" w:rsidR="00DD2E4B" w:rsidRPr="009F4207" w:rsidRDefault="00DD2E4B">
            <w:pPr>
              <w:spacing w:after="200"/>
              <w:rPr>
                <w:sz w:val="20"/>
                <w:szCs w:val="20"/>
              </w:rPr>
            </w:pPr>
            <w:r w:rsidRPr="009F4207">
              <w:rPr>
                <w:sz w:val="20"/>
                <w:szCs w:val="20"/>
              </w:rPr>
              <w:t xml:space="preserve">LYMPH NODES of GROIN, limited excision of (Anaes.) </w:t>
            </w:r>
          </w:p>
          <w:p w14:paraId="77ED1FB6" w14:textId="77777777" w:rsidR="00DD2E4B" w:rsidRPr="009F4207" w:rsidRDefault="00DD2E4B">
            <w:pPr>
              <w:tabs>
                <w:tab w:val="left" w:pos="1701"/>
              </w:tabs>
            </w:pPr>
            <w:r w:rsidRPr="009F4207">
              <w:rPr>
                <w:b/>
                <w:sz w:val="20"/>
              </w:rPr>
              <w:t xml:space="preserve">Fee: </w:t>
            </w:r>
            <w:r w:rsidRPr="009F4207">
              <w:t>$270.45</w:t>
            </w:r>
            <w:r w:rsidRPr="009F4207">
              <w:tab/>
            </w:r>
            <w:r w:rsidRPr="009F4207">
              <w:rPr>
                <w:b/>
                <w:sz w:val="20"/>
              </w:rPr>
              <w:t xml:space="preserve">Benefit: </w:t>
            </w:r>
            <w:r w:rsidRPr="009F4207">
              <w:t>75% = $202.85    85% = $229.90</w:t>
            </w:r>
          </w:p>
        </w:tc>
      </w:tr>
      <w:tr w:rsidR="00DD2E4B" w:rsidRPr="009F4207" w14:paraId="30E23D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4BF643" w14:textId="77777777" w:rsidR="00DD2E4B" w:rsidRPr="009F4207" w:rsidRDefault="00DD2E4B">
            <w:pPr>
              <w:rPr>
                <w:b/>
              </w:rPr>
            </w:pPr>
            <w:r w:rsidRPr="009F4207">
              <w:rPr>
                <w:b/>
              </w:rPr>
              <w:t>Fee</w:t>
            </w:r>
          </w:p>
          <w:p w14:paraId="3C334A7F" w14:textId="77777777" w:rsidR="00DD2E4B" w:rsidRPr="009F4207" w:rsidRDefault="00DD2E4B">
            <w:r w:rsidRPr="009F4207">
              <w:t>30330</w:t>
            </w:r>
          </w:p>
        </w:tc>
        <w:tc>
          <w:tcPr>
            <w:tcW w:w="0" w:type="auto"/>
            <w:tcMar>
              <w:top w:w="38" w:type="dxa"/>
              <w:left w:w="38" w:type="dxa"/>
              <w:bottom w:w="38" w:type="dxa"/>
              <w:right w:w="38" w:type="dxa"/>
            </w:tcMar>
            <w:vAlign w:val="bottom"/>
          </w:tcPr>
          <w:p w14:paraId="16BDC208" w14:textId="77777777" w:rsidR="00DD2E4B" w:rsidRPr="009F4207" w:rsidRDefault="00DD2E4B">
            <w:pPr>
              <w:spacing w:after="200"/>
              <w:rPr>
                <w:sz w:val="20"/>
                <w:szCs w:val="20"/>
              </w:rPr>
            </w:pPr>
            <w:r w:rsidRPr="009F4207">
              <w:rPr>
                <w:sz w:val="20"/>
                <w:szCs w:val="20"/>
              </w:rPr>
              <w:t xml:space="preserve">LYMPH NODES of GROIN, radical excision of (Anaes.) (Assist.) </w:t>
            </w:r>
          </w:p>
          <w:p w14:paraId="08C962DC" w14:textId="77777777" w:rsidR="00DD2E4B" w:rsidRPr="009F4207" w:rsidRDefault="00DD2E4B">
            <w:pPr>
              <w:tabs>
                <w:tab w:val="left" w:pos="1701"/>
              </w:tabs>
            </w:pPr>
            <w:r w:rsidRPr="009F4207">
              <w:rPr>
                <w:b/>
                <w:sz w:val="20"/>
              </w:rPr>
              <w:t xml:space="preserve">Fee: </w:t>
            </w:r>
            <w:r w:rsidRPr="009F4207">
              <w:t>$787.15</w:t>
            </w:r>
            <w:r w:rsidRPr="009F4207">
              <w:tab/>
            </w:r>
            <w:r w:rsidRPr="009F4207">
              <w:rPr>
                <w:b/>
                <w:sz w:val="20"/>
              </w:rPr>
              <w:t xml:space="preserve">Benefit: </w:t>
            </w:r>
            <w:r w:rsidRPr="009F4207">
              <w:t>75% = $590.40</w:t>
            </w:r>
          </w:p>
        </w:tc>
      </w:tr>
      <w:tr w:rsidR="00DD2E4B" w:rsidRPr="009F4207" w14:paraId="4A84EE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4B3A35" w14:textId="77777777" w:rsidR="00DD2E4B" w:rsidRPr="009F4207" w:rsidRDefault="00DD2E4B">
            <w:pPr>
              <w:rPr>
                <w:b/>
              </w:rPr>
            </w:pPr>
            <w:r w:rsidRPr="009F4207">
              <w:rPr>
                <w:b/>
              </w:rPr>
              <w:t>Amend</w:t>
            </w:r>
          </w:p>
          <w:p w14:paraId="4B050435" w14:textId="77777777" w:rsidR="00DD2E4B" w:rsidRPr="009F4207" w:rsidRDefault="00DD2E4B">
            <w:pPr>
              <w:rPr>
                <w:b/>
              </w:rPr>
            </w:pPr>
            <w:r w:rsidRPr="009F4207">
              <w:rPr>
                <w:b/>
              </w:rPr>
              <w:t>Fee</w:t>
            </w:r>
          </w:p>
          <w:p w14:paraId="1A7F2FF6" w14:textId="77777777" w:rsidR="00DD2E4B" w:rsidRPr="009F4207" w:rsidRDefault="00DD2E4B">
            <w:r w:rsidRPr="009F4207">
              <w:t>30332</w:t>
            </w:r>
          </w:p>
        </w:tc>
        <w:tc>
          <w:tcPr>
            <w:tcW w:w="0" w:type="auto"/>
            <w:tcMar>
              <w:top w:w="38" w:type="dxa"/>
              <w:left w:w="38" w:type="dxa"/>
              <w:bottom w:w="38" w:type="dxa"/>
              <w:right w:w="38" w:type="dxa"/>
            </w:tcMar>
            <w:vAlign w:val="bottom"/>
          </w:tcPr>
          <w:p w14:paraId="1C5FA784" w14:textId="77777777" w:rsidR="00DD2E4B" w:rsidRPr="009F4207" w:rsidRDefault="00DD2E4B">
            <w:pPr>
              <w:spacing w:after="200"/>
              <w:rPr>
                <w:sz w:val="20"/>
                <w:szCs w:val="20"/>
              </w:rPr>
            </w:pPr>
            <w:r w:rsidRPr="009F4207">
              <w:rPr>
                <w:sz w:val="20"/>
                <w:szCs w:val="20"/>
              </w:rPr>
              <w:t xml:space="preserve">Lymph nodes of axilla, limited excision of (H) (Anaes.) (Assist.) </w:t>
            </w:r>
          </w:p>
          <w:p w14:paraId="1CAA40CE" w14:textId="77777777" w:rsidR="00DD2E4B" w:rsidRPr="009F4207" w:rsidRDefault="00DD2E4B">
            <w:pPr>
              <w:tabs>
                <w:tab w:val="left" w:pos="1701"/>
              </w:tabs>
            </w:pPr>
            <w:r w:rsidRPr="009F4207">
              <w:rPr>
                <w:b/>
                <w:sz w:val="20"/>
              </w:rPr>
              <w:t xml:space="preserve">Fee: </w:t>
            </w:r>
            <w:r w:rsidRPr="009F4207">
              <w:t>$379.75</w:t>
            </w:r>
            <w:r w:rsidRPr="009F4207">
              <w:tab/>
            </w:r>
            <w:r w:rsidRPr="009F4207">
              <w:rPr>
                <w:b/>
                <w:sz w:val="20"/>
              </w:rPr>
              <w:t xml:space="preserve">Benefit: </w:t>
            </w:r>
            <w:r w:rsidRPr="009F4207">
              <w:t>75% = $284.85</w:t>
            </w:r>
          </w:p>
        </w:tc>
      </w:tr>
      <w:tr w:rsidR="00DD2E4B" w:rsidRPr="009F4207" w14:paraId="4054CB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AF88C1" w14:textId="77777777" w:rsidR="00DD2E4B" w:rsidRPr="009F4207" w:rsidRDefault="00DD2E4B">
            <w:pPr>
              <w:rPr>
                <w:b/>
              </w:rPr>
            </w:pPr>
            <w:r w:rsidRPr="009F4207">
              <w:rPr>
                <w:b/>
              </w:rPr>
              <w:t>Amend</w:t>
            </w:r>
          </w:p>
          <w:p w14:paraId="311E3320" w14:textId="77777777" w:rsidR="00DD2E4B" w:rsidRPr="009F4207" w:rsidRDefault="00DD2E4B">
            <w:pPr>
              <w:rPr>
                <w:b/>
              </w:rPr>
            </w:pPr>
            <w:r w:rsidRPr="009F4207">
              <w:rPr>
                <w:b/>
              </w:rPr>
              <w:t>Fee</w:t>
            </w:r>
          </w:p>
          <w:p w14:paraId="6E9C1263" w14:textId="77777777" w:rsidR="00DD2E4B" w:rsidRPr="009F4207" w:rsidRDefault="00DD2E4B">
            <w:r w:rsidRPr="009F4207">
              <w:t>30336</w:t>
            </w:r>
          </w:p>
        </w:tc>
        <w:tc>
          <w:tcPr>
            <w:tcW w:w="0" w:type="auto"/>
            <w:tcMar>
              <w:top w:w="38" w:type="dxa"/>
              <w:left w:w="38" w:type="dxa"/>
              <w:bottom w:w="38" w:type="dxa"/>
              <w:right w:w="38" w:type="dxa"/>
            </w:tcMar>
            <w:vAlign w:val="bottom"/>
          </w:tcPr>
          <w:p w14:paraId="747A4FE8" w14:textId="77777777" w:rsidR="00DD2E4B" w:rsidRPr="009F4207" w:rsidRDefault="00DD2E4B">
            <w:pPr>
              <w:spacing w:after="200"/>
              <w:rPr>
                <w:sz w:val="20"/>
                <w:szCs w:val="20"/>
              </w:rPr>
            </w:pPr>
            <w:r w:rsidRPr="009F4207">
              <w:rPr>
                <w:sz w:val="20"/>
                <w:szCs w:val="20"/>
              </w:rPr>
              <w:t xml:space="preserve">Lymph nodes of axilla, complete excision of (H) (Anaes.) (Assist.) </w:t>
            </w:r>
          </w:p>
          <w:p w14:paraId="13585F82" w14:textId="77777777" w:rsidR="00DD2E4B" w:rsidRPr="009F4207" w:rsidRDefault="00DD2E4B">
            <w:pPr>
              <w:tabs>
                <w:tab w:val="left" w:pos="1701"/>
              </w:tabs>
            </w:pPr>
            <w:r w:rsidRPr="009F4207">
              <w:rPr>
                <w:b/>
                <w:sz w:val="20"/>
              </w:rPr>
              <w:t xml:space="preserve">Fee: </w:t>
            </w:r>
            <w:r w:rsidRPr="009F4207">
              <w:t>$1,139.30</w:t>
            </w:r>
            <w:r w:rsidRPr="009F4207">
              <w:tab/>
            </w:r>
            <w:r w:rsidRPr="009F4207">
              <w:rPr>
                <w:b/>
                <w:sz w:val="20"/>
              </w:rPr>
              <w:t xml:space="preserve">Benefit: </w:t>
            </w:r>
            <w:r w:rsidRPr="009F4207">
              <w:t>75% = $854.50</w:t>
            </w:r>
          </w:p>
        </w:tc>
      </w:tr>
      <w:tr w:rsidR="00DD2E4B" w:rsidRPr="009F4207" w14:paraId="426D84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036C18" w14:textId="77777777" w:rsidR="00DD2E4B" w:rsidRPr="009F4207" w:rsidRDefault="00DD2E4B">
            <w:pPr>
              <w:rPr>
                <w:b/>
              </w:rPr>
            </w:pPr>
            <w:r w:rsidRPr="009F4207">
              <w:rPr>
                <w:b/>
              </w:rPr>
              <w:t>Fee</w:t>
            </w:r>
          </w:p>
          <w:p w14:paraId="6E569A06" w14:textId="77777777" w:rsidR="00DD2E4B" w:rsidRPr="009F4207" w:rsidRDefault="00DD2E4B">
            <w:r w:rsidRPr="009F4207">
              <w:t>30382</w:t>
            </w:r>
          </w:p>
        </w:tc>
        <w:tc>
          <w:tcPr>
            <w:tcW w:w="0" w:type="auto"/>
            <w:tcMar>
              <w:top w:w="38" w:type="dxa"/>
              <w:left w:w="38" w:type="dxa"/>
              <w:bottom w:w="38" w:type="dxa"/>
              <w:right w:w="38" w:type="dxa"/>
            </w:tcMar>
            <w:vAlign w:val="bottom"/>
          </w:tcPr>
          <w:p w14:paraId="0B5FD90F" w14:textId="77777777" w:rsidR="00DD2E4B" w:rsidRPr="009F4207" w:rsidRDefault="00DD2E4B">
            <w:pPr>
              <w:spacing w:after="200"/>
              <w:rPr>
                <w:sz w:val="20"/>
                <w:szCs w:val="20"/>
              </w:rPr>
            </w:pPr>
            <w:r w:rsidRPr="009F4207">
              <w:rPr>
                <w:sz w:val="20"/>
                <w:szCs w:val="20"/>
              </w:rPr>
              <w:t xml:space="preserve">Enterocutaneous fistula, repair of,  if dissection and resection of bowel is performed, with or without anastomosis or formation of a stoma (H) (Anaes.) (Assist.) </w:t>
            </w:r>
          </w:p>
          <w:p w14:paraId="7716D81B" w14:textId="77777777" w:rsidR="00DD2E4B" w:rsidRPr="009F4207" w:rsidRDefault="00DD2E4B">
            <w:pPr>
              <w:tabs>
                <w:tab w:val="left" w:pos="1701"/>
              </w:tabs>
            </w:pPr>
            <w:r w:rsidRPr="009F4207">
              <w:rPr>
                <w:b/>
                <w:sz w:val="20"/>
              </w:rPr>
              <w:t xml:space="preserve">Fee: </w:t>
            </w:r>
            <w:r w:rsidRPr="009F4207">
              <w:t>$1,431.35</w:t>
            </w:r>
            <w:r w:rsidRPr="009F4207">
              <w:tab/>
            </w:r>
            <w:r w:rsidRPr="009F4207">
              <w:rPr>
                <w:b/>
                <w:sz w:val="20"/>
              </w:rPr>
              <w:t xml:space="preserve">Benefit: </w:t>
            </w:r>
            <w:r w:rsidRPr="009F4207">
              <w:t>75% = $1073.55</w:t>
            </w:r>
          </w:p>
        </w:tc>
      </w:tr>
      <w:tr w:rsidR="00DD2E4B" w:rsidRPr="009F4207" w14:paraId="4CEEC2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8DD77C" w14:textId="77777777" w:rsidR="00DD2E4B" w:rsidRPr="009F4207" w:rsidRDefault="00DD2E4B">
            <w:pPr>
              <w:rPr>
                <w:b/>
              </w:rPr>
            </w:pPr>
            <w:r w:rsidRPr="009F4207">
              <w:rPr>
                <w:b/>
              </w:rPr>
              <w:t>Fee</w:t>
            </w:r>
          </w:p>
          <w:p w14:paraId="2290B6C5" w14:textId="77777777" w:rsidR="00DD2E4B" w:rsidRPr="009F4207" w:rsidRDefault="00DD2E4B">
            <w:r w:rsidRPr="009F4207">
              <w:t>30384</w:t>
            </w:r>
          </w:p>
        </w:tc>
        <w:tc>
          <w:tcPr>
            <w:tcW w:w="0" w:type="auto"/>
            <w:tcMar>
              <w:top w:w="38" w:type="dxa"/>
              <w:left w:w="38" w:type="dxa"/>
              <w:bottom w:w="38" w:type="dxa"/>
              <w:right w:w="38" w:type="dxa"/>
            </w:tcMar>
            <w:vAlign w:val="bottom"/>
          </w:tcPr>
          <w:p w14:paraId="24C06DD3" w14:textId="77777777" w:rsidR="00DD2E4B" w:rsidRPr="009F4207" w:rsidRDefault="00DD2E4B">
            <w:pPr>
              <w:spacing w:after="200"/>
              <w:rPr>
                <w:sz w:val="20"/>
                <w:szCs w:val="20"/>
              </w:rPr>
            </w:pPr>
            <w:r w:rsidRPr="009F4207">
              <w:rPr>
                <w:sz w:val="20"/>
                <w:szCs w:val="20"/>
              </w:rPr>
              <w:t xml:space="preserve">Open or minimally invasive excision of a retroperitoneal mass, 4 cm or greater in largest dimension, lasting more than 3 hours, other than a service to which another item in this Group applies (H) (Anaes.) (Assist.) </w:t>
            </w:r>
          </w:p>
          <w:p w14:paraId="0541EB5B" w14:textId="77777777" w:rsidR="00DD2E4B" w:rsidRPr="009F4207" w:rsidRDefault="00DD2E4B">
            <w:pPr>
              <w:tabs>
                <w:tab w:val="left" w:pos="1701"/>
              </w:tabs>
            </w:pPr>
            <w:r w:rsidRPr="009F4207">
              <w:rPr>
                <w:b/>
                <w:sz w:val="20"/>
              </w:rPr>
              <w:t xml:space="preserve">Fee: </w:t>
            </w:r>
            <w:r w:rsidRPr="009F4207">
              <w:t>$1,494.85</w:t>
            </w:r>
            <w:r w:rsidRPr="009F4207">
              <w:tab/>
            </w:r>
            <w:r w:rsidRPr="009F4207">
              <w:rPr>
                <w:b/>
                <w:sz w:val="20"/>
              </w:rPr>
              <w:t xml:space="preserve">Benefit: </w:t>
            </w:r>
            <w:r w:rsidRPr="009F4207">
              <w:t>75% = $1121.15</w:t>
            </w:r>
          </w:p>
        </w:tc>
      </w:tr>
      <w:tr w:rsidR="00DD2E4B" w:rsidRPr="009F4207" w14:paraId="11F778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9FC474" w14:textId="77777777" w:rsidR="00DD2E4B" w:rsidRPr="009F4207" w:rsidRDefault="00DD2E4B">
            <w:pPr>
              <w:rPr>
                <w:b/>
              </w:rPr>
            </w:pPr>
            <w:r w:rsidRPr="009F4207">
              <w:rPr>
                <w:b/>
              </w:rPr>
              <w:t>Fee</w:t>
            </w:r>
          </w:p>
          <w:p w14:paraId="52408BDA" w14:textId="77777777" w:rsidR="00DD2E4B" w:rsidRPr="009F4207" w:rsidRDefault="00DD2E4B">
            <w:r w:rsidRPr="009F4207">
              <w:t>30385</w:t>
            </w:r>
          </w:p>
        </w:tc>
        <w:tc>
          <w:tcPr>
            <w:tcW w:w="0" w:type="auto"/>
            <w:tcMar>
              <w:top w:w="38" w:type="dxa"/>
              <w:left w:w="38" w:type="dxa"/>
              <w:bottom w:w="38" w:type="dxa"/>
              <w:right w:w="38" w:type="dxa"/>
            </w:tcMar>
            <w:vAlign w:val="bottom"/>
          </w:tcPr>
          <w:p w14:paraId="114211D3" w14:textId="77777777" w:rsidR="00DD2E4B" w:rsidRPr="009F4207" w:rsidRDefault="00DD2E4B">
            <w:pPr>
              <w:spacing w:after="200"/>
              <w:rPr>
                <w:sz w:val="20"/>
                <w:szCs w:val="20"/>
              </w:rPr>
            </w:pPr>
            <w:r w:rsidRPr="009F4207">
              <w:rPr>
                <w:sz w:val="20"/>
                <w:szCs w:val="20"/>
              </w:rPr>
              <w:t xml:space="preserve">Unplanned return to theatre for laparotomy or laparoscopy for control or drainage of intra-abdominal  haemorrhage following abdominal surgery (H) (Anaes.) (Assist.) </w:t>
            </w:r>
          </w:p>
          <w:p w14:paraId="2EB28726" w14:textId="77777777" w:rsidR="00DD2E4B" w:rsidRPr="009F4207" w:rsidRDefault="00DD2E4B">
            <w:pPr>
              <w:tabs>
                <w:tab w:val="left" w:pos="1701"/>
              </w:tabs>
            </w:pPr>
            <w:r w:rsidRPr="009F4207">
              <w:rPr>
                <w:b/>
                <w:sz w:val="20"/>
              </w:rPr>
              <w:t xml:space="preserve">Fee: </w:t>
            </w:r>
            <w:r w:rsidRPr="009F4207">
              <w:t>$617.00</w:t>
            </w:r>
            <w:r w:rsidRPr="009F4207">
              <w:tab/>
            </w:r>
            <w:r w:rsidRPr="009F4207">
              <w:rPr>
                <w:b/>
                <w:sz w:val="20"/>
              </w:rPr>
              <w:t xml:space="preserve">Benefit: </w:t>
            </w:r>
            <w:r w:rsidRPr="009F4207">
              <w:t>75% = $462.75</w:t>
            </w:r>
          </w:p>
        </w:tc>
      </w:tr>
      <w:tr w:rsidR="00DD2E4B" w:rsidRPr="009F4207" w14:paraId="0C5D93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E2FD15" w14:textId="77777777" w:rsidR="00DD2E4B" w:rsidRPr="009F4207" w:rsidRDefault="00DD2E4B">
            <w:pPr>
              <w:rPr>
                <w:b/>
              </w:rPr>
            </w:pPr>
            <w:r w:rsidRPr="009F4207">
              <w:rPr>
                <w:b/>
              </w:rPr>
              <w:t>Fee</w:t>
            </w:r>
          </w:p>
          <w:p w14:paraId="681404F0" w14:textId="77777777" w:rsidR="00DD2E4B" w:rsidRPr="009F4207" w:rsidRDefault="00DD2E4B">
            <w:r w:rsidRPr="009F4207">
              <w:t>30387</w:t>
            </w:r>
          </w:p>
        </w:tc>
        <w:tc>
          <w:tcPr>
            <w:tcW w:w="0" w:type="auto"/>
            <w:tcMar>
              <w:top w:w="38" w:type="dxa"/>
              <w:left w:w="38" w:type="dxa"/>
              <w:bottom w:w="38" w:type="dxa"/>
              <w:right w:w="38" w:type="dxa"/>
            </w:tcMar>
            <w:vAlign w:val="bottom"/>
          </w:tcPr>
          <w:p w14:paraId="630E641F" w14:textId="77777777" w:rsidR="00DD2E4B" w:rsidRPr="009F4207" w:rsidRDefault="00DD2E4B">
            <w:pPr>
              <w:spacing w:after="200"/>
              <w:rPr>
                <w:sz w:val="20"/>
                <w:szCs w:val="20"/>
              </w:rPr>
            </w:pPr>
            <w:r w:rsidRPr="009F4207">
              <w:rPr>
                <w:sz w:val="20"/>
                <w:szCs w:val="20"/>
              </w:rPr>
              <w:t xml:space="preserve">Laparoscopy or laparotomy when an operation is performed on abdominal, retroperitoneal or pelvic viscera, excluding lymph node biopsy, other than a service to which another item in this Group applies (H) (Anaes.) (Assist.) </w:t>
            </w:r>
          </w:p>
          <w:p w14:paraId="3A23D98C" w14:textId="77777777" w:rsidR="00DD2E4B" w:rsidRPr="009F4207" w:rsidRDefault="00DD2E4B">
            <w:pPr>
              <w:tabs>
                <w:tab w:val="left" w:pos="1701"/>
              </w:tabs>
            </w:pPr>
            <w:r w:rsidRPr="009F4207">
              <w:rPr>
                <w:b/>
                <w:sz w:val="20"/>
              </w:rPr>
              <w:t xml:space="preserve">Fee: </w:t>
            </w:r>
            <w:r w:rsidRPr="009F4207">
              <w:t>$695.45</w:t>
            </w:r>
            <w:r w:rsidRPr="009F4207">
              <w:tab/>
            </w:r>
            <w:r w:rsidRPr="009F4207">
              <w:rPr>
                <w:b/>
                <w:sz w:val="20"/>
              </w:rPr>
              <w:t xml:space="preserve">Benefit: </w:t>
            </w:r>
            <w:r w:rsidRPr="009F4207">
              <w:t>75% = $521.60</w:t>
            </w:r>
          </w:p>
        </w:tc>
      </w:tr>
      <w:tr w:rsidR="00DD2E4B" w:rsidRPr="009F4207" w14:paraId="0EDF26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DD10E2" w14:textId="77777777" w:rsidR="00DD2E4B" w:rsidRPr="009F4207" w:rsidRDefault="00DD2E4B">
            <w:pPr>
              <w:rPr>
                <w:b/>
              </w:rPr>
            </w:pPr>
            <w:r w:rsidRPr="009F4207">
              <w:rPr>
                <w:b/>
              </w:rPr>
              <w:t>Fee</w:t>
            </w:r>
          </w:p>
          <w:p w14:paraId="47DD9C8C" w14:textId="77777777" w:rsidR="00DD2E4B" w:rsidRPr="009F4207" w:rsidRDefault="00DD2E4B">
            <w:r w:rsidRPr="009F4207">
              <w:t>30388</w:t>
            </w:r>
          </w:p>
        </w:tc>
        <w:tc>
          <w:tcPr>
            <w:tcW w:w="0" w:type="auto"/>
            <w:tcMar>
              <w:top w:w="38" w:type="dxa"/>
              <w:left w:w="38" w:type="dxa"/>
              <w:bottom w:w="38" w:type="dxa"/>
              <w:right w:w="38" w:type="dxa"/>
            </w:tcMar>
            <w:vAlign w:val="bottom"/>
          </w:tcPr>
          <w:p w14:paraId="1BCB76CF" w14:textId="77777777" w:rsidR="00DD2E4B" w:rsidRPr="009F4207" w:rsidRDefault="00DD2E4B">
            <w:pPr>
              <w:spacing w:after="200"/>
              <w:rPr>
                <w:sz w:val="20"/>
                <w:szCs w:val="20"/>
              </w:rPr>
            </w:pPr>
            <w:r w:rsidRPr="009F4207">
              <w:rPr>
                <w:sz w:val="20"/>
                <w:szCs w:val="20"/>
              </w:rPr>
              <w:t xml:space="preserve">Laparotomy for abdominal trauma, including control of haemorrhage (with or without packing) and containment of contamination (H) (Anaes.) (Assist.) </w:t>
            </w:r>
          </w:p>
          <w:p w14:paraId="6799B5C5" w14:textId="77777777" w:rsidR="00DD2E4B" w:rsidRPr="009F4207" w:rsidRDefault="00DD2E4B">
            <w:pPr>
              <w:tabs>
                <w:tab w:val="left" w:pos="1701"/>
              </w:tabs>
            </w:pPr>
            <w:r w:rsidRPr="009F4207">
              <w:rPr>
                <w:b/>
                <w:sz w:val="20"/>
              </w:rPr>
              <w:t xml:space="preserve">Fee: </w:t>
            </w:r>
            <w:r w:rsidRPr="009F4207">
              <w:t>$1,166.50</w:t>
            </w:r>
            <w:r w:rsidRPr="009F4207">
              <w:tab/>
            </w:r>
            <w:r w:rsidRPr="009F4207">
              <w:rPr>
                <w:b/>
                <w:sz w:val="20"/>
              </w:rPr>
              <w:t xml:space="preserve">Benefit: </w:t>
            </w:r>
            <w:r w:rsidRPr="009F4207">
              <w:t>75% = $874.90</w:t>
            </w:r>
          </w:p>
        </w:tc>
      </w:tr>
      <w:tr w:rsidR="00DD2E4B" w:rsidRPr="009F4207" w14:paraId="557F13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E23C55" w14:textId="77777777" w:rsidR="00DD2E4B" w:rsidRPr="009F4207" w:rsidRDefault="00DD2E4B">
            <w:pPr>
              <w:rPr>
                <w:b/>
              </w:rPr>
            </w:pPr>
            <w:r w:rsidRPr="009F4207">
              <w:rPr>
                <w:b/>
              </w:rPr>
              <w:t>Fee</w:t>
            </w:r>
          </w:p>
          <w:p w14:paraId="7F315920" w14:textId="77777777" w:rsidR="00DD2E4B" w:rsidRPr="009F4207" w:rsidRDefault="00DD2E4B">
            <w:r w:rsidRPr="009F4207">
              <w:t>30390</w:t>
            </w:r>
          </w:p>
        </w:tc>
        <w:tc>
          <w:tcPr>
            <w:tcW w:w="0" w:type="auto"/>
            <w:tcMar>
              <w:top w:w="38" w:type="dxa"/>
              <w:left w:w="38" w:type="dxa"/>
              <w:bottom w:w="38" w:type="dxa"/>
              <w:right w:w="38" w:type="dxa"/>
            </w:tcMar>
            <w:vAlign w:val="bottom"/>
          </w:tcPr>
          <w:p w14:paraId="23350F12" w14:textId="77777777" w:rsidR="00DD2E4B" w:rsidRPr="009F4207" w:rsidRDefault="00DD2E4B">
            <w:pPr>
              <w:spacing w:after="200"/>
              <w:rPr>
                <w:sz w:val="20"/>
                <w:szCs w:val="20"/>
              </w:rPr>
            </w:pPr>
            <w:r w:rsidRPr="009F4207">
              <w:rPr>
                <w:sz w:val="20"/>
                <w:szCs w:val="20"/>
              </w:rPr>
              <w:t xml:space="preserve">Laparoscopy, diagnostic, with or without aspiration of fluid, on a patient 10 years of age or over, if no other intra-abdominal procedure is performed (H) (Anaes.) (Assist.) </w:t>
            </w:r>
          </w:p>
          <w:p w14:paraId="458FF57D" w14:textId="77777777" w:rsidR="00DD2E4B" w:rsidRPr="009F4207" w:rsidRDefault="00DD2E4B">
            <w:r w:rsidRPr="009F4207">
              <w:t>(See para TN.8.15 of explanatory notes to this Category)</w:t>
            </w:r>
          </w:p>
          <w:p w14:paraId="3EC98EFB" w14:textId="77777777" w:rsidR="00DD2E4B" w:rsidRPr="009F4207" w:rsidRDefault="00DD2E4B">
            <w:pPr>
              <w:tabs>
                <w:tab w:val="left" w:pos="1701"/>
              </w:tabs>
            </w:pPr>
            <w:r w:rsidRPr="009F4207">
              <w:rPr>
                <w:b/>
                <w:sz w:val="20"/>
              </w:rPr>
              <w:t xml:space="preserve">Fee: </w:t>
            </w:r>
            <w:r w:rsidRPr="009F4207">
              <w:t>$240.85</w:t>
            </w:r>
            <w:r w:rsidRPr="009F4207">
              <w:tab/>
            </w:r>
            <w:r w:rsidRPr="009F4207">
              <w:rPr>
                <w:b/>
                <w:sz w:val="20"/>
              </w:rPr>
              <w:t xml:space="preserve">Benefit: </w:t>
            </w:r>
            <w:r w:rsidRPr="009F4207">
              <w:t>75% = $180.65</w:t>
            </w:r>
          </w:p>
        </w:tc>
      </w:tr>
      <w:tr w:rsidR="00DD2E4B" w:rsidRPr="009F4207" w14:paraId="03F9E5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1AA5BC" w14:textId="77777777" w:rsidR="00DD2E4B" w:rsidRPr="009F4207" w:rsidRDefault="00DD2E4B">
            <w:pPr>
              <w:rPr>
                <w:b/>
              </w:rPr>
            </w:pPr>
            <w:r w:rsidRPr="009F4207">
              <w:rPr>
                <w:b/>
              </w:rPr>
              <w:t>Fee</w:t>
            </w:r>
          </w:p>
          <w:p w14:paraId="2454C72F" w14:textId="77777777" w:rsidR="00DD2E4B" w:rsidRPr="009F4207" w:rsidRDefault="00DD2E4B">
            <w:r w:rsidRPr="009F4207">
              <w:t>30392</w:t>
            </w:r>
          </w:p>
        </w:tc>
        <w:tc>
          <w:tcPr>
            <w:tcW w:w="0" w:type="auto"/>
            <w:tcMar>
              <w:top w:w="38" w:type="dxa"/>
              <w:left w:w="38" w:type="dxa"/>
              <w:bottom w:w="38" w:type="dxa"/>
              <w:right w:w="38" w:type="dxa"/>
            </w:tcMar>
            <w:vAlign w:val="bottom"/>
          </w:tcPr>
          <w:p w14:paraId="636A1E27" w14:textId="77777777" w:rsidR="00DD2E4B" w:rsidRPr="009F4207" w:rsidRDefault="00DD2E4B">
            <w:pPr>
              <w:spacing w:after="200"/>
              <w:rPr>
                <w:sz w:val="20"/>
                <w:szCs w:val="20"/>
              </w:rPr>
            </w:pPr>
            <w:r w:rsidRPr="009F4207">
              <w:rPr>
                <w:sz w:val="20"/>
                <w:szCs w:val="20"/>
              </w:rPr>
              <w:t xml:space="preserve">RADICAL OR DEBULKING OPERATION for advanced intra-abdominal malignancy, with or without omentectomy, as an independent procedure (Anaes.) (Assist.) </w:t>
            </w:r>
          </w:p>
          <w:p w14:paraId="7913B454" w14:textId="77777777" w:rsidR="00DD2E4B" w:rsidRPr="009F4207" w:rsidRDefault="00DD2E4B">
            <w:pPr>
              <w:tabs>
                <w:tab w:val="left" w:pos="1701"/>
              </w:tabs>
            </w:pPr>
            <w:r w:rsidRPr="009F4207">
              <w:rPr>
                <w:b/>
                <w:sz w:val="20"/>
              </w:rPr>
              <w:t xml:space="preserve">Fee: </w:t>
            </w:r>
            <w:r w:rsidRPr="009F4207">
              <w:t>$738.75</w:t>
            </w:r>
            <w:r w:rsidRPr="009F4207">
              <w:tab/>
            </w:r>
            <w:r w:rsidRPr="009F4207">
              <w:rPr>
                <w:b/>
                <w:sz w:val="20"/>
              </w:rPr>
              <w:t xml:space="preserve">Benefit: </w:t>
            </w:r>
            <w:r w:rsidRPr="009F4207">
              <w:t>75% = $554.10</w:t>
            </w:r>
          </w:p>
        </w:tc>
      </w:tr>
      <w:tr w:rsidR="00DD2E4B" w:rsidRPr="009F4207" w14:paraId="37EC3A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E6BB1E" w14:textId="77777777" w:rsidR="00DD2E4B" w:rsidRPr="009F4207" w:rsidRDefault="00DD2E4B">
            <w:pPr>
              <w:rPr>
                <w:b/>
              </w:rPr>
            </w:pPr>
            <w:r w:rsidRPr="009F4207">
              <w:rPr>
                <w:b/>
              </w:rPr>
              <w:t>Fee</w:t>
            </w:r>
          </w:p>
          <w:p w14:paraId="42A53049" w14:textId="77777777" w:rsidR="00DD2E4B" w:rsidRPr="009F4207" w:rsidRDefault="00DD2E4B">
            <w:r w:rsidRPr="009F4207">
              <w:t>30396</w:t>
            </w:r>
          </w:p>
        </w:tc>
        <w:tc>
          <w:tcPr>
            <w:tcW w:w="0" w:type="auto"/>
            <w:tcMar>
              <w:top w:w="38" w:type="dxa"/>
              <w:left w:w="38" w:type="dxa"/>
              <w:bottom w:w="38" w:type="dxa"/>
              <w:right w:w="38" w:type="dxa"/>
            </w:tcMar>
            <w:vAlign w:val="bottom"/>
          </w:tcPr>
          <w:p w14:paraId="563A37CF" w14:textId="77777777" w:rsidR="00DD2E4B" w:rsidRPr="009F4207" w:rsidRDefault="00DD2E4B">
            <w:pPr>
              <w:spacing w:after="200"/>
              <w:rPr>
                <w:sz w:val="20"/>
                <w:szCs w:val="20"/>
              </w:rPr>
            </w:pPr>
            <w:r w:rsidRPr="009F4207">
              <w:rPr>
                <w:sz w:val="20"/>
                <w:szCs w:val="20"/>
              </w:rPr>
              <w:t xml:space="preserve">Laparotomy or laparoscopy for generalised intra-peritoneal sepsis (also known as peritonitis), with or without removal of foreign material or enteric contents, with lavage of the entire peritoneal cavity, with or without closure of the abdomen when performed by laparotomy (H) (Anaes.) (Assist.) </w:t>
            </w:r>
          </w:p>
          <w:p w14:paraId="127BF17E" w14:textId="77777777" w:rsidR="00DD2E4B" w:rsidRPr="009F4207" w:rsidRDefault="00DD2E4B">
            <w:pPr>
              <w:tabs>
                <w:tab w:val="left" w:pos="1701"/>
              </w:tabs>
            </w:pPr>
            <w:r w:rsidRPr="009F4207">
              <w:rPr>
                <w:b/>
                <w:sz w:val="20"/>
              </w:rPr>
              <w:t xml:space="preserve">Fee: </w:t>
            </w:r>
            <w:r w:rsidRPr="009F4207">
              <w:t>$1,113.35</w:t>
            </w:r>
            <w:r w:rsidRPr="009F4207">
              <w:tab/>
            </w:r>
            <w:r w:rsidRPr="009F4207">
              <w:rPr>
                <w:b/>
                <w:sz w:val="20"/>
              </w:rPr>
              <w:t xml:space="preserve">Benefit: </w:t>
            </w:r>
            <w:r w:rsidRPr="009F4207">
              <w:t>75% = $835.05</w:t>
            </w:r>
          </w:p>
        </w:tc>
      </w:tr>
      <w:tr w:rsidR="00DD2E4B" w:rsidRPr="009F4207" w14:paraId="44EACD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999880" w14:textId="77777777" w:rsidR="00DD2E4B" w:rsidRPr="009F4207" w:rsidRDefault="00DD2E4B">
            <w:pPr>
              <w:rPr>
                <w:b/>
              </w:rPr>
            </w:pPr>
            <w:r w:rsidRPr="009F4207">
              <w:rPr>
                <w:b/>
              </w:rPr>
              <w:lastRenderedPageBreak/>
              <w:t>Fee</w:t>
            </w:r>
          </w:p>
          <w:p w14:paraId="2B7C5D43" w14:textId="77777777" w:rsidR="00DD2E4B" w:rsidRPr="009F4207" w:rsidRDefault="00DD2E4B">
            <w:r w:rsidRPr="009F4207">
              <w:t>30397</w:t>
            </w:r>
          </w:p>
        </w:tc>
        <w:tc>
          <w:tcPr>
            <w:tcW w:w="0" w:type="auto"/>
            <w:tcMar>
              <w:top w:w="38" w:type="dxa"/>
              <w:left w:w="38" w:type="dxa"/>
              <w:bottom w:w="38" w:type="dxa"/>
              <w:right w:w="38" w:type="dxa"/>
            </w:tcMar>
            <w:vAlign w:val="bottom"/>
          </w:tcPr>
          <w:p w14:paraId="5D12A96E" w14:textId="77777777" w:rsidR="00DD2E4B" w:rsidRPr="009F4207" w:rsidRDefault="00DD2E4B">
            <w:pPr>
              <w:spacing w:after="200"/>
              <w:rPr>
                <w:sz w:val="20"/>
                <w:szCs w:val="20"/>
              </w:rPr>
            </w:pPr>
            <w:r w:rsidRPr="009F4207">
              <w:rPr>
                <w:sz w:val="20"/>
                <w:szCs w:val="20"/>
              </w:rPr>
              <w:t xml:space="preserve">Laparostomy, via wound previously made and left open or closed, including change of dressings or packs, with or without drainage of loculated collections (H) (Anaes.) </w:t>
            </w:r>
          </w:p>
          <w:p w14:paraId="2FFAD5DA" w14:textId="77777777" w:rsidR="00DD2E4B" w:rsidRPr="009F4207" w:rsidRDefault="00DD2E4B">
            <w:pPr>
              <w:tabs>
                <w:tab w:val="left" w:pos="1701"/>
              </w:tabs>
            </w:pPr>
            <w:r w:rsidRPr="009F4207">
              <w:rPr>
                <w:b/>
                <w:sz w:val="20"/>
              </w:rPr>
              <w:t xml:space="preserve">Fee: </w:t>
            </w:r>
            <w:r w:rsidRPr="009F4207">
              <w:t>$254.45</w:t>
            </w:r>
            <w:r w:rsidRPr="009F4207">
              <w:tab/>
            </w:r>
            <w:r w:rsidRPr="009F4207">
              <w:rPr>
                <w:b/>
                <w:sz w:val="20"/>
              </w:rPr>
              <w:t xml:space="preserve">Benefit: </w:t>
            </w:r>
            <w:r w:rsidRPr="009F4207">
              <w:t>75% = $190.85</w:t>
            </w:r>
          </w:p>
        </w:tc>
      </w:tr>
      <w:tr w:rsidR="00DD2E4B" w:rsidRPr="009F4207" w14:paraId="7A2037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D8E35B" w14:textId="77777777" w:rsidR="00DD2E4B" w:rsidRPr="009F4207" w:rsidRDefault="00DD2E4B">
            <w:pPr>
              <w:rPr>
                <w:b/>
              </w:rPr>
            </w:pPr>
            <w:r w:rsidRPr="009F4207">
              <w:rPr>
                <w:b/>
              </w:rPr>
              <w:t>Fee</w:t>
            </w:r>
          </w:p>
          <w:p w14:paraId="619722CD" w14:textId="77777777" w:rsidR="00DD2E4B" w:rsidRPr="009F4207" w:rsidRDefault="00DD2E4B">
            <w:r w:rsidRPr="009F4207">
              <w:t>30399</w:t>
            </w:r>
          </w:p>
        </w:tc>
        <w:tc>
          <w:tcPr>
            <w:tcW w:w="0" w:type="auto"/>
            <w:tcMar>
              <w:top w:w="38" w:type="dxa"/>
              <w:left w:w="38" w:type="dxa"/>
              <w:bottom w:w="38" w:type="dxa"/>
              <w:right w:w="38" w:type="dxa"/>
            </w:tcMar>
            <w:vAlign w:val="bottom"/>
          </w:tcPr>
          <w:p w14:paraId="7E1EFF57" w14:textId="77777777" w:rsidR="00DD2E4B" w:rsidRPr="009F4207" w:rsidRDefault="00DD2E4B">
            <w:pPr>
              <w:spacing w:after="200"/>
              <w:rPr>
                <w:sz w:val="20"/>
                <w:szCs w:val="20"/>
              </w:rPr>
            </w:pPr>
            <w:r w:rsidRPr="009F4207">
              <w:rPr>
                <w:sz w:val="20"/>
                <w:szCs w:val="20"/>
              </w:rPr>
              <w:t xml:space="preserve">Laparostomy, final closure of wound made at previous operation, after removal of dressings or packs (Anaes.) (Assist.) </w:t>
            </w:r>
          </w:p>
          <w:p w14:paraId="0636A9E4" w14:textId="77777777" w:rsidR="00DD2E4B" w:rsidRPr="009F4207" w:rsidRDefault="00DD2E4B">
            <w:pPr>
              <w:tabs>
                <w:tab w:val="left" w:pos="1701"/>
              </w:tabs>
            </w:pPr>
            <w:r w:rsidRPr="009F4207">
              <w:rPr>
                <w:b/>
                <w:sz w:val="20"/>
              </w:rPr>
              <w:t xml:space="preserve">Fee: </w:t>
            </w:r>
            <w:r w:rsidRPr="009F4207">
              <w:t>$349.95</w:t>
            </w:r>
            <w:r w:rsidRPr="009F4207">
              <w:tab/>
            </w:r>
            <w:r w:rsidRPr="009F4207">
              <w:rPr>
                <w:b/>
                <w:sz w:val="20"/>
              </w:rPr>
              <w:t xml:space="preserve">Benefit: </w:t>
            </w:r>
            <w:r w:rsidRPr="009F4207">
              <w:t>75% = $262.50</w:t>
            </w:r>
          </w:p>
        </w:tc>
      </w:tr>
      <w:tr w:rsidR="00DD2E4B" w:rsidRPr="009F4207" w14:paraId="358C72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0DECAA" w14:textId="77777777" w:rsidR="00DD2E4B" w:rsidRPr="009F4207" w:rsidRDefault="00DD2E4B">
            <w:pPr>
              <w:rPr>
                <w:b/>
              </w:rPr>
            </w:pPr>
            <w:r w:rsidRPr="009F4207">
              <w:rPr>
                <w:b/>
              </w:rPr>
              <w:t>Fee</w:t>
            </w:r>
          </w:p>
          <w:p w14:paraId="4E3D1BE2" w14:textId="77777777" w:rsidR="00DD2E4B" w:rsidRPr="009F4207" w:rsidRDefault="00DD2E4B">
            <w:r w:rsidRPr="009F4207">
              <w:t>30400</w:t>
            </w:r>
          </w:p>
        </w:tc>
        <w:tc>
          <w:tcPr>
            <w:tcW w:w="0" w:type="auto"/>
            <w:tcMar>
              <w:top w:w="38" w:type="dxa"/>
              <w:left w:w="38" w:type="dxa"/>
              <w:bottom w:w="38" w:type="dxa"/>
              <w:right w:w="38" w:type="dxa"/>
            </w:tcMar>
            <w:vAlign w:val="bottom"/>
          </w:tcPr>
          <w:p w14:paraId="19639D0C" w14:textId="77777777" w:rsidR="00DD2E4B" w:rsidRPr="009F4207" w:rsidRDefault="00DD2E4B">
            <w:pPr>
              <w:spacing w:after="200"/>
              <w:rPr>
                <w:sz w:val="20"/>
                <w:szCs w:val="20"/>
              </w:rPr>
            </w:pPr>
            <w:r w:rsidRPr="009F4207">
              <w:rPr>
                <w:sz w:val="20"/>
                <w:szCs w:val="20"/>
              </w:rPr>
              <w:t xml:space="preserve">LAPAROTOMY WITH INSERTION OF PORTACATH for administration of cytotoxic therapy including placement of reservoir (Anaes.) (Assist.) </w:t>
            </w:r>
          </w:p>
          <w:p w14:paraId="1D8C9713" w14:textId="77777777" w:rsidR="00DD2E4B" w:rsidRPr="009F4207" w:rsidRDefault="00DD2E4B">
            <w:pPr>
              <w:tabs>
                <w:tab w:val="left" w:pos="1701"/>
              </w:tabs>
            </w:pPr>
            <w:r w:rsidRPr="009F4207">
              <w:rPr>
                <w:b/>
                <w:sz w:val="20"/>
              </w:rPr>
              <w:t xml:space="preserve">Fee: </w:t>
            </w:r>
            <w:r w:rsidRPr="009F4207">
              <w:t>$692.70</w:t>
            </w:r>
            <w:r w:rsidRPr="009F4207">
              <w:tab/>
            </w:r>
            <w:r w:rsidRPr="009F4207">
              <w:rPr>
                <w:b/>
                <w:sz w:val="20"/>
              </w:rPr>
              <w:t xml:space="preserve">Benefit: </w:t>
            </w:r>
            <w:r w:rsidRPr="009F4207">
              <w:t>75% = $519.55</w:t>
            </w:r>
          </w:p>
        </w:tc>
      </w:tr>
      <w:tr w:rsidR="00DD2E4B" w:rsidRPr="009F4207" w14:paraId="3651C2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1E921F" w14:textId="77777777" w:rsidR="00DD2E4B" w:rsidRPr="009F4207" w:rsidRDefault="00DD2E4B">
            <w:pPr>
              <w:rPr>
                <w:b/>
              </w:rPr>
            </w:pPr>
            <w:r w:rsidRPr="009F4207">
              <w:rPr>
                <w:b/>
              </w:rPr>
              <w:t>Fee</w:t>
            </w:r>
          </w:p>
          <w:p w14:paraId="77D89E4D" w14:textId="77777777" w:rsidR="00DD2E4B" w:rsidRPr="009F4207" w:rsidRDefault="00DD2E4B">
            <w:r w:rsidRPr="009F4207">
              <w:t>30406</w:t>
            </w:r>
          </w:p>
        </w:tc>
        <w:tc>
          <w:tcPr>
            <w:tcW w:w="0" w:type="auto"/>
            <w:tcMar>
              <w:top w:w="38" w:type="dxa"/>
              <w:left w:w="38" w:type="dxa"/>
              <w:bottom w:w="38" w:type="dxa"/>
              <w:right w:w="38" w:type="dxa"/>
            </w:tcMar>
            <w:vAlign w:val="bottom"/>
          </w:tcPr>
          <w:p w14:paraId="4C3DF784" w14:textId="77777777" w:rsidR="00DD2E4B" w:rsidRPr="009F4207" w:rsidRDefault="00DD2E4B">
            <w:pPr>
              <w:spacing w:after="200"/>
              <w:rPr>
                <w:sz w:val="20"/>
                <w:szCs w:val="20"/>
              </w:rPr>
            </w:pPr>
            <w:r w:rsidRPr="009F4207">
              <w:rPr>
                <w:sz w:val="20"/>
                <w:szCs w:val="20"/>
              </w:rPr>
              <w:t xml:space="preserve">PARACENTESIS ABDOMINIS (Anaes.) </w:t>
            </w:r>
          </w:p>
          <w:p w14:paraId="004D736D" w14:textId="77777777" w:rsidR="00DD2E4B" w:rsidRPr="009F4207" w:rsidRDefault="00DD2E4B">
            <w:pPr>
              <w:tabs>
                <w:tab w:val="left" w:pos="1701"/>
              </w:tabs>
            </w:pPr>
            <w:r w:rsidRPr="009F4207">
              <w:rPr>
                <w:b/>
                <w:sz w:val="20"/>
              </w:rPr>
              <w:t xml:space="preserve">Fee: </w:t>
            </w:r>
            <w:r w:rsidRPr="009F4207">
              <w:t>$57.20</w:t>
            </w:r>
            <w:r w:rsidRPr="009F4207">
              <w:tab/>
            </w:r>
            <w:r w:rsidRPr="009F4207">
              <w:rPr>
                <w:b/>
                <w:sz w:val="20"/>
              </w:rPr>
              <w:t xml:space="preserve">Benefit: </w:t>
            </w:r>
            <w:r w:rsidRPr="009F4207">
              <w:t>75% = $42.90    85% = $48.65</w:t>
            </w:r>
          </w:p>
        </w:tc>
      </w:tr>
      <w:tr w:rsidR="00DD2E4B" w:rsidRPr="009F4207" w14:paraId="1080B1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9A323D" w14:textId="77777777" w:rsidR="00DD2E4B" w:rsidRPr="009F4207" w:rsidRDefault="00DD2E4B">
            <w:pPr>
              <w:rPr>
                <w:b/>
              </w:rPr>
            </w:pPr>
            <w:r w:rsidRPr="009F4207">
              <w:rPr>
                <w:b/>
              </w:rPr>
              <w:t>Fee</w:t>
            </w:r>
          </w:p>
          <w:p w14:paraId="2B864F30" w14:textId="77777777" w:rsidR="00DD2E4B" w:rsidRPr="009F4207" w:rsidRDefault="00DD2E4B">
            <w:r w:rsidRPr="009F4207">
              <w:t>30408</w:t>
            </w:r>
          </w:p>
        </w:tc>
        <w:tc>
          <w:tcPr>
            <w:tcW w:w="0" w:type="auto"/>
            <w:tcMar>
              <w:top w:w="38" w:type="dxa"/>
              <w:left w:w="38" w:type="dxa"/>
              <w:bottom w:w="38" w:type="dxa"/>
              <w:right w:w="38" w:type="dxa"/>
            </w:tcMar>
            <w:vAlign w:val="bottom"/>
          </w:tcPr>
          <w:p w14:paraId="5A98B62F" w14:textId="77777777" w:rsidR="00DD2E4B" w:rsidRPr="009F4207" w:rsidRDefault="00DD2E4B">
            <w:pPr>
              <w:spacing w:after="200"/>
              <w:rPr>
                <w:sz w:val="20"/>
                <w:szCs w:val="20"/>
              </w:rPr>
            </w:pPr>
            <w:r w:rsidRPr="009F4207">
              <w:rPr>
                <w:sz w:val="20"/>
                <w:szCs w:val="20"/>
              </w:rPr>
              <w:t xml:space="preserve">PERITONEOVENOUS shunt, insertion of (Anaes.) (Assist.) </w:t>
            </w:r>
          </w:p>
          <w:p w14:paraId="2F92096F" w14:textId="77777777" w:rsidR="00DD2E4B" w:rsidRPr="009F4207" w:rsidRDefault="00DD2E4B">
            <w:pPr>
              <w:tabs>
                <w:tab w:val="left" w:pos="1701"/>
              </w:tabs>
            </w:pPr>
            <w:r w:rsidRPr="009F4207">
              <w:rPr>
                <w:b/>
                <w:sz w:val="20"/>
              </w:rPr>
              <w:t xml:space="preserve">Fee: </w:t>
            </w:r>
            <w:r w:rsidRPr="009F4207">
              <w:t>$429.45</w:t>
            </w:r>
            <w:r w:rsidRPr="009F4207">
              <w:tab/>
            </w:r>
            <w:r w:rsidRPr="009F4207">
              <w:rPr>
                <w:b/>
                <w:sz w:val="20"/>
              </w:rPr>
              <w:t xml:space="preserve">Benefit: </w:t>
            </w:r>
            <w:r w:rsidRPr="009F4207">
              <w:t>75% = $322.10</w:t>
            </w:r>
          </w:p>
        </w:tc>
      </w:tr>
      <w:tr w:rsidR="00DD2E4B" w:rsidRPr="009F4207" w14:paraId="4312BE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239517" w14:textId="77777777" w:rsidR="00DD2E4B" w:rsidRPr="009F4207" w:rsidRDefault="00DD2E4B">
            <w:pPr>
              <w:rPr>
                <w:b/>
              </w:rPr>
            </w:pPr>
            <w:r w:rsidRPr="009F4207">
              <w:rPr>
                <w:b/>
              </w:rPr>
              <w:t>Fee</w:t>
            </w:r>
          </w:p>
          <w:p w14:paraId="541B5BCF" w14:textId="77777777" w:rsidR="00DD2E4B" w:rsidRPr="009F4207" w:rsidRDefault="00DD2E4B">
            <w:r w:rsidRPr="009F4207">
              <w:t>30409</w:t>
            </w:r>
          </w:p>
        </w:tc>
        <w:tc>
          <w:tcPr>
            <w:tcW w:w="0" w:type="auto"/>
            <w:tcMar>
              <w:top w:w="38" w:type="dxa"/>
              <w:left w:w="38" w:type="dxa"/>
              <w:bottom w:w="38" w:type="dxa"/>
              <w:right w:w="38" w:type="dxa"/>
            </w:tcMar>
            <w:vAlign w:val="bottom"/>
          </w:tcPr>
          <w:p w14:paraId="389E06D7" w14:textId="77777777" w:rsidR="00DD2E4B" w:rsidRPr="009F4207" w:rsidRDefault="00DD2E4B">
            <w:pPr>
              <w:spacing w:after="200"/>
              <w:rPr>
                <w:sz w:val="20"/>
                <w:szCs w:val="20"/>
              </w:rPr>
            </w:pPr>
            <w:r w:rsidRPr="009F4207">
              <w:rPr>
                <w:sz w:val="20"/>
                <w:szCs w:val="20"/>
              </w:rPr>
              <w:t xml:space="preserve">LIVER BIOPSY, percutaneous (Anaes.) </w:t>
            </w:r>
          </w:p>
          <w:p w14:paraId="21793C80" w14:textId="77777777" w:rsidR="00DD2E4B" w:rsidRPr="009F4207" w:rsidRDefault="00DD2E4B">
            <w:pPr>
              <w:tabs>
                <w:tab w:val="left" w:pos="1701"/>
              </w:tabs>
            </w:pPr>
            <w:r w:rsidRPr="009F4207">
              <w:rPr>
                <w:b/>
                <w:sz w:val="20"/>
              </w:rPr>
              <w:t xml:space="preserve">Fee: </w:t>
            </w:r>
            <w:r w:rsidRPr="009F4207">
              <w:t>$191.05</w:t>
            </w:r>
            <w:r w:rsidRPr="009F4207">
              <w:tab/>
            </w:r>
            <w:r w:rsidRPr="009F4207">
              <w:rPr>
                <w:b/>
                <w:sz w:val="20"/>
              </w:rPr>
              <w:t xml:space="preserve">Benefit: </w:t>
            </w:r>
            <w:r w:rsidRPr="009F4207">
              <w:t>75% = $143.30    85% = $162.40</w:t>
            </w:r>
          </w:p>
        </w:tc>
      </w:tr>
      <w:tr w:rsidR="00DD2E4B" w:rsidRPr="009F4207" w14:paraId="679E5F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2464E9" w14:textId="77777777" w:rsidR="00DD2E4B" w:rsidRPr="009F4207" w:rsidRDefault="00DD2E4B">
            <w:pPr>
              <w:rPr>
                <w:b/>
              </w:rPr>
            </w:pPr>
            <w:r w:rsidRPr="009F4207">
              <w:rPr>
                <w:b/>
              </w:rPr>
              <w:t>Fee</w:t>
            </w:r>
          </w:p>
          <w:p w14:paraId="2C402200" w14:textId="77777777" w:rsidR="00DD2E4B" w:rsidRPr="009F4207" w:rsidRDefault="00DD2E4B">
            <w:r w:rsidRPr="009F4207">
              <w:t>30411</w:t>
            </w:r>
          </w:p>
        </w:tc>
        <w:tc>
          <w:tcPr>
            <w:tcW w:w="0" w:type="auto"/>
            <w:tcMar>
              <w:top w:w="38" w:type="dxa"/>
              <w:left w:w="38" w:type="dxa"/>
              <w:bottom w:w="38" w:type="dxa"/>
              <w:right w:w="38" w:type="dxa"/>
            </w:tcMar>
            <w:vAlign w:val="bottom"/>
          </w:tcPr>
          <w:p w14:paraId="33652E4C" w14:textId="77777777" w:rsidR="00DD2E4B" w:rsidRPr="009F4207" w:rsidRDefault="00DD2E4B">
            <w:pPr>
              <w:spacing w:after="200"/>
              <w:rPr>
                <w:sz w:val="20"/>
                <w:szCs w:val="20"/>
              </w:rPr>
            </w:pPr>
            <w:r w:rsidRPr="009F4207">
              <w:rPr>
                <w:sz w:val="20"/>
                <w:szCs w:val="20"/>
              </w:rPr>
              <w:t xml:space="preserve">LIVER BIOPSY by wedge excision when performed in conjunction with another intraabdominal procedure (Anaes.) </w:t>
            </w:r>
          </w:p>
          <w:p w14:paraId="4BADDA59" w14:textId="77777777" w:rsidR="00DD2E4B" w:rsidRPr="009F4207" w:rsidRDefault="00DD2E4B">
            <w:pPr>
              <w:tabs>
                <w:tab w:val="left" w:pos="1701"/>
              </w:tabs>
            </w:pPr>
            <w:r w:rsidRPr="009F4207">
              <w:rPr>
                <w:b/>
                <w:sz w:val="20"/>
              </w:rPr>
              <w:t xml:space="preserve">Fee: </w:t>
            </w:r>
            <w:r w:rsidRPr="009F4207">
              <w:t>$97.25</w:t>
            </w:r>
            <w:r w:rsidRPr="009F4207">
              <w:tab/>
            </w:r>
            <w:r w:rsidRPr="009F4207">
              <w:rPr>
                <w:b/>
                <w:sz w:val="20"/>
              </w:rPr>
              <w:t xml:space="preserve">Benefit: </w:t>
            </w:r>
            <w:r w:rsidRPr="009F4207">
              <w:t>75% = $72.95</w:t>
            </w:r>
          </w:p>
        </w:tc>
      </w:tr>
      <w:tr w:rsidR="00DD2E4B" w:rsidRPr="009F4207" w14:paraId="7434CA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CD07CB" w14:textId="77777777" w:rsidR="00DD2E4B" w:rsidRPr="009F4207" w:rsidRDefault="00DD2E4B">
            <w:pPr>
              <w:rPr>
                <w:b/>
              </w:rPr>
            </w:pPr>
            <w:r w:rsidRPr="009F4207">
              <w:rPr>
                <w:b/>
              </w:rPr>
              <w:t>Fee</w:t>
            </w:r>
          </w:p>
          <w:p w14:paraId="71B0E0EB" w14:textId="77777777" w:rsidR="00DD2E4B" w:rsidRPr="009F4207" w:rsidRDefault="00DD2E4B">
            <w:r w:rsidRPr="009F4207">
              <w:t>30412</w:t>
            </w:r>
          </w:p>
        </w:tc>
        <w:tc>
          <w:tcPr>
            <w:tcW w:w="0" w:type="auto"/>
            <w:tcMar>
              <w:top w:w="38" w:type="dxa"/>
              <w:left w:w="38" w:type="dxa"/>
              <w:bottom w:w="38" w:type="dxa"/>
              <w:right w:w="38" w:type="dxa"/>
            </w:tcMar>
            <w:vAlign w:val="bottom"/>
          </w:tcPr>
          <w:p w14:paraId="29B17FF9" w14:textId="77777777" w:rsidR="00DD2E4B" w:rsidRPr="009F4207" w:rsidRDefault="00DD2E4B">
            <w:pPr>
              <w:spacing w:after="200"/>
              <w:rPr>
                <w:sz w:val="20"/>
                <w:szCs w:val="20"/>
              </w:rPr>
            </w:pPr>
            <w:r w:rsidRPr="009F4207">
              <w:rPr>
                <w:sz w:val="20"/>
                <w:szCs w:val="20"/>
              </w:rPr>
              <w:t xml:space="preserve">LIVER BIOPSY by core needle, when performed in conjunction with another intra-abdominal procedure (Anaes.) </w:t>
            </w:r>
          </w:p>
          <w:p w14:paraId="19873CD1" w14:textId="77777777" w:rsidR="00DD2E4B" w:rsidRPr="009F4207" w:rsidRDefault="00DD2E4B">
            <w:pPr>
              <w:tabs>
                <w:tab w:val="left" w:pos="1701"/>
              </w:tabs>
            </w:pPr>
            <w:r w:rsidRPr="009F4207">
              <w:rPr>
                <w:b/>
                <w:sz w:val="20"/>
              </w:rPr>
              <w:t xml:space="preserve">Fee: </w:t>
            </w:r>
            <w:r w:rsidRPr="009F4207">
              <w:t>$57.35</w:t>
            </w:r>
            <w:r w:rsidRPr="009F4207">
              <w:tab/>
            </w:r>
            <w:r w:rsidRPr="009F4207">
              <w:rPr>
                <w:b/>
                <w:sz w:val="20"/>
              </w:rPr>
              <w:t xml:space="preserve">Benefit: </w:t>
            </w:r>
            <w:r w:rsidRPr="009F4207">
              <w:t>75% = $43.05    85% = $48.75</w:t>
            </w:r>
          </w:p>
        </w:tc>
      </w:tr>
      <w:tr w:rsidR="00DD2E4B" w:rsidRPr="009F4207" w14:paraId="0ECA82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52599A" w14:textId="77777777" w:rsidR="00DD2E4B" w:rsidRPr="009F4207" w:rsidRDefault="00DD2E4B">
            <w:pPr>
              <w:rPr>
                <w:b/>
              </w:rPr>
            </w:pPr>
            <w:r w:rsidRPr="009F4207">
              <w:rPr>
                <w:b/>
              </w:rPr>
              <w:t>Fee</w:t>
            </w:r>
          </w:p>
          <w:p w14:paraId="7A44318C" w14:textId="77777777" w:rsidR="00DD2E4B" w:rsidRPr="009F4207" w:rsidRDefault="00DD2E4B">
            <w:r w:rsidRPr="009F4207">
              <w:t>30414</w:t>
            </w:r>
          </w:p>
        </w:tc>
        <w:tc>
          <w:tcPr>
            <w:tcW w:w="0" w:type="auto"/>
            <w:tcMar>
              <w:top w:w="38" w:type="dxa"/>
              <w:left w:w="38" w:type="dxa"/>
              <w:bottom w:w="38" w:type="dxa"/>
              <w:right w:w="38" w:type="dxa"/>
            </w:tcMar>
            <w:vAlign w:val="bottom"/>
          </w:tcPr>
          <w:p w14:paraId="252DC870" w14:textId="77777777" w:rsidR="00DD2E4B" w:rsidRPr="009F4207" w:rsidRDefault="00DD2E4B">
            <w:pPr>
              <w:spacing w:after="200"/>
              <w:rPr>
                <w:sz w:val="20"/>
                <w:szCs w:val="20"/>
              </w:rPr>
            </w:pPr>
            <w:r w:rsidRPr="009F4207">
              <w:rPr>
                <w:sz w:val="20"/>
                <w:szCs w:val="20"/>
              </w:rPr>
              <w:t xml:space="preserve">LIVER, subsegmental resection of, (local excision), other than for trauma (Anaes.) (Assist.) </w:t>
            </w:r>
          </w:p>
          <w:p w14:paraId="686F3ED6" w14:textId="77777777" w:rsidR="00DD2E4B" w:rsidRPr="009F4207" w:rsidRDefault="00DD2E4B">
            <w:pPr>
              <w:tabs>
                <w:tab w:val="left" w:pos="1701"/>
              </w:tabs>
            </w:pPr>
            <w:r w:rsidRPr="009F4207">
              <w:rPr>
                <w:b/>
                <w:sz w:val="20"/>
              </w:rPr>
              <w:t xml:space="preserve">Fee: </w:t>
            </w:r>
            <w:r w:rsidRPr="009F4207">
              <w:t>$755.50</w:t>
            </w:r>
            <w:r w:rsidRPr="009F4207">
              <w:tab/>
            </w:r>
            <w:r w:rsidRPr="009F4207">
              <w:rPr>
                <w:b/>
                <w:sz w:val="20"/>
              </w:rPr>
              <w:t xml:space="preserve">Benefit: </w:t>
            </w:r>
            <w:r w:rsidRPr="009F4207">
              <w:t>75% = $566.65</w:t>
            </w:r>
          </w:p>
        </w:tc>
      </w:tr>
      <w:tr w:rsidR="00DD2E4B" w:rsidRPr="009F4207" w14:paraId="16BCE7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0C34EE" w14:textId="77777777" w:rsidR="00DD2E4B" w:rsidRPr="009F4207" w:rsidRDefault="00DD2E4B">
            <w:pPr>
              <w:rPr>
                <w:b/>
              </w:rPr>
            </w:pPr>
            <w:r w:rsidRPr="009F4207">
              <w:rPr>
                <w:b/>
              </w:rPr>
              <w:t>Fee</w:t>
            </w:r>
          </w:p>
          <w:p w14:paraId="1157489C" w14:textId="77777777" w:rsidR="00DD2E4B" w:rsidRPr="009F4207" w:rsidRDefault="00DD2E4B">
            <w:r w:rsidRPr="009F4207">
              <w:t>30415</w:t>
            </w:r>
          </w:p>
        </w:tc>
        <w:tc>
          <w:tcPr>
            <w:tcW w:w="0" w:type="auto"/>
            <w:tcMar>
              <w:top w:w="38" w:type="dxa"/>
              <w:left w:w="38" w:type="dxa"/>
              <w:bottom w:w="38" w:type="dxa"/>
              <w:right w:w="38" w:type="dxa"/>
            </w:tcMar>
            <w:vAlign w:val="bottom"/>
          </w:tcPr>
          <w:p w14:paraId="5C893A59" w14:textId="77777777" w:rsidR="00DD2E4B" w:rsidRPr="009F4207" w:rsidRDefault="00DD2E4B">
            <w:pPr>
              <w:spacing w:after="200"/>
              <w:rPr>
                <w:sz w:val="20"/>
                <w:szCs w:val="20"/>
              </w:rPr>
            </w:pPr>
            <w:r w:rsidRPr="009F4207">
              <w:rPr>
                <w:sz w:val="20"/>
                <w:szCs w:val="20"/>
              </w:rPr>
              <w:t xml:space="preserve">LIVER, segmental resection of, other than for trauma (Anaes.) (Assist.) </w:t>
            </w:r>
          </w:p>
          <w:p w14:paraId="17905295" w14:textId="77777777" w:rsidR="00DD2E4B" w:rsidRPr="009F4207" w:rsidRDefault="00DD2E4B">
            <w:pPr>
              <w:tabs>
                <w:tab w:val="left" w:pos="1701"/>
              </w:tabs>
            </w:pPr>
            <w:r w:rsidRPr="009F4207">
              <w:rPr>
                <w:b/>
                <w:sz w:val="20"/>
              </w:rPr>
              <w:t xml:space="preserve">Fee: </w:t>
            </w:r>
            <w:r w:rsidRPr="009F4207">
              <w:t>$1,510.80</w:t>
            </w:r>
            <w:r w:rsidRPr="009F4207">
              <w:tab/>
            </w:r>
            <w:r w:rsidRPr="009F4207">
              <w:rPr>
                <w:b/>
                <w:sz w:val="20"/>
              </w:rPr>
              <w:t xml:space="preserve">Benefit: </w:t>
            </w:r>
            <w:r w:rsidRPr="009F4207">
              <w:t>75% = $1133.10</w:t>
            </w:r>
          </w:p>
        </w:tc>
      </w:tr>
      <w:tr w:rsidR="00DD2E4B" w:rsidRPr="009F4207" w14:paraId="6A4F60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039379" w14:textId="77777777" w:rsidR="00DD2E4B" w:rsidRPr="009F4207" w:rsidRDefault="00DD2E4B">
            <w:pPr>
              <w:rPr>
                <w:b/>
              </w:rPr>
            </w:pPr>
            <w:r w:rsidRPr="009F4207">
              <w:rPr>
                <w:b/>
              </w:rPr>
              <w:t>Fee</w:t>
            </w:r>
          </w:p>
          <w:p w14:paraId="6C3D82DD" w14:textId="77777777" w:rsidR="00DD2E4B" w:rsidRPr="009F4207" w:rsidRDefault="00DD2E4B">
            <w:r w:rsidRPr="009F4207">
              <w:t>30416</w:t>
            </w:r>
          </w:p>
        </w:tc>
        <w:tc>
          <w:tcPr>
            <w:tcW w:w="0" w:type="auto"/>
            <w:tcMar>
              <w:top w:w="38" w:type="dxa"/>
              <w:left w:w="38" w:type="dxa"/>
              <w:bottom w:w="38" w:type="dxa"/>
              <w:right w:w="38" w:type="dxa"/>
            </w:tcMar>
            <w:vAlign w:val="bottom"/>
          </w:tcPr>
          <w:p w14:paraId="0ED2466F" w14:textId="77777777" w:rsidR="00DD2E4B" w:rsidRPr="009F4207" w:rsidRDefault="00DD2E4B">
            <w:pPr>
              <w:spacing w:after="200"/>
              <w:rPr>
                <w:sz w:val="20"/>
                <w:szCs w:val="20"/>
              </w:rPr>
            </w:pPr>
            <w:r w:rsidRPr="009F4207">
              <w:rPr>
                <w:sz w:val="20"/>
                <w:szCs w:val="20"/>
              </w:rPr>
              <w:t xml:space="preserve">Liver cysts, greater than 5 cm in diameter, marsupialisation of 4 or less (Anaes.) (Assist.) </w:t>
            </w:r>
          </w:p>
          <w:p w14:paraId="33E4C467" w14:textId="77777777" w:rsidR="00DD2E4B" w:rsidRPr="009F4207" w:rsidRDefault="00DD2E4B">
            <w:pPr>
              <w:tabs>
                <w:tab w:val="left" w:pos="1701"/>
              </w:tabs>
            </w:pPr>
            <w:r w:rsidRPr="009F4207">
              <w:rPr>
                <w:b/>
                <w:sz w:val="20"/>
              </w:rPr>
              <w:t xml:space="preserve">Fee: </w:t>
            </w:r>
            <w:r w:rsidRPr="009F4207">
              <w:t>$820.25</w:t>
            </w:r>
            <w:r w:rsidRPr="009F4207">
              <w:tab/>
            </w:r>
            <w:r w:rsidRPr="009F4207">
              <w:rPr>
                <w:b/>
                <w:sz w:val="20"/>
              </w:rPr>
              <w:t xml:space="preserve">Benefit: </w:t>
            </w:r>
            <w:r w:rsidRPr="009F4207">
              <w:t>75% = $615.20</w:t>
            </w:r>
          </w:p>
        </w:tc>
      </w:tr>
      <w:tr w:rsidR="00DD2E4B" w:rsidRPr="009F4207" w14:paraId="0DDA30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26F0F6" w14:textId="77777777" w:rsidR="00DD2E4B" w:rsidRPr="009F4207" w:rsidRDefault="00DD2E4B">
            <w:pPr>
              <w:rPr>
                <w:b/>
              </w:rPr>
            </w:pPr>
            <w:r w:rsidRPr="009F4207">
              <w:rPr>
                <w:b/>
              </w:rPr>
              <w:t>Fee</w:t>
            </w:r>
          </w:p>
          <w:p w14:paraId="2AF6B83A" w14:textId="77777777" w:rsidR="00DD2E4B" w:rsidRPr="009F4207" w:rsidRDefault="00DD2E4B">
            <w:r w:rsidRPr="009F4207">
              <w:t>30417</w:t>
            </w:r>
          </w:p>
        </w:tc>
        <w:tc>
          <w:tcPr>
            <w:tcW w:w="0" w:type="auto"/>
            <w:tcMar>
              <w:top w:w="38" w:type="dxa"/>
              <w:left w:w="38" w:type="dxa"/>
              <w:bottom w:w="38" w:type="dxa"/>
              <w:right w:w="38" w:type="dxa"/>
            </w:tcMar>
            <w:vAlign w:val="bottom"/>
          </w:tcPr>
          <w:p w14:paraId="56065F04" w14:textId="77777777" w:rsidR="00DD2E4B" w:rsidRPr="009F4207" w:rsidRDefault="00DD2E4B">
            <w:pPr>
              <w:spacing w:after="200"/>
              <w:rPr>
                <w:sz w:val="20"/>
                <w:szCs w:val="20"/>
              </w:rPr>
            </w:pPr>
            <w:r w:rsidRPr="009F4207">
              <w:rPr>
                <w:sz w:val="20"/>
                <w:szCs w:val="20"/>
              </w:rPr>
              <w:t xml:space="preserve">Liver cysts, greater than 5 cm in diameter, marsupialisation of 5 or more (Anaes.) (Assist.) </w:t>
            </w:r>
          </w:p>
          <w:p w14:paraId="4D77F40B" w14:textId="77777777" w:rsidR="00DD2E4B" w:rsidRPr="009F4207" w:rsidRDefault="00DD2E4B">
            <w:pPr>
              <w:tabs>
                <w:tab w:val="left" w:pos="1701"/>
              </w:tabs>
            </w:pPr>
            <w:r w:rsidRPr="009F4207">
              <w:rPr>
                <w:b/>
                <w:sz w:val="20"/>
              </w:rPr>
              <w:t xml:space="preserve">Fee: </w:t>
            </w:r>
            <w:r w:rsidRPr="009F4207">
              <w:t>$1,230.35</w:t>
            </w:r>
            <w:r w:rsidRPr="009F4207">
              <w:tab/>
            </w:r>
            <w:r w:rsidRPr="009F4207">
              <w:rPr>
                <w:b/>
                <w:sz w:val="20"/>
              </w:rPr>
              <w:t xml:space="preserve">Benefit: </w:t>
            </w:r>
            <w:r w:rsidRPr="009F4207">
              <w:t>75% = $922.80</w:t>
            </w:r>
          </w:p>
        </w:tc>
      </w:tr>
      <w:tr w:rsidR="00DD2E4B" w:rsidRPr="009F4207" w14:paraId="012F80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8EE40B" w14:textId="77777777" w:rsidR="00DD2E4B" w:rsidRPr="009F4207" w:rsidRDefault="00DD2E4B">
            <w:pPr>
              <w:rPr>
                <w:b/>
              </w:rPr>
            </w:pPr>
            <w:r w:rsidRPr="009F4207">
              <w:rPr>
                <w:b/>
              </w:rPr>
              <w:t>Fee</w:t>
            </w:r>
          </w:p>
          <w:p w14:paraId="32CF3CFC" w14:textId="77777777" w:rsidR="00DD2E4B" w:rsidRPr="009F4207" w:rsidRDefault="00DD2E4B">
            <w:r w:rsidRPr="009F4207">
              <w:t>30418</w:t>
            </w:r>
          </w:p>
        </w:tc>
        <w:tc>
          <w:tcPr>
            <w:tcW w:w="0" w:type="auto"/>
            <w:tcMar>
              <w:top w:w="38" w:type="dxa"/>
              <w:left w:w="38" w:type="dxa"/>
              <w:bottom w:w="38" w:type="dxa"/>
              <w:right w:w="38" w:type="dxa"/>
            </w:tcMar>
            <w:vAlign w:val="bottom"/>
          </w:tcPr>
          <w:p w14:paraId="536351DC" w14:textId="77777777" w:rsidR="00DD2E4B" w:rsidRPr="009F4207" w:rsidRDefault="00DD2E4B">
            <w:pPr>
              <w:spacing w:after="200"/>
              <w:rPr>
                <w:sz w:val="20"/>
                <w:szCs w:val="20"/>
              </w:rPr>
            </w:pPr>
            <w:r w:rsidRPr="009F4207">
              <w:rPr>
                <w:sz w:val="20"/>
                <w:szCs w:val="20"/>
              </w:rPr>
              <w:t xml:space="preserve">LIVER, lobectomy of, other than for trauma (Anaes.) (Assist.) </w:t>
            </w:r>
          </w:p>
          <w:p w14:paraId="2448353F" w14:textId="77777777" w:rsidR="00DD2E4B" w:rsidRPr="009F4207" w:rsidRDefault="00DD2E4B">
            <w:pPr>
              <w:tabs>
                <w:tab w:val="left" w:pos="1701"/>
              </w:tabs>
            </w:pPr>
            <w:r w:rsidRPr="009F4207">
              <w:rPr>
                <w:b/>
                <w:sz w:val="20"/>
              </w:rPr>
              <w:t xml:space="preserve">Fee: </w:t>
            </w:r>
            <w:r w:rsidRPr="009F4207">
              <w:t>$1,749.70</w:t>
            </w:r>
            <w:r w:rsidRPr="009F4207">
              <w:tab/>
            </w:r>
            <w:r w:rsidRPr="009F4207">
              <w:rPr>
                <w:b/>
                <w:sz w:val="20"/>
              </w:rPr>
              <w:t xml:space="preserve">Benefit: </w:t>
            </w:r>
            <w:r w:rsidRPr="009F4207">
              <w:t>75% = $1312.30</w:t>
            </w:r>
          </w:p>
        </w:tc>
      </w:tr>
      <w:tr w:rsidR="00DD2E4B" w:rsidRPr="009F4207" w14:paraId="791A53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7242DE" w14:textId="77777777" w:rsidR="00DD2E4B" w:rsidRPr="009F4207" w:rsidRDefault="00DD2E4B">
            <w:pPr>
              <w:rPr>
                <w:b/>
              </w:rPr>
            </w:pPr>
            <w:r w:rsidRPr="009F4207">
              <w:rPr>
                <w:b/>
              </w:rPr>
              <w:t>Fee</w:t>
            </w:r>
          </w:p>
          <w:p w14:paraId="387C03A9" w14:textId="77777777" w:rsidR="00DD2E4B" w:rsidRPr="009F4207" w:rsidRDefault="00DD2E4B">
            <w:r w:rsidRPr="009F4207">
              <w:t>30419</w:t>
            </w:r>
          </w:p>
        </w:tc>
        <w:tc>
          <w:tcPr>
            <w:tcW w:w="0" w:type="auto"/>
            <w:tcMar>
              <w:top w:w="38" w:type="dxa"/>
              <w:left w:w="38" w:type="dxa"/>
              <w:bottom w:w="38" w:type="dxa"/>
              <w:right w:w="38" w:type="dxa"/>
            </w:tcMar>
            <w:vAlign w:val="bottom"/>
          </w:tcPr>
          <w:p w14:paraId="08A5348A" w14:textId="77777777" w:rsidR="00DD2E4B" w:rsidRPr="009F4207" w:rsidRDefault="00DD2E4B">
            <w:pPr>
              <w:spacing w:after="200"/>
              <w:rPr>
                <w:sz w:val="20"/>
                <w:szCs w:val="20"/>
              </w:rPr>
            </w:pPr>
            <w:r w:rsidRPr="009F4207">
              <w:rPr>
                <w:sz w:val="20"/>
                <w:szCs w:val="20"/>
              </w:rPr>
              <w:t xml:space="preserve">Liver tumour, other than a hepatocellular carcinoma, destruction of one or more, by local ablation, other than a service associated with a service to which item 50950 or 50952 applies (Anaes.) (Assist.) </w:t>
            </w:r>
          </w:p>
          <w:p w14:paraId="44DD4E86" w14:textId="77777777" w:rsidR="00DD2E4B" w:rsidRPr="009F4207" w:rsidRDefault="00DD2E4B">
            <w:pPr>
              <w:tabs>
                <w:tab w:val="left" w:pos="1701"/>
              </w:tabs>
            </w:pPr>
            <w:r w:rsidRPr="009F4207">
              <w:rPr>
                <w:b/>
                <w:sz w:val="20"/>
              </w:rPr>
              <w:t xml:space="preserve">Fee: </w:t>
            </w:r>
            <w:r w:rsidRPr="009F4207">
              <w:t>$894.90</w:t>
            </w:r>
            <w:r w:rsidRPr="009F4207">
              <w:tab/>
            </w:r>
            <w:r w:rsidRPr="009F4207">
              <w:rPr>
                <w:b/>
                <w:sz w:val="20"/>
              </w:rPr>
              <w:t xml:space="preserve">Benefit: </w:t>
            </w:r>
            <w:r w:rsidRPr="009F4207">
              <w:t>75% = $671.20    85% = $801.70</w:t>
            </w:r>
          </w:p>
        </w:tc>
      </w:tr>
      <w:tr w:rsidR="00DD2E4B" w:rsidRPr="009F4207" w14:paraId="62215F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13995A" w14:textId="77777777" w:rsidR="00DD2E4B" w:rsidRPr="009F4207" w:rsidRDefault="00DD2E4B">
            <w:pPr>
              <w:rPr>
                <w:b/>
              </w:rPr>
            </w:pPr>
            <w:r w:rsidRPr="009F4207">
              <w:rPr>
                <w:b/>
              </w:rPr>
              <w:lastRenderedPageBreak/>
              <w:t>Fee</w:t>
            </w:r>
          </w:p>
          <w:p w14:paraId="44EEBFC7" w14:textId="77777777" w:rsidR="00DD2E4B" w:rsidRPr="009F4207" w:rsidRDefault="00DD2E4B">
            <w:r w:rsidRPr="009F4207">
              <w:t>30421</w:t>
            </w:r>
          </w:p>
        </w:tc>
        <w:tc>
          <w:tcPr>
            <w:tcW w:w="0" w:type="auto"/>
            <w:tcMar>
              <w:top w:w="38" w:type="dxa"/>
              <w:left w:w="38" w:type="dxa"/>
              <w:bottom w:w="38" w:type="dxa"/>
              <w:right w:w="38" w:type="dxa"/>
            </w:tcMar>
            <w:vAlign w:val="bottom"/>
          </w:tcPr>
          <w:p w14:paraId="164003F9" w14:textId="77777777" w:rsidR="00DD2E4B" w:rsidRPr="009F4207" w:rsidRDefault="00DD2E4B">
            <w:pPr>
              <w:spacing w:after="200"/>
              <w:rPr>
                <w:sz w:val="20"/>
                <w:szCs w:val="20"/>
              </w:rPr>
            </w:pPr>
            <w:r w:rsidRPr="009F4207">
              <w:rPr>
                <w:sz w:val="20"/>
                <w:szCs w:val="20"/>
              </w:rPr>
              <w:t xml:space="preserve">Liver, extended lobectomy of, or central resections of segments 4, 5 and 8, other than for trauma (Anaes.) (Assist.) </w:t>
            </w:r>
          </w:p>
          <w:p w14:paraId="30E5274C" w14:textId="77777777" w:rsidR="00DD2E4B" w:rsidRPr="009F4207" w:rsidRDefault="00DD2E4B">
            <w:pPr>
              <w:tabs>
                <w:tab w:val="left" w:pos="1701"/>
              </w:tabs>
            </w:pPr>
            <w:r w:rsidRPr="009F4207">
              <w:rPr>
                <w:b/>
                <w:sz w:val="20"/>
              </w:rPr>
              <w:t xml:space="preserve">Fee: </w:t>
            </w:r>
            <w:r w:rsidRPr="009F4207">
              <w:t>$2,186.75</w:t>
            </w:r>
            <w:r w:rsidRPr="009F4207">
              <w:tab/>
            </w:r>
            <w:r w:rsidRPr="009F4207">
              <w:rPr>
                <w:b/>
                <w:sz w:val="20"/>
              </w:rPr>
              <w:t xml:space="preserve">Benefit: </w:t>
            </w:r>
            <w:r w:rsidRPr="009F4207">
              <w:t>75% = $1640.10</w:t>
            </w:r>
          </w:p>
        </w:tc>
      </w:tr>
      <w:tr w:rsidR="00DD2E4B" w:rsidRPr="009F4207" w14:paraId="5E9FB3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4C657D" w14:textId="77777777" w:rsidR="00DD2E4B" w:rsidRPr="009F4207" w:rsidRDefault="00DD2E4B">
            <w:pPr>
              <w:rPr>
                <w:b/>
              </w:rPr>
            </w:pPr>
            <w:r w:rsidRPr="009F4207">
              <w:rPr>
                <w:b/>
              </w:rPr>
              <w:t>Fee</w:t>
            </w:r>
          </w:p>
          <w:p w14:paraId="4EDE2BB9" w14:textId="77777777" w:rsidR="00DD2E4B" w:rsidRPr="009F4207" w:rsidRDefault="00DD2E4B">
            <w:r w:rsidRPr="009F4207">
              <w:t>30422</w:t>
            </w:r>
          </w:p>
        </w:tc>
        <w:tc>
          <w:tcPr>
            <w:tcW w:w="0" w:type="auto"/>
            <w:tcMar>
              <w:top w:w="38" w:type="dxa"/>
              <w:left w:w="38" w:type="dxa"/>
              <w:bottom w:w="38" w:type="dxa"/>
              <w:right w:w="38" w:type="dxa"/>
            </w:tcMar>
            <w:vAlign w:val="bottom"/>
          </w:tcPr>
          <w:p w14:paraId="3C4044B4" w14:textId="77777777" w:rsidR="00DD2E4B" w:rsidRPr="009F4207" w:rsidRDefault="00DD2E4B">
            <w:pPr>
              <w:spacing w:after="200"/>
              <w:rPr>
                <w:sz w:val="20"/>
                <w:szCs w:val="20"/>
              </w:rPr>
            </w:pPr>
            <w:r w:rsidRPr="009F4207">
              <w:rPr>
                <w:sz w:val="20"/>
                <w:szCs w:val="20"/>
              </w:rPr>
              <w:t xml:space="preserve">LIVER, repair of superficial laceration of, for trauma (Anaes.) (Assist.) </w:t>
            </w:r>
          </w:p>
          <w:p w14:paraId="089887D5" w14:textId="77777777" w:rsidR="00DD2E4B" w:rsidRPr="009F4207" w:rsidRDefault="00DD2E4B">
            <w:pPr>
              <w:tabs>
                <w:tab w:val="left" w:pos="1701"/>
              </w:tabs>
            </w:pPr>
            <w:r w:rsidRPr="009F4207">
              <w:rPr>
                <w:b/>
                <w:sz w:val="20"/>
              </w:rPr>
              <w:t xml:space="preserve">Fee: </w:t>
            </w:r>
            <w:r w:rsidRPr="009F4207">
              <w:t>$739.65</w:t>
            </w:r>
            <w:r w:rsidRPr="009F4207">
              <w:tab/>
            </w:r>
            <w:r w:rsidRPr="009F4207">
              <w:rPr>
                <w:b/>
                <w:sz w:val="20"/>
              </w:rPr>
              <w:t xml:space="preserve">Benefit: </w:t>
            </w:r>
            <w:r w:rsidRPr="009F4207">
              <w:t>75% = $554.75</w:t>
            </w:r>
          </w:p>
        </w:tc>
      </w:tr>
      <w:tr w:rsidR="00DD2E4B" w:rsidRPr="009F4207" w14:paraId="0EE80E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A59853" w14:textId="77777777" w:rsidR="00DD2E4B" w:rsidRPr="009F4207" w:rsidRDefault="00DD2E4B">
            <w:pPr>
              <w:rPr>
                <w:b/>
              </w:rPr>
            </w:pPr>
            <w:r w:rsidRPr="009F4207">
              <w:rPr>
                <w:b/>
              </w:rPr>
              <w:t>Fee</w:t>
            </w:r>
          </w:p>
          <w:p w14:paraId="7ED1795F" w14:textId="77777777" w:rsidR="00DD2E4B" w:rsidRPr="009F4207" w:rsidRDefault="00DD2E4B">
            <w:r w:rsidRPr="009F4207">
              <w:t>30425</w:t>
            </w:r>
          </w:p>
        </w:tc>
        <w:tc>
          <w:tcPr>
            <w:tcW w:w="0" w:type="auto"/>
            <w:tcMar>
              <w:top w:w="38" w:type="dxa"/>
              <w:left w:w="38" w:type="dxa"/>
              <w:bottom w:w="38" w:type="dxa"/>
              <w:right w:w="38" w:type="dxa"/>
            </w:tcMar>
            <w:vAlign w:val="bottom"/>
          </w:tcPr>
          <w:p w14:paraId="452A2DD1" w14:textId="77777777" w:rsidR="00DD2E4B" w:rsidRPr="009F4207" w:rsidRDefault="00DD2E4B">
            <w:pPr>
              <w:spacing w:after="200"/>
              <w:rPr>
                <w:sz w:val="20"/>
                <w:szCs w:val="20"/>
              </w:rPr>
            </w:pPr>
            <w:r w:rsidRPr="009F4207">
              <w:rPr>
                <w:sz w:val="20"/>
                <w:szCs w:val="20"/>
              </w:rPr>
              <w:t xml:space="preserve">LIVER, repair of deep multiple lacerations of, or debridement of, for trauma (Anaes.) (Assist.) </w:t>
            </w:r>
          </w:p>
          <w:p w14:paraId="7E2C91F3" w14:textId="77777777" w:rsidR="00DD2E4B" w:rsidRPr="009F4207" w:rsidRDefault="00DD2E4B">
            <w:pPr>
              <w:tabs>
                <w:tab w:val="left" w:pos="1701"/>
              </w:tabs>
            </w:pPr>
            <w:r w:rsidRPr="009F4207">
              <w:rPr>
                <w:b/>
                <w:sz w:val="20"/>
              </w:rPr>
              <w:t xml:space="preserve">Fee: </w:t>
            </w:r>
            <w:r w:rsidRPr="009F4207">
              <w:t>$1,431.35</w:t>
            </w:r>
            <w:r w:rsidRPr="009F4207">
              <w:tab/>
            </w:r>
            <w:r w:rsidRPr="009F4207">
              <w:rPr>
                <w:b/>
                <w:sz w:val="20"/>
              </w:rPr>
              <w:t xml:space="preserve">Benefit: </w:t>
            </w:r>
            <w:r w:rsidRPr="009F4207">
              <w:t>75% = $1073.55</w:t>
            </w:r>
          </w:p>
        </w:tc>
      </w:tr>
      <w:tr w:rsidR="00DD2E4B" w:rsidRPr="009F4207" w14:paraId="5BF4BC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724BAB" w14:textId="77777777" w:rsidR="00DD2E4B" w:rsidRPr="009F4207" w:rsidRDefault="00DD2E4B">
            <w:pPr>
              <w:rPr>
                <w:b/>
              </w:rPr>
            </w:pPr>
            <w:r w:rsidRPr="009F4207">
              <w:rPr>
                <w:b/>
              </w:rPr>
              <w:t>Fee</w:t>
            </w:r>
          </w:p>
          <w:p w14:paraId="76CDD6DA" w14:textId="77777777" w:rsidR="00DD2E4B" w:rsidRPr="009F4207" w:rsidRDefault="00DD2E4B">
            <w:r w:rsidRPr="009F4207">
              <w:t>30427</w:t>
            </w:r>
          </w:p>
        </w:tc>
        <w:tc>
          <w:tcPr>
            <w:tcW w:w="0" w:type="auto"/>
            <w:tcMar>
              <w:top w:w="38" w:type="dxa"/>
              <w:left w:w="38" w:type="dxa"/>
              <w:bottom w:w="38" w:type="dxa"/>
              <w:right w:w="38" w:type="dxa"/>
            </w:tcMar>
            <w:vAlign w:val="bottom"/>
          </w:tcPr>
          <w:p w14:paraId="51B87396" w14:textId="77777777" w:rsidR="00DD2E4B" w:rsidRPr="009F4207" w:rsidRDefault="00DD2E4B">
            <w:pPr>
              <w:spacing w:after="200"/>
              <w:rPr>
                <w:sz w:val="20"/>
                <w:szCs w:val="20"/>
              </w:rPr>
            </w:pPr>
            <w:r w:rsidRPr="009F4207">
              <w:rPr>
                <w:sz w:val="20"/>
                <w:szCs w:val="20"/>
              </w:rPr>
              <w:t xml:space="preserve">LIVER, segmental resection of, for trauma (Anaes.) (Assist.) </w:t>
            </w:r>
          </w:p>
          <w:p w14:paraId="2C372E37" w14:textId="77777777" w:rsidR="00DD2E4B" w:rsidRPr="009F4207" w:rsidRDefault="00DD2E4B">
            <w:pPr>
              <w:tabs>
                <w:tab w:val="left" w:pos="1701"/>
              </w:tabs>
            </w:pPr>
            <w:r w:rsidRPr="009F4207">
              <w:rPr>
                <w:b/>
                <w:sz w:val="20"/>
              </w:rPr>
              <w:t xml:space="preserve">Fee: </w:t>
            </w:r>
            <w:r w:rsidRPr="009F4207">
              <w:t>$1,709.65</w:t>
            </w:r>
            <w:r w:rsidRPr="009F4207">
              <w:tab/>
            </w:r>
            <w:r w:rsidRPr="009F4207">
              <w:rPr>
                <w:b/>
                <w:sz w:val="20"/>
              </w:rPr>
              <w:t xml:space="preserve">Benefit: </w:t>
            </w:r>
            <w:r w:rsidRPr="009F4207">
              <w:t>75% = $1282.25</w:t>
            </w:r>
          </w:p>
        </w:tc>
      </w:tr>
      <w:tr w:rsidR="00DD2E4B" w:rsidRPr="009F4207" w14:paraId="5B0001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02000F" w14:textId="77777777" w:rsidR="00DD2E4B" w:rsidRPr="009F4207" w:rsidRDefault="00DD2E4B">
            <w:pPr>
              <w:rPr>
                <w:b/>
              </w:rPr>
            </w:pPr>
            <w:r w:rsidRPr="009F4207">
              <w:rPr>
                <w:b/>
              </w:rPr>
              <w:t>Fee</w:t>
            </w:r>
          </w:p>
          <w:p w14:paraId="02C91F5D" w14:textId="77777777" w:rsidR="00DD2E4B" w:rsidRPr="009F4207" w:rsidRDefault="00DD2E4B">
            <w:r w:rsidRPr="009F4207">
              <w:t>30428</w:t>
            </w:r>
          </w:p>
        </w:tc>
        <w:tc>
          <w:tcPr>
            <w:tcW w:w="0" w:type="auto"/>
            <w:tcMar>
              <w:top w:w="38" w:type="dxa"/>
              <w:left w:w="38" w:type="dxa"/>
              <w:bottom w:w="38" w:type="dxa"/>
              <w:right w:w="38" w:type="dxa"/>
            </w:tcMar>
            <w:vAlign w:val="bottom"/>
          </w:tcPr>
          <w:p w14:paraId="78C4D313" w14:textId="77777777" w:rsidR="00DD2E4B" w:rsidRPr="009F4207" w:rsidRDefault="00DD2E4B">
            <w:pPr>
              <w:spacing w:after="200"/>
              <w:rPr>
                <w:sz w:val="20"/>
                <w:szCs w:val="20"/>
              </w:rPr>
            </w:pPr>
            <w:r w:rsidRPr="009F4207">
              <w:rPr>
                <w:sz w:val="20"/>
                <w:szCs w:val="20"/>
              </w:rPr>
              <w:t xml:space="preserve">LIVER, lobectomy of, for trauma (Anaes.) (Assist.) </w:t>
            </w:r>
          </w:p>
          <w:p w14:paraId="31E28B1F" w14:textId="77777777" w:rsidR="00DD2E4B" w:rsidRPr="009F4207" w:rsidRDefault="00DD2E4B">
            <w:pPr>
              <w:tabs>
                <w:tab w:val="left" w:pos="1701"/>
              </w:tabs>
            </w:pPr>
            <w:r w:rsidRPr="009F4207">
              <w:rPr>
                <w:b/>
                <w:sz w:val="20"/>
              </w:rPr>
              <w:t xml:space="preserve">Fee: </w:t>
            </w:r>
            <w:r w:rsidRPr="009F4207">
              <w:t>$1,829.00</w:t>
            </w:r>
            <w:r w:rsidRPr="009F4207">
              <w:tab/>
            </w:r>
            <w:r w:rsidRPr="009F4207">
              <w:rPr>
                <w:b/>
                <w:sz w:val="20"/>
              </w:rPr>
              <w:t xml:space="preserve">Benefit: </w:t>
            </w:r>
            <w:r w:rsidRPr="009F4207">
              <w:t>75% = $1371.75    85% = $1735.80</w:t>
            </w:r>
          </w:p>
        </w:tc>
      </w:tr>
      <w:tr w:rsidR="00DD2E4B" w:rsidRPr="009F4207" w14:paraId="6D0150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48372B" w14:textId="77777777" w:rsidR="00DD2E4B" w:rsidRPr="009F4207" w:rsidRDefault="00DD2E4B">
            <w:pPr>
              <w:rPr>
                <w:b/>
              </w:rPr>
            </w:pPr>
            <w:r w:rsidRPr="009F4207">
              <w:rPr>
                <w:b/>
              </w:rPr>
              <w:t>Fee</w:t>
            </w:r>
          </w:p>
          <w:p w14:paraId="2F794842" w14:textId="77777777" w:rsidR="00DD2E4B" w:rsidRPr="009F4207" w:rsidRDefault="00DD2E4B">
            <w:r w:rsidRPr="009F4207">
              <w:t>30430</w:t>
            </w:r>
          </w:p>
        </w:tc>
        <w:tc>
          <w:tcPr>
            <w:tcW w:w="0" w:type="auto"/>
            <w:tcMar>
              <w:top w:w="38" w:type="dxa"/>
              <w:left w:w="38" w:type="dxa"/>
              <w:bottom w:w="38" w:type="dxa"/>
              <w:right w:w="38" w:type="dxa"/>
            </w:tcMar>
            <w:vAlign w:val="bottom"/>
          </w:tcPr>
          <w:p w14:paraId="5AD5EB6F" w14:textId="77777777" w:rsidR="00DD2E4B" w:rsidRPr="009F4207" w:rsidRDefault="00DD2E4B">
            <w:pPr>
              <w:spacing w:after="200"/>
              <w:rPr>
                <w:sz w:val="20"/>
                <w:szCs w:val="20"/>
              </w:rPr>
            </w:pPr>
            <w:r w:rsidRPr="009F4207">
              <w:rPr>
                <w:sz w:val="20"/>
                <w:szCs w:val="20"/>
              </w:rPr>
              <w:t xml:space="preserve">Liver, extended lobectomy of, or central resections of segments 4, 5 and 8, for trauma (Anaes.) (Assist.) </w:t>
            </w:r>
          </w:p>
          <w:p w14:paraId="5BB5EAE6" w14:textId="77777777" w:rsidR="00DD2E4B" w:rsidRPr="009F4207" w:rsidRDefault="00DD2E4B">
            <w:pPr>
              <w:tabs>
                <w:tab w:val="left" w:pos="1701"/>
              </w:tabs>
            </w:pPr>
            <w:r w:rsidRPr="009F4207">
              <w:rPr>
                <w:b/>
                <w:sz w:val="20"/>
              </w:rPr>
              <w:t xml:space="preserve">Fee: </w:t>
            </w:r>
            <w:r w:rsidRPr="009F4207">
              <w:t>$2,544.50</w:t>
            </w:r>
            <w:r w:rsidRPr="009F4207">
              <w:tab/>
            </w:r>
            <w:r w:rsidRPr="009F4207">
              <w:rPr>
                <w:b/>
                <w:sz w:val="20"/>
              </w:rPr>
              <w:t xml:space="preserve">Benefit: </w:t>
            </w:r>
            <w:r w:rsidRPr="009F4207">
              <w:t>75% = $1908.40    85% = $2451.30</w:t>
            </w:r>
          </w:p>
        </w:tc>
      </w:tr>
      <w:tr w:rsidR="00DD2E4B" w:rsidRPr="009F4207" w14:paraId="31CB7F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847FE3" w14:textId="77777777" w:rsidR="00DD2E4B" w:rsidRPr="009F4207" w:rsidRDefault="00DD2E4B">
            <w:pPr>
              <w:rPr>
                <w:b/>
              </w:rPr>
            </w:pPr>
            <w:r w:rsidRPr="009F4207">
              <w:rPr>
                <w:b/>
              </w:rPr>
              <w:t>Fee</w:t>
            </w:r>
          </w:p>
          <w:p w14:paraId="042B1E15" w14:textId="77777777" w:rsidR="00DD2E4B" w:rsidRPr="009F4207" w:rsidRDefault="00DD2E4B">
            <w:r w:rsidRPr="009F4207">
              <w:t>30431</w:t>
            </w:r>
          </w:p>
        </w:tc>
        <w:tc>
          <w:tcPr>
            <w:tcW w:w="0" w:type="auto"/>
            <w:tcMar>
              <w:top w:w="38" w:type="dxa"/>
              <w:left w:w="38" w:type="dxa"/>
              <w:bottom w:w="38" w:type="dxa"/>
              <w:right w:w="38" w:type="dxa"/>
            </w:tcMar>
            <w:vAlign w:val="bottom"/>
          </w:tcPr>
          <w:p w14:paraId="052DAD5A" w14:textId="77777777" w:rsidR="00DD2E4B" w:rsidRPr="009F4207" w:rsidRDefault="00DD2E4B">
            <w:pPr>
              <w:spacing w:after="200"/>
              <w:rPr>
                <w:sz w:val="20"/>
                <w:szCs w:val="20"/>
              </w:rPr>
            </w:pPr>
            <w:r w:rsidRPr="009F4207">
              <w:rPr>
                <w:sz w:val="20"/>
                <w:szCs w:val="20"/>
              </w:rPr>
              <w:t xml:space="preserve">Liver abscess, single, open or minimally invasive abdominal drainage of, excluding aftercare (Anaes.) (Assist.) </w:t>
            </w:r>
          </w:p>
          <w:p w14:paraId="445FFF21" w14:textId="77777777" w:rsidR="00DD2E4B" w:rsidRPr="009F4207" w:rsidRDefault="00DD2E4B">
            <w:pPr>
              <w:tabs>
                <w:tab w:val="left" w:pos="1701"/>
              </w:tabs>
            </w:pPr>
            <w:r w:rsidRPr="009F4207">
              <w:rPr>
                <w:b/>
                <w:sz w:val="20"/>
              </w:rPr>
              <w:t xml:space="preserve">Fee: </w:t>
            </w:r>
            <w:r w:rsidRPr="009F4207">
              <w:t>$570.95</w:t>
            </w:r>
            <w:r w:rsidRPr="009F4207">
              <w:tab/>
            </w:r>
            <w:r w:rsidRPr="009F4207">
              <w:rPr>
                <w:b/>
                <w:sz w:val="20"/>
              </w:rPr>
              <w:t xml:space="preserve">Benefit: </w:t>
            </w:r>
            <w:r w:rsidRPr="009F4207">
              <w:t>75% = $428.25    85% = $485.35</w:t>
            </w:r>
          </w:p>
        </w:tc>
      </w:tr>
      <w:tr w:rsidR="00DD2E4B" w:rsidRPr="009F4207" w14:paraId="47A718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F9CF12" w14:textId="77777777" w:rsidR="00DD2E4B" w:rsidRPr="009F4207" w:rsidRDefault="00DD2E4B">
            <w:pPr>
              <w:rPr>
                <w:b/>
              </w:rPr>
            </w:pPr>
            <w:r w:rsidRPr="009F4207">
              <w:rPr>
                <w:b/>
              </w:rPr>
              <w:t>Fee</w:t>
            </w:r>
          </w:p>
          <w:p w14:paraId="1889CE4B" w14:textId="77777777" w:rsidR="00DD2E4B" w:rsidRPr="009F4207" w:rsidRDefault="00DD2E4B">
            <w:r w:rsidRPr="009F4207">
              <w:t>30433</w:t>
            </w:r>
          </w:p>
        </w:tc>
        <w:tc>
          <w:tcPr>
            <w:tcW w:w="0" w:type="auto"/>
            <w:tcMar>
              <w:top w:w="38" w:type="dxa"/>
              <w:left w:w="38" w:type="dxa"/>
              <w:bottom w:w="38" w:type="dxa"/>
              <w:right w:w="38" w:type="dxa"/>
            </w:tcMar>
            <w:vAlign w:val="bottom"/>
          </w:tcPr>
          <w:p w14:paraId="79BBC42C" w14:textId="77777777" w:rsidR="00DD2E4B" w:rsidRPr="009F4207" w:rsidRDefault="00DD2E4B">
            <w:pPr>
              <w:spacing w:after="200"/>
              <w:rPr>
                <w:sz w:val="20"/>
                <w:szCs w:val="20"/>
              </w:rPr>
            </w:pPr>
            <w:r w:rsidRPr="009F4207">
              <w:rPr>
                <w:sz w:val="20"/>
                <w:szCs w:val="20"/>
              </w:rPr>
              <w:t xml:space="preserve">Liver abscess, multiple, open or minimally invasive abdominal drainage of, excluding aftercare (Anaes.) (Assist.) </w:t>
            </w:r>
          </w:p>
          <w:p w14:paraId="3361BD47" w14:textId="77777777" w:rsidR="00DD2E4B" w:rsidRPr="009F4207" w:rsidRDefault="00DD2E4B">
            <w:pPr>
              <w:tabs>
                <w:tab w:val="left" w:pos="1701"/>
              </w:tabs>
            </w:pPr>
            <w:r w:rsidRPr="009F4207">
              <w:rPr>
                <w:b/>
                <w:sz w:val="20"/>
              </w:rPr>
              <w:t xml:space="preserve">Fee: </w:t>
            </w:r>
            <w:r w:rsidRPr="009F4207">
              <w:t>$795.20</w:t>
            </w:r>
            <w:r w:rsidRPr="009F4207">
              <w:tab/>
            </w:r>
            <w:r w:rsidRPr="009F4207">
              <w:rPr>
                <w:b/>
                <w:sz w:val="20"/>
              </w:rPr>
              <w:t xml:space="preserve">Benefit: </w:t>
            </w:r>
            <w:r w:rsidRPr="009F4207">
              <w:t>75% = $596.40</w:t>
            </w:r>
          </w:p>
        </w:tc>
      </w:tr>
      <w:tr w:rsidR="00DD2E4B" w:rsidRPr="009F4207" w14:paraId="46FC42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70FE51" w14:textId="77777777" w:rsidR="00DD2E4B" w:rsidRPr="009F4207" w:rsidRDefault="00DD2E4B">
            <w:pPr>
              <w:rPr>
                <w:b/>
              </w:rPr>
            </w:pPr>
            <w:r w:rsidRPr="009F4207">
              <w:rPr>
                <w:b/>
              </w:rPr>
              <w:t>Fee</w:t>
            </w:r>
          </w:p>
          <w:p w14:paraId="39D96030" w14:textId="77777777" w:rsidR="00DD2E4B" w:rsidRPr="009F4207" w:rsidRDefault="00DD2E4B">
            <w:r w:rsidRPr="009F4207">
              <w:t>30439</w:t>
            </w:r>
          </w:p>
        </w:tc>
        <w:tc>
          <w:tcPr>
            <w:tcW w:w="0" w:type="auto"/>
            <w:tcMar>
              <w:top w:w="38" w:type="dxa"/>
              <w:left w:w="38" w:type="dxa"/>
              <w:bottom w:w="38" w:type="dxa"/>
              <w:right w:w="38" w:type="dxa"/>
            </w:tcMar>
            <w:vAlign w:val="bottom"/>
          </w:tcPr>
          <w:p w14:paraId="634BE787" w14:textId="77777777" w:rsidR="00DD2E4B" w:rsidRPr="009F4207" w:rsidRDefault="00DD2E4B">
            <w:pPr>
              <w:spacing w:after="200"/>
              <w:rPr>
                <w:sz w:val="20"/>
                <w:szCs w:val="20"/>
              </w:rPr>
            </w:pPr>
            <w:r w:rsidRPr="009F4207">
              <w:rPr>
                <w:sz w:val="20"/>
                <w:szCs w:val="20"/>
              </w:rPr>
              <w:t>Intraoperative ultrasound of biliary tract, or operative cholangiography, if the service:</w:t>
            </w:r>
          </w:p>
          <w:p w14:paraId="71FE1AEE" w14:textId="77777777" w:rsidR="00DD2E4B" w:rsidRPr="009F4207" w:rsidRDefault="00DD2E4B">
            <w:pPr>
              <w:spacing w:before="200" w:after="200"/>
              <w:rPr>
                <w:sz w:val="20"/>
                <w:szCs w:val="20"/>
              </w:rPr>
            </w:pPr>
            <w:r w:rsidRPr="009F4207">
              <w:rPr>
                <w:sz w:val="20"/>
                <w:szCs w:val="20"/>
              </w:rPr>
              <w:t>(a) is performed in association with an intra-abdominal procedure; and</w:t>
            </w:r>
          </w:p>
          <w:p w14:paraId="3C5C0416" w14:textId="77777777" w:rsidR="00DD2E4B" w:rsidRPr="009F4207" w:rsidRDefault="00DD2E4B">
            <w:pPr>
              <w:spacing w:before="200" w:after="200"/>
              <w:rPr>
                <w:sz w:val="20"/>
                <w:szCs w:val="20"/>
              </w:rPr>
            </w:pPr>
            <w:r w:rsidRPr="009F4207">
              <w:rPr>
                <w:sz w:val="20"/>
                <w:szCs w:val="20"/>
              </w:rPr>
              <w:t xml:space="preserve">(b) is not associated with a service to which item 30442 or 30445 applies (Anaes.) (Assist.) </w:t>
            </w:r>
          </w:p>
          <w:p w14:paraId="3115A1ED" w14:textId="77777777" w:rsidR="00DD2E4B" w:rsidRPr="009F4207" w:rsidRDefault="00DD2E4B">
            <w:r w:rsidRPr="009F4207">
              <w:t>(See para TN.8.208 of explanatory notes to this Category)</w:t>
            </w:r>
          </w:p>
          <w:p w14:paraId="25F1C416" w14:textId="77777777" w:rsidR="00DD2E4B" w:rsidRPr="009F4207" w:rsidRDefault="00DD2E4B">
            <w:pPr>
              <w:tabs>
                <w:tab w:val="left" w:pos="1701"/>
              </w:tabs>
            </w:pPr>
            <w:r w:rsidRPr="009F4207">
              <w:rPr>
                <w:b/>
                <w:sz w:val="20"/>
              </w:rPr>
              <w:t xml:space="preserve">Fee: </w:t>
            </w:r>
            <w:r w:rsidRPr="009F4207">
              <w:t>$203.25</w:t>
            </w:r>
            <w:r w:rsidRPr="009F4207">
              <w:tab/>
            </w:r>
            <w:r w:rsidRPr="009F4207">
              <w:rPr>
                <w:b/>
                <w:sz w:val="20"/>
              </w:rPr>
              <w:t xml:space="preserve">Benefit: </w:t>
            </w:r>
            <w:r w:rsidRPr="009F4207">
              <w:t>75% = $152.45</w:t>
            </w:r>
          </w:p>
        </w:tc>
      </w:tr>
      <w:tr w:rsidR="00DD2E4B" w:rsidRPr="009F4207" w14:paraId="3D4B7A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887AA8" w14:textId="77777777" w:rsidR="00DD2E4B" w:rsidRPr="009F4207" w:rsidRDefault="00DD2E4B">
            <w:pPr>
              <w:rPr>
                <w:b/>
              </w:rPr>
            </w:pPr>
            <w:r w:rsidRPr="009F4207">
              <w:rPr>
                <w:b/>
              </w:rPr>
              <w:t>Fee</w:t>
            </w:r>
          </w:p>
          <w:p w14:paraId="4CD67472" w14:textId="77777777" w:rsidR="00DD2E4B" w:rsidRPr="009F4207" w:rsidRDefault="00DD2E4B">
            <w:r w:rsidRPr="009F4207">
              <w:t>30440</w:t>
            </w:r>
          </w:p>
        </w:tc>
        <w:tc>
          <w:tcPr>
            <w:tcW w:w="0" w:type="auto"/>
            <w:tcMar>
              <w:top w:w="38" w:type="dxa"/>
              <w:left w:w="38" w:type="dxa"/>
              <w:bottom w:w="38" w:type="dxa"/>
              <w:right w:w="38" w:type="dxa"/>
            </w:tcMar>
            <w:vAlign w:val="bottom"/>
          </w:tcPr>
          <w:p w14:paraId="5A3E0517" w14:textId="77777777" w:rsidR="00DD2E4B" w:rsidRPr="009F4207" w:rsidRDefault="00DD2E4B">
            <w:pPr>
              <w:spacing w:after="200"/>
              <w:rPr>
                <w:sz w:val="20"/>
                <w:szCs w:val="20"/>
              </w:rPr>
            </w:pPr>
            <w:r w:rsidRPr="009F4207">
              <w:rPr>
                <w:sz w:val="20"/>
                <w:szCs w:val="20"/>
              </w:rPr>
              <w:t xml:space="preserve">CHOLANGIOGRAM, percutaneous transhepatic, and insertion of biliary drainage tube, using interventional imaging techniques - but not including imaging, not being a service associated with a service to which item 30451 applies (Anaes.) (Assist.) </w:t>
            </w:r>
          </w:p>
          <w:p w14:paraId="18562EBB" w14:textId="77777777" w:rsidR="00DD2E4B" w:rsidRPr="009F4207" w:rsidRDefault="00DD2E4B">
            <w:pPr>
              <w:tabs>
                <w:tab w:val="left" w:pos="1701"/>
              </w:tabs>
            </w:pPr>
            <w:r w:rsidRPr="009F4207">
              <w:rPr>
                <w:b/>
                <w:sz w:val="20"/>
              </w:rPr>
              <w:t xml:space="preserve">Fee: </w:t>
            </w:r>
            <w:r w:rsidRPr="009F4207">
              <w:t>$576.50</w:t>
            </w:r>
            <w:r w:rsidRPr="009F4207">
              <w:tab/>
            </w:r>
            <w:r w:rsidRPr="009F4207">
              <w:rPr>
                <w:b/>
                <w:sz w:val="20"/>
              </w:rPr>
              <w:t xml:space="preserve">Benefit: </w:t>
            </w:r>
            <w:r w:rsidRPr="009F4207">
              <w:t>75% = $432.40    85% = $490.05</w:t>
            </w:r>
          </w:p>
        </w:tc>
      </w:tr>
      <w:tr w:rsidR="00DD2E4B" w:rsidRPr="009F4207" w14:paraId="07E63D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AA2D8D" w14:textId="77777777" w:rsidR="00DD2E4B" w:rsidRPr="009F4207" w:rsidRDefault="00DD2E4B">
            <w:pPr>
              <w:rPr>
                <w:b/>
              </w:rPr>
            </w:pPr>
            <w:r w:rsidRPr="009F4207">
              <w:rPr>
                <w:b/>
              </w:rPr>
              <w:t>Fee</w:t>
            </w:r>
          </w:p>
          <w:p w14:paraId="02A22D07" w14:textId="77777777" w:rsidR="00DD2E4B" w:rsidRPr="009F4207" w:rsidRDefault="00DD2E4B">
            <w:r w:rsidRPr="009F4207">
              <w:t>30441</w:t>
            </w:r>
          </w:p>
        </w:tc>
        <w:tc>
          <w:tcPr>
            <w:tcW w:w="0" w:type="auto"/>
            <w:tcMar>
              <w:top w:w="38" w:type="dxa"/>
              <w:left w:w="38" w:type="dxa"/>
              <w:bottom w:w="38" w:type="dxa"/>
              <w:right w:w="38" w:type="dxa"/>
            </w:tcMar>
            <w:vAlign w:val="bottom"/>
          </w:tcPr>
          <w:p w14:paraId="22A61EDD" w14:textId="77777777" w:rsidR="00DD2E4B" w:rsidRPr="009F4207" w:rsidRDefault="00DD2E4B">
            <w:pPr>
              <w:spacing w:after="200"/>
              <w:rPr>
                <w:sz w:val="20"/>
                <w:szCs w:val="20"/>
              </w:rPr>
            </w:pPr>
            <w:r w:rsidRPr="009F4207">
              <w:rPr>
                <w:sz w:val="20"/>
                <w:szCs w:val="20"/>
              </w:rPr>
              <w:t xml:space="preserve">Intraoperative ultrasound for staging of intra-abdominal tumours (Anaes.) </w:t>
            </w:r>
          </w:p>
          <w:p w14:paraId="59FADC67" w14:textId="77777777" w:rsidR="00DD2E4B" w:rsidRPr="009F4207" w:rsidRDefault="00DD2E4B">
            <w:pPr>
              <w:tabs>
                <w:tab w:val="left" w:pos="1701"/>
              </w:tabs>
            </w:pPr>
            <w:r w:rsidRPr="009F4207">
              <w:rPr>
                <w:b/>
                <w:sz w:val="20"/>
              </w:rPr>
              <w:t xml:space="preserve">Fee: </w:t>
            </w:r>
            <w:r w:rsidRPr="009F4207">
              <w:t>$149.25</w:t>
            </w:r>
            <w:r w:rsidRPr="009F4207">
              <w:tab/>
            </w:r>
            <w:r w:rsidRPr="009F4207">
              <w:rPr>
                <w:b/>
                <w:sz w:val="20"/>
              </w:rPr>
              <w:t xml:space="preserve">Benefit: </w:t>
            </w:r>
            <w:r w:rsidRPr="009F4207">
              <w:t>75% = $111.95</w:t>
            </w:r>
          </w:p>
        </w:tc>
      </w:tr>
      <w:tr w:rsidR="00DD2E4B" w:rsidRPr="009F4207" w14:paraId="318A2C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C988D0" w14:textId="77777777" w:rsidR="00DD2E4B" w:rsidRPr="009F4207" w:rsidRDefault="00DD2E4B">
            <w:pPr>
              <w:rPr>
                <w:b/>
              </w:rPr>
            </w:pPr>
            <w:r w:rsidRPr="009F4207">
              <w:rPr>
                <w:b/>
              </w:rPr>
              <w:t>Fee</w:t>
            </w:r>
          </w:p>
          <w:p w14:paraId="1C9259FF" w14:textId="77777777" w:rsidR="00DD2E4B" w:rsidRPr="009F4207" w:rsidRDefault="00DD2E4B">
            <w:r w:rsidRPr="009F4207">
              <w:t>30442</w:t>
            </w:r>
          </w:p>
        </w:tc>
        <w:tc>
          <w:tcPr>
            <w:tcW w:w="0" w:type="auto"/>
            <w:tcMar>
              <w:top w:w="38" w:type="dxa"/>
              <w:left w:w="38" w:type="dxa"/>
              <w:bottom w:w="38" w:type="dxa"/>
              <w:right w:w="38" w:type="dxa"/>
            </w:tcMar>
            <w:vAlign w:val="bottom"/>
          </w:tcPr>
          <w:p w14:paraId="35935B96" w14:textId="77777777" w:rsidR="00DD2E4B" w:rsidRPr="009F4207" w:rsidRDefault="00DD2E4B">
            <w:pPr>
              <w:spacing w:after="200"/>
              <w:rPr>
                <w:sz w:val="20"/>
                <w:szCs w:val="20"/>
              </w:rPr>
            </w:pPr>
            <w:r w:rsidRPr="009F4207">
              <w:rPr>
                <w:sz w:val="20"/>
                <w:szCs w:val="20"/>
              </w:rPr>
              <w:t xml:space="preserve">CHOLEDOCHOSCOPY in conjunction with another procedure (Anaes.) </w:t>
            </w:r>
          </w:p>
          <w:p w14:paraId="712D5C0F" w14:textId="77777777" w:rsidR="00DD2E4B" w:rsidRPr="009F4207" w:rsidRDefault="00DD2E4B">
            <w:r w:rsidRPr="009F4207">
              <w:t>(See para TN.8.208 of explanatory notes to this Category)</w:t>
            </w:r>
          </w:p>
          <w:p w14:paraId="7431B218" w14:textId="77777777" w:rsidR="00DD2E4B" w:rsidRPr="009F4207" w:rsidRDefault="00DD2E4B">
            <w:pPr>
              <w:tabs>
                <w:tab w:val="left" w:pos="1701"/>
              </w:tabs>
            </w:pPr>
            <w:r w:rsidRPr="009F4207">
              <w:rPr>
                <w:b/>
                <w:sz w:val="20"/>
              </w:rPr>
              <w:t xml:space="preserve">Fee: </w:t>
            </w:r>
            <w:r w:rsidRPr="009F4207">
              <w:t>$203.25</w:t>
            </w:r>
            <w:r w:rsidRPr="009F4207">
              <w:tab/>
            </w:r>
            <w:r w:rsidRPr="009F4207">
              <w:rPr>
                <w:b/>
                <w:sz w:val="20"/>
              </w:rPr>
              <w:t xml:space="preserve">Benefit: </w:t>
            </w:r>
            <w:r w:rsidRPr="009F4207">
              <w:t>75% = $152.45</w:t>
            </w:r>
          </w:p>
        </w:tc>
      </w:tr>
      <w:tr w:rsidR="00DD2E4B" w:rsidRPr="009F4207" w14:paraId="49E723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D2108A" w14:textId="77777777" w:rsidR="00DD2E4B" w:rsidRPr="009F4207" w:rsidRDefault="00DD2E4B">
            <w:pPr>
              <w:rPr>
                <w:b/>
              </w:rPr>
            </w:pPr>
            <w:r w:rsidRPr="009F4207">
              <w:rPr>
                <w:b/>
              </w:rPr>
              <w:t>Fee</w:t>
            </w:r>
          </w:p>
          <w:p w14:paraId="41D14910" w14:textId="77777777" w:rsidR="00DD2E4B" w:rsidRPr="009F4207" w:rsidRDefault="00DD2E4B">
            <w:r w:rsidRPr="009F4207">
              <w:t>30443</w:t>
            </w:r>
          </w:p>
        </w:tc>
        <w:tc>
          <w:tcPr>
            <w:tcW w:w="0" w:type="auto"/>
            <w:tcMar>
              <w:top w:w="38" w:type="dxa"/>
              <w:left w:w="38" w:type="dxa"/>
              <w:bottom w:w="38" w:type="dxa"/>
              <w:right w:w="38" w:type="dxa"/>
            </w:tcMar>
            <w:vAlign w:val="bottom"/>
          </w:tcPr>
          <w:p w14:paraId="14ECB6DE" w14:textId="77777777" w:rsidR="00DD2E4B" w:rsidRPr="009F4207" w:rsidRDefault="00DD2E4B">
            <w:pPr>
              <w:spacing w:after="200"/>
              <w:rPr>
                <w:sz w:val="20"/>
                <w:szCs w:val="20"/>
              </w:rPr>
            </w:pPr>
            <w:r w:rsidRPr="009F4207">
              <w:rPr>
                <w:sz w:val="20"/>
                <w:szCs w:val="20"/>
              </w:rPr>
              <w:t xml:space="preserve">Cholecystectomy, by any approach, without cholangiogram (Anaes.) (Assist.) </w:t>
            </w:r>
          </w:p>
          <w:p w14:paraId="58302422" w14:textId="77777777" w:rsidR="00DD2E4B" w:rsidRPr="009F4207" w:rsidRDefault="00DD2E4B">
            <w:pPr>
              <w:tabs>
                <w:tab w:val="left" w:pos="1701"/>
              </w:tabs>
            </w:pPr>
            <w:r w:rsidRPr="009F4207">
              <w:rPr>
                <w:b/>
                <w:sz w:val="20"/>
              </w:rPr>
              <w:t xml:space="preserve">Fee: </w:t>
            </w:r>
            <w:r w:rsidRPr="009F4207">
              <w:t>$703.60</w:t>
            </w:r>
            <w:r w:rsidRPr="009F4207">
              <w:tab/>
            </w:r>
            <w:r w:rsidRPr="009F4207">
              <w:rPr>
                <w:b/>
                <w:sz w:val="20"/>
              </w:rPr>
              <w:t xml:space="preserve">Benefit: </w:t>
            </w:r>
            <w:r w:rsidRPr="009F4207">
              <w:t>75% = $527.70</w:t>
            </w:r>
          </w:p>
        </w:tc>
      </w:tr>
      <w:tr w:rsidR="00DD2E4B" w:rsidRPr="009F4207" w14:paraId="71292E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3AE58E" w14:textId="77777777" w:rsidR="00DD2E4B" w:rsidRPr="009F4207" w:rsidRDefault="00DD2E4B">
            <w:pPr>
              <w:rPr>
                <w:b/>
              </w:rPr>
            </w:pPr>
            <w:r w:rsidRPr="009F4207">
              <w:rPr>
                <w:b/>
              </w:rPr>
              <w:lastRenderedPageBreak/>
              <w:t>Fee</w:t>
            </w:r>
          </w:p>
          <w:p w14:paraId="45854024" w14:textId="77777777" w:rsidR="00DD2E4B" w:rsidRPr="009F4207" w:rsidRDefault="00DD2E4B">
            <w:r w:rsidRPr="009F4207">
              <w:t>30445</w:t>
            </w:r>
          </w:p>
        </w:tc>
        <w:tc>
          <w:tcPr>
            <w:tcW w:w="0" w:type="auto"/>
            <w:tcMar>
              <w:top w:w="38" w:type="dxa"/>
              <w:left w:w="38" w:type="dxa"/>
              <w:bottom w:w="38" w:type="dxa"/>
              <w:right w:w="38" w:type="dxa"/>
            </w:tcMar>
            <w:vAlign w:val="bottom"/>
          </w:tcPr>
          <w:p w14:paraId="23FA90D4" w14:textId="77777777" w:rsidR="00DD2E4B" w:rsidRPr="009F4207" w:rsidRDefault="00DD2E4B">
            <w:pPr>
              <w:spacing w:after="200"/>
              <w:rPr>
                <w:sz w:val="20"/>
                <w:szCs w:val="20"/>
              </w:rPr>
            </w:pPr>
            <w:r w:rsidRPr="009F4207">
              <w:rPr>
                <w:sz w:val="20"/>
                <w:szCs w:val="20"/>
              </w:rPr>
              <w:t xml:space="preserve">Cholecystectomy, by any approach, with attempted or completed cholangiogram or intraoperative ultrasound of the biliary system, when performed via laparoscopic or open approach or when conversion from laparoscopic to open approach is required (Anaes.) (Assist.) </w:t>
            </w:r>
          </w:p>
          <w:p w14:paraId="5E92D022" w14:textId="77777777" w:rsidR="00DD2E4B" w:rsidRPr="009F4207" w:rsidRDefault="00DD2E4B">
            <w:r w:rsidRPr="009F4207">
              <w:t>(See para TN.8.208 of explanatory notes to this Category)</w:t>
            </w:r>
          </w:p>
          <w:p w14:paraId="41478E41" w14:textId="77777777" w:rsidR="00DD2E4B" w:rsidRPr="009F4207" w:rsidRDefault="00DD2E4B">
            <w:pPr>
              <w:tabs>
                <w:tab w:val="left" w:pos="1701"/>
              </w:tabs>
            </w:pPr>
            <w:r w:rsidRPr="009F4207">
              <w:rPr>
                <w:b/>
                <w:sz w:val="20"/>
              </w:rPr>
              <w:t xml:space="preserve">Fee: </w:t>
            </w:r>
            <w:r w:rsidRPr="009F4207">
              <w:t>$911.35</w:t>
            </w:r>
            <w:r w:rsidRPr="009F4207">
              <w:tab/>
            </w:r>
            <w:r w:rsidRPr="009F4207">
              <w:rPr>
                <w:b/>
                <w:sz w:val="20"/>
              </w:rPr>
              <w:t xml:space="preserve">Benefit: </w:t>
            </w:r>
            <w:r w:rsidRPr="009F4207">
              <w:t>75% = $683.55</w:t>
            </w:r>
          </w:p>
        </w:tc>
      </w:tr>
      <w:tr w:rsidR="00DD2E4B" w:rsidRPr="009F4207" w14:paraId="799869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EF8ABE" w14:textId="77777777" w:rsidR="00DD2E4B" w:rsidRPr="009F4207" w:rsidRDefault="00DD2E4B">
            <w:pPr>
              <w:rPr>
                <w:b/>
              </w:rPr>
            </w:pPr>
            <w:r w:rsidRPr="009F4207">
              <w:rPr>
                <w:b/>
              </w:rPr>
              <w:t>Fee</w:t>
            </w:r>
          </w:p>
          <w:p w14:paraId="27AA7F5B" w14:textId="77777777" w:rsidR="00DD2E4B" w:rsidRPr="009F4207" w:rsidRDefault="00DD2E4B">
            <w:r w:rsidRPr="009F4207">
              <w:t>30448</w:t>
            </w:r>
          </w:p>
        </w:tc>
        <w:tc>
          <w:tcPr>
            <w:tcW w:w="0" w:type="auto"/>
            <w:tcMar>
              <w:top w:w="38" w:type="dxa"/>
              <w:left w:w="38" w:type="dxa"/>
              <w:bottom w:w="38" w:type="dxa"/>
              <w:right w:w="38" w:type="dxa"/>
            </w:tcMar>
            <w:vAlign w:val="bottom"/>
          </w:tcPr>
          <w:p w14:paraId="52E481DA" w14:textId="77777777" w:rsidR="00DD2E4B" w:rsidRPr="009F4207" w:rsidRDefault="00DD2E4B">
            <w:pPr>
              <w:spacing w:after="200"/>
              <w:rPr>
                <w:sz w:val="20"/>
                <w:szCs w:val="20"/>
              </w:rPr>
            </w:pPr>
            <w:r w:rsidRPr="009F4207">
              <w:rPr>
                <w:sz w:val="20"/>
                <w:szCs w:val="20"/>
              </w:rPr>
              <w:t xml:space="preserve">Cholecystectomy, by any approach, involving removal of common duct calculi via the cystic duct, with or without stent insertion (Anaes.) (Assist.) </w:t>
            </w:r>
          </w:p>
          <w:p w14:paraId="23566017" w14:textId="77777777" w:rsidR="00DD2E4B" w:rsidRPr="009F4207" w:rsidRDefault="00DD2E4B">
            <w:r w:rsidRPr="009F4207">
              <w:t>(See para TN.8.208 of explanatory notes to this Category)</w:t>
            </w:r>
          </w:p>
          <w:p w14:paraId="43B1084E" w14:textId="77777777" w:rsidR="00DD2E4B" w:rsidRPr="009F4207" w:rsidRDefault="00DD2E4B">
            <w:pPr>
              <w:tabs>
                <w:tab w:val="left" w:pos="1701"/>
              </w:tabs>
            </w:pPr>
            <w:r w:rsidRPr="009F4207">
              <w:rPr>
                <w:b/>
                <w:sz w:val="20"/>
              </w:rPr>
              <w:t xml:space="preserve">Fee: </w:t>
            </w:r>
            <w:r w:rsidRPr="009F4207">
              <w:t>$1,065.60</w:t>
            </w:r>
            <w:r w:rsidRPr="009F4207">
              <w:tab/>
            </w:r>
            <w:r w:rsidRPr="009F4207">
              <w:rPr>
                <w:b/>
                <w:sz w:val="20"/>
              </w:rPr>
              <w:t xml:space="preserve">Benefit: </w:t>
            </w:r>
            <w:r w:rsidRPr="009F4207">
              <w:t>75% = $799.20</w:t>
            </w:r>
          </w:p>
        </w:tc>
      </w:tr>
      <w:tr w:rsidR="00DD2E4B" w:rsidRPr="009F4207" w14:paraId="4A095C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1F0880" w14:textId="77777777" w:rsidR="00DD2E4B" w:rsidRPr="009F4207" w:rsidRDefault="00DD2E4B">
            <w:pPr>
              <w:rPr>
                <w:b/>
              </w:rPr>
            </w:pPr>
            <w:r w:rsidRPr="009F4207">
              <w:rPr>
                <w:b/>
              </w:rPr>
              <w:t>Fee</w:t>
            </w:r>
          </w:p>
          <w:p w14:paraId="2C96179A" w14:textId="77777777" w:rsidR="00DD2E4B" w:rsidRPr="009F4207" w:rsidRDefault="00DD2E4B">
            <w:r w:rsidRPr="009F4207">
              <w:t>30449</w:t>
            </w:r>
          </w:p>
        </w:tc>
        <w:tc>
          <w:tcPr>
            <w:tcW w:w="0" w:type="auto"/>
            <w:tcMar>
              <w:top w:w="38" w:type="dxa"/>
              <w:left w:w="38" w:type="dxa"/>
              <w:bottom w:w="38" w:type="dxa"/>
              <w:right w:w="38" w:type="dxa"/>
            </w:tcMar>
            <w:vAlign w:val="bottom"/>
          </w:tcPr>
          <w:p w14:paraId="15144783" w14:textId="77777777" w:rsidR="00DD2E4B" w:rsidRPr="009F4207" w:rsidRDefault="00DD2E4B">
            <w:pPr>
              <w:spacing w:after="200"/>
              <w:rPr>
                <w:sz w:val="20"/>
                <w:szCs w:val="20"/>
              </w:rPr>
            </w:pPr>
            <w:r w:rsidRPr="009F4207">
              <w:rPr>
                <w:sz w:val="20"/>
                <w:szCs w:val="20"/>
              </w:rPr>
              <w:t xml:space="preserve">Cholecystectomy with removal of common duct calculi via choledochotomy, by any approach, with or without insertion of a stent (Anaes.) (Assist.) </w:t>
            </w:r>
          </w:p>
          <w:p w14:paraId="46083AE4" w14:textId="77777777" w:rsidR="00DD2E4B" w:rsidRPr="009F4207" w:rsidRDefault="00DD2E4B">
            <w:r w:rsidRPr="009F4207">
              <w:t>(See para TN.8.208 of explanatory notes to this Category)</w:t>
            </w:r>
          </w:p>
          <w:p w14:paraId="44C80F8D" w14:textId="77777777" w:rsidR="00DD2E4B" w:rsidRPr="009F4207" w:rsidRDefault="00DD2E4B">
            <w:pPr>
              <w:tabs>
                <w:tab w:val="left" w:pos="1701"/>
              </w:tabs>
            </w:pPr>
            <w:r w:rsidRPr="009F4207">
              <w:rPr>
                <w:b/>
                <w:sz w:val="20"/>
              </w:rPr>
              <w:t xml:space="preserve">Fee: </w:t>
            </w:r>
            <w:r w:rsidRPr="009F4207">
              <w:t>$1,184.85</w:t>
            </w:r>
            <w:r w:rsidRPr="009F4207">
              <w:tab/>
            </w:r>
            <w:r w:rsidRPr="009F4207">
              <w:rPr>
                <w:b/>
                <w:sz w:val="20"/>
              </w:rPr>
              <w:t xml:space="preserve">Benefit: </w:t>
            </w:r>
            <w:r w:rsidRPr="009F4207">
              <w:t>75% = $888.65</w:t>
            </w:r>
          </w:p>
        </w:tc>
      </w:tr>
      <w:tr w:rsidR="00DD2E4B" w:rsidRPr="009F4207" w14:paraId="53EBE0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1E4C85" w14:textId="77777777" w:rsidR="00DD2E4B" w:rsidRPr="009F4207" w:rsidRDefault="00DD2E4B">
            <w:pPr>
              <w:rPr>
                <w:b/>
              </w:rPr>
            </w:pPr>
            <w:r w:rsidRPr="009F4207">
              <w:rPr>
                <w:b/>
              </w:rPr>
              <w:t>Fee</w:t>
            </w:r>
          </w:p>
          <w:p w14:paraId="796A81AD" w14:textId="77777777" w:rsidR="00DD2E4B" w:rsidRPr="009F4207" w:rsidRDefault="00DD2E4B">
            <w:r w:rsidRPr="009F4207">
              <w:t>30450</w:t>
            </w:r>
          </w:p>
        </w:tc>
        <w:tc>
          <w:tcPr>
            <w:tcW w:w="0" w:type="auto"/>
            <w:tcMar>
              <w:top w:w="38" w:type="dxa"/>
              <w:left w:w="38" w:type="dxa"/>
              <w:bottom w:w="38" w:type="dxa"/>
              <w:right w:w="38" w:type="dxa"/>
            </w:tcMar>
            <w:vAlign w:val="bottom"/>
          </w:tcPr>
          <w:p w14:paraId="05FDB141" w14:textId="77777777" w:rsidR="00DD2E4B" w:rsidRPr="009F4207" w:rsidRDefault="00DD2E4B">
            <w:pPr>
              <w:spacing w:after="200"/>
              <w:rPr>
                <w:sz w:val="20"/>
                <w:szCs w:val="20"/>
              </w:rPr>
            </w:pPr>
            <w:r w:rsidRPr="009F4207">
              <w:rPr>
                <w:sz w:val="20"/>
                <w:szCs w:val="20"/>
              </w:rPr>
              <w:t xml:space="preserve">Calculus of biliary tract, extraction of, using interventional imaging techniques (Anaes.) (Assist.) </w:t>
            </w:r>
          </w:p>
          <w:p w14:paraId="7085B133" w14:textId="77777777" w:rsidR="00DD2E4B" w:rsidRPr="009F4207" w:rsidRDefault="00DD2E4B">
            <w:pPr>
              <w:tabs>
                <w:tab w:val="left" w:pos="1701"/>
              </w:tabs>
            </w:pPr>
            <w:r w:rsidRPr="009F4207">
              <w:rPr>
                <w:b/>
                <w:sz w:val="20"/>
              </w:rPr>
              <w:t xml:space="preserve">Fee: </w:t>
            </w:r>
            <w:r w:rsidRPr="009F4207">
              <w:t>$574.35</w:t>
            </w:r>
            <w:r w:rsidRPr="009F4207">
              <w:tab/>
            </w:r>
            <w:r w:rsidRPr="009F4207">
              <w:rPr>
                <w:b/>
                <w:sz w:val="20"/>
              </w:rPr>
              <w:t xml:space="preserve">Benefit: </w:t>
            </w:r>
            <w:r w:rsidRPr="009F4207">
              <w:t>75% = $430.80    85% = $488.20</w:t>
            </w:r>
          </w:p>
        </w:tc>
      </w:tr>
      <w:tr w:rsidR="00DD2E4B" w:rsidRPr="009F4207" w14:paraId="4498DC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07A2E4" w14:textId="77777777" w:rsidR="00DD2E4B" w:rsidRPr="009F4207" w:rsidRDefault="00DD2E4B">
            <w:pPr>
              <w:rPr>
                <w:b/>
              </w:rPr>
            </w:pPr>
            <w:r w:rsidRPr="009F4207">
              <w:rPr>
                <w:b/>
              </w:rPr>
              <w:t>Fee</w:t>
            </w:r>
          </w:p>
          <w:p w14:paraId="0F00C6EB" w14:textId="77777777" w:rsidR="00DD2E4B" w:rsidRPr="009F4207" w:rsidRDefault="00DD2E4B">
            <w:r w:rsidRPr="009F4207">
              <w:t>30451</w:t>
            </w:r>
          </w:p>
        </w:tc>
        <w:tc>
          <w:tcPr>
            <w:tcW w:w="0" w:type="auto"/>
            <w:tcMar>
              <w:top w:w="38" w:type="dxa"/>
              <w:left w:w="38" w:type="dxa"/>
              <w:bottom w:w="38" w:type="dxa"/>
              <w:right w:w="38" w:type="dxa"/>
            </w:tcMar>
            <w:vAlign w:val="bottom"/>
          </w:tcPr>
          <w:p w14:paraId="2BDBE0CA" w14:textId="77777777" w:rsidR="00DD2E4B" w:rsidRPr="009F4207" w:rsidRDefault="00DD2E4B">
            <w:pPr>
              <w:spacing w:after="200"/>
              <w:rPr>
                <w:sz w:val="20"/>
                <w:szCs w:val="20"/>
              </w:rPr>
            </w:pPr>
            <w:r w:rsidRPr="009F4207">
              <w:rPr>
                <w:sz w:val="20"/>
                <w:szCs w:val="20"/>
              </w:rPr>
              <w:t xml:space="preserve">BILIARY DRAINAGE TUBE, exchange of, using interventional imaging techniques - but not including imaging, not being a service associated with a service to which item 30440 applies (Anaes.) (Assist.) </w:t>
            </w:r>
          </w:p>
          <w:p w14:paraId="2D4B80CC" w14:textId="77777777" w:rsidR="00DD2E4B" w:rsidRPr="009F4207" w:rsidRDefault="00DD2E4B">
            <w:pPr>
              <w:tabs>
                <w:tab w:val="left" w:pos="1701"/>
              </w:tabs>
            </w:pPr>
            <w:r w:rsidRPr="009F4207">
              <w:rPr>
                <w:b/>
                <w:sz w:val="20"/>
              </w:rPr>
              <w:t xml:space="preserve">Fee: </w:t>
            </w:r>
            <w:r w:rsidRPr="009F4207">
              <w:t>$293.20</w:t>
            </w:r>
            <w:r w:rsidRPr="009F4207">
              <w:tab/>
            </w:r>
            <w:r w:rsidRPr="009F4207">
              <w:rPr>
                <w:b/>
                <w:sz w:val="20"/>
              </w:rPr>
              <w:t xml:space="preserve">Benefit: </w:t>
            </w:r>
            <w:r w:rsidRPr="009F4207">
              <w:t>75% = $219.90    85% = $249.25</w:t>
            </w:r>
          </w:p>
        </w:tc>
      </w:tr>
      <w:tr w:rsidR="00DD2E4B" w:rsidRPr="009F4207" w14:paraId="0CE193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563555" w14:textId="77777777" w:rsidR="00DD2E4B" w:rsidRPr="009F4207" w:rsidRDefault="00DD2E4B">
            <w:pPr>
              <w:rPr>
                <w:b/>
              </w:rPr>
            </w:pPr>
            <w:r w:rsidRPr="009F4207">
              <w:rPr>
                <w:b/>
              </w:rPr>
              <w:t>Fee</w:t>
            </w:r>
          </w:p>
          <w:p w14:paraId="0148D3FA" w14:textId="77777777" w:rsidR="00DD2E4B" w:rsidRPr="009F4207" w:rsidRDefault="00DD2E4B">
            <w:r w:rsidRPr="009F4207">
              <w:t>30452</w:t>
            </w:r>
          </w:p>
        </w:tc>
        <w:tc>
          <w:tcPr>
            <w:tcW w:w="0" w:type="auto"/>
            <w:tcMar>
              <w:top w:w="38" w:type="dxa"/>
              <w:left w:w="38" w:type="dxa"/>
              <w:bottom w:w="38" w:type="dxa"/>
              <w:right w:w="38" w:type="dxa"/>
            </w:tcMar>
            <w:vAlign w:val="bottom"/>
          </w:tcPr>
          <w:p w14:paraId="61F8C5FB" w14:textId="77777777" w:rsidR="00DD2E4B" w:rsidRPr="009F4207" w:rsidRDefault="00DD2E4B">
            <w:pPr>
              <w:spacing w:after="200"/>
              <w:rPr>
                <w:sz w:val="20"/>
                <w:szCs w:val="20"/>
              </w:rPr>
            </w:pPr>
            <w:r w:rsidRPr="009F4207">
              <w:rPr>
                <w:sz w:val="20"/>
                <w:szCs w:val="20"/>
              </w:rPr>
              <w:t xml:space="preserve">CHOLEDOCHOSCOPY with balloon dilation of a stricture or passage of stent or extraction of calculi (Anaes.) (Assist.) </w:t>
            </w:r>
          </w:p>
          <w:p w14:paraId="1FD015D0" w14:textId="77777777" w:rsidR="00DD2E4B" w:rsidRPr="009F4207" w:rsidRDefault="00DD2E4B">
            <w:pPr>
              <w:tabs>
                <w:tab w:val="left" w:pos="1701"/>
              </w:tabs>
            </w:pPr>
            <w:r w:rsidRPr="009F4207">
              <w:rPr>
                <w:b/>
                <w:sz w:val="20"/>
              </w:rPr>
              <w:t xml:space="preserve">Fee: </w:t>
            </w:r>
            <w:r w:rsidRPr="009F4207">
              <w:t>$413.45</w:t>
            </w:r>
            <w:r w:rsidRPr="009F4207">
              <w:tab/>
            </w:r>
            <w:r w:rsidRPr="009F4207">
              <w:rPr>
                <w:b/>
                <w:sz w:val="20"/>
              </w:rPr>
              <w:t xml:space="preserve">Benefit: </w:t>
            </w:r>
            <w:r w:rsidRPr="009F4207">
              <w:t>75% = $310.10</w:t>
            </w:r>
          </w:p>
        </w:tc>
      </w:tr>
      <w:tr w:rsidR="00DD2E4B" w:rsidRPr="009F4207" w14:paraId="7CCEC9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E52FAE" w14:textId="77777777" w:rsidR="00DD2E4B" w:rsidRPr="009F4207" w:rsidRDefault="00DD2E4B">
            <w:pPr>
              <w:rPr>
                <w:b/>
              </w:rPr>
            </w:pPr>
            <w:r w:rsidRPr="009F4207">
              <w:rPr>
                <w:b/>
              </w:rPr>
              <w:t>Fee</w:t>
            </w:r>
          </w:p>
          <w:p w14:paraId="2763024D" w14:textId="77777777" w:rsidR="00DD2E4B" w:rsidRPr="009F4207" w:rsidRDefault="00DD2E4B">
            <w:r w:rsidRPr="009F4207">
              <w:t>30454</w:t>
            </w:r>
          </w:p>
        </w:tc>
        <w:tc>
          <w:tcPr>
            <w:tcW w:w="0" w:type="auto"/>
            <w:tcMar>
              <w:top w:w="38" w:type="dxa"/>
              <w:left w:w="38" w:type="dxa"/>
              <w:bottom w:w="38" w:type="dxa"/>
              <w:right w:w="38" w:type="dxa"/>
            </w:tcMar>
            <w:vAlign w:val="bottom"/>
          </w:tcPr>
          <w:p w14:paraId="1C5C0084" w14:textId="77777777" w:rsidR="00DD2E4B" w:rsidRPr="009F4207" w:rsidRDefault="00DD2E4B">
            <w:pPr>
              <w:spacing w:after="200"/>
              <w:rPr>
                <w:sz w:val="20"/>
                <w:szCs w:val="20"/>
              </w:rPr>
            </w:pPr>
            <w:r w:rsidRPr="009F4207">
              <w:rPr>
                <w:sz w:val="20"/>
                <w:szCs w:val="20"/>
              </w:rPr>
              <w:t xml:space="preserve">Choledochotomy without cholecystectomy, with or without removal of calculi (Anaes.) (Assist.) </w:t>
            </w:r>
          </w:p>
          <w:p w14:paraId="108C98CE" w14:textId="77777777" w:rsidR="00DD2E4B" w:rsidRPr="009F4207" w:rsidRDefault="00DD2E4B">
            <w:pPr>
              <w:tabs>
                <w:tab w:val="left" w:pos="1701"/>
              </w:tabs>
            </w:pPr>
            <w:r w:rsidRPr="009F4207">
              <w:rPr>
                <w:b/>
                <w:sz w:val="20"/>
              </w:rPr>
              <w:t xml:space="preserve">Fee: </w:t>
            </w:r>
            <w:r w:rsidRPr="009F4207">
              <w:t>$1,443.75</w:t>
            </w:r>
            <w:r w:rsidRPr="009F4207">
              <w:tab/>
            </w:r>
            <w:r w:rsidRPr="009F4207">
              <w:rPr>
                <w:b/>
                <w:sz w:val="20"/>
              </w:rPr>
              <w:t xml:space="preserve">Benefit: </w:t>
            </w:r>
            <w:r w:rsidRPr="009F4207">
              <w:t>75% = $1082.85</w:t>
            </w:r>
          </w:p>
        </w:tc>
      </w:tr>
      <w:tr w:rsidR="00DD2E4B" w:rsidRPr="009F4207" w14:paraId="310D02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25D162" w14:textId="77777777" w:rsidR="00DD2E4B" w:rsidRPr="009F4207" w:rsidRDefault="00DD2E4B">
            <w:pPr>
              <w:rPr>
                <w:b/>
              </w:rPr>
            </w:pPr>
            <w:r w:rsidRPr="009F4207">
              <w:rPr>
                <w:b/>
              </w:rPr>
              <w:t>Fee</w:t>
            </w:r>
          </w:p>
          <w:p w14:paraId="59DE644F" w14:textId="77777777" w:rsidR="00DD2E4B" w:rsidRPr="009F4207" w:rsidRDefault="00DD2E4B">
            <w:r w:rsidRPr="009F4207">
              <w:t>30455</w:t>
            </w:r>
          </w:p>
        </w:tc>
        <w:tc>
          <w:tcPr>
            <w:tcW w:w="0" w:type="auto"/>
            <w:tcMar>
              <w:top w:w="38" w:type="dxa"/>
              <w:left w:w="38" w:type="dxa"/>
              <w:bottom w:w="38" w:type="dxa"/>
              <w:right w:w="38" w:type="dxa"/>
            </w:tcMar>
            <w:vAlign w:val="bottom"/>
          </w:tcPr>
          <w:p w14:paraId="43BAFE05" w14:textId="77777777" w:rsidR="00DD2E4B" w:rsidRPr="009F4207" w:rsidRDefault="00DD2E4B">
            <w:pPr>
              <w:spacing w:after="200"/>
              <w:rPr>
                <w:sz w:val="20"/>
                <w:szCs w:val="20"/>
              </w:rPr>
            </w:pPr>
            <w:r w:rsidRPr="009F4207">
              <w:rPr>
                <w:sz w:val="20"/>
                <w:szCs w:val="20"/>
              </w:rPr>
              <w:t xml:space="preserve">Choledochotomy with cholecystectomy, with removal of calculi, including biliary intestinal anastomosis (Anaes.) (Assist.) </w:t>
            </w:r>
          </w:p>
          <w:p w14:paraId="77AFDF0E" w14:textId="77777777" w:rsidR="00DD2E4B" w:rsidRPr="009F4207" w:rsidRDefault="00DD2E4B">
            <w:pPr>
              <w:tabs>
                <w:tab w:val="left" w:pos="1701"/>
              </w:tabs>
            </w:pPr>
            <w:r w:rsidRPr="009F4207">
              <w:rPr>
                <w:b/>
                <w:sz w:val="20"/>
              </w:rPr>
              <w:t xml:space="preserve">Fee: </w:t>
            </w:r>
            <w:r w:rsidRPr="009F4207">
              <w:t>$1,443.75</w:t>
            </w:r>
            <w:r w:rsidRPr="009F4207">
              <w:tab/>
            </w:r>
            <w:r w:rsidRPr="009F4207">
              <w:rPr>
                <w:b/>
                <w:sz w:val="20"/>
              </w:rPr>
              <w:t xml:space="preserve">Benefit: </w:t>
            </w:r>
            <w:r w:rsidRPr="009F4207">
              <w:t>75% = $1082.85</w:t>
            </w:r>
          </w:p>
        </w:tc>
      </w:tr>
      <w:tr w:rsidR="00DD2E4B" w:rsidRPr="009F4207" w14:paraId="089C0D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2EE0CE" w14:textId="77777777" w:rsidR="00DD2E4B" w:rsidRPr="009F4207" w:rsidRDefault="00DD2E4B">
            <w:pPr>
              <w:rPr>
                <w:b/>
              </w:rPr>
            </w:pPr>
            <w:r w:rsidRPr="009F4207">
              <w:rPr>
                <w:b/>
              </w:rPr>
              <w:t>Fee</w:t>
            </w:r>
          </w:p>
          <w:p w14:paraId="30731800" w14:textId="77777777" w:rsidR="00DD2E4B" w:rsidRPr="009F4207" w:rsidRDefault="00DD2E4B">
            <w:r w:rsidRPr="009F4207">
              <w:t>30457</w:t>
            </w:r>
          </w:p>
        </w:tc>
        <w:tc>
          <w:tcPr>
            <w:tcW w:w="0" w:type="auto"/>
            <w:tcMar>
              <w:top w:w="38" w:type="dxa"/>
              <w:left w:w="38" w:type="dxa"/>
              <w:bottom w:w="38" w:type="dxa"/>
              <w:right w:w="38" w:type="dxa"/>
            </w:tcMar>
            <w:vAlign w:val="bottom"/>
          </w:tcPr>
          <w:p w14:paraId="4A6C97AF" w14:textId="77777777" w:rsidR="00DD2E4B" w:rsidRPr="009F4207" w:rsidRDefault="00DD2E4B">
            <w:pPr>
              <w:spacing w:after="200"/>
              <w:rPr>
                <w:sz w:val="20"/>
                <w:szCs w:val="20"/>
              </w:rPr>
            </w:pPr>
            <w:r w:rsidRPr="009F4207">
              <w:rPr>
                <w:sz w:val="20"/>
                <w:szCs w:val="20"/>
              </w:rPr>
              <w:t xml:space="preserve">CHOLEDOCHOTOMY, intrahepatic, involving removal of intrahepatic bile duct calculi (Anaes.) (Assist.) </w:t>
            </w:r>
          </w:p>
          <w:p w14:paraId="4303ECB1" w14:textId="77777777" w:rsidR="00DD2E4B" w:rsidRPr="009F4207" w:rsidRDefault="00DD2E4B">
            <w:pPr>
              <w:tabs>
                <w:tab w:val="left" w:pos="1701"/>
              </w:tabs>
            </w:pPr>
            <w:r w:rsidRPr="009F4207">
              <w:rPr>
                <w:b/>
                <w:sz w:val="20"/>
              </w:rPr>
              <w:t xml:space="preserve">Fee: </w:t>
            </w:r>
            <w:r w:rsidRPr="009F4207">
              <w:t>$1,510.80</w:t>
            </w:r>
            <w:r w:rsidRPr="009F4207">
              <w:tab/>
            </w:r>
            <w:r w:rsidRPr="009F4207">
              <w:rPr>
                <w:b/>
                <w:sz w:val="20"/>
              </w:rPr>
              <w:t xml:space="preserve">Benefit: </w:t>
            </w:r>
            <w:r w:rsidRPr="009F4207">
              <w:t>75% = $1133.10    85% = $1417.60</w:t>
            </w:r>
          </w:p>
        </w:tc>
      </w:tr>
      <w:tr w:rsidR="00DD2E4B" w:rsidRPr="009F4207" w14:paraId="2F202D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B17C9D" w14:textId="77777777" w:rsidR="00DD2E4B" w:rsidRPr="009F4207" w:rsidRDefault="00DD2E4B">
            <w:pPr>
              <w:rPr>
                <w:b/>
              </w:rPr>
            </w:pPr>
            <w:r w:rsidRPr="009F4207">
              <w:rPr>
                <w:b/>
              </w:rPr>
              <w:t>Fee</w:t>
            </w:r>
          </w:p>
          <w:p w14:paraId="65067F01" w14:textId="77777777" w:rsidR="00DD2E4B" w:rsidRPr="009F4207" w:rsidRDefault="00DD2E4B">
            <w:r w:rsidRPr="009F4207">
              <w:t>30458</w:t>
            </w:r>
          </w:p>
        </w:tc>
        <w:tc>
          <w:tcPr>
            <w:tcW w:w="0" w:type="auto"/>
            <w:tcMar>
              <w:top w:w="38" w:type="dxa"/>
              <w:left w:w="38" w:type="dxa"/>
              <w:bottom w:w="38" w:type="dxa"/>
              <w:right w:w="38" w:type="dxa"/>
            </w:tcMar>
            <w:vAlign w:val="bottom"/>
          </w:tcPr>
          <w:p w14:paraId="45433FC0" w14:textId="77777777" w:rsidR="00DD2E4B" w:rsidRPr="009F4207" w:rsidRDefault="00DD2E4B">
            <w:pPr>
              <w:spacing w:after="200"/>
              <w:rPr>
                <w:sz w:val="20"/>
                <w:szCs w:val="20"/>
              </w:rPr>
            </w:pPr>
            <w:r w:rsidRPr="009F4207">
              <w:rPr>
                <w:sz w:val="20"/>
                <w:szCs w:val="20"/>
              </w:rPr>
              <w:t xml:space="preserve">TRANSDUODENAL OPERATION ON SPHINCTER OF ODDI, involving 1 or more of, removal of calculi, sphincterotomy, sphincteroplasty, biopsy, local excision of peri-ampullary or duodenal tumour, sphincteroplasty of the pancreatic duct, pancreatic duct septoplasty, with or without choledochotomy (Anaes.) (Assist.) </w:t>
            </w:r>
          </w:p>
          <w:p w14:paraId="3FF1824A" w14:textId="77777777" w:rsidR="00DD2E4B" w:rsidRPr="009F4207" w:rsidRDefault="00DD2E4B">
            <w:pPr>
              <w:tabs>
                <w:tab w:val="left" w:pos="1701"/>
              </w:tabs>
            </w:pPr>
            <w:r w:rsidRPr="009F4207">
              <w:rPr>
                <w:b/>
                <w:sz w:val="20"/>
              </w:rPr>
              <w:t xml:space="preserve">Fee: </w:t>
            </w:r>
            <w:r w:rsidRPr="009F4207">
              <w:t>$1,110.60</w:t>
            </w:r>
            <w:r w:rsidRPr="009F4207">
              <w:tab/>
            </w:r>
            <w:r w:rsidRPr="009F4207">
              <w:rPr>
                <w:b/>
                <w:sz w:val="20"/>
              </w:rPr>
              <w:t xml:space="preserve">Benefit: </w:t>
            </w:r>
            <w:r w:rsidRPr="009F4207">
              <w:t>75% = $832.95</w:t>
            </w:r>
          </w:p>
        </w:tc>
      </w:tr>
      <w:tr w:rsidR="00DD2E4B" w:rsidRPr="009F4207" w14:paraId="666104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6CE8E0" w14:textId="77777777" w:rsidR="00DD2E4B" w:rsidRPr="009F4207" w:rsidRDefault="00DD2E4B">
            <w:pPr>
              <w:rPr>
                <w:b/>
              </w:rPr>
            </w:pPr>
            <w:r w:rsidRPr="009F4207">
              <w:rPr>
                <w:b/>
              </w:rPr>
              <w:t>Fee</w:t>
            </w:r>
          </w:p>
          <w:p w14:paraId="6D2E7FBC" w14:textId="77777777" w:rsidR="00DD2E4B" w:rsidRPr="009F4207" w:rsidRDefault="00DD2E4B">
            <w:r w:rsidRPr="009F4207">
              <w:t>30460</w:t>
            </w:r>
          </w:p>
        </w:tc>
        <w:tc>
          <w:tcPr>
            <w:tcW w:w="0" w:type="auto"/>
            <w:tcMar>
              <w:top w:w="38" w:type="dxa"/>
              <w:left w:w="38" w:type="dxa"/>
              <w:bottom w:w="38" w:type="dxa"/>
              <w:right w:w="38" w:type="dxa"/>
            </w:tcMar>
            <w:vAlign w:val="bottom"/>
          </w:tcPr>
          <w:p w14:paraId="2BE74F80" w14:textId="77777777" w:rsidR="00DD2E4B" w:rsidRPr="009F4207" w:rsidRDefault="00DD2E4B">
            <w:pPr>
              <w:spacing w:after="200"/>
              <w:rPr>
                <w:sz w:val="20"/>
                <w:szCs w:val="20"/>
              </w:rPr>
            </w:pPr>
            <w:r w:rsidRPr="009F4207">
              <w:rPr>
                <w:sz w:val="20"/>
                <w:szCs w:val="20"/>
              </w:rPr>
              <w:t xml:space="preserve">CHOLECYSTODUODENOSTOMY, CHOLECYSTOENTEROSTOMY, CHOLEDOCHOJEJUNOSTOMY or Roux-en-Y as a bypass procedure when no prior biliary surgery performed (Anaes.) (Assist.) </w:t>
            </w:r>
          </w:p>
          <w:p w14:paraId="63E1BEC9" w14:textId="77777777" w:rsidR="00DD2E4B" w:rsidRPr="009F4207" w:rsidRDefault="00DD2E4B">
            <w:pPr>
              <w:tabs>
                <w:tab w:val="left" w:pos="1701"/>
              </w:tabs>
            </w:pPr>
            <w:r w:rsidRPr="009F4207">
              <w:rPr>
                <w:b/>
                <w:sz w:val="20"/>
              </w:rPr>
              <w:t xml:space="preserve">Fee: </w:t>
            </w:r>
            <w:r w:rsidRPr="009F4207">
              <w:t>$944.60</w:t>
            </w:r>
            <w:r w:rsidRPr="009F4207">
              <w:tab/>
            </w:r>
            <w:r w:rsidRPr="009F4207">
              <w:rPr>
                <w:b/>
                <w:sz w:val="20"/>
              </w:rPr>
              <w:t xml:space="preserve">Benefit: </w:t>
            </w:r>
            <w:r w:rsidRPr="009F4207">
              <w:t>75% = $708.45</w:t>
            </w:r>
          </w:p>
        </w:tc>
      </w:tr>
      <w:tr w:rsidR="00DD2E4B" w:rsidRPr="009F4207" w14:paraId="1B028A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EFE627" w14:textId="77777777" w:rsidR="00DD2E4B" w:rsidRPr="009F4207" w:rsidRDefault="00DD2E4B">
            <w:pPr>
              <w:rPr>
                <w:b/>
              </w:rPr>
            </w:pPr>
            <w:r w:rsidRPr="009F4207">
              <w:rPr>
                <w:b/>
              </w:rPr>
              <w:lastRenderedPageBreak/>
              <w:t>Fee</w:t>
            </w:r>
          </w:p>
          <w:p w14:paraId="385D45A1" w14:textId="77777777" w:rsidR="00DD2E4B" w:rsidRPr="009F4207" w:rsidRDefault="00DD2E4B">
            <w:r w:rsidRPr="009F4207">
              <w:t>30461</w:t>
            </w:r>
          </w:p>
        </w:tc>
        <w:tc>
          <w:tcPr>
            <w:tcW w:w="0" w:type="auto"/>
            <w:tcMar>
              <w:top w:w="38" w:type="dxa"/>
              <w:left w:w="38" w:type="dxa"/>
              <w:bottom w:w="38" w:type="dxa"/>
              <w:right w:w="38" w:type="dxa"/>
            </w:tcMar>
            <w:vAlign w:val="bottom"/>
          </w:tcPr>
          <w:p w14:paraId="6D44F4B2" w14:textId="77777777" w:rsidR="00DD2E4B" w:rsidRPr="009F4207" w:rsidRDefault="00DD2E4B">
            <w:pPr>
              <w:spacing w:after="200"/>
              <w:rPr>
                <w:sz w:val="20"/>
                <w:szCs w:val="20"/>
              </w:rPr>
            </w:pPr>
            <w:r w:rsidRPr="009F4207">
              <w:rPr>
                <w:sz w:val="20"/>
                <w:szCs w:val="20"/>
              </w:rPr>
              <w:t xml:space="preserve">Radical resection of porta hepatis (including associated neuro-lymphatic tissue), for cancer, suspected cancer or choledochal cyst, including bile duct excision and biliary-enteric anastomoses, other than a service associated with a service to which item 30440, 30451 or 31454 applies (Anaes.) (Assist.) </w:t>
            </w:r>
          </w:p>
          <w:p w14:paraId="096C4E3F" w14:textId="77777777" w:rsidR="00DD2E4B" w:rsidRPr="009F4207" w:rsidRDefault="00DD2E4B">
            <w:pPr>
              <w:tabs>
                <w:tab w:val="left" w:pos="1701"/>
              </w:tabs>
            </w:pPr>
            <w:r w:rsidRPr="009F4207">
              <w:rPr>
                <w:b/>
                <w:sz w:val="20"/>
              </w:rPr>
              <w:t xml:space="preserve">Fee: </w:t>
            </w:r>
            <w:r w:rsidRPr="009F4207">
              <w:t>$1,619.15</w:t>
            </w:r>
            <w:r w:rsidRPr="009F4207">
              <w:tab/>
            </w:r>
            <w:r w:rsidRPr="009F4207">
              <w:rPr>
                <w:b/>
                <w:sz w:val="20"/>
              </w:rPr>
              <w:t xml:space="preserve">Benefit: </w:t>
            </w:r>
            <w:r w:rsidRPr="009F4207">
              <w:t>75% = $1214.40</w:t>
            </w:r>
          </w:p>
        </w:tc>
      </w:tr>
      <w:tr w:rsidR="00DD2E4B" w:rsidRPr="009F4207" w14:paraId="309B08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957701" w14:textId="77777777" w:rsidR="00DD2E4B" w:rsidRPr="009F4207" w:rsidRDefault="00DD2E4B">
            <w:pPr>
              <w:rPr>
                <w:b/>
              </w:rPr>
            </w:pPr>
            <w:r w:rsidRPr="009F4207">
              <w:rPr>
                <w:b/>
              </w:rPr>
              <w:t>Fee</w:t>
            </w:r>
          </w:p>
          <w:p w14:paraId="400348D7" w14:textId="77777777" w:rsidR="00DD2E4B" w:rsidRPr="009F4207" w:rsidRDefault="00DD2E4B">
            <w:r w:rsidRPr="009F4207">
              <w:t>30463</w:t>
            </w:r>
          </w:p>
        </w:tc>
        <w:tc>
          <w:tcPr>
            <w:tcW w:w="0" w:type="auto"/>
            <w:tcMar>
              <w:top w:w="38" w:type="dxa"/>
              <w:left w:w="38" w:type="dxa"/>
              <w:bottom w:w="38" w:type="dxa"/>
              <w:right w:w="38" w:type="dxa"/>
            </w:tcMar>
            <w:vAlign w:val="bottom"/>
          </w:tcPr>
          <w:p w14:paraId="590E3406" w14:textId="77777777" w:rsidR="00DD2E4B" w:rsidRPr="009F4207" w:rsidRDefault="00DD2E4B">
            <w:pPr>
              <w:spacing w:after="200"/>
              <w:rPr>
                <w:sz w:val="20"/>
                <w:szCs w:val="20"/>
              </w:rPr>
            </w:pPr>
            <w:r w:rsidRPr="009F4207">
              <w:rPr>
                <w:sz w:val="20"/>
                <w:szCs w:val="20"/>
              </w:rPr>
              <w:t xml:space="preserve">Radical resection of common hepatic duct and right and left hepatic ducts, with 2 duct anastomoses, for cancer, suspected cancer or choledochal cyst (Anaes.) (Assist.) </w:t>
            </w:r>
          </w:p>
          <w:p w14:paraId="10EEB4CE" w14:textId="77777777" w:rsidR="00DD2E4B" w:rsidRPr="009F4207" w:rsidRDefault="00DD2E4B">
            <w:pPr>
              <w:tabs>
                <w:tab w:val="left" w:pos="1701"/>
              </w:tabs>
            </w:pPr>
            <w:r w:rsidRPr="009F4207">
              <w:rPr>
                <w:b/>
                <w:sz w:val="20"/>
              </w:rPr>
              <w:t xml:space="preserve">Fee: </w:t>
            </w:r>
            <w:r w:rsidRPr="009F4207">
              <w:t>$1,988.05</w:t>
            </w:r>
            <w:r w:rsidRPr="009F4207">
              <w:tab/>
            </w:r>
            <w:r w:rsidRPr="009F4207">
              <w:rPr>
                <w:b/>
                <w:sz w:val="20"/>
              </w:rPr>
              <w:t xml:space="preserve">Benefit: </w:t>
            </w:r>
            <w:r w:rsidRPr="009F4207">
              <w:t>75% = $1491.05</w:t>
            </w:r>
          </w:p>
        </w:tc>
      </w:tr>
      <w:tr w:rsidR="00DD2E4B" w:rsidRPr="009F4207" w14:paraId="1D263F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A2AD4F" w14:textId="77777777" w:rsidR="00DD2E4B" w:rsidRPr="009F4207" w:rsidRDefault="00DD2E4B">
            <w:pPr>
              <w:rPr>
                <w:b/>
              </w:rPr>
            </w:pPr>
            <w:r w:rsidRPr="009F4207">
              <w:rPr>
                <w:b/>
              </w:rPr>
              <w:t>Fee</w:t>
            </w:r>
          </w:p>
          <w:p w14:paraId="69DF851E" w14:textId="77777777" w:rsidR="00DD2E4B" w:rsidRPr="009F4207" w:rsidRDefault="00DD2E4B">
            <w:r w:rsidRPr="009F4207">
              <w:t>30464</w:t>
            </w:r>
          </w:p>
        </w:tc>
        <w:tc>
          <w:tcPr>
            <w:tcW w:w="0" w:type="auto"/>
            <w:tcMar>
              <w:top w:w="38" w:type="dxa"/>
              <w:left w:w="38" w:type="dxa"/>
              <w:bottom w:w="38" w:type="dxa"/>
              <w:right w:w="38" w:type="dxa"/>
            </w:tcMar>
            <w:vAlign w:val="bottom"/>
          </w:tcPr>
          <w:p w14:paraId="3F02AC6F" w14:textId="77777777" w:rsidR="00DD2E4B" w:rsidRPr="009F4207" w:rsidRDefault="00DD2E4B">
            <w:pPr>
              <w:spacing w:after="200"/>
              <w:rPr>
                <w:sz w:val="20"/>
                <w:szCs w:val="20"/>
              </w:rPr>
            </w:pPr>
            <w:r w:rsidRPr="009F4207">
              <w:rPr>
                <w:sz w:val="20"/>
                <w:szCs w:val="20"/>
              </w:rPr>
              <w:t>Radical resection of common hepatic duct and right and left hepatic ducts, for cancer, suspected cancer or choledochal cyst, involving either or both of the following:</w:t>
            </w:r>
            <w:r w:rsidRPr="009F4207">
              <w:rPr>
                <w:sz w:val="20"/>
                <w:szCs w:val="20"/>
              </w:rPr>
              <w:br/>
              <w:t>(a) more than 2 anastomoses;</w:t>
            </w:r>
            <w:r w:rsidRPr="009F4207">
              <w:rPr>
                <w:sz w:val="20"/>
                <w:szCs w:val="20"/>
              </w:rPr>
              <w:br/>
              <w:t xml:space="preserve">(b) resection of segment (or major portion of segment) of liver; (Anaes.) (Assist.) </w:t>
            </w:r>
          </w:p>
          <w:p w14:paraId="649E04AD" w14:textId="77777777" w:rsidR="00DD2E4B" w:rsidRPr="009F4207" w:rsidRDefault="00DD2E4B">
            <w:pPr>
              <w:tabs>
                <w:tab w:val="left" w:pos="1701"/>
              </w:tabs>
            </w:pPr>
            <w:r w:rsidRPr="009F4207">
              <w:rPr>
                <w:b/>
                <w:sz w:val="20"/>
              </w:rPr>
              <w:t xml:space="preserve">Fee: </w:t>
            </w:r>
            <w:r w:rsidRPr="009F4207">
              <w:t>$2,385.65</w:t>
            </w:r>
            <w:r w:rsidRPr="009F4207">
              <w:tab/>
            </w:r>
            <w:r w:rsidRPr="009F4207">
              <w:rPr>
                <w:b/>
                <w:sz w:val="20"/>
              </w:rPr>
              <w:t xml:space="preserve">Benefit: </w:t>
            </w:r>
            <w:r w:rsidRPr="009F4207">
              <w:t>75% = $1789.25</w:t>
            </w:r>
          </w:p>
        </w:tc>
      </w:tr>
      <w:tr w:rsidR="00DD2E4B" w:rsidRPr="009F4207" w14:paraId="093DBE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587B97" w14:textId="77777777" w:rsidR="00DD2E4B" w:rsidRPr="009F4207" w:rsidRDefault="00DD2E4B">
            <w:pPr>
              <w:rPr>
                <w:b/>
              </w:rPr>
            </w:pPr>
            <w:r w:rsidRPr="009F4207">
              <w:rPr>
                <w:b/>
              </w:rPr>
              <w:t>Fee</w:t>
            </w:r>
          </w:p>
          <w:p w14:paraId="608A3648" w14:textId="77777777" w:rsidR="00DD2E4B" w:rsidRPr="009F4207" w:rsidRDefault="00DD2E4B">
            <w:r w:rsidRPr="009F4207">
              <w:t>30469</w:t>
            </w:r>
          </w:p>
        </w:tc>
        <w:tc>
          <w:tcPr>
            <w:tcW w:w="0" w:type="auto"/>
            <w:tcMar>
              <w:top w:w="38" w:type="dxa"/>
              <w:left w:w="38" w:type="dxa"/>
              <w:bottom w:w="38" w:type="dxa"/>
              <w:right w:w="38" w:type="dxa"/>
            </w:tcMar>
            <w:vAlign w:val="bottom"/>
          </w:tcPr>
          <w:p w14:paraId="31514D9C" w14:textId="77777777" w:rsidR="00DD2E4B" w:rsidRPr="009F4207" w:rsidRDefault="00DD2E4B">
            <w:pPr>
              <w:spacing w:after="200"/>
              <w:rPr>
                <w:sz w:val="20"/>
                <w:szCs w:val="20"/>
              </w:rPr>
            </w:pPr>
            <w:r w:rsidRPr="009F4207">
              <w:rPr>
                <w:sz w:val="20"/>
                <w:szCs w:val="20"/>
              </w:rPr>
              <w:t xml:space="preserve">BILIARY STRICTURE, repair of, after 1 or more operations on the biliary tree (Anaes.) (Assist.) </w:t>
            </w:r>
          </w:p>
          <w:p w14:paraId="171B3144" w14:textId="77777777" w:rsidR="00DD2E4B" w:rsidRPr="009F4207" w:rsidRDefault="00DD2E4B">
            <w:pPr>
              <w:tabs>
                <w:tab w:val="left" w:pos="1701"/>
              </w:tabs>
            </w:pPr>
            <w:r w:rsidRPr="009F4207">
              <w:rPr>
                <w:b/>
                <w:sz w:val="20"/>
              </w:rPr>
              <w:t xml:space="preserve">Fee: </w:t>
            </w:r>
            <w:r w:rsidRPr="009F4207">
              <w:t>$1,884.80</w:t>
            </w:r>
            <w:r w:rsidRPr="009F4207">
              <w:tab/>
            </w:r>
            <w:r w:rsidRPr="009F4207">
              <w:rPr>
                <w:b/>
                <w:sz w:val="20"/>
              </w:rPr>
              <w:t xml:space="preserve">Benefit: </w:t>
            </w:r>
            <w:r w:rsidRPr="009F4207">
              <w:t>75% = $1413.60    85% = $1791.60</w:t>
            </w:r>
          </w:p>
        </w:tc>
      </w:tr>
      <w:tr w:rsidR="00DD2E4B" w:rsidRPr="009F4207" w14:paraId="41F5FB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B44D03" w14:textId="77777777" w:rsidR="00DD2E4B" w:rsidRPr="009F4207" w:rsidRDefault="00DD2E4B">
            <w:pPr>
              <w:rPr>
                <w:b/>
              </w:rPr>
            </w:pPr>
            <w:r w:rsidRPr="009F4207">
              <w:rPr>
                <w:b/>
              </w:rPr>
              <w:t>Fee</w:t>
            </w:r>
          </w:p>
          <w:p w14:paraId="3FFB2F13" w14:textId="77777777" w:rsidR="00DD2E4B" w:rsidRPr="009F4207" w:rsidRDefault="00DD2E4B">
            <w:r w:rsidRPr="009F4207">
              <w:t>30472</w:t>
            </w:r>
          </w:p>
        </w:tc>
        <w:tc>
          <w:tcPr>
            <w:tcW w:w="0" w:type="auto"/>
            <w:tcMar>
              <w:top w:w="38" w:type="dxa"/>
              <w:left w:w="38" w:type="dxa"/>
              <w:bottom w:w="38" w:type="dxa"/>
              <w:right w:w="38" w:type="dxa"/>
            </w:tcMar>
            <w:vAlign w:val="bottom"/>
          </w:tcPr>
          <w:p w14:paraId="2249D494" w14:textId="77777777" w:rsidR="00DD2E4B" w:rsidRPr="009F4207" w:rsidRDefault="00DD2E4B">
            <w:pPr>
              <w:spacing w:after="200"/>
              <w:rPr>
                <w:sz w:val="20"/>
                <w:szCs w:val="20"/>
              </w:rPr>
            </w:pPr>
            <w:r w:rsidRPr="009F4207">
              <w:rPr>
                <w:sz w:val="20"/>
                <w:szCs w:val="20"/>
              </w:rPr>
              <w:t xml:space="preserve">Repair of bile duct injury, including immediate reconstruction, other than a service associated with a service to which item 30584 applies (Anaes.) (Assist.) </w:t>
            </w:r>
          </w:p>
          <w:p w14:paraId="056D0218" w14:textId="77777777" w:rsidR="00DD2E4B" w:rsidRPr="009F4207" w:rsidRDefault="00DD2E4B">
            <w:pPr>
              <w:tabs>
                <w:tab w:val="left" w:pos="1701"/>
              </w:tabs>
            </w:pPr>
            <w:r w:rsidRPr="009F4207">
              <w:rPr>
                <w:b/>
                <w:sz w:val="20"/>
              </w:rPr>
              <w:t xml:space="preserve">Fee: </w:t>
            </w:r>
            <w:r w:rsidRPr="009F4207">
              <w:t>$1,459.85</w:t>
            </w:r>
            <w:r w:rsidRPr="009F4207">
              <w:tab/>
            </w:r>
            <w:r w:rsidRPr="009F4207">
              <w:rPr>
                <w:b/>
                <w:sz w:val="20"/>
              </w:rPr>
              <w:t xml:space="preserve">Benefit: </w:t>
            </w:r>
            <w:r w:rsidRPr="009F4207">
              <w:t>75% = $1094.90</w:t>
            </w:r>
          </w:p>
        </w:tc>
      </w:tr>
      <w:tr w:rsidR="00DD2E4B" w:rsidRPr="009F4207" w14:paraId="56330C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BA9076" w14:textId="77777777" w:rsidR="00DD2E4B" w:rsidRPr="009F4207" w:rsidRDefault="00DD2E4B">
            <w:pPr>
              <w:rPr>
                <w:b/>
              </w:rPr>
            </w:pPr>
            <w:r w:rsidRPr="009F4207">
              <w:rPr>
                <w:b/>
              </w:rPr>
              <w:t>Fee</w:t>
            </w:r>
          </w:p>
          <w:p w14:paraId="5444C3E0" w14:textId="77777777" w:rsidR="00DD2E4B" w:rsidRPr="009F4207" w:rsidRDefault="00DD2E4B">
            <w:r w:rsidRPr="009F4207">
              <w:t>30473</w:t>
            </w:r>
          </w:p>
        </w:tc>
        <w:tc>
          <w:tcPr>
            <w:tcW w:w="0" w:type="auto"/>
            <w:tcMar>
              <w:top w:w="38" w:type="dxa"/>
              <w:left w:w="38" w:type="dxa"/>
              <w:bottom w:w="38" w:type="dxa"/>
              <w:right w:w="38" w:type="dxa"/>
            </w:tcMar>
            <w:vAlign w:val="bottom"/>
          </w:tcPr>
          <w:p w14:paraId="6D1B4D60" w14:textId="77777777" w:rsidR="00DD2E4B" w:rsidRPr="009F4207" w:rsidRDefault="00DD2E4B">
            <w:pPr>
              <w:spacing w:after="200"/>
              <w:rPr>
                <w:sz w:val="20"/>
                <w:szCs w:val="20"/>
              </w:rPr>
            </w:pPr>
            <w:r w:rsidRPr="009F4207">
              <w:rPr>
                <w:sz w:val="20"/>
                <w:szCs w:val="20"/>
              </w:rPr>
              <w:t xml:space="preserve">Oesophagoscopy (not being a service associated with a service to which item 41822 applies), gastroscopy, duodenoscopy or panendoscopy (1 or more such procedures), with or without biopsy, not being a service associated with a service to which item 30478 or 30479 applies. (Anaes.) </w:t>
            </w:r>
          </w:p>
          <w:p w14:paraId="4B745662" w14:textId="77777777" w:rsidR="00DD2E4B" w:rsidRPr="009F4207" w:rsidRDefault="00DD2E4B">
            <w:r w:rsidRPr="009F4207">
              <w:t>(See para TN.8.17 of explanatory notes to this Category)</w:t>
            </w:r>
          </w:p>
          <w:p w14:paraId="4922C6D7" w14:textId="77777777" w:rsidR="00DD2E4B" w:rsidRPr="009F4207" w:rsidRDefault="00DD2E4B">
            <w:pPr>
              <w:tabs>
                <w:tab w:val="left" w:pos="1701"/>
              </w:tabs>
            </w:pPr>
            <w:r w:rsidRPr="009F4207">
              <w:rPr>
                <w:b/>
                <w:sz w:val="20"/>
              </w:rPr>
              <w:t xml:space="preserve">Fee: </w:t>
            </w:r>
            <w:r w:rsidRPr="009F4207">
              <w:t>$194.00</w:t>
            </w:r>
            <w:r w:rsidRPr="009F4207">
              <w:tab/>
            </w:r>
            <w:r w:rsidRPr="009F4207">
              <w:rPr>
                <w:b/>
                <w:sz w:val="20"/>
              </w:rPr>
              <w:t xml:space="preserve">Benefit: </w:t>
            </w:r>
            <w:r w:rsidRPr="009F4207">
              <w:t>75% = $145.50    85% = $164.90</w:t>
            </w:r>
          </w:p>
        </w:tc>
      </w:tr>
      <w:tr w:rsidR="00DD2E4B" w:rsidRPr="009F4207" w14:paraId="0E5901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7D4278" w14:textId="77777777" w:rsidR="00DD2E4B" w:rsidRPr="009F4207" w:rsidRDefault="00DD2E4B">
            <w:pPr>
              <w:rPr>
                <w:b/>
              </w:rPr>
            </w:pPr>
            <w:r w:rsidRPr="009F4207">
              <w:rPr>
                <w:b/>
              </w:rPr>
              <w:t>Fee</w:t>
            </w:r>
          </w:p>
          <w:p w14:paraId="036BE730" w14:textId="77777777" w:rsidR="00DD2E4B" w:rsidRPr="009F4207" w:rsidRDefault="00DD2E4B">
            <w:r w:rsidRPr="009F4207">
              <w:t>30475</w:t>
            </w:r>
          </w:p>
        </w:tc>
        <w:tc>
          <w:tcPr>
            <w:tcW w:w="0" w:type="auto"/>
            <w:tcMar>
              <w:top w:w="38" w:type="dxa"/>
              <w:left w:w="38" w:type="dxa"/>
              <w:bottom w:w="38" w:type="dxa"/>
              <w:right w:w="38" w:type="dxa"/>
            </w:tcMar>
            <w:vAlign w:val="bottom"/>
          </w:tcPr>
          <w:p w14:paraId="5D90DE00" w14:textId="77777777" w:rsidR="00DD2E4B" w:rsidRPr="009F4207" w:rsidRDefault="00DD2E4B">
            <w:pPr>
              <w:spacing w:after="200"/>
              <w:rPr>
                <w:sz w:val="20"/>
                <w:szCs w:val="20"/>
              </w:rPr>
            </w:pPr>
            <w:r w:rsidRPr="009F4207">
              <w:rPr>
                <w:sz w:val="20"/>
                <w:szCs w:val="20"/>
              </w:rPr>
              <w:t xml:space="preserve">Endoscopic dilatation of stricture of upper gastrointestinal tract (including the use of imaging intensification where clinically indicated) (Anaes.) </w:t>
            </w:r>
          </w:p>
          <w:p w14:paraId="19A17D5E" w14:textId="77777777" w:rsidR="00DD2E4B" w:rsidRPr="009F4207" w:rsidRDefault="00DD2E4B">
            <w:r w:rsidRPr="009F4207">
              <w:t>(See para TN.8.17, TN.8.133 of explanatory notes to this Category)</w:t>
            </w:r>
          </w:p>
          <w:p w14:paraId="6353510B" w14:textId="77777777" w:rsidR="00DD2E4B" w:rsidRPr="009F4207" w:rsidRDefault="00DD2E4B">
            <w:pPr>
              <w:tabs>
                <w:tab w:val="left" w:pos="1701"/>
              </w:tabs>
            </w:pPr>
            <w:r w:rsidRPr="009F4207">
              <w:rPr>
                <w:b/>
                <w:sz w:val="20"/>
              </w:rPr>
              <w:t xml:space="preserve">Fee: </w:t>
            </w:r>
            <w:r w:rsidRPr="009F4207">
              <w:t>$382.20</w:t>
            </w:r>
            <w:r w:rsidRPr="009F4207">
              <w:tab/>
            </w:r>
            <w:r w:rsidRPr="009F4207">
              <w:rPr>
                <w:b/>
                <w:sz w:val="20"/>
              </w:rPr>
              <w:t xml:space="preserve">Benefit: </w:t>
            </w:r>
            <w:r w:rsidRPr="009F4207">
              <w:t>75% = $286.65    85% = $324.90</w:t>
            </w:r>
          </w:p>
        </w:tc>
      </w:tr>
      <w:tr w:rsidR="00DD2E4B" w:rsidRPr="009F4207" w14:paraId="233254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935C1D" w14:textId="77777777" w:rsidR="00DD2E4B" w:rsidRPr="009F4207" w:rsidRDefault="00DD2E4B">
            <w:pPr>
              <w:rPr>
                <w:b/>
              </w:rPr>
            </w:pPr>
            <w:r w:rsidRPr="009F4207">
              <w:rPr>
                <w:b/>
              </w:rPr>
              <w:t>Fee</w:t>
            </w:r>
          </w:p>
          <w:p w14:paraId="3B416B0D" w14:textId="77777777" w:rsidR="00DD2E4B" w:rsidRPr="009F4207" w:rsidRDefault="00DD2E4B">
            <w:r w:rsidRPr="009F4207">
              <w:t>30478</w:t>
            </w:r>
          </w:p>
        </w:tc>
        <w:tc>
          <w:tcPr>
            <w:tcW w:w="0" w:type="auto"/>
            <w:tcMar>
              <w:top w:w="38" w:type="dxa"/>
              <w:left w:w="38" w:type="dxa"/>
              <w:bottom w:w="38" w:type="dxa"/>
              <w:right w:w="38" w:type="dxa"/>
            </w:tcMar>
            <w:vAlign w:val="bottom"/>
          </w:tcPr>
          <w:p w14:paraId="57B49322" w14:textId="77777777" w:rsidR="00DD2E4B" w:rsidRPr="009F4207" w:rsidRDefault="00DD2E4B">
            <w:pPr>
              <w:spacing w:after="200"/>
              <w:rPr>
                <w:sz w:val="20"/>
                <w:szCs w:val="20"/>
              </w:rPr>
            </w:pPr>
            <w:r w:rsidRPr="009F4207">
              <w:rPr>
                <w:sz w:val="20"/>
                <w:szCs w:val="20"/>
              </w:rPr>
              <w:t>Oesophagoscopy (other than a service associated with a service to which item 41822 or 41825 applies), gastroscopy, duodenoscopy, panendoscopy or push enteroscopy, one or more such procedures, if:</w:t>
            </w:r>
          </w:p>
          <w:p w14:paraId="457D6F25" w14:textId="77777777" w:rsidR="00DD2E4B" w:rsidRPr="009F4207" w:rsidRDefault="00DD2E4B">
            <w:pPr>
              <w:spacing w:before="200" w:after="200"/>
              <w:rPr>
                <w:sz w:val="20"/>
                <w:szCs w:val="20"/>
              </w:rPr>
            </w:pPr>
            <w:r w:rsidRPr="009F4207">
              <w:rPr>
                <w:sz w:val="20"/>
                <w:szCs w:val="20"/>
              </w:rPr>
              <w:t>(a) the procedures are performed using one or more of the following endoscopic procedures:</w:t>
            </w:r>
          </w:p>
          <w:p w14:paraId="781DB894" w14:textId="77777777" w:rsidR="00DD2E4B" w:rsidRPr="009F4207" w:rsidRDefault="00DD2E4B">
            <w:pPr>
              <w:spacing w:before="200" w:after="200"/>
              <w:rPr>
                <w:sz w:val="20"/>
                <w:szCs w:val="20"/>
              </w:rPr>
            </w:pPr>
            <w:r w:rsidRPr="009F4207">
              <w:rPr>
                <w:sz w:val="20"/>
                <w:szCs w:val="20"/>
              </w:rPr>
              <w:t>(i) polypectomy;</w:t>
            </w:r>
          </w:p>
          <w:p w14:paraId="273EF350" w14:textId="77777777" w:rsidR="00DD2E4B" w:rsidRPr="009F4207" w:rsidRDefault="00DD2E4B">
            <w:pPr>
              <w:spacing w:before="200" w:after="200"/>
              <w:rPr>
                <w:sz w:val="20"/>
                <w:szCs w:val="20"/>
              </w:rPr>
            </w:pPr>
            <w:r w:rsidRPr="009F4207">
              <w:rPr>
                <w:sz w:val="20"/>
                <w:szCs w:val="20"/>
              </w:rPr>
              <w:t>(ii) sclerosing or adrenalin injections;</w:t>
            </w:r>
          </w:p>
          <w:p w14:paraId="35090D1E" w14:textId="77777777" w:rsidR="00DD2E4B" w:rsidRPr="009F4207" w:rsidRDefault="00DD2E4B">
            <w:pPr>
              <w:spacing w:before="200" w:after="200"/>
              <w:rPr>
                <w:sz w:val="20"/>
                <w:szCs w:val="20"/>
              </w:rPr>
            </w:pPr>
            <w:r w:rsidRPr="009F4207">
              <w:rPr>
                <w:sz w:val="20"/>
                <w:szCs w:val="20"/>
              </w:rPr>
              <w:t>(iii) banding;</w:t>
            </w:r>
          </w:p>
          <w:p w14:paraId="3749158F" w14:textId="77777777" w:rsidR="00DD2E4B" w:rsidRPr="009F4207" w:rsidRDefault="00DD2E4B">
            <w:pPr>
              <w:spacing w:before="200" w:after="200"/>
              <w:rPr>
                <w:sz w:val="20"/>
                <w:szCs w:val="20"/>
              </w:rPr>
            </w:pPr>
            <w:r w:rsidRPr="009F4207">
              <w:rPr>
                <w:sz w:val="20"/>
                <w:szCs w:val="20"/>
              </w:rPr>
              <w:t>(iv) endoscopic clips;</w:t>
            </w:r>
          </w:p>
          <w:p w14:paraId="09CCEABD" w14:textId="77777777" w:rsidR="00DD2E4B" w:rsidRPr="009F4207" w:rsidRDefault="00DD2E4B">
            <w:pPr>
              <w:spacing w:before="200" w:after="200"/>
              <w:rPr>
                <w:sz w:val="20"/>
                <w:szCs w:val="20"/>
              </w:rPr>
            </w:pPr>
            <w:r w:rsidRPr="009F4207">
              <w:rPr>
                <w:sz w:val="20"/>
                <w:szCs w:val="20"/>
              </w:rPr>
              <w:t>(v) haemostatic powders;</w:t>
            </w:r>
          </w:p>
          <w:p w14:paraId="15561BB2" w14:textId="77777777" w:rsidR="00DD2E4B" w:rsidRPr="009F4207" w:rsidRDefault="00DD2E4B">
            <w:pPr>
              <w:spacing w:before="200" w:after="200"/>
              <w:rPr>
                <w:sz w:val="20"/>
                <w:szCs w:val="20"/>
              </w:rPr>
            </w:pPr>
            <w:r w:rsidRPr="009F4207">
              <w:rPr>
                <w:sz w:val="20"/>
                <w:szCs w:val="20"/>
              </w:rPr>
              <w:t>(vi) diathermy;</w:t>
            </w:r>
          </w:p>
          <w:p w14:paraId="237136A2" w14:textId="77777777" w:rsidR="00DD2E4B" w:rsidRPr="009F4207" w:rsidRDefault="00DD2E4B">
            <w:pPr>
              <w:spacing w:before="200" w:after="200"/>
              <w:rPr>
                <w:sz w:val="20"/>
                <w:szCs w:val="20"/>
              </w:rPr>
            </w:pPr>
            <w:r w:rsidRPr="009F4207">
              <w:rPr>
                <w:sz w:val="20"/>
                <w:szCs w:val="20"/>
              </w:rPr>
              <w:t>(vii) argon plasma coagulation; and</w:t>
            </w:r>
          </w:p>
          <w:p w14:paraId="4949BCD1" w14:textId="77777777" w:rsidR="00DD2E4B" w:rsidRPr="009F4207" w:rsidRDefault="00DD2E4B">
            <w:pPr>
              <w:spacing w:before="200" w:after="200"/>
              <w:rPr>
                <w:sz w:val="20"/>
                <w:szCs w:val="20"/>
              </w:rPr>
            </w:pPr>
            <w:r w:rsidRPr="009F4207">
              <w:rPr>
                <w:sz w:val="20"/>
                <w:szCs w:val="20"/>
              </w:rPr>
              <w:lastRenderedPageBreak/>
              <w:t> </w:t>
            </w:r>
          </w:p>
          <w:p w14:paraId="2CDD8135" w14:textId="77777777" w:rsidR="00DD2E4B" w:rsidRPr="009F4207" w:rsidRDefault="00DD2E4B">
            <w:pPr>
              <w:spacing w:before="200" w:after="200"/>
              <w:rPr>
                <w:sz w:val="20"/>
                <w:szCs w:val="20"/>
              </w:rPr>
            </w:pPr>
            <w:r w:rsidRPr="009F4207">
              <w:rPr>
                <w:sz w:val="20"/>
                <w:szCs w:val="20"/>
              </w:rPr>
              <w:t>(b) the procedures are for the treatment of one or more of the following:</w:t>
            </w:r>
          </w:p>
          <w:p w14:paraId="48B29B94" w14:textId="77777777" w:rsidR="00DD2E4B" w:rsidRPr="009F4207" w:rsidRDefault="00DD2E4B">
            <w:pPr>
              <w:spacing w:before="200" w:after="200"/>
              <w:rPr>
                <w:sz w:val="20"/>
                <w:szCs w:val="20"/>
              </w:rPr>
            </w:pPr>
            <w:r w:rsidRPr="009F4207">
              <w:rPr>
                <w:sz w:val="20"/>
                <w:szCs w:val="20"/>
              </w:rPr>
              <w:t>(i) upper gastrointestinal tract bleeding;</w:t>
            </w:r>
          </w:p>
          <w:p w14:paraId="070767FE" w14:textId="77777777" w:rsidR="00DD2E4B" w:rsidRPr="009F4207" w:rsidRDefault="00DD2E4B">
            <w:pPr>
              <w:spacing w:before="200" w:after="200"/>
              <w:rPr>
                <w:sz w:val="20"/>
                <w:szCs w:val="20"/>
              </w:rPr>
            </w:pPr>
            <w:r w:rsidRPr="009F4207">
              <w:rPr>
                <w:sz w:val="20"/>
                <w:szCs w:val="20"/>
              </w:rPr>
              <w:t>(ii) polyps;</w:t>
            </w:r>
          </w:p>
          <w:p w14:paraId="422D2BFA" w14:textId="77777777" w:rsidR="00DD2E4B" w:rsidRPr="009F4207" w:rsidRDefault="00DD2E4B">
            <w:pPr>
              <w:spacing w:before="200" w:after="200"/>
              <w:rPr>
                <w:sz w:val="20"/>
                <w:szCs w:val="20"/>
              </w:rPr>
            </w:pPr>
            <w:r w:rsidRPr="009F4207">
              <w:rPr>
                <w:sz w:val="20"/>
                <w:szCs w:val="20"/>
              </w:rPr>
              <w:t>(iii) removal of foreign body;</w:t>
            </w:r>
          </w:p>
          <w:p w14:paraId="59FCF235" w14:textId="77777777" w:rsidR="00DD2E4B" w:rsidRPr="009F4207" w:rsidRDefault="00DD2E4B">
            <w:pPr>
              <w:spacing w:before="200" w:after="200"/>
              <w:rPr>
                <w:sz w:val="20"/>
                <w:szCs w:val="20"/>
              </w:rPr>
            </w:pPr>
            <w:r w:rsidRPr="009F4207">
              <w:rPr>
                <w:sz w:val="20"/>
                <w:szCs w:val="20"/>
              </w:rPr>
              <w:t>(iv) oesophageal or gastric varices;</w:t>
            </w:r>
          </w:p>
          <w:p w14:paraId="57E4B3AB" w14:textId="77777777" w:rsidR="00DD2E4B" w:rsidRPr="009F4207" w:rsidRDefault="00DD2E4B">
            <w:pPr>
              <w:spacing w:before="200" w:after="200"/>
              <w:rPr>
                <w:sz w:val="20"/>
                <w:szCs w:val="20"/>
              </w:rPr>
            </w:pPr>
            <w:r w:rsidRPr="009F4207">
              <w:rPr>
                <w:sz w:val="20"/>
                <w:szCs w:val="20"/>
              </w:rPr>
              <w:t>(v) peptic ulcers;</w:t>
            </w:r>
          </w:p>
          <w:p w14:paraId="7BCD8DD8" w14:textId="77777777" w:rsidR="00DD2E4B" w:rsidRPr="009F4207" w:rsidRDefault="00DD2E4B">
            <w:pPr>
              <w:spacing w:before="200" w:after="200"/>
              <w:rPr>
                <w:sz w:val="20"/>
                <w:szCs w:val="20"/>
              </w:rPr>
            </w:pPr>
            <w:r w:rsidRPr="009F4207">
              <w:rPr>
                <w:sz w:val="20"/>
                <w:szCs w:val="20"/>
              </w:rPr>
              <w:t>(vi) neoplasia;</w:t>
            </w:r>
          </w:p>
          <w:p w14:paraId="17C798CC" w14:textId="77777777" w:rsidR="00DD2E4B" w:rsidRPr="009F4207" w:rsidRDefault="00DD2E4B">
            <w:pPr>
              <w:spacing w:before="200" w:after="200"/>
              <w:rPr>
                <w:sz w:val="20"/>
                <w:szCs w:val="20"/>
              </w:rPr>
            </w:pPr>
            <w:r w:rsidRPr="009F4207">
              <w:rPr>
                <w:sz w:val="20"/>
                <w:szCs w:val="20"/>
              </w:rPr>
              <w:t>(vii) benign vascular lesions;</w:t>
            </w:r>
          </w:p>
          <w:p w14:paraId="5F3D915D" w14:textId="77777777" w:rsidR="00DD2E4B" w:rsidRPr="009F4207" w:rsidRDefault="00DD2E4B">
            <w:pPr>
              <w:spacing w:before="200" w:after="200"/>
              <w:rPr>
                <w:sz w:val="20"/>
                <w:szCs w:val="20"/>
              </w:rPr>
            </w:pPr>
            <w:r w:rsidRPr="009F4207">
              <w:rPr>
                <w:sz w:val="20"/>
                <w:szCs w:val="20"/>
              </w:rPr>
              <w:t>(viii) strictures of the gastrointestinal tract;</w:t>
            </w:r>
          </w:p>
          <w:p w14:paraId="57FE9305" w14:textId="77777777" w:rsidR="00DD2E4B" w:rsidRPr="009F4207" w:rsidRDefault="00DD2E4B">
            <w:pPr>
              <w:spacing w:before="200" w:after="200"/>
              <w:rPr>
                <w:sz w:val="20"/>
                <w:szCs w:val="20"/>
              </w:rPr>
            </w:pPr>
            <w:r w:rsidRPr="009F4207">
              <w:rPr>
                <w:sz w:val="20"/>
                <w:szCs w:val="20"/>
              </w:rPr>
              <w:t>(ix) tumorous overgrowth through or over oesophageal stents;</w:t>
            </w:r>
          </w:p>
          <w:p w14:paraId="5C5B18C8" w14:textId="77777777" w:rsidR="00DD2E4B" w:rsidRPr="009F4207" w:rsidRDefault="00DD2E4B">
            <w:pPr>
              <w:spacing w:before="200" w:after="200"/>
              <w:rPr>
                <w:sz w:val="20"/>
                <w:szCs w:val="20"/>
              </w:rPr>
            </w:pPr>
            <w:r w:rsidRPr="009F4207">
              <w:rPr>
                <w:sz w:val="20"/>
                <w:szCs w:val="20"/>
              </w:rPr>
              <w:t> </w:t>
            </w:r>
          </w:p>
          <w:p w14:paraId="2DD29510"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30473 or 30479 applies (Anaes.) </w:t>
            </w:r>
          </w:p>
          <w:p w14:paraId="02AD4994" w14:textId="77777777" w:rsidR="00DD2E4B" w:rsidRPr="009F4207" w:rsidRDefault="00DD2E4B">
            <w:r w:rsidRPr="009F4207">
              <w:t>(See para TN.8.17 of explanatory notes to this Category)</w:t>
            </w:r>
          </w:p>
          <w:p w14:paraId="4CEC602C" w14:textId="77777777" w:rsidR="00DD2E4B" w:rsidRPr="009F4207" w:rsidRDefault="00DD2E4B">
            <w:pPr>
              <w:tabs>
                <w:tab w:val="left" w:pos="1701"/>
              </w:tabs>
            </w:pPr>
            <w:r w:rsidRPr="009F4207">
              <w:rPr>
                <w:b/>
                <w:sz w:val="20"/>
              </w:rPr>
              <w:t xml:space="preserve">Fee: </w:t>
            </w:r>
            <w:r w:rsidRPr="009F4207">
              <w:t>$269.00</w:t>
            </w:r>
            <w:r w:rsidRPr="009F4207">
              <w:tab/>
            </w:r>
            <w:r w:rsidRPr="009F4207">
              <w:rPr>
                <w:b/>
                <w:sz w:val="20"/>
              </w:rPr>
              <w:t xml:space="preserve">Benefit: </w:t>
            </w:r>
            <w:r w:rsidRPr="009F4207">
              <w:t>75% = $201.75    85% = $228.65</w:t>
            </w:r>
          </w:p>
        </w:tc>
      </w:tr>
      <w:tr w:rsidR="00DD2E4B" w:rsidRPr="009F4207" w14:paraId="109E74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E72F69" w14:textId="77777777" w:rsidR="00DD2E4B" w:rsidRPr="009F4207" w:rsidRDefault="00DD2E4B">
            <w:pPr>
              <w:rPr>
                <w:b/>
              </w:rPr>
            </w:pPr>
            <w:r w:rsidRPr="009F4207">
              <w:rPr>
                <w:b/>
              </w:rPr>
              <w:lastRenderedPageBreak/>
              <w:t>Fee</w:t>
            </w:r>
          </w:p>
          <w:p w14:paraId="2C12C2AF" w14:textId="77777777" w:rsidR="00DD2E4B" w:rsidRPr="009F4207" w:rsidRDefault="00DD2E4B">
            <w:r w:rsidRPr="009F4207">
              <w:t>30479</w:t>
            </w:r>
          </w:p>
        </w:tc>
        <w:tc>
          <w:tcPr>
            <w:tcW w:w="0" w:type="auto"/>
            <w:tcMar>
              <w:top w:w="38" w:type="dxa"/>
              <w:left w:w="38" w:type="dxa"/>
              <w:bottom w:w="38" w:type="dxa"/>
              <w:right w:w="38" w:type="dxa"/>
            </w:tcMar>
            <w:vAlign w:val="bottom"/>
          </w:tcPr>
          <w:p w14:paraId="66C390DC" w14:textId="77777777" w:rsidR="00DD2E4B" w:rsidRPr="009F4207" w:rsidRDefault="00DD2E4B">
            <w:pPr>
              <w:spacing w:after="200"/>
              <w:rPr>
                <w:sz w:val="20"/>
                <w:szCs w:val="20"/>
              </w:rPr>
            </w:pPr>
            <w:r w:rsidRPr="009F4207">
              <w:rPr>
                <w:sz w:val="20"/>
                <w:szCs w:val="20"/>
              </w:rPr>
              <w:t>Endoscopy with laser therapy, for the treatment of one or more of the following:</w:t>
            </w:r>
          </w:p>
          <w:p w14:paraId="7799273A" w14:textId="77777777" w:rsidR="00DD2E4B" w:rsidRPr="009F4207" w:rsidRDefault="00DD2E4B">
            <w:pPr>
              <w:spacing w:before="200" w:after="200"/>
              <w:rPr>
                <w:sz w:val="20"/>
                <w:szCs w:val="20"/>
              </w:rPr>
            </w:pPr>
            <w:r w:rsidRPr="009F4207">
              <w:rPr>
                <w:sz w:val="20"/>
                <w:szCs w:val="20"/>
              </w:rPr>
              <w:t>(a) neoplasia;</w:t>
            </w:r>
          </w:p>
          <w:p w14:paraId="4982DE12" w14:textId="77777777" w:rsidR="00DD2E4B" w:rsidRPr="009F4207" w:rsidRDefault="00DD2E4B">
            <w:pPr>
              <w:spacing w:before="200" w:after="200"/>
              <w:rPr>
                <w:sz w:val="20"/>
                <w:szCs w:val="20"/>
              </w:rPr>
            </w:pPr>
            <w:r w:rsidRPr="009F4207">
              <w:rPr>
                <w:sz w:val="20"/>
                <w:szCs w:val="20"/>
              </w:rPr>
              <w:t>(b) benign vascular lesions;</w:t>
            </w:r>
          </w:p>
          <w:p w14:paraId="3C8E3813" w14:textId="77777777" w:rsidR="00DD2E4B" w:rsidRPr="009F4207" w:rsidRDefault="00DD2E4B">
            <w:pPr>
              <w:spacing w:before="200" w:after="200"/>
              <w:rPr>
                <w:sz w:val="20"/>
                <w:szCs w:val="20"/>
              </w:rPr>
            </w:pPr>
            <w:r w:rsidRPr="009F4207">
              <w:rPr>
                <w:sz w:val="20"/>
                <w:szCs w:val="20"/>
              </w:rPr>
              <w:t>(c) strictures of the gastrointestinal tract;</w:t>
            </w:r>
          </w:p>
          <w:p w14:paraId="3709FB15" w14:textId="77777777" w:rsidR="00DD2E4B" w:rsidRPr="009F4207" w:rsidRDefault="00DD2E4B">
            <w:pPr>
              <w:spacing w:before="200" w:after="200"/>
              <w:rPr>
                <w:sz w:val="20"/>
                <w:szCs w:val="20"/>
              </w:rPr>
            </w:pPr>
            <w:r w:rsidRPr="009F4207">
              <w:rPr>
                <w:sz w:val="20"/>
                <w:szCs w:val="20"/>
              </w:rPr>
              <w:t>(d) tumorous overgrowth through or over oesophageal stents;</w:t>
            </w:r>
          </w:p>
          <w:p w14:paraId="14F227BA" w14:textId="77777777" w:rsidR="00DD2E4B" w:rsidRPr="009F4207" w:rsidRDefault="00DD2E4B">
            <w:pPr>
              <w:spacing w:before="200" w:after="200"/>
              <w:rPr>
                <w:sz w:val="20"/>
                <w:szCs w:val="20"/>
              </w:rPr>
            </w:pPr>
            <w:r w:rsidRPr="009F4207">
              <w:rPr>
                <w:sz w:val="20"/>
                <w:szCs w:val="20"/>
              </w:rPr>
              <w:t>(e) peptic ulcers;</w:t>
            </w:r>
          </w:p>
          <w:p w14:paraId="28EACEE8" w14:textId="77777777" w:rsidR="00DD2E4B" w:rsidRPr="009F4207" w:rsidRDefault="00DD2E4B">
            <w:pPr>
              <w:spacing w:before="200" w:after="200"/>
              <w:rPr>
                <w:sz w:val="20"/>
                <w:szCs w:val="20"/>
              </w:rPr>
            </w:pPr>
            <w:r w:rsidRPr="009F4207">
              <w:rPr>
                <w:sz w:val="20"/>
                <w:szCs w:val="20"/>
              </w:rPr>
              <w:t>(f) angiodysplasia;</w:t>
            </w:r>
          </w:p>
          <w:p w14:paraId="531066EF" w14:textId="77777777" w:rsidR="00DD2E4B" w:rsidRPr="009F4207" w:rsidRDefault="00DD2E4B">
            <w:pPr>
              <w:spacing w:before="200" w:after="200"/>
              <w:rPr>
                <w:sz w:val="20"/>
                <w:szCs w:val="20"/>
              </w:rPr>
            </w:pPr>
            <w:r w:rsidRPr="009F4207">
              <w:rPr>
                <w:sz w:val="20"/>
                <w:szCs w:val="20"/>
              </w:rPr>
              <w:t>(g) gastric antral vascular ectasia;</w:t>
            </w:r>
          </w:p>
          <w:p w14:paraId="3749B1B2" w14:textId="77777777" w:rsidR="00DD2E4B" w:rsidRPr="009F4207" w:rsidRDefault="00DD2E4B">
            <w:pPr>
              <w:spacing w:before="200" w:after="200"/>
              <w:rPr>
                <w:sz w:val="20"/>
                <w:szCs w:val="20"/>
              </w:rPr>
            </w:pPr>
            <w:r w:rsidRPr="009F4207">
              <w:rPr>
                <w:sz w:val="20"/>
                <w:szCs w:val="20"/>
              </w:rPr>
              <w:t>(h) post-polypectomy bleeding;</w:t>
            </w:r>
          </w:p>
          <w:p w14:paraId="2132CF76" w14:textId="77777777" w:rsidR="00DD2E4B" w:rsidRPr="009F4207" w:rsidRDefault="00DD2E4B">
            <w:pPr>
              <w:spacing w:before="200" w:after="200"/>
              <w:rPr>
                <w:sz w:val="20"/>
                <w:szCs w:val="20"/>
              </w:rPr>
            </w:pPr>
            <w:r w:rsidRPr="009F4207">
              <w:rPr>
                <w:sz w:val="20"/>
                <w:szCs w:val="20"/>
              </w:rPr>
              <w:t> </w:t>
            </w:r>
          </w:p>
          <w:p w14:paraId="354D9485"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30473 or 30478 applies (Anaes.) </w:t>
            </w:r>
          </w:p>
          <w:p w14:paraId="7C47840F" w14:textId="77777777" w:rsidR="00DD2E4B" w:rsidRPr="009F4207" w:rsidRDefault="00DD2E4B">
            <w:r w:rsidRPr="009F4207">
              <w:t>(See para TN.8.17 of explanatory notes to this Category)</w:t>
            </w:r>
          </w:p>
          <w:p w14:paraId="5EA23A2B" w14:textId="77777777" w:rsidR="00DD2E4B" w:rsidRPr="009F4207" w:rsidRDefault="00DD2E4B">
            <w:pPr>
              <w:tabs>
                <w:tab w:val="left" w:pos="1701"/>
              </w:tabs>
            </w:pPr>
            <w:r w:rsidRPr="009F4207">
              <w:rPr>
                <w:b/>
                <w:sz w:val="20"/>
              </w:rPr>
              <w:t xml:space="preserve">Fee: </w:t>
            </w:r>
            <w:r w:rsidRPr="009F4207">
              <w:t>$521.40</w:t>
            </w:r>
            <w:r w:rsidRPr="009F4207">
              <w:tab/>
            </w:r>
            <w:r w:rsidRPr="009F4207">
              <w:rPr>
                <w:b/>
                <w:sz w:val="20"/>
              </w:rPr>
              <w:t xml:space="preserve">Benefit: </w:t>
            </w:r>
            <w:r w:rsidRPr="009F4207">
              <w:t>75% = $391.05    85% = $443.20</w:t>
            </w:r>
          </w:p>
        </w:tc>
      </w:tr>
      <w:tr w:rsidR="00DD2E4B" w:rsidRPr="009F4207" w14:paraId="36D615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DE223A" w14:textId="77777777" w:rsidR="00DD2E4B" w:rsidRPr="009F4207" w:rsidRDefault="00DD2E4B">
            <w:pPr>
              <w:rPr>
                <w:b/>
              </w:rPr>
            </w:pPr>
            <w:r w:rsidRPr="009F4207">
              <w:rPr>
                <w:b/>
              </w:rPr>
              <w:t>Fee</w:t>
            </w:r>
          </w:p>
          <w:p w14:paraId="49D3CB49" w14:textId="77777777" w:rsidR="00DD2E4B" w:rsidRPr="009F4207" w:rsidRDefault="00DD2E4B">
            <w:r w:rsidRPr="009F4207">
              <w:t>30481</w:t>
            </w:r>
          </w:p>
        </w:tc>
        <w:tc>
          <w:tcPr>
            <w:tcW w:w="0" w:type="auto"/>
            <w:tcMar>
              <w:top w:w="38" w:type="dxa"/>
              <w:left w:w="38" w:type="dxa"/>
              <w:bottom w:w="38" w:type="dxa"/>
              <w:right w:w="38" w:type="dxa"/>
            </w:tcMar>
            <w:vAlign w:val="bottom"/>
          </w:tcPr>
          <w:p w14:paraId="5D2A7C8B" w14:textId="77777777" w:rsidR="00DD2E4B" w:rsidRPr="009F4207" w:rsidRDefault="00DD2E4B">
            <w:pPr>
              <w:spacing w:after="200"/>
              <w:rPr>
                <w:sz w:val="20"/>
                <w:szCs w:val="20"/>
              </w:rPr>
            </w:pPr>
            <w:r w:rsidRPr="009F4207">
              <w:rPr>
                <w:sz w:val="20"/>
                <w:szCs w:val="20"/>
              </w:rPr>
              <w:t>PERCUTANEOUS GASTROSTOMY (initial procedure):</w:t>
            </w:r>
          </w:p>
          <w:p w14:paraId="41F8D635" w14:textId="77777777" w:rsidR="00DD2E4B" w:rsidRPr="009F4207" w:rsidRDefault="00DD2E4B">
            <w:pPr>
              <w:spacing w:before="200" w:after="200"/>
              <w:rPr>
                <w:sz w:val="20"/>
                <w:szCs w:val="20"/>
              </w:rPr>
            </w:pPr>
            <w:r w:rsidRPr="009F4207">
              <w:rPr>
                <w:sz w:val="20"/>
                <w:szCs w:val="20"/>
              </w:rPr>
              <w:t>(a) including any associated imaging services; and</w:t>
            </w:r>
          </w:p>
          <w:p w14:paraId="023E96CF" w14:textId="77777777" w:rsidR="00DD2E4B" w:rsidRPr="009F4207" w:rsidRDefault="00DD2E4B">
            <w:pPr>
              <w:spacing w:before="200" w:after="200"/>
              <w:rPr>
                <w:sz w:val="20"/>
                <w:szCs w:val="20"/>
              </w:rPr>
            </w:pPr>
            <w:r w:rsidRPr="009F4207">
              <w:rPr>
                <w:sz w:val="20"/>
                <w:szCs w:val="20"/>
              </w:rPr>
              <w:lastRenderedPageBreak/>
              <w:t xml:space="preserve">(b) excluding the insertion of a device for the purpose of facilitating weight loss (Anaes.) </w:t>
            </w:r>
          </w:p>
          <w:p w14:paraId="362C37BA" w14:textId="77777777" w:rsidR="00DD2E4B" w:rsidRPr="009F4207" w:rsidRDefault="00DD2E4B">
            <w:r w:rsidRPr="009F4207">
              <w:t>(See para TN.8.17 of explanatory notes to this Category)</w:t>
            </w:r>
          </w:p>
          <w:p w14:paraId="59629AB6" w14:textId="77777777" w:rsidR="00DD2E4B" w:rsidRPr="009F4207" w:rsidRDefault="00DD2E4B">
            <w:pPr>
              <w:tabs>
                <w:tab w:val="left" w:pos="1701"/>
              </w:tabs>
            </w:pPr>
            <w:r w:rsidRPr="009F4207">
              <w:rPr>
                <w:b/>
                <w:sz w:val="20"/>
              </w:rPr>
              <w:t xml:space="preserve">Fee: </w:t>
            </w:r>
            <w:r w:rsidRPr="009F4207">
              <w:t>$391.00</w:t>
            </w:r>
            <w:r w:rsidRPr="009F4207">
              <w:tab/>
            </w:r>
            <w:r w:rsidRPr="009F4207">
              <w:rPr>
                <w:b/>
                <w:sz w:val="20"/>
              </w:rPr>
              <w:t xml:space="preserve">Benefit: </w:t>
            </w:r>
            <w:r w:rsidRPr="009F4207">
              <w:t>75% = $293.25    85% = $332.35</w:t>
            </w:r>
          </w:p>
        </w:tc>
      </w:tr>
      <w:tr w:rsidR="00DD2E4B" w:rsidRPr="009F4207" w14:paraId="18B920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F7501D" w14:textId="77777777" w:rsidR="00DD2E4B" w:rsidRPr="009F4207" w:rsidRDefault="00DD2E4B">
            <w:pPr>
              <w:rPr>
                <w:b/>
              </w:rPr>
            </w:pPr>
            <w:r w:rsidRPr="009F4207">
              <w:rPr>
                <w:b/>
              </w:rPr>
              <w:lastRenderedPageBreak/>
              <w:t>Fee</w:t>
            </w:r>
          </w:p>
          <w:p w14:paraId="23C9508A" w14:textId="77777777" w:rsidR="00DD2E4B" w:rsidRPr="009F4207" w:rsidRDefault="00DD2E4B">
            <w:r w:rsidRPr="009F4207">
              <w:t>30482</w:t>
            </w:r>
          </w:p>
        </w:tc>
        <w:tc>
          <w:tcPr>
            <w:tcW w:w="0" w:type="auto"/>
            <w:tcMar>
              <w:top w:w="38" w:type="dxa"/>
              <w:left w:w="38" w:type="dxa"/>
              <w:bottom w:w="38" w:type="dxa"/>
              <w:right w:w="38" w:type="dxa"/>
            </w:tcMar>
            <w:vAlign w:val="bottom"/>
          </w:tcPr>
          <w:p w14:paraId="7D23761A" w14:textId="77777777" w:rsidR="00DD2E4B" w:rsidRPr="009F4207" w:rsidRDefault="00DD2E4B">
            <w:pPr>
              <w:spacing w:after="200"/>
              <w:rPr>
                <w:sz w:val="20"/>
                <w:szCs w:val="20"/>
              </w:rPr>
            </w:pPr>
            <w:r w:rsidRPr="009F4207">
              <w:rPr>
                <w:sz w:val="20"/>
                <w:szCs w:val="20"/>
              </w:rPr>
              <w:t>PERCUTANEOUS GASTROSTOMY (repeat procedure):</w:t>
            </w:r>
          </w:p>
          <w:p w14:paraId="5476B795" w14:textId="77777777" w:rsidR="00DD2E4B" w:rsidRPr="009F4207" w:rsidRDefault="00DD2E4B">
            <w:pPr>
              <w:spacing w:before="200" w:after="200"/>
              <w:rPr>
                <w:sz w:val="20"/>
                <w:szCs w:val="20"/>
              </w:rPr>
            </w:pPr>
            <w:r w:rsidRPr="009F4207">
              <w:rPr>
                <w:sz w:val="20"/>
                <w:szCs w:val="20"/>
              </w:rPr>
              <w:t>(a) including any associated imaging services; and</w:t>
            </w:r>
          </w:p>
          <w:p w14:paraId="696DBDF2" w14:textId="77777777" w:rsidR="00DD2E4B" w:rsidRPr="009F4207" w:rsidRDefault="00DD2E4B">
            <w:pPr>
              <w:spacing w:before="200" w:after="200"/>
              <w:rPr>
                <w:sz w:val="20"/>
                <w:szCs w:val="20"/>
              </w:rPr>
            </w:pPr>
            <w:r w:rsidRPr="009F4207">
              <w:rPr>
                <w:sz w:val="20"/>
                <w:szCs w:val="20"/>
              </w:rPr>
              <w:t xml:space="preserve">(b) excluding the insertion of a device for the purpose of facilitating weight loss (Anaes.) </w:t>
            </w:r>
          </w:p>
          <w:p w14:paraId="321CDF8E" w14:textId="77777777" w:rsidR="00DD2E4B" w:rsidRPr="009F4207" w:rsidRDefault="00DD2E4B">
            <w:pPr>
              <w:tabs>
                <w:tab w:val="left" w:pos="1701"/>
              </w:tabs>
            </w:pPr>
            <w:r w:rsidRPr="009F4207">
              <w:rPr>
                <w:b/>
                <w:sz w:val="20"/>
              </w:rPr>
              <w:t xml:space="preserve">Fee: </w:t>
            </w:r>
            <w:r w:rsidRPr="009F4207">
              <w:t>$278.00</w:t>
            </w:r>
            <w:r w:rsidRPr="009F4207">
              <w:tab/>
            </w:r>
            <w:r w:rsidRPr="009F4207">
              <w:rPr>
                <w:b/>
                <w:sz w:val="20"/>
              </w:rPr>
              <w:t xml:space="preserve">Benefit: </w:t>
            </w:r>
            <w:r w:rsidRPr="009F4207">
              <w:t>75% = $208.50    85% = $236.30</w:t>
            </w:r>
          </w:p>
        </w:tc>
      </w:tr>
      <w:tr w:rsidR="00DD2E4B" w:rsidRPr="009F4207" w14:paraId="53EA91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330139" w14:textId="77777777" w:rsidR="00DD2E4B" w:rsidRPr="009F4207" w:rsidRDefault="00DD2E4B">
            <w:pPr>
              <w:rPr>
                <w:b/>
              </w:rPr>
            </w:pPr>
            <w:r w:rsidRPr="009F4207">
              <w:rPr>
                <w:b/>
              </w:rPr>
              <w:t>Fee</w:t>
            </w:r>
          </w:p>
          <w:p w14:paraId="6CC2987C" w14:textId="77777777" w:rsidR="00DD2E4B" w:rsidRPr="009F4207" w:rsidRDefault="00DD2E4B">
            <w:r w:rsidRPr="009F4207">
              <w:t>30483</w:t>
            </w:r>
          </w:p>
        </w:tc>
        <w:tc>
          <w:tcPr>
            <w:tcW w:w="0" w:type="auto"/>
            <w:tcMar>
              <w:top w:w="38" w:type="dxa"/>
              <w:left w:w="38" w:type="dxa"/>
              <w:bottom w:w="38" w:type="dxa"/>
              <w:right w:w="38" w:type="dxa"/>
            </w:tcMar>
            <w:vAlign w:val="bottom"/>
          </w:tcPr>
          <w:p w14:paraId="0060B068" w14:textId="77777777" w:rsidR="00DD2E4B" w:rsidRPr="009F4207" w:rsidRDefault="00DD2E4B">
            <w:pPr>
              <w:spacing w:after="200"/>
              <w:rPr>
                <w:sz w:val="20"/>
                <w:szCs w:val="20"/>
              </w:rPr>
            </w:pPr>
            <w:r w:rsidRPr="009F4207">
              <w:rPr>
                <w:sz w:val="20"/>
                <w:szCs w:val="20"/>
              </w:rPr>
              <w:t>Gastrostomy button, caecostomy antegrade enema device (chait etc.) or stomal indwelling device:</w:t>
            </w:r>
          </w:p>
          <w:p w14:paraId="185C33DD" w14:textId="77777777" w:rsidR="00DD2E4B" w:rsidRPr="009F4207" w:rsidRDefault="00DD2E4B">
            <w:pPr>
              <w:spacing w:before="200" w:after="200"/>
              <w:rPr>
                <w:sz w:val="20"/>
                <w:szCs w:val="20"/>
              </w:rPr>
            </w:pPr>
            <w:r w:rsidRPr="009F4207">
              <w:rPr>
                <w:sz w:val="20"/>
                <w:szCs w:val="20"/>
              </w:rPr>
              <w:t>(a) non-endoscopic insertion of; or</w:t>
            </w:r>
          </w:p>
          <w:p w14:paraId="243E73F7" w14:textId="77777777" w:rsidR="00DD2E4B" w:rsidRPr="009F4207" w:rsidRDefault="00DD2E4B">
            <w:pPr>
              <w:spacing w:before="200" w:after="200"/>
              <w:rPr>
                <w:sz w:val="20"/>
                <w:szCs w:val="20"/>
              </w:rPr>
            </w:pPr>
            <w:r w:rsidRPr="009F4207">
              <w:rPr>
                <w:sz w:val="20"/>
                <w:szCs w:val="20"/>
              </w:rPr>
              <w:t>(b) non-endoscopic replacement of;</w:t>
            </w:r>
          </w:p>
          <w:p w14:paraId="0AF381F0" w14:textId="77777777" w:rsidR="00DD2E4B" w:rsidRPr="009F4207" w:rsidRDefault="00DD2E4B">
            <w:pPr>
              <w:spacing w:before="200" w:after="200"/>
              <w:rPr>
                <w:sz w:val="20"/>
                <w:szCs w:val="20"/>
              </w:rPr>
            </w:pPr>
            <w:r w:rsidRPr="009F4207">
              <w:rPr>
                <w:sz w:val="20"/>
                <w:szCs w:val="20"/>
              </w:rPr>
              <w:t xml:space="preserve">on a patient 10 years of age or over, excluding the insertion of a device for the purpose of facilitating weight loss (Anaes.) </w:t>
            </w:r>
          </w:p>
          <w:p w14:paraId="3ACC8A83" w14:textId="77777777" w:rsidR="00DD2E4B" w:rsidRPr="009F4207" w:rsidRDefault="00DD2E4B">
            <w:pPr>
              <w:tabs>
                <w:tab w:val="left" w:pos="1701"/>
              </w:tabs>
            </w:pPr>
            <w:r w:rsidRPr="009F4207">
              <w:rPr>
                <w:b/>
                <w:sz w:val="20"/>
              </w:rPr>
              <w:t xml:space="preserve">Fee: </w:t>
            </w:r>
            <w:r w:rsidRPr="009F4207">
              <w:t>$193.95</w:t>
            </w:r>
            <w:r w:rsidRPr="009F4207">
              <w:tab/>
            </w:r>
            <w:r w:rsidRPr="009F4207">
              <w:rPr>
                <w:b/>
                <w:sz w:val="20"/>
              </w:rPr>
              <w:t xml:space="preserve">Benefit: </w:t>
            </w:r>
            <w:r w:rsidRPr="009F4207">
              <w:t>75% = $145.50    85% = $164.90</w:t>
            </w:r>
          </w:p>
        </w:tc>
      </w:tr>
      <w:tr w:rsidR="00DD2E4B" w:rsidRPr="009F4207" w14:paraId="7DE86F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DD4B32" w14:textId="77777777" w:rsidR="00DD2E4B" w:rsidRPr="009F4207" w:rsidRDefault="00DD2E4B">
            <w:pPr>
              <w:rPr>
                <w:b/>
              </w:rPr>
            </w:pPr>
            <w:r w:rsidRPr="009F4207">
              <w:rPr>
                <w:b/>
              </w:rPr>
              <w:t>Fee</w:t>
            </w:r>
          </w:p>
          <w:p w14:paraId="0C9A99A1" w14:textId="77777777" w:rsidR="00DD2E4B" w:rsidRPr="009F4207" w:rsidRDefault="00DD2E4B">
            <w:r w:rsidRPr="009F4207">
              <w:t>30484</w:t>
            </w:r>
          </w:p>
        </w:tc>
        <w:tc>
          <w:tcPr>
            <w:tcW w:w="0" w:type="auto"/>
            <w:tcMar>
              <w:top w:w="38" w:type="dxa"/>
              <w:left w:w="38" w:type="dxa"/>
              <w:bottom w:w="38" w:type="dxa"/>
              <w:right w:w="38" w:type="dxa"/>
            </w:tcMar>
            <w:vAlign w:val="bottom"/>
          </w:tcPr>
          <w:p w14:paraId="22046E83" w14:textId="77777777" w:rsidR="00DD2E4B" w:rsidRPr="009F4207" w:rsidRDefault="00DD2E4B">
            <w:pPr>
              <w:spacing w:after="200"/>
              <w:rPr>
                <w:sz w:val="20"/>
                <w:szCs w:val="20"/>
              </w:rPr>
            </w:pPr>
            <w:r w:rsidRPr="009F4207">
              <w:rPr>
                <w:sz w:val="20"/>
                <w:szCs w:val="20"/>
              </w:rPr>
              <w:t xml:space="preserve">ENDOSCOPIC RETROGRADE CHOLANGIOPANCREATOGRAPHY (Anaes.) </w:t>
            </w:r>
          </w:p>
          <w:p w14:paraId="1F1053D6" w14:textId="77777777" w:rsidR="00DD2E4B" w:rsidRPr="009F4207" w:rsidRDefault="00DD2E4B">
            <w:r w:rsidRPr="009F4207">
              <w:t>(See para TN.8.17 of explanatory notes to this Category)</w:t>
            </w:r>
          </w:p>
          <w:p w14:paraId="506CEDB7" w14:textId="77777777" w:rsidR="00DD2E4B" w:rsidRPr="009F4207" w:rsidRDefault="00DD2E4B">
            <w:pPr>
              <w:tabs>
                <w:tab w:val="left" w:pos="1701"/>
              </w:tabs>
            </w:pPr>
            <w:r w:rsidRPr="009F4207">
              <w:rPr>
                <w:b/>
                <w:sz w:val="20"/>
              </w:rPr>
              <w:t xml:space="preserve">Fee: </w:t>
            </w:r>
            <w:r w:rsidRPr="009F4207">
              <w:t>$399.70</w:t>
            </w:r>
            <w:r w:rsidRPr="009F4207">
              <w:tab/>
            </w:r>
            <w:r w:rsidRPr="009F4207">
              <w:rPr>
                <w:b/>
                <w:sz w:val="20"/>
              </w:rPr>
              <w:t xml:space="preserve">Benefit: </w:t>
            </w:r>
            <w:r w:rsidRPr="009F4207">
              <w:t>75% = $299.80    85% = $339.75</w:t>
            </w:r>
          </w:p>
        </w:tc>
      </w:tr>
      <w:tr w:rsidR="00DD2E4B" w:rsidRPr="009F4207" w14:paraId="079F2F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07A2A8" w14:textId="77777777" w:rsidR="00DD2E4B" w:rsidRPr="009F4207" w:rsidRDefault="00DD2E4B">
            <w:pPr>
              <w:rPr>
                <w:b/>
              </w:rPr>
            </w:pPr>
            <w:r w:rsidRPr="009F4207">
              <w:rPr>
                <w:b/>
              </w:rPr>
              <w:t>Fee</w:t>
            </w:r>
          </w:p>
          <w:p w14:paraId="14F7DCD4" w14:textId="77777777" w:rsidR="00DD2E4B" w:rsidRPr="009F4207" w:rsidRDefault="00DD2E4B">
            <w:r w:rsidRPr="009F4207">
              <w:t>30485</w:t>
            </w:r>
          </w:p>
        </w:tc>
        <w:tc>
          <w:tcPr>
            <w:tcW w:w="0" w:type="auto"/>
            <w:tcMar>
              <w:top w:w="38" w:type="dxa"/>
              <w:left w:w="38" w:type="dxa"/>
              <w:bottom w:w="38" w:type="dxa"/>
              <w:right w:w="38" w:type="dxa"/>
            </w:tcMar>
            <w:vAlign w:val="bottom"/>
          </w:tcPr>
          <w:p w14:paraId="03DF63AC" w14:textId="77777777" w:rsidR="00DD2E4B" w:rsidRPr="009F4207" w:rsidRDefault="00DD2E4B">
            <w:pPr>
              <w:spacing w:after="200"/>
              <w:rPr>
                <w:sz w:val="20"/>
                <w:szCs w:val="20"/>
              </w:rPr>
            </w:pPr>
            <w:r w:rsidRPr="009F4207">
              <w:rPr>
                <w:sz w:val="20"/>
                <w:szCs w:val="20"/>
              </w:rPr>
              <w:t xml:space="preserve">ENDOSCOPIC SPHINCTEROTOMY with or without extraction of stones from common bile duct (Anaes.) </w:t>
            </w:r>
          </w:p>
          <w:p w14:paraId="2BFF68DF" w14:textId="77777777" w:rsidR="00DD2E4B" w:rsidRPr="009F4207" w:rsidRDefault="00DD2E4B">
            <w:r w:rsidRPr="009F4207">
              <w:t>(See para TN.8.17 of explanatory notes to this Category)</w:t>
            </w:r>
          </w:p>
          <w:p w14:paraId="0066ED03" w14:textId="77777777" w:rsidR="00DD2E4B" w:rsidRPr="009F4207" w:rsidRDefault="00DD2E4B">
            <w:pPr>
              <w:tabs>
                <w:tab w:val="left" w:pos="1701"/>
              </w:tabs>
            </w:pPr>
            <w:r w:rsidRPr="009F4207">
              <w:rPr>
                <w:b/>
                <w:sz w:val="20"/>
              </w:rPr>
              <w:t xml:space="preserve">Fee: </w:t>
            </w:r>
            <w:r w:rsidRPr="009F4207">
              <w:t>$617.00</w:t>
            </w:r>
            <w:r w:rsidRPr="009F4207">
              <w:tab/>
            </w:r>
            <w:r w:rsidRPr="009F4207">
              <w:rPr>
                <w:b/>
                <w:sz w:val="20"/>
              </w:rPr>
              <w:t xml:space="preserve">Benefit: </w:t>
            </w:r>
            <w:r w:rsidRPr="009F4207">
              <w:t>75% = $462.75    85% = $524.45</w:t>
            </w:r>
          </w:p>
        </w:tc>
      </w:tr>
      <w:tr w:rsidR="00DD2E4B" w:rsidRPr="009F4207" w14:paraId="2AAF9C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FACA83" w14:textId="77777777" w:rsidR="00DD2E4B" w:rsidRPr="009F4207" w:rsidRDefault="00DD2E4B">
            <w:pPr>
              <w:rPr>
                <w:b/>
              </w:rPr>
            </w:pPr>
            <w:r w:rsidRPr="009F4207">
              <w:rPr>
                <w:b/>
              </w:rPr>
              <w:t>Fee</w:t>
            </w:r>
          </w:p>
          <w:p w14:paraId="3037B40F" w14:textId="77777777" w:rsidR="00DD2E4B" w:rsidRPr="009F4207" w:rsidRDefault="00DD2E4B">
            <w:r w:rsidRPr="009F4207">
              <w:t>30488</w:t>
            </w:r>
          </w:p>
        </w:tc>
        <w:tc>
          <w:tcPr>
            <w:tcW w:w="0" w:type="auto"/>
            <w:tcMar>
              <w:top w:w="38" w:type="dxa"/>
              <w:left w:w="38" w:type="dxa"/>
              <w:bottom w:w="38" w:type="dxa"/>
              <w:right w:w="38" w:type="dxa"/>
            </w:tcMar>
            <w:vAlign w:val="bottom"/>
          </w:tcPr>
          <w:p w14:paraId="64038209" w14:textId="77777777" w:rsidR="00DD2E4B" w:rsidRPr="009F4207" w:rsidRDefault="00DD2E4B">
            <w:pPr>
              <w:spacing w:after="200"/>
              <w:rPr>
                <w:sz w:val="20"/>
                <w:szCs w:val="20"/>
              </w:rPr>
            </w:pPr>
            <w:r w:rsidRPr="009F4207">
              <w:rPr>
                <w:sz w:val="20"/>
                <w:szCs w:val="20"/>
              </w:rPr>
              <w:t xml:space="preserve">SMALL BOWEL INTUBATION  as an independent procedure (Anaes.) </w:t>
            </w:r>
          </w:p>
          <w:p w14:paraId="75A088DE" w14:textId="77777777" w:rsidR="00DD2E4B" w:rsidRPr="009F4207" w:rsidRDefault="00DD2E4B">
            <w:pPr>
              <w:tabs>
                <w:tab w:val="left" w:pos="1701"/>
              </w:tabs>
            </w:pPr>
            <w:r w:rsidRPr="009F4207">
              <w:rPr>
                <w:b/>
                <w:sz w:val="20"/>
              </w:rPr>
              <w:t xml:space="preserve">Fee: </w:t>
            </w:r>
            <w:r w:rsidRPr="009F4207">
              <w:t>$98.60</w:t>
            </w:r>
            <w:r w:rsidRPr="009F4207">
              <w:tab/>
            </w:r>
            <w:r w:rsidRPr="009F4207">
              <w:rPr>
                <w:b/>
                <w:sz w:val="20"/>
              </w:rPr>
              <w:t xml:space="preserve">Benefit: </w:t>
            </w:r>
            <w:r w:rsidRPr="009F4207">
              <w:t>75% = $73.95    85% = $83.85</w:t>
            </w:r>
          </w:p>
        </w:tc>
      </w:tr>
      <w:tr w:rsidR="00DD2E4B" w:rsidRPr="009F4207" w14:paraId="4136AE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22B491" w14:textId="77777777" w:rsidR="00DD2E4B" w:rsidRPr="009F4207" w:rsidRDefault="00DD2E4B">
            <w:pPr>
              <w:rPr>
                <w:b/>
              </w:rPr>
            </w:pPr>
            <w:r w:rsidRPr="009F4207">
              <w:rPr>
                <w:b/>
              </w:rPr>
              <w:t>Fee</w:t>
            </w:r>
          </w:p>
          <w:p w14:paraId="0475DB12" w14:textId="77777777" w:rsidR="00DD2E4B" w:rsidRPr="009F4207" w:rsidRDefault="00DD2E4B">
            <w:r w:rsidRPr="009F4207">
              <w:t>30490</w:t>
            </w:r>
          </w:p>
        </w:tc>
        <w:tc>
          <w:tcPr>
            <w:tcW w:w="0" w:type="auto"/>
            <w:tcMar>
              <w:top w:w="38" w:type="dxa"/>
              <w:left w:w="38" w:type="dxa"/>
              <w:bottom w:w="38" w:type="dxa"/>
              <w:right w:w="38" w:type="dxa"/>
            </w:tcMar>
            <w:vAlign w:val="bottom"/>
          </w:tcPr>
          <w:p w14:paraId="38620473" w14:textId="77777777" w:rsidR="00DD2E4B" w:rsidRPr="009F4207" w:rsidRDefault="00DD2E4B">
            <w:pPr>
              <w:spacing w:after="200"/>
              <w:rPr>
                <w:sz w:val="20"/>
                <w:szCs w:val="20"/>
              </w:rPr>
            </w:pPr>
            <w:r w:rsidRPr="009F4207">
              <w:rPr>
                <w:sz w:val="20"/>
                <w:szCs w:val="20"/>
              </w:rPr>
              <w:t xml:space="preserve">OESOPHAGEAL PROSTHESIS, insertion of, including endoscopy and dilatation (Anaes.) </w:t>
            </w:r>
          </w:p>
          <w:p w14:paraId="2351917C" w14:textId="77777777" w:rsidR="00DD2E4B" w:rsidRPr="009F4207" w:rsidRDefault="00DD2E4B">
            <w:r w:rsidRPr="009F4207">
              <w:t>(See para TN.8.17 of explanatory notes to this Category)</w:t>
            </w:r>
          </w:p>
          <w:p w14:paraId="0B47167F" w14:textId="77777777" w:rsidR="00DD2E4B" w:rsidRPr="009F4207" w:rsidRDefault="00DD2E4B">
            <w:pPr>
              <w:tabs>
                <w:tab w:val="left" w:pos="1701"/>
              </w:tabs>
            </w:pPr>
            <w:r w:rsidRPr="009F4207">
              <w:rPr>
                <w:b/>
                <w:sz w:val="20"/>
              </w:rPr>
              <w:t xml:space="preserve">Fee: </w:t>
            </w:r>
            <w:r w:rsidRPr="009F4207">
              <w:t>$576.50</w:t>
            </w:r>
            <w:r w:rsidRPr="009F4207">
              <w:tab/>
            </w:r>
            <w:r w:rsidRPr="009F4207">
              <w:rPr>
                <w:b/>
                <w:sz w:val="20"/>
              </w:rPr>
              <w:t xml:space="preserve">Benefit: </w:t>
            </w:r>
            <w:r w:rsidRPr="009F4207">
              <w:t>75% = $432.40    85% = $490.05</w:t>
            </w:r>
          </w:p>
        </w:tc>
      </w:tr>
      <w:tr w:rsidR="00DD2E4B" w:rsidRPr="009F4207" w14:paraId="6877E1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CF40F9" w14:textId="77777777" w:rsidR="00DD2E4B" w:rsidRPr="009F4207" w:rsidRDefault="00DD2E4B">
            <w:pPr>
              <w:rPr>
                <w:b/>
              </w:rPr>
            </w:pPr>
            <w:r w:rsidRPr="009F4207">
              <w:rPr>
                <w:b/>
              </w:rPr>
              <w:t>Fee</w:t>
            </w:r>
          </w:p>
          <w:p w14:paraId="4EFC906F" w14:textId="77777777" w:rsidR="00DD2E4B" w:rsidRPr="009F4207" w:rsidRDefault="00DD2E4B">
            <w:r w:rsidRPr="009F4207">
              <w:t>30491</w:t>
            </w:r>
          </w:p>
        </w:tc>
        <w:tc>
          <w:tcPr>
            <w:tcW w:w="0" w:type="auto"/>
            <w:tcMar>
              <w:top w:w="38" w:type="dxa"/>
              <w:left w:w="38" w:type="dxa"/>
              <w:bottom w:w="38" w:type="dxa"/>
              <w:right w:w="38" w:type="dxa"/>
            </w:tcMar>
            <w:vAlign w:val="bottom"/>
          </w:tcPr>
          <w:p w14:paraId="4A3DD574" w14:textId="77777777" w:rsidR="00DD2E4B" w:rsidRPr="009F4207" w:rsidRDefault="00DD2E4B">
            <w:pPr>
              <w:spacing w:after="200"/>
              <w:rPr>
                <w:sz w:val="20"/>
                <w:szCs w:val="20"/>
              </w:rPr>
            </w:pPr>
            <w:r w:rsidRPr="009F4207">
              <w:rPr>
                <w:sz w:val="20"/>
                <w:szCs w:val="20"/>
              </w:rPr>
              <w:t xml:space="preserve">BILE DUCT, ENDOSCOPIC STENTING OF (including endoscopy and dilatation) (Anaes.) </w:t>
            </w:r>
          </w:p>
          <w:p w14:paraId="4132A8E5" w14:textId="77777777" w:rsidR="00DD2E4B" w:rsidRPr="009F4207" w:rsidRDefault="00DD2E4B">
            <w:r w:rsidRPr="009F4207">
              <w:t>(See para TN.8.17 of explanatory notes to this Category)</w:t>
            </w:r>
          </w:p>
          <w:p w14:paraId="4F86264B" w14:textId="77777777" w:rsidR="00DD2E4B" w:rsidRPr="009F4207" w:rsidRDefault="00DD2E4B">
            <w:pPr>
              <w:tabs>
                <w:tab w:val="left" w:pos="1701"/>
              </w:tabs>
            </w:pPr>
            <w:r w:rsidRPr="009F4207">
              <w:rPr>
                <w:b/>
                <w:sz w:val="20"/>
              </w:rPr>
              <w:t xml:space="preserve">Fee: </w:t>
            </w:r>
            <w:r w:rsidRPr="009F4207">
              <w:t>$608.25</w:t>
            </w:r>
            <w:r w:rsidRPr="009F4207">
              <w:tab/>
            </w:r>
            <w:r w:rsidRPr="009F4207">
              <w:rPr>
                <w:b/>
                <w:sz w:val="20"/>
              </w:rPr>
              <w:t xml:space="preserve">Benefit: </w:t>
            </w:r>
            <w:r w:rsidRPr="009F4207">
              <w:t>75% = $456.20    85% = $517.05</w:t>
            </w:r>
          </w:p>
        </w:tc>
      </w:tr>
      <w:tr w:rsidR="00DD2E4B" w:rsidRPr="009F4207" w14:paraId="20C7C9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1534BE" w14:textId="77777777" w:rsidR="00DD2E4B" w:rsidRPr="009F4207" w:rsidRDefault="00DD2E4B">
            <w:pPr>
              <w:rPr>
                <w:b/>
              </w:rPr>
            </w:pPr>
            <w:r w:rsidRPr="009F4207">
              <w:rPr>
                <w:b/>
              </w:rPr>
              <w:t>Fee</w:t>
            </w:r>
          </w:p>
          <w:p w14:paraId="7A953848" w14:textId="77777777" w:rsidR="00DD2E4B" w:rsidRPr="009F4207" w:rsidRDefault="00DD2E4B">
            <w:r w:rsidRPr="009F4207">
              <w:t>30492</w:t>
            </w:r>
          </w:p>
        </w:tc>
        <w:tc>
          <w:tcPr>
            <w:tcW w:w="0" w:type="auto"/>
            <w:tcMar>
              <w:top w:w="38" w:type="dxa"/>
              <w:left w:w="38" w:type="dxa"/>
              <w:bottom w:w="38" w:type="dxa"/>
              <w:right w:w="38" w:type="dxa"/>
            </w:tcMar>
            <w:vAlign w:val="bottom"/>
          </w:tcPr>
          <w:p w14:paraId="499D2B80" w14:textId="77777777" w:rsidR="00DD2E4B" w:rsidRPr="009F4207" w:rsidRDefault="00DD2E4B">
            <w:pPr>
              <w:spacing w:after="200"/>
              <w:rPr>
                <w:sz w:val="20"/>
                <w:szCs w:val="20"/>
              </w:rPr>
            </w:pPr>
            <w:r w:rsidRPr="009F4207">
              <w:rPr>
                <w:sz w:val="20"/>
                <w:szCs w:val="20"/>
              </w:rPr>
              <w:t xml:space="preserve">BILE DUCT, PERCUTANEOUS STENTING OF (including dilatation when performed), using interventional imaging techniques - but not including imaging (Anaes.) </w:t>
            </w:r>
          </w:p>
          <w:p w14:paraId="2D9AA564" w14:textId="77777777" w:rsidR="00DD2E4B" w:rsidRPr="009F4207" w:rsidRDefault="00DD2E4B">
            <w:pPr>
              <w:tabs>
                <w:tab w:val="left" w:pos="1701"/>
              </w:tabs>
            </w:pPr>
            <w:r w:rsidRPr="009F4207">
              <w:rPr>
                <w:b/>
                <w:sz w:val="20"/>
              </w:rPr>
              <w:t xml:space="preserve">Fee: </w:t>
            </w:r>
            <w:r w:rsidRPr="009F4207">
              <w:t>$862.25</w:t>
            </w:r>
            <w:r w:rsidRPr="009F4207">
              <w:tab/>
            </w:r>
            <w:r w:rsidRPr="009F4207">
              <w:rPr>
                <w:b/>
                <w:sz w:val="20"/>
              </w:rPr>
              <w:t xml:space="preserve">Benefit: </w:t>
            </w:r>
            <w:r w:rsidRPr="009F4207">
              <w:t>75% = $646.70</w:t>
            </w:r>
          </w:p>
        </w:tc>
      </w:tr>
      <w:tr w:rsidR="00DD2E4B" w:rsidRPr="009F4207" w14:paraId="4C2C30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8F6A07" w14:textId="77777777" w:rsidR="00DD2E4B" w:rsidRPr="009F4207" w:rsidRDefault="00DD2E4B">
            <w:pPr>
              <w:rPr>
                <w:b/>
              </w:rPr>
            </w:pPr>
            <w:r w:rsidRPr="009F4207">
              <w:rPr>
                <w:b/>
              </w:rPr>
              <w:t>Fee</w:t>
            </w:r>
          </w:p>
          <w:p w14:paraId="37E35307" w14:textId="77777777" w:rsidR="00DD2E4B" w:rsidRPr="009F4207" w:rsidRDefault="00DD2E4B">
            <w:r w:rsidRPr="009F4207">
              <w:t>30494</w:t>
            </w:r>
          </w:p>
        </w:tc>
        <w:tc>
          <w:tcPr>
            <w:tcW w:w="0" w:type="auto"/>
            <w:tcMar>
              <w:top w:w="38" w:type="dxa"/>
              <w:left w:w="38" w:type="dxa"/>
              <w:bottom w:w="38" w:type="dxa"/>
              <w:right w:w="38" w:type="dxa"/>
            </w:tcMar>
            <w:vAlign w:val="bottom"/>
          </w:tcPr>
          <w:p w14:paraId="26F50E22" w14:textId="77777777" w:rsidR="00DD2E4B" w:rsidRPr="009F4207" w:rsidRDefault="00DD2E4B">
            <w:pPr>
              <w:spacing w:after="200"/>
              <w:rPr>
                <w:sz w:val="20"/>
                <w:szCs w:val="20"/>
              </w:rPr>
            </w:pPr>
            <w:r w:rsidRPr="009F4207">
              <w:rPr>
                <w:sz w:val="20"/>
                <w:szCs w:val="20"/>
              </w:rPr>
              <w:t xml:space="preserve">ENDOSCOPIC BILIARY DILATATION (Anaes.) </w:t>
            </w:r>
          </w:p>
          <w:p w14:paraId="222BF8FB" w14:textId="77777777" w:rsidR="00DD2E4B" w:rsidRPr="009F4207" w:rsidRDefault="00DD2E4B">
            <w:r w:rsidRPr="009F4207">
              <w:t>(See para TN.8.17 of explanatory notes to this Category)</w:t>
            </w:r>
          </w:p>
          <w:p w14:paraId="0BFB8BBB" w14:textId="77777777" w:rsidR="00DD2E4B" w:rsidRPr="009F4207" w:rsidRDefault="00DD2E4B">
            <w:pPr>
              <w:tabs>
                <w:tab w:val="left" w:pos="1701"/>
              </w:tabs>
            </w:pPr>
            <w:r w:rsidRPr="009F4207">
              <w:rPr>
                <w:b/>
                <w:sz w:val="20"/>
              </w:rPr>
              <w:t xml:space="preserve">Fee: </w:t>
            </w:r>
            <w:r w:rsidRPr="009F4207">
              <w:t>$460.55</w:t>
            </w:r>
            <w:r w:rsidRPr="009F4207">
              <w:tab/>
            </w:r>
            <w:r w:rsidRPr="009F4207">
              <w:rPr>
                <w:b/>
                <w:sz w:val="20"/>
              </w:rPr>
              <w:t xml:space="preserve">Benefit: </w:t>
            </w:r>
            <w:r w:rsidRPr="009F4207">
              <w:t>75% = $345.45</w:t>
            </w:r>
          </w:p>
        </w:tc>
      </w:tr>
      <w:tr w:rsidR="00DD2E4B" w:rsidRPr="009F4207" w14:paraId="2A25D9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4F1365" w14:textId="77777777" w:rsidR="00DD2E4B" w:rsidRPr="009F4207" w:rsidRDefault="00DD2E4B">
            <w:pPr>
              <w:rPr>
                <w:b/>
              </w:rPr>
            </w:pPr>
            <w:r w:rsidRPr="009F4207">
              <w:rPr>
                <w:b/>
              </w:rPr>
              <w:t>Fee</w:t>
            </w:r>
          </w:p>
          <w:p w14:paraId="32A7EDCC" w14:textId="77777777" w:rsidR="00DD2E4B" w:rsidRPr="009F4207" w:rsidRDefault="00DD2E4B">
            <w:r w:rsidRPr="009F4207">
              <w:t>30495</w:t>
            </w:r>
          </w:p>
        </w:tc>
        <w:tc>
          <w:tcPr>
            <w:tcW w:w="0" w:type="auto"/>
            <w:tcMar>
              <w:top w:w="38" w:type="dxa"/>
              <w:left w:w="38" w:type="dxa"/>
              <w:bottom w:w="38" w:type="dxa"/>
              <w:right w:w="38" w:type="dxa"/>
            </w:tcMar>
            <w:vAlign w:val="bottom"/>
          </w:tcPr>
          <w:p w14:paraId="6F5A785C" w14:textId="77777777" w:rsidR="00DD2E4B" w:rsidRPr="009F4207" w:rsidRDefault="00DD2E4B">
            <w:pPr>
              <w:spacing w:after="200"/>
              <w:rPr>
                <w:sz w:val="20"/>
                <w:szCs w:val="20"/>
              </w:rPr>
            </w:pPr>
            <w:r w:rsidRPr="009F4207">
              <w:rPr>
                <w:sz w:val="20"/>
                <w:szCs w:val="20"/>
              </w:rPr>
              <w:t xml:space="preserve">PERCUTANEOUS BILIARY DILATATION for biliary stricture, using interventional imaging techniques - but not including imaging (Anaes.) </w:t>
            </w:r>
          </w:p>
          <w:p w14:paraId="7CC845AC" w14:textId="77777777" w:rsidR="00DD2E4B" w:rsidRPr="009F4207" w:rsidRDefault="00DD2E4B">
            <w:pPr>
              <w:tabs>
                <w:tab w:val="left" w:pos="1701"/>
              </w:tabs>
            </w:pPr>
            <w:r w:rsidRPr="009F4207">
              <w:rPr>
                <w:b/>
                <w:sz w:val="20"/>
              </w:rPr>
              <w:t xml:space="preserve">Fee: </w:t>
            </w:r>
            <w:r w:rsidRPr="009F4207">
              <w:t>$862.25</w:t>
            </w:r>
            <w:r w:rsidRPr="009F4207">
              <w:tab/>
            </w:r>
            <w:r w:rsidRPr="009F4207">
              <w:rPr>
                <w:b/>
                <w:sz w:val="20"/>
              </w:rPr>
              <w:t xml:space="preserve">Benefit: </w:t>
            </w:r>
            <w:r w:rsidRPr="009F4207">
              <w:t>75% = $646.70</w:t>
            </w:r>
          </w:p>
        </w:tc>
      </w:tr>
      <w:tr w:rsidR="00DD2E4B" w:rsidRPr="009F4207" w14:paraId="2507F4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09CA1A" w14:textId="77777777" w:rsidR="00DD2E4B" w:rsidRPr="009F4207" w:rsidRDefault="00DD2E4B">
            <w:pPr>
              <w:rPr>
                <w:b/>
              </w:rPr>
            </w:pPr>
            <w:r w:rsidRPr="009F4207">
              <w:rPr>
                <w:b/>
              </w:rPr>
              <w:lastRenderedPageBreak/>
              <w:t>Fee</w:t>
            </w:r>
          </w:p>
          <w:p w14:paraId="579AFBBF" w14:textId="77777777" w:rsidR="00DD2E4B" w:rsidRPr="009F4207" w:rsidRDefault="00DD2E4B">
            <w:r w:rsidRPr="009F4207">
              <w:t>30515</w:t>
            </w:r>
          </w:p>
        </w:tc>
        <w:tc>
          <w:tcPr>
            <w:tcW w:w="0" w:type="auto"/>
            <w:tcMar>
              <w:top w:w="38" w:type="dxa"/>
              <w:left w:w="38" w:type="dxa"/>
              <w:bottom w:w="38" w:type="dxa"/>
              <w:right w:w="38" w:type="dxa"/>
            </w:tcMar>
            <w:vAlign w:val="bottom"/>
          </w:tcPr>
          <w:p w14:paraId="6FB89FFB" w14:textId="77777777" w:rsidR="00DD2E4B" w:rsidRPr="009F4207" w:rsidRDefault="00DD2E4B">
            <w:pPr>
              <w:spacing w:after="200"/>
              <w:rPr>
                <w:sz w:val="20"/>
                <w:szCs w:val="20"/>
              </w:rPr>
            </w:pPr>
            <w:r w:rsidRPr="009F4207">
              <w:rPr>
                <w:sz w:val="20"/>
                <w:szCs w:val="20"/>
              </w:rPr>
              <w:t xml:space="preserve">Gastroenterostomy (including gastroduodenostomy), enterocolostomy or enteroenterostomy, as an independent procedure or in combination with another procedure, only if required for irresectable obstruction, other than a service to which any of items 31569 to 31581 apply (Anaes.) (Assist.) </w:t>
            </w:r>
          </w:p>
          <w:p w14:paraId="18DE58F9" w14:textId="77777777" w:rsidR="00DD2E4B" w:rsidRPr="009F4207" w:rsidRDefault="00DD2E4B">
            <w:pPr>
              <w:tabs>
                <w:tab w:val="left" w:pos="1701"/>
              </w:tabs>
            </w:pPr>
            <w:r w:rsidRPr="009F4207">
              <w:rPr>
                <w:b/>
                <w:sz w:val="20"/>
              </w:rPr>
              <w:t xml:space="preserve">Fee: </w:t>
            </w:r>
            <w:r w:rsidRPr="009F4207">
              <w:t>$771.45</w:t>
            </w:r>
            <w:r w:rsidRPr="009F4207">
              <w:tab/>
            </w:r>
            <w:r w:rsidRPr="009F4207">
              <w:rPr>
                <w:b/>
                <w:sz w:val="20"/>
              </w:rPr>
              <w:t xml:space="preserve">Benefit: </w:t>
            </w:r>
            <w:r w:rsidRPr="009F4207">
              <w:t>75% = $578.60</w:t>
            </w:r>
          </w:p>
        </w:tc>
      </w:tr>
      <w:tr w:rsidR="00DD2E4B" w:rsidRPr="009F4207" w14:paraId="264392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395E6E" w14:textId="77777777" w:rsidR="00DD2E4B" w:rsidRPr="009F4207" w:rsidRDefault="00DD2E4B">
            <w:pPr>
              <w:rPr>
                <w:b/>
              </w:rPr>
            </w:pPr>
            <w:r w:rsidRPr="009F4207">
              <w:rPr>
                <w:b/>
              </w:rPr>
              <w:t>Fee</w:t>
            </w:r>
          </w:p>
          <w:p w14:paraId="5CE87175" w14:textId="77777777" w:rsidR="00DD2E4B" w:rsidRPr="009F4207" w:rsidRDefault="00DD2E4B">
            <w:r w:rsidRPr="009F4207">
              <w:t>30517</w:t>
            </w:r>
          </w:p>
        </w:tc>
        <w:tc>
          <w:tcPr>
            <w:tcW w:w="0" w:type="auto"/>
            <w:tcMar>
              <w:top w:w="38" w:type="dxa"/>
              <w:left w:w="38" w:type="dxa"/>
              <w:bottom w:w="38" w:type="dxa"/>
              <w:right w:w="38" w:type="dxa"/>
            </w:tcMar>
            <w:vAlign w:val="bottom"/>
          </w:tcPr>
          <w:p w14:paraId="5C558AFD" w14:textId="77777777" w:rsidR="00DD2E4B" w:rsidRPr="009F4207" w:rsidRDefault="00DD2E4B">
            <w:pPr>
              <w:spacing w:after="200"/>
              <w:rPr>
                <w:sz w:val="20"/>
                <w:szCs w:val="20"/>
              </w:rPr>
            </w:pPr>
            <w:r w:rsidRPr="009F4207">
              <w:rPr>
                <w:sz w:val="20"/>
                <w:szCs w:val="20"/>
              </w:rPr>
              <w:t xml:space="preserve">Revision of gastroenterostomy, pyloroplasty or gastroduodenostomy (Anaes.) (Assist.) </w:t>
            </w:r>
          </w:p>
          <w:p w14:paraId="58C204EB" w14:textId="77777777" w:rsidR="00DD2E4B" w:rsidRPr="009F4207" w:rsidRDefault="00DD2E4B">
            <w:pPr>
              <w:tabs>
                <w:tab w:val="left" w:pos="1701"/>
              </w:tabs>
            </w:pPr>
            <w:r w:rsidRPr="009F4207">
              <w:rPr>
                <w:b/>
                <w:sz w:val="20"/>
              </w:rPr>
              <w:t xml:space="preserve">Fee: </w:t>
            </w:r>
            <w:r w:rsidRPr="009F4207">
              <w:t>$1,010.00</w:t>
            </w:r>
            <w:r w:rsidRPr="009F4207">
              <w:tab/>
            </w:r>
            <w:r w:rsidRPr="009F4207">
              <w:rPr>
                <w:b/>
                <w:sz w:val="20"/>
              </w:rPr>
              <w:t xml:space="preserve">Benefit: </w:t>
            </w:r>
            <w:r w:rsidRPr="009F4207">
              <w:t>75% = $757.50</w:t>
            </w:r>
          </w:p>
        </w:tc>
      </w:tr>
      <w:tr w:rsidR="00DD2E4B" w:rsidRPr="009F4207" w14:paraId="3FE6B8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5CC325" w14:textId="77777777" w:rsidR="00DD2E4B" w:rsidRPr="009F4207" w:rsidRDefault="00DD2E4B">
            <w:pPr>
              <w:rPr>
                <w:b/>
              </w:rPr>
            </w:pPr>
            <w:r w:rsidRPr="009F4207">
              <w:rPr>
                <w:b/>
              </w:rPr>
              <w:t>Fee</w:t>
            </w:r>
          </w:p>
          <w:p w14:paraId="46B70CB3" w14:textId="77777777" w:rsidR="00DD2E4B" w:rsidRPr="009F4207" w:rsidRDefault="00DD2E4B">
            <w:r w:rsidRPr="009F4207">
              <w:t>30518</w:t>
            </w:r>
          </w:p>
        </w:tc>
        <w:tc>
          <w:tcPr>
            <w:tcW w:w="0" w:type="auto"/>
            <w:tcMar>
              <w:top w:w="38" w:type="dxa"/>
              <w:left w:w="38" w:type="dxa"/>
              <w:bottom w:w="38" w:type="dxa"/>
              <w:right w:w="38" w:type="dxa"/>
            </w:tcMar>
            <w:vAlign w:val="bottom"/>
          </w:tcPr>
          <w:p w14:paraId="776F19F2" w14:textId="77777777" w:rsidR="00DD2E4B" w:rsidRPr="009F4207" w:rsidRDefault="00DD2E4B">
            <w:pPr>
              <w:spacing w:after="200"/>
              <w:rPr>
                <w:sz w:val="20"/>
                <w:szCs w:val="20"/>
              </w:rPr>
            </w:pPr>
            <w:r w:rsidRPr="009F4207">
              <w:rPr>
                <w:sz w:val="20"/>
                <w:szCs w:val="20"/>
              </w:rPr>
              <w:t xml:space="preserve">Partial gastrectomy, not being a service associated with a service to which any of items 31569 to 31581 apply (Anaes.) (Assist.) </w:t>
            </w:r>
          </w:p>
          <w:p w14:paraId="7C4360D5" w14:textId="77777777" w:rsidR="00DD2E4B" w:rsidRPr="009F4207" w:rsidRDefault="00DD2E4B">
            <w:pPr>
              <w:tabs>
                <w:tab w:val="left" w:pos="1701"/>
              </w:tabs>
            </w:pPr>
            <w:r w:rsidRPr="009F4207">
              <w:rPr>
                <w:b/>
                <w:sz w:val="20"/>
              </w:rPr>
              <w:t xml:space="preserve">Fee: </w:t>
            </w:r>
            <w:r w:rsidRPr="009F4207">
              <w:t>$1,081.55</w:t>
            </w:r>
            <w:r w:rsidRPr="009F4207">
              <w:tab/>
            </w:r>
            <w:r w:rsidRPr="009F4207">
              <w:rPr>
                <w:b/>
                <w:sz w:val="20"/>
              </w:rPr>
              <w:t xml:space="preserve">Benefit: </w:t>
            </w:r>
            <w:r w:rsidRPr="009F4207">
              <w:t>75% = $811.20</w:t>
            </w:r>
          </w:p>
        </w:tc>
      </w:tr>
      <w:tr w:rsidR="00DD2E4B" w:rsidRPr="009F4207" w14:paraId="582EA9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3D05FC" w14:textId="77777777" w:rsidR="00DD2E4B" w:rsidRPr="009F4207" w:rsidRDefault="00DD2E4B">
            <w:pPr>
              <w:rPr>
                <w:b/>
              </w:rPr>
            </w:pPr>
            <w:r w:rsidRPr="009F4207">
              <w:rPr>
                <w:b/>
              </w:rPr>
              <w:t>Fee</w:t>
            </w:r>
          </w:p>
          <w:p w14:paraId="6D1B61B8" w14:textId="77777777" w:rsidR="00DD2E4B" w:rsidRPr="009F4207" w:rsidRDefault="00DD2E4B">
            <w:r w:rsidRPr="009F4207">
              <w:t>30520</w:t>
            </w:r>
          </w:p>
        </w:tc>
        <w:tc>
          <w:tcPr>
            <w:tcW w:w="0" w:type="auto"/>
            <w:tcMar>
              <w:top w:w="38" w:type="dxa"/>
              <w:left w:w="38" w:type="dxa"/>
              <w:bottom w:w="38" w:type="dxa"/>
              <w:right w:w="38" w:type="dxa"/>
            </w:tcMar>
            <w:vAlign w:val="bottom"/>
          </w:tcPr>
          <w:p w14:paraId="4E80D37E" w14:textId="77777777" w:rsidR="00DD2E4B" w:rsidRPr="009F4207" w:rsidRDefault="00DD2E4B">
            <w:pPr>
              <w:spacing w:after="200"/>
              <w:rPr>
                <w:sz w:val="20"/>
                <w:szCs w:val="20"/>
              </w:rPr>
            </w:pPr>
            <w:r w:rsidRPr="009F4207">
              <w:rPr>
                <w:sz w:val="20"/>
                <w:szCs w:val="20"/>
              </w:rPr>
              <w:t xml:space="preserve">Gastric tumour, 2 cm or greater in diameter, removal of, by local excision, by laparoscopic or open approach, including any associated anastomosis, excluding polypectomy, other than a service to which item 30518 applies (Anaes.) (Assist.) </w:t>
            </w:r>
          </w:p>
          <w:p w14:paraId="3F3E6828" w14:textId="77777777" w:rsidR="00DD2E4B" w:rsidRPr="009F4207" w:rsidRDefault="00DD2E4B">
            <w:pPr>
              <w:tabs>
                <w:tab w:val="left" w:pos="1701"/>
              </w:tabs>
            </w:pPr>
            <w:r w:rsidRPr="009F4207">
              <w:rPr>
                <w:b/>
                <w:sz w:val="20"/>
              </w:rPr>
              <w:t xml:space="preserve">Fee: </w:t>
            </w:r>
            <w:r w:rsidRPr="009F4207">
              <w:t>$930.50</w:t>
            </w:r>
            <w:r w:rsidRPr="009F4207">
              <w:tab/>
            </w:r>
            <w:r w:rsidRPr="009F4207">
              <w:rPr>
                <w:b/>
                <w:sz w:val="20"/>
              </w:rPr>
              <w:t xml:space="preserve">Benefit: </w:t>
            </w:r>
            <w:r w:rsidRPr="009F4207">
              <w:t>75% = $697.90</w:t>
            </w:r>
          </w:p>
        </w:tc>
      </w:tr>
      <w:tr w:rsidR="00DD2E4B" w:rsidRPr="009F4207" w14:paraId="749AC5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1B7F0E" w14:textId="77777777" w:rsidR="00DD2E4B" w:rsidRPr="009F4207" w:rsidRDefault="00DD2E4B">
            <w:pPr>
              <w:rPr>
                <w:b/>
              </w:rPr>
            </w:pPr>
            <w:r w:rsidRPr="009F4207">
              <w:rPr>
                <w:b/>
              </w:rPr>
              <w:t>Fee</w:t>
            </w:r>
          </w:p>
          <w:p w14:paraId="66E5FFAB" w14:textId="77777777" w:rsidR="00DD2E4B" w:rsidRPr="009F4207" w:rsidRDefault="00DD2E4B">
            <w:r w:rsidRPr="009F4207">
              <w:t>30521</w:t>
            </w:r>
          </w:p>
        </w:tc>
        <w:tc>
          <w:tcPr>
            <w:tcW w:w="0" w:type="auto"/>
            <w:tcMar>
              <w:top w:w="38" w:type="dxa"/>
              <w:left w:w="38" w:type="dxa"/>
              <w:bottom w:w="38" w:type="dxa"/>
              <w:right w:w="38" w:type="dxa"/>
            </w:tcMar>
            <w:vAlign w:val="bottom"/>
          </w:tcPr>
          <w:p w14:paraId="208E3D2E" w14:textId="77777777" w:rsidR="00DD2E4B" w:rsidRPr="009F4207" w:rsidRDefault="00DD2E4B">
            <w:pPr>
              <w:spacing w:after="200"/>
              <w:rPr>
                <w:sz w:val="20"/>
                <w:szCs w:val="20"/>
              </w:rPr>
            </w:pPr>
            <w:r w:rsidRPr="009F4207">
              <w:rPr>
                <w:sz w:val="20"/>
                <w:szCs w:val="20"/>
              </w:rPr>
              <w:t xml:space="preserve">GASTRECTOMY, TOTAL, for benign disease (Anaes.) (Assist.) </w:t>
            </w:r>
          </w:p>
          <w:p w14:paraId="0BCDE36F" w14:textId="77777777" w:rsidR="00DD2E4B" w:rsidRPr="009F4207" w:rsidRDefault="00DD2E4B">
            <w:pPr>
              <w:tabs>
                <w:tab w:val="left" w:pos="1701"/>
              </w:tabs>
            </w:pPr>
            <w:r w:rsidRPr="009F4207">
              <w:rPr>
                <w:b/>
                <w:sz w:val="20"/>
              </w:rPr>
              <w:t xml:space="preserve">Fee: </w:t>
            </w:r>
            <w:r w:rsidRPr="009F4207">
              <w:t>$1,582.45</w:t>
            </w:r>
            <w:r w:rsidRPr="009F4207">
              <w:tab/>
            </w:r>
            <w:r w:rsidRPr="009F4207">
              <w:rPr>
                <w:b/>
                <w:sz w:val="20"/>
              </w:rPr>
              <w:t xml:space="preserve">Benefit: </w:t>
            </w:r>
            <w:r w:rsidRPr="009F4207">
              <w:t>75% = $1186.85</w:t>
            </w:r>
          </w:p>
        </w:tc>
      </w:tr>
      <w:tr w:rsidR="00DD2E4B" w:rsidRPr="009F4207" w14:paraId="4ABBF6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84B397" w14:textId="77777777" w:rsidR="00DD2E4B" w:rsidRPr="009F4207" w:rsidRDefault="00DD2E4B">
            <w:pPr>
              <w:rPr>
                <w:b/>
              </w:rPr>
            </w:pPr>
            <w:r w:rsidRPr="009F4207">
              <w:rPr>
                <w:b/>
              </w:rPr>
              <w:t>Fee</w:t>
            </w:r>
          </w:p>
          <w:p w14:paraId="2DEAAE5A" w14:textId="77777777" w:rsidR="00DD2E4B" w:rsidRPr="009F4207" w:rsidRDefault="00DD2E4B">
            <w:r w:rsidRPr="009F4207">
              <w:t>30526</w:t>
            </w:r>
          </w:p>
        </w:tc>
        <w:tc>
          <w:tcPr>
            <w:tcW w:w="0" w:type="auto"/>
            <w:tcMar>
              <w:top w:w="38" w:type="dxa"/>
              <w:left w:w="38" w:type="dxa"/>
              <w:bottom w:w="38" w:type="dxa"/>
              <w:right w:w="38" w:type="dxa"/>
            </w:tcMar>
            <w:vAlign w:val="bottom"/>
          </w:tcPr>
          <w:p w14:paraId="1F2F8E56" w14:textId="77777777" w:rsidR="00DD2E4B" w:rsidRPr="009F4207" w:rsidRDefault="00DD2E4B">
            <w:pPr>
              <w:spacing w:after="200"/>
              <w:rPr>
                <w:sz w:val="20"/>
                <w:szCs w:val="20"/>
              </w:rPr>
            </w:pPr>
            <w:r w:rsidRPr="009F4207">
              <w:rPr>
                <w:sz w:val="20"/>
                <w:szCs w:val="20"/>
              </w:rPr>
              <w:t>Gastrectomy, total, and removal of lower oesophagus, performed by open or minimally invasive approach, with anastomosis in the mediastinum, including any of the following (if performed):</w:t>
            </w:r>
            <w:r w:rsidRPr="009F4207">
              <w:rPr>
                <w:sz w:val="20"/>
                <w:szCs w:val="20"/>
              </w:rPr>
              <w:br/>
              <w:t>(a) distal pancreatectomy;</w:t>
            </w:r>
            <w:r w:rsidRPr="009F4207">
              <w:rPr>
                <w:sz w:val="20"/>
                <w:szCs w:val="20"/>
              </w:rPr>
              <w:br/>
              <w:t>(b) nodal dissection;</w:t>
            </w:r>
            <w:r w:rsidRPr="009F4207">
              <w:rPr>
                <w:sz w:val="20"/>
                <w:szCs w:val="20"/>
              </w:rPr>
              <w:br/>
              <w:t xml:space="preserve">(c) splenectomy (Anaes.) (Assist.) </w:t>
            </w:r>
          </w:p>
          <w:p w14:paraId="7E743256" w14:textId="77777777" w:rsidR="00DD2E4B" w:rsidRPr="009F4207" w:rsidRDefault="00DD2E4B">
            <w:pPr>
              <w:tabs>
                <w:tab w:val="left" w:pos="1701"/>
              </w:tabs>
            </w:pPr>
            <w:r w:rsidRPr="009F4207">
              <w:rPr>
                <w:b/>
                <w:sz w:val="20"/>
              </w:rPr>
              <w:t xml:space="preserve">Fee: </w:t>
            </w:r>
            <w:r w:rsidRPr="009F4207">
              <w:t>$2,361.65</w:t>
            </w:r>
            <w:r w:rsidRPr="009F4207">
              <w:tab/>
            </w:r>
            <w:r w:rsidRPr="009F4207">
              <w:rPr>
                <w:b/>
                <w:sz w:val="20"/>
              </w:rPr>
              <w:t xml:space="preserve">Benefit: </w:t>
            </w:r>
            <w:r w:rsidRPr="009F4207">
              <w:t>75% = $1771.25</w:t>
            </w:r>
          </w:p>
        </w:tc>
      </w:tr>
      <w:tr w:rsidR="00DD2E4B" w:rsidRPr="009F4207" w14:paraId="2D428C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F88738" w14:textId="77777777" w:rsidR="00DD2E4B" w:rsidRPr="009F4207" w:rsidRDefault="00DD2E4B">
            <w:pPr>
              <w:rPr>
                <w:b/>
              </w:rPr>
            </w:pPr>
            <w:r w:rsidRPr="009F4207">
              <w:rPr>
                <w:b/>
              </w:rPr>
              <w:t>Fee</w:t>
            </w:r>
          </w:p>
          <w:p w14:paraId="04683A47" w14:textId="77777777" w:rsidR="00DD2E4B" w:rsidRPr="009F4207" w:rsidRDefault="00DD2E4B">
            <w:r w:rsidRPr="009F4207">
              <w:t>30529</w:t>
            </w:r>
          </w:p>
        </w:tc>
        <w:tc>
          <w:tcPr>
            <w:tcW w:w="0" w:type="auto"/>
            <w:tcMar>
              <w:top w:w="38" w:type="dxa"/>
              <w:left w:w="38" w:type="dxa"/>
              <w:bottom w:w="38" w:type="dxa"/>
              <w:right w:w="38" w:type="dxa"/>
            </w:tcMar>
            <w:vAlign w:val="bottom"/>
          </w:tcPr>
          <w:p w14:paraId="2D905B7C" w14:textId="77777777" w:rsidR="00DD2E4B" w:rsidRPr="009F4207" w:rsidRDefault="00DD2E4B">
            <w:pPr>
              <w:spacing w:after="200"/>
              <w:rPr>
                <w:sz w:val="20"/>
                <w:szCs w:val="20"/>
              </w:rPr>
            </w:pPr>
            <w:r w:rsidRPr="009F4207">
              <w:rPr>
                <w:sz w:val="20"/>
                <w:szCs w:val="20"/>
              </w:rPr>
              <w:t xml:space="preserve">ANTIREFLUX operation by fundoplasty, with OESOPHAGOPLASTY for stricture or short oesophagus (Anaes.) (Assist.) </w:t>
            </w:r>
          </w:p>
          <w:p w14:paraId="16126589" w14:textId="77777777" w:rsidR="00DD2E4B" w:rsidRPr="009F4207" w:rsidRDefault="00DD2E4B">
            <w:r w:rsidRPr="009F4207">
              <w:t>(See para TN.8.19 of explanatory notes to this Category)</w:t>
            </w:r>
          </w:p>
          <w:p w14:paraId="5ACE092B" w14:textId="77777777" w:rsidR="00DD2E4B" w:rsidRPr="009F4207" w:rsidRDefault="00DD2E4B">
            <w:pPr>
              <w:tabs>
                <w:tab w:val="left" w:pos="1701"/>
              </w:tabs>
            </w:pPr>
            <w:r w:rsidRPr="009F4207">
              <w:rPr>
                <w:b/>
                <w:sz w:val="20"/>
              </w:rPr>
              <w:t xml:space="preserve">Fee: </w:t>
            </w:r>
            <w:r w:rsidRPr="009F4207">
              <w:t>$1,431.35</w:t>
            </w:r>
            <w:r w:rsidRPr="009F4207">
              <w:tab/>
            </w:r>
            <w:r w:rsidRPr="009F4207">
              <w:rPr>
                <w:b/>
                <w:sz w:val="20"/>
              </w:rPr>
              <w:t xml:space="preserve">Benefit: </w:t>
            </w:r>
            <w:r w:rsidRPr="009F4207">
              <w:t>75% = $1073.55</w:t>
            </w:r>
          </w:p>
        </w:tc>
      </w:tr>
      <w:tr w:rsidR="00DD2E4B" w:rsidRPr="009F4207" w14:paraId="43775C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1A3722" w14:textId="77777777" w:rsidR="00DD2E4B" w:rsidRPr="009F4207" w:rsidRDefault="00DD2E4B">
            <w:pPr>
              <w:rPr>
                <w:b/>
              </w:rPr>
            </w:pPr>
            <w:r w:rsidRPr="009F4207">
              <w:rPr>
                <w:b/>
              </w:rPr>
              <w:t>Fee</w:t>
            </w:r>
          </w:p>
          <w:p w14:paraId="21C1FF1A" w14:textId="77777777" w:rsidR="00DD2E4B" w:rsidRPr="009F4207" w:rsidRDefault="00DD2E4B">
            <w:r w:rsidRPr="009F4207">
              <w:t>30530</w:t>
            </w:r>
          </w:p>
        </w:tc>
        <w:tc>
          <w:tcPr>
            <w:tcW w:w="0" w:type="auto"/>
            <w:tcMar>
              <w:top w:w="38" w:type="dxa"/>
              <w:left w:w="38" w:type="dxa"/>
              <w:bottom w:w="38" w:type="dxa"/>
              <w:right w:w="38" w:type="dxa"/>
            </w:tcMar>
            <w:vAlign w:val="bottom"/>
          </w:tcPr>
          <w:p w14:paraId="2A6443B7" w14:textId="77777777" w:rsidR="00DD2E4B" w:rsidRPr="009F4207" w:rsidRDefault="00DD2E4B">
            <w:pPr>
              <w:spacing w:after="200"/>
              <w:rPr>
                <w:sz w:val="20"/>
                <w:szCs w:val="20"/>
              </w:rPr>
            </w:pPr>
            <w:r w:rsidRPr="009F4207">
              <w:rPr>
                <w:sz w:val="20"/>
                <w:szCs w:val="20"/>
              </w:rPr>
              <w:t xml:space="preserve">ANTIREFLUX operation by cardiopexy, with or without fundoplasty (Anaes.) (Assist.) </w:t>
            </w:r>
          </w:p>
          <w:p w14:paraId="638690F4" w14:textId="77777777" w:rsidR="00DD2E4B" w:rsidRPr="009F4207" w:rsidRDefault="00DD2E4B">
            <w:r w:rsidRPr="009F4207">
              <w:t>(See para TN.8.19 of explanatory notes to this Category)</w:t>
            </w:r>
          </w:p>
          <w:p w14:paraId="3C73D9CD" w14:textId="77777777" w:rsidR="00DD2E4B" w:rsidRPr="009F4207" w:rsidRDefault="00DD2E4B">
            <w:pPr>
              <w:tabs>
                <w:tab w:val="left" w:pos="1701"/>
              </w:tabs>
            </w:pPr>
            <w:r w:rsidRPr="009F4207">
              <w:rPr>
                <w:b/>
                <w:sz w:val="20"/>
              </w:rPr>
              <w:t xml:space="preserve">Fee: </w:t>
            </w:r>
            <w:r w:rsidRPr="009F4207">
              <w:t>$858.90</w:t>
            </w:r>
            <w:r w:rsidRPr="009F4207">
              <w:tab/>
            </w:r>
            <w:r w:rsidRPr="009F4207">
              <w:rPr>
                <w:b/>
                <w:sz w:val="20"/>
              </w:rPr>
              <w:t xml:space="preserve">Benefit: </w:t>
            </w:r>
            <w:r w:rsidRPr="009F4207">
              <w:t>75% = $644.20</w:t>
            </w:r>
          </w:p>
        </w:tc>
      </w:tr>
      <w:tr w:rsidR="00DD2E4B" w:rsidRPr="009F4207" w14:paraId="0612C8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1CACBF" w14:textId="77777777" w:rsidR="00DD2E4B" w:rsidRPr="009F4207" w:rsidRDefault="00DD2E4B">
            <w:pPr>
              <w:rPr>
                <w:b/>
              </w:rPr>
            </w:pPr>
            <w:r w:rsidRPr="009F4207">
              <w:rPr>
                <w:b/>
              </w:rPr>
              <w:t>Fee</w:t>
            </w:r>
          </w:p>
          <w:p w14:paraId="481BECC2" w14:textId="77777777" w:rsidR="00DD2E4B" w:rsidRPr="009F4207" w:rsidRDefault="00DD2E4B">
            <w:r w:rsidRPr="009F4207">
              <w:t>30532</w:t>
            </w:r>
          </w:p>
        </w:tc>
        <w:tc>
          <w:tcPr>
            <w:tcW w:w="0" w:type="auto"/>
            <w:tcMar>
              <w:top w:w="38" w:type="dxa"/>
              <w:left w:w="38" w:type="dxa"/>
              <w:bottom w:w="38" w:type="dxa"/>
              <w:right w:w="38" w:type="dxa"/>
            </w:tcMar>
            <w:vAlign w:val="bottom"/>
          </w:tcPr>
          <w:p w14:paraId="7256B25A" w14:textId="77777777" w:rsidR="00DD2E4B" w:rsidRPr="009F4207" w:rsidRDefault="00DD2E4B">
            <w:pPr>
              <w:spacing w:after="200"/>
              <w:rPr>
                <w:sz w:val="20"/>
                <w:szCs w:val="20"/>
              </w:rPr>
            </w:pPr>
            <w:r w:rsidRPr="009F4207">
              <w:rPr>
                <w:sz w:val="20"/>
                <w:szCs w:val="20"/>
              </w:rPr>
              <w:t xml:space="preserve">Oesophagogastric myotomy (Heller’s operation) by endoscopic, abdominal or thoracic approach, whether performed by open or minimally invasive approach, including fundoplication when performed laparoscopically (Anaes.) (Assist.) </w:t>
            </w:r>
          </w:p>
          <w:p w14:paraId="03052BC6" w14:textId="77777777" w:rsidR="00DD2E4B" w:rsidRPr="009F4207" w:rsidRDefault="00DD2E4B">
            <w:r w:rsidRPr="009F4207">
              <w:t>(See para TN.8.19 of explanatory notes to this Category)</w:t>
            </w:r>
          </w:p>
          <w:p w14:paraId="786CEED1" w14:textId="77777777" w:rsidR="00DD2E4B" w:rsidRPr="009F4207" w:rsidRDefault="00DD2E4B">
            <w:pPr>
              <w:tabs>
                <w:tab w:val="left" w:pos="1701"/>
              </w:tabs>
            </w:pPr>
            <w:r w:rsidRPr="009F4207">
              <w:rPr>
                <w:b/>
                <w:sz w:val="20"/>
              </w:rPr>
              <w:t xml:space="preserve">Fee: </w:t>
            </w:r>
            <w:r w:rsidRPr="009F4207">
              <w:t>$986.15</w:t>
            </w:r>
            <w:r w:rsidRPr="009F4207">
              <w:tab/>
            </w:r>
            <w:r w:rsidRPr="009F4207">
              <w:rPr>
                <w:b/>
                <w:sz w:val="20"/>
              </w:rPr>
              <w:t xml:space="preserve">Benefit: </w:t>
            </w:r>
            <w:r w:rsidRPr="009F4207">
              <w:t>75% = $739.65</w:t>
            </w:r>
          </w:p>
        </w:tc>
      </w:tr>
      <w:tr w:rsidR="00DD2E4B" w:rsidRPr="009F4207" w14:paraId="57AF23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9D225A" w14:textId="77777777" w:rsidR="00DD2E4B" w:rsidRPr="009F4207" w:rsidRDefault="00DD2E4B">
            <w:pPr>
              <w:rPr>
                <w:b/>
              </w:rPr>
            </w:pPr>
            <w:r w:rsidRPr="009F4207">
              <w:rPr>
                <w:b/>
              </w:rPr>
              <w:t>Fee</w:t>
            </w:r>
          </w:p>
          <w:p w14:paraId="3C3BA1A0" w14:textId="77777777" w:rsidR="00DD2E4B" w:rsidRPr="009F4207" w:rsidRDefault="00DD2E4B">
            <w:r w:rsidRPr="009F4207">
              <w:t>30533</w:t>
            </w:r>
          </w:p>
        </w:tc>
        <w:tc>
          <w:tcPr>
            <w:tcW w:w="0" w:type="auto"/>
            <w:tcMar>
              <w:top w:w="38" w:type="dxa"/>
              <w:left w:w="38" w:type="dxa"/>
              <w:bottom w:w="38" w:type="dxa"/>
              <w:right w:w="38" w:type="dxa"/>
            </w:tcMar>
            <w:vAlign w:val="bottom"/>
          </w:tcPr>
          <w:p w14:paraId="56B4432D" w14:textId="77777777" w:rsidR="00DD2E4B" w:rsidRPr="009F4207" w:rsidRDefault="00DD2E4B">
            <w:pPr>
              <w:spacing w:after="200"/>
              <w:rPr>
                <w:sz w:val="20"/>
                <w:szCs w:val="20"/>
              </w:rPr>
            </w:pPr>
            <w:r w:rsidRPr="009F4207">
              <w:rPr>
                <w:sz w:val="20"/>
                <w:szCs w:val="20"/>
              </w:rPr>
              <w:t xml:space="preserve">OESOPHAGOGASTRIC MYOTOMY (Heller's operation) via abdominal or thoracic approach, WITH FUNDOPLASTY, with or without closure of the diaphragmatic hiatus, by laparoscopy or open operation (Anaes.) (Assist.) </w:t>
            </w:r>
          </w:p>
          <w:p w14:paraId="5C81FD32" w14:textId="77777777" w:rsidR="00DD2E4B" w:rsidRPr="009F4207" w:rsidRDefault="00DD2E4B">
            <w:r w:rsidRPr="009F4207">
              <w:t>(See para TN.8.19 of explanatory notes to this Category)</w:t>
            </w:r>
          </w:p>
          <w:p w14:paraId="01DB5DEE" w14:textId="77777777" w:rsidR="00DD2E4B" w:rsidRPr="009F4207" w:rsidRDefault="00DD2E4B">
            <w:pPr>
              <w:tabs>
                <w:tab w:val="left" w:pos="1701"/>
              </w:tabs>
            </w:pPr>
            <w:r w:rsidRPr="009F4207">
              <w:rPr>
                <w:b/>
                <w:sz w:val="20"/>
              </w:rPr>
              <w:t xml:space="preserve">Fee: </w:t>
            </w:r>
            <w:r w:rsidRPr="009F4207">
              <w:t>$1,173.00</w:t>
            </w:r>
            <w:r w:rsidRPr="009F4207">
              <w:tab/>
            </w:r>
            <w:r w:rsidRPr="009F4207">
              <w:rPr>
                <w:b/>
                <w:sz w:val="20"/>
              </w:rPr>
              <w:t xml:space="preserve">Benefit: </w:t>
            </w:r>
            <w:r w:rsidRPr="009F4207">
              <w:t>75% = $879.75</w:t>
            </w:r>
          </w:p>
        </w:tc>
      </w:tr>
      <w:tr w:rsidR="00DD2E4B" w:rsidRPr="009F4207" w14:paraId="08A685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E2FD74" w14:textId="77777777" w:rsidR="00DD2E4B" w:rsidRPr="009F4207" w:rsidRDefault="00DD2E4B">
            <w:pPr>
              <w:rPr>
                <w:b/>
              </w:rPr>
            </w:pPr>
            <w:r w:rsidRPr="009F4207">
              <w:rPr>
                <w:b/>
              </w:rPr>
              <w:t>Fee</w:t>
            </w:r>
          </w:p>
          <w:p w14:paraId="43224DE4" w14:textId="77777777" w:rsidR="00DD2E4B" w:rsidRPr="009F4207" w:rsidRDefault="00DD2E4B">
            <w:r w:rsidRPr="009F4207">
              <w:t>30559</w:t>
            </w:r>
          </w:p>
        </w:tc>
        <w:tc>
          <w:tcPr>
            <w:tcW w:w="0" w:type="auto"/>
            <w:tcMar>
              <w:top w:w="38" w:type="dxa"/>
              <w:left w:w="38" w:type="dxa"/>
              <w:bottom w:w="38" w:type="dxa"/>
              <w:right w:w="38" w:type="dxa"/>
            </w:tcMar>
            <w:vAlign w:val="bottom"/>
          </w:tcPr>
          <w:p w14:paraId="1612FC52" w14:textId="77777777" w:rsidR="00DD2E4B" w:rsidRPr="009F4207" w:rsidRDefault="00DD2E4B">
            <w:pPr>
              <w:spacing w:after="200"/>
              <w:rPr>
                <w:sz w:val="20"/>
                <w:szCs w:val="20"/>
              </w:rPr>
            </w:pPr>
            <w:r w:rsidRPr="009F4207">
              <w:rPr>
                <w:sz w:val="20"/>
                <w:szCs w:val="20"/>
              </w:rPr>
              <w:t xml:space="preserve">OESOPHAGUS, local excision for tumour of (Anaes.) (Assist.) </w:t>
            </w:r>
          </w:p>
          <w:p w14:paraId="71669D1E" w14:textId="77777777" w:rsidR="00DD2E4B" w:rsidRPr="009F4207" w:rsidRDefault="00DD2E4B">
            <w:pPr>
              <w:tabs>
                <w:tab w:val="left" w:pos="1701"/>
              </w:tabs>
            </w:pPr>
            <w:r w:rsidRPr="009F4207">
              <w:rPr>
                <w:b/>
                <w:sz w:val="20"/>
              </w:rPr>
              <w:t xml:space="preserve">Fee: </w:t>
            </w:r>
            <w:r w:rsidRPr="009F4207">
              <w:t>$930.50</w:t>
            </w:r>
            <w:r w:rsidRPr="009F4207">
              <w:tab/>
            </w:r>
            <w:r w:rsidRPr="009F4207">
              <w:rPr>
                <w:b/>
                <w:sz w:val="20"/>
              </w:rPr>
              <w:t xml:space="preserve">Benefit: </w:t>
            </w:r>
            <w:r w:rsidRPr="009F4207">
              <w:t>75% = $697.90    85% = $837.30</w:t>
            </w:r>
          </w:p>
        </w:tc>
      </w:tr>
      <w:tr w:rsidR="00DD2E4B" w:rsidRPr="009F4207" w14:paraId="5A5A44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4D245D" w14:textId="77777777" w:rsidR="00DD2E4B" w:rsidRPr="009F4207" w:rsidRDefault="00DD2E4B">
            <w:pPr>
              <w:rPr>
                <w:b/>
              </w:rPr>
            </w:pPr>
            <w:r w:rsidRPr="009F4207">
              <w:rPr>
                <w:b/>
              </w:rPr>
              <w:lastRenderedPageBreak/>
              <w:t>Fee</w:t>
            </w:r>
          </w:p>
          <w:p w14:paraId="6578EF88" w14:textId="77777777" w:rsidR="00DD2E4B" w:rsidRPr="009F4207" w:rsidRDefault="00DD2E4B">
            <w:r w:rsidRPr="009F4207">
              <w:t>30560</w:t>
            </w:r>
          </w:p>
        </w:tc>
        <w:tc>
          <w:tcPr>
            <w:tcW w:w="0" w:type="auto"/>
            <w:tcMar>
              <w:top w:w="38" w:type="dxa"/>
              <w:left w:w="38" w:type="dxa"/>
              <w:bottom w:w="38" w:type="dxa"/>
              <w:right w:w="38" w:type="dxa"/>
            </w:tcMar>
            <w:vAlign w:val="bottom"/>
          </w:tcPr>
          <w:p w14:paraId="6B8A1609" w14:textId="77777777" w:rsidR="00DD2E4B" w:rsidRPr="009F4207" w:rsidRDefault="00DD2E4B">
            <w:pPr>
              <w:spacing w:after="200"/>
              <w:rPr>
                <w:sz w:val="20"/>
                <w:szCs w:val="20"/>
              </w:rPr>
            </w:pPr>
            <w:r w:rsidRPr="009F4207">
              <w:rPr>
                <w:sz w:val="20"/>
                <w:szCs w:val="20"/>
              </w:rPr>
              <w:t xml:space="preserve">Oesophageal perforation, repair of, by abdominal or thoracic approach, including thoracic drainage (Anaes.) (Assist.) </w:t>
            </w:r>
          </w:p>
          <w:p w14:paraId="2B7C4B1C" w14:textId="77777777" w:rsidR="00DD2E4B" w:rsidRPr="009F4207" w:rsidRDefault="00DD2E4B">
            <w:pPr>
              <w:tabs>
                <w:tab w:val="left" w:pos="1701"/>
              </w:tabs>
            </w:pPr>
            <w:r w:rsidRPr="009F4207">
              <w:rPr>
                <w:b/>
                <w:sz w:val="20"/>
              </w:rPr>
              <w:t xml:space="preserve">Fee: </w:t>
            </w:r>
            <w:r w:rsidRPr="009F4207">
              <w:t>$1,033.65</w:t>
            </w:r>
            <w:r w:rsidRPr="009F4207">
              <w:tab/>
            </w:r>
            <w:r w:rsidRPr="009F4207">
              <w:rPr>
                <w:b/>
                <w:sz w:val="20"/>
              </w:rPr>
              <w:t xml:space="preserve">Benefit: </w:t>
            </w:r>
            <w:r w:rsidRPr="009F4207">
              <w:t>75% = $775.25</w:t>
            </w:r>
          </w:p>
        </w:tc>
      </w:tr>
      <w:tr w:rsidR="00DD2E4B" w:rsidRPr="009F4207" w14:paraId="0C538F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F40FA9" w14:textId="77777777" w:rsidR="00DD2E4B" w:rsidRPr="009F4207" w:rsidRDefault="00DD2E4B">
            <w:pPr>
              <w:rPr>
                <w:b/>
              </w:rPr>
            </w:pPr>
            <w:r w:rsidRPr="009F4207">
              <w:rPr>
                <w:b/>
              </w:rPr>
              <w:t>Fee</w:t>
            </w:r>
          </w:p>
          <w:p w14:paraId="55099B4A" w14:textId="77777777" w:rsidR="00DD2E4B" w:rsidRPr="009F4207" w:rsidRDefault="00DD2E4B">
            <w:r w:rsidRPr="009F4207">
              <w:t>30562</w:t>
            </w:r>
          </w:p>
        </w:tc>
        <w:tc>
          <w:tcPr>
            <w:tcW w:w="0" w:type="auto"/>
            <w:tcMar>
              <w:top w:w="38" w:type="dxa"/>
              <w:left w:w="38" w:type="dxa"/>
              <w:bottom w:w="38" w:type="dxa"/>
              <w:right w:w="38" w:type="dxa"/>
            </w:tcMar>
            <w:vAlign w:val="bottom"/>
          </w:tcPr>
          <w:p w14:paraId="6C973800" w14:textId="77777777" w:rsidR="00DD2E4B" w:rsidRPr="009F4207" w:rsidRDefault="00DD2E4B">
            <w:pPr>
              <w:spacing w:after="200"/>
              <w:rPr>
                <w:sz w:val="20"/>
                <w:szCs w:val="20"/>
              </w:rPr>
            </w:pPr>
            <w:r w:rsidRPr="009F4207">
              <w:rPr>
                <w:sz w:val="20"/>
                <w:szCs w:val="20"/>
              </w:rPr>
              <w:t xml:space="preserve">Enterostomy or colostomy, closure of (not involving resection of bowel), on a patient 10 years of age or over (Anaes.) (Assist.) </w:t>
            </w:r>
          </w:p>
          <w:p w14:paraId="004C5B34" w14:textId="77777777" w:rsidR="00DD2E4B" w:rsidRPr="009F4207" w:rsidRDefault="00DD2E4B">
            <w:pPr>
              <w:tabs>
                <w:tab w:val="left" w:pos="1701"/>
              </w:tabs>
            </w:pPr>
            <w:r w:rsidRPr="009F4207">
              <w:rPr>
                <w:b/>
                <w:sz w:val="20"/>
              </w:rPr>
              <w:t xml:space="preserve">Fee: </w:t>
            </w:r>
            <w:r w:rsidRPr="009F4207">
              <w:t>$651.60</w:t>
            </w:r>
            <w:r w:rsidRPr="009F4207">
              <w:tab/>
            </w:r>
            <w:r w:rsidRPr="009F4207">
              <w:rPr>
                <w:b/>
                <w:sz w:val="20"/>
              </w:rPr>
              <w:t xml:space="preserve">Benefit: </w:t>
            </w:r>
            <w:r w:rsidRPr="009F4207">
              <w:t>75% = $488.70</w:t>
            </w:r>
          </w:p>
        </w:tc>
      </w:tr>
      <w:tr w:rsidR="00DD2E4B" w:rsidRPr="009F4207" w14:paraId="6F58CD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B39D32" w14:textId="77777777" w:rsidR="00DD2E4B" w:rsidRPr="009F4207" w:rsidRDefault="00DD2E4B">
            <w:pPr>
              <w:rPr>
                <w:b/>
              </w:rPr>
            </w:pPr>
            <w:r w:rsidRPr="009F4207">
              <w:rPr>
                <w:b/>
              </w:rPr>
              <w:t>Fee</w:t>
            </w:r>
          </w:p>
          <w:p w14:paraId="11A294FF" w14:textId="77777777" w:rsidR="00DD2E4B" w:rsidRPr="009F4207" w:rsidRDefault="00DD2E4B">
            <w:r w:rsidRPr="009F4207">
              <w:t>30563</w:t>
            </w:r>
          </w:p>
        </w:tc>
        <w:tc>
          <w:tcPr>
            <w:tcW w:w="0" w:type="auto"/>
            <w:tcMar>
              <w:top w:w="38" w:type="dxa"/>
              <w:left w:w="38" w:type="dxa"/>
              <w:bottom w:w="38" w:type="dxa"/>
              <w:right w:w="38" w:type="dxa"/>
            </w:tcMar>
            <w:vAlign w:val="bottom"/>
          </w:tcPr>
          <w:p w14:paraId="253ABF59" w14:textId="77777777" w:rsidR="00DD2E4B" w:rsidRPr="009F4207" w:rsidRDefault="00DD2E4B">
            <w:pPr>
              <w:spacing w:after="200"/>
              <w:rPr>
                <w:sz w:val="20"/>
                <w:szCs w:val="20"/>
              </w:rPr>
            </w:pPr>
            <w:r w:rsidRPr="009F4207">
              <w:rPr>
                <w:sz w:val="20"/>
                <w:szCs w:val="20"/>
              </w:rPr>
              <w:t xml:space="preserve">COLOSTOMY OR ILEOSTOMY, refashioning of, on a person 10 years of age or over (Anaes.) (Assist.) </w:t>
            </w:r>
          </w:p>
          <w:p w14:paraId="59CB8276" w14:textId="77777777" w:rsidR="00DD2E4B" w:rsidRPr="009F4207" w:rsidRDefault="00DD2E4B">
            <w:pPr>
              <w:tabs>
                <w:tab w:val="left" w:pos="1701"/>
              </w:tabs>
            </w:pPr>
            <w:r w:rsidRPr="009F4207">
              <w:rPr>
                <w:b/>
                <w:sz w:val="20"/>
              </w:rPr>
              <w:t xml:space="preserve">Fee: </w:t>
            </w:r>
            <w:r w:rsidRPr="009F4207">
              <w:t>$651.60</w:t>
            </w:r>
            <w:r w:rsidRPr="009F4207">
              <w:tab/>
            </w:r>
            <w:r w:rsidRPr="009F4207">
              <w:rPr>
                <w:b/>
                <w:sz w:val="20"/>
              </w:rPr>
              <w:t xml:space="preserve">Benefit: </w:t>
            </w:r>
            <w:r w:rsidRPr="009F4207">
              <w:t>75% = $488.70    85% = $558.40</w:t>
            </w:r>
          </w:p>
        </w:tc>
      </w:tr>
      <w:tr w:rsidR="00DD2E4B" w:rsidRPr="009F4207" w14:paraId="2DA965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D058CE" w14:textId="77777777" w:rsidR="00DD2E4B" w:rsidRPr="009F4207" w:rsidRDefault="00DD2E4B">
            <w:pPr>
              <w:rPr>
                <w:b/>
              </w:rPr>
            </w:pPr>
            <w:r w:rsidRPr="009F4207">
              <w:rPr>
                <w:b/>
              </w:rPr>
              <w:t>Fee</w:t>
            </w:r>
          </w:p>
          <w:p w14:paraId="1FEB9E65" w14:textId="77777777" w:rsidR="00DD2E4B" w:rsidRPr="009F4207" w:rsidRDefault="00DD2E4B">
            <w:r w:rsidRPr="009F4207">
              <w:t>30565</w:t>
            </w:r>
          </w:p>
        </w:tc>
        <w:tc>
          <w:tcPr>
            <w:tcW w:w="0" w:type="auto"/>
            <w:tcMar>
              <w:top w:w="38" w:type="dxa"/>
              <w:left w:w="38" w:type="dxa"/>
              <w:bottom w:w="38" w:type="dxa"/>
              <w:right w:w="38" w:type="dxa"/>
            </w:tcMar>
            <w:vAlign w:val="bottom"/>
          </w:tcPr>
          <w:p w14:paraId="2D284E14" w14:textId="77777777" w:rsidR="00DD2E4B" w:rsidRPr="009F4207" w:rsidRDefault="00DD2E4B">
            <w:pPr>
              <w:spacing w:after="200"/>
              <w:rPr>
                <w:sz w:val="20"/>
                <w:szCs w:val="20"/>
              </w:rPr>
            </w:pPr>
            <w:r w:rsidRPr="009F4207">
              <w:rPr>
                <w:sz w:val="20"/>
                <w:szCs w:val="20"/>
              </w:rPr>
              <w:t xml:space="preserve">SMALL INTESTINE, resection of, without anastomosis (including formation of stoma) (Anaes.) (Assist.) </w:t>
            </w:r>
          </w:p>
          <w:p w14:paraId="7E481061" w14:textId="77777777" w:rsidR="00DD2E4B" w:rsidRPr="009F4207" w:rsidRDefault="00DD2E4B">
            <w:pPr>
              <w:tabs>
                <w:tab w:val="left" w:pos="1701"/>
              </w:tabs>
            </w:pPr>
            <w:r w:rsidRPr="009F4207">
              <w:rPr>
                <w:b/>
                <w:sz w:val="20"/>
              </w:rPr>
              <w:t xml:space="preserve">Fee: </w:t>
            </w:r>
            <w:r w:rsidRPr="009F4207">
              <w:t>$954.30</w:t>
            </w:r>
            <w:r w:rsidRPr="009F4207">
              <w:tab/>
            </w:r>
            <w:r w:rsidRPr="009F4207">
              <w:rPr>
                <w:b/>
                <w:sz w:val="20"/>
              </w:rPr>
              <w:t xml:space="preserve">Benefit: </w:t>
            </w:r>
            <w:r w:rsidRPr="009F4207">
              <w:t>75% = $715.75</w:t>
            </w:r>
          </w:p>
        </w:tc>
      </w:tr>
      <w:tr w:rsidR="00DD2E4B" w:rsidRPr="009F4207" w14:paraId="2783A9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A7E0E6" w14:textId="77777777" w:rsidR="00DD2E4B" w:rsidRPr="009F4207" w:rsidRDefault="00DD2E4B">
            <w:pPr>
              <w:rPr>
                <w:b/>
              </w:rPr>
            </w:pPr>
            <w:r w:rsidRPr="009F4207">
              <w:rPr>
                <w:b/>
              </w:rPr>
              <w:t>Fee</w:t>
            </w:r>
          </w:p>
          <w:p w14:paraId="016BCBFF" w14:textId="77777777" w:rsidR="00DD2E4B" w:rsidRPr="009F4207" w:rsidRDefault="00DD2E4B">
            <w:r w:rsidRPr="009F4207">
              <w:t>30574</w:t>
            </w:r>
          </w:p>
        </w:tc>
        <w:tc>
          <w:tcPr>
            <w:tcW w:w="0" w:type="auto"/>
            <w:tcMar>
              <w:top w:w="38" w:type="dxa"/>
              <w:left w:w="38" w:type="dxa"/>
              <w:bottom w:w="38" w:type="dxa"/>
              <w:right w:w="38" w:type="dxa"/>
            </w:tcMar>
            <w:vAlign w:val="bottom"/>
          </w:tcPr>
          <w:p w14:paraId="1F7DB374" w14:textId="77777777" w:rsidR="00DD2E4B" w:rsidRPr="009F4207" w:rsidRDefault="00DD2E4B">
            <w:pPr>
              <w:spacing w:after="200"/>
              <w:rPr>
                <w:sz w:val="20"/>
                <w:szCs w:val="20"/>
              </w:rPr>
            </w:pPr>
            <w:r w:rsidRPr="009F4207">
              <w:rPr>
                <w:sz w:val="20"/>
                <w:szCs w:val="20"/>
              </w:rPr>
              <w:t xml:space="preserve">NOTE: </w:t>
            </w:r>
            <w:r w:rsidRPr="009F4207">
              <w:rPr>
                <w:i/>
                <w:iCs/>
                <w:sz w:val="20"/>
                <w:szCs w:val="20"/>
              </w:rPr>
              <w:t>Multiple Operation and Multiple Anaesthetic rules apply to this item</w:t>
            </w:r>
          </w:p>
          <w:p w14:paraId="345A3D5D" w14:textId="77777777" w:rsidR="00DD2E4B" w:rsidRPr="009F4207" w:rsidRDefault="00DD2E4B">
            <w:pPr>
              <w:spacing w:before="200" w:after="200"/>
              <w:rPr>
                <w:sz w:val="20"/>
                <w:szCs w:val="20"/>
              </w:rPr>
            </w:pPr>
            <w:r w:rsidRPr="009F4207">
              <w:rPr>
                <w:sz w:val="20"/>
                <w:szCs w:val="20"/>
              </w:rPr>
              <w:t xml:space="preserve">Appendicectomy, when performed in conjunction with another intra-abdominal procedure and during which a specimen is collected and sent for pathological testing (Anaes.) </w:t>
            </w:r>
          </w:p>
          <w:p w14:paraId="04F0DE0F" w14:textId="77777777" w:rsidR="00DD2E4B" w:rsidRPr="009F4207" w:rsidRDefault="00DD2E4B">
            <w:pPr>
              <w:tabs>
                <w:tab w:val="left" w:pos="1701"/>
              </w:tabs>
            </w:pPr>
            <w:r w:rsidRPr="009F4207">
              <w:rPr>
                <w:b/>
                <w:sz w:val="20"/>
              </w:rPr>
              <w:t xml:space="preserve">Fee: </w:t>
            </w:r>
            <w:r w:rsidRPr="009F4207">
              <w:t>$67.50</w:t>
            </w:r>
            <w:r w:rsidRPr="009F4207">
              <w:tab/>
            </w:r>
            <w:r w:rsidRPr="009F4207">
              <w:rPr>
                <w:b/>
                <w:sz w:val="20"/>
              </w:rPr>
              <w:t xml:space="preserve">Benefit: </w:t>
            </w:r>
            <w:r w:rsidRPr="009F4207">
              <w:t>75% = $50.65</w:t>
            </w:r>
          </w:p>
        </w:tc>
      </w:tr>
      <w:tr w:rsidR="00DD2E4B" w:rsidRPr="009F4207" w14:paraId="0195EB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02A184" w14:textId="77777777" w:rsidR="00DD2E4B" w:rsidRPr="009F4207" w:rsidRDefault="00DD2E4B">
            <w:pPr>
              <w:rPr>
                <w:b/>
              </w:rPr>
            </w:pPr>
            <w:r w:rsidRPr="009F4207">
              <w:rPr>
                <w:b/>
              </w:rPr>
              <w:t>Fee</w:t>
            </w:r>
          </w:p>
          <w:p w14:paraId="5CFAF910" w14:textId="77777777" w:rsidR="00DD2E4B" w:rsidRPr="009F4207" w:rsidRDefault="00DD2E4B">
            <w:r w:rsidRPr="009F4207">
              <w:t>30577</w:t>
            </w:r>
          </w:p>
        </w:tc>
        <w:tc>
          <w:tcPr>
            <w:tcW w:w="0" w:type="auto"/>
            <w:tcMar>
              <w:top w:w="38" w:type="dxa"/>
              <w:left w:w="38" w:type="dxa"/>
              <w:bottom w:w="38" w:type="dxa"/>
              <w:right w:w="38" w:type="dxa"/>
            </w:tcMar>
            <w:vAlign w:val="bottom"/>
          </w:tcPr>
          <w:p w14:paraId="2331D489" w14:textId="77777777" w:rsidR="00DD2E4B" w:rsidRPr="009F4207" w:rsidRDefault="00DD2E4B">
            <w:pPr>
              <w:spacing w:after="200"/>
              <w:rPr>
                <w:sz w:val="20"/>
                <w:szCs w:val="20"/>
              </w:rPr>
            </w:pPr>
            <w:r w:rsidRPr="009F4207">
              <w:rPr>
                <w:sz w:val="20"/>
                <w:szCs w:val="20"/>
              </w:rPr>
              <w:t xml:space="preserve">Initial pancreatic necrosectomy by open, laparoscopic or endoscopic approach, excluding aftercare (Anaes.) (Assist.) </w:t>
            </w:r>
          </w:p>
          <w:p w14:paraId="49B360D0" w14:textId="77777777" w:rsidR="00DD2E4B" w:rsidRPr="009F4207" w:rsidRDefault="00DD2E4B">
            <w:pPr>
              <w:tabs>
                <w:tab w:val="left" w:pos="1701"/>
              </w:tabs>
            </w:pPr>
            <w:r w:rsidRPr="009F4207">
              <w:rPr>
                <w:b/>
                <w:sz w:val="20"/>
              </w:rPr>
              <w:t xml:space="preserve">Fee: </w:t>
            </w:r>
            <w:r w:rsidRPr="009F4207">
              <w:t>$1,192.90</w:t>
            </w:r>
            <w:r w:rsidRPr="009F4207">
              <w:tab/>
            </w:r>
            <w:r w:rsidRPr="009F4207">
              <w:rPr>
                <w:b/>
                <w:sz w:val="20"/>
              </w:rPr>
              <w:t xml:space="preserve">Benefit: </w:t>
            </w:r>
            <w:r w:rsidRPr="009F4207">
              <w:t>75% = $894.70</w:t>
            </w:r>
          </w:p>
        </w:tc>
      </w:tr>
      <w:tr w:rsidR="00DD2E4B" w:rsidRPr="009F4207" w14:paraId="4C1E5D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7D075A" w14:textId="77777777" w:rsidR="00DD2E4B" w:rsidRPr="009F4207" w:rsidRDefault="00DD2E4B">
            <w:pPr>
              <w:rPr>
                <w:b/>
              </w:rPr>
            </w:pPr>
            <w:r w:rsidRPr="009F4207">
              <w:rPr>
                <w:b/>
              </w:rPr>
              <w:t>Fee</w:t>
            </w:r>
          </w:p>
          <w:p w14:paraId="2A900AAC" w14:textId="77777777" w:rsidR="00DD2E4B" w:rsidRPr="009F4207" w:rsidRDefault="00DD2E4B">
            <w:r w:rsidRPr="009F4207">
              <w:t>30583</w:t>
            </w:r>
          </w:p>
        </w:tc>
        <w:tc>
          <w:tcPr>
            <w:tcW w:w="0" w:type="auto"/>
            <w:tcMar>
              <w:top w:w="38" w:type="dxa"/>
              <w:left w:w="38" w:type="dxa"/>
              <w:bottom w:w="38" w:type="dxa"/>
              <w:right w:w="38" w:type="dxa"/>
            </w:tcMar>
            <w:vAlign w:val="bottom"/>
          </w:tcPr>
          <w:p w14:paraId="72F63AFA" w14:textId="77777777" w:rsidR="00DD2E4B" w:rsidRPr="009F4207" w:rsidRDefault="00DD2E4B">
            <w:pPr>
              <w:spacing w:after="200"/>
              <w:rPr>
                <w:sz w:val="20"/>
                <w:szCs w:val="20"/>
              </w:rPr>
            </w:pPr>
            <w:r w:rsidRPr="009F4207">
              <w:rPr>
                <w:sz w:val="20"/>
                <w:szCs w:val="20"/>
              </w:rPr>
              <w:t xml:space="preserve">Distal pancreatectomy with splenic preservation, by open or minimally invasive approach (Anaes.) (Assist.) </w:t>
            </w:r>
          </w:p>
          <w:p w14:paraId="6B41887F" w14:textId="77777777" w:rsidR="00DD2E4B" w:rsidRPr="009F4207" w:rsidRDefault="00DD2E4B">
            <w:pPr>
              <w:tabs>
                <w:tab w:val="left" w:pos="1701"/>
              </w:tabs>
            </w:pPr>
            <w:r w:rsidRPr="009F4207">
              <w:rPr>
                <w:b/>
                <w:sz w:val="20"/>
              </w:rPr>
              <w:t xml:space="preserve">Fee: </w:t>
            </w:r>
            <w:r w:rsidRPr="009F4207">
              <w:t>$1,702.40</w:t>
            </w:r>
            <w:r w:rsidRPr="009F4207">
              <w:tab/>
            </w:r>
            <w:r w:rsidRPr="009F4207">
              <w:rPr>
                <w:b/>
                <w:sz w:val="20"/>
              </w:rPr>
              <w:t xml:space="preserve">Benefit: </w:t>
            </w:r>
            <w:r w:rsidRPr="009F4207">
              <w:t>75% = $1276.80</w:t>
            </w:r>
          </w:p>
        </w:tc>
      </w:tr>
      <w:tr w:rsidR="00DD2E4B" w:rsidRPr="009F4207" w14:paraId="05BBE0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FFAB6D" w14:textId="77777777" w:rsidR="00DD2E4B" w:rsidRPr="009F4207" w:rsidRDefault="00DD2E4B">
            <w:pPr>
              <w:rPr>
                <w:b/>
              </w:rPr>
            </w:pPr>
            <w:r w:rsidRPr="009F4207">
              <w:rPr>
                <w:b/>
              </w:rPr>
              <w:t>Fee</w:t>
            </w:r>
          </w:p>
          <w:p w14:paraId="4260472B" w14:textId="77777777" w:rsidR="00DD2E4B" w:rsidRPr="009F4207" w:rsidRDefault="00DD2E4B">
            <w:r w:rsidRPr="009F4207">
              <w:t>30584</w:t>
            </w:r>
          </w:p>
        </w:tc>
        <w:tc>
          <w:tcPr>
            <w:tcW w:w="0" w:type="auto"/>
            <w:tcMar>
              <w:top w:w="38" w:type="dxa"/>
              <w:left w:w="38" w:type="dxa"/>
              <w:bottom w:w="38" w:type="dxa"/>
              <w:right w:w="38" w:type="dxa"/>
            </w:tcMar>
            <w:vAlign w:val="bottom"/>
          </w:tcPr>
          <w:p w14:paraId="02971CE8" w14:textId="77777777" w:rsidR="00DD2E4B" w:rsidRPr="009F4207" w:rsidRDefault="00DD2E4B">
            <w:pPr>
              <w:spacing w:after="200"/>
              <w:rPr>
                <w:sz w:val="20"/>
                <w:szCs w:val="20"/>
              </w:rPr>
            </w:pPr>
            <w:r w:rsidRPr="009F4207">
              <w:rPr>
                <w:sz w:val="20"/>
                <w:szCs w:val="20"/>
              </w:rPr>
              <w:t>Pancreatico duodenectomy (Whipple’s procedure), with or without preservation of pylorus, including any of the following (if performed):</w:t>
            </w:r>
            <w:r w:rsidRPr="009F4207">
              <w:rPr>
                <w:sz w:val="20"/>
                <w:szCs w:val="20"/>
              </w:rPr>
              <w:br/>
              <w:t>(a) cholecystectomy;</w:t>
            </w:r>
            <w:r w:rsidRPr="009F4207">
              <w:rPr>
                <w:sz w:val="20"/>
                <w:szCs w:val="20"/>
              </w:rPr>
              <w:br/>
              <w:t>(b) pancreatico-biliary anastomosis;</w:t>
            </w:r>
            <w:r w:rsidRPr="009F4207">
              <w:rPr>
                <w:sz w:val="20"/>
                <w:szCs w:val="20"/>
              </w:rPr>
              <w:br/>
              <w:t xml:space="preserve">(c) gastro-jejunal anastomosis (Anaes.) (Assist.) </w:t>
            </w:r>
          </w:p>
          <w:p w14:paraId="7A3CB36A" w14:textId="77777777" w:rsidR="00DD2E4B" w:rsidRPr="009F4207" w:rsidRDefault="00DD2E4B">
            <w:pPr>
              <w:tabs>
                <w:tab w:val="left" w:pos="1701"/>
              </w:tabs>
            </w:pPr>
            <w:r w:rsidRPr="009F4207">
              <w:rPr>
                <w:b/>
                <w:sz w:val="20"/>
              </w:rPr>
              <w:t xml:space="preserve">Fee: </w:t>
            </w:r>
            <w:r w:rsidRPr="009F4207">
              <w:t>$3,285.65</w:t>
            </w:r>
            <w:r w:rsidRPr="009F4207">
              <w:tab/>
            </w:r>
            <w:r w:rsidRPr="009F4207">
              <w:rPr>
                <w:b/>
                <w:sz w:val="20"/>
              </w:rPr>
              <w:t xml:space="preserve">Benefit: </w:t>
            </w:r>
            <w:r w:rsidRPr="009F4207">
              <w:t>75% = $2464.25</w:t>
            </w:r>
          </w:p>
        </w:tc>
      </w:tr>
      <w:tr w:rsidR="00DD2E4B" w:rsidRPr="009F4207" w14:paraId="7B69CC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91E459" w14:textId="77777777" w:rsidR="00DD2E4B" w:rsidRPr="009F4207" w:rsidRDefault="00DD2E4B">
            <w:pPr>
              <w:rPr>
                <w:b/>
              </w:rPr>
            </w:pPr>
            <w:r w:rsidRPr="009F4207">
              <w:rPr>
                <w:b/>
              </w:rPr>
              <w:t>Fee</w:t>
            </w:r>
          </w:p>
          <w:p w14:paraId="5EF1F110" w14:textId="77777777" w:rsidR="00DD2E4B" w:rsidRPr="009F4207" w:rsidRDefault="00DD2E4B">
            <w:r w:rsidRPr="009F4207">
              <w:t>30589</w:t>
            </w:r>
          </w:p>
        </w:tc>
        <w:tc>
          <w:tcPr>
            <w:tcW w:w="0" w:type="auto"/>
            <w:tcMar>
              <w:top w:w="38" w:type="dxa"/>
              <w:left w:w="38" w:type="dxa"/>
              <w:bottom w:w="38" w:type="dxa"/>
              <w:right w:w="38" w:type="dxa"/>
            </w:tcMar>
            <w:vAlign w:val="bottom"/>
          </w:tcPr>
          <w:p w14:paraId="02B9DEA3" w14:textId="77777777" w:rsidR="00DD2E4B" w:rsidRPr="009F4207" w:rsidRDefault="00DD2E4B">
            <w:pPr>
              <w:spacing w:after="200"/>
              <w:rPr>
                <w:sz w:val="20"/>
                <w:szCs w:val="20"/>
              </w:rPr>
            </w:pPr>
            <w:r w:rsidRPr="009F4207">
              <w:rPr>
                <w:sz w:val="20"/>
                <w:szCs w:val="20"/>
              </w:rPr>
              <w:t xml:space="preserve">PANCREATICO-JEJUNOSTOMY for pancreatitis or trauma (Anaes.) (Assist.) </w:t>
            </w:r>
          </w:p>
          <w:p w14:paraId="2F9ED54E" w14:textId="77777777" w:rsidR="00DD2E4B" w:rsidRPr="009F4207" w:rsidRDefault="00DD2E4B">
            <w:pPr>
              <w:tabs>
                <w:tab w:val="left" w:pos="1701"/>
              </w:tabs>
            </w:pPr>
            <w:r w:rsidRPr="009F4207">
              <w:rPr>
                <w:b/>
                <w:sz w:val="20"/>
              </w:rPr>
              <w:t xml:space="preserve">Fee: </w:t>
            </w:r>
            <w:r w:rsidRPr="009F4207">
              <w:t>$1,370.20</w:t>
            </w:r>
            <w:r w:rsidRPr="009F4207">
              <w:tab/>
            </w:r>
            <w:r w:rsidRPr="009F4207">
              <w:rPr>
                <w:b/>
                <w:sz w:val="20"/>
              </w:rPr>
              <w:t xml:space="preserve">Benefit: </w:t>
            </w:r>
            <w:r w:rsidRPr="009F4207">
              <w:t>75% = $1027.65</w:t>
            </w:r>
          </w:p>
        </w:tc>
      </w:tr>
      <w:tr w:rsidR="00DD2E4B" w:rsidRPr="009F4207" w14:paraId="50B634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E0FA88" w14:textId="77777777" w:rsidR="00DD2E4B" w:rsidRPr="009F4207" w:rsidRDefault="00DD2E4B">
            <w:pPr>
              <w:rPr>
                <w:b/>
              </w:rPr>
            </w:pPr>
            <w:r w:rsidRPr="009F4207">
              <w:rPr>
                <w:b/>
              </w:rPr>
              <w:t>Fee</w:t>
            </w:r>
          </w:p>
          <w:p w14:paraId="65F7F4F7" w14:textId="77777777" w:rsidR="00DD2E4B" w:rsidRPr="009F4207" w:rsidRDefault="00DD2E4B">
            <w:r w:rsidRPr="009F4207">
              <w:t>30590</w:t>
            </w:r>
          </w:p>
        </w:tc>
        <w:tc>
          <w:tcPr>
            <w:tcW w:w="0" w:type="auto"/>
            <w:tcMar>
              <w:top w:w="38" w:type="dxa"/>
              <w:left w:w="38" w:type="dxa"/>
              <w:bottom w:w="38" w:type="dxa"/>
              <w:right w:w="38" w:type="dxa"/>
            </w:tcMar>
            <w:vAlign w:val="bottom"/>
          </w:tcPr>
          <w:p w14:paraId="747DA575" w14:textId="77777777" w:rsidR="00DD2E4B" w:rsidRPr="009F4207" w:rsidRDefault="00DD2E4B">
            <w:pPr>
              <w:spacing w:after="200"/>
              <w:rPr>
                <w:sz w:val="20"/>
                <w:szCs w:val="20"/>
              </w:rPr>
            </w:pPr>
            <w:r w:rsidRPr="009F4207">
              <w:rPr>
                <w:sz w:val="20"/>
                <w:szCs w:val="20"/>
              </w:rPr>
              <w:t xml:space="preserve">PANCREATICO-JEJUNOSTOMY following previous pancreatic surgery (Anaes.) (Assist.) </w:t>
            </w:r>
          </w:p>
          <w:p w14:paraId="134171C4" w14:textId="77777777" w:rsidR="00DD2E4B" w:rsidRPr="009F4207" w:rsidRDefault="00DD2E4B">
            <w:pPr>
              <w:tabs>
                <w:tab w:val="left" w:pos="1701"/>
              </w:tabs>
            </w:pPr>
            <w:r w:rsidRPr="009F4207">
              <w:rPr>
                <w:b/>
                <w:sz w:val="20"/>
              </w:rPr>
              <w:t xml:space="preserve">Fee: </w:t>
            </w:r>
            <w:r w:rsidRPr="009F4207">
              <w:t>$1,510.80</w:t>
            </w:r>
            <w:r w:rsidRPr="009F4207">
              <w:tab/>
            </w:r>
            <w:r w:rsidRPr="009F4207">
              <w:rPr>
                <w:b/>
                <w:sz w:val="20"/>
              </w:rPr>
              <w:t xml:space="preserve">Benefit: </w:t>
            </w:r>
            <w:r w:rsidRPr="009F4207">
              <w:t>75% = $1133.10</w:t>
            </w:r>
          </w:p>
        </w:tc>
      </w:tr>
      <w:tr w:rsidR="00DD2E4B" w:rsidRPr="009F4207" w14:paraId="773917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FDC472" w14:textId="77777777" w:rsidR="00DD2E4B" w:rsidRPr="009F4207" w:rsidRDefault="00DD2E4B">
            <w:pPr>
              <w:rPr>
                <w:b/>
              </w:rPr>
            </w:pPr>
            <w:r w:rsidRPr="009F4207">
              <w:rPr>
                <w:b/>
              </w:rPr>
              <w:t>Fee</w:t>
            </w:r>
          </w:p>
          <w:p w14:paraId="3A663889" w14:textId="77777777" w:rsidR="00DD2E4B" w:rsidRPr="009F4207" w:rsidRDefault="00DD2E4B">
            <w:r w:rsidRPr="009F4207">
              <w:t>30593</w:t>
            </w:r>
          </w:p>
        </w:tc>
        <w:tc>
          <w:tcPr>
            <w:tcW w:w="0" w:type="auto"/>
            <w:tcMar>
              <w:top w:w="38" w:type="dxa"/>
              <w:left w:w="38" w:type="dxa"/>
              <w:bottom w:w="38" w:type="dxa"/>
              <w:right w:w="38" w:type="dxa"/>
            </w:tcMar>
            <w:vAlign w:val="bottom"/>
          </w:tcPr>
          <w:p w14:paraId="7E93A1A1" w14:textId="77777777" w:rsidR="00DD2E4B" w:rsidRPr="009F4207" w:rsidRDefault="00DD2E4B">
            <w:pPr>
              <w:spacing w:after="200"/>
              <w:rPr>
                <w:sz w:val="20"/>
                <w:szCs w:val="20"/>
              </w:rPr>
            </w:pPr>
            <w:r w:rsidRPr="009F4207">
              <w:rPr>
                <w:sz w:val="20"/>
                <w:szCs w:val="20"/>
              </w:rPr>
              <w:t xml:space="preserve">PANCREATECTOMY, near total or total (including duodenum), with or without splenectomy (Anaes.) (Assist.) </w:t>
            </w:r>
          </w:p>
          <w:p w14:paraId="00AC90BB" w14:textId="77777777" w:rsidR="00DD2E4B" w:rsidRPr="009F4207" w:rsidRDefault="00DD2E4B">
            <w:pPr>
              <w:tabs>
                <w:tab w:val="left" w:pos="1701"/>
              </w:tabs>
            </w:pPr>
            <w:r w:rsidRPr="009F4207">
              <w:rPr>
                <w:b/>
                <w:sz w:val="20"/>
              </w:rPr>
              <w:t xml:space="preserve">Fee: </w:t>
            </w:r>
            <w:r w:rsidRPr="009F4207">
              <w:t>$2,067.50</w:t>
            </w:r>
            <w:r w:rsidRPr="009F4207">
              <w:tab/>
            </w:r>
            <w:r w:rsidRPr="009F4207">
              <w:rPr>
                <w:b/>
                <w:sz w:val="20"/>
              </w:rPr>
              <w:t xml:space="preserve">Benefit: </w:t>
            </w:r>
            <w:r w:rsidRPr="009F4207">
              <w:t>75% = $1550.65    85% = $1974.30</w:t>
            </w:r>
          </w:p>
        </w:tc>
      </w:tr>
      <w:tr w:rsidR="00DD2E4B" w:rsidRPr="009F4207" w14:paraId="557228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473A81" w14:textId="77777777" w:rsidR="00DD2E4B" w:rsidRPr="009F4207" w:rsidRDefault="00DD2E4B">
            <w:pPr>
              <w:rPr>
                <w:b/>
              </w:rPr>
            </w:pPr>
            <w:r w:rsidRPr="009F4207">
              <w:rPr>
                <w:b/>
              </w:rPr>
              <w:t>Fee</w:t>
            </w:r>
          </w:p>
          <w:p w14:paraId="1B9C444D" w14:textId="77777777" w:rsidR="00DD2E4B" w:rsidRPr="009F4207" w:rsidRDefault="00DD2E4B">
            <w:r w:rsidRPr="009F4207">
              <w:t>30594</w:t>
            </w:r>
          </w:p>
        </w:tc>
        <w:tc>
          <w:tcPr>
            <w:tcW w:w="0" w:type="auto"/>
            <w:tcMar>
              <w:top w:w="38" w:type="dxa"/>
              <w:left w:w="38" w:type="dxa"/>
              <w:bottom w:w="38" w:type="dxa"/>
              <w:right w:w="38" w:type="dxa"/>
            </w:tcMar>
            <w:vAlign w:val="bottom"/>
          </w:tcPr>
          <w:p w14:paraId="54F504DB" w14:textId="77777777" w:rsidR="00DD2E4B" w:rsidRPr="009F4207" w:rsidRDefault="00DD2E4B">
            <w:pPr>
              <w:spacing w:after="200"/>
              <w:rPr>
                <w:sz w:val="20"/>
                <w:szCs w:val="20"/>
              </w:rPr>
            </w:pPr>
            <w:r w:rsidRPr="009F4207">
              <w:rPr>
                <w:sz w:val="20"/>
                <w:szCs w:val="20"/>
              </w:rPr>
              <w:t xml:space="preserve">PANCREATECTOMY for pancreatitis following previously attempted drainage procedure or partial resection (Anaes.) (Assist.) </w:t>
            </w:r>
          </w:p>
          <w:p w14:paraId="56C818F4" w14:textId="77777777" w:rsidR="00DD2E4B" w:rsidRPr="009F4207" w:rsidRDefault="00DD2E4B">
            <w:pPr>
              <w:tabs>
                <w:tab w:val="left" w:pos="1701"/>
              </w:tabs>
            </w:pPr>
            <w:r w:rsidRPr="009F4207">
              <w:rPr>
                <w:b/>
                <w:sz w:val="20"/>
              </w:rPr>
              <w:t xml:space="preserve">Fee: </w:t>
            </w:r>
            <w:r w:rsidRPr="009F4207">
              <w:t>$2,385.65</w:t>
            </w:r>
            <w:r w:rsidRPr="009F4207">
              <w:tab/>
            </w:r>
            <w:r w:rsidRPr="009F4207">
              <w:rPr>
                <w:b/>
                <w:sz w:val="20"/>
              </w:rPr>
              <w:t xml:space="preserve">Benefit: </w:t>
            </w:r>
            <w:r w:rsidRPr="009F4207">
              <w:t>75% = $1789.25</w:t>
            </w:r>
          </w:p>
        </w:tc>
      </w:tr>
      <w:tr w:rsidR="00DD2E4B" w:rsidRPr="009F4207" w14:paraId="7DE94B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95EF5E" w14:textId="77777777" w:rsidR="00DD2E4B" w:rsidRPr="009F4207" w:rsidRDefault="00DD2E4B">
            <w:pPr>
              <w:rPr>
                <w:b/>
              </w:rPr>
            </w:pPr>
            <w:r w:rsidRPr="009F4207">
              <w:rPr>
                <w:b/>
              </w:rPr>
              <w:lastRenderedPageBreak/>
              <w:t>Fee</w:t>
            </w:r>
          </w:p>
          <w:p w14:paraId="6E0C9727" w14:textId="77777777" w:rsidR="00DD2E4B" w:rsidRPr="009F4207" w:rsidRDefault="00DD2E4B">
            <w:r w:rsidRPr="009F4207">
              <w:t>30596</w:t>
            </w:r>
          </w:p>
        </w:tc>
        <w:tc>
          <w:tcPr>
            <w:tcW w:w="0" w:type="auto"/>
            <w:tcMar>
              <w:top w:w="38" w:type="dxa"/>
              <w:left w:w="38" w:type="dxa"/>
              <w:bottom w:w="38" w:type="dxa"/>
              <w:right w:w="38" w:type="dxa"/>
            </w:tcMar>
            <w:vAlign w:val="bottom"/>
          </w:tcPr>
          <w:p w14:paraId="740FA13C" w14:textId="77777777" w:rsidR="00DD2E4B" w:rsidRPr="009F4207" w:rsidRDefault="00DD2E4B">
            <w:pPr>
              <w:spacing w:after="200"/>
              <w:rPr>
                <w:sz w:val="20"/>
                <w:szCs w:val="20"/>
              </w:rPr>
            </w:pPr>
            <w:r w:rsidRPr="009F4207">
              <w:rPr>
                <w:sz w:val="20"/>
                <w:szCs w:val="20"/>
              </w:rPr>
              <w:t xml:space="preserve">SPLENORRHAPHY OR PARTIAL SPLENECTOMY (Anaes.) (Assist.) </w:t>
            </w:r>
          </w:p>
          <w:p w14:paraId="16A9748F" w14:textId="77777777" w:rsidR="00DD2E4B" w:rsidRPr="009F4207" w:rsidRDefault="00DD2E4B">
            <w:pPr>
              <w:tabs>
                <w:tab w:val="left" w:pos="1701"/>
              </w:tabs>
            </w:pPr>
            <w:r w:rsidRPr="009F4207">
              <w:rPr>
                <w:b/>
                <w:sz w:val="20"/>
              </w:rPr>
              <w:t xml:space="preserve">Fee: </w:t>
            </w:r>
            <w:r w:rsidRPr="009F4207">
              <w:t>$982.75</w:t>
            </w:r>
            <w:r w:rsidRPr="009F4207">
              <w:tab/>
            </w:r>
            <w:r w:rsidRPr="009F4207">
              <w:rPr>
                <w:b/>
                <w:sz w:val="20"/>
              </w:rPr>
              <w:t xml:space="preserve">Benefit: </w:t>
            </w:r>
            <w:r w:rsidRPr="009F4207">
              <w:t>75% = $737.10</w:t>
            </w:r>
          </w:p>
        </w:tc>
      </w:tr>
      <w:tr w:rsidR="00DD2E4B" w:rsidRPr="009F4207" w14:paraId="5B042A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106D25" w14:textId="77777777" w:rsidR="00DD2E4B" w:rsidRPr="009F4207" w:rsidRDefault="00DD2E4B">
            <w:pPr>
              <w:rPr>
                <w:b/>
              </w:rPr>
            </w:pPr>
            <w:r w:rsidRPr="009F4207">
              <w:rPr>
                <w:b/>
              </w:rPr>
              <w:t>Fee</w:t>
            </w:r>
          </w:p>
          <w:p w14:paraId="63381B0D" w14:textId="77777777" w:rsidR="00DD2E4B" w:rsidRPr="009F4207" w:rsidRDefault="00DD2E4B">
            <w:r w:rsidRPr="009F4207">
              <w:t>30599</w:t>
            </w:r>
          </w:p>
        </w:tc>
        <w:tc>
          <w:tcPr>
            <w:tcW w:w="0" w:type="auto"/>
            <w:tcMar>
              <w:top w:w="38" w:type="dxa"/>
              <w:left w:w="38" w:type="dxa"/>
              <w:bottom w:w="38" w:type="dxa"/>
              <w:right w:w="38" w:type="dxa"/>
            </w:tcMar>
            <w:vAlign w:val="bottom"/>
          </w:tcPr>
          <w:p w14:paraId="7A72B03D" w14:textId="77777777" w:rsidR="00DD2E4B" w:rsidRPr="009F4207" w:rsidRDefault="00DD2E4B">
            <w:pPr>
              <w:spacing w:after="200"/>
              <w:rPr>
                <w:sz w:val="20"/>
                <w:szCs w:val="20"/>
              </w:rPr>
            </w:pPr>
            <w:r w:rsidRPr="009F4207">
              <w:rPr>
                <w:sz w:val="20"/>
                <w:szCs w:val="20"/>
              </w:rPr>
              <w:t xml:space="preserve">SPLENECTOMY, for massive spleen (weighing more than 1500 grams) or involving thoraco-abdominal incision (Anaes.) (Assist.) </w:t>
            </w:r>
          </w:p>
          <w:p w14:paraId="1CE0114B" w14:textId="77777777" w:rsidR="00DD2E4B" w:rsidRPr="009F4207" w:rsidRDefault="00DD2E4B">
            <w:pPr>
              <w:tabs>
                <w:tab w:val="left" w:pos="1701"/>
              </w:tabs>
            </w:pPr>
            <w:r w:rsidRPr="009F4207">
              <w:rPr>
                <w:b/>
                <w:sz w:val="20"/>
              </w:rPr>
              <w:t xml:space="preserve">Fee: </w:t>
            </w:r>
            <w:r w:rsidRPr="009F4207">
              <w:t>$1,431.35</w:t>
            </w:r>
            <w:r w:rsidRPr="009F4207">
              <w:tab/>
            </w:r>
            <w:r w:rsidRPr="009F4207">
              <w:rPr>
                <w:b/>
                <w:sz w:val="20"/>
              </w:rPr>
              <w:t xml:space="preserve">Benefit: </w:t>
            </w:r>
            <w:r w:rsidRPr="009F4207">
              <w:t>75% = $1073.55</w:t>
            </w:r>
          </w:p>
        </w:tc>
      </w:tr>
      <w:tr w:rsidR="00DD2E4B" w:rsidRPr="009F4207" w14:paraId="190B54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EEFD1E" w14:textId="77777777" w:rsidR="00DD2E4B" w:rsidRPr="009F4207" w:rsidRDefault="00DD2E4B">
            <w:pPr>
              <w:rPr>
                <w:b/>
              </w:rPr>
            </w:pPr>
            <w:r w:rsidRPr="009F4207">
              <w:rPr>
                <w:b/>
              </w:rPr>
              <w:t>Fee</w:t>
            </w:r>
          </w:p>
          <w:p w14:paraId="707144E2" w14:textId="77777777" w:rsidR="00DD2E4B" w:rsidRPr="009F4207" w:rsidRDefault="00DD2E4B">
            <w:r w:rsidRPr="009F4207">
              <w:t>30600</w:t>
            </w:r>
          </w:p>
        </w:tc>
        <w:tc>
          <w:tcPr>
            <w:tcW w:w="0" w:type="auto"/>
            <w:tcMar>
              <w:top w:w="38" w:type="dxa"/>
              <w:left w:w="38" w:type="dxa"/>
              <w:bottom w:w="38" w:type="dxa"/>
              <w:right w:w="38" w:type="dxa"/>
            </w:tcMar>
            <w:vAlign w:val="bottom"/>
          </w:tcPr>
          <w:p w14:paraId="446C7BE6" w14:textId="77777777" w:rsidR="00DD2E4B" w:rsidRPr="009F4207" w:rsidRDefault="00DD2E4B">
            <w:pPr>
              <w:spacing w:after="200"/>
              <w:rPr>
                <w:sz w:val="20"/>
                <w:szCs w:val="20"/>
              </w:rPr>
            </w:pPr>
            <w:r w:rsidRPr="009F4207">
              <w:rPr>
                <w:sz w:val="20"/>
                <w:szCs w:val="20"/>
              </w:rPr>
              <w:t xml:space="preserve">Emergency repair of diaphragmatic laceration or hernia, following recent trauma, by any approach, including when performed in conjunction with another procedure indicated as a result of abdominal or chest trauma (Anaes.) (Assist.) </w:t>
            </w:r>
          </w:p>
          <w:p w14:paraId="10DA12AE" w14:textId="77777777" w:rsidR="00DD2E4B" w:rsidRPr="009F4207" w:rsidRDefault="00DD2E4B">
            <w:pPr>
              <w:tabs>
                <w:tab w:val="left" w:pos="1701"/>
              </w:tabs>
            </w:pPr>
            <w:r w:rsidRPr="009F4207">
              <w:rPr>
                <w:b/>
                <w:sz w:val="20"/>
              </w:rPr>
              <w:t xml:space="preserve">Fee: </w:t>
            </w:r>
            <w:r w:rsidRPr="009F4207">
              <w:t>$851.15</w:t>
            </w:r>
            <w:r w:rsidRPr="009F4207">
              <w:tab/>
            </w:r>
            <w:r w:rsidRPr="009F4207">
              <w:rPr>
                <w:b/>
                <w:sz w:val="20"/>
              </w:rPr>
              <w:t xml:space="preserve">Benefit: </w:t>
            </w:r>
            <w:r w:rsidRPr="009F4207">
              <w:t>75% = $638.40</w:t>
            </w:r>
          </w:p>
        </w:tc>
      </w:tr>
      <w:tr w:rsidR="00DD2E4B" w:rsidRPr="009F4207" w14:paraId="71AF47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C15A7F" w14:textId="77777777" w:rsidR="00DD2E4B" w:rsidRPr="009F4207" w:rsidRDefault="00DD2E4B">
            <w:pPr>
              <w:rPr>
                <w:b/>
              </w:rPr>
            </w:pPr>
            <w:r w:rsidRPr="009F4207">
              <w:rPr>
                <w:b/>
              </w:rPr>
              <w:t>Fee</w:t>
            </w:r>
          </w:p>
          <w:p w14:paraId="2EB9970D" w14:textId="77777777" w:rsidR="00DD2E4B" w:rsidRPr="009F4207" w:rsidRDefault="00DD2E4B">
            <w:r w:rsidRPr="009F4207">
              <w:t>30601</w:t>
            </w:r>
          </w:p>
        </w:tc>
        <w:tc>
          <w:tcPr>
            <w:tcW w:w="0" w:type="auto"/>
            <w:tcMar>
              <w:top w:w="38" w:type="dxa"/>
              <w:left w:w="38" w:type="dxa"/>
              <w:bottom w:w="38" w:type="dxa"/>
              <w:right w:w="38" w:type="dxa"/>
            </w:tcMar>
            <w:vAlign w:val="bottom"/>
          </w:tcPr>
          <w:p w14:paraId="20E48A31" w14:textId="77777777" w:rsidR="00DD2E4B" w:rsidRPr="009F4207" w:rsidRDefault="00DD2E4B">
            <w:pPr>
              <w:spacing w:after="200"/>
              <w:rPr>
                <w:sz w:val="20"/>
                <w:szCs w:val="20"/>
              </w:rPr>
            </w:pPr>
            <w:r w:rsidRPr="009F4207">
              <w:rPr>
                <w:sz w:val="20"/>
                <w:szCs w:val="20"/>
              </w:rPr>
              <w:t xml:space="preserve">Diaphragmatic hernia, congenital, or delayed presentation of traumatic rupture, repair of, by thoracic or abdominal approach, on a patient 10 years of age or over, other than a service to which any of items 31569 to 31581 apply (Anaes.) (Assist.) </w:t>
            </w:r>
          </w:p>
          <w:p w14:paraId="7A9643AD" w14:textId="77777777" w:rsidR="00DD2E4B" w:rsidRPr="009F4207" w:rsidRDefault="00DD2E4B">
            <w:pPr>
              <w:tabs>
                <w:tab w:val="left" w:pos="1701"/>
              </w:tabs>
            </w:pPr>
            <w:r w:rsidRPr="009F4207">
              <w:rPr>
                <w:b/>
                <w:sz w:val="20"/>
              </w:rPr>
              <w:t xml:space="preserve">Fee: </w:t>
            </w:r>
            <w:r w:rsidRPr="009F4207">
              <w:t>$1,048.50</w:t>
            </w:r>
            <w:r w:rsidRPr="009F4207">
              <w:tab/>
            </w:r>
            <w:r w:rsidRPr="009F4207">
              <w:rPr>
                <w:b/>
                <w:sz w:val="20"/>
              </w:rPr>
              <w:t xml:space="preserve">Benefit: </w:t>
            </w:r>
            <w:r w:rsidRPr="009F4207">
              <w:t>75% = $786.40</w:t>
            </w:r>
          </w:p>
        </w:tc>
      </w:tr>
      <w:tr w:rsidR="00DD2E4B" w:rsidRPr="009F4207" w14:paraId="7C9A23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623200" w14:textId="77777777" w:rsidR="00DD2E4B" w:rsidRPr="009F4207" w:rsidRDefault="00DD2E4B">
            <w:pPr>
              <w:rPr>
                <w:b/>
              </w:rPr>
            </w:pPr>
            <w:r w:rsidRPr="009F4207">
              <w:rPr>
                <w:b/>
              </w:rPr>
              <w:t>Fee</w:t>
            </w:r>
          </w:p>
          <w:p w14:paraId="0E252290" w14:textId="77777777" w:rsidR="00DD2E4B" w:rsidRPr="009F4207" w:rsidRDefault="00DD2E4B">
            <w:r w:rsidRPr="009F4207">
              <w:t>30606</w:t>
            </w:r>
          </w:p>
        </w:tc>
        <w:tc>
          <w:tcPr>
            <w:tcW w:w="0" w:type="auto"/>
            <w:tcMar>
              <w:top w:w="38" w:type="dxa"/>
              <w:left w:w="38" w:type="dxa"/>
              <w:bottom w:w="38" w:type="dxa"/>
              <w:right w:w="38" w:type="dxa"/>
            </w:tcMar>
            <w:vAlign w:val="bottom"/>
          </w:tcPr>
          <w:p w14:paraId="41ABABD4" w14:textId="77777777" w:rsidR="00DD2E4B" w:rsidRPr="009F4207" w:rsidRDefault="00DD2E4B">
            <w:pPr>
              <w:spacing w:after="200"/>
              <w:rPr>
                <w:sz w:val="20"/>
                <w:szCs w:val="20"/>
              </w:rPr>
            </w:pPr>
            <w:r w:rsidRPr="009F4207">
              <w:rPr>
                <w:sz w:val="20"/>
                <w:szCs w:val="20"/>
              </w:rPr>
              <w:t xml:space="preserve">PORTAL HYPERTENSION, oesophageal transection via stapler or oversew of gastric varices with or without devascularisation (Anaes.) (Assist.) </w:t>
            </w:r>
          </w:p>
          <w:p w14:paraId="71EBC2B9" w14:textId="77777777" w:rsidR="00DD2E4B" w:rsidRPr="009F4207" w:rsidRDefault="00DD2E4B">
            <w:pPr>
              <w:tabs>
                <w:tab w:val="left" w:pos="1701"/>
              </w:tabs>
            </w:pPr>
            <w:r w:rsidRPr="009F4207">
              <w:rPr>
                <w:b/>
                <w:sz w:val="20"/>
              </w:rPr>
              <w:t xml:space="preserve">Fee: </w:t>
            </w:r>
            <w:r w:rsidRPr="009F4207">
              <w:t>$1,216.55</w:t>
            </w:r>
            <w:r w:rsidRPr="009F4207">
              <w:tab/>
            </w:r>
            <w:r w:rsidRPr="009F4207">
              <w:rPr>
                <w:b/>
                <w:sz w:val="20"/>
              </w:rPr>
              <w:t xml:space="preserve">Benefit: </w:t>
            </w:r>
            <w:r w:rsidRPr="009F4207">
              <w:t>75% = $912.45</w:t>
            </w:r>
          </w:p>
        </w:tc>
      </w:tr>
      <w:tr w:rsidR="00DD2E4B" w:rsidRPr="009F4207" w14:paraId="471374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5D2FCB" w14:textId="77777777" w:rsidR="00DD2E4B" w:rsidRPr="009F4207" w:rsidRDefault="00DD2E4B">
            <w:pPr>
              <w:rPr>
                <w:b/>
              </w:rPr>
            </w:pPr>
            <w:r w:rsidRPr="009F4207">
              <w:rPr>
                <w:b/>
              </w:rPr>
              <w:t>Fee</w:t>
            </w:r>
          </w:p>
          <w:p w14:paraId="51FF4601" w14:textId="77777777" w:rsidR="00DD2E4B" w:rsidRPr="009F4207" w:rsidRDefault="00DD2E4B">
            <w:r w:rsidRPr="009F4207">
              <w:t>30608</w:t>
            </w:r>
          </w:p>
        </w:tc>
        <w:tc>
          <w:tcPr>
            <w:tcW w:w="0" w:type="auto"/>
            <w:tcMar>
              <w:top w:w="38" w:type="dxa"/>
              <w:left w:w="38" w:type="dxa"/>
              <w:bottom w:w="38" w:type="dxa"/>
              <w:right w:w="38" w:type="dxa"/>
            </w:tcMar>
            <w:vAlign w:val="bottom"/>
          </w:tcPr>
          <w:p w14:paraId="492D643D" w14:textId="77777777" w:rsidR="00DD2E4B" w:rsidRPr="009F4207" w:rsidRDefault="00DD2E4B">
            <w:pPr>
              <w:spacing w:after="200"/>
              <w:rPr>
                <w:sz w:val="20"/>
                <w:szCs w:val="20"/>
              </w:rPr>
            </w:pPr>
            <w:r w:rsidRPr="009F4207">
              <w:rPr>
                <w:sz w:val="20"/>
                <w:szCs w:val="20"/>
              </w:rPr>
              <w:t xml:space="preserve">Small intestine, resection of, with anastomosis, on a patient under 10 years of age (Anaes.) (Assist.) </w:t>
            </w:r>
          </w:p>
          <w:p w14:paraId="6D6B43C3" w14:textId="77777777" w:rsidR="00DD2E4B" w:rsidRPr="009F4207" w:rsidRDefault="00DD2E4B">
            <w:pPr>
              <w:tabs>
                <w:tab w:val="left" w:pos="1701"/>
              </w:tabs>
            </w:pPr>
            <w:r w:rsidRPr="009F4207">
              <w:rPr>
                <w:b/>
                <w:sz w:val="20"/>
              </w:rPr>
              <w:t xml:space="preserve">Fee: </w:t>
            </w:r>
            <w:r w:rsidRPr="009F4207">
              <w:t>$1,378.10</w:t>
            </w:r>
            <w:r w:rsidRPr="009F4207">
              <w:tab/>
            </w:r>
            <w:r w:rsidRPr="009F4207">
              <w:rPr>
                <w:b/>
                <w:sz w:val="20"/>
              </w:rPr>
              <w:t xml:space="preserve">Benefit: </w:t>
            </w:r>
            <w:r w:rsidRPr="009F4207">
              <w:t>75% = $1033.60</w:t>
            </w:r>
          </w:p>
        </w:tc>
      </w:tr>
      <w:tr w:rsidR="00DD2E4B" w:rsidRPr="009F4207" w14:paraId="4E8A4C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5F57A6" w14:textId="77777777" w:rsidR="00DD2E4B" w:rsidRPr="009F4207" w:rsidRDefault="00DD2E4B">
            <w:pPr>
              <w:rPr>
                <w:b/>
              </w:rPr>
            </w:pPr>
            <w:r w:rsidRPr="009F4207">
              <w:rPr>
                <w:b/>
              </w:rPr>
              <w:t>Fee</w:t>
            </w:r>
          </w:p>
          <w:p w14:paraId="74B24F12" w14:textId="77777777" w:rsidR="00DD2E4B" w:rsidRPr="009F4207" w:rsidRDefault="00DD2E4B">
            <w:r w:rsidRPr="009F4207">
              <w:t>30611</w:t>
            </w:r>
          </w:p>
        </w:tc>
        <w:tc>
          <w:tcPr>
            <w:tcW w:w="0" w:type="auto"/>
            <w:tcMar>
              <w:top w:w="38" w:type="dxa"/>
              <w:left w:w="38" w:type="dxa"/>
              <w:bottom w:w="38" w:type="dxa"/>
              <w:right w:w="38" w:type="dxa"/>
            </w:tcMar>
            <w:vAlign w:val="bottom"/>
          </w:tcPr>
          <w:p w14:paraId="77906896" w14:textId="77777777" w:rsidR="00DD2E4B" w:rsidRPr="009F4207" w:rsidRDefault="00DD2E4B">
            <w:pPr>
              <w:spacing w:after="200"/>
              <w:rPr>
                <w:sz w:val="20"/>
                <w:szCs w:val="20"/>
              </w:rPr>
            </w:pPr>
            <w:r w:rsidRPr="009F4207">
              <w:rPr>
                <w:sz w:val="20"/>
                <w:szCs w:val="20"/>
              </w:rPr>
              <w:t xml:space="preserve">Benign tumour of soft tissue (other than tumours of skin, cartilage and bone, simple lipomas covered by item 31345 and lipomata), removal of, by surgical excision, on a patient under 10 years of age, if the specimen excised is sent for histological confirmation of diagnosis, other than a service to which another item in this Group applies (Anaes.) (Assist.) </w:t>
            </w:r>
          </w:p>
          <w:p w14:paraId="7A0936DA" w14:textId="77777777" w:rsidR="00DD2E4B" w:rsidRPr="009F4207" w:rsidRDefault="00DD2E4B">
            <w:pPr>
              <w:tabs>
                <w:tab w:val="left" w:pos="1701"/>
              </w:tabs>
            </w:pPr>
            <w:r w:rsidRPr="009F4207">
              <w:rPr>
                <w:b/>
                <w:sz w:val="20"/>
              </w:rPr>
              <w:t xml:space="preserve">Fee: </w:t>
            </w:r>
            <w:r w:rsidRPr="009F4207">
              <w:t>$617.05</w:t>
            </w:r>
            <w:r w:rsidRPr="009F4207">
              <w:tab/>
            </w:r>
            <w:r w:rsidRPr="009F4207">
              <w:rPr>
                <w:b/>
                <w:sz w:val="20"/>
              </w:rPr>
              <w:t xml:space="preserve">Benefit: </w:t>
            </w:r>
            <w:r w:rsidRPr="009F4207">
              <w:t>75% = $462.80    85% = $524.50</w:t>
            </w:r>
          </w:p>
        </w:tc>
      </w:tr>
      <w:tr w:rsidR="00DD2E4B" w:rsidRPr="009F4207" w14:paraId="739DAD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B2D9DB" w14:textId="77777777" w:rsidR="00DD2E4B" w:rsidRPr="009F4207" w:rsidRDefault="00DD2E4B">
            <w:pPr>
              <w:rPr>
                <w:b/>
              </w:rPr>
            </w:pPr>
            <w:r w:rsidRPr="009F4207">
              <w:rPr>
                <w:b/>
              </w:rPr>
              <w:t>Fee</w:t>
            </w:r>
          </w:p>
          <w:p w14:paraId="2A5C62CD" w14:textId="77777777" w:rsidR="00DD2E4B" w:rsidRPr="009F4207" w:rsidRDefault="00DD2E4B">
            <w:r w:rsidRPr="009F4207">
              <w:t>30615</w:t>
            </w:r>
          </w:p>
        </w:tc>
        <w:tc>
          <w:tcPr>
            <w:tcW w:w="0" w:type="auto"/>
            <w:tcMar>
              <w:top w:w="38" w:type="dxa"/>
              <w:left w:w="38" w:type="dxa"/>
              <w:bottom w:w="38" w:type="dxa"/>
              <w:right w:w="38" w:type="dxa"/>
            </w:tcMar>
            <w:vAlign w:val="bottom"/>
          </w:tcPr>
          <w:p w14:paraId="35472DD0" w14:textId="77777777" w:rsidR="00DD2E4B" w:rsidRPr="009F4207" w:rsidRDefault="00DD2E4B">
            <w:pPr>
              <w:spacing w:after="200"/>
              <w:rPr>
                <w:sz w:val="20"/>
                <w:szCs w:val="20"/>
              </w:rPr>
            </w:pPr>
            <w:r w:rsidRPr="009F4207">
              <w:rPr>
                <w:sz w:val="20"/>
                <w:szCs w:val="20"/>
              </w:rPr>
              <w:t xml:space="preserve">Strangulated, incarcerated or obstructed hernia, repair of, without bowel resection, on a patient 10 years of age or over (Anaes.) (Assist.) </w:t>
            </w:r>
          </w:p>
          <w:p w14:paraId="06B54827" w14:textId="77777777" w:rsidR="00DD2E4B" w:rsidRPr="009F4207" w:rsidRDefault="00DD2E4B">
            <w:pPr>
              <w:tabs>
                <w:tab w:val="left" w:pos="1701"/>
              </w:tabs>
            </w:pPr>
            <w:r w:rsidRPr="009F4207">
              <w:rPr>
                <w:b/>
                <w:sz w:val="20"/>
              </w:rPr>
              <w:t xml:space="preserve">Fee: </w:t>
            </w:r>
            <w:r w:rsidRPr="009F4207">
              <w:t>$570.95</w:t>
            </w:r>
            <w:r w:rsidRPr="009F4207">
              <w:tab/>
            </w:r>
            <w:r w:rsidRPr="009F4207">
              <w:rPr>
                <w:b/>
                <w:sz w:val="20"/>
              </w:rPr>
              <w:t xml:space="preserve">Benefit: </w:t>
            </w:r>
            <w:r w:rsidRPr="009F4207">
              <w:t>75% = $428.25</w:t>
            </w:r>
          </w:p>
        </w:tc>
      </w:tr>
      <w:tr w:rsidR="00DD2E4B" w:rsidRPr="009F4207" w14:paraId="28FA7D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15DD39" w14:textId="77777777" w:rsidR="00DD2E4B" w:rsidRPr="009F4207" w:rsidRDefault="00DD2E4B">
            <w:pPr>
              <w:rPr>
                <w:b/>
              </w:rPr>
            </w:pPr>
            <w:r w:rsidRPr="009F4207">
              <w:rPr>
                <w:b/>
              </w:rPr>
              <w:t>Fee</w:t>
            </w:r>
          </w:p>
          <w:p w14:paraId="78D47F63" w14:textId="77777777" w:rsidR="00DD2E4B" w:rsidRPr="009F4207" w:rsidRDefault="00DD2E4B">
            <w:r w:rsidRPr="009F4207">
              <w:t>30618</w:t>
            </w:r>
          </w:p>
        </w:tc>
        <w:tc>
          <w:tcPr>
            <w:tcW w:w="0" w:type="auto"/>
            <w:tcMar>
              <w:top w:w="38" w:type="dxa"/>
              <w:left w:w="38" w:type="dxa"/>
              <w:bottom w:w="38" w:type="dxa"/>
              <w:right w:w="38" w:type="dxa"/>
            </w:tcMar>
            <w:vAlign w:val="bottom"/>
          </w:tcPr>
          <w:p w14:paraId="0B27F534" w14:textId="77777777" w:rsidR="00DD2E4B" w:rsidRPr="009F4207" w:rsidRDefault="00DD2E4B">
            <w:pPr>
              <w:spacing w:after="200"/>
              <w:rPr>
                <w:sz w:val="20"/>
                <w:szCs w:val="20"/>
              </w:rPr>
            </w:pPr>
            <w:r w:rsidRPr="009F4207">
              <w:rPr>
                <w:sz w:val="20"/>
                <w:szCs w:val="20"/>
              </w:rPr>
              <w:t xml:space="preserve">Lymph nodes of neck, selective dissection of one or 2 lymph node levels involving removal of soft tissue and lymph nodes from one side of the neck, on a patient under 10 years of age (Anaes.) (Assist.) </w:t>
            </w:r>
          </w:p>
          <w:p w14:paraId="16F6763A" w14:textId="77777777" w:rsidR="00DD2E4B" w:rsidRPr="009F4207" w:rsidRDefault="00DD2E4B">
            <w:r w:rsidRPr="009F4207">
              <w:t>(See para TN.8.24 of explanatory notes to this Category)</w:t>
            </w:r>
          </w:p>
          <w:p w14:paraId="08225A9A" w14:textId="77777777" w:rsidR="00DD2E4B" w:rsidRPr="009F4207" w:rsidRDefault="00DD2E4B">
            <w:pPr>
              <w:tabs>
                <w:tab w:val="left" w:pos="1701"/>
              </w:tabs>
            </w:pPr>
            <w:r w:rsidRPr="009F4207">
              <w:rPr>
                <w:b/>
                <w:sz w:val="20"/>
              </w:rPr>
              <w:t xml:space="preserve">Fee: </w:t>
            </w:r>
            <w:r w:rsidRPr="009F4207">
              <w:t>$572.00</w:t>
            </w:r>
            <w:r w:rsidRPr="009F4207">
              <w:tab/>
            </w:r>
            <w:r w:rsidRPr="009F4207">
              <w:rPr>
                <w:b/>
                <w:sz w:val="20"/>
              </w:rPr>
              <w:t xml:space="preserve">Benefit: </w:t>
            </w:r>
            <w:r w:rsidRPr="009F4207">
              <w:t>75% = $429.00    85% = $486.20</w:t>
            </w:r>
          </w:p>
        </w:tc>
      </w:tr>
      <w:tr w:rsidR="00DD2E4B" w:rsidRPr="009F4207" w14:paraId="44FE39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9AEFB3" w14:textId="77777777" w:rsidR="00DD2E4B" w:rsidRPr="009F4207" w:rsidRDefault="00DD2E4B">
            <w:pPr>
              <w:rPr>
                <w:b/>
              </w:rPr>
            </w:pPr>
            <w:r w:rsidRPr="009F4207">
              <w:rPr>
                <w:b/>
              </w:rPr>
              <w:t>Fee</w:t>
            </w:r>
          </w:p>
          <w:p w14:paraId="4EEA796C" w14:textId="77777777" w:rsidR="00DD2E4B" w:rsidRPr="009F4207" w:rsidRDefault="00DD2E4B">
            <w:r w:rsidRPr="009F4207">
              <w:t>30619</w:t>
            </w:r>
          </w:p>
        </w:tc>
        <w:tc>
          <w:tcPr>
            <w:tcW w:w="0" w:type="auto"/>
            <w:tcMar>
              <w:top w:w="38" w:type="dxa"/>
              <w:left w:w="38" w:type="dxa"/>
              <w:bottom w:w="38" w:type="dxa"/>
              <w:right w:w="38" w:type="dxa"/>
            </w:tcMar>
            <w:vAlign w:val="bottom"/>
          </w:tcPr>
          <w:p w14:paraId="14410472" w14:textId="77777777" w:rsidR="00DD2E4B" w:rsidRPr="009F4207" w:rsidRDefault="00DD2E4B">
            <w:pPr>
              <w:spacing w:after="200"/>
              <w:rPr>
                <w:sz w:val="20"/>
                <w:szCs w:val="20"/>
              </w:rPr>
            </w:pPr>
            <w:r w:rsidRPr="009F4207">
              <w:rPr>
                <w:sz w:val="20"/>
                <w:szCs w:val="20"/>
              </w:rPr>
              <w:t xml:space="preserve">Laparoscopic splenectomy, on a patient under 10 years of age (Anaes.) (Assist.) </w:t>
            </w:r>
          </w:p>
          <w:p w14:paraId="1D544595" w14:textId="77777777" w:rsidR="00DD2E4B" w:rsidRPr="009F4207" w:rsidRDefault="00DD2E4B">
            <w:pPr>
              <w:tabs>
                <w:tab w:val="left" w:pos="1701"/>
              </w:tabs>
            </w:pPr>
            <w:r w:rsidRPr="009F4207">
              <w:rPr>
                <w:b/>
                <w:sz w:val="20"/>
              </w:rPr>
              <w:t xml:space="preserve">Fee: </w:t>
            </w:r>
            <w:r w:rsidRPr="009F4207">
              <w:t>$1,025.45</w:t>
            </w:r>
            <w:r w:rsidRPr="009F4207">
              <w:tab/>
            </w:r>
            <w:r w:rsidRPr="009F4207">
              <w:rPr>
                <w:b/>
                <w:sz w:val="20"/>
              </w:rPr>
              <w:t xml:space="preserve">Benefit: </w:t>
            </w:r>
            <w:r w:rsidRPr="009F4207">
              <w:t>75% = $769.10</w:t>
            </w:r>
          </w:p>
        </w:tc>
      </w:tr>
      <w:tr w:rsidR="00DD2E4B" w:rsidRPr="009F4207" w14:paraId="12614C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F0AB34" w14:textId="77777777" w:rsidR="00DD2E4B" w:rsidRPr="009F4207" w:rsidRDefault="00DD2E4B">
            <w:pPr>
              <w:rPr>
                <w:b/>
              </w:rPr>
            </w:pPr>
            <w:r w:rsidRPr="009F4207">
              <w:rPr>
                <w:b/>
              </w:rPr>
              <w:t>Fee</w:t>
            </w:r>
          </w:p>
          <w:p w14:paraId="16E4E394" w14:textId="77777777" w:rsidR="00DD2E4B" w:rsidRPr="009F4207" w:rsidRDefault="00DD2E4B">
            <w:r w:rsidRPr="009F4207">
              <w:t>30621</w:t>
            </w:r>
          </w:p>
        </w:tc>
        <w:tc>
          <w:tcPr>
            <w:tcW w:w="0" w:type="auto"/>
            <w:tcMar>
              <w:top w:w="38" w:type="dxa"/>
              <w:left w:w="38" w:type="dxa"/>
              <w:bottom w:w="38" w:type="dxa"/>
              <w:right w:w="38" w:type="dxa"/>
            </w:tcMar>
            <w:vAlign w:val="bottom"/>
          </w:tcPr>
          <w:p w14:paraId="65FB57A4" w14:textId="77777777" w:rsidR="00DD2E4B" w:rsidRPr="009F4207" w:rsidRDefault="00DD2E4B">
            <w:pPr>
              <w:spacing w:after="200"/>
              <w:rPr>
                <w:sz w:val="20"/>
                <w:szCs w:val="20"/>
              </w:rPr>
            </w:pPr>
            <w:r w:rsidRPr="009F4207">
              <w:rPr>
                <w:sz w:val="20"/>
                <w:szCs w:val="20"/>
              </w:rPr>
              <w:t xml:space="preserve">Repair of symptomatic umbilical, epigastric or linea alba hernia requiring mesh or other repair, by open or minimally invasive approach, in a patient 10 years of age or over, other than a service to which item 30651 or 30655 applies (Anaes.) (Assist.) </w:t>
            </w:r>
          </w:p>
          <w:p w14:paraId="765E153A" w14:textId="77777777" w:rsidR="00DD2E4B" w:rsidRPr="009F4207" w:rsidRDefault="00DD2E4B">
            <w:pPr>
              <w:tabs>
                <w:tab w:val="left" w:pos="1701"/>
              </w:tabs>
            </w:pPr>
            <w:r w:rsidRPr="009F4207">
              <w:rPr>
                <w:b/>
                <w:sz w:val="20"/>
              </w:rPr>
              <w:t xml:space="preserve">Fee: </w:t>
            </w:r>
            <w:r w:rsidRPr="009F4207">
              <w:t>$446.30</w:t>
            </w:r>
            <w:r w:rsidRPr="009F4207">
              <w:tab/>
            </w:r>
            <w:r w:rsidRPr="009F4207">
              <w:rPr>
                <w:b/>
                <w:sz w:val="20"/>
              </w:rPr>
              <w:t xml:space="preserve">Benefit: </w:t>
            </w:r>
            <w:r w:rsidRPr="009F4207">
              <w:t>75% = $334.75</w:t>
            </w:r>
          </w:p>
        </w:tc>
      </w:tr>
      <w:tr w:rsidR="00DD2E4B" w:rsidRPr="009F4207" w14:paraId="589EA7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BDE344" w14:textId="77777777" w:rsidR="00DD2E4B" w:rsidRPr="009F4207" w:rsidRDefault="00DD2E4B">
            <w:pPr>
              <w:rPr>
                <w:b/>
              </w:rPr>
            </w:pPr>
            <w:r w:rsidRPr="009F4207">
              <w:rPr>
                <w:b/>
              </w:rPr>
              <w:t>Fee</w:t>
            </w:r>
          </w:p>
          <w:p w14:paraId="44C4703C" w14:textId="77777777" w:rsidR="00DD2E4B" w:rsidRPr="009F4207" w:rsidRDefault="00DD2E4B">
            <w:r w:rsidRPr="009F4207">
              <w:t>30622</w:t>
            </w:r>
          </w:p>
        </w:tc>
        <w:tc>
          <w:tcPr>
            <w:tcW w:w="0" w:type="auto"/>
            <w:tcMar>
              <w:top w:w="38" w:type="dxa"/>
              <w:left w:w="38" w:type="dxa"/>
              <w:bottom w:w="38" w:type="dxa"/>
              <w:right w:w="38" w:type="dxa"/>
            </w:tcMar>
            <w:vAlign w:val="bottom"/>
          </w:tcPr>
          <w:p w14:paraId="3F12810B" w14:textId="77777777" w:rsidR="00DD2E4B" w:rsidRPr="009F4207" w:rsidRDefault="00DD2E4B">
            <w:pPr>
              <w:spacing w:after="200"/>
              <w:rPr>
                <w:sz w:val="20"/>
                <w:szCs w:val="20"/>
              </w:rPr>
            </w:pPr>
            <w:r w:rsidRPr="009F4207">
              <w:rPr>
                <w:sz w:val="20"/>
                <w:szCs w:val="20"/>
              </w:rPr>
              <w:t xml:space="preserve">Caecostomy, enterostomy, colostomy, enterotomy, colotomy, cholecystostomy, gastrostomy, gastrotomy, reduction of intussusception, removal of Meckel’s diverticulum, suture of perforated peptic </w:t>
            </w:r>
            <w:r w:rsidRPr="009F4207">
              <w:rPr>
                <w:sz w:val="20"/>
                <w:szCs w:val="20"/>
              </w:rPr>
              <w:lastRenderedPageBreak/>
              <w:t xml:space="preserve">ulcer, simple repair of ruptured viscus, reduction of volvulus, pyloroplasty or drainage of pancreas, on a patient under 10 years of age (Anaes.) (Assist.) </w:t>
            </w:r>
          </w:p>
          <w:p w14:paraId="43ED5544" w14:textId="77777777" w:rsidR="00DD2E4B" w:rsidRPr="009F4207" w:rsidRDefault="00DD2E4B">
            <w:r w:rsidRPr="009F4207">
              <w:t>(See para TN.8.14 of explanatory notes to this Category)</w:t>
            </w:r>
          </w:p>
          <w:p w14:paraId="02ECFC7B" w14:textId="77777777" w:rsidR="00DD2E4B" w:rsidRPr="009F4207" w:rsidRDefault="00DD2E4B">
            <w:pPr>
              <w:tabs>
                <w:tab w:val="left" w:pos="1701"/>
              </w:tabs>
            </w:pPr>
            <w:r w:rsidRPr="009F4207">
              <w:rPr>
                <w:b/>
                <w:sz w:val="20"/>
              </w:rPr>
              <w:t xml:space="preserve">Fee: </w:t>
            </w:r>
            <w:r w:rsidRPr="009F4207">
              <w:t>$742.25</w:t>
            </w:r>
            <w:r w:rsidRPr="009F4207">
              <w:tab/>
            </w:r>
            <w:r w:rsidRPr="009F4207">
              <w:rPr>
                <w:b/>
                <w:sz w:val="20"/>
              </w:rPr>
              <w:t xml:space="preserve">Benefit: </w:t>
            </w:r>
            <w:r w:rsidRPr="009F4207">
              <w:t>75% = $556.70</w:t>
            </w:r>
          </w:p>
        </w:tc>
      </w:tr>
      <w:tr w:rsidR="00DD2E4B" w:rsidRPr="009F4207" w14:paraId="3463CA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9D974D" w14:textId="77777777" w:rsidR="00DD2E4B" w:rsidRPr="009F4207" w:rsidRDefault="00DD2E4B">
            <w:pPr>
              <w:rPr>
                <w:b/>
              </w:rPr>
            </w:pPr>
            <w:r w:rsidRPr="009F4207">
              <w:rPr>
                <w:b/>
              </w:rPr>
              <w:lastRenderedPageBreak/>
              <w:t>Fee</w:t>
            </w:r>
          </w:p>
          <w:p w14:paraId="0DC25226" w14:textId="77777777" w:rsidR="00DD2E4B" w:rsidRPr="009F4207" w:rsidRDefault="00DD2E4B">
            <w:r w:rsidRPr="009F4207">
              <w:t>30623</w:t>
            </w:r>
          </w:p>
        </w:tc>
        <w:tc>
          <w:tcPr>
            <w:tcW w:w="0" w:type="auto"/>
            <w:tcMar>
              <w:top w:w="38" w:type="dxa"/>
              <w:left w:w="38" w:type="dxa"/>
              <w:bottom w:w="38" w:type="dxa"/>
              <w:right w:w="38" w:type="dxa"/>
            </w:tcMar>
            <w:vAlign w:val="bottom"/>
          </w:tcPr>
          <w:p w14:paraId="72D621DE" w14:textId="77777777" w:rsidR="00DD2E4B" w:rsidRPr="009F4207" w:rsidRDefault="00DD2E4B">
            <w:pPr>
              <w:spacing w:after="200"/>
              <w:rPr>
                <w:sz w:val="20"/>
                <w:szCs w:val="20"/>
              </w:rPr>
            </w:pPr>
            <w:r w:rsidRPr="009F4207">
              <w:rPr>
                <w:sz w:val="20"/>
                <w:szCs w:val="20"/>
              </w:rPr>
              <w:t xml:space="preserve">Laparotomy involving division of peritoneal adhesions (if no other intra-abdominal procedure is performed), on a patient under 10 years of age (Anaes.) (Assist.) </w:t>
            </w:r>
          </w:p>
          <w:p w14:paraId="1BDE25FB" w14:textId="77777777" w:rsidR="00DD2E4B" w:rsidRPr="009F4207" w:rsidRDefault="00DD2E4B">
            <w:pPr>
              <w:tabs>
                <w:tab w:val="left" w:pos="1701"/>
              </w:tabs>
            </w:pPr>
            <w:r w:rsidRPr="009F4207">
              <w:rPr>
                <w:b/>
                <w:sz w:val="20"/>
              </w:rPr>
              <w:t xml:space="preserve">Fee: </w:t>
            </w:r>
            <w:r w:rsidRPr="009F4207">
              <w:t>$742.25</w:t>
            </w:r>
            <w:r w:rsidRPr="009F4207">
              <w:tab/>
            </w:r>
            <w:r w:rsidRPr="009F4207">
              <w:rPr>
                <w:b/>
                <w:sz w:val="20"/>
              </w:rPr>
              <w:t xml:space="preserve">Benefit: </w:t>
            </w:r>
            <w:r w:rsidRPr="009F4207">
              <w:t>75% = $556.70</w:t>
            </w:r>
          </w:p>
        </w:tc>
      </w:tr>
      <w:tr w:rsidR="00DD2E4B" w:rsidRPr="009F4207" w14:paraId="44D009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4B3394" w14:textId="77777777" w:rsidR="00DD2E4B" w:rsidRPr="009F4207" w:rsidRDefault="00DD2E4B">
            <w:pPr>
              <w:rPr>
                <w:b/>
              </w:rPr>
            </w:pPr>
            <w:r w:rsidRPr="009F4207">
              <w:rPr>
                <w:b/>
              </w:rPr>
              <w:t>Fee</w:t>
            </w:r>
          </w:p>
          <w:p w14:paraId="2706B352" w14:textId="77777777" w:rsidR="00DD2E4B" w:rsidRPr="009F4207" w:rsidRDefault="00DD2E4B">
            <w:r w:rsidRPr="009F4207">
              <w:t>30626</w:t>
            </w:r>
          </w:p>
        </w:tc>
        <w:tc>
          <w:tcPr>
            <w:tcW w:w="0" w:type="auto"/>
            <w:tcMar>
              <w:top w:w="38" w:type="dxa"/>
              <w:left w:w="38" w:type="dxa"/>
              <w:bottom w:w="38" w:type="dxa"/>
              <w:right w:w="38" w:type="dxa"/>
            </w:tcMar>
            <w:vAlign w:val="bottom"/>
          </w:tcPr>
          <w:p w14:paraId="471A22B0" w14:textId="77777777" w:rsidR="00DD2E4B" w:rsidRPr="009F4207" w:rsidRDefault="00DD2E4B">
            <w:pPr>
              <w:spacing w:after="200"/>
              <w:rPr>
                <w:sz w:val="20"/>
                <w:szCs w:val="20"/>
              </w:rPr>
            </w:pPr>
            <w:r w:rsidRPr="009F4207">
              <w:rPr>
                <w:sz w:val="20"/>
                <w:szCs w:val="20"/>
              </w:rPr>
              <w:t xml:space="preserve">Laparotomy involving division of adhesions in association with another intra-abdominal procedure if the time taken to divide the adhesions is between 45 minutes and 2 hours, on a patient under 10 years of age (Anaes.) (Assist.) </w:t>
            </w:r>
          </w:p>
          <w:p w14:paraId="50B181DE" w14:textId="77777777" w:rsidR="00DD2E4B" w:rsidRPr="009F4207" w:rsidRDefault="00DD2E4B">
            <w:pPr>
              <w:tabs>
                <w:tab w:val="left" w:pos="1701"/>
              </w:tabs>
            </w:pPr>
            <w:r w:rsidRPr="009F4207">
              <w:rPr>
                <w:b/>
                <w:sz w:val="20"/>
              </w:rPr>
              <w:t xml:space="preserve">Fee: </w:t>
            </w:r>
            <w:r w:rsidRPr="009F4207">
              <w:t>$745.65</w:t>
            </w:r>
            <w:r w:rsidRPr="009F4207">
              <w:tab/>
            </w:r>
            <w:r w:rsidRPr="009F4207">
              <w:rPr>
                <w:b/>
                <w:sz w:val="20"/>
              </w:rPr>
              <w:t xml:space="preserve">Benefit: </w:t>
            </w:r>
            <w:r w:rsidRPr="009F4207">
              <w:t>75% = $559.25</w:t>
            </w:r>
          </w:p>
        </w:tc>
      </w:tr>
      <w:tr w:rsidR="00DD2E4B" w:rsidRPr="009F4207" w14:paraId="774595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17A340" w14:textId="77777777" w:rsidR="00DD2E4B" w:rsidRPr="009F4207" w:rsidRDefault="00DD2E4B">
            <w:pPr>
              <w:rPr>
                <w:b/>
              </w:rPr>
            </w:pPr>
            <w:r w:rsidRPr="009F4207">
              <w:rPr>
                <w:b/>
              </w:rPr>
              <w:t>Fee</w:t>
            </w:r>
          </w:p>
          <w:p w14:paraId="31DEB607" w14:textId="77777777" w:rsidR="00DD2E4B" w:rsidRPr="009F4207" w:rsidRDefault="00DD2E4B">
            <w:r w:rsidRPr="009F4207">
              <w:t>30627</w:t>
            </w:r>
          </w:p>
        </w:tc>
        <w:tc>
          <w:tcPr>
            <w:tcW w:w="0" w:type="auto"/>
            <w:tcMar>
              <w:top w:w="38" w:type="dxa"/>
              <w:left w:w="38" w:type="dxa"/>
              <w:bottom w:w="38" w:type="dxa"/>
              <w:right w:w="38" w:type="dxa"/>
            </w:tcMar>
            <w:vAlign w:val="bottom"/>
          </w:tcPr>
          <w:p w14:paraId="47F9F40C" w14:textId="77777777" w:rsidR="00DD2E4B" w:rsidRPr="009F4207" w:rsidRDefault="00DD2E4B">
            <w:pPr>
              <w:spacing w:after="200"/>
              <w:rPr>
                <w:sz w:val="20"/>
                <w:szCs w:val="20"/>
              </w:rPr>
            </w:pPr>
            <w:r w:rsidRPr="009F4207">
              <w:rPr>
                <w:sz w:val="20"/>
                <w:szCs w:val="20"/>
              </w:rPr>
              <w:t xml:space="preserve">Laparoscopy, diagnostic, if no other intra-abdominal procedure is performed, on a patient under 10 years of age (H) (Anaes.) </w:t>
            </w:r>
          </w:p>
          <w:p w14:paraId="5B145177" w14:textId="77777777" w:rsidR="00DD2E4B" w:rsidRPr="009F4207" w:rsidRDefault="00DD2E4B">
            <w:r w:rsidRPr="009F4207">
              <w:t>(See para TN.8.15 of explanatory notes to this Category)</w:t>
            </w:r>
          </w:p>
          <w:p w14:paraId="35862BA8" w14:textId="77777777" w:rsidR="00DD2E4B" w:rsidRPr="009F4207" w:rsidRDefault="00DD2E4B">
            <w:pPr>
              <w:tabs>
                <w:tab w:val="left" w:pos="1701"/>
              </w:tabs>
            </w:pPr>
            <w:r w:rsidRPr="009F4207">
              <w:rPr>
                <w:b/>
                <w:sz w:val="20"/>
              </w:rPr>
              <w:t xml:space="preserve">Fee: </w:t>
            </w:r>
            <w:r w:rsidRPr="009F4207">
              <w:t>$313.20</w:t>
            </w:r>
            <w:r w:rsidRPr="009F4207">
              <w:tab/>
            </w:r>
            <w:r w:rsidRPr="009F4207">
              <w:rPr>
                <w:b/>
                <w:sz w:val="20"/>
              </w:rPr>
              <w:t xml:space="preserve">Benefit: </w:t>
            </w:r>
            <w:r w:rsidRPr="009F4207">
              <w:t>75% = $234.90</w:t>
            </w:r>
          </w:p>
        </w:tc>
      </w:tr>
      <w:tr w:rsidR="00DD2E4B" w:rsidRPr="009F4207" w14:paraId="4E3CD6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7DEA44" w14:textId="77777777" w:rsidR="00DD2E4B" w:rsidRPr="009F4207" w:rsidRDefault="00DD2E4B">
            <w:pPr>
              <w:rPr>
                <w:b/>
              </w:rPr>
            </w:pPr>
            <w:r w:rsidRPr="009F4207">
              <w:rPr>
                <w:b/>
              </w:rPr>
              <w:t>Fee</w:t>
            </w:r>
          </w:p>
          <w:p w14:paraId="50910234" w14:textId="77777777" w:rsidR="00DD2E4B" w:rsidRPr="009F4207" w:rsidRDefault="00DD2E4B">
            <w:r w:rsidRPr="009F4207">
              <w:t>30628</w:t>
            </w:r>
          </w:p>
        </w:tc>
        <w:tc>
          <w:tcPr>
            <w:tcW w:w="0" w:type="auto"/>
            <w:tcMar>
              <w:top w:w="38" w:type="dxa"/>
              <w:left w:w="38" w:type="dxa"/>
              <w:bottom w:w="38" w:type="dxa"/>
              <w:right w:w="38" w:type="dxa"/>
            </w:tcMar>
            <w:vAlign w:val="bottom"/>
          </w:tcPr>
          <w:p w14:paraId="660E5403" w14:textId="77777777" w:rsidR="00DD2E4B" w:rsidRPr="009F4207" w:rsidRDefault="00DD2E4B">
            <w:pPr>
              <w:spacing w:after="200"/>
              <w:rPr>
                <w:sz w:val="20"/>
                <w:szCs w:val="20"/>
              </w:rPr>
            </w:pPr>
            <w:r w:rsidRPr="009F4207">
              <w:rPr>
                <w:sz w:val="20"/>
                <w:szCs w:val="20"/>
              </w:rPr>
              <w:t xml:space="preserve">HYDROCELE, tapping of </w:t>
            </w:r>
          </w:p>
          <w:p w14:paraId="4EB9F019" w14:textId="77777777" w:rsidR="00DD2E4B" w:rsidRPr="009F4207" w:rsidRDefault="00DD2E4B">
            <w:pPr>
              <w:tabs>
                <w:tab w:val="left" w:pos="1701"/>
              </w:tabs>
            </w:pPr>
            <w:r w:rsidRPr="009F4207">
              <w:rPr>
                <w:b/>
                <w:sz w:val="20"/>
              </w:rPr>
              <w:t xml:space="preserve">Fee: </w:t>
            </w:r>
            <w:r w:rsidRPr="009F4207">
              <w:t>$39.00</w:t>
            </w:r>
            <w:r w:rsidRPr="009F4207">
              <w:tab/>
            </w:r>
            <w:r w:rsidRPr="009F4207">
              <w:rPr>
                <w:b/>
                <w:sz w:val="20"/>
              </w:rPr>
              <w:t xml:space="preserve">Benefit: </w:t>
            </w:r>
            <w:r w:rsidRPr="009F4207">
              <w:t>75% = $29.25    85% = $33.15</w:t>
            </w:r>
          </w:p>
        </w:tc>
      </w:tr>
      <w:tr w:rsidR="00DD2E4B" w:rsidRPr="009F4207" w14:paraId="3520C2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F76043" w14:textId="77777777" w:rsidR="00DD2E4B" w:rsidRPr="009F4207" w:rsidRDefault="00DD2E4B">
            <w:pPr>
              <w:rPr>
                <w:b/>
              </w:rPr>
            </w:pPr>
            <w:r w:rsidRPr="009F4207">
              <w:rPr>
                <w:b/>
              </w:rPr>
              <w:t>Fee</w:t>
            </w:r>
          </w:p>
          <w:p w14:paraId="43349499" w14:textId="77777777" w:rsidR="00DD2E4B" w:rsidRPr="009F4207" w:rsidRDefault="00DD2E4B">
            <w:r w:rsidRPr="009F4207">
              <w:t>30629</w:t>
            </w:r>
          </w:p>
        </w:tc>
        <w:tc>
          <w:tcPr>
            <w:tcW w:w="0" w:type="auto"/>
            <w:tcMar>
              <w:top w:w="38" w:type="dxa"/>
              <w:left w:w="38" w:type="dxa"/>
              <w:bottom w:w="38" w:type="dxa"/>
              <w:right w:w="38" w:type="dxa"/>
            </w:tcMar>
            <w:vAlign w:val="bottom"/>
          </w:tcPr>
          <w:p w14:paraId="53359C81" w14:textId="77777777" w:rsidR="00DD2E4B" w:rsidRPr="009F4207" w:rsidRDefault="00DD2E4B">
            <w:pPr>
              <w:spacing w:after="200"/>
              <w:rPr>
                <w:sz w:val="20"/>
                <w:szCs w:val="20"/>
              </w:rPr>
            </w:pPr>
            <w:r w:rsidRPr="009F4207">
              <w:rPr>
                <w:sz w:val="20"/>
                <w:szCs w:val="20"/>
              </w:rPr>
              <w:t>Orchidectomy, radical, including spermatic cord, unilateral, for tumour, inguinal approach, without insertion of testicular prosthesis, other than a service associated with a service to which item 30631, 30635, 30641, 30643 or 30644 applies</w:t>
            </w:r>
          </w:p>
          <w:p w14:paraId="4AC1E26B" w14:textId="77777777" w:rsidR="00DD2E4B" w:rsidRPr="009F4207" w:rsidRDefault="00DD2E4B">
            <w:pPr>
              <w:spacing w:before="200" w:after="200"/>
              <w:rPr>
                <w:sz w:val="20"/>
                <w:szCs w:val="20"/>
              </w:rPr>
            </w:pPr>
            <w:r w:rsidRPr="009F4207">
              <w:rPr>
                <w:sz w:val="20"/>
                <w:szCs w:val="20"/>
              </w:rPr>
              <w:t xml:space="preserve">  (Anaes.) (Assist.) </w:t>
            </w:r>
          </w:p>
          <w:p w14:paraId="0B180FBF" w14:textId="77777777" w:rsidR="00DD2E4B" w:rsidRPr="009F4207" w:rsidRDefault="00DD2E4B">
            <w:pPr>
              <w:tabs>
                <w:tab w:val="left" w:pos="1701"/>
              </w:tabs>
            </w:pPr>
            <w:r w:rsidRPr="009F4207">
              <w:rPr>
                <w:b/>
                <w:sz w:val="20"/>
              </w:rPr>
              <w:t xml:space="preserve">Fee: </w:t>
            </w:r>
            <w:r w:rsidRPr="009F4207">
              <w:t>$570.95</w:t>
            </w:r>
            <w:r w:rsidRPr="009F4207">
              <w:tab/>
            </w:r>
            <w:r w:rsidRPr="009F4207">
              <w:rPr>
                <w:b/>
                <w:sz w:val="20"/>
              </w:rPr>
              <w:t xml:space="preserve">Benefit: </w:t>
            </w:r>
            <w:r w:rsidRPr="009F4207">
              <w:t>75% = $428.25</w:t>
            </w:r>
          </w:p>
        </w:tc>
      </w:tr>
      <w:tr w:rsidR="00DD2E4B" w:rsidRPr="009F4207" w14:paraId="2471A4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E36600" w14:textId="77777777" w:rsidR="00DD2E4B" w:rsidRPr="009F4207" w:rsidRDefault="00DD2E4B">
            <w:pPr>
              <w:rPr>
                <w:b/>
              </w:rPr>
            </w:pPr>
            <w:r w:rsidRPr="009F4207">
              <w:rPr>
                <w:b/>
              </w:rPr>
              <w:t>Amend</w:t>
            </w:r>
          </w:p>
          <w:p w14:paraId="62CCEEA8" w14:textId="77777777" w:rsidR="00DD2E4B" w:rsidRPr="009F4207" w:rsidRDefault="00DD2E4B">
            <w:pPr>
              <w:rPr>
                <w:b/>
              </w:rPr>
            </w:pPr>
            <w:r w:rsidRPr="009F4207">
              <w:rPr>
                <w:b/>
              </w:rPr>
              <w:t>Fee</w:t>
            </w:r>
          </w:p>
          <w:p w14:paraId="6AEC8902" w14:textId="77777777" w:rsidR="00DD2E4B" w:rsidRPr="009F4207" w:rsidRDefault="00DD2E4B">
            <w:r w:rsidRPr="009F4207">
              <w:t>30630</w:t>
            </w:r>
          </w:p>
        </w:tc>
        <w:tc>
          <w:tcPr>
            <w:tcW w:w="0" w:type="auto"/>
            <w:tcMar>
              <w:top w:w="38" w:type="dxa"/>
              <w:left w:w="38" w:type="dxa"/>
              <w:bottom w:w="38" w:type="dxa"/>
              <w:right w:w="38" w:type="dxa"/>
            </w:tcMar>
            <w:vAlign w:val="bottom"/>
          </w:tcPr>
          <w:p w14:paraId="0F50F3BC" w14:textId="77777777" w:rsidR="00DD2E4B" w:rsidRPr="009F4207" w:rsidRDefault="00DD2E4B">
            <w:pPr>
              <w:spacing w:after="200"/>
              <w:rPr>
                <w:sz w:val="20"/>
                <w:szCs w:val="20"/>
              </w:rPr>
            </w:pPr>
            <w:r w:rsidRPr="009F4207">
              <w:rPr>
                <w:sz w:val="20"/>
                <w:szCs w:val="20"/>
              </w:rPr>
              <w:t xml:space="preserve">Insertion of testicular prosthesis, at least 6 months following orchidectomy (H) (Anaes.) (Assist.) </w:t>
            </w:r>
          </w:p>
          <w:p w14:paraId="2FA33D41" w14:textId="77777777" w:rsidR="00DD2E4B" w:rsidRPr="009F4207" w:rsidRDefault="00DD2E4B">
            <w:pPr>
              <w:tabs>
                <w:tab w:val="left" w:pos="1701"/>
              </w:tabs>
            </w:pPr>
            <w:r w:rsidRPr="009F4207">
              <w:rPr>
                <w:b/>
                <w:sz w:val="20"/>
              </w:rPr>
              <w:t xml:space="preserve">Fee: </w:t>
            </w:r>
            <w:r w:rsidRPr="009F4207">
              <w:t>$518.90</w:t>
            </w:r>
            <w:r w:rsidRPr="009F4207">
              <w:tab/>
            </w:r>
            <w:r w:rsidRPr="009F4207">
              <w:rPr>
                <w:b/>
                <w:sz w:val="20"/>
              </w:rPr>
              <w:t xml:space="preserve">Benefit: </w:t>
            </w:r>
            <w:r w:rsidRPr="009F4207">
              <w:t>75% = $389.20</w:t>
            </w:r>
          </w:p>
        </w:tc>
      </w:tr>
      <w:tr w:rsidR="00DD2E4B" w:rsidRPr="009F4207" w14:paraId="0B71DF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CC4389" w14:textId="77777777" w:rsidR="00DD2E4B" w:rsidRPr="009F4207" w:rsidRDefault="00DD2E4B">
            <w:pPr>
              <w:rPr>
                <w:b/>
              </w:rPr>
            </w:pPr>
            <w:r w:rsidRPr="009F4207">
              <w:rPr>
                <w:b/>
              </w:rPr>
              <w:t>Fee</w:t>
            </w:r>
          </w:p>
          <w:p w14:paraId="5547AA4C" w14:textId="77777777" w:rsidR="00DD2E4B" w:rsidRPr="009F4207" w:rsidRDefault="00DD2E4B">
            <w:r w:rsidRPr="009F4207">
              <w:t>30631</w:t>
            </w:r>
          </w:p>
        </w:tc>
        <w:tc>
          <w:tcPr>
            <w:tcW w:w="0" w:type="auto"/>
            <w:tcMar>
              <w:top w:w="38" w:type="dxa"/>
              <w:left w:w="38" w:type="dxa"/>
              <w:bottom w:w="38" w:type="dxa"/>
              <w:right w:w="38" w:type="dxa"/>
            </w:tcMar>
            <w:vAlign w:val="bottom"/>
          </w:tcPr>
          <w:p w14:paraId="395D030C" w14:textId="77777777" w:rsidR="00DD2E4B" w:rsidRPr="009F4207" w:rsidRDefault="00DD2E4B">
            <w:pPr>
              <w:spacing w:after="200"/>
              <w:rPr>
                <w:sz w:val="20"/>
                <w:szCs w:val="20"/>
              </w:rPr>
            </w:pPr>
            <w:r w:rsidRPr="009F4207">
              <w:rPr>
                <w:sz w:val="20"/>
                <w:szCs w:val="20"/>
              </w:rPr>
              <w:t xml:space="preserve">Hydrocele, removal of, other than a service associated with a service to which item 30641, 30642 or 30644 applies (Anaes.) </w:t>
            </w:r>
          </w:p>
          <w:p w14:paraId="404AAA3E" w14:textId="77777777" w:rsidR="00DD2E4B" w:rsidRPr="009F4207" w:rsidRDefault="00DD2E4B">
            <w:pPr>
              <w:tabs>
                <w:tab w:val="left" w:pos="1701"/>
              </w:tabs>
            </w:pPr>
            <w:r w:rsidRPr="009F4207">
              <w:rPr>
                <w:b/>
                <w:sz w:val="20"/>
              </w:rPr>
              <w:t xml:space="preserve">Fee: </w:t>
            </w:r>
            <w:r w:rsidRPr="009F4207">
              <w:t>$259.20</w:t>
            </w:r>
            <w:r w:rsidRPr="009F4207">
              <w:tab/>
            </w:r>
            <w:r w:rsidRPr="009F4207">
              <w:rPr>
                <w:b/>
                <w:sz w:val="20"/>
              </w:rPr>
              <w:t xml:space="preserve">Benefit: </w:t>
            </w:r>
            <w:r w:rsidRPr="009F4207">
              <w:t>75% = $194.40    85% = $220.35</w:t>
            </w:r>
          </w:p>
        </w:tc>
      </w:tr>
      <w:tr w:rsidR="00DD2E4B" w:rsidRPr="009F4207" w14:paraId="78D60B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A81A95" w14:textId="77777777" w:rsidR="00DD2E4B" w:rsidRPr="009F4207" w:rsidRDefault="00DD2E4B">
            <w:pPr>
              <w:rPr>
                <w:b/>
              </w:rPr>
            </w:pPr>
            <w:r w:rsidRPr="009F4207">
              <w:rPr>
                <w:b/>
              </w:rPr>
              <w:t>Fee</w:t>
            </w:r>
          </w:p>
          <w:p w14:paraId="0E10824D" w14:textId="77777777" w:rsidR="00DD2E4B" w:rsidRPr="009F4207" w:rsidRDefault="00DD2E4B">
            <w:r w:rsidRPr="009F4207">
              <w:t>30635</w:t>
            </w:r>
          </w:p>
        </w:tc>
        <w:tc>
          <w:tcPr>
            <w:tcW w:w="0" w:type="auto"/>
            <w:tcMar>
              <w:top w:w="38" w:type="dxa"/>
              <w:left w:w="38" w:type="dxa"/>
              <w:bottom w:w="38" w:type="dxa"/>
              <w:right w:w="38" w:type="dxa"/>
            </w:tcMar>
            <w:vAlign w:val="bottom"/>
          </w:tcPr>
          <w:p w14:paraId="2A6371FB" w14:textId="77777777" w:rsidR="00DD2E4B" w:rsidRPr="009F4207" w:rsidRDefault="00DD2E4B">
            <w:pPr>
              <w:spacing w:after="200"/>
              <w:rPr>
                <w:sz w:val="20"/>
                <w:szCs w:val="20"/>
              </w:rPr>
            </w:pPr>
            <w:r w:rsidRPr="009F4207">
              <w:rPr>
                <w:sz w:val="20"/>
                <w:szCs w:val="20"/>
              </w:rPr>
              <w:t xml:space="preserve">Varicocele, surgical correction of, including microsurgical techniques, other than a service associated with a service to which item 30390, 30627, 30641, 30642 or 30644 applies—one procedure (Anaes.) (Assist.) </w:t>
            </w:r>
          </w:p>
          <w:p w14:paraId="441871E4" w14:textId="77777777" w:rsidR="00DD2E4B" w:rsidRPr="009F4207" w:rsidRDefault="00DD2E4B">
            <w:pPr>
              <w:tabs>
                <w:tab w:val="left" w:pos="1701"/>
              </w:tabs>
            </w:pPr>
            <w:r w:rsidRPr="009F4207">
              <w:rPr>
                <w:b/>
                <w:sz w:val="20"/>
              </w:rPr>
              <w:t xml:space="preserve">Fee: </w:t>
            </w:r>
            <w:r w:rsidRPr="009F4207">
              <w:t>$319.55</w:t>
            </w:r>
            <w:r w:rsidRPr="009F4207">
              <w:tab/>
            </w:r>
            <w:r w:rsidRPr="009F4207">
              <w:rPr>
                <w:b/>
                <w:sz w:val="20"/>
              </w:rPr>
              <w:t xml:space="preserve">Benefit: </w:t>
            </w:r>
            <w:r w:rsidRPr="009F4207">
              <w:t>75% = $239.70</w:t>
            </w:r>
          </w:p>
        </w:tc>
      </w:tr>
      <w:tr w:rsidR="00DD2E4B" w:rsidRPr="009F4207" w14:paraId="464977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768A0B" w14:textId="77777777" w:rsidR="00DD2E4B" w:rsidRPr="009F4207" w:rsidRDefault="00DD2E4B">
            <w:pPr>
              <w:rPr>
                <w:b/>
              </w:rPr>
            </w:pPr>
            <w:r w:rsidRPr="009F4207">
              <w:rPr>
                <w:b/>
              </w:rPr>
              <w:t>Fee</w:t>
            </w:r>
          </w:p>
          <w:p w14:paraId="4C9AAEB9" w14:textId="77777777" w:rsidR="00DD2E4B" w:rsidRPr="009F4207" w:rsidRDefault="00DD2E4B">
            <w:r w:rsidRPr="009F4207">
              <w:t>30636</w:t>
            </w:r>
          </w:p>
        </w:tc>
        <w:tc>
          <w:tcPr>
            <w:tcW w:w="0" w:type="auto"/>
            <w:tcMar>
              <w:top w:w="38" w:type="dxa"/>
              <w:left w:w="38" w:type="dxa"/>
              <w:bottom w:w="38" w:type="dxa"/>
              <w:right w:w="38" w:type="dxa"/>
            </w:tcMar>
            <w:vAlign w:val="bottom"/>
          </w:tcPr>
          <w:p w14:paraId="652DCA2B" w14:textId="77777777" w:rsidR="00DD2E4B" w:rsidRPr="009F4207" w:rsidRDefault="00DD2E4B">
            <w:pPr>
              <w:spacing w:after="200"/>
              <w:rPr>
                <w:sz w:val="20"/>
                <w:szCs w:val="20"/>
              </w:rPr>
            </w:pPr>
            <w:r w:rsidRPr="009F4207">
              <w:rPr>
                <w:sz w:val="20"/>
                <w:szCs w:val="20"/>
              </w:rPr>
              <w:t xml:space="preserve">Gastrostomy button, caecostomy antegrade enema device (chait etc.) or stomal indwelling device, non-endoscopic insertion of, or non-endoscopic replacement of, on a patient under 10 years of age (Anaes.) </w:t>
            </w:r>
          </w:p>
          <w:p w14:paraId="28B1C118" w14:textId="77777777" w:rsidR="00DD2E4B" w:rsidRPr="009F4207" w:rsidRDefault="00DD2E4B">
            <w:pPr>
              <w:tabs>
                <w:tab w:val="left" w:pos="1701"/>
              </w:tabs>
            </w:pPr>
            <w:r w:rsidRPr="009F4207">
              <w:rPr>
                <w:b/>
                <w:sz w:val="20"/>
              </w:rPr>
              <w:t xml:space="preserve">Fee: </w:t>
            </w:r>
            <w:r w:rsidRPr="009F4207">
              <w:t>$255.35</w:t>
            </w:r>
            <w:r w:rsidRPr="009F4207">
              <w:tab/>
            </w:r>
            <w:r w:rsidRPr="009F4207">
              <w:rPr>
                <w:b/>
                <w:sz w:val="20"/>
              </w:rPr>
              <w:t xml:space="preserve">Benefit: </w:t>
            </w:r>
            <w:r w:rsidRPr="009F4207">
              <w:t>75% = $191.55    85% = $217.05</w:t>
            </w:r>
          </w:p>
        </w:tc>
      </w:tr>
      <w:tr w:rsidR="00DD2E4B" w:rsidRPr="009F4207" w14:paraId="1FA781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803BE1" w14:textId="77777777" w:rsidR="00DD2E4B" w:rsidRPr="009F4207" w:rsidRDefault="00DD2E4B">
            <w:pPr>
              <w:rPr>
                <w:b/>
              </w:rPr>
            </w:pPr>
            <w:r w:rsidRPr="009F4207">
              <w:rPr>
                <w:b/>
              </w:rPr>
              <w:t>Fee</w:t>
            </w:r>
          </w:p>
          <w:p w14:paraId="5185E407" w14:textId="77777777" w:rsidR="00DD2E4B" w:rsidRPr="009F4207" w:rsidRDefault="00DD2E4B">
            <w:r w:rsidRPr="009F4207">
              <w:t>30637</w:t>
            </w:r>
          </w:p>
        </w:tc>
        <w:tc>
          <w:tcPr>
            <w:tcW w:w="0" w:type="auto"/>
            <w:tcMar>
              <w:top w:w="38" w:type="dxa"/>
              <w:left w:w="38" w:type="dxa"/>
              <w:bottom w:w="38" w:type="dxa"/>
              <w:right w:w="38" w:type="dxa"/>
            </w:tcMar>
            <w:vAlign w:val="bottom"/>
          </w:tcPr>
          <w:p w14:paraId="1889D0B7" w14:textId="77777777" w:rsidR="00DD2E4B" w:rsidRPr="009F4207" w:rsidRDefault="00DD2E4B">
            <w:pPr>
              <w:spacing w:after="200"/>
              <w:rPr>
                <w:sz w:val="20"/>
                <w:szCs w:val="20"/>
              </w:rPr>
            </w:pPr>
            <w:r w:rsidRPr="009F4207">
              <w:rPr>
                <w:sz w:val="20"/>
                <w:szCs w:val="20"/>
              </w:rPr>
              <w:t xml:space="preserve">Enterostomy or colostomy, closure of (not involving resection of bowel), on a patient under 10 years of age (Anaes.) (Assist.) </w:t>
            </w:r>
          </w:p>
          <w:p w14:paraId="7A18ACBB" w14:textId="77777777" w:rsidR="00DD2E4B" w:rsidRPr="009F4207" w:rsidRDefault="00DD2E4B">
            <w:pPr>
              <w:tabs>
                <w:tab w:val="left" w:pos="1701"/>
              </w:tabs>
            </w:pPr>
            <w:r w:rsidRPr="009F4207">
              <w:rPr>
                <w:b/>
                <w:sz w:val="20"/>
              </w:rPr>
              <w:t xml:space="preserve">Fee: </w:t>
            </w:r>
            <w:r w:rsidRPr="009F4207">
              <w:t>$847.25</w:t>
            </w:r>
            <w:r w:rsidRPr="009F4207">
              <w:tab/>
            </w:r>
            <w:r w:rsidRPr="009F4207">
              <w:rPr>
                <w:b/>
                <w:sz w:val="20"/>
              </w:rPr>
              <w:t xml:space="preserve">Benefit: </w:t>
            </w:r>
            <w:r w:rsidRPr="009F4207">
              <w:t>75% = $635.45</w:t>
            </w:r>
          </w:p>
        </w:tc>
      </w:tr>
      <w:tr w:rsidR="00DD2E4B" w:rsidRPr="009F4207" w14:paraId="04308B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15CC03" w14:textId="77777777" w:rsidR="00DD2E4B" w:rsidRPr="009F4207" w:rsidRDefault="00DD2E4B">
            <w:pPr>
              <w:rPr>
                <w:b/>
              </w:rPr>
            </w:pPr>
            <w:r w:rsidRPr="009F4207">
              <w:rPr>
                <w:b/>
              </w:rPr>
              <w:t>Fee</w:t>
            </w:r>
          </w:p>
          <w:p w14:paraId="77407A89" w14:textId="77777777" w:rsidR="00DD2E4B" w:rsidRPr="009F4207" w:rsidRDefault="00DD2E4B">
            <w:r w:rsidRPr="009F4207">
              <w:t>30639</w:t>
            </w:r>
          </w:p>
        </w:tc>
        <w:tc>
          <w:tcPr>
            <w:tcW w:w="0" w:type="auto"/>
            <w:tcMar>
              <w:top w:w="38" w:type="dxa"/>
              <w:left w:w="38" w:type="dxa"/>
              <w:bottom w:w="38" w:type="dxa"/>
              <w:right w:w="38" w:type="dxa"/>
            </w:tcMar>
            <w:vAlign w:val="bottom"/>
          </w:tcPr>
          <w:p w14:paraId="7FA9C5E3" w14:textId="77777777" w:rsidR="00DD2E4B" w:rsidRPr="009F4207" w:rsidRDefault="00DD2E4B">
            <w:pPr>
              <w:spacing w:after="200"/>
              <w:rPr>
                <w:sz w:val="20"/>
                <w:szCs w:val="20"/>
              </w:rPr>
            </w:pPr>
            <w:r w:rsidRPr="009F4207">
              <w:rPr>
                <w:sz w:val="20"/>
                <w:szCs w:val="20"/>
              </w:rPr>
              <w:t xml:space="preserve">Colostomy or ileostomy, refashioning of, on a patient under 10 years of age (Anaes.) (Assist.) </w:t>
            </w:r>
          </w:p>
          <w:p w14:paraId="2F1999DD" w14:textId="77777777" w:rsidR="00DD2E4B" w:rsidRPr="009F4207" w:rsidRDefault="00DD2E4B">
            <w:pPr>
              <w:tabs>
                <w:tab w:val="left" w:pos="1701"/>
              </w:tabs>
            </w:pPr>
            <w:r w:rsidRPr="009F4207">
              <w:rPr>
                <w:b/>
                <w:sz w:val="20"/>
              </w:rPr>
              <w:lastRenderedPageBreak/>
              <w:t xml:space="preserve">Fee: </w:t>
            </w:r>
            <w:r w:rsidRPr="009F4207">
              <w:t>$847.25</w:t>
            </w:r>
            <w:r w:rsidRPr="009F4207">
              <w:tab/>
            </w:r>
            <w:r w:rsidRPr="009F4207">
              <w:rPr>
                <w:b/>
                <w:sz w:val="20"/>
              </w:rPr>
              <w:t xml:space="preserve">Benefit: </w:t>
            </w:r>
            <w:r w:rsidRPr="009F4207">
              <w:t>75% = $635.45    85% = $754.05</w:t>
            </w:r>
          </w:p>
        </w:tc>
      </w:tr>
      <w:tr w:rsidR="00DD2E4B" w:rsidRPr="009F4207" w14:paraId="49B4E1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6958E2" w14:textId="77777777" w:rsidR="00DD2E4B" w:rsidRPr="009F4207" w:rsidRDefault="00DD2E4B">
            <w:pPr>
              <w:rPr>
                <w:b/>
              </w:rPr>
            </w:pPr>
            <w:r w:rsidRPr="009F4207">
              <w:rPr>
                <w:b/>
              </w:rPr>
              <w:lastRenderedPageBreak/>
              <w:t>Fee</w:t>
            </w:r>
          </w:p>
          <w:p w14:paraId="4583B530" w14:textId="77777777" w:rsidR="00DD2E4B" w:rsidRPr="009F4207" w:rsidRDefault="00DD2E4B">
            <w:r w:rsidRPr="009F4207">
              <w:t>30640</w:t>
            </w:r>
          </w:p>
        </w:tc>
        <w:tc>
          <w:tcPr>
            <w:tcW w:w="0" w:type="auto"/>
            <w:tcMar>
              <w:top w:w="38" w:type="dxa"/>
              <w:left w:w="38" w:type="dxa"/>
              <w:bottom w:w="38" w:type="dxa"/>
              <w:right w:w="38" w:type="dxa"/>
            </w:tcMar>
            <w:vAlign w:val="bottom"/>
          </w:tcPr>
          <w:p w14:paraId="68CAB92B" w14:textId="77777777" w:rsidR="00DD2E4B" w:rsidRPr="009F4207" w:rsidRDefault="00DD2E4B">
            <w:pPr>
              <w:spacing w:after="200"/>
              <w:rPr>
                <w:sz w:val="20"/>
                <w:szCs w:val="20"/>
              </w:rPr>
            </w:pPr>
            <w:r w:rsidRPr="009F4207">
              <w:rPr>
                <w:sz w:val="20"/>
                <w:szCs w:val="20"/>
              </w:rPr>
              <w:t xml:space="preserve">Repair of large and irreducible scrotal hernia, if surgery exceeds 2 hours, in a patient 10 years of age or over, other than a service to which item 30615, 30621, 30648, 30651 or 30655 applies (Anaes.) (Assist.) </w:t>
            </w:r>
          </w:p>
          <w:p w14:paraId="442E9271" w14:textId="77777777" w:rsidR="00DD2E4B" w:rsidRPr="009F4207" w:rsidRDefault="00DD2E4B">
            <w:pPr>
              <w:tabs>
                <w:tab w:val="left" w:pos="1701"/>
              </w:tabs>
            </w:pPr>
            <w:r w:rsidRPr="009F4207">
              <w:rPr>
                <w:b/>
                <w:sz w:val="20"/>
              </w:rPr>
              <w:t xml:space="preserve">Fee: </w:t>
            </w:r>
            <w:r w:rsidRPr="009F4207">
              <w:t>$1,002.10</w:t>
            </w:r>
            <w:r w:rsidRPr="009F4207">
              <w:tab/>
            </w:r>
            <w:r w:rsidRPr="009F4207">
              <w:rPr>
                <w:b/>
                <w:sz w:val="20"/>
              </w:rPr>
              <w:t xml:space="preserve">Benefit: </w:t>
            </w:r>
            <w:r w:rsidRPr="009F4207">
              <w:t>75% = $751.60</w:t>
            </w:r>
          </w:p>
        </w:tc>
      </w:tr>
      <w:tr w:rsidR="00DD2E4B" w:rsidRPr="009F4207" w14:paraId="457FA7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3BCD48" w14:textId="77777777" w:rsidR="00DD2E4B" w:rsidRPr="009F4207" w:rsidRDefault="00DD2E4B">
            <w:pPr>
              <w:rPr>
                <w:b/>
              </w:rPr>
            </w:pPr>
            <w:r w:rsidRPr="009F4207">
              <w:rPr>
                <w:b/>
              </w:rPr>
              <w:t>Fee</w:t>
            </w:r>
          </w:p>
          <w:p w14:paraId="003F1E93" w14:textId="77777777" w:rsidR="00DD2E4B" w:rsidRPr="009F4207" w:rsidRDefault="00DD2E4B">
            <w:r w:rsidRPr="009F4207">
              <w:t>30641</w:t>
            </w:r>
          </w:p>
        </w:tc>
        <w:tc>
          <w:tcPr>
            <w:tcW w:w="0" w:type="auto"/>
            <w:tcMar>
              <w:top w:w="38" w:type="dxa"/>
              <w:left w:w="38" w:type="dxa"/>
              <w:bottom w:w="38" w:type="dxa"/>
              <w:right w:w="38" w:type="dxa"/>
            </w:tcMar>
            <w:vAlign w:val="bottom"/>
          </w:tcPr>
          <w:p w14:paraId="10849199" w14:textId="77777777" w:rsidR="00DD2E4B" w:rsidRPr="009F4207" w:rsidRDefault="00DD2E4B">
            <w:pPr>
              <w:spacing w:after="200"/>
              <w:rPr>
                <w:sz w:val="20"/>
                <w:szCs w:val="20"/>
              </w:rPr>
            </w:pPr>
            <w:r w:rsidRPr="009F4207">
              <w:rPr>
                <w:sz w:val="20"/>
                <w:szCs w:val="20"/>
              </w:rPr>
              <w:t xml:space="preserve">Orchidectomy, simple or subcapsular, unilateral with or without insertion of testicular prosthesis (H) (Anaes.) (Assist.) </w:t>
            </w:r>
          </w:p>
          <w:p w14:paraId="48D243CB" w14:textId="77777777" w:rsidR="00DD2E4B" w:rsidRPr="009F4207" w:rsidRDefault="00DD2E4B">
            <w:pPr>
              <w:tabs>
                <w:tab w:val="left" w:pos="1701"/>
              </w:tabs>
            </w:pPr>
            <w:r w:rsidRPr="009F4207">
              <w:rPr>
                <w:b/>
                <w:sz w:val="20"/>
              </w:rPr>
              <w:t xml:space="preserve">Fee: </w:t>
            </w:r>
            <w:r w:rsidRPr="009F4207">
              <w:t>$446.30</w:t>
            </w:r>
            <w:r w:rsidRPr="009F4207">
              <w:tab/>
            </w:r>
            <w:r w:rsidRPr="009F4207">
              <w:rPr>
                <w:b/>
                <w:sz w:val="20"/>
              </w:rPr>
              <w:t xml:space="preserve">Benefit: </w:t>
            </w:r>
            <w:r w:rsidRPr="009F4207">
              <w:t>75% = $334.75</w:t>
            </w:r>
          </w:p>
        </w:tc>
      </w:tr>
      <w:tr w:rsidR="00DD2E4B" w:rsidRPr="009F4207" w14:paraId="07BCB5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3E6DDA" w14:textId="77777777" w:rsidR="00DD2E4B" w:rsidRPr="009F4207" w:rsidRDefault="00DD2E4B">
            <w:pPr>
              <w:rPr>
                <w:b/>
              </w:rPr>
            </w:pPr>
            <w:r w:rsidRPr="009F4207">
              <w:rPr>
                <w:b/>
              </w:rPr>
              <w:t>Fee</w:t>
            </w:r>
          </w:p>
          <w:p w14:paraId="6F09169D" w14:textId="77777777" w:rsidR="00DD2E4B" w:rsidRPr="009F4207" w:rsidRDefault="00DD2E4B">
            <w:r w:rsidRPr="009F4207">
              <w:t>30642</w:t>
            </w:r>
          </w:p>
        </w:tc>
        <w:tc>
          <w:tcPr>
            <w:tcW w:w="0" w:type="auto"/>
            <w:tcMar>
              <w:top w:w="38" w:type="dxa"/>
              <w:left w:w="38" w:type="dxa"/>
              <w:bottom w:w="38" w:type="dxa"/>
              <w:right w:w="38" w:type="dxa"/>
            </w:tcMar>
            <w:vAlign w:val="bottom"/>
          </w:tcPr>
          <w:p w14:paraId="4AB57DBF" w14:textId="77777777" w:rsidR="00DD2E4B" w:rsidRPr="009F4207" w:rsidRDefault="00DD2E4B">
            <w:pPr>
              <w:spacing w:after="200"/>
              <w:rPr>
                <w:sz w:val="20"/>
                <w:szCs w:val="20"/>
              </w:rPr>
            </w:pPr>
            <w:r w:rsidRPr="009F4207">
              <w:rPr>
                <w:sz w:val="20"/>
                <w:szCs w:val="20"/>
              </w:rPr>
              <w:t xml:space="preserve">Orchidectomy, radical, including spermatic cord, unilateral, for tumour, inguinal approach, with insertion of testicular prosthesis, other than a service associated with a service to which item 30631, 30635, 30641, 30643, 30644 or 45051 applies (Anaes.) (Assist.) </w:t>
            </w:r>
          </w:p>
          <w:p w14:paraId="2FA5D3D7" w14:textId="77777777" w:rsidR="00DD2E4B" w:rsidRPr="009F4207" w:rsidRDefault="00DD2E4B">
            <w:pPr>
              <w:tabs>
                <w:tab w:val="left" w:pos="1701"/>
              </w:tabs>
            </w:pPr>
            <w:r w:rsidRPr="009F4207">
              <w:rPr>
                <w:b/>
                <w:sz w:val="20"/>
              </w:rPr>
              <w:t xml:space="preserve">Fee: </w:t>
            </w:r>
            <w:r w:rsidRPr="009F4207">
              <w:t>$830.35</w:t>
            </w:r>
            <w:r w:rsidRPr="009F4207">
              <w:tab/>
            </w:r>
            <w:r w:rsidRPr="009F4207">
              <w:rPr>
                <w:b/>
                <w:sz w:val="20"/>
              </w:rPr>
              <w:t xml:space="preserve">Benefit: </w:t>
            </w:r>
            <w:r w:rsidRPr="009F4207">
              <w:t>75% = $622.80</w:t>
            </w:r>
          </w:p>
        </w:tc>
      </w:tr>
      <w:tr w:rsidR="00DD2E4B" w:rsidRPr="009F4207" w14:paraId="0B6722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8E9367" w14:textId="77777777" w:rsidR="00DD2E4B" w:rsidRPr="009F4207" w:rsidRDefault="00DD2E4B">
            <w:pPr>
              <w:rPr>
                <w:b/>
              </w:rPr>
            </w:pPr>
            <w:r w:rsidRPr="009F4207">
              <w:rPr>
                <w:b/>
              </w:rPr>
              <w:t>Fee</w:t>
            </w:r>
          </w:p>
          <w:p w14:paraId="11B9CFCE" w14:textId="77777777" w:rsidR="00DD2E4B" w:rsidRPr="009F4207" w:rsidRDefault="00DD2E4B">
            <w:r w:rsidRPr="009F4207">
              <w:t>30643</w:t>
            </w:r>
          </w:p>
        </w:tc>
        <w:tc>
          <w:tcPr>
            <w:tcW w:w="0" w:type="auto"/>
            <w:tcMar>
              <w:top w:w="38" w:type="dxa"/>
              <w:left w:w="38" w:type="dxa"/>
              <w:bottom w:w="38" w:type="dxa"/>
              <w:right w:w="38" w:type="dxa"/>
            </w:tcMar>
            <w:vAlign w:val="bottom"/>
          </w:tcPr>
          <w:p w14:paraId="2065CF34" w14:textId="77777777" w:rsidR="00DD2E4B" w:rsidRPr="009F4207" w:rsidRDefault="00DD2E4B">
            <w:pPr>
              <w:spacing w:after="200"/>
              <w:rPr>
                <w:sz w:val="20"/>
                <w:szCs w:val="20"/>
              </w:rPr>
            </w:pPr>
            <w:r w:rsidRPr="009F4207">
              <w:rPr>
                <w:sz w:val="20"/>
                <w:szCs w:val="20"/>
              </w:rPr>
              <w:t xml:space="preserve">Exploration of spermatic cord, inguinal approach, with or without testicular biopsy, with or without excision of spermatic cord lesion, for a patient under 10 years of age, other than a service associated with a service to which item 30629, 30630 or 30642 applies (Anaes.) (Assist.) </w:t>
            </w:r>
          </w:p>
          <w:p w14:paraId="7CCACEA9" w14:textId="77777777" w:rsidR="00DD2E4B" w:rsidRPr="009F4207" w:rsidRDefault="00DD2E4B">
            <w:pPr>
              <w:tabs>
                <w:tab w:val="left" w:pos="1701"/>
              </w:tabs>
            </w:pPr>
            <w:r w:rsidRPr="009F4207">
              <w:rPr>
                <w:b/>
                <w:sz w:val="20"/>
              </w:rPr>
              <w:t xml:space="preserve">Fee: </w:t>
            </w:r>
            <w:r w:rsidRPr="009F4207">
              <w:t>$742.25</w:t>
            </w:r>
            <w:r w:rsidRPr="009F4207">
              <w:tab/>
            </w:r>
            <w:r w:rsidRPr="009F4207">
              <w:rPr>
                <w:b/>
                <w:sz w:val="20"/>
              </w:rPr>
              <w:t xml:space="preserve">Benefit: </w:t>
            </w:r>
            <w:r w:rsidRPr="009F4207">
              <w:t>75% = $556.70</w:t>
            </w:r>
          </w:p>
        </w:tc>
      </w:tr>
      <w:tr w:rsidR="00DD2E4B" w:rsidRPr="009F4207" w14:paraId="1CE30E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99F102" w14:textId="77777777" w:rsidR="00DD2E4B" w:rsidRPr="009F4207" w:rsidRDefault="00DD2E4B">
            <w:pPr>
              <w:rPr>
                <w:b/>
              </w:rPr>
            </w:pPr>
            <w:r w:rsidRPr="009F4207">
              <w:rPr>
                <w:b/>
              </w:rPr>
              <w:t>Fee</w:t>
            </w:r>
          </w:p>
          <w:p w14:paraId="42BF8197" w14:textId="77777777" w:rsidR="00DD2E4B" w:rsidRPr="009F4207" w:rsidRDefault="00DD2E4B">
            <w:r w:rsidRPr="009F4207">
              <w:t>30644</w:t>
            </w:r>
          </w:p>
        </w:tc>
        <w:tc>
          <w:tcPr>
            <w:tcW w:w="0" w:type="auto"/>
            <w:tcMar>
              <w:top w:w="38" w:type="dxa"/>
              <w:left w:w="38" w:type="dxa"/>
              <w:bottom w:w="38" w:type="dxa"/>
              <w:right w:w="38" w:type="dxa"/>
            </w:tcMar>
            <w:vAlign w:val="bottom"/>
          </w:tcPr>
          <w:p w14:paraId="47DB499C" w14:textId="77777777" w:rsidR="00DD2E4B" w:rsidRPr="009F4207" w:rsidRDefault="00DD2E4B">
            <w:pPr>
              <w:spacing w:after="200"/>
              <w:rPr>
                <w:sz w:val="20"/>
                <w:szCs w:val="20"/>
              </w:rPr>
            </w:pPr>
            <w:r w:rsidRPr="009F4207">
              <w:rPr>
                <w:sz w:val="20"/>
                <w:szCs w:val="20"/>
              </w:rPr>
              <w:t xml:space="preserve">Exploration of spermatic cord, inguinal approach, with or without testicular biopsy, with or without excision of spermatic cord lesion, for a patient at least 10 years of age, other than a service associated with a service to which item 30629, 30630 or 30642 applies (Anaes.) (Assist.) </w:t>
            </w:r>
          </w:p>
          <w:p w14:paraId="42A3B1A6" w14:textId="77777777" w:rsidR="00DD2E4B" w:rsidRPr="009F4207" w:rsidRDefault="00DD2E4B">
            <w:pPr>
              <w:tabs>
                <w:tab w:val="left" w:pos="1701"/>
              </w:tabs>
            </w:pPr>
            <w:r w:rsidRPr="009F4207">
              <w:rPr>
                <w:b/>
                <w:sz w:val="20"/>
              </w:rPr>
              <w:t xml:space="preserve">Fee: </w:t>
            </w:r>
            <w:r w:rsidRPr="009F4207">
              <w:t>$570.95</w:t>
            </w:r>
            <w:r w:rsidRPr="009F4207">
              <w:tab/>
            </w:r>
            <w:r w:rsidRPr="009F4207">
              <w:rPr>
                <w:b/>
                <w:sz w:val="20"/>
              </w:rPr>
              <w:t xml:space="preserve">Benefit: </w:t>
            </w:r>
            <w:r w:rsidRPr="009F4207">
              <w:t>75% = $428.25</w:t>
            </w:r>
          </w:p>
        </w:tc>
      </w:tr>
      <w:tr w:rsidR="00DD2E4B" w:rsidRPr="009F4207" w14:paraId="2A7B4F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A41BF5" w14:textId="77777777" w:rsidR="00DD2E4B" w:rsidRPr="009F4207" w:rsidRDefault="00DD2E4B">
            <w:pPr>
              <w:rPr>
                <w:b/>
              </w:rPr>
            </w:pPr>
            <w:r w:rsidRPr="009F4207">
              <w:rPr>
                <w:b/>
              </w:rPr>
              <w:t>Fee</w:t>
            </w:r>
          </w:p>
          <w:p w14:paraId="2BD15BA6" w14:textId="77777777" w:rsidR="00DD2E4B" w:rsidRPr="009F4207" w:rsidRDefault="00DD2E4B">
            <w:r w:rsidRPr="009F4207">
              <w:t>30645</w:t>
            </w:r>
          </w:p>
        </w:tc>
        <w:tc>
          <w:tcPr>
            <w:tcW w:w="0" w:type="auto"/>
            <w:tcMar>
              <w:top w:w="38" w:type="dxa"/>
              <w:left w:w="38" w:type="dxa"/>
              <w:bottom w:w="38" w:type="dxa"/>
              <w:right w:w="38" w:type="dxa"/>
            </w:tcMar>
            <w:vAlign w:val="bottom"/>
          </w:tcPr>
          <w:p w14:paraId="19B5BA63" w14:textId="77777777" w:rsidR="00DD2E4B" w:rsidRPr="009F4207" w:rsidRDefault="00DD2E4B">
            <w:pPr>
              <w:spacing w:after="200"/>
              <w:rPr>
                <w:sz w:val="20"/>
                <w:szCs w:val="20"/>
              </w:rPr>
            </w:pPr>
            <w:r w:rsidRPr="009F4207">
              <w:rPr>
                <w:sz w:val="20"/>
                <w:szCs w:val="20"/>
              </w:rPr>
              <w:t xml:space="preserve">Appendicectomy, on a patient under 10 years of age, other than a service to which item 30574 applies (Anaes.) (Assist.) </w:t>
            </w:r>
          </w:p>
          <w:p w14:paraId="6BBC1B97" w14:textId="77777777" w:rsidR="00DD2E4B" w:rsidRPr="009F4207" w:rsidRDefault="00DD2E4B">
            <w:pPr>
              <w:tabs>
                <w:tab w:val="left" w:pos="1701"/>
              </w:tabs>
            </w:pPr>
            <w:r w:rsidRPr="009F4207">
              <w:rPr>
                <w:b/>
                <w:sz w:val="20"/>
              </w:rPr>
              <w:t xml:space="preserve">Fee: </w:t>
            </w:r>
            <w:r w:rsidRPr="009F4207">
              <w:t>$634.10</w:t>
            </w:r>
            <w:r w:rsidRPr="009F4207">
              <w:tab/>
            </w:r>
            <w:r w:rsidRPr="009F4207">
              <w:rPr>
                <w:b/>
                <w:sz w:val="20"/>
              </w:rPr>
              <w:t xml:space="preserve">Benefit: </w:t>
            </w:r>
            <w:r w:rsidRPr="009F4207">
              <w:t>75% = $475.60</w:t>
            </w:r>
          </w:p>
        </w:tc>
      </w:tr>
      <w:tr w:rsidR="00DD2E4B" w:rsidRPr="009F4207" w14:paraId="4B5C06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A45960" w14:textId="77777777" w:rsidR="00DD2E4B" w:rsidRPr="009F4207" w:rsidRDefault="00DD2E4B">
            <w:pPr>
              <w:rPr>
                <w:b/>
              </w:rPr>
            </w:pPr>
            <w:r w:rsidRPr="009F4207">
              <w:rPr>
                <w:b/>
              </w:rPr>
              <w:t>Fee</w:t>
            </w:r>
          </w:p>
          <w:p w14:paraId="5705AD36" w14:textId="77777777" w:rsidR="00DD2E4B" w:rsidRPr="009F4207" w:rsidRDefault="00DD2E4B">
            <w:r w:rsidRPr="009F4207">
              <w:t>30646</w:t>
            </w:r>
          </w:p>
        </w:tc>
        <w:tc>
          <w:tcPr>
            <w:tcW w:w="0" w:type="auto"/>
            <w:tcMar>
              <w:top w:w="38" w:type="dxa"/>
              <w:left w:w="38" w:type="dxa"/>
              <w:bottom w:w="38" w:type="dxa"/>
              <w:right w:w="38" w:type="dxa"/>
            </w:tcMar>
            <w:vAlign w:val="bottom"/>
          </w:tcPr>
          <w:p w14:paraId="0FD2DBB1" w14:textId="77777777" w:rsidR="00DD2E4B" w:rsidRPr="009F4207" w:rsidRDefault="00DD2E4B">
            <w:pPr>
              <w:spacing w:after="200"/>
              <w:rPr>
                <w:sz w:val="20"/>
                <w:szCs w:val="20"/>
              </w:rPr>
            </w:pPr>
            <w:r w:rsidRPr="009F4207">
              <w:rPr>
                <w:sz w:val="20"/>
                <w:szCs w:val="20"/>
              </w:rPr>
              <w:t xml:space="preserve">Laparoscopic appendicectomy, on a patient under 10 years of age (Anaes.) (Assist.) </w:t>
            </w:r>
          </w:p>
          <w:p w14:paraId="2742DE6F" w14:textId="77777777" w:rsidR="00DD2E4B" w:rsidRPr="009F4207" w:rsidRDefault="00DD2E4B">
            <w:pPr>
              <w:tabs>
                <w:tab w:val="left" w:pos="1701"/>
              </w:tabs>
            </w:pPr>
            <w:r w:rsidRPr="009F4207">
              <w:rPr>
                <w:b/>
                <w:sz w:val="20"/>
              </w:rPr>
              <w:t xml:space="preserve">Fee: </w:t>
            </w:r>
            <w:r w:rsidRPr="009F4207">
              <w:t>$634.10</w:t>
            </w:r>
            <w:r w:rsidRPr="009F4207">
              <w:tab/>
            </w:r>
            <w:r w:rsidRPr="009F4207">
              <w:rPr>
                <w:b/>
                <w:sz w:val="20"/>
              </w:rPr>
              <w:t xml:space="preserve">Benefit: </w:t>
            </w:r>
            <w:r w:rsidRPr="009F4207">
              <w:t>75% = $475.60</w:t>
            </w:r>
          </w:p>
        </w:tc>
      </w:tr>
      <w:tr w:rsidR="00DD2E4B" w:rsidRPr="009F4207" w14:paraId="1A4A40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75A686" w14:textId="77777777" w:rsidR="00DD2E4B" w:rsidRPr="009F4207" w:rsidRDefault="00DD2E4B">
            <w:pPr>
              <w:rPr>
                <w:b/>
              </w:rPr>
            </w:pPr>
            <w:r w:rsidRPr="009F4207">
              <w:rPr>
                <w:b/>
              </w:rPr>
              <w:t>Fee</w:t>
            </w:r>
          </w:p>
          <w:p w14:paraId="50822A16" w14:textId="77777777" w:rsidR="00DD2E4B" w:rsidRPr="009F4207" w:rsidRDefault="00DD2E4B">
            <w:r w:rsidRPr="009F4207">
              <w:t>30648</w:t>
            </w:r>
          </w:p>
        </w:tc>
        <w:tc>
          <w:tcPr>
            <w:tcW w:w="0" w:type="auto"/>
            <w:tcMar>
              <w:top w:w="38" w:type="dxa"/>
              <w:left w:w="38" w:type="dxa"/>
              <w:bottom w:w="38" w:type="dxa"/>
              <w:right w:w="38" w:type="dxa"/>
            </w:tcMar>
            <w:vAlign w:val="bottom"/>
          </w:tcPr>
          <w:p w14:paraId="2C956BCE" w14:textId="77777777" w:rsidR="00DD2E4B" w:rsidRPr="009F4207" w:rsidRDefault="00DD2E4B">
            <w:pPr>
              <w:spacing w:after="200"/>
              <w:rPr>
                <w:sz w:val="20"/>
                <w:szCs w:val="20"/>
              </w:rPr>
            </w:pPr>
            <w:r w:rsidRPr="009F4207">
              <w:rPr>
                <w:sz w:val="20"/>
                <w:szCs w:val="20"/>
              </w:rPr>
              <w:t xml:space="preserve">Femoral or inguinal hernia or infantile hydrocele, repair of, by open or minimally invasive approach, on a patient 10 years of age or over, other than a service to which item 30615 or 30651 applies (Anaes.) (Assist.) </w:t>
            </w:r>
          </w:p>
          <w:p w14:paraId="7B558131" w14:textId="77777777" w:rsidR="00DD2E4B" w:rsidRPr="009F4207" w:rsidRDefault="00DD2E4B">
            <w:pPr>
              <w:tabs>
                <w:tab w:val="left" w:pos="1701"/>
              </w:tabs>
            </w:pPr>
            <w:r w:rsidRPr="009F4207">
              <w:rPr>
                <w:b/>
                <w:sz w:val="20"/>
              </w:rPr>
              <w:t xml:space="preserve">Fee: </w:t>
            </w:r>
            <w:r w:rsidRPr="009F4207">
              <w:t>$508.80</w:t>
            </w:r>
            <w:r w:rsidRPr="009F4207">
              <w:tab/>
            </w:r>
            <w:r w:rsidRPr="009F4207">
              <w:rPr>
                <w:b/>
                <w:sz w:val="20"/>
              </w:rPr>
              <w:t xml:space="preserve">Benefit: </w:t>
            </w:r>
            <w:r w:rsidRPr="009F4207">
              <w:t>75% = $381.60</w:t>
            </w:r>
          </w:p>
        </w:tc>
      </w:tr>
      <w:tr w:rsidR="00DD2E4B" w:rsidRPr="009F4207" w14:paraId="3C3CE8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9245A9" w14:textId="77777777" w:rsidR="00DD2E4B" w:rsidRPr="009F4207" w:rsidRDefault="00DD2E4B">
            <w:pPr>
              <w:rPr>
                <w:b/>
              </w:rPr>
            </w:pPr>
            <w:r w:rsidRPr="009F4207">
              <w:rPr>
                <w:b/>
              </w:rPr>
              <w:t>Fee</w:t>
            </w:r>
          </w:p>
          <w:p w14:paraId="5F871CE4" w14:textId="77777777" w:rsidR="00DD2E4B" w:rsidRPr="009F4207" w:rsidRDefault="00DD2E4B">
            <w:r w:rsidRPr="009F4207">
              <w:t>30649</w:t>
            </w:r>
          </w:p>
        </w:tc>
        <w:tc>
          <w:tcPr>
            <w:tcW w:w="0" w:type="auto"/>
            <w:tcMar>
              <w:top w:w="38" w:type="dxa"/>
              <w:left w:w="38" w:type="dxa"/>
              <w:bottom w:w="38" w:type="dxa"/>
              <w:right w:w="38" w:type="dxa"/>
            </w:tcMar>
            <w:vAlign w:val="bottom"/>
          </w:tcPr>
          <w:p w14:paraId="5D6C2F04" w14:textId="77777777" w:rsidR="00DD2E4B" w:rsidRPr="009F4207" w:rsidRDefault="00DD2E4B">
            <w:pPr>
              <w:spacing w:after="200"/>
              <w:rPr>
                <w:sz w:val="20"/>
                <w:szCs w:val="20"/>
              </w:rPr>
            </w:pPr>
            <w:r w:rsidRPr="009F4207">
              <w:rPr>
                <w:sz w:val="20"/>
                <w:szCs w:val="20"/>
              </w:rPr>
              <w:t xml:space="preserve">Haemorrhage, arrest of, following circumcision requiring general anaesthesia, on a patient under 10 years of age (Anaes.) </w:t>
            </w:r>
          </w:p>
          <w:p w14:paraId="1A54A4A4" w14:textId="77777777" w:rsidR="00DD2E4B" w:rsidRPr="009F4207" w:rsidRDefault="00DD2E4B">
            <w:pPr>
              <w:tabs>
                <w:tab w:val="left" w:pos="1701"/>
              </w:tabs>
            </w:pPr>
            <w:r w:rsidRPr="009F4207">
              <w:rPr>
                <w:b/>
                <w:sz w:val="20"/>
              </w:rPr>
              <w:t xml:space="preserve">Fee: </w:t>
            </w:r>
            <w:r w:rsidRPr="009F4207">
              <w:t>$205.50</w:t>
            </w:r>
            <w:r w:rsidRPr="009F4207">
              <w:tab/>
            </w:r>
            <w:r w:rsidRPr="009F4207">
              <w:rPr>
                <w:b/>
                <w:sz w:val="20"/>
              </w:rPr>
              <w:t xml:space="preserve">Benefit: </w:t>
            </w:r>
            <w:r w:rsidRPr="009F4207">
              <w:t>75% = $154.15    85% = $174.70</w:t>
            </w:r>
          </w:p>
        </w:tc>
      </w:tr>
      <w:tr w:rsidR="00DD2E4B" w:rsidRPr="009F4207" w14:paraId="009CE8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B1E27C" w14:textId="77777777" w:rsidR="00DD2E4B" w:rsidRPr="009F4207" w:rsidRDefault="00DD2E4B">
            <w:pPr>
              <w:rPr>
                <w:b/>
              </w:rPr>
            </w:pPr>
            <w:r w:rsidRPr="009F4207">
              <w:rPr>
                <w:b/>
              </w:rPr>
              <w:t>Amend</w:t>
            </w:r>
          </w:p>
          <w:p w14:paraId="4E4A552F" w14:textId="77777777" w:rsidR="00DD2E4B" w:rsidRPr="009F4207" w:rsidRDefault="00DD2E4B">
            <w:pPr>
              <w:rPr>
                <w:b/>
              </w:rPr>
            </w:pPr>
            <w:r w:rsidRPr="009F4207">
              <w:rPr>
                <w:b/>
              </w:rPr>
              <w:t>Fee</w:t>
            </w:r>
          </w:p>
          <w:p w14:paraId="14B2D760" w14:textId="77777777" w:rsidR="00DD2E4B" w:rsidRPr="009F4207" w:rsidRDefault="00DD2E4B">
            <w:r w:rsidRPr="009F4207">
              <w:t>30651</w:t>
            </w:r>
          </w:p>
        </w:tc>
        <w:tc>
          <w:tcPr>
            <w:tcW w:w="0" w:type="auto"/>
            <w:tcMar>
              <w:top w:w="38" w:type="dxa"/>
              <w:left w:w="38" w:type="dxa"/>
              <w:bottom w:w="38" w:type="dxa"/>
              <w:right w:w="38" w:type="dxa"/>
            </w:tcMar>
            <w:vAlign w:val="bottom"/>
          </w:tcPr>
          <w:p w14:paraId="2BFD358C" w14:textId="77777777" w:rsidR="00DD2E4B" w:rsidRPr="009F4207" w:rsidRDefault="00DD2E4B">
            <w:pPr>
              <w:spacing w:after="200"/>
              <w:rPr>
                <w:sz w:val="20"/>
                <w:szCs w:val="20"/>
              </w:rPr>
            </w:pPr>
            <w:r w:rsidRPr="009F4207">
              <w:rPr>
                <w:sz w:val="20"/>
                <w:szCs w:val="20"/>
              </w:rPr>
              <w:t xml:space="preserve">Ventral hernia repair involving primary fascial closure by suture, with or without onlay mesh or insertion of intraperitoneal onlay mesh repair, without closure of the defect or advancement of the rectus muscle toward the midline, by open or minimally invasive approach, in a patient 10 years of age or over, other than a service associated with a service to which item 30175, 30621, 30655 or 30657 applies (H) (Anaes.) (Assist.) </w:t>
            </w:r>
          </w:p>
          <w:p w14:paraId="2BFC1420" w14:textId="77777777" w:rsidR="00DD2E4B" w:rsidRPr="009F4207" w:rsidRDefault="00DD2E4B">
            <w:pPr>
              <w:tabs>
                <w:tab w:val="left" w:pos="1701"/>
              </w:tabs>
            </w:pPr>
            <w:r w:rsidRPr="009F4207">
              <w:rPr>
                <w:b/>
                <w:sz w:val="20"/>
              </w:rPr>
              <w:t xml:space="preserve">Fee: </w:t>
            </w:r>
            <w:r w:rsidRPr="009F4207">
              <w:t>$570.95</w:t>
            </w:r>
            <w:r w:rsidRPr="009F4207">
              <w:tab/>
            </w:r>
            <w:r w:rsidRPr="009F4207">
              <w:rPr>
                <w:b/>
                <w:sz w:val="20"/>
              </w:rPr>
              <w:t xml:space="preserve">Benefit: </w:t>
            </w:r>
            <w:r w:rsidRPr="009F4207">
              <w:t>75% = $428.25</w:t>
            </w:r>
          </w:p>
        </w:tc>
      </w:tr>
      <w:tr w:rsidR="00DD2E4B" w:rsidRPr="009F4207" w14:paraId="399651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8D0DB7" w14:textId="77777777" w:rsidR="00DD2E4B" w:rsidRPr="009F4207" w:rsidRDefault="00DD2E4B">
            <w:pPr>
              <w:rPr>
                <w:b/>
              </w:rPr>
            </w:pPr>
            <w:r w:rsidRPr="009F4207">
              <w:rPr>
                <w:b/>
              </w:rPr>
              <w:t>Fee</w:t>
            </w:r>
          </w:p>
          <w:p w14:paraId="2453EBD7" w14:textId="77777777" w:rsidR="00DD2E4B" w:rsidRPr="009F4207" w:rsidRDefault="00DD2E4B">
            <w:r w:rsidRPr="009F4207">
              <w:t>30652</w:t>
            </w:r>
          </w:p>
        </w:tc>
        <w:tc>
          <w:tcPr>
            <w:tcW w:w="0" w:type="auto"/>
            <w:tcMar>
              <w:top w:w="38" w:type="dxa"/>
              <w:left w:w="38" w:type="dxa"/>
              <w:bottom w:w="38" w:type="dxa"/>
              <w:right w:w="38" w:type="dxa"/>
            </w:tcMar>
            <w:vAlign w:val="bottom"/>
          </w:tcPr>
          <w:p w14:paraId="428B6B96" w14:textId="77777777" w:rsidR="00DD2E4B" w:rsidRPr="009F4207" w:rsidRDefault="00DD2E4B">
            <w:pPr>
              <w:spacing w:after="200"/>
              <w:rPr>
                <w:sz w:val="20"/>
                <w:szCs w:val="20"/>
              </w:rPr>
            </w:pPr>
            <w:r w:rsidRPr="009F4207">
              <w:rPr>
                <w:sz w:val="20"/>
                <w:szCs w:val="20"/>
              </w:rPr>
              <w:t xml:space="preserve">Recurrent groin hernia regardless of size of defect, repair of, with or without mesh, by open or minimally invasive approach, in a patient 10 years of age or over (Anaes.) (Assist.) </w:t>
            </w:r>
          </w:p>
          <w:p w14:paraId="79AB3ED4" w14:textId="77777777" w:rsidR="00DD2E4B" w:rsidRPr="009F4207" w:rsidRDefault="00DD2E4B">
            <w:pPr>
              <w:tabs>
                <w:tab w:val="left" w:pos="1701"/>
              </w:tabs>
            </w:pPr>
            <w:r w:rsidRPr="009F4207">
              <w:rPr>
                <w:b/>
                <w:sz w:val="20"/>
              </w:rPr>
              <w:lastRenderedPageBreak/>
              <w:t xml:space="preserve">Fee: </w:t>
            </w:r>
            <w:r w:rsidRPr="009F4207">
              <w:t>$570.95</w:t>
            </w:r>
            <w:r w:rsidRPr="009F4207">
              <w:tab/>
            </w:r>
            <w:r w:rsidRPr="009F4207">
              <w:rPr>
                <w:b/>
                <w:sz w:val="20"/>
              </w:rPr>
              <w:t xml:space="preserve">Benefit: </w:t>
            </w:r>
            <w:r w:rsidRPr="009F4207">
              <w:t>75% = $428.25</w:t>
            </w:r>
          </w:p>
        </w:tc>
      </w:tr>
      <w:tr w:rsidR="00DD2E4B" w:rsidRPr="009F4207" w14:paraId="0CCF23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CA89EA" w14:textId="77777777" w:rsidR="00DD2E4B" w:rsidRPr="009F4207" w:rsidRDefault="00DD2E4B">
            <w:pPr>
              <w:rPr>
                <w:b/>
              </w:rPr>
            </w:pPr>
            <w:r w:rsidRPr="009F4207">
              <w:rPr>
                <w:b/>
              </w:rPr>
              <w:lastRenderedPageBreak/>
              <w:t>Fee</w:t>
            </w:r>
          </w:p>
          <w:p w14:paraId="3319B013" w14:textId="77777777" w:rsidR="00DD2E4B" w:rsidRPr="009F4207" w:rsidRDefault="00DD2E4B">
            <w:r w:rsidRPr="009F4207">
              <w:t>30654</w:t>
            </w:r>
          </w:p>
        </w:tc>
        <w:tc>
          <w:tcPr>
            <w:tcW w:w="0" w:type="auto"/>
            <w:tcMar>
              <w:top w:w="38" w:type="dxa"/>
              <w:left w:w="38" w:type="dxa"/>
              <w:bottom w:w="38" w:type="dxa"/>
              <w:right w:w="38" w:type="dxa"/>
            </w:tcMar>
            <w:vAlign w:val="bottom"/>
          </w:tcPr>
          <w:p w14:paraId="7B84891D" w14:textId="77777777" w:rsidR="00DD2E4B" w:rsidRPr="009F4207" w:rsidRDefault="00DD2E4B">
            <w:pPr>
              <w:spacing w:after="200"/>
              <w:rPr>
                <w:sz w:val="20"/>
                <w:szCs w:val="20"/>
              </w:rPr>
            </w:pPr>
            <w:r w:rsidRPr="009F4207">
              <w:rPr>
                <w:sz w:val="20"/>
                <w:szCs w:val="20"/>
              </w:rPr>
              <w:t>Circumcision of the penis, with topical or local analgesia, other than a service to which item 30658 applies</w:t>
            </w:r>
          </w:p>
          <w:p w14:paraId="268D10ED" w14:textId="77777777" w:rsidR="00DD2E4B" w:rsidRPr="009F4207" w:rsidRDefault="00DD2E4B">
            <w:pPr>
              <w:tabs>
                <w:tab w:val="left" w:pos="1701"/>
              </w:tabs>
            </w:pPr>
            <w:r w:rsidRPr="009F4207">
              <w:rPr>
                <w:b/>
                <w:sz w:val="20"/>
              </w:rPr>
              <w:t xml:space="preserve">Fee: </w:t>
            </w:r>
            <w:r w:rsidRPr="009F4207">
              <w:t>$50.90</w:t>
            </w:r>
            <w:r w:rsidRPr="009F4207">
              <w:tab/>
            </w:r>
            <w:r w:rsidRPr="009F4207">
              <w:rPr>
                <w:b/>
                <w:sz w:val="20"/>
              </w:rPr>
              <w:t xml:space="preserve">Benefit: </w:t>
            </w:r>
            <w:r w:rsidRPr="009F4207">
              <w:t>75% = $38.20    85% = $43.30</w:t>
            </w:r>
          </w:p>
        </w:tc>
      </w:tr>
      <w:tr w:rsidR="00DD2E4B" w:rsidRPr="009F4207" w14:paraId="2B7FE4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8FB3F8" w14:textId="77777777" w:rsidR="00DD2E4B" w:rsidRPr="009F4207" w:rsidRDefault="00DD2E4B">
            <w:pPr>
              <w:rPr>
                <w:b/>
              </w:rPr>
            </w:pPr>
            <w:r w:rsidRPr="009F4207">
              <w:rPr>
                <w:b/>
              </w:rPr>
              <w:t>Amend</w:t>
            </w:r>
          </w:p>
          <w:p w14:paraId="00F7E59F" w14:textId="77777777" w:rsidR="00DD2E4B" w:rsidRPr="009F4207" w:rsidRDefault="00DD2E4B">
            <w:pPr>
              <w:rPr>
                <w:b/>
              </w:rPr>
            </w:pPr>
            <w:r w:rsidRPr="009F4207">
              <w:rPr>
                <w:b/>
              </w:rPr>
              <w:t>Fee</w:t>
            </w:r>
          </w:p>
          <w:p w14:paraId="4130C4E7" w14:textId="77777777" w:rsidR="00DD2E4B" w:rsidRPr="009F4207" w:rsidRDefault="00DD2E4B">
            <w:r w:rsidRPr="009F4207">
              <w:t>30655</w:t>
            </w:r>
          </w:p>
        </w:tc>
        <w:tc>
          <w:tcPr>
            <w:tcW w:w="0" w:type="auto"/>
            <w:tcMar>
              <w:top w:w="38" w:type="dxa"/>
              <w:left w:w="38" w:type="dxa"/>
              <w:bottom w:w="38" w:type="dxa"/>
              <w:right w:w="38" w:type="dxa"/>
            </w:tcMar>
            <w:vAlign w:val="bottom"/>
          </w:tcPr>
          <w:p w14:paraId="06FEA37B" w14:textId="77777777" w:rsidR="00DD2E4B" w:rsidRPr="009F4207" w:rsidRDefault="00DD2E4B">
            <w:pPr>
              <w:spacing w:after="200"/>
              <w:rPr>
                <w:sz w:val="20"/>
                <w:szCs w:val="20"/>
              </w:rPr>
            </w:pPr>
            <w:r w:rsidRPr="009F4207">
              <w:rPr>
                <w:sz w:val="20"/>
                <w:szCs w:val="20"/>
              </w:rPr>
              <w:t xml:space="preserve">Ventral hernia, repair of, with advancement of the rectus muscles to the midline using a retro-rectus, pre-peritoneal or sublay technique, by open or minimally invasive approach, in a patient 10 years of age or over, other than a service associated with a service to which item 30175, 30621 or 30651 applies (H) (Anaes.) (Assist.) </w:t>
            </w:r>
          </w:p>
          <w:p w14:paraId="71D24A78" w14:textId="77777777" w:rsidR="00DD2E4B" w:rsidRPr="009F4207" w:rsidRDefault="00DD2E4B">
            <w:pPr>
              <w:tabs>
                <w:tab w:val="left" w:pos="1701"/>
              </w:tabs>
            </w:pPr>
            <w:r w:rsidRPr="009F4207">
              <w:rPr>
                <w:b/>
                <w:sz w:val="20"/>
              </w:rPr>
              <w:t xml:space="preserve">Fee: </w:t>
            </w:r>
            <w:r w:rsidRPr="009F4207">
              <w:t>$1,002.10</w:t>
            </w:r>
            <w:r w:rsidRPr="009F4207">
              <w:tab/>
            </w:r>
            <w:r w:rsidRPr="009F4207">
              <w:rPr>
                <w:b/>
                <w:sz w:val="20"/>
              </w:rPr>
              <w:t xml:space="preserve">Benefit: </w:t>
            </w:r>
            <w:r w:rsidRPr="009F4207">
              <w:t>75% = $751.60</w:t>
            </w:r>
          </w:p>
        </w:tc>
      </w:tr>
      <w:tr w:rsidR="00DD2E4B" w:rsidRPr="009F4207" w14:paraId="017A9D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7DC0A5" w14:textId="77777777" w:rsidR="00DD2E4B" w:rsidRPr="009F4207" w:rsidRDefault="00DD2E4B">
            <w:pPr>
              <w:rPr>
                <w:b/>
              </w:rPr>
            </w:pPr>
            <w:r w:rsidRPr="009F4207">
              <w:rPr>
                <w:b/>
              </w:rPr>
              <w:t>Fee</w:t>
            </w:r>
          </w:p>
          <w:p w14:paraId="47545966" w14:textId="77777777" w:rsidR="00DD2E4B" w:rsidRPr="009F4207" w:rsidRDefault="00DD2E4B">
            <w:r w:rsidRPr="009F4207">
              <w:t>30657</w:t>
            </w:r>
          </w:p>
        </w:tc>
        <w:tc>
          <w:tcPr>
            <w:tcW w:w="0" w:type="auto"/>
            <w:tcMar>
              <w:top w:w="38" w:type="dxa"/>
              <w:left w:w="38" w:type="dxa"/>
              <w:bottom w:w="38" w:type="dxa"/>
              <w:right w:w="38" w:type="dxa"/>
            </w:tcMar>
            <w:vAlign w:val="bottom"/>
          </w:tcPr>
          <w:p w14:paraId="09F687A2" w14:textId="77777777" w:rsidR="00DD2E4B" w:rsidRPr="009F4207" w:rsidRDefault="00DD2E4B">
            <w:pPr>
              <w:spacing w:after="200"/>
              <w:rPr>
                <w:sz w:val="20"/>
                <w:szCs w:val="20"/>
              </w:rPr>
            </w:pPr>
            <w:r w:rsidRPr="009F4207">
              <w:rPr>
                <w:sz w:val="20"/>
                <w:szCs w:val="20"/>
              </w:rPr>
              <w:t xml:space="preserve">Unilateral abdominal wall reconstruction with component separation, including transversus abdominus release and external oblique release for abdominal wall closure by mobilising the rectus abdominis muscles to the midline, by open or minimally invasive approach (Anaes.) (Assist.) </w:t>
            </w:r>
          </w:p>
          <w:p w14:paraId="51BE02B4" w14:textId="77777777" w:rsidR="00DD2E4B" w:rsidRPr="009F4207" w:rsidRDefault="00DD2E4B">
            <w:pPr>
              <w:tabs>
                <w:tab w:val="left" w:pos="1701"/>
              </w:tabs>
            </w:pPr>
            <w:r w:rsidRPr="009F4207">
              <w:rPr>
                <w:b/>
                <w:sz w:val="20"/>
              </w:rPr>
              <w:t xml:space="preserve">Fee: </w:t>
            </w:r>
            <w:r w:rsidRPr="009F4207">
              <w:t>$1,426.95</w:t>
            </w:r>
            <w:r w:rsidRPr="009F4207">
              <w:tab/>
            </w:r>
            <w:r w:rsidRPr="009F4207">
              <w:rPr>
                <w:b/>
                <w:sz w:val="20"/>
              </w:rPr>
              <w:t xml:space="preserve">Benefit: </w:t>
            </w:r>
            <w:r w:rsidRPr="009F4207">
              <w:t>75% = $1070.25</w:t>
            </w:r>
          </w:p>
        </w:tc>
      </w:tr>
      <w:tr w:rsidR="00DD2E4B" w:rsidRPr="009F4207" w14:paraId="5498D1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0145A7" w14:textId="77777777" w:rsidR="00DD2E4B" w:rsidRPr="009F4207" w:rsidRDefault="00DD2E4B">
            <w:pPr>
              <w:rPr>
                <w:b/>
              </w:rPr>
            </w:pPr>
            <w:r w:rsidRPr="009F4207">
              <w:rPr>
                <w:b/>
              </w:rPr>
              <w:t>Fee</w:t>
            </w:r>
          </w:p>
          <w:p w14:paraId="43D9FF25" w14:textId="77777777" w:rsidR="00DD2E4B" w:rsidRPr="009F4207" w:rsidRDefault="00DD2E4B">
            <w:r w:rsidRPr="009F4207">
              <w:t>30658</w:t>
            </w:r>
          </w:p>
        </w:tc>
        <w:tc>
          <w:tcPr>
            <w:tcW w:w="0" w:type="auto"/>
            <w:tcMar>
              <w:top w:w="38" w:type="dxa"/>
              <w:left w:w="38" w:type="dxa"/>
              <w:bottom w:w="38" w:type="dxa"/>
              <w:right w:w="38" w:type="dxa"/>
            </w:tcMar>
            <w:vAlign w:val="bottom"/>
          </w:tcPr>
          <w:p w14:paraId="1D1E0DD4" w14:textId="77777777" w:rsidR="00DD2E4B" w:rsidRPr="009F4207" w:rsidRDefault="00DD2E4B">
            <w:pPr>
              <w:spacing w:after="200"/>
              <w:rPr>
                <w:sz w:val="20"/>
                <w:szCs w:val="20"/>
              </w:rPr>
            </w:pPr>
            <w:r w:rsidRPr="009F4207">
              <w:rPr>
                <w:sz w:val="20"/>
                <w:szCs w:val="20"/>
              </w:rPr>
              <w:t xml:space="preserve">Circumcision of the penis, when performed under general or regional anaesthesia and in conjunction with a service to which an item in Group T7 or Group T10 applies (Anaes.) </w:t>
            </w:r>
          </w:p>
          <w:p w14:paraId="25053A43" w14:textId="77777777" w:rsidR="00DD2E4B" w:rsidRPr="009F4207" w:rsidRDefault="00DD2E4B">
            <w:pPr>
              <w:tabs>
                <w:tab w:val="left" w:pos="1701"/>
              </w:tabs>
            </w:pPr>
            <w:r w:rsidRPr="009F4207">
              <w:rPr>
                <w:b/>
                <w:sz w:val="20"/>
              </w:rPr>
              <w:t xml:space="preserve">Fee: </w:t>
            </w:r>
            <w:r w:rsidRPr="009F4207">
              <w:t>$155.45</w:t>
            </w:r>
            <w:r w:rsidRPr="009F4207">
              <w:tab/>
            </w:r>
            <w:r w:rsidRPr="009F4207">
              <w:rPr>
                <w:b/>
                <w:sz w:val="20"/>
              </w:rPr>
              <w:t xml:space="preserve">Benefit: </w:t>
            </w:r>
            <w:r w:rsidRPr="009F4207">
              <w:t>75% = $116.60    85% = $132.15</w:t>
            </w:r>
          </w:p>
        </w:tc>
      </w:tr>
      <w:tr w:rsidR="00DD2E4B" w:rsidRPr="009F4207" w14:paraId="38CD26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A2D404" w14:textId="77777777" w:rsidR="00DD2E4B" w:rsidRPr="009F4207" w:rsidRDefault="00DD2E4B">
            <w:pPr>
              <w:rPr>
                <w:b/>
              </w:rPr>
            </w:pPr>
            <w:r w:rsidRPr="009F4207">
              <w:rPr>
                <w:b/>
              </w:rPr>
              <w:t>Fee</w:t>
            </w:r>
          </w:p>
          <w:p w14:paraId="52AC4AC9" w14:textId="77777777" w:rsidR="00DD2E4B" w:rsidRPr="009F4207" w:rsidRDefault="00DD2E4B">
            <w:r w:rsidRPr="009F4207">
              <w:t>30661</w:t>
            </w:r>
          </w:p>
        </w:tc>
        <w:tc>
          <w:tcPr>
            <w:tcW w:w="0" w:type="auto"/>
            <w:tcMar>
              <w:top w:w="38" w:type="dxa"/>
              <w:left w:w="38" w:type="dxa"/>
              <w:bottom w:w="38" w:type="dxa"/>
              <w:right w:w="38" w:type="dxa"/>
            </w:tcMar>
            <w:vAlign w:val="bottom"/>
          </w:tcPr>
          <w:p w14:paraId="36BDD6BD" w14:textId="77777777" w:rsidR="00DD2E4B" w:rsidRPr="009F4207" w:rsidRDefault="00DD2E4B">
            <w:pPr>
              <w:spacing w:after="200"/>
              <w:rPr>
                <w:sz w:val="20"/>
                <w:szCs w:val="20"/>
              </w:rPr>
            </w:pPr>
            <w:r w:rsidRPr="009F4207">
              <w:rPr>
                <w:sz w:val="20"/>
                <w:szCs w:val="20"/>
              </w:rPr>
              <w:t xml:space="preserve">Minor surgical repair following a complication from the circumcision of a penis, when performed in conjunction with a service to which an item in Group T7 or Group T10 applies, other than a service associated with a service to which item 45206 applies (H) (Anaes.) </w:t>
            </w:r>
          </w:p>
          <w:p w14:paraId="2BE3E2B5" w14:textId="77777777" w:rsidR="00DD2E4B" w:rsidRPr="009F4207" w:rsidRDefault="00DD2E4B">
            <w:r w:rsidRPr="009F4207">
              <w:t>(See para TN.8.252 of explanatory notes to this Category)</w:t>
            </w:r>
          </w:p>
          <w:p w14:paraId="607D0F9F" w14:textId="77777777" w:rsidR="00DD2E4B" w:rsidRPr="009F4207" w:rsidRDefault="00DD2E4B">
            <w:pPr>
              <w:tabs>
                <w:tab w:val="left" w:pos="1701"/>
              </w:tabs>
            </w:pPr>
            <w:r w:rsidRPr="009F4207">
              <w:rPr>
                <w:b/>
                <w:sz w:val="20"/>
              </w:rPr>
              <w:t xml:space="preserve">Fee: </w:t>
            </w:r>
            <w:r w:rsidRPr="009F4207">
              <w:t>$420.10</w:t>
            </w:r>
            <w:r w:rsidRPr="009F4207">
              <w:tab/>
            </w:r>
            <w:r w:rsidRPr="009F4207">
              <w:rPr>
                <w:b/>
                <w:sz w:val="20"/>
              </w:rPr>
              <w:t xml:space="preserve">Benefit: </w:t>
            </w:r>
            <w:r w:rsidRPr="009F4207">
              <w:t>75% = $315.10</w:t>
            </w:r>
          </w:p>
        </w:tc>
      </w:tr>
      <w:tr w:rsidR="00DD2E4B" w:rsidRPr="009F4207" w14:paraId="76FFE3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543B03" w14:textId="77777777" w:rsidR="00DD2E4B" w:rsidRPr="009F4207" w:rsidRDefault="00DD2E4B">
            <w:pPr>
              <w:rPr>
                <w:b/>
              </w:rPr>
            </w:pPr>
            <w:r w:rsidRPr="009F4207">
              <w:rPr>
                <w:b/>
              </w:rPr>
              <w:t>Fee</w:t>
            </w:r>
          </w:p>
          <w:p w14:paraId="0768C2D3" w14:textId="77777777" w:rsidR="00DD2E4B" w:rsidRPr="009F4207" w:rsidRDefault="00DD2E4B">
            <w:r w:rsidRPr="009F4207">
              <w:t>30662</w:t>
            </w:r>
          </w:p>
        </w:tc>
        <w:tc>
          <w:tcPr>
            <w:tcW w:w="0" w:type="auto"/>
            <w:tcMar>
              <w:top w:w="38" w:type="dxa"/>
              <w:left w:w="38" w:type="dxa"/>
              <w:bottom w:w="38" w:type="dxa"/>
              <w:right w:w="38" w:type="dxa"/>
            </w:tcMar>
            <w:vAlign w:val="bottom"/>
          </w:tcPr>
          <w:p w14:paraId="5906DF3C" w14:textId="77777777" w:rsidR="00DD2E4B" w:rsidRPr="009F4207" w:rsidRDefault="00DD2E4B">
            <w:pPr>
              <w:spacing w:after="200"/>
              <w:rPr>
                <w:sz w:val="20"/>
                <w:szCs w:val="20"/>
              </w:rPr>
            </w:pPr>
            <w:r w:rsidRPr="009F4207">
              <w:rPr>
                <w:sz w:val="20"/>
                <w:szCs w:val="20"/>
              </w:rPr>
              <w:t xml:space="preserve">Complex surgical repair following a complication from the circumcision of a penis, including single stage local flap, if indicated, to repair one defect, on genitals (other than a service associated with a service to which item 37819, 37822, 45200, 45201, 45202, 45203 or 45206 applies) (H) (Anaes.) </w:t>
            </w:r>
          </w:p>
          <w:p w14:paraId="77AEDEAE" w14:textId="77777777" w:rsidR="00DD2E4B" w:rsidRPr="009F4207" w:rsidRDefault="00DD2E4B">
            <w:r w:rsidRPr="009F4207">
              <w:t>(See para TN.8.252 of explanatory notes to this Category)</w:t>
            </w:r>
          </w:p>
          <w:p w14:paraId="0AA1A9E8" w14:textId="77777777" w:rsidR="00DD2E4B" w:rsidRPr="009F4207" w:rsidRDefault="00DD2E4B">
            <w:pPr>
              <w:tabs>
                <w:tab w:val="left" w:pos="1701"/>
              </w:tabs>
            </w:pPr>
            <w:r w:rsidRPr="009F4207">
              <w:rPr>
                <w:b/>
                <w:sz w:val="20"/>
              </w:rPr>
              <w:t xml:space="preserve">Fee: </w:t>
            </w:r>
            <w:r w:rsidRPr="009F4207">
              <w:t>$840.10</w:t>
            </w:r>
            <w:r w:rsidRPr="009F4207">
              <w:tab/>
            </w:r>
            <w:r w:rsidRPr="009F4207">
              <w:rPr>
                <w:b/>
                <w:sz w:val="20"/>
              </w:rPr>
              <w:t xml:space="preserve">Benefit: </w:t>
            </w:r>
            <w:r w:rsidRPr="009F4207">
              <w:t>75% = $630.10</w:t>
            </w:r>
          </w:p>
        </w:tc>
      </w:tr>
      <w:tr w:rsidR="00DD2E4B" w:rsidRPr="009F4207" w14:paraId="692784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D8C3BB" w14:textId="77777777" w:rsidR="00DD2E4B" w:rsidRPr="009F4207" w:rsidRDefault="00DD2E4B">
            <w:pPr>
              <w:rPr>
                <w:b/>
              </w:rPr>
            </w:pPr>
            <w:r w:rsidRPr="009F4207">
              <w:rPr>
                <w:b/>
              </w:rPr>
              <w:t>Fee</w:t>
            </w:r>
          </w:p>
          <w:p w14:paraId="03D9D0DA" w14:textId="77777777" w:rsidR="00DD2E4B" w:rsidRPr="009F4207" w:rsidRDefault="00DD2E4B">
            <w:r w:rsidRPr="009F4207">
              <w:t>30663</w:t>
            </w:r>
          </w:p>
        </w:tc>
        <w:tc>
          <w:tcPr>
            <w:tcW w:w="0" w:type="auto"/>
            <w:tcMar>
              <w:top w:w="38" w:type="dxa"/>
              <w:left w:w="38" w:type="dxa"/>
              <w:bottom w:w="38" w:type="dxa"/>
              <w:right w:w="38" w:type="dxa"/>
            </w:tcMar>
            <w:vAlign w:val="bottom"/>
          </w:tcPr>
          <w:p w14:paraId="562DEE98" w14:textId="77777777" w:rsidR="00DD2E4B" w:rsidRPr="009F4207" w:rsidRDefault="00DD2E4B">
            <w:pPr>
              <w:spacing w:after="200"/>
              <w:rPr>
                <w:sz w:val="20"/>
                <w:szCs w:val="20"/>
              </w:rPr>
            </w:pPr>
            <w:r w:rsidRPr="009F4207">
              <w:rPr>
                <w:sz w:val="20"/>
                <w:szCs w:val="20"/>
              </w:rPr>
              <w:t xml:space="preserve">Haemorrhage, arrest of, following circumcision requiring general anaesthesia, on a patient 10 years of age or over (Anaes.) </w:t>
            </w:r>
          </w:p>
          <w:p w14:paraId="3B272E49" w14:textId="77777777" w:rsidR="00DD2E4B" w:rsidRPr="009F4207" w:rsidRDefault="00DD2E4B">
            <w:pPr>
              <w:tabs>
                <w:tab w:val="left" w:pos="1701"/>
              </w:tabs>
            </w:pPr>
            <w:r w:rsidRPr="009F4207">
              <w:rPr>
                <w:b/>
                <w:sz w:val="20"/>
              </w:rPr>
              <w:t xml:space="preserve">Fee: </w:t>
            </w:r>
            <w:r w:rsidRPr="009F4207">
              <w:t>$158.10</w:t>
            </w:r>
            <w:r w:rsidRPr="009F4207">
              <w:tab/>
            </w:r>
            <w:r w:rsidRPr="009F4207">
              <w:rPr>
                <w:b/>
                <w:sz w:val="20"/>
              </w:rPr>
              <w:t xml:space="preserve">Benefit: </w:t>
            </w:r>
            <w:r w:rsidRPr="009F4207">
              <w:t>75% = $118.60    85% = $134.40</w:t>
            </w:r>
          </w:p>
        </w:tc>
      </w:tr>
      <w:tr w:rsidR="00DD2E4B" w:rsidRPr="009F4207" w14:paraId="2F4C28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00F4C2" w14:textId="77777777" w:rsidR="00DD2E4B" w:rsidRPr="009F4207" w:rsidRDefault="00DD2E4B">
            <w:pPr>
              <w:rPr>
                <w:b/>
              </w:rPr>
            </w:pPr>
            <w:r w:rsidRPr="009F4207">
              <w:rPr>
                <w:b/>
              </w:rPr>
              <w:t>Fee</w:t>
            </w:r>
          </w:p>
          <w:p w14:paraId="3BBA85C0" w14:textId="77777777" w:rsidR="00DD2E4B" w:rsidRPr="009F4207" w:rsidRDefault="00DD2E4B">
            <w:r w:rsidRPr="009F4207">
              <w:t>30666</w:t>
            </w:r>
          </w:p>
        </w:tc>
        <w:tc>
          <w:tcPr>
            <w:tcW w:w="0" w:type="auto"/>
            <w:tcMar>
              <w:top w:w="38" w:type="dxa"/>
              <w:left w:w="38" w:type="dxa"/>
              <w:bottom w:w="38" w:type="dxa"/>
              <w:right w:w="38" w:type="dxa"/>
            </w:tcMar>
            <w:vAlign w:val="bottom"/>
          </w:tcPr>
          <w:p w14:paraId="7DA9F754" w14:textId="77777777" w:rsidR="00DD2E4B" w:rsidRPr="009F4207" w:rsidRDefault="00DD2E4B">
            <w:pPr>
              <w:spacing w:after="200"/>
              <w:rPr>
                <w:sz w:val="20"/>
                <w:szCs w:val="20"/>
              </w:rPr>
            </w:pPr>
            <w:r w:rsidRPr="009F4207">
              <w:rPr>
                <w:sz w:val="20"/>
                <w:szCs w:val="20"/>
              </w:rPr>
              <w:t xml:space="preserve">PARAPHIMOSIS or PHIMOSIS, reduction of, under general anaesthesia, with or without dorsal incision, not being a service associated with a service to which another item in this Group applies (Anaes.) </w:t>
            </w:r>
          </w:p>
          <w:p w14:paraId="7C8256E2" w14:textId="77777777" w:rsidR="00DD2E4B" w:rsidRPr="009F4207" w:rsidRDefault="00DD2E4B">
            <w:pPr>
              <w:tabs>
                <w:tab w:val="left" w:pos="1701"/>
              </w:tabs>
            </w:pPr>
            <w:r w:rsidRPr="009F4207">
              <w:rPr>
                <w:b/>
                <w:sz w:val="20"/>
              </w:rPr>
              <w:t xml:space="preserve">Fee: </w:t>
            </w:r>
            <w:r w:rsidRPr="009F4207">
              <w:t>$51.95</w:t>
            </w:r>
            <w:r w:rsidRPr="009F4207">
              <w:tab/>
            </w:r>
            <w:r w:rsidRPr="009F4207">
              <w:rPr>
                <w:b/>
                <w:sz w:val="20"/>
              </w:rPr>
              <w:t xml:space="preserve">Benefit: </w:t>
            </w:r>
            <w:r w:rsidRPr="009F4207">
              <w:t>75% = $39.00    85% = $44.20</w:t>
            </w:r>
          </w:p>
        </w:tc>
      </w:tr>
      <w:tr w:rsidR="00DD2E4B" w:rsidRPr="009F4207" w14:paraId="7EC605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BE18E0" w14:textId="77777777" w:rsidR="00DD2E4B" w:rsidRPr="009F4207" w:rsidRDefault="00DD2E4B">
            <w:pPr>
              <w:rPr>
                <w:b/>
              </w:rPr>
            </w:pPr>
            <w:r w:rsidRPr="009F4207">
              <w:rPr>
                <w:b/>
              </w:rPr>
              <w:t>Fee</w:t>
            </w:r>
          </w:p>
          <w:p w14:paraId="72CD120D" w14:textId="77777777" w:rsidR="00DD2E4B" w:rsidRPr="009F4207" w:rsidRDefault="00DD2E4B">
            <w:r w:rsidRPr="009F4207">
              <w:t>30672</w:t>
            </w:r>
          </w:p>
        </w:tc>
        <w:tc>
          <w:tcPr>
            <w:tcW w:w="0" w:type="auto"/>
            <w:tcMar>
              <w:top w:w="38" w:type="dxa"/>
              <w:left w:w="38" w:type="dxa"/>
              <w:bottom w:w="38" w:type="dxa"/>
              <w:right w:w="38" w:type="dxa"/>
            </w:tcMar>
            <w:vAlign w:val="bottom"/>
          </w:tcPr>
          <w:p w14:paraId="403A8445" w14:textId="77777777" w:rsidR="00DD2E4B" w:rsidRPr="009F4207" w:rsidRDefault="00DD2E4B">
            <w:pPr>
              <w:spacing w:after="200"/>
              <w:rPr>
                <w:sz w:val="20"/>
                <w:szCs w:val="20"/>
              </w:rPr>
            </w:pPr>
            <w:r w:rsidRPr="009F4207">
              <w:rPr>
                <w:sz w:val="20"/>
                <w:szCs w:val="20"/>
              </w:rPr>
              <w:t xml:space="preserve">COCCYX, excision of (Anaes.) (Assist.) </w:t>
            </w:r>
          </w:p>
          <w:p w14:paraId="1FF1152C" w14:textId="77777777" w:rsidR="00DD2E4B" w:rsidRPr="009F4207" w:rsidRDefault="00DD2E4B">
            <w:pPr>
              <w:tabs>
                <w:tab w:val="left" w:pos="1701"/>
              </w:tabs>
            </w:pPr>
            <w:r w:rsidRPr="009F4207">
              <w:rPr>
                <w:b/>
                <w:sz w:val="20"/>
              </w:rPr>
              <w:t xml:space="preserve">Fee: </w:t>
            </w:r>
            <w:r w:rsidRPr="009F4207">
              <w:t>$487.85</w:t>
            </w:r>
            <w:r w:rsidRPr="009F4207">
              <w:tab/>
            </w:r>
            <w:r w:rsidRPr="009F4207">
              <w:rPr>
                <w:b/>
                <w:sz w:val="20"/>
              </w:rPr>
              <w:t xml:space="preserve">Benefit: </w:t>
            </w:r>
            <w:r w:rsidRPr="009F4207">
              <w:t>75% = $365.90</w:t>
            </w:r>
          </w:p>
        </w:tc>
      </w:tr>
      <w:tr w:rsidR="00DD2E4B" w:rsidRPr="009F4207" w14:paraId="4F6D9D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BEF1FF" w14:textId="77777777" w:rsidR="00DD2E4B" w:rsidRPr="009F4207" w:rsidRDefault="00DD2E4B">
            <w:pPr>
              <w:rPr>
                <w:b/>
              </w:rPr>
            </w:pPr>
            <w:r w:rsidRPr="009F4207">
              <w:rPr>
                <w:b/>
              </w:rPr>
              <w:t>Fee</w:t>
            </w:r>
          </w:p>
          <w:p w14:paraId="7156699F" w14:textId="77777777" w:rsidR="00DD2E4B" w:rsidRPr="009F4207" w:rsidRDefault="00DD2E4B">
            <w:r w:rsidRPr="009F4207">
              <w:t>30676</w:t>
            </w:r>
          </w:p>
        </w:tc>
        <w:tc>
          <w:tcPr>
            <w:tcW w:w="0" w:type="auto"/>
            <w:tcMar>
              <w:top w:w="38" w:type="dxa"/>
              <w:left w:w="38" w:type="dxa"/>
              <w:bottom w:w="38" w:type="dxa"/>
              <w:right w:w="38" w:type="dxa"/>
            </w:tcMar>
            <w:vAlign w:val="bottom"/>
          </w:tcPr>
          <w:p w14:paraId="1B1EFC7D" w14:textId="77777777" w:rsidR="00DD2E4B" w:rsidRPr="009F4207" w:rsidRDefault="00DD2E4B">
            <w:pPr>
              <w:spacing w:after="200"/>
              <w:rPr>
                <w:sz w:val="20"/>
                <w:szCs w:val="20"/>
              </w:rPr>
            </w:pPr>
            <w:r w:rsidRPr="009F4207">
              <w:rPr>
                <w:sz w:val="20"/>
                <w:szCs w:val="20"/>
              </w:rPr>
              <w:t xml:space="preserve">Pilonidal sinus or cyst, or sacral sinus or cyst, definitive excision of (Anaes.) </w:t>
            </w:r>
          </w:p>
          <w:p w14:paraId="0EC9077A" w14:textId="77777777" w:rsidR="00DD2E4B" w:rsidRPr="009F4207" w:rsidRDefault="00DD2E4B">
            <w:r w:rsidRPr="009F4207">
              <w:t>(See para TN.8.207 of explanatory notes to this Category)</w:t>
            </w:r>
          </w:p>
          <w:p w14:paraId="51309269" w14:textId="77777777" w:rsidR="00DD2E4B" w:rsidRPr="009F4207" w:rsidRDefault="00DD2E4B">
            <w:pPr>
              <w:tabs>
                <w:tab w:val="left" w:pos="1701"/>
              </w:tabs>
            </w:pPr>
            <w:r w:rsidRPr="009F4207">
              <w:rPr>
                <w:b/>
                <w:sz w:val="20"/>
              </w:rPr>
              <w:t xml:space="preserve">Fee: </w:t>
            </w:r>
            <w:r w:rsidRPr="009F4207">
              <w:t>$415.15</w:t>
            </w:r>
            <w:r w:rsidRPr="009F4207">
              <w:tab/>
            </w:r>
            <w:r w:rsidRPr="009F4207">
              <w:rPr>
                <w:b/>
                <w:sz w:val="20"/>
              </w:rPr>
              <w:t xml:space="preserve">Benefit: </w:t>
            </w:r>
            <w:r w:rsidRPr="009F4207">
              <w:t>75% = $311.40    85% = $352.90</w:t>
            </w:r>
          </w:p>
        </w:tc>
      </w:tr>
      <w:tr w:rsidR="00DD2E4B" w:rsidRPr="009F4207" w14:paraId="24A809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491C19" w14:textId="77777777" w:rsidR="00DD2E4B" w:rsidRPr="009F4207" w:rsidRDefault="00DD2E4B">
            <w:pPr>
              <w:rPr>
                <w:b/>
              </w:rPr>
            </w:pPr>
            <w:r w:rsidRPr="009F4207">
              <w:rPr>
                <w:b/>
              </w:rPr>
              <w:t>Fee</w:t>
            </w:r>
          </w:p>
          <w:p w14:paraId="7EC7CD03" w14:textId="77777777" w:rsidR="00DD2E4B" w:rsidRPr="009F4207" w:rsidRDefault="00DD2E4B">
            <w:r w:rsidRPr="009F4207">
              <w:t>30679</w:t>
            </w:r>
          </w:p>
        </w:tc>
        <w:tc>
          <w:tcPr>
            <w:tcW w:w="0" w:type="auto"/>
            <w:tcMar>
              <w:top w:w="38" w:type="dxa"/>
              <w:left w:w="38" w:type="dxa"/>
              <w:bottom w:w="38" w:type="dxa"/>
              <w:right w:w="38" w:type="dxa"/>
            </w:tcMar>
            <w:vAlign w:val="bottom"/>
          </w:tcPr>
          <w:p w14:paraId="5210D570" w14:textId="77777777" w:rsidR="00DD2E4B" w:rsidRPr="009F4207" w:rsidRDefault="00DD2E4B">
            <w:pPr>
              <w:spacing w:after="200"/>
              <w:rPr>
                <w:sz w:val="20"/>
                <w:szCs w:val="20"/>
              </w:rPr>
            </w:pPr>
            <w:r w:rsidRPr="009F4207">
              <w:rPr>
                <w:sz w:val="20"/>
                <w:szCs w:val="20"/>
              </w:rPr>
              <w:t xml:space="preserve">PILONIDAL SINUS, injection of sclerosant fluid under anaesthesia (Anaes.) </w:t>
            </w:r>
          </w:p>
          <w:p w14:paraId="6AD91283" w14:textId="77777777" w:rsidR="00DD2E4B" w:rsidRPr="009F4207" w:rsidRDefault="00DD2E4B">
            <w:pPr>
              <w:tabs>
                <w:tab w:val="left" w:pos="1701"/>
              </w:tabs>
            </w:pPr>
            <w:r w:rsidRPr="009F4207">
              <w:rPr>
                <w:b/>
                <w:sz w:val="20"/>
              </w:rPr>
              <w:t xml:space="preserve">Fee: </w:t>
            </w:r>
            <w:r w:rsidRPr="009F4207">
              <w:t>$105.45</w:t>
            </w:r>
            <w:r w:rsidRPr="009F4207">
              <w:tab/>
            </w:r>
            <w:r w:rsidRPr="009F4207">
              <w:rPr>
                <w:b/>
                <w:sz w:val="20"/>
              </w:rPr>
              <w:t xml:space="preserve">Benefit: </w:t>
            </w:r>
            <w:r w:rsidRPr="009F4207">
              <w:t>75% = $79.10    85% = $89.65</w:t>
            </w:r>
          </w:p>
        </w:tc>
      </w:tr>
      <w:tr w:rsidR="00DD2E4B" w:rsidRPr="009F4207" w14:paraId="13C715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8EB727" w14:textId="77777777" w:rsidR="00DD2E4B" w:rsidRPr="009F4207" w:rsidRDefault="00DD2E4B">
            <w:pPr>
              <w:rPr>
                <w:b/>
              </w:rPr>
            </w:pPr>
            <w:r w:rsidRPr="009F4207">
              <w:rPr>
                <w:b/>
              </w:rPr>
              <w:lastRenderedPageBreak/>
              <w:t>Fee</w:t>
            </w:r>
          </w:p>
          <w:p w14:paraId="47152D88" w14:textId="77777777" w:rsidR="00DD2E4B" w:rsidRPr="009F4207" w:rsidRDefault="00DD2E4B">
            <w:r w:rsidRPr="009F4207">
              <w:t>30680</w:t>
            </w:r>
          </w:p>
        </w:tc>
        <w:tc>
          <w:tcPr>
            <w:tcW w:w="0" w:type="auto"/>
            <w:tcMar>
              <w:top w:w="38" w:type="dxa"/>
              <w:left w:w="38" w:type="dxa"/>
              <w:bottom w:w="38" w:type="dxa"/>
              <w:right w:w="38" w:type="dxa"/>
            </w:tcMar>
            <w:vAlign w:val="bottom"/>
          </w:tcPr>
          <w:p w14:paraId="1280967F" w14:textId="77777777" w:rsidR="00DD2E4B" w:rsidRPr="009F4207" w:rsidRDefault="00DD2E4B">
            <w:pPr>
              <w:spacing w:after="200"/>
              <w:rPr>
                <w:sz w:val="20"/>
                <w:szCs w:val="20"/>
              </w:rPr>
            </w:pPr>
            <w:r w:rsidRPr="009F4207">
              <w:rPr>
                <w:sz w:val="20"/>
                <w:szCs w:val="20"/>
              </w:rPr>
              <w:t xml:space="preserve">Balloon enteroscopy, examination of the small bowel (oral approach), with or without biopsy, WITHOUT intraprocedural therapy, for diagnosis of patients with obscure gastrointestinal bleeding, not in association with another item in this subgroup  (with the exception of item 30682 or 30686) </w:t>
            </w:r>
          </w:p>
          <w:p w14:paraId="6A1A42AD" w14:textId="77777777" w:rsidR="00DD2E4B" w:rsidRPr="009F4207" w:rsidRDefault="00DD2E4B">
            <w:pPr>
              <w:rPr>
                <w:sz w:val="24"/>
              </w:rPr>
            </w:pPr>
          </w:p>
          <w:p w14:paraId="0C7CDE10" w14:textId="77777777" w:rsidR="00DD2E4B" w:rsidRPr="009F4207" w:rsidRDefault="00DD2E4B">
            <w:pPr>
              <w:spacing w:before="200" w:after="200"/>
              <w:rPr>
                <w:sz w:val="20"/>
                <w:szCs w:val="20"/>
              </w:rPr>
            </w:pPr>
            <w:r w:rsidRPr="009F4207">
              <w:rPr>
                <w:sz w:val="20"/>
                <w:szCs w:val="20"/>
              </w:rPr>
              <w:t xml:space="preserve">The patient to whom the service is provided must: </w:t>
            </w:r>
          </w:p>
          <w:p w14:paraId="2D5FBEEA" w14:textId="77777777" w:rsidR="00DD2E4B" w:rsidRPr="009F4207" w:rsidRDefault="00DD2E4B">
            <w:pPr>
              <w:spacing w:before="200" w:after="200"/>
              <w:rPr>
                <w:sz w:val="20"/>
                <w:szCs w:val="20"/>
              </w:rPr>
            </w:pPr>
            <w:r w:rsidRPr="009F4207">
              <w:rPr>
                <w:sz w:val="20"/>
                <w:szCs w:val="20"/>
              </w:rPr>
              <w:t xml:space="preserve">(i)    have recurrent or persistent bleeding; and </w:t>
            </w:r>
          </w:p>
          <w:p w14:paraId="4D2BEC33" w14:textId="77777777" w:rsidR="00DD2E4B" w:rsidRPr="009F4207" w:rsidRDefault="00DD2E4B">
            <w:pPr>
              <w:spacing w:before="200" w:after="200"/>
              <w:rPr>
                <w:sz w:val="20"/>
                <w:szCs w:val="20"/>
              </w:rPr>
            </w:pPr>
            <w:r w:rsidRPr="009F4207">
              <w:rPr>
                <w:sz w:val="20"/>
                <w:szCs w:val="20"/>
              </w:rPr>
              <w:t xml:space="preserve">(ii)    be anaemic or have active bleeding; and </w:t>
            </w:r>
          </w:p>
          <w:p w14:paraId="29114E86" w14:textId="77777777" w:rsidR="00DD2E4B" w:rsidRPr="009F4207" w:rsidRDefault="00DD2E4B">
            <w:pPr>
              <w:spacing w:before="200" w:after="200"/>
              <w:rPr>
                <w:sz w:val="20"/>
                <w:szCs w:val="20"/>
              </w:rPr>
            </w:pPr>
            <w:r w:rsidRPr="009F4207">
              <w:rPr>
                <w:sz w:val="20"/>
                <w:szCs w:val="20"/>
              </w:rPr>
              <w:t xml:space="preserve">(iii)    have had an upper gastrointestinal endoscopy and a colonoscopy performed which did not identify     the cause of     the bleeding. (Anaes.) </w:t>
            </w:r>
          </w:p>
          <w:p w14:paraId="17FE3709" w14:textId="77777777" w:rsidR="00DD2E4B" w:rsidRPr="009F4207" w:rsidRDefault="00DD2E4B">
            <w:r w:rsidRPr="009F4207">
              <w:t>(See para TN.8.17 of explanatory notes to this Category)</w:t>
            </w:r>
          </w:p>
          <w:p w14:paraId="0E920B45" w14:textId="77777777" w:rsidR="00DD2E4B" w:rsidRPr="009F4207" w:rsidRDefault="00DD2E4B">
            <w:pPr>
              <w:tabs>
                <w:tab w:val="left" w:pos="1701"/>
              </w:tabs>
            </w:pPr>
            <w:r w:rsidRPr="009F4207">
              <w:rPr>
                <w:b/>
                <w:sz w:val="20"/>
              </w:rPr>
              <w:t xml:space="preserve">Fee: </w:t>
            </w:r>
            <w:r w:rsidRPr="009F4207">
              <w:t>$1,281.45</w:t>
            </w:r>
            <w:r w:rsidRPr="009F4207">
              <w:tab/>
            </w:r>
            <w:r w:rsidRPr="009F4207">
              <w:rPr>
                <w:b/>
                <w:sz w:val="20"/>
              </w:rPr>
              <w:t xml:space="preserve">Benefit: </w:t>
            </w:r>
            <w:r w:rsidRPr="009F4207">
              <w:t>75% = $961.10    85% = $1188.25</w:t>
            </w:r>
          </w:p>
        </w:tc>
      </w:tr>
      <w:tr w:rsidR="00DD2E4B" w:rsidRPr="009F4207" w14:paraId="6CACC5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A315B3" w14:textId="77777777" w:rsidR="00DD2E4B" w:rsidRPr="009F4207" w:rsidRDefault="00DD2E4B">
            <w:pPr>
              <w:rPr>
                <w:b/>
              </w:rPr>
            </w:pPr>
            <w:r w:rsidRPr="009F4207">
              <w:rPr>
                <w:b/>
              </w:rPr>
              <w:t>Fee</w:t>
            </w:r>
          </w:p>
          <w:p w14:paraId="268453DD" w14:textId="77777777" w:rsidR="00DD2E4B" w:rsidRPr="009F4207" w:rsidRDefault="00DD2E4B">
            <w:r w:rsidRPr="009F4207">
              <w:t>30682</w:t>
            </w:r>
          </w:p>
        </w:tc>
        <w:tc>
          <w:tcPr>
            <w:tcW w:w="0" w:type="auto"/>
            <w:tcMar>
              <w:top w:w="38" w:type="dxa"/>
              <w:left w:w="38" w:type="dxa"/>
              <w:bottom w:w="38" w:type="dxa"/>
              <w:right w:w="38" w:type="dxa"/>
            </w:tcMar>
            <w:vAlign w:val="bottom"/>
          </w:tcPr>
          <w:p w14:paraId="3D9204FA" w14:textId="77777777" w:rsidR="00DD2E4B" w:rsidRPr="009F4207" w:rsidRDefault="00DD2E4B">
            <w:pPr>
              <w:spacing w:after="200"/>
              <w:rPr>
                <w:sz w:val="20"/>
                <w:szCs w:val="20"/>
              </w:rPr>
            </w:pPr>
            <w:r w:rsidRPr="009F4207">
              <w:rPr>
                <w:sz w:val="20"/>
                <w:szCs w:val="20"/>
              </w:rPr>
              <w:t xml:space="preserve">Balloon enteroscopy, examination of the small bowel (anal approach), with or without biopsy, WITHOUT intraprocedural therapy, for diagnosis of patients with obscure gastrointestinal bleeding, not in association with another item in this subgroup (with the exception of item 30680 or 30684) </w:t>
            </w:r>
          </w:p>
          <w:p w14:paraId="25D5AD6F" w14:textId="77777777" w:rsidR="00DD2E4B" w:rsidRPr="009F4207" w:rsidRDefault="00DD2E4B">
            <w:pPr>
              <w:rPr>
                <w:sz w:val="24"/>
              </w:rPr>
            </w:pPr>
          </w:p>
          <w:p w14:paraId="116B4129" w14:textId="77777777" w:rsidR="00DD2E4B" w:rsidRPr="009F4207" w:rsidRDefault="00DD2E4B">
            <w:pPr>
              <w:spacing w:before="200" w:after="200"/>
              <w:rPr>
                <w:sz w:val="20"/>
                <w:szCs w:val="20"/>
              </w:rPr>
            </w:pPr>
            <w:r w:rsidRPr="009F4207">
              <w:rPr>
                <w:sz w:val="20"/>
                <w:szCs w:val="20"/>
              </w:rPr>
              <w:t xml:space="preserve">The patient to whom the service is provided must: </w:t>
            </w:r>
          </w:p>
          <w:p w14:paraId="5AAF8075" w14:textId="77777777" w:rsidR="00DD2E4B" w:rsidRPr="009F4207" w:rsidRDefault="00DD2E4B">
            <w:pPr>
              <w:spacing w:before="200" w:after="200"/>
              <w:rPr>
                <w:sz w:val="20"/>
                <w:szCs w:val="20"/>
              </w:rPr>
            </w:pPr>
            <w:r w:rsidRPr="009F4207">
              <w:rPr>
                <w:sz w:val="20"/>
                <w:szCs w:val="20"/>
              </w:rPr>
              <w:t xml:space="preserve">(i)    have recurrent or persistent bleeding; and </w:t>
            </w:r>
          </w:p>
          <w:p w14:paraId="19DFFC0C" w14:textId="77777777" w:rsidR="00DD2E4B" w:rsidRPr="009F4207" w:rsidRDefault="00DD2E4B">
            <w:pPr>
              <w:spacing w:before="200" w:after="200"/>
              <w:rPr>
                <w:sz w:val="20"/>
                <w:szCs w:val="20"/>
              </w:rPr>
            </w:pPr>
            <w:r w:rsidRPr="009F4207">
              <w:rPr>
                <w:sz w:val="20"/>
                <w:szCs w:val="20"/>
              </w:rPr>
              <w:t xml:space="preserve">(ii)    be anaemic or have active bleeding; and </w:t>
            </w:r>
          </w:p>
          <w:p w14:paraId="40D50F48" w14:textId="77777777" w:rsidR="00DD2E4B" w:rsidRPr="009F4207" w:rsidRDefault="00DD2E4B">
            <w:pPr>
              <w:spacing w:before="200" w:after="200"/>
              <w:rPr>
                <w:sz w:val="20"/>
                <w:szCs w:val="20"/>
              </w:rPr>
            </w:pPr>
            <w:r w:rsidRPr="009F4207">
              <w:rPr>
                <w:sz w:val="20"/>
                <w:szCs w:val="20"/>
              </w:rPr>
              <w:t xml:space="preserve">(iii)    have had an upper gastrointestinal endoscopy and a colonoscopy performed which did not identify the cause of      the bleeding. </w:t>
            </w:r>
          </w:p>
          <w:p w14:paraId="48B81C77" w14:textId="77777777" w:rsidR="00DD2E4B" w:rsidRPr="009F4207" w:rsidRDefault="00DD2E4B">
            <w:pPr>
              <w:spacing w:before="200" w:after="200"/>
              <w:rPr>
                <w:sz w:val="20"/>
                <w:szCs w:val="20"/>
              </w:rPr>
            </w:pPr>
            <w:r w:rsidRPr="009F4207">
              <w:rPr>
                <w:sz w:val="20"/>
                <w:szCs w:val="20"/>
              </w:rPr>
              <w:t xml:space="preserve">     (Anaes.) </w:t>
            </w:r>
          </w:p>
          <w:p w14:paraId="5A28DCDE" w14:textId="77777777" w:rsidR="00DD2E4B" w:rsidRPr="009F4207" w:rsidRDefault="00DD2E4B">
            <w:r w:rsidRPr="009F4207">
              <w:t>(See para TN.8.17 of explanatory notes to this Category)</w:t>
            </w:r>
          </w:p>
          <w:p w14:paraId="6CAE101B" w14:textId="77777777" w:rsidR="00DD2E4B" w:rsidRPr="009F4207" w:rsidRDefault="00DD2E4B">
            <w:pPr>
              <w:tabs>
                <w:tab w:val="left" w:pos="1701"/>
              </w:tabs>
            </w:pPr>
            <w:r w:rsidRPr="009F4207">
              <w:rPr>
                <w:b/>
                <w:sz w:val="20"/>
              </w:rPr>
              <w:t xml:space="preserve">Fee: </w:t>
            </w:r>
            <w:r w:rsidRPr="009F4207">
              <w:t>$1,281.45</w:t>
            </w:r>
            <w:r w:rsidRPr="009F4207">
              <w:tab/>
            </w:r>
            <w:r w:rsidRPr="009F4207">
              <w:rPr>
                <w:b/>
                <w:sz w:val="20"/>
              </w:rPr>
              <w:t xml:space="preserve">Benefit: </w:t>
            </w:r>
            <w:r w:rsidRPr="009F4207">
              <w:t>75% = $961.10    85% = $1188.25</w:t>
            </w:r>
          </w:p>
        </w:tc>
      </w:tr>
      <w:tr w:rsidR="00DD2E4B" w:rsidRPr="009F4207" w14:paraId="1FC97D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1D17E5" w14:textId="77777777" w:rsidR="00DD2E4B" w:rsidRPr="009F4207" w:rsidRDefault="00DD2E4B">
            <w:pPr>
              <w:rPr>
                <w:b/>
              </w:rPr>
            </w:pPr>
            <w:r w:rsidRPr="009F4207">
              <w:rPr>
                <w:b/>
              </w:rPr>
              <w:t>Fee</w:t>
            </w:r>
          </w:p>
          <w:p w14:paraId="662A7731" w14:textId="77777777" w:rsidR="00DD2E4B" w:rsidRPr="009F4207" w:rsidRDefault="00DD2E4B">
            <w:r w:rsidRPr="009F4207">
              <w:t>30684</w:t>
            </w:r>
          </w:p>
        </w:tc>
        <w:tc>
          <w:tcPr>
            <w:tcW w:w="0" w:type="auto"/>
            <w:tcMar>
              <w:top w:w="38" w:type="dxa"/>
              <w:left w:w="38" w:type="dxa"/>
              <w:bottom w:w="38" w:type="dxa"/>
              <w:right w:w="38" w:type="dxa"/>
            </w:tcMar>
            <w:vAlign w:val="bottom"/>
          </w:tcPr>
          <w:p w14:paraId="062B8C30" w14:textId="77777777" w:rsidR="00DD2E4B" w:rsidRPr="009F4207" w:rsidRDefault="00DD2E4B">
            <w:pPr>
              <w:spacing w:after="200"/>
              <w:rPr>
                <w:sz w:val="20"/>
                <w:szCs w:val="20"/>
              </w:rPr>
            </w:pPr>
            <w:r w:rsidRPr="009F4207">
              <w:rPr>
                <w:sz w:val="20"/>
                <w:szCs w:val="20"/>
              </w:rPr>
              <w:t xml:space="preserve">Balloon enteroscopy, examination of the small bowel (oral approach), with or without biopsy, WITH 1 or more of the following procedures (snare polypectomy, removal of foreign body, diathermy, heater probe, laser coagulation or argon plasma coagulation), for diagnosis and management of patients with obscure gastrointestinal bleeding, not in association with another item in this subgroup (with the exception of item 30682 or 30686) </w:t>
            </w:r>
          </w:p>
          <w:p w14:paraId="4FADCACE" w14:textId="77777777" w:rsidR="00DD2E4B" w:rsidRPr="009F4207" w:rsidRDefault="00DD2E4B">
            <w:pPr>
              <w:rPr>
                <w:sz w:val="24"/>
              </w:rPr>
            </w:pPr>
          </w:p>
          <w:p w14:paraId="594A119B" w14:textId="77777777" w:rsidR="00DD2E4B" w:rsidRPr="009F4207" w:rsidRDefault="00DD2E4B">
            <w:pPr>
              <w:spacing w:before="200" w:after="200"/>
              <w:rPr>
                <w:sz w:val="20"/>
                <w:szCs w:val="20"/>
              </w:rPr>
            </w:pPr>
            <w:r w:rsidRPr="009F4207">
              <w:rPr>
                <w:sz w:val="20"/>
                <w:szCs w:val="20"/>
              </w:rPr>
              <w:t xml:space="preserve">The patient to whom the service is provided must: </w:t>
            </w:r>
          </w:p>
          <w:p w14:paraId="0992602C" w14:textId="77777777" w:rsidR="00DD2E4B" w:rsidRPr="009F4207" w:rsidRDefault="00DD2E4B">
            <w:pPr>
              <w:spacing w:before="200" w:after="200"/>
              <w:rPr>
                <w:sz w:val="20"/>
                <w:szCs w:val="20"/>
              </w:rPr>
            </w:pPr>
            <w:r w:rsidRPr="009F4207">
              <w:rPr>
                <w:sz w:val="20"/>
                <w:szCs w:val="20"/>
              </w:rPr>
              <w:t xml:space="preserve">(i)    have recurrent or persistent bleeding; and </w:t>
            </w:r>
          </w:p>
          <w:p w14:paraId="4F802AEF" w14:textId="77777777" w:rsidR="00DD2E4B" w:rsidRPr="009F4207" w:rsidRDefault="00DD2E4B">
            <w:pPr>
              <w:spacing w:before="200" w:after="200"/>
              <w:rPr>
                <w:sz w:val="20"/>
                <w:szCs w:val="20"/>
              </w:rPr>
            </w:pPr>
            <w:r w:rsidRPr="009F4207">
              <w:rPr>
                <w:sz w:val="20"/>
                <w:szCs w:val="20"/>
              </w:rPr>
              <w:t xml:space="preserve">(ii)    be anaemic or have active bleeding; and </w:t>
            </w:r>
          </w:p>
          <w:p w14:paraId="02FC0073" w14:textId="77777777" w:rsidR="00DD2E4B" w:rsidRPr="009F4207" w:rsidRDefault="00DD2E4B">
            <w:pPr>
              <w:spacing w:before="200" w:after="200"/>
              <w:rPr>
                <w:sz w:val="20"/>
                <w:szCs w:val="20"/>
              </w:rPr>
            </w:pPr>
            <w:r w:rsidRPr="009F4207">
              <w:rPr>
                <w:sz w:val="20"/>
                <w:szCs w:val="20"/>
              </w:rPr>
              <w:t xml:space="preserve">(iii)    have had an upper gastrointestinal endoscopy and a colonoscopy performed which did not identify the cause of     the bleeding. </w:t>
            </w:r>
          </w:p>
          <w:p w14:paraId="18A9E54A" w14:textId="77777777" w:rsidR="00DD2E4B" w:rsidRPr="009F4207" w:rsidRDefault="00DD2E4B">
            <w:pPr>
              <w:spacing w:before="200" w:after="200"/>
              <w:rPr>
                <w:sz w:val="20"/>
                <w:szCs w:val="20"/>
              </w:rPr>
            </w:pPr>
            <w:r w:rsidRPr="009F4207">
              <w:rPr>
                <w:sz w:val="20"/>
                <w:szCs w:val="20"/>
              </w:rPr>
              <w:t xml:space="preserve">     (Anaes.) </w:t>
            </w:r>
          </w:p>
          <w:p w14:paraId="48CE137D" w14:textId="77777777" w:rsidR="00DD2E4B" w:rsidRPr="009F4207" w:rsidRDefault="00DD2E4B">
            <w:r w:rsidRPr="009F4207">
              <w:lastRenderedPageBreak/>
              <w:t>(See para TN.8.17 of explanatory notes to this Category)</w:t>
            </w:r>
          </w:p>
          <w:p w14:paraId="24CE7775" w14:textId="77777777" w:rsidR="00DD2E4B" w:rsidRPr="009F4207" w:rsidRDefault="00DD2E4B">
            <w:pPr>
              <w:tabs>
                <w:tab w:val="left" w:pos="1701"/>
              </w:tabs>
            </w:pPr>
            <w:r w:rsidRPr="009F4207">
              <w:rPr>
                <w:b/>
                <w:sz w:val="20"/>
              </w:rPr>
              <w:t xml:space="preserve">Fee: </w:t>
            </w:r>
            <w:r w:rsidRPr="009F4207">
              <w:t>$1,576.95</w:t>
            </w:r>
            <w:r w:rsidRPr="009F4207">
              <w:tab/>
            </w:r>
            <w:r w:rsidRPr="009F4207">
              <w:rPr>
                <w:b/>
                <w:sz w:val="20"/>
              </w:rPr>
              <w:t xml:space="preserve">Benefit: </w:t>
            </w:r>
            <w:r w:rsidRPr="009F4207">
              <w:t>75% = $1182.75    85% = $1483.75</w:t>
            </w:r>
          </w:p>
        </w:tc>
      </w:tr>
      <w:tr w:rsidR="00DD2E4B" w:rsidRPr="009F4207" w14:paraId="1769C0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D4E220" w14:textId="77777777" w:rsidR="00DD2E4B" w:rsidRPr="009F4207" w:rsidRDefault="00DD2E4B">
            <w:pPr>
              <w:rPr>
                <w:b/>
              </w:rPr>
            </w:pPr>
            <w:r w:rsidRPr="009F4207">
              <w:rPr>
                <w:b/>
              </w:rPr>
              <w:lastRenderedPageBreak/>
              <w:t>Fee</w:t>
            </w:r>
          </w:p>
          <w:p w14:paraId="74F39BDF" w14:textId="77777777" w:rsidR="00DD2E4B" w:rsidRPr="009F4207" w:rsidRDefault="00DD2E4B">
            <w:r w:rsidRPr="009F4207">
              <w:t>30686</w:t>
            </w:r>
          </w:p>
        </w:tc>
        <w:tc>
          <w:tcPr>
            <w:tcW w:w="0" w:type="auto"/>
            <w:tcMar>
              <w:top w:w="38" w:type="dxa"/>
              <w:left w:w="38" w:type="dxa"/>
              <w:bottom w:w="38" w:type="dxa"/>
              <w:right w:w="38" w:type="dxa"/>
            </w:tcMar>
            <w:vAlign w:val="bottom"/>
          </w:tcPr>
          <w:p w14:paraId="40AFA755" w14:textId="77777777" w:rsidR="00DD2E4B" w:rsidRPr="009F4207" w:rsidRDefault="00DD2E4B">
            <w:pPr>
              <w:spacing w:after="200"/>
              <w:rPr>
                <w:sz w:val="20"/>
                <w:szCs w:val="20"/>
              </w:rPr>
            </w:pPr>
            <w:r w:rsidRPr="009F4207">
              <w:rPr>
                <w:sz w:val="20"/>
                <w:szCs w:val="20"/>
              </w:rPr>
              <w:t xml:space="preserve">Balloon enteroscopy, examination of the small bowel (anal approach), with or without biopsy, WITH 1 or more of the following procedures (snare polypectomy, removal of foreign body, diathermy, heater probe, laser coagulation or argon plasma coagulation), for diagnosis and management of patients with obscure gastrointestinal bleeding, not in association with another item in this subgroup (with the exception of item 30680 or 30684) </w:t>
            </w:r>
          </w:p>
          <w:p w14:paraId="2DB34252" w14:textId="77777777" w:rsidR="00DD2E4B" w:rsidRPr="009F4207" w:rsidRDefault="00DD2E4B">
            <w:pPr>
              <w:rPr>
                <w:sz w:val="24"/>
              </w:rPr>
            </w:pPr>
          </w:p>
          <w:p w14:paraId="5104007B" w14:textId="77777777" w:rsidR="00DD2E4B" w:rsidRPr="009F4207" w:rsidRDefault="00DD2E4B">
            <w:pPr>
              <w:spacing w:before="200" w:after="200"/>
              <w:rPr>
                <w:sz w:val="20"/>
                <w:szCs w:val="20"/>
              </w:rPr>
            </w:pPr>
            <w:r w:rsidRPr="009F4207">
              <w:rPr>
                <w:sz w:val="20"/>
                <w:szCs w:val="20"/>
              </w:rPr>
              <w:t xml:space="preserve">The patient to whom the service is provided must: </w:t>
            </w:r>
          </w:p>
          <w:p w14:paraId="21934D78" w14:textId="77777777" w:rsidR="00DD2E4B" w:rsidRPr="009F4207" w:rsidRDefault="00DD2E4B">
            <w:pPr>
              <w:spacing w:before="200" w:after="200"/>
              <w:rPr>
                <w:sz w:val="20"/>
                <w:szCs w:val="20"/>
              </w:rPr>
            </w:pPr>
            <w:r w:rsidRPr="009F4207">
              <w:rPr>
                <w:sz w:val="20"/>
                <w:szCs w:val="20"/>
              </w:rPr>
              <w:t xml:space="preserve">(i)    have recurrent or persistent bleeding; and </w:t>
            </w:r>
          </w:p>
          <w:p w14:paraId="2B0FC5D1" w14:textId="77777777" w:rsidR="00DD2E4B" w:rsidRPr="009F4207" w:rsidRDefault="00DD2E4B">
            <w:pPr>
              <w:spacing w:before="200" w:after="200"/>
              <w:rPr>
                <w:sz w:val="20"/>
                <w:szCs w:val="20"/>
              </w:rPr>
            </w:pPr>
            <w:r w:rsidRPr="009F4207">
              <w:rPr>
                <w:sz w:val="20"/>
                <w:szCs w:val="20"/>
              </w:rPr>
              <w:t xml:space="preserve">(ii)    be anaemic or have active bleeding; and </w:t>
            </w:r>
          </w:p>
          <w:p w14:paraId="1724B8DF" w14:textId="77777777" w:rsidR="00DD2E4B" w:rsidRPr="009F4207" w:rsidRDefault="00DD2E4B">
            <w:pPr>
              <w:spacing w:before="200" w:after="200"/>
              <w:rPr>
                <w:sz w:val="20"/>
                <w:szCs w:val="20"/>
              </w:rPr>
            </w:pPr>
            <w:r w:rsidRPr="009F4207">
              <w:rPr>
                <w:sz w:val="20"/>
                <w:szCs w:val="20"/>
              </w:rPr>
              <w:t xml:space="preserve">(iii)    have had an upper gastrointestinal endoscopy and a colonoscopy performed which did not identify the cause of the bleeding. (Anaes.) </w:t>
            </w:r>
          </w:p>
          <w:p w14:paraId="76D50399" w14:textId="77777777" w:rsidR="00DD2E4B" w:rsidRPr="009F4207" w:rsidRDefault="00DD2E4B">
            <w:r w:rsidRPr="009F4207">
              <w:t>(See para TN.8.17 of explanatory notes to this Category)</w:t>
            </w:r>
          </w:p>
          <w:p w14:paraId="64F7F473" w14:textId="77777777" w:rsidR="00DD2E4B" w:rsidRPr="009F4207" w:rsidRDefault="00DD2E4B">
            <w:pPr>
              <w:tabs>
                <w:tab w:val="left" w:pos="1701"/>
              </w:tabs>
            </w:pPr>
            <w:r w:rsidRPr="009F4207">
              <w:rPr>
                <w:b/>
                <w:sz w:val="20"/>
              </w:rPr>
              <w:t xml:space="preserve">Fee: </w:t>
            </w:r>
            <w:r w:rsidRPr="009F4207">
              <w:t>$1,576.95</w:t>
            </w:r>
            <w:r w:rsidRPr="009F4207">
              <w:tab/>
            </w:r>
            <w:r w:rsidRPr="009F4207">
              <w:rPr>
                <w:b/>
                <w:sz w:val="20"/>
              </w:rPr>
              <w:t xml:space="preserve">Benefit: </w:t>
            </w:r>
            <w:r w:rsidRPr="009F4207">
              <w:t>75% = $1182.75    85% = $1483.75</w:t>
            </w:r>
          </w:p>
        </w:tc>
      </w:tr>
      <w:tr w:rsidR="00DD2E4B" w:rsidRPr="009F4207" w14:paraId="50FE17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1C6765" w14:textId="77777777" w:rsidR="00DD2E4B" w:rsidRPr="009F4207" w:rsidRDefault="00DD2E4B">
            <w:pPr>
              <w:rPr>
                <w:b/>
              </w:rPr>
            </w:pPr>
            <w:r w:rsidRPr="009F4207">
              <w:rPr>
                <w:b/>
              </w:rPr>
              <w:t>Fee</w:t>
            </w:r>
          </w:p>
          <w:p w14:paraId="0FB77937" w14:textId="77777777" w:rsidR="00DD2E4B" w:rsidRPr="009F4207" w:rsidRDefault="00DD2E4B">
            <w:r w:rsidRPr="009F4207">
              <w:t>30687</w:t>
            </w:r>
          </w:p>
        </w:tc>
        <w:tc>
          <w:tcPr>
            <w:tcW w:w="0" w:type="auto"/>
            <w:tcMar>
              <w:top w:w="38" w:type="dxa"/>
              <w:left w:w="38" w:type="dxa"/>
              <w:bottom w:w="38" w:type="dxa"/>
              <w:right w:w="38" w:type="dxa"/>
            </w:tcMar>
            <w:vAlign w:val="bottom"/>
          </w:tcPr>
          <w:p w14:paraId="0CB1FF90" w14:textId="77777777" w:rsidR="00DD2E4B" w:rsidRPr="009F4207" w:rsidRDefault="00DD2E4B">
            <w:pPr>
              <w:spacing w:after="200"/>
              <w:rPr>
                <w:sz w:val="20"/>
                <w:szCs w:val="20"/>
              </w:rPr>
            </w:pPr>
            <w:r w:rsidRPr="009F4207">
              <w:rPr>
                <w:sz w:val="20"/>
                <w:szCs w:val="20"/>
              </w:rPr>
              <w:t xml:space="preserve">ENDOSCOPY with RADIOFREQUENCY ABLATION of mucosal metaplasia for the treatment of Barrett's Oesophagus in a single course of treatment, following diagnosis of high grade dysplasia confirmed by histological examination (Anaes.) </w:t>
            </w:r>
          </w:p>
          <w:p w14:paraId="23A5DCDB" w14:textId="77777777" w:rsidR="00DD2E4B" w:rsidRPr="009F4207" w:rsidRDefault="00DD2E4B">
            <w:r w:rsidRPr="009F4207">
              <w:t>(See para TN.8.17, TN.8.20 of explanatory notes to this Category)</w:t>
            </w:r>
          </w:p>
          <w:p w14:paraId="2D16711C" w14:textId="77777777" w:rsidR="00DD2E4B" w:rsidRPr="009F4207" w:rsidRDefault="00DD2E4B">
            <w:pPr>
              <w:tabs>
                <w:tab w:val="left" w:pos="1701"/>
              </w:tabs>
            </w:pPr>
            <w:r w:rsidRPr="009F4207">
              <w:rPr>
                <w:b/>
                <w:sz w:val="20"/>
              </w:rPr>
              <w:t xml:space="preserve">Fee: </w:t>
            </w:r>
            <w:r w:rsidRPr="009F4207">
              <w:t>$521.40</w:t>
            </w:r>
            <w:r w:rsidRPr="009F4207">
              <w:tab/>
            </w:r>
            <w:r w:rsidRPr="009F4207">
              <w:rPr>
                <w:b/>
                <w:sz w:val="20"/>
              </w:rPr>
              <w:t xml:space="preserve">Benefit: </w:t>
            </w:r>
            <w:r w:rsidRPr="009F4207">
              <w:t>75% = $391.05    85% = $443.20</w:t>
            </w:r>
          </w:p>
        </w:tc>
      </w:tr>
      <w:tr w:rsidR="00DD2E4B" w:rsidRPr="009F4207" w14:paraId="3A3BC7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E45BD5" w14:textId="77777777" w:rsidR="00DD2E4B" w:rsidRPr="009F4207" w:rsidRDefault="00DD2E4B">
            <w:pPr>
              <w:rPr>
                <w:b/>
              </w:rPr>
            </w:pPr>
            <w:r w:rsidRPr="009F4207">
              <w:rPr>
                <w:b/>
              </w:rPr>
              <w:t>Fee</w:t>
            </w:r>
          </w:p>
          <w:p w14:paraId="59A3C8FA" w14:textId="77777777" w:rsidR="00DD2E4B" w:rsidRPr="009F4207" w:rsidRDefault="00DD2E4B">
            <w:r w:rsidRPr="009F4207">
              <w:t>30688</w:t>
            </w:r>
          </w:p>
        </w:tc>
        <w:tc>
          <w:tcPr>
            <w:tcW w:w="0" w:type="auto"/>
            <w:tcMar>
              <w:top w:w="38" w:type="dxa"/>
              <w:left w:w="38" w:type="dxa"/>
              <w:bottom w:w="38" w:type="dxa"/>
              <w:right w:w="38" w:type="dxa"/>
            </w:tcMar>
            <w:vAlign w:val="bottom"/>
          </w:tcPr>
          <w:p w14:paraId="7B620D69" w14:textId="77777777" w:rsidR="00DD2E4B" w:rsidRPr="009F4207" w:rsidRDefault="00DD2E4B">
            <w:pPr>
              <w:spacing w:after="200"/>
              <w:rPr>
                <w:sz w:val="20"/>
                <w:szCs w:val="20"/>
              </w:rPr>
            </w:pPr>
            <w:r w:rsidRPr="009F4207">
              <w:rPr>
                <w:sz w:val="20"/>
                <w:szCs w:val="20"/>
              </w:rPr>
              <w:t xml:space="preserve">Endoscopic ultrasound (endoscopy with ultrasound imaging), with or without biopsy, for the staging of 1 or more of oesophageal, gastric or pancreatic cancer, not in association with another item in this Subgroup (other than item 30484, 30485, 30491 or 30494) and other than a service associated with the routine monitoring of chronic pancreatitis. (Anaes.) </w:t>
            </w:r>
          </w:p>
          <w:p w14:paraId="7BA9793D" w14:textId="77777777" w:rsidR="00DD2E4B" w:rsidRPr="009F4207" w:rsidRDefault="00DD2E4B">
            <w:r w:rsidRPr="009F4207">
              <w:t>(See para TN.8.21, TN.8.17 of explanatory notes to this Category)</w:t>
            </w:r>
          </w:p>
          <w:p w14:paraId="2F9D225B" w14:textId="77777777" w:rsidR="00DD2E4B" w:rsidRPr="009F4207" w:rsidRDefault="00DD2E4B">
            <w:pPr>
              <w:tabs>
                <w:tab w:val="left" w:pos="1701"/>
              </w:tabs>
            </w:pPr>
            <w:r w:rsidRPr="009F4207">
              <w:rPr>
                <w:b/>
                <w:sz w:val="20"/>
              </w:rPr>
              <w:t xml:space="preserve">Fee: </w:t>
            </w:r>
            <w:r w:rsidRPr="009F4207">
              <w:t>$399.70</w:t>
            </w:r>
            <w:r w:rsidRPr="009F4207">
              <w:tab/>
            </w:r>
            <w:r w:rsidRPr="009F4207">
              <w:rPr>
                <w:b/>
                <w:sz w:val="20"/>
              </w:rPr>
              <w:t xml:space="preserve">Benefit: </w:t>
            </w:r>
            <w:r w:rsidRPr="009F4207">
              <w:t>75% = $299.80    85% = $339.75</w:t>
            </w:r>
          </w:p>
        </w:tc>
      </w:tr>
      <w:tr w:rsidR="00DD2E4B" w:rsidRPr="009F4207" w14:paraId="7A94C3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4EA2A5" w14:textId="77777777" w:rsidR="00DD2E4B" w:rsidRPr="009F4207" w:rsidRDefault="00DD2E4B">
            <w:pPr>
              <w:rPr>
                <w:b/>
              </w:rPr>
            </w:pPr>
            <w:r w:rsidRPr="009F4207">
              <w:rPr>
                <w:b/>
              </w:rPr>
              <w:t>Fee</w:t>
            </w:r>
          </w:p>
          <w:p w14:paraId="3DC264A4" w14:textId="77777777" w:rsidR="00DD2E4B" w:rsidRPr="009F4207" w:rsidRDefault="00DD2E4B">
            <w:r w:rsidRPr="009F4207">
              <w:t>30690</w:t>
            </w:r>
          </w:p>
        </w:tc>
        <w:tc>
          <w:tcPr>
            <w:tcW w:w="0" w:type="auto"/>
            <w:tcMar>
              <w:top w:w="38" w:type="dxa"/>
              <w:left w:w="38" w:type="dxa"/>
              <w:bottom w:w="38" w:type="dxa"/>
              <w:right w:w="38" w:type="dxa"/>
            </w:tcMar>
            <w:vAlign w:val="bottom"/>
          </w:tcPr>
          <w:p w14:paraId="659BB31B" w14:textId="77777777" w:rsidR="00DD2E4B" w:rsidRPr="009F4207" w:rsidRDefault="00DD2E4B">
            <w:pPr>
              <w:spacing w:after="200"/>
              <w:rPr>
                <w:sz w:val="20"/>
                <w:szCs w:val="20"/>
              </w:rPr>
            </w:pPr>
            <w:r w:rsidRPr="009F4207">
              <w:rPr>
                <w:sz w:val="20"/>
                <w:szCs w:val="20"/>
              </w:rPr>
              <w:t xml:space="preserve">Endoscopic ultrasound (endoscopy with ultrasound imaging), with or without biopsy,  with fine needle aspiration, including aspiration of the locoregional lymph nodes if performed, for the staging of 1 or more of oesophageal, gastric or pancreatic cancer, not in association with another item in this Subgroup (other than item 30484, 30485, 30491 or 30494) and other than a service associated with the routine monitoring of chronic pancreatitis. (Anaes.) </w:t>
            </w:r>
          </w:p>
          <w:p w14:paraId="2132F03F" w14:textId="77777777" w:rsidR="00DD2E4B" w:rsidRPr="009F4207" w:rsidRDefault="00DD2E4B">
            <w:r w:rsidRPr="009F4207">
              <w:t>(See para TN.8.21, TN.8.17 of explanatory notes to this Category)</w:t>
            </w:r>
          </w:p>
          <w:p w14:paraId="3A3767C5" w14:textId="77777777" w:rsidR="00DD2E4B" w:rsidRPr="009F4207" w:rsidRDefault="00DD2E4B">
            <w:pPr>
              <w:tabs>
                <w:tab w:val="left" w:pos="1701"/>
              </w:tabs>
            </w:pPr>
            <w:r w:rsidRPr="009F4207">
              <w:rPr>
                <w:b/>
                <w:sz w:val="20"/>
              </w:rPr>
              <w:t xml:space="preserve">Fee: </w:t>
            </w:r>
            <w:r w:rsidRPr="009F4207">
              <w:t>$617.00</w:t>
            </w:r>
            <w:r w:rsidRPr="009F4207">
              <w:tab/>
            </w:r>
            <w:r w:rsidRPr="009F4207">
              <w:rPr>
                <w:b/>
                <w:sz w:val="20"/>
              </w:rPr>
              <w:t xml:space="preserve">Benefit: </w:t>
            </w:r>
            <w:r w:rsidRPr="009F4207">
              <w:t>75% = $462.75    85% = $524.45</w:t>
            </w:r>
          </w:p>
        </w:tc>
      </w:tr>
      <w:tr w:rsidR="00DD2E4B" w:rsidRPr="009F4207" w14:paraId="146B92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2E9493" w14:textId="77777777" w:rsidR="00DD2E4B" w:rsidRPr="009F4207" w:rsidRDefault="00DD2E4B">
            <w:pPr>
              <w:rPr>
                <w:b/>
              </w:rPr>
            </w:pPr>
            <w:r w:rsidRPr="009F4207">
              <w:rPr>
                <w:b/>
              </w:rPr>
              <w:t>Fee</w:t>
            </w:r>
          </w:p>
          <w:p w14:paraId="6E06ADEE" w14:textId="77777777" w:rsidR="00DD2E4B" w:rsidRPr="009F4207" w:rsidRDefault="00DD2E4B">
            <w:r w:rsidRPr="009F4207">
              <w:t>30692</w:t>
            </w:r>
          </w:p>
        </w:tc>
        <w:tc>
          <w:tcPr>
            <w:tcW w:w="0" w:type="auto"/>
            <w:tcMar>
              <w:top w:w="38" w:type="dxa"/>
              <w:left w:w="38" w:type="dxa"/>
              <w:bottom w:w="38" w:type="dxa"/>
              <w:right w:w="38" w:type="dxa"/>
            </w:tcMar>
            <w:vAlign w:val="bottom"/>
          </w:tcPr>
          <w:p w14:paraId="114B7E32" w14:textId="77777777" w:rsidR="00DD2E4B" w:rsidRPr="009F4207" w:rsidRDefault="00DD2E4B">
            <w:pPr>
              <w:spacing w:after="200"/>
              <w:rPr>
                <w:sz w:val="20"/>
                <w:szCs w:val="20"/>
              </w:rPr>
            </w:pPr>
            <w:r w:rsidRPr="009F4207">
              <w:rPr>
                <w:sz w:val="20"/>
                <w:szCs w:val="20"/>
              </w:rPr>
              <w:t xml:space="preserve">Endoscopic ultrasound (endoscopy with ultrasound imaging), with or without biopsy, for the diagnosis of 1 or more of pancreatic, biliary or gastric submucosal tumours, not in association with another item in this Subgroup (other than item 30484, 30485, 30491 or 30494) and other than a service associated with the routine monitoring of chronic pancreatitis. (Anaes.) </w:t>
            </w:r>
          </w:p>
          <w:p w14:paraId="18350C06" w14:textId="77777777" w:rsidR="00DD2E4B" w:rsidRPr="009F4207" w:rsidRDefault="00DD2E4B">
            <w:r w:rsidRPr="009F4207">
              <w:t>(See para TN.8.21, TN.8.17 of explanatory notes to this Category)</w:t>
            </w:r>
          </w:p>
          <w:p w14:paraId="461AFD13" w14:textId="77777777" w:rsidR="00DD2E4B" w:rsidRPr="009F4207" w:rsidRDefault="00DD2E4B">
            <w:pPr>
              <w:tabs>
                <w:tab w:val="left" w:pos="1701"/>
              </w:tabs>
            </w:pPr>
            <w:r w:rsidRPr="009F4207">
              <w:rPr>
                <w:b/>
                <w:sz w:val="20"/>
              </w:rPr>
              <w:t xml:space="preserve">Fee: </w:t>
            </w:r>
            <w:r w:rsidRPr="009F4207">
              <w:t>$399.70</w:t>
            </w:r>
            <w:r w:rsidRPr="009F4207">
              <w:tab/>
            </w:r>
            <w:r w:rsidRPr="009F4207">
              <w:rPr>
                <w:b/>
                <w:sz w:val="20"/>
              </w:rPr>
              <w:t xml:space="preserve">Benefit: </w:t>
            </w:r>
            <w:r w:rsidRPr="009F4207">
              <w:t>75% = $299.80    85% = $339.75</w:t>
            </w:r>
          </w:p>
        </w:tc>
      </w:tr>
      <w:tr w:rsidR="00DD2E4B" w:rsidRPr="009F4207" w14:paraId="32515B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EF68F4" w14:textId="77777777" w:rsidR="00DD2E4B" w:rsidRPr="009F4207" w:rsidRDefault="00DD2E4B">
            <w:pPr>
              <w:rPr>
                <w:b/>
              </w:rPr>
            </w:pPr>
            <w:r w:rsidRPr="009F4207">
              <w:rPr>
                <w:b/>
              </w:rPr>
              <w:t>Fee</w:t>
            </w:r>
          </w:p>
          <w:p w14:paraId="649A4BF4" w14:textId="77777777" w:rsidR="00DD2E4B" w:rsidRPr="009F4207" w:rsidRDefault="00DD2E4B">
            <w:r w:rsidRPr="009F4207">
              <w:t>30694</w:t>
            </w:r>
          </w:p>
        </w:tc>
        <w:tc>
          <w:tcPr>
            <w:tcW w:w="0" w:type="auto"/>
            <w:tcMar>
              <w:top w:w="38" w:type="dxa"/>
              <w:left w:w="38" w:type="dxa"/>
              <w:bottom w:w="38" w:type="dxa"/>
              <w:right w:w="38" w:type="dxa"/>
            </w:tcMar>
            <w:vAlign w:val="bottom"/>
          </w:tcPr>
          <w:p w14:paraId="0E60BE77" w14:textId="77777777" w:rsidR="00DD2E4B" w:rsidRPr="009F4207" w:rsidRDefault="00DD2E4B">
            <w:pPr>
              <w:spacing w:after="200"/>
              <w:rPr>
                <w:sz w:val="20"/>
                <w:szCs w:val="20"/>
              </w:rPr>
            </w:pPr>
            <w:r w:rsidRPr="009F4207">
              <w:rPr>
                <w:sz w:val="20"/>
                <w:szCs w:val="20"/>
              </w:rPr>
              <w:t xml:space="preserve">Endoscopic ultrasound (endoscopy with ultrasound imaging), with or without biopsy,  with fine needle aspiration, for the diagnosis of 1 or more of pancreatic, biliary or gastric submucosal tumours,  not in </w:t>
            </w:r>
            <w:r w:rsidRPr="009F4207">
              <w:rPr>
                <w:sz w:val="20"/>
                <w:szCs w:val="20"/>
              </w:rPr>
              <w:lastRenderedPageBreak/>
              <w:t xml:space="preserve">association with another item in this Subgroup (other than item 30484, 30485, 30491 or 30494) and other than a service associated with the routine monitoring of chronic pancreatitis. (Anaes.) </w:t>
            </w:r>
          </w:p>
          <w:p w14:paraId="30778125" w14:textId="77777777" w:rsidR="00DD2E4B" w:rsidRPr="009F4207" w:rsidRDefault="00DD2E4B">
            <w:r w:rsidRPr="009F4207">
              <w:t>(See para TN.8.21, TN.8.17 of explanatory notes to this Category)</w:t>
            </w:r>
          </w:p>
          <w:p w14:paraId="73A23ED5" w14:textId="77777777" w:rsidR="00DD2E4B" w:rsidRPr="009F4207" w:rsidRDefault="00DD2E4B">
            <w:pPr>
              <w:tabs>
                <w:tab w:val="left" w:pos="1701"/>
              </w:tabs>
            </w:pPr>
            <w:r w:rsidRPr="009F4207">
              <w:rPr>
                <w:b/>
                <w:sz w:val="20"/>
              </w:rPr>
              <w:t xml:space="preserve">Fee: </w:t>
            </w:r>
            <w:r w:rsidRPr="009F4207">
              <w:t>$617.00</w:t>
            </w:r>
            <w:r w:rsidRPr="009F4207">
              <w:tab/>
            </w:r>
            <w:r w:rsidRPr="009F4207">
              <w:rPr>
                <w:b/>
                <w:sz w:val="20"/>
              </w:rPr>
              <w:t xml:space="preserve">Benefit: </w:t>
            </w:r>
            <w:r w:rsidRPr="009F4207">
              <w:t>75% = $462.75    85% = $524.45</w:t>
            </w:r>
          </w:p>
        </w:tc>
      </w:tr>
      <w:tr w:rsidR="00DD2E4B" w:rsidRPr="009F4207" w14:paraId="5AC04D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3AB86E" w14:textId="77777777" w:rsidR="00DD2E4B" w:rsidRPr="009F4207" w:rsidRDefault="00DD2E4B">
            <w:pPr>
              <w:rPr>
                <w:b/>
              </w:rPr>
            </w:pPr>
            <w:r w:rsidRPr="009F4207">
              <w:rPr>
                <w:b/>
              </w:rPr>
              <w:lastRenderedPageBreak/>
              <w:t>Fee</w:t>
            </w:r>
          </w:p>
          <w:p w14:paraId="45C25DAE" w14:textId="77777777" w:rsidR="00DD2E4B" w:rsidRPr="009F4207" w:rsidRDefault="00DD2E4B">
            <w:r w:rsidRPr="009F4207">
              <w:t>30720</w:t>
            </w:r>
          </w:p>
        </w:tc>
        <w:tc>
          <w:tcPr>
            <w:tcW w:w="0" w:type="auto"/>
            <w:tcMar>
              <w:top w:w="38" w:type="dxa"/>
              <w:left w:w="38" w:type="dxa"/>
              <w:bottom w:w="38" w:type="dxa"/>
              <w:right w:w="38" w:type="dxa"/>
            </w:tcMar>
            <w:vAlign w:val="bottom"/>
          </w:tcPr>
          <w:p w14:paraId="4C90B0A8" w14:textId="77777777" w:rsidR="00DD2E4B" w:rsidRPr="009F4207" w:rsidRDefault="00DD2E4B">
            <w:pPr>
              <w:spacing w:after="200"/>
              <w:rPr>
                <w:sz w:val="20"/>
                <w:szCs w:val="20"/>
              </w:rPr>
            </w:pPr>
            <w:r w:rsidRPr="009F4207">
              <w:rPr>
                <w:sz w:val="20"/>
                <w:szCs w:val="20"/>
              </w:rPr>
              <w:t>Appendicectomy, on a patient 10 years of age or over, whether performed by:</w:t>
            </w:r>
            <w:r w:rsidRPr="009F4207">
              <w:rPr>
                <w:sz w:val="20"/>
                <w:szCs w:val="20"/>
              </w:rPr>
              <w:br/>
              <w:t>(a) laparoscopy or right iliac fossa open incision; or</w:t>
            </w:r>
            <w:r w:rsidRPr="009F4207">
              <w:rPr>
                <w:sz w:val="20"/>
                <w:szCs w:val="20"/>
              </w:rPr>
              <w:br/>
              <w:t>(b) conversion of a laparoscopy to an open right iliac fossa incision;</w:t>
            </w:r>
            <w:r w:rsidRPr="009F4207">
              <w:rPr>
                <w:sz w:val="20"/>
                <w:szCs w:val="20"/>
              </w:rPr>
              <w:br/>
              <w:t xml:space="preserve">other than a service to which item 30574 applies (Anaes.) (Assist.) </w:t>
            </w:r>
          </w:p>
          <w:p w14:paraId="65D5EBB4" w14:textId="77777777" w:rsidR="00DD2E4B" w:rsidRPr="009F4207" w:rsidRDefault="00DD2E4B">
            <w:pPr>
              <w:tabs>
                <w:tab w:val="left" w:pos="1701"/>
              </w:tabs>
            </w:pPr>
            <w:r w:rsidRPr="009F4207">
              <w:rPr>
                <w:b/>
                <w:sz w:val="20"/>
              </w:rPr>
              <w:t xml:space="preserve">Fee: </w:t>
            </w:r>
            <w:r w:rsidRPr="009F4207">
              <w:t>$487.85</w:t>
            </w:r>
            <w:r w:rsidRPr="009F4207">
              <w:tab/>
            </w:r>
            <w:r w:rsidRPr="009F4207">
              <w:rPr>
                <w:b/>
                <w:sz w:val="20"/>
              </w:rPr>
              <w:t xml:space="preserve">Benefit: </w:t>
            </w:r>
            <w:r w:rsidRPr="009F4207">
              <w:t>75% = $365.90</w:t>
            </w:r>
          </w:p>
        </w:tc>
      </w:tr>
      <w:tr w:rsidR="00DD2E4B" w:rsidRPr="009F4207" w14:paraId="491A3C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7B6342" w14:textId="77777777" w:rsidR="00DD2E4B" w:rsidRPr="009F4207" w:rsidRDefault="00DD2E4B">
            <w:pPr>
              <w:rPr>
                <w:b/>
              </w:rPr>
            </w:pPr>
            <w:r w:rsidRPr="009F4207">
              <w:rPr>
                <w:b/>
              </w:rPr>
              <w:t>Fee</w:t>
            </w:r>
          </w:p>
          <w:p w14:paraId="7E9B97BD" w14:textId="77777777" w:rsidR="00DD2E4B" w:rsidRPr="009F4207" w:rsidRDefault="00DD2E4B">
            <w:r w:rsidRPr="009F4207">
              <w:t>30721</w:t>
            </w:r>
          </w:p>
        </w:tc>
        <w:tc>
          <w:tcPr>
            <w:tcW w:w="0" w:type="auto"/>
            <w:tcMar>
              <w:top w:w="38" w:type="dxa"/>
              <w:left w:w="38" w:type="dxa"/>
              <w:bottom w:w="38" w:type="dxa"/>
              <w:right w:w="38" w:type="dxa"/>
            </w:tcMar>
            <w:vAlign w:val="bottom"/>
          </w:tcPr>
          <w:p w14:paraId="321939C7" w14:textId="77777777" w:rsidR="00DD2E4B" w:rsidRPr="009F4207" w:rsidRDefault="00DD2E4B">
            <w:pPr>
              <w:spacing w:after="200"/>
              <w:rPr>
                <w:sz w:val="20"/>
                <w:szCs w:val="20"/>
              </w:rPr>
            </w:pPr>
            <w:r w:rsidRPr="009F4207">
              <w:rPr>
                <w:sz w:val="20"/>
                <w:szCs w:val="20"/>
              </w:rPr>
              <w:t xml:space="preserve">Laparotomy or laparoscopy, or laparoscopy converted to laparotomy, with or without associated biopsies, including the division of adhesions (if performed, but only if the time taken to divide adhesions is 45 minutes or less), if no other intra-abdominal procedure is performed (Anaes.) (Assist.) </w:t>
            </w:r>
          </w:p>
          <w:p w14:paraId="0CCA548C" w14:textId="77777777" w:rsidR="00DD2E4B" w:rsidRPr="009F4207" w:rsidRDefault="00DD2E4B">
            <w:pPr>
              <w:tabs>
                <w:tab w:val="left" w:pos="1701"/>
              </w:tabs>
            </w:pPr>
            <w:r w:rsidRPr="009F4207">
              <w:rPr>
                <w:b/>
                <w:sz w:val="20"/>
              </w:rPr>
              <w:t xml:space="preserve">Fee: </w:t>
            </w:r>
            <w:r w:rsidRPr="009F4207">
              <w:t>$529.30</w:t>
            </w:r>
            <w:r w:rsidRPr="009F4207">
              <w:tab/>
            </w:r>
            <w:r w:rsidRPr="009F4207">
              <w:rPr>
                <w:b/>
                <w:sz w:val="20"/>
              </w:rPr>
              <w:t xml:space="preserve">Benefit: </w:t>
            </w:r>
            <w:r w:rsidRPr="009F4207">
              <w:t>75% = $397.00</w:t>
            </w:r>
          </w:p>
        </w:tc>
      </w:tr>
      <w:tr w:rsidR="00DD2E4B" w:rsidRPr="009F4207" w14:paraId="1B3A28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996CF1" w14:textId="77777777" w:rsidR="00DD2E4B" w:rsidRPr="009F4207" w:rsidRDefault="00DD2E4B">
            <w:pPr>
              <w:rPr>
                <w:b/>
              </w:rPr>
            </w:pPr>
            <w:r w:rsidRPr="009F4207">
              <w:rPr>
                <w:b/>
              </w:rPr>
              <w:t>Fee</w:t>
            </w:r>
          </w:p>
          <w:p w14:paraId="2EF50F33" w14:textId="77777777" w:rsidR="00DD2E4B" w:rsidRPr="009F4207" w:rsidRDefault="00DD2E4B">
            <w:r w:rsidRPr="009F4207">
              <w:t>30722</w:t>
            </w:r>
          </w:p>
        </w:tc>
        <w:tc>
          <w:tcPr>
            <w:tcW w:w="0" w:type="auto"/>
            <w:tcMar>
              <w:top w:w="38" w:type="dxa"/>
              <w:left w:w="38" w:type="dxa"/>
              <w:bottom w:w="38" w:type="dxa"/>
              <w:right w:w="38" w:type="dxa"/>
            </w:tcMar>
            <w:vAlign w:val="bottom"/>
          </w:tcPr>
          <w:p w14:paraId="0A54F378" w14:textId="77777777" w:rsidR="00DD2E4B" w:rsidRPr="009F4207" w:rsidRDefault="00DD2E4B">
            <w:pPr>
              <w:spacing w:after="200"/>
              <w:rPr>
                <w:sz w:val="20"/>
                <w:szCs w:val="20"/>
              </w:rPr>
            </w:pPr>
            <w:r w:rsidRPr="009F4207">
              <w:rPr>
                <w:sz w:val="20"/>
                <w:szCs w:val="20"/>
              </w:rPr>
              <w:t>Laparotomy or laparoscopy, on a patient 10 years of age or over, including any of the following procedures (if performed, and including division of one or more adhesions, but only if the time taken to divide the adhesions is 45 minutes or less):</w:t>
            </w:r>
            <w:r w:rsidRPr="009F4207">
              <w:rPr>
                <w:sz w:val="20"/>
                <w:szCs w:val="20"/>
              </w:rPr>
              <w:br/>
              <w:t>(a) colostomy;</w:t>
            </w:r>
            <w:r w:rsidRPr="009F4207">
              <w:rPr>
                <w:sz w:val="20"/>
                <w:szCs w:val="20"/>
              </w:rPr>
              <w:br/>
              <w:t>(b) colotomy;</w:t>
            </w:r>
            <w:r w:rsidRPr="009F4207">
              <w:rPr>
                <w:sz w:val="20"/>
                <w:szCs w:val="20"/>
              </w:rPr>
              <w:br/>
              <w:t>(c) cholecystostomy;</w:t>
            </w:r>
            <w:r w:rsidRPr="009F4207">
              <w:rPr>
                <w:sz w:val="20"/>
                <w:szCs w:val="20"/>
              </w:rPr>
              <w:br/>
              <w:t>(d) enterostomy;</w:t>
            </w:r>
            <w:r w:rsidRPr="009F4207">
              <w:rPr>
                <w:sz w:val="20"/>
                <w:szCs w:val="20"/>
              </w:rPr>
              <w:br/>
              <w:t>(e) enterotomy;</w:t>
            </w:r>
            <w:r w:rsidRPr="009F4207">
              <w:rPr>
                <w:sz w:val="20"/>
                <w:szCs w:val="20"/>
              </w:rPr>
              <w:br/>
              <w:t>(f) gastrostomy;</w:t>
            </w:r>
            <w:r w:rsidRPr="009F4207">
              <w:rPr>
                <w:sz w:val="20"/>
                <w:szCs w:val="20"/>
              </w:rPr>
              <w:br/>
              <w:t>(g) gastrotomy;</w:t>
            </w:r>
            <w:r w:rsidRPr="009F4207">
              <w:rPr>
                <w:sz w:val="20"/>
                <w:szCs w:val="20"/>
              </w:rPr>
              <w:br/>
              <w:t>(h) caecostomy;</w:t>
            </w:r>
            <w:r w:rsidRPr="009F4207">
              <w:rPr>
                <w:sz w:val="20"/>
                <w:szCs w:val="20"/>
              </w:rPr>
              <w:br/>
              <w:t>(i) gastric fixation by cardiopexy;</w:t>
            </w:r>
            <w:r w:rsidRPr="009F4207">
              <w:rPr>
                <w:sz w:val="20"/>
                <w:szCs w:val="20"/>
              </w:rPr>
              <w:br/>
              <w:t>(j) reduction of intussusception;</w:t>
            </w:r>
            <w:r w:rsidRPr="009F4207">
              <w:rPr>
                <w:sz w:val="20"/>
                <w:szCs w:val="20"/>
              </w:rPr>
              <w:br/>
              <w:t>(k) simple repair of ruptured viscus (including perforated peptic ulcer);</w:t>
            </w:r>
            <w:r w:rsidRPr="009F4207">
              <w:rPr>
                <w:sz w:val="20"/>
                <w:szCs w:val="20"/>
              </w:rPr>
              <w:br/>
              <w:t>(l) reduction of volvulus;</w:t>
            </w:r>
            <w:r w:rsidRPr="009F4207">
              <w:rPr>
                <w:sz w:val="20"/>
                <w:szCs w:val="20"/>
              </w:rPr>
              <w:br/>
              <w:t xml:space="preserve">(m) drainage of pancreas (Anaes.) (Assist.) </w:t>
            </w:r>
          </w:p>
          <w:p w14:paraId="780CF132" w14:textId="77777777" w:rsidR="00DD2E4B" w:rsidRPr="009F4207" w:rsidRDefault="00DD2E4B">
            <w:r w:rsidRPr="009F4207">
              <w:t>(See para TN.8.14 of explanatory notes to this Category)</w:t>
            </w:r>
          </w:p>
          <w:p w14:paraId="238E0A9F" w14:textId="77777777" w:rsidR="00DD2E4B" w:rsidRPr="009F4207" w:rsidRDefault="00DD2E4B">
            <w:pPr>
              <w:tabs>
                <w:tab w:val="left" w:pos="1701"/>
              </w:tabs>
            </w:pPr>
            <w:r w:rsidRPr="009F4207">
              <w:rPr>
                <w:b/>
                <w:sz w:val="20"/>
              </w:rPr>
              <w:t xml:space="preserve">Fee: </w:t>
            </w:r>
            <w:r w:rsidRPr="009F4207">
              <w:t>$570.95</w:t>
            </w:r>
            <w:r w:rsidRPr="009F4207">
              <w:tab/>
            </w:r>
            <w:r w:rsidRPr="009F4207">
              <w:rPr>
                <w:b/>
                <w:sz w:val="20"/>
              </w:rPr>
              <w:t xml:space="preserve">Benefit: </w:t>
            </w:r>
            <w:r w:rsidRPr="009F4207">
              <w:t>75% = $428.25</w:t>
            </w:r>
          </w:p>
        </w:tc>
      </w:tr>
      <w:tr w:rsidR="00DD2E4B" w:rsidRPr="009F4207" w14:paraId="575B45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249CA5" w14:textId="77777777" w:rsidR="00DD2E4B" w:rsidRPr="009F4207" w:rsidRDefault="00DD2E4B">
            <w:pPr>
              <w:rPr>
                <w:b/>
              </w:rPr>
            </w:pPr>
            <w:r w:rsidRPr="009F4207">
              <w:rPr>
                <w:b/>
              </w:rPr>
              <w:t>Fee</w:t>
            </w:r>
          </w:p>
          <w:p w14:paraId="149A2C4D" w14:textId="77777777" w:rsidR="00DD2E4B" w:rsidRPr="009F4207" w:rsidRDefault="00DD2E4B">
            <w:r w:rsidRPr="009F4207">
              <w:t>30723</w:t>
            </w:r>
          </w:p>
        </w:tc>
        <w:tc>
          <w:tcPr>
            <w:tcW w:w="0" w:type="auto"/>
            <w:tcMar>
              <w:top w:w="38" w:type="dxa"/>
              <w:left w:w="38" w:type="dxa"/>
              <w:bottom w:w="38" w:type="dxa"/>
              <w:right w:w="38" w:type="dxa"/>
            </w:tcMar>
            <w:vAlign w:val="bottom"/>
          </w:tcPr>
          <w:p w14:paraId="79A24EF3" w14:textId="77777777" w:rsidR="00DD2E4B" w:rsidRPr="009F4207" w:rsidRDefault="00DD2E4B">
            <w:pPr>
              <w:spacing w:after="200"/>
              <w:rPr>
                <w:sz w:val="20"/>
                <w:szCs w:val="20"/>
              </w:rPr>
            </w:pPr>
            <w:r w:rsidRPr="009F4207">
              <w:rPr>
                <w:sz w:val="20"/>
                <w:szCs w:val="20"/>
              </w:rPr>
              <w:t xml:space="preserve">Laparotomy, laparoscopy or extra-peritoneal approach, for drainage of an intra-abdominal, pancreatic or retroperitoneal collection or abscess (Anaes.) (Assist.) </w:t>
            </w:r>
          </w:p>
          <w:p w14:paraId="62BBBD55" w14:textId="77777777" w:rsidR="00DD2E4B" w:rsidRPr="009F4207" w:rsidRDefault="00DD2E4B">
            <w:pPr>
              <w:tabs>
                <w:tab w:val="left" w:pos="1701"/>
              </w:tabs>
            </w:pPr>
            <w:r w:rsidRPr="009F4207">
              <w:rPr>
                <w:b/>
                <w:sz w:val="20"/>
              </w:rPr>
              <w:t xml:space="preserve">Fee: </w:t>
            </w:r>
            <w:r w:rsidRPr="009F4207">
              <w:t>$570.95</w:t>
            </w:r>
            <w:r w:rsidRPr="009F4207">
              <w:tab/>
            </w:r>
            <w:r w:rsidRPr="009F4207">
              <w:rPr>
                <w:b/>
                <w:sz w:val="20"/>
              </w:rPr>
              <w:t xml:space="preserve">Benefit: </w:t>
            </w:r>
            <w:r w:rsidRPr="009F4207">
              <w:t>75% = $428.25</w:t>
            </w:r>
          </w:p>
        </w:tc>
      </w:tr>
      <w:tr w:rsidR="00DD2E4B" w:rsidRPr="009F4207" w14:paraId="777280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93FCE9" w14:textId="77777777" w:rsidR="00DD2E4B" w:rsidRPr="009F4207" w:rsidRDefault="00DD2E4B">
            <w:pPr>
              <w:rPr>
                <w:b/>
              </w:rPr>
            </w:pPr>
            <w:r w:rsidRPr="009F4207">
              <w:rPr>
                <w:b/>
              </w:rPr>
              <w:t>Fee</w:t>
            </w:r>
          </w:p>
          <w:p w14:paraId="3F5A5761" w14:textId="77777777" w:rsidR="00DD2E4B" w:rsidRPr="009F4207" w:rsidRDefault="00DD2E4B">
            <w:r w:rsidRPr="009F4207">
              <w:t>30724</w:t>
            </w:r>
          </w:p>
        </w:tc>
        <w:tc>
          <w:tcPr>
            <w:tcW w:w="0" w:type="auto"/>
            <w:tcMar>
              <w:top w:w="38" w:type="dxa"/>
              <w:left w:w="38" w:type="dxa"/>
              <w:bottom w:w="38" w:type="dxa"/>
              <w:right w:w="38" w:type="dxa"/>
            </w:tcMar>
            <w:vAlign w:val="bottom"/>
          </w:tcPr>
          <w:p w14:paraId="07D6EAD3" w14:textId="77777777" w:rsidR="00DD2E4B" w:rsidRPr="009F4207" w:rsidRDefault="00DD2E4B">
            <w:pPr>
              <w:spacing w:after="200"/>
              <w:rPr>
                <w:sz w:val="20"/>
                <w:szCs w:val="20"/>
              </w:rPr>
            </w:pPr>
            <w:r w:rsidRPr="009F4207">
              <w:rPr>
                <w:sz w:val="20"/>
                <w:szCs w:val="20"/>
              </w:rPr>
              <w:t>Laparotomy or laparoscopy with division of adhesions, lasting more than 45 minutes but less than 2 hours, performed either:</w:t>
            </w:r>
            <w:r w:rsidRPr="009F4207">
              <w:rPr>
                <w:sz w:val="20"/>
                <w:szCs w:val="20"/>
              </w:rPr>
              <w:br/>
              <w:t>(a) as a primary procedure; or</w:t>
            </w:r>
            <w:r w:rsidRPr="009F4207">
              <w:rPr>
                <w:sz w:val="20"/>
                <w:szCs w:val="20"/>
              </w:rPr>
              <w:br/>
              <w:t xml:space="preserve">(b) when the division of adhesions is performed in conjunction with another primary procedure—to provide access to a surgical field (but excluding mobilisation or normal anatomical dissection of the organ or structure for which the primary procedure is being carried out) (Anaes.) (Assist.) </w:t>
            </w:r>
          </w:p>
          <w:p w14:paraId="5AFB582C" w14:textId="77777777" w:rsidR="00DD2E4B" w:rsidRPr="009F4207" w:rsidRDefault="00DD2E4B">
            <w:pPr>
              <w:tabs>
                <w:tab w:val="left" w:pos="1701"/>
              </w:tabs>
            </w:pPr>
            <w:r w:rsidRPr="009F4207">
              <w:rPr>
                <w:b/>
                <w:sz w:val="20"/>
              </w:rPr>
              <w:t xml:space="preserve">Fee: </w:t>
            </w:r>
            <w:r w:rsidRPr="009F4207">
              <w:t>$573.60</w:t>
            </w:r>
            <w:r w:rsidRPr="009F4207">
              <w:tab/>
            </w:r>
            <w:r w:rsidRPr="009F4207">
              <w:rPr>
                <w:b/>
                <w:sz w:val="20"/>
              </w:rPr>
              <w:t xml:space="preserve">Benefit: </w:t>
            </w:r>
            <w:r w:rsidRPr="009F4207">
              <w:t>75% = $430.20</w:t>
            </w:r>
          </w:p>
        </w:tc>
      </w:tr>
      <w:tr w:rsidR="00DD2E4B" w:rsidRPr="009F4207" w14:paraId="2BD151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BF4DE0" w14:textId="77777777" w:rsidR="00DD2E4B" w:rsidRPr="009F4207" w:rsidRDefault="00DD2E4B">
            <w:pPr>
              <w:rPr>
                <w:b/>
              </w:rPr>
            </w:pPr>
            <w:r w:rsidRPr="009F4207">
              <w:rPr>
                <w:b/>
              </w:rPr>
              <w:t>Fee</w:t>
            </w:r>
          </w:p>
          <w:p w14:paraId="0C1B9346" w14:textId="77777777" w:rsidR="00DD2E4B" w:rsidRPr="009F4207" w:rsidRDefault="00DD2E4B">
            <w:r w:rsidRPr="009F4207">
              <w:t>30725</w:t>
            </w:r>
          </w:p>
        </w:tc>
        <w:tc>
          <w:tcPr>
            <w:tcW w:w="0" w:type="auto"/>
            <w:tcMar>
              <w:top w:w="38" w:type="dxa"/>
              <w:left w:w="38" w:type="dxa"/>
              <w:bottom w:w="38" w:type="dxa"/>
              <w:right w:w="38" w:type="dxa"/>
            </w:tcMar>
            <w:vAlign w:val="bottom"/>
          </w:tcPr>
          <w:p w14:paraId="18ED9283" w14:textId="77777777" w:rsidR="00DD2E4B" w:rsidRPr="009F4207" w:rsidRDefault="00DD2E4B">
            <w:pPr>
              <w:spacing w:after="200"/>
              <w:rPr>
                <w:sz w:val="20"/>
                <w:szCs w:val="20"/>
              </w:rPr>
            </w:pPr>
            <w:r w:rsidRPr="009F4207">
              <w:rPr>
                <w:sz w:val="20"/>
                <w:szCs w:val="20"/>
              </w:rPr>
              <w:t>Laparotomy or laparoscopy for intestinal obstruction or division of extensive, complex adhesions, lasting 2 hours or more, performed either:</w:t>
            </w:r>
            <w:r w:rsidRPr="009F4207">
              <w:rPr>
                <w:sz w:val="20"/>
                <w:szCs w:val="20"/>
              </w:rPr>
              <w:br/>
              <w:t>a) as a primary procedure; or</w:t>
            </w:r>
            <w:r w:rsidRPr="009F4207">
              <w:rPr>
                <w:sz w:val="20"/>
                <w:szCs w:val="20"/>
              </w:rPr>
              <w:br/>
              <w:t xml:space="preserve">b) when the division of adhesions is performed in conjunction with another procedure—to provide </w:t>
            </w:r>
            <w:r w:rsidRPr="009F4207">
              <w:rPr>
                <w:sz w:val="20"/>
                <w:szCs w:val="20"/>
              </w:rPr>
              <w:lastRenderedPageBreak/>
              <w:t xml:space="preserve">access to a surgical field, but excluding mobilisation or normal anatomical dissection of the organ or structure for which the other procedure is being carried out (Anaes.) (Assist.) </w:t>
            </w:r>
          </w:p>
          <w:p w14:paraId="6D1A7A43" w14:textId="77777777" w:rsidR="00DD2E4B" w:rsidRPr="009F4207" w:rsidRDefault="00DD2E4B">
            <w:pPr>
              <w:tabs>
                <w:tab w:val="left" w:pos="1701"/>
              </w:tabs>
            </w:pPr>
            <w:r w:rsidRPr="009F4207">
              <w:rPr>
                <w:b/>
                <w:sz w:val="20"/>
              </w:rPr>
              <w:t xml:space="preserve">Fee: </w:t>
            </w:r>
            <w:r w:rsidRPr="009F4207">
              <w:t>$1,016.50</w:t>
            </w:r>
            <w:r w:rsidRPr="009F4207">
              <w:tab/>
            </w:r>
            <w:r w:rsidRPr="009F4207">
              <w:rPr>
                <w:b/>
                <w:sz w:val="20"/>
              </w:rPr>
              <w:t xml:space="preserve">Benefit: </w:t>
            </w:r>
            <w:r w:rsidRPr="009F4207">
              <w:t>75% = $762.40</w:t>
            </w:r>
          </w:p>
        </w:tc>
      </w:tr>
      <w:tr w:rsidR="00DD2E4B" w:rsidRPr="009F4207" w14:paraId="3D8670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3FE49C" w14:textId="77777777" w:rsidR="00DD2E4B" w:rsidRPr="009F4207" w:rsidRDefault="00DD2E4B">
            <w:pPr>
              <w:rPr>
                <w:b/>
              </w:rPr>
            </w:pPr>
            <w:r w:rsidRPr="009F4207">
              <w:rPr>
                <w:b/>
              </w:rPr>
              <w:lastRenderedPageBreak/>
              <w:t>Fee</w:t>
            </w:r>
          </w:p>
          <w:p w14:paraId="6631F868" w14:textId="77777777" w:rsidR="00DD2E4B" w:rsidRPr="009F4207" w:rsidRDefault="00DD2E4B">
            <w:r w:rsidRPr="009F4207">
              <w:t>30730</w:t>
            </w:r>
          </w:p>
        </w:tc>
        <w:tc>
          <w:tcPr>
            <w:tcW w:w="0" w:type="auto"/>
            <w:tcMar>
              <w:top w:w="38" w:type="dxa"/>
              <w:left w:w="38" w:type="dxa"/>
              <w:bottom w:w="38" w:type="dxa"/>
              <w:right w:w="38" w:type="dxa"/>
            </w:tcMar>
            <w:vAlign w:val="bottom"/>
          </w:tcPr>
          <w:p w14:paraId="26138F6A" w14:textId="77777777" w:rsidR="00DD2E4B" w:rsidRPr="009F4207" w:rsidRDefault="00DD2E4B">
            <w:pPr>
              <w:spacing w:after="200"/>
              <w:rPr>
                <w:sz w:val="20"/>
                <w:szCs w:val="20"/>
              </w:rPr>
            </w:pPr>
            <w:r w:rsidRPr="009F4207">
              <w:rPr>
                <w:sz w:val="20"/>
                <w:szCs w:val="20"/>
              </w:rPr>
              <w:t>Small intestine, resection of, including either of the following:</w:t>
            </w:r>
            <w:r w:rsidRPr="009F4207">
              <w:rPr>
                <w:sz w:val="20"/>
                <w:szCs w:val="20"/>
              </w:rPr>
              <w:br/>
              <w:t>(a) a small bowel diverticulum (such as Meckel’s procedure) with anastomosis;</w:t>
            </w:r>
            <w:r w:rsidRPr="009F4207">
              <w:rPr>
                <w:sz w:val="20"/>
                <w:szCs w:val="20"/>
              </w:rPr>
              <w:br/>
              <w:t xml:space="preserve">(b) stricturoplasty (Anaes.) (Assist.) </w:t>
            </w:r>
          </w:p>
          <w:p w14:paraId="5771A2FC" w14:textId="77777777" w:rsidR="00DD2E4B" w:rsidRPr="009F4207" w:rsidRDefault="00DD2E4B">
            <w:pPr>
              <w:tabs>
                <w:tab w:val="left" w:pos="1701"/>
              </w:tabs>
            </w:pPr>
            <w:r w:rsidRPr="009F4207">
              <w:rPr>
                <w:b/>
                <w:sz w:val="20"/>
              </w:rPr>
              <w:t xml:space="preserve">Fee: </w:t>
            </w:r>
            <w:r w:rsidRPr="009F4207">
              <w:t>$1,060.05</w:t>
            </w:r>
            <w:r w:rsidRPr="009F4207">
              <w:tab/>
            </w:r>
            <w:r w:rsidRPr="009F4207">
              <w:rPr>
                <w:b/>
                <w:sz w:val="20"/>
              </w:rPr>
              <w:t xml:space="preserve">Benefit: </w:t>
            </w:r>
            <w:r w:rsidRPr="009F4207">
              <w:t>75% = $795.05</w:t>
            </w:r>
          </w:p>
        </w:tc>
      </w:tr>
      <w:tr w:rsidR="00DD2E4B" w:rsidRPr="009F4207" w14:paraId="45485E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90AECB" w14:textId="77777777" w:rsidR="00DD2E4B" w:rsidRPr="009F4207" w:rsidRDefault="00DD2E4B">
            <w:pPr>
              <w:rPr>
                <w:b/>
              </w:rPr>
            </w:pPr>
            <w:r w:rsidRPr="009F4207">
              <w:rPr>
                <w:b/>
              </w:rPr>
              <w:t>Fee</w:t>
            </w:r>
          </w:p>
          <w:p w14:paraId="6E8E7EE1" w14:textId="77777777" w:rsidR="00DD2E4B" w:rsidRPr="009F4207" w:rsidRDefault="00DD2E4B">
            <w:r w:rsidRPr="009F4207">
              <w:t>30731</w:t>
            </w:r>
          </w:p>
        </w:tc>
        <w:tc>
          <w:tcPr>
            <w:tcW w:w="0" w:type="auto"/>
            <w:tcMar>
              <w:top w:w="38" w:type="dxa"/>
              <w:left w:w="38" w:type="dxa"/>
              <w:bottom w:w="38" w:type="dxa"/>
              <w:right w:w="38" w:type="dxa"/>
            </w:tcMar>
            <w:vAlign w:val="bottom"/>
          </w:tcPr>
          <w:p w14:paraId="6BA67579" w14:textId="77777777" w:rsidR="00DD2E4B" w:rsidRPr="009F4207" w:rsidRDefault="00DD2E4B">
            <w:pPr>
              <w:spacing w:after="200"/>
              <w:rPr>
                <w:sz w:val="20"/>
                <w:szCs w:val="20"/>
              </w:rPr>
            </w:pPr>
            <w:r w:rsidRPr="009F4207">
              <w:rPr>
                <w:sz w:val="20"/>
                <w:szCs w:val="20"/>
              </w:rPr>
              <w:t xml:space="preserve">Intraoperative enterotomy for visualisation of the small intestine by endoscopy, including endoscopic examination using a flexible endoscope, with or without biopsies (Anaes.) (Assist.) </w:t>
            </w:r>
          </w:p>
          <w:p w14:paraId="6BF586FC" w14:textId="77777777" w:rsidR="00DD2E4B" w:rsidRPr="009F4207" w:rsidRDefault="00DD2E4B">
            <w:pPr>
              <w:tabs>
                <w:tab w:val="left" w:pos="1701"/>
              </w:tabs>
            </w:pPr>
            <w:r w:rsidRPr="009F4207">
              <w:rPr>
                <w:b/>
                <w:sz w:val="20"/>
              </w:rPr>
              <w:t xml:space="preserve">Fee: </w:t>
            </w:r>
            <w:r w:rsidRPr="009F4207">
              <w:t>$795.20</w:t>
            </w:r>
            <w:r w:rsidRPr="009F4207">
              <w:tab/>
            </w:r>
            <w:r w:rsidRPr="009F4207">
              <w:rPr>
                <w:b/>
                <w:sz w:val="20"/>
              </w:rPr>
              <w:t xml:space="preserve">Benefit: </w:t>
            </w:r>
            <w:r w:rsidRPr="009F4207">
              <w:t>75% = $596.40</w:t>
            </w:r>
          </w:p>
        </w:tc>
      </w:tr>
      <w:tr w:rsidR="00DD2E4B" w:rsidRPr="009F4207" w14:paraId="2C653E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554620" w14:textId="77777777" w:rsidR="00DD2E4B" w:rsidRPr="009F4207" w:rsidRDefault="00DD2E4B">
            <w:pPr>
              <w:rPr>
                <w:b/>
              </w:rPr>
            </w:pPr>
            <w:r w:rsidRPr="009F4207">
              <w:rPr>
                <w:b/>
              </w:rPr>
              <w:t>Fee</w:t>
            </w:r>
          </w:p>
          <w:p w14:paraId="566FF0EC" w14:textId="77777777" w:rsidR="00DD2E4B" w:rsidRPr="009F4207" w:rsidRDefault="00DD2E4B">
            <w:r w:rsidRPr="009F4207">
              <w:t>30732</w:t>
            </w:r>
          </w:p>
        </w:tc>
        <w:tc>
          <w:tcPr>
            <w:tcW w:w="0" w:type="auto"/>
            <w:tcMar>
              <w:top w:w="38" w:type="dxa"/>
              <w:left w:w="38" w:type="dxa"/>
              <w:bottom w:w="38" w:type="dxa"/>
              <w:right w:w="38" w:type="dxa"/>
            </w:tcMar>
            <w:vAlign w:val="bottom"/>
          </w:tcPr>
          <w:p w14:paraId="1F7A6986" w14:textId="77777777" w:rsidR="00DD2E4B" w:rsidRPr="009F4207" w:rsidRDefault="00DD2E4B">
            <w:pPr>
              <w:spacing w:after="200"/>
              <w:rPr>
                <w:sz w:val="20"/>
                <w:szCs w:val="20"/>
              </w:rPr>
            </w:pPr>
            <w:r w:rsidRPr="009F4207">
              <w:rPr>
                <w:sz w:val="20"/>
                <w:szCs w:val="20"/>
              </w:rPr>
              <w:t xml:space="preserve">Peritonectomy, lasting more than 5 hours, including hyperthermic intra-peritoneal chemotherapy (Anaes.) (Assist.) </w:t>
            </w:r>
          </w:p>
          <w:p w14:paraId="362F00B6" w14:textId="77777777" w:rsidR="00DD2E4B" w:rsidRPr="009F4207" w:rsidRDefault="00DD2E4B">
            <w:r w:rsidRPr="009F4207">
              <w:t>(See para TN.8.205 of explanatory notes to this Category)</w:t>
            </w:r>
          </w:p>
          <w:p w14:paraId="443B2773" w14:textId="77777777" w:rsidR="00DD2E4B" w:rsidRPr="009F4207" w:rsidRDefault="00DD2E4B">
            <w:pPr>
              <w:tabs>
                <w:tab w:val="left" w:pos="1701"/>
              </w:tabs>
            </w:pPr>
            <w:r w:rsidRPr="009F4207">
              <w:rPr>
                <w:b/>
                <w:sz w:val="20"/>
              </w:rPr>
              <w:t xml:space="preserve">Fee: </w:t>
            </w:r>
            <w:r w:rsidRPr="009F4207">
              <w:t>$4,353.60</w:t>
            </w:r>
            <w:r w:rsidRPr="009F4207">
              <w:tab/>
            </w:r>
            <w:r w:rsidRPr="009F4207">
              <w:rPr>
                <w:b/>
                <w:sz w:val="20"/>
              </w:rPr>
              <w:t xml:space="preserve">Benefit: </w:t>
            </w:r>
            <w:r w:rsidRPr="009F4207">
              <w:t>75% = $3265.20</w:t>
            </w:r>
          </w:p>
        </w:tc>
      </w:tr>
      <w:tr w:rsidR="00DD2E4B" w:rsidRPr="009F4207" w14:paraId="49F726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24E24E" w14:textId="77777777" w:rsidR="00DD2E4B" w:rsidRPr="009F4207" w:rsidRDefault="00DD2E4B">
            <w:pPr>
              <w:rPr>
                <w:b/>
              </w:rPr>
            </w:pPr>
            <w:r w:rsidRPr="009F4207">
              <w:rPr>
                <w:b/>
              </w:rPr>
              <w:t>Fee</w:t>
            </w:r>
          </w:p>
          <w:p w14:paraId="790A97A9" w14:textId="77777777" w:rsidR="00DD2E4B" w:rsidRPr="009F4207" w:rsidRDefault="00DD2E4B">
            <w:r w:rsidRPr="009F4207">
              <w:t>30750</w:t>
            </w:r>
          </w:p>
        </w:tc>
        <w:tc>
          <w:tcPr>
            <w:tcW w:w="0" w:type="auto"/>
            <w:tcMar>
              <w:top w:w="38" w:type="dxa"/>
              <w:left w:w="38" w:type="dxa"/>
              <w:bottom w:w="38" w:type="dxa"/>
              <w:right w:w="38" w:type="dxa"/>
            </w:tcMar>
            <w:vAlign w:val="bottom"/>
          </w:tcPr>
          <w:p w14:paraId="2669199E" w14:textId="77777777" w:rsidR="00DD2E4B" w:rsidRPr="009F4207" w:rsidRDefault="00DD2E4B">
            <w:pPr>
              <w:spacing w:after="200"/>
              <w:rPr>
                <w:sz w:val="20"/>
                <w:szCs w:val="20"/>
              </w:rPr>
            </w:pPr>
            <w:r w:rsidRPr="009F4207">
              <w:rPr>
                <w:sz w:val="20"/>
                <w:szCs w:val="20"/>
              </w:rPr>
              <w:t>Oesophagectomy with colon or jejunal interposition graft, by any approach, including:</w:t>
            </w:r>
            <w:r w:rsidRPr="009F4207">
              <w:rPr>
                <w:sz w:val="20"/>
                <w:szCs w:val="20"/>
              </w:rPr>
              <w:br/>
              <w:t>(a) any gastrointestinal anastomoses (except vascular anastomoses); and</w:t>
            </w:r>
            <w:r w:rsidRPr="009F4207">
              <w:rPr>
                <w:sz w:val="20"/>
                <w:szCs w:val="20"/>
              </w:rPr>
              <w:br/>
              <w:t>(b) anastomoses in the chest or neck (if appropriate)</w:t>
            </w:r>
            <w:r w:rsidRPr="009F4207">
              <w:rPr>
                <w:sz w:val="20"/>
                <w:szCs w:val="20"/>
              </w:rPr>
              <w:br/>
              <w:t xml:space="preserve">One surgeon (Anaes.) (Assist.) </w:t>
            </w:r>
          </w:p>
          <w:p w14:paraId="2908998B" w14:textId="77777777" w:rsidR="00DD2E4B" w:rsidRPr="009F4207" w:rsidRDefault="00DD2E4B">
            <w:pPr>
              <w:tabs>
                <w:tab w:val="left" w:pos="1701"/>
              </w:tabs>
            </w:pPr>
            <w:r w:rsidRPr="009F4207">
              <w:rPr>
                <w:b/>
                <w:sz w:val="20"/>
              </w:rPr>
              <w:t xml:space="preserve">Fee: </w:t>
            </w:r>
            <w:r w:rsidRPr="009F4207">
              <w:t>$2,258.65</w:t>
            </w:r>
            <w:r w:rsidRPr="009F4207">
              <w:tab/>
            </w:r>
            <w:r w:rsidRPr="009F4207">
              <w:rPr>
                <w:b/>
                <w:sz w:val="20"/>
              </w:rPr>
              <w:t xml:space="preserve">Benefit: </w:t>
            </w:r>
            <w:r w:rsidRPr="009F4207">
              <w:t>75% = $1694.00</w:t>
            </w:r>
          </w:p>
        </w:tc>
      </w:tr>
      <w:tr w:rsidR="00DD2E4B" w:rsidRPr="009F4207" w14:paraId="2561D4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8C5DB5" w14:textId="77777777" w:rsidR="00DD2E4B" w:rsidRPr="009F4207" w:rsidRDefault="00DD2E4B">
            <w:pPr>
              <w:rPr>
                <w:b/>
              </w:rPr>
            </w:pPr>
            <w:r w:rsidRPr="009F4207">
              <w:rPr>
                <w:b/>
              </w:rPr>
              <w:t>Fee</w:t>
            </w:r>
          </w:p>
          <w:p w14:paraId="08F3A97F" w14:textId="77777777" w:rsidR="00DD2E4B" w:rsidRPr="009F4207" w:rsidRDefault="00DD2E4B">
            <w:r w:rsidRPr="009F4207">
              <w:t>30751</w:t>
            </w:r>
          </w:p>
        </w:tc>
        <w:tc>
          <w:tcPr>
            <w:tcW w:w="0" w:type="auto"/>
            <w:tcMar>
              <w:top w:w="38" w:type="dxa"/>
              <w:left w:w="38" w:type="dxa"/>
              <w:bottom w:w="38" w:type="dxa"/>
              <w:right w:w="38" w:type="dxa"/>
            </w:tcMar>
            <w:vAlign w:val="bottom"/>
          </w:tcPr>
          <w:p w14:paraId="06BA1E38" w14:textId="77777777" w:rsidR="00DD2E4B" w:rsidRPr="009F4207" w:rsidRDefault="00DD2E4B">
            <w:pPr>
              <w:spacing w:after="200"/>
              <w:rPr>
                <w:sz w:val="20"/>
                <w:szCs w:val="20"/>
              </w:rPr>
            </w:pPr>
            <w:r w:rsidRPr="009F4207">
              <w:rPr>
                <w:sz w:val="20"/>
                <w:szCs w:val="20"/>
              </w:rPr>
              <w:t>Oesophagectomy with colon or jejunal interposition graft, by any approach, including:</w:t>
            </w:r>
            <w:r w:rsidRPr="009F4207">
              <w:rPr>
                <w:sz w:val="20"/>
                <w:szCs w:val="20"/>
              </w:rPr>
              <w:br/>
              <w:t>(a) any gastrointestinal anastomoses (except vascular anastomoses); and</w:t>
            </w:r>
            <w:r w:rsidRPr="009F4207">
              <w:rPr>
                <w:sz w:val="20"/>
                <w:szCs w:val="20"/>
              </w:rPr>
              <w:br/>
              <w:t>(b) anastomoses in the chest or neck (if appropriate)</w:t>
            </w:r>
            <w:r w:rsidRPr="009F4207">
              <w:rPr>
                <w:sz w:val="20"/>
                <w:szCs w:val="20"/>
              </w:rPr>
              <w:br/>
              <w:t xml:space="preserve">Conjoint surgery, principal surgeon (Anaes.) (Assist.) </w:t>
            </w:r>
          </w:p>
          <w:p w14:paraId="2D25FCD9" w14:textId="77777777" w:rsidR="00DD2E4B" w:rsidRPr="009F4207" w:rsidRDefault="00DD2E4B">
            <w:pPr>
              <w:tabs>
                <w:tab w:val="left" w:pos="1701"/>
              </w:tabs>
            </w:pPr>
            <w:r w:rsidRPr="009F4207">
              <w:rPr>
                <w:b/>
                <w:sz w:val="20"/>
              </w:rPr>
              <w:t xml:space="preserve">Fee: </w:t>
            </w:r>
            <w:r w:rsidRPr="009F4207">
              <w:t>$2,258.65</w:t>
            </w:r>
            <w:r w:rsidRPr="009F4207">
              <w:tab/>
            </w:r>
            <w:r w:rsidRPr="009F4207">
              <w:rPr>
                <w:b/>
                <w:sz w:val="20"/>
              </w:rPr>
              <w:t xml:space="preserve">Benefit: </w:t>
            </w:r>
            <w:r w:rsidRPr="009F4207">
              <w:t>75% = $1694.00</w:t>
            </w:r>
          </w:p>
        </w:tc>
      </w:tr>
      <w:tr w:rsidR="00DD2E4B" w:rsidRPr="009F4207" w14:paraId="68CFAF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27802E" w14:textId="77777777" w:rsidR="00DD2E4B" w:rsidRPr="009F4207" w:rsidRDefault="00DD2E4B">
            <w:pPr>
              <w:rPr>
                <w:b/>
              </w:rPr>
            </w:pPr>
            <w:r w:rsidRPr="009F4207">
              <w:rPr>
                <w:b/>
              </w:rPr>
              <w:t>Fee</w:t>
            </w:r>
          </w:p>
          <w:p w14:paraId="476D2E11" w14:textId="77777777" w:rsidR="00DD2E4B" w:rsidRPr="009F4207" w:rsidRDefault="00DD2E4B">
            <w:r w:rsidRPr="009F4207">
              <w:t>30752</w:t>
            </w:r>
          </w:p>
        </w:tc>
        <w:tc>
          <w:tcPr>
            <w:tcW w:w="0" w:type="auto"/>
            <w:tcMar>
              <w:top w:w="38" w:type="dxa"/>
              <w:left w:w="38" w:type="dxa"/>
              <w:bottom w:w="38" w:type="dxa"/>
              <w:right w:w="38" w:type="dxa"/>
            </w:tcMar>
            <w:vAlign w:val="bottom"/>
          </w:tcPr>
          <w:p w14:paraId="428D1559" w14:textId="77777777" w:rsidR="00DD2E4B" w:rsidRPr="009F4207" w:rsidRDefault="00DD2E4B">
            <w:pPr>
              <w:spacing w:after="200"/>
              <w:rPr>
                <w:sz w:val="20"/>
                <w:szCs w:val="20"/>
              </w:rPr>
            </w:pPr>
            <w:r w:rsidRPr="009F4207">
              <w:rPr>
                <w:sz w:val="20"/>
                <w:szCs w:val="20"/>
              </w:rPr>
              <w:t>Oesophagectomy with colon or jejunal interposition graft, by any approach, including:</w:t>
            </w:r>
            <w:r w:rsidRPr="009F4207">
              <w:rPr>
                <w:sz w:val="20"/>
                <w:szCs w:val="20"/>
              </w:rPr>
              <w:br/>
              <w:t>(a) any gastrointestinal anastomoses (except vascular anastomoses); and</w:t>
            </w:r>
            <w:r w:rsidRPr="009F4207">
              <w:rPr>
                <w:sz w:val="20"/>
                <w:szCs w:val="20"/>
              </w:rPr>
              <w:br/>
              <w:t>(b) anastomoses in the chest or neck (if appropriate)</w:t>
            </w:r>
            <w:r w:rsidRPr="009F4207">
              <w:rPr>
                <w:sz w:val="20"/>
                <w:szCs w:val="20"/>
              </w:rPr>
              <w:br/>
              <w:t xml:space="preserve">Conjoint surgery, co-surgeon (Anaes.) (Assist.) </w:t>
            </w:r>
          </w:p>
          <w:p w14:paraId="3978C2A3" w14:textId="77777777" w:rsidR="00DD2E4B" w:rsidRPr="009F4207" w:rsidRDefault="00DD2E4B">
            <w:pPr>
              <w:tabs>
                <w:tab w:val="left" w:pos="1701"/>
              </w:tabs>
            </w:pPr>
            <w:r w:rsidRPr="009F4207">
              <w:rPr>
                <w:b/>
                <w:sz w:val="20"/>
              </w:rPr>
              <w:t xml:space="preserve">Fee: </w:t>
            </w:r>
            <w:r w:rsidRPr="009F4207">
              <w:t>$1,693.95</w:t>
            </w:r>
            <w:r w:rsidRPr="009F4207">
              <w:tab/>
            </w:r>
            <w:r w:rsidRPr="009F4207">
              <w:rPr>
                <w:b/>
                <w:sz w:val="20"/>
              </w:rPr>
              <w:t xml:space="preserve">Benefit: </w:t>
            </w:r>
            <w:r w:rsidRPr="009F4207">
              <w:t>75% = $1270.50</w:t>
            </w:r>
          </w:p>
        </w:tc>
      </w:tr>
      <w:tr w:rsidR="00DD2E4B" w:rsidRPr="009F4207" w14:paraId="6C280F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9605A3" w14:textId="77777777" w:rsidR="00DD2E4B" w:rsidRPr="009F4207" w:rsidRDefault="00DD2E4B">
            <w:pPr>
              <w:rPr>
                <w:b/>
              </w:rPr>
            </w:pPr>
            <w:r w:rsidRPr="009F4207">
              <w:rPr>
                <w:b/>
              </w:rPr>
              <w:t>Fee</w:t>
            </w:r>
          </w:p>
          <w:p w14:paraId="5062EA1F" w14:textId="77777777" w:rsidR="00DD2E4B" w:rsidRPr="009F4207" w:rsidRDefault="00DD2E4B">
            <w:r w:rsidRPr="009F4207">
              <w:t>30753</w:t>
            </w:r>
          </w:p>
        </w:tc>
        <w:tc>
          <w:tcPr>
            <w:tcW w:w="0" w:type="auto"/>
            <w:tcMar>
              <w:top w:w="38" w:type="dxa"/>
              <w:left w:w="38" w:type="dxa"/>
              <w:bottom w:w="38" w:type="dxa"/>
              <w:right w:w="38" w:type="dxa"/>
            </w:tcMar>
            <w:vAlign w:val="bottom"/>
          </w:tcPr>
          <w:p w14:paraId="7DBC9209" w14:textId="77777777" w:rsidR="00DD2E4B" w:rsidRPr="009F4207" w:rsidRDefault="00DD2E4B">
            <w:pPr>
              <w:spacing w:after="200"/>
              <w:rPr>
                <w:sz w:val="20"/>
                <w:szCs w:val="20"/>
              </w:rPr>
            </w:pPr>
            <w:r w:rsidRPr="009F4207">
              <w:rPr>
                <w:sz w:val="20"/>
                <w:szCs w:val="20"/>
              </w:rPr>
              <w:t>Oesophagectomy, by any approach, including:</w:t>
            </w:r>
            <w:r w:rsidRPr="009F4207">
              <w:rPr>
                <w:sz w:val="20"/>
                <w:szCs w:val="20"/>
              </w:rPr>
              <w:br/>
              <w:t>(a) gastric reconstruction by abdominal mobilisation, thoracotomy or thoracoscopy; and</w:t>
            </w:r>
            <w:r w:rsidRPr="009F4207">
              <w:rPr>
                <w:sz w:val="20"/>
                <w:szCs w:val="20"/>
              </w:rPr>
              <w:br/>
              <w:t>(b) anastomosis in the neck or chest</w:t>
            </w:r>
            <w:r w:rsidRPr="009F4207">
              <w:rPr>
                <w:sz w:val="20"/>
                <w:szCs w:val="20"/>
              </w:rPr>
              <w:br/>
              <w:t xml:space="preserve">One surgeon (Anaes.) (Assist.) </w:t>
            </w:r>
          </w:p>
          <w:p w14:paraId="463B4DE4" w14:textId="77777777" w:rsidR="00DD2E4B" w:rsidRPr="009F4207" w:rsidRDefault="00DD2E4B">
            <w:pPr>
              <w:tabs>
                <w:tab w:val="left" w:pos="1701"/>
              </w:tabs>
            </w:pPr>
            <w:r w:rsidRPr="009F4207">
              <w:rPr>
                <w:b/>
                <w:sz w:val="20"/>
              </w:rPr>
              <w:t xml:space="preserve">Fee: </w:t>
            </w:r>
            <w:r w:rsidRPr="009F4207">
              <w:t>$1,884.80</w:t>
            </w:r>
            <w:r w:rsidRPr="009F4207">
              <w:tab/>
            </w:r>
            <w:r w:rsidRPr="009F4207">
              <w:rPr>
                <w:b/>
                <w:sz w:val="20"/>
              </w:rPr>
              <w:t xml:space="preserve">Benefit: </w:t>
            </w:r>
            <w:r w:rsidRPr="009F4207">
              <w:t>75% = $1413.60</w:t>
            </w:r>
          </w:p>
        </w:tc>
      </w:tr>
      <w:tr w:rsidR="00DD2E4B" w:rsidRPr="009F4207" w14:paraId="39FB85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F8BB3C" w14:textId="77777777" w:rsidR="00DD2E4B" w:rsidRPr="009F4207" w:rsidRDefault="00DD2E4B">
            <w:pPr>
              <w:rPr>
                <w:b/>
              </w:rPr>
            </w:pPr>
            <w:r w:rsidRPr="009F4207">
              <w:rPr>
                <w:b/>
              </w:rPr>
              <w:t>Fee</w:t>
            </w:r>
          </w:p>
          <w:p w14:paraId="7C33E49B" w14:textId="77777777" w:rsidR="00DD2E4B" w:rsidRPr="009F4207" w:rsidRDefault="00DD2E4B">
            <w:r w:rsidRPr="009F4207">
              <w:t>30754</w:t>
            </w:r>
          </w:p>
        </w:tc>
        <w:tc>
          <w:tcPr>
            <w:tcW w:w="0" w:type="auto"/>
            <w:tcMar>
              <w:top w:w="38" w:type="dxa"/>
              <w:left w:w="38" w:type="dxa"/>
              <w:bottom w:w="38" w:type="dxa"/>
              <w:right w:w="38" w:type="dxa"/>
            </w:tcMar>
            <w:vAlign w:val="bottom"/>
          </w:tcPr>
          <w:p w14:paraId="6DD5F927" w14:textId="77777777" w:rsidR="00DD2E4B" w:rsidRPr="009F4207" w:rsidRDefault="00DD2E4B">
            <w:pPr>
              <w:spacing w:after="200"/>
              <w:rPr>
                <w:sz w:val="20"/>
                <w:szCs w:val="20"/>
              </w:rPr>
            </w:pPr>
            <w:r w:rsidRPr="009F4207">
              <w:rPr>
                <w:sz w:val="20"/>
                <w:szCs w:val="20"/>
              </w:rPr>
              <w:t>Oesophagectomy, by any approach, including:</w:t>
            </w:r>
            <w:r w:rsidRPr="009F4207">
              <w:rPr>
                <w:sz w:val="20"/>
                <w:szCs w:val="20"/>
              </w:rPr>
              <w:br/>
              <w:t>(a) gastric reconstruction by abdominal mobilisation, thoracotomy or thoracoscopy; and</w:t>
            </w:r>
            <w:r w:rsidRPr="009F4207">
              <w:rPr>
                <w:sz w:val="20"/>
                <w:szCs w:val="20"/>
              </w:rPr>
              <w:br/>
              <w:t>(b) anastomosis in the neck or chest</w:t>
            </w:r>
            <w:r w:rsidRPr="009F4207">
              <w:rPr>
                <w:sz w:val="20"/>
                <w:szCs w:val="20"/>
              </w:rPr>
              <w:br/>
              <w:t xml:space="preserve">Conjoint surgery, principal surgeon (Anaes.) (Assist.) </w:t>
            </w:r>
          </w:p>
          <w:p w14:paraId="44C44E45" w14:textId="77777777" w:rsidR="00DD2E4B" w:rsidRPr="009F4207" w:rsidRDefault="00DD2E4B">
            <w:pPr>
              <w:tabs>
                <w:tab w:val="left" w:pos="1701"/>
              </w:tabs>
            </w:pPr>
            <w:r w:rsidRPr="009F4207">
              <w:rPr>
                <w:b/>
                <w:sz w:val="20"/>
              </w:rPr>
              <w:t xml:space="preserve">Fee: </w:t>
            </w:r>
            <w:r w:rsidRPr="009F4207">
              <w:t>$1,884.80</w:t>
            </w:r>
            <w:r w:rsidRPr="009F4207">
              <w:tab/>
            </w:r>
            <w:r w:rsidRPr="009F4207">
              <w:rPr>
                <w:b/>
                <w:sz w:val="20"/>
              </w:rPr>
              <w:t xml:space="preserve">Benefit: </w:t>
            </w:r>
            <w:r w:rsidRPr="009F4207">
              <w:t>75% = $1413.60</w:t>
            </w:r>
          </w:p>
        </w:tc>
      </w:tr>
      <w:tr w:rsidR="00DD2E4B" w:rsidRPr="009F4207" w14:paraId="574DD7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454607" w14:textId="77777777" w:rsidR="00DD2E4B" w:rsidRPr="009F4207" w:rsidRDefault="00DD2E4B">
            <w:pPr>
              <w:rPr>
                <w:b/>
              </w:rPr>
            </w:pPr>
            <w:r w:rsidRPr="009F4207">
              <w:rPr>
                <w:b/>
              </w:rPr>
              <w:t>Fee</w:t>
            </w:r>
          </w:p>
          <w:p w14:paraId="599C22C7" w14:textId="77777777" w:rsidR="00DD2E4B" w:rsidRPr="009F4207" w:rsidRDefault="00DD2E4B">
            <w:r w:rsidRPr="009F4207">
              <w:t>30755</w:t>
            </w:r>
          </w:p>
        </w:tc>
        <w:tc>
          <w:tcPr>
            <w:tcW w:w="0" w:type="auto"/>
            <w:tcMar>
              <w:top w:w="38" w:type="dxa"/>
              <w:left w:w="38" w:type="dxa"/>
              <w:bottom w:w="38" w:type="dxa"/>
              <w:right w:w="38" w:type="dxa"/>
            </w:tcMar>
            <w:vAlign w:val="bottom"/>
          </w:tcPr>
          <w:p w14:paraId="55EF1AE3" w14:textId="77777777" w:rsidR="00DD2E4B" w:rsidRPr="009F4207" w:rsidRDefault="00DD2E4B">
            <w:pPr>
              <w:spacing w:after="200"/>
              <w:rPr>
                <w:sz w:val="20"/>
                <w:szCs w:val="20"/>
              </w:rPr>
            </w:pPr>
            <w:r w:rsidRPr="009F4207">
              <w:rPr>
                <w:sz w:val="20"/>
                <w:szCs w:val="20"/>
              </w:rPr>
              <w:t>Oesophagectomy by any approach, including:</w:t>
            </w:r>
            <w:r w:rsidRPr="009F4207">
              <w:rPr>
                <w:sz w:val="20"/>
                <w:szCs w:val="20"/>
              </w:rPr>
              <w:br/>
              <w:t>(a) gastric reconstruction by abdominal mobilisation, thoracotomy or thoracoscopy; and</w:t>
            </w:r>
            <w:r w:rsidRPr="009F4207">
              <w:rPr>
                <w:sz w:val="20"/>
                <w:szCs w:val="20"/>
              </w:rPr>
              <w:br/>
            </w:r>
            <w:r w:rsidRPr="009F4207">
              <w:rPr>
                <w:sz w:val="20"/>
                <w:szCs w:val="20"/>
              </w:rPr>
              <w:lastRenderedPageBreak/>
              <w:t>(b) anastomosis in the neck or chest</w:t>
            </w:r>
            <w:r w:rsidRPr="009F4207">
              <w:rPr>
                <w:sz w:val="20"/>
                <w:szCs w:val="20"/>
              </w:rPr>
              <w:br/>
              <w:t xml:space="preserve">Conjoint surgery, co-surgeon (Anaes.) (Assist.) </w:t>
            </w:r>
          </w:p>
          <w:p w14:paraId="50E75FAA" w14:textId="77777777" w:rsidR="00DD2E4B" w:rsidRPr="009F4207" w:rsidRDefault="00DD2E4B">
            <w:pPr>
              <w:tabs>
                <w:tab w:val="left" w:pos="1701"/>
              </w:tabs>
            </w:pPr>
            <w:r w:rsidRPr="009F4207">
              <w:rPr>
                <w:b/>
                <w:sz w:val="20"/>
              </w:rPr>
              <w:t xml:space="preserve">Fee: </w:t>
            </w:r>
            <w:r w:rsidRPr="009F4207">
              <w:t>$1,413.60</w:t>
            </w:r>
            <w:r w:rsidRPr="009F4207">
              <w:tab/>
            </w:r>
            <w:r w:rsidRPr="009F4207">
              <w:rPr>
                <w:b/>
                <w:sz w:val="20"/>
              </w:rPr>
              <w:t xml:space="preserve">Benefit: </w:t>
            </w:r>
            <w:r w:rsidRPr="009F4207">
              <w:t>75% = $1060.20</w:t>
            </w:r>
          </w:p>
        </w:tc>
      </w:tr>
      <w:tr w:rsidR="00DD2E4B" w:rsidRPr="009F4207" w14:paraId="1F3F4F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50FBB3" w14:textId="77777777" w:rsidR="00DD2E4B" w:rsidRPr="009F4207" w:rsidRDefault="00DD2E4B">
            <w:pPr>
              <w:rPr>
                <w:b/>
              </w:rPr>
            </w:pPr>
            <w:r w:rsidRPr="009F4207">
              <w:rPr>
                <w:b/>
              </w:rPr>
              <w:lastRenderedPageBreak/>
              <w:t>Fee</w:t>
            </w:r>
          </w:p>
          <w:p w14:paraId="1DD4F6B1" w14:textId="77777777" w:rsidR="00DD2E4B" w:rsidRPr="009F4207" w:rsidRDefault="00DD2E4B">
            <w:r w:rsidRPr="009F4207">
              <w:t>30756</w:t>
            </w:r>
          </w:p>
        </w:tc>
        <w:tc>
          <w:tcPr>
            <w:tcW w:w="0" w:type="auto"/>
            <w:tcMar>
              <w:top w:w="38" w:type="dxa"/>
              <w:left w:w="38" w:type="dxa"/>
              <w:bottom w:w="38" w:type="dxa"/>
              <w:right w:w="38" w:type="dxa"/>
            </w:tcMar>
            <w:vAlign w:val="bottom"/>
          </w:tcPr>
          <w:p w14:paraId="0E08B706" w14:textId="77777777" w:rsidR="00DD2E4B" w:rsidRPr="009F4207" w:rsidRDefault="00DD2E4B">
            <w:pPr>
              <w:spacing w:after="200"/>
              <w:rPr>
                <w:sz w:val="20"/>
                <w:szCs w:val="20"/>
              </w:rPr>
            </w:pPr>
            <w:r w:rsidRPr="009F4207">
              <w:rPr>
                <w:sz w:val="20"/>
                <w:szCs w:val="20"/>
              </w:rPr>
              <w:t xml:space="preserve">Antireflux operation by fundoplasty, with or without cardiopexy, by any approach, with or without closure of the diaphragmatic hiatus, other than a service to which item 30601 applies (Anaes.) (Assist.) </w:t>
            </w:r>
          </w:p>
          <w:p w14:paraId="7F622908" w14:textId="77777777" w:rsidR="00DD2E4B" w:rsidRPr="009F4207" w:rsidRDefault="00DD2E4B">
            <w:r w:rsidRPr="009F4207">
              <w:t>(See para TN.8.19 of explanatory notes to this Category)</w:t>
            </w:r>
          </w:p>
          <w:p w14:paraId="73CD1F86" w14:textId="77777777" w:rsidR="00DD2E4B" w:rsidRPr="009F4207" w:rsidRDefault="00DD2E4B">
            <w:pPr>
              <w:tabs>
                <w:tab w:val="left" w:pos="1701"/>
              </w:tabs>
            </w:pPr>
            <w:r w:rsidRPr="009F4207">
              <w:rPr>
                <w:b/>
                <w:sz w:val="20"/>
              </w:rPr>
              <w:t xml:space="preserve">Fee: </w:t>
            </w:r>
            <w:r w:rsidRPr="009F4207">
              <w:t>$954.30</w:t>
            </w:r>
            <w:r w:rsidRPr="009F4207">
              <w:tab/>
            </w:r>
            <w:r w:rsidRPr="009F4207">
              <w:rPr>
                <w:b/>
                <w:sz w:val="20"/>
              </w:rPr>
              <w:t xml:space="preserve">Benefit: </w:t>
            </w:r>
            <w:r w:rsidRPr="009F4207">
              <w:t>75% = $715.75</w:t>
            </w:r>
          </w:p>
        </w:tc>
      </w:tr>
      <w:tr w:rsidR="00DD2E4B" w:rsidRPr="009F4207" w14:paraId="2570CF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CDD9D9" w14:textId="77777777" w:rsidR="00DD2E4B" w:rsidRPr="009F4207" w:rsidRDefault="00DD2E4B">
            <w:pPr>
              <w:rPr>
                <w:b/>
              </w:rPr>
            </w:pPr>
            <w:r w:rsidRPr="009F4207">
              <w:rPr>
                <w:b/>
              </w:rPr>
              <w:t>Fee</w:t>
            </w:r>
          </w:p>
          <w:p w14:paraId="262B4BE0" w14:textId="77777777" w:rsidR="00DD2E4B" w:rsidRPr="009F4207" w:rsidRDefault="00DD2E4B">
            <w:r w:rsidRPr="009F4207">
              <w:t>30760</w:t>
            </w:r>
          </w:p>
        </w:tc>
        <w:tc>
          <w:tcPr>
            <w:tcW w:w="0" w:type="auto"/>
            <w:tcMar>
              <w:top w:w="38" w:type="dxa"/>
              <w:left w:w="38" w:type="dxa"/>
              <w:bottom w:w="38" w:type="dxa"/>
              <w:right w:w="38" w:type="dxa"/>
            </w:tcMar>
            <w:vAlign w:val="bottom"/>
          </w:tcPr>
          <w:p w14:paraId="660A9562" w14:textId="77777777" w:rsidR="00DD2E4B" w:rsidRPr="009F4207" w:rsidRDefault="00DD2E4B">
            <w:pPr>
              <w:spacing w:after="200"/>
              <w:rPr>
                <w:sz w:val="20"/>
                <w:szCs w:val="20"/>
              </w:rPr>
            </w:pPr>
            <w:r w:rsidRPr="009F4207">
              <w:rPr>
                <w:sz w:val="20"/>
                <w:szCs w:val="20"/>
              </w:rPr>
              <w:t xml:space="preserve">Vagotomy, with or without gastroenterostomy,  pyloroplasty or other drainage procedure (Anaes.) (Assist.) </w:t>
            </w:r>
          </w:p>
          <w:p w14:paraId="3F11B59B" w14:textId="77777777" w:rsidR="00DD2E4B" w:rsidRPr="009F4207" w:rsidRDefault="00DD2E4B">
            <w:pPr>
              <w:tabs>
                <w:tab w:val="left" w:pos="1701"/>
              </w:tabs>
            </w:pPr>
            <w:r w:rsidRPr="009F4207">
              <w:rPr>
                <w:b/>
                <w:sz w:val="20"/>
              </w:rPr>
              <w:t xml:space="preserve">Fee: </w:t>
            </w:r>
            <w:r w:rsidRPr="009F4207">
              <w:t>$644.15</w:t>
            </w:r>
            <w:r w:rsidRPr="009F4207">
              <w:tab/>
            </w:r>
            <w:r w:rsidRPr="009F4207">
              <w:rPr>
                <w:b/>
                <w:sz w:val="20"/>
              </w:rPr>
              <w:t xml:space="preserve">Benefit: </w:t>
            </w:r>
            <w:r w:rsidRPr="009F4207">
              <w:t>75% = $483.15</w:t>
            </w:r>
          </w:p>
        </w:tc>
      </w:tr>
      <w:tr w:rsidR="00DD2E4B" w:rsidRPr="009F4207" w14:paraId="5917BE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D36E4D" w14:textId="77777777" w:rsidR="00DD2E4B" w:rsidRPr="009F4207" w:rsidRDefault="00DD2E4B">
            <w:pPr>
              <w:rPr>
                <w:b/>
              </w:rPr>
            </w:pPr>
            <w:r w:rsidRPr="009F4207">
              <w:rPr>
                <w:b/>
              </w:rPr>
              <w:t>Fee</w:t>
            </w:r>
          </w:p>
          <w:p w14:paraId="113B8606" w14:textId="77777777" w:rsidR="00DD2E4B" w:rsidRPr="009F4207" w:rsidRDefault="00DD2E4B">
            <w:r w:rsidRPr="009F4207">
              <w:t>30761</w:t>
            </w:r>
          </w:p>
        </w:tc>
        <w:tc>
          <w:tcPr>
            <w:tcW w:w="0" w:type="auto"/>
            <w:tcMar>
              <w:top w:w="38" w:type="dxa"/>
              <w:left w:w="38" w:type="dxa"/>
              <w:bottom w:w="38" w:type="dxa"/>
              <w:right w:w="38" w:type="dxa"/>
            </w:tcMar>
            <w:vAlign w:val="bottom"/>
          </w:tcPr>
          <w:p w14:paraId="33914602" w14:textId="77777777" w:rsidR="00DD2E4B" w:rsidRPr="009F4207" w:rsidRDefault="00DD2E4B">
            <w:pPr>
              <w:spacing w:after="200"/>
              <w:rPr>
                <w:sz w:val="20"/>
                <w:szCs w:val="20"/>
              </w:rPr>
            </w:pPr>
            <w:r w:rsidRPr="009F4207">
              <w:rPr>
                <w:sz w:val="20"/>
                <w:szCs w:val="20"/>
              </w:rPr>
              <w:t>Bleeding peptic ulcer, control of, by laparoscopy or laparotomy, involving suture of bleeding point or wedge excision (with or without gastric resection), including either of the following (if performed):</w:t>
            </w:r>
            <w:r w:rsidRPr="009F4207">
              <w:rPr>
                <w:sz w:val="20"/>
                <w:szCs w:val="20"/>
              </w:rPr>
              <w:br/>
              <w:t>(a) vagotomy and pyloroplasty;</w:t>
            </w:r>
            <w:r w:rsidRPr="009F4207">
              <w:rPr>
                <w:sz w:val="20"/>
                <w:szCs w:val="20"/>
              </w:rPr>
              <w:br/>
              <w:t xml:space="preserve">(b) gastroenterostomy (Anaes.) (Assist.) </w:t>
            </w:r>
          </w:p>
          <w:p w14:paraId="67378C8C" w14:textId="77777777" w:rsidR="00DD2E4B" w:rsidRPr="009F4207" w:rsidRDefault="00DD2E4B">
            <w:pPr>
              <w:tabs>
                <w:tab w:val="left" w:pos="1701"/>
              </w:tabs>
            </w:pPr>
            <w:r w:rsidRPr="009F4207">
              <w:rPr>
                <w:b/>
                <w:sz w:val="20"/>
              </w:rPr>
              <w:t xml:space="preserve">Fee: </w:t>
            </w:r>
            <w:r w:rsidRPr="009F4207">
              <w:t>$831.00</w:t>
            </w:r>
            <w:r w:rsidRPr="009F4207">
              <w:tab/>
            </w:r>
            <w:r w:rsidRPr="009F4207">
              <w:rPr>
                <w:b/>
                <w:sz w:val="20"/>
              </w:rPr>
              <w:t xml:space="preserve">Benefit: </w:t>
            </w:r>
            <w:r w:rsidRPr="009F4207">
              <w:t>75% = $623.25</w:t>
            </w:r>
          </w:p>
        </w:tc>
      </w:tr>
      <w:tr w:rsidR="00DD2E4B" w:rsidRPr="009F4207" w14:paraId="20E573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E7FD6B" w14:textId="77777777" w:rsidR="00DD2E4B" w:rsidRPr="009F4207" w:rsidRDefault="00DD2E4B">
            <w:pPr>
              <w:rPr>
                <w:b/>
              </w:rPr>
            </w:pPr>
            <w:r w:rsidRPr="009F4207">
              <w:rPr>
                <w:b/>
              </w:rPr>
              <w:t>Fee</w:t>
            </w:r>
          </w:p>
          <w:p w14:paraId="24F1E4BD" w14:textId="77777777" w:rsidR="00DD2E4B" w:rsidRPr="009F4207" w:rsidRDefault="00DD2E4B">
            <w:r w:rsidRPr="009F4207">
              <w:t>30762</w:t>
            </w:r>
          </w:p>
        </w:tc>
        <w:tc>
          <w:tcPr>
            <w:tcW w:w="0" w:type="auto"/>
            <w:tcMar>
              <w:top w:w="38" w:type="dxa"/>
              <w:left w:w="38" w:type="dxa"/>
              <w:bottom w:w="38" w:type="dxa"/>
              <w:right w:w="38" w:type="dxa"/>
            </w:tcMar>
            <w:vAlign w:val="bottom"/>
          </w:tcPr>
          <w:p w14:paraId="6EE0EBAB" w14:textId="77777777" w:rsidR="00DD2E4B" w:rsidRPr="009F4207" w:rsidRDefault="00DD2E4B">
            <w:pPr>
              <w:spacing w:after="200"/>
              <w:rPr>
                <w:sz w:val="20"/>
                <w:szCs w:val="20"/>
              </w:rPr>
            </w:pPr>
            <w:r w:rsidRPr="009F4207">
              <w:rPr>
                <w:sz w:val="20"/>
                <w:szCs w:val="20"/>
              </w:rPr>
              <w:t>Gastrectomy, subtotal or total radical, for carcinoma, by open or minimally invasive approach, including all necessary anastomoses, including either or both of the following (if performed):</w:t>
            </w:r>
            <w:r w:rsidRPr="009F4207">
              <w:rPr>
                <w:sz w:val="20"/>
                <w:szCs w:val="20"/>
              </w:rPr>
              <w:br/>
              <w:t>(a) extended lymph node dissection;</w:t>
            </w:r>
            <w:r w:rsidRPr="009F4207">
              <w:rPr>
                <w:sz w:val="20"/>
                <w:szCs w:val="20"/>
              </w:rPr>
              <w:br/>
              <w:t xml:space="preserve">(b) splenectomy (Anaes.) (Assist.) </w:t>
            </w:r>
          </w:p>
          <w:p w14:paraId="45BDE420" w14:textId="77777777" w:rsidR="00DD2E4B" w:rsidRPr="009F4207" w:rsidRDefault="00DD2E4B">
            <w:pPr>
              <w:tabs>
                <w:tab w:val="left" w:pos="1701"/>
              </w:tabs>
            </w:pPr>
            <w:r w:rsidRPr="009F4207">
              <w:rPr>
                <w:b/>
                <w:sz w:val="20"/>
              </w:rPr>
              <w:t xml:space="preserve">Fee: </w:t>
            </w:r>
            <w:r w:rsidRPr="009F4207">
              <w:t>$1,821.05</w:t>
            </w:r>
            <w:r w:rsidRPr="009F4207">
              <w:tab/>
            </w:r>
            <w:r w:rsidRPr="009F4207">
              <w:rPr>
                <w:b/>
                <w:sz w:val="20"/>
              </w:rPr>
              <w:t xml:space="preserve">Benefit: </w:t>
            </w:r>
            <w:r w:rsidRPr="009F4207">
              <w:t>75% = $1365.80</w:t>
            </w:r>
          </w:p>
        </w:tc>
      </w:tr>
      <w:tr w:rsidR="00DD2E4B" w:rsidRPr="009F4207" w14:paraId="1E86EF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9725BC" w14:textId="77777777" w:rsidR="00DD2E4B" w:rsidRPr="009F4207" w:rsidRDefault="00DD2E4B">
            <w:pPr>
              <w:rPr>
                <w:b/>
              </w:rPr>
            </w:pPr>
            <w:r w:rsidRPr="009F4207">
              <w:rPr>
                <w:b/>
              </w:rPr>
              <w:t>Fee</w:t>
            </w:r>
          </w:p>
          <w:p w14:paraId="4A8F569E" w14:textId="77777777" w:rsidR="00DD2E4B" w:rsidRPr="009F4207" w:rsidRDefault="00DD2E4B">
            <w:r w:rsidRPr="009F4207">
              <w:t>30763</w:t>
            </w:r>
          </w:p>
        </w:tc>
        <w:tc>
          <w:tcPr>
            <w:tcW w:w="0" w:type="auto"/>
            <w:tcMar>
              <w:top w:w="38" w:type="dxa"/>
              <w:left w:w="38" w:type="dxa"/>
              <w:bottom w:w="38" w:type="dxa"/>
              <w:right w:w="38" w:type="dxa"/>
            </w:tcMar>
            <w:vAlign w:val="bottom"/>
          </w:tcPr>
          <w:p w14:paraId="77FAC383" w14:textId="77777777" w:rsidR="00DD2E4B" w:rsidRPr="009F4207" w:rsidRDefault="00DD2E4B">
            <w:pPr>
              <w:spacing w:after="200"/>
              <w:rPr>
                <w:sz w:val="20"/>
                <w:szCs w:val="20"/>
              </w:rPr>
            </w:pPr>
            <w:r w:rsidRPr="009F4207">
              <w:rPr>
                <w:sz w:val="20"/>
                <w:szCs w:val="20"/>
              </w:rPr>
              <w:t xml:space="preserve">Gastric tumour, 2cm or greater in diameter, removal of, by local excision, by endoscopic approach, including any required anastomosis, excluding polypectomy, other than a service to which item 30518 applies (Anaes.) (Assist.) </w:t>
            </w:r>
          </w:p>
          <w:p w14:paraId="6A2B69CE" w14:textId="77777777" w:rsidR="00DD2E4B" w:rsidRPr="009F4207" w:rsidRDefault="00DD2E4B">
            <w:pPr>
              <w:tabs>
                <w:tab w:val="left" w:pos="1701"/>
              </w:tabs>
            </w:pPr>
            <w:r w:rsidRPr="009F4207">
              <w:rPr>
                <w:b/>
                <w:sz w:val="20"/>
              </w:rPr>
              <w:t xml:space="preserve">Fee: </w:t>
            </w:r>
            <w:r w:rsidRPr="009F4207">
              <w:t>$739.65</w:t>
            </w:r>
            <w:r w:rsidRPr="009F4207">
              <w:tab/>
            </w:r>
            <w:r w:rsidRPr="009F4207">
              <w:rPr>
                <w:b/>
                <w:sz w:val="20"/>
              </w:rPr>
              <w:t xml:space="preserve">Benefit: </w:t>
            </w:r>
            <w:r w:rsidRPr="009F4207">
              <w:t>75% = $554.75</w:t>
            </w:r>
          </w:p>
        </w:tc>
      </w:tr>
      <w:tr w:rsidR="00DD2E4B" w:rsidRPr="009F4207" w14:paraId="01DDE8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996900" w14:textId="77777777" w:rsidR="00DD2E4B" w:rsidRPr="009F4207" w:rsidRDefault="00DD2E4B">
            <w:pPr>
              <w:rPr>
                <w:b/>
              </w:rPr>
            </w:pPr>
            <w:r w:rsidRPr="009F4207">
              <w:rPr>
                <w:b/>
              </w:rPr>
              <w:t>Fee</w:t>
            </w:r>
          </w:p>
          <w:p w14:paraId="4D5DF0E7" w14:textId="77777777" w:rsidR="00DD2E4B" w:rsidRPr="009F4207" w:rsidRDefault="00DD2E4B">
            <w:r w:rsidRPr="009F4207">
              <w:t>30770</w:t>
            </w:r>
          </w:p>
        </w:tc>
        <w:tc>
          <w:tcPr>
            <w:tcW w:w="0" w:type="auto"/>
            <w:tcMar>
              <w:top w:w="38" w:type="dxa"/>
              <w:left w:w="38" w:type="dxa"/>
              <w:bottom w:w="38" w:type="dxa"/>
              <w:right w:w="38" w:type="dxa"/>
            </w:tcMar>
            <w:vAlign w:val="bottom"/>
          </w:tcPr>
          <w:p w14:paraId="27EFA7D5" w14:textId="77777777" w:rsidR="00DD2E4B" w:rsidRPr="009F4207" w:rsidRDefault="00DD2E4B">
            <w:pPr>
              <w:spacing w:after="200"/>
              <w:rPr>
                <w:sz w:val="20"/>
                <w:szCs w:val="20"/>
              </w:rPr>
            </w:pPr>
            <w:r w:rsidRPr="009F4207">
              <w:rPr>
                <w:sz w:val="20"/>
                <w:szCs w:val="20"/>
              </w:rPr>
              <w:t xml:space="preserve">Hydatid cyst of liver, peritoneum or viscus, complete removal of contents of, with or without suture of biliary radicles, with omentoplasty or myeloplasty (Anaes.) (Assist.) </w:t>
            </w:r>
          </w:p>
          <w:p w14:paraId="30066F05" w14:textId="77777777" w:rsidR="00DD2E4B" w:rsidRPr="009F4207" w:rsidRDefault="00DD2E4B">
            <w:pPr>
              <w:tabs>
                <w:tab w:val="left" w:pos="1701"/>
              </w:tabs>
            </w:pPr>
            <w:r w:rsidRPr="009F4207">
              <w:rPr>
                <w:b/>
                <w:sz w:val="20"/>
              </w:rPr>
              <w:t xml:space="preserve">Fee: </w:t>
            </w:r>
            <w:r w:rsidRPr="009F4207">
              <w:t>$916.00</w:t>
            </w:r>
            <w:r w:rsidRPr="009F4207">
              <w:tab/>
            </w:r>
            <w:r w:rsidRPr="009F4207">
              <w:rPr>
                <w:b/>
                <w:sz w:val="20"/>
              </w:rPr>
              <w:t xml:space="preserve">Benefit: </w:t>
            </w:r>
            <w:r w:rsidRPr="009F4207">
              <w:t>75% = $687.00</w:t>
            </w:r>
          </w:p>
        </w:tc>
      </w:tr>
      <w:tr w:rsidR="00DD2E4B" w:rsidRPr="009F4207" w14:paraId="11DE77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1D6298" w14:textId="77777777" w:rsidR="00DD2E4B" w:rsidRPr="009F4207" w:rsidRDefault="00DD2E4B">
            <w:pPr>
              <w:rPr>
                <w:b/>
              </w:rPr>
            </w:pPr>
            <w:r w:rsidRPr="009F4207">
              <w:rPr>
                <w:b/>
              </w:rPr>
              <w:t>Fee</w:t>
            </w:r>
          </w:p>
          <w:p w14:paraId="375C2974" w14:textId="77777777" w:rsidR="00DD2E4B" w:rsidRPr="009F4207" w:rsidRDefault="00DD2E4B">
            <w:r w:rsidRPr="009F4207">
              <w:t>30771</w:t>
            </w:r>
          </w:p>
        </w:tc>
        <w:tc>
          <w:tcPr>
            <w:tcW w:w="0" w:type="auto"/>
            <w:tcMar>
              <w:top w:w="38" w:type="dxa"/>
              <w:left w:w="38" w:type="dxa"/>
              <w:bottom w:w="38" w:type="dxa"/>
              <w:right w:w="38" w:type="dxa"/>
            </w:tcMar>
            <w:vAlign w:val="bottom"/>
          </w:tcPr>
          <w:p w14:paraId="65AF1583" w14:textId="77777777" w:rsidR="00DD2E4B" w:rsidRPr="009F4207" w:rsidRDefault="00DD2E4B">
            <w:pPr>
              <w:spacing w:after="200"/>
              <w:rPr>
                <w:sz w:val="20"/>
                <w:szCs w:val="20"/>
              </w:rPr>
            </w:pPr>
            <w:r w:rsidRPr="009F4207">
              <w:rPr>
                <w:sz w:val="20"/>
                <w:szCs w:val="20"/>
              </w:rPr>
              <w:t xml:space="preserve">Portal hypertension, porto-caval, meso-caval or selective spleno-renal shunt for (Anaes.) (Assist.) </w:t>
            </w:r>
          </w:p>
          <w:p w14:paraId="08D942A5" w14:textId="77777777" w:rsidR="00DD2E4B" w:rsidRPr="009F4207" w:rsidRDefault="00DD2E4B">
            <w:pPr>
              <w:tabs>
                <w:tab w:val="left" w:pos="1701"/>
              </w:tabs>
            </w:pPr>
            <w:r w:rsidRPr="009F4207">
              <w:rPr>
                <w:b/>
                <w:sz w:val="20"/>
              </w:rPr>
              <w:t xml:space="preserve">Fee: </w:t>
            </w:r>
            <w:r w:rsidRPr="009F4207">
              <w:t>$1,847.50</w:t>
            </w:r>
            <w:r w:rsidRPr="009F4207">
              <w:tab/>
            </w:r>
            <w:r w:rsidRPr="009F4207">
              <w:rPr>
                <w:b/>
                <w:sz w:val="20"/>
              </w:rPr>
              <w:t xml:space="preserve">Benefit: </w:t>
            </w:r>
            <w:r w:rsidRPr="009F4207">
              <w:t>75% = $1385.65</w:t>
            </w:r>
          </w:p>
        </w:tc>
      </w:tr>
      <w:tr w:rsidR="00DD2E4B" w:rsidRPr="009F4207" w14:paraId="109CFD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A2097B" w14:textId="77777777" w:rsidR="00DD2E4B" w:rsidRPr="009F4207" w:rsidRDefault="00DD2E4B">
            <w:pPr>
              <w:rPr>
                <w:b/>
              </w:rPr>
            </w:pPr>
            <w:r w:rsidRPr="009F4207">
              <w:rPr>
                <w:b/>
              </w:rPr>
              <w:t>Fee</w:t>
            </w:r>
          </w:p>
          <w:p w14:paraId="49528129" w14:textId="77777777" w:rsidR="00DD2E4B" w:rsidRPr="009F4207" w:rsidRDefault="00DD2E4B">
            <w:r w:rsidRPr="009F4207">
              <w:t>30780</w:t>
            </w:r>
          </w:p>
        </w:tc>
        <w:tc>
          <w:tcPr>
            <w:tcW w:w="0" w:type="auto"/>
            <w:tcMar>
              <w:top w:w="38" w:type="dxa"/>
              <w:left w:w="38" w:type="dxa"/>
              <w:bottom w:w="38" w:type="dxa"/>
              <w:right w:w="38" w:type="dxa"/>
            </w:tcMar>
            <w:vAlign w:val="bottom"/>
          </w:tcPr>
          <w:p w14:paraId="7D31D4B0" w14:textId="77777777" w:rsidR="00DD2E4B" w:rsidRPr="009F4207" w:rsidRDefault="00DD2E4B">
            <w:pPr>
              <w:spacing w:after="200"/>
              <w:rPr>
                <w:sz w:val="20"/>
                <w:szCs w:val="20"/>
              </w:rPr>
            </w:pPr>
            <w:r w:rsidRPr="009F4207">
              <w:rPr>
                <w:sz w:val="20"/>
                <w:szCs w:val="20"/>
              </w:rPr>
              <w:t xml:space="preserve">Intrahepatic biliary bypass of left or right hepatic ductal system by Roux-en-Y loop to peripheral ductal system (Anaes.) (Assist.) </w:t>
            </w:r>
          </w:p>
          <w:p w14:paraId="7BB9591F" w14:textId="77777777" w:rsidR="00DD2E4B" w:rsidRPr="009F4207" w:rsidRDefault="00DD2E4B">
            <w:pPr>
              <w:tabs>
                <w:tab w:val="left" w:pos="1701"/>
              </w:tabs>
            </w:pPr>
            <w:r w:rsidRPr="009F4207">
              <w:rPr>
                <w:b/>
                <w:sz w:val="20"/>
              </w:rPr>
              <w:t xml:space="preserve">Fee: </w:t>
            </w:r>
            <w:r w:rsidRPr="009F4207">
              <w:t>$1,538.70</w:t>
            </w:r>
            <w:r w:rsidRPr="009F4207">
              <w:tab/>
            </w:r>
            <w:r w:rsidRPr="009F4207">
              <w:rPr>
                <w:b/>
                <w:sz w:val="20"/>
              </w:rPr>
              <w:t xml:space="preserve">Benefit: </w:t>
            </w:r>
            <w:r w:rsidRPr="009F4207">
              <w:t>75% = $1154.05</w:t>
            </w:r>
          </w:p>
        </w:tc>
      </w:tr>
      <w:tr w:rsidR="00DD2E4B" w:rsidRPr="009F4207" w14:paraId="4F4544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BFF349" w14:textId="77777777" w:rsidR="00DD2E4B" w:rsidRPr="009F4207" w:rsidRDefault="00DD2E4B">
            <w:pPr>
              <w:rPr>
                <w:b/>
              </w:rPr>
            </w:pPr>
            <w:r w:rsidRPr="009F4207">
              <w:rPr>
                <w:b/>
              </w:rPr>
              <w:t>Fee</w:t>
            </w:r>
          </w:p>
          <w:p w14:paraId="6BE5225D" w14:textId="77777777" w:rsidR="00DD2E4B" w:rsidRPr="009F4207" w:rsidRDefault="00DD2E4B">
            <w:r w:rsidRPr="009F4207">
              <w:t>30790</w:t>
            </w:r>
          </w:p>
        </w:tc>
        <w:tc>
          <w:tcPr>
            <w:tcW w:w="0" w:type="auto"/>
            <w:tcMar>
              <w:top w:w="38" w:type="dxa"/>
              <w:left w:w="38" w:type="dxa"/>
              <w:bottom w:w="38" w:type="dxa"/>
              <w:right w:w="38" w:type="dxa"/>
            </w:tcMar>
            <w:vAlign w:val="bottom"/>
          </w:tcPr>
          <w:p w14:paraId="50644AE3" w14:textId="77777777" w:rsidR="00DD2E4B" w:rsidRPr="009F4207" w:rsidRDefault="00DD2E4B">
            <w:pPr>
              <w:spacing w:after="200"/>
              <w:rPr>
                <w:sz w:val="20"/>
                <w:szCs w:val="20"/>
              </w:rPr>
            </w:pPr>
            <w:r w:rsidRPr="009F4207">
              <w:rPr>
                <w:sz w:val="20"/>
                <w:szCs w:val="20"/>
              </w:rPr>
              <w:t xml:space="preserve">Pancreatic cyst anastomosis to stomach, duodenum or small intestine, by endoscopic, open or minimally invasive approach, with or without the use of endoscopic or intraoperative ultrasound (Anaes.) (Assist.) </w:t>
            </w:r>
          </w:p>
          <w:p w14:paraId="3299BF1B" w14:textId="77777777" w:rsidR="00DD2E4B" w:rsidRPr="009F4207" w:rsidRDefault="00DD2E4B">
            <w:pPr>
              <w:tabs>
                <w:tab w:val="left" w:pos="1701"/>
              </w:tabs>
            </w:pPr>
            <w:r w:rsidRPr="009F4207">
              <w:rPr>
                <w:b/>
                <w:sz w:val="20"/>
              </w:rPr>
              <w:t xml:space="preserve">Fee: </w:t>
            </w:r>
            <w:r w:rsidRPr="009F4207">
              <w:t>$768.10</w:t>
            </w:r>
            <w:r w:rsidRPr="009F4207">
              <w:tab/>
            </w:r>
            <w:r w:rsidRPr="009F4207">
              <w:rPr>
                <w:b/>
                <w:sz w:val="20"/>
              </w:rPr>
              <w:t xml:space="preserve">Benefit: </w:t>
            </w:r>
            <w:r w:rsidRPr="009F4207">
              <w:t>75% = $576.10</w:t>
            </w:r>
          </w:p>
        </w:tc>
      </w:tr>
      <w:tr w:rsidR="00DD2E4B" w:rsidRPr="009F4207" w14:paraId="68502D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5181DE" w14:textId="77777777" w:rsidR="00DD2E4B" w:rsidRPr="009F4207" w:rsidRDefault="00DD2E4B">
            <w:pPr>
              <w:rPr>
                <w:b/>
              </w:rPr>
            </w:pPr>
            <w:r w:rsidRPr="009F4207">
              <w:rPr>
                <w:b/>
              </w:rPr>
              <w:t>Fee</w:t>
            </w:r>
          </w:p>
          <w:p w14:paraId="64EFE9E1" w14:textId="77777777" w:rsidR="00DD2E4B" w:rsidRPr="009F4207" w:rsidRDefault="00DD2E4B">
            <w:r w:rsidRPr="009F4207">
              <w:t>30791</w:t>
            </w:r>
          </w:p>
        </w:tc>
        <w:tc>
          <w:tcPr>
            <w:tcW w:w="0" w:type="auto"/>
            <w:tcMar>
              <w:top w:w="38" w:type="dxa"/>
              <w:left w:w="38" w:type="dxa"/>
              <w:bottom w:w="38" w:type="dxa"/>
              <w:right w:w="38" w:type="dxa"/>
            </w:tcMar>
            <w:vAlign w:val="bottom"/>
          </w:tcPr>
          <w:p w14:paraId="62EC3A79" w14:textId="77777777" w:rsidR="00DD2E4B" w:rsidRPr="009F4207" w:rsidRDefault="00DD2E4B">
            <w:pPr>
              <w:spacing w:after="200"/>
              <w:rPr>
                <w:sz w:val="20"/>
                <w:szCs w:val="20"/>
              </w:rPr>
            </w:pPr>
            <w:r w:rsidRPr="009F4207">
              <w:rPr>
                <w:sz w:val="20"/>
                <w:szCs w:val="20"/>
              </w:rPr>
              <w:t xml:space="preserve">Pancreatic necrosectomy, by open, laparoscopic or endoscopic approach, excluding aftercare, subsequent procedure (Anaes.) (Assist.) </w:t>
            </w:r>
          </w:p>
          <w:p w14:paraId="1B8C16B7" w14:textId="77777777" w:rsidR="00DD2E4B" w:rsidRPr="009F4207" w:rsidRDefault="00DD2E4B">
            <w:pPr>
              <w:tabs>
                <w:tab w:val="left" w:pos="1701"/>
              </w:tabs>
            </w:pPr>
            <w:r w:rsidRPr="009F4207">
              <w:rPr>
                <w:b/>
                <w:sz w:val="20"/>
              </w:rPr>
              <w:t xml:space="preserve">Fee: </w:t>
            </w:r>
            <w:r w:rsidRPr="009F4207">
              <w:t>$477.20</w:t>
            </w:r>
            <w:r w:rsidRPr="009F4207">
              <w:tab/>
            </w:r>
            <w:r w:rsidRPr="009F4207">
              <w:rPr>
                <w:b/>
                <w:sz w:val="20"/>
              </w:rPr>
              <w:t xml:space="preserve">Benefit: </w:t>
            </w:r>
            <w:r w:rsidRPr="009F4207">
              <w:t>75% = $357.90</w:t>
            </w:r>
          </w:p>
        </w:tc>
      </w:tr>
      <w:tr w:rsidR="00DD2E4B" w:rsidRPr="009F4207" w14:paraId="195773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EA3708" w14:textId="77777777" w:rsidR="00DD2E4B" w:rsidRPr="009F4207" w:rsidRDefault="00DD2E4B">
            <w:pPr>
              <w:rPr>
                <w:b/>
              </w:rPr>
            </w:pPr>
            <w:r w:rsidRPr="009F4207">
              <w:rPr>
                <w:b/>
              </w:rPr>
              <w:lastRenderedPageBreak/>
              <w:t>Fee</w:t>
            </w:r>
          </w:p>
          <w:p w14:paraId="424E28B7" w14:textId="77777777" w:rsidR="00DD2E4B" w:rsidRPr="009F4207" w:rsidRDefault="00DD2E4B">
            <w:r w:rsidRPr="009F4207">
              <w:t>30792</w:t>
            </w:r>
          </w:p>
        </w:tc>
        <w:tc>
          <w:tcPr>
            <w:tcW w:w="0" w:type="auto"/>
            <w:tcMar>
              <w:top w:w="38" w:type="dxa"/>
              <w:left w:w="38" w:type="dxa"/>
              <w:bottom w:w="38" w:type="dxa"/>
              <w:right w:w="38" w:type="dxa"/>
            </w:tcMar>
            <w:vAlign w:val="bottom"/>
          </w:tcPr>
          <w:p w14:paraId="4B7CC328" w14:textId="77777777" w:rsidR="00DD2E4B" w:rsidRPr="009F4207" w:rsidRDefault="00DD2E4B">
            <w:pPr>
              <w:spacing w:after="200"/>
              <w:rPr>
                <w:sz w:val="20"/>
                <w:szCs w:val="20"/>
              </w:rPr>
            </w:pPr>
            <w:r w:rsidRPr="009F4207">
              <w:rPr>
                <w:sz w:val="20"/>
                <w:szCs w:val="20"/>
              </w:rPr>
              <w:t xml:space="preserve">Distal pancreatectomy with splenectomy, by open or minimally invasive approach (Anaes.) (Assist.) </w:t>
            </w:r>
          </w:p>
          <w:p w14:paraId="0C57A4BC" w14:textId="77777777" w:rsidR="00DD2E4B" w:rsidRPr="009F4207" w:rsidRDefault="00DD2E4B">
            <w:pPr>
              <w:tabs>
                <w:tab w:val="left" w:pos="1701"/>
              </w:tabs>
            </w:pPr>
            <w:r w:rsidRPr="009F4207">
              <w:rPr>
                <w:b/>
                <w:sz w:val="20"/>
              </w:rPr>
              <w:t xml:space="preserve">Fee: </w:t>
            </w:r>
            <w:r w:rsidRPr="009F4207">
              <w:t>$1,308.00</w:t>
            </w:r>
            <w:r w:rsidRPr="009F4207">
              <w:tab/>
            </w:r>
            <w:r w:rsidRPr="009F4207">
              <w:rPr>
                <w:b/>
                <w:sz w:val="20"/>
              </w:rPr>
              <w:t xml:space="preserve">Benefit: </w:t>
            </w:r>
            <w:r w:rsidRPr="009F4207">
              <w:t>75% = $981.00</w:t>
            </w:r>
          </w:p>
        </w:tc>
      </w:tr>
      <w:tr w:rsidR="00DD2E4B" w:rsidRPr="009F4207" w14:paraId="29B8C2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F8A4FD" w14:textId="77777777" w:rsidR="00DD2E4B" w:rsidRPr="009F4207" w:rsidRDefault="00DD2E4B">
            <w:pPr>
              <w:rPr>
                <w:b/>
              </w:rPr>
            </w:pPr>
            <w:r w:rsidRPr="009F4207">
              <w:rPr>
                <w:b/>
              </w:rPr>
              <w:t>Fee</w:t>
            </w:r>
          </w:p>
          <w:p w14:paraId="3FDE63AA" w14:textId="77777777" w:rsidR="00DD2E4B" w:rsidRPr="009F4207" w:rsidRDefault="00DD2E4B">
            <w:r w:rsidRPr="009F4207">
              <w:t>30800</w:t>
            </w:r>
          </w:p>
        </w:tc>
        <w:tc>
          <w:tcPr>
            <w:tcW w:w="0" w:type="auto"/>
            <w:tcMar>
              <w:top w:w="38" w:type="dxa"/>
              <w:left w:w="38" w:type="dxa"/>
              <w:bottom w:w="38" w:type="dxa"/>
              <w:right w:w="38" w:type="dxa"/>
            </w:tcMar>
            <w:vAlign w:val="bottom"/>
          </w:tcPr>
          <w:p w14:paraId="51A23DDC" w14:textId="77777777" w:rsidR="00DD2E4B" w:rsidRPr="009F4207" w:rsidRDefault="00DD2E4B">
            <w:pPr>
              <w:spacing w:after="200"/>
              <w:rPr>
                <w:sz w:val="20"/>
                <w:szCs w:val="20"/>
              </w:rPr>
            </w:pPr>
            <w:r w:rsidRPr="009F4207">
              <w:rPr>
                <w:sz w:val="20"/>
                <w:szCs w:val="20"/>
              </w:rPr>
              <w:t xml:space="preserve">Splenectomy, by open or minimally invasive approach, other than a service to which item 30792 applies (Anaes.) (Assist.) </w:t>
            </w:r>
          </w:p>
          <w:p w14:paraId="582BF73D" w14:textId="77777777" w:rsidR="00DD2E4B" w:rsidRPr="009F4207" w:rsidRDefault="00DD2E4B">
            <w:pPr>
              <w:tabs>
                <w:tab w:val="left" w:pos="1701"/>
              </w:tabs>
            </w:pPr>
            <w:r w:rsidRPr="009F4207">
              <w:rPr>
                <w:b/>
                <w:sz w:val="20"/>
              </w:rPr>
              <w:t xml:space="preserve">Fee: </w:t>
            </w:r>
            <w:r w:rsidRPr="009F4207">
              <w:t>$788.80</w:t>
            </w:r>
            <w:r w:rsidRPr="009F4207">
              <w:tab/>
            </w:r>
            <w:r w:rsidRPr="009F4207">
              <w:rPr>
                <w:b/>
                <w:sz w:val="20"/>
              </w:rPr>
              <w:t xml:space="preserve">Benefit: </w:t>
            </w:r>
            <w:r w:rsidRPr="009F4207">
              <w:t>75% = $591.60</w:t>
            </w:r>
          </w:p>
        </w:tc>
      </w:tr>
      <w:tr w:rsidR="00DD2E4B" w:rsidRPr="009F4207" w14:paraId="7C8D2D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0DF61F" w14:textId="77777777" w:rsidR="00DD2E4B" w:rsidRPr="009F4207" w:rsidRDefault="00DD2E4B">
            <w:pPr>
              <w:rPr>
                <w:b/>
              </w:rPr>
            </w:pPr>
            <w:r w:rsidRPr="009F4207">
              <w:rPr>
                <w:b/>
              </w:rPr>
              <w:t>Fee</w:t>
            </w:r>
          </w:p>
          <w:p w14:paraId="22A7BFE1" w14:textId="77777777" w:rsidR="00DD2E4B" w:rsidRPr="009F4207" w:rsidRDefault="00DD2E4B">
            <w:r w:rsidRPr="009F4207">
              <w:t>30810</w:t>
            </w:r>
          </w:p>
        </w:tc>
        <w:tc>
          <w:tcPr>
            <w:tcW w:w="0" w:type="auto"/>
            <w:tcMar>
              <w:top w:w="38" w:type="dxa"/>
              <w:left w:w="38" w:type="dxa"/>
              <w:bottom w:w="38" w:type="dxa"/>
              <w:right w:w="38" w:type="dxa"/>
            </w:tcMar>
            <w:vAlign w:val="bottom"/>
          </w:tcPr>
          <w:p w14:paraId="1878F28F" w14:textId="77777777" w:rsidR="00DD2E4B" w:rsidRPr="009F4207" w:rsidRDefault="00DD2E4B">
            <w:pPr>
              <w:spacing w:after="200"/>
              <w:rPr>
                <w:sz w:val="20"/>
                <w:szCs w:val="20"/>
              </w:rPr>
            </w:pPr>
            <w:r w:rsidRPr="009F4207">
              <w:rPr>
                <w:sz w:val="20"/>
                <w:szCs w:val="20"/>
              </w:rPr>
              <w:t xml:space="preserve">Exploration of pancreas or duodenum for endocrine tumour, including associated imaging, either: </w:t>
            </w:r>
            <w:r w:rsidRPr="009F4207">
              <w:rPr>
                <w:sz w:val="20"/>
                <w:szCs w:val="20"/>
              </w:rPr>
              <w:br/>
              <w:t xml:space="preserve">(a) followed by local excision of tumour; or </w:t>
            </w:r>
            <w:r w:rsidRPr="009F4207">
              <w:rPr>
                <w:sz w:val="20"/>
                <w:szCs w:val="20"/>
              </w:rPr>
              <w:br/>
              <w:t xml:space="preserve">(b) when, after extensive exploration, no tumour is found (Anaes.) (Assist.) </w:t>
            </w:r>
          </w:p>
          <w:p w14:paraId="72FE06ED" w14:textId="77777777" w:rsidR="00DD2E4B" w:rsidRPr="009F4207" w:rsidRDefault="00DD2E4B">
            <w:r w:rsidRPr="009F4207">
              <w:t>(See para TN.8.206 of explanatory notes to this Category)</w:t>
            </w:r>
          </w:p>
          <w:p w14:paraId="165CAE08" w14:textId="77777777" w:rsidR="00DD2E4B" w:rsidRPr="009F4207" w:rsidRDefault="00DD2E4B">
            <w:pPr>
              <w:tabs>
                <w:tab w:val="left" w:pos="1701"/>
              </w:tabs>
            </w:pPr>
            <w:r w:rsidRPr="009F4207">
              <w:rPr>
                <w:b/>
                <w:sz w:val="20"/>
              </w:rPr>
              <w:t xml:space="preserve">Fee: </w:t>
            </w:r>
            <w:r w:rsidRPr="009F4207">
              <w:t>$1,256.45</w:t>
            </w:r>
            <w:r w:rsidRPr="009F4207">
              <w:tab/>
            </w:r>
            <w:r w:rsidRPr="009F4207">
              <w:rPr>
                <w:b/>
                <w:sz w:val="20"/>
              </w:rPr>
              <w:t xml:space="preserve">Benefit: </w:t>
            </w:r>
            <w:r w:rsidRPr="009F4207">
              <w:t>75% = $942.35</w:t>
            </w:r>
          </w:p>
        </w:tc>
      </w:tr>
      <w:tr w:rsidR="00DD2E4B" w:rsidRPr="009F4207" w14:paraId="12FE3F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0A904E" w14:textId="77777777" w:rsidR="00DD2E4B" w:rsidRPr="009F4207" w:rsidRDefault="00DD2E4B">
            <w:pPr>
              <w:rPr>
                <w:b/>
              </w:rPr>
            </w:pPr>
            <w:r w:rsidRPr="009F4207">
              <w:rPr>
                <w:b/>
              </w:rPr>
              <w:t>Fee</w:t>
            </w:r>
          </w:p>
          <w:p w14:paraId="634ED77A" w14:textId="77777777" w:rsidR="00DD2E4B" w:rsidRPr="009F4207" w:rsidRDefault="00DD2E4B">
            <w:r w:rsidRPr="009F4207">
              <w:t>30820</w:t>
            </w:r>
          </w:p>
        </w:tc>
        <w:tc>
          <w:tcPr>
            <w:tcW w:w="0" w:type="auto"/>
            <w:tcMar>
              <w:top w:w="38" w:type="dxa"/>
              <w:left w:w="38" w:type="dxa"/>
              <w:bottom w:w="38" w:type="dxa"/>
              <w:right w:w="38" w:type="dxa"/>
            </w:tcMar>
            <w:vAlign w:val="bottom"/>
          </w:tcPr>
          <w:p w14:paraId="62AD46AC" w14:textId="77777777" w:rsidR="00DD2E4B" w:rsidRPr="009F4207" w:rsidRDefault="00DD2E4B">
            <w:pPr>
              <w:spacing w:after="200"/>
              <w:rPr>
                <w:sz w:val="20"/>
                <w:szCs w:val="20"/>
              </w:rPr>
            </w:pPr>
            <w:r w:rsidRPr="009F4207">
              <w:rPr>
                <w:sz w:val="20"/>
                <w:szCs w:val="20"/>
              </w:rPr>
              <w:t xml:space="preserve">Lymph node of neck, biopsy of, by open procedure, if the specimen excised is sent for pathological examination (Anaes.) </w:t>
            </w:r>
          </w:p>
          <w:p w14:paraId="2C7D2F25" w14:textId="77777777" w:rsidR="00DD2E4B" w:rsidRPr="009F4207" w:rsidRDefault="00DD2E4B">
            <w:r w:rsidRPr="009F4207">
              <w:t>(See para TN.8.7 of explanatory notes to this Category)</w:t>
            </w:r>
          </w:p>
          <w:p w14:paraId="59865F2E" w14:textId="77777777" w:rsidR="00DD2E4B" w:rsidRPr="009F4207" w:rsidRDefault="00DD2E4B">
            <w:pPr>
              <w:tabs>
                <w:tab w:val="left" w:pos="1701"/>
              </w:tabs>
            </w:pPr>
            <w:r w:rsidRPr="009F4207">
              <w:rPr>
                <w:b/>
                <w:sz w:val="20"/>
              </w:rPr>
              <w:t xml:space="preserve">Fee: </w:t>
            </w:r>
            <w:r w:rsidRPr="009F4207">
              <w:t>$201.40</w:t>
            </w:r>
            <w:r w:rsidRPr="009F4207">
              <w:tab/>
            </w:r>
            <w:r w:rsidRPr="009F4207">
              <w:rPr>
                <w:b/>
                <w:sz w:val="20"/>
              </w:rPr>
              <w:t xml:space="preserve">Benefit: </w:t>
            </w:r>
            <w:r w:rsidRPr="009F4207">
              <w:t>75% = $151.05    85% = $171.20</w:t>
            </w:r>
          </w:p>
        </w:tc>
      </w:tr>
      <w:tr w:rsidR="00DD2E4B" w:rsidRPr="009F4207" w14:paraId="2392FA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C99409" w14:textId="77777777" w:rsidR="00DD2E4B" w:rsidRPr="009F4207" w:rsidRDefault="00DD2E4B">
            <w:pPr>
              <w:rPr>
                <w:b/>
              </w:rPr>
            </w:pPr>
            <w:r w:rsidRPr="009F4207">
              <w:rPr>
                <w:b/>
              </w:rPr>
              <w:t>Fee</w:t>
            </w:r>
          </w:p>
          <w:p w14:paraId="5640E114" w14:textId="77777777" w:rsidR="00DD2E4B" w:rsidRPr="009F4207" w:rsidRDefault="00DD2E4B">
            <w:r w:rsidRPr="009F4207">
              <w:t>31000</w:t>
            </w:r>
          </w:p>
        </w:tc>
        <w:tc>
          <w:tcPr>
            <w:tcW w:w="0" w:type="auto"/>
            <w:tcMar>
              <w:top w:w="38" w:type="dxa"/>
              <w:left w:w="38" w:type="dxa"/>
              <w:bottom w:w="38" w:type="dxa"/>
              <w:right w:w="38" w:type="dxa"/>
            </w:tcMar>
            <w:vAlign w:val="bottom"/>
          </w:tcPr>
          <w:p w14:paraId="1207A4DE" w14:textId="77777777" w:rsidR="00DD2E4B" w:rsidRPr="009F4207" w:rsidRDefault="00DD2E4B">
            <w:pPr>
              <w:spacing w:after="200"/>
              <w:rPr>
                <w:sz w:val="20"/>
                <w:szCs w:val="20"/>
              </w:rPr>
            </w:pPr>
            <w:r w:rsidRPr="009F4207">
              <w:rPr>
                <w:sz w:val="20"/>
                <w:szCs w:val="20"/>
              </w:rPr>
              <w:t xml:space="preserve">Mohs surgery of skin tumour located on the head, neck, genitalia, hand, digits, leg (below knee) or foot, utilising horizontal frozen sections with mapping of all excised tissue, and histological examination of all excised tissue by the specialist performing the procedure, if the specialist is recognised by the Australasian College of Dermatologists as an approved Mohs surgeon—6 or fewer sections (Anaes.) </w:t>
            </w:r>
          </w:p>
          <w:p w14:paraId="4A4CA201" w14:textId="77777777" w:rsidR="00DD2E4B" w:rsidRPr="009F4207" w:rsidRDefault="00DD2E4B">
            <w:r w:rsidRPr="009F4207">
              <w:t>(See para TN.8.151 of explanatory notes to this Category)</w:t>
            </w:r>
          </w:p>
          <w:p w14:paraId="78EFD388" w14:textId="77777777" w:rsidR="00DD2E4B" w:rsidRPr="009F4207" w:rsidRDefault="00DD2E4B">
            <w:pPr>
              <w:tabs>
                <w:tab w:val="left" w:pos="1701"/>
              </w:tabs>
            </w:pPr>
            <w:r w:rsidRPr="009F4207">
              <w:rPr>
                <w:b/>
                <w:sz w:val="20"/>
              </w:rPr>
              <w:t xml:space="preserve">Fee: </w:t>
            </w:r>
            <w:r w:rsidRPr="009F4207">
              <w:t>$636.20</w:t>
            </w:r>
            <w:r w:rsidRPr="009F4207">
              <w:tab/>
            </w:r>
            <w:r w:rsidRPr="009F4207">
              <w:rPr>
                <w:b/>
                <w:sz w:val="20"/>
              </w:rPr>
              <w:t xml:space="preserve">Benefit: </w:t>
            </w:r>
            <w:r w:rsidRPr="009F4207">
              <w:t>75% = $477.15    85% = $543.00</w:t>
            </w:r>
          </w:p>
        </w:tc>
      </w:tr>
      <w:tr w:rsidR="00DD2E4B" w:rsidRPr="009F4207" w14:paraId="67E644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907382" w14:textId="77777777" w:rsidR="00DD2E4B" w:rsidRPr="009F4207" w:rsidRDefault="00DD2E4B">
            <w:pPr>
              <w:rPr>
                <w:b/>
              </w:rPr>
            </w:pPr>
            <w:r w:rsidRPr="009F4207">
              <w:rPr>
                <w:b/>
              </w:rPr>
              <w:t>Fee</w:t>
            </w:r>
          </w:p>
          <w:p w14:paraId="38AC1C71" w14:textId="77777777" w:rsidR="00DD2E4B" w:rsidRPr="009F4207" w:rsidRDefault="00DD2E4B">
            <w:r w:rsidRPr="009F4207">
              <w:t>31001</w:t>
            </w:r>
          </w:p>
        </w:tc>
        <w:tc>
          <w:tcPr>
            <w:tcW w:w="0" w:type="auto"/>
            <w:tcMar>
              <w:top w:w="38" w:type="dxa"/>
              <w:left w:w="38" w:type="dxa"/>
              <w:bottom w:w="38" w:type="dxa"/>
              <w:right w:w="38" w:type="dxa"/>
            </w:tcMar>
            <w:vAlign w:val="bottom"/>
          </w:tcPr>
          <w:p w14:paraId="3DCBE934" w14:textId="77777777" w:rsidR="00DD2E4B" w:rsidRPr="009F4207" w:rsidRDefault="00DD2E4B">
            <w:pPr>
              <w:spacing w:after="200"/>
              <w:rPr>
                <w:sz w:val="20"/>
                <w:szCs w:val="20"/>
              </w:rPr>
            </w:pPr>
            <w:r w:rsidRPr="009F4207">
              <w:rPr>
                <w:sz w:val="20"/>
                <w:szCs w:val="20"/>
              </w:rPr>
              <w:t xml:space="preserve">Mohs surgery of skin tumour located on the head, neck, genitalia, hand, digits, leg (below knee) or foot, utilising horizontal frozen sections with mapping of all excised tissue, and histological examination of all excised tissue by the specialist performing the procedure, if the specialist is recognised by the Australasian College of Dermatologists as an approved Mohs surgeon—7 to 12 sections (inclusive) (Anaes.) </w:t>
            </w:r>
          </w:p>
          <w:p w14:paraId="52BE34AD" w14:textId="77777777" w:rsidR="00DD2E4B" w:rsidRPr="009F4207" w:rsidRDefault="00DD2E4B">
            <w:r w:rsidRPr="009F4207">
              <w:t>(See para TN.8.151 of explanatory notes to this Category)</w:t>
            </w:r>
          </w:p>
          <w:p w14:paraId="65F7A0F2" w14:textId="77777777" w:rsidR="00DD2E4B" w:rsidRPr="009F4207" w:rsidRDefault="00DD2E4B">
            <w:pPr>
              <w:tabs>
                <w:tab w:val="left" w:pos="1701"/>
              </w:tabs>
            </w:pPr>
            <w:r w:rsidRPr="009F4207">
              <w:rPr>
                <w:b/>
                <w:sz w:val="20"/>
              </w:rPr>
              <w:t xml:space="preserve">Fee: </w:t>
            </w:r>
            <w:r w:rsidRPr="009F4207">
              <w:t>$795.20</w:t>
            </w:r>
            <w:r w:rsidRPr="009F4207">
              <w:tab/>
            </w:r>
            <w:r w:rsidRPr="009F4207">
              <w:rPr>
                <w:b/>
                <w:sz w:val="20"/>
              </w:rPr>
              <w:t xml:space="preserve">Benefit: </w:t>
            </w:r>
            <w:r w:rsidRPr="009F4207">
              <w:t>75% = $596.40    85% = $702.00</w:t>
            </w:r>
          </w:p>
        </w:tc>
      </w:tr>
      <w:tr w:rsidR="00DD2E4B" w:rsidRPr="009F4207" w14:paraId="0EF7AD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DBBB47" w14:textId="77777777" w:rsidR="00DD2E4B" w:rsidRPr="009F4207" w:rsidRDefault="00DD2E4B">
            <w:pPr>
              <w:rPr>
                <w:b/>
              </w:rPr>
            </w:pPr>
            <w:r w:rsidRPr="009F4207">
              <w:rPr>
                <w:b/>
              </w:rPr>
              <w:t>Fee</w:t>
            </w:r>
          </w:p>
          <w:p w14:paraId="13AC56AE" w14:textId="77777777" w:rsidR="00DD2E4B" w:rsidRPr="009F4207" w:rsidRDefault="00DD2E4B">
            <w:r w:rsidRPr="009F4207">
              <w:t>31002</w:t>
            </w:r>
          </w:p>
        </w:tc>
        <w:tc>
          <w:tcPr>
            <w:tcW w:w="0" w:type="auto"/>
            <w:tcMar>
              <w:top w:w="38" w:type="dxa"/>
              <w:left w:w="38" w:type="dxa"/>
              <w:bottom w:w="38" w:type="dxa"/>
              <w:right w:w="38" w:type="dxa"/>
            </w:tcMar>
            <w:vAlign w:val="bottom"/>
          </w:tcPr>
          <w:p w14:paraId="55861A6A" w14:textId="77777777" w:rsidR="00DD2E4B" w:rsidRPr="009F4207" w:rsidRDefault="00DD2E4B">
            <w:pPr>
              <w:spacing w:after="200"/>
              <w:rPr>
                <w:sz w:val="20"/>
                <w:szCs w:val="20"/>
              </w:rPr>
            </w:pPr>
            <w:r w:rsidRPr="009F4207">
              <w:rPr>
                <w:sz w:val="20"/>
                <w:szCs w:val="20"/>
              </w:rPr>
              <w:t xml:space="preserve">Mohs surgery of skin tumour located on the head, neck, genitalia, hand, digits, leg (below knee) or foot, utilising horizontal frozen sections with mapping of all excised tissue, and histological examination of all excised tissue by the specialist performing the procedure, if the specialist is recognised by the Australasian College of Dermatologists as an approved Mohs surgeon—13 or more sections (Anaes.) </w:t>
            </w:r>
          </w:p>
          <w:p w14:paraId="14B0401C" w14:textId="77777777" w:rsidR="00DD2E4B" w:rsidRPr="009F4207" w:rsidRDefault="00DD2E4B">
            <w:r w:rsidRPr="009F4207">
              <w:t>(See para TN.8.151 of explanatory notes to this Category)</w:t>
            </w:r>
          </w:p>
          <w:p w14:paraId="48981F5A" w14:textId="77777777" w:rsidR="00DD2E4B" w:rsidRPr="009F4207" w:rsidRDefault="00DD2E4B">
            <w:pPr>
              <w:tabs>
                <w:tab w:val="left" w:pos="1701"/>
              </w:tabs>
            </w:pPr>
            <w:r w:rsidRPr="009F4207">
              <w:rPr>
                <w:b/>
                <w:sz w:val="20"/>
              </w:rPr>
              <w:t xml:space="preserve">Fee: </w:t>
            </w:r>
            <w:r w:rsidRPr="009F4207">
              <w:t>$954.30</w:t>
            </w:r>
            <w:r w:rsidRPr="009F4207">
              <w:tab/>
            </w:r>
            <w:r w:rsidRPr="009F4207">
              <w:rPr>
                <w:b/>
                <w:sz w:val="20"/>
              </w:rPr>
              <w:t xml:space="preserve">Benefit: </w:t>
            </w:r>
            <w:r w:rsidRPr="009F4207">
              <w:t>75% = $715.75    85% = $861.10</w:t>
            </w:r>
          </w:p>
        </w:tc>
      </w:tr>
      <w:tr w:rsidR="00DD2E4B" w:rsidRPr="009F4207" w14:paraId="27B91A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D4EB65" w14:textId="77777777" w:rsidR="00DD2E4B" w:rsidRPr="009F4207" w:rsidRDefault="00DD2E4B">
            <w:pPr>
              <w:rPr>
                <w:b/>
              </w:rPr>
            </w:pPr>
            <w:r w:rsidRPr="009F4207">
              <w:rPr>
                <w:b/>
              </w:rPr>
              <w:t>Fee</w:t>
            </w:r>
          </w:p>
          <w:p w14:paraId="595756CF" w14:textId="77777777" w:rsidR="00DD2E4B" w:rsidRPr="009F4207" w:rsidRDefault="00DD2E4B">
            <w:r w:rsidRPr="009F4207">
              <w:t>31003</w:t>
            </w:r>
          </w:p>
        </w:tc>
        <w:tc>
          <w:tcPr>
            <w:tcW w:w="0" w:type="auto"/>
            <w:tcMar>
              <w:top w:w="38" w:type="dxa"/>
              <w:left w:w="38" w:type="dxa"/>
              <w:bottom w:w="38" w:type="dxa"/>
              <w:right w:w="38" w:type="dxa"/>
            </w:tcMar>
            <w:vAlign w:val="bottom"/>
          </w:tcPr>
          <w:p w14:paraId="06AA2A3B" w14:textId="77777777" w:rsidR="00DD2E4B" w:rsidRPr="009F4207" w:rsidRDefault="00DD2E4B">
            <w:pPr>
              <w:spacing w:after="200"/>
              <w:rPr>
                <w:sz w:val="20"/>
                <w:szCs w:val="20"/>
              </w:rPr>
            </w:pPr>
            <w:r w:rsidRPr="009F4207">
              <w:rPr>
                <w:sz w:val="20"/>
                <w:szCs w:val="20"/>
              </w:rPr>
              <w:t>Mohs surgery of skin tumour utilising horizontal frozen sections with mapping of all excised tissue, and histological examination of all excised tissue by the specialist performing the procedure, if the specialist is recognised by the Australasian College of Dermatologists as an approved Mohs surgeon—6 or fewer sections</w:t>
            </w:r>
          </w:p>
          <w:p w14:paraId="4922C38B" w14:textId="77777777" w:rsidR="00DD2E4B" w:rsidRPr="009F4207" w:rsidRDefault="00DD2E4B">
            <w:pPr>
              <w:spacing w:before="200" w:after="200"/>
              <w:rPr>
                <w:sz w:val="20"/>
                <w:szCs w:val="20"/>
              </w:rPr>
            </w:pPr>
            <w:r w:rsidRPr="009F4207">
              <w:rPr>
                <w:sz w:val="20"/>
                <w:szCs w:val="20"/>
              </w:rPr>
              <w:t xml:space="preserve">Not applicable to a service performed in association with a service to which item 31000 applies (Anaes.) </w:t>
            </w:r>
          </w:p>
          <w:p w14:paraId="55B4887B" w14:textId="77777777" w:rsidR="00DD2E4B" w:rsidRPr="009F4207" w:rsidRDefault="00DD2E4B">
            <w:r w:rsidRPr="009F4207">
              <w:t>(See para TN.8.151 of explanatory notes to this Category)</w:t>
            </w:r>
          </w:p>
          <w:p w14:paraId="09E4C07C" w14:textId="77777777" w:rsidR="00DD2E4B" w:rsidRPr="009F4207" w:rsidRDefault="00DD2E4B">
            <w:pPr>
              <w:tabs>
                <w:tab w:val="left" w:pos="1701"/>
              </w:tabs>
            </w:pPr>
            <w:r w:rsidRPr="009F4207">
              <w:rPr>
                <w:b/>
                <w:sz w:val="20"/>
              </w:rPr>
              <w:t xml:space="preserve">Fee: </w:t>
            </w:r>
            <w:r w:rsidRPr="009F4207">
              <w:t>$636.20</w:t>
            </w:r>
            <w:r w:rsidRPr="009F4207">
              <w:tab/>
            </w:r>
            <w:r w:rsidRPr="009F4207">
              <w:rPr>
                <w:b/>
                <w:sz w:val="20"/>
              </w:rPr>
              <w:t xml:space="preserve">Benefit: </w:t>
            </w:r>
            <w:r w:rsidRPr="009F4207">
              <w:t>75% = $477.15    85% = $543.00</w:t>
            </w:r>
          </w:p>
        </w:tc>
      </w:tr>
      <w:tr w:rsidR="00DD2E4B" w:rsidRPr="009F4207" w14:paraId="6E3439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462ECD" w14:textId="77777777" w:rsidR="00DD2E4B" w:rsidRPr="009F4207" w:rsidRDefault="00DD2E4B">
            <w:pPr>
              <w:rPr>
                <w:b/>
              </w:rPr>
            </w:pPr>
            <w:r w:rsidRPr="009F4207">
              <w:rPr>
                <w:b/>
              </w:rPr>
              <w:t>Fee</w:t>
            </w:r>
          </w:p>
          <w:p w14:paraId="367E1968" w14:textId="77777777" w:rsidR="00DD2E4B" w:rsidRPr="009F4207" w:rsidRDefault="00DD2E4B">
            <w:r w:rsidRPr="009F4207">
              <w:t>31004</w:t>
            </w:r>
          </w:p>
        </w:tc>
        <w:tc>
          <w:tcPr>
            <w:tcW w:w="0" w:type="auto"/>
            <w:tcMar>
              <w:top w:w="38" w:type="dxa"/>
              <w:left w:w="38" w:type="dxa"/>
              <w:bottom w:w="38" w:type="dxa"/>
              <w:right w:w="38" w:type="dxa"/>
            </w:tcMar>
            <w:vAlign w:val="bottom"/>
          </w:tcPr>
          <w:p w14:paraId="1EA187B2" w14:textId="77777777" w:rsidR="00DD2E4B" w:rsidRPr="009F4207" w:rsidRDefault="00DD2E4B">
            <w:pPr>
              <w:spacing w:after="200"/>
              <w:rPr>
                <w:sz w:val="20"/>
                <w:szCs w:val="20"/>
              </w:rPr>
            </w:pPr>
            <w:r w:rsidRPr="009F4207">
              <w:rPr>
                <w:sz w:val="20"/>
                <w:szCs w:val="20"/>
              </w:rPr>
              <w:t xml:space="preserve">Mohs surgery of skin tumour utilising horizontal frozen sections with mapping of all excised tissue, and histological examination of all excised tissue by the specialist performing the procedure, if the </w:t>
            </w:r>
            <w:r w:rsidRPr="009F4207">
              <w:rPr>
                <w:sz w:val="20"/>
                <w:szCs w:val="20"/>
              </w:rPr>
              <w:lastRenderedPageBreak/>
              <w:t>specialist is recognised by the Australasian College of Dermatologists as an approved Mohs surgeon—7 to 12 sections (inclusive)</w:t>
            </w:r>
          </w:p>
          <w:p w14:paraId="35DF8B23" w14:textId="77777777" w:rsidR="00DD2E4B" w:rsidRPr="009F4207" w:rsidRDefault="00DD2E4B">
            <w:pPr>
              <w:spacing w:before="200" w:after="200"/>
              <w:rPr>
                <w:sz w:val="20"/>
                <w:szCs w:val="20"/>
              </w:rPr>
            </w:pPr>
            <w:r w:rsidRPr="009F4207">
              <w:rPr>
                <w:sz w:val="20"/>
                <w:szCs w:val="20"/>
              </w:rPr>
              <w:t xml:space="preserve">Not applicable to a service performed in association with a service to which item 31001 applies (Anaes.) </w:t>
            </w:r>
          </w:p>
          <w:p w14:paraId="5BE97E87" w14:textId="77777777" w:rsidR="00DD2E4B" w:rsidRPr="009F4207" w:rsidRDefault="00DD2E4B">
            <w:r w:rsidRPr="009F4207">
              <w:t>(See para TN.8.151 of explanatory notes to this Category)</w:t>
            </w:r>
          </w:p>
          <w:p w14:paraId="27A7DF74" w14:textId="77777777" w:rsidR="00DD2E4B" w:rsidRPr="009F4207" w:rsidRDefault="00DD2E4B">
            <w:pPr>
              <w:tabs>
                <w:tab w:val="left" w:pos="1701"/>
              </w:tabs>
            </w:pPr>
            <w:r w:rsidRPr="009F4207">
              <w:rPr>
                <w:b/>
                <w:sz w:val="20"/>
              </w:rPr>
              <w:t xml:space="preserve">Fee: </w:t>
            </w:r>
            <w:r w:rsidRPr="009F4207">
              <w:t>$795.20</w:t>
            </w:r>
            <w:r w:rsidRPr="009F4207">
              <w:tab/>
            </w:r>
            <w:r w:rsidRPr="009F4207">
              <w:rPr>
                <w:b/>
                <w:sz w:val="20"/>
              </w:rPr>
              <w:t xml:space="preserve">Benefit: </w:t>
            </w:r>
            <w:r w:rsidRPr="009F4207">
              <w:t>75% = $596.40    85% = $702.00</w:t>
            </w:r>
          </w:p>
        </w:tc>
      </w:tr>
      <w:tr w:rsidR="00DD2E4B" w:rsidRPr="009F4207" w14:paraId="54CB64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9D7DA6" w14:textId="77777777" w:rsidR="00DD2E4B" w:rsidRPr="009F4207" w:rsidRDefault="00DD2E4B">
            <w:pPr>
              <w:rPr>
                <w:b/>
              </w:rPr>
            </w:pPr>
            <w:r w:rsidRPr="009F4207">
              <w:rPr>
                <w:b/>
              </w:rPr>
              <w:lastRenderedPageBreak/>
              <w:t>Fee</w:t>
            </w:r>
          </w:p>
          <w:p w14:paraId="08EA2E89" w14:textId="77777777" w:rsidR="00DD2E4B" w:rsidRPr="009F4207" w:rsidRDefault="00DD2E4B">
            <w:r w:rsidRPr="009F4207">
              <w:t>31005</w:t>
            </w:r>
          </w:p>
        </w:tc>
        <w:tc>
          <w:tcPr>
            <w:tcW w:w="0" w:type="auto"/>
            <w:tcMar>
              <w:top w:w="38" w:type="dxa"/>
              <w:left w:w="38" w:type="dxa"/>
              <w:bottom w:w="38" w:type="dxa"/>
              <w:right w:w="38" w:type="dxa"/>
            </w:tcMar>
            <w:vAlign w:val="bottom"/>
          </w:tcPr>
          <w:p w14:paraId="1B080075" w14:textId="77777777" w:rsidR="00DD2E4B" w:rsidRPr="009F4207" w:rsidRDefault="00DD2E4B">
            <w:pPr>
              <w:spacing w:after="200"/>
              <w:rPr>
                <w:sz w:val="20"/>
                <w:szCs w:val="20"/>
              </w:rPr>
            </w:pPr>
            <w:r w:rsidRPr="009F4207">
              <w:rPr>
                <w:sz w:val="20"/>
                <w:szCs w:val="20"/>
              </w:rPr>
              <w:t>Mohs surgery of skin tumour utilising horizontal frozen sections with mapping of all excised tissue, and histological examination of all excised tissue by the specialist performing the procedure, if the specialist is recognised by the Australasian College of Dermatologists as an approved Mohs surgeon—13 or more sections</w:t>
            </w:r>
          </w:p>
          <w:p w14:paraId="1D06554F" w14:textId="77777777" w:rsidR="00DD2E4B" w:rsidRPr="009F4207" w:rsidRDefault="00DD2E4B">
            <w:pPr>
              <w:spacing w:before="200" w:after="200"/>
              <w:rPr>
                <w:sz w:val="20"/>
                <w:szCs w:val="20"/>
              </w:rPr>
            </w:pPr>
            <w:r w:rsidRPr="009F4207">
              <w:rPr>
                <w:sz w:val="20"/>
                <w:szCs w:val="20"/>
              </w:rPr>
              <w:t xml:space="preserve">Not applicable to a service performed in association with a service to which item 31002 applies (Anaes.) </w:t>
            </w:r>
          </w:p>
          <w:p w14:paraId="17037225" w14:textId="77777777" w:rsidR="00DD2E4B" w:rsidRPr="009F4207" w:rsidRDefault="00DD2E4B">
            <w:r w:rsidRPr="009F4207">
              <w:t>(See para TN.8.151 of explanatory notes to this Category)</w:t>
            </w:r>
          </w:p>
          <w:p w14:paraId="7A3EC2FD" w14:textId="77777777" w:rsidR="00DD2E4B" w:rsidRPr="009F4207" w:rsidRDefault="00DD2E4B">
            <w:pPr>
              <w:tabs>
                <w:tab w:val="left" w:pos="1701"/>
              </w:tabs>
            </w:pPr>
            <w:r w:rsidRPr="009F4207">
              <w:rPr>
                <w:b/>
                <w:sz w:val="20"/>
              </w:rPr>
              <w:t xml:space="preserve">Fee: </w:t>
            </w:r>
            <w:r w:rsidRPr="009F4207">
              <w:t>$954.30</w:t>
            </w:r>
            <w:r w:rsidRPr="009F4207">
              <w:tab/>
            </w:r>
            <w:r w:rsidRPr="009F4207">
              <w:rPr>
                <w:b/>
                <w:sz w:val="20"/>
              </w:rPr>
              <w:t xml:space="preserve">Benefit: </w:t>
            </w:r>
            <w:r w:rsidRPr="009F4207">
              <w:t>75% = $715.75    85% = $861.10</w:t>
            </w:r>
          </w:p>
        </w:tc>
      </w:tr>
      <w:tr w:rsidR="00DD2E4B" w:rsidRPr="009F4207" w14:paraId="1B8B10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C99E7D" w14:textId="77777777" w:rsidR="00DD2E4B" w:rsidRPr="009F4207" w:rsidRDefault="00DD2E4B">
            <w:pPr>
              <w:rPr>
                <w:b/>
              </w:rPr>
            </w:pPr>
            <w:r w:rsidRPr="009F4207">
              <w:rPr>
                <w:b/>
              </w:rPr>
              <w:t>Fee</w:t>
            </w:r>
          </w:p>
          <w:p w14:paraId="66D1E67E" w14:textId="77777777" w:rsidR="00DD2E4B" w:rsidRPr="009F4207" w:rsidRDefault="00DD2E4B">
            <w:r w:rsidRPr="009F4207">
              <w:t>31206</w:t>
            </w:r>
          </w:p>
        </w:tc>
        <w:tc>
          <w:tcPr>
            <w:tcW w:w="0" w:type="auto"/>
            <w:tcMar>
              <w:top w:w="38" w:type="dxa"/>
              <w:left w:w="38" w:type="dxa"/>
              <w:bottom w:w="38" w:type="dxa"/>
              <w:right w:w="38" w:type="dxa"/>
            </w:tcMar>
            <w:vAlign w:val="bottom"/>
          </w:tcPr>
          <w:p w14:paraId="1D845BBF" w14:textId="77777777" w:rsidR="00DD2E4B" w:rsidRPr="009F4207" w:rsidRDefault="00DD2E4B">
            <w:pPr>
              <w:spacing w:after="200"/>
              <w:rPr>
                <w:sz w:val="20"/>
                <w:szCs w:val="20"/>
              </w:rPr>
            </w:pPr>
            <w:r w:rsidRPr="009F4207">
              <w:rPr>
                <w:sz w:val="20"/>
                <w:szCs w:val="20"/>
              </w:rPr>
              <w:t xml:space="preserve">Tumour, cyst, ulcer or scar (other than a scar removed during the surgical approach at an operation), removal of and suture, if: </w:t>
            </w:r>
          </w:p>
          <w:p w14:paraId="79C07E68" w14:textId="77777777" w:rsidR="00DD2E4B" w:rsidRPr="009F4207" w:rsidRDefault="00DD2E4B">
            <w:pPr>
              <w:spacing w:before="200" w:after="200"/>
              <w:rPr>
                <w:sz w:val="20"/>
                <w:szCs w:val="20"/>
              </w:rPr>
            </w:pPr>
            <w:r w:rsidRPr="009F4207">
              <w:rPr>
                <w:sz w:val="20"/>
                <w:szCs w:val="20"/>
              </w:rPr>
              <w:t xml:space="preserve">(a)     the lesion size is not more than 10 mm in diameter; and </w:t>
            </w:r>
          </w:p>
          <w:p w14:paraId="68BE5BAF" w14:textId="77777777" w:rsidR="00DD2E4B" w:rsidRPr="009F4207" w:rsidRDefault="00DD2E4B">
            <w:pPr>
              <w:spacing w:before="200" w:after="200"/>
              <w:rPr>
                <w:sz w:val="20"/>
                <w:szCs w:val="20"/>
              </w:rPr>
            </w:pPr>
            <w:r w:rsidRPr="009F4207">
              <w:rPr>
                <w:sz w:val="20"/>
                <w:szCs w:val="20"/>
              </w:rPr>
              <w:t xml:space="preserve">(b)     the removal is from a mucous membrane by surgical excision (other than by shave excision); and </w:t>
            </w:r>
          </w:p>
          <w:p w14:paraId="69D024CF" w14:textId="77777777" w:rsidR="00DD2E4B" w:rsidRPr="009F4207" w:rsidRDefault="00DD2E4B">
            <w:pPr>
              <w:spacing w:before="200" w:after="200"/>
              <w:rPr>
                <w:sz w:val="20"/>
                <w:szCs w:val="20"/>
              </w:rPr>
            </w:pPr>
            <w:r w:rsidRPr="009F4207">
              <w:rPr>
                <w:sz w:val="20"/>
                <w:szCs w:val="20"/>
              </w:rPr>
              <w:t xml:space="preserve">(c)     the specimen excised is sent for histological examination (Anaes.) </w:t>
            </w:r>
          </w:p>
          <w:p w14:paraId="71210A0A" w14:textId="77777777" w:rsidR="00DD2E4B" w:rsidRPr="009F4207" w:rsidRDefault="00DD2E4B">
            <w:pPr>
              <w:tabs>
                <w:tab w:val="left" w:pos="1701"/>
              </w:tabs>
            </w:pPr>
            <w:r w:rsidRPr="009F4207">
              <w:rPr>
                <w:b/>
                <w:sz w:val="20"/>
              </w:rPr>
              <w:t xml:space="preserve">Fee: </w:t>
            </w:r>
            <w:r w:rsidRPr="009F4207">
              <w:t>$104.60</w:t>
            </w:r>
            <w:r w:rsidRPr="009F4207">
              <w:tab/>
            </w:r>
            <w:r w:rsidRPr="009F4207">
              <w:rPr>
                <w:b/>
                <w:sz w:val="20"/>
              </w:rPr>
              <w:t xml:space="preserve">Benefit: </w:t>
            </w:r>
            <w:r w:rsidRPr="009F4207">
              <w:t>75% = $78.45    85% = $88.95</w:t>
            </w:r>
          </w:p>
        </w:tc>
      </w:tr>
      <w:tr w:rsidR="00DD2E4B" w:rsidRPr="009F4207" w14:paraId="40AF73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08BE3C" w14:textId="77777777" w:rsidR="00DD2E4B" w:rsidRPr="009F4207" w:rsidRDefault="00DD2E4B">
            <w:pPr>
              <w:rPr>
                <w:b/>
              </w:rPr>
            </w:pPr>
            <w:r w:rsidRPr="009F4207">
              <w:rPr>
                <w:b/>
              </w:rPr>
              <w:t>Fee</w:t>
            </w:r>
          </w:p>
          <w:p w14:paraId="0776D8EB" w14:textId="77777777" w:rsidR="00DD2E4B" w:rsidRPr="009F4207" w:rsidRDefault="00DD2E4B">
            <w:r w:rsidRPr="009F4207">
              <w:t>31211</w:t>
            </w:r>
          </w:p>
        </w:tc>
        <w:tc>
          <w:tcPr>
            <w:tcW w:w="0" w:type="auto"/>
            <w:tcMar>
              <w:top w:w="38" w:type="dxa"/>
              <w:left w:w="38" w:type="dxa"/>
              <w:bottom w:w="38" w:type="dxa"/>
              <w:right w:w="38" w:type="dxa"/>
            </w:tcMar>
            <w:vAlign w:val="bottom"/>
          </w:tcPr>
          <w:p w14:paraId="756C7008" w14:textId="77777777" w:rsidR="00DD2E4B" w:rsidRPr="009F4207" w:rsidRDefault="00DD2E4B">
            <w:pPr>
              <w:spacing w:after="200"/>
              <w:rPr>
                <w:sz w:val="20"/>
                <w:szCs w:val="20"/>
              </w:rPr>
            </w:pPr>
            <w:r w:rsidRPr="009F4207">
              <w:rPr>
                <w:sz w:val="20"/>
                <w:szCs w:val="20"/>
              </w:rPr>
              <w:t xml:space="preserve">Tumour, cyst, ulcer or scar (other than a scar removed during the surgical approach at an operation), removal of and suture, if: </w:t>
            </w:r>
          </w:p>
          <w:p w14:paraId="5C12D9BE" w14:textId="77777777" w:rsidR="00DD2E4B" w:rsidRPr="009F4207" w:rsidRDefault="00DD2E4B">
            <w:pPr>
              <w:spacing w:before="200" w:after="200"/>
              <w:rPr>
                <w:sz w:val="20"/>
                <w:szCs w:val="20"/>
              </w:rPr>
            </w:pPr>
            <w:r w:rsidRPr="009F4207">
              <w:rPr>
                <w:sz w:val="20"/>
                <w:szCs w:val="20"/>
              </w:rPr>
              <w:t xml:space="preserve">(a)     the lesion size is more than 10 mm, but not more than 20 mm, in diameter; and </w:t>
            </w:r>
          </w:p>
          <w:p w14:paraId="5A382B28" w14:textId="77777777" w:rsidR="00DD2E4B" w:rsidRPr="009F4207" w:rsidRDefault="00DD2E4B">
            <w:pPr>
              <w:spacing w:before="200" w:after="200"/>
              <w:rPr>
                <w:sz w:val="20"/>
                <w:szCs w:val="20"/>
              </w:rPr>
            </w:pPr>
            <w:r w:rsidRPr="009F4207">
              <w:rPr>
                <w:sz w:val="20"/>
                <w:szCs w:val="20"/>
              </w:rPr>
              <w:t xml:space="preserve">(b)     the removal is from a mucous membrane by surgical excision (other than by shave excision); and </w:t>
            </w:r>
          </w:p>
          <w:p w14:paraId="37DC9544" w14:textId="77777777" w:rsidR="00DD2E4B" w:rsidRPr="009F4207" w:rsidRDefault="00DD2E4B">
            <w:pPr>
              <w:spacing w:before="200" w:after="200"/>
              <w:rPr>
                <w:sz w:val="20"/>
                <w:szCs w:val="20"/>
              </w:rPr>
            </w:pPr>
            <w:r w:rsidRPr="009F4207">
              <w:rPr>
                <w:sz w:val="20"/>
                <w:szCs w:val="20"/>
              </w:rPr>
              <w:t xml:space="preserve">(c)     the specimen excised is sent for histological examination (Anaes.) </w:t>
            </w:r>
          </w:p>
          <w:p w14:paraId="24573596" w14:textId="77777777" w:rsidR="00DD2E4B" w:rsidRPr="009F4207" w:rsidRDefault="00DD2E4B">
            <w:pPr>
              <w:tabs>
                <w:tab w:val="left" w:pos="1701"/>
              </w:tabs>
            </w:pPr>
            <w:r w:rsidRPr="009F4207">
              <w:rPr>
                <w:b/>
                <w:sz w:val="20"/>
              </w:rPr>
              <w:t xml:space="preserve">Fee: </w:t>
            </w:r>
            <w:r w:rsidRPr="009F4207">
              <w:t>$134.85</w:t>
            </w:r>
            <w:r w:rsidRPr="009F4207">
              <w:tab/>
            </w:r>
            <w:r w:rsidRPr="009F4207">
              <w:rPr>
                <w:b/>
                <w:sz w:val="20"/>
              </w:rPr>
              <w:t xml:space="preserve">Benefit: </w:t>
            </w:r>
            <w:r w:rsidRPr="009F4207">
              <w:t>75% = $101.15    85% = $114.65</w:t>
            </w:r>
          </w:p>
        </w:tc>
      </w:tr>
      <w:tr w:rsidR="00DD2E4B" w:rsidRPr="009F4207" w14:paraId="6DCF27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FBC95C" w14:textId="77777777" w:rsidR="00DD2E4B" w:rsidRPr="009F4207" w:rsidRDefault="00DD2E4B">
            <w:pPr>
              <w:rPr>
                <w:b/>
              </w:rPr>
            </w:pPr>
            <w:r w:rsidRPr="009F4207">
              <w:rPr>
                <w:b/>
              </w:rPr>
              <w:t>Fee</w:t>
            </w:r>
          </w:p>
          <w:p w14:paraId="4768A87C" w14:textId="77777777" w:rsidR="00DD2E4B" w:rsidRPr="009F4207" w:rsidRDefault="00DD2E4B">
            <w:r w:rsidRPr="009F4207">
              <w:t>31216</w:t>
            </w:r>
          </w:p>
        </w:tc>
        <w:tc>
          <w:tcPr>
            <w:tcW w:w="0" w:type="auto"/>
            <w:tcMar>
              <w:top w:w="38" w:type="dxa"/>
              <w:left w:w="38" w:type="dxa"/>
              <w:bottom w:w="38" w:type="dxa"/>
              <w:right w:w="38" w:type="dxa"/>
            </w:tcMar>
            <w:vAlign w:val="bottom"/>
          </w:tcPr>
          <w:p w14:paraId="151483A0" w14:textId="77777777" w:rsidR="00DD2E4B" w:rsidRPr="009F4207" w:rsidRDefault="00DD2E4B">
            <w:pPr>
              <w:spacing w:after="200"/>
              <w:rPr>
                <w:sz w:val="20"/>
                <w:szCs w:val="20"/>
              </w:rPr>
            </w:pPr>
            <w:r w:rsidRPr="009F4207">
              <w:rPr>
                <w:sz w:val="20"/>
                <w:szCs w:val="20"/>
              </w:rPr>
              <w:t xml:space="preserve">Tumour, cyst, ulcer or scar (other than a scar removed during the surgical approach at an operation), removal of and suture, if: </w:t>
            </w:r>
          </w:p>
          <w:p w14:paraId="4F0A5E27" w14:textId="77777777" w:rsidR="00DD2E4B" w:rsidRPr="009F4207" w:rsidRDefault="00DD2E4B">
            <w:pPr>
              <w:spacing w:before="200" w:after="200"/>
              <w:rPr>
                <w:sz w:val="20"/>
                <w:szCs w:val="20"/>
              </w:rPr>
            </w:pPr>
            <w:r w:rsidRPr="009F4207">
              <w:rPr>
                <w:sz w:val="20"/>
                <w:szCs w:val="20"/>
              </w:rPr>
              <w:t xml:space="preserve">(a)     the lesion size is more than 20 mm in diameter; and </w:t>
            </w:r>
          </w:p>
          <w:p w14:paraId="5BCACD84" w14:textId="77777777" w:rsidR="00DD2E4B" w:rsidRPr="009F4207" w:rsidRDefault="00DD2E4B">
            <w:pPr>
              <w:spacing w:before="200" w:after="200"/>
              <w:rPr>
                <w:sz w:val="20"/>
                <w:szCs w:val="20"/>
              </w:rPr>
            </w:pPr>
            <w:r w:rsidRPr="009F4207">
              <w:rPr>
                <w:sz w:val="20"/>
                <w:szCs w:val="20"/>
              </w:rPr>
              <w:t xml:space="preserve">(b)     the removal is from a mucous membrane by surgical excision (other than by shave excision); and </w:t>
            </w:r>
          </w:p>
          <w:p w14:paraId="0E3B2882" w14:textId="77777777" w:rsidR="00DD2E4B" w:rsidRPr="009F4207" w:rsidRDefault="00DD2E4B">
            <w:pPr>
              <w:spacing w:before="200" w:after="200"/>
              <w:rPr>
                <w:sz w:val="20"/>
                <w:szCs w:val="20"/>
              </w:rPr>
            </w:pPr>
            <w:r w:rsidRPr="009F4207">
              <w:rPr>
                <w:sz w:val="20"/>
                <w:szCs w:val="20"/>
              </w:rPr>
              <w:t xml:space="preserve">(c)     the specimen excised is sent for histological examination (Anaes.) </w:t>
            </w:r>
          </w:p>
          <w:p w14:paraId="0E8DB7C1" w14:textId="77777777" w:rsidR="00DD2E4B" w:rsidRPr="009F4207" w:rsidRDefault="00DD2E4B">
            <w:pPr>
              <w:tabs>
                <w:tab w:val="left" w:pos="1701"/>
              </w:tabs>
            </w:pPr>
            <w:r w:rsidRPr="009F4207">
              <w:rPr>
                <w:b/>
                <w:sz w:val="20"/>
              </w:rPr>
              <w:t xml:space="preserve">Fee: </w:t>
            </w:r>
            <w:r w:rsidRPr="009F4207">
              <w:t>$157.25</w:t>
            </w:r>
            <w:r w:rsidRPr="009F4207">
              <w:tab/>
            </w:r>
            <w:r w:rsidRPr="009F4207">
              <w:rPr>
                <w:b/>
                <w:sz w:val="20"/>
              </w:rPr>
              <w:t xml:space="preserve">Benefit: </w:t>
            </w:r>
            <w:r w:rsidRPr="009F4207">
              <w:t>75% = $117.95    85% = $133.70</w:t>
            </w:r>
          </w:p>
        </w:tc>
      </w:tr>
      <w:tr w:rsidR="00DD2E4B" w:rsidRPr="009F4207" w14:paraId="792372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21AEAC" w14:textId="77777777" w:rsidR="00DD2E4B" w:rsidRPr="009F4207" w:rsidRDefault="00DD2E4B">
            <w:pPr>
              <w:rPr>
                <w:b/>
              </w:rPr>
            </w:pPr>
            <w:r w:rsidRPr="009F4207">
              <w:rPr>
                <w:b/>
              </w:rPr>
              <w:t>Amend</w:t>
            </w:r>
          </w:p>
          <w:p w14:paraId="0A36D008" w14:textId="77777777" w:rsidR="00DD2E4B" w:rsidRPr="009F4207" w:rsidRDefault="00DD2E4B">
            <w:pPr>
              <w:rPr>
                <w:b/>
              </w:rPr>
            </w:pPr>
            <w:r w:rsidRPr="009F4207">
              <w:rPr>
                <w:b/>
              </w:rPr>
              <w:t>Fee</w:t>
            </w:r>
          </w:p>
          <w:p w14:paraId="73D78AAF" w14:textId="77777777" w:rsidR="00DD2E4B" w:rsidRPr="009F4207" w:rsidRDefault="00DD2E4B">
            <w:r w:rsidRPr="009F4207">
              <w:t>31220</w:t>
            </w:r>
          </w:p>
        </w:tc>
        <w:tc>
          <w:tcPr>
            <w:tcW w:w="0" w:type="auto"/>
            <w:tcMar>
              <w:top w:w="38" w:type="dxa"/>
              <w:left w:w="38" w:type="dxa"/>
              <w:bottom w:w="38" w:type="dxa"/>
              <w:right w:w="38" w:type="dxa"/>
            </w:tcMar>
            <w:vAlign w:val="bottom"/>
          </w:tcPr>
          <w:p w14:paraId="2EF05C3A" w14:textId="77777777" w:rsidR="00DD2E4B" w:rsidRPr="009F4207" w:rsidRDefault="00DD2E4B">
            <w:pPr>
              <w:spacing w:after="200"/>
              <w:rPr>
                <w:sz w:val="20"/>
                <w:szCs w:val="20"/>
              </w:rPr>
            </w:pPr>
            <w:r w:rsidRPr="009F4207">
              <w:rPr>
                <w:sz w:val="20"/>
                <w:szCs w:val="20"/>
              </w:rPr>
              <w:t>Tumours (other than viral verrucae (common warts) and seborrheic keratoses), lipomas, cysts, ulcers or scars (other than scars removed during the surgical approach at an operation), removal of 4 to 10 lesions and suture, if:</w:t>
            </w:r>
          </w:p>
          <w:p w14:paraId="560EF243" w14:textId="77777777" w:rsidR="00DD2E4B" w:rsidRPr="009F4207" w:rsidRDefault="00DD2E4B">
            <w:pPr>
              <w:spacing w:before="200" w:after="200"/>
              <w:rPr>
                <w:sz w:val="20"/>
                <w:szCs w:val="20"/>
              </w:rPr>
            </w:pPr>
            <w:r w:rsidRPr="009F4207">
              <w:rPr>
                <w:sz w:val="20"/>
                <w:szCs w:val="20"/>
              </w:rPr>
              <w:t>(a) the size of each lesion is not more than 10 mm in diameter; and</w:t>
            </w:r>
          </w:p>
          <w:p w14:paraId="1670E256" w14:textId="77777777" w:rsidR="00DD2E4B" w:rsidRPr="009F4207" w:rsidRDefault="00DD2E4B">
            <w:pPr>
              <w:spacing w:before="200" w:after="200"/>
              <w:rPr>
                <w:sz w:val="20"/>
                <w:szCs w:val="20"/>
              </w:rPr>
            </w:pPr>
            <w:r w:rsidRPr="009F4207">
              <w:rPr>
                <w:sz w:val="20"/>
                <w:szCs w:val="20"/>
              </w:rPr>
              <w:lastRenderedPageBreak/>
              <w:t>(b) each removal is from cutaneous or subcutaneous tissue by surgical excision (other than by shave excision); and</w:t>
            </w:r>
          </w:p>
          <w:p w14:paraId="03A7C999" w14:textId="77777777" w:rsidR="00DD2E4B" w:rsidRPr="009F4207" w:rsidRDefault="00DD2E4B">
            <w:pPr>
              <w:spacing w:before="200" w:after="200"/>
              <w:rPr>
                <w:sz w:val="20"/>
                <w:szCs w:val="20"/>
              </w:rPr>
            </w:pPr>
            <w:r w:rsidRPr="009F4207">
              <w:rPr>
                <w:sz w:val="20"/>
                <w:szCs w:val="20"/>
              </w:rPr>
              <w:t>(c) all of the specimens excised are sent for histological examination</w:t>
            </w:r>
          </w:p>
          <w:p w14:paraId="56EDA994" w14:textId="77777777" w:rsidR="00DD2E4B" w:rsidRPr="009F4207" w:rsidRDefault="00DD2E4B">
            <w:pPr>
              <w:spacing w:before="200" w:after="200"/>
              <w:rPr>
                <w:sz w:val="20"/>
                <w:szCs w:val="20"/>
              </w:rPr>
            </w:pPr>
            <w:r w:rsidRPr="009F4207">
              <w:rPr>
                <w:sz w:val="20"/>
                <w:szCs w:val="20"/>
              </w:rPr>
              <w:t xml:space="preserve">  (Anaes.) </w:t>
            </w:r>
          </w:p>
          <w:p w14:paraId="768F790A" w14:textId="77777777" w:rsidR="00DD2E4B" w:rsidRPr="009F4207" w:rsidRDefault="00DD2E4B">
            <w:pPr>
              <w:tabs>
                <w:tab w:val="left" w:pos="1701"/>
              </w:tabs>
            </w:pPr>
            <w:r w:rsidRPr="009F4207">
              <w:rPr>
                <w:b/>
                <w:sz w:val="20"/>
              </w:rPr>
              <w:t xml:space="preserve">Fee: </w:t>
            </w:r>
            <w:r w:rsidRPr="009F4207">
              <w:t>$234.95</w:t>
            </w:r>
            <w:r w:rsidRPr="009F4207">
              <w:tab/>
            </w:r>
            <w:r w:rsidRPr="009F4207">
              <w:rPr>
                <w:b/>
                <w:sz w:val="20"/>
              </w:rPr>
              <w:t xml:space="preserve">Benefit: </w:t>
            </w:r>
            <w:r w:rsidRPr="009F4207">
              <w:t>75% = $176.25    85% = $199.75</w:t>
            </w:r>
          </w:p>
        </w:tc>
      </w:tr>
      <w:tr w:rsidR="00DD2E4B" w:rsidRPr="009F4207" w14:paraId="4029D9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ECEB6C" w14:textId="77777777" w:rsidR="00DD2E4B" w:rsidRPr="009F4207" w:rsidRDefault="00DD2E4B">
            <w:pPr>
              <w:rPr>
                <w:b/>
              </w:rPr>
            </w:pPr>
            <w:r w:rsidRPr="009F4207">
              <w:rPr>
                <w:b/>
              </w:rPr>
              <w:lastRenderedPageBreak/>
              <w:t>Fee</w:t>
            </w:r>
          </w:p>
          <w:p w14:paraId="1F10745D" w14:textId="77777777" w:rsidR="00DD2E4B" w:rsidRPr="009F4207" w:rsidRDefault="00DD2E4B">
            <w:r w:rsidRPr="009F4207">
              <w:t>31221</w:t>
            </w:r>
          </w:p>
        </w:tc>
        <w:tc>
          <w:tcPr>
            <w:tcW w:w="0" w:type="auto"/>
            <w:tcMar>
              <w:top w:w="38" w:type="dxa"/>
              <w:left w:w="38" w:type="dxa"/>
              <w:bottom w:w="38" w:type="dxa"/>
              <w:right w:w="38" w:type="dxa"/>
            </w:tcMar>
            <w:vAlign w:val="bottom"/>
          </w:tcPr>
          <w:p w14:paraId="554CDD5D" w14:textId="77777777" w:rsidR="00DD2E4B" w:rsidRPr="009F4207" w:rsidRDefault="00DD2E4B">
            <w:pPr>
              <w:spacing w:after="200"/>
              <w:rPr>
                <w:sz w:val="20"/>
                <w:szCs w:val="20"/>
              </w:rPr>
            </w:pPr>
            <w:r w:rsidRPr="009F4207">
              <w:rPr>
                <w:sz w:val="20"/>
                <w:szCs w:val="20"/>
              </w:rPr>
              <w:t xml:space="preserve">Tumours, cysts, ulcers or scars (other than scars removed during the surgical approach at an operation), removal of 4 to 10 lesions, if: </w:t>
            </w:r>
          </w:p>
          <w:p w14:paraId="00D520DD" w14:textId="77777777" w:rsidR="00DD2E4B" w:rsidRPr="009F4207" w:rsidRDefault="00DD2E4B">
            <w:pPr>
              <w:spacing w:before="200" w:after="200"/>
              <w:rPr>
                <w:sz w:val="20"/>
                <w:szCs w:val="20"/>
              </w:rPr>
            </w:pPr>
            <w:r w:rsidRPr="009F4207">
              <w:rPr>
                <w:sz w:val="20"/>
                <w:szCs w:val="20"/>
              </w:rPr>
              <w:t xml:space="preserve">(a)     the size of each lesion is not more than 10 mm in diameter; and </w:t>
            </w:r>
          </w:p>
          <w:p w14:paraId="0B5A7D3A" w14:textId="77777777" w:rsidR="00DD2E4B" w:rsidRPr="009F4207" w:rsidRDefault="00DD2E4B">
            <w:pPr>
              <w:spacing w:before="200" w:after="200"/>
              <w:rPr>
                <w:sz w:val="20"/>
                <w:szCs w:val="20"/>
              </w:rPr>
            </w:pPr>
            <w:r w:rsidRPr="009F4207">
              <w:rPr>
                <w:sz w:val="20"/>
                <w:szCs w:val="20"/>
              </w:rPr>
              <w:t xml:space="preserve">(b)     each removal is from a mucous membrane by surgical excision (other than by shave excision); and </w:t>
            </w:r>
          </w:p>
          <w:p w14:paraId="2982E3BA" w14:textId="77777777" w:rsidR="00DD2E4B" w:rsidRPr="009F4207" w:rsidRDefault="00DD2E4B">
            <w:pPr>
              <w:spacing w:before="200" w:after="200"/>
              <w:rPr>
                <w:sz w:val="20"/>
                <w:szCs w:val="20"/>
              </w:rPr>
            </w:pPr>
            <w:r w:rsidRPr="009F4207">
              <w:rPr>
                <w:sz w:val="20"/>
                <w:szCs w:val="20"/>
              </w:rPr>
              <w:t xml:space="preserve">(c)     each site of excision is closed by suture; and </w:t>
            </w:r>
          </w:p>
          <w:p w14:paraId="1D672AC1" w14:textId="77777777" w:rsidR="00DD2E4B" w:rsidRPr="009F4207" w:rsidRDefault="00DD2E4B">
            <w:pPr>
              <w:spacing w:before="200" w:after="200"/>
              <w:rPr>
                <w:sz w:val="20"/>
                <w:szCs w:val="20"/>
              </w:rPr>
            </w:pPr>
            <w:r w:rsidRPr="009F4207">
              <w:rPr>
                <w:sz w:val="20"/>
                <w:szCs w:val="20"/>
              </w:rPr>
              <w:t xml:space="preserve">(d)     all of the specimens excised are sent for histological examination (Anaes.) </w:t>
            </w:r>
          </w:p>
          <w:p w14:paraId="19DFF795" w14:textId="77777777" w:rsidR="00DD2E4B" w:rsidRPr="009F4207" w:rsidRDefault="00DD2E4B">
            <w:pPr>
              <w:tabs>
                <w:tab w:val="left" w:pos="1701"/>
              </w:tabs>
            </w:pPr>
            <w:r w:rsidRPr="009F4207">
              <w:rPr>
                <w:b/>
                <w:sz w:val="20"/>
              </w:rPr>
              <w:t xml:space="preserve">Fee: </w:t>
            </w:r>
            <w:r w:rsidRPr="009F4207">
              <w:t>$234.95</w:t>
            </w:r>
            <w:r w:rsidRPr="009F4207">
              <w:tab/>
            </w:r>
            <w:r w:rsidRPr="009F4207">
              <w:rPr>
                <w:b/>
                <w:sz w:val="20"/>
              </w:rPr>
              <w:t xml:space="preserve">Benefit: </w:t>
            </w:r>
            <w:r w:rsidRPr="009F4207">
              <w:t>75% = $176.25    85% = $199.75</w:t>
            </w:r>
          </w:p>
        </w:tc>
      </w:tr>
      <w:tr w:rsidR="00DD2E4B" w:rsidRPr="009F4207" w14:paraId="6DC8CB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8C8E58" w14:textId="77777777" w:rsidR="00DD2E4B" w:rsidRPr="009F4207" w:rsidRDefault="00DD2E4B">
            <w:pPr>
              <w:rPr>
                <w:b/>
              </w:rPr>
            </w:pPr>
            <w:r w:rsidRPr="009F4207">
              <w:rPr>
                <w:b/>
              </w:rPr>
              <w:t>Amend</w:t>
            </w:r>
          </w:p>
          <w:p w14:paraId="4B3D8F19" w14:textId="77777777" w:rsidR="00DD2E4B" w:rsidRPr="009F4207" w:rsidRDefault="00DD2E4B">
            <w:pPr>
              <w:rPr>
                <w:b/>
              </w:rPr>
            </w:pPr>
            <w:r w:rsidRPr="009F4207">
              <w:rPr>
                <w:b/>
              </w:rPr>
              <w:t>Fee</w:t>
            </w:r>
          </w:p>
          <w:p w14:paraId="13A796B7" w14:textId="77777777" w:rsidR="00DD2E4B" w:rsidRPr="009F4207" w:rsidRDefault="00DD2E4B">
            <w:r w:rsidRPr="009F4207">
              <w:t>31225</w:t>
            </w:r>
          </w:p>
        </w:tc>
        <w:tc>
          <w:tcPr>
            <w:tcW w:w="0" w:type="auto"/>
            <w:tcMar>
              <w:top w:w="38" w:type="dxa"/>
              <w:left w:w="38" w:type="dxa"/>
              <w:bottom w:w="38" w:type="dxa"/>
              <w:right w:w="38" w:type="dxa"/>
            </w:tcMar>
            <w:vAlign w:val="bottom"/>
          </w:tcPr>
          <w:p w14:paraId="1F4D9BC9" w14:textId="77777777" w:rsidR="00DD2E4B" w:rsidRPr="009F4207" w:rsidRDefault="00DD2E4B">
            <w:pPr>
              <w:spacing w:after="200"/>
              <w:rPr>
                <w:sz w:val="20"/>
                <w:szCs w:val="20"/>
              </w:rPr>
            </w:pPr>
            <w:r w:rsidRPr="009F4207">
              <w:rPr>
                <w:sz w:val="20"/>
                <w:szCs w:val="20"/>
              </w:rPr>
              <w:t>Tumours (other than viral verrucae (common warts) and seborrheic keratoses), lipomas, cysts, ulcers or scars (other than scars removed during the surgical approach at an operation), removal of more than 10 lesions, if:</w:t>
            </w:r>
          </w:p>
          <w:p w14:paraId="7F5E356C" w14:textId="77777777" w:rsidR="00DD2E4B" w:rsidRPr="009F4207" w:rsidRDefault="00DD2E4B">
            <w:pPr>
              <w:spacing w:before="200" w:after="200"/>
              <w:rPr>
                <w:sz w:val="20"/>
                <w:szCs w:val="20"/>
              </w:rPr>
            </w:pPr>
            <w:r w:rsidRPr="009F4207">
              <w:rPr>
                <w:sz w:val="20"/>
                <w:szCs w:val="20"/>
              </w:rPr>
              <w:t>(a) the size of each lesion is not more than 10 mm in diameter; and</w:t>
            </w:r>
          </w:p>
          <w:p w14:paraId="5C347468" w14:textId="77777777" w:rsidR="00DD2E4B" w:rsidRPr="009F4207" w:rsidRDefault="00DD2E4B">
            <w:pPr>
              <w:spacing w:before="200" w:after="200"/>
              <w:rPr>
                <w:sz w:val="20"/>
                <w:szCs w:val="20"/>
              </w:rPr>
            </w:pPr>
            <w:r w:rsidRPr="009F4207">
              <w:rPr>
                <w:sz w:val="20"/>
                <w:szCs w:val="20"/>
              </w:rPr>
              <w:t>(b) each removal is from cutaneous or subcutaneous tissue or mucous membrane by surgical excision (other than by shave excision); and</w:t>
            </w:r>
          </w:p>
          <w:p w14:paraId="6362A381" w14:textId="77777777" w:rsidR="00DD2E4B" w:rsidRPr="009F4207" w:rsidRDefault="00DD2E4B">
            <w:pPr>
              <w:spacing w:before="200" w:after="200"/>
              <w:rPr>
                <w:sz w:val="20"/>
                <w:szCs w:val="20"/>
              </w:rPr>
            </w:pPr>
            <w:r w:rsidRPr="009F4207">
              <w:rPr>
                <w:sz w:val="20"/>
                <w:szCs w:val="20"/>
              </w:rPr>
              <w:t>(c) each site of excision is closed by suture; and</w:t>
            </w:r>
          </w:p>
          <w:p w14:paraId="5A277104" w14:textId="77777777" w:rsidR="00DD2E4B" w:rsidRPr="009F4207" w:rsidRDefault="00DD2E4B">
            <w:pPr>
              <w:spacing w:before="200" w:after="200"/>
              <w:rPr>
                <w:sz w:val="20"/>
                <w:szCs w:val="20"/>
              </w:rPr>
            </w:pPr>
            <w:r w:rsidRPr="009F4207">
              <w:rPr>
                <w:sz w:val="20"/>
                <w:szCs w:val="20"/>
              </w:rPr>
              <w:t>(d) all of the specimens excised are sent for histological examination</w:t>
            </w:r>
          </w:p>
          <w:p w14:paraId="36278889" w14:textId="77777777" w:rsidR="00DD2E4B" w:rsidRPr="009F4207" w:rsidRDefault="00DD2E4B">
            <w:pPr>
              <w:spacing w:before="200" w:after="200"/>
              <w:rPr>
                <w:sz w:val="20"/>
                <w:szCs w:val="20"/>
              </w:rPr>
            </w:pPr>
            <w:r w:rsidRPr="009F4207">
              <w:rPr>
                <w:sz w:val="20"/>
                <w:szCs w:val="20"/>
              </w:rPr>
              <w:t> </w:t>
            </w:r>
          </w:p>
          <w:p w14:paraId="25ADC0B2" w14:textId="77777777" w:rsidR="00DD2E4B" w:rsidRPr="009F4207" w:rsidRDefault="00DD2E4B">
            <w:pPr>
              <w:spacing w:before="200" w:after="200"/>
              <w:rPr>
                <w:sz w:val="20"/>
                <w:szCs w:val="20"/>
              </w:rPr>
            </w:pPr>
            <w:r w:rsidRPr="009F4207">
              <w:rPr>
                <w:sz w:val="20"/>
                <w:szCs w:val="20"/>
              </w:rPr>
              <w:t xml:space="preserve">  (Anaes.) </w:t>
            </w:r>
          </w:p>
          <w:p w14:paraId="15C626BD" w14:textId="77777777" w:rsidR="00DD2E4B" w:rsidRPr="009F4207" w:rsidRDefault="00DD2E4B">
            <w:pPr>
              <w:tabs>
                <w:tab w:val="left" w:pos="1701"/>
              </w:tabs>
            </w:pPr>
            <w:r w:rsidRPr="009F4207">
              <w:rPr>
                <w:b/>
                <w:sz w:val="20"/>
              </w:rPr>
              <w:t xml:space="preserve">Fee: </w:t>
            </w:r>
            <w:r w:rsidRPr="009F4207">
              <w:t>$417.60</w:t>
            </w:r>
            <w:r w:rsidRPr="009F4207">
              <w:tab/>
            </w:r>
            <w:r w:rsidRPr="009F4207">
              <w:rPr>
                <w:b/>
                <w:sz w:val="20"/>
              </w:rPr>
              <w:t xml:space="preserve">Benefit: </w:t>
            </w:r>
            <w:r w:rsidRPr="009F4207">
              <w:t>75% = $313.20    85% = $355.00</w:t>
            </w:r>
          </w:p>
        </w:tc>
      </w:tr>
      <w:tr w:rsidR="00DD2E4B" w:rsidRPr="009F4207" w14:paraId="7B6BC9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2EC384" w14:textId="77777777" w:rsidR="00DD2E4B" w:rsidRPr="009F4207" w:rsidRDefault="00DD2E4B">
            <w:pPr>
              <w:rPr>
                <w:b/>
              </w:rPr>
            </w:pPr>
            <w:r w:rsidRPr="009F4207">
              <w:rPr>
                <w:b/>
              </w:rPr>
              <w:t>New</w:t>
            </w:r>
          </w:p>
          <w:p w14:paraId="5C0F8E38" w14:textId="77777777" w:rsidR="00DD2E4B" w:rsidRPr="009F4207" w:rsidRDefault="00DD2E4B">
            <w:r w:rsidRPr="009F4207">
              <w:t>31227</w:t>
            </w:r>
          </w:p>
        </w:tc>
        <w:tc>
          <w:tcPr>
            <w:tcW w:w="0" w:type="auto"/>
            <w:tcMar>
              <w:top w:w="38" w:type="dxa"/>
              <w:left w:w="38" w:type="dxa"/>
              <w:bottom w:w="38" w:type="dxa"/>
              <w:right w:w="38" w:type="dxa"/>
            </w:tcMar>
            <w:vAlign w:val="bottom"/>
          </w:tcPr>
          <w:p w14:paraId="5BCFF06E" w14:textId="77777777" w:rsidR="00DD2E4B" w:rsidRPr="009F4207" w:rsidRDefault="00DD2E4B">
            <w:pPr>
              <w:spacing w:after="200"/>
              <w:rPr>
                <w:sz w:val="20"/>
                <w:szCs w:val="20"/>
              </w:rPr>
            </w:pPr>
            <w:r w:rsidRPr="009F4207">
              <w:rPr>
                <w:sz w:val="20"/>
                <w:szCs w:val="20"/>
              </w:rPr>
              <w:t xml:space="preserve">Tumour, lipoma or cyst, removal of single lesion by excision and suture, where removal is from subcutaneous tissue and the specimen excised is sent for histological examination (Anaes.) </w:t>
            </w:r>
          </w:p>
          <w:p w14:paraId="53478FFD" w14:textId="77777777" w:rsidR="00DD2E4B" w:rsidRPr="009F4207" w:rsidRDefault="00DD2E4B">
            <w:pPr>
              <w:tabs>
                <w:tab w:val="left" w:pos="1701"/>
              </w:tabs>
            </w:pPr>
            <w:r w:rsidRPr="009F4207">
              <w:rPr>
                <w:b/>
                <w:sz w:val="20"/>
              </w:rPr>
              <w:t xml:space="preserve">Fee: </w:t>
            </w:r>
            <w:r w:rsidRPr="009F4207">
              <w:t>$146.70</w:t>
            </w:r>
            <w:r w:rsidRPr="009F4207">
              <w:tab/>
            </w:r>
            <w:r w:rsidRPr="009F4207">
              <w:rPr>
                <w:b/>
                <w:sz w:val="20"/>
              </w:rPr>
              <w:t xml:space="preserve">Benefit: </w:t>
            </w:r>
            <w:r w:rsidRPr="009F4207">
              <w:t>75% = $110.05    85% = $124.70</w:t>
            </w:r>
          </w:p>
        </w:tc>
      </w:tr>
      <w:tr w:rsidR="00DD2E4B" w:rsidRPr="009F4207" w14:paraId="551FD9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2034F5" w14:textId="77777777" w:rsidR="00DD2E4B" w:rsidRPr="009F4207" w:rsidRDefault="00DD2E4B">
            <w:pPr>
              <w:rPr>
                <w:b/>
              </w:rPr>
            </w:pPr>
            <w:r w:rsidRPr="009F4207">
              <w:rPr>
                <w:b/>
              </w:rPr>
              <w:t>Fee</w:t>
            </w:r>
          </w:p>
          <w:p w14:paraId="7B9C9C40" w14:textId="77777777" w:rsidR="00DD2E4B" w:rsidRPr="009F4207" w:rsidRDefault="00DD2E4B">
            <w:r w:rsidRPr="009F4207">
              <w:t>31245</w:t>
            </w:r>
          </w:p>
        </w:tc>
        <w:tc>
          <w:tcPr>
            <w:tcW w:w="0" w:type="auto"/>
            <w:tcMar>
              <w:top w:w="38" w:type="dxa"/>
              <w:left w:w="38" w:type="dxa"/>
              <w:bottom w:w="38" w:type="dxa"/>
              <w:right w:w="38" w:type="dxa"/>
            </w:tcMar>
            <w:vAlign w:val="bottom"/>
          </w:tcPr>
          <w:p w14:paraId="42235031" w14:textId="77777777" w:rsidR="00DD2E4B" w:rsidRPr="009F4207" w:rsidRDefault="00DD2E4B">
            <w:pPr>
              <w:spacing w:after="200"/>
              <w:rPr>
                <w:sz w:val="20"/>
                <w:szCs w:val="20"/>
              </w:rPr>
            </w:pPr>
            <w:r w:rsidRPr="009F4207">
              <w:rPr>
                <w:sz w:val="20"/>
                <w:szCs w:val="20"/>
              </w:rPr>
              <w:t xml:space="preserve">SKIN AND SUBCUTANEOUS TISSUE, extensive excision of, in the treatment of SUPPURATIVE HIDRADENITIS (excision from axilla, groin or natal cleft) or SYCOSIS BARBAE or NUCHAE (excision from face or neck) (Anaes.) </w:t>
            </w:r>
          </w:p>
          <w:p w14:paraId="5FC834E6" w14:textId="77777777" w:rsidR="00DD2E4B" w:rsidRPr="009F4207" w:rsidRDefault="00DD2E4B">
            <w:r w:rsidRPr="009F4207">
              <w:t>(See para TN.8.23 of explanatory notes to this Category)</w:t>
            </w:r>
          </w:p>
          <w:p w14:paraId="1EA2583D" w14:textId="77777777" w:rsidR="00DD2E4B" w:rsidRPr="009F4207" w:rsidRDefault="00DD2E4B">
            <w:pPr>
              <w:tabs>
                <w:tab w:val="left" w:pos="1701"/>
              </w:tabs>
            </w:pPr>
            <w:r w:rsidRPr="009F4207">
              <w:rPr>
                <w:b/>
                <w:sz w:val="20"/>
              </w:rPr>
              <w:t xml:space="preserve">Fee: </w:t>
            </w:r>
            <w:r w:rsidRPr="009F4207">
              <w:t>$404.10</w:t>
            </w:r>
            <w:r w:rsidRPr="009F4207">
              <w:tab/>
            </w:r>
            <w:r w:rsidRPr="009F4207">
              <w:rPr>
                <w:b/>
                <w:sz w:val="20"/>
              </w:rPr>
              <w:t xml:space="preserve">Benefit: </w:t>
            </w:r>
            <w:r w:rsidRPr="009F4207">
              <w:t>75% = $303.10    85% = $343.50</w:t>
            </w:r>
          </w:p>
        </w:tc>
      </w:tr>
      <w:tr w:rsidR="00DD2E4B" w:rsidRPr="009F4207" w14:paraId="3F3656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DD6155" w14:textId="77777777" w:rsidR="00DD2E4B" w:rsidRPr="009F4207" w:rsidRDefault="00DD2E4B">
            <w:pPr>
              <w:rPr>
                <w:b/>
              </w:rPr>
            </w:pPr>
            <w:r w:rsidRPr="009F4207">
              <w:rPr>
                <w:b/>
              </w:rPr>
              <w:t>Fee</w:t>
            </w:r>
          </w:p>
          <w:p w14:paraId="64EBDCDB" w14:textId="77777777" w:rsidR="00DD2E4B" w:rsidRPr="009F4207" w:rsidRDefault="00DD2E4B">
            <w:r w:rsidRPr="009F4207">
              <w:t>31250</w:t>
            </w:r>
          </w:p>
        </w:tc>
        <w:tc>
          <w:tcPr>
            <w:tcW w:w="0" w:type="auto"/>
            <w:tcMar>
              <w:top w:w="38" w:type="dxa"/>
              <w:left w:w="38" w:type="dxa"/>
              <w:bottom w:w="38" w:type="dxa"/>
              <w:right w:w="38" w:type="dxa"/>
            </w:tcMar>
            <w:vAlign w:val="bottom"/>
          </w:tcPr>
          <w:p w14:paraId="4784BBBD" w14:textId="77777777" w:rsidR="00DD2E4B" w:rsidRPr="009F4207" w:rsidRDefault="00DD2E4B">
            <w:pPr>
              <w:spacing w:after="200"/>
              <w:rPr>
                <w:sz w:val="20"/>
                <w:szCs w:val="20"/>
              </w:rPr>
            </w:pPr>
            <w:r w:rsidRPr="009F4207">
              <w:rPr>
                <w:sz w:val="20"/>
                <w:szCs w:val="20"/>
              </w:rPr>
              <w:t xml:space="preserve">GIANT HAIRY or COMPOUND NAEVUS, excision of an area at least 1 percent of body surface </w:t>
            </w:r>
            <w:r w:rsidRPr="009F4207">
              <w:rPr>
                <w:i/>
                <w:iCs/>
                <w:sz w:val="20"/>
                <w:szCs w:val="20"/>
              </w:rPr>
              <w:t>where the specimen excised is sent for histological confirmation of diagnosis</w:t>
            </w:r>
            <w:r w:rsidRPr="009F4207">
              <w:rPr>
                <w:sz w:val="20"/>
                <w:szCs w:val="20"/>
              </w:rPr>
              <w:t xml:space="preserve"> (Anaes.) </w:t>
            </w:r>
          </w:p>
          <w:p w14:paraId="4A231701" w14:textId="77777777" w:rsidR="00DD2E4B" w:rsidRPr="009F4207" w:rsidRDefault="00DD2E4B">
            <w:pPr>
              <w:tabs>
                <w:tab w:val="left" w:pos="1701"/>
              </w:tabs>
            </w:pPr>
            <w:r w:rsidRPr="009F4207">
              <w:rPr>
                <w:b/>
                <w:sz w:val="20"/>
              </w:rPr>
              <w:t xml:space="preserve">Fee: </w:t>
            </w:r>
            <w:r w:rsidRPr="009F4207">
              <w:t>$404.10</w:t>
            </w:r>
            <w:r w:rsidRPr="009F4207">
              <w:tab/>
            </w:r>
            <w:r w:rsidRPr="009F4207">
              <w:rPr>
                <w:b/>
                <w:sz w:val="20"/>
              </w:rPr>
              <w:t xml:space="preserve">Benefit: </w:t>
            </w:r>
            <w:r w:rsidRPr="009F4207">
              <w:t>75% = $303.10    85% = $343.50</w:t>
            </w:r>
          </w:p>
        </w:tc>
      </w:tr>
      <w:tr w:rsidR="00DD2E4B" w:rsidRPr="009F4207" w14:paraId="224AA1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B1D2F0" w14:textId="77777777" w:rsidR="00DD2E4B" w:rsidRPr="009F4207" w:rsidRDefault="00DD2E4B">
            <w:pPr>
              <w:rPr>
                <w:b/>
              </w:rPr>
            </w:pPr>
            <w:r w:rsidRPr="009F4207">
              <w:rPr>
                <w:b/>
              </w:rPr>
              <w:lastRenderedPageBreak/>
              <w:t>Amend</w:t>
            </w:r>
          </w:p>
          <w:p w14:paraId="1AF5F8F0" w14:textId="77777777" w:rsidR="00DD2E4B" w:rsidRPr="009F4207" w:rsidRDefault="00DD2E4B">
            <w:r w:rsidRPr="009F4207">
              <w:t>31340</w:t>
            </w:r>
          </w:p>
        </w:tc>
        <w:tc>
          <w:tcPr>
            <w:tcW w:w="0" w:type="auto"/>
            <w:tcMar>
              <w:top w:w="38" w:type="dxa"/>
              <w:left w:w="38" w:type="dxa"/>
              <w:bottom w:w="38" w:type="dxa"/>
              <w:right w:w="38" w:type="dxa"/>
            </w:tcMar>
            <w:vAlign w:val="bottom"/>
          </w:tcPr>
          <w:p w14:paraId="695BC80E" w14:textId="77777777" w:rsidR="00DD2E4B" w:rsidRPr="009F4207" w:rsidRDefault="00DD2E4B">
            <w:pPr>
              <w:spacing w:after="200"/>
              <w:rPr>
                <w:sz w:val="20"/>
                <w:szCs w:val="20"/>
              </w:rPr>
            </w:pPr>
            <w:r w:rsidRPr="009F4207">
              <w:rPr>
                <w:sz w:val="20"/>
                <w:szCs w:val="20"/>
              </w:rPr>
              <w:t>Muscle, bone or cartilage, excision of one or more of, if clinically indicated, and if:</w:t>
            </w:r>
          </w:p>
          <w:p w14:paraId="0116BC1F" w14:textId="77777777" w:rsidR="00DD2E4B" w:rsidRPr="009F4207" w:rsidRDefault="00DD2E4B">
            <w:pPr>
              <w:spacing w:before="200" w:after="200"/>
              <w:rPr>
                <w:sz w:val="20"/>
                <w:szCs w:val="20"/>
              </w:rPr>
            </w:pPr>
            <w:r w:rsidRPr="009F4207">
              <w:rPr>
                <w:sz w:val="20"/>
                <w:szCs w:val="20"/>
              </w:rPr>
              <w:t>(a) the specimen excised is sent for histological confirmation; and</w:t>
            </w:r>
          </w:p>
          <w:p w14:paraId="603BAE7A" w14:textId="77777777" w:rsidR="00DD2E4B" w:rsidRPr="009F4207" w:rsidRDefault="00DD2E4B">
            <w:pPr>
              <w:spacing w:before="200" w:after="200"/>
              <w:rPr>
                <w:sz w:val="20"/>
                <w:szCs w:val="20"/>
              </w:rPr>
            </w:pPr>
            <w:r w:rsidRPr="009F4207">
              <w:rPr>
                <w:sz w:val="20"/>
                <w:szCs w:val="20"/>
              </w:rPr>
              <w:t>(b) a malignant tumour of skin covered by item 31000, 31001, 31002, 31003, 31004, 31005, 31356, 31358, 31359, 31361, 31363, 31365, 31367, 31369, 31371, 31372, 31373, 31374, 31375, 31376, 31377, 31378, 31379, 31380, 31381, 31382 or 31383 is excised</w:t>
            </w:r>
          </w:p>
          <w:p w14:paraId="6CA16785" w14:textId="77777777" w:rsidR="00DD2E4B" w:rsidRPr="009F4207" w:rsidRDefault="00DD2E4B">
            <w:pPr>
              <w:spacing w:before="200" w:after="200"/>
              <w:rPr>
                <w:sz w:val="20"/>
                <w:szCs w:val="20"/>
              </w:rPr>
            </w:pPr>
            <w:r w:rsidRPr="009F4207">
              <w:rPr>
                <w:sz w:val="20"/>
                <w:szCs w:val="20"/>
              </w:rPr>
              <w:t xml:space="preserve">  (Anaes.) </w:t>
            </w:r>
          </w:p>
          <w:p w14:paraId="070D3F86" w14:textId="77777777" w:rsidR="00DD2E4B" w:rsidRPr="009F4207" w:rsidRDefault="00DD2E4B">
            <w:r w:rsidRPr="009F4207">
              <w:rPr>
                <w:b/>
                <w:sz w:val="20"/>
              </w:rPr>
              <w:t xml:space="preserve">Derived Fee: </w:t>
            </w:r>
            <w:r w:rsidRPr="009F4207">
              <w:t>75% of the fee for excision of malignant tumour</w:t>
            </w:r>
          </w:p>
        </w:tc>
      </w:tr>
      <w:tr w:rsidR="00DD2E4B" w:rsidRPr="009F4207" w14:paraId="5549CD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307F3E" w14:textId="77777777" w:rsidR="00DD2E4B" w:rsidRPr="009F4207" w:rsidRDefault="00DD2E4B">
            <w:pPr>
              <w:rPr>
                <w:b/>
              </w:rPr>
            </w:pPr>
            <w:r w:rsidRPr="009F4207">
              <w:rPr>
                <w:b/>
              </w:rPr>
              <w:t>New</w:t>
            </w:r>
          </w:p>
          <w:p w14:paraId="738E2CD6" w14:textId="77777777" w:rsidR="00DD2E4B" w:rsidRPr="009F4207" w:rsidRDefault="00DD2E4B">
            <w:r w:rsidRPr="009F4207">
              <w:t>31344</w:t>
            </w:r>
          </w:p>
        </w:tc>
        <w:tc>
          <w:tcPr>
            <w:tcW w:w="0" w:type="auto"/>
            <w:tcMar>
              <w:top w:w="38" w:type="dxa"/>
              <w:left w:w="38" w:type="dxa"/>
              <w:bottom w:w="38" w:type="dxa"/>
              <w:right w:w="38" w:type="dxa"/>
            </w:tcMar>
            <w:vAlign w:val="bottom"/>
          </w:tcPr>
          <w:p w14:paraId="305AFA3D" w14:textId="77777777" w:rsidR="00DD2E4B" w:rsidRPr="009F4207" w:rsidRDefault="00DD2E4B">
            <w:pPr>
              <w:spacing w:after="200"/>
              <w:rPr>
                <w:sz w:val="20"/>
                <w:szCs w:val="20"/>
              </w:rPr>
            </w:pPr>
            <w:r w:rsidRPr="009F4207">
              <w:rPr>
                <w:sz w:val="20"/>
                <w:szCs w:val="20"/>
              </w:rPr>
              <w:t>Lipoma, removal of, by surgical excision or liposuction, if:</w:t>
            </w:r>
            <w:r w:rsidRPr="009F4207">
              <w:rPr>
                <w:sz w:val="20"/>
                <w:szCs w:val="20"/>
              </w:rPr>
              <w:br/>
              <w:t>(a) the lesion:</w:t>
            </w:r>
            <w:r w:rsidRPr="009F4207">
              <w:rPr>
                <w:sz w:val="20"/>
                <w:szCs w:val="20"/>
              </w:rPr>
              <w:br/>
              <w:t>(i) is subcutaneous and 150mm or more in diameter; or</w:t>
            </w:r>
            <w:r w:rsidRPr="009F4207">
              <w:rPr>
                <w:sz w:val="20"/>
                <w:szCs w:val="20"/>
              </w:rPr>
              <w:br/>
              <w:t>(ii) is submuscular, intramuscular or involves dissection of a named nerve or vessel and is 50 mm or more in diameter; and</w:t>
            </w:r>
            <w:r w:rsidRPr="009F4207">
              <w:rPr>
                <w:sz w:val="20"/>
                <w:szCs w:val="20"/>
              </w:rPr>
              <w:br/>
              <w:t>(b) a specimen of the excised lipoma is sent for histological confirmation of diagnosis</w:t>
            </w:r>
          </w:p>
          <w:p w14:paraId="2D3ED09A" w14:textId="77777777" w:rsidR="00DD2E4B" w:rsidRPr="009F4207" w:rsidRDefault="00DD2E4B">
            <w:pPr>
              <w:spacing w:before="200" w:after="200"/>
              <w:rPr>
                <w:sz w:val="20"/>
                <w:szCs w:val="20"/>
              </w:rPr>
            </w:pPr>
            <w:r w:rsidRPr="009F4207">
              <w:rPr>
                <w:sz w:val="20"/>
                <w:szCs w:val="20"/>
              </w:rPr>
              <w:t xml:space="preserve">  (Anaes.) (Assist.) </w:t>
            </w:r>
          </w:p>
          <w:p w14:paraId="5DD560A3" w14:textId="77777777" w:rsidR="00DD2E4B" w:rsidRPr="009F4207" w:rsidRDefault="00DD2E4B">
            <w:r w:rsidRPr="009F4207">
              <w:t>(See para TN.8.272 of explanatory notes to this Category)</w:t>
            </w:r>
          </w:p>
          <w:p w14:paraId="5DE92BFF" w14:textId="77777777" w:rsidR="00DD2E4B" w:rsidRPr="009F4207" w:rsidRDefault="00DD2E4B">
            <w:pPr>
              <w:tabs>
                <w:tab w:val="left" w:pos="1701"/>
              </w:tabs>
            </w:pPr>
            <w:r w:rsidRPr="009F4207">
              <w:rPr>
                <w:b/>
                <w:sz w:val="20"/>
              </w:rPr>
              <w:t xml:space="preserve">Fee: </w:t>
            </w:r>
            <w:r w:rsidRPr="009F4207">
              <w:t>$691.90</w:t>
            </w:r>
            <w:r w:rsidRPr="009F4207">
              <w:tab/>
            </w:r>
            <w:r w:rsidRPr="009F4207">
              <w:rPr>
                <w:b/>
                <w:sz w:val="20"/>
              </w:rPr>
              <w:t xml:space="preserve">Benefit: </w:t>
            </w:r>
            <w:r w:rsidRPr="009F4207">
              <w:t>75% = $518.95    85% = $598.70</w:t>
            </w:r>
          </w:p>
        </w:tc>
      </w:tr>
      <w:tr w:rsidR="00DD2E4B" w:rsidRPr="009F4207" w14:paraId="5B705F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52D9A7" w14:textId="77777777" w:rsidR="00DD2E4B" w:rsidRPr="009F4207" w:rsidRDefault="00DD2E4B">
            <w:pPr>
              <w:rPr>
                <w:b/>
              </w:rPr>
            </w:pPr>
            <w:r w:rsidRPr="009F4207">
              <w:rPr>
                <w:b/>
              </w:rPr>
              <w:t>Amend</w:t>
            </w:r>
          </w:p>
          <w:p w14:paraId="04749C43" w14:textId="77777777" w:rsidR="00DD2E4B" w:rsidRPr="009F4207" w:rsidRDefault="00DD2E4B">
            <w:pPr>
              <w:rPr>
                <w:b/>
              </w:rPr>
            </w:pPr>
            <w:r w:rsidRPr="009F4207">
              <w:rPr>
                <w:b/>
              </w:rPr>
              <w:t>Fee</w:t>
            </w:r>
          </w:p>
          <w:p w14:paraId="089B597C" w14:textId="77777777" w:rsidR="00DD2E4B" w:rsidRPr="009F4207" w:rsidRDefault="00DD2E4B">
            <w:r w:rsidRPr="009F4207">
              <w:t>31345</w:t>
            </w:r>
          </w:p>
        </w:tc>
        <w:tc>
          <w:tcPr>
            <w:tcW w:w="0" w:type="auto"/>
            <w:tcMar>
              <w:top w:w="38" w:type="dxa"/>
              <w:left w:w="38" w:type="dxa"/>
              <w:bottom w:w="38" w:type="dxa"/>
              <w:right w:w="38" w:type="dxa"/>
            </w:tcMar>
            <w:vAlign w:val="bottom"/>
          </w:tcPr>
          <w:p w14:paraId="4AC4A4CA" w14:textId="77777777" w:rsidR="00DD2E4B" w:rsidRPr="009F4207" w:rsidRDefault="00DD2E4B">
            <w:pPr>
              <w:spacing w:after="200"/>
              <w:rPr>
                <w:sz w:val="20"/>
                <w:szCs w:val="20"/>
              </w:rPr>
            </w:pPr>
            <w:r w:rsidRPr="009F4207">
              <w:rPr>
                <w:sz w:val="20"/>
                <w:szCs w:val="20"/>
              </w:rPr>
              <w:t>Lipoma, removal of, by surgical excision or liposuction, if:</w:t>
            </w:r>
            <w:r w:rsidRPr="009F4207">
              <w:rPr>
                <w:sz w:val="20"/>
                <w:szCs w:val="20"/>
              </w:rPr>
              <w:br/>
              <w:t>(a) the lesion is:</w:t>
            </w:r>
          </w:p>
          <w:p w14:paraId="74F2C2CE" w14:textId="77777777" w:rsidR="00DD2E4B" w:rsidRPr="009F4207" w:rsidRDefault="00DD2E4B">
            <w:pPr>
              <w:pBdr>
                <w:left w:val="none" w:sz="0" w:space="22" w:color="auto"/>
              </w:pBdr>
              <w:spacing w:before="200" w:after="200"/>
              <w:ind w:left="450"/>
              <w:rPr>
                <w:sz w:val="20"/>
                <w:szCs w:val="20"/>
              </w:rPr>
            </w:pPr>
            <w:r w:rsidRPr="009F4207">
              <w:rPr>
                <w:sz w:val="20"/>
                <w:szCs w:val="20"/>
              </w:rPr>
              <w:t>(i) subcutaneous and 50 mm or more in diameter but less than 150 mm in diameter; or</w:t>
            </w:r>
            <w:r w:rsidRPr="009F4207">
              <w:rPr>
                <w:sz w:val="20"/>
                <w:szCs w:val="20"/>
              </w:rPr>
              <w:br/>
              <w:t>(ii) sub fascial; and</w:t>
            </w:r>
          </w:p>
          <w:p w14:paraId="2028487B" w14:textId="77777777" w:rsidR="00DD2E4B" w:rsidRPr="009F4207" w:rsidRDefault="00DD2E4B">
            <w:pPr>
              <w:spacing w:before="200" w:after="200"/>
              <w:rPr>
                <w:sz w:val="20"/>
                <w:szCs w:val="20"/>
              </w:rPr>
            </w:pPr>
            <w:r w:rsidRPr="009F4207">
              <w:rPr>
                <w:sz w:val="20"/>
                <w:szCs w:val="20"/>
              </w:rPr>
              <w:t>(b) the specimen excised is sent for histological confirmation of diagnosis</w:t>
            </w:r>
          </w:p>
          <w:p w14:paraId="44716309" w14:textId="77777777" w:rsidR="00DD2E4B" w:rsidRPr="009F4207" w:rsidRDefault="00DD2E4B">
            <w:pPr>
              <w:spacing w:before="200" w:after="200"/>
              <w:rPr>
                <w:sz w:val="20"/>
                <w:szCs w:val="20"/>
              </w:rPr>
            </w:pPr>
            <w:r w:rsidRPr="009F4207">
              <w:rPr>
                <w:sz w:val="20"/>
                <w:szCs w:val="20"/>
              </w:rPr>
              <w:t xml:space="preserve">  (Anaes.) </w:t>
            </w:r>
          </w:p>
          <w:p w14:paraId="4CF12DA1" w14:textId="77777777" w:rsidR="00DD2E4B" w:rsidRPr="009F4207" w:rsidRDefault="00DD2E4B">
            <w:pPr>
              <w:tabs>
                <w:tab w:val="left" w:pos="1701"/>
              </w:tabs>
            </w:pPr>
            <w:r w:rsidRPr="009F4207">
              <w:rPr>
                <w:b/>
                <w:sz w:val="20"/>
              </w:rPr>
              <w:t xml:space="preserve">Fee: </w:t>
            </w:r>
            <w:r w:rsidRPr="009F4207">
              <w:t>$231.05</w:t>
            </w:r>
            <w:r w:rsidRPr="009F4207">
              <w:tab/>
            </w:r>
            <w:r w:rsidRPr="009F4207">
              <w:rPr>
                <w:b/>
                <w:sz w:val="20"/>
              </w:rPr>
              <w:t xml:space="preserve">Benefit: </w:t>
            </w:r>
            <w:r w:rsidRPr="009F4207">
              <w:t>75% = $173.30    85% = $196.40</w:t>
            </w:r>
          </w:p>
        </w:tc>
      </w:tr>
      <w:tr w:rsidR="00DD2E4B" w:rsidRPr="009F4207" w14:paraId="52B178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16B9B9" w14:textId="77777777" w:rsidR="00DD2E4B" w:rsidRPr="009F4207" w:rsidRDefault="00DD2E4B">
            <w:pPr>
              <w:rPr>
                <w:b/>
              </w:rPr>
            </w:pPr>
            <w:r w:rsidRPr="009F4207">
              <w:rPr>
                <w:b/>
              </w:rPr>
              <w:t>Fee</w:t>
            </w:r>
          </w:p>
          <w:p w14:paraId="5FDFA7AD" w14:textId="77777777" w:rsidR="00DD2E4B" w:rsidRPr="009F4207" w:rsidRDefault="00DD2E4B">
            <w:r w:rsidRPr="009F4207">
              <w:t>31346</w:t>
            </w:r>
          </w:p>
        </w:tc>
        <w:tc>
          <w:tcPr>
            <w:tcW w:w="0" w:type="auto"/>
            <w:tcMar>
              <w:top w:w="38" w:type="dxa"/>
              <w:left w:w="38" w:type="dxa"/>
              <w:bottom w:w="38" w:type="dxa"/>
              <w:right w:w="38" w:type="dxa"/>
            </w:tcMar>
            <w:vAlign w:val="bottom"/>
          </w:tcPr>
          <w:p w14:paraId="22307DE7" w14:textId="77777777" w:rsidR="00DD2E4B" w:rsidRPr="009F4207" w:rsidRDefault="00DD2E4B">
            <w:pPr>
              <w:spacing w:after="200"/>
              <w:rPr>
                <w:sz w:val="20"/>
                <w:szCs w:val="20"/>
              </w:rPr>
            </w:pPr>
            <w:r w:rsidRPr="009F4207">
              <w:rPr>
                <w:sz w:val="20"/>
                <w:szCs w:val="20"/>
              </w:rPr>
              <w:t>Liposuction (suction assisted lipolysis) to one regional area for contour problems of abdominal, upper arm or thigh fat because of repeated insulin injections, if:</w:t>
            </w:r>
          </w:p>
          <w:p w14:paraId="395AD4FE" w14:textId="77777777" w:rsidR="00DD2E4B" w:rsidRPr="009F4207" w:rsidRDefault="00DD2E4B">
            <w:pPr>
              <w:spacing w:before="200" w:after="200"/>
              <w:rPr>
                <w:sz w:val="20"/>
                <w:szCs w:val="20"/>
              </w:rPr>
            </w:pPr>
            <w:r w:rsidRPr="009F4207">
              <w:rPr>
                <w:sz w:val="20"/>
                <w:szCs w:val="20"/>
              </w:rPr>
              <w:t>(a) the lesion is subcutaneous; and</w:t>
            </w:r>
          </w:p>
          <w:p w14:paraId="6CA9F873" w14:textId="77777777" w:rsidR="00DD2E4B" w:rsidRPr="009F4207" w:rsidRDefault="00DD2E4B">
            <w:pPr>
              <w:spacing w:before="200" w:after="200"/>
              <w:rPr>
                <w:sz w:val="20"/>
                <w:szCs w:val="20"/>
              </w:rPr>
            </w:pPr>
            <w:r w:rsidRPr="009F4207">
              <w:rPr>
                <w:sz w:val="20"/>
                <w:szCs w:val="20"/>
              </w:rPr>
              <w:t>(b) the lesion is 50 mm or more in diameter; and</w:t>
            </w:r>
          </w:p>
          <w:p w14:paraId="4FAD4E5C" w14:textId="77777777" w:rsidR="00DD2E4B" w:rsidRPr="009F4207" w:rsidRDefault="00DD2E4B">
            <w:pPr>
              <w:spacing w:before="200" w:after="200"/>
              <w:rPr>
                <w:sz w:val="20"/>
                <w:szCs w:val="20"/>
              </w:rPr>
            </w:pPr>
            <w:r w:rsidRPr="009F4207">
              <w:rPr>
                <w:sz w:val="20"/>
                <w:szCs w:val="20"/>
              </w:rPr>
              <w:t xml:space="preserve">(c) photographic and/or diagnostic imaging evidence demonstrating the need for this service is documented in the patient notes (Anaes.) </w:t>
            </w:r>
          </w:p>
          <w:p w14:paraId="46A3FF8E" w14:textId="77777777" w:rsidR="00DD2E4B" w:rsidRPr="009F4207" w:rsidRDefault="00DD2E4B">
            <w:r w:rsidRPr="009F4207">
              <w:t>(See para TN.8.101 of explanatory notes to this Category)</w:t>
            </w:r>
          </w:p>
          <w:p w14:paraId="1C8FC627" w14:textId="77777777" w:rsidR="00DD2E4B" w:rsidRPr="009F4207" w:rsidRDefault="00DD2E4B">
            <w:pPr>
              <w:tabs>
                <w:tab w:val="left" w:pos="1701"/>
              </w:tabs>
            </w:pPr>
            <w:r w:rsidRPr="009F4207">
              <w:rPr>
                <w:b/>
                <w:sz w:val="20"/>
              </w:rPr>
              <w:t xml:space="preserve">Fee: </w:t>
            </w:r>
            <w:r w:rsidRPr="009F4207">
              <w:t>$231.05</w:t>
            </w:r>
            <w:r w:rsidRPr="009F4207">
              <w:tab/>
            </w:r>
            <w:r w:rsidRPr="009F4207">
              <w:rPr>
                <w:b/>
                <w:sz w:val="20"/>
              </w:rPr>
              <w:t xml:space="preserve">Benefit: </w:t>
            </w:r>
            <w:r w:rsidRPr="009F4207">
              <w:t>75% = $173.30    85% = $196.40</w:t>
            </w:r>
          </w:p>
        </w:tc>
      </w:tr>
      <w:tr w:rsidR="00DD2E4B" w:rsidRPr="009F4207" w14:paraId="2B3A74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60C2F0" w14:textId="77777777" w:rsidR="00DD2E4B" w:rsidRPr="009F4207" w:rsidRDefault="00DD2E4B">
            <w:pPr>
              <w:rPr>
                <w:b/>
              </w:rPr>
            </w:pPr>
            <w:r w:rsidRPr="009F4207">
              <w:rPr>
                <w:b/>
              </w:rPr>
              <w:t>Fee</w:t>
            </w:r>
          </w:p>
          <w:p w14:paraId="04236E66" w14:textId="77777777" w:rsidR="00DD2E4B" w:rsidRPr="009F4207" w:rsidRDefault="00DD2E4B">
            <w:r w:rsidRPr="009F4207">
              <w:t>31350</w:t>
            </w:r>
          </w:p>
        </w:tc>
        <w:tc>
          <w:tcPr>
            <w:tcW w:w="0" w:type="auto"/>
            <w:tcMar>
              <w:top w:w="38" w:type="dxa"/>
              <w:left w:w="38" w:type="dxa"/>
              <w:bottom w:w="38" w:type="dxa"/>
              <w:right w:w="38" w:type="dxa"/>
            </w:tcMar>
            <w:vAlign w:val="bottom"/>
          </w:tcPr>
          <w:p w14:paraId="5E4EE03F" w14:textId="77777777" w:rsidR="00DD2E4B" w:rsidRPr="009F4207" w:rsidRDefault="00DD2E4B">
            <w:pPr>
              <w:spacing w:after="200"/>
              <w:rPr>
                <w:sz w:val="20"/>
                <w:szCs w:val="20"/>
              </w:rPr>
            </w:pPr>
            <w:r w:rsidRPr="009F4207">
              <w:rPr>
                <w:sz w:val="20"/>
                <w:szCs w:val="20"/>
              </w:rPr>
              <w:t xml:space="preserve">Benign tumour of soft tissue (other than tumours of skin, cartilage and bone, simple lipomas covered by item 31345 and lipomata), removal of, by surgical excision, on a patient 10 years of age or over, if the specimen excised is sent for histological confirmation of diagnosis, other than a service to which another item in this Group applies (Anaes.) (Assist.) </w:t>
            </w:r>
          </w:p>
          <w:p w14:paraId="12FDBCA3" w14:textId="77777777" w:rsidR="00DD2E4B" w:rsidRPr="009F4207" w:rsidRDefault="00DD2E4B">
            <w:pPr>
              <w:tabs>
                <w:tab w:val="left" w:pos="1701"/>
              </w:tabs>
            </w:pPr>
            <w:r w:rsidRPr="009F4207">
              <w:rPr>
                <w:b/>
                <w:sz w:val="20"/>
              </w:rPr>
              <w:t xml:space="preserve">Fee: </w:t>
            </w:r>
            <w:r w:rsidRPr="009F4207">
              <w:t>$474.60</w:t>
            </w:r>
            <w:r w:rsidRPr="009F4207">
              <w:tab/>
            </w:r>
            <w:r w:rsidRPr="009F4207">
              <w:rPr>
                <w:b/>
                <w:sz w:val="20"/>
              </w:rPr>
              <w:t xml:space="preserve">Benefit: </w:t>
            </w:r>
            <w:r w:rsidRPr="009F4207">
              <w:t>75% = $355.95    85% = $403.45</w:t>
            </w:r>
          </w:p>
        </w:tc>
      </w:tr>
      <w:tr w:rsidR="00DD2E4B" w:rsidRPr="009F4207" w14:paraId="6297A3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8DC6C7" w14:textId="77777777" w:rsidR="00DD2E4B" w:rsidRPr="009F4207" w:rsidRDefault="00DD2E4B">
            <w:pPr>
              <w:rPr>
                <w:b/>
              </w:rPr>
            </w:pPr>
            <w:r w:rsidRPr="009F4207">
              <w:rPr>
                <w:b/>
              </w:rPr>
              <w:lastRenderedPageBreak/>
              <w:t>Fee</w:t>
            </w:r>
          </w:p>
          <w:p w14:paraId="660FC1B1" w14:textId="77777777" w:rsidR="00DD2E4B" w:rsidRPr="009F4207" w:rsidRDefault="00DD2E4B">
            <w:r w:rsidRPr="009F4207">
              <w:t>31355</w:t>
            </w:r>
          </w:p>
        </w:tc>
        <w:tc>
          <w:tcPr>
            <w:tcW w:w="0" w:type="auto"/>
            <w:tcMar>
              <w:top w:w="38" w:type="dxa"/>
              <w:left w:w="38" w:type="dxa"/>
              <w:bottom w:w="38" w:type="dxa"/>
              <w:right w:w="38" w:type="dxa"/>
            </w:tcMar>
            <w:vAlign w:val="bottom"/>
          </w:tcPr>
          <w:p w14:paraId="058697D1" w14:textId="77777777" w:rsidR="00DD2E4B" w:rsidRPr="009F4207" w:rsidRDefault="00DD2E4B">
            <w:pPr>
              <w:spacing w:after="200"/>
              <w:rPr>
                <w:sz w:val="20"/>
                <w:szCs w:val="20"/>
              </w:rPr>
            </w:pPr>
            <w:r w:rsidRPr="009F4207">
              <w:rPr>
                <w:sz w:val="20"/>
                <w:szCs w:val="20"/>
              </w:rPr>
              <w:t xml:space="preserve">MALIGNANT TUMOUR  of SOFT TISSUE, excluding tumours of skin, cartilage and bone, removal of by surgical excision, where </w:t>
            </w:r>
            <w:r w:rsidRPr="009F4207">
              <w:rPr>
                <w:i/>
                <w:iCs/>
                <w:sz w:val="20"/>
                <w:szCs w:val="20"/>
              </w:rPr>
              <w:t>histological proof of malignancy has been obtained</w:t>
            </w:r>
            <w:r w:rsidRPr="009F4207">
              <w:rPr>
                <w:sz w:val="20"/>
                <w:szCs w:val="20"/>
              </w:rPr>
              <w:t xml:space="preserve">, not being a service to which another item in this Group applies (Anaes.) (Assist.) </w:t>
            </w:r>
          </w:p>
          <w:p w14:paraId="177AF1B6" w14:textId="77777777" w:rsidR="00DD2E4B" w:rsidRPr="009F4207" w:rsidRDefault="00DD2E4B">
            <w:pPr>
              <w:tabs>
                <w:tab w:val="left" w:pos="1701"/>
              </w:tabs>
            </w:pPr>
            <w:r w:rsidRPr="009F4207">
              <w:rPr>
                <w:b/>
                <w:sz w:val="20"/>
              </w:rPr>
              <w:t xml:space="preserve">Fee: </w:t>
            </w:r>
            <w:r w:rsidRPr="009F4207">
              <w:t>$782.55</w:t>
            </w:r>
            <w:r w:rsidRPr="009F4207">
              <w:tab/>
            </w:r>
            <w:r w:rsidRPr="009F4207">
              <w:rPr>
                <w:b/>
                <w:sz w:val="20"/>
              </w:rPr>
              <w:t xml:space="preserve">Benefit: </w:t>
            </w:r>
            <w:r w:rsidRPr="009F4207">
              <w:t>75% = $586.95    85% = $689.35</w:t>
            </w:r>
          </w:p>
        </w:tc>
      </w:tr>
      <w:tr w:rsidR="00DD2E4B" w:rsidRPr="009F4207" w14:paraId="13B843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5D557C" w14:textId="77777777" w:rsidR="00DD2E4B" w:rsidRPr="009F4207" w:rsidRDefault="00DD2E4B">
            <w:pPr>
              <w:rPr>
                <w:b/>
              </w:rPr>
            </w:pPr>
            <w:r w:rsidRPr="009F4207">
              <w:rPr>
                <w:b/>
              </w:rPr>
              <w:t>Amend</w:t>
            </w:r>
          </w:p>
          <w:p w14:paraId="0DA57474" w14:textId="77777777" w:rsidR="00DD2E4B" w:rsidRPr="009F4207" w:rsidRDefault="00DD2E4B">
            <w:pPr>
              <w:rPr>
                <w:b/>
              </w:rPr>
            </w:pPr>
            <w:r w:rsidRPr="009F4207">
              <w:rPr>
                <w:b/>
              </w:rPr>
              <w:t>Fee</w:t>
            </w:r>
          </w:p>
          <w:p w14:paraId="1F714A1A" w14:textId="77777777" w:rsidR="00DD2E4B" w:rsidRPr="009F4207" w:rsidRDefault="00DD2E4B">
            <w:r w:rsidRPr="009F4207">
              <w:t>31356</w:t>
            </w:r>
          </w:p>
        </w:tc>
        <w:tc>
          <w:tcPr>
            <w:tcW w:w="0" w:type="auto"/>
            <w:tcMar>
              <w:top w:w="38" w:type="dxa"/>
              <w:left w:w="38" w:type="dxa"/>
              <w:bottom w:w="38" w:type="dxa"/>
              <w:right w:w="38" w:type="dxa"/>
            </w:tcMar>
            <w:vAlign w:val="bottom"/>
          </w:tcPr>
          <w:p w14:paraId="5834979E" w14:textId="77777777" w:rsidR="00DD2E4B" w:rsidRPr="009F4207" w:rsidRDefault="00DD2E4B">
            <w:pPr>
              <w:spacing w:after="200"/>
              <w:rPr>
                <w:sz w:val="20"/>
                <w:szCs w:val="20"/>
              </w:rPr>
            </w:pPr>
            <w:r w:rsidRPr="009F4207">
              <w:rPr>
                <w:sz w:val="20"/>
                <w:szCs w:val="20"/>
              </w:rPr>
              <w:t>Malignant skin lesion (other than a malignant skin lesion covered by item 31371, 31372, 31373, 31374, 31375, 31376, 31377, 31378, 31379, 31380, 31381, 31382 or 31383), surgical excision (other than by shave excision) and repair of, if:</w:t>
            </w:r>
          </w:p>
          <w:p w14:paraId="74A96FDF" w14:textId="77777777" w:rsidR="00DD2E4B" w:rsidRPr="009F4207" w:rsidRDefault="00DD2E4B">
            <w:pPr>
              <w:spacing w:before="200" w:after="200"/>
              <w:rPr>
                <w:sz w:val="20"/>
                <w:szCs w:val="20"/>
              </w:rPr>
            </w:pPr>
            <w:r w:rsidRPr="009F4207">
              <w:rPr>
                <w:sz w:val="20"/>
                <w:szCs w:val="20"/>
              </w:rPr>
              <w:t>(a)     the lesion is excised from nose, eyelid, eyebrow, lip, ear, digit or genitalia, or from a contiguous area; and</w:t>
            </w:r>
          </w:p>
          <w:p w14:paraId="2335B84C" w14:textId="77777777" w:rsidR="00DD2E4B" w:rsidRPr="009F4207" w:rsidRDefault="00DD2E4B">
            <w:pPr>
              <w:spacing w:before="200" w:after="200"/>
              <w:rPr>
                <w:sz w:val="20"/>
                <w:szCs w:val="20"/>
              </w:rPr>
            </w:pPr>
            <w:r w:rsidRPr="009F4207">
              <w:rPr>
                <w:sz w:val="20"/>
                <w:szCs w:val="20"/>
              </w:rPr>
              <w:t>(b)     the necessary excision diameter is less than 6 mm; and</w:t>
            </w:r>
          </w:p>
          <w:p w14:paraId="5EEBFFDE" w14:textId="77777777" w:rsidR="00DD2E4B" w:rsidRPr="009F4207" w:rsidRDefault="00DD2E4B">
            <w:pPr>
              <w:spacing w:before="200" w:after="200"/>
              <w:rPr>
                <w:sz w:val="20"/>
                <w:szCs w:val="20"/>
              </w:rPr>
            </w:pPr>
            <w:r w:rsidRPr="009F4207">
              <w:rPr>
                <w:sz w:val="20"/>
                <w:szCs w:val="20"/>
              </w:rPr>
              <w:t>(c)     the excised specimen is sent for histological examination; and</w:t>
            </w:r>
          </w:p>
          <w:p w14:paraId="1EC3D3B3" w14:textId="77777777" w:rsidR="00DD2E4B" w:rsidRPr="009F4207" w:rsidRDefault="00DD2E4B">
            <w:pPr>
              <w:spacing w:before="200" w:after="200"/>
              <w:rPr>
                <w:sz w:val="20"/>
                <w:szCs w:val="20"/>
              </w:rPr>
            </w:pPr>
            <w:r w:rsidRPr="009F4207">
              <w:rPr>
                <w:sz w:val="20"/>
                <w:szCs w:val="20"/>
              </w:rPr>
              <w:t>(d)     malignancy is confirmed from the excised specimen or previous biopsy;</w:t>
            </w:r>
          </w:p>
          <w:p w14:paraId="599D2AA8" w14:textId="77777777" w:rsidR="00DD2E4B" w:rsidRPr="009F4207" w:rsidRDefault="00DD2E4B">
            <w:pPr>
              <w:spacing w:before="200" w:after="200"/>
              <w:rPr>
                <w:sz w:val="20"/>
                <w:szCs w:val="20"/>
              </w:rPr>
            </w:pPr>
            <w:r w:rsidRPr="009F4207">
              <w:rPr>
                <w:sz w:val="20"/>
                <w:szCs w:val="20"/>
              </w:rPr>
              <w:t>not in association with item 45201</w:t>
            </w:r>
          </w:p>
          <w:p w14:paraId="7D7A4472" w14:textId="77777777" w:rsidR="00DD2E4B" w:rsidRPr="009F4207" w:rsidRDefault="00DD2E4B">
            <w:pPr>
              <w:spacing w:before="200" w:after="200"/>
              <w:rPr>
                <w:sz w:val="20"/>
                <w:szCs w:val="20"/>
              </w:rPr>
            </w:pPr>
            <w:r w:rsidRPr="009F4207">
              <w:rPr>
                <w:sz w:val="20"/>
                <w:szCs w:val="20"/>
              </w:rPr>
              <w:t xml:space="preserve">  (Anaes.) </w:t>
            </w:r>
          </w:p>
          <w:p w14:paraId="56A0CC50" w14:textId="77777777" w:rsidR="00DD2E4B" w:rsidRPr="009F4207" w:rsidRDefault="00DD2E4B">
            <w:r w:rsidRPr="009F4207">
              <w:t>(See para TN.8.22, TN.8.125 of explanatory notes to this Category)</w:t>
            </w:r>
          </w:p>
          <w:p w14:paraId="71CAFF7D" w14:textId="77777777" w:rsidR="00DD2E4B" w:rsidRPr="009F4207" w:rsidRDefault="00DD2E4B">
            <w:pPr>
              <w:tabs>
                <w:tab w:val="left" w:pos="1701"/>
              </w:tabs>
            </w:pPr>
            <w:r w:rsidRPr="009F4207">
              <w:rPr>
                <w:b/>
                <w:sz w:val="20"/>
              </w:rPr>
              <w:t xml:space="preserve">Fee: </w:t>
            </w:r>
            <w:r w:rsidRPr="009F4207">
              <w:t>$242.40</w:t>
            </w:r>
            <w:r w:rsidRPr="009F4207">
              <w:tab/>
            </w:r>
            <w:r w:rsidRPr="009F4207">
              <w:rPr>
                <w:b/>
                <w:sz w:val="20"/>
              </w:rPr>
              <w:t xml:space="preserve">Benefit: </w:t>
            </w:r>
            <w:r w:rsidRPr="009F4207">
              <w:t>75% = $181.80    85% = $206.05</w:t>
            </w:r>
          </w:p>
        </w:tc>
      </w:tr>
      <w:tr w:rsidR="00DD2E4B" w:rsidRPr="009F4207" w14:paraId="7A6599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104D07" w14:textId="77777777" w:rsidR="00DD2E4B" w:rsidRPr="009F4207" w:rsidRDefault="00DD2E4B">
            <w:pPr>
              <w:rPr>
                <w:b/>
              </w:rPr>
            </w:pPr>
            <w:r w:rsidRPr="009F4207">
              <w:rPr>
                <w:b/>
              </w:rPr>
              <w:t>Fee</w:t>
            </w:r>
          </w:p>
          <w:p w14:paraId="4F67D3EB" w14:textId="77777777" w:rsidR="00DD2E4B" w:rsidRPr="009F4207" w:rsidRDefault="00DD2E4B">
            <w:r w:rsidRPr="009F4207">
              <w:t>31357</w:t>
            </w:r>
          </w:p>
        </w:tc>
        <w:tc>
          <w:tcPr>
            <w:tcW w:w="0" w:type="auto"/>
            <w:tcMar>
              <w:top w:w="38" w:type="dxa"/>
              <w:left w:w="38" w:type="dxa"/>
              <w:bottom w:w="38" w:type="dxa"/>
              <w:right w:w="38" w:type="dxa"/>
            </w:tcMar>
            <w:vAlign w:val="bottom"/>
          </w:tcPr>
          <w:p w14:paraId="5D39B80F" w14:textId="77777777" w:rsidR="00DD2E4B" w:rsidRPr="009F4207" w:rsidRDefault="00DD2E4B">
            <w:pPr>
              <w:spacing w:after="200"/>
              <w:rPr>
                <w:sz w:val="20"/>
                <w:szCs w:val="20"/>
              </w:rPr>
            </w:pPr>
            <w:r w:rsidRPr="009F4207">
              <w:rPr>
                <w:sz w:val="20"/>
                <w:szCs w:val="20"/>
              </w:rPr>
              <w:t xml:space="preserve">Non-malignant skin lesion (other than viral verrucae (common warts) and seborrheic keratoses), including a cyst, ulcer or scar (other than a scar removed during the surgical approach at an operation), surgical excision (other than by shave excision) and repair of, if: </w:t>
            </w:r>
          </w:p>
          <w:p w14:paraId="0A57018D" w14:textId="77777777" w:rsidR="00DD2E4B" w:rsidRPr="009F4207" w:rsidRDefault="00DD2E4B">
            <w:pPr>
              <w:spacing w:before="200" w:after="200"/>
              <w:rPr>
                <w:sz w:val="20"/>
                <w:szCs w:val="20"/>
              </w:rPr>
            </w:pPr>
            <w:r w:rsidRPr="009F4207">
              <w:rPr>
                <w:sz w:val="20"/>
                <w:szCs w:val="20"/>
              </w:rPr>
              <w:t xml:space="preserve">(a)     the lesion is excised from nose, eyelid, eyebrow, lip, ear, digit or genitalia, or from a contiguous area; and </w:t>
            </w:r>
          </w:p>
          <w:p w14:paraId="46E3397E" w14:textId="77777777" w:rsidR="00DD2E4B" w:rsidRPr="009F4207" w:rsidRDefault="00DD2E4B">
            <w:pPr>
              <w:spacing w:before="200" w:after="200"/>
              <w:rPr>
                <w:sz w:val="20"/>
                <w:szCs w:val="20"/>
              </w:rPr>
            </w:pPr>
            <w:r w:rsidRPr="009F4207">
              <w:rPr>
                <w:sz w:val="20"/>
                <w:szCs w:val="20"/>
              </w:rPr>
              <w:t xml:space="preserve">(b)     the necessary excision diameter is less than 6 mm; and </w:t>
            </w:r>
          </w:p>
          <w:p w14:paraId="16216441" w14:textId="77777777" w:rsidR="00DD2E4B" w:rsidRPr="009F4207" w:rsidRDefault="00DD2E4B">
            <w:pPr>
              <w:spacing w:before="200" w:after="200"/>
              <w:rPr>
                <w:sz w:val="20"/>
                <w:szCs w:val="20"/>
              </w:rPr>
            </w:pPr>
            <w:r w:rsidRPr="009F4207">
              <w:rPr>
                <w:sz w:val="20"/>
                <w:szCs w:val="20"/>
              </w:rPr>
              <w:t xml:space="preserve">(c)     the excised specimen is sent for histological examination; </w:t>
            </w:r>
          </w:p>
          <w:p w14:paraId="1A0FBE0C" w14:textId="77777777" w:rsidR="00DD2E4B" w:rsidRPr="009F4207" w:rsidRDefault="00DD2E4B">
            <w:pPr>
              <w:spacing w:before="200" w:after="200"/>
              <w:rPr>
                <w:sz w:val="20"/>
                <w:szCs w:val="20"/>
              </w:rPr>
            </w:pPr>
            <w:r w:rsidRPr="009F4207">
              <w:rPr>
                <w:sz w:val="20"/>
                <w:szCs w:val="20"/>
              </w:rPr>
              <w:t xml:space="preserve">not in association with item 45201 (Anaes.) </w:t>
            </w:r>
          </w:p>
          <w:p w14:paraId="68FAA12F" w14:textId="77777777" w:rsidR="00DD2E4B" w:rsidRPr="009F4207" w:rsidRDefault="00DD2E4B">
            <w:r w:rsidRPr="009F4207">
              <w:t>(See para TN.8.22, TN.8.125 of explanatory notes to this Category)</w:t>
            </w:r>
          </w:p>
          <w:p w14:paraId="72066535" w14:textId="77777777" w:rsidR="00DD2E4B" w:rsidRPr="009F4207" w:rsidRDefault="00DD2E4B">
            <w:pPr>
              <w:tabs>
                <w:tab w:val="left" w:pos="1701"/>
              </w:tabs>
            </w:pPr>
            <w:r w:rsidRPr="009F4207">
              <w:rPr>
                <w:b/>
                <w:sz w:val="20"/>
              </w:rPr>
              <w:t xml:space="preserve">Fee: </w:t>
            </w:r>
            <w:r w:rsidRPr="009F4207">
              <w:t>$120.10</w:t>
            </w:r>
            <w:r w:rsidRPr="009F4207">
              <w:tab/>
            </w:r>
            <w:r w:rsidRPr="009F4207">
              <w:rPr>
                <w:b/>
                <w:sz w:val="20"/>
              </w:rPr>
              <w:t xml:space="preserve">Benefit: </w:t>
            </w:r>
            <w:r w:rsidRPr="009F4207">
              <w:t>75% = $90.10    85% = $102.10</w:t>
            </w:r>
          </w:p>
        </w:tc>
      </w:tr>
      <w:tr w:rsidR="00DD2E4B" w:rsidRPr="009F4207" w14:paraId="0853E0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D162F1" w14:textId="77777777" w:rsidR="00DD2E4B" w:rsidRPr="009F4207" w:rsidRDefault="00DD2E4B">
            <w:pPr>
              <w:rPr>
                <w:b/>
              </w:rPr>
            </w:pPr>
            <w:r w:rsidRPr="009F4207">
              <w:rPr>
                <w:b/>
              </w:rPr>
              <w:t>Amend</w:t>
            </w:r>
          </w:p>
          <w:p w14:paraId="49CD7DE8" w14:textId="77777777" w:rsidR="00DD2E4B" w:rsidRPr="009F4207" w:rsidRDefault="00DD2E4B">
            <w:pPr>
              <w:rPr>
                <w:b/>
              </w:rPr>
            </w:pPr>
            <w:r w:rsidRPr="009F4207">
              <w:rPr>
                <w:b/>
              </w:rPr>
              <w:t>Fee</w:t>
            </w:r>
          </w:p>
          <w:p w14:paraId="6B641C9F" w14:textId="77777777" w:rsidR="00DD2E4B" w:rsidRPr="009F4207" w:rsidRDefault="00DD2E4B">
            <w:r w:rsidRPr="009F4207">
              <w:t>31358</w:t>
            </w:r>
          </w:p>
        </w:tc>
        <w:tc>
          <w:tcPr>
            <w:tcW w:w="0" w:type="auto"/>
            <w:tcMar>
              <w:top w:w="38" w:type="dxa"/>
              <w:left w:w="38" w:type="dxa"/>
              <w:bottom w:w="38" w:type="dxa"/>
              <w:right w:w="38" w:type="dxa"/>
            </w:tcMar>
            <w:vAlign w:val="bottom"/>
          </w:tcPr>
          <w:p w14:paraId="7AAAFCD0" w14:textId="77777777" w:rsidR="00DD2E4B" w:rsidRPr="009F4207" w:rsidRDefault="00DD2E4B">
            <w:pPr>
              <w:spacing w:after="200"/>
              <w:rPr>
                <w:sz w:val="20"/>
                <w:szCs w:val="20"/>
              </w:rPr>
            </w:pPr>
            <w:r w:rsidRPr="009F4207">
              <w:rPr>
                <w:sz w:val="20"/>
                <w:szCs w:val="20"/>
              </w:rPr>
              <w:t>Malignant skin lesion (other than a malignant skin lesion covered by item 31371, 31372, 31373, 31374, 31375, 31376, 31377, 31378, 31379, 31380, 31381, 31382 or 31383), surgical excision (other than by shave excision) and repair of, if:</w:t>
            </w:r>
          </w:p>
          <w:p w14:paraId="0CB1BDEA" w14:textId="77777777" w:rsidR="00DD2E4B" w:rsidRPr="009F4207" w:rsidRDefault="00DD2E4B">
            <w:pPr>
              <w:spacing w:before="200" w:after="200"/>
              <w:rPr>
                <w:sz w:val="20"/>
                <w:szCs w:val="20"/>
              </w:rPr>
            </w:pPr>
            <w:r w:rsidRPr="009F4207">
              <w:rPr>
                <w:sz w:val="20"/>
                <w:szCs w:val="20"/>
              </w:rPr>
              <w:t>(a)     the lesion is excised from nose, eyelid, eyebrow, lip, ear, digit or genitalia, or from a contiguous area; and</w:t>
            </w:r>
          </w:p>
          <w:p w14:paraId="19CF6159" w14:textId="77777777" w:rsidR="00DD2E4B" w:rsidRPr="009F4207" w:rsidRDefault="00DD2E4B">
            <w:pPr>
              <w:spacing w:before="200" w:after="200"/>
              <w:rPr>
                <w:sz w:val="20"/>
                <w:szCs w:val="20"/>
              </w:rPr>
            </w:pPr>
            <w:r w:rsidRPr="009F4207">
              <w:rPr>
                <w:sz w:val="20"/>
                <w:szCs w:val="20"/>
              </w:rPr>
              <w:t>(b)     the necessary excision diameter is 6 mm or more; and</w:t>
            </w:r>
          </w:p>
          <w:p w14:paraId="43D654AB" w14:textId="77777777" w:rsidR="00DD2E4B" w:rsidRPr="009F4207" w:rsidRDefault="00DD2E4B">
            <w:pPr>
              <w:spacing w:before="200" w:after="200"/>
              <w:rPr>
                <w:sz w:val="20"/>
                <w:szCs w:val="20"/>
              </w:rPr>
            </w:pPr>
            <w:r w:rsidRPr="009F4207">
              <w:rPr>
                <w:sz w:val="20"/>
                <w:szCs w:val="20"/>
              </w:rPr>
              <w:t>(c)     the excised specimen is sent for histological examination; and</w:t>
            </w:r>
          </w:p>
          <w:p w14:paraId="107B0CF3" w14:textId="77777777" w:rsidR="00DD2E4B" w:rsidRPr="009F4207" w:rsidRDefault="00DD2E4B">
            <w:pPr>
              <w:spacing w:before="200" w:after="200"/>
              <w:rPr>
                <w:sz w:val="20"/>
                <w:szCs w:val="20"/>
              </w:rPr>
            </w:pPr>
            <w:r w:rsidRPr="009F4207">
              <w:rPr>
                <w:sz w:val="20"/>
                <w:szCs w:val="20"/>
              </w:rPr>
              <w:t>(d)     malignancy is confirmed from the excised specimen or previous biopsy</w:t>
            </w:r>
          </w:p>
          <w:p w14:paraId="5BAC7E2C" w14:textId="77777777" w:rsidR="00DD2E4B" w:rsidRPr="009F4207" w:rsidRDefault="00DD2E4B">
            <w:pPr>
              <w:spacing w:before="200" w:after="200"/>
              <w:rPr>
                <w:sz w:val="20"/>
                <w:szCs w:val="20"/>
              </w:rPr>
            </w:pPr>
            <w:r w:rsidRPr="009F4207">
              <w:rPr>
                <w:sz w:val="20"/>
                <w:szCs w:val="20"/>
              </w:rPr>
              <w:t xml:space="preserve">  (Anaes.) </w:t>
            </w:r>
          </w:p>
          <w:p w14:paraId="03714B29" w14:textId="77777777" w:rsidR="00DD2E4B" w:rsidRPr="009F4207" w:rsidRDefault="00DD2E4B">
            <w:r w:rsidRPr="009F4207">
              <w:t>(See para TN.8.22, TN.8.125 of explanatory notes to this Category)</w:t>
            </w:r>
          </w:p>
          <w:p w14:paraId="2C5D09F6" w14:textId="77777777" w:rsidR="00DD2E4B" w:rsidRPr="009F4207" w:rsidRDefault="00DD2E4B">
            <w:pPr>
              <w:tabs>
                <w:tab w:val="left" w:pos="1701"/>
              </w:tabs>
            </w:pPr>
            <w:r w:rsidRPr="009F4207">
              <w:rPr>
                <w:b/>
                <w:sz w:val="20"/>
              </w:rPr>
              <w:lastRenderedPageBreak/>
              <w:t xml:space="preserve">Fee: </w:t>
            </w:r>
            <w:r w:rsidRPr="009F4207">
              <w:t>$296.65</w:t>
            </w:r>
            <w:r w:rsidRPr="009F4207">
              <w:tab/>
            </w:r>
            <w:r w:rsidRPr="009F4207">
              <w:rPr>
                <w:b/>
                <w:sz w:val="20"/>
              </w:rPr>
              <w:t xml:space="preserve">Benefit: </w:t>
            </w:r>
            <w:r w:rsidRPr="009F4207">
              <w:t>75% = $222.50    85% = $252.20</w:t>
            </w:r>
          </w:p>
        </w:tc>
      </w:tr>
      <w:tr w:rsidR="00DD2E4B" w:rsidRPr="009F4207" w14:paraId="601FE9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D1FF0A" w14:textId="77777777" w:rsidR="00DD2E4B" w:rsidRPr="009F4207" w:rsidRDefault="00DD2E4B">
            <w:pPr>
              <w:rPr>
                <w:b/>
              </w:rPr>
            </w:pPr>
            <w:r w:rsidRPr="009F4207">
              <w:rPr>
                <w:b/>
              </w:rPr>
              <w:lastRenderedPageBreak/>
              <w:t>Amend</w:t>
            </w:r>
          </w:p>
          <w:p w14:paraId="5731D429" w14:textId="77777777" w:rsidR="00DD2E4B" w:rsidRPr="009F4207" w:rsidRDefault="00DD2E4B">
            <w:pPr>
              <w:rPr>
                <w:b/>
              </w:rPr>
            </w:pPr>
            <w:r w:rsidRPr="009F4207">
              <w:rPr>
                <w:b/>
              </w:rPr>
              <w:t>Fee</w:t>
            </w:r>
          </w:p>
          <w:p w14:paraId="2DA50535" w14:textId="77777777" w:rsidR="00DD2E4B" w:rsidRPr="009F4207" w:rsidRDefault="00DD2E4B">
            <w:r w:rsidRPr="009F4207">
              <w:t>31359</w:t>
            </w:r>
          </w:p>
        </w:tc>
        <w:tc>
          <w:tcPr>
            <w:tcW w:w="0" w:type="auto"/>
            <w:tcMar>
              <w:top w:w="38" w:type="dxa"/>
              <w:left w:w="38" w:type="dxa"/>
              <w:bottom w:w="38" w:type="dxa"/>
              <w:right w:w="38" w:type="dxa"/>
            </w:tcMar>
            <w:vAlign w:val="bottom"/>
          </w:tcPr>
          <w:p w14:paraId="2EC593B4" w14:textId="77777777" w:rsidR="00DD2E4B" w:rsidRPr="009F4207" w:rsidRDefault="00DD2E4B">
            <w:pPr>
              <w:spacing w:after="200"/>
              <w:rPr>
                <w:sz w:val="20"/>
                <w:szCs w:val="20"/>
              </w:rPr>
            </w:pPr>
            <w:r w:rsidRPr="009F4207">
              <w:rPr>
                <w:sz w:val="20"/>
                <w:szCs w:val="20"/>
              </w:rPr>
              <w:t>Malignant skin lesion (other than a malignant skin lesion covered by item 31371, 31372, 31373, 31374, 31375, 31376, 31377, 31378, 31379, 31380, 31381, 31382 or 31383), surgical excision (other than by shave excision), if:</w:t>
            </w:r>
          </w:p>
          <w:p w14:paraId="6CC024DF" w14:textId="77777777" w:rsidR="00DD2E4B" w:rsidRPr="009F4207" w:rsidRDefault="00DD2E4B">
            <w:pPr>
              <w:spacing w:before="200" w:after="200"/>
              <w:rPr>
                <w:sz w:val="20"/>
                <w:szCs w:val="20"/>
              </w:rPr>
            </w:pPr>
            <w:r w:rsidRPr="009F4207">
              <w:rPr>
                <w:sz w:val="20"/>
                <w:szCs w:val="20"/>
              </w:rPr>
              <w:t>(a)     the lesion is excised from nose, eyelid, eyebrow, lip, ear, digit or genitalia (the applicable site); and</w:t>
            </w:r>
          </w:p>
          <w:p w14:paraId="22537FF7" w14:textId="77777777" w:rsidR="00DD2E4B" w:rsidRPr="009F4207" w:rsidRDefault="00DD2E4B">
            <w:pPr>
              <w:spacing w:before="200" w:after="200"/>
              <w:rPr>
                <w:sz w:val="20"/>
                <w:szCs w:val="20"/>
              </w:rPr>
            </w:pPr>
            <w:r w:rsidRPr="009F4207">
              <w:rPr>
                <w:sz w:val="20"/>
                <w:szCs w:val="20"/>
              </w:rPr>
              <w:t>(b)     the necessary excision area is at least one third of the surface area of the applicable site; and</w:t>
            </w:r>
          </w:p>
          <w:p w14:paraId="7860F16E" w14:textId="77777777" w:rsidR="00DD2E4B" w:rsidRPr="009F4207" w:rsidRDefault="00DD2E4B">
            <w:pPr>
              <w:spacing w:before="200" w:after="200"/>
              <w:rPr>
                <w:sz w:val="20"/>
                <w:szCs w:val="20"/>
              </w:rPr>
            </w:pPr>
            <w:r w:rsidRPr="009F4207">
              <w:rPr>
                <w:sz w:val="20"/>
                <w:szCs w:val="20"/>
              </w:rPr>
              <w:t>(c)     the excised specimen is sent for histological examination; and</w:t>
            </w:r>
          </w:p>
          <w:p w14:paraId="3A1B0CD6" w14:textId="77777777" w:rsidR="00DD2E4B" w:rsidRPr="009F4207" w:rsidRDefault="00DD2E4B">
            <w:pPr>
              <w:spacing w:before="200" w:after="200"/>
              <w:rPr>
                <w:sz w:val="20"/>
                <w:szCs w:val="20"/>
              </w:rPr>
            </w:pPr>
            <w:r w:rsidRPr="009F4207">
              <w:rPr>
                <w:sz w:val="20"/>
                <w:szCs w:val="20"/>
              </w:rPr>
              <w:t>(d)     malignancy is confirmed from the excised specimen or previous biopsy</w:t>
            </w:r>
          </w:p>
          <w:p w14:paraId="3AC83B98" w14:textId="77777777" w:rsidR="00DD2E4B" w:rsidRPr="009F4207" w:rsidRDefault="00DD2E4B">
            <w:pPr>
              <w:spacing w:before="200" w:after="200"/>
              <w:rPr>
                <w:sz w:val="20"/>
                <w:szCs w:val="20"/>
              </w:rPr>
            </w:pPr>
            <w:r w:rsidRPr="009F4207">
              <w:rPr>
                <w:sz w:val="20"/>
                <w:szCs w:val="20"/>
              </w:rPr>
              <w:t xml:space="preserve">(H) (Anaes.) </w:t>
            </w:r>
          </w:p>
          <w:p w14:paraId="2EA3057F" w14:textId="77777777" w:rsidR="00DD2E4B" w:rsidRPr="009F4207" w:rsidRDefault="00DD2E4B">
            <w:r w:rsidRPr="009F4207">
              <w:t>(See para TN.8.22, TN.8.125 of explanatory notes to this Category)</w:t>
            </w:r>
          </w:p>
          <w:p w14:paraId="3F16935B" w14:textId="77777777" w:rsidR="00DD2E4B" w:rsidRPr="009F4207" w:rsidRDefault="00DD2E4B">
            <w:pPr>
              <w:tabs>
                <w:tab w:val="left" w:pos="1701"/>
              </w:tabs>
            </w:pPr>
            <w:r w:rsidRPr="009F4207">
              <w:rPr>
                <w:b/>
                <w:sz w:val="20"/>
              </w:rPr>
              <w:t xml:space="preserve">Fee: </w:t>
            </w:r>
            <w:r w:rsidRPr="009F4207">
              <w:t>$361.60</w:t>
            </w:r>
            <w:r w:rsidRPr="009F4207">
              <w:tab/>
            </w:r>
            <w:r w:rsidRPr="009F4207">
              <w:rPr>
                <w:b/>
                <w:sz w:val="20"/>
              </w:rPr>
              <w:t xml:space="preserve">Benefit: </w:t>
            </w:r>
            <w:r w:rsidRPr="009F4207">
              <w:t>75% = $271.20</w:t>
            </w:r>
          </w:p>
        </w:tc>
      </w:tr>
      <w:tr w:rsidR="00DD2E4B" w:rsidRPr="009F4207" w14:paraId="24A148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3D174E" w14:textId="77777777" w:rsidR="00DD2E4B" w:rsidRPr="009F4207" w:rsidRDefault="00DD2E4B">
            <w:pPr>
              <w:rPr>
                <w:b/>
              </w:rPr>
            </w:pPr>
            <w:r w:rsidRPr="009F4207">
              <w:rPr>
                <w:b/>
              </w:rPr>
              <w:t>Fee</w:t>
            </w:r>
          </w:p>
          <w:p w14:paraId="19B3D4EB" w14:textId="77777777" w:rsidR="00DD2E4B" w:rsidRPr="009F4207" w:rsidRDefault="00DD2E4B">
            <w:r w:rsidRPr="009F4207">
              <w:t>31360</w:t>
            </w:r>
          </w:p>
        </w:tc>
        <w:tc>
          <w:tcPr>
            <w:tcW w:w="0" w:type="auto"/>
            <w:tcMar>
              <w:top w:w="38" w:type="dxa"/>
              <w:left w:w="38" w:type="dxa"/>
              <w:bottom w:w="38" w:type="dxa"/>
              <w:right w:w="38" w:type="dxa"/>
            </w:tcMar>
            <w:vAlign w:val="bottom"/>
          </w:tcPr>
          <w:p w14:paraId="22FBFD16" w14:textId="77777777" w:rsidR="00DD2E4B" w:rsidRPr="009F4207" w:rsidRDefault="00DD2E4B">
            <w:pPr>
              <w:spacing w:after="200"/>
              <w:rPr>
                <w:sz w:val="20"/>
                <w:szCs w:val="20"/>
              </w:rPr>
            </w:pPr>
            <w:r w:rsidRPr="009F4207">
              <w:rPr>
                <w:sz w:val="20"/>
                <w:szCs w:val="20"/>
              </w:rPr>
              <w:t xml:space="preserve">Non-malignant skin lesion (other than viral verrucae (common warts) and seborrheic keratoses), including a cyst, ulcer or scar (other than a scar removed during the surgical approach at an operation), surgical excision (other than by shave excision) and repair of, if: </w:t>
            </w:r>
          </w:p>
          <w:p w14:paraId="3828F3EF" w14:textId="77777777" w:rsidR="00DD2E4B" w:rsidRPr="009F4207" w:rsidRDefault="00DD2E4B">
            <w:pPr>
              <w:spacing w:before="200" w:after="200"/>
              <w:rPr>
                <w:sz w:val="20"/>
                <w:szCs w:val="20"/>
              </w:rPr>
            </w:pPr>
            <w:r w:rsidRPr="009F4207">
              <w:rPr>
                <w:sz w:val="20"/>
                <w:szCs w:val="20"/>
              </w:rPr>
              <w:t xml:space="preserve">(a)     the lesion is excised from nose, eyelid, eyebrow, lip, ear, digit or genitalia, or from a contiguous area; and </w:t>
            </w:r>
          </w:p>
          <w:p w14:paraId="1622E17B" w14:textId="77777777" w:rsidR="00DD2E4B" w:rsidRPr="009F4207" w:rsidRDefault="00DD2E4B">
            <w:pPr>
              <w:spacing w:before="200" w:after="200"/>
              <w:rPr>
                <w:sz w:val="20"/>
                <w:szCs w:val="20"/>
              </w:rPr>
            </w:pPr>
            <w:r w:rsidRPr="009F4207">
              <w:rPr>
                <w:sz w:val="20"/>
                <w:szCs w:val="20"/>
              </w:rPr>
              <w:t xml:space="preserve">(b)     the necessary excision diameter is 6 mm or more; and </w:t>
            </w:r>
          </w:p>
          <w:p w14:paraId="5330F45D" w14:textId="77777777" w:rsidR="00DD2E4B" w:rsidRPr="009F4207" w:rsidRDefault="00DD2E4B">
            <w:pPr>
              <w:spacing w:before="200" w:after="200"/>
              <w:rPr>
                <w:sz w:val="20"/>
                <w:szCs w:val="20"/>
              </w:rPr>
            </w:pPr>
            <w:r w:rsidRPr="009F4207">
              <w:rPr>
                <w:sz w:val="20"/>
                <w:szCs w:val="20"/>
              </w:rPr>
              <w:t xml:space="preserve">(c)     the excised specimen is sent for histological examination (Anaes.) </w:t>
            </w:r>
          </w:p>
          <w:p w14:paraId="181B74F8" w14:textId="77777777" w:rsidR="00DD2E4B" w:rsidRPr="009F4207" w:rsidRDefault="00DD2E4B">
            <w:r w:rsidRPr="009F4207">
              <w:t>(See para TN.8.22, TN.8.125 of explanatory notes to this Category)</w:t>
            </w:r>
          </w:p>
          <w:p w14:paraId="7063181F" w14:textId="77777777" w:rsidR="00DD2E4B" w:rsidRPr="009F4207" w:rsidRDefault="00DD2E4B">
            <w:pPr>
              <w:tabs>
                <w:tab w:val="left" w:pos="1701"/>
              </w:tabs>
            </w:pPr>
            <w:r w:rsidRPr="009F4207">
              <w:rPr>
                <w:b/>
                <w:sz w:val="20"/>
              </w:rPr>
              <w:t xml:space="preserve">Fee: </w:t>
            </w:r>
            <w:r w:rsidRPr="009F4207">
              <w:t>$184.05</w:t>
            </w:r>
            <w:r w:rsidRPr="009F4207">
              <w:tab/>
            </w:r>
            <w:r w:rsidRPr="009F4207">
              <w:rPr>
                <w:b/>
                <w:sz w:val="20"/>
              </w:rPr>
              <w:t xml:space="preserve">Benefit: </w:t>
            </w:r>
            <w:r w:rsidRPr="009F4207">
              <w:t>75% = $138.05    85% = $156.45</w:t>
            </w:r>
          </w:p>
        </w:tc>
      </w:tr>
      <w:tr w:rsidR="00DD2E4B" w:rsidRPr="009F4207" w14:paraId="54F4BF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7213AB" w14:textId="77777777" w:rsidR="00DD2E4B" w:rsidRPr="009F4207" w:rsidRDefault="00DD2E4B">
            <w:pPr>
              <w:rPr>
                <w:b/>
              </w:rPr>
            </w:pPr>
            <w:r w:rsidRPr="009F4207">
              <w:rPr>
                <w:b/>
              </w:rPr>
              <w:t>Amend</w:t>
            </w:r>
          </w:p>
          <w:p w14:paraId="6569805A" w14:textId="77777777" w:rsidR="00DD2E4B" w:rsidRPr="009F4207" w:rsidRDefault="00DD2E4B">
            <w:pPr>
              <w:rPr>
                <w:b/>
              </w:rPr>
            </w:pPr>
            <w:r w:rsidRPr="009F4207">
              <w:rPr>
                <w:b/>
              </w:rPr>
              <w:t>Fee</w:t>
            </w:r>
          </w:p>
          <w:p w14:paraId="1B6DF8DB" w14:textId="77777777" w:rsidR="00DD2E4B" w:rsidRPr="009F4207" w:rsidRDefault="00DD2E4B">
            <w:r w:rsidRPr="009F4207">
              <w:t>31361</w:t>
            </w:r>
          </w:p>
        </w:tc>
        <w:tc>
          <w:tcPr>
            <w:tcW w:w="0" w:type="auto"/>
            <w:tcMar>
              <w:top w:w="38" w:type="dxa"/>
              <w:left w:w="38" w:type="dxa"/>
              <w:bottom w:w="38" w:type="dxa"/>
              <w:right w:w="38" w:type="dxa"/>
            </w:tcMar>
            <w:vAlign w:val="bottom"/>
          </w:tcPr>
          <w:p w14:paraId="64F09C35" w14:textId="77777777" w:rsidR="00DD2E4B" w:rsidRPr="009F4207" w:rsidRDefault="00DD2E4B">
            <w:pPr>
              <w:spacing w:after="200"/>
              <w:rPr>
                <w:sz w:val="20"/>
                <w:szCs w:val="20"/>
              </w:rPr>
            </w:pPr>
            <w:r w:rsidRPr="009F4207">
              <w:rPr>
                <w:sz w:val="20"/>
                <w:szCs w:val="20"/>
              </w:rPr>
              <w:t>Malignant skin lesion (other than a malignant skin lesion covered by item 31371, 31372, 31373, 31374, 31375, 31376, 31377, 31378, 31379, 31380, 31381, 31382 or 31383), surgical excision (other than by shave excision) and repair of, if:</w:t>
            </w:r>
          </w:p>
          <w:p w14:paraId="7DA5955C" w14:textId="77777777" w:rsidR="00DD2E4B" w:rsidRPr="009F4207" w:rsidRDefault="00DD2E4B">
            <w:pPr>
              <w:spacing w:before="200" w:after="200"/>
              <w:rPr>
                <w:sz w:val="20"/>
                <w:szCs w:val="20"/>
              </w:rPr>
            </w:pPr>
            <w:r w:rsidRPr="009F4207">
              <w:rPr>
                <w:sz w:val="20"/>
                <w:szCs w:val="20"/>
              </w:rPr>
              <w:t>(a)     the lesion is excised from face, neck, scalp, nipple-areola complex, distal lower limb (distal to, and including, the</w:t>
            </w:r>
          </w:p>
          <w:p w14:paraId="545FF124" w14:textId="77777777" w:rsidR="00DD2E4B" w:rsidRPr="009F4207" w:rsidRDefault="00DD2E4B">
            <w:pPr>
              <w:spacing w:before="200" w:after="200"/>
              <w:rPr>
                <w:sz w:val="20"/>
                <w:szCs w:val="20"/>
              </w:rPr>
            </w:pPr>
            <w:r w:rsidRPr="009F4207">
              <w:rPr>
                <w:sz w:val="20"/>
                <w:szCs w:val="20"/>
              </w:rPr>
              <w:t>    knee) or distal upper limb (distal to, and including, the ulnar styloid); and</w:t>
            </w:r>
          </w:p>
          <w:p w14:paraId="7FB2E2B1" w14:textId="77777777" w:rsidR="00DD2E4B" w:rsidRPr="009F4207" w:rsidRDefault="00DD2E4B">
            <w:pPr>
              <w:spacing w:before="200" w:after="200"/>
              <w:rPr>
                <w:sz w:val="20"/>
                <w:szCs w:val="20"/>
              </w:rPr>
            </w:pPr>
            <w:r w:rsidRPr="009F4207">
              <w:rPr>
                <w:sz w:val="20"/>
                <w:szCs w:val="20"/>
              </w:rPr>
              <w:t>(b)     the necessary excision diameter is less than 14 mm; and</w:t>
            </w:r>
          </w:p>
          <w:p w14:paraId="0CAFA0BB" w14:textId="77777777" w:rsidR="00DD2E4B" w:rsidRPr="009F4207" w:rsidRDefault="00DD2E4B">
            <w:pPr>
              <w:spacing w:before="200" w:after="200"/>
              <w:rPr>
                <w:sz w:val="20"/>
                <w:szCs w:val="20"/>
              </w:rPr>
            </w:pPr>
            <w:r w:rsidRPr="009F4207">
              <w:rPr>
                <w:sz w:val="20"/>
                <w:szCs w:val="20"/>
              </w:rPr>
              <w:t>(c)     the excised specimen is sent for histological examination; and</w:t>
            </w:r>
          </w:p>
          <w:p w14:paraId="48B5E64C" w14:textId="77777777" w:rsidR="00DD2E4B" w:rsidRPr="009F4207" w:rsidRDefault="00DD2E4B">
            <w:pPr>
              <w:spacing w:before="200" w:after="200"/>
              <w:rPr>
                <w:sz w:val="20"/>
                <w:szCs w:val="20"/>
              </w:rPr>
            </w:pPr>
            <w:r w:rsidRPr="009F4207">
              <w:rPr>
                <w:sz w:val="20"/>
                <w:szCs w:val="20"/>
              </w:rPr>
              <w:t>(d)     malignancy is confirmed from the excised specimen or previous biopsy;</w:t>
            </w:r>
          </w:p>
          <w:p w14:paraId="0550CC94" w14:textId="77777777" w:rsidR="00DD2E4B" w:rsidRPr="009F4207" w:rsidRDefault="00DD2E4B">
            <w:pPr>
              <w:spacing w:before="200" w:after="200"/>
              <w:rPr>
                <w:sz w:val="20"/>
                <w:szCs w:val="20"/>
              </w:rPr>
            </w:pPr>
            <w:r w:rsidRPr="009F4207">
              <w:rPr>
                <w:sz w:val="20"/>
                <w:szCs w:val="20"/>
              </w:rPr>
              <w:t xml:space="preserve">not in association with item 45201 (Anaes.) </w:t>
            </w:r>
          </w:p>
          <w:p w14:paraId="07C4EA83" w14:textId="77777777" w:rsidR="00DD2E4B" w:rsidRPr="009F4207" w:rsidRDefault="00DD2E4B">
            <w:r w:rsidRPr="009F4207">
              <w:t>(See para TN.8.23, TN.8.22, TN.8.125 of explanatory notes to this Category)</w:t>
            </w:r>
          </w:p>
          <w:p w14:paraId="28656587" w14:textId="77777777" w:rsidR="00DD2E4B" w:rsidRPr="009F4207" w:rsidRDefault="00DD2E4B">
            <w:pPr>
              <w:tabs>
                <w:tab w:val="left" w:pos="1701"/>
              </w:tabs>
            </w:pPr>
            <w:r w:rsidRPr="009F4207">
              <w:rPr>
                <w:b/>
                <w:sz w:val="20"/>
              </w:rPr>
              <w:t xml:space="preserve">Fee: </w:t>
            </w:r>
            <w:r w:rsidRPr="009F4207">
              <w:t>$204.50</w:t>
            </w:r>
            <w:r w:rsidRPr="009F4207">
              <w:tab/>
            </w:r>
            <w:r w:rsidRPr="009F4207">
              <w:rPr>
                <w:b/>
                <w:sz w:val="20"/>
              </w:rPr>
              <w:t xml:space="preserve">Benefit: </w:t>
            </w:r>
            <w:r w:rsidRPr="009F4207">
              <w:t>75% = $153.40    85% = $173.85</w:t>
            </w:r>
          </w:p>
        </w:tc>
      </w:tr>
      <w:tr w:rsidR="00DD2E4B" w:rsidRPr="009F4207" w14:paraId="431969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724B1E" w14:textId="77777777" w:rsidR="00DD2E4B" w:rsidRPr="009F4207" w:rsidRDefault="00DD2E4B">
            <w:pPr>
              <w:rPr>
                <w:b/>
              </w:rPr>
            </w:pPr>
            <w:r w:rsidRPr="009F4207">
              <w:rPr>
                <w:b/>
              </w:rPr>
              <w:t>Fee</w:t>
            </w:r>
          </w:p>
          <w:p w14:paraId="57B8AE11" w14:textId="77777777" w:rsidR="00DD2E4B" w:rsidRPr="009F4207" w:rsidRDefault="00DD2E4B">
            <w:r w:rsidRPr="009F4207">
              <w:t>31362</w:t>
            </w:r>
          </w:p>
        </w:tc>
        <w:tc>
          <w:tcPr>
            <w:tcW w:w="0" w:type="auto"/>
            <w:tcMar>
              <w:top w:w="38" w:type="dxa"/>
              <w:left w:w="38" w:type="dxa"/>
              <w:bottom w:w="38" w:type="dxa"/>
              <w:right w:w="38" w:type="dxa"/>
            </w:tcMar>
            <w:vAlign w:val="bottom"/>
          </w:tcPr>
          <w:p w14:paraId="62FA98CB" w14:textId="77777777" w:rsidR="00DD2E4B" w:rsidRPr="009F4207" w:rsidRDefault="00DD2E4B">
            <w:pPr>
              <w:spacing w:after="200"/>
              <w:rPr>
                <w:sz w:val="20"/>
                <w:szCs w:val="20"/>
              </w:rPr>
            </w:pPr>
            <w:r w:rsidRPr="009F4207">
              <w:rPr>
                <w:sz w:val="20"/>
                <w:szCs w:val="20"/>
              </w:rPr>
              <w:t xml:space="preserve">Non-malignant skin lesion (other than viral verrucae (common warts) and seborrheic keratoses), including a cyst, ulcer or scar (other than a scar removed during the surgical approach at an operation), surgical excision (other than by shave excision) and repair of, if: </w:t>
            </w:r>
          </w:p>
          <w:p w14:paraId="42C47CB0" w14:textId="77777777" w:rsidR="00DD2E4B" w:rsidRPr="009F4207" w:rsidRDefault="00DD2E4B">
            <w:pPr>
              <w:spacing w:before="200" w:after="200"/>
              <w:rPr>
                <w:sz w:val="20"/>
                <w:szCs w:val="20"/>
              </w:rPr>
            </w:pPr>
            <w:r w:rsidRPr="009F4207">
              <w:rPr>
                <w:sz w:val="20"/>
                <w:szCs w:val="20"/>
              </w:rPr>
              <w:lastRenderedPageBreak/>
              <w:t xml:space="preserve">(a)     the lesion is excised from face, neck, scalp, nipple-areola complex, distal lower limb (distal to, and including, the </w:t>
            </w:r>
          </w:p>
          <w:p w14:paraId="06F036B8" w14:textId="77777777" w:rsidR="00DD2E4B" w:rsidRPr="009F4207" w:rsidRDefault="00DD2E4B">
            <w:pPr>
              <w:spacing w:before="200" w:after="200"/>
              <w:rPr>
                <w:sz w:val="20"/>
                <w:szCs w:val="20"/>
              </w:rPr>
            </w:pPr>
            <w:r w:rsidRPr="009F4207">
              <w:rPr>
                <w:sz w:val="20"/>
                <w:szCs w:val="20"/>
              </w:rPr>
              <w:t xml:space="preserve">    knee) or distal upper limb (distal to, and including, the ulnar styloid); and </w:t>
            </w:r>
          </w:p>
          <w:p w14:paraId="486FEEF6" w14:textId="77777777" w:rsidR="00DD2E4B" w:rsidRPr="009F4207" w:rsidRDefault="00DD2E4B">
            <w:pPr>
              <w:spacing w:before="200" w:after="200"/>
              <w:rPr>
                <w:sz w:val="20"/>
                <w:szCs w:val="20"/>
              </w:rPr>
            </w:pPr>
            <w:r w:rsidRPr="009F4207">
              <w:rPr>
                <w:sz w:val="20"/>
                <w:szCs w:val="20"/>
              </w:rPr>
              <w:t xml:space="preserve">(b)     the necessary excision diameter is less than 14 mm; and </w:t>
            </w:r>
          </w:p>
          <w:p w14:paraId="092F1D1A" w14:textId="77777777" w:rsidR="00DD2E4B" w:rsidRPr="009F4207" w:rsidRDefault="00DD2E4B">
            <w:pPr>
              <w:spacing w:before="200" w:after="200"/>
              <w:rPr>
                <w:sz w:val="20"/>
                <w:szCs w:val="20"/>
              </w:rPr>
            </w:pPr>
            <w:r w:rsidRPr="009F4207">
              <w:rPr>
                <w:sz w:val="20"/>
                <w:szCs w:val="20"/>
              </w:rPr>
              <w:t xml:space="preserve">(c)     the excised specimen is sent for histological examination; </w:t>
            </w:r>
          </w:p>
          <w:p w14:paraId="6F7C17BA" w14:textId="77777777" w:rsidR="00DD2E4B" w:rsidRPr="009F4207" w:rsidRDefault="00DD2E4B">
            <w:pPr>
              <w:spacing w:before="200" w:after="200"/>
              <w:rPr>
                <w:sz w:val="20"/>
                <w:szCs w:val="20"/>
              </w:rPr>
            </w:pPr>
            <w:r w:rsidRPr="009F4207">
              <w:rPr>
                <w:sz w:val="20"/>
                <w:szCs w:val="20"/>
              </w:rPr>
              <w:t xml:space="preserve">not in association with item 45201 (Anaes.) </w:t>
            </w:r>
          </w:p>
          <w:p w14:paraId="06A73E00" w14:textId="77777777" w:rsidR="00DD2E4B" w:rsidRPr="009F4207" w:rsidRDefault="00DD2E4B">
            <w:r w:rsidRPr="009F4207">
              <w:t>(See para TN.8.23, TN.8.22, TN.8.125 of explanatory notes to this Category)</w:t>
            </w:r>
          </w:p>
          <w:p w14:paraId="59022A30" w14:textId="77777777" w:rsidR="00DD2E4B" w:rsidRPr="009F4207" w:rsidRDefault="00DD2E4B">
            <w:pPr>
              <w:tabs>
                <w:tab w:val="left" w:pos="1701"/>
              </w:tabs>
            </w:pPr>
            <w:r w:rsidRPr="009F4207">
              <w:rPr>
                <w:b/>
                <w:sz w:val="20"/>
              </w:rPr>
              <w:t xml:space="preserve">Fee: </w:t>
            </w:r>
            <w:r w:rsidRPr="009F4207">
              <w:t>$146.70</w:t>
            </w:r>
            <w:r w:rsidRPr="009F4207">
              <w:tab/>
            </w:r>
            <w:r w:rsidRPr="009F4207">
              <w:rPr>
                <w:b/>
                <w:sz w:val="20"/>
              </w:rPr>
              <w:t xml:space="preserve">Benefit: </w:t>
            </w:r>
            <w:r w:rsidRPr="009F4207">
              <w:t>75% = $110.05    85% = $124.70</w:t>
            </w:r>
          </w:p>
        </w:tc>
      </w:tr>
      <w:tr w:rsidR="00DD2E4B" w:rsidRPr="009F4207" w14:paraId="487067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EC5DF8" w14:textId="77777777" w:rsidR="00DD2E4B" w:rsidRPr="009F4207" w:rsidRDefault="00DD2E4B">
            <w:pPr>
              <w:rPr>
                <w:b/>
              </w:rPr>
            </w:pPr>
            <w:r w:rsidRPr="009F4207">
              <w:rPr>
                <w:b/>
              </w:rPr>
              <w:lastRenderedPageBreak/>
              <w:t>Amend</w:t>
            </w:r>
          </w:p>
          <w:p w14:paraId="46DDC19E" w14:textId="77777777" w:rsidR="00DD2E4B" w:rsidRPr="009F4207" w:rsidRDefault="00DD2E4B">
            <w:pPr>
              <w:rPr>
                <w:b/>
              </w:rPr>
            </w:pPr>
            <w:r w:rsidRPr="009F4207">
              <w:rPr>
                <w:b/>
              </w:rPr>
              <w:t>Fee</w:t>
            </w:r>
          </w:p>
          <w:p w14:paraId="4459B206" w14:textId="77777777" w:rsidR="00DD2E4B" w:rsidRPr="009F4207" w:rsidRDefault="00DD2E4B">
            <w:r w:rsidRPr="009F4207">
              <w:t>31363</w:t>
            </w:r>
          </w:p>
        </w:tc>
        <w:tc>
          <w:tcPr>
            <w:tcW w:w="0" w:type="auto"/>
            <w:tcMar>
              <w:top w:w="38" w:type="dxa"/>
              <w:left w:w="38" w:type="dxa"/>
              <w:bottom w:w="38" w:type="dxa"/>
              <w:right w:w="38" w:type="dxa"/>
            </w:tcMar>
            <w:vAlign w:val="bottom"/>
          </w:tcPr>
          <w:p w14:paraId="400F7209" w14:textId="77777777" w:rsidR="00DD2E4B" w:rsidRPr="009F4207" w:rsidRDefault="00DD2E4B">
            <w:pPr>
              <w:spacing w:after="200"/>
              <w:rPr>
                <w:sz w:val="20"/>
                <w:szCs w:val="20"/>
              </w:rPr>
            </w:pPr>
            <w:r w:rsidRPr="009F4207">
              <w:rPr>
                <w:sz w:val="20"/>
                <w:szCs w:val="20"/>
              </w:rPr>
              <w:t>Malignant skin lesion (other than a malignant skin lesion covered by item 31371, 31372, 31373, 31374, 31375, 31376, 31377, 31378, 31379, 31380, 31381, 31382 or 31383), surgical excision (other than by shave excision) and repair of, if:</w:t>
            </w:r>
          </w:p>
          <w:p w14:paraId="2B96A5A7" w14:textId="77777777" w:rsidR="00DD2E4B" w:rsidRPr="009F4207" w:rsidRDefault="00DD2E4B">
            <w:pPr>
              <w:spacing w:before="200" w:after="200"/>
              <w:rPr>
                <w:sz w:val="20"/>
                <w:szCs w:val="20"/>
              </w:rPr>
            </w:pPr>
            <w:r w:rsidRPr="009F4207">
              <w:rPr>
                <w:sz w:val="20"/>
                <w:szCs w:val="20"/>
              </w:rPr>
              <w:t>(a)     the lesion is excised from face, neck, scalp, nipple-areola complex, distal lower limb (distal to, and including, the</w:t>
            </w:r>
          </w:p>
          <w:p w14:paraId="4D5DBE1A" w14:textId="77777777" w:rsidR="00DD2E4B" w:rsidRPr="009F4207" w:rsidRDefault="00DD2E4B">
            <w:pPr>
              <w:spacing w:before="200" w:after="200"/>
              <w:rPr>
                <w:sz w:val="20"/>
                <w:szCs w:val="20"/>
              </w:rPr>
            </w:pPr>
            <w:r w:rsidRPr="009F4207">
              <w:rPr>
                <w:sz w:val="20"/>
                <w:szCs w:val="20"/>
              </w:rPr>
              <w:t>    knee) or distal upper limb (distal to, and including, the ulnar styloid); and</w:t>
            </w:r>
          </w:p>
          <w:p w14:paraId="2052BB65" w14:textId="77777777" w:rsidR="00DD2E4B" w:rsidRPr="009F4207" w:rsidRDefault="00DD2E4B">
            <w:pPr>
              <w:spacing w:before="200" w:after="200"/>
              <w:rPr>
                <w:sz w:val="20"/>
                <w:szCs w:val="20"/>
              </w:rPr>
            </w:pPr>
            <w:r w:rsidRPr="009F4207">
              <w:rPr>
                <w:sz w:val="20"/>
                <w:szCs w:val="20"/>
              </w:rPr>
              <w:t>(b)     the necessary excision diameter is 14 mm or more; and</w:t>
            </w:r>
          </w:p>
          <w:p w14:paraId="20EBE444" w14:textId="77777777" w:rsidR="00DD2E4B" w:rsidRPr="009F4207" w:rsidRDefault="00DD2E4B">
            <w:pPr>
              <w:spacing w:before="200" w:after="200"/>
              <w:rPr>
                <w:sz w:val="20"/>
                <w:szCs w:val="20"/>
              </w:rPr>
            </w:pPr>
            <w:r w:rsidRPr="009F4207">
              <w:rPr>
                <w:sz w:val="20"/>
                <w:szCs w:val="20"/>
              </w:rPr>
              <w:t>(c)     the excised specimen is sent for histological examination; and</w:t>
            </w:r>
          </w:p>
          <w:p w14:paraId="14A0BEA0" w14:textId="77777777" w:rsidR="00DD2E4B" w:rsidRPr="009F4207" w:rsidRDefault="00DD2E4B">
            <w:pPr>
              <w:spacing w:before="200" w:after="200"/>
              <w:rPr>
                <w:sz w:val="20"/>
                <w:szCs w:val="20"/>
              </w:rPr>
            </w:pPr>
            <w:r w:rsidRPr="009F4207">
              <w:rPr>
                <w:sz w:val="20"/>
                <w:szCs w:val="20"/>
              </w:rPr>
              <w:t>(d)     malignancy is confirmed from the excised specimen or previous biopsy</w:t>
            </w:r>
          </w:p>
          <w:p w14:paraId="75BDC342" w14:textId="77777777" w:rsidR="00DD2E4B" w:rsidRPr="009F4207" w:rsidRDefault="00DD2E4B">
            <w:pPr>
              <w:spacing w:before="200" w:after="200"/>
              <w:rPr>
                <w:sz w:val="20"/>
                <w:szCs w:val="20"/>
              </w:rPr>
            </w:pPr>
            <w:r w:rsidRPr="009F4207">
              <w:rPr>
                <w:sz w:val="20"/>
                <w:szCs w:val="20"/>
              </w:rPr>
              <w:t xml:space="preserve">  (Anaes.) </w:t>
            </w:r>
          </w:p>
          <w:p w14:paraId="0BF8B197" w14:textId="77777777" w:rsidR="00DD2E4B" w:rsidRPr="009F4207" w:rsidRDefault="00DD2E4B">
            <w:r w:rsidRPr="009F4207">
              <w:t>(See para TN.8.23, TN.8.22, TN.8.125 of explanatory notes to this Category)</w:t>
            </w:r>
          </w:p>
          <w:p w14:paraId="5EC1B603" w14:textId="77777777" w:rsidR="00DD2E4B" w:rsidRPr="009F4207" w:rsidRDefault="00DD2E4B">
            <w:pPr>
              <w:tabs>
                <w:tab w:val="left" w:pos="1701"/>
              </w:tabs>
            </w:pPr>
            <w:r w:rsidRPr="009F4207">
              <w:rPr>
                <w:b/>
                <w:sz w:val="20"/>
              </w:rPr>
              <w:t xml:space="preserve">Fee: </w:t>
            </w:r>
            <w:r w:rsidRPr="009F4207">
              <w:t>$267.50</w:t>
            </w:r>
            <w:r w:rsidRPr="009F4207">
              <w:tab/>
            </w:r>
            <w:r w:rsidRPr="009F4207">
              <w:rPr>
                <w:b/>
                <w:sz w:val="20"/>
              </w:rPr>
              <w:t xml:space="preserve">Benefit: </w:t>
            </w:r>
            <w:r w:rsidRPr="009F4207">
              <w:t>75% = $200.65    85% = $227.40</w:t>
            </w:r>
          </w:p>
        </w:tc>
      </w:tr>
      <w:tr w:rsidR="00DD2E4B" w:rsidRPr="009F4207" w14:paraId="222958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4D2370" w14:textId="77777777" w:rsidR="00DD2E4B" w:rsidRPr="009F4207" w:rsidRDefault="00DD2E4B">
            <w:pPr>
              <w:rPr>
                <w:b/>
              </w:rPr>
            </w:pPr>
            <w:r w:rsidRPr="009F4207">
              <w:rPr>
                <w:b/>
              </w:rPr>
              <w:t>Fee</w:t>
            </w:r>
          </w:p>
          <w:p w14:paraId="79554238" w14:textId="77777777" w:rsidR="00DD2E4B" w:rsidRPr="009F4207" w:rsidRDefault="00DD2E4B">
            <w:r w:rsidRPr="009F4207">
              <w:t>31364</w:t>
            </w:r>
          </w:p>
        </w:tc>
        <w:tc>
          <w:tcPr>
            <w:tcW w:w="0" w:type="auto"/>
            <w:tcMar>
              <w:top w:w="38" w:type="dxa"/>
              <w:left w:w="38" w:type="dxa"/>
              <w:bottom w:w="38" w:type="dxa"/>
              <w:right w:w="38" w:type="dxa"/>
            </w:tcMar>
            <w:vAlign w:val="bottom"/>
          </w:tcPr>
          <w:p w14:paraId="56DA69EF" w14:textId="77777777" w:rsidR="00DD2E4B" w:rsidRPr="009F4207" w:rsidRDefault="00DD2E4B">
            <w:pPr>
              <w:spacing w:after="200"/>
              <w:rPr>
                <w:sz w:val="20"/>
                <w:szCs w:val="20"/>
              </w:rPr>
            </w:pPr>
            <w:r w:rsidRPr="009F4207">
              <w:rPr>
                <w:sz w:val="20"/>
                <w:szCs w:val="20"/>
              </w:rPr>
              <w:t xml:space="preserve">Non-malignant skin lesion (other than viral verrucae (common warts) and seborrheic keratoses), including a cyst, ulcer or scar (other than a scar removed during the surgical approach at an operation), surgical excision (other than by shave excision) and repair of, if: </w:t>
            </w:r>
          </w:p>
          <w:p w14:paraId="141EDEF4" w14:textId="77777777" w:rsidR="00DD2E4B" w:rsidRPr="009F4207" w:rsidRDefault="00DD2E4B">
            <w:pPr>
              <w:spacing w:before="200" w:after="200"/>
              <w:rPr>
                <w:sz w:val="20"/>
                <w:szCs w:val="20"/>
              </w:rPr>
            </w:pPr>
            <w:r w:rsidRPr="009F4207">
              <w:rPr>
                <w:sz w:val="20"/>
                <w:szCs w:val="20"/>
              </w:rPr>
              <w:t xml:space="preserve">(a)     the lesion is excised from face, neck, scalp, nipple-areola complex, distal lower limb (distal to, and including, the </w:t>
            </w:r>
          </w:p>
          <w:p w14:paraId="7F5BE40B" w14:textId="77777777" w:rsidR="00DD2E4B" w:rsidRPr="009F4207" w:rsidRDefault="00DD2E4B">
            <w:pPr>
              <w:spacing w:before="200" w:after="200"/>
              <w:rPr>
                <w:sz w:val="20"/>
                <w:szCs w:val="20"/>
              </w:rPr>
            </w:pPr>
            <w:r w:rsidRPr="009F4207">
              <w:rPr>
                <w:sz w:val="20"/>
                <w:szCs w:val="20"/>
              </w:rPr>
              <w:t xml:space="preserve">    knee) or distal upper limb (distal to, and including, the ulnar styloid); and </w:t>
            </w:r>
          </w:p>
          <w:p w14:paraId="03487D0D" w14:textId="77777777" w:rsidR="00DD2E4B" w:rsidRPr="009F4207" w:rsidRDefault="00DD2E4B">
            <w:pPr>
              <w:spacing w:before="200" w:after="200"/>
              <w:rPr>
                <w:sz w:val="20"/>
                <w:szCs w:val="20"/>
              </w:rPr>
            </w:pPr>
            <w:r w:rsidRPr="009F4207">
              <w:rPr>
                <w:sz w:val="20"/>
                <w:szCs w:val="20"/>
              </w:rPr>
              <w:t xml:space="preserve">(b)     the necessary excision diameter is 14 mm or more; and </w:t>
            </w:r>
          </w:p>
          <w:p w14:paraId="0EF2035D" w14:textId="77777777" w:rsidR="00DD2E4B" w:rsidRPr="009F4207" w:rsidRDefault="00DD2E4B">
            <w:pPr>
              <w:spacing w:before="200" w:after="200"/>
              <w:rPr>
                <w:sz w:val="20"/>
                <w:szCs w:val="20"/>
              </w:rPr>
            </w:pPr>
            <w:r w:rsidRPr="009F4207">
              <w:rPr>
                <w:sz w:val="20"/>
                <w:szCs w:val="20"/>
              </w:rPr>
              <w:t xml:space="preserve">(c)     the excised specimen is sent for histological examination (Anaes.) </w:t>
            </w:r>
          </w:p>
          <w:p w14:paraId="7577BDA2" w14:textId="77777777" w:rsidR="00DD2E4B" w:rsidRPr="009F4207" w:rsidRDefault="00DD2E4B">
            <w:r w:rsidRPr="009F4207">
              <w:t>(See para TN.8.23, TN.8.22, TN.8.125 of explanatory notes to this Category)</w:t>
            </w:r>
          </w:p>
          <w:p w14:paraId="0DB2DF33" w14:textId="77777777" w:rsidR="00DD2E4B" w:rsidRPr="009F4207" w:rsidRDefault="00DD2E4B">
            <w:pPr>
              <w:tabs>
                <w:tab w:val="left" w:pos="1701"/>
              </w:tabs>
            </w:pPr>
            <w:r w:rsidRPr="009F4207">
              <w:rPr>
                <w:b/>
                <w:sz w:val="20"/>
              </w:rPr>
              <w:t xml:space="preserve">Fee: </w:t>
            </w:r>
            <w:r w:rsidRPr="009F4207">
              <w:t>$184.05</w:t>
            </w:r>
            <w:r w:rsidRPr="009F4207">
              <w:tab/>
            </w:r>
            <w:r w:rsidRPr="009F4207">
              <w:rPr>
                <w:b/>
                <w:sz w:val="20"/>
              </w:rPr>
              <w:t xml:space="preserve">Benefit: </w:t>
            </w:r>
            <w:r w:rsidRPr="009F4207">
              <w:t>75% = $138.05    85% = $156.45</w:t>
            </w:r>
          </w:p>
        </w:tc>
      </w:tr>
      <w:tr w:rsidR="00DD2E4B" w:rsidRPr="009F4207" w14:paraId="348ADE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220C36" w14:textId="77777777" w:rsidR="00DD2E4B" w:rsidRPr="009F4207" w:rsidRDefault="00DD2E4B">
            <w:pPr>
              <w:rPr>
                <w:b/>
              </w:rPr>
            </w:pPr>
            <w:r w:rsidRPr="009F4207">
              <w:rPr>
                <w:b/>
              </w:rPr>
              <w:t>Amend</w:t>
            </w:r>
          </w:p>
          <w:p w14:paraId="603B3208" w14:textId="77777777" w:rsidR="00DD2E4B" w:rsidRPr="009F4207" w:rsidRDefault="00DD2E4B">
            <w:pPr>
              <w:rPr>
                <w:b/>
              </w:rPr>
            </w:pPr>
            <w:r w:rsidRPr="009F4207">
              <w:rPr>
                <w:b/>
              </w:rPr>
              <w:t>Fee</w:t>
            </w:r>
          </w:p>
          <w:p w14:paraId="59FB4282" w14:textId="77777777" w:rsidR="00DD2E4B" w:rsidRPr="009F4207" w:rsidRDefault="00DD2E4B">
            <w:r w:rsidRPr="009F4207">
              <w:t>31365</w:t>
            </w:r>
          </w:p>
        </w:tc>
        <w:tc>
          <w:tcPr>
            <w:tcW w:w="0" w:type="auto"/>
            <w:tcMar>
              <w:top w:w="38" w:type="dxa"/>
              <w:left w:w="38" w:type="dxa"/>
              <w:bottom w:w="38" w:type="dxa"/>
              <w:right w:w="38" w:type="dxa"/>
            </w:tcMar>
            <w:vAlign w:val="bottom"/>
          </w:tcPr>
          <w:p w14:paraId="17335AC2" w14:textId="77777777" w:rsidR="00DD2E4B" w:rsidRPr="009F4207" w:rsidRDefault="00DD2E4B">
            <w:pPr>
              <w:spacing w:after="200"/>
              <w:rPr>
                <w:sz w:val="20"/>
                <w:szCs w:val="20"/>
              </w:rPr>
            </w:pPr>
            <w:r w:rsidRPr="009F4207">
              <w:rPr>
                <w:sz w:val="20"/>
                <w:szCs w:val="20"/>
              </w:rPr>
              <w:t>Malignant skin lesion (other than a malignant skin lesion covered by item 31369, 31370, 31371, 31372, 31373, 31377, 31378 or 31379), surgical excision (other than by shave excision) and repair of, if:</w:t>
            </w:r>
          </w:p>
          <w:p w14:paraId="282D7CAD" w14:textId="77777777" w:rsidR="00DD2E4B" w:rsidRPr="009F4207" w:rsidRDefault="00DD2E4B">
            <w:pPr>
              <w:spacing w:before="200" w:after="200"/>
              <w:rPr>
                <w:sz w:val="20"/>
                <w:szCs w:val="20"/>
              </w:rPr>
            </w:pPr>
            <w:r w:rsidRPr="009F4207">
              <w:rPr>
                <w:sz w:val="20"/>
                <w:szCs w:val="20"/>
              </w:rPr>
              <w:t>(a)     the lesion is excised from any part of the body not covered by item 31356, 31358, 31359, 31361 or 31363; and</w:t>
            </w:r>
          </w:p>
          <w:p w14:paraId="7414B529" w14:textId="77777777" w:rsidR="00DD2E4B" w:rsidRPr="009F4207" w:rsidRDefault="00DD2E4B">
            <w:pPr>
              <w:spacing w:before="200" w:after="200"/>
              <w:rPr>
                <w:sz w:val="20"/>
                <w:szCs w:val="20"/>
              </w:rPr>
            </w:pPr>
            <w:r w:rsidRPr="009F4207">
              <w:rPr>
                <w:sz w:val="20"/>
                <w:szCs w:val="20"/>
              </w:rPr>
              <w:t>(b)     the necessary excision diameter is less than 15 mm; and</w:t>
            </w:r>
          </w:p>
          <w:p w14:paraId="5976EE90" w14:textId="77777777" w:rsidR="00DD2E4B" w:rsidRPr="009F4207" w:rsidRDefault="00DD2E4B">
            <w:pPr>
              <w:spacing w:before="200" w:after="200"/>
              <w:rPr>
                <w:sz w:val="20"/>
                <w:szCs w:val="20"/>
              </w:rPr>
            </w:pPr>
            <w:r w:rsidRPr="009F4207">
              <w:rPr>
                <w:sz w:val="20"/>
                <w:szCs w:val="20"/>
              </w:rPr>
              <w:lastRenderedPageBreak/>
              <w:t>(c)     the excised specimen is sent for histological examination; and</w:t>
            </w:r>
          </w:p>
          <w:p w14:paraId="42AAF024" w14:textId="77777777" w:rsidR="00DD2E4B" w:rsidRPr="009F4207" w:rsidRDefault="00DD2E4B">
            <w:pPr>
              <w:spacing w:before="200" w:after="200"/>
              <w:rPr>
                <w:sz w:val="20"/>
                <w:szCs w:val="20"/>
              </w:rPr>
            </w:pPr>
            <w:r w:rsidRPr="009F4207">
              <w:rPr>
                <w:sz w:val="20"/>
                <w:szCs w:val="20"/>
              </w:rPr>
              <w:t>(d)     malignancy is confirmed from the excised specimen or previous biopsy;</w:t>
            </w:r>
          </w:p>
          <w:p w14:paraId="32CB6926" w14:textId="77777777" w:rsidR="00DD2E4B" w:rsidRPr="009F4207" w:rsidRDefault="00DD2E4B">
            <w:pPr>
              <w:spacing w:before="200" w:after="200"/>
              <w:rPr>
                <w:sz w:val="20"/>
                <w:szCs w:val="20"/>
              </w:rPr>
            </w:pPr>
            <w:r w:rsidRPr="009F4207">
              <w:rPr>
                <w:sz w:val="20"/>
                <w:szCs w:val="20"/>
              </w:rPr>
              <w:t xml:space="preserve">not in association with item 45201 (Anaes.) </w:t>
            </w:r>
          </w:p>
          <w:p w14:paraId="408DA900" w14:textId="77777777" w:rsidR="00DD2E4B" w:rsidRPr="009F4207" w:rsidRDefault="00DD2E4B">
            <w:r w:rsidRPr="009F4207">
              <w:t>(See para TN.8.22, TN.8.125 of explanatory notes to this Category)</w:t>
            </w:r>
          </w:p>
          <w:p w14:paraId="159948CF" w14:textId="77777777" w:rsidR="00DD2E4B" w:rsidRPr="009F4207" w:rsidRDefault="00DD2E4B">
            <w:pPr>
              <w:tabs>
                <w:tab w:val="left" w:pos="1701"/>
              </w:tabs>
            </w:pPr>
            <w:r w:rsidRPr="009F4207">
              <w:rPr>
                <w:b/>
                <w:sz w:val="20"/>
              </w:rPr>
              <w:t xml:space="preserve">Fee: </w:t>
            </w:r>
            <w:r w:rsidRPr="009F4207">
              <w:t>$173.35</w:t>
            </w:r>
            <w:r w:rsidRPr="009F4207">
              <w:tab/>
            </w:r>
            <w:r w:rsidRPr="009F4207">
              <w:rPr>
                <w:b/>
                <w:sz w:val="20"/>
              </w:rPr>
              <w:t xml:space="preserve">Benefit: </w:t>
            </w:r>
            <w:r w:rsidRPr="009F4207">
              <w:t>75% = $130.05    85% = $147.35</w:t>
            </w:r>
          </w:p>
        </w:tc>
      </w:tr>
      <w:tr w:rsidR="00DD2E4B" w:rsidRPr="009F4207" w14:paraId="04F7EC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89A224" w14:textId="77777777" w:rsidR="00DD2E4B" w:rsidRPr="009F4207" w:rsidRDefault="00DD2E4B">
            <w:pPr>
              <w:rPr>
                <w:b/>
              </w:rPr>
            </w:pPr>
            <w:r w:rsidRPr="009F4207">
              <w:rPr>
                <w:b/>
              </w:rPr>
              <w:lastRenderedPageBreak/>
              <w:t>Fee</w:t>
            </w:r>
          </w:p>
          <w:p w14:paraId="111E18C5" w14:textId="77777777" w:rsidR="00DD2E4B" w:rsidRPr="009F4207" w:rsidRDefault="00DD2E4B">
            <w:r w:rsidRPr="009F4207">
              <w:t>31366</w:t>
            </w:r>
          </w:p>
        </w:tc>
        <w:tc>
          <w:tcPr>
            <w:tcW w:w="0" w:type="auto"/>
            <w:tcMar>
              <w:top w:w="38" w:type="dxa"/>
              <w:left w:w="38" w:type="dxa"/>
              <w:bottom w:w="38" w:type="dxa"/>
              <w:right w:w="38" w:type="dxa"/>
            </w:tcMar>
            <w:vAlign w:val="bottom"/>
          </w:tcPr>
          <w:p w14:paraId="4AA9014D" w14:textId="77777777" w:rsidR="00DD2E4B" w:rsidRPr="009F4207" w:rsidRDefault="00DD2E4B">
            <w:pPr>
              <w:spacing w:after="200"/>
              <w:rPr>
                <w:sz w:val="20"/>
                <w:szCs w:val="20"/>
              </w:rPr>
            </w:pPr>
            <w:r w:rsidRPr="009F4207">
              <w:rPr>
                <w:sz w:val="20"/>
                <w:szCs w:val="20"/>
              </w:rPr>
              <w:t xml:space="preserve">Non-malignant skin lesion (other than viral verrucae (common warts) and seborrheic keratoses), including a cyst, ulcer or scar (other than a scar removed during the surgical approach at an operation), surgical excision (other than by shave excision) and repair of, if: </w:t>
            </w:r>
          </w:p>
          <w:p w14:paraId="50A3C89B" w14:textId="77777777" w:rsidR="00DD2E4B" w:rsidRPr="009F4207" w:rsidRDefault="00DD2E4B">
            <w:pPr>
              <w:spacing w:before="200" w:after="200"/>
              <w:rPr>
                <w:sz w:val="20"/>
                <w:szCs w:val="20"/>
              </w:rPr>
            </w:pPr>
            <w:r w:rsidRPr="009F4207">
              <w:rPr>
                <w:sz w:val="20"/>
                <w:szCs w:val="20"/>
              </w:rPr>
              <w:t xml:space="preserve">(a)     the lesion is excised from any part of the body not covered by item 31357, 31360, 31362 or 31364; and </w:t>
            </w:r>
          </w:p>
          <w:p w14:paraId="3653AFC9" w14:textId="77777777" w:rsidR="00DD2E4B" w:rsidRPr="009F4207" w:rsidRDefault="00DD2E4B">
            <w:pPr>
              <w:spacing w:before="200" w:after="200"/>
              <w:rPr>
                <w:sz w:val="20"/>
                <w:szCs w:val="20"/>
              </w:rPr>
            </w:pPr>
            <w:r w:rsidRPr="009F4207">
              <w:rPr>
                <w:sz w:val="20"/>
                <w:szCs w:val="20"/>
              </w:rPr>
              <w:t xml:space="preserve">(b)     the necessary excision diameter is less than 15 mm; and </w:t>
            </w:r>
          </w:p>
          <w:p w14:paraId="438B84D1" w14:textId="77777777" w:rsidR="00DD2E4B" w:rsidRPr="009F4207" w:rsidRDefault="00DD2E4B">
            <w:pPr>
              <w:spacing w:before="200" w:after="200"/>
              <w:rPr>
                <w:sz w:val="20"/>
                <w:szCs w:val="20"/>
              </w:rPr>
            </w:pPr>
            <w:r w:rsidRPr="009F4207">
              <w:rPr>
                <w:sz w:val="20"/>
                <w:szCs w:val="20"/>
              </w:rPr>
              <w:t xml:space="preserve">(c)     the excised specimen is sent for histological examination; </w:t>
            </w:r>
          </w:p>
          <w:p w14:paraId="5A7314C0" w14:textId="77777777" w:rsidR="00DD2E4B" w:rsidRPr="009F4207" w:rsidRDefault="00DD2E4B">
            <w:pPr>
              <w:spacing w:before="200" w:after="200"/>
              <w:rPr>
                <w:sz w:val="20"/>
                <w:szCs w:val="20"/>
              </w:rPr>
            </w:pPr>
            <w:r w:rsidRPr="009F4207">
              <w:rPr>
                <w:sz w:val="20"/>
                <w:szCs w:val="20"/>
              </w:rPr>
              <w:t xml:space="preserve">not in association with item 45201 (Anaes.) </w:t>
            </w:r>
          </w:p>
          <w:p w14:paraId="0BEFE6E4" w14:textId="77777777" w:rsidR="00DD2E4B" w:rsidRPr="009F4207" w:rsidRDefault="00DD2E4B">
            <w:r w:rsidRPr="009F4207">
              <w:t>(See para TN.8.22, TN.8.125 of explanatory notes to this Category)</w:t>
            </w:r>
          </w:p>
          <w:p w14:paraId="0D7963D7" w14:textId="77777777" w:rsidR="00DD2E4B" w:rsidRPr="009F4207" w:rsidRDefault="00DD2E4B">
            <w:pPr>
              <w:tabs>
                <w:tab w:val="left" w:pos="1701"/>
              </w:tabs>
            </w:pPr>
            <w:r w:rsidRPr="009F4207">
              <w:rPr>
                <w:b/>
                <w:sz w:val="20"/>
              </w:rPr>
              <w:t xml:space="preserve">Fee: </w:t>
            </w:r>
            <w:r w:rsidRPr="009F4207">
              <w:t>$104.60</w:t>
            </w:r>
            <w:r w:rsidRPr="009F4207">
              <w:tab/>
            </w:r>
            <w:r w:rsidRPr="009F4207">
              <w:rPr>
                <w:b/>
                <w:sz w:val="20"/>
              </w:rPr>
              <w:t xml:space="preserve">Benefit: </w:t>
            </w:r>
            <w:r w:rsidRPr="009F4207">
              <w:t>75% = $78.45    85% = $88.95</w:t>
            </w:r>
          </w:p>
        </w:tc>
      </w:tr>
      <w:tr w:rsidR="00DD2E4B" w:rsidRPr="009F4207" w14:paraId="12D3F6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3D6E79" w14:textId="77777777" w:rsidR="00DD2E4B" w:rsidRPr="009F4207" w:rsidRDefault="00DD2E4B">
            <w:pPr>
              <w:rPr>
                <w:b/>
              </w:rPr>
            </w:pPr>
            <w:r w:rsidRPr="009F4207">
              <w:rPr>
                <w:b/>
              </w:rPr>
              <w:t>Amend</w:t>
            </w:r>
          </w:p>
          <w:p w14:paraId="6DC3E235" w14:textId="77777777" w:rsidR="00DD2E4B" w:rsidRPr="009F4207" w:rsidRDefault="00DD2E4B">
            <w:pPr>
              <w:rPr>
                <w:b/>
              </w:rPr>
            </w:pPr>
            <w:r w:rsidRPr="009F4207">
              <w:rPr>
                <w:b/>
              </w:rPr>
              <w:t>Fee</w:t>
            </w:r>
          </w:p>
          <w:p w14:paraId="0ECA0BAF" w14:textId="77777777" w:rsidR="00DD2E4B" w:rsidRPr="009F4207" w:rsidRDefault="00DD2E4B">
            <w:r w:rsidRPr="009F4207">
              <w:t>31367</w:t>
            </w:r>
          </w:p>
        </w:tc>
        <w:tc>
          <w:tcPr>
            <w:tcW w:w="0" w:type="auto"/>
            <w:tcMar>
              <w:top w:w="38" w:type="dxa"/>
              <w:left w:w="38" w:type="dxa"/>
              <w:bottom w:w="38" w:type="dxa"/>
              <w:right w:w="38" w:type="dxa"/>
            </w:tcMar>
            <w:vAlign w:val="bottom"/>
          </w:tcPr>
          <w:p w14:paraId="782EF8EF" w14:textId="77777777" w:rsidR="00DD2E4B" w:rsidRPr="009F4207" w:rsidRDefault="00DD2E4B">
            <w:pPr>
              <w:spacing w:after="200"/>
              <w:rPr>
                <w:sz w:val="20"/>
                <w:szCs w:val="20"/>
              </w:rPr>
            </w:pPr>
            <w:r w:rsidRPr="009F4207">
              <w:rPr>
                <w:sz w:val="20"/>
                <w:szCs w:val="20"/>
              </w:rPr>
              <w:t>Malignant skin lesion (other than a malignant skin lesion covered by item 31371, 31372, 31373, 31374, 31375, 31376, 31377, 31378, 31379, 31380, 31381, 31382 or 31383), surgical excision (other than by shave excision) and repair of, if:</w:t>
            </w:r>
          </w:p>
          <w:p w14:paraId="3D10EA27" w14:textId="77777777" w:rsidR="00DD2E4B" w:rsidRPr="009F4207" w:rsidRDefault="00DD2E4B">
            <w:pPr>
              <w:spacing w:before="200" w:after="200"/>
              <w:rPr>
                <w:sz w:val="20"/>
                <w:szCs w:val="20"/>
              </w:rPr>
            </w:pPr>
            <w:r w:rsidRPr="009F4207">
              <w:rPr>
                <w:sz w:val="20"/>
                <w:szCs w:val="20"/>
              </w:rPr>
              <w:t>(a)     the lesion is excised from any part of the body not covered by item 31356, 31358, 31359, 31361 or 31363; and</w:t>
            </w:r>
          </w:p>
          <w:p w14:paraId="4CF3A16D" w14:textId="77777777" w:rsidR="00DD2E4B" w:rsidRPr="009F4207" w:rsidRDefault="00DD2E4B">
            <w:pPr>
              <w:spacing w:before="200" w:after="200"/>
              <w:rPr>
                <w:sz w:val="20"/>
                <w:szCs w:val="20"/>
              </w:rPr>
            </w:pPr>
            <w:r w:rsidRPr="009F4207">
              <w:rPr>
                <w:sz w:val="20"/>
                <w:szCs w:val="20"/>
              </w:rPr>
              <w:t>(b)     the necessary excision diameter is at least 15 mm but not more than 30 mm; and</w:t>
            </w:r>
          </w:p>
          <w:p w14:paraId="3984A279" w14:textId="77777777" w:rsidR="00DD2E4B" w:rsidRPr="009F4207" w:rsidRDefault="00DD2E4B">
            <w:pPr>
              <w:spacing w:before="200" w:after="200"/>
              <w:rPr>
                <w:sz w:val="20"/>
                <w:szCs w:val="20"/>
              </w:rPr>
            </w:pPr>
            <w:r w:rsidRPr="009F4207">
              <w:rPr>
                <w:sz w:val="20"/>
                <w:szCs w:val="20"/>
              </w:rPr>
              <w:t>(c)     the excised specimen is sent for histological examination; and</w:t>
            </w:r>
          </w:p>
          <w:p w14:paraId="3059C790" w14:textId="77777777" w:rsidR="00DD2E4B" w:rsidRPr="009F4207" w:rsidRDefault="00DD2E4B">
            <w:pPr>
              <w:spacing w:before="200" w:after="200"/>
              <w:rPr>
                <w:sz w:val="20"/>
                <w:szCs w:val="20"/>
              </w:rPr>
            </w:pPr>
            <w:r w:rsidRPr="009F4207">
              <w:rPr>
                <w:sz w:val="20"/>
                <w:szCs w:val="20"/>
              </w:rPr>
              <w:t>(d)     malignancy is confirmed from the excised specimen or previous biopsy;</w:t>
            </w:r>
          </w:p>
          <w:p w14:paraId="7F499D59" w14:textId="77777777" w:rsidR="00DD2E4B" w:rsidRPr="009F4207" w:rsidRDefault="00DD2E4B">
            <w:pPr>
              <w:spacing w:before="200" w:after="200"/>
              <w:rPr>
                <w:sz w:val="20"/>
                <w:szCs w:val="20"/>
              </w:rPr>
            </w:pPr>
            <w:r w:rsidRPr="009F4207">
              <w:rPr>
                <w:sz w:val="20"/>
                <w:szCs w:val="20"/>
              </w:rPr>
              <w:t xml:space="preserve">not in association with item 45201 (Anaes.) </w:t>
            </w:r>
          </w:p>
          <w:p w14:paraId="46266ED2" w14:textId="77777777" w:rsidR="00DD2E4B" w:rsidRPr="009F4207" w:rsidRDefault="00DD2E4B">
            <w:r w:rsidRPr="009F4207">
              <w:t>(See para TN.8.22, TN.8.125 of explanatory notes to this Category)</w:t>
            </w:r>
          </w:p>
          <w:p w14:paraId="4B764222" w14:textId="77777777" w:rsidR="00DD2E4B" w:rsidRPr="009F4207" w:rsidRDefault="00DD2E4B">
            <w:pPr>
              <w:tabs>
                <w:tab w:val="left" w:pos="1701"/>
              </w:tabs>
            </w:pPr>
            <w:r w:rsidRPr="009F4207">
              <w:rPr>
                <w:b/>
                <w:sz w:val="20"/>
              </w:rPr>
              <w:t xml:space="preserve">Fee: </w:t>
            </w:r>
            <w:r w:rsidRPr="009F4207">
              <w:t>$233.95</w:t>
            </w:r>
            <w:r w:rsidRPr="009F4207">
              <w:tab/>
            </w:r>
            <w:r w:rsidRPr="009F4207">
              <w:rPr>
                <w:b/>
                <w:sz w:val="20"/>
              </w:rPr>
              <w:t xml:space="preserve">Benefit: </w:t>
            </w:r>
            <w:r w:rsidRPr="009F4207">
              <w:t>75% = $175.50    85% = $198.90</w:t>
            </w:r>
          </w:p>
        </w:tc>
      </w:tr>
      <w:tr w:rsidR="00DD2E4B" w:rsidRPr="009F4207" w14:paraId="17CBE0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917487" w14:textId="77777777" w:rsidR="00DD2E4B" w:rsidRPr="009F4207" w:rsidRDefault="00DD2E4B">
            <w:pPr>
              <w:rPr>
                <w:b/>
              </w:rPr>
            </w:pPr>
            <w:r w:rsidRPr="009F4207">
              <w:rPr>
                <w:b/>
              </w:rPr>
              <w:t>Fee</w:t>
            </w:r>
          </w:p>
          <w:p w14:paraId="2F305C06" w14:textId="77777777" w:rsidR="00DD2E4B" w:rsidRPr="009F4207" w:rsidRDefault="00DD2E4B">
            <w:r w:rsidRPr="009F4207">
              <w:t>31368</w:t>
            </w:r>
          </w:p>
        </w:tc>
        <w:tc>
          <w:tcPr>
            <w:tcW w:w="0" w:type="auto"/>
            <w:tcMar>
              <w:top w:w="38" w:type="dxa"/>
              <w:left w:w="38" w:type="dxa"/>
              <w:bottom w:w="38" w:type="dxa"/>
              <w:right w:w="38" w:type="dxa"/>
            </w:tcMar>
            <w:vAlign w:val="bottom"/>
          </w:tcPr>
          <w:p w14:paraId="6D472B1E" w14:textId="77777777" w:rsidR="00DD2E4B" w:rsidRPr="009F4207" w:rsidRDefault="00DD2E4B">
            <w:pPr>
              <w:spacing w:after="200"/>
              <w:rPr>
                <w:sz w:val="20"/>
                <w:szCs w:val="20"/>
              </w:rPr>
            </w:pPr>
            <w:r w:rsidRPr="009F4207">
              <w:rPr>
                <w:sz w:val="20"/>
                <w:szCs w:val="20"/>
              </w:rPr>
              <w:t xml:space="preserve">Non-malignant skin lesion (other than viral verrucae (common warts) and seborrheic keratoses), including a cyst, ulcer or scar (other than a scar removed during the surgical approach at an operation), surgical excision (other than by shave excision) and repair of, if: </w:t>
            </w:r>
          </w:p>
          <w:p w14:paraId="5E4E0F0A" w14:textId="77777777" w:rsidR="00DD2E4B" w:rsidRPr="009F4207" w:rsidRDefault="00DD2E4B">
            <w:pPr>
              <w:spacing w:before="200" w:after="200"/>
              <w:rPr>
                <w:sz w:val="20"/>
                <w:szCs w:val="20"/>
              </w:rPr>
            </w:pPr>
            <w:r w:rsidRPr="009F4207">
              <w:rPr>
                <w:sz w:val="20"/>
                <w:szCs w:val="20"/>
              </w:rPr>
              <w:t xml:space="preserve">(a)     the lesion is excised from any part of the body not covered by item 31357, 31360, 31362 or 31364; and </w:t>
            </w:r>
          </w:p>
          <w:p w14:paraId="73A3D742" w14:textId="77777777" w:rsidR="00DD2E4B" w:rsidRPr="009F4207" w:rsidRDefault="00DD2E4B">
            <w:pPr>
              <w:spacing w:before="200" w:after="200"/>
              <w:rPr>
                <w:sz w:val="20"/>
                <w:szCs w:val="20"/>
              </w:rPr>
            </w:pPr>
            <w:r w:rsidRPr="009F4207">
              <w:rPr>
                <w:sz w:val="20"/>
                <w:szCs w:val="20"/>
              </w:rPr>
              <w:t xml:space="preserve">(b)     the necessary excision diameter is at least 15 mm but not more than 30mm; and </w:t>
            </w:r>
          </w:p>
          <w:p w14:paraId="6F85FD01" w14:textId="77777777" w:rsidR="00DD2E4B" w:rsidRPr="009F4207" w:rsidRDefault="00DD2E4B">
            <w:pPr>
              <w:spacing w:before="200" w:after="200"/>
              <w:rPr>
                <w:sz w:val="20"/>
                <w:szCs w:val="20"/>
              </w:rPr>
            </w:pPr>
            <w:r w:rsidRPr="009F4207">
              <w:rPr>
                <w:sz w:val="20"/>
                <w:szCs w:val="20"/>
              </w:rPr>
              <w:t xml:space="preserve">(c)     the excised specimen is sent for histological examination; </w:t>
            </w:r>
          </w:p>
          <w:p w14:paraId="0247FD4A" w14:textId="77777777" w:rsidR="00DD2E4B" w:rsidRPr="009F4207" w:rsidRDefault="00DD2E4B">
            <w:pPr>
              <w:spacing w:before="200" w:after="200"/>
              <w:rPr>
                <w:sz w:val="20"/>
                <w:szCs w:val="20"/>
              </w:rPr>
            </w:pPr>
            <w:r w:rsidRPr="009F4207">
              <w:rPr>
                <w:sz w:val="20"/>
                <w:szCs w:val="20"/>
              </w:rPr>
              <w:t xml:space="preserve">not in association with item 45201 (Anaes.) </w:t>
            </w:r>
          </w:p>
          <w:p w14:paraId="1ECC9EFB" w14:textId="77777777" w:rsidR="00DD2E4B" w:rsidRPr="009F4207" w:rsidRDefault="00DD2E4B">
            <w:r w:rsidRPr="009F4207">
              <w:t>(See para TN.8.22, TN.8.125 of explanatory notes to this Category)</w:t>
            </w:r>
          </w:p>
          <w:p w14:paraId="2AFBC546" w14:textId="77777777" w:rsidR="00DD2E4B" w:rsidRPr="009F4207" w:rsidRDefault="00DD2E4B">
            <w:pPr>
              <w:tabs>
                <w:tab w:val="left" w:pos="1701"/>
              </w:tabs>
            </w:pPr>
            <w:r w:rsidRPr="009F4207">
              <w:rPr>
                <w:b/>
                <w:sz w:val="20"/>
              </w:rPr>
              <w:t xml:space="preserve">Fee: </w:t>
            </w:r>
            <w:r w:rsidRPr="009F4207">
              <w:t>$137.50</w:t>
            </w:r>
            <w:r w:rsidRPr="009F4207">
              <w:tab/>
            </w:r>
            <w:r w:rsidRPr="009F4207">
              <w:rPr>
                <w:b/>
                <w:sz w:val="20"/>
              </w:rPr>
              <w:t xml:space="preserve">Benefit: </w:t>
            </w:r>
            <w:r w:rsidRPr="009F4207">
              <w:t>75% = $103.15    85% = $116.90</w:t>
            </w:r>
          </w:p>
        </w:tc>
      </w:tr>
      <w:tr w:rsidR="00DD2E4B" w:rsidRPr="009F4207" w14:paraId="5A52E8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7DDD8C" w14:textId="77777777" w:rsidR="00DD2E4B" w:rsidRPr="009F4207" w:rsidRDefault="00DD2E4B">
            <w:pPr>
              <w:rPr>
                <w:b/>
              </w:rPr>
            </w:pPr>
            <w:r w:rsidRPr="009F4207">
              <w:rPr>
                <w:b/>
              </w:rPr>
              <w:lastRenderedPageBreak/>
              <w:t>Amend</w:t>
            </w:r>
          </w:p>
          <w:p w14:paraId="0EA8E8E1" w14:textId="77777777" w:rsidR="00DD2E4B" w:rsidRPr="009F4207" w:rsidRDefault="00DD2E4B">
            <w:pPr>
              <w:rPr>
                <w:b/>
              </w:rPr>
            </w:pPr>
            <w:r w:rsidRPr="009F4207">
              <w:rPr>
                <w:b/>
              </w:rPr>
              <w:t>Fee</w:t>
            </w:r>
          </w:p>
          <w:p w14:paraId="00FAA8E1" w14:textId="77777777" w:rsidR="00DD2E4B" w:rsidRPr="009F4207" w:rsidRDefault="00DD2E4B">
            <w:r w:rsidRPr="009F4207">
              <w:t>31369</w:t>
            </w:r>
          </w:p>
        </w:tc>
        <w:tc>
          <w:tcPr>
            <w:tcW w:w="0" w:type="auto"/>
            <w:tcMar>
              <w:top w:w="38" w:type="dxa"/>
              <w:left w:w="38" w:type="dxa"/>
              <w:bottom w:w="38" w:type="dxa"/>
              <w:right w:w="38" w:type="dxa"/>
            </w:tcMar>
            <w:vAlign w:val="bottom"/>
          </w:tcPr>
          <w:p w14:paraId="2B2D6880" w14:textId="77777777" w:rsidR="00DD2E4B" w:rsidRPr="009F4207" w:rsidRDefault="00DD2E4B">
            <w:pPr>
              <w:spacing w:after="200"/>
              <w:rPr>
                <w:sz w:val="20"/>
                <w:szCs w:val="20"/>
              </w:rPr>
            </w:pPr>
            <w:r w:rsidRPr="009F4207">
              <w:rPr>
                <w:sz w:val="20"/>
                <w:szCs w:val="20"/>
              </w:rPr>
              <w:t>Malignant skin lesion (other than a malignant skin lesion covered by item 31371, 31372, 31373, 31374, 31375, 31376, 31377, 31378, 31379, 31380, 31381, 31382 or 31383), surgical excision (other than by shave excision) and repair of, if:</w:t>
            </w:r>
          </w:p>
          <w:p w14:paraId="080EC927" w14:textId="77777777" w:rsidR="00DD2E4B" w:rsidRPr="009F4207" w:rsidRDefault="00DD2E4B">
            <w:pPr>
              <w:spacing w:before="200" w:after="200"/>
              <w:rPr>
                <w:sz w:val="20"/>
                <w:szCs w:val="20"/>
              </w:rPr>
            </w:pPr>
            <w:r w:rsidRPr="009F4207">
              <w:rPr>
                <w:sz w:val="20"/>
                <w:szCs w:val="20"/>
              </w:rPr>
              <w:t>(a)     the lesion is excised from any part of the body not covered by item 31356, 31358, 31359, 31361 or 31363; and</w:t>
            </w:r>
          </w:p>
          <w:p w14:paraId="3A478332" w14:textId="77777777" w:rsidR="00DD2E4B" w:rsidRPr="009F4207" w:rsidRDefault="00DD2E4B">
            <w:pPr>
              <w:spacing w:before="200" w:after="200"/>
              <w:rPr>
                <w:sz w:val="20"/>
                <w:szCs w:val="20"/>
              </w:rPr>
            </w:pPr>
            <w:r w:rsidRPr="009F4207">
              <w:rPr>
                <w:sz w:val="20"/>
                <w:szCs w:val="20"/>
              </w:rPr>
              <w:t>(b)     the necessary excision diameter is more than 30 mm; and</w:t>
            </w:r>
          </w:p>
          <w:p w14:paraId="6480E2D3" w14:textId="77777777" w:rsidR="00DD2E4B" w:rsidRPr="009F4207" w:rsidRDefault="00DD2E4B">
            <w:pPr>
              <w:spacing w:before="200" w:after="200"/>
              <w:rPr>
                <w:sz w:val="20"/>
                <w:szCs w:val="20"/>
              </w:rPr>
            </w:pPr>
            <w:r w:rsidRPr="009F4207">
              <w:rPr>
                <w:sz w:val="20"/>
                <w:szCs w:val="20"/>
              </w:rPr>
              <w:t>(c)     the excised specimen is sent for histological examination; and</w:t>
            </w:r>
          </w:p>
          <w:p w14:paraId="3F8AB017" w14:textId="77777777" w:rsidR="00DD2E4B" w:rsidRPr="009F4207" w:rsidRDefault="00DD2E4B">
            <w:pPr>
              <w:spacing w:before="200" w:after="200"/>
              <w:rPr>
                <w:sz w:val="20"/>
                <w:szCs w:val="20"/>
              </w:rPr>
            </w:pPr>
            <w:r w:rsidRPr="009F4207">
              <w:rPr>
                <w:sz w:val="20"/>
                <w:szCs w:val="20"/>
              </w:rPr>
              <w:t>(d)     malignancy is confirmed from the excised specimen or previous biopsy</w:t>
            </w:r>
          </w:p>
          <w:p w14:paraId="46922A5D" w14:textId="77777777" w:rsidR="00DD2E4B" w:rsidRPr="009F4207" w:rsidRDefault="00DD2E4B">
            <w:pPr>
              <w:spacing w:before="200" w:after="200"/>
              <w:rPr>
                <w:sz w:val="20"/>
                <w:szCs w:val="20"/>
              </w:rPr>
            </w:pPr>
            <w:r w:rsidRPr="009F4207">
              <w:rPr>
                <w:sz w:val="20"/>
                <w:szCs w:val="20"/>
              </w:rPr>
              <w:t xml:space="preserve">  (Anaes.) </w:t>
            </w:r>
          </w:p>
          <w:p w14:paraId="706FFA9D" w14:textId="77777777" w:rsidR="00DD2E4B" w:rsidRPr="009F4207" w:rsidRDefault="00DD2E4B">
            <w:r w:rsidRPr="009F4207">
              <w:t>(See para TN.8.22, TN.8.125 of explanatory notes to this Category)</w:t>
            </w:r>
          </w:p>
          <w:p w14:paraId="12EE4828" w14:textId="77777777" w:rsidR="00DD2E4B" w:rsidRPr="009F4207" w:rsidRDefault="00DD2E4B">
            <w:pPr>
              <w:tabs>
                <w:tab w:val="left" w:pos="1701"/>
              </w:tabs>
            </w:pPr>
            <w:r w:rsidRPr="009F4207">
              <w:rPr>
                <w:b/>
                <w:sz w:val="20"/>
              </w:rPr>
              <w:t xml:space="preserve">Fee: </w:t>
            </w:r>
            <w:r w:rsidRPr="009F4207">
              <w:t>$269.35</w:t>
            </w:r>
            <w:r w:rsidRPr="009F4207">
              <w:tab/>
            </w:r>
            <w:r w:rsidRPr="009F4207">
              <w:rPr>
                <w:b/>
                <w:sz w:val="20"/>
              </w:rPr>
              <w:t xml:space="preserve">Benefit: </w:t>
            </w:r>
            <w:r w:rsidRPr="009F4207">
              <w:t>75% = $202.05    85% = $228.95</w:t>
            </w:r>
          </w:p>
        </w:tc>
      </w:tr>
      <w:tr w:rsidR="00DD2E4B" w:rsidRPr="009F4207" w14:paraId="307353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AA3792" w14:textId="77777777" w:rsidR="00DD2E4B" w:rsidRPr="009F4207" w:rsidRDefault="00DD2E4B">
            <w:pPr>
              <w:rPr>
                <w:b/>
              </w:rPr>
            </w:pPr>
            <w:r w:rsidRPr="009F4207">
              <w:rPr>
                <w:b/>
              </w:rPr>
              <w:t>Fee</w:t>
            </w:r>
          </w:p>
          <w:p w14:paraId="52229D73" w14:textId="77777777" w:rsidR="00DD2E4B" w:rsidRPr="009F4207" w:rsidRDefault="00DD2E4B">
            <w:r w:rsidRPr="009F4207">
              <w:t>31370</w:t>
            </w:r>
          </w:p>
        </w:tc>
        <w:tc>
          <w:tcPr>
            <w:tcW w:w="0" w:type="auto"/>
            <w:tcMar>
              <w:top w:w="38" w:type="dxa"/>
              <w:left w:w="38" w:type="dxa"/>
              <w:bottom w:w="38" w:type="dxa"/>
              <w:right w:w="38" w:type="dxa"/>
            </w:tcMar>
            <w:vAlign w:val="bottom"/>
          </w:tcPr>
          <w:p w14:paraId="14FF3493" w14:textId="77777777" w:rsidR="00DD2E4B" w:rsidRPr="009F4207" w:rsidRDefault="00DD2E4B">
            <w:pPr>
              <w:spacing w:after="200"/>
              <w:rPr>
                <w:sz w:val="20"/>
                <w:szCs w:val="20"/>
              </w:rPr>
            </w:pPr>
            <w:r w:rsidRPr="009F4207">
              <w:rPr>
                <w:sz w:val="20"/>
                <w:szCs w:val="20"/>
              </w:rPr>
              <w:t xml:space="preserve">Non-malignant skin lesion (other than viral verrucae (common warts) and seborrheic keratoses), including a cyst, ulcer or scar (other than a scar removed during the surgical approach at an operation), surgical excision (other than by shave excision) and repair of, if: </w:t>
            </w:r>
          </w:p>
          <w:p w14:paraId="1D909F2E" w14:textId="77777777" w:rsidR="00DD2E4B" w:rsidRPr="009F4207" w:rsidRDefault="00DD2E4B">
            <w:pPr>
              <w:spacing w:before="200" w:after="200"/>
              <w:rPr>
                <w:sz w:val="20"/>
                <w:szCs w:val="20"/>
              </w:rPr>
            </w:pPr>
            <w:r w:rsidRPr="009F4207">
              <w:rPr>
                <w:sz w:val="20"/>
                <w:szCs w:val="20"/>
              </w:rPr>
              <w:t xml:space="preserve">(a)     the lesion is excised from any part of the body not covered by item 31357, 31360, 31362 or 31364; and </w:t>
            </w:r>
          </w:p>
          <w:p w14:paraId="50376EE4" w14:textId="77777777" w:rsidR="00DD2E4B" w:rsidRPr="009F4207" w:rsidRDefault="00DD2E4B">
            <w:pPr>
              <w:spacing w:before="200" w:after="200"/>
              <w:rPr>
                <w:sz w:val="20"/>
                <w:szCs w:val="20"/>
              </w:rPr>
            </w:pPr>
            <w:r w:rsidRPr="009F4207">
              <w:rPr>
                <w:sz w:val="20"/>
                <w:szCs w:val="20"/>
              </w:rPr>
              <w:t xml:space="preserve">(b)     the necessary excision diameter is more than 30 mm; and </w:t>
            </w:r>
          </w:p>
          <w:p w14:paraId="79A61018" w14:textId="77777777" w:rsidR="00DD2E4B" w:rsidRPr="009F4207" w:rsidRDefault="00DD2E4B">
            <w:pPr>
              <w:spacing w:before="200" w:after="200"/>
              <w:rPr>
                <w:sz w:val="20"/>
                <w:szCs w:val="20"/>
              </w:rPr>
            </w:pPr>
            <w:r w:rsidRPr="009F4207">
              <w:rPr>
                <w:sz w:val="20"/>
                <w:szCs w:val="20"/>
              </w:rPr>
              <w:t xml:space="preserve">(c)     the excised specimen is sent for histological examination (Anaes.) </w:t>
            </w:r>
          </w:p>
          <w:p w14:paraId="72C45ECE" w14:textId="77777777" w:rsidR="00DD2E4B" w:rsidRPr="009F4207" w:rsidRDefault="00DD2E4B">
            <w:r w:rsidRPr="009F4207">
              <w:t>(See para TN.8.22, TN.8.125 of explanatory notes to this Category)</w:t>
            </w:r>
          </w:p>
          <w:p w14:paraId="7275E8DD" w14:textId="77777777" w:rsidR="00DD2E4B" w:rsidRPr="009F4207" w:rsidRDefault="00DD2E4B">
            <w:pPr>
              <w:tabs>
                <w:tab w:val="left" w:pos="1701"/>
              </w:tabs>
            </w:pPr>
            <w:r w:rsidRPr="009F4207">
              <w:rPr>
                <w:b/>
                <w:sz w:val="20"/>
              </w:rPr>
              <w:t xml:space="preserve">Fee: </w:t>
            </w:r>
            <w:r w:rsidRPr="009F4207">
              <w:t>$157.25</w:t>
            </w:r>
            <w:r w:rsidRPr="009F4207">
              <w:tab/>
            </w:r>
            <w:r w:rsidRPr="009F4207">
              <w:rPr>
                <w:b/>
                <w:sz w:val="20"/>
              </w:rPr>
              <w:t xml:space="preserve">Benefit: </w:t>
            </w:r>
            <w:r w:rsidRPr="009F4207">
              <w:t>75% = $117.95    85% = $133.70</w:t>
            </w:r>
          </w:p>
        </w:tc>
      </w:tr>
      <w:tr w:rsidR="00DD2E4B" w:rsidRPr="009F4207" w14:paraId="4A4602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443CC8" w14:textId="77777777" w:rsidR="00DD2E4B" w:rsidRPr="009F4207" w:rsidRDefault="00DD2E4B">
            <w:pPr>
              <w:rPr>
                <w:b/>
              </w:rPr>
            </w:pPr>
            <w:r w:rsidRPr="009F4207">
              <w:rPr>
                <w:b/>
              </w:rPr>
              <w:t>Fee</w:t>
            </w:r>
          </w:p>
          <w:p w14:paraId="7BDCA250" w14:textId="77777777" w:rsidR="00DD2E4B" w:rsidRPr="009F4207" w:rsidRDefault="00DD2E4B">
            <w:r w:rsidRPr="009F4207">
              <w:t>31371</w:t>
            </w:r>
          </w:p>
        </w:tc>
        <w:tc>
          <w:tcPr>
            <w:tcW w:w="0" w:type="auto"/>
            <w:tcMar>
              <w:top w:w="38" w:type="dxa"/>
              <w:left w:w="38" w:type="dxa"/>
              <w:bottom w:w="38" w:type="dxa"/>
              <w:right w:w="38" w:type="dxa"/>
            </w:tcMar>
            <w:vAlign w:val="bottom"/>
          </w:tcPr>
          <w:p w14:paraId="5A4BD936" w14:textId="77777777" w:rsidR="00DD2E4B" w:rsidRPr="009F4207" w:rsidRDefault="00DD2E4B">
            <w:pPr>
              <w:spacing w:after="200"/>
              <w:rPr>
                <w:sz w:val="20"/>
                <w:szCs w:val="20"/>
              </w:rPr>
            </w:pPr>
            <w:r w:rsidRPr="009F4207">
              <w:rPr>
                <w:sz w:val="20"/>
                <w:szCs w:val="20"/>
              </w:rPr>
              <w:t>Malignant melanoma, appendageal carcinoma, malignant connective tissue tumour of skin or merkel cell carcinoma of skin, definitive surgical excision (other than by shave excision) and repair of, including excision of the primary tumour bed, if:</w:t>
            </w:r>
          </w:p>
          <w:p w14:paraId="2AD8DA17" w14:textId="77777777" w:rsidR="00DD2E4B" w:rsidRPr="009F4207" w:rsidRDefault="00DD2E4B">
            <w:pPr>
              <w:spacing w:before="200" w:after="200"/>
              <w:rPr>
                <w:sz w:val="20"/>
                <w:szCs w:val="20"/>
              </w:rPr>
            </w:pPr>
            <w:r w:rsidRPr="009F4207">
              <w:rPr>
                <w:sz w:val="20"/>
                <w:szCs w:val="20"/>
              </w:rPr>
              <w:t>(a)     the tumour is excised from nose, eyelid, eyebrow, lip, ear, digit or genitalia, or from a contiguous area; and</w:t>
            </w:r>
          </w:p>
          <w:p w14:paraId="5C33664A" w14:textId="77777777" w:rsidR="00DD2E4B" w:rsidRPr="009F4207" w:rsidRDefault="00DD2E4B">
            <w:pPr>
              <w:spacing w:before="200" w:after="200"/>
              <w:rPr>
                <w:sz w:val="20"/>
                <w:szCs w:val="20"/>
              </w:rPr>
            </w:pPr>
            <w:r w:rsidRPr="009F4207">
              <w:rPr>
                <w:sz w:val="20"/>
                <w:szCs w:val="20"/>
              </w:rPr>
              <w:t>(b)     the necessary excision diameter is 6 mm or more; and</w:t>
            </w:r>
          </w:p>
          <w:p w14:paraId="3AE81F17" w14:textId="77777777" w:rsidR="00DD2E4B" w:rsidRPr="009F4207" w:rsidRDefault="00DD2E4B">
            <w:pPr>
              <w:spacing w:before="200" w:after="200"/>
              <w:rPr>
                <w:sz w:val="20"/>
                <w:szCs w:val="20"/>
              </w:rPr>
            </w:pPr>
            <w:r w:rsidRPr="009F4207">
              <w:rPr>
                <w:sz w:val="20"/>
                <w:szCs w:val="20"/>
              </w:rPr>
              <w:t>(c)     the excised specimen is sent for histological examination; and</w:t>
            </w:r>
          </w:p>
          <w:p w14:paraId="75FD9902" w14:textId="77777777" w:rsidR="00DD2E4B" w:rsidRPr="009F4207" w:rsidRDefault="00DD2E4B">
            <w:pPr>
              <w:spacing w:before="200" w:after="200"/>
              <w:rPr>
                <w:sz w:val="20"/>
                <w:szCs w:val="20"/>
              </w:rPr>
            </w:pPr>
            <w:r w:rsidRPr="009F4207">
              <w:rPr>
                <w:sz w:val="20"/>
                <w:szCs w:val="20"/>
              </w:rPr>
              <w:t xml:space="preserve">(d)     malignancy is confirmed from the excised specimen or previous biopsy (Anaes.) </w:t>
            </w:r>
          </w:p>
          <w:p w14:paraId="1CE3D1E6" w14:textId="77777777" w:rsidR="00DD2E4B" w:rsidRPr="009F4207" w:rsidRDefault="00DD2E4B">
            <w:r w:rsidRPr="009F4207">
              <w:t>(See para TN.8.22, TN.8.125 of explanatory notes to this Category)</w:t>
            </w:r>
          </w:p>
          <w:p w14:paraId="6AF814E2" w14:textId="77777777" w:rsidR="00DD2E4B" w:rsidRPr="009F4207" w:rsidRDefault="00DD2E4B">
            <w:pPr>
              <w:tabs>
                <w:tab w:val="left" w:pos="1701"/>
              </w:tabs>
            </w:pPr>
            <w:r w:rsidRPr="009F4207">
              <w:rPr>
                <w:b/>
                <w:sz w:val="20"/>
              </w:rPr>
              <w:t xml:space="preserve">Fee: </w:t>
            </w:r>
            <w:r w:rsidRPr="009F4207">
              <w:t>$391.00</w:t>
            </w:r>
            <w:r w:rsidRPr="009F4207">
              <w:tab/>
            </w:r>
            <w:r w:rsidRPr="009F4207">
              <w:rPr>
                <w:b/>
                <w:sz w:val="20"/>
              </w:rPr>
              <w:t xml:space="preserve">Benefit: </w:t>
            </w:r>
            <w:r w:rsidRPr="009F4207">
              <w:t>75% = $293.25    85% = $332.35</w:t>
            </w:r>
          </w:p>
        </w:tc>
      </w:tr>
      <w:tr w:rsidR="00DD2E4B" w:rsidRPr="009F4207" w14:paraId="4A1C56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C7F3BE" w14:textId="77777777" w:rsidR="00DD2E4B" w:rsidRPr="009F4207" w:rsidRDefault="00DD2E4B">
            <w:pPr>
              <w:rPr>
                <w:b/>
              </w:rPr>
            </w:pPr>
            <w:r w:rsidRPr="009F4207">
              <w:rPr>
                <w:b/>
              </w:rPr>
              <w:t>Fee</w:t>
            </w:r>
          </w:p>
          <w:p w14:paraId="63DECB3D" w14:textId="77777777" w:rsidR="00DD2E4B" w:rsidRPr="009F4207" w:rsidRDefault="00DD2E4B">
            <w:r w:rsidRPr="009F4207">
              <w:t>31372</w:t>
            </w:r>
          </w:p>
        </w:tc>
        <w:tc>
          <w:tcPr>
            <w:tcW w:w="0" w:type="auto"/>
            <w:tcMar>
              <w:top w:w="38" w:type="dxa"/>
              <w:left w:w="38" w:type="dxa"/>
              <w:bottom w:w="38" w:type="dxa"/>
              <w:right w:w="38" w:type="dxa"/>
            </w:tcMar>
            <w:vAlign w:val="bottom"/>
          </w:tcPr>
          <w:p w14:paraId="7527CFE1" w14:textId="77777777" w:rsidR="00DD2E4B" w:rsidRPr="009F4207" w:rsidRDefault="00DD2E4B">
            <w:pPr>
              <w:spacing w:after="200"/>
              <w:rPr>
                <w:sz w:val="20"/>
                <w:szCs w:val="20"/>
              </w:rPr>
            </w:pPr>
            <w:r w:rsidRPr="009F4207">
              <w:rPr>
                <w:sz w:val="20"/>
                <w:szCs w:val="20"/>
              </w:rPr>
              <w:t>Malignant melanoma, appendageal carcinoma, malignant connective tissue tumour of skin or merkel cell carcinoma of skin, definitive surgical excision (other than by shave excision) and repair of, including excision of the primary tumour bed, if:</w:t>
            </w:r>
          </w:p>
          <w:p w14:paraId="135EDA16" w14:textId="77777777" w:rsidR="00DD2E4B" w:rsidRPr="009F4207" w:rsidRDefault="00DD2E4B">
            <w:pPr>
              <w:spacing w:before="200" w:after="200"/>
              <w:rPr>
                <w:sz w:val="20"/>
                <w:szCs w:val="20"/>
              </w:rPr>
            </w:pPr>
            <w:r w:rsidRPr="009F4207">
              <w:rPr>
                <w:sz w:val="20"/>
                <w:szCs w:val="20"/>
              </w:rPr>
              <w:t>(a)     the tumour is excised from face, neck, scalp, nipple-areola complex, distal lower limb (distal to, and including, the knee) or distal upper limb (distal to, and including, the ulnar styloid); and</w:t>
            </w:r>
          </w:p>
          <w:p w14:paraId="38E12E79" w14:textId="77777777" w:rsidR="00DD2E4B" w:rsidRPr="009F4207" w:rsidRDefault="00DD2E4B">
            <w:pPr>
              <w:spacing w:before="200" w:after="200"/>
              <w:rPr>
                <w:sz w:val="20"/>
                <w:szCs w:val="20"/>
              </w:rPr>
            </w:pPr>
            <w:r w:rsidRPr="009F4207">
              <w:rPr>
                <w:sz w:val="20"/>
                <w:szCs w:val="20"/>
              </w:rPr>
              <w:t>(b)     the necessary excision diameter is less than 14 mm; and</w:t>
            </w:r>
          </w:p>
          <w:p w14:paraId="31C09F71" w14:textId="77777777" w:rsidR="00DD2E4B" w:rsidRPr="009F4207" w:rsidRDefault="00DD2E4B">
            <w:pPr>
              <w:spacing w:before="200" w:after="200"/>
              <w:rPr>
                <w:sz w:val="20"/>
                <w:szCs w:val="20"/>
              </w:rPr>
            </w:pPr>
            <w:r w:rsidRPr="009F4207">
              <w:rPr>
                <w:sz w:val="20"/>
                <w:szCs w:val="20"/>
              </w:rPr>
              <w:lastRenderedPageBreak/>
              <w:t>(c)     the excised specimen is sent for histological examination; and</w:t>
            </w:r>
          </w:p>
          <w:p w14:paraId="45B17077" w14:textId="77777777" w:rsidR="00DD2E4B" w:rsidRPr="009F4207" w:rsidRDefault="00DD2E4B">
            <w:pPr>
              <w:spacing w:before="200" w:after="200"/>
              <w:rPr>
                <w:sz w:val="20"/>
                <w:szCs w:val="20"/>
              </w:rPr>
            </w:pPr>
            <w:r w:rsidRPr="009F4207">
              <w:rPr>
                <w:sz w:val="20"/>
                <w:szCs w:val="20"/>
              </w:rPr>
              <w:t>(d)     malignancy is confirmed from the excised specimen or previous biopsy;</w:t>
            </w:r>
          </w:p>
          <w:p w14:paraId="43346AD5" w14:textId="77777777" w:rsidR="00DD2E4B" w:rsidRPr="009F4207" w:rsidRDefault="00DD2E4B">
            <w:pPr>
              <w:spacing w:before="200" w:after="200"/>
              <w:rPr>
                <w:sz w:val="20"/>
                <w:szCs w:val="20"/>
              </w:rPr>
            </w:pPr>
            <w:r w:rsidRPr="009F4207">
              <w:rPr>
                <w:sz w:val="20"/>
                <w:szCs w:val="20"/>
              </w:rPr>
              <w:t xml:space="preserve">not in association with a service to which item 45201 applies (Anaes.) </w:t>
            </w:r>
          </w:p>
          <w:p w14:paraId="4CF352E8" w14:textId="77777777" w:rsidR="00DD2E4B" w:rsidRPr="009F4207" w:rsidRDefault="00DD2E4B">
            <w:r w:rsidRPr="009F4207">
              <w:t>(See para TN.8.23, TN.8.22, TN.8.125 of explanatory notes to this Category)</w:t>
            </w:r>
          </w:p>
          <w:p w14:paraId="2DC06CD8" w14:textId="77777777" w:rsidR="00DD2E4B" w:rsidRPr="009F4207" w:rsidRDefault="00DD2E4B">
            <w:pPr>
              <w:tabs>
                <w:tab w:val="left" w:pos="1701"/>
              </w:tabs>
            </w:pPr>
            <w:r w:rsidRPr="009F4207">
              <w:rPr>
                <w:b/>
                <w:sz w:val="20"/>
              </w:rPr>
              <w:t xml:space="preserve">Fee: </w:t>
            </w:r>
            <w:r w:rsidRPr="009F4207">
              <w:t>$338.10</w:t>
            </w:r>
            <w:r w:rsidRPr="009F4207">
              <w:tab/>
            </w:r>
            <w:r w:rsidRPr="009F4207">
              <w:rPr>
                <w:b/>
                <w:sz w:val="20"/>
              </w:rPr>
              <w:t xml:space="preserve">Benefit: </w:t>
            </w:r>
            <w:r w:rsidRPr="009F4207">
              <w:t>75% = $253.60    85% = $287.40</w:t>
            </w:r>
          </w:p>
        </w:tc>
      </w:tr>
      <w:tr w:rsidR="00DD2E4B" w:rsidRPr="009F4207" w14:paraId="74589D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3A3F53" w14:textId="77777777" w:rsidR="00DD2E4B" w:rsidRPr="009F4207" w:rsidRDefault="00DD2E4B">
            <w:pPr>
              <w:rPr>
                <w:b/>
              </w:rPr>
            </w:pPr>
            <w:r w:rsidRPr="009F4207">
              <w:rPr>
                <w:b/>
              </w:rPr>
              <w:lastRenderedPageBreak/>
              <w:t>Fee</w:t>
            </w:r>
          </w:p>
          <w:p w14:paraId="219C38FB" w14:textId="77777777" w:rsidR="00DD2E4B" w:rsidRPr="009F4207" w:rsidRDefault="00DD2E4B">
            <w:r w:rsidRPr="009F4207">
              <w:t>31373</w:t>
            </w:r>
          </w:p>
        </w:tc>
        <w:tc>
          <w:tcPr>
            <w:tcW w:w="0" w:type="auto"/>
            <w:tcMar>
              <w:top w:w="38" w:type="dxa"/>
              <w:left w:w="38" w:type="dxa"/>
              <w:bottom w:w="38" w:type="dxa"/>
              <w:right w:w="38" w:type="dxa"/>
            </w:tcMar>
            <w:vAlign w:val="bottom"/>
          </w:tcPr>
          <w:p w14:paraId="0142C942" w14:textId="77777777" w:rsidR="00DD2E4B" w:rsidRPr="009F4207" w:rsidRDefault="00DD2E4B">
            <w:pPr>
              <w:spacing w:after="200"/>
              <w:rPr>
                <w:sz w:val="20"/>
                <w:szCs w:val="20"/>
              </w:rPr>
            </w:pPr>
            <w:r w:rsidRPr="009F4207">
              <w:rPr>
                <w:sz w:val="20"/>
                <w:szCs w:val="20"/>
              </w:rPr>
              <w:t>Malignant melanoma, appendageal carcinoma, malignant connective tissue tumour of skin or merkel cell carcinoma of skin, definitive surgical excision (other than by shave excision) and repair of, including excision of the primary tumour bed, if:</w:t>
            </w:r>
          </w:p>
          <w:p w14:paraId="7A2F94CE" w14:textId="77777777" w:rsidR="00DD2E4B" w:rsidRPr="009F4207" w:rsidRDefault="00DD2E4B">
            <w:pPr>
              <w:spacing w:before="200" w:after="200"/>
              <w:rPr>
                <w:sz w:val="20"/>
                <w:szCs w:val="20"/>
              </w:rPr>
            </w:pPr>
            <w:r w:rsidRPr="009F4207">
              <w:rPr>
                <w:sz w:val="20"/>
                <w:szCs w:val="20"/>
              </w:rPr>
              <w:t>(a)     the tumour is excised from face, neck, scalp, nipple-areola complex, distal lower limb (distal to, and including, the knee) or distal upper limb (distal to, and including, the ulnar styloid); and</w:t>
            </w:r>
          </w:p>
          <w:p w14:paraId="0E6CAD02" w14:textId="77777777" w:rsidR="00DD2E4B" w:rsidRPr="009F4207" w:rsidRDefault="00DD2E4B">
            <w:pPr>
              <w:spacing w:before="200" w:after="200"/>
              <w:rPr>
                <w:sz w:val="20"/>
                <w:szCs w:val="20"/>
              </w:rPr>
            </w:pPr>
            <w:r w:rsidRPr="009F4207">
              <w:rPr>
                <w:sz w:val="20"/>
                <w:szCs w:val="20"/>
              </w:rPr>
              <w:t>(b)     the necessary excision diameter is 14 mm or more; and</w:t>
            </w:r>
          </w:p>
          <w:p w14:paraId="7A35E2A4" w14:textId="77777777" w:rsidR="00DD2E4B" w:rsidRPr="009F4207" w:rsidRDefault="00DD2E4B">
            <w:pPr>
              <w:spacing w:before="200" w:after="200"/>
              <w:rPr>
                <w:sz w:val="20"/>
                <w:szCs w:val="20"/>
              </w:rPr>
            </w:pPr>
            <w:r w:rsidRPr="009F4207">
              <w:rPr>
                <w:sz w:val="20"/>
                <w:szCs w:val="20"/>
              </w:rPr>
              <w:t>(c)     the excised specimen is sent for histological examination; and</w:t>
            </w:r>
          </w:p>
          <w:p w14:paraId="0044A146" w14:textId="77777777" w:rsidR="00DD2E4B" w:rsidRPr="009F4207" w:rsidRDefault="00DD2E4B">
            <w:pPr>
              <w:spacing w:before="200" w:after="200"/>
              <w:rPr>
                <w:sz w:val="20"/>
                <w:szCs w:val="20"/>
              </w:rPr>
            </w:pPr>
            <w:r w:rsidRPr="009F4207">
              <w:rPr>
                <w:sz w:val="20"/>
                <w:szCs w:val="20"/>
              </w:rPr>
              <w:t xml:space="preserve">(d)     malignancy is confirmed from the excised specimen or previous biopsy (Anaes.) </w:t>
            </w:r>
          </w:p>
          <w:p w14:paraId="63EB98EC" w14:textId="77777777" w:rsidR="00DD2E4B" w:rsidRPr="009F4207" w:rsidRDefault="00DD2E4B">
            <w:r w:rsidRPr="009F4207">
              <w:t>(See para TN.8.23, TN.8.22, TN.8.125 of explanatory notes to this Category)</w:t>
            </w:r>
          </w:p>
          <w:p w14:paraId="6056932A" w14:textId="77777777" w:rsidR="00DD2E4B" w:rsidRPr="009F4207" w:rsidRDefault="00DD2E4B">
            <w:pPr>
              <w:tabs>
                <w:tab w:val="left" w:pos="1701"/>
              </w:tabs>
            </w:pPr>
            <w:r w:rsidRPr="009F4207">
              <w:rPr>
                <w:b/>
                <w:sz w:val="20"/>
              </w:rPr>
              <w:t xml:space="preserve">Fee: </w:t>
            </w:r>
            <w:r w:rsidRPr="009F4207">
              <w:t>$390.80</w:t>
            </w:r>
            <w:r w:rsidRPr="009F4207">
              <w:tab/>
            </w:r>
            <w:r w:rsidRPr="009F4207">
              <w:rPr>
                <w:b/>
                <w:sz w:val="20"/>
              </w:rPr>
              <w:t xml:space="preserve">Benefit: </w:t>
            </w:r>
            <w:r w:rsidRPr="009F4207">
              <w:t>75% = $293.10    85% = $332.20</w:t>
            </w:r>
          </w:p>
        </w:tc>
      </w:tr>
      <w:tr w:rsidR="00DD2E4B" w:rsidRPr="009F4207" w14:paraId="5BD387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8D0F88" w14:textId="77777777" w:rsidR="00DD2E4B" w:rsidRPr="009F4207" w:rsidRDefault="00DD2E4B">
            <w:pPr>
              <w:rPr>
                <w:b/>
              </w:rPr>
            </w:pPr>
            <w:r w:rsidRPr="009F4207">
              <w:rPr>
                <w:b/>
              </w:rPr>
              <w:t>Fee</w:t>
            </w:r>
          </w:p>
          <w:p w14:paraId="6C997CCA" w14:textId="77777777" w:rsidR="00DD2E4B" w:rsidRPr="009F4207" w:rsidRDefault="00DD2E4B">
            <w:r w:rsidRPr="009F4207">
              <w:t>31374</w:t>
            </w:r>
          </w:p>
        </w:tc>
        <w:tc>
          <w:tcPr>
            <w:tcW w:w="0" w:type="auto"/>
            <w:tcMar>
              <w:top w:w="38" w:type="dxa"/>
              <w:left w:w="38" w:type="dxa"/>
              <w:bottom w:w="38" w:type="dxa"/>
              <w:right w:w="38" w:type="dxa"/>
            </w:tcMar>
            <w:vAlign w:val="bottom"/>
          </w:tcPr>
          <w:p w14:paraId="57554DEA" w14:textId="77777777" w:rsidR="00DD2E4B" w:rsidRPr="009F4207" w:rsidRDefault="00DD2E4B">
            <w:pPr>
              <w:spacing w:after="200"/>
              <w:rPr>
                <w:sz w:val="20"/>
                <w:szCs w:val="20"/>
              </w:rPr>
            </w:pPr>
            <w:r w:rsidRPr="009F4207">
              <w:rPr>
                <w:sz w:val="20"/>
                <w:szCs w:val="20"/>
              </w:rPr>
              <w:t>Malignant melanoma, appendageal carcinoma, malignant connective tissue tumour of skin or merkel cell carcinoma of skin, definitive surgical excision (other than by shave excision) and repair of, including excision of the primary tumour bed, if:</w:t>
            </w:r>
          </w:p>
          <w:p w14:paraId="7E9ADFA6" w14:textId="77777777" w:rsidR="00DD2E4B" w:rsidRPr="009F4207" w:rsidRDefault="00DD2E4B">
            <w:pPr>
              <w:spacing w:before="200" w:after="200"/>
              <w:rPr>
                <w:sz w:val="20"/>
                <w:szCs w:val="20"/>
              </w:rPr>
            </w:pPr>
            <w:r w:rsidRPr="009F4207">
              <w:rPr>
                <w:sz w:val="20"/>
                <w:szCs w:val="20"/>
              </w:rPr>
              <w:t>(a)     the tumour is excised from any part of the body not covered by item 31371, 31372 or 31373; and</w:t>
            </w:r>
          </w:p>
          <w:p w14:paraId="1682D4C0" w14:textId="77777777" w:rsidR="00DD2E4B" w:rsidRPr="009F4207" w:rsidRDefault="00DD2E4B">
            <w:pPr>
              <w:spacing w:before="200" w:after="200"/>
              <w:rPr>
                <w:sz w:val="20"/>
                <w:szCs w:val="20"/>
              </w:rPr>
            </w:pPr>
            <w:r w:rsidRPr="009F4207">
              <w:rPr>
                <w:sz w:val="20"/>
                <w:szCs w:val="20"/>
              </w:rPr>
              <w:t>(b)     the necessary excision diameter is less than 15 mm; and</w:t>
            </w:r>
          </w:p>
          <w:p w14:paraId="34287D87" w14:textId="77777777" w:rsidR="00DD2E4B" w:rsidRPr="009F4207" w:rsidRDefault="00DD2E4B">
            <w:pPr>
              <w:spacing w:before="200" w:after="200"/>
              <w:rPr>
                <w:sz w:val="20"/>
                <w:szCs w:val="20"/>
              </w:rPr>
            </w:pPr>
            <w:r w:rsidRPr="009F4207">
              <w:rPr>
                <w:sz w:val="20"/>
                <w:szCs w:val="20"/>
              </w:rPr>
              <w:t>(c)     the excised specimen is sent for histological examination; and</w:t>
            </w:r>
          </w:p>
          <w:p w14:paraId="10646B3A" w14:textId="77777777" w:rsidR="00DD2E4B" w:rsidRPr="009F4207" w:rsidRDefault="00DD2E4B">
            <w:pPr>
              <w:spacing w:before="200" w:after="200"/>
              <w:rPr>
                <w:sz w:val="20"/>
                <w:szCs w:val="20"/>
              </w:rPr>
            </w:pPr>
            <w:r w:rsidRPr="009F4207">
              <w:rPr>
                <w:sz w:val="20"/>
                <w:szCs w:val="20"/>
              </w:rPr>
              <w:t>(d)     malignancy is confirmed from the excised specimen or previous biopsy;</w:t>
            </w:r>
          </w:p>
          <w:p w14:paraId="777258F9" w14:textId="77777777" w:rsidR="00DD2E4B" w:rsidRPr="009F4207" w:rsidRDefault="00DD2E4B">
            <w:pPr>
              <w:spacing w:before="200" w:after="200"/>
              <w:rPr>
                <w:sz w:val="20"/>
                <w:szCs w:val="20"/>
              </w:rPr>
            </w:pPr>
            <w:r w:rsidRPr="009F4207">
              <w:rPr>
                <w:sz w:val="20"/>
                <w:szCs w:val="20"/>
              </w:rPr>
              <w:t xml:space="preserve">not in association with a service to which item 45201 applies (Anaes.) </w:t>
            </w:r>
          </w:p>
          <w:p w14:paraId="78CC3E8A" w14:textId="77777777" w:rsidR="00DD2E4B" w:rsidRPr="009F4207" w:rsidRDefault="00DD2E4B">
            <w:r w:rsidRPr="009F4207">
              <w:t>(See para TN.8.125, TN.8.22 of explanatory notes to this Category)</w:t>
            </w:r>
          </w:p>
          <w:p w14:paraId="4E883E86" w14:textId="77777777" w:rsidR="00DD2E4B" w:rsidRPr="009F4207" w:rsidRDefault="00DD2E4B">
            <w:pPr>
              <w:tabs>
                <w:tab w:val="left" w:pos="1701"/>
              </w:tabs>
            </w:pPr>
            <w:r w:rsidRPr="009F4207">
              <w:rPr>
                <w:b/>
                <w:sz w:val="20"/>
              </w:rPr>
              <w:t xml:space="preserve">Fee: </w:t>
            </w:r>
            <w:r w:rsidRPr="009F4207">
              <w:t>$308.75</w:t>
            </w:r>
            <w:r w:rsidRPr="009F4207">
              <w:tab/>
            </w:r>
            <w:r w:rsidRPr="009F4207">
              <w:rPr>
                <w:b/>
                <w:sz w:val="20"/>
              </w:rPr>
              <w:t xml:space="preserve">Benefit: </w:t>
            </w:r>
            <w:r w:rsidRPr="009F4207">
              <w:t>75% = $231.60    85% = $262.45</w:t>
            </w:r>
          </w:p>
        </w:tc>
      </w:tr>
      <w:tr w:rsidR="00DD2E4B" w:rsidRPr="009F4207" w14:paraId="3CC9CB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FE4366" w14:textId="77777777" w:rsidR="00DD2E4B" w:rsidRPr="009F4207" w:rsidRDefault="00DD2E4B">
            <w:pPr>
              <w:rPr>
                <w:b/>
              </w:rPr>
            </w:pPr>
            <w:r w:rsidRPr="009F4207">
              <w:rPr>
                <w:b/>
              </w:rPr>
              <w:t>Fee</w:t>
            </w:r>
          </w:p>
          <w:p w14:paraId="216C76C0" w14:textId="77777777" w:rsidR="00DD2E4B" w:rsidRPr="009F4207" w:rsidRDefault="00DD2E4B">
            <w:r w:rsidRPr="009F4207">
              <w:t>31375</w:t>
            </w:r>
          </w:p>
        </w:tc>
        <w:tc>
          <w:tcPr>
            <w:tcW w:w="0" w:type="auto"/>
            <w:tcMar>
              <w:top w:w="38" w:type="dxa"/>
              <w:left w:w="38" w:type="dxa"/>
              <w:bottom w:w="38" w:type="dxa"/>
              <w:right w:w="38" w:type="dxa"/>
            </w:tcMar>
            <w:vAlign w:val="bottom"/>
          </w:tcPr>
          <w:p w14:paraId="59145D4B" w14:textId="77777777" w:rsidR="00DD2E4B" w:rsidRPr="009F4207" w:rsidRDefault="00DD2E4B">
            <w:pPr>
              <w:spacing w:after="200"/>
              <w:rPr>
                <w:sz w:val="20"/>
                <w:szCs w:val="20"/>
              </w:rPr>
            </w:pPr>
            <w:r w:rsidRPr="009F4207">
              <w:rPr>
                <w:sz w:val="20"/>
                <w:szCs w:val="20"/>
              </w:rPr>
              <w:t>Malignant melanoma, appendageal carcinoma, malignant connective tissue tumour of skin or merkel cell carcinoma of skin, definitive surgical excision (other than by shave excision) and repair of, including excision of the primary tumour bed, if:</w:t>
            </w:r>
          </w:p>
          <w:p w14:paraId="7D4BF343" w14:textId="77777777" w:rsidR="00DD2E4B" w:rsidRPr="009F4207" w:rsidRDefault="00DD2E4B">
            <w:pPr>
              <w:spacing w:before="200" w:after="200"/>
              <w:rPr>
                <w:sz w:val="20"/>
                <w:szCs w:val="20"/>
              </w:rPr>
            </w:pPr>
            <w:r w:rsidRPr="009F4207">
              <w:rPr>
                <w:sz w:val="20"/>
                <w:szCs w:val="20"/>
              </w:rPr>
              <w:t>(a)     the tumour is excised from any part of the body not covered by item 31371, 31372 or 31373; and</w:t>
            </w:r>
          </w:p>
          <w:p w14:paraId="65C05C8E" w14:textId="77777777" w:rsidR="00DD2E4B" w:rsidRPr="009F4207" w:rsidRDefault="00DD2E4B">
            <w:pPr>
              <w:spacing w:before="200" w:after="200"/>
              <w:rPr>
                <w:sz w:val="20"/>
                <w:szCs w:val="20"/>
              </w:rPr>
            </w:pPr>
            <w:r w:rsidRPr="009F4207">
              <w:rPr>
                <w:sz w:val="20"/>
                <w:szCs w:val="20"/>
              </w:rPr>
              <w:t>(b)     the necessary excision diameter is at least 15 mm but not more than 30 mm; and</w:t>
            </w:r>
          </w:p>
          <w:p w14:paraId="1FABA04F" w14:textId="77777777" w:rsidR="00DD2E4B" w:rsidRPr="009F4207" w:rsidRDefault="00DD2E4B">
            <w:pPr>
              <w:spacing w:before="200" w:after="200"/>
              <w:rPr>
                <w:sz w:val="20"/>
                <w:szCs w:val="20"/>
              </w:rPr>
            </w:pPr>
            <w:r w:rsidRPr="009F4207">
              <w:rPr>
                <w:sz w:val="20"/>
                <w:szCs w:val="20"/>
              </w:rPr>
              <w:t>(c)     the excised specimen is sent for histological examination; and</w:t>
            </w:r>
          </w:p>
          <w:p w14:paraId="1631BFAF" w14:textId="77777777" w:rsidR="00DD2E4B" w:rsidRPr="009F4207" w:rsidRDefault="00DD2E4B">
            <w:pPr>
              <w:spacing w:before="200" w:after="200"/>
              <w:rPr>
                <w:sz w:val="20"/>
                <w:szCs w:val="20"/>
              </w:rPr>
            </w:pPr>
            <w:r w:rsidRPr="009F4207">
              <w:rPr>
                <w:sz w:val="20"/>
                <w:szCs w:val="20"/>
              </w:rPr>
              <w:t>(d)     malignancy is confirmed from the excised specimen or previous biopsy;</w:t>
            </w:r>
          </w:p>
          <w:p w14:paraId="0D934CE8" w14:textId="77777777" w:rsidR="00DD2E4B" w:rsidRPr="009F4207" w:rsidRDefault="00DD2E4B">
            <w:pPr>
              <w:spacing w:before="200" w:after="200"/>
              <w:rPr>
                <w:sz w:val="20"/>
                <w:szCs w:val="20"/>
              </w:rPr>
            </w:pPr>
            <w:r w:rsidRPr="009F4207">
              <w:rPr>
                <w:sz w:val="20"/>
                <w:szCs w:val="20"/>
              </w:rPr>
              <w:t xml:space="preserve">not in association with a service to which item 45201 applies (Anaes.) </w:t>
            </w:r>
          </w:p>
          <w:p w14:paraId="66FA19D3" w14:textId="77777777" w:rsidR="00DD2E4B" w:rsidRPr="009F4207" w:rsidRDefault="00DD2E4B">
            <w:r w:rsidRPr="009F4207">
              <w:t>(See para TN.8.22, TN.8.125 of explanatory notes to this Category)</w:t>
            </w:r>
          </w:p>
          <w:p w14:paraId="23BDA0AD" w14:textId="77777777" w:rsidR="00DD2E4B" w:rsidRPr="009F4207" w:rsidRDefault="00DD2E4B">
            <w:pPr>
              <w:tabs>
                <w:tab w:val="left" w:pos="1701"/>
              </w:tabs>
            </w:pPr>
            <w:r w:rsidRPr="009F4207">
              <w:rPr>
                <w:b/>
                <w:sz w:val="20"/>
              </w:rPr>
              <w:t xml:space="preserve">Fee: </w:t>
            </w:r>
            <w:r w:rsidRPr="009F4207">
              <w:t>$332.25</w:t>
            </w:r>
            <w:r w:rsidRPr="009F4207">
              <w:tab/>
            </w:r>
            <w:r w:rsidRPr="009F4207">
              <w:rPr>
                <w:b/>
                <w:sz w:val="20"/>
              </w:rPr>
              <w:t xml:space="preserve">Benefit: </w:t>
            </w:r>
            <w:r w:rsidRPr="009F4207">
              <w:t>75% = $249.20    85% = $282.45</w:t>
            </w:r>
          </w:p>
        </w:tc>
      </w:tr>
      <w:tr w:rsidR="00DD2E4B" w:rsidRPr="009F4207" w14:paraId="193114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8A8ED1" w14:textId="77777777" w:rsidR="00DD2E4B" w:rsidRPr="009F4207" w:rsidRDefault="00DD2E4B">
            <w:pPr>
              <w:rPr>
                <w:b/>
              </w:rPr>
            </w:pPr>
            <w:r w:rsidRPr="009F4207">
              <w:rPr>
                <w:b/>
              </w:rPr>
              <w:lastRenderedPageBreak/>
              <w:t>Fee</w:t>
            </w:r>
          </w:p>
          <w:p w14:paraId="7295A2F7" w14:textId="77777777" w:rsidR="00DD2E4B" w:rsidRPr="009F4207" w:rsidRDefault="00DD2E4B">
            <w:r w:rsidRPr="009F4207">
              <w:t>31376</w:t>
            </w:r>
          </w:p>
        </w:tc>
        <w:tc>
          <w:tcPr>
            <w:tcW w:w="0" w:type="auto"/>
            <w:tcMar>
              <w:top w:w="38" w:type="dxa"/>
              <w:left w:w="38" w:type="dxa"/>
              <w:bottom w:w="38" w:type="dxa"/>
              <w:right w:w="38" w:type="dxa"/>
            </w:tcMar>
            <w:vAlign w:val="bottom"/>
          </w:tcPr>
          <w:p w14:paraId="7199E306" w14:textId="77777777" w:rsidR="00DD2E4B" w:rsidRPr="009F4207" w:rsidRDefault="00DD2E4B">
            <w:pPr>
              <w:spacing w:after="200"/>
              <w:rPr>
                <w:sz w:val="20"/>
                <w:szCs w:val="20"/>
              </w:rPr>
            </w:pPr>
            <w:r w:rsidRPr="009F4207">
              <w:rPr>
                <w:sz w:val="20"/>
                <w:szCs w:val="20"/>
              </w:rPr>
              <w:t>Malignant melanoma, appendageal carcinoma, malignant connective tissue tumour of skin or merkel cell carcinoma of skin, definitive surgical excision (other than by shave excision) and repair of, including excision of the primary tumour bed, if:</w:t>
            </w:r>
          </w:p>
          <w:p w14:paraId="37A762C7" w14:textId="77777777" w:rsidR="00DD2E4B" w:rsidRPr="009F4207" w:rsidRDefault="00DD2E4B">
            <w:pPr>
              <w:spacing w:before="200" w:after="200"/>
              <w:rPr>
                <w:sz w:val="20"/>
                <w:szCs w:val="20"/>
              </w:rPr>
            </w:pPr>
            <w:r w:rsidRPr="009F4207">
              <w:rPr>
                <w:sz w:val="20"/>
                <w:szCs w:val="20"/>
              </w:rPr>
              <w:t>(a)     the tumour is excised from any part of the body not covered by item 31371, 31372 or 31373; and</w:t>
            </w:r>
          </w:p>
          <w:p w14:paraId="2B85410A" w14:textId="77777777" w:rsidR="00DD2E4B" w:rsidRPr="009F4207" w:rsidRDefault="00DD2E4B">
            <w:pPr>
              <w:spacing w:before="200" w:after="200"/>
              <w:rPr>
                <w:sz w:val="20"/>
                <w:szCs w:val="20"/>
              </w:rPr>
            </w:pPr>
            <w:r w:rsidRPr="009F4207">
              <w:rPr>
                <w:sz w:val="20"/>
                <w:szCs w:val="20"/>
              </w:rPr>
              <w:t>(b)     the necessary excision diameter is more than 30 mm; and</w:t>
            </w:r>
          </w:p>
          <w:p w14:paraId="321CE0D2" w14:textId="77777777" w:rsidR="00DD2E4B" w:rsidRPr="009F4207" w:rsidRDefault="00DD2E4B">
            <w:pPr>
              <w:spacing w:before="200" w:after="200"/>
              <w:rPr>
                <w:sz w:val="20"/>
                <w:szCs w:val="20"/>
              </w:rPr>
            </w:pPr>
            <w:r w:rsidRPr="009F4207">
              <w:rPr>
                <w:sz w:val="20"/>
                <w:szCs w:val="20"/>
              </w:rPr>
              <w:t>(c)     the excised specimen is sent for histological examination; and</w:t>
            </w:r>
          </w:p>
          <w:p w14:paraId="18E99702" w14:textId="77777777" w:rsidR="00DD2E4B" w:rsidRPr="009F4207" w:rsidRDefault="00DD2E4B">
            <w:pPr>
              <w:spacing w:before="200" w:after="200"/>
              <w:rPr>
                <w:sz w:val="20"/>
                <w:szCs w:val="20"/>
              </w:rPr>
            </w:pPr>
            <w:r w:rsidRPr="009F4207">
              <w:rPr>
                <w:sz w:val="20"/>
                <w:szCs w:val="20"/>
              </w:rPr>
              <w:t xml:space="preserve">(d)     malignancy is confirmed from the excised specimen or previous biopsy (Anaes.) </w:t>
            </w:r>
          </w:p>
          <w:p w14:paraId="5452DC7A" w14:textId="77777777" w:rsidR="00DD2E4B" w:rsidRPr="009F4207" w:rsidRDefault="00DD2E4B">
            <w:r w:rsidRPr="009F4207">
              <w:t>(See para TN.8.22, TN.8.125 of explanatory notes to this Category)</w:t>
            </w:r>
          </w:p>
          <w:p w14:paraId="09E1095E" w14:textId="77777777" w:rsidR="00DD2E4B" w:rsidRPr="009F4207" w:rsidRDefault="00DD2E4B">
            <w:pPr>
              <w:tabs>
                <w:tab w:val="left" w:pos="1701"/>
              </w:tabs>
            </w:pPr>
            <w:r w:rsidRPr="009F4207">
              <w:rPr>
                <w:b/>
                <w:sz w:val="20"/>
              </w:rPr>
              <w:t xml:space="preserve">Fee: </w:t>
            </w:r>
            <w:r w:rsidRPr="009F4207">
              <w:t>$385.10</w:t>
            </w:r>
            <w:r w:rsidRPr="009F4207">
              <w:tab/>
            </w:r>
            <w:r w:rsidRPr="009F4207">
              <w:rPr>
                <w:b/>
                <w:sz w:val="20"/>
              </w:rPr>
              <w:t xml:space="preserve">Benefit: </w:t>
            </w:r>
            <w:r w:rsidRPr="009F4207">
              <w:t>75% = $288.85    85% = $327.35</w:t>
            </w:r>
          </w:p>
        </w:tc>
      </w:tr>
      <w:tr w:rsidR="00DD2E4B" w:rsidRPr="009F4207" w14:paraId="75906F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F97711" w14:textId="77777777" w:rsidR="00DD2E4B" w:rsidRPr="009F4207" w:rsidRDefault="00DD2E4B">
            <w:pPr>
              <w:rPr>
                <w:b/>
              </w:rPr>
            </w:pPr>
            <w:r w:rsidRPr="009F4207">
              <w:rPr>
                <w:b/>
              </w:rPr>
              <w:t>Fee</w:t>
            </w:r>
          </w:p>
          <w:p w14:paraId="1F597D6D" w14:textId="77777777" w:rsidR="00DD2E4B" w:rsidRPr="009F4207" w:rsidRDefault="00DD2E4B">
            <w:r w:rsidRPr="009F4207">
              <w:t>31377</w:t>
            </w:r>
          </w:p>
        </w:tc>
        <w:tc>
          <w:tcPr>
            <w:tcW w:w="0" w:type="auto"/>
            <w:tcMar>
              <w:top w:w="38" w:type="dxa"/>
              <w:left w:w="38" w:type="dxa"/>
              <w:bottom w:w="38" w:type="dxa"/>
              <w:right w:w="38" w:type="dxa"/>
            </w:tcMar>
            <w:vAlign w:val="bottom"/>
          </w:tcPr>
          <w:p w14:paraId="472D858E" w14:textId="77777777" w:rsidR="00DD2E4B" w:rsidRPr="009F4207" w:rsidRDefault="00DD2E4B">
            <w:pPr>
              <w:spacing w:after="200"/>
              <w:rPr>
                <w:sz w:val="20"/>
                <w:szCs w:val="20"/>
              </w:rPr>
            </w:pPr>
            <w:r w:rsidRPr="009F4207">
              <w:rPr>
                <w:sz w:val="20"/>
                <w:szCs w:val="20"/>
              </w:rPr>
              <w:t>Clinically suspected melanoma, surgical excision (other than by shave excision) and repair of, if:</w:t>
            </w:r>
          </w:p>
          <w:p w14:paraId="386972F3" w14:textId="77777777" w:rsidR="00DD2E4B" w:rsidRPr="009F4207" w:rsidRDefault="00DD2E4B">
            <w:pPr>
              <w:spacing w:before="200" w:after="200"/>
              <w:rPr>
                <w:sz w:val="20"/>
                <w:szCs w:val="20"/>
              </w:rPr>
            </w:pPr>
            <w:r w:rsidRPr="009F4207">
              <w:rPr>
                <w:sz w:val="20"/>
                <w:szCs w:val="20"/>
              </w:rPr>
              <w:t>(a) the lesion is excised from nose, eyelid, eyebrow, lip, ear, digit or genitalia, or from a contiguous area; and</w:t>
            </w:r>
          </w:p>
          <w:p w14:paraId="406BB05D" w14:textId="77777777" w:rsidR="00DD2E4B" w:rsidRPr="009F4207" w:rsidRDefault="00DD2E4B">
            <w:pPr>
              <w:spacing w:before="200" w:after="200"/>
              <w:rPr>
                <w:sz w:val="20"/>
                <w:szCs w:val="20"/>
              </w:rPr>
            </w:pPr>
            <w:r w:rsidRPr="009F4207">
              <w:rPr>
                <w:sz w:val="20"/>
                <w:szCs w:val="20"/>
              </w:rPr>
              <w:t>(b) the necessary excision diameter is less than 6 mm; and</w:t>
            </w:r>
          </w:p>
          <w:p w14:paraId="7E59C2B0" w14:textId="77777777" w:rsidR="00DD2E4B" w:rsidRPr="009F4207" w:rsidRDefault="00DD2E4B">
            <w:pPr>
              <w:spacing w:before="200" w:after="200"/>
              <w:rPr>
                <w:sz w:val="20"/>
                <w:szCs w:val="20"/>
              </w:rPr>
            </w:pPr>
            <w:r w:rsidRPr="009F4207">
              <w:rPr>
                <w:sz w:val="20"/>
                <w:szCs w:val="20"/>
              </w:rPr>
              <w:t>(c) the excised specimen is sent for histological examination;</w:t>
            </w:r>
          </w:p>
          <w:p w14:paraId="548ED126" w14:textId="77777777" w:rsidR="00DD2E4B" w:rsidRPr="009F4207" w:rsidRDefault="00DD2E4B">
            <w:pPr>
              <w:spacing w:before="200" w:after="200"/>
              <w:rPr>
                <w:sz w:val="20"/>
                <w:szCs w:val="20"/>
              </w:rPr>
            </w:pPr>
            <w:r w:rsidRPr="009F4207">
              <w:rPr>
                <w:sz w:val="20"/>
                <w:szCs w:val="20"/>
              </w:rPr>
              <w:t xml:space="preserve">not in association with a service to which item 45201 applies (Anaes.) </w:t>
            </w:r>
          </w:p>
          <w:p w14:paraId="05FA7859" w14:textId="77777777" w:rsidR="00DD2E4B" w:rsidRPr="009F4207" w:rsidRDefault="00DD2E4B">
            <w:r w:rsidRPr="009F4207">
              <w:t>(See para TN.8.125 of explanatory notes to this Category)</w:t>
            </w:r>
          </w:p>
          <w:p w14:paraId="74E7A421" w14:textId="77777777" w:rsidR="00DD2E4B" w:rsidRPr="009F4207" w:rsidRDefault="00DD2E4B">
            <w:pPr>
              <w:tabs>
                <w:tab w:val="left" w:pos="1701"/>
              </w:tabs>
            </w:pPr>
            <w:r w:rsidRPr="009F4207">
              <w:rPr>
                <w:b/>
                <w:sz w:val="20"/>
              </w:rPr>
              <w:t xml:space="preserve">Fee: </w:t>
            </w:r>
            <w:r w:rsidRPr="009F4207">
              <w:t>$120.10</w:t>
            </w:r>
            <w:r w:rsidRPr="009F4207">
              <w:tab/>
            </w:r>
            <w:r w:rsidRPr="009F4207">
              <w:rPr>
                <w:b/>
                <w:sz w:val="20"/>
              </w:rPr>
              <w:t xml:space="preserve">Benefit: </w:t>
            </w:r>
            <w:r w:rsidRPr="009F4207">
              <w:t>75% = $90.10    85% = $102.10</w:t>
            </w:r>
          </w:p>
        </w:tc>
      </w:tr>
      <w:tr w:rsidR="00DD2E4B" w:rsidRPr="009F4207" w14:paraId="201A7C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203E16" w14:textId="77777777" w:rsidR="00DD2E4B" w:rsidRPr="009F4207" w:rsidRDefault="00DD2E4B">
            <w:pPr>
              <w:rPr>
                <w:b/>
              </w:rPr>
            </w:pPr>
            <w:r w:rsidRPr="009F4207">
              <w:rPr>
                <w:b/>
              </w:rPr>
              <w:t>Fee</w:t>
            </w:r>
          </w:p>
          <w:p w14:paraId="0CFAB2E1" w14:textId="77777777" w:rsidR="00DD2E4B" w:rsidRPr="009F4207" w:rsidRDefault="00DD2E4B">
            <w:r w:rsidRPr="009F4207">
              <w:t>31378</w:t>
            </w:r>
          </w:p>
        </w:tc>
        <w:tc>
          <w:tcPr>
            <w:tcW w:w="0" w:type="auto"/>
            <w:tcMar>
              <w:top w:w="38" w:type="dxa"/>
              <w:left w:w="38" w:type="dxa"/>
              <w:bottom w:w="38" w:type="dxa"/>
              <w:right w:w="38" w:type="dxa"/>
            </w:tcMar>
            <w:vAlign w:val="bottom"/>
          </w:tcPr>
          <w:p w14:paraId="08AD0FE6" w14:textId="77777777" w:rsidR="00DD2E4B" w:rsidRPr="009F4207" w:rsidRDefault="00DD2E4B">
            <w:pPr>
              <w:spacing w:after="200"/>
              <w:rPr>
                <w:sz w:val="20"/>
                <w:szCs w:val="20"/>
              </w:rPr>
            </w:pPr>
            <w:r w:rsidRPr="009F4207">
              <w:rPr>
                <w:sz w:val="20"/>
                <w:szCs w:val="20"/>
              </w:rPr>
              <w:t>Clinically suspected melanoma, surgical excision (other than by shave excision) and repair of, if:</w:t>
            </w:r>
          </w:p>
          <w:p w14:paraId="724799D5" w14:textId="77777777" w:rsidR="00DD2E4B" w:rsidRPr="009F4207" w:rsidRDefault="00DD2E4B">
            <w:pPr>
              <w:spacing w:before="200" w:after="200"/>
              <w:rPr>
                <w:sz w:val="20"/>
                <w:szCs w:val="20"/>
              </w:rPr>
            </w:pPr>
            <w:r w:rsidRPr="009F4207">
              <w:rPr>
                <w:sz w:val="20"/>
                <w:szCs w:val="20"/>
              </w:rPr>
              <w:t>(a) the lesion is excised from nose, eyelid, eyebrow, lip, ear, digit or genitalia, or from a contiguous area; and</w:t>
            </w:r>
          </w:p>
          <w:p w14:paraId="3FE571D2" w14:textId="77777777" w:rsidR="00DD2E4B" w:rsidRPr="009F4207" w:rsidRDefault="00DD2E4B">
            <w:pPr>
              <w:spacing w:before="200" w:after="200"/>
              <w:rPr>
                <w:sz w:val="20"/>
                <w:szCs w:val="20"/>
              </w:rPr>
            </w:pPr>
            <w:r w:rsidRPr="009F4207">
              <w:rPr>
                <w:sz w:val="20"/>
                <w:szCs w:val="20"/>
              </w:rPr>
              <w:t>(b) the necessary excision diameter is 6 mm or more; and</w:t>
            </w:r>
          </w:p>
          <w:p w14:paraId="604C5F6D" w14:textId="77777777" w:rsidR="00DD2E4B" w:rsidRPr="009F4207" w:rsidRDefault="00DD2E4B">
            <w:pPr>
              <w:spacing w:before="200" w:after="200"/>
              <w:rPr>
                <w:sz w:val="20"/>
                <w:szCs w:val="20"/>
              </w:rPr>
            </w:pPr>
            <w:r w:rsidRPr="009F4207">
              <w:rPr>
                <w:sz w:val="20"/>
                <w:szCs w:val="20"/>
              </w:rPr>
              <w:t>(c) the excised specimen is sent for histological examination</w:t>
            </w:r>
          </w:p>
          <w:p w14:paraId="6CF5C624" w14:textId="77777777" w:rsidR="00DD2E4B" w:rsidRPr="009F4207" w:rsidRDefault="00DD2E4B">
            <w:pPr>
              <w:spacing w:before="200" w:after="200"/>
              <w:rPr>
                <w:sz w:val="20"/>
                <w:szCs w:val="20"/>
              </w:rPr>
            </w:pPr>
            <w:r w:rsidRPr="009F4207">
              <w:rPr>
                <w:sz w:val="20"/>
                <w:szCs w:val="20"/>
              </w:rPr>
              <w:t xml:space="preserve">  (Anaes.) </w:t>
            </w:r>
          </w:p>
          <w:p w14:paraId="2BBF4259" w14:textId="77777777" w:rsidR="00DD2E4B" w:rsidRPr="009F4207" w:rsidRDefault="00DD2E4B">
            <w:r w:rsidRPr="009F4207">
              <w:t>(See para TN.8.125 of explanatory notes to this Category)</w:t>
            </w:r>
          </w:p>
          <w:p w14:paraId="63612021" w14:textId="77777777" w:rsidR="00DD2E4B" w:rsidRPr="009F4207" w:rsidRDefault="00DD2E4B">
            <w:pPr>
              <w:tabs>
                <w:tab w:val="left" w:pos="1701"/>
              </w:tabs>
            </w:pPr>
            <w:r w:rsidRPr="009F4207">
              <w:rPr>
                <w:b/>
                <w:sz w:val="20"/>
              </w:rPr>
              <w:t xml:space="preserve">Fee: </w:t>
            </w:r>
            <w:r w:rsidRPr="009F4207">
              <w:t>$184.05</w:t>
            </w:r>
            <w:r w:rsidRPr="009F4207">
              <w:tab/>
            </w:r>
            <w:r w:rsidRPr="009F4207">
              <w:rPr>
                <w:b/>
                <w:sz w:val="20"/>
              </w:rPr>
              <w:t xml:space="preserve">Benefit: </w:t>
            </w:r>
            <w:r w:rsidRPr="009F4207">
              <w:t>75% = $138.05    85% = $156.45</w:t>
            </w:r>
          </w:p>
        </w:tc>
      </w:tr>
      <w:tr w:rsidR="00DD2E4B" w:rsidRPr="009F4207" w14:paraId="3EA25F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39B813" w14:textId="77777777" w:rsidR="00DD2E4B" w:rsidRPr="009F4207" w:rsidRDefault="00DD2E4B">
            <w:pPr>
              <w:rPr>
                <w:b/>
              </w:rPr>
            </w:pPr>
            <w:r w:rsidRPr="009F4207">
              <w:rPr>
                <w:b/>
              </w:rPr>
              <w:t>Fee</w:t>
            </w:r>
          </w:p>
          <w:p w14:paraId="4857734A" w14:textId="77777777" w:rsidR="00DD2E4B" w:rsidRPr="009F4207" w:rsidRDefault="00DD2E4B">
            <w:r w:rsidRPr="009F4207">
              <w:t>31379</w:t>
            </w:r>
          </w:p>
        </w:tc>
        <w:tc>
          <w:tcPr>
            <w:tcW w:w="0" w:type="auto"/>
            <w:tcMar>
              <w:top w:w="38" w:type="dxa"/>
              <w:left w:w="38" w:type="dxa"/>
              <w:bottom w:w="38" w:type="dxa"/>
              <w:right w:w="38" w:type="dxa"/>
            </w:tcMar>
            <w:vAlign w:val="bottom"/>
          </w:tcPr>
          <w:p w14:paraId="5DEEB52C" w14:textId="77777777" w:rsidR="00DD2E4B" w:rsidRPr="009F4207" w:rsidRDefault="00DD2E4B">
            <w:pPr>
              <w:spacing w:after="200"/>
              <w:rPr>
                <w:sz w:val="20"/>
                <w:szCs w:val="20"/>
              </w:rPr>
            </w:pPr>
            <w:r w:rsidRPr="009F4207">
              <w:rPr>
                <w:sz w:val="20"/>
                <w:szCs w:val="20"/>
              </w:rPr>
              <w:t>Clinically suspected melanoma, surgical excision (other than by shave excision) and repair of, if:</w:t>
            </w:r>
          </w:p>
          <w:p w14:paraId="29A94A47" w14:textId="77777777" w:rsidR="00DD2E4B" w:rsidRPr="009F4207" w:rsidRDefault="00DD2E4B">
            <w:pPr>
              <w:spacing w:before="200" w:after="200"/>
              <w:rPr>
                <w:sz w:val="20"/>
                <w:szCs w:val="20"/>
              </w:rPr>
            </w:pPr>
            <w:r w:rsidRPr="009F4207">
              <w:rPr>
                <w:sz w:val="20"/>
                <w:szCs w:val="20"/>
              </w:rPr>
              <w:t>(a) the lesion is excised from face, neck, scalp, nipple</w:t>
            </w:r>
            <w:r w:rsidRPr="009F4207">
              <w:rPr>
                <w:sz w:val="20"/>
                <w:szCs w:val="20"/>
              </w:rPr>
              <w:noBreakHyphen/>
              <w:t>areola complex, distal lower limb (distal to, and including, the knee) or distal upper limb (distal to, and including, the ulnar styloid); and</w:t>
            </w:r>
          </w:p>
          <w:p w14:paraId="5E9351D8" w14:textId="77777777" w:rsidR="00DD2E4B" w:rsidRPr="009F4207" w:rsidRDefault="00DD2E4B">
            <w:pPr>
              <w:spacing w:before="200" w:after="200"/>
              <w:rPr>
                <w:sz w:val="20"/>
                <w:szCs w:val="20"/>
              </w:rPr>
            </w:pPr>
            <w:r w:rsidRPr="009F4207">
              <w:rPr>
                <w:sz w:val="20"/>
                <w:szCs w:val="20"/>
              </w:rPr>
              <w:t>(b) the necessary excision diameter is less than 14 mm; and</w:t>
            </w:r>
          </w:p>
          <w:p w14:paraId="54B7B352" w14:textId="77777777" w:rsidR="00DD2E4B" w:rsidRPr="009F4207" w:rsidRDefault="00DD2E4B">
            <w:pPr>
              <w:spacing w:before="200" w:after="200"/>
              <w:rPr>
                <w:sz w:val="20"/>
                <w:szCs w:val="20"/>
              </w:rPr>
            </w:pPr>
            <w:r w:rsidRPr="009F4207">
              <w:rPr>
                <w:sz w:val="20"/>
                <w:szCs w:val="20"/>
              </w:rPr>
              <w:t>(c) the excised specimen is sent for histological examination;</w:t>
            </w:r>
          </w:p>
          <w:p w14:paraId="26672130" w14:textId="77777777" w:rsidR="00DD2E4B" w:rsidRPr="009F4207" w:rsidRDefault="00DD2E4B">
            <w:pPr>
              <w:spacing w:before="200" w:after="200"/>
              <w:rPr>
                <w:sz w:val="20"/>
                <w:szCs w:val="20"/>
              </w:rPr>
            </w:pPr>
            <w:r w:rsidRPr="009F4207">
              <w:rPr>
                <w:sz w:val="20"/>
                <w:szCs w:val="20"/>
              </w:rPr>
              <w:t xml:space="preserve">not in association with a service to which item 45201 applies (Anaes.) </w:t>
            </w:r>
          </w:p>
          <w:p w14:paraId="5D710474" w14:textId="77777777" w:rsidR="00DD2E4B" w:rsidRPr="009F4207" w:rsidRDefault="00DD2E4B">
            <w:r w:rsidRPr="009F4207">
              <w:t>(See para TN.8.125 of explanatory notes to this Category)</w:t>
            </w:r>
          </w:p>
          <w:p w14:paraId="53C4C40F" w14:textId="77777777" w:rsidR="00DD2E4B" w:rsidRPr="009F4207" w:rsidRDefault="00DD2E4B">
            <w:pPr>
              <w:tabs>
                <w:tab w:val="left" w:pos="1701"/>
              </w:tabs>
            </w:pPr>
            <w:r w:rsidRPr="009F4207">
              <w:rPr>
                <w:b/>
                <w:sz w:val="20"/>
              </w:rPr>
              <w:t xml:space="preserve">Fee: </w:t>
            </w:r>
            <w:r w:rsidRPr="009F4207">
              <w:t>$146.70</w:t>
            </w:r>
            <w:r w:rsidRPr="009F4207">
              <w:tab/>
            </w:r>
            <w:r w:rsidRPr="009F4207">
              <w:rPr>
                <w:b/>
                <w:sz w:val="20"/>
              </w:rPr>
              <w:t xml:space="preserve">Benefit: </w:t>
            </w:r>
            <w:r w:rsidRPr="009F4207">
              <w:t>75% = $110.05    85% = $124.70</w:t>
            </w:r>
          </w:p>
        </w:tc>
      </w:tr>
      <w:tr w:rsidR="00DD2E4B" w:rsidRPr="009F4207" w14:paraId="50B6A1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2AE2A5" w14:textId="77777777" w:rsidR="00DD2E4B" w:rsidRPr="009F4207" w:rsidRDefault="00DD2E4B">
            <w:pPr>
              <w:rPr>
                <w:b/>
              </w:rPr>
            </w:pPr>
            <w:r w:rsidRPr="009F4207">
              <w:rPr>
                <w:b/>
              </w:rPr>
              <w:t>Fee</w:t>
            </w:r>
          </w:p>
          <w:p w14:paraId="6645B9D8" w14:textId="77777777" w:rsidR="00DD2E4B" w:rsidRPr="009F4207" w:rsidRDefault="00DD2E4B">
            <w:r w:rsidRPr="009F4207">
              <w:t>31380</w:t>
            </w:r>
          </w:p>
        </w:tc>
        <w:tc>
          <w:tcPr>
            <w:tcW w:w="0" w:type="auto"/>
            <w:tcMar>
              <w:top w:w="38" w:type="dxa"/>
              <w:left w:w="38" w:type="dxa"/>
              <w:bottom w:w="38" w:type="dxa"/>
              <w:right w:w="38" w:type="dxa"/>
            </w:tcMar>
            <w:vAlign w:val="bottom"/>
          </w:tcPr>
          <w:p w14:paraId="1BF76E82" w14:textId="77777777" w:rsidR="00DD2E4B" w:rsidRPr="009F4207" w:rsidRDefault="00DD2E4B">
            <w:pPr>
              <w:spacing w:after="200"/>
              <w:rPr>
                <w:sz w:val="20"/>
                <w:szCs w:val="20"/>
              </w:rPr>
            </w:pPr>
            <w:r w:rsidRPr="009F4207">
              <w:rPr>
                <w:sz w:val="20"/>
                <w:szCs w:val="20"/>
              </w:rPr>
              <w:t>Clinically suspected melanoma, surgical excision (other than by shave excision) and repair of, if:</w:t>
            </w:r>
          </w:p>
          <w:p w14:paraId="7E573F4C" w14:textId="77777777" w:rsidR="00DD2E4B" w:rsidRPr="009F4207" w:rsidRDefault="00DD2E4B">
            <w:pPr>
              <w:spacing w:before="200" w:after="200"/>
              <w:rPr>
                <w:sz w:val="20"/>
                <w:szCs w:val="20"/>
              </w:rPr>
            </w:pPr>
            <w:r w:rsidRPr="009F4207">
              <w:rPr>
                <w:sz w:val="20"/>
                <w:szCs w:val="20"/>
              </w:rPr>
              <w:lastRenderedPageBreak/>
              <w:t>(a) the lesion is excised from face, neck, scalp, nipple</w:t>
            </w:r>
            <w:r w:rsidRPr="009F4207">
              <w:rPr>
                <w:sz w:val="20"/>
                <w:szCs w:val="20"/>
              </w:rPr>
              <w:noBreakHyphen/>
              <w:t>areola complex, distal lower limb (distal to, and including, the knee) or distal upper limb (distal to, and including, the ulnar styloid); and</w:t>
            </w:r>
          </w:p>
          <w:p w14:paraId="74245126" w14:textId="77777777" w:rsidR="00DD2E4B" w:rsidRPr="009F4207" w:rsidRDefault="00DD2E4B">
            <w:pPr>
              <w:spacing w:before="200" w:after="200"/>
              <w:rPr>
                <w:sz w:val="20"/>
                <w:szCs w:val="20"/>
              </w:rPr>
            </w:pPr>
            <w:r w:rsidRPr="009F4207">
              <w:rPr>
                <w:sz w:val="20"/>
                <w:szCs w:val="20"/>
              </w:rPr>
              <w:t>(b) the necessary excision diameter is 14 mm or more; and</w:t>
            </w:r>
          </w:p>
          <w:p w14:paraId="304A1977" w14:textId="77777777" w:rsidR="00DD2E4B" w:rsidRPr="009F4207" w:rsidRDefault="00DD2E4B">
            <w:pPr>
              <w:spacing w:before="200" w:after="200"/>
              <w:rPr>
                <w:sz w:val="20"/>
                <w:szCs w:val="20"/>
              </w:rPr>
            </w:pPr>
            <w:r w:rsidRPr="009F4207">
              <w:rPr>
                <w:sz w:val="20"/>
                <w:szCs w:val="20"/>
              </w:rPr>
              <w:t xml:space="preserve">(c) the excised specimen is sent for histological examination (Anaes.) </w:t>
            </w:r>
          </w:p>
          <w:p w14:paraId="25BFAB0C" w14:textId="77777777" w:rsidR="00DD2E4B" w:rsidRPr="009F4207" w:rsidRDefault="00DD2E4B">
            <w:r w:rsidRPr="009F4207">
              <w:t>(See para TN.8.125 of explanatory notes to this Category)</w:t>
            </w:r>
          </w:p>
          <w:p w14:paraId="4511A368" w14:textId="77777777" w:rsidR="00DD2E4B" w:rsidRPr="009F4207" w:rsidRDefault="00DD2E4B">
            <w:pPr>
              <w:tabs>
                <w:tab w:val="left" w:pos="1701"/>
              </w:tabs>
            </w:pPr>
            <w:r w:rsidRPr="009F4207">
              <w:rPr>
                <w:b/>
                <w:sz w:val="20"/>
              </w:rPr>
              <w:t xml:space="preserve">Fee: </w:t>
            </w:r>
            <w:r w:rsidRPr="009F4207">
              <w:t>$184.05</w:t>
            </w:r>
            <w:r w:rsidRPr="009F4207">
              <w:tab/>
            </w:r>
            <w:r w:rsidRPr="009F4207">
              <w:rPr>
                <w:b/>
                <w:sz w:val="20"/>
              </w:rPr>
              <w:t xml:space="preserve">Benefit: </w:t>
            </w:r>
            <w:r w:rsidRPr="009F4207">
              <w:t>75% = $138.05    85% = $156.45</w:t>
            </w:r>
          </w:p>
        </w:tc>
      </w:tr>
      <w:tr w:rsidR="00DD2E4B" w:rsidRPr="009F4207" w14:paraId="057AEA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5F7C3B" w14:textId="77777777" w:rsidR="00DD2E4B" w:rsidRPr="009F4207" w:rsidRDefault="00DD2E4B">
            <w:pPr>
              <w:rPr>
                <w:b/>
              </w:rPr>
            </w:pPr>
            <w:r w:rsidRPr="009F4207">
              <w:rPr>
                <w:b/>
              </w:rPr>
              <w:lastRenderedPageBreak/>
              <w:t>Fee</w:t>
            </w:r>
          </w:p>
          <w:p w14:paraId="2F2DA226" w14:textId="77777777" w:rsidR="00DD2E4B" w:rsidRPr="009F4207" w:rsidRDefault="00DD2E4B">
            <w:r w:rsidRPr="009F4207">
              <w:t>31381</w:t>
            </w:r>
          </w:p>
        </w:tc>
        <w:tc>
          <w:tcPr>
            <w:tcW w:w="0" w:type="auto"/>
            <w:tcMar>
              <w:top w:w="38" w:type="dxa"/>
              <w:left w:w="38" w:type="dxa"/>
              <w:bottom w:w="38" w:type="dxa"/>
              <w:right w:w="38" w:type="dxa"/>
            </w:tcMar>
            <w:vAlign w:val="bottom"/>
          </w:tcPr>
          <w:p w14:paraId="04B266EC" w14:textId="77777777" w:rsidR="00DD2E4B" w:rsidRPr="009F4207" w:rsidRDefault="00DD2E4B">
            <w:pPr>
              <w:spacing w:after="200"/>
              <w:rPr>
                <w:sz w:val="20"/>
                <w:szCs w:val="20"/>
              </w:rPr>
            </w:pPr>
            <w:r w:rsidRPr="009F4207">
              <w:rPr>
                <w:sz w:val="20"/>
                <w:szCs w:val="20"/>
              </w:rPr>
              <w:t>Clinically suspected melanoma, surgical excision (other than by shave excision) and repair of, if:</w:t>
            </w:r>
          </w:p>
          <w:p w14:paraId="4B231A6A" w14:textId="77777777" w:rsidR="00DD2E4B" w:rsidRPr="009F4207" w:rsidRDefault="00DD2E4B">
            <w:pPr>
              <w:spacing w:before="200" w:after="200"/>
              <w:rPr>
                <w:sz w:val="20"/>
                <w:szCs w:val="20"/>
              </w:rPr>
            </w:pPr>
            <w:r w:rsidRPr="009F4207">
              <w:rPr>
                <w:sz w:val="20"/>
                <w:szCs w:val="20"/>
              </w:rPr>
              <w:t>(a) the lesion is excised from any part of the body not covered by item 31377, 31378, 31379 or 31380; and</w:t>
            </w:r>
          </w:p>
          <w:p w14:paraId="1CB93492" w14:textId="77777777" w:rsidR="00DD2E4B" w:rsidRPr="009F4207" w:rsidRDefault="00DD2E4B">
            <w:pPr>
              <w:spacing w:before="200" w:after="200"/>
              <w:rPr>
                <w:sz w:val="20"/>
                <w:szCs w:val="20"/>
              </w:rPr>
            </w:pPr>
            <w:r w:rsidRPr="009F4207">
              <w:rPr>
                <w:sz w:val="20"/>
                <w:szCs w:val="20"/>
              </w:rPr>
              <w:t>(b) the necessary excision diameter is less than 15 mm; and</w:t>
            </w:r>
          </w:p>
          <w:p w14:paraId="08227346" w14:textId="77777777" w:rsidR="00DD2E4B" w:rsidRPr="009F4207" w:rsidRDefault="00DD2E4B">
            <w:pPr>
              <w:spacing w:before="200" w:after="200"/>
              <w:rPr>
                <w:sz w:val="20"/>
                <w:szCs w:val="20"/>
              </w:rPr>
            </w:pPr>
            <w:r w:rsidRPr="009F4207">
              <w:rPr>
                <w:sz w:val="20"/>
                <w:szCs w:val="20"/>
              </w:rPr>
              <w:t>(c) the excised specimen is sent for histological examination;</w:t>
            </w:r>
          </w:p>
          <w:p w14:paraId="2CACFAAE" w14:textId="77777777" w:rsidR="00DD2E4B" w:rsidRPr="009F4207" w:rsidRDefault="00DD2E4B">
            <w:pPr>
              <w:spacing w:before="200" w:after="200"/>
              <w:rPr>
                <w:sz w:val="20"/>
                <w:szCs w:val="20"/>
              </w:rPr>
            </w:pPr>
            <w:r w:rsidRPr="009F4207">
              <w:rPr>
                <w:sz w:val="20"/>
                <w:szCs w:val="20"/>
              </w:rPr>
              <w:t xml:space="preserve">not in association with a service to which item 45201 applies (Anaes.) </w:t>
            </w:r>
          </w:p>
          <w:p w14:paraId="0319AC2C" w14:textId="77777777" w:rsidR="00DD2E4B" w:rsidRPr="009F4207" w:rsidRDefault="00DD2E4B">
            <w:r w:rsidRPr="009F4207">
              <w:t>(See para TN.8.125 of explanatory notes to this Category)</w:t>
            </w:r>
          </w:p>
          <w:p w14:paraId="0AEEC7FD" w14:textId="77777777" w:rsidR="00DD2E4B" w:rsidRPr="009F4207" w:rsidRDefault="00DD2E4B">
            <w:pPr>
              <w:tabs>
                <w:tab w:val="left" w:pos="1701"/>
              </w:tabs>
            </w:pPr>
            <w:r w:rsidRPr="009F4207">
              <w:rPr>
                <w:b/>
                <w:sz w:val="20"/>
              </w:rPr>
              <w:t xml:space="preserve">Fee: </w:t>
            </w:r>
            <w:r w:rsidRPr="009F4207">
              <w:t>$104.60</w:t>
            </w:r>
            <w:r w:rsidRPr="009F4207">
              <w:tab/>
            </w:r>
            <w:r w:rsidRPr="009F4207">
              <w:rPr>
                <w:b/>
                <w:sz w:val="20"/>
              </w:rPr>
              <w:t xml:space="preserve">Benefit: </w:t>
            </w:r>
            <w:r w:rsidRPr="009F4207">
              <w:t>75% = $78.45    85% = $88.95</w:t>
            </w:r>
          </w:p>
        </w:tc>
      </w:tr>
      <w:tr w:rsidR="00DD2E4B" w:rsidRPr="009F4207" w14:paraId="312D63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8842C0" w14:textId="77777777" w:rsidR="00DD2E4B" w:rsidRPr="009F4207" w:rsidRDefault="00DD2E4B">
            <w:pPr>
              <w:rPr>
                <w:b/>
              </w:rPr>
            </w:pPr>
            <w:r w:rsidRPr="009F4207">
              <w:rPr>
                <w:b/>
              </w:rPr>
              <w:t>Fee</w:t>
            </w:r>
          </w:p>
          <w:p w14:paraId="21759EA4" w14:textId="77777777" w:rsidR="00DD2E4B" w:rsidRPr="009F4207" w:rsidRDefault="00DD2E4B">
            <w:r w:rsidRPr="009F4207">
              <w:t>31382</w:t>
            </w:r>
          </w:p>
        </w:tc>
        <w:tc>
          <w:tcPr>
            <w:tcW w:w="0" w:type="auto"/>
            <w:tcMar>
              <w:top w:w="38" w:type="dxa"/>
              <w:left w:w="38" w:type="dxa"/>
              <w:bottom w:w="38" w:type="dxa"/>
              <w:right w:w="38" w:type="dxa"/>
            </w:tcMar>
            <w:vAlign w:val="bottom"/>
          </w:tcPr>
          <w:p w14:paraId="3853B2D3" w14:textId="77777777" w:rsidR="00DD2E4B" w:rsidRPr="009F4207" w:rsidRDefault="00DD2E4B">
            <w:pPr>
              <w:spacing w:after="200"/>
              <w:rPr>
                <w:sz w:val="20"/>
                <w:szCs w:val="20"/>
              </w:rPr>
            </w:pPr>
            <w:r w:rsidRPr="009F4207">
              <w:rPr>
                <w:sz w:val="20"/>
                <w:szCs w:val="20"/>
              </w:rPr>
              <w:t>Clinically suspected melanoma, surgical excision (other than by shave excision) and repair of, if:</w:t>
            </w:r>
          </w:p>
          <w:p w14:paraId="7E0019CC" w14:textId="77777777" w:rsidR="00DD2E4B" w:rsidRPr="009F4207" w:rsidRDefault="00DD2E4B">
            <w:pPr>
              <w:spacing w:before="200" w:after="200"/>
              <w:rPr>
                <w:sz w:val="20"/>
                <w:szCs w:val="20"/>
              </w:rPr>
            </w:pPr>
            <w:r w:rsidRPr="009F4207">
              <w:rPr>
                <w:sz w:val="20"/>
                <w:szCs w:val="20"/>
              </w:rPr>
              <w:t>(a) the lesion is excised from any part of the body not covered by item 31377, 31378, 31379 or 31380; and</w:t>
            </w:r>
          </w:p>
          <w:p w14:paraId="64EA9C72" w14:textId="77777777" w:rsidR="00DD2E4B" w:rsidRPr="009F4207" w:rsidRDefault="00DD2E4B">
            <w:pPr>
              <w:spacing w:before="200" w:after="200"/>
              <w:rPr>
                <w:sz w:val="20"/>
                <w:szCs w:val="20"/>
              </w:rPr>
            </w:pPr>
            <w:r w:rsidRPr="009F4207">
              <w:rPr>
                <w:sz w:val="20"/>
                <w:szCs w:val="20"/>
              </w:rPr>
              <w:t>(b) the necessary excision diameter is at least 15 mm but not more than 30 mm; and</w:t>
            </w:r>
          </w:p>
          <w:p w14:paraId="1780ACA4" w14:textId="77777777" w:rsidR="00DD2E4B" w:rsidRPr="009F4207" w:rsidRDefault="00DD2E4B">
            <w:pPr>
              <w:spacing w:before="200" w:after="200"/>
              <w:rPr>
                <w:sz w:val="20"/>
                <w:szCs w:val="20"/>
              </w:rPr>
            </w:pPr>
            <w:r w:rsidRPr="009F4207">
              <w:rPr>
                <w:sz w:val="20"/>
                <w:szCs w:val="20"/>
              </w:rPr>
              <w:t>(c) the excised specimen is sent for histological examination;</w:t>
            </w:r>
          </w:p>
          <w:p w14:paraId="3E6BC048" w14:textId="77777777" w:rsidR="00DD2E4B" w:rsidRPr="009F4207" w:rsidRDefault="00DD2E4B">
            <w:pPr>
              <w:spacing w:before="200" w:after="200"/>
              <w:rPr>
                <w:sz w:val="20"/>
                <w:szCs w:val="20"/>
              </w:rPr>
            </w:pPr>
            <w:r w:rsidRPr="009F4207">
              <w:rPr>
                <w:sz w:val="20"/>
                <w:szCs w:val="20"/>
              </w:rPr>
              <w:t xml:space="preserve">not in association with a service to which item 45201 applies (Anaes.) </w:t>
            </w:r>
          </w:p>
          <w:p w14:paraId="46BC668B" w14:textId="77777777" w:rsidR="00DD2E4B" w:rsidRPr="009F4207" w:rsidRDefault="00DD2E4B">
            <w:r w:rsidRPr="009F4207">
              <w:t>(See para TN.8.125 of explanatory notes to this Category)</w:t>
            </w:r>
          </w:p>
          <w:p w14:paraId="44B6BAE9" w14:textId="77777777" w:rsidR="00DD2E4B" w:rsidRPr="009F4207" w:rsidRDefault="00DD2E4B">
            <w:pPr>
              <w:tabs>
                <w:tab w:val="left" w:pos="1701"/>
              </w:tabs>
            </w:pPr>
            <w:r w:rsidRPr="009F4207">
              <w:rPr>
                <w:b/>
                <w:sz w:val="20"/>
              </w:rPr>
              <w:t xml:space="preserve">Fee: </w:t>
            </w:r>
            <w:r w:rsidRPr="009F4207">
              <w:t>$137.50</w:t>
            </w:r>
            <w:r w:rsidRPr="009F4207">
              <w:tab/>
            </w:r>
            <w:r w:rsidRPr="009F4207">
              <w:rPr>
                <w:b/>
                <w:sz w:val="20"/>
              </w:rPr>
              <w:t xml:space="preserve">Benefit: </w:t>
            </w:r>
            <w:r w:rsidRPr="009F4207">
              <w:t>75% = $103.15    85% = $116.90</w:t>
            </w:r>
          </w:p>
        </w:tc>
      </w:tr>
      <w:tr w:rsidR="00DD2E4B" w:rsidRPr="009F4207" w14:paraId="649C90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4A0E7A" w14:textId="77777777" w:rsidR="00DD2E4B" w:rsidRPr="009F4207" w:rsidRDefault="00DD2E4B">
            <w:pPr>
              <w:rPr>
                <w:b/>
              </w:rPr>
            </w:pPr>
            <w:r w:rsidRPr="009F4207">
              <w:rPr>
                <w:b/>
              </w:rPr>
              <w:t>Fee</w:t>
            </w:r>
          </w:p>
          <w:p w14:paraId="751A256D" w14:textId="77777777" w:rsidR="00DD2E4B" w:rsidRPr="009F4207" w:rsidRDefault="00DD2E4B">
            <w:r w:rsidRPr="009F4207">
              <w:t>31383</w:t>
            </w:r>
          </w:p>
        </w:tc>
        <w:tc>
          <w:tcPr>
            <w:tcW w:w="0" w:type="auto"/>
            <w:tcMar>
              <w:top w:w="38" w:type="dxa"/>
              <w:left w:w="38" w:type="dxa"/>
              <w:bottom w:w="38" w:type="dxa"/>
              <w:right w:w="38" w:type="dxa"/>
            </w:tcMar>
            <w:vAlign w:val="bottom"/>
          </w:tcPr>
          <w:p w14:paraId="071AAEE7" w14:textId="77777777" w:rsidR="00DD2E4B" w:rsidRPr="009F4207" w:rsidRDefault="00DD2E4B">
            <w:pPr>
              <w:spacing w:after="200"/>
              <w:rPr>
                <w:sz w:val="20"/>
                <w:szCs w:val="20"/>
              </w:rPr>
            </w:pPr>
            <w:r w:rsidRPr="009F4207">
              <w:rPr>
                <w:sz w:val="20"/>
                <w:szCs w:val="20"/>
              </w:rPr>
              <w:t>Clinically suspected melanoma, surgical excision (other than by shave excision) and repair of, if:</w:t>
            </w:r>
          </w:p>
          <w:p w14:paraId="25B48167" w14:textId="77777777" w:rsidR="00DD2E4B" w:rsidRPr="009F4207" w:rsidRDefault="00DD2E4B">
            <w:pPr>
              <w:spacing w:before="200" w:after="200"/>
              <w:rPr>
                <w:sz w:val="20"/>
                <w:szCs w:val="20"/>
              </w:rPr>
            </w:pPr>
            <w:r w:rsidRPr="009F4207">
              <w:rPr>
                <w:sz w:val="20"/>
                <w:szCs w:val="20"/>
              </w:rPr>
              <w:t>(a) the lesion is excised from any part of the body not covered by item 31377, 31378, 31379 or 31380; and</w:t>
            </w:r>
          </w:p>
          <w:p w14:paraId="18D509B6" w14:textId="77777777" w:rsidR="00DD2E4B" w:rsidRPr="009F4207" w:rsidRDefault="00DD2E4B">
            <w:pPr>
              <w:spacing w:before="200" w:after="200"/>
              <w:rPr>
                <w:sz w:val="20"/>
                <w:szCs w:val="20"/>
              </w:rPr>
            </w:pPr>
            <w:r w:rsidRPr="009F4207">
              <w:rPr>
                <w:sz w:val="20"/>
                <w:szCs w:val="20"/>
              </w:rPr>
              <w:t>(b) the necessary excision diameter is more than 30 mm; and</w:t>
            </w:r>
          </w:p>
          <w:p w14:paraId="3FE254EC" w14:textId="77777777" w:rsidR="00DD2E4B" w:rsidRPr="009F4207" w:rsidRDefault="00DD2E4B">
            <w:pPr>
              <w:spacing w:before="200" w:after="200"/>
              <w:rPr>
                <w:sz w:val="20"/>
                <w:szCs w:val="20"/>
              </w:rPr>
            </w:pPr>
            <w:r w:rsidRPr="009F4207">
              <w:rPr>
                <w:sz w:val="20"/>
                <w:szCs w:val="20"/>
              </w:rPr>
              <w:t xml:space="preserve">(c) the excised specimen is sent for histological examination (Anaes.) </w:t>
            </w:r>
          </w:p>
          <w:p w14:paraId="68E0B859" w14:textId="77777777" w:rsidR="00DD2E4B" w:rsidRPr="009F4207" w:rsidRDefault="00DD2E4B">
            <w:r w:rsidRPr="009F4207">
              <w:t>(See para TN.8.125 of explanatory notes to this Category)</w:t>
            </w:r>
          </w:p>
          <w:p w14:paraId="100D2DA3" w14:textId="77777777" w:rsidR="00DD2E4B" w:rsidRPr="009F4207" w:rsidRDefault="00DD2E4B">
            <w:pPr>
              <w:tabs>
                <w:tab w:val="left" w:pos="1701"/>
              </w:tabs>
            </w:pPr>
            <w:r w:rsidRPr="009F4207">
              <w:rPr>
                <w:b/>
                <w:sz w:val="20"/>
              </w:rPr>
              <w:t xml:space="preserve">Fee: </w:t>
            </w:r>
            <w:r w:rsidRPr="009F4207">
              <w:t>$157.25</w:t>
            </w:r>
            <w:r w:rsidRPr="009F4207">
              <w:tab/>
            </w:r>
            <w:r w:rsidRPr="009F4207">
              <w:rPr>
                <w:b/>
                <w:sz w:val="20"/>
              </w:rPr>
              <w:t xml:space="preserve">Benefit: </w:t>
            </w:r>
            <w:r w:rsidRPr="009F4207">
              <w:t>75% = $117.95    85% = $133.70</w:t>
            </w:r>
          </w:p>
        </w:tc>
      </w:tr>
      <w:tr w:rsidR="00DD2E4B" w:rsidRPr="009F4207" w14:paraId="45E1BA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7344C0" w14:textId="77777777" w:rsidR="00DD2E4B" w:rsidRPr="009F4207" w:rsidRDefault="00DD2E4B">
            <w:pPr>
              <w:rPr>
                <w:b/>
              </w:rPr>
            </w:pPr>
            <w:r w:rsidRPr="009F4207">
              <w:rPr>
                <w:b/>
              </w:rPr>
              <w:t>New</w:t>
            </w:r>
          </w:p>
          <w:p w14:paraId="122169D9" w14:textId="77777777" w:rsidR="00DD2E4B" w:rsidRPr="009F4207" w:rsidRDefault="00DD2E4B">
            <w:r w:rsidRPr="009F4207">
              <w:t>31386</w:t>
            </w:r>
          </w:p>
        </w:tc>
        <w:tc>
          <w:tcPr>
            <w:tcW w:w="0" w:type="auto"/>
            <w:tcMar>
              <w:top w:w="38" w:type="dxa"/>
              <w:left w:w="38" w:type="dxa"/>
              <w:bottom w:w="38" w:type="dxa"/>
              <w:right w:w="38" w:type="dxa"/>
            </w:tcMar>
            <w:vAlign w:val="bottom"/>
          </w:tcPr>
          <w:p w14:paraId="26E6531F" w14:textId="77777777" w:rsidR="00DD2E4B" w:rsidRPr="009F4207" w:rsidRDefault="00DD2E4B">
            <w:pPr>
              <w:spacing w:after="200"/>
              <w:rPr>
                <w:sz w:val="20"/>
                <w:szCs w:val="20"/>
              </w:rPr>
            </w:pPr>
            <w:r w:rsidRPr="009F4207">
              <w:rPr>
                <w:sz w:val="20"/>
                <w:szCs w:val="20"/>
              </w:rPr>
              <w:t>Malignant skin lesion (other than a malignant skin lesion covered by item 31371, 31372, 31373, 31374, 31375, 31376, 31377, 31378, 31379, 31380, 31381, 31382 or 31383), surgical excision (other than by shave excision) and repair of, if:</w:t>
            </w:r>
            <w:r w:rsidRPr="009F4207">
              <w:rPr>
                <w:sz w:val="20"/>
                <w:szCs w:val="20"/>
              </w:rPr>
              <w:br/>
              <w:t>(a) the lesion is excised from the head or neck; and</w:t>
            </w:r>
            <w:r w:rsidRPr="009F4207">
              <w:rPr>
                <w:sz w:val="20"/>
                <w:szCs w:val="20"/>
              </w:rPr>
              <w:br/>
              <w:t>(b) the necessary excision diameter is more than 50 mm; and</w:t>
            </w:r>
            <w:r w:rsidRPr="009F4207">
              <w:rPr>
                <w:sz w:val="20"/>
                <w:szCs w:val="20"/>
              </w:rPr>
              <w:br/>
              <w:t>(c) the excision involves at least 2 critical areas (eyelid, nose, ear, mouth); and</w:t>
            </w:r>
            <w:r w:rsidRPr="009F4207">
              <w:rPr>
                <w:sz w:val="20"/>
                <w:szCs w:val="20"/>
              </w:rPr>
              <w:br/>
              <w:t>(d) the excised specimen is sent for histological examination; and</w:t>
            </w:r>
            <w:r w:rsidRPr="009F4207">
              <w:rPr>
                <w:sz w:val="20"/>
                <w:szCs w:val="20"/>
              </w:rPr>
              <w:br/>
            </w:r>
            <w:r w:rsidRPr="009F4207">
              <w:rPr>
                <w:sz w:val="20"/>
                <w:szCs w:val="20"/>
              </w:rPr>
              <w:lastRenderedPageBreak/>
              <w:t>(e) malignancy is confirmed from the excised specimen or previous biopsy; and</w:t>
            </w:r>
            <w:r w:rsidRPr="009F4207">
              <w:rPr>
                <w:sz w:val="20"/>
                <w:szCs w:val="20"/>
              </w:rPr>
              <w:br/>
              <w:t>(f) the service is not covered by item 31387</w:t>
            </w:r>
          </w:p>
          <w:p w14:paraId="6D0F82F5" w14:textId="77777777" w:rsidR="00DD2E4B" w:rsidRPr="009F4207" w:rsidRDefault="00DD2E4B">
            <w:pPr>
              <w:spacing w:before="200" w:after="200"/>
              <w:rPr>
                <w:sz w:val="20"/>
                <w:szCs w:val="20"/>
              </w:rPr>
            </w:pPr>
            <w:r w:rsidRPr="009F4207">
              <w:rPr>
                <w:sz w:val="20"/>
                <w:szCs w:val="20"/>
              </w:rPr>
              <w:t xml:space="preserve">  (Anaes.) (Assist.) </w:t>
            </w:r>
          </w:p>
          <w:p w14:paraId="071FE1C6" w14:textId="77777777" w:rsidR="00DD2E4B" w:rsidRPr="009F4207" w:rsidRDefault="00DD2E4B">
            <w:r w:rsidRPr="009F4207">
              <w:t>(See para TN.8.272, TN.8.125, TN.8.22 of explanatory notes to this Category)</w:t>
            </w:r>
          </w:p>
          <w:p w14:paraId="6D252AA4" w14:textId="77777777" w:rsidR="00DD2E4B" w:rsidRPr="009F4207" w:rsidRDefault="00DD2E4B">
            <w:pPr>
              <w:tabs>
                <w:tab w:val="left" w:pos="1701"/>
              </w:tabs>
            </w:pPr>
            <w:r w:rsidRPr="009F4207">
              <w:rPr>
                <w:b/>
                <w:sz w:val="20"/>
              </w:rPr>
              <w:t xml:space="preserve">Fee: </w:t>
            </w:r>
            <w:r w:rsidRPr="009F4207">
              <w:t>$782.55</w:t>
            </w:r>
            <w:r w:rsidRPr="009F4207">
              <w:tab/>
            </w:r>
            <w:r w:rsidRPr="009F4207">
              <w:rPr>
                <w:b/>
                <w:sz w:val="20"/>
              </w:rPr>
              <w:t xml:space="preserve">Benefit: </w:t>
            </w:r>
            <w:r w:rsidRPr="009F4207">
              <w:t>75% = $586.95    85% = $689.35</w:t>
            </w:r>
          </w:p>
        </w:tc>
      </w:tr>
      <w:tr w:rsidR="00DD2E4B" w:rsidRPr="009F4207" w14:paraId="7CB59E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CB39C1" w14:textId="77777777" w:rsidR="00DD2E4B" w:rsidRPr="009F4207" w:rsidRDefault="00DD2E4B">
            <w:pPr>
              <w:rPr>
                <w:b/>
              </w:rPr>
            </w:pPr>
            <w:r w:rsidRPr="009F4207">
              <w:rPr>
                <w:b/>
              </w:rPr>
              <w:lastRenderedPageBreak/>
              <w:t>New</w:t>
            </w:r>
          </w:p>
          <w:p w14:paraId="32739028" w14:textId="77777777" w:rsidR="00DD2E4B" w:rsidRPr="009F4207" w:rsidRDefault="00DD2E4B">
            <w:r w:rsidRPr="009F4207">
              <w:t>31387</w:t>
            </w:r>
          </w:p>
        </w:tc>
        <w:tc>
          <w:tcPr>
            <w:tcW w:w="0" w:type="auto"/>
            <w:tcMar>
              <w:top w:w="38" w:type="dxa"/>
              <w:left w:w="38" w:type="dxa"/>
              <w:bottom w:w="38" w:type="dxa"/>
              <w:right w:w="38" w:type="dxa"/>
            </w:tcMar>
            <w:vAlign w:val="bottom"/>
          </w:tcPr>
          <w:p w14:paraId="166E2FDE" w14:textId="77777777" w:rsidR="00DD2E4B" w:rsidRPr="009F4207" w:rsidRDefault="00DD2E4B">
            <w:pPr>
              <w:spacing w:after="200"/>
              <w:rPr>
                <w:sz w:val="20"/>
                <w:szCs w:val="20"/>
              </w:rPr>
            </w:pPr>
            <w:r w:rsidRPr="009F4207">
              <w:rPr>
                <w:sz w:val="20"/>
                <w:szCs w:val="20"/>
              </w:rPr>
              <w:t>Malignant skin lesion (other than a malignant skin lesion covered by item 31371, 31372, 31373, 31374, 31375, 31376, 31377, 31378, 31379, 31380, 31381, 31382 or 31383), surgical excision (other than by shave excision) and repair of, if:</w:t>
            </w:r>
            <w:r w:rsidRPr="009F4207">
              <w:rPr>
                <w:sz w:val="20"/>
                <w:szCs w:val="20"/>
              </w:rPr>
              <w:br/>
              <w:t>(a) the lesion is excised from the head or neck; and</w:t>
            </w:r>
            <w:r w:rsidRPr="009F4207">
              <w:rPr>
                <w:sz w:val="20"/>
                <w:szCs w:val="20"/>
              </w:rPr>
              <w:br/>
              <w:t>(b) the necessary excision diameter is more than 70 mm; and</w:t>
            </w:r>
            <w:r w:rsidRPr="009F4207">
              <w:rPr>
                <w:sz w:val="20"/>
                <w:szCs w:val="20"/>
              </w:rPr>
              <w:br/>
              <w:t>(c) the excised specimen is sent for histological examination; and</w:t>
            </w:r>
            <w:r w:rsidRPr="009F4207">
              <w:rPr>
                <w:sz w:val="20"/>
                <w:szCs w:val="20"/>
              </w:rPr>
              <w:br/>
              <w:t>(d) malignancy is confirmed from the excised specimen or previous biopsy; and</w:t>
            </w:r>
            <w:r w:rsidRPr="009F4207">
              <w:rPr>
                <w:sz w:val="20"/>
                <w:szCs w:val="20"/>
              </w:rPr>
              <w:br/>
              <w:t>(e) the service is not covered by item 31386</w:t>
            </w:r>
          </w:p>
          <w:p w14:paraId="1C2F0941" w14:textId="77777777" w:rsidR="00DD2E4B" w:rsidRPr="009F4207" w:rsidRDefault="00DD2E4B">
            <w:pPr>
              <w:spacing w:before="200" w:after="200"/>
              <w:rPr>
                <w:sz w:val="20"/>
                <w:szCs w:val="20"/>
              </w:rPr>
            </w:pPr>
            <w:r w:rsidRPr="009F4207">
              <w:rPr>
                <w:sz w:val="20"/>
                <w:szCs w:val="20"/>
              </w:rPr>
              <w:t xml:space="preserve">  (Anaes.) (Assist.) </w:t>
            </w:r>
          </w:p>
          <w:p w14:paraId="5382BF87" w14:textId="77777777" w:rsidR="00DD2E4B" w:rsidRPr="009F4207" w:rsidRDefault="00DD2E4B">
            <w:r w:rsidRPr="009F4207">
              <w:t>(See para TN.8.272, TN.8.125, TN.8.22 of explanatory notes to this Category)</w:t>
            </w:r>
          </w:p>
          <w:p w14:paraId="59FA91BB" w14:textId="77777777" w:rsidR="00DD2E4B" w:rsidRPr="009F4207" w:rsidRDefault="00DD2E4B">
            <w:pPr>
              <w:tabs>
                <w:tab w:val="left" w:pos="1701"/>
              </w:tabs>
            </w:pPr>
            <w:r w:rsidRPr="009F4207">
              <w:rPr>
                <w:b/>
                <w:sz w:val="20"/>
              </w:rPr>
              <w:t xml:space="preserve">Fee: </w:t>
            </w:r>
            <w:r w:rsidRPr="009F4207">
              <w:t>$704.20</w:t>
            </w:r>
            <w:r w:rsidRPr="009F4207">
              <w:tab/>
            </w:r>
            <w:r w:rsidRPr="009F4207">
              <w:rPr>
                <w:b/>
                <w:sz w:val="20"/>
              </w:rPr>
              <w:t xml:space="preserve">Benefit: </w:t>
            </w:r>
            <w:r w:rsidRPr="009F4207">
              <w:t>75% = $528.15    85% = $611.00</w:t>
            </w:r>
          </w:p>
        </w:tc>
      </w:tr>
      <w:tr w:rsidR="00DD2E4B" w:rsidRPr="009F4207" w14:paraId="4B470F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813B99" w14:textId="77777777" w:rsidR="00DD2E4B" w:rsidRPr="009F4207" w:rsidRDefault="00DD2E4B">
            <w:pPr>
              <w:rPr>
                <w:b/>
              </w:rPr>
            </w:pPr>
            <w:r w:rsidRPr="009F4207">
              <w:rPr>
                <w:b/>
              </w:rPr>
              <w:t>New</w:t>
            </w:r>
          </w:p>
          <w:p w14:paraId="1ED8391F" w14:textId="77777777" w:rsidR="00DD2E4B" w:rsidRPr="009F4207" w:rsidRDefault="00DD2E4B">
            <w:r w:rsidRPr="009F4207">
              <w:t>31388</w:t>
            </w:r>
          </w:p>
        </w:tc>
        <w:tc>
          <w:tcPr>
            <w:tcW w:w="0" w:type="auto"/>
            <w:tcMar>
              <w:top w:w="38" w:type="dxa"/>
              <w:left w:w="38" w:type="dxa"/>
              <w:bottom w:w="38" w:type="dxa"/>
              <w:right w:w="38" w:type="dxa"/>
            </w:tcMar>
            <w:vAlign w:val="bottom"/>
          </w:tcPr>
          <w:p w14:paraId="68141A40" w14:textId="77777777" w:rsidR="00DD2E4B" w:rsidRPr="009F4207" w:rsidRDefault="00DD2E4B">
            <w:pPr>
              <w:spacing w:after="200"/>
              <w:rPr>
                <w:sz w:val="20"/>
                <w:szCs w:val="20"/>
              </w:rPr>
            </w:pPr>
            <w:r w:rsidRPr="009F4207">
              <w:rPr>
                <w:sz w:val="20"/>
                <w:szCs w:val="20"/>
              </w:rPr>
              <w:t>Malignant skin lesion (other than a malignant skin lesion covered by item 31371, 31372, 31373, 31374, 31375, 31376, 31377, 31378, 31379, 31380, 31381, 31382 or 31383), surgical excision (other than by shave excision) and repair of, if:</w:t>
            </w:r>
            <w:r w:rsidRPr="009F4207">
              <w:rPr>
                <w:sz w:val="20"/>
                <w:szCs w:val="20"/>
              </w:rPr>
              <w:br/>
              <w:t>(a) the lesion is excised from the trunk or limbs; and</w:t>
            </w:r>
            <w:r w:rsidRPr="009F4207">
              <w:rPr>
                <w:sz w:val="20"/>
                <w:szCs w:val="20"/>
              </w:rPr>
              <w:br/>
              <w:t>(b) the necessary excision diameter is more than 120 mm; and</w:t>
            </w:r>
            <w:r w:rsidRPr="009F4207">
              <w:rPr>
                <w:sz w:val="20"/>
                <w:szCs w:val="20"/>
              </w:rPr>
              <w:br/>
              <w:t>(c) the excised specimen is sent for histological examination; and</w:t>
            </w:r>
            <w:r w:rsidRPr="009F4207">
              <w:rPr>
                <w:sz w:val="20"/>
                <w:szCs w:val="20"/>
              </w:rPr>
              <w:br/>
              <w:t>(d) malignancy is confirmed from the excised specimen or previous biopsy</w:t>
            </w:r>
          </w:p>
          <w:p w14:paraId="663FE7BC" w14:textId="77777777" w:rsidR="00DD2E4B" w:rsidRPr="009F4207" w:rsidRDefault="00DD2E4B">
            <w:pPr>
              <w:spacing w:before="200" w:after="200"/>
              <w:rPr>
                <w:sz w:val="20"/>
                <w:szCs w:val="20"/>
              </w:rPr>
            </w:pPr>
            <w:r w:rsidRPr="009F4207">
              <w:rPr>
                <w:sz w:val="20"/>
                <w:szCs w:val="20"/>
              </w:rPr>
              <w:t xml:space="preserve">  (Anaes.) (Assist.) </w:t>
            </w:r>
          </w:p>
          <w:p w14:paraId="3CA9F302" w14:textId="77777777" w:rsidR="00DD2E4B" w:rsidRPr="009F4207" w:rsidRDefault="00DD2E4B">
            <w:r w:rsidRPr="009F4207">
              <w:t>(See para TN.8.272, TN.8.125, TN.8.22 of explanatory notes to this Category)</w:t>
            </w:r>
          </w:p>
          <w:p w14:paraId="5EDC7A27" w14:textId="77777777" w:rsidR="00DD2E4B" w:rsidRPr="009F4207" w:rsidRDefault="00DD2E4B">
            <w:pPr>
              <w:tabs>
                <w:tab w:val="left" w:pos="1701"/>
              </w:tabs>
            </w:pPr>
            <w:r w:rsidRPr="009F4207">
              <w:rPr>
                <w:b/>
                <w:sz w:val="20"/>
              </w:rPr>
              <w:t xml:space="preserve">Fee: </w:t>
            </w:r>
            <w:r w:rsidRPr="009F4207">
              <w:t>$633.75</w:t>
            </w:r>
            <w:r w:rsidRPr="009F4207">
              <w:tab/>
            </w:r>
            <w:r w:rsidRPr="009F4207">
              <w:rPr>
                <w:b/>
                <w:sz w:val="20"/>
              </w:rPr>
              <w:t xml:space="preserve">Benefit: </w:t>
            </w:r>
            <w:r w:rsidRPr="009F4207">
              <w:t>75% = $475.35    85% = $540.55</w:t>
            </w:r>
          </w:p>
        </w:tc>
      </w:tr>
      <w:tr w:rsidR="00DD2E4B" w:rsidRPr="009F4207" w14:paraId="487A8C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2F1E5B" w14:textId="77777777" w:rsidR="00DD2E4B" w:rsidRPr="009F4207" w:rsidRDefault="00DD2E4B">
            <w:pPr>
              <w:rPr>
                <w:b/>
              </w:rPr>
            </w:pPr>
            <w:r w:rsidRPr="009F4207">
              <w:rPr>
                <w:b/>
              </w:rPr>
              <w:t>Fee</w:t>
            </w:r>
          </w:p>
          <w:p w14:paraId="2AAC4980" w14:textId="77777777" w:rsidR="00DD2E4B" w:rsidRPr="009F4207" w:rsidRDefault="00DD2E4B">
            <w:r w:rsidRPr="009F4207">
              <w:t>31400</w:t>
            </w:r>
          </w:p>
        </w:tc>
        <w:tc>
          <w:tcPr>
            <w:tcW w:w="0" w:type="auto"/>
            <w:tcMar>
              <w:top w:w="38" w:type="dxa"/>
              <w:left w:w="38" w:type="dxa"/>
              <w:bottom w:w="38" w:type="dxa"/>
              <w:right w:w="38" w:type="dxa"/>
            </w:tcMar>
            <w:vAlign w:val="bottom"/>
          </w:tcPr>
          <w:p w14:paraId="2E8C6F12" w14:textId="77777777" w:rsidR="00DD2E4B" w:rsidRPr="009F4207" w:rsidRDefault="00DD2E4B">
            <w:pPr>
              <w:spacing w:after="200"/>
              <w:rPr>
                <w:sz w:val="20"/>
                <w:szCs w:val="20"/>
              </w:rPr>
            </w:pPr>
            <w:r w:rsidRPr="009F4207">
              <w:rPr>
                <w:sz w:val="20"/>
                <w:szCs w:val="20"/>
              </w:rPr>
              <w:t xml:space="preserve">MALIGNANT UPPER AERODIGESTIVE TRACT TUMOUR up to and including 20mm in diameter (excluding tumour of the lip), excision of, where histological confirmation of malignancy has been obtained (Anaes.) (Assist.) </w:t>
            </w:r>
          </w:p>
          <w:p w14:paraId="5C8DD6E9" w14:textId="77777777" w:rsidR="00DD2E4B" w:rsidRPr="009F4207" w:rsidRDefault="00DD2E4B">
            <w:pPr>
              <w:tabs>
                <w:tab w:val="left" w:pos="1701"/>
              </w:tabs>
            </w:pPr>
            <w:r w:rsidRPr="009F4207">
              <w:rPr>
                <w:b/>
                <w:sz w:val="20"/>
              </w:rPr>
              <w:t xml:space="preserve">Fee: </w:t>
            </w:r>
            <w:r w:rsidRPr="009F4207">
              <w:t>$285.95</w:t>
            </w:r>
            <w:r w:rsidRPr="009F4207">
              <w:tab/>
            </w:r>
            <w:r w:rsidRPr="009F4207">
              <w:rPr>
                <w:b/>
                <w:sz w:val="20"/>
              </w:rPr>
              <w:t xml:space="preserve">Benefit: </w:t>
            </w:r>
            <w:r w:rsidRPr="009F4207">
              <w:t>75% = $214.50    85% = $243.10</w:t>
            </w:r>
          </w:p>
        </w:tc>
      </w:tr>
      <w:tr w:rsidR="00DD2E4B" w:rsidRPr="009F4207" w14:paraId="0068D7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6DCF64" w14:textId="77777777" w:rsidR="00DD2E4B" w:rsidRPr="009F4207" w:rsidRDefault="00DD2E4B">
            <w:pPr>
              <w:rPr>
                <w:b/>
              </w:rPr>
            </w:pPr>
            <w:r w:rsidRPr="009F4207">
              <w:rPr>
                <w:b/>
              </w:rPr>
              <w:t>Fee</w:t>
            </w:r>
          </w:p>
          <w:p w14:paraId="2FB9F995" w14:textId="77777777" w:rsidR="00DD2E4B" w:rsidRPr="009F4207" w:rsidRDefault="00DD2E4B">
            <w:r w:rsidRPr="009F4207">
              <w:t>31403</w:t>
            </w:r>
          </w:p>
        </w:tc>
        <w:tc>
          <w:tcPr>
            <w:tcW w:w="0" w:type="auto"/>
            <w:tcMar>
              <w:top w:w="38" w:type="dxa"/>
              <w:left w:w="38" w:type="dxa"/>
              <w:bottom w:w="38" w:type="dxa"/>
              <w:right w:w="38" w:type="dxa"/>
            </w:tcMar>
            <w:vAlign w:val="bottom"/>
          </w:tcPr>
          <w:p w14:paraId="0CA8A332" w14:textId="77777777" w:rsidR="00DD2E4B" w:rsidRPr="009F4207" w:rsidRDefault="00DD2E4B">
            <w:pPr>
              <w:spacing w:after="200"/>
              <w:rPr>
                <w:sz w:val="20"/>
                <w:szCs w:val="20"/>
              </w:rPr>
            </w:pPr>
            <w:r w:rsidRPr="009F4207">
              <w:rPr>
                <w:sz w:val="20"/>
                <w:szCs w:val="20"/>
              </w:rPr>
              <w:t xml:space="preserve">MALIGNANT UPPER AERODIGESTIVE TRACT TUMOUR more than 20mm and up to and including 40mm in diameter (excluding tumour of the lip), excision of, where histological confirmation of malignancy has been obtained (Anaes.) (Assist.) </w:t>
            </w:r>
          </w:p>
          <w:p w14:paraId="3C897561" w14:textId="77777777" w:rsidR="00DD2E4B" w:rsidRPr="009F4207" w:rsidRDefault="00DD2E4B">
            <w:pPr>
              <w:tabs>
                <w:tab w:val="left" w:pos="1701"/>
              </w:tabs>
            </w:pPr>
            <w:r w:rsidRPr="009F4207">
              <w:rPr>
                <w:b/>
                <w:sz w:val="20"/>
              </w:rPr>
              <w:t xml:space="preserve">Fee: </w:t>
            </w:r>
            <w:r w:rsidRPr="009F4207">
              <w:t>$330.00</w:t>
            </w:r>
            <w:r w:rsidRPr="009F4207">
              <w:tab/>
            </w:r>
            <w:r w:rsidRPr="009F4207">
              <w:rPr>
                <w:b/>
                <w:sz w:val="20"/>
              </w:rPr>
              <w:t xml:space="preserve">Benefit: </w:t>
            </w:r>
            <w:r w:rsidRPr="009F4207">
              <w:t>75% = $247.50</w:t>
            </w:r>
          </w:p>
        </w:tc>
      </w:tr>
      <w:tr w:rsidR="00DD2E4B" w:rsidRPr="009F4207" w14:paraId="381165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171B0D" w14:textId="77777777" w:rsidR="00DD2E4B" w:rsidRPr="009F4207" w:rsidRDefault="00DD2E4B">
            <w:pPr>
              <w:rPr>
                <w:b/>
              </w:rPr>
            </w:pPr>
            <w:r w:rsidRPr="009F4207">
              <w:rPr>
                <w:b/>
              </w:rPr>
              <w:t>Fee</w:t>
            </w:r>
          </w:p>
          <w:p w14:paraId="7E75A946" w14:textId="77777777" w:rsidR="00DD2E4B" w:rsidRPr="009F4207" w:rsidRDefault="00DD2E4B">
            <w:r w:rsidRPr="009F4207">
              <w:t>31406</w:t>
            </w:r>
          </w:p>
        </w:tc>
        <w:tc>
          <w:tcPr>
            <w:tcW w:w="0" w:type="auto"/>
            <w:tcMar>
              <w:top w:w="38" w:type="dxa"/>
              <w:left w:w="38" w:type="dxa"/>
              <w:bottom w:w="38" w:type="dxa"/>
              <w:right w:w="38" w:type="dxa"/>
            </w:tcMar>
            <w:vAlign w:val="bottom"/>
          </w:tcPr>
          <w:p w14:paraId="02EBCBB5" w14:textId="77777777" w:rsidR="00DD2E4B" w:rsidRPr="009F4207" w:rsidRDefault="00DD2E4B">
            <w:pPr>
              <w:spacing w:after="200"/>
              <w:rPr>
                <w:sz w:val="20"/>
                <w:szCs w:val="20"/>
              </w:rPr>
            </w:pPr>
            <w:r w:rsidRPr="009F4207">
              <w:rPr>
                <w:sz w:val="20"/>
                <w:szCs w:val="20"/>
              </w:rPr>
              <w:t xml:space="preserve">MALIGNANT UPPER AERODIGESTIVE TRACT TUMOUR more than 40mm in diameter (excluding tumour of the lip), excision of, where histological confirmation of malignancy has been obtained (Anaes.) (Assist.) </w:t>
            </w:r>
          </w:p>
          <w:p w14:paraId="2AF29A2C" w14:textId="77777777" w:rsidR="00DD2E4B" w:rsidRPr="009F4207" w:rsidRDefault="00DD2E4B">
            <w:pPr>
              <w:tabs>
                <w:tab w:val="left" w:pos="1701"/>
              </w:tabs>
            </w:pPr>
            <w:r w:rsidRPr="009F4207">
              <w:rPr>
                <w:b/>
                <w:sz w:val="20"/>
              </w:rPr>
              <w:t xml:space="preserve">Fee: </w:t>
            </w:r>
            <w:r w:rsidRPr="009F4207">
              <w:t>$549.95</w:t>
            </w:r>
            <w:r w:rsidRPr="009F4207">
              <w:tab/>
            </w:r>
            <w:r w:rsidRPr="009F4207">
              <w:rPr>
                <w:b/>
                <w:sz w:val="20"/>
              </w:rPr>
              <w:t xml:space="preserve">Benefit: </w:t>
            </w:r>
            <w:r w:rsidRPr="009F4207">
              <w:t>75% = $412.50    85% = $467.50</w:t>
            </w:r>
          </w:p>
        </w:tc>
      </w:tr>
      <w:tr w:rsidR="00DD2E4B" w:rsidRPr="009F4207" w14:paraId="5A7416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6BDB9D" w14:textId="77777777" w:rsidR="00DD2E4B" w:rsidRPr="009F4207" w:rsidRDefault="00DD2E4B">
            <w:pPr>
              <w:rPr>
                <w:b/>
              </w:rPr>
            </w:pPr>
            <w:r w:rsidRPr="009F4207">
              <w:rPr>
                <w:b/>
              </w:rPr>
              <w:t>Fee</w:t>
            </w:r>
          </w:p>
          <w:p w14:paraId="5AD4DC8B" w14:textId="77777777" w:rsidR="00DD2E4B" w:rsidRPr="009F4207" w:rsidRDefault="00DD2E4B">
            <w:r w:rsidRPr="009F4207">
              <w:t>31409</w:t>
            </w:r>
          </w:p>
        </w:tc>
        <w:tc>
          <w:tcPr>
            <w:tcW w:w="0" w:type="auto"/>
            <w:tcMar>
              <w:top w:w="38" w:type="dxa"/>
              <w:left w:w="38" w:type="dxa"/>
              <w:bottom w:w="38" w:type="dxa"/>
              <w:right w:w="38" w:type="dxa"/>
            </w:tcMar>
            <w:vAlign w:val="bottom"/>
          </w:tcPr>
          <w:p w14:paraId="331D976A" w14:textId="77777777" w:rsidR="00DD2E4B" w:rsidRPr="009F4207" w:rsidRDefault="00DD2E4B">
            <w:pPr>
              <w:spacing w:after="200"/>
              <w:rPr>
                <w:sz w:val="20"/>
                <w:szCs w:val="20"/>
              </w:rPr>
            </w:pPr>
            <w:r w:rsidRPr="009F4207">
              <w:rPr>
                <w:sz w:val="20"/>
                <w:szCs w:val="20"/>
              </w:rPr>
              <w:t xml:space="preserve">PARAPHARYNGEAL TUMOUR, excision of, by cervical approach (Anaes.) (Assist.) </w:t>
            </w:r>
          </w:p>
          <w:p w14:paraId="11468BF6" w14:textId="77777777" w:rsidR="00DD2E4B" w:rsidRPr="009F4207" w:rsidRDefault="00DD2E4B">
            <w:pPr>
              <w:tabs>
                <w:tab w:val="left" w:pos="1701"/>
              </w:tabs>
            </w:pPr>
            <w:r w:rsidRPr="009F4207">
              <w:rPr>
                <w:b/>
                <w:sz w:val="20"/>
              </w:rPr>
              <w:t xml:space="preserve">Fee: </w:t>
            </w:r>
            <w:r w:rsidRPr="009F4207">
              <w:t>$1,708.75</w:t>
            </w:r>
            <w:r w:rsidRPr="009F4207">
              <w:tab/>
            </w:r>
            <w:r w:rsidRPr="009F4207">
              <w:rPr>
                <w:b/>
                <w:sz w:val="20"/>
              </w:rPr>
              <w:t xml:space="preserve">Benefit: </w:t>
            </w:r>
            <w:r w:rsidRPr="009F4207">
              <w:t>75% = $1281.60</w:t>
            </w:r>
          </w:p>
        </w:tc>
      </w:tr>
      <w:tr w:rsidR="00DD2E4B" w:rsidRPr="009F4207" w14:paraId="2F9B08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963760" w14:textId="77777777" w:rsidR="00DD2E4B" w:rsidRPr="009F4207" w:rsidRDefault="00DD2E4B">
            <w:pPr>
              <w:rPr>
                <w:b/>
              </w:rPr>
            </w:pPr>
            <w:r w:rsidRPr="009F4207">
              <w:rPr>
                <w:b/>
              </w:rPr>
              <w:t>Fee</w:t>
            </w:r>
          </w:p>
          <w:p w14:paraId="47D71985" w14:textId="77777777" w:rsidR="00DD2E4B" w:rsidRPr="009F4207" w:rsidRDefault="00DD2E4B">
            <w:r w:rsidRPr="009F4207">
              <w:t>31412</w:t>
            </w:r>
          </w:p>
        </w:tc>
        <w:tc>
          <w:tcPr>
            <w:tcW w:w="0" w:type="auto"/>
            <w:tcMar>
              <w:top w:w="38" w:type="dxa"/>
              <w:left w:w="38" w:type="dxa"/>
              <w:bottom w:w="38" w:type="dxa"/>
              <w:right w:w="38" w:type="dxa"/>
            </w:tcMar>
            <w:vAlign w:val="bottom"/>
          </w:tcPr>
          <w:p w14:paraId="21FACD46" w14:textId="77777777" w:rsidR="00DD2E4B" w:rsidRPr="009F4207" w:rsidRDefault="00DD2E4B">
            <w:pPr>
              <w:spacing w:after="200"/>
              <w:rPr>
                <w:sz w:val="20"/>
                <w:szCs w:val="20"/>
              </w:rPr>
            </w:pPr>
            <w:r w:rsidRPr="009F4207">
              <w:rPr>
                <w:sz w:val="20"/>
                <w:szCs w:val="20"/>
              </w:rPr>
              <w:t xml:space="preserve">RECURRENT OR PERSISTENT PARAPHARYNGEAL TUMOUR, excision of, by cervical approach (Anaes.) (Assist.) </w:t>
            </w:r>
          </w:p>
          <w:p w14:paraId="2DA1B49F" w14:textId="77777777" w:rsidR="00DD2E4B" w:rsidRPr="009F4207" w:rsidRDefault="00DD2E4B">
            <w:pPr>
              <w:tabs>
                <w:tab w:val="left" w:pos="1701"/>
              </w:tabs>
            </w:pPr>
            <w:r w:rsidRPr="009F4207">
              <w:rPr>
                <w:b/>
                <w:sz w:val="20"/>
              </w:rPr>
              <w:lastRenderedPageBreak/>
              <w:t xml:space="preserve">Fee: </w:t>
            </w:r>
            <w:r w:rsidRPr="009F4207">
              <w:t>$2,104.80</w:t>
            </w:r>
            <w:r w:rsidRPr="009F4207">
              <w:tab/>
            </w:r>
            <w:r w:rsidRPr="009F4207">
              <w:rPr>
                <w:b/>
                <w:sz w:val="20"/>
              </w:rPr>
              <w:t xml:space="preserve">Benefit: </w:t>
            </w:r>
            <w:r w:rsidRPr="009F4207">
              <w:t>75% = $1578.60</w:t>
            </w:r>
          </w:p>
        </w:tc>
      </w:tr>
      <w:tr w:rsidR="00DD2E4B" w:rsidRPr="009F4207" w14:paraId="05634D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A06265" w14:textId="77777777" w:rsidR="00DD2E4B" w:rsidRPr="009F4207" w:rsidRDefault="00DD2E4B">
            <w:pPr>
              <w:rPr>
                <w:b/>
              </w:rPr>
            </w:pPr>
            <w:r w:rsidRPr="009F4207">
              <w:rPr>
                <w:b/>
              </w:rPr>
              <w:lastRenderedPageBreak/>
              <w:t>Fee</w:t>
            </w:r>
          </w:p>
          <w:p w14:paraId="48EB9A20" w14:textId="77777777" w:rsidR="00DD2E4B" w:rsidRPr="009F4207" w:rsidRDefault="00DD2E4B">
            <w:r w:rsidRPr="009F4207">
              <w:t>31423</w:t>
            </w:r>
          </w:p>
        </w:tc>
        <w:tc>
          <w:tcPr>
            <w:tcW w:w="0" w:type="auto"/>
            <w:tcMar>
              <w:top w:w="38" w:type="dxa"/>
              <w:left w:w="38" w:type="dxa"/>
              <w:bottom w:w="38" w:type="dxa"/>
              <w:right w:w="38" w:type="dxa"/>
            </w:tcMar>
            <w:vAlign w:val="bottom"/>
          </w:tcPr>
          <w:p w14:paraId="1184AAE0" w14:textId="77777777" w:rsidR="00DD2E4B" w:rsidRPr="009F4207" w:rsidRDefault="00DD2E4B">
            <w:pPr>
              <w:spacing w:after="200"/>
              <w:rPr>
                <w:sz w:val="20"/>
                <w:szCs w:val="20"/>
              </w:rPr>
            </w:pPr>
            <w:r w:rsidRPr="009F4207">
              <w:rPr>
                <w:sz w:val="20"/>
                <w:szCs w:val="20"/>
              </w:rPr>
              <w:t xml:space="preserve">Lymph nodes of neck, selective dissection of one or 2 lymph node levels involving removal of soft tissue and lymph nodes from one side of the neck, on a patient 10 years of age or over, other than a service associated with a service to which item 30256 or 30275 applies on the same side (Anaes.) (Assist.) </w:t>
            </w:r>
          </w:p>
          <w:p w14:paraId="299C0069" w14:textId="77777777" w:rsidR="00DD2E4B" w:rsidRPr="009F4207" w:rsidRDefault="00DD2E4B">
            <w:r w:rsidRPr="009F4207">
              <w:t>(See para TN.8.24 of explanatory notes to this Category)</w:t>
            </w:r>
          </w:p>
          <w:p w14:paraId="60C875FD" w14:textId="77777777" w:rsidR="00DD2E4B" w:rsidRPr="009F4207" w:rsidRDefault="00DD2E4B">
            <w:pPr>
              <w:tabs>
                <w:tab w:val="left" w:pos="1701"/>
              </w:tabs>
            </w:pPr>
            <w:r w:rsidRPr="009F4207">
              <w:rPr>
                <w:b/>
                <w:sz w:val="20"/>
              </w:rPr>
              <w:t xml:space="preserve">Fee: </w:t>
            </w:r>
            <w:r w:rsidRPr="009F4207">
              <w:t>$440.05</w:t>
            </w:r>
            <w:r w:rsidRPr="009F4207">
              <w:tab/>
            </w:r>
            <w:r w:rsidRPr="009F4207">
              <w:rPr>
                <w:b/>
                <w:sz w:val="20"/>
              </w:rPr>
              <w:t xml:space="preserve">Benefit: </w:t>
            </w:r>
            <w:r w:rsidRPr="009F4207">
              <w:t>75% = $330.05    85% = $374.05</w:t>
            </w:r>
          </w:p>
        </w:tc>
      </w:tr>
      <w:tr w:rsidR="00DD2E4B" w:rsidRPr="009F4207" w14:paraId="5787D1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9EBC6B" w14:textId="77777777" w:rsidR="00DD2E4B" w:rsidRPr="009F4207" w:rsidRDefault="00DD2E4B">
            <w:pPr>
              <w:rPr>
                <w:b/>
              </w:rPr>
            </w:pPr>
            <w:r w:rsidRPr="009F4207">
              <w:rPr>
                <w:b/>
              </w:rPr>
              <w:t>Fee</w:t>
            </w:r>
          </w:p>
          <w:p w14:paraId="5DAF42F0" w14:textId="77777777" w:rsidR="00DD2E4B" w:rsidRPr="009F4207" w:rsidRDefault="00DD2E4B">
            <w:r w:rsidRPr="009F4207">
              <w:t>31426</w:t>
            </w:r>
          </w:p>
        </w:tc>
        <w:tc>
          <w:tcPr>
            <w:tcW w:w="0" w:type="auto"/>
            <w:tcMar>
              <w:top w:w="38" w:type="dxa"/>
              <w:left w:w="38" w:type="dxa"/>
              <w:bottom w:w="38" w:type="dxa"/>
              <w:right w:w="38" w:type="dxa"/>
            </w:tcMar>
            <w:vAlign w:val="bottom"/>
          </w:tcPr>
          <w:p w14:paraId="27A7EADF" w14:textId="77777777" w:rsidR="00DD2E4B" w:rsidRPr="009F4207" w:rsidRDefault="00DD2E4B">
            <w:pPr>
              <w:spacing w:after="200"/>
              <w:rPr>
                <w:sz w:val="20"/>
                <w:szCs w:val="20"/>
              </w:rPr>
            </w:pPr>
            <w:r w:rsidRPr="009F4207">
              <w:rPr>
                <w:sz w:val="20"/>
                <w:szCs w:val="20"/>
              </w:rPr>
              <w:t xml:space="preserve">Lymph nodes of neck, selective dissection of 3 lymph node levels involving removal of soft tissue and lymph nodes from one side of the neck, other than a service associated with a service to which item 30256 or 30275 applies on the same side (H) (Anaes.) (Assist.) </w:t>
            </w:r>
          </w:p>
          <w:p w14:paraId="6FEA4640" w14:textId="77777777" w:rsidR="00DD2E4B" w:rsidRPr="009F4207" w:rsidRDefault="00DD2E4B">
            <w:r w:rsidRPr="009F4207">
              <w:t>(See para TN.8.24 of explanatory notes to this Category)</w:t>
            </w:r>
          </w:p>
          <w:p w14:paraId="0995EBE8" w14:textId="77777777" w:rsidR="00DD2E4B" w:rsidRPr="009F4207" w:rsidRDefault="00DD2E4B">
            <w:pPr>
              <w:tabs>
                <w:tab w:val="left" w:pos="1701"/>
              </w:tabs>
            </w:pPr>
            <w:r w:rsidRPr="009F4207">
              <w:rPr>
                <w:b/>
                <w:sz w:val="20"/>
              </w:rPr>
              <w:t xml:space="preserve">Fee: </w:t>
            </w:r>
            <w:r w:rsidRPr="009F4207">
              <w:t>$880.00</w:t>
            </w:r>
            <w:r w:rsidRPr="009F4207">
              <w:tab/>
            </w:r>
            <w:r w:rsidRPr="009F4207">
              <w:rPr>
                <w:b/>
                <w:sz w:val="20"/>
              </w:rPr>
              <w:t xml:space="preserve">Benefit: </w:t>
            </w:r>
            <w:r w:rsidRPr="009F4207">
              <w:t>75% = $660.00</w:t>
            </w:r>
          </w:p>
        </w:tc>
      </w:tr>
      <w:tr w:rsidR="00DD2E4B" w:rsidRPr="009F4207" w14:paraId="373595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6C2BFB" w14:textId="77777777" w:rsidR="00DD2E4B" w:rsidRPr="009F4207" w:rsidRDefault="00DD2E4B">
            <w:pPr>
              <w:rPr>
                <w:b/>
              </w:rPr>
            </w:pPr>
            <w:r w:rsidRPr="009F4207">
              <w:rPr>
                <w:b/>
              </w:rPr>
              <w:t>Fee</w:t>
            </w:r>
          </w:p>
          <w:p w14:paraId="20DFF582" w14:textId="77777777" w:rsidR="00DD2E4B" w:rsidRPr="009F4207" w:rsidRDefault="00DD2E4B">
            <w:r w:rsidRPr="009F4207">
              <w:t>31429</w:t>
            </w:r>
          </w:p>
        </w:tc>
        <w:tc>
          <w:tcPr>
            <w:tcW w:w="0" w:type="auto"/>
            <w:tcMar>
              <w:top w:w="38" w:type="dxa"/>
              <w:left w:w="38" w:type="dxa"/>
              <w:bottom w:w="38" w:type="dxa"/>
              <w:right w:w="38" w:type="dxa"/>
            </w:tcMar>
            <w:vAlign w:val="bottom"/>
          </w:tcPr>
          <w:p w14:paraId="4ADA2DFB" w14:textId="77777777" w:rsidR="00DD2E4B" w:rsidRPr="009F4207" w:rsidRDefault="00DD2E4B">
            <w:pPr>
              <w:spacing w:after="200"/>
              <w:rPr>
                <w:sz w:val="20"/>
                <w:szCs w:val="20"/>
              </w:rPr>
            </w:pPr>
            <w:r w:rsidRPr="009F4207">
              <w:rPr>
                <w:sz w:val="20"/>
                <w:szCs w:val="20"/>
              </w:rPr>
              <w:t xml:space="preserve">Lymph nodes of neck, selective dissection of 4 lymph node levels on one side of the neck with preservation of one or more of: internal jugular vein, sternocleido-mastoid muscle, or spinal accessory nerve, other than a service associated with a service to which item 30256 or 30275 applies on the same side (H) (Anaes.) (Assist.) </w:t>
            </w:r>
          </w:p>
          <w:p w14:paraId="2F22C10A" w14:textId="77777777" w:rsidR="00DD2E4B" w:rsidRPr="009F4207" w:rsidRDefault="00DD2E4B">
            <w:r w:rsidRPr="009F4207">
              <w:t>(See para TN.8.24 of explanatory notes to this Category)</w:t>
            </w:r>
          </w:p>
          <w:p w14:paraId="635461B7" w14:textId="77777777" w:rsidR="00DD2E4B" w:rsidRPr="009F4207" w:rsidRDefault="00DD2E4B">
            <w:pPr>
              <w:tabs>
                <w:tab w:val="left" w:pos="1701"/>
              </w:tabs>
            </w:pPr>
            <w:r w:rsidRPr="009F4207">
              <w:rPr>
                <w:b/>
                <w:sz w:val="20"/>
              </w:rPr>
              <w:t xml:space="preserve">Fee: </w:t>
            </w:r>
            <w:r w:rsidRPr="009F4207">
              <w:t>$1,371.35</w:t>
            </w:r>
            <w:r w:rsidRPr="009F4207">
              <w:tab/>
            </w:r>
            <w:r w:rsidRPr="009F4207">
              <w:rPr>
                <w:b/>
                <w:sz w:val="20"/>
              </w:rPr>
              <w:t xml:space="preserve">Benefit: </w:t>
            </w:r>
            <w:r w:rsidRPr="009F4207">
              <w:t>75% = $1028.55</w:t>
            </w:r>
          </w:p>
        </w:tc>
      </w:tr>
      <w:tr w:rsidR="00DD2E4B" w:rsidRPr="009F4207" w14:paraId="75FA00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B3532B" w14:textId="77777777" w:rsidR="00DD2E4B" w:rsidRPr="009F4207" w:rsidRDefault="00DD2E4B">
            <w:pPr>
              <w:rPr>
                <w:b/>
              </w:rPr>
            </w:pPr>
            <w:r w:rsidRPr="009F4207">
              <w:rPr>
                <w:b/>
              </w:rPr>
              <w:t>Fee</w:t>
            </w:r>
          </w:p>
          <w:p w14:paraId="038A4BCD" w14:textId="77777777" w:rsidR="00DD2E4B" w:rsidRPr="009F4207" w:rsidRDefault="00DD2E4B">
            <w:r w:rsidRPr="009F4207">
              <w:t>31432</w:t>
            </w:r>
          </w:p>
        </w:tc>
        <w:tc>
          <w:tcPr>
            <w:tcW w:w="0" w:type="auto"/>
            <w:tcMar>
              <w:top w:w="38" w:type="dxa"/>
              <w:left w:w="38" w:type="dxa"/>
              <w:bottom w:w="38" w:type="dxa"/>
              <w:right w:w="38" w:type="dxa"/>
            </w:tcMar>
            <w:vAlign w:val="bottom"/>
          </w:tcPr>
          <w:p w14:paraId="6B8AAD45" w14:textId="77777777" w:rsidR="00DD2E4B" w:rsidRPr="009F4207" w:rsidRDefault="00DD2E4B">
            <w:pPr>
              <w:spacing w:after="200"/>
              <w:rPr>
                <w:sz w:val="20"/>
                <w:szCs w:val="20"/>
              </w:rPr>
            </w:pPr>
            <w:r w:rsidRPr="009F4207">
              <w:rPr>
                <w:sz w:val="20"/>
                <w:szCs w:val="20"/>
              </w:rPr>
              <w:t xml:space="preserve">Lymph nodes of neck, bilateral selective dissection of levels I, II and III (bilateral supraomohyoid dissections), other than a service associated with a service to which item 30256 or 30275 applies on the same side (H) (Anaes.) (Assist.) </w:t>
            </w:r>
          </w:p>
          <w:p w14:paraId="422619F1" w14:textId="77777777" w:rsidR="00DD2E4B" w:rsidRPr="009F4207" w:rsidRDefault="00DD2E4B">
            <w:r w:rsidRPr="009F4207">
              <w:t>(See para TN.8.24 of explanatory notes to this Category)</w:t>
            </w:r>
          </w:p>
          <w:p w14:paraId="4ABDFF5A" w14:textId="77777777" w:rsidR="00DD2E4B" w:rsidRPr="009F4207" w:rsidRDefault="00DD2E4B">
            <w:pPr>
              <w:tabs>
                <w:tab w:val="left" w:pos="1701"/>
              </w:tabs>
            </w:pPr>
            <w:r w:rsidRPr="009F4207">
              <w:rPr>
                <w:b/>
                <w:sz w:val="20"/>
              </w:rPr>
              <w:t xml:space="preserve">Fee: </w:t>
            </w:r>
            <w:r w:rsidRPr="009F4207">
              <w:t>$1,466.70</w:t>
            </w:r>
            <w:r w:rsidRPr="009F4207">
              <w:tab/>
            </w:r>
            <w:r w:rsidRPr="009F4207">
              <w:rPr>
                <w:b/>
                <w:sz w:val="20"/>
              </w:rPr>
              <w:t xml:space="preserve">Benefit: </w:t>
            </w:r>
            <w:r w:rsidRPr="009F4207">
              <w:t>75% = $1100.05</w:t>
            </w:r>
          </w:p>
        </w:tc>
      </w:tr>
      <w:tr w:rsidR="00DD2E4B" w:rsidRPr="009F4207" w14:paraId="35E030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F2226B" w14:textId="77777777" w:rsidR="00DD2E4B" w:rsidRPr="009F4207" w:rsidRDefault="00DD2E4B">
            <w:pPr>
              <w:rPr>
                <w:b/>
              </w:rPr>
            </w:pPr>
            <w:r w:rsidRPr="009F4207">
              <w:rPr>
                <w:b/>
              </w:rPr>
              <w:t>Fee</w:t>
            </w:r>
          </w:p>
          <w:p w14:paraId="6E1F1658" w14:textId="77777777" w:rsidR="00DD2E4B" w:rsidRPr="009F4207" w:rsidRDefault="00DD2E4B">
            <w:r w:rsidRPr="009F4207">
              <w:t>31435</w:t>
            </w:r>
          </w:p>
        </w:tc>
        <w:tc>
          <w:tcPr>
            <w:tcW w:w="0" w:type="auto"/>
            <w:tcMar>
              <w:top w:w="38" w:type="dxa"/>
              <w:left w:w="38" w:type="dxa"/>
              <w:bottom w:w="38" w:type="dxa"/>
              <w:right w:w="38" w:type="dxa"/>
            </w:tcMar>
            <w:vAlign w:val="bottom"/>
          </w:tcPr>
          <w:p w14:paraId="39A92601" w14:textId="77777777" w:rsidR="00DD2E4B" w:rsidRPr="009F4207" w:rsidRDefault="00DD2E4B">
            <w:pPr>
              <w:spacing w:after="200"/>
              <w:rPr>
                <w:sz w:val="20"/>
                <w:szCs w:val="20"/>
              </w:rPr>
            </w:pPr>
            <w:r w:rsidRPr="009F4207">
              <w:rPr>
                <w:sz w:val="20"/>
                <w:szCs w:val="20"/>
              </w:rPr>
              <w:t xml:space="preserve">Lymph nodes of neck, comprehensive dissection of all 5 lymph node levels on one side of the neck, other than a service associated with a service to which item 30256 or 30275 applies on the same side (H) (Anaes.) (Assist.) </w:t>
            </w:r>
          </w:p>
          <w:p w14:paraId="2923CDE8" w14:textId="77777777" w:rsidR="00DD2E4B" w:rsidRPr="009F4207" w:rsidRDefault="00DD2E4B">
            <w:r w:rsidRPr="009F4207">
              <w:t>(See para TN.8.24 of explanatory notes to this Category)</w:t>
            </w:r>
          </w:p>
          <w:p w14:paraId="5D9EF314" w14:textId="77777777" w:rsidR="00DD2E4B" w:rsidRPr="009F4207" w:rsidRDefault="00DD2E4B">
            <w:pPr>
              <w:tabs>
                <w:tab w:val="left" w:pos="1701"/>
              </w:tabs>
            </w:pPr>
            <w:r w:rsidRPr="009F4207">
              <w:rPr>
                <w:b/>
                <w:sz w:val="20"/>
              </w:rPr>
              <w:t xml:space="preserve">Fee: </w:t>
            </w:r>
            <w:r w:rsidRPr="009F4207">
              <w:t>$1,078.05</w:t>
            </w:r>
            <w:r w:rsidRPr="009F4207">
              <w:tab/>
            </w:r>
            <w:r w:rsidRPr="009F4207">
              <w:rPr>
                <w:b/>
                <w:sz w:val="20"/>
              </w:rPr>
              <w:t xml:space="preserve">Benefit: </w:t>
            </w:r>
            <w:r w:rsidRPr="009F4207">
              <w:t>75% = $808.55</w:t>
            </w:r>
          </w:p>
        </w:tc>
      </w:tr>
      <w:tr w:rsidR="00DD2E4B" w:rsidRPr="009F4207" w14:paraId="217DCB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A3A1CD" w14:textId="77777777" w:rsidR="00DD2E4B" w:rsidRPr="009F4207" w:rsidRDefault="00DD2E4B">
            <w:pPr>
              <w:rPr>
                <w:b/>
              </w:rPr>
            </w:pPr>
            <w:r w:rsidRPr="009F4207">
              <w:rPr>
                <w:b/>
              </w:rPr>
              <w:t>Fee</w:t>
            </w:r>
          </w:p>
          <w:p w14:paraId="448335AD" w14:textId="77777777" w:rsidR="00DD2E4B" w:rsidRPr="009F4207" w:rsidRDefault="00DD2E4B">
            <w:r w:rsidRPr="009F4207">
              <w:t>31438</w:t>
            </w:r>
          </w:p>
        </w:tc>
        <w:tc>
          <w:tcPr>
            <w:tcW w:w="0" w:type="auto"/>
            <w:tcMar>
              <w:top w:w="38" w:type="dxa"/>
              <w:left w:w="38" w:type="dxa"/>
              <w:bottom w:w="38" w:type="dxa"/>
              <w:right w:w="38" w:type="dxa"/>
            </w:tcMar>
            <w:vAlign w:val="bottom"/>
          </w:tcPr>
          <w:p w14:paraId="78AEFF97" w14:textId="77777777" w:rsidR="00DD2E4B" w:rsidRPr="009F4207" w:rsidRDefault="00DD2E4B">
            <w:pPr>
              <w:spacing w:after="200"/>
              <w:rPr>
                <w:sz w:val="20"/>
                <w:szCs w:val="20"/>
              </w:rPr>
            </w:pPr>
            <w:r w:rsidRPr="009F4207">
              <w:rPr>
                <w:sz w:val="20"/>
                <w:szCs w:val="20"/>
              </w:rPr>
              <w:t xml:space="preserve">Lymph nodes of neck, comprehensive dissection of all 5 lymph node levels on one side of the neck with preservation of one or more of: internal jugular vein, sternocleido-mastoid muscle, or spinal accessory nerve, other than a service associated with a service to which item 30256 or 30275 applies on the same side (H) (Anaes.) (Assist.) </w:t>
            </w:r>
          </w:p>
          <w:p w14:paraId="6C904A93" w14:textId="77777777" w:rsidR="00DD2E4B" w:rsidRPr="009F4207" w:rsidRDefault="00DD2E4B">
            <w:r w:rsidRPr="009F4207">
              <w:t>(See para TN.8.24 of explanatory notes to this Category)</w:t>
            </w:r>
          </w:p>
          <w:p w14:paraId="7689DA04" w14:textId="77777777" w:rsidR="00DD2E4B" w:rsidRPr="009F4207" w:rsidRDefault="00DD2E4B">
            <w:pPr>
              <w:tabs>
                <w:tab w:val="left" w:pos="1701"/>
              </w:tabs>
            </w:pPr>
            <w:r w:rsidRPr="009F4207">
              <w:rPr>
                <w:b/>
                <w:sz w:val="20"/>
              </w:rPr>
              <w:t xml:space="preserve">Fee: </w:t>
            </w:r>
            <w:r w:rsidRPr="009F4207">
              <w:t>$1,708.75</w:t>
            </w:r>
            <w:r w:rsidRPr="009F4207">
              <w:tab/>
            </w:r>
            <w:r w:rsidRPr="009F4207">
              <w:rPr>
                <w:b/>
                <w:sz w:val="20"/>
              </w:rPr>
              <w:t xml:space="preserve">Benefit: </w:t>
            </w:r>
            <w:r w:rsidRPr="009F4207">
              <w:t>75% = $1281.60</w:t>
            </w:r>
          </w:p>
        </w:tc>
      </w:tr>
      <w:tr w:rsidR="00DD2E4B" w:rsidRPr="009F4207" w14:paraId="595A76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063D42" w14:textId="77777777" w:rsidR="00DD2E4B" w:rsidRPr="009F4207" w:rsidRDefault="00DD2E4B">
            <w:pPr>
              <w:rPr>
                <w:b/>
              </w:rPr>
            </w:pPr>
            <w:r w:rsidRPr="009F4207">
              <w:rPr>
                <w:b/>
              </w:rPr>
              <w:t>Fee</w:t>
            </w:r>
          </w:p>
          <w:p w14:paraId="74690336" w14:textId="77777777" w:rsidR="00DD2E4B" w:rsidRPr="009F4207" w:rsidRDefault="00DD2E4B">
            <w:r w:rsidRPr="009F4207">
              <w:t>31454</w:t>
            </w:r>
          </w:p>
        </w:tc>
        <w:tc>
          <w:tcPr>
            <w:tcW w:w="0" w:type="auto"/>
            <w:tcMar>
              <w:top w:w="38" w:type="dxa"/>
              <w:left w:w="38" w:type="dxa"/>
              <w:bottom w:w="38" w:type="dxa"/>
              <w:right w:w="38" w:type="dxa"/>
            </w:tcMar>
            <w:vAlign w:val="bottom"/>
          </w:tcPr>
          <w:p w14:paraId="7BAD20BB" w14:textId="77777777" w:rsidR="00DD2E4B" w:rsidRPr="009F4207" w:rsidRDefault="00DD2E4B">
            <w:pPr>
              <w:spacing w:after="200"/>
              <w:rPr>
                <w:sz w:val="20"/>
                <w:szCs w:val="20"/>
              </w:rPr>
            </w:pPr>
            <w:r w:rsidRPr="009F4207">
              <w:rPr>
                <w:sz w:val="20"/>
                <w:szCs w:val="20"/>
              </w:rPr>
              <w:t xml:space="preserve">Laparoscopy or laparotomy with drainage of bile, as an independent procedure (H) (Anaes.) (Assist.) </w:t>
            </w:r>
          </w:p>
          <w:p w14:paraId="3BCD985A" w14:textId="77777777" w:rsidR="00DD2E4B" w:rsidRPr="009F4207" w:rsidRDefault="00DD2E4B">
            <w:pPr>
              <w:tabs>
                <w:tab w:val="left" w:pos="1701"/>
              </w:tabs>
            </w:pPr>
            <w:r w:rsidRPr="009F4207">
              <w:rPr>
                <w:b/>
                <w:sz w:val="20"/>
              </w:rPr>
              <w:t xml:space="preserve">Fee: </w:t>
            </w:r>
            <w:r w:rsidRPr="009F4207">
              <w:t>$617.00</w:t>
            </w:r>
            <w:r w:rsidRPr="009F4207">
              <w:tab/>
            </w:r>
            <w:r w:rsidRPr="009F4207">
              <w:rPr>
                <w:b/>
                <w:sz w:val="20"/>
              </w:rPr>
              <w:t xml:space="preserve">Benefit: </w:t>
            </w:r>
            <w:r w:rsidRPr="009F4207">
              <w:t>75% = $462.75</w:t>
            </w:r>
          </w:p>
        </w:tc>
      </w:tr>
      <w:tr w:rsidR="00DD2E4B" w:rsidRPr="009F4207" w14:paraId="0DD642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779957" w14:textId="77777777" w:rsidR="00DD2E4B" w:rsidRPr="009F4207" w:rsidRDefault="00DD2E4B">
            <w:pPr>
              <w:rPr>
                <w:b/>
              </w:rPr>
            </w:pPr>
            <w:r w:rsidRPr="009F4207">
              <w:rPr>
                <w:b/>
              </w:rPr>
              <w:t>Fee</w:t>
            </w:r>
          </w:p>
          <w:p w14:paraId="4D4296DD" w14:textId="77777777" w:rsidR="00DD2E4B" w:rsidRPr="009F4207" w:rsidRDefault="00DD2E4B">
            <w:r w:rsidRPr="009F4207">
              <w:t>31456</w:t>
            </w:r>
          </w:p>
        </w:tc>
        <w:tc>
          <w:tcPr>
            <w:tcW w:w="0" w:type="auto"/>
            <w:tcMar>
              <w:top w:w="38" w:type="dxa"/>
              <w:left w:w="38" w:type="dxa"/>
              <w:bottom w:w="38" w:type="dxa"/>
              <w:right w:w="38" w:type="dxa"/>
            </w:tcMar>
            <w:vAlign w:val="bottom"/>
          </w:tcPr>
          <w:p w14:paraId="0EA28AA8" w14:textId="77777777" w:rsidR="00DD2E4B" w:rsidRPr="009F4207" w:rsidRDefault="00DD2E4B">
            <w:pPr>
              <w:spacing w:after="200"/>
              <w:rPr>
                <w:sz w:val="20"/>
                <w:szCs w:val="20"/>
              </w:rPr>
            </w:pPr>
            <w:r w:rsidRPr="009F4207">
              <w:rPr>
                <w:sz w:val="20"/>
                <w:szCs w:val="20"/>
              </w:rPr>
              <w:t xml:space="preserve">GASTROSCOPY and insertion of nasogastric or nasoenteral feeding tube, where blind insertion of the feeding tube has failed or is inappropriate due to the patient's medical condition (Anaes.) </w:t>
            </w:r>
          </w:p>
          <w:p w14:paraId="0CAE17DD" w14:textId="77777777" w:rsidR="00DD2E4B" w:rsidRPr="009F4207" w:rsidRDefault="00DD2E4B">
            <w:pPr>
              <w:tabs>
                <w:tab w:val="left" w:pos="1701"/>
              </w:tabs>
            </w:pPr>
            <w:r w:rsidRPr="009F4207">
              <w:rPr>
                <w:b/>
                <w:sz w:val="20"/>
              </w:rPr>
              <w:t xml:space="preserve">Fee: </w:t>
            </w:r>
            <w:r w:rsidRPr="009F4207">
              <w:t>$269.00</w:t>
            </w:r>
            <w:r w:rsidRPr="009F4207">
              <w:tab/>
            </w:r>
            <w:r w:rsidRPr="009F4207">
              <w:rPr>
                <w:b/>
                <w:sz w:val="20"/>
              </w:rPr>
              <w:t xml:space="preserve">Benefit: </w:t>
            </w:r>
            <w:r w:rsidRPr="009F4207">
              <w:t>75% = $201.75</w:t>
            </w:r>
          </w:p>
        </w:tc>
      </w:tr>
      <w:tr w:rsidR="00DD2E4B" w:rsidRPr="009F4207" w14:paraId="24C53C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B061C8" w14:textId="77777777" w:rsidR="00DD2E4B" w:rsidRPr="009F4207" w:rsidRDefault="00DD2E4B">
            <w:pPr>
              <w:rPr>
                <w:b/>
              </w:rPr>
            </w:pPr>
            <w:r w:rsidRPr="009F4207">
              <w:rPr>
                <w:b/>
              </w:rPr>
              <w:t>Fee</w:t>
            </w:r>
          </w:p>
          <w:p w14:paraId="5CA421ED" w14:textId="77777777" w:rsidR="00DD2E4B" w:rsidRPr="009F4207" w:rsidRDefault="00DD2E4B">
            <w:r w:rsidRPr="009F4207">
              <w:t>31458</w:t>
            </w:r>
          </w:p>
        </w:tc>
        <w:tc>
          <w:tcPr>
            <w:tcW w:w="0" w:type="auto"/>
            <w:tcMar>
              <w:top w:w="38" w:type="dxa"/>
              <w:left w:w="38" w:type="dxa"/>
              <w:bottom w:w="38" w:type="dxa"/>
              <w:right w:w="38" w:type="dxa"/>
            </w:tcMar>
            <w:vAlign w:val="bottom"/>
          </w:tcPr>
          <w:p w14:paraId="1FB66D12" w14:textId="77777777" w:rsidR="00DD2E4B" w:rsidRPr="009F4207" w:rsidRDefault="00DD2E4B">
            <w:pPr>
              <w:spacing w:after="200"/>
              <w:rPr>
                <w:sz w:val="20"/>
                <w:szCs w:val="20"/>
              </w:rPr>
            </w:pPr>
            <w:r w:rsidRPr="009F4207">
              <w:rPr>
                <w:sz w:val="20"/>
                <w:szCs w:val="20"/>
              </w:rPr>
              <w:t xml:space="preserve">GASTROSCOPY and insertion of nasogastric or nasoenteral feeding tube, where blind insertion of the feeding tube has failed or is inappropriate due to the patient's medical condition, and where the use of imaging intensification is clinically indicated (Anaes.) </w:t>
            </w:r>
          </w:p>
          <w:p w14:paraId="34831B90" w14:textId="77777777" w:rsidR="00DD2E4B" w:rsidRPr="009F4207" w:rsidRDefault="00DD2E4B">
            <w:pPr>
              <w:tabs>
                <w:tab w:val="left" w:pos="1701"/>
              </w:tabs>
            </w:pPr>
            <w:r w:rsidRPr="009F4207">
              <w:rPr>
                <w:b/>
                <w:sz w:val="20"/>
              </w:rPr>
              <w:t xml:space="preserve">Fee: </w:t>
            </w:r>
            <w:r w:rsidRPr="009F4207">
              <w:t>$322.70</w:t>
            </w:r>
            <w:r w:rsidRPr="009F4207">
              <w:tab/>
            </w:r>
            <w:r w:rsidRPr="009F4207">
              <w:rPr>
                <w:b/>
                <w:sz w:val="20"/>
              </w:rPr>
              <w:t xml:space="preserve">Benefit: </w:t>
            </w:r>
            <w:r w:rsidRPr="009F4207">
              <w:t>75% = $242.05</w:t>
            </w:r>
          </w:p>
        </w:tc>
      </w:tr>
      <w:tr w:rsidR="00DD2E4B" w:rsidRPr="009F4207" w14:paraId="16C72A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BC535C" w14:textId="77777777" w:rsidR="00DD2E4B" w:rsidRPr="009F4207" w:rsidRDefault="00DD2E4B">
            <w:pPr>
              <w:rPr>
                <w:b/>
              </w:rPr>
            </w:pPr>
            <w:r w:rsidRPr="009F4207">
              <w:rPr>
                <w:b/>
              </w:rPr>
              <w:lastRenderedPageBreak/>
              <w:t>Fee</w:t>
            </w:r>
          </w:p>
          <w:p w14:paraId="7CD6B3EE" w14:textId="77777777" w:rsidR="00DD2E4B" w:rsidRPr="009F4207" w:rsidRDefault="00DD2E4B">
            <w:r w:rsidRPr="009F4207">
              <w:t>31460</w:t>
            </w:r>
          </w:p>
        </w:tc>
        <w:tc>
          <w:tcPr>
            <w:tcW w:w="0" w:type="auto"/>
            <w:tcMar>
              <w:top w:w="38" w:type="dxa"/>
              <w:left w:w="38" w:type="dxa"/>
              <w:bottom w:w="38" w:type="dxa"/>
              <w:right w:w="38" w:type="dxa"/>
            </w:tcMar>
            <w:vAlign w:val="bottom"/>
          </w:tcPr>
          <w:p w14:paraId="53C1A48D" w14:textId="77777777" w:rsidR="00DD2E4B" w:rsidRPr="009F4207" w:rsidRDefault="00DD2E4B">
            <w:pPr>
              <w:spacing w:after="200"/>
              <w:rPr>
                <w:sz w:val="20"/>
                <w:szCs w:val="20"/>
              </w:rPr>
            </w:pPr>
            <w:r w:rsidRPr="009F4207">
              <w:rPr>
                <w:sz w:val="20"/>
                <w:szCs w:val="20"/>
              </w:rPr>
              <w:t xml:space="preserve">PERCUTANEOUS GASTROSTOMY TUBE, jejunal extension to, including any associated imaging services (Anaes.) (Assist.) </w:t>
            </w:r>
          </w:p>
          <w:p w14:paraId="46D28F10" w14:textId="77777777" w:rsidR="00DD2E4B" w:rsidRPr="009F4207" w:rsidRDefault="00DD2E4B">
            <w:pPr>
              <w:tabs>
                <w:tab w:val="left" w:pos="1701"/>
              </w:tabs>
            </w:pPr>
            <w:r w:rsidRPr="009F4207">
              <w:rPr>
                <w:b/>
                <w:sz w:val="20"/>
              </w:rPr>
              <w:t xml:space="preserve">Fee: </w:t>
            </w:r>
            <w:r w:rsidRPr="009F4207">
              <w:t>$391.00</w:t>
            </w:r>
            <w:r w:rsidRPr="009F4207">
              <w:tab/>
            </w:r>
            <w:r w:rsidRPr="009F4207">
              <w:rPr>
                <w:b/>
                <w:sz w:val="20"/>
              </w:rPr>
              <w:t xml:space="preserve">Benefit: </w:t>
            </w:r>
            <w:r w:rsidRPr="009F4207">
              <w:t>75% = $293.25</w:t>
            </w:r>
          </w:p>
        </w:tc>
      </w:tr>
      <w:tr w:rsidR="00DD2E4B" w:rsidRPr="009F4207" w14:paraId="3DF000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B5B06F" w14:textId="77777777" w:rsidR="00DD2E4B" w:rsidRPr="009F4207" w:rsidRDefault="00DD2E4B">
            <w:pPr>
              <w:rPr>
                <w:b/>
              </w:rPr>
            </w:pPr>
            <w:r w:rsidRPr="009F4207">
              <w:rPr>
                <w:b/>
              </w:rPr>
              <w:t>Fee</w:t>
            </w:r>
          </w:p>
          <w:p w14:paraId="623E86E9" w14:textId="77777777" w:rsidR="00DD2E4B" w:rsidRPr="009F4207" w:rsidRDefault="00DD2E4B">
            <w:r w:rsidRPr="009F4207">
              <w:t>31462</w:t>
            </w:r>
          </w:p>
        </w:tc>
        <w:tc>
          <w:tcPr>
            <w:tcW w:w="0" w:type="auto"/>
            <w:tcMar>
              <w:top w:w="38" w:type="dxa"/>
              <w:left w:w="38" w:type="dxa"/>
              <w:bottom w:w="38" w:type="dxa"/>
              <w:right w:w="38" w:type="dxa"/>
            </w:tcMar>
            <w:vAlign w:val="bottom"/>
          </w:tcPr>
          <w:p w14:paraId="13CA8AC3" w14:textId="77777777" w:rsidR="00DD2E4B" w:rsidRPr="009F4207" w:rsidRDefault="00DD2E4B">
            <w:pPr>
              <w:spacing w:after="200"/>
              <w:rPr>
                <w:sz w:val="20"/>
                <w:szCs w:val="20"/>
              </w:rPr>
            </w:pPr>
            <w:r w:rsidRPr="009F4207">
              <w:rPr>
                <w:sz w:val="20"/>
                <w:szCs w:val="20"/>
              </w:rPr>
              <w:t xml:space="preserve">OPERATIVE FEEDING JEJUNOSTOMY performed in conjunction with major upper gastro-intestinal resection (Anaes.) (Assist.) </w:t>
            </w:r>
          </w:p>
          <w:p w14:paraId="5C3A26D1" w14:textId="77777777" w:rsidR="00DD2E4B" w:rsidRPr="009F4207" w:rsidRDefault="00DD2E4B">
            <w:pPr>
              <w:tabs>
                <w:tab w:val="left" w:pos="1701"/>
              </w:tabs>
            </w:pPr>
            <w:r w:rsidRPr="009F4207">
              <w:rPr>
                <w:b/>
                <w:sz w:val="20"/>
              </w:rPr>
              <w:t xml:space="preserve">Fee: </w:t>
            </w:r>
            <w:r w:rsidRPr="009F4207">
              <w:t>$570.95</w:t>
            </w:r>
            <w:r w:rsidRPr="009F4207">
              <w:tab/>
            </w:r>
            <w:r w:rsidRPr="009F4207">
              <w:rPr>
                <w:b/>
                <w:sz w:val="20"/>
              </w:rPr>
              <w:t xml:space="preserve">Benefit: </w:t>
            </w:r>
            <w:r w:rsidRPr="009F4207">
              <w:t>75% = $428.25</w:t>
            </w:r>
          </w:p>
        </w:tc>
      </w:tr>
      <w:tr w:rsidR="00DD2E4B" w:rsidRPr="009F4207" w14:paraId="57A43A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5BD9B8" w14:textId="77777777" w:rsidR="00DD2E4B" w:rsidRPr="009F4207" w:rsidRDefault="00DD2E4B">
            <w:pPr>
              <w:rPr>
                <w:b/>
              </w:rPr>
            </w:pPr>
            <w:r w:rsidRPr="009F4207">
              <w:rPr>
                <w:b/>
              </w:rPr>
              <w:t>Fee</w:t>
            </w:r>
          </w:p>
          <w:p w14:paraId="4DBC3D7C" w14:textId="77777777" w:rsidR="00DD2E4B" w:rsidRPr="009F4207" w:rsidRDefault="00DD2E4B">
            <w:r w:rsidRPr="009F4207">
              <w:t>31466</w:t>
            </w:r>
          </w:p>
        </w:tc>
        <w:tc>
          <w:tcPr>
            <w:tcW w:w="0" w:type="auto"/>
            <w:tcMar>
              <w:top w:w="38" w:type="dxa"/>
              <w:left w:w="38" w:type="dxa"/>
              <w:bottom w:w="38" w:type="dxa"/>
              <w:right w:w="38" w:type="dxa"/>
            </w:tcMar>
            <w:vAlign w:val="bottom"/>
          </w:tcPr>
          <w:p w14:paraId="498FAF7D" w14:textId="77777777" w:rsidR="00DD2E4B" w:rsidRPr="009F4207" w:rsidRDefault="00DD2E4B">
            <w:pPr>
              <w:spacing w:after="200"/>
              <w:rPr>
                <w:sz w:val="20"/>
                <w:szCs w:val="20"/>
              </w:rPr>
            </w:pPr>
            <w:r w:rsidRPr="009F4207">
              <w:rPr>
                <w:sz w:val="20"/>
                <w:szCs w:val="20"/>
              </w:rPr>
              <w:t xml:space="preserve">ANTIREFLUX OPERATION BY FUNDOPLASTY, via abdominal or thoracic approach, with or without closure of the diaphragmatic hiatus, revision procedure, by laparoscopy or open operation (Anaes.) (Assist.) </w:t>
            </w:r>
          </w:p>
          <w:p w14:paraId="284C2867" w14:textId="77777777" w:rsidR="00DD2E4B" w:rsidRPr="009F4207" w:rsidRDefault="00DD2E4B">
            <w:r w:rsidRPr="009F4207">
              <w:t>(See para TN.8.19 of explanatory notes to this Category)</w:t>
            </w:r>
          </w:p>
          <w:p w14:paraId="0CB6B0AB" w14:textId="77777777" w:rsidR="00DD2E4B" w:rsidRPr="009F4207" w:rsidRDefault="00DD2E4B">
            <w:pPr>
              <w:tabs>
                <w:tab w:val="left" w:pos="1701"/>
              </w:tabs>
            </w:pPr>
            <w:r w:rsidRPr="009F4207">
              <w:rPr>
                <w:b/>
                <w:sz w:val="20"/>
              </w:rPr>
              <w:t xml:space="preserve">Fee: </w:t>
            </w:r>
            <w:r w:rsidRPr="009F4207">
              <w:t>$1,431.40</w:t>
            </w:r>
            <w:r w:rsidRPr="009F4207">
              <w:tab/>
            </w:r>
            <w:r w:rsidRPr="009F4207">
              <w:rPr>
                <w:b/>
                <w:sz w:val="20"/>
              </w:rPr>
              <w:t xml:space="preserve">Benefit: </w:t>
            </w:r>
            <w:r w:rsidRPr="009F4207">
              <w:t>75% = $1073.55</w:t>
            </w:r>
          </w:p>
        </w:tc>
      </w:tr>
      <w:tr w:rsidR="00DD2E4B" w:rsidRPr="009F4207" w14:paraId="1EBA94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74A541" w14:textId="77777777" w:rsidR="00DD2E4B" w:rsidRPr="009F4207" w:rsidRDefault="00DD2E4B">
            <w:pPr>
              <w:rPr>
                <w:b/>
              </w:rPr>
            </w:pPr>
            <w:r w:rsidRPr="009F4207">
              <w:rPr>
                <w:b/>
              </w:rPr>
              <w:t>Fee</w:t>
            </w:r>
          </w:p>
          <w:p w14:paraId="5FF499AF" w14:textId="77777777" w:rsidR="00DD2E4B" w:rsidRPr="009F4207" w:rsidRDefault="00DD2E4B">
            <w:r w:rsidRPr="009F4207">
              <w:t>31468</w:t>
            </w:r>
          </w:p>
        </w:tc>
        <w:tc>
          <w:tcPr>
            <w:tcW w:w="0" w:type="auto"/>
            <w:tcMar>
              <w:top w:w="38" w:type="dxa"/>
              <w:left w:w="38" w:type="dxa"/>
              <w:bottom w:w="38" w:type="dxa"/>
              <w:right w:w="38" w:type="dxa"/>
            </w:tcMar>
            <w:vAlign w:val="bottom"/>
          </w:tcPr>
          <w:p w14:paraId="45B8BE11" w14:textId="77777777" w:rsidR="00DD2E4B" w:rsidRPr="009F4207" w:rsidRDefault="00DD2E4B">
            <w:pPr>
              <w:spacing w:after="200"/>
              <w:rPr>
                <w:sz w:val="20"/>
                <w:szCs w:val="20"/>
              </w:rPr>
            </w:pPr>
            <w:r w:rsidRPr="009F4207">
              <w:rPr>
                <w:sz w:val="20"/>
                <w:szCs w:val="20"/>
              </w:rPr>
              <w:t xml:space="preserve">Para-oesophageal hiatus hernia, repair of, with complete reduction of hernia, resection of sac and repair of hiatus, with or without fundoplication, other than a service associated with a service to which item 30756 or 31466 applies (Anaes.) (Assist.) </w:t>
            </w:r>
          </w:p>
          <w:p w14:paraId="5B6076CE" w14:textId="77777777" w:rsidR="00DD2E4B" w:rsidRPr="009F4207" w:rsidRDefault="00DD2E4B">
            <w:pPr>
              <w:tabs>
                <w:tab w:val="left" w:pos="1701"/>
              </w:tabs>
            </w:pPr>
            <w:r w:rsidRPr="009F4207">
              <w:rPr>
                <w:b/>
                <w:sz w:val="20"/>
              </w:rPr>
              <w:t xml:space="preserve">Fee: </w:t>
            </w:r>
            <w:r w:rsidRPr="009F4207">
              <w:t>$1,572.60</w:t>
            </w:r>
            <w:r w:rsidRPr="009F4207">
              <w:tab/>
            </w:r>
            <w:r w:rsidRPr="009F4207">
              <w:rPr>
                <w:b/>
                <w:sz w:val="20"/>
              </w:rPr>
              <w:t xml:space="preserve">Benefit: </w:t>
            </w:r>
            <w:r w:rsidRPr="009F4207">
              <w:t>75% = $1179.45</w:t>
            </w:r>
          </w:p>
        </w:tc>
      </w:tr>
      <w:tr w:rsidR="00DD2E4B" w:rsidRPr="009F4207" w14:paraId="79C0EA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DFE044" w14:textId="77777777" w:rsidR="00DD2E4B" w:rsidRPr="009F4207" w:rsidRDefault="00DD2E4B">
            <w:pPr>
              <w:rPr>
                <w:b/>
              </w:rPr>
            </w:pPr>
            <w:r w:rsidRPr="009F4207">
              <w:rPr>
                <w:b/>
              </w:rPr>
              <w:t>Fee</w:t>
            </w:r>
          </w:p>
          <w:p w14:paraId="05AB94E1" w14:textId="77777777" w:rsidR="00DD2E4B" w:rsidRPr="009F4207" w:rsidRDefault="00DD2E4B">
            <w:r w:rsidRPr="009F4207">
              <w:t>31472</w:t>
            </w:r>
          </w:p>
        </w:tc>
        <w:tc>
          <w:tcPr>
            <w:tcW w:w="0" w:type="auto"/>
            <w:tcMar>
              <w:top w:w="38" w:type="dxa"/>
              <w:left w:w="38" w:type="dxa"/>
              <w:bottom w:w="38" w:type="dxa"/>
              <w:right w:w="38" w:type="dxa"/>
            </w:tcMar>
            <w:vAlign w:val="bottom"/>
          </w:tcPr>
          <w:p w14:paraId="227B3F1A" w14:textId="77777777" w:rsidR="00DD2E4B" w:rsidRPr="009F4207" w:rsidRDefault="00DD2E4B">
            <w:pPr>
              <w:spacing w:after="200"/>
              <w:rPr>
                <w:sz w:val="20"/>
                <w:szCs w:val="20"/>
              </w:rPr>
            </w:pPr>
            <w:r w:rsidRPr="009F4207">
              <w:rPr>
                <w:sz w:val="20"/>
                <w:szCs w:val="20"/>
              </w:rPr>
              <w:t xml:space="preserve">Cholecystoduodenostomy, cholecystoenterostomy, choledochojejunostomy or Roux-en-y loop to provide biliary drainage or bypass, other than a service associated with a service to which item 30584 applies (Anaes.) (Assist.) </w:t>
            </w:r>
          </w:p>
          <w:p w14:paraId="6D30873C" w14:textId="77777777" w:rsidR="00DD2E4B" w:rsidRPr="009F4207" w:rsidRDefault="00DD2E4B">
            <w:pPr>
              <w:tabs>
                <w:tab w:val="left" w:pos="1701"/>
              </w:tabs>
            </w:pPr>
            <w:r w:rsidRPr="009F4207">
              <w:rPr>
                <w:b/>
                <w:sz w:val="20"/>
              </w:rPr>
              <w:t xml:space="preserve">Fee: </w:t>
            </w:r>
            <w:r w:rsidRPr="009F4207">
              <w:t>$1,473.40</w:t>
            </w:r>
            <w:r w:rsidRPr="009F4207">
              <w:tab/>
            </w:r>
            <w:r w:rsidRPr="009F4207">
              <w:rPr>
                <w:b/>
                <w:sz w:val="20"/>
              </w:rPr>
              <w:t xml:space="preserve">Benefit: </w:t>
            </w:r>
            <w:r w:rsidRPr="009F4207">
              <w:t>75% = $1105.05</w:t>
            </w:r>
          </w:p>
        </w:tc>
      </w:tr>
      <w:tr w:rsidR="00DD2E4B" w:rsidRPr="009F4207" w14:paraId="0E00FF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FF8ABC" w14:textId="77777777" w:rsidR="00DD2E4B" w:rsidRPr="009F4207" w:rsidRDefault="00DD2E4B">
            <w:pPr>
              <w:rPr>
                <w:b/>
              </w:rPr>
            </w:pPr>
            <w:r w:rsidRPr="009F4207">
              <w:rPr>
                <w:b/>
              </w:rPr>
              <w:t>Fee</w:t>
            </w:r>
          </w:p>
          <w:p w14:paraId="7E7A35C5" w14:textId="77777777" w:rsidR="00DD2E4B" w:rsidRPr="009F4207" w:rsidRDefault="00DD2E4B">
            <w:r w:rsidRPr="009F4207">
              <w:t>31500</w:t>
            </w:r>
          </w:p>
        </w:tc>
        <w:tc>
          <w:tcPr>
            <w:tcW w:w="0" w:type="auto"/>
            <w:tcMar>
              <w:top w:w="38" w:type="dxa"/>
              <w:left w:w="38" w:type="dxa"/>
              <w:bottom w:w="38" w:type="dxa"/>
              <w:right w:w="38" w:type="dxa"/>
            </w:tcMar>
            <w:vAlign w:val="bottom"/>
          </w:tcPr>
          <w:p w14:paraId="316DC0ED" w14:textId="77777777" w:rsidR="00DD2E4B" w:rsidRPr="009F4207" w:rsidRDefault="00DD2E4B">
            <w:pPr>
              <w:spacing w:after="200"/>
              <w:rPr>
                <w:sz w:val="20"/>
                <w:szCs w:val="20"/>
              </w:rPr>
            </w:pPr>
            <w:r w:rsidRPr="009F4207">
              <w:rPr>
                <w:sz w:val="20"/>
                <w:szCs w:val="20"/>
              </w:rPr>
              <w:t xml:space="preserve">BREAST, BENIGN LESION up to and including 50mm in diameter, including simple cyst, fibroadenoma or fibrocystic disease, open surgical biopsy or excision of, with or without frozen section histology (Anaes.) </w:t>
            </w:r>
          </w:p>
          <w:p w14:paraId="5A8F0F66" w14:textId="77777777" w:rsidR="00DD2E4B" w:rsidRPr="009F4207" w:rsidRDefault="00DD2E4B">
            <w:r w:rsidRPr="009F4207">
              <w:t>(See para TN.8.25 of explanatory notes to this Category)</w:t>
            </w:r>
          </w:p>
          <w:p w14:paraId="3D4EAAF3" w14:textId="77777777" w:rsidR="00DD2E4B" w:rsidRPr="009F4207" w:rsidRDefault="00DD2E4B">
            <w:pPr>
              <w:tabs>
                <w:tab w:val="left" w:pos="1701"/>
              </w:tabs>
            </w:pPr>
            <w:r w:rsidRPr="009F4207">
              <w:rPr>
                <w:b/>
                <w:sz w:val="20"/>
              </w:rPr>
              <w:t xml:space="preserve">Fee: </w:t>
            </w:r>
            <w:r w:rsidRPr="009F4207">
              <w:t>$284.80</w:t>
            </w:r>
            <w:r w:rsidRPr="009F4207">
              <w:tab/>
            </w:r>
            <w:r w:rsidRPr="009F4207">
              <w:rPr>
                <w:b/>
                <w:sz w:val="20"/>
              </w:rPr>
              <w:t xml:space="preserve">Benefit: </w:t>
            </w:r>
            <w:r w:rsidRPr="009F4207">
              <w:t>75% = $213.60    85% = $242.10</w:t>
            </w:r>
          </w:p>
        </w:tc>
      </w:tr>
      <w:tr w:rsidR="00DD2E4B" w:rsidRPr="009F4207" w14:paraId="2558F3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5789F3" w14:textId="77777777" w:rsidR="00DD2E4B" w:rsidRPr="009F4207" w:rsidRDefault="00DD2E4B">
            <w:pPr>
              <w:rPr>
                <w:b/>
              </w:rPr>
            </w:pPr>
            <w:r w:rsidRPr="009F4207">
              <w:rPr>
                <w:b/>
              </w:rPr>
              <w:t>Fee</w:t>
            </w:r>
          </w:p>
          <w:p w14:paraId="54541A0D" w14:textId="77777777" w:rsidR="00DD2E4B" w:rsidRPr="009F4207" w:rsidRDefault="00DD2E4B">
            <w:r w:rsidRPr="009F4207">
              <w:t>31503</w:t>
            </w:r>
          </w:p>
        </w:tc>
        <w:tc>
          <w:tcPr>
            <w:tcW w:w="0" w:type="auto"/>
            <w:tcMar>
              <w:top w:w="38" w:type="dxa"/>
              <w:left w:w="38" w:type="dxa"/>
              <w:bottom w:w="38" w:type="dxa"/>
              <w:right w:w="38" w:type="dxa"/>
            </w:tcMar>
            <w:vAlign w:val="bottom"/>
          </w:tcPr>
          <w:p w14:paraId="39783858" w14:textId="77777777" w:rsidR="00DD2E4B" w:rsidRPr="009F4207" w:rsidRDefault="00DD2E4B">
            <w:pPr>
              <w:spacing w:after="200"/>
              <w:rPr>
                <w:sz w:val="20"/>
                <w:szCs w:val="20"/>
              </w:rPr>
            </w:pPr>
            <w:r w:rsidRPr="009F4207">
              <w:rPr>
                <w:sz w:val="20"/>
                <w:szCs w:val="20"/>
              </w:rPr>
              <w:t xml:space="preserve">BREAST, BENIGN LESION more than 50mm in diameter, excision of (Anaes.) (Assist.) </w:t>
            </w:r>
          </w:p>
          <w:p w14:paraId="541656B8" w14:textId="77777777" w:rsidR="00DD2E4B" w:rsidRPr="009F4207" w:rsidRDefault="00DD2E4B">
            <w:r w:rsidRPr="009F4207">
              <w:t>(See para TN.8.25 of explanatory notes to this Category)</w:t>
            </w:r>
          </w:p>
          <w:p w14:paraId="7809A702" w14:textId="77777777" w:rsidR="00DD2E4B" w:rsidRPr="009F4207" w:rsidRDefault="00DD2E4B">
            <w:pPr>
              <w:tabs>
                <w:tab w:val="left" w:pos="1701"/>
              </w:tabs>
            </w:pPr>
            <w:r w:rsidRPr="009F4207">
              <w:rPr>
                <w:b/>
                <w:sz w:val="20"/>
              </w:rPr>
              <w:t xml:space="preserve">Fee: </w:t>
            </w:r>
            <w:r w:rsidRPr="009F4207">
              <w:t>$379.75</w:t>
            </w:r>
            <w:r w:rsidRPr="009F4207">
              <w:tab/>
            </w:r>
            <w:r w:rsidRPr="009F4207">
              <w:rPr>
                <w:b/>
                <w:sz w:val="20"/>
              </w:rPr>
              <w:t xml:space="preserve">Benefit: </w:t>
            </w:r>
            <w:r w:rsidRPr="009F4207">
              <w:t>75% = $284.85    85% = $322.80</w:t>
            </w:r>
          </w:p>
        </w:tc>
      </w:tr>
      <w:tr w:rsidR="00DD2E4B" w:rsidRPr="009F4207" w14:paraId="6593C2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857EB5" w14:textId="77777777" w:rsidR="00DD2E4B" w:rsidRPr="009F4207" w:rsidRDefault="00DD2E4B">
            <w:pPr>
              <w:rPr>
                <w:b/>
              </w:rPr>
            </w:pPr>
            <w:r w:rsidRPr="009F4207">
              <w:rPr>
                <w:b/>
              </w:rPr>
              <w:t>Fee</w:t>
            </w:r>
          </w:p>
          <w:p w14:paraId="7C5ACEF3" w14:textId="77777777" w:rsidR="00DD2E4B" w:rsidRPr="009F4207" w:rsidRDefault="00DD2E4B">
            <w:r w:rsidRPr="009F4207">
              <w:t>31506</w:t>
            </w:r>
          </w:p>
        </w:tc>
        <w:tc>
          <w:tcPr>
            <w:tcW w:w="0" w:type="auto"/>
            <w:tcMar>
              <w:top w:w="38" w:type="dxa"/>
              <w:left w:w="38" w:type="dxa"/>
              <w:bottom w:w="38" w:type="dxa"/>
              <w:right w:w="38" w:type="dxa"/>
            </w:tcMar>
            <w:vAlign w:val="bottom"/>
          </w:tcPr>
          <w:p w14:paraId="42C24161" w14:textId="77777777" w:rsidR="00DD2E4B" w:rsidRPr="009F4207" w:rsidRDefault="00DD2E4B">
            <w:pPr>
              <w:spacing w:after="200"/>
              <w:rPr>
                <w:sz w:val="20"/>
                <w:szCs w:val="20"/>
              </w:rPr>
            </w:pPr>
            <w:r w:rsidRPr="009F4207">
              <w:rPr>
                <w:sz w:val="20"/>
                <w:szCs w:val="20"/>
              </w:rPr>
              <w:t xml:space="preserve">BREAST, ABNORMALITY detected by mammography or ultrasound where guidewire or other localisation procedure is performed, excision biopsy of (Anaes.) (Assist.) </w:t>
            </w:r>
          </w:p>
          <w:p w14:paraId="3152FEE1" w14:textId="77777777" w:rsidR="00DD2E4B" w:rsidRPr="009F4207" w:rsidRDefault="00DD2E4B">
            <w:r w:rsidRPr="009F4207">
              <w:t>(See para TN.8.25 of explanatory notes to this Category)</w:t>
            </w:r>
          </w:p>
          <w:p w14:paraId="5808D301" w14:textId="77777777" w:rsidR="00DD2E4B" w:rsidRPr="009F4207" w:rsidRDefault="00DD2E4B">
            <w:pPr>
              <w:tabs>
                <w:tab w:val="left" w:pos="1701"/>
              </w:tabs>
            </w:pPr>
            <w:r w:rsidRPr="009F4207">
              <w:rPr>
                <w:b/>
                <w:sz w:val="20"/>
              </w:rPr>
              <w:t xml:space="preserve">Fee: </w:t>
            </w:r>
            <w:r w:rsidRPr="009F4207">
              <w:t>$427.25</w:t>
            </w:r>
            <w:r w:rsidRPr="009F4207">
              <w:tab/>
            </w:r>
            <w:r w:rsidRPr="009F4207">
              <w:rPr>
                <w:b/>
                <w:sz w:val="20"/>
              </w:rPr>
              <w:t xml:space="preserve">Benefit: </w:t>
            </w:r>
            <w:r w:rsidRPr="009F4207">
              <w:t>75% = $320.45</w:t>
            </w:r>
          </w:p>
        </w:tc>
      </w:tr>
      <w:tr w:rsidR="00DD2E4B" w:rsidRPr="009F4207" w14:paraId="6BC0A4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92D8BE" w14:textId="77777777" w:rsidR="00DD2E4B" w:rsidRPr="009F4207" w:rsidRDefault="00DD2E4B">
            <w:pPr>
              <w:rPr>
                <w:b/>
              </w:rPr>
            </w:pPr>
            <w:r w:rsidRPr="009F4207">
              <w:rPr>
                <w:b/>
              </w:rPr>
              <w:t>Fee</w:t>
            </w:r>
          </w:p>
          <w:p w14:paraId="4C91F51F" w14:textId="77777777" w:rsidR="00DD2E4B" w:rsidRPr="009F4207" w:rsidRDefault="00DD2E4B">
            <w:r w:rsidRPr="009F4207">
              <w:t>31509</w:t>
            </w:r>
          </w:p>
        </w:tc>
        <w:tc>
          <w:tcPr>
            <w:tcW w:w="0" w:type="auto"/>
            <w:tcMar>
              <w:top w:w="38" w:type="dxa"/>
              <w:left w:w="38" w:type="dxa"/>
              <w:bottom w:w="38" w:type="dxa"/>
              <w:right w:w="38" w:type="dxa"/>
            </w:tcMar>
            <w:vAlign w:val="bottom"/>
          </w:tcPr>
          <w:p w14:paraId="16758918" w14:textId="77777777" w:rsidR="00DD2E4B" w:rsidRPr="009F4207" w:rsidRDefault="00DD2E4B">
            <w:pPr>
              <w:spacing w:after="200"/>
              <w:rPr>
                <w:sz w:val="20"/>
                <w:szCs w:val="20"/>
              </w:rPr>
            </w:pPr>
            <w:r w:rsidRPr="009F4207">
              <w:rPr>
                <w:sz w:val="20"/>
                <w:szCs w:val="20"/>
              </w:rPr>
              <w:t xml:space="preserve">BREAST, MALIGNANT TUMOUR, open surgical biopsy of, with or without frozen section histology (Anaes.) </w:t>
            </w:r>
          </w:p>
          <w:p w14:paraId="36192799" w14:textId="77777777" w:rsidR="00DD2E4B" w:rsidRPr="009F4207" w:rsidRDefault="00DD2E4B">
            <w:r w:rsidRPr="009F4207">
              <w:t>(See para TN.8.25 of explanatory notes to this Category)</w:t>
            </w:r>
          </w:p>
          <w:p w14:paraId="7E10F62A" w14:textId="77777777" w:rsidR="00DD2E4B" w:rsidRPr="009F4207" w:rsidRDefault="00DD2E4B">
            <w:pPr>
              <w:tabs>
                <w:tab w:val="left" w:pos="1701"/>
              </w:tabs>
            </w:pPr>
            <w:r w:rsidRPr="009F4207">
              <w:rPr>
                <w:b/>
                <w:sz w:val="20"/>
              </w:rPr>
              <w:t xml:space="preserve">Fee: </w:t>
            </w:r>
            <w:r w:rsidRPr="009F4207">
              <w:t>$379.75</w:t>
            </w:r>
            <w:r w:rsidRPr="009F4207">
              <w:tab/>
            </w:r>
            <w:r w:rsidRPr="009F4207">
              <w:rPr>
                <w:b/>
                <w:sz w:val="20"/>
              </w:rPr>
              <w:t xml:space="preserve">Benefit: </w:t>
            </w:r>
            <w:r w:rsidRPr="009F4207">
              <w:t>75% = $284.85    85% = $322.80</w:t>
            </w:r>
          </w:p>
        </w:tc>
      </w:tr>
      <w:tr w:rsidR="00DD2E4B" w:rsidRPr="009F4207" w14:paraId="1DD401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714E34" w14:textId="77777777" w:rsidR="00DD2E4B" w:rsidRPr="009F4207" w:rsidRDefault="00DD2E4B">
            <w:pPr>
              <w:rPr>
                <w:b/>
              </w:rPr>
            </w:pPr>
            <w:r w:rsidRPr="009F4207">
              <w:rPr>
                <w:b/>
              </w:rPr>
              <w:t>Amend</w:t>
            </w:r>
          </w:p>
          <w:p w14:paraId="0DD201ED" w14:textId="77777777" w:rsidR="00DD2E4B" w:rsidRPr="009F4207" w:rsidRDefault="00DD2E4B">
            <w:pPr>
              <w:rPr>
                <w:b/>
              </w:rPr>
            </w:pPr>
            <w:r w:rsidRPr="009F4207">
              <w:rPr>
                <w:b/>
              </w:rPr>
              <w:t>Fee</w:t>
            </w:r>
          </w:p>
          <w:p w14:paraId="4CA09D31" w14:textId="77777777" w:rsidR="00DD2E4B" w:rsidRPr="009F4207" w:rsidRDefault="00DD2E4B">
            <w:r w:rsidRPr="009F4207">
              <w:t>31512</w:t>
            </w:r>
          </w:p>
        </w:tc>
        <w:tc>
          <w:tcPr>
            <w:tcW w:w="0" w:type="auto"/>
            <w:tcMar>
              <w:top w:w="38" w:type="dxa"/>
              <w:left w:w="38" w:type="dxa"/>
              <w:bottom w:w="38" w:type="dxa"/>
              <w:right w:w="38" w:type="dxa"/>
            </w:tcMar>
            <w:vAlign w:val="bottom"/>
          </w:tcPr>
          <w:p w14:paraId="48BB2E34" w14:textId="77777777" w:rsidR="00DD2E4B" w:rsidRPr="009F4207" w:rsidRDefault="00DD2E4B">
            <w:pPr>
              <w:spacing w:after="200"/>
              <w:rPr>
                <w:sz w:val="20"/>
                <w:szCs w:val="20"/>
              </w:rPr>
            </w:pPr>
            <w:r w:rsidRPr="009F4207">
              <w:rPr>
                <w:sz w:val="20"/>
                <w:szCs w:val="20"/>
              </w:rPr>
              <w:t>Breast, malignant tumour, complete local excision of, with or without frozen section histology, other than a service associated with a service to which:</w:t>
            </w:r>
            <w:r w:rsidRPr="009F4207">
              <w:rPr>
                <w:sz w:val="20"/>
                <w:szCs w:val="20"/>
              </w:rPr>
              <w:br/>
              <w:t>(a) item 45523 or 45558 applies; and</w:t>
            </w:r>
            <w:r w:rsidRPr="009F4207">
              <w:rPr>
                <w:sz w:val="20"/>
                <w:szCs w:val="20"/>
              </w:rPr>
              <w:br/>
              <w:t>(b) item 31513, 31514, 45520, 45522 or 45556 applies on the same side (if performed by the same medical practitioner)</w:t>
            </w:r>
            <w:r w:rsidRPr="009F4207">
              <w:rPr>
                <w:sz w:val="20"/>
                <w:szCs w:val="20"/>
              </w:rPr>
              <w:br/>
              <w:t xml:space="preserve">(H) (Anaes.) (Assist.) </w:t>
            </w:r>
          </w:p>
          <w:p w14:paraId="4FE84CB8" w14:textId="77777777" w:rsidR="00DD2E4B" w:rsidRPr="009F4207" w:rsidRDefault="00DD2E4B">
            <w:pPr>
              <w:tabs>
                <w:tab w:val="left" w:pos="1701"/>
              </w:tabs>
            </w:pPr>
            <w:r w:rsidRPr="009F4207">
              <w:rPr>
                <w:b/>
                <w:sz w:val="20"/>
              </w:rPr>
              <w:t xml:space="preserve">Fee: </w:t>
            </w:r>
            <w:r w:rsidRPr="009F4207">
              <w:t>$712.05</w:t>
            </w:r>
            <w:r w:rsidRPr="009F4207">
              <w:tab/>
            </w:r>
            <w:r w:rsidRPr="009F4207">
              <w:rPr>
                <w:b/>
                <w:sz w:val="20"/>
              </w:rPr>
              <w:t xml:space="preserve">Benefit: </w:t>
            </w:r>
            <w:r w:rsidRPr="009F4207">
              <w:t>75% = $534.05</w:t>
            </w:r>
          </w:p>
        </w:tc>
      </w:tr>
      <w:tr w:rsidR="00DD2E4B" w:rsidRPr="009F4207" w14:paraId="180C03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557F24" w14:textId="77777777" w:rsidR="00DD2E4B" w:rsidRPr="009F4207" w:rsidRDefault="00DD2E4B">
            <w:pPr>
              <w:rPr>
                <w:b/>
              </w:rPr>
            </w:pPr>
            <w:r w:rsidRPr="009F4207">
              <w:rPr>
                <w:b/>
              </w:rPr>
              <w:lastRenderedPageBreak/>
              <w:t>New</w:t>
            </w:r>
          </w:p>
          <w:p w14:paraId="0FFB8357" w14:textId="77777777" w:rsidR="00DD2E4B" w:rsidRPr="009F4207" w:rsidRDefault="00DD2E4B">
            <w:r w:rsidRPr="009F4207">
              <w:t>31513</w:t>
            </w:r>
          </w:p>
        </w:tc>
        <w:tc>
          <w:tcPr>
            <w:tcW w:w="0" w:type="auto"/>
            <w:tcMar>
              <w:top w:w="38" w:type="dxa"/>
              <w:left w:w="38" w:type="dxa"/>
              <w:bottom w:w="38" w:type="dxa"/>
              <w:right w:w="38" w:type="dxa"/>
            </w:tcMar>
            <w:vAlign w:val="bottom"/>
          </w:tcPr>
          <w:p w14:paraId="3EEA4C5D" w14:textId="77777777" w:rsidR="00DD2E4B" w:rsidRPr="009F4207" w:rsidRDefault="00DD2E4B">
            <w:pPr>
              <w:spacing w:after="200"/>
              <w:rPr>
                <w:sz w:val="20"/>
                <w:szCs w:val="20"/>
              </w:rPr>
            </w:pPr>
            <w:r w:rsidRPr="009F4207">
              <w:rPr>
                <w:sz w:val="20"/>
                <w:szCs w:val="20"/>
              </w:rPr>
              <w:t>Breast, malignant tumour, complete local excision of, with simultaneous reshaping of the breast parenchyma using techniques such as round block or rotation flaps, other than a service associated with a service to which:</w:t>
            </w:r>
            <w:r w:rsidRPr="009F4207">
              <w:rPr>
                <w:sz w:val="20"/>
                <w:szCs w:val="20"/>
              </w:rPr>
              <w:br/>
              <w:t>(a) item 45523 or 45558 applies; and</w:t>
            </w:r>
            <w:r w:rsidRPr="009F4207">
              <w:rPr>
                <w:sz w:val="20"/>
                <w:szCs w:val="20"/>
              </w:rPr>
              <w:br/>
              <w:t>(b) item 31512, 31514, 45520, 45522 or 45556 applies on the same side</w:t>
            </w:r>
            <w:r w:rsidRPr="009F4207">
              <w:rPr>
                <w:sz w:val="20"/>
                <w:szCs w:val="20"/>
              </w:rPr>
              <w:br/>
              <w:t xml:space="preserve">(H) (Anaes.) (Assist.) </w:t>
            </w:r>
          </w:p>
          <w:p w14:paraId="3D80689F" w14:textId="77777777" w:rsidR="00DD2E4B" w:rsidRPr="009F4207" w:rsidRDefault="00DD2E4B">
            <w:r w:rsidRPr="009F4207">
              <w:t>(See para TN.8.265 of explanatory notes to this Category)</w:t>
            </w:r>
          </w:p>
          <w:p w14:paraId="023A77A1" w14:textId="77777777" w:rsidR="00DD2E4B" w:rsidRPr="009F4207" w:rsidRDefault="00DD2E4B">
            <w:pPr>
              <w:tabs>
                <w:tab w:val="left" w:pos="1701"/>
              </w:tabs>
            </w:pPr>
            <w:r w:rsidRPr="009F4207">
              <w:rPr>
                <w:b/>
                <w:sz w:val="20"/>
              </w:rPr>
              <w:t xml:space="preserve">Fee: </w:t>
            </w:r>
            <w:r w:rsidRPr="009F4207">
              <w:t>$930.95</w:t>
            </w:r>
            <w:r w:rsidRPr="009F4207">
              <w:tab/>
            </w:r>
            <w:r w:rsidRPr="009F4207">
              <w:rPr>
                <w:b/>
                <w:sz w:val="20"/>
              </w:rPr>
              <w:t xml:space="preserve">Benefit: </w:t>
            </w:r>
            <w:r w:rsidRPr="009F4207">
              <w:t>75% = $698.25</w:t>
            </w:r>
          </w:p>
        </w:tc>
      </w:tr>
      <w:tr w:rsidR="00DD2E4B" w:rsidRPr="009F4207" w14:paraId="678FDC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E0BFD7" w14:textId="77777777" w:rsidR="00DD2E4B" w:rsidRPr="009F4207" w:rsidRDefault="00DD2E4B">
            <w:pPr>
              <w:rPr>
                <w:b/>
              </w:rPr>
            </w:pPr>
            <w:r w:rsidRPr="009F4207">
              <w:rPr>
                <w:b/>
              </w:rPr>
              <w:t>New</w:t>
            </w:r>
          </w:p>
          <w:p w14:paraId="0C2C6417" w14:textId="77777777" w:rsidR="00DD2E4B" w:rsidRPr="009F4207" w:rsidRDefault="00DD2E4B">
            <w:r w:rsidRPr="009F4207">
              <w:t>31514</w:t>
            </w:r>
          </w:p>
        </w:tc>
        <w:tc>
          <w:tcPr>
            <w:tcW w:w="0" w:type="auto"/>
            <w:tcMar>
              <w:top w:w="38" w:type="dxa"/>
              <w:left w:w="38" w:type="dxa"/>
              <w:bottom w:w="38" w:type="dxa"/>
              <w:right w:w="38" w:type="dxa"/>
            </w:tcMar>
            <w:vAlign w:val="bottom"/>
          </w:tcPr>
          <w:p w14:paraId="1E0876B0" w14:textId="77777777" w:rsidR="00DD2E4B" w:rsidRPr="009F4207" w:rsidRDefault="00DD2E4B">
            <w:pPr>
              <w:spacing w:after="200"/>
              <w:rPr>
                <w:sz w:val="20"/>
                <w:szCs w:val="20"/>
              </w:rPr>
            </w:pPr>
            <w:r w:rsidRPr="009F4207">
              <w:rPr>
                <w:sz w:val="20"/>
                <w:szCs w:val="20"/>
              </w:rPr>
              <w:t>Breast, malignant tumour, complete local excision of, with simultaneous ipsilateral pedicled breast reduction, including repositioning of the nipple, other than a service associated with a service to which:</w:t>
            </w:r>
            <w:r w:rsidRPr="009F4207">
              <w:rPr>
                <w:sz w:val="20"/>
                <w:szCs w:val="20"/>
              </w:rPr>
              <w:br/>
              <w:t>(a) item 45523 or 45558 applies; and</w:t>
            </w:r>
            <w:r w:rsidRPr="009F4207">
              <w:rPr>
                <w:sz w:val="20"/>
                <w:szCs w:val="20"/>
              </w:rPr>
              <w:br/>
              <w:t>(b) item 31512, 31513, 45520, 45522 or 45556 applies on the same side</w:t>
            </w:r>
            <w:r w:rsidRPr="009F4207">
              <w:rPr>
                <w:sz w:val="20"/>
                <w:szCs w:val="20"/>
              </w:rPr>
              <w:br/>
              <w:t xml:space="preserve">(H) (Anaes.) (Assist.) </w:t>
            </w:r>
          </w:p>
          <w:p w14:paraId="45BDF77B" w14:textId="77777777" w:rsidR="00DD2E4B" w:rsidRPr="009F4207" w:rsidRDefault="00DD2E4B">
            <w:r w:rsidRPr="009F4207">
              <w:t>(See para TN.8.265 of explanatory notes to this Category)</w:t>
            </w:r>
          </w:p>
          <w:p w14:paraId="23CC16B5" w14:textId="77777777" w:rsidR="00DD2E4B" w:rsidRPr="009F4207" w:rsidRDefault="00DD2E4B">
            <w:pPr>
              <w:tabs>
                <w:tab w:val="left" w:pos="1701"/>
              </w:tabs>
            </w:pPr>
            <w:r w:rsidRPr="009F4207">
              <w:rPr>
                <w:b/>
                <w:sz w:val="20"/>
              </w:rPr>
              <w:t xml:space="preserve">Fee: </w:t>
            </w:r>
            <w:r w:rsidRPr="009F4207">
              <w:t>$1,342.20</w:t>
            </w:r>
            <w:r w:rsidRPr="009F4207">
              <w:tab/>
            </w:r>
            <w:r w:rsidRPr="009F4207">
              <w:rPr>
                <w:b/>
                <w:sz w:val="20"/>
              </w:rPr>
              <w:t xml:space="preserve">Benefit: </w:t>
            </w:r>
            <w:r w:rsidRPr="009F4207">
              <w:t>75% = $1006.65</w:t>
            </w:r>
          </w:p>
        </w:tc>
      </w:tr>
      <w:tr w:rsidR="00DD2E4B" w:rsidRPr="009F4207" w14:paraId="076FBD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012319" w14:textId="77777777" w:rsidR="00DD2E4B" w:rsidRPr="009F4207" w:rsidRDefault="00DD2E4B">
            <w:pPr>
              <w:rPr>
                <w:b/>
              </w:rPr>
            </w:pPr>
            <w:r w:rsidRPr="009F4207">
              <w:rPr>
                <w:b/>
              </w:rPr>
              <w:t>Fee</w:t>
            </w:r>
          </w:p>
          <w:p w14:paraId="67AC3120" w14:textId="77777777" w:rsidR="00DD2E4B" w:rsidRPr="009F4207" w:rsidRDefault="00DD2E4B">
            <w:r w:rsidRPr="009F4207">
              <w:t>31515</w:t>
            </w:r>
          </w:p>
        </w:tc>
        <w:tc>
          <w:tcPr>
            <w:tcW w:w="0" w:type="auto"/>
            <w:tcMar>
              <w:top w:w="38" w:type="dxa"/>
              <w:left w:w="38" w:type="dxa"/>
              <w:bottom w:w="38" w:type="dxa"/>
              <w:right w:w="38" w:type="dxa"/>
            </w:tcMar>
            <w:vAlign w:val="bottom"/>
          </w:tcPr>
          <w:p w14:paraId="53E5778F" w14:textId="77777777" w:rsidR="00DD2E4B" w:rsidRPr="009F4207" w:rsidRDefault="00DD2E4B">
            <w:pPr>
              <w:spacing w:after="200"/>
              <w:rPr>
                <w:sz w:val="20"/>
                <w:szCs w:val="20"/>
              </w:rPr>
            </w:pPr>
            <w:r w:rsidRPr="009F4207">
              <w:rPr>
                <w:sz w:val="20"/>
                <w:szCs w:val="20"/>
              </w:rPr>
              <w:t xml:space="preserve">BREAST, TUMOUR SITE, re-excision of following open biopsy or incomplete excision of malignant tumour (Anaes.) (Assist.) </w:t>
            </w:r>
          </w:p>
          <w:p w14:paraId="2528881C" w14:textId="77777777" w:rsidR="00DD2E4B" w:rsidRPr="009F4207" w:rsidRDefault="00DD2E4B">
            <w:r w:rsidRPr="009F4207">
              <w:t>(See para TN.8.25 of explanatory notes to this Category)</w:t>
            </w:r>
          </w:p>
          <w:p w14:paraId="1EFA67E0" w14:textId="77777777" w:rsidR="00DD2E4B" w:rsidRPr="009F4207" w:rsidRDefault="00DD2E4B">
            <w:pPr>
              <w:tabs>
                <w:tab w:val="left" w:pos="1701"/>
              </w:tabs>
            </w:pPr>
            <w:r w:rsidRPr="009F4207">
              <w:rPr>
                <w:b/>
                <w:sz w:val="20"/>
              </w:rPr>
              <w:t xml:space="preserve">Fee: </w:t>
            </w:r>
            <w:r w:rsidRPr="009F4207">
              <w:t>$477.70</w:t>
            </w:r>
            <w:r w:rsidRPr="009F4207">
              <w:tab/>
            </w:r>
            <w:r w:rsidRPr="009F4207">
              <w:rPr>
                <w:b/>
                <w:sz w:val="20"/>
              </w:rPr>
              <w:t xml:space="preserve">Benefit: </w:t>
            </w:r>
            <w:r w:rsidRPr="009F4207">
              <w:t>75% = $358.30</w:t>
            </w:r>
          </w:p>
        </w:tc>
      </w:tr>
      <w:tr w:rsidR="00DD2E4B" w:rsidRPr="009F4207" w14:paraId="2ADD31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CDD7F1" w14:textId="77777777" w:rsidR="00DD2E4B" w:rsidRPr="009F4207" w:rsidRDefault="00DD2E4B">
            <w:pPr>
              <w:rPr>
                <w:b/>
              </w:rPr>
            </w:pPr>
            <w:r w:rsidRPr="009F4207">
              <w:rPr>
                <w:b/>
              </w:rPr>
              <w:t>Fee</w:t>
            </w:r>
          </w:p>
          <w:p w14:paraId="47E216CF" w14:textId="77777777" w:rsidR="00DD2E4B" w:rsidRPr="009F4207" w:rsidRDefault="00DD2E4B">
            <w:r w:rsidRPr="009F4207">
              <w:t>31516</w:t>
            </w:r>
          </w:p>
        </w:tc>
        <w:tc>
          <w:tcPr>
            <w:tcW w:w="0" w:type="auto"/>
            <w:tcMar>
              <w:top w:w="38" w:type="dxa"/>
              <w:left w:w="38" w:type="dxa"/>
              <w:bottom w:w="38" w:type="dxa"/>
              <w:right w:w="38" w:type="dxa"/>
            </w:tcMar>
            <w:vAlign w:val="bottom"/>
          </w:tcPr>
          <w:p w14:paraId="4791F05F" w14:textId="77777777" w:rsidR="00DD2E4B" w:rsidRPr="009F4207" w:rsidRDefault="00DD2E4B">
            <w:pPr>
              <w:spacing w:after="200"/>
              <w:rPr>
                <w:sz w:val="20"/>
                <w:szCs w:val="20"/>
              </w:rPr>
            </w:pPr>
            <w:r w:rsidRPr="009F4207">
              <w:rPr>
                <w:sz w:val="20"/>
                <w:szCs w:val="20"/>
              </w:rPr>
              <w:t>BREAST, MALIGNANT TUMOUR, complete local excision of, with or without frozen section histology when targeted intraoperative radiation therapy (using an Intrabeam® or Xoft® Axxent® device) is performed concurrently, if the patient satisfies the requirements mentioned in paragraphs (a) to (g) of item 15900</w:t>
            </w:r>
          </w:p>
          <w:p w14:paraId="44BF38F0" w14:textId="77777777" w:rsidR="00DD2E4B" w:rsidRPr="009F4207" w:rsidRDefault="00DD2E4B">
            <w:pPr>
              <w:spacing w:before="200" w:after="200"/>
              <w:rPr>
                <w:sz w:val="20"/>
                <w:szCs w:val="20"/>
              </w:rPr>
            </w:pPr>
            <w:r w:rsidRPr="009F4207">
              <w:rPr>
                <w:sz w:val="20"/>
                <w:szCs w:val="20"/>
              </w:rPr>
              <w:t xml:space="preserve">Applicable only once per breast per lifetime (H) (Anaes.) (Assist.) </w:t>
            </w:r>
          </w:p>
          <w:p w14:paraId="76F83383" w14:textId="77777777" w:rsidR="00DD2E4B" w:rsidRPr="009F4207" w:rsidRDefault="00DD2E4B">
            <w:pPr>
              <w:tabs>
                <w:tab w:val="left" w:pos="1701"/>
              </w:tabs>
            </w:pPr>
            <w:r w:rsidRPr="009F4207">
              <w:rPr>
                <w:b/>
                <w:sz w:val="20"/>
              </w:rPr>
              <w:t xml:space="preserve">Fee: </w:t>
            </w:r>
            <w:r w:rsidRPr="009F4207">
              <w:t>$949.55</w:t>
            </w:r>
            <w:r w:rsidRPr="009F4207">
              <w:tab/>
            </w:r>
            <w:r w:rsidRPr="009F4207">
              <w:rPr>
                <w:b/>
                <w:sz w:val="20"/>
              </w:rPr>
              <w:t xml:space="preserve">Benefit: </w:t>
            </w:r>
            <w:r w:rsidRPr="009F4207">
              <w:t>75% = $712.20</w:t>
            </w:r>
          </w:p>
        </w:tc>
      </w:tr>
      <w:tr w:rsidR="00DD2E4B" w:rsidRPr="009F4207" w14:paraId="7CA4D4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B1D737" w14:textId="77777777" w:rsidR="00DD2E4B" w:rsidRPr="009F4207" w:rsidRDefault="00DD2E4B">
            <w:pPr>
              <w:rPr>
                <w:b/>
              </w:rPr>
            </w:pPr>
            <w:r w:rsidRPr="009F4207">
              <w:rPr>
                <w:b/>
              </w:rPr>
              <w:t>Amend</w:t>
            </w:r>
          </w:p>
          <w:p w14:paraId="7B9A1CDD" w14:textId="77777777" w:rsidR="00DD2E4B" w:rsidRPr="009F4207" w:rsidRDefault="00DD2E4B">
            <w:pPr>
              <w:rPr>
                <w:b/>
              </w:rPr>
            </w:pPr>
            <w:r w:rsidRPr="009F4207">
              <w:rPr>
                <w:b/>
              </w:rPr>
              <w:t>Fee</w:t>
            </w:r>
          </w:p>
          <w:p w14:paraId="625239DB" w14:textId="77777777" w:rsidR="00DD2E4B" w:rsidRPr="009F4207" w:rsidRDefault="00DD2E4B">
            <w:r w:rsidRPr="009F4207">
              <w:t>31519</w:t>
            </w:r>
          </w:p>
        </w:tc>
        <w:tc>
          <w:tcPr>
            <w:tcW w:w="0" w:type="auto"/>
            <w:tcMar>
              <w:top w:w="38" w:type="dxa"/>
              <w:left w:w="38" w:type="dxa"/>
              <w:bottom w:w="38" w:type="dxa"/>
              <w:right w:w="38" w:type="dxa"/>
            </w:tcMar>
            <w:vAlign w:val="bottom"/>
          </w:tcPr>
          <w:p w14:paraId="078262CD" w14:textId="77777777" w:rsidR="00DD2E4B" w:rsidRPr="009F4207" w:rsidRDefault="00DD2E4B">
            <w:pPr>
              <w:spacing w:after="200"/>
              <w:rPr>
                <w:sz w:val="20"/>
                <w:szCs w:val="20"/>
              </w:rPr>
            </w:pPr>
            <w:r w:rsidRPr="009F4207">
              <w:rPr>
                <w:sz w:val="20"/>
                <w:szCs w:val="20"/>
              </w:rPr>
              <w:t>Total mastectomy (unilateral)</w:t>
            </w:r>
          </w:p>
          <w:p w14:paraId="3014F697" w14:textId="77777777" w:rsidR="00DD2E4B" w:rsidRPr="009F4207" w:rsidRDefault="00DD2E4B">
            <w:pPr>
              <w:spacing w:before="200" w:after="200"/>
              <w:rPr>
                <w:sz w:val="20"/>
                <w:szCs w:val="20"/>
              </w:rPr>
            </w:pPr>
            <w:r w:rsidRPr="009F4207">
              <w:rPr>
                <w:sz w:val="20"/>
                <w:szCs w:val="20"/>
              </w:rPr>
              <w:t xml:space="preserve">(H) (Anaes.) (Assist.) </w:t>
            </w:r>
          </w:p>
          <w:p w14:paraId="2F44C776" w14:textId="77777777" w:rsidR="00DD2E4B" w:rsidRPr="009F4207" w:rsidRDefault="00DD2E4B">
            <w:pPr>
              <w:tabs>
                <w:tab w:val="left" w:pos="1701"/>
              </w:tabs>
            </w:pPr>
            <w:r w:rsidRPr="009F4207">
              <w:rPr>
                <w:b/>
                <w:sz w:val="20"/>
              </w:rPr>
              <w:t xml:space="preserve">Fee: </w:t>
            </w:r>
            <w:r w:rsidRPr="009F4207">
              <w:t>$806.15</w:t>
            </w:r>
            <w:r w:rsidRPr="009F4207">
              <w:tab/>
            </w:r>
            <w:r w:rsidRPr="009F4207">
              <w:rPr>
                <w:b/>
                <w:sz w:val="20"/>
              </w:rPr>
              <w:t xml:space="preserve">Benefit: </w:t>
            </w:r>
            <w:r w:rsidRPr="009F4207">
              <w:t>75% = $604.65</w:t>
            </w:r>
          </w:p>
        </w:tc>
      </w:tr>
      <w:tr w:rsidR="00DD2E4B" w:rsidRPr="009F4207" w14:paraId="6B005D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68F7C7" w14:textId="77777777" w:rsidR="00DD2E4B" w:rsidRPr="009F4207" w:rsidRDefault="00DD2E4B">
            <w:pPr>
              <w:rPr>
                <w:b/>
              </w:rPr>
            </w:pPr>
            <w:r w:rsidRPr="009F4207">
              <w:rPr>
                <w:b/>
              </w:rPr>
              <w:t>New</w:t>
            </w:r>
          </w:p>
          <w:p w14:paraId="07F67885" w14:textId="77777777" w:rsidR="00DD2E4B" w:rsidRPr="009F4207" w:rsidRDefault="00DD2E4B">
            <w:r w:rsidRPr="009F4207">
              <w:t>31520</w:t>
            </w:r>
          </w:p>
        </w:tc>
        <w:tc>
          <w:tcPr>
            <w:tcW w:w="0" w:type="auto"/>
            <w:tcMar>
              <w:top w:w="38" w:type="dxa"/>
              <w:left w:w="38" w:type="dxa"/>
              <w:bottom w:w="38" w:type="dxa"/>
              <w:right w:w="38" w:type="dxa"/>
            </w:tcMar>
            <w:vAlign w:val="bottom"/>
          </w:tcPr>
          <w:p w14:paraId="157A3706" w14:textId="77777777" w:rsidR="00DD2E4B" w:rsidRPr="009F4207" w:rsidRDefault="00DD2E4B">
            <w:pPr>
              <w:spacing w:after="200"/>
              <w:rPr>
                <w:sz w:val="20"/>
                <w:szCs w:val="20"/>
              </w:rPr>
            </w:pPr>
            <w:r w:rsidRPr="009F4207">
              <w:rPr>
                <w:sz w:val="20"/>
                <w:szCs w:val="20"/>
              </w:rPr>
              <w:t>Total mastectomy (bilateral)</w:t>
            </w:r>
          </w:p>
          <w:p w14:paraId="0C9D9735" w14:textId="77777777" w:rsidR="00DD2E4B" w:rsidRPr="009F4207" w:rsidRDefault="00DD2E4B">
            <w:pPr>
              <w:spacing w:before="200" w:after="200"/>
              <w:rPr>
                <w:sz w:val="20"/>
                <w:szCs w:val="20"/>
              </w:rPr>
            </w:pPr>
            <w:r w:rsidRPr="009F4207">
              <w:rPr>
                <w:sz w:val="20"/>
                <w:szCs w:val="20"/>
              </w:rPr>
              <w:t xml:space="preserve">(H) (Anaes.) (Assist.) </w:t>
            </w:r>
          </w:p>
          <w:p w14:paraId="14BE7E4F" w14:textId="77777777" w:rsidR="00DD2E4B" w:rsidRPr="009F4207" w:rsidRDefault="00DD2E4B">
            <w:pPr>
              <w:tabs>
                <w:tab w:val="left" w:pos="1701"/>
              </w:tabs>
            </w:pPr>
            <w:r w:rsidRPr="009F4207">
              <w:rPr>
                <w:b/>
                <w:sz w:val="20"/>
              </w:rPr>
              <w:t xml:space="preserve">Fee: </w:t>
            </w:r>
            <w:r w:rsidRPr="009F4207">
              <w:t>$1,410.75</w:t>
            </w:r>
            <w:r w:rsidRPr="009F4207">
              <w:tab/>
            </w:r>
            <w:r w:rsidRPr="009F4207">
              <w:rPr>
                <w:b/>
                <w:sz w:val="20"/>
              </w:rPr>
              <w:t xml:space="preserve">Benefit: </w:t>
            </w:r>
            <w:r w:rsidRPr="009F4207">
              <w:t>75% = $1058.10</w:t>
            </w:r>
          </w:p>
        </w:tc>
      </w:tr>
      <w:tr w:rsidR="00DD2E4B" w:rsidRPr="009F4207" w14:paraId="229335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FF09C7" w14:textId="77777777" w:rsidR="00DD2E4B" w:rsidRPr="009F4207" w:rsidRDefault="00DD2E4B">
            <w:pPr>
              <w:rPr>
                <w:b/>
              </w:rPr>
            </w:pPr>
            <w:r w:rsidRPr="009F4207">
              <w:rPr>
                <w:b/>
              </w:rPr>
              <w:t>New</w:t>
            </w:r>
          </w:p>
          <w:p w14:paraId="5E26DE8C" w14:textId="77777777" w:rsidR="00DD2E4B" w:rsidRPr="009F4207" w:rsidRDefault="00DD2E4B">
            <w:r w:rsidRPr="009F4207">
              <w:t>31522</w:t>
            </w:r>
          </w:p>
        </w:tc>
        <w:tc>
          <w:tcPr>
            <w:tcW w:w="0" w:type="auto"/>
            <w:tcMar>
              <w:top w:w="38" w:type="dxa"/>
              <w:left w:w="38" w:type="dxa"/>
              <w:bottom w:w="38" w:type="dxa"/>
              <w:right w:w="38" w:type="dxa"/>
            </w:tcMar>
            <w:vAlign w:val="bottom"/>
          </w:tcPr>
          <w:p w14:paraId="14349719" w14:textId="77777777" w:rsidR="00DD2E4B" w:rsidRPr="009F4207" w:rsidRDefault="00DD2E4B">
            <w:pPr>
              <w:spacing w:after="200"/>
              <w:rPr>
                <w:sz w:val="20"/>
                <w:szCs w:val="20"/>
              </w:rPr>
            </w:pPr>
            <w:r w:rsidRPr="009F4207">
              <w:rPr>
                <w:sz w:val="20"/>
                <w:szCs w:val="20"/>
              </w:rPr>
              <w:t>Skin sparing mastectomy (unilateral)</w:t>
            </w:r>
          </w:p>
          <w:p w14:paraId="409565AF" w14:textId="77777777" w:rsidR="00DD2E4B" w:rsidRPr="009F4207" w:rsidRDefault="00DD2E4B">
            <w:pPr>
              <w:spacing w:before="200" w:after="200"/>
              <w:rPr>
                <w:sz w:val="20"/>
                <w:szCs w:val="20"/>
              </w:rPr>
            </w:pPr>
            <w:r w:rsidRPr="009F4207">
              <w:rPr>
                <w:sz w:val="20"/>
                <w:szCs w:val="20"/>
              </w:rPr>
              <w:t xml:space="preserve">(H) (Anaes.) (Assist.) </w:t>
            </w:r>
          </w:p>
          <w:p w14:paraId="3E6ACEFB" w14:textId="77777777" w:rsidR="00DD2E4B" w:rsidRPr="009F4207" w:rsidRDefault="00DD2E4B">
            <w:pPr>
              <w:tabs>
                <w:tab w:val="left" w:pos="1701"/>
              </w:tabs>
            </w:pPr>
            <w:r w:rsidRPr="009F4207">
              <w:rPr>
                <w:b/>
                <w:sz w:val="20"/>
              </w:rPr>
              <w:t xml:space="preserve">Fee: </w:t>
            </w:r>
            <w:r w:rsidRPr="009F4207">
              <w:t>$1,139.30</w:t>
            </w:r>
            <w:r w:rsidRPr="009F4207">
              <w:tab/>
            </w:r>
            <w:r w:rsidRPr="009F4207">
              <w:rPr>
                <w:b/>
                <w:sz w:val="20"/>
              </w:rPr>
              <w:t xml:space="preserve">Benefit: </w:t>
            </w:r>
            <w:r w:rsidRPr="009F4207">
              <w:t>75% = $854.50</w:t>
            </w:r>
          </w:p>
        </w:tc>
      </w:tr>
      <w:tr w:rsidR="00DD2E4B" w:rsidRPr="009F4207" w14:paraId="71F13E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8958B0" w14:textId="77777777" w:rsidR="00DD2E4B" w:rsidRPr="009F4207" w:rsidRDefault="00DD2E4B">
            <w:pPr>
              <w:rPr>
                <w:b/>
              </w:rPr>
            </w:pPr>
            <w:r w:rsidRPr="009F4207">
              <w:rPr>
                <w:b/>
              </w:rPr>
              <w:t>New</w:t>
            </w:r>
          </w:p>
          <w:p w14:paraId="241C0E43" w14:textId="77777777" w:rsidR="00DD2E4B" w:rsidRPr="009F4207" w:rsidRDefault="00DD2E4B">
            <w:r w:rsidRPr="009F4207">
              <w:t>31523</w:t>
            </w:r>
          </w:p>
        </w:tc>
        <w:tc>
          <w:tcPr>
            <w:tcW w:w="0" w:type="auto"/>
            <w:tcMar>
              <w:top w:w="38" w:type="dxa"/>
              <w:left w:w="38" w:type="dxa"/>
              <w:bottom w:w="38" w:type="dxa"/>
              <w:right w:w="38" w:type="dxa"/>
            </w:tcMar>
            <w:vAlign w:val="bottom"/>
          </w:tcPr>
          <w:p w14:paraId="635BEE43" w14:textId="77777777" w:rsidR="00DD2E4B" w:rsidRPr="009F4207" w:rsidRDefault="00DD2E4B">
            <w:pPr>
              <w:spacing w:after="200"/>
              <w:rPr>
                <w:sz w:val="20"/>
                <w:szCs w:val="20"/>
              </w:rPr>
            </w:pPr>
            <w:r w:rsidRPr="009F4207">
              <w:rPr>
                <w:sz w:val="20"/>
                <w:szCs w:val="20"/>
              </w:rPr>
              <w:t>Skin sparing mastectomy (bilateral)</w:t>
            </w:r>
          </w:p>
          <w:p w14:paraId="58D07CF2" w14:textId="77777777" w:rsidR="00DD2E4B" w:rsidRPr="009F4207" w:rsidRDefault="00DD2E4B">
            <w:pPr>
              <w:spacing w:before="200" w:after="200"/>
              <w:rPr>
                <w:sz w:val="20"/>
                <w:szCs w:val="20"/>
              </w:rPr>
            </w:pPr>
            <w:r w:rsidRPr="009F4207">
              <w:rPr>
                <w:sz w:val="20"/>
                <w:szCs w:val="20"/>
              </w:rPr>
              <w:t xml:space="preserve">(H) (Anaes.) (Assist.) </w:t>
            </w:r>
          </w:p>
          <w:p w14:paraId="51562C60" w14:textId="77777777" w:rsidR="00DD2E4B" w:rsidRPr="009F4207" w:rsidRDefault="00DD2E4B">
            <w:pPr>
              <w:tabs>
                <w:tab w:val="left" w:pos="1701"/>
              </w:tabs>
            </w:pPr>
            <w:r w:rsidRPr="009F4207">
              <w:rPr>
                <w:b/>
                <w:sz w:val="20"/>
              </w:rPr>
              <w:t xml:space="preserve">Fee: </w:t>
            </w:r>
            <w:r w:rsidRPr="009F4207">
              <w:t>$1,993.85</w:t>
            </w:r>
            <w:r w:rsidRPr="009F4207">
              <w:tab/>
            </w:r>
            <w:r w:rsidRPr="009F4207">
              <w:rPr>
                <w:b/>
                <w:sz w:val="20"/>
              </w:rPr>
              <w:t xml:space="preserve">Benefit: </w:t>
            </w:r>
            <w:r w:rsidRPr="009F4207">
              <w:t>75% = $1495.40</w:t>
            </w:r>
          </w:p>
        </w:tc>
      </w:tr>
      <w:tr w:rsidR="00DD2E4B" w:rsidRPr="009F4207" w14:paraId="2988CD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EE4C95" w14:textId="77777777" w:rsidR="00DD2E4B" w:rsidRPr="009F4207" w:rsidRDefault="00DD2E4B">
            <w:pPr>
              <w:rPr>
                <w:b/>
              </w:rPr>
            </w:pPr>
            <w:r w:rsidRPr="009F4207">
              <w:rPr>
                <w:b/>
              </w:rPr>
              <w:t>Amend</w:t>
            </w:r>
          </w:p>
          <w:p w14:paraId="26FCCB78" w14:textId="77777777" w:rsidR="00DD2E4B" w:rsidRPr="009F4207" w:rsidRDefault="00DD2E4B">
            <w:pPr>
              <w:rPr>
                <w:b/>
              </w:rPr>
            </w:pPr>
            <w:r w:rsidRPr="009F4207">
              <w:rPr>
                <w:b/>
              </w:rPr>
              <w:t>Fee</w:t>
            </w:r>
          </w:p>
          <w:p w14:paraId="4B167E2E" w14:textId="77777777" w:rsidR="00DD2E4B" w:rsidRPr="009F4207" w:rsidRDefault="00DD2E4B">
            <w:r w:rsidRPr="009F4207">
              <w:t>31525</w:t>
            </w:r>
          </w:p>
        </w:tc>
        <w:tc>
          <w:tcPr>
            <w:tcW w:w="0" w:type="auto"/>
            <w:tcMar>
              <w:top w:w="38" w:type="dxa"/>
              <w:left w:w="38" w:type="dxa"/>
              <w:bottom w:w="38" w:type="dxa"/>
              <w:right w:w="38" w:type="dxa"/>
            </w:tcMar>
            <w:vAlign w:val="bottom"/>
          </w:tcPr>
          <w:p w14:paraId="38F37E68" w14:textId="77777777" w:rsidR="00DD2E4B" w:rsidRPr="009F4207" w:rsidRDefault="00DD2E4B">
            <w:pPr>
              <w:spacing w:after="200"/>
              <w:rPr>
                <w:sz w:val="20"/>
                <w:szCs w:val="20"/>
              </w:rPr>
            </w:pPr>
            <w:r w:rsidRPr="009F4207">
              <w:rPr>
                <w:sz w:val="20"/>
                <w:szCs w:val="20"/>
              </w:rPr>
              <w:t>Mastectomy for gynaecomastia (unilateral), with or without liposuction (suction assisted lipolysis), if:</w:t>
            </w:r>
            <w:r w:rsidRPr="009F4207">
              <w:rPr>
                <w:sz w:val="20"/>
                <w:szCs w:val="20"/>
              </w:rPr>
              <w:br/>
              <w:t>(a) breast enlargement is not due to obesity and is not proportionate to body habitus; and</w:t>
            </w:r>
            <w:r w:rsidRPr="009F4207">
              <w:rPr>
                <w:sz w:val="20"/>
                <w:szCs w:val="20"/>
              </w:rPr>
              <w:br/>
              <w:t xml:space="preserve">(b) sufficient photographic evidence demonstrating the clinical need for the service is included in </w:t>
            </w:r>
            <w:r w:rsidRPr="009F4207">
              <w:rPr>
                <w:sz w:val="20"/>
                <w:szCs w:val="20"/>
              </w:rPr>
              <w:lastRenderedPageBreak/>
              <w:t>patient notes;</w:t>
            </w:r>
            <w:r w:rsidRPr="009F4207">
              <w:rPr>
                <w:sz w:val="20"/>
                <w:szCs w:val="20"/>
              </w:rPr>
              <w:br/>
              <w:t xml:space="preserve">not being a service associated with a service to which item 45585 applies (H) (Anaes.) (Assist.) </w:t>
            </w:r>
          </w:p>
          <w:p w14:paraId="7045317F" w14:textId="77777777" w:rsidR="00DD2E4B" w:rsidRPr="009F4207" w:rsidRDefault="00DD2E4B">
            <w:pPr>
              <w:tabs>
                <w:tab w:val="left" w:pos="1701"/>
              </w:tabs>
            </w:pPr>
            <w:r w:rsidRPr="009F4207">
              <w:rPr>
                <w:b/>
                <w:sz w:val="20"/>
              </w:rPr>
              <w:t xml:space="preserve">Fee: </w:t>
            </w:r>
            <w:r w:rsidRPr="009F4207">
              <w:t>$569.50</w:t>
            </w:r>
            <w:r w:rsidRPr="009F4207">
              <w:tab/>
            </w:r>
            <w:r w:rsidRPr="009F4207">
              <w:rPr>
                <w:b/>
                <w:sz w:val="20"/>
              </w:rPr>
              <w:t xml:space="preserve">Benefit: </w:t>
            </w:r>
            <w:r w:rsidRPr="009F4207">
              <w:t>75% = $427.15</w:t>
            </w:r>
          </w:p>
        </w:tc>
      </w:tr>
      <w:tr w:rsidR="00DD2E4B" w:rsidRPr="009F4207" w14:paraId="05148E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4249CE" w14:textId="77777777" w:rsidR="00DD2E4B" w:rsidRPr="009F4207" w:rsidRDefault="00DD2E4B">
            <w:pPr>
              <w:rPr>
                <w:b/>
              </w:rPr>
            </w:pPr>
            <w:r w:rsidRPr="009F4207">
              <w:rPr>
                <w:b/>
              </w:rPr>
              <w:lastRenderedPageBreak/>
              <w:t>New</w:t>
            </w:r>
          </w:p>
          <w:p w14:paraId="0A16246E" w14:textId="77777777" w:rsidR="00DD2E4B" w:rsidRPr="009F4207" w:rsidRDefault="00DD2E4B">
            <w:r w:rsidRPr="009F4207">
              <w:t>31526</w:t>
            </w:r>
          </w:p>
        </w:tc>
        <w:tc>
          <w:tcPr>
            <w:tcW w:w="0" w:type="auto"/>
            <w:tcMar>
              <w:top w:w="38" w:type="dxa"/>
              <w:left w:w="38" w:type="dxa"/>
              <w:bottom w:w="38" w:type="dxa"/>
              <w:right w:w="38" w:type="dxa"/>
            </w:tcMar>
            <w:vAlign w:val="bottom"/>
          </w:tcPr>
          <w:p w14:paraId="0E80331B" w14:textId="77777777" w:rsidR="00DD2E4B" w:rsidRPr="009F4207" w:rsidRDefault="00DD2E4B">
            <w:pPr>
              <w:spacing w:after="200"/>
              <w:rPr>
                <w:sz w:val="20"/>
                <w:szCs w:val="20"/>
              </w:rPr>
            </w:pPr>
            <w:r w:rsidRPr="009F4207">
              <w:rPr>
                <w:sz w:val="20"/>
                <w:szCs w:val="20"/>
              </w:rPr>
              <w:t>Mastectomy for gynaecomastia (bilateral), with or without liposuction (suction assisted lipolysis), if:</w:t>
            </w:r>
            <w:r w:rsidRPr="009F4207">
              <w:rPr>
                <w:sz w:val="20"/>
                <w:szCs w:val="20"/>
              </w:rPr>
              <w:br/>
              <w:t>(a) breast enlargement is not due to obesity and is not proportionate to body habitus; and</w:t>
            </w:r>
            <w:r w:rsidRPr="009F4207">
              <w:rPr>
                <w:sz w:val="20"/>
                <w:szCs w:val="20"/>
              </w:rPr>
              <w:br/>
              <w:t>(b) sufficient photographic evidence demonstrating the clinical need for the service is included in patient notes;</w:t>
            </w:r>
            <w:r w:rsidRPr="009F4207">
              <w:rPr>
                <w:sz w:val="20"/>
                <w:szCs w:val="20"/>
              </w:rPr>
              <w:br/>
              <w:t xml:space="preserve">not being a service associated with a service to which item 45585 applies (H) (Anaes.) (Assist.) </w:t>
            </w:r>
          </w:p>
          <w:p w14:paraId="67355BED" w14:textId="77777777" w:rsidR="00DD2E4B" w:rsidRPr="009F4207" w:rsidRDefault="00DD2E4B">
            <w:pPr>
              <w:tabs>
                <w:tab w:val="left" w:pos="1701"/>
              </w:tabs>
            </w:pPr>
            <w:r w:rsidRPr="009F4207">
              <w:rPr>
                <w:b/>
                <w:sz w:val="20"/>
              </w:rPr>
              <w:t xml:space="preserve">Fee: </w:t>
            </w:r>
            <w:r w:rsidRPr="009F4207">
              <w:t>$996.65</w:t>
            </w:r>
            <w:r w:rsidRPr="009F4207">
              <w:tab/>
            </w:r>
            <w:r w:rsidRPr="009F4207">
              <w:rPr>
                <w:b/>
                <w:sz w:val="20"/>
              </w:rPr>
              <w:t xml:space="preserve">Benefit: </w:t>
            </w:r>
            <w:r w:rsidRPr="009F4207">
              <w:t>75% = $747.50</w:t>
            </w:r>
          </w:p>
        </w:tc>
      </w:tr>
      <w:tr w:rsidR="00DD2E4B" w:rsidRPr="009F4207" w14:paraId="038DB2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B8BA4E" w14:textId="77777777" w:rsidR="00DD2E4B" w:rsidRPr="009F4207" w:rsidRDefault="00DD2E4B">
            <w:pPr>
              <w:rPr>
                <w:b/>
              </w:rPr>
            </w:pPr>
            <w:r w:rsidRPr="009F4207">
              <w:rPr>
                <w:b/>
              </w:rPr>
              <w:t>New</w:t>
            </w:r>
          </w:p>
          <w:p w14:paraId="49D000E7" w14:textId="77777777" w:rsidR="00DD2E4B" w:rsidRPr="009F4207" w:rsidRDefault="00DD2E4B">
            <w:r w:rsidRPr="009F4207">
              <w:t>31528</w:t>
            </w:r>
          </w:p>
        </w:tc>
        <w:tc>
          <w:tcPr>
            <w:tcW w:w="0" w:type="auto"/>
            <w:tcMar>
              <w:top w:w="38" w:type="dxa"/>
              <w:left w:w="38" w:type="dxa"/>
              <w:bottom w:w="38" w:type="dxa"/>
              <w:right w:w="38" w:type="dxa"/>
            </w:tcMar>
            <w:vAlign w:val="bottom"/>
          </w:tcPr>
          <w:p w14:paraId="4BBF6B18" w14:textId="77777777" w:rsidR="00DD2E4B" w:rsidRPr="009F4207" w:rsidRDefault="00DD2E4B">
            <w:pPr>
              <w:spacing w:after="200"/>
              <w:rPr>
                <w:sz w:val="20"/>
                <w:szCs w:val="20"/>
              </w:rPr>
            </w:pPr>
            <w:r w:rsidRPr="009F4207">
              <w:rPr>
                <w:sz w:val="20"/>
                <w:szCs w:val="20"/>
              </w:rPr>
              <w:t xml:space="preserve">Nipple sparing mastectomy (unilateral) (H) (Anaes.) (Assist.) </w:t>
            </w:r>
          </w:p>
          <w:p w14:paraId="097C6079" w14:textId="77777777" w:rsidR="00DD2E4B" w:rsidRPr="009F4207" w:rsidRDefault="00DD2E4B">
            <w:pPr>
              <w:tabs>
                <w:tab w:val="left" w:pos="1701"/>
              </w:tabs>
            </w:pPr>
            <w:r w:rsidRPr="009F4207">
              <w:rPr>
                <w:b/>
                <w:sz w:val="20"/>
              </w:rPr>
              <w:t xml:space="preserve">Fee: </w:t>
            </w:r>
            <w:r w:rsidRPr="009F4207">
              <w:t>$1,139.30</w:t>
            </w:r>
            <w:r w:rsidRPr="009F4207">
              <w:tab/>
            </w:r>
            <w:r w:rsidRPr="009F4207">
              <w:rPr>
                <w:b/>
                <w:sz w:val="20"/>
              </w:rPr>
              <w:t xml:space="preserve">Benefit: </w:t>
            </w:r>
            <w:r w:rsidRPr="009F4207">
              <w:t>75% = $854.50</w:t>
            </w:r>
          </w:p>
        </w:tc>
      </w:tr>
      <w:tr w:rsidR="00DD2E4B" w:rsidRPr="009F4207" w14:paraId="09EDF7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147964" w14:textId="77777777" w:rsidR="00DD2E4B" w:rsidRPr="009F4207" w:rsidRDefault="00DD2E4B">
            <w:pPr>
              <w:rPr>
                <w:b/>
              </w:rPr>
            </w:pPr>
            <w:r w:rsidRPr="009F4207">
              <w:rPr>
                <w:b/>
              </w:rPr>
              <w:t>New</w:t>
            </w:r>
          </w:p>
          <w:p w14:paraId="2281E3BF" w14:textId="77777777" w:rsidR="00DD2E4B" w:rsidRPr="009F4207" w:rsidRDefault="00DD2E4B">
            <w:r w:rsidRPr="009F4207">
              <w:t>31529</w:t>
            </w:r>
          </w:p>
        </w:tc>
        <w:tc>
          <w:tcPr>
            <w:tcW w:w="0" w:type="auto"/>
            <w:tcMar>
              <w:top w:w="38" w:type="dxa"/>
              <w:left w:w="38" w:type="dxa"/>
              <w:bottom w:w="38" w:type="dxa"/>
              <w:right w:w="38" w:type="dxa"/>
            </w:tcMar>
            <w:vAlign w:val="bottom"/>
          </w:tcPr>
          <w:p w14:paraId="6C0AD7F2" w14:textId="77777777" w:rsidR="00DD2E4B" w:rsidRPr="009F4207" w:rsidRDefault="00DD2E4B">
            <w:pPr>
              <w:spacing w:after="200"/>
              <w:rPr>
                <w:sz w:val="20"/>
                <w:szCs w:val="20"/>
              </w:rPr>
            </w:pPr>
            <w:r w:rsidRPr="009F4207">
              <w:rPr>
                <w:sz w:val="20"/>
                <w:szCs w:val="20"/>
              </w:rPr>
              <w:t xml:space="preserve">Nipple sparing mastectomy (bilateral) (H) (Anaes.) (Assist.) </w:t>
            </w:r>
          </w:p>
          <w:p w14:paraId="770B5CA4" w14:textId="77777777" w:rsidR="00DD2E4B" w:rsidRPr="009F4207" w:rsidRDefault="00DD2E4B">
            <w:pPr>
              <w:tabs>
                <w:tab w:val="left" w:pos="1701"/>
              </w:tabs>
            </w:pPr>
            <w:r w:rsidRPr="009F4207">
              <w:rPr>
                <w:b/>
                <w:sz w:val="20"/>
              </w:rPr>
              <w:t xml:space="preserve">Fee: </w:t>
            </w:r>
            <w:r w:rsidRPr="009F4207">
              <w:t>$1,993.85</w:t>
            </w:r>
            <w:r w:rsidRPr="009F4207">
              <w:tab/>
            </w:r>
            <w:r w:rsidRPr="009F4207">
              <w:rPr>
                <w:b/>
                <w:sz w:val="20"/>
              </w:rPr>
              <w:t xml:space="preserve">Benefit: </w:t>
            </w:r>
            <w:r w:rsidRPr="009F4207">
              <w:t>75% = $1495.40</w:t>
            </w:r>
          </w:p>
        </w:tc>
      </w:tr>
      <w:tr w:rsidR="00DD2E4B" w:rsidRPr="009F4207" w14:paraId="158E4A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4F7ADB" w14:textId="77777777" w:rsidR="00DD2E4B" w:rsidRPr="009F4207" w:rsidRDefault="00DD2E4B">
            <w:pPr>
              <w:rPr>
                <w:b/>
              </w:rPr>
            </w:pPr>
            <w:r w:rsidRPr="009F4207">
              <w:rPr>
                <w:b/>
              </w:rPr>
              <w:t>Fee</w:t>
            </w:r>
          </w:p>
          <w:p w14:paraId="4928E426" w14:textId="77777777" w:rsidR="00DD2E4B" w:rsidRPr="009F4207" w:rsidRDefault="00DD2E4B">
            <w:r w:rsidRPr="009F4207">
              <w:t>31530</w:t>
            </w:r>
          </w:p>
        </w:tc>
        <w:tc>
          <w:tcPr>
            <w:tcW w:w="0" w:type="auto"/>
            <w:tcMar>
              <w:top w:w="38" w:type="dxa"/>
              <w:left w:w="38" w:type="dxa"/>
              <w:bottom w:w="38" w:type="dxa"/>
              <w:right w:w="38" w:type="dxa"/>
            </w:tcMar>
            <w:vAlign w:val="bottom"/>
          </w:tcPr>
          <w:p w14:paraId="40C54F4F" w14:textId="77777777" w:rsidR="00DD2E4B" w:rsidRPr="009F4207" w:rsidRDefault="00DD2E4B">
            <w:pPr>
              <w:spacing w:after="200"/>
              <w:rPr>
                <w:sz w:val="20"/>
                <w:szCs w:val="20"/>
              </w:rPr>
            </w:pPr>
            <w:r w:rsidRPr="009F4207">
              <w:rPr>
                <w:sz w:val="20"/>
                <w:szCs w:val="20"/>
              </w:rPr>
              <w:t>Breast, biopsy of solid tumour or tissue of, using a vacuum-assisted breast biopsy device under imaging guidance, for histological examination, if imaging has demonstrated:</w:t>
            </w:r>
            <w:r w:rsidRPr="009F4207">
              <w:rPr>
                <w:sz w:val="20"/>
                <w:szCs w:val="20"/>
              </w:rPr>
              <w:br/>
              <w:t>(a) microcalcification of lesion; or</w:t>
            </w:r>
            <w:r w:rsidRPr="009F4207">
              <w:rPr>
                <w:sz w:val="20"/>
                <w:szCs w:val="20"/>
              </w:rPr>
              <w:br/>
              <w:t>(b) impalpable lesion less than one cm in diameter;</w:t>
            </w:r>
            <w:r w:rsidRPr="009F4207">
              <w:rPr>
                <w:sz w:val="20"/>
                <w:szCs w:val="20"/>
              </w:rPr>
              <w:br/>
              <w:t>including pre-operative localisation of lesion, if performed, other than a service associated with a service to which item 31548 applies</w:t>
            </w:r>
          </w:p>
          <w:p w14:paraId="6C806ACE" w14:textId="77777777" w:rsidR="00DD2E4B" w:rsidRPr="009F4207" w:rsidRDefault="00DD2E4B">
            <w:pPr>
              <w:tabs>
                <w:tab w:val="left" w:pos="1701"/>
              </w:tabs>
            </w:pPr>
            <w:r w:rsidRPr="009F4207">
              <w:rPr>
                <w:b/>
                <w:sz w:val="20"/>
              </w:rPr>
              <w:t xml:space="preserve">Fee: </w:t>
            </w:r>
            <w:r w:rsidRPr="009F4207">
              <w:t>$652.40</w:t>
            </w:r>
            <w:r w:rsidRPr="009F4207">
              <w:tab/>
            </w:r>
            <w:r w:rsidRPr="009F4207">
              <w:rPr>
                <w:b/>
                <w:sz w:val="20"/>
              </w:rPr>
              <w:t xml:space="preserve">Benefit: </w:t>
            </w:r>
            <w:r w:rsidRPr="009F4207">
              <w:t>75% = $489.30    85% = $559.20</w:t>
            </w:r>
          </w:p>
        </w:tc>
      </w:tr>
      <w:tr w:rsidR="00DD2E4B" w:rsidRPr="009F4207" w14:paraId="7786B6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C3B5B3" w14:textId="77777777" w:rsidR="00DD2E4B" w:rsidRPr="009F4207" w:rsidRDefault="00DD2E4B">
            <w:pPr>
              <w:rPr>
                <w:b/>
              </w:rPr>
            </w:pPr>
            <w:r w:rsidRPr="009F4207">
              <w:rPr>
                <w:b/>
              </w:rPr>
              <w:t>Fee</w:t>
            </w:r>
          </w:p>
          <w:p w14:paraId="051E40D7" w14:textId="77777777" w:rsidR="00DD2E4B" w:rsidRPr="009F4207" w:rsidRDefault="00DD2E4B">
            <w:r w:rsidRPr="009F4207">
              <w:t>31533</w:t>
            </w:r>
          </w:p>
        </w:tc>
        <w:tc>
          <w:tcPr>
            <w:tcW w:w="0" w:type="auto"/>
            <w:tcMar>
              <w:top w:w="38" w:type="dxa"/>
              <w:left w:w="38" w:type="dxa"/>
              <w:bottom w:w="38" w:type="dxa"/>
              <w:right w:w="38" w:type="dxa"/>
            </w:tcMar>
            <w:vAlign w:val="bottom"/>
          </w:tcPr>
          <w:p w14:paraId="74AA1D0B" w14:textId="77777777" w:rsidR="00DD2E4B" w:rsidRPr="009F4207" w:rsidRDefault="00DD2E4B">
            <w:pPr>
              <w:spacing w:after="200"/>
              <w:rPr>
                <w:sz w:val="20"/>
                <w:szCs w:val="20"/>
              </w:rPr>
            </w:pPr>
            <w:r w:rsidRPr="009F4207">
              <w:rPr>
                <w:sz w:val="20"/>
                <w:szCs w:val="20"/>
              </w:rPr>
              <w:t xml:space="preserve">FINE NEEDLE ASPIRATION of an impalpable breast lesion detected by mammography or ultrasound, imaging guided - but not including imaging (Anaes.) </w:t>
            </w:r>
          </w:p>
          <w:p w14:paraId="3D291DE4" w14:textId="77777777" w:rsidR="00DD2E4B" w:rsidRPr="009F4207" w:rsidRDefault="00DD2E4B">
            <w:r w:rsidRPr="009F4207">
              <w:t>(See para TN.8.26 of explanatory notes to this Category)</w:t>
            </w:r>
          </w:p>
          <w:p w14:paraId="6D6C8712" w14:textId="77777777" w:rsidR="00DD2E4B" w:rsidRPr="009F4207" w:rsidRDefault="00DD2E4B">
            <w:pPr>
              <w:tabs>
                <w:tab w:val="left" w:pos="1701"/>
              </w:tabs>
            </w:pPr>
            <w:r w:rsidRPr="009F4207">
              <w:rPr>
                <w:b/>
                <w:sz w:val="20"/>
              </w:rPr>
              <w:t xml:space="preserve">Fee: </w:t>
            </w:r>
            <w:r w:rsidRPr="009F4207">
              <w:t>$151.05</w:t>
            </w:r>
            <w:r w:rsidRPr="009F4207">
              <w:tab/>
            </w:r>
            <w:r w:rsidRPr="009F4207">
              <w:rPr>
                <w:b/>
                <w:sz w:val="20"/>
              </w:rPr>
              <w:t xml:space="preserve">Benefit: </w:t>
            </w:r>
            <w:r w:rsidRPr="009F4207">
              <w:t>75% = $113.30    85% = $128.40</w:t>
            </w:r>
          </w:p>
        </w:tc>
      </w:tr>
      <w:tr w:rsidR="00DD2E4B" w:rsidRPr="009F4207" w14:paraId="2DD07F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07A0E9" w14:textId="77777777" w:rsidR="00DD2E4B" w:rsidRPr="009F4207" w:rsidRDefault="00DD2E4B">
            <w:pPr>
              <w:rPr>
                <w:b/>
              </w:rPr>
            </w:pPr>
            <w:r w:rsidRPr="009F4207">
              <w:rPr>
                <w:b/>
              </w:rPr>
              <w:t>Fee</w:t>
            </w:r>
          </w:p>
          <w:p w14:paraId="6DB4C5E9" w14:textId="77777777" w:rsidR="00DD2E4B" w:rsidRPr="009F4207" w:rsidRDefault="00DD2E4B">
            <w:r w:rsidRPr="009F4207">
              <w:t>31536</w:t>
            </w:r>
          </w:p>
        </w:tc>
        <w:tc>
          <w:tcPr>
            <w:tcW w:w="0" w:type="auto"/>
            <w:tcMar>
              <w:top w:w="38" w:type="dxa"/>
              <w:left w:w="38" w:type="dxa"/>
              <w:bottom w:w="38" w:type="dxa"/>
              <w:right w:w="38" w:type="dxa"/>
            </w:tcMar>
            <w:vAlign w:val="bottom"/>
          </w:tcPr>
          <w:p w14:paraId="4B196F7C" w14:textId="77777777" w:rsidR="00DD2E4B" w:rsidRPr="009F4207" w:rsidRDefault="00DD2E4B">
            <w:pPr>
              <w:spacing w:after="200"/>
              <w:rPr>
                <w:sz w:val="20"/>
                <w:szCs w:val="20"/>
              </w:rPr>
            </w:pPr>
            <w:r w:rsidRPr="009F4207">
              <w:rPr>
                <w:sz w:val="20"/>
                <w:szCs w:val="20"/>
              </w:rPr>
              <w:t xml:space="preserve">Breast, preoperative localisation of lesion of, by hookwire or similar device, using interventional imaging techniques, but not including imaging (Anaes.) (Anaes.) </w:t>
            </w:r>
          </w:p>
          <w:p w14:paraId="29D6BAFF" w14:textId="77777777" w:rsidR="00DD2E4B" w:rsidRPr="009F4207" w:rsidRDefault="00DD2E4B">
            <w:pPr>
              <w:tabs>
                <w:tab w:val="left" w:pos="1701"/>
              </w:tabs>
            </w:pPr>
            <w:r w:rsidRPr="009F4207">
              <w:rPr>
                <w:b/>
                <w:sz w:val="20"/>
              </w:rPr>
              <w:t xml:space="preserve">Fee: </w:t>
            </w:r>
            <w:r w:rsidRPr="009F4207">
              <w:t>$207.45</w:t>
            </w:r>
            <w:r w:rsidRPr="009F4207">
              <w:tab/>
            </w:r>
            <w:r w:rsidRPr="009F4207">
              <w:rPr>
                <w:b/>
                <w:sz w:val="20"/>
              </w:rPr>
              <w:t xml:space="preserve">Benefit: </w:t>
            </w:r>
            <w:r w:rsidRPr="009F4207">
              <w:t>75% = $155.60    85% = $176.35</w:t>
            </w:r>
          </w:p>
        </w:tc>
      </w:tr>
      <w:tr w:rsidR="00DD2E4B" w:rsidRPr="009F4207" w14:paraId="6140FD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A6512A" w14:textId="77777777" w:rsidR="00DD2E4B" w:rsidRPr="009F4207" w:rsidRDefault="00DD2E4B">
            <w:pPr>
              <w:rPr>
                <w:b/>
              </w:rPr>
            </w:pPr>
            <w:r w:rsidRPr="009F4207">
              <w:rPr>
                <w:b/>
              </w:rPr>
              <w:t>Fee</w:t>
            </w:r>
          </w:p>
          <w:p w14:paraId="31848A61" w14:textId="77777777" w:rsidR="00DD2E4B" w:rsidRPr="009F4207" w:rsidRDefault="00DD2E4B">
            <w:r w:rsidRPr="009F4207">
              <w:t>31548</w:t>
            </w:r>
          </w:p>
        </w:tc>
        <w:tc>
          <w:tcPr>
            <w:tcW w:w="0" w:type="auto"/>
            <w:tcMar>
              <w:top w:w="38" w:type="dxa"/>
              <w:left w:w="38" w:type="dxa"/>
              <w:bottom w:w="38" w:type="dxa"/>
              <w:right w:w="38" w:type="dxa"/>
            </w:tcMar>
            <w:vAlign w:val="bottom"/>
          </w:tcPr>
          <w:p w14:paraId="44BD8813" w14:textId="77777777" w:rsidR="00DD2E4B" w:rsidRPr="009F4207" w:rsidRDefault="00DD2E4B">
            <w:pPr>
              <w:spacing w:after="200"/>
              <w:rPr>
                <w:sz w:val="20"/>
                <w:szCs w:val="20"/>
              </w:rPr>
            </w:pPr>
            <w:r w:rsidRPr="009F4207">
              <w:rPr>
                <w:sz w:val="20"/>
                <w:szCs w:val="20"/>
              </w:rPr>
              <w:t xml:space="preserve">Breast, biopsy of solid tumour or tissue of, using mechanical biopsy device, for histological examination, other than a service associated with a service to which item 31530 applies (Anaes.) (Anaes.) </w:t>
            </w:r>
          </w:p>
          <w:p w14:paraId="361A1CC4" w14:textId="77777777" w:rsidR="00DD2E4B" w:rsidRPr="009F4207" w:rsidRDefault="00DD2E4B">
            <w:r w:rsidRPr="009F4207">
              <w:t>(See para TN.8.26 of explanatory notes to this Category)</w:t>
            </w:r>
          </w:p>
          <w:p w14:paraId="22CE5935" w14:textId="77777777" w:rsidR="00DD2E4B" w:rsidRPr="009F4207" w:rsidRDefault="00DD2E4B">
            <w:pPr>
              <w:tabs>
                <w:tab w:val="left" w:pos="1701"/>
              </w:tabs>
            </w:pPr>
            <w:r w:rsidRPr="009F4207">
              <w:rPr>
                <w:b/>
                <w:sz w:val="20"/>
              </w:rPr>
              <w:t xml:space="preserve">Fee: </w:t>
            </w:r>
            <w:r w:rsidRPr="009F4207">
              <w:t>$219.05</w:t>
            </w:r>
            <w:r w:rsidRPr="009F4207">
              <w:tab/>
            </w:r>
            <w:r w:rsidRPr="009F4207">
              <w:rPr>
                <w:b/>
                <w:sz w:val="20"/>
              </w:rPr>
              <w:t xml:space="preserve">Benefit: </w:t>
            </w:r>
            <w:r w:rsidRPr="009F4207">
              <w:t>75% = $164.30    85% = $186.20</w:t>
            </w:r>
          </w:p>
        </w:tc>
      </w:tr>
      <w:tr w:rsidR="00DD2E4B" w:rsidRPr="009F4207" w14:paraId="0FFC3D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3AA6CA" w14:textId="77777777" w:rsidR="00DD2E4B" w:rsidRPr="009F4207" w:rsidRDefault="00DD2E4B">
            <w:pPr>
              <w:rPr>
                <w:b/>
              </w:rPr>
            </w:pPr>
            <w:r w:rsidRPr="009F4207">
              <w:rPr>
                <w:b/>
              </w:rPr>
              <w:t>Fee</w:t>
            </w:r>
          </w:p>
          <w:p w14:paraId="061D4CC8" w14:textId="77777777" w:rsidR="00DD2E4B" w:rsidRPr="009F4207" w:rsidRDefault="00DD2E4B">
            <w:r w:rsidRPr="009F4207">
              <w:t>31551</w:t>
            </w:r>
          </w:p>
        </w:tc>
        <w:tc>
          <w:tcPr>
            <w:tcW w:w="0" w:type="auto"/>
            <w:tcMar>
              <w:top w:w="38" w:type="dxa"/>
              <w:left w:w="38" w:type="dxa"/>
              <w:bottom w:w="38" w:type="dxa"/>
              <w:right w:w="38" w:type="dxa"/>
            </w:tcMar>
            <w:vAlign w:val="bottom"/>
          </w:tcPr>
          <w:p w14:paraId="2D174D61" w14:textId="77777777" w:rsidR="00DD2E4B" w:rsidRPr="009F4207" w:rsidRDefault="00DD2E4B">
            <w:pPr>
              <w:spacing w:after="200"/>
              <w:rPr>
                <w:sz w:val="20"/>
                <w:szCs w:val="20"/>
              </w:rPr>
            </w:pPr>
            <w:r w:rsidRPr="009F4207">
              <w:rPr>
                <w:sz w:val="20"/>
                <w:szCs w:val="20"/>
              </w:rPr>
              <w:t xml:space="preserve">BREAST, HAEMATOMA, SEROMA OR INFLAMMATORY CONDITION including abscess, granulomatous mastitis or similar, exploration and drainage of when undertaken in the operating theatre of a hospital, excluding aftercare (Anaes.) </w:t>
            </w:r>
          </w:p>
          <w:p w14:paraId="720048F8" w14:textId="77777777" w:rsidR="00DD2E4B" w:rsidRPr="009F4207" w:rsidRDefault="00DD2E4B">
            <w:pPr>
              <w:tabs>
                <w:tab w:val="left" w:pos="1701"/>
              </w:tabs>
            </w:pPr>
            <w:r w:rsidRPr="009F4207">
              <w:rPr>
                <w:b/>
                <w:sz w:val="20"/>
              </w:rPr>
              <w:t xml:space="preserve">Fee: </w:t>
            </w:r>
            <w:r w:rsidRPr="009F4207">
              <w:t>$237.35</w:t>
            </w:r>
            <w:r w:rsidRPr="009F4207">
              <w:tab/>
            </w:r>
            <w:r w:rsidRPr="009F4207">
              <w:rPr>
                <w:b/>
                <w:sz w:val="20"/>
              </w:rPr>
              <w:t xml:space="preserve">Benefit: </w:t>
            </w:r>
            <w:r w:rsidRPr="009F4207">
              <w:t>75% = $178.05</w:t>
            </w:r>
          </w:p>
        </w:tc>
      </w:tr>
      <w:tr w:rsidR="00DD2E4B" w:rsidRPr="009F4207" w14:paraId="4C05B6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E02288" w14:textId="77777777" w:rsidR="00DD2E4B" w:rsidRPr="009F4207" w:rsidRDefault="00DD2E4B">
            <w:pPr>
              <w:rPr>
                <w:b/>
              </w:rPr>
            </w:pPr>
            <w:r w:rsidRPr="009F4207">
              <w:rPr>
                <w:b/>
              </w:rPr>
              <w:t>Fee</w:t>
            </w:r>
          </w:p>
          <w:p w14:paraId="6399A427" w14:textId="77777777" w:rsidR="00DD2E4B" w:rsidRPr="009F4207" w:rsidRDefault="00DD2E4B">
            <w:r w:rsidRPr="009F4207">
              <w:t>31554</w:t>
            </w:r>
          </w:p>
        </w:tc>
        <w:tc>
          <w:tcPr>
            <w:tcW w:w="0" w:type="auto"/>
            <w:tcMar>
              <w:top w:w="38" w:type="dxa"/>
              <w:left w:w="38" w:type="dxa"/>
              <w:bottom w:w="38" w:type="dxa"/>
              <w:right w:w="38" w:type="dxa"/>
            </w:tcMar>
            <w:vAlign w:val="bottom"/>
          </w:tcPr>
          <w:p w14:paraId="183B69D3" w14:textId="77777777" w:rsidR="00DD2E4B" w:rsidRPr="009F4207" w:rsidRDefault="00DD2E4B">
            <w:pPr>
              <w:spacing w:after="200"/>
              <w:rPr>
                <w:sz w:val="20"/>
                <w:szCs w:val="20"/>
              </w:rPr>
            </w:pPr>
            <w:r w:rsidRPr="009F4207">
              <w:rPr>
                <w:sz w:val="20"/>
                <w:szCs w:val="20"/>
              </w:rPr>
              <w:t xml:space="preserve">BREAST, microdochotomy of, for benign or malignant condition (Anaes.) (Assist.) </w:t>
            </w:r>
          </w:p>
          <w:p w14:paraId="3A578E95" w14:textId="77777777" w:rsidR="00DD2E4B" w:rsidRPr="009F4207" w:rsidRDefault="00DD2E4B">
            <w:pPr>
              <w:tabs>
                <w:tab w:val="left" w:pos="1701"/>
              </w:tabs>
            </w:pPr>
            <w:r w:rsidRPr="009F4207">
              <w:rPr>
                <w:b/>
                <w:sz w:val="20"/>
              </w:rPr>
              <w:t xml:space="preserve">Fee: </w:t>
            </w:r>
            <w:r w:rsidRPr="009F4207">
              <w:t>$474.75</w:t>
            </w:r>
            <w:r w:rsidRPr="009F4207">
              <w:tab/>
            </w:r>
            <w:r w:rsidRPr="009F4207">
              <w:rPr>
                <w:b/>
                <w:sz w:val="20"/>
              </w:rPr>
              <w:t xml:space="preserve">Benefit: </w:t>
            </w:r>
            <w:r w:rsidRPr="009F4207">
              <w:t>75% = $356.10</w:t>
            </w:r>
          </w:p>
        </w:tc>
      </w:tr>
      <w:tr w:rsidR="00DD2E4B" w:rsidRPr="009F4207" w14:paraId="1BAC6A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2AEA91" w14:textId="77777777" w:rsidR="00DD2E4B" w:rsidRPr="009F4207" w:rsidRDefault="00DD2E4B">
            <w:pPr>
              <w:rPr>
                <w:b/>
              </w:rPr>
            </w:pPr>
            <w:r w:rsidRPr="009F4207">
              <w:rPr>
                <w:b/>
              </w:rPr>
              <w:t>Fee</w:t>
            </w:r>
          </w:p>
          <w:p w14:paraId="137566B7" w14:textId="77777777" w:rsidR="00DD2E4B" w:rsidRPr="009F4207" w:rsidRDefault="00DD2E4B">
            <w:r w:rsidRPr="009F4207">
              <w:t>31557</w:t>
            </w:r>
          </w:p>
        </w:tc>
        <w:tc>
          <w:tcPr>
            <w:tcW w:w="0" w:type="auto"/>
            <w:tcMar>
              <w:top w:w="38" w:type="dxa"/>
              <w:left w:w="38" w:type="dxa"/>
              <w:bottom w:w="38" w:type="dxa"/>
              <w:right w:w="38" w:type="dxa"/>
            </w:tcMar>
            <w:vAlign w:val="bottom"/>
          </w:tcPr>
          <w:p w14:paraId="19F22A23" w14:textId="77777777" w:rsidR="00DD2E4B" w:rsidRPr="009F4207" w:rsidRDefault="00DD2E4B">
            <w:pPr>
              <w:spacing w:after="200"/>
              <w:rPr>
                <w:sz w:val="20"/>
                <w:szCs w:val="20"/>
              </w:rPr>
            </w:pPr>
            <w:r w:rsidRPr="009F4207">
              <w:rPr>
                <w:sz w:val="20"/>
                <w:szCs w:val="20"/>
              </w:rPr>
              <w:t xml:space="preserve">BREAST CENTRAL DUCTS, excision of, for benign condition (Anaes.) (Assist.) </w:t>
            </w:r>
          </w:p>
          <w:p w14:paraId="7A474845" w14:textId="77777777" w:rsidR="00DD2E4B" w:rsidRPr="009F4207" w:rsidRDefault="00DD2E4B">
            <w:pPr>
              <w:tabs>
                <w:tab w:val="left" w:pos="1701"/>
              </w:tabs>
            </w:pPr>
            <w:r w:rsidRPr="009F4207">
              <w:rPr>
                <w:b/>
                <w:sz w:val="20"/>
              </w:rPr>
              <w:t xml:space="preserve">Fee: </w:t>
            </w:r>
            <w:r w:rsidRPr="009F4207">
              <w:t>$379.75</w:t>
            </w:r>
            <w:r w:rsidRPr="009F4207">
              <w:tab/>
            </w:r>
            <w:r w:rsidRPr="009F4207">
              <w:rPr>
                <w:b/>
                <w:sz w:val="20"/>
              </w:rPr>
              <w:t xml:space="preserve">Benefit: </w:t>
            </w:r>
            <w:r w:rsidRPr="009F4207">
              <w:t>75% = $284.85    85% = $322.80</w:t>
            </w:r>
          </w:p>
        </w:tc>
      </w:tr>
      <w:tr w:rsidR="00DD2E4B" w:rsidRPr="009F4207" w14:paraId="719821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8A8F32" w14:textId="77777777" w:rsidR="00DD2E4B" w:rsidRPr="009F4207" w:rsidRDefault="00DD2E4B">
            <w:pPr>
              <w:rPr>
                <w:b/>
              </w:rPr>
            </w:pPr>
            <w:r w:rsidRPr="009F4207">
              <w:rPr>
                <w:b/>
              </w:rPr>
              <w:lastRenderedPageBreak/>
              <w:t>Fee</w:t>
            </w:r>
          </w:p>
          <w:p w14:paraId="1EA43EA4" w14:textId="77777777" w:rsidR="00DD2E4B" w:rsidRPr="009F4207" w:rsidRDefault="00DD2E4B">
            <w:r w:rsidRPr="009F4207">
              <w:t>31560</w:t>
            </w:r>
          </w:p>
        </w:tc>
        <w:tc>
          <w:tcPr>
            <w:tcW w:w="0" w:type="auto"/>
            <w:tcMar>
              <w:top w:w="38" w:type="dxa"/>
              <w:left w:w="38" w:type="dxa"/>
              <w:bottom w:w="38" w:type="dxa"/>
              <w:right w:w="38" w:type="dxa"/>
            </w:tcMar>
            <w:vAlign w:val="bottom"/>
          </w:tcPr>
          <w:p w14:paraId="1E03EC60" w14:textId="77777777" w:rsidR="00DD2E4B" w:rsidRPr="009F4207" w:rsidRDefault="00DD2E4B">
            <w:pPr>
              <w:spacing w:after="200"/>
              <w:rPr>
                <w:sz w:val="20"/>
                <w:szCs w:val="20"/>
              </w:rPr>
            </w:pPr>
            <w:r w:rsidRPr="009F4207">
              <w:rPr>
                <w:sz w:val="20"/>
                <w:szCs w:val="20"/>
              </w:rPr>
              <w:t xml:space="preserve">ACCESSORY BREAST TISSUE, excision of (Anaes.) (Assist.) </w:t>
            </w:r>
          </w:p>
          <w:p w14:paraId="178FEDB4" w14:textId="77777777" w:rsidR="00DD2E4B" w:rsidRPr="009F4207" w:rsidRDefault="00DD2E4B">
            <w:pPr>
              <w:tabs>
                <w:tab w:val="left" w:pos="1701"/>
              </w:tabs>
              <w:rPr>
                <w:b/>
                <w:sz w:val="20"/>
              </w:rPr>
            </w:pPr>
            <w:r w:rsidRPr="009F4207">
              <w:rPr>
                <w:b/>
                <w:sz w:val="20"/>
              </w:rPr>
              <w:t xml:space="preserve">Fee: </w:t>
            </w:r>
            <w:r w:rsidRPr="009F4207">
              <w:t>$379.75</w:t>
            </w:r>
            <w:r w:rsidRPr="009F4207">
              <w:tab/>
            </w:r>
            <w:r w:rsidRPr="009F4207">
              <w:rPr>
                <w:b/>
                <w:sz w:val="20"/>
              </w:rPr>
              <w:t xml:space="preserve">Benefit: </w:t>
            </w:r>
            <w:r w:rsidRPr="009F4207">
              <w:t>75% = $284.85    85% = $322.80</w:t>
            </w:r>
          </w:p>
          <w:p w14:paraId="079EC92B" w14:textId="77777777" w:rsidR="00DD2E4B" w:rsidRPr="009F4207" w:rsidRDefault="00DD2E4B">
            <w:pPr>
              <w:tabs>
                <w:tab w:val="left" w:pos="1701"/>
              </w:tabs>
            </w:pPr>
            <w:r w:rsidRPr="009F4207">
              <w:rPr>
                <w:b/>
                <w:sz w:val="20"/>
              </w:rPr>
              <w:t xml:space="preserve">Extended Medicare Safety Net Cap: </w:t>
            </w:r>
            <w:r w:rsidRPr="009F4207">
              <w:t>$303.80</w:t>
            </w:r>
          </w:p>
        </w:tc>
      </w:tr>
      <w:tr w:rsidR="00DD2E4B" w:rsidRPr="009F4207" w14:paraId="66A4CA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4F015D" w14:textId="77777777" w:rsidR="00DD2E4B" w:rsidRPr="009F4207" w:rsidRDefault="00DD2E4B">
            <w:pPr>
              <w:rPr>
                <w:b/>
              </w:rPr>
            </w:pPr>
            <w:r w:rsidRPr="009F4207">
              <w:rPr>
                <w:b/>
              </w:rPr>
              <w:t>Amend</w:t>
            </w:r>
          </w:p>
          <w:p w14:paraId="15F451F0" w14:textId="77777777" w:rsidR="00DD2E4B" w:rsidRPr="009F4207" w:rsidRDefault="00DD2E4B">
            <w:pPr>
              <w:rPr>
                <w:b/>
              </w:rPr>
            </w:pPr>
            <w:r w:rsidRPr="009F4207">
              <w:rPr>
                <w:b/>
              </w:rPr>
              <w:t>Fee</w:t>
            </w:r>
          </w:p>
          <w:p w14:paraId="58F80F1F" w14:textId="77777777" w:rsidR="00DD2E4B" w:rsidRPr="009F4207" w:rsidRDefault="00DD2E4B">
            <w:r w:rsidRPr="009F4207">
              <w:t>31563</w:t>
            </w:r>
          </w:p>
        </w:tc>
        <w:tc>
          <w:tcPr>
            <w:tcW w:w="0" w:type="auto"/>
            <w:tcMar>
              <w:top w:w="38" w:type="dxa"/>
              <w:left w:w="38" w:type="dxa"/>
              <w:bottom w:w="38" w:type="dxa"/>
              <w:right w:w="38" w:type="dxa"/>
            </w:tcMar>
            <w:vAlign w:val="bottom"/>
          </w:tcPr>
          <w:p w14:paraId="3F68F52C" w14:textId="77777777" w:rsidR="00DD2E4B" w:rsidRPr="009F4207" w:rsidRDefault="00DD2E4B">
            <w:pPr>
              <w:spacing w:after="200"/>
              <w:rPr>
                <w:sz w:val="20"/>
                <w:szCs w:val="20"/>
              </w:rPr>
            </w:pPr>
            <w:r w:rsidRPr="009F4207">
              <w:rPr>
                <w:sz w:val="20"/>
                <w:szCs w:val="20"/>
              </w:rPr>
              <w:t xml:space="preserve">Inverted nipple, surgical eversion of, with or without flap repair, if the nipple cannot readily be everted manually (Anaes.) </w:t>
            </w:r>
          </w:p>
          <w:p w14:paraId="38927BD1" w14:textId="77777777" w:rsidR="00DD2E4B" w:rsidRPr="009F4207" w:rsidRDefault="00DD2E4B">
            <w:pPr>
              <w:tabs>
                <w:tab w:val="left" w:pos="1701"/>
              </w:tabs>
            </w:pPr>
            <w:r w:rsidRPr="009F4207">
              <w:rPr>
                <w:b/>
                <w:sz w:val="20"/>
              </w:rPr>
              <w:t xml:space="preserve">Fee: </w:t>
            </w:r>
            <w:r w:rsidRPr="009F4207">
              <w:t>$284.45</w:t>
            </w:r>
            <w:r w:rsidRPr="009F4207">
              <w:tab/>
            </w:r>
            <w:r w:rsidRPr="009F4207">
              <w:rPr>
                <w:b/>
                <w:sz w:val="20"/>
              </w:rPr>
              <w:t xml:space="preserve">Benefit: </w:t>
            </w:r>
            <w:r w:rsidRPr="009F4207">
              <w:t>75% = $213.35    85% = $241.80</w:t>
            </w:r>
          </w:p>
        </w:tc>
      </w:tr>
      <w:tr w:rsidR="00DD2E4B" w:rsidRPr="009F4207" w14:paraId="2CC7A1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051E6C" w14:textId="77777777" w:rsidR="00DD2E4B" w:rsidRPr="009F4207" w:rsidRDefault="00DD2E4B">
            <w:pPr>
              <w:rPr>
                <w:b/>
              </w:rPr>
            </w:pPr>
            <w:r w:rsidRPr="009F4207">
              <w:rPr>
                <w:b/>
              </w:rPr>
              <w:t>Fee</w:t>
            </w:r>
          </w:p>
          <w:p w14:paraId="6E6CEA0D" w14:textId="77777777" w:rsidR="00DD2E4B" w:rsidRPr="009F4207" w:rsidRDefault="00DD2E4B">
            <w:r w:rsidRPr="009F4207">
              <w:t>31566</w:t>
            </w:r>
          </w:p>
        </w:tc>
        <w:tc>
          <w:tcPr>
            <w:tcW w:w="0" w:type="auto"/>
            <w:tcMar>
              <w:top w:w="38" w:type="dxa"/>
              <w:left w:w="38" w:type="dxa"/>
              <w:bottom w:w="38" w:type="dxa"/>
              <w:right w:w="38" w:type="dxa"/>
            </w:tcMar>
            <w:vAlign w:val="bottom"/>
          </w:tcPr>
          <w:p w14:paraId="635BE63D" w14:textId="77777777" w:rsidR="00DD2E4B" w:rsidRPr="009F4207" w:rsidRDefault="00DD2E4B">
            <w:pPr>
              <w:spacing w:after="200"/>
              <w:rPr>
                <w:sz w:val="20"/>
                <w:szCs w:val="20"/>
              </w:rPr>
            </w:pPr>
            <w:r w:rsidRPr="009F4207">
              <w:rPr>
                <w:sz w:val="20"/>
                <w:szCs w:val="20"/>
              </w:rPr>
              <w:t xml:space="preserve">ACCESSORY NIPPLE, excision of (Anaes.) </w:t>
            </w:r>
          </w:p>
          <w:p w14:paraId="579C9331" w14:textId="77777777" w:rsidR="00DD2E4B" w:rsidRPr="009F4207" w:rsidRDefault="00DD2E4B">
            <w:pPr>
              <w:tabs>
                <w:tab w:val="left" w:pos="1701"/>
              </w:tabs>
            </w:pPr>
            <w:r w:rsidRPr="009F4207">
              <w:rPr>
                <w:b/>
                <w:sz w:val="20"/>
              </w:rPr>
              <w:t xml:space="preserve">Fee: </w:t>
            </w:r>
            <w:r w:rsidRPr="009F4207">
              <w:t>$142.35</w:t>
            </w:r>
            <w:r w:rsidRPr="009F4207">
              <w:tab/>
            </w:r>
            <w:r w:rsidRPr="009F4207">
              <w:rPr>
                <w:b/>
                <w:sz w:val="20"/>
              </w:rPr>
              <w:t xml:space="preserve">Benefit: </w:t>
            </w:r>
            <w:r w:rsidRPr="009F4207">
              <w:t>75% = $106.80    85% = $121.00</w:t>
            </w:r>
          </w:p>
        </w:tc>
      </w:tr>
      <w:tr w:rsidR="00DD2E4B" w:rsidRPr="009F4207" w14:paraId="51624F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822E62" w14:textId="77777777" w:rsidR="00DD2E4B" w:rsidRPr="009F4207" w:rsidRDefault="00DD2E4B">
            <w:pPr>
              <w:rPr>
                <w:b/>
              </w:rPr>
            </w:pPr>
            <w:r w:rsidRPr="009F4207">
              <w:rPr>
                <w:b/>
              </w:rPr>
              <w:t>Fee</w:t>
            </w:r>
          </w:p>
          <w:p w14:paraId="7A3A0B10" w14:textId="77777777" w:rsidR="00DD2E4B" w:rsidRPr="009F4207" w:rsidRDefault="00DD2E4B">
            <w:r w:rsidRPr="009F4207">
              <w:t>31585</w:t>
            </w:r>
          </w:p>
        </w:tc>
        <w:tc>
          <w:tcPr>
            <w:tcW w:w="0" w:type="auto"/>
            <w:tcMar>
              <w:top w:w="38" w:type="dxa"/>
              <w:left w:w="38" w:type="dxa"/>
              <w:bottom w:w="38" w:type="dxa"/>
              <w:right w:w="38" w:type="dxa"/>
            </w:tcMar>
            <w:vAlign w:val="bottom"/>
          </w:tcPr>
          <w:p w14:paraId="1FC75E20" w14:textId="77777777" w:rsidR="00DD2E4B" w:rsidRPr="009F4207" w:rsidRDefault="00DD2E4B">
            <w:pPr>
              <w:spacing w:after="200"/>
              <w:rPr>
                <w:sz w:val="20"/>
                <w:szCs w:val="20"/>
              </w:rPr>
            </w:pPr>
            <w:r w:rsidRPr="009F4207">
              <w:rPr>
                <w:sz w:val="20"/>
                <w:szCs w:val="20"/>
              </w:rPr>
              <w:t xml:space="preserve">Removal of adjustable gastric band (Anaes.) (Assist.) </w:t>
            </w:r>
          </w:p>
          <w:p w14:paraId="3E72B3A3" w14:textId="77777777" w:rsidR="00DD2E4B" w:rsidRPr="009F4207" w:rsidRDefault="00DD2E4B">
            <w:pPr>
              <w:tabs>
                <w:tab w:val="left" w:pos="1701"/>
              </w:tabs>
            </w:pPr>
            <w:r w:rsidRPr="009F4207">
              <w:rPr>
                <w:b/>
                <w:sz w:val="20"/>
              </w:rPr>
              <w:t xml:space="preserve">Fee: </w:t>
            </w:r>
            <w:r w:rsidRPr="009F4207">
              <w:t>$911.35</w:t>
            </w:r>
            <w:r w:rsidRPr="009F4207">
              <w:tab/>
            </w:r>
            <w:r w:rsidRPr="009F4207">
              <w:rPr>
                <w:b/>
                <w:sz w:val="20"/>
              </w:rPr>
              <w:t xml:space="preserve">Benefit: </w:t>
            </w:r>
            <w:r w:rsidRPr="009F4207">
              <w:t>75% = $683.55</w:t>
            </w:r>
          </w:p>
        </w:tc>
      </w:tr>
      <w:tr w:rsidR="00DD2E4B" w:rsidRPr="009F4207" w14:paraId="627DC4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7E9F14" w14:textId="77777777" w:rsidR="00DD2E4B" w:rsidRPr="009F4207" w:rsidRDefault="00DD2E4B">
            <w:pPr>
              <w:tabs>
                <w:tab w:val="left" w:pos="1701"/>
              </w:tabs>
            </w:pPr>
          </w:p>
        </w:tc>
        <w:tc>
          <w:tcPr>
            <w:tcW w:w="0" w:type="auto"/>
            <w:tcMar>
              <w:top w:w="38" w:type="dxa"/>
              <w:left w:w="38" w:type="dxa"/>
              <w:bottom w:w="38" w:type="dxa"/>
              <w:right w:w="38" w:type="dxa"/>
            </w:tcMar>
          </w:tcPr>
          <w:p w14:paraId="6BA98C71"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BARIATRIC</w:t>
            </w:r>
          </w:p>
        </w:tc>
      </w:tr>
      <w:tr w:rsidR="00DD2E4B" w:rsidRPr="009F4207" w14:paraId="672066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E89A01" w14:textId="77777777" w:rsidR="00DD2E4B" w:rsidRPr="009F4207" w:rsidRDefault="00DD2E4B">
            <w:pPr>
              <w:rPr>
                <w:b/>
              </w:rPr>
            </w:pPr>
            <w:r w:rsidRPr="009F4207">
              <w:rPr>
                <w:b/>
              </w:rPr>
              <w:t>Fee</w:t>
            </w:r>
          </w:p>
          <w:p w14:paraId="2F68C59F" w14:textId="77777777" w:rsidR="00DD2E4B" w:rsidRPr="009F4207" w:rsidRDefault="00DD2E4B">
            <w:r w:rsidRPr="009F4207">
              <w:t>31569</w:t>
            </w:r>
          </w:p>
        </w:tc>
        <w:tc>
          <w:tcPr>
            <w:tcW w:w="0" w:type="auto"/>
            <w:tcMar>
              <w:top w:w="38" w:type="dxa"/>
              <w:left w:w="38" w:type="dxa"/>
              <w:bottom w:w="38" w:type="dxa"/>
              <w:right w:w="38" w:type="dxa"/>
            </w:tcMar>
            <w:vAlign w:val="bottom"/>
          </w:tcPr>
          <w:p w14:paraId="61723382" w14:textId="77777777" w:rsidR="00DD2E4B" w:rsidRPr="009F4207" w:rsidRDefault="00DD2E4B">
            <w:pPr>
              <w:spacing w:after="200"/>
              <w:rPr>
                <w:sz w:val="20"/>
                <w:szCs w:val="20"/>
              </w:rPr>
            </w:pPr>
            <w:r w:rsidRPr="009F4207">
              <w:rPr>
                <w:sz w:val="20"/>
                <w:szCs w:val="20"/>
              </w:rPr>
              <w:t xml:space="preserve">Adjustable gastric band, placement of, with or without crural repair taking 45 minutes or less, for a patient with clinically severe obesity (Anaes.) (Assist.) </w:t>
            </w:r>
          </w:p>
          <w:p w14:paraId="752EFEC1" w14:textId="77777777" w:rsidR="00DD2E4B" w:rsidRPr="009F4207" w:rsidRDefault="00DD2E4B">
            <w:r w:rsidRPr="009F4207">
              <w:t>(See para TN.8.29 of explanatory notes to this Category)</w:t>
            </w:r>
          </w:p>
          <w:p w14:paraId="26F02DF9" w14:textId="77777777" w:rsidR="00DD2E4B" w:rsidRPr="009F4207" w:rsidRDefault="00DD2E4B">
            <w:pPr>
              <w:tabs>
                <w:tab w:val="left" w:pos="1701"/>
              </w:tabs>
            </w:pPr>
            <w:r w:rsidRPr="009F4207">
              <w:rPr>
                <w:b/>
                <w:sz w:val="20"/>
              </w:rPr>
              <w:t xml:space="preserve">Fee: </w:t>
            </w:r>
            <w:r w:rsidRPr="009F4207">
              <w:t>$930.50</w:t>
            </w:r>
            <w:r w:rsidRPr="009F4207">
              <w:tab/>
            </w:r>
            <w:r w:rsidRPr="009F4207">
              <w:rPr>
                <w:b/>
                <w:sz w:val="20"/>
              </w:rPr>
              <w:t xml:space="preserve">Benefit: </w:t>
            </w:r>
            <w:r w:rsidRPr="009F4207">
              <w:t>75% = $697.90</w:t>
            </w:r>
          </w:p>
        </w:tc>
      </w:tr>
      <w:tr w:rsidR="00DD2E4B" w:rsidRPr="009F4207" w14:paraId="4632DF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0FBDAF" w14:textId="77777777" w:rsidR="00DD2E4B" w:rsidRPr="009F4207" w:rsidRDefault="00DD2E4B">
            <w:pPr>
              <w:rPr>
                <w:b/>
              </w:rPr>
            </w:pPr>
            <w:r w:rsidRPr="009F4207">
              <w:rPr>
                <w:b/>
              </w:rPr>
              <w:t>Fee</w:t>
            </w:r>
          </w:p>
          <w:p w14:paraId="33ECBD50" w14:textId="77777777" w:rsidR="00DD2E4B" w:rsidRPr="009F4207" w:rsidRDefault="00DD2E4B">
            <w:r w:rsidRPr="009F4207">
              <w:t>31572</w:t>
            </w:r>
          </w:p>
        </w:tc>
        <w:tc>
          <w:tcPr>
            <w:tcW w:w="0" w:type="auto"/>
            <w:tcMar>
              <w:top w:w="38" w:type="dxa"/>
              <w:left w:w="38" w:type="dxa"/>
              <w:bottom w:w="38" w:type="dxa"/>
              <w:right w:w="38" w:type="dxa"/>
            </w:tcMar>
            <w:vAlign w:val="bottom"/>
          </w:tcPr>
          <w:p w14:paraId="1C277EA1" w14:textId="77777777" w:rsidR="00DD2E4B" w:rsidRPr="009F4207" w:rsidRDefault="00DD2E4B">
            <w:pPr>
              <w:spacing w:after="200"/>
              <w:rPr>
                <w:sz w:val="20"/>
                <w:szCs w:val="20"/>
              </w:rPr>
            </w:pPr>
            <w:r w:rsidRPr="009F4207">
              <w:rPr>
                <w:sz w:val="20"/>
                <w:szCs w:val="20"/>
              </w:rPr>
              <w:t xml:space="preserve">Gastric bypass by Roux-en-Y including associated anastomoses, with or without crural repair taking 45 minutes or less, for a patient with clinically severe obesity not being associated with a service to which item 30515 applies (Anaes.) (Assist.) </w:t>
            </w:r>
          </w:p>
          <w:p w14:paraId="3231B4CA" w14:textId="77777777" w:rsidR="00DD2E4B" w:rsidRPr="009F4207" w:rsidRDefault="00DD2E4B">
            <w:r w:rsidRPr="009F4207">
              <w:t>(See para TN.8.29 of explanatory notes to this Category)</w:t>
            </w:r>
          </w:p>
          <w:p w14:paraId="37F17C1B" w14:textId="77777777" w:rsidR="00DD2E4B" w:rsidRPr="009F4207" w:rsidRDefault="00DD2E4B">
            <w:pPr>
              <w:tabs>
                <w:tab w:val="left" w:pos="1701"/>
              </w:tabs>
            </w:pPr>
            <w:r w:rsidRPr="009F4207">
              <w:rPr>
                <w:b/>
                <w:sz w:val="20"/>
              </w:rPr>
              <w:t xml:space="preserve">Fee: </w:t>
            </w:r>
            <w:r w:rsidRPr="009F4207">
              <w:t>$1,145.00</w:t>
            </w:r>
            <w:r w:rsidRPr="009F4207">
              <w:tab/>
            </w:r>
            <w:r w:rsidRPr="009F4207">
              <w:rPr>
                <w:b/>
                <w:sz w:val="20"/>
              </w:rPr>
              <w:t xml:space="preserve">Benefit: </w:t>
            </w:r>
            <w:r w:rsidRPr="009F4207">
              <w:t>75% = $858.75</w:t>
            </w:r>
          </w:p>
        </w:tc>
      </w:tr>
      <w:tr w:rsidR="00DD2E4B" w:rsidRPr="009F4207" w14:paraId="5AED5C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BB5E04" w14:textId="77777777" w:rsidR="00DD2E4B" w:rsidRPr="009F4207" w:rsidRDefault="00DD2E4B">
            <w:pPr>
              <w:rPr>
                <w:b/>
              </w:rPr>
            </w:pPr>
            <w:r w:rsidRPr="009F4207">
              <w:rPr>
                <w:b/>
              </w:rPr>
              <w:t>Fee</w:t>
            </w:r>
          </w:p>
          <w:p w14:paraId="37129074" w14:textId="77777777" w:rsidR="00DD2E4B" w:rsidRPr="009F4207" w:rsidRDefault="00DD2E4B">
            <w:r w:rsidRPr="009F4207">
              <w:t>31575</w:t>
            </w:r>
          </w:p>
        </w:tc>
        <w:tc>
          <w:tcPr>
            <w:tcW w:w="0" w:type="auto"/>
            <w:tcMar>
              <w:top w:w="38" w:type="dxa"/>
              <w:left w:w="38" w:type="dxa"/>
              <w:bottom w:w="38" w:type="dxa"/>
              <w:right w:w="38" w:type="dxa"/>
            </w:tcMar>
            <w:vAlign w:val="bottom"/>
          </w:tcPr>
          <w:p w14:paraId="5E3C732D" w14:textId="77777777" w:rsidR="00DD2E4B" w:rsidRPr="009F4207" w:rsidRDefault="00DD2E4B">
            <w:pPr>
              <w:spacing w:after="200"/>
              <w:rPr>
                <w:sz w:val="20"/>
                <w:szCs w:val="20"/>
              </w:rPr>
            </w:pPr>
            <w:r w:rsidRPr="009F4207">
              <w:rPr>
                <w:sz w:val="20"/>
                <w:szCs w:val="20"/>
              </w:rPr>
              <w:t xml:space="preserve">Sleeve gastrectomy, with or without crural repair taking 45 minutes or less, for a patient with clinically severe obesity (Anaes.) (Assist.) </w:t>
            </w:r>
          </w:p>
          <w:p w14:paraId="501B78A9" w14:textId="77777777" w:rsidR="00DD2E4B" w:rsidRPr="009F4207" w:rsidRDefault="00DD2E4B">
            <w:r w:rsidRPr="009F4207">
              <w:t>(See para TN.8.29 of explanatory notes to this Category)</w:t>
            </w:r>
          </w:p>
          <w:p w14:paraId="48F0DA23" w14:textId="77777777" w:rsidR="00DD2E4B" w:rsidRPr="009F4207" w:rsidRDefault="00DD2E4B">
            <w:pPr>
              <w:tabs>
                <w:tab w:val="left" w:pos="1701"/>
              </w:tabs>
            </w:pPr>
            <w:r w:rsidRPr="009F4207">
              <w:rPr>
                <w:b/>
                <w:sz w:val="20"/>
              </w:rPr>
              <w:t xml:space="preserve">Fee: </w:t>
            </w:r>
            <w:r w:rsidRPr="009F4207">
              <w:t>$930.50</w:t>
            </w:r>
            <w:r w:rsidRPr="009F4207">
              <w:tab/>
            </w:r>
            <w:r w:rsidRPr="009F4207">
              <w:rPr>
                <w:b/>
                <w:sz w:val="20"/>
              </w:rPr>
              <w:t xml:space="preserve">Benefit: </w:t>
            </w:r>
            <w:r w:rsidRPr="009F4207">
              <w:t>75% = $697.90</w:t>
            </w:r>
          </w:p>
        </w:tc>
      </w:tr>
      <w:tr w:rsidR="00DD2E4B" w:rsidRPr="009F4207" w14:paraId="2AA354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FE1C7A" w14:textId="77777777" w:rsidR="00DD2E4B" w:rsidRPr="009F4207" w:rsidRDefault="00DD2E4B">
            <w:pPr>
              <w:rPr>
                <w:b/>
              </w:rPr>
            </w:pPr>
            <w:r w:rsidRPr="009F4207">
              <w:rPr>
                <w:b/>
              </w:rPr>
              <w:t>Fee</w:t>
            </w:r>
          </w:p>
          <w:p w14:paraId="55975E58" w14:textId="77777777" w:rsidR="00DD2E4B" w:rsidRPr="009F4207" w:rsidRDefault="00DD2E4B">
            <w:r w:rsidRPr="009F4207">
              <w:t>31578</w:t>
            </w:r>
          </w:p>
        </w:tc>
        <w:tc>
          <w:tcPr>
            <w:tcW w:w="0" w:type="auto"/>
            <w:tcMar>
              <w:top w:w="38" w:type="dxa"/>
              <w:left w:w="38" w:type="dxa"/>
              <w:bottom w:w="38" w:type="dxa"/>
              <w:right w:w="38" w:type="dxa"/>
            </w:tcMar>
            <w:vAlign w:val="bottom"/>
          </w:tcPr>
          <w:p w14:paraId="2B0B30A2" w14:textId="77777777" w:rsidR="00DD2E4B" w:rsidRPr="009F4207" w:rsidRDefault="00DD2E4B">
            <w:pPr>
              <w:spacing w:after="200"/>
              <w:rPr>
                <w:sz w:val="20"/>
                <w:szCs w:val="20"/>
              </w:rPr>
            </w:pPr>
            <w:r w:rsidRPr="009F4207">
              <w:rPr>
                <w:sz w:val="20"/>
                <w:szCs w:val="20"/>
              </w:rPr>
              <w:t xml:space="preserve">Gastroplasty (excluding by gastric plication), with or without crural repair taking 45 minutes or less, for a patient with clinically severe obesity (Anaes.) (Assist.) </w:t>
            </w:r>
          </w:p>
          <w:p w14:paraId="67558872" w14:textId="77777777" w:rsidR="00DD2E4B" w:rsidRPr="009F4207" w:rsidRDefault="00DD2E4B">
            <w:r w:rsidRPr="009F4207">
              <w:t>(See para TN.8.29 of explanatory notes to this Category)</w:t>
            </w:r>
          </w:p>
          <w:p w14:paraId="57607633" w14:textId="77777777" w:rsidR="00DD2E4B" w:rsidRPr="009F4207" w:rsidRDefault="00DD2E4B">
            <w:pPr>
              <w:tabs>
                <w:tab w:val="left" w:pos="1701"/>
              </w:tabs>
            </w:pPr>
            <w:r w:rsidRPr="009F4207">
              <w:rPr>
                <w:b/>
                <w:sz w:val="20"/>
              </w:rPr>
              <w:t xml:space="preserve">Fee: </w:t>
            </w:r>
            <w:r w:rsidRPr="009F4207">
              <w:t>$930.50</w:t>
            </w:r>
            <w:r w:rsidRPr="009F4207">
              <w:tab/>
            </w:r>
            <w:r w:rsidRPr="009F4207">
              <w:rPr>
                <w:b/>
                <w:sz w:val="20"/>
              </w:rPr>
              <w:t xml:space="preserve">Benefit: </w:t>
            </w:r>
            <w:r w:rsidRPr="009F4207">
              <w:t>75% = $697.90</w:t>
            </w:r>
          </w:p>
        </w:tc>
      </w:tr>
      <w:tr w:rsidR="00DD2E4B" w:rsidRPr="009F4207" w14:paraId="618E5D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FBE0C0" w14:textId="77777777" w:rsidR="00DD2E4B" w:rsidRPr="009F4207" w:rsidRDefault="00DD2E4B">
            <w:pPr>
              <w:rPr>
                <w:b/>
              </w:rPr>
            </w:pPr>
            <w:r w:rsidRPr="009F4207">
              <w:rPr>
                <w:b/>
              </w:rPr>
              <w:t>Fee</w:t>
            </w:r>
          </w:p>
          <w:p w14:paraId="17EA1B9D" w14:textId="77777777" w:rsidR="00DD2E4B" w:rsidRPr="009F4207" w:rsidRDefault="00DD2E4B">
            <w:r w:rsidRPr="009F4207">
              <w:t>31581</w:t>
            </w:r>
          </w:p>
        </w:tc>
        <w:tc>
          <w:tcPr>
            <w:tcW w:w="0" w:type="auto"/>
            <w:tcMar>
              <w:top w:w="38" w:type="dxa"/>
              <w:left w:w="38" w:type="dxa"/>
              <w:bottom w:w="38" w:type="dxa"/>
              <w:right w:w="38" w:type="dxa"/>
            </w:tcMar>
            <w:vAlign w:val="bottom"/>
          </w:tcPr>
          <w:p w14:paraId="0B32252A" w14:textId="77777777" w:rsidR="00DD2E4B" w:rsidRPr="009F4207" w:rsidRDefault="00DD2E4B">
            <w:pPr>
              <w:spacing w:after="200"/>
              <w:rPr>
                <w:sz w:val="20"/>
                <w:szCs w:val="20"/>
              </w:rPr>
            </w:pPr>
            <w:r w:rsidRPr="009F4207">
              <w:rPr>
                <w:sz w:val="20"/>
                <w:szCs w:val="20"/>
              </w:rPr>
              <w:t xml:space="preserve">Gastric bypass by biliopancreatic diversion with or without duodenal switch including gastric resection and anastomoses, with or without crural repair taking 45 minutes or less, for a patient with clinically severe obesity (Anaes.) (Assist.) </w:t>
            </w:r>
          </w:p>
          <w:p w14:paraId="1DC8688B" w14:textId="77777777" w:rsidR="00DD2E4B" w:rsidRPr="009F4207" w:rsidRDefault="00DD2E4B">
            <w:r w:rsidRPr="009F4207">
              <w:t>(See para TN.8.29 of explanatory notes to this Category)</w:t>
            </w:r>
          </w:p>
          <w:p w14:paraId="2C5F5D63" w14:textId="77777777" w:rsidR="00DD2E4B" w:rsidRPr="009F4207" w:rsidRDefault="00DD2E4B">
            <w:pPr>
              <w:tabs>
                <w:tab w:val="left" w:pos="1701"/>
              </w:tabs>
            </w:pPr>
            <w:r w:rsidRPr="009F4207">
              <w:rPr>
                <w:b/>
                <w:sz w:val="20"/>
              </w:rPr>
              <w:t xml:space="preserve">Fee: </w:t>
            </w:r>
            <w:r w:rsidRPr="009F4207">
              <w:t>$1,145.00</w:t>
            </w:r>
            <w:r w:rsidRPr="009F4207">
              <w:tab/>
            </w:r>
            <w:r w:rsidRPr="009F4207">
              <w:rPr>
                <w:b/>
                <w:sz w:val="20"/>
              </w:rPr>
              <w:t xml:space="preserve">Benefit: </w:t>
            </w:r>
            <w:r w:rsidRPr="009F4207">
              <w:t>75% = $858.75</w:t>
            </w:r>
          </w:p>
        </w:tc>
      </w:tr>
      <w:tr w:rsidR="00DD2E4B" w:rsidRPr="009F4207" w14:paraId="40E57D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B836CF" w14:textId="77777777" w:rsidR="00DD2E4B" w:rsidRPr="009F4207" w:rsidRDefault="00DD2E4B">
            <w:pPr>
              <w:rPr>
                <w:b/>
              </w:rPr>
            </w:pPr>
            <w:r w:rsidRPr="009F4207">
              <w:rPr>
                <w:b/>
              </w:rPr>
              <w:t>Fee</w:t>
            </w:r>
          </w:p>
          <w:p w14:paraId="0F1B67C3" w14:textId="77777777" w:rsidR="00DD2E4B" w:rsidRPr="009F4207" w:rsidRDefault="00DD2E4B">
            <w:r w:rsidRPr="009F4207">
              <w:t>31584</w:t>
            </w:r>
          </w:p>
        </w:tc>
        <w:tc>
          <w:tcPr>
            <w:tcW w:w="0" w:type="auto"/>
            <w:tcMar>
              <w:top w:w="38" w:type="dxa"/>
              <w:left w:w="38" w:type="dxa"/>
              <w:bottom w:w="38" w:type="dxa"/>
              <w:right w:w="38" w:type="dxa"/>
            </w:tcMar>
            <w:vAlign w:val="bottom"/>
          </w:tcPr>
          <w:p w14:paraId="29685F09" w14:textId="77777777" w:rsidR="00DD2E4B" w:rsidRPr="009F4207" w:rsidRDefault="00DD2E4B">
            <w:pPr>
              <w:spacing w:after="200"/>
              <w:rPr>
                <w:sz w:val="20"/>
                <w:szCs w:val="20"/>
              </w:rPr>
            </w:pPr>
            <w:r w:rsidRPr="009F4207">
              <w:rPr>
                <w:sz w:val="20"/>
                <w:szCs w:val="20"/>
              </w:rPr>
              <w:t>Surgical reversal of previous bariatric procedure, including revision or conversion, if:</w:t>
            </w:r>
            <w:r w:rsidRPr="009F4207">
              <w:rPr>
                <w:sz w:val="20"/>
                <w:szCs w:val="20"/>
              </w:rPr>
              <w:br/>
              <w:t>a) the previous procedure involved any of the following:</w:t>
            </w:r>
            <w:r w:rsidRPr="009F4207">
              <w:rPr>
                <w:sz w:val="20"/>
                <w:szCs w:val="20"/>
              </w:rPr>
              <w:br/>
              <w:t>(i) placement of adjustable gastric banding;</w:t>
            </w:r>
            <w:r w:rsidRPr="009F4207">
              <w:rPr>
                <w:sz w:val="20"/>
                <w:szCs w:val="20"/>
              </w:rPr>
              <w:br/>
              <w:t>(ii) gastric bypass;</w:t>
            </w:r>
            <w:r w:rsidRPr="009F4207">
              <w:rPr>
                <w:sz w:val="20"/>
                <w:szCs w:val="20"/>
              </w:rPr>
              <w:br/>
              <w:t>(iii) sleeve gastrectomy;</w:t>
            </w:r>
            <w:r w:rsidRPr="009F4207">
              <w:rPr>
                <w:sz w:val="20"/>
                <w:szCs w:val="20"/>
              </w:rPr>
              <w:br/>
              <w:t>(iv) gastroplasty (excluding gastric plication);</w:t>
            </w:r>
            <w:r w:rsidRPr="009F4207">
              <w:rPr>
                <w:sz w:val="20"/>
                <w:szCs w:val="20"/>
              </w:rPr>
              <w:br/>
              <w:t>(v) biliopancreatic diversion; and</w:t>
            </w:r>
            <w:r w:rsidRPr="009F4207">
              <w:rPr>
                <w:sz w:val="20"/>
                <w:szCs w:val="20"/>
              </w:rPr>
              <w:br/>
              <w:t>(b) any of items 31569 to 31581 applied to the previous procedure</w:t>
            </w:r>
            <w:r w:rsidRPr="009F4207">
              <w:rPr>
                <w:sz w:val="20"/>
                <w:szCs w:val="20"/>
              </w:rPr>
              <w:br/>
              <w:t xml:space="preserve">other than a service associated with a service to which item 31585 applies (Anaes.) (Assist.) </w:t>
            </w:r>
          </w:p>
          <w:p w14:paraId="2412A2C7" w14:textId="77777777" w:rsidR="00DD2E4B" w:rsidRPr="009F4207" w:rsidRDefault="00DD2E4B">
            <w:r w:rsidRPr="009F4207">
              <w:lastRenderedPageBreak/>
              <w:t>(See para TN.8.30 of explanatory notes to this Category)</w:t>
            </w:r>
          </w:p>
          <w:p w14:paraId="79FB8335" w14:textId="77777777" w:rsidR="00DD2E4B" w:rsidRPr="009F4207" w:rsidRDefault="00DD2E4B">
            <w:pPr>
              <w:tabs>
                <w:tab w:val="left" w:pos="1701"/>
              </w:tabs>
            </w:pPr>
            <w:r w:rsidRPr="009F4207">
              <w:rPr>
                <w:b/>
                <w:sz w:val="20"/>
              </w:rPr>
              <w:t xml:space="preserve">Fee: </w:t>
            </w:r>
            <w:r w:rsidRPr="009F4207">
              <w:t>$1,685.70</w:t>
            </w:r>
            <w:r w:rsidRPr="009F4207">
              <w:tab/>
            </w:r>
            <w:r w:rsidRPr="009F4207">
              <w:rPr>
                <w:b/>
                <w:sz w:val="20"/>
              </w:rPr>
              <w:t xml:space="preserve">Benefit: </w:t>
            </w:r>
            <w:r w:rsidRPr="009F4207">
              <w:t>75% = $1264.30</w:t>
            </w:r>
          </w:p>
        </w:tc>
      </w:tr>
      <w:tr w:rsidR="00DD2E4B" w:rsidRPr="009F4207" w14:paraId="008052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FBD5E9" w14:textId="77777777" w:rsidR="00DD2E4B" w:rsidRPr="009F4207" w:rsidRDefault="00DD2E4B">
            <w:pPr>
              <w:rPr>
                <w:b/>
              </w:rPr>
            </w:pPr>
            <w:r w:rsidRPr="009F4207">
              <w:rPr>
                <w:b/>
              </w:rPr>
              <w:lastRenderedPageBreak/>
              <w:t>Fee</w:t>
            </w:r>
          </w:p>
          <w:p w14:paraId="5E4A123A" w14:textId="77777777" w:rsidR="00DD2E4B" w:rsidRPr="009F4207" w:rsidRDefault="00DD2E4B">
            <w:r w:rsidRPr="009F4207">
              <w:t>31587</w:t>
            </w:r>
          </w:p>
        </w:tc>
        <w:tc>
          <w:tcPr>
            <w:tcW w:w="0" w:type="auto"/>
            <w:tcMar>
              <w:top w:w="38" w:type="dxa"/>
              <w:left w:w="38" w:type="dxa"/>
              <w:bottom w:w="38" w:type="dxa"/>
              <w:right w:w="38" w:type="dxa"/>
            </w:tcMar>
            <w:vAlign w:val="bottom"/>
          </w:tcPr>
          <w:p w14:paraId="5AAA18F4" w14:textId="77777777" w:rsidR="00DD2E4B" w:rsidRPr="009F4207" w:rsidRDefault="00DD2E4B">
            <w:pPr>
              <w:spacing w:after="200"/>
              <w:rPr>
                <w:sz w:val="20"/>
                <w:szCs w:val="20"/>
              </w:rPr>
            </w:pPr>
            <w:r w:rsidRPr="009F4207">
              <w:rPr>
                <w:sz w:val="20"/>
                <w:szCs w:val="20"/>
              </w:rPr>
              <w:t xml:space="preserve">Adjustment of gastric band as an independent procedure including any associated consultation </w:t>
            </w:r>
          </w:p>
          <w:p w14:paraId="4A8C3955" w14:textId="77777777" w:rsidR="00DD2E4B" w:rsidRPr="009F4207" w:rsidRDefault="00DD2E4B">
            <w:pPr>
              <w:tabs>
                <w:tab w:val="left" w:pos="1701"/>
              </w:tabs>
            </w:pPr>
            <w:r w:rsidRPr="009F4207">
              <w:rPr>
                <w:b/>
                <w:sz w:val="20"/>
              </w:rPr>
              <w:t xml:space="preserve">Fee: </w:t>
            </w:r>
            <w:r w:rsidRPr="009F4207">
              <w:t>$107.30</w:t>
            </w:r>
            <w:r w:rsidRPr="009F4207">
              <w:tab/>
            </w:r>
            <w:r w:rsidRPr="009F4207">
              <w:rPr>
                <w:b/>
                <w:sz w:val="20"/>
              </w:rPr>
              <w:t xml:space="preserve">Benefit: </w:t>
            </w:r>
            <w:r w:rsidRPr="009F4207">
              <w:t>75% = $80.50    85% = $91.25</w:t>
            </w:r>
          </w:p>
        </w:tc>
      </w:tr>
      <w:tr w:rsidR="00DD2E4B" w:rsidRPr="009F4207" w14:paraId="493B8E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F99719" w14:textId="77777777" w:rsidR="00DD2E4B" w:rsidRPr="009F4207" w:rsidRDefault="00DD2E4B">
            <w:pPr>
              <w:rPr>
                <w:b/>
              </w:rPr>
            </w:pPr>
            <w:r w:rsidRPr="009F4207">
              <w:rPr>
                <w:b/>
              </w:rPr>
              <w:t>Fee</w:t>
            </w:r>
          </w:p>
          <w:p w14:paraId="63268DD8" w14:textId="77777777" w:rsidR="00DD2E4B" w:rsidRPr="009F4207" w:rsidRDefault="00DD2E4B">
            <w:r w:rsidRPr="009F4207">
              <w:t>31590</w:t>
            </w:r>
          </w:p>
        </w:tc>
        <w:tc>
          <w:tcPr>
            <w:tcW w:w="0" w:type="auto"/>
            <w:tcMar>
              <w:top w:w="38" w:type="dxa"/>
              <w:left w:w="38" w:type="dxa"/>
              <w:bottom w:w="38" w:type="dxa"/>
              <w:right w:w="38" w:type="dxa"/>
            </w:tcMar>
            <w:vAlign w:val="bottom"/>
          </w:tcPr>
          <w:p w14:paraId="591C951F" w14:textId="77777777" w:rsidR="00DD2E4B" w:rsidRPr="009F4207" w:rsidRDefault="00DD2E4B">
            <w:pPr>
              <w:spacing w:after="200"/>
              <w:rPr>
                <w:sz w:val="20"/>
                <w:szCs w:val="20"/>
              </w:rPr>
            </w:pPr>
            <w:r w:rsidRPr="009F4207">
              <w:rPr>
                <w:sz w:val="20"/>
                <w:szCs w:val="20"/>
              </w:rPr>
              <w:t xml:space="preserve">Adjustment of gastric band reservoir, repair, revision or replacement of (Anaes.) (Assist.) </w:t>
            </w:r>
          </w:p>
          <w:p w14:paraId="3891B78E" w14:textId="77777777" w:rsidR="00DD2E4B" w:rsidRPr="009F4207" w:rsidRDefault="00DD2E4B">
            <w:pPr>
              <w:tabs>
                <w:tab w:val="left" w:pos="1701"/>
              </w:tabs>
            </w:pPr>
            <w:r w:rsidRPr="009F4207">
              <w:rPr>
                <w:b/>
                <w:sz w:val="20"/>
              </w:rPr>
              <w:t xml:space="preserve">Fee: </w:t>
            </w:r>
            <w:r w:rsidRPr="009F4207">
              <w:t>$275.75</w:t>
            </w:r>
            <w:r w:rsidRPr="009F4207">
              <w:tab/>
            </w:r>
            <w:r w:rsidRPr="009F4207">
              <w:rPr>
                <w:b/>
                <w:sz w:val="20"/>
              </w:rPr>
              <w:t xml:space="preserve">Benefit: </w:t>
            </w:r>
            <w:r w:rsidRPr="009F4207">
              <w:t>75% = $206.85    85% = $234.40</w:t>
            </w:r>
          </w:p>
        </w:tc>
      </w:tr>
    </w:tbl>
    <w:p w14:paraId="0CDBEB12"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6B74CDF8"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1E7412CB" w14:textId="77777777">
              <w:tc>
                <w:tcPr>
                  <w:tcW w:w="2500" w:type="pct"/>
                  <w:tcBorders>
                    <w:top w:val="nil"/>
                    <w:left w:val="nil"/>
                    <w:bottom w:val="nil"/>
                    <w:right w:val="nil"/>
                  </w:tcBorders>
                  <w:tcMar>
                    <w:top w:w="38" w:type="dxa"/>
                    <w:left w:w="0" w:type="dxa"/>
                    <w:bottom w:w="38" w:type="dxa"/>
                    <w:right w:w="0" w:type="dxa"/>
                  </w:tcMar>
                  <w:vAlign w:val="bottom"/>
                </w:tcPr>
                <w:p w14:paraId="6BD5BB92"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0189CC6D"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2. COLORECTAL</w:t>
                  </w:r>
                </w:p>
              </w:tc>
            </w:tr>
          </w:tbl>
          <w:p w14:paraId="6601BB21" w14:textId="77777777" w:rsidR="00A77B3E" w:rsidRPr="009F4207" w:rsidRDefault="00A77B3E">
            <w:pPr>
              <w:keepLines/>
              <w:rPr>
                <w:rFonts w:ascii="Helvetica" w:eastAsia="Helvetica" w:hAnsi="Helvetica" w:cs="Helvetica"/>
                <w:b/>
              </w:rPr>
            </w:pPr>
          </w:p>
        </w:tc>
      </w:tr>
      <w:tr w:rsidR="00DD2E4B" w:rsidRPr="009F4207" w14:paraId="4FF3C2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0E97AE"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79DDE053"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T8. Surgical Operations</w:t>
            </w:r>
          </w:p>
        </w:tc>
      </w:tr>
      <w:tr w:rsidR="00DD2E4B" w:rsidRPr="009F4207" w14:paraId="6F2529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557C1C9A"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15621751"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41" w:name="_Toc139033328"/>
            <w:r w:rsidRPr="009F4207">
              <w:rPr>
                <w:rFonts w:ascii="Helvetica" w:eastAsia="Helvetica" w:hAnsi="Helvetica" w:cs="Helvetica"/>
                <w:b w:val="0"/>
                <w:sz w:val="18"/>
              </w:rPr>
              <w:t>Subgroup 2. Colorectal</w:t>
            </w:r>
            <w:bookmarkEnd w:id="41"/>
          </w:p>
        </w:tc>
      </w:tr>
      <w:tr w:rsidR="00DD2E4B" w:rsidRPr="009F4207" w14:paraId="196181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C78A4B" w14:textId="77777777" w:rsidR="00DD2E4B" w:rsidRPr="009F4207" w:rsidRDefault="00DD2E4B">
            <w:pPr>
              <w:rPr>
                <w:b/>
              </w:rPr>
            </w:pPr>
            <w:r w:rsidRPr="009F4207">
              <w:rPr>
                <w:b/>
              </w:rPr>
              <w:t>Fee</w:t>
            </w:r>
          </w:p>
          <w:p w14:paraId="25116DD6" w14:textId="77777777" w:rsidR="00DD2E4B" w:rsidRPr="009F4207" w:rsidRDefault="00DD2E4B">
            <w:r w:rsidRPr="009F4207">
              <w:t>32000</w:t>
            </w:r>
          </w:p>
        </w:tc>
        <w:tc>
          <w:tcPr>
            <w:tcW w:w="0" w:type="auto"/>
            <w:tcMar>
              <w:top w:w="38" w:type="dxa"/>
              <w:left w:w="38" w:type="dxa"/>
              <w:bottom w:w="38" w:type="dxa"/>
              <w:right w:w="38" w:type="dxa"/>
            </w:tcMar>
            <w:vAlign w:val="bottom"/>
          </w:tcPr>
          <w:p w14:paraId="28AF77B2" w14:textId="77777777" w:rsidR="00DD2E4B" w:rsidRPr="009F4207" w:rsidRDefault="00DD2E4B">
            <w:pPr>
              <w:spacing w:after="200"/>
              <w:rPr>
                <w:sz w:val="20"/>
                <w:szCs w:val="20"/>
              </w:rPr>
            </w:pPr>
            <w:r w:rsidRPr="009F4207">
              <w:rPr>
                <w:sz w:val="20"/>
                <w:szCs w:val="20"/>
              </w:rPr>
              <w:t xml:space="preserve">LARGE INTESTINE, resection of, without anastomosis, including right hemicolectomy (including formation of stoma) (Anaes.) (Assist.) </w:t>
            </w:r>
          </w:p>
          <w:p w14:paraId="6E8FB00B" w14:textId="77777777" w:rsidR="00DD2E4B" w:rsidRPr="009F4207" w:rsidRDefault="00DD2E4B">
            <w:pPr>
              <w:tabs>
                <w:tab w:val="left" w:pos="1701"/>
              </w:tabs>
            </w:pPr>
            <w:r w:rsidRPr="009F4207">
              <w:rPr>
                <w:b/>
                <w:sz w:val="20"/>
              </w:rPr>
              <w:t xml:space="preserve">Fee: </w:t>
            </w:r>
            <w:r w:rsidRPr="009F4207">
              <w:t>$1,129.50</w:t>
            </w:r>
            <w:r w:rsidRPr="009F4207">
              <w:tab/>
            </w:r>
            <w:r w:rsidRPr="009F4207">
              <w:rPr>
                <w:b/>
                <w:sz w:val="20"/>
              </w:rPr>
              <w:t xml:space="preserve">Benefit: </w:t>
            </w:r>
            <w:r w:rsidRPr="009F4207">
              <w:t>75% = $847.15</w:t>
            </w:r>
          </w:p>
        </w:tc>
      </w:tr>
      <w:tr w:rsidR="00DD2E4B" w:rsidRPr="009F4207" w14:paraId="19D8B1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B857B5" w14:textId="77777777" w:rsidR="00DD2E4B" w:rsidRPr="009F4207" w:rsidRDefault="00DD2E4B">
            <w:pPr>
              <w:rPr>
                <w:b/>
              </w:rPr>
            </w:pPr>
            <w:r w:rsidRPr="009F4207">
              <w:rPr>
                <w:b/>
              </w:rPr>
              <w:t>Fee</w:t>
            </w:r>
          </w:p>
          <w:p w14:paraId="5709ABBF" w14:textId="77777777" w:rsidR="00DD2E4B" w:rsidRPr="009F4207" w:rsidRDefault="00DD2E4B">
            <w:r w:rsidRPr="009F4207">
              <w:t>32003</w:t>
            </w:r>
          </w:p>
        </w:tc>
        <w:tc>
          <w:tcPr>
            <w:tcW w:w="0" w:type="auto"/>
            <w:tcMar>
              <w:top w:w="38" w:type="dxa"/>
              <w:left w:w="38" w:type="dxa"/>
              <w:bottom w:w="38" w:type="dxa"/>
              <w:right w:w="38" w:type="dxa"/>
            </w:tcMar>
            <w:vAlign w:val="bottom"/>
          </w:tcPr>
          <w:p w14:paraId="290E94EE" w14:textId="77777777" w:rsidR="00DD2E4B" w:rsidRPr="009F4207" w:rsidRDefault="00DD2E4B">
            <w:pPr>
              <w:spacing w:after="200"/>
              <w:rPr>
                <w:sz w:val="20"/>
                <w:szCs w:val="20"/>
              </w:rPr>
            </w:pPr>
            <w:r w:rsidRPr="009F4207">
              <w:rPr>
                <w:sz w:val="20"/>
                <w:szCs w:val="20"/>
              </w:rPr>
              <w:t xml:space="preserve">LARGE INTESTINE, resection of, with anastomosis, including right hemicolectomy (Anaes.) (Assist.) </w:t>
            </w:r>
          </w:p>
          <w:p w14:paraId="2F74406F" w14:textId="77777777" w:rsidR="00DD2E4B" w:rsidRPr="009F4207" w:rsidRDefault="00DD2E4B">
            <w:pPr>
              <w:tabs>
                <w:tab w:val="left" w:pos="1701"/>
              </w:tabs>
            </w:pPr>
            <w:r w:rsidRPr="009F4207">
              <w:rPr>
                <w:b/>
                <w:sz w:val="20"/>
              </w:rPr>
              <w:t xml:space="preserve">Fee: </w:t>
            </w:r>
            <w:r w:rsidRPr="009F4207">
              <w:t>$1,181.50</w:t>
            </w:r>
            <w:r w:rsidRPr="009F4207">
              <w:tab/>
            </w:r>
            <w:r w:rsidRPr="009F4207">
              <w:rPr>
                <w:b/>
                <w:sz w:val="20"/>
              </w:rPr>
              <w:t xml:space="preserve">Benefit: </w:t>
            </w:r>
            <w:r w:rsidRPr="009F4207">
              <w:t>75% = $886.15</w:t>
            </w:r>
          </w:p>
        </w:tc>
      </w:tr>
      <w:tr w:rsidR="00DD2E4B" w:rsidRPr="009F4207" w14:paraId="397097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13BBD0" w14:textId="77777777" w:rsidR="00DD2E4B" w:rsidRPr="009F4207" w:rsidRDefault="00DD2E4B">
            <w:pPr>
              <w:rPr>
                <w:b/>
              </w:rPr>
            </w:pPr>
            <w:r w:rsidRPr="009F4207">
              <w:rPr>
                <w:b/>
              </w:rPr>
              <w:t>Fee</w:t>
            </w:r>
          </w:p>
          <w:p w14:paraId="7518E7D0" w14:textId="77777777" w:rsidR="00DD2E4B" w:rsidRPr="009F4207" w:rsidRDefault="00DD2E4B">
            <w:r w:rsidRPr="009F4207">
              <w:t>32004</w:t>
            </w:r>
          </w:p>
        </w:tc>
        <w:tc>
          <w:tcPr>
            <w:tcW w:w="0" w:type="auto"/>
            <w:tcMar>
              <w:top w:w="38" w:type="dxa"/>
              <w:left w:w="38" w:type="dxa"/>
              <w:bottom w:w="38" w:type="dxa"/>
              <w:right w:w="38" w:type="dxa"/>
            </w:tcMar>
            <w:vAlign w:val="bottom"/>
          </w:tcPr>
          <w:p w14:paraId="5781FAD1" w14:textId="77777777" w:rsidR="00DD2E4B" w:rsidRPr="009F4207" w:rsidRDefault="00DD2E4B">
            <w:pPr>
              <w:spacing w:after="200"/>
              <w:rPr>
                <w:sz w:val="20"/>
                <w:szCs w:val="20"/>
              </w:rPr>
            </w:pPr>
            <w:r w:rsidRPr="009F4207">
              <w:rPr>
                <w:sz w:val="20"/>
                <w:szCs w:val="20"/>
              </w:rPr>
              <w:t xml:space="preserve">LARGE INTESTINE, subtotal colectomy (resection of right colon, transverse colon and splenic flexure) without anastomosis, not being a service associated with a service to which item 32000, 32003, 32005, 32006 or 32030 applies (H) (Anaes.) (Assist.) </w:t>
            </w:r>
          </w:p>
          <w:p w14:paraId="307FFF44" w14:textId="77777777" w:rsidR="00DD2E4B" w:rsidRPr="009F4207" w:rsidRDefault="00DD2E4B">
            <w:pPr>
              <w:tabs>
                <w:tab w:val="left" w:pos="1701"/>
              </w:tabs>
            </w:pPr>
            <w:r w:rsidRPr="009F4207">
              <w:rPr>
                <w:b/>
                <w:sz w:val="20"/>
              </w:rPr>
              <w:t xml:space="preserve">Fee: </w:t>
            </w:r>
            <w:r w:rsidRPr="009F4207">
              <w:t>$1,259.95</w:t>
            </w:r>
            <w:r w:rsidRPr="009F4207">
              <w:tab/>
            </w:r>
            <w:r w:rsidRPr="009F4207">
              <w:rPr>
                <w:b/>
                <w:sz w:val="20"/>
              </w:rPr>
              <w:t xml:space="preserve">Benefit: </w:t>
            </w:r>
            <w:r w:rsidRPr="009F4207">
              <w:t>75% = $945.00</w:t>
            </w:r>
          </w:p>
        </w:tc>
      </w:tr>
      <w:tr w:rsidR="00DD2E4B" w:rsidRPr="009F4207" w14:paraId="0AF513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68C594" w14:textId="77777777" w:rsidR="00DD2E4B" w:rsidRPr="009F4207" w:rsidRDefault="00DD2E4B">
            <w:pPr>
              <w:rPr>
                <w:b/>
              </w:rPr>
            </w:pPr>
            <w:r w:rsidRPr="009F4207">
              <w:rPr>
                <w:b/>
              </w:rPr>
              <w:t>Fee</w:t>
            </w:r>
          </w:p>
          <w:p w14:paraId="6170947B" w14:textId="77777777" w:rsidR="00DD2E4B" w:rsidRPr="009F4207" w:rsidRDefault="00DD2E4B">
            <w:r w:rsidRPr="009F4207">
              <w:t>32005</w:t>
            </w:r>
          </w:p>
        </w:tc>
        <w:tc>
          <w:tcPr>
            <w:tcW w:w="0" w:type="auto"/>
            <w:tcMar>
              <w:top w:w="38" w:type="dxa"/>
              <w:left w:w="38" w:type="dxa"/>
              <w:bottom w:w="38" w:type="dxa"/>
              <w:right w:w="38" w:type="dxa"/>
            </w:tcMar>
            <w:vAlign w:val="bottom"/>
          </w:tcPr>
          <w:p w14:paraId="36FD2B18" w14:textId="77777777" w:rsidR="00DD2E4B" w:rsidRPr="009F4207" w:rsidRDefault="00DD2E4B">
            <w:pPr>
              <w:spacing w:after="200"/>
              <w:rPr>
                <w:sz w:val="20"/>
                <w:szCs w:val="20"/>
              </w:rPr>
            </w:pPr>
            <w:r w:rsidRPr="009F4207">
              <w:rPr>
                <w:sz w:val="20"/>
                <w:szCs w:val="20"/>
              </w:rPr>
              <w:t xml:space="preserve">LARGE INTESTINE, subtotal colectomy (resection of right colon, transverse colon and splenic flexure) with anastomosis, not being a service associated with a service to which item 32000, 32003, 32004, 32006 or 32030 applies (H) (Anaes.) (Assist.) </w:t>
            </w:r>
          </w:p>
          <w:p w14:paraId="296B0D97" w14:textId="77777777" w:rsidR="00DD2E4B" w:rsidRPr="009F4207" w:rsidRDefault="00DD2E4B">
            <w:pPr>
              <w:tabs>
                <w:tab w:val="left" w:pos="1701"/>
              </w:tabs>
            </w:pPr>
            <w:r w:rsidRPr="009F4207">
              <w:rPr>
                <w:b/>
                <w:sz w:val="20"/>
              </w:rPr>
              <w:t xml:space="preserve">Fee: </w:t>
            </w:r>
            <w:r w:rsidRPr="009F4207">
              <w:t>$1,423.30</w:t>
            </w:r>
            <w:r w:rsidRPr="009F4207">
              <w:tab/>
            </w:r>
            <w:r w:rsidRPr="009F4207">
              <w:rPr>
                <w:b/>
                <w:sz w:val="20"/>
              </w:rPr>
              <w:t xml:space="preserve">Benefit: </w:t>
            </w:r>
            <w:r w:rsidRPr="009F4207">
              <w:t>75% = $1067.50</w:t>
            </w:r>
          </w:p>
        </w:tc>
      </w:tr>
      <w:tr w:rsidR="00DD2E4B" w:rsidRPr="009F4207" w14:paraId="3BD190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F8FCF1" w14:textId="77777777" w:rsidR="00DD2E4B" w:rsidRPr="009F4207" w:rsidRDefault="00DD2E4B">
            <w:pPr>
              <w:rPr>
                <w:b/>
              </w:rPr>
            </w:pPr>
            <w:r w:rsidRPr="009F4207">
              <w:rPr>
                <w:b/>
              </w:rPr>
              <w:t>Fee</w:t>
            </w:r>
          </w:p>
          <w:p w14:paraId="490CB0A5" w14:textId="77777777" w:rsidR="00DD2E4B" w:rsidRPr="009F4207" w:rsidRDefault="00DD2E4B">
            <w:r w:rsidRPr="009F4207">
              <w:t>32006</w:t>
            </w:r>
          </w:p>
        </w:tc>
        <w:tc>
          <w:tcPr>
            <w:tcW w:w="0" w:type="auto"/>
            <w:tcMar>
              <w:top w:w="38" w:type="dxa"/>
              <w:left w:w="38" w:type="dxa"/>
              <w:bottom w:w="38" w:type="dxa"/>
              <w:right w:w="38" w:type="dxa"/>
            </w:tcMar>
            <w:vAlign w:val="bottom"/>
          </w:tcPr>
          <w:p w14:paraId="06E196F7" w14:textId="77777777" w:rsidR="00DD2E4B" w:rsidRPr="009F4207" w:rsidRDefault="00DD2E4B">
            <w:pPr>
              <w:spacing w:after="200"/>
              <w:rPr>
                <w:sz w:val="20"/>
                <w:szCs w:val="20"/>
              </w:rPr>
            </w:pPr>
            <w:r w:rsidRPr="009F4207">
              <w:rPr>
                <w:sz w:val="20"/>
                <w:szCs w:val="20"/>
              </w:rPr>
              <w:t xml:space="preserve">Left hemicolectomy, including the descending and sigmoid colon (including formation of stoma), other than a service associated with a service to which item 32024, 32025, 32026 or 32028 applies (H) (Anaes.) (Assist.) </w:t>
            </w:r>
          </w:p>
          <w:p w14:paraId="17694039" w14:textId="77777777" w:rsidR="00DD2E4B" w:rsidRPr="009F4207" w:rsidRDefault="00DD2E4B">
            <w:pPr>
              <w:tabs>
                <w:tab w:val="left" w:pos="1701"/>
              </w:tabs>
            </w:pPr>
            <w:r w:rsidRPr="009F4207">
              <w:rPr>
                <w:b/>
                <w:sz w:val="20"/>
              </w:rPr>
              <w:t xml:space="preserve">Fee: </w:t>
            </w:r>
            <w:r w:rsidRPr="009F4207">
              <w:t>$1,259.95</w:t>
            </w:r>
            <w:r w:rsidRPr="009F4207">
              <w:tab/>
            </w:r>
            <w:r w:rsidRPr="009F4207">
              <w:rPr>
                <w:b/>
                <w:sz w:val="20"/>
              </w:rPr>
              <w:t xml:space="preserve">Benefit: </w:t>
            </w:r>
            <w:r w:rsidRPr="009F4207">
              <w:t>75% = $945.00</w:t>
            </w:r>
          </w:p>
        </w:tc>
      </w:tr>
      <w:tr w:rsidR="00DD2E4B" w:rsidRPr="009F4207" w14:paraId="6C0E0B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B14269" w14:textId="77777777" w:rsidR="00DD2E4B" w:rsidRPr="009F4207" w:rsidRDefault="00DD2E4B">
            <w:pPr>
              <w:rPr>
                <w:b/>
              </w:rPr>
            </w:pPr>
            <w:r w:rsidRPr="009F4207">
              <w:rPr>
                <w:b/>
              </w:rPr>
              <w:t>Fee</w:t>
            </w:r>
          </w:p>
          <w:p w14:paraId="384DBB71" w14:textId="77777777" w:rsidR="00DD2E4B" w:rsidRPr="009F4207" w:rsidRDefault="00DD2E4B">
            <w:r w:rsidRPr="009F4207">
              <w:t>32009</w:t>
            </w:r>
          </w:p>
        </w:tc>
        <w:tc>
          <w:tcPr>
            <w:tcW w:w="0" w:type="auto"/>
            <w:tcMar>
              <w:top w:w="38" w:type="dxa"/>
              <w:left w:w="38" w:type="dxa"/>
              <w:bottom w:w="38" w:type="dxa"/>
              <w:right w:w="38" w:type="dxa"/>
            </w:tcMar>
            <w:vAlign w:val="bottom"/>
          </w:tcPr>
          <w:p w14:paraId="191CBD4A" w14:textId="77777777" w:rsidR="00DD2E4B" w:rsidRPr="009F4207" w:rsidRDefault="00DD2E4B">
            <w:pPr>
              <w:spacing w:after="200"/>
              <w:rPr>
                <w:sz w:val="20"/>
                <w:szCs w:val="20"/>
              </w:rPr>
            </w:pPr>
            <w:r w:rsidRPr="009F4207">
              <w:rPr>
                <w:sz w:val="20"/>
                <w:szCs w:val="20"/>
              </w:rPr>
              <w:t xml:space="preserve">TOTAL COLECTOMY AND ILEOSTOMY (Anaes.) (Assist.) </w:t>
            </w:r>
          </w:p>
          <w:p w14:paraId="7E966E2F" w14:textId="77777777" w:rsidR="00DD2E4B" w:rsidRPr="009F4207" w:rsidRDefault="00DD2E4B">
            <w:pPr>
              <w:tabs>
                <w:tab w:val="left" w:pos="1701"/>
              </w:tabs>
            </w:pPr>
            <w:r w:rsidRPr="009F4207">
              <w:rPr>
                <w:b/>
                <w:sz w:val="20"/>
              </w:rPr>
              <w:t xml:space="preserve">Fee: </w:t>
            </w:r>
            <w:r w:rsidRPr="009F4207">
              <w:t>$1,494.55</w:t>
            </w:r>
            <w:r w:rsidRPr="009F4207">
              <w:tab/>
            </w:r>
            <w:r w:rsidRPr="009F4207">
              <w:rPr>
                <w:b/>
                <w:sz w:val="20"/>
              </w:rPr>
              <w:t xml:space="preserve">Benefit: </w:t>
            </w:r>
            <w:r w:rsidRPr="009F4207">
              <w:t>75% = $1120.95</w:t>
            </w:r>
          </w:p>
        </w:tc>
      </w:tr>
      <w:tr w:rsidR="00DD2E4B" w:rsidRPr="009F4207" w14:paraId="50A6D3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C981BA" w14:textId="77777777" w:rsidR="00DD2E4B" w:rsidRPr="009F4207" w:rsidRDefault="00DD2E4B">
            <w:pPr>
              <w:rPr>
                <w:b/>
              </w:rPr>
            </w:pPr>
            <w:r w:rsidRPr="009F4207">
              <w:rPr>
                <w:b/>
              </w:rPr>
              <w:t>Fee</w:t>
            </w:r>
          </w:p>
          <w:p w14:paraId="5A829E5A" w14:textId="77777777" w:rsidR="00DD2E4B" w:rsidRPr="009F4207" w:rsidRDefault="00DD2E4B">
            <w:r w:rsidRPr="009F4207">
              <w:t>32012</w:t>
            </w:r>
          </w:p>
        </w:tc>
        <w:tc>
          <w:tcPr>
            <w:tcW w:w="0" w:type="auto"/>
            <w:tcMar>
              <w:top w:w="38" w:type="dxa"/>
              <w:left w:w="38" w:type="dxa"/>
              <w:bottom w:w="38" w:type="dxa"/>
              <w:right w:w="38" w:type="dxa"/>
            </w:tcMar>
            <w:vAlign w:val="bottom"/>
          </w:tcPr>
          <w:p w14:paraId="6001BE2E" w14:textId="77777777" w:rsidR="00DD2E4B" w:rsidRPr="009F4207" w:rsidRDefault="00DD2E4B">
            <w:pPr>
              <w:spacing w:after="200"/>
              <w:rPr>
                <w:sz w:val="20"/>
                <w:szCs w:val="20"/>
              </w:rPr>
            </w:pPr>
            <w:r w:rsidRPr="009F4207">
              <w:rPr>
                <w:sz w:val="20"/>
                <w:szCs w:val="20"/>
              </w:rPr>
              <w:t xml:space="preserve">TOTAL COLECTOMY AND ILEORECTAL ANASTOMOSIS (Anaes.) (Assist.) </w:t>
            </w:r>
          </w:p>
          <w:p w14:paraId="3DE9E299" w14:textId="77777777" w:rsidR="00DD2E4B" w:rsidRPr="009F4207" w:rsidRDefault="00DD2E4B">
            <w:pPr>
              <w:tabs>
                <w:tab w:val="left" w:pos="1701"/>
              </w:tabs>
            </w:pPr>
            <w:r w:rsidRPr="009F4207">
              <w:rPr>
                <w:b/>
                <w:sz w:val="20"/>
              </w:rPr>
              <w:t xml:space="preserve">Fee: </w:t>
            </w:r>
            <w:r w:rsidRPr="009F4207">
              <w:t>$1,650.90</w:t>
            </w:r>
            <w:r w:rsidRPr="009F4207">
              <w:tab/>
            </w:r>
            <w:r w:rsidRPr="009F4207">
              <w:rPr>
                <w:b/>
                <w:sz w:val="20"/>
              </w:rPr>
              <w:t xml:space="preserve">Benefit: </w:t>
            </w:r>
            <w:r w:rsidRPr="009F4207">
              <w:t>75% = $1238.20</w:t>
            </w:r>
          </w:p>
        </w:tc>
      </w:tr>
      <w:tr w:rsidR="00DD2E4B" w:rsidRPr="009F4207" w14:paraId="6C1BC7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FAD6BD" w14:textId="77777777" w:rsidR="00DD2E4B" w:rsidRPr="009F4207" w:rsidRDefault="00DD2E4B">
            <w:pPr>
              <w:rPr>
                <w:b/>
              </w:rPr>
            </w:pPr>
            <w:r w:rsidRPr="009F4207">
              <w:rPr>
                <w:b/>
              </w:rPr>
              <w:t>Fee</w:t>
            </w:r>
          </w:p>
          <w:p w14:paraId="740CDBA9" w14:textId="77777777" w:rsidR="00DD2E4B" w:rsidRPr="009F4207" w:rsidRDefault="00DD2E4B">
            <w:r w:rsidRPr="009F4207">
              <w:t>32015</w:t>
            </w:r>
          </w:p>
        </w:tc>
        <w:tc>
          <w:tcPr>
            <w:tcW w:w="0" w:type="auto"/>
            <w:tcMar>
              <w:top w:w="38" w:type="dxa"/>
              <w:left w:w="38" w:type="dxa"/>
              <w:bottom w:w="38" w:type="dxa"/>
              <w:right w:w="38" w:type="dxa"/>
            </w:tcMar>
            <w:vAlign w:val="bottom"/>
          </w:tcPr>
          <w:p w14:paraId="2C53DBC8" w14:textId="77777777" w:rsidR="00DD2E4B" w:rsidRPr="009F4207" w:rsidRDefault="00DD2E4B">
            <w:pPr>
              <w:spacing w:after="200"/>
              <w:rPr>
                <w:sz w:val="20"/>
                <w:szCs w:val="20"/>
              </w:rPr>
            </w:pPr>
            <w:r w:rsidRPr="009F4207">
              <w:rPr>
                <w:sz w:val="20"/>
                <w:szCs w:val="20"/>
              </w:rPr>
              <w:t xml:space="preserve">TOTAL COLECTOMY WITH EXCISION OF RECTUM AND ILEOSTOMY  1 surgeon (Anaes.) (Assist.) </w:t>
            </w:r>
          </w:p>
          <w:p w14:paraId="28234506" w14:textId="77777777" w:rsidR="00DD2E4B" w:rsidRPr="009F4207" w:rsidRDefault="00DD2E4B">
            <w:pPr>
              <w:tabs>
                <w:tab w:val="left" w:pos="1701"/>
              </w:tabs>
            </w:pPr>
            <w:r w:rsidRPr="009F4207">
              <w:rPr>
                <w:b/>
                <w:sz w:val="20"/>
              </w:rPr>
              <w:t xml:space="preserve">Fee: </w:t>
            </w:r>
            <w:r w:rsidRPr="009F4207">
              <w:t>$2,028.95</w:t>
            </w:r>
            <w:r w:rsidRPr="009F4207">
              <w:tab/>
            </w:r>
            <w:r w:rsidRPr="009F4207">
              <w:rPr>
                <w:b/>
                <w:sz w:val="20"/>
              </w:rPr>
              <w:t xml:space="preserve">Benefit: </w:t>
            </w:r>
            <w:r w:rsidRPr="009F4207">
              <w:t>75% = $1521.75</w:t>
            </w:r>
          </w:p>
        </w:tc>
      </w:tr>
      <w:tr w:rsidR="00DD2E4B" w:rsidRPr="009F4207" w14:paraId="03B20F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D2AE24" w14:textId="77777777" w:rsidR="00DD2E4B" w:rsidRPr="009F4207" w:rsidRDefault="00DD2E4B">
            <w:pPr>
              <w:rPr>
                <w:b/>
              </w:rPr>
            </w:pPr>
            <w:r w:rsidRPr="009F4207">
              <w:rPr>
                <w:b/>
              </w:rPr>
              <w:t>Fee</w:t>
            </w:r>
          </w:p>
          <w:p w14:paraId="2D6F4E1B" w14:textId="77777777" w:rsidR="00DD2E4B" w:rsidRPr="009F4207" w:rsidRDefault="00DD2E4B">
            <w:r w:rsidRPr="009F4207">
              <w:t>32018</w:t>
            </w:r>
          </w:p>
        </w:tc>
        <w:tc>
          <w:tcPr>
            <w:tcW w:w="0" w:type="auto"/>
            <w:tcMar>
              <w:top w:w="38" w:type="dxa"/>
              <w:left w:w="38" w:type="dxa"/>
              <w:bottom w:w="38" w:type="dxa"/>
              <w:right w:w="38" w:type="dxa"/>
            </w:tcMar>
            <w:vAlign w:val="bottom"/>
          </w:tcPr>
          <w:p w14:paraId="22143009" w14:textId="77777777" w:rsidR="00DD2E4B" w:rsidRPr="009F4207" w:rsidRDefault="00DD2E4B">
            <w:pPr>
              <w:spacing w:after="200"/>
              <w:rPr>
                <w:sz w:val="20"/>
                <w:szCs w:val="20"/>
              </w:rPr>
            </w:pPr>
            <w:r w:rsidRPr="009F4207">
              <w:rPr>
                <w:sz w:val="20"/>
                <w:szCs w:val="20"/>
              </w:rPr>
              <w:t xml:space="preserve">TOTAL COLECTOMY WITH EXCISION OF RECTUM AND ILEOSTOMY, COMBINED SYNCHRONOUS OPERATION; ABDOMINAL RESECTION (including aftercare) (Anaes.) (Assist.) </w:t>
            </w:r>
          </w:p>
          <w:p w14:paraId="7B83A085" w14:textId="77777777" w:rsidR="00DD2E4B" w:rsidRPr="009F4207" w:rsidRDefault="00DD2E4B">
            <w:pPr>
              <w:tabs>
                <w:tab w:val="left" w:pos="1701"/>
              </w:tabs>
            </w:pPr>
            <w:r w:rsidRPr="009F4207">
              <w:rPr>
                <w:b/>
                <w:sz w:val="20"/>
              </w:rPr>
              <w:t xml:space="preserve">Fee: </w:t>
            </w:r>
            <w:r w:rsidRPr="009F4207">
              <w:t>$1,720.50</w:t>
            </w:r>
            <w:r w:rsidRPr="009F4207">
              <w:tab/>
            </w:r>
            <w:r w:rsidRPr="009F4207">
              <w:rPr>
                <w:b/>
                <w:sz w:val="20"/>
              </w:rPr>
              <w:t xml:space="preserve">Benefit: </w:t>
            </w:r>
            <w:r w:rsidRPr="009F4207">
              <w:t>75% = $1290.40</w:t>
            </w:r>
          </w:p>
        </w:tc>
      </w:tr>
      <w:tr w:rsidR="00DD2E4B" w:rsidRPr="009F4207" w14:paraId="2AC53C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0204AB" w14:textId="77777777" w:rsidR="00DD2E4B" w:rsidRPr="009F4207" w:rsidRDefault="00DD2E4B">
            <w:pPr>
              <w:rPr>
                <w:b/>
              </w:rPr>
            </w:pPr>
            <w:r w:rsidRPr="009F4207">
              <w:rPr>
                <w:b/>
              </w:rPr>
              <w:lastRenderedPageBreak/>
              <w:t>Fee</w:t>
            </w:r>
          </w:p>
          <w:p w14:paraId="2579EC17" w14:textId="77777777" w:rsidR="00DD2E4B" w:rsidRPr="009F4207" w:rsidRDefault="00DD2E4B">
            <w:r w:rsidRPr="009F4207">
              <w:t>32021</w:t>
            </w:r>
          </w:p>
        </w:tc>
        <w:tc>
          <w:tcPr>
            <w:tcW w:w="0" w:type="auto"/>
            <w:tcMar>
              <w:top w:w="38" w:type="dxa"/>
              <w:left w:w="38" w:type="dxa"/>
              <w:bottom w:w="38" w:type="dxa"/>
              <w:right w:w="38" w:type="dxa"/>
            </w:tcMar>
            <w:vAlign w:val="bottom"/>
          </w:tcPr>
          <w:p w14:paraId="5162EB45" w14:textId="77777777" w:rsidR="00DD2E4B" w:rsidRPr="009F4207" w:rsidRDefault="00DD2E4B">
            <w:pPr>
              <w:spacing w:after="200"/>
              <w:rPr>
                <w:sz w:val="20"/>
                <w:szCs w:val="20"/>
              </w:rPr>
            </w:pPr>
            <w:r w:rsidRPr="009F4207">
              <w:rPr>
                <w:sz w:val="20"/>
                <w:szCs w:val="20"/>
              </w:rPr>
              <w:t xml:space="preserve">TOTAL COLECTOMY WITH EXCISION OF RECTUM AND ILEOSTOMY, COMBINED SYNCHRONOUS OPERATION; PERINEAL RESECTION (Assist.) </w:t>
            </w:r>
          </w:p>
          <w:p w14:paraId="5AE8A9C1" w14:textId="77777777" w:rsidR="00DD2E4B" w:rsidRPr="009F4207" w:rsidRDefault="00DD2E4B">
            <w:pPr>
              <w:tabs>
                <w:tab w:val="left" w:pos="1701"/>
              </w:tabs>
            </w:pPr>
            <w:r w:rsidRPr="009F4207">
              <w:rPr>
                <w:b/>
                <w:sz w:val="20"/>
              </w:rPr>
              <w:t xml:space="preserve">Fee: </w:t>
            </w:r>
            <w:r w:rsidRPr="009F4207">
              <w:t>$617.00</w:t>
            </w:r>
            <w:r w:rsidRPr="009F4207">
              <w:tab/>
            </w:r>
            <w:r w:rsidRPr="009F4207">
              <w:rPr>
                <w:b/>
                <w:sz w:val="20"/>
              </w:rPr>
              <w:t xml:space="preserve">Benefit: </w:t>
            </w:r>
            <w:r w:rsidRPr="009F4207">
              <w:t>75% = $462.75</w:t>
            </w:r>
          </w:p>
        </w:tc>
      </w:tr>
      <w:tr w:rsidR="00DD2E4B" w:rsidRPr="009F4207" w14:paraId="07B8EB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A8864E" w14:textId="77777777" w:rsidR="00DD2E4B" w:rsidRPr="009F4207" w:rsidRDefault="00DD2E4B">
            <w:pPr>
              <w:rPr>
                <w:b/>
              </w:rPr>
            </w:pPr>
            <w:r w:rsidRPr="009F4207">
              <w:rPr>
                <w:b/>
              </w:rPr>
              <w:t>Fee</w:t>
            </w:r>
          </w:p>
          <w:p w14:paraId="3B356116" w14:textId="77777777" w:rsidR="00DD2E4B" w:rsidRPr="009F4207" w:rsidRDefault="00DD2E4B">
            <w:r w:rsidRPr="009F4207">
              <w:t>32023</w:t>
            </w:r>
          </w:p>
        </w:tc>
        <w:tc>
          <w:tcPr>
            <w:tcW w:w="0" w:type="auto"/>
            <w:tcMar>
              <w:top w:w="38" w:type="dxa"/>
              <w:left w:w="38" w:type="dxa"/>
              <w:bottom w:w="38" w:type="dxa"/>
              <w:right w:w="38" w:type="dxa"/>
            </w:tcMar>
            <w:vAlign w:val="bottom"/>
          </w:tcPr>
          <w:p w14:paraId="09DA617C" w14:textId="77777777" w:rsidR="00DD2E4B" w:rsidRPr="009F4207" w:rsidRDefault="00DD2E4B">
            <w:pPr>
              <w:spacing w:after="200"/>
              <w:rPr>
                <w:sz w:val="20"/>
                <w:szCs w:val="20"/>
              </w:rPr>
            </w:pPr>
            <w:r w:rsidRPr="009F4207">
              <w:rPr>
                <w:sz w:val="20"/>
                <w:szCs w:val="20"/>
              </w:rPr>
              <w:t xml:space="preserve">Endoscopic insertion of stent or stents for large bowel obstruction, stricture or stenosis, including colonoscopy and any image intensification, where the obstruction is due to: </w:t>
            </w:r>
          </w:p>
          <w:p w14:paraId="19DA9962" w14:textId="77777777" w:rsidR="00DD2E4B" w:rsidRPr="009F4207" w:rsidRDefault="00DD2E4B">
            <w:pPr>
              <w:spacing w:before="200" w:after="200"/>
              <w:ind w:left="2880" w:hanging="2325"/>
              <w:rPr>
                <w:sz w:val="20"/>
                <w:szCs w:val="20"/>
              </w:rPr>
            </w:pPr>
            <w:r w:rsidRPr="009F4207">
              <w:rPr>
                <w:sz w:val="20"/>
                <w:szCs w:val="20"/>
              </w:rPr>
              <w:t xml:space="preserve">a) a pre-diagnosed colorectal cancer, or cancer of an organ adjacent to the bowel; or </w:t>
            </w:r>
          </w:p>
          <w:p w14:paraId="723AF514" w14:textId="77777777" w:rsidR="00DD2E4B" w:rsidRPr="009F4207" w:rsidRDefault="00DD2E4B">
            <w:pPr>
              <w:spacing w:before="200" w:after="200"/>
              <w:ind w:left="2880" w:hanging="2325"/>
              <w:rPr>
                <w:sz w:val="20"/>
                <w:szCs w:val="20"/>
              </w:rPr>
            </w:pPr>
            <w:r w:rsidRPr="009F4207">
              <w:rPr>
                <w:sz w:val="20"/>
                <w:szCs w:val="20"/>
              </w:rPr>
              <w:t xml:space="preserve">b) an unknown diagnosis (Anaes.) </w:t>
            </w:r>
          </w:p>
          <w:p w14:paraId="5AD8EE1C" w14:textId="77777777" w:rsidR="00DD2E4B" w:rsidRPr="009F4207" w:rsidRDefault="00DD2E4B">
            <w:r w:rsidRPr="009F4207">
              <w:t>(See para TN.8.17 of explanatory notes to this Category)</w:t>
            </w:r>
          </w:p>
          <w:p w14:paraId="4F338D1A" w14:textId="77777777" w:rsidR="00DD2E4B" w:rsidRPr="009F4207" w:rsidRDefault="00DD2E4B">
            <w:pPr>
              <w:tabs>
                <w:tab w:val="left" w:pos="1701"/>
              </w:tabs>
            </w:pPr>
            <w:r w:rsidRPr="009F4207">
              <w:rPr>
                <w:b/>
                <w:sz w:val="20"/>
              </w:rPr>
              <w:t xml:space="preserve">Fee: </w:t>
            </w:r>
            <w:r w:rsidRPr="009F4207">
              <w:t>$608.25</w:t>
            </w:r>
            <w:r w:rsidRPr="009F4207">
              <w:tab/>
            </w:r>
            <w:r w:rsidRPr="009F4207">
              <w:rPr>
                <w:b/>
                <w:sz w:val="20"/>
              </w:rPr>
              <w:t xml:space="preserve">Benefit: </w:t>
            </w:r>
            <w:r w:rsidRPr="009F4207">
              <w:t>75% = $456.20</w:t>
            </w:r>
          </w:p>
        </w:tc>
      </w:tr>
      <w:tr w:rsidR="00DD2E4B" w:rsidRPr="009F4207" w14:paraId="590B41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34100C" w14:textId="77777777" w:rsidR="00DD2E4B" w:rsidRPr="009F4207" w:rsidRDefault="00DD2E4B">
            <w:pPr>
              <w:rPr>
                <w:b/>
              </w:rPr>
            </w:pPr>
            <w:r w:rsidRPr="009F4207">
              <w:rPr>
                <w:b/>
              </w:rPr>
              <w:t>Fee</w:t>
            </w:r>
          </w:p>
          <w:p w14:paraId="54587BAB" w14:textId="77777777" w:rsidR="00DD2E4B" w:rsidRPr="009F4207" w:rsidRDefault="00DD2E4B">
            <w:r w:rsidRPr="009F4207">
              <w:t>32024</w:t>
            </w:r>
          </w:p>
        </w:tc>
        <w:tc>
          <w:tcPr>
            <w:tcW w:w="0" w:type="auto"/>
            <w:tcMar>
              <w:top w:w="38" w:type="dxa"/>
              <w:left w:w="38" w:type="dxa"/>
              <w:bottom w:w="38" w:type="dxa"/>
              <w:right w:w="38" w:type="dxa"/>
            </w:tcMar>
            <w:vAlign w:val="bottom"/>
          </w:tcPr>
          <w:p w14:paraId="618D2AC2" w14:textId="77777777" w:rsidR="00DD2E4B" w:rsidRPr="009F4207" w:rsidRDefault="00DD2E4B">
            <w:pPr>
              <w:spacing w:after="200"/>
              <w:rPr>
                <w:sz w:val="20"/>
                <w:szCs w:val="20"/>
              </w:rPr>
            </w:pPr>
            <w:r w:rsidRPr="009F4207">
              <w:rPr>
                <w:sz w:val="20"/>
                <w:szCs w:val="20"/>
              </w:rPr>
              <w:t xml:space="preserve">RECTUM, HIGH RESTORATIVE ANTERIOR RESECTION WITH INTRAPERITONEAL ANASTOMOSIS (of the rectum) greater than 10 centimetres from the anal verge  excluding resection of sigmoid colon alone not being a service associated with a service to which item 32000, 32030, 32106 or 32232 applies (H) (Anaes.) (Assist.) </w:t>
            </w:r>
          </w:p>
          <w:p w14:paraId="7FAE33EF" w14:textId="77777777" w:rsidR="00DD2E4B" w:rsidRPr="009F4207" w:rsidRDefault="00DD2E4B">
            <w:pPr>
              <w:tabs>
                <w:tab w:val="left" w:pos="1701"/>
              </w:tabs>
            </w:pPr>
            <w:r w:rsidRPr="009F4207">
              <w:rPr>
                <w:b/>
                <w:sz w:val="20"/>
              </w:rPr>
              <w:t xml:space="preserve">Fee: </w:t>
            </w:r>
            <w:r w:rsidRPr="009F4207">
              <w:t>$1,494.55</w:t>
            </w:r>
            <w:r w:rsidRPr="009F4207">
              <w:tab/>
            </w:r>
            <w:r w:rsidRPr="009F4207">
              <w:rPr>
                <w:b/>
                <w:sz w:val="20"/>
              </w:rPr>
              <w:t xml:space="preserve">Benefit: </w:t>
            </w:r>
            <w:r w:rsidRPr="009F4207">
              <w:t>75% = $1120.95</w:t>
            </w:r>
          </w:p>
        </w:tc>
      </w:tr>
      <w:tr w:rsidR="00DD2E4B" w:rsidRPr="009F4207" w14:paraId="7B02E5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D8BD59" w14:textId="77777777" w:rsidR="00DD2E4B" w:rsidRPr="009F4207" w:rsidRDefault="00DD2E4B">
            <w:pPr>
              <w:rPr>
                <w:b/>
              </w:rPr>
            </w:pPr>
            <w:r w:rsidRPr="009F4207">
              <w:rPr>
                <w:b/>
              </w:rPr>
              <w:t>Fee</w:t>
            </w:r>
          </w:p>
          <w:p w14:paraId="58E4CA42" w14:textId="77777777" w:rsidR="00DD2E4B" w:rsidRPr="009F4207" w:rsidRDefault="00DD2E4B">
            <w:r w:rsidRPr="009F4207">
              <w:t>32025</w:t>
            </w:r>
          </w:p>
        </w:tc>
        <w:tc>
          <w:tcPr>
            <w:tcW w:w="0" w:type="auto"/>
            <w:tcMar>
              <w:top w:w="38" w:type="dxa"/>
              <w:left w:w="38" w:type="dxa"/>
              <w:bottom w:w="38" w:type="dxa"/>
              <w:right w:w="38" w:type="dxa"/>
            </w:tcMar>
            <w:vAlign w:val="bottom"/>
          </w:tcPr>
          <w:p w14:paraId="5C303864" w14:textId="77777777" w:rsidR="00DD2E4B" w:rsidRPr="009F4207" w:rsidRDefault="00DD2E4B">
            <w:pPr>
              <w:spacing w:after="200"/>
              <w:rPr>
                <w:sz w:val="20"/>
                <w:szCs w:val="20"/>
              </w:rPr>
            </w:pPr>
            <w:r w:rsidRPr="009F4207">
              <w:rPr>
                <w:sz w:val="20"/>
                <w:szCs w:val="20"/>
              </w:rPr>
              <w:t xml:space="preserve">RECTUM, LOW RESTORATIVE ANTERIOR RESECTION WITH EXTRAPERITONEAL ANASTOMOSIS (of the rectum) less than 10 centimetres from the anal verge, with or without covering stoma not being a service associated with a service to which item 32000, 32030, 32106 or 32232 applies (H) (Anaes.) (Assist.) </w:t>
            </w:r>
          </w:p>
          <w:p w14:paraId="40F03C2E" w14:textId="77777777" w:rsidR="00DD2E4B" w:rsidRPr="009F4207" w:rsidRDefault="00DD2E4B">
            <w:r w:rsidRPr="009F4207">
              <w:t>(See para TN.8.246 of explanatory notes to this Category)</w:t>
            </w:r>
          </w:p>
          <w:p w14:paraId="5B41811C" w14:textId="77777777" w:rsidR="00DD2E4B" w:rsidRPr="009F4207" w:rsidRDefault="00DD2E4B">
            <w:pPr>
              <w:tabs>
                <w:tab w:val="left" w:pos="1701"/>
              </w:tabs>
            </w:pPr>
            <w:r w:rsidRPr="009F4207">
              <w:rPr>
                <w:b/>
                <w:sz w:val="20"/>
              </w:rPr>
              <w:t xml:space="preserve">Fee: </w:t>
            </w:r>
            <w:r w:rsidRPr="009F4207">
              <w:t>$1,999.10</w:t>
            </w:r>
            <w:r w:rsidRPr="009F4207">
              <w:tab/>
            </w:r>
            <w:r w:rsidRPr="009F4207">
              <w:rPr>
                <w:b/>
                <w:sz w:val="20"/>
              </w:rPr>
              <w:t xml:space="preserve">Benefit: </w:t>
            </w:r>
            <w:r w:rsidRPr="009F4207">
              <w:t>75% = $1499.35</w:t>
            </w:r>
          </w:p>
        </w:tc>
      </w:tr>
      <w:tr w:rsidR="00DD2E4B" w:rsidRPr="009F4207" w14:paraId="023505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1F505C" w14:textId="77777777" w:rsidR="00DD2E4B" w:rsidRPr="009F4207" w:rsidRDefault="00DD2E4B">
            <w:pPr>
              <w:rPr>
                <w:b/>
              </w:rPr>
            </w:pPr>
            <w:r w:rsidRPr="009F4207">
              <w:rPr>
                <w:b/>
              </w:rPr>
              <w:t>Fee</w:t>
            </w:r>
          </w:p>
          <w:p w14:paraId="015A9EE2" w14:textId="77777777" w:rsidR="00DD2E4B" w:rsidRPr="009F4207" w:rsidRDefault="00DD2E4B">
            <w:r w:rsidRPr="009F4207">
              <w:t>32026</w:t>
            </w:r>
          </w:p>
        </w:tc>
        <w:tc>
          <w:tcPr>
            <w:tcW w:w="0" w:type="auto"/>
            <w:tcMar>
              <w:top w:w="38" w:type="dxa"/>
              <w:left w:w="38" w:type="dxa"/>
              <w:bottom w:w="38" w:type="dxa"/>
              <w:right w:w="38" w:type="dxa"/>
            </w:tcMar>
            <w:vAlign w:val="bottom"/>
          </w:tcPr>
          <w:p w14:paraId="0C8E0631" w14:textId="77777777" w:rsidR="00DD2E4B" w:rsidRPr="009F4207" w:rsidRDefault="00DD2E4B">
            <w:pPr>
              <w:spacing w:after="200"/>
              <w:rPr>
                <w:sz w:val="20"/>
                <w:szCs w:val="20"/>
              </w:rPr>
            </w:pPr>
            <w:r w:rsidRPr="009F4207">
              <w:rPr>
                <w:sz w:val="20"/>
                <w:szCs w:val="20"/>
              </w:rPr>
              <w:t xml:space="preserve">Rectum, ultra-low restorative resection, with or without covering stoma and with or without colonic reservoir, if the anastomosis is sited in the anorectal region and is 6 cm or less from the anal verge, not being a service associated with a service to which item 32000, 32030, 32106, 32117 or 32232 applies (H) (Anaes.) (Assist.) </w:t>
            </w:r>
          </w:p>
          <w:p w14:paraId="3F904138" w14:textId="77777777" w:rsidR="00DD2E4B" w:rsidRPr="009F4207" w:rsidRDefault="00DD2E4B">
            <w:r w:rsidRPr="009F4207">
              <w:t>(See para TN.8.246 of explanatory notes to this Category)</w:t>
            </w:r>
          </w:p>
          <w:p w14:paraId="1C22E843" w14:textId="77777777" w:rsidR="00DD2E4B" w:rsidRPr="009F4207" w:rsidRDefault="00DD2E4B">
            <w:pPr>
              <w:tabs>
                <w:tab w:val="left" w:pos="1701"/>
              </w:tabs>
            </w:pPr>
            <w:r w:rsidRPr="009F4207">
              <w:rPr>
                <w:b/>
                <w:sz w:val="20"/>
              </w:rPr>
              <w:t xml:space="preserve">Fee: </w:t>
            </w:r>
            <w:r w:rsidRPr="009F4207">
              <w:t>$2,238.45</w:t>
            </w:r>
            <w:r w:rsidRPr="009F4207">
              <w:tab/>
            </w:r>
            <w:r w:rsidRPr="009F4207">
              <w:rPr>
                <w:b/>
                <w:sz w:val="20"/>
              </w:rPr>
              <w:t xml:space="preserve">Benefit: </w:t>
            </w:r>
            <w:r w:rsidRPr="009F4207">
              <w:t>75% = $1678.85</w:t>
            </w:r>
          </w:p>
        </w:tc>
      </w:tr>
      <w:tr w:rsidR="00DD2E4B" w:rsidRPr="009F4207" w14:paraId="2A18D6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1315C3" w14:textId="77777777" w:rsidR="00DD2E4B" w:rsidRPr="009F4207" w:rsidRDefault="00DD2E4B">
            <w:pPr>
              <w:rPr>
                <w:b/>
              </w:rPr>
            </w:pPr>
            <w:r w:rsidRPr="009F4207">
              <w:rPr>
                <w:b/>
              </w:rPr>
              <w:t>Fee</w:t>
            </w:r>
          </w:p>
          <w:p w14:paraId="4236B1F5" w14:textId="77777777" w:rsidR="00DD2E4B" w:rsidRPr="009F4207" w:rsidRDefault="00DD2E4B">
            <w:r w:rsidRPr="009F4207">
              <w:t>32028</w:t>
            </w:r>
          </w:p>
        </w:tc>
        <w:tc>
          <w:tcPr>
            <w:tcW w:w="0" w:type="auto"/>
            <w:tcMar>
              <w:top w:w="38" w:type="dxa"/>
              <w:left w:w="38" w:type="dxa"/>
              <w:bottom w:w="38" w:type="dxa"/>
              <w:right w:w="38" w:type="dxa"/>
            </w:tcMar>
            <w:vAlign w:val="bottom"/>
          </w:tcPr>
          <w:p w14:paraId="4755E5DC" w14:textId="77777777" w:rsidR="00DD2E4B" w:rsidRPr="009F4207" w:rsidRDefault="00DD2E4B">
            <w:pPr>
              <w:spacing w:after="200"/>
              <w:rPr>
                <w:sz w:val="20"/>
                <w:szCs w:val="20"/>
              </w:rPr>
            </w:pPr>
            <w:r w:rsidRPr="009F4207">
              <w:rPr>
                <w:sz w:val="20"/>
                <w:szCs w:val="20"/>
              </w:rPr>
              <w:t xml:space="preserve">Rectum, low or ultra-low restorative resection, with per anal sutured coloanal anastomosis, with or without covering stoma and with or without colonic reservoir, not being a service associated with a service to which item 32000, 32030, 32106, 32117 or 32232 applies (H) (Anaes.) (Assist.) </w:t>
            </w:r>
          </w:p>
          <w:p w14:paraId="45600B4D" w14:textId="77777777" w:rsidR="00DD2E4B" w:rsidRPr="009F4207" w:rsidRDefault="00DD2E4B">
            <w:r w:rsidRPr="009F4207">
              <w:t>(See para TN.8.246 of explanatory notes to this Category)</w:t>
            </w:r>
          </w:p>
          <w:p w14:paraId="109E75C6" w14:textId="77777777" w:rsidR="00DD2E4B" w:rsidRPr="009F4207" w:rsidRDefault="00DD2E4B">
            <w:pPr>
              <w:tabs>
                <w:tab w:val="left" w:pos="1701"/>
              </w:tabs>
            </w:pPr>
            <w:r w:rsidRPr="009F4207">
              <w:rPr>
                <w:b/>
                <w:sz w:val="20"/>
              </w:rPr>
              <w:t xml:space="preserve">Fee: </w:t>
            </w:r>
            <w:r w:rsidRPr="009F4207">
              <w:t>$2,377.80</w:t>
            </w:r>
            <w:r w:rsidRPr="009F4207">
              <w:tab/>
            </w:r>
            <w:r w:rsidRPr="009F4207">
              <w:rPr>
                <w:b/>
                <w:sz w:val="20"/>
              </w:rPr>
              <w:t xml:space="preserve">Benefit: </w:t>
            </w:r>
            <w:r w:rsidRPr="009F4207">
              <w:t>75% = $1783.35</w:t>
            </w:r>
          </w:p>
        </w:tc>
      </w:tr>
      <w:tr w:rsidR="00DD2E4B" w:rsidRPr="009F4207" w14:paraId="352595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EA5887" w14:textId="77777777" w:rsidR="00DD2E4B" w:rsidRPr="009F4207" w:rsidRDefault="00DD2E4B">
            <w:pPr>
              <w:rPr>
                <w:b/>
              </w:rPr>
            </w:pPr>
            <w:r w:rsidRPr="009F4207">
              <w:rPr>
                <w:b/>
              </w:rPr>
              <w:t>Fee</w:t>
            </w:r>
          </w:p>
          <w:p w14:paraId="5A52ECF6" w14:textId="77777777" w:rsidR="00DD2E4B" w:rsidRPr="009F4207" w:rsidRDefault="00DD2E4B">
            <w:r w:rsidRPr="009F4207">
              <w:t>32030</w:t>
            </w:r>
          </w:p>
        </w:tc>
        <w:tc>
          <w:tcPr>
            <w:tcW w:w="0" w:type="auto"/>
            <w:tcMar>
              <w:top w:w="38" w:type="dxa"/>
              <w:left w:w="38" w:type="dxa"/>
              <w:bottom w:w="38" w:type="dxa"/>
              <w:right w:w="38" w:type="dxa"/>
            </w:tcMar>
            <w:vAlign w:val="bottom"/>
          </w:tcPr>
          <w:p w14:paraId="3A5982DE" w14:textId="77777777" w:rsidR="00DD2E4B" w:rsidRPr="009F4207" w:rsidRDefault="00DD2E4B">
            <w:pPr>
              <w:spacing w:after="200"/>
              <w:rPr>
                <w:sz w:val="20"/>
                <w:szCs w:val="20"/>
              </w:rPr>
            </w:pPr>
            <w:r w:rsidRPr="009F4207">
              <w:rPr>
                <w:sz w:val="20"/>
                <w:szCs w:val="20"/>
              </w:rPr>
              <w:t xml:space="preserve">RECTOSIGMOIDECTOMY, including formation of stoma (H) (Anaes.) (Assist.) </w:t>
            </w:r>
          </w:p>
          <w:p w14:paraId="16FE4EE6" w14:textId="77777777" w:rsidR="00DD2E4B" w:rsidRPr="009F4207" w:rsidRDefault="00DD2E4B">
            <w:pPr>
              <w:tabs>
                <w:tab w:val="left" w:pos="1701"/>
              </w:tabs>
            </w:pPr>
            <w:r w:rsidRPr="009F4207">
              <w:rPr>
                <w:b/>
                <w:sz w:val="20"/>
              </w:rPr>
              <w:t xml:space="preserve">Fee: </w:t>
            </w:r>
            <w:r w:rsidRPr="009F4207">
              <w:t>$1,129.50</w:t>
            </w:r>
            <w:r w:rsidRPr="009F4207">
              <w:tab/>
            </w:r>
            <w:r w:rsidRPr="009F4207">
              <w:rPr>
                <w:b/>
                <w:sz w:val="20"/>
              </w:rPr>
              <w:t xml:space="preserve">Benefit: </w:t>
            </w:r>
            <w:r w:rsidRPr="009F4207">
              <w:t>75% = $847.15</w:t>
            </w:r>
          </w:p>
        </w:tc>
      </w:tr>
      <w:tr w:rsidR="00DD2E4B" w:rsidRPr="009F4207" w14:paraId="1D2028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EA5E03" w14:textId="77777777" w:rsidR="00DD2E4B" w:rsidRPr="009F4207" w:rsidRDefault="00DD2E4B">
            <w:pPr>
              <w:rPr>
                <w:b/>
              </w:rPr>
            </w:pPr>
            <w:r w:rsidRPr="009F4207">
              <w:rPr>
                <w:b/>
              </w:rPr>
              <w:t>Fee</w:t>
            </w:r>
          </w:p>
          <w:p w14:paraId="23258417" w14:textId="77777777" w:rsidR="00DD2E4B" w:rsidRPr="009F4207" w:rsidRDefault="00DD2E4B">
            <w:r w:rsidRPr="009F4207">
              <w:t>32033</w:t>
            </w:r>
          </w:p>
        </w:tc>
        <w:tc>
          <w:tcPr>
            <w:tcW w:w="0" w:type="auto"/>
            <w:tcMar>
              <w:top w:w="38" w:type="dxa"/>
              <w:left w:w="38" w:type="dxa"/>
              <w:bottom w:w="38" w:type="dxa"/>
              <w:right w:w="38" w:type="dxa"/>
            </w:tcMar>
            <w:vAlign w:val="bottom"/>
          </w:tcPr>
          <w:p w14:paraId="71492884" w14:textId="77777777" w:rsidR="00DD2E4B" w:rsidRPr="009F4207" w:rsidRDefault="00DD2E4B">
            <w:pPr>
              <w:spacing w:after="200"/>
              <w:rPr>
                <w:sz w:val="20"/>
                <w:szCs w:val="20"/>
              </w:rPr>
            </w:pPr>
            <w:r w:rsidRPr="009F4207">
              <w:rPr>
                <w:sz w:val="20"/>
                <w:szCs w:val="20"/>
              </w:rPr>
              <w:t xml:space="preserve">RESTORATION OF BOWEL continuity following rectosigmoidectomy or similar operation, including dismantling of the stoma (H) (Anaes.) (Assist.) </w:t>
            </w:r>
          </w:p>
          <w:p w14:paraId="1EA438B5" w14:textId="77777777" w:rsidR="00DD2E4B" w:rsidRPr="009F4207" w:rsidRDefault="00DD2E4B">
            <w:pPr>
              <w:tabs>
                <w:tab w:val="left" w:pos="1701"/>
              </w:tabs>
            </w:pPr>
            <w:r w:rsidRPr="009F4207">
              <w:rPr>
                <w:b/>
                <w:sz w:val="20"/>
              </w:rPr>
              <w:t xml:space="preserve">Fee: </w:t>
            </w:r>
            <w:r w:rsidRPr="009F4207">
              <w:t>$1,650.90</w:t>
            </w:r>
            <w:r w:rsidRPr="009F4207">
              <w:tab/>
            </w:r>
            <w:r w:rsidRPr="009F4207">
              <w:rPr>
                <w:b/>
                <w:sz w:val="20"/>
              </w:rPr>
              <w:t xml:space="preserve">Benefit: </w:t>
            </w:r>
            <w:r w:rsidRPr="009F4207">
              <w:t>75% = $1238.20</w:t>
            </w:r>
          </w:p>
        </w:tc>
      </w:tr>
      <w:tr w:rsidR="00DD2E4B" w:rsidRPr="009F4207" w14:paraId="327B5B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CB4C3E" w14:textId="77777777" w:rsidR="00DD2E4B" w:rsidRPr="009F4207" w:rsidRDefault="00DD2E4B">
            <w:pPr>
              <w:rPr>
                <w:b/>
              </w:rPr>
            </w:pPr>
            <w:r w:rsidRPr="009F4207">
              <w:rPr>
                <w:b/>
              </w:rPr>
              <w:t>Fee</w:t>
            </w:r>
          </w:p>
          <w:p w14:paraId="1338D0B3" w14:textId="77777777" w:rsidR="00DD2E4B" w:rsidRPr="009F4207" w:rsidRDefault="00DD2E4B">
            <w:r w:rsidRPr="009F4207">
              <w:t>32036</w:t>
            </w:r>
          </w:p>
        </w:tc>
        <w:tc>
          <w:tcPr>
            <w:tcW w:w="0" w:type="auto"/>
            <w:tcMar>
              <w:top w:w="38" w:type="dxa"/>
              <w:left w:w="38" w:type="dxa"/>
              <w:bottom w:w="38" w:type="dxa"/>
              <w:right w:w="38" w:type="dxa"/>
            </w:tcMar>
            <w:vAlign w:val="bottom"/>
          </w:tcPr>
          <w:p w14:paraId="05AB2558" w14:textId="77777777" w:rsidR="00DD2E4B" w:rsidRPr="009F4207" w:rsidRDefault="00DD2E4B">
            <w:pPr>
              <w:spacing w:after="200"/>
              <w:rPr>
                <w:sz w:val="20"/>
                <w:szCs w:val="20"/>
              </w:rPr>
            </w:pPr>
            <w:r w:rsidRPr="009F4207">
              <w:rPr>
                <w:sz w:val="20"/>
                <w:szCs w:val="20"/>
              </w:rPr>
              <w:t xml:space="preserve">SACROCOCCYGEAL AND PRESACRAL TUMOUR  excision of (Anaes.) (Assist.) </w:t>
            </w:r>
          </w:p>
          <w:p w14:paraId="11C44AEF" w14:textId="77777777" w:rsidR="00DD2E4B" w:rsidRPr="009F4207" w:rsidRDefault="00DD2E4B">
            <w:pPr>
              <w:tabs>
                <w:tab w:val="left" w:pos="1701"/>
              </w:tabs>
            </w:pPr>
            <w:r w:rsidRPr="009F4207">
              <w:rPr>
                <w:b/>
                <w:sz w:val="20"/>
              </w:rPr>
              <w:t xml:space="preserve">Fee: </w:t>
            </w:r>
            <w:r w:rsidRPr="009F4207">
              <w:t>$2,093.90</w:t>
            </w:r>
            <w:r w:rsidRPr="009F4207">
              <w:tab/>
            </w:r>
            <w:r w:rsidRPr="009F4207">
              <w:rPr>
                <w:b/>
                <w:sz w:val="20"/>
              </w:rPr>
              <w:t xml:space="preserve">Benefit: </w:t>
            </w:r>
            <w:r w:rsidRPr="009F4207">
              <w:t>75% = $1570.45</w:t>
            </w:r>
          </w:p>
        </w:tc>
      </w:tr>
      <w:tr w:rsidR="00DD2E4B" w:rsidRPr="009F4207" w14:paraId="148A93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727C45" w14:textId="77777777" w:rsidR="00DD2E4B" w:rsidRPr="009F4207" w:rsidRDefault="00DD2E4B">
            <w:pPr>
              <w:rPr>
                <w:b/>
              </w:rPr>
            </w:pPr>
            <w:r w:rsidRPr="009F4207">
              <w:rPr>
                <w:b/>
              </w:rPr>
              <w:t>Fee</w:t>
            </w:r>
          </w:p>
          <w:p w14:paraId="60162813" w14:textId="77777777" w:rsidR="00DD2E4B" w:rsidRPr="009F4207" w:rsidRDefault="00DD2E4B">
            <w:r w:rsidRPr="009F4207">
              <w:t>32039</w:t>
            </w:r>
          </w:p>
        </w:tc>
        <w:tc>
          <w:tcPr>
            <w:tcW w:w="0" w:type="auto"/>
            <w:tcMar>
              <w:top w:w="38" w:type="dxa"/>
              <w:left w:w="38" w:type="dxa"/>
              <w:bottom w:w="38" w:type="dxa"/>
              <w:right w:w="38" w:type="dxa"/>
            </w:tcMar>
            <w:vAlign w:val="bottom"/>
          </w:tcPr>
          <w:p w14:paraId="4D0C45E8" w14:textId="77777777" w:rsidR="00DD2E4B" w:rsidRPr="009F4207" w:rsidRDefault="00DD2E4B">
            <w:pPr>
              <w:spacing w:after="200"/>
              <w:rPr>
                <w:sz w:val="20"/>
                <w:szCs w:val="20"/>
              </w:rPr>
            </w:pPr>
            <w:r w:rsidRPr="009F4207">
              <w:rPr>
                <w:sz w:val="20"/>
                <w:szCs w:val="20"/>
              </w:rPr>
              <w:t xml:space="preserve">RECTUM AND ANUS, ABDOMINOPERINEAL RESECTION OF  1 surgeon (Anaes.) (Assist.) </w:t>
            </w:r>
          </w:p>
          <w:p w14:paraId="6AE2A96C" w14:textId="77777777" w:rsidR="00DD2E4B" w:rsidRPr="009F4207" w:rsidRDefault="00DD2E4B">
            <w:pPr>
              <w:tabs>
                <w:tab w:val="left" w:pos="1701"/>
              </w:tabs>
            </w:pPr>
            <w:r w:rsidRPr="009F4207">
              <w:rPr>
                <w:b/>
                <w:sz w:val="20"/>
              </w:rPr>
              <w:t xml:space="preserve">Fee: </w:t>
            </w:r>
            <w:r w:rsidRPr="009F4207">
              <w:t>$1,681.20</w:t>
            </w:r>
            <w:r w:rsidRPr="009F4207">
              <w:tab/>
            </w:r>
            <w:r w:rsidRPr="009F4207">
              <w:rPr>
                <w:b/>
                <w:sz w:val="20"/>
              </w:rPr>
              <w:t xml:space="preserve">Benefit: </w:t>
            </w:r>
            <w:r w:rsidRPr="009F4207">
              <w:t>75% = $1260.90</w:t>
            </w:r>
          </w:p>
        </w:tc>
      </w:tr>
      <w:tr w:rsidR="00DD2E4B" w:rsidRPr="009F4207" w14:paraId="7C72F5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537FAD" w14:textId="77777777" w:rsidR="00DD2E4B" w:rsidRPr="009F4207" w:rsidRDefault="00DD2E4B">
            <w:pPr>
              <w:rPr>
                <w:b/>
              </w:rPr>
            </w:pPr>
            <w:r w:rsidRPr="009F4207">
              <w:rPr>
                <w:b/>
              </w:rPr>
              <w:lastRenderedPageBreak/>
              <w:t>Fee</w:t>
            </w:r>
          </w:p>
          <w:p w14:paraId="5555CF89" w14:textId="77777777" w:rsidR="00DD2E4B" w:rsidRPr="009F4207" w:rsidRDefault="00DD2E4B">
            <w:r w:rsidRPr="009F4207">
              <w:t>32042</w:t>
            </w:r>
          </w:p>
        </w:tc>
        <w:tc>
          <w:tcPr>
            <w:tcW w:w="0" w:type="auto"/>
            <w:tcMar>
              <w:top w:w="38" w:type="dxa"/>
              <w:left w:w="38" w:type="dxa"/>
              <w:bottom w:w="38" w:type="dxa"/>
              <w:right w:w="38" w:type="dxa"/>
            </w:tcMar>
            <w:vAlign w:val="bottom"/>
          </w:tcPr>
          <w:p w14:paraId="5807A3BE" w14:textId="77777777" w:rsidR="00DD2E4B" w:rsidRPr="009F4207" w:rsidRDefault="00DD2E4B">
            <w:pPr>
              <w:spacing w:after="200"/>
              <w:rPr>
                <w:sz w:val="20"/>
                <w:szCs w:val="20"/>
              </w:rPr>
            </w:pPr>
            <w:r w:rsidRPr="009F4207">
              <w:rPr>
                <w:sz w:val="20"/>
                <w:szCs w:val="20"/>
              </w:rPr>
              <w:t xml:space="preserve">RECTUM AND ANUS, ABDOMINOPERINEAL RESECTION OF, COMBINED SYNCHRONOUS OPERATION  abdominal resection (Anaes.) (Assist.) </w:t>
            </w:r>
          </w:p>
          <w:p w14:paraId="38219C38" w14:textId="77777777" w:rsidR="00DD2E4B" w:rsidRPr="009F4207" w:rsidRDefault="00DD2E4B">
            <w:pPr>
              <w:tabs>
                <w:tab w:val="left" w:pos="1701"/>
              </w:tabs>
            </w:pPr>
            <w:r w:rsidRPr="009F4207">
              <w:rPr>
                <w:b/>
                <w:sz w:val="20"/>
              </w:rPr>
              <w:t xml:space="preserve">Fee: </w:t>
            </w:r>
            <w:r w:rsidRPr="009F4207">
              <w:t>$1,416.30</w:t>
            </w:r>
            <w:r w:rsidRPr="009F4207">
              <w:tab/>
            </w:r>
            <w:r w:rsidRPr="009F4207">
              <w:rPr>
                <w:b/>
                <w:sz w:val="20"/>
              </w:rPr>
              <w:t xml:space="preserve">Benefit: </w:t>
            </w:r>
            <w:r w:rsidRPr="009F4207">
              <w:t>75% = $1062.25</w:t>
            </w:r>
          </w:p>
        </w:tc>
      </w:tr>
      <w:tr w:rsidR="00DD2E4B" w:rsidRPr="009F4207" w14:paraId="746295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384B9B" w14:textId="77777777" w:rsidR="00DD2E4B" w:rsidRPr="009F4207" w:rsidRDefault="00DD2E4B">
            <w:pPr>
              <w:rPr>
                <w:b/>
              </w:rPr>
            </w:pPr>
            <w:r w:rsidRPr="009F4207">
              <w:rPr>
                <w:b/>
              </w:rPr>
              <w:t>Fee</w:t>
            </w:r>
          </w:p>
          <w:p w14:paraId="47B956BE" w14:textId="77777777" w:rsidR="00DD2E4B" w:rsidRPr="009F4207" w:rsidRDefault="00DD2E4B">
            <w:r w:rsidRPr="009F4207">
              <w:t>32045</w:t>
            </w:r>
          </w:p>
        </w:tc>
        <w:tc>
          <w:tcPr>
            <w:tcW w:w="0" w:type="auto"/>
            <w:tcMar>
              <w:top w:w="38" w:type="dxa"/>
              <w:left w:w="38" w:type="dxa"/>
              <w:bottom w:w="38" w:type="dxa"/>
              <w:right w:w="38" w:type="dxa"/>
            </w:tcMar>
            <w:vAlign w:val="bottom"/>
          </w:tcPr>
          <w:p w14:paraId="2C41A445" w14:textId="77777777" w:rsidR="00DD2E4B" w:rsidRPr="009F4207" w:rsidRDefault="00DD2E4B">
            <w:pPr>
              <w:spacing w:after="200"/>
              <w:rPr>
                <w:sz w:val="20"/>
                <w:szCs w:val="20"/>
              </w:rPr>
            </w:pPr>
            <w:r w:rsidRPr="009F4207">
              <w:rPr>
                <w:sz w:val="20"/>
                <w:szCs w:val="20"/>
              </w:rPr>
              <w:t xml:space="preserve">RECTUM AND ANUS, ABDOMINOPERINEAL RESECTION OF, COMBINED SYNCHRONOUS OPERATION  perineal resection (Assist.) </w:t>
            </w:r>
          </w:p>
          <w:p w14:paraId="6D47BE76" w14:textId="77777777" w:rsidR="00DD2E4B" w:rsidRPr="009F4207" w:rsidRDefault="00DD2E4B">
            <w:pPr>
              <w:tabs>
                <w:tab w:val="left" w:pos="1701"/>
              </w:tabs>
            </w:pPr>
            <w:r w:rsidRPr="009F4207">
              <w:rPr>
                <w:b/>
                <w:sz w:val="20"/>
              </w:rPr>
              <w:t xml:space="preserve">Fee: </w:t>
            </w:r>
            <w:r w:rsidRPr="009F4207">
              <w:t>$530.05</w:t>
            </w:r>
            <w:r w:rsidRPr="009F4207">
              <w:tab/>
            </w:r>
            <w:r w:rsidRPr="009F4207">
              <w:rPr>
                <w:b/>
                <w:sz w:val="20"/>
              </w:rPr>
              <w:t xml:space="preserve">Benefit: </w:t>
            </w:r>
            <w:r w:rsidRPr="009F4207">
              <w:t>75% = $397.55</w:t>
            </w:r>
          </w:p>
        </w:tc>
      </w:tr>
      <w:tr w:rsidR="00DD2E4B" w:rsidRPr="009F4207" w14:paraId="7EAD85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FDDC70" w14:textId="77777777" w:rsidR="00DD2E4B" w:rsidRPr="009F4207" w:rsidRDefault="00DD2E4B">
            <w:pPr>
              <w:rPr>
                <w:b/>
              </w:rPr>
            </w:pPr>
            <w:r w:rsidRPr="009F4207">
              <w:rPr>
                <w:b/>
              </w:rPr>
              <w:t>Fee</w:t>
            </w:r>
          </w:p>
          <w:p w14:paraId="19FE62C5" w14:textId="77777777" w:rsidR="00DD2E4B" w:rsidRPr="009F4207" w:rsidRDefault="00DD2E4B">
            <w:r w:rsidRPr="009F4207">
              <w:t>32046</w:t>
            </w:r>
          </w:p>
        </w:tc>
        <w:tc>
          <w:tcPr>
            <w:tcW w:w="0" w:type="auto"/>
            <w:tcMar>
              <w:top w:w="38" w:type="dxa"/>
              <w:left w:w="38" w:type="dxa"/>
              <w:bottom w:w="38" w:type="dxa"/>
              <w:right w:w="38" w:type="dxa"/>
            </w:tcMar>
            <w:vAlign w:val="bottom"/>
          </w:tcPr>
          <w:p w14:paraId="4F1FEE3E" w14:textId="77777777" w:rsidR="00DD2E4B" w:rsidRPr="009F4207" w:rsidRDefault="00DD2E4B">
            <w:pPr>
              <w:spacing w:after="200"/>
              <w:rPr>
                <w:sz w:val="20"/>
                <w:szCs w:val="20"/>
              </w:rPr>
            </w:pPr>
            <w:r w:rsidRPr="009F4207">
              <w:rPr>
                <w:sz w:val="20"/>
                <w:szCs w:val="20"/>
              </w:rPr>
              <w:t xml:space="preserve">RECTUM and ANUS, abdomino-perineal resection of, combined synchronous operation - perineal resection where the perineal surgeon also provides assistance to the abdominal surgeon (Assist.) </w:t>
            </w:r>
          </w:p>
          <w:p w14:paraId="17038FBA" w14:textId="77777777" w:rsidR="00DD2E4B" w:rsidRPr="009F4207" w:rsidRDefault="00DD2E4B">
            <w:pPr>
              <w:tabs>
                <w:tab w:val="left" w:pos="1701"/>
              </w:tabs>
            </w:pPr>
            <w:r w:rsidRPr="009F4207">
              <w:rPr>
                <w:b/>
                <w:sz w:val="20"/>
              </w:rPr>
              <w:t xml:space="preserve">Fee: </w:t>
            </w:r>
            <w:r w:rsidRPr="009F4207">
              <w:t>$819.10</w:t>
            </w:r>
            <w:r w:rsidRPr="009F4207">
              <w:tab/>
            </w:r>
            <w:r w:rsidRPr="009F4207">
              <w:rPr>
                <w:b/>
                <w:sz w:val="20"/>
              </w:rPr>
              <w:t xml:space="preserve">Benefit: </w:t>
            </w:r>
            <w:r w:rsidRPr="009F4207">
              <w:t>75% = $614.35</w:t>
            </w:r>
          </w:p>
        </w:tc>
      </w:tr>
      <w:tr w:rsidR="00DD2E4B" w:rsidRPr="009F4207" w14:paraId="64B365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F3AC6B" w14:textId="77777777" w:rsidR="00DD2E4B" w:rsidRPr="009F4207" w:rsidRDefault="00DD2E4B">
            <w:pPr>
              <w:rPr>
                <w:b/>
              </w:rPr>
            </w:pPr>
            <w:r w:rsidRPr="009F4207">
              <w:rPr>
                <w:b/>
              </w:rPr>
              <w:t>Fee</w:t>
            </w:r>
          </w:p>
          <w:p w14:paraId="5C2A6AB2" w14:textId="77777777" w:rsidR="00DD2E4B" w:rsidRPr="009F4207" w:rsidRDefault="00DD2E4B">
            <w:r w:rsidRPr="009F4207">
              <w:t>32047</w:t>
            </w:r>
          </w:p>
        </w:tc>
        <w:tc>
          <w:tcPr>
            <w:tcW w:w="0" w:type="auto"/>
            <w:tcMar>
              <w:top w:w="38" w:type="dxa"/>
              <w:left w:w="38" w:type="dxa"/>
              <w:bottom w:w="38" w:type="dxa"/>
              <w:right w:w="38" w:type="dxa"/>
            </w:tcMar>
            <w:vAlign w:val="bottom"/>
          </w:tcPr>
          <w:p w14:paraId="624C2918" w14:textId="77777777" w:rsidR="00DD2E4B" w:rsidRPr="009F4207" w:rsidRDefault="00DD2E4B">
            <w:pPr>
              <w:spacing w:after="200"/>
              <w:rPr>
                <w:sz w:val="20"/>
                <w:szCs w:val="20"/>
              </w:rPr>
            </w:pPr>
            <w:r w:rsidRPr="009F4207">
              <w:rPr>
                <w:sz w:val="20"/>
                <w:szCs w:val="20"/>
              </w:rPr>
              <w:t xml:space="preserve">PERINEAL PROCTECTOMY (Anaes.) (Assist.) </w:t>
            </w:r>
          </w:p>
          <w:p w14:paraId="1ED17648" w14:textId="77777777" w:rsidR="00DD2E4B" w:rsidRPr="009F4207" w:rsidRDefault="00DD2E4B">
            <w:pPr>
              <w:tabs>
                <w:tab w:val="left" w:pos="1701"/>
              </w:tabs>
            </w:pPr>
            <w:r w:rsidRPr="009F4207">
              <w:rPr>
                <w:b/>
                <w:sz w:val="20"/>
              </w:rPr>
              <w:t xml:space="preserve">Fee: </w:t>
            </w:r>
            <w:r w:rsidRPr="009F4207">
              <w:t>$954.30</w:t>
            </w:r>
            <w:r w:rsidRPr="009F4207">
              <w:tab/>
            </w:r>
            <w:r w:rsidRPr="009F4207">
              <w:rPr>
                <w:b/>
                <w:sz w:val="20"/>
              </w:rPr>
              <w:t xml:space="preserve">Benefit: </w:t>
            </w:r>
            <w:r w:rsidRPr="009F4207">
              <w:t>75% = $715.75</w:t>
            </w:r>
          </w:p>
        </w:tc>
      </w:tr>
      <w:tr w:rsidR="00DD2E4B" w:rsidRPr="009F4207" w14:paraId="55EF84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4D7653" w14:textId="77777777" w:rsidR="00DD2E4B" w:rsidRPr="009F4207" w:rsidRDefault="00DD2E4B">
            <w:pPr>
              <w:rPr>
                <w:b/>
              </w:rPr>
            </w:pPr>
            <w:r w:rsidRPr="009F4207">
              <w:rPr>
                <w:b/>
              </w:rPr>
              <w:t>Fee</w:t>
            </w:r>
          </w:p>
          <w:p w14:paraId="23C11C88" w14:textId="77777777" w:rsidR="00DD2E4B" w:rsidRPr="009F4207" w:rsidRDefault="00DD2E4B">
            <w:r w:rsidRPr="009F4207">
              <w:t>32051</w:t>
            </w:r>
          </w:p>
        </w:tc>
        <w:tc>
          <w:tcPr>
            <w:tcW w:w="0" w:type="auto"/>
            <w:tcMar>
              <w:top w:w="38" w:type="dxa"/>
              <w:left w:w="38" w:type="dxa"/>
              <w:bottom w:w="38" w:type="dxa"/>
              <w:right w:w="38" w:type="dxa"/>
            </w:tcMar>
            <w:vAlign w:val="bottom"/>
          </w:tcPr>
          <w:p w14:paraId="427040BB" w14:textId="77777777" w:rsidR="00DD2E4B" w:rsidRPr="009F4207" w:rsidRDefault="00DD2E4B">
            <w:pPr>
              <w:spacing w:after="200"/>
              <w:rPr>
                <w:sz w:val="20"/>
                <w:szCs w:val="20"/>
              </w:rPr>
            </w:pPr>
            <w:r w:rsidRPr="009F4207">
              <w:rPr>
                <w:sz w:val="20"/>
                <w:szCs w:val="20"/>
              </w:rPr>
              <w:t xml:space="preserve">TOTAL COLECTOMY with excision of rectum and ileoanal anastomosis with formation of ileal reservoir, with or without creation of temporary ileostomy  1 surgeon (Anaes.) (Assist.) </w:t>
            </w:r>
          </w:p>
          <w:p w14:paraId="67703008" w14:textId="77777777" w:rsidR="00DD2E4B" w:rsidRPr="009F4207" w:rsidRDefault="00DD2E4B">
            <w:pPr>
              <w:tabs>
                <w:tab w:val="left" w:pos="1701"/>
              </w:tabs>
            </w:pPr>
            <w:r w:rsidRPr="009F4207">
              <w:rPr>
                <w:b/>
                <w:sz w:val="20"/>
              </w:rPr>
              <w:t xml:space="preserve">Fee: </w:t>
            </w:r>
            <w:r w:rsidRPr="009F4207">
              <w:t>$2,537.15</w:t>
            </w:r>
            <w:r w:rsidRPr="009F4207">
              <w:tab/>
            </w:r>
            <w:r w:rsidRPr="009F4207">
              <w:rPr>
                <w:b/>
                <w:sz w:val="20"/>
              </w:rPr>
              <w:t xml:space="preserve">Benefit: </w:t>
            </w:r>
            <w:r w:rsidRPr="009F4207">
              <w:t>75% = $1902.90</w:t>
            </w:r>
          </w:p>
        </w:tc>
      </w:tr>
      <w:tr w:rsidR="00DD2E4B" w:rsidRPr="009F4207" w14:paraId="7E0BE4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BC6F9B" w14:textId="77777777" w:rsidR="00DD2E4B" w:rsidRPr="009F4207" w:rsidRDefault="00DD2E4B">
            <w:pPr>
              <w:rPr>
                <w:b/>
              </w:rPr>
            </w:pPr>
            <w:r w:rsidRPr="009F4207">
              <w:rPr>
                <w:b/>
              </w:rPr>
              <w:t>Fee</w:t>
            </w:r>
          </w:p>
          <w:p w14:paraId="38128678" w14:textId="77777777" w:rsidR="00DD2E4B" w:rsidRPr="009F4207" w:rsidRDefault="00DD2E4B">
            <w:r w:rsidRPr="009F4207">
              <w:t>32054</w:t>
            </w:r>
          </w:p>
        </w:tc>
        <w:tc>
          <w:tcPr>
            <w:tcW w:w="0" w:type="auto"/>
            <w:tcMar>
              <w:top w:w="38" w:type="dxa"/>
              <w:left w:w="38" w:type="dxa"/>
              <w:bottom w:w="38" w:type="dxa"/>
              <w:right w:w="38" w:type="dxa"/>
            </w:tcMar>
            <w:vAlign w:val="bottom"/>
          </w:tcPr>
          <w:p w14:paraId="39BD786B" w14:textId="77777777" w:rsidR="00DD2E4B" w:rsidRPr="009F4207" w:rsidRDefault="00DD2E4B">
            <w:pPr>
              <w:spacing w:after="200"/>
              <w:rPr>
                <w:sz w:val="20"/>
                <w:szCs w:val="20"/>
              </w:rPr>
            </w:pPr>
            <w:r w:rsidRPr="009F4207">
              <w:rPr>
                <w:sz w:val="20"/>
                <w:szCs w:val="20"/>
              </w:rPr>
              <w:t xml:space="preserve">TOTAL COLECTOMY with excision of rectum and ileoanal anastomosis with formation of ileal reservoir, with or without creation of temporary ileostomy  conjoint surgery, abdominal surgeon (including aftercare) (Anaes.) (Assist.) </w:t>
            </w:r>
          </w:p>
          <w:p w14:paraId="34C17E02" w14:textId="77777777" w:rsidR="00DD2E4B" w:rsidRPr="009F4207" w:rsidRDefault="00DD2E4B">
            <w:pPr>
              <w:tabs>
                <w:tab w:val="left" w:pos="1701"/>
              </w:tabs>
            </w:pPr>
            <w:r w:rsidRPr="009F4207">
              <w:rPr>
                <w:b/>
                <w:sz w:val="20"/>
              </w:rPr>
              <w:t xml:space="preserve">Fee: </w:t>
            </w:r>
            <w:r w:rsidRPr="009F4207">
              <w:t>$2,328.65</w:t>
            </w:r>
            <w:r w:rsidRPr="009F4207">
              <w:tab/>
            </w:r>
            <w:r w:rsidRPr="009F4207">
              <w:rPr>
                <w:b/>
                <w:sz w:val="20"/>
              </w:rPr>
              <w:t xml:space="preserve">Benefit: </w:t>
            </w:r>
            <w:r w:rsidRPr="009F4207">
              <w:t>75% = $1746.50</w:t>
            </w:r>
          </w:p>
        </w:tc>
      </w:tr>
      <w:tr w:rsidR="00DD2E4B" w:rsidRPr="009F4207" w14:paraId="79D73B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3A76F7" w14:textId="77777777" w:rsidR="00DD2E4B" w:rsidRPr="009F4207" w:rsidRDefault="00DD2E4B">
            <w:pPr>
              <w:rPr>
                <w:b/>
              </w:rPr>
            </w:pPr>
            <w:r w:rsidRPr="009F4207">
              <w:rPr>
                <w:b/>
              </w:rPr>
              <w:t>Fee</w:t>
            </w:r>
          </w:p>
          <w:p w14:paraId="42F29A27" w14:textId="77777777" w:rsidR="00DD2E4B" w:rsidRPr="009F4207" w:rsidRDefault="00DD2E4B">
            <w:r w:rsidRPr="009F4207">
              <w:t>32057</w:t>
            </w:r>
          </w:p>
        </w:tc>
        <w:tc>
          <w:tcPr>
            <w:tcW w:w="0" w:type="auto"/>
            <w:tcMar>
              <w:top w:w="38" w:type="dxa"/>
              <w:left w:w="38" w:type="dxa"/>
              <w:bottom w:w="38" w:type="dxa"/>
              <w:right w:w="38" w:type="dxa"/>
            </w:tcMar>
            <w:vAlign w:val="bottom"/>
          </w:tcPr>
          <w:p w14:paraId="70109B63" w14:textId="77777777" w:rsidR="00DD2E4B" w:rsidRPr="009F4207" w:rsidRDefault="00DD2E4B">
            <w:pPr>
              <w:spacing w:after="200"/>
              <w:rPr>
                <w:sz w:val="20"/>
                <w:szCs w:val="20"/>
              </w:rPr>
            </w:pPr>
            <w:r w:rsidRPr="009F4207">
              <w:rPr>
                <w:sz w:val="20"/>
                <w:szCs w:val="20"/>
              </w:rPr>
              <w:t xml:space="preserve">TOTAL COLECTOMY with excision of rectum and ileoanal anastomosis with formation of ileal reservoir  conjoint surgery, perineal surgeon (Assist.) </w:t>
            </w:r>
          </w:p>
          <w:p w14:paraId="48262145" w14:textId="77777777" w:rsidR="00DD2E4B" w:rsidRPr="009F4207" w:rsidRDefault="00DD2E4B">
            <w:pPr>
              <w:tabs>
                <w:tab w:val="left" w:pos="1701"/>
              </w:tabs>
            </w:pPr>
            <w:r w:rsidRPr="009F4207">
              <w:rPr>
                <w:b/>
                <w:sz w:val="20"/>
              </w:rPr>
              <w:t xml:space="preserve">Fee: </w:t>
            </w:r>
            <w:r w:rsidRPr="009F4207">
              <w:t>$617.00</w:t>
            </w:r>
            <w:r w:rsidRPr="009F4207">
              <w:tab/>
            </w:r>
            <w:r w:rsidRPr="009F4207">
              <w:rPr>
                <w:b/>
                <w:sz w:val="20"/>
              </w:rPr>
              <w:t xml:space="preserve">Benefit: </w:t>
            </w:r>
            <w:r w:rsidRPr="009F4207">
              <w:t>75% = $462.75</w:t>
            </w:r>
          </w:p>
        </w:tc>
      </w:tr>
      <w:tr w:rsidR="00DD2E4B" w:rsidRPr="009F4207" w14:paraId="17E434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02D831" w14:textId="77777777" w:rsidR="00DD2E4B" w:rsidRPr="009F4207" w:rsidRDefault="00DD2E4B">
            <w:pPr>
              <w:rPr>
                <w:b/>
              </w:rPr>
            </w:pPr>
            <w:r w:rsidRPr="009F4207">
              <w:rPr>
                <w:b/>
              </w:rPr>
              <w:t>Fee</w:t>
            </w:r>
          </w:p>
          <w:p w14:paraId="752CACEF" w14:textId="77777777" w:rsidR="00DD2E4B" w:rsidRPr="009F4207" w:rsidRDefault="00DD2E4B">
            <w:r w:rsidRPr="009F4207">
              <w:t>32060</w:t>
            </w:r>
          </w:p>
        </w:tc>
        <w:tc>
          <w:tcPr>
            <w:tcW w:w="0" w:type="auto"/>
            <w:tcMar>
              <w:top w:w="38" w:type="dxa"/>
              <w:left w:w="38" w:type="dxa"/>
              <w:bottom w:w="38" w:type="dxa"/>
              <w:right w:w="38" w:type="dxa"/>
            </w:tcMar>
            <w:vAlign w:val="bottom"/>
          </w:tcPr>
          <w:p w14:paraId="4DF3448F" w14:textId="77777777" w:rsidR="00DD2E4B" w:rsidRPr="009F4207" w:rsidRDefault="00DD2E4B">
            <w:pPr>
              <w:spacing w:after="200"/>
              <w:rPr>
                <w:sz w:val="20"/>
                <w:szCs w:val="20"/>
              </w:rPr>
            </w:pPr>
            <w:r w:rsidRPr="009F4207">
              <w:rPr>
                <w:sz w:val="20"/>
                <w:szCs w:val="20"/>
              </w:rPr>
              <w:t xml:space="preserve">Restorative proctectomy, involving rectal resection with formation of ileal reservoir and ileoanal anastomosis, including ileostomy mobilisation, with or without mucosectomy or temporary loop ileostomy, 1 surgeon (H) (Anaes.) (Assist.) </w:t>
            </w:r>
          </w:p>
          <w:p w14:paraId="089A05FB" w14:textId="77777777" w:rsidR="00DD2E4B" w:rsidRPr="009F4207" w:rsidRDefault="00DD2E4B">
            <w:pPr>
              <w:tabs>
                <w:tab w:val="left" w:pos="1701"/>
              </w:tabs>
            </w:pPr>
            <w:r w:rsidRPr="009F4207">
              <w:rPr>
                <w:b/>
                <w:sz w:val="20"/>
              </w:rPr>
              <w:t xml:space="preserve">Fee: </w:t>
            </w:r>
            <w:r w:rsidRPr="009F4207">
              <w:t>$2,537.15</w:t>
            </w:r>
            <w:r w:rsidRPr="009F4207">
              <w:tab/>
            </w:r>
            <w:r w:rsidRPr="009F4207">
              <w:rPr>
                <w:b/>
                <w:sz w:val="20"/>
              </w:rPr>
              <w:t xml:space="preserve">Benefit: </w:t>
            </w:r>
            <w:r w:rsidRPr="009F4207">
              <w:t>75% = $1902.90</w:t>
            </w:r>
          </w:p>
        </w:tc>
      </w:tr>
      <w:tr w:rsidR="00DD2E4B" w:rsidRPr="009F4207" w14:paraId="4A68D4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BDA19B" w14:textId="77777777" w:rsidR="00DD2E4B" w:rsidRPr="009F4207" w:rsidRDefault="00DD2E4B">
            <w:pPr>
              <w:rPr>
                <w:b/>
              </w:rPr>
            </w:pPr>
            <w:r w:rsidRPr="009F4207">
              <w:rPr>
                <w:b/>
              </w:rPr>
              <w:t>Fee</w:t>
            </w:r>
          </w:p>
          <w:p w14:paraId="0DED9220" w14:textId="77777777" w:rsidR="00DD2E4B" w:rsidRPr="009F4207" w:rsidRDefault="00DD2E4B">
            <w:r w:rsidRPr="009F4207">
              <w:t>32063</w:t>
            </w:r>
          </w:p>
        </w:tc>
        <w:tc>
          <w:tcPr>
            <w:tcW w:w="0" w:type="auto"/>
            <w:tcMar>
              <w:top w:w="38" w:type="dxa"/>
              <w:left w:w="38" w:type="dxa"/>
              <w:bottom w:w="38" w:type="dxa"/>
              <w:right w:w="38" w:type="dxa"/>
            </w:tcMar>
            <w:vAlign w:val="bottom"/>
          </w:tcPr>
          <w:p w14:paraId="6E0B8ECB" w14:textId="77777777" w:rsidR="00DD2E4B" w:rsidRPr="009F4207" w:rsidRDefault="00DD2E4B">
            <w:pPr>
              <w:spacing w:after="200"/>
              <w:rPr>
                <w:sz w:val="20"/>
                <w:szCs w:val="20"/>
              </w:rPr>
            </w:pPr>
            <w:r w:rsidRPr="009F4207">
              <w:rPr>
                <w:sz w:val="20"/>
                <w:szCs w:val="20"/>
              </w:rPr>
              <w:t xml:space="preserve">ILEOSTOMY CLOSURE with rectal resection and mucosectomy and ileoanal anastomosis with formation of ileal reservoir, with or without temporary loop ileostomy  conjoint surgery, abdominal surgeon (including aftercare) (Anaes.) (Assist.) </w:t>
            </w:r>
          </w:p>
          <w:p w14:paraId="4C71F24A" w14:textId="77777777" w:rsidR="00DD2E4B" w:rsidRPr="009F4207" w:rsidRDefault="00DD2E4B">
            <w:pPr>
              <w:tabs>
                <w:tab w:val="left" w:pos="1701"/>
              </w:tabs>
            </w:pPr>
            <w:r w:rsidRPr="009F4207">
              <w:rPr>
                <w:b/>
                <w:sz w:val="20"/>
              </w:rPr>
              <w:t xml:space="preserve">Fee: </w:t>
            </w:r>
            <w:r w:rsidRPr="009F4207">
              <w:t>$2,328.65</w:t>
            </w:r>
            <w:r w:rsidRPr="009F4207">
              <w:tab/>
            </w:r>
            <w:r w:rsidRPr="009F4207">
              <w:rPr>
                <w:b/>
                <w:sz w:val="20"/>
              </w:rPr>
              <w:t xml:space="preserve">Benefit: </w:t>
            </w:r>
            <w:r w:rsidRPr="009F4207">
              <w:t>75% = $1746.50</w:t>
            </w:r>
          </w:p>
        </w:tc>
      </w:tr>
      <w:tr w:rsidR="00DD2E4B" w:rsidRPr="009F4207" w14:paraId="00A54E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9EC843" w14:textId="77777777" w:rsidR="00DD2E4B" w:rsidRPr="009F4207" w:rsidRDefault="00DD2E4B">
            <w:pPr>
              <w:rPr>
                <w:b/>
              </w:rPr>
            </w:pPr>
            <w:r w:rsidRPr="009F4207">
              <w:rPr>
                <w:b/>
              </w:rPr>
              <w:t>Fee</w:t>
            </w:r>
          </w:p>
          <w:p w14:paraId="107576C1" w14:textId="77777777" w:rsidR="00DD2E4B" w:rsidRPr="009F4207" w:rsidRDefault="00DD2E4B">
            <w:r w:rsidRPr="009F4207">
              <w:t>32066</w:t>
            </w:r>
          </w:p>
        </w:tc>
        <w:tc>
          <w:tcPr>
            <w:tcW w:w="0" w:type="auto"/>
            <w:tcMar>
              <w:top w:w="38" w:type="dxa"/>
              <w:left w:w="38" w:type="dxa"/>
              <w:bottom w:w="38" w:type="dxa"/>
              <w:right w:w="38" w:type="dxa"/>
            </w:tcMar>
            <w:vAlign w:val="bottom"/>
          </w:tcPr>
          <w:p w14:paraId="05597760" w14:textId="77777777" w:rsidR="00DD2E4B" w:rsidRPr="009F4207" w:rsidRDefault="00DD2E4B">
            <w:pPr>
              <w:spacing w:after="200"/>
              <w:rPr>
                <w:sz w:val="20"/>
                <w:szCs w:val="20"/>
              </w:rPr>
            </w:pPr>
            <w:r w:rsidRPr="009F4207">
              <w:rPr>
                <w:sz w:val="20"/>
                <w:szCs w:val="20"/>
              </w:rPr>
              <w:t xml:space="preserve">ILEOSTOMY CLOSURE with rectal resection and mucosectomy and ileoanal anastomosis with formation of ileal reservoir, with or without temporary loop ileostomy  conjoint surgery, perineal surgeon (Assist.) </w:t>
            </w:r>
          </w:p>
          <w:p w14:paraId="54454643" w14:textId="77777777" w:rsidR="00DD2E4B" w:rsidRPr="009F4207" w:rsidRDefault="00DD2E4B">
            <w:pPr>
              <w:tabs>
                <w:tab w:val="left" w:pos="1701"/>
              </w:tabs>
            </w:pPr>
            <w:r w:rsidRPr="009F4207">
              <w:rPr>
                <w:b/>
                <w:sz w:val="20"/>
              </w:rPr>
              <w:t xml:space="preserve">Fee: </w:t>
            </w:r>
            <w:r w:rsidRPr="009F4207">
              <w:t>$617.00</w:t>
            </w:r>
            <w:r w:rsidRPr="009F4207">
              <w:tab/>
            </w:r>
            <w:r w:rsidRPr="009F4207">
              <w:rPr>
                <w:b/>
                <w:sz w:val="20"/>
              </w:rPr>
              <w:t xml:space="preserve">Benefit: </w:t>
            </w:r>
            <w:r w:rsidRPr="009F4207">
              <w:t>75% = $462.75</w:t>
            </w:r>
          </w:p>
        </w:tc>
      </w:tr>
      <w:tr w:rsidR="00DD2E4B" w:rsidRPr="009F4207" w14:paraId="74895A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C1A6B8" w14:textId="77777777" w:rsidR="00DD2E4B" w:rsidRPr="009F4207" w:rsidRDefault="00DD2E4B">
            <w:pPr>
              <w:rPr>
                <w:b/>
              </w:rPr>
            </w:pPr>
            <w:r w:rsidRPr="009F4207">
              <w:rPr>
                <w:b/>
              </w:rPr>
              <w:t>Fee</w:t>
            </w:r>
          </w:p>
          <w:p w14:paraId="0025C45B" w14:textId="77777777" w:rsidR="00DD2E4B" w:rsidRPr="009F4207" w:rsidRDefault="00DD2E4B">
            <w:r w:rsidRPr="009F4207">
              <w:t>32069</w:t>
            </w:r>
          </w:p>
        </w:tc>
        <w:tc>
          <w:tcPr>
            <w:tcW w:w="0" w:type="auto"/>
            <w:tcMar>
              <w:top w:w="38" w:type="dxa"/>
              <w:left w:w="38" w:type="dxa"/>
              <w:bottom w:w="38" w:type="dxa"/>
              <w:right w:w="38" w:type="dxa"/>
            </w:tcMar>
            <w:vAlign w:val="bottom"/>
          </w:tcPr>
          <w:p w14:paraId="43EA7807" w14:textId="77777777" w:rsidR="00DD2E4B" w:rsidRPr="009F4207" w:rsidRDefault="00DD2E4B">
            <w:pPr>
              <w:spacing w:after="200"/>
              <w:rPr>
                <w:sz w:val="20"/>
                <w:szCs w:val="20"/>
              </w:rPr>
            </w:pPr>
            <w:r w:rsidRPr="009F4207">
              <w:rPr>
                <w:sz w:val="20"/>
                <w:szCs w:val="20"/>
              </w:rPr>
              <w:t xml:space="preserve">ILEOSTOMY RESERVOIR, continent type, creation of, including conversion of existing ileostomy where appropriate (Anaes.) </w:t>
            </w:r>
          </w:p>
          <w:p w14:paraId="150B7B64" w14:textId="77777777" w:rsidR="00DD2E4B" w:rsidRPr="009F4207" w:rsidRDefault="00DD2E4B">
            <w:pPr>
              <w:tabs>
                <w:tab w:val="left" w:pos="1701"/>
              </w:tabs>
            </w:pPr>
            <w:r w:rsidRPr="009F4207">
              <w:rPr>
                <w:b/>
                <w:sz w:val="20"/>
              </w:rPr>
              <w:t xml:space="preserve">Fee: </w:t>
            </w:r>
            <w:r w:rsidRPr="009F4207">
              <w:t>$1,876.80</w:t>
            </w:r>
            <w:r w:rsidRPr="009F4207">
              <w:tab/>
            </w:r>
            <w:r w:rsidRPr="009F4207">
              <w:rPr>
                <w:b/>
                <w:sz w:val="20"/>
              </w:rPr>
              <w:t xml:space="preserve">Benefit: </w:t>
            </w:r>
            <w:r w:rsidRPr="009F4207">
              <w:t>75% = $1407.60</w:t>
            </w:r>
          </w:p>
        </w:tc>
      </w:tr>
      <w:tr w:rsidR="00DD2E4B" w:rsidRPr="009F4207" w14:paraId="664C77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6E7D5C" w14:textId="77777777" w:rsidR="00DD2E4B" w:rsidRPr="009F4207" w:rsidRDefault="00DD2E4B">
            <w:pPr>
              <w:rPr>
                <w:b/>
              </w:rPr>
            </w:pPr>
            <w:r w:rsidRPr="009F4207">
              <w:rPr>
                <w:b/>
              </w:rPr>
              <w:t>Fee</w:t>
            </w:r>
          </w:p>
          <w:p w14:paraId="2DCC267D" w14:textId="77777777" w:rsidR="00DD2E4B" w:rsidRPr="009F4207" w:rsidRDefault="00DD2E4B">
            <w:r w:rsidRPr="009F4207">
              <w:t>32072</w:t>
            </w:r>
          </w:p>
        </w:tc>
        <w:tc>
          <w:tcPr>
            <w:tcW w:w="0" w:type="auto"/>
            <w:tcMar>
              <w:top w:w="38" w:type="dxa"/>
              <w:left w:w="38" w:type="dxa"/>
              <w:bottom w:w="38" w:type="dxa"/>
              <w:right w:w="38" w:type="dxa"/>
            </w:tcMar>
            <w:vAlign w:val="bottom"/>
          </w:tcPr>
          <w:p w14:paraId="0BED4AC0" w14:textId="77777777" w:rsidR="00DD2E4B" w:rsidRPr="009F4207" w:rsidRDefault="00DD2E4B">
            <w:pPr>
              <w:spacing w:after="200"/>
              <w:rPr>
                <w:sz w:val="20"/>
                <w:szCs w:val="20"/>
              </w:rPr>
            </w:pPr>
            <w:r w:rsidRPr="009F4207">
              <w:rPr>
                <w:sz w:val="20"/>
                <w:szCs w:val="20"/>
              </w:rPr>
              <w:t xml:space="preserve">SIGMOIDOSCOPIC EXAMINATION (with rigid sigmoidoscope), with or without biopsy </w:t>
            </w:r>
          </w:p>
          <w:p w14:paraId="29596A37" w14:textId="77777777" w:rsidR="00DD2E4B" w:rsidRPr="009F4207" w:rsidRDefault="00DD2E4B">
            <w:pPr>
              <w:tabs>
                <w:tab w:val="left" w:pos="1701"/>
              </w:tabs>
            </w:pPr>
            <w:r w:rsidRPr="009F4207">
              <w:rPr>
                <w:b/>
                <w:sz w:val="20"/>
              </w:rPr>
              <w:t xml:space="preserve">Fee: </w:t>
            </w:r>
            <w:r w:rsidRPr="009F4207">
              <w:t>$52.40</w:t>
            </w:r>
            <w:r w:rsidRPr="009F4207">
              <w:tab/>
            </w:r>
            <w:r w:rsidRPr="009F4207">
              <w:rPr>
                <w:b/>
                <w:sz w:val="20"/>
              </w:rPr>
              <w:t xml:space="preserve">Benefit: </w:t>
            </w:r>
            <w:r w:rsidRPr="009F4207">
              <w:t>75% = $39.30    85% = $44.55</w:t>
            </w:r>
          </w:p>
        </w:tc>
      </w:tr>
      <w:tr w:rsidR="00DD2E4B" w:rsidRPr="009F4207" w14:paraId="15070F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9FB98C" w14:textId="77777777" w:rsidR="00DD2E4B" w:rsidRPr="009F4207" w:rsidRDefault="00DD2E4B">
            <w:pPr>
              <w:rPr>
                <w:b/>
              </w:rPr>
            </w:pPr>
            <w:r w:rsidRPr="009F4207">
              <w:rPr>
                <w:b/>
              </w:rPr>
              <w:lastRenderedPageBreak/>
              <w:t>Fee</w:t>
            </w:r>
          </w:p>
          <w:p w14:paraId="709DFC49" w14:textId="77777777" w:rsidR="00DD2E4B" w:rsidRPr="009F4207" w:rsidRDefault="00DD2E4B">
            <w:r w:rsidRPr="009F4207">
              <w:t>32075</w:t>
            </w:r>
          </w:p>
        </w:tc>
        <w:tc>
          <w:tcPr>
            <w:tcW w:w="0" w:type="auto"/>
            <w:tcMar>
              <w:top w:w="38" w:type="dxa"/>
              <w:left w:w="38" w:type="dxa"/>
              <w:bottom w:w="38" w:type="dxa"/>
              <w:right w:w="38" w:type="dxa"/>
            </w:tcMar>
            <w:vAlign w:val="bottom"/>
          </w:tcPr>
          <w:p w14:paraId="77E460D8" w14:textId="77777777" w:rsidR="00DD2E4B" w:rsidRPr="009F4207" w:rsidRDefault="00DD2E4B">
            <w:pPr>
              <w:spacing w:after="200"/>
              <w:rPr>
                <w:sz w:val="20"/>
                <w:szCs w:val="20"/>
              </w:rPr>
            </w:pPr>
            <w:r w:rsidRPr="009F4207">
              <w:rPr>
                <w:sz w:val="20"/>
                <w:szCs w:val="20"/>
              </w:rPr>
              <w:t xml:space="preserve">SIGMOIDOSCOPIC EXAMINATION (with rigid sigmoidoscope), UNDER GENERAL ANAESTHESIA, with or without biopsy, not being a service associated with a service to which another item in this Group applies (Anaes.) </w:t>
            </w:r>
          </w:p>
          <w:p w14:paraId="0F644711" w14:textId="77777777" w:rsidR="00DD2E4B" w:rsidRPr="009F4207" w:rsidRDefault="00DD2E4B">
            <w:pPr>
              <w:tabs>
                <w:tab w:val="left" w:pos="1701"/>
              </w:tabs>
            </w:pPr>
            <w:r w:rsidRPr="009F4207">
              <w:rPr>
                <w:b/>
                <w:sz w:val="20"/>
              </w:rPr>
              <w:t xml:space="preserve">Fee: </w:t>
            </w:r>
            <w:r w:rsidRPr="009F4207">
              <w:t>$82.20</w:t>
            </w:r>
            <w:r w:rsidRPr="009F4207">
              <w:tab/>
            </w:r>
            <w:r w:rsidRPr="009F4207">
              <w:rPr>
                <w:b/>
                <w:sz w:val="20"/>
              </w:rPr>
              <w:t xml:space="preserve">Benefit: </w:t>
            </w:r>
            <w:r w:rsidRPr="009F4207">
              <w:t>75% = $61.65    85% = $69.90</w:t>
            </w:r>
          </w:p>
        </w:tc>
      </w:tr>
      <w:tr w:rsidR="00DD2E4B" w:rsidRPr="009F4207" w14:paraId="7E3169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F3F18C" w14:textId="77777777" w:rsidR="00DD2E4B" w:rsidRPr="009F4207" w:rsidRDefault="00DD2E4B">
            <w:pPr>
              <w:rPr>
                <w:b/>
              </w:rPr>
            </w:pPr>
            <w:r w:rsidRPr="009F4207">
              <w:rPr>
                <w:b/>
              </w:rPr>
              <w:t>Fee</w:t>
            </w:r>
          </w:p>
          <w:p w14:paraId="0B865590" w14:textId="77777777" w:rsidR="00DD2E4B" w:rsidRPr="009F4207" w:rsidRDefault="00DD2E4B">
            <w:r w:rsidRPr="009F4207">
              <w:t>32084</w:t>
            </w:r>
          </w:p>
        </w:tc>
        <w:tc>
          <w:tcPr>
            <w:tcW w:w="0" w:type="auto"/>
            <w:tcMar>
              <w:top w:w="38" w:type="dxa"/>
              <w:left w:w="38" w:type="dxa"/>
              <w:bottom w:w="38" w:type="dxa"/>
              <w:right w:w="38" w:type="dxa"/>
            </w:tcMar>
            <w:vAlign w:val="bottom"/>
          </w:tcPr>
          <w:p w14:paraId="3B8D36A7" w14:textId="77777777" w:rsidR="00DD2E4B" w:rsidRPr="009F4207" w:rsidRDefault="00DD2E4B">
            <w:pPr>
              <w:spacing w:after="200"/>
              <w:rPr>
                <w:sz w:val="20"/>
                <w:szCs w:val="20"/>
              </w:rPr>
            </w:pPr>
            <w:r w:rsidRPr="009F4207">
              <w:rPr>
                <w:sz w:val="20"/>
                <w:szCs w:val="20"/>
              </w:rPr>
              <w:t>Sigmoidoscopy or colonoscopy up to the hepatic flexure, with or without biopsy, other than a service associated with a service to which any of items 32222 to 32228 applies.</w:t>
            </w:r>
          </w:p>
          <w:p w14:paraId="33766721" w14:textId="77777777" w:rsidR="00DD2E4B" w:rsidRPr="009F4207" w:rsidRDefault="00DD2E4B">
            <w:pPr>
              <w:spacing w:before="200" w:after="200"/>
              <w:rPr>
                <w:sz w:val="20"/>
                <w:szCs w:val="20"/>
              </w:rPr>
            </w:pPr>
            <w:r w:rsidRPr="009F4207">
              <w:rPr>
                <w:sz w:val="20"/>
                <w:szCs w:val="20"/>
              </w:rPr>
              <w:t> </w:t>
            </w:r>
          </w:p>
          <w:p w14:paraId="605F3B3F" w14:textId="77777777" w:rsidR="00DD2E4B" w:rsidRPr="009F4207" w:rsidRDefault="00DD2E4B">
            <w:pPr>
              <w:spacing w:before="200" w:after="200"/>
              <w:rPr>
                <w:sz w:val="20"/>
                <w:szCs w:val="20"/>
              </w:rPr>
            </w:pPr>
            <w:r w:rsidRPr="009F4207">
              <w:rPr>
                <w:sz w:val="20"/>
                <w:szCs w:val="20"/>
              </w:rPr>
              <w:t xml:space="preserve">  (Anaes.) </w:t>
            </w:r>
          </w:p>
          <w:p w14:paraId="4070CD0F" w14:textId="77777777" w:rsidR="00DD2E4B" w:rsidRPr="009F4207" w:rsidRDefault="00DD2E4B">
            <w:r w:rsidRPr="009F4207">
              <w:t>(See para TN.8.17, TN.8.134 of explanatory notes to this Category)</w:t>
            </w:r>
          </w:p>
          <w:p w14:paraId="427784E0" w14:textId="77777777" w:rsidR="00DD2E4B" w:rsidRPr="009F4207" w:rsidRDefault="00DD2E4B">
            <w:pPr>
              <w:tabs>
                <w:tab w:val="left" w:pos="1701"/>
              </w:tabs>
            </w:pPr>
            <w:r w:rsidRPr="009F4207">
              <w:rPr>
                <w:b/>
                <w:sz w:val="20"/>
              </w:rPr>
              <w:t xml:space="preserve">Fee: </w:t>
            </w:r>
            <w:r w:rsidRPr="009F4207">
              <w:t>$122.00</w:t>
            </w:r>
            <w:r w:rsidRPr="009F4207">
              <w:tab/>
            </w:r>
            <w:r w:rsidRPr="009F4207">
              <w:rPr>
                <w:b/>
                <w:sz w:val="20"/>
              </w:rPr>
              <w:t xml:space="preserve">Benefit: </w:t>
            </w:r>
            <w:r w:rsidRPr="009F4207">
              <w:t>75% = $91.50    85% = $103.70</w:t>
            </w:r>
          </w:p>
        </w:tc>
      </w:tr>
      <w:tr w:rsidR="00DD2E4B" w:rsidRPr="009F4207" w14:paraId="783E0C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B1008C" w14:textId="77777777" w:rsidR="00DD2E4B" w:rsidRPr="009F4207" w:rsidRDefault="00DD2E4B">
            <w:pPr>
              <w:rPr>
                <w:b/>
              </w:rPr>
            </w:pPr>
            <w:r w:rsidRPr="009F4207">
              <w:rPr>
                <w:b/>
              </w:rPr>
              <w:t>Fee</w:t>
            </w:r>
          </w:p>
          <w:p w14:paraId="496ED2E6" w14:textId="77777777" w:rsidR="00DD2E4B" w:rsidRPr="009F4207" w:rsidRDefault="00DD2E4B">
            <w:r w:rsidRPr="009F4207">
              <w:t>32087</w:t>
            </w:r>
          </w:p>
        </w:tc>
        <w:tc>
          <w:tcPr>
            <w:tcW w:w="0" w:type="auto"/>
            <w:tcMar>
              <w:top w:w="38" w:type="dxa"/>
              <w:left w:w="38" w:type="dxa"/>
              <w:bottom w:w="38" w:type="dxa"/>
              <w:right w:w="38" w:type="dxa"/>
            </w:tcMar>
            <w:vAlign w:val="bottom"/>
          </w:tcPr>
          <w:p w14:paraId="3B9DABCE" w14:textId="77777777" w:rsidR="00DD2E4B" w:rsidRPr="009F4207" w:rsidRDefault="00DD2E4B">
            <w:pPr>
              <w:spacing w:after="200"/>
              <w:rPr>
                <w:sz w:val="20"/>
                <w:szCs w:val="20"/>
              </w:rPr>
            </w:pPr>
            <w:r w:rsidRPr="009F4207">
              <w:rPr>
                <w:sz w:val="20"/>
                <w:szCs w:val="20"/>
              </w:rPr>
              <w:t>Endoscopic examination of the colon up to the hepatic flexure by sigmoidoscopy or colonoscopy for the removal of one or more polyps, other than a service associated with a service to which any of items 32222 to 32228 applies (Anaes.)</w:t>
            </w:r>
          </w:p>
          <w:p w14:paraId="2AD4C70B" w14:textId="77777777" w:rsidR="00DD2E4B" w:rsidRPr="009F4207" w:rsidRDefault="00DD2E4B">
            <w:pPr>
              <w:spacing w:before="200" w:after="200"/>
              <w:rPr>
                <w:sz w:val="20"/>
                <w:szCs w:val="20"/>
              </w:rPr>
            </w:pPr>
            <w:r w:rsidRPr="009F4207">
              <w:rPr>
                <w:sz w:val="20"/>
                <w:szCs w:val="20"/>
              </w:rPr>
              <w:t xml:space="preserve">  (Anaes.) </w:t>
            </w:r>
          </w:p>
          <w:p w14:paraId="3FE4B63B" w14:textId="77777777" w:rsidR="00DD2E4B" w:rsidRPr="009F4207" w:rsidRDefault="00DD2E4B">
            <w:r w:rsidRPr="009F4207">
              <w:t>(See para TN.8.17, TN.8.134 of explanatory notes to this Category)</w:t>
            </w:r>
          </w:p>
          <w:p w14:paraId="442FC8FB" w14:textId="77777777" w:rsidR="00DD2E4B" w:rsidRPr="009F4207" w:rsidRDefault="00DD2E4B">
            <w:pPr>
              <w:tabs>
                <w:tab w:val="left" w:pos="1701"/>
              </w:tabs>
            </w:pPr>
            <w:r w:rsidRPr="009F4207">
              <w:rPr>
                <w:b/>
                <w:sz w:val="20"/>
              </w:rPr>
              <w:t xml:space="preserve">Fee: </w:t>
            </w:r>
            <w:r w:rsidRPr="009F4207">
              <w:t>$224.20</w:t>
            </w:r>
            <w:r w:rsidRPr="009F4207">
              <w:tab/>
            </w:r>
            <w:r w:rsidRPr="009F4207">
              <w:rPr>
                <w:b/>
                <w:sz w:val="20"/>
              </w:rPr>
              <w:t xml:space="preserve">Benefit: </w:t>
            </w:r>
            <w:r w:rsidRPr="009F4207">
              <w:t>75% = $168.15    85% = $190.60</w:t>
            </w:r>
          </w:p>
        </w:tc>
      </w:tr>
      <w:tr w:rsidR="00DD2E4B" w:rsidRPr="009F4207" w14:paraId="749B32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843A04" w14:textId="77777777" w:rsidR="00DD2E4B" w:rsidRPr="009F4207" w:rsidRDefault="00DD2E4B">
            <w:pPr>
              <w:rPr>
                <w:b/>
              </w:rPr>
            </w:pPr>
            <w:r w:rsidRPr="009F4207">
              <w:rPr>
                <w:b/>
              </w:rPr>
              <w:t>Fee</w:t>
            </w:r>
          </w:p>
          <w:p w14:paraId="0EB2A703" w14:textId="77777777" w:rsidR="00DD2E4B" w:rsidRPr="009F4207" w:rsidRDefault="00DD2E4B">
            <w:r w:rsidRPr="009F4207">
              <w:t>32094</w:t>
            </w:r>
          </w:p>
        </w:tc>
        <w:tc>
          <w:tcPr>
            <w:tcW w:w="0" w:type="auto"/>
            <w:tcMar>
              <w:top w:w="38" w:type="dxa"/>
              <w:left w:w="38" w:type="dxa"/>
              <w:bottom w:w="38" w:type="dxa"/>
              <w:right w:w="38" w:type="dxa"/>
            </w:tcMar>
            <w:vAlign w:val="bottom"/>
          </w:tcPr>
          <w:p w14:paraId="76BDE5CB" w14:textId="77777777" w:rsidR="00DD2E4B" w:rsidRPr="009F4207" w:rsidRDefault="00DD2E4B">
            <w:pPr>
              <w:spacing w:after="200"/>
              <w:rPr>
                <w:sz w:val="20"/>
                <w:szCs w:val="20"/>
              </w:rPr>
            </w:pPr>
            <w:r w:rsidRPr="009F4207">
              <w:rPr>
                <w:sz w:val="20"/>
                <w:szCs w:val="20"/>
              </w:rPr>
              <w:t xml:space="preserve">ENDOSCOPIC DILATATION OF COLORECTAL STRICTURES including colonoscopy (Anaes.) </w:t>
            </w:r>
          </w:p>
          <w:p w14:paraId="6E25966D" w14:textId="77777777" w:rsidR="00DD2E4B" w:rsidRPr="009F4207" w:rsidRDefault="00DD2E4B">
            <w:r w:rsidRPr="009F4207">
              <w:t>(See para TN.8.17 of explanatory notes to this Category)</w:t>
            </w:r>
          </w:p>
          <w:p w14:paraId="3308D334" w14:textId="77777777" w:rsidR="00DD2E4B" w:rsidRPr="009F4207" w:rsidRDefault="00DD2E4B">
            <w:pPr>
              <w:tabs>
                <w:tab w:val="left" w:pos="1701"/>
              </w:tabs>
            </w:pPr>
            <w:r w:rsidRPr="009F4207">
              <w:rPr>
                <w:b/>
                <w:sz w:val="20"/>
              </w:rPr>
              <w:t xml:space="preserve">Fee: </w:t>
            </w:r>
            <w:r w:rsidRPr="009F4207">
              <w:t>$604.40</w:t>
            </w:r>
            <w:r w:rsidRPr="009F4207">
              <w:tab/>
            </w:r>
            <w:r w:rsidRPr="009F4207">
              <w:rPr>
                <w:b/>
                <w:sz w:val="20"/>
              </w:rPr>
              <w:t xml:space="preserve">Benefit: </w:t>
            </w:r>
            <w:r w:rsidRPr="009F4207">
              <w:t>75% = $453.30</w:t>
            </w:r>
          </w:p>
        </w:tc>
      </w:tr>
      <w:tr w:rsidR="00DD2E4B" w:rsidRPr="009F4207" w14:paraId="167421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E3C295" w14:textId="77777777" w:rsidR="00DD2E4B" w:rsidRPr="009F4207" w:rsidRDefault="00DD2E4B">
            <w:pPr>
              <w:rPr>
                <w:b/>
              </w:rPr>
            </w:pPr>
            <w:r w:rsidRPr="009F4207">
              <w:rPr>
                <w:b/>
              </w:rPr>
              <w:t>Fee</w:t>
            </w:r>
          </w:p>
          <w:p w14:paraId="3CAC6F06" w14:textId="77777777" w:rsidR="00DD2E4B" w:rsidRPr="009F4207" w:rsidRDefault="00DD2E4B">
            <w:r w:rsidRPr="009F4207">
              <w:t>32095</w:t>
            </w:r>
          </w:p>
        </w:tc>
        <w:tc>
          <w:tcPr>
            <w:tcW w:w="0" w:type="auto"/>
            <w:tcMar>
              <w:top w:w="38" w:type="dxa"/>
              <w:left w:w="38" w:type="dxa"/>
              <w:bottom w:w="38" w:type="dxa"/>
              <w:right w:w="38" w:type="dxa"/>
            </w:tcMar>
            <w:vAlign w:val="bottom"/>
          </w:tcPr>
          <w:p w14:paraId="3E2C090E" w14:textId="77777777" w:rsidR="00DD2E4B" w:rsidRPr="009F4207" w:rsidRDefault="00DD2E4B">
            <w:pPr>
              <w:spacing w:after="200"/>
              <w:rPr>
                <w:sz w:val="20"/>
                <w:szCs w:val="20"/>
              </w:rPr>
            </w:pPr>
            <w:r w:rsidRPr="009F4207">
              <w:rPr>
                <w:sz w:val="20"/>
                <w:szCs w:val="20"/>
              </w:rPr>
              <w:t xml:space="preserve">ENDOSCOPIC EXAMINATION of SMALL BOWEL with flexible endoscope passed by stoma, with or without biopsies (Anaes.) </w:t>
            </w:r>
          </w:p>
          <w:p w14:paraId="3A643527" w14:textId="77777777" w:rsidR="00DD2E4B" w:rsidRPr="009F4207" w:rsidRDefault="00DD2E4B">
            <w:r w:rsidRPr="009F4207">
              <w:t>(See para TN.8.17 of explanatory notes to this Category)</w:t>
            </w:r>
          </w:p>
          <w:p w14:paraId="3157F58E" w14:textId="77777777" w:rsidR="00DD2E4B" w:rsidRPr="009F4207" w:rsidRDefault="00DD2E4B">
            <w:pPr>
              <w:tabs>
                <w:tab w:val="left" w:pos="1701"/>
              </w:tabs>
            </w:pPr>
            <w:r w:rsidRPr="009F4207">
              <w:rPr>
                <w:b/>
                <w:sz w:val="20"/>
              </w:rPr>
              <w:t xml:space="preserve">Fee: </w:t>
            </w:r>
            <w:r w:rsidRPr="009F4207">
              <w:t>$140.00</w:t>
            </w:r>
            <w:r w:rsidRPr="009F4207">
              <w:tab/>
            </w:r>
            <w:r w:rsidRPr="009F4207">
              <w:rPr>
                <w:b/>
                <w:sz w:val="20"/>
              </w:rPr>
              <w:t xml:space="preserve">Benefit: </w:t>
            </w:r>
            <w:r w:rsidRPr="009F4207">
              <w:t>75% = $105.00    85% = $119.00</w:t>
            </w:r>
          </w:p>
        </w:tc>
      </w:tr>
      <w:tr w:rsidR="00DD2E4B" w:rsidRPr="009F4207" w14:paraId="25CECF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22E3BB" w14:textId="77777777" w:rsidR="00DD2E4B" w:rsidRPr="009F4207" w:rsidRDefault="00DD2E4B">
            <w:pPr>
              <w:rPr>
                <w:b/>
              </w:rPr>
            </w:pPr>
            <w:r w:rsidRPr="009F4207">
              <w:rPr>
                <w:b/>
              </w:rPr>
              <w:t>Fee</w:t>
            </w:r>
          </w:p>
          <w:p w14:paraId="55873188" w14:textId="77777777" w:rsidR="00DD2E4B" w:rsidRPr="009F4207" w:rsidRDefault="00DD2E4B">
            <w:r w:rsidRPr="009F4207">
              <w:t>32096</w:t>
            </w:r>
          </w:p>
        </w:tc>
        <w:tc>
          <w:tcPr>
            <w:tcW w:w="0" w:type="auto"/>
            <w:tcMar>
              <w:top w:w="38" w:type="dxa"/>
              <w:left w:w="38" w:type="dxa"/>
              <w:bottom w:w="38" w:type="dxa"/>
              <w:right w:w="38" w:type="dxa"/>
            </w:tcMar>
            <w:vAlign w:val="bottom"/>
          </w:tcPr>
          <w:p w14:paraId="3E841BE1" w14:textId="77777777" w:rsidR="00DD2E4B" w:rsidRPr="009F4207" w:rsidRDefault="00DD2E4B">
            <w:pPr>
              <w:spacing w:after="200"/>
              <w:rPr>
                <w:sz w:val="20"/>
                <w:szCs w:val="20"/>
              </w:rPr>
            </w:pPr>
            <w:r w:rsidRPr="009F4207">
              <w:rPr>
                <w:sz w:val="20"/>
                <w:szCs w:val="20"/>
              </w:rPr>
              <w:t xml:space="preserve">RECTAL BIOPSY, full thickness, to diagnose or exclude Hirschsprung's Disease, under general anaesthesia, or under epidural or spinal (intrathecal) nerve block where undertaken in a hospital (Anaes.) (Assist.) </w:t>
            </w:r>
          </w:p>
          <w:p w14:paraId="6D2E570F" w14:textId="77777777" w:rsidR="00DD2E4B" w:rsidRPr="009F4207" w:rsidRDefault="00DD2E4B">
            <w:pPr>
              <w:tabs>
                <w:tab w:val="left" w:pos="1701"/>
              </w:tabs>
            </w:pPr>
            <w:r w:rsidRPr="009F4207">
              <w:rPr>
                <w:b/>
                <w:sz w:val="20"/>
              </w:rPr>
              <w:t xml:space="preserve">Fee: </w:t>
            </w:r>
            <w:r w:rsidRPr="009F4207">
              <w:t>$281.45</w:t>
            </w:r>
            <w:r w:rsidRPr="009F4207">
              <w:tab/>
            </w:r>
            <w:r w:rsidRPr="009F4207">
              <w:rPr>
                <w:b/>
                <w:sz w:val="20"/>
              </w:rPr>
              <w:t xml:space="preserve">Benefit: </w:t>
            </w:r>
            <w:r w:rsidRPr="009F4207">
              <w:t>75% = $211.10</w:t>
            </w:r>
          </w:p>
        </w:tc>
      </w:tr>
      <w:tr w:rsidR="00DD2E4B" w:rsidRPr="009F4207" w14:paraId="180C3A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091D0B" w14:textId="77777777" w:rsidR="00DD2E4B" w:rsidRPr="009F4207" w:rsidRDefault="00DD2E4B">
            <w:pPr>
              <w:rPr>
                <w:b/>
              </w:rPr>
            </w:pPr>
            <w:r w:rsidRPr="009F4207">
              <w:rPr>
                <w:b/>
              </w:rPr>
              <w:t>Fee</w:t>
            </w:r>
          </w:p>
          <w:p w14:paraId="1AABD49D" w14:textId="77777777" w:rsidR="00DD2E4B" w:rsidRPr="009F4207" w:rsidRDefault="00DD2E4B">
            <w:r w:rsidRPr="009F4207">
              <w:t>32105</w:t>
            </w:r>
          </w:p>
        </w:tc>
        <w:tc>
          <w:tcPr>
            <w:tcW w:w="0" w:type="auto"/>
            <w:tcMar>
              <w:top w:w="38" w:type="dxa"/>
              <w:left w:w="38" w:type="dxa"/>
              <w:bottom w:w="38" w:type="dxa"/>
              <w:right w:w="38" w:type="dxa"/>
            </w:tcMar>
            <w:vAlign w:val="bottom"/>
          </w:tcPr>
          <w:p w14:paraId="4D08458E" w14:textId="77777777" w:rsidR="00DD2E4B" w:rsidRPr="009F4207" w:rsidRDefault="00DD2E4B">
            <w:pPr>
              <w:spacing w:after="200"/>
              <w:rPr>
                <w:sz w:val="20"/>
                <w:szCs w:val="20"/>
              </w:rPr>
            </w:pPr>
            <w:r w:rsidRPr="009F4207">
              <w:rPr>
                <w:sz w:val="20"/>
                <w:szCs w:val="20"/>
              </w:rPr>
              <w:t xml:space="preserve">ANORECTAL CARCINOMA  per anal full thickness excision of (Anaes.) (Assist.) </w:t>
            </w:r>
          </w:p>
          <w:p w14:paraId="51612D1B" w14:textId="77777777" w:rsidR="00DD2E4B" w:rsidRPr="009F4207" w:rsidRDefault="00DD2E4B">
            <w:pPr>
              <w:tabs>
                <w:tab w:val="left" w:pos="1701"/>
              </w:tabs>
            </w:pPr>
            <w:r w:rsidRPr="009F4207">
              <w:rPr>
                <w:b/>
                <w:sz w:val="20"/>
              </w:rPr>
              <w:t xml:space="preserve">Fee: </w:t>
            </w:r>
            <w:r w:rsidRPr="009F4207">
              <w:t>$530.05</w:t>
            </w:r>
            <w:r w:rsidRPr="009F4207">
              <w:tab/>
            </w:r>
            <w:r w:rsidRPr="009F4207">
              <w:rPr>
                <w:b/>
                <w:sz w:val="20"/>
              </w:rPr>
              <w:t xml:space="preserve">Benefit: </w:t>
            </w:r>
            <w:r w:rsidRPr="009F4207">
              <w:t>75% = $397.55    85% = $450.55</w:t>
            </w:r>
          </w:p>
        </w:tc>
      </w:tr>
      <w:tr w:rsidR="00DD2E4B" w:rsidRPr="009F4207" w14:paraId="5F9FFD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2B3F38" w14:textId="77777777" w:rsidR="00DD2E4B" w:rsidRPr="009F4207" w:rsidRDefault="00DD2E4B">
            <w:pPr>
              <w:rPr>
                <w:b/>
              </w:rPr>
            </w:pPr>
            <w:r w:rsidRPr="009F4207">
              <w:rPr>
                <w:b/>
              </w:rPr>
              <w:t>Fee</w:t>
            </w:r>
          </w:p>
          <w:p w14:paraId="1E252156" w14:textId="77777777" w:rsidR="00DD2E4B" w:rsidRPr="009F4207" w:rsidRDefault="00DD2E4B">
            <w:r w:rsidRPr="009F4207">
              <w:t>32106</w:t>
            </w:r>
          </w:p>
        </w:tc>
        <w:tc>
          <w:tcPr>
            <w:tcW w:w="0" w:type="auto"/>
            <w:tcMar>
              <w:top w:w="38" w:type="dxa"/>
              <w:left w:w="38" w:type="dxa"/>
              <w:bottom w:w="38" w:type="dxa"/>
              <w:right w:w="38" w:type="dxa"/>
            </w:tcMar>
            <w:vAlign w:val="bottom"/>
          </w:tcPr>
          <w:p w14:paraId="117C997E" w14:textId="77777777" w:rsidR="00DD2E4B" w:rsidRPr="009F4207" w:rsidRDefault="00DD2E4B">
            <w:pPr>
              <w:spacing w:after="200"/>
              <w:rPr>
                <w:sz w:val="20"/>
                <w:szCs w:val="20"/>
              </w:rPr>
            </w:pPr>
            <w:r w:rsidRPr="009F4207">
              <w:rPr>
                <w:sz w:val="20"/>
                <w:szCs w:val="20"/>
              </w:rPr>
              <w:t>Anterolateral intraperitoneal rectal tumour, per anal excision of, using rectoscopy digital viewing system and pneumorectum, if:</w:t>
            </w:r>
            <w:r w:rsidRPr="009F4207">
              <w:rPr>
                <w:sz w:val="20"/>
                <w:szCs w:val="20"/>
              </w:rPr>
              <w:br/>
              <w:t>(a) clinically appropriate; and</w:t>
            </w:r>
            <w:r w:rsidRPr="009F4207">
              <w:rPr>
                <w:sz w:val="20"/>
                <w:szCs w:val="20"/>
              </w:rPr>
              <w:br/>
              <w:t>(b) removal requires dissection within the peritoneal cavity;</w:t>
            </w:r>
            <w:r w:rsidRPr="009F4207">
              <w:rPr>
                <w:sz w:val="20"/>
                <w:szCs w:val="20"/>
              </w:rPr>
              <w:br/>
              <w:t xml:space="preserve">excluding use of a colonoscope as the operating platform and not being a service associated with a service to which item 32024, 32025 or 32232 applies  (Anaes.) (Assist.) </w:t>
            </w:r>
          </w:p>
          <w:p w14:paraId="7419218E" w14:textId="77777777" w:rsidR="00DD2E4B" w:rsidRPr="009F4207" w:rsidRDefault="00DD2E4B">
            <w:r w:rsidRPr="009F4207">
              <w:t>(See para TN.8.31, TN.8.17 of explanatory notes to this Category)</w:t>
            </w:r>
          </w:p>
          <w:p w14:paraId="032939ED" w14:textId="77777777" w:rsidR="00DD2E4B" w:rsidRPr="009F4207" w:rsidRDefault="00DD2E4B">
            <w:pPr>
              <w:tabs>
                <w:tab w:val="left" w:pos="1701"/>
              </w:tabs>
            </w:pPr>
            <w:r w:rsidRPr="009F4207">
              <w:rPr>
                <w:b/>
                <w:sz w:val="20"/>
              </w:rPr>
              <w:t xml:space="preserve">Fee: </w:t>
            </w:r>
            <w:r w:rsidRPr="009F4207">
              <w:t>$1,494.55</w:t>
            </w:r>
            <w:r w:rsidRPr="009F4207">
              <w:tab/>
            </w:r>
            <w:r w:rsidRPr="009F4207">
              <w:rPr>
                <w:b/>
                <w:sz w:val="20"/>
              </w:rPr>
              <w:t xml:space="preserve">Benefit: </w:t>
            </w:r>
            <w:r w:rsidRPr="009F4207">
              <w:t>75% = $1120.95    85% = $1401.35</w:t>
            </w:r>
          </w:p>
        </w:tc>
      </w:tr>
      <w:tr w:rsidR="00DD2E4B" w:rsidRPr="009F4207" w14:paraId="0640BD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DE7713" w14:textId="77777777" w:rsidR="00DD2E4B" w:rsidRPr="009F4207" w:rsidRDefault="00DD2E4B">
            <w:pPr>
              <w:rPr>
                <w:b/>
              </w:rPr>
            </w:pPr>
            <w:r w:rsidRPr="009F4207">
              <w:rPr>
                <w:b/>
              </w:rPr>
              <w:t>Fee</w:t>
            </w:r>
          </w:p>
          <w:p w14:paraId="4C8AE0EE" w14:textId="77777777" w:rsidR="00DD2E4B" w:rsidRPr="009F4207" w:rsidRDefault="00DD2E4B">
            <w:r w:rsidRPr="009F4207">
              <w:t>32108</w:t>
            </w:r>
          </w:p>
        </w:tc>
        <w:tc>
          <w:tcPr>
            <w:tcW w:w="0" w:type="auto"/>
            <w:tcMar>
              <w:top w:w="38" w:type="dxa"/>
              <w:left w:w="38" w:type="dxa"/>
              <w:bottom w:w="38" w:type="dxa"/>
              <w:right w:w="38" w:type="dxa"/>
            </w:tcMar>
            <w:vAlign w:val="bottom"/>
          </w:tcPr>
          <w:p w14:paraId="06E3D9D0" w14:textId="77777777" w:rsidR="00DD2E4B" w:rsidRPr="009F4207" w:rsidRDefault="00DD2E4B">
            <w:pPr>
              <w:spacing w:after="200"/>
              <w:rPr>
                <w:sz w:val="20"/>
                <w:szCs w:val="20"/>
              </w:rPr>
            </w:pPr>
            <w:r w:rsidRPr="009F4207">
              <w:rPr>
                <w:sz w:val="20"/>
                <w:szCs w:val="20"/>
              </w:rPr>
              <w:t xml:space="preserve">RECTAL TUMOUR, transsphincteric excision of (Kraske or similar operation) (Anaes.) (Assist.) </w:t>
            </w:r>
          </w:p>
          <w:p w14:paraId="6E27C1BF" w14:textId="77777777" w:rsidR="00DD2E4B" w:rsidRPr="009F4207" w:rsidRDefault="00DD2E4B">
            <w:pPr>
              <w:tabs>
                <w:tab w:val="left" w:pos="1701"/>
              </w:tabs>
            </w:pPr>
            <w:r w:rsidRPr="009F4207">
              <w:rPr>
                <w:b/>
                <w:sz w:val="20"/>
              </w:rPr>
              <w:t xml:space="preserve">Fee: </w:t>
            </w:r>
            <w:r w:rsidRPr="009F4207">
              <w:t>$1,094.90</w:t>
            </w:r>
            <w:r w:rsidRPr="009F4207">
              <w:tab/>
            </w:r>
            <w:r w:rsidRPr="009F4207">
              <w:rPr>
                <w:b/>
                <w:sz w:val="20"/>
              </w:rPr>
              <w:t xml:space="preserve">Benefit: </w:t>
            </w:r>
            <w:r w:rsidRPr="009F4207">
              <w:t>75% = $821.20</w:t>
            </w:r>
          </w:p>
        </w:tc>
      </w:tr>
      <w:tr w:rsidR="00DD2E4B" w:rsidRPr="009F4207" w14:paraId="33A3F0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B7FCCA" w14:textId="77777777" w:rsidR="00DD2E4B" w:rsidRPr="009F4207" w:rsidRDefault="00DD2E4B">
            <w:pPr>
              <w:rPr>
                <w:b/>
              </w:rPr>
            </w:pPr>
            <w:r w:rsidRPr="009F4207">
              <w:rPr>
                <w:b/>
              </w:rPr>
              <w:lastRenderedPageBreak/>
              <w:t>Fee</w:t>
            </w:r>
          </w:p>
          <w:p w14:paraId="3969C4C6" w14:textId="77777777" w:rsidR="00DD2E4B" w:rsidRPr="009F4207" w:rsidRDefault="00DD2E4B">
            <w:r w:rsidRPr="009F4207">
              <w:t>32117</w:t>
            </w:r>
          </w:p>
        </w:tc>
        <w:tc>
          <w:tcPr>
            <w:tcW w:w="0" w:type="auto"/>
            <w:tcMar>
              <w:top w:w="38" w:type="dxa"/>
              <w:left w:w="38" w:type="dxa"/>
              <w:bottom w:w="38" w:type="dxa"/>
              <w:right w:w="38" w:type="dxa"/>
            </w:tcMar>
            <w:vAlign w:val="bottom"/>
          </w:tcPr>
          <w:p w14:paraId="29AEAF48" w14:textId="77777777" w:rsidR="00DD2E4B" w:rsidRPr="009F4207" w:rsidRDefault="00DD2E4B">
            <w:pPr>
              <w:spacing w:after="200"/>
              <w:rPr>
                <w:sz w:val="20"/>
                <w:szCs w:val="20"/>
              </w:rPr>
            </w:pPr>
            <w:r w:rsidRPr="009F4207">
              <w:rPr>
                <w:sz w:val="20"/>
                <w:szCs w:val="20"/>
              </w:rPr>
              <w:t xml:space="preserve">Rectal prolapse, abdominal rectopexy of, excluding ventral mesh rectopexy, not being a service associated with a service to which item 32025 or 32026 applies (H) (Anaes.) (Assist.) </w:t>
            </w:r>
          </w:p>
          <w:p w14:paraId="2D871E58" w14:textId="77777777" w:rsidR="00DD2E4B" w:rsidRPr="009F4207" w:rsidRDefault="00DD2E4B">
            <w:pPr>
              <w:tabs>
                <w:tab w:val="left" w:pos="1701"/>
              </w:tabs>
            </w:pPr>
            <w:r w:rsidRPr="009F4207">
              <w:rPr>
                <w:b/>
                <w:sz w:val="20"/>
              </w:rPr>
              <w:t xml:space="preserve">Fee: </w:t>
            </w:r>
            <w:r w:rsidRPr="009F4207">
              <w:t>$1,375.80</w:t>
            </w:r>
            <w:r w:rsidRPr="009F4207">
              <w:tab/>
            </w:r>
            <w:r w:rsidRPr="009F4207">
              <w:rPr>
                <w:b/>
                <w:sz w:val="20"/>
              </w:rPr>
              <w:t xml:space="preserve">Benefit: </w:t>
            </w:r>
            <w:r w:rsidRPr="009F4207">
              <w:t>75% = $1031.85</w:t>
            </w:r>
          </w:p>
        </w:tc>
      </w:tr>
      <w:tr w:rsidR="00DD2E4B" w:rsidRPr="009F4207" w14:paraId="1386A4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5BE810" w14:textId="77777777" w:rsidR="00DD2E4B" w:rsidRPr="009F4207" w:rsidRDefault="00DD2E4B">
            <w:pPr>
              <w:rPr>
                <w:b/>
              </w:rPr>
            </w:pPr>
            <w:r w:rsidRPr="009F4207">
              <w:rPr>
                <w:b/>
              </w:rPr>
              <w:t>Fee</w:t>
            </w:r>
          </w:p>
          <w:p w14:paraId="67E273DE" w14:textId="77777777" w:rsidR="00DD2E4B" w:rsidRPr="009F4207" w:rsidRDefault="00DD2E4B">
            <w:r w:rsidRPr="009F4207">
              <w:t>32118</w:t>
            </w:r>
          </w:p>
        </w:tc>
        <w:tc>
          <w:tcPr>
            <w:tcW w:w="0" w:type="auto"/>
            <w:tcMar>
              <w:top w:w="38" w:type="dxa"/>
              <w:left w:w="38" w:type="dxa"/>
              <w:bottom w:w="38" w:type="dxa"/>
              <w:right w:w="38" w:type="dxa"/>
            </w:tcMar>
            <w:vAlign w:val="bottom"/>
          </w:tcPr>
          <w:p w14:paraId="7584057B" w14:textId="77777777" w:rsidR="00DD2E4B" w:rsidRPr="009F4207" w:rsidRDefault="00DD2E4B">
            <w:pPr>
              <w:spacing w:after="200"/>
              <w:rPr>
                <w:sz w:val="20"/>
                <w:szCs w:val="20"/>
              </w:rPr>
            </w:pPr>
            <w:r w:rsidRPr="009F4207">
              <w:rPr>
                <w:sz w:val="20"/>
                <w:szCs w:val="20"/>
              </w:rPr>
              <w:t xml:space="preserve">Rectal prolapse, ventral mesh rectopexy of, not being a service associated with a service to which item 32025, 32026 or 32117 applies (H) (Anaes.) (Assist.) </w:t>
            </w:r>
          </w:p>
          <w:p w14:paraId="64D326DC" w14:textId="77777777" w:rsidR="00DD2E4B" w:rsidRPr="009F4207" w:rsidRDefault="00DD2E4B">
            <w:pPr>
              <w:tabs>
                <w:tab w:val="left" w:pos="1701"/>
              </w:tabs>
            </w:pPr>
            <w:r w:rsidRPr="009F4207">
              <w:rPr>
                <w:b/>
                <w:sz w:val="20"/>
              </w:rPr>
              <w:t xml:space="preserve">Fee: </w:t>
            </w:r>
            <w:r w:rsidRPr="009F4207">
              <w:t>$1,375.80</w:t>
            </w:r>
            <w:r w:rsidRPr="009F4207">
              <w:tab/>
            </w:r>
            <w:r w:rsidRPr="009F4207">
              <w:rPr>
                <w:b/>
                <w:sz w:val="20"/>
              </w:rPr>
              <w:t xml:space="preserve">Benefit: </w:t>
            </w:r>
            <w:r w:rsidRPr="009F4207">
              <w:t>75% = $1031.85</w:t>
            </w:r>
          </w:p>
        </w:tc>
      </w:tr>
      <w:tr w:rsidR="00DD2E4B" w:rsidRPr="009F4207" w14:paraId="709F44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5E057F" w14:textId="77777777" w:rsidR="00DD2E4B" w:rsidRPr="009F4207" w:rsidRDefault="00DD2E4B">
            <w:pPr>
              <w:rPr>
                <w:b/>
              </w:rPr>
            </w:pPr>
            <w:r w:rsidRPr="009F4207">
              <w:rPr>
                <w:b/>
              </w:rPr>
              <w:t>Fee</w:t>
            </w:r>
          </w:p>
          <w:p w14:paraId="45059933" w14:textId="77777777" w:rsidR="00DD2E4B" w:rsidRPr="009F4207" w:rsidRDefault="00DD2E4B">
            <w:r w:rsidRPr="009F4207">
              <w:t>32123</w:t>
            </w:r>
          </w:p>
        </w:tc>
        <w:tc>
          <w:tcPr>
            <w:tcW w:w="0" w:type="auto"/>
            <w:tcMar>
              <w:top w:w="38" w:type="dxa"/>
              <w:left w:w="38" w:type="dxa"/>
              <w:bottom w:w="38" w:type="dxa"/>
              <w:right w:w="38" w:type="dxa"/>
            </w:tcMar>
            <w:vAlign w:val="bottom"/>
          </w:tcPr>
          <w:p w14:paraId="02D31EFC" w14:textId="77777777" w:rsidR="00DD2E4B" w:rsidRPr="009F4207" w:rsidRDefault="00DD2E4B">
            <w:pPr>
              <w:spacing w:after="200"/>
              <w:rPr>
                <w:sz w:val="20"/>
                <w:szCs w:val="20"/>
              </w:rPr>
            </w:pPr>
            <w:r w:rsidRPr="009F4207">
              <w:rPr>
                <w:sz w:val="20"/>
                <w:szCs w:val="20"/>
              </w:rPr>
              <w:t xml:space="preserve">ANAL STRICTURE, anoplasty for (Anaes.) (Assist.) </w:t>
            </w:r>
          </w:p>
          <w:p w14:paraId="78585AC6" w14:textId="77777777" w:rsidR="00DD2E4B" w:rsidRPr="009F4207" w:rsidRDefault="00DD2E4B">
            <w:pPr>
              <w:tabs>
                <w:tab w:val="left" w:pos="1701"/>
              </w:tabs>
            </w:pPr>
            <w:r w:rsidRPr="009F4207">
              <w:rPr>
                <w:b/>
                <w:sz w:val="20"/>
              </w:rPr>
              <w:t xml:space="preserve">Fee: </w:t>
            </w:r>
            <w:r w:rsidRPr="009F4207">
              <w:t>$365.00</w:t>
            </w:r>
            <w:r w:rsidRPr="009F4207">
              <w:tab/>
            </w:r>
            <w:r w:rsidRPr="009F4207">
              <w:rPr>
                <w:b/>
                <w:sz w:val="20"/>
              </w:rPr>
              <w:t xml:space="preserve">Benefit: </w:t>
            </w:r>
            <w:r w:rsidRPr="009F4207">
              <w:t>75% = $273.75    85% = $310.25</w:t>
            </w:r>
          </w:p>
        </w:tc>
      </w:tr>
      <w:tr w:rsidR="00DD2E4B" w:rsidRPr="009F4207" w14:paraId="6487E7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1CB2F2" w14:textId="77777777" w:rsidR="00DD2E4B" w:rsidRPr="009F4207" w:rsidRDefault="00DD2E4B">
            <w:pPr>
              <w:rPr>
                <w:b/>
              </w:rPr>
            </w:pPr>
            <w:r w:rsidRPr="009F4207">
              <w:rPr>
                <w:b/>
              </w:rPr>
              <w:t>Fee</w:t>
            </w:r>
          </w:p>
          <w:p w14:paraId="4D09AEE0" w14:textId="77777777" w:rsidR="00DD2E4B" w:rsidRPr="009F4207" w:rsidRDefault="00DD2E4B">
            <w:r w:rsidRPr="009F4207">
              <w:t>32129</w:t>
            </w:r>
          </w:p>
        </w:tc>
        <w:tc>
          <w:tcPr>
            <w:tcW w:w="0" w:type="auto"/>
            <w:tcMar>
              <w:top w:w="38" w:type="dxa"/>
              <w:left w:w="38" w:type="dxa"/>
              <w:bottom w:w="38" w:type="dxa"/>
              <w:right w:w="38" w:type="dxa"/>
            </w:tcMar>
            <w:vAlign w:val="bottom"/>
          </w:tcPr>
          <w:p w14:paraId="0786B3BA" w14:textId="77777777" w:rsidR="00DD2E4B" w:rsidRPr="009F4207" w:rsidRDefault="00DD2E4B">
            <w:pPr>
              <w:spacing w:after="200"/>
              <w:rPr>
                <w:sz w:val="20"/>
                <w:szCs w:val="20"/>
              </w:rPr>
            </w:pPr>
            <w:r w:rsidRPr="009F4207">
              <w:rPr>
                <w:sz w:val="20"/>
                <w:szCs w:val="20"/>
              </w:rPr>
              <w:t xml:space="preserve">ANAL SPHINCTER, repair (H) (Anaes.) (Assist.) </w:t>
            </w:r>
          </w:p>
          <w:p w14:paraId="55A98CB5" w14:textId="77777777" w:rsidR="00DD2E4B" w:rsidRPr="009F4207" w:rsidRDefault="00DD2E4B">
            <w:pPr>
              <w:tabs>
                <w:tab w:val="left" w:pos="1701"/>
              </w:tabs>
            </w:pPr>
            <w:r w:rsidRPr="009F4207">
              <w:rPr>
                <w:b/>
                <w:sz w:val="20"/>
              </w:rPr>
              <w:t xml:space="preserve">Fee: </w:t>
            </w:r>
            <w:r w:rsidRPr="009F4207">
              <w:t>$695.10</w:t>
            </w:r>
            <w:r w:rsidRPr="009F4207">
              <w:tab/>
            </w:r>
            <w:r w:rsidRPr="009F4207">
              <w:rPr>
                <w:b/>
                <w:sz w:val="20"/>
              </w:rPr>
              <w:t xml:space="preserve">Benefit: </w:t>
            </w:r>
            <w:r w:rsidRPr="009F4207">
              <w:t>75% = $521.35</w:t>
            </w:r>
          </w:p>
        </w:tc>
      </w:tr>
      <w:tr w:rsidR="00DD2E4B" w:rsidRPr="009F4207" w14:paraId="5A5B37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B7BBC2" w14:textId="77777777" w:rsidR="00DD2E4B" w:rsidRPr="009F4207" w:rsidRDefault="00DD2E4B">
            <w:pPr>
              <w:rPr>
                <w:b/>
              </w:rPr>
            </w:pPr>
            <w:r w:rsidRPr="009F4207">
              <w:rPr>
                <w:b/>
              </w:rPr>
              <w:t>Fee</w:t>
            </w:r>
          </w:p>
          <w:p w14:paraId="3FAAD9BE" w14:textId="77777777" w:rsidR="00DD2E4B" w:rsidRPr="009F4207" w:rsidRDefault="00DD2E4B">
            <w:r w:rsidRPr="009F4207">
              <w:t>32131</w:t>
            </w:r>
          </w:p>
        </w:tc>
        <w:tc>
          <w:tcPr>
            <w:tcW w:w="0" w:type="auto"/>
            <w:tcMar>
              <w:top w:w="38" w:type="dxa"/>
              <w:left w:w="38" w:type="dxa"/>
              <w:bottom w:w="38" w:type="dxa"/>
              <w:right w:w="38" w:type="dxa"/>
            </w:tcMar>
            <w:vAlign w:val="bottom"/>
          </w:tcPr>
          <w:p w14:paraId="187026D1" w14:textId="77777777" w:rsidR="00DD2E4B" w:rsidRPr="009F4207" w:rsidRDefault="00DD2E4B">
            <w:pPr>
              <w:spacing w:after="200"/>
              <w:rPr>
                <w:sz w:val="20"/>
                <w:szCs w:val="20"/>
              </w:rPr>
            </w:pPr>
            <w:r w:rsidRPr="009F4207">
              <w:rPr>
                <w:sz w:val="20"/>
                <w:szCs w:val="20"/>
              </w:rPr>
              <w:t xml:space="preserve">RECTOCELE, transanal repair of rectocele (Anaes.) (Assist.) </w:t>
            </w:r>
          </w:p>
          <w:p w14:paraId="218DDCC5" w14:textId="77777777" w:rsidR="00DD2E4B" w:rsidRPr="009F4207" w:rsidRDefault="00DD2E4B">
            <w:pPr>
              <w:tabs>
                <w:tab w:val="left" w:pos="1701"/>
              </w:tabs>
            </w:pPr>
            <w:r w:rsidRPr="009F4207">
              <w:rPr>
                <w:b/>
                <w:sz w:val="20"/>
              </w:rPr>
              <w:t xml:space="preserve">Fee: </w:t>
            </w:r>
            <w:r w:rsidRPr="009F4207">
              <w:t>$584.45</w:t>
            </w:r>
            <w:r w:rsidRPr="009F4207">
              <w:tab/>
            </w:r>
            <w:r w:rsidRPr="009F4207">
              <w:rPr>
                <w:b/>
                <w:sz w:val="20"/>
              </w:rPr>
              <w:t xml:space="preserve">Benefit: </w:t>
            </w:r>
            <w:r w:rsidRPr="009F4207">
              <w:t>75% = $438.35</w:t>
            </w:r>
          </w:p>
        </w:tc>
      </w:tr>
      <w:tr w:rsidR="00DD2E4B" w:rsidRPr="009F4207" w14:paraId="1E5E7A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7D4813" w14:textId="77777777" w:rsidR="00DD2E4B" w:rsidRPr="009F4207" w:rsidRDefault="00DD2E4B">
            <w:pPr>
              <w:rPr>
                <w:b/>
              </w:rPr>
            </w:pPr>
            <w:r w:rsidRPr="009F4207">
              <w:rPr>
                <w:b/>
              </w:rPr>
              <w:t>Fee</w:t>
            </w:r>
          </w:p>
          <w:p w14:paraId="7942FDF4" w14:textId="77777777" w:rsidR="00DD2E4B" w:rsidRPr="009F4207" w:rsidRDefault="00DD2E4B">
            <w:r w:rsidRPr="009F4207">
              <w:t>32135</w:t>
            </w:r>
          </w:p>
        </w:tc>
        <w:tc>
          <w:tcPr>
            <w:tcW w:w="0" w:type="auto"/>
            <w:tcMar>
              <w:top w:w="38" w:type="dxa"/>
              <w:left w:w="38" w:type="dxa"/>
              <w:bottom w:w="38" w:type="dxa"/>
              <w:right w:w="38" w:type="dxa"/>
            </w:tcMar>
            <w:vAlign w:val="bottom"/>
          </w:tcPr>
          <w:p w14:paraId="1A157FFD" w14:textId="77777777" w:rsidR="00DD2E4B" w:rsidRPr="009F4207" w:rsidRDefault="00DD2E4B">
            <w:pPr>
              <w:spacing w:after="200"/>
              <w:rPr>
                <w:sz w:val="20"/>
                <w:szCs w:val="20"/>
              </w:rPr>
            </w:pPr>
            <w:r w:rsidRPr="009F4207">
              <w:rPr>
                <w:sz w:val="20"/>
                <w:szCs w:val="20"/>
              </w:rPr>
              <w:t xml:space="preserve">Treatment of haemorrhoids or rectal prolapse, including rubber band ligation or sclerotherapy for, not being a service to which item 32139 applies  (Anaes.) </w:t>
            </w:r>
          </w:p>
          <w:p w14:paraId="45DBDA9C" w14:textId="77777777" w:rsidR="00DD2E4B" w:rsidRPr="009F4207" w:rsidRDefault="00DD2E4B">
            <w:pPr>
              <w:tabs>
                <w:tab w:val="left" w:pos="1701"/>
              </w:tabs>
            </w:pPr>
            <w:r w:rsidRPr="009F4207">
              <w:rPr>
                <w:b/>
                <w:sz w:val="20"/>
              </w:rPr>
              <w:t xml:space="preserve">Fee: </w:t>
            </w:r>
            <w:r w:rsidRPr="009F4207">
              <w:t>$73.95</w:t>
            </w:r>
            <w:r w:rsidRPr="009F4207">
              <w:tab/>
            </w:r>
            <w:r w:rsidRPr="009F4207">
              <w:rPr>
                <w:b/>
                <w:sz w:val="20"/>
              </w:rPr>
              <w:t xml:space="preserve">Benefit: </w:t>
            </w:r>
            <w:r w:rsidRPr="009F4207">
              <w:t>75% = $55.50    85% = $62.90</w:t>
            </w:r>
          </w:p>
        </w:tc>
      </w:tr>
      <w:tr w:rsidR="00DD2E4B" w:rsidRPr="009F4207" w14:paraId="2866F7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897757" w14:textId="77777777" w:rsidR="00DD2E4B" w:rsidRPr="009F4207" w:rsidRDefault="00DD2E4B">
            <w:pPr>
              <w:rPr>
                <w:b/>
              </w:rPr>
            </w:pPr>
            <w:r w:rsidRPr="009F4207">
              <w:rPr>
                <w:b/>
              </w:rPr>
              <w:t>Fee</w:t>
            </w:r>
          </w:p>
          <w:p w14:paraId="19B3FC81" w14:textId="77777777" w:rsidR="00DD2E4B" w:rsidRPr="009F4207" w:rsidRDefault="00DD2E4B">
            <w:r w:rsidRPr="009F4207">
              <w:t>32139</w:t>
            </w:r>
          </w:p>
        </w:tc>
        <w:tc>
          <w:tcPr>
            <w:tcW w:w="0" w:type="auto"/>
            <w:tcMar>
              <w:top w:w="38" w:type="dxa"/>
              <w:left w:w="38" w:type="dxa"/>
              <w:bottom w:w="38" w:type="dxa"/>
              <w:right w:w="38" w:type="dxa"/>
            </w:tcMar>
            <w:vAlign w:val="bottom"/>
          </w:tcPr>
          <w:p w14:paraId="28EAA7AC" w14:textId="77777777" w:rsidR="00DD2E4B" w:rsidRPr="009F4207" w:rsidRDefault="00DD2E4B">
            <w:pPr>
              <w:spacing w:after="200"/>
              <w:rPr>
                <w:sz w:val="20"/>
                <w:szCs w:val="20"/>
              </w:rPr>
            </w:pPr>
            <w:r w:rsidRPr="009F4207">
              <w:rPr>
                <w:sz w:val="20"/>
                <w:szCs w:val="20"/>
              </w:rPr>
              <w:t xml:space="preserve">Operative treatment of haemorrhoids involving third-degree or fourth-degree haemorrhoids, including excision of anal skin tags when performed, not being a service associated with a service to which item 32135 or 32233 applies (H) (Anaes.) (Assist.) </w:t>
            </w:r>
          </w:p>
          <w:p w14:paraId="4D2F3DE9" w14:textId="77777777" w:rsidR="00DD2E4B" w:rsidRPr="009F4207" w:rsidRDefault="00DD2E4B">
            <w:pPr>
              <w:tabs>
                <w:tab w:val="left" w:pos="1701"/>
              </w:tabs>
            </w:pPr>
            <w:r w:rsidRPr="009F4207">
              <w:rPr>
                <w:b/>
                <w:sz w:val="20"/>
              </w:rPr>
              <w:t xml:space="preserve">Fee: </w:t>
            </w:r>
            <w:r w:rsidRPr="009F4207">
              <w:t>$402.75</w:t>
            </w:r>
            <w:r w:rsidRPr="009F4207">
              <w:tab/>
            </w:r>
            <w:r w:rsidRPr="009F4207">
              <w:rPr>
                <w:b/>
                <w:sz w:val="20"/>
              </w:rPr>
              <w:t xml:space="preserve">Benefit: </w:t>
            </w:r>
            <w:r w:rsidRPr="009F4207">
              <w:t>75% = $302.10</w:t>
            </w:r>
          </w:p>
        </w:tc>
      </w:tr>
      <w:tr w:rsidR="00DD2E4B" w:rsidRPr="009F4207" w14:paraId="594177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43ED9E" w14:textId="77777777" w:rsidR="00DD2E4B" w:rsidRPr="009F4207" w:rsidRDefault="00DD2E4B">
            <w:pPr>
              <w:rPr>
                <w:b/>
              </w:rPr>
            </w:pPr>
            <w:r w:rsidRPr="009F4207">
              <w:rPr>
                <w:b/>
              </w:rPr>
              <w:t>Fee</w:t>
            </w:r>
          </w:p>
          <w:p w14:paraId="75FF77EC" w14:textId="77777777" w:rsidR="00DD2E4B" w:rsidRPr="009F4207" w:rsidRDefault="00DD2E4B">
            <w:r w:rsidRPr="009F4207">
              <w:t>32147</w:t>
            </w:r>
          </w:p>
        </w:tc>
        <w:tc>
          <w:tcPr>
            <w:tcW w:w="0" w:type="auto"/>
            <w:tcMar>
              <w:top w:w="38" w:type="dxa"/>
              <w:left w:w="38" w:type="dxa"/>
              <w:bottom w:w="38" w:type="dxa"/>
              <w:right w:w="38" w:type="dxa"/>
            </w:tcMar>
            <w:vAlign w:val="bottom"/>
          </w:tcPr>
          <w:p w14:paraId="64A89B68" w14:textId="77777777" w:rsidR="00DD2E4B" w:rsidRPr="009F4207" w:rsidRDefault="00DD2E4B">
            <w:pPr>
              <w:spacing w:after="200"/>
              <w:rPr>
                <w:sz w:val="20"/>
                <w:szCs w:val="20"/>
              </w:rPr>
            </w:pPr>
            <w:r w:rsidRPr="009F4207">
              <w:rPr>
                <w:sz w:val="20"/>
                <w:szCs w:val="20"/>
              </w:rPr>
              <w:t xml:space="preserve">PERIANAL THROMBOSIS, incision of (Anaes.) </w:t>
            </w:r>
          </w:p>
          <w:p w14:paraId="335EDC98" w14:textId="77777777" w:rsidR="00DD2E4B" w:rsidRPr="009F4207" w:rsidRDefault="00DD2E4B">
            <w:pPr>
              <w:tabs>
                <w:tab w:val="left" w:pos="1701"/>
              </w:tabs>
            </w:pPr>
            <w:r w:rsidRPr="009F4207">
              <w:rPr>
                <w:b/>
                <w:sz w:val="20"/>
              </w:rPr>
              <w:t xml:space="preserve">Fee: </w:t>
            </w:r>
            <w:r w:rsidRPr="009F4207">
              <w:t>$49.35</w:t>
            </w:r>
            <w:r w:rsidRPr="009F4207">
              <w:tab/>
            </w:r>
            <w:r w:rsidRPr="009F4207">
              <w:rPr>
                <w:b/>
                <w:sz w:val="20"/>
              </w:rPr>
              <w:t xml:space="preserve">Benefit: </w:t>
            </w:r>
            <w:r w:rsidRPr="009F4207">
              <w:t>75% = $37.05    85% = $41.95</w:t>
            </w:r>
          </w:p>
        </w:tc>
      </w:tr>
      <w:tr w:rsidR="00DD2E4B" w:rsidRPr="009F4207" w14:paraId="37FC13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9A0EFB" w14:textId="77777777" w:rsidR="00DD2E4B" w:rsidRPr="009F4207" w:rsidRDefault="00DD2E4B">
            <w:pPr>
              <w:rPr>
                <w:b/>
              </w:rPr>
            </w:pPr>
            <w:r w:rsidRPr="009F4207">
              <w:rPr>
                <w:b/>
              </w:rPr>
              <w:t>Fee</w:t>
            </w:r>
          </w:p>
          <w:p w14:paraId="143D7DD1" w14:textId="77777777" w:rsidR="00DD2E4B" w:rsidRPr="009F4207" w:rsidRDefault="00DD2E4B">
            <w:r w:rsidRPr="009F4207">
              <w:t>32150</w:t>
            </w:r>
          </w:p>
        </w:tc>
        <w:tc>
          <w:tcPr>
            <w:tcW w:w="0" w:type="auto"/>
            <w:tcMar>
              <w:top w:w="38" w:type="dxa"/>
              <w:left w:w="38" w:type="dxa"/>
              <w:bottom w:w="38" w:type="dxa"/>
              <w:right w:w="38" w:type="dxa"/>
            </w:tcMar>
            <w:vAlign w:val="bottom"/>
          </w:tcPr>
          <w:p w14:paraId="16106B1C" w14:textId="77777777" w:rsidR="00DD2E4B" w:rsidRPr="009F4207" w:rsidRDefault="00DD2E4B">
            <w:pPr>
              <w:spacing w:after="200"/>
              <w:rPr>
                <w:sz w:val="20"/>
                <w:szCs w:val="20"/>
              </w:rPr>
            </w:pPr>
            <w:r w:rsidRPr="009F4207">
              <w:rPr>
                <w:sz w:val="20"/>
                <w:szCs w:val="20"/>
              </w:rPr>
              <w:t xml:space="preserve">Operation for anal fissure, including excision, injection of Botulinum toxin or sphincterotomy, excluding dilatation (Anaes.) (Assist.) </w:t>
            </w:r>
          </w:p>
          <w:p w14:paraId="0EE9BCC9" w14:textId="77777777" w:rsidR="00DD2E4B" w:rsidRPr="009F4207" w:rsidRDefault="00DD2E4B">
            <w:pPr>
              <w:tabs>
                <w:tab w:val="left" w:pos="1701"/>
              </w:tabs>
            </w:pPr>
            <w:r w:rsidRPr="009F4207">
              <w:rPr>
                <w:b/>
                <w:sz w:val="20"/>
              </w:rPr>
              <w:t xml:space="preserve">Fee: </w:t>
            </w:r>
            <w:r w:rsidRPr="009F4207">
              <w:t>$281.45</w:t>
            </w:r>
            <w:r w:rsidRPr="009F4207">
              <w:tab/>
            </w:r>
            <w:r w:rsidRPr="009F4207">
              <w:rPr>
                <w:b/>
                <w:sz w:val="20"/>
              </w:rPr>
              <w:t xml:space="preserve">Benefit: </w:t>
            </w:r>
            <w:r w:rsidRPr="009F4207">
              <w:t>75% = $211.10    85% = $239.25</w:t>
            </w:r>
          </w:p>
        </w:tc>
      </w:tr>
      <w:tr w:rsidR="00DD2E4B" w:rsidRPr="009F4207" w14:paraId="07294C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8712B0" w14:textId="77777777" w:rsidR="00DD2E4B" w:rsidRPr="009F4207" w:rsidRDefault="00DD2E4B">
            <w:pPr>
              <w:rPr>
                <w:b/>
              </w:rPr>
            </w:pPr>
            <w:r w:rsidRPr="009F4207">
              <w:rPr>
                <w:b/>
              </w:rPr>
              <w:t>Fee</w:t>
            </w:r>
          </w:p>
          <w:p w14:paraId="44E4DD8D" w14:textId="77777777" w:rsidR="00DD2E4B" w:rsidRPr="009F4207" w:rsidRDefault="00DD2E4B">
            <w:r w:rsidRPr="009F4207">
              <w:t>32156</w:t>
            </w:r>
          </w:p>
        </w:tc>
        <w:tc>
          <w:tcPr>
            <w:tcW w:w="0" w:type="auto"/>
            <w:tcMar>
              <w:top w:w="38" w:type="dxa"/>
              <w:left w:w="38" w:type="dxa"/>
              <w:bottom w:w="38" w:type="dxa"/>
              <w:right w:w="38" w:type="dxa"/>
            </w:tcMar>
            <w:vAlign w:val="bottom"/>
          </w:tcPr>
          <w:p w14:paraId="1B144E7B" w14:textId="77777777" w:rsidR="00DD2E4B" w:rsidRPr="009F4207" w:rsidRDefault="00DD2E4B">
            <w:pPr>
              <w:spacing w:after="200"/>
              <w:rPr>
                <w:sz w:val="20"/>
                <w:szCs w:val="20"/>
              </w:rPr>
            </w:pPr>
            <w:r w:rsidRPr="009F4207">
              <w:rPr>
                <w:sz w:val="20"/>
                <w:szCs w:val="20"/>
              </w:rPr>
              <w:t xml:space="preserve">Anal fistula, subcutaneous, excision of   (Anaes.) </w:t>
            </w:r>
          </w:p>
          <w:p w14:paraId="75137981" w14:textId="77777777" w:rsidR="00DD2E4B" w:rsidRPr="009F4207" w:rsidRDefault="00DD2E4B">
            <w:pPr>
              <w:tabs>
                <w:tab w:val="left" w:pos="1701"/>
              </w:tabs>
            </w:pPr>
            <w:r w:rsidRPr="009F4207">
              <w:rPr>
                <w:b/>
                <w:sz w:val="20"/>
              </w:rPr>
              <w:t xml:space="preserve">Fee: </w:t>
            </w:r>
            <w:r w:rsidRPr="009F4207">
              <w:t>$144.25</w:t>
            </w:r>
            <w:r w:rsidRPr="009F4207">
              <w:tab/>
            </w:r>
            <w:r w:rsidRPr="009F4207">
              <w:rPr>
                <w:b/>
                <w:sz w:val="20"/>
              </w:rPr>
              <w:t xml:space="preserve">Benefit: </w:t>
            </w:r>
            <w:r w:rsidRPr="009F4207">
              <w:t>75% = $108.20    85% = $122.65</w:t>
            </w:r>
          </w:p>
        </w:tc>
      </w:tr>
      <w:tr w:rsidR="00DD2E4B" w:rsidRPr="009F4207" w14:paraId="2D1D97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5E9C19" w14:textId="77777777" w:rsidR="00DD2E4B" w:rsidRPr="009F4207" w:rsidRDefault="00DD2E4B">
            <w:pPr>
              <w:rPr>
                <w:b/>
              </w:rPr>
            </w:pPr>
            <w:r w:rsidRPr="009F4207">
              <w:rPr>
                <w:b/>
              </w:rPr>
              <w:t>Fee</w:t>
            </w:r>
          </w:p>
          <w:p w14:paraId="0697400E" w14:textId="77777777" w:rsidR="00DD2E4B" w:rsidRPr="009F4207" w:rsidRDefault="00DD2E4B">
            <w:r w:rsidRPr="009F4207">
              <w:t>32159</w:t>
            </w:r>
          </w:p>
        </w:tc>
        <w:tc>
          <w:tcPr>
            <w:tcW w:w="0" w:type="auto"/>
            <w:tcMar>
              <w:top w:w="38" w:type="dxa"/>
              <w:left w:w="38" w:type="dxa"/>
              <w:bottom w:w="38" w:type="dxa"/>
              <w:right w:w="38" w:type="dxa"/>
            </w:tcMar>
            <w:vAlign w:val="bottom"/>
          </w:tcPr>
          <w:p w14:paraId="73810BCF" w14:textId="77777777" w:rsidR="00DD2E4B" w:rsidRPr="009F4207" w:rsidRDefault="00DD2E4B">
            <w:pPr>
              <w:spacing w:after="200"/>
              <w:rPr>
                <w:sz w:val="20"/>
                <w:szCs w:val="20"/>
              </w:rPr>
            </w:pPr>
            <w:r w:rsidRPr="009F4207">
              <w:rPr>
                <w:sz w:val="20"/>
                <w:szCs w:val="20"/>
              </w:rPr>
              <w:t xml:space="preserve">ANAL FISTULA, treatment of, by excision or by insertion of a Seton, or by a combination of both procedures, involving the lower half of the anal sphincter mechanism (Anaes.) (Assist.) </w:t>
            </w:r>
          </w:p>
          <w:p w14:paraId="38AF0347" w14:textId="77777777" w:rsidR="00DD2E4B" w:rsidRPr="009F4207" w:rsidRDefault="00DD2E4B">
            <w:pPr>
              <w:tabs>
                <w:tab w:val="left" w:pos="1701"/>
              </w:tabs>
            </w:pPr>
            <w:r w:rsidRPr="009F4207">
              <w:rPr>
                <w:b/>
                <w:sz w:val="20"/>
              </w:rPr>
              <w:t xml:space="preserve">Fee: </w:t>
            </w:r>
            <w:r w:rsidRPr="009F4207">
              <w:t>$365.00</w:t>
            </w:r>
            <w:r w:rsidRPr="009F4207">
              <w:tab/>
            </w:r>
            <w:r w:rsidRPr="009F4207">
              <w:rPr>
                <w:b/>
                <w:sz w:val="20"/>
              </w:rPr>
              <w:t xml:space="preserve">Benefit: </w:t>
            </w:r>
            <w:r w:rsidRPr="009F4207">
              <w:t>75% = $273.75</w:t>
            </w:r>
          </w:p>
        </w:tc>
      </w:tr>
      <w:tr w:rsidR="00DD2E4B" w:rsidRPr="009F4207" w14:paraId="0FC9E3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37D862" w14:textId="77777777" w:rsidR="00DD2E4B" w:rsidRPr="009F4207" w:rsidRDefault="00DD2E4B">
            <w:pPr>
              <w:rPr>
                <w:b/>
              </w:rPr>
            </w:pPr>
            <w:r w:rsidRPr="009F4207">
              <w:rPr>
                <w:b/>
              </w:rPr>
              <w:t>Fee</w:t>
            </w:r>
          </w:p>
          <w:p w14:paraId="70751691" w14:textId="77777777" w:rsidR="00DD2E4B" w:rsidRPr="009F4207" w:rsidRDefault="00DD2E4B">
            <w:r w:rsidRPr="009F4207">
              <w:t>32162</w:t>
            </w:r>
          </w:p>
        </w:tc>
        <w:tc>
          <w:tcPr>
            <w:tcW w:w="0" w:type="auto"/>
            <w:tcMar>
              <w:top w:w="38" w:type="dxa"/>
              <w:left w:w="38" w:type="dxa"/>
              <w:bottom w:w="38" w:type="dxa"/>
              <w:right w:w="38" w:type="dxa"/>
            </w:tcMar>
            <w:vAlign w:val="bottom"/>
          </w:tcPr>
          <w:p w14:paraId="56EFB940" w14:textId="77777777" w:rsidR="00DD2E4B" w:rsidRPr="009F4207" w:rsidRDefault="00DD2E4B">
            <w:pPr>
              <w:spacing w:after="200"/>
              <w:rPr>
                <w:sz w:val="20"/>
                <w:szCs w:val="20"/>
              </w:rPr>
            </w:pPr>
            <w:r w:rsidRPr="009F4207">
              <w:rPr>
                <w:sz w:val="20"/>
                <w:szCs w:val="20"/>
              </w:rPr>
              <w:t xml:space="preserve">ANAL FISTULA, treatment of, by excision or by insertion of a Seton, or by a combination of both procedures, involving the upper half of the anal sphincter mechanism (Anaes.) (Assist.) </w:t>
            </w:r>
          </w:p>
          <w:p w14:paraId="45A2C0C3" w14:textId="77777777" w:rsidR="00DD2E4B" w:rsidRPr="009F4207" w:rsidRDefault="00DD2E4B">
            <w:pPr>
              <w:tabs>
                <w:tab w:val="left" w:pos="1701"/>
              </w:tabs>
            </w:pPr>
            <w:r w:rsidRPr="009F4207">
              <w:rPr>
                <w:b/>
                <w:sz w:val="20"/>
              </w:rPr>
              <w:t xml:space="preserve">Fee: </w:t>
            </w:r>
            <w:r w:rsidRPr="009F4207">
              <w:t>$530.05</w:t>
            </w:r>
            <w:r w:rsidRPr="009F4207">
              <w:tab/>
            </w:r>
            <w:r w:rsidRPr="009F4207">
              <w:rPr>
                <w:b/>
                <w:sz w:val="20"/>
              </w:rPr>
              <w:t xml:space="preserve">Benefit: </w:t>
            </w:r>
            <w:r w:rsidRPr="009F4207">
              <w:t>75% = $397.55</w:t>
            </w:r>
          </w:p>
        </w:tc>
      </w:tr>
      <w:tr w:rsidR="00DD2E4B" w:rsidRPr="009F4207" w14:paraId="667627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3C3102" w14:textId="77777777" w:rsidR="00DD2E4B" w:rsidRPr="009F4207" w:rsidRDefault="00DD2E4B">
            <w:pPr>
              <w:rPr>
                <w:b/>
              </w:rPr>
            </w:pPr>
            <w:r w:rsidRPr="009F4207">
              <w:rPr>
                <w:b/>
              </w:rPr>
              <w:t>Fee</w:t>
            </w:r>
          </w:p>
          <w:p w14:paraId="5330FA3C" w14:textId="77777777" w:rsidR="00DD2E4B" w:rsidRPr="009F4207" w:rsidRDefault="00DD2E4B">
            <w:r w:rsidRPr="009F4207">
              <w:t>32165</w:t>
            </w:r>
          </w:p>
        </w:tc>
        <w:tc>
          <w:tcPr>
            <w:tcW w:w="0" w:type="auto"/>
            <w:tcMar>
              <w:top w:w="38" w:type="dxa"/>
              <w:left w:w="38" w:type="dxa"/>
              <w:bottom w:w="38" w:type="dxa"/>
              <w:right w:w="38" w:type="dxa"/>
            </w:tcMar>
            <w:vAlign w:val="bottom"/>
          </w:tcPr>
          <w:p w14:paraId="18FCA7D7" w14:textId="77777777" w:rsidR="00DD2E4B" w:rsidRPr="009F4207" w:rsidRDefault="00DD2E4B">
            <w:pPr>
              <w:spacing w:after="200"/>
              <w:rPr>
                <w:sz w:val="20"/>
                <w:szCs w:val="20"/>
              </w:rPr>
            </w:pPr>
            <w:r w:rsidRPr="009F4207">
              <w:rPr>
                <w:sz w:val="20"/>
                <w:szCs w:val="20"/>
              </w:rPr>
              <w:t xml:space="preserve">Operative treatment of anal fistula, repair by mucosal advancement flap, including ligation of inter-sphincteric fistula tract (LIFT) or other complex sphincter sparing surgery  (Anaes.) (Assist.) </w:t>
            </w:r>
          </w:p>
          <w:p w14:paraId="2FBFA6FE" w14:textId="77777777" w:rsidR="00DD2E4B" w:rsidRPr="009F4207" w:rsidRDefault="00DD2E4B">
            <w:pPr>
              <w:tabs>
                <w:tab w:val="left" w:pos="1701"/>
              </w:tabs>
            </w:pPr>
            <w:r w:rsidRPr="009F4207">
              <w:rPr>
                <w:b/>
                <w:sz w:val="20"/>
              </w:rPr>
              <w:t xml:space="preserve">Fee: </w:t>
            </w:r>
            <w:r w:rsidRPr="009F4207">
              <w:t>$695.10</w:t>
            </w:r>
            <w:r w:rsidRPr="009F4207">
              <w:tab/>
            </w:r>
            <w:r w:rsidRPr="009F4207">
              <w:rPr>
                <w:b/>
                <w:sz w:val="20"/>
              </w:rPr>
              <w:t xml:space="preserve">Benefit: </w:t>
            </w:r>
            <w:r w:rsidRPr="009F4207">
              <w:t>75% = $521.35    85% = $601.90</w:t>
            </w:r>
          </w:p>
        </w:tc>
      </w:tr>
      <w:tr w:rsidR="00DD2E4B" w:rsidRPr="009F4207" w14:paraId="420B2E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D55EEA" w14:textId="77777777" w:rsidR="00DD2E4B" w:rsidRPr="009F4207" w:rsidRDefault="00DD2E4B">
            <w:pPr>
              <w:rPr>
                <w:b/>
              </w:rPr>
            </w:pPr>
            <w:r w:rsidRPr="009F4207">
              <w:rPr>
                <w:b/>
              </w:rPr>
              <w:t>Fee</w:t>
            </w:r>
          </w:p>
          <w:p w14:paraId="5DA730EA" w14:textId="77777777" w:rsidR="00DD2E4B" w:rsidRPr="009F4207" w:rsidRDefault="00DD2E4B">
            <w:r w:rsidRPr="009F4207">
              <w:t>32166</w:t>
            </w:r>
          </w:p>
        </w:tc>
        <w:tc>
          <w:tcPr>
            <w:tcW w:w="0" w:type="auto"/>
            <w:tcMar>
              <w:top w:w="38" w:type="dxa"/>
              <w:left w:w="38" w:type="dxa"/>
              <w:bottom w:w="38" w:type="dxa"/>
              <w:right w:w="38" w:type="dxa"/>
            </w:tcMar>
            <w:vAlign w:val="bottom"/>
          </w:tcPr>
          <w:p w14:paraId="720C6F26" w14:textId="77777777" w:rsidR="00DD2E4B" w:rsidRPr="009F4207" w:rsidRDefault="00DD2E4B">
            <w:pPr>
              <w:spacing w:after="200"/>
              <w:rPr>
                <w:sz w:val="20"/>
                <w:szCs w:val="20"/>
              </w:rPr>
            </w:pPr>
            <w:r w:rsidRPr="009F4207">
              <w:rPr>
                <w:sz w:val="20"/>
                <w:szCs w:val="20"/>
              </w:rPr>
              <w:t xml:space="preserve">ANAL FISTULA - readjustment of Seton (Anaes.) </w:t>
            </w:r>
          </w:p>
          <w:p w14:paraId="62110574" w14:textId="77777777" w:rsidR="00DD2E4B" w:rsidRPr="009F4207" w:rsidRDefault="00DD2E4B">
            <w:pPr>
              <w:tabs>
                <w:tab w:val="left" w:pos="1701"/>
              </w:tabs>
            </w:pPr>
            <w:r w:rsidRPr="009F4207">
              <w:rPr>
                <w:b/>
                <w:sz w:val="20"/>
              </w:rPr>
              <w:t xml:space="preserve">Fee: </w:t>
            </w:r>
            <w:r w:rsidRPr="009F4207">
              <w:t>$225.85</w:t>
            </w:r>
            <w:r w:rsidRPr="009F4207">
              <w:tab/>
            </w:r>
            <w:r w:rsidRPr="009F4207">
              <w:rPr>
                <w:b/>
                <w:sz w:val="20"/>
              </w:rPr>
              <w:t xml:space="preserve">Benefit: </w:t>
            </w:r>
            <w:r w:rsidRPr="009F4207">
              <w:t>75% = $169.40    85% = $192.00</w:t>
            </w:r>
          </w:p>
        </w:tc>
      </w:tr>
      <w:tr w:rsidR="00DD2E4B" w:rsidRPr="009F4207" w14:paraId="707AE9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0B50A9" w14:textId="77777777" w:rsidR="00DD2E4B" w:rsidRPr="009F4207" w:rsidRDefault="00DD2E4B">
            <w:pPr>
              <w:rPr>
                <w:b/>
              </w:rPr>
            </w:pPr>
            <w:r w:rsidRPr="009F4207">
              <w:rPr>
                <w:b/>
              </w:rPr>
              <w:lastRenderedPageBreak/>
              <w:t>Fee</w:t>
            </w:r>
          </w:p>
          <w:p w14:paraId="47222FBF" w14:textId="77777777" w:rsidR="00DD2E4B" w:rsidRPr="009F4207" w:rsidRDefault="00DD2E4B">
            <w:r w:rsidRPr="009F4207">
              <w:t>32171</w:t>
            </w:r>
          </w:p>
        </w:tc>
        <w:tc>
          <w:tcPr>
            <w:tcW w:w="0" w:type="auto"/>
            <w:tcMar>
              <w:top w:w="38" w:type="dxa"/>
              <w:left w:w="38" w:type="dxa"/>
              <w:bottom w:w="38" w:type="dxa"/>
              <w:right w:w="38" w:type="dxa"/>
            </w:tcMar>
            <w:vAlign w:val="bottom"/>
          </w:tcPr>
          <w:p w14:paraId="058E8FC0" w14:textId="77777777" w:rsidR="00DD2E4B" w:rsidRPr="009F4207" w:rsidRDefault="00DD2E4B">
            <w:pPr>
              <w:spacing w:after="200"/>
              <w:rPr>
                <w:sz w:val="20"/>
                <w:szCs w:val="20"/>
              </w:rPr>
            </w:pPr>
            <w:r w:rsidRPr="009F4207">
              <w:rPr>
                <w:sz w:val="20"/>
                <w:szCs w:val="20"/>
              </w:rPr>
              <w:t xml:space="preserve">Anorectal examination, with or without biopsy, under general anaesthetic, with or without faecal disimpaction, other than a service associated with a service to which another item in this Group applies (H) (Anaes.) </w:t>
            </w:r>
          </w:p>
          <w:p w14:paraId="492D78AA" w14:textId="77777777" w:rsidR="00DD2E4B" w:rsidRPr="009F4207" w:rsidRDefault="00DD2E4B">
            <w:pPr>
              <w:tabs>
                <w:tab w:val="left" w:pos="1701"/>
              </w:tabs>
            </w:pPr>
            <w:r w:rsidRPr="009F4207">
              <w:rPr>
                <w:b/>
                <w:sz w:val="20"/>
              </w:rPr>
              <w:t xml:space="preserve">Fee: </w:t>
            </w:r>
            <w:r w:rsidRPr="009F4207">
              <w:t>$97.25</w:t>
            </w:r>
            <w:r w:rsidRPr="009F4207">
              <w:tab/>
            </w:r>
            <w:r w:rsidRPr="009F4207">
              <w:rPr>
                <w:b/>
                <w:sz w:val="20"/>
              </w:rPr>
              <w:t xml:space="preserve">Benefit: </w:t>
            </w:r>
            <w:r w:rsidRPr="009F4207">
              <w:t>75% = $72.95</w:t>
            </w:r>
          </w:p>
        </w:tc>
      </w:tr>
      <w:tr w:rsidR="00DD2E4B" w:rsidRPr="009F4207" w14:paraId="7E14A3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540244" w14:textId="77777777" w:rsidR="00DD2E4B" w:rsidRPr="009F4207" w:rsidRDefault="00DD2E4B">
            <w:pPr>
              <w:rPr>
                <w:b/>
              </w:rPr>
            </w:pPr>
            <w:r w:rsidRPr="009F4207">
              <w:rPr>
                <w:b/>
              </w:rPr>
              <w:t>Fee</w:t>
            </w:r>
          </w:p>
          <w:p w14:paraId="4FE7AA77" w14:textId="77777777" w:rsidR="00DD2E4B" w:rsidRPr="009F4207" w:rsidRDefault="00DD2E4B">
            <w:r w:rsidRPr="009F4207">
              <w:t>32174</w:t>
            </w:r>
          </w:p>
        </w:tc>
        <w:tc>
          <w:tcPr>
            <w:tcW w:w="0" w:type="auto"/>
            <w:tcMar>
              <w:top w:w="38" w:type="dxa"/>
              <w:left w:w="38" w:type="dxa"/>
              <w:bottom w:w="38" w:type="dxa"/>
              <w:right w:w="38" w:type="dxa"/>
            </w:tcMar>
            <w:vAlign w:val="bottom"/>
          </w:tcPr>
          <w:p w14:paraId="0583872D" w14:textId="77777777" w:rsidR="00DD2E4B" w:rsidRPr="009F4207" w:rsidRDefault="00DD2E4B">
            <w:pPr>
              <w:spacing w:after="200"/>
              <w:rPr>
                <w:sz w:val="20"/>
                <w:szCs w:val="20"/>
              </w:rPr>
            </w:pPr>
            <w:r w:rsidRPr="009F4207">
              <w:rPr>
                <w:sz w:val="20"/>
                <w:szCs w:val="20"/>
              </w:rPr>
              <w:t xml:space="preserve">INTR-AANAL, perianal or ischiorectal abscess, drainage of (excluding aftercare) (Anaes.) </w:t>
            </w:r>
          </w:p>
          <w:p w14:paraId="21E58B10" w14:textId="77777777" w:rsidR="00DD2E4B" w:rsidRPr="009F4207" w:rsidRDefault="00DD2E4B">
            <w:pPr>
              <w:tabs>
                <w:tab w:val="left" w:pos="1701"/>
              </w:tabs>
            </w:pPr>
            <w:r w:rsidRPr="009F4207">
              <w:rPr>
                <w:b/>
                <w:sz w:val="20"/>
              </w:rPr>
              <w:t xml:space="preserve">Fee: </w:t>
            </w:r>
            <w:r w:rsidRPr="009F4207">
              <w:t>$97.25</w:t>
            </w:r>
            <w:r w:rsidRPr="009F4207">
              <w:tab/>
            </w:r>
            <w:r w:rsidRPr="009F4207">
              <w:rPr>
                <w:b/>
                <w:sz w:val="20"/>
              </w:rPr>
              <w:t xml:space="preserve">Benefit: </w:t>
            </w:r>
            <w:r w:rsidRPr="009F4207">
              <w:t>75% = $72.95    85% = $82.70</w:t>
            </w:r>
          </w:p>
        </w:tc>
      </w:tr>
      <w:tr w:rsidR="00DD2E4B" w:rsidRPr="009F4207" w14:paraId="394017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DAECC4" w14:textId="77777777" w:rsidR="00DD2E4B" w:rsidRPr="009F4207" w:rsidRDefault="00DD2E4B">
            <w:pPr>
              <w:rPr>
                <w:b/>
              </w:rPr>
            </w:pPr>
            <w:r w:rsidRPr="009F4207">
              <w:rPr>
                <w:b/>
              </w:rPr>
              <w:t>Fee</w:t>
            </w:r>
          </w:p>
          <w:p w14:paraId="01BA0A53" w14:textId="77777777" w:rsidR="00DD2E4B" w:rsidRPr="009F4207" w:rsidRDefault="00DD2E4B">
            <w:r w:rsidRPr="009F4207">
              <w:t>32175</w:t>
            </w:r>
          </w:p>
        </w:tc>
        <w:tc>
          <w:tcPr>
            <w:tcW w:w="0" w:type="auto"/>
            <w:tcMar>
              <w:top w:w="38" w:type="dxa"/>
              <w:left w:w="38" w:type="dxa"/>
              <w:bottom w:w="38" w:type="dxa"/>
              <w:right w:w="38" w:type="dxa"/>
            </w:tcMar>
            <w:vAlign w:val="bottom"/>
          </w:tcPr>
          <w:p w14:paraId="592AD403" w14:textId="77777777" w:rsidR="00DD2E4B" w:rsidRPr="009F4207" w:rsidRDefault="00DD2E4B">
            <w:pPr>
              <w:spacing w:after="200"/>
              <w:rPr>
                <w:sz w:val="20"/>
                <w:szCs w:val="20"/>
              </w:rPr>
            </w:pPr>
            <w:r w:rsidRPr="009F4207">
              <w:rPr>
                <w:sz w:val="20"/>
                <w:szCs w:val="20"/>
              </w:rPr>
              <w:t xml:space="preserve">INTRA-ANAL, PERIANAL or ISCHIO-RECTAL ABSCESS, draining of, undertaken in the operating theatre of a hospital (excluding aftercare) (Anaes.) </w:t>
            </w:r>
          </w:p>
          <w:p w14:paraId="5B146A55" w14:textId="77777777" w:rsidR="00DD2E4B" w:rsidRPr="009F4207" w:rsidRDefault="00DD2E4B">
            <w:pPr>
              <w:tabs>
                <w:tab w:val="left" w:pos="1701"/>
              </w:tabs>
            </w:pPr>
            <w:r w:rsidRPr="009F4207">
              <w:rPr>
                <w:b/>
                <w:sz w:val="20"/>
              </w:rPr>
              <w:t xml:space="preserve">Fee: </w:t>
            </w:r>
            <w:r w:rsidRPr="009F4207">
              <w:t>$178.15</w:t>
            </w:r>
            <w:r w:rsidRPr="009F4207">
              <w:tab/>
            </w:r>
            <w:r w:rsidRPr="009F4207">
              <w:rPr>
                <w:b/>
                <w:sz w:val="20"/>
              </w:rPr>
              <w:t xml:space="preserve">Benefit: </w:t>
            </w:r>
            <w:r w:rsidRPr="009F4207">
              <w:t>75% = $133.65</w:t>
            </w:r>
          </w:p>
        </w:tc>
      </w:tr>
      <w:tr w:rsidR="00DD2E4B" w:rsidRPr="009F4207" w14:paraId="71E2B3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CA7EF8" w14:textId="77777777" w:rsidR="00DD2E4B" w:rsidRPr="009F4207" w:rsidRDefault="00DD2E4B">
            <w:pPr>
              <w:rPr>
                <w:b/>
              </w:rPr>
            </w:pPr>
            <w:r w:rsidRPr="009F4207">
              <w:rPr>
                <w:b/>
              </w:rPr>
              <w:t>Fee</w:t>
            </w:r>
          </w:p>
          <w:p w14:paraId="7575F16B" w14:textId="77777777" w:rsidR="00DD2E4B" w:rsidRPr="009F4207" w:rsidRDefault="00DD2E4B">
            <w:r w:rsidRPr="009F4207">
              <w:t>32183</w:t>
            </w:r>
          </w:p>
        </w:tc>
        <w:tc>
          <w:tcPr>
            <w:tcW w:w="0" w:type="auto"/>
            <w:tcMar>
              <w:top w:w="38" w:type="dxa"/>
              <w:left w:w="38" w:type="dxa"/>
              <w:bottom w:w="38" w:type="dxa"/>
              <w:right w:w="38" w:type="dxa"/>
            </w:tcMar>
            <w:vAlign w:val="bottom"/>
          </w:tcPr>
          <w:p w14:paraId="48BB837E" w14:textId="77777777" w:rsidR="00DD2E4B" w:rsidRPr="009F4207" w:rsidRDefault="00DD2E4B">
            <w:pPr>
              <w:spacing w:after="200"/>
              <w:rPr>
                <w:sz w:val="20"/>
                <w:szCs w:val="20"/>
              </w:rPr>
            </w:pPr>
            <w:r w:rsidRPr="009F4207">
              <w:rPr>
                <w:sz w:val="20"/>
                <w:szCs w:val="20"/>
              </w:rPr>
              <w:t xml:space="preserve">INTESTINAL SLING PROCEDURE prior to radiotherapy (Anaes.) (Assist.) </w:t>
            </w:r>
          </w:p>
          <w:p w14:paraId="5CB048B8" w14:textId="77777777" w:rsidR="00DD2E4B" w:rsidRPr="009F4207" w:rsidRDefault="00DD2E4B">
            <w:pPr>
              <w:tabs>
                <w:tab w:val="left" w:pos="1701"/>
              </w:tabs>
            </w:pPr>
            <w:r w:rsidRPr="009F4207">
              <w:rPr>
                <w:b/>
                <w:sz w:val="20"/>
              </w:rPr>
              <w:t xml:space="preserve">Fee: </w:t>
            </w:r>
            <w:r w:rsidRPr="009F4207">
              <w:t>$615.10</w:t>
            </w:r>
            <w:r w:rsidRPr="009F4207">
              <w:tab/>
            </w:r>
            <w:r w:rsidRPr="009F4207">
              <w:rPr>
                <w:b/>
                <w:sz w:val="20"/>
              </w:rPr>
              <w:t xml:space="preserve">Benefit: </w:t>
            </w:r>
            <w:r w:rsidRPr="009F4207">
              <w:t>75% = $461.35</w:t>
            </w:r>
          </w:p>
        </w:tc>
      </w:tr>
      <w:tr w:rsidR="00DD2E4B" w:rsidRPr="009F4207" w14:paraId="1054E5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17B994" w14:textId="77777777" w:rsidR="00DD2E4B" w:rsidRPr="009F4207" w:rsidRDefault="00DD2E4B">
            <w:pPr>
              <w:rPr>
                <w:b/>
              </w:rPr>
            </w:pPr>
            <w:r w:rsidRPr="009F4207">
              <w:rPr>
                <w:b/>
              </w:rPr>
              <w:t>Fee</w:t>
            </w:r>
          </w:p>
          <w:p w14:paraId="263725FA" w14:textId="77777777" w:rsidR="00DD2E4B" w:rsidRPr="009F4207" w:rsidRDefault="00DD2E4B">
            <w:r w:rsidRPr="009F4207">
              <w:t>32186</w:t>
            </w:r>
          </w:p>
        </w:tc>
        <w:tc>
          <w:tcPr>
            <w:tcW w:w="0" w:type="auto"/>
            <w:tcMar>
              <w:top w:w="38" w:type="dxa"/>
              <w:left w:w="38" w:type="dxa"/>
              <w:bottom w:w="38" w:type="dxa"/>
              <w:right w:w="38" w:type="dxa"/>
            </w:tcMar>
            <w:vAlign w:val="bottom"/>
          </w:tcPr>
          <w:p w14:paraId="2CB8BF0A" w14:textId="77777777" w:rsidR="00DD2E4B" w:rsidRPr="009F4207" w:rsidRDefault="00DD2E4B">
            <w:pPr>
              <w:spacing w:after="200"/>
              <w:rPr>
                <w:sz w:val="20"/>
                <w:szCs w:val="20"/>
              </w:rPr>
            </w:pPr>
            <w:r w:rsidRPr="009F4207">
              <w:rPr>
                <w:sz w:val="20"/>
                <w:szCs w:val="20"/>
              </w:rPr>
              <w:t xml:space="preserve">COLONIC LAVAGE, total, intra operative (Anaes.) (Assist.) </w:t>
            </w:r>
          </w:p>
          <w:p w14:paraId="4685A698" w14:textId="77777777" w:rsidR="00DD2E4B" w:rsidRPr="009F4207" w:rsidRDefault="00DD2E4B">
            <w:pPr>
              <w:tabs>
                <w:tab w:val="left" w:pos="1701"/>
              </w:tabs>
            </w:pPr>
            <w:r w:rsidRPr="009F4207">
              <w:rPr>
                <w:b/>
                <w:sz w:val="20"/>
              </w:rPr>
              <w:t xml:space="preserve">Fee: </w:t>
            </w:r>
            <w:r w:rsidRPr="009F4207">
              <w:t>$615.10</w:t>
            </w:r>
            <w:r w:rsidRPr="009F4207">
              <w:tab/>
            </w:r>
            <w:r w:rsidRPr="009F4207">
              <w:rPr>
                <w:b/>
                <w:sz w:val="20"/>
              </w:rPr>
              <w:t xml:space="preserve">Benefit: </w:t>
            </w:r>
            <w:r w:rsidRPr="009F4207">
              <w:t>75% = $461.35</w:t>
            </w:r>
          </w:p>
        </w:tc>
      </w:tr>
      <w:tr w:rsidR="00DD2E4B" w:rsidRPr="009F4207" w14:paraId="2B3972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F114CE" w14:textId="77777777" w:rsidR="00DD2E4B" w:rsidRPr="009F4207" w:rsidRDefault="00DD2E4B">
            <w:pPr>
              <w:rPr>
                <w:b/>
              </w:rPr>
            </w:pPr>
            <w:r w:rsidRPr="009F4207">
              <w:rPr>
                <w:b/>
              </w:rPr>
              <w:t>Fee</w:t>
            </w:r>
          </w:p>
          <w:p w14:paraId="72B7F6C1" w14:textId="77777777" w:rsidR="00DD2E4B" w:rsidRPr="009F4207" w:rsidRDefault="00DD2E4B">
            <w:r w:rsidRPr="009F4207">
              <w:t>32212</w:t>
            </w:r>
          </w:p>
        </w:tc>
        <w:tc>
          <w:tcPr>
            <w:tcW w:w="0" w:type="auto"/>
            <w:tcMar>
              <w:top w:w="38" w:type="dxa"/>
              <w:left w:w="38" w:type="dxa"/>
              <w:bottom w:w="38" w:type="dxa"/>
              <w:right w:w="38" w:type="dxa"/>
            </w:tcMar>
            <w:vAlign w:val="bottom"/>
          </w:tcPr>
          <w:p w14:paraId="168234BD" w14:textId="77777777" w:rsidR="00DD2E4B" w:rsidRPr="009F4207" w:rsidRDefault="00DD2E4B">
            <w:pPr>
              <w:spacing w:after="200"/>
              <w:rPr>
                <w:sz w:val="20"/>
                <w:szCs w:val="20"/>
              </w:rPr>
            </w:pPr>
            <w:r w:rsidRPr="009F4207">
              <w:rPr>
                <w:sz w:val="20"/>
                <w:szCs w:val="20"/>
              </w:rPr>
              <w:t xml:space="preserve">ANO-RECTAL APPLICATION OF FORMALIN in the treatment of radiation proctitis, where performed in the operating theatre of a hospital, excluding aftercare (Anaes.) </w:t>
            </w:r>
          </w:p>
          <w:p w14:paraId="1C2DFC6C" w14:textId="77777777" w:rsidR="00DD2E4B" w:rsidRPr="009F4207" w:rsidRDefault="00DD2E4B">
            <w:pPr>
              <w:tabs>
                <w:tab w:val="left" w:pos="1701"/>
              </w:tabs>
            </w:pPr>
            <w:r w:rsidRPr="009F4207">
              <w:rPr>
                <w:b/>
                <w:sz w:val="20"/>
              </w:rPr>
              <w:t xml:space="preserve">Fee: </w:t>
            </w:r>
            <w:r w:rsidRPr="009F4207">
              <w:t>$149.25</w:t>
            </w:r>
            <w:r w:rsidRPr="009F4207">
              <w:tab/>
            </w:r>
            <w:r w:rsidRPr="009F4207">
              <w:rPr>
                <w:b/>
                <w:sz w:val="20"/>
              </w:rPr>
              <w:t xml:space="preserve">Benefit: </w:t>
            </w:r>
            <w:r w:rsidRPr="009F4207">
              <w:t>75% = $111.95</w:t>
            </w:r>
          </w:p>
        </w:tc>
      </w:tr>
      <w:tr w:rsidR="00DD2E4B" w:rsidRPr="009F4207" w14:paraId="0C6600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F726AD" w14:textId="77777777" w:rsidR="00DD2E4B" w:rsidRPr="009F4207" w:rsidRDefault="00DD2E4B">
            <w:pPr>
              <w:rPr>
                <w:b/>
              </w:rPr>
            </w:pPr>
            <w:r w:rsidRPr="009F4207">
              <w:rPr>
                <w:b/>
              </w:rPr>
              <w:t>Fee</w:t>
            </w:r>
          </w:p>
          <w:p w14:paraId="059397C3" w14:textId="77777777" w:rsidR="00DD2E4B" w:rsidRPr="009F4207" w:rsidRDefault="00DD2E4B">
            <w:r w:rsidRPr="009F4207">
              <w:t>32213</w:t>
            </w:r>
          </w:p>
        </w:tc>
        <w:tc>
          <w:tcPr>
            <w:tcW w:w="0" w:type="auto"/>
            <w:tcMar>
              <w:top w:w="38" w:type="dxa"/>
              <w:left w:w="38" w:type="dxa"/>
              <w:bottom w:w="38" w:type="dxa"/>
              <w:right w:w="38" w:type="dxa"/>
            </w:tcMar>
            <w:vAlign w:val="bottom"/>
          </w:tcPr>
          <w:p w14:paraId="0A31D050" w14:textId="77777777" w:rsidR="00DD2E4B" w:rsidRPr="009F4207" w:rsidRDefault="00DD2E4B">
            <w:pPr>
              <w:spacing w:after="200"/>
              <w:rPr>
                <w:sz w:val="20"/>
                <w:szCs w:val="20"/>
              </w:rPr>
            </w:pPr>
            <w:r w:rsidRPr="009F4207">
              <w:rPr>
                <w:sz w:val="20"/>
                <w:szCs w:val="20"/>
              </w:rPr>
              <w:t xml:space="preserve">Sacral nerve lead or leads, placement of, percutaneous or open, including intraoperative test stimulation and programming, for the management of faecal incontinence (H) (Anaes.) </w:t>
            </w:r>
          </w:p>
          <w:p w14:paraId="34113094" w14:textId="77777777" w:rsidR="00DD2E4B" w:rsidRPr="009F4207" w:rsidRDefault="00DD2E4B">
            <w:r w:rsidRPr="009F4207">
              <w:t>(See para TN.8.247 of explanatory notes to this Category)</w:t>
            </w:r>
          </w:p>
          <w:p w14:paraId="12817B5B" w14:textId="77777777" w:rsidR="00DD2E4B" w:rsidRPr="009F4207" w:rsidRDefault="00DD2E4B">
            <w:pPr>
              <w:tabs>
                <w:tab w:val="left" w:pos="1701"/>
              </w:tabs>
            </w:pPr>
            <w:r w:rsidRPr="009F4207">
              <w:rPr>
                <w:b/>
                <w:sz w:val="20"/>
              </w:rPr>
              <w:t xml:space="preserve">Fee: </w:t>
            </w:r>
            <w:r w:rsidRPr="009F4207">
              <w:t>$723.90</w:t>
            </w:r>
            <w:r w:rsidRPr="009F4207">
              <w:tab/>
            </w:r>
            <w:r w:rsidRPr="009F4207">
              <w:rPr>
                <w:b/>
                <w:sz w:val="20"/>
              </w:rPr>
              <w:t xml:space="preserve">Benefit: </w:t>
            </w:r>
            <w:r w:rsidRPr="009F4207">
              <w:t>75% = $542.95</w:t>
            </w:r>
          </w:p>
        </w:tc>
      </w:tr>
      <w:tr w:rsidR="00DD2E4B" w:rsidRPr="009F4207" w14:paraId="1C0798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2E931B" w14:textId="77777777" w:rsidR="00DD2E4B" w:rsidRPr="009F4207" w:rsidRDefault="00DD2E4B">
            <w:pPr>
              <w:rPr>
                <w:b/>
              </w:rPr>
            </w:pPr>
            <w:r w:rsidRPr="009F4207">
              <w:rPr>
                <w:b/>
              </w:rPr>
              <w:t>Fee</w:t>
            </w:r>
          </w:p>
          <w:p w14:paraId="55CE53C4" w14:textId="77777777" w:rsidR="00DD2E4B" w:rsidRPr="009F4207" w:rsidRDefault="00DD2E4B">
            <w:r w:rsidRPr="009F4207">
              <w:t>32215</w:t>
            </w:r>
          </w:p>
        </w:tc>
        <w:tc>
          <w:tcPr>
            <w:tcW w:w="0" w:type="auto"/>
            <w:tcMar>
              <w:top w:w="38" w:type="dxa"/>
              <w:left w:w="38" w:type="dxa"/>
              <w:bottom w:w="38" w:type="dxa"/>
              <w:right w:w="38" w:type="dxa"/>
            </w:tcMar>
            <w:vAlign w:val="bottom"/>
          </w:tcPr>
          <w:p w14:paraId="677061B0" w14:textId="77777777" w:rsidR="00DD2E4B" w:rsidRPr="009F4207" w:rsidRDefault="00DD2E4B">
            <w:pPr>
              <w:spacing w:after="200"/>
              <w:rPr>
                <w:sz w:val="20"/>
                <w:szCs w:val="20"/>
              </w:rPr>
            </w:pPr>
            <w:r w:rsidRPr="009F4207">
              <w:rPr>
                <w:sz w:val="20"/>
                <w:szCs w:val="20"/>
              </w:rPr>
              <w:t>Sacral nerve electrode or electrodes, management, adjustment and electronic programming of the neurostimulator by a medical practitioner, to manage faecal incontinence, not being a service associated with a service to which item 32213, 32216, 32218 or 32237 applies.</w:t>
            </w:r>
          </w:p>
          <w:p w14:paraId="5D6094D2" w14:textId="77777777" w:rsidR="00DD2E4B" w:rsidRPr="009F4207" w:rsidRDefault="00DD2E4B">
            <w:pPr>
              <w:spacing w:before="200" w:after="200"/>
              <w:rPr>
                <w:sz w:val="20"/>
                <w:szCs w:val="20"/>
              </w:rPr>
            </w:pPr>
            <w:r w:rsidRPr="009F4207">
              <w:rPr>
                <w:sz w:val="20"/>
                <w:szCs w:val="20"/>
              </w:rPr>
              <w:t>Applicable once per day for the same patient by the same practitioner </w:t>
            </w:r>
          </w:p>
          <w:p w14:paraId="5D3A2E1B" w14:textId="77777777" w:rsidR="00DD2E4B" w:rsidRPr="009F4207" w:rsidRDefault="00DD2E4B">
            <w:pPr>
              <w:tabs>
                <w:tab w:val="left" w:pos="1701"/>
              </w:tabs>
            </w:pPr>
            <w:r w:rsidRPr="009F4207">
              <w:rPr>
                <w:b/>
                <w:sz w:val="20"/>
              </w:rPr>
              <w:t xml:space="preserve">Fee: </w:t>
            </w:r>
            <w:r w:rsidRPr="009F4207">
              <w:t>$137.30</w:t>
            </w:r>
            <w:r w:rsidRPr="009F4207">
              <w:tab/>
            </w:r>
            <w:r w:rsidRPr="009F4207">
              <w:rPr>
                <w:b/>
                <w:sz w:val="20"/>
              </w:rPr>
              <w:t xml:space="preserve">Benefit: </w:t>
            </w:r>
            <w:r w:rsidRPr="009F4207">
              <w:t>75% = $103.00    85% = $116.75</w:t>
            </w:r>
          </w:p>
        </w:tc>
      </w:tr>
      <w:tr w:rsidR="00DD2E4B" w:rsidRPr="009F4207" w14:paraId="3A2316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69A6CB" w14:textId="77777777" w:rsidR="00DD2E4B" w:rsidRPr="009F4207" w:rsidRDefault="00DD2E4B">
            <w:pPr>
              <w:rPr>
                <w:b/>
              </w:rPr>
            </w:pPr>
            <w:r w:rsidRPr="009F4207">
              <w:rPr>
                <w:b/>
              </w:rPr>
              <w:t>Fee</w:t>
            </w:r>
          </w:p>
          <w:p w14:paraId="7230B321" w14:textId="77777777" w:rsidR="00DD2E4B" w:rsidRPr="009F4207" w:rsidRDefault="00DD2E4B">
            <w:r w:rsidRPr="009F4207">
              <w:t>32216</w:t>
            </w:r>
          </w:p>
        </w:tc>
        <w:tc>
          <w:tcPr>
            <w:tcW w:w="0" w:type="auto"/>
            <w:tcMar>
              <w:top w:w="38" w:type="dxa"/>
              <w:left w:w="38" w:type="dxa"/>
              <w:bottom w:w="38" w:type="dxa"/>
              <w:right w:w="38" w:type="dxa"/>
            </w:tcMar>
            <w:vAlign w:val="bottom"/>
          </w:tcPr>
          <w:p w14:paraId="5154DCB8" w14:textId="77777777" w:rsidR="00DD2E4B" w:rsidRPr="009F4207" w:rsidRDefault="00DD2E4B">
            <w:pPr>
              <w:spacing w:after="200"/>
              <w:rPr>
                <w:sz w:val="20"/>
                <w:szCs w:val="20"/>
              </w:rPr>
            </w:pPr>
            <w:r w:rsidRPr="009F4207">
              <w:rPr>
                <w:sz w:val="20"/>
                <w:szCs w:val="20"/>
              </w:rPr>
              <w:t>Sacral nerve lead or leads, inserted for the management of faecal incontinence in a patient with faecal incontinence refractory to conservative non-surgical treatment, either:</w:t>
            </w:r>
            <w:r w:rsidRPr="009F4207">
              <w:rPr>
                <w:sz w:val="20"/>
                <w:szCs w:val="20"/>
              </w:rPr>
              <w:br/>
              <w:t>(a) percutaneous surgical repositioning of the lead or leads, using fluoroscopic guidance; or</w:t>
            </w:r>
            <w:r w:rsidRPr="009F4207">
              <w:rPr>
                <w:sz w:val="20"/>
                <w:szCs w:val="20"/>
              </w:rPr>
              <w:br/>
              <w:t>(b) open surgical repositioning of the lead or leads;</w:t>
            </w:r>
          </w:p>
          <w:p w14:paraId="3FA44FB1" w14:textId="77777777" w:rsidR="00DD2E4B" w:rsidRPr="009F4207" w:rsidRDefault="00DD2E4B">
            <w:pPr>
              <w:spacing w:before="200" w:after="200"/>
              <w:rPr>
                <w:sz w:val="20"/>
                <w:szCs w:val="20"/>
              </w:rPr>
            </w:pPr>
            <w:r w:rsidRPr="009F4207">
              <w:rPr>
                <w:sz w:val="20"/>
                <w:szCs w:val="20"/>
              </w:rPr>
              <w:t xml:space="preserve">to correct displacement or unsatisfactory positioning (including intraoperative test stimulation), not being a service associated with a service to which item 32213 applies (H) (Anaes.) </w:t>
            </w:r>
          </w:p>
          <w:p w14:paraId="1D9212C5" w14:textId="77777777" w:rsidR="00DD2E4B" w:rsidRPr="009F4207" w:rsidRDefault="00DD2E4B">
            <w:r w:rsidRPr="009F4207">
              <w:t>(See para TN.8.247 of explanatory notes to this Category)</w:t>
            </w:r>
          </w:p>
          <w:p w14:paraId="07E6BE66" w14:textId="77777777" w:rsidR="00DD2E4B" w:rsidRPr="009F4207" w:rsidRDefault="00DD2E4B">
            <w:pPr>
              <w:tabs>
                <w:tab w:val="left" w:pos="1701"/>
              </w:tabs>
            </w:pPr>
            <w:r w:rsidRPr="009F4207">
              <w:rPr>
                <w:b/>
                <w:sz w:val="20"/>
              </w:rPr>
              <w:t xml:space="preserve">Fee: </w:t>
            </w:r>
            <w:r w:rsidRPr="009F4207">
              <w:t>$650.10</w:t>
            </w:r>
            <w:r w:rsidRPr="009F4207">
              <w:tab/>
            </w:r>
            <w:r w:rsidRPr="009F4207">
              <w:rPr>
                <w:b/>
                <w:sz w:val="20"/>
              </w:rPr>
              <w:t xml:space="preserve">Benefit: </w:t>
            </w:r>
            <w:r w:rsidRPr="009F4207">
              <w:t>75% = $487.60</w:t>
            </w:r>
          </w:p>
        </w:tc>
      </w:tr>
      <w:tr w:rsidR="00DD2E4B" w:rsidRPr="009F4207" w14:paraId="16124E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2A2A49" w14:textId="77777777" w:rsidR="00DD2E4B" w:rsidRPr="009F4207" w:rsidRDefault="00DD2E4B">
            <w:pPr>
              <w:rPr>
                <w:b/>
              </w:rPr>
            </w:pPr>
            <w:r w:rsidRPr="009F4207">
              <w:rPr>
                <w:b/>
              </w:rPr>
              <w:t>Fee</w:t>
            </w:r>
          </w:p>
          <w:p w14:paraId="3FA5363E" w14:textId="77777777" w:rsidR="00DD2E4B" w:rsidRPr="009F4207" w:rsidRDefault="00DD2E4B">
            <w:r w:rsidRPr="009F4207">
              <w:t>32218</w:t>
            </w:r>
          </w:p>
        </w:tc>
        <w:tc>
          <w:tcPr>
            <w:tcW w:w="0" w:type="auto"/>
            <w:tcMar>
              <w:top w:w="38" w:type="dxa"/>
              <w:left w:w="38" w:type="dxa"/>
              <w:bottom w:w="38" w:type="dxa"/>
              <w:right w:w="38" w:type="dxa"/>
            </w:tcMar>
            <w:vAlign w:val="bottom"/>
          </w:tcPr>
          <w:p w14:paraId="401ECEF3" w14:textId="77777777" w:rsidR="00DD2E4B" w:rsidRPr="009F4207" w:rsidRDefault="00DD2E4B">
            <w:pPr>
              <w:spacing w:after="200"/>
              <w:rPr>
                <w:sz w:val="20"/>
                <w:szCs w:val="20"/>
              </w:rPr>
            </w:pPr>
            <w:r w:rsidRPr="009F4207">
              <w:rPr>
                <w:sz w:val="20"/>
                <w:szCs w:val="20"/>
              </w:rPr>
              <w:t xml:space="preserve">Sacral nerve lead or leads, removal (H) (Anaes.) </w:t>
            </w:r>
          </w:p>
          <w:p w14:paraId="78F625BA" w14:textId="77777777" w:rsidR="00DD2E4B" w:rsidRPr="009F4207" w:rsidRDefault="00DD2E4B">
            <w:pPr>
              <w:tabs>
                <w:tab w:val="left" w:pos="1701"/>
              </w:tabs>
            </w:pPr>
            <w:r w:rsidRPr="009F4207">
              <w:rPr>
                <w:b/>
                <w:sz w:val="20"/>
              </w:rPr>
              <w:t xml:space="preserve">Fee: </w:t>
            </w:r>
            <w:r w:rsidRPr="009F4207">
              <w:t>$171.20</w:t>
            </w:r>
            <w:r w:rsidRPr="009F4207">
              <w:tab/>
            </w:r>
            <w:r w:rsidRPr="009F4207">
              <w:rPr>
                <w:b/>
                <w:sz w:val="20"/>
              </w:rPr>
              <w:t xml:space="preserve">Benefit: </w:t>
            </w:r>
            <w:r w:rsidRPr="009F4207">
              <w:t>75% = $128.40</w:t>
            </w:r>
          </w:p>
        </w:tc>
      </w:tr>
      <w:tr w:rsidR="00DD2E4B" w:rsidRPr="009F4207" w14:paraId="752938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5B518E" w14:textId="77777777" w:rsidR="00DD2E4B" w:rsidRPr="009F4207" w:rsidRDefault="00DD2E4B">
            <w:pPr>
              <w:rPr>
                <w:b/>
              </w:rPr>
            </w:pPr>
            <w:r w:rsidRPr="009F4207">
              <w:rPr>
                <w:b/>
              </w:rPr>
              <w:t>Amend</w:t>
            </w:r>
          </w:p>
          <w:p w14:paraId="65549D7C" w14:textId="77777777" w:rsidR="00DD2E4B" w:rsidRPr="009F4207" w:rsidRDefault="00DD2E4B">
            <w:pPr>
              <w:rPr>
                <w:b/>
              </w:rPr>
            </w:pPr>
            <w:r w:rsidRPr="009F4207">
              <w:rPr>
                <w:b/>
              </w:rPr>
              <w:t>Fee</w:t>
            </w:r>
          </w:p>
          <w:p w14:paraId="7A2A8346" w14:textId="77777777" w:rsidR="00DD2E4B" w:rsidRPr="009F4207" w:rsidRDefault="00DD2E4B">
            <w:r w:rsidRPr="009F4207">
              <w:t>32221</w:t>
            </w:r>
          </w:p>
        </w:tc>
        <w:tc>
          <w:tcPr>
            <w:tcW w:w="0" w:type="auto"/>
            <w:tcMar>
              <w:top w:w="38" w:type="dxa"/>
              <w:left w:w="38" w:type="dxa"/>
              <w:bottom w:w="38" w:type="dxa"/>
              <w:right w:w="38" w:type="dxa"/>
            </w:tcMar>
            <w:vAlign w:val="bottom"/>
          </w:tcPr>
          <w:p w14:paraId="4BFAFD7B" w14:textId="77777777" w:rsidR="00DD2E4B" w:rsidRPr="009F4207" w:rsidRDefault="00DD2E4B">
            <w:pPr>
              <w:spacing w:after="200"/>
              <w:rPr>
                <w:sz w:val="20"/>
                <w:szCs w:val="20"/>
              </w:rPr>
            </w:pPr>
            <w:r w:rsidRPr="009F4207">
              <w:rPr>
                <w:sz w:val="20"/>
                <w:szCs w:val="20"/>
              </w:rPr>
              <w:t xml:space="preserve">Removal or revision of an artificial bowel sphincter (with or without replacement) for severe faecal incontinence in the treatment of a patient for whom conservative and other less invasive forms of treatment are contraindicated or have failed. (Anaes.) (Assist.) </w:t>
            </w:r>
          </w:p>
          <w:p w14:paraId="76DB24A2" w14:textId="77777777" w:rsidR="00DD2E4B" w:rsidRPr="009F4207" w:rsidRDefault="00DD2E4B">
            <w:r w:rsidRPr="009F4207">
              <w:t>(See para TN.8.277 of explanatory notes to this Category)</w:t>
            </w:r>
          </w:p>
          <w:p w14:paraId="50194998" w14:textId="77777777" w:rsidR="00DD2E4B" w:rsidRPr="009F4207" w:rsidRDefault="00DD2E4B">
            <w:pPr>
              <w:tabs>
                <w:tab w:val="left" w:pos="1701"/>
              </w:tabs>
            </w:pPr>
            <w:r w:rsidRPr="009F4207">
              <w:rPr>
                <w:b/>
                <w:sz w:val="20"/>
              </w:rPr>
              <w:lastRenderedPageBreak/>
              <w:t xml:space="preserve">Fee: </w:t>
            </w:r>
            <w:r w:rsidRPr="009F4207">
              <w:t>$990.00</w:t>
            </w:r>
            <w:r w:rsidRPr="009F4207">
              <w:tab/>
            </w:r>
            <w:r w:rsidRPr="009F4207">
              <w:rPr>
                <w:b/>
                <w:sz w:val="20"/>
              </w:rPr>
              <w:t xml:space="preserve">Benefit: </w:t>
            </w:r>
            <w:r w:rsidRPr="009F4207">
              <w:t>75% = $742.50    85% = $896.80</w:t>
            </w:r>
          </w:p>
        </w:tc>
      </w:tr>
      <w:tr w:rsidR="00DD2E4B" w:rsidRPr="009F4207" w14:paraId="2994CE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57C015" w14:textId="77777777" w:rsidR="00DD2E4B" w:rsidRPr="009F4207" w:rsidRDefault="00DD2E4B">
            <w:pPr>
              <w:rPr>
                <w:b/>
              </w:rPr>
            </w:pPr>
            <w:r w:rsidRPr="009F4207">
              <w:rPr>
                <w:b/>
              </w:rPr>
              <w:lastRenderedPageBreak/>
              <w:t>Fee</w:t>
            </w:r>
          </w:p>
          <w:p w14:paraId="4670C78F" w14:textId="77777777" w:rsidR="00DD2E4B" w:rsidRPr="009F4207" w:rsidRDefault="00DD2E4B">
            <w:r w:rsidRPr="009F4207">
              <w:t>32222</w:t>
            </w:r>
          </w:p>
        </w:tc>
        <w:tc>
          <w:tcPr>
            <w:tcW w:w="0" w:type="auto"/>
            <w:tcMar>
              <w:top w:w="38" w:type="dxa"/>
              <w:left w:w="38" w:type="dxa"/>
              <w:bottom w:w="38" w:type="dxa"/>
              <w:right w:w="38" w:type="dxa"/>
            </w:tcMar>
            <w:vAlign w:val="bottom"/>
          </w:tcPr>
          <w:p w14:paraId="6FA4A24C" w14:textId="77777777" w:rsidR="00DD2E4B" w:rsidRPr="009F4207" w:rsidRDefault="00DD2E4B">
            <w:pPr>
              <w:spacing w:after="200"/>
              <w:rPr>
                <w:sz w:val="20"/>
                <w:szCs w:val="20"/>
              </w:rPr>
            </w:pPr>
            <w:r w:rsidRPr="009F4207">
              <w:rPr>
                <w:sz w:val="20"/>
                <w:szCs w:val="20"/>
              </w:rPr>
              <w:t>Endoscopic examination of the colon to the caecum by colonoscopy, for a patient:</w:t>
            </w:r>
          </w:p>
          <w:p w14:paraId="19F32649" w14:textId="77777777" w:rsidR="00DD2E4B" w:rsidRPr="009F4207" w:rsidRDefault="00DD2E4B">
            <w:pPr>
              <w:spacing w:before="200" w:after="200"/>
              <w:rPr>
                <w:sz w:val="20"/>
                <w:szCs w:val="20"/>
              </w:rPr>
            </w:pPr>
            <w:r w:rsidRPr="009F4207">
              <w:rPr>
                <w:sz w:val="20"/>
                <w:szCs w:val="20"/>
              </w:rPr>
              <w:t>(a) following a positive faecal occult blood test; or</w:t>
            </w:r>
          </w:p>
          <w:p w14:paraId="20108EEB" w14:textId="77777777" w:rsidR="00DD2E4B" w:rsidRPr="009F4207" w:rsidRDefault="00DD2E4B">
            <w:pPr>
              <w:spacing w:before="200" w:after="200"/>
              <w:rPr>
                <w:sz w:val="20"/>
                <w:szCs w:val="20"/>
              </w:rPr>
            </w:pPr>
            <w:r w:rsidRPr="009F4207">
              <w:rPr>
                <w:sz w:val="20"/>
                <w:szCs w:val="20"/>
              </w:rPr>
              <w:t>(b) who has symptoms consistent with pathology of the colonic mucosa; or</w:t>
            </w:r>
          </w:p>
          <w:p w14:paraId="3647A364" w14:textId="77777777" w:rsidR="00DD2E4B" w:rsidRPr="009F4207" w:rsidRDefault="00DD2E4B">
            <w:pPr>
              <w:spacing w:before="200" w:after="200"/>
              <w:rPr>
                <w:sz w:val="20"/>
                <w:szCs w:val="20"/>
              </w:rPr>
            </w:pPr>
            <w:r w:rsidRPr="009F4207">
              <w:rPr>
                <w:sz w:val="20"/>
                <w:szCs w:val="20"/>
              </w:rPr>
              <w:t>(c) with anaemia or iron deficiency; or</w:t>
            </w:r>
          </w:p>
          <w:p w14:paraId="7553FAE2" w14:textId="77777777" w:rsidR="00DD2E4B" w:rsidRPr="009F4207" w:rsidRDefault="00DD2E4B">
            <w:pPr>
              <w:spacing w:before="200" w:after="200"/>
              <w:rPr>
                <w:sz w:val="20"/>
                <w:szCs w:val="20"/>
              </w:rPr>
            </w:pPr>
            <w:r w:rsidRPr="009F4207">
              <w:rPr>
                <w:sz w:val="20"/>
                <w:szCs w:val="20"/>
              </w:rPr>
              <w:t>(d) for whom diagnostic imaging has shown an abnormality of the colon; or</w:t>
            </w:r>
          </w:p>
          <w:p w14:paraId="31CC9BDA" w14:textId="77777777" w:rsidR="00DD2E4B" w:rsidRPr="009F4207" w:rsidRDefault="00DD2E4B">
            <w:pPr>
              <w:spacing w:before="200" w:after="200"/>
              <w:rPr>
                <w:sz w:val="20"/>
                <w:szCs w:val="20"/>
              </w:rPr>
            </w:pPr>
            <w:r w:rsidRPr="009F4207">
              <w:rPr>
                <w:sz w:val="20"/>
                <w:szCs w:val="20"/>
              </w:rPr>
              <w:t>(e) who is undergoing the first examination following surgery for colorectal cancer; or</w:t>
            </w:r>
          </w:p>
          <w:p w14:paraId="1183B577" w14:textId="77777777" w:rsidR="00DD2E4B" w:rsidRPr="009F4207" w:rsidRDefault="00DD2E4B">
            <w:pPr>
              <w:spacing w:before="200" w:after="200"/>
              <w:rPr>
                <w:sz w:val="20"/>
                <w:szCs w:val="20"/>
              </w:rPr>
            </w:pPr>
            <w:r w:rsidRPr="009F4207">
              <w:rPr>
                <w:sz w:val="20"/>
                <w:szCs w:val="20"/>
              </w:rPr>
              <w:t>(f) who is undergoing pre</w:t>
            </w:r>
            <w:r w:rsidRPr="009F4207">
              <w:rPr>
                <w:sz w:val="20"/>
                <w:szCs w:val="20"/>
              </w:rPr>
              <w:noBreakHyphen/>
              <w:t>operative evaluation; or</w:t>
            </w:r>
          </w:p>
          <w:p w14:paraId="04D563B6" w14:textId="77777777" w:rsidR="00DD2E4B" w:rsidRPr="009F4207" w:rsidRDefault="00DD2E4B">
            <w:pPr>
              <w:spacing w:before="200" w:after="200"/>
              <w:rPr>
                <w:sz w:val="20"/>
                <w:szCs w:val="20"/>
              </w:rPr>
            </w:pPr>
            <w:r w:rsidRPr="009F4207">
              <w:rPr>
                <w:sz w:val="20"/>
                <w:szCs w:val="20"/>
              </w:rPr>
              <w:t>(g) for whom a repeat colonoscopy is required due to inadequate bowel preparation for the patient’s previous colonoscopy; or</w:t>
            </w:r>
          </w:p>
          <w:p w14:paraId="095EE98E" w14:textId="77777777" w:rsidR="00DD2E4B" w:rsidRPr="009F4207" w:rsidRDefault="00DD2E4B">
            <w:pPr>
              <w:spacing w:before="200" w:after="200"/>
              <w:rPr>
                <w:sz w:val="20"/>
                <w:szCs w:val="20"/>
              </w:rPr>
            </w:pPr>
            <w:r w:rsidRPr="009F4207">
              <w:rPr>
                <w:sz w:val="20"/>
                <w:szCs w:val="20"/>
              </w:rPr>
              <w:t>(h) for the management of inflammatory bowel disease</w:t>
            </w:r>
          </w:p>
          <w:p w14:paraId="1932950D" w14:textId="77777777" w:rsidR="00DD2E4B" w:rsidRPr="009F4207" w:rsidRDefault="00DD2E4B">
            <w:pPr>
              <w:spacing w:before="200" w:after="200"/>
              <w:rPr>
                <w:sz w:val="20"/>
                <w:szCs w:val="20"/>
              </w:rPr>
            </w:pPr>
            <w:r w:rsidRPr="009F4207">
              <w:rPr>
                <w:sz w:val="20"/>
                <w:szCs w:val="20"/>
              </w:rPr>
              <w:t xml:space="preserve">Applicable only once on a day under a single episode of anaesthesia or other sedation (Anaes.) </w:t>
            </w:r>
          </w:p>
          <w:p w14:paraId="448CCA7F" w14:textId="77777777" w:rsidR="00DD2E4B" w:rsidRPr="009F4207" w:rsidRDefault="00DD2E4B">
            <w:r w:rsidRPr="009F4207">
              <w:t>(See para TN.8.152, TN.8.17, TN.8.2 of explanatory notes to this Category)</w:t>
            </w:r>
          </w:p>
          <w:p w14:paraId="68413B82" w14:textId="77777777" w:rsidR="00DD2E4B" w:rsidRPr="009F4207" w:rsidRDefault="00DD2E4B">
            <w:pPr>
              <w:tabs>
                <w:tab w:val="left" w:pos="1701"/>
              </w:tabs>
            </w:pPr>
            <w:r w:rsidRPr="009F4207">
              <w:rPr>
                <w:b/>
                <w:sz w:val="20"/>
              </w:rPr>
              <w:t xml:space="preserve">Fee: </w:t>
            </w:r>
            <w:r w:rsidRPr="009F4207">
              <w:t>$366.15</w:t>
            </w:r>
            <w:r w:rsidRPr="009F4207">
              <w:tab/>
            </w:r>
            <w:r w:rsidRPr="009F4207">
              <w:rPr>
                <w:b/>
                <w:sz w:val="20"/>
              </w:rPr>
              <w:t xml:space="preserve">Benefit: </w:t>
            </w:r>
            <w:r w:rsidRPr="009F4207">
              <w:t>75% = $274.65    85% = $311.25</w:t>
            </w:r>
          </w:p>
        </w:tc>
      </w:tr>
      <w:tr w:rsidR="00DD2E4B" w:rsidRPr="009F4207" w14:paraId="34064E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B3C084" w14:textId="77777777" w:rsidR="00DD2E4B" w:rsidRPr="009F4207" w:rsidRDefault="00DD2E4B">
            <w:pPr>
              <w:rPr>
                <w:b/>
              </w:rPr>
            </w:pPr>
            <w:r w:rsidRPr="009F4207">
              <w:rPr>
                <w:b/>
              </w:rPr>
              <w:t>Fee</w:t>
            </w:r>
          </w:p>
          <w:p w14:paraId="26ED7892" w14:textId="77777777" w:rsidR="00DD2E4B" w:rsidRPr="009F4207" w:rsidRDefault="00DD2E4B">
            <w:r w:rsidRPr="009F4207">
              <w:t>32223</w:t>
            </w:r>
          </w:p>
        </w:tc>
        <w:tc>
          <w:tcPr>
            <w:tcW w:w="0" w:type="auto"/>
            <w:tcMar>
              <w:top w:w="38" w:type="dxa"/>
              <w:left w:w="38" w:type="dxa"/>
              <w:bottom w:w="38" w:type="dxa"/>
              <w:right w:w="38" w:type="dxa"/>
            </w:tcMar>
            <w:vAlign w:val="bottom"/>
          </w:tcPr>
          <w:p w14:paraId="7F375319" w14:textId="77777777" w:rsidR="00DD2E4B" w:rsidRPr="009F4207" w:rsidRDefault="00DD2E4B">
            <w:pPr>
              <w:spacing w:after="200"/>
              <w:rPr>
                <w:sz w:val="20"/>
                <w:szCs w:val="20"/>
              </w:rPr>
            </w:pPr>
            <w:r w:rsidRPr="009F4207">
              <w:rPr>
                <w:sz w:val="20"/>
                <w:szCs w:val="20"/>
              </w:rPr>
              <w:t>Endoscopic examination of the colon to the caecum by colonoscopy, for a patient:</w:t>
            </w:r>
          </w:p>
          <w:p w14:paraId="087BF307" w14:textId="77777777" w:rsidR="00DD2E4B" w:rsidRPr="009F4207" w:rsidRDefault="00DD2E4B">
            <w:pPr>
              <w:spacing w:before="200" w:after="200"/>
              <w:rPr>
                <w:sz w:val="20"/>
                <w:szCs w:val="20"/>
              </w:rPr>
            </w:pPr>
            <w:r w:rsidRPr="009F4207">
              <w:rPr>
                <w:sz w:val="20"/>
                <w:szCs w:val="20"/>
              </w:rPr>
              <w:t>(a) who has had a colonoscopy that revealed:</w:t>
            </w:r>
          </w:p>
          <w:p w14:paraId="1626FA49" w14:textId="77777777" w:rsidR="00DD2E4B" w:rsidRPr="009F4207" w:rsidRDefault="00DD2E4B">
            <w:pPr>
              <w:pBdr>
                <w:left w:val="none" w:sz="0" w:space="22" w:color="auto"/>
              </w:pBdr>
              <w:spacing w:before="200" w:after="200"/>
              <w:ind w:left="450"/>
              <w:rPr>
                <w:sz w:val="20"/>
                <w:szCs w:val="20"/>
              </w:rPr>
            </w:pPr>
            <w:r w:rsidRPr="009F4207">
              <w:rPr>
                <w:sz w:val="20"/>
                <w:szCs w:val="20"/>
              </w:rPr>
              <w:t>(i) 1 to 4 adenomas, each of which was less than 10 mm in diameter, had no villous features and had no high grade dysplasia; or</w:t>
            </w:r>
          </w:p>
          <w:p w14:paraId="705C7279" w14:textId="77777777" w:rsidR="00DD2E4B" w:rsidRPr="009F4207" w:rsidRDefault="00DD2E4B">
            <w:pPr>
              <w:pBdr>
                <w:left w:val="none" w:sz="0" w:space="22" w:color="auto"/>
              </w:pBdr>
              <w:spacing w:before="200" w:after="200"/>
              <w:ind w:left="450"/>
              <w:rPr>
                <w:sz w:val="20"/>
                <w:szCs w:val="20"/>
              </w:rPr>
            </w:pPr>
            <w:r w:rsidRPr="009F4207">
              <w:rPr>
                <w:sz w:val="20"/>
                <w:szCs w:val="20"/>
              </w:rPr>
              <w:t>(ii) 1 or 2 sessile serrated lesions, each of which was less than 10 mm in diameter, and without dysplasia; or</w:t>
            </w:r>
          </w:p>
          <w:p w14:paraId="25A06F64" w14:textId="77777777" w:rsidR="00DD2E4B" w:rsidRPr="009F4207" w:rsidRDefault="00DD2E4B">
            <w:pPr>
              <w:spacing w:before="200" w:after="200"/>
              <w:rPr>
                <w:sz w:val="20"/>
                <w:szCs w:val="20"/>
              </w:rPr>
            </w:pPr>
            <w:r w:rsidRPr="009F4207">
              <w:rPr>
                <w:sz w:val="20"/>
                <w:szCs w:val="20"/>
              </w:rPr>
              <w:t>(b) with a moderate risk of colorectal cancer due to family history; or</w:t>
            </w:r>
          </w:p>
          <w:p w14:paraId="16DE044E" w14:textId="77777777" w:rsidR="00DD2E4B" w:rsidRPr="009F4207" w:rsidRDefault="00DD2E4B">
            <w:pPr>
              <w:spacing w:before="200" w:after="200"/>
              <w:rPr>
                <w:sz w:val="20"/>
                <w:szCs w:val="20"/>
              </w:rPr>
            </w:pPr>
            <w:r w:rsidRPr="009F4207">
              <w:rPr>
                <w:sz w:val="20"/>
                <w:szCs w:val="20"/>
              </w:rPr>
              <w:t>(c) with a history of colorectal cancer, who has had an initial post</w:t>
            </w:r>
            <w:r w:rsidRPr="009F4207">
              <w:rPr>
                <w:sz w:val="20"/>
                <w:szCs w:val="20"/>
              </w:rPr>
              <w:noBreakHyphen/>
              <w:t>operative colonoscopy that did not reveal any adenomas or colorectal cancer</w:t>
            </w:r>
          </w:p>
          <w:p w14:paraId="5E57E7EB" w14:textId="77777777" w:rsidR="00DD2E4B" w:rsidRPr="009F4207" w:rsidRDefault="00DD2E4B">
            <w:pPr>
              <w:spacing w:before="200" w:after="200"/>
              <w:rPr>
                <w:sz w:val="20"/>
                <w:szCs w:val="20"/>
              </w:rPr>
            </w:pPr>
            <w:r w:rsidRPr="009F4207">
              <w:rPr>
                <w:sz w:val="20"/>
                <w:szCs w:val="20"/>
              </w:rPr>
              <w:t>Applicable only once in any 5 year period.</w:t>
            </w:r>
          </w:p>
          <w:p w14:paraId="6D691C6D" w14:textId="77777777" w:rsidR="00DD2E4B" w:rsidRPr="009F4207" w:rsidRDefault="00DD2E4B">
            <w:r w:rsidRPr="009F4207">
              <w:t>(See para TN.8.152, TN.8.2, TN.8.17 of explanatory notes to this Category)</w:t>
            </w:r>
          </w:p>
          <w:p w14:paraId="74747DAD" w14:textId="77777777" w:rsidR="00DD2E4B" w:rsidRPr="009F4207" w:rsidRDefault="00DD2E4B">
            <w:pPr>
              <w:tabs>
                <w:tab w:val="left" w:pos="1701"/>
              </w:tabs>
            </w:pPr>
            <w:r w:rsidRPr="009F4207">
              <w:rPr>
                <w:b/>
                <w:sz w:val="20"/>
              </w:rPr>
              <w:t xml:space="preserve">Fee: </w:t>
            </w:r>
            <w:r w:rsidRPr="009F4207">
              <w:t>$366.15</w:t>
            </w:r>
            <w:r w:rsidRPr="009F4207">
              <w:tab/>
            </w:r>
            <w:r w:rsidRPr="009F4207">
              <w:rPr>
                <w:b/>
                <w:sz w:val="20"/>
              </w:rPr>
              <w:t xml:space="preserve">Benefit: </w:t>
            </w:r>
            <w:r w:rsidRPr="009F4207">
              <w:t>75% = $274.65    85% = $311.25</w:t>
            </w:r>
          </w:p>
        </w:tc>
      </w:tr>
      <w:tr w:rsidR="00DD2E4B" w:rsidRPr="009F4207" w14:paraId="6DCDB0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F50FEB" w14:textId="77777777" w:rsidR="00DD2E4B" w:rsidRPr="009F4207" w:rsidRDefault="00DD2E4B">
            <w:pPr>
              <w:rPr>
                <w:b/>
              </w:rPr>
            </w:pPr>
            <w:r w:rsidRPr="009F4207">
              <w:rPr>
                <w:b/>
              </w:rPr>
              <w:t>Fee</w:t>
            </w:r>
          </w:p>
          <w:p w14:paraId="04709154" w14:textId="77777777" w:rsidR="00DD2E4B" w:rsidRPr="009F4207" w:rsidRDefault="00DD2E4B">
            <w:r w:rsidRPr="009F4207">
              <w:t>32224</w:t>
            </w:r>
          </w:p>
        </w:tc>
        <w:tc>
          <w:tcPr>
            <w:tcW w:w="0" w:type="auto"/>
            <w:tcMar>
              <w:top w:w="38" w:type="dxa"/>
              <w:left w:w="38" w:type="dxa"/>
              <w:bottom w:w="38" w:type="dxa"/>
              <w:right w:w="38" w:type="dxa"/>
            </w:tcMar>
            <w:vAlign w:val="bottom"/>
          </w:tcPr>
          <w:p w14:paraId="6D83E6CE" w14:textId="77777777" w:rsidR="00DD2E4B" w:rsidRPr="009F4207" w:rsidRDefault="00DD2E4B">
            <w:pPr>
              <w:spacing w:after="200"/>
              <w:rPr>
                <w:sz w:val="20"/>
                <w:szCs w:val="20"/>
              </w:rPr>
            </w:pPr>
            <w:r w:rsidRPr="009F4207">
              <w:rPr>
                <w:sz w:val="20"/>
                <w:szCs w:val="20"/>
              </w:rPr>
              <w:t>Endoscopic examination of the colon to the caecum by colonoscopy, for a patient with a moderate risk of colorectal cancer due to:</w:t>
            </w:r>
          </w:p>
          <w:p w14:paraId="783A5BE0" w14:textId="77777777" w:rsidR="00DD2E4B" w:rsidRPr="009F4207" w:rsidRDefault="00DD2E4B">
            <w:pPr>
              <w:spacing w:before="200" w:after="200"/>
              <w:rPr>
                <w:sz w:val="20"/>
                <w:szCs w:val="20"/>
              </w:rPr>
            </w:pPr>
            <w:r w:rsidRPr="009F4207">
              <w:rPr>
                <w:sz w:val="20"/>
                <w:szCs w:val="20"/>
              </w:rPr>
              <w:t>(a) a history of adenomas, including an adenoma that:</w:t>
            </w:r>
          </w:p>
          <w:p w14:paraId="71E3A811" w14:textId="77777777" w:rsidR="00DD2E4B" w:rsidRPr="009F4207" w:rsidRDefault="00DD2E4B">
            <w:pPr>
              <w:pBdr>
                <w:left w:val="none" w:sz="0" w:space="22" w:color="auto"/>
              </w:pBdr>
              <w:spacing w:before="200" w:after="200"/>
              <w:ind w:left="450"/>
              <w:rPr>
                <w:sz w:val="20"/>
                <w:szCs w:val="20"/>
              </w:rPr>
            </w:pPr>
            <w:r w:rsidRPr="009F4207">
              <w:rPr>
                <w:sz w:val="20"/>
                <w:szCs w:val="20"/>
              </w:rPr>
              <w:t>(i) was 10 mm or greater in diameter; or</w:t>
            </w:r>
          </w:p>
          <w:p w14:paraId="45B39294" w14:textId="77777777" w:rsidR="00DD2E4B" w:rsidRPr="009F4207" w:rsidRDefault="00DD2E4B">
            <w:pPr>
              <w:pBdr>
                <w:left w:val="none" w:sz="0" w:space="22" w:color="auto"/>
              </w:pBdr>
              <w:spacing w:before="200" w:after="200"/>
              <w:ind w:left="450"/>
              <w:rPr>
                <w:sz w:val="20"/>
                <w:szCs w:val="20"/>
              </w:rPr>
            </w:pPr>
            <w:r w:rsidRPr="009F4207">
              <w:rPr>
                <w:sz w:val="20"/>
                <w:szCs w:val="20"/>
              </w:rPr>
              <w:t>(ii) had villous features; or</w:t>
            </w:r>
          </w:p>
          <w:p w14:paraId="150B2218" w14:textId="77777777" w:rsidR="00DD2E4B" w:rsidRPr="009F4207" w:rsidRDefault="00DD2E4B">
            <w:pPr>
              <w:pBdr>
                <w:left w:val="none" w:sz="0" w:space="22" w:color="auto"/>
              </w:pBdr>
              <w:spacing w:before="200" w:after="200"/>
              <w:ind w:left="450"/>
              <w:rPr>
                <w:sz w:val="20"/>
                <w:szCs w:val="20"/>
              </w:rPr>
            </w:pPr>
            <w:r w:rsidRPr="009F4207">
              <w:rPr>
                <w:sz w:val="20"/>
                <w:szCs w:val="20"/>
              </w:rPr>
              <w:t>(iii) had high grade dysplasia; or</w:t>
            </w:r>
          </w:p>
          <w:p w14:paraId="67279C87" w14:textId="77777777" w:rsidR="00DD2E4B" w:rsidRPr="009F4207" w:rsidRDefault="00DD2E4B">
            <w:pPr>
              <w:spacing w:before="200" w:after="200"/>
              <w:rPr>
                <w:sz w:val="20"/>
                <w:szCs w:val="20"/>
              </w:rPr>
            </w:pPr>
            <w:r w:rsidRPr="009F4207">
              <w:rPr>
                <w:sz w:val="20"/>
                <w:szCs w:val="20"/>
              </w:rPr>
              <w:t>(b) having had a previous colonoscopy that revealed:</w:t>
            </w:r>
          </w:p>
          <w:p w14:paraId="75ACCE84" w14:textId="77777777" w:rsidR="00DD2E4B" w:rsidRPr="009F4207" w:rsidRDefault="00DD2E4B">
            <w:pPr>
              <w:pBdr>
                <w:left w:val="none" w:sz="0" w:space="22" w:color="auto"/>
              </w:pBdr>
              <w:spacing w:before="200" w:after="200"/>
              <w:ind w:left="450"/>
              <w:rPr>
                <w:sz w:val="20"/>
                <w:szCs w:val="20"/>
              </w:rPr>
            </w:pPr>
            <w:r w:rsidRPr="009F4207">
              <w:rPr>
                <w:sz w:val="20"/>
                <w:szCs w:val="20"/>
              </w:rPr>
              <w:lastRenderedPageBreak/>
              <w:t>(i) 5 to 9 adenomas, each of which was less than 10 mm in diameter, had no villous features and had no high grade dysplasia; or</w:t>
            </w:r>
          </w:p>
          <w:p w14:paraId="017B983E" w14:textId="77777777" w:rsidR="00DD2E4B" w:rsidRPr="009F4207" w:rsidRDefault="00DD2E4B">
            <w:pPr>
              <w:pBdr>
                <w:left w:val="none" w:sz="0" w:space="22" w:color="auto"/>
              </w:pBdr>
              <w:spacing w:before="200" w:after="200"/>
              <w:ind w:left="450"/>
              <w:rPr>
                <w:sz w:val="20"/>
                <w:szCs w:val="20"/>
              </w:rPr>
            </w:pPr>
            <w:r w:rsidRPr="009F4207">
              <w:rPr>
                <w:sz w:val="20"/>
                <w:szCs w:val="20"/>
              </w:rPr>
              <w:t>(ii) 1 or 2 sessile serrated lesions, each of which was 10 mm or greater in diameter or had dysplasia; or</w:t>
            </w:r>
          </w:p>
          <w:p w14:paraId="7D8C206B" w14:textId="77777777" w:rsidR="00DD2E4B" w:rsidRPr="009F4207" w:rsidRDefault="00DD2E4B">
            <w:pPr>
              <w:pBdr>
                <w:left w:val="none" w:sz="0" w:space="22" w:color="auto"/>
              </w:pBdr>
              <w:spacing w:before="200" w:after="200"/>
              <w:ind w:left="450"/>
              <w:rPr>
                <w:sz w:val="20"/>
                <w:szCs w:val="20"/>
              </w:rPr>
            </w:pPr>
            <w:r w:rsidRPr="009F4207">
              <w:rPr>
                <w:sz w:val="20"/>
                <w:szCs w:val="20"/>
              </w:rPr>
              <w:t>(iii) a hyperplastic polyp that was 10 mm or greater in diameter; or</w:t>
            </w:r>
          </w:p>
          <w:p w14:paraId="03C494EC" w14:textId="77777777" w:rsidR="00DD2E4B" w:rsidRPr="009F4207" w:rsidRDefault="00DD2E4B">
            <w:pPr>
              <w:pBdr>
                <w:left w:val="none" w:sz="0" w:space="22" w:color="auto"/>
              </w:pBdr>
              <w:spacing w:before="200" w:after="200"/>
              <w:ind w:left="450"/>
              <w:rPr>
                <w:sz w:val="20"/>
                <w:szCs w:val="20"/>
              </w:rPr>
            </w:pPr>
            <w:r w:rsidRPr="009F4207">
              <w:rPr>
                <w:sz w:val="20"/>
                <w:szCs w:val="20"/>
              </w:rPr>
              <w:t>(iv) 3 or more sessile serrated lesions, each of which was less than 10 mm in diameter and had no dysplasia; or</w:t>
            </w:r>
          </w:p>
          <w:p w14:paraId="2791DDE7" w14:textId="77777777" w:rsidR="00DD2E4B" w:rsidRPr="009F4207" w:rsidRDefault="00DD2E4B">
            <w:pPr>
              <w:pBdr>
                <w:left w:val="none" w:sz="0" w:space="22" w:color="auto"/>
              </w:pBdr>
              <w:spacing w:before="200" w:after="200"/>
              <w:ind w:left="450"/>
              <w:rPr>
                <w:sz w:val="20"/>
                <w:szCs w:val="20"/>
              </w:rPr>
            </w:pPr>
            <w:r w:rsidRPr="009F4207">
              <w:rPr>
                <w:sz w:val="20"/>
                <w:szCs w:val="20"/>
              </w:rPr>
              <w:t>(v) 1 or 2 traditional serrated adenomas, of any size</w:t>
            </w:r>
          </w:p>
          <w:p w14:paraId="21FABB4A" w14:textId="77777777" w:rsidR="00DD2E4B" w:rsidRPr="009F4207" w:rsidRDefault="00DD2E4B">
            <w:pPr>
              <w:spacing w:before="200" w:after="200"/>
              <w:rPr>
                <w:sz w:val="20"/>
                <w:szCs w:val="20"/>
              </w:rPr>
            </w:pPr>
            <w:r w:rsidRPr="009F4207">
              <w:rPr>
                <w:sz w:val="20"/>
                <w:szCs w:val="20"/>
              </w:rPr>
              <w:t>Applicable only once in any 3 year period (Anaes.)</w:t>
            </w:r>
          </w:p>
          <w:p w14:paraId="2AEFCD97" w14:textId="77777777" w:rsidR="00DD2E4B" w:rsidRPr="009F4207" w:rsidRDefault="00DD2E4B">
            <w:r w:rsidRPr="009F4207">
              <w:t>(See para TN.8.152, TN.8.2, TN.8.17 of explanatory notes to this Category)</w:t>
            </w:r>
          </w:p>
          <w:p w14:paraId="4CAEED2D" w14:textId="77777777" w:rsidR="00DD2E4B" w:rsidRPr="009F4207" w:rsidRDefault="00DD2E4B">
            <w:pPr>
              <w:tabs>
                <w:tab w:val="left" w:pos="1701"/>
              </w:tabs>
            </w:pPr>
            <w:r w:rsidRPr="009F4207">
              <w:rPr>
                <w:b/>
                <w:sz w:val="20"/>
              </w:rPr>
              <w:t xml:space="preserve">Fee: </w:t>
            </w:r>
            <w:r w:rsidRPr="009F4207">
              <w:t>$366.15</w:t>
            </w:r>
            <w:r w:rsidRPr="009F4207">
              <w:tab/>
            </w:r>
            <w:r w:rsidRPr="009F4207">
              <w:rPr>
                <w:b/>
                <w:sz w:val="20"/>
              </w:rPr>
              <w:t xml:space="preserve">Benefit: </w:t>
            </w:r>
            <w:r w:rsidRPr="009F4207">
              <w:t>75% = $274.65    85% = $311.25</w:t>
            </w:r>
          </w:p>
        </w:tc>
      </w:tr>
      <w:tr w:rsidR="00DD2E4B" w:rsidRPr="009F4207" w14:paraId="0359B9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FC5126" w14:textId="77777777" w:rsidR="00DD2E4B" w:rsidRPr="009F4207" w:rsidRDefault="00DD2E4B">
            <w:pPr>
              <w:rPr>
                <w:b/>
              </w:rPr>
            </w:pPr>
            <w:r w:rsidRPr="009F4207">
              <w:rPr>
                <w:b/>
              </w:rPr>
              <w:lastRenderedPageBreak/>
              <w:t>Fee</w:t>
            </w:r>
          </w:p>
          <w:p w14:paraId="18C1CC97" w14:textId="77777777" w:rsidR="00DD2E4B" w:rsidRPr="009F4207" w:rsidRDefault="00DD2E4B">
            <w:r w:rsidRPr="009F4207">
              <w:t>32225</w:t>
            </w:r>
          </w:p>
        </w:tc>
        <w:tc>
          <w:tcPr>
            <w:tcW w:w="0" w:type="auto"/>
            <w:tcMar>
              <w:top w:w="38" w:type="dxa"/>
              <w:left w:w="38" w:type="dxa"/>
              <w:bottom w:w="38" w:type="dxa"/>
              <w:right w:w="38" w:type="dxa"/>
            </w:tcMar>
            <w:vAlign w:val="bottom"/>
          </w:tcPr>
          <w:p w14:paraId="5DD26FA8" w14:textId="77777777" w:rsidR="00DD2E4B" w:rsidRPr="009F4207" w:rsidRDefault="00DD2E4B">
            <w:pPr>
              <w:spacing w:after="200"/>
              <w:rPr>
                <w:sz w:val="20"/>
                <w:szCs w:val="20"/>
              </w:rPr>
            </w:pPr>
            <w:r w:rsidRPr="009F4207">
              <w:rPr>
                <w:sz w:val="20"/>
                <w:szCs w:val="20"/>
              </w:rPr>
              <w:t>Endoscopic examination of the colon to the caecum by colonoscopy, for a patient with a high risk of colorectal cancer due to having had a previous colonoscopy that:</w:t>
            </w:r>
          </w:p>
          <w:p w14:paraId="6D125FB6" w14:textId="77777777" w:rsidR="00DD2E4B" w:rsidRPr="009F4207" w:rsidRDefault="00DD2E4B">
            <w:pPr>
              <w:spacing w:before="200" w:after="200"/>
              <w:rPr>
                <w:sz w:val="20"/>
                <w:szCs w:val="20"/>
              </w:rPr>
            </w:pPr>
            <w:r w:rsidRPr="009F4207">
              <w:rPr>
                <w:sz w:val="20"/>
                <w:szCs w:val="20"/>
              </w:rPr>
              <w:t>(a) revealed 10 or more adenomas; or</w:t>
            </w:r>
          </w:p>
          <w:p w14:paraId="74EEC798" w14:textId="77777777" w:rsidR="00DD2E4B" w:rsidRPr="009F4207" w:rsidRDefault="00DD2E4B">
            <w:pPr>
              <w:spacing w:before="200" w:after="200"/>
              <w:rPr>
                <w:sz w:val="20"/>
                <w:szCs w:val="20"/>
              </w:rPr>
            </w:pPr>
            <w:r w:rsidRPr="009F4207">
              <w:rPr>
                <w:sz w:val="20"/>
                <w:szCs w:val="20"/>
              </w:rPr>
              <w:t>(b) included a piecemeal, or possibly incomplete, excision of a large, sessile polyp</w:t>
            </w:r>
          </w:p>
          <w:p w14:paraId="076C0370" w14:textId="77777777" w:rsidR="00DD2E4B" w:rsidRPr="009F4207" w:rsidRDefault="00DD2E4B">
            <w:pPr>
              <w:spacing w:before="200" w:after="200"/>
              <w:rPr>
                <w:sz w:val="20"/>
                <w:szCs w:val="20"/>
              </w:rPr>
            </w:pPr>
            <w:r w:rsidRPr="009F4207">
              <w:rPr>
                <w:sz w:val="20"/>
                <w:szCs w:val="20"/>
              </w:rPr>
              <w:t xml:space="preserve">Applicable not more than 4 times in any 12 month period (Anaes.) </w:t>
            </w:r>
          </w:p>
          <w:p w14:paraId="55CCA4D8" w14:textId="77777777" w:rsidR="00DD2E4B" w:rsidRPr="009F4207" w:rsidRDefault="00DD2E4B">
            <w:r w:rsidRPr="009F4207">
              <w:t>(See para TN.8.152, TN.8.2, TN.8.17 of explanatory notes to this Category)</w:t>
            </w:r>
          </w:p>
          <w:p w14:paraId="26DCE569" w14:textId="77777777" w:rsidR="00DD2E4B" w:rsidRPr="009F4207" w:rsidRDefault="00DD2E4B">
            <w:pPr>
              <w:tabs>
                <w:tab w:val="left" w:pos="1701"/>
              </w:tabs>
            </w:pPr>
            <w:r w:rsidRPr="009F4207">
              <w:rPr>
                <w:b/>
                <w:sz w:val="20"/>
              </w:rPr>
              <w:t xml:space="preserve">Fee: </w:t>
            </w:r>
            <w:r w:rsidRPr="009F4207">
              <w:t>$366.15</w:t>
            </w:r>
            <w:r w:rsidRPr="009F4207">
              <w:tab/>
            </w:r>
            <w:r w:rsidRPr="009F4207">
              <w:rPr>
                <w:b/>
                <w:sz w:val="20"/>
              </w:rPr>
              <w:t xml:space="preserve">Benefit: </w:t>
            </w:r>
            <w:r w:rsidRPr="009F4207">
              <w:t>75% = $274.65    85% = $311.25</w:t>
            </w:r>
          </w:p>
        </w:tc>
      </w:tr>
      <w:tr w:rsidR="00DD2E4B" w:rsidRPr="009F4207" w14:paraId="46BEEA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1CDB46" w14:textId="77777777" w:rsidR="00DD2E4B" w:rsidRPr="009F4207" w:rsidRDefault="00DD2E4B">
            <w:pPr>
              <w:rPr>
                <w:b/>
              </w:rPr>
            </w:pPr>
            <w:r w:rsidRPr="009F4207">
              <w:rPr>
                <w:b/>
              </w:rPr>
              <w:t>Fee</w:t>
            </w:r>
          </w:p>
          <w:p w14:paraId="0214E513" w14:textId="77777777" w:rsidR="00DD2E4B" w:rsidRPr="009F4207" w:rsidRDefault="00DD2E4B">
            <w:r w:rsidRPr="009F4207">
              <w:t>32226</w:t>
            </w:r>
          </w:p>
        </w:tc>
        <w:tc>
          <w:tcPr>
            <w:tcW w:w="0" w:type="auto"/>
            <w:tcMar>
              <w:top w:w="38" w:type="dxa"/>
              <w:left w:w="38" w:type="dxa"/>
              <w:bottom w:w="38" w:type="dxa"/>
              <w:right w:w="38" w:type="dxa"/>
            </w:tcMar>
            <w:vAlign w:val="bottom"/>
          </w:tcPr>
          <w:p w14:paraId="76A4B8CE" w14:textId="77777777" w:rsidR="00DD2E4B" w:rsidRPr="009F4207" w:rsidRDefault="00DD2E4B">
            <w:pPr>
              <w:spacing w:after="200"/>
              <w:rPr>
                <w:sz w:val="20"/>
                <w:szCs w:val="20"/>
              </w:rPr>
            </w:pPr>
            <w:r w:rsidRPr="009F4207">
              <w:rPr>
                <w:sz w:val="20"/>
                <w:szCs w:val="20"/>
              </w:rPr>
              <w:t> Endoscopic examination of the colon to the caecum by colonoscopy, for a patient who has a high risk of colorectal cancer due to:</w:t>
            </w:r>
          </w:p>
          <w:p w14:paraId="2852ABCE" w14:textId="77777777" w:rsidR="00DD2E4B" w:rsidRPr="009F4207" w:rsidRDefault="00DD2E4B">
            <w:pPr>
              <w:spacing w:before="200" w:after="200"/>
              <w:rPr>
                <w:sz w:val="20"/>
                <w:szCs w:val="20"/>
              </w:rPr>
            </w:pPr>
            <w:r w:rsidRPr="009F4207">
              <w:rPr>
                <w:sz w:val="20"/>
                <w:szCs w:val="20"/>
              </w:rPr>
              <w:t>(a) having either:</w:t>
            </w:r>
          </w:p>
          <w:p w14:paraId="0695B6B6" w14:textId="77777777" w:rsidR="00DD2E4B" w:rsidRPr="009F4207" w:rsidRDefault="00DD2E4B">
            <w:pPr>
              <w:pBdr>
                <w:left w:val="none" w:sz="0" w:space="22" w:color="auto"/>
              </w:pBdr>
              <w:spacing w:before="200" w:after="200"/>
              <w:ind w:left="450"/>
              <w:rPr>
                <w:sz w:val="20"/>
                <w:szCs w:val="20"/>
              </w:rPr>
            </w:pPr>
            <w:r w:rsidRPr="009F4207">
              <w:rPr>
                <w:sz w:val="20"/>
                <w:szCs w:val="20"/>
              </w:rPr>
              <w:t>(i) a known or suspected familial condition, such as familial adenomatous polyposis, Lynch syndrome or serrated polyposis syndrome; or</w:t>
            </w:r>
          </w:p>
          <w:p w14:paraId="388F126C" w14:textId="77777777" w:rsidR="00DD2E4B" w:rsidRPr="009F4207" w:rsidRDefault="00DD2E4B">
            <w:pPr>
              <w:pBdr>
                <w:left w:val="none" w:sz="0" w:space="22" w:color="auto"/>
              </w:pBdr>
              <w:spacing w:before="200" w:after="200"/>
              <w:ind w:left="450"/>
              <w:rPr>
                <w:sz w:val="20"/>
                <w:szCs w:val="20"/>
              </w:rPr>
            </w:pPr>
            <w:r w:rsidRPr="009F4207">
              <w:rPr>
                <w:sz w:val="20"/>
                <w:szCs w:val="20"/>
              </w:rPr>
              <w:t>(ii) a genetic mutation associated with hereditary colorectal cancer; or</w:t>
            </w:r>
          </w:p>
          <w:p w14:paraId="63C29CD0" w14:textId="77777777" w:rsidR="00DD2E4B" w:rsidRPr="009F4207" w:rsidRDefault="00DD2E4B">
            <w:pPr>
              <w:spacing w:before="200" w:after="200"/>
              <w:rPr>
                <w:sz w:val="20"/>
                <w:szCs w:val="20"/>
              </w:rPr>
            </w:pPr>
            <w:r w:rsidRPr="009F4207">
              <w:rPr>
                <w:sz w:val="20"/>
                <w:szCs w:val="20"/>
              </w:rPr>
              <w:t>(b) having had a previous colonoscopy that revealed:</w:t>
            </w:r>
          </w:p>
          <w:p w14:paraId="3C06C0C3" w14:textId="77777777" w:rsidR="00DD2E4B" w:rsidRPr="009F4207" w:rsidRDefault="00DD2E4B">
            <w:pPr>
              <w:pBdr>
                <w:left w:val="none" w:sz="0" w:space="22" w:color="auto"/>
              </w:pBdr>
              <w:spacing w:before="200" w:after="200"/>
              <w:ind w:left="450"/>
              <w:rPr>
                <w:sz w:val="20"/>
                <w:szCs w:val="20"/>
              </w:rPr>
            </w:pPr>
            <w:r w:rsidRPr="009F4207">
              <w:rPr>
                <w:sz w:val="20"/>
                <w:szCs w:val="20"/>
              </w:rPr>
              <w:t>(i) 5 or more sessile serrated lesions, each of which was less than 10 mm in diameter and had no dysplasia; or</w:t>
            </w:r>
          </w:p>
          <w:p w14:paraId="6A1DD393" w14:textId="77777777" w:rsidR="00DD2E4B" w:rsidRPr="009F4207" w:rsidRDefault="00DD2E4B">
            <w:pPr>
              <w:pBdr>
                <w:left w:val="none" w:sz="0" w:space="22" w:color="auto"/>
              </w:pBdr>
              <w:spacing w:before="200" w:after="200"/>
              <w:ind w:left="450"/>
              <w:rPr>
                <w:sz w:val="20"/>
                <w:szCs w:val="20"/>
              </w:rPr>
            </w:pPr>
            <w:r w:rsidRPr="009F4207">
              <w:rPr>
                <w:sz w:val="20"/>
                <w:szCs w:val="20"/>
              </w:rPr>
              <w:t>(ii) 3 or more sessile serrated lesions, 1 or more of which was 10 mm or greater in diameter or had dysplasia; or</w:t>
            </w:r>
          </w:p>
          <w:p w14:paraId="154AAD55" w14:textId="77777777" w:rsidR="00DD2E4B" w:rsidRPr="009F4207" w:rsidRDefault="00DD2E4B">
            <w:pPr>
              <w:pBdr>
                <w:left w:val="none" w:sz="0" w:space="22" w:color="auto"/>
              </w:pBdr>
              <w:spacing w:before="200" w:after="200"/>
              <w:ind w:left="450"/>
              <w:rPr>
                <w:sz w:val="20"/>
                <w:szCs w:val="20"/>
              </w:rPr>
            </w:pPr>
            <w:r w:rsidRPr="009F4207">
              <w:rPr>
                <w:sz w:val="20"/>
                <w:szCs w:val="20"/>
              </w:rPr>
              <w:t>(iii) 3 or more traditional serrated adenomas, of any size</w:t>
            </w:r>
          </w:p>
          <w:p w14:paraId="6CE8642D" w14:textId="77777777" w:rsidR="00DD2E4B" w:rsidRPr="009F4207" w:rsidRDefault="00DD2E4B">
            <w:pPr>
              <w:spacing w:before="200" w:after="200"/>
              <w:rPr>
                <w:sz w:val="20"/>
                <w:szCs w:val="20"/>
              </w:rPr>
            </w:pPr>
            <w:r w:rsidRPr="009F4207">
              <w:rPr>
                <w:sz w:val="20"/>
                <w:szCs w:val="20"/>
              </w:rPr>
              <w:t>Applicable only once in any 12 month period (Anaes.)</w:t>
            </w:r>
          </w:p>
          <w:p w14:paraId="2A580B6F" w14:textId="77777777" w:rsidR="00DD2E4B" w:rsidRPr="009F4207" w:rsidRDefault="00DD2E4B">
            <w:r w:rsidRPr="009F4207">
              <w:t>(See para TN.8.152, TN.8.2, TN.8.17 of explanatory notes to this Category)</w:t>
            </w:r>
          </w:p>
          <w:p w14:paraId="0EBB692F" w14:textId="77777777" w:rsidR="00DD2E4B" w:rsidRPr="009F4207" w:rsidRDefault="00DD2E4B">
            <w:pPr>
              <w:tabs>
                <w:tab w:val="left" w:pos="1701"/>
              </w:tabs>
            </w:pPr>
            <w:r w:rsidRPr="009F4207">
              <w:rPr>
                <w:b/>
                <w:sz w:val="20"/>
              </w:rPr>
              <w:t xml:space="preserve">Fee: </w:t>
            </w:r>
            <w:r w:rsidRPr="009F4207">
              <w:t>$366.15</w:t>
            </w:r>
            <w:r w:rsidRPr="009F4207">
              <w:tab/>
            </w:r>
            <w:r w:rsidRPr="009F4207">
              <w:rPr>
                <w:b/>
                <w:sz w:val="20"/>
              </w:rPr>
              <w:t xml:space="preserve">Benefit: </w:t>
            </w:r>
            <w:r w:rsidRPr="009F4207">
              <w:t>75% = $274.65    85% = $311.25</w:t>
            </w:r>
          </w:p>
        </w:tc>
      </w:tr>
      <w:tr w:rsidR="00DD2E4B" w:rsidRPr="009F4207" w14:paraId="58A51D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48FD18" w14:textId="77777777" w:rsidR="00DD2E4B" w:rsidRPr="009F4207" w:rsidRDefault="00DD2E4B">
            <w:pPr>
              <w:rPr>
                <w:b/>
              </w:rPr>
            </w:pPr>
            <w:r w:rsidRPr="009F4207">
              <w:rPr>
                <w:b/>
              </w:rPr>
              <w:t>Fee</w:t>
            </w:r>
          </w:p>
          <w:p w14:paraId="7C2242C1" w14:textId="77777777" w:rsidR="00DD2E4B" w:rsidRPr="009F4207" w:rsidRDefault="00DD2E4B">
            <w:r w:rsidRPr="009F4207">
              <w:t>32227</w:t>
            </w:r>
          </w:p>
        </w:tc>
        <w:tc>
          <w:tcPr>
            <w:tcW w:w="0" w:type="auto"/>
            <w:tcMar>
              <w:top w:w="38" w:type="dxa"/>
              <w:left w:w="38" w:type="dxa"/>
              <w:bottom w:w="38" w:type="dxa"/>
              <w:right w:w="38" w:type="dxa"/>
            </w:tcMar>
            <w:vAlign w:val="bottom"/>
          </w:tcPr>
          <w:p w14:paraId="4967D96D" w14:textId="77777777" w:rsidR="00DD2E4B" w:rsidRPr="009F4207" w:rsidRDefault="00DD2E4B">
            <w:pPr>
              <w:spacing w:after="200"/>
              <w:rPr>
                <w:sz w:val="20"/>
                <w:szCs w:val="20"/>
              </w:rPr>
            </w:pPr>
            <w:r w:rsidRPr="009F4207">
              <w:rPr>
                <w:sz w:val="20"/>
                <w:szCs w:val="20"/>
              </w:rPr>
              <w:t>Endoscopic examination of the colon to the caecum by colonoscopy:</w:t>
            </w:r>
          </w:p>
          <w:p w14:paraId="300D196B" w14:textId="77777777" w:rsidR="00DD2E4B" w:rsidRPr="009F4207" w:rsidRDefault="00DD2E4B">
            <w:pPr>
              <w:spacing w:before="200" w:after="200"/>
              <w:rPr>
                <w:sz w:val="20"/>
                <w:szCs w:val="20"/>
              </w:rPr>
            </w:pPr>
            <w:r w:rsidRPr="009F4207">
              <w:rPr>
                <w:sz w:val="20"/>
                <w:szCs w:val="20"/>
              </w:rPr>
              <w:t>(a) for the treatment of bleeding, including one or more of the following:</w:t>
            </w:r>
          </w:p>
          <w:p w14:paraId="0194EA27" w14:textId="77777777" w:rsidR="00DD2E4B" w:rsidRPr="009F4207" w:rsidRDefault="00DD2E4B">
            <w:pPr>
              <w:spacing w:before="200" w:after="200"/>
              <w:rPr>
                <w:sz w:val="20"/>
                <w:szCs w:val="20"/>
              </w:rPr>
            </w:pPr>
            <w:r w:rsidRPr="009F4207">
              <w:rPr>
                <w:sz w:val="20"/>
                <w:szCs w:val="20"/>
              </w:rPr>
              <w:lastRenderedPageBreak/>
              <w:t>    (i) radiation proctitis;</w:t>
            </w:r>
          </w:p>
          <w:p w14:paraId="48E78A32" w14:textId="77777777" w:rsidR="00DD2E4B" w:rsidRPr="009F4207" w:rsidRDefault="00DD2E4B">
            <w:pPr>
              <w:spacing w:before="200" w:after="200"/>
              <w:rPr>
                <w:sz w:val="20"/>
                <w:szCs w:val="20"/>
              </w:rPr>
            </w:pPr>
            <w:r w:rsidRPr="009F4207">
              <w:rPr>
                <w:sz w:val="20"/>
                <w:szCs w:val="20"/>
              </w:rPr>
              <w:t>    (ii) angioectasia;</w:t>
            </w:r>
          </w:p>
          <w:p w14:paraId="75AD8A8F" w14:textId="77777777" w:rsidR="00DD2E4B" w:rsidRPr="009F4207" w:rsidRDefault="00DD2E4B">
            <w:pPr>
              <w:spacing w:before="200" w:after="200"/>
              <w:rPr>
                <w:sz w:val="20"/>
                <w:szCs w:val="20"/>
              </w:rPr>
            </w:pPr>
            <w:r w:rsidRPr="009F4207">
              <w:rPr>
                <w:sz w:val="20"/>
                <w:szCs w:val="20"/>
              </w:rPr>
              <w:t>    (iii) post</w:t>
            </w:r>
            <w:r w:rsidRPr="009F4207">
              <w:rPr>
                <w:sz w:val="20"/>
                <w:szCs w:val="20"/>
              </w:rPr>
              <w:noBreakHyphen/>
              <w:t>polypectomy bleeding; or</w:t>
            </w:r>
          </w:p>
          <w:p w14:paraId="1DA998EC" w14:textId="77777777" w:rsidR="00DD2E4B" w:rsidRPr="009F4207" w:rsidRDefault="00DD2E4B">
            <w:pPr>
              <w:spacing w:before="200" w:after="200"/>
              <w:rPr>
                <w:sz w:val="20"/>
                <w:szCs w:val="20"/>
              </w:rPr>
            </w:pPr>
            <w:r w:rsidRPr="009F4207">
              <w:rPr>
                <w:sz w:val="20"/>
                <w:szCs w:val="20"/>
              </w:rPr>
              <w:t>(b) for the treatment of colonic strictures with balloon dilatation</w:t>
            </w:r>
          </w:p>
          <w:p w14:paraId="0E5C4AB6" w14:textId="77777777" w:rsidR="00DD2E4B" w:rsidRPr="009F4207" w:rsidRDefault="00DD2E4B">
            <w:pPr>
              <w:spacing w:before="200" w:after="200"/>
              <w:rPr>
                <w:sz w:val="20"/>
                <w:szCs w:val="20"/>
              </w:rPr>
            </w:pPr>
            <w:r w:rsidRPr="009F4207">
              <w:rPr>
                <w:sz w:val="20"/>
                <w:szCs w:val="20"/>
              </w:rPr>
              <w:t xml:space="preserve">Applicable only once on a day under a single episode of anaesthesia or other sedation (Anaes.) </w:t>
            </w:r>
          </w:p>
          <w:p w14:paraId="05AAEBB5" w14:textId="77777777" w:rsidR="00DD2E4B" w:rsidRPr="009F4207" w:rsidRDefault="00DD2E4B">
            <w:r w:rsidRPr="009F4207">
              <w:t>(See para TN.8.152, TN.8.17, TN.8.2 of explanatory notes to this Category)</w:t>
            </w:r>
          </w:p>
          <w:p w14:paraId="09212C17" w14:textId="77777777" w:rsidR="00DD2E4B" w:rsidRPr="009F4207" w:rsidRDefault="00DD2E4B">
            <w:pPr>
              <w:tabs>
                <w:tab w:val="left" w:pos="1701"/>
              </w:tabs>
            </w:pPr>
            <w:r w:rsidRPr="009F4207">
              <w:rPr>
                <w:b/>
                <w:sz w:val="20"/>
              </w:rPr>
              <w:t xml:space="preserve">Fee: </w:t>
            </w:r>
            <w:r w:rsidRPr="009F4207">
              <w:t>$513.85</w:t>
            </w:r>
            <w:r w:rsidRPr="009F4207">
              <w:tab/>
            </w:r>
            <w:r w:rsidRPr="009F4207">
              <w:rPr>
                <w:b/>
                <w:sz w:val="20"/>
              </w:rPr>
              <w:t xml:space="preserve">Benefit: </w:t>
            </w:r>
            <w:r w:rsidRPr="009F4207">
              <w:t>75% = $385.40    85% = $436.80</w:t>
            </w:r>
          </w:p>
        </w:tc>
      </w:tr>
      <w:tr w:rsidR="00DD2E4B" w:rsidRPr="009F4207" w14:paraId="5DA41D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71A12A" w14:textId="77777777" w:rsidR="00DD2E4B" w:rsidRPr="009F4207" w:rsidRDefault="00DD2E4B">
            <w:pPr>
              <w:rPr>
                <w:b/>
              </w:rPr>
            </w:pPr>
            <w:r w:rsidRPr="009F4207">
              <w:rPr>
                <w:b/>
              </w:rPr>
              <w:lastRenderedPageBreak/>
              <w:t>Fee</w:t>
            </w:r>
          </w:p>
          <w:p w14:paraId="0F409E21" w14:textId="77777777" w:rsidR="00DD2E4B" w:rsidRPr="009F4207" w:rsidRDefault="00DD2E4B">
            <w:r w:rsidRPr="009F4207">
              <w:t>32228</w:t>
            </w:r>
          </w:p>
        </w:tc>
        <w:tc>
          <w:tcPr>
            <w:tcW w:w="0" w:type="auto"/>
            <w:tcMar>
              <w:top w:w="38" w:type="dxa"/>
              <w:left w:w="38" w:type="dxa"/>
              <w:bottom w:w="38" w:type="dxa"/>
              <w:right w:w="38" w:type="dxa"/>
            </w:tcMar>
            <w:vAlign w:val="bottom"/>
          </w:tcPr>
          <w:p w14:paraId="3CFF119C" w14:textId="77777777" w:rsidR="00DD2E4B" w:rsidRPr="009F4207" w:rsidRDefault="00DD2E4B">
            <w:pPr>
              <w:spacing w:after="200"/>
              <w:rPr>
                <w:sz w:val="20"/>
                <w:szCs w:val="20"/>
              </w:rPr>
            </w:pPr>
            <w:r w:rsidRPr="009F4207">
              <w:rPr>
                <w:sz w:val="20"/>
                <w:szCs w:val="20"/>
              </w:rPr>
              <w:t xml:space="preserve">Endoscopic examination of the colon to the caecum by colonoscopy, other that a service to which item 32222, 32223, 32224, 32225, or 32226 applies. Applicable only once (Anaes.) </w:t>
            </w:r>
          </w:p>
          <w:p w14:paraId="20535B4D" w14:textId="77777777" w:rsidR="00DD2E4B" w:rsidRPr="009F4207" w:rsidRDefault="00DD2E4B">
            <w:r w:rsidRPr="009F4207">
              <w:t>(See para TN.8.17, TN.8.2, TN.8.152 of explanatory notes to this Category)</w:t>
            </w:r>
          </w:p>
          <w:p w14:paraId="38E25358" w14:textId="77777777" w:rsidR="00DD2E4B" w:rsidRPr="009F4207" w:rsidRDefault="00DD2E4B">
            <w:pPr>
              <w:tabs>
                <w:tab w:val="left" w:pos="1701"/>
              </w:tabs>
            </w:pPr>
            <w:r w:rsidRPr="009F4207">
              <w:rPr>
                <w:b/>
                <w:sz w:val="20"/>
              </w:rPr>
              <w:t xml:space="preserve">Fee: </w:t>
            </w:r>
            <w:r w:rsidRPr="009F4207">
              <w:t>$366.15</w:t>
            </w:r>
            <w:r w:rsidRPr="009F4207">
              <w:tab/>
            </w:r>
            <w:r w:rsidRPr="009F4207">
              <w:rPr>
                <w:b/>
                <w:sz w:val="20"/>
              </w:rPr>
              <w:t xml:space="preserve">Benefit: </w:t>
            </w:r>
            <w:r w:rsidRPr="009F4207">
              <w:t>75% = $274.65    85% = $311.25</w:t>
            </w:r>
          </w:p>
        </w:tc>
      </w:tr>
      <w:tr w:rsidR="00DD2E4B" w:rsidRPr="009F4207" w14:paraId="673B76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0E881B" w14:textId="77777777" w:rsidR="00DD2E4B" w:rsidRPr="009F4207" w:rsidRDefault="00DD2E4B">
            <w:pPr>
              <w:rPr>
                <w:b/>
              </w:rPr>
            </w:pPr>
            <w:r w:rsidRPr="009F4207">
              <w:rPr>
                <w:b/>
              </w:rPr>
              <w:t>Fee</w:t>
            </w:r>
          </w:p>
          <w:p w14:paraId="54886480" w14:textId="77777777" w:rsidR="00DD2E4B" w:rsidRPr="009F4207" w:rsidRDefault="00DD2E4B">
            <w:r w:rsidRPr="009F4207">
              <w:t>32229</w:t>
            </w:r>
          </w:p>
        </w:tc>
        <w:tc>
          <w:tcPr>
            <w:tcW w:w="0" w:type="auto"/>
            <w:tcMar>
              <w:top w:w="38" w:type="dxa"/>
              <w:left w:w="38" w:type="dxa"/>
              <w:bottom w:w="38" w:type="dxa"/>
              <w:right w:w="38" w:type="dxa"/>
            </w:tcMar>
            <w:vAlign w:val="bottom"/>
          </w:tcPr>
          <w:p w14:paraId="0F846389" w14:textId="77777777" w:rsidR="00DD2E4B" w:rsidRPr="009F4207" w:rsidRDefault="00DD2E4B">
            <w:pPr>
              <w:spacing w:after="200"/>
              <w:rPr>
                <w:sz w:val="20"/>
                <w:szCs w:val="20"/>
              </w:rPr>
            </w:pPr>
            <w:r w:rsidRPr="009F4207">
              <w:rPr>
                <w:sz w:val="20"/>
                <w:szCs w:val="20"/>
              </w:rPr>
              <w:t>Removal of one or more polyps during colonoscopy, in association with a service to which item 32222, 32223, 32224, 32225, 32226, or 32228 applies</w:t>
            </w:r>
          </w:p>
          <w:p w14:paraId="64EB3ADC" w14:textId="77777777" w:rsidR="00DD2E4B" w:rsidRPr="009F4207" w:rsidRDefault="00DD2E4B">
            <w:pPr>
              <w:spacing w:before="200" w:after="200"/>
              <w:rPr>
                <w:sz w:val="20"/>
                <w:szCs w:val="20"/>
              </w:rPr>
            </w:pPr>
            <w:r w:rsidRPr="009F4207">
              <w:rPr>
                <w:sz w:val="20"/>
                <w:szCs w:val="20"/>
              </w:rPr>
              <w:t xml:space="preserve">  (Anaes.) </w:t>
            </w:r>
          </w:p>
          <w:p w14:paraId="2F3DFDB0" w14:textId="77777777" w:rsidR="00DD2E4B" w:rsidRPr="009F4207" w:rsidRDefault="00DD2E4B">
            <w:r w:rsidRPr="009F4207">
              <w:t>(See para TN.8.152, TN.8.17, TN.8.2 of explanatory notes to this Category)</w:t>
            </w:r>
          </w:p>
          <w:p w14:paraId="783A14C3" w14:textId="77777777" w:rsidR="00DD2E4B" w:rsidRPr="009F4207" w:rsidRDefault="00DD2E4B">
            <w:pPr>
              <w:tabs>
                <w:tab w:val="left" w:pos="1701"/>
              </w:tabs>
            </w:pPr>
            <w:r w:rsidRPr="009F4207">
              <w:rPr>
                <w:b/>
                <w:sz w:val="20"/>
              </w:rPr>
              <w:t xml:space="preserve">Fee: </w:t>
            </w:r>
            <w:r w:rsidRPr="009F4207">
              <w:t>$295.35</w:t>
            </w:r>
            <w:r w:rsidRPr="009F4207">
              <w:tab/>
            </w:r>
            <w:r w:rsidRPr="009F4207">
              <w:rPr>
                <w:b/>
                <w:sz w:val="20"/>
              </w:rPr>
              <w:t xml:space="preserve">Benefit: </w:t>
            </w:r>
            <w:r w:rsidRPr="009F4207">
              <w:t>75% = $221.55    85% = $251.05</w:t>
            </w:r>
          </w:p>
        </w:tc>
      </w:tr>
      <w:tr w:rsidR="00DD2E4B" w:rsidRPr="009F4207" w14:paraId="2EAAD5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306CA3" w14:textId="77777777" w:rsidR="00DD2E4B" w:rsidRPr="009F4207" w:rsidRDefault="00DD2E4B">
            <w:pPr>
              <w:rPr>
                <w:b/>
              </w:rPr>
            </w:pPr>
            <w:r w:rsidRPr="009F4207">
              <w:rPr>
                <w:b/>
              </w:rPr>
              <w:t>Fee</w:t>
            </w:r>
          </w:p>
          <w:p w14:paraId="2FC4AB71" w14:textId="77777777" w:rsidR="00DD2E4B" w:rsidRPr="009F4207" w:rsidRDefault="00DD2E4B">
            <w:r w:rsidRPr="009F4207">
              <w:t>32230</w:t>
            </w:r>
          </w:p>
        </w:tc>
        <w:tc>
          <w:tcPr>
            <w:tcW w:w="0" w:type="auto"/>
            <w:tcMar>
              <w:top w:w="38" w:type="dxa"/>
              <w:left w:w="38" w:type="dxa"/>
              <w:bottom w:w="38" w:type="dxa"/>
              <w:right w:w="38" w:type="dxa"/>
            </w:tcMar>
            <w:vAlign w:val="bottom"/>
          </w:tcPr>
          <w:p w14:paraId="26F1DC34" w14:textId="77777777" w:rsidR="00DD2E4B" w:rsidRPr="009F4207" w:rsidRDefault="00DD2E4B">
            <w:pPr>
              <w:spacing w:after="200"/>
              <w:rPr>
                <w:sz w:val="20"/>
                <w:szCs w:val="20"/>
              </w:rPr>
            </w:pPr>
            <w:r w:rsidRPr="009F4207">
              <w:rPr>
                <w:sz w:val="20"/>
                <w:szCs w:val="20"/>
              </w:rPr>
              <w:t>Endoscopic mucosal resection using electrocautery of a non</w:t>
            </w:r>
            <w:r w:rsidRPr="009F4207">
              <w:rPr>
                <w:sz w:val="20"/>
                <w:szCs w:val="20"/>
              </w:rPr>
              <w:noBreakHyphen/>
              <w:t>invasive sessile or flat superficial colorectal neoplasm which is at least 25mm in diameter, if the service is:</w:t>
            </w:r>
          </w:p>
          <w:p w14:paraId="27997BAD" w14:textId="77777777" w:rsidR="00DD2E4B" w:rsidRPr="009F4207" w:rsidRDefault="00DD2E4B">
            <w:pPr>
              <w:pBdr>
                <w:left w:val="none" w:sz="0" w:space="22" w:color="auto"/>
              </w:pBdr>
              <w:spacing w:before="200" w:after="200"/>
              <w:ind w:left="450"/>
              <w:rPr>
                <w:sz w:val="20"/>
                <w:szCs w:val="20"/>
              </w:rPr>
            </w:pPr>
            <w:r w:rsidRPr="009F4207">
              <w:rPr>
                <w:sz w:val="20"/>
                <w:szCs w:val="20"/>
              </w:rPr>
              <w:t>(a) provided by a specialist gastroenterologist or surgical endoscopist; and</w:t>
            </w:r>
          </w:p>
          <w:p w14:paraId="462A6BF2" w14:textId="77777777" w:rsidR="00DD2E4B" w:rsidRPr="009F4207" w:rsidRDefault="00DD2E4B">
            <w:pPr>
              <w:pBdr>
                <w:left w:val="none" w:sz="0" w:space="22" w:color="auto"/>
              </w:pBdr>
              <w:spacing w:before="200" w:after="200"/>
              <w:ind w:left="450"/>
              <w:rPr>
                <w:sz w:val="20"/>
                <w:szCs w:val="20"/>
              </w:rPr>
            </w:pPr>
            <w:r w:rsidRPr="009F4207">
              <w:rPr>
                <w:sz w:val="20"/>
                <w:szCs w:val="20"/>
              </w:rPr>
              <w:t>(b) supported by photographic evidence to confirm the size of the polyp in situ, and</w:t>
            </w:r>
          </w:p>
          <w:p w14:paraId="647C036B" w14:textId="77777777" w:rsidR="00DD2E4B" w:rsidRPr="009F4207" w:rsidRDefault="00DD2E4B">
            <w:pPr>
              <w:pBdr>
                <w:left w:val="none" w:sz="0" w:space="22" w:color="auto"/>
              </w:pBdr>
              <w:spacing w:before="200" w:after="200"/>
              <w:ind w:left="450"/>
              <w:rPr>
                <w:sz w:val="20"/>
                <w:szCs w:val="20"/>
              </w:rPr>
            </w:pPr>
            <w:r w:rsidRPr="009F4207">
              <w:rPr>
                <w:sz w:val="20"/>
                <w:szCs w:val="20"/>
              </w:rPr>
              <w:t>(c) performed within 6 months after a service to which item 32222, 32223, 32224, 32225, 32226 or 32228 applies has been performed</w:t>
            </w:r>
          </w:p>
          <w:p w14:paraId="049C1E47" w14:textId="77777777" w:rsidR="00DD2E4B" w:rsidRPr="009F4207" w:rsidRDefault="00DD2E4B">
            <w:pPr>
              <w:spacing w:before="200" w:after="200"/>
              <w:rPr>
                <w:sz w:val="20"/>
                <w:szCs w:val="20"/>
              </w:rPr>
            </w:pPr>
            <w:r w:rsidRPr="009F4207">
              <w:rPr>
                <w:sz w:val="20"/>
                <w:szCs w:val="20"/>
              </w:rPr>
              <w:t xml:space="preserve">Applicable only once per polyp (H) (Anaes.) </w:t>
            </w:r>
          </w:p>
          <w:p w14:paraId="74424DAD" w14:textId="77777777" w:rsidR="00DD2E4B" w:rsidRPr="009F4207" w:rsidRDefault="00DD2E4B">
            <w:pPr>
              <w:tabs>
                <w:tab w:val="left" w:pos="1701"/>
              </w:tabs>
            </w:pPr>
            <w:r w:rsidRPr="009F4207">
              <w:rPr>
                <w:b/>
                <w:sz w:val="20"/>
              </w:rPr>
              <w:t xml:space="preserve">Fee: </w:t>
            </w:r>
            <w:r w:rsidRPr="009F4207">
              <w:t>$731.80</w:t>
            </w:r>
            <w:r w:rsidRPr="009F4207">
              <w:tab/>
            </w:r>
            <w:r w:rsidRPr="009F4207">
              <w:rPr>
                <w:b/>
                <w:sz w:val="20"/>
              </w:rPr>
              <w:t xml:space="preserve">Benefit: </w:t>
            </w:r>
            <w:r w:rsidRPr="009F4207">
              <w:t>75% = $548.85</w:t>
            </w:r>
          </w:p>
        </w:tc>
      </w:tr>
      <w:tr w:rsidR="00DD2E4B" w:rsidRPr="009F4207" w14:paraId="7A4D4D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CA2F2D" w14:textId="77777777" w:rsidR="00DD2E4B" w:rsidRPr="009F4207" w:rsidRDefault="00DD2E4B">
            <w:pPr>
              <w:rPr>
                <w:b/>
              </w:rPr>
            </w:pPr>
            <w:r w:rsidRPr="009F4207">
              <w:rPr>
                <w:b/>
              </w:rPr>
              <w:t>Fee</w:t>
            </w:r>
          </w:p>
          <w:p w14:paraId="6980D239" w14:textId="77777777" w:rsidR="00DD2E4B" w:rsidRPr="009F4207" w:rsidRDefault="00DD2E4B">
            <w:r w:rsidRPr="009F4207">
              <w:t>32231</w:t>
            </w:r>
          </w:p>
        </w:tc>
        <w:tc>
          <w:tcPr>
            <w:tcW w:w="0" w:type="auto"/>
            <w:tcMar>
              <w:top w:w="38" w:type="dxa"/>
              <w:left w:w="38" w:type="dxa"/>
              <w:bottom w:w="38" w:type="dxa"/>
              <w:right w:w="38" w:type="dxa"/>
            </w:tcMar>
            <w:vAlign w:val="bottom"/>
          </w:tcPr>
          <w:p w14:paraId="0E0DBEBC" w14:textId="77777777" w:rsidR="00DD2E4B" w:rsidRPr="009F4207" w:rsidRDefault="00DD2E4B">
            <w:pPr>
              <w:spacing w:after="200"/>
              <w:rPr>
                <w:sz w:val="20"/>
                <w:szCs w:val="20"/>
              </w:rPr>
            </w:pPr>
            <w:r w:rsidRPr="009F4207">
              <w:rPr>
                <w:sz w:val="20"/>
                <w:szCs w:val="20"/>
              </w:rPr>
              <w:t xml:space="preserve">Rectal tumour, per anal excision of (H) (Anaes.) (Assist.) </w:t>
            </w:r>
          </w:p>
          <w:p w14:paraId="405AE699" w14:textId="77777777" w:rsidR="00DD2E4B" w:rsidRPr="009F4207" w:rsidRDefault="00DD2E4B">
            <w:pPr>
              <w:tabs>
                <w:tab w:val="left" w:pos="1701"/>
              </w:tabs>
            </w:pPr>
            <w:r w:rsidRPr="009F4207">
              <w:rPr>
                <w:b/>
                <w:sz w:val="20"/>
              </w:rPr>
              <w:t xml:space="preserve">Fee: </w:t>
            </w:r>
            <w:r w:rsidRPr="009F4207">
              <w:t>$365.00</w:t>
            </w:r>
            <w:r w:rsidRPr="009F4207">
              <w:tab/>
            </w:r>
            <w:r w:rsidRPr="009F4207">
              <w:rPr>
                <w:b/>
                <w:sz w:val="20"/>
              </w:rPr>
              <w:t xml:space="preserve">Benefit: </w:t>
            </w:r>
            <w:r w:rsidRPr="009F4207">
              <w:t>75% = $273.75</w:t>
            </w:r>
          </w:p>
        </w:tc>
      </w:tr>
      <w:tr w:rsidR="00DD2E4B" w:rsidRPr="009F4207" w14:paraId="3F6A8B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96B023" w14:textId="77777777" w:rsidR="00DD2E4B" w:rsidRPr="009F4207" w:rsidRDefault="00DD2E4B">
            <w:pPr>
              <w:rPr>
                <w:b/>
              </w:rPr>
            </w:pPr>
            <w:r w:rsidRPr="009F4207">
              <w:rPr>
                <w:b/>
              </w:rPr>
              <w:t>Fee</w:t>
            </w:r>
          </w:p>
          <w:p w14:paraId="69EFDAB2" w14:textId="77777777" w:rsidR="00DD2E4B" w:rsidRPr="009F4207" w:rsidRDefault="00DD2E4B">
            <w:r w:rsidRPr="009F4207">
              <w:t>32232</w:t>
            </w:r>
          </w:p>
        </w:tc>
        <w:tc>
          <w:tcPr>
            <w:tcW w:w="0" w:type="auto"/>
            <w:tcMar>
              <w:top w:w="38" w:type="dxa"/>
              <w:left w:w="38" w:type="dxa"/>
              <w:bottom w:w="38" w:type="dxa"/>
              <w:right w:w="38" w:type="dxa"/>
            </w:tcMar>
            <w:vAlign w:val="bottom"/>
          </w:tcPr>
          <w:p w14:paraId="31A5D069" w14:textId="77777777" w:rsidR="00DD2E4B" w:rsidRPr="009F4207" w:rsidRDefault="00DD2E4B">
            <w:pPr>
              <w:spacing w:after="200"/>
              <w:rPr>
                <w:sz w:val="20"/>
                <w:szCs w:val="20"/>
              </w:rPr>
            </w:pPr>
            <w:r w:rsidRPr="009F4207">
              <w:rPr>
                <w:sz w:val="20"/>
                <w:szCs w:val="20"/>
              </w:rPr>
              <w:t xml:space="preserve">Rectal tumour, per anal excision of, using a rectoscopy digital viewing system and pneumorectum if clinically appropriate and excluding use of a colonoscope as the operating platform, not being a service associated with a service to which item 32024, 32025 or 32106 applies (H) (Anaes.) (Assist.) </w:t>
            </w:r>
          </w:p>
          <w:p w14:paraId="41390C49" w14:textId="77777777" w:rsidR="00DD2E4B" w:rsidRPr="009F4207" w:rsidRDefault="00DD2E4B">
            <w:r w:rsidRPr="009F4207">
              <w:t>(See para TN.8.31, TN.8.17 of explanatory notes to this Category)</w:t>
            </w:r>
          </w:p>
          <w:p w14:paraId="44991294" w14:textId="77777777" w:rsidR="00DD2E4B" w:rsidRPr="009F4207" w:rsidRDefault="00DD2E4B">
            <w:pPr>
              <w:tabs>
                <w:tab w:val="left" w:pos="1701"/>
              </w:tabs>
            </w:pPr>
            <w:r w:rsidRPr="009F4207">
              <w:rPr>
                <w:b/>
                <w:sz w:val="20"/>
              </w:rPr>
              <w:t xml:space="preserve">Fee: </w:t>
            </w:r>
            <w:r w:rsidRPr="009F4207">
              <w:t>$989.55</w:t>
            </w:r>
            <w:r w:rsidRPr="009F4207">
              <w:tab/>
            </w:r>
            <w:r w:rsidRPr="009F4207">
              <w:rPr>
                <w:b/>
                <w:sz w:val="20"/>
              </w:rPr>
              <w:t xml:space="preserve">Benefit: </w:t>
            </w:r>
            <w:r w:rsidRPr="009F4207">
              <w:t>75% = $742.20</w:t>
            </w:r>
          </w:p>
        </w:tc>
      </w:tr>
      <w:tr w:rsidR="00DD2E4B" w:rsidRPr="009F4207" w14:paraId="1E585E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6C63F8" w14:textId="77777777" w:rsidR="00DD2E4B" w:rsidRPr="009F4207" w:rsidRDefault="00DD2E4B">
            <w:pPr>
              <w:rPr>
                <w:b/>
              </w:rPr>
            </w:pPr>
            <w:r w:rsidRPr="009F4207">
              <w:rPr>
                <w:b/>
              </w:rPr>
              <w:t>Fee</w:t>
            </w:r>
          </w:p>
          <w:p w14:paraId="5A4425DE" w14:textId="77777777" w:rsidR="00DD2E4B" w:rsidRPr="009F4207" w:rsidRDefault="00DD2E4B">
            <w:r w:rsidRPr="009F4207">
              <w:t>32233</w:t>
            </w:r>
          </w:p>
        </w:tc>
        <w:tc>
          <w:tcPr>
            <w:tcW w:w="0" w:type="auto"/>
            <w:tcMar>
              <w:top w:w="38" w:type="dxa"/>
              <w:left w:w="38" w:type="dxa"/>
              <w:bottom w:w="38" w:type="dxa"/>
              <w:right w:w="38" w:type="dxa"/>
            </w:tcMar>
            <w:vAlign w:val="bottom"/>
          </w:tcPr>
          <w:p w14:paraId="036D8A65" w14:textId="77777777" w:rsidR="00DD2E4B" w:rsidRPr="009F4207" w:rsidRDefault="00DD2E4B">
            <w:pPr>
              <w:spacing w:after="200"/>
              <w:rPr>
                <w:sz w:val="20"/>
                <w:szCs w:val="20"/>
              </w:rPr>
            </w:pPr>
            <w:r w:rsidRPr="009F4207">
              <w:rPr>
                <w:sz w:val="20"/>
                <w:szCs w:val="20"/>
              </w:rPr>
              <w:t xml:space="preserve">Perineal repair of rectal prolapse, not being a service associated with a service to which item 32139 applies (H) (Anaes.) (Assist.) </w:t>
            </w:r>
          </w:p>
          <w:p w14:paraId="1C6308E1" w14:textId="77777777" w:rsidR="00DD2E4B" w:rsidRPr="009F4207" w:rsidRDefault="00DD2E4B">
            <w:pPr>
              <w:tabs>
                <w:tab w:val="left" w:pos="1701"/>
              </w:tabs>
            </w:pPr>
            <w:r w:rsidRPr="009F4207">
              <w:rPr>
                <w:b/>
                <w:sz w:val="20"/>
              </w:rPr>
              <w:t xml:space="preserve">Fee: </w:t>
            </w:r>
            <w:r w:rsidRPr="009F4207">
              <w:t>$702.80</w:t>
            </w:r>
            <w:r w:rsidRPr="009F4207">
              <w:tab/>
            </w:r>
            <w:r w:rsidRPr="009F4207">
              <w:rPr>
                <w:b/>
                <w:sz w:val="20"/>
              </w:rPr>
              <w:t xml:space="preserve">Benefit: </w:t>
            </w:r>
            <w:r w:rsidRPr="009F4207">
              <w:t>75% = $527.10</w:t>
            </w:r>
          </w:p>
        </w:tc>
      </w:tr>
      <w:tr w:rsidR="00DD2E4B" w:rsidRPr="009F4207" w14:paraId="448A96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2C6341" w14:textId="77777777" w:rsidR="00DD2E4B" w:rsidRPr="009F4207" w:rsidRDefault="00DD2E4B">
            <w:pPr>
              <w:rPr>
                <w:b/>
              </w:rPr>
            </w:pPr>
            <w:r w:rsidRPr="009F4207">
              <w:rPr>
                <w:b/>
              </w:rPr>
              <w:t>Fee</w:t>
            </w:r>
          </w:p>
          <w:p w14:paraId="24E889A9" w14:textId="77777777" w:rsidR="00DD2E4B" w:rsidRPr="009F4207" w:rsidRDefault="00DD2E4B">
            <w:r w:rsidRPr="009F4207">
              <w:t>32234</w:t>
            </w:r>
          </w:p>
        </w:tc>
        <w:tc>
          <w:tcPr>
            <w:tcW w:w="0" w:type="auto"/>
            <w:tcMar>
              <w:top w:w="38" w:type="dxa"/>
              <w:left w:w="38" w:type="dxa"/>
              <w:bottom w:w="38" w:type="dxa"/>
              <w:right w:w="38" w:type="dxa"/>
            </w:tcMar>
            <w:vAlign w:val="bottom"/>
          </w:tcPr>
          <w:p w14:paraId="07F5D218" w14:textId="77777777" w:rsidR="00DD2E4B" w:rsidRPr="009F4207" w:rsidRDefault="00DD2E4B">
            <w:pPr>
              <w:spacing w:after="200"/>
              <w:rPr>
                <w:sz w:val="20"/>
                <w:szCs w:val="20"/>
              </w:rPr>
            </w:pPr>
            <w:r w:rsidRPr="009F4207">
              <w:rPr>
                <w:sz w:val="20"/>
                <w:szCs w:val="20"/>
              </w:rPr>
              <w:t xml:space="preserve">Rectal stricture, treatment of (H) (Anaes.) </w:t>
            </w:r>
          </w:p>
          <w:p w14:paraId="7C8990F2" w14:textId="77777777" w:rsidR="00DD2E4B" w:rsidRPr="009F4207" w:rsidRDefault="00DD2E4B">
            <w:pPr>
              <w:tabs>
                <w:tab w:val="left" w:pos="1701"/>
              </w:tabs>
            </w:pPr>
            <w:r w:rsidRPr="009F4207">
              <w:rPr>
                <w:b/>
                <w:sz w:val="20"/>
              </w:rPr>
              <w:t xml:space="preserve">Fee: </w:t>
            </w:r>
            <w:r w:rsidRPr="009F4207">
              <w:t>$139.00</w:t>
            </w:r>
            <w:r w:rsidRPr="009F4207">
              <w:tab/>
            </w:r>
            <w:r w:rsidRPr="009F4207">
              <w:rPr>
                <w:b/>
                <w:sz w:val="20"/>
              </w:rPr>
              <w:t xml:space="preserve">Benefit: </w:t>
            </w:r>
            <w:r w:rsidRPr="009F4207">
              <w:t>75% = $104.25</w:t>
            </w:r>
          </w:p>
        </w:tc>
      </w:tr>
      <w:tr w:rsidR="00DD2E4B" w:rsidRPr="009F4207" w14:paraId="579BA8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CB6FCA" w14:textId="77777777" w:rsidR="00DD2E4B" w:rsidRPr="009F4207" w:rsidRDefault="00DD2E4B">
            <w:pPr>
              <w:rPr>
                <w:b/>
              </w:rPr>
            </w:pPr>
            <w:r w:rsidRPr="009F4207">
              <w:rPr>
                <w:b/>
              </w:rPr>
              <w:lastRenderedPageBreak/>
              <w:t>Fee</w:t>
            </w:r>
          </w:p>
          <w:p w14:paraId="7E8C4C61" w14:textId="77777777" w:rsidR="00DD2E4B" w:rsidRPr="009F4207" w:rsidRDefault="00DD2E4B">
            <w:r w:rsidRPr="009F4207">
              <w:t>32235</w:t>
            </w:r>
          </w:p>
        </w:tc>
        <w:tc>
          <w:tcPr>
            <w:tcW w:w="0" w:type="auto"/>
            <w:tcMar>
              <w:top w:w="38" w:type="dxa"/>
              <w:left w:w="38" w:type="dxa"/>
              <w:bottom w:w="38" w:type="dxa"/>
              <w:right w:w="38" w:type="dxa"/>
            </w:tcMar>
            <w:vAlign w:val="bottom"/>
          </w:tcPr>
          <w:p w14:paraId="675B27B0" w14:textId="77777777" w:rsidR="00DD2E4B" w:rsidRPr="009F4207" w:rsidRDefault="00DD2E4B">
            <w:pPr>
              <w:spacing w:after="200"/>
              <w:rPr>
                <w:sz w:val="20"/>
                <w:szCs w:val="20"/>
              </w:rPr>
            </w:pPr>
            <w:r w:rsidRPr="009F4207">
              <w:rPr>
                <w:sz w:val="20"/>
                <w:szCs w:val="20"/>
              </w:rPr>
              <w:t xml:space="preserve">Anal skin tags or anal polyps, excision of one or more of  (Anaes.) </w:t>
            </w:r>
          </w:p>
          <w:p w14:paraId="2F0E6DEB" w14:textId="77777777" w:rsidR="00DD2E4B" w:rsidRPr="009F4207" w:rsidRDefault="00DD2E4B">
            <w:pPr>
              <w:tabs>
                <w:tab w:val="left" w:pos="1701"/>
              </w:tabs>
            </w:pPr>
            <w:r w:rsidRPr="009F4207">
              <w:rPr>
                <w:b/>
                <w:sz w:val="20"/>
              </w:rPr>
              <w:t xml:space="preserve">Fee: </w:t>
            </w:r>
            <w:r w:rsidRPr="009F4207">
              <w:t>$134.15</w:t>
            </w:r>
            <w:r w:rsidRPr="009F4207">
              <w:tab/>
            </w:r>
            <w:r w:rsidRPr="009F4207">
              <w:rPr>
                <w:b/>
                <w:sz w:val="20"/>
              </w:rPr>
              <w:t xml:space="preserve">Benefit: </w:t>
            </w:r>
            <w:r w:rsidRPr="009F4207">
              <w:t>75% = $100.65    85% = $114.05</w:t>
            </w:r>
          </w:p>
        </w:tc>
      </w:tr>
      <w:tr w:rsidR="00DD2E4B" w:rsidRPr="009F4207" w14:paraId="0D6602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900EC9" w14:textId="77777777" w:rsidR="00DD2E4B" w:rsidRPr="009F4207" w:rsidRDefault="00DD2E4B">
            <w:pPr>
              <w:rPr>
                <w:b/>
              </w:rPr>
            </w:pPr>
            <w:r w:rsidRPr="009F4207">
              <w:rPr>
                <w:b/>
              </w:rPr>
              <w:t>Fee</w:t>
            </w:r>
          </w:p>
          <w:p w14:paraId="7693E439" w14:textId="77777777" w:rsidR="00DD2E4B" w:rsidRPr="009F4207" w:rsidRDefault="00DD2E4B">
            <w:r w:rsidRPr="009F4207">
              <w:t>32236</w:t>
            </w:r>
          </w:p>
        </w:tc>
        <w:tc>
          <w:tcPr>
            <w:tcW w:w="0" w:type="auto"/>
            <w:tcMar>
              <w:top w:w="38" w:type="dxa"/>
              <w:left w:w="38" w:type="dxa"/>
              <w:bottom w:w="38" w:type="dxa"/>
              <w:right w:w="38" w:type="dxa"/>
            </w:tcMar>
            <w:vAlign w:val="bottom"/>
          </w:tcPr>
          <w:p w14:paraId="22A7492F" w14:textId="77777777" w:rsidR="00DD2E4B" w:rsidRPr="009F4207" w:rsidRDefault="00DD2E4B">
            <w:pPr>
              <w:spacing w:after="200"/>
              <w:rPr>
                <w:sz w:val="20"/>
                <w:szCs w:val="20"/>
              </w:rPr>
            </w:pPr>
            <w:r w:rsidRPr="009F4207">
              <w:rPr>
                <w:sz w:val="20"/>
                <w:szCs w:val="20"/>
              </w:rPr>
              <w:t xml:space="preserve">Anal warts, removal of, under general anaesthesia, or under regional or field nerve block (excluding pudendal block), not being a service associated with a service to which item 35507 or 35508 applies (H) (Anaes.) </w:t>
            </w:r>
          </w:p>
          <w:p w14:paraId="06AF47E6" w14:textId="77777777" w:rsidR="00DD2E4B" w:rsidRPr="009F4207" w:rsidRDefault="00DD2E4B">
            <w:pPr>
              <w:tabs>
                <w:tab w:val="left" w:pos="1701"/>
              </w:tabs>
            </w:pPr>
            <w:r w:rsidRPr="009F4207">
              <w:rPr>
                <w:b/>
                <w:sz w:val="20"/>
              </w:rPr>
              <w:t xml:space="preserve">Fee: </w:t>
            </w:r>
            <w:r w:rsidRPr="009F4207">
              <w:t>$190.85</w:t>
            </w:r>
            <w:r w:rsidRPr="009F4207">
              <w:tab/>
            </w:r>
            <w:r w:rsidRPr="009F4207">
              <w:rPr>
                <w:b/>
                <w:sz w:val="20"/>
              </w:rPr>
              <w:t xml:space="preserve">Benefit: </w:t>
            </w:r>
            <w:r w:rsidRPr="009F4207">
              <w:t>75% = $143.15</w:t>
            </w:r>
          </w:p>
        </w:tc>
      </w:tr>
      <w:tr w:rsidR="00DD2E4B" w:rsidRPr="009F4207" w14:paraId="10CA99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76AD3E" w14:textId="77777777" w:rsidR="00DD2E4B" w:rsidRPr="009F4207" w:rsidRDefault="00DD2E4B">
            <w:pPr>
              <w:rPr>
                <w:b/>
              </w:rPr>
            </w:pPr>
            <w:r w:rsidRPr="009F4207">
              <w:rPr>
                <w:b/>
              </w:rPr>
              <w:t>Fee</w:t>
            </w:r>
          </w:p>
          <w:p w14:paraId="6CE0E11D" w14:textId="77777777" w:rsidR="00DD2E4B" w:rsidRPr="009F4207" w:rsidRDefault="00DD2E4B">
            <w:r w:rsidRPr="009F4207">
              <w:t>32237</w:t>
            </w:r>
          </w:p>
        </w:tc>
        <w:tc>
          <w:tcPr>
            <w:tcW w:w="0" w:type="auto"/>
            <w:tcMar>
              <w:top w:w="38" w:type="dxa"/>
              <w:left w:w="38" w:type="dxa"/>
              <w:bottom w:w="38" w:type="dxa"/>
              <w:right w:w="38" w:type="dxa"/>
            </w:tcMar>
            <w:vAlign w:val="bottom"/>
          </w:tcPr>
          <w:p w14:paraId="0A28FB37" w14:textId="77777777" w:rsidR="00DD2E4B" w:rsidRPr="009F4207" w:rsidRDefault="00DD2E4B">
            <w:pPr>
              <w:spacing w:after="200"/>
              <w:rPr>
                <w:sz w:val="20"/>
                <w:szCs w:val="20"/>
              </w:rPr>
            </w:pPr>
            <w:r w:rsidRPr="009F4207">
              <w:rPr>
                <w:sz w:val="20"/>
                <w:szCs w:val="20"/>
              </w:rPr>
              <w:t xml:space="preserve">Neurostimulator or receiver, subcutaneous placement of, replacement of, or removal of, including programming and placement and connection of an extension wire or wires to sacral nerve electrode(s), for the management of faecal incontinence (H) (Anaes.) (Assist.) </w:t>
            </w:r>
          </w:p>
          <w:p w14:paraId="613A3330" w14:textId="77777777" w:rsidR="00DD2E4B" w:rsidRPr="009F4207" w:rsidRDefault="00DD2E4B">
            <w:pPr>
              <w:tabs>
                <w:tab w:val="left" w:pos="1701"/>
              </w:tabs>
            </w:pPr>
            <w:r w:rsidRPr="009F4207">
              <w:rPr>
                <w:b/>
                <w:sz w:val="20"/>
              </w:rPr>
              <w:t xml:space="preserve">Fee: </w:t>
            </w:r>
            <w:r w:rsidRPr="009F4207">
              <w:t>$309.50</w:t>
            </w:r>
            <w:r w:rsidRPr="009F4207">
              <w:tab/>
            </w:r>
            <w:r w:rsidRPr="009F4207">
              <w:rPr>
                <w:b/>
                <w:sz w:val="20"/>
              </w:rPr>
              <w:t xml:space="preserve">Benefit: </w:t>
            </w:r>
            <w:r w:rsidRPr="009F4207">
              <w:t>75% = $232.15</w:t>
            </w:r>
          </w:p>
        </w:tc>
      </w:tr>
    </w:tbl>
    <w:p w14:paraId="477CD267"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0887D0C8"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086543EF" w14:textId="77777777">
              <w:tc>
                <w:tcPr>
                  <w:tcW w:w="2500" w:type="pct"/>
                  <w:tcBorders>
                    <w:top w:val="nil"/>
                    <w:left w:val="nil"/>
                    <w:bottom w:val="nil"/>
                    <w:right w:val="nil"/>
                  </w:tcBorders>
                  <w:tcMar>
                    <w:top w:w="38" w:type="dxa"/>
                    <w:left w:w="0" w:type="dxa"/>
                    <w:bottom w:w="38" w:type="dxa"/>
                    <w:right w:w="0" w:type="dxa"/>
                  </w:tcMar>
                  <w:vAlign w:val="bottom"/>
                </w:tcPr>
                <w:p w14:paraId="1AA09894"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1E0A3378"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3. VASCULAR</w:t>
                  </w:r>
                </w:p>
              </w:tc>
            </w:tr>
          </w:tbl>
          <w:p w14:paraId="2FEBEA49" w14:textId="77777777" w:rsidR="00A77B3E" w:rsidRPr="009F4207" w:rsidRDefault="00A77B3E">
            <w:pPr>
              <w:keepLines/>
              <w:rPr>
                <w:rFonts w:ascii="Helvetica" w:eastAsia="Helvetica" w:hAnsi="Helvetica" w:cs="Helvetica"/>
                <w:b/>
              </w:rPr>
            </w:pPr>
          </w:p>
        </w:tc>
      </w:tr>
      <w:tr w:rsidR="00DD2E4B" w:rsidRPr="009F4207" w14:paraId="1AE695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614F76"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793254A7"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T8. Surgical Operations</w:t>
            </w:r>
          </w:p>
        </w:tc>
      </w:tr>
      <w:tr w:rsidR="00DD2E4B" w:rsidRPr="009F4207" w14:paraId="1EFB70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1AFCCCA8"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6F440186"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42" w:name="_Toc139033329"/>
            <w:r w:rsidRPr="009F4207">
              <w:rPr>
                <w:rFonts w:ascii="Helvetica" w:eastAsia="Helvetica" w:hAnsi="Helvetica" w:cs="Helvetica"/>
                <w:b w:val="0"/>
                <w:sz w:val="18"/>
              </w:rPr>
              <w:t>Subgroup 3. Vascular</w:t>
            </w:r>
            <w:bookmarkEnd w:id="42"/>
          </w:p>
        </w:tc>
      </w:tr>
      <w:tr w:rsidR="00DD2E4B" w:rsidRPr="009F4207" w14:paraId="7D0C8A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2F0D7FB2" w14:textId="77777777" w:rsidR="00DD2E4B" w:rsidRPr="009F4207" w:rsidRDefault="00DD2E4B">
            <w:pPr>
              <w:pStyle w:val="Heading3"/>
              <w:spacing w:before="120"/>
              <w:jc w:val="center"/>
              <w:rPr>
                <w:rFonts w:ascii="Helvetica" w:eastAsia="Helvetica" w:hAnsi="Helvetica" w:cs="Helvetica"/>
                <w:b w:val="0"/>
                <w:sz w:val="18"/>
              </w:rPr>
            </w:pPr>
          </w:p>
        </w:tc>
        <w:tc>
          <w:tcPr>
            <w:tcW w:w="0" w:type="auto"/>
            <w:tcMar>
              <w:top w:w="38" w:type="dxa"/>
              <w:left w:w="38" w:type="dxa"/>
              <w:bottom w:w="38" w:type="dxa"/>
              <w:right w:w="38" w:type="dxa"/>
            </w:tcMar>
          </w:tcPr>
          <w:p w14:paraId="33E89799"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VARICOSE VEINS</w:t>
            </w:r>
          </w:p>
        </w:tc>
      </w:tr>
      <w:tr w:rsidR="00DD2E4B" w:rsidRPr="009F4207" w14:paraId="0FA9AA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28044A" w14:textId="77777777" w:rsidR="00DD2E4B" w:rsidRPr="009F4207" w:rsidRDefault="00DD2E4B">
            <w:pPr>
              <w:rPr>
                <w:b/>
              </w:rPr>
            </w:pPr>
            <w:r w:rsidRPr="009F4207">
              <w:rPr>
                <w:b/>
              </w:rPr>
              <w:t>Fee</w:t>
            </w:r>
          </w:p>
          <w:p w14:paraId="4B3972CF" w14:textId="77777777" w:rsidR="00DD2E4B" w:rsidRPr="009F4207" w:rsidRDefault="00DD2E4B">
            <w:r w:rsidRPr="009F4207">
              <w:t>32500</w:t>
            </w:r>
          </w:p>
        </w:tc>
        <w:tc>
          <w:tcPr>
            <w:tcW w:w="0" w:type="auto"/>
            <w:tcMar>
              <w:top w:w="38" w:type="dxa"/>
              <w:left w:w="38" w:type="dxa"/>
              <w:bottom w:w="38" w:type="dxa"/>
              <w:right w:w="38" w:type="dxa"/>
            </w:tcMar>
            <w:vAlign w:val="bottom"/>
          </w:tcPr>
          <w:p w14:paraId="75F64690" w14:textId="77777777" w:rsidR="00DD2E4B" w:rsidRPr="009F4207" w:rsidRDefault="00DD2E4B">
            <w:pPr>
              <w:spacing w:after="200"/>
              <w:rPr>
                <w:sz w:val="20"/>
                <w:szCs w:val="20"/>
              </w:rPr>
            </w:pPr>
            <w:r w:rsidRPr="009F4207">
              <w:rPr>
                <w:sz w:val="20"/>
                <w:szCs w:val="20"/>
              </w:rPr>
              <w:t>Varicose veins, multiple injections of sclerosant using continuous compression techniques, including associated consultation, one or both legs, if:</w:t>
            </w:r>
          </w:p>
          <w:p w14:paraId="03FDFA94" w14:textId="77777777" w:rsidR="00DD2E4B" w:rsidRPr="009F4207" w:rsidRDefault="00DD2E4B">
            <w:pPr>
              <w:spacing w:before="200" w:after="200"/>
              <w:rPr>
                <w:sz w:val="20"/>
                <w:szCs w:val="20"/>
              </w:rPr>
            </w:pPr>
            <w:r w:rsidRPr="009F4207">
              <w:rPr>
                <w:sz w:val="20"/>
                <w:szCs w:val="20"/>
              </w:rPr>
              <w:t>(a) proximal reflux of 0.5 seconds or longer has been demonstrated; and</w:t>
            </w:r>
          </w:p>
          <w:p w14:paraId="4182A169" w14:textId="77777777" w:rsidR="00DD2E4B" w:rsidRPr="009F4207" w:rsidRDefault="00DD2E4B">
            <w:pPr>
              <w:spacing w:before="200" w:after="200"/>
              <w:rPr>
                <w:sz w:val="20"/>
                <w:szCs w:val="20"/>
              </w:rPr>
            </w:pPr>
            <w:r w:rsidRPr="009F4207">
              <w:rPr>
                <w:sz w:val="20"/>
                <w:szCs w:val="20"/>
              </w:rPr>
              <w:t>(b) the service is not for cosmetic purposes; and</w:t>
            </w:r>
          </w:p>
          <w:p w14:paraId="4B7701F9" w14:textId="77777777" w:rsidR="00DD2E4B" w:rsidRPr="009F4207" w:rsidRDefault="00DD2E4B">
            <w:pPr>
              <w:spacing w:before="200" w:after="200"/>
              <w:rPr>
                <w:sz w:val="20"/>
                <w:szCs w:val="20"/>
              </w:rPr>
            </w:pPr>
            <w:r w:rsidRPr="009F4207">
              <w:rPr>
                <w:sz w:val="20"/>
                <w:szCs w:val="20"/>
              </w:rPr>
              <w:t>(c) the service is not associated with:</w:t>
            </w:r>
          </w:p>
          <w:p w14:paraId="2F939C94" w14:textId="77777777" w:rsidR="00DD2E4B" w:rsidRPr="009F4207" w:rsidRDefault="00DD2E4B">
            <w:pPr>
              <w:pBdr>
                <w:left w:val="none" w:sz="0" w:space="22" w:color="auto"/>
              </w:pBdr>
              <w:spacing w:before="200" w:after="200"/>
              <w:ind w:left="450"/>
              <w:rPr>
                <w:sz w:val="20"/>
                <w:szCs w:val="20"/>
              </w:rPr>
            </w:pPr>
            <w:r w:rsidRPr="009F4207">
              <w:rPr>
                <w:sz w:val="20"/>
                <w:szCs w:val="20"/>
              </w:rPr>
              <w:t>(i) any other varicose vein operation on the same leg (excluding aftercare); or</w:t>
            </w:r>
          </w:p>
          <w:p w14:paraId="4CEA9B8D" w14:textId="77777777" w:rsidR="00DD2E4B" w:rsidRPr="009F4207" w:rsidRDefault="00DD2E4B">
            <w:pPr>
              <w:pBdr>
                <w:left w:val="none" w:sz="0" w:space="22" w:color="auto"/>
              </w:pBdr>
              <w:spacing w:before="200" w:after="200"/>
              <w:ind w:left="450"/>
              <w:rPr>
                <w:sz w:val="20"/>
                <w:szCs w:val="20"/>
              </w:rPr>
            </w:pPr>
            <w:r w:rsidRPr="009F4207">
              <w:rPr>
                <w:sz w:val="20"/>
                <w:szCs w:val="20"/>
              </w:rPr>
              <w:t>(ii) a service on the same leg (excluding aftercare) to which any of the following items apply:</w:t>
            </w:r>
          </w:p>
          <w:p w14:paraId="5F5E5C7E" w14:textId="77777777" w:rsidR="00DD2E4B" w:rsidRPr="009F4207" w:rsidRDefault="00DD2E4B">
            <w:pPr>
              <w:pBdr>
                <w:left w:val="none" w:sz="0" w:space="31" w:color="auto"/>
              </w:pBdr>
              <w:spacing w:before="200" w:after="200"/>
              <w:ind w:left="900"/>
              <w:rPr>
                <w:sz w:val="20"/>
                <w:szCs w:val="20"/>
              </w:rPr>
            </w:pPr>
            <w:r w:rsidRPr="009F4207">
              <w:rPr>
                <w:sz w:val="20"/>
                <w:szCs w:val="20"/>
              </w:rPr>
              <w:t>(A) 35200;</w:t>
            </w:r>
          </w:p>
          <w:p w14:paraId="420F39AC" w14:textId="77777777" w:rsidR="00DD2E4B" w:rsidRPr="009F4207" w:rsidRDefault="00DD2E4B">
            <w:pPr>
              <w:pBdr>
                <w:left w:val="none" w:sz="0" w:space="31" w:color="auto"/>
              </w:pBdr>
              <w:spacing w:before="200" w:after="200"/>
              <w:ind w:left="900"/>
              <w:rPr>
                <w:sz w:val="20"/>
                <w:szCs w:val="20"/>
              </w:rPr>
            </w:pPr>
            <w:r w:rsidRPr="009F4207">
              <w:rPr>
                <w:sz w:val="20"/>
                <w:szCs w:val="20"/>
              </w:rPr>
              <w:t>(B) 59970 to 60078;</w:t>
            </w:r>
          </w:p>
          <w:p w14:paraId="5D24448A" w14:textId="77777777" w:rsidR="00DD2E4B" w:rsidRPr="009F4207" w:rsidRDefault="00DD2E4B">
            <w:pPr>
              <w:pBdr>
                <w:left w:val="none" w:sz="0" w:space="31" w:color="auto"/>
              </w:pBdr>
              <w:spacing w:before="200" w:after="200"/>
              <w:ind w:left="900"/>
              <w:rPr>
                <w:sz w:val="20"/>
                <w:szCs w:val="20"/>
              </w:rPr>
            </w:pPr>
            <w:r w:rsidRPr="009F4207">
              <w:rPr>
                <w:sz w:val="20"/>
                <w:szCs w:val="20"/>
              </w:rPr>
              <w:t>(C) 60500 to 60509;</w:t>
            </w:r>
          </w:p>
          <w:p w14:paraId="53663FCB" w14:textId="77777777" w:rsidR="00DD2E4B" w:rsidRPr="009F4207" w:rsidRDefault="00DD2E4B">
            <w:pPr>
              <w:pBdr>
                <w:left w:val="none" w:sz="0" w:space="31" w:color="auto"/>
              </w:pBdr>
              <w:spacing w:before="200" w:after="200"/>
              <w:ind w:left="900"/>
              <w:rPr>
                <w:sz w:val="20"/>
                <w:szCs w:val="20"/>
              </w:rPr>
            </w:pPr>
            <w:r w:rsidRPr="009F4207">
              <w:rPr>
                <w:sz w:val="20"/>
                <w:szCs w:val="20"/>
              </w:rPr>
              <w:t>(D) 61109</w:t>
            </w:r>
          </w:p>
          <w:p w14:paraId="14AA2A89" w14:textId="77777777" w:rsidR="00DD2E4B" w:rsidRPr="009F4207" w:rsidRDefault="00DD2E4B">
            <w:pPr>
              <w:spacing w:before="200" w:after="200"/>
              <w:rPr>
                <w:sz w:val="20"/>
                <w:szCs w:val="20"/>
              </w:rPr>
            </w:pPr>
            <w:r w:rsidRPr="009F4207">
              <w:rPr>
                <w:sz w:val="20"/>
                <w:szCs w:val="20"/>
              </w:rPr>
              <w:t xml:space="preserve">Applicable to a maximum of 6 treatments in a 12 month period (Anaes.) </w:t>
            </w:r>
          </w:p>
          <w:p w14:paraId="5F2E90CD" w14:textId="77777777" w:rsidR="00DD2E4B" w:rsidRPr="009F4207" w:rsidRDefault="00DD2E4B">
            <w:r w:rsidRPr="009F4207">
              <w:t>(See para TN.8.4, TN.8.32, TN.8.33, TN.8.228 of explanatory notes to this Category)</w:t>
            </w:r>
          </w:p>
          <w:p w14:paraId="1875E9CF" w14:textId="77777777" w:rsidR="00DD2E4B" w:rsidRPr="009F4207" w:rsidRDefault="00DD2E4B">
            <w:pPr>
              <w:tabs>
                <w:tab w:val="left" w:pos="1701"/>
              </w:tabs>
              <w:rPr>
                <w:b/>
                <w:sz w:val="20"/>
              </w:rPr>
            </w:pPr>
            <w:r w:rsidRPr="009F4207">
              <w:rPr>
                <w:b/>
                <w:sz w:val="20"/>
              </w:rPr>
              <w:t xml:space="preserve">Fee: </w:t>
            </w:r>
            <w:r w:rsidRPr="009F4207">
              <w:t>$120.25</w:t>
            </w:r>
            <w:r w:rsidRPr="009F4207">
              <w:tab/>
            </w:r>
            <w:r w:rsidRPr="009F4207">
              <w:rPr>
                <w:b/>
                <w:sz w:val="20"/>
              </w:rPr>
              <w:t xml:space="preserve">Benefit: </w:t>
            </w:r>
            <w:r w:rsidRPr="009F4207">
              <w:t>75% = $90.20    85% = $102.25</w:t>
            </w:r>
          </w:p>
          <w:p w14:paraId="7E975BCC" w14:textId="77777777" w:rsidR="00DD2E4B" w:rsidRPr="009F4207" w:rsidRDefault="00DD2E4B">
            <w:pPr>
              <w:tabs>
                <w:tab w:val="left" w:pos="1701"/>
              </w:tabs>
            </w:pPr>
            <w:r w:rsidRPr="009F4207">
              <w:rPr>
                <w:b/>
                <w:sz w:val="20"/>
              </w:rPr>
              <w:t xml:space="preserve">Extended Medicare Safety Net Cap: </w:t>
            </w:r>
            <w:r w:rsidRPr="009F4207">
              <w:t>$132.30</w:t>
            </w:r>
          </w:p>
        </w:tc>
      </w:tr>
      <w:tr w:rsidR="00DD2E4B" w:rsidRPr="009F4207" w14:paraId="3CFAC9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087B83" w14:textId="77777777" w:rsidR="00DD2E4B" w:rsidRPr="009F4207" w:rsidRDefault="00DD2E4B">
            <w:pPr>
              <w:rPr>
                <w:b/>
              </w:rPr>
            </w:pPr>
            <w:r w:rsidRPr="009F4207">
              <w:rPr>
                <w:b/>
              </w:rPr>
              <w:t>Fee</w:t>
            </w:r>
          </w:p>
          <w:p w14:paraId="0F7742C9" w14:textId="77777777" w:rsidR="00DD2E4B" w:rsidRPr="009F4207" w:rsidRDefault="00DD2E4B">
            <w:r w:rsidRPr="009F4207">
              <w:t>32504</w:t>
            </w:r>
          </w:p>
        </w:tc>
        <w:tc>
          <w:tcPr>
            <w:tcW w:w="0" w:type="auto"/>
            <w:tcMar>
              <w:top w:w="38" w:type="dxa"/>
              <w:left w:w="38" w:type="dxa"/>
              <w:bottom w:w="38" w:type="dxa"/>
              <w:right w:w="38" w:type="dxa"/>
            </w:tcMar>
            <w:vAlign w:val="bottom"/>
          </w:tcPr>
          <w:p w14:paraId="6D49C599" w14:textId="77777777" w:rsidR="00DD2E4B" w:rsidRPr="009F4207" w:rsidRDefault="00DD2E4B">
            <w:pPr>
              <w:spacing w:after="200"/>
              <w:rPr>
                <w:sz w:val="20"/>
                <w:szCs w:val="20"/>
              </w:rPr>
            </w:pPr>
            <w:r w:rsidRPr="009F4207">
              <w:rPr>
                <w:sz w:val="20"/>
                <w:szCs w:val="20"/>
              </w:rPr>
              <w:t xml:space="preserve">VARICOSE VEINS, multiple excision of tributaries, with or without division of 1 or more perforating veins - 1 leg - not being a service associated with a service to which item 32507, 32508, 32511, 32514 or 32517 applies on the same leg (Anaes.) </w:t>
            </w:r>
          </w:p>
          <w:p w14:paraId="422E81B5" w14:textId="77777777" w:rsidR="00DD2E4B" w:rsidRPr="009F4207" w:rsidRDefault="00DD2E4B">
            <w:r w:rsidRPr="009F4207">
              <w:t>(See para TN.8.32 of explanatory notes to this Category)</w:t>
            </w:r>
          </w:p>
          <w:p w14:paraId="0D32D1CD" w14:textId="77777777" w:rsidR="00DD2E4B" w:rsidRPr="009F4207" w:rsidRDefault="00DD2E4B">
            <w:pPr>
              <w:tabs>
                <w:tab w:val="left" w:pos="1701"/>
              </w:tabs>
              <w:rPr>
                <w:b/>
                <w:sz w:val="20"/>
              </w:rPr>
            </w:pPr>
            <w:r w:rsidRPr="009F4207">
              <w:rPr>
                <w:b/>
                <w:sz w:val="20"/>
              </w:rPr>
              <w:t xml:space="preserve">Fee: </w:t>
            </w:r>
            <w:r w:rsidRPr="009F4207">
              <w:t>$293.20</w:t>
            </w:r>
            <w:r w:rsidRPr="009F4207">
              <w:tab/>
            </w:r>
            <w:r w:rsidRPr="009F4207">
              <w:rPr>
                <w:b/>
                <w:sz w:val="20"/>
              </w:rPr>
              <w:t xml:space="preserve">Benefit: </w:t>
            </w:r>
            <w:r w:rsidRPr="009F4207">
              <w:t>75% = $219.90    85% = $249.25</w:t>
            </w:r>
          </w:p>
          <w:p w14:paraId="71A75F2A" w14:textId="77777777" w:rsidR="00DD2E4B" w:rsidRPr="009F4207" w:rsidRDefault="00DD2E4B">
            <w:pPr>
              <w:tabs>
                <w:tab w:val="left" w:pos="1701"/>
              </w:tabs>
            </w:pPr>
            <w:r w:rsidRPr="009F4207">
              <w:rPr>
                <w:b/>
                <w:sz w:val="20"/>
              </w:rPr>
              <w:lastRenderedPageBreak/>
              <w:t xml:space="preserve">Extended Medicare Safety Net Cap: </w:t>
            </w:r>
            <w:r w:rsidRPr="009F4207">
              <w:t>$234.60</w:t>
            </w:r>
          </w:p>
        </w:tc>
      </w:tr>
      <w:tr w:rsidR="00DD2E4B" w:rsidRPr="009F4207" w14:paraId="7A3A42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061FAA" w14:textId="77777777" w:rsidR="00DD2E4B" w:rsidRPr="009F4207" w:rsidRDefault="00DD2E4B">
            <w:pPr>
              <w:rPr>
                <w:b/>
              </w:rPr>
            </w:pPr>
            <w:r w:rsidRPr="009F4207">
              <w:rPr>
                <w:b/>
              </w:rPr>
              <w:lastRenderedPageBreak/>
              <w:t>Fee</w:t>
            </w:r>
          </w:p>
          <w:p w14:paraId="11F9B10D" w14:textId="77777777" w:rsidR="00DD2E4B" w:rsidRPr="009F4207" w:rsidRDefault="00DD2E4B">
            <w:r w:rsidRPr="009F4207">
              <w:t>32507</w:t>
            </w:r>
          </w:p>
        </w:tc>
        <w:tc>
          <w:tcPr>
            <w:tcW w:w="0" w:type="auto"/>
            <w:tcMar>
              <w:top w:w="38" w:type="dxa"/>
              <w:left w:w="38" w:type="dxa"/>
              <w:bottom w:w="38" w:type="dxa"/>
              <w:right w:w="38" w:type="dxa"/>
            </w:tcMar>
            <w:vAlign w:val="bottom"/>
          </w:tcPr>
          <w:p w14:paraId="3309EF9A" w14:textId="77777777" w:rsidR="00DD2E4B" w:rsidRPr="009F4207" w:rsidRDefault="00DD2E4B">
            <w:pPr>
              <w:spacing w:after="200"/>
              <w:rPr>
                <w:sz w:val="20"/>
                <w:szCs w:val="20"/>
              </w:rPr>
            </w:pPr>
            <w:r w:rsidRPr="009F4207">
              <w:rPr>
                <w:sz w:val="20"/>
                <w:szCs w:val="20"/>
              </w:rPr>
              <w:t>Varicose veins, sub</w:t>
            </w:r>
            <w:r w:rsidRPr="009F4207">
              <w:rPr>
                <w:sz w:val="20"/>
                <w:szCs w:val="20"/>
              </w:rPr>
              <w:noBreakHyphen/>
              <w:t>fascial ligation of one or more incompetent perforating veins in one leg of a patient, if the service:</w:t>
            </w:r>
          </w:p>
          <w:p w14:paraId="1F39C369" w14:textId="77777777" w:rsidR="00DD2E4B" w:rsidRPr="009F4207" w:rsidRDefault="00DD2E4B">
            <w:pPr>
              <w:spacing w:before="200" w:after="200"/>
              <w:rPr>
                <w:sz w:val="20"/>
                <w:szCs w:val="20"/>
              </w:rPr>
            </w:pPr>
            <w:r w:rsidRPr="009F4207">
              <w:rPr>
                <w:sz w:val="20"/>
                <w:szCs w:val="20"/>
              </w:rPr>
              <w:t>(a) is performed by open surgical technique (not including endoscopic ligation) and the patient has significant signs or symptoms (including one or more of the following signs or symptoms) attributable to venous reflux:</w:t>
            </w:r>
          </w:p>
          <w:p w14:paraId="060A4C2B" w14:textId="77777777" w:rsidR="00DD2E4B" w:rsidRPr="009F4207" w:rsidRDefault="00DD2E4B">
            <w:pPr>
              <w:pBdr>
                <w:left w:val="none" w:sz="0" w:space="22" w:color="auto"/>
              </w:pBdr>
              <w:spacing w:before="200" w:after="200"/>
              <w:ind w:left="450"/>
              <w:rPr>
                <w:sz w:val="20"/>
                <w:szCs w:val="20"/>
              </w:rPr>
            </w:pPr>
            <w:r w:rsidRPr="009F4207">
              <w:rPr>
                <w:sz w:val="20"/>
                <w:szCs w:val="20"/>
              </w:rPr>
              <w:t>(i) ache;</w:t>
            </w:r>
          </w:p>
          <w:p w14:paraId="5418C9DD" w14:textId="77777777" w:rsidR="00DD2E4B" w:rsidRPr="009F4207" w:rsidRDefault="00DD2E4B">
            <w:pPr>
              <w:pBdr>
                <w:left w:val="none" w:sz="0" w:space="22" w:color="auto"/>
              </w:pBdr>
              <w:spacing w:before="200" w:after="200"/>
              <w:ind w:left="450"/>
              <w:rPr>
                <w:sz w:val="20"/>
                <w:szCs w:val="20"/>
              </w:rPr>
            </w:pPr>
            <w:r w:rsidRPr="009F4207">
              <w:rPr>
                <w:sz w:val="20"/>
                <w:szCs w:val="20"/>
              </w:rPr>
              <w:t>(ii) pain;</w:t>
            </w:r>
          </w:p>
          <w:p w14:paraId="5604FE9F" w14:textId="77777777" w:rsidR="00DD2E4B" w:rsidRPr="009F4207" w:rsidRDefault="00DD2E4B">
            <w:pPr>
              <w:pBdr>
                <w:left w:val="none" w:sz="0" w:space="22" w:color="auto"/>
              </w:pBdr>
              <w:spacing w:before="200" w:after="200"/>
              <w:ind w:left="450"/>
              <w:rPr>
                <w:sz w:val="20"/>
                <w:szCs w:val="20"/>
              </w:rPr>
            </w:pPr>
            <w:r w:rsidRPr="009F4207">
              <w:rPr>
                <w:sz w:val="20"/>
                <w:szCs w:val="20"/>
              </w:rPr>
              <w:t>(iii) tightness;</w:t>
            </w:r>
          </w:p>
          <w:p w14:paraId="18A903B7" w14:textId="77777777" w:rsidR="00DD2E4B" w:rsidRPr="009F4207" w:rsidRDefault="00DD2E4B">
            <w:pPr>
              <w:pBdr>
                <w:left w:val="none" w:sz="0" w:space="22" w:color="auto"/>
              </w:pBdr>
              <w:spacing w:before="200" w:after="200"/>
              <w:ind w:left="450"/>
              <w:rPr>
                <w:sz w:val="20"/>
                <w:szCs w:val="20"/>
              </w:rPr>
            </w:pPr>
            <w:r w:rsidRPr="009F4207">
              <w:rPr>
                <w:sz w:val="20"/>
                <w:szCs w:val="20"/>
              </w:rPr>
              <w:t>(iv) skin irritation;</w:t>
            </w:r>
          </w:p>
          <w:p w14:paraId="270030D0" w14:textId="77777777" w:rsidR="00DD2E4B" w:rsidRPr="009F4207" w:rsidRDefault="00DD2E4B">
            <w:pPr>
              <w:pBdr>
                <w:left w:val="none" w:sz="0" w:space="22" w:color="auto"/>
              </w:pBdr>
              <w:spacing w:before="200" w:after="200"/>
              <w:ind w:left="450"/>
              <w:rPr>
                <w:sz w:val="20"/>
                <w:szCs w:val="20"/>
              </w:rPr>
            </w:pPr>
            <w:r w:rsidRPr="009F4207">
              <w:rPr>
                <w:sz w:val="20"/>
                <w:szCs w:val="20"/>
              </w:rPr>
              <w:t>(v) heaviness;</w:t>
            </w:r>
          </w:p>
          <w:p w14:paraId="4D5D7148" w14:textId="77777777" w:rsidR="00DD2E4B" w:rsidRPr="009F4207" w:rsidRDefault="00DD2E4B">
            <w:pPr>
              <w:pBdr>
                <w:left w:val="none" w:sz="0" w:space="22" w:color="auto"/>
              </w:pBdr>
              <w:spacing w:before="200" w:after="200"/>
              <w:ind w:left="450"/>
              <w:rPr>
                <w:sz w:val="20"/>
                <w:szCs w:val="20"/>
              </w:rPr>
            </w:pPr>
            <w:r w:rsidRPr="009F4207">
              <w:rPr>
                <w:sz w:val="20"/>
                <w:szCs w:val="20"/>
              </w:rPr>
              <w:t>(vi) muscle cramps;</w:t>
            </w:r>
          </w:p>
          <w:p w14:paraId="14CFA935" w14:textId="77777777" w:rsidR="00DD2E4B" w:rsidRPr="009F4207" w:rsidRDefault="00DD2E4B">
            <w:pPr>
              <w:pBdr>
                <w:left w:val="none" w:sz="0" w:space="22" w:color="auto"/>
              </w:pBdr>
              <w:spacing w:before="200" w:after="200"/>
              <w:ind w:left="450"/>
              <w:rPr>
                <w:sz w:val="20"/>
                <w:szCs w:val="20"/>
              </w:rPr>
            </w:pPr>
            <w:r w:rsidRPr="009F4207">
              <w:rPr>
                <w:sz w:val="20"/>
                <w:szCs w:val="20"/>
              </w:rPr>
              <w:t>(vii) limb swelling;</w:t>
            </w:r>
          </w:p>
          <w:p w14:paraId="7D9B05C1" w14:textId="77777777" w:rsidR="00DD2E4B" w:rsidRPr="009F4207" w:rsidRDefault="00DD2E4B">
            <w:pPr>
              <w:pBdr>
                <w:left w:val="none" w:sz="0" w:space="22" w:color="auto"/>
              </w:pBdr>
              <w:spacing w:before="200" w:after="200"/>
              <w:ind w:left="450"/>
              <w:rPr>
                <w:sz w:val="20"/>
                <w:szCs w:val="20"/>
              </w:rPr>
            </w:pPr>
            <w:r w:rsidRPr="009F4207">
              <w:rPr>
                <w:sz w:val="20"/>
                <w:szCs w:val="20"/>
              </w:rPr>
              <w:t>(viii) discolouration;</w:t>
            </w:r>
          </w:p>
          <w:p w14:paraId="3F38C376" w14:textId="77777777" w:rsidR="00DD2E4B" w:rsidRPr="009F4207" w:rsidRDefault="00DD2E4B">
            <w:pPr>
              <w:pBdr>
                <w:left w:val="none" w:sz="0" w:space="22" w:color="auto"/>
              </w:pBdr>
              <w:spacing w:before="200" w:after="200"/>
              <w:ind w:left="450"/>
              <w:rPr>
                <w:sz w:val="20"/>
                <w:szCs w:val="20"/>
              </w:rPr>
            </w:pPr>
            <w:r w:rsidRPr="009F4207">
              <w:rPr>
                <w:sz w:val="20"/>
                <w:szCs w:val="20"/>
              </w:rPr>
              <w:t>(ix) discomfort;</w:t>
            </w:r>
          </w:p>
          <w:p w14:paraId="7FAF5390" w14:textId="77777777" w:rsidR="00DD2E4B" w:rsidRPr="009F4207" w:rsidRDefault="00DD2E4B">
            <w:pPr>
              <w:pBdr>
                <w:left w:val="none" w:sz="0" w:space="22" w:color="auto"/>
              </w:pBdr>
              <w:spacing w:before="200" w:after="200"/>
              <w:ind w:left="450"/>
              <w:rPr>
                <w:sz w:val="20"/>
                <w:szCs w:val="20"/>
              </w:rPr>
            </w:pPr>
            <w:r w:rsidRPr="009F4207">
              <w:rPr>
                <w:sz w:val="20"/>
                <w:szCs w:val="20"/>
              </w:rPr>
              <w:t>(x) any other signs or symptoms attributable to venous dysfunction; and</w:t>
            </w:r>
          </w:p>
          <w:p w14:paraId="0425C961" w14:textId="77777777" w:rsidR="00DD2E4B" w:rsidRPr="009F4207" w:rsidRDefault="00DD2E4B">
            <w:pPr>
              <w:spacing w:before="200" w:after="200"/>
              <w:rPr>
                <w:sz w:val="20"/>
                <w:szCs w:val="20"/>
              </w:rPr>
            </w:pPr>
            <w:r w:rsidRPr="009F4207">
              <w:rPr>
                <w:sz w:val="20"/>
                <w:szCs w:val="20"/>
              </w:rPr>
              <w:t>(b) is not associated with:</w:t>
            </w:r>
          </w:p>
          <w:p w14:paraId="38AB50B3" w14:textId="77777777" w:rsidR="00DD2E4B" w:rsidRPr="009F4207" w:rsidRDefault="00DD2E4B">
            <w:pPr>
              <w:pBdr>
                <w:left w:val="none" w:sz="0" w:space="22" w:color="auto"/>
              </w:pBdr>
              <w:spacing w:before="200" w:after="200"/>
              <w:ind w:left="450"/>
              <w:rPr>
                <w:sz w:val="20"/>
                <w:szCs w:val="20"/>
              </w:rPr>
            </w:pPr>
            <w:r w:rsidRPr="009F4207">
              <w:rPr>
                <w:sz w:val="20"/>
                <w:szCs w:val="20"/>
              </w:rPr>
              <w:t>(i) any other varicose vein operation on the same leg; or</w:t>
            </w:r>
          </w:p>
          <w:p w14:paraId="1F43C14A" w14:textId="77777777" w:rsidR="00DD2E4B" w:rsidRPr="009F4207" w:rsidRDefault="00DD2E4B">
            <w:pPr>
              <w:pBdr>
                <w:left w:val="none" w:sz="0" w:space="22" w:color="auto"/>
              </w:pBdr>
              <w:spacing w:before="200" w:after="200"/>
              <w:ind w:left="450"/>
              <w:rPr>
                <w:sz w:val="20"/>
                <w:szCs w:val="20"/>
              </w:rPr>
            </w:pPr>
            <w:r w:rsidRPr="009F4207">
              <w:rPr>
                <w:sz w:val="20"/>
                <w:szCs w:val="20"/>
              </w:rPr>
              <w:t>(ii) a service (on the same leg) to which item 35200, 60072, 60075 or 60078 applies</w:t>
            </w:r>
          </w:p>
          <w:p w14:paraId="055AFAB2" w14:textId="77777777" w:rsidR="00DD2E4B" w:rsidRPr="009F4207" w:rsidRDefault="00DD2E4B">
            <w:pPr>
              <w:pBdr>
                <w:left w:val="none" w:sz="0" w:space="22" w:color="auto"/>
              </w:pBdr>
              <w:spacing w:before="200" w:after="200"/>
              <w:ind w:left="450"/>
              <w:rPr>
                <w:sz w:val="20"/>
                <w:szCs w:val="20"/>
              </w:rPr>
            </w:pPr>
            <w:r w:rsidRPr="009F4207">
              <w:rPr>
                <w:sz w:val="20"/>
                <w:szCs w:val="20"/>
              </w:rPr>
              <w:t xml:space="preserve">(H) (Anaes.) (Assist.) </w:t>
            </w:r>
          </w:p>
          <w:p w14:paraId="0E5024BB" w14:textId="77777777" w:rsidR="00DD2E4B" w:rsidRPr="009F4207" w:rsidRDefault="00DD2E4B">
            <w:r w:rsidRPr="009F4207">
              <w:t>(See para TN.8.32, TN.8.33 of explanatory notes to this Category)</w:t>
            </w:r>
          </w:p>
          <w:p w14:paraId="339DD7E6" w14:textId="77777777" w:rsidR="00DD2E4B" w:rsidRPr="009F4207" w:rsidRDefault="00DD2E4B">
            <w:pPr>
              <w:tabs>
                <w:tab w:val="left" w:pos="1701"/>
              </w:tabs>
              <w:rPr>
                <w:b/>
                <w:sz w:val="20"/>
              </w:rPr>
            </w:pPr>
            <w:r w:rsidRPr="009F4207">
              <w:rPr>
                <w:b/>
                <w:sz w:val="20"/>
              </w:rPr>
              <w:t xml:space="preserve">Fee: </w:t>
            </w:r>
            <w:r w:rsidRPr="009F4207">
              <w:t>$584.45</w:t>
            </w:r>
            <w:r w:rsidRPr="009F4207">
              <w:tab/>
            </w:r>
            <w:r w:rsidRPr="009F4207">
              <w:rPr>
                <w:b/>
                <w:sz w:val="20"/>
              </w:rPr>
              <w:t xml:space="preserve">Benefit: </w:t>
            </w:r>
            <w:r w:rsidRPr="009F4207">
              <w:t>75% = $438.35</w:t>
            </w:r>
          </w:p>
          <w:p w14:paraId="497074B6" w14:textId="77777777" w:rsidR="00DD2E4B" w:rsidRPr="009F4207" w:rsidRDefault="00DD2E4B">
            <w:pPr>
              <w:tabs>
                <w:tab w:val="left" w:pos="1701"/>
              </w:tabs>
            </w:pPr>
            <w:r w:rsidRPr="009F4207">
              <w:rPr>
                <w:b/>
                <w:sz w:val="20"/>
              </w:rPr>
              <w:t xml:space="preserve">Extended Medicare Safety Net Cap: </w:t>
            </w:r>
            <w:r w:rsidRPr="009F4207">
              <w:t>$467.60</w:t>
            </w:r>
          </w:p>
        </w:tc>
      </w:tr>
      <w:tr w:rsidR="00DD2E4B" w:rsidRPr="009F4207" w14:paraId="0C6226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03230A" w14:textId="77777777" w:rsidR="00DD2E4B" w:rsidRPr="009F4207" w:rsidRDefault="00DD2E4B">
            <w:pPr>
              <w:rPr>
                <w:b/>
              </w:rPr>
            </w:pPr>
            <w:r w:rsidRPr="009F4207">
              <w:rPr>
                <w:b/>
              </w:rPr>
              <w:t>Fee</w:t>
            </w:r>
          </w:p>
          <w:p w14:paraId="1B640815" w14:textId="77777777" w:rsidR="00DD2E4B" w:rsidRPr="009F4207" w:rsidRDefault="00DD2E4B">
            <w:r w:rsidRPr="009F4207">
              <w:t>32508</w:t>
            </w:r>
          </w:p>
        </w:tc>
        <w:tc>
          <w:tcPr>
            <w:tcW w:w="0" w:type="auto"/>
            <w:tcMar>
              <w:top w:w="38" w:type="dxa"/>
              <w:left w:w="38" w:type="dxa"/>
              <w:bottom w:w="38" w:type="dxa"/>
              <w:right w:w="38" w:type="dxa"/>
            </w:tcMar>
            <w:vAlign w:val="bottom"/>
          </w:tcPr>
          <w:p w14:paraId="6796D21C" w14:textId="77777777" w:rsidR="00DD2E4B" w:rsidRPr="009F4207" w:rsidRDefault="00DD2E4B">
            <w:pPr>
              <w:spacing w:after="200"/>
              <w:rPr>
                <w:sz w:val="20"/>
                <w:szCs w:val="20"/>
              </w:rPr>
            </w:pPr>
            <w:r w:rsidRPr="009F4207">
              <w:rPr>
                <w:sz w:val="20"/>
                <w:szCs w:val="20"/>
              </w:rPr>
              <w:t>Varicose veins, complete dissection at the sapheno</w:t>
            </w:r>
            <w:r w:rsidRPr="009F4207">
              <w:rPr>
                <w:sz w:val="20"/>
                <w:szCs w:val="20"/>
              </w:rPr>
              <w:noBreakHyphen/>
              <w:t>femoral or sapheno</w:t>
            </w:r>
            <w:r w:rsidRPr="009F4207">
              <w:rPr>
                <w:sz w:val="20"/>
                <w:szCs w:val="20"/>
              </w:rPr>
              <w:noBreakHyphen/>
              <w:t>popliteal junction, with or without either ligation or stripping, or both, of the great or small saphenous veins in one leg of a patient, for the first time on the same leg, including excision or injection of either tributaries or incompetent perforating veins, or both, if the patient has significant signs or symptoms (including one or more of the following signs or symptoms) attributable to venous reflux:</w:t>
            </w:r>
          </w:p>
          <w:p w14:paraId="20077D20" w14:textId="77777777" w:rsidR="00DD2E4B" w:rsidRPr="009F4207" w:rsidRDefault="00DD2E4B">
            <w:pPr>
              <w:spacing w:before="200" w:after="200"/>
              <w:rPr>
                <w:sz w:val="20"/>
                <w:szCs w:val="20"/>
              </w:rPr>
            </w:pPr>
            <w:r w:rsidRPr="009F4207">
              <w:rPr>
                <w:sz w:val="20"/>
                <w:szCs w:val="20"/>
              </w:rPr>
              <w:t>(a) ache;</w:t>
            </w:r>
          </w:p>
          <w:p w14:paraId="5A57FF41" w14:textId="77777777" w:rsidR="00DD2E4B" w:rsidRPr="009F4207" w:rsidRDefault="00DD2E4B">
            <w:pPr>
              <w:spacing w:before="200" w:after="200"/>
              <w:rPr>
                <w:sz w:val="20"/>
                <w:szCs w:val="20"/>
              </w:rPr>
            </w:pPr>
            <w:r w:rsidRPr="009F4207">
              <w:rPr>
                <w:sz w:val="20"/>
                <w:szCs w:val="20"/>
              </w:rPr>
              <w:t>(b) pain;</w:t>
            </w:r>
          </w:p>
          <w:p w14:paraId="7CE83727" w14:textId="77777777" w:rsidR="00DD2E4B" w:rsidRPr="009F4207" w:rsidRDefault="00DD2E4B">
            <w:pPr>
              <w:spacing w:before="200" w:after="200"/>
              <w:rPr>
                <w:sz w:val="20"/>
                <w:szCs w:val="20"/>
              </w:rPr>
            </w:pPr>
            <w:r w:rsidRPr="009F4207">
              <w:rPr>
                <w:sz w:val="20"/>
                <w:szCs w:val="20"/>
              </w:rPr>
              <w:t>(c) tightness;</w:t>
            </w:r>
          </w:p>
          <w:p w14:paraId="7398CB80" w14:textId="77777777" w:rsidR="00DD2E4B" w:rsidRPr="009F4207" w:rsidRDefault="00DD2E4B">
            <w:pPr>
              <w:spacing w:before="200" w:after="200"/>
              <w:rPr>
                <w:sz w:val="20"/>
                <w:szCs w:val="20"/>
              </w:rPr>
            </w:pPr>
            <w:r w:rsidRPr="009F4207">
              <w:rPr>
                <w:sz w:val="20"/>
                <w:szCs w:val="20"/>
              </w:rPr>
              <w:t>(d) skin irritation;</w:t>
            </w:r>
          </w:p>
          <w:p w14:paraId="47C3E2EA" w14:textId="77777777" w:rsidR="00DD2E4B" w:rsidRPr="009F4207" w:rsidRDefault="00DD2E4B">
            <w:pPr>
              <w:spacing w:before="200" w:after="200"/>
              <w:rPr>
                <w:sz w:val="20"/>
                <w:szCs w:val="20"/>
              </w:rPr>
            </w:pPr>
            <w:r w:rsidRPr="009F4207">
              <w:rPr>
                <w:sz w:val="20"/>
                <w:szCs w:val="20"/>
              </w:rPr>
              <w:t>(e) heaviness;</w:t>
            </w:r>
          </w:p>
          <w:p w14:paraId="40E4F6C3" w14:textId="77777777" w:rsidR="00DD2E4B" w:rsidRPr="009F4207" w:rsidRDefault="00DD2E4B">
            <w:pPr>
              <w:spacing w:before="200" w:after="200"/>
              <w:rPr>
                <w:sz w:val="20"/>
                <w:szCs w:val="20"/>
              </w:rPr>
            </w:pPr>
            <w:r w:rsidRPr="009F4207">
              <w:rPr>
                <w:sz w:val="20"/>
                <w:szCs w:val="20"/>
              </w:rPr>
              <w:lastRenderedPageBreak/>
              <w:t>(f) muscle cramps;</w:t>
            </w:r>
          </w:p>
          <w:p w14:paraId="2ADB62D2" w14:textId="77777777" w:rsidR="00DD2E4B" w:rsidRPr="009F4207" w:rsidRDefault="00DD2E4B">
            <w:pPr>
              <w:spacing w:before="200" w:after="200"/>
              <w:rPr>
                <w:sz w:val="20"/>
                <w:szCs w:val="20"/>
              </w:rPr>
            </w:pPr>
            <w:r w:rsidRPr="009F4207">
              <w:rPr>
                <w:sz w:val="20"/>
                <w:szCs w:val="20"/>
              </w:rPr>
              <w:t>(g) limb swelling;</w:t>
            </w:r>
          </w:p>
          <w:p w14:paraId="3D6ACCCF" w14:textId="77777777" w:rsidR="00DD2E4B" w:rsidRPr="009F4207" w:rsidRDefault="00DD2E4B">
            <w:pPr>
              <w:spacing w:before="200" w:after="200"/>
              <w:rPr>
                <w:sz w:val="20"/>
                <w:szCs w:val="20"/>
              </w:rPr>
            </w:pPr>
            <w:r w:rsidRPr="009F4207">
              <w:rPr>
                <w:sz w:val="20"/>
                <w:szCs w:val="20"/>
              </w:rPr>
              <w:t>(h) discolouration;</w:t>
            </w:r>
          </w:p>
          <w:p w14:paraId="453FF5B8" w14:textId="77777777" w:rsidR="00DD2E4B" w:rsidRPr="009F4207" w:rsidRDefault="00DD2E4B">
            <w:pPr>
              <w:spacing w:before="200" w:after="200"/>
              <w:rPr>
                <w:sz w:val="20"/>
                <w:szCs w:val="20"/>
              </w:rPr>
            </w:pPr>
            <w:r w:rsidRPr="009F4207">
              <w:rPr>
                <w:sz w:val="20"/>
                <w:szCs w:val="20"/>
              </w:rPr>
              <w:t>(i) discomfort;</w:t>
            </w:r>
          </w:p>
          <w:p w14:paraId="41C2697D" w14:textId="77777777" w:rsidR="00DD2E4B" w:rsidRPr="009F4207" w:rsidRDefault="00DD2E4B">
            <w:pPr>
              <w:spacing w:before="200" w:after="200"/>
              <w:rPr>
                <w:sz w:val="20"/>
                <w:szCs w:val="20"/>
              </w:rPr>
            </w:pPr>
            <w:r w:rsidRPr="009F4207">
              <w:rPr>
                <w:sz w:val="20"/>
                <w:szCs w:val="20"/>
              </w:rPr>
              <w:t>(j) any other signs or symptoms attributable to venous dysfunction</w:t>
            </w:r>
          </w:p>
          <w:p w14:paraId="5A55AB7D" w14:textId="77777777" w:rsidR="00DD2E4B" w:rsidRPr="009F4207" w:rsidRDefault="00DD2E4B">
            <w:pPr>
              <w:spacing w:before="200" w:after="200"/>
              <w:rPr>
                <w:sz w:val="20"/>
                <w:szCs w:val="20"/>
              </w:rPr>
            </w:pPr>
            <w:r w:rsidRPr="009F4207">
              <w:rPr>
                <w:sz w:val="20"/>
                <w:szCs w:val="20"/>
              </w:rPr>
              <w:t xml:space="preserve">(H) (Anaes.) (Assist.) </w:t>
            </w:r>
          </w:p>
          <w:p w14:paraId="23A0B467" w14:textId="77777777" w:rsidR="00DD2E4B" w:rsidRPr="009F4207" w:rsidRDefault="00DD2E4B">
            <w:r w:rsidRPr="009F4207">
              <w:t>(See para TN.8.32, TN.8.33 of explanatory notes to this Category)</w:t>
            </w:r>
          </w:p>
          <w:p w14:paraId="67358CA9" w14:textId="77777777" w:rsidR="00DD2E4B" w:rsidRPr="009F4207" w:rsidRDefault="00DD2E4B">
            <w:pPr>
              <w:tabs>
                <w:tab w:val="left" w:pos="1701"/>
              </w:tabs>
            </w:pPr>
            <w:r w:rsidRPr="009F4207">
              <w:rPr>
                <w:b/>
                <w:sz w:val="20"/>
              </w:rPr>
              <w:t xml:space="preserve">Fee: </w:t>
            </w:r>
            <w:r w:rsidRPr="009F4207">
              <w:t>$584.45</w:t>
            </w:r>
            <w:r w:rsidRPr="009F4207">
              <w:tab/>
            </w:r>
            <w:r w:rsidRPr="009F4207">
              <w:rPr>
                <w:b/>
                <w:sz w:val="20"/>
              </w:rPr>
              <w:t xml:space="preserve">Benefit: </w:t>
            </w:r>
            <w:r w:rsidRPr="009F4207">
              <w:t>75% = $438.35</w:t>
            </w:r>
          </w:p>
        </w:tc>
      </w:tr>
      <w:tr w:rsidR="00DD2E4B" w:rsidRPr="009F4207" w14:paraId="765047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7B6142" w14:textId="77777777" w:rsidR="00DD2E4B" w:rsidRPr="009F4207" w:rsidRDefault="00DD2E4B">
            <w:pPr>
              <w:rPr>
                <w:b/>
              </w:rPr>
            </w:pPr>
            <w:r w:rsidRPr="009F4207">
              <w:rPr>
                <w:b/>
              </w:rPr>
              <w:lastRenderedPageBreak/>
              <w:t>Fee</w:t>
            </w:r>
          </w:p>
          <w:p w14:paraId="144EE5B0" w14:textId="77777777" w:rsidR="00DD2E4B" w:rsidRPr="009F4207" w:rsidRDefault="00DD2E4B">
            <w:r w:rsidRPr="009F4207">
              <w:t>32511</w:t>
            </w:r>
          </w:p>
        </w:tc>
        <w:tc>
          <w:tcPr>
            <w:tcW w:w="0" w:type="auto"/>
            <w:tcMar>
              <w:top w:w="38" w:type="dxa"/>
              <w:left w:w="38" w:type="dxa"/>
              <w:bottom w:w="38" w:type="dxa"/>
              <w:right w:w="38" w:type="dxa"/>
            </w:tcMar>
            <w:vAlign w:val="bottom"/>
          </w:tcPr>
          <w:p w14:paraId="31CE5A12" w14:textId="77777777" w:rsidR="00DD2E4B" w:rsidRPr="009F4207" w:rsidRDefault="00DD2E4B">
            <w:pPr>
              <w:spacing w:after="200"/>
              <w:rPr>
                <w:sz w:val="20"/>
                <w:szCs w:val="20"/>
              </w:rPr>
            </w:pPr>
            <w:r w:rsidRPr="009F4207">
              <w:rPr>
                <w:sz w:val="20"/>
                <w:szCs w:val="20"/>
              </w:rPr>
              <w:t>Varicose veins, complete dissection at the sapheno</w:t>
            </w:r>
            <w:r w:rsidRPr="009F4207">
              <w:rPr>
                <w:sz w:val="20"/>
                <w:szCs w:val="20"/>
              </w:rPr>
              <w:noBreakHyphen/>
              <w:t>femoral and sapheno</w:t>
            </w:r>
            <w:r w:rsidRPr="009F4207">
              <w:rPr>
                <w:sz w:val="20"/>
                <w:szCs w:val="20"/>
              </w:rPr>
              <w:noBreakHyphen/>
              <w:t>popliteal junction, with or without either ligation or stripping, or both, of the great or small saphenous veins in one leg of a patient, for the first time on the same leg, including excision or injection of either tributaries or incompetent perforating veins, or both, if the patient has significant signs or symptoms (including one or more of the following signs or symptoms) attributable to venous reflux:</w:t>
            </w:r>
          </w:p>
          <w:p w14:paraId="546222CE" w14:textId="77777777" w:rsidR="00DD2E4B" w:rsidRPr="009F4207" w:rsidRDefault="00DD2E4B">
            <w:pPr>
              <w:spacing w:before="200" w:after="200"/>
              <w:rPr>
                <w:sz w:val="20"/>
                <w:szCs w:val="20"/>
              </w:rPr>
            </w:pPr>
            <w:r w:rsidRPr="009F4207">
              <w:rPr>
                <w:sz w:val="20"/>
                <w:szCs w:val="20"/>
              </w:rPr>
              <w:t>(a) ache;</w:t>
            </w:r>
          </w:p>
          <w:p w14:paraId="53DE1080" w14:textId="77777777" w:rsidR="00DD2E4B" w:rsidRPr="009F4207" w:rsidRDefault="00DD2E4B">
            <w:pPr>
              <w:spacing w:before="200" w:after="200"/>
              <w:rPr>
                <w:sz w:val="20"/>
                <w:szCs w:val="20"/>
              </w:rPr>
            </w:pPr>
            <w:r w:rsidRPr="009F4207">
              <w:rPr>
                <w:sz w:val="20"/>
                <w:szCs w:val="20"/>
              </w:rPr>
              <w:t>(b) pain;</w:t>
            </w:r>
          </w:p>
          <w:p w14:paraId="092BEC46" w14:textId="77777777" w:rsidR="00DD2E4B" w:rsidRPr="009F4207" w:rsidRDefault="00DD2E4B">
            <w:pPr>
              <w:spacing w:before="200" w:after="200"/>
              <w:rPr>
                <w:sz w:val="20"/>
                <w:szCs w:val="20"/>
              </w:rPr>
            </w:pPr>
            <w:r w:rsidRPr="009F4207">
              <w:rPr>
                <w:sz w:val="20"/>
                <w:szCs w:val="20"/>
              </w:rPr>
              <w:t>(c) tightness;</w:t>
            </w:r>
          </w:p>
          <w:p w14:paraId="7513F0E0" w14:textId="77777777" w:rsidR="00DD2E4B" w:rsidRPr="009F4207" w:rsidRDefault="00DD2E4B">
            <w:pPr>
              <w:spacing w:before="200" w:after="200"/>
              <w:rPr>
                <w:sz w:val="20"/>
                <w:szCs w:val="20"/>
              </w:rPr>
            </w:pPr>
            <w:r w:rsidRPr="009F4207">
              <w:rPr>
                <w:sz w:val="20"/>
                <w:szCs w:val="20"/>
              </w:rPr>
              <w:t>(d) skin irritation;</w:t>
            </w:r>
          </w:p>
          <w:p w14:paraId="190CAB1A" w14:textId="77777777" w:rsidR="00DD2E4B" w:rsidRPr="009F4207" w:rsidRDefault="00DD2E4B">
            <w:pPr>
              <w:spacing w:before="200" w:after="200"/>
              <w:rPr>
                <w:sz w:val="20"/>
                <w:szCs w:val="20"/>
              </w:rPr>
            </w:pPr>
            <w:r w:rsidRPr="009F4207">
              <w:rPr>
                <w:sz w:val="20"/>
                <w:szCs w:val="20"/>
              </w:rPr>
              <w:t>(e) heaviness;</w:t>
            </w:r>
          </w:p>
          <w:p w14:paraId="160CC350" w14:textId="77777777" w:rsidR="00DD2E4B" w:rsidRPr="009F4207" w:rsidRDefault="00DD2E4B">
            <w:pPr>
              <w:spacing w:before="200" w:after="200"/>
              <w:rPr>
                <w:sz w:val="20"/>
                <w:szCs w:val="20"/>
              </w:rPr>
            </w:pPr>
            <w:r w:rsidRPr="009F4207">
              <w:rPr>
                <w:sz w:val="20"/>
                <w:szCs w:val="20"/>
              </w:rPr>
              <w:t>(f) muscle cramps;</w:t>
            </w:r>
          </w:p>
          <w:p w14:paraId="02AD96C1" w14:textId="77777777" w:rsidR="00DD2E4B" w:rsidRPr="009F4207" w:rsidRDefault="00DD2E4B">
            <w:pPr>
              <w:spacing w:before="200" w:after="200"/>
              <w:rPr>
                <w:sz w:val="20"/>
                <w:szCs w:val="20"/>
              </w:rPr>
            </w:pPr>
            <w:r w:rsidRPr="009F4207">
              <w:rPr>
                <w:sz w:val="20"/>
                <w:szCs w:val="20"/>
              </w:rPr>
              <w:t>(g) limb swelling;</w:t>
            </w:r>
          </w:p>
          <w:p w14:paraId="587D108D" w14:textId="77777777" w:rsidR="00DD2E4B" w:rsidRPr="009F4207" w:rsidRDefault="00DD2E4B">
            <w:pPr>
              <w:spacing w:before="200" w:after="200"/>
              <w:rPr>
                <w:sz w:val="20"/>
                <w:szCs w:val="20"/>
              </w:rPr>
            </w:pPr>
            <w:r w:rsidRPr="009F4207">
              <w:rPr>
                <w:sz w:val="20"/>
                <w:szCs w:val="20"/>
              </w:rPr>
              <w:t>(h) discolouration;</w:t>
            </w:r>
          </w:p>
          <w:p w14:paraId="50F0D208" w14:textId="77777777" w:rsidR="00DD2E4B" w:rsidRPr="009F4207" w:rsidRDefault="00DD2E4B">
            <w:pPr>
              <w:spacing w:before="200" w:after="200"/>
              <w:rPr>
                <w:sz w:val="20"/>
                <w:szCs w:val="20"/>
              </w:rPr>
            </w:pPr>
            <w:r w:rsidRPr="009F4207">
              <w:rPr>
                <w:sz w:val="20"/>
                <w:szCs w:val="20"/>
              </w:rPr>
              <w:t>(i) discomfort;</w:t>
            </w:r>
          </w:p>
          <w:p w14:paraId="41B66176" w14:textId="77777777" w:rsidR="00DD2E4B" w:rsidRPr="009F4207" w:rsidRDefault="00DD2E4B">
            <w:pPr>
              <w:spacing w:before="200" w:after="200"/>
              <w:rPr>
                <w:sz w:val="20"/>
                <w:szCs w:val="20"/>
              </w:rPr>
            </w:pPr>
            <w:r w:rsidRPr="009F4207">
              <w:rPr>
                <w:sz w:val="20"/>
                <w:szCs w:val="20"/>
              </w:rPr>
              <w:t>(j) any other signs or symptoms attributable to venous dysfunction</w:t>
            </w:r>
          </w:p>
          <w:p w14:paraId="0CC5BC92" w14:textId="77777777" w:rsidR="00DD2E4B" w:rsidRPr="009F4207" w:rsidRDefault="00DD2E4B">
            <w:pPr>
              <w:spacing w:before="200" w:after="200"/>
              <w:rPr>
                <w:sz w:val="20"/>
                <w:szCs w:val="20"/>
              </w:rPr>
            </w:pPr>
            <w:r w:rsidRPr="009F4207">
              <w:rPr>
                <w:sz w:val="20"/>
                <w:szCs w:val="20"/>
              </w:rPr>
              <w:t xml:space="preserve">(H) (Anaes.) (Assist.) </w:t>
            </w:r>
          </w:p>
          <w:p w14:paraId="18DFD235" w14:textId="77777777" w:rsidR="00DD2E4B" w:rsidRPr="009F4207" w:rsidRDefault="00DD2E4B">
            <w:r w:rsidRPr="009F4207">
              <w:t>(See para TN.8.32, TN.8.33 of explanatory notes to this Category)</w:t>
            </w:r>
          </w:p>
          <w:p w14:paraId="5D8FF253" w14:textId="77777777" w:rsidR="00DD2E4B" w:rsidRPr="009F4207" w:rsidRDefault="00DD2E4B">
            <w:pPr>
              <w:tabs>
                <w:tab w:val="left" w:pos="1701"/>
              </w:tabs>
            </w:pPr>
            <w:r w:rsidRPr="009F4207">
              <w:rPr>
                <w:b/>
                <w:sz w:val="20"/>
              </w:rPr>
              <w:t xml:space="preserve">Fee: </w:t>
            </w:r>
            <w:r w:rsidRPr="009F4207">
              <w:t>$868.85</w:t>
            </w:r>
            <w:r w:rsidRPr="009F4207">
              <w:tab/>
            </w:r>
            <w:r w:rsidRPr="009F4207">
              <w:rPr>
                <w:b/>
                <w:sz w:val="20"/>
              </w:rPr>
              <w:t xml:space="preserve">Benefit: </w:t>
            </w:r>
            <w:r w:rsidRPr="009F4207">
              <w:t>75% = $651.65</w:t>
            </w:r>
          </w:p>
        </w:tc>
      </w:tr>
      <w:tr w:rsidR="00DD2E4B" w:rsidRPr="009F4207" w14:paraId="1BF89F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CFE774" w14:textId="77777777" w:rsidR="00DD2E4B" w:rsidRPr="009F4207" w:rsidRDefault="00DD2E4B">
            <w:pPr>
              <w:rPr>
                <w:b/>
              </w:rPr>
            </w:pPr>
            <w:r w:rsidRPr="009F4207">
              <w:rPr>
                <w:b/>
              </w:rPr>
              <w:t>Fee</w:t>
            </w:r>
          </w:p>
          <w:p w14:paraId="42EF070F" w14:textId="77777777" w:rsidR="00DD2E4B" w:rsidRPr="009F4207" w:rsidRDefault="00DD2E4B">
            <w:r w:rsidRPr="009F4207">
              <w:t>32514</w:t>
            </w:r>
          </w:p>
        </w:tc>
        <w:tc>
          <w:tcPr>
            <w:tcW w:w="0" w:type="auto"/>
            <w:tcMar>
              <w:top w:w="38" w:type="dxa"/>
              <w:left w:w="38" w:type="dxa"/>
              <w:bottom w:w="38" w:type="dxa"/>
              <w:right w:w="38" w:type="dxa"/>
            </w:tcMar>
            <w:vAlign w:val="bottom"/>
          </w:tcPr>
          <w:p w14:paraId="66EEB3F3" w14:textId="77777777" w:rsidR="00DD2E4B" w:rsidRPr="009F4207" w:rsidRDefault="00DD2E4B">
            <w:pPr>
              <w:spacing w:after="200"/>
              <w:rPr>
                <w:sz w:val="20"/>
                <w:szCs w:val="20"/>
              </w:rPr>
            </w:pPr>
            <w:r w:rsidRPr="009F4207">
              <w:rPr>
                <w:sz w:val="20"/>
                <w:szCs w:val="20"/>
              </w:rPr>
              <w:t>Varicose veins, ligation of the great or small saphenous vein in the same leg of a patient, with or without stripping, by re</w:t>
            </w:r>
            <w:r w:rsidRPr="009F4207">
              <w:rPr>
                <w:sz w:val="20"/>
                <w:szCs w:val="20"/>
              </w:rPr>
              <w:noBreakHyphen/>
              <w:t>operation for recurrent veins in the same territory—one leg—including excision or injection of either tributaries or incompetent perforating veins, or both, if the patient has significant signs or symptoms (including one or more of the following signs or symptoms) attributable to venous reflux:</w:t>
            </w:r>
          </w:p>
          <w:p w14:paraId="6E7A4CFD" w14:textId="77777777" w:rsidR="00DD2E4B" w:rsidRPr="009F4207" w:rsidRDefault="00DD2E4B">
            <w:pPr>
              <w:spacing w:before="200" w:after="200"/>
              <w:rPr>
                <w:sz w:val="20"/>
                <w:szCs w:val="20"/>
              </w:rPr>
            </w:pPr>
            <w:r w:rsidRPr="009F4207">
              <w:rPr>
                <w:sz w:val="20"/>
                <w:szCs w:val="20"/>
              </w:rPr>
              <w:t>(a) ache;</w:t>
            </w:r>
          </w:p>
          <w:p w14:paraId="64E86C56" w14:textId="77777777" w:rsidR="00DD2E4B" w:rsidRPr="009F4207" w:rsidRDefault="00DD2E4B">
            <w:pPr>
              <w:spacing w:before="200" w:after="200"/>
              <w:rPr>
                <w:sz w:val="20"/>
                <w:szCs w:val="20"/>
              </w:rPr>
            </w:pPr>
            <w:r w:rsidRPr="009F4207">
              <w:rPr>
                <w:sz w:val="20"/>
                <w:szCs w:val="20"/>
              </w:rPr>
              <w:t>(b) pain;</w:t>
            </w:r>
          </w:p>
          <w:p w14:paraId="439104C5" w14:textId="77777777" w:rsidR="00DD2E4B" w:rsidRPr="009F4207" w:rsidRDefault="00DD2E4B">
            <w:pPr>
              <w:spacing w:before="200" w:after="200"/>
              <w:rPr>
                <w:sz w:val="20"/>
                <w:szCs w:val="20"/>
              </w:rPr>
            </w:pPr>
            <w:r w:rsidRPr="009F4207">
              <w:rPr>
                <w:sz w:val="20"/>
                <w:szCs w:val="20"/>
              </w:rPr>
              <w:t>(c) tightness;</w:t>
            </w:r>
          </w:p>
          <w:p w14:paraId="2D70D821" w14:textId="77777777" w:rsidR="00DD2E4B" w:rsidRPr="009F4207" w:rsidRDefault="00DD2E4B">
            <w:pPr>
              <w:spacing w:before="200" w:after="200"/>
              <w:rPr>
                <w:sz w:val="20"/>
                <w:szCs w:val="20"/>
              </w:rPr>
            </w:pPr>
            <w:r w:rsidRPr="009F4207">
              <w:rPr>
                <w:sz w:val="20"/>
                <w:szCs w:val="20"/>
              </w:rPr>
              <w:lastRenderedPageBreak/>
              <w:t>(d) skin irritation;</w:t>
            </w:r>
          </w:p>
          <w:p w14:paraId="5D20264E" w14:textId="77777777" w:rsidR="00DD2E4B" w:rsidRPr="009F4207" w:rsidRDefault="00DD2E4B">
            <w:pPr>
              <w:spacing w:before="200" w:after="200"/>
              <w:rPr>
                <w:sz w:val="20"/>
                <w:szCs w:val="20"/>
              </w:rPr>
            </w:pPr>
            <w:r w:rsidRPr="009F4207">
              <w:rPr>
                <w:sz w:val="20"/>
                <w:szCs w:val="20"/>
              </w:rPr>
              <w:t>(e) heaviness;</w:t>
            </w:r>
          </w:p>
          <w:p w14:paraId="356A60A5" w14:textId="77777777" w:rsidR="00DD2E4B" w:rsidRPr="009F4207" w:rsidRDefault="00DD2E4B">
            <w:pPr>
              <w:spacing w:before="200" w:after="200"/>
              <w:rPr>
                <w:sz w:val="20"/>
                <w:szCs w:val="20"/>
              </w:rPr>
            </w:pPr>
            <w:r w:rsidRPr="009F4207">
              <w:rPr>
                <w:sz w:val="20"/>
                <w:szCs w:val="20"/>
              </w:rPr>
              <w:t>(f) muscle cramps;</w:t>
            </w:r>
          </w:p>
          <w:p w14:paraId="4D0A5968" w14:textId="77777777" w:rsidR="00DD2E4B" w:rsidRPr="009F4207" w:rsidRDefault="00DD2E4B">
            <w:pPr>
              <w:spacing w:before="200" w:after="200"/>
              <w:rPr>
                <w:sz w:val="20"/>
                <w:szCs w:val="20"/>
              </w:rPr>
            </w:pPr>
            <w:r w:rsidRPr="009F4207">
              <w:rPr>
                <w:sz w:val="20"/>
                <w:szCs w:val="20"/>
              </w:rPr>
              <w:t>(g) limb swelling;</w:t>
            </w:r>
          </w:p>
          <w:p w14:paraId="2114BEDA" w14:textId="77777777" w:rsidR="00DD2E4B" w:rsidRPr="009F4207" w:rsidRDefault="00DD2E4B">
            <w:pPr>
              <w:spacing w:before="200" w:after="200"/>
              <w:rPr>
                <w:sz w:val="20"/>
                <w:szCs w:val="20"/>
              </w:rPr>
            </w:pPr>
            <w:r w:rsidRPr="009F4207">
              <w:rPr>
                <w:sz w:val="20"/>
                <w:szCs w:val="20"/>
              </w:rPr>
              <w:t>(h) discolouration;</w:t>
            </w:r>
          </w:p>
          <w:p w14:paraId="33EA8365" w14:textId="77777777" w:rsidR="00DD2E4B" w:rsidRPr="009F4207" w:rsidRDefault="00DD2E4B">
            <w:pPr>
              <w:spacing w:before="200" w:after="200"/>
              <w:rPr>
                <w:sz w:val="20"/>
                <w:szCs w:val="20"/>
              </w:rPr>
            </w:pPr>
            <w:r w:rsidRPr="009F4207">
              <w:rPr>
                <w:sz w:val="20"/>
                <w:szCs w:val="20"/>
              </w:rPr>
              <w:t>(i) discomfort;</w:t>
            </w:r>
          </w:p>
          <w:p w14:paraId="46BF7722" w14:textId="77777777" w:rsidR="00DD2E4B" w:rsidRPr="009F4207" w:rsidRDefault="00DD2E4B">
            <w:pPr>
              <w:spacing w:before="200" w:after="200"/>
              <w:rPr>
                <w:sz w:val="20"/>
                <w:szCs w:val="20"/>
              </w:rPr>
            </w:pPr>
            <w:r w:rsidRPr="009F4207">
              <w:rPr>
                <w:sz w:val="20"/>
                <w:szCs w:val="20"/>
              </w:rPr>
              <w:t>(j) any other signs or symptoms attributable to venous dysfunction</w:t>
            </w:r>
          </w:p>
          <w:p w14:paraId="3A4A2B18" w14:textId="77777777" w:rsidR="00DD2E4B" w:rsidRPr="009F4207" w:rsidRDefault="00DD2E4B">
            <w:pPr>
              <w:spacing w:before="200" w:after="200"/>
              <w:rPr>
                <w:sz w:val="20"/>
                <w:szCs w:val="20"/>
              </w:rPr>
            </w:pPr>
            <w:r w:rsidRPr="009F4207">
              <w:rPr>
                <w:sz w:val="20"/>
                <w:szCs w:val="20"/>
              </w:rPr>
              <w:t xml:space="preserve">(H) (Anaes.) (Assist.) </w:t>
            </w:r>
          </w:p>
          <w:p w14:paraId="4A640618" w14:textId="77777777" w:rsidR="00DD2E4B" w:rsidRPr="009F4207" w:rsidRDefault="00DD2E4B">
            <w:r w:rsidRPr="009F4207">
              <w:t>(See para TN.8.32, TN.8.33 of explanatory notes to this Category)</w:t>
            </w:r>
          </w:p>
          <w:p w14:paraId="7A4AA068" w14:textId="77777777" w:rsidR="00DD2E4B" w:rsidRPr="009F4207" w:rsidRDefault="00DD2E4B">
            <w:pPr>
              <w:tabs>
                <w:tab w:val="left" w:pos="1701"/>
              </w:tabs>
            </w:pPr>
            <w:r w:rsidRPr="009F4207">
              <w:rPr>
                <w:b/>
                <w:sz w:val="20"/>
              </w:rPr>
              <w:t xml:space="preserve">Fee: </w:t>
            </w:r>
            <w:r w:rsidRPr="009F4207">
              <w:t>$1,015.05</w:t>
            </w:r>
            <w:r w:rsidRPr="009F4207">
              <w:tab/>
            </w:r>
            <w:r w:rsidRPr="009F4207">
              <w:rPr>
                <w:b/>
                <w:sz w:val="20"/>
              </w:rPr>
              <w:t xml:space="preserve">Benefit: </w:t>
            </w:r>
            <w:r w:rsidRPr="009F4207">
              <w:t>75% = $761.30</w:t>
            </w:r>
          </w:p>
        </w:tc>
      </w:tr>
      <w:tr w:rsidR="00DD2E4B" w:rsidRPr="009F4207" w14:paraId="19E56C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1A5C5F" w14:textId="77777777" w:rsidR="00DD2E4B" w:rsidRPr="009F4207" w:rsidRDefault="00DD2E4B">
            <w:pPr>
              <w:rPr>
                <w:b/>
              </w:rPr>
            </w:pPr>
            <w:r w:rsidRPr="009F4207">
              <w:rPr>
                <w:b/>
              </w:rPr>
              <w:lastRenderedPageBreak/>
              <w:t>Fee</w:t>
            </w:r>
          </w:p>
          <w:p w14:paraId="0A5675FE" w14:textId="77777777" w:rsidR="00DD2E4B" w:rsidRPr="009F4207" w:rsidRDefault="00DD2E4B">
            <w:r w:rsidRPr="009F4207">
              <w:t>32517</w:t>
            </w:r>
          </w:p>
        </w:tc>
        <w:tc>
          <w:tcPr>
            <w:tcW w:w="0" w:type="auto"/>
            <w:tcMar>
              <w:top w:w="38" w:type="dxa"/>
              <w:left w:w="38" w:type="dxa"/>
              <w:bottom w:w="38" w:type="dxa"/>
              <w:right w:w="38" w:type="dxa"/>
            </w:tcMar>
            <w:vAlign w:val="bottom"/>
          </w:tcPr>
          <w:p w14:paraId="31F93DB5" w14:textId="77777777" w:rsidR="00DD2E4B" w:rsidRPr="009F4207" w:rsidRDefault="00DD2E4B">
            <w:pPr>
              <w:spacing w:after="200"/>
              <w:rPr>
                <w:sz w:val="20"/>
                <w:szCs w:val="20"/>
              </w:rPr>
            </w:pPr>
            <w:r w:rsidRPr="009F4207">
              <w:rPr>
                <w:sz w:val="20"/>
                <w:szCs w:val="20"/>
              </w:rPr>
              <w:t>Varicose veins, ligation of the great and small saphenous vein in the same leg of a patient, with or without stripping, by re</w:t>
            </w:r>
            <w:r w:rsidRPr="009F4207">
              <w:rPr>
                <w:sz w:val="20"/>
                <w:szCs w:val="20"/>
              </w:rPr>
              <w:noBreakHyphen/>
              <w:t>operation for recurrent veins in either territory—one leg—including excision or injection of either tributaries or incompetent perforating veins, or both, if the patient has significant signs or symptoms (including one or more of the following signs or symptoms) attributable to venous reflux:</w:t>
            </w:r>
          </w:p>
          <w:p w14:paraId="41C11794" w14:textId="77777777" w:rsidR="00DD2E4B" w:rsidRPr="009F4207" w:rsidRDefault="00DD2E4B">
            <w:pPr>
              <w:spacing w:before="200" w:after="200"/>
              <w:rPr>
                <w:sz w:val="20"/>
                <w:szCs w:val="20"/>
              </w:rPr>
            </w:pPr>
            <w:r w:rsidRPr="009F4207">
              <w:rPr>
                <w:sz w:val="20"/>
                <w:szCs w:val="20"/>
              </w:rPr>
              <w:t>(a) ache;</w:t>
            </w:r>
          </w:p>
          <w:p w14:paraId="27B265E7" w14:textId="77777777" w:rsidR="00DD2E4B" w:rsidRPr="009F4207" w:rsidRDefault="00DD2E4B">
            <w:pPr>
              <w:spacing w:before="200" w:after="200"/>
              <w:rPr>
                <w:sz w:val="20"/>
                <w:szCs w:val="20"/>
              </w:rPr>
            </w:pPr>
            <w:r w:rsidRPr="009F4207">
              <w:rPr>
                <w:sz w:val="20"/>
                <w:szCs w:val="20"/>
              </w:rPr>
              <w:t>(b) pain;</w:t>
            </w:r>
          </w:p>
          <w:p w14:paraId="01FC204B" w14:textId="77777777" w:rsidR="00DD2E4B" w:rsidRPr="009F4207" w:rsidRDefault="00DD2E4B">
            <w:pPr>
              <w:spacing w:before="200" w:after="200"/>
              <w:rPr>
                <w:sz w:val="20"/>
                <w:szCs w:val="20"/>
              </w:rPr>
            </w:pPr>
            <w:r w:rsidRPr="009F4207">
              <w:rPr>
                <w:sz w:val="20"/>
                <w:szCs w:val="20"/>
              </w:rPr>
              <w:t>(c) tightness;</w:t>
            </w:r>
          </w:p>
          <w:p w14:paraId="406F9AC3" w14:textId="77777777" w:rsidR="00DD2E4B" w:rsidRPr="009F4207" w:rsidRDefault="00DD2E4B">
            <w:pPr>
              <w:spacing w:before="200" w:after="200"/>
              <w:rPr>
                <w:sz w:val="20"/>
                <w:szCs w:val="20"/>
              </w:rPr>
            </w:pPr>
            <w:r w:rsidRPr="009F4207">
              <w:rPr>
                <w:sz w:val="20"/>
                <w:szCs w:val="20"/>
              </w:rPr>
              <w:t>(d) skin irritation;</w:t>
            </w:r>
          </w:p>
          <w:p w14:paraId="1491098E" w14:textId="77777777" w:rsidR="00DD2E4B" w:rsidRPr="009F4207" w:rsidRDefault="00DD2E4B">
            <w:pPr>
              <w:spacing w:before="200" w:after="200"/>
              <w:rPr>
                <w:sz w:val="20"/>
                <w:szCs w:val="20"/>
              </w:rPr>
            </w:pPr>
            <w:r w:rsidRPr="009F4207">
              <w:rPr>
                <w:sz w:val="20"/>
                <w:szCs w:val="20"/>
              </w:rPr>
              <w:t>(e) heaviness;</w:t>
            </w:r>
          </w:p>
          <w:p w14:paraId="1B28477B" w14:textId="77777777" w:rsidR="00DD2E4B" w:rsidRPr="009F4207" w:rsidRDefault="00DD2E4B">
            <w:pPr>
              <w:spacing w:before="200" w:after="200"/>
              <w:rPr>
                <w:sz w:val="20"/>
                <w:szCs w:val="20"/>
              </w:rPr>
            </w:pPr>
            <w:r w:rsidRPr="009F4207">
              <w:rPr>
                <w:sz w:val="20"/>
                <w:szCs w:val="20"/>
              </w:rPr>
              <w:t>(f) muscle cramps;</w:t>
            </w:r>
          </w:p>
          <w:p w14:paraId="734B0AAE" w14:textId="77777777" w:rsidR="00DD2E4B" w:rsidRPr="009F4207" w:rsidRDefault="00DD2E4B">
            <w:pPr>
              <w:spacing w:before="200" w:after="200"/>
              <w:rPr>
                <w:sz w:val="20"/>
                <w:szCs w:val="20"/>
              </w:rPr>
            </w:pPr>
            <w:r w:rsidRPr="009F4207">
              <w:rPr>
                <w:sz w:val="20"/>
                <w:szCs w:val="20"/>
              </w:rPr>
              <w:t>(g) limb swelling;</w:t>
            </w:r>
          </w:p>
          <w:p w14:paraId="20E59C9D" w14:textId="77777777" w:rsidR="00DD2E4B" w:rsidRPr="009F4207" w:rsidRDefault="00DD2E4B">
            <w:pPr>
              <w:spacing w:before="200" w:after="200"/>
              <w:rPr>
                <w:sz w:val="20"/>
                <w:szCs w:val="20"/>
              </w:rPr>
            </w:pPr>
            <w:r w:rsidRPr="009F4207">
              <w:rPr>
                <w:sz w:val="20"/>
                <w:szCs w:val="20"/>
              </w:rPr>
              <w:t>(h) discolouration;</w:t>
            </w:r>
          </w:p>
          <w:p w14:paraId="23B5FFFD" w14:textId="77777777" w:rsidR="00DD2E4B" w:rsidRPr="009F4207" w:rsidRDefault="00DD2E4B">
            <w:pPr>
              <w:spacing w:before="200" w:after="200"/>
              <w:rPr>
                <w:sz w:val="20"/>
                <w:szCs w:val="20"/>
              </w:rPr>
            </w:pPr>
            <w:r w:rsidRPr="009F4207">
              <w:rPr>
                <w:sz w:val="20"/>
                <w:szCs w:val="20"/>
              </w:rPr>
              <w:t>(i) discomfort;</w:t>
            </w:r>
          </w:p>
          <w:p w14:paraId="182A554B" w14:textId="77777777" w:rsidR="00DD2E4B" w:rsidRPr="009F4207" w:rsidRDefault="00DD2E4B">
            <w:pPr>
              <w:spacing w:before="200" w:after="200"/>
              <w:rPr>
                <w:sz w:val="20"/>
                <w:szCs w:val="20"/>
              </w:rPr>
            </w:pPr>
            <w:r w:rsidRPr="009F4207">
              <w:rPr>
                <w:sz w:val="20"/>
                <w:szCs w:val="20"/>
              </w:rPr>
              <w:t>(j) any other signs or symptoms attributable to venous dysfunction</w:t>
            </w:r>
          </w:p>
          <w:p w14:paraId="2B16E38E" w14:textId="77777777" w:rsidR="00DD2E4B" w:rsidRPr="009F4207" w:rsidRDefault="00DD2E4B">
            <w:pPr>
              <w:spacing w:before="200" w:after="200"/>
              <w:rPr>
                <w:sz w:val="20"/>
                <w:szCs w:val="20"/>
              </w:rPr>
            </w:pPr>
            <w:r w:rsidRPr="009F4207">
              <w:rPr>
                <w:sz w:val="20"/>
                <w:szCs w:val="20"/>
              </w:rPr>
              <w:t xml:space="preserve">(H) (Anaes.) (Assist.) </w:t>
            </w:r>
          </w:p>
          <w:p w14:paraId="2824991A" w14:textId="77777777" w:rsidR="00DD2E4B" w:rsidRPr="009F4207" w:rsidRDefault="00DD2E4B">
            <w:r w:rsidRPr="009F4207">
              <w:t>(See para TN.8.32, TN.8.33 of explanatory notes to this Category)</w:t>
            </w:r>
          </w:p>
          <w:p w14:paraId="1F123E1C" w14:textId="77777777" w:rsidR="00DD2E4B" w:rsidRPr="009F4207" w:rsidRDefault="00DD2E4B">
            <w:pPr>
              <w:tabs>
                <w:tab w:val="left" w:pos="1701"/>
              </w:tabs>
            </w:pPr>
            <w:r w:rsidRPr="009F4207">
              <w:rPr>
                <w:b/>
                <w:sz w:val="20"/>
              </w:rPr>
              <w:t xml:space="preserve">Fee: </w:t>
            </w:r>
            <w:r w:rsidRPr="009F4207">
              <w:t>$1,307.05</w:t>
            </w:r>
            <w:r w:rsidRPr="009F4207">
              <w:tab/>
            </w:r>
            <w:r w:rsidRPr="009F4207">
              <w:rPr>
                <w:b/>
                <w:sz w:val="20"/>
              </w:rPr>
              <w:t xml:space="preserve">Benefit: </w:t>
            </w:r>
            <w:r w:rsidRPr="009F4207">
              <w:t>75% = $980.30</w:t>
            </w:r>
          </w:p>
        </w:tc>
      </w:tr>
      <w:tr w:rsidR="00DD2E4B" w:rsidRPr="009F4207" w14:paraId="0C2A1C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7F2F8F" w14:textId="77777777" w:rsidR="00DD2E4B" w:rsidRPr="009F4207" w:rsidRDefault="00DD2E4B">
            <w:pPr>
              <w:rPr>
                <w:b/>
              </w:rPr>
            </w:pPr>
            <w:r w:rsidRPr="009F4207">
              <w:rPr>
                <w:b/>
              </w:rPr>
              <w:t>Fee</w:t>
            </w:r>
          </w:p>
          <w:p w14:paraId="57502D02" w14:textId="77777777" w:rsidR="00DD2E4B" w:rsidRPr="009F4207" w:rsidRDefault="00DD2E4B">
            <w:r w:rsidRPr="009F4207">
              <w:t>32520</w:t>
            </w:r>
          </w:p>
        </w:tc>
        <w:tc>
          <w:tcPr>
            <w:tcW w:w="0" w:type="auto"/>
            <w:tcMar>
              <w:top w:w="38" w:type="dxa"/>
              <w:left w:w="38" w:type="dxa"/>
              <w:bottom w:w="38" w:type="dxa"/>
              <w:right w:w="38" w:type="dxa"/>
            </w:tcMar>
            <w:vAlign w:val="bottom"/>
          </w:tcPr>
          <w:p w14:paraId="39DB7813" w14:textId="77777777" w:rsidR="00DD2E4B" w:rsidRPr="009F4207" w:rsidRDefault="00DD2E4B">
            <w:pPr>
              <w:spacing w:after="200"/>
              <w:rPr>
                <w:sz w:val="20"/>
                <w:szCs w:val="20"/>
              </w:rPr>
            </w:pPr>
            <w:r w:rsidRPr="009F4207">
              <w:rPr>
                <w:sz w:val="20"/>
                <w:szCs w:val="20"/>
              </w:rPr>
              <w:t>Varicose veins, abolition of venous reflux by occlusion of a primary or recurrent great or small saphenous vein (and major tributaries of saphenous veins as necessary) in one leg of a patient, using a laser probe introduced by an endovenous catheter, if all of the following apply:</w:t>
            </w:r>
          </w:p>
          <w:p w14:paraId="339A3C48" w14:textId="77777777" w:rsidR="00DD2E4B" w:rsidRPr="009F4207" w:rsidRDefault="00DD2E4B">
            <w:pPr>
              <w:spacing w:before="200" w:after="200"/>
              <w:rPr>
                <w:sz w:val="20"/>
                <w:szCs w:val="20"/>
              </w:rPr>
            </w:pPr>
            <w:r w:rsidRPr="009F4207">
              <w:rPr>
                <w:sz w:val="20"/>
                <w:szCs w:val="20"/>
              </w:rPr>
              <w:t>(a) it is documented by duplex ultrasound that the great or small saphenous vein (whichever is to be treated) of the patient demonstrates reflux of 0.5 seconds or longer;</w:t>
            </w:r>
          </w:p>
          <w:p w14:paraId="3F0765A8" w14:textId="77777777" w:rsidR="00DD2E4B" w:rsidRPr="009F4207" w:rsidRDefault="00DD2E4B">
            <w:pPr>
              <w:spacing w:before="200" w:after="200"/>
              <w:rPr>
                <w:sz w:val="20"/>
                <w:szCs w:val="20"/>
              </w:rPr>
            </w:pPr>
            <w:r w:rsidRPr="009F4207">
              <w:rPr>
                <w:sz w:val="20"/>
                <w:szCs w:val="20"/>
              </w:rPr>
              <w:lastRenderedPageBreak/>
              <w:t>(b) the patient has significant signs or symptoms (including one or more of the following signs or symptoms) attributable to venous reflux:</w:t>
            </w:r>
          </w:p>
          <w:p w14:paraId="19D3AD28" w14:textId="77777777" w:rsidR="00DD2E4B" w:rsidRPr="009F4207" w:rsidRDefault="00DD2E4B">
            <w:pPr>
              <w:pBdr>
                <w:left w:val="none" w:sz="0" w:space="22" w:color="auto"/>
              </w:pBdr>
              <w:spacing w:before="200" w:after="200"/>
              <w:ind w:left="450"/>
              <w:rPr>
                <w:sz w:val="20"/>
                <w:szCs w:val="20"/>
              </w:rPr>
            </w:pPr>
            <w:r w:rsidRPr="009F4207">
              <w:rPr>
                <w:sz w:val="20"/>
                <w:szCs w:val="20"/>
              </w:rPr>
              <w:t>(i) ache;</w:t>
            </w:r>
          </w:p>
          <w:p w14:paraId="68A6AA2D" w14:textId="77777777" w:rsidR="00DD2E4B" w:rsidRPr="009F4207" w:rsidRDefault="00DD2E4B">
            <w:pPr>
              <w:pBdr>
                <w:left w:val="none" w:sz="0" w:space="22" w:color="auto"/>
              </w:pBdr>
              <w:spacing w:before="200" w:after="200"/>
              <w:ind w:left="450"/>
              <w:rPr>
                <w:sz w:val="20"/>
                <w:szCs w:val="20"/>
              </w:rPr>
            </w:pPr>
            <w:r w:rsidRPr="009F4207">
              <w:rPr>
                <w:sz w:val="20"/>
                <w:szCs w:val="20"/>
              </w:rPr>
              <w:t>(ii) pain;</w:t>
            </w:r>
          </w:p>
          <w:p w14:paraId="5CDB6799" w14:textId="77777777" w:rsidR="00DD2E4B" w:rsidRPr="009F4207" w:rsidRDefault="00DD2E4B">
            <w:pPr>
              <w:pBdr>
                <w:left w:val="none" w:sz="0" w:space="22" w:color="auto"/>
              </w:pBdr>
              <w:spacing w:before="200" w:after="200"/>
              <w:ind w:left="450"/>
              <w:rPr>
                <w:sz w:val="20"/>
                <w:szCs w:val="20"/>
              </w:rPr>
            </w:pPr>
            <w:r w:rsidRPr="009F4207">
              <w:rPr>
                <w:sz w:val="20"/>
                <w:szCs w:val="20"/>
              </w:rPr>
              <w:t>(iii) tightness;</w:t>
            </w:r>
          </w:p>
          <w:p w14:paraId="68223DF5" w14:textId="77777777" w:rsidR="00DD2E4B" w:rsidRPr="009F4207" w:rsidRDefault="00DD2E4B">
            <w:pPr>
              <w:pBdr>
                <w:left w:val="none" w:sz="0" w:space="22" w:color="auto"/>
              </w:pBdr>
              <w:spacing w:before="200" w:after="200"/>
              <w:ind w:left="450"/>
              <w:rPr>
                <w:sz w:val="20"/>
                <w:szCs w:val="20"/>
              </w:rPr>
            </w:pPr>
            <w:r w:rsidRPr="009F4207">
              <w:rPr>
                <w:sz w:val="20"/>
                <w:szCs w:val="20"/>
              </w:rPr>
              <w:t>(iv) skin irritation;</w:t>
            </w:r>
          </w:p>
          <w:p w14:paraId="04AFD6FE" w14:textId="77777777" w:rsidR="00DD2E4B" w:rsidRPr="009F4207" w:rsidRDefault="00DD2E4B">
            <w:pPr>
              <w:pBdr>
                <w:left w:val="none" w:sz="0" w:space="22" w:color="auto"/>
              </w:pBdr>
              <w:spacing w:before="200" w:after="200"/>
              <w:ind w:left="450"/>
              <w:rPr>
                <w:sz w:val="20"/>
                <w:szCs w:val="20"/>
              </w:rPr>
            </w:pPr>
            <w:r w:rsidRPr="009F4207">
              <w:rPr>
                <w:sz w:val="20"/>
                <w:szCs w:val="20"/>
              </w:rPr>
              <w:t>(v) heaviness;</w:t>
            </w:r>
          </w:p>
          <w:p w14:paraId="68D792D5" w14:textId="77777777" w:rsidR="00DD2E4B" w:rsidRPr="009F4207" w:rsidRDefault="00DD2E4B">
            <w:pPr>
              <w:pBdr>
                <w:left w:val="none" w:sz="0" w:space="22" w:color="auto"/>
              </w:pBdr>
              <w:spacing w:before="200" w:after="200"/>
              <w:ind w:left="450"/>
              <w:rPr>
                <w:sz w:val="20"/>
                <w:szCs w:val="20"/>
              </w:rPr>
            </w:pPr>
            <w:r w:rsidRPr="009F4207">
              <w:rPr>
                <w:sz w:val="20"/>
                <w:szCs w:val="20"/>
              </w:rPr>
              <w:t>(vi) muscle cramps;</w:t>
            </w:r>
          </w:p>
          <w:p w14:paraId="3128D6F0" w14:textId="77777777" w:rsidR="00DD2E4B" w:rsidRPr="009F4207" w:rsidRDefault="00DD2E4B">
            <w:pPr>
              <w:pBdr>
                <w:left w:val="none" w:sz="0" w:space="22" w:color="auto"/>
              </w:pBdr>
              <w:spacing w:before="200" w:after="200"/>
              <w:ind w:left="450"/>
              <w:rPr>
                <w:sz w:val="20"/>
                <w:szCs w:val="20"/>
              </w:rPr>
            </w:pPr>
            <w:r w:rsidRPr="009F4207">
              <w:rPr>
                <w:sz w:val="20"/>
                <w:szCs w:val="20"/>
              </w:rPr>
              <w:t>(vii) limb swelling;</w:t>
            </w:r>
          </w:p>
          <w:p w14:paraId="06CA7BB3" w14:textId="77777777" w:rsidR="00DD2E4B" w:rsidRPr="009F4207" w:rsidRDefault="00DD2E4B">
            <w:pPr>
              <w:pBdr>
                <w:left w:val="none" w:sz="0" w:space="22" w:color="auto"/>
              </w:pBdr>
              <w:spacing w:before="200" w:after="200"/>
              <w:ind w:left="450"/>
              <w:rPr>
                <w:sz w:val="20"/>
                <w:szCs w:val="20"/>
              </w:rPr>
            </w:pPr>
            <w:r w:rsidRPr="009F4207">
              <w:rPr>
                <w:sz w:val="20"/>
                <w:szCs w:val="20"/>
              </w:rPr>
              <w:t>(viii) discolouration;</w:t>
            </w:r>
          </w:p>
          <w:p w14:paraId="20F83295" w14:textId="77777777" w:rsidR="00DD2E4B" w:rsidRPr="009F4207" w:rsidRDefault="00DD2E4B">
            <w:pPr>
              <w:pBdr>
                <w:left w:val="none" w:sz="0" w:space="22" w:color="auto"/>
              </w:pBdr>
              <w:spacing w:before="200" w:after="200"/>
              <w:ind w:left="450"/>
              <w:rPr>
                <w:sz w:val="20"/>
                <w:szCs w:val="20"/>
              </w:rPr>
            </w:pPr>
            <w:r w:rsidRPr="009F4207">
              <w:rPr>
                <w:sz w:val="20"/>
                <w:szCs w:val="20"/>
              </w:rPr>
              <w:t>(ix) discomfort;</w:t>
            </w:r>
          </w:p>
          <w:p w14:paraId="6CB94C94" w14:textId="77777777" w:rsidR="00DD2E4B" w:rsidRPr="009F4207" w:rsidRDefault="00DD2E4B">
            <w:pPr>
              <w:pBdr>
                <w:left w:val="none" w:sz="0" w:space="22" w:color="auto"/>
              </w:pBdr>
              <w:spacing w:before="200" w:after="200"/>
              <w:ind w:left="450"/>
              <w:rPr>
                <w:sz w:val="20"/>
                <w:szCs w:val="20"/>
              </w:rPr>
            </w:pPr>
            <w:r w:rsidRPr="009F4207">
              <w:rPr>
                <w:sz w:val="20"/>
                <w:szCs w:val="20"/>
              </w:rPr>
              <w:t>(x) any other signs or symptoms attributable to venous dysfunction;</w:t>
            </w:r>
          </w:p>
          <w:p w14:paraId="1BBBAA6D" w14:textId="77777777" w:rsidR="00DD2E4B" w:rsidRPr="009F4207" w:rsidRDefault="00DD2E4B">
            <w:pPr>
              <w:spacing w:before="200" w:after="200"/>
              <w:rPr>
                <w:sz w:val="20"/>
                <w:szCs w:val="20"/>
              </w:rPr>
            </w:pPr>
            <w:r w:rsidRPr="009F4207">
              <w:rPr>
                <w:sz w:val="20"/>
                <w:szCs w:val="20"/>
              </w:rPr>
              <w:t>(c) the service does not include radiofrequency diathermy, radiofrequency ablation or cyanoacrylate adhesive;</w:t>
            </w:r>
          </w:p>
          <w:p w14:paraId="0985D75E" w14:textId="77777777" w:rsidR="00DD2E4B" w:rsidRPr="009F4207" w:rsidRDefault="00DD2E4B">
            <w:pPr>
              <w:spacing w:before="200" w:after="200"/>
              <w:rPr>
                <w:sz w:val="20"/>
                <w:szCs w:val="20"/>
              </w:rPr>
            </w:pPr>
            <w:r w:rsidRPr="009F4207">
              <w:rPr>
                <w:sz w:val="20"/>
                <w:szCs w:val="20"/>
              </w:rPr>
              <w:t>(d) the service is not associated with a service (on the same leg) to which any of the following items apply:</w:t>
            </w:r>
          </w:p>
          <w:p w14:paraId="6EA3D45D" w14:textId="77777777" w:rsidR="00DD2E4B" w:rsidRPr="009F4207" w:rsidRDefault="00DD2E4B">
            <w:pPr>
              <w:pBdr>
                <w:left w:val="none" w:sz="0" w:space="22" w:color="auto"/>
              </w:pBdr>
              <w:spacing w:before="200" w:after="200"/>
              <w:ind w:left="450"/>
              <w:rPr>
                <w:sz w:val="20"/>
                <w:szCs w:val="20"/>
              </w:rPr>
            </w:pPr>
            <w:r w:rsidRPr="009F4207">
              <w:rPr>
                <w:sz w:val="20"/>
                <w:szCs w:val="20"/>
              </w:rPr>
              <w:t>(i) 32500 to 32507;</w:t>
            </w:r>
          </w:p>
          <w:p w14:paraId="1E16DBDD" w14:textId="77777777" w:rsidR="00DD2E4B" w:rsidRPr="009F4207" w:rsidRDefault="00DD2E4B">
            <w:pPr>
              <w:pBdr>
                <w:left w:val="none" w:sz="0" w:space="22" w:color="auto"/>
              </w:pBdr>
              <w:spacing w:before="200" w:after="200"/>
              <w:ind w:left="450"/>
              <w:rPr>
                <w:sz w:val="20"/>
                <w:szCs w:val="20"/>
              </w:rPr>
            </w:pPr>
            <w:r w:rsidRPr="009F4207">
              <w:rPr>
                <w:sz w:val="20"/>
                <w:szCs w:val="20"/>
              </w:rPr>
              <w:t>(ii) 35200;</w:t>
            </w:r>
          </w:p>
          <w:p w14:paraId="6DFD6C4C" w14:textId="77777777" w:rsidR="00DD2E4B" w:rsidRPr="009F4207" w:rsidRDefault="00DD2E4B">
            <w:pPr>
              <w:pBdr>
                <w:left w:val="none" w:sz="0" w:space="22" w:color="auto"/>
              </w:pBdr>
              <w:spacing w:before="200" w:after="200"/>
              <w:ind w:left="450"/>
              <w:rPr>
                <w:sz w:val="20"/>
                <w:szCs w:val="20"/>
              </w:rPr>
            </w:pPr>
            <w:r w:rsidRPr="009F4207">
              <w:rPr>
                <w:sz w:val="20"/>
                <w:szCs w:val="20"/>
              </w:rPr>
              <w:t>(iii) 59970 to 60021;</w:t>
            </w:r>
          </w:p>
          <w:p w14:paraId="2E309699" w14:textId="77777777" w:rsidR="00DD2E4B" w:rsidRPr="009F4207" w:rsidRDefault="00DD2E4B">
            <w:pPr>
              <w:pBdr>
                <w:left w:val="none" w:sz="0" w:space="22" w:color="auto"/>
              </w:pBdr>
              <w:spacing w:before="200" w:after="200"/>
              <w:ind w:left="450"/>
              <w:rPr>
                <w:sz w:val="20"/>
                <w:szCs w:val="20"/>
              </w:rPr>
            </w:pPr>
            <w:r w:rsidRPr="009F4207">
              <w:rPr>
                <w:sz w:val="20"/>
                <w:szCs w:val="20"/>
              </w:rPr>
              <w:t>(iv) 60036 to 60045;</w:t>
            </w:r>
          </w:p>
          <w:p w14:paraId="190E3025" w14:textId="77777777" w:rsidR="00DD2E4B" w:rsidRPr="009F4207" w:rsidRDefault="00DD2E4B">
            <w:pPr>
              <w:pBdr>
                <w:left w:val="none" w:sz="0" w:space="22" w:color="auto"/>
              </w:pBdr>
              <w:spacing w:before="200" w:after="200"/>
              <w:ind w:left="450"/>
              <w:rPr>
                <w:sz w:val="20"/>
                <w:szCs w:val="20"/>
              </w:rPr>
            </w:pPr>
            <w:r w:rsidRPr="009F4207">
              <w:rPr>
                <w:sz w:val="20"/>
                <w:szCs w:val="20"/>
              </w:rPr>
              <w:t>(v) 60060 to 60078;</w:t>
            </w:r>
          </w:p>
          <w:p w14:paraId="5059B6A2" w14:textId="77777777" w:rsidR="00DD2E4B" w:rsidRPr="009F4207" w:rsidRDefault="00DD2E4B">
            <w:pPr>
              <w:pBdr>
                <w:left w:val="none" w:sz="0" w:space="22" w:color="auto"/>
              </w:pBdr>
              <w:spacing w:before="200" w:after="200"/>
              <w:ind w:left="450"/>
              <w:rPr>
                <w:sz w:val="20"/>
                <w:szCs w:val="20"/>
              </w:rPr>
            </w:pPr>
            <w:r w:rsidRPr="009F4207">
              <w:rPr>
                <w:sz w:val="20"/>
                <w:szCs w:val="20"/>
              </w:rPr>
              <w:t>(vi) 60500 to 60509;</w:t>
            </w:r>
          </w:p>
          <w:p w14:paraId="1CC051BA" w14:textId="77777777" w:rsidR="00DD2E4B" w:rsidRPr="009F4207" w:rsidRDefault="00DD2E4B">
            <w:pPr>
              <w:pBdr>
                <w:left w:val="none" w:sz="0" w:space="22" w:color="auto"/>
              </w:pBdr>
              <w:spacing w:before="200" w:after="200"/>
              <w:ind w:left="450"/>
              <w:rPr>
                <w:sz w:val="20"/>
                <w:szCs w:val="20"/>
              </w:rPr>
            </w:pPr>
            <w:r w:rsidRPr="009F4207">
              <w:rPr>
                <w:sz w:val="20"/>
                <w:szCs w:val="20"/>
              </w:rPr>
              <w:t>(vii) 61109</w:t>
            </w:r>
          </w:p>
          <w:p w14:paraId="190BFD20" w14:textId="77777777" w:rsidR="00DD2E4B" w:rsidRPr="009F4207" w:rsidRDefault="00DD2E4B">
            <w:pPr>
              <w:spacing w:before="200" w:after="200"/>
              <w:rPr>
                <w:sz w:val="20"/>
                <w:szCs w:val="20"/>
              </w:rPr>
            </w:pPr>
            <w:r w:rsidRPr="009F4207">
              <w:rPr>
                <w:sz w:val="20"/>
                <w:szCs w:val="20"/>
              </w:rPr>
              <w:t xml:space="preserve">The service includes all preparation and immediate clinical aftercare (including excision or injection of either tributaries or incompetent perforating veins, or both) (Anaes.) </w:t>
            </w:r>
          </w:p>
          <w:p w14:paraId="7BFA8312" w14:textId="77777777" w:rsidR="00DD2E4B" w:rsidRPr="009F4207" w:rsidRDefault="00DD2E4B">
            <w:r w:rsidRPr="009F4207">
              <w:t>(See para TN.8.33 of explanatory notes to this Category)</w:t>
            </w:r>
          </w:p>
          <w:p w14:paraId="5483508F" w14:textId="77777777" w:rsidR="00DD2E4B" w:rsidRPr="009F4207" w:rsidRDefault="00DD2E4B">
            <w:pPr>
              <w:tabs>
                <w:tab w:val="left" w:pos="1701"/>
              </w:tabs>
              <w:rPr>
                <w:b/>
                <w:sz w:val="20"/>
              </w:rPr>
            </w:pPr>
            <w:r w:rsidRPr="009F4207">
              <w:rPr>
                <w:b/>
                <w:sz w:val="20"/>
              </w:rPr>
              <w:t xml:space="preserve">Fee: </w:t>
            </w:r>
            <w:r w:rsidRPr="009F4207">
              <w:t>$584.45</w:t>
            </w:r>
            <w:r w:rsidRPr="009F4207">
              <w:tab/>
            </w:r>
            <w:r w:rsidRPr="009F4207">
              <w:rPr>
                <w:b/>
                <w:sz w:val="20"/>
              </w:rPr>
              <w:t xml:space="preserve">Benefit: </w:t>
            </w:r>
            <w:r w:rsidRPr="009F4207">
              <w:t>75% = $438.35    85% = $496.80</w:t>
            </w:r>
          </w:p>
          <w:p w14:paraId="4CB66413" w14:textId="77777777" w:rsidR="00DD2E4B" w:rsidRPr="009F4207" w:rsidRDefault="00DD2E4B">
            <w:pPr>
              <w:tabs>
                <w:tab w:val="left" w:pos="1701"/>
              </w:tabs>
            </w:pPr>
            <w:r w:rsidRPr="009F4207">
              <w:rPr>
                <w:b/>
                <w:sz w:val="20"/>
              </w:rPr>
              <w:t xml:space="preserve">Extended Medicare Safety Net Cap: </w:t>
            </w:r>
            <w:r w:rsidRPr="009F4207">
              <w:t>$87.70</w:t>
            </w:r>
          </w:p>
        </w:tc>
      </w:tr>
      <w:tr w:rsidR="00DD2E4B" w:rsidRPr="009F4207" w14:paraId="049750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A1728B" w14:textId="77777777" w:rsidR="00DD2E4B" w:rsidRPr="009F4207" w:rsidRDefault="00DD2E4B">
            <w:pPr>
              <w:rPr>
                <w:b/>
              </w:rPr>
            </w:pPr>
            <w:r w:rsidRPr="009F4207">
              <w:rPr>
                <w:b/>
              </w:rPr>
              <w:lastRenderedPageBreak/>
              <w:t>Fee</w:t>
            </w:r>
          </w:p>
          <w:p w14:paraId="3AB423CD" w14:textId="77777777" w:rsidR="00DD2E4B" w:rsidRPr="009F4207" w:rsidRDefault="00DD2E4B">
            <w:r w:rsidRPr="009F4207">
              <w:t>32522</w:t>
            </w:r>
          </w:p>
        </w:tc>
        <w:tc>
          <w:tcPr>
            <w:tcW w:w="0" w:type="auto"/>
            <w:tcMar>
              <w:top w:w="38" w:type="dxa"/>
              <w:left w:w="38" w:type="dxa"/>
              <w:bottom w:w="38" w:type="dxa"/>
              <w:right w:w="38" w:type="dxa"/>
            </w:tcMar>
            <w:vAlign w:val="bottom"/>
          </w:tcPr>
          <w:p w14:paraId="2BCE3921" w14:textId="77777777" w:rsidR="00DD2E4B" w:rsidRPr="009F4207" w:rsidRDefault="00DD2E4B">
            <w:pPr>
              <w:spacing w:after="200"/>
              <w:rPr>
                <w:sz w:val="20"/>
                <w:szCs w:val="20"/>
              </w:rPr>
            </w:pPr>
            <w:r w:rsidRPr="009F4207">
              <w:rPr>
                <w:sz w:val="20"/>
                <w:szCs w:val="20"/>
              </w:rPr>
              <w:t>Varicose veins, abolition of venous reflux by occlusion of a primary or recurrent great and small saphenous vein (and major tributaries of saphenous veins as necessary) in one leg of a patient, using a laser probe introduced by an endovenous catheter, if all of the following apply:</w:t>
            </w:r>
          </w:p>
          <w:p w14:paraId="21726FAC" w14:textId="77777777" w:rsidR="00DD2E4B" w:rsidRPr="009F4207" w:rsidRDefault="00DD2E4B">
            <w:pPr>
              <w:spacing w:before="200" w:after="200"/>
              <w:rPr>
                <w:sz w:val="20"/>
                <w:szCs w:val="20"/>
              </w:rPr>
            </w:pPr>
            <w:r w:rsidRPr="009F4207">
              <w:rPr>
                <w:sz w:val="20"/>
                <w:szCs w:val="20"/>
              </w:rPr>
              <w:t>(a) it is documented by duplex ultrasound that the great and small saphenous veins of the patient demonstrate reflux of 0.5 seconds or longer;</w:t>
            </w:r>
          </w:p>
          <w:p w14:paraId="3E32D44E" w14:textId="77777777" w:rsidR="00DD2E4B" w:rsidRPr="009F4207" w:rsidRDefault="00DD2E4B">
            <w:pPr>
              <w:spacing w:before="200" w:after="200"/>
              <w:rPr>
                <w:sz w:val="20"/>
                <w:szCs w:val="20"/>
              </w:rPr>
            </w:pPr>
            <w:r w:rsidRPr="009F4207">
              <w:rPr>
                <w:sz w:val="20"/>
                <w:szCs w:val="20"/>
              </w:rPr>
              <w:lastRenderedPageBreak/>
              <w:t>(b) the patient has significant signs or symptoms (including one or more of the following signs or symptoms) attributable to venous reflux:</w:t>
            </w:r>
          </w:p>
          <w:p w14:paraId="3F077E5E" w14:textId="77777777" w:rsidR="00DD2E4B" w:rsidRPr="009F4207" w:rsidRDefault="00DD2E4B">
            <w:pPr>
              <w:pBdr>
                <w:left w:val="none" w:sz="0" w:space="22" w:color="auto"/>
              </w:pBdr>
              <w:spacing w:before="200" w:after="200"/>
              <w:ind w:left="450"/>
              <w:rPr>
                <w:sz w:val="20"/>
                <w:szCs w:val="20"/>
              </w:rPr>
            </w:pPr>
            <w:r w:rsidRPr="009F4207">
              <w:rPr>
                <w:sz w:val="20"/>
                <w:szCs w:val="20"/>
              </w:rPr>
              <w:t>(i) ache;</w:t>
            </w:r>
          </w:p>
          <w:p w14:paraId="1D87A14F" w14:textId="77777777" w:rsidR="00DD2E4B" w:rsidRPr="009F4207" w:rsidRDefault="00DD2E4B">
            <w:pPr>
              <w:pBdr>
                <w:left w:val="none" w:sz="0" w:space="22" w:color="auto"/>
              </w:pBdr>
              <w:spacing w:before="200" w:after="200"/>
              <w:ind w:left="450"/>
              <w:rPr>
                <w:sz w:val="20"/>
                <w:szCs w:val="20"/>
              </w:rPr>
            </w:pPr>
            <w:r w:rsidRPr="009F4207">
              <w:rPr>
                <w:sz w:val="20"/>
                <w:szCs w:val="20"/>
              </w:rPr>
              <w:t>(ii) pain;</w:t>
            </w:r>
          </w:p>
          <w:p w14:paraId="77442046" w14:textId="77777777" w:rsidR="00DD2E4B" w:rsidRPr="009F4207" w:rsidRDefault="00DD2E4B">
            <w:pPr>
              <w:pBdr>
                <w:left w:val="none" w:sz="0" w:space="22" w:color="auto"/>
              </w:pBdr>
              <w:spacing w:before="200" w:after="200"/>
              <w:ind w:left="450"/>
              <w:rPr>
                <w:sz w:val="20"/>
                <w:szCs w:val="20"/>
              </w:rPr>
            </w:pPr>
            <w:r w:rsidRPr="009F4207">
              <w:rPr>
                <w:sz w:val="20"/>
                <w:szCs w:val="20"/>
              </w:rPr>
              <w:t>(iii) tightness;</w:t>
            </w:r>
          </w:p>
          <w:p w14:paraId="0B970FB3" w14:textId="77777777" w:rsidR="00DD2E4B" w:rsidRPr="009F4207" w:rsidRDefault="00DD2E4B">
            <w:pPr>
              <w:pBdr>
                <w:left w:val="none" w:sz="0" w:space="22" w:color="auto"/>
              </w:pBdr>
              <w:spacing w:before="200" w:after="200"/>
              <w:ind w:left="450"/>
              <w:rPr>
                <w:sz w:val="20"/>
                <w:szCs w:val="20"/>
              </w:rPr>
            </w:pPr>
            <w:r w:rsidRPr="009F4207">
              <w:rPr>
                <w:sz w:val="20"/>
                <w:szCs w:val="20"/>
              </w:rPr>
              <w:t>(iv) skin irritation;</w:t>
            </w:r>
          </w:p>
          <w:p w14:paraId="3D41F9A7" w14:textId="77777777" w:rsidR="00DD2E4B" w:rsidRPr="009F4207" w:rsidRDefault="00DD2E4B">
            <w:pPr>
              <w:pBdr>
                <w:left w:val="none" w:sz="0" w:space="22" w:color="auto"/>
              </w:pBdr>
              <w:spacing w:before="200" w:after="200"/>
              <w:ind w:left="450"/>
              <w:rPr>
                <w:sz w:val="20"/>
                <w:szCs w:val="20"/>
              </w:rPr>
            </w:pPr>
            <w:r w:rsidRPr="009F4207">
              <w:rPr>
                <w:sz w:val="20"/>
                <w:szCs w:val="20"/>
              </w:rPr>
              <w:t>(v) heaviness;</w:t>
            </w:r>
          </w:p>
          <w:p w14:paraId="27135B47" w14:textId="77777777" w:rsidR="00DD2E4B" w:rsidRPr="009F4207" w:rsidRDefault="00DD2E4B">
            <w:pPr>
              <w:pBdr>
                <w:left w:val="none" w:sz="0" w:space="22" w:color="auto"/>
              </w:pBdr>
              <w:spacing w:before="200" w:after="200"/>
              <w:ind w:left="450"/>
              <w:rPr>
                <w:sz w:val="20"/>
                <w:szCs w:val="20"/>
              </w:rPr>
            </w:pPr>
            <w:r w:rsidRPr="009F4207">
              <w:rPr>
                <w:sz w:val="20"/>
                <w:szCs w:val="20"/>
              </w:rPr>
              <w:t>(vi) muscle cramps;</w:t>
            </w:r>
          </w:p>
          <w:p w14:paraId="2CA183F1" w14:textId="77777777" w:rsidR="00DD2E4B" w:rsidRPr="009F4207" w:rsidRDefault="00DD2E4B">
            <w:pPr>
              <w:pBdr>
                <w:left w:val="none" w:sz="0" w:space="22" w:color="auto"/>
              </w:pBdr>
              <w:spacing w:before="200" w:after="200"/>
              <w:ind w:left="450"/>
              <w:rPr>
                <w:sz w:val="20"/>
                <w:szCs w:val="20"/>
              </w:rPr>
            </w:pPr>
            <w:r w:rsidRPr="009F4207">
              <w:rPr>
                <w:sz w:val="20"/>
                <w:szCs w:val="20"/>
              </w:rPr>
              <w:t>(vii) limb swelling;</w:t>
            </w:r>
          </w:p>
          <w:p w14:paraId="4B4F8386" w14:textId="77777777" w:rsidR="00DD2E4B" w:rsidRPr="009F4207" w:rsidRDefault="00DD2E4B">
            <w:pPr>
              <w:pBdr>
                <w:left w:val="none" w:sz="0" w:space="22" w:color="auto"/>
              </w:pBdr>
              <w:spacing w:before="200" w:after="200"/>
              <w:ind w:left="450"/>
              <w:rPr>
                <w:sz w:val="20"/>
                <w:szCs w:val="20"/>
              </w:rPr>
            </w:pPr>
            <w:r w:rsidRPr="009F4207">
              <w:rPr>
                <w:sz w:val="20"/>
                <w:szCs w:val="20"/>
              </w:rPr>
              <w:t>(viii) discolouration;</w:t>
            </w:r>
          </w:p>
          <w:p w14:paraId="447596C1" w14:textId="77777777" w:rsidR="00DD2E4B" w:rsidRPr="009F4207" w:rsidRDefault="00DD2E4B">
            <w:pPr>
              <w:pBdr>
                <w:left w:val="none" w:sz="0" w:space="22" w:color="auto"/>
              </w:pBdr>
              <w:spacing w:before="200" w:after="200"/>
              <w:ind w:left="450"/>
              <w:rPr>
                <w:sz w:val="20"/>
                <w:szCs w:val="20"/>
              </w:rPr>
            </w:pPr>
            <w:r w:rsidRPr="009F4207">
              <w:rPr>
                <w:sz w:val="20"/>
                <w:szCs w:val="20"/>
              </w:rPr>
              <w:t>(ix) discomfort;</w:t>
            </w:r>
          </w:p>
          <w:p w14:paraId="6E25333E" w14:textId="77777777" w:rsidR="00DD2E4B" w:rsidRPr="009F4207" w:rsidRDefault="00DD2E4B">
            <w:pPr>
              <w:pBdr>
                <w:left w:val="none" w:sz="0" w:space="22" w:color="auto"/>
              </w:pBdr>
              <w:spacing w:before="200" w:after="200"/>
              <w:ind w:left="450"/>
              <w:rPr>
                <w:sz w:val="20"/>
                <w:szCs w:val="20"/>
              </w:rPr>
            </w:pPr>
            <w:r w:rsidRPr="009F4207">
              <w:rPr>
                <w:sz w:val="20"/>
                <w:szCs w:val="20"/>
              </w:rPr>
              <w:t>(x) any other signs or symptoms attributable to venous dysfunction;</w:t>
            </w:r>
          </w:p>
          <w:p w14:paraId="242BB627" w14:textId="77777777" w:rsidR="00DD2E4B" w:rsidRPr="009F4207" w:rsidRDefault="00DD2E4B">
            <w:pPr>
              <w:spacing w:before="200" w:after="200"/>
              <w:rPr>
                <w:sz w:val="20"/>
                <w:szCs w:val="20"/>
              </w:rPr>
            </w:pPr>
            <w:r w:rsidRPr="009F4207">
              <w:rPr>
                <w:sz w:val="20"/>
                <w:szCs w:val="20"/>
              </w:rPr>
              <w:t>(c) the service does not include radiofrequency diathermy, radiofrequency ablation or cyanoacrylate adhesive;</w:t>
            </w:r>
          </w:p>
          <w:p w14:paraId="3BF7CDE9" w14:textId="77777777" w:rsidR="00DD2E4B" w:rsidRPr="009F4207" w:rsidRDefault="00DD2E4B">
            <w:pPr>
              <w:spacing w:before="200" w:after="200"/>
              <w:rPr>
                <w:sz w:val="20"/>
                <w:szCs w:val="20"/>
              </w:rPr>
            </w:pPr>
            <w:r w:rsidRPr="009F4207">
              <w:rPr>
                <w:sz w:val="20"/>
                <w:szCs w:val="20"/>
              </w:rPr>
              <w:t>(d) the service is not associated with a service (on the same leg) to which any of the following items apply:</w:t>
            </w:r>
          </w:p>
          <w:p w14:paraId="2CA33205" w14:textId="77777777" w:rsidR="00DD2E4B" w:rsidRPr="009F4207" w:rsidRDefault="00DD2E4B">
            <w:pPr>
              <w:pBdr>
                <w:left w:val="none" w:sz="0" w:space="22" w:color="auto"/>
              </w:pBdr>
              <w:spacing w:before="200" w:after="200"/>
              <w:ind w:left="450"/>
              <w:rPr>
                <w:sz w:val="20"/>
                <w:szCs w:val="20"/>
              </w:rPr>
            </w:pPr>
            <w:r w:rsidRPr="009F4207">
              <w:rPr>
                <w:sz w:val="20"/>
                <w:szCs w:val="20"/>
              </w:rPr>
              <w:t>(i) 32500 to 32507;</w:t>
            </w:r>
          </w:p>
          <w:p w14:paraId="0BC2C382" w14:textId="77777777" w:rsidR="00DD2E4B" w:rsidRPr="009F4207" w:rsidRDefault="00DD2E4B">
            <w:pPr>
              <w:pBdr>
                <w:left w:val="none" w:sz="0" w:space="22" w:color="auto"/>
              </w:pBdr>
              <w:spacing w:before="200" w:after="200"/>
              <w:ind w:left="450"/>
              <w:rPr>
                <w:sz w:val="20"/>
                <w:szCs w:val="20"/>
              </w:rPr>
            </w:pPr>
            <w:r w:rsidRPr="009F4207">
              <w:rPr>
                <w:sz w:val="20"/>
                <w:szCs w:val="20"/>
              </w:rPr>
              <w:t>(ii) 35200;</w:t>
            </w:r>
          </w:p>
          <w:p w14:paraId="49D315F6" w14:textId="77777777" w:rsidR="00DD2E4B" w:rsidRPr="009F4207" w:rsidRDefault="00DD2E4B">
            <w:pPr>
              <w:spacing w:before="200" w:after="200"/>
              <w:rPr>
                <w:sz w:val="20"/>
                <w:szCs w:val="20"/>
              </w:rPr>
            </w:pPr>
            <w:r w:rsidRPr="009F4207">
              <w:rPr>
                <w:sz w:val="20"/>
                <w:szCs w:val="20"/>
              </w:rPr>
              <w:t>        (iii) 59970 to 60021;</w:t>
            </w:r>
          </w:p>
          <w:p w14:paraId="41FE6000" w14:textId="77777777" w:rsidR="00DD2E4B" w:rsidRPr="009F4207" w:rsidRDefault="00DD2E4B">
            <w:pPr>
              <w:spacing w:before="200" w:after="200"/>
              <w:rPr>
                <w:sz w:val="20"/>
                <w:szCs w:val="20"/>
              </w:rPr>
            </w:pPr>
            <w:r w:rsidRPr="009F4207">
              <w:rPr>
                <w:sz w:val="20"/>
                <w:szCs w:val="20"/>
              </w:rPr>
              <w:t>        (iv) 60036 to 60045;</w:t>
            </w:r>
          </w:p>
          <w:p w14:paraId="56B5AD7A" w14:textId="77777777" w:rsidR="00DD2E4B" w:rsidRPr="009F4207" w:rsidRDefault="00DD2E4B">
            <w:pPr>
              <w:spacing w:before="200" w:after="200"/>
              <w:rPr>
                <w:sz w:val="20"/>
                <w:szCs w:val="20"/>
              </w:rPr>
            </w:pPr>
            <w:r w:rsidRPr="009F4207">
              <w:rPr>
                <w:sz w:val="20"/>
                <w:szCs w:val="20"/>
              </w:rPr>
              <w:t>        (v) 60060 to 60078;</w:t>
            </w:r>
          </w:p>
          <w:p w14:paraId="12CCF41F" w14:textId="77777777" w:rsidR="00DD2E4B" w:rsidRPr="009F4207" w:rsidRDefault="00DD2E4B">
            <w:pPr>
              <w:spacing w:before="200" w:after="200"/>
              <w:rPr>
                <w:sz w:val="20"/>
                <w:szCs w:val="20"/>
              </w:rPr>
            </w:pPr>
            <w:r w:rsidRPr="009F4207">
              <w:rPr>
                <w:sz w:val="20"/>
                <w:szCs w:val="20"/>
              </w:rPr>
              <w:t>        (vi) 60500 to 60509;</w:t>
            </w:r>
          </w:p>
          <w:p w14:paraId="5BBDF1B9" w14:textId="77777777" w:rsidR="00DD2E4B" w:rsidRPr="009F4207" w:rsidRDefault="00DD2E4B">
            <w:pPr>
              <w:spacing w:before="200" w:after="200"/>
              <w:rPr>
                <w:sz w:val="20"/>
                <w:szCs w:val="20"/>
              </w:rPr>
            </w:pPr>
            <w:r w:rsidRPr="009F4207">
              <w:rPr>
                <w:sz w:val="20"/>
                <w:szCs w:val="20"/>
              </w:rPr>
              <w:t>        (vii) 61109 </w:t>
            </w:r>
          </w:p>
          <w:p w14:paraId="20EF2358" w14:textId="77777777" w:rsidR="00DD2E4B" w:rsidRPr="009F4207" w:rsidRDefault="00DD2E4B">
            <w:pPr>
              <w:spacing w:before="200" w:after="200"/>
              <w:rPr>
                <w:sz w:val="20"/>
                <w:szCs w:val="20"/>
              </w:rPr>
            </w:pPr>
            <w:r w:rsidRPr="009F4207">
              <w:rPr>
                <w:sz w:val="20"/>
                <w:szCs w:val="20"/>
              </w:rPr>
              <w:t xml:space="preserve">The service includes all preparation and immediate clinical aftercare (including excision or injection of either tributaries or incompetent perforating veins, or both) (Anaes.) </w:t>
            </w:r>
          </w:p>
          <w:p w14:paraId="112BB858" w14:textId="77777777" w:rsidR="00DD2E4B" w:rsidRPr="009F4207" w:rsidRDefault="00DD2E4B">
            <w:r w:rsidRPr="009F4207">
              <w:t>(See para TN.8.33 of explanatory notes to this Category)</w:t>
            </w:r>
          </w:p>
          <w:p w14:paraId="554BC57C" w14:textId="77777777" w:rsidR="00DD2E4B" w:rsidRPr="009F4207" w:rsidRDefault="00DD2E4B">
            <w:pPr>
              <w:tabs>
                <w:tab w:val="left" w:pos="1701"/>
              </w:tabs>
              <w:rPr>
                <w:b/>
                <w:sz w:val="20"/>
              </w:rPr>
            </w:pPr>
            <w:r w:rsidRPr="009F4207">
              <w:rPr>
                <w:b/>
                <w:sz w:val="20"/>
              </w:rPr>
              <w:t xml:space="preserve">Fee: </w:t>
            </w:r>
            <w:r w:rsidRPr="009F4207">
              <w:t>$868.85</w:t>
            </w:r>
            <w:r w:rsidRPr="009F4207">
              <w:tab/>
            </w:r>
            <w:r w:rsidRPr="009F4207">
              <w:rPr>
                <w:b/>
                <w:sz w:val="20"/>
              </w:rPr>
              <w:t xml:space="preserve">Benefit: </w:t>
            </w:r>
            <w:r w:rsidRPr="009F4207">
              <w:t>75% = $651.65    85% = $775.65</w:t>
            </w:r>
          </w:p>
          <w:p w14:paraId="56E404C1" w14:textId="77777777" w:rsidR="00DD2E4B" w:rsidRPr="009F4207" w:rsidRDefault="00DD2E4B">
            <w:pPr>
              <w:tabs>
                <w:tab w:val="left" w:pos="1701"/>
              </w:tabs>
            </w:pPr>
            <w:r w:rsidRPr="009F4207">
              <w:rPr>
                <w:b/>
                <w:sz w:val="20"/>
              </w:rPr>
              <w:t xml:space="preserve">Extended Medicare Safety Net Cap: </w:t>
            </w:r>
            <w:r w:rsidRPr="009F4207">
              <w:t>$86.90</w:t>
            </w:r>
          </w:p>
        </w:tc>
      </w:tr>
      <w:tr w:rsidR="00DD2E4B" w:rsidRPr="009F4207" w14:paraId="09C431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00EFFF" w14:textId="77777777" w:rsidR="00DD2E4B" w:rsidRPr="009F4207" w:rsidRDefault="00DD2E4B">
            <w:pPr>
              <w:rPr>
                <w:b/>
              </w:rPr>
            </w:pPr>
            <w:r w:rsidRPr="009F4207">
              <w:rPr>
                <w:b/>
              </w:rPr>
              <w:lastRenderedPageBreak/>
              <w:t>Fee</w:t>
            </w:r>
          </w:p>
          <w:p w14:paraId="0B03F038" w14:textId="77777777" w:rsidR="00DD2E4B" w:rsidRPr="009F4207" w:rsidRDefault="00DD2E4B">
            <w:r w:rsidRPr="009F4207">
              <w:t>32523</w:t>
            </w:r>
          </w:p>
        </w:tc>
        <w:tc>
          <w:tcPr>
            <w:tcW w:w="0" w:type="auto"/>
            <w:tcMar>
              <w:top w:w="38" w:type="dxa"/>
              <w:left w:w="38" w:type="dxa"/>
              <w:bottom w:w="38" w:type="dxa"/>
              <w:right w:w="38" w:type="dxa"/>
            </w:tcMar>
            <w:vAlign w:val="bottom"/>
          </w:tcPr>
          <w:p w14:paraId="31233B02" w14:textId="77777777" w:rsidR="00DD2E4B" w:rsidRPr="009F4207" w:rsidRDefault="00DD2E4B">
            <w:pPr>
              <w:spacing w:after="200"/>
              <w:rPr>
                <w:sz w:val="20"/>
                <w:szCs w:val="20"/>
              </w:rPr>
            </w:pPr>
            <w:r w:rsidRPr="009F4207">
              <w:rPr>
                <w:sz w:val="20"/>
                <w:szCs w:val="20"/>
              </w:rPr>
              <w:t>Varicose veins, abolition of venous reflux by occlusion of a primary or recurrent great or small saphenous vein (and major tributaries of saphenous veins as necessary) in one leg of a patient, using a radiofrequency catheter introduced by an endovenous catheter, if all of the following apply:</w:t>
            </w:r>
          </w:p>
          <w:p w14:paraId="2F9B8B14" w14:textId="77777777" w:rsidR="00DD2E4B" w:rsidRPr="009F4207" w:rsidRDefault="00DD2E4B">
            <w:pPr>
              <w:spacing w:before="200" w:after="200"/>
              <w:rPr>
                <w:sz w:val="20"/>
                <w:szCs w:val="20"/>
              </w:rPr>
            </w:pPr>
            <w:r w:rsidRPr="009F4207">
              <w:rPr>
                <w:sz w:val="20"/>
                <w:szCs w:val="20"/>
              </w:rPr>
              <w:t>(a) it is documented by duplex ultrasound that the great or small saphenous vein (whichever is to be treated) demonstrates reflux of 0.5 seconds or longer;</w:t>
            </w:r>
          </w:p>
          <w:p w14:paraId="7D333F73" w14:textId="77777777" w:rsidR="00DD2E4B" w:rsidRPr="009F4207" w:rsidRDefault="00DD2E4B">
            <w:pPr>
              <w:spacing w:before="200" w:after="200"/>
              <w:rPr>
                <w:sz w:val="20"/>
                <w:szCs w:val="20"/>
              </w:rPr>
            </w:pPr>
            <w:r w:rsidRPr="009F4207">
              <w:rPr>
                <w:sz w:val="20"/>
                <w:szCs w:val="20"/>
              </w:rPr>
              <w:lastRenderedPageBreak/>
              <w:t>(b) the patient has significant signs or symptoms (including one or more of the following signs or symptoms) attributable to venous reflux:</w:t>
            </w:r>
          </w:p>
          <w:p w14:paraId="32162008" w14:textId="77777777" w:rsidR="00DD2E4B" w:rsidRPr="009F4207" w:rsidRDefault="00DD2E4B">
            <w:pPr>
              <w:pBdr>
                <w:left w:val="none" w:sz="0" w:space="22" w:color="auto"/>
              </w:pBdr>
              <w:spacing w:before="200" w:after="200"/>
              <w:ind w:left="450"/>
              <w:rPr>
                <w:sz w:val="20"/>
                <w:szCs w:val="20"/>
              </w:rPr>
            </w:pPr>
            <w:r w:rsidRPr="009F4207">
              <w:rPr>
                <w:sz w:val="20"/>
                <w:szCs w:val="20"/>
              </w:rPr>
              <w:t>(i) ache;</w:t>
            </w:r>
          </w:p>
          <w:p w14:paraId="15D7931F" w14:textId="77777777" w:rsidR="00DD2E4B" w:rsidRPr="009F4207" w:rsidRDefault="00DD2E4B">
            <w:pPr>
              <w:pBdr>
                <w:left w:val="none" w:sz="0" w:space="22" w:color="auto"/>
              </w:pBdr>
              <w:spacing w:before="200" w:after="200"/>
              <w:ind w:left="450"/>
              <w:rPr>
                <w:sz w:val="20"/>
                <w:szCs w:val="20"/>
              </w:rPr>
            </w:pPr>
            <w:r w:rsidRPr="009F4207">
              <w:rPr>
                <w:sz w:val="20"/>
                <w:szCs w:val="20"/>
              </w:rPr>
              <w:t>(ii) pain;</w:t>
            </w:r>
          </w:p>
          <w:p w14:paraId="0A33D94B" w14:textId="77777777" w:rsidR="00DD2E4B" w:rsidRPr="009F4207" w:rsidRDefault="00DD2E4B">
            <w:pPr>
              <w:pBdr>
                <w:left w:val="none" w:sz="0" w:space="22" w:color="auto"/>
              </w:pBdr>
              <w:spacing w:before="200" w:after="200"/>
              <w:ind w:left="450"/>
              <w:rPr>
                <w:sz w:val="20"/>
                <w:szCs w:val="20"/>
              </w:rPr>
            </w:pPr>
            <w:r w:rsidRPr="009F4207">
              <w:rPr>
                <w:sz w:val="20"/>
                <w:szCs w:val="20"/>
              </w:rPr>
              <w:t>(iii) tightness;</w:t>
            </w:r>
          </w:p>
          <w:p w14:paraId="0223BB3C" w14:textId="77777777" w:rsidR="00DD2E4B" w:rsidRPr="009F4207" w:rsidRDefault="00DD2E4B">
            <w:pPr>
              <w:pBdr>
                <w:left w:val="none" w:sz="0" w:space="22" w:color="auto"/>
              </w:pBdr>
              <w:spacing w:before="200" w:after="200"/>
              <w:ind w:left="450"/>
              <w:rPr>
                <w:sz w:val="20"/>
                <w:szCs w:val="20"/>
              </w:rPr>
            </w:pPr>
            <w:r w:rsidRPr="009F4207">
              <w:rPr>
                <w:sz w:val="20"/>
                <w:szCs w:val="20"/>
              </w:rPr>
              <w:t>(iv) skin irritation;</w:t>
            </w:r>
          </w:p>
          <w:p w14:paraId="2FD2ADFC" w14:textId="77777777" w:rsidR="00DD2E4B" w:rsidRPr="009F4207" w:rsidRDefault="00DD2E4B">
            <w:pPr>
              <w:pBdr>
                <w:left w:val="none" w:sz="0" w:space="22" w:color="auto"/>
              </w:pBdr>
              <w:spacing w:before="200" w:after="200"/>
              <w:ind w:left="450"/>
              <w:rPr>
                <w:sz w:val="20"/>
                <w:szCs w:val="20"/>
              </w:rPr>
            </w:pPr>
            <w:r w:rsidRPr="009F4207">
              <w:rPr>
                <w:sz w:val="20"/>
                <w:szCs w:val="20"/>
              </w:rPr>
              <w:t>(v) heaviness;</w:t>
            </w:r>
          </w:p>
          <w:p w14:paraId="40697770" w14:textId="77777777" w:rsidR="00DD2E4B" w:rsidRPr="009F4207" w:rsidRDefault="00DD2E4B">
            <w:pPr>
              <w:pBdr>
                <w:left w:val="none" w:sz="0" w:space="22" w:color="auto"/>
              </w:pBdr>
              <w:spacing w:before="200" w:after="200"/>
              <w:ind w:left="450"/>
              <w:rPr>
                <w:sz w:val="20"/>
                <w:szCs w:val="20"/>
              </w:rPr>
            </w:pPr>
            <w:r w:rsidRPr="009F4207">
              <w:rPr>
                <w:sz w:val="20"/>
                <w:szCs w:val="20"/>
              </w:rPr>
              <w:t>(vi) muscle cramps;</w:t>
            </w:r>
          </w:p>
          <w:p w14:paraId="2917DAD5" w14:textId="77777777" w:rsidR="00DD2E4B" w:rsidRPr="009F4207" w:rsidRDefault="00DD2E4B">
            <w:pPr>
              <w:pBdr>
                <w:left w:val="none" w:sz="0" w:space="22" w:color="auto"/>
              </w:pBdr>
              <w:spacing w:before="200" w:after="200"/>
              <w:ind w:left="450"/>
              <w:rPr>
                <w:sz w:val="20"/>
                <w:szCs w:val="20"/>
              </w:rPr>
            </w:pPr>
            <w:r w:rsidRPr="009F4207">
              <w:rPr>
                <w:sz w:val="20"/>
                <w:szCs w:val="20"/>
              </w:rPr>
              <w:t>(vii) limb swelling;</w:t>
            </w:r>
          </w:p>
          <w:p w14:paraId="1332DA60" w14:textId="77777777" w:rsidR="00DD2E4B" w:rsidRPr="009F4207" w:rsidRDefault="00DD2E4B">
            <w:pPr>
              <w:pBdr>
                <w:left w:val="none" w:sz="0" w:space="22" w:color="auto"/>
              </w:pBdr>
              <w:spacing w:before="200" w:after="200"/>
              <w:ind w:left="450"/>
              <w:rPr>
                <w:sz w:val="20"/>
                <w:szCs w:val="20"/>
              </w:rPr>
            </w:pPr>
            <w:r w:rsidRPr="009F4207">
              <w:rPr>
                <w:sz w:val="20"/>
                <w:szCs w:val="20"/>
              </w:rPr>
              <w:t>(viii) discolouration;</w:t>
            </w:r>
          </w:p>
          <w:p w14:paraId="20F042CF" w14:textId="77777777" w:rsidR="00DD2E4B" w:rsidRPr="009F4207" w:rsidRDefault="00DD2E4B">
            <w:pPr>
              <w:pBdr>
                <w:left w:val="none" w:sz="0" w:space="22" w:color="auto"/>
              </w:pBdr>
              <w:spacing w:before="200" w:after="200"/>
              <w:ind w:left="450"/>
              <w:rPr>
                <w:sz w:val="20"/>
                <w:szCs w:val="20"/>
              </w:rPr>
            </w:pPr>
            <w:r w:rsidRPr="009F4207">
              <w:rPr>
                <w:sz w:val="20"/>
                <w:szCs w:val="20"/>
              </w:rPr>
              <w:t>(ix) discomfort;</w:t>
            </w:r>
          </w:p>
          <w:p w14:paraId="3C3FBFF0" w14:textId="77777777" w:rsidR="00DD2E4B" w:rsidRPr="009F4207" w:rsidRDefault="00DD2E4B">
            <w:pPr>
              <w:pBdr>
                <w:left w:val="none" w:sz="0" w:space="22" w:color="auto"/>
              </w:pBdr>
              <w:spacing w:before="200" w:after="200"/>
              <w:ind w:left="450"/>
              <w:rPr>
                <w:sz w:val="20"/>
                <w:szCs w:val="20"/>
              </w:rPr>
            </w:pPr>
            <w:r w:rsidRPr="009F4207">
              <w:rPr>
                <w:sz w:val="20"/>
                <w:szCs w:val="20"/>
              </w:rPr>
              <w:t>(x) any other signs or symptoms attributable to venous dysfunction;</w:t>
            </w:r>
          </w:p>
          <w:p w14:paraId="74B331A0" w14:textId="77777777" w:rsidR="00DD2E4B" w:rsidRPr="009F4207" w:rsidRDefault="00DD2E4B">
            <w:pPr>
              <w:spacing w:before="200" w:after="200"/>
              <w:rPr>
                <w:sz w:val="20"/>
                <w:szCs w:val="20"/>
              </w:rPr>
            </w:pPr>
            <w:r w:rsidRPr="009F4207">
              <w:rPr>
                <w:sz w:val="20"/>
                <w:szCs w:val="20"/>
              </w:rPr>
              <w:t>(c) the service does not include endovenous laser therapy or cyanoacrylate adhesive;</w:t>
            </w:r>
          </w:p>
          <w:p w14:paraId="1983C65B" w14:textId="77777777" w:rsidR="00DD2E4B" w:rsidRPr="009F4207" w:rsidRDefault="00DD2E4B">
            <w:pPr>
              <w:spacing w:before="200" w:after="200"/>
              <w:rPr>
                <w:sz w:val="20"/>
                <w:szCs w:val="20"/>
              </w:rPr>
            </w:pPr>
            <w:r w:rsidRPr="009F4207">
              <w:rPr>
                <w:sz w:val="20"/>
                <w:szCs w:val="20"/>
              </w:rPr>
              <w:t>(d) the service is not associated with a service (on the same leg) to which any of the following items apply:</w:t>
            </w:r>
          </w:p>
          <w:p w14:paraId="6F5D5504" w14:textId="77777777" w:rsidR="00DD2E4B" w:rsidRPr="009F4207" w:rsidRDefault="00DD2E4B">
            <w:pPr>
              <w:pBdr>
                <w:left w:val="none" w:sz="0" w:space="22" w:color="auto"/>
              </w:pBdr>
              <w:spacing w:before="200" w:after="200"/>
              <w:ind w:left="450"/>
              <w:rPr>
                <w:sz w:val="20"/>
                <w:szCs w:val="20"/>
              </w:rPr>
            </w:pPr>
            <w:r w:rsidRPr="009F4207">
              <w:rPr>
                <w:sz w:val="20"/>
                <w:szCs w:val="20"/>
              </w:rPr>
              <w:t>(i) 32500 to 32507;</w:t>
            </w:r>
          </w:p>
          <w:p w14:paraId="6A9370FD" w14:textId="77777777" w:rsidR="00DD2E4B" w:rsidRPr="009F4207" w:rsidRDefault="00DD2E4B">
            <w:pPr>
              <w:pBdr>
                <w:left w:val="none" w:sz="0" w:space="22" w:color="auto"/>
              </w:pBdr>
              <w:spacing w:before="200" w:after="200"/>
              <w:ind w:left="450"/>
              <w:rPr>
                <w:sz w:val="20"/>
                <w:szCs w:val="20"/>
              </w:rPr>
            </w:pPr>
            <w:r w:rsidRPr="009F4207">
              <w:rPr>
                <w:sz w:val="20"/>
                <w:szCs w:val="20"/>
              </w:rPr>
              <w:t>(ii) 35200;</w:t>
            </w:r>
          </w:p>
          <w:p w14:paraId="35628189" w14:textId="77777777" w:rsidR="00DD2E4B" w:rsidRPr="009F4207" w:rsidRDefault="00DD2E4B">
            <w:pPr>
              <w:spacing w:before="200" w:after="200"/>
              <w:rPr>
                <w:sz w:val="20"/>
                <w:szCs w:val="20"/>
              </w:rPr>
            </w:pPr>
            <w:r w:rsidRPr="009F4207">
              <w:rPr>
                <w:sz w:val="20"/>
                <w:szCs w:val="20"/>
              </w:rPr>
              <w:t>        (iii) 59970 to 60021;</w:t>
            </w:r>
          </w:p>
          <w:p w14:paraId="1F1046A1" w14:textId="77777777" w:rsidR="00DD2E4B" w:rsidRPr="009F4207" w:rsidRDefault="00DD2E4B">
            <w:pPr>
              <w:spacing w:before="200" w:after="200"/>
              <w:rPr>
                <w:sz w:val="20"/>
                <w:szCs w:val="20"/>
              </w:rPr>
            </w:pPr>
            <w:r w:rsidRPr="009F4207">
              <w:rPr>
                <w:sz w:val="20"/>
                <w:szCs w:val="20"/>
              </w:rPr>
              <w:t>        (iv) 60036 to 60045;</w:t>
            </w:r>
          </w:p>
          <w:p w14:paraId="4E724A81" w14:textId="77777777" w:rsidR="00DD2E4B" w:rsidRPr="009F4207" w:rsidRDefault="00DD2E4B">
            <w:pPr>
              <w:spacing w:before="200" w:after="200"/>
              <w:rPr>
                <w:sz w:val="20"/>
                <w:szCs w:val="20"/>
              </w:rPr>
            </w:pPr>
            <w:r w:rsidRPr="009F4207">
              <w:rPr>
                <w:sz w:val="20"/>
                <w:szCs w:val="20"/>
              </w:rPr>
              <w:t>        (v) 60060 to 60078;</w:t>
            </w:r>
          </w:p>
          <w:p w14:paraId="11A123AA" w14:textId="77777777" w:rsidR="00DD2E4B" w:rsidRPr="009F4207" w:rsidRDefault="00DD2E4B">
            <w:pPr>
              <w:spacing w:before="200" w:after="200"/>
              <w:rPr>
                <w:sz w:val="20"/>
                <w:szCs w:val="20"/>
              </w:rPr>
            </w:pPr>
            <w:r w:rsidRPr="009F4207">
              <w:rPr>
                <w:sz w:val="20"/>
                <w:szCs w:val="20"/>
              </w:rPr>
              <w:t>        (vi) 60500 to 60509;</w:t>
            </w:r>
          </w:p>
          <w:p w14:paraId="6DE1DA57" w14:textId="77777777" w:rsidR="00DD2E4B" w:rsidRPr="009F4207" w:rsidRDefault="00DD2E4B">
            <w:pPr>
              <w:spacing w:before="200" w:after="200"/>
              <w:rPr>
                <w:sz w:val="20"/>
                <w:szCs w:val="20"/>
              </w:rPr>
            </w:pPr>
            <w:r w:rsidRPr="009F4207">
              <w:rPr>
                <w:sz w:val="20"/>
                <w:szCs w:val="20"/>
              </w:rPr>
              <w:t>        (vii) 61109 </w:t>
            </w:r>
          </w:p>
          <w:p w14:paraId="0C82348B" w14:textId="77777777" w:rsidR="00DD2E4B" w:rsidRPr="009F4207" w:rsidRDefault="00DD2E4B">
            <w:pPr>
              <w:spacing w:before="200" w:after="200"/>
              <w:rPr>
                <w:sz w:val="20"/>
                <w:szCs w:val="20"/>
              </w:rPr>
            </w:pPr>
            <w:r w:rsidRPr="009F4207">
              <w:rPr>
                <w:sz w:val="20"/>
                <w:szCs w:val="20"/>
              </w:rPr>
              <w:t xml:space="preserve">The service includes all preparation and immediate clinical aftercare (including excision or injection of either tributaries or incompetent perforating veins, or both) (Anaes.) </w:t>
            </w:r>
          </w:p>
          <w:p w14:paraId="7A267290" w14:textId="77777777" w:rsidR="00DD2E4B" w:rsidRPr="009F4207" w:rsidRDefault="00DD2E4B">
            <w:r w:rsidRPr="009F4207">
              <w:t>(See para TN.8.33 of explanatory notes to this Category)</w:t>
            </w:r>
          </w:p>
          <w:p w14:paraId="3005F5C0" w14:textId="77777777" w:rsidR="00DD2E4B" w:rsidRPr="009F4207" w:rsidRDefault="00DD2E4B">
            <w:pPr>
              <w:tabs>
                <w:tab w:val="left" w:pos="1701"/>
              </w:tabs>
              <w:rPr>
                <w:b/>
                <w:sz w:val="20"/>
              </w:rPr>
            </w:pPr>
            <w:r w:rsidRPr="009F4207">
              <w:rPr>
                <w:b/>
                <w:sz w:val="20"/>
              </w:rPr>
              <w:t xml:space="preserve">Fee: </w:t>
            </w:r>
            <w:r w:rsidRPr="009F4207">
              <w:t>$584.45</w:t>
            </w:r>
            <w:r w:rsidRPr="009F4207">
              <w:tab/>
            </w:r>
            <w:r w:rsidRPr="009F4207">
              <w:rPr>
                <w:b/>
                <w:sz w:val="20"/>
              </w:rPr>
              <w:t xml:space="preserve">Benefit: </w:t>
            </w:r>
            <w:r w:rsidRPr="009F4207">
              <w:t>75% = $438.35    85% = $496.80</w:t>
            </w:r>
          </w:p>
          <w:p w14:paraId="6FB18EE7" w14:textId="77777777" w:rsidR="00DD2E4B" w:rsidRPr="009F4207" w:rsidRDefault="00DD2E4B">
            <w:pPr>
              <w:tabs>
                <w:tab w:val="left" w:pos="1701"/>
              </w:tabs>
            </w:pPr>
            <w:r w:rsidRPr="009F4207">
              <w:rPr>
                <w:b/>
                <w:sz w:val="20"/>
              </w:rPr>
              <w:t xml:space="preserve">Extended Medicare Safety Net Cap: </w:t>
            </w:r>
            <w:r w:rsidRPr="009F4207">
              <w:t>$87.70</w:t>
            </w:r>
          </w:p>
        </w:tc>
      </w:tr>
      <w:tr w:rsidR="00DD2E4B" w:rsidRPr="009F4207" w14:paraId="1A1D11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9A8063" w14:textId="77777777" w:rsidR="00DD2E4B" w:rsidRPr="009F4207" w:rsidRDefault="00DD2E4B">
            <w:pPr>
              <w:rPr>
                <w:b/>
              </w:rPr>
            </w:pPr>
            <w:r w:rsidRPr="009F4207">
              <w:rPr>
                <w:b/>
              </w:rPr>
              <w:lastRenderedPageBreak/>
              <w:t>Fee</w:t>
            </w:r>
          </w:p>
          <w:p w14:paraId="303C2670" w14:textId="77777777" w:rsidR="00DD2E4B" w:rsidRPr="009F4207" w:rsidRDefault="00DD2E4B">
            <w:r w:rsidRPr="009F4207">
              <w:t>32526</w:t>
            </w:r>
          </w:p>
        </w:tc>
        <w:tc>
          <w:tcPr>
            <w:tcW w:w="0" w:type="auto"/>
            <w:tcMar>
              <w:top w:w="38" w:type="dxa"/>
              <w:left w:w="38" w:type="dxa"/>
              <w:bottom w:w="38" w:type="dxa"/>
              <w:right w:w="38" w:type="dxa"/>
            </w:tcMar>
            <w:vAlign w:val="bottom"/>
          </w:tcPr>
          <w:p w14:paraId="0E9B73AD" w14:textId="77777777" w:rsidR="00DD2E4B" w:rsidRPr="009F4207" w:rsidRDefault="00DD2E4B">
            <w:pPr>
              <w:spacing w:after="200"/>
              <w:rPr>
                <w:sz w:val="20"/>
                <w:szCs w:val="20"/>
              </w:rPr>
            </w:pPr>
            <w:r w:rsidRPr="009F4207">
              <w:rPr>
                <w:sz w:val="20"/>
                <w:szCs w:val="20"/>
              </w:rPr>
              <w:t>Varicose veins, abolition of venous reflux by occlusion of a primary or recurrent great and small saphenous vein (and major tributaries of saphenous veins as necessary) in one leg of a patient, using a radiofrequency catheter introduced by an endovenous catheter, if all of the following apply:</w:t>
            </w:r>
          </w:p>
          <w:p w14:paraId="7CB17748" w14:textId="77777777" w:rsidR="00DD2E4B" w:rsidRPr="009F4207" w:rsidRDefault="00DD2E4B">
            <w:pPr>
              <w:spacing w:before="200" w:after="200"/>
              <w:rPr>
                <w:sz w:val="20"/>
                <w:szCs w:val="20"/>
              </w:rPr>
            </w:pPr>
            <w:r w:rsidRPr="009F4207">
              <w:rPr>
                <w:sz w:val="20"/>
                <w:szCs w:val="20"/>
              </w:rPr>
              <w:t>(a) it is documented by duplex ultrasound that the great and small saphenous veins demonstrate reflux of 0.5 seconds or longer;</w:t>
            </w:r>
          </w:p>
          <w:p w14:paraId="3F39F147" w14:textId="77777777" w:rsidR="00DD2E4B" w:rsidRPr="009F4207" w:rsidRDefault="00DD2E4B">
            <w:pPr>
              <w:spacing w:before="200" w:after="200"/>
              <w:rPr>
                <w:sz w:val="20"/>
                <w:szCs w:val="20"/>
              </w:rPr>
            </w:pPr>
            <w:r w:rsidRPr="009F4207">
              <w:rPr>
                <w:sz w:val="20"/>
                <w:szCs w:val="20"/>
              </w:rPr>
              <w:lastRenderedPageBreak/>
              <w:t>(b) the patient has significant signs or symptoms (including one or more of the following signs or symptoms) attributable to venous reflux:</w:t>
            </w:r>
          </w:p>
          <w:p w14:paraId="2CEA0ED4" w14:textId="77777777" w:rsidR="00DD2E4B" w:rsidRPr="009F4207" w:rsidRDefault="00DD2E4B">
            <w:pPr>
              <w:pBdr>
                <w:left w:val="none" w:sz="0" w:space="22" w:color="auto"/>
              </w:pBdr>
              <w:spacing w:before="200" w:after="200"/>
              <w:ind w:left="450"/>
              <w:rPr>
                <w:sz w:val="20"/>
                <w:szCs w:val="20"/>
              </w:rPr>
            </w:pPr>
            <w:r w:rsidRPr="009F4207">
              <w:rPr>
                <w:sz w:val="20"/>
                <w:szCs w:val="20"/>
              </w:rPr>
              <w:t>(i) ache;</w:t>
            </w:r>
          </w:p>
          <w:p w14:paraId="2A47B348" w14:textId="77777777" w:rsidR="00DD2E4B" w:rsidRPr="009F4207" w:rsidRDefault="00DD2E4B">
            <w:pPr>
              <w:pBdr>
                <w:left w:val="none" w:sz="0" w:space="22" w:color="auto"/>
              </w:pBdr>
              <w:spacing w:before="200" w:after="200"/>
              <w:ind w:left="450"/>
              <w:rPr>
                <w:sz w:val="20"/>
                <w:szCs w:val="20"/>
              </w:rPr>
            </w:pPr>
            <w:r w:rsidRPr="009F4207">
              <w:rPr>
                <w:sz w:val="20"/>
                <w:szCs w:val="20"/>
              </w:rPr>
              <w:t>(ii) pain;</w:t>
            </w:r>
          </w:p>
          <w:p w14:paraId="1BB5A9F3" w14:textId="77777777" w:rsidR="00DD2E4B" w:rsidRPr="009F4207" w:rsidRDefault="00DD2E4B">
            <w:pPr>
              <w:pBdr>
                <w:left w:val="none" w:sz="0" w:space="22" w:color="auto"/>
              </w:pBdr>
              <w:spacing w:before="200" w:after="200"/>
              <w:ind w:left="450"/>
              <w:rPr>
                <w:sz w:val="20"/>
                <w:szCs w:val="20"/>
              </w:rPr>
            </w:pPr>
            <w:r w:rsidRPr="009F4207">
              <w:rPr>
                <w:sz w:val="20"/>
                <w:szCs w:val="20"/>
              </w:rPr>
              <w:t>(iii) tightness;</w:t>
            </w:r>
          </w:p>
          <w:p w14:paraId="23458C1F" w14:textId="77777777" w:rsidR="00DD2E4B" w:rsidRPr="009F4207" w:rsidRDefault="00DD2E4B">
            <w:pPr>
              <w:pBdr>
                <w:left w:val="none" w:sz="0" w:space="22" w:color="auto"/>
              </w:pBdr>
              <w:spacing w:before="200" w:after="200"/>
              <w:ind w:left="450"/>
              <w:rPr>
                <w:sz w:val="20"/>
                <w:szCs w:val="20"/>
              </w:rPr>
            </w:pPr>
            <w:r w:rsidRPr="009F4207">
              <w:rPr>
                <w:sz w:val="20"/>
                <w:szCs w:val="20"/>
              </w:rPr>
              <w:t>(iv) skin irritation;</w:t>
            </w:r>
          </w:p>
          <w:p w14:paraId="3E1D479F" w14:textId="77777777" w:rsidR="00DD2E4B" w:rsidRPr="009F4207" w:rsidRDefault="00DD2E4B">
            <w:pPr>
              <w:pBdr>
                <w:left w:val="none" w:sz="0" w:space="22" w:color="auto"/>
              </w:pBdr>
              <w:spacing w:before="200" w:after="200"/>
              <w:ind w:left="450"/>
              <w:rPr>
                <w:sz w:val="20"/>
                <w:szCs w:val="20"/>
              </w:rPr>
            </w:pPr>
            <w:r w:rsidRPr="009F4207">
              <w:rPr>
                <w:sz w:val="20"/>
                <w:szCs w:val="20"/>
              </w:rPr>
              <w:t>(v) heaviness;</w:t>
            </w:r>
          </w:p>
          <w:p w14:paraId="045167BF" w14:textId="77777777" w:rsidR="00DD2E4B" w:rsidRPr="009F4207" w:rsidRDefault="00DD2E4B">
            <w:pPr>
              <w:pBdr>
                <w:left w:val="none" w:sz="0" w:space="22" w:color="auto"/>
              </w:pBdr>
              <w:spacing w:before="200" w:after="200"/>
              <w:ind w:left="450"/>
              <w:rPr>
                <w:sz w:val="20"/>
                <w:szCs w:val="20"/>
              </w:rPr>
            </w:pPr>
            <w:r w:rsidRPr="009F4207">
              <w:rPr>
                <w:sz w:val="20"/>
                <w:szCs w:val="20"/>
              </w:rPr>
              <w:t>(vi) muscle cramps;</w:t>
            </w:r>
          </w:p>
          <w:p w14:paraId="4205BAB7" w14:textId="77777777" w:rsidR="00DD2E4B" w:rsidRPr="009F4207" w:rsidRDefault="00DD2E4B">
            <w:pPr>
              <w:pBdr>
                <w:left w:val="none" w:sz="0" w:space="22" w:color="auto"/>
              </w:pBdr>
              <w:spacing w:before="200" w:after="200"/>
              <w:ind w:left="450"/>
              <w:rPr>
                <w:sz w:val="20"/>
                <w:szCs w:val="20"/>
              </w:rPr>
            </w:pPr>
            <w:r w:rsidRPr="009F4207">
              <w:rPr>
                <w:sz w:val="20"/>
                <w:szCs w:val="20"/>
              </w:rPr>
              <w:t>(vii) limb swelling;</w:t>
            </w:r>
          </w:p>
          <w:p w14:paraId="70D8DE63" w14:textId="77777777" w:rsidR="00DD2E4B" w:rsidRPr="009F4207" w:rsidRDefault="00DD2E4B">
            <w:pPr>
              <w:pBdr>
                <w:left w:val="none" w:sz="0" w:space="22" w:color="auto"/>
              </w:pBdr>
              <w:spacing w:before="200" w:after="200"/>
              <w:ind w:left="450"/>
              <w:rPr>
                <w:sz w:val="20"/>
                <w:szCs w:val="20"/>
              </w:rPr>
            </w:pPr>
            <w:r w:rsidRPr="009F4207">
              <w:rPr>
                <w:sz w:val="20"/>
                <w:szCs w:val="20"/>
              </w:rPr>
              <w:t>(viii) discolouration;</w:t>
            </w:r>
          </w:p>
          <w:p w14:paraId="4AD868FC" w14:textId="77777777" w:rsidR="00DD2E4B" w:rsidRPr="009F4207" w:rsidRDefault="00DD2E4B">
            <w:pPr>
              <w:pBdr>
                <w:left w:val="none" w:sz="0" w:space="22" w:color="auto"/>
              </w:pBdr>
              <w:spacing w:before="200" w:after="200"/>
              <w:ind w:left="450"/>
              <w:rPr>
                <w:sz w:val="20"/>
                <w:szCs w:val="20"/>
              </w:rPr>
            </w:pPr>
            <w:r w:rsidRPr="009F4207">
              <w:rPr>
                <w:sz w:val="20"/>
                <w:szCs w:val="20"/>
              </w:rPr>
              <w:t>(ix) discomfort;</w:t>
            </w:r>
          </w:p>
          <w:p w14:paraId="6B407079" w14:textId="77777777" w:rsidR="00DD2E4B" w:rsidRPr="009F4207" w:rsidRDefault="00DD2E4B">
            <w:pPr>
              <w:pBdr>
                <w:left w:val="none" w:sz="0" w:space="22" w:color="auto"/>
              </w:pBdr>
              <w:spacing w:before="200" w:after="200"/>
              <w:ind w:left="450"/>
              <w:rPr>
                <w:sz w:val="20"/>
                <w:szCs w:val="20"/>
              </w:rPr>
            </w:pPr>
            <w:r w:rsidRPr="009F4207">
              <w:rPr>
                <w:sz w:val="20"/>
                <w:szCs w:val="20"/>
              </w:rPr>
              <w:t>(x) any other signs or symptoms attributable to venous dysfunction;</w:t>
            </w:r>
          </w:p>
          <w:p w14:paraId="2227C580" w14:textId="77777777" w:rsidR="00DD2E4B" w:rsidRPr="009F4207" w:rsidRDefault="00DD2E4B">
            <w:pPr>
              <w:spacing w:before="200" w:after="200"/>
              <w:rPr>
                <w:sz w:val="20"/>
                <w:szCs w:val="20"/>
              </w:rPr>
            </w:pPr>
            <w:r w:rsidRPr="009F4207">
              <w:rPr>
                <w:sz w:val="20"/>
                <w:szCs w:val="20"/>
              </w:rPr>
              <w:t>(c) the service does not include endovenous laser therapy or cyanoacrylate adhesive;</w:t>
            </w:r>
          </w:p>
          <w:p w14:paraId="6AD07692" w14:textId="77777777" w:rsidR="00DD2E4B" w:rsidRPr="009F4207" w:rsidRDefault="00DD2E4B">
            <w:pPr>
              <w:spacing w:before="200" w:after="200"/>
              <w:rPr>
                <w:sz w:val="20"/>
                <w:szCs w:val="20"/>
              </w:rPr>
            </w:pPr>
            <w:r w:rsidRPr="009F4207">
              <w:rPr>
                <w:sz w:val="20"/>
                <w:szCs w:val="20"/>
              </w:rPr>
              <w:t>(d) the service is not associated with a service (on the same leg) to which any of the following items apply:</w:t>
            </w:r>
          </w:p>
          <w:p w14:paraId="5A61AC49" w14:textId="77777777" w:rsidR="00DD2E4B" w:rsidRPr="009F4207" w:rsidRDefault="00DD2E4B">
            <w:pPr>
              <w:pBdr>
                <w:left w:val="none" w:sz="0" w:space="22" w:color="auto"/>
              </w:pBdr>
              <w:spacing w:before="200" w:after="200"/>
              <w:ind w:left="450"/>
              <w:rPr>
                <w:sz w:val="20"/>
                <w:szCs w:val="20"/>
              </w:rPr>
            </w:pPr>
            <w:r w:rsidRPr="009F4207">
              <w:rPr>
                <w:sz w:val="20"/>
                <w:szCs w:val="20"/>
              </w:rPr>
              <w:t>(i) 32500 to 32507;</w:t>
            </w:r>
          </w:p>
          <w:p w14:paraId="701B4010" w14:textId="77777777" w:rsidR="00DD2E4B" w:rsidRPr="009F4207" w:rsidRDefault="00DD2E4B">
            <w:pPr>
              <w:pBdr>
                <w:left w:val="none" w:sz="0" w:space="22" w:color="auto"/>
              </w:pBdr>
              <w:spacing w:before="200" w:after="200"/>
              <w:ind w:left="450"/>
              <w:rPr>
                <w:sz w:val="20"/>
                <w:szCs w:val="20"/>
              </w:rPr>
            </w:pPr>
            <w:r w:rsidRPr="009F4207">
              <w:rPr>
                <w:sz w:val="20"/>
                <w:szCs w:val="20"/>
              </w:rPr>
              <w:t>(ii) 35200;</w:t>
            </w:r>
          </w:p>
          <w:p w14:paraId="607593F5" w14:textId="77777777" w:rsidR="00DD2E4B" w:rsidRPr="009F4207" w:rsidRDefault="00DD2E4B">
            <w:pPr>
              <w:spacing w:before="200" w:after="200"/>
              <w:rPr>
                <w:sz w:val="20"/>
                <w:szCs w:val="20"/>
              </w:rPr>
            </w:pPr>
            <w:r w:rsidRPr="009F4207">
              <w:rPr>
                <w:sz w:val="20"/>
                <w:szCs w:val="20"/>
              </w:rPr>
              <w:t>        (iii) 59970 to 60021;</w:t>
            </w:r>
          </w:p>
          <w:p w14:paraId="19B9F872" w14:textId="77777777" w:rsidR="00DD2E4B" w:rsidRPr="009F4207" w:rsidRDefault="00DD2E4B">
            <w:pPr>
              <w:spacing w:before="200" w:after="200"/>
              <w:rPr>
                <w:sz w:val="20"/>
                <w:szCs w:val="20"/>
              </w:rPr>
            </w:pPr>
            <w:r w:rsidRPr="009F4207">
              <w:rPr>
                <w:sz w:val="20"/>
                <w:szCs w:val="20"/>
              </w:rPr>
              <w:t>        (iv) 60036 to 60045;</w:t>
            </w:r>
          </w:p>
          <w:p w14:paraId="0E7CEA1C" w14:textId="77777777" w:rsidR="00DD2E4B" w:rsidRPr="009F4207" w:rsidRDefault="00DD2E4B">
            <w:pPr>
              <w:spacing w:before="200" w:after="200"/>
              <w:rPr>
                <w:sz w:val="20"/>
                <w:szCs w:val="20"/>
              </w:rPr>
            </w:pPr>
            <w:r w:rsidRPr="009F4207">
              <w:rPr>
                <w:sz w:val="20"/>
                <w:szCs w:val="20"/>
              </w:rPr>
              <w:t>        (v) 60060 to 60078;</w:t>
            </w:r>
          </w:p>
          <w:p w14:paraId="692DEC97" w14:textId="77777777" w:rsidR="00DD2E4B" w:rsidRPr="009F4207" w:rsidRDefault="00DD2E4B">
            <w:pPr>
              <w:spacing w:before="200" w:after="200"/>
              <w:rPr>
                <w:sz w:val="20"/>
                <w:szCs w:val="20"/>
              </w:rPr>
            </w:pPr>
            <w:r w:rsidRPr="009F4207">
              <w:rPr>
                <w:sz w:val="20"/>
                <w:szCs w:val="20"/>
              </w:rPr>
              <w:t>        (vi) 60500 to 60509;</w:t>
            </w:r>
          </w:p>
          <w:p w14:paraId="21DA5471" w14:textId="77777777" w:rsidR="00DD2E4B" w:rsidRPr="009F4207" w:rsidRDefault="00DD2E4B">
            <w:pPr>
              <w:spacing w:before="200" w:after="200"/>
              <w:rPr>
                <w:sz w:val="20"/>
                <w:szCs w:val="20"/>
              </w:rPr>
            </w:pPr>
            <w:r w:rsidRPr="009F4207">
              <w:rPr>
                <w:sz w:val="20"/>
                <w:szCs w:val="20"/>
              </w:rPr>
              <w:t>        (vii) 61109 </w:t>
            </w:r>
          </w:p>
          <w:p w14:paraId="4FE648FE" w14:textId="77777777" w:rsidR="00DD2E4B" w:rsidRPr="009F4207" w:rsidRDefault="00DD2E4B">
            <w:pPr>
              <w:spacing w:before="200" w:after="200"/>
              <w:rPr>
                <w:sz w:val="20"/>
                <w:szCs w:val="20"/>
              </w:rPr>
            </w:pPr>
            <w:r w:rsidRPr="009F4207">
              <w:rPr>
                <w:sz w:val="20"/>
                <w:szCs w:val="20"/>
              </w:rPr>
              <w:t xml:space="preserve">The service includes all preparation and immediate clinical aftercare (including excision or injection of either tributaries or incompetent perforating veins, or both) (Anaes.) </w:t>
            </w:r>
          </w:p>
          <w:p w14:paraId="508B1F39" w14:textId="77777777" w:rsidR="00DD2E4B" w:rsidRPr="009F4207" w:rsidRDefault="00DD2E4B">
            <w:r w:rsidRPr="009F4207">
              <w:t>(See para TN.8.33 of explanatory notes to this Category)</w:t>
            </w:r>
          </w:p>
          <w:p w14:paraId="0439BD94" w14:textId="77777777" w:rsidR="00DD2E4B" w:rsidRPr="009F4207" w:rsidRDefault="00DD2E4B">
            <w:pPr>
              <w:tabs>
                <w:tab w:val="left" w:pos="1701"/>
              </w:tabs>
              <w:rPr>
                <w:b/>
                <w:sz w:val="20"/>
              </w:rPr>
            </w:pPr>
            <w:r w:rsidRPr="009F4207">
              <w:rPr>
                <w:b/>
                <w:sz w:val="20"/>
              </w:rPr>
              <w:t xml:space="preserve">Fee: </w:t>
            </w:r>
            <w:r w:rsidRPr="009F4207">
              <w:t>$868.85</w:t>
            </w:r>
            <w:r w:rsidRPr="009F4207">
              <w:tab/>
            </w:r>
            <w:r w:rsidRPr="009F4207">
              <w:rPr>
                <w:b/>
                <w:sz w:val="20"/>
              </w:rPr>
              <w:t xml:space="preserve">Benefit: </w:t>
            </w:r>
            <w:r w:rsidRPr="009F4207">
              <w:t>75% = $651.65    85% = $775.65</w:t>
            </w:r>
          </w:p>
          <w:p w14:paraId="362A9183" w14:textId="77777777" w:rsidR="00DD2E4B" w:rsidRPr="009F4207" w:rsidRDefault="00DD2E4B">
            <w:pPr>
              <w:tabs>
                <w:tab w:val="left" w:pos="1701"/>
              </w:tabs>
            </w:pPr>
            <w:r w:rsidRPr="009F4207">
              <w:rPr>
                <w:b/>
                <w:sz w:val="20"/>
              </w:rPr>
              <w:t xml:space="preserve">Extended Medicare Safety Net Cap: </w:t>
            </w:r>
            <w:r w:rsidRPr="009F4207">
              <w:t>$86.90</w:t>
            </w:r>
          </w:p>
        </w:tc>
      </w:tr>
      <w:tr w:rsidR="00DD2E4B" w:rsidRPr="009F4207" w14:paraId="7BC3BD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3AFCF2" w14:textId="77777777" w:rsidR="00DD2E4B" w:rsidRPr="009F4207" w:rsidRDefault="00DD2E4B">
            <w:pPr>
              <w:rPr>
                <w:b/>
              </w:rPr>
            </w:pPr>
            <w:r w:rsidRPr="009F4207">
              <w:rPr>
                <w:b/>
              </w:rPr>
              <w:lastRenderedPageBreak/>
              <w:t>Fee</w:t>
            </w:r>
          </w:p>
          <w:p w14:paraId="3A06C27B" w14:textId="77777777" w:rsidR="00DD2E4B" w:rsidRPr="009F4207" w:rsidRDefault="00DD2E4B">
            <w:r w:rsidRPr="009F4207">
              <w:t>32528</w:t>
            </w:r>
          </w:p>
        </w:tc>
        <w:tc>
          <w:tcPr>
            <w:tcW w:w="0" w:type="auto"/>
            <w:tcMar>
              <w:top w:w="38" w:type="dxa"/>
              <w:left w:w="38" w:type="dxa"/>
              <w:bottom w:w="38" w:type="dxa"/>
              <w:right w:w="38" w:type="dxa"/>
            </w:tcMar>
            <w:vAlign w:val="bottom"/>
          </w:tcPr>
          <w:p w14:paraId="305FB81C" w14:textId="77777777" w:rsidR="00DD2E4B" w:rsidRPr="009F4207" w:rsidRDefault="00DD2E4B">
            <w:pPr>
              <w:spacing w:after="200"/>
              <w:rPr>
                <w:sz w:val="20"/>
                <w:szCs w:val="20"/>
              </w:rPr>
            </w:pPr>
            <w:r w:rsidRPr="009F4207">
              <w:rPr>
                <w:sz w:val="20"/>
                <w:szCs w:val="20"/>
              </w:rPr>
              <w:t>Varicose veins, abolition of venous reflux by occlusion of a primary or recurrent great or small saphenous vein (and major tributaries of saphenous veins as necessary) in one leg of a patient, using cyanoacrylate adhesive, if all of the following apply:</w:t>
            </w:r>
          </w:p>
          <w:p w14:paraId="6326D253" w14:textId="77777777" w:rsidR="00DD2E4B" w:rsidRPr="009F4207" w:rsidRDefault="00DD2E4B">
            <w:pPr>
              <w:spacing w:before="200" w:after="200"/>
              <w:rPr>
                <w:sz w:val="20"/>
                <w:szCs w:val="20"/>
              </w:rPr>
            </w:pPr>
            <w:r w:rsidRPr="009F4207">
              <w:rPr>
                <w:sz w:val="20"/>
                <w:szCs w:val="20"/>
              </w:rPr>
              <w:t>(a) it is documented by duplex ultrasound that the great or small saphenous vein (whichever is to be treated) demonstrates reflux of 0.5 seconds or longer;</w:t>
            </w:r>
          </w:p>
          <w:p w14:paraId="635FB748" w14:textId="77777777" w:rsidR="00DD2E4B" w:rsidRPr="009F4207" w:rsidRDefault="00DD2E4B">
            <w:pPr>
              <w:spacing w:before="200" w:after="200"/>
              <w:rPr>
                <w:sz w:val="20"/>
                <w:szCs w:val="20"/>
              </w:rPr>
            </w:pPr>
            <w:r w:rsidRPr="009F4207">
              <w:rPr>
                <w:sz w:val="20"/>
                <w:szCs w:val="20"/>
              </w:rPr>
              <w:lastRenderedPageBreak/>
              <w:t>(b) the patient has significant signs or symptoms (including one or more of the following signs or symptoms) attributable to venous reflux:</w:t>
            </w:r>
          </w:p>
          <w:p w14:paraId="6A072C08" w14:textId="77777777" w:rsidR="00DD2E4B" w:rsidRPr="009F4207" w:rsidRDefault="00DD2E4B">
            <w:pPr>
              <w:pBdr>
                <w:left w:val="none" w:sz="0" w:space="22" w:color="auto"/>
              </w:pBdr>
              <w:spacing w:before="200" w:after="200"/>
              <w:ind w:left="450"/>
              <w:rPr>
                <w:sz w:val="20"/>
                <w:szCs w:val="20"/>
              </w:rPr>
            </w:pPr>
            <w:r w:rsidRPr="009F4207">
              <w:rPr>
                <w:sz w:val="20"/>
                <w:szCs w:val="20"/>
              </w:rPr>
              <w:t>(i) ache;</w:t>
            </w:r>
          </w:p>
          <w:p w14:paraId="303117CF" w14:textId="77777777" w:rsidR="00DD2E4B" w:rsidRPr="009F4207" w:rsidRDefault="00DD2E4B">
            <w:pPr>
              <w:pBdr>
                <w:left w:val="none" w:sz="0" w:space="22" w:color="auto"/>
              </w:pBdr>
              <w:spacing w:before="200" w:after="200"/>
              <w:ind w:left="450"/>
              <w:rPr>
                <w:sz w:val="20"/>
                <w:szCs w:val="20"/>
              </w:rPr>
            </w:pPr>
            <w:r w:rsidRPr="009F4207">
              <w:rPr>
                <w:sz w:val="20"/>
                <w:szCs w:val="20"/>
              </w:rPr>
              <w:t>(ii) pain;</w:t>
            </w:r>
          </w:p>
          <w:p w14:paraId="666B1F10" w14:textId="77777777" w:rsidR="00DD2E4B" w:rsidRPr="009F4207" w:rsidRDefault="00DD2E4B">
            <w:pPr>
              <w:pBdr>
                <w:left w:val="none" w:sz="0" w:space="22" w:color="auto"/>
              </w:pBdr>
              <w:spacing w:before="200" w:after="200"/>
              <w:ind w:left="450"/>
              <w:rPr>
                <w:sz w:val="20"/>
                <w:szCs w:val="20"/>
              </w:rPr>
            </w:pPr>
            <w:r w:rsidRPr="009F4207">
              <w:rPr>
                <w:sz w:val="20"/>
                <w:szCs w:val="20"/>
              </w:rPr>
              <w:t>(iii) tightness;</w:t>
            </w:r>
          </w:p>
          <w:p w14:paraId="369391DD" w14:textId="77777777" w:rsidR="00DD2E4B" w:rsidRPr="009F4207" w:rsidRDefault="00DD2E4B">
            <w:pPr>
              <w:pBdr>
                <w:left w:val="none" w:sz="0" w:space="22" w:color="auto"/>
              </w:pBdr>
              <w:spacing w:before="200" w:after="200"/>
              <w:ind w:left="450"/>
              <w:rPr>
                <w:sz w:val="20"/>
                <w:szCs w:val="20"/>
              </w:rPr>
            </w:pPr>
            <w:r w:rsidRPr="009F4207">
              <w:rPr>
                <w:sz w:val="20"/>
                <w:szCs w:val="20"/>
              </w:rPr>
              <w:t>(iv) skin irritation;</w:t>
            </w:r>
          </w:p>
          <w:p w14:paraId="564F9816" w14:textId="77777777" w:rsidR="00DD2E4B" w:rsidRPr="009F4207" w:rsidRDefault="00DD2E4B">
            <w:pPr>
              <w:pBdr>
                <w:left w:val="none" w:sz="0" w:space="22" w:color="auto"/>
              </w:pBdr>
              <w:spacing w:before="200" w:after="200"/>
              <w:ind w:left="450"/>
              <w:rPr>
                <w:sz w:val="20"/>
                <w:szCs w:val="20"/>
              </w:rPr>
            </w:pPr>
            <w:r w:rsidRPr="009F4207">
              <w:rPr>
                <w:sz w:val="20"/>
                <w:szCs w:val="20"/>
              </w:rPr>
              <w:t>(v) heaviness;</w:t>
            </w:r>
          </w:p>
          <w:p w14:paraId="468A64CD" w14:textId="77777777" w:rsidR="00DD2E4B" w:rsidRPr="009F4207" w:rsidRDefault="00DD2E4B">
            <w:pPr>
              <w:pBdr>
                <w:left w:val="none" w:sz="0" w:space="22" w:color="auto"/>
              </w:pBdr>
              <w:spacing w:before="200" w:after="200"/>
              <w:ind w:left="450"/>
              <w:rPr>
                <w:sz w:val="20"/>
                <w:szCs w:val="20"/>
              </w:rPr>
            </w:pPr>
            <w:r w:rsidRPr="009F4207">
              <w:rPr>
                <w:sz w:val="20"/>
                <w:szCs w:val="20"/>
              </w:rPr>
              <w:t>(vi) muscle cramps;</w:t>
            </w:r>
          </w:p>
          <w:p w14:paraId="4649DA06" w14:textId="77777777" w:rsidR="00DD2E4B" w:rsidRPr="009F4207" w:rsidRDefault="00DD2E4B">
            <w:pPr>
              <w:pBdr>
                <w:left w:val="none" w:sz="0" w:space="22" w:color="auto"/>
              </w:pBdr>
              <w:spacing w:before="200" w:after="200"/>
              <w:ind w:left="450"/>
              <w:rPr>
                <w:sz w:val="20"/>
                <w:szCs w:val="20"/>
              </w:rPr>
            </w:pPr>
            <w:r w:rsidRPr="009F4207">
              <w:rPr>
                <w:sz w:val="20"/>
                <w:szCs w:val="20"/>
              </w:rPr>
              <w:t>(vii) limb swelling;</w:t>
            </w:r>
          </w:p>
          <w:p w14:paraId="1A3DF1F2" w14:textId="77777777" w:rsidR="00DD2E4B" w:rsidRPr="009F4207" w:rsidRDefault="00DD2E4B">
            <w:pPr>
              <w:pBdr>
                <w:left w:val="none" w:sz="0" w:space="22" w:color="auto"/>
              </w:pBdr>
              <w:spacing w:before="200" w:after="200"/>
              <w:ind w:left="450"/>
              <w:rPr>
                <w:sz w:val="20"/>
                <w:szCs w:val="20"/>
              </w:rPr>
            </w:pPr>
            <w:r w:rsidRPr="009F4207">
              <w:rPr>
                <w:sz w:val="20"/>
                <w:szCs w:val="20"/>
              </w:rPr>
              <w:t>(viii) discolouration;</w:t>
            </w:r>
          </w:p>
          <w:p w14:paraId="55779B9E" w14:textId="77777777" w:rsidR="00DD2E4B" w:rsidRPr="009F4207" w:rsidRDefault="00DD2E4B">
            <w:pPr>
              <w:pBdr>
                <w:left w:val="none" w:sz="0" w:space="22" w:color="auto"/>
              </w:pBdr>
              <w:spacing w:before="200" w:after="200"/>
              <w:ind w:left="450"/>
              <w:rPr>
                <w:sz w:val="20"/>
                <w:szCs w:val="20"/>
              </w:rPr>
            </w:pPr>
            <w:r w:rsidRPr="009F4207">
              <w:rPr>
                <w:sz w:val="20"/>
                <w:szCs w:val="20"/>
              </w:rPr>
              <w:t>(ix) discomfort;</w:t>
            </w:r>
          </w:p>
          <w:p w14:paraId="6899D9E8" w14:textId="77777777" w:rsidR="00DD2E4B" w:rsidRPr="009F4207" w:rsidRDefault="00DD2E4B">
            <w:pPr>
              <w:pBdr>
                <w:left w:val="none" w:sz="0" w:space="22" w:color="auto"/>
              </w:pBdr>
              <w:spacing w:before="200" w:after="200"/>
              <w:ind w:left="450"/>
              <w:rPr>
                <w:sz w:val="20"/>
                <w:szCs w:val="20"/>
              </w:rPr>
            </w:pPr>
            <w:r w:rsidRPr="009F4207">
              <w:rPr>
                <w:sz w:val="20"/>
                <w:szCs w:val="20"/>
              </w:rPr>
              <w:t>(x) any other signs or symptoms attributable to venous dysfunction;</w:t>
            </w:r>
          </w:p>
          <w:p w14:paraId="71498D7E" w14:textId="77777777" w:rsidR="00DD2E4B" w:rsidRPr="009F4207" w:rsidRDefault="00DD2E4B">
            <w:pPr>
              <w:spacing w:before="200" w:after="200"/>
              <w:rPr>
                <w:sz w:val="20"/>
                <w:szCs w:val="20"/>
              </w:rPr>
            </w:pPr>
            <w:r w:rsidRPr="009F4207">
              <w:rPr>
                <w:sz w:val="20"/>
                <w:szCs w:val="20"/>
              </w:rPr>
              <w:t>(c) the service does not include radiofrequency diathermy, radiofrequency ablation or endovenous laser therapy;</w:t>
            </w:r>
          </w:p>
          <w:p w14:paraId="2DC6106A" w14:textId="77777777" w:rsidR="00DD2E4B" w:rsidRPr="009F4207" w:rsidRDefault="00DD2E4B">
            <w:pPr>
              <w:spacing w:before="200" w:after="200"/>
              <w:rPr>
                <w:sz w:val="20"/>
                <w:szCs w:val="20"/>
              </w:rPr>
            </w:pPr>
            <w:r w:rsidRPr="009F4207">
              <w:rPr>
                <w:sz w:val="20"/>
                <w:szCs w:val="20"/>
              </w:rPr>
              <w:t>(d) the service is not associated with a service (on the same leg) to which any of the following items apply:</w:t>
            </w:r>
          </w:p>
          <w:p w14:paraId="22706CE1" w14:textId="77777777" w:rsidR="00DD2E4B" w:rsidRPr="009F4207" w:rsidRDefault="00DD2E4B">
            <w:pPr>
              <w:pBdr>
                <w:left w:val="none" w:sz="0" w:space="22" w:color="auto"/>
              </w:pBdr>
              <w:spacing w:before="200" w:after="200"/>
              <w:ind w:left="450"/>
              <w:rPr>
                <w:sz w:val="20"/>
                <w:szCs w:val="20"/>
              </w:rPr>
            </w:pPr>
            <w:r w:rsidRPr="009F4207">
              <w:rPr>
                <w:sz w:val="20"/>
                <w:szCs w:val="20"/>
              </w:rPr>
              <w:t>(i) 32500 to 32507;</w:t>
            </w:r>
          </w:p>
          <w:p w14:paraId="4E0DBA52" w14:textId="77777777" w:rsidR="00DD2E4B" w:rsidRPr="009F4207" w:rsidRDefault="00DD2E4B">
            <w:pPr>
              <w:pBdr>
                <w:left w:val="none" w:sz="0" w:space="22" w:color="auto"/>
              </w:pBdr>
              <w:spacing w:before="200" w:after="200"/>
              <w:ind w:left="450"/>
              <w:rPr>
                <w:sz w:val="20"/>
                <w:szCs w:val="20"/>
              </w:rPr>
            </w:pPr>
            <w:r w:rsidRPr="009F4207">
              <w:rPr>
                <w:sz w:val="20"/>
                <w:szCs w:val="20"/>
              </w:rPr>
              <w:t>(ii) 35200;</w:t>
            </w:r>
          </w:p>
          <w:p w14:paraId="7FB1B9AC" w14:textId="77777777" w:rsidR="00DD2E4B" w:rsidRPr="009F4207" w:rsidRDefault="00DD2E4B">
            <w:pPr>
              <w:spacing w:before="200" w:after="200"/>
              <w:rPr>
                <w:sz w:val="20"/>
                <w:szCs w:val="20"/>
              </w:rPr>
            </w:pPr>
            <w:r w:rsidRPr="009F4207">
              <w:rPr>
                <w:sz w:val="20"/>
                <w:szCs w:val="20"/>
              </w:rPr>
              <w:t>        (iii) 59970 to 60021;</w:t>
            </w:r>
          </w:p>
          <w:p w14:paraId="602CEC2D" w14:textId="77777777" w:rsidR="00DD2E4B" w:rsidRPr="009F4207" w:rsidRDefault="00DD2E4B">
            <w:pPr>
              <w:spacing w:before="200" w:after="200"/>
              <w:rPr>
                <w:sz w:val="20"/>
                <w:szCs w:val="20"/>
              </w:rPr>
            </w:pPr>
            <w:r w:rsidRPr="009F4207">
              <w:rPr>
                <w:sz w:val="20"/>
                <w:szCs w:val="20"/>
              </w:rPr>
              <w:t>        (iv) 60036 to 60045;</w:t>
            </w:r>
          </w:p>
          <w:p w14:paraId="366D5B61" w14:textId="77777777" w:rsidR="00DD2E4B" w:rsidRPr="009F4207" w:rsidRDefault="00DD2E4B">
            <w:pPr>
              <w:spacing w:before="200" w:after="200"/>
              <w:rPr>
                <w:sz w:val="20"/>
                <w:szCs w:val="20"/>
              </w:rPr>
            </w:pPr>
            <w:r w:rsidRPr="009F4207">
              <w:rPr>
                <w:sz w:val="20"/>
                <w:szCs w:val="20"/>
              </w:rPr>
              <w:t>        (v) 60060 to 60078;</w:t>
            </w:r>
          </w:p>
          <w:p w14:paraId="1C577AB2" w14:textId="77777777" w:rsidR="00DD2E4B" w:rsidRPr="009F4207" w:rsidRDefault="00DD2E4B">
            <w:pPr>
              <w:spacing w:before="200" w:after="200"/>
              <w:rPr>
                <w:sz w:val="20"/>
                <w:szCs w:val="20"/>
              </w:rPr>
            </w:pPr>
            <w:r w:rsidRPr="009F4207">
              <w:rPr>
                <w:sz w:val="20"/>
                <w:szCs w:val="20"/>
              </w:rPr>
              <w:t>        (vi) 60500 to 60509;</w:t>
            </w:r>
          </w:p>
          <w:p w14:paraId="630ACC10" w14:textId="77777777" w:rsidR="00DD2E4B" w:rsidRPr="009F4207" w:rsidRDefault="00DD2E4B">
            <w:pPr>
              <w:spacing w:before="200" w:after="200"/>
              <w:rPr>
                <w:sz w:val="20"/>
                <w:szCs w:val="20"/>
              </w:rPr>
            </w:pPr>
            <w:r w:rsidRPr="009F4207">
              <w:rPr>
                <w:sz w:val="20"/>
                <w:szCs w:val="20"/>
              </w:rPr>
              <w:t>        (vii) 61109</w:t>
            </w:r>
          </w:p>
          <w:p w14:paraId="30437401" w14:textId="77777777" w:rsidR="00DD2E4B" w:rsidRPr="009F4207" w:rsidRDefault="00DD2E4B">
            <w:pPr>
              <w:spacing w:before="200" w:after="200"/>
              <w:rPr>
                <w:sz w:val="20"/>
                <w:szCs w:val="20"/>
              </w:rPr>
            </w:pPr>
            <w:r w:rsidRPr="009F4207">
              <w:rPr>
                <w:sz w:val="20"/>
                <w:szCs w:val="20"/>
              </w:rPr>
              <w:t xml:space="preserve">The service include all preparation and immediate clinical aftercare (including excision or injection of either tributaries or incompetent perforating veins, or both) (Anaes.) </w:t>
            </w:r>
          </w:p>
          <w:p w14:paraId="26C61D50" w14:textId="77777777" w:rsidR="00DD2E4B" w:rsidRPr="009F4207" w:rsidRDefault="00DD2E4B">
            <w:r w:rsidRPr="009F4207">
              <w:t>(See para TN.8.33 of explanatory notes to this Category)</w:t>
            </w:r>
          </w:p>
          <w:p w14:paraId="195F3C77" w14:textId="77777777" w:rsidR="00DD2E4B" w:rsidRPr="009F4207" w:rsidRDefault="00DD2E4B">
            <w:pPr>
              <w:tabs>
                <w:tab w:val="left" w:pos="1701"/>
              </w:tabs>
              <w:rPr>
                <w:b/>
                <w:sz w:val="20"/>
              </w:rPr>
            </w:pPr>
            <w:r w:rsidRPr="009F4207">
              <w:rPr>
                <w:b/>
                <w:sz w:val="20"/>
              </w:rPr>
              <w:t xml:space="preserve">Fee: </w:t>
            </w:r>
            <w:r w:rsidRPr="009F4207">
              <w:t>$584.45</w:t>
            </w:r>
            <w:r w:rsidRPr="009F4207">
              <w:tab/>
            </w:r>
            <w:r w:rsidRPr="009F4207">
              <w:rPr>
                <w:b/>
                <w:sz w:val="20"/>
              </w:rPr>
              <w:t xml:space="preserve">Benefit: </w:t>
            </w:r>
            <w:r w:rsidRPr="009F4207">
              <w:t>75% = $438.35    85% = $496.80</w:t>
            </w:r>
          </w:p>
          <w:p w14:paraId="759F4FC2" w14:textId="77777777" w:rsidR="00DD2E4B" w:rsidRPr="009F4207" w:rsidRDefault="00DD2E4B">
            <w:pPr>
              <w:tabs>
                <w:tab w:val="left" w:pos="1701"/>
              </w:tabs>
            </w:pPr>
            <w:r w:rsidRPr="009F4207">
              <w:rPr>
                <w:b/>
                <w:sz w:val="20"/>
              </w:rPr>
              <w:t xml:space="preserve">Extended Medicare Safety Net Cap: </w:t>
            </w:r>
            <w:r w:rsidRPr="009F4207">
              <w:t>$87.70</w:t>
            </w:r>
          </w:p>
        </w:tc>
      </w:tr>
      <w:tr w:rsidR="00DD2E4B" w:rsidRPr="009F4207" w14:paraId="775083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5B6335" w14:textId="77777777" w:rsidR="00DD2E4B" w:rsidRPr="009F4207" w:rsidRDefault="00DD2E4B">
            <w:pPr>
              <w:rPr>
                <w:b/>
              </w:rPr>
            </w:pPr>
            <w:r w:rsidRPr="009F4207">
              <w:rPr>
                <w:b/>
              </w:rPr>
              <w:lastRenderedPageBreak/>
              <w:t>Fee</w:t>
            </w:r>
          </w:p>
          <w:p w14:paraId="0FF99DD5" w14:textId="77777777" w:rsidR="00DD2E4B" w:rsidRPr="009F4207" w:rsidRDefault="00DD2E4B">
            <w:r w:rsidRPr="009F4207">
              <w:t>32529</w:t>
            </w:r>
          </w:p>
        </w:tc>
        <w:tc>
          <w:tcPr>
            <w:tcW w:w="0" w:type="auto"/>
            <w:tcMar>
              <w:top w:w="38" w:type="dxa"/>
              <w:left w:w="38" w:type="dxa"/>
              <w:bottom w:w="38" w:type="dxa"/>
              <w:right w:w="38" w:type="dxa"/>
            </w:tcMar>
            <w:vAlign w:val="bottom"/>
          </w:tcPr>
          <w:p w14:paraId="7628A2FB" w14:textId="77777777" w:rsidR="00DD2E4B" w:rsidRPr="009F4207" w:rsidRDefault="00DD2E4B">
            <w:pPr>
              <w:spacing w:after="200"/>
              <w:rPr>
                <w:sz w:val="20"/>
                <w:szCs w:val="20"/>
              </w:rPr>
            </w:pPr>
            <w:r w:rsidRPr="009F4207">
              <w:rPr>
                <w:sz w:val="20"/>
                <w:szCs w:val="20"/>
              </w:rPr>
              <w:t>Varicose veins, abolition of venous reflux by occlusion of a primary or recurrent great and small saphenous vein (and major tributaries of saphenous veins as necessary) in one leg of a patient, using cyanoacrylate adhesive, if all of the following apply:</w:t>
            </w:r>
          </w:p>
          <w:p w14:paraId="100176A4" w14:textId="77777777" w:rsidR="00DD2E4B" w:rsidRPr="009F4207" w:rsidRDefault="00DD2E4B">
            <w:pPr>
              <w:spacing w:before="200" w:after="200"/>
              <w:rPr>
                <w:sz w:val="20"/>
                <w:szCs w:val="20"/>
              </w:rPr>
            </w:pPr>
            <w:r w:rsidRPr="009F4207">
              <w:rPr>
                <w:sz w:val="20"/>
                <w:szCs w:val="20"/>
              </w:rPr>
              <w:t>(a) it is documented by duplex ultrasound that the great and small saphenous veins demonstrate reflux of 0.5 seconds or longer;</w:t>
            </w:r>
          </w:p>
          <w:p w14:paraId="23312402" w14:textId="77777777" w:rsidR="00DD2E4B" w:rsidRPr="009F4207" w:rsidRDefault="00DD2E4B">
            <w:pPr>
              <w:spacing w:before="200" w:after="200"/>
              <w:rPr>
                <w:sz w:val="20"/>
                <w:szCs w:val="20"/>
              </w:rPr>
            </w:pPr>
            <w:r w:rsidRPr="009F4207">
              <w:rPr>
                <w:sz w:val="20"/>
                <w:szCs w:val="20"/>
              </w:rPr>
              <w:lastRenderedPageBreak/>
              <w:t>(b) the patient has significant signs or symptoms (including one or more of the following signs or symptoms) attributable to venous reflux:</w:t>
            </w:r>
          </w:p>
          <w:p w14:paraId="2F3F1D92" w14:textId="77777777" w:rsidR="00DD2E4B" w:rsidRPr="009F4207" w:rsidRDefault="00DD2E4B">
            <w:pPr>
              <w:pBdr>
                <w:left w:val="none" w:sz="0" w:space="22" w:color="auto"/>
              </w:pBdr>
              <w:spacing w:before="200" w:after="200"/>
              <w:ind w:left="450"/>
              <w:rPr>
                <w:sz w:val="20"/>
                <w:szCs w:val="20"/>
              </w:rPr>
            </w:pPr>
            <w:r w:rsidRPr="009F4207">
              <w:rPr>
                <w:sz w:val="20"/>
                <w:szCs w:val="20"/>
              </w:rPr>
              <w:t>(i) ache;</w:t>
            </w:r>
          </w:p>
          <w:p w14:paraId="235E3066" w14:textId="77777777" w:rsidR="00DD2E4B" w:rsidRPr="009F4207" w:rsidRDefault="00DD2E4B">
            <w:pPr>
              <w:pBdr>
                <w:left w:val="none" w:sz="0" w:space="22" w:color="auto"/>
              </w:pBdr>
              <w:spacing w:before="200" w:after="200"/>
              <w:ind w:left="450"/>
              <w:rPr>
                <w:sz w:val="20"/>
                <w:szCs w:val="20"/>
              </w:rPr>
            </w:pPr>
            <w:r w:rsidRPr="009F4207">
              <w:rPr>
                <w:sz w:val="20"/>
                <w:szCs w:val="20"/>
              </w:rPr>
              <w:t>(ii) pain;</w:t>
            </w:r>
          </w:p>
          <w:p w14:paraId="6F738208" w14:textId="77777777" w:rsidR="00DD2E4B" w:rsidRPr="009F4207" w:rsidRDefault="00DD2E4B">
            <w:pPr>
              <w:pBdr>
                <w:left w:val="none" w:sz="0" w:space="22" w:color="auto"/>
              </w:pBdr>
              <w:spacing w:before="200" w:after="200"/>
              <w:ind w:left="450"/>
              <w:rPr>
                <w:sz w:val="20"/>
                <w:szCs w:val="20"/>
              </w:rPr>
            </w:pPr>
            <w:r w:rsidRPr="009F4207">
              <w:rPr>
                <w:sz w:val="20"/>
                <w:szCs w:val="20"/>
              </w:rPr>
              <w:t>(iii) tightness;</w:t>
            </w:r>
          </w:p>
          <w:p w14:paraId="3D5069F6" w14:textId="77777777" w:rsidR="00DD2E4B" w:rsidRPr="009F4207" w:rsidRDefault="00DD2E4B">
            <w:pPr>
              <w:pBdr>
                <w:left w:val="none" w:sz="0" w:space="22" w:color="auto"/>
              </w:pBdr>
              <w:spacing w:before="200" w:after="200"/>
              <w:ind w:left="450"/>
              <w:rPr>
                <w:sz w:val="20"/>
                <w:szCs w:val="20"/>
              </w:rPr>
            </w:pPr>
            <w:r w:rsidRPr="009F4207">
              <w:rPr>
                <w:sz w:val="20"/>
                <w:szCs w:val="20"/>
              </w:rPr>
              <w:t>(iv) skin irritation;</w:t>
            </w:r>
          </w:p>
          <w:p w14:paraId="50FDE25A" w14:textId="77777777" w:rsidR="00DD2E4B" w:rsidRPr="009F4207" w:rsidRDefault="00DD2E4B">
            <w:pPr>
              <w:pBdr>
                <w:left w:val="none" w:sz="0" w:space="22" w:color="auto"/>
              </w:pBdr>
              <w:spacing w:before="200" w:after="200"/>
              <w:ind w:left="450"/>
              <w:rPr>
                <w:sz w:val="20"/>
                <w:szCs w:val="20"/>
              </w:rPr>
            </w:pPr>
            <w:r w:rsidRPr="009F4207">
              <w:rPr>
                <w:sz w:val="20"/>
                <w:szCs w:val="20"/>
              </w:rPr>
              <w:t>(v) heaviness;</w:t>
            </w:r>
          </w:p>
          <w:p w14:paraId="36E16452" w14:textId="77777777" w:rsidR="00DD2E4B" w:rsidRPr="009F4207" w:rsidRDefault="00DD2E4B">
            <w:pPr>
              <w:pBdr>
                <w:left w:val="none" w:sz="0" w:space="22" w:color="auto"/>
              </w:pBdr>
              <w:spacing w:before="200" w:after="200"/>
              <w:ind w:left="450"/>
              <w:rPr>
                <w:sz w:val="20"/>
                <w:szCs w:val="20"/>
              </w:rPr>
            </w:pPr>
            <w:r w:rsidRPr="009F4207">
              <w:rPr>
                <w:sz w:val="20"/>
                <w:szCs w:val="20"/>
              </w:rPr>
              <w:t>(vi) muscle cramps;</w:t>
            </w:r>
          </w:p>
          <w:p w14:paraId="7FD27E85" w14:textId="77777777" w:rsidR="00DD2E4B" w:rsidRPr="009F4207" w:rsidRDefault="00DD2E4B">
            <w:pPr>
              <w:pBdr>
                <w:left w:val="none" w:sz="0" w:space="22" w:color="auto"/>
              </w:pBdr>
              <w:spacing w:before="200" w:after="200"/>
              <w:ind w:left="450"/>
              <w:rPr>
                <w:sz w:val="20"/>
                <w:szCs w:val="20"/>
              </w:rPr>
            </w:pPr>
            <w:r w:rsidRPr="009F4207">
              <w:rPr>
                <w:sz w:val="20"/>
                <w:szCs w:val="20"/>
              </w:rPr>
              <w:t>(vii) limb swelling;</w:t>
            </w:r>
          </w:p>
          <w:p w14:paraId="494CA143" w14:textId="77777777" w:rsidR="00DD2E4B" w:rsidRPr="009F4207" w:rsidRDefault="00DD2E4B">
            <w:pPr>
              <w:pBdr>
                <w:left w:val="none" w:sz="0" w:space="22" w:color="auto"/>
              </w:pBdr>
              <w:spacing w:before="200" w:after="200"/>
              <w:ind w:left="450"/>
              <w:rPr>
                <w:sz w:val="20"/>
                <w:szCs w:val="20"/>
              </w:rPr>
            </w:pPr>
            <w:r w:rsidRPr="009F4207">
              <w:rPr>
                <w:sz w:val="20"/>
                <w:szCs w:val="20"/>
              </w:rPr>
              <w:t>(viii) discolouration;</w:t>
            </w:r>
          </w:p>
          <w:p w14:paraId="1BD36561" w14:textId="77777777" w:rsidR="00DD2E4B" w:rsidRPr="009F4207" w:rsidRDefault="00DD2E4B">
            <w:pPr>
              <w:pBdr>
                <w:left w:val="none" w:sz="0" w:space="22" w:color="auto"/>
              </w:pBdr>
              <w:spacing w:before="200" w:after="200"/>
              <w:ind w:left="450"/>
              <w:rPr>
                <w:sz w:val="20"/>
                <w:szCs w:val="20"/>
              </w:rPr>
            </w:pPr>
            <w:r w:rsidRPr="009F4207">
              <w:rPr>
                <w:sz w:val="20"/>
                <w:szCs w:val="20"/>
              </w:rPr>
              <w:t>(ix) discomfort;</w:t>
            </w:r>
          </w:p>
          <w:p w14:paraId="17E4EC25" w14:textId="77777777" w:rsidR="00DD2E4B" w:rsidRPr="009F4207" w:rsidRDefault="00DD2E4B">
            <w:pPr>
              <w:pBdr>
                <w:left w:val="none" w:sz="0" w:space="22" w:color="auto"/>
              </w:pBdr>
              <w:spacing w:before="200" w:after="200"/>
              <w:ind w:left="450"/>
              <w:rPr>
                <w:sz w:val="20"/>
                <w:szCs w:val="20"/>
              </w:rPr>
            </w:pPr>
            <w:r w:rsidRPr="009F4207">
              <w:rPr>
                <w:sz w:val="20"/>
                <w:szCs w:val="20"/>
              </w:rPr>
              <w:t>(x) any other signs or symptoms attributable to venous dysfunction;</w:t>
            </w:r>
          </w:p>
          <w:p w14:paraId="4443F9DE" w14:textId="77777777" w:rsidR="00DD2E4B" w:rsidRPr="009F4207" w:rsidRDefault="00DD2E4B">
            <w:pPr>
              <w:spacing w:before="200" w:after="200"/>
              <w:rPr>
                <w:sz w:val="20"/>
                <w:szCs w:val="20"/>
              </w:rPr>
            </w:pPr>
            <w:r w:rsidRPr="009F4207">
              <w:rPr>
                <w:sz w:val="20"/>
                <w:szCs w:val="20"/>
              </w:rPr>
              <w:t>(c) the service does not include radiofrequency diathermy, radiofrequency ablation or endovenous laser therapy;</w:t>
            </w:r>
          </w:p>
          <w:p w14:paraId="7ED59CDA" w14:textId="77777777" w:rsidR="00DD2E4B" w:rsidRPr="009F4207" w:rsidRDefault="00DD2E4B">
            <w:pPr>
              <w:spacing w:before="200" w:after="200"/>
              <w:rPr>
                <w:sz w:val="20"/>
                <w:szCs w:val="20"/>
              </w:rPr>
            </w:pPr>
            <w:r w:rsidRPr="009F4207">
              <w:rPr>
                <w:sz w:val="20"/>
                <w:szCs w:val="20"/>
              </w:rPr>
              <w:t>(d) the service is not associated with a service (on the same leg) to which any of the following items apply:</w:t>
            </w:r>
          </w:p>
          <w:p w14:paraId="63EF43EA" w14:textId="77777777" w:rsidR="00DD2E4B" w:rsidRPr="009F4207" w:rsidRDefault="00DD2E4B">
            <w:pPr>
              <w:pBdr>
                <w:left w:val="none" w:sz="0" w:space="22" w:color="auto"/>
              </w:pBdr>
              <w:spacing w:before="200" w:after="200"/>
              <w:ind w:left="450"/>
              <w:rPr>
                <w:sz w:val="20"/>
                <w:szCs w:val="20"/>
              </w:rPr>
            </w:pPr>
            <w:r w:rsidRPr="009F4207">
              <w:rPr>
                <w:sz w:val="20"/>
                <w:szCs w:val="20"/>
              </w:rPr>
              <w:t>(i) 32500 to 32507;</w:t>
            </w:r>
          </w:p>
          <w:p w14:paraId="6D0D576C" w14:textId="77777777" w:rsidR="00DD2E4B" w:rsidRPr="009F4207" w:rsidRDefault="00DD2E4B">
            <w:pPr>
              <w:pBdr>
                <w:left w:val="none" w:sz="0" w:space="22" w:color="auto"/>
              </w:pBdr>
              <w:spacing w:before="200" w:after="200"/>
              <w:ind w:left="450"/>
              <w:rPr>
                <w:sz w:val="20"/>
                <w:szCs w:val="20"/>
              </w:rPr>
            </w:pPr>
            <w:r w:rsidRPr="009F4207">
              <w:rPr>
                <w:sz w:val="20"/>
                <w:szCs w:val="20"/>
              </w:rPr>
              <w:t>(ii) 35200;</w:t>
            </w:r>
          </w:p>
          <w:p w14:paraId="33DFCE42" w14:textId="77777777" w:rsidR="00DD2E4B" w:rsidRPr="009F4207" w:rsidRDefault="00DD2E4B">
            <w:pPr>
              <w:spacing w:before="200" w:after="200"/>
              <w:rPr>
                <w:sz w:val="20"/>
                <w:szCs w:val="20"/>
              </w:rPr>
            </w:pPr>
            <w:r w:rsidRPr="009F4207">
              <w:rPr>
                <w:sz w:val="20"/>
                <w:szCs w:val="20"/>
              </w:rPr>
              <w:t>        (iii) 59970 to 60021;</w:t>
            </w:r>
          </w:p>
          <w:p w14:paraId="2BF895EA" w14:textId="77777777" w:rsidR="00DD2E4B" w:rsidRPr="009F4207" w:rsidRDefault="00DD2E4B">
            <w:pPr>
              <w:spacing w:before="200" w:after="200"/>
              <w:rPr>
                <w:sz w:val="20"/>
                <w:szCs w:val="20"/>
              </w:rPr>
            </w:pPr>
            <w:r w:rsidRPr="009F4207">
              <w:rPr>
                <w:sz w:val="20"/>
                <w:szCs w:val="20"/>
              </w:rPr>
              <w:t>        (iv) 60036 to 60045;</w:t>
            </w:r>
          </w:p>
          <w:p w14:paraId="7A9C06F9" w14:textId="77777777" w:rsidR="00DD2E4B" w:rsidRPr="009F4207" w:rsidRDefault="00DD2E4B">
            <w:pPr>
              <w:spacing w:before="200" w:after="200"/>
              <w:rPr>
                <w:sz w:val="20"/>
                <w:szCs w:val="20"/>
              </w:rPr>
            </w:pPr>
            <w:r w:rsidRPr="009F4207">
              <w:rPr>
                <w:sz w:val="20"/>
                <w:szCs w:val="20"/>
              </w:rPr>
              <w:t>        (v) 60060 to 60078;</w:t>
            </w:r>
          </w:p>
          <w:p w14:paraId="4EC47DE9" w14:textId="77777777" w:rsidR="00DD2E4B" w:rsidRPr="009F4207" w:rsidRDefault="00DD2E4B">
            <w:pPr>
              <w:spacing w:before="200" w:after="200"/>
              <w:rPr>
                <w:sz w:val="20"/>
                <w:szCs w:val="20"/>
              </w:rPr>
            </w:pPr>
            <w:r w:rsidRPr="009F4207">
              <w:rPr>
                <w:sz w:val="20"/>
                <w:szCs w:val="20"/>
              </w:rPr>
              <w:t>        (vi) 60500 to 60509;</w:t>
            </w:r>
          </w:p>
          <w:p w14:paraId="631F2C6F" w14:textId="77777777" w:rsidR="00DD2E4B" w:rsidRPr="009F4207" w:rsidRDefault="00DD2E4B">
            <w:pPr>
              <w:spacing w:before="200" w:after="200"/>
              <w:rPr>
                <w:sz w:val="20"/>
                <w:szCs w:val="20"/>
              </w:rPr>
            </w:pPr>
            <w:r w:rsidRPr="009F4207">
              <w:rPr>
                <w:sz w:val="20"/>
                <w:szCs w:val="20"/>
              </w:rPr>
              <w:t>        (vii) 61109</w:t>
            </w:r>
          </w:p>
          <w:p w14:paraId="3DF88188" w14:textId="77777777" w:rsidR="00DD2E4B" w:rsidRPr="009F4207" w:rsidRDefault="00DD2E4B">
            <w:pPr>
              <w:spacing w:before="200" w:after="200"/>
              <w:rPr>
                <w:sz w:val="20"/>
                <w:szCs w:val="20"/>
              </w:rPr>
            </w:pPr>
            <w:r w:rsidRPr="009F4207">
              <w:rPr>
                <w:sz w:val="20"/>
                <w:szCs w:val="20"/>
              </w:rPr>
              <w:t xml:space="preserve">The service includes all preparation and immediate clinical aftercare (including excision or injection of either tributaries or incompetent perforating veins, or both) (Anaes.) </w:t>
            </w:r>
          </w:p>
          <w:p w14:paraId="018E04C5" w14:textId="77777777" w:rsidR="00DD2E4B" w:rsidRPr="009F4207" w:rsidRDefault="00DD2E4B">
            <w:r w:rsidRPr="009F4207">
              <w:t>(See para TN.8.33 of explanatory notes to this Category)</w:t>
            </w:r>
          </w:p>
          <w:p w14:paraId="40599C2F" w14:textId="77777777" w:rsidR="00DD2E4B" w:rsidRPr="009F4207" w:rsidRDefault="00DD2E4B">
            <w:pPr>
              <w:tabs>
                <w:tab w:val="left" w:pos="1701"/>
              </w:tabs>
              <w:rPr>
                <w:b/>
                <w:sz w:val="20"/>
              </w:rPr>
            </w:pPr>
            <w:r w:rsidRPr="009F4207">
              <w:rPr>
                <w:b/>
                <w:sz w:val="20"/>
              </w:rPr>
              <w:t xml:space="preserve">Fee: </w:t>
            </w:r>
            <w:r w:rsidRPr="009F4207">
              <w:t>$868.85</w:t>
            </w:r>
            <w:r w:rsidRPr="009F4207">
              <w:tab/>
            </w:r>
            <w:r w:rsidRPr="009F4207">
              <w:rPr>
                <w:b/>
                <w:sz w:val="20"/>
              </w:rPr>
              <w:t xml:space="preserve">Benefit: </w:t>
            </w:r>
            <w:r w:rsidRPr="009F4207">
              <w:t>75% = $651.65    85% = $775.65</w:t>
            </w:r>
          </w:p>
          <w:p w14:paraId="48C98DC4" w14:textId="77777777" w:rsidR="00DD2E4B" w:rsidRPr="009F4207" w:rsidRDefault="00DD2E4B">
            <w:pPr>
              <w:tabs>
                <w:tab w:val="left" w:pos="1701"/>
              </w:tabs>
            </w:pPr>
            <w:r w:rsidRPr="009F4207">
              <w:rPr>
                <w:b/>
                <w:sz w:val="20"/>
              </w:rPr>
              <w:t xml:space="preserve">Extended Medicare Safety Net Cap: </w:t>
            </w:r>
            <w:r w:rsidRPr="009F4207">
              <w:t>$86.90</w:t>
            </w:r>
          </w:p>
        </w:tc>
      </w:tr>
      <w:tr w:rsidR="00DD2E4B" w:rsidRPr="009F4207" w14:paraId="0AAA5D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D48367" w14:textId="77777777" w:rsidR="00DD2E4B" w:rsidRPr="009F4207" w:rsidRDefault="00DD2E4B">
            <w:pPr>
              <w:tabs>
                <w:tab w:val="left" w:pos="1701"/>
              </w:tabs>
            </w:pPr>
          </w:p>
        </w:tc>
        <w:tc>
          <w:tcPr>
            <w:tcW w:w="0" w:type="auto"/>
            <w:tcMar>
              <w:top w:w="38" w:type="dxa"/>
              <w:left w:w="38" w:type="dxa"/>
              <w:bottom w:w="38" w:type="dxa"/>
              <w:right w:w="38" w:type="dxa"/>
            </w:tcMar>
          </w:tcPr>
          <w:p w14:paraId="01C200EE"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BYPASS OR ANASTOMOSIS FOR OCCLUSIVE ARTERIAL DISEASE</w:t>
            </w:r>
          </w:p>
        </w:tc>
      </w:tr>
      <w:tr w:rsidR="00DD2E4B" w:rsidRPr="009F4207" w14:paraId="12590E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C8B307" w14:textId="77777777" w:rsidR="00DD2E4B" w:rsidRPr="009F4207" w:rsidRDefault="00DD2E4B">
            <w:pPr>
              <w:rPr>
                <w:b/>
              </w:rPr>
            </w:pPr>
            <w:r w:rsidRPr="009F4207">
              <w:rPr>
                <w:b/>
              </w:rPr>
              <w:t>Fee</w:t>
            </w:r>
          </w:p>
          <w:p w14:paraId="6288DC4A" w14:textId="77777777" w:rsidR="00DD2E4B" w:rsidRPr="009F4207" w:rsidRDefault="00DD2E4B">
            <w:r w:rsidRPr="009F4207">
              <w:t>32700</w:t>
            </w:r>
          </w:p>
        </w:tc>
        <w:tc>
          <w:tcPr>
            <w:tcW w:w="0" w:type="auto"/>
            <w:tcMar>
              <w:top w:w="38" w:type="dxa"/>
              <w:left w:w="38" w:type="dxa"/>
              <w:bottom w:w="38" w:type="dxa"/>
              <w:right w:w="38" w:type="dxa"/>
            </w:tcMar>
            <w:vAlign w:val="bottom"/>
          </w:tcPr>
          <w:p w14:paraId="3777DBC0" w14:textId="77777777" w:rsidR="00DD2E4B" w:rsidRPr="009F4207" w:rsidRDefault="00DD2E4B">
            <w:pPr>
              <w:spacing w:after="200"/>
              <w:rPr>
                <w:sz w:val="20"/>
                <w:szCs w:val="20"/>
              </w:rPr>
            </w:pPr>
            <w:r w:rsidRPr="009F4207">
              <w:rPr>
                <w:sz w:val="20"/>
                <w:szCs w:val="20"/>
              </w:rPr>
              <w:t xml:space="preserve">ARTERY OF NECK, bypass using vein or synthetic material (Anaes.) (Assist.) </w:t>
            </w:r>
          </w:p>
          <w:p w14:paraId="0C361890" w14:textId="77777777" w:rsidR="00DD2E4B" w:rsidRPr="009F4207" w:rsidRDefault="00DD2E4B">
            <w:pPr>
              <w:tabs>
                <w:tab w:val="left" w:pos="1701"/>
              </w:tabs>
            </w:pPr>
            <w:r w:rsidRPr="009F4207">
              <w:rPr>
                <w:b/>
                <w:sz w:val="20"/>
              </w:rPr>
              <w:t xml:space="preserve">Fee: </w:t>
            </w:r>
            <w:r w:rsidRPr="009F4207">
              <w:t>$1,573.10</w:t>
            </w:r>
            <w:r w:rsidRPr="009F4207">
              <w:tab/>
            </w:r>
            <w:r w:rsidRPr="009F4207">
              <w:rPr>
                <w:b/>
                <w:sz w:val="20"/>
              </w:rPr>
              <w:t xml:space="preserve">Benefit: </w:t>
            </w:r>
            <w:r w:rsidRPr="009F4207">
              <w:t>75% = $1179.85</w:t>
            </w:r>
          </w:p>
        </w:tc>
      </w:tr>
      <w:tr w:rsidR="00DD2E4B" w:rsidRPr="009F4207" w14:paraId="6E236B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900093" w14:textId="77777777" w:rsidR="00DD2E4B" w:rsidRPr="009F4207" w:rsidRDefault="00DD2E4B">
            <w:pPr>
              <w:rPr>
                <w:b/>
              </w:rPr>
            </w:pPr>
            <w:r w:rsidRPr="009F4207">
              <w:rPr>
                <w:b/>
              </w:rPr>
              <w:t>Fee</w:t>
            </w:r>
          </w:p>
          <w:p w14:paraId="187300F0" w14:textId="77777777" w:rsidR="00DD2E4B" w:rsidRPr="009F4207" w:rsidRDefault="00DD2E4B">
            <w:r w:rsidRPr="009F4207">
              <w:t>32703</w:t>
            </w:r>
          </w:p>
        </w:tc>
        <w:tc>
          <w:tcPr>
            <w:tcW w:w="0" w:type="auto"/>
            <w:tcMar>
              <w:top w:w="38" w:type="dxa"/>
              <w:left w:w="38" w:type="dxa"/>
              <w:bottom w:w="38" w:type="dxa"/>
              <w:right w:w="38" w:type="dxa"/>
            </w:tcMar>
            <w:vAlign w:val="bottom"/>
          </w:tcPr>
          <w:p w14:paraId="0EF7C2A5" w14:textId="77777777" w:rsidR="00DD2E4B" w:rsidRPr="009F4207" w:rsidRDefault="00DD2E4B">
            <w:pPr>
              <w:spacing w:after="200"/>
              <w:rPr>
                <w:sz w:val="20"/>
                <w:szCs w:val="20"/>
              </w:rPr>
            </w:pPr>
            <w:r w:rsidRPr="009F4207">
              <w:rPr>
                <w:sz w:val="20"/>
                <w:szCs w:val="20"/>
              </w:rPr>
              <w:t xml:space="preserve">INTERNAL CAROTID ARTERY, transection and reanastomosis of, or resection of small length and reanastomosis of - with or without endarterectomy (Anaes.) (Assist.) </w:t>
            </w:r>
          </w:p>
          <w:p w14:paraId="51F2E40B" w14:textId="77777777" w:rsidR="00DD2E4B" w:rsidRPr="009F4207" w:rsidRDefault="00DD2E4B">
            <w:pPr>
              <w:tabs>
                <w:tab w:val="left" w:pos="1701"/>
              </w:tabs>
            </w:pPr>
            <w:r w:rsidRPr="009F4207">
              <w:rPr>
                <w:b/>
                <w:sz w:val="20"/>
              </w:rPr>
              <w:lastRenderedPageBreak/>
              <w:t xml:space="preserve">Fee: </w:t>
            </w:r>
            <w:r w:rsidRPr="009F4207">
              <w:t>$1,301.35</w:t>
            </w:r>
            <w:r w:rsidRPr="009F4207">
              <w:tab/>
            </w:r>
            <w:r w:rsidRPr="009F4207">
              <w:rPr>
                <w:b/>
                <w:sz w:val="20"/>
              </w:rPr>
              <w:t xml:space="preserve">Benefit: </w:t>
            </w:r>
            <w:r w:rsidRPr="009F4207">
              <w:t>75% = $976.05</w:t>
            </w:r>
          </w:p>
        </w:tc>
      </w:tr>
      <w:tr w:rsidR="00DD2E4B" w:rsidRPr="009F4207" w14:paraId="6483CA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DAA1CE" w14:textId="77777777" w:rsidR="00DD2E4B" w:rsidRPr="009F4207" w:rsidRDefault="00DD2E4B">
            <w:pPr>
              <w:rPr>
                <w:b/>
              </w:rPr>
            </w:pPr>
            <w:r w:rsidRPr="009F4207">
              <w:rPr>
                <w:b/>
              </w:rPr>
              <w:lastRenderedPageBreak/>
              <w:t>Fee</w:t>
            </w:r>
          </w:p>
          <w:p w14:paraId="617E3F90" w14:textId="77777777" w:rsidR="00DD2E4B" w:rsidRPr="009F4207" w:rsidRDefault="00DD2E4B">
            <w:r w:rsidRPr="009F4207">
              <w:t>32708</w:t>
            </w:r>
          </w:p>
        </w:tc>
        <w:tc>
          <w:tcPr>
            <w:tcW w:w="0" w:type="auto"/>
            <w:tcMar>
              <w:top w:w="38" w:type="dxa"/>
              <w:left w:w="38" w:type="dxa"/>
              <w:bottom w:w="38" w:type="dxa"/>
              <w:right w:w="38" w:type="dxa"/>
            </w:tcMar>
            <w:vAlign w:val="bottom"/>
          </w:tcPr>
          <w:p w14:paraId="43596E73" w14:textId="77777777" w:rsidR="00DD2E4B" w:rsidRPr="009F4207" w:rsidRDefault="00DD2E4B">
            <w:pPr>
              <w:spacing w:after="200"/>
              <w:rPr>
                <w:sz w:val="20"/>
                <w:szCs w:val="20"/>
              </w:rPr>
            </w:pPr>
            <w:r w:rsidRPr="009F4207">
              <w:rPr>
                <w:sz w:val="20"/>
                <w:szCs w:val="20"/>
              </w:rPr>
              <w:t xml:space="preserve">AORTIC BYPASS for occlusive disease using a straight non-bifurcated graft (Anaes.) (Assist.) </w:t>
            </w:r>
          </w:p>
          <w:p w14:paraId="58EF0446" w14:textId="77777777" w:rsidR="00DD2E4B" w:rsidRPr="009F4207" w:rsidRDefault="00DD2E4B">
            <w:pPr>
              <w:tabs>
                <w:tab w:val="left" w:pos="1701"/>
              </w:tabs>
            </w:pPr>
            <w:r w:rsidRPr="009F4207">
              <w:rPr>
                <w:b/>
                <w:sz w:val="20"/>
              </w:rPr>
              <w:t xml:space="preserve">Fee: </w:t>
            </w:r>
            <w:r w:rsidRPr="009F4207">
              <w:t>$1,556.70</w:t>
            </w:r>
            <w:r w:rsidRPr="009F4207">
              <w:tab/>
            </w:r>
            <w:r w:rsidRPr="009F4207">
              <w:rPr>
                <w:b/>
                <w:sz w:val="20"/>
              </w:rPr>
              <w:t xml:space="preserve">Benefit: </w:t>
            </w:r>
            <w:r w:rsidRPr="009F4207">
              <w:t>75% = $1167.55</w:t>
            </w:r>
          </w:p>
        </w:tc>
      </w:tr>
      <w:tr w:rsidR="00DD2E4B" w:rsidRPr="009F4207" w14:paraId="67BFFB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05C8A5" w14:textId="77777777" w:rsidR="00DD2E4B" w:rsidRPr="009F4207" w:rsidRDefault="00DD2E4B">
            <w:pPr>
              <w:rPr>
                <w:b/>
              </w:rPr>
            </w:pPr>
            <w:r w:rsidRPr="009F4207">
              <w:rPr>
                <w:b/>
              </w:rPr>
              <w:t>Fee</w:t>
            </w:r>
          </w:p>
          <w:p w14:paraId="0BEF31D2" w14:textId="77777777" w:rsidR="00DD2E4B" w:rsidRPr="009F4207" w:rsidRDefault="00DD2E4B">
            <w:r w:rsidRPr="009F4207">
              <w:t>32710</w:t>
            </w:r>
          </w:p>
        </w:tc>
        <w:tc>
          <w:tcPr>
            <w:tcW w:w="0" w:type="auto"/>
            <w:tcMar>
              <w:top w:w="38" w:type="dxa"/>
              <w:left w:w="38" w:type="dxa"/>
              <w:bottom w:w="38" w:type="dxa"/>
              <w:right w:w="38" w:type="dxa"/>
            </w:tcMar>
            <w:vAlign w:val="bottom"/>
          </w:tcPr>
          <w:p w14:paraId="7256EA87" w14:textId="77777777" w:rsidR="00DD2E4B" w:rsidRPr="009F4207" w:rsidRDefault="00DD2E4B">
            <w:pPr>
              <w:spacing w:after="200"/>
              <w:rPr>
                <w:sz w:val="20"/>
                <w:szCs w:val="20"/>
              </w:rPr>
            </w:pPr>
            <w:r w:rsidRPr="009F4207">
              <w:rPr>
                <w:sz w:val="20"/>
                <w:szCs w:val="20"/>
              </w:rPr>
              <w:t xml:space="preserve">AORTIC BYPASS for occlusive disease using a bifurcated graft with 1 or both anastomoses to the iliac arteries (Anaes.) (Assist.) </w:t>
            </w:r>
          </w:p>
          <w:p w14:paraId="0B702173" w14:textId="77777777" w:rsidR="00DD2E4B" w:rsidRPr="009F4207" w:rsidRDefault="00DD2E4B">
            <w:pPr>
              <w:tabs>
                <w:tab w:val="left" w:pos="1701"/>
              </w:tabs>
            </w:pPr>
            <w:r w:rsidRPr="009F4207">
              <w:rPr>
                <w:b/>
                <w:sz w:val="20"/>
              </w:rPr>
              <w:t xml:space="preserve">Fee: </w:t>
            </w:r>
            <w:r w:rsidRPr="009F4207">
              <w:t>$1,729.65</w:t>
            </w:r>
            <w:r w:rsidRPr="009F4207">
              <w:tab/>
            </w:r>
            <w:r w:rsidRPr="009F4207">
              <w:rPr>
                <w:b/>
                <w:sz w:val="20"/>
              </w:rPr>
              <w:t xml:space="preserve">Benefit: </w:t>
            </w:r>
            <w:r w:rsidRPr="009F4207">
              <w:t>75% = $1297.25</w:t>
            </w:r>
          </w:p>
        </w:tc>
      </w:tr>
      <w:tr w:rsidR="00DD2E4B" w:rsidRPr="009F4207" w14:paraId="2234BA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21B0E7" w14:textId="77777777" w:rsidR="00DD2E4B" w:rsidRPr="009F4207" w:rsidRDefault="00DD2E4B">
            <w:pPr>
              <w:rPr>
                <w:b/>
              </w:rPr>
            </w:pPr>
            <w:r w:rsidRPr="009F4207">
              <w:rPr>
                <w:b/>
              </w:rPr>
              <w:t>Fee</w:t>
            </w:r>
          </w:p>
          <w:p w14:paraId="668C6A9A" w14:textId="77777777" w:rsidR="00DD2E4B" w:rsidRPr="009F4207" w:rsidRDefault="00DD2E4B">
            <w:r w:rsidRPr="009F4207">
              <w:t>32711</w:t>
            </w:r>
          </w:p>
        </w:tc>
        <w:tc>
          <w:tcPr>
            <w:tcW w:w="0" w:type="auto"/>
            <w:tcMar>
              <w:top w:w="38" w:type="dxa"/>
              <w:left w:w="38" w:type="dxa"/>
              <w:bottom w:w="38" w:type="dxa"/>
              <w:right w:w="38" w:type="dxa"/>
            </w:tcMar>
            <w:vAlign w:val="bottom"/>
          </w:tcPr>
          <w:p w14:paraId="33E28A3C" w14:textId="77777777" w:rsidR="00DD2E4B" w:rsidRPr="009F4207" w:rsidRDefault="00DD2E4B">
            <w:pPr>
              <w:spacing w:after="200"/>
              <w:rPr>
                <w:sz w:val="20"/>
                <w:szCs w:val="20"/>
              </w:rPr>
            </w:pPr>
            <w:r w:rsidRPr="009F4207">
              <w:rPr>
                <w:sz w:val="20"/>
                <w:szCs w:val="20"/>
              </w:rPr>
              <w:t xml:space="preserve">AORTIC BYPASS for occlusive disease using a bifurcated graft with 1 or both anastomoses to the common femoral or profunda femoris arteries (Anaes.) (Assist.) </w:t>
            </w:r>
          </w:p>
          <w:p w14:paraId="14DDF60B" w14:textId="77777777" w:rsidR="00DD2E4B" w:rsidRPr="009F4207" w:rsidRDefault="00DD2E4B">
            <w:pPr>
              <w:tabs>
                <w:tab w:val="left" w:pos="1701"/>
              </w:tabs>
            </w:pPr>
            <w:r w:rsidRPr="009F4207">
              <w:rPr>
                <w:b/>
                <w:sz w:val="20"/>
              </w:rPr>
              <w:t xml:space="preserve">Fee: </w:t>
            </w:r>
            <w:r w:rsidRPr="009F4207">
              <w:t>$1,902.65</w:t>
            </w:r>
            <w:r w:rsidRPr="009F4207">
              <w:tab/>
            </w:r>
            <w:r w:rsidRPr="009F4207">
              <w:rPr>
                <w:b/>
                <w:sz w:val="20"/>
              </w:rPr>
              <w:t xml:space="preserve">Benefit: </w:t>
            </w:r>
            <w:r w:rsidRPr="009F4207">
              <w:t>75% = $1427.00</w:t>
            </w:r>
          </w:p>
        </w:tc>
      </w:tr>
      <w:tr w:rsidR="00DD2E4B" w:rsidRPr="009F4207" w14:paraId="1222B1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D40A1A" w14:textId="77777777" w:rsidR="00DD2E4B" w:rsidRPr="009F4207" w:rsidRDefault="00DD2E4B">
            <w:pPr>
              <w:rPr>
                <w:b/>
              </w:rPr>
            </w:pPr>
            <w:r w:rsidRPr="009F4207">
              <w:rPr>
                <w:b/>
              </w:rPr>
              <w:t>Fee</w:t>
            </w:r>
          </w:p>
          <w:p w14:paraId="70946A0C" w14:textId="77777777" w:rsidR="00DD2E4B" w:rsidRPr="009F4207" w:rsidRDefault="00DD2E4B">
            <w:r w:rsidRPr="009F4207">
              <w:t>32712</w:t>
            </w:r>
          </w:p>
        </w:tc>
        <w:tc>
          <w:tcPr>
            <w:tcW w:w="0" w:type="auto"/>
            <w:tcMar>
              <w:top w:w="38" w:type="dxa"/>
              <w:left w:w="38" w:type="dxa"/>
              <w:bottom w:w="38" w:type="dxa"/>
              <w:right w:w="38" w:type="dxa"/>
            </w:tcMar>
            <w:vAlign w:val="bottom"/>
          </w:tcPr>
          <w:p w14:paraId="08B55010" w14:textId="77777777" w:rsidR="00DD2E4B" w:rsidRPr="009F4207" w:rsidRDefault="00DD2E4B">
            <w:pPr>
              <w:spacing w:after="200"/>
              <w:rPr>
                <w:sz w:val="20"/>
                <w:szCs w:val="20"/>
              </w:rPr>
            </w:pPr>
            <w:r w:rsidRPr="009F4207">
              <w:rPr>
                <w:sz w:val="20"/>
                <w:szCs w:val="20"/>
              </w:rPr>
              <w:t xml:space="preserve">ILIO-FEMORAL BYPASS GRAFTING (Anaes.) (Assist.) </w:t>
            </w:r>
          </w:p>
          <w:p w14:paraId="2ECD3979" w14:textId="77777777" w:rsidR="00DD2E4B" w:rsidRPr="009F4207" w:rsidRDefault="00DD2E4B">
            <w:pPr>
              <w:tabs>
                <w:tab w:val="left" w:pos="1701"/>
              </w:tabs>
            </w:pPr>
            <w:r w:rsidRPr="009F4207">
              <w:rPr>
                <w:b/>
                <w:sz w:val="20"/>
              </w:rPr>
              <w:t xml:space="preserve">Fee: </w:t>
            </w:r>
            <w:r w:rsidRPr="009F4207">
              <w:t>$1,375.40</w:t>
            </w:r>
            <w:r w:rsidRPr="009F4207">
              <w:tab/>
            </w:r>
            <w:r w:rsidRPr="009F4207">
              <w:rPr>
                <w:b/>
                <w:sz w:val="20"/>
              </w:rPr>
              <w:t xml:space="preserve">Benefit: </w:t>
            </w:r>
            <w:r w:rsidRPr="009F4207">
              <w:t>75% = $1031.55</w:t>
            </w:r>
          </w:p>
        </w:tc>
      </w:tr>
      <w:tr w:rsidR="00DD2E4B" w:rsidRPr="009F4207" w14:paraId="345C51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04F25C" w14:textId="77777777" w:rsidR="00DD2E4B" w:rsidRPr="009F4207" w:rsidRDefault="00DD2E4B">
            <w:pPr>
              <w:rPr>
                <w:b/>
              </w:rPr>
            </w:pPr>
            <w:r w:rsidRPr="009F4207">
              <w:rPr>
                <w:b/>
              </w:rPr>
              <w:t>Fee</w:t>
            </w:r>
          </w:p>
          <w:p w14:paraId="50D285D8" w14:textId="77777777" w:rsidR="00DD2E4B" w:rsidRPr="009F4207" w:rsidRDefault="00DD2E4B">
            <w:r w:rsidRPr="009F4207">
              <w:t>32715</w:t>
            </w:r>
          </w:p>
        </w:tc>
        <w:tc>
          <w:tcPr>
            <w:tcW w:w="0" w:type="auto"/>
            <w:tcMar>
              <w:top w:w="38" w:type="dxa"/>
              <w:left w:w="38" w:type="dxa"/>
              <w:bottom w:w="38" w:type="dxa"/>
              <w:right w:w="38" w:type="dxa"/>
            </w:tcMar>
            <w:vAlign w:val="bottom"/>
          </w:tcPr>
          <w:p w14:paraId="376581D1" w14:textId="77777777" w:rsidR="00DD2E4B" w:rsidRPr="009F4207" w:rsidRDefault="00DD2E4B">
            <w:pPr>
              <w:spacing w:after="200"/>
              <w:rPr>
                <w:sz w:val="20"/>
                <w:szCs w:val="20"/>
              </w:rPr>
            </w:pPr>
            <w:r w:rsidRPr="009F4207">
              <w:rPr>
                <w:sz w:val="20"/>
                <w:szCs w:val="20"/>
              </w:rPr>
              <w:t xml:space="preserve">AXILLARY or SUBCLAVIAN TO FEMORAL BYPASS GRAFTING to 1 or both FEMORAL ARTERIES (Anaes.) (Assist.) </w:t>
            </w:r>
          </w:p>
          <w:p w14:paraId="4C31FA4E" w14:textId="77777777" w:rsidR="00DD2E4B" w:rsidRPr="009F4207" w:rsidRDefault="00DD2E4B">
            <w:pPr>
              <w:tabs>
                <w:tab w:val="left" w:pos="1701"/>
              </w:tabs>
            </w:pPr>
            <w:r w:rsidRPr="009F4207">
              <w:rPr>
                <w:b/>
                <w:sz w:val="20"/>
              </w:rPr>
              <w:t xml:space="preserve">Fee: </w:t>
            </w:r>
            <w:r w:rsidRPr="009F4207">
              <w:t>$1,375.40</w:t>
            </w:r>
            <w:r w:rsidRPr="009F4207">
              <w:tab/>
            </w:r>
            <w:r w:rsidRPr="009F4207">
              <w:rPr>
                <w:b/>
                <w:sz w:val="20"/>
              </w:rPr>
              <w:t xml:space="preserve">Benefit: </w:t>
            </w:r>
            <w:r w:rsidRPr="009F4207">
              <w:t>75% = $1031.55</w:t>
            </w:r>
          </w:p>
        </w:tc>
      </w:tr>
      <w:tr w:rsidR="00DD2E4B" w:rsidRPr="009F4207" w14:paraId="370445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BC4DDE" w14:textId="77777777" w:rsidR="00DD2E4B" w:rsidRPr="009F4207" w:rsidRDefault="00DD2E4B">
            <w:pPr>
              <w:rPr>
                <w:b/>
              </w:rPr>
            </w:pPr>
            <w:r w:rsidRPr="009F4207">
              <w:rPr>
                <w:b/>
              </w:rPr>
              <w:t>Fee</w:t>
            </w:r>
          </w:p>
          <w:p w14:paraId="5704104B" w14:textId="77777777" w:rsidR="00DD2E4B" w:rsidRPr="009F4207" w:rsidRDefault="00DD2E4B">
            <w:r w:rsidRPr="009F4207">
              <w:t>32718</w:t>
            </w:r>
          </w:p>
        </w:tc>
        <w:tc>
          <w:tcPr>
            <w:tcW w:w="0" w:type="auto"/>
            <w:tcMar>
              <w:top w:w="38" w:type="dxa"/>
              <w:left w:w="38" w:type="dxa"/>
              <w:bottom w:w="38" w:type="dxa"/>
              <w:right w:w="38" w:type="dxa"/>
            </w:tcMar>
            <w:vAlign w:val="bottom"/>
          </w:tcPr>
          <w:p w14:paraId="51F1F47F" w14:textId="77777777" w:rsidR="00DD2E4B" w:rsidRPr="009F4207" w:rsidRDefault="00DD2E4B">
            <w:pPr>
              <w:spacing w:after="200"/>
              <w:rPr>
                <w:sz w:val="20"/>
                <w:szCs w:val="20"/>
              </w:rPr>
            </w:pPr>
            <w:r w:rsidRPr="009F4207">
              <w:rPr>
                <w:sz w:val="20"/>
                <w:szCs w:val="20"/>
              </w:rPr>
              <w:t xml:space="preserve">FEMORO-FEMORAL OR ILIO-FEMORAL CROSS-OVER BYPASS GRAFTING (Anaes.) (Assist.) </w:t>
            </w:r>
          </w:p>
          <w:p w14:paraId="4A3D9184" w14:textId="77777777" w:rsidR="00DD2E4B" w:rsidRPr="009F4207" w:rsidRDefault="00DD2E4B">
            <w:pPr>
              <w:tabs>
                <w:tab w:val="left" w:pos="1701"/>
              </w:tabs>
            </w:pPr>
            <w:r w:rsidRPr="009F4207">
              <w:rPr>
                <w:b/>
                <w:sz w:val="20"/>
              </w:rPr>
              <w:t xml:space="preserve">Fee: </w:t>
            </w:r>
            <w:r w:rsidRPr="009F4207">
              <w:t>$1,301.35</w:t>
            </w:r>
            <w:r w:rsidRPr="009F4207">
              <w:tab/>
            </w:r>
            <w:r w:rsidRPr="009F4207">
              <w:rPr>
                <w:b/>
                <w:sz w:val="20"/>
              </w:rPr>
              <w:t xml:space="preserve">Benefit: </w:t>
            </w:r>
            <w:r w:rsidRPr="009F4207">
              <w:t>75% = $976.05</w:t>
            </w:r>
          </w:p>
        </w:tc>
      </w:tr>
      <w:tr w:rsidR="00DD2E4B" w:rsidRPr="009F4207" w14:paraId="4610B5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EE0353" w14:textId="77777777" w:rsidR="00DD2E4B" w:rsidRPr="009F4207" w:rsidRDefault="00DD2E4B">
            <w:pPr>
              <w:rPr>
                <w:b/>
              </w:rPr>
            </w:pPr>
            <w:r w:rsidRPr="009F4207">
              <w:rPr>
                <w:b/>
              </w:rPr>
              <w:t>Fee</w:t>
            </w:r>
          </w:p>
          <w:p w14:paraId="7B0268B5" w14:textId="77777777" w:rsidR="00DD2E4B" w:rsidRPr="009F4207" w:rsidRDefault="00DD2E4B">
            <w:r w:rsidRPr="009F4207">
              <w:t>32721</w:t>
            </w:r>
          </w:p>
        </w:tc>
        <w:tc>
          <w:tcPr>
            <w:tcW w:w="0" w:type="auto"/>
            <w:tcMar>
              <w:top w:w="38" w:type="dxa"/>
              <w:left w:w="38" w:type="dxa"/>
              <w:bottom w:w="38" w:type="dxa"/>
              <w:right w:w="38" w:type="dxa"/>
            </w:tcMar>
            <w:vAlign w:val="bottom"/>
          </w:tcPr>
          <w:p w14:paraId="2677D4A0" w14:textId="77777777" w:rsidR="00DD2E4B" w:rsidRPr="009F4207" w:rsidRDefault="00DD2E4B">
            <w:pPr>
              <w:spacing w:after="200"/>
              <w:rPr>
                <w:sz w:val="20"/>
                <w:szCs w:val="20"/>
              </w:rPr>
            </w:pPr>
            <w:r w:rsidRPr="009F4207">
              <w:rPr>
                <w:sz w:val="20"/>
                <w:szCs w:val="20"/>
              </w:rPr>
              <w:t xml:space="preserve">RENAL ARTERY, bypass grafting to (Anaes.) (Assist.) </w:t>
            </w:r>
          </w:p>
          <w:p w14:paraId="5E24D51D" w14:textId="77777777" w:rsidR="00DD2E4B" w:rsidRPr="009F4207" w:rsidRDefault="00DD2E4B">
            <w:pPr>
              <w:tabs>
                <w:tab w:val="left" w:pos="1701"/>
              </w:tabs>
            </w:pPr>
            <w:r w:rsidRPr="009F4207">
              <w:rPr>
                <w:b/>
                <w:sz w:val="20"/>
              </w:rPr>
              <w:t xml:space="preserve">Fee: </w:t>
            </w:r>
            <w:r w:rsidRPr="009F4207">
              <w:t>$2,067.05</w:t>
            </w:r>
            <w:r w:rsidRPr="009F4207">
              <w:tab/>
            </w:r>
            <w:r w:rsidRPr="009F4207">
              <w:rPr>
                <w:b/>
                <w:sz w:val="20"/>
              </w:rPr>
              <w:t xml:space="preserve">Benefit: </w:t>
            </w:r>
            <w:r w:rsidRPr="009F4207">
              <w:t>75% = $1550.30</w:t>
            </w:r>
          </w:p>
        </w:tc>
      </w:tr>
      <w:tr w:rsidR="00DD2E4B" w:rsidRPr="009F4207" w14:paraId="0F2349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08C0F7" w14:textId="77777777" w:rsidR="00DD2E4B" w:rsidRPr="009F4207" w:rsidRDefault="00DD2E4B">
            <w:pPr>
              <w:rPr>
                <w:b/>
              </w:rPr>
            </w:pPr>
            <w:r w:rsidRPr="009F4207">
              <w:rPr>
                <w:b/>
              </w:rPr>
              <w:t>Fee</w:t>
            </w:r>
          </w:p>
          <w:p w14:paraId="0CDF83B9" w14:textId="77777777" w:rsidR="00DD2E4B" w:rsidRPr="009F4207" w:rsidRDefault="00DD2E4B">
            <w:r w:rsidRPr="009F4207">
              <w:t>32724</w:t>
            </w:r>
          </w:p>
        </w:tc>
        <w:tc>
          <w:tcPr>
            <w:tcW w:w="0" w:type="auto"/>
            <w:tcMar>
              <w:top w:w="38" w:type="dxa"/>
              <w:left w:w="38" w:type="dxa"/>
              <w:bottom w:w="38" w:type="dxa"/>
              <w:right w:w="38" w:type="dxa"/>
            </w:tcMar>
            <w:vAlign w:val="bottom"/>
          </w:tcPr>
          <w:p w14:paraId="75CD0853" w14:textId="77777777" w:rsidR="00DD2E4B" w:rsidRPr="009F4207" w:rsidRDefault="00DD2E4B">
            <w:pPr>
              <w:spacing w:after="200"/>
              <w:rPr>
                <w:sz w:val="20"/>
                <w:szCs w:val="20"/>
              </w:rPr>
            </w:pPr>
            <w:r w:rsidRPr="009F4207">
              <w:rPr>
                <w:sz w:val="20"/>
                <w:szCs w:val="20"/>
              </w:rPr>
              <w:t xml:space="preserve">RENAL ARTERIES (both), bypass grafting to (Anaes.) (Assist.) </w:t>
            </w:r>
          </w:p>
          <w:p w14:paraId="55C55A3A" w14:textId="77777777" w:rsidR="00DD2E4B" w:rsidRPr="009F4207" w:rsidRDefault="00DD2E4B">
            <w:pPr>
              <w:tabs>
                <w:tab w:val="left" w:pos="1701"/>
              </w:tabs>
            </w:pPr>
            <w:r w:rsidRPr="009F4207">
              <w:rPr>
                <w:b/>
                <w:sz w:val="20"/>
              </w:rPr>
              <w:t xml:space="preserve">Fee: </w:t>
            </w:r>
            <w:r w:rsidRPr="009F4207">
              <w:t>$2,347.20</w:t>
            </w:r>
            <w:r w:rsidRPr="009F4207">
              <w:tab/>
            </w:r>
            <w:r w:rsidRPr="009F4207">
              <w:rPr>
                <w:b/>
                <w:sz w:val="20"/>
              </w:rPr>
              <w:t xml:space="preserve">Benefit: </w:t>
            </w:r>
            <w:r w:rsidRPr="009F4207">
              <w:t>75% = $1760.40</w:t>
            </w:r>
          </w:p>
        </w:tc>
      </w:tr>
      <w:tr w:rsidR="00DD2E4B" w:rsidRPr="009F4207" w14:paraId="54305D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C77297" w14:textId="77777777" w:rsidR="00DD2E4B" w:rsidRPr="009F4207" w:rsidRDefault="00DD2E4B">
            <w:pPr>
              <w:rPr>
                <w:b/>
              </w:rPr>
            </w:pPr>
            <w:r w:rsidRPr="009F4207">
              <w:rPr>
                <w:b/>
              </w:rPr>
              <w:t>Fee</w:t>
            </w:r>
          </w:p>
          <w:p w14:paraId="1983E273" w14:textId="77777777" w:rsidR="00DD2E4B" w:rsidRPr="009F4207" w:rsidRDefault="00DD2E4B">
            <w:r w:rsidRPr="009F4207">
              <w:t>32730</w:t>
            </w:r>
          </w:p>
        </w:tc>
        <w:tc>
          <w:tcPr>
            <w:tcW w:w="0" w:type="auto"/>
            <w:tcMar>
              <w:top w:w="38" w:type="dxa"/>
              <w:left w:w="38" w:type="dxa"/>
              <w:bottom w:w="38" w:type="dxa"/>
              <w:right w:w="38" w:type="dxa"/>
            </w:tcMar>
            <w:vAlign w:val="bottom"/>
          </w:tcPr>
          <w:p w14:paraId="73931636" w14:textId="77777777" w:rsidR="00DD2E4B" w:rsidRPr="009F4207" w:rsidRDefault="00DD2E4B">
            <w:pPr>
              <w:spacing w:after="200"/>
              <w:rPr>
                <w:sz w:val="20"/>
                <w:szCs w:val="20"/>
              </w:rPr>
            </w:pPr>
            <w:r w:rsidRPr="009F4207">
              <w:rPr>
                <w:sz w:val="20"/>
                <w:szCs w:val="20"/>
              </w:rPr>
              <w:t xml:space="preserve">MESENTERIC VESSEL (single), bypass grafting to (Anaes.) (Assist.) </w:t>
            </w:r>
          </w:p>
          <w:p w14:paraId="6CC81DE9" w14:textId="77777777" w:rsidR="00DD2E4B" w:rsidRPr="009F4207" w:rsidRDefault="00DD2E4B">
            <w:pPr>
              <w:tabs>
                <w:tab w:val="left" w:pos="1701"/>
              </w:tabs>
            </w:pPr>
            <w:r w:rsidRPr="009F4207">
              <w:rPr>
                <w:b/>
                <w:sz w:val="20"/>
              </w:rPr>
              <w:t xml:space="preserve">Fee: </w:t>
            </w:r>
            <w:r w:rsidRPr="009F4207">
              <w:t>$1,779.00</w:t>
            </w:r>
            <w:r w:rsidRPr="009F4207">
              <w:tab/>
            </w:r>
            <w:r w:rsidRPr="009F4207">
              <w:rPr>
                <w:b/>
                <w:sz w:val="20"/>
              </w:rPr>
              <w:t xml:space="preserve">Benefit: </w:t>
            </w:r>
            <w:r w:rsidRPr="009F4207">
              <w:t>75% = $1334.25</w:t>
            </w:r>
          </w:p>
        </w:tc>
      </w:tr>
      <w:tr w:rsidR="00DD2E4B" w:rsidRPr="009F4207" w14:paraId="46FCD4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6F44E4" w14:textId="77777777" w:rsidR="00DD2E4B" w:rsidRPr="009F4207" w:rsidRDefault="00DD2E4B">
            <w:pPr>
              <w:rPr>
                <w:b/>
              </w:rPr>
            </w:pPr>
            <w:r w:rsidRPr="009F4207">
              <w:rPr>
                <w:b/>
              </w:rPr>
              <w:t>Fee</w:t>
            </w:r>
          </w:p>
          <w:p w14:paraId="6DB2D85C" w14:textId="77777777" w:rsidR="00DD2E4B" w:rsidRPr="009F4207" w:rsidRDefault="00DD2E4B">
            <w:r w:rsidRPr="009F4207">
              <w:t>32733</w:t>
            </w:r>
          </w:p>
        </w:tc>
        <w:tc>
          <w:tcPr>
            <w:tcW w:w="0" w:type="auto"/>
            <w:tcMar>
              <w:top w:w="38" w:type="dxa"/>
              <w:left w:w="38" w:type="dxa"/>
              <w:bottom w:w="38" w:type="dxa"/>
              <w:right w:w="38" w:type="dxa"/>
            </w:tcMar>
            <w:vAlign w:val="bottom"/>
          </w:tcPr>
          <w:p w14:paraId="01233318" w14:textId="77777777" w:rsidR="00DD2E4B" w:rsidRPr="009F4207" w:rsidRDefault="00DD2E4B">
            <w:pPr>
              <w:spacing w:after="200"/>
              <w:rPr>
                <w:sz w:val="20"/>
                <w:szCs w:val="20"/>
              </w:rPr>
            </w:pPr>
            <w:r w:rsidRPr="009F4207">
              <w:rPr>
                <w:sz w:val="20"/>
                <w:szCs w:val="20"/>
              </w:rPr>
              <w:t xml:space="preserve">MESENTERIC VESSELS (multiple), bypass grafting to (Anaes.) (Assist.) </w:t>
            </w:r>
          </w:p>
          <w:p w14:paraId="3E6BC1F6" w14:textId="77777777" w:rsidR="00DD2E4B" w:rsidRPr="009F4207" w:rsidRDefault="00DD2E4B">
            <w:pPr>
              <w:tabs>
                <w:tab w:val="left" w:pos="1701"/>
              </w:tabs>
            </w:pPr>
            <w:r w:rsidRPr="009F4207">
              <w:rPr>
                <w:b/>
                <w:sz w:val="20"/>
              </w:rPr>
              <w:t xml:space="preserve">Fee: </w:t>
            </w:r>
            <w:r w:rsidRPr="009F4207">
              <w:t>$2,067.05</w:t>
            </w:r>
            <w:r w:rsidRPr="009F4207">
              <w:tab/>
            </w:r>
            <w:r w:rsidRPr="009F4207">
              <w:rPr>
                <w:b/>
                <w:sz w:val="20"/>
              </w:rPr>
              <w:t xml:space="preserve">Benefit: </w:t>
            </w:r>
            <w:r w:rsidRPr="009F4207">
              <w:t>75% = $1550.30</w:t>
            </w:r>
          </w:p>
        </w:tc>
      </w:tr>
      <w:tr w:rsidR="00DD2E4B" w:rsidRPr="009F4207" w14:paraId="40AFC5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7431BE" w14:textId="77777777" w:rsidR="00DD2E4B" w:rsidRPr="009F4207" w:rsidRDefault="00DD2E4B">
            <w:pPr>
              <w:rPr>
                <w:b/>
              </w:rPr>
            </w:pPr>
            <w:r w:rsidRPr="009F4207">
              <w:rPr>
                <w:b/>
              </w:rPr>
              <w:t>Fee</w:t>
            </w:r>
          </w:p>
          <w:p w14:paraId="40A52927" w14:textId="77777777" w:rsidR="00DD2E4B" w:rsidRPr="009F4207" w:rsidRDefault="00DD2E4B">
            <w:r w:rsidRPr="009F4207">
              <w:t>32736</w:t>
            </w:r>
          </w:p>
        </w:tc>
        <w:tc>
          <w:tcPr>
            <w:tcW w:w="0" w:type="auto"/>
            <w:tcMar>
              <w:top w:w="38" w:type="dxa"/>
              <w:left w:w="38" w:type="dxa"/>
              <w:bottom w:w="38" w:type="dxa"/>
              <w:right w:w="38" w:type="dxa"/>
            </w:tcMar>
            <w:vAlign w:val="bottom"/>
          </w:tcPr>
          <w:p w14:paraId="1B28A300" w14:textId="77777777" w:rsidR="00DD2E4B" w:rsidRPr="009F4207" w:rsidRDefault="00DD2E4B">
            <w:pPr>
              <w:spacing w:after="200"/>
              <w:rPr>
                <w:sz w:val="20"/>
                <w:szCs w:val="20"/>
              </w:rPr>
            </w:pPr>
            <w:r w:rsidRPr="009F4207">
              <w:rPr>
                <w:sz w:val="20"/>
                <w:szCs w:val="20"/>
              </w:rPr>
              <w:t xml:space="preserve">INFERIOR MESENTERIC ARTERY, operation on, when performed in conjunction with another intra-abdominal vascular operation (Anaes.) (Assist.) </w:t>
            </w:r>
          </w:p>
          <w:p w14:paraId="0101E4B6" w14:textId="77777777" w:rsidR="00DD2E4B" w:rsidRPr="009F4207" w:rsidRDefault="00DD2E4B">
            <w:pPr>
              <w:tabs>
                <w:tab w:val="left" w:pos="1701"/>
              </w:tabs>
            </w:pPr>
            <w:r w:rsidRPr="009F4207">
              <w:rPr>
                <w:b/>
                <w:sz w:val="20"/>
              </w:rPr>
              <w:t xml:space="preserve">Fee: </w:t>
            </w:r>
            <w:r w:rsidRPr="009F4207">
              <w:t>$452.95</w:t>
            </w:r>
            <w:r w:rsidRPr="009F4207">
              <w:tab/>
            </w:r>
            <w:r w:rsidRPr="009F4207">
              <w:rPr>
                <w:b/>
                <w:sz w:val="20"/>
              </w:rPr>
              <w:t xml:space="preserve">Benefit: </w:t>
            </w:r>
            <w:r w:rsidRPr="009F4207">
              <w:t>75% = $339.75</w:t>
            </w:r>
          </w:p>
        </w:tc>
      </w:tr>
      <w:tr w:rsidR="00DD2E4B" w:rsidRPr="009F4207" w14:paraId="504631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49DF16" w14:textId="77777777" w:rsidR="00DD2E4B" w:rsidRPr="009F4207" w:rsidRDefault="00DD2E4B">
            <w:pPr>
              <w:rPr>
                <w:b/>
              </w:rPr>
            </w:pPr>
            <w:r w:rsidRPr="009F4207">
              <w:rPr>
                <w:b/>
              </w:rPr>
              <w:t>Fee</w:t>
            </w:r>
          </w:p>
          <w:p w14:paraId="57000BD5" w14:textId="77777777" w:rsidR="00DD2E4B" w:rsidRPr="009F4207" w:rsidRDefault="00DD2E4B">
            <w:r w:rsidRPr="009F4207">
              <w:t>32739</w:t>
            </w:r>
          </w:p>
        </w:tc>
        <w:tc>
          <w:tcPr>
            <w:tcW w:w="0" w:type="auto"/>
            <w:tcMar>
              <w:top w:w="38" w:type="dxa"/>
              <w:left w:w="38" w:type="dxa"/>
              <w:bottom w:w="38" w:type="dxa"/>
              <w:right w:w="38" w:type="dxa"/>
            </w:tcMar>
            <w:vAlign w:val="bottom"/>
          </w:tcPr>
          <w:p w14:paraId="37D2D71A" w14:textId="77777777" w:rsidR="00DD2E4B" w:rsidRPr="009F4207" w:rsidRDefault="00DD2E4B">
            <w:pPr>
              <w:spacing w:after="200"/>
              <w:rPr>
                <w:sz w:val="20"/>
                <w:szCs w:val="20"/>
              </w:rPr>
            </w:pPr>
            <w:r w:rsidRPr="009F4207">
              <w:rPr>
                <w:sz w:val="20"/>
                <w:szCs w:val="20"/>
              </w:rPr>
              <w:t xml:space="preserve">FEMORAL ARTERY BYPASS GRAFTING using vein, including harvesting of vein (when it is the ipsilateral long saphenous vein) with above knee anastomosis (Anaes.) (Assist.) </w:t>
            </w:r>
          </w:p>
          <w:p w14:paraId="2E92C96D" w14:textId="77777777" w:rsidR="00DD2E4B" w:rsidRPr="009F4207" w:rsidRDefault="00DD2E4B">
            <w:pPr>
              <w:tabs>
                <w:tab w:val="left" w:pos="1701"/>
              </w:tabs>
            </w:pPr>
            <w:r w:rsidRPr="009F4207">
              <w:rPr>
                <w:b/>
                <w:sz w:val="20"/>
              </w:rPr>
              <w:t xml:space="preserve">Fee: </w:t>
            </w:r>
            <w:r w:rsidRPr="009F4207">
              <w:t>$1,416.55</w:t>
            </w:r>
            <w:r w:rsidRPr="009F4207">
              <w:tab/>
            </w:r>
            <w:r w:rsidRPr="009F4207">
              <w:rPr>
                <w:b/>
                <w:sz w:val="20"/>
              </w:rPr>
              <w:t xml:space="preserve">Benefit: </w:t>
            </w:r>
            <w:r w:rsidRPr="009F4207">
              <w:t>75% = $1062.45</w:t>
            </w:r>
          </w:p>
        </w:tc>
      </w:tr>
      <w:tr w:rsidR="00DD2E4B" w:rsidRPr="009F4207" w14:paraId="7035C6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DDC3CB" w14:textId="77777777" w:rsidR="00DD2E4B" w:rsidRPr="009F4207" w:rsidRDefault="00DD2E4B">
            <w:pPr>
              <w:rPr>
                <w:b/>
              </w:rPr>
            </w:pPr>
            <w:r w:rsidRPr="009F4207">
              <w:rPr>
                <w:b/>
              </w:rPr>
              <w:t>Fee</w:t>
            </w:r>
          </w:p>
          <w:p w14:paraId="69AD0967" w14:textId="77777777" w:rsidR="00DD2E4B" w:rsidRPr="009F4207" w:rsidRDefault="00DD2E4B">
            <w:r w:rsidRPr="009F4207">
              <w:t>32742</w:t>
            </w:r>
          </w:p>
        </w:tc>
        <w:tc>
          <w:tcPr>
            <w:tcW w:w="0" w:type="auto"/>
            <w:tcMar>
              <w:top w:w="38" w:type="dxa"/>
              <w:left w:w="38" w:type="dxa"/>
              <w:bottom w:w="38" w:type="dxa"/>
              <w:right w:w="38" w:type="dxa"/>
            </w:tcMar>
            <w:vAlign w:val="bottom"/>
          </w:tcPr>
          <w:p w14:paraId="2E4E9946" w14:textId="77777777" w:rsidR="00DD2E4B" w:rsidRPr="009F4207" w:rsidRDefault="00DD2E4B">
            <w:pPr>
              <w:spacing w:after="200"/>
              <w:rPr>
                <w:sz w:val="20"/>
                <w:szCs w:val="20"/>
              </w:rPr>
            </w:pPr>
            <w:r w:rsidRPr="009F4207">
              <w:rPr>
                <w:sz w:val="20"/>
                <w:szCs w:val="20"/>
              </w:rPr>
              <w:t xml:space="preserve">FEMORAL ARTERY BYPASS GRAFTING using vein, including harvesting of vein (when it is the ipsilateral long saphenous vein) with distal anastomosis to below knee popliteal artery (Anaes.) (Assist.) </w:t>
            </w:r>
          </w:p>
          <w:p w14:paraId="185AD8A4" w14:textId="77777777" w:rsidR="00DD2E4B" w:rsidRPr="009F4207" w:rsidRDefault="00DD2E4B">
            <w:pPr>
              <w:tabs>
                <w:tab w:val="left" w:pos="1701"/>
              </w:tabs>
            </w:pPr>
            <w:r w:rsidRPr="009F4207">
              <w:rPr>
                <w:b/>
                <w:sz w:val="20"/>
              </w:rPr>
              <w:t xml:space="preserve">Fee: </w:t>
            </w:r>
            <w:r w:rsidRPr="009F4207">
              <w:t>$1,622.60</w:t>
            </w:r>
            <w:r w:rsidRPr="009F4207">
              <w:tab/>
            </w:r>
            <w:r w:rsidRPr="009F4207">
              <w:rPr>
                <w:b/>
                <w:sz w:val="20"/>
              </w:rPr>
              <w:t xml:space="preserve">Benefit: </w:t>
            </w:r>
            <w:r w:rsidRPr="009F4207">
              <w:t>75% = $1216.95</w:t>
            </w:r>
          </w:p>
        </w:tc>
      </w:tr>
      <w:tr w:rsidR="00DD2E4B" w:rsidRPr="009F4207" w14:paraId="349A92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11A0B2" w14:textId="77777777" w:rsidR="00DD2E4B" w:rsidRPr="009F4207" w:rsidRDefault="00DD2E4B">
            <w:pPr>
              <w:rPr>
                <w:b/>
              </w:rPr>
            </w:pPr>
            <w:r w:rsidRPr="009F4207">
              <w:rPr>
                <w:b/>
              </w:rPr>
              <w:lastRenderedPageBreak/>
              <w:t>Fee</w:t>
            </w:r>
          </w:p>
          <w:p w14:paraId="714EABE5" w14:textId="77777777" w:rsidR="00DD2E4B" w:rsidRPr="009F4207" w:rsidRDefault="00DD2E4B">
            <w:r w:rsidRPr="009F4207">
              <w:t>32745</w:t>
            </w:r>
          </w:p>
        </w:tc>
        <w:tc>
          <w:tcPr>
            <w:tcW w:w="0" w:type="auto"/>
            <w:tcMar>
              <w:top w:w="38" w:type="dxa"/>
              <w:left w:w="38" w:type="dxa"/>
              <w:bottom w:w="38" w:type="dxa"/>
              <w:right w:w="38" w:type="dxa"/>
            </w:tcMar>
            <w:vAlign w:val="bottom"/>
          </w:tcPr>
          <w:p w14:paraId="72256B39" w14:textId="77777777" w:rsidR="00DD2E4B" w:rsidRPr="009F4207" w:rsidRDefault="00DD2E4B">
            <w:pPr>
              <w:spacing w:after="200"/>
              <w:rPr>
                <w:sz w:val="20"/>
                <w:szCs w:val="20"/>
              </w:rPr>
            </w:pPr>
            <w:r w:rsidRPr="009F4207">
              <w:rPr>
                <w:sz w:val="20"/>
                <w:szCs w:val="20"/>
              </w:rPr>
              <w:t xml:space="preserve">FEMORAL ARTERY BYPASS GRAFTING using vein, including harvesting of vein (when it is the ipsilateral long saphenous vein) with distal anastomosis to tibio peroneal trunk or tibial or peroneal artery (Anaes.) (Assist.) </w:t>
            </w:r>
          </w:p>
          <w:p w14:paraId="208F4D70" w14:textId="77777777" w:rsidR="00DD2E4B" w:rsidRPr="009F4207" w:rsidRDefault="00DD2E4B">
            <w:pPr>
              <w:tabs>
                <w:tab w:val="left" w:pos="1701"/>
              </w:tabs>
            </w:pPr>
            <w:r w:rsidRPr="009F4207">
              <w:rPr>
                <w:b/>
                <w:sz w:val="20"/>
              </w:rPr>
              <w:t xml:space="preserve">Fee: </w:t>
            </w:r>
            <w:r w:rsidRPr="009F4207">
              <w:t>$1,853.05</w:t>
            </w:r>
            <w:r w:rsidRPr="009F4207">
              <w:tab/>
            </w:r>
            <w:r w:rsidRPr="009F4207">
              <w:rPr>
                <w:b/>
                <w:sz w:val="20"/>
              </w:rPr>
              <w:t xml:space="preserve">Benefit: </w:t>
            </w:r>
            <w:r w:rsidRPr="009F4207">
              <w:t>75% = $1389.80</w:t>
            </w:r>
          </w:p>
        </w:tc>
      </w:tr>
      <w:tr w:rsidR="00DD2E4B" w:rsidRPr="009F4207" w14:paraId="2787B8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F46B3C" w14:textId="77777777" w:rsidR="00DD2E4B" w:rsidRPr="009F4207" w:rsidRDefault="00DD2E4B">
            <w:pPr>
              <w:rPr>
                <w:b/>
              </w:rPr>
            </w:pPr>
            <w:r w:rsidRPr="009F4207">
              <w:rPr>
                <w:b/>
              </w:rPr>
              <w:t>Fee</w:t>
            </w:r>
          </w:p>
          <w:p w14:paraId="43C2B1FE" w14:textId="77777777" w:rsidR="00DD2E4B" w:rsidRPr="009F4207" w:rsidRDefault="00DD2E4B">
            <w:r w:rsidRPr="009F4207">
              <w:t>32748</w:t>
            </w:r>
          </w:p>
        </w:tc>
        <w:tc>
          <w:tcPr>
            <w:tcW w:w="0" w:type="auto"/>
            <w:tcMar>
              <w:top w:w="38" w:type="dxa"/>
              <w:left w:w="38" w:type="dxa"/>
              <w:bottom w:w="38" w:type="dxa"/>
              <w:right w:w="38" w:type="dxa"/>
            </w:tcMar>
            <w:vAlign w:val="bottom"/>
          </w:tcPr>
          <w:p w14:paraId="1F3324E8" w14:textId="77777777" w:rsidR="00DD2E4B" w:rsidRPr="009F4207" w:rsidRDefault="00DD2E4B">
            <w:pPr>
              <w:spacing w:after="200"/>
              <w:rPr>
                <w:sz w:val="20"/>
                <w:szCs w:val="20"/>
              </w:rPr>
            </w:pPr>
            <w:r w:rsidRPr="009F4207">
              <w:rPr>
                <w:sz w:val="20"/>
                <w:szCs w:val="20"/>
              </w:rPr>
              <w:t xml:space="preserve">FEMORAL ARTERY BYPASS GRAFTING using vein, including harvesting of vein (when it is the ipsilateral long saphenous vein) with distal anastomosis within 5cms of the ankle joint (Anaes.) (Assist.) </w:t>
            </w:r>
          </w:p>
          <w:p w14:paraId="081BA4A3" w14:textId="77777777" w:rsidR="00DD2E4B" w:rsidRPr="009F4207" w:rsidRDefault="00DD2E4B">
            <w:pPr>
              <w:tabs>
                <w:tab w:val="left" w:pos="1701"/>
              </w:tabs>
            </w:pPr>
            <w:r w:rsidRPr="009F4207">
              <w:rPr>
                <w:b/>
                <w:sz w:val="20"/>
              </w:rPr>
              <w:t xml:space="preserve">Fee: </w:t>
            </w:r>
            <w:r w:rsidRPr="009F4207">
              <w:t>$2,009.55</w:t>
            </w:r>
            <w:r w:rsidRPr="009F4207">
              <w:tab/>
            </w:r>
            <w:r w:rsidRPr="009F4207">
              <w:rPr>
                <w:b/>
                <w:sz w:val="20"/>
              </w:rPr>
              <w:t xml:space="preserve">Benefit: </w:t>
            </w:r>
            <w:r w:rsidRPr="009F4207">
              <w:t>75% = $1507.20</w:t>
            </w:r>
          </w:p>
        </w:tc>
      </w:tr>
      <w:tr w:rsidR="00DD2E4B" w:rsidRPr="009F4207" w14:paraId="2AC481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B2D5E6" w14:textId="77777777" w:rsidR="00DD2E4B" w:rsidRPr="009F4207" w:rsidRDefault="00DD2E4B">
            <w:pPr>
              <w:rPr>
                <w:b/>
              </w:rPr>
            </w:pPr>
            <w:r w:rsidRPr="009F4207">
              <w:rPr>
                <w:b/>
              </w:rPr>
              <w:t>Fee</w:t>
            </w:r>
          </w:p>
          <w:p w14:paraId="13C489B6" w14:textId="77777777" w:rsidR="00DD2E4B" w:rsidRPr="009F4207" w:rsidRDefault="00DD2E4B">
            <w:r w:rsidRPr="009F4207">
              <w:t>32751</w:t>
            </w:r>
          </w:p>
        </w:tc>
        <w:tc>
          <w:tcPr>
            <w:tcW w:w="0" w:type="auto"/>
            <w:tcMar>
              <w:top w:w="38" w:type="dxa"/>
              <w:left w:w="38" w:type="dxa"/>
              <w:bottom w:w="38" w:type="dxa"/>
              <w:right w:w="38" w:type="dxa"/>
            </w:tcMar>
            <w:vAlign w:val="bottom"/>
          </w:tcPr>
          <w:p w14:paraId="75E3C496" w14:textId="77777777" w:rsidR="00DD2E4B" w:rsidRPr="009F4207" w:rsidRDefault="00DD2E4B">
            <w:pPr>
              <w:spacing w:after="200"/>
              <w:rPr>
                <w:sz w:val="20"/>
                <w:szCs w:val="20"/>
              </w:rPr>
            </w:pPr>
            <w:r w:rsidRPr="009F4207">
              <w:rPr>
                <w:sz w:val="20"/>
                <w:szCs w:val="20"/>
              </w:rPr>
              <w:t xml:space="preserve">FEMORAL ARTERY BYPASS GRAFTING using synthetic graft, with lower anastomosis above or below the knee (Anaes.) (Assist.) </w:t>
            </w:r>
          </w:p>
          <w:p w14:paraId="3DF9948C" w14:textId="77777777" w:rsidR="00DD2E4B" w:rsidRPr="009F4207" w:rsidRDefault="00DD2E4B">
            <w:pPr>
              <w:tabs>
                <w:tab w:val="left" w:pos="1701"/>
              </w:tabs>
            </w:pPr>
            <w:r w:rsidRPr="009F4207">
              <w:rPr>
                <w:b/>
                <w:sz w:val="20"/>
              </w:rPr>
              <w:t xml:space="preserve">Fee: </w:t>
            </w:r>
            <w:r w:rsidRPr="009F4207">
              <w:t>$1,301.35</w:t>
            </w:r>
            <w:r w:rsidRPr="009F4207">
              <w:tab/>
            </w:r>
            <w:r w:rsidRPr="009F4207">
              <w:rPr>
                <w:b/>
                <w:sz w:val="20"/>
              </w:rPr>
              <w:t xml:space="preserve">Benefit: </w:t>
            </w:r>
            <w:r w:rsidRPr="009F4207">
              <w:t>75% = $976.05</w:t>
            </w:r>
          </w:p>
        </w:tc>
      </w:tr>
      <w:tr w:rsidR="00DD2E4B" w:rsidRPr="009F4207" w14:paraId="772247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AD8488" w14:textId="77777777" w:rsidR="00DD2E4B" w:rsidRPr="009F4207" w:rsidRDefault="00DD2E4B">
            <w:pPr>
              <w:rPr>
                <w:b/>
              </w:rPr>
            </w:pPr>
            <w:r w:rsidRPr="009F4207">
              <w:rPr>
                <w:b/>
              </w:rPr>
              <w:t>Fee</w:t>
            </w:r>
          </w:p>
          <w:p w14:paraId="4EC23218" w14:textId="77777777" w:rsidR="00DD2E4B" w:rsidRPr="009F4207" w:rsidRDefault="00DD2E4B">
            <w:r w:rsidRPr="009F4207">
              <w:t>32754</w:t>
            </w:r>
          </w:p>
        </w:tc>
        <w:tc>
          <w:tcPr>
            <w:tcW w:w="0" w:type="auto"/>
            <w:tcMar>
              <w:top w:w="38" w:type="dxa"/>
              <w:left w:w="38" w:type="dxa"/>
              <w:bottom w:w="38" w:type="dxa"/>
              <w:right w:w="38" w:type="dxa"/>
            </w:tcMar>
            <w:vAlign w:val="bottom"/>
          </w:tcPr>
          <w:p w14:paraId="0B0890A6" w14:textId="77777777" w:rsidR="00DD2E4B" w:rsidRPr="009F4207" w:rsidRDefault="00DD2E4B">
            <w:pPr>
              <w:spacing w:after="200"/>
              <w:rPr>
                <w:sz w:val="20"/>
                <w:szCs w:val="20"/>
              </w:rPr>
            </w:pPr>
            <w:r w:rsidRPr="009F4207">
              <w:rPr>
                <w:sz w:val="20"/>
                <w:szCs w:val="20"/>
              </w:rPr>
              <w:t xml:space="preserve">FEMORAL ARTERY BYPASS GRAFTING, using a composite graft (synthetic material and vein) with lower anastomosis above or below the knee, including use of a cuff or sleeve of vein at 1 or both anastomoses (Anaes.) (Assist.) </w:t>
            </w:r>
          </w:p>
          <w:p w14:paraId="62A1E02F" w14:textId="77777777" w:rsidR="00DD2E4B" w:rsidRPr="009F4207" w:rsidRDefault="00DD2E4B">
            <w:pPr>
              <w:tabs>
                <w:tab w:val="left" w:pos="1701"/>
              </w:tabs>
            </w:pPr>
            <w:r w:rsidRPr="009F4207">
              <w:rPr>
                <w:b/>
                <w:sz w:val="20"/>
              </w:rPr>
              <w:t xml:space="preserve">Fee: </w:t>
            </w:r>
            <w:r w:rsidRPr="009F4207">
              <w:t>$1,622.60</w:t>
            </w:r>
            <w:r w:rsidRPr="009F4207">
              <w:tab/>
            </w:r>
            <w:r w:rsidRPr="009F4207">
              <w:rPr>
                <w:b/>
                <w:sz w:val="20"/>
              </w:rPr>
              <w:t xml:space="preserve">Benefit: </w:t>
            </w:r>
            <w:r w:rsidRPr="009F4207">
              <w:t>75% = $1216.95</w:t>
            </w:r>
          </w:p>
        </w:tc>
      </w:tr>
      <w:tr w:rsidR="00DD2E4B" w:rsidRPr="009F4207" w14:paraId="6B4B79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1F3226" w14:textId="77777777" w:rsidR="00DD2E4B" w:rsidRPr="009F4207" w:rsidRDefault="00DD2E4B">
            <w:pPr>
              <w:rPr>
                <w:b/>
              </w:rPr>
            </w:pPr>
            <w:r w:rsidRPr="009F4207">
              <w:rPr>
                <w:b/>
              </w:rPr>
              <w:t>Fee</w:t>
            </w:r>
          </w:p>
          <w:p w14:paraId="3CD3E4D9" w14:textId="77777777" w:rsidR="00DD2E4B" w:rsidRPr="009F4207" w:rsidRDefault="00DD2E4B">
            <w:r w:rsidRPr="009F4207">
              <w:t>32757</w:t>
            </w:r>
          </w:p>
        </w:tc>
        <w:tc>
          <w:tcPr>
            <w:tcW w:w="0" w:type="auto"/>
            <w:tcMar>
              <w:top w:w="38" w:type="dxa"/>
              <w:left w:w="38" w:type="dxa"/>
              <w:bottom w:w="38" w:type="dxa"/>
              <w:right w:w="38" w:type="dxa"/>
            </w:tcMar>
            <w:vAlign w:val="bottom"/>
          </w:tcPr>
          <w:p w14:paraId="27FF3B37" w14:textId="77777777" w:rsidR="00DD2E4B" w:rsidRPr="009F4207" w:rsidRDefault="00DD2E4B">
            <w:pPr>
              <w:spacing w:after="200"/>
              <w:rPr>
                <w:sz w:val="20"/>
                <w:szCs w:val="20"/>
              </w:rPr>
            </w:pPr>
            <w:r w:rsidRPr="009F4207">
              <w:rPr>
                <w:sz w:val="20"/>
                <w:szCs w:val="20"/>
              </w:rPr>
              <w:t xml:space="preserve">FEMORAL ARTERY SEQUENTIAL BYPASS GRAFTING, (using a vein or synthetic material) where an additional anastomosis is made to separately revascularise more than 1 artery - each additional artery revascularised beyond a femoral bypass (Anaes.) (Assist.) </w:t>
            </w:r>
          </w:p>
          <w:p w14:paraId="058F736B" w14:textId="77777777" w:rsidR="00DD2E4B" w:rsidRPr="009F4207" w:rsidRDefault="00DD2E4B">
            <w:pPr>
              <w:tabs>
                <w:tab w:val="left" w:pos="1701"/>
              </w:tabs>
            </w:pPr>
            <w:r w:rsidRPr="009F4207">
              <w:rPr>
                <w:b/>
                <w:sz w:val="20"/>
              </w:rPr>
              <w:t xml:space="preserve">Fee: </w:t>
            </w:r>
            <w:r w:rsidRPr="009F4207">
              <w:t>$452.95</w:t>
            </w:r>
            <w:r w:rsidRPr="009F4207">
              <w:tab/>
            </w:r>
            <w:r w:rsidRPr="009F4207">
              <w:rPr>
                <w:b/>
                <w:sz w:val="20"/>
              </w:rPr>
              <w:t xml:space="preserve">Benefit: </w:t>
            </w:r>
            <w:r w:rsidRPr="009F4207">
              <w:t>75% = $339.75</w:t>
            </w:r>
          </w:p>
        </w:tc>
      </w:tr>
      <w:tr w:rsidR="00DD2E4B" w:rsidRPr="009F4207" w14:paraId="38160B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7F5013" w14:textId="77777777" w:rsidR="00DD2E4B" w:rsidRPr="009F4207" w:rsidRDefault="00DD2E4B">
            <w:pPr>
              <w:rPr>
                <w:b/>
              </w:rPr>
            </w:pPr>
            <w:r w:rsidRPr="009F4207">
              <w:rPr>
                <w:b/>
              </w:rPr>
              <w:t>Fee</w:t>
            </w:r>
          </w:p>
          <w:p w14:paraId="342FC956" w14:textId="77777777" w:rsidR="00DD2E4B" w:rsidRPr="009F4207" w:rsidRDefault="00DD2E4B">
            <w:r w:rsidRPr="009F4207">
              <w:t>32760</w:t>
            </w:r>
          </w:p>
        </w:tc>
        <w:tc>
          <w:tcPr>
            <w:tcW w:w="0" w:type="auto"/>
            <w:tcMar>
              <w:top w:w="38" w:type="dxa"/>
              <w:left w:w="38" w:type="dxa"/>
              <w:bottom w:w="38" w:type="dxa"/>
              <w:right w:w="38" w:type="dxa"/>
            </w:tcMar>
            <w:vAlign w:val="bottom"/>
          </w:tcPr>
          <w:p w14:paraId="284BB951" w14:textId="77777777" w:rsidR="00DD2E4B" w:rsidRPr="009F4207" w:rsidRDefault="00DD2E4B">
            <w:pPr>
              <w:spacing w:after="200"/>
              <w:rPr>
                <w:sz w:val="20"/>
                <w:szCs w:val="20"/>
              </w:rPr>
            </w:pPr>
            <w:r w:rsidRPr="009F4207">
              <w:rPr>
                <w:sz w:val="20"/>
                <w:szCs w:val="20"/>
              </w:rPr>
              <w:t xml:space="preserve">VEIN, HARVESTING OF, FROM LEG OR ARM for bypass or replacement graft when not performed on the limb which is the subject of the bypass or graft - each vein (Anaes.) (Assist.) </w:t>
            </w:r>
          </w:p>
          <w:p w14:paraId="7C11206E" w14:textId="77777777" w:rsidR="00DD2E4B" w:rsidRPr="009F4207" w:rsidRDefault="00DD2E4B">
            <w:pPr>
              <w:tabs>
                <w:tab w:val="left" w:pos="1701"/>
              </w:tabs>
            </w:pPr>
            <w:r w:rsidRPr="009F4207">
              <w:rPr>
                <w:b/>
                <w:sz w:val="20"/>
              </w:rPr>
              <w:t xml:space="preserve">Fee: </w:t>
            </w:r>
            <w:r w:rsidRPr="009F4207">
              <w:t>$444.70</w:t>
            </w:r>
            <w:r w:rsidRPr="009F4207">
              <w:tab/>
            </w:r>
            <w:r w:rsidRPr="009F4207">
              <w:rPr>
                <w:b/>
                <w:sz w:val="20"/>
              </w:rPr>
              <w:t xml:space="preserve">Benefit: </w:t>
            </w:r>
            <w:r w:rsidRPr="009F4207">
              <w:t>75% = $333.55</w:t>
            </w:r>
          </w:p>
        </w:tc>
      </w:tr>
      <w:tr w:rsidR="00DD2E4B" w:rsidRPr="009F4207" w14:paraId="22618C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B6C649" w14:textId="77777777" w:rsidR="00DD2E4B" w:rsidRPr="009F4207" w:rsidRDefault="00DD2E4B">
            <w:pPr>
              <w:rPr>
                <w:b/>
              </w:rPr>
            </w:pPr>
            <w:r w:rsidRPr="009F4207">
              <w:rPr>
                <w:b/>
              </w:rPr>
              <w:t>Fee</w:t>
            </w:r>
          </w:p>
          <w:p w14:paraId="3EE1C6AC" w14:textId="77777777" w:rsidR="00DD2E4B" w:rsidRPr="009F4207" w:rsidRDefault="00DD2E4B">
            <w:r w:rsidRPr="009F4207">
              <w:t>32763</w:t>
            </w:r>
          </w:p>
        </w:tc>
        <w:tc>
          <w:tcPr>
            <w:tcW w:w="0" w:type="auto"/>
            <w:tcMar>
              <w:top w:w="38" w:type="dxa"/>
              <w:left w:w="38" w:type="dxa"/>
              <w:bottom w:w="38" w:type="dxa"/>
              <w:right w:w="38" w:type="dxa"/>
            </w:tcMar>
            <w:vAlign w:val="bottom"/>
          </w:tcPr>
          <w:p w14:paraId="768F7A64" w14:textId="77777777" w:rsidR="00DD2E4B" w:rsidRPr="009F4207" w:rsidRDefault="00DD2E4B">
            <w:pPr>
              <w:spacing w:after="200"/>
              <w:rPr>
                <w:sz w:val="20"/>
                <w:szCs w:val="20"/>
              </w:rPr>
            </w:pPr>
            <w:r w:rsidRPr="009F4207">
              <w:rPr>
                <w:sz w:val="20"/>
                <w:szCs w:val="20"/>
              </w:rPr>
              <w:t xml:space="preserve">ARTERIAL BYPASS GRAFTING, using vein or synthetic material, not being a service to which another item in this Sub-group applies (Anaes.) (Assist.) </w:t>
            </w:r>
          </w:p>
          <w:p w14:paraId="79573A39" w14:textId="77777777" w:rsidR="00DD2E4B" w:rsidRPr="009F4207" w:rsidRDefault="00DD2E4B">
            <w:pPr>
              <w:tabs>
                <w:tab w:val="left" w:pos="1701"/>
              </w:tabs>
            </w:pPr>
            <w:r w:rsidRPr="009F4207">
              <w:rPr>
                <w:b/>
                <w:sz w:val="20"/>
              </w:rPr>
              <w:t xml:space="preserve">Fee: </w:t>
            </w:r>
            <w:r w:rsidRPr="009F4207">
              <w:t>$1,301.35</w:t>
            </w:r>
            <w:r w:rsidRPr="009F4207">
              <w:tab/>
            </w:r>
            <w:r w:rsidRPr="009F4207">
              <w:rPr>
                <w:b/>
                <w:sz w:val="20"/>
              </w:rPr>
              <w:t xml:space="preserve">Benefit: </w:t>
            </w:r>
            <w:r w:rsidRPr="009F4207">
              <w:t>75% = $976.05</w:t>
            </w:r>
          </w:p>
        </w:tc>
      </w:tr>
      <w:tr w:rsidR="00DD2E4B" w:rsidRPr="009F4207" w14:paraId="5D79A1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49855D" w14:textId="77777777" w:rsidR="00DD2E4B" w:rsidRPr="009F4207" w:rsidRDefault="00DD2E4B">
            <w:pPr>
              <w:rPr>
                <w:b/>
              </w:rPr>
            </w:pPr>
            <w:r w:rsidRPr="009F4207">
              <w:rPr>
                <w:b/>
              </w:rPr>
              <w:t>Fee</w:t>
            </w:r>
          </w:p>
          <w:p w14:paraId="068DFD2E" w14:textId="77777777" w:rsidR="00DD2E4B" w:rsidRPr="009F4207" w:rsidRDefault="00DD2E4B">
            <w:r w:rsidRPr="009F4207">
              <w:t>32766</w:t>
            </w:r>
          </w:p>
        </w:tc>
        <w:tc>
          <w:tcPr>
            <w:tcW w:w="0" w:type="auto"/>
            <w:tcMar>
              <w:top w:w="38" w:type="dxa"/>
              <w:left w:w="38" w:type="dxa"/>
              <w:bottom w:w="38" w:type="dxa"/>
              <w:right w:w="38" w:type="dxa"/>
            </w:tcMar>
            <w:vAlign w:val="bottom"/>
          </w:tcPr>
          <w:p w14:paraId="103690A0" w14:textId="77777777" w:rsidR="00DD2E4B" w:rsidRPr="009F4207" w:rsidRDefault="00DD2E4B">
            <w:pPr>
              <w:spacing w:after="200"/>
              <w:rPr>
                <w:sz w:val="20"/>
                <w:szCs w:val="20"/>
              </w:rPr>
            </w:pPr>
            <w:r w:rsidRPr="009F4207">
              <w:rPr>
                <w:sz w:val="20"/>
                <w:szCs w:val="20"/>
              </w:rPr>
              <w:t xml:space="preserve">ARTERIAL OR VENOUS ANASTOMOSIS, not being a service to which another item in this Sub-group applies, as an independent procedure (Anaes.) (Assist.) </w:t>
            </w:r>
          </w:p>
          <w:p w14:paraId="18570579" w14:textId="77777777" w:rsidR="00DD2E4B" w:rsidRPr="009F4207" w:rsidRDefault="00DD2E4B">
            <w:pPr>
              <w:tabs>
                <w:tab w:val="left" w:pos="1701"/>
              </w:tabs>
            </w:pPr>
            <w:r w:rsidRPr="009F4207">
              <w:rPr>
                <w:b/>
                <w:sz w:val="20"/>
              </w:rPr>
              <w:t xml:space="preserve">Fee: </w:t>
            </w:r>
            <w:r w:rsidRPr="009F4207">
              <w:t>$864.90</w:t>
            </w:r>
            <w:r w:rsidRPr="009F4207">
              <w:tab/>
            </w:r>
            <w:r w:rsidRPr="009F4207">
              <w:rPr>
                <w:b/>
                <w:sz w:val="20"/>
              </w:rPr>
              <w:t xml:space="preserve">Benefit: </w:t>
            </w:r>
            <w:r w:rsidRPr="009F4207">
              <w:t>75% = $648.70</w:t>
            </w:r>
          </w:p>
        </w:tc>
      </w:tr>
      <w:tr w:rsidR="00DD2E4B" w:rsidRPr="009F4207" w14:paraId="2EE3BC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23CB4F" w14:textId="77777777" w:rsidR="00DD2E4B" w:rsidRPr="009F4207" w:rsidRDefault="00DD2E4B">
            <w:pPr>
              <w:rPr>
                <w:b/>
              </w:rPr>
            </w:pPr>
            <w:r w:rsidRPr="009F4207">
              <w:rPr>
                <w:b/>
              </w:rPr>
              <w:t>Fee</w:t>
            </w:r>
          </w:p>
          <w:p w14:paraId="5E3B64E6" w14:textId="77777777" w:rsidR="00DD2E4B" w:rsidRPr="009F4207" w:rsidRDefault="00DD2E4B">
            <w:r w:rsidRPr="009F4207">
              <w:t>32769</w:t>
            </w:r>
          </w:p>
        </w:tc>
        <w:tc>
          <w:tcPr>
            <w:tcW w:w="0" w:type="auto"/>
            <w:tcMar>
              <w:top w:w="38" w:type="dxa"/>
              <w:left w:w="38" w:type="dxa"/>
              <w:bottom w:w="38" w:type="dxa"/>
              <w:right w:w="38" w:type="dxa"/>
            </w:tcMar>
            <w:vAlign w:val="bottom"/>
          </w:tcPr>
          <w:p w14:paraId="279AA52C" w14:textId="77777777" w:rsidR="00DD2E4B" w:rsidRPr="009F4207" w:rsidRDefault="00DD2E4B">
            <w:pPr>
              <w:spacing w:after="200"/>
              <w:rPr>
                <w:sz w:val="20"/>
                <w:szCs w:val="20"/>
              </w:rPr>
            </w:pPr>
            <w:r w:rsidRPr="009F4207">
              <w:rPr>
                <w:sz w:val="20"/>
                <w:szCs w:val="20"/>
              </w:rPr>
              <w:t xml:space="preserve">ARTERIAL OR VENOUS ANASTOMOSIS not being a service to which another item in this Sub-group applies, when performed in combination with another vascular operation (including graft to graft anastomosis) (Anaes.) (Assist.) </w:t>
            </w:r>
          </w:p>
          <w:p w14:paraId="72BF45C0" w14:textId="77777777" w:rsidR="00DD2E4B" w:rsidRPr="009F4207" w:rsidRDefault="00DD2E4B">
            <w:pPr>
              <w:tabs>
                <w:tab w:val="left" w:pos="1701"/>
              </w:tabs>
            </w:pPr>
            <w:r w:rsidRPr="009F4207">
              <w:rPr>
                <w:b/>
                <w:sz w:val="20"/>
              </w:rPr>
              <w:t xml:space="preserve">Fee: </w:t>
            </w:r>
            <w:r w:rsidRPr="009F4207">
              <w:t>$299.70</w:t>
            </w:r>
            <w:r w:rsidRPr="009F4207">
              <w:tab/>
            </w:r>
            <w:r w:rsidRPr="009F4207">
              <w:rPr>
                <w:b/>
                <w:sz w:val="20"/>
              </w:rPr>
              <w:t xml:space="preserve">Benefit: </w:t>
            </w:r>
            <w:r w:rsidRPr="009F4207">
              <w:t>75% = $224.80</w:t>
            </w:r>
          </w:p>
        </w:tc>
      </w:tr>
      <w:tr w:rsidR="00DD2E4B" w:rsidRPr="009F4207" w14:paraId="2BFD4A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C36E1D" w14:textId="77777777" w:rsidR="00DD2E4B" w:rsidRPr="009F4207" w:rsidRDefault="00DD2E4B">
            <w:pPr>
              <w:tabs>
                <w:tab w:val="left" w:pos="1701"/>
              </w:tabs>
            </w:pPr>
          </w:p>
        </w:tc>
        <w:tc>
          <w:tcPr>
            <w:tcW w:w="0" w:type="auto"/>
            <w:tcMar>
              <w:top w:w="38" w:type="dxa"/>
              <w:left w:w="38" w:type="dxa"/>
              <w:bottom w:w="38" w:type="dxa"/>
              <w:right w:w="38" w:type="dxa"/>
            </w:tcMar>
          </w:tcPr>
          <w:p w14:paraId="716432C9"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BYPASS, REPLACEMENT, LIGATION OF ANEURYSMS</w:t>
            </w:r>
          </w:p>
        </w:tc>
      </w:tr>
      <w:tr w:rsidR="00DD2E4B" w:rsidRPr="009F4207" w14:paraId="04FAAC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285EDE" w14:textId="77777777" w:rsidR="00DD2E4B" w:rsidRPr="009F4207" w:rsidRDefault="00DD2E4B">
            <w:pPr>
              <w:rPr>
                <w:b/>
              </w:rPr>
            </w:pPr>
            <w:r w:rsidRPr="009F4207">
              <w:rPr>
                <w:b/>
              </w:rPr>
              <w:t>Fee</w:t>
            </w:r>
          </w:p>
          <w:p w14:paraId="3ACC4550" w14:textId="77777777" w:rsidR="00DD2E4B" w:rsidRPr="009F4207" w:rsidRDefault="00DD2E4B">
            <w:r w:rsidRPr="009F4207">
              <w:t>33050</w:t>
            </w:r>
          </w:p>
        </w:tc>
        <w:tc>
          <w:tcPr>
            <w:tcW w:w="0" w:type="auto"/>
            <w:tcMar>
              <w:top w:w="38" w:type="dxa"/>
              <w:left w:w="38" w:type="dxa"/>
              <w:bottom w:w="38" w:type="dxa"/>
              <w:right w:w="38" w:type="dxa"/>
            </w:tcMar>
            <w:vAlign w:val="bottom"/>
          </w:tcPr>
          <w:p w14:paraId="498BDFA9" w14:textId="77777777" w:rsidR="00DD2E4B" w:rsidRPr="009F4207" w:rsidRDefault="00DD2E4B">
            <w:pPr>
              <w:spacing w:after="200"/>
              <w:rPr>
                <w:sz w:val="20"/>
                <w:szCs w:val="20"/>
              </w:rPr>
            </w:pPr>
            <w:r w:rsidRPr="009F4207">
              <w:rPr>
                <w:sz w:val="20"/>
                <w:szCs w:val="20"/>
              </w:rPr>
              <w:t xml:space="preserve">BYPASS GRAFTING to replace a popliteal aneurysm using vein, including harvesting vein (when it is the ipsilateral long saphenous vein) (Anaes.) (Assist.) </w:t>
            </w:r>
          </w:p>
          <w:p w14:paraId="161028D2" w14:textId="77777777" w:rsidR="00DD2E4B" w:rsidRPr="009F4207" w:rsidRDefault="00DD2E4B">
            <w:pPr>
              <w:tabs>
                <w:tab w:val="left" w:pos="1701"/>
              </w:tabs>
            </w:pPr>
            <w:r w:rsidRPr="009F4207">
              <w:rPr>
                <w:b/>
                <w:sz w:val="20"/>
              </w:rPr>
              <w:t xml:space="preserve">Fee: </w:t>
            </w:r>
            <w:r w:rsidRPr="009F4207">
              <w:t>$1,593.95</w:t>
            </w:r>
            <w:r w:rsidRPr="009F4207">
              <w:tab/>
            </w:r>
            <w:r w:rsidRPr="009F4207">
              <w:rPr>
                <w:b/>
                <w:sz w:val="20"/>
              </w:rPr>
              <w:t xml:space="preserve">Benefit: </w:t>
            </w:r>
            <w:r w:rsidRPr="009F4207">
              <w:t>75% = $1195.50</w:t>
            </w:r>
          </w:p>
        </w:tc>
      </w:tr>
      <w:tr w:rsidR="00DD2E4B" w:rsidRPr="009F4207" w14:paraId="40BE2E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AFC4CF" w14:textId="77777777" w:rsidR="00DD2E4B" w:rsidRPr="009F4207" w:rsidRDefault="00DD2E4B">
            <w:pPr>
              <w:rPr>
                <w:b/>
              </w:rPr>
            </w:pPr>
            <w:r w:rsidRPr="009F4207">
              <w:rPr>
                <w:b/>
              </w:rPr>
              <w:t>Fee</w:t>
            </w:r>
          </w:p>
          <w:p w14:paraId="351E08B3" w14:textId="77777777" w:rsidR="00DD2E4B" w:rsidRPr="009F4207" w:rsidRDefault="00DD2E4B">
            <w:r w:rsidRPr="009F4207">
              <w:t>33055</w:t>
            </w:r>
          </w:p>
        </w:tc>
        <w:tc>
          <w:tcPr>
            <w:tcW w:w="0" w:type="auto"/>
            <w:tcMar>
              <w:top w:w="38" w:type="dxa"/>
              <w:left w:w="38" w:type="dxa"/>
              <w:bottom w:w="38" w:type="dxa"/>
              <w:right w:w="38" w:type="dxa"/>
            </w:tcMar>
            <w:vAlign w:val="bottom"/>
          </w:tcPr>
          <w:p w14:paraId="5C408A26" w14:textId="77777777" w:rsidR="00DD2E4B" w:rsidRPr="009F4207" w:rsidRDefault="00DD2E4B">
            <w:pPr>
              <w:spacing w:after="200"/>
              <w:rPr>
                <w:sz w:val="20"/>
                <w:szCs w:val="20"/>
              </w:rPr>
            </w:pPr>
            <w:r w:rsidRPr="009F4207">
              <w:rPr>
                <w:sz w:val="20"/>
                <w:szCs w:val="20"/>
              </w:rPr>
              <w:t xml:space="preserve">BYPASS GRAFTING to replace a popliteal aneurysm using a synthetic graft (Anaes.) (Assist.) </w:t>
            </w:r>
          </w:p>
          <w:p w14:paraId="3300CCD1" w14:textId="77777777" w:rsidR="00DD2E4B" w:rsidRPr="009F4207" w:rsidRDefault="00DD2E4B">
            <w:pPr>
              <w:tabs>
                <w:tab w:val="left" w:pos="1701"/>
              </w:tabs>
            </w:pPr>
            <w:r w:rsidRPr="009F4207">
              <w:rPr>
                <w:b/>
                <w:sz w:val="20"/>
              </w:rPr>
              <w:t xml:space="preserve">Fee: </w:t>
            </w:r>
            <w:r w:rsidRPr="009F4207">
              <w:t>$1,278.20</w:t>
            </w:r>
            <w:r w:rsidRPr="009F4207">
              <w:tab/>
            </w:r>
            <w:r w:rsidRPr="009F4207">
              <w:rPr>
                <w:b/>
                <w:sz w:val="20"/>
              </w:rPr>
              <w:t xml:space="preserve">Benefit: </w:t>
            </w:r>
            <w:r w:rsidRPr="009F4207">
              <w:t>75% = $958.65</w:t>
            </w:r>
          </w:p>
        </w:tc>
      </w:tr>
      <w:tr w:rsidR="00DD2E4B" w:rsidRPr="009F4207" w14:paraId="686B4D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16C6F0" w14:textId="77777777" w:rsidR="00DD2E4B" w:rsidRPr="009F4207" w:rsidRDefault="00DD2E4B">
            <w:pPr>
              <w:rPr>
                <w:b/>
              </w:rPr>
            </w:pPr>
            <w:r w:rsidRPr="009F4207">
              <w:rPr>
                <w:b/>
              </w:rPr>
              <w:lastRenderedPageBreak/>
              <w:t>Fee</w:t>
            </w:r>
          </w:p>
          <w:p w14:paraId="13DADC2D" w14:textId="77777777" w:rsidR="00DD2E4B" w:rsidRPr="009F4207" w:rsidRDefault="00DD2E4B">
            <w:r w:rsidRPr="009F4207">
              <w:t>33070</w:t>
            </w:r>
          </w:p>
        </w:tc>
        <w:tc>
          <w:tcPr>
            <w:tcW w:w="0" w:type="auto"/>
            <w:tcMar>
              <w:top w:w="38" w:type="dxa"/>
              <w:left w:w="38" w:type="dxa"/>
              <w:bottom w:w="38" w:type="dxa"/>
              <w:right w:w="38" w:type="dxa"/>
            </w:tcMar>
            <w:vAlign w:val="bottom"/>
          </w:tcPr>
          <w:p w14:paraId="4E3D6EE8" w14:textId="77777777" w:rsidR="00DD2E4B" w:rsidRPr="009F4207" w:rsidRDefault="00DD2E4B">
            <w:pPr>
              <w:spacing w:after="200"/>
              <w:rPr>
                <w:sz w:val="20"/>
                <w:szCs w:val="20"/>
              </w:rPr>
            </w:pPr>
            <w:r w:rsidRPr="009F4207">
              <w:rPr>
                <w:sz w:val="20"/>
                <w:szCs w:val="20"/>
              </w:rPr>
              <w:t xml:space="preserve">ANEURYSM IN THE EXTREMITIES, ligation, suture closure or excision of, without bypass grafting (Anaes.) (Assist.) </w:t>
            </w:r>
          </w:p>
          <w:p w14:paraId="25D49BD7" w14:textId="77777777" w:rsidR="00DD2E4B" w:rsidRPr="009F4207" w:rsidRDefault="00DD2E4B">
            <w:pPr>
              <w:tabs>
                <w:tab w:val="left" w:pos="1701"/>
              </w:tabs>
            </w:pPr>
            <w:r w:rsidRPr="009F4207">
              <w:rPr>
                <w:b/>
                <w:sz w:val="20"/>
              </w:rPr>
              <w:t xml:space="preserve">Fee: </w:t>
            </w:r>
            <w:r w:rsidRPr="009F4207">
              <w:t>$922.15</w:t>
            </w:r>
            <w:r w:rsidRPr="009F4207">
              <w:tab/>
            </w:r>
            <w:r w:rsidRPr="009F4207">
              <w:rPr>
                <w:b/>
                <w:sz w:val="20"/>
              </w:rPr>
              <w:t xml:space="preserve">Benefit: </w:t>
            </w:r>
            <w:r w:rsidRPr="009F4207">
              <w:t>75% = $691.65    85% = $828.95</w:t>
            </w:r>
          </w:p>
        </w:tc>
      </w:tr>
      <w:tr w:rsidR="00DD2E4B" w:rsidRPr="009F4207" w14:paraId="31A969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8D56F3" w14:textId="77777777" w:rsidR="00DD2E4B" w:rsidRPr="009F4207" w:rsidRDefault="00DD2E4B">
            <w:pPr>
              <w:rPr>
                <w:b/>
              </w:rPr>
            </w:pPr>
            <w:r w:rsidRPr="009F4207">
              <w:rPr>
                <w:b/>
              </w:rPr>
              <w:t>Fee</w:t>
            </w:r>
          </w:p>
          <w:p w14:paraId="044D9D18" w14:textId="77777777" w:rsidR="00DD2E4B" w:rsidRPr="009F4207" w:rsidRDefault="00DD2E4B">
            <w:r w:rsidRPr="009F4207">
              <w:t>33075</w:t>
            </w:r>
          </w:p>
        </w:tc>
        <w:tc>
          <w:tcPr>
            <w:tcW w:w="0" w:type="auto"/>
            <w:tcMar>
              <w:top w:w="38" w:type="dxa"/>
              <w:left w:w="38" w:type="dxa"/>
              <w:bottom w:w="38" w:type="dxa"/>
              <w:right w:w="38" w:type="dxa"/>
            </w:tcMar>
            <w:vAlign w:val="bottom"/>
          </w:tcPr>
          <w:p w14:paraId="30905C17" w14:textId="77777777" w:rsidR="00DD2E4B" w:rsidRPr="009F4207" w:rsidRDefault="00DD2E4B">
            <w:pPr>
              <w:spacing w:after="200"/>
              <w:rPr>
                <w:sz w:val="20"/>
                <w:szCs w:val="20"/>
              </w:rPr>
            </w:pPr>
            <w:r w:rsidRPr="009F4207">
              <w:rPr>
                <w:sz w:val="20"/>
                <w:szCs w:val="20"/>
              </w:rPr>
              <w:t xml:space="preserve">ANEURYSM IN THE NECK, ligation, suture closure or excision of, without bypass grafting (Anaes.) (Assist.) </w:t>
            </w:r>
          </w:p>
          <w:p w14:paraId="2D29A4F0" w14:textId="77777777" w:rsidR="00DD2E4B" w:rsidRPr="009F4207" w:rsidRDefault="00DD2E4B">
            <w:pPr>
              <w:tabs>
                <w:tab w:val="left" w:pos="1701"/>
              </w:tabs>
            </w:pPr>
            <w:r w:rsidRPr="009F4207">
              <w:rPr>
                <w:b/>
                <w:sz w:val="20"/>
              </w:rPr>
              <w:t xml:space="preserve">Fee: </w:t>
            </w:r>
            <w:r w:rsidRPr="009F4207">
              <w:t>$1,173.05</w:t>
            </w:r>
            <w:r w:rsidRPr="009F4207">
              <w:tab/>
            </w:r>
            <w:r w:rsidRPr="009F4207">
              <w:rPr>
                <w:b/>
                <w:sz w:val="20"/>
              </w:rPr>
              <w:t xml:space="preserve">Benefit: </w:t>
            </w:r>
            <w:r w:rsidRPr="009F4207">
              <w:t>75% = $879.80</w:t>
            </w:r>
          </w:p>
        </w:tc>
      </w:tr>
      <w:tr w:rsidR="00DD2E4B" w:rsidRPr="009F4207" w14:paraId="74B3BD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30C83B" w14:textId="77777777" w:rsidR="00DD2E4B" w:rsidRPr="009F4207" w:rsidRDefault="00DD2E4B">
            <w:pPr>
              <w:rPr>
                <w:b/>
              </w:rPr>
            </w:pPr>
            <w:r w:rsidRPr="009F4207">
              <w:rPr>
                <w:b/>
              </w:rPr>
              <w:t>Fee</w:t>
            </w:r>
          </w:p>
          <w:p w14:paraId="297E6078" w14:textId="77777777" w:rsidR="00DD2E4B" w:rsidRPr="009F4207" w:rsidRDefault="00DD2E4B">
            <w:r w:rsidRPr="009F4207">
              <w:t>33080</w:t>
            </w:r>
          </w:p>
        </w:tc>
        <w:tc>
          <w:tcPr>
            <w:tcW w:w="0" w:type="auto"/>
            <w:tcMar>
              <w:top w:w="38" w:type="dxa"/>
              <w:left w:w="38" w:type="dxa"/>
              <w:bottom w:w="38" w:type="dxa"/>
              <w:right w:w="38" w:type="dxa"/>
            </w:tcMar>
            <w:vAlign w:val="bottom"/>
          </w:tcPr>
          <w:p w14:paraId="704797AF" w14:textId="77777777" w:rsidR="00DD2E4B" w:rsidRPr="009F4207" w:rsidRDefault="00DD2E4B">
            <w:pPr>
              <w:spacing w:after="200"/>
              <w:rPr>
                <w:sz w:val="20"/>
                <w:szCs w:val="20"/>
              </w:rPr>
            </w:pPr>
            <w:r w:rsidRPr="009F4207">
              <w:rPr>
                <w:sz w:val="20"/>
                <w:szCs w:val="20"/>
              </w:rPr>
              <w:t xml:space="preserve">INTRA-ABDOMINAL OR PELVIC ANEURYSM, ligation, suture closure or excision of, without bypass grafting (Anaes.) (Assist.) </w:t>
            </w:r>
          </w:p>
          <w:p w14:paraId="05930858" w14:textId="77777777" w:rsidR="00DD2E4B" w:rsidRPr="009F4207" w:rsidRDefault="00DD2E4B">
            <w:pPr>
              <w:tabs>
                <w:tab w:val="left" w:pos="1701"/>
              </w:tabs>
            </w:pPr>
            <w:r w:rsidRPr="009F4207">
              <w:rPr>
                <w:b/>
                <w:sz w:val="20"/>
              </w:rPr>
              <w:t xml:space="preserve">Fee: </w:t>
            </w:r>
            <w:r w:rsidRPr="009F4207">
              <w:t>$1,431.95</w:t>
            </w:r>
            <w:r w:rsidRPr="009F4207">
              <w:tab/>
            </w:r>
            <w:r w:rsidRPr="009F4207">
              <w:rPr>
                <w:b/>
                <w:sz w:val="20"/>
              </w:rPr>
              <w:t xml:space="preserve">Benefit: </w:t>
            </w:r>
            <w:r w:rsidRPr="009F4207">
              <w:t>75% = $1074.00</w:t>
            </w:r>
          </w:p>
        </w:tc>
      </w:tr>
      <w:tr w:rsidR="00DD2E4B" w:rsidRPr="009F4207" w14:paraId="106668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79FE24" w14:textId="77777777" w:rsidR="00DD2E4B" w:rsidRPr="009F4207" w:rsidRDefault="00DD2E4B">
            <w:pPr>
              <w:rPr>
                <w:b/>
              </w:rPr>
            </w:pPr>
            <w:r w:rsidRPr="009F4207">
              <w:rPr>
                <w:b/>
              </w:rPr>
              <w:t>Fee</w:t>
            </w:r>
          </w:p>
          <w:p w14:paraId="191783B9" w14:textId="77777777" w:rsidR="00DD2E4B" w:rsidRPr="009F4207" w:rsidRDefault="00DD2E4B">
            <w:r w:rsidRPr="009F4207">
              <w:t>33100</w:t>
            </w:r>
          </w:p>
        </w:tc>
        <w:tc>
          <w:tcPr>
            <w:tcW w:w="0" w:type="auto"/>
            <w:tcMar>
              <w:top w:w="38" w:type="dxa"/>
              <w:left w:w="38" w:type="dxa"/>
              <w:bottom w:w="38" w:type="dxa"/>
              <w:right w:w="38" w:type="dxa"/>
            </w:tcMar>
            <w:vAlign w:val="bottom"/>
          </w:tcPr>
          <w:p w14:paraId="3624FF1D" w14:textId="77777777" w:rsidR="00DD2E4B" w:rsidRPr="009F4207" w:rsidRDefault="00DD2E4B">
            <w:pPr>
              <w:spacing w:after="200"/>
              <w:rPr>
                <w:sz w:val="20"/>
                <w:szCs w:val="20"/>
              </w:rPr>
            </w:pPr>
            <w:r w:rsidRPr="009F4207">
              <w:rPr>
                <w:sz w:val="20"/>
                <w:szCs w:val="20"/>
              </w:rPr>
              <w:t xml:space="preserve">ANEURYSM OF COMMON OR INTERNAL CAROTID ARTERY, OR BOTH, replacement by graft of vein or synthetic material (Anaes.) (Assist.) </w:t>
            </w:r>
          </w:p>
          <w:p w14:paraId="445BCA23" w14:textId="77777777" w:rsidR="00DD2E4B" w:rsidRPr="009F4207" w:rsidRDefault="00DD2E4B">
            <w:pPr>
              <w:tabs>
                <w:tab w:val="left" w:pos="1701"/>
              </w:tabs>
            </w:pPr>
            <w:r w:rsidRPr="009F4207">
              <w:rPr>
                <w:b/>
                <w:sz w:val="20"/>
              </w:rPr>
              <w:t xml:space="preserve">Fee: </w:t>
            </w:r>
            <w:r w:rsidRPr="009F4207">
              <w:t>$1,573.10</w:t>
            </w:r>
            <w:r w:rsidRPr="009F4207">
              <w:tab/>
            </w:r>
            <w:r w:rsidRPr="009F4207">
              <w:rPr>
                <w:b/>
                <w:sz w:val="20"/>
              </w:rPr>
              <w:t xml:space="preserve">Benefit: </w:t>
            </w:r>
            <w:r w:rsidRPr="009F4207">
              <w:t>75% = $1179.85    85% = $1479.90</w:t>
            </w:r>
          </w:p>
        </w:tc>
      </w:tr>
      <w:tr w:rsidR="00DD2E4B" w:rsidRPr="009F4207" w14:paraId="32E047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D4E9A6" w14:textId="77777777" w:rsidR="00DD2E4B" w:rsidRPr="009F4207" w:rsidRDefault="00DD2E4B">
            <w:pPr>
              <w:rPr>
                <w:b/>
              </w:rPr>
            </w:pPr>
            <w:r w:rsidRPr="009F4207">
              <w:rPr>
                <w:b/>
              </w:rPr>
              <w:t>Fee</w:t>
            </w:r>
          </w:p>
          <w:p w14:paraId="5A14680F" w14:textId="77777777" w:rsidR="00DD2E4B" w:rsidRPr="009F4207" w:rsidRDefault="00DD2E4B">
            <w:r w:rsidRPr="009F4207">
              <w:t>33103</w:t>
            </w:r>
          </w:p>
        </w:tc>
        <w:tc>
          <w:tcPr>
            <w:tcW w:w="0" w:type="auto"/>
            <w:tcMar>
              <w:top w:w="38" w:type="dxa"/>
              <w:left w:w="38" w:type="dxa"/>
              <w:bottom w:w="38" w:type="dxa"/>
              <w:right w:w="38" w:type="dxa"/>
            </w:tcMar>
            <w:vAlign w:val="bottom"/>
          </w:tcPr>
          <w:p w14:paraId="5BE8F0B9" w14:textId="77777777" w:rsidR="00DD2E4B" w:rsidRPr="009F4207" w:rsidRDefault="00DD2E4B">
            <w:pPr>
              <w:spacing w:after="200"/>
              <w:rPr>
                <w:sz w:val="20"/>
                <w:szCs w:val="20"/>
              </w:rPr>
            </w:pPr>
            <w:r w:rsidRPr="009F4207">
              <w:rPr>
                <w:sz w:val="20"/>
                <w:szCs w:val="20"/>
              </w:rPr>
              <w:t xml:space="preserve">THORACIC ANEURYSM, replacement by graft (Anaes.) (Assist.) </w:t>
            </w:r>
          </w:p>
          <w:p w14:paraId="1267CAEB" w14:textId="77777777" w:rsidR="00DD2E4B" w:rsidRPr="009F4207" w:rsidRDefault="00DD2E4B">
            <w:pPr>
              <w:tabs>
                <w:tab w:val="left" w:pos="1701"/>
              </w:tabs>
            </w:pPr>
            <w:r w:rsidRPr="009F4207">
              <w:rPr>
                <w:b/>
                <w:sz w:val="20"/>
              </w:rPr>
              <w:t xml:space="preserve">Fee: </w:t>
            </w:r>
            <w:r w:rsidRPr="009F4207">
              <w:t>$2,207.20</w:t>
            </w:r>
            <w:r w:rsidRPr="009F4207">
              <w:tab/>
            </w:r>
            <w:r w:rsidRPr="009F4207">
              <w:rPr>
                <w:b/>
                <w:sz w:val="20"/>
              </w:rPr>
              <w:t xml:space="preserve">Benefit: </w:t>
            </w:r>
            <w:r w:rsidRPr="009F4207">
              <w:t>75% = $1655.40</w:t>
            </w:r>
          </w:p>
        </w:tc>
      </w:tr>
      <w:tr w:rsidR="00DD2E4B" w:rsidRPr="009F4207" w14:paraId="272DA4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21FBD0" w14:textId="77777777" w:rsidR="00DD2E4B" w:rsidRPr="009F4207" w:rsidRDefault="00DD2E4B">
            <w:pPr>
              <w:rPr>
                <w:b/>
              </w:rPr>
            </w:pPr>
            <w:r w:rsidRPr="009F4207">
              <w:rPr>
                <w:b/>
              </w:rPr>
              <w:t>Fee</w:t>
            </w:r>
          </w:p>
          <w:p w14:paraId="6FC6501F" w14:textId="77777777" w:rsidR="00DD2E4B" w:rsidRPr="009F4207" w:rsidRDefault="00DD2E4B">
            <w:r w:rsidRPr="009F4207">
              <w:t>33109</w:t>
            </w:r>
          </w:p>
        </w:tc>
        <w:tc>
          <w:tcPr>
            <w:tcW w:w="0" w:type="auto"/>
            <w:tcMar>
              <w:top w:w="38" w:type="dxa"/>
              <w:left w:w="38" w:type="dxa"/>
              <w:bottom w:w="38" w:type="dxa"/>
              <w:right w:w="38" w:type="dxa"/>
            </w:tcMar>
            <w:vAlign w:val="bottom"/>
          </w:tcPr>
          <w:p w14:paraId="25FCB53E" w14:textId="77777777" w:rsidR="00DD2E4B" w:rsidRPr="009F4207" w:rsidRDefault="00DD2E4B">
            <w:pPr>
              <w:spacing w:after="200"/>
              <w:rPr>
                <w:sz w:val="20"/>
                <w:szCs w:val="20"/>
              </w:rPr>
            </w:pPr>
            <w:r w:rsidRPr="009F4207">
              <w:rPr>
                <w:sz w:val="20"/>
                <w:szCs w:val="20"/>
              </w:rPr>
              <w:t xml:space="preserve">THORACO-ABDOMINAL ANEURYSM, replacement by graft including re-implantation of arteries (Anaes.) (Assist.) </w:t>
            </w:r>
          </w:p>
          <w:p w14:paraId="6AC1C84A" w14:textId="77777777" w:rsidR="00DD2E4B" w:rsidRPr="009F4207" w:rsidRDefault="00DD2E4B">
            <w:pPr>
              <w:tabs>
                <w:tab w:val="left" w:pos="1701"/>
              </w:tabs>
            </w:pPr>
            <w:r w:rsidRPr="009F4207">
              <w:rPr>
                <w:b/>
                <w:sz w:val="20"/>
              </w:rPr>
              <w:t xml:space="preserve">Fee: </w:t>
            </w:r>
            <w:r w:rsidRPr="009F4207">
              <w:t>$2,668.55</w:t>
            </w:r>
            <w:r w:rsidRPr="009F4207">
              <w:tab/>
            </w:r>
            <w:r w:rsidRPr="009F4207">
              <w:rPr>
                <w:b/>
                <w:sz w:val="20"/>
              </w:rPr>
              <w:t xml:space="preserve">Benefit: </w:t>
            </w:r>
            <w:r w:rsidRPr="009F4207">
              <w:t>75% = $2001.45    85% = $2575.35</w:t>
            </w:r>
          </w:p>
        </w:tc>
      </w:tr>
      <w:tr w:rsidR="00DD2E4B" w:rsidRPr="009F4207" w14:paraId="5CFBC2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11CE52" w14:textId="77777777" w:rsidR="00DD2E4B" w:rsidRPr="009F4207" w:rsidRDefault="00DD2E4B">
            <w:pPr>
              <w:rPr>
                <w:b/>
              </w:rPr>
            </w:pPr>
            <w:r w:rsidRPr="009F4207">
              <w:rPr>
                <w:b/>
              </w:rPr>
              <w:t>Fee</w:t>
            </w:r>
          </w:p>
          <w:p w14:paraId="4F24CFBE" w14:textId="77777777" w:rsidR="00DD2E4B" w:rsidRPr="009F4207" w:rsidRDefault="00DD2E4B">
            <w:r w:rsidRPr="009F4207">
              <w:t>33112</w:t>
            </w:r>
          </w:p>
        </w:tc>
        <w:tc>
          <w:tcPr>
            <w:tcW w:w="0" w:type="auto"/>
            <w:tcMar>
              <w:top w:w="38" w:type="dxa"/>
              <w:left w:w="38" w:type="dxa"/>
              <w:bottom w:w="38" w:type="dxa"/>
              <w:right w:w="38" w:type="dxa"/>
            </w:tcMar>
            <w:vAlign w:val="bottom"/>
          </w:tcPr>
          <w:p w14:paraId="52428F74" w14:textId="77777777" w:rsidR="00DD2E4B" w:rsidRPr="009F4207" w:rsidRDefault="00DD2E4B">
            <w:pPr>
              <w:spacing w:after="200"/>
              <w:rPr>
                <w:sz w:val="20"/>
                <w:szCs w:val="20"/>
              </w:rPr>
            </w:pPr>
            <w:r w:rsidRPr="009F4207">
              <w:rPr>
                <w:sz w:val="20"/>
                <w:szCs w:val="20"/>
              </w:rPr>
              <w:t xml:space="preserve">SUPRARENAL ABDOMINAL AORTIC ANEURYSM, replacement by graft including re-implantation of arteries (Anaes.) (Assist.) </w:t>
            </w:r>
          </w:p>
          <w:p w14:paraId="5E863067" w14:textId="77777777" w:rsidR="00DD2E4B" w:rsidRPr="009F4207" w:rsidRDefault="00DD2E4B">
            <w:pPr>
              <w:tabs>
                <w:tab w:val="left" w:pos="1701"/>
              </w:tabs>
            </w:pPr>
            <w:r w:rsidRPr="009F4207">
              <w:rPr>
                <w:b/>
                <w:sz w:val="20"/>
              </w:rPr>
              <w:t xml:space="preserve">Fee: </w:t>
            </w:r>
            <w:r w:rsidRPr="009F4207">
              <w:t>$2,314.30</w:t>
            </w:r>
            <w:r w:rsidRPr="009F4207">
              <w:tab/>
            </w:r>
            <w:r w:rsidRPr="009F4207">
              <w:rPr>
                <w:b/>
                <w:sz w:val="20"/>
              </w:rPr>
              <w:t xml:space="preserve">Benefit: </w:t>
            </w:r>
            <w:r w:rsidRPr="009F4207">
              <w:t>75% = $1735.75</w:t>
            </w:r>
          </w:p>
        </w:tc>
      </w:tr>
      <w:tr w:rsidR="00DD2E4B" w:rsidRPr="009F4207" w14:paraId="7C0AD1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5D9ADF" w14:textId="77777777" w:rsidR="00DD2E4B" w:rsidRPr="009F4207" w:rsidRDefault="00DD2E4B">
            <w:pPr>
              <w:rPr>
                <w:b/>
              </w:rPr>
            </w:pPr>
            <w:r w:rsidRPr="009F4207">
              <w:rPr>
                <w:b/>
              </w:rPr>
              <w:t>Fee</w:t>
            </w:r>
          </w:p>
          <w:p w14:paraId="3F0B325B" w14:textId="77777777" w:rsidR="00DD2E4B" w:rsidRPr="009F4207" w:rsidRDefault="00DD2E4B">
            <w:r w:rsidRPr="009F4207">
              <w:t>33115</w:t>
            </w:r>
          </w:p>
        </w:tc>
        <w:tc>
          <w:tcPr>
            <w:tcW w:w="0" w:type="auto"/>
            <w:tcMar>
              <w:top w:w="38" w:type="dxa"/>
              <w:left w:w="38" w:type="dxa"/>
              <w:bottom w:w="38" w:type="dxa"/>
              <w:right w:w="38" w:type="dxa"/>
            </w:tcMar>
            <w:vAlign w:val="bottom"/>
          </w:tcPr>
          <w:p w14:paraId="2B97A2A1" w14:textId="77777777" w:rsidR="00DD2E4B" w:rsidRPr="009F4207" w:rsidRDefault="00DD2E4B">
            <w:pPr>
              <w:spacing w:after="200"/>
              <w:rPr>
                <w:sz w:val="20"/>
                <w:szCs w:val="20"/>
              </w:rPr>
            </w:pPr>
            <w:r w:rsidRPr="009F4207">
              <w:rPr>
                <w:sz w:val="20"/>
                <w:szCs w:val="20"/>
              </w:rPr>
              <w:t xml:space="preserve">INFRARENAL ABDOMINAL AORTIC ANEURYSM, replacement by tube graft, not being a service associated with a service to which item 33116 applies (Anaes.) (Assist.) </w:t>
            </w:r>
          </w:p>
          <w:p w14:paraId="7346BE98" w14:textId="77777777" w:rsidR="00DD2E4B" w:rsidRPr="009F4207" w:rsidRDefault="00DD2E4B">
            <w:pPr>
              <w:tabs>
                <w:tab w:val="left" w:pos="1701"/>
              </w:tabs>
            </w:pPr>
            <w:r w:rsidRPr="009F4207">
              <w:rPr>
                <w:b/>
                <w:sz w:val="20"/>
              </w:rPr>
              <w:t xml:space="preserve">Fee: </w:t>
            </w:r>
            <w:r w:rsidRPr="009F4207">
              <w:t>$1,556.70</w:t>
            </w:r>
            <w:r w:rsidRPr="009F4207">
              <w:tab/>
            </w:r>
            <w:r w:rsidRPr="009F4207">
              <w:rPr>
                <w:b/>
                <w:sz w:val="20"/>
              </w:rPr>
              <w:t xml:space="preserve">Benefit: </w:t>
            </w:r>
            <w:r w:rsidRPr="009F4207">
              <w:t>75% = $1167.55</w:t>
            </w:r>
          </w:p>
        </w:tc>
      </w:tr>
      <w:tr w:rsidR="00DD2E4B" w:rsidRPr="009F4207" w14:paraId="4FB0A7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1B5289" w14:textId="77777777" w:rsidR="00DD2E4B" w:rsidRPr="009F4207" w:rsidRDefault="00DD2E4B">
            <w:pPr>
              <w:rPr>
                <w:b/>
              </w:rPr>
            </w:pPr>
            <w:r w:rsidRPr="009F4207">
              <w:rPr>
                <w:b/>
              </w:rPr>
              <w:t>Fee</w:t>
            </w:r>
          </w:p>
          <w:p w14:paraId="213A2684" w14:textId="77777777" w:rsidR="00DD2E4B" w:rsidRPr="009F4207" w:rsidRDefault="00DD2E4B">
            <w:r w:rsidRPr="009F4207">
              <w:t>33116</w:t>
            </w:r>
          </w:p>
        </w:tc>
        <w:tc>
          <w:tcPr>
            <w:tcW w:w="0" w:type="auto"/>
            <w:tcMar>
              <w:top w:w="38" w:type="dxa"/>
              <w:left w:w="38" w:type="dxa"/>
              <w:bottom w:w="38" w:type="dxa"/>
              <w:right w:w="38" w:type="dxa"/>
            </w:tcMar>
            <w:vAlign w:val="bottom"/>
          </w:tcPr>
          <w:p w14:paraId="4EE45A23" w14:textId="77777777" w:rsidR="00DD2E4B" w:rsidRPr="009F4207" w:rsidRDefault="00DD2E4B">
            <w:pPr>
              <w:spacing w:after="200"/>
              <w:rPr>
                <w:sz w:val="20"/>
                <w:szCs w:val="20"/>
              </w:rPr>
            </w:pPr>
            <w:r w:rsidRPr="009F4207">
              <w:rPr>
                <w:sz w:val="20"/>
                <w:szCs w:val="20"/>
              </w:rPr>
              <w:t xml:space="preserve">INFRARENAL ABDOMINAL AORTIC ANEURYSM, replacement by tube graft using endovascular repair procedure, excluding associated radiological services (Anaes.) (Assist.) </w:t>
            </w:r>
          </w:p>
          <w:p w14:paraId="2962D5CB" w14:textId="77777777" w:rsidR="00DD2E4B" w:rsidRPr="009F4207" w:rsidRDefault="00DD2E4B">
            <w:pPr>
              <w:tabs>
                <w:tab w:val="left" w:pos="1701"/>
              </w:tabs>
            </w:pPr>
            <w:r w:rsidRPr="009F4207">
              <w:rPr>
                <w:b/>
                <w:sz w:val="20"/>
              </w:rPr>
              <w:t xml:space="preserve">Fee: </w:t>
            </w:r>
            <w:r w:rsidRPr="009F4207">
              <w:t>$1,532.25</w:t>
            </w:r>
            <w:r w:rsidRPr="009F4207">
              <w:tab/>
            </w:r>
            <w:r w:rsidRPr="009F4207">
              <w:rPr>
                <w:b/>
                <w:sz w:val="20"/>
              </w:rPr>
              <w:t xml:space="preserve">Benefit: </w:t>
            </w:r>
            <w:r w:rsidRPr="009F4207">
              <w:t>75% = $1149.20    85% = $1439.05</w:t>
            </w:r>
          </w:p>
        </w:tc>
      </w:tr>
      <w:tr w:rsidR="00DD2E4B" w:rsidRPr="009F4207" w14:paraId="7CFAC7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2477F7" w14:textId="77777777" w:rsidR="00DD2E4B" w:rsidRPr="009F4207" w:rsidRDefault="00DD2E4B">
            <w:pPr>
              <w:rPr>
                <w:b/>
              </w:rPr>
            </w:pPr>
            <w:r w:rsidRPr="009F4207">
              <w:rPr>
                <w:b/>
              </w:rPr>
              <w:t>Fee</w:t>
            </w:r>
          </w:p>
          <w:p w14:paraId="5D1B1EC9" w14:textId="77777777" w:rsidR="00DD2E4B" w:rsidRPr="009F4207" w:rsidRDefault="00DD2E4B">
            <w:r w:rsidRPr="009F4207">
              <w:t>33118</w:t>
            </w:r>
          </w:p>
        </w:tc>
        <w:tc>
          <w:tcPr>
            <w:tcW w:w="0" w:type="auto"/>
            <w:tcMar>
              <w:top w:w="38" w:type="dxa"/>
              <w:left w:w="38" w:type="dxa"/>
              <w:bottom w:w="38" w:type="dxa"/>
              <w:right w:w="38" w:type="dxa"/>
            </w:tcMar>
            <w:vAlign w:val="bottom"/>
          </w:tcPr>
          <w:p w14:paraId="7478FFF9" w14:textId="77777777" w:rsidR="00DD2E4B" w:rsidRPr="009F4207" w:rsidRDefault="00DD2E4B">
            <w:pPr>
              <w:spacing w:after="200"/>
              <w:rPr>
                <w:sz w:val="20"/>
                <w:szCs w:val="20"/>
              </w:rPr>
            </w:pPr>
            <w:r w:rsidRPr="009F4207">
              <w:rPr>
                <w:sz w:val="20"/>
                <w:szCs w:val="20"/>
              </w:rPr>
              <w:t xml:space="preserve">INFRARENAL ABDOMINAL AORTIC ANEURYSM, replacement by bifurcation graft to iliac arteries (with or without excision of common iliac aneurysms) not being a service associated with a service to which item 33119 applies (Anaes.) (Assist.) </w:t>
            </w:r>
          </w:p>
          <w:p w14:paraId="6100F66E" w14:textId="77777777" w:rsidR="00DD2E4B" w:rsidRPr="009F4207" w:rsidRDefault="00DD2E4B">
            <w:pPr>
              <w:tabs>
                <w:tab w:val="left" w:pos="1701"/>
              </w:tabs>
            </w:pPr>
            <w:r w:rsidRPr="009F4207">
              <w:rPr>
                <w:b/>
                <w:sz w:val="20"/>
              </w:rPr>
              <w:t xml:space="preserve">Fee: </w:t>
            </w:r>
            <w:r w:rsidRPr="009F4207">
              <w:t>$1,729.65</w:t>
            </w:r>
            <w:r w:rsidRPr="009F4207">
              <w:tab/>
            </w:r>
            <w:r w:rsidRPr="009F4207">
              <w:rPr>
                <w:b/>
                <w:sz w:val="20"/>
              </w:rPr>
              <w:t xml:space="preserve">Benefit: </w:t>
            </w:r>
            <w:r w:rsidRPr="009F4207">
              <w:t>75% = $1297.25</w:t>
            </w:r>
          </w:p>
        </w:tc>
      </w:tr>
      <w:tr w:rsidR="00DD2E4B" w:rsidRPr="009F4207" w14:paraId="7E4989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BBEF85" w14:textId="77777777" w:rsidR="00DD2E4B" w:rsidRPr="009F4207" w:rsidRDefault="00DD2E4B">
            <w:pPr>
              <w:rPr>
                <w:b/>
              </w:rPr>
            </w:pPr>
            <w:r w:rsidRPr="009F4207">
              <w:rPr>
                <w:b/>
              </w:rPr>
              <w:t>Fee</w:t>
            </w:r>
          </w:p>
          <w:p w14:paraId="33E09D8E" w14:textId="77777777" w:rsidR="00DD2E4B" w:rsidRPr="009F4207" w:rsidRDefault="00DD2E4B">
            <w:r w:rsidRPr="009F4207">
              <w:t>33119</w:t>
            </w:r>
          </w:p>
        </w:tc>
        <w:tc>
          <w:tcPr>
            <w:tcW w:w="0" w:type="auto"/>
            <w:tcMar>
              <w:top w:w="38" w:type="dxa"/>
              <w:left w:w="38" w:type="dxa"/>
              <w:bottom w:w="38" w:type="dxa"/>
              <w:right w:w="38" w:type="dxa"/>
            </w:tcMar>
            <w:vAlign w:val="bottom"/>
          </w:tcPr>
          <w:p w14:paraId="4B091B10" w14:textId="77777777" w:rsidR="00DD2E4B" w:rsidRPr="009F4207" w:rsidRDefault="00DD2E4B">
            <w:pPr>
              <w:spacing w:after="200"/>
              <w:rPr>
                <w:sz w:val="20"/>
                <w:szCs w:val="20"/>
              </w:rPr>
            </w:pPr>
            <w:r w:rsidRPr="009F4207">
              <w:rPr>
                <w:sz w:val="20"/>
                <w:szCs w:val="20"/>
              </w:rPr>
              <w:t xml:space="preserve">INFRARENAL ABDOMINAL AORTIC ANEURYSM, replacement by bifurcation graft to one or both iliac arteries using endovascular repair procedure, excluding associated radiological services (Anaes.) (Assist.) </w:t>
            </w:r>
          </w:p>
          <w:p w14:paraId="376023C8" w14:textId="77777777" w:rsidR="00DD2E4B" w:rsidRPr="009F4207" w:rsidRDefault="00DD2E4B">
            <w:pPr>
              <w:tabs>
                <w:tab w:val="left" w:pos="1701"/>
              </w:tabs>
            </w:pPr>
            <w:r w:rsidRPr="009F4207">
              <w:rPr>
                <w:b/>
                <w:sz w:val="20"/>
              </w:rPr>
              <w:t xml:space="preserve">Fee: </w:t>
            </w:r>
            <w:r w:rsidRPr="009F4207">
              <w:t>$1,702.60</w:t>
            </w:r>
            <w:r w:rsidRPr="009F4207">
              <w:tab/>
            </w:r>
            <w:r w:rsidRPr="009F4207">
              <w:rPr>
                <w:b/>
                <w:sz w:val="20"/>
              </w:rPr>
              <w:t xml:space="preserve">Benefit: </w:t>
            </w:r>
            <w:r w:rsidRPr="009F4207">
              <w:t>75% = $1276.95    85% = $1609.40</w:t>
            </w:r>
          </w:p>
        </w:tc>
      </w:tr>
      <w:tr w:rsidR="00DD2E4B" w:rsidRPr="009F4207" w14:paraId="690730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3AFE29" w14:textId="77777777" w:rsidR="00DD2E4B" w:rsidRPr="009F4207" w:rsidRDefault="00DD2E4B">
            <w:pPr>
              <w:rPr>
                <w:b/>
              </w:rPr>
            </w:pPr>
            <w:r w:rsidRPr="009F4207">
              <w:rPr>
                <w:b/>
              </w:rPr>
              <w:t>Fee</w:t>
            </w:r>
          </w:p>
          <w:p w14:paraId="0035561F" w14:textId="77777777" w:rsidR="00DD2E4B" w:rsidRPr="009F4207" w:rsidRDefault="00DD2E4B">
            <w:r w:rsidRPr="009F4207">
              <w:t>33121</w:t>
            </w:r>
          </w:p>
        </w:tc>
        <w:tc>
          <w:tcPr>
            <w:tcW w:w="0" w:type="auto"/>
            <w:tcMar>
              <w:top w:w="38" w:type="dxa"/>
              <w:left w:w="38" w:type="dxa"/>
              <w:bottom w:w="38" w:type="dxa"/>
              <w:right w:w="38" w:type="dxa"/>
            </w:tcMar>
            <w:vAlign w:val="bottom"/>
          </w:tcPr>
          <w:p w14:paraId="193593F8" w14:textId="77777777" w:rsidR="00DD2E4B" w:rsidRPr="009F4207" w:rsidRDefault="00DD2E4B">
            <w:pPr>
              <w:spacing w:after="200"/>
              <w:rPr>
                <w:sz w:val="20"/>
                <w:szCs w:val="20"/>
              </w:rPr>
            </w:pPr>
            <w:r w:rsidRPr="009F4207">
              <w:rPr>
                <w:sz w:val="20"/>
                <w:szCs w:val="20"/>
              </w:rPr>
              <w:t xml:space="preserve">INFRARENAL ABDOMINAL AORTIC ANEURYSM, replacement by bifurcation graft to 1 or both femoral arteries (with or without excision or bypass of common iliac aneurysms) (Anaes.) (Assist.) </w:t>
            </w:r>
          </w:p>
          <w:p w14:paraId="377A471F" w14:textId="77777777" w:rsidR="00DD2E4B" w:rsidRPr="009F4207" w:rsidRDefault="00DD2E4B">
            <w:pPr>
              <w:tabs>
                <w:tab w:val="left" w:pos="1701"/>
              </w:tabs>
            </w:pPr>
            <w:r w:rsidRPr="009F4207">
              <w:rPr>
                <w:b/>
                <w:sz w:val="20"/>
              </w:rPr>
              <w:t xml:space="preserve">Fee: </w:t>
            </w:r>
            <w:r w:rsidRPr="009F4207">
              <w:t>$1,902.65</w:t>
            </w:r>
            <w:r w:rsidRPr="009F4207">
              <w:tab/>
            </w:r>
            <w:r w:rsidRPr="009F4207">
              <w:rPr>
                <w:b/>
                <w:sz w:val="20"/>
              </w:rPr>
              <w:t xml:space="preserve">Benefit: </w:t>
            </w:r>
            <w:r w:rsidRPr="009F4207">
              <w:t>75% = $1427.00</w:t>
            </w:r>
          </w:p>
        </w:tc>
      </w:tr>
      <w:tr w:rsidR="00DD2E4B" w:rsidRPr="009F4207" w14:paraId="7B56B2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E36D02" w14:textId="77777777" w:rsidR="00DD2E4B" w:rsidRPr="009F4207" w:rsidRDefault="00DD2E4B">
            <w:pPr>
              <w:rPr>
                <w:b/>
              </w:rPr>
            </w:pPr>
            <w:r w:rsidRPr="009F4207">
              <w:rPr>
                <w:b/>
              </w:rPr>
              <w:lastRenderedPageBreak/>
              <w:t>Fee</w:t>
            </w:r>
          </w:p>
          <w:p w14:paraId="56D9D1D9" w14:textId="77777777" w:rsidR="00DD2E4B" w:rsidRPr="009F4207" w:rsidRDefault="00DD2E4B">
            <w:r w:rsidRPr="009F4207">
              <w:t>33124</w:t>
            </w:r>
          </w:p>
        </w:tc>
        <w:tc>
          <w:tcPr>
            <w:tcW w:w="0" w:type="auto"/>
            <w:tcMar>
              <w:top w:w="38" w:type="dxa"/>
              <w:left w:w="38" w:type="dxa"/>
              <w:bottom w:w="38" w:type="dxa"/>
              <w:right w:w="38" w:type="dxa"/>
            </w:tcMar>
            <w:vAlign w:val="bottom"/>
          </w:tcPr>
          <w:p w14:paraId="7D544FCA" w14:textId="77777777" w:rsidR="00DD2E4B" w:rsidRPr="009F4207" w:rsidRDefault="00DD2E4B">
            <w:pPr>
              <w:spacing w:after="200"/>
              <w:rPr>
                <w:sz w:val="20"/>
                <w:szCs w:val="20"/>
              </w:rPr>
            </w:pPr>
            <w:r w:rsidRPr="009F4207">
              <w:rPr>
                <w:sz w:val="20"/>
                <w:szCs w:val="20"/>
              </w:rPr>
              <w:t xml:space="preserve">ANEURYSM OF ILIAC ARTERY (common, external or internal), replacement by graft - unilateral (Anaes.) (Assist.) </w:t>
            </w:r>
          </w:p>
          <w:p w14:paraId="2685F00C" w14:textId="77777777" w:rsidR="00DD2E4B" w:rsidRPr="009F4207" w:rsidRDefault="00DD2E4B">
            <w:pPr>
              <w:tabs>
                <w:tab w:val="left" w:pos="1701"/>
              </w:tabs>
            </w:pPr>
            <w:r w:rsidRPr="009F4207">
              <w:rPr>
                <w:b/>
                <w:sz w:val="20"/>
              </w:rPr>
              <w:t xml:space="preserve">Fee: </w:t>
            </w:r>
            <w:r w:rsidRPr="009F4207">
              <w:t>$1,326.10</w:t>
            </w:r>
            <w:r w:rsidRPr="009F4207">
              <w:tab/>
            </w:r>
            <w:r w:rsidRPr="009F4207">
              <w:rPr>
                <w:b/>
                <w:sz w:val="20"/>
              </w:rPr>
              <w:t xml:space="preserve">Benefit: </w:t>
            </w:r>
            <w:r w:rsidRPr="009F4207">
              <w:t>75% = $994.60</w:t>
            </w:r>
          </w:p>
        </w:tc>
      </w:tr>
      <w:tr w:rsidR="00DD2E4B" w:rsidRPr="009F4207" w14:paraId="6FF8E0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1D30FB" w14:textId="77777777" w:rsidR="00DD2E4B" w:rsidRPr="009F4207" w:rsidRDefault="00DD2E4B">
            <w:pPr>
              <w:rPr>
                <w:b/>
              </w:rPr>
            </w:pPr>
            <w:r w:rsidRPr="009F4207">
              <w:rPr>
                <w:b/>
              </w:rPr>
              <w:t>Fee</w:t>
            </w:r>
          </w:p>
          <w:p w14:paraId="22ECF94F" w14:textId="77777777" w:rsidR="00DD2E4B" w:rsidRPr="009F4207" w:rsidRDefault="00DD2E4B">
            <w:r w:rsidRPr="009F4207">
              <w:t>33127</w:t>
            </w:r>
          </w:p>
        </w:tc>
        <w:tc>
          <w:tcPr>
            <w:tcW w:w="0" w:type="auto"/>
            <w:tcMar>
              <w:top w:w="38" w:type="dxa"/>
              <w:left w:w="38" w:type="dxa"/>
              <w:bottom w:w="38" w:type="dxa"/>
              <w:right w:w="38" w:type="dxa"/>
            </w:tcMar>
            <w:vAlign w:val="bottom"/>
          </w:tcPr>
          <w:p w14:paraId="7825034B" w14:textId="77777777" w:rsidR="00DD2E4B" w:rsidRPr="009F4207" w:rsidRDefault="00DD2E4B">
            <w:pPr>
              <w:spacing w:after="200"/>
              <w:rPr>
                <w:sz w:val="20"/>
                <w:szCs w:val="20"/>
              </w:rPr>
            </w:pPr>
            <w:r w:rsidRPr="009F4207">
              <w:rPr>
                <w:sz w:val="20"/>
                <w:szCs w:val="20"/>
              </w:rPr>
              <w:t xml:space="preserve">ANEURYSMS OF ILIAC ARTERIES (common, external or internal), replacement by graft - bilateral (Anaes.) (Assist.) </w:t>
            </w:r>
          </w:p>
          <w:p w14:paraId="3EFC4BE8" w14:textId="77777777" w:rsidR="00DD2E4B" w:rsidRPr="009F4207" w:rsidRDefault="00DD2E4B">
            <w:pPr>
              <w:tabs>
                <w:tab w:val="left" w:pos="1701"/>
              </w:tabs>
            </w:pPr>
            <w:r w:rsidRPr="009F4207">
              <w:rPr>
                <w:b/>
                <w:sz w:val="20"/>
              </w:rPr>
              <w:t xml:space="preserve">Fee: </w:t>
            </w:r>
            <w:r w:rsidRPr="009F4207">
              <w:t>$1,737.90</w:t>
            </w:r>
            <w:r w:rsidRPr="009F4207">
              <w:tab/>
            </w:r>
            <w:r w:rsidRPr="009F4207">
              <w:rPr>
                <w:b/>
                <w:sz w:val="20"/>
              </w:rPr>
              <w:t xml:space="preserve">Benefit: </w:t>
            </w:r>
            <w:r w:rsidRPr="009F4207">
              <w:t>75% = $1303.45    85% = $1644.70</w:t>
            </w:r>
          </w:p>
        </w:tc>
      </w:tr>
      <w:tr w:rsidR="00DD2E4B" w:rsidRPr="009F4207" w14:paraId="53FC68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C07A81" w14:textId="77777777" w:rsidR="00DD2E4B" w:rsidRPr="009F4207" w:rsidRDefault="00DD2E4B">
            <w:pPr>
              <w:rPr>
                <w:b/>
              </w:rPr>
            </w:pPr>
            <w:r w:rsidRPr="009F4207">
              <w:rPr>
                <w:b/>
              </w:rPr>
              <w:t>Fee</w:t>
            </w:r>
          </w:p>
          <w:p w14:paraId="28286CA0" w14:textId="77777777" w:rsidR="00DD2E4B" w:rsidRPr="009F4207" w:rsidRDefault="00DD2E4B">
            <w:r w:rsidRPr="009F4207">
              <w:t>33130</w:t>
            </w:r>
          </w:p>
        </w:tc>
        <w:tc>
          <w:tcPr>
            <w:tcW w:w="0" w:type="auto"/>
            <w:tcMar>
              <w:top w:w="38" w:type="dxa"/>
              <w:left w:w="38" w:type="dxa"/>
              <w:bottom w:w="38" w:type="dxa"/>
              <w:right w:w="38" w:type="dxa"/>
            </w:tcMar>
            <w:vAlign w:val="bottom"/>
          </w:tcPr>
          <w:p w14:paraId="31DBEDB9" w14:textId="77777777" w:rsidR="00DD2E4B" w:rsidRPr="009F4207" w:rsidRDefault="00DD2E4B">
            <w:pPr>
              <w:spacing w:after="200"/>
              <w:rPr>
                <w:sz w:val="20"/>
                <w:szCs w:val="20"/>
              </w:rPr>
            </w:pPr>
            <w:r w:rsidRPr="009F4207">
              <w:rPr>
                <w:sz w:val="20"/>
                <w:szCs w:val="20"/>
              </w:rPr>
              <w:t xml:space="preserve">ANEURYSM OF VISCERAL ARTERY, excision and repair by direct anastomosis or replacement by graft (Anaes.) (Assist.) </w:t>
            </w:r>
          </w:p>
          <w:p w14:paraId="5D3BA381" w14:textId="77777777" w:rsidR="00DD2E4B" w:rsidRPr="009F4207" w:rsidRDefault="00DD2E4B">
            <w:pPr>
              <w:tabs>
                <w:tab w:val="left" w:pos="1701"/>
              </w:tabs>
            </w:pPr>
            <w:r w:rsidRPr="009F4207">
              <w:rPr>
                <w:b/>
                <w:sz w:val="20"/>
              </w:rPr>
              <w:t xml:space="preserve">Fee: </w:t>
            </w:r>
            <w:r w:rsidRPr="009F4207">
              <w:t>$1,515.45</w:t>
            </w:r>
            <w:r w:rsidRPr="009F4207">
              <w:tab/>
            </w:r>
            <w:r w:rsidRPr="009F4207">
              <w:rPr>
                <w:b/>
                <w:sz w:val="20"/>
              </w:rPr>
              <w:t xml:space="preserve">Benefit: </w:t>
            </w:r>
            <w:r w:rsidRPr="009F4207">
              <w:t>75% = $1136.60</w:t>
            </w:r>
          </w:p>
        </w:tc>
      </w:tr>
      <w:tr w:rsidR="00DD2E4B" w:rsidRPr="009F4207" w14:paraId="656F03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4C56C3" w14:textId="77777777" w:rsidR="00DD2E4B" w:rsidRPr="009F4207" w:rsidRDefault="00DD2E4B">
            <w:pPr>
              <w:rPr>
                <w:b/>
              </w:rPr>
            </w:pPr>
            <w:r w:rsidRPr="009F4207">
              <w:rPr>
                <w:b/>
              </w:rPr>
              <w:t>Fee</w:t>
            </w:r>
          </w:p>
          <w:p w14:paraId="2CA940B8" w14:textId="77777777" w:rsidR="00DD2E4B" w:rsidRPr="009F4207" w:rsidRDefault="00DD2E4B">
            <w:r w:rsidRPr="009F4207">
              <w:t>33133</w:t>
            </w:r>
          </w:p>
        </w:tc>
        <w:tc>
          <w:tcPr>
            <w:tcW w:w="0" w:type="auto"/>
            <w:tcMar>
              <w:top w:w="38" w:type="dxa"/>
              <w:left w:w="38" w:type="dxa"/>
              <w:bottom w:w="38" w:type="dxa"/>
              <w:right w:w="38" w:type="dxa"/>
            </w:tcMar>
            <w:vAlign w:val="bottom"/>
          </w:tcPr>
          <w:p w14:paraId="7424B06D" w14:textId="77777777" w:rsidR="00DD2E4B" w:rsidRPr="009F4207" w:rsidRDefault="00DD2E4B">
            <w:pPr>
              <w:spacing w:after="200"/>
              <w:rPr>
                <w:sz w:val="20"/>
                <w:szCs w:val="20"/>
              </w:rPr>
            </w:pPr>
            <w:r w:rsidRPr="009F4207">
              <w:rPr>
                <w:sz w:val="20"/>
                <w:szCs w:val="20"/>
              </w:rPr>
              <w:t xml:space="preserve">ANEURYSM OF VISCERAL ARTERY, dissection and ligation of arteries without restoration of continuity (Anaes.) (Assist.) </w:t>
            </w:r>
          </w:p>
          <w:p w14:paraId="3E9140C8" w14:textId="77777777" w:rsidR="00DD2E4B" w:rsidRPr="009F4207" w:rsidRDefault="00DD2E4B">
            <w:pPr>
              <w:tabs>
                <w:tab w:val="left" w:pos="1701"/>
              </w:tabs>
            </w:pPr>
            <w:r w:rsidRPr="009F4207">
              <w:rPr>
                <w:b/>
                <w:sz w:val="20"/>
              </w:rPr>
              <w:t xml:space="preserve">Fee: </w:t>
            </w:r>
            <w:r w:rsidRPr="009F4207">
              <w:t>$1,136.50</w:t>
            </w:r>
            <w:r w:rsidRPr="009F4207">
              <w:tab/>
            </w:r>
            <w:r w:rsidRPr="009F4207">
              <w:rPr>
                <w:b/>
                <w:sz w:val="20"/>
              </w:rPr>
              <w:t xml:space="preserve">Benefit: </w:t>
            </w:r>
            <w:r w:rsidRPr="009F4207">
              <w:t>75% = $852.40</w:t>
            </w:r>
          </w:p>
        </w:tc>
      </w:tr>
      <w:tr w:rsidR="00DD2E4B" w:rsidRPr="009F4207" w14:paraId="281288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F1FD27" w14:textId="77777777" w:rsidR="00DD2E4B" w:rsidRPr="009F4207" w:rsidRDefault="00DD2E4B">
            <w:pPr>
              <w:rPr>
                <w:b/>
              </w:rPr>
            </w:pPr>
            <w:r w:rsidRPr="009F4207">
              <w:rPr>
                <w:b/>
              </w:rPr>
              <w:t>Fee</w:t>
            </w:r>
          </w:p>
          <w:p w14:paraId="5489C305" w14:textId="77777777" w:rsidR="00DD2E4B" w:rsidRPr="009F4207" w:rsidRDefault="00DD2E4B">
            <w:r w:rsidRPr="009F4207">
              <w:t>33136</w:t>
            </w:r>
          </w:p>
        </w:tc>
        <w:tc>
          <w:tcPr>
            <w:tcW w:w="0" w:type="auto"/>
            <w:tcMar>
              <w:top w:w="38" w:type="dxa"/>
              <w:left w:w="38" w:type="dxa"/>
              <w:bottom w:w="38" w:type="dxa"/>
              <w:right w:w="38" w:type="dxa"/>
            </w:tcMar>
            <w:vAlign w:val="bottom"/>
          </w:tcPr>
          <w:p w14:paraId="440B686A" w14:textId="77777777" w:rsidR="00DD2E4B" w:rsidRPr="009F4207" w:rsidRDefault="00DD2E4B">
            <w:pPr>
              <w:spacing w:after="200"/>
              <w:rPr>
                <w:sz w:val="20"/>
                <w:szCs w:val="20"/>
              </w:rPr>
            </w:pPr>
            <w:r w:rsidRPr="009F4207">
              <w:rPr>
                <w:sz w:val="20"/>
                <w:szCs w:val="20"/>
              </w:rPr>
              <w:t xml:space="preserve">FALSE ANEURYSM, repair of, at aortic anastomosis following previous aortic surgery (Anaes.) (Assist.) </w:t>
            </w:r>
          </w:p>
          <w:p w14:paraId="04B17CEF" w14:textId="77777777" w:rsidR="00DD2E4B" w:rsidRPr="009F4207" w:rsidRDefault="00DD2E4B">
            <w:pPr>
              <w:tabs>
                <w:tab w:val="left" w:pos="1701"/>
              </w:tabs>
            </w:pPr>
            <w:r w:rsidRPr="009F4207">
              <w:rPr>
                <w:b/>
                <w:sz w:val="20"/>
              </w:rPr>
              <w:t xml:space="preserve">Fee: </w:t>
            </w:r>
            <w:r w:rsidRPr="009F4207">
              <w:t>$2,865.95</w:t>
            </w:r>
            <w:r w:rsidRPr="009F4207">
              <w:tab/>
            </w:r>
            <w:r w:rsidRPr="009F4207">
              <w:rPr>
                <w:b/>
                <w:sz w:val="20"/>
              </w:rPr>
              <w:t xml:space="preserve">Benefit: </w:t>
            </w:r>
            <w:r w:rsidRPr="009F4207">
              <w:t>75% = $2149.50</w:t>
            </w:r>
          </w:p>
        </w:tc>
      </w:tr>
      <w:tr w:rsidR="00DD2E4B" w:rsidRPr="009F4207" w14:paraId="71E7F5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173893" w14:textId="77777777" w:rsidR="00DD2E4B" w:rsidRPr="009F4207" w:rsidRDefault="00DD2E4B">
            <w:pPr>
              <w:rPr>
                <w:b/>
              </w:rPr>
            </w:pPr>
            <w:r w:rsidRPr="009F4207">
              <w:rPr>
                <w:b/>
              </w:rPr>
              <w:t>Fee</w:t>
            </w:r>
          </w:p>
          <w:p w14:paraId="17E25544" w14:textId="77777777" w:rsidR="00DD2E4B" w:rsidRPr="009F4207" w:rsidRDefault="00DD2E4B">
            <w:r w:rsidRPr="009F4207">
              <w:t>33139</w:t>
            </w:r>
          </w:p>
        </w:tc>
        <w:tc>
          <w:tcPr>
            <w:tcW w:w="0" w:type="auto"/>
            <w:tcMar>
              <w:top w:w="38" w:type="dxa"/>
              <w:left w:w="38" w:type="dxa"/>
              <w:bottom w:w="38" w:type="dxa"/>
              <w:right w:w="38" w:type="dxa"/>
            </w:tcMar>
            <w:vAlign w:val="bottom"/>
          </w:tcPr>
          <w:p w14:paraId="60EDE0D3" w14:textId="77777777" w:rsidR="00DD2E4B" w:rsidRPr="009F4207" w:rsidRDefault="00DD2E4B">
            <w:pPr>
              <w:spacing w:after="200"/>
              <w:rPr>
                <w:sz w:val="20"/>
                <w:szCs w:val="20"/>
              </w:rPr>
            </w:pPr>
            <w:r w:rsidRPr="009F4207">
              <w:rPr>
                <w:sz w:val="20"/>
                <w:szCs w:val="20"/>
              </w:rPr>
              <w:t xml:space="preserve">FALSE ANEURYSM, repair of, in iliac artery and restoration of arterial continuity (Anaes.) (Assist.) </w:t>
            </w:r>
          </w:p>
          <w:p w14:paraId="20D6F7AA" w14:textId="77777777" w:rsidR="00DD2E4B" w:rsidRPr="009F4207" w:rsidRDefault="00DD2E4B">
            <w:pPr>
              <w:tabs>
                <w:tab w:val="left" w:pos="1701"/>
              </w:tabs>
            </w:pPr>
            <w:r w:rsidRPr="009F4207">
              <w:rPr>
                <w:b/>
                <w:sz w:val="20"/>
              </w:rPr>
              <w:t xml:space="preserve">Fee: </w:t>
            </w:r>
            <w:r w:rsidRPr="009F4207">
              <w:t>$1,737.90</w:t>
            </w:r>
            <w:r w:rsidRPr="009F4207">
              <w:tab/>
            </w:r>
            <w:r w:rsidRPr="009F4207">
              <w:rPr>
                <w:b/>
                <w:sz w:val="20"/>
              </w:rPr>
              <w:t xml:space="preserve">Benefit: </w:t>
            </w:r>
            <w:r w:rsidRPr="009F4207">
              <w:t>75% = $1303.45</w:t>
            </w:r>
          </w:p>
        </w:tc>
      </w:tr>
      <w:tr w:rsidR="00DD2E4B" w:rsidRPr="009F4207" w14:paraId="457586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C7A051" w14:textId="77777777" w:rsidR="00DD2E4B" w:rsidRPr="009F4207" w:rsidRDefault="00DD2E4B">
            <w:pPr>
              <w:rPr>
                <w:b/>
              </w:rPr>
            </w:pPr>
            <w:r w:rsidRPr="009F4207">
              <w:rPr>
                <w:b/>
              </w:rPr>
              <w:t>Fee</w:t>
            </w:r>
          </w:p>
          <w:p w14:paraId="075E3A7E" w14:textId="77777777" w:rsidR="00DD2E4B" w:rsidRPr="009F4207" w:rsidRDefault="00DD2E4B">
            <w:r w:rsidRPr="009F4207">
              <w:t>33142</w:t>
            </w:r>
          </w:p>
        </w:tc>
        <w:tc>
          <w:tcPr>
            <w:tcW w:w="0" w:type="auto"/>
            <w:tcMar>
              <w:top w:w="38" w:type="dxa"/>
              <w:left w:w="38" w:type="dxa"/>
              <w:bottom w:w="38" w:type="dxa"/>
              <w:right w:w="38" w:type="dxa"/>
            </w:tcMar>
            <w:vAlign w:val="bottom"/>
          </w:tcPr>
          <w:p w14:paraId="44F69903" w14:textId="77777777" w:rsidR="00DD2E4B" w:rsidRPr="009F4207" w:rsidRDefault="00DD2E4B">
            <w:pPr>
              <w:spacing w:after="200"/>
              <w:rPr>
                <w:sz w:val="20"/>
                <w:szCs w:val="20"/>
              </w:rPr>
            </w:pPr>
            <w:r w:rsidRPr="009F4207">
              <w:rPr>
                <w:sz w:val="20"/>
                <w:szCs w:val="20"/>
              </w:rPr>
              <w:t xml:space="preserve">FALSE ANEURYSM, repair of, in femoral artery and restoration of arterial continuity (Anaes.) (Assist.) </w:t>
            </w:r>
          </w:p>
          <w:p w14:paraId="4358EC7E" w14:textId="77777777" w:rsidR="00DD2E4B" w:rsidRPr="009F4207" w:rsidRDefault="00DD2E4B">
            <w:pPr>
              <w:tabs>
                <w:tab w:val="left" w:pos="1701"/>
              </w:tabs>
            </w:pPr>
            <w:r w:rsidRPr="009F4207">
              <w:rPr>
                <w:b/>
                <w:sz w:val="20"/>
              </w:rPr>
              <w:t xml:space="preserve">Fee: </w:t>
            </w:r>
            <w:r w:rsidRPr="009F4207">
              <w:t>$1,622.60</w:t>
            </w:r>
            <w:r w:rsidRPr="009F4207">
              <w:tab/>
            </w:r>
            <w:r w:rsidRPr="009F4207">
              <w:rPr>
                <w:b/>
                <w:sz w:val="20"/>
              </w:rPr>
              <w:t xml:space="preserve">Benefit: </w:t>
            </w:r>
            <w:r w:rsidRPr="009F4207">
              <w:t>75% = $1216.95    85% = $1529.40</w:t>
            </w:r>
          </w:p>
        </w:tc>
      </w:tr>
      <w:tr w:rsidR="00DD2E4B" w:rsidRPr="009F4207" w14:paraId="4A264E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C4F953" w14:textId="77777777" w:rsidR="00DD2E4B" w:rsidRPr="009F4207" w:rsidRDefault="00DD2E4B">
            <w:pPr>
              <w:rPr>
                <w:b/>
              </w:rPr>
            </w:pPr>
            <w:r w:rsidRPr="009F4207">
              <w:rPr>
                <w:b/>
              </w:rPr>
              <w:t>Fee</w:t>
            </w:r>
          </w:p>
          <w:p w14:paraId="479DC1D7" w14:textId="77777777" w:rsidR="00DD2E4B" w:rsidRPr="009F4207" w:rsidRDefault="00DD2E4B">
            <w:r w:rsidRPr="009F4207">
              <w:t>33145</w:t>
            </w:r>
          </w:p>
        </w:tc>
        <w:tc>
          <w:tcPr>
            <w:tcW w:w="0" w:type="auto"/>
            <w:tcMar>
              <w:top w:w="38" w:type="dxa"/>
              <w:left w:w="38" w:type="dxa"/>
              <w:bottom w:w="38" w:type="dxa"/>
              <w:right w:w="38" w:type="dxa"/>
            </w:tcMar>
            <w:vAlign w:val="bottom"/>
          </w:tcPr>
          <w:p w14:paraId="0A222309" w14:textId="77777777" w:rsidR="00DD2E4B" w:rsidRPr="009F4207" w:rsidRDefault="00DD2E4B">
            <w:pPr>
              <w:spacing w:after="200"/>
              <w:rPr>
                <w:sz w:val="20"/>
                <w:szCs w:val="20"/>
              </w:rPr>
            </w:pPr>
            <w:r w:rsidRPr="009F4207">
              <w:rPr>
                <w:sz w:val="20"/>
                <w:szCs w:val="20"/>
              </w:rPr>
              <w:t xml:space="preserve">RUPTURED THORACIC AORTIC ANEURYSM, replacement by graft (Anaes.) (Assist.) </w:t>
            </w:r>
          </w:p>
          <w:p w14:paraId="5AA6C026" w14:textId="77777777" w:rsidR="00DD2E4B" w:rsidRPr="009F4207" w:rsidRDefault="00DD2E4B">
            <w:pPr>
              <w:tabs>
                <w:tab w:val="left" w:pos="1701"/>
              </w:tabs>
            </w:pPr>
            <w:r w:rsidRPr="009F4207">
              <w:rPr>
                <w:b/>
                <w:sz w:val="20"/>
              </w:rPr>
              <w:t xml:space="preserve">Fee: </w:t>
            </w:r>
            <w:r w:rsidRPr="009F4207">
              <w:t>$2,791.95</w:t>
            </w:r>
            <w:r w:rsidRPr="009F4207">
              <w:tab/>
            </w:r>
            <w:r w:rsidRPr="009F4207">
              <w:rPr>
                <w:b/>
                <w:sz w:val="20"/>
              </w:rPr>
              <w:t xml:space="preserve">Benefit: </w:t>
            </w:r>
            <w:r w:rsidRPr="009F4207">
              <w:t>75% = $2094.00</w:t>
            </w:r>
          </w:p>
        </w:tc>
      </w:tr>
      <w:tr w:rsidR="00DD2E4B" w:rsidRPr="009F4207" w14:paraId="577E4E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956616" w14:textId="77777777" w:rsidR="00DD2E4B" w:rsidRPr="009F4207" w:rsidRDefault="00DD2E4B">
            <w:pPr>
              <w:rPr>
                <w:b/>
              </w:rPr>
            </w:pPr>
            <w:r w:rsidRPr="009F4207">
              <w:rPr>
                <w:b/>
              </w:rPr>
              <w:t>Fee</w:t>
            </w:r>
          </w:p>
          <w:p w14:paraId="107A3C9A" w14:textId="77777777" w:rsidR="00DD2E4B" w:rsidRPr="009F4207" w:rsidRDefault="00DD2E4B">
            <w:r w:rsidRPr="009F4207">
              <w:t>33148</w:t>
            </w:r>
          </w:p>
        </w:tc>
        <w:tc>
          <w:tcPr>
            <w:tcW w:w="0" w:type="auto"/>
            <w:tcMar>
              <w:top w:w="38" w:type="dxa"/>
              <w:left w:w="38" w:type="dxa"/>
              <w:bottom w:w="38" w:type="dxa"/>
              <w:right w:w="38" w:type="dxa"/>
            </w:tcMar>
            <w:vAlign w:val="bottom"/>
          </w:tcPr>
          <w:p w14:paraId="3C7394EC" w14:textId="77777777" w:rsidR="00DD2E4B" w:rsidRPr="009F4207" w:rsidRDefault="00DD2E4B">
            <w:pPr>
              <w:spacing w:after="200"/>
              <w:rPr>
                <w:sz w:val="20"/>
                <w:szCs w:val="20"/>
              </w:rPr>
            </w:pPr>
            <w:r w:rsidRPr="009F4207">
              <w:rPr>
                <w:sz w:val="20"/>
                <w:szCs w:val="20"/>
              </w:rPr>
              <w:t xml:space="preserve">RUPTURED THORACO-ABDOMINAL AORTIC ANEURYSM, replacement by graft (Anaes.) (Assist.) </w:t>
            </w:r>
          </w:p>
          <w:p w14:paraId="3924E552" w14:textId="77777777" w:rsidR="00DD2E4B" w:rsidRPr="009F4207" w:rsidRDefault="00DD2E4B">
            <w:pPr>
              <w:tabs>
                <w:tab w:val="left" w:pos="1701"/>
              </w:tabs>
            </w:pPr>
            <w:r w:rsidRPr="009F4207">
              <w:rPr>
                <w:b/>
                <w:sz w:val="20"/>
              </w:rPr>
              <w:t xml:space="preserve">Fee: </w:t>
            </w:r>
            <w:r w:rsidRPr="009F4207">
              <w:t>$3,467.30</w:t>
            </w:r>
            <w:r w:rsidRPr="009F4207">
              <w:tab/>
            </w:r>
            <w:r w:rsidRPr="009F4207">
              <w:rPr>
                <w:b/>
                <w:sz w:val="20"/>
              </w:rPr>
              <w:t xml:space="preserve">Benefit: </w:t>
            </w:r>
            <w:r w:rsidRPr="009F4207">
              <w:t>75% = $2600.50</w:t>
            </w:r>
          </w:p>
        </w:tc>
      </w:tr>
      <w:tr w:rsidR="00DD2E4B" w:rsidRPr="009F4207" w14:paraId="59231B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95C0C4" w14:textId="77777777" w:rsidR="00DD2E4B" w:rsidRPr="009F4207" w:rsidRDefault="00DD2E4B">
            <w:pPr>
              <w:rPr>
                <w:b/>
              </w:rPr>
            </w:pPr>
            <w:r w:rsidRPr="009F4207">
              <w:rPr>
                <w:b/>
              </w:rPr>
              <w:t>Fee</w:t>
            </w:r>
          </w:p>
          <w:p w14:paraId="4310F140" w14:textId="77777777" w:rsidR="00DD2E4B" w:rsidRPr="009F4207" w:rsidRDefault="00DD2E4B">
            <w:r w:rsidRPr="009F4207">
              <w:t>33151</w:t>
            </w:r>
          </w:p>
        </w:tc>
        <w:tc>
          <w:tcPr>
            <w:tcW w:w="0" w:type="auto"/>
            <w:tcMar>
              <w:top w:w="38" w:type="dxa"/>
              <w:left w:w="38" w:type="dxa"/>
              <w:bottom w:w="38" w:type="dxa"/>
              <w:right w:w="38" w:type="dxa"/>
            </w:tcMar>
            <w:vAlign w:val="bottom"/>
          </w:tcPr>
          <w:p w14:paraId="7C03FA1D" w14:textId="77777777" w:rsidR="00DD2E4B" w:rsidRPr="009F4207" w:rsidRDefault="00DD2E4B">
            <w:pPr>
              <w:spacing w:after="200"/>
              <w:rPr>
                <w:sz w:val="20"/>
                <w:szCs w:val="20"/>
              </w:rPr>
            </w:pPr>
            <w:r w:rsidRPr="009F4207">
              <w:rPr>
                <w:sz w:val="20"/>
                <w:szCs w:val="20"/>
              </w:rPr>
              <w:t xml:space="preserve">RUPTURED SUPRARENAL ABDOMINAL AORTIC ANEURYSM, replacement by graft (Anaes.) (Assist.) </w:t>
            </w:r>
          </w:p>
          <w:p w14:paraId="3F9F30E2" w14:textId="77777777" w:rsidR="00DD2E4B" w:rsidRPr="009F4207" w:rsidRDefault="00DD2E4B">
            <w:pPr>
              <w:tabs>
                <w:tab w:val="left" w:pos="1701"/>
              </w:tabs>
            </w:pPr>
            <w:r w:rsidRPr="009F4207">
              <w:rPr>
                <w:b/>
                <w:sz w:val="20"/>
              </w:rPr>
              <w:t xml:space="preserve">Fee: </w:t>
            </w:r>
            <w:r w:rsidRPr="009F4207">
              <w:t>$3,294.40</w:t>
            </w:r>
            <w:r w:rsidRPr="009F4207">
              <w:tab/>
            </w:r>
            <w:r w:rsidRPr="009F4207">
              <w:rPr>
                <w:b/>
                <w:sz w:val="20"/>
              </w:rPr>
              <w:t xml:space="preserve">Benefit: </w:t>
            </w:r>
            <w:r w:rsidRPr="009F4207">
              <w:t>75% = $2470.80</w:t>
            </w:r>
          </w:p>
        </w:tc>
      </w:tr>
      <w:tr w:rsidR="00DD2E4B" w:rsidRPr="009F4207" w14:paraId="3A54A2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EE6F2D" w14:textId="77777777" w:rsidR="00DD2E4B" w:rsidRPr="009F4207" w:rsidRDefault="00DD2E4B">
            <w:pPr>
              <w:rPr>
                <w:b/>
              </w:rPr>
            </w:pPr>
            <w:r w:rsidRPr="009F4207">
              <w:rPr>
                <w:b/>
              </w:rPr>
              <w:t>Fee</w:t>
            </w:r>
          </w:p>
          <w:p w14:paraId="002BD3D0" w14:textId="77777777" w:rsidR="00DD2E4B" w:rsidRPr="009F4207" w:rsidRDefault="00DD2E4B">
            <w:r w:rsidRPr="009F4207">
              <w:t>33154</w:t>
            </w:r>
          </w:p>
        </w:tc>
        <w:tc>
          <w:tcPr>
            <w:tcW w:w="0" w:type="auto"/>
            <w:tcMar>
              <w:top w:w="38" w:type="dxa"/>
              <w:left w:w="38" w:type="dxa"/>
              <w:bottom w:w="38" w:type="dxa"/>
              <w:right w:w="38" w:type="dxa"/>
            </w:tcMar>
            <w:vAlign w:val="bottom"/>
          </w:tcPr>
          <w:p w14:paraId="2C698A76" w14:textId="77777777" w:rsidR="00DD2E4B" w:rsidRPr="009F4207" w:rsidRDefault="00DD2E4B">
            <w:pPr>
              <w:spacing w:after="200"/>
              <w:rPr>
                <w:sz w:val="20"/>
                <w:szCs w:val="20"/>
              </w:rPr>
            </w:pPr>
            <w:r w:rsidRPr="009F4207">
              <w:rPr>
                <w:sz w:val="20"/>
                <w:szCs w:val="20"/>
              </w:rPr>
              <w:t xml:space="preserve">RUPTURED INFRARENAL ABDOMINAL AORTIC ANEURYSM, replacement by tube graft (Anaes.) (Assist.) </w:t>
            </w:r>
          </w:p>
          <w:p w14:paraId="67F197AC" w14:textId="77777777" w:rsidR="00DD2E4B" w:rsidRPr="009F4207" w:rsidRDefault="00DD2E4B">
            <w:pPr>
              <w:tabs>
                <w:tab w:val="left" w:pos="1701"/>
              </w:tabs>
            </w:pPr>
            <w:r w:rsidRPr="009F4207">
              <w:rPr>
                <w:b/>
                <w:sz w:val="20"/>
              </w:rPr>
              <w:t xml:space="preserve">Fee: </w:t>
            </w:r>
            <w:r w:rsidRPr="009F4207">
              <w:t>$2,437.80</w:t>
            </w:r>
            <w:r w:rsidRPr="009F4207">
              <w:tab/>
            </w:r>
            <w:r w:rsidRPr="009F4207">
              <w:rPr>
                <w:b/>
                <w:sz w:val="20"/>
              </w:rPr>
              <w:t xml:space="preserve">Benefit: </w:t>
            </w:r>
            <w:r w:rsidRPr="009F4207">
              <w:t>75% = $1828.35</w:t>
            </w:r>
          </w:p>
        </w:tc>
      </w:tr>
      <w:tr w:rsidR="00DD2E4B" w:rsidRPr="009F4207" w14:paraId="47444A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F10CED" w14:textId="77777777" w:rsidR="00DD2E4B" w:rsidRPr="009F4207" w:rsidRDefault="00DD2E4B">
            <w:pPr>
              <w:rPr>
                <w:b/>
              </w:rPr>
            </w:pPr>
            <w:r w:rsidRPr="009F4207">
              <w:rPr>
                <w:b/>
              </w:rPr>
              <w:t>Fee</w:t>
            </w:r>
          </w:p>
          <w:p w14:paraId="4989D0A4" w14:textId="77777777" w:rsidR="00DD2E4B" w:rsidRPr="009F4207" w:rsidRDefault="00DD2E4B">
            <w:r w:rsidRPr="009F4207">
              <w:t>33157</w:t>
            </w:r>
          </w:p>
        </w:tc>
        <w:tc>
          <w:tcPr>
            <w:tcW w:w="0" w:type="auto"/>
            <w:tcMar>
              <w:top w:w="38" w:type="dxa"/>
              <w:left w:w="38" w:type="dxa"/>
              <w:bottom w:w="38" w:type="dxa"/>
              <w:right w:w="38" w:type="dxa"/>
            </w:tcMar>
            <w:vAlign w:val="bottom"/>
          </w:tcPr>
          <w:p w14:paraId="4715F6AC" w14:textId="77777777" w:rsidR="00DD2E4B" w:rsidRPr="009F4207" w:rsidRDefault="00DD2E4B">
            <w:pPr>
              <w:spacing w:after="200"/>
              <w:rPr>
                <w:sz w:val="20"/>
                <w:szCs w:val="20"/>
              </w:rPr>
            </w:pPr>
            <w:r w:rsidRPr="009F4207">
              <w:rPr>
                <w:sz w:val="20"/>
                <w:szCs w:val="20"/>
              </w:rPr>
              <w:t xml:space="preserve">RUPTURED INFRARENAL ABDOMINAL AORTIC ANEURYSM, replacement by bifurcation graft to iliac arteries (with or without excision or bypass of common iliac aneurysms) (Anaes.) (Assist.) </w:t>
            </w:r>
          </w:p>
          <w:p w14:paraId="30A50F2F" w14:textId="77777777" w:rsidR="00DD2E4B" w:rsidRPr="009F4207" w:rsidRDefault="00DD2E4B">
            <w:pPr>
              <w:tabs>
                <w:tab w:val="left" w:pos="1701"/>
              </w:tabs>
            </w:pPr>
            <w:r w:rsidRPr="009F4207">
              <w:rPr>
                <w:b/>
                <w:sz w:val="20"/>
              </w:rPr>
              <w:t xml:space="preserve">Fee: </w:t>
            </w:r>
            <w:r w:rsidRPr="009F4207">
              <w:t>$2,717.80</w:t>
            </w:r>
            <w:r w:rsidRPr="009F4207">
              <w:tab/>
            </w:r>
            <w:r w:rsidRPr="009F4207">
              <w:rPr>
                <w:b/>
                <w:sz w:val="20"/>
              </w:rPr>
              <w:t xml:space="preserve">Benefit: </w:t>
            </w:r>
            <w:r w:rsidRPr="009F4207">
              <w:t>75% = $2038.35</w:t>
            </w:r>
          </w:p>
        </w:tc>
      </w:tr>
      <w:tr w:rsidR="00DD2E4B" w:rsidRPr="009F4207" w14:paraId="6CEF31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F39471" w14:textId="77777777" w:rsidR="00DD2E4B" w:rsidRPr="009F4207" w:rsidRDefault="00DD2E4B">
            <w:pPr>
              <w:rPr>
                <w:b/>
              </w:rPr>
            </w:pPr>
            <w:r w:rsidRPr="009F4207">
              <w:rPr>
                <w:b/>
              </w:rPr>
              <w:t>Fee</w:t>
            </w:r>
          </w:p>
          <w:p w14:paraId="189288D9" w14:textId="77777777" w:rsidR="00DD2E4B" w:rsidRPr="009F4207" w:rsidRDefault="00DD2E4B">
            <w:r w:rsidRPr="009F4207">
              <w:t>33160</w:t>
            </w:r>
          </w:p>
        </w:tc>
        <w:tc>
          <w:tcPr>
            <w:tcW w:w="0" w:type="auto"/>
            <w:tcMar>
              <w:top w:w="38" w:type="dxa"/>
              <w:left w:w="38" w:type="dxa"/>
              <w:bottom w:w="38" w:type="dxa"/>
              <w:right w:w="38" w:type="dxa"/>
            </w:tcMar>
            <w:vAlign w:val="bottom"/>
          </w:tcPr>
          <w:p w14:paraId="48989F7C" w14:textId="77777777" w:rsidR="00DD2E4B" w:rsidRPr="009F4207" w:rsidRDefault="00DD2E4B">
            <w:pPr>
              <w:spacing w:after="200"/>
              <w:rPr>
                <w:sz w:val="20"/>
                <w:szCs w:val="20"/>
              </w:rPr>
            </w:pPr>
            <w:r w:rsidRPr="009F4207">
              <w:rPr>
                <w:sz w:val="20"/>
                <w:szCs w:val="20"/>
              </w:rPr>
              <w:t xml:space="preserve">RUPTURED INFRARENAL ABDOMINAL AORTIC ANEURYSM, replacement by bifurcation graft to 1 or both femoral arteries (Anaes.) (Assist.) </w:t>
            </w:r>
          </w:p>
          <w:p w14:paraId="222B29CC" w14:textId="77777777" w:rsidR="00DD2E4B" w:rsidRPr="009F4207" w:rsidRDefault="00DD2E4B">
            <w:pPr>
              <w:tabs>
                <w:tab w:val="left" w:pos="1701"/>
              </w:tabs>
            </w:pPr>
            <w:r w:rsidRPr="009F4207">
              <w:rPr>
                <w:b/>
                <w:sz w:val="20"/>
              </w:rPr>
              <w:t xml:space="preserve">Fee: </w:t>
            </w:r>
            <w:r w:rsidRPr="009F4207">
              <w:t>$2,717.80</w:t>
            </w:r>
            <w:r w:rsidRPr="009F4207">
              <w:tab/>
            </w:r>
            <w:r w:rsidRPr="009F4207">
              <w:rPr>
                <w:b/>
                <w:sz w:val="20"/>
              </w:rPr>
              <w:t xml:space="preserve">Benefit: </w:t>
            </w:r>
            <w:r w:rsidRPr="009F4207">
              <w:t>75% = $2038.35</w:t>
            </w:r>
          </w:p>
        </w:tc>
      </w:tr>
      <w:tr w:rsidR="00DD2E4B" w:rsidRPr="009F4207" w14:paraId="000D96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3BA2EA" w14:textId="77777777" w:rsidR="00DD2E4B" w:rsidRPr="009F4207" w:rsidRDefault="00DD2E4B">
            <w:pPr>
              <w:rPr>
                <w:b/>
              </w:rPr>
            </w:pPr>
            <w:r w:rsidRPr="009F4207">
              <w:rPr>
                <w:b/>
              </w:rPr>
              <w:lastRenderedPageBreak/>
              <w:t>Fee</w:t>
            </w:r>
          </w:p>
          <w:p w14:paraId="1DE5B736" w14:textId="77777777" w:rsidR="00DD2E4B" w:rsidRPr="009F4207" w:rsidRDefault="00DD2E4B">
            <w:r w:rsidRPr="009F4207">
              <w:t>33163</w:t>
            </w:r>
          </w:p>
        </w:tc>
        <w:tc>
          <w:tcPr>
            <w:tcW w:w="0" w:type="auto"/>
            <w:tcMar>
              <w:top w:w="38" w:type="dxa"/>
              <w:left w:w="38" w:type="dxa"/>
              <w:bottom w:w="38" w:type="dxa"/>
              <w:right w:w="38" w:type="dxa"/>
            </w:tcMar>
            <w:vAlign w:val="bottom"/>
          </w:tcPr>
          <w:p w14:paraId="10B2620B" w14:textId="77777777" w:rsidR="00DD2E4B" w:rsidRPr="009F4207" w:rsidRDefault="00DD2E4B">
            <w:pPr>
              <w:spacing w:after="200"/>
              <w:rPr>
                <w:sz w:val="20"/>
                <w:szCs w:val="20"/>
              </w:rPr>
            </w:pPr>
            <w:r w:rsidRPr="009F4207">
              <w:rPr>
                <w:sz w:val="20"/>
                <w:szCs w:val="20"/>
              </w:rPr>
              <w:t xml:space="preserve">RUPTURED ILIAC ARTERY ANEURYSM, replacement by graft (Anaes.) (Assist.) </w:t>
            </w:r>
          </w:p>
          <w:p w14:paraId="26680827" w14:textId="77777777" w:rsidR="00DD2E4B" w:rsidRPr="009F4207" w:rsidRDefault="00DD2E4B">
            <w:pPr>
              <w:tabs>
                <w:tab w:val="left" w:pos="1701"/>
              </w:tabs>
            </w:pPr>
            <w:r w:rsidRPr="009F4207">
              <w:rPr>
                <w:b/>
                <w:sz w:val="20"/>
              </w:rPr>
              <w:t xml:space="preserve">Fee: </w:t>
            </w:r>
            <w:r w:rsidRPr="009F4207">
              <w:t>$2,306.25</w:t>
            </w:r>
            <w:r w:rsidRPr="009F4207">
              <w:tab/>
            </w:r>
            <w:r w:rsidRPr="009F4207">
              <w:rPr>
                <w:b/>
                <w:sz w:val="20"/>
              </w:rPr>
              <w:t xml:space="preserve">Benefit: </w:t>
            </w:r>
            <w:r w:rsidRPr="009F4207">
              <w:t>75% = $1729.70</w:t>
            </w:r>
          </w:p>
        </w:tc>
      </w:tr>
      <w:tr w:rsidR="00DD2E4B" w:rsidRPr="009F4207" w14:paraId="641791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6435B4" w14:textId="77777777" w:rsidR="00DD2E4B" w:rsidRPr="009F4207" w:rsidRDefault="00DD2E4B">
            <w:pPr>
              <w:rPr>
                <w:b/>
              </w:rPr>
            </w:pPr>
            <w:r w:rsidRPr="009F4207">
              <w:rPr>
                <w:b/>
              </w:rPr>
              <w:t>Fee</w:t>
            </w:r>
          </w:p>
          <w:p w14:paraId="336CFCEE" w14:textId="77777777" w:rsidR="00DD2E4B" w:rsidRPr="009F4207" w:rsidRDefault="00DD2E4B">
            <w:r w:rsidRPr="009F4207">
              <w:t>33166</w:t>
            </w:r>
          </w:p>
        </w:tc>
        <w:tc>
          <w:tcPr>
            <w:tcW w:w="0" w:type="auto"/>
            <w:tcMar>
              <w:top w:w="38" w:type="dxa"/>
              <w:left w:w="38" w:type="dxa"/>
              <w:bottom w:w="38" w:type="dxa"/>
              <w:right w:w="38" w:type="dxa"/>
            </w:tcMar>
            <w:vAlign w:val="bottom"/>
          </w:tcPr>
          <w:p w14:paraId="773002F6" w14:textId="77777777" w:rsidR="00DD2E4B" w:rsidRPr="009F4207" w:rsidRDefault="00DD2E4B">
            <w:pPr>
              <w:spacing w:after="200"/>
              <w:rPr>
                <w:sz w:val="20"/>
                <w:szCs w:val="20"/>
              </w:rPr>
            </w:pPr>
            <w:r w:rsidRPr="009F4207">
              <w:rPr>
                <w:sz w:val="20"/>
                <w:szCs w:val="20"/>
              </w:rPr>
              <w:t xml:space="preserve">RUPTURED ANEURYSM OF VISCERAL ARTERY, replacement by anastomosis or graft (Anaes.) (Assist.) </w:t>
            </w:r>
          </w:p>
          <w:p w14:paraId="07EE82AB" w14:textId="77777777" w:rsidR="00DD2E4B" w:rsidRPr="009F4207" w:rsidRDefault="00DD2E4B">
            <w:pPr>
              <w:tabs>
                <w:tab w:val="left" w:pos="1701"/>
              </w:tabs>
            </w:pPr>
            <w:r w:rsidRPr="009F4207">
              <w:rPr>
                <w:b/>
                <w:sz w:val="20"/>
              </w:rPr>
              <w:t xml:space="preserve">Fee: </w:t>
            </w:r>
            <w:r w:rsidRPr="009F4207">
              <w:t>$2,306.25</w:t>
            </w:r>
            <w:r w:rsidRPr="009F4207">
              <w:tab/>
            </w:r>
            <w:r w:rsidRPr="009F4207">
              <w:rPr>
                <w:b/>
                <w:sz w:val="20"/>
              </w:rPr>
              <w:t xml:space="preserve">Benefit: </w:t>
            </w:r>
            <w:r w:rsidRPr="009F4207">
              <w:t>75% = $1729.70    85% = $2213.05</w:t>
            </w:r>
          </w:p>
        </w:tc>
      </w:tr>
      <w:tr w:rsidR="00DD2E4B" w:rsidRPr="009F4207" w14:paraId="2EC974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40F102" w14:textId="77777777" w:rsidR="00DD2E4B" w:rsidRPr="009F4207" w:rsidRDefault="00DD2E4B">
            <w:pPr>
              <w:rPr>
                <w:b/>
              </w:rPr>
            </w:pPr>
            <w:r w:rsidRPr="009F4207">
              <w:rPr>
                <w:b/>
              </w:rPr>
              <w:t>Fee</w:t>
            </w:r>
          </w:p>
          <w:p w14:paraId="116AD8E2" w14:textId="77777777" w:rsidR="00DD2E4B" w:rsidRPr="009F4207" w:rsidRDefault="00DD2E4B">
            <w:r w:rsidRPr="009F4207">
              <w:t>33169</w:t>
            </w:r>
          </w:p>
        </w:tc>
        <w:tc>
          <w:tcPr>
            <w:tcW w:w="0" w:type="auto"/>
            <w:tcMar>
              <w:top w:w="38" w:type="dxa"/>
              <w:left w:w="38" w:type="dxa"/>
              <w:bottom w:w="38" w:type="dxa"/>
              <w:right w:w="38" w:type="dxa"/>
            </w:tcMar>
            <w:vAlign w:val="bottom"/>
          </w:tcPr>
          <w:p w14:paraId="4B0F1305" w14:textId="77777777" w:rsidR="00DD2E4B" w:rsidRPr="009F4207" w:rsidRDefault="00DD2E4B">
            <w:pPr>
              <w:spacing w:after="200"/>
              <w:rPr>
                <w:sz w:val="20"/>
                <w:szCs w:val="20"/>
              </w:rPr>
            </w:pPr>
            <w:r w:rsidRPr="009F4207">
              <w:rPr>
                <w:sz w:val="20"/>
                <w:szCs w:val="20"/>
              </w:rPr>
              <w:t xml:space="preserve">RUPTURED ANEURYSM OF VISCERAL ARTERY, simple ligation of (Anaes.) (Assist.) </w:t>
            </w:r>
          </w:p>
          <w:p w14:paraId="1C597425" w14:textId="77777777" w:rsidR="00DD2E4B" w:rsidRPr="009F4207" w:rsidRDefault="00DD2E4B">
            <w:pPr>
              <w:tabs>
                <w:tab w:val="left" w:pos="1701"/>
              </w:tabs>
            </w:pPr>
            <w:r w:rsidRPr="009F4207">
              <w:rPr>
                <w:b/>
                <w:sz w:val="20"/>
              </w:rPr>
              <w:t xml:space="preserve">Fee: </w:t>
            </w:r>
            <w:r w:rsidRPr="009F4207">
              <w:t>$1,795.50</w:t>
            </w:r>
            <w:r w:rsidRPr="009F4207">
              <w:tab/>
            </w:r>
            <w:r w:rsidRPr="009F4207">
              <w:rPr>
                <w:b/>
                <w:sz w:val="20"/>
              </w:rPr>
              <w:t xml:space="preserve">Benefit: </w:t>
            </w:r>
            <w:r w:rsidRPr="009F4207">
              <w:t>75% = $1346.65</w:t>
            </w:r>
          </w:p>
        </w:tc>
      </w:tr>
      <w:tr w:rsidR="00DD2E4B" w:rsidRPr="009F4207" w14:paraId="1790FB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7F850B" w14:textId="77777777" w:rsidR="00DD2E4B" w:rsidRPr="009F4207" w:rsidRDefault="00DD2E4B">
            <w:pPr>
              <w:rPr>
                <w:b/>
              </w:rPr>
            </w:pPr>
            <w:r w:rsidRPr="009F4207">
              <w:rPr>
                <w:b/>
              </w:rPr>
              <w:t>Fee</w:t>
            </w:r>
          </w:p>
          <w:p w14:paraId="141FAD06" w14:textId="77777777" w:rsidR="00DD2E4B" w:rsidRPr="009F4207" w:rsidRDefault="00DD2E4B">
            <w:r w:rsidRPr="009F4207">
              <w:t>33172</w:t>
            </w:r>
          </w:p>
        </w:tc>
        <w:tc>
          <w:tcPr>
            <w:tcW w:w="0" w:type="auto"/>
            <w:tcMar>
              <w:top w:w="38" w:type="dxa"/>
              <w:left w:w="38" w:type="dxa"/>
              <w:bottom w:w="38" w:type="dxa"/>
              <w:right w:w="38" w:type="dxa"/>
            </w:tcMar>
            <w:vAlign w:val="bottom"/>
          </w:tcPr>
          <w:p w14:paraId="1E3D713C" w14:textId="77777777" w:rsidR="00DD2E4B" w:rsidRPr="009F4207" w:rsidRDefault="00DD2E4B">
            <w:pPr>
              <w:spacing w:after="200"/>
              <w:rPr>
                <w:sz w:val="20"/>
                <w:szCs w:val="20"/>
              </w:rPr>
            </w:pPr>
            <w:r w:rsidRPr="009F4207">
              <w:rPr>
                <w:sz w:val="20"/>
                <w:szCs w:val="20"/>
              </w:rPr>
              <w:t xml:space="preserve">ANEURYSM OF MAJOR ARTERY, replacement by graft, not being a service to which another item in this Sub-group applies (Anaes.) (Assist.) </w:t>
            </w:r>
          </w:p>
          <w:p w14:paraId="362DD6AA" w14:textId="77777777" w:rsidR="00DD2E4B" w:rsidRPr="009F4207" w:rsidRDefault="00DD2E4B">
            <w:pPr>
              <w:tabs>
                <w:tab w:val="left" w:pos="1701"/>
              </w:tabs>
            </w:pPr>
            <w:r w:rsidRPr="009F4207">
              <w:rPr>
                <w:b/>
                <w:sz w:val="20"/>
              </w:rPr>
              <w:t xml:space="preserve">Fee: </w:t>
            </w:r>
            <w:r w:rsidRPr="009F4207">
              <w:t>$1,400.10</w:t>
            </w:r>
            <w:r w:rsidRPr="009F4207">
              <w:tab/>
            </w:r>
            <w:r w:rsidRPr="009F4207">
              <w:rPr>
                <w:b/>
                <w:sz w:val="20"/>
              </w:rPr>
              <w:t xml:space="preserve">Benefit: </w:t>
            </w:r>
            <w:r w:rsidRPr="009F4207">
              <w:t>75% = $1050.10</w:t>
            </w:r>
          </w:p>
        </w:tc>
      </w:tr>
      <w:tr w:rsidR="00DD2E4B" w:rsidRPr="009F4207" w14:paraId="3ED363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FA4336" w14:textId="77777777" w:rsidR="00DD2E4B" w:rsidRPr="009F4207" w:rsidRDefault="00DD2E4B">
            <w:pPr>
              <w:rPr>
                <w:b/>
              </w:rPr>
            </w:pPr>
            <w:r w:rsidRPr="009F4207">
              <w:rPr>
                <w:b/>
              </w:rPr>
              <w:t>Fee</w:t>
            </w:r>
          </w:p>
          <w:p w14:paraId="2EF12D09" w14:textId="77777777" w:rsidR="00DD2E4B" w:rsidRPr="009F4207" w:rsidRDefault="00DD2E4B">
            <w:r w:rsidRPr="009F4207">
              <w:t>33175</w:t>
            </w:r>
          </w:p>
        </w:tc>
        <w:tc>
          <w:tcPr>
            <w:tcW w:w="0" w:type="auto"/>
            <w:tcMar>
              <w:top w:w="38" w:type="dxa"/>
              <w:left w:w="38" w:type="dxa"/>
              <w:bottom w:w="38" w:type="dxa"/>
              <w:right w:w="38" w:type="dxa"/>
            </w:tcMar>
            <w:vAlign w:val="bottom"/>
          </w:tcPr>
          <w:p w14:paraId="75597182" w14:textId="77777777" w:rsidR="00DD2E4B" w:rsidRPr="009F4207" w:rsidRDefault="00DD2E4B">
            <w:pPr>
              <w:spacing w:after="200"/>
              <w:rPr>
                <w:sz w:val="20"/>
                <w:szCs w:val="20"/>
              </w:rPr>
            </w:pPr>
            <w:r w:rsidRPr="009F4207">
              <w:rPr>
                <w:sz w:val="20"/>
                <w:szCs w:val="20"/>
              </w:rPr>
              <w:t xml:space="preserve">RUPTURED ANEURYSM IN THE EXTREMITIES, ligation, suture closure or excision of, without bypass grafting (Anaes.) (Assist.) </w:t>
            </w:r>
          </w:p>
          <w:p w14:paraId="03646DC2" w14:textId="77777777" w:rsidR="00DD2E4B" w:rsidRPr="009F4207" w:rsidRDefault="00DD2E4B">
            <w:pPr>
              <w:tabs>
                <w:tab w:val="left" w:pos="1701"/>
              </w:tabs>
            </w:pPr>
            <w:r w:rsidRPr="009F4207">
              <w:rPr>
                <w:b/>
                <w:sz w:val="20"/>
              </w:rPr>
              <w:t xml:space="preserve">Fee: </w:t>
            </w:r>
            <w:r w:rsidRPr="009F4207">
              <w:t>$1,290.30</w:t>
            </w:r>
            <w:r w:rsidRPr="009F4207">
              <w:tab/>
            </w:r>
            <w:r w:rsidRPr="009F4207">
              <w:rPr>
                <w:b/>
                <w:sz w:val="20"/>
              </w:rPr>
              <w:t xml:space="preserve">Benefit: </w:t>
            </w:r>
            <w:r w:rsidRPr="009F4207">
              <w:t>75% = $967.75</w:t>
            </w:r>
          </w:p>
        </w:tc>
      </w:tr>
      <w:tr w:rsidR="00DD2E4B" w:rsidRPr="009F4207" w14:paraId="582EC6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A68009" w14:textId="77777777" w:rsidR="00DD2E4B" w:rsidRPr="009F4207" w:rsidRDefault="00DD2E4B">
            <w:pPr>
              <w:rPr>
                <w:b/>
              </w:rPr>
            </w:pPr>
            <w:r w:rsidRPr="009F4207">
              <w:rPr>
                <w:b/>
              </w:rPr>
              <w:t>Fee</w:t>
            </w:r>
          </w:p>
          <w:p w14:paraId="648AB774" w14:textId="77777777" w:rsidR="00DD2E4B" w:rsidRPr="009F4207" w:rsidRDefault="00DD2E4B">
            <w:r w:rsidRPr="009F4207">
              <w:t>33178</w:t>
            </w:r>
          </w:p>
        </w:tc>
        <w:tc>
          <w:tcPr>
            <w:tcW w:w="0" w:type="auto"/>
            <w:tcMar>
              <w:top w:w="38" w:type="dxa"/>
              <w:left w:w="38" w:type="dxa"/>
              <w:bottom w:w="38" w:type="dxa"/>
              <w:right w:w="38" w:type="dxa"/>
            </w:tcMar>
            <w:vAlign w:val="bottom"/>
          </w:tcPr>
          <w:p w14:paraId="38ACC358" w14:textId="77777777" w:rsidR="00DD2E4B" w:rsidRPr="009F4207" w:rsidRDefault="00DD2E4B">
            <w:pPr>
              <w:spacing w:after="200"/>
              <w:rPr>
                <w:sz w:val="20"/>
                <w:szCs w:val="20"/>
              </w:rPr>
            </w:pPr>
            <w:r w:rsidRPr="009F4207">
              <w:rPr>
                <w:sz w:val="20"/>
                <w:szCs w:val="20"/>
              </w:rPr>
              <w:t xml:space="preserve">RUPTURED ANEURYSM IN THE NECK, ligation, suture closure or excision of, without bypass grafting (Anaes.) (Assist.) </w:t>
            </w:r>
          </w:p>
          <w:p w14:paraId="56CED784" w14:textId="77777777" w:rsidR="00DD2E4B" w:rsidRPr="009F4207" w:rsidRDefault="00DD2E4B">
            <w:pPr>
              <w:tabs>
                <w:tab w:val="left" w:pos="1701"/>
              </w:tabs>
            </w:pPr>
            <w:r w:rsidRPr="009F4207">
              <w:rPr>
                <w:b/>
                <w:sz w:val="20"/>
              </w:rPr>
              <w:t xml:space="preserve">Fee: </w:t>
            </w:r>
            <w:r w:rsidRPr="009F4207">
              <w:t>$1,640.85</w:t>
            </w:r>
            <w:r w:rsidRPr="009F4207">
              <w:tab/>
            </w:r>
            <w:r w:rsidRPr="009F4207">
              <w:rPr>
                <w:b/>
                <w:sz w:val="20"/>
              </w:rPr>
              <w:t xml:space="preserve">Benefit: </w:t>
            </w:r>
            <w:r w:rsidRPr="009F4207">
              <w:t>75% = $1230.65</w:t>
            </w:r>
          </w:p>
        </w:tc>
      </w:tr>
      <w:tr w:rsidR="00DD2E4B" w:rsidRPr="009F4207" w14:paraId="5E2D19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9197F6" w14:textId="77777777" w:rsidR="00DD2E4B" w:rsidRPr="009F4207" w:rsidRDefault="00DD2E4B">
            <w:pPr>
              <w:rPr>
                <w:b/>
              </w:rPr>
            </w:pPr>
            <w:r w:rsidRPr="009F4207">
              <w:rPr>
                <w:b/>
              </w:rPr>
              <w:t>Fee</w:t>
            </w:r>
          </w:p>
          <w:p w14:paraId="0D7F7E81" w14:textId="77777777" w:rsidR="00DD2E4B" w:rsidRPr="009F4207" w:rsidRDefault="00DD2E4B">
            <w:r w:rsidRPr="009F4207">
              <w:t>33181</w:t>
            </w:r>
          </w:p>
        </w:tc>
        <w:tc>
          <w:tcPr>
            <w:tcW w:w="0" w:type="auto"/>
            <w:tcMar>
              <w:top w:w="38" w:type="dxa"/>
              <w:left w:w="38" w:type="dxa"/>
              <w:bottom w:w="38" w:type="dxa"/>
              <w:right w:w="38" w:type="dxa"/>
            </w:tcMar>
            <w:vAlign w:val="bottom"/>
          </w:tcPr>
          <w:p w14:paraId="6F24CEF0" w14:textId="77777777" w:rsidR="00DD2E4B" w:rsidRPr="009F4207" w:rsidRDefault="00DD2E4B">
            <w:pPr>
              <w:spacing w:after="200"/>
              <w:rPr>
                <w:sz w:val="20"/>
                <w:szCs w:val="20"/>
              </w:rPr>
            </w:pPr>
            <w:r w:rsidRPr="009F4207">
              <w:rPr>
                <w:sz w:val="20"/>
                <w:szCs w:val="20"/>
              </w:rPr>
              <w:t xml:space="preserve">RUPTURED INTRA-ABDOMINAL OR PELVIC ANEURYSM, ligation, suture closure or excision of, without bypass grafting (Anaes.) (Assist.) </w:t>
            </w:r>
          </w:p>
          <w:p w14:paraId="7223B03D" w14:textId="77777777" w:rsidR="00DD2E4B" w:rsidRPr="009F4207" w:rsidRDefault="00DD2E4B">
            <w:pPr>
              <w:tabs>
                <w:tab w:val="left" w:pos="1701"/>
              </w:tabs>
            </w:pPr>
            <w:r w:rsidRPr="009F4207">
              <w:rPr>
                <w:b/>
                <w:sz w:val="20"/>
              </w:rPr>
              <w:t xml:space="preserve">Fee: </w:t>
            </w:r>
            <w:r w:rsidRPr="009F4207">
              <w:t>$2,006.10</w:t>
            </w:r>
            <w:r w:rsidRPr="009F4207">
              <w:tab/>
            </w:r>
            <w:r w:rsidRPr="009F4207">
              <w:rPr>
                <w:b/>
                <w:sz w:val="20"/>
              </w:rPr>
              <w:t xml:space="preserve">Benefit: </w:t>
            </w:r>
            <w:r w:rsidRPr="009F4207">
              <w:t>75% = $1504.60</w:t>
            </w:r>
          </w:p>
        </w:tc>
      </w:tr>
      <w:tr w:rsidR="00DD2E4B" w:rsidRPr="009F4207" w14:paraId="582A01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367CBE" w14:textId="77777777" w:rsidR="00DD2E4B" w:rsidRPr="009F4207" w:rsidRDefault="00DD2E4B">
            <w:pPr>
              <w:tabs>
                <w:tab w:val="left" w:pos="1701"/>
              </w:tabs>
            </w:pPr>
          </w:p>
        </w:tc>
        <w:tc>
          <w:tcPr>
            <w:tcW w:w="0" w:type="auto"/>
            <w:tcMar>
              <w:top w:w="38" w:type="dxa"/>
              <w:left w:w="38" w:type="dxa"/>
              <w:bottom w:w="38" w:type="dxa"/>
              <w:right w:w="38" w:type="dxa"/>
            </w:tcMar>
          </w:tcPr>
          <w:p w14:paraId="5C5C3354"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ENDARTERECTOMY AND ARTERIAL PATCH</w:t>
            </w:r>
          </w:p>
        </w:tc>
      </w:tr>
      <w:tr w:rsidR="00DD2E4B" w:rsidRPr="009F4207" w14:paraId="3F8708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78F5EB" w14:textId="77777777" w:rsidR="00DD2E4B" w:rsidRPr="009F4207" w:rsidRDefault="00DD2E4B">
            <w:pPr>
              <w:rPr>
                <w:b/>
              </w:rPr>
            </w:pPr>
            <w:r w:rsidRPr="009F4207">
              <w:rPr>
                <w:b/>
              </w:rPr>
              <w:t>Fee</w:t>
            </w:r>
          </w:p>
          <w:p w14:paraId="617F3068" w14:textId="77777777" w:rsidR="00DD2E4B" w:rsidRPr="009F4207" w:rsidRDefault="00DD2E4B">
            <w:r w:rsidRPr="009F4207">
              <w:t>33500</w:t>
            </w:r>
          </w:p>
        </w:tc>
        <w:tc>
          <w:tcPr>
            <w:tcW w:w="0" w:type="auto"/>
            <w:tcMar>
              <w:top w:w="38" w:type="dxa"/>
              <w:left w:w="38" w:type="dxa"/>
              <w:bottom w:w="38" w:type="dxa"/>
              <w:right w:w="38" w:type="dxa"/>
            </w:tcMar>
            <w:vAlign w:val="bottom"/>
          </w:tcPr>
          <w:p w14:paraId="6770DF2B" w14:textId="77777777" w:rsidR="00DD2E4B" w:rsidRPr="009F4207" w:rsidRDefault="00DD2E4B">
            <w:pPr>
              <w:spacing w:after="200"/>
              <w:rPr>
                <w:sz w:val="20"/>
                <w:szCs w:val="20"/>
              </w:rPr>
            </w:pPr>
            <w:r w:rsidRPr="009F4207">
              <w:rPr>
                <w:sz w:val="20"/>
                <w:szCs w:val="20"/>
              </w:rPr>
              <w:t xml:space="preserve">ARTERY OR ARTERIES OF NECK, endarterectomy of, including closure by suture (where endarterectomy of 1 or more arteries is undertaken through 1 arteriotomy incision) (Anaes.) (Assist.) </w:t>
            </w:r>
          </w:p>
          <w:p w14:paraId="702E6935" w14:textId="77777777" w:rsidR="00DD2E4B" w:rsidRPr="009F4207" w:rsidRDefault="00DD2E4B">
            <w:pPr>
              <w:tabs>
                <w:tab w:val="left" w:pos="1701"/>
              </w:tabs>
            </w:pPr>
            <w:r w:rsidRPr="009F4207">
              <w:rPr>
                <w:b/>
                <w:sz w:val="20"/>
              </w:rPr>
              <w:t xml:space="preserve">Fee: </w:t>
            </w:r>
            <w:r w:rsidRPr="009F4207">
              <w:t>$1,243.50</w:t>
            </w:r>
            <w:r w:rsidRPr="009F4207">
              <w:tab/>
            </w:r>
            <w:r w:rsidRPr="009F4207">
              <w:rPr>
                <w:b/>
                <w:sz w:val="20"/>
              </w:rPr>
              <w:t xml:space="preserve">Benefit: </w:t>
            </w:r>
            <w:r w:rsidRPr="009F4207">
              <w:t>75% = $932.65</w:t>
            </w:r>
          </w:p>
        </w:tc>
      </w:tr>
      <w:tr w:rsidR="00DD2E4B" w:rsidRPr="009F4207" w14:paraId="35F76B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58F091" w14:textId="77777777" w:rsidR="00DD2E4B" w:rsidRPr="009F4207" w:rsidRDefault="00DD2E4B">
            <w:pPr>
              <w:rPr>
                <w:b/>
              </w:rPr>
            </w:pPr>
            <w:r w:rsidRPr="009F4207">
              <w:rPr>
                <w:b/>
              </w:rPr>
              <w:t>Fee</w:t>
            </w:r>
          </w:p>
          <w:p w14:paraId="0111AC2B" w14:textId="77777777" w:rsidR="00DD2E4B" w:rsidRPr="009F4207" w:rsidRDefault="00DD2E4B">
            <w:r w:rsidRPr="009F4207">
              <w:t>33506</w:t>
            </w:r>
          </w:p>
        </w:tc>
        <w:tc>
          <w:tcPr>
            <w:tcW w:w="0" w:type="auto"/>
            <w:tcMar>
              <w:top w:w="38" w:type="dxa"/>
              <w:left w:w="38" w:type="dxa"/>
              <w:bottom w:w="38" w:type="dxa"/>
              <w:right w:w="38" w:type="dxa"/>
            </w:tcMar>
            <w:vAlign w:val="bottom"/>
          </w:tcPr>
          <w:p w14:paraId="1E0697A9" w14:textId="77777777" w:rsidR="00DD2E4B" w:rsidRPr="009F4207" w:rsidRDefault="00DD2E4B">
            <w:pPr>
              <w:spacing w:after="200"/>
              <w:rPr>
                <w:sz w:val="20"/>
                <w:szCs w:val="20"/>
              </w:rPr>
            </w:pPr>
            <w:r w:rsidRPr="009F4207">
              <w:rPr>
                <w:sz w:val="20"/>
                <w:szCs w:val="20"/>
              </w:rPr>
              <w:t xml:space="preserve">INNOMINATE OR SUBCLAVIAN ARTERY, endarterectomy of, including closure by suture (Anaes.) (Assist.) </w:t>
            </w:r>
          </w:p>
          <w:p w14:paraId="7DF4DE0C" w14:textId="77777777" w:rsidR="00DD2E4B" w:rsidRPr="009F4207" w:rsidRDefault="00DD2E4B">
            <w:pPr>
              <w:tabs>
                <w:tab w:val="left" w:pos="1701"/>
              </w:tabs>
            </w:pPr>
            <w:r w:rsidRPr="009F4207">
              <w:rPr>
                <w:b/>
                <w:sz w:val="20"/>
              </w:rPr>
              <w:t xml:space="preserve">Fee: </w:t>
            </w:r>
            <w:r w:rsidRPr="009F4207">
              <w:t>$1,391.90</w:t>
            </w:r>
            <w:r w:rsidRPr="009F4207">
              <w:tab/>
            </w:r>
            <w:r w:rsidRPr="009F4207">
              <w:rPr>
                <w:b/>
                <w:sz w:val="20"/>
              </w:rPr>
              <w:t xml:space="preserve">Benefit: </w:t>
            </w:r>
            <w:r w:rsidRPr="009F4207">
              <w:t>75% = $1043.95</w:t>
            </w:r>
          </w:p>
        </w:tc>
      </w:tr>
      <w:tr w:rsidR="00DD2E4B" w:rsidRPr="009F4207" w14:paraId="47CA34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EEABCC" w14:textId="77777777" w:rsidR="00DD2E4B" w:rsidRPr="009F4207" w:rsidRDefault="00DD2E4B">
            <w:pPr>
              <w:rPr>
                <w:b/>
              </w:rPr>
            </w:pPr>
            <w:r w:rsidRPr="009F4207">
              <w:rPr>
                <w:b/>
              </w:rPr>
              <w:t>Fee</w:t>
            </w:r>
          </w:p>
          <w:p w14:paraId="3241B0A3" w14:textId="77777777" w:rsidR="00DD2E4B" w:rsidRPr="009F4207" w:rsidRDefault="00DD2E4B">
            <w:r w:rsidRPr="009F4207">
              <w:t>33509</w:t>
            </w:r>
          </w:p>
        </w:tc>
        <w:tc>
          <w:tcPr>
            <w:tcW w:w="0" w:type="auto"/>
            <w:tcMar>
              <w:top w:w="38" w:type="dxa"/>
              <w:left w:w="38" w:type="dxa"/>
              <w:bottom w:w="38" w:type="dxa"/>
              <w:right w:w="38" w:type="dxa"/>
            </w:tcMar>
            <w:vAlign w:val="bottom"/>
          </w:tcPr>
          <w:p w14:paraId="1D223D0D" w14:textId="77777777" w:rsidR="00DD2E4B" w:rsidRPr="009F4207" w:rsidRDefault="00DD2E4B">
            <w:pPr>
              <w:spacing w:after="200"/>
              <w:rPr>
                <w:sz w:val="20"/>
                <w:szCs w:val="20"/>
              </w:rPr>
            </w:pPr>
            <w:r w:rsidRPr="009F4207">
              <w:rPr>
                <w:sz w:val="20"/>
                <w:szCs w:val="20"/>
              </w:rPr>
              <w:t xml:space="preserve">AORTIC ENDARTERECTOMY, including closure by suture, not being a service associated with another procedure on the aorta (Anaes.) (Assist.) </w:t>
            </w:r>
          </w:p>
          <w:p w14:paraId="458CDB69" w14:textId="77777777" w:rsidR="00DD2E4B" w:rsidRPr="009F4207" w:rsidRDefault="00DD2E4B">
            <w:pPr>
              <w:tabs>
                <w:tab w:val="left" w:pos="1701"/>
              </w:tabs>
            </w:pPr>
            <w:r w:rsidRPr="009F4207">
              <w:rPr>
                <w:b/>
                <w:sz w:val="20"/>
              </w:rPr>
              <w:t xml:space="preserve">Fee: </w:t>
            </w:r>
            <w:r w:rsidRPr="009F4207">
              <w:t>$1,556.70</w:t>
            </w:r>
            <w:r w:rsidRPr="009F4207">
              <w:tab/>
            </w:r>
            <w:r w:rsidRPr="009F4207">
              <w:rPr>
                <w:b/>
                <w:sz w:val="20"/>
              </w:rPr>
              <w:t xml:space="preserve">Benefit: </w:t>
            </w:r>
            <w:r w:rsidRPr="009F4207">
              <w:t>75% = $1167.55</w:t>
            </w:r>
          </w:p>
        </w:tc>
      </w:tr>
      <w:tr w:rsidR="00DD2E4B" w:rsidRPr="009F4207" w14:paraId="06A7CD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3E4F19" w14:textId="77777777" w:rsidR="00DD2E4B" w:rsidRPr="009F4207" w:rsidRDefault="00DD2E4B">
            <w:pPr>
              <w:rPr>
                <w:b/>
              </w:rPr>
            </w:pPr>
            <w:r w:rsidRPr="009F4207">
              <w:rPr>
                <w:b/>
              </w:rPr>
              <w:t>Fee</w:t>
            </w:r>
          </w:p>
          <w:p w14:paraId="786D30A5" w14:textId="77777777" w:rsidR="00DD2E4B" w:rsidRPr="009F4207" w:rsidRDefault="00DD2E4B">
            <w:r w:rsidRPr="009F4207">
              <w:t>33512</w:t>
            </w:r>
          </w:p>
        </w:tc>
        <w:tc>
          <w:tcPr>
            <w:tcW w:w="0" w:type="auto"/>
            <w:tcMar>
              <w:top w:w="38" w:type="dxa"/>
              <w:left w:w="38" w:type="dxa"/>
              <w:bottom w:w="38" w:type="dxa"/>
              <w:right w:w="38" w:type="dxa"/>
            </w:tcMar>
            <w:vAlign w:val="bottom"/>
          </w:tcPr>
          <w:p w14:paraId="0FF01D7C" w14:textId="77777777" w:rsidR="00DD2E4B" w:rsidRPr="009F4207" w:rsidRDefault="00DD2E4B">
            <w:pPr>
              <w:spacing w:after="200"/>
              <w:rPr>
                <w:sz w:val="20"/>
                <w:szCs w:val="20"/>
              </w:rPr>
            </w:pPr>
            <w:r w:rsidRPr="009F4207">
              <w:rPr>
                <w:sz w:val="20"/>
                <w:szCs w:val="20"/>
              </w:rPr>
              <w:t xml:space="preserve">AORTO-ILIAC ENDARTERECTOMY (1 or both iliac arteries), including closure by suture not being a service associated with a service to which item 33515 applies (Anaes.) (Assist.) </w:t>
            </w:r>
          </w:p>
          <w:p w14:paraId="09A7D51F" w14:textId="77777777" w:rsidR="00DD2E4B" w:rsidRPr="009F4207" w:rsidRDefault="00DD2E4B">
            <w:pPr>
              <w:tabs>
                <w:tab w:val="left" w:pos="1701"/>
              </w:tabs>
            </w:pPr>
            <w:r w:rsidRPr="009F4207">
              <w:rPr>
                <w:b/>
                <w:sz w:val="20"/>
              </w:rPr>
              <w:t xml:space="preserve">Fee: </w:t>
            </w:r>
            <w:r w:rsidRPr="009F4207">
              <w:t>$1,729.65</w:t>
            </w:r>
            <w:r w:rsidRPr="009F4207">
              <w:tab/>
            </w:r>
            <w:r w:rsidRPr="009F4207">
              <w:rPr>
                <w:b/>
                <w:sz w:val="20"/>
              </w:rPr>
              <w:t xml:space="preserve">Benefit: </w:t>
            </w:r>
            <w:r w:rsidRPr="009F4207">
              <w:t>75% = $1297.25</w:t>
            </w:r>
          </w:p>
        </w:tc>
      </w:tr>
      <w:tr w:rsidR="00DD2E4B" w:rsidRPr="009F4207" w14:paraId="2DF565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75D7D6" w14:textId="77777777" w:rsidR="00DD2E4B" w:rsidRPr="009F4207" w:rsidRDefault="00DD2E4B">
            <w:pPr>
              <w:rPr>
                <w:b/>
              </w:rPr>
            </w:pPr>
            <w:r w:rsidRPr="009F4207">
              <w:rPr>
                <w:b/>
              </w:rPr>
              <w:t>Fee</w:t>
            </w:r>
          </w:p>
          <w:p w14:paraId="39E60CF3" w14:textId="77777777" w:rsidR="00DD2E4B" w:rsidRPr="009F4207" w:rsidRDefault="00DD2E4B">
            <w:r w:rsidRPr="009F4207">
              <w:t>33515</w:t>
            </w:r>
          </w:p>
        </w:tc>
        <w:tc>
          <w:tcPr>
            <w:tcW w:w="0" w:type="auto"/>
            <w:tcMar>
              <w:top w:w="38" w:type="dxa"/>
              <w:left w:w="38" w:type="dxa"/>
              <w:bottom w:w="38" w:type="dxa"/>
              <w:right w:w="38" w:type="dxa"/>
            </w:tcMar>
            <w:vAlign w:val="bottom"/>
          </w:tcPr>
          <w:p w14:paraId="498BA8CF" w14:textId="77777777" w:rsidR="00DD2E4B" w:rsidRPr="009F4207" w:rsidRDefault="00DD2E4B">
            <w:pPr>
              <w:spacing w:after="200"/>
              <w:rPr>
                <w:sz w:val="20"/>
                <w:szCs w:val="20"/>
              </w:rPr>
            </w:pPr>
            <w:r w:rsidRPr="009F4207">
              <w:rPr>
                <w:sz w:val="20"/>
                <w:szCs w:val="20"/>
              </w:rPr>
              <w:t xml:space="preserve">AORTO-FEMORAL ENDARTERECTOMY (1 or both femoral arteries) or BILATERAL ILIO-FEMORAL ENDARTERECTOMY, including closure by suture, not being a service associated with a service to which item 33512 applies (Anaes.) (Assist.) </w:t>
            </w:r>
          </w:p>
          <w:p w14:paraId="0DD7E192" w14:textId="77777777" w:rsidR="00DD2E4B" w:rsidRPr="009F4207" w:rsidRDefault="00DD2E4B">
            <w:pPr>
              <w:tabs>
                <w:tab w:val="left" w:pos="1701"/>
              </w:tabs>
            </w:pPr>
            <w:r w:rsidRPr="009F4207">
              <w:rPr>
                <w:b/>
                <w:sz w:val="20"/>
              </w:rPr>
              <w:t xml:space="preserve">Fee: </w:t>
            </w:r>
            <w:r w:rsidRPr="009F4207">
              <w:t>$1,902.65</w:t>
            </w:r>
            <w:r w:rsidRPr="009F4207">
              <w:tab/>
            </w:r>
            <w:r w:rsidRPr="009F4207">
              <w:rPr>
                <w:b/>
                <w:sz w:val="20"/>
              </w:rPr>
              <w:t xml:space="preserve">Benefit: </w:t>
            </w:r>
            <w:r w:rsidRPr="009F4207">
              <w:t>75% = $1427.00</w:t>
            </w:r>
          </w:p>
        </w:tc>
      </w:tr>
      <w:tr w:rsidR="00DD2E4B" w:rsidRPr="009F4207" w14:paraId="58E7EC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4D23B5" w14:textId="77777777" w:rsidR="00DD2E4B" w:rsidRPr="009F4207" w:rsidRDefault="00DD2E4B">
            <w:pPr>
              <w:rPr>
                <w:b/>
              </w:rPr>
            </w:pPr>
            <w:r w:rsidRPr="009F4207">
              <w:rPr>
                <w:b/>
              </w:rPr>
              <w:t>Fee</w:t>
            </w:r>
          </w:p>
          <w:p w14:paraId="3C5FAFFE" w14:textId="77777777" w:rsidR="00DD2E4B" w:rsidRPr="009F4207" w:rsidRDefault="00DD2E4B">
            <w:r w:rsidRPr="009F4207">
              <w:t>33518</w:t>
            </w:r>
          </w:p>
        </w:tc>
        <w:tc>
          <w:tcPr>
            <w:tcW w:w="0" w:type="auto"/>
            <w:tcMar>
              <w:top w:w="38" w:type="dxa"/>
              <w:left w:w="38" w:type="dxa"/>
              <w:bottom w:w="38" w:type="dxa"/>
              <w:right w:w="38" w:type="dxa"/>
            </w:tcMar>
            <w:vAlign w:val="bottom"/>
          </w:tcPr>
          <w:p w14:paraId="3DEF89ED" w14:textId="77777777" w:rsidR="00DD2E4B" w:rsidRPr="009F4207" w:rsidRDefault="00DD2E4B">
            <w:pPr>
              <w:spacing w:after="200"/>
              <w:rPr>
                <w:sz w:val="20"/>
                <w:szCs w:val="20"/>
              </w:rPr>
            </w:pPr>
            <w:r w:rsidRPr="009F4207">
              <w:rPr>
                <w:sz w:val="20"/>
                <w:szCs w:val="20"/>
              </w:rPr>
              <w:t xml:space="preserve">ILIAC ENDARTERECTOMY, including closure by suture, not being a service associated with another procedure on the iliac artery (Anaes.) (Assist.) </w:t>
            </w:r>
          </w:p>
          <w:p w14:paraId="298B1D18" w14:textId="77777777" w:rsidR="00DD2E4B" w:rsidRPr="009F4207" w:rsidRDefault="00DD2E4B">
            <w:pPr>
              <w:tabs>
                <w:tab w:val="left" w:pos="1701"/>
              </w:tabs>
            </w:pPr>
            <w:r w:rsidRPr="009F4207">
              <w:rPr>
                <w:b/>
                <w:sz w:val="20"/>
              </w:rPr>
              <w:lastRenderedPageBreak/>
              <w:t xml:space="preserve">Fee: </w:t>
            </w:r>
            <w:r w:rsidRPr="009F4207">
              <w:t>$1,391.90</w:t>
            </w:r>
            <w:r w:rsidRPr="009F4207">
              <w:tab/>
            </w:r>
            <w:r w:rsidRPr="009F4207">
              <w:rPr>
                <w:b/>
                <w:sz w:val="20"/>
              </w:rPr>
              <w:t xml:space="preserve">Benefit: </w:t>
            </w:r>
            <w:r w:rsidRPr="009F4207">
              <w:t>75% = $1043.95    85% = $1298.70</w:t>
            </w:r>
          </w:p>
        </w:tc>
      </w:tr>
      <w:tr w:rsidR="00DD2E4B" w:rsidRPr="009F4207" w14:paraId="2D29E5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79E7D7" w14:textId="77777777" w:rsidR="00DD2E4B" w:rsidRPr="009F4207" w:rsidRDefault="00DD2E4B">
            <w:pPr>
              <w:rPr>
                <w:b/>
              </w:rPr>
            </w:pPr>
            <w:r w:rsidRPr="009F4207">
              <w:rPr>
                <w:b/>
              </w:rPr>
              <w:lastRenderedPageBreak/>
              <w:t>Fee</w:t>
            </w:r>
          </w:p>
          <w:p w14:paraId="63BFFA78" w14:textId="77777777" w:rsidR="00DD2E4B" w:rsidRPr="009F4207" w:rsidRDefault="00DD2E4B">
            <w:r w:rsidRPr="009F4207">
              <w:t>33521</w:t>
            </w:r>
          </w:p>
        </w:tc>
        <w:tc>
          <w:tcPr>
            <w:tcW w:w="0" w:type="auto"/>
            <w:tcMar>
              <w:top w:w="38" w:type="dxa"/>
              <w:left w:w="38" w:type="dxa"/>
              <w:bottom w:w="38" w:type="dxa"/>
              <w:right w:w="38" w:type="dxa"/>
            </w:tcMar>
            <w:vAlign w:val="bottom"/>
          </w:tcPr>
          <w:p w14:paraId="56F8C5DA" w14:textId="77777777" w:rsidR="00DD2E4B" w:rsidRPr="009F4207" w:rsidRDefault="00DD2E4B">
            <w:pPr>
              <w:spacing w:after="200"/>
              <w:rPr>
                <w:sz w:val="20"/>
                <w:szCs w:val="20"/>
              </w:rPr>
            </w:pPr>
            <w:r w:rsidRPr="009F4207">
              <w:rPr>
                <w:sz w:val="20"/>
                <w:szCs w:val="20"/>
              </w:rPr>
              <w:t xml:space="preserve">ILIO-FEMORAL ENDARTERECTOMY (1 side), including closure by suture (Anaes.) (Assist.) </w:t>
            </w:r>
          </w:p>
          <w:p w14:paraId="20CB2A7E" w14:textId="77777777" w:rsidR="00DD2E4B" w:rsidRPr="009F4207" w:rsidRDefault="00DD2E4B">
            <w:pPr>
              <w:tabs>
                <w:tab w:val="left" w:pos="1701"/>
              </w:tabs>
            </w:pPr>
            <w:r w:rsidRPr="009F4207">
              <w:rPr>
                <w:b/>
                <w:sz w:val="20"/>
              </w:rPr>
              <w:t xml:space="preserve">Fee: </w:t>
            </w:r>
            <w:r w:rsidRPr="009F4207">
              <w:t>$1,507.05</w:t>
            </w:r>
            <w:r w:rsidRPr="009F4207">
              <w:tab/>
            </w:r>
            <w:r w:rsidRPr="009F4207">
              <w:rPr>
                <w:b/>
                <w:sz w:val="20"/>
              </w:rPr>
              <w:t xml:space="preserve">Benefit: </w:t>
            </w:r>
            <w:r w:rsidRPr="009F4207">
              <w:t>75% = $1130.30</w:t>
            </w:r>
          </w:p>
        </w:tc>
      </w:tr>
      <w:tr w:rsidR="00DD2E4B" w:rsidRPr="009F4207" w14:paraId="415D69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5B6B18" w14:textId="77777777" w:rsidR="00DD2E4B" w:rsidRPr="009F4207" w:rsidRDefault="00DD2E4B">
            <w:pPr>
              <w:rPr>
                <w:b/>
              </w:rPr>
            </w:pPr>
            <w:r w:rsidRPr="009F4207">
              <w:rPr>
                <w:b/>
              </w:rPr>
              <w:t>Fee</w:t>
            </w:r>
          </w:p>
          <w:p w14:paraId="3D283922" w14:textId="77777777" w:rsidR="00DD2E4B" w:rsidRPr="009F4207" w:rsidRDefault="00DD2E4B">
            <w:r w:rsidRPr="009F4207">
              <w:t>33524</w:t>
            </w:r>
          </w:p>
        </w:tc>
        <w:tc>
          <w:tcPr>
            <w:tcW w:w="0" w:type="auto"/>
            <w:tcMar>
              <w:top w:w="38" w:type="dxa"/>
              <w:left w:w="38" w:type="dxa"/>
              <w:bottom w:w="38" w:type="dxa"/>
              <w:right w:w="38" w:type="dxa"/>
            </w:tcMar>
            <w:vAlign w:val="bottom"/>
          </w:tcPr>
          <w:p w14:paraId="4B2496C8" w14:textId="77777777" w:rsidR="00DD2E4B" w:rsidRPr="009F4207" w:rsidRDefault="00DD2E4B">
            <w:pPr>
              <w:spacing w:after="200"/>
              <w:rPr>
                <w:sz w:val="20"/>
                <w:szCs w:val="20"/>
              </w:rPr>
            </w:pPr>
            <w:r w:rsidRPr="009F4207">
              <w:rPr>
                <w:sz w:val="20"/>
                <w:szCs w:val="20"/>
              </w:rPr>
              <w:t xml:space="preserve">RENAL ARTERY, endarterectomy of (Anaes.) (Assist.) </w:t>
            </w:r>
          </w:p>
          <w:p w14:paraId="55B950CB" w14:textId="77777777" w:rsidR="00DD2E4B" w:rsidRPr="009F4207" w:rsidRDefault="00DD2E4B">
            <w:pPr>
              <w:tabs>
                <w:tab w:val="left" w:pos="1701"/>
              </w:tabs>
            </w:pPr>
            <w:r w:rsidRPr="009F4207">
              <w:rPr>
                <w:b/>
                <w:sz w:val="20"/>
              </w:rPr>
              <w:t xml:space="preserve">Fee: </w:t>
            </w:r>
            <w:r w:rsidRPr="009F4207">
              <w:t>$1,779.00</w:t>
            </w:r>
            <w:r w:rsidRPr="009F4207">
              <w:tab/>
            </w:r>
            <w:r w:rsidRPr="009F4207">
              <w:rPr>
                <w:b/>
                <w:sz w:val="20"/>
              </w:rPr>
              <w:t xml:space="preserve">Benefit: </w:t>
            </w:r>
            <w:r w:rsidRPr="009F4207">
              <w:t>75% = $1334.25</w:t>
            </w:r>
          </w:p>
        </w:tc>
      </w:tr>
      <w:tr w:rsidR="00DD2E4B" w:rsidRPr="009F4207" w14:paraId="0EA115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9D2B27" w14:textId="77777777" w:rsidR="00DD2E4B" w:rsidRPr="009F4207" w:rsidRDefault="00DD2E4B">
            <w:pPr>
              <w:rPr>
                <w:b/>
              </w:rPr>
            </w:pPr>
            <w:r w:rsidRPr="009F4207">
              <w:rPr>
                <w:b/>
              </w:rPr>
              <w:t>Fee</w:t>
            </w:r>
          </w:p>
          <w:p w14:paraId="238D46E5" w14:textId="77777777" w:rsidR="00DD2E4B" w:rsidRPr="009F4207" w:rsidRDefault="00DD2E4B">
            <w:r w:rsidRPr="009F4207">
              <w:t>33527</w:t>
            </w:r>
          </w:p>
        </w:tc>
        <w:tc>
          <w:tcPr>
            <w:tcW w:w="0" w:type="auto"/>
            <w:tcMar>
              <w:top w:w="38" w:type="dxa"/>
              <w:left w:w="38" w:type="dxa"/>
              <w:bottom w:w="38" w:type="dxa"/>
              <w:right w:w="38" w:type="dxa"/>
            </w:tcMar>
            <w:vAlign w:val="bottom"/>
          </w:tcPr>
          <w:p w14:paraId="7DE57CDB" w14:textId="77777777" w:rsidR="00DD2E4B" w:rsidRPr="009F4207" w:rsidRDefault="00DD2E4B">
            <w:pPr>
              <w:spacing w:after="200"/>
              <w:rPr>
                <w:sz w:val="20"/>
                <w:szCs w:val="20"/>
              </w:rPr>
            </w:pPr>
            <w:r w:rsidRPr="009F4207">
              <w:rPr>
                <w:sz w:val="20"/>
                <w:szCs w:val="20"/>
              </w:rPr>
              <w:t xml:space="preserve">RENAL ARTERIES (both), endarterectomy of (Anaes.) (Assist.) </w:t>
            </w:r>
          </w:p>
          <w:p w14:paraId="67F3CA34" w14:textId="77777777" w:rsidR="00DD2E4B" w:rsidRPr="009F4207" w:rsidRDefault="00DD2E4B">
            <w:pPr>
              <w:tabs>
                <w:tab w:val="left" w:pos="1701"/>
              </w:tabs>
            </w:pPr>
            <w:r w:rsidRPr="009F4207">
              <w:rPr>
                <w:b/>
                <w:sz w:val="20"/>
              </w:rPr>
              <w:t xml:space="preserve">Fee: </w:t>
            </w:r>
            <w:r w:rsidRPr="009F4207">
              <w:t>$2,067.05</w:t>
            </w:r>
            <w:r w:rsidRPr="009F4207">
              <w:tab/>
            </w:r>
            <w:r w:rsidRPr="009F4207">
              <w:rPr>
                <w:b/>
                <w:sz w:val="20"/>
              </w:rPr>
              <w:t xml:space="preserve">Benefit: </w:t>
            </w:r>
            <w:r w:rsidRPr="009F4207">
              <w:t>75% = $1550.30</w:t>
            </w:r>
          </w:p>
        </w:tc>
      </w:tr>
      <w:tr w:rsidR="00DD2E4B" w:rsidRPr="009F4207" w14:paraId="25C5BD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BF6C42" w14:textId="77777777" w:rsidR="00DD2E4B" w:rsidRPr="009F4207" w:rsidRDefault="00DD2E4B">
            <w:pPr>
              <w:rPr>
                <w:b/>
              </w:rPr>
            </w:pPr>
            <w:r w:rsidRPr="009F4207">
              <w:rPr>
                <w:b/>
              </w:rPr>
              <w:t>Fee</w:t>
            </w:r>
          </w:p>
          <w:p w14:paraId="4EA8F744" w14:textId="77777777" w:rsidR="00DD2E4B" w:rsidRPr="009F4207" w:rsidRDefault="00DD2E4B">
            <w:r w:rsidRPr="009F4207">
              <w:t>33530</w:t>
            </w:r>
          </w:p>
        </w:tc>
        <w:tc>
          <w:tcPr>
            <w:tcW w:w="0" w:type="auto"/>
            <w:tcMar>
              <w:top w:w="38" w:type="dxa"/>
              <w:left w:w="38" w:type="dxa"/>
              <w:bottom w:w="38" w:type="dxa"/>
              <w:right w:w="38" w:type="dxa"/>
            </w:tcMar>
            <w:vAlign w:val="bottom"/>
          </w:tcPr>
          <w:p w14:paraId="4322DCFF" w14:textId="77777777" w:rsidR="00DD2E4B" w:rsidRPr="009F4207" w:rsidRDefault="00DD2E4B">
            <w:pPr>
              <w:spacing w:after="200"/>
              <w:rPr>
                <w:sz w:val="20"/>
                <w:szCs w:val="20"/>
              </w:rPr>
            </w:pPr>
            <w:r w:rsidRPr="009F4207">
              <w:rPr>
                <w:sz w:val="20"/>
                <w:szCs w:val="20"/>
              </w:rPr>
              <w:t xml:space="preserve">COELIAC OR SUPERIOR MESENTERIC ARTERY, endarterectomy of (Anaes.) (Assist.) </w:t>
            </w:r>
          </w:p>
          <w:p w14:paraId="2B84EEB1" w14:textId="77777777" w:rsidR="00DD2E4B" w:rsidRPr="009F4207" w:rsidRDefault="00DD2E4B">
            <w:pPr>
              <w:tabs>
                <w:tab w:val="left" w:pos="1701"/>
              </w:tabs>
            </w:pPr>
            <w:r w:rsidRPr="009F4207">
              <w:rPr>
                <w:b/>
                <w:sz w:val="20"/>
              </w:rPr>
              <w:t xml:space="preserve">Fee: </w:t>
            </w:r>
            <w:r w:rsidRPr="009F4207">
              <w:t>$1,779.00</w:t>
            </w:r>
            <w:r w:rsidRPr="009F4207">
              <w:tab/>
            </w:r>
            <w:r w:rsidRPr="009F4207">
              <w:rPr>
                <w:b/>
                <w:sz w:val="20"/>
              </w:rPr>
              <w:t xml:space="preserve">Benefit: </w:t>
            </w:r>
            <w:r w:rsidRPr="009F4207">
              <w:t>75% = $1334.25</w:t>
            </w:r>
          </w:p>
        </w:tc>
      </w:tr>
      <w:tr w:rsidR="00DD2E4B" w:rsidRPr="009F4207" w14:paraId="656AB3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0EBEC8" w14:textId="77777777" w:rsidR="00DD2E4B" w:rsidRPr="009F4207" w:rsidRDefault="00DD2E4B">
            <w:pPr>
              <w:rPr>
                <w:b/>
              </w:rPr>
            </w:pPr>
            <w:r w:rsidRPr="009F4207">
              <w:rPr>
                <w:b/>
              </w:rPr>
              <w:t>Fee</w:t>
            </w:r>
          </w:p>
          <w:p w14:paraId="06B9D4AE" w14:textId="77777777" w:rsidR="00DD2E4B" w:rsidRPr="009F4207" w:rsidRDefault="00DD2E4B">
            <w:r w:rsidRPr="009F4207">
              <w:t>33533</w:t>
            </w:r>
          </w:p>
        </w:tc>
        <w:tc>
          <w:tcPr>
            <w:tcW w:w="0" w:type="auto"/>
            <w:tcMar>
              <w:top w:w="38" w:type="dxa"/>
              <w:left w:w="38" w:type="dxa"/>
              <w:bottom w:w="38" w:type="dxa"/>
              <w:right w:w="38" w:type="dxa"/>
            </w:tcMar>
            <w:vAlign w:val="bottom"/>
          </w:tcPr>
          <w:p w14:paraId="2220B868" w14:textId="77777777" w:rsidR="00DD2E4B" w:rsidRPr="009F4207" w:rsidRDefault="00DD2E4B">
            <w:pPr>
              <w:spacing w:after="200"/>
              <w:rPr>
                <w:sz w:val="20"/>
                <w:szCs w:val="20"/>
              </w:rPr>
            </w:pPr>
            <w:r w:rsidRPr="009F4207">
              <w:rPr>
                <w:sz w:val="20"/>
                <w:szCs w:val="20"/>
              </w:rPr>
              <w:t xml:space="preserve">COELIAC AND SUPERIOR MESENTERIC ARTERY, endarterectomy of (Anaes.) (Assist.) </w:t>
            </w:r>
          </w:p>
          <w:p w14:paraId="5C4F332A" w14:textId="77777777" w:rsidR="00DD2E4B" w:rsidRPr="009F4207" w:rsidRDefault="00DD2E4B">
            <w:pPr>
              <w:tabs>
                <w:tab w:val="left" w:pos="1701"/>
              </w:tabs>
            </w:pPr>
            <w:r w:rsidRPr="009F4207">
              <w:rPr>
                <w:b/>
                <w:sz w:val="20"/>
              </w:rPr>
              <w:t xml:space="preserve">Fee: </w:t>
            </w:r>
            <w:r w:rsidRPr="009F4207">
              <w:t>$2,067.05</w:t>
            </w:r>
            <w:r w:rsidRPr="009F4207">
              <w:tab/>
            </w:r>
            <w:r w:rsidRPr="009F4207">
              <w:rPr>
                <w:b/>
                <w:sz w:val="20"/>
              </w:rPr>
              <w:t xml:space="preserve">Benefit: </w:t>
            </w:r>
            <w:r w:rsidRPr="009F4207">
              <w:t>75% = $1550.30</w:t>
            </w:r>
          </w:p>
        </w:tc>
      </w:tr>
      <w:tr w:rsidR="00DD2E4B" w:rsidRPr="009F4207" w14:paraId="423C4C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7E3F90" w14:textId="77777777" w:rsidR="00DD2E4B" w:rsidRPr="009F4207" w:rsidRDefault="00DD2E4B">
            <w:pPr>
              <w:rPr>
                <w:b/>
              </w:rPr>
            </w:pPr>
            <w:r w:rsidRPr="009F4207">
              <w:rPr>
                <w:b/>
              </w:rPr>
              <w:t>Fee</w:t>
            </w:r>
          </w:p>
          <w:p w14:paraId="0B59525B" w14:textId="77777777" w:rsidR="00DD2E4B" w:rsidRPr="009F4207" w:rsidRDefault="00DD2E4B">
            <w:r w:rsidRPr="009F4207">
              <w:t>33536</w:t>
            </w:r>
          </w:p>
        </w:tc>
        <w:tc>
          <w:tcPr>
            <w:tcW w:w="0" w:type="auto"/>
            <w:tcMar>
              <w:top w:w="38" w:type="dxa"/>
              <w:left w:w="38" w:type="dxa"/>
              <w:bottom w:w="38" w:type="dxa"/>
              <w:right w:w="38" w:type="dxa"/>
            </w:tcMar>
            <w:vAlign w:val="bottom"/>
          </w:tcPr>
          <w:p w14:paraId="7CB914C4" w14:textId="77777777" w:rsidR="00DD2E4B" w:rsidRPr="009F4207" w:rsidRDefault="00DD2E4B">
            <w:pPr>
              <w:spacing w:after="200"/>
              <w:rPr>
                <w:sz w:val="20"/>
                <w:szCs w:val="20"/>
              </w:rPr>
            </w:pPr>
            <w:r w:rsidRPr="009F4207">
              <w:rPr>
                <w:sz w:val="20"/>
                <w:szCs w:val="20"/>
              </w:rPr>
              <w:t xml:space="preserve">INFERIOR MESENTERIC ARTERY, endarterectomy of, not being a service associated with a service to which another item in this Sub-group applies (Anaes.) (Assist.) </w:t>
            </w:r>
          </w:p>
          <w:p w14:paraId="635EADBE" w14:textId="77777777" w:rsidR="00DD2E4B" w:rsidRPr="009F4207" w:rsidRDefault="00DD2E4B">
            <w:pPr>
              <w:tabs>
                <w:tab w:val="left" w:pos="1701"/>
              </w:tabs>
            </w:pPr>
            <w:r w:rsidRPr="009F4207">
              <w:rPr>
                <w:b/>
                <w:sz w:val="20"/>
              </w:rPr>
              <w:t xml:space="preserve">Fee: </w:t>
            </w:r>
            <w:r w:rsidRPr="009F4207">
              <w:t>$1,474.30</w:t>
            </w:r>
            <w:r w:rsidRPr="009F4207">
              <w:tab/>
            </w:r>
            <w:r w:rsidRPr="009F4207">
              <w:rPr>
                <w:b/>
                <w:sz w:val="20"/>
              </w:rPr>
              <w:t xml:space="preserve">Benefit: </w:t>
            </w:r>
            <w:r w:rsidRPr="009F4207">
              <w:t>75% = $1105.75</w:t>
            </w:r>
          </w:p>
        </w:tc>
      </w:tr>
      <w:tr w:rsidR="00DD2E4B" w:rsidRPr="009F4207" w14:paraId="2B7915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569651" w14:textId="77777777" w:rsidR="00DD2E4B" w:rsidRPr="009F4207" w:rsidRDefault="00DD2E4B">
            <w:pPr>
              <w:rPr>
                <w:b/>
              </w:rPr>
            </w:pPr>
            <w:r w:rsidRPr="009F4207">
              <w:rPr>
                <w:b/>
              </w:rPr>
              <w:t>Fee</w:t>
            </w:r>
          </w:p>
          <w:p w14:paraId="7AD15280" w14:textId="77777777" w:rsidR="00DD2E4B" w:rsidRPr="009F4207" w:rsidRDefault="00DD2E4B">
            <w:r w:rsidRPr="009F4207">
              <w:t>33539</w:t>
            </w:r>
          </w:p>
        </w:tc>
        <w:tc>
          <w:tcPr>
            <w:tcW w:w="0" w:type="auto"/>
            <w:tcMar>
              <w:top w:w="38" w:type="dxa"/>
              <w:left w:w="38" w:type="dxa"/>
              <w:bottom w:w="38" w:type="dxa"/>
              <w:right w:w="38" w:type="dxa"/>
            </w:tcMar>
            <w:vAlign w:val="bottom"/>
          </w:tcPr>
          <w:p w14:paraId="4B56F7BA" w14:textId="77777777" w:rsidR="00DD2E4B" w:rsidRPr="009F4207" w:rsidRDefault="00DD2E4B">
            <w:pPr>
              <w:spacing w:after="200"/>
              <w:rPr>
                <w:sz w:val="20"/>
                <w:szCs w:val="20"/>
              </w:rPr>
            </w:pPr>
            <w:r w:rsidRPr="009F4207">
              <w:rPr>
                <w:sz w:val="20"/>
                <w:szCs w:val="20"/>
              </w:rPr>
              <w:t xml:space="preserve">ARTERY OF EXTREMITIES, endarterectomy of, including closure by suture (Anaes.) (Assist.) </w:t>
            </w:r>
          </w:p>
          <w:p w14:paraId="626A84E4" w14:textId="77777777" w:rsidR="00DD2E4B" w:rsidRPr="009F4207" w:rsidRDefault="00DD2E4B">
            <w:pPr>
              <w:tabs>
                <w:tab w:val="left" w:pos="1701"/>
              </w:tabs>
            </w:pPr>
            <w:r w:rsidRPr="009F4207">
              <w:rPr>
                <w:b/>
                <w:sz w:val="20"/>
              </w:rPr>
              <w:t xml:space="preserve">Fee: </w:t>
            </w:r>
            <w:r w:rsidRPr="009F4207">
              <w:t>$1,062.40</w:t>
            </w:r>
            <w:r w:rsidRPr="009F4207">
              <w:tab/>
            </w:r>
            <w:r w:rsidRPr="009F4207">
              <w:rPr>
                <w:b/>
                <w:sz w:val="20"/>
              </w:rPr>
              <w:t xml:space="preserve">Benefit: </w:t>
            </w:r>
            <w:r w:rsidRPr="009F4207">
              <w:t>75% = $796.80</w:t>
            </w:r>
          </w:p>
        </w:tc>
      </w:tr>
      <w:tr w:rsidR="00DD2E4B" w:rsidRPr="009F4207" w14:paraId="332FD8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357842" w14:textId="77777777" w:rsidR="00DD2E4B" w:rsidRPr="009F4207" w:rsidRDefault="00DD2E4B">
            <w:pPr>
              <w:rPr>
                <w:b/>
              </w:rPr>
            </w:pPr>
            <w:r w:rsidRPr="009F4207">
              <w:rPr>
                <w:b/>
              </w:rPr>
              <w:t>Fee</w:t>
            </w:r>
          </w:p>
          <w:p w14:paraId="21537643" w14:textId="77777777" w:rsidR="00DD2E4B" w:rsidRPr="009F4207" w:rsidRDefault="00DD2E4B">
            <w:r w:rsidRPr="009F4207">
              <w:t>33542</w:t>
            </w:r>
          </w:p>
        </w:tc>
        <w:tc>
          <w:tcPr>
            <w:tcW w:w="0" w:type="auto"/>
            <w:tcMar>
              <w:top w:w="38" w:type="dxa"/>
              <w:left w:w="38" w:type="dxa"/>
              <w:bottom w:w="38" w:type="dxa"/>
              <w:right w:w="38" w:type="dxa"/>
            </w:tcMar>
            <w:vAlign w:val="bottom"/>
          </w:tcPr>
          <w:p w14:paraId="19ECAC9A" w14:textId="77777777" w:rsidR="00DD2E4B" w:rsidRPr="009F4207" w:rsidRDefault="00DD2E4B">
            <w:pPr>
              <w:spacing w:after="200"/>
              <w:rPr>
                <w:sz w:val="20"/>
                <w:szCs w:val="20"/>
              </w:rPr>
            </w:pPr>
            <w:r w:rsidRPr="009F4207">
              <w:rPr>
                <w:sz w:val="20"/>
                <w:szCs w:val="20"/>
              </w:rPr>
              <w:t xml:space="preserve">EXTENDED DEEP FEMORAL ENDARTERECTOMY where the endarterectomy is at least 7cms long (Anaes.) (Assist.) </w:t>
            </w:r>
          </w:p>
          <w:p w14:paraId="27A655A1" w14:textId="77777777" w:rsidR="00DD2E4B" w:rsidRPr="009F4207" w:rsidRDefault="00DD2E4B">
            <w:pPr>
              <w:tabs>
                <w:tab w:val="left" w:pos="1701"/>
              </w:tabs>
            </w:pPr>
            <w:r w:rsidRPr="009F4207">
              <w:rPr>
                <w:b/>
                <w:sz w:val="20"/>
              </w:rPr>
              <w:t xml:space="preserve">Fee: </w:t>
            </w:r>
            <w:r w:rsidRPr="009F4207">
              <w:t>$1,515.45</w:t>
            </w:r>
            <w:r w:rsidRPr="009F4207">
              <w:tab/>
            </w:r>
            <w:r w:rsidRPr="009F4207">
              <w:rPr>
                <w:b/>
                <w:sz w:val="20"/>
              </w:rPr>
              <w:t xml:space="preserve">Benefit: </w:t>
            </w:r>
            <w:r w:rsidRPr="009F4207">
              <w:t>75% = $1136.60</w:t>
            </w:r>
          </w:p>
        </w:tc>
      </w:tr>
      <w:tr w:rsidR="00DD2E4B" w:rsidRPr="009F4207" w14:paraId="2B460D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90BC1A" w14:textId="77777777" w:rsidR="00DD2E4B" w:rsidRPr="009F4207" w:rsidRDefault="00DD2E4B">
            <w:pPr>
              <w:rPr>
                <w:b/>
              </w:rPr>
            </w:pPr>
            <w:r w:rsidRPr="009F4207">
              <w:rPr>
                <w:b/>
              </w:rPr>
              <w:t>Fee</w:t>
            </w:r>
          </w:p>
          <w:p w14:paraId="448D0DFB" w14:textId="77777777" w:rsidR="00DD2E4B" w:rsidRPr="009F4207" w:rsidRDefault="00DD2E4B">
            <w:r w:rsidRPr="009F4207">
              <w:t>33545</w:t>
            </w:r>
          </w:p>
        </w:tc>
        <w:tc>
          <w:tcPr>
            <w:tcW w:w="0" w:type="auto"/>
            <w:tcMar>
              <w:top w:w="38" w:type="dxa"/>
              <w:left w:w="38" w:type="dxa"/>
              <w:bottom w:w="38" w:type="dxa"/>
              <w:right w:w="38" w:type="dxa"/>
            </w:tcMar>
            <w:vAlign w:val="bottom"/>
          </w:tcPr>
          <w:p w14:paraId="725E3C88" w14:textId="77777777" w:rsidR="00DD2E4B" w:rsidRPr="009F4207" w:rsidRDefault="00DD2E4B">
            <w:pPr>
              <w:spacing w:after="200"/>
              <w:rPr>
                <w:sz w:val="20"/>
                <w:szCs w:val="20"/>
              </w:rPr>
            </w:pPr>
            <w:r w:rsidRPr="009F4207">
              <w:rPr>
                <w:sz w:val="20"/>
                <w:szCs w:val="20"/>
              </w:rPr>
              <w:t xml:space="preserve">ARTERY, VEIN OR BYPASS GRAFT, patch grafting to by vein or synthetic material where patch is less than 3cm long (Anaes.) (Assist.) </w:t>
            </w:r>
          </w:p>
          <w:p w14:paraId="24453242" w14:textId="77777777" w:rsidR="00DD2E4B" w:rsidRPr="009F4207" w:rsidRDefault="00DD2E4B">
            <w:r w:rsidRPr="009F4207">
              <w:t>(See para TN.8.36 of explanatory notes to this Category)</w:t>
            </w:r>
          </w:p>
          <w:p w14:paraId="0DA5C367" w14:textId="77777777" w:rsidR="00DD2E4B" w:rsidRPr="009F4207" w:rsidRDefault="00DD2E4B">
            <w:pPr>
              <w:tabs>
                <w:tab w:val="left" w:pos="1701"/>
              </w:tabs>
            </w:pPr>
            <w:r w:rsidRPr="009F4207">
              <w:rPr>
                <w:b/>
                <w:sz w:val="20"/>
              </w:rPr>
              <w:t xml:space="preserve">Fee: </w:t>
            </w:r>
            <w:r w:rsidRPr="009F4207">
              <w:t>$299.70</w:t>
            </w:r>
            <w:r w:rsidRPr="009F4207">
              <w:tab/>
            </w:r>
            <w:r w:rsidRPr="009F4207">
              <w:rPr>
                <w:b/>
                <w:sz w:val="20"/>
              </w:rPr>
              <w:t xml:space="preserve">Benefit: </w:t>
            </w:r>
            <w:r w:rsidRPr="009F4207">
              <w:t>75% = $224.80</w:t>
            </w:r>
          </w:p>
        </w:tc>
      </w:tr>
      <w:tr w:rsidR="00DD2E4B" w:rsidRPr="009F4207" w14:paraId="0CD367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7ED61C" w14:textId="77777777" w:rsidR="00DD2E4B" w:rsidRPr="009F4207" w:rsidRDefault="00DD2E4B">
            <w:pPr>
              <w:rPr>
                <w:b/>
              </w:rPr>
            </w:pPr>
            <w:r w:rsidRPr="009F4207">
              <w:rPr>
                <w:b/>
              </w:rPr>
              <w:t>Fee</w:t>
            </w:r>
          </w:p>
          <w:p w14:paraId="51E8C823" w14:textId="77777777" w:rsidR="00DD2E4B" w:rsidRPr="009F4207" w:rsidRDefault="00DD2E4B">
            <w:r w:rsidRPr="009F4207">
              <w:t>33548</w:t>
            </w:r>
          </w:p>
        </w:tc>
        <w:tc>
          <w:tcPr>
            <w:tcW w:w="0" w:type="auto"/>
            <w:tcMar>
              <w:top w:w="38" w:type="dxa"/>
              <w:left w:w="38" w:type="dxa"/>
              <w:bottom w:w="38" w:type="dxa"/>
              <w:right w:w="38" w:type="dxa"/>
            </w:tcMar>
            <w:vAlign w:val="bottom"/>
          </w:tcPr>
          <w:p w14:paraId="6A52C9FE" w14:textId="77777777" w:rsidR="00DD2E4B" w:rsidRPr="009F4207" w:rsidRDefault="00DD2E4B">
            <w:pPr>
              <w:spacing w:after="200"/>
              <w:rPr>
                <w:sz w:val="20"/>
                <w:szCs w:val="20"/>
              </w:rPr>
            </w:pPr>
            <w:r w:rsidRPr="009F4207">
              <w:rPr>
                <w:sz w:val="20"/>
                <w:szCs w:val="20"/>
              </w:rPr>
              <w:t xml:space="preserve">ARTERY, VEIN OR BYPASS GRAFT, patch grafting to by vein or synthetic material where patch is 3cm long or greater (Anaes.) (Assist.) </w:t>
            </w:r>
          </w:p>
          <w:p w14:paraId="051C08F7" w14:textId="77777777" w:rsidR="00DD2E4B" w:rsidRPr="009F4207" w:rsidRDefault="00DD2E4B">
            <w:r w:rsidRPr="009F4207">
              <w:t>(See para TN.8.36 of explanatory notes to this Category)</w:t>
            </w:r>
          </w:p>
          <w:p w14:paraId="1F90B098" w14:textId="77777777" w:rsidR="00DD2E4B" w:rsidRPr="009F4207" w:rsidRDefault="00DD2E4B">
            <w:pPr>
              <w:tabs>
                <w:tab w:val="left" w:pos="1701"/>
              </w:tabs>
            </w:pPr>
            <w:r w:rsidRPr="009F4207">
              <w:rPr>
                <w:b/>
                <w:sz w:val="20"/>
              </w:rPr>
              <w:t xml:space="preserve">Fee: </w:t>
            </w:r>
            <w:r w:rsidRPr="009F4207">
              <w:t>$609.60</w:t>
            </w:r>
            <w:r w:rsidRPr="009F4207">
              <w:tab/>
            </w:r>
            <w:r w:rsidRPr="009F4207">
              <w:rPr>
                <w:b/>
                <w:sz w:val="20"/>
              </w:rPr>
              <w:t xml:space="preserve">Benefit: </w:t>
            </w:r>
            <w:r w:rsidRPr="009F4207">
              <w:t>75% = $457.20</w:t>
            </w:r>
          </w:p>
        </w:tc>
      </w:tr>
      <w:tr w:rsidR="00DD2E4B" w:rsidRPr="009F4207" w14:paraId="2FA34D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46A51F" w14:textId="77777777" w:rsidR="00DD2E4B" w:rsidRPr="009F4207" w:rsidRDefault="00DD2E4B">
            <w:pPr>
              <w:rPr>
                <w:b/>
              </w:rPr>
            </w:pPr>
            <w:r w:rsidRPr="009F4207">
              <w:rPr>
                <w:b/>
              </w:rPr>
              <w:t>Fee</w:t>
            </w:r>
          </w:p>
          <w:p w14:paraId="22396EAE" w14:textId="77777777" w:rsidR="00DD2E4B" w:rsidRPr="009F4207" w:rsidRDefault="00DD2E4B">
            <w:r w:rsidRPr="009F4207">
              <w:t>33551</w:t>
            </w:r>
          </w:p>
        </w:tc>
        <w:tc>
          <w:tcPr>
            <w:tcW w:w="0" w:type="auto"/>
            <w:tcMar>
              <w:top w:w="38" w:type="dxa"/>
              <w:left w:w="38" w:type="dxa"/>
              <w:bottom w:w="38" w:type="dxa"/>
              <w:right w:w="38" w:type="dxa"/>
            </w:tcMar>
            <w:vAlign w:val="bottom"/>
          </w:tcPr>
          <w:p w14:paraId="1057C994" w14:textId="77777777" w:rsidR="00DD2E4B" w:rsidRPr="009F4207" w:rsidRDefault="00DD2E4B">
            <w:pPr>
              <w:spacing w:after="200"/>
              <w:rPr>
                <w:sz w:val="20"/>
                <w:szCs w:val="20"/>
              </w:rPr>
            </w:pPr>
            <w:r w:rsidRPr="009F4207">
              <w:rPr>
                <w:sz w:val="20"/>
                <w:szCs w:val="20"/>
              </w:rPr>
              <w:t xml:space="preserve">VEIN, harvesting of from leg or arm for patch when not performed through same incision as operation (Anaes.) (Assist.) </w:t>
            </w:r>
          </w:p>
          <w:p w14:paraId="12DCE75E" w14:textId="77777777" w:rsidR="00DD2E4B" w:rsidRPr="009F4207" w:rsidRDefault="00DD2E4B">
            <w:r w:rsidRPr="009F4207">
              <w:t>(See para TN.8.36 of explanatory notes to this Category)</w:t>
            </w:r>
          </w:p>
          <w:p w14:paraId="3FA4C841" w14:textId="77777777" w:rsidR="00DD2E4B" w:rsidRPr="009F4207" w:rsidRDefault="00DD2E4B">
            <w:pPr>
              <w:tabs>
                <w:tab w:val="left" w:pos="1701"/>
              </w:tabs>
            </w:pPr>
            <w:r w:rsidRPr="009F4207">
              <w:rPr>
                <w:b/>
                <w:sz w:val="20"/>
              </w:rPr>
              <w:t xml:space="preserve">Fee: </w:t>
            </w:r>
            <w:r w:rsidRPr="009F4207">
              <w:t>$299.70</w:t>
            </w:r>
            <w:r w:rsidRPr="009F4207">
              <w:tab/>
            </w:r>
            <w:r w:rsidRPr="009F4207">
              <w:rPr>
                <w:b/>
                <w:sz w:val="20"/>
              </w:rPr>
              <w:t xml:space="preserve">Benefit: </w:t>
            </w:r>
            <w:r w:rsidRPr="009F4207">
              <w:t>75% = $224.80</w:t>
            </w:r>
          </w:p>
        </w:tc>
      </w:tr>
      <w:tr w:rsidR="00DD2E4B" w:rsidRPr="009F4207" w14:paraId="04075F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F0DDDB" w14:textId="77777777" w:rsidR="00DD2E4B" w:rsidRPr="009F4207" w:rsidRDefault="00DD2E4B">
            <w:pPr>
              <w:rPr>
                <w:b/>
              </w:rPr>
            </w:pPr>
            <w:r w:rsidRPr="009F4207">
              <w:rPr>
                <w:b/>
              </w:rPr>
              <w:t>Fee</w:t>
            </w:r>
          </w:p>
          <w:p w14:paraId="017BD7DB" w14:textId="77777777" w:rsidR="00DD2E4B" w:rsidRPr="009F4207" w:rsidRDefault="00DD2E4B">
            <w:r w:rsidRPr="009F4207">
              <w:t>33554</w:t>
            </w:r>
          </w:p>
        </w:tc>
        <w:tc>
          <w:tcPr>
            <w:tcW w:w="0" w:type="auto"/>
            <w:tcMar>
              <w:top w:w="38" w:type="dxa"/>
              <w:left w:w="38" w:type="dxa"/>
              <w:bottom w:w="38" w:type="dxa"/>
              <w:right w:w="38" w:type="dxa"/>
            </w:tcMar>
            <w:vAlign w:val="bottom"/>
          </w:tcPr>
          <w:p w14:paraId="07149001" w14:textId="77777777" w:rsidR="00DD2E4B" w:rsidRPr="009F4207" w:rsidRDefault="00DD2E4B">
            <w:pPr>
              <w:spacing w:after="200"/>
              <w:rPr>
                <w:sz w:val="20"/>
                <w:szCs w:val="20"/>
              </w:rPr>
            </w:pPr>
            <w:r w:rsidRPr="009F4207">
              <w:rPr>
                <w:sz w:val="20"/>
                <w:szCs w:val="20"/>
              </w:rPr>
              <w:t xml:space="preserve">ENDARTERECTOMY, in conjunction with an arterial bypass operation to prepare the site for anastomosis - each site (Anaes.) (Assist.) </w:t>
            </w:r>
          </w:p>
          <w:p w14:paraId="3AE5269E" w14:textId="77777777" w:rsidR="00DD2E4B" w:rsidRPr="009F4207" w:rsidRDefault="00DD2E4B">
            <w:pPr>
              <w:tabs>
                <w:tab w:val="left" w:pos="1701"/>
              </w:tabs>
            </w:pPr>
            <w:r w:rsidRPr="009F4207">
              <w:rPr>
                <w:b/>
                <w:sz w:val="20"/>
              </w:rPr>
              <w:t xml:space="preserve">Fee: </w:t>
            </w:r>
            <w:r w:rsidRPr="009F4207">
              <w:t>$298.35</w:t>
            </w:r>
            <w:r w:rsidRPr="009F4207">
              <w:tab/>
            </w:r>
            <w:r w:rsidRPr="009F4207">
              <w:rPr>
                <w:b/>
                <w:sz w:val="20"/>
              </w:rPr>
              <w:t xml:space="preserve">Benefit: </w:t>
            </w:r>
            <w:r w:rsidRPr="009F4207">
              <w:t>75% = $223.80</w:t>
            </w:r>
          </w:p>
        </w:tc>
      </w:tr>
      <w:tr w:rsidR="00DD2E4B" w:rsidRPr="009F4207" w14:paraId="0C0217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F49492" w14:textId="77777777" w:rsidR="00DD2E4B" w:rsidRPr="009F4207" w:rsidRDefault="00DD2E4B">
            <w:pPr>
              <w:tabs>
                <w:tab w:val="left" w:pos="1701"/>
              </w:tabs>
            </w:pPr>
          </w:p>
        </w:tc>
        <w:tc>
          <w:tcPr>
            <w:tcW w:w="0" w:type="auto"/>
            <w:tcMar>
              <w:top w:w="38" w:type="dxa"/>
              <w:left w:w="38" w:type="dxa"/>
              <w:bottom w:w="38" w:type="dxa"/>
              <w:right w:w="38" w:type="dxa"/>
            </w:tcMar>
          </w:tcPr>
          <w:p w14:paraId="26F47A3C"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EMBOLECTOMY, THROMBECTOMY AND VASCULAR TRAUMA</w:t>
            </w:r>
          </w:p>
        </w:tc>
      </w:tr>
      <w:tr w:rsidR="00DD2E4B" w:rsidRPr="009F4207" w14:paraId="08AB92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49A350" w14:textId="77777777" w:rsidR="00DD2E4B" w:rsidRPr="009F4207" w:rsidRDefault="00DD2E4B">
            <w:pPr>
              <w:rPr>
                <w:b/>
              </w:rPr>
            </w:pPr>
            <w:r w:rsidRPr="009F4207">
              <w:rPr>
                <w:b/>
              </w:rPr>
              <w:t>Fee</w:t>
            </w:r>
          </w:p>
          <w:p w14:paraId="6F0B116C" w14:textId="77777777" w:rsidR="00DD2E4B" w:rsidRPr="009F4207" w:rsidRDefault="00DD2E4B">
            <w:r w:rsidRPr="009F4207">
              <w:t>33800</w:t>
            </w:r>
          </w:p>
        </w:tc>
        <w:tc>
          <w:tcPr>
            <w:tcW w:w="0" w:type="auto"/>
            <w:tcMar>
              <w:top w:w="38" w:type="dxa"/>
              <w:left w:w="38" w:type="dxa"/>
              <w:bottom w:w="38" w:type="dxa"/>
              <w:right w:w="38" w:type="dxa"/>
            </w:tcMar>
            <w:vAlign w:val="bottom"/>
          </w:tcPr>
          <w:p w14:paraId="16A84284" w14:textId="77777777" w:rsidR="00DD2E4B" w:rsidRPr="009F4207" w:rsidRDefault="00DD2E4B">
            <w:pPr>
              <w:spacing w:after="200"/>
              <w:rPr>
                <w:sz w:val="20"/>
                <w:szCs w:val="20"/>
              </w:rPr>
            </w:pPr>
            <w:r w:rsidRPr="009F4207">
              <w:rPr>
                <w:sz w:val="20"/>
                <w:szCs w:val="20"/>
              </w:rPr>
              <w:t xml:space="preserve">EMBOLUS, removal of, from artery of neck (Anaes.) (Assist.) </w:t>
            </w:r>
          </w:p>
          <w:p w14:paraId="500C732E" w14:textId="77777777" w:rsidR="00DD2E4B" w:rsidRPr="009F4207" w:rsidRDefault="00DD2E4B">
            <w:pPr>
              <w:tabs>
                <w:tab w:val="left" w:pos="1701"/>
              </w:tabs>
            </w:pPr>
            <w:r w:rsidRPr="009F4207">
              <w:rPr>
                <w:b/>
                <w:sz w:val="20"/>
              </w:rPr>
              <w:t xml:space="preserve">Fee: </w:t>
            </w:r>
            <w:r w:rsidRPr="009F4207">
              <w:t>$1,293.05</w:t>
            </w:r>
            <w:r w:rsidRPr="009F4207">
              <w:tab/>
            </w:r>
            <w:r w:rsidRPr="009F4207">
              <w:rPr>
                <w:b/>
                <w:sz w:val="20"/>
              </w:rPr>
              <w:t xml:space="preserve">Benefit: </w:t>
            </w:r>
            <w:r w:rsidRPr="009F4207">
              <w:t>75% = $969.80    85% = $1199.85</w:t>
            </w:r>
          </w:p>
        </w:tc>
      </w:tr>
      <w:tr w:rsidR="00DD2E4B" w:rsidRPr="009F4207" w14:paraId="5A2B5B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208D86" w14:textId="77777777" w:rsidR="00DD2E4B" w:rsidRPr="009F4207" w:rsidRDefault="00DD2E4B">
            <w:pPr>
              <w:rPr>
                <w:b/>
              </w:rPr>
            </w:pPr>
            <w:r w:rsidRPr="009F4207">
              <w:rPr>
                <w:b/>
              </w:rPr>
              <w:lastRenderedPageBreak/>
              <w:t>Fee</w:t>
            </w:r>
          </w:p>
          <w:p w14:paraId="30E210AB" w14:textId="77777777" w:rsidR="00DD2E4B" w:rsidRPr="009F4207" w:rsidRDefault="00DD2E4B">
            <w:r w:rsidRPr="009F4207">
              <w:t>33803</w:t>
            </w:r>
          </w:p>
        </w:tc>
        <w:tc>
          <w:tcPr>
            <w:tcW w:w="0" w:type="auto"/>
            <w:tcMar>
              <w:top w:w="38" w:type="dxa"/>
              <w:left w:w="38" w:type="dxa"/>
              <w:bottom w:w="38" w:type="dxa"/>
              <w:right w:w="38" w:type="dxa"/>
            </w:tcMar>
            <w:vAlign w:val="bottom"/>
          </w:tcPr>
          <w:p w14:paraId="6BA6326E" w14:textId="77777777" w:rsidR="00DD2E4B" w:rsidRPr="009F4207" w:rsidRDefault="00DD2E4B">
            <w:pPr>
              <w:spacing w:after="200"/>
              <w:rPr>
                <w:sz w:val="20"/>
                <w:szCs w:val="20"/>
              </w:rPr>
            </w:pPr>
            <w:r w:rsidRPr="009F4207">
              <w:rPr>
                <w:sz w:val="20"/>
                <w:szCs w:val="20"/>
              </w:rPr>
              <w:t xml:space="preserve">EMBOLECTOMY or THROMBECTOMY, by abdominal approach, of an artery or bypass graft of trunk (Anaes.) (Assist.) </w:t>
            </w:r>
          </w:p>
          <w:p w14:paraId="61E99CA5" w14:textId="77777777" w:rsidR="00DD2E4B" w:rsidRPr="009F4207" w:rsidRDefault="00DD2E4B">
            <w:pPr>
              <w:tabs>
                <w:tab w:val="left" w:pos="1701"/>
              </w:tabs>
            </w:pPr>
            <w:r w:rsidRPr="009F4207">
              <w:rPr>
                <w:b/>
                <w:sz w:val="20"/>
              </w:rPr>
              <w:t xml:space="preserve">Fee: </w:t>
            </w:r>
            <w:r w:rsidRPr="009F4207">
              <w:t>$1,235.50</w:t>
            </w:r>
            <w:r w:rsidRPr="009F4207">
              <w:tab/>
            </w:r>
            <w:r w:rsidRPr="009F4207">
              <w:rPr>
                <w:b/>
                <w:sz w:val="20"/>
              </w:rPr>
              <w:t xml:space="preserve">Benefit: </w:t>
            </w:r>
            <w:r w:rsidRPr="009F4207">
              <w:t>75% = $926.65</w:t>
            </w:r>
          </w:p>
        </w:tc>
      </w:tr>
      <w:tr w:rsidR="00DD2E4B" w:rsidRPr="009F4207" w14:paraId="4F2D0E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5C7DBC" w14:textId="77777777" w:rsidR="00DD2E4B" w:rsidRPr="009F4207" w:rsidRDefault="00DD2E4B">
            <w:pPr>
              <w:rPr>
                <w:b/>
              </w:rPr>
            </w:pPr>
            <w:r w:rsidRPr="009F4207">
              <w:rPr>
                <w:b/>
              </w:rPr>
              <w:t>Fee</w:t>
            </w:r>
          </w:p>
          <w:p w14:paraId="135080AC" w14:textId="77777777" w:rsidR="00DD2E4B" w:rsidRPr="009F4207" w:rsidRDefault="00DD2E4B">
            <w:r w:rsidRPr="009F4207">
              <w:t>33806</w:t>
            </w:r>
          </w:p>
        </w:tc>
        <w:tc>
          <w:tcPr>
            <w:tcW w:w="0" w:type="auto"/>
            <w:tcMar>
              <w:top w:w="38" w:type="dxa"/>
              <w:left w:w="38" w:type="dxa"/>
              <w:bottom w:w="38" w:type="dxa"/>
              <w:right w:w="38" w:type="dxa"/>
            </w:tcMar>
            <w:vAlign w:val="bottom"/>
          </w:tcPr>
          <w:p w14:paraId="12650521" w14:textId="77777777" w:rsidR="00DD2E4B" w:rsidRPr="009F4207" w:rsidRDefault="00DD2E4B">
            <w:pPr>
              <w:spacing w:after="200"/>
              <w:rPr>
                <w:sz w:val="20"/>
                <w:szCs w:val="20"/>
              </w:rPr>
            </w:pPr>
            <w:r w:rsidRPr="009F4207">
              <w:rPr>
                <w:sz w:val="20"/>
                <w:szCs w:val="20"/>
              </w:rPr>
              <w:t xml:space="preserve">Embolectomy or thrombectomy (including the infusion of thrombolytic or other agents) from an artery or bypass graft of extremities, or embolectomy of abdominal artery via the femoral artery, item to be claimed once per extremity, regardless of the number of incisions required to access the artery or bypass graft (Anaes.) (Assist.) </w:t>
            </w:r>
          </w:p>
          <w:p w14:paraId="488270C5" w14:textId="77777777" w:rsidR="00DD2E4B" w:rsidRPr="009F4207" w:rsidRDefault="00DD2E4B">
            <w:pPr>
              <w:tabs>
                <w:tab w:val="left" w:pos="1701"/>
              </w:tabs>
            </w:pPr>
            <w:r w:rsidRPr="009F4207">
              <w:rPr>
                <w:b/>
                <w:sz w:val="20"/>
              </w:rPr>
              <w:t xml:space="preserve">Fee: </w:t>
            </w:r>
            <w:r w:rsidRPr="009F4207">
              <w:t>$889.50</w:t>
            </w:r>
            <w:r w:rsidRPr="009F4207">
              <w:tab/>
            </w:r>
            <w:r w:rsidRPr="009F4207">
              <w:rPr>
                <w:b/>
                <w:sz w:val="20"/>
              </w:rPr>
              <w:t xml:space="preserve">Benefit: </w:t>
            </w:r>
            <w:r w:rsidRPr="009F4207">
              <w:t>75% = $667.15    85% = $796.30</w:t>
            </w:r>
          </w:p>
        </w:tc>
      </w:tr>
      <w:tr w:rsidR="00DD2E4B" w:rsidRPr="009F4207" w14:paraId="167B3E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9AFB9F" w14:textId="77777777" w:rsidR="00DD2E4B" w:rsidRPr="009F4207" w:rsidRDefault="00DD2E4B">
            <w:pPr>
              <w:rPr>
                <w:b/>
              </w:rPr>
            </w:pPr>
            <w:r w:rsidRPr="009F4207">
              <w:rPr>
                <w:b/>
              </w:rPr>
              <w:t>Fee</w:t>
            </w:r>
          </w:p>
          <w:p w14:paraId="6AB3B483" w14:textId="77777777" w:rsidR="00DD2E4B" w:rsidRPr="009F4207" w:rsidRDefault="00DD2E4B">
            <w:r w:rsidRPr="009F4207">
              <w:t>33810</w:t>
            </w:r>
          </w:p>
        </w:tc>
        <w:tc>
          <w:tcPr>
            <w:tcW w:w="0" w:type="auto"/>
            <w:tcMar>
              <w:top w:w="38" w:type="dxa"/>
              <w:left w:w="38" w:type="dxa"/>
              <w:bottom w:w="38" w:type="dxa"/>
              <w:right w:w="38" w:type="dxa"/>
            </w:tcMar>
            <w:vAlign w:val="bottom"/>
          </w:tcPr>
          <w:p w14:paraId="0B20F6CF" w14:textId="77777777" w:rsidR="00DD2E4B" w:rsidRPr="009F4207" w:rsidRDefault="00DD2E4B">
            <w:pPr>
              <w:spacing w:after="200"/>
              <w:rPr>
                <w:sz w:val="20"/>
                <w:szCs w:val="20"/>
              </w:rPr>
            </w:pPr>
            <w:r w:rsidRPr="009F4207">
              <w:rPr>
                <w:sz w:val="20"/>
                <w:szCs w:val="20"/>
              </w:rPr>
              <w:t xml:space="preserve">INFERIOR VENA CAVA OR ILIAC VEIN, closed thrombectomy by catheter via the femoral vein (Anaes.) (Assist.) </w:t>
            </w:r>
          </w:p>
          <w:p w14:paraId="0AA92849" w14:textId="77777777" w:rsidR="00DD2E4B" w:rsidRPr="009F4207" w:rsidRDefault="00DD2E4B">
            <w:pPr>
              <w:tabs>
                <w:tab w:val="left" w:pos="1701"/>
              </w:tabs>
            </w:pPr>
            <w:r w:rsidRPr="009F4207">
              <w:rPr>
                <w:b/>
                <w:sz w:val="20"/>
              </w:rPr>
              <w:t xml:space="preserve">Fee: </w:t>
            </w:r>
            <w:r w:rsidRPr="009F4207">
              <w:t>$648.90</w:t>
            </w:r>
            <w:r w:rsidRPr="009F4207">
              <w:tab/>
            </w:r>
            <w:r w:rsidRPr="009F4207">
              <w:rPr>
                <w:b/>
                <w:sz w:val="20"/>
              </w:rPr>
              <w:t xml:space="preserve">Benefit: </w:t>
            </w:r>
            <w:r w:rsidRPr="009F4207">
              <w:t>75% = $486.70    85% = $555.70</w:t>
            </w:r>
          </w:p>
        </w:tc>
      </w:tr>
      <w:tr w:rsidR="00DD2E4B" w:rsidRPr="009F4207" w14:paraId="38B5F3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0B4804" w14:textId="77777777" w:rsidR="00DD2E4B" w:rsidRPr="009F4207" w:rsidRDefault="00DD2E4B">
            <w:pPr>
              <w:rPr>
                <w:b/>
              </w:rPr>
            </w:pPr>
            <w:r w:rsidRPr="009F4207">
              <w:rPr>
                <w:b/>
              </w:rPr>
              <w:t>Fee</w:t>
            </w:r>
          </w:p>
          <w:p w14:paraId="78D674A0" w14:textId="77777777" w:rsidR="00DD2E4B" w:rsidRPr="009F4207" w:rsidRDefault="00DD2E4B">
            <w:r w:rsidRPr="009F4207">
              <w:t>33811</w:t>
            </w:r>
          </w:p>
        </w:tc>
        <w:tc>
          <w:tcPr>
            <w:tcW w:w="0" w:type="auto"/>
            <w:tcMar>
              <w:top w:w="38" w:type="dxa"/>
              <w:left w:w="38" w:type="dxa"/>
              <w:bottom w:w="38" w:type="dxa"/>
              <w:right w:w="38" w:type="dxa"/>
            </w:tcMar>
            <w:vAlign w:val="bottom"/>
          </w:tcPr>
          <w:p w14:paraId="564520A6" w14:textId="77777777" w:rsidR="00DD2E4B" w:rsidRPr="009F4207" w:rsidRDefault="00DD2E4B">
            <w:pPr>
              <w:spacing w:after="200"/>
              <w:rPr>
                <w:sz w:val="20"/>
                <w:szCs w:val="20"/>
              </w:rPr>
            </w:pPr>
            <w:r w:rsidRPr="009F4207">
              <w:rPr>
                <w:sz w:val="20"/>
                <w:szCs w:val="20"/>
              </w:rPr>
              <w:t xml:space="preserve">INFERIOR VENA CAVA OR ILIAC VEIN, open removal of thrombus or tumour (Anaes.) (Assist.) </w:t>
            </w:r>
          </w:p>
          <w:p w14:paraId="35026A54" w14:textId="77777777" w:rsidR="00DD2E4B" w:rsidRPr="009F4207" w:rsidRDefault="00DD2E4B">
            <w:pPr>
              <w:tabs>
                <w:tab w:val="left" w:pos="1701"/>
              </w:tabs>
            </w:pPr>
            <w:r w:rsidRPr="009F4207">
              <w:rPr>
                <w:b/>
                <w:sz w:val="20"/>
              </w:rPr>
              <w:t xml:space="preserve">Fee: </w:t>
            </w:r>
            <w:r w:rsidRPr="009F4207">
              <w:t>$1,931.75</w:t>
            </w:r>
            <w:r w:rsidRPr="009F4207">
              <w:tab/>
            </w:r>
            <w:r w:rsidRPr="009F4207">
              <w:rPr>
                <w:b/>
                <w:sz w:val="20"/>
              </w:rPr>
              <w:t xml:space="preserve">Benefit: </w:t>
            </w:r>
            <w:r w:rsidRPr="009F4207">
              <w:t>75% = $1448.85</w:t>
            </w:r>
          </w:p>
        </w:tc>
      </w:tr>
      <w:tr w:rsidR="00DD2E4B" w:rsidRPr="009F4207" w14:paraId="6D0707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3EFD4F" w14:textId="77777777" w:rsidR="00DD2E4B" w:rsidRPr="009F4207" w:rsidRDefault="00DD2E4B">
            <w:pPr>
              <w:rPr>
                <w:b/>
              </w:rPr>
            </w:pPr>
            <w:r w:rsidRPr="009F4207">
              <w:rPr>
                <w:b/>
              </w:rPr>
              <w:t>Fee</w:t>
            </w:r>
          </w:p>
          <w:p w14:paraId="06889220" w14:textId="77777777" w:rsidR="00DD2E4B" w:rsidRPr="009F4207" w:rsidRDefault="00DD2E4B">
            <w:r w:rsidRPr="009F4207">
              <w:t>33812</w:t>
            </w:r>
          </w:p>
        </w:tc>
        <w:tc>
          <w:tcPr>
            <w:tcW w:w="0" w:type="auto"/>
            <w:tcMar>
              <w:top w:w="38" w:type="dxa"/>
              <w:left w:w="38" w:type="dxa"/>
              <w:bottom w:w="38" w:type="dxa"/>
              <w:right w:w="38" w:type="dxa"/>
            </w:tcMar>
            <w:vAlign w:val="bottom"/>
          </w:tcPr>
          <w:p w14:paraId="405A819C" w14:textId="77777777" w:rsidR="00DD2E4B" w:rsidRPr="009F4207" w:rsidRDefault="00DD2E4B">
            <w:pPr>
              <w:spacing w:after="200"/>
              <w:rPr>
                <w:sz w:val="20"/>
                <w:szCs w:val="20"/>
              </w:rPr>
            </w:pPr>
            <w:r w:rsidRPr="009F4207">
              <w:rPr>
                <w:sz w:val="20"/>
                <w:szCs w:val="20"/>
              </w:rPr>
              <w:t xml:space="preserve">THROMBUS, removal of, from femoral or other similar large vein (Anaes.) (Assist.) </w:t>
            </w:r>
          </w:p>
          <w:p w14:paraId="6B2B090C" w14:textId="77777777" w:rsidR="00DD2E4B" w:rsidRPr="009F4207" w:rsidRDefault="00DD2E4B">
            <w:pPr>
              <w:tabs>
                <w:tab w:val="left" w:pos="1701"/>
              </w:tabs>
            </w:pPr>
            <w:r w:rsidRPr="009F4207">
              <w:rPr>
                <w:b/>
                <w:sz w:val="20"/>
              </w:rPr>
              <w:t xml:space="preserve">Fee: </w:t>
            </w:r>
            <w:r w:rsidRPr="009F4207">
              <w:t>$1,021.20</w:t>
            </w:r>
            <w:r w:rsidRPr="009F4207">
              <w:tab/>
            </w:r>
            <w:r w:rsidRPr="009F4207">
              <w:rPr>
                <w:b/>
                <w:sz w:val="20"/>
              </w:rPr>
              <w:t xml:space="preserve">Benefit: </w:t>
            </w:r>
            <w:r w:rsidRPr="009F4207">
              <w:t>75% = $765.90    85% = $928.00</w:t>
            </w:r>
          </w:p>
        </w:tc>
      </w:tr>
      <w:tr w:rsidR="00DD2E4B" w:rsidRPr="009F4207" w14:paraId="007A0D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ACE4E8" w14:textId="77777777" w:rsidR="00DD2E4B" w:rsidRPr="009F4207" w:rsidRDefault="00DD2E4B">
            <w:pPr>
              <w:rPr>
                <w:b/>
              </w:rPr>
            </w:pPr>
            <w:r w:rsidRPr="009F4207">
              <w:rPr>
                <w:b/>
              </w:rPr>
              <w:t>Fee</w:t>
            </w:r>
          </w:p>
          <w:p w14:paraId="20D671F9" w14:textId="77777777" w:rsidR="00DD2E4B" w:rsidRPr="009F4207" w:rsidRDefault="00DD2E4B">
            <w:r w:rsidRPr="009F4207">
              <w:t>33815</w:t>
            </w:r>
          </w:p>
        </w:tc>
        <w:tc>
          <w:tcPr>
            <w:tcW w:w="0" w:type="auto"/>
            <w:tcMar>
              <w:top w:w="38" w:type="dxa"/>
              <w:left w:w="38" w:type="dxa"/>
              <w:bottom w:w="38" w:type="dxa"/>
              <w:right w:w="38" w:type="dxa"/>
            </w:tcMar>
            <w:vAlign w:val="bottom"/>
          </w:tcPr>
          <w:p w14:paraId="5DDF2131" w14:textId="77777777" w:rsidR="00DD2E4B" w:rsidRPr="009F4207" w:rsidRDefault="00DD2E4B">
            <w:pPr>
              <w:spacing w:after="200"/>
              <w:rPr>
                <w:sz w:val="20"/>
                <w:szCs w:val="20"/>
              </w:rPr>
            </w:pPr>
            <w:r w:rsidRPr="009F4207">
              <w:rPr>
                <w:sz w:val="20"/>
                <w:szCs w:val="20"/>
              </w:rPr>
              <w:t xml:space="preserve">MAJOR ARTERY OR VEIN OF EXTREMITY, repair of wound of, with restoration of continuity, by lateral suture (Anaes.) (Assist.) </w:t>
            </w:r>
          </w:p>
          <w:p w14:paraId="5409366E" w14:textId="77777777" w:rsidR="00DD2E4B" w:rsidRPr="009F4207" w:rsidRDefault="00DD2E4B">
            <w:pPr>
              <w:tabs>
                <w:tab w:val="left" w:pos="1701"/>
              </w:tabs>
            </w:pPr>
            <w:r w:rsidRPr="009F4207">
              <w:rPr>
                <w:b/>
                <w:sz w:val="20"/>
              </w:rPr>
              <w:t xml:space="preserve">Fee: </w:t>
            </w:r>
            <w:r w:rsidRPr="009F4207">
              <w:t>$938.85</w:t>
            </w:r>
            <w:r w:rsidRPr="009F4207">
              <w:tab/>
            </w:r>
            <w:r w:rsidRPr="009F4207">
              <w:rPr>
                <w:b/>
                <w:sz w:val="20"/>
              </w:rPr>
              <w:t xml:space="preserve">Benefit: </w:t>
            </w:r>
            <w:r w:rsidRPr="009F4207">
              <w:t>75% = $704.15</w:t>
            </w:r>
          </w:p>
        </w:tc>
      </w:tr>
      <w:tr w:rsidR="00DD2E4B" w:rsidRPr="009F4207" w14:paraId="2A552F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704444" w14:textId="77777777" w:rsidR="00DD2E4B" w:rsidRPr="009F4207" w:rsidRDefault="00DD2E4B">
            <w:pPr>
              <w:rPr>
                <w:b/>
              </w:rPr>
            </w:pPr>
            <w:r w:rsidRPr="009F4207">
              <w:rPr>
                <w:b/>
              </w:rPr>
              <w:t>Fee</w:t>
            </w:r>
          </w:p>
          <w:p w14:paraId="1EF7D9E5" w14:textId="77777777" w:rsidR="00DD2E4B" w:rsidRPr="009F4207" w:rsidRDefault="00DD2E4B">
            <w:r w:rsidRPr="009F4207">
              <w:t>33818</w:t>
            </w:r>
          </w:p>
        </w:tc>
        <w:tc>
          <w:tcPr>
            <w:tcW w:w="0" w:type="auto"/>
            <w:tcMar>
              <w:top w:w="38" w:type="dxa"/>
              <w:left w:w="38" w:type="dxa"/>
              <w:bottom w:w="38" w:type="dxa"/>
              <w:right w:w="38" w:type="dxa"/>
            </w:tcMar>
            <w:vAlign w:val="bottom"/>
          </w:tcPr>
          <w:p w14:paraId="256EE86E" w14:textId="77777777" w:rsidR="00DD2E4B" w:rsidRPr="009F4207" w:rsidRDefault="00DD2E4B">
            <w:pPr>
              <w:spacing w:after="200"/>
              <w:rPr>
                <w:sz w:val="20"/>
                <w:szCs w:val="20"/>
              </w:rPr>
            </w:pPr>
            <w:r w:rsidRPr="009F4207">
              <w:rPr>
                <w:sz w:val="20"/>
                <w:szCs w:val="20"/>
              </w:rPr>
              <w:t xml:space="preserve">MAJOR ARTERY OR VEIN OF EXTREMITY, repair of wound of, with restoration of continuity, by direct anastomosis (Anaes.) (Assist.) </w:t>
            </w:r>
          </w:p>
          <w:p w14:paraId="2AD78D51" w14:textId="77777777" w:rsidR="00DD2E4B" w:rsidRPr="009F4207" w:rsidRDefault="00DD2E4B">
            <w:pPr>
              <w:tabs>
                <w:tab w:val="left" w:pos="1701"/>
              </w:tabs>
            </w:pPr>
            <w:r w:rsidRPr="009F4207">
              <w:rPr>
                <w:b/>
                <w:sz w:val="20"/>
              </w:rPr>
              <w:t xml:space="preserve">Fee: </w:t>
            </w:r>
            <w:r w:rsidRPr="009F4207">
              <w:t>$1,095.40</w:t>
            </w:r>
            <w:r w:rsidRPr="009F4207">
              <w:tab/>
            </w:r>
            <w:r w:rsidRPr="009F4207">
              <w:rPr>
                <w:b/>
                <w:sz w:val="20"/>
              </w:rPr>
              <w:t xml:space="preserve">Benefit: </w:t>
            </w:r>
            <w:r w:rsidRPr="009F4207">
              <w:t>75% = $821.55</w:t>
            </w:r>
          </w:p>
        </w:tc>
      </w:tr>
      <w:tr w:rsidR="00DD2E4B" w:rsidRPr="009F4207" w14:paraId="1CC6BF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0FCBE3" w14:textId="77777777" w:rsidR="00DD2E4B" w:rsidRPr="009F4207" w:rsidRDefault="00DD2E4B">
            <w:pPr>
              <w:rPr>
                <w:b/>
              </w:rPr>
            </w:pPr>
            <w:r w:rsidRPr="009F4207">
              <w:rPr>
                <w:b/>
              </w:rPr>
              <w:t>Fee</w:t>
            </w:r>
          </w:p>
          <w:p w14:paraId="760D8BFE" w14:textId="77777777" w:rsidR="00DD2E4B" w:rsidRPr="009F4207" w:rsidRDefault="00DD2E4B">
            <w:r w:rsidRPr="009F4207">
              <w:t>33821</w:t>
            </w:r>
          </w:p>
        </w:tc>
        <w:tc>
          <w:tcPr>
            <w:tcW w:w="0" w:type="auto"/>
            <w:tcMar>
              <w:top w:w="38" w:type="dxa"/>
              <w:left w:w="38" w:type="dxa"/>
              <w:bottom w:w="38" w:type="dxa"/>
              <w:right w:w="38" w:type="dxa"/>
            </w:tcMar>
            <w:vAlign w:val="bottom"/>
          </w:tcPr>
          <w:p w14:paraId="00C088E3" w14:textId="77777777" w:rsidR="00DD2E4B" w:rsidRPr="009F4207" w:rsidRDefault="00DD2E4B">
            <w:pPr>
              <w:spacing w:after="200"/>
              <w:rPr>
                <w:sz w:val="20"/>
                <w:szCs w:val="20"/>
              </w:rPr>
            </w:pPr>
            <w:r w:rsidRPr="009F4207">
              <w:rPr>
                <w:sz w:val="20"/>
                <w:szCs w:val="20"/>
              </w:rPr>
              <w:t xml:space="preserve">MAJOR ARTERY OR VEIN OF EXTREMITY, repair of wound of, with restoration of continuity, by interposition graft of synthetic material or vein (Anaes.) (Assist.) </w:t>
            </w:r>
          </w:p>
          <w:p w14:paraId="75501872" w14:textId="77777777" w:rsidR="00DD2E4B" w:rsidRPr="009F4207" w:rsidRDefault="00DD2E4B">
            <w:pPr>
              <w:tabs>
                <w:tab w:val="left" w:pos="1701"/>
              </w:tabs>
            </w:pPr>
            <w:r w:rsidRPr="009F4207">
              <w:rPr>
                <w:b/>
                <w:sz w:val="20"/>
              </w:rPr>
              <w:t xml:space="preserve">Fee: </w:t>
            </w:r>
            <w:r w:rsidRPr="009F4207">
              <w:t>$1,251.85</w:t>
            </w:r>
            <w:r w:rsidRPr="009F4207">
              <w:tab/>
            </w:r>
            <w:r w:rsidRPr="009F4207">
              <w:rPr>
                <w:b/>
                <w:sz w:val="20"/>
              </w:rPr>
              <w:t xml:space="preserve">Benefit: </w:t>
            </w:r>
            <w:r w:rsidRPr="009F4207">
              <w:t>75% = $938.90</w:t>
            </w:r>
          </w:p>
        </w:tc>
      </w:tr>
      <w:tr w:rsidR="00DD2E4B" w:rsidRPr="009F4207" w14:paraId="477576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A03C93" w14:textId="77777777" w:rsidR="00DD2E4B" w:rsidRPr="009F4207" w:rsidRDefault="00DD2E4B">
            <w:pPr>
              <w:rPr>
                <w:b/>
              </w:rPr>
            </w:pPr>
            <w:r w:rsidRPr="009F4207">
              <w:rPr>
                <w:b/>
              </w:rPr>
              <w:t>Fee</w:t>
            </w:r>
          </w:p>
          <w:p w14:paraId="11407B1E" w14:textId="77777777" w:rsidR="00DD2E4B" w:rsidRPr="009F4207" w:rsidRDefault="00DD2E4B">
            <w:r w:rsidRPr="009F4207">
              <w:t>33824</w:t>
            </w:r>
          </w:p>
        </w:tc>
        <w:tc>
          <w:tcPr>
            <w:tcW w:w="0" w:type="auto"/>
            <w:tcMar>
              <w:top w:w="38" w:type="dxa"/>
              <w:left w:w="38" w:type="dxa"/>
              <w:bottom w:w="38" w:type="dxa"/>
              <w:right w:w="38" w:type="dxa"/>
            </w:tcMar>
            <w:vAlign w:val="bottom"/>
          </w:tcPr>
          <w:p w14:paraId="71BFEBB6" w14:textId="77777777" w:rsidR="00DD2E4B" w:rsidRPr="009F4207" w:rsidRDefault="00DD2E4B">
            <w:pPr>
              <w:spacing w:after="200"/>
              <w:rPr>
                <w:sz w:val="20"/>
                <w:szCs w:val="20"/>
              </w:rPr>
            </w:pPr>
            <w:r w:rsidRPr="009F4207">
              <w:rPr>
                <w:sz w:val="20"/>
                <w:szCs w:val="20"/>
              </w:rPr>
              <w:t xml:space="preserve">MAJOR ARTERY OR VEIN OF NECK, repair of wound of, with restoration of continuity, by lateral suture (Anaes.) (Assist.) </w:t>
            </w:r>
          </w:p>
          <w:p w14:paraId="6AC29FB3" w14:textId="77777777" w:rsidR="00DD2E4B" w:rsidRPr="009F4207" w:rsidRDefault="00DD2E4B">
            <w:pPr>
              <w:tabs>
                <w:tab w:val="left" w:pos="1701"/>
              </w:tabs>
            </w:pPr>
            <w:r w:rsidRPr="009F4207">
              <w:rPr>
                <w:b/>
                <w:sz w:val="20"/>
              </w:rPr>
              <w:t xml:space="preserve">Fee: </w:t>
            </w:r>
            <w:r w:rsidRPr="009F4207">
              <w:t>$1,194.15</w:t>
            </w:r>
            <w:r w:rsidRPr="009F4207">
              <w:tab/>
            </w:r>
            <w:r w:rsidRPr="009F4207">
              <w:rPr>
                <w:b/>
                <w:sz w:val="20"/>
              </w:rPr>
              <w:t xml:space="preserve">Benefit: </w:t>
            </w:r>
            <w:r w:rsidRPr="009F4207">
              <w:t>75% = $895.65</w:t>
            </w:r>
          </w:p>
        </w:tc>
      </w:tr>
      <w:tr w:rsidR="00DD2E4B" w:rsidRPr="009F4207" w14:paraId="6DD568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42DE76" w14:textId="77777777" w:rsidR="00DD2E4B" w:rsidRPr="009F4207" w:rsidRDefault="00DD2E4B">
            <w:pPr>
              <w:rPr>
                <w:b/>
              </w:rPr>
            </w:pPr>
            <w:r w:rsidRPr="009F4207">
              <w:rPr>
                <w:b/>
              </w:rPr>
              <w:t>Fee</w:t>
            </w:r>
          </w:p>
          <w:p w14:paraId="205D06FF" w14:textId="77777777" w:rsidR="00DD2E4B" w:rsidRPr="009F4207" w:rsidRDefault="00DD2E4B">
            <w:r w:rsidRPr="009F4207">
              <w:t>33827</w:t>
            </w:r>
          </w:p>
        </w:tc>
        <w:tc>
          <w:tcPr>
            <w:tcW w:w="0" w:type="auto"/>
            <w:tcMar>
              <w:top w:w="38" w:type="dxa"/>
              <w:left w:w="38" w:type="dxa"/>
              <w:bottom w:w="38" w:type="dxa"/>
              <w:right w:w="38" w:type="dxa"/>
            </w:tcMar>
            <w:vAlign w:val="bottom"/>
          </w:tcPr>
          <w:p w14:paraId="2BE22BF9" w14:textId="77777777" w:rsidR="00DD2E4B" w:rsidRPr="009F4207" w:rsidRDefault="00DD2E4B">
            <w:pPr>
              <w:spacing w:after="200"/>
              <w:rPr>
                <w:sz w:val="20"/>
                <w:szCs w:val="20"/>
              </w:rPr>
            </w:pPr>
            <w:r w:rsidRPr="009F4207">
              <w:rPr>
                <w:sz w:val="20"/>
                <w:szCs w:val="20"/>
              </w:rPr>
              <w:t xml:space="preserve">MAJOR ARTERY OR VEIN OF NECK, repair of wound of, with restoration of continuity, by direct anastomosis (Anaes.) (Assist.) </w:t>
            </w:r>
          </w:p>
          <w:p w14:paraId="1EBDAE53" w14:textId="77777777" w:rsidR="00DD2E4B" w:rsidRPr="009F4207" w:rsidRDefault="00DD2E4B">
            <w:pPr>
              <w:tabs>
                <w:tab w:val="left" w:pos="1701"/>
              </w:tabs>
            </w:pPr>
            <w:r w:rsidRPr="009F4207">
              <w:rPr>
                <w:b/>
                <w:sz w:val="20"/>
              </w:rPr>
              <w:t xml:space="preserve">Fee: </w:t>
            </w:r>
            <w:r w:rsidRPr="009F4207">
              <w:t>$1,400.10</w:t>
            </w:r>
            <w:r w:rsidRPr="009F4207">
              <w:tab/>
            </w:r>
            <w:r w:rsidRPr="009F4207">
              <w:rPr>
                <w:b/>
                <w:sz w:val="20"/>
              </w:rPr>
              <w:t xml:space="preserve">Benefit: </w:t>
            </w:r>
            <w:r w:rsidRPr="009F4207">
              <w:t>75% = $1050.10</w:t>
            </w:r>
          </w:p>
        </w:tc>
      </w:tr>
      <w:tr w:rsidR="00DD2E4B" w:rsidRPr="009F4207" w14:paraId="728389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23CCE9" w14:textId="77777777" w:rsidR="00DD2E4B" w:rsidRPr="009F4207" w:rsidRDefault="00DD2E4B">
            <w:pPr>
              <w:rPr>
                <w:b/>
              </w:rPr>
            </w:pPr>
            <w:r w:rsidRPr="009F4207">
              <w:rPr>
                <w:b/>
              </w:rPr>
              <w:t>Fee</w:t>
            </w:r>
          </w:p>
          <w:p w14:paraId="0B78C12B" w14:textId="77777777" w:rsidR="00DD2E4B" w:rsidRPr="009F4207" w:rsidRDefault="00DD2E4B">
            <w:r w:rsidRPr="009F4207">
              <w:t>33830</w:t>
            </w:r>
          </w:p>
        </w:tc>
        <w:tc>
          <w:tcPr>
            <w:tcW w:w="0" w:type="auto"/>
            <w:tcMar>
              <w:top w:w="38" w:type="dxa"/>
              <w:left w:w="38" w:type="dxa"/>
              <w:bottom w:w="38" w:type="dxa"/>
              <w:right w:w="38" w:type="dxa"/>
            </w:tcMar>
            <w:vAlign w:val="bottom"/>
          </w:tcPr>
          <w:p w14:paraId="32973CC7" w14:textId="77777777" w:rsidR="00DD2E4B" w:rsidRPr="009F4207" w:rsidRDefault="00DD2E4B">
            <w:pPr>
              <w:spacing w:after="200"/>
              <w:rPr>
                <w:sz w:val="20"/>
                <w:szCs w:val="20"/>
              </w:rPr>
            </w:pPr>
            <w:r w:rsidRPr="009F4207">
              <w:rPr>
                <w:sz w:val="20"/>
                <w:szCs w:val="20"/>
              </w:rPr>
              <w:t xml:space="preserve">MAJOR ARTERY OR VEIN OF NECK, repair of wound of, with restoration of continuity, by interposition graft of synthetic material or vein (Anaes.) (Assist.) </w:t>
            </w:r>
          </w:p>
          <w:p w14:paraId="6F0373EF" w14:textId="77777777" w:rsidR="00DD2E4B" w:rsidRPr="009F4207" w:rsidRDefault="00DD2E4B">
            <w:pPr>
              <w:tabs>
                <w:tab w:val="left" w:pos="1701"/>
              </w:tabs>
            </w:pPr>
            <w:r w:rsidRPr="009F4207">
              <w:rPr>
                <w:b/>
                <w:sz w:val="20"/>
              </w:rPr>
              <w:t xml:space="preserve">Fee: </w:t>
            </w:r>
            <w:r w:rsidRPr="009F4207">
              <w:t>$1,605.90</w:t>
            </w:r>
            <w:r w:rsidRPr="009F4207">
              <w:tab/>
            </w:r>
            <w:r w:rsidRPr="009F4207">
              <w:rPr>
                <w:b/>
                <w:sz w:val="20"/>
              </w:rPr>
              <w:t xml:space="preserve">Benefit: </w:t>
            </w:r>
            <w:r w:rsidRPr="009F4207">
              <w:t>75% = $1204.45</w:t>
            </w:r>
          </w:p>
        </w:tc>
      </w:tr>
      <w:tr w:rsidR="00DD2E4B" w:rsidRPr="009F4207" w14:paraId="7A7359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35CFD8" w14:textId="77777777" w:rsidR="00DD2E4B" w:rsidRPr="009F4207" w:rsidRDefault="00DD2E4B">
            <w:pPr>
              <w:rPr>
                <w:b/>
              </w:rPr>
            </w:pPr>
            <w:r w:rsidRPr="009F4207">
              <w:rPr>
                <w:b/>
              </w:rPr>
              <w:t>Fee</w:t>
            </w:r>
          </w:p>
          <w:p w14:paraId="1A7358BA" w14:textId="77777777" w:rsidR="00DD2E4B" w:rsidRPr="009F4207" w:rsidRDefault="00DD2E4B">
            <w:r w:rsidRPr="009F4207">
              <w:t>33833</w:t>
            </w:r>
          </w:p>
        </w:tc>
        <w:tc>
          <w:tcPr>
            <w:tcW w:w="0" w:type="auto"/>
            <w:tcMar>
              <w:top w:w="38" w:type="dxa"/>
              <w:left w:w="38" w:type="dxa"/>
              <w:bottom w:w="38" w:type="dxa"/>
              <w:right w:w="38" w:type="dxa"/>
            </w:tcMar>
            <w:vAlign w:val="bottom"/>
          </w:tcPr>
          <w:p w14:paraId="561FA771" w14:textId="77777777" w:rsidR="00DD2E4B" w:rsidRPr="009F4207" w:rsidRDefault="00DD2E4B">
            <w:pPr>
              <w:spacing w:after="200"/>
              <w:rPr>
                <w:sz w:val="20"/>
                <w:szCs w:val="20"/>
              </w:rPr>
            </w:pPr>
            <w:r w:rsidRPr="009F4207">
              <w:rPr>
                <w:sz w:val="20"/>
                <w:szCs w:val="20"/>
              </w:rPr>
              <w:t xml:space="preserve">MAJOR ARTERY OR VEIN OF ABDOMEN, repair of wound of, with restoration of continuity by lateral suture (Anaes.) (Assist.) </w:t>
            </w:r>
          </w:p>
          <w:p w14:paraId="17678C05" w14:textId="77777777" w:rsidR="00DD2E4B" w:rsidRPr="009F4207" w:rsidRDefault="00DD2E4B">
            <w:pPr>
              <w:tabs>
                <w:tab w:val="left" w:pos="1701"/>
              </w:tabs>
            </w:pPr>
            <w:r w:rsidRPr="009F4207">
              <w:rPr>
                <w:b/>
                <w:sz w:val="20"/>
              </w:rPr>
              <w:t xml:space="preserve">Fee: </w:t>
            </w:r>
            <w:r w:rsidRPr="009F4207">
              <w:t>$1,457.90</w:t>
            </w:r>
            <w:r w:rsidRPr="009F4207">
              <w:tab/>
            </w:r>
            <w:r w:rsidRPr="009F4207">
              <w:rPr>
                <w:b/>
                <w:sz w:val="20"/>
              </w:rPr>
              <w:t xml:space="preserve">Benefit: </w:t>
            </w:r>
            <w:r w:rsidRPr="009F4207">
              <w:t>75% = $1093.45</w:t>
            </w:r>
          </w:p>
        </w:tc>
      </w:tr>
      <w:tr w:rsidR="00DD2E4B" w:rsidRPr="009F4207" w14:paraId="3BF65B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4B0FAF" w14:textId="77777777" w:rsidR="00DD2E4B" w:rsidRPr="009F4207" w:rsidRDefault="00DD2E4B">
            <w:pPr>
              <w:rPr>
                <w:b/>
              </w:rPr>
            </w:pPr>
            <w:r w:rsidRPr="009F4207">
              <w:rPr>
                <w:b/>
              </w:rPr>
              <w:t>Fee</w:t>
            </w:r>
          </w:p>
          <w:p w14:paraId="78A5806A" w14:textId="77777777" w:rsidR="00DD2E4B" w:rsidRPr="009F4207" w:rsidRDefault="00DD2E4B">
            <w:r w:rsidRPr="009F4207">
              <w:t>33836</w:t>
            </w:r>
          </w:p>
        </w:tc>
        <w:tc>
          <w:tcPr>
            <w:tcW w:w="0" w:type="auto"/>
            <w:tcMar>
              <w:top w:w="38" w:type="dxa"/>
              <w:left w:w="38" w:type="dxa"/>
              <w:bottom w:w="38" w:type="dxa"/>
              <w:right w:w="38" w:type="dxa"/>
            </w:tcMar>
            <w:vAlign w:val="bottom"/>
          </w:tcPr>
          <w:p w14:paraId="003C6C88" w14:textId="77777777" w:rsidR="00DD2E4B" w:rsidRPr="009F4207" w:rsidRDefault="00DD2E4B">
            <w:pPr>
              <w:spacing w:after="200"/>
              <w:rPr>
                <w:sz w:val="20"/>
                <w:szCs w:val="20"/>
              </w:rPr>
            </w:pPr>
            <w:r w:rsidRPr="009F4207">
              <w:rPr>
                <w:sz w:val="20"/>
                <w:szCs w:val="20"/>
              </w:rPr>
              <w:t xml:space="preserve">MAJOR ARTERY OR VEIN OF ABDOMEN, repair of wound of, with restoration of continuity by direct anastomosis (Anaes.) (Assist.) </w:t>
            </w:r>
          </w:p>
          <w:p w14:paraId="291C4100" w14:textId="77777777" w:rsidR="00DD2E4B" w:rsidRPr="009F4207" w:rsidRDefault="00DD2E4B">
            <w:pPr>
              <w:tabs>
                <w:tab w:val="left" w:pos="1701"/>
              </w:tabs>
            </w:pPr>
            <w:r w:rsidRPr="009F4207">
              <w:rPr>
                <w:b/>
                <w:sz w:val="20"/>
              </w:rPr>
              <w:lastRenderedPageBreak/>
              <w:t xml:space="preserve">Fee: </w:t>
            </w:r>
            <w:r w:rsidRPr="009F4207">
              <w:t>$1,737.90</w:t>
            </w:r>
            <w:r w:rsidRPr="009F4207">
              <w:tab/>
            </w:r>
            <w:r w:rsidRPr="009F4207">
              <w:rPr>
                <w:b/>
                <w:sz w:val="20"/>
              </w:rPr>
              <w:t xml:space="preserve">Benefit: </w:t>
            </w:r>
            <w:r w:rsidRPr="009F4207">
              <w:t>75% = $1303.45</w:t>
            </w:r>
          </w:p>
        </w:tc>
      </w:tr>
      <w:tr w:rsidR="00DD2E4B" w:rsidRPr="009F4207" w14:paraId="5A2AF4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1545E2" w14:textId="77777777" w:rsidR="00DD2E4B" w:rsidRPr="009F4207" w:rsidRDefault="00DD2E4B">
            <w:pPr>
              <w:rPr>
                <w:b/>
              </w:rPr>
            </w:pPr>
            <w:r w:rsidRPr="009F4207">
              <w:rPr>
                <w:b/>
              </w:rPr>
              <w:lastRenderedPageBreak/>
              <w:t>Fee</w:t>
            </w:r>
          </w:p>
          <w:p w14:paraId="4C26DC32" w14:textId="77777777" w:rsidR="00DD2E4B" w:rsidRPr="009F4207" w:rsidRDefault="00DD2E4B">
            <w:r w:rsidRPr="009F4207">
              <w:t>33839</w:t>
            </w:r>
          </w:p>
        </w:tc>
        <w:tc>
          <w:tcPr>
            <w:tcW w:w="0" w:type="auto"/>
            <w:tcMar>
              <w:top w:w="38" w:type="dxa"/>
              <w:left w:w="38" w:type="dxa"/>
              <w:bottom w:w="38" w:type="dxa"/>
              <w:right w:w="38" w:type="dxa"/>
            </w:tcMar>
            <w:vAlign w:val="bottom"/>
          </w:tcPr>
          <w:p w14:paraId="09DA55FD" w14:textId="77777777" w:rsidR="00DD2E4B" w:rsidRPr="009F4207" w:rsidRDefault="00DD2E4B">
            <w:pPr>
              <w:spacing w:after="200"/>
              <w:rPr>
                <w:sz w:val="20"/>
                <w:szCs w:val="20"/>
              </w:rPr>
            </w:pPr>
            <w:r w:rsidRPr="009F4207">
              <w:rPr>
                <w:sz w:val="20"/>
                <w:szCs w:val="20"/>
              </w:rPr>
              <w:t xml:space="preserve">MAJOR ARTERY OR VEIN OF ABDOMEN, repair of wound of, with restoration of continuity by means of interposition graft (Anaes.) (Assist.) </w:t>
            </w:r>
          </w:p>
          <w:p w14:paraId="18218D00" w14:textId="77777777" w:rsidR="00DD2E4B" w:rsidRPr="009F4207" w:rsidRDefault="00DD2E4B">
            <w:pPr>
              <w:tabs>
                <w:tab w:val="left" w:pos="1701"/>
              </w:tabs>
            </w:pPr>
            <w:r w:rsidRPr="009F4207">
              <w:rPr>
                <w:b/>
                <w:sz w:val="20"/>
              </w:rPr>
              <w:t xml:space="preserve">Fee: </w:t>
            </w:r>
            <w:r w:rsidRPr="009F4207">
              <w:t>$2,034.25</w:t>
            </w:r>
            <w:r w:rsidRPr="009F4207">
              <w:tab/>
            </w:r>
            <w:r w:rsidRPr="009F4207">
              <w:rPr>
                <w:b/>
                <w:sz w:val="20"/>
              </w:rPr>
              <w:t xml:space="preserve">Benefit: </w:t>
            </w:r>
            <w:r w:rsidRPr="009F4207">
              <w:t>75% = $1525.70</w:t>
            </w:r>
          </w:p>
        </w:tc>
      </w:tr>
      <w:tr w:rsidR="00DD2E4B" w:rsidRPr="009F4207" w14:paraId="0C062E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EF8849" w14:textId="77777777" w:rsidR="00DD2E4B" w:rsidRPr="009F4207" w:rsidRDefault="00DD2E4B">
            <w:pPr>
              <w:rPr>
                <w:b/>
              </w:rPr>
            </w:pPr>
            <w:r w:rsidRPr="009F4207">
              <w:rPr>
                <w:b/>
              </w:rPr>
              <w:t>Fee</w:t>
            </w:r>
          </w:p>
          <w:p w14:paraId="4C4C2313" w14:textId="77777777" w:rsidR="00DD2E4B" w:rsidRPr="009F4207" w:rsidRDefault="00DD2E4B">
            <w:r w:rsidRPr="009F4207">
              <w:t>33842</w:t>
            </w:r>
          </w:p>
        </w:tc>
        <w:tc>
          <w:tcPr>
            <w:tcW w:w="0" w:type="auto"/>
            <w:tcMar>
              <w:top w:w="38" w:type="dxa"/>
              <w:left w:w="38" w:type="dxa"/>
              <w:bottom w:w="38" w:type="dxa"/>
              <w:right w:w="38" w:type="dxa"/>
            </w:tcMar>
            <w:vAlign w:val="bottom"/>
          </w:tcPr>
          <w:p w14:paraId="1FEA5F7A" w14:textId="77777777" w:rsidR="00DD2E4B" w:rsidRPr="009F4207" w:rsidRDefault="00DD2E4B">
            <w:pPr>
              <w:spacing w:after="200"/>
              <w:rPr>
                <w:sz w:val="20"/>
                <w:szCs w:val="20"/>
              </w:rPr>
            </w:pPr>
            <w:r w:rsidRPr="009F4207">
              <w:rPr>
                <w:sz w:val="20"/>
                <w:szCs w:val="20"/>
              </w:rPr>
              <w:t xml:space="preserve">ARTERY OF NECK, re-operation for bleeding or thrombosis after carotid or vertebral artery surgery (Anaes.) (Assist.) </w:t>
            </w:r>
          </w:p>
          <w:p w14:paraId="7D5DA169" w14:textId="77777777" w:rsidR="00DD2E4B" w:rsidRPr="009F4207" w:rsidRDefault="00DD2E4B">
            <w:pPr>
              <w:tabs>
                <w:tab w:val="left" w:pos="1701"/>
              </w:tabs>
            </w:pPr>
            <w:r w:rsidRPr="009F4207">
              <w:rPr>
                <w:b/>
                <w:sz w:val="20"/>
              </w:rPr>
              <w:t xml:space="preserve">Fee: </w:t>
            </w:r>
            <w:r w:rsidRPr="009F4207">
              <w:t>$1,004.75</w:t>
            </w:r>
            <w:r w:rsidRPr="009F4207">
              <w:tab/>
            </w:r>
            <w:r w:rsidRPr="009F4207">
              <w:rPr>
                <w:b/>
                <w:sz w:val="20"/>
              </w:rPr>
              <w:t xml:space="preserve">Benefit: </w:t>
            </w:r>
            <w:r w:rsidRPr="009F4207">
              <w:t>75% = $753.60</w:t>
            </w:r>
          </w:p>
        </w:tc>
      </w:tr>
      <w:tr w:rsidR="00DD2E4B" w:rsidRPr="009F4207" w14:paraId="7068F1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20D088" w14:textId="77777777" w:rsidR="00DD2E4B" w:rsidRPr="009F4207" w:rsidRDefault="00DD2E4B">
            <w:pPr>
              <w:rPr>
                <w:b/>
              </w:rPr>
            </w:pPr>
            <w:r w:rsidRPr="009F4207">
              <w:rPr>
                <w:b/>
              </w:rPr>
              <w:t>Fee</w:t>
            </w:r>
          </w:p>
          <w:p w14:paraId="59ECD343" w14:textId="77777777" w:rsidR="00DD2E4B" w:rsidRPr="009F4207" w:rsidRDefault="00DD2E4B">
            <w:r w:rsidRPr="009F4207">
              <w:t>33845</w:t>
            </w:r>
          </w:p>
        </w:tc>
        <w:tc>
          <w:tcPr>
            <w:tcW w:w="0" w:type="auto"/>
            <w:tcMar>
              <w:top w:w="38" w:type="dxa"/>
              <w:left w:w="38" w:type="dxa"/>
              <w:bottom w:w="38" w:type="dxa"/>
              <w:right w:w="38" w:type="dxa"/>
            </w:tcMar>
            <w:vAlign w:val="bottom"/>
          </w:tcPr>
          <w:p w14:paraId="6D7193B8" w14:textId="77777777" w:rsidR="00DD2E4B" w:rsidRPr="009F4207" w:rsidRDefault="00DD2E4B">
            <w:pPr>
              <w:spacing w:after="200"/>
              <w:rPr>
                <w:sz w:val="20"/>
                <w:szCs w:val="20"/>
              </w:rPr>
            </w:pPr>
            <w:r w:rsidRPr="009F4207">
              <w:rPr>
                <w:sz w:val="20"/>
                <w:szCs w:val="20"/>
              </w:rPr>
              <w:t xml:space="preserve">LAPAROTOMY for control of post operative bleeding or thrombosis after intra-abdominal vascular procedure, where no other procedure is performed (Anaes.) (Assist.) </w:t>
            </w:r>
          </w:p>
          <w:p w14:paraId="393CE6A4" w14:textId="77777777" w:rsidR="00DD2E4B" w:rsidRPr="009F4207" w:rsidRDefault="00DD2E4B">
            <w:pPr>
              <w:tabs>
                <w:tab w:val="left" w:pos="1701"/>
              </w:tabs>
            </w:pPr>
            <w:r w:rsidRPr="009F4207">
              <w:rPr>
                <w:b/>
                <w:sz w:val="20"/>
              </w:rPr>
              <w:t xml:space="preserve">Fee: </w:t>
            </w:r>
            <w:r w:rsidRPr="009F4207">
              <w:t>$700.15</w:t>
            </w:r>
            <w:r w:rsidRPr="009F4207">
              <w:tab/>
            </w:r>
            <w:r w:rsidRPr="009F4207">
              <w:rPr>
                <w:b/>
                <w:sz w:val="20"/>
              </w:rPr>
              <w:t xml:space="preserve">Benefit: </w:t>
            </w:r>
            <w:r w:rsidRPr="009F4207">
              <w:t>75% = $525.15</w:t>
            </w:r>
          </w:p>
        </w:tc>
      </w:tr>
      <w:tr w:rsidR="00DD2E4B" w:rsidRPr="009F4207" w14:paraId="46C76B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069A9E" w14:textId="77777777" w:rsidR="00DD2E4B" w:rsidRPr="009F4207" w:rsidRDefault="00DD2E4B">
            <w:pPr>
              <w:rPr>
                <w:b/>
              </w:rPr>
            </w:pPr>
            <w:r w:rsidRPr="009F4207">
              <w:rPr>
                <w:b/>
              </w:rPr>
              <w:t>Fee</w:t>
            </w:r>
          </w:p>
          <w:p w14:paraId="69665977" w14:textId="77777777" w:rsidR="00DD2E4B" w:rsidRPr="009F4207" w:rsidRDefault="00DD2E4B">
            <w:r w:rsidRPr="009F4207">
              <w:t>33848</w:t>
            </w:r>
          </w:p>
        </w:tc>
        <w:tc>
          <w:tcPr>
            <w:tcW w:w="0" w:type="auto"/>
            <w:tcMar>
              <w:top w:w="38" w:type="dxa"/>
              <w:left w:w="38" w:type="dxa"/>
              <w:bottom w:w="38" w:type="dxa"/>
              <w:right w:w="38" w:type="dxa"/>
            </w:tcMar>
            <w:vAlign w:val="bottom"/>
          </w:tcPr>
          <w:p w14:paraId="168321AB" w14:textId="77777777" w:rsidR="00DD2E4B" w:rsidRPr="009F4207" w:rsidRDefault="00DD2E4B">
            <w:pPr>
              <w:spacing w:after="200"/>
              <w:rPr>
                <w:sz w:val="20"/>
                <w:szCs w:val="20"/>
              </w:rPr>
            </w:pPr>
            <w:r w:rsidRPr="009F4207">
              <w:rPr>
                <w:sz w:val="20"/>
                <w:szCs w:val="20"/>
              </w:rPr>
              <w:t xml:space="preserve">EXTREMITY, re-operation on, for control of bleeding or thrombosis after vascular procedure, where no other procedure is performed (Anaes.) (Assist.) </w:t>
            </w:r>
          </w:p>
          <w:p w14:paraId="3FAF6521" w14:textId="77777777" w:rsidR="00DD2E4B" w:rsidRPr="009F4207" w:rsidRDefault="00DD2E4B">
            <w:pPr>
              <w:tabs>
                <w:tab w:val="left" w:pos="1701"/>
              </w:tabs>
            </w:pPr>
            <w:r w:rsidRPr="009F4207">
              <w:rPr>
                <w:b/>
                <w:sz w:val="20"/>
              </w:rPr>
              <w:t xml:space="preserve">Fee: </w:t>
            </w:r>
            <w:r w:rsidRPr="009F4207">
              <w:t>$700.15</w:t>
            </w:r>
            <w:r w:rsidRPr="009F4207">
              <w:tab/>
            </w:r>
            <w:r w:rsidRPr="009F4207">
              <w:rPr>
                <w:b/>
                <w:sz w:val="20"/>
              </w:rPr>
              <w:t xml:space="preserve">Benefit: </w:t>
            </w:r>
            <w:r w:rsidRPr="009F4207">
              <w:t>75% = $525.15</w:t>
            </w:r>
          </w:p>
        </w:tc>
      </w:tr>
      <w:tr w:rsidR="00DD2E4B" w:rsidRPr="009F4207" w14:paraId="77A92D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80200B" w14:textId="77777777" w:rsidR="00DD2E4B" w:rsidRPr="009F4207" w:rsidRDefault="00DD2E4B">
            <w:pPr>
              <w:tabs>
                <w:tab w:val="left" w:pos="1701"/>
              </w:tabs>
            </w:pPr>
          </w:p>
        </w:tc>
        <w:tc>
          <w:tcPr>
            <w:tcW w:w="0" w:type="auto"/>
            <w:tcMar>
              <w:top w:w="38" w:type="dxa"/>
              <w:left w:w="38" w:type="dxa"/>
              <w:bottom w:w="38" w:type="dxa"/>
              <w:right w:w="38" w:type="dxa"/>
            </w:tcMar>
          </w:tcPr>
          <w:p w14:paraId="2D5A2E26"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LIGATION, EXCISION, ELECTIVE REPAIR, DECOMPRESSION OF VESSELS</w:t>
            </w:r>
          </w:p>
        </w:tc>
      </w:tr>
      <w:tr w:rsidR="00DD2E4B" w:rsidRPr="009F4207" w14:paraId="518C87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514AC2" w14:textId="77777777" w:rsidR="00DD2E4B" w:rsidRPr="009F4207" w:rsidRDefault="00DD2E4B">
            <w:pPr>
              <w:rPr>
                <w:b/>
              </w:rPr>
            </w:pPr>
            <w:r w:rsidRPr="009F4207">
              <w:rPr>
                <w:b/>
              </w:rPr>
              <w:t>Fee</w:t>
            </w:r>
          </w:p>
          <w:p w14:paraId="39ADB571" w14:textId="77777777" w:rsidR="00DD2E4B" w:rsidRPr="009F4207" w:rsidRDefault="00DD2E4B">
            <w:r w:rsidRPr="009F4207">
              <w:t>34100</w:t>
            </w:r>
          </w:p>
        </w:tc>
        <w:tc>
          <w:tcPr>
            <w:tcW w:w="0" w:type="auto"/>
            <w:tcMar>
              <w:top w:w="38" w:type="dxa"/>
              <w:left w:w="38" w:type="dxa"/>
              <w:bottom w:w="38" w:type="dxa"/>
              <w:right w:w="38" w:type="dxa"/>
            </w:tcMar>
            <w:vAlign w:val="bottom"/>
          </w:tcPr>
          <w:p w14:paraId="58167608" w14:textId="77777777" w:rsidR="00DD2E4B" w:rsidRPr="009F4207" w:rsidRDefault="00DD2E4B">
            <w:pPr>
              <w:spacing w:after="200"/>
              <w:rPr>
                <w:sz w:val="20"/>
                <w:szCs w:val="20"/>
              </w:rPr>
            </w:pPr>
            <w:r w:rsidRPr="009F4207">
              <w:rPr>
                <w:sz w:val="20"/>
                <w:szCs w:val="20"/>
              </w:rPr>
              <w:t xml:space="preserve">MAJOR ARTERY OF NECK, elective ligation or exploration of, not being a service associated with any other vascular procedure (Anaes.) (Assist.) </w:t>
            </w:r>
          </w:p>
          <w:p w14:paraId="70BB03C5" w14:textId="77777777" w:rsidR="00DD2E4B" w:rsidRPr="009F4207" w:rsidRDefault="00DD2E4B">
            <w:pPr>
              <w:tabs>
                <w:tab w:val="left" w:pos="1701"/>
              </w:tabs>
            </w:pPr>
            <w:r w:rsidRPr="009F4207">
              <w:rPr>
                <w:b/>
                <w:sz w:val="20"/>
              </w:rPr>
              <w:t xml:space="preserve">Fee: </w:t>
            </w:r>
            <w:r w:rsidRPr="009F4207">
              <w:t>$774.25</w:t>
            </w:r>
            <w:r w:rsidRPr="009F4207">
              <w:tab/>
            </w:r>
            <w:r w:rsidRPr="009F4207">
              <w:rPr>
                <w:b/>
                <w:sz w:val="20"/>
              </w:rPr>
              <w:t xml:space="preserve">Benefit: </w:t>
            </w:r>
            <w:r w:rsidRPr="009F4207">
              <w:t>75% = $580.70</w:t>
            </w:r>
          </w:p>
        </w:tc>
      </w:tr>
      <w:tr w:rsidR="00DD2E4B" w:rsidRPr="009F4207" w14:paraId="4B1CD8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450753" w14:textId="77777777" w:rsidR="00DD2E4B" w:rsidRPr="009F4207" w:rsidRDefault="00DD2E4B">
            <w:pPr>
              <w:rPr>
                <w:b/>
              </w:rPr>
            </w:pPr>
            <w:r w:rsidRPr="009F4207">
              <w:rPr>
                <w:b/>
              </w:rPr>
              <w:t>Fee</w:t>
            </w:r>
          </w:p>
          <w:p w14:paraId="4E36AD0E" w14:textId="77777777" w:rsidR="00DD2E4B" w:rsidRPr="009F4207" w:rsidRDefault="00DD2E4B">
            <w:r w:rsidRPr="009F4207">
              <w:t>34103</w:t>
            </w:r>
          </w:p>
        </w:tc>
        <w:tc>
          <w:tcPr>
            <w:tcW w:w="0" w:type="auto"/>
            <w:tcMar>
              <w:top w:w="38" w:type="dxa"/>
              <w:left w:w="38" w:type="dxa"/>
              <w:bottom w:w="38" w:type="dxa"/>
              <w:right w:w="38" w:type="dxa"/>
            </w:tcMar>
            <w:vAlign w:val="bottom"/>
          </w:tcPr>
          <w:p w14:paraId="2299CAE1" w14:textId="77777777" w:rsidR="00DD2E4B" w:rsidRPr="009F4207" w:rsidRDefault="00DD2E4B">
            <w:pPr>
              <w:spacing w:after="200"/>
              <w:rPr>
                <w:sz w:val="20"/>
                <w:szCs w:val="20"/>
              </w:rPr>
            </w:pPr>
            <w:r w:rsidRPr="009F4207">
              <w:rPr>
                <w:sz w:val="20"/>
                <w:szCs w:val="20"/>
              </w:rPr>
              <w:t xml:space="preserve">Great artery (aorta or pulmonary artery) or great vein (superior or inferior vena cava), ligation or exploration of immediate branches or tributaries, or ligation or exploration of the subclavian, axillary, iliac, femoral or popliteal arteries or veins, if the service is not associated with item 32508, 32511, 32520, 32522, 32523, 32526, 32528 or 32529 - for a maximum of 2 services provided to the same patient on the same occasion (H) (Anaes.) (Assist.) </w:t>
            </w:r>
          </w:p>
          <w:p w14:paraId="0108D696" w14:textId="77777777" w:rsidR="00DD2E4B" w:rsidRPr="009F4207" w:rsidRDefault="00DD2E4B">
            <w:pPr>
              <w:tabs>
                <w:tab w:val="left" w:pos="1701"/>
              </w:tabs>
            </w:pPr>
            <w:r w:rsidRPr="009F4207">
              <w:rPr>
                <w:b/>
                <w:sz w:val="20"/>
              </w:rPr>
              <w:t xml:space="preserve">Fee: </w:t>
            </w:r>
            <w:r w:rsidRPr="009F4207">
              <w:t>$452.95</w:t>
            </w:r>
            <w:r w:rsidRPr="009F4207">
              <w:tab/>
            </w:r>
            <w:r w:rsidRPr="009F4207">
              <w:rPr>
                <w:b/>
                <w:sz w:val="20"/>
              </w:rPr>
              <w:t xml:space="preserve">Benefit: </w:t>
            </w:r>
            <w:r w:rsidRPr="009F4207">
              <w:t>75% = $339.75</w:t>
            </w:r>
          </w:p>
        </w:tc>
      </w:tr>
      <w:tr w:rsidR="00DD2E4B" w:rsidRPr="009F4207" w14:paraId="2E4522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A9FC65" w14:textId="77777777" w:rsidR="00DD2E4B" w:rsidRPr="009F4207" w:rsidRDefault="00DD2E4B">
            <w:pPr>
              <w:rPr>
                <w:b/>
              </w:rPr>
            </w:pPr>
            <w:r w:rsidRPr="009F4207">
              <w:rPr>
                <w:b/>
              </w:rPr>
              <w:t>Fee</w:t>
            </w:r>
          </w:p>
          <w:p w14:paraId="10446A7D" w14:textId="77777777" w:rsidR="00DD2E4B" w:rsidRPr="009F4207" w:rsidRDefault="00DD2E4B">
            <w:r w:rsidRPr="009F4207">
              <w:t>34106</w:t>
            </w:r>
          </w:p>
        </w:tc>
        <w:tc>
          <w:tcPr>
            <w:tcW w:w="0" w:type="auto"/>
            <w:tcMar>
              <w:top w:w="38" w:type="dxa"/>
              <w:left w:w="38" w:type="dxa"/>
              <w:bottom w:w="38" w:type="dxa"/>
              <w:right w:w="38" w:type="dxa"/>
            </w:tcMar>
            <w:vAlign w:val="bottom"/>
          </w:tcPr>
          <w:p w14:paraId="2BB5EEF0" w14:textId="77777777" w:rsidR="00DD2E4B" w:rsidRPr="009F4207" w:rsidRDefault="00DD2E4B">
            <w:pPr>
              <w:spacing w:after="200"/>
              <w:rPr>
                <w:sz w:val="20"/>
                <w:szCs w:val="20"/>
              </w:rPr>
            </w:pPr>
            <w:r w:rsidRPr="009F4207">
              <w:rPr>
                <w:sz w:val="20"/>
                <w:szCs w:val="20"/>
              </w:rPr>
              <w:t xml:space="preserve">ARTERY OR VEIN (including brachial, radial, ulnar or tibial), ligation of, by elective operation, or exploration of, not being a service associated with any other vascular procedure except those services to which items 32508, 32511, 32514 or 32517 apply (Anaes.) (Assist.) </w:t>
            </w:r>
          </w:p>
          <w:p w14:paraId="7D9C497F" w14:textId="77777777" w:rsidR="00DD2E4B" w:rsidRPr="009F4207" w:rsidRDefault="00DD2E4B">
            <w:pPr>
              <w:tabs>
                <w:tab w:val="left" w:pos="1701"/>
              </w:tabs>
              <w:rPr>
                <w:b/>
                <w:sz w:val="20"/>
              </w:rPr>
            </w:pPr>
            <w:r w:rsidRPr="009F4207">
              <w:rPr>
                <w:b/>
                <w:sz w:val="20"/>
              </w:rPr>
              <w:t xml:space="preserve">Fee: </w:t>
            </w:r>
            <w:r w:rsidRPr="009F4207">
              <w:t>$319.45</w:t>
            </w:r>
            <w:r w:rsidRPr="009F4207">
              <w:tab/>
            </w:r>
            <w:r w:rsidRPr="009F4207">
              <w:rPr>
                <w:b/>
                <w:sz w:val="20"/>
              </w:rPr>
              <w:t xml:space="preserve">Benefit: </w:t>
            </w:r>
            <w:r w:rsidRPr="009F4207">
              <w:t>75% = $239.60    85% = $271.55</w:t>
            </w:r>
          </w:p>
          <w:p w14:paraId="6FBC84F2" w14:textId="77777777" w:rsidR="00DD2E4B" w:rsidRPr="009F4207" w:rsidRDefault="00DD2E4B">
            <w:pPr>
              <w:tabs>
                <w:tab w:val="left" w:pos="1701"/>
              </w:tabs>
            </w:pPr>
            <w:r w:rsidRPr="009F4207">
              <w:rPr>
                <w:b/>
                <w:sz w:val="20"/>
              </w:rPr>
              <w:t xml:space="preserve">Extended Medicare Safety Net Cap: </w:t>
            </w:r>
            <w:r w:rsidRPr="009F4207">
              <w:t>$255.60</w:t>
            </w:r>
          </w:p>
        </w:tc>
      </w:tr>
      <w:tr w:rsidR="00DD2E4B" w:rsidRPr="009F4207" w14:paraId="00398E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564D60" w14:textId="77777777" w:rsidR="00DD2E4B" w:rsidRPr="009F4207" w:rsidRDefault="00DD2E4B">
            <w:pPr>
              <w:rPr>
                <w:b/>
              </w:rPr>
            </w:pPr>
            <w:r w:rsidRPr="009F4207">
              <w:rPr>
                <w:b/>
              </w:rPr>
              <w:t>Fee</w:t>
            </w:r>
          </w:p>
          <w:p w14:paraId="62E32959" w14:textId="77777777" w:rsidR="00DD2E4B" w:rsidRPr="009F4207" w:rsidRDefault="00DD2E4B">
            <w:r w:rsidRPr="009F4207">
              <w:t>34109</w:t>
            </w:r>
          </w:p>
        </w:tc>
        <w:tc>
          <w:tcPr>
            <w:tcW w:w="0" w:type="auto"/>
            <w:tcMar>
              <w:top w:w="38" w:type="dxa"/>
              <w:left w:w="38" w:type="dxa"/>
              <w:bottom w:w="38" w:type="dxa"/>
              <w:right w:w="38" w:type="dxa"/>
            </w:tcMar>
            <w:vAlign w:val="bottom"/>
          </w:tcPr>
          <w:p w14:paraId="3FB6347E" w14:textId="77777777" w:rsidR="00DD2E4B" w:rsidRPr="009F4207" w:rsidRDefault="00DD2E4B">
            <w:pPr>
              <w:spacing w:after="200"/>
              <w:rPr>
                <w:sz w:val="20"/>
                <w:szCs w:val="20"/>
              </w:rPr>
            </w:pPr>
            <w:r w:rsidRPr="009F4207">
              <w:rPr>
                <w:sz w:val="20"/>
                <w:szCs w:val="20"/>
              </w:rPr>
              <w:t xml:space="preserve">TEMPORAL ARTERY, biopsy of (Anaes.) (Assist.) </w:t>
            </w:r>
          </w:p>
          <w:p w14:paraId="4C089499" w14:textId="77777777" w:rsidR="00DD2E4B" w:rsidRPr="009F4207" w:rsidRDefault="00DD2E4B">
            <w:pPr>
              <w:tabs>
                <w:tab w:val="left" w:pos="1701"/>
              </w:tabs>
            </w:pPr>
            <w:r w:rsidRPr="009F4207">
              <w:rPr>
                <w:b/>
                <w:sz w:val="20"/>
              </w:rPr>
              <w:t xml:space="preserve">Fee: </w:t>
            </w:r>
            <w:r w:rsidRPr="009F4207">
              <w:t>$370.60</w:t>
            </w:r>
            <w:r w:rsidRPr="009F4207">
              <w:tab/>
            </w:r>
            <w:r w:rsidRPr="009F4207">
              <w:rPr>
                <w:b/>
                <w:sz w:val="20"/>
              </w:rPr>
              <w:t xml:space="preserve">Benefit: </w:t>
            </w:r>
            <w:r w:rsidRPr="009F4207">
              <w:t>75% = $277.95    85% = $315.05</w:t>
            </w:r>
          </w:p>
        </w:tc>
      </w:tr>
      <w:tr w:rsidR="00DD2E4B" w:rsidRPr="009F4207" w14:paraId="2AD042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24FA37" w14:textId="77777777" w:rsidR="00DD2E4B" w:rsidRPr="009F4207" w:rsidRDefault="00DD2E4B">
            <w:pPr>
              <w:rPr>
                <w:b/>
              </w:rPr>
            </w:pPr>
            <w:r w:rsidRPr="009F4207">
              <w:rPr>
                <w:b/>
              </w:rPr>
              <w:t>Fee</w:t>
            </w:r>
          </w:p>
          <w:p w14:paraId="149FF3DD" w14:textId="77777777" w:rsidR="00DD2E4B" w:rsidRPr="009F4207" w:rsidRDefault="00DD2E4B">
            <w:r w:rsidRPr="009F4207">
              <w:t>34112</w:t>
            </w:r>
          </w:p>
        </w:tc>
        <w:tc>
          <w:tcPr>
            <w:tcW w:w="0" w:type="auto"/>
            <w:tcMar>
              <w:top w:w="38" w:type="dxa"/>
              <w:left w:w="38" w:type="dxa"/>
              <w:bottom w:w="38" w:type="dxa"/>
              <w:right w:w="38" w:type="dxa"/>
            </w:tcMar>
            <w:vAlign w:val="bottom"/>
          </w:tcPr>
          <w:p w14:paraId="575B2C04" w14:textId="77777777" w:rsidR="00DD2E4B" w:rsidRPr="009F4207" w:rsidRDefault="00DD2E4B">
            <w:pPr>
              <w:spacing w:after="200"/>
              <w:rPr>
                <w:sz w:val="20"/>
                <w:szCs w:val="20"/>
              </w:rPr>
            </w:pPr>
            <w:r w:rsidRPr="009F4207">
              <w:rPr>
                <w:sz w:val="20"/>
                <w:szCs w:val="20"/>
              </w:rPr>
              <w:t xml:space="preserve">ARTERIO-VENOUS FISTULA OF AN EXTREMITY, dissection and ligation (Anaes.) (Assist.) </w:t>
            </w:r>
          </w:p>
          <w:p w14:paraId="5FB48146" w14:textId="77777777" w:rsidR="00DD2E4B" w:rsidRPr="009F4207" w:rsidRDefault="00DD2E4B">
            <w:pPr>
              <w:tabs>
                <w:tab w:val="left" w:pos="1701"/>
              </w:tabs>
            </w:pPr>
            <w:r w:rsidRPr="009F4207">
              <w:rPr>
                <w:b/>
                <w:sz w:val="20"/>
              </w:rPr>
              <w:t xml:space="preserve">Fee: </w:t>
            </w:r>
            <w:r w:rsidRPr="009F4207">
              <w:t>$938.85</w:t>
            </w:r>
            <w:r w:rsidRPr="009F4207">
              <w:tab/>
            </w:r>
            <w:r w:rsidRPr="009F4207">
              <w:rPr>
                <w:b/>
                <w:sz w:val="20"/>
              </w:rPr>
              <w:t xml:space="preserve">Benefit: </w:t>
            </w:r>
            <w:r w:rsidRPr="009F4207">
              <w:t>75% = $704.15</w:t>
            </w:r>
          </w:p>
        </w:tc>
      </w:tr>
      <w:tr w:rsidR="00DD2E4B" w:rsidRPr="009F4207" w14:paraId="184A12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A29386" w14:textId="77777777" w:rsidR="00DD2E4B" w:rsidRPr="009F4207" w:rsidRDefault="00DD2E4B">
            <w:pPr>
              <w:rPr>
                <w:b/>
              </w:rPr>
            </w:pPr>
            <w:r w:rsidRPr="009F4207">
              <w:rPr>
                <w:b/>
              </w:rPr>
              <w:t>Fee</w:t>
            </w:r>
          </w:p>
          <w:p w14:paraId="020230BC" w14:textId="77777777" w:rsidR="00DD2E4B" w:rsidRPr="009F4207" w:rsidRDefault="00DD2E4B">
            <w:r w:rsidRPr="009F4207">
              <w:t>34115</w:t>
            </w:r>
          </w:p>
        </w:tc>
        <w:tc>
          <w:tcPr>
            <w:tcW w:w="0" w:type="auto"/>
            <w:tcMar>
              <w:top w:w="38" w:type="dxa"/>
              <w:left w:w="38" w:type="dxa"/>
              <w:bottom w:w="38" w:type="dxa"/>
              <w:right w:w="38" w:type="dxa"/>
            </w:tcMar>
            <w:vAlign w:val="bottom"/>
          </w:tcPr>
          <w:p w14:paraId="2914407D" w14:textId="77777777" w:rsidR="00DD2E4B" w:rsidRPr="009F4207" w:rsidRDefault="00DD2E4B">
            <w:pPr>
              <w:spacing w:after="200"/>
              <w:rPr>
                <w:sz w:val="20"/>
                <w:szCs w:val="20"/>
              </w:rPr>
            </w:pPr>
            <w:r w:rsidRPr="009F4207">
              <w:rPr>
                <w:sz w:val="20"/>
                <w:szCs w:val="20"/>
              </w:rPr>
              <w:t xml:space="preserve">ARTERIO-VENOUS FISTULA OF THE NECK, dissection and ligation (Anaes.) (Assist.) </w:t>
            </w:r>
          </w:p>
          <w:p w14:paraId="08FACAFD" w14:textId="77777777" w:rsidR="00DD2E4B" w:rsidRPr="009F4207" w:rsidRDefault="00DD2E4B">
            <w:pPr>
              <w:tabs>
                <w:tab w:val="left" w:pos="1701"/>
              </w:tabs>
            </w:pPr>
            <w:r w:rsidRPr="009F4207">
              <w:rPr>
                <w:b/>
                <w:sz w:val="20"/>
              </w:rPr>
              <w:t xml:space="preserve">Fee: </w:t>
            </w:r>
            <w:r w:rsidRPr="009F4207">
              <w:t>$1,062.40</w:t>
            </w:r>
            <w:r w:rsidRPr="009F4207">
              <w:tab/>
            </w:r>
            <w:r w:rsidRPr="009F4207">
              <w:rPr>
                <w:b/>
                <w:sz w:val="20"/>
              </w:rPr>
              <w:t xml:space="preserve">Benefit: </w:t>
            </w:r>
            <w:r w:rsidRPr="009F4207">
              <w:t>75% = $796.80</w:t>
            </w:r>
          </w:p>
        </w:tc>
      </w:tr>
      <w:tr w:rsidR="00DD2E4B" w:rsidRPr="009F4207" w14:paraId="74EA16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BA0966" w14:textId="77777777" w:rsidR="00DD2E4B" w:rsidRPr="009F4207" w:rsidRDefault="00DD2E4B">
            <w:pPr>
              <w:rPr>
                <w:b/>
              </w:rPr>
            </w:pPr>
            <w:r w:rsidRPr="009F4207">
              <w:rPr>
                <w:b/>
              </w:rPr>
              <w:t>Fee</w:t>
            </w:r>
          </w:p>
          <w:p w14:paraId="38077681" w14:textId="77777777" w:rsidR="00DD2E4B" w:rsidRPr="009F4207" w:rsidRDefault="00DD2E4B">
            <w:r w:rsidRPr="009F4207">
              <w:t>34118</w:t>
            </w:r>
          </w:p>
        </w:tc>
        <w:tc>
          <w:tcPr>
            <w:tcW w:w="0" w:type="auto"/>
            <w:tcMar>
              <w:top w:w="38" w:type="dxa"/>
              <w:left w:w="38" w:type="dxa"/>
              <w:bottom w:w="38" w:type="dxa"/>
              <w:right w:w="38" w:type="dxa"/>
            </w:tcMar>
            <w:vAlign w:val="bottom"/>
          </w:tcPr>
          <w:p w14:paraId="115A14CC" w14:textId="77777777" w:rsidR="00DD2E4B" w:rsidRPr="009F4207" w:rsidRDefault="00DD2E4B">
            <w:pPr>
              <w:spacing w:after="200"/>
              <w:rPr>
                <w:sz w:val="20"/>
                <w:szCs w:val="20"/>
              </w:rPr>
            </w:pPr>
            <w:r w:rsidRPr="009F4207">
              <w:rPr>
                <w:sz w:val="20"/>
                <w:szCs w:val="20"/>
              </w:rPr>
              <w:t xml:space="preserve">ARTERIO-VENOUS FISTULA OF THE ABDOMEN, dissection and ligation (Anaes.) (Assist.) </w:t>
            </w:r>
          </w:p>
          <w:p w14:paraId="47DC9918" w14:textId="77777777" w:rsidR="00DD2E4B" w:rsidRPr="009F4207" w:rsidRDefault="00DD2E4B">
            <w:pPr>
              <w:tabs>
                <w:tab w:val="left" w:pos="1701"/>
              </w:tabs>
            </w:pPr>
            <w:r w:rsidRPr="009F4207">
              <w:rPr>
                <w:b/>
                <w:sz w:val="20"/>
              </w:rPr>
              <w:t xml:space="preserve">Fee: </w:t>
            </w:r>
            <w:r w:rsidRPr="009F4207">
              <w:t>$1,515.45</w:t>
            </w:r>
            <w:r w:rsidRPr="009F4207">
              <w:tab/>
            </w:r>
            <w:r w:rsidRPr="009F4207">
              <w:rPr>
                <w:b/>
                <w:sz w:val="20"/>
              </w:rPr>
              <w:t xml:space="preserve">Benefit: </w:t>
            </w:r>
            <w:r w:rsidRPr="009F4207">
              <w:t>75% = $1136.60    85% = $1422.25</w:t>
            </w:r>
          </w:p>
        </w:tc>
      </w:tr>
      <w:tr w:rsidR="00DD2E4B" w:rsidRPr="009F4207" w14:paraId="68DBB7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69F104" w14:textId="77777777" w:rsidR="00DD2E4B" w:rsidRPr="009F4207" w:rsidRDefault="00DD2E4B">
            <w:pPr>
              <w:rPr>
                <w:b/>
              </w:rPr>
            </w:pPr>
            <w:r w:rsidRPr="009F4207">
              <w:rPr>
                <w:b/>
              </w:rPr>
              <w:t>Fee</w:t>
            </w:r>
          </w:p>
          <w:p w14:paraId="224FF581" w14:textId="77777777" w:rsidR="00DD2E4B" w:rsidRPr="009F4207" w:rsidRDefault="00DD2E4B">
            <w:r w:rsidRPr="009F4207">
              <w:t>34121</w:t>
            </w:r>
          </w:p>
        </w:tc>
        <w:tc>
          <w:tcPr>
            <w:tcW w:w="0" w:type="auto"/>
            <w:tcMar>
              <w:top w:w="38" w:type="dxa"/>
              <w:left w:w="38" w:type="dxa"/>
              <w:bottom w:w="38" w:type="dxa"/>
              <w:right w:w="38" w:type="dxa"/>
            </w:tcMar>
            <w:vAlign w:val="bottom"/>
          </w:tcPr>
          <w:p w14:paraId="708A218A" w14:textId="77777777" w:rsidR="00DD2E4B" w:rsidRPr="009F4207" w:rsidRDefault="00DD2E4B">
            <w:pPr>
              <w:spacing w:after="200"/>
              <w:rPr>
                <w:sz w:val="20"/>
                <w:szCs w:val="20"/>
              </w:rPr>
            </w:pPr>
            <w:r w:rsidRPr="009F4207">
              <w:rPr>
                <w:sz w:val="20"/>
                <w:szCs w:val="20"/>
              </w:rPr>
              <w:t xml:space="preserve">ARTERIO-VENOUS FISTULA OF AN EXTREMITY, dissection and repair of, with restoration of continuity (Anaes.) (Assist.) </w:t>
            </w:r>
          </w:p>
          <w:p w14:paraId="7E359680" w14:textId="77777777" w:rsidR="00DD2E4B" w:rsidRPr="009F4207" w:rsidRDefault="00DD2E4B">
            <w:pPr>
              <w:tabs>
                <w:tab w:val="left" w:pos="1701"/>
              </w:tabs>
            </w:pPr>
            <w:r w:rsidRPr="009F4207">
              <w:rPr>
                <w:b/>
                <w:sz w:val="20"/>
              </w:rPr>
              <w:lastRenderedPageBreak/>
              <w:t xml:space="preserve">Fee: </w:t>
            </w:r>
            <w:r w:rsidRPr="009F4207">
              <w:t>$1,210.60</w:t>
            </w:r>
            <w:r w:rsidRPr="009F4207">
              <w:tab/>
            </w:r>
            <w:r w:rsidRPr="009F4207">
              <w:rPr>
                <w:b/>
                <w:sz w:val="20"/>
              </w:rPr>
              <w:t xml:space="preserve">Benefit: </w:t>
            </w:r>
            <w:r w:rsidRPr="009F4207">
              <w:t>75% = $907.95</w:t>
            </w:r>
          </w:p>
        </w:tc>
      </w:tr>
      <w:tr w:rsidR="00DD2E4B" w:rsidRPr="009F4207" w14:paraId="4C7312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2C73BD" w14:textId="77777777" w:rsidR="00DD2E4B" w:rsidRPr="009F4207" w:rsidRDefault="00DD2E4B">
            <w:pPr>
              <w:rPr>
                <w:b/>
              </w:rPr>
            </w:pPr>
            <w:r w:rsidRPr="009F4207">
              <w:rPr>
                <w:b/>
              </w:rPr>
              <w:lastRenderedPageBreak/>
              <w:t>Fee</w:t>
            </w:r>
          </w:p>
          <w:p w14:paraId="5460F5AC" w14:textId="77777777" w:rsidR="00DD2E4B" w:rsidRPr="009F4207" w:rsidRDefault="00DD2E4B">
            <w:r w:rsidRPr="009F4207">
              <w:t>34124</w:t>
            </w:r>
          </w:p>
        </w:tc>
        <w:tc>
          <w:tcPr>
            <w:tcW w:w="0" w:type="auto"/>
            <w:tcMar>
              <w:top w:w="38" w:type="dxa"/>
              <w:left w:w="38" w:type="dxa"/>
              <w:bottom w:w="38" w:type="dxa"/>
              <w:right w:w="38" w:type="dxa"/>
            </w:tcMar>
            <w:vAlign w:val="bottom"/>
          </w:tcPr>
          <w:p w14:paraId="26BDA36C" w14:textId="77777777" w:rsidR="00DD2E4B" w:rsidRPr="009F4207" w:rsidRDefault="00DD2E4B">
            <w:pPr>
              <w:spacing w:after="200"/>
              <w:rPr>
                <w:sz w:val="20"/>
                <w:szCs w:val="20"/>
              </w:rPr>
            </w:pPr>
            <w:r w:rsidRPr="009F4207">
              <w:rPr>
                <w:sz w:val="20"/>
                <w:szCs w:val="20"/>
              </w:rPr>
              <w:t xml:space="preserve">ARTERIO-VENOUS FISTULA OF THE NECK, dissection and repair of, with restoration of continuity (Anaes.) (Assist.) </w:t>
            </w:r>
          </w:p>
          <w:p w14:paraId="54333B34" w14:textId="77777777" w:rsidR="00DD2E4B" w:rsidRPr="009F4207" w:rsidRDefault="00DD2E4B">
            <w:pPr>
              <w:tabs>
                <w:tab w:val="left" w:pos="1701"/>
              </w:tabs>
            </w:pPr>
            <w:r w:rsidRPr="009F4207">
              <w:rPr>
                <w:b/>
                <w:sz w:val="20"/>
              </w:rPr>
              <w:t xml:space="preserve">Fee: </w:t>
            </w:r>
            <w:r w:rsidRPr="009F4207">
              <w:t>$1,326.10</w:t>
            </w:r>
            <w:r w:rsidRPr="009F4207">
              <w:tab/>
            </w:r>
            <w:r w:rsidRPr="009F4207">
              <w:rPr>
                <w:b/>
                <w:sz w:val="20"/>
              </w:rPr>
              <w:t xml:space="preserve">Benefit: </w:t>
            </w:r>
            <w:r w:rsidRPr="009F4207">
              <w:t>75% = $994.60</w:t>
            </w:r>
          </w:p>
        </w:tc>
      </w:tr>
      <w:tr w:rsidR="00DD2E4B" w:rsidRPr="009F4207" w14:paraId="24C459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ABFFE5" w14:textId="77777777" w:rsidR="00DD2E4B" w:rsidRPr="009F4207" w:rsidRDefault="00DD2E4B">
            <w:pPr>
              <w:rPr>
                <w:b/>
              </w:rPr>
            </w:pPr>
            <w:r w:rsidRPr="009F4207">
              <w:rPr>
                <w:b/>
              </w:rPr>
              <w:t>Fee</w:t>
            </w:r>
          </w:p>
          <w:p w14:paraId="6284F6CA" w14:textId="77777777" w:rsidR="00DD2E4B" w:rsidRPr="009F4207" w:rsidRDefault="00DD2E4B">
            <w:r w:rsidRPr="009F4207">
              <w:t>34127</w:t>
            </w:r>
          </w:p>
        </w:tc>
        <w:tc>
          <w:tcPr>
            <w:tcW w:w="0" w:type="auto"/>
            <w:tcMar>
              <w:top w:w="38" w:type="dxa"/>
              <w:left w:w="38" w:type="dxa"/>
              <w:bottom w:w="38" w:type="dxa"/>
              <w:right w:w="38" w:type="dxa"/>
            </w:tcMar>
            <w:vAlign w:val="bottom"/>
          </w:tcPr>
          <w:p w14:paraId="21FC944D" w14:textId="77777777" w:rsidR="00DD2E4B" w:rsidRPr="009F4207" w:rsidRDefault="00DD2E4B">
            <w:pPr>
              <w:spacing w:after="200"/>
              <w:rPr>
                <w:sz w:val="20"/>
                <w:szCs w:val="20"/>
              </w:rPr>
            </w:pPr>
            <w:r w:rsidRPr="009F4207">
              <w:rPr>
                <w:sz w:val="20"/>
                <w:szCs w:val="20"/>
              </w:rPr>
              <w:t xml:space="preserve">ARTERIO-VENOUS FISTULA OF THE ABDOMEN, dissection and repair of, with restoration of continuity (Anaes.) (Assist.) </w:t>
            </w:r>
          </w:p>
          <w:p w14:paraId="71D21D8B" w14:textId="77777777" w:rsidR="00DD2E4B" w:rsidRPr="009F4207" w:rsidRDefault="00DD2E4B">
            <w:pPr>
              <w:tabs>
                <w:tab w:val="left" w:pos="1701"/>
              </w:tabs>
            </w:pPr>
            <w:r w:rsidRPr="009F4207">
              <w:rPr>
                <w:b/>
                <w:sz w:val="20"/>
              </w:rPr>
              <w:t xml:space="preserve">Fee: </w:t>
            </w:r>
            <w:r w:rsidRPr="009F4207">
              <w:t>$1,737.90</w:t>
            </w:r>
            <w:r w:rsidRPr="009F4207">
              <w:tab/>
            </w:r>
            <w:r w:rsidRPr="009F4207">
              <w:rPr>
                <w:b/>
                <w:sz w:val="20"/>
              </w:rPr>
              <w:t xml:space="preserve">Benefit: </w:t>
            </w:r>
            <w:r w:rsidRPr="009F4207">
              <w:t>75% = $1303.45</w:t>
            </w:r>
          </w:p>
        </w:tc>
      </w:tr>
      <w:tr w:rsidR="00DD2E4B" w:rsidRPr="009F4207" w14:paraId="2147ED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BBB43E" w14:textId="77777777" w:rsidR="00DD2E4B" w:rsidRPr="009F4207" w:rsidRDefault="00DD2E4B">
            <w:pPr>
              <w:rPr>
                <w:b/>
              </w:rPr>
            </w:pPr>
            <w:r w:rsidRPr="009F4207">
              <w:rPr>
                <w:b/>
              </w:rPr>
              <w:t>Fee</w:t>
            </w:r>
          </w:p>
          <w:p w14:paraId="0AFE76C2" w14:textId="77777777" w:rsidR="00DD2E4B" w:rsidRPr="009F4207" w:rsidRDefault="00DD2E4B">
            <w:r w:rsidRPr="009F4207">
              <w:t>34130</w:t>
            </w:r>
          </w:p>
        </w:tc>
        <w:tc>
          <w:tcPr>
            <w:tcW w:w="0" w:type="auto"/>
            <w:tcMar>
              <w:top w:w="38" w:type="dxa"/>
              <w:left w:w="38" w:type="dxa"/>
              <w:bottom w:w="38" w:type="dxa"/>
              <w:right w:w="38" w:type="dxa"/>
            </w:tcMar>
            <w:vAlign w:val="bottom"/>
          </w:tcPr>
          <w:p w14:paraId="5F1EA7D9" w14:textId="77777777" w:rsidR="00DD2E4B" w:rsidRPr="009F4207" w:rsidRDefault="00DD2E4B">
            <w:pPr>
              <w:spacing w:after="200"/>
              <w:rPr>
                <w:sz w:val="20"/>
                <w:szCs w:val="20"/>
              </w:rPr>
            </w:pPr>
            <w:r w:rsidRPr="009F4207">
              <w:rPr>
                <w:sz w:val="20"/>
                <w:szCs w:val="20"/>
              </w:rPr>
              <w:t xml:space="preserve">SURGICALLY CREATED ARTERIO-VENOUS FISTULA OF AN EXTREMITY, closure of (Anaes.) (Assist.) </w:t>
            </w:r>
          </w:p>
          <w:p w14:paraId="361A1297" w14:textId="77777777" w:rsidR="00DD2E4B" w:rsidRPr="009F4207" w:rsidRDefault="00DD2E4B">
            <w:pPr>
              <w:tabs>
                <w:tab w:val="left" w:pos="1701"/>
              </w:tabs>
            </w:pPr>
            <w:r w:rsidRPr="009F4207">
              <w:rPr>
                <w:b/>
                <w:sz w:val="20"/>
              </w:rPr>
              <w:t xml:space="preserve">Fee: </w:t>
            </w:r>
            <w:r w:rsidRPr="009F4207">
              <w:t>$543.55</w:t>
            </w:r>
            <w:r w:rsidRPr="009F4207">
              <w:tab/>
            </w:r>
            <w:r w:rsidRPr="009F4207">
              <w:rPr>
                <w:b/>
                <w:sz w:val="20"/>
              </w:rPr>
              <w:t xml:space="preserve">Benefit: </w:t>
            </w:r>
            <w:r w:rsidRPr="009F4207">
              <w:t>75% = $407.70    85% = $462.05</w:t>
            </w:r>
          </w:p>
        </w:tc>
      </w:tr>
      <w:tr w:rsidR="00DD2E4B" w:rsidRPr="009F4207" w14:paraId="693B0C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7959E8" w14:textId="77777777" w:rsidR="00DD2E4B" w:rsidRPr="009F4207" w:rsidRDefault="00DD2E4B">
            <w:pPr>
              <w:rPr>
                <w:b/>
              </w:rPr>
            </w:pPr>
            <w:r w:rsidRPr="009F4207">
              <w:rPr>
                <w:b/>
              </w:rPr>
              <w:t>Fee</w:t>
            </w:r>
          </w:p>
          <w:p w14:paraId="4D7B1417" w14:textId="77777777" w:rsidR="00DD2E4B" w:rsidRPr="009F4207" w:rsidRDefault="00DD2E4B">
            <w:r w:rsidRPr="009F4207">
              <w:t>34133</w:t>
            </w:r>
          </w:p>
        </w:tc>
        <w:tc>
          <w:tcPr>
            <w:tcW w:w="0" w:type="auto"/>
            <w:tcMar>
              <w:top w:w="38" w:type="dxa"/>
              <w:left w:w="38" w:type="dxa"/>
              <w:bottom w:w="38" w:type="dxa"/>
              <w:right w:w="38" w:type="dxa"/>
            </w:tcMar>
            <w:vAlign w:val="bottom"/>
          </w:tcPr>
          <w:p w14:paraId="05BE8509" w14:textId="77777777" w:rsidR="00DD2E4B" w:rsidRPr="009F4207" w:rsidRDefault="00DD2E4B">
            <w:pPr>
              <w:spacing w:after="200"/>
              <w:rPr>
                <w:sz w:val="20"/>
                <w:szCs w:val="20"/>
              </w:rPr>
            </w:pPr>
            <w:r w:rsidRPr="009F4207">
              <w:rPr>
                <w:sz w:val="20"/>
                <w:szCs w:val="20"/>
              </w:rPr>
              <w:t xml:space="preserve">SCALENOTOMY (Anaes.) (Assist.) </w:t>
            </w:r>
          </w:p>
          <w:p w14:paraId="7902531A" w14:textId="77777777" w:rsidR="00DD2E4B" w:rsidRPr="009F4207" w:rsidRDefault="00DD2E4B">
            <w:pPr>
              <w:tabs>
                <w:tab w:val="left" w:pos="1701"/>
              </w:tabs>
            </w:pPr>
            <w:r w:rsidRPr="009F4207">
              <w:rPr>
                <w:b/>
                <w:sz w:val="20"/>
              </w:rPr>
              <w:t xml:space="preserve">Fee: </w:t>
            </w:r>
            <w:r w:rsidRPr="009F4207">
              <w:t>$609.60</w:t>
            </w:r>
            <w:r w:rsidRPr="009F4207">
              <w:tab/>
            </w:r>
            <w:r w:rsidRPr="009F4207">
              <w:rPr>
                <w:b/>
                <w:sz w:val="20"/>
              </w:rPr>
              <w:t xml:space="preserve">Benefit: </w:t>
            </w:r>
            <w:r w:rsidRPr="009F4207">
              <w:t>75% = $457.20</w:t>
            </w:r>
          </w:p>
        </w:tc>
      </w:tr>
      <w:tr w:rsidR="00DD2E4B" w:rsidRPr="009F4207" w14:paraId="0BF4A9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586E5E" w14:textId="77777777" w:rsidR="00DD2E4B" w:rsidRPr="009F4207" w:rsidRDefault="00DD2E4B">
            <w:pPr>
              <w:rPr>
                <w:b/>
              </w:rPr>
            </w:pPr>
            <w:r w:rsidRPr="009F4207">
              <w:rPr>
                <w:b/>
              </w:rPr>
              <w:t>Fee</w:t>
            </w:r>
          </w:p>
          <w:p w14:paraId="708ECB89" w14:textId="77777777" w:rsidR="00DD2E4B" w:rsidRPr="009F4207" w:rsidRDefault="00DD2E4B">
            <w:r w:rsidRPr="009F4207">
              <w:t>34136</w:t>
            </w:r>
          </w:p>
        </w:tc>
        <w:tc>
          <w:tcPr>
            <w:tcW w:w="0" w:type="auto"/>
            <w:tcMar>
              <w:top w:w="38" w:type="dxa"/>
              <w:left w:w="38" w:type="dxa"/>
              <w:bottom w:w="38" w:type="dxa"/>
              <w:right w:w="38" w:type="dxa"/>
            </w:tcMar>
            <w:vAlign w:val="bottom"/>
          </w:tcPr>
          <w:p w14:paraId="31233A3C" w14:textId="77777777" w:rsidR="00DD2E4B" w:rsidRPr="009F4207" w:rsidRDefault="00DD2E4B">
            <w:pPr>
              <w:spacing w:after="200"/>
              <w:rPr>
                <w:sz w:val="20"/>
                <w:szCs w:val="20"/>
              </w:rPr>
            </w:pPr>
            <w:r w:rsidRPr="009F4207">
              <w:rPr>
                <w:sz w:val="20"/>
                <w:szCs w:val="20"/>
              </w:rPr>
              <w:t xml:space="preserve">FIRST RIB, resection of portion of (Anaes.) (Assist.) </w:t>
            </w:r>
          </w:p>
          <w:p w14:paraId="2F7DE631" w14:textId="77777777" w:rsidR="00DD2E4B" w:rsidRPr="009F4207" w:rsidRDefault="00DD2E4B">
            <w:pPr>
              <w:tabs>
                <w:tab w:val="left" w:pos="1701"/>
              </w:tabs>
            </w:pPr>
            <w:r w:rsidRPr="009F4207">
              <w:rPr>
                <w:b/>
                <w:sz w:val="20"/>
              </w:rPr>
              <w:t xml:space="preserve">Fee: </w:t>
            </w:r>
            <w:r w:rsidRPr="009F4207">
              <w:t>$979.95</w:t>
            </w:r>
            <w:r w:rsidRPr="009F4207">
              <w:tab/>
            </w:r>
            <w:r w:rsidRPr="009F4207">
              <w:rPr>
                <w:b/>
                <w:sz w:val="20"/>
              </w:rPr>
              <w:t xml:space="preserve">Benefit: </w:t>
            </w:r>
            <w:r w:rsidRPr="009F4207">
              <w:t>75% = $735.00</w:t>
            </w:r>
          </w:p>
        </w:tc>
      </w:tr>
      <w:tr w:rsidR="00DD2E4B" w:rsidRPr="009F4207" w14:paraId="44E7C2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244DE2" w14:textId="77777777" w:rsidR="00DD2E4B" w:rsidRPr="009F4207" w:rsidRDefault="00DD2E4B">
            <w:pPr>
              <w:rPr>
                <w:b/>
              </w:rPr>
            </w:pPr>
            <w:r w:rsidRPr="009F4207">
              <w:rPr>
                <w:b/>
              </w:rPr>
              <w:t>Fee</w:t>
            </w:r>
          </w:p>
          <w:p w14:paraId="3FCCBA75" w14:textId="77777777" w:rsidR="00DD2E4B" w:rsidRPr="009F4207" w:rsidRDefault="00DD2E4B">
            <w:r w:rsidRPr="009F4207">
              <w:t>34139</w:t>
            </w:r>
          </w:p>
        </w:tc>
        <w:tc>
          <w:tcPr>
            <w:tcW w:w="0" w:type="auto"/>
            <w:tcMar>
              <w:top w:w="38" w:type="dxa"/>
              <w:left w:w="38" w:type="dxa"/>
              <w:bottom w:w="38" w:type="dxa"/>
              <w:right w:w="38" w:type="dxa"/>
            </w:tcMar>
            <w:vAlign w:val="bottom"/>
          </w:tcPr>
          <w:p w14:paraId="2C19EECD" w14:textId="77777777" w:rsidR="00DD2E4B" w:rsidRPr="009F4207" w:rsidRDefault="00DD2E4B">
            <w:pPr>
              <w:spacing w:after="200"/>
              <w:rPr>
                <w:sz w:val="20"/>
                <w:szCs w:val="20"/>
              </w:rPr>
            </w:pPr>
            <w:r w:rsidRPr="009F4207">
              <w:rPr>
                <w:sz w:val="20"/>
                <w:szCs w:val="20"/>
              </w:rPr>
              <w:t xml:space="preserve">CERVICAL RIB, removal of, or other operation for removal of thoracic outlet compression, not being a service to which another item in this Sub-group applies (Anaes.) (Assist.) </w:t>
            </w:r>
          </w:p>
          <w:p w14:paraId="79EAEF35" w14:textId="77777777" w:rsidR="00DD2E4B" w:rsidRPr="009F4207" w:rsidRDefault="00DD2E4B">
            <w:pPr>
              <w:tabs>
                <w:tab w:val="left" w:pos="1701"/>
              </w:tabs>
            </w:pPr>
            <w:r w:rsidRPr="009F4207">
              <w:rPr>
                <w:b/>
                <w:sz w:val="20"/>
              </w:rPr>
              <w:t xml:space="preserve">Fee: </w:t>
            </w:r>
            <w:r w:rsidRPr="009F4207">
              <w:t>$979.95</w:t>
            </w:r>
            <w:r w:rsidRPr="009F4207">
              <w:tab/>
            </w:r>
            <w:r w:rsidRPr="009F4207">
              <w:rPr>
                <w:b/>
                <w:sz w:val="20"/>
              </w:rPr>
              <w:t xml:space="preserve">Benefit: </w:t>
            </w:r>
            <w:r w:rsidRPr="009F4207">
              <w:t>75% = $735.00</w:t>
            </w:r>
          </w:p>
        </w:tc>
      </w:tr>
      <w:tr w:rsidR="00DD2E4B" w:rsidRPr="009F4207" w14:paraId="12913B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0C9265" w14:textId="77777777" w:rsidR="00DD2E4B" w:rsidRPr="009F4207" w:rsidRDefault="00DD2E4B">
            <w:pPr>
              <w:rPr>
                <w:b/>
              </w:rPr>
            </w:pPr>
            <w:r w:rsidRPr="009F4207">
              <w:rPr>
                <w:b/>
              </w:rPr>
              <w:t>Fee</w:t>
            </w:r>
          </w:p>
          <w:p w14:paraId="1F58D11C" w14:textId="77777777" w:rsidR="00DD2E4B" w:rsidRPr="009F4207" w:rsidRDefault="00DD2E4B">
            <w:r w:rsidRPr="009F4207">
              <w:t>34142</w:t>
            </w:r>
          </w:p>
        </w:tc>
        <w:tc>
          <w:tcPr>
            <w:tcW w:w="0" w:type="auto"/>
            <w:tcMar>
              <w:top w:w="38" w:type="dxa"/>
              <w:left w:w="38" w:type="dxa"/>
              <w:bottom w:w="38" w:type="dxa"/>
              <w:right w:w="38" w:type="dxa"/>
            </w:tcMar>
            <w:vAlign w:val="bottom"/>
          </w:tcPr>
          <w:p w14:paraId="2D5ADD4A" w14:textId="77777777" w:rsidR="00DD2E4B" w:rsidRPr="009F4207" w:rsidRDefault="00DD2E4B">
            <w:pPr>
              <w:spacing w:after="200"/>
              <w:rPr>
                <w:sz w:val="20"/>
                <w:szCs w:val="20"/>
              </w:rPr>
            </w:pPr>
            <w:r w:rsidRPr="009F4207">
              <w:rPr>
                <w:sz w:val="20"/>
                <w:szCs w:val="20"/>
              </w:rPr>
              <w:t xml:space="preserve">COELIAC ARTERY, decompression of, for coeliac artery compression syndrome, as an independent procedure (Anaes.) (Assist.) </w:t>
            </w:r>
          </w:p>
          <w:p w14:paraId="11E8299E" w14:textId="77777777" w:rsidR="00DD2E4B" w:rsidRPr="009F4207" w:rsidRDefault="00DD2E4B">
            <w:pPr>
              <w:tabs>
                <w:tab w:val="left" w:pos="1701"/>
              </w:tabs>
            </w:pPr>
            <w:r w:rsidRPr="009F4207">
              <w:rPr>
                <w:b/>
                <w:sz w:val="20"/>
              </w:rPr>
              <w:t xml:space="preserve">Fee: </w:t>
            </w:r>
            <w:r w:rsidRPr="009F4207">
              <w:t>$1,210.60</w:t>
            </w:r>
            <w:r w:rsidRPr="009F4207">
              <w:tab/>
            </w:r>
            <w:r w:rsidRPr="009F4207">
              <w:rPr>
                <w:b/>
                <w:sz w:val="20"/>
              </w:rPr>
              <w:t xml:space="preserve">Benefit: </w:t>
            </w:r>
            <w:r w:rsidRPr="009F4207">
              <w:t>75% = $907.95</w:t>
            </w:r>
          </w:p>
        </w:tc>
      </w:tr>
      <w:tr w:rsidR="00DD2E4B" w:rsidRPr="009F4207" w14:paraId="25169A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AB85A2" w14:textId="77777777" w:rsidR="00DD2E4B" w:rsidRPr="009F4207" w:rsidRDefault="00DD2E4B">
            <w:pPr>
              <w:rPr>
                <w:b/>
              </w:rPr>
            </w:pPr>
            <w:r w:rsidRPr="009F4207">
              <w:rPr>
                <w:b/>
              </w:rPr>
              <w:t>Fee</w:t>
            </w:r>
          </w:p>
          <w:p w14:paraId="1732889F" w14:textId="77777777" w:rsidR="00DD2E4B" w:rsidRPr="009F4207" w:rsidRDefault="00DD2E4B">
            <w:r w:rsidRPr="009F4207">
              <w:t>34145</w:t>
            </w:r>
          </w:p>
        </w:tc>
        <w:tc>
          <w:tcPr>
            <w:tcW w:w="0" w:type="auto"/>
            <w:tcMar>
              <w:top w:w="38" w:type="dxa"/>
              <w:left w:w="38" w:type="dxa"/>
              <w:bottom w:w="38" w:type="dxa"/>
              <w:right w:w="38" w:type="dxa"/>
            </w:tcMar>
            <w:vAlign w:val="bottom"/>
          </w:tcPr>
          <w:p w14:paraId="08AFFD67" w14:textId="77777777" w:rsidR="00DD2E4B" w:rsidRPr="009F4207" w:rsidRDefault="00DD2E4B">
            <w:pPr>
              <w:spacing w:after="200"/>
              <w:rPr>
                <w:sz w:val="20"/>
                <w:szCs w:val="20"/>
              </w:rPr>
            </w:pPr>
            <w:r w:rsidRPr="009F4207">
              <w:rPr>
                <w:sz w:val="20"/>
                <w:szCs w:val="20"/>
              </w:rPr>
              <w:t xml:space="preserve">POPLITEAL ARTERY, exploration of, for popliteal entrapment, with or without division of fibrous tissue and muscle (Anaes.) (Assist.) </w:t>
            </w:r>
          </w:p>
          <w:p w14:paraId="62991063" w14:textId="77777777" w:rsidR="00DD2E4B" w:rsidRPr="009F4207" w:rsidRDefault="00DD2E4B">
            <w:pPr>
              <w:tabs>
                <w:tab w:val="left" w:pos="1701"/>
              </w:tabs>
            </w:pPr>
            <w:r w:rsidRPr="009F4207">
              <w:rPr>
                <w:b/>
                <w:sz w:val="20"/>
              </w:rPr>
              <w:t xml:space="preserve">Fee: </w:t>
            </w:r>
            <w:r w:rsidRPr="009F4207">
              <w:t>$881.20</w:t>
            </w:r>
            <w:r w:rsidRPr="009F4207">
              <w:tab/>
            </w:r>
            <w:r w:rsidRPr="009F4207">
              <w:rPr>
                <w:b/>
                <w:sz w:val="20"/>
              </w:rPr>
              <w:t xml:space="preserve">Benefit: </w:t>
            </w:r>
            <w:r w:rsidRPr="009F4207">
              <w:t>75% = $660.90</w:t>
            </w:r>
          </w:p>
        </w:tc>
      </w:tr>
      <w:tr w:rsidR="00DD2E4B" w:rsidRPr="009F4207" w14:paraId="29454A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22C61D" w14:textId="77777777" w:rsidR="00DD2E4B" w:rsidRPr="009F4207" w:rsidRDefault="00DD2E4B">
            <w:pPr>
              <w:rPr>
                <w:b/>
              </w:rPr>
            </w:pPr>
            <w:r w:rsidRPr="009F4207">
              <w:rPr>
                <w:b/>
              </w:rPr>
              <w:t>Fee</w:t>
            </w:r>
          </w:p>
          <w:p w14:paraId="24172B3E" w14:textId="77777777" w:rsidR="00DD2E4B" w:rsidRPr="009F4207" w:rsidRDefault="00DD2E4B">
            <w:r w:rsidRPr="009F4207">
              <w:t>34148</w:t>
            </w:r>
          </w:p>
        </w:tc>
        <w:tc>
          <w:tcPr>
            <w:tcW w:w="0" w:type="auto"/>
            <w:tcMar>
              <w:top w:w="38" w:type="dxa"/>
              <w:left w:w="38" w:type="dxa"/>
              <w:bottom w:w="38" w:type="dxa"/>
              <w:right w:w="38" w:type="dxa"/>
            </w:tcMar>
            <w:vAlign w:val="bottom"/>
          </w:tcPr>
          <w:p w14:paraId="27E2A1CC" w14:textId="77777777" w:rsidR="00DD2E4B" w:rsidRPr="009F4207" w:rsidRDefault="00DD2E4B">
            <w:pPr>
              <w:spacing w:after="200"/>
              <w:rPr>
                <w:sz w:val="20"/>
                <w:szCs w:val="20"/>
              </w:rPr>
            </w:pPr>
            <w:r w:rsidRPr="009F4207">
              <w:rPr>
                <w:sz w:val="20"/>
                <w:szCs w:val="20"/>
              </w:rPr>
              <w:t xml:space="preserve">CAROTID ASSOCIATED TUMOUR, resection of, with or without repair or reconstruction of internal or common carotid arteries, when tumour is 4cm or less in maximum diameter (Anaes.) (Assist.) </w:t>
            </w:r>
          </w:p>
          <w:p w14:paraId="3C65D265" w14:textId="77777777" w:rsidR="00DD2E4B" w:rsidRPr="009F4207" w:rsidRDefault="00DD2E4B">
            <w:pPr>
              <w:tabs>
                <w:tab w:val="left" w:pos="1701"/>
              </w:tabs>
            </w:pPr>
            <w:r w:rsidRPr="009F4207">
              <w:rPr>
                <w:b/>
                <w:sz w:val="20"/>
              </w:rPr>
              <w:t xml:space="preserve">Fee: </w:t>
            </w:r>
            <w:r w:rsidRPr="009F4207">
              <w:t>$1,573.10</w:t>
            </w:r>
            <w:r w:rsidRPr="009F4207">
              <w:tab/>
            </w:r>
            <w:r w:rsidRPr="009F4207">
              <w:rPr>
                <w:b/>
                <w:sz w:val="20"/>
              </w:rPr>
              <w:t xml:space="preserve">Benefit: </w:t>
            </w:r>
            <w:r w:rsidRPr="009F4207">
              <w:t>75% = $1179.85</w:t>
            </w:r>
          </w:p>
        </w:tc>
      </w:tr>
      <w:tr w:rsidR="00DD2E4B" w:rsidRPr="009F4207" w14:paraId="51E549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565993" w14:textId="77777777" w:rsidR="00DD2E4B" w:rsidRPr="009F4207" w:rsidRDefault="00DD2E4B">
            <w:pPr>
              <w:rPr>
                <w:b/>
              </w:rPr>
            </w:pPr>
            <w:r w:rsidRPr="009F4207">
              <w:rPr>
                <w:b/>
              </w:rPr>
              <w:t>Fee</w:t>
            </w:r>
          </w:p>
          <w:p w14:paraId="25B75351" w14:textId="77777777" w:rsidR="00DD2E4B" w:rsidRPr="009F4207" w:rsidRDefault="00DD2E4B">
            <w:r w:rsidRPr="009F4207">
              <w:t>34151</w:t>
            </w:r>
          </w:p>
        </w:tc>
        <w:tc>
          <w:tcPr>
            <w:tcW w:w="0" w:type="auto"/>
            <w:tcMar>
              <w:top w:w="38" w:type="dxa"/>
              <w:left w:w="38" w:type="dxa"/>
              <w:bottom w:w="38" w:type="dxa"/>
              <w:right w:w="38" w:type="dxa"/>
            </w:tcMar>
            <w:vAlign w:val="bottom"/>
          </w:tcPr>
          <w:p w14:paraId="05040805" w14:textId="77777777" w:rsidR="00DD2E4B" w:rsidRPr="009F4207" w:rsidRDefault="00DD2E4B">
            <w:pPr>
              <w:spacing w:after="200"/>
              <w:rPr>
                <w:sz w:val="20"/>
                <w:szCs w:val="20"/>
              </w:rPr>
            </w:pPr>
            <w:r w:rsidRPr="009F4207">
              <w:rPr>
                <w:sz w:val="20"/>
                <w:szCs w:val="20"/>
              </w:rPr>
              <w:t xml:space="preserve">CAROTID ASSOCIATED TUMOUR, resection of, with or without repair or reconstruction of internal or common carotid arteries, when tumour is greater than 4cm in maximum diameter (Anaes.) (Assist.) </w:t>
            </w:r>
          </w:p>
          <w:p w14:paraId="06B46722" w14:textId="77777777" w:rsidR="00DD2E4B" w:rsidRPr="009F4207" w:rsidRDefault="00DD2E4B">
            <w:pPr>
              <w:tabs>
                <w:tab w:val="left" w:pos="1701"/>
              </w:tabs>
            </w:pPr>
            <w:r w:rsidRPr="009F4207">
              <w:rPr>
                <w:b/>
                <w:sz w:val="20"/>
              </w:rPr>
              <w:t xml:space="preserve">Fee: </w:t>
            </w:r>
            <w:r w:rsidRPr="009F4207">
              <w:t>$2,149.50</w:t>
            </w:r>
            <w:r w:rsidRPr="009F4207">
              <w:tab/>
            </w:r>
            <w:r w:rsidRPr="009F4207">
              <w:rPr>
                <w:b/>
                <w:sz w:val="20"/>
              </w:rPr>
              <w:t xml:space="preserve">Benefit: </w:t>
            </w:r>
            <w:r w:rsidRPr="009F4207">
              <w:t>75% = $1612.15</w:t>
            </w:r>
          </w:p>
        </w:tc>
      </w:tr>
      <w:tr w:rsidR="00DD2E4B" w:rsidRPr="009F4207" w14:paraId="06627A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40F47C" w14:textId="77777777" w:rsidR="00DD2E4B" w:rsidRPr="009F4207" w:rsidRDefault="00DD2E4B">
            <w:pPr>
              <w:rPr>
                <w:b/>
              </w:rPr>
            </w:pPr>
            <w:r w:rsidRPr="009F4207">
              <w:rPr>
                <w:b/>
              </w:rPr>
              <w:t>Fee</w:t>
            </w:r>
          </w:p>
          <w:p w14:paraId="2AF01C1B" w14:textId="77777777" w:rsidR="00DD2E4B" w:rsidRPr="009F4207" w:rsidRDefault="00DD2E4B">
            <w:r w:rsidRPr="009F4207">
              <w:t>34154</w:t>
            </w:r>
          </w:p>
        </w:tc>
        <w:tc>
          <w:tcPr>
            <w:tcW w:w="0" w:type="auto"/>
            <w:tcMar>
              <w:top w:w="38" w:type="dxa"/>
              <w:left w:w="38" w:type="dxa"/>
              <w:bottom w:w="38" w:type="dxa"/>
              <w:right w:w="38" w:type="dxa"/>
            </w:tcMar>
            <w:vAlign w:val="bottom"/>
          </w:tcPr>
          <w:p w14:paraId="5872F03A" w14:textId="77777777" w:rsidR="00DD2E4B" w:rsidRPr="009F4207" w:rsidRDefault="00DD2E4B">
            <w:pPr>
              <w:spacing w:after="200"/>
              <w:rPr>
                <w:sz w:val="20"/>
                <w:szCs w:val="20"/>
              </w:rPr>
            </w:pPr>
            <w:r w:rsidRPr="009F4207">
              <w:rPr>
                <w:sz w:val="20"/>
                <w:szCs w:val="20"/>
              </w:rPr>
              <w:t xml:space="preserve">RECURRENT CAROTID ASSOCIATED TUMOUR, resection of, with or without repair or replacement of portion of internal or common carotid arteries (Anaes.) (Assist.) </w:t>
            </w:r>
          </w:p>
          <w:p w14:paraId="4C76D8A8" w14:textId="77777777" w:rsidR="00DD2E4B" w:rsidRPr="009F4207" w:rsidRDefault="00DD2E4B">
            <w:pPr>
              <w:tabs>
                <w:tab w:val="left" w:pos="1701"/>
              </w:tabs>
            </w:pPr>
            <w:r w:rsidRPr="009F4207">
              <w:rPr>
                <w:b/>
                <w:sz w:val="20"/>
              </w:rPr>
              <w:t xml:space="preserve">Fee: </w:t>
            </w:r>
            <w:r w:rsidRPr="009F4207">
              <w:t>$2,561.45</w:t>
            </w:r>
            <w:r w:rsidRPr="009F4207">
              <w:tab/>
            </w:r>
            <w:r w:rsidRPr="009F4207">
              <w:rPr>
                <w:b/>
                <w:sz w:val="20"/>
              </w:rPr>
              <w:t xml:space="preserve">Benefit: </w:t>
            </w:r>
            <w:r w:rsidRPr="009F4207">
              <w:t>75% = $1921.10    85% = $2468.25</w:t>
            </w:r>
          </w:p>
        </w:tc>
      </w:tr>
      <w:tr w:rsidR="00DD2E4B" w:rsidRPr="009F4207" w14:paraId="418396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148969" w14:textId="77777777" w:rsidR="00DD2E4B" w:rsidRPr="009F4207" w:rsidRDefault="00DD2E4B">
            <w:pPr>
              <w:rPr>
                <w:b/>
              </w:rPr>
            </w:pPr>
            <w:r w:rsidRPr="009F4207">
              <w:rPr>
                <w:b/>
              </w:rPr>
              <w:t>Fee</w:t>
            </w:r>
          </w:p>
          <w:p w14:paraId="2DE84AA7" w14:textId="77777777" w:rsidR="00DD2E4B" w:rsidRPr="009F4207" w:rsidRDefault="00DD2E4B">
            <w:r w:rsidRPr="009F4207">
              <w:t>34157</w:t>
            </w:r>
          </w:p>
        </w:tc>
        <w:tc>
          <w:tcPr>
            <w:tcW w:w="0" w:type="auto"/>
            <w:tcMar>
              <w:top w:w="38" w:type="dxa"/>
              <w:left w:w="38" w:type="dxa"/>
              <w:bottom w:w="38" w:type="dxa"/>
              <w:right w:w="38" w:type="dxa"/>
            </w:tcMar>
            <w:vAlign w:val="bottom"/>
          </w:tcPr>
          <w:p w14:paraId="4384A369" w14:textId="77777777" w:rsidR="00DD2E4B" w:rsidRPr="009F4207" w:rsidRDefault="00DD2E4B">
            <w:pPr>
              <w:spacing w:after="200"/>
              <w:rPr>
                <w:sz w:val="20"/>
                <w:szCs w:val="20"/>
              </w:rPr>
            </w:pPr>
            <w:r w:rsidRPr="009F4207">
              <w:rPr>
                <w:sz w:val="20"/>
                <w:szCs w:val="20"/>
              </w:rPr>
              <w:t xml:space="preserve">NECK, excision of infected bypass graft, including closure of vessel or vessels (Anaes.) (Assist.) </w:t>
            </w:r>
          </w:p>
          <w:p w14:paraId="527DDC91" w14:textId="77777777" w:rsidR="00DD2E4B" w:rsidRPr="009F4207" w:rsidRDefault="00DD2E4B">
            <w:pPr>
              <w:tabs>
                <w:tab w:val="left" w:pos="1701"/>
              </w:tabs>
            </w:pPr>
            <w:r w:rsidRPr="009F4207">
              <w:rPr>
                <w:b/>
                <w:sz w:val="20"/>
              </w:rPr>
              <w:t xml:space="preserve">Fee: </w:t>
            </w:r>
            <w:r w:rsidRPr="009F4207">
              <w:t>$1,301.35</w:t>
            </w:r>
            <w:r w:rsidRPr="009F4207">
              <w:tab/>
            </w:r>
            <w:r w:rsidRPr="009F4207">
              <w:rPr>
                <w:b/>
                <w:sz w:val="20"/>
              </w:rPr>
              <w:t xml:space="preserve">Benefit: </w:t>
            </w:r>
            <w:r w:rsidRPr="009F4207">
              <w:t>75% = $976.05</w:t>
            </w:r>
          </w:p>
        </w:tc>
      </w:tr>
      <w:tr w:rsidR="00DD2E4B" w:rsidRPr="009F4207" w14:paraId="4070EC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2A93FD" w14:textId="77777777" w:rsidR="00DD2E4B" w:rsidRPr="009F4207" w:rsidRDefault="00DD2E4B">
            <w:pPr>
              <w:rPr>
                <w:b/>
              </w:rPr>
            </w:pPr>
            <w:r w:rsidRPr="009F4207">
              <w:rPr>
                <w:b/>
              </w:rPr>
              <w:t>Fee</w:t>
            </w:r>
          </w:p>
          <w:p w14:paraId="2C7C46B3" w14:textId="77777777" w:rsidR="00DD2E4B" w:rsidRPr="009F4207" w:rsidRDefault="00DD2E4B">
            <w:r w:rsidRPr="009F4207">
              <w:t>34160</w:t>
            </w:r>
          </w:p>
        </w:tc>
        <w:tc>
          <w:tcPr>
            <w:tcW w:w="0" w:type="auto"/>
            <w:tcMar>
              <w:top w:w="38" w:type="dxa"/>
              <w:left w:w="38" w:type="dxa"/>
              <w:bottom w:w="38" w:type="dxa"/>
              <w:right w:w="38" w:type="dxa"/>
            </w:tcMar>
            <w:vAlign w:val="bottom"/>
          </w:tcPr>
          <w:p w14:paraId="36B1092F" w14:textId="77777777" w:rsidR="00DD2E4B" w:rsidRPr="009F4207" w:rsidRDefault="00DD2E4B">
            <w:pPr>
              <w:spacing w:after="200"/>
              <w:rPr>
                <w:sz w:val="20"/>
                <w:szCs w:val="20"/>
              </w:rPr>
            </w:pPr>
            <w:r w:rsidRPr="009F4207">
              <w:rPr>
                <w:sz w:val="20"/>
                <w:szCs w:val="20"/>
              </w:rPr>
              <w:t xml:space="preserve">AORTO-DUODENAL FISTULA, repair of, by suture of aorta and repair of duodenum (Anaes.) (Assist.) </w:t>
            </w:r>
          </w:p>
          <w:p w14:paraId="40BA26D7" w14:textId="77777777" w:rsidR="00DD2E4B" w:rsidRPr="009F4207" w:rsidRDefault="00DD2E4B">
            <w:pPr>
              <w:tabs>
                <w:tab w:val="left" w:pos="1701"/>
              </w:tabs>
            </w:pPr>
            <w:r w:rsidRPr="009F4207">
              <w:rPr>
                <w:b/>
                <w:sz w:val="20"/>
              </w:rPr>
              <w:t xml:space="preserve">Fee: </w:t>
            </w:r>
            <w:r w:rsidRPr="009F4207">
              <w:t>$2,437.80</w:t>
            </w:r>
            <w:r w:rsidRPr="009F4207">
              <w:tab/>
            </w:r>
            <w:r w:rsidRPr="009F4207">
              <w:rPr>
                <w:b/>
                <w:sz w:val="20"/>
              </w:rPr>
              <w:t xml:space="preserve">Benefit: </w:t>
            </w:r>
            <w:r w:rsidRPr="009F4207">
              <w:t>75% = $1828.35</w:t>
            </w:r>
          </w:p>
        </w:tc>
      </w:tr>
      <w:tr w:rsidR="00DD2E4B" w:rsidRPr="009F4207" w14:paraId="484E79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404215" w14:textId="77777777" w:rsidR="00DD2E4B" w:rsidRPr="009F4207" w:rsidRDefault="00DD2E4B">
            <w:pPr>
              <w:rPr>
                <w:b/>
              </w:rPr>
            </w:pPr>
            <w:r w:rsidRPr="009F4207">
              <w:rPr>
                <w:b/>
              </w:rPr>
              <w:lastRenderedPageBreak/>
              <w:t>Fee</w:t>
            </w:r>
          </w:p>
          <w:p w14:paraId="073404DC" w14:textId="77777777" w:rsidR="00DD2E4B" w:rsidRPr="009F4207" w:rsidRDefault="00DD2E4B">
            <w:r w:rsidRPr="009F4207">
              <w:t>34163</w:t>
            </w:r>
          </w:p>
        </w:tc>
        <w:tc>
          <w:tcPr>
            <w:tcW w:w="0" w:type="auto"/>
            <w:tcMar>
              <w:top w:w="38" w:type="dxa"/>
              <w:left w:w="38" w:type="dxa"/>
              <w:bottom w:w="38" w:type="dxa"/>
              <w:right w:w="38" w:type="dxa"/>
            </w:tcMar>
            <w:vAlign w:val="bottom"/>
          </w:tcPr>
          <w:p w14:paraId="71AB2E9B" w14:textId="77777777" w:rsidR="00DD2E4B" w:rsidRPr="009F4207" w:rsidRDefault="00DD2E4B">
            <w:pPr>
              <w:spacing w:after="200"/>
              <w:rPr>
                <w:sz w:val="20"/>
                <w:szCs w:val="20"/>
              </w:rPr>
            </w:pPr>
            <w:r w:rsidRPr="009F4207">
              <w:rPr>
                <w:sz w:val="20"/>
                <w:szCs w:val="20"/>
              </w:rPr>
              <w:t xml:space="preserve">AORTO-DUODENAL FISTULA, repair of, by insertion of aortic graft and repair of duodenum (Anaes.) (Assist.) </w:t>
            </w:r>
          </w:p>
          <w:p w14:paraId="4F27E379" w14:textId="77777777" w:rsidR="00DD2E4B" w:rsidRPr="009F4207" w:rsidRDefault="00DD2E4B">
            <w:pPr>
              <w:tabs>
                <w:tab w:val="left" w:pos="1701"/>
              </w:tabs>
            </w:pPr>
            <w:r w:rsidRPr="009F4207">
              <w:rPr>
                <w:b/>
                <w:sz w:val="20"/>
              </w:rPr>
              <w:t xml:space="preserve">Fee: </w:t>
            </w:r>
            <w:r w:rsidRPr="009F4207">
              <w:t>$3,129.60</w:t>
            </w:r>
            <w:r w:rsidRPr="009F4207">
              <w:tab/>
            </w:r>
            <w:r w:rsidRPr="009F4207">
              <w:rPr>
                <w:b/>
                <w:sz w:val="20"/>
              </w:rPr>
              <w:t xml:space="preserve">Benefit: </w:t>
            </w:r>
            <w:r w:rsidRPr="009F4207">
              <w:t>75% = $2347.20</w:t>
            </w:r>
          </w:p>
        </w:tc>
      </w:tr>
      <w:tr w:rsidR="00DD2E4B" w:rsidRPr="009F4207" w14:paraId="527E9D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A501A1" w14:textId="77777777" w:rsidR="00DD2E4B" w:rsidRPr="009F4207" w:rsidRDefault="00DD2E4B">
            <w:pPr>
              <w:rPr>
                <w:b/>
              </w:rPr>
            </w:pPr>
            <w:r w:rsidRPr="009F4207">
              <w:rPr>
                <w:b/>
              </w:rPr>
              <w:t>Fee</w:t>
            </w:r>
          </w:p>
          <w:p w14:paraId="263C2CC5" w14:textId="77777777" w:rsidR="00DD2E4B" w:rsidRPr="009F4207" w:rsidRDefault="00DD2E4B">
            <w:r w:rsidRPr="009F4207">
              <w:t>34166</w:t>
            </w:r>
          </w:p>
        </w:tc>
        <w:tc>
          <w:tcPr>
            <w:tcW w:w="0" w:type="auto"/>
            <w:tcMar>
              <w:top w:w="38" w:type="dxa"/>
              <w:left w:w="38" w:type="dxa"/>
              <w:bottom w:w="38" w:type="dxa"/>
              <w:right w:w="38" w:type="dxa"/>
            </w:tcMar>
            <w:vAlign w:val="bottom"/>
          </w:tcPr>
          <w:p w14:paraId="6D8E4CA4" w14:textId="77777777" w:rsidR="00DD2E4B" w:rsidRPr="009F4207" w:rsidRDefault="00DD2E4B">
            <w:pPr>
              <w:spacing w:after="200"/>
              <w:rPr>
                <w:sz w:val="20"/>
                <w:szCs w:val="20"/>
              </w:rPr>
            </w:pPr>
            <w:r w:rsidRPr="009F4207">
              <w:rPr>
                <w:sz w:val="20"/>
                <w:szCs w:val="20"/>
              </w:rPr>
              <w:t xml:space="preserve">AORTO-DUODENAL FISTULA, repair of, by oversewing of abdominal aorta, repair of duodenum and axillo-bifemoral grafting (Anaes.) (Assist.) </w:t>
            </w:r>
          </w:p>
          <w:p w14:paraId="071F2FEF" w14:textId="77777777" w:rsidR="00DD2E4B" w:rsidRPr="009F4207" w:rsidRDefault="00DD2E4B">
            <w:pPr>
              <w:tabs>
                <w:tab w:val="left" w:pos="1701"/>
              </w:tabs>
            </w:pPr>
            <w:r w:rsidRPr="009F4207">
              <w:rPr>
                <w:b/>
                <w:sz w:val="20"/>
              </w:rPr>
              <w:t xml:space="preserve">Fee: </w:t>
            </w:r>
            <w:r w:rsidRPr="009F4207">
              <w:t>$3,129.60</w:t>
            </w:r>
            <w:r w:rsidRPr="009F4207">
              <w:tab/>
            </w:r>
            <w:r w:rsidRPr="009F4207">
              <w:rPr>
                <w:b/>
                <w:sz w:val="20"/>
              </w:rPr>
              <w:t xml:space="preserve">Benefit: </w:t>
            </w:r>
            <w:r w:rsidRPr="009F4207">
              <w:t>75% = $2347.20</w:t>
            </w:r>
          </w:p>
        </w:tc>
      </w:tr>
      <w:tr w:rsidR="00DD2E4B" w:rsidRPr="009F4207" w14:paraId="2628F5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5F6C8E" w14:textId="77777777" w:rsidR="00DD2E4B" w:rsidRPr="009F4207" w:rsidRDefault="00DD2E4B">
            <w:pPr>
              <w:rPr>
                <w:b/>
              </w:rPr>
            </w:pPr>
            <w:r w:rsidRPr="009F4207">
              <w:rPr>
                <w:b/>
              </w:rPr>
              <w:t>Fee</w:t>
            </w:r>
          </w:p>
          <w:p w14:paraId="0DD474CE" w14:textId="77777777" w:rsidR="00DD2E4B" w:rsidRPr="009F4207" w:rsidRDefault="00DD2E4B">
            <w:r w:rsidRPr="009F4207">
              <w:t>34169</w:t>
            </w:r>
          </w:p>
        </w:tc>
        <w:tc>
          <w:tcPr>
            <w:tcW w:w="0" w:type="auto"/>
            <w:tcMar>
              <w:top w:w="38" w:type="dxa"/>
              <w:left w:w="38" w:type="dxa"/>
              <w:bottom w:w="38" w:type="dxa"/>
              <w:right w:w="38" w:type="dxa"/>
            </w:tcMar>
            <w:vAlign w:val="bottom"/>
          </w:tcPr>
          <w:p w14:paraId="2A91C7EC" w14:textId="77777777" w:rsidR="00DD2E4B" w:rsidRPr="009F4207" w:rsidRDefault="00DD2E4B">
            <w:pPr>
              <w:spacing w:after="200"/>
              <w:rPr>
                <w:sz w:val="20"/>
                <w:szCs w:val="20"/>
              </w:rPr>
            </w:pPr>
            <w:r w:rsidRPr="009F4207">
              <w:rPr>
                <w:sz w:val="20"/>
                <w:szCs w:val="20"/>
              </w:rPr>
              <w:t xml:space="preserve">INFECTED BYPASS GRAFT FROM TRUNK, excision of, including closure of arteries (Anaes.) (Assist.) </w:t>
            </w:r>
          </w:p>
          <w:p w14:paraId="35AF6E58" w14:textId="77777777" w:rsidR="00DD2E4B" w:rsidRPr="009F4207" w:rsidRDefault="00DD2E4B">
            <w:pPr>
              <w:tabs>
                <w:tab w:val="left" w:pos="1701"/>
              </w:tabs>
            </w:pPr>
            <w:r w:rsidRPr="009F4207">
              <w:rPr>
                <w:b/>
                <w:sz w:val="20"/>
              </w:rPr>
              <w:t xml:space="preserve">Fee: </w:t>
            </w:r>
            <w:r w:rsidRPr="009F4207">
              <w:t>$1,737.90</w:t>
            </w:r>
            <w:r w:rsidRPr="009F4207">
              <w:tab/>
            </w:r>
            <w:r w:rsidRPr="009F4207">
              <w:rPr>
                <w:b/>
                <w:sz w:val="20"/>
              </w:rPr>
              <w:t xml:space="preserve">Benefit: </w:t>
            </w:r>
            <w:r w:rsidRPr="009F4207">
              <w:t>75% = $1303.45</w:t>
            </w:r>
          </w:p>
        </w:tc>
      </w:tr>
      <w:tr w:rsidR="00DD2E4B" w:rsidRPr="009F4207" w14:paraId="2E8A8E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71EAD1" w14:textId="77777777" w:rsidR="00DD2E4B" w:rsidRPr="009F4207" w:rsidRDefault="00DD2E4B">
            <w:pPr>
              <w:rPr>
                <w:b/>
              </w:rPr>
            </w:pPr>
            <w:r w:rsidRPr="009F4207">
              <w:rPr>
                <w:b/>
              </w:rPr>
              <w:t>Fee</w:t>
            </w:r>
          </w:p>
          <w:p w14:paraId="094A09BA" w14:textId="77777777" w:rsidR="00DD2E4B" w:rsidRPr="009F4207" w:rsidRDefault="00DD2E4B">
            <w:r w:rsidRPr="009F4207">
              <w:t>34172</w:t>
            </w:r>
          </w:p>
        </w:tc>
        <w:tc>
          <w:tcPr>
            <w:tcW w:w="0" w:type="auto"/>
            <w:tcMar>
              <w:top w:w="38" w:type="dxa"/>
              <w:left w:w="38" w:type="dxa"/>
              <w:bottom w:w="38" w:type="dxa"/>
              <w:right w:w="38" w:type="dxa"/>
            </w:tcMar>
            <w:vAlign w:val="bottom"/>
          </w:tcPr>
          <w:p w14:paraId="7863E814" w14:textId="77777777" w:rsidR="00DD2E4B" w:rsidRPr="009F4207" w:rsidRDefault="00DD2E4B">
            <w:pPr>
              <w:spacing w:after="200"/>
              <w:rPr>
                <w:sz w:val="20"/>
                <w:szCs w:val="20"/>
              </w:rPr>
            </w:pPr>
            <w:r w:rsidRPr="009F4207">
              <w:rPr>
                <w:sz w:val="20"/>
                <w:szCs w:val="20"/>
              </w:rPr>
              <w:t xml:space="preserve">INFECTED AXILLO-FEMORAL OR FEMORO-FEMORAL GRAFT, excision of, including closure of arteries (Anaes.) (Assist.) </w:t>
            </w:r>
          </w:p>
          <w:p w14:paraId="2BCB3A5B" w14:textId="77777777" w:rsidR="00DD2E4B" w:rsidRPr="009F4207" w:rsidRDefault="00DD2E4B">
            <w:pPr>
              <w:tabs>
                <w:tab w:val="left" w:pos="1701"/>
              </w:tabs>
            </w:pPr>
            <w:r w:rsidRPr="009F4207">
              <w:rPr>
                <w:b/>
                <w:sz w:val="20"/>
              </w:rPr>
              <w:t xml:space="preserve">Fee: </w:t>
            </w:r>
            <w:r w:rsidRPr="009F4207">
              <w:t>$1,416.55</w:t>
            </w:r>
            <w:r w:rsidRPr="009F4207">
              <w:tab/>
            </w:r>
            <w:r w:rsidRPr="009F4207">
              <w:rPr>
                <w:b/>
                <w:sz w:val="20"/>
              </w:rPr>
              <w:t xml:space="preserve">Benefit: </w:t>
            </w:r>
            <w:r w:rsidRPr="009F4207">
              <w:t>75% = $1062.45</w:t>
            </w:r>
          </w:p>
        </w:tc>
      </w:tr>
      <w:tr w:rsidR="00DD2E4B" w:rsidRPr="009F4207" w14:paraId="3AE727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98DF3B" w14:textId="77777777" w:rsidR="00DD2E4B" w:rsidRPr="009F4207" w:rsidRDefault="00DD2E4B">
            <w:pPr>
              <w:rPr>
                <w:b/>
              </w:rPr>
            </w:pPr>
            <w:r w:rsidRPr="009F4207">
              <w:rPr>
                <w:b/>
              </w:rPr>
              <w:t>Fee</w:t>
            </w:r>
          </w:p>
          <w:p w14:paraId="47B88D76" w14:textId="77777777" w:rsidR="00DD2E4B" w:rsidRPr="009F4207" w:rsidRDefault="00DD2E4B">
            <w:r w:rsidRPr="009F4207">
              <w:t>34175</w:t>
            </w:r>
          </w:p>
        </w:tc>
        <w:tc>
          <w:tcPr>
            <w:tcW w:w="0" w:type="auto"/>
            <w:tcMar>
              <w:top w:w="38" w:type="dxa"/>
              <w:left w:w="38" w:type="dxa"/>
              <w:bottom w:w="38" w:type="dxa"/>
              <w:right w:w="38" w:type="dxa"/>
            </w:tcMar>
            <w:vAlign w:val="bottom"/>
          </w:tcPr>
          <w:p w14:paraId="0E17B618" w14:textId="77777777" w:rsidR="00DD2E4B" w:rsidRPr="009F4207" w:rsidRDefault="00DD2E4B">
            <w:pPr>
              <w:spacing w:after="200"/>
              <w:rPr>
                <w:sz w:val="20"/>
                <w:szCs w:val="20"/>
              </w:rPr>
            </w:pPr>
            <w:r w:rsidRPr="009F4207">
              <w:rPr>
                <w:sz w:val="20"/>
                <w:szCs w:val="20"/>
              </w:rPr>
              <w:t xml:space="preserve">INFECTED BYPASS GRAFT FROM EXTREMITIES, excision of including closure of arteries (Anaes.) (Assist.) </w:t>
            </w:r>
          </w:p>
          <w:p w14:paraId="3EB18279" w14:textId="77777777" w:rsidR="00DD2E4B" w:rsidRPr="009F4207" w:rsidRDefault="00DD2E4B">
            <w:pPr>
              <w:tabs>
                <w:tab w:val="left" w:pos="1701"/>
              </w:tabs>
            </w:pPr>
            <w:r w:rsidRPr="009F4207">
              <w:rPr>
                <w:b/>
                <w:sz w:val="20"/>
              </w:rPr>
              <w:t xml:space="preserve">Fee: </w:t>
            </w:r>
            <w:r w:rsidRPr="009F4207">
              <w:t>$1,301.35</w:t>
            </w:r>
            <w:r w:rsidRPr="009F4207">
              <w:tab/>
            </w:r>
            <w:r w:rsidRPr="009F4207">
              <w:rPr>
                <w:b/>
                <w:sz w:val="20"/>
              </w:rPr>
              <w:t xml:space="preserve">Benefit: </w:t>
            </w:r>
            <w:r w:rsidRPr="009F4207">
              <w:t>75% = $976.05</w:t>
            </w:r>
          </w:p>
        </w:tc>
      </w:tr>
      <w:tr w:rsidR="00DD2E4B" w:rsidRPr="009F4207" w14:paraId="23B6B3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F3DCB5" w14:textId="77777777" w:rsidR="00DD2E4B" w:rsidRPr="009F4207" w:rsidRDefault="00DD2E4B">
            <w:pPr>
              <w:tabs>
                <w:tab w:val="left" w:pos="1701"/>
              </w:tabs>
            </w:pPr>
          </w:p>
        </w:tc>
        <w:tc>
          <w:tcPr>
            <w:tcW w:w="0" w:type="auto"/>
            <w:tcMar>
              <w:top w:w="38" w:type="dxa"/>
              <w:left w:w="38" w:type="dxa"/>
              <w:bottom w:w="38" w:type="dxa"/>
              <w:right w:w="38" w:type="dxa"/>
            </w:tcMar>
          </w:tcPr>
          <w:p w14:paraId="3666E046"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OPERATIONS FOR VASCULAR ACCESS</w:t>
            </w:r>
          </w:p>
        </w:tc>
      </w:tr>
      <w:tr w:rsidR="00DD2E4B" w:rsidRPr="009F4207" w14:paraId="5BA1A9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00AAFB" w14:textId="77777777" w:rsidR="00DD2E4B" w:rsidRPr="009F4207" w:rsidRDefault="00DD2E4B">
            <w:pPr>
              <w:rPr>
                <w:b/>
              </w:rPr>
            </w:pPr>
            <w:r w:rsidRPr="009F4207">
              <w:rPr>
                <w:b/>
              </w:rPr>
              <w:t>Fee</w:t>
            </w:r>
          </w:p>
          <w:p w14:paraId="3BAC392C" w14:textId="77777777" w:rsidR="00DD2E4B" w:rsidRPr="009F4207" w:rsidRDefault="00DD2E4B">
            <w:r w:rsidRPr="009F4207">
              <w:t>34500</w:t>
            </w:r>
          </w:p>
        </w:tc>
        <w:tc>
          <w:tcPr>
            <w:tcW w:w="0" w:type="auto"/>
            <w:tcMar>
              <w:top w:w="38" w:type="dxa"/>
              <w:left w:w="38" w:type="dxa"/>
              <w:bottom w:w="38" w:type="dxa"/>
              <w:right w:w="38" w:type="dxa"/>
            </w:tcMar>
            <w:vAlign w:val="bottom"/>
          </w:tcPr>
          <w:p w14:paraId="591A2C97" w14:textId="77777777" w:rsidR="00DD2E4B" w:rsidRPr="009F4207" w:rsidRDefault="00DD2E4B">
            <w:pPr>
              <w:spacing w:after="200"/>
              <w:rPr>
                <w:sz w:val="20"/>
                <w:szCs w:val="20"/>
              </w:rPr>
            </w:pPr>
            <w:r w:rsidRPr="009F4207">
              <w:rPr>
                <w:sz w:val="20"/>
                <w:szCs w:val="20"/>
              </w:rPr>
              <w:t xml:space="preserve">ARTERIOVENOUS SHUNT, EXTERNAL, insertion of (Anaes.) (Assist.) </w:t>
            </w:r>
          </w:p>
          <w:p w14:paraId="5C2D945D" w14:textId="77777777" w:rsidR="00DD2E4B" w:rsidRPr="009F4207" w:rsidRDefault="00DD2E4B">
            <w:pPr>
              <w:tabs>
                <w:tab w:val="left" w:pos="1701"/>
              </w:tabs>
            </w:pPr>
            <w:r w:rsidRPr="009F4207">
              <w:rPr>
                <w:b/>
                <w:sz w:val="20"/>
              </w:rPr>
              <w:t xml:space="preserve">Fee: </w:t>
            </w:r>
            <w:r w:rsidRPr="009F4207">
              <w:t>$337.80</w:t>
            </w:r>
            <w:r w:rsidRPr="009F4207">
              <w:tab/>
            </w:r>
            <w:r w:rsidRPr="009F4207">
              <w:rPr>
                <w:b/>
                <w:sz w:val="20"/>
              </w:rPr>
              <w:t xml:space="preserve">Benefit: </w:t>
            </w:r>
            <w:r w:rsidRPr="009F4207">
              <w:t>75% = $253.35    85% = $287.15</w:t>
            </w:r>
          </w:p>
        </w:tc>
      </w:tr>
      <w:tr w:rsidR="00DD2E4B" w:rsidRPr="009F4207" w14:paraId="034A5C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E1F555" w14:textId="77777777" w:rsidR="00DD2E4B" w:rsidRPr="009F4207" w:rsidRDefault="00DD2E4B">
            <w:pPr>
              <w:rPr>
                <w:b/>
              </w:rPr>
            </w:pPr>
            <w:r w:rsidRPr="009F4207">
              <w:rPr>
                <w:b/>
              </w:rPr>
              <w:t>Fee</w:t>
            </w:r>
          </w:p>
          <w:p w14:paraId="6E8DAD5F" w14:textId="77777777" w:rsidR="00DD2E4B" w:rsidRPr="009F4207" w:rsidRDefault="00DD2E4B">
            <w:r w:rsidRPr="009F4207">
              <w:t>34503</w:t>
            </w:r>
          </w:p>
        </w:tc>
        <w:tc>
          <w:tcPr>
            <w:tcW w:w="0" w:type="auto"/>
            <w:tcMar>
              <w:top w:w="38" w:type="dxa"/>
              <w:left w:w="38" w:type="dxa"/>
              <w:bottom w:w="38" w:type="dxa"/>
              <w:right w:w="38" w:type="dxa"/>
            </w:tcMar>
            <w:vAlign w:val="bottom"/>
          </w:tcPr>
          <w:p w14:paraId="4C40FA24" w14:textId="77777777" w:rsidR="00DD2E4B" w:rsidRPr="009F4207" w:rsidRDefault="00DD2E4B">
            <w:pPr>
              <w:spacing w:after="200"/>
              <w:rPr>
                <w:sz w:val="20"/>
                <w:szCs w:val="20"/>
              </w:rPr>
            </w:pPr>
            <w:r w:rsidRPr="009F4207">
              <w:rPr>
                <w:sz w:val="20"/>
                <w:szCs w:val="20"/>
              </w:rPr>
              <w:t xml:space="preserve">ARTERIOVENOUS ANASTOMOSIS OF UPPER OR LOWER LIMB, in conjunction with another venous or arterial operation (Anaes.) (Assist.) </w:t>
            </w:r>
          </w:p>
          <w:p w14:paraId="73C90ED1" w14:textId="77777777" w:rsidR="00DD2E4B" w:rsidRPr="009F4207" w:rsidRDefault="00DD2E4B">
            <w:pPr>
              <w:tabs>
                <w:tab w:val="left" w:pos="1701"/>
              </w:tabs>
            </w:pPr>
            <w:r w:rsidRPr="009F4207">
              <w:rPr>
                <w:b/>
                <w:sz w:val="20"/>
              </w:rPr>
              <w:t xml:space="preserve">Fee: </w:t>
            </w:r>
            <w:r w:rsidRPr="009F4207">
              <w:t>$452.95</w:t>
            </w:r>
            <w:r w:rsidRPr="009F4207">
              <w:tab/>
            </w:r>
            <w:r w:rsidRPr="009F4207">
              <w:rPr>
                <w:b/>
                <w:sz w:val="20"/>
              </w:rPr>
              <w:t xml:space="preserve">Benefit: </w:t>
            </w:r>
            <w:r w:rsidRPr="009F4207">
              <w:t>75% = $339.75</w:t>
            </w:r>
          </w:p>
        </w:tc>
      </w:tr>
      <w:tr w:rsidR="00DD2E4B" w:rsidRPr="009F4207" w14:paraId="3BB946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D1BF99" w14:textId="77777777" w:rsidR="00DD2E4B" w:rsidRPr="009F4207" w:rsidRDefault="00DD2E4B">
            <w:pPr>
              <w:rPr>
                <w:b/>
              </w:rPr>
            </w:pPr>
            <w:r w:rsidRPr="009F4207">
              <w:rPr>
                <w:b/>
              </w:rPr>
              <w:t>Fee</w:t>
            </w:r>
          </w:p>
          <w:p w14:paraId="47B02242" w14:textId="77777777" w:rsidR="00DD2E4B" w:rsidRPr="009F4207" w:rsidRDefault="00DD2E4B">
            <w:r w:rsidRPr="009F4207">
              <w:t>34506</w:t>
            </w:r>
          </w:p>
        </w:tc>
        <w:tc>
          <w:tcPr>
            <w:tcW w:w="0" w:type="auto"/>
            <w:tcMar>
              <w:top w:w="38" w:type="dxa"/>
              <w:left w:w="38" w:type="dxa"/>
              <w:bottom w:w="38" w:type="dxa"/>
              <w:right w:w="38" w:type="dxa"/>
            </w:tcMar>
            <w:vAlign w:val="bottom"/>
          </w:tcPr>
          <w:p w14:paraId="4B1F0801" w14:textId="77777777" w:rsidR="00DD2E4B" w:rsidRPr="009F4207" w:rsidRDefault="00DD2E4B">
            <w:pPr>
              <w:spacing w:after="200"/>
              <w:rPr>
                <w:sz w:val="20"/>
                <w:szCs w:val="20"/>
              </w:rPr>
            </w:pPr>
            <w:r w:rsidRPr="009F4207">
              <w:rPr>
                <w:sz w:val="20"/>
                <w:szCs w:val="20"/>
              </w:rPr>
              <w:t xml:space="preserve">ARTERIOVENOUS SHUNT, EXTERNAL, removal of (Anaes.) (Assist.) </w:t>
            </w:r>
          </w:p>
          <w:p w14:paraId="0082F9E4" w14:textId="77777777" w:rsidR="00DD2E4B" w:rsidRPr="009F4207" w:rsidRDefault="00DD2E4B">
            <w:pPr>
              <w:tabs>
                <w:tab w:val="left" w:pos="1701"/>
              </w:tabs>
            </w:pPr>
            <w:r w:rsidRPr="009F4207">
              <w:rPr>
                <w:b/>
                <w:sz w:val="20"/>
              </w:rPr>
              <w:t xml:space="preserve">Fee: </w:t>
            </w:r>
            <w:r w:rsidRPr="009F4207">
              <w:t>$230.45</w:t>
            </w:r>
            <w:r w:rsidRPr="009F4207">
              <w:tab/>
            </w:r>
            <w:r w:rsidRPr="009F4207">
              <w:rPr>
                <w:b/>
                <w:sz w:val="20"/>
              </w:rPr>
              <w:t xml:space="preserve">Benefit: </w:t>
            </w:r>
            <w:r w:rsidRPr="009F4207">
              <w:t>75% = $172.85</w:t>
            </w:r>
          </w:p>
        </w:tc>
      </w:tr>
      <w:tr w:rsidR="00DD2E4B" w:rsidRPr="009F4207" w14:paraId="180708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C0DFE6" w14:textId="77777777" w:rsidR="00DD2E4B" w:rsidRPr="009F4207" w:rsidRDefault="00DD2E4B">
            <w:pPr>
              <w:rPr>
                <w:b/>
              </w:rPr>
            </w:pPr>
            <w:r w:rsidRPr="009F4207">
              <w:rPr>
                <w:b/>
              </w:rPr>
              <w:t>Fee</w:t>
            </w:r>
          </w:p>
          <w:p w14:paraId="7B5A5FEE" w14:textId="77777777" w:rsidR="00DD2E4B" w:rsidRPr="009F4207" w:rsidRDefault="00DD2E4B">
            <w:r w:rsidRPr="009F4207">
              <w:t>34509</w:t>
            </w:r>
          </w:p>
        </w:tc>
        <w:tc>
          <w:tcPr>
            <w:tcW w:w="0" w:type="auto"/>
            <w:tcMar>
              <w:top w:w="38" w:type="dxa"/>
              <w:left w:w="38" w:type="dxa"/>
              <w:bottom w:w="38" w:type="dxa"/>
              <w:right w:w="38" w:type="dxa"/>
            </w:tcMar>
            <w:vAlign w:val="bottom"/>
          </w:tcPr>
          <w:p w14:paraId="551F2472" w14:textId="77777777" w:rsidR="00DD2E4B" w:rsidRPr="009F4207" w:rsidRDefault="00DD2E4B">
            <w:pPr>
              <w:spacing w:after="200"/>
              <w:rPr>
                <w:sz w:val="20"/>
                <w:szCs w:val="20"/>
              </w:rPr>
            </w:pPr>
            <w:r w:rsidRPr="009F4207">
              <w:rPr>
                <w:sz w:val="20"/>
                <w:szCs w:val="20"/>
              </w:rPr>
              <w:t xml:space="preserve">ARTERIOVENOUS ANASTOMOSIS OF UPPER OR LOWER LIMB, not in conjunction  with another venous or arterial operation (Anaes.) (Assist.) </w:t>
            </w:r>
          </w:p>
          <w:p w14:paraId="26C61457" w14:textId="77777777" w:rsidR="00DD2E4B" w:rsidRPr="009F4207" w:rsidRDefault="00DD2E4B">
            <w:pPr>
              <w:tabs>
                <w:tab w:val="left" w:pos="1701"/>
              </w:tabs>
            </w:pPr>
            <w:r w:rsidRPr="009F4207">
              <w:rPr>
                <w:b/>
                <w:sz w:val="20"/>
              </w:rPr>
              <w:t xml:space="preserve">Fee: </w:t>
            </w:r>
            <w:r w:rsidRPr="009F4207">
              <w:t>$1,070.60</w:t>
            </w:r>
            <w:r w:rsidRPr="009F4207">
              <w:tab/>
            </w:r>
            <w:r w:rsidRPr="009F4207">
              <w:rPr>
                <w:b/>
                <w:sz w:val="20"/>
              </w:rPr>
              <w:t xml:space="preserve">Benefit: </w:t>
            </w:r>
            <w:r w:rsidRPr="009F4207">
              <w:t>75% = $802.95</w:t>
            </w:r>
          </w:p>
        </w:tc>
      </w:tr>
      <w:tr w:rsidR="00DD2E4B" w:rsidRPr="009F4207" w14:paraId="73112C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E966FA" w14:textId="77777777" w:rsidR="00DD2E4B" w:rsidRPr="009F4207" w:rsidRDefault="00DD2E4B">
            <w:pPr>
              <w:rPr>
                <w:b/>
              </w:rPr>
            </w:pPr>
            <w:r w:rsidRPr="009F4207">
              <w:rPr>
                <w:b/>
              </w:rPr>
              <w:t>Fee</w:t>
            </w:r>
          </w:p>
          <w:p w14:paraId="75208219" w14:textId="77777777" w:rsidR="00DD2E4B" w:rsidRPr="009F4207" w:rsidRDefault="00DD2E4B">
            <w:r w:rsidRPr="009F4207">
              <w:t>34512</w:t>
            </w:r>
          </w:p>
        </w:tc>
        <w:tc>
          <w:tcPr>
            <w:tcW w:w="0" w:type="auto"/>
            <w:tcMar>
              <w:top w:w="38" w:type="dxa"/>
              <w:left w:w="38" w:type="dxa"/>
              <w:bottom w:w="38" w:type="dxa"/>
              <w:right w:w="38" w:type="dxa"/>
            </w:tcMar>
            <w:vAlign w:val="bottom"/>
          </w:tcPr>
          <w:p w14:paraId="7B2BEDE4" w14:textId="77777777" w:rsidR="00DD2E4B" w:rsidRPr="009F4207" w:rsidRDefault="00DD2E4B">
            <w:pPr>
              <w:spacing w:after="200"/>
              <w:rPr>
                <w:sz w:val="20"/>
                <w:szCs w:val="20"/>
              </w:rPr>
            </w:pPr>
            <w:r w:rsidRPr="009F4207">
              <w:rPr>
                <w:sz w:val="20"/>
                <w:szCs w:val="20"/>
              </w:rPr>
              <w:t xml:space="preserve">ARTERIOVENOUS ACCESS DEVICE, insertion of (Anaes.) (Assist.) </w:t>
            </w:r>
          </w:p>
          <w:p w14:paraId="5F524AEC" w14:textId="77777777" w:rsidR="00DD2E4B" w:rsidRPr="009F4207" w:rsidRDefault="00DD2E4B">
            <w:pPr>
              <w:tabs>
                <w:tab w:val="left" w:pos="1701"/>
              </w:tabs>
            </w:pPr>
            <w:r w:rsidRPr="009F4207">
              <w:rPr>
                <w:b/>
                <w:sz w:val="20"/>
              </w:rPr>
              <w:t xml:space="preserve">Fee: </w:t>
            </w:r>
            <w:r w:rsidRPr="009F4207">
              <w:t>$1,177.85</w:t>
            </w:r>
            <w:r w:rsidRPr="009F4207">
              <w:tab/>
            </w:r>
            <w:r w:rsidRPr="009F4207">
              <w:rPr>
                <w:b/>
                <w:sz w:val="20"/>
              </w:rPr>
              <w:t xml:space="preserve">Benefit: </w:t>
            </w:r>
            <w:r w:rsidRPr="009F4207">
              <w:t>75% = $883.40</w:t>
            </w:r>
          </w:p>
        </w:tc>
      </w:tr>
      <w:tr w:rsidR="00DD2E4B" w:rsidRPr="009F4207" w14:paraId="030488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EECCF7" w14:textId="77777777" w:rsidR="00DD2E4B" w:rsidRPr="009F4207" w:rsidRDefault="00DD2E4B">
            <w:pPr>
              <w:rPr>
                <w:b/>
              </w:rPr>
            </w:pPr>
            <w:r w:rsidRPr="009F4207">
              <w:rPr>
                <w:b/>
              </w:rPr>
              <w:t>Fee</w:t>
            </w:r>
          </w:p>
          <w:p w14:paraId="083A0C75" w14:textId="77777777" w:rsidR="00DD2E4B" w:rsidRPr="009F4207" w:rsidRDefault="00DD2E4B">
            <w:r w:rsidRPr="009F4207">
              <w:t>34515</w:t>
            </w:r>
          </w:p>
        </w:tc>
        <w:tc>
          <w:tcPr>
            <w:tcW w:w="0" w:type="auto"/>
            <w:tcMar>
              <w:top w:w="38" w:type="dxa"/>
              <w:left w:w="38" w:type="dxa"/>
              <w:bottom w:w="38" w:type="dxa"/>
              <w:right w:w="38" w:type="dxa"/>
            </w:tcMar>
            <w:vAlign w:val="bottom"/>
          </w:tcPr>
          <w:p w14:paraId="35FC8732" w14:textId="77777777" w:rsidR="00DD2E4B" w:rsidRPr="009F4207" w:rsidRDefault="00DD2E4B">
            <w:pPr>
              <w:spacing w:after="200"/>
              <w:rPr>
                <w:sz w:val="20"/>
                <w:szCs w:val="20"/>
              </w:rPr>
            </w:pPr>
            <w:r w:rsidRPr="009F4207">
              <w:rPr>
                <w:sz w:val="20"/>
                <w:szCs w:val="20"/>
              </w:rPr>
              <w:t xml:space="preserve">ARTERIOVENOUS ACCESS DEVICE, thrombectomy of (Anaes.) (Assist.) </w:t>
            </w:r>
          </w:p>
          <w:p w14:paraId="33DB66D3" w14:textId="77777777" w:rsidR="00DD2E4B" w:rsidRPr="009F4207" w:rsidRDefault="00DD2E4B">
            <w:pPr>
              <w:tabs>
                <w:tab w:val="left" w:pos="1701"/>
              </w:tabs>
            </w:pPr>
            <w:r w:rsidRPr="009F4207">
              <w:rPr>
                <w:b/>
                <w:sz w:val="20"/>
              </w:rPr>
              <w:t xml:space="preserve">Fee: </w:t>
            </w:r>
            <w:r w:rsidRPr="009F4207">
              <w:t>$840.00</w:t>
            </w:r>
            <w:r w:rsidRPr="009F4207">
              <w:tab/>
            </w:r>
            <w:r w:rsidRPr="009F4207">
              <w:rPr>
                <w:b/>
                <w:sz w:val="20"/>
              </w:rPr>
              <w:t xml:space="preserve">Benefit: </w:t>
            </w:r>
            <w:r w:rsidRPr="009F4207">
              <w:t>75% = $630.00</w:t>
            </w:r>
          </w:p>
        </w:tc>
      </w:tr>
      <w:tr w:rsidR="00DD2E4B" w:rsidRPr="009F4207" w14:paraId="7BC8C7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F31E15" w14:textId="77777777" w:rsidR="00DD2E4B" w:rsidRPr="009F4207" w:rsidRDefault="00DD2E4B">
            <w:pPr>
              <w:rPr>
                <w:b/>
              </w:rPr>
            </w:pPr>
            <w:r w:rsidRPr="009F4207">
              <w:rPr>
                <w:b/>
              </w:rPr>
              <w:t>Fee</w:t>
            </w:r>
          </w:p>
          <w:p w14:paraId="0CD5ECF7" w14:textId="77777777" w:rsidR="00DD2E4B" w:rsidRPr="009F4207" w:rsidRDefault="00DD2E4B">
            <w:r w:rsidRPr="009F4207">
              <w:t>34518</w:t>
            </w:r>
          </w:p>
        </w:tc>
        <w:tc>
          <w:tcPr>
            <w:tcW w:w="0" w:type="auto"/>
            <w:tcMar>
              <w:top w:w="38" w:type="dxa"/>
              <w:left w:w="38" w:type="dxa"/>
              <w:bottom w:w="38" w:type="dxa"/>
              <w:right w:w="38" w:type="dxa"/>
            </w:tcMar>
            <w:vAlign w:val="bottom"/>
          </w:tcPr>
          <w:p w14:paraId="05F08857" w14:textId="77777777" w:rsidR="00DD2E4B" w:rsidRPr="009F4207" w:rsidRDefault="00DD2E4B">
            <w:pPr>
              <w:spacing w:after="200"/>
              <w:rPr>
                <w:sz w:val="20"/>
                <w:szCs w:val="20"/>
              </w:rPr>
            </w:pPr>
            <w:r w:rsidRPr="009F4207">
              <w:rPr>
                <w:sz w:val="20"/>
                <w:szCs w:val="20"/>
              </w:rPr>
              <w:t xml:space="preserve">STENOSIS OF ARTERIOVENOUS FISTULA OR PROSTHETIC ARTERIOVENOUS ACCESS DEVICE, correction of (Anaes.) (Assist.) </w:t>
            </w:r>
          </w:p>
          <w:p w14:paraId="77AB2574" w14:textId="77777777" w:rsidR="00DD2E4B" w:rsidRPr="009F4207" w:rsidRDefault="00DD2E4B">
            <w:pPr>
              <w:tabs>
                <w:tab w:val="left" w:pos="1701"/>
              </w:tabs>
            </w:pPr>
            <w:r w:rsidRPr="009F4207">
              <w:rPr>
                <w:b/>
                <w:sz w:val="20"/>
              </w:rPr>
              <w:t xml:space="preserve">Fee: </w:t>
            </w:r>
            <w:r w:rsidRPr="009F4207">
              <w:t>$1,408.20</w:t>
            </w:r>
            <w:r w:rsidRPr="009F4207">
              <w:tab/>
            </w:r>
            <w:r w:rsidRPr="009F4207">
              <w:rPr>
                <w:b/>
                <w:sz w:val="20"/>
              </w:rPr>
              <w:t xml:space="preserve">Benefit: </w:t>
            </w:r>
            <w:r w:rsidRPr="009F4207">
              <w:t>75% = $1056.15</w:t>
            </w:r>
          </w:p>
        </w:tc>
      </w:tr>
      <w:tr w:rsidR="00DD2E4B" w:rsidRPr="009F4207" w14:paraId="05CE01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A03CE4" w14:textId="77777777" w:rsidR="00DD2E4B" w:rsidRPr="009F4207" w:rsidRDefault="00DD2E4B">
            <w:pPr>
              <w:rPr>
                <w:b/>
              </w:rPr>
            </w:pPr>
            <w:r w:rsidRPr="009F4207">
              <w:rPr>
                <w:b/>
              </w:rPr>
              <w:t>Fee</w:t>
            </w:r>
          </w:p>
          <w:p w14:paraId="7E4CCDF7" w14:textId="77777777" w:rsidR="00DD2E4B" w:rsidRPr="009F4207" w:rsidRDefault="00DD2E4B">
            <w:r w:rsidRPr="009F4207">
              <w:t>34521</w:t>
            </w:r>
          </w:p>
        </w:tc>
        <w:tc>
          <w:tcPr>
            <w:tcW w:w="0" w:type="auto"/>
            <w:tcMar>
              <w:top w:w="38" w:type="dxa"/>
              <w:left w:w="38" w:type="dxa"/>
              <w:bottom w:w="38" w:type="dxa"/>
              <w:right w:w="38" w:type="dxa"/>
            </w:tcMar>
            <w:vAlign w:val="bottom"/>
          </w:tcPr>
          <w:p w14:paraId="63868672" w14:textId="77777777" w:rsidR="00DD2E4B" w:rsidRPr="009F4207" w:rsidRDefault="00DD2E4B">
            <w:pPr>
              <w:spacing w:after="200"/>
              <w:rPr>
                <w:sz w:val="20"/>
                <w:szCs w:val="20"/>
              </w:rPr>
            </w:pPr>
            <w:r w:rsidRPr="009F4207">
              <w:rPr>
                <w:sz w:val="20"/>
                <w:szCs w:val="20"/>
              </w:rPr>
              <w:t xml:space="preserve">INTRA-ABDOMINAL ARTERY OR VEIN, cannulation of, for infusion chemotherapy, by open operation (excluding aftercare) (Anaes.) (Assist.) </w:t>
            </w:r>
          </w:p>
          <w:p w14:paraId="3AE0BE39" w14:textId="77777777" w:rsidR="00DD2E4B" w:rsidRPr="009F4207" w:rsidRDefault="00DD2E4B">
            <w:r w:rsidRPr="009F4207">
              <w:t>(See para TN.8.4 of explanatory notes to this Category)</w:t>
            </w:r>
          </w:p>
          <w:p w14:paraId="5AEE5F61" w14:textId="77777777" w:rsidR="00DD2E4B" w:rsidRPr="009F4207" w:rsidRDefault="00DD2E4B">
            <w:pPr>
              <w:tabs>
                <w:tab w:val="left" w:pos="1701"/>
              </w:tabs>
            </w:pPr>
            <w:r w:rsidRPr="009F4207">
              <w:rPr>
                <w:b/>
                <w:sz w:val="20"/>
              </w:rPr>
              <w:t xml:space="preserve">Fee: </w:t>
            </w:r>
            <w:r w:rsidRPr="009F4207">
              <w:t>$865.20</w:t>
            </w:r>
            <w:r w:rsidRPr="009F4207">
              <w:tab/>
            </w:r>
            <w:r w:rsidRPr="009F4207">
              <w:rPr>
                <w:b/>
                <w:sz w:val="20"/>
              </w:rPr>
              <w:t xml:space="preserve">Benefit: </w:t>
            </w:r>
            <w:r w:rsidRPr="009F4207">
              <w:t>75% = $648.90</w:t>
            </w:r>
          </w:p>
        </w:tc>
      </w:tr>
      <w:tr w:rsidR="00DD2E4B" w:rsidRPr="009F4207" w14:paraId="644079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27EF16" w14:textId="77777777" w:rsidR="00DD2E4B" w:rsidRPr="009F4207" w:rsidRDefault="00DD2E4B">
            <w:pPr>
              <w:rPr>
                <w:b/>
              </w:rPr>
            </w:pPr>
            <w:r w:rsidRPr="009F4207">
              <w:rPr>
                <w:b/>
              </w:rPr>
              <w:lastRenderedPageBreak/>
              <w:t>Fee</w:t>
            </w:r>
          </w:p>
          <w:p w14:paraId="560C021F" w14:textId="77777777" w:rsidR="00DD2E4B" w:rsidRPr="009F4207" w:rsidRDefault="00DD2E4B">
            <w:r w:rsidRPr="009F4207">
              <w:t>34524</w:t>
            </w:r>
          </w:p>
        </w:tc>
        <w:tc>
          <w:tcPr>
            <w:tcW w:w="0" w:type="auto"/>
            <w:tcMar>
              <w:top w:w="38" w:type="dxa"/>
              <w:left w:w="38" w:type="dxa"/>
              <w:bottom w:w="38" w:type="dxa"/>
              <w:right w:w="38" w:type="dxa"/>
            </w:tcMar>
            <w:vAlign w:val="bottom"/>
          </w:tcPr>
          <w:p w14:paraId="25BA4504" w14:textId="77777777" w:rsidR="00DD2E4B" w:rsidRPr="009F4207" w:rsidRDefault="00DD2E4B">
            <w:pPr>
              <w:spacing w:after="200"/>
              <w:rPr>
                <w:sz w:val="20"/>
                <w:szCs w:val="20"/>
              </w:rPr>
            </w:pPr>
            <w:r w:rsidRPr="009F4207">
              <w:rPr>
                <w:sz w:val="20"/>
                <w:szCs w:val="20"/>
              </w:rPr>
              <w:t xml:space="preserve">ARTERIAL CANNULATION for infusion chemotherapy by open operation, not being a service to which item 34521 applies (excluding after-care) (Anaes.) (Assist.) </w:t>
            </w:r>
          </w:p>
          <w:p w14:paraId="75F6778D" w14:textId="77777777" w:rsidR="00DD2E4B" w:rsidRPr="009F4207" w:rsidRDefault="00DD2E4B">
            <w:r w:rsidRPr="009F4207">
              <w:t>(See para TN.8.4 of explanatory notes to this Category)</w:t>
            </w:r>
          </w:p>
          <w:p w14:paraId="0B5558E8" w14:textId="77777777" w:rsidR="00DD2E4B" w:rsidRPr="009F4207" w:rsidRDefault="00DD2E4B">
            <w:pPr>
              <w:tabs>
                <w:tab w:val="left" w:pos="1701"/>
              </w:tabs>
            </w:pPr>
            <w:r w:rsidRPr="009F4207">
              <w:rPr>
                <w:b/>
                <w:sz w:val="20"/>
              </w:rPr>
              <w:t xml:space="preserve">Fee: </w:t>
            </w:r>
            <w:r w:rsidRPr="009F4207">
              <w:t>$452.95</w:t>
            </w:r>
            <w:r w:rsidRPr="009F4207">
              <w:tab/>
            </w:r>
            <w:r w:rsidRPr="009F4207">
              <w:rPr>
                <w:b/>
                <w:sz w:val="20"/>
              </w:rPr>
              <w:t xml:space="preserve">Benefit: </w:t>
            </w:r>
            <w:r w:rsidRPr="009F4207">
              <w:t>75% = $339.75</w:t>
            </w:r>
          </w:p>
        </w:tc>
      </w:tr>
      <w:tr w:rsidR="00DD2E4B" w:rsidRPr="009F4207" w14:paraId="6A1357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7C2699" w14:textId="77777777" w:rsidR="00DD2E4B" w:rsidRPr="009F4207" w:rsidRDefault="00DD2E4B">
            <w:pPr>
              <w:rPr>
                <w:b/>
              </w:rPr>
            </w:pPr>
            <w:r w:rsidRPr="009F4207">
              <w:rPr>
                <w:b/>
              </w:rPr>
              <w:t>Fee</w:t>
            </w:r>
          </w:p>
          <w:p w14:paraId="6DE17832" w14:textId="77777777" w:rsidR="00DD2E4B" w:rsidRPr="009F4207" w:rsidRDefault="00DD2E4B">
            <w:r w:rsidRPr="009F4207">
              <w:t>34527</w:t>
            </w:r>
          </w:p>
        </w:tc>
        <w:tc>
          <w:tcPr>
            <w:tcW w:w="0" w:type="auto"/>
            <w:tcMar>
              <w:top w:w="38" w:type="dxa"/>
              <w:left w:w="38" w:type="dxa"/>
              <w:bottom w:w="38" w:type="dxa"/>
              <w:right w:w="38" w:type="dxa"/>
            </w:tcMar>
            <w:vAlign w:val="bottom"/>
          </w:tcPr>
          <w:p w14:paraId="7DCD1457" w14:textId="77777777" w:rsidR="00DD2E4B" w:rsidRPr="009F4207" w:rsidRDefault="00DD2E4B">
            <w:pPr>
              <w:spacing w:after="200"/>
              <w:rPr>
                <w:sz w:val="20"/>
                <w:szCs w:val="20"/>
              </w:rPr>
            </w:pPr>
            <w:r w:rsidRPr="009F4207">
              <w:rPr>
                <w:sz w:val="20"/>
                <w:szCs w:val="20"/>
              </w:rPr>
              <w:t xml:space="preserve">CENTRAL VEIN CATHETERISATION by open technique, using subcutaneous tunnel with pump or access port as with central venous line catheter or other chemotherapy delivery device, including any associated percutaneous central vein catheterisation, on a patient 10 years of age or over (Anaes.) </w:t>
            </w:r>
          </w:p>
          <w:p w14:paraId="3F924950" w14:textId="77777777" w:rsidR="00DD2E4B" w:rsidRPr="009F4207" w:rsidRDefault="00DD2E4B">
            <w:pPr>
              <w:tabs>
                <w:tab w:val="left" w:pos="1701"/>
              </w:tabs>
            </w:pPr>
            <w:r w:rsidRPr="009F4207">
              <w:rPr>
                <w:b/>
                <w:sz w:val="20"/>
              </w:rPr>
              <w:t xml:space="preserve">Fee: </w:t>
            </w:r>
            <w:r w:rsidRPr="009F4207">
              <w:t>$604.15</w:t>
            </w:r>
            <w:r w:rsidRPr="009F4207">
              <w:tab/>
            </w:r>
            <w:r w:rsidRPr="009F4207">
              <w:rPr>
                <w:b/>
                <w:sz w:val="20"/>
              </w:rPr>
              <w:t xml:space="preserve">Benefit: </w:t>
            </w:r>
            <w:r w:rsidRPr="009F4207">
              <w:t>75% = $453.15    85% = $513.55</w:t>
            </w:r>
          </w:p>
        </w:tc>
      </w:tr>
      <w:tr w:rsidR="00DD2E4B" w:rsidRPr="009F4207" w14:paraId="13DB83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1885D6" w14:textId="77777777" w:rsidR="00DD2E4B" w:rsidRPr="009F4207" w:rsidRDefault="00DD2E4B">
            <w:pPr>
              <w:rPr>
                <w:b/>
              </w:rPr>
            </w:pPr>
            <w:r w:rsidRPr="009F4207">
              <w:rPr>
                <w:b/>
              </w:rPr>
              <w:t>Fee</w:t>
            </w:r>
          </w:p>
          <w:p w14:paraId="5ED3165E" w14:textId="77777777" w:rsidR="00DD2E4B" w:rsidRPr="009F4207" w:rsidRDefault="00DD2E4B">
            <w:r w:rsidRPr="009F4207">
              <w:t>34528</w:t>
            </w:r>
          </w:p>
        </w:tc>
        <w:tc>
          <w:tcPr>
            <w:tcW w:w="0" w:type="auto"/>
            <w:tcMar>
              <w:top w:w="38" w:type="dxa"/>
              <w:left w:w="38" w:type="dxa"/>
              <w:bottom w:w="38" w:type="dxa"/>
              <w:right w:w="38" w:type="dxa"/>
            </w:tcMar>
            <w:vAlign w:val="bottom"/>
          </w:tcPr>
          <w:p w14:paraId="630DF3C2" w14:textId="77777777" w:rsidR="00DD2E4B" w:rsidRPr="009F4207" w:rsidRDefault="00DD2E4B">
            <w:pPr>
              <w:spacing w:after="200"/>
              <w:rPr>
                <w:sz w:val="20"/>
                <w:szCs w:val="20"/>
              </w:rPr>
            </w:pPr>
            <w:r w:rsidRPr="009F4207">
              <w:rPr>
                <w:sz w:val="20"/>
                <w:szCs w:val="20"/>
              </w:rPr>
              <w:t xml:space="preserve">CENTRAL VEIN CATHETERISATION by percutaneous technique, using subcutaneous tunnel with pump or access port as with central venous line catheter or other chemotherapy delivery device, on a patient 10 years of age or over (Anaes.) </w:t>
            </w:r>
          </w:p>
          <w:p w14:paraId="294D41A1" w14:textId="77777777" w:rsidR="00DD2E4B" w:rsidRPr="009F4207" w:rsidRDefault="00DD2E4B">
            <w:pPr>
              <w:tabs>
                <w:tab w:val="left" w:pos="1701"/>
              </w:tabs>
            </w:pPr>
            <w:r w:rsidRPr="009F4207">
              <w:rPr>
                <w:b/>
                <w:sz w:val="20"/>
              </w:rPr>
              <w:t xml:space="preserve">Fee: </w:t>
            </w:r>
            <w:r w:rsidRPr="009F4207">
              <w:t>$298.35</w:t>
            </w:r>
            <w:r w:rsidRPr="009F4207">
              <w:tab/>
            </w:r>
            <w:r w:rsidRPr="009F4207">
              <w:rPr>
                <w:b/>
                <w:sz w:val="20"/>
              </w:rPr>
              <w:t xml:space="preserve">Benefit: </w:t>
            </w:r>
            <w:r w:rsidRPr="009F4207">
              <w:t>75% = $223.80    85% = $253.60</w:t>
            </w:r>
          </w:p>
        </w:tc>
      </w:tr>
      <w:tr w:rsidR="00DD2E4B" w:rsidRPr="009F4207" w14:paraId="779F4F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4CA596" w14:textId="77777777" w:rsidR="00DD2E4B" w:rsidRPr="009F4207" w:rsidRDefault="00DD2E4B">
            <w:pPr>
              <w:rPr>
                <w:b/>
              </w:rPr>
            </w:pPr>
            <w:r w:rsidRPr="009F4207">
              <w:rPr>
                <w:b/>
              </w:rPr>
              <w:t>Fee</w:t>
            </w:r>
          </w:p>
          <w:p w14:paraId="02795AEA" w14:textId="77777777" w:rsidR="00DD2E4B" w:rsidRPr="009F4207" w:rsidRDefault="00DD2E4B">
            <w:r w:rsidRPr="009F4207">
              <w:t>34529</w:t>
            </w:r>
          </w:p>
        </w:tc>
        <w:tc>
          <w:tcPr>
            <w:tcW w:w="0" w:type="auto"/>
            <w:tcMar>
              <w:top w:w="38" w:type="dxa"/>
              <w:left w:w="38" w:type="dxa"/>
              <w:bottom w:w="38" w:type="dxa"/>
              <w:right w:w="38" w:type="dxa"/>
            </w:tcMar>
            <w:vAlign w:val="bottom"/>
          </w:tcPr>
          <w:p w14:paraId="04A17A4F" w14:textId="77777777" w:rsidR="00DD2E4B" w:rsidRPr="009F4207" w:rsidRDefault="00DD2E4B">
            <w:pPr>
              <w:spacing w:after="200"/>
              <w:rPr>
                <w:sz w:val="20"/>
                <w:szCs w:val="20"/>
              </w:rPr>
            </w:pPr>
            <w:r w:rsidRPr="009F4207">
              <w:rPr>
                <w:sz w:val="20"/>
                <w:szCs w:val="20"/>
              </w:rPr>
              <w:t xml:space="preserve">CENTRAL VEIN CATHETERISATION by open technique, using subcutaneous tunnel with pump or access port as with central venous line catheter or other chemotherapy delivery device, including any associated percutaneous central vein catheterisation, on a patient under 10 years of age (Anaes.) </w:t>
            </w:r>
          </w:p>
          <w:p w14:paraId="41DDDE20" w14:textId="77777777" w:rsidR="00DD2E4B" w:rsidRPr="009F4207" w:rsidRDefault="00DD2E4B">
            <w:pPr>
              <w:tabs>
                <w:tab w:val="left" w:pos="1701"/>
              </w:tabs>
            </w:pPr>
            <w:r w:rsidRPr="009F4207">
              <w:rPr>
                <w:b/>
                <w:sz w:val="20"/>
              </w:rPr>
              <w:t xml:space="preserve">Fee: </w:t>
            </w:r>
            <w:r w:rsidRPr="009F4207">
              <w:t>$785.40</w:t>
            </w:r>
            <w:r w:rsidRPr="009F4207">
              <w:tab/>
            </w:r>
            <w:r w:rsidRPr="009F4207">
              <w:rPr>
                <w:b/>
                <w:sz w:val="20"/>
              </w:rPr>
              <w:t xml:space="preserve">Benefit: </w:t>
            </w:r>
            <w:r w:rsidRPr="009F4207">
              <w:t>75% = $589.05    85% = $692.20</w:t>
            </w:r>
          </w:p>
        </w:tc>
      </w:tr>
      <w:tr w:rsidR="00DD2E4B" w:rsidRPr="009F4207" w14:paraId="2A9060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BF82A6" w14:textId="77777777" w:rsidR="00DD2E4B" w:rsidRPr="009F4207" w:rsidRDefault="00DD2E4B">
            <w:pPr>
              <w:rPr>
                <w:b/>
              </w:rPr>
            </w:pPr>
            <w:r w:rsidRPr="009F4207">
              <w:rPr>
                <w:b/>
              </w:rPr>
              <w:t>Fee</w:t>
            </w:r>
          </w:p>
          <w:p w14:paraId="0F03F126" w14:textId="77777777" w:rsidR="00DD2E4B" w:rsidRPr="009F4207" w:rsidRDefault="00DD2E4B">
            <w:r w:rsidRPr="009F4207">
              <w:t>34530</w:t>
            </w:r>
          </w:p>
        </w:tc>
        <w:tc>
          <w:tcPr>
            <w:tcW w:w="0" w:type="auto"/>
            <w:tcMar>
              <w:top w:w="38" w:type="dxa"/>
              <w:left w:w="38" w:type="dxa"/>
              <w:bottom w:w="38" w:type="dxa"/>
              <w:right w:w="38" w:type="dxa"/>
            </w:tcMar>
            <w:vAlign w:val="bottom"/>
          </w:tcPr>
          <w:p w14:paraId="2547064A" w14:textId="77777777" w:rsidR="00DD2E4B" w:rsidRPr="009F4207" w:rsidRDefault="00DD2E4B">
            <w:pPr>
              <w:spacing w:after="200"/>
              <w:rPr>
                <w:sz w:val="20"/>
                <w:szCs w:val="20"/>
              </w:rPr>
            </w:pPr>
            <w:r w:rsidRPr="009F4207">
              <w:rPr>
                <w:sz w:val="20"/>
                <w:szCs w:val="20"/>
              </w:rPr>
              <w:t xml:space="preserve">CENTRAL VENOUS LINE, OR OTHER CHEMOTHERAPY DEVICE, removal of, by open surgical procedure in the operating theatre of a hospital on a patient 10 years of age or over (Anaes.) </w:t>
            </w:r>
          </w:p>
          <w:p w14:paraId="30C9034D" w14:textId="77777777" w:rsidR="00DD2E4B" w:rsidRPr="009F4207" w:rsidRDefault="00DD2E4B">
            <w:pPr>
              <w:tabs>
                <w:tab w:val="left" w:pos="1701"/>
              </w:tabs>
            </w:pPr>
            <w:r w:rsidRPr="009F4207">
              <w:rPr>
                <w:b/>
                <w:sz w:val="20"/>
              </w:rPr>
              <w:t xml:space="preserve">Fee: </w:t>
            </w:r>
            <w:r w:rsidRPr="009F4207">
              <w:t>$223.65</w:t>
            </w:r>
            <w:r w:rsidRPr="009F4207">
              <w:tab/>
            </w:r>
            <w:r w:rsidRPr="009F4207">
              <w:rPr>
                <w:b/>
                <w:sz w:val="20"/>
              </w:rPr>
              <w:t xml:space="preserve">Benefit: </w:t>
            </w:r>
            <w:r w:rsidRPr="009F4207">
              <w:t>75% = $167.75    85% = $190.15</w:t>
            </w:r>
          </w:p>
        </w:tc>
      </w:tr>
      <w:tr w:rsidR="00DD2E4B" w:rsidRPr="009F4207" w14:paraId="1F6C73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C7DD24" w14:textId="77777777" w:rsidR="00DD2E4B" w:rsidRPr="009F4207" w:rsidRDefault="00DD2E4B">
            <w:pPr>
              <w:rPr>
                <w:b/>
              </w:rPr>
            </w:pPr>
            <w:r w:rsidRPr="009F4207">
              <w:rPr>
                <w:b/>
              </w:rPr>
              <w:t>Fee</w:t>
            </w:r>
          </w:p>
          <w:p w14:paraId="317BB301" w14:textId="77777777" w:rsidR="00DD2E4B" w:rsidRPr="009F4207" w:rsidRDefault="00DD2E4B">
            <w:r w:rsidRPr="009F4207">
              <w:t>34533</w:t>
            </w:r>
          </w:p>
        </w:tc>
        <w:tc>
          <w:tcPr>
            <w:tcW w:w="0" w:type="auto"/>
            <w:tcMar>
              <w:top w:w="38" w:type="dxa"/>
              <w:left w:w="38" w:type="dxa"/>
              <w:bottom w:w="38" w:type="dxa"/>
              <w:right w:w="38" w:type="dxa"/>
            </w:tcMar>
            <w:vAlign w:val="bottom"/>
          </w:tcPr>
          <w:p w14:paraId="718EE9D4" w14:textId="77777777" w:rsidR="00DD2E4B" w:rsidRPr="009F4207" w:rsidRDefault="00DD2E4B">
            <w:pPr>
              <w:spacing w:after="200"/>
              <w:rPr>
                <w:sz w:val="20"/>
                <w:szCs w:val="20"/>
              </w:rPr>
            </w:pPr>
            <w:r w:rsidRPr="009F4207">
              <w:rPr>
                <w:sz w:val="20"/>
                <w:szCs w:val="20"/>
              </w:rPr>
              <w:t xml:space="preserve">ISOLATED LIMB PERFUSION, including cannulation of artery and vein at commencement of procedure, regional perfusion for chemotherapy, or other therapy, repair of arteriotomy and venotomy at conclusion of procedure (excluding aftercare) (Anaes.) (Assist.) </w:t>
            </w:r>
          </w:p>
          <w:p w14:paraId="12AD5A43" w14:textId="77777777" w:rsidR="00DD2E4B" w:rsidRPr="009F4207" w:rsidRDefault="00DD2E4B">
            <w:pPr>
              <w:tabs>
                <w:tab w:val="left" w:pos="1701"/>
              </w:tabs>
            </w:pPr>
            <w:r w:rsidRPr="009F4207">
              <w:rPr>
                <w:b/>
                <w:sz w:val="20"/>
              </w:rPr>
              <w:t xml:space="preserve">Fee: </w:t>
            </w:r>
            <w:r w:rsidRPr="009F4207">
              <w:t>$1,358.75</w:t>
            </w:r>
            <w:r w:rsidRPr="009F4207">
              <w:tab/>
            </w:r>
            <w:r w:rsidRPr="009F4207">
              <w:rPr>
                <w:b/>
                <w:sz w:val="20"/>
              </w:rPr>
              <w:t xml:space="preserve">Benefit: </w:t>
            </w:r>
            <w:r w:rsidRPr="009F4207">
              <w:t>75% = $1019.10    85% = $1265.55</w:t>
            </w:r>
          </w:p>
        </w:tc>
      </w:tr>
      <w:tr w:rsidR="00DD2E4B" w:rsidRPr="009F4207" w14:paraId="5CB08C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9FEFE0" w14:textId="77777777" w:rsidR="00DD2E4B" w:rsidRPr="009F4207" w:rsidRDefault="00DD2E4B">
            <w:pPr>
              <w:rPr>
                <w:b/>
              </w:rPr>
            </w:pPr>
            <w:r w:rsidRPr="009F4207">
              <w:rPr>
                <w:b/>
              </w:rPr>
              <w:t>Fee</w:t>
            </w:r>
          </w:p>
          <w:p w14:paraId="78C22748" w14:textId="77777777" w:rsidR="00DD2E4B" w:rsidRPr="009F4207" w:rsidRDefault="00DD2E4B">
            <w:r w:rsidRPr="009F4207">
              <w:t>34534</w:t>
            </w:r>
          </w:p>
        </w:tc>
        <w:tc>
          <w:tcPr>
            <w:tcW w:w="0" w:type="auto"/>
            <w:tcMar>
              <w:top w:w="38" w:type="dxa"/>
              <w:left w:w="38" w:type="dxa"/>
              <w:bottom w:w="38" w:type="dxa"/>
              <w:right w:w="38" w:type="dxa"/>
            </w:tcMar>
            <w:vAlign w:val="bottom"/>
          </w:tcPr>
          <w:p w14:paraId="4B69FD3A" w14:textId="77777777" w:rsidR="00DD2E4B" w:rsidRPr="009F4207" w:rsidRDefault="00DD2E4B">
            <w:pPr>
              <w:spacing w:after="200"/>
              <w:rPr>
                <w:sz w:val="20"/>
                <w:szCs w:val="20"/>
              </w:rPr>
            </w:pPr>
            <w:r w:rsidRPr="009F4207">
              <w:rPr>
                <w:sz w:val="20"/>
                <w:szCs w:val="20"/>
              </w:rPr>
              <w:t xml:space="preserve">CENTRAL VEIN CATHETERISATION by percutaneous technique, using subcutaneous tunnel with pump or access port as with central venous line catheter or other chemotherapy delivery device, on a patient under 10 years of age (Anaes.) </w:t>
            </w:r>
          </w:p>
          <w:p w14:paraId="3C246E84" w14:textId="77777777" w:rsidR="00DD2E4B" w:rsidRPr="009F4207" w:rsidRDefault="00DD2E4B">
            <w:pPr>
              <w:tabs>
                <w:tab w:val="left" w:pos="1701"/>
              </w:tabs>
            </w:pPr>
            <w:r w:rsidRPr="009F4207">
              <w:rPr>
                <w:b/>
                <w:sz w:val="20"/>
              </w:rPr>
              <w:t xml:space="preserve">Fee: </w:t>
            </w:r>
            <w:r w:rsidRPr="009F4207">
              <w:t>$387.85</w:t>
            </w:r>
            <w:r w:rsidRPr="009F4207">
              <w:tab/>
            </w:r>
            <w:r w:rsidRPr="009F4207">
              <w:rPr>
                <w:b/>
                <w:sz w:val="20"/>
              </w:rPr>
              <w:t xml:space="preserve">Benefit: </w:t>
            </w:r>
            <w:r w:rsidRPr="009F4207">
              <w:t>75% = $290.90    85% = $329.70</w:t>
            </w:r>
          </w:p>
        </w:tc>
      </w:tr>
      <w:tr w:rsidR="00DD2E4B" w:rsidRPr="009F4207" w14:paraId="6FC69E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0FCBAF" w14:textId="77777777" w:rsidR="00DD2E4B" w:rsidRPr="009F4207" w:rsidRDefault="00DD2E4B">
            <w:pPr>
              <w:rPr>
                <w:b/>
              </w:rPr>
            </w:pPr>
            <w:r w:rsidRPr="009F4207">
              <w:rPr>
                <w:b/>
              </w:rPr>
              <w:t>Fee</w:t>
            </w:r>
          </w:p>
          <w:p w14:paraId="0505F88E" w14:textId="77777777" w:rsidR="00DD2E4B" w:rsidRPr="009F4207" w:rsidRDefault="00DD2E4B">
            <w:r w:rsidRPr="009F4207">
              <w:t>34538</w:t>
            </w:r>
          </w:p>
        </w:tc>
        <w:tc>
          <w:tcPr>
            <w:tcW w:w="0" w:type="auto"/>
            <w:tcMar>
              <w:top w:w="38" w:type="dxa"/>
              <w:left w:w="38" w:type="dxa"/>
              <w:bottom w:w="38" w:type="dxa"/>
              <w:right w:w="38" w:type="dxa"/>
            </w:tcMar>
            <w:vAlign w:val="bottom"/>
          </w:tcPr>
          <w:p w14:paraId="511D1C5A" w14:textId="77777777" w:rsidR="00DD2E4B" w:rsidRPr="009F4207" w:rsidRDefault="00DD2E4B">
            <w:pPr>
              <w:spacing w:after="200"/>
              <w:rPr>
                <w:sz w:val="20"/>
                <w:szCs w:val="20"/>
              </w:rPr>
            </w:pPr>
            <w:r w:rsidRPr="009F4207">
              <w:rPr>
                <w:sz w:val="20"/>
                <w:szCs w:val="20"/>
              </w:rPr>
              <w:t xml:space="preserve">CENTRAL VEIN CATHERTERISATION by percutaneous technique, using subcutaneous tunnelled cuffed catheter or similar device, for the administration of haemodialysis or parenteral nutrition (Anaes.) </w:t>
            </w:r>
          </w:p>
          <w:p w14:paraId="64D58E72" w14:textId="77777777" w:rsidR="00DD2E4B" w:rsidRPr="009F4207" w:rsidRDefault="00DD2E4B">
            <w:pPr>
              <w:tabs>
                <w:tab w:val="left" w:pos="1701"/>
              </w:tabs>
            </w:pPr>
            <w:r w:rsidRPr="009F4207">
              <w:rPr>
                <w:b/>
                <w:sz w:val="20"/>
              </w:rPr>
              <w:t xml:space="preserve">Fee: </w:t>
            </w:r>
            <w:r w:rsidRPr="009F4207">
              <w:t>$298.35</w:t>
            </w:r>
            <w:r w:rsidRPr="009F4207">
              <w:tab/>
            </w:r>
            <w:r w:rsidRPr="009F4207">
              <w:rPr>
                <w:b/>
                <w:sz w:val="20"/>
              </w:rPr>
              <w:t xml:space="preserve">Benefit: </w:t>
            </w:r>
            <w:r w:rsidRPr="009F4207">
              <w:t>75% = $223.80    85% = $253.60</w:t>
            </w:r>
          </w:p>
        </w:tc>
      </w:tr>
      <w:tr w:rsidR="00DD2E4B" w:rsidRPr="009F4207" w14:paraId="6DCC70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C9F40F" w14:textId="77777777" w:rsidR="00DD2E4B" w:rsidRPr="009F4207" w:rsidRDefault="00DD2E4B">
            <w:pPr>
              <w:rPr>
                <w:b/>
              </w:rPr>
            </w:pPr>
            <w:r w:rsidRPr="009F4207">
              <w:rPr>
                <w:b/>
              </w:rPr>
              <w:t>Fee</w:t>
            </w:r>
          </w:p>
          <w:p w14:paraId="2BA4A084" w14:textId="77777777" w:rsidR="00DD2E4B" w:rsidRPr="009F4207" w:rsidRDefault="00DD2E4B">
            <w:r w:rsidRPr="009F4207">
              <w:t>34539</w:t>
            </w:r>
          </w:p>
        </w:tc>
        <w:tc>
          <w:tcPr>
            <w:tcW w:w="0" w:type="auto"/>
            <w:tcMar>
              <w:top w:w="38" w:type="dxa"/>
              <w:left w:w="38" w:type="dxa"/>
              <w:bottom w:w="38" w:type="dxa"/>
              <w:right w:w="38" w:type="dxa"/>
            </w:tcMar>
            <w:vAlign w:val="bottom"/>
          </w:tcPr>
          <w:p w14:paraId="65AEC337" w14:textId="77777777" w:rsidR="00DD2E4B" w:rsidRPr="009F4207" w:rsidRDefault="00DD2E4B">
            <w:pPr>
              <w:spacing w:after="200"/>
              <w:rPr>
                <w:sz w:val="20"/>
                <w:szCs w:val="20"/>
              </w:rPr>
            </w:pPr>
            <w:r w:rsidRPr="009F4207">
              <w:rPr>
                <w:sz w:val="20"/>
                <w:szCs w:val="20"/>
              </w:rPr>
              <w:t xml:space="preserve">TUNNELLED CUFFED CATHETER, OR SIMILAR DEVICE, removal of, by open surgical procedure (Anaes.) </w:t>
            </w:r>
          </w:p>
          <w:p w14:paraId="7C83F7F5" w14:textId="77777777" w:rsidR="00DD2E4B" w:rsidRPr="009F4207" w:rsidRDefault="00DD2E4B">
            <w:pPr>
              <w:tabs>
                <w:tab w:val="left" w:pos="1701"/>
              </w:tabs>
            </w:pPr>
            <w:r w:rsidRPr="009F4207">
              <w:rPr>
                <w:b/>
                <w:sz w:val="20"/>
              </w:rPr>
              <w:t xml:space="preserve">Fee: </w:t>
            </w:r>
            <w:r w:rsidRPr="009F4207">
              <w:t>$223.65</w:t>
            </w:r>
            <w:r w:rsidRPr="009F4207">
              <w:tab/>
            </w:r>
            <w:r w:rsidRPr="009F4207">
              <w:rPr>
                <w:b/>
                <w:sz w:val="20"/>
              </w:rPr>
              <w:t xml:space="preserve">Benefit: </w:t>
            </w:r>
            <w:r w:rsidRPr="009F4207">
              <w:t>75% = $167.75    85% = $190.15</w:t>
            </w:r>
          </w:p>
        </w:tc>
      </w:tr>
      <w:tr w:rsidR="00DD2E4B" w:rsidRPr="009F4207" w14:paraId="1D09DD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F8906B" w14:textId="77777777" w:rsidR="00DD2E4B" w:rsidRPr="009F4207" w:rsidRDefault="00DD2E4B">
            <w:pPr>
              <w:rPr>
                <w:b/>
              </w:rPr>
            </w:pPr>
            <w:r w:rsidRPr="009F4207">
              <w:rPr>
                <w:b/>
              </w:rPr>
              <w:t>Fee</w:t>
            </w:r>
          </w:p>
          <w:p w14:paraId="18C92E84" w14:textId="77777777" w:rsidR="00DD2E4B" w:rsidRPr="009F4207" w:rsidRDefault="00DD2E4B">
            <w:r w:rsidRPr="009F4207">
              <w:t>34540</w:t>
            </w:r>
          </w:p>
        </w:tc>
        <w:tc>
          <w:tcPr>
            <w:tcW w:w="0" w:type="auto"/>
            <w:tcMar>
              <w:top w:w="38" w:type="dxa"/>
              <w:left w:w="38" w:type="dxa"/>
              <w:bottom w:w="38" w:type="dxa"/>
              <w:right w:w="38" w:type="dxa"/>
            </w:tcMar>
            <w:vAlign w:val="bottom"/>
          </w:tcPr>
          <w:p w14:paraId="790A4907" w14:textId="77777777" w:rsidR="00DD2E4B" w:rsidRPr="009F4207" w:rsidRDefault="00DD2E4B">
            <w:pPr>
              <w:spacing w:after="200"/>
              <w:rPr>
                <w:sz w:val="20"/>
                <w:szCs w:val="20"/>
              </w:rPr>
            </w:pPr>
            <w:r w:rsidRPr="009F4207">
              <w:rPr>
                <w:sz w:val="20"/>
                <w:szCs w:val="20"/>
              </w:rPr>
              <w:t xml:space="preserve">CENTRAL VENOUS LINE, OR OTHER CHEMOTHERAPY DEVICE, removal of, by open surgical procedure in the operating theatre of a hospital, on a patient under 10 years of age (Anaes.) </w:t>
            </w:r>
          </w:p>
          <w:p w14:paraId="1AA091E6" w14:textId="77777777" w:rsidR="00DD2E4B" w:rsidRPr="009F4207" w:rsidRDefault="00DD2E4B">
            <w:pPr>
              <w:tabs>
                <w:tab w:val="left" w:pos="1701"/>
              </w:tabs>
            </w:pPr>
            <w:r w:rsidRPr="009F4207">
              <w:rPr>
                <w:b/>
                <w:sz w:val="20"/>
              </w:rPr>
              <w:t xml:space="preserve">Fee: </w:t>
            </w:r>
            <w:r w:rsidRPr="009F4207">
              <w:t>$290.75</w:t>
            </w:r>
            <w:r w:rsidRPr="009F4207">
              <w:tab/>
            </w:r>
            <w:r w:rsidRPr="009F4207">
              <w:rPr>
                <w:b/>
                <w:sz w:val="20"/>
              </w:rPr>
              <w:t xml:space="preserve">Benefit: </w:t>
            </w:r>
            <w:r w:rsidRPr="009F4207">
              <w:t>75% = $218.10    85% = $247.15</w:t>
            </w:r>
          </w:p>
        </w:tc>
      </w:tr>
      <w:tr w:rsidR="00DD2E4B" w:rsidRPr="009F4207" w14:paraId="07FD23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91B27E" w14:textId="77777777" w:rsidR="00DD2E4B" w:rsidRPr="009F4207" w:rsidRDefault="00DD2E4B">
            <w:pPr>
              <w:tabs>
                <w:tab w:val="left" w:pos="1701"/>
              </w:tabs>
            </w:pPr>
          </w:p>
        </w:tc>
        <w:tc>
          <w:tcPr>
            <w:tcW w:w="0" w:type="auto"/>
            <w:tcMar>
              <w:top w:w="38" w:type="dxa"/>
              <w:left w:w="38" w:type="dxa"/>
              <w:bottom w:w="38" w:type="dxa"/>
              <w:right w:w="38" w:type="dxa"/>
            </w:tcMar>
          </w:tcPr>
          <w:p w14:paraId="567956A0"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COMPLEX VENOUS OPERATIONS</w:t>
            </w:r>
          </w:p>
        </w:tc>
      </w:tr>
      <w:tr w:rsidR="00DD2E4B" w:rsidRPr="009F4207" w14:paraId="7E9865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4A8403" w14:textId="77777777" w:rsidR="00DD2E4B" w:rsidRPr="009F4207" w:rsidRDefault="00DD2E4B">
            <w:pPr>
              <w:rPr>
                <w:b/>
              </w:rPr>
            </w:pPr>
            <w:r w:rsidRPr="009F4207">
              <w:rPr>
                <w:b/>
              </w:rPr>
              <w:t>Fee</w:t>
            </w:r>
          </w:p>
          <w:p w14:paraId="66B7371C" w14:textId="77777777" w:rsidR="00DD2E4B" w:rsidRPr="009F4207" w:rsidRDefault="00DD2E4B">
            <w:r w:rsidRPr="009F4207">
              <w:t>34800</w:t>
            </w:r>
          </w:p>
        </w:tc>
        <w:tc>
          <w:tcPr>
            <w:tcW w:w="0" w:type="auto"/>
            <w:tcMar>
              <w:top w:w="38" w:type="dxa"/>
              <w:left w:w="38" w:type="dxa"/>
              <w:bottom w:w="38" w:type="dxa"/>
              <w:right w:w="38" w:type="dxa"/>
            </w:tcMar>
            <w:vAlign w:val="bottom"/>
          </w:tcPr>
          <w:p w14:paraId="1DCA2D14" w14:textId="77777777" w:rsidR="00DD2E4B" w:rsidRPr="009F4207" w:rsidRDefault="00DD2E4B">
            <w:pPr>
              <w:spacing w:after="200"/>
              <w:rPr>
                <w:sz w:val="20"/>
                <w:szCs w:val="20"/>
              </w:rPr>
            </w:pPr>
            <w:r w:rsidRPr="009F4207">
              <w:rPr>
                <w:sz w:val="20"/>
                <w:szCs w:val="20"/>
              </w:rPr>
              <w:t xml:space="preserve">INFERIOR VENA CAVA, plication, ligation, or application of caval clip (Anaes.) (Assist.) </w:t>
            </w:r>
          </w:p>
          <w:p w14:paraId="70300E10" w14:textId="77777777" w:rsidR="00DD2E4B" w:rsidRPr="009F4207" w:rsidRDefault="00DD2E4B">
            <w:pPr>
              <w:tabs>
                <w:tab w:val="left" w:pos="1701"/>
              </w:tabs>
            </w:pPr>
            <w:r w:rsidRPr="009F4207">
              <w:rPr>
                <w:b/>
                <w:sz w:val="20"/>
              </w:rPr>
              <w:t xml:space="preserve">Fee: </w:t>
            </w:r>
            <w:r w:rsidRPr="009F4207">
              <w:t>$889.50</w:t>
            </w:r>
            <w:r w:rsidRPr="009F4207">
              <w:tab/>
            </w:r>
            <w:r w:rsidRPr="009F4207">
              <w:rPr>
                <w:b/>
                <w:sz w:val="20"/>
              </w:rPr>
              <w:t xml:space="preserve">Benefit: </w:t>
            </w:r>
            <w:r w:rsidRPr="009F4207">
              <w:t>75% = $667.15    85% = $796.30</w:t>
            </w:r>
          </w:p>
        </w:tc>
      </w:tr>
      <w:tr w:rsidR="00DD2E4B" w:rsidRPr="009F4207" w14:paraId="1D34FA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81DDBD" w14:textId="77777777" w:rsidR="00DD2E4B" w:rsidRPr="009F4207" w:rsidRDefault="00DD2E4B">
            <w:pPr>
              <w:rPr>
                <w:b/>
              </w:rPr>
            </w:pPr>
            <w:r w:rsidRPr="009F4207">
              <w:rPr>
                <w:b/>
              </w:rPr>
              <w:lastRenderedPageBreak/>
              <w:t>Fee</w:t>
            </w:r>
          </w:p>
          <w:p w14:paraId="0C247C8C" w14:textId="77777777" w:rsidR="00DD2E4B" w:rsidRPr="009F4207" w:rsidRDefault="00DD2E4B">
            <w:r w:rsidRPr="009F4207">
              <w:t>34803</w:t>
            </w:r>
          </w:p>
        </w:tc>
        <w:tc>
          <w:tcPr>
            <w:tcW w:w="0" w:type="auto"/>
            <w:tcMar>
              <w:top w:w="38" w:type="dxa"/>
              <w:left w:w="38" w:type="dxa"/>
              <w:bottom w:w="38" w:type="dxa"/>
              <w:right w:w="38" w:type="dxa"/>
            </w:tcMar>
            <w:vAlign w:val="bottom"/>
          </w:tcPr>
          <w:p w14:paraId="6ECAB503" w14:textId="77777777" w:rsidR="00DD2E4B" w:rsidRPr="009F4207" w:rsidRDefault="00DD2E4B">
            <w:pPr>
              <w:spacing w:after="200"/>
              <w:rPr>
                <w:sz w:val="20"/>
                <w:szCs w:val="20"/>
              </w:rPr>
            </w:pPr>
            <w:r w:rsidRPr="009F4207">
              <w:rPr>
                <w:sz w:val="20"/>
                <w:szCs w:val="20"/>
              </w:rPr>
              <w:t xml:space="preserve">INFERIOR VENA CAVA, reconstruction of or bypass by vein or synthetic material (Anaes.) (Assist.) </w:t>
            </w:r>
          </w:p>
          <w:p w14:paraId="718F3018" w14:textId="77777777" w:rsidR="00DD2E4B" w:rsidRPr="009F4207" w:rsidRDefault="00DD2E4B">
            <w:pPr>
              <w:tabs>
                <w:tab w:val="left" w:pos="1701"/>
              </w:tabs>
            </w:pPr>
            <w:r w:rsidRPr="009F4207">
              <w:rPr>
                <w:b/>
                <w:sz w:val="20"/>
              </w:rPr>
              <w:t xml:space="preserve">Fee: </w:t>
            </w:r>
            <w:r w:rsidRPr="009F4207">
              <w:t>$1,960.30</w:t>
            </w:r>
            <w:r w:rsidRPr="009F4207">
              <w:tab/>
            </w:r>
            <w:r w:rsidRPr="009F4207">
              <w:rPr>
                <w:b/>
                <w:sz w:val="20"/>
              </w:rPr>
              <w:t xml:space="preserve">Benefit: </w:t>
            </w:r>
            <w:r w:rsidRPr="009F4207">
              <w:t>75% = $1470.25</w:t>
            </w:r>
          </w:p>
        </w:tc>
      </w:tr>
      <w:tr w:rsidR="00DD2E4B" w:rsidRPr="009F4207" w14:paraId="6EC025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70B0D5" w14:textId="77777777" w:rsidR="00DD2E4B" w:rsidRPr="009F4207" w:rsidRDefault="00DD2E4B">
            <w:pPr>
              <w:rPr>
                <w:b/>
              </w:rPr>
            </w:pPr>
            <w:r w:rsidRPr="009F4207">
              <w:rPr>
                <w:b/>
              </w:rPr>
              <w:t>Fee</w:t>
            </w:r>
          </w:p>
          <w:p w14:paraId="423C9779" w14:textId="77777777" w:rsidR="00DD2E4B" w:rsidRPr="009F4207" w:rsidRDefault="00DD2E4B">
            <w:r w:rsidRPr="009F4207">
              <w:t>34806</w:t>
            </w:r>
          </w:p>
        </w:tc>
        <w:tc>
          <w:tcPr>
            <w:tcW w:w="0" w:type="auto"/>
            <w:tcMar>
              <w:top w:w="38" w:type="dxa"/>
              <w:left w:w="38" w:type="dxa"/>
              <w:bottom w:w="38" w:type="dxa"/>
              <w:right w:w="38" w:type="dxa"/>
            </w:tcMar>
            <w:vAlign w:val="bottom"/>
          </w:tcPr>
          <w:p w14:paraId="298BCA5C" w14:textId="77777777" w:rsidR="00DD2E4B" w:rsidRPr="009F4207" w:rsidRDefault="00DD2E4B">
            <w:pPr>
              <w:spacing w:after="200"/>
              <w:rPr>
                <w:sz w:val="20"/>
                <w:szCs w:val="20"/>
              </w:rPr>
            </w:pPr>
            <w:r w:rsidRPr="009F4207">
              <w:rPr>
                <w:sz w:val="20"/>
                <w:szCs w:val="20"/>
              </w:rPr>
              <w:t xml:space="preserve">CROSS LEG BYPASS GRAFTING, saphenous to iliac or femoral vein (Anaes.) (Assist.) </w:t>
            </w:r>
          </w:p>
          <w:p w14:paraId="72DEF73F" w14:textId="77777777" w:rsidR="00DD2E4B" w:rsidRPr="009F4207" w:rsidRDefault="00DD2E4B">
            <w:pPr>
              <w:tabs>
                <w:tab w:val="left" w:pos="1701"/>
              </w:tabs>
            </w:pPr>
            <w:r w:rsidRPr="009F4207">
              <w:rPr>
                <w:b/>
                <w:sz w:val="20"/>
              </w:rPr>
              <w:t xml:space="preserve">Fee: </w:t>
            </w:r>
            <w:r w:rsidRPr="009F4207">
              <w:t>$1,062.40</w:t>
            </w:r>
            <w:r w:rsidRPr="009F4207">
              <w:tab/>
            </w:r>
            <w:r w:rsidRPr="009F4207">
              <w:rPr>
                <w:b/>
                <w:sz w:val="20"/>
              </w:rPr>
              <w:t xml:space="preserve">Benefit: </w:t>
            </w:r>
            <w:r w:rsidRPr="009F4207">
              <w:t>75% = $796.80</w:t>
            </w:r>
          </w:p>
        </w:tc>
      </w:tr>
      <w:tr w:rsidR="00DD2E4B" w:rsidRPr="009F4207" w14:paraId="5974C6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5FCC00" w14:textId="77777777" w:rsidR="00DD2E4B" w:rsidRPr="009F4207" w:rsidRDefault="00DD2E4B">
            <w:pPr>
              <w:rPr>
                <w:b/>
              </w:rPr>
            </w:pPr>
            <w:r w:rsidRPr="009F4207">
              <w:rPr>
                <w:b/>
              </w:rPr>
              <w:t>Fee</w:t>
            </w:r>
          </w:p>
          <w:p w14:paraId="6221F7EF" w14:textId="77777777" w:rsidR="00DD2E4B" w:rsidRPr="009F4207" w:rsidRDefault="00DD2E4B">
            <w:r w:rsidRPr="009F4207">
              <w:t>34809</w:t>
            </w:r>
          </w:p>
        </w:tc>
        <w:tc>
          <w:tcPr>
            <w:tcW w:w="0" w:type="auto"/>
            <w:tcMar>
              <w:top w:w="38" w:type="dxa"/>
              <w:left w:w="38" w:type="dxa"/>
              <w:bottom w:w="38" w:type="dxa"/>
              <w:right w:w="38" w:type="dxa"/>
            </w:tcMar>
            <w:vAlign w:val="bottom"/>
          </w:tcPr>
          <w:p w14:paraId="4C318728" w14:textId="77777777" w:rsidR="00DD2E4B" w:rsidRPr="009F4207" w:rsidRDefault="00DD2E4B">
            <w:pPr>
              <w:spacing w:after="200"/>
              <w:rPr>
                <w:sz w:val="20"/>
                <w:szCs w:val="20"/>
              </w:rPr>
            </w:pPr>
            <w:r w:rsidRPr="009F4207">
              <w:rPr>
                <w:sz w:val="20"/>
                <w:szCs w:val="20"/>
              </w:rPr>
              <w:t xml:space="preserve">SAPHENOUS VEIN ANASTOMOSIS to femoral or popliteal vein for femoral vein bypass (Anaes.) (Assist.) </w:t>
            </w:r>
          </w:p>
          <w:p w14:paraId="231AE2A0" w14:textId="77777777" w:rsidR="00DD2E4B" w:rsidRPr="009F4207" w:rsidRDefault="00DD2E4B">
            <w:pPr>
              <w:tabs>
                <w:tab w:val="left" w:pos="1701"/>
              </w:tabs>
            </w:pPr>
            <w:r w:rsidRPr="009F4207">
              <w:rPr>
                <w:b/>
                <w:sz w:val="20"/>
              </w:rPr>
              <w:t xml:space="preserve">Fee: </w:t>
            </w:r>
            <w:r w:rsidRPr="009F4207">
              <w:t>$1,062.40</w:t>
            </w:r>
            <w:r w:rsidRPr="009F4207">
              <w:tab/>
            </w:r>
            <w:r w:rsidRPr="009F4207">
              <w:rPr>
                <w:b/>
                <w:sz w:val="20"/>
              </w:rPr>
              <w:t xml:space="preserve">Benefit: </w:t>
            </w:r>
            <w:r w:rsidRPr="009F4207">
              <w:t>75% = $796.80</w:t>
            </w:r>
          </w:p>
        </w:tc>
      </w:tr>
      <w:tr w:rsidR="00DD2E4B" w:rsidRPr="009F4207" w14:paraId="5448BE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EF128E" w14:textId="77777777" w:rsidR="00DD2E4B" w:rsidRPr="009F4207" w:rsidRDefault="00DD2E4B">
            <w:pPr>
              <w:rPr>
                <w:b/>
              </w:rPr>
            </w:pPr>
            <w:r w:rsidRPr="009F4207">
              <w:rPr>
                <w:b/>
              </w:rPr>
              <w:t>Fee</w:t>
            </w:r>
          </w:p>
          <w:p w14:paraId="41A7C26E" w14:textId="77777777" w:rsidR="00DD2E4B" w:rsidRPr="009F4207" w:rsidRDefault="00DD2E4B">
            <w:r w:rsidRPr="009F4207">
              <w:t>34812</w:t>
            </w:r>
          </w:p>
        </w:tc>
        <w:tc>
          <w:tcPr>
            <w:tcW w:w="0" w:type="auto"/>
            <w:tcMar>
              <w:top w:w="38" w:type="dxa"/>
              <w:left w:w="38" w:type="dxa"/>
              <w:bottom w:w="38" w:type="dxa"/>
              <w:right w:w="38" w:type="dxa"/>
            </w:tcMar>
            <w:vAlign w:val="bottom"/>
          </w:tcPr>
          <w:p w14:paraId="5BDABEB7" w14:textId="77777777" w:rsidR="00DD2E4B" w:rsidRPr="009F4207" w:rsidRDefault="00DD2E4B">
            <w:pPr>
              <w:spacing w:after="200"/>
              <w:rPr>
                <w:sz w:val="20"/>
                <w:szCs w:val="20"/>
              </w:rPr>
            </w:pPr>
            <w:r w:rsidRPr="009F4207">
              <w:rPr>
                <w:sz w:val="20"/>
                <w:szCs w:val="20"/>
              </w:rPr>
              <w:t xml:space="preserve">VENOUS STENOSIS OR OCCLUSION, vein bypass for, using vein or synthetic material, not being a service associated with a service to which item 34806 or 34809 applies (Anaes.) (Assist.) </w:t>
            </w:r>
          </w:p>
          <w:p w14:paraId="71D35AA1" w14:textId="77777777" w:rsidR="00DD2E4B" w:rsidRPr="009F4207" w:rsidRDefault="00DD2E4B">
            <w:pPr>
              <w:tabs>
                <w:tab w:val="left" w:pos="1701"/>
              </w:tabs>
            </w:pPr>
            <w:r w:rsidRPr="009F4207">
              <w:rPr>
                <w:b/>
                <w:sz w:val="20"/>
              </w:rPr>
              <w:t xml:space="preserve">Fee: </w:t>
            </w:r>
            <w:r w:rsidRPr="009F4207">
              <w:t>$1,284.80</w:t>
            </w:r>
            <w:r w:rsidRPr="009F4207">
              <w:tab/>
            </w:r>
            <w:r w:rsidRPr="009F4207">
              <w:rPr>
                <w:b/>
                <w:sz w:val="20"/>
              </w:rPr>
              <w:t xml:space="preserve">Benefit: </w:t>
            </w:r>
            <w:r w:rsidRPr="009F4207">
              <w:t>75% = $963.60</w:t>
            </w:r>
          </w:p>
        </w:tc>
      </w:tr>
      <w:tr w:rsidR="00DD2E4B" w:rsidRPr="009F4207" w14:paraId="78EB05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CB0474" w14:textId="77777777" w:rsidR="00DD2E4B" w:rsidRPr="009F4207" w:rsidRDefault="00DD2E4B">
            <w:pPr>
              <w:rPr>
                <w:b/>
              </w:rPr>
            </w:pPr>
            <w:r w:rsidRPr="009F4207">
              <w:rPr>
                <w:b/>
              </w:rPr>
              <w:t>Fee</w:t>
            </w:r>
          </w:p>
          <w:p w14:paraId="58767FCD" w14:textId="77777777" w:rsidR="00DD2E4B" w:rsidRPr="009F4207" w:rsidRDefault="00DD2E4B">
            <w:r w:rsidRPr="009F4207">
              <w:t>34815</w:t>
            </w:r>
          </w:p>
        </w:tc>
        <w:tc>
          <w:tcPr>
            <w:tcW w:w="0" w:type="auto"/>
            <w:tcMar>
              <w:top w:w="38" w:type="dxa"/>
              <w:left w:w="38" w:type="dxa"/>
              <w:bottom w:w="38" w:type="dxa"/>
              <w:right w:w="38" w:type="dxa"/>
            </w:tcMar>
            <w:vAlign w:val="bottom"/>
          </w:tcPr>
          <w:p w14:paraId="5511B503" w14:textId="77777777" w:rsidR="00DD2E4B" w:rsidRPr="009F4207" w:rsidRDefault="00DD2E4B">
            <w:pPr>
              <w:spacing w:after="200"/>
              <w:rPr>
                <w:sz w:val="20"/>
                <w:szCs w:val="20"/>
              </w:rPr>
            </w:pPr>
            <w:r w:rsidRPr="009F4207">
              <w:rPr>
                <w:sz w:val="20"/>
                <w:szCs w:val="20"/>
              </w:rPr>
              <w:t xml:space="preserve">VEIN STENOSIS, patch angioplasty for, (excluding vein graft stenosis)-using vein or synthetic material (Anaes.) (Assist.) </w:t>
            </w:r>
          </w:p>
          <w:p w14:paraId="235A1041" w14:textId="77777777" w:rsidR="00DD2E4B" w:rsidRPr="009F4207" w:rsidRDefault="00DD2E4B">
            <w:r w:rsidRPr="009F4207">
              <w:t>(See para TN.8.36 of explanatory notes to this Category)</w:t>
            </w:r>
          </w:p>
          <w:p w14:paraId="512E511F" w14:textId="77777777" w:rsidR="00DD2E4B" w:rsidRPr="009F4207" w:rsidRDefault="00DD2E4B">
            <w:pPr>
              <w:tabs>
                <w:tab w:val="left" w:pos="1701"/>
              </w:tabs>
            </w:pPr>
            <w:r w:rsidRPr="009F4207">
              <w:rPr>
                <w:b/>
                <w:sz w:val="20"/>
              </w:rPr>
              <w:t xml:space="preserve">Fee: </w:t>
            </w:r>
            <w:r w:rsidRPr="009F4207">
              <w:t>$1,062.40</w:t>
            </w:r>
            <w:r w:rsidRPr="009F4207">
              <w:tab/>
            </w:r>
            <w:r w:rsidRPr="009F4207">
              <w:rPr>
                <w:b/>
                <w:sz w:val="20"/>
              </w:rPr>
              <w:t xml:space="preserve">Benefit: </w:t>
            </w:r>
            <w:r w:rsidRPr="009F4207">
              <w:t>75% = $796.80</w:t>
            </w:r>
          </w:p>
        </w:tc>
      </w:tr>
      <w:tr w:rsidR="00DD2E4B" w:rsidRPr="009F4207" w14:paraId="28186E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392788" w14:textId="77777777" w:rsidR="00DD2E4B" w:rsidRPr="009F4207" w:rsidRDefault="00DD2E4B">
            <w:pPr>
              <w:rPr>
                <w:b/>
              </w:rPr>
            </w:pPr>
            <w:r w:rsidRPr="009F4207">
              <w:rPr>
                <w:b/>
              </w:rPr>
              <w:t>Fee</w:t>
            </w:r>
          </w:p>
          <w:p w14:paraId="0AAE8485" w14:textId="77777777" w:rsidR="00DD2E4B" w:rsidRPr="009F4207" w:rsidRDefault="00DD2E4B">
            <w:r w:rsidRPr="009F4207">
              <w:t>34818</w:t>
            </w:r>
          </w:p>
        </w:tc>
        <w:tc>
          <w:tcPr>
            <w:tcW w:w="0" w:type="auto"/>
            <w:tcMar>
              <w:top w:w="38" w:type="dxa"/>
              <w:left w:w="38" w:type="dxa"/>
              <w:bottom w:w="38" w:type="dxa"/>
              <w:right w:w="38" w:type="dxa"/>
            </w:tcMar>
            <w:vAlign w:val="bottom"/>
          </w:tcPr>
          <w:p w14:paraId="641E9C62" w14:textId="77777777" w:rsidR="00DD2E4B" w:rsidRPr="009F4207" w:rsidRDefault="00DD2E4B">
            <w:pPr>
              <w:spacing w:after="200"/>
              <w:rPr>
                <w:sz w:val="20"/>
                <w:szCs w:val="20"/>
              </w:rPr>
            </w:pPr>
            <w:r w:rsidRPr="009F4207">
              <w:rPr>
                <w:sz w:val="20"/>
                <w:szCs w:val="20"/>
              </w:rPr>
              <w:t xml:space="preserve">VENOUS VALVE, plication or repair to restore valve competency (Anaes.) (Assist.) </w:t>
            </w:r>
          </w:p>
          <w:p w14:paraId="0562530B" w14:textId="77777777" w:rsidR="00DD2E4B" w:rsidRPr="009F4207" w:rsidRDefault="00DD2E4B">
            <w:pPr>
              <w:tabs>
                <w:tab w:val="left" w:pos="1701"/>
              </w:tabs>
            </w:pPr>
            <w:r w:rsidRPr="009F4207">
              <w:rPr>
                <w:b/>
                <w:sz w:val="20"/>
              </w:rPr>
              <w:t xml:space="preserve">Fee: </w:t>
            </w:r>
            <w:r w:rsidRPr="009F4207">
              <w:t>$1,169.50</w:t>
            </w:r>
            <w:r w:rsidRPr="009F4207">
              <w:tab/>
            </w:r>
            <w:r w:rsidRPr="009F4207">
              <w:rPr>
                <w:b/>
                <w:sz w:val="20"/>
              </w:rPr>
              <w:t xml:space="preserve">Benefit: </w:t>
            </w:r>
            <w:r w:rsidRPr="009F4207">
              <w:t>75% = $877.15</w:t>
            </w:r>
          </w:p>
        </w:tc>
      </w:tr>
      <w:tr w:rsidR="00DD2E4B" w:rsidRPr="009F4207" w14:paraId="368F8D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595268" w14:textId="77777777" w:rsidR="00DD2E4B" w:rsidRPr="009F4207" w:rsidRDefault="00DD2E4B">
            <w:pPr>
              <w:rPr>
                <w:b/>
              </w:rPr>
            </w:pPr>
            <w:r w:rsidRPr="009F4207">
              <w:rPr>
                <w:b/>
              </w:rPr>
              <w:t>Fee</w:t>
            </w:r>
          </w:p>
          <w:p w14:paraId="19BB4EE7" w14:textId="77777777" w:rsidR="00DD2E4B" w:rsidRPr="009F4207" w:rsidRDefault="00DD2E4B">
            <w:r w:rsidRPr="009F4207">
              <w:t>34821</w:t>
            </w:r>
          </w:p>
        </w:tc>
        <w:tc>
          <w:tcPr>
            <w:tcW w:w="0" w:type="auto"/>
            <w:tcMar>
              <w:top w:w="38" w:type="dxa"/>
              <w:left w:w="38" w:type="dxa"/>
              <w:bottom w:w="38" w:type="dxa"/>
              <w:right w:w="38" w:type="dxa"/>
            </w:tcMar>
            <w:vAlign w:val="bottom"/>
          </w:tcPr>
          <w:p w14:paraId="41CEB5B5" w14:textId="77777777" w:rsidR="00DD2E4B" w:rsidRPr="009F4207" w:rsidRDefault="00DD2E4B">
            <w:pPr>
              <w:spacing w:after="200"/>
              <w:rPr>
                <w:sz w:val="20"/>
                <w:szCs w:val="20"/>
              </w:rPr>
            </w:pPr>
            <w:r w:rsidRPr="009F4207">
              <w:rPr>
                <w:sz w:val="20"/>
                <w:szCs w:val="20"/>
              </w:rPr>
              <w:t xml:space="preserve">VEIN TRANSPLANT to restore valvular function (Anaes.) (Assist.) </w:t>
            </w:r>
          </w:p>
          <w:p w14:paraId="321DA6AA" w14:textId="77777777" w:rsidR="00DD2E4B" w:rsidRPr="009F4207" w:rsidRDefault="00DD2E4B">
            <w:pPr>
              <w:tabs>
                <w:tab w:val="left" w:pos="1701"/>
              </w:tabs>
            </w:pPr>
            <w:r w:rsidRPr="009F4207">
              <w:rPr>
                <w:b/>
                <w:sz w:val="20"/>
              </w:rPr>
              <w:t xml:space="preserve">Fee: </w:t>
            </w:r>
            <w:r w:rsidRPr="009F4207">
              <w:t>$1,589.60</w:t>
            </w:r>
            <w:r w:rsidRPr="009F4207">
              <w:tab/>
            </w:r>
            <w:r w:rsidRPr="009F4207">
              <w:rPr>
                <w:b/>
                <w:sz w:val="20"/>
              </w:rPr>
              <w:t xml:space="preserve">Benefit: </w:t>
            </w:r>
            <w:r w:rsidRPr="009F4207">
              <w:t>75% = $1192.20    85% = $1496.40</w:t>
            </w:r>
          </w:p>
        </w:tc>
      </w:tr>
      <w:tr w:rsidR="00DD2E4B" w:rsidRPr="009F4207" w14:paraId="65BE18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2C3F4D" w14:textId="77777777" w:rsidR="00DD2E4B" w:rsidRPr="009F4207" w:rsidRDefault="00DD2E4B">
            <w:pPr>
              <w:rPr>
                <w:b/>
              </w:rPr>
            </w:pPr>
            <w:r w:rsidRPr="009F4207">
              <w:rPr>
                <w:b/>
              </w:rPr>
              <w:t>Fee</w:t>
            </w:r>
          </w:p>
          <w:p w14:paraId="08854AA3" w14:textId="77777777" w:rsidR="00DD2E4B" w:rsidRPr="009F4207" w:rsidRDefault="00DD2E4B">
            <w:r w:rsidRPr="009F4207">
              <w:t>34824</w:t>
            </w:r>
          </w:p>
        </w:tc>
        <w:tc>
          <w:tcPr>
            <w:tcW w:w="0" w:type="auto"/>
            <w:tcMar>
              <w:top w:w="38" w:type="dxa"/>
              <w:left w:w="38" w:type="dxa"/>
              <w:bottom w:w="38" w:type="dxa"/>
              <w:right w:w="38" w:type="dxa"/>
            </w:tcMar>
            <w:vAlign w:val="bottom"/>
          </w:tcPr>
          <w:p w14:paraId="7C8D04A3" w14:textId="77777777" w:rsidR="00DD2E4B" w:rsidRPr="009F4207" w:rsidRDefault="00DD2E4B">
            <w:pPr>
              <w:spacing w:after="200"/>
              <w:rPr>
                <w:sz w:val="20"/>
                <w:szCs w:val="20"/>
              </w:rPr>
            </w:pPr>
            <w:r w:rsidRPr="009F4207">
              <w:rPr>
                <w:sz w:val="20"/>
                <w:szCs w:val="20"/>
              </w:rPr>
              <w:t xml:space="preserve">EXTERNAL STENT, application of, to restore venous valve competency to superficial vein - 1 stent (Anaes.) (Assist.) </w:t>
            </w:r>
          </w:p>
          <w:p w14:paraId="48F7CE9C" w14:textId="77777777" w:rsidR="00DD2E4B" w:rsidRPr="009F4207" w:rsidRDefault="00DD2E4B">
            <w:pPr>
              <w:tabs>
                <w:tab w:val="left" w:pos="1701"/>
              </w:tabs>
            </w:pPr>
            <w:r w:rsidRPr="009F4207">
              <w:rPr>
                <w:b/>
                <w:sz w:val="20"/>
              </w:rPr>
              <w:t xml:space="preserve">Fee: </w:t>
            </w:r>
            <w:r w:rsidRPr="009F4207">
              <w:t>$543.55</w:t>
            </w:r>
            <w:r w:rsidRPr="009F4207">
              <w:tab/>
            </w:r>
            <w:r w:rsidRPr="009F4207">
              <w:rPr>
                <w:b/>
                <w:sz w:val="20"/>
              </w:rPr>
              <w:t xml:space="preserve">Benefit: </w:t>
            </w:r>
            <w:r w:rsidRPr="009F4207">
              <w:t>75% = $407.70</w:t>
            </w:r>
          </w:p>
        </w:tc>
      </w:tr>
      <w:tr w:rsidR="00DD2E4B" w:rsidRPr="009F4207" w14:paraId="666D94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ABB654" w14:textId="77777777" w:rsidR="00DD2E4B" w:rsidRPr="009F4207" w:rsidRDefault="00DD2E4B">
            <w:pPr>
              <w:rPr>
                <w:b/>
              </w:rPr>
            </w:pPr>
            <w:r w:rsidRPr="009F4207">
              <w:rPr>
                <w:b/>
              </w:rPr>
              <w:t>Fee</w:t>
            </w:r>
          </w:p>
          <w:p w14:paraId="7E7E97CB" w14:textId="77777777" w:rsidR="00DD2E4B" w:rsidRPr="009F4207" w:rsidRDefault="00DD2E4B">
            <w:r w:rsidRPr="009F4207">
              <w:t>34827</w:t>
            </w:r>
          </w:p>
        </w:tc>
        <w:tc>
          <w:tcPr>
            <w:tcW w:w="0" w:type="auto"/>
            <w:tcMar>
              <w:top w:w="38" w:type="dxa"/>
              <w:left w:w="38" w:type="dxa"/>
              <w:bottom w:w="38" w:type="dxa"/>
              <w:right w:w="38" w:type="dxa"/>
            </w:tcMar>
            <w:vAlign w:val="bottom"/>
          </w:tcPr>
          <w:p w14:paraId="59923A6F" w14:textId="77777777" w:rsidR="00DD2E4B" w:rsidRPr="009F4207" w:rsidRDefault="00DD2E4B">
            <w:pPr>
              <w:spacing w:after="200"/>
              <w:rPr>
                <w:sz w:val="20"/>
                <w:szCs w:val="20"/>
              </w:rPr>
            </w:pPr>
            <w:r w:rsidRPr="009F4207">
              <w:rPr>
                <w:sz w:val="20"/>
                <w:szCs w:val="20"/>
              </w:rPr>
              <w:t xml:space="preserve">EXTERNAL STENTS, application of, to restore venous valve competency to superficial vein or veins - more than 1 stent (Anaes.) (Assist.) </w:t>
            </w:r>
          </w:p>
          <w:p w14:paraId="59D89F8C" w14:textId="77777777" w:rsidR="00DD2E4B" w:rsidRPr="009F4207" w:rsidRDefault="00DD2E4B">
            <w:pPr>
              <w:tabs>
                <w:tab w:val="left" w:pos="1701"/>
              </w:tabs>
            </w:pPr>
            <w:r w:rsidRPr="009F4207">
              <w:rPr>
                <w:b/>
                <w:sz w:val="20"/>
              </w:rPr>
              <w:t xml:space="preserve">Fee: </w:t>
            </w:r>
            <w:r w:rsidRPr="009F4207">
              <w:t>$658.95</w:t>
            </w:r>
            <w:r w:rsidRPr="009F4207">
              <w:tab/>
            </w:r>
            <w:r w:rsidRPr="009F4207">
              <w:rPr>
                <w:b/>
                <w:sz w:val="20"/>
              </w:rPr>
              <w:t xml:space="preserve">Benefit: </w:t>
            </w:r>
            <w:r w:rsidRPr="009F4207">
              <w:t>75% = $494.25</w:t>
            </w:r>
          </w:p>
        </w:tc>
      </w:tr>
      <w:tr w:rsidR="00DD2E4B" w:rsidRPr="009F4207" w14:paraId="441B2E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F7247D" w14:textId="77777777" w:rsidR="00DD2E4B" w:rsidRPr="009F4207" w:rsidRDefault="00DD2E4B">
            <w:pPr>
              <w:rPr>
                <w:b/>
              </w:rPr>
            </w:pPr>
            <w:r w:rsidRPr="009F4207">
              <w:rPr>
                <w:b/>
              </w:rPr>
              <w:t>Fee</w:t>
            </w:r>
          </w:p>
          <w:p w14:paraId="683F8176" w14:textId="77777777" w:rsidR="00DD2E4B" w:rsidRPr="009F4207" w:rsidRDefault="00DD2E4B">
            <w:r w:rsidRPr="009F4207">
              <w:t>34830</w:t>
            </w:r>
          </w:p>
        </w:tc>
        <w:tc>
          <w:tcPr>
            <w:tcW w:w="0" w:type="auto"/>
            <w:tcMar>
              <w:top w:w="38" w:type="dxa"/>
              <w:left w:w="38" w:type="dxa"/>
              <w:bottom w:w="38" w:type="dxa"/>
              <w:right w:w="38" w:type="dxa"/>
            </w:tcMar>
            <w:vAlign w:val="bottom"/>
          </w:tcPr>
          <w:p w14:paraId="67567298" w14:textId="77777777" w:rsidR="00DD2E4B" w:rsidRPr="009F4207" w:rsidRDefault="00DD2E4B">
            <w:pPr>
              <w:spacing w:after="200"/>
              <w:rPr>
                <w:sz w:val="20"/>
                <w:szCs w:val="20"/>
              </w:rPr>
            </w:pPr>
            <w:r w:rsidRPr="009F4207">
              <w:rPr>
                <w:sz w:val="20"/>
                <w:szCs w:val="20"/>
              </w:rPr>
              <w:t xml:space="preserve">EXTERNAL STENT, application of, to restore venous valve competency to deep vein (1 stent) (Anaes.) (Assist.) </w:t>
            </w:r>
          </w:p>
          <w:p w14:paraId="7A770C2E" w14:textId="77777777" w:rsidR="00DD2E4B" w:rsidRPr="009F4207" w:rsidRDefault="00DD2E4B">
            <w:pPr>
              <w:tabs>
                <w:tab w:val="left" w:pos="1701"/>
              </w:tabs>
            </w:pPr>
            <w:r w:rsidRPr="009F4207">
              <w:rPr>
                <w:b/>
                <w:sz w:val="20"/>
              </w:rPr>
              <w:t xml:space="preserve">Fee: </w:t>
            </w:r>
            <w:r w:rsidRPr="009F4207">
              <w:t>$774.25</w:t>
            </w:r>
            <w:r w:rsidRPr="009F4207">
              <w:tab/>
            </w:r>
            <w:r w:rsidRPr="009F4207">
              <w:rPr>
                <w:b/>
                <w:sz w:val="20"/>
              </w:rPr>
              <w:t xml:space="preserve">Benefit: </w:t>
            </w:r>
            <w:r w:rsidRPr="009F4207">
              <w:t>75% = $580.70    85% = $681.05</w:t>
            </w:r>
          </w:p>
        </w:tc>
      </w:tr>
      <w:tr w:rsidR="00DD2E4B" w:rsidRPr="009F4207" w14:paraId="4A1266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C78316" w14:textId="77777777" w:rsidR="00DD2E4B" w:rsidRPr="009F4207" w:rsidRDefault="00DD2E4B">
            <w:pPr>
              <w:rPr>
                <w:b/>
              </w:rPr>
            </w:pPr>
            <w:r w:rsidRPr="009F4207">
              <w:rPr>
                <w:b/>
              </w:rPr>
              <w:t>Fee</w:t>
            </w:r>
          </w:p>
          <w:p w14:paraId="3DFCBDCE" w14:textId="77777777" w:rsidR="00DD2E4B" w:rsidRPr="009F4207" w:rsidRDefault="00DD2E4B">
            <w:r w:rsidRPr="009F4207">
              <w:t>34833</w:t>
            </w:r>
          </w:p>
        </w:tc>
        <w:tc>
          <w:tcPr>
            <w:tcW w:w="0" w:type="auto"/>
            <w:tcMar>
              <w:top w:w="38" w:type="dxa"/>
              <w:left w:w="38" w:type="dxa"/>
              <w:bottom w:w="38" w:type="dxa"/>
              <w:right w:w="38" w:type="dxa"/>
            </w:tcMar>
            <w:vAlign w:val="bottom"/>
          </w:tcPr>
          <w:p w14:paraId="240A675F" w14:textId="77777777" w:rsidR="00DD2E4B" w:rsidRPr="009F4207" w:rsidRDefault="00DD2E4B">
            <w:pPr>
              <w:spacing w:after="200"/>
              <w:rPr>
                <w:sz w:val="20"/>
                <w:szCs w:val="20"/>
              </w:rPr>
            </w:pPr>
            <w:r w:rsidRPr="009F4207">
              <w:rPr>
                <w:sz w:val="20"/>
                <w:szCs w:val="20"/>
              </w:rPr>
              <w:t xml:space="preserve">EXTERNAL STENTS, application of, to restore venous valve competency to deep vein or veins (more than 1 stent) (Anaes.) (Assist.) </w:t>
            </w:r>
          </w:p>
          <w:p w14:paraId="3E2C71B1" w14:textId="77777777" w:rsidR="00DD2E4B" w:rsidRPr="009F4207" w:rsidRDefault="00DD2E4B">
            <w:pPr>
              <w:tabs>
                <w:tab w:val="left" w:pos="1701"/>
              </w:tabs>
            </w:pPr>
            <w:r w:rsidRPr="009F4207">
              <w:rPr>
                <w:b/>
                <w:sz w:val="20"/>
              </w:rPr>
              <w:t xml:space="preserve">Fee: </w:t>
            </w:r>
            <w:r w:rsidRPr="009F4207">
              <w:t>$1,004.75</w:t>
            </w:r>
            <w:r w:rsidRPr="009F4207">
              <w:tab/>
            </w:r>
            <w:r w:rsidRPr="009F4207">
              <w:rPr>
                <w:b/>
                <w:sz w:val="20"/>
              </w:rPr>
              <w:t xml:space="preserve">Benefit: </w:t>
            </w:r>
            <w:r w:rsidRPr="009F4207">
              <w:t>75% = $753.60</w:t>
            </w:r>
          </w:p>
        </w:tc>
      </w:tr>
      <w:tr w:rsidR="00DD2E4B" w:rsidRPr="009F4207" w14:paraId="29A54B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EF1B64" w14:textId="77777777" w:rsidR="00DD2E4B" w:rsidRPr="009F4207" w:rsidRDefault="00DD2E4B">
            <w:pPr>
              <w:tabs>
                <w:tab w:val="left" w:pos="1701"/>
              </w:tabs>
            </w:pPr>
          </w:p>
        </w:tc>
        <w:tc>
          <w:tcPr>
            <w:tcW w:w="0" w:type="auto"/>
            <w:tcMar>
              <w:top w:w="38" w:type="dxa"/>
              <w:left w:w="38" w:type="dxa"/>
              <w:bottom w:w="38" w:type="dxa"/>
              <w:right w:w="38" w:type="dxa"/>
            </w:tcMar>
          </w:tcPr>
          <w:p w14:paraId="75FA97FA"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SYMPATHECTOMY</w:t>
            </w:r>
          </w:p>
        </w:tc>
      </w:tr>
      <w:tr w:rsidR="00DD2E4B" w:rsidRPr="009F4207" w14:paraId="59D4AC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3D2E07" w14:textId="77777777" w:rsidR="00DD2E4B" w:rsidRPr="009F4207" w:rsidRDefault="00DD2E4B">
            <w:pPr>
              <w:rPr>
                <w:b/>
              </w:rPr>
            </w:pPr>
            <w:r w:rsidRPr="009F4207">
              <w:rPr>
                <w:b/>
              </w:rPr>
              <w:t>Fee</w:t>
            </w:r>
          </w:p>
          <w:p w14:paraId="571BA97E" w14:textId="77777777" w:rsidR="00DD2E4B" w:rsidRPr="009F4207" w:rsidRDefault="00DD2E4B">
            <w:r w:rsidRPr="009F4207">
              <w:t>35000</w:t>
            </w:r>
          </w:p>
        </w:tc>
        <w:tc>
          <w:tcPr>
            <w:tcW w:w="0" w:type="auto"/>
            <w:tcMar>
              <w:top w:w="38" w:type="dxa"/>
              <w:left w:w="38" w:type="dxa"/>
              <w:bottom w:w="38" w:type="dxa"/>
              <w:right w:w="38" w:type="dxa"/>
            </w:tcMar>
            <w:vAlign w:val="bottom"/>
          </w:tcPr>
          <w:p w14:paraId="5B4236A4" w14:textId="77777777" w:rsidR="00DD2E4B" w:rsidRPr="009F4207" w:rsidRDefault="00DD2E4B">
            <w:pPr>
              <w:spacing w:after="200"/>
              <w:rPr>
                <w:sz w:val="20"/>
                <w:szCs w:val="20"/>
              </w:rPr>
            </w:pPr>
            <w:r w:rsidRPr="009F4207">
              <w:rPr>
                <w:sz w:val="20"/>
                <w:szCs w:val="20"/>
              </w:rPr>
              <w:t xml:space="preserve">LUMBAR SYMPATHECTOMY (Anaes.) (Assist.) </w:t>
            </w:r>
          </w:p>
          <w:p w14:paraId="163712B0" w14:textId="77777777" w:rsidR="00DD2E4B" w:rsidRPr="009F4207" w:rsidRDefault="00DD2E4B">
            <w:pPr>
              <w:tabs>
                <w:tab w:val="left" w:pos="1701"/>
              </w:tabs>
            </w:pPr>
            <w:r w:rsidRPr="009F4207">
              <w:rPr>
                <w:b/>
                <w:sz w:val="20"/>
              </w:rPr>
              <w:t xml:space="preserve">Fee: </w:t>
            </w:r>
            <w:r w:rsidRPr="009F4207">
              <w:t>$774.25</w:t>
            </w:r>
            <w:r w:rsidRPr="009F4207">
              <w:tab/>
            </w:r>
            <w:r w:rsidRPr="009F4207">
              <w:rPr>
                <w:b/>
                <w:sz w:val="20"/>
              </w:rPr>
              <w:t xml:space="preserve">Benefit: </w:t>
            </w:r>
            <w:r w:rsidRPr="009F4207">
              <w:t>75% = $580.70    85% = $681.05</w:t>
            </w:r>
          </w:p>
        </w:tc>
      </w:tr>
      <w:tr w:rsidR="00DD2E4B" w:rsidRPr="009F4207" w14:paraId="65EDE4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FDA247" w14:textId="77777777" w:rsidR="00DD2E4B" w:rsidRPr="009F4207" w:rsidRDefault="00DD2E4B">
            <w:pPr>
              <w:rPr>
                <w:b/>
              </w:rPr>
            </w:pPr>
            <w:r w:rsidRPr="009F4207">
              <w:rPr>
                <w:b/>
              </w:rPr>
              <w:t>Fee</w:t>
            </w:r>
          </w:p>
          <w:p w14:paraId="7347705B" w14:textId="77777777" w:rsidR="00DD2E4B" w:rsidRPr="009F4207" w:rsidRDefault="00DD2E4B">
            <w:r w:rsidRPr="009F4207">
              <w:t>35003</w:t>
            </w:r>
          </w:p>
        </w:tc>
        <w:tc>
          <w:tcPr>
            <w:tcW w:w="0" w:type="auto"/>
            <w:tcMar>
              <w:top w:w="38" w:type="dxa"/>
              <w:left w:w="38" w:type="dxa"/>
              <w:bottom w:w="38" w:type="dxa"/>
              <w:right w:w="38" w:type="dxa"/>
            </w:tcMar>
            <w:vAlign w:val="bottom"/>
          </w:tcPr>
          <w:p w14:paraId="16AE48D9" w14:textId="77777777" w:rsidR="00DD2E4B" w:rsidRPr="009F4207" w:rsidRDefault="00DD2E4B">
            <w:pPr>
              <w:spacing w:after="200"/>
              <w:rPr>
                <w:sz w:val="20"/>
                <w:szCs w:val="20"/>
              </w:rPr>
            </w:pPr>
            <w:r w:rsidRPr="009F4207">
              <w:rPr>
                <w:sz w:val="20"/>
                <w:szCs w:val="20"/>
              </w:rPr>
              <w:t xml:space="preserve">CERVICAL OR UPPER THORACIC SYMPATHECTOMY by any surgical approach (Anaes.) (Assist.) </w:t>
            </w:r>
          </w:p>
          <w:p w14:paraId="372D74FD" w14:textId="77777777" w:rsidR="00DD2E4B" w:rsidRPr="009F4207" w:rsidRDefault="00DD2E4B">
            <w:pPr>
              <w:tabs>
                <w:tab w:val="left" w:pos="1701"/>
              </w:tabs>
            </w:pPr>
            <w:r w:rsidRPr="009F4207">
              <w:rPr>
                <w:b/>
                <w:sz w:val="20"/>
              </w:rPr>
              <w:t xml:space="preserve">Fee: </w:t>
            </w:r>
            <w:r w:rsidRPr="009F4207">
              <w:t>$1,004.75</w:t>
            </w:r>
            <w:r w:rsidRPr="009F4207">
              <w:tab/>
            </w:r>
            <w:r w:rsidRPr="009F4207">
              <w:rPr>
                <w:b/>
                <w:sz w:val="20"/>
              </w:rPr>
              <w:t xml:space="preserve">Benefit: </w:t>
            </w:r>
            <w:r w:rsidRPr="009F4207">
              <w:t>75% = $753.60</w:t>
            </w:r>
          </w:p>
        </w:tc>
      </w:tr>
      <w:tr w:rsidR="00DD2E4B" w:rsidRPr="009F4207" w14:paraId="1CEBD6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6AA7B9" w14:textId="77777777" w:rsidR="00DD2E4B" w:rsidRPr="009F4207" w:rsidRDefault="00DD2E4B">
            <w:pPr>
              <w:rPr>
                <w:b/>
              </w:rPr>
            </w:pPr>
            <w:r w:rsidRPr="009F4207">
              <w:rPr>
                <w:b/>
              </w:rPr>
              <w:lastRenderedPageBreak/>
              <w:t>Fee</w:t>
            </w:r>
          </w:p>
          <w:p w14:paraId="00B14D1C" w14:textId="77777777" w:rsidR="00DD2E4B" w:rsidRPr="009F4207" w:rsidRDefault="00DD2E4B">
            <w:r w:rsidRPr="009F4207">
              <w:t>35006</w:t>
            </w:r>
          </w:p>
        </w:tc>
        <w:tc>
          <w:tcPr>
            <w:tcW w:w="0" w:type="auto"/>
            <w:tcMar>
              <w:top w:w="38" w:type="dxa"/>
              <w:left w:w="38" w:type="dxa"/>
              <w:bottom w:w="38" w:type="dxa"/>
              <w:right w:w="38" w:type="dxa"/>
            </w:tcMar>
            <w:vAlign w:val="bottom"/>
          </w:tcPr>
          <w:p w14:paraId="2CE7EA0A" w14:textId="77777777" w:rsidR="00DD2E4B" w:rsidRPr="009F4207" w:rsidRDefault="00DD2E4B">
            <w:pPr>
              <w:spacing w:after="200"/>
              <w:rPr>
                <w:sz w:val="20"/>
                <w:szCs w:val="20"/>
              </w:rPr>
            </w:pPr>
            <w:r w:rsidRPr="009F4207">
              <w:rPr>
                <w:sz w:val="20"/>
                <w:szCs w:val="20"/>
              </w:rPr>
              <w:t xml:space="preserve">CERVICAL OR UPPER THORACIC SYMPATHECTOMY, where operation is a reoperation for previous incomplete sympathectomy by any surgical approach (Anaes.) (Assist.) </w:t>
            </w:r>
          </w:p>
          <w:p w14:paraId="580A4452" w14:textId="77777777" w:rsidR="00DD2E4B" w:rsidRPr="009F4207" w:rsidRDefault="00DD2E4B">
            <w:pPr>
              <w:tabs>
                <w:tab w:val="left" w:pos="1701"/>
              </w:tabs>
            </w:pPr>
            <w:r w:rsidRPr="009F4207">
              <w:rPr>
                <w:b/>
                <w:sz w:val="20"/>
              </w:rPr>
              <w:t xml:space="preserve">Fee: </w:t>
            </w:r>
            <w:r w:rsidRPr="009F4207">
              <w:t>$1,260.15</w:t>
            </w:r>
            <w:r w:rsidRPr="009F4207">
              <w:tab/>
            </w:r>
            <w:r w:rsidRPr="009F4207">
              <w:rPr>
                <w:b/>
                <w:sz w:val="20"/>
              </w:rPr>
              <w:t xml:space="preserve">Benefit: </w:t>
            </w:r>
            <w:r w:rsidRPr="009F4207">
              <w:t>75% = $945.15</w:t>
            </w:r>
          </w:p>
        </w:tc>
      </w:tr>
      <w:tr w:rsidR="00DD2E4B" w:rsidRPr="009F4207" w14:paraId="7D9AE1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811FDA" w14:textId="77777777" w:rsidR="00DD2E4B" w:rsidRPr="009F4207" w:rsidRDefault="00DD2E4B">
            <w:pPr>
              <w:rPr>
                <w:b/>
              </w:rPr>
            </w:pPr>
            <w:r w:rsidRPr="009F4207">
              <w:rPr>
                <w:b/>
              </w:rPr>
              <w:t>Fee</w:t>
            </w:r>
          </w:p>
          <w:p w14:paraId="5AAFAC76" w14:textId="77777777" w:rsidR="00DD2E4B" w:rsidRPr="009F4207" w:rsidRDefault="00DD2E4B">
            <w:r w:rsidRPr="009F4207">
              <w:t>35009</w:t>
            </w:r>
          </w:p>
        </w:tc>
        <w:tc>
          <w:tcPr>
            <w:tcW w:w="0" w:type="auto"/>
            <w:tcMar>
              <w:top w:w="38" w:type="dxa"/>
              <w:left w:w="38" w:type="dxa"/>
              <w:bottom w:w="38" w:type="dxa"/>
              <w:right w:w="38" w:type="dxa"/>
            </w:tcMar>
            <w:vAlign w:val="bottom"/>
          </w:tcPr>
          <w:p w14:paraId="20780289" w14:textId="77777777" w:rsidR="00DD2E4B" w:rsidRPr="009F4207" w:rsidRDefault="00DD2E4B">
            <w:pPr>
              <w:spacing w:after="200"/>
              <w:rPr>
                <w:sz w:val="20"/>
                <w:szCs w:val="20"/>
              </w:rPr>
            </w:pPr>
            <w:r w:rsidRPr="009F4207">
              <w:rPr>
                <w:sz w:val="20"/>
                <w:szCs w:val="20"/>
              </w:rPr>
              <w:t xml:space="preserve">LUMBAR SYMPATHECTOMY, where operation is following chemical sympathectomy or for previous incomplete surgical sympathectomy (Anaes.) (Assist.) </w:t>
            </w:r>
          </w:p>
          <w:p w14:paraId="3706092D" w14:textId="77777777" w:rsidR="00DD2E4B" w:rsidRPr="009F4207" w:rsidRDefault="00DD2E4B">
            <w:pPr>
              <w:tabs>
                <w:tab w:val="left" w:pos="1701"/>
              </w:tabs>
            </w:pPr>
            <w:r w:rsidRPr="009F4207">
              <w:rPr>
                <w:b/>
                <w:sz w:val="20"/>
              </w:rPr>
              <w:t xml:space="preserve">Fee: </w:t>
            </w:r>
            <w:r w:rsidRPr="009F4207">
              <w:t>$979.95</w:t>
            </w:r>
            <w:r w:rsidRPr="009F4207">
              <w:tab/>
            </w:r>
            <w:r w:rsidRPr="009F4207">
              <w:rPr>
                <w:b/>
                <w:sz w:val="20"/>
              </w:rPr>
              <w:t xml:space="preserve">Benefit: </w:t>
            </w:r>
            <w:r w:rsidRPr="009F4207">
              <w:t>75% = $735.00</w:t>
            </w:r>
          </w:p>
        </w:tc>
      </w:tr>
      <w:tr w:rsidR="00DD2E4B" w:rsidRPr="009F4207" w14:paraId="674224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BCA541" w14:textId="77777777" w:rsidR="00DD2E4B" w:rsidRPr="009F4207" w:rsidRDefault="00DD2E4B">
            <w:pPr>
              <w:rPr>
                <w:b/>
              </w:rPr>
            </w:pPr>
            <w:r w:rsidRPr="009F4207">
              <w:rPr>
                <w:b/>
              </w:rPr>
              <w:t>Fee</w:t>
            </w:r>
          </w:p>
          <w:p w14:paraId="151C93D8" w14:textId="77777777" w:rsidR="00DD2E4B" w:rsidRPr="009F4207" w:rsidRDefault="00DD2E4B">
            <w:r w:rsidRPr="009F4207">
              <w:t>35012</w:t>
            </w:r>
          </w:p>
        </w:tc>
        <w:tc>
          <w:tcPr>
            <w:tcW w:w="0" w:type="auto"/>
            <w:tcMar>
              <w:top w:w="38" w:type="dxa"/>
              <w:left w:w="38" w:type="dxa"/>
              <w:bottom w:w="38" w:type="dxa"/>
              <w:right w:w="38" w:type="dxa"/>
            </w:tcMar>
            <w:vAlign w:val="bottom"/>
          </w:tcPr>
          <w:p w14:paraId="04608829" w14:textId="77777777" w:rsidR="00DD2E4B" w:rsidRPr="009F4207" w:rsidRDefault="00DD2E4B">
            <w:pPr>
              <w:spacing w:after="200"/>
              <w:rPr>
                <w:sz w:val="20"/>
                <w:szCs w:val="20"/>
              </w:rPr>
            </w:pPr>
            <w:r w:rsidRPr="009F4207">
              <w:rPr>
                <w:sz w:val="20"/>
                <w:szCs w:val="20"/>
              </w:rPr>
              <w:t xml:space="preserve">SACRAL or PRE-SACRAL SYMPATHECTOMY (Anaes.) (Assist.) </w:t>
            </w:r>
          </w:p>
          <w:p w14:paraId="06543356" w14:textId="77777777" w:rsidR="00DD2E4B" w:rsidRPr="009F4207" w:rsidRDefault="00DD2E4B">
            <w:pPr>
              <w:tabs>
                <w:tab w:val="left" w:pos="1701"/>
              </w:tabs>
            </w:pPr>
            <w:r w:rsidRPr="009F4207">
              <w:rPr>
                <w:b/>
                <w:sz w:val="20"/>
              </w:rPr>
              <w:t xml:space="preserve">Fee: </w:t>
            </w:r>
            <w:r w:rsidRPr="009F4207">
              <w:t>$774.25</w:t>
            </w:r>
            <w:r w:rsidRPr="009F4207">
              <w:tab/>
            </w:r>
            <w:r w:rsidRPr="009F4207">
              <w:rPr>
                <w:b/>
                <w:sz w:val="20"/>
              </w:rPr>
              <w:t xml:space="preserve">Benefit: </w:t>
            </w:r>
            <w:r w:rsidRPr="009F4207">
              <w:t>75% = $580.70</w:t>
            </w:r>
          </w:p>
        </w:tc>
      </w:tr>
      <w:tr w:rsidR="00DD2E4B" w:rsidRPr="009F4207" w14:paraId="5310B3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86417C" w14:textId="77777777" w:rsidR="00DD2E4B" w:rsidRPr="009F4207" w:rsidRDefault="00DD2E4B">
            <w:pPr>
              <w:tabs>
                <w:tab w:val="left" w:pos="1701"/>
              </w:tabs>
            </w:pPr>
          </w:p>
        </w:tc>
        <w:tc>
          <w:tcPr>
            <w:tcW w:w="0" w:type="auto"/>
            <w:tcMar>
              <w:top w:w="38" w:type="dxa"/>
              <w:left w:w="38" w:type="dxa"/>
              <w:bottom w:w="38" w:type="dxa"/>
              <w:right w:w="38" w:type="dxa"/>
            </w:tcMar>
          </w:tcPr>
          <w:p w14:paraId="0C8B322D"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DEBRIDEMENT AND AMPUTATIONS FOR VASCULAR DISEASE</w:t>
            </w:r>
          </w:p>
        </w:tc>
      </w:tr>
      <w:tr w:rsidR="00DD2E4B" w:rsidRPr="009F4207" w14:paraId="2F36B6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B796FA" w14:textId="77777777" w:rsidR="00DD2E4B" w:rsidRPr="009F4207" w:rsidRDefault="00DD2E4B">
            <w:pPr>
              <w:rPr>
                <w:b/>
              </w:rPr>
            </w:pPr>
            <w:r w:rsidRPr="009F4207">
              <w:rPr>
                <w:b/>
              </w:rPr>
              <w:t>Fee</w:t>
            </w:r>
          </w:p>
          <w:p w14:paraId="1827BA6E" w14:textId="77777777" w:rsidR="00DD2E4B" w:rsidRPr="009F4207" w:rsidRDefault="00DD2E4B">
            <w:r w:rsidRPr="009F4207">
              <w:t>35100</w:t>
            </w:r>
          </w:p>
        </w:tc>
        <w:tc>
          <w:tcPr>
            <w:tcW w:w="0" w:type="auto"/>
            <w:tcMar>
              <w:top w:w="38" w:type="dxa"/>
              <w:left w:w="38" w:type="dxa"/>
              <w:bottom w:w="38" w:type="dxa"/>
              <w:right w:w="38" w:type="dxa"/>
            </w:tcMar>
            <w:vAlign w:val="bottom"/>
          </w:tcPr>
          <w:p w14:paraId="4727DDFC" w14:textId="77777777" w:rsidR="00DD2E4B" w:rsidRPr="009F4207" w:rsidRDefault="00DD2E4B">
            <w:pPr>
              <w:spacing w:after="200"/>
              <w:rPr>
                <w:sz w:val="20"/>
                <w:szCs w:val="20"/>
              </w:rPr>
            </w:pPr>
            <w:r w:rsidRPr="009F4207">
              <w:rPr>
                <w:sz w:val="20"/>
                <w:szCs w:val="20"/>
              </w:rPr>
              <w:t xml:space="preserve">ISCHAEMIC LIMB, debridement of necrotic material, gangrenous tissue, or slough in, in the operating theatre of a hospital, when debridement includes muscle, tendon or bone (Anaes.) (Assist.) </w:t>
            </w:r>
          </w:p>
          <w:p w14:paraId="5F7BE616" w14:textId="77777777" w:rsidR="00DD2E4B" w:rsidRPr="009F4207" w:rsidRDefault="00DD2E4B">
            <w:pPr>
              <w:tabs>
                <w:tab w:val="left" w:pos="1701"/>
              </w:tabs>
            </w:pPr>
            <w:r w:rsidRPr="009F4207">
              <w:rPr>
                <w:b/>
                <w:sz w:val="20"/>
              </w:rPr>
              <w:t xml:space="preserve">Fee: </w:t>
            </w:r>
            <w:r w:rsidRPr="009F4207">
              <w:t>$403.65</w:t>
            </w:r>
            <w:r w:rsidRPr="009F4207">
              <w:tab/>
            </w:r>
            <w:r w:rsidRPr="009F4207">
              <w:rPr>
                <w:b/>
                <w:sz w:val="20"/>
              </w:rPr>
              <w:t xml:space="preserve">Benefit: </w:t>
            </w:r>
            <w:r w:rsidRPr="009F4207">
              <w:t>75% = $302.75</w:t>
            </w:r>
          </w:p>
        </w:tc>
      </w:tr>
      <w:tr w:rsidR="00DD2E4B" w:rsidRPr="009F4207" w14:paraId="533BD7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F6E00A" w14:textId="77777777" w:rsidR="00DD2E4B" w:rsidRPr="009F4207" w:rsidRDefault="00DD2E4B">
            <w:pPr>
              <w:rPr>
                <w:b/>
              </w:rPr>
            </w:pPr>
            <w:r w:rsidRPr="009F4207">
              <w:rPr>
                <w:b/>
              </w:rPr>
              <w:t>Fee</w:t>
            </w:r>
          </w:p>
          <w:p w14:paraId="79FDD2B8" w14:textId="77777777" w:rsidR="00DD2E4B" w:rsidRPr="009F4207" w:rsidRDefault="00DD2E4B">
            <w:r w:rsidRPr="009F4207">
              <w:t>35103</w:t>
            </w:r>
          </w:p>
        </w:tc>
        <w:tc>
          <w:tcPr>
            <w:tcW w:w="0" w:type="auto"/>
            <w:tcMar>
              <w:top w:w="38" w:type="dxa"/>
              <w:left w:w="38" w:type="dxa"/>
              <w:bottom w:w="38" w:type="dxa"/>
              <w:right w:w="38" w:type="dxa"/>
            </w:tcMar>
            <w:vAlign w:val="bottom"/>
          </w:tcPr>
          <w:p w14:paraId="1989DD0C" w14:textId="77777777" w:rsidR="00DD2E4B" w:rsidRPr="009F4207" w:rsidRDefault="00DD2E4B">
            <w:pPr>
              <w:spacing w:after="200"/>
              <w:rPr>
                <w:sz w:val="20"/>
                <w:szCs w:val="20"/>
              </w:rPr>
            </w:pPr>
            <w:r w:rsidRPr="009F4207">
              <w:rPr>
                <w:sz w:val="20"/>
                <w:szCs w:val="20"/>
              </w:rPr>
              <w:t xml:space="preserve">ISCHAEMIC LIMB, debridement of necrotic material, gangrenous tissue, or slough in, in the operating theatre of a hospital, superficial tissue only (Anaes.) </w:t>
            </w:r>
          </w:p>
          <w:p w14:paraId="58F1E71B" w14:textId="77777777" w:rsidR="00DD2E4B" w:rsidRPr="009F4207" w:rsidRDefault="00DD2E4B">
            <w:pPr>
              <w:tabs>
                <w:tab w:val="left" w:pos="1701"/>
              </w:tabs>
            </w:pPr>
            <w:r w:rsidRPr="009F4207">
              <w:rPr>
                <w:b/>
                <w:sz w:val="20"/>
              </w:rPr>
              <w:t xml:space="preserve">Fee: </w:t>
            </w:r>
            <w:r w:rsidRPr="009F4207">
              <w:t>$256.90</w:t>
            </w:r>
            <w:r w:rsidRPr="009F4207">
              <w:tab/>
            </w:r>
            <w:r w:rsidRPr="009F4207">
              <w:rPr>
                <w:b/>
                <w:sz w:val="20"/>
              </w:rPr>
              <w:t xml:space="preserve">Benefit: </w:t>
            </w:r>
            <w:r w:rsidRPr="009F4207">
              <w:t>75% = $192.70</w:t>
            </w:r>
          </w:p>
        </w:tc>
      </w:tr>
      <w:tr w:rsidR="00DD2E4B" w:rsidRPr="009F4207" w14:paraId="111B40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BA56BA" w14:textId="77777777" w:rsidR="00DD2E4B" w:rsidRPr="009F4207" w:rsidRDefault="00DD2E4B">
            <w:pPr>
              <w:tabs>
                <w:tab w:val="left" w:pos="1701"/>
              </w:tabs>
            </w:pPr>
          </w:p>
        </w:tc>
        <w:tc>
          <w:tcPr>
            <w:tcW w:w="0" w:type="auto"/>
            <w:tcMar>
              <w:top w:w="38" w:type="dxa"/>
              <w:left w:w="38" w:type="dxa"/>
              <w:bottom w:w="38" w:type="dxa"/>
              <w:right w:w="38" w:type="dxa"/>
            </w:tcMar>
          </w:tcPr>
          <w:p w14:paraId="3C9DE9B3"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MISCELLANEOUS VASCULAR PROCEDURES</w:t>
            </w:r>
          </w:p>
        </w:tc>
      </w:tr>
      <w:tr w:rsidR="00DD2E4B" w:rsidRPr="009F4207" w14:paraId="29FD25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85A153" w14:textId="77777777" w:rsidR="00DD2E4B" w:rsidRPr="009F4207" w:rsidRDefault="00DD2E4B">
            <w:pPr>
              <w:rPr>
                <w:b/>
              </w:rPr>
            </w:pPr>
            <w:r w:rsidRPr="009F4207">
              <w:rPr>
                <w:b/>
              </w:rPr>
              <w:t>Fee</w:t>
            </w:r>
          </w:p>
          <w:p w14:paraId="6A8AC38B" w14:textId="77777777" w:rsidR="00DD2E4B" w:rsidRPr="009F4207" w:rsidRDefault="00DD2E4B">
            <w:r w:rsidRPr="009F4207">
              <w:t>35200</w:t>
            </w:r>
          </w:p>
        </w:tc>
        <w:tc>
          <w:tcPr>
            <w:tcW w:w="0" w:type="auto"/>
            <w:tcMar>
              <w:top w:w="38" w:type="dxa"/>
              <w:left w:w="38" w:type="dxa"/>
              <w:bottom w:w="38" w:type="dxa"/>
              <w:right w:w="38" w:type="dxa"/>
            </w:tcMar>
            <w:vAlign w:val="bottom"/>
          </w:tcPr>
          <w:p w14:paraId="687C95E4" w14:textId="77777777" w:rsidR="00DD2E4B" w:rsidRPr="009F4207" w:rsidRDefault="00DD2E4B">
            <w:pPr>
              <w:spacing w:after="200"/>
              <w:rPr>
                <w:sz w:val="20"/>
                <w:szCs w:val="20"/>
              </w:rPr>
            </w:pPr>
            <w:r w:rsidRPr="009F4207">
              <w:rPr>
                <w:sz w:val="20"/>
                <w:szCs w:val="20"/>
              </w:rPr>
              <w:t xml:space="preserve">OPERATIVE ARTERIOGRAPHY OR VENOGRAPHY, 1 or more of, performed during the course of an operative procedure on an artery or vein, 1 site (Anaes.) </w:t>
            </w:r>
          </w:p>
          <w:p w14:paraId="0E8F4956" w14:textId="77777777" w:rsidR="00DD2E4B" w:rsidRPr="009F4207" w:rsidRDefault="00DD2E4B">
            <w:pPr>
              <w:tabs>
                <w:tab w:val="left" w:pos="1701"/>
              </w:tabs>
            </w:pPr>
            <w:r w:rsidRPr="009F4207">
              <w:rPr>
                <w:b/>
                <w:sz w:val="20"/>
              </w:rPr>
              <w:t xml:space="preserve">Fee: </w:t>
            </w:r>
            <w:r w:rsidRPr="009F4207">
              <w:t>$187.85</w:t>
            </w:r>
            <w:r w:rsidRPr="009F4207">
              <w:tab/>
            </w:r>
            <w:r w:rsidRPr="009F4207">
              <w:rPr>
                <w:b/>
                <w:sz w:val="20"/>
              </w:rPr>
              <w:t xml:space="preserve">Benefit: </w:t>
            </w:r>
            <w:r w:rsidRPr="009F4207">
              <w:t>75% = $140.90</w:t>
            </w:r>
          </w:p>
        </w:tc>
      </w:tr>
      <w:tr w:rsidR="00DD2E4B" w:rsidRPr="009F4207" w14:paraId="16D4EF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8A4317" w14:textId="77777777" w:rsidR="00DD2E4B" w:rsidRPr="009F4207" w:rsidRDefault="00DD2E4B">
            <w:pPr>
              <w:rPr>
                <w:b/>
              </w:rPr>
            </w:pPr>
            <w:r w:rsidRPr="009F4207">
              <w:rPr>
                <w:b/>
              </w:rPr>
              <w:t>Fee</w:t>
            </w:r>
          </w:p>
          <w:p w14:paraId="263CB075" w14:textId="77777777" w:rsidR="00DD2E4B" w:rsidRPr="009F4207" w:rsidRDefault="00DD2E4B">
            <w:r w:rsidRPr="009F4207">
              <w:t>35202</w:t>
            </w:r>
          </w:p>
        </w:tc>
        <w:tc>
          <w:tcPr>
            <w:tcW w:w="0" w:type="auto"/>
            <w:tcMar>
              <w:top w:w="38" w:type="dxa"/>
              <w:left w:w="38" w:type="dxa"/>
              <w:bottom w:w="38" w:type="dxa"/>
              <w:right w:w="38" w:type="dxa"/>
            </w:tcMar>
            <w:vAlign w:val="bottom"/>
          </w:tcPr>
          <w:p w14:paraId="014A4FF3" w14:textId="77777777" w:rsidR="00DD2E4B" w:rsidRPr="009F4207" w:rsidRDefault="00DD2E4B">
            <w:pPr>
              <w:spacing w:after="200"/>
              <w:rPr>
                <w:sz w:val="20"/>
                <w:szCs w:val="20"/>
              </w:rPr>
            </w:pPr>
            <w:r w:rsidRPr="009F4207">
              <w:rPr>
                <w:sz w:val="20"/>
                <w:szCs w:val="20"/>
              </w:rPr>
              <w:t xml:space="preserve">MAJOR ARTERIES OR VEINS IN THE NECK, ABDOMEN OR EXTREMITIES, access to, as part of RE-OPERATION after prior surgery on these vessels (Anaes.) (Assist.) </w:t>
            </w:r>
          </w:p>
          <w:p w14:paraId="1AE9CFC8" w14:textId="77777777" w:rsidR="00DD2E4B" w:rsidRPr="009F4207" w:rsidRDefault="00DD2E4B">
            <w:pPr>
              <w:tabs>
                <w:tab w:val="left" w:pos="1701"/>
              </w:tabs>
            </w:pPr>
            <w:r w:rsidRPr="009F4207">
              <w:rPr>
                <w:b/>
                <w:sz w:val="20"/>
              </w:rPr>
              <w:t xml:space="preserve">Fee: </w:t>
            </w:r>
            <w:r w:rsidRPr="009F4207">
              <w:t>$894.90</w:t>
            </w:r>
            <w:r w:rsidRPr="009F4207">
              <w:tab/>
            </w:r>
            <w:r w:rsidRPr="009F4207">
              <w:rPr>
                <w:b/>
                <w:sz w:val="20"/>
              </w:rPr>
              <w:t xml:space="preserve">Benefit: </w:t>
            </w:r>
            <w:r w:rsidRPr="009F4207">
              <w:t>75% = $671.20</w:t>
            </w:r>
          </w:p>
        </w:tc>
      </w:tr>
      <w:tr w:rsidR="00DD2E4B" w:rsidRPr="009F4207" w14:paraId="05E2F1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F39C56" w14:textId="77777777" w:rsidR="00DD2E4B" w:rsidRPr="009F4207" w:rsidRDefault="00DD2E4B">
            <w:pPr>
              <w:tabs>
                <w:tab w:val="left" w:pos="1701"/>
              </w:tabs>
            </w:pPr>
          </w:p>
        </w:tc>
        <w:tc>
          <w:tcPr>
            <w:tcW w:w="0" w:type="auto"/>
            <w:tcMar>
              <w:top w:w="38" w:type="dxa"/>
              <w:left w:w="38" w:type="dxa"/>
              <w:bottom w:w="38" w:type="dxa"/>
              <w:right w:w="38" w:type="dxa"/>
            </w:tcMar>
          </w:tcPr>
          <w:p w14:paraId="79C140E1"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ENDOVASCULAR INTERVENTIONAL PROCEDURES</w:t>
            </w:r>
          </w:p>
        </w:tc>
      </w:tr>
      <w:tr w:rsidR="00DD2E4B" w:rsidRPr="009F4207" w14:paraId="14D731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5EBC22" w14:textId="77777777" w:rsidR="00DD2E4B" w:rsidRPr="009F4207" w:rsidRDefault="00DD2E4B">
            <w:pPr>
              <w:rPr>
                <w:b/>
              </w:rPr>
            </w:pPr>
            <w:r w:rsidRPr="009F4207">
              <w:rPr>
                <w:b/>
              </w:rPr>
              <w:t>Fee</w:t>
            </w:r>
          </w:p>
          <w:p w14:paraId="43646454" w14:textId="77777777" w:rsidR="00DD2E4B" w:rsidRPr="009F4207" w:rsidRDefault="00DD2E4B">
            <w:r w:rsidRPr="009F4207">
              <w:t>35300</w:t>
            </w:r>
          </w:p>
        </w:tc>
        <w:tc>
          <w:tcPr>
            <w:tcW w:w="0" w:type="auto"/>
            <w:tcMar>
              <w:top w:w="38" w:type="dxa"/>
              <w:left w:w="38" w:type="dxa"/>
              <w:bottom w:w="38" w:type="dxa"/>
              <w:right w:w="38" w:type="dxa"/>
            </w:tcMar>
            <w:vAlign w:val="bottom"/>
          </w:tcPr>
          <w:p w14:paraId="7D69CDA4" w14:textId="77777777" w:rsidR="00DD2E4B" w:rsidRPr="009F4207" w:rsidRDefault="00DD2E4B">
            <w:pPr>
              <w:spacing w:after="200"/>
              <w:rPr>
                <w:sz w:val="20"/>
                <w:szCs w:val="20"/>
              </w:rPr>
            </w:pPr>
            <w:r w:rsidRPr="009F4207">
              <w:rPr>
                <w:sz w:val="20"/>
                <w:szCs w:val="20"/>
              </w:rPr>
              <w:t xml:space="preserve">TRANSLUMINAL BALLOON ANGIOPLASTY of 1 peripheral artery or vein of 1 limb, percutaneous or by open exposure, excluding associated radiological services or preparation, and excluding aftercare (Anaes.) (Assist.) </w:t>
            </w:r>
          </w:p>
          <w:p w14:paraId="5F0318B1" w14:textId="77777777" w:rsidR="00DD2E4B" w:rsidRPr="009F4207" w:rsidRDefault="00DD2E4B">
            <w:pPr>
              <w:tabs>
                <w:tab w:val="left" w:pos="1701"/>
              </w:tabs>
            </w:pPr>
            <w:r w:rsidRPr="009F4207">
              <w:rPr>
                <w:b/>
                <w:sz w:val="20"/>
              </w:rPr>
              <w:t xml:space="preserve">Fee: </w:t>
            </w:r>
            <w:r w:rsidRPr="009F4207">
              <w:t>$564.45</w:t>
            </w:r>
            <w:r w:rsidRPr="009F4207">
              <w:tab/>
            </w:r>
            <w:r w:rsidRPr="009F4207">
              <w:rPr>
                <w:b/>
                <w:sz w:val="20"/>
              </w:rPr>
              <w:t xml:space="preserve">Benefit: </w:t>
            </w:r>
            <w:r w:rsidRPr="009F4207">
              <w:t>75% = $423.35    85% = $479.80</w:t>
            </w:r>
          </w:p>
        </w:tc>
      </w:tr>
      <w:tr w:rsidR="00DD2E4B" w:rsidRPr="009F4207" w14:paraId="7419A6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A2C244" w14:textId="77777777" w:rsidR="00DD2E4B" w:rsidRPr="009F4207" w:rsidRDefault="00DD2E4B">
            <w:pPr>
              <w:rPr>
                <w:b/>
              </w:rPr>
            </w:pPr>
            <w:r w:rsidRPr="009F4207">
              <w:rPr>
                <w:b/>
              </w:rPr>
              <w:t>Fee</w:t>
            </w:r>
          </w:p>
          <w:p w14:paraId="65035F87" w14:textId="77777777" w:rsidR="00DD2E4B" w:rsidRPr="009F4207" w:rsidRDefault="00DD2E4B">
            <w:r w:rsidRPr="009F4207">
              <w:t>35303</w:t>
            </w:r>
          </w:p>
        </w:tc>
        <w:tc>
          <w:tcPr>
            <w:tcW w:w="0" w:type="auto"/>
            <w:tcMar>
              <w:top w:w="38" w:type="dxa"/>
              <w:left w:w="38" w:type="dxa"/>
              <w:bottom w:w="38" w:type="dxa"/>
              <w:right w:w="38" w:type="dxa"/>
            </w:tcMar>
            <w:vAlign w:val="bottom"/>
          </w:tcPr>
          <w:p w14:paraId="4D749A0E" w14:textId="77777777" w:rsidR="00DD2E4B" w:rsidRPr="009F4207" w:rsidRDefault="00DD2E4B">
            <w:pPr>
              <w:spacing w:after="200"/>
              <w:rPr>
                <w:sz w:val="20"/>
                <w:szCs w:val="20"/>
              </w:rPr>
            </w:pPr>
            <w:r w:rsidRPr="009F4207">
              <w:rPr>
                <w:sz w:val="20"/>
                <w:szCs w:val="20"/>
              </w:rPr>
              <w:t xml:space="preserve">TRANSLUMINAL BALLOON ANGIOPLASTY of aortic arch branches, aortic visceral branches, or more than 1 peripheral artery or vein of 1 limb, percutaneous or by open exposure, excluding associated radiological services or preparation, and excluding aftercare (Anaes.) (Assist.) </w:t>
            </w:r>
          </w:p>
          <w:p w14:paraId="0D46E707" w14:textId="77777777" w:rsidR="00DD2E4B" w:rsidRPr="009F4207" w:rsidRDefault="00DD2E4B">
            <w:pPr>
              <w:tabs>
                <w:tab w:val="left" w:pos="1701"/>
              </w:tabs>
            </w:pPr>
            <w:r w:rsidRPr="009F4207">
              <w:rPr>
                <w:b/>
                <w:sz w:val="20"/>
              </w:rPr>
              <w:t xml:space="preserve">Fee: </w:t>
            </w:r>
            <w:r w:rsidRPr="009F4207">
              <w:t>$723.70</w:t>
            </w:r>
            <w:r w:rsidRPr="009F4207">
              <w:tab/>
            </w:r>
            <w:r w:rsidRPr="009F4207">
              <w:rPr>
                <w:b/>
                <w:sz w:val="20"/>
              </w:rPr>
              <w:t xml:space="preserve">Benefit: </w:t>
            </w:r>
            <w:r w:rsidRPr="009F4207">
              <w:t>75% = $542.80    85% = $630.50</w:t>
            </w:r>
          </w:p>
        </w:tc>
      </w:tr>
      <w:tr w:rsidR="00DD2E4B" w:rsidRPr="009F4207" w14:paraId="567247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07D8E6" w14:textId="77777777" w:rsidR="00DD2E4B" w:rsidRPr="009F4207" w:rsidRDefault="00DD2E4B">
            <w:pPr>
              <w:rPr>
                <w:b/>
              </w:rPr>
            </w:pPr>
            <w:r w:rsidRPr="009F4207">
              <w:rPr>
                <w:b/>
              </w:rPr>
              <w:t>Fee</w:t>
            </w:r>
          </w:p>
          <w:p w14:paraId="2318A1FC" w14:textId="77777777" w:rsidR="00DD2E4B" w:rsidRPr="009F4207" w:rsidRDefault="00DD2E4B">
            <w:r w:rsidRPr="009F4207">
              <w:t>35306</w:t>
            </w:r>
          </w:p>
        </w:tc>
        <w:tc>
          <w:tcPr>
            <w:tcW w:w="0" w:type="auto"/>
            <w:tcMar>
              <w:top w:w="38" w:type="dxa"/>
              <w:left w:w="38" w:type="dxa"/>
              <w:bottom w:w="38" w:type="dxa"/>
              <w:right w:w="38" w:type="dxa"/>
            </w:tcMar>
            <w:vAlign w:val="bottom"/>
          </w:tcPr>
          <w:p w14:paraId="030AFD65" w14:textId="77777777" w:rsidR="00DD2E4B" w:rsidRPr="009F4207" w:rsidRDefault="00DD2E4B">
            <w:pPr>
              <w:spacing w:after="200"/>
              <w:rPr>
                <w:sz w:val="20"/>
                <w:szCs w:val="20"/>
              </w:rPr>
            </w:pPr>
            <w:r w:rsidRPr="009F4207">
              <w:rPr>
                <w:sz w:val="20"/>
                <w:szCs w:val="20"/>
              </w:rPr>
              <w:t xml:space="preserve">TRANSLUMINAL STENT INSERTION, 1 or more stents, including associated balloon dilatation for 1 peripheral artery or vein of 1 limb, percutaneous or by open exposure, excluding associated radiological services or preparation, and excluding aftercare. (Anaes.) (Assist.) </w:t>
            </w:r>
          </w:p>
          <w:p w14:paraId="57A7ABAF" w14:textId="77777777" w:rsidR="00DD2E4B" w:rsidRPr="009F4207" w:rsidRDefault="00DD2E4B">
            <w:pPr>
              <w:tabs>
                <w:tab w:val="left" w:pos="1701"/>
              </w:tabs>
            </w:pPr>
            <w:r w:rsidRPr="009F4207">
              <w:rPr>
                <w:b/>
                <w:sz w:val="20"/>
              </w:rPr>
              <w:t xml:space="preserve">Fee: </w:t>
            </w:r>
            <w:r w:rsidRPr="009F4207">
              <w:t>$667.95</w:t>
            </w:r>
            <w:r w:rsidRPr="009F4207">
              <w:tab/>
            </w:r>
            <w:r w:rsidRPr="009F4207">
              <w:rPr>
                <w:b/>
                <w:sz w:val="20"/>
              </w:rPr>
              <w:t xml:space="preserve">Benefit: </w:t>
            </w:r>
            <w:r w:rsidRPr="009F4207">
              <w:t>75% = $501.00    85% = $574.75</w:t>
            </w:r>
          </w:p>
        </w:tc>
      </w:tr>
      <w:tr w:rsidR="00DD2E4B" w:rsidRPr="009F4207" w14:paraId="1D572D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3DF010" w14:textId="77777777" w:rsidR="00DD2E4B" w:rsidRPr="009F4207" w:rsidRDefault="00DD2E4B">
            <w:pPr>
              <w:rPr>
                <w:b/>
              </w:rPr>
            </w:pPr>
            <w:r w:rsidRPr="009F4207">
              <w:rPr>
                <w:b/>
              </w:rPr>
              <w:t>Fee</w:t>
            </w:r>
          </w:p>
          <w:p w14:paraId="582F9304" w14:textId="77777777" w:rsidR="00DD2E4B" w:rsidRPr="009F4207" w:rsidRDefault="00DD2E4B">
            <w:r w:rsidRPr="009F4207">
              <w:t>35307</w:t>
            </w:r>
          </w:p>
        </w:tc>
        <w:tc>
          <w:tcPr>
            <w:tcW w:w="0" w:type="auto"/>
            <w:tcMar>
              <w:top w:w="38" w:type="dxa"/>
              <w:left w:w="38" w:type="dxa"/>
              <w:bottom w:w="38" w:type="dxa"/>
              <w:right w:w="38" w:type="dxa"/>
            </w:tcMar>
            <w:vAlign w:val="bottom"/>
          </w:tcPr>
          <w:p w14:paraId="3427EE60" w14:textId="77777777" w:rsidR="00DD2E4B" w:rsidRPr="009F4207" w:rsidRDefault="00DD2E4B">
            <w:pPr>
              <w:spacing w:after="200"/>
              <w:rPr>
                <w:sz w:val="20"/>
                <w:szCs w:val="20"/>
              </w:rPr>
            </w:pPr>
            <w:r w:rsidRPr="009F4207">
              <w:rPr>
                <w:sz w:val="20"/>
                <w:szCs w:val="20"/>
              </w:rPr>
              <w:t xml:space="preserve">TRANSLUMINAL STENT INSERTION, 1 or more stents (not drug-eluting), with or without associated balloon dilatation, for 1 carotid artery, percutaneous (not direct), with or without the use of an embolic protection device, in patients who: </w:t>
            </w:r>
          </w:p>
          <w:p w14:paraId="7AF09E41" w14:textId="77777777" w:rsidR="00DD2E4B" w:rsidRPr="009F4207" w:rsidRDefault="00DD2E4B">
            <w:pPr>
              <w:spacing w:before="200" w:after="200"/>
              <w:rPr>
                <w:sz w:val="20"/>
                <w:szCs w:val="20"/>
              </w:rPr>
            </w:pPr>
            <w:r w:rsidRPr="009F4207">
              <w:rPr>
                <w:sz w:val="20"/>
                <w:szCs w:val="20"/>
              </w:rPr>
              <w:t xml:space="preserve">-    meet the indications for carotid endarterectomy; and </w:t>
            </w:r>
          </w:p>
          <w:p w14:paraId="7BF42B74" w14:textId="77777777" w:rsidR="00DD2E4B" w:rsidRPr="009F4207" w:rsidRDefault="00DD2E4B">
            <w:pPr>
              <w:spacing w:before="200" w:after="200"/>
              <w:rPr>
                <w:sz w:val="20"/>
                <w:szCs w:val="20"/>
              </w:rPr>
            </w:pPr>
            <w:r w:rsidRPr="009F4207">
              <w:rPr>
                <w:sz w:val="20"/>
                <w:szCs w:val="20"/>
              </w:rPr>
              <w:lastRenderedPageBreak/>
              <w:t xml:space="preserve">-    have medical or surgical comorbidities that would make them at high risk of perioperative complications from carotid endarterectomy, </w:t>
            </w:r>
          </w:p>
          <w:p w14:paraId="61340D7B" w14:textId="77777777" w:rsidR="00DD2E4B" w:rsidRPr="009F4207" w:rsidRDefault="00DD2E4B">
            <w:pPr>
              <w:spacing w:before="200" w:after="200"/>
              <w:rPr>
                <w:sz w:val="20"/>
                <w:szCs w:val="20"/>
              </w:rPr>
            </w:pPr>
            <w:r w:rsidRPr="009F4207">
              <w:rPr>
                <w:sz w:val="20"/>
                <w:szCs w:val="20"/>
              </w:rPr>
              <w:t xml:space="preserve">excluding associated radiological services or preparation, and excluding aftercare (Anaes.) (Assist.) </w:t>
            </w:r>
          </w:p>
          <w:p w14:paraId="24F609C4" w14:textId="77777777" w:rsidR="00DD2E4B" w:rsidRPr="009F4207" w:rsidRDefault="00DD2E4B">
            <w:r w:rsidRPr="009F4207">
              <w:t>(See para TN.8.37 of explanatory notes to this Category)</w:t>
            </w:r>
          </w:p>
          <w:p w14:paraId="0DE17521" w14:textId="77777777" w:rsidR="00DD2E4B" w:rsidRPr="009F4207" w:rsidRDefault="00DD2E4B">
            <w:pPr>
              <w:tabs>
                <w:tab w:val="left" w:pos="1701"/>
              </w:tabs>
            </w:pPr>
            <w:r w:rsidRPr="009F4207">
              <w:rPr>
                <w:b/>
                <w:sz w:val="20"/>
              </w:rPr>
              <w:t xml:space="preserve">Fee: </w:t>
            </w:r>
            <w:r w:rsidRPr="009F4207">
              <w:t>$1,227.90</w:t>
            </w:r>
            <w:r w:rsidRPr="009F4207">
              <w:tab/>
            </w:r>
            <w:r w:rsidRPr="009F4207">
              <w:rPr>
                <w:b/>
                <w:sz w:val="20"/>
              </w:rPr>
              <w:t xml:space="preserve">Benefit: </w:t>
            </w:r>
            <w:r w:rsidRPr="009F4207">
              <w:t>75% = $920.95</w:t>
            </w:r>
          </w:p>
        </w:tc>
      </w:tr>
      <w:tr w:rsidR="00DD2E4B" w:rsidRPr="009F4207" w14:paraId="4652F4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686986" w14:textId="77777777" w:rsidR="00DD2E4B" w:rsidRPr="009F4207" w:rsidRDefault="00DD2E4B">
            <w:pPr>
              <w:rPr>
                <w:b/>
              </w:rPr>
            </w:pPr>
            <w:r w:rsidRPr="009F4207">
              <w:rPr>
                <w:b/>
              </w:rPr>
              <w:lastRenderedPageBreak/>
              <w:t>Fee</w:t>
            </w:r>
          </w:p>
          <w:p w14:paraId="24A501B0" w14:textId="77777777" w:rsidR="00DD2E4B" w:rsidRPr="009F4207" w:rsidRDefault="00DD2E4B">
            <w:r w:rsidRPr="009F4207">
              <w:t>35309</w:t>
            </w:r>
          </w:p>
        </w:tc>
        <w:tc>
          <w:tcPr>
            <w:tcW w:w="0" w:type="auto"/>
            <w:tcMar>
              <w:top w:w="38" w:type="dxa"/>
              <w:left w:w="38" w:type="dxa"/>
              <w:bottom w:w="38" w:type="dxa"/>
              <w:right w:w="38" w:type="dxa"/>
            </w:tcMar>
            <w:vAlign w:val="bottom"/>
          </w:tcPr>
          <w:p w14:paraId="693E85C4" w14:textId="77777777" w:rsidR="00DD2E4B" w:rsidRPr="009F4207" w:rsidRDefault="00DD2E4B">
            <w:pPr>
              <w:spacing w:after="200"/>
              <w:rPr>
                <w:sz w:val="20"/>
                <w:szCs w:val="20"/>
              </w:rPr>
            </w:pPr>
            <w:r w:rsidRPr="009F4207">
              <w:rPr>
                <w:sz w:val="20"/>
                <w:szCs w:val="20"/>
              </w:rPr>
              <w:t xml:space="preserve">TRANSLUMINAL STENT INSERTION, 1 or more stents, including associated balloon dilatation for visceral arteries or veins, or more than 1 peripheral artery or vein of 1 limb, percutaneous or by open exposure, excluding associated radiological services or preparation, and excluding aftercare. (Anaes.) (Assist.) </w:t>
            </w:r>
          </w:p>
          <w:p w14:paraId="1E9E9F53" w14:textId="77777777" w:rsidR="00DD2E4B" w:rsidRPr="009F4207" w:rsidRDefault="00DD2E4B">
            <w:pPr>
              <w:tabs>
                <w:tab w:val="left" w:pos="1701"/>
              </w:tabs>
            </w:pPr>
            <w:r w:rsidRPr="009F4207">
              <w:rPr>
                <w:b/>
                <w:sz w:val="20"/>
              </w:rPr>
              <w:t xml:space="preserve">Fee: </w:t>
            </w:r>
            <w:r w:rsidRPr="009F4207">
              <w:t>$834.95</w:t>
            </w:r>
            <w:r w:rsidRPr="009F4207">
              <w:tab/>
            </w:r>
            <w:r w:rsidRPr="009F4207">
              <w:rPr>
                <w:b/>
                <w:sz w:val="20"/>
              </w:rPr>
              <w:t xml:space="preserve">Benefit: </w:t>
            </w:r>
            <w:r w:rsidRPr="009F4207">
              <w:t>75% = $626.25    85% = $741.75</w:t>
            </w:r>
          </w:p>
        </w:tc>
      </w:tr>
      <w:tr w:rsidR="00DD2E4B" w:rsidRPr="009F4207" w14:paraId="00339F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8B8775" w14:textId="77777777" w:rsidR="00DD2E4B" w:rsidRPr="009F4207" w:rsidRDefault="00DD2E4B">
            <w:pPr>
              <w:rPr>
                <w:b/>
              </w:rPr>
            </w:pPr>
            <w:r w:rsidRPr="009F4207">
              <w:rPr>
                <w:b/>
              </w:rPr>
              <w:t>Fee</w:t>
            </w:r>
          </w:p>
          <w:p w14:paraId="3ED87F67" w14:textId="77777777" w:rsidR="00DD2E4B" w:rsidRPr="009F4207" w:rsidRDefault="00DD2E4B">
            <w:r w:rsidRPr="009F4207">
              <w:t>35312</w:t>
            </w:r>
          </w:p>
        </w:tc>
        <w:tc>
          <w:tcPr>
            <w:tcW w:w="0" w:type="auto"/>
            <w:tcMar>
              <w:top w:w="38" w:type="dxa"/>
              <w:left w:w="38" w:type="dxa"/>
              <w:bottom w:w="38" w:type="dxa"/>
              <w:right w:w="38" w:type="dxa"/>
            </w:tcMar>
            <w:vAlign w:val="bottom"/>
          </w:tcPr>
          <w:p w14:paraId="129C5B7A" w14:textId="77777777" w:rsidR="00DD2E4B" w:rsidRPr="009F4207" w:rsidRDefault="00DD2E4B">
            <w:pPr>
              <w:spacing w:after="200"/>
              <w:rPr>
                <w:sz w:val="20"/>
                <w:szCs w:val="20"/>
              </w:rPr>
            </w:pPr>
            <w:r w:rsidRPr="009F4207">
              <w:rPr>
                <w:sz w:val="20"/>
                <w:szCs w:val="20"/>
              </w:rPr>
              <w:t xml:space="preserve">PERIPHERAL ARTERIAL ATHERECTOMY including associated balloon dilatation of 1 limb, percutaneous or by open exposure, excluding associated radiological services or preparation, and excluding aftercare (Anaes.) (Assist.) </w:t>
            </w:r>
          </w:p>
          <w:p w14:paraId="136E0E9F" w14:textId="77777777" w:rsidR="00DD2E4B" w:rsidRPr="009F4207" w:rsidRDefault="00DD2E4B">
            <w:pPr>
              <w:tabs>
                <w:tab w:val="left" w:pos="1701"/>
              </w:tabs>
            </w:pPr>
            <w:r w:rsidRPr="009F4207">
              <w:rPr>
                <w:b/>
                <w:sz w:val="20"/>
              </w:rPr>
              <w:t xml:space="preserve">Fee: </w:t>
            </w:r>
            <w:r w:rsidRPr="009F4207">
              <w:t>$946.30</w:t>
            </w:r>
            <w:r w:rsidRPr="009F4207">
              <w:tab/>
            </w:r>
            <w:r w:rsidRPr="009F4207">
              <w:rPr>
                <w:b/>
                <w:sz w:val="20"/>
              </w:rPr>
              <w:t xml:space="preserve">Benefit: </w:t>
            </w:r>
            <w:r w:rsidRPr="009F4207">
              <w:t>75% = $709.75</w:t>
            </w:r>
          </w:p>
        </w:tc>
      </w:tr>
      <w:tr w:rsidR="00DD2E4B" w:rsidRPr="009F4207" w14:paraId="604589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6EBB78" w14:textId="77777777" w:rsidR="00DD2E4B" w:rsidRPr="009F4207" w:rsidRDefault="00DD2E4B">
            <w:pPr>
              <w:rPr>
                <w:b/>
              </w:rPr>
            </w:pPr>
            <w:r w:rsidRPr="009F4207">
              <w:rPr>
                <w:b/>
              </w:rPr>
              <w:t>Fee</w:t>
            </w:r>
          </w:p>
          <w:p w14:paraId="4E1ACBED" w14:textId="77777777" w:rsidR="00DD2E4B" w:rsidRPr="009F4207" w:rsidRDefault="00DD2E4B">
            <w:r w:rsidRPr="009F4207">
              <w:t>35315</w:t>
            </w:r>
          </w:p>
        </w:tc>
        <w:tc>
          <w:tcPr>
            <w:tcW w:w="0" w:type="auto"/>
            <w:tcMar>
              <w:top w:w="38" w:type="dxa"/>
              <w:left w:w="38" w:type="dxa"/>
              <w:bottom w:w="38" w:type="dxa"/>
              <w:right w:w="38" w:type="dxa"/>
            </w:tcMar>
            <w:vAlign w:val="bottom"/>
          </w:tcPr>
          <w:p w14:paraId="750E2972" w14:textId="77777777" w:rsidR="00DD2E4B" w:rsidRPr="009F4207" w:rsidRDefault="00DD2E4B">
            <w:pPr>
              <w:spacing w:after="200"/>
              <w:rPr>
                <w:sz w:val="20"/>
                <w:szCs w:val="20"/>
              </w:rPr>
            </w:pPr>
            <w:r w:rsidRPr="009F4207">
              <w:rPr>
                <w:sz w:val="20"/>
                <w:szCs w:val="20"/>
              </w:rPr>
              <w:t xml:space="preserve">PERIPHERAL LASER ANGIOPLASTY including associated balloon dilatation of 1 limb, percutaneous or by open exposure, excluding associated radiological services or preparation, and excluding aftercare (Anaes.) (Assist.) </w:t>
            </w:r>
          </w:p>
          <w:p w14:paraId="3B58FF43" w14:textId="77777777" w:rsidR="00DD2E4B" w:rsidRPr="009F4207" w:rsidRDefault="00DD2E4B">
            <w:pPr>
              <w:tabs>
                <w:tab w:val="left" w:pos="1701"/>
              </w:tabs>
            </w:pPr>
            <w:r w:rsidRPr="009F4207">
              <w:rPr>
                <w:b/>
                <w:sz w:val="20"/>
              </w:rPr>
              <w:t xml:space="preserve">Fee: </w:t>
            </w:r>
            <w:r w:rsidRPr="009F4207">
              <w:t>$946.30</w:t>
            </w:r>
            <w:r w:rsidRPr="009F4207">
              <w:tab/>
            </w:r>
            <w:r w:rsidRPr="009F4207">
              <w:rPr>
                <w:b/>
                <w:sz w:val="20"/>
              </w:rPr>
              <w:t xml:space="preserve">Benefit: </w:t>
            </w:r>
            <w:r w:rsidRPr="009F4207">
              <w:t>75% = $709.75</w:t>
            </w:r>
          </w:p>
        </w:tc>
      </w:tr>
      <w:tr w:rsidR="00DD2E4B" w:rsidRPr="009F4207" w14:paraId="7376FF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AA7E05" w14:textId="77777777" w:rsidR="00DD2E4B" w:rsidRPr="009F4207" w:rsidRDefault="00DD2E4B">
            <w:pPr>
              <w:rPr>
                <w:b/>
              </w:rPr>
            </w:pPr>
            <w:r w:rsidRPr="009F4207">
              <w:rPr>
                <w:b/>
              </w:rPr>
              <w:t>Fee</w:t>
            </w:r>
          </w:p>
          <w:p w14:paraId="35B16726" w14:textId="77777777" w:rsidR="00DD2E4B" w:rsidRPr="009F4207" w:rsidRDefault="00DD2E4B">
            <w:r w:rsidRPr="009F4207">
              <w:t>35317</w:t>
            </w:r>
          </w:p>
        </w:tc>
        <w:tc>
          <w:tcPr>
            <w:tcW w:w="0" w:type="auto"/>
            <w:tcMar>
              <w:top w:w="38" w:type="dxa"/>
              <w:left w:w="38" w:type="dxa"/>
              <w:bottom w:w="38" w:type="dxa"/>
              <w:right w:w="38" w:type="dxa"/>
            </w:tcMar>
            <w:vAlign w:val="bottom"/>
          </w:tcPr>
          <w:p w14:paraId="71CEF4C5" w14:textId="77777777" w:rsidR="00DD2E4B" w:rsidRPr="009F4207" w:rsidRDefault="00DD2E4B">
            <w:pPr>
              <w:spacing w:after="200"/>
              <w:rPr>
                <w:sz w:val="20"/>
                <w:szCs w:val="20"/>
              </w:rPr>
            </w:pPr>
            <w:r w:rsidRPr="009F4207">
              <w:rPr>
                <w:sz w:val="20"/>
                <w:szCs w:val="20"/>
              </w:rPr>
              <w:t xml:space="preserve">PERIPHERAL ARTERIAL OR VENOUS CATHETERISATION with administration of thrombolytic or chemotherapeutic agents, BY CONTINUOUS INFUSION, using percutaneous approach, excluding associated radiological services or preparation, and excluding aftercare (not being a service associated with a service to which another item in Subgroup 11 of Group T1 or items 35319 or 35320 applies and not being a service associated with photodynamic therapy with verteporfin) (Anaes.) (Assist.) </w:t>
            </w:r>
          </w:p>
          <w:p w14:paraId="2B910CD9" w14:textId="77777777" w:rsidR="00DD2E4B" w:rsidRPr="009F4207" w:rsidRDefault="00DD2E4B">
            <w:r w:rsidRPr="009F4207">
              <w:t>(See para TN.8.38 of explanatory notes to this Category)</w:t>
            </w:r>
          </w:p>
          <w:p w14:paraId="76A6AE3B" w14:textId="77777777" w:rsidR="00DD2E4B" w:rsidRPr="009F4207" w:rsidRDefault="00DD2E4B">
            <w:pPr>
              <w:tabs>
                <w:tab w:val="left" w:pos="1701"/>
              </w:tabs>
            </w:pPr>
            <w:r w:rsidRPr="009F4207">
              <w:rPr>
                <w:b/>
                <w:sz w:val="20"/>
              </w:rPr>
              <w:t xml:space="preserve">Fee: </w:t>
            </w:r>
            <w:r w:rsidRPr="009F4207">
              <w:t>$389.65</w:t>
            </w:r>
            <w:r w:rsidRPr="009F4207">
              <w:tab/>
            </w:r>
            <w:r w:rsidRPr="009F4207">
              <w:rPr>
                <w:b/>
                <w:sz w:val="20"/>
              </w:rPr>
              <w:t xml:space="preserve">Benefit: </w:t>
            </w:r>
            <w:r w:rsidRPr="009F4207">
              <w:t>75% = $292.25    85% = $331.25</w:t>
            </w:r>
          </w:p>
        </w:tc>
      </w:tr>
      <w:tr w:rsidR="00DD2E4B" w:rsidRPr="009F4207" w14:paraId="78FAB9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397012" w14:textId="77777777" w:rsidR="00DD2E4B" w:rsidRPr="009F4207" w:rsidRDefault="00DD2E4B">
            <w:pPr>
              <w:rPr>
                <w:b/>
              </w:rPr>
            </w:pPr>
            <w:r w:rsidRPr="009F4207">
              <w:rPr>
                <w:b/>
              </w:rPr>
              <w:t>Fee</w:t>
            </w:r>
          </w:p>
          <w:p w14:paraId="318D3F60" w14:textId="77777777" w:rsidR="00DD2E4B" w:rsidRPr="009F4207" w:rsidRDefault="00DD2E4B">
            <w:r w:rsidRPr="009F4207">
              <w:t>35319</w:t>
            </w:r>
          </w:p>
        </w:tc>
        <w:tc>
          <w:tcPr>
            <w:tcW w:w="0" w:type="auto"/>
            <w:tcMar>
              <w:top w:w="38" w:type="dxa"/>
              <w:left w:w="38" w:type="dxa"/>
              <w:bottom w:w="38" w:type="dxa"/>
              <w:right w:w="38" w:type="dxa"/>
            </w:tcMar>
            <w:vAlign w:val="bottom"/>
          </w:tcPr>
          <w:p w14:paraId="12C521BD" w14:textId="77777777" w:rsidR="00DD2E4B" w:rsidRPr="009F4207" w:rsidRDefault="00DD2E4B">
            <w:pPr>
              <w:spacing w:after="200"/>
              <w:rPr>
                <w:sz w:val="20"/>
                <w:szCs w:val="20"/>
              </w:rPr>
            </w:pPr>
            <w:r w:rsidRPr="009F4207">
              <w:rPr>
                <w:sz w:val="20"/>
                <w:szCs w:val="20"/>
              </w:rPr>
              <w:t xml:space="preserve">PERIPHERAL ARTERIAL OR VENOUS CATHETERISATION with administration of thrombolytic or chemotherapeutic agents, BY PULSE SPRAY TECHNIQUE, using percutaneous approach, excluding associated radiological services or preparation, and excluding aftercare (not being a service associated with a service to which another item in Subgroup 11 of Group T1 or items 35317 or 35320 applies and not being a service associated with photodynamic therapy with verteporfin) (Anaes.) (Assist.) </w:t>
            </w:r>
          </w:p>
          <w:p w14:paraId="2FAC1DA9" w14:textId="77777777" w:rsidR="00DD2E4B" w:rsidRPr="009F4207" w:rsidRDefault="00DD2E4B">
            <w:pPr>
              <w:tabs>
                <w:tab w:val="left" w:pos="1701"/>
              </w:tabs>
            </w:pPr>
            <w:r w:rsidRPr="009F4207">
              <w:rPr>
                <w:b/>
                <w:sz w:val="20"/>
              </w:rPr>
              <w:t xml:space="preserve">Fee: </w:t>
            </w:r>
            <w:r w:rsidRPr="009F4207">
              <w:t>$698.45</w:t>
            </w:r>
            <w:r w:rsidRPr="009F4207">
              <w:tab/>
            </w:r>
            <w:r w:rsidRPr="009F4207">
              <w:rPr>
                <w:b/>
                <w:sz w:val="20"/>
              </w:rPr>
              <w:t xml:space="preserve">Benefit: </w:t>
            </w:r>
            <w:r w:rsidRPr="009F4207">
              <w:t>75% = $523.85    85% = $605.25</w:t>
            </w:r>
          </w:p>
        </w:tc>
      </w:tr>
      <w:tr w:rsidR="00DD2E4B" w:rsidRPr="009F4207" w14:paraId="515E8D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AF47A6" w14:textId="77777777" w:rsidR="00DD2E4B" w:rsidRPr="009F4207" w:rsidRDefault="00DD2E4B">
            <w:pPr>
              <w:rPr>
                <w:b/>
              </w:rPr>
            </w:pPr>
            <w:r w:rsidRPr="009F4207">
              <w:rPr>
                <w:b/>
              </w:rPr>
              <w:t>Fee</w:t>
            </w:r>
          </w:p>
          <w:p w14:paraId="705C8B23" w14:textId="77777777" w:rsidR="00DD2E4B" w:rsidRPr="009F4207" w:rsidRDefault="00DD2E4B">
            <w:r w:rsidRPr="009F4207">
              <w:t>35320</w:t>
            </w:r>
          </w:p>
        </w:tc>
        <w:tc>
          <w:tcPr>
            <w:tcW w:w="0" w:type="auto"/>
            <w:tcMar>
              <w:top w:w="38" w:type="dxa"/>
              <w:left w:w="38" w:type="dxa"/>
              <w:bottom w:w="38" w:type="dxa"/>
              <w:right w:w="38" w:type="dxa"/>
            </w:tcMar>
            <w:vAlign w:val="bottom"/>
          </w:tcPr>
          <w:p w14:paraId="2952A3C5" w14:textId="77777777" w:rsidR="00DD2E4B" w:rsidRPr="009F4207" w:rsidRDefault="00DD2E4B">
            <w:pPr>
              <w:spacing w:after="200"/>
              <w:rPr>
                <w:sz w:val="20"/>
                <w:szCs w:val="20"/>
              </w:rPr>
            </w:pPr>
            <w:r w:rsidRPr="009F4207">
              <w:rPr>
                <w:sz w:val="20"/>
                <w:szCs w:val="20"/>
              </w:rPr>
              <w:t xml:space="preserve">PERIPHERAL ARTERIAL OR VENOUS CATHETERISATION with administration of thrombolytic or chemotherapeutic agents, BY OPEN EXPOSURE, excluding associated radiological services or preparation, and excluding aftercare (not being a service associated with a service to which another item in Subgroup 11 of Group T1 or items 35317 or 35319 applies and not being a service associated with photodynamic therapy with verteporfin) (Anaes.) (Assist.) </w:t>
            </w:r>
          </w:p>
          <w:p w14:paraId="62617F53" w14:textId="77777777" w:rsidR="00DD2E4B" w:rsidRPr="009F4207" w:rsidRDefault="00DD2E4B">
            <w:pPr>
              <w:tabs>
                <w:tab w:val="left" w:pos="1701"/>
              </w:tabs>
            </w:pPr>
            <w:r w:rsidRPr="009F4207">
              <w:rPr>
                <w:b/>
                <w:sz w:val="20"/>
              </w:rPr>
              <w:t xml:space="preserve">Fee: </w:t>
            </w:r>
            <w:r w:rsidRPr="009F4207">
              <w:t>$938.25</w:t>
            </w:r>
            <w:r w:rsidRPr="009F4207">
              <w:tab/>
            </w:r>
            <w:r w:rsidRPr="009F4207">
              <w:rPr>
                <w:b/>
                <w:sz w:val="20"/>
              </w:rPr>
              <w:t xml:space="preserve">Benefit: </w:t>
            </w:r>
            <w:r w:rsidRPr="009F4207">
              <w:t>75% = $703.70    85% = $845.05</w:t>
            </w:r>
          </w:p>
        </w:tc>
      </w:tr>
      <w:tr w:rsidR="00DD2E4B" w:rsidRPr="009F4207" w14:paraId="16854F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5F0635" w14:textId="77777777" w:rsidR="00DD2E4B" w:rsidRPr="009F4207" w:rsidRDefault="00DD2E4B">
            <w:pPr>
              <w:rPr>
                <w:b/>
              </w:rPr>
            </w:pPr>
            <w:r w:rsidRPr="009F4207">
              <w:rPr>
                <w:b/>
              </w:rPr>
              <w:t>Fee</w:t>
            </w:r>
          </w:p>
          <w:p w14:paraId="5F7DED2E" w14:textId="77777777" w:rsidR="00DD2E4B" w:rsidRPr="009F4207" w:rsidRDefault="00DD2E4B">
            <w:r w:rsidRPr="009F4207">
              <w:t>35321</w:t>
            </w:r>
          </w:p>
        </w:tc>
        <w:tc>
          <w:tcPr>
            <w:tcW w:w="0" w:type="auto"/>
            <w:tcMar>
              <w:top w:w="38" w:type="dxa"/>
              <w:left w:w="38" w:type="dxa"/>
              <w:bottom w:w="38" w:type="dxa"/>
              <w:right w:w="38" w:type="dxa"/>
            </w:tcMar>
            <w:vAlign w:val="bottom"/>
          </w:tcPr>
          <w:p w14:paraId="7D00D3F3" w14:textId="77777777" w:rsidR="00DD2E4B" w:rsidRPr="009F4207" w:rsidRDefault="00DD2E4B">
            <w:pPr>
              <w:spacing w:after="200"/>
              <w:rPr>
                <w:sz w:val="20"/>
                <w:szCs w:val="20"/>
              </w:rPr>
            </w:pPr>
            <w:r w:rsidRPr="009F4207">
              <w:rPr>
                <w:sz w:val="20"/>
                <w:szCs w:val="20"/>
              </w:rPr>
              <w:t xml:space="preserve">PERIPHERAL ARTERIAL OR VENOUS CATHETERISATION to administer agents to occlude arteries, veins or arterio-venous fistulae or to arrest haemorrhage, (but not for the treatment of uterine fibroids or varicose veins) percutaneous or by open exposure, excluding associated radiological services or preparation, and excluding aftercare, not being a service associated with photodynamic therapy with verteporfin (Anaes.) (Assist.) </w:t>
            </w:r>
          </w:p>
          <w:p w14:paraId="23D0141B" w14:textId="77777777" w:rsidR="00DD2E4B" w:rsidRPr="009F4207" w:rsidRDefault="00DD2E4B">
            <w:r w:rsidRPr="009F4207">
              <w:t>(See para TN.8.32 of explanatory notes to this Category)</w:t>
            </w:r>
          </w:p>
          <w:p w14:paraId="00A008FC" w14:textId="77777777" w:rsidR="00DD2E4B" w:rsidRPr="009F4207" w:rsidRDefault="00DD2E4B">
            <w:pPr>
              <w:tabs>
                <w:tab w:val="left" w:pos="1701"/>
              </w:tabs>
            </w:pPr>
            <w:r w:rsidRPr="009F4207">
              <w:rPr>
                <w:b/>
                <w:sz w:val="20"/>
              </w:rPr>
              <w:lastRenderedPageBreak/>
              <w:t xml:space="preserve">Fee: </w:t>
            </w:r>
            <w:r w:rsidRPr="009F4207">
              <w:t>$890.75</w:t>
            </w:r>
            <w:r w:rsidRPr="009F4207">
              <w:tab/>
            </w:r>
            <w:r w:rsidRPr="009F4207">
              <w:rPr>
                <w:b/>
                <w:sz w:val="20"/>
              </w:rPr>
              <w:t xml:space="preserve">Benefit: </w:t>
            </w:r>
            <w:r w:rsidRPr="009F4207">
              <w:t>75% = $668.10    85% = $797.55</w:t>
            </w:r>
          </w:p>
        </w:tc>
      </w:tr>
      <w:tr w:rsidR="00DD2E4B" w:rsidRPr="009F4207" w14:paraId="637B1D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4275E3" w14:textId="77777777" w:rsidR="00DD2E4B" w:rsidRPr="009F4207" w:rsidRDefault="00DD2E4B">
            <w:pPr>
              <w:rPr>
                <w:b/>
              </w:rPr>
            </w:pPr>
            <w:r w:rsidRPr="009F4207">
              <w:rPr>
                <w:b/>
              </w:rPr>
              <w:lastRenderedPageBreak/>
              <w:t>Fee</w:t>
            </w:r>
          </w:p>
          <w:p w14:paraId="77B12EEF" w14:textId="77777777" w:rsidR="00DD2E4B" w:rsidRPr="009F4207" w:rsidRDefault="00DD2E4B">
            <w:r w:rsidRPr="009F4207">
              <w:t>35324</w:t>
            </w:r>
          </w:p>
        </w:tc>
        <w:tc>
          <w:tcPr>
            <w:tcW w:w="0" w:type="auto"/>
            <w:tcMar>
              <w:top w:w="38" w:type="dxa"/>
              <w:left w:w="38" w:type="dxa"/>
              <w:bottom w:w="38" w:type="dxa"/>
              <w:right w:w="38" w:type="dxa"/>
            </w:tcMar>
            <w:vAlign w:val="bottom"/>
          </w:tcPr>
          <w:p w14:paraId="6362887C" w14:textId="77777777" w:rsidR="00DD2E4B" w:rsidRPr="009F4207" w:rsidRDefault="00DD2E4B">
            <w:pPr>
              <w:spacing w:after="200"/>
              <w:rPr>
                <w:sz w:val="20"/>
                <w:szCs w:val="20"/>
              </w:rPr>
            </w:pPr>
            <w:r w:rsidRPr="009F4207">
              <w:rPr>
                <w:sz w:val="20"/>
                <w:szCs w:val="20"/>
              </w:rPr>
              <w:t xml:space="preserve">ANGIOSCOPY not combined with any other procedure, excluding associated radiological services or preparation, and excluding aftercare (Anaes.) (Assist.) </w:t>
            </w:r>
          </w:p>
          <w:p w14:paraId="561AF6CE" w14:textId="77777777" w:rsidR="00DD2E4B" w:rsidRPr="009F4207" w:rsidRDefault="00DD2E4B">
            <w:pPr>
              <w:tabs>
                <w:tab w:val="left" w:pos="1701"/>
              </w:tabs>
            </w:pPr>
            <w:r w:rsidRPr="009F4207">
              <w:rPr>
                <w:b/>
                <w:sz w:val="20"/>
              </w:rPr>
              <w:t xml:space="preserve">Fee: </w:t>
            </w:r>
            <w:r w:rsidRPr="009F4207">
              <w:t>$334.05</w:t>
            </w:r>
            <w:r w:rsidRPr="009F4207">
              <w:tab/>
            </w:r>
            <w:r w:rsidRPr="009F4207">
              <w:rPr>
                <w:b/>
                <w:sz w:val="20"/>
              </w:rPr>
              <w:t xml:space="preserve">Benefit: </w:t>
            </w:r>
            <w:r w:rsidRPr="009F4207">
              <w:t>75% = $250.55</w:t>
            </w:r>
          </w:p>
        </w:tc>
      </w:tr>
      <w:tr w:rsidR="00DD2E4B" w:rsidRPr="009F4207" w14:paraId="3B8136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161188" w14:textId="77777777" w:rsidR="00DD2E4B" w:rsidRPr="009F4207" w:rsidRDefault="00DD2E4B">
            <w:pPr>
              <w:rPr>
                <w:b/>
              </w:rPr>
            </w:pPr>
            <w:r w:rsidRPr="009F4207">
              <w:rPr>
                <w:b/>
              </w:rPr>
              <w:t>Fee</w:t>
            </w:r>
          </w:p>
          <w:p w14:paraId="3AAB3C6A" w14:textId="77777777" w:rsidR="00DD2E4B" w:rsidRPr="009F4207" w:rsidRDefault="00DD2E4B">
            <w:r w:rsidRPr="009F4207">
              <w:t>35327</w:t>
            </w:r>
          </w:p>
        </w:tc>
        <w:tc>
          <w:tcPr>
            <w:tcW w:w="0" w:type="auto"/>
            <w:tcMar>
              <w:top w:w="38" w:type="dxa"/>
              <w:left w:w="38" w:type="dxa"/>
              <w:bottom w:w="38" w:type="dxa"/>
              <w:right w:w="38" w:type="dxa"/>
            </w:tcMar>
            <w:vAlign w:val="bottom"/>
          </w:tcPr>
          <w:p w14:paraId="56397637" w14:textId="77777777" w:rsidR="00DD2E4B" w:rsidRPr="009F4207" w:rsidRDefault="00DD2E4B">
            <w:pPr>
              <w:spacing w:after="200"/>
              <w:rPr>
                <w:sz w:val="20"/>
                <w:szCs w:val="20"/>
              </w:rPr>
            </w:pPr>
            <w:r w:rsidRPr="009F4207">
              <w:rPr>
                <w:sz w:val="20"/>
                <w:szCs w:val="20"/>
              </w:rPr>
              <w:t xml:space="preserve">ANGIOSCOPY combined with any other procedure, excluding associated radiological services or preparation, and excluding aftercare (Anaes.) (Assist.) </w:t>
            </w:r>
          </w:p>
          <w:p w14:paraId="7578EF4C" w14:textId="77777777" w:rsidR="00DD2E4B" w:rsidRPr="009F4207" w:rsidRDefault="00DD2E4B">
            <w:pPr>
              <w:tabs>
                <w:tab w:val="left" w:pos="1701"/>
              </w:tabs>
            </w:pPr>
            <w:r w:rsidRPr="009F4207">
              <w:rPr>
                <w:b/>
                <w:sz w:val="20"/>
              </w:rPr>
              <w:t xml:space="preserve">Fee: </w:t>
            </w:r>
            <w:r w:rsidRPr="009F4207">
              <w:t>$447.65</w:t>
            </w:r>
            <w:r w:rsidRPr="009F4207">
              <w:tab/>
            </w:r>
            <w:r w:rsidRPr="009F4207">
              <w:rPr>
                <w:b/>
                <w:sz w:val="20"/>
              </w:rPr>
              <w:t xml:space="preserve">Benefit: </w:t>
            </w:r>
            <w:r w:rsidRPr="009F4207">
              <w:t>75% = $335.75</w:t>
            </w:r>
          </w:p>
        </w:tc>
      </w:tr>
      <w:tr w:rsidR="00DD2E4B" w:rsidRPr="009F4207" w14:paraId="2D0E13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099C58" w14:textId="77777777" w:rsidR="00DD2E4B" w:rsidRPr="009F4207" w:rsidRDefault="00DD2E4B">
            <w:pPr>
              <w:rPr>
                <w:b/>
              </w:rPr>
            </w:pPr>
            <w:r w:rsidRPr="009F4207">
              <w:rPr>
                <w:b/>
              </w:rPr>
              <w:t>Fee</w:t>
            </w:r>
          </w:p>
          <w:p w14:paraId="76BFB6EE" w14:textId="77777777" w:rsidR="00DD2E4B" w:rsidRPr="009F4207" w:rsidRDefault="00DD2E4B">
            <w:r w:rsidRPr="009F4207">
              <w:t>35330</w:t>
            </w:r>
          </w:p>
        </w:tc>
        <w:tc>
          <w:tcPr>
            <w:tcW w:w="0" w:type="auto"/>
            <w:tcMar>
              <w:top w:w="38" w:type="dxa"/>
              <w:left w:w="38" w:type="dxa"/>
              <w:bottom w:w="38" w:type="dxa"/>
              <w:right w:w="38" w:type="dxa"/>
            </w:tcMar>
            <w:vAlign w:val="bottom"/>
          </w:tcPr>
          <w:p w14:paraId="33D9B5EF" w14:textId="77777777" w:rsidR="00DD2E4B" w:rsidRPr="009F4207" w:rsidRDefault="00DD2E4B">
            <w:pPr>
              <w:spacing w:after="200"/>
              <w:rPr>
                <w:sz w:val="20"/>
                <w:szCs w:val="20"/>
              </w:rPr>
            </w:pPr>
            <w:r w:rsidRPr="009F4207">
              <w:rPr>
                <w:sz w:val="20"/>
                <w:szCs w:val="20"/>
              </w:rPr>
              <w:t xml:space="preserve">INSERTION of INFERIOR VENA CAVAL FILTER, percutaneous or by open exposure, excluding associated radiological services or preparation, and excluding aftercare (Anaes.) (Assist.) </w:t>
            </w:r>
          </w:p>
          <w:p w14:paraId="422553D6" w14:textId="77777777" w:rsidR="00DD2E4B" w:rsidRPr="009F4207" w:rsidRDefault="00DD2E4B">
            <w:pPr>
              <w:tabs>
                <w:tab w:val="left" w:pos="1701"/>
              </w:tabs>
            </w:pPr>
            <w:r w:rsidRPr="009F4207">
              <w:rPr>
                <w:b/>
                <w:sz w:val="20"/>
              </w:rPr>
              <w:t xml:space="preserve">Fee: </w:t>
            </w:r>
            <w:r w:rsidRPr="009F4207">
              <w:t>$564.45</w:t>
            </w:r>
            <w:r w:rsidRPr="009F4207">
              <w:tab/>
            </w:r>
            <w:r w:rsidRPr="009F4207">
              <w:rPr>
                <w:b/>
                <w:sz w:val="20"/>
              </w:rPr>
              <w:t xml:space="preserve">Benefit: </w:t>
            </w:r>
            <w:r w:rsidRPr="009F4207">
              <w:t>75% = $423.35    85% = $479.80</w:t>
            </w:r>
          </w:p>
        </w:tc>
      </w:tr>
      <w:tr w:rsidR="00DD2E4B" w:rsidRPr="009F4207" w14:paraId="0C82DA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110E1F" w14:textId="77777777" w:rsidR="00DD2E4B" w:rsidRPr="009F4207" w:rsidRDefault="00DD2E4B">
            <w:pPr>
              <w:rPr>
                <w:b/>
              </w:rPr>
            </w:pPr>
            <w:r w:rsidRPr="009F4207">
              <w:rPr>
                <w:b/>
              </w:rPr>
              <w:t>Fee</w:t>
            </w:r>
          </w:p>
          <w:p w14:paraId="79578570" w14:textId="77777777" w:rsidR="00DD2E4B" w:rsidRPr="009F4207" w:rsidRDefault="00DD2E4B">
            <w:r w:rsidRPr="009F4207">
              <w:t>35331</w:t>
            </w:r>
          </w:p>
        </w:tc>
        <w:tc>
          <w:tcPr>
            <w:tcW w:w="0" w:type="auto"/>
            <w:tcMar>
              <w:top w:w="38" w:type="dxa"/>
              <w:left w:w="38" w:type="dxa"/>
              <w:bottom w:w="38" w:type="dxa"/>
              <w:right w:w="38" w:type="dxa"/>
            </w:tcMar>
            <w:vAlign w:val="bottom"/>
          </w:tcPr>
          <w:p w14:paraId="2DA71326" w14:textId="77777777" w:rsidR="00DD2E4B" w:rsidRPr="009F4207" w:rsidRDefault="00DD2E4B">
            <w:pPr>
              <w:spacing w:after="200"/>
              <w:rPr>
                <w:sz w:val="20"/>
                <w:szCs w:val="20"/>
              </w:rPr>
            </w:pPr>
            <w:r w:rsidRPr="009F4207">
              <w:rPr>
                <w:sz w:val="20"/>
                <w:szCs w:val="20"/>
              </w:rPr>
              <w:t xml:space="preserve">RETRIEVAL OF INFERIOR VENA CAVAL FILTER, percutaneous or by open exposure, not including associated radiological services or preparation, and not including aftercare (Anaes.) </w:t>
            </w:r>
          </w:p>
          <w:p w14:paraId="7D965D36" w14:textId="77777777" w:rsidR="00DD2E4B" w:rsidRPr="009F4207" w:rsidRDefault="00DD2E4B">
            <w:pPr>
              <w:tabs>
                <w:tab w:val="left" w:pos="1701"/>
              </w:tabs>
            </w:pPr>
            <w:r w:rsidRPr="009F4207">
              <w:rPr>
                <w:b/>
                <w:sz w:val="20"/>
              </w:rPr>
              <w:t xml:space="preserve">Fee: </w:t>
            </w:r>
            <w:r w:rsidRPr="009F4207">
              <w:t>$648.90</w:t>
            </w:r>
            <w:r w:rsidRPr="009F4207">
              <w:tab/>
            </w:r>
            <w:r w:rsidRPr="009F4207">
              <w:rPr>
                <w:b/>
                <w:sz w:val="20"/>
              </w:rPr>
              <w:t xml:space="preserve">Benefit: </w:t>
            </w:r>
            <w:r w:rsidRPr="009F4207">
              <w:t>75% = $486.70</w:t>
            </w:r>
          </w:p>
        </w:tc>
      </w:tr>
      <w:tr w:rsidR="00DD2E4B" w:rsidRPr="009F4207" w14:paraId="78F85C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0914B3" w14:textId="77777777" w:rsidR="00DD2E4B" w:rsidRPr="009F4207" w:rsidRDefault="00DD2E4B">
            <w:pPr>
              <w:rPr>
                <w:b/>
              </w:rPr>
            </w:pPr>
            <w:r w:rsidRPr="009F4207">
              <w:rPr>
                <w:b/>
              </w:rPr>
              <w:t>Fee</w:t>
            </w:r>
          </w:p>
          <w:p w14:paraId="5E6BC6D4" w14:textId="77777777" w:rsidR="00DD2E4B" w:rsidRPr="009F4207" w:rsidRDefault="00DD2E4B">
            <w:r w:rsidRPr="009F4207">
              <w:t>35360</w:t>
            </w:r>
          </w:p>
        </w:tc>
        <w:tc>
          <w:tcPr>
            <w:tcW w:w="0" w:type="auto"/>
            <w:tcMar>
              <w:top w:w="38" w:type="dxa"/>
              <w:left w:w="38" w:type="dxa"/>
              <w:bottom w:w="38" w:type="dxa"/>
              <w:right w:w="38" w:type="dxa"/>
            </w:tcMar>
            <w:vAlign w:val="bottom"/>
          </w:tcPr>
          <w:p w14:paraId="67B7AEDF" w14:textId="77777777" w:rsidR="00DD2E4B" w:rsidRPr="009F4207" w:rsidRDefault="00DD2E4B">
            <w:pPr>
              <w:spacing w:after="200"/>
              <w:rPr>
                <w:sz w:val="20"/>
                <w:szCs w:val="20"/>
              </w:rPr>
            </w:pPr>
            <w:r w:rsidRPr="009F4207">
              <w:rPr>
                <w:sz w:val="20"/>
                <w:szCs w:val="20"/>
              </w:rPr>
              <w:t xml:space="preserve">Retrieval of foreign body in PULMONARY ARTERY, percutaneous or by open exposure, not including associated radiological services or preparation, and not including aftercare </w:t>
            </w:r>
          </w:p>
          <w:p w14:paraId="0CBC8485" w14:textId="77777777" w:rsidR="00DD2E4B" w:rsidRPr="009F4207" w:rsidRDefault="00DD2E4B">
            <w:pPr>
              <w:rPr>
                <w:sz w:val="24"/>
              </w:rPr>
            </w:pPr>
          </w:p>
          <w:p w14:paraId="37349E2F" w14:textId="77777777" w:rsidR="00DD2E4B" w:rsidRPr="009F4207" w:rsidRDefault="00DD2E4B">
            <w:pPr>
              <w:spacing w:before="200" w:after="200"/>
              <w:rPr>
                <w:sz w:val="20"/>
                <w:szCs w:val="20"/>
              </w:rPr>
            </w:pPr>
            <w:r w:rsidRPr="009F4207">
              <w:rPr>
                <w:i/>
                <w:iCs/>
                <w:sz w:val="20"/>
                <w:szCs w:val="20"/>
              </w:rPr>
              <w:t>(foreign body does not include an instrument inserted for the purpose of a service being rendered)</w:t>
            </w:r>
            <w:r w:rsidRPr="009F4207">
              <w:rPr>
                <w:sz w:val="20"/>
                <w:szCs w:val="20"/>
              </w:rPr>
              <w:t xml:space="preserve"> (Anaes.) (Assist.) </w:t>
            </w:r>
          </w:p>
          <w:p w14:paraId="78A54FEE" w14:textId="77777777" w:rsidR="00DD2E4B" w:rsidRPr="009F4207" w:rsidRDefault="00DD2E4B">
            <w:pPr>
              <w:tabs>
                <w:tab w:val="left" w:pos="1701"/>
              </w:tabs>
            </w:pPr>
            <w:r w:rsidRPr="009F4207">
              <w:rPr>
                <w:b/>
                <w:sz w:val="20"/>
              </w:rPr>
              <w:t xml:space="preserve">Fee: </w:t>
            </w:r>
            <w:r w:rsidRPr="009F4207">
              <w:t>$907.05</w:t>
            </w:r>
            <w:r w:rsidRPr="009F4207">
              <w:tab/>
            </w:r>
            <w:r w:rsidRPr="009F4207">
              <w:rPr>
                <w:b/>
                <w:sz w:val="20"/>
              </w:rPr>
              <w:t xml:space="preserve">Benefit: </w:t>
            </w:r>
            <w:r w:rsidRPr="009F4207">
              <w:t>75% = $680.30</w:t>
            </w:r>
          </w:p>
        </w:tc>
      </w:tr>
      <w:tr w:rsidR="00DD2E4B" w:rsidRPr="009F4207" w14:paraId="50FA50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EED759" w14:textId="77777777" w:rsidR="00DD2E4B" w:rsidRPr="009F4207" w:rsidRDefault="00DD2E4B">
            <w:pPr>
              <w:rPr>
                <w:b/>
              </w:rPr>
            </w:pPr>
            <w:r w:rsidRPr="009F4207">
              <w:rPr>
                <w:b/>
              </w:rPr>
              <w:t>Fee</w:t>
            </w:r>
          </w:p>
          <w:p w14:paraId="67C85FB3" w14:textId="77777777" w:rsidR="00DD2E4B" w:rsidRPr="009F4207" w:rsidRDefault="00DD2E4B">
            <w:r w:rsidRPr="009F4207">
              <w:t>35361</w:t>
            </w:r>
          </w:p>
        </w:tc>
        <w:tc>
          <w:tcPr>
            <w:tcW w:w="0" w:type="auto"/>
            <w:tcMar>
              <w:top w:w="38" w:type="dxa"/>
              <w:left w:w="38" w:type="dxa"/>
              <w:bottom w:w="38" w:type="dxa"/>
              <w:right w:w="38" w:type="dxa"/>
            </w:tcMar>
            <w:vAlign w:val="bottom"/>
          </w:tcPr>
          <w:p w14:paraId="0D0C454D" w14:textId="77777777" w:rsidR="00DD2E4B" w:rsidRPr="009F4207" w:rsidRDefault="00DD2E4B">
            <w:pPr>
              <w:spacing w:after="200"/>
              <w:rPr>
                <w:sz w:val="20"/>
                <w:szCs w:val="20"/>
              </w:rPr>
            </w:pPr>
            <w:r w:rsidRPr="009F4207">
              <w:rPr>
                <w:sz w:val="20"/>
                <w:szCs w:val="20"/>
              </w:rPr>
              <w:t xml:space="preserve">Retrieval of foreign body in RIGHT ATRIUM, percutaneous or by open exposure, not including associated radiological services or preparation, and not including aftercare </w:t>
            </w:r>
          </w:p>
          <w:p w14:paraId="2ACB4456" w14:textId="77777777" w:rsidR="00DD2E4B" w:rsidRPr="009F4207" w:rsidRDefault="00DD2E4B">
            <w:pPr>
              <w:rPr>
                <w:sz w:val="24"/>
              </w:rPr>
            </w:pPr>
          </w:p>
          <w:p w14:paraId="530954E8" w14:textId="77777777" w:rsidR="00DD2E4B" w:rsidRPr="009F4207" w:rsidRDefault="00DD2E4B">
            <w:pPr>
              <w:spacing w:before="200" w:after="200"/>
              <w:rPr>
                <w:sz w:val="20"/>
                <w:szCs w:val="20"/>
              </w:rPr>
            </w:pPr>
            <w:r w:rsidRPr="009F4207">
              <w:rPr>
                <w:i/>
                <w:iCs/>
                <w:sz w:val="20"/>
                <w:szCs w:val="20"/>
              </w:rPr>
              <w:t>(foreign body does not include an instrument inserted for the purpose of a service being rendered)</w:t>
            </w:r>
            <w:r w:rsidRPr="009F4207">
              <w:rPr>
                <w:sz w:val="20"/>
                <w:szCs w:val="20"/>
              </w:rPr>
              <w:t xml:space="preserve"> (Anaes.) (Assist.) </w:t>
            </w:r>
          </w:p>
          <w:p w14:paraId="280B34EE" w14:textId="77777777" w:rsidR="00DD2E4B" w:rsidRPr="009F4207" w:rsidRDefault="00DD2E4B">
            <w:pPr>
              <w:tabs>
                <w:tab w:val="left" w:pos="1701"/>
              </w:tabs>
            </w:pPr>
            <w:r w:rsidRPr="009F4207">
              <w:rPr>
                <w:b/>
                <w:sz w:val="20"/>
              </w:rPr>
              <w:t xml:space="preserve">Fee: </w:t>
            </w:r>
            <w:r w:rsidRPr="009F4207">
              <w:t>$777.90</w:t>
            </w:r>
            <w:r w:rsidRPr="009F4207">
              <w:tab/>
            </w:r>
            <w:r w:rsidRPr="009F4207">
              <w:rPr>
                <w:b/>
                <w:sz w:val="20"/>
              </w:rPr>
              <w:t xml:space="preserve">Benefit: </w:t>
            </w:r>
            <w:r w:rsidRPr="009F4207">
              <w:t>75% = $583.45</w:t>
            </w:r>
          </w:p>
        </w:tc>
      </w:tr>
      <w:tr w:rsidR="00DD2E4B" w:rsidRPr="009F4207" w14:paraId="02B1B1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EE0CC6" w14:textId="77777777" w:rsidR="00DD2E4B" w:rsidRPr="009F4207" w:rsidRDefault="00DD2E4B">
            <w:pPr>
              <w:rPr>
                <w:b/>
              </w:rPr>
            </w:pPr>
            <w:r w:rsidRPr="009F4207">
              <w:rPr>
                <w:b/>
              </w:rPr>
              <w:t>Fee</w:t>
            </w:r>
          </w:p>
          <w:p w14:paraId="206CC11A" w14:textId="77777777" w:rsidR="00DD2E4B" w:rsidRPr="009F4207" w:rsidRDefault="00DD2E4B">
            <w:r w:rsidRPr="009F4207">
              <w:t>35362</w:t>
            </w:r>
          </w:p>
        </w:tc>
        <w:tc>
          <w:tcPr>
            <w:tcW w:w="0" w:type="auto"/>
            <w:tcMar>
              <w:top w:w="38" w:type="dxa"/>
              <w:left w:w="38" w:type="dxa"/>
              <w:bottom w:w="38" w:type="dxa"/>
              <w:right w:w="38" w:type="dxa"/>
            </w:tcMar>
            <w:vAlign w:val="bottom"/>
          </w:tcPr>
          <w:p w14:paraId="0738CCA1" w14:textId="77777777" w:rsidR="00DD2E4B" w:rsidRPr="009F4207" w:rsidRDefault="00DD2E4B">
            <w:pPr>
              <w:spacing w:after="200"/>
              <w:rPr>
                <w:sz w:val="20"/>
                <w:szCs w:val="20"/>
              </w:rPr>
            </w:pPr>
            <w:r w:rsidRPr="009F4207">
              <w:rPr>
                <w:sz w:val="20"/>
                <w:szCs w:val="20"/>
              </w:rPr>
              <w:t xml:space="preserve">Retrieval of foreign body in INFERIOR VENA CAVA or AORTA, percutaneous or by open exposure, not including associated radiological services or preparation, and not including aftercare </w:t>
            </w:r>
          </w:p>
          <w:p w14:paraId="290EE939" w14:textId="77777777" w:rsidR="00DD2E4B" w:rsidRPr="009F4207" w:rsidRDefault="00DD2E4B">
            <w:pPr>
              <w:rPr>
                <w:sz w:val="24"/>
              </w:rPr>
            </w:pPr>
          </w:p>
          <w:p w14:paraId="3C15F40B" w14:textId="77777777" w:rsidR="00DD2E4B" w:rsidRPr="009F4207" w:rsidRDefault="00DD2E4B">
            <w:pPr>
              <w:spacing w:before="200" w:after="200"/>
              <w:rPr>
                <w:sz w:val="20"/>
                <w:szCs w:val="20"/>
              </w:rPr>
            </w:pPr>
            <w:r w:rsidRPr="009F4207">
              <w:rPr>
                <w:i/>
                <w:iCs/>
                <w:sz w:val="20"/>
                <w:szCs w:val="20"/>
              </w:rPr>
              <w:t>(foreign body does not include an instrument inserted for the purpose of a service being rendered)</w:t>
            </w:r>
            <w:r w:rsidRPr="009F4207">
              <w:rPr>
                <w:sz w:val="20"/>
                <w:szCs w:val="20"/>
              </w:rPr>
              <w:t xml:space="preserve"> (Anaes.) (Assist.) </w:t>
            </w:r>
          </w:p>
          <w:p w14:paraId="314016A6" w14:textId="77777777" w:rsidR="00DD2E4B" w:rsidRPr="009F4207" w:rsidRDefault="00DD2E4B">
            <w:pPr>
              <w:tabs>
                <w:tab w:val="left" w:pos="1701"/>
              </w:tabs>
            </w:pPr>
            <w:r w:rsidRPr="009F4207">
              <w:rPr>
                <w:b/>
                <w:sz w:val="20"/>
              </w:rPr>
              <w:t xml:space="preserve">Fee: </w:t>
            </w:r>
            <w:r w:rsidRPr="009F4207">
              <w:t>$648.90</w:t>
            </w:r>
            <w:r w:rsidRPr="009F4207">
              <w:tab/>
            </w:r>
            <w:r w:rsidRPr="009F4207">
              <w:rPr>
                <w:b/>
                <w:sz w:val="20"/>
              </w:rPr>
              <w:t xml:space="preserve">Benefit: </w:t>
            </w:r>
            <w:r w:rsidRPr="009F4207">
              <w:t>75% = $486.70</w:t>
            </w:r>
          </w:p>
        </w:tc>
      </w:tr>
      <w:tr w:rsidR="00DD2E4B" w:rsidRPr="009F4207" w14:paraId="1EABDF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E6E123" w14:textId="77777777" w:rsidR="00DD2E4B" w:rsidRPr="009F4207" w:rsidRDefault="00DD2E4B">
            <w:pPr>
              <w:rPr>
                <w:b/>
              </w:rPr>
            </w:pPr>
            <w:r w:rsidRPr="009F4207">
              <w:rPr>
                <w:b/>
              </w:rPr>
              <w:t>Fee</w:t>
            </w:r>
          </w:p>
          <w:p w14:paraId="3557FB19" w14:textId="77777777" w:rsidR="00DD2E4B" w:rsidRPr="009F4207" w:rsidRDefault="00DD2E4B">
            <w:r w:rsidRPr="009F4207">
              <w:t>35363</w:t>
            </w:r>
          </w:p>
        </w:tc>
        <w:tc>
          <w:tcPr>
            <w:tcW w:w="0" w:type="auto"/>
            <w:tcMar>
              <w:top w:w="38" w:type="dxa"/>
              <w:left w:w="38" w:type="dxa"/>
              <w:bottom w:w="38" w:type="dxa"/>
              <w:right w:w="38" w:type="dxa"/>
            </w:tcMar>
            <w:vAlign w:val="bottom"/>
          </w:tcPr>
          <w:p w14:paraId="0B48B08C" w14:textId="77777777" w:rsidR="00DD2E4B" w:rsidRPr="009F4207" w:rsidRDefault="00DD2E4B">
            <w:pPr>
              <w:spacing w:after="200"/>
              <w:rPr>
                <w:sz w:val="20"/>
                <w:szCs w:val="20"/>
              </w:rPr>
            </w:pPr>
            <w:r w:rsidRPr="009F4207">
              <w:rPr>
                <w:sz w:val="20"/>
                <w:szCs w:val="20"/>
              </w:rPr>
              <w:t xml:space="preserve">Retrieval of foreign body in PERIPHERAL VEIN or PERIPHERAL ARTERY, percutaneous or by open exposure, not including associated radiological services or preparation, and not including aftercare </w:t>
            </w:r>
          </w:p>
          <w:p w14:paraId="7EA9A2C1" w14:textId="77777777" w:rsidR="00DD2E4B" w:rsidRPr="009F4207" w:rsidRDefault="00DD2E4B">
            <w:pPr>
              <w:rPr>
                <w:sz w:val="24"/>
              </w:rPr>
            </w:pPr>
          </w:p>
          <w:p w14:paraId="4CD5B349" w14:textId="77777777" w:rsidR="00DD2E4B" w:rsidRPr="009F4207" w:rsidRDefault="00DD2E4B">
            <w:pPr>
              <w:spacing w:before="200" w:after="200"/>
              <w:rPr>
                <w:sz w:val="20"/>
                <w:szCs w:val="20"/>
              </w:rPr>
            </w:pPr>
            <w:r w:rsidRPr="009F4207">
              <w:rPr>
                <w:i/>
                <w:iCs/>
                <w:sz w:val="20"/>
                <w:szCs w:val="20"/>
              </w:rPr>
              <w:t>(foreign body does not include an instrument inserted for the purpose of a service being rendered)</w:t>
            </w:r>
            <w:r w:rsidRPr="009F4207">
              <w:rPr>
                <w:sz w:val="20"/>
                <w:szCs w:val="20"/>
              </w:rPr>
              <w:t xml:space="preserve"> (Anaes.) (Assist.) </w:t>
            </w:r>
          </w:p>
          <w:p w14:paraId="3D4BC406" w14:textId="77777777" w:rsidR="00DD2E4B" w:rsidRPr="009F4207" w:rsidRDefault="00DD2E4B">
            <w:pPr>
              <w:tabs>
                <w:tab w:val="left" w:pos="1701"/>
              </w:tabs>
            </w:pPr>
            <w:r w:rsidRPr="009F4207">
              <w:rPr>
                <w:b/>
                <w:sz w:val="20"/>
              </w:rPr>
              <w:lastRenderedPageBreak/>
              <w:t xml:space="preserve">Fee: </w:t>
            </w:r>
            <w:r w:rsidRPr="009F4207">
              <w:t>$519.85</w:t>
            </w:r>
            <w:r w:rsidRPr="009F4207">
              <w:tab/>
            </w:r>
            <w:r w:rsidRPr="009F4207">
              <w:rPr>
                <w:b/>
                <w:sz w:val="20"/>
              </w:rPr>
              <w:t xml:space="preserve">Benefit: </w:t>
            </w:r>
            <w:r w:rsidRPr="009F4207">
              <w:t>75% = $389.90</w:t>
            </w:r>
          </w:p>
        </w:tc>
      </w:tr>
      <w:tr w:rsidR="00DD2E4B" w:rsidRPr="009F4207" w14:paraId="0A207F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9B3992" w14:textId="77777777" w:rsidR="00DD2E4B" w:rsidRPr="009F4207" w:rsidRDefault="00DD2E4B">
            <w:pPr>
              <w:tabs>
                <w:tab w:val="left" w:pos="1701"/>
              </w:tabs>
            </w:pPr>
          </w:p>
        </w:tc>
        <w:tc>
          <w:tcPr>
            <w:tcW w:w="0" w:type="auto"/>
            <w:tcMar>
              <w:top w:w="38" w:type="dxa"/>
              <w:left w:w="38" w:type="dxa"/>
              <w:bottom w:w="38" w:type="dxa"/>
              <w:right w:w="38" w:type="dxa"/>
            </w:tcMar>
          </w:tcPr>
          <w:p w14:paraId="57FC6E4E"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INTERVENTIONAL RADIOLOGY PROCEDURES</w:t>
            </w:r>
          </w:p>
        </w:tc>
      </w:tr>
      <w:tr w:rsidR="00DD2E4B" w:rsidRPr="009F4207" w14:paraId="4D92D0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B9D1D5" w14:textId="77777777" w:rsidR="00DD2E4B" w:rsidRPr="009F4207" w:rsidRDefault="00DD2E4B">
            <w:pPr>
              <w:rPr>
                <w:b/>
              </w:rPr>
            </w:pPr>
            <w:r w:rsidRPr="009F4207">
              <w:rPr>
                <w:b/>
              </w:rPr>
              <w:t>Fee</w:t>
            </w:r>
          </w:p>
          <w:p w14:paraId="42B39EBD" w14:textId="77777777" w:rsidR="00DD2E4B" w:rsidRPr="009F4207" w:rsidRDefault="00DD2E4B">
            <w:r w:rsidRPr="009F4207">
              <w:t>35401 S</w:t>
            </w:r>
          </w:p>
        </w:tc>
        <w:tc>
          <w:tcPr>
            <w:tcW w:w="0" w:type="auto"/>
            <w:tcMar>
              <w:top w:w="38" w:type="dxa"/>
              <w:left w:w="38" w:type="dxa"/>
              <w:bottom w:w="38" w:type="dxa"/>
              <w:right w:w="38" w:type="dxa"/>
            </w:tcMar>
            <w:vAlign w:val="bottom"/>
          </w:tcPr>
          <w:p w14:paraId="7FDD81A3" w14:textId="77777777" w:rsidR="00DD2E4B" w:rsidRPr="009F4207" w:rsidRDefault="00DD2E4B">
            <w:pPr>
              <w:spacing w:after="200"/>
              <w:rPr>
                <w:sz w:val="20"/>
                <w:szCs w:val="20"/>
              </w:rPr>
            </w:pPr>
            <w:r w:rsidRPr="009F4207">
              <w:rPr>
                <w:sz w:val="20"/>
                <w:szCs w:val="20"/>
              </w:rPr>
              <w:t>Vertebroplasty, for one or more fractures in one or more vertebrae, performed by an interventional radiologist, for the treatment of a painful osteoporotic thoracolumbar vertebral compression fracture of the thoracolumbar spinal segment (T11, T12, L1 or L2), if:</w:t>
            </w:r>
          </w:p>
          <w:p w14:paraId="6FC34744" w14:textId="77777777" w:rsidR="00DD2E4B" w:rsidRPr="009F4207" w:rsidRDefault="00DD2E4B">
            <w:pPr>
              <w:spacing w:before="200" w:after="200"/>
              <w:rPr>
                <w:sz w:val="20"/>
                <w:szCs w:val="20"/>
              </w:rPr>
            </w:pPr>
            <w:r w:rsidRPr="009F4207">
              <w:rPr>
                <w:sz w:val="20"/>
                <w:szCs w:val="20"/>
              </w:rPr>
              <w:t>(a) pain is severe (numeric rated pain score greater than or equal to 7 out of 10); and</w:t>
            </w:r>
          </w:p>
          <w:p w14:paraId="3192020D" w14:textId="77777777" w:rsidR="00DD2E4B" w:rsidRPr="009F4207" w:rsidRDefault="00DD2E4B">
            <w:pPr>
              <w:spacing w:before="200" w:after="200"/>
              <w:rPr>
                <w:sz w:val="20"/>
                <w:szCs w:val="20"/>
              </w:rPr>
            </w:pPr>
            <w:r w:rsidRPr="009F4207">
              <w:rPr>
                <w:sz w:val="20"/>
                <w:szCs w:val="20"/>
              </w:rPr>
              <w:t>(b) symptoms are poorly controlled by opiate therapy; and</w:t>
            </w:r>
          </w:p>
          <w:p w14:paraId="49657A6C" w14:textId="77777777" w:rsidR="00DD2E4B" w:rsidRPr="009F4207" w:rsidRDefault="00DD2E4B">
            <w:pPr>
              <w:spacing w:before="200" w:after="200"/>
              <w:rPr>
                <w:sz w:val="20"/>
                <w:szCs w:val="20"/>
              </w:rPr>
            </w:pPr>
            <w:r w:rsidRPr="009F4207">
              <w:rPr>
                <w:sz w:val="20"/>
                <w:szCs w:val="20"/>
              </w:rPr>
              <w:t>(c) severe pain duration is 3 weeks or less; and</w:t>
            </w:r>
          </w:p>
          <w:p w14:paraId="551668EF" w14:textId="77777777" w:rsidR="00DD2E4B" w:rsidRPr="009F4207" w:rsidRDefault="00DD2E4B">
            <w:pPr>
              <w:spacing w:before="200" w:after="200"/>
              <w:rPr>
                <w:sz w:val="20"/>
                <w:szCs w:val="20"/>
              </w:rPr>
            </w:pPr>
            <w:r w:rsidRPr="009F4207">
              <w:rPr>
                <w:sz w:val="20"/>
                <w:szCs w:val="20"/>
              </w:rPr>
              <w:t>(d) there is MRI (or SPECT</w:t>
            </w:r>
            <w:r w:rsidRPr="009F4207">
              <w:rPr>
                <w:sz w:val="20"/>
                <w:szCs w:val="20"/>
              </w:rPr>
              <w:noBreakHyphen/>
              <w:t>CT if MRI unavailable) evidence of acute vertebral fracture</w:t>
            </w:r>
          </w:p>
          <w:p w14:paraId="57C481A6" w14:textId="77777777" w:rsidR="00DD2E4B" w:rsidRPr="009F4207" w:rsidRDefault="00DD2E4B">
            <w:pPr>
              <w:spacing w:before="200" w:after="200"/>
              <w:rPr>
                <w:sz w:val="20"/>
                <w:szCs w:val="20"/>
              </w:rPr>
            </w:pPr>
            <w:r w:rsidRPr="009F4207">
              <w:rPr>
                <w:sz w:val="20"/>
                <w:szCs w:val="20"/>
              </w:rPr>
              <w:t xml:space="preserve">Applicable only once for the same fracture, but is applicable for a new fracture of the same vertebra or vertebrae (H) (Anaes.) </w:t>
            </w:r>
          </w:p>
          <w:p w14:paraId="28AE9B91" w14:textId="77777777" w:rsidR="00DD2E4B" w:rsidRPr="009F4207" w:rsidRDefault="00DD2E4B">
            <w:pPr>
              <w:tabs>
                <w:tab w:val="left" w:pos="1701"/>
              </w:tabs>
            </w:pPr>
            <w:r w:rsidRPr="009F4207">
              <w:rPr>
                <w:b/>
                <w:sz w:val="20"/>
              </w:rPr>
              <w:t xml:space="preserve">Fee: </w:t>
            </w:r>
            <w:r w:rsidRPr="009F4207">
              <w:t>$747.85</w:t>
            </w:r>
            <w:r w:rsidRPr="009F4207">
              <w:tab/>
            </w:r>
            <w:r w:rsidRPr="009F4207">
              <w:rPr>
                <w:b/>
                <w:sz w:val="20"/>
              </w:rPr>
              <w:t xml:space="preserve">Benefit: </w:t>
            </w:r>
            <w:r w:rsidRPr="009F4207">
              <w:t>75% = $560.90</w:t>
            </w:r>
          </w:p>
        </w:tc>
      </w:tr>
      <w:tr w:rsidR="00DD2E4B" w:rsidRPr="009F4207" w14:paraId="77A500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54F17A" w14:textId="77777777" w:rsidR="00DD2E4B" w:rsidRPr="009F4207" w:rsidRDefault="00DD2E4B">
            <w:pPr>
              <w:rPr>
                <w:b/>
              </w:rPr>
            </w:pPr>
            <w:r w:rsidRPr="009F4207">
              <w:rPr>
                <w:b/>
              </w:rPr>
              <w:t>Fee</w:t>
            </w:r>
          </w:p>
          <w:p w14:paraId="19C0934A" w14:textId="77777777" w:rsidR="00DD2E4B" w:rsidRPr="009F4207" w:rsidRDefault="00DD2E4B">
            <w:r w:rsidRPr="009F4207">
              <w:t>35404</w:t>
            </w:r>
          </w:p>
        </w:tc>
        <w:tc>
          <w:tcPr>
            <w:tcW w:w="0" w:type="auto"/>
            <w:tcMar>
              <w:top w:w="38" w:type="dxa"/>
              <w:left w:w="38" w:type="dxa"/>
              <w:bottom w:w="38" w:type="dxa"/>
              <w:right w:w="38" w:type="dxa"/>
            </w:tcMar>
            <w:vAlign w:val="bottom"/>
          </w:tcPr>
          <w:p w14:paraId="0BDF39AE" w14:textId="77777777" w:rsidR="00DD2E4B" w:rsidRPr="009F4207" w:rsidRDefault="00DD2E4B">
            <w:pPr>
              <w:spacing w:after="200"/>
              <w:rPr>
                <w:sz w:val="20"/>
                <w:szCs w:val="20"/>
              </w:rPr>
            </w:pPr>
            <w:r w:rsidRPr="009F4207">
              <w:rPr>
                <w:sz w:val="20"/>
                <w:szCs w:val="20"/>
              </w:rPr>
              <w:t xml:space="preserve">DOSIMETRY, HANDLING AND INJECTION OF SIR-SPHERES for selective internal radiation therapy of hepatic metastases which are secondary to colorectal cancer and are not suitable for resection or ablation, used in combination with systemic chemotherapy using 5-fluorouracil (5FU) and leucovorin, not being a service to which item 35317, 35319, 35320 or 35321 applies </w:t>
            </w:r>
          </w:p>
          <w:p w14:paraId="0DB479BE" w14:textId="77777777" w:rsidR="00DD2E4B" w:rsidRPr="009F4207" w:rsidRDefault="00DD2E4B">
            <w:pPr>
              <w:spacing w:before="200" w:after="200"/>
              <w:rPr>
                <w:sz w:val="20"/>
                <w:szCs w:val="20"/>
              </w:rPr>
            </w:pPr>
            <w:r w:rsidRPr="009F4207">
              <w:rPr>
                <w:sz w:val="20"/>
                <w:szCs w:val="20"/>
              </w:rPr>
              <w:t xml:space="preserve">The procedure must be performed by a specialist or consultant physician recognised in the specialties of nuclear medicine or radiation oncology on an admitted patient in a hospital. To be claimed once in the patient's lifetime only. </w:t>
            </w:r>
          </w:p>
          <w:p w14:paraId="5FAF23F8" w14:textId="77777777" w:rsidR="00DD2E4B" w:rsidRPr="009F4207" w:rsidRDefault="00DD2E4B">
            <w:r w:rsidRPr="009F4207">
              <w:t>(See para TN.3.1, TN.8.40 of explanatory notes to this Category)</w:t>
            </w:r>
          </w:p>
          <w:p w14:paraId="5D03D8E7" w14:textId="77777777" w:rsidR="00DD2E4B" w:rsidRPr="009F4207" w:rsidRDefault="00DD2E4B">
            <w:pPr>
              <w:tabs>
                <w:tab w:val="left" w:pos="1701"/>
              </w:tabs>
            </w:pPr>
            <w:r w:rsidRPr="009F4207">
              <w:rPr>
                <w:b/>
                <w:sz w:val="20"/>
              </w:rPr>
              <w:t xml:space="preserve">Fee: </w:t>
            </w:r>
            <w:r w:rsidRPr="009F4207">
              <w:t>$379.60</w:t>
            </w:r>
            <w:r w:rsidRPr="009F4207">
              <w:tab/>
            </w:r>
            <w:r w:rsidRPr="009F4207">
              <w:rPr>
                <w:b/>
                <w:sz w:val="20"/>
              </w:rPr>
              <w:t xml:space="preserve">Benefit: </w:t>
            </w:r>
            <w:r w:rsidRPr="009F4207">
              <w:t>75% = $284.70</w:t>
            </w:r>
          </w:p>
        </w:tc>
      </w:tr>
      <w:tr w:rsidR="00DD2E4B" w:rsidRPr="009F4207" w14:paraId="5AC165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1B39CB" w14:textId="77777777" w:rsidR="00DD2E4B" w:rsidRPr="009F4207" w:rsidRDefault="00DD2E4B">
            <w:pPr>
              <w:rPr>
                <w:b/>
              </w:rPr>
            </w:pPr>
            <w:r w:rsidRPr="009F4207">
              <w:rPr>
                <w:b/>
              </w:rPr>
              <w:t>Fee</w:t>
            </w:r>
          </w:p>
          <w:p w14:paraId="7F84EB72" w14:textId="77777777" w:rsidR="00DD2E4B" w:rsidRPr="009F4207" w:rsidRDefault="00DD2E4B">
            <w:r w:rsidRPr="009F4207">
              <w:t>35406</w:t>
            </w:r>
          </w:p>
        </w:tc>
        <w:tc>
          <w:tcPr>
            <w:tcW w:w="0" w:type="auto"/>
            <w:tcMar>
              <w:top w:w="38" w:type="dxa"/>
              <w:left w:w="38" w:type="dxa"/>
              <w:bottom w:w="38" w:type="dxa"/>
              <w:right w:w="38" w:type="dxa"/>
            </w:tcMar>
            <w:vAlign w:val="bottom"/>
          </w:tcPr>
          <w:p w14:paraId="2949784A" w14:textId="77777777" w:rsidR="00DD2E4B" w:rsidRPr="009F4207" w:rsidRDefault="00DD2E4B">
            <w:pPr>
              <w:spacing w:after="200"/>
              <w:rPr>
                <w:sz w:val="20"/>
                <w:szCs w:val="20"/>
              </w:rPr>
            </w:pPr>
            <w:r w:rsidRPr="009F4207">
              <w:rPr>
                <w:sz w:val="20"/>
                <w:szCs w:val="20"/>
              </w:rPr>
              <w:t xml:space="preserve">Trans-femoral catheterisation of the hepatic artery to administer SIR-Spheres to embolise the microvasculature of hepatic metastases which are secondary to colorectal cancer and are not suitable for resection or ablation, for selective internal radiation therapy used in combination with systemic chemotherapy using 5-fluorouracil (5FU) and leucovorin, not being a service to which item 35317, 35319, 35320 or 35321 applies </w:t>
            </w:r>
          </w:p>
          <w:p w14:paraId="02987CBD" w14:textId="77777777" w:rsidR="00DD2E4B" w:rsidRPr="009F4207" w:rsidRDefault="00DD2E4B">
            <w:pPr>
              <w:spacing w:before="200" w:after="200"/>
              <w:rPr>
                <w:sz w:val="20"/>
                <w:szCs w:val="20"/>
              </w:rPr>
            </w:pPr>
            <w:r w:rsidRPr="009F4207">
              <w:rPr>
                <w:sz w:val="20"/>
                <w:szCs w:val="20"/>
              </w:rPr>
              <w:t xml:space="preserve">excluding associated radiological services or preparation, and excluding aftercare (Anaes.) (Assist.) </w:t>
            </w:r>
          </w:p>
          <w:p w14:paraId="2EF60793" w14:textId="77777777" w:rsidR="00DD2E4B" w:rsidRPr="009F4207" w:rsidRDefault="00DD2E4B">
            <w:r w:rsidRPr="009F4207">
              <w:t>(See para TN.3.1, TN.8.40 of explanatory notes to this Category)</w:t>
            </w:r>
          </w:p>
          <w:p w14:paraId="2F8D4CA0" w14:textId="77777777" w:rsidR="00DD2E4B" w:rsidRPr="009F4207" w:rsidRDefault="00DD2E4B">
            <w:pPr>
              <w:tabs>
                <w:tab w:val="left" w:pos="1701"/>
              </w:tabs>
            </w:pPr>
            <w:r w:rsidRPr="009F4207">
              <w:rPr>
                <w:b/>
                <w:sz w:val="20"/>
              </w:rPr>
              <w:t xml:space="preserve">Fee: </w:t>
            </w:r>
            <w:r w:rsidRPr="009F4207">
              <w:t>$890.75</w:t>
            </w:r>
            <w:r w:rsidRPr="009F4207">
              <w:tab/>
            </w:r>
            <w:r w:rsidRPr="009F4207">
              <w:rPr>
                <w:b/>
                <w:sz w:val="20"/>
              </w:rPr>
              <w:t xml:space="preserve">Benefit: </w:t>
            </w:r>
            <w:r w:rsidRPr="009F4207">
              <w:t>75% = $668.10</w:t>
            </w:r>
          </w:p>
        </w:tc>
      </w:tr>
      <w:tr w:rsidR="00DD2E4B" w:rsidRPr="009F4207" w14:paraId="2787B8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6A39FE" w14:textId="77777777" w:rsidR="00DD2E4B" w:rsidRPr="009F4207" w:rsidRDefault="00DD2E4B">
            <w:pPr>
              <w:rPr>
                <w:b/>
              </w:rPr>
            </w:pPr>
            <w:r w:rsidRPr="009F4207">
              <w:rPr>
                <w:b/>
              </w:rPr>
              <w:t>Fee</w:t>
            </w:r>
          </w:p>
          <w:p w14:paraId="2E3F8FAE" w14:textId="77777777" w:rsidR="00DD2E4B" w:rsidRPr="009F4207" w:rsidRDefault="00DD2E4B">
            <w:r w:rsidRPr="009F4207">
              <w:t>35408</w:t>
            </w:r>
          </w:p>
        </w:tc>
        <w:tc>
          <w:tcPr>
            <w:tcW w:w="0" w:type="auto"/>
            <w:tcMar>
              <w:top w:w="38" w:type="dxa"/>
              <w:left w:w="38" w:type="dxa"/>
              <w:bottom w:w="38" w:type="dxa"/>
              <w:right w:w="38" w:type="dxa"/>
            </w:tcMar>
            <w:vAlign w:val="bottom"/>
          </w:tcPr>
          <w:p w14:paraId="5777C7D9" w14:textId="77777777" w:rsidR="00DD2E4B" w:rsidRPr="009F4207" w:rsidRDefault="00DD2E4B">
            <w:pPr>
              <w:spacing w:after="200"/>
              <w:rPr>
                <w:sz w:val="20"/>
                <w:szCs w:val="20"/>
              </w:rPr>
            </w:pPr>
            <w:r w:rsidRPr="009F4207">
              <w:rPr>
                <w:sz w:val="20"/>
                <w:szCs w:val="20"/>
              </w:rPr>
              <w:t xml:space="preserve">Catheterisation of the hepatic artery via a permanently implanted hepatic artery port to administer SIR-Spheres to embolise the microvasculature of hepatic metastases which are secondary to colorectal cancer and are not suitable for resection or ablation, for selective internal radiation therapy used in combination with systemic chemotherapy using 5-fluorouracil (5FU) and leucovorin, not being a service to which item 35317, 35319, 35320 or 35321 applies </w:t>
            </w:r>
          </w:p>
          <w:p w14:paraId="293AAE2B" w14:textId="77777777" w:rsidR="00DD2E4B" w:rsidRPr="009F4207" w:rsidRDefault="00DD2E4B">
            <w:pPr>
              <w:spacing w:before="200" w:after="200"/>
              <w:rPr>
                <w:sz w:val="20"/>
                <w:szCs w:val="20"/>
              </w:rPr>
            </w:pPr>
            <w:r w:rsidRPr="009F4207">
              <w:rPr>
                <w:sz w:val="20"/>
                <w:szCs w:val="20"/>
              </w:rPr>
              <w:t xml:space="preserve">excluding associated radiological services or preparation, and excluding aftercare (Anaes.) (Assist.) </w:t>
            </w:r>
          </w:p>
          <w:p w14:paraId="4B387565" w14:textId="77777777" w:rsidR="00DD2E4B" w:rsidRPr="009F4207" w:rsidRDefault="00DD2E4B">
            <w:r w:rsidRPr="009F4207">
              <w:t>(See para TN.3.1, TN.8.40 of explanatory notes to this Category)</w:t>
            </w:r>
          </w:p>
          <w:p w14:paraId="4FFC925C" w14:textId="77777777" w:rsidR="00DD2E4B" w:rsidRPr="009F4207" w:rsidRDefault="00DD2E4B">
            <w:pPr>
              <w:tabs>
                <w:tab w:val="left" w:pos="1701"/>
              </w:tabs>
            </w:pPr>
            <w:r w:rsidRPr="009F4207">
              <w:rPr>
                <w:b/>
                <w:sz w:val="20"/>
              </w:rPr>
              <w:t xml:space="preserve">Fee: </w:t>
            </w:r>
            <w:r w:rsidRPr="009F4207">
              <w:t>$668.15</w:t>
            </w:r>
            <w:r w:rsidRPr="009F4207">
              <w:tab/>
            </w:r>
            <w:r w:rsidRPr="009F4207">
              <w:rPr>
                <w:b/>
                <w:sz w:val="20"/>
              </w:rPr>
              <w:t xml:space="preserve">Benefit: </w:t>
            </w:r>
            <w:r w:rsidRPr="009F4207">
              <w:t>75% = $501.15</w:t>
            </w:r>
          </w:p>
        </w:tc>
      </w:tr>
      <w:tr w:rsidR="00DD2E4B" w:rsidRPr="009F4207" w14:paraId="63693A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AF8243" w14:textId="77777777" w:rsidR="00DD2E4B" w:rsidRPr="009F4207" w:rsidRDefault="00DD2E4B">
            <w:pPr>
              <w:rPr>
                <w:b/>
              </w:rPr>
            </w:pPr>
            <w:r w:rsidRPr="009F4207">
              <w:rPr>
                <w:b/>
              </w:rPr>
              <w:t>Fee</w:t>
            </w:r>
          </w:p>
          <w:p w14:paraId="142507A1" w14:textId="77777777" w:rsidR="00DD2E4B" w:rsidRPr="009F4207" w:rsidRDefault="00DD2E4B">
            <w:r w:rsidRPr="009F4207">
              <w:t>35410</w:t>
            </w:r>
          </w:p>
        </w:tc>
        <w:tc>
          <w:tcPr>
            <w:tcW w:w="0" w:type="auto"/>
            <w:tcMar>
              <w:top w:w="38" w:type="dxa"/>
              <w:left w:w="38" w:type="dxa"/>
              <w:bottom w:w="38" w:type="dxa"/>
              <w:right w:w="38" w:type="dxa"/>
            </w:tcMar>
            <w:vAlign w:val="bottom"/>
          </w:tcPr>
          <w:p w14:paraId="6BA2634F" w14:textId="77777777" w:rsidR="00DD2E4B" w:rsidRPr="009F4207" w:rsidRDefault="00DD2E4B">
            <w:pPr>
              <w:spacing w:after="200"/>
              <w:rPr>
                <w:sz w:val="20"/>
                <w:szCs w:val="20"/>
              </w:rPr>
            </w:pPr>
            <w:r w:rsidRPr="009F4207">
              <w:rPr>
                <w:sz w:val="20"/>
                <w:szCs w:val="20"/>
              </w:rPr>
              <w:t xml:space="preserve">UTERINE ARTERY CATHETERISATION with percutaneous administration of occlusive agents, for the treatment of symptomatic uterine fibroids in a patient who has been referred for uterine artery embolisation by a specialist gynaecologist, excluding associated radiological services or preparation, and excluding aftercare (Anaes.) (Assist.) </w:t>
            </w:r>
          </w:p>
          <w:p w14:paraId="4FC8B3E7" w14:textId="77777777" w:rsidR="00DD2E4B" w:rsidRPr="009F4207" w:rsidRDefault="00DD2E4B">
            <w:r w:rsidRPr="009F4207">
              <w:lastRenderedPageBreak/>
              <w:t>(See para TN.8.34 of explanatory notes to this Category)</w:t>
            </w:r>
          </w:p>
          <w:p w14:paraId="61AA7577" w14:textId="77777777" w:rsidR="00DD2E4B" w:rsidRPr="009F4207" w:rsidRDefault="00DD2E4B">
            <w:pPr>
              <w:tabs>
                <w:tab w:val="left" w:pos="1701"/>
              </w:tabs>
            </w:pPr>
            <w:r w:rsidRPr="009F4207">
              <w:rPr>
                <w:b/>
                <w:sz w:val="20"/>
              </w:rPr>
              <w:t xml:space="preserve">Fee: </w:t>
            </w:r>
            <w:r w:rsidRPr="009F4207">
              <w:t>$890.75</w:t>
            </w:r>
            <w:r w:rsidRPr="009F4207">
              <w:tab/>
            </w:r>
            <w:r w:rsidRPr="009F4207">
              <w:rPr>
                <w:b/>
                <w:sz w:val="20"/>
              </w:rPr>
              <w:t xml:space="preserve">Benefit: </w:t>
            </w:r>
            <w:r w:rsidRPr="009F4207">
              <w:t>75% = $668.10    85% = $797.55</w:t>
            </w:r>
          </w:p>
        </w:tc>
      </w:tr>
      <w:tr w:rsidR="00DD2E4B" w:rsidRPr="009F4207" w14:paraId="363451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EA02C0" w14:textId="77777777" w:rsidR="00DD2E4B" w:rsidRPr="009F4207" w:rsidRDefault="00DD2E4B">
            <w:pPr>
              <w:rPr>
                <w:b/>
              </w:rPr>
            </w:pPr>
            <w:r w:rsidRPr="009F4207">
              <w:rPr>
                <w:b/>
              </w:rPr>
              <w:lastRenderedPageBreak/>
              <w:t>Fee</w:t>
            </w:r>
          </w:p>
          <w:p w14:paraId="6A786C3E" w14:textId="77777777" w:rsidR="00DD2E4B" w:rsidRPr="009F4207" w:rsidRDefault="00DD2E4B">
            <w:r w:rsidRPr="009F4207">
              <w:t>35412</w:t>
            </w:r>
          </w:p>
        </w:tc>
        <w:tc>
          <w:tcPr>
            <w:tcW w:w="0" w:type="auto"/>
            <w:tcMar>
              <w:top w:w="38" w:type="dxa"/>
              <w:left w:w="38" w:type="dxa"/>
              <w:bottom w:w="38" w:type="dxa"/>
              <w:right w:w="38" w:type="dxa"/>
            </w:tcMar>
            <w:vAlign w:val="bottom"/>
          </w:tcPr>
          <w:p w14:paraId="28DD8754" w14:textId="77777777" w:rsidR="00DD2E4B" w:rsidRPr="009F4207" w:rsidRDefault="00DD2E4B">
            <w:pPr>
              <w:spacing w:after="200"/>
              <w:rPr>
                <w:sz w:val="20"/>
                <w:szCs w:val="20"/>
              </w:rPr>
            </w:pPr>
            <w:r w:rsidRPr="009F4207">
              <w:rPr>
                <w:sz w:val="20"/>
                <w:szCs w:val="20"/>
              </w:rPr>
              <w:t>Intracranial aneurysm, ruptured or unruptured, endovascular occlusion with detachable coils, and assisted coiling (if performed), with parent artery preservation, not for use with liquid embolics only, including intra</w:t>
            </w:r>
            <w:r w:rsidRPr="009F4207">
              <w:rPr>
                <w:sz w:val="20"/>
                <w:szCs w:val="20"/>
              </w:rPr>
              <w:noBreakHyphen/>
              <w:t>operative imaging, but in association with pre</w:t>
            </w:r>
            <w:r w:rsidRPr="009F4207">
              <w:rPr>
                <w:sz w:val="20"/>
                <w:szCs w:val="20"/>
              </w:rPr>
              <w:noBreakHyphen/>
              <w:t>operative diagnostic imaging under item 60009, 60072, 60075 or 60078, including aftercare</w:t>
            </w:r>
          </w:p>
          <w:p w14:paraId="559D5E35" w14:textId="77777777" w:rsidR="00DD2E4B" w:rsidRPr="009F4207" w:rsidRDefault="00DD2E4B">
            <w:pPr>
              <w:spacing w:before="200" w:after="200"/>
              <w:rPr>
                <w:sz w:val="20"/>
                <w:szCs w:val="20"/>
              </w:rPr>
            </w:pPr>
            <w:r w:rsidRPr="009F4207">
              <w:rPr>
                <w:sz w:val="20"/>
                <w:szCs w:val="20"/>
              </w:rPr>
              <w:t> </w:t>
            </w:r>
          </w:p>
          <w:p w14:paraId="1133F60B" w14:textId="77777777" w:rsidR="00DD2E4B" w:rsidRPr="009F4207" w:rsidRDefault="00DD2E4B">
            <w:pPr>
              <w:spacing w:before="200" w:after="200"/>
              <w:rPr>
                <w:sz w:val="20"/>
                <w:szCs w:val="20"/>
              </w:rPr>
            </w:pPr>
            <w:r w:rsidRPr="009F4207">
              <w:rPr>
                <w:sz w:val="20"/>
                <w:szCs w:val="20"/>
              </w:rPr>
              <w:t> </w:t>
            </w:r>
          </w:p>
          <w:p w14:paraId="1172AEDC" w14:textId="77777777" w:rsidR="00DD2E4B" w:rsidRPr="009F4207" w:rsidRDefault="00DD2E4B">
            <w:pPr>
              <w:spacing w:before="200" w:after="200"/>
              <w:rPr>
                <w:sz w:val="20"/>
                <w:szCs w:val="20"/>
              </w:rPr>
            </w:pPr>
            <w:r w:rsidRPr="009F4207">
              <w:rPr>
                <w:sz w:val="20"/>
                <w:szCs w:val="20"/>
              </w:rPr>
              <w:t xml:space="preserve">  (Anaes.) (Assist.) </w:t>
            </w:r>
          </w:p>
          <w:p w14:paraId="77AADD80" w14:textId="77777777" w:rsidR="00DD2E4B" w:rsidRPr="009F4207" w:rsidRDefault="00DD2E4B">
            <w:r w:rsidRPr="009F4207">
              <w:t>(See para TN.8.35 of explanatory notes to this Category)</w:t>
            </w:r>
          </w:p>
          <w:p w14:paraId="71005E73" w14:textId="77777777" w:rsidR="00DD2E4B" w:rsidRPr="009F4207" w:rsidRDefault="00DD2E4B">
            <w:pPr>
              <w:tabs>
                <w:tab w:val="left" w:pos="1701"/>
              </w:tabs>
            </w:pPr>
            <w:r w:rsidRPr="009F4207">
              <w:rPr>
                <w:b/>
                <w:sz w:val="20"/>
              </w:rPr>
              <w:t xml:space="preserve">Fee: </w:t>
            </w:r>
            <w:r w:rsidRPr="009F4207">
              <w:t>$3,129.60</w:t>
            </w:r>
            <w:r w:rsidRPr="009F4207">
              <w:tab/>
            </w:r>
            <w:r w:rsidRPr="009F4207">
              <w:rPr>
                <w:b/>
                <w:sz w:val="20"/>
              </w:rPr>
              <w:t xml:space="preserve">Benefit: </w:t>
            </w:r>
            <w:r w:rsidRPr="009F4207">
              <w:t>75% = $2347.20    85% = $3036.40</w:t>
            </w:r>
          </w:p>
        </w:tc>
      </w:tr>
      <w:tr w:rsidR="00DD2E4B" w:rsidRPr="009F4207" w14:paraId="7BB16E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32C7DE" w14:textId="77777777" w:rsidR="00DD2E4B" w:rsidRPr="009F4207" w:rsidRDefault="00DD2E4B">
            <w:pPr>
              <w:rPr>
                <w:b/>
              </w:rPr>
            </w:pPr>
            <w:r w:rsidRPr="009F4207">
              <w:rPr>
                <w:b/>
              </w:rPr>
              <w:t>Fee</w:t>
            </w:r>
          </w:p>
          <w:p w14:paraId="072A5170" w14:textId="77777777" w:rsidR="00DD2E4B" w:rsidRPr="009F4207" w:rsidRDefault="00DD2E4B">
            <w:r w:rsidRPr="009F4207">
              <w:t>35414</w:t>
            </w:r>
          </w:p>
        </w:tc>
        <w:tc>
          <w:tcPr>
            <w:tcW w:w="0" w:type="auto"/>
            <w:tcMar>
              <w:top w:w="38" w:type="dxa"/>
              <w:left w:w="38" w:type="dxa"/>
              <w:bottom w:w="38" w:type="dxa"/>
              <w:right w:w="38" w:type="dxa"/>
            </w:tcMar>
            <w:vAlign w:val="bottom"/>
          </w:tcPr>
          <w:p w14:paraId="7D82FB98" w14:textId="77777777" w:rsidR="00DD2E4B" w:rsidRPr="009F4207" w:rsidRDefault="00DD2E4B">
            <w:pPr>
              <w:spacing w:after="200"/>
              <w:rPr>
                <w:sz w:val="20"/>
                <w:szCs w:val="20"/>
              </w:rPr>
            </w:pPr>
            <w:r w:rsidRPr="009F4207">
              <w:rPr>
                <w:sz w:val="20"/>
                <w:szCs w:val="20"/>
              </w:rPr>
              <w:t>Mechanical thrombectomy, in a patient with a diagnosis of acute ischaemic stroke caused by occlusion of a large vessel of the anterior cerebral circulation, including intra-operative imaging and aftercare, if:</w:t>
            </w:r>
          </w:p>
          <w:p w14:paraId="24FAE21E" w14:textId="77777777" w:rsidR="00DD2E4B" w:rsidRPr="009F4207" w:rsidRDefault="00DD2E4B">
            <w:pPr>
              <w:spacing w:before="200" w:after="200"/>
              <w:rPr>
                <w:sz w:val="20"/>
                <w:szCs w:val="20"/>
              </w:rPr>
            </w:pPr>
            <w:r w:rsidRPr="009F4207">
              <w:rPr>
                <w:sz w:val="20"/>
                <w:szCs w:val="20"/>
              </w:rPr>
              <w:t>(a) the diagnosis is confirmed by an appropriate imaging modality such as computed tomography, magnetic resonance imaging or angiography; and</w:t>
            </w:r>
          </w:p>
          <w:p w14:paraId="47C161F4" w14:textId="77777777" w:rsidR="00DD2E4B" w:rsidRPr="009F4207" w:rsidRDefault="00DD2E4B">
            <w:pPr>
              <w:spacing w:before="200" w:after="200"/>
              <w:rPr>
                <w:sz w:val="20"/>
                <w:szCs w:val="20"/>
              </w:rPr>
            </w:pPr>
            <w:r w:rsidRPr="009F4207">
              <w:rPr>
                <w:sz w:val="20"/>
                <w:szCs w:val="20"/>
              </w:rPr>
              <w:t>(b) the service is performed by a specialist or consultant physician with appropriate training that is recognised by the Conjoint Committee for Recognition of Training in Interventional Neuroradiology; and</w:t>
            </w:r>
          </w:p>
          <w:p w14:paraId="60D7AB4D" w14:textId="77777777" w:rsidR="00DD2E4B" w:rsidRPr="009F4207" w:rsidRDefault="00DD2E4B">
            <w:pPr>
              <w:spacing w:before="200" w:after="200"/>
              <w:rPr>
                <w:sz w:val="20"/>
                <w:szCs w:val="20"/>
              </w:rPr>
            </w:pPr>
            <w:r w:rsidRPr="009F4207">
              <w:rPr>
                <w:sz w:val="20"/>
                <w:szCs w:val="20"/>
              </w:rPr>
              <w:t>(c) the service is provided in an eligible stroke centre.</w:t>
            </w:r>
          </w:p>
          <w:p w14:paraId="4CD384C2" w14:textId="77777777" w:rsidR="00DD2E4B" w:rsidRPr="009F4207" w:rsidRDefault="00DD2E4B">
            <w:pPr>
              <w:spacing w:before="200" w:after="200"/>
              <w:rPr>
                <w:sz w:val="20"/>
                <w:szCs w:val="20"/>
              </w:rPr>
            </w:pPr>
            <w:r w:rsidRPr="009F4207">
              <w:rPr>
                <w:sz w:val="20"/>
                <w:szCs w:val="20"/>
              </w:rPr>
              <w:t xml:space="preserve">For any particular patient - applicable once per presentation by the patient at an eligible stroke centre, regardless of the number of times mechanical thrombectomy is attempted during that presentation (Anaes.) (Assist.) </w:t>
            </w:r>
          </w:p>
          <w:p w14:paraId="6998F3DF" w14:textId="77777777" w:rsidR="00DD2E4B" w:rsidRPr="009F4207" w:rsidRDefault="00DD2E4B">
            <w:r w:rsidRPr="009F4207">
              <w:t>(See para TR.8.1 of explanatory notes to this Category)</w:t>
            </w:r>
          </w:p>
          <w:p w14:paraId="2BD09358" w14:textId="77777777" w:rsidR="00DD2E4B" w:rsidRPr="009F4207" w:rsidRDefault="00DD2E4B">
            <w:pPr>
              <w:tabs>
                <w:tab w:val="left" w:pos="1701"/>
              </w:tabs>
            </w:pPr>
            <w:r w:rsidRPr="009F4207">
              <w:rPr>
                <w:b/>
                <w:sz w:val="20"/>
              </w:rPr>
              <w:t xml:space="preserve">Fee: </w:t>
            </w:r>
            <w:r w:rsidRPr="009F4207">
              <w:t>$3,833.30</w:t>
            </w:r>
            <w:r w:rsidRPr="009F4207">
              <w:tab/>
            </w:r>
            <w:r w:rsidRPr="009F4207">
              <w:rPr>
                <w:b/>
                <w:sz w:val="20"/>
              </w:rPr>
              <w:t xml:space="preserve">Benefit: </w:t>
            </w:r>
            <w:r w:rsidRPr="009F4207">
              <w:t>75% = $2875.00</w:t>
            </w:r>
          </w:p>
        </w:tc>
      </w:tr>
    </w:tbl>
    <w:p w14:paraId="60F9AA1A"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7CF44FF7"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3286125C" w14:textId="77777777">
              <w:tc>
                <w:tcPr>
                  <w:tcW w:w="2500" w:type="pct"/>
                  <w:tcBorders>
                    <w:top w:val="nil"/>
                    <w:left w:val="nil"/>
                    <w:bottom w:val="nil"/>
                    <w:right w:val="nil"/>
                  </w:tcBorders>
                  <w:tcMar>
                    <w:top w:w="38" w:type="dxa"/>
                    <w:left w:w="0" w:type="dxa"/>
                    <w:bottom w:w="38" w:type="dxa"/>
                    <w:right w:w="0" w:type="dxa"/>
                  </w:tcMar>
                  <w:vAlign w:val="bottom"/>
                </w:tcPr>
                <w:p w14:paraId="64FF9B35"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3CF23272"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4. GYNAECOLOGICAL</w:t>
                  </w:r>
                </w:p>
              </w:tc>
            </w:tr>
          </w:tbl>
          <w:p w14:paraId="5C7B302F" w14:textId="77777777" w:rsidR="00A77B3E" w:rsidRPr="009F4207" w:rsidRDefault="00A77B3E">
            <w:pPr>
              <w:keepLines/>
              <w:rPr>
                <w:rFonts w:ascii="Helvetica" w:eastAsia="Helvetica" w:hAnsi="Helvetica" w:cs="Helvetica"/>
                <w:b/>
              </w:rPr>
            </w:pPr>
          </w:p>
        </w:tc>
      </w:tr>
      <w:tr w:rsidR="00DD2E4B" w:rsidRPr="009F4207" w14:paraId="447B06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ACAF37"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52CAADD1"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T8. Surgical Operations</w:t>
            </w:r>
          </w:p>
        </w:tc>
      </w:tr>
      <w:tr w:rsidR="00DD2E4B" w:rsidRPr="009F4207" w14:paraId="3EE5E8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3EC04162"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709929CF"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43" w:name="_Toc139033330"/>
            <w:r w:rsidRPr="009F4207">
              <w:rPr>
                <w:rFonts w:ascii="Helvetica" w:eastAsia="Helvetica" w:hAnsi="Helvetica" w:cs="Helvetica"/>
                <w:b w:val="0"/>
                <w:sz w:val="18"/>
              </w:rPr>
              <w:t>Subgroup 4. Gynaecological</w:t>
            </w:r>
            <w:bookmarkEnd w:id="43"/>
          </w:p>
        </w:tc>
      </w:tr>
      <w:tr w:rsidR="00DD2E4B" w:rsidRPr="009F4207" w14:paraId="47FF37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24C5C1" w14:textId="77777777" w:rsidR="00DD2E4B" w:rsidRPr="009F4207" w:rsidRDefault="00DD2E4B">
            <w:pPr>
              <w:rPr>
                <w:b/>
              </w:rPr>
            </w:pPr>
            <w:r w:rsidRPr="009F4207">
              <w:rPr>
                <w:b/>
              </w:rPr>
              <w:t>Fee</w:t>
            </w:r>
          </w:p>
          <w:p w14:paraId="3EC33CCD" w14:textId="77777777" w:rsidR="00DD2E4B" w:rsidRPr="009F4207" w:rsidRDefault="00DD2E4B">
            <w:r w:rsidRPr="009F4207">
              <w:t>35500</w:t>
            </w:r>
          </w:p>
        </w:tc>
        <w:tc>
          <w:tcPr>
            <w:tcW w:w="0" w:type="auto"/>
            <w:tcMar>
              <w:top w:w="38" w:type="dxa"/>
              <w:left w:w="38" w:type="dxa"/>
              <w:bottom w:w="38" w:type="dxa"/>
              <w:right w:w="38" w:type="dxa"/>
            </w:tcMar>
            <w:vAlign w:val="bottom"/>
          </w:tcPr>
          <w:p w14:paraId="63006D72" w14:textId="77777777" w:rsidR="00DD2E4B" w:rsidRPr="009F4207" w:rsidRDefault="00DD2E4B">
            <w:pPr>
              <w:spacing w:after="200"/>
              <w:rPr>
                <w:sz w:val="20"/>
                <w:szCs w:val="20"/>
              </w:rPr>
            </w:pPr>
            <w:r w:rsidRPr="009F4207">
              <w:rPr>
                <w:sz w:val="20"/>
                <w:szCs w:val="20"/>
              </w:rPr>
              <w:t xml:space="preserve">GYNAECOLOGICAL EXAMINATION UNDER ANAESTHESIA, not being a service associated with a service to which another item in this Group applies (Anaes.) </w:t>
            </w:r>
          </w:p>
          <w:p w14:paraId="22739A9D" w14:textId="77777777" w:rsidR="00DD2E4B" w:rsidRPr="009F4207" w:rsidRDefault="00DD2E4B">
            <w:pPr>
              <w:tabs>
                <w:tab w:val="left" w:pos="1701"/>
              </w:tabs>
            </w:pPr>
            <w:r w:rsidRPr="009F4207">
              <w:rPr>
                <w:b/>
                <w:sz w:val="20"/>
              </w:rPr>
              <w:t xml:space="preserve">Fee: </w:t>
            </w:r>
            <w:r w:rsidRPr="009F4207">
              <w:t>$89.05</w:t>
            </w:r>
            <w:r w:rsidRPr="009F4207">
              <w:tab/>
            </w:r>
            <w:r w:rsidRPr="009F4207">
              <w:rPr>
                <w:b/>
                <w:sz w:val="20"/>
              </w:rPr>
              <w:t xml:space="preserve">Benefit: </w:t>
            </w:r>
            <w:r w:rsidRPr="009F4207">
              <w:t>75% = $66.80    85% = $75.70</w:t>
            </w:r>
          </w:p>
        </w:tc>
      </w:tr>
      <w:tr w:rsidR="00DD2E4B" w:rsidRPr="009F4207" w14:paraId="48710C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04DC20" w14:textId="77777777" w:rsidR="00DD2E4B" w:rsidRPr="009F4207" w:rsidRDefault="00DD2E4B">
            <w:pPr>
              <w:rPr>
                <w:b/>
              </w:rPr>
            </w:pPr>
            <w:r w:rsidRPr="009F4207">
              <w:rPr>
                <w:b/>
              </w:rPr>
              <w:t>Fee</w:t>
            </w:r>
          </w:p>
          <w:p w14:paraId="467D6E8C" w14:textId="77777777" w:rsidR="00DD2E4B" w:rsidRPr="009F4207" w:rsidRDefault="00DD2E4B">
            <w:r w:rsidRPr="009F4207">
              <w:t>35503</w:t>
            </w:r>
          </w:p>
        </w:tc>
        <w:tc>
          <w:tcPr>
            <w:tcW w:w="0" w:type="auto"/>
            <w:tcMar>
              <w:top w:w="38" w:type="dxa"/>
              <w:left w:w="38" w:type="dxa"/>
              <w:bottom w:w="38" w:type="dxa"/>
              <w:right w:w="38" w:type="dxa"/>
            </w:tcMar>
            <w:vAlign w:val="bottom"/>
          </w:tcPr>
          <w:p w14:paraId="5506D02B" w14:textId="77777777" w:rsidR="00DD2E4B" w:rsidRPr="009F4207" w:rsidRDefault="00DD2E4B">
            <w:pPr>
              <w:spacing w:after="200"/>
              <w:rPr>
                <w:sz w:val="20"/>
                <w:szCs w:val="20"/>
              </w:rPr>
            </w:pPr>
            <w:r w:rsidRPr="009F4207">
              <w:rPr>
                <w:sz w:val="20"/>
                <w:szCs w:val="20"/>
              </w:rPr>
              <w:t xml:space="preserve">Introduction of an intra-uterine device for abnormal uterine bleeding or contraception or for endometrial protection during oestrogen replacement therapy, if the service is not associated with a service to which another item in this Group applies (other than a service described in item 30062, 35506 or 35620) (Anaes.) </w:t>
            </w:r>
          </w:p>
          <w:p w14:paraId="016CDD43" w14:textId="77777777" w:rsidR="00DD2E4B" w:rsidRPr="009F4207" w:rsidRDefault="00DD2E4B">
            <w:pPr>
              <w:tabs>
                <w:tab w:val="left" w:pos="1701"/>
              </w:tabs>
            </w:pPr>
            <w:r w:rsidRPr="009F4207">
              <w:rPr>
                <w:b/>
                <w:sz w:val="20"/>
              </w:rPr>
              <w:t xml:space="preserve">Fee: </w:t>
            </w:r>
            <w:r w:rsidRPr="009F4207">
              <w:t>$87.80</w:t>
            </w:r>
            <w:r w:rsidRPr="009F4207">
              <w:tab/>
            </w:r>
            <w:r w:rsidRPr="009F4207">
              <w:rPr>
                <w:b/>
                <w:sz w:val="20"/>
              </w:rPr>
              <w:t xml:space="preserve">Benefit: </w:t>
            </w:r>
            <w:r w:rsidRPr="009F4207">
              <w:t>75% = $65.85    85% = $74.65</w:t>
            </w:r>
          </w:p>
        </w:tc>
      </w:tr>
      <w:tr w:rsidR="00DD2E4B" w:rsidRPr="009F4207" w14:paraId="50A049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F6E7E7" w14:textId="77777777" w:rsidR="00DD2E4B" w:rsidRPr="009F4207" w:rsidRDefault="00DD2E4B">
            <w:pPr>
              <w:rPr>
                <w:b/>
              </w:rPr>
            </w:pPr>
            <w:r w:rsidRPr="009F4207">
              <w:rPr>
                <w:b/>
              </w:rPr>
              <w:t>Fee</w:t>
            </w:r>
          </w:p>
          <w:p w14:paraId="222B453D" w14:textId="77777777" w:rsidR="00DD2E4B" w:rsidRPr="009F4207" w:rsidRDefault="00DD2E4B">
            <w:r w:rsidRPr="009F4207">
              <w:t>35506</w:t>
            </w:r>
          </w:p>
        </w:tc>
        <w:tc>
          <w:tcPr>
            <w:tcW w:w="0" w:type="auto"/>
            <w:tcMar>
              <w:top w:w="38" w:type="dxa"/>
              <w:left w:w="38" w:type="dxa"/>
              <w:bottom w:w="38" w:type="dxa"/>
              <w:right w:w="38" w:type="dxa"/>
            </w:tcMar>
            <w:vAlign w:val="bottom"/>
          </w:tcPr>
          <w:p w14:paraId="710BF11A" w14:textId="77777777" w:rsidR="00DD2E4B" w:rsidRPr="009F4207" w:rsidRDefault="00DD2E4B">
            <w:pPr>
              <w:spacing w:after="200"/>
              <w:rPr>
                <w:sz w:val="20"/>
                <w:szCs w:val="20"/>
              </w:rPr>
            </w:pPr>
            <w:r w:rsidRPr="009F4207">
              <w:rPr>
                <w:sz w:val="20"/>
                <w:szCs w:val="20"/>
              </w:rPr>
              <w:t xml:space="preserve">Intra-uterine device, removal of under general anaesthesia, for a retained or embedded device, not being a service associated with a service to which another item in this Group applies (other than a service described in item 35503)  (Anaes.) </w:t>
            </w:r>
          </w:p>
          <w:p w14:paraId="722D5845" w14:textId="77777777" w:rsidR="00DD2E4B" w:rsidRPr="009F4207" w:rsidRDefault="00DD2E4B">
            <w:pPr>
              <w:tabs>
                <w:tab w:val="left" w:pos="1701"/>
              </w:tabs>
            </w:pPr>
            <w:r w:rsidRPr="009F4207">
              <w:rPr>
                <w:b/>
                <w:sz w:val="20"/>
              </w:rPr>
              <w:lastRenderedPageBreak/>
              <w:t xml:space="preserve">Fee: </w:t>
            </w:r>
            <w:r w:rsidRPr="009F4207">
              <w:t>$58.80</w:t>
            </w:r>
            <w:r w:rsidRPr="009F4207">
              <w:tab/>
            </w:r>
            <w:r w:rsidRPr="009F4207">
              <w:rPr>
                <w:b/>
                <w:sz w:val="20"/>
              </w:rPr>
              <w:t xml:space="preserve">Benefit: </w:t>
            </w:r>
            <w:r w:rsidRPr="009F4207">
              <w:t>75% = $44.10    85% = $50.00</w:t>
            </w:r>
          </w:p>
        </w:tc>
      </w:tr>
      <w:tr w:rsidR="00DD2E4B" w:rsidRPr="009F4207" w14:paraId="2A26FE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3365A5" w14:textId="77777777" w:rsidR="00DD2E4B" w:rsidRPr="009F4207" w:rsidRDefault="00DD2E4B">
            <w:pPr>
              <w:rPr>
                <w:b/>
              </w:rPr>
            </w:pPr>
            <w:r w:rsidRPr="009F4207">
              <w:rPr>
                <w:b/>
              </w:rPr>
              <w:lastRenderedPageBreak/>
              <w:t>Fee</w:t>
            </w:r>
          </w:p>
          <w:p w14:paraId="3ECF2B3B" w14:textId="77777777" w:rsidR="00DD2E4B" w:rsidRPr="009F4207" w:rsidRDefault="00DD2E4B">
            <w:r w:rsidRPr="009F4207">
              <w:t>35507</w:t>
            </w:r>
          </w:p>
        </w:tc>
        <w:tc>
          <w:tcPr>
            <w:tcW w:w="0" w:type="auto"/>
            <w:tcMar>
              <w:top w:w="38" w:type="dxa"/>
              <w:left w:w="38" w:type="dxa"/>
              <w:bottom w:w="38" w:type="dxa"/>
              <w:right w:w="38" w:type="dxa"/>
            </w:tcMar>
            <w:vAlign w:val="bottom"/>
          </w:tcPr>
          <w:p w14:paraId="2CBA4A6E" w14:textId="77777777" w:rsidR="00DD2E4B" w:rsidRPr="009F4207" w:rsidRDefault="00DD2E4B">
            <w:pPr>
              <w:spacing w:after="200"/>
              <w:rPr>
                <w:sz w:val="20"/>
                <w:szCs w:val="20"/>
              </w:rPr>
            </w:pPr>
            <w:r w:rsidRPr="009F4207">
              <w:rPr>
                <w:sz w:val="20"/>
                <w:szCs w:val="20"/>
              </w:rPr>
              <w:t xml:space="preserve">Vulval or vaginal warts, removal of under general anaesthesia, or under regional or field nerve block (excluding pudendal block), if the time taken is less than or equal to 45 minutes—other than a service associated with a service to which item 32236 applies (H) (Anaes.) </w:t>
            </w:r>
          </w:p>
          <w:p w14:paraId="01C62931" w14:textId="77777777" w:rsidR="00DD2E4B" w:rsidRPr="009F4207" w:rsidRDefault="00DD2E4B">
            <w:pPr>
              <w:tabs>
                <w:tab w:val="left" w:pos="1701"/>
              </w:tabs>
            </w:pPr>
            <w:r w:rsidRPr="009F4207">
              <w:rPr>
                <w:b/>
                <w:sz w:val="20"/>
              </w:rPr>
              <w:t xml:space="preserve">Fee: </w:t>
            </w:r>
            <w:r w:rsidRPr="009F4207">
              <w:t>$191.05</w:t>
            </w:r>
            <w:r w:rsidRPr="009F4207">
              <w:tab/>
            </w:r>
            <w:r w:rsidRPr="009F4207">
              <w:rPr>
                <w:b/>
                <w:sz w:val="20"/>
              </w:rPr>
              <w:t xml:space="preserve">Benefit: </w:t>
            </w:r>
            <w:r w:rsidRPr="009F4207">
              <w:t>75% = $143.30</w:t>
            </w:r>
          </w:p>
        </w:tc>
      </w:tr>
      <w:tr w:rsidR="00DD2E4B" w:rsidRPr="009F4207" w14:paraId="72BBDB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F90D28" w14:textId="77777777" w:rsidR="00DD2E4B" w:rsidRPr="009F4207" w:rsidRDefault="00DD2E4B">
            <w:pPr>
              <w:rPr>
                <w:b/>
              </w:rPr>
            </w:pPr>
            <w:r w:rsidRPr="009F4207">
              <w:rPr>
                <w:b/>
              </w:rPr>
              <w:t>Fee</w:t>
            </w:r>
          </w:p>
          <w:p w14:paraId="517A7A11" w14:textId="77777777" w:rsidR="00DD2E4B" w:rsidRPr="009F4207" w:rsidRDefault="00DD2E4B">
            <w:r w:rsidRPr="009F4207">
              <w:t>35508</w:t>
            </w:r>
          </w:p>
        </w:tc>
        <w:tc>
          <w:tcPr>
            <w:tcW w:w="0" w:type="auto"/>
            <w:tcMar>
              <w:top w:w="38" w:type="dxa"/>
              <w:left w:w="38" w:type="dxa"/>
              <w:bottom w:w="38" w:type="dxa"/>
              <w:right w:w="38" w:type="dxa"/>
            </w:tcMar>
            <w:vAlign w:val="bottom"/>
          </w:tcPr>
          <w:p w14:paraId="62A9C367" w14:textId="77777777" w:rsidR="00DD2E4B" w:rsidRPr="009F4207" w:rsidRDefault="00DD2E4B">
            <w:pPr>
              <w:spacing w:after="200"/>
              <w:rPr>
                <w:sz w:val="20"/>
                <w:szCs w:val="20"/>
              </w:rPr>
            </w:pPr>
            <w:r w:rsidRPr="009F4207">
              <w:rPr>
                <w:sz w:val="20"/>
                <w:szCs w:val="20"/>
              </w:rPr>
              <w:t xml:space="preserve">Vulval or vaginal warts, removal of under general anaesthesia, or under regional or field nerve block (excluding pudendal block), if the time taken is greater than 45 minutes—other than a service associated with a service to which item 32236 applies (H) (Anaes.) (Assist.) </w:t>
            </w:r>
          </w:p>
          <w:p w14:paraId="25BA2F78" w14:textId="77777777" w:rsidR="00DD2E4B" w:rsidRPr="009F4207" w:rsidRDefault="00DD2E4B">
            <w:pPr>
              <w:tabs>
                <w:tab w:val="left" w:pos="1701"/>
              </w:tabs>
            </w:pPr>
            <w:r w:rsidRPr="009F4207">
              <w:rPr>
                <w:b/>
                <w:sz w:val="20"/>
              </w:rPr>
              <w:t xml:space="preserve">Fee: </w:t>
            </w:r>
            <w:r w:rsidRPr="009F4207">
              <w:t>$281.45</w:t>
            </w:r>
            <w:r w:rsidRPr="009F4207">
              <w:tab/>
            </w:r>
            <w:r w:rsidRPr="009F4207">
              <w:rPr>
                <w:b/>
                <w:sz w:val="20"/>
              </w:rPr>
              <w:t xml:space="preserve">Benefit: </w:t>
            </w:r>
            <w:r w:rsidRPr="009F4207">
              <w:t>75% = $211.10</w:t>
            </w:r>
          </w:p>
        </w:tc>
      </w:tr>
      <w:tr w:rsidR="00DD2E4B" w:rsidRPr="009F4207" w14:paraId="08F42E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DC9280" w14:textId="77777777" w:rsidR="00DD2E4B" w:rsidRPr="009F4207" w:rsidRDefault="00DD2E4B">
            <w:pPr>
              <w:rPr>
                <w:b/>
              </w:rPr>
            </w:pPr>
            <w:r w:rsidRPr="009F4207">
              <w:rPr>
                <w:b/>
              </w:rPr>
              <w:t>Fee</w:t>
            </w:r>
          </w:p>
          <w:p w14:paraId="47ED060D" w14:textId="77777777" w:rsidR="00DD2E4B" w:rsidRPr="009F4207" w:rsidRDefault="00DD2E4B">
            <w:r w:rsidRPr="009F4207">
              <w:t>35509</w:t>
            </w:r>
          </w:p>
        </w:tc>
        <w:tc>
          <w:tcPr>
            <w:tcW w:w="0" w:type="auto"/>
            <w:tcMar>
              <w:top w:w="38" w:type="dxa"/>
              <w:left w:w="38" w:type="dxa"/>
              <w:bottom w:w="38" w:type="dxa"/>
              <w:right w:w="38" w:type="dxa"/>
            </w:tcMar>
            <w:vAlign w:val="bottom"/>
          </w:tcPr>
          <w:p w14:paraId="6B0DFA7C" w14:textId="77777777" w:rsidR="00DD2E4B" w:rsidRPr="009F4207" w:rsidRDefault="00DD2E4B">
            <w:pPr>
              <w:spacing w:after="200"/>
              <w:rPr>
                <w:sz w:val="20"/>
                <w:szCs w:val="20"/>
              </w:rPr>
            </w:pPr>
            <w:r w:rsidRPr="009F4207">
              <w:rPr>
                <w:sz w:val="20"/>
                <w:szCs w:val="20"/>
              </w:rPr>
              <w:t xml:space="preserve">HYMENECTOMY (Anaes.) </w:t>
            </w:r>
          </w:p>
          <w:p w14:paraId="124F581E" w14:textId="77777777" w:rsidR="00DD2E4B" w:rsidRPr="009F4207" w:rsidRDefault="00DD2E4B">
            <w:pPr>
              <w:tabs>
                <w:tab w:val="left" w:pos="1701"/>
              </w:tabs>
            </w:pPr>
            <w:r w:rsidRPr="009F4207">
              <w:rPr>
                <w:b/>
                <w:sz w:val="20"/>
              </w:rPr>
              <w:t xml:space="preserve">Fee: </w:t>
            </w:r>
            <w:r w:rsidRPr="009F4207">
              <w:t>$98.00</w:t>
            </w:r>
            <w:r w:rsidRPr="009F4207">
              <w:tab/>
            </w:r>
            <w:r w:rsidRPr="009F4207">
              <w:rPr>
                <w:b/>
                <w:sz w:val="20"/>
              </w:rPr>
              <w:t xml:space="preserve">Benefit: </w:t>
            </w:r>
            <w:r w:rsidRPr="009F4207">
              <w:t>75% = $73.50    85% = $83.30</w:t>
            </w:r>
          </w:p>
        </w:tc>
      </w:tr>
      <w:tr w:rsidR="00DD2E4B" w:rsidRPr="009F4207" w14:paraId="47BEC1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9A3015" w14:textId="77777777" w:rsidR="00DD2E4B" w:rsidRPr="009F4207" w:rsidRDefault="00DD2E4B">
            <w:pPr>
              <w:rPr>
                <w:b/>
              </w:rPr>
            </w:pPr>
            <w:r w:rsidRPr="009F4207">
              <w:rPr>
                <w:b/>
              </w:rPr>
              <w:t>Fee</w:t>
            </w:r>
          </w:p>
          <w:p w14:paraId="283360C9" w14:textId="77777777" w:rsidR="00DD2E4B" w:rsidRPr="009F4207" w:rsidRDefault="00DD2E4B">
            <w:r w:rsidRPr="009F4207">
              <w:t>35513</w:t>
            </w:r>
          </w:p>
        </w:tc>
        <w:tc>
          <w:tcPr>
            <w:tcW w:w="0" w:type="auto"/>
            <w:tcMar>
              <w:top w:w="38" w:type="dxa"/>
              <w:left w:w="38" w:type="dxa"/>
              <w:bottom w:w="38" w:type="dxa"/>
              <w:right w:w="38" w:type="dxa"/>
            </w:tcMar>
            <w:vAlign w:val="bottom"/>
          </w:tcPr>
          <w:p w14:paraId="5614B99D" w14:textId="77777777" w:rsidR="00DD2E4B" w:rsidRPr="009F4207" w:rsidRDefault="00DD2E4B">
            <w:pPr>
              <w:spacing w:after="200"/>
              <w:rPr>
                <w:sz w:val="20"/>
                <w:szCs w:val="20"/>
              </w:rPr>
            </w:pPr>
            <w:r w:rsidRPr="009F4207">
              <w:rPr>
                <w:sz w:val="20"/>
                <w:szCs w:val="20"/>
              </w:rPr>
              <w:t xml:space="preserve">Bartholin's abscess, cyst or gland, excision of (Anaes.) </w:t>
            </w:r>
          </w:p>
          <w:p w14:paraId="74219785" w14:textId="77777777" w:rsidR="00DD2E4B" w:rsidRPr="009F4207" w:rsidRDefault="00DD2E4B">
            <w:pPr>
              <w:tabs>
                <w:tab w:val="left" w:pos="1701"/>
              </w:tabs>
            </w:pPr>
            <w:r w:rsidRPr="009F4207">
              <w:rPr>
                <w:b/>
                <w:sz w:val="20"/>
              </w:rPr>
              <w:t xml:space="preserve">Fee: </w:t>
            </w:r>
            <w:r w:rsidRPr="009F4207">
              <w:t>$242.85</w:t>
            </w:r>
            <w:r w:rsidRPr="009F4207">
              <w:tab/>
            </w:r>
            <w:r w:rsidRPr="009F4207">
              <w:rPr>
                <w:b/>
                <w:sz w:val="20"/>
              </w:rPr>
              <w:t xml:space="preserve">Benefit: </w:t>
            </w:r>
            <w:r w:rsidRPr="009F4207">
              <w:t>75% = $182.15    85% = $206.45</w:t>
            </w:r>
          </w:p>
        </w:tc>
      </w:tr>
      <w:tr w:rsidR="00DD2E4B" w:rsidRPr="009F4207" w14:paraId="1A9602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06B357" w14:textId="77777777" w:rsidR="00DD2E4B" w:rsidRPr="009F4207" w:rsidRDefault="00DD2E4B">
            <w:pPr>
              <w:rPr>
                <w:b/>
              </w:rPr>
            </w:pPr>
            <w:r w:rsidRPr="009F4207">
              <w:rPr>
                <w:b/>
              </w:rPr>
              <w:t>Fee</w:t>
            </w:r>
          </w:p>
          <w:p w14:paraId="281B0D70" w14:textId="77777777" w:rsidR="00DD2E4B" w:rsidRPr="009F4207" w:rsidRDefault="00DD2E4B">
            <w:r w:rsidRPr="009F4207">
              <w:t>35517</w:t>
            </w:r>
          </w:p>
        </w:tc>
        <w:tc>
          <w:tcPr>
            <w:tcW w:w="0" w:type="auto"/>
            <w:tcMar>
              <w:top w:w="38" w:type="dxa"/>
              <w:left w:w="38" w:type="dxa"/>
              <w:bottom w:w="38" w:type="dxa"/>
              <w:right w:w="38" w:type="dxa"/>
            </w:tcMar>
            <w:vAlign w:val="bottom"/>
          </w:tcPr>
          <w:p w14:paraId="30DF4CD8" w14:textId="77777777" w:rsidR="00DD2E4B" w:rsidRPr="009F4207" w:rsidRDefault="00DD2E4B">
            <w:pPr>
              <w:spacing w:after="200"/>
              <w:rPr>
                <w:sz w:val="20"/>
                <w:szCs w:val="20"/>
              </w:rPr>
            </w:pPr>
            <w:r w:rsidRPr="009F4207">
              <w:rPr>
                <w:sz w:val="20"/>
                <w:szCs w:val="20"/>
              </w:rPr>
              <w:t xml:space="preserve">Bartholin's abscess, cyst or gland, marsupialisation of (Anaes.) </w:t>
            </w:r>
          </w:p>
          <w:p w14:paraId="0193B511" w14:textId="77777777" w:rsidR="00DD2E4B" w:rsidRPr="009F4207" w:rsidRDefault="00DD2E4B">
            <w:pPr>
              <w:tabs>
                <w:tab w:val="left" w:pos="1701"/>
              </w:tabs>
            </w:pPr>
            <w:r w:rsidRPr="009F4207">
              <w:rPr>
                <w:b/>
                <w:sz w:val="20"/>
              </w:rPr>
              <w:t xml:space="preserve">Fee: </w:t>
            </w:r>
            <w:r w:rsidRPr="009F4207">
              <w:t>$159.95</w:t>
            </w:r>
            <w:r w:rsidRPr="009F4207">
              <w:tab/>
            </w:r>
            <w:r w:rsidRPr="009F4207">
              <w:rPr>
                <w:b/>
                <w:sz w:val="20"/>
              </w:rPr>
              <w:t xml:space="preserve">Benefit: </w:t>
            </w:r>
            <w:r w:rsidRPr="009F4207">
              <w:t>75% = $120.00    85% = $136.00</w:t>
            </w:r>
          </w:p>
        </w:tc>
      </w:tr>
      <w:tr w:rsidR="00DD2E4B" w:rsidRPr="009F4207" w14:paraId="1CFD6F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E31580" w14:textId="77777777" w:rsidR="00DD2E4B" w:rsidRPr="009F4207" w:rsidRDefault="00DD2E4B">
            <w:pPr>
              <w:rPr>
                <w:b/>
              </w:rPr>
            </w:pPr>
            <w:r w:rsidRPr="009F4207">
              <w:rPr>
                <w:b/>
              </w:rPr>
              <w:t>Fee</w:t>
            </w:r>
          </w:p>
          <w:p w14:paraId="2DBC8018" w14:textId="77777777" w:rsidR="00DD2E4B" w:rsidRPr="009F4207" w:rsidRDefault="00DD2E4B">
            <w:r w:rsidRPr="009F4207">
              <w:t>35518</w:t>
            </w:r>
          </w:p>
        </w:tc>
        <w:tc>
          <w:tcPr>
            <w:tcW w:w="0" w:type="auto"/>
            <w:tcMar>
              <w:top w:w="38" w:type="dxa"/>
              <w:left w:w="38" w:type="dxa"/>
              <w:bottom w:w="38" w:type="dxa"/>
              <w:right w:w="38" w:type="dxa"/>
            </w:tcMar>
            <w:vAlign w:val="bottom"/>
          </w:tcPr>
          <w:p w14:paraId="338AD779" w14:textId="77777777" w:rsidR="00DD2E4B" w:rsidRPr="009F4207" w:rsidRDefault="00DD2E4B">
            <w:pPr>
              <w:spacing w:after="200"/>
              <w:rPr>
                <w:sz w:val="20"/>
                <w:szCs w:val="20"/>
              </w:rPr>
            </w:pPr>
            <w:r w:rsidRPr="009F4207">
              <w:rPr>
                <w:sz w:val="20"/>
                <w:szCs w:val="20"/>
              </w:rPr>
              <w:t xml:space="preserve">Ovarian cyst aspiration, for cysts of at least 4 cm in diameter in a premenopausal patient and at least 2 cm in diameter in a postmenopausal patient, by abdominal or vaginal route, using interventional imaging techniques and not associated with services provided for assisted reproductive techniques, and not in cases of suspected or possible malignancy  (Anaes.) </w:t>
            </w:r>
          </w:p>
          <w:p w14:paraId="7079085F" w14:textId="77777777" w:rsidR="00DD2E4B" w:rsidRPr="009F4207" w:rsidRDefault="00DD2E4B">
            <w:r w:rsidRPr="009F4207">
              <w:t>(See para TN.4.11 of explanatory notes to this Category)</w:t>
            </w:r>
          </w:p>
          <w:p w14:paraId="6E430AAD" w14:textId="77777777" w:rsidR="00DD2E4B" w:rsidRPr="009F4207" w:rsidRDefault="00DD2E4B">
            <w:pPr>
              <w:tabs>
                <w:tab w:val="left" w:pos="1701"/>
              </w:tabs>
            </w:pPr>
            <w:r w:rsidRPr="009F4207">
              <w:rPr>
                <w:b/>
                <w:sz w:val="20"/>
              </w:rPr>
              <w:t xml:space="preserve">Fee: </w:t>
            </w:r>
            <w:r w:rsidRPr="009F4207">
              <w:t>$227.65</w:t>
            </w:r>
            <w:r w:rsidRPr="009F4207">
              <w:tab/>
            </w:r>
            <w:r w:rsidRPr="009F4207">
              <w:rPr>
                <w:b/>
                <w:sz w:val="20"/>
              </w:rPr>
              <w:t xml:space="preserve">Benefit: </w:t>
            </w:r>
            <w:r w:rsidRPr="009F4207">
              <w:t>75% = $170.75    85% = $193.55</w:t>
            </w:r>
          </w:p>
        </w:tc>
      </w:tr>
      <w:tr w:rsidR="00DD2E4B" w:rsidRPr="009F4207" w14:paraId="7D7271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9D2E90" w14:textId="77777777" w:rsidR="00DD2E4B" w:rsidRPr="009F4207" w:rsidRDefault="00DD2E4B">
            <w:pPr>
              <w:rPr>
                <w:b/>
              </w:rPr>
            </w:pPr>
            <w:r w:rsidRPr="009F4207">
              <w:rPr>
                <w:b/>
              </w:rPr>
              <w:t>Fee</w:t>
            </w:r>
          </w:p>
          <w:p w14:paraId="46102187" w14:textId="77777777" w:rsidR="00DD2E4B" w:rsidRPr="009F4207" w:rsidRDefault="00DD2E4B">
            <w:r w:rsidRPr="009F4207">
              <w:t>35527</w:t>
            </w:r>
          </w:p>
        </w:tc>
        <w:tc>
          <w:tcPr>
            <w:tcW w:w="0" w:type="auto"/>
            <w:tcMar>
              <w:top w:w="38" w:type="dxa"/>
              <w:left w:w="38" w:type="dxa"/>
              <w:bottom w:w="38" w:type="dxa"/>
              <w:right w:w="38" w:type="dxa"/>
            </w:tcMar>
            <w:vAlign w:val="bottom"/>
          </w:tcPr>
          <w:p w14:paraId="73E3225D" w14:textId="77777777" w:rsidR="00DD2E4B" w:rsidRPr="009F4207" w:rsidRDefault="00DD2E4B">
            <w:pPr>
              <w:spacing w:after="200"/>
              <w:rPr>
                <w:sz w:val="20"/>
                <w:szCs w:val="20"/>
              </w:rPr>
            </w:pPr>
            <w:r w:rsidRPr="009F4207">
              <w:rPr>
                <w:sz w:val="20"/>
                <w:szCs w:val="20"/>
              </w:rPr>
              <w:t>Urethral caruncle, symptomatic excision of, if:</w:t>
            </w:r>
            <w:r w:rsidRPr="009F4207">
              <w:rPr>
                <w:sz w:val="20"/>
                <w:szCs w:val="20"/>
              </w:rPr>
              <w:br/>
              <w:t>(a) conservative management has failed; or</w:t>
            </w:r>
            <w:r w:rsidRPr="009F4207">
              <w:rPr>
                <w:sz w:val="20"/>
                <w:szCs w:val="20"/>
              </w:rPr>
              <w:br/>
              <w:t>(b) there is a suspicion of malignancy</w:t>
            </w:r>
            <w:r w:rsidRPr="009F4207">
              <w:rPr>
                <w:sz w:val="20"/>
                <w:szCs w:val="20"/>
              </w:rPr>
              <w:br/>
            </w:r>
            <w:r w:rsidRPr="009F4207">
              <w:rPr>
                <w:sz w:val="20"/>
                <w:szCs w:val="20"/>
              </w:rPr>
              <w:br/>
              <w:t xml:space="preserve">(Anaes.) </w:t>
            </w:r>
          </w:p>
          <w:p w14:paraId="6BAA4052" w14:textId="77777777" w:rsidR="00DD2E4B" w:rsidRPr="009F4207" w:rsidRDefault="00DD2E4B">
            <w:pPr>
              <w:tabs>
                <w:tab w:val="left" w:pos="1701"/>
              </w:tabs>
            </w:pPr>
            <w:r w:rsidRPr="009F4207">
              <w:rPr>
                <w:b/>
                <w:sz w:val="20"/>
              </w:rPr>
              <w:t xml:space="preserve">Fee: </w:t>
            </w:r>
            <w:r w:rsidRPr="009F4207">
              <w:t>$159.95</w:t>
            </w:r>
            <w:r w:rsidRPr="009F4207">
              <w:tab/>
            </w:r>
            <w:r w:rsidRPr="009F4207">
              <w:rPr>
                <w:b/>
                <w:sz w:val="20"/>
              </w:rPr>
              <w:t xml:space="preserve">Benefit: </w:t>
            </w:r>
            <w:r w:rsidRPr="009F4207">
              <w:t>75% = $120.00    85% = $136.00</w:t>
            </w:r>
          </w:p>
        </w:tc>
      </w:tr>
      <w:tr w:rsidR="00DD2E4B" w:rsidRPr="009F4207" w14:paraId="5D331C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75D171" w14:textId="77777777" w:rsidR="00DD2E4B" w:rsidRPr="009F4207" w:rsidRDefault="00DD2E4B">
            <w:pPr>
              <w:rPr>
                <w:b/>
              </w:rPr>
            </w:pPr>
            <w:r w:rsidRPr="009F4207">
              <w:rPr>
                <w:b/>
              </w:rPr>
              <w:t>Fee</w:t>
            </w:r>
          </w:p>
          <w:p w14:paraId="04F09F1E" w14:textId="77777777" w:rsidR="00DD2E4B" w:rsidRPr="009F4207" w:rsidRDefault="00DD2E4B">
            <w:r w:rsidRPr="009F4207">
              <w:t>35533</w:t>
            </w:r>
          </w:p>
        </w:tc>
        <w:tc>
          <w:tcPr>
            <w:tcW w:w="0" w:type="auto"/>
            <w:tcMar>
              <w:top w:w="38" w:type="dxa"/>
              <w:left w:w="38" w:type="dxa"/>
              <w:bottom w:w="38" w:type="dxa"/>
              <w:right w:w="38" w:type="dxa"/>
            </w:tcMar>
            <w:vAlign w:val="bottom"/>
          </w:tcPr>
          <w:p w14:paraId="1E14E4D1" w14:textId="77777777" w:rsidR="00DD2E4B" w:rsidRPr="009F4207" w:rsidRDefault="00DD2E4B">
            <w:pPr>
              <w:spacing w:after="200"/>
              <w:rPr>
                <w:sz w:val="20"/>
                <w:szCs w:val="20"/>
              </w:rPr>
            </w:pPr>
            <w:r w:rsidRPr="009F4207">
              <w:rPr>
                <w:sz w:val="20"/>
                <w:szCs w:val="20"/>
              </w:rPr>
              <w:t>Vulvoplasty or labioplasty, for repair of:</w:t>
            </w:r>
          </w:p>
          <w:p w14:paraId="229AF221" w14:textId="77777777" w:rsidR="00DD2E4B" w:rsidRPr="009F4207" w:rsidRDefault="00DD2E4B">
            <w:pPr>
              <w:spacing w:before="200" w:after="200"/>
              <w:rPr>
                <w:sz w:val="20"/>
                <w:szCs w:val="20"/>
              </w:rPr>
            </w:pPr>
            <w:r w:rsidRPr="009F4207">
              <w:rPr>
                <w:sz w:val="20"/>
                <w:szCs w:val="20"/>
              </w:rPr>
              <w:t>(a) female genital mutilation; or</w:t>
            </w:r>
          </w:p>
          <w:p w14:paraId="2D47AB6A" w14:textId="77777777" w:rsidR="00DD2E4B" w:rsidRPr="009F4207" w:rsidRDefault="00DD2E4B">
            <w:pPr>
              <w:spacing w:before="200" w:after="200"/>
              <w:rPr>
                <w:sz w:val="20"/>
                <w:szCs w:val="20"/>
              </w:rPr>
            </w:pPr>
            <w:r w:rsidRPr="009F4207">
              <w:rPr>
                <w:sz w:val="20"/>
                <w:szCs w:val="20"/>
              </w:rPr>
              <w:t>(b) an anomaly associated with a major congenital anomaly of the uro-gynaecological tract</w:t>
            </w:r>
          </w:p>
          <w:p w14:paraId="3187C9AA"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35536, 37836, 37050, 37842, 37851 or 43882 applies (Anaes.) </w:t>
            </w:r>
          </w:p>
          <w:p w14:paraId="41505586" w14:textId="77777777" w:rsidR="00DD2E4B" w:rsidRPr="009F4207" w:rsidRDefault="00DD2E4B">
            <w:r w:rsidRPr="009F4207">
              <w:t>(See para TN.8.123 of explanatory notes to this Category)</w:t>
            </w:r>
          </w:p>
          <w:p w14:paraId="41EDDC8E" w14:textId="77777777" w:rsidR="00DD2E4B" w:rsidRPr="009F4207" w:rsidRDefault="00DD2E4B">
            <w:pPr>
              <w:tabs>
                <w:tab w:val="left" w:pos="1701"/>
              </w:tabs>
            </w:pPr>
            <w:r w:rsidRPr="009F4207">
              <w:rPr>
                <w:b/>
                <w:sz w:val="20"/>
              </w:rPr>
              <w:t xml:space="preserve">Fee: </w:t>
            </w:r>
            <w:r w:rsidRPr="009F4207">
              <w:t>$383.15</w:t>
            </w:r>
            <w:r w:rsidRPr="009F4207">
              <w:tab/>
            </w:r>
            <w:r w:rsidRPr="009F4207">
              <w:rPr>
                <w:b/>
                <w:sz w:val="20"/>
              </w:rPr>
              <w:t xml:space="preserve">Benefit: </w:t>
            </w:r>
            <w:r w:rsidRPr="009F4207">
              <w:t>75% = $287.40</w:t>
            </w:r>
          </w:p>
        </w:tc>
      </w:tr>
      <w:tr w:rsidR="00DD2E4B" w:rsidRPr="009F4207" w14:paraId="27EA30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D8A647" w14:textId="77777777" w:rsidR="00DD2E4B" w:rsidRPr="009F4207" w:rsidRDefault="00DD2E4B">
            <w:pPr>
              <w:rPr>
                <w:b/>
              </w:rPr>
            </w:pPr>
            <w:r w:rsidRPr="009F4207">
              <w:rPr>
                <w:b/>
              </w:rPr>
              <w:t>Fee</w:t>
            </w:r>
          </w:p>
          <w:p w14:paraId="6E6FB47A" w14:textId="77777777" w:rsidR="00DD2E4B" w:rsidRPr="009F4207" w:rsidRDefault="00DD2E4B">
            <w:r w:rsidRPr="009F4207">
              <w:t>35534</w:t>
            </w:r>
          </w:p>
        </w:tc>
        <w:tc>
          <w:tcPr>
            <w:tcW w:w="0" w:type="auto"/>
            <w:tcMar>
              <w:top w:w="38" w:type="dxa"/>
              <w:left w:w="38" w:type="dxa"/>
              <w:bottom w:w="38" w:type="dxa"/>
              <w:right w:w="38" w:type="dxa"/>
            </w:tcMar>
            <w:vAlign w:val="bottom"/>
          </w:tcPr>
          <w:p w14:paraId="4E6B9F7C" w14:textId="77777777" w:rsidR="00DD2E4B" w:rsidRPr="009F4207" w:rsidRDefault="00DD2E4B">
            <w:pPr>
              <w:spacing w:after="200"/>
              <w:rPr>
                <w:sz w:val="20"/>
                <w:szCs w:val="20"/>
              </w:rPr>
            </w:pPr>
            <w:r w:rsidRPr="009F4207">
              <w:rPr>
                <w:sz w:val="20"/>
                <w:szCs w:val="20"/>
              </w:rPr>
              <w:t xml:space="preserve">Vulvoplasty or labioplasty, in a patient aged 18 years or more, performed by a specialist in the practice of the specialist's specialty, for a structural abnormality that is causing significant functional impairment, if the patient's labium extends more than 8 cm below the vaginal introitus while the patient is in a standing resting position (Anaes.) </w:t>
            </w:r>
          </w:p>
          <w:p w14:paraId="11D238EF" w14:textId="77777777" w:rsidR="00DD2E4B" w:rsidRPr="009F4207" w:rsidRDefault="00DD2E4B">
            <w:r w:rsidRPr="009F4207">
              <w:t>(See para TN.8.123 of explanatory notes to this Category)</w:t>
            </w:r>
          </w:p>
          <w:p w14:paraId="48DED6FB" w14:textId="77777777" w:rsidR="00DD2E4B" w:rsidRPr="009F4207" w:rsidRDefault="00DD2E4B">
            <w:pPr>
              <w:tabs>
                <w:tab w:val="left" w:pos="1701"/>
              </w:tabs>
            </w:pPr>
            <w:r w:rsidRPr="009F4207">
              <w:rPr>
                <w:b/>
                <w:sz w:val="20"/>
              </w:rPr>
              <w:t xml:space="preserve">Fee: </w:t>
            </w:r>
            <w:r w:rsidRPr="009F4207">
              <w:t>$383.15</w:t>
            </w:r>
            <w:r w:rsidRPr="009F4207">
              <w:tab/>
            </w:r>
            <w:r w:rsidRPr="009F4207">
              <w:rPr>
                <w:b/>
                <w:sz w:val="20"/>
              </w:rPr>
              <w:t xml:space="preserve">Benefit: </w:t>
            </w:r>
            <w:r w:rsidRPr="009F4207">
              <w:t>75% = $287.40</w:t>
            </w:r>
          </w:p>
        </w:tc>
      </w:tr>
      <w:tr w:rsidR="00DD2E4B" w:rsidRPr="009F4207" w14:paraId="445B0D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600018" w14:textId="77777777" w:rsidR="00DD2E4B" w:rsidRPr="009F4207" w:rsidRDefault="00DD2E4B">
            <w:pPr>
              <w:rPr>
                <w:b/>
              </w:rPr>
            </w:pPr>
            <w:r w:rsidRPr="009F4207">
              <w:rPr>
                <w:b/>
              </w:rPr>
              <w:lastRenderedPageBreak/>
              <w:t>Fee</w:t>
            </w:r>
          </w:p>
          <w:p w14:paraId="23F072B6" w14:textId="77777777" w:rsidR="00DD2E4B" w:rsidRPr="009F4207" w:rsidRDefault="00DD2E4B">
            <w:r w:rsidRPr="009F4207">
              <w:t>35536</w:t>
            </w:r>
          </w:p>
        </w:tc>
        <w:tc>
          <w:tcPr>
            <w:tcW w:w="0" w:type="auto"/>
            <w:tcMar>
              <w:top w:w="38" w:type="dxa"/>
              <w:left w:w="38" w:type="dxa"/>
              <w:bottom w:w="38" w:type="dxa"/>
              <w:right w:w="38" w:type="dxa"/>
            </w:tcMar>
            <w:vAlign w:val="bottom"/>
          </w:tcPr>
          <w:p w14:paraId="5A6D695C" w14:textId="77777777" w:rsidR="00DD2E4B" w:rsidRPr="009F4207" w:rsidRDefault="00DD2E4B">
            <w:pPr>
              <w:spacing w:after="200"/>
              <w:rPr>
                <w:sz w:val="20"/>
                <w:szCs w:val="20"/>
              </w:rPr>
            </w:pPr>
            <w:r w:rsidRPr="009F4207">
              <w:rPr>
                <w:sz w:val="20"/>
                <w:szCs w:val="20"/>
              </w:rPr>
              <w:t xml:space="preserve">Vulva, wide local excision or hemivulvectomy, one or both procedures, for suspected malignancy or vulval lesions with a high risk of malignancy (Anaes.) (Assist.) </w:t>
            </w:r>
          </w:p>
          <w:p w14:paraId="326FE5EF" w14:textId="77777777" w:rsidR="00DD2E4B" w:rsidRPr="009F4207" w:rsidRDefault="00DD2E4B">
            <w:r w:rsidRPr="009F4207">
              <w:t>(See para TN.8.235 of explanatory notes to this Category)</w:t>
            </w:r>
          </w:p>
          <w:p w14:paraId="09D4D0CD" w14:textId="77777777" w:rsidR="00DD2E4B" w:rsidRPr="009F4207" w:rsidRDefault="00DD2E4B">
            <w:pPr>
              <w:tabs>
                <w:tab w:val="left" w:pos="1701"/>
              </w:tabs>
            </w:pPr>
            <w:r w:rsidRPr="009F4207">
              <w:rPr>
                <w:b/>
                <w:sz w:val="20"/>
              </w:rPr>
              <w:t xml:space="preserve">Fee: </w:t>
            </w:r>
            <w:r w:rsidRPr="009F4207">
              <w:t>$381.65</w:t>
            </w:r>
            <w:r w:rsidRPr="009F4207">
              <w:tab/>
            </w:r>
            <w:r w:rsidRPr="009F4207">
              <w:rPr>
                <w:b/>
                <w:sz w:val="20"/>
              </w:rPr>
              <w:t xml:space="preserve">Benefit: </w:t>
            </w:r>
            <w:r w:rsidRPr="009F4207">
              <w:t>75% = $286.25    85% = $324.45</w:t>
            </w:r>
          </w:p>
        </w:tc>
      </w:tr>
      <w:tr w:rsidR="00DD2E4B" w:rsidRPr="009F4207" w14:paraId="62F10F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158D34" w14:textId="77777777" w:rsidR="00DD2E4B" w:rsidRPr="009F4207" w:rsidRDefault="00DD2E4B">
            <w:pPr>
              <w:rPr>
                <w:b/>
              </w:rPr>
            </w:pPr>
            <w:r w:rsidRPr="009F4207">
              <w:rPr>
                <w:b/>
              </w:rPr>
              <w:t>Fee</w:t>
            </w:r>
          </w:p>
          <w:p w14:paraId="79D6E884" w14:textId="77777777" w:rsidR="00DD2E4B" w:rsidRPr="009F4207" w:rsidRDefault="00DD2E4B">
            <w:r w:rsidRPr="009F4207">
              <w:t>35539</w:t>
            </w:r>
          </w:p>
        </w:tc>
        <w:tc>
          <w:tcPr>
            <w:tcW w:w="0" w:type="auto"/>
            <w:tcMar>
              <w:top w:w="38" w:type="dxa"/>
              <w:left w:w="38" w:type="dxa"/>
              <w:bottom w:w="38" w:type="dxa"/>
              <w:right w:w="38" w:type="dxa"/>
            </w:tcMar>
            <w:vAlign w:val="bottom"/>
          </w:tcPr>
          <w:p w14:paraId="44A30E0F" w14:textId="77777777" w:rsidR="00DD2E4B" w:rsidRPr="009F4207" w:rsidRDefault="00DD2E4B">
            <w:pPr>
              <w:spacing w:after="200"/>
              <w:rPr>
                <w:sz w:val="20"/>
                <w:szCs w:val="20"/>
              </w:rPr>
            </w:pPr>
            <w:r w:rsidRPr="009F4207">
              <w:rPr>
                <w:sz w:val="20"/>
                <w:szCs w:val="20"/>
              </w:rPr>
              <w:t xml:space="preserve">Colposcopically directed laser therapy for histologically-confirmed high grade intraepithelial neoplastic changes of the vagina, vulva, urethra or anal canal, including any associated biopsies—one anatomical site  (Anaes.) </w:t>
            </w:r>
          </w:p>
          <w:p w14:paraId="3E5F23E6" w14:textId="77777777" w:rsidR="00DD2E4B" w:rsidRPr="009F4207" w:rsidRDefault="00DD2E4B">
            <w:pPr>
              <w:tabs>
                <w:tab w:val="left" w:pos="1701"/>
              </w:tabs>
            </w:pPr>
            <w:r w:rsidRPr="009F4207">
              <w:rPr>
                <w:b/>
                <w:sz w:val="20"/>
              </w:rPr>
              <w:t xml:space="preserve">Fee: </w:t>
            </w:r>
            <w:r w:rsidRPr="009F4207">
              <w:t>$298.95</w:t>
            </w:r>
            <w:r w:rsidRPr="009F4207">
              <w:tab/>
            </w:r>
            <w:r w:rsidRPr="009F4207">
              <w:rPr>
                <w:b/>
                <w:sz w:val="20"/>
              </w:rPr>
              <w:t xml:space="preserve">Benefit: </w:t>
            </w:r>
            <w:r w:rsidRPr="009F4207">
              <w:t>75% = $224.25    85% = $254.15</w:t>
            </w:r>
          </w:p>
        </w:tc>
      </w:tr>
      <w:tr w:rsidR="00DD2E4B" w:rsidRPr="009F4207" w14:paraId="0EAAAE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E17098" w14:textId="77777777" w:rsidR="00DD2E4B" w:rsidRPr="009F4207" w:rsidRDefault="00DD2E4B">
            <w:pPr>
              <w:rPr>
                <w:b/>
              </w:rPr>
            </w:pPr>
            <w:r w:rsidRPr="009F4207">
              <w:rPr>
                <w:b/>
              </w:rPr>
              <w:t>Fee</w:t>
            </w:r>
          </w:p>
          <w:p w14:paraId="67A95939" w14:textId="77777777" w:rsidR="00DD2E4B" w:rsidRPr="009F4207" w:rsidRDefault="00DD2E4B">
            <w:r w:rsidRPr="009F4207">
              <w:t>35545</w:t>
            </w:r>
          </w:p>
        </w:tc>
        <w:tc>
          <w:tcPr>
            <w:tcW w:w="0" w:type="auto"/>
            <w:tcMar>
              <w:top w:w="38" w:type="dxa"/>
              <w:left w:w="38" w:type="dxa"/>
              <w:bottom w:w="38" w:type="dxa"/>
              <w:right w:w="38" w:type="dxa"/>
            </w:tcMar>
            <w:vAlign w:val="bottom"/>
          </w:tcPr>
          <w:p w14:paraId="66D0D006" w14:textId="77777777" w:rsidR="00DD2E4B" w:rsidRPr="009F4207" w:rsidRDefault="00DD2E4B">
            <w:pPr>
              <w:spacing w:after="200"/>
              <w:rPr>
                <w:sz w:val="20"/>
                <w:szCs w:val="20"/>
              </w:rPr>
            </w:pPr>
            <w:r w:rsidRPr="009F4207">
              <w:rPr>
                <w:sz w:val="20"/>
                <w:szCs w:val="20"/>
              </w:rPr>
              <w:t xml:space="preserve">Colposcopically directed laser therapy for condylomata, unsuccessfully treated by other methods (Anaes.) </w:t>
            </w:r>
          </w:p>
          <w:p w14:paraId="73C95ABB" w14:textId="77777777" w:rsidR="00DD2E4B" w:rsidRPr="009F4207" w:rsidRDefault="00DD2E4B">
            <w:pPr>
              <w:tabs>
                <w:tab w:val="left" w:pos="1701"/>
              </w:tabs>
            </w:pPr>
            <w:r w:rsidRPr="009F4207">
              <w:rPr>
                <w:b/>
                <w:sz w:val="20"/>
              </w:rPr>
              <w:t xml:space="preserve">Fee: </w:t>
            </w:r>
            <w:r w:rsidRPr="009F4207">
              <w:t>$201.10</w:t>
            </w:r>
            <w:r w:rsidRPr="009F4207">
              <w:tab/>
            </w:r>
            <w:r w:rsidRPr="009F4207">
              <w:rPr>
                <w:b/>
                <w:sz w:val="20"/>
              </w:rPr>
              <w:t xml:space="preserve">Benefit: </w:t>
            </w:r>
            <w:r w:rsidRPr="009F4207">
              <w:t>75% = $150.85    85% = $170.95</w:t>
            </w:r>
          </w:p>
        </w:tc>
      </w:tr>
      <w:tr w:rsidR="00DD2E4B" w:rsidRPr="009F4207" w14:paraId="7ECD23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08383D" w14:textId="77777777" w:rsidR="00DD2E4B" w:rsidRPr="009F4207" w:rsidRDefault="00DD2E4B">
            <w:pPr>
              <w:rPr>
                <w:b/>
              </w:rPr>
            </w:pPr>
            <w:r w:rsidRPr="009F4207">
              <w:rPr>
                <w:b/>
              </w:rPr>
              <w:t>Fee</w:t>
            </w:r>
          </w:p>
          <w:p w14:paraId="67626090" w14:textId="77777777" w:rsidR="00DD2E4B" w:rsidRPr="009F4207" w:rsidRDefault="00DD2E4B">
            <w:r w:rsidRPr="009F4207">
              <w:t>35548</w:t>
            </w:r>
          </w:p>
        </w:tc>
        <w:tc>
          <w:tcPr>
            <w:tcW w:w="0" w:type="auto"/>
            <w:tcMar>
              <w:top w:w="38" w:type="dxa"/>
              <w:left w:w="38" w:type="dxa"/>
              <w:bottom w:w="38" w:type="dxa"/>
              <w:right w:w="38" w:type="dxa"/>
            </w:tcMar>
            <w:vAlign w:val="bottom"/>
          </w:tcPr>
          <w:p w14:paraId="441F5D70" w14:textId="77777777" w:rsidR="00DD2E4B" w:rsidRPr="009F4207" w:rsidRDefault="00DD2E4B">
            <w:pPr>
              <w:spacing w:after="200"/>
              <w:rPr>
                <w:sz w:val="20"/>
                <w:szCs w:val="20"/>
              </w:rPr>
            </w:pPr>
            <w:r w:rsidRPr="009F4207">
              <w:rPr>
                <w:sz w:val="20"/>
                <w:szCs w:val="20"/>
              </w:rPr>
              <w:t xml:space="preserve">VULVECTOMY, radical, for malignancy (H) (Anaes.) (Assist.) </w:t>
            </w:r>
          </w:p>
          <w:p w14:paraId="02506576" w14:textId="77777777" w:rsidR="00DD2E4B" w:rsidRPr="009F4207" w:rsidRDefault="00DD2E4B">
            <w:r w:rsidRPr="009F4207">
              <w:t>(See para TN.8.235, TN.8.239 of explanatory notes to this Category)</w:t>
            </w:r>
          </w:p>
          <w:p w14:paraId="61511630" w14:textId="77777777" w:rsidR="00DD2E4B" w:rsidRPr="009F4207" w:rsidRDefault="00DD2E4B">
            <w:pPr>
              <w:tabs>
                <w:tab w:val="left" w:pos="1701"/>
              </w:tabs>
            </w:pPr>
            <w:r w:rsidRPr="009F4207">
              <w:rPr>
                <w:b/>
                <w:sz w:val="20"/>
              </w:rPr>
              <w:t xml:space="preserve">Fee: </w:t>
            </w:r>
            <w:r w:rsidRPr="009F4207">
              <w:t>$1,370.20</w:t>
            </w:r>
            <w:r w:rsidRPr="009F4207">
              <w:tab/>
            </w:r>
            <w:r w:rsidRPr="009F4207">
              <w:rPr>
                <w:b/>
                <w:sz w:val="20"/>
              </w:rPr>
              <w:t xml:space="preserve">Benefit: </w:t>
            </w:r>
            <w:r w:rsidRPr="009F4207">
              <w:t>75% = $1027.65</w:t>
            </w:r>
          </w:p>
        </w:tc>
      </w:tr>
      <w:tr w:rsidR="00DD2E4B" w:rsidRPr="009F4207" w14:paraId="77BCD8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E083D1" w14:textId="77777777" w:rsidR="00DD2E4B" w:rsidRPr="009F4207" w:rsidRDefault="00DD2E4B">
            <w:pPr>
              <w:rPr>
                <w:b/>
              </w:rPr>
            </w:pPr>
            <w:r w:rsidRPr="009F4207">
              <w:rPr>
                <w:b/>
              </w:rPr>
              <w:t>Fee</w:t>
            </w:r>
          </w:p>
          <w:p w14:paraId="262DBC79" w14:textId="77777777" w:rsidR="00DD2E4B" w:rsidRPr="009F4207" w:rsidRDefault="00DD2E4B">
            <w:r w:rsidRPr="009F4207">
              <w:t>35551</w:t>
            </w:r>
          </w:p>
        </w:tc>
        <w:tc>
          <w:tcPr>
            <w:tcW w:w="0" w:type="auto"/>
            <w:tcMar>
              <w:top w:w="38" w:type="dxa"/>
              <w:left w:w="38" w:type="dxa"/>
              <w:bottom w:w="38" w:type="dxa"/>
              <w:right w:w="38" w:type="dxa"/>
            </w:tcMar>
            <w:vAlign w:val="bottom"/>
          </w:tcPr>
          <w:p w14:paraId="43A435BD" w14:textId="77777777" w:rsidR="00DD2E4B" w:rsidRPr="009F4207" w:rsidRDefault="00DD2E4B">
            <w:pPr>
              <w:spacing w:after="200"/>
              <w:rPr>
                <w:sz w:val="20"/>
                <w:szCs w:val="20"/>
              </w:rPr>
            </w:pPr>
            <w:r w:rsidRPr="009F4207">
              <w:rPr>
                <w:sz w:val="20"/>
                <w:szCs w:val="20"/>
              </w:rPr>
              <w:t xml:space="preserve">Pelvic lymph nodes, radical excision of, unilateral, or sentinel node dissection (including any pre-operative injection) (Anaes.) (Assist.) </w:t>
            </w:r>
          </w:p>
          <w:p w14:paraId="0DAE6DF4" w14:textId="77777777" w:rsidR="00DD2E4B" w:rsidRPr="009F4207" w:rsidRDefault="00DD2E4B">
            <w:pPr>
              <w:tabs>
                <w:tab w:val="left" w:pos="1701"/>
              </w:tabs>
            </w:pPr>
            <w:r w:rsidRPr="009F4207">
              <w:rPr>
                <w:b/>
                <w:sz w:val="20"/>
              </w:rPr>
              <w:t xml:space="preserve">Fee: </w:t>
            </w:r>
            <w:r w:rsidRPr="009F4207">
              <w:t>$1,012.80</w:t>
            </w:r>
            <w:r w:rsidRPr="009F4207">
              <w:tab/>
            </w:r>
            <w:r w:rsidRPr="009F4207">
              <w:rPr>
                <w:b/>
                <w:sz w:val="20"/>
              </w:rPr>
              <w:t xml:space="preserve">Benefit: </w:t>
            </w:r>
            <w:r w:rsidRPr="009F4207">
              <w:t>75% = $759.60</w:t>
            </w:r>
          </w:p>
        </w:tc>
      </w:tr>
      <w:tr w:rsidR="00DD2E4B" w:rsidRPr="009F4207" w14:paraId="041C8A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C681B8" w14:textId="77777777" w:rsidR="00DD2E4B" w:rsidRPr="009F4207" w:rsidRDefault="00DD2E4B">
            <w:pPr>
              <w:rPr>
                <w:b/>
              </w:rPr>
            </w:pPr>
            <w:r w:rsidRPr="009F4207">
              <w:rPr>
                <w:b/>
              </w:rPr>
              <w:t>Fee</w:t>
            </w:r>
          </w:p>
          <w:p w14:paraId="346B4065" w14:textId="77777777" w:rsidR="00DD2E4B" w:rsidRPr="009F4207" w:rsidRDefault="00DD2E4B">
            <w:r w:rsidRPr="009F4207">
              <w:t>35552</w:t>
            </w:r>
          </w:p>
        </w:tc>
        <w:tc>
          <w:tcPr>
            <w:tcW w:w="0" w:type="auto"/>
            <w:tcMar>
              <w:top w:w="38" w:type="dxa"/>
              <w:left w:w="38" w:type="dxa"/>
              <w:bottom w:w="38" w:type="dxa"/>
              <w:right w:w="38" w:type="dxa"/>
            </w:tcMar>
            <w:vAlign w:val="bottom"/>
          </w:tcPr>
          <w:p w14:paraId="11922049" w14:textId="77777777" w:rsidR="00DD2E4B" w:rsidRPr="009F4207" w:rsidRDefault="00DD2E4B">
            <w:pPr>
              <w:spacing w:after="200"/>
              <w:rPr>
                <w:sz w:val="20"/>
                <w:szCs w:val="20"/>
              </w:rPr>
            </w:pPr>
            <w:r w:rsidRPr="009F4207">
              <w:rPr>
                <w:sz w:val="20"/>
                <w:szCs w:val="20"/>
              </w:rPr>
              <w:t xml:space="preserve">Pelvic lymph nodes, radical excision of, unilateral or sentinel node dissection, following similar previous dissection, radiation or chemotherapy (H) (Anaes.) (Assist.) </w:t>
            </w:r>
          </w:p>
          <w:p w14:paraId="2DED4FD6" w14:textId="77777777" w:rsidR="00DD2E4B" w:rsidRPr="009F4207" w:rsidRDefault="00DD2E4B">
            <w:pPr>
              <w:tabs>
                <w:tab w:val="left" w:pos="1701"/>
              </w:tabs>
            </w:pPr>
            <w:r w:rsidRPr="009F4207">
              <w:rPr>
                <w:b/>
                <w:sz w:val="20"/>
              </w:rPr>
              <w:t xml:space="preserve">Fee: </w:t>
            </w:r>
            <w:r w:rsidRPr="009F4207">
              <w:t>$1,523.60</w:t>
            </w:r>
            <w:r w:rsidRPr="009F4207">
              <w:tab/>
            </w:r>
            <w:r w:rsidRPr="009F4207">
              <w:rPr>
                <w:b/>
                <w:sz w:val="20"/>
              </w:rPr>
              <w:t xml:space="preserve">Benefit: </w:t>
            </w:r>
            <w:r w:rsidRPr="009F4207">
              <w:t>75% = $1142.70</w:t>
            </w:r>
          </w:p>
        </w:tc>
      </w:tr>
      <w:tr w:rsidR="00DD2E4B" w:rsidRPr="009F4207" w14:paraId="6D8774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088DD0" w14:textId="77777777" w:rsidR="00DD2E4B" w:rsidRPr="009F4207" w:rsidRDefault="00DD2E4B">
            <w:pPr>
              <w:rPr>
                <w:b/>
              </w:rPr>
            </w:pPr>
            <w:r w:rsidRPr="009F4207">
              <w:rPr>
                <w:b/>
              </w:rPr>
              <w:t>Fee</w:t>
            </w:r>
          </w:p>
          <w:p w14:paraId="2135479F" w14:textId="77777777" w:rsidR="00DD2E4B" w:rsidRPr="009F4207" w:rsidRDefault="00DD2E4B">
            <w:r w:rsidRPr="009F4207">
              <w:t>35554</w:t>
            </w:r>
          </w:p>
        </w:tc>
        <w:tc>
          <w:tcPr>
            <w:tcW w:w="0" w:type="auto"/>
            <w:tcMar>
              <w:top w:w="38" w:type="dxa"/>
              <w:left w:w="38" w:type="dxa"/>
              <w:bottom w:w="38" w:type="dxa"/>
              <w:right w:w="38" w:type="dxa"/>
            </w:tcMar>
            <w:vAlign w:val="bottom"/>
          </w:tcPr>
          <w:p w14:paraId="14095730" w14:textId="77777777" w:rsidR="00DD2E4B" w:rsidRPr="009F4207" w:rsidRDefault="00DD2E4B">
            <w:pPr>
              <w:spacing w:after="200"/>
              <w:rPr>
                <w:sz w:val="20"/>
                <w:szCs w:val="20"/>
              </w:rPr>
            </w:pPr>
            <w:r w:rsidRPr="009F4207">
              <w:rPr>
                <w:sz w:val="20"/>
                <w:szCs w:val="20"/>
              </w:rPr>
              <w:t xml:space="preserve">VAGINA, DILATATION OF, as an independent procedure including any associated consultation (Anaes.) </w:t>
            </w:r>
          </w:p>
          <w:p w14:paraId="4562774C" w14:textId="77777777" w:rsidR="00DD2E4B" w:rsidRPr="009F4207" w:rsidRDefault="00DD2E4B">
            <w:pPr>
              <w:tabs>
                <w:tab w:val="left" w:pos="1701"/>
              </w:tabs>
            </w:pPr>
            <w:r w:rsidRPr="009F4207">
              <w:rPr>
                <w:b/>
                <w:sz w:val="20"/>
              </w:rPr>
              <w:t xml:space="preserve">Fee: </w:t>
            </w:r>
            <w:r w:rsidRPr="009F4207">
              <w:t>$47.60</w:t>
            </w:r>
            <w:r w:rsidRPr="009F4207">
              <w:tab/>
            </w:r>
            <w:r w:rsidRPr="009F4207">
              <w:rPr>
                <w:b/>
                <w:sz w:val="20"/>
              </w:rPr>
              <w:t xml:space="preserve">Benefit: </w:t>
            </w:r>
            <w:r w:rsidRPr="009F4207">
              <w:t>75% = $35.70    85% = $40.50</w:t>
            </w:r>
          </w:p>
        </w:tc>
      </w:tr>
      <w:tr w:rsidR="00DD2E4B" w:rsidRPr="009F4207" w14:paraId="53EED0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8F2C2E" w14:textId="77777777" w:rsidR="00DD2E4B" w:rsidRPr="009F4207" w:rsidRDefault="00DD2E4B">
            <w:pPr>
              <w:rPr>
                <w:b/>
              </w:rPr>
            </w:pPr>
            <w:r w:rsidRPr="009F4207">
              <w:rPr>
                <w:b/>
              </w:rPr>
              <w:t>Fee</w:t>
            </w:r>
          </w:p>
          <w:p w14:paraId="0F9E8401" w14:textId="77777777" w:rsidR="00DD2E4B" w:rsidRPr="009F4207" w:rsidRDefault="00DD2E4B">
            <w:r w:rsidRPr="009F4207">
              <w:t>35557</w:t>
            </w:r>
          </w:p>
        </w:tc>
        <w:tc>
          <w:tcPr>
            <w:tcW w:w="0" w:type="auto"/>
            <w:tcMar>
              <w:top w:w="38" w:type="dxa"/>
              <w:left w:w="38" w:type="dxa"/>
              <w:bottom w:w="38" w:type="dxa"/>
              <w:right w:w="38" w:type="dxa"/>
            </w:tcMar>
            <w:vAlign w:val="bottom"/>
          </w:tcPr>
          <w:p w14:paraId="4F3AE30B" w14:textId="77777777" w:rsidR="00DD2E4B" w:rsidRPr="009F4207" w:rsidRDefault="00DD2E4B">
            <w:pPr>
              <w:spacing w:after="200"/>
              <w:rPr>
                <w:sz w:val="20"/>
                <w:szCs w:val="20"/>
              </w:rPr>
            </w:pPr>
            <w:r w:rsidRPr="009F4207">
              <w:rPr>
                <w:sz w:val="20"/>
                <w:szCs w:val="20"/>
              </w:rPr>
              <w:t xml:space="preserve">Vagina, complete excision of benign tumour (including Gartner duct cyst), with histological documentation (Anaes.) </w:t>
            </w:r>
          </w:p>
          <w:p w14:paraId="212509AF" w14:textId="77777777" w:rsidR="00DD2E4B" w:rsidRPr="009F4207" w:rsidRDefault="00DD2E4B">
            <w:r w:rsidRPr="009F4207">
              <w:t>(See para TN.8.237 of explanatory notes to this Category)</w:t>
            </w:r>
          </w:p>
          <w:p w14:paraId="24F130EE" w14:textId="77777777" w:rsidR="00DD2E4B" w:rsidRPr="009F4207" w:rsidRDefault="00DD2E4B">
            <w:pPr>
              <w:tabs>
                <w:tab w:val="left" w:pos="1701"/>
              </w:tabs>
            </w:pPr>
            <w:r w:rsidRPr="009F4207">
              <w:rPr>
                <w:b/>
                <w:sz w:val="20"/>
              </w:rPr>
              <w:t xml:space="preserve">Fee: </w:t>
            </w:r>
            <w:r w:rsidRPr="009F4207">
              <w:t>$234.90</w:t>
            </w:r>
            <w:r w:rsidRPr="009F4207">
              <w:tab/>
            </w:r>
            <w:r w:rsidRPr="009F4207">
              <w:rPr>
                <w:b/>
                <w:sz w:val="20"/>
              </w:rPr>
              <w:t xml:space="preserve">Benefit: </w:t>
            </w:r>
            <w:r w:rsidRPr="009F4207">
              <w:t>75% = $176.20    85% = $199.70</w:t>
            </w:r>
          </w:p>
        </w:tc>
      </w:tr>
      <w:tr w:rsidR="00DD2E4B" w:rsidRPr="009F4207" w14:paraId="05C309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BB3DB9" w14:textId="77777777" w:rsidR="00DD2E4B" w:rsidRPr="009F4207" w:rsidRDefault="00DD2E4B">
            <w:pPr>
              <w:rPr>
                <w:b/>
              </w:rPr>
            </w:pPr>
            <w:r w:rsidRPr="009F4207">
              <w:rPr>
                <w:b/>
              </w:rPr>
              <w:t>Fee</w:t>
            </w:r>
          </w:p>
          <w:p w14:paraId="293BAAD0" w14:textId="77777777" w:rsidR="00DD2E4B" w:rsidRPr="009F4207" w:rsidRDefault="00DD2E4B">
            <w:r w:rsidRPr="009F4207">
              <w:t>35560</w:t>
            </w:r>
          </w:p>
        </w:tc>
        <w:tc>
          <w:tcPr>
            <w:tcW w:w="0" w:type="auto"/>
            <w:tcMar>
              <w:top w:w="38" w:type="dxa"/>
              <w:left w:w="38" w:type="dxa"/>
              <w:bottom w:w="38" w:type="dxa"/>
              <w:right w:w="38" w:type="dxa"/>
            </w:tcMar>
            <w:vAlign w:val="bottom"/>
          </w:tcPr>
          <w:p w14:paraId="7114C7C6" w14:textId="77777777" w:rsidR="00DD2E4B" w:rsidRPr="009F4207" w:rsidRDefault="00DD2E4B">
            <w:pPr>
              <w:spacing w:after="200"/>
              <w:rPr>
                <w:sz w:val="20"/>
                <w:szCs w:val="20"/>
              </w:rPr>
            </w:pPr>
            <w:r w:rsidRPr="009F4207">
              <w:rPr>
                <w:sz w:val="20"/>
                <w:szCs w:val="20"/>
              </w:rPr>
              <w:t>Partial or complete vaginectomy, for either or both of the following:</w:t>
            </w:r>
            <w:r w:rsidRPr="009F4207">
              <w:rPr>
                <w:sz w:val="20"/>
                <w:szCs w:val="20"/>
              </w:rPr>
              <w:br/>
              <w:t>(a) deeply infiltrating vaginal endometriosis, if accompanied by histological confirmation from excised tissue;</w:t>
            </w:r>
            <w:r w:rsidRPr="009F4207">
              <w:rPr>
                <w:sz w:val="20"/>
                <w:szCs w:val="20"/>
              </w:rPr>
              <w:br/>
              <w:t>(b) pre-invasive or invasive lesions</w:t>
            </w:r>
            <w:r w:rsidRPr="009F4207">
              <w:rPr>
                <w:sz w:val="20"/>
                <w:szCs w:val="20"/>
              </w:rPr>
              <w:br/>
              <w:t xml:space="preserve">Not being a service associated with hysterectomy for non invasive indications (H)  (Anaes.) (Assist.) </w:t>
            </w:r>
          </w:p>
          <w:p w14:paraId="4540EB71" w14:textId="77777777" w:rsidR="00DD2E4B" w:rsidRPr="009F4207" w:rsidRDefault="00DD2E4B">
            <w:r w:rsidRPr="009F4207">
              <w:t>(See para TN.8.235, TN.8.238 of explanatory notes to this Category)</w:t>
            </w:r>
          </w:p>
          <w:p w14:paraId="66953945" w14:textId="77777777" w:rsidR="00DD2E4B" w:rsidRPr="009F4207" w:rsidRDefault="00DD2E4B">
            <w:pPr>
              <w:tabs>
                <w:tab w:val="left" w:pos="1701"/>
              </w:tabs>
            </w:pPr>
            <w:r w:rsidRPr="009F4207">
              <w:rPr>
                <w:b/>
                <w:sz w:val="20"/>
              </w:rPr>
              <w:t xml:space="preserve">Fee: </w:t>
            </w:r>
            <w:r w:rsidRPr="009F4207">
              <w:t>$749.05</w:t>
            </w:r>
            <w:r w:rsidRPr="009F4207">
              <w:tab/>
            </w:r>
            <w:r w:rsidRPr="009F4207">
              <w:rPr>
                <w:b/>
                <w:sz w:val="20"/>
              </w:rPr>
              <w:t xml:space="preserve">Benefit: </w:t>
            </w:r>
            <w:r w:rsidRPr="009F4207">
              <w:t>75% = $561.80</w:t>
            </w:r>
          </w:p>
        </w:tc>
      </w:tr>
      <w:tr w:rsidR="00DD2E4B" w:rsidRPr="009F4207" w14:paraId="35F6EF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502986" w14:textId="77777777" w:rsidR="00DD2E4B" w:rsidRPr="009F4207" w:rsidRDefault="00DD2E4B">
            <w:pPr>
              <w:rPr>
                <w:b/>
              </w:rPr>
            </w:pPr>
            <w:r w:rsidRPr="009F4207">
              <w:rPr>
                <w:b/>
              </w:rPr>
              <w:t>Fee</w:t>
            </w:r>
          </w:p>
          <w:p w14:paraId="6C55D218" w14:textId="77777777" w:rsidR="00DD2E4B" w:rsidRPr="009F4207" w:rsidRDefault="00DD2E4B">
            <w:r w:rsidRPr="009F4207">
              <w:t>35561</w:t>
            </w:r>
          </w:p>
        </w:tc>
        <w:tc>
          <w:tcPr>
            <w:tcW w:w="0" w:type="auto"/>
            <w:tcMar>
              <w:top w:w="38" w:type="dxa"/>
              <w:left w:w="38" w:type="dxa"/>
              <w:bottom w:w="38" w:type="dxa"/>
              <w:right w:w="38" w:type="dxa"/>
            </w:tcMar>
            <w:vAlign w:val="bottom"/>
          </w:tcPr>
          <w:p w14:paraId="3369C972" w14:textId="77777777" w:rsidR="00DD2E4B" w:rsidRPr="009F4207" w:rsidRDefault="00DD2E4B">
            <w:pPr>
              <w:spacing w:after="200"/>
              <w:rPr>
                <w:sz w:val="20"/>
                <w:szCs w:val="20"/>
              </w:rPr>
            </w:pPr>
            <w:r w:rsidRPr="009F4207">
              <w:rPr>
                <w:sz w:val="20"/>
                <w:szCs w:val="20"/>
              </w:rPr>
              <w:t xml:space="preserve">VAGINECTOMY, radical, for proven invasive malignancy - 1 surgeon (H) (Anaes.) (Assist.) </w:t>
            </w:r>
          </w:p>
          <w:p w14:paraId="7C61F573" w14:textId="77777777" w:rsidR="00DD2E4B" w:rsidRPr="009F4207" w:rsidRDefault="00DD2E4B">
            <w:r w:rsidRPr="009F4207">
              <w:t>(See para TN.8.235 of explanatory notes to this Category)</w:t>
            </w:r>
          </w:p>
          <w:p w14:paraId="55123137" w14:textId="77777777" w:rsidR="00DD2E4B" w:rsidRPr="009F4207" w:rsidRDefault="00DD2E4B">
            <w:pPr>
              <w:tabs>
                <w:tab w:val="left" w:pos="1701"/>
              </w:tabs>
            </w:pPr>
            <w:r w:rsidRPr="009F4207">
              <w:rPr>
                <w:b/>
                <w:sz w:val="20"/>
              </w:rPr>
              <w:t xml:space="preserve">Fee: </w:t>
            </w:r>
            <w:r w:rsidRPr="009F4207">
              <w:t>$1,681.20</w:t>
            </w:r>
            <w:r w:rsidRPr="009F4207">
              <w:tab/>
            </w:r>
            <w:r w:rsidRPr="009F4207">
              <w:rPr>
                <w:b/>
                <w:sz w:val="20"/>
              </w:rPr>
              <w:t xml:space="preserve">Benefit: </w:t>
            </w:r>
            <w:r w:rsidRPr="009F4207">
              <w:t>75% = $1260.90</w:t>
            </w:r>
          </w:p>
        </w:tc>
      </w:tr>
      <w:tr w:rsidR="00DD2E4B" w:rsidRPr="009F4207" w14:paraId="134D16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478BDB" w14:textId="77777777" w:rsidR="00DD2E4B" w:rsidRPr="009F4207" w:rsidRDefault="00DD2E4B">
            <w:pPr>
              <w:rPr>
                <w:b/>
              </w:rPr>
            </w:pPr>
            <w:r w:rsidRPr="009F4207">
              <w:rPr>
                <w:b/>
              </w:rPr>
              <w:t>Fee</w:t>
            </w:r>
          </w:p>
          <w:p w14:paraId="1CCD2874" w14:textId="77777777" w:rsidR="00DD2E4B" w:rsidRPr="009F4207" w:rsidRDefault="00DD2E4B">
            <w:r w:rsidRPr="009F4207">
              <w:t>35562</w:t>
            </w:r>
          </w:p>
        </w:tc>
        <w:tc>
          <w:tcPr>
            <w:tcW w:w="0" w:type="auto"/>
            <w:tcMar>
              <w:top w:w="38" w:type="dxa"/>
              <w:left w:w="38" w:type="dxa"/>
              <w:bottom w:w="38" w:type="dxa"/>
              <w:right w:w="38" w:type="dxa"/>
            </w:tcMar>
            <w:vAlign w:val="bottom"/>
          </w:tcPr>
          <w:p w14:paraId="0595A018" w14:textId="77777777" w:rsidR="00DD2E4B" w:rsidRPr="009F4207" w:rsidRDefault="00DD2E4B">
            <w:pPr>
              <w:spacing w:after="200"/>
              <w:rPr>
                <w:sz w:val="20"/>
                <w:szCs w:val="20"/>
              </w:rPr>
            </w:pPr>
            <w:r w:rsidRPr="009F4207">
              <w:rPr>
                <w:sz w:val="20"/>
                <w:szCs w:val="20"/>
              </w:rPr>
              <w:t xml:space="preserve">VAGINECTOMY, radical, for proven invasive malignancy, conjoint surgery - abdominal surgeon (including aftercare) (H) (Anaes.) (Assist.) </w:t>
            </w:r>
          </w:p>
          <w:p w14:paraId="582B63CD" w14:textId="77777777" w:rsidR="00DD2E4B" w:rsidRPr="009F4207" w:rsidRDefault="00DD2E4B">
            <w:r w:rsidRPr="009F4207">
              <w:t>(See para TN.8.235 of explanatory notes to this Category)</w:t>
            </w:r>
          </w:p>
          <w:p w14:paraId="13A09A53" w14:textId="77777777" w:rsidR="00DD2E4B" w:rsidRPr="009F4207" w:rsidRDefault="00DD2E4B">
            <w:pPr>
              <w:tabs>
                <w:tab w:val="left" w:pos="1701"/>
              </w:tabs>
            </w:pPr>
            <w:r w:rsidRPr="009F4207">
              <w:rPr>
                <w:b/>
                <w:sz w:val="20"/>
              </w:rPr>
              <w:t xml:space="preserve">Fee: </w:t>
            </w:r>
            <w:r w:rsidRPr="009F4207">
              <w:t>$1,416.30</w:t>
            </w:r>
            <w:r w:rsidRPr="009F4207">
              <w:tab/>
            </w:r>
            <w:r w:rsidRPr="009F4207">
              <w:rPr>
                <w:b/>
                <w:sz w:val="20"/>
              </w:rPr>
              <w:t xml:space="preserve">Benefit: </w:t>
            </w:r>
            <w:r w:rsidRPr="009F4207">
              <w:t>75% = $1062.25</w:t>
            </w:r>
          </w:p>
        </w:tc>
      </w:tr>
      <w:tr w:rsidR="00DD2E4B" w:rsidRPr="009F4207" w14:paraId="63F12A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6051DF" w14:textId="77777777" w:rsidR="00DD2E4B" w:rsidRPr="009F4207" w:rsidRDefault="00DD2E4B">
            <w:pPr>
              <w:rPr>
                <w:b/>
              </w:rPr>
            </w:pPr>
            <w:r w:rsidRPr="009F4207">
              <w:rPr>
                <w:b/>
              </w:rPr>
              <w:lastRenderedPageBreak/>
              <w:t>Fee</w:t>
            </w:r>
          </w:p>
          <w:p w14:paraId="7D318830" w14:textId="77777777" w:rsidR="00DD2E4B" w:rsidRPr="009F4207" w:rsidRDefault="00DD2E4B">
            <w:r w:rsidRPr="009F4207">
              <w:t>35564</w:t>
            </w:r>
          </w:p>
        </w:tc>
        <w:tc>
          <w:tcPr>
            <w:tcW w:w="0" w:type="auto"/>
            <w:tcMar>
              <w:top w:w="38" w:type="dxa"/>
              <w:left w:w="38" w:type="dxa"/>
              <w:bottom w:w="38" w:type="dxa"/>
              <w:right w:w="38" w:type="dxa"/>
            </w:tcMar>
            <w:vAlign w:val="bottom"/>
          </w:tcPr>
          <w:p w14:paraId="704291C5" w14:textId="77777777" w:rsidR="00DD2E4B" w:rsidRPr="009F4207" w:rsidRDefault="00DD2E4B">
            <w:pPr>
              <w:spacing w:after="200"/>
              <w:rPr>
                <w:sz w:val="20"/>
                <w:szCs w:val="20"/>
              </w:rPr>
            </w:pPr>
            <w:r w:rsidRPr="009F4207">
              <w:rPr>
                <w:sz w:val="20"/>
                <w:szCs w:val="20"/>
              </w:rPr>
              <w:t xml:space="preserve">VAGINECTOMY, radical, for proven invasive malignancy, conjoint surgery - perineal surgeon (H) (Assist.) </w:t>
            </w:r>
          </w:p>
          <w:p w14:paraId="44DF27FB" w14:textId="77777777" w:rsidR="00DD2E4B" w:rsidRPr="009F4207" w:rsidRDefault="00DD2E4B">
            <w:r w:rsidRPr="009F4207">
              <w:t>(See para TN.8.235 of explanatory notes to this Category)</w:t>
            </w:r>
          </w:p>
          <w:p w14:paraId="400D93F0" w14:textId="77777777" w:rsidR="00DD2E4B" w:rsidRPr="009F4207" w:rsidRDefault="00DD2E4B">
            <w:pPr>
              <w:tabs>
                <w:tab w:val="left" w:pos="1701"/>
              </w:tabs>
            </w:pPr>
            <w:r w:rsidRPr="009F4207">
              <w:rPr>
                <w:b/>
                <w:sz w:val="20"/>
              </w:rPr>
              <w:t xml:space="preserve">Fee: </w:t>
            </w:r>
            <w:r w:rsidRPr="009F4207">
              <w:t>$708.15</w:t>
            </w:r>
            <w:r w:rsidRPr="009F4207">
              <w:tab/>
            </w:r>
            <w:r w:rsidRPr="009F4207">
              <w:rPr>
                <w:b/>
                <w:sz w:val="20"/>
              </w:rPr>
              <w:t xml:space="preserve">Benefit: </w:t>
            </w:r>
            <w:r w:rsidRPr="009F4207">
              <w:t>75% = $531.15</w:t>
            </w:r>
          </w:p>
        </w:tc>
      </w:tr>
      <w:tr w:rsidR="00DD2E4B" w:rsidRPr="009F4207" w14:paraId="12AD9D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EB6E24" w14:textId="77777777" w:rsidR="00DD2E4B" w:rsidRPr="009F4207" w:rsidRDefault="00DD2E4B">
            <w:pPr>
              <w:rPr>
                <w:b/>
              </w:rPr>
            </w:pPr>
            <w:r w:rsidRPr="009F4207">
              <w:rPr>
                <w:b/>
              </w:rPr>
              <w:t>Fee</w:t>
            </w:r>
          </w:p>
          <w:p w14:paraId="23ED2F99" w14:textId="77777777" w:rsidR="00DD2E4B" w:rsidRPr="009F4207" w:rsidRDefault="00DD2E4B">
            <w:r w:rsidRPr="009F4207">
              <w:t>35565</w:t>
            </w:r>
          </w:p>
        </w:tc>
        <w:tc>
          <w:tcPr>
            <w:tcW w:w="0" w:type="auto"/>
            <w:tcMar>
              <w:top w:w="38" w:type="dxa"/>
              <w:left w:w="38" w:type="dxa"/>
              <w:bottom w:w="38" w:type="dxa"/>
              <w:right w:w="38" w:type="dxa"/>
            </w:tcMar>
            <w:vAlign w:val="bottom"/>
          </w:tcPr>
          <w:p w14:paraId="5D47D639" w14:textId="77777777" w:rsidR="00DD2E4B" w:rsidRPr="009F4207" w:rsidRDefault="00DD2E4B">
            <w:pPr>
              <w:spacing w:after="200"/>
              <w:rPr>
                <w:sz w:val="20"/>
                <w:szCs w:val="20"/>
              </w:rPr>
            </w:pPr>
            <w:r w:rsidRPr="009F4207">
              <w:rPr>
                <w:sz w:val="20"/>
                <w:szCs w:val="20"/>
              </w:rPr>
              <w:t xml:space="preserve">VAGINAL RECONSTRUCTION for congenital absence, gynatresia or urogenital sinus (Anaes.) (Assist.) </w:t>
            </w:r>
          </w:p>
          <w:p w14:paraId="27F23A26" w14:textId="77777777" w:rsidR="00DD2E4B" w:rsidRPr="009F4207" w:rsidRDefault="00DD2E4B">
            <w:pPr>
              <w:tabs>
                <w:tab w:val="left" w:pos="1701"/>
              </w:tabs>
            </w:pPr>
            <w:r w:rsidRPr="009F4207">
              <w:rPr>
                <w:b/>
                <w:sz w:val="20"/>
              </w:rPr>
              <w:t xml:space="preserve">Fee: </w:t>
            </w:r>
            <w:r w:rsidRPr="009F4207">
              <w:t>$749.05</w:t>
            </w:r>
            <w:r w:rsidRPr="009F4207">
              <w:tab/>
            </w:r>
            <w:r w:rsidRPr="009F4207">
              <w:rPr>
                <w:b/>
                <w:sz w:val="20"/>
              </w:rPr>
              <w:t xml:space="preserve">Benefit: </w:t>
            </w:r>
            <w:r w:rsidRPr="009F4207">
              <w:t>75% = $561.80</w:t>
            </w:r>
          </w:p>
        </w:tc>
      </w:tr>
      <w:tr w:rsidR="00DD2E4B" w:rsidRPr="009F4207" w14:paraId="43CE98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8B545B" w14:textId="77777777" w:rsidR="00DD2E4B" w:rsidRPr="009F4207" w:rsidRDefault="00DD2E4B">
            <w:pPr>
              <w:rPr>
                <w:b/>
              </w:rPr>
            </w:pPr>
            <w:r w:rsidRPr="009F4207">
              <w:rPr>
                <w:b/>
              </w:rPr>
              <w:t>Fee</w:t>
            </w:r>
          </w:p>
          <w:p w14:paraId="612FF834" w14:textId="77777777" w:rsidR="00DD2E4B" w:rsidRPr="009F4207" w:rsidRDefault="00DD2E4B">
            <w:r w:rsidRPr="009F4207">
              <w:t>35566</w:t>
            </w:r>
          </w:p>
        </w:tc>
        <w:tc>
          <w:tcPr>
            <w:tcW w:w="0" w:type="auto"/>
            <w:tcMar>
              <w:top w:w="38" w:type="dxa"/>
              <w:left w:w="38" w:type="dxa"/>
              <w:bottom w:w="38" w:type="dxa"/>
              <w:right w:w="38" w:type="dxa"/>
            </w:tcMar>
            <w:vAlign w:val="bottom"/>
          </w:tcPr>
          <w:p w14:paraId="0851D83B" w14:textId="77777777" w:rsidR="00DD2E4B" w:rsidRPr="009F4207" w:rsidRDefault="00DD2E4B">
            <w:pPr>
              <w:spacing w:after="200"/>
              <w:rPr>
                <w:sz w:val="20"/>
                <w:szCs w:val="20"/>
              </w:rPr>
            </w:pPr>
            <w:r w:rsidRPr="009F4207">
              <w:rPr>
                <w:sz w:val="20"/>
                <w:szCs w:val="20"/>
              </w:rPr>
              <w:t xml:space="preserve">VAGINAL SEPTUM, excision of, for correction of double vagina (Anaes.) (Assist.) </w:t>
            </w:r>
          </w:p>
          <w:p w14:paraId="46E11425" w14:textId="77777777" w:rsidR="00DD2E4B" w:rsidRPr="009F4207" w:rsidRDefault="00DD2E4B">
            <w:pPr>
              <w:tabs>
                <w:tab w:val="left" w:pos="1701"/>
              </w:tabs>
            </w:pPr>
            <w:r w:rsidRPr="009F4207">
              <w:rPr>
                <w:b/>
                <w:sz w:val="20"/>
              </w:rPr>
              <w:t xml:space="preserve">Fee: </w:t>
            </w:r>
            <w:r w:rsidRPr="009F4207">
              <w:t>$435.05</w:t>
            </w:r>
            <w:r w:rsidRPr="009F4207">
              <w:tab/>
            </w:r>
            <w:r w:rsidRPr="009F4207">
              <w:rPr>
                <w:b/>
                <w:sz w:val="20"/>
              </w:rPr>
              <w:t xml:space="preserve">Benefit: </w:t>
            </w:r>
            <w:r w:rsidRPr="009F4207">
              <w:t>75% = $326.30</w:t>
            </w:r>
          </w:p>
        </w:tc>
      </w:tr>
      <w:tr w:rsidR="00DD2E4B" w:rsidRPr="009F4207" w14:paraId="2DDB44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BFFDAA" w14:textId="77777777" w:rsidR="00DD2E4B" w:rsidRPr="009F4207" w:rsidRDefault="00DD2E4B">
            <w:pPr>
              <w:rPr>
                <w:b/>
              </w:rPr>
            </w:pPr>
            <w:r w:rsidRPr="009F4207">
              <w:rPr>
                <w:b/>
              </w:rPr>
              <w:t>Fee</w:t>
            </w:r>
          </w:p>
          <w:p w14:paraId="4B7360C9" w14:textId="77777777" w:rsidR="00DD2E4B" w:rsidRPr="009F4207" w:rsidRDefault="00DD2E4B">
            <w:r w:rsidRPr="009F4207">
              <w:t>35568</w:t>
            </w:r>
          </w:p>
        </w:tc>
        <w:tc>
          <w:tcPr>
            <w:tcW w:w="0" w:type="auto"/>
            <w:tcMar>
              <w:top w:w="38" w:type="dxa"/>
              <w:left w:w="38" w:type="dxa"/>
              <w:bottom w:w="38" w:type="dxa"/>
              <w:right w:w="38" w:type="dxa"/>
            </w:tcMar>
            <w:vAlign w:val="bottom"/>
          </w:tcPr>
          <w:p w14:paraId="2454ECCB" w14:textId="77777777" w:rsidR="00DD2E4B" w:rsidRPr="009F4207" w:rsidRDefault="00DD2E4B">
            <w:pPr>
              <w:spacing w:after="200"/>
              <w:rPr>
                <w:sz w:val="20"/>
                <w:szCs w:val="20"/>
              </w:rPr>
            </w:pPr>
            <w:r w:rsidRPr="009F4207">
              <w:rPr>
                <w:sz w:val="20"/>
                <w:szCs w:val="20"/>
              </w:rPr>
              <w:t xml:space="preserve">Procedures for the management of symptomatic upper vaginal (vault or cervical) prolapse by sacrospinous or ilococcygeus fixation (H)  (Anaes.) (Assist.) </w:t>
            </w:r>
          </w:p>
          <w:p w14:paraId="690CDF31" w14:textId="77777777" w:rsidR="00DD2E4B" w:rsidRPr="009F4207" w:rsidRDefault="00DD2E4B">
            <w:pPr>
              <w:tabs>
                <w:tab w:val="left" w:pos="1701"/>
              </w:tabs>
            </w:pPr>
            <w:r w:rsidRPr="009F4207">
              <w:rPr>
                <w:b/>
                <w:sz w:val="20"/>
              </w:rPr>
              <w:t xml:space="preserve">Fee: </w:t>
            </w:r>
            <w:r w:rsidRPr="009F4207">
              <w:t>$684.05</w:t>
            </w:r>
            <w:r w:rsidRPr="009F4207">
              <w:tab/>
            </w:r>
            <w:r w:rsidRPr="009F4207">
              <w:rPr>
                <w:b/>
                <w:sz w:val="20"/>
              </w:rPr>
              <w:t xml:space="preserve">Benefit: </w:t>
            </w:r>
            <w:r w:rsidRPr="009F4207">
              <w:t>75% = $513.05</w:t>
            </w:r>
          </w:p>
        </w:tc>
      </w:tr>
      <w:tr w:rsidR="00DD2E4B" w:rsidRPr="009F4207" w14:paraId="2C1B89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E0ADD5" w14:textId="77777777" w:rsidR="00DD2E4B" w:rsidRPr="009F4207" w:rsidRDefault="00DD2E4B">
            <w:pPr>
              <w:rPr>
                <w:b/>
              </w:rPr>
            </w:pPr>
            <w:r w:rsidRPr="009F4207">
              <w:rPr>
                <w:b/>
              </w:rPr>
              <w:t>Fee</w:t>
            </w:r>
          </w:p>
          <w:p w14:paraId="7979A675" w14:textId="77777777" w:rsidR="00DD2E4B" w:rsidRPr="009F4207" w:rsidRDefault="00DD2E4B">
            <w:r w:rsidRPr="009F4207">
              <w:t>35569</w:t>
            </w:r>
          </w:p>
        </w:tc>
        <w:tc>
          <w:tcPr>
            <w:tcW w:w="0" w:type="auto"/>
            <w:tcMar>
              <w:top w:w="38" w:type="dxa"/>
              <w:left w:w="38" w:type="dxa"/>
              <w:bottom w:w="38" w:type="dxa"/>
              <w:right w:w="38" w:type="dxa"/>
            </w:tcMar>
            <w:vAlign w:val="bottom"/>
          </w:tcPr>
          <w:p w14:paraId="4AF3CDCA" w14:textId="77777777" w:rsidR="00DD2E4B" w:rsidRPr="009F4207" w:rsidRDefault="00DD2E4B">
            <w:pPr>
              <w:spacing w:after="200"/>
              <w:rPr>
                <w:sz w:val="20"/>
                <w:szCs w:val="20"/>
              </w:rPr>
            </w:pPr>
            <w:r w:rsidRPr="009F4207">
              <w:rPr>
                <w:sz w:val="20"/>
                <w:szCs w:val="20"/>
              </w:rPr>
              <w:t xml:space="preserve">PLASTIC REPAIR TO ENLARGE VAGINAL ORIFICE (Anaes.) </w:t>
            </w:r>
          </w:p>
          <w:p w14:paraId="062A9ED2" w14:textId="77777777" w:rsidR="00DD2E4B" w:rsidRPr="009F4207" w:rsidRDefault="00DD2E4B">
            <w:pPr>
              <w:tabs>
                <w:tab w:val="left" w:pos="1701"/>
              </w:tabs>
            </w:pPr>
            <w:r w:rsidRPr="009F4207">
              <w:rPr>
                <w:b/>
                <w:sz w:val="20"/>
              </w:rPr>
              <w:t xml:space="preserve">Fee: </w:t>
            </w:r>
            <w:r w:rsidRPr="009F4207">
              <w:t>$176.15</w:t>
            </w:r>
            <w:r w:rsidRPr="009F4207">
              <w:tab/>
            </w:r>
            <w:r w:rsidRPr="009F4207">
              <w:rPr>
                <w:b/>
                <w:sz w:val="20"/>
              </w:rPr>
              <w:t xml:space="preserve">Benefit: </w:t>
            </w:r>
            <w:r w:rsidRPr="009F4207">
              <w:t>75% = $132.15</w:t>
            </w:r>
          </w:p>
        </w:tc>
      </w:tr>
      <w:tr w:rsidR="00DD2E4B" w:rsidRPr="009F4207" w14:paraId="6F4FE1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638D02" w14:textId="77777777" w:rsidR="00DD2E4B" w:rsidRPr="009F4207" w:rsidRDefault="00DD2E4B">
            <w:pPr>
              <w:rPr>
                <w:b/>
              </w:rPr>
            </w:pPr>
            <w:r w:rsidRPr="009F4207">
              <w:rPr>
                <w:b/>
              </w:rPr>
              <w:t>Fee</w:t>
            </w:r>
          </w:p>
          <w:p w14:paraId="01254E90" w14:textId="77777777" w:rsidR="00DD2E4B" w:rsidRPr="009F4207" w:rsidRDefault="00DD2E4B">
            <w:r w:rsidRPr="009F4207">
              <w:t>35570</w:t>
            </w:r>
          </w:p>
        </w:tc>
        <w:tc>
          <w:tcPr>
            <w:tcW w:w="0" w:type="auto"/>
            <w:tcMar>
              <w:top w:w="38" w:type="dxa"/>
              <w:left w:w="38" w:type="dxa"/>
              <w:bottom w:w="38" w:type="dxa"/>
              <w:right w:w="38" w:type="dxa"/>
            </w:tcMar>
            <w:vAlign w:val="bottom"/>
          </w:tcPr>
          <w:p w14:paraId="0F438CB5" w14:textId="77777777" w:rsidR="00DD2E4B" w:rsidRPr="009F4207" w:rsidRDefault="00DD2E4B">
            <w:pPr>
              <w:spacing w:after="200"/>
              <w:rPr>
                <w:sz w:val="20"/>
                <w:szCs w:val="20"/>
              </w:rPr>
            </w:pPr>
            <w:r w:rsidRPr="009F4207">
              <w:rPr>
                <w:sz w:val="20"/>
                <w:szCs w:val="20"/>
              </w:rPr>
              <w:t>Anterior vaginal compartment repair by vaginal approach for pelvic organ prolapse:</w:t>
            </w:r>
          </w:p>
          <w:p w14:paraId="2D79BD8B" w14:textId="77777777" w:rsidR="00DD2E4B" w:rsidRPr="009F4207" w:rsidRDefault="00DD2E4B">
            <w:pPr>
              <w:spacing w:before="200" w:after="200"/>
              <w:rPr>
                <w:sz w:val="20"/>
                <w:szCs w:val="20"/>
              </w:rPr>
            </w:pPr>
            <w:r w:rsidRPr="009F4207">
              <w:rPr>
                <w:sz w:val="20"/>
                <w:szCs w:val="20"/>
              </w:rPr>
              <w:t>(a) involving repair of urethrocele and cystocele; and</w:t>
            </w:r>
          </w:p>
          <w:p w14:paraId="32694EE8" w14:textId="77777777" w:rsidR="00DD2E4B" w:rsidRPr="009F4207" w:rsidRDefault="00DD2E4B">
            <w:pPr>
              <w:spacing w:before="200" w:after="200"/>
              <w:rPr>
                <w:sz w:val="20"/>
                <w:szCs w:val="20"/>
              </w:rPr>
            </w:pPr>
            <w:r w:rsidRPr="009F4207">
              <w:rPr>
                <w:sz w:val="20"/>
                <w:szCs w:val="20"/>
              </w:rPr>
              <w:t>(b) using native tissue without graft;</w:t>
            </w:r>
          </w:p>
          <w:p w14:paraId="0D04EE77"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35573, 35577 or 35578 applies (Anaes.) (Assist.) </w:t>
            </w:r>
          </w:p>
          <w:p w14:paraId="113D14B3" w14:textId="77777777" w:rsidR="00DD2E4B" w:rsidRPr="009F4207" w:rsidRDefault="00DD2E4B">
            <w:pPr>
              <w:tabs>
                <w:tab w:val="left" w:pos="1701"/>
              </w:tabs>
            </w:pPr>
            <w:r w:rsidRPr="009F4207">
              <w:rPr>
                <w:b/>
                <w:sz w:val="20"/>
              </w:rPr>
              <w:t xml:space="preserve">Fee: </w:t>
            </w:r>
            <w:r w:rsidRPr="009F4207">
              <w:t>$606.60</w:t>
            </w:r>
            <w:r w:rsidRPr="009F4207">
              <w:tab/>
            </w:r>
            <w:r w:rsidRPr="009F4207">
              <w:rPr>
                <w:b/>
                <w:sz w:val="20"/>
              </w:rPr>
              <w:t xml:space="preserve">Benefit: </w:t>
            </w:r>
            <w:r w:rsidRPr="009F4207">
              <w:t>75% = $454.95</w:t>
            </w:r>
          </w:p>
        </w:tc>
      </w:tr>
      <w:tr w:rsidR="00DD2E4B" w:rsidRPr="009F4207" w14:paraId="6AD6F7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8990E5" w14:textId="77777777" w:rsidR="00DD2E4B" w:rsidRPr="009F4207" w:rsidRDefault="00DD2E4B">
            <w:pPr>
              <w:rPr>
                <w:b/>
              </w:rPr>
            </w:pPr>
            <w:r w:rsidRPr="009F4207">
              <w:rPr>
                <w:b/>
              </w:rPr>
              <w:t>Fee</w:t>
            </w:r>
          </w:p>
          <w:p w14:paraId="468890C2" w14:textId="77777777" w:rsidR="00DD2E4B" w:rsidRPr="009F4207" w:rsidRDefault="00DD2E4B">
            <w:r w:rsidRPr="009F4207">
              <w:t>35571</w:t>
            </w:r>
          </w:p>
        </w:tc>
        <w:tc>
          <w:tcPr>
            <w:tcW w:w="0" w:type="auto"/>
            <w:tcMar>
              <w:top w:w="38" w:type="dxa"/>
              <w:left w:w="38" w:type="dxa"/>
              <w:bottom w:w="38" w:type="dxa"/>
              <w:right w:w="38" w:type="dxa"/>
            </w:tcMar>
            <w:vAlign w:val="bottom"/>
          </w:tcPr>
          <w:p w14:paraId="00264E14" w14:textId="77777777" w:rsidR="00DD2E4B" w:rsidRPr="009F4207" w:rsidRDefault="00DD2E4B">
            <w:pPr>
              <w:spacing w:after="200"/>
              <w:rPr>
                <w:sz w:val="20"/>
                <w:szCs w:val="20"/>
              </w:rPr>
            </w:pPr>
            <w:r w:rsidRPr="009F4207">
              <w:rPr>
                <w:sz w:val="20"/>
                <w:szCs w:val="20"/>
              </w:rPr>
              <w:t>Posterior vaginal compartment repair by vaginal approach for pelvic organ prolapse:</w:t>
            </w:r>
          </w:p>
          <w:p w14:paraId="588E0272" w14:textId="77777777" w:rsidR="00DD2E4B" w:rsidRPr="009F4207" w:rsidRDefault="00DD2E4B">
            <w:pPr>
              <w:spacing w:before="200" w:after="200"/>
              <w:rPr>
                <w:sz w:val="20"/>
                <w:szCs w:val="20"/>
              </w:rPr>
            </w:pPr>
            <w:r w:rsidRPr="009F4207">
              <w:rPr>
                <w:sz w:val="20"/>
                <w:szCs w:val="20"/>
              </w:rPr>
              <w:t>(a) involving repair of one or more of the following:</w:t>
            </w:r>
          </w:p>
          <w:p w14:paraId="5B00BD8F" w14:textId="77777777" w:rsidR="00DD2E4B" w:rsidRPr="009F4207" w:rsidRDefault="00DD2E4B">
            <w:pPr>
              <w:pBdr>
                <w:left w:val="none" w:sz="0" w:space="22" w:color="auto"/>
              </w:pBdr>
              <w:spacing w:before="200" w:after="200"/>
              <w:ind w:left="450"/>
              <w:rPr>
                <w:sz w:val="20"/>
                <w:szCs w:val="20"/>
              </w:rPr>
            </w:pPr>
            <w:r w:rsidRPr="009F4207">
              <w:rPr>
                <w:sz w:val="20"/>
                <w:szCs w:val="20"/>
              </w:rPr>
              <w:t>(i) perineum;</w:t>
            </w:r>
          </w:p>
          <w:p w14:paraId="4674FFA0" w14:textId="77777777" w:rsidR="00DD2E4B" w:rsidRPr="009F4207" w:rsidRDefault="00DD2E4B">
            <w:pPr>
              <w:pBdr>
                <w:left w:val="none" w:sz="0" w:space="22" w:color="auto"/>
              </w:pBdr>
              <w:spacing w:before="200" w:after="200"/>
              <w:ind w:left="450"/>
              <w:rPr>
                <w:sz w:val="20"/>
                <w:szCs w:val="20"/>
              </w:rPr>
            </w:pPr>
            <w:r w:rsidRPr="009F4207">
              <w:rPr>
                <w:sz w:val="20"/>
                <w:szCs w:val="20"/>
              </w:rPr>
              <w:t>(ii) rectocoele;</w:t>
            </w:r>
          </w:p>
          <w:p w14:paraId="117F6D74" w14:textId="77777777" w:rsidR="00DD2E4B" w:rsidRPr="009F4207" w:rsidRDefault="00DD2E4B">
            <w:pPr>
              <w:pBdr>
                <w:left w:val="none" w:sz="0" w:space="22" w:color="auto"/>
              </w:pBdr>
              <w:spacing w:before="200" w:after="200"/>
              <w:ind w:left="450"/>
              <w:rPr>
                <w:sz w:val="20"/>
                <w:szCs w:val="20"/>
              </w:rPr>
            </w:pPr>
            <w:r w:rsidRPr="009F4207">
              <w:rPr>
                <w:sz w:val="20"/>
                <w:szCs w:val="20"/>
              </w:rPr>
              <w:t>(iii) enterocoele; and</w:t>
            </w:r>
          </w:p>
          <w:p w14:paraId="6096A3D3" w14:textId="77777777" w:rsidR="00DD2E4B" w:rsidRPr="009F4207" w:rsidRDefault="00DD2E4B">
            <w:pPr>
              <w:spacing w:before="200" w:after="200"/>
              <w:rPr>
                <w:sz w:val="20"/>
                <w:szCs w:val="20"/>
              </w:rPr>
            </w:pPr>
            <w:r w:rsidRPr="009F4207">
              <w:rPr>
                <w:sz w:val="20"/>
                <w:szCs w:val="20"/>
              </w:rPr>
              <w:t>(b) using native tissue without graft;</w:t>
            </w:r>
          </w:p>
          <w:p w14:paraId="0E17C7B2"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35573, 35577 or 35578 applies (Anaes.) (Assist.) </w:t>
            </w:r>
          </w:p>
          <w:p w14:paraId="4154BCAC" w14:textId="77777777" w:rsidR="00DD2E4B" w:rsidRPr="009F4207" w:rsidRDefault="00DD2E4B">
            <w:pPr>
              <w:tabs>
                <w:tab w:val="left" w:pos="1701"/>
              </w:tabs>
            </w:pPr>
            <w:r w:rsidRPr="009F4207">
              <w:rPr>
                <w:b/>
                <w:sz w:val="20"/>
              </w:rPr>
              <w:t xml:space="preserve">Fee: </w:t>
            </w:r>
            <w:r w:rsidRPr="009F4207">
              <w:t>$606.60</w:t>
            </w:r>
            <w:r w:rsidRPr="009F4207">
              <w:tab/>
            </w:r>
            <w:r w:rsidRPr="009F4207">
              <w:rPr>
                <w:b/>
                <w:sz w:val="20"/>
              </w:rPr>
              <w:t xml:space="preserve">Benefit: </w:t>
            </w:r>
            <w:r w:rsidRPr="009F4207">
              <w:t>75% = $454.95</w:t>
            </w:r>
          </w:p>
        </w:tc>
      </w:tr>
      <w:tr w:rsidR="00DD2E4B" w:rsidRPr="009F4207" w14:paraId="58E93C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E14A8E" w14:textId="77777777" w:rsidR="00DD2E4B" w:rsidRPr="009F4207" w:rsidRDefault="00DD2E4B">
            <w:pPr>
              <w:rPr>
                <w:b/>
              </w:rPr>
            </w:pPr>
            <w:r w:rsidRPr="009F4207">
              <w:rPr>
                <w:b/>
              </w:rPr>
              <w:t>Fee</w:t>
            </w:r>
          </w:p>
          <w:p w14:paraId="04F602D4" w14:textId="77777777" w:rsidR="00DD2E4B" w:rsidRPr="009F4207" w:rsidRDefault="00DD2E4B">
            <w:r w:rsidRPr="009F4207">
              <w:t>35573</w:t>
            </w:r>
          </w:p>
        </w:tc>
        <w:tc>
          <w:tcPr>
            <w:tcW w:w="0" w:type="auto"/>
            <w:tcMar>
              <w:top w:w="38" w:type="dxa"/>
              <w:left w:w="38" w:type="dxa"/>
              <w:bottom w:w="38" w:type="dxa"/>
              <w:right w:w="38" w:type="dxa"/>
            </w:tcMar>
            <w:vAlign w:val="bottom"/>
          </w:tcPr>
          <w:p w14:paraId="6CD73F4D" w14:textId="77777777" w:rsidR="00DD2E4B" w:rsidRPr="009F4207" w:rsidRDefault="00DD2E4B">
            <w:pPr>
              <w:spacing w:after="200"/>
              <w:rPr>
                <w:sz w:val="20"/>
                <w:szCs w:val="20"/>
              </w:rPr>
            </w:pPr>
            <w:r w:rsidRPr="009F4207">
              <w:rPr>
                <w:sz w:val="20"/>
                <w:szCs w:val="20"/>
              </w:rPr>
              <w:t>Anterior and posterior vaginal compartment repair by vaginal approach for pelvic organ prolapse:</w:t>
            </w:r>
          </w:p>
          <w:p w14:paraId="18A46755" w14:textId="77777777" w:rsidR="00DD2E4B" w:rsidRPr="009F4207" w:rsidRDefault="00DD2E4B">
            <w:pPr>
              <w:spacing w:before="200" w:after="200"/>
              <w:rPr>
                <w:sz w:val="20"/>
                <w:szCs w:val="20"/>
              </w:rPr>
            </w:pPr>
            <w:r w:rsidRPr="009F4207">
              <w:rPr>
                <w:sz w:val="20"/>
                <w:szCs w:val="20"/>
              </w:rPr>
              <w:t>(a) involving anterior and posterior compartment defects; and</w:t>
            </w:r>
          </w:p>
          <w:p w14:paraId="761CF32E" w14:textId="77777777" w:rsidR="00DD2E4B" w:rsidRPr="009F4207" w:rsidRDefault="00DD2E4B">
            <w:pPr>
              <w:spacing w:before="200" w:after="200"/>
              <w:rPr>
                <w:sz w:val="20"/>
                <w:szCs w:val="20"/>
              </w:rPr>
            </w:pPr>
            <w:r w:rsidRPr="009F4207">
              <w:rPr>
                <w:sz w:val="20"/>
                <w:szCs w:val="20"/>
              </w:rPr>
              <w:t>(b) using native tissue without graft;</w:t>
            </w:r>
          </w:p>
          <w:p w14:paraId="4FAA1A9B"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35577 or 35578 applies (Anaes.) (Assist.) </w:t>
            </w:r>
          </w:p>
          <w:p w14:paraId="4BCB7F8E" w14:textId="77777777" w:rsidR="00DD2E4B" w:rsidRPr="009F4207" w:rsidRDefault="00DD2E4B">
            <w:pPr>
              <w:tabs>
                <w:tab w:val="left" w:pos="1701"/>
              </w:tabs>
            </w:pPr>
            <w:r w:rsidRPr="009F4207">
              <w:rPr>
                <w:b/>
                <w:sz w:val="20"/>
              </w:rPr>
              <w:t xml:space="preserve">Fee: </w:t>
            </w:r>
            <w:r w:rsidRPr="009F4207">
              <w:t>$910.00</w:t>
            </w:r>
            <w:r w:rsidRPr="009F4207">
              <w:tab/>
            </w:r>
            <w:r w:rsidRPr="009F4207">
              <w:rPr>
                <w:b/>
                <w:sz w:val="20"/>
              </w:rPr>
              <w:t xml:space="preserve">Benefit: </w:t>
            </w:r>
            <w:r w:rsidRPr="009F4207">
              <w:t>75% = $682.50</w:t>
            </w:r>
          </w:p>
        </w:tc>
      </w:tr>
      <w:tr w:rsidR="00DD2E4B" w:rsidRPr="009F4207" w14:paraId="78FF85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D08856" w14:textId="77777777" w:rsidR="00DD2E4B" w:rsidRPr="009F4207" w:rsidRDefault="00DD2E4B">
            <w:pPr>
              <w:rPr>
                <w:b/>
              </w:rPr>
            </w:pPr>
            <w:r w:rsidRPr="009F4207">
              <w:rPr>
                <w:b/>
              </w:rPr>
              <w:lastRenderedPageBreak/>
              <w:t>Fee</w:t>
            </w:r>
          </w:p>
          <w:p w14:paraId="090AF881" w14:textId="77777777" w:rsidR="00DD2E4B" w:rsidRPr="009F4207" w:rsidRDefault="00DD2E4B">
            <w:r w:rsidRPr="009F4207">
              <w:t>35577</w:t>
            </w:r>
          </w:p>
        </w:tc>
        <w:tc>
          <w:tcPr>
            <w:tcW w:w="0" w:type="auto"/>
            <w:tcMar>
              <w:top w:w="38" w:type="dxa"/>
              <w:left w:w="38" w:type="dxa"/>
              <w:bottom w:w="38" w:type="dxa"/>
              <w:right w:w="38" w:type="dxa"/>
            </w:tcMar>
            <w:vAlign w:val="bottom"/>
          </w:tcPr>
          <w:p w14:paraId="04EC1541" w14:textId="77777777" w:rsidR="00DD2E4B" w:rsidRPr="009F4207" w:rsidRDefault="00DD2E4B">
            <w:pPr>
              <w:spacing w:after="200"/>
              <w:rPr>
                <w:sz w:val="20"/>
                <w:szCs w:val="20"/>
              </w:rPr>
            </w:pPr>
            <w:r w:rsidRPr="009F4207">
              <w:rPr>
                <w:sz w:val="20"/>
                <w:szCs w:val="20"/>
              </w:rPr>
              <w:t>Manchester (Donald Fothergill) operation for pelvic organ prolapse, involving either or both of the following:</w:t>
            </w:r>
          </w:p>
          <w:p w14:paraId="6FF80E6A" w14:textId="77777777" w:rsidR="00DD2E4B" w:rsidRPr="009F4207" w:rsidRDefault="00DD2E4B">
            <w:pPr>
              <w:spacing w:before="200" w:after="200"/>
              <w:rPr>
                <w:sz w:val="20"/>
                <w:szCs w:val="20"/>
              </w:rPr>
            </w:pPr>
            <w:r w:rsidRPr="009F4207">
              <w:rPr>
                <w:sz w:val="20"/>
                <w:szCs w:val="20"/>
              </w:rPr>
              <w:t>(a) cervical amputation;</w:t>
            </w:r>
          </w:p>
          <w:p w14:paraId="1A4DF45E" w14:textId="77777777" w:rsidR="00DD2E4B" w:rsidRPr="009F4207" w:rsidRDefault="00DD2E4B">
            <w:pPr>
              <w:spacing w:before="200" w:after="200"/>
              <w:rPr>
                <w:sz w:val="20"/>
                <w:szCs w:val="20"/>
              </w:rPr>
            </w:pPr>
            <w:r w:rsidRPr="009F4207">
              <w:rPr>
                <w:sz w:val="20"/>
                <w:szCs w:val="20"/>
              </w:rPr>
              <w:t>(b) anterior and posterior native tissue vaginal wall repairs without graft</w:t>
            </w:r>
          </w:p>
          <w:p w14:paraId="3BA4775E" w14:textId="77777777" w:rsidR="00DD2E4B" w:rsidRPr="009F4207" w:rsidRDefault="00DD2E4B">
            <w:pPr>
              <w:spacing w:before="200" w:after="200"/>
              <w:rPr>
                <w:sz w:val="20"/>
                <w:szCs w:val="20"/>
              </w:rPr>
            </w:pPr>
            <w:r w:rsidRPr="009F4207">
              <w:rPr>
                <w:sz w:val="20"/>
                <w:szCs w:val="20"/>
              </w:rPr>
              <w:t xml:space="preserve">  (Anaes.) (Assist.) </w:t>
            </w:r>
          </w:p>
          <w:p w14:paraId="2F8413FC" w14:textId="77777777" w:rsidR="00DD2E4B" w:rsidRPr="009F4207" w:rsidRDefault="00DD2E4B">
            <w:pPr>
              <w:tabs>
                <w:tab w:val="left" w:pos="1701"/>
              </w:tabs>
            </w:pPr>
            <w:r w:rsidRPr="009F4207">
              <w:rPr>
                <w:b/>
                <w:sz w:val="20"/>
              </w:rPr>
              <w:t xml:space="preserve">Fee: </w:t>
            </w:r>
            <w:r w:rsidRPr="009F4207">
              <w:t>$738.75</w:t>
            </w:r>
            <w:r w:rsidRPr="009F4207">
              <w:tab/>
            </w:r>
            <w:r w:rsidRPr="009F4207">
              <w:rPr>
                <w:b/>
                <w:sz w:val="20"/>
              </w:rPr>
              <w:t xml:space="preserve">Benefit: </w:t>
            </w:r>
            <w:r w:rsidRPr="009F4207">
              <w:t>75% = $554.10</w:t>
            </w:r>
          </w:p>
        </w:tc>
      </w:tr>
      <w:tr w:rsidR="00DD2E4B" w:rsidRPr="009F4207" w14:paraId="7F1665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A91A15" w14:textId="77777777" w:rsidR="00DD2E4B" w:rsidRPr="009F4207" w:rsidRDefault="00DD2E4B">
            <w:pPr>
              <w:rPr>
                <w:b/>
              </w:rPr>
            </w:pPr>
            <w:r w:rsidRPr="009F4207">
              <w:rPr>
                <w:b/>
              </w:rPr>
              <w:t>Fee</w:t>
            </w:r>
          </w:p>
          <w:p w14:paraId="5B5A8C71" w14:textId="77777777" w:rsidR="00DD2E4B" w:rsidRPr="009F4207" w:rsidRDefault="00DD2E4B">
            <w:r w:rsidRPr="009F4207">
              <w:t>35578</w:t>
            </w:r>
          </w:p>
        </w:tc>
        <w:tc>
          <w:tcPr>
            <w:tcW w:w="0" w:type="auto"/>
            <w:tcMar>
              <w:top w:w="38" w:type="dxa"/>
              <w:left w:w="38" w:type="dxa"/>
              <w:bottom w:w="38" w:type="dxa"/>
              <w:right w:w="38" w:type="dxa"/>
            </w:tcMar>
            <w:vAlign w:val="bottom"/>
          </w:tcPr>
          <w:p w14:paraId="3BCAABC9" w14:textId="77777777" w:rsidR="00DD2E4B" w:rsidRPr="009F4207" w:rsidRDefault="00DD2E4B">
            <w:pPr>
              <w:spacing w:after="200"/>
              <w:rPr>
                <w:sz w:val="20"/>
                <w:szCs w:val="20"/>
              </w:rPr>
            </w:pPr>
            <w:r w:rsidRPr="009F4207">
              <w:rPr>
                <w:sz w:val="20"/>
                <w:szCs w:val="20"/>
              </w:rPr>
              <w:t xml:space="preserve">Colpocleisis for pelvic organ prolapse, not being a service associated with a service to which another item (other than item 35599) in this Subgroup applies (H)  (Anaes.) (Assist.) </w:t>
            </w:r>
          </w:p>
          <w:p w14:paraId="692D049A" w14:textId="77777777" w:rsidR="00DD2E4B" w:rsidRPr="009F4207" w:rsidRDefault="00DD2E4B">
            <w:pPr>
              <w:tabs>
                <w:tab w:val="left" w:pos="1701"/>
              </w:tabs>
            </w:pPr>
            <w:r w:rsidRPr="009F4207">
              <w:rPr>
                <w:b/>
                <w:sz w:val="20"/>
              </w:rPr>
              <w:t xml:space="preserve">Fee: </w:t>
            </w:r>
            <w:r w:rsidRPr="009F4207">
              <w:t>$738.75</w:t>
            </w:r>
            <w:r w:rsidRPr="009F4207">
              <w:tab/>
            </w:r>
            <w:r w:rsidRPr="009F4207">
              <w:rPr>
                <w:b/>
                <w:sz w:val="20"/>
              </w:rPr>
              <w:t xml:space="preserve">Benefit: </w:t>
            </w:r>
            <w:r w:rsidRPr="009F4207">
              <w:t>75% = $554.10</w:t>
            </w:r>
          </w:p>
        </w:tc>
      </w:tr>
      <w:tr w:rsidR="00DD2E4B" w:rsidRPr="009F4207" w14:paraId="19C1B3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4D66B6" w14:textId="77777777" w:rsidR="00DD2E4B" w:rsidRPr="009F4207" w:rsidRDefault="00DD2E4B">
            <w:pPr>
              <w:rPr>
                <w:b/>
              </w:rPr>
            </w:pPr>
            <w:r w:rsidRPr="009F4207">
              <w:rPr>
                <w:b/>
              </w:rPr>
              <w:t>Fee</w:t>
            </w:r>
          </w:p>
          <w:p w14:paraId="496A0EC9" w14:textId="77777777" w:rsidR="00DD2E4B" w:rsidRPr="009F4207" w:rsidRDefault="00DD2E4B">
            <w:r w:rsidRPr="009F4207">
              <w:t>35581</w:t>
            </w:r>
          </w:p>
        </w:tc>
        <w:tc>
          <w:tcPr>
            <w:tcW w:w="0" w:type="auto"/>
            <w:tcMar>
              <w:top w:w="38" w:type="dxa"/>
              <w:left w:w="38" w:type="dxa"/>
              <w:bottom w:w="38" w:type="dxa"/>
              <w:right w:w="38" w:type="dxa"/>
            </w:tcMar>
            <w:vAlign w:val="bottom"/>
          </w:tcPr>
          <w:p w14:paraId="04C6177B" w14:textId="77777777" w:rsidR="00DD2E4B" w:rsidRPr="009F4207" w:rsidRDefault="00DD2E4B">
            <w:pPr>
              <w:spacing w:after="200"/>
              <w:rPr>
                <w:sz w:val="20"/>
                <w:szCs w:val="20"/>
              </w:rPr>
            </w:pPr>
            <w:r w:rsidRPr="009F4207">
              <w:rPr>
                <w:sz w:val="20"/>
                <w:szCs w:val="20"/>
              </w:rPr>
              <w:t>Vaginal procedure for excision of graft material in symptomatic patients with graft related complications (including graft related pain or discharge and bleeding related to graft exposure), less than 2cm</w:t>
            </w:r>
            <w:r w:rsidRPr="009F4207">
              <w:rPr>
                <w:sz w:val="25"/>
                <w:szCs w:val="25"/>
                <w:vertAlign w:val="superscript"/>
              </w:rPr>
              <w:t>2</w:t>
            </w:r>
            <w:r w:rsidRPr="009F4207">
              <w:rPr>
                <w:sz w:val="20"/>
                <w:szCs w:val="20"/>
              </w:rPr>
              <w:t xml:space="preserve"> in its maximum area, either singly or in multiple pieces, other than a service associated with a service to which item 35582 or 35585 applies</w:t>
            </w:r>
          </w:p>
          <w:p w14:paraId="3E7F70B9" w14:textId="77777777" w:rsidR="00DD2E4B" w:rsidRPr="009F4207" w:rsidRDefault="00DD2E4B">
            <w:pPr>
              <w:spacing w:before="200" w:after="200"/>
              <w:rPr>
                <w:sz w:val="20"/>
                <w:szCs w:val="20"/>
              </w:rPr>
            </w:pPr>
            <w:r w:rsidRPr="009F4207">
              <w:rPr>
                <w:sz w:val="20"/>
                <w:szCs w:val="20"/>
              </w:rPr>
              <w:t xml:space="preserve">  (Anaes.) (Assist.) </w:t>
            </w:r>
          </w:p>
          <w:p w14:paraId="3A143509" w14:textId="77777777" w:rsidR="00DD2E4B" w:rsidRPr="009F4207" w:rsidRDefault="00DD2E4B">
            <w:r w:rsidRPr="009F4207">
              <w:t>(See para TN.8.140 of explanatory notes to this Category)</w:t>
            </w:r>
          </w:p>
          <w:p w14:paraId="34436D37" w14:textId="77777777" w:rsidR="00DD2E4B" w:rsidRPr="009F4207" w:rsidRDefault="00DD2E4B">
            <w:pPr>
              <w:tabs>
                <w:tab w:val="left" w:pos="1701"/>
              </w:tabs>
            </w:pPr>
            <w:r w:rsidRPr="009F4207">
              <w:rPr>
                <w:b/>
                <w:sz w:val="20"/>
              </w:rPr>
              <w:t xml:space="preserve">Fee: </w:t>
            </w:r>
            <w:r w:rsidRPr="009F4207">
              <w:t>$606.60</w:t>
            </w:r>
            <w:r w:rsidRPr="009F4207">
              <w:tab/>
            </w:r>
            <w:r w:rsidRPr="009F4207">
              <w:rPr>
                <w:b/>
                <w:sz w:val="20"/>
              </w:rPr>
              <w:t xml:space="preserve">Benefit: </w:t>
            </w:r>
            <w:r w:rsidRPr="009F4207">
              <w:t>75% = $454.95</w:t>
            </w:r>
          </w:p>
        </w:tc>
      </w:tr>
      <w:tr w:rsidR="00DD2E4B" w:rsidRPr="009F4207" w14:paraId="04AB32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1954EB" w14:textId="77777777" w:rsidR="00DD2E4B" w:rsidRPr="009F4207" w:rsidRDefault="00DD2E4B">
            <w:pPr>
              <w:rPr>
                <w:b/>
              </w:rPr>
            </w:pPr>
            <w:r w:rsidRPr="009F4207">
              <w:rPr>
                <w:b/>
              </w:rPr>
              <w:t>Fee</w:t>
            </w:r>
          </w:p>
          <w:p w14:paraId="61DB8D7E" w14:textId="77777777" w:rsidR="00DD2E4B" w:rsidRPr="009F4207" w:rsidRDefault="00DD2E4B">
            <w:r w:rsidRPr="009F4207">
              <w:t>35582</w:t>
            </w:r>
          </w:p>
        </w:tc>
        <w:tc>
          <w:tcPr>
            <w:tcW w:w="0" w:type="auto"/>
            <w:tcMar>
              <w:top w:w="38" w:type="dxa"/>
              <w:left w:w="38" w:type="dxa"/>
              <w:bottom w:w="38" w:type="dxa"/>
              <w:right w:w="38" w:type="dxa"/>
            </w:tcMar>
            <w:vAlign w:val="bottom"/>
          </w:tcPr>
          <w:p w14:paraId="3ECFF79C" w14:textId="77777777" w:rsidR="00DD2E4B" w:rsidRPr="009F4207" w:rsidRDefault="00DD2E4B">
            <w:pPr>
              <w:spacing w:after="200"/>
              <w:rPr>
                <w:sz w:val="20"/>
                <w:szCs w:val="20"/>
              </w:rPr>
            </w:pPr>
            <w:r w:rsidRPr="009F4207">
              <w:rPr>
                <w:sz w:val="20"/>
                <w:szCs w:val="20"/>
              </w:rPr>
              <w:t>Vaginal procedure for excision of graft material in symptomatic patients with graft related complications (including graft related pain or discharge and bleeding related to graft exposure), 2cm</w:t>
            </w:r>
            <w:r w:rsidRPr="009F4207">
              <w:rPr>
                <w:sz w:val="25"/>
                <w:szCs w:val="25"/>
                <w:vertAlign w:val="superscript"/>
              </w:rPr>
              <w:t>2</w:t>
            </w:r>
            <w:r w:rsidRPr="009F4207">
              <w:rPr>
                <w:sz w:val="20"/>
                <w:szCs w:val="20"/>
              </w:rPr>
              <w:t xml:space="preserve"> or more in its maximum area, either singly or in multiple pieces, other than a service associated with a service to which item 35581 or 35585 applies (Anaes.) (Assist.) </w:t>
            </w:r>
          </w:p>
          <w:p w14:paraId="4B5AF789" w14:textId="77777777" w:rsidR="00DD2E4B" w:rsidRPr="009F4207" w:rsidRDefault="00DD2E4B">
            <w:r w:rsidRPr="009F4207">
              <w:t>(See para TN.8.140 of explanatory notes to this Category)</w:t>
            </w:r>
          </w:p>
          <w:p w14:paraId="7BD710C4" w14:textId="77777777" w:rsidR="00DD2E4B" w:rsidRPr="009F4207" w:rsidRDefault="00DD2E4B">
            <w:pPr>
              <w:tabs>
                <w:tab w:val="left" w:pos="1701"/>
              </w:tabs>
            </w:pPr>
            <w:r w:rsidRPr="009F4207">
              <w:rPr>
                <w:b/>
                <w:sz w:val="20"/>
              </w:rPr>
              <w:t xml:space="preserve">Fee: </w:t>
            </w:r>
            <w:r w:rsidRPr="009F4207">
              <w:t>$910.00</w:t>
            </w:r>
            <w:r w:rsidRPr="009F4207">
              <w:tab/>
            </w:r>
            <w:r w:rsidRPr="009F4207">
              <w:rPr>
                <w:b/>
                <w:sz w:val="20"/>
              </w:rPr>
              <w:t xml:space="preserve">Benefit: </w:t>
            </w:r>
            <w:r w:rsidRPr="009F4207">
              <w:t>75% = $682.50</w:t>
            </w:r>
          </w:p>
        </w:tc>
      </w:tr>
      <w:tr w:rsidR="00DD2E4B" w:rsidRPr="009F4207" w14:paraId="670970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C7D4A2" w14:textId="77777777" w:rsidR="00DD2E4B" w:rsidRPr="009F4207" w:rsidRDefault="00DD2E4B">
            <w:pPr>
              <w:rPr>
                <w:b/>
              </w:rPr>
            </w:pPr>
            <w:r w:rsidRPr="009F4207">
              <w:rPr>
                <w:b/>
              </w:rPr>
              <w:t>Fee</w:t>
            </w:r>
          </w:p>
          <w:p w14:paraId="2B352A9D" w14:textId="77777777" w:rsidR="00DD2E4B" w:rsidRPr="009F4207" w:rsidRDefault="00DD2E4B">
            <w:r w:rsidRPr="009F4207">
              <w:t>35585</w:t>
            </w:r>
          </w:p>
        </w:tc>
        <w:tc>
          <w:tcPr>
            <w:tcW w:w="0" w:type="auto"/>
            <w:tcMar>
              <w:top w:w="38" w:type="dxa"/>
              <w:left w:w="38" w:type="dxa"/>
              <w:bottom w:w="38" w:type="dxa"/>
              <w:right w:w="38" w:type="dxa"/>
            </w:tcMar>
            <w:vAlign w:val="bottom"/>
          </w:tcPr>
          <w:p w14:paraId="31B081C2" w14:textId="77777777" w:rsidR="00DD2E4B" w:rsidRPr="009F4207" w:rsidRDefault="00DD2E4B">
            <w:pPr>
              <w:spacing w:after="200"/>
              <w:rPr>
                <w:sz w:val="20"/>
                <w:szCs w:val="20"/>
              </w:rPr>
            </w:pPr>
            <w:r w:rsidRPr="009F4207">
              <w:rPr>
                <w:sz w:val="20"/>
                <w:szCs w:val="20"/>
              </w:rPr>
              <w:t>Abdominal procedure, by open, laparoscopic or robot</w:t>
            </w:r>
            <w:r w:rsidRPr="009F4207">
              <w:rPr>
                <w:sz w:val="20"/>
                <w:szCs w:val="20"/>
              </w:rPr>
              <w:noBreakHyphen/>
              <w:t>assisted approach, if the service:</w:t>
            </w:r>
          </w:p>
          <w:p w14:paraId="5B6EB635" w14:textId="77777777" w:rsidR="00DD2E4B" w:rsidRPr="009F4207" w:rsidRDefault="00DD2E4B">
            <w:pPr>
              <w:spacing w:before="200" w:after="200"/>
              <w:rPr>
                <w:sz w:val="20"/>
                <w:szCs w:val="20"/>
              </w:rPr>
            </w:pPr>
            <w:r w:rsidRPr="009F4207">
              <w:rPr>
                <w:sz w:val="20"/>
                <w:szCs w:val="20"/>
              </w:rPr>
              <w:t>(a) is for the removal of graft material:</w:t>
            </w:r>
          </w:p>
          <w:p w14:paraId="4150FB13" w14:textId="77777777" w:rsidR="00DD2E4B" w:rsidRPr="009F4207" w:rsidRDefault="00DD2E4B">
            <w:pPr>
              <w:pBdr>
                <w:left w:val="none" w:sz="0" w:space="22" w:color="auto"/>
              </w:pBdr>
              <w:spacing w:before="200" w:after="200"/>
              <w:ind w:left="450"/>
              <w:rPr>
                <w:sz w:val="20"/>
                <w:szCs w:val="20"/>
              </w:rPr>
            </w:pPr>
            <w:r w:rsidRPr="009F4207">
              <w:rPr>
                <w:sz w:val="20"/>
                <w:szCs w:val="20"/>
              </w:rPr>
              <w:t>(i) in symptomatic patients with graft related complications (including graft related pain or discharge and bleeding related to graft exposure); or</w:t>
            </w:r>
          </w:p>
          <w:p w14:paraId="5ABCF05A" w14:textId="77777777" w:rsidR="00DD2E4B" w:rsidRPr="009F4207" w:rsidRDefault="00DD2E4B">
            <w:pPr>
              <w:pBdr>
                <w:left w:val="none" w:sz="0" w:space="22" w:color="auto"/>
              </w:pBdr>
              <w:spacing w:before="200" w:after="200"/>
              <w:ind w:left="450"/>
              <w:rPr>
                <w:sz w:val="20"/>
                <w:szCs w:val="20"/>
              </w:rPr>
            </w:pPr>
            <w:r w:rsidRPr="009F4207">
              <w:rPr>
                <w:sz w:val="20"/>
                <w:szCs w:val="20"/>
              </w:rPr>
              <w:t>(ii) where the graft has penetrated adjacent organs such as the bladder (including urethra) or bowel; and</w:t>
            </w:r>
          </w:p>
          <w:p w14:paraId="1D5D8E7B" w14:textId="77777777" w:rsidR="00DD2E4B" w:rsidRPr="009F4207" w:rsidRDefault="00DD2E4B">
            <w:pPr>
              <w:spacing w:before="200" w:after="200"/>
              <w:rPr>
                <w:sz w:val="20"/>
                <w:szCs w:val="20"/>
              </w:rPr>
            </w:pPr>
            <w:r w:rsidRPr="009F4207">
              <w:rPr>
                <w:sz w:val="20"/>
                <w:szCs w:val="20"/>
              </w:rPr>
              <w:t>(b) if required—includes retroperitoneal dissection, and mobilisation, of either or both of the bladder and bowel;</w:t>
            </w:r>
          </w:p>
          <w:p w14:paraId="292FB9BC" w14:textId="77777777" w:rsidR="00DD2E4B" w:rsidRPr="009F4207" w:rsidRDefault="00DD2E4B">
            <w:pPr>
              <w:spacing w:before="200" w:after="200"/>
              <w:rPr>
                <w:sz w:val="20"/>
                <w:szCs w:val="20"/>
              </w:rPr>
            </w:pPr>
            <w:r w:rsidRPr="009F4207">
              <w:rPr>
                <w:sz w:val="20"/>
                <w:szCs w:val="20"/>
              </w:rPr>
              <w:t>other than a service associated with a service to which item 35581 or 35582 applies</w:t>
            </w:r>
          </w:p>
          <w:p w14:paraId="26F52BDA" w14:textId="77777777" w:rsidR="00DD2E4B" w:rsidRPr="009F4207" w:rsidRDefault="00DD2E4B">
            <w:pPr>
              <w:spacing w:before="200" w:after="200"/>
              <w:rPr>
                <w:sz w:val="20"/>
                <w:szCs w:val="20"/>
              </w:rPr>
            </w:pPr>
            <w:r w:rsidRPr="009F4207">
              <w:rPr>
                <w:sz w:val="20"/>
                <w:szCs w:val="20"/>
              </w:rPr>
              <w:t xml:space="preserve">  (Anaes.) (Assist.) </w:t>
            </w:r>
          </w:p>
          <w:p w14:paraId="26A019C5" w14:textId="77777777" w:rsidR="00DD2E4B" w:rsidRPr="009F4207" w:rsidRDefault="00DD2E4B">
            <w:pPr>
              <w:tabs>
                <w:tab w:val="left" w:pos="1701"/>
              </w:tabs>
            </w:pPr>
            <w:r w:rsidRPr="009F4207">
              <w:rPr>
                <w:b/>
                <w:sz w:val="20"/>
              </w:rPr>
              <w:t xml:space="preserve">Fee: </w:t>
            </w:r>
            <w:r w:rsidRPr="009F4207">
              <w:t>$1,613.45</w:t>
            </w:r>
            <w:r w:rsidRPr="009F4207">
              <w:tab/>
            </w:r>
            <w:r w:rsidRPr="009F4207">
              <w:rPr>
                <w:b/>
                <w:sz w:val="20"/>
              </w:rPr>
              <w:t xml:space="preserve">Benefit: </w:t>
            </w:r>
            <w:r w:rsidRPr="009F4207">
              <w:t>75% = $1210.10</w:t>
            </w:r>
          </w:p>
        </w:tc>
      </w:tr>
      <w:tr w:rsidR="00DD2E4B" w:rsidRPr="009F4207" w14:paraId="3D9AAE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33D1EB" w14:textId="77777777" w:rsidR="00DD2E4B" w:rsidRPr="009F4207" w:rsidRDefault="00DD2E4B">
            <w:pPr>
              <w:rPr>
                <w:b/>
              </w:rPr>
            </w:pPr>
            <w:r w:rsidRPr="009F4207">
              <w:rPr>
                <w:b/>
              </w:rPr>
              <w:t>Fee</w:t>
            </w:r>
          </w:p>
          <w:p w14:paraId="0F090C00" w14:textId="77777777" w:rsidR="00DD2E4B" w:rsidRPr="009F4207" w:rsidRDefault="00DD2E4B">
            <w:r w:rsidRPr="009F4207">
              <w:t>35591</w:t>
            </w:r>
          </w:p>
        </w:tc>
        <w:tc>
          <w:tcPr>
            <w:tcW w:w="0" w:type="auto"/>
            <w:tcMar>
              <w:top w:w="38" w:type="dxa"/>
              <w:left w:w="38" w:type="dxa"/>
              <w:bottom w:w="38" w:type="dxa"/>
              <w:right w:w="38" w:type="dxa"/>
            </w:tcMar>
            <w:vAlign w:val="bottom"/>
          </w:tcPr>
          <w:p w14:paraId="691E1791" w14:textId="77777777" w:rsidR="00DD2E4B" w:rsidRPr="009F4207" w:rsidRDefault="00DD2E4B">
            <w:pPr>
              <w:spacing w:after="200"/>
              <w:rPr>
                <w:sz w:val="20"/>
                <w:szCs w:val="20"/>
              </w:rPr>
            </w:pPr>
            <w:r w:rsidRPr="009F4207">
              <w:rPr>
                <w:sz w:val="20"/>
                <w:szCs w:val="20"/>
              </w:rPr>
              <w:t xml:space="preserve">Rectovaginal fistula repair of, by vaginal route approach, not being a service associated with a service to which item 35592, 35596, 37029, 37333 or 37336 applies (H)  (Anaes.) (Assist.) </w:t>
            </w:r>
          </w:p>
          <w:p w14:paraId="427AFF06" w14:textId="77777777" w:rsidR="00DD2E4B" w:rsidRPr="009F4207" w:rsidRDefault="00DD2E4B">
            <w:r w:rsidRPr="009F4207">
              <w:t>(See para TN.8.2 of explanatory notes to this Category)</w:t>
            </w:r>
          </w:p>
          <w:p w14:paraId="039671DC" w14:textId="77777777" w:rsidR="00DD2E4B" w:rsidRPr="009F4207" w:rsidRDefault="00DD2E4B">
            <w:pPr>
              <w:tabs>
                <w:tab w:val="left" w:pos="1701"/>
              </w:tabs>
            </w:pPr>
            <w:r w:rsidRPr="009F4207">
              <w:rPr>
                <w:b/>
                <w:sz w:val="20"/>
              </w:rPr>
              <w:t xml:space="preserve">Fee: </w:t>
            </w:r>
            <w:r w:rsidRPr="009F4207">
              <w:t>$1,012.80</w:t>
            </w:r>
            <w:r w:rsidRPr="009F4207">
              <w:tab/>
            </w:r>
            <w:r w:rsidRPr="009F4207">
              <w:rPr>
                <w:b/>
                <w:sz w:val="20"/>
              </w:rPr>
              <w:t xml:space="preserve">Benefit: </w:t>
            </w:r>
            <w:r w:rsidRPr="009F4207">
              <w:t>75% = $759.60</w:t>
            </w:r>
          </w:p>
        </w:tc>
      </w:tr>
      <w:tr w:rsidR="00DD2E4B" w:rsidRPr="009F4207" w14:paraId="720D36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33E326" w14:textId="77777777" w:rsidR="00DD2E4B" w:rsidRPr="009F4207" w:rsidRDefault="00DD2E4B">
            <w:pPr>
              <w:rPr>
                <w:b/>
              </w:rPr>
            </w:pPr>
            <w:r w:rsidRPr="009F4207">
              <w:rPr>
                <w:b/>
              </w:rPr>
              <w:lastRenderedPageBreak/>
              <w:t>Fee</w:t>
            </w:r>
          </w:p>
          <w:p w14:paraId="4B9E1AD8" w14:textId="77777777" w:rsidR="00DD2E4B" w:rsidRPr="009F4207" w:rsidRDefault="00DD2E4B">
            <w:r w:rsidRPr="009F4207">
              <w:t>35592</w:t>
            </w:r>
          </w:p>
        </w:tc>
        <w:tc>
          <w:tcPr>
            <w:tcW w:w="0" w:type="auto"/>
            <w:tcMar>
              <w:top w:w="38" w:type="dxa"/>
              <w:left w:w="38" w:type="dxa"/>
              <w:bottom w:w="38" w:type="dxa"/>
              <w:right w:w="38" w:type="dxa"/>
            </w:tcMar>
            <w:vAlign w:val="bottom"/>
          </w:tcPr>
          <w:p w14:paraId="0B78BBFF" w14:textId="77777777" w:rsidR="00DD2E4B" w:rsidRPr="009F4207" w:rsidRDefault="00DD2E4B">
            <w:pPr>
              <w:spacing w:after="200"/>
              <w:rPr>
                <w:sz w:val="20"/>
                <w:szCs w:val="20"/>
              </w:rPr>
            </w:pPr>
            <w:r w:rsidRPr="009F4207">
              <w:rPr>
                <w:sz w:val="20"/>
                <w:szCs w:val="20"/>
              </w:rPr>
              <w:t xml:space="preserve">Vesicovaginal fistula closure of, by vaginal approach, not being a service associated with a service to which item 35591, 35596, 37029, 37333 or 37336 applies (H) (Anaes.) (Assist.) </w:t>
            </w:r>
          </w:p>
          <w:p w14:paraId="31D0CBDA" w14:textId="77777777" w:rsidR="00DD2E4B" w:rsidRPr="009F4207" w:rsidRDefault="00DD2E4B">
            <w:r w:rsidRPr="009F4207">
              <w:t>(See para TN.8.2 of explanatory notes to this Category)</w:t>
            </w:r>
          </w:p>
          <w:p w14:paraId="32293619" w14:textId="77777777" w:rsidR="00DD2E4B" w:rsidRPr="009F4207" w:rsidRDefault="00DD2E4B">
            <w:pPr>
              <w:tabs>
                <w:tab w:val="left" w:pos="1701"/>
              </w:tabs>
            </w:pPr>
            <w:r w:rsidRPr="009F4207">
              <w:rPr>
                <w:b/>
                <w:sz w:val="20"/>
              </w:rPr>
              <w:t xml:space="preserve">Fee: </w:t>
            </w:r>
            <w:r w:rsidRPr="009F4207">
              <w:t>$1,012.80</w:t>
            </w:r>
            <w:r w:rsidRPr="009F4207">
              <w:tab/>
            </w:r>
            <w:r w:rsidRPr="009F4207">
              <w:rPr>
                <w:b/>
                <w:sz w:val="20"/>
              </w:rPr>
              <w:t xml:space="preserve">Benefit: </w:t>
            </w:r>
            <w:r w:rsidRPr="009F4207">
              <w:t>75% = $759.60</w:t>
            </w:r>
          </w:p>
        </w:tc>
      </w:tr>
      <w:tr w:rsidR="00DD2E4B" w:rsidRPr="009F4207" w14:paraId="361A08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03AD48" w14:textId="77777777" w:rsidR="00DD2E4B" w:rsidRPr="009F4207" w:rsidRDefault="00DD2E4B">
            <w:pPr>
              <w:rPr>
                <w:b/>
              </w:rPr>
            </w:pPr>
            <w:r w:rsidRPr="009F4207">
              <w:rPr>
                <w:b/>
              </w:rPr>
              <w:t>Fee</w:t>
            </w:r>
          </w:p>
          <w:p w14:paraId="281B5223" w14:textId="77777777" w:rsidR="00DD2E4B" w:rsidRPr="009F4207" w:rsidRDefault="00DD2E4B">
            <w:r w:rsidRPr="009F4207">
              <w:t>35595</w:t>
            </w:r>
          </w:p>
        </w:tc>
        <w:tc>
          <w:tcPr>
            <w:tcW w:w="0" w:type="auto"/>
            <w:tcMar>
              <w:top w:w="38" w:type="dxa"/>
              <w:left w:w="38" w:type="dxa"/>
              <w:bottom w:w="38" w:type="dxa"/>
              <w:right w:w="38" w:type="dxa"/>
            </w:tcMar>
            <w:vAlign w:val="bottom"/>
          </w:tcPr>
          <w:p w14:paraId="3B2ADE49" w14:textId="77777777" w:rsidR="00DD2E4B" w:rsidRPr="009F4207" w:rsidRDefault="00DD2E4B">
            <w:pPr>
              <w:spacing w:after="200"/>
              <w:rPr>
                <w:sz w:val="20"/>
                <w:szCs w:val="20"/>
              </w:rPr>
            </w:pPr>
            <w:r w:rsidRPr="009F4207">
              <w:rPr>
                <w:sz w:val="20"/>
                <w:szCs w:val="20"/>
              </w:rPr>
              <w:t xml:space="preserve">Procedure for the management of symptomatic vaginal vault or cervical prolapse, by uterosacral ligament suspension, by any approach, without graft, if the uterosacral ligaments are separately identified, transfixed and then incorporated into rectovaginal and pubocervical fascia of the vaginal vault, including cystoscopy to check ureteric integrity (H)  (Anaes.) (Assist.) </w:t>
            </w:r>
          </w:p>
          <w:p w14:paraId="769E6873" w14:textId="77777777" w:rsidR="00DD2E4B" w:rsidRPr="009F4207" w:rsidRDefault="00DD2E4B">
            <w:pPr>
              <w:tabs>
                <w:tab w:val="left" w:pos="1701"/>
              </w:tabs>
            </w:pPr>
            <w:r w:rsidRPr="009F4207">
              <w:rPr>
                <w:b/>
                <w:sz w:val="20"/>
              </w:rPr>
              <w:t xml:space="preserve">Fee: </w:t>
            </w:r>
            <w:r w:rsidRPr="009F4207">
              <w:t>$684.05</w:t>
            </w:r>
            <w:r w:rsidRPr="009F4207">
              <w:tab/>
            </w:r>
            <w:r w:rsidRPr="009F4207">
              <w:rPr>
                <w:b/>
                <w:sz w:val="20"/>
              </w:rPr>
              <w:t xml:space="preserve">Benefit: </w:t>
            </w:r>
            <w:r w:rsidRPr="009F4207">
              <w:t>75% = $513.05</w:t>
            </w:r>
          </w:p>
        </w:tc>
      </w:tr>
      <w:tr w:rsidR="00DD2E4B" w:rsidRPr="009F4207" w14:paraId="5C641E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CC9DDC" w14:textId="77777777" w:rsidR="00DD2E4B" w:rsidRPr="009F4207" w:rsidRDefault="00DD2E4B">
            <w:pPr>
              <w:rPr>
                <w:b/>
              </w:rPr>
            </w:pPr>
            <w:r w:rsidRPr="009F4207">
              <w:rPr>
                <w:b/>
              </w:rPr>
              <w:t>Fee</w:t>
            </w:r>
          </w:p>
          <w:p w14:paraId="07D0CACE" w14:textId="77777777" w:rsidR="00DD2E4B" w:rsidRPr="009F4207" w:rsidRDefault="00DD2E4B">
            <w:r w:rsidRPr="009F4207">
              <w:t>35596</w:t>
            </w:r>
          </w:p>
        </w:tc>
        <w:tc>
          <w:tcPr>
            <w:tcW w:w="0" w:type="auto"/>
            <w:tcMar>
              <w:top w:w="38" w:type="dxa"/>
              <w:left w:w="38" w:type="dxa"/>
              <w:bottom w:w="38" w:type="dxa"/>
              <w:right w:w="38" w:type="dxa"/>
            </w:tcMar>
            <w:vAlign w:val="bottom"/>
          </w:tcPr>
          <w:p w14:paraId="7000F80E" w14:textId="77777777" w:rsidR="00DD2E4B" w:rsidRPr="009F4207" w:rsidRDefault="00DD2E4B">
            <w:pPr>
              <w:spacing w:after="200"/>
              <w:rPr>
                <w:sz w:val="20"/>
                <w:szCs w:val="20"/>
              </w:rPr>
            </w:pPr>
            <w:r w:rsidRPr="009F4207">
              <w:rPr>
                <w:sz w:val="20"/>
                <w:szCs w:val="20"/>
              </w:rPr>
              <w:t xml:space="preserve">Fistula between genital and urinary or alimentary tracts, repair of, other than a service to which item 35591, 35592, 37029, 37333 or 37336 applies (H)  (Anaes.) (Assist.) </w:t>
            </w:r>
          </w:p>
          <w:p w14:paraId="70392C44" w14:textId="77777777" w:rsidR="00DD2E4B" w:rsidRPr="009F4207" w:rsidRDefault="00DD2E4B">
            <w:pPr>
              <w:tabs>
                <w:tab w:val="left" w:pos="1701"/>
              </w:tabs>
            </w:pPr>
            <w:r w:rsidRPr="009F4207">
              <w:rPr>
                <w:b/>
                <w:sz w:val="20"/>
              </w:rPr>
              <w:t xml:space="preserve">Fee: </w:t>
            </w:r>
            <w:r w:rsidRPr="009F4207">
              <w:t>$1,012.80</w:t>
            </w:r>
            <w:r w:rsidRPr="009F4207">
              <w:tab/>
            </w:r>
            <w:r w:rsidRPr="009F4207">
              <w:rPr>
                <w:b/>
                <w:sz w:val="20"/>
              </w:rPr>
              <w:t xml:space="preserve">Benefit: </w:t>
            </w:r>
            <w:r w:rsidRPr="009F4207">
              <w:t>75% = $759.60</w:t>
            </w:r>
          </w:p>
        </w:tc>
      </w:tr>
      <w:tr w:rsidR="00DD2E4B" w:rsidRPr="009F4207" w14:paraId="7D1C65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E82B61" w14:textId="77777777" w:rsidR="00DD2E4B" w:rsidRPr="009F4207" w:rsidRDefault="00DD2E4B">
            <w:pPr>
              <w:rPr>
                <w:b/>
              </w:rPr>
            </w:pPr>
            <w:r w:rsidRPr="009F4207">
              <w:rPr>
                <w:b/>
              </w:rPr>
              <w:t>Fee</w:t>
            </w:r>
          </w:p>
          <w:p w14:paraId="70D4E454" w14:textId="77777777" w:rsidR="00DD2E4B" w:rsidRPr="009F4207" w:rsidRDefault="00DD2E4B">
            <w:r w:rsidRPr="009F4207">
              <w:t>35597</w:t>
            </w:r>
          </w:p>
        </w:tc>
        <w:tc>
          <w:tcPr>
            <w:tcW w:w="0" w:type="auto"/>
            <w:tcMar>
              <w:top w:w="38" w:type="dxa"/>
              <w:left w:w="38" w:type="dxa"/>
              <w:bottom w:w="38" w:type="dxa"/>
              <w:right w:w="38" w:type="dxa"/>
            </w:tcMar>
            <w:vAlign w:val="bottom"/>
          </w:tcPr>
          <w:p w14:paraId="32485E48" w14:textId="77777777" w:rsidR="00DD2E4B" w:rsidRPr="009F4207" w:rsidRDefault="00DD2E4B">
            <w:pPr>
              <w:spacing w:after="200"/>
              <w:rPr>
                <w:sz w:val="20"/>
                <w:szCs w:val="20"/>
              </w:rPr>
            </w:pPr>
            <w:r w:rsidRPr="009F4207">
              <w:rPr>
                <w:sz w:val="20"/>
                <w:szCs w:val="20"/>
              </w:rPr>
              <w:t xml:space="preserve">Sacral colpopexy, by any approach where graft or mesh is secured to vault, anterior and posterior compartments and to sacrum for correction of symptomatic upper vaginal vault prolapse (H)  (Anaes.) (Assist.) </w:t>
            </w:r>
          </w:p>
          <w:p w14:paraId="1D55BC10" w14:textId="77777777" w:rsidR="00DD2E4B" w:rsidRPr="009F4207" w:rsidRDefault="00DD2E4B">
            <w:pPr>
              <w:tabs>
                <w:tab w:val="left" w:pos="1701"/>
              </w:tabs>
            </w:pPr>
            <w:r w:rsidRPr="009F4207">
              <w:rPr>
                <w:b/>
                <w:sz w:val="20"/>
              </w:rPr>
              <w:t xml:space="preserve">Fee: </w:t>
            </w:r>
            <w:r w:rsidRPr="009F4207">
              <w:t>$1,613.45</w:t>
            </w:r>
            <w:r w:rsidRPr="009F4207">
              <w:tab/>
            </w:r>
            <w:r w:rsidRPr="009F4207">
              <w:rPr>
                <w:b/>
                <w:sz w:val="20"/>
              </w:rPr>
              <w:t xml:space="preserve">Benefit: </w:t>
            </w:r>
            <w:r w:rsidRPr="009F4207">
              <w:t>75% = $1210.10</w:t>
            </w:r>
          </w:p>
        </w:tc>
      </w:tr>
      <w:tr w:rsidR="00DD2E4B" w:rsidRPr="009F4207" w14:paraId="790C65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69796D" w14:textId="77777777" w:rsidR="00DD2E4B" w:rsidRPr="009F4207" w:rsidRDefault="00DD2E4B">
            <w:pPr>
              <w:rPr>
                <w:b/>
              </w:rPr>
            </w:pPr>
            <w:r w:rsidRPr="009F4207">
              <w:rPr>
                <w:b/>
              </w:rPr>
              <w:t>Fee</w:t>
            </w:r>
          </w:p>
          <w:p w14:paraId="7A641FF0" w14:textId="77777777" w:rsidR="00DD2E4B" w:rsidRPr="009F4207" w:rsidRDefault="00DD2E4B">
            <w:r w:rsidRPr="009F4207">
              <w:t>35599</w:t>
            </w:r>
          </w:p>
        </w:tc>
        <w:tc>
          <w:tcPr>
            <w:tcW w:w="0" w:type="auto"/>
            <w:tcMar>
              <w:top w:w="38" w:type="dxa"/>
              <w:left w:w="38" w:type="dxa"/>
              <w:bottom w:w="38" w:type="dxa"/>
              <w:right w:w="38" w:type="dxa"/>
            </w:tcMar>
            <w:vAlign w:val="bottom"/>
          </w:tcPr>
          <w:p w14:paraId="6E2A361E" w14:textId="77777777" w:rsidR="00DD2E4B" w:rsidRPr="009F4207" w:rsidRDefault="00DD2E4B">
            <w:pPr>
              <w:spacing w:after="200"/>
              <w:rPr>
                <w:sz w:val="20"/>
                <w:szCs w:val="20"/>
              </w:rPr>
            </w:pPr>
            <w:r w:rsidRPr="009F4207">
              <w:rPr>
                <w:sz w:val="20"/>
                <w:szCs w:val="20"/>
              </w:rPr>
              <w:t xml:space="preserve">Stress incontinence, procedure using a female synthetic mid-urethral sling, with diagnostic cystoscopy to assess the integrity of the lower urinary tract, other than a service associated with a service to which item 36812 applies (H)  (Anaes.) (Assist.) </w:t>
            </w:r>
          </w:p>
          <w:p w14:paraId="646B0785" w14:textId="77777777" w:rsidR="00DD2E4B" w:rsidRPr="009F4207" w:rsidRDefault="00DD2E4B">
            <w:pPr>
              <w:tabs>
                <w:tab w:val="left" w:pos="1701"/>
              </w:tabs>
            </w:pPr>
            <w:r w:rsidRPr="009F4207">
              <w:rPr>
                <w:b/>
                <w:sz w:val="20"/>
              </w:rPr>
              <w:t xml:space="preserve">Fee: </w:t>
            </w:r>
            <w:r w:rsidRPr="009F4207">
              <w:t>$830.05</w:t>
            </w:r>
            <w:r w:rsidRPr="009F4207">
              <w:tab/>
            </w:r>
            <w:r w:rsidRPr="009F4207">
              <w:rPr>
                <w:b/>
                <w:sz w:val="20"/>
              </w:rPr>
              <w:t xml:space="preserve">Benefit: </w:t>
            </w:r>
            <w:r w:rsidRPr="009F4207">
              <w:t>75% = $622.55</w:t>
            </w:r>
          </w:p>
        </w:tc>
      </w:tr>
      <w:tr w:rsidR="00DD2E4B" w:rsidRPr="009F4207" w14:paraId="1E5D20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9C57A5" w14:textId="77777777" w:rsidR="00DD2E4B" w:rsidRPr="009F4207" w:rsidRDefault="00DD2E4B">
            <w:pPr>
              <w:rPr>
                <w:b/>
              </w:rPr>
            </w:pPr>
            <w:r w:rsidRPr="009F4207">
              <w:rPr>
                <w:b/>
              </w:rPr>
              <w:t>Fee</w:t>
            </w:r>
          </w:p>
          <w:p w14:paraId="67DB4CC0" w14:textId="77777777" w:rsidR="00DD2E4B" w:rsidRPr="009F4207" w:rsidRDefault="00DD2E4B">
            <w:r w:rsidRPr="009F4207">
              <w:t>35608</w:t>
            </w:r>
          </w:p>
        </w:tc>
        <w:tc>
          <w:tcPr>
            <w:tcW w:w="0" w:type="auto"/>
            <w:tcMar>
              <w:top w:w="38" w:type="dxa"/>
              <w:left w:w="38" w:type="dxa"/>
              <w:bottom w:w="38" w:type="dxa"/>
              <w:right w:w="38" w:type="dxa"/>
            </w:tcMar>
            <w:vAlign w:val="bottom"/>
          </w:tcPr>
          <w:p w14:paraId="631C4CAC" w14:textId="77777777" w:rsidR="00DD2E4B" w:rsidRPr="009F4207" w:rsidRDefault="00DD2E4B">
            <w:pPr>
              <w:spacing w:after="200"/>
              <w:rPr>
                <w:sz w:val="20"/>
                <w:szCs w:val="20"/>
              </w:rPr>
            </w:pPr>
            <w:r w:rsidRPr="009F4207">
              <w:rPr>
                <w:sz w:val="20"/>
                <w:szCs w:val="20"/>
              </w:rPr>
              <w:t xml:space="preserve">Cervix, one or more biopsies, cauterisation (other than by chemical means), ionisation, diathermy or endocervical curettage of, with or without dilatation of cervix  (Anaes.) </w:t>
            </w:r>
          </w:p>
          <w:p w14:paraId="4FB6440A" w14:textId="77777777" w:rsidR="00DD2E4B" w:rsidRPr="009F4207" w:rsidRDefault="00DD2E4B">
            <w:pPr>
              <w:tabs>
                <w:tab w:val="left" w:pos="1701"/>
              </w:tabs>
            </w:pPr>
            <w:r w:rsidRPr="009F4207">
              <w:rPr>
                <w:b/>
                <w:sz w:val="20"/>
              </w:rPr>
              <w:t xml:space="preserve">Fee: </w:t>
            </w:r>
            <w:r w:rsidRPr="009F4207">
              <w:t>$70.05</w:t>
            </w:r>
            <w:r w:rsidRPr="009F4207">
              <w:tab/>
            </w:r>
            <w:r w:rsidRPr="009F4207">
              <w:rPr>
                <w:b/>
                <w:sz w:val="20"/>
              </w:rPr>
              <w:t xml:space="preserve">Benefit: </w:t>
            </w:r>
            <w:r w:rsidRPr="009F4207">
              <w:t>75% = $52.55    85% = $59.55</w:t>
            </w:r>
          </w:p>
        </w:tc>
      </w:tr>
      <w:tr w:rsidR="00DD2E4B" w:rsidRPr="009F4207" w14:paraId="4B9BA0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B4CBC7" w14:textId="77777777" w:rsidR="00DD2E4B" w:rsidRPr="009F4207" w:rsidRDefault="00DD2E4B">
            <w:pPr>
              <w:rPr>
                <w:b/>
              </w:rPr>
            </w:pPr>
            <w:r w:rsidRPr="009F4207">
              <w:rPr>
                <w:b/>
              </w:rPr>
              <w:t>Fee</w:t>
            </w:r>
          </w:p>
          <w:p w14:paraId="33FA861B" w14:textId="77777777" w:rsidR="00DD2E4B" w:rsidRPr="009F4207" w:rsidRDefault="00DD2E4B">
            <w:r w:rsidRPr="009F4207">
              <w:t>35609</w:t>
            </w:r>
          </w:p>
        </w:tc>
        <w:tc>
          <w:tcPr>
            <w:tcW w:w="0" w:type="auto"/>
            <w:tcMar>
              <w:top w:w="38" w:type="dxa"/>
              <w:left w:w="38" w:type="dxa"/>
              <w:bottom w:w="38" w:type="dxa"/>
              <w:right w:w="38" w:type="dxa"/>
            </w:tcMar>
            <w:vAlign w:val="bottom"/>
          </w:tcPr>
          <w:p w14:paraId="2CF79A8B" w14:textId="77777777" w:rsidR="00DD2E4B" w:rsidRPr="009F4207" w:rsidRDefault="00DD2E4B">
            <w:pPr>
              <w:spacing w:after="200"/>
              <w:rPr>
                <w:sz w:val="20"/>
                <w:szCs w:val="20"/>
              </w:rPr>
            </w:pPr>
            <w:r w:rsidRPr="009F4207">
              <w:rPr>
                <w:sz w:val="20"/>
                <w:szCs w:val="20"/>
              </w:rPr>
              <w:t xml:space="preserve">Cervix, cone biopsy or amputation (Anaes.) </w:t>
            </w:r>
          </w:p>
          <w:p w14:paraId="31F08D14" w14:textId="77777777" w:rsidR="00DD2E4B" w:rsidRPr="009F4207" w:rsidRDefault="00DD2E4B">
            <w:r w:rsidRPr="009F4207">
              <w:t>(See para TN.8.233, TN.8.235, TN.8.2 of explanatory notes to this Category)</w:t>
            </w:r>
          </w:p>
          <w:p w14:paraId="74611626" w14:textId="77777777" w:rsidR="00DD2E4B" w:rsidRPr="009F4207" w:rsidRDefault="00DD2E4B">
            <w:pPr>
              <w:tabs>
                <w:tab w:val="left" w:pos="1701"/>
              </w:tabs>
            </w:pPr>
            <w:r w:rsidRPr="009F4207">
              <w:rPr>
                <w:b/>
                <w:sz w:val="20"/>
              </w:rPr>
              <w:t xml:space="preserve">Fee: </w:t>
            </w:r>
            <w:r w:rsidRPr="009F4207">
              <w:t>$238.75</w:t>
            </w:r>
            <w:r w:rsidRPr="009F4207">
              <w:tab/>
            </w:r>
            <w:r w:rsidRPr="009F4207">
              <w:rPr>
                <w:b/>
                <w:sz w:val="20"/>
              </w:rPr>
              <w:t xml:space="preserve">Benefit: </w:t>
            </w:r>
            <w:r w:rsidRPr="009F4207">
              <w:t>75% = $179.10    85% = $202.95</w:t>
            </w:r>
          </w:p>
        </w:tc>
      </w:tr>
      <w:tr w:rsidR="00DD2E4B" w:rsidRPr="009F4207" w14:paraId="104B78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69092C" w14:textId="77777777" w:rsidR="00DD2E4B" w:rsidRPr="009F4207" w:rsidRDefault="00DD2E4B">
            <w:pPr>
              <w:rPr>
                <w:b/>
              </w:rPr>
            </w:pPr>
            <w:r w:rsidRPr="009F4207">
              <w:rPr>
                <w:b/>
              </w:rPr>
              <w:t>Fee</w:t>
            </w:r>
          </w:p>
          <w:p w14:paraId="54919913" w14:textId="77777777" w:rsidR="00DD2E4B" w:rsidRPr="009F4207" w:rsidRDefault="00DD2E4B">
            <w:r w:rsidRPr="009F4207">
              <w:t>35610</w:t>
            </w:r>
          </w:p>
        </w:tc>
        <w:tc>
          <w:tcPr>
            <w:tcW w:w="0" w:type="auto"/>
            <w:tcMar>
              <w:top w:w="38" w:type="dxa"/>
              <w:left w:w="38" w:type="dxa"/>
              <w:bottom w:w="38" w:type="dxa"/>
              <w:right w:w="38" w:type="dxa"/>
            </w:tcMar>
            <w:vAlign w:val="bottom"/>
          </w:tcPr>
          <w:p w14:paraId="70AA61AA" w14:textId="77777777" w:rsidR="00DD2E4B" w:rsidRPr="009F4207" w:rsidRDefault="00DD2E4B">
            <w:pPr>
              <w:spacing w:after="200"/>
              <w:rPr>
                <w:sz w:val="20"/>
                <w:szCs w:val="20"/>
              </w:rPr>
            </w:pPr>
            <w:r w:rsidRPr="009F4207">
              <w:rPr>
                <w:sz w:val="20"/>
                <w:szCs w:val="20"/>
              </w:rPr>
              <w:t xml:space="preserve">Cervix, cone biopsy for histologically proven malignancy (Anaes.) </w:t>
            </w:r>
          </w:p>
          <w:p w14:paraId="5371A8F3" w14:textId="77777777" w:rsidR="00DD2E4B" w:rsidRPr="009F4207" w:rsidRDefault="00DD2E4B">
            <w:r w:rsidRPr="009F4207">
              <w:t>(See para TN.8.233, TN.8.235, TN.8.2 of explanatory notes to this Category)</w:t>
            </w:r>
          </w:p>
          <w:p w14:paraId="4A6B4539" w14:textId="77777777" w:rsidR="00DD2E4B" w:rsidRPr="009F4207" w:rsidRDefault="00DD2E4B">
            <w:pPr>
              <w:tabs>
                <w:tab w:val="left" w:pos="1701"/>
              </w:tabs>
            </w:pPr>
            <w:r w:rsidRPr="009F4207">
              <w:rPr>
                <w:b/>
                <w:sz w:val="20"/>
              </w:rPr>
              <w:t xml:space="preserve">Fee: </w:t>
            </w:r>
            <w:r w:rsidRPr="009F4207">
              <w:t>$417.80</w:t>
            </w:r>
            <w:r w:rsidRPr="009F4207">
              <w:tab/>
            </w:r>
            <w:r w:rsidRPr="009F4207">
              <w:rPr>
                <w:b/>
                <w:sz w:val="20"/>
              </w:rPr>
              <w:t xml:space="preserve">Benefit: </w:t>
            </w:r>
            <w:r w:rsidRPr="009F4207">
              <w:t>75% = $313.35    85% = $355.15</w:t>
            </w:r>
          </w:p>
        </w:tc>
      </w:tr>
      <w:tr w:rsidR="00DD2E4B" w:rsidRPr="009F4207" w14:paraId="5646C8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59687D" w14:textId="77777777" w:rsidR="00DD2E4B" w:rsidRPr="009F4207" w:rsidRDefault="00DD2E4B">
            <w:pPr>
              <w:rPr>
                <w:b/>
              </w:rPr>
            </w:pPr>
            <w:r w:rsidRPr="009F4207">
              <w:rPr>
                <w:b/>
              </w:rPr>
              <w:t>Fee</w:t>
            </w:r>
          </w:p>
          <w:p w14:paraId="130A5589" w14:textId="77777777" w:rsidR="00DD2E4B" w:rsidRPr="009F4207" w:rsidRDefault="00DD2E4B">
            <w:r w:rsidRPr="009F4207">
              <w:t>35611</w:t>
            </w:r>
          </w:p>
        </w:tc>
        <w:tc>
          <w:tcPr>
            <w:tcW w:w="0" w:type="auto"/>
            <w:tcMar>
              <w:top w:w="38" w:type="dxa"/>
              <w:left w:w="38" w:type="dxa"/>
              <w:bottom w:w="38" w:type="dxa"/>
              <w:right w:w="38" w:type="dxa"/>
            </w:tcMar>
            <w:vAlign w:val="bottom"/>
          </w:tcPr>
          <w:p w14:paraId="0E801F3F" w14:textId="77777777" w:rsidR="00DD2E4B" w:rsidRPr="009F4207" w:rsidRDefault="00DD2E4B">
            <w:pPr>
              <w:spacing w:after="200"/>
              <w:rPr>
                <w:sz w:val="20"/>
                <w:szCs w:val="20"/>
              </w:rPr>
            </w:pPr>
            <w:r w:rsidRPr="009F4207">
              <w:rPr>
                <w:sz w:val="20"/>
                <w:szCs w:val="20"/>
              </w:rPr>
              <w:t xml:space="preserve">Removal of cervical or vaginal polyp or polypi, with or without dilatation of cervix, not being a service associated with a service to which item 35608 applies  (Anaes.) </w:t>
            </w:r>
          </w:p>
          <w:p w14:paraId="643B6962" w14:textId="77777777" w:rsidR="00DD2E4B" w:rsidRPr="009F4207" w:rsidRDefault="00DD2E4B">
            <w:pPr>
              <w:tabs>
                <w:tab w:val="left" w:pos="1701"/>
              </w:tabs>
            </w:pPr>
            <w:r w:rsidRPr="009F4207">
              <w:rPr>
                <w:b/>
                <w:sz w:val="20"/>
              </w:rPr>
              <w:t xml:space="preserve">Fee: </w:t>
            </w:r>
            <w:r w:rsidRPr="009F4207">
              <w:t>$70.05</w:t>
            </w:r>
            <w:r w:rsidRPr="009F4207">
              <w:tab/>
            </w:r>
            <w:r w:rsidRPr="009F4207">
              <w:rPr>
                <w:b/>
                <w:sz w:val="20"/>
              </w:rPr>
              <w:t xml:space="preserve">Benefit: </w:t>
            </w:r>
            <w:r w:rsidRPr="009F4207">
              <w:t>75% = $52.55    85% = $59.55</w:t>
            </w:r>
          </w:p>
        </w:tc>
      </w:tr>
      <w:tr w:rsidR="00DD2E4B" w:rsidRPr="009F4207" w14:paraId="72635E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9888F0" w14:textId="77777777" w:rsidR="00DD2E4B" w:rsidRPr="009F4207" w:rsidRDefault="00DD2E4B">
            <w:pPr>
              <w:rPr>
                <w:b/>
              </w:rPr>
            </w:pPr>
            <w:r w:rsidRPr="009F4207">
              <w:rPr>
                <w:b/>
              </w:rPr>
              <w:t>Fee</w:t>
            </w:r>
          </w:p>
          <w:p w14:paraId="1ACA5DE5" w14:textId="77777777" w:rsidR="00DD2E4B" w:rsidRPr="009F4207" w:rsidRDefault="00DD2E4B">
            <w:r w:rsidRPr="009F4207">
              <w:t>35612</w:t>
            </w:r>
          </w:p>
        </w:tc>
        <w:tc>
          <w:tcPr>
            <w:tcW w:w="0" w:type="auto"/>
            <w:tcMar>
              <w:top w:w="38" w:type="dxa"/>
              <w:left w:w="38" w:type="dxa"/>
              <w:bottom w:w="38" w:type="dxa"/>
              <w:right w:w="38" w:type="dxa"/>
            </w:tcMar>
            <w:vAlign w:val="bottom"/>
          </w:tcPr>
          <w:p w14:paraId="6080D3A9" w14:textId="77777777" w:rsidR="00DD2E4B" w:rsidRPr="009F4207" w:rsidRDefault="00DD2E4B">
            <w:pPr>
              <w:spacing w:after="200"/>
              <w:rPr>
                <w:sz w:val="20"/>
                <w:szCs w:val="20"/>
              </w:rPr>
            </w:pPr>
            <w:r w:rsidRPr="009F4207">
              <w:rPr>
                <w:sz w:val="20"/>
                <w:szCs w:val="20"/>
              </w:rPr>
              <w:t xml:space="preserve">Cervix, residual stump, removal of, by abdominal approach for non-malignant lesions (Anaes.) (Assist.) </w:t>
            </w:r>
          </w:p>
          <w:p w14:paraId="4944E072" w14:textId="77777777" w:rsidR="00DD2E4B" w:rsidRPr="009F4207" w:rsidRDefault="00DD2E4B">
            <w:pPr>
              <w:tabs>
                <w:tab w:val="left" w:pos="1701"/>
              </w:tabs>
            </w:pPr>
            <w:r w:rsidRPr="009F4207">
              <w:rPr>
                <w:b/>
                <w:sz w:val="20"/>
              </w:rPr>
              <w:t xml:space="preserve">Fee: </w:t>
            </w:r>
            <w:r w:rsidRPr="009F4207">
              <w:t>$554.15</w:t>
            </w:r>
            <w:r w:rsidRPr="009F4207">
              <w:tab/>
            </w:r>
            <w:r w:rsidRPr="009F4207">
              <w:rPr>
                <w:b/>
                <w:sz w:val="20"/>
              </w:rPr>
              <w:t xml:space="preserve">Benefit: </w:t>
            </w:r>
            <w:r w:rsidRPr="009F4207">
              <w:t>75% = $415.65    85% = $471.05</w:t>
            </w:r>
          </w:p>
        </w:tc>
      </w:tr>
      <w:tr w:rsidR="00DD2E4B" w:rsidRPr="009F4207" w14:paraId="1F0F34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28E829" w14:textId="77777777" w:rsidR="00DD2E4B" w:rsidRPr="009F4207" w:rsidRDefault="00DD2E4B">
            <w:pPr>
              <w:rPr>
                <w:b/>
              </w:rPr>
            </w:pPr>
            <w:r w:rsidRPr="009F4207">
              <w:rPr>
                <w:b/>
              </w:rPr>
              <w:t>Fee</w:t>
            </w:r>
          </w:p>
          <w:p w14:paraId="615F51D2" w14:textId="77777777" w:rsidR="00DD2E4B" w:rsidRPr="009F4207" w:rsidRDefault="00DD2E4B">
            <w:r w:rsidRPr="009F4207">
              <w:t>35614</w:t>
            </w:r>
          </w:p>
        </w:tc>
        <w:tc>
          <w:tcPr>
            <w:tcW w:w="0" w:type="auto"/>
            <w:tcMar>
              <w:top w:w="38" w:type="dxa"/>
              <w:left w:w="38" w:type="dxa"/>
              <w:bottom w:w="38" w:type="dxa"/>
              <w:right w:w="38" w:type="dxa"/>
            </w:tcMar>
            <w:vAlign w:val="bottom"/>
          </w:tcPr>
          <w:p w14:paraId="20D2D8D5" w14:textId="77777777" w:rsidR="00DD2E4B" w:rsidRPr="009F4207" w:rsidRDefault="00DD2E4B">
            <w:pPr>
              <w:spacing w:after="200"/>
              <w:rPr>
                <w:sz w:val="20"/>
                <w:szCs w:val="20"/>
              </w:rPr>
            </w:pPr>
            <w:r w:rsidRPr="009F4207">
              <w:rPr>
                <w:sz w:val="20"/>
                <w:szCs w:val="20"/>
              </w:rPr>
              <w:t>Examination of the lower genital tract using a colposcope in a patient who:</w:t>
            </w:r>
            <w:r w:rsidRPr="009F4207">
              <w:rPr>
                <w:sz w:val="20"/>
                <w:szCs w:val="20"/>
              </w:rPr>
              <w:br/>
              <w:t>(a) has a human papilloma virus related gynaecology indication; or</w:t>
            </w:r>
            <w:r w:rsidRPr="009F4207">
              <w:rPr>
                <w:sz w:val="20"/>
                <w:szCs w:val="20"/>
              </w:rPr>
              <w:br/>
              <w:t>(b) has symptoms or signs suspicious of lower genital tract malignancy; or</w:t>
            </w:r>
            <w:r w:rsidRPr="009F4207">
              <w:rPr>
                <w:sz w:val="20"/>
                <w:szCs w:val="20"/>
              </w:rPr>
              <w:br/>
              <w:t>(c) is undergoing follow-up treatment of lower genital tract malignancy; or</w:t>
            </w:r>
            <w:r w:rsidRPr="009F4207">
              <w:rPr>
                <w:sz w:val="20"/>
                <w:szCs w:val="20"/>
              </w:rPr>
              <w:br/>
              <w:t>(d) is undergoing assessment or surveillance of a vulvovaginal pre-malignant or malignant disease; or</w:t>
            </w:r>
            <w:r w:rsidRPr="009F4207">
              <w:rPr>
                <w:sz w:val="20"/>
                <w:szCs w:val="20"/>
              </w:rPr>
              <w:br/>
              <w:t>(e) is undergoing assessment or surveillance as part of an identified at risk population</w:t>
            </w:r>
          </w:p>
          <w:p w14:paraId="53D51A4D" w14:textId="77777777" w:rsidR="00DD2E4B" w:rsidRPr="009F4207" w:rsidRDefault="00DD2E4B">
            <w:r w:rsidRPr="009F4207">
              <w:t>(See para TN.8.42, TN.8.233 of explanatory notes to this Category)</w:t>
            </w:r>
          </w:p>
          <w:p w14:paraId="315EDB48" w14:textId="77777777" w:rsidR="00DD2E4B" w:rsidRPr="009F4207" w:rsidRDefault="00DD2E4B">
            <w:pPr>
              <w:tabs>
                <w:tab w:val="left" w:pos="1701"/>
              </w:tabs>
            </w:pPr>
            <w:r w:rsidRPr="009F4207">
              <w:rPr>
                <w:b/>
                <w:sz w:val="20"/>
              </w:rPr>
              <w:lastRenderedPageBreak/>
              <w:t xml:space="preserve">Fee: </w:t>
            </w:r>
            <w:r w:rsidRPr="009F4207">
              <w:t>$69.95</w:t>
            </w:r>
            <w:r w:rsidRPr="009F4207">
              <w:tab/>
            </w:r>
            <w:r w:rsidRPr="009F4207">
              <w:rPr>
                <w:b/>
                <w:sz w:val="20"/>
              </w:rPr>
              <w:t xml:space="preserve">Benefit: </w:t>
            </w:r>
            <w:r w:rsidRPr="009F4207">
              <w:t>75% = $52.50    85% = $59.50</w:t>
            </w:r>
          </w:p>
        </w:tc>
      </w:tr>
      <w:tr w:rsidR="00DD2E4B" w:rsidRPr="009F4207" w14:paraId="79C9B4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692F35" w14:textId="77777777" w:rsidR="00DD2E4B" w:rsidRPr="009F4207" w:rsidRDefault="00DD2E4B">
            <w:pPr>
              <w:rPr>
                <w:b/>
              </w:rPr>
            </w:pPr>
            <w:r w:rsidRPr="009F4207">
              <w:rPr>
                <w:b/>
              </w:rPr>
              <w:lastRenderedPageBreak/>
              <w:t>Fee</w:t>
            </w:r>
          </w:p>
          <w:p w14:paraId="4F44C777" w14:textId="77777777" w:rsidR="00DD2E4B" w:rsidRPr="009F4207" w:rsidRDefault="00DD2E4B">
            <w:r w:rsidRPr="009F4207">
              <w:t>35615</w:t>
            </w:r>
          </w:p>
        </w:tc>
        <w:tc>
          <w:tcPr>
            <w:tcW w:w="0" w:type="auto"/>
            <w:tcMar>
              <w:top w:w="38" w:type="dxa"/>
              <w:left w:w="38" w:type="dxa"/>
              <w:bottom w:w="38" w:type="dxa"/>
              <w:right w:w="38" w:type="dxa"/>
            </w:tcMar>
            <w:vAlign w:val="bottom"/>
          </w:tcPr>
          <w:p w14:paraId="1CA4F773" w14:textId="77777777" w:rsidR="00DD2E4B" w:rsidRPr="009F4207" w:rsidRDefault="00DD2E4B">
            <w:pPr>
              <w:spacing w:after="200"/>
              <w:rPr>
                <w:sz w:val="20"/>
                <w:szCs w:val="20"/>
              </w:rPr>
            </w:pPr>
            <w:r w:rsidRPr="009F4207">
              <w:rPr>
                <w:sz w:val="20"/>
                <w:szCs w:val="20"/>
              </w:rPr>
              <w:t>Vulva or vagina, biopsy of, when performed in conjunction with a service to which item 35614 applies</w:t>
            </w:r>
          </w:p>
          <w:p w14:paraId="7FB5BABC" w14:textId="77777777" w:rsidR="00DD2E4B" w:rsidRPr="009F4207" w:rsidRDefault="00DD2E4B">
            <w:pPr>
              <w:tabs>
                <w:tab w:val="left" w:pos="1701"/>
              </w:tabs>
            </w:pPr>
            <w:r w:rsidRPr="009F4207">
              <w:rPr>
                <w:b/>
                <w:sz w:val="20"/>
              </w:rPr>
              <w:t xml:space="preserve">Fee: </w:t>
            </w:r>
            <w:r w:rsidRPr="009F4207">
              <w:t>$77.10</w:t>
            </w:r>
            <w:r w:rsidRPr="009F4207">
              <w:tab/>
            </w:r>
            <w:r w:rsidRPr="009F4207">
              <w:rPr>
                <w:b/>
                <w:sz w:val="20"/>
              </w:rPr>
              <w:t xml:space="preserve">Benefit: </w:t>
            </w:r>
            <w:r w:rsidRPr="009F4207">
              <w:t>75% = $57.85    85% = $65.55</w:t>
            </w:r>
          </w:p>
        </w:tc>
      </w:tr>
      <w:tr w:rsidR="00DD2E4B" w:rsidRPr="009F4207" w14:paraId="551359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2B3701" w14:textId="77777777" w:rsidR="00DD2E4B" w:rsidRPr="009F4207" w:rsidRDefault="00DD2E4B">
            <w:pPr>
              <w:rPr>
                <w:b/>
              </w:rPr>
            </w:pPr>
            <w:r w:rsidRPr="009F4207">
              <w:rPr>
                <w:b/>
              </w:rPr>
              <w:t>Fee</w:t>
            </w:r>
          </w:p>
          <w:p w14:paraId="76EA034B" w14:textId="77777777" w:rsidR="00DD2E4B" w:rsidRPr="009F4207" w:rsidRDefault="00DD2E4B">
            <w:r w:rsidRPr="009F4207">
              <w:t>35616</w:t>
            </w:r>
          </w:p>
        </w:tc>
        <w:tc>
          <w:tcPr>
            <w:tcW w:w="0" w:type="auto"/>
            <w:tcMar>
              <w:top w:w="38" w:type="dxa"/>
              <w:left w:w="38" w:type="dxa"/>
              <w:bottom w:w="38" w:type="dxa"/>
              <w:right w:w="38" w:type="dxa"/>
            </w:tcMar>
            <w:vAlign w:val="bottom"/>
          </w:tcPr>
          <w:p w14:paraId="0A8D3D99" w14:textId="77777777" w:rsidR="00DD2E4B" w:rsidRPr="009F4207" w:rsidRDefault="00DD2E4B">
            <w:pPr>
              <w:spacing w:after="200"/>
              <w:rPr>
                <w:sz w:val="20"/>
                <w:szCs w:val="20"/>
              </w:rPr>
            </w:pPr>
            <w:r w:rsidRPr="009F4207">
              <w:rPr>
                <w:sz w:val="20"/>
                <w:szCs w:val="20"/>
              </w:rPr>
              <w:t xml:space="preserve">Endometrial ablation by thermal balloon or radiofrequency electrosurgery, for abnormal uterine bleeding, with or without endometrial sampling, including any hysteroscopy performed on the same day (H)  (Anaes.) </w:t>
            </w:r>
          </w:p>
          <w:p w14:paraId="6780D90B" w14:textId="77777777" w:rsidR="00DD2E4B" w:rsidRPr="009F4207" w:rsidRDefault="00DD2E4B">
            <w:pPr>
              <w:tabs>
                <w:tab w:val="left" w:pos="1701"/>
              </w:tabs>
            </w:pPr>
            <w:r w:rsidRPr="009F4207">
              <w:rPr>
                <w:b/>
                <w:sz w:val="20"/>
              </w:rPr>
              <w:t xml:space="preserve">Fee: </w:t>
            </w:r>
            <w:r w:rsidRPr="009F4207">
              <w:t>$492.40</w:t>
            </w:r>
            <w:r w:rsidRPr="009F4207">
              <w:tab/>
            </w:r>
            <w:r w:rsidRPr="009F4207">
              <w:rPr>
                <w:b/>
                <w:sz w:val="20"/>
              </w:rPr>
              <w:t xml:space="preserve">Benefit: </w:t>
            </w:r>
            <w:r w:rsidRPr="009F4207">
              <w:t>75% = $369.30</w:t>
            </w:r>
          </w:p>
        </w:tc>
      </w:tr>
      <w:tr w:rsidR="00DD2E4B" w:rsidRPr="009F4207" w14:paraId="019412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53FFC8" w14:textId="77777777" w:rsidR="00DD2E4B" w:rsidRPr="009F4207" w:rsidRDefault="00DD2E4B">
            <w:pPr>
              <w:rPr>
                <w:b/>
              </w:rPr>
            </w:pPr>
            <w:r w:rsidRPr="009F4207">
              <w:rPr>
                <w:b/>
              </w:rPr>
              <w:t>Fee</w:t>
            </w:r>
          </w:p>
          <w:p w14:paraId="4B888E72" w14:textId="77777777" w:rsidR="00DD2E4B" w:rsidRPr="009F4207" w:rsidRDefault="00DD2E4B">
            <w:r w:rsidRPr="009F4207">
              <w:t>35620</w:t>
            </w:r>
          </w:p>
        </w:tc>
        <w:tc>
          <w:tcPr>
            <w:tcW w:w="0" w:type="auto"/>
            <w:tcMar>
              <w:top w:w="38" w:type="dxa"/>
              <w:left w:w="38" w:type="dxa"/>
              <w:bottom w:w="38" w:type="dxa"/>
              <w:right w:w="38" w:type="dxa"/>
            </w:tcMar>
            <w:vAlign w:val="bottom"/>
          </w:tcPr>
          <w:p w14:paraId="50CD8FBE" w14:textId="77777777" w:rsidR="00DD2E4B" w:rsidRPr="009F4207" w:rsidRDefault="00DD2E4B">
            <w:pPr>
              <w:spacing w:after="200"/>
              <w:rPr>
                <w:sz w:val="20"/>
                <w:szCs w:val="20"/>
              </w:rPr>
            </w:pPr>
            <w:r w:rsidRPr="009F4207">
              <w:rPr>
                <w:sz w:val="20"/>
                <w:szCs w:val="20"/>
              </w:rPr>
              <w:t xml:space="preserve">Endometrial biopsy for pathological assessment in women with abnormal uterine bleeding or post-menopausal bleeding  (Anaes.) </w:t>
            </w:r>
          </w:p>
          <w:p w14:paraId="79104E2D" w14:textId="77777777" w:rsidR="00DD2E4B" w:rsidRPr="009F4207" w:rsidRDefault="00DD2E4B">
            <w:pPr>
              <w:tabs>
                <w:tab w:val="left" w:pos="1701"/>
              </w:tabs>
            </w:pPr>
            <w:r w:rsidRPr="009F4207">
              <w:rPr>
                <w:b/>
                <w:sz w:val="20"/>
              </w:rPr>
              <w:t xml:space="preserve">Fee: </w:t>
            </w:r>
            <w:r w:rsidRPr="009F4207">
              <w:t>$58.45</w:t>
            </w:r>
            <w:r w:rsidRPr="009F4207">
              <w:tab/>
            </w:r>
            <w:r w:rsidRPr="009F4207">
              <w:rPr>
                <w:b/>
                <w:sz w:val="20"/>
              </w:rPr>
              <w:t xml:space="preserve">Benefit: </w:t>
            </w:r>
            <w:r w:rsidRPr="009F4207">
              <w:t>75% = $43.85    85% = $49.70</w:t>
            </w:r>
          </w:p>
        </w:tc>
      </w:tr>
      <w:tr w:rsidR="00DD2E4B" w:rsidRPr="009F4207" w14:paraId="22D881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9A7A55" w14:textId="77777777" w:rsidR="00DD2E4B" w:rsidRPr="009F4207" w:rsidRDefault="00DD2E4B">
            <w:pPr>
              <w:rPr>
                <w:b/>
              </w:rPr>
            </w:pPr>
            <w:r w:rsidRPr="009F4207">
              <w:rPr>
                <w:b/>
              </w:rPr>
              <w:t>Fee</w:t>
            </w:r>
          </w:p>
          <w:p w14:paraId="4953E74C" w14:textId="77777777" w:rsidR="00DD2E4B" w:rsidRPr="009F4207" w:rsidRDefault="00DD2E4B">
            <w:r w:rsidRPr="009F4207">
              <w:t>35622</w:t>
            </w:r>
          </w:p>
        </w:tc>
        <w:tc>
          <w:tcPr>
            <w:tcW w:w="0" w:type="auto"/>
            <w:tcMar>
              <w:top w:w="38" w:type="dxa"/>
              <w:left w:w="38" w:type="dxa"/>
              <w:bottom w:w="38" w:type="dxa"/>
              <w:right w:w="38" w:type="dxa"/>
            </w:tcMar>
            <w:vAlign w:val="bottom"/>
          </w:tcPr>
          <w:p w14:paraId="32DD1A7A" w14:textId="77777777" w:rsidR="00DD2E4B" w:rsidRPr="009F4207" w:rsidRDefault="00DD2E4B">
            <w:pPr>
              <w:spacing w:after="200"/>
              <w:rPr>
                <w:sz w:val="20"/>
                <w:szCs w:val="20"/>
              </w:rPr>
            </w:pPr>
            <w:r w:rsidRPr="009F4207">
              <w:rPr>
                <w:sz w:val="20"/>
                <w:szCs w:val="20"/>
              </w:rPr>
              <w:t xml:space="preserve">Endometrial ablation, using hysteroscopically guided electrosurgery or laser energy for abnormal uterine bleeding, with or without endometrial sampling, not being a service associated with a service to which item 30390 applies (H)  (Anaes.) </w:t>
            </w:r>
          </w:p>
          <w:p w14:paraId="674D7D9B" w14:textId="77777777" w:rsidR="00DD2E4B" w:rsidRPr="009F4207" w:rsidRDefault="00DD2E4B">
            <w:pPr>
              <w:tabs>
                <w:tab w:val="left" w:pos="1701"/>
              </w:tabs>
            </w:pPr>
            <w:r w:rsidRPr="009F4207">
              <w:rPr>
                <w:b/>
                <w:sz w:val="20"/>
              </w:rPr>
              <w:t xml:space="preserve">Fee: </w:t>
            </w:r>
            <w:r w:rsidRPr="009F4207">
              <w:t>$659.90</w:t>
            </w:r>
            <w:r w:rsidRPr="009F4207">
              <w:tab/>
            </w:r>
            <w:r w:rsidRPr="009F4207">
              <w:rPr>
                <w:b/>
                <w:sz w:val="20"/>
              </w:rPr>
              <w:t xml:space="preserve">Benefit: </w:t>
            </w:r>
            <w:r w:rsidRPr="009F4207">
              <w:t>75% = $494.95</w:t>
            </w:r>
          </w:p>
        </w:tc>
      </w:tr>
      <w:tr w:rsidR="00DD2E4B" w:rsidRPr="009F4207" w14:paraId="38AEE1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ECA4F9" w14:textId="77777777" w:rsidR="00DD2E4B" w:rsidRPr="009F4207" w:rsidRDefault="00DD2E4B">
            <w:pPr>
              <w:rPr>
                <w:b/>
              </w:rPr>
            </w:pPr>
            <w:r w:rsidRPr="009F4207">
              <w:rPr>
                <w:b/>
              </w:rPr>
              <w:t>Fee</w:t>
            </w:r>
          </w:p>
          <w:p w14:paraId="1F81DB5F" w14:textId="77777777" w:rsidR="00DD2E4B" w:rsidRPr="009F4207" w:rsidRDefault="00DD2E4B">
            <w:r w:rsidRPr="009F4207">
              <w:t>35623</w:t>
            </w:r>
          </w:p>
        </w:tc>
        <w:tc>
          <w:tcPr>
            <w:tcW w:w="0" w:type="auto"/>
            <w:tcMar>
              <w:top w:w="38" w:type="dxa"/>
              <w:left w:w="38" w:type="dxa"/>
              <w:bottom w:w="38" w:type="dxa"/>
              <w:right w:w="38" w:type="dxa"/>
            </w:tcMar>
            <w:vAlign w:val="bottom"/>
          </w:tcPr>
          <w:p w14:paraId="53C9891A" w14:textId="77777777" w:rsidR="00DD2E4B" w:rsidRPr="009F4207" w:rsidRDefault="00DD2E4B">
            <w:pPr>
              <w:spacing w:after="200"/>
              <w:rPr>
                <w:sz w:val="20"/>
                <w:szCs w:val="20"/>
              </w:rPr>
            </w:pPr>
            <w:r w:rsidRPr="009F4207">
              <w:rPr>
                <w:sz w:val="20"/>
                <w:szCs w:val="20"/>
              </w:rPr>
              <w:t xml:space="preserve">Endometrial ablation and resection of myoma or uterine septum (or both), using hysteroscopic guided electrosurgery or laser energy, for abnormal uterine bleeding, with or without endometrial sampling (H) (Anaes.) </w:t>
            </w:r>
          </w:p>
          <w:p w14:paraId="759D901F" w14:textId="77777777" w:rsidR="00DD2E4B" w:rsidRPr="009F4207" w:rsidRDefault="00DD2E4B">
            <w:pPr>
              <w:tabs>
                <w:tab w:val="left" w:pos="1701"/>
              </w:tabs>
            </w:pPr>
            <w:r w:rsidRPr="009F4207">
              <w:rPr>
                <w:b/>
                <w:sz w:val="20"/>
              </w:rPr>
              <w:t xml:space="preserve">Fee: </w:t>
            </w:r>
            <w:r w:rsidRPr="009F4207">
              <w:t>$897.30</w:t>
            </w:r>
            <w:r w:rsidRPr="009F4207">
              <w:tab/>
            </w:r>
            <w:r w:rsidRPr="009F4207">
              <w:rPr>
                <w:b/>
                <w:sz w:val="20"/>
              </w:rPr>
              <w:t xml:space="preserve">Benefit: </w:t>
            </w:r>
            <w:r w:rsidRPr="009F4207">
              <w:t>75% = $673.00</w:t>
            </w:r>
          </w:p>
        </w:tc>
      </w:tr>
      <w:tr w:rsidR="00DD2E4B" w:rsidRPr="009F4207" w14:paraId="44DB48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17A9EB" w14:textId="77777777" w:rsidR="00DD2E4B" w:rsidRPr="009F4207" w:rsidRDefault="00DD2E4B">
            <w:pPr>
              <w:rPr>
                <w:b/>
              </w:rPr>
            </w:pPr>
            <w:r w:rsidRPr="009F4207">
              <w:rPr>
                <w:b/>
              </w:rPr>
              <w:t>Fee</w:t>
            </w:r>
          </w:p>
          <w:p w14:paraId="2EDE5910" w14:textId="77777777" w:rsidR="00DD2E4B" w:rsidRPr="009F4207" w:rsidRDefault="00DD2E4B">
            <w:r w:rsidRPr="009F4207">
              <w:t>35626</w:t>
            </w:r>
          </w:p>
        </w:tc>
        <w:tc>
          <w:tcPr>
            <w:tcW w:w="0" w:type="auto"/>
            <w:tcMar>
              <w:top w:w="38" w:type="dxa"/>
              <w:left w:w="38" w:type="dxa"/>
              <w:bottom w:w="38" w:type="dxa"/>
              <w:right w:w="38" w:type="dxa"/>
            </w:tcMar>
            <w:vAlign w:val="bottom"/>
          </w:tcPr>
          <w:p w14:paraId="230B9999" w14:textId="77777777" w:rsidR="00DD2E4B" w:rsidRPr="009F4207" w:rsidRDefault="00DD2E4B">
            <w:pPr>
              <w:spacing w:after="200"/>
              <w:rPr>
                <w:sz w:val="20"/>
                <w:szCs w:val="20"/>
              </w:rPr>
            </w:pPr>
            <w:r w:rsidRPr="009F4207">
              <w:rPr>
                <w:sz w:val="20"/>
                <w:szCs w:val="20"/>
              </w:rPr>
              <w:t>Hysteroscopy for investigation of suspected intrauterine pathology, with or without local anaesthesia, including any associated endometrial biopsy, not being a service associated with a service to which item 35630 applies</w:t>
            </w:r>
          </w:p>
          <w:p w14:paraId="0F1053CF" w14:textId="77777777" w:rsidR="00DD2E4B" w:rsidRPr="009F4207" w:rsidRDefault="00DD2E4B">
            <w:r w:rsidRPr="009F4207">
              <w:t>(See para TN.8.43 of explanatory notes to this Category)</w:t>
            </w:r>
          </w:p>
          <w:p w14:paraId="006BDBC8" w14:textId="77777777" w:rsidR="00DD2E4B" w:rsidRPr="009F4207" w:rsidRDefault="00DD2E4B">
            <w:pPr>
              <w:tabs>
                <w:tab w:val="left" w:pos="1701"/>
              </w:tabs>
            </w:pPr>
            <w:r w:rsidRPr="009F4207">
              <w:rPr>
                <w:b/>
                <w:sz w:val="20"/>
              </w:rPr>
              <w:t xml:space="preserve">Fee: </w:t>
            </w:r>
            <w:r w:rsidRPr="009F4207">
              <w:t>$245.40</w:t>
            </w:r>
            <w:r w:rsidRPr="009F4207">
              <w:tab/>
            </w:r>
            <w:r w:rsidRPr="009F4207">
              <w:rPr>
                <w:b/>
                <w:sz w:val="20"/>
              </w:rPr>
              <w:t xml:space="preserve">Benefit: </w:t>
            </w:r>
            <w:r w:rsidRPr="009F4207">
              <w:t>75% = $184.05    85% = $208.60</w:t>
            </w:r>
          </w:p>
        </w:tc>
      </w:tr>
      <w:tr w:rsidR="00DD2E4B" w:rsidRPr="009F4207" w14:paraId="655E57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6F6265" w14:textId="77777777" w:rsidR="00DD2E4B" w:rsidRPr="009F4207" w:rsidRDefault="00DD2E4B">
            <w:pPr>
              <w:rPr>
                <w:b/>
              </w:rPr>
            </w:pPr>
            <w:r w:rsidRPr="009F4207">
              <w:rPr>
                <w:b/>
              </w:rPr>
              <w:t>Fee</w:t>
            </w:r>
          </w:p>
          <w:p w14:paraId="6B1E82E6" w14:textId="77777777" w:rsidR="00DD2E4B" w:rsidRPr="009F4207" w:rsidRDefault="00DD2E4B">
            <w:r w:rsidRPr="009F4207">
              <w:t>35630</w:t>
            </w:r>
          </w:p>
        </w:tc>
        <w:tc>
          <w:tcPr>
            <w:tcW w:w="0" w:type="auto"/>
            <w:tcMar>
              <w:top w:w="38" w:type="dxa"/>
              <w:left w:w="38" w:type="dxa"/>
              <w:bottom w:w="38" w:type="dxa"/>
              <w:right w:w="38" w:type="dxa"/>
            </w:tcMar>
            <w:vAlign w:val="bottom"/>
          </w:tcPr>
          <w:p w14:paraId="0C9092F7" w14:textId="77777777" w:rsidR="00DD2E4B" w:rsidRPr="009F4207" w:rsidRDefault="00DD2E4B">
            <w:pPr>
              <w:spacing w:after="200"/>
              <w:rPr>
                <w:sz w:val="20"/>
                <w:szCs w:val="20"/>
              </w:rPr>
            </w:pPr>
            <w:r w:rsidRPr="009F4207">
              <w:rPr>
                <w:sz w:val="20"/>
                <w:szCs w:val="20"/>
              </w:rPr>
              <w:t xml:space="preserve">Hysteroscopy for investigation of suspected intrauterine pathology if performed under general anaesthesia, including any associated endometrial biopsy, not being a service associated with a service to which item 35626 applies (H)  (Anaes.) </w:t>
            </w:r>
          </w:p>
          <w:p w14:paraId="2162C64E" w14:textId="77777777" w:rsidR="00DD2E4B" w:rsidRPr="009F4207" w:rsidRDefault="00DD2E4B">
            <w:pPr>
              <w:tabs>
                <w:tab w:val="left" w:pos="1701"/>
              </w:tabs>
            </w:pPr>
            <w:r w:rsidRPr="009F4207">
              <w:rPr>
                <w:b/>
                <w:sz w:val="20"/>
              </w:rPr>
              <w:t xml:space="preserve">Fee: </w:t>
            </w:r>
            <w:r w:rsidRPr="009F4207">
              <w:t>$200.45</w:t>
            </w:r>
            <w:r w:rsidRPr="009F4207">
              <w:tab/>
            </w:r>
            <w:r w:rsidRPr="009F4207">
              <w:rPr>
                <w:b/>
                <w:sz w:val="20"/>
              </w:rPr>
              <w:t xml:space="preserve">Benefit: </w:t>
            </w:r>
            <w:r w:rsidRPr="009F4207">
              <w:t>75% = $150.35</w:t>
            </w:r>
          </w:p>
        </w:tc>
      </w:tr>
      <w:tr w:rsidR="00DD2E4B" w:rsidRPr="009F4207" w14:paraId="185350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41810D" w14:textId="77777777" w:rsidR="00DD2E4B" w:rsidRPr="009F4207" w:rsidRDefault="00DD2E4B">
            <w:pPr>
              <w:rPr>
                <w:b/>
              </w:rPr>
            </w:pPr>
            <w:r w:rsidRPr="009F4207">
              <w:rPr>
                <w:b/>
              </w:rPr>
              <w:t>Fee</w:t>
            </w:r>
          </w:p>
          <w:p w14:paraId="3F00B76C" w14:textId="77777777" w:rsidR="00DD2E4B" w:rsidRPr="009F4207" w:rsidRDefault="00DD2E4B">
            <w:r w:rsidRPr="009F4207">
              <w:t>35631</w:t>
            </w:r>
          </w:p>
        </w:tc>
        <w:tc>
          <w:tcPr>
            <w:tcW w:w="0" w:type="auto"/>
            <w:tcMar>
              <w:top w:w="38" w:type="dxa"/>
              <w:left w:w="38" w:type="dxa"/>
              <w:bottom w:w="38" w:type="dxa"/>
              <w:right w:w="38" w:type="dxa"/>
            </w:tcMar>
            <w:vAlign w:val="bottom"/>
          </w:tcPr>
          <w:p w14:paraId="19899310" w14:textId="77777777" w:rsidR="00DD2E4B" w:rsidRPr="009F4207" w:rsidRDefault="00DD2E4B">
            <w:pPr>
              <w:spacing w:after="200"/>
              <w:rPr>
                <w:sz w:val="20"/>
                <w:szCs w:val="20"/>
              </w:rPr>
            </w:pPr>
            <w:r w:rsidRPr="009F4207">
              <w:rPr>
                <w:sz w:val="20"/>
                <w:szCs w:val="20"/>
              </w:rPr>
              <w:t>Operative laparoscopy, including any of the following:</w:t>
            </w:r>
            <w:r w:rsidRPr="009F4207">
              <w:rPr>
                <w:sz w:val="20"/>
                <w:szCs w:val="20"/>
              </w:rPr>
              <w:br/>
              <w:t>(a) unilateral or bilateral ovarian cystectomy;</w:t>
            </w:r>
            <w:r w:rsidRPr="009F4207">
              <w:rPr>
                <w:sz w:val="20"/>
                <w:szCs w:val="20"/>
              </w:rPr>
              <w:br/>
              <w:t>(b) salpingo-oophorectomy;</w:t>
            </w:r>
            <w:r w:rsidRPr="009F4207">
              <w:rPr>
                <w:sz w:val="20"/>
                <w:szCs w:val="20"/>
              </w:rPr>
              <w:br/>
              <w:t>(c) salpingectomy for tubal pathology (including ectopic pregnancy by tubal removal or salpingostomy, but excluding sterilisation);</w:t>
            </w:r>
            <w:r w:rsidRPr="009F4207">
              <w:rPr>
                <w:sz w:val="20"/>
                <w:szCs w:val="20"/>
              </w:rPr>
              <w:br/>
              <w:t>(d) excision of mild endometriosis;</w:t>
            </w:r>
            <w:r w:rsidRPr="009F4207">
              <w:rPr>
                <w:sz w:val="20"/>
                <w:szCs w:val="20"/>
              </w:rPr>
              <w:br/>
              <w:t xml:space="preserve">not being a service associated with a service to which any other intraperitoneal or retroperitoneal procedure item (other than item 30724 or 30725) applies (H) (Anaes.) (Assist.) </w:t>
            </w:r>
          </w:p>
          <w:p w14:paraId="4DDB84B5" w14:textId="77777777" w:rsidR="00DD2E4B" w:rsidRPr="009F4207" w:rsidRDefault="00DD2E4B">
            <w:r w:rsidRPr="009F4207">
              <w:t>(See para TN.8.248, TN.8.229, TN.1.4, TN.8.2 of explanatory notes to this Category)</w:t>
            </w:r>
          </w:p>
          <w:p w14:paraId="797F00EC" w14:textId="77777777" w:rsidR="00DD2E4B" w:rsidRPr="009F4207" w:rsidRDefault="00DD2E4B">
            <w:pPr>
              <w:tabs>
                <w:tab w:val="left" w:pos="1701"/>
              </w:tabs>
            </w:pPr>
            <w:r w:rsidRPr="009F4207">
              <w:rPr>
                <w:b/>
                <w:sz w:val="20"/>
              </w:rPr>
              <w:t xml:space="preserve">Fee: </w:t>
            </w:r>
            <w:r w:rsidRPr="009F4207">
              <w:t>$779.30</w:t>
            </w:r>
            <w:r w:rsidRPr="009F4207">
              <w:tab/>
            </w:r>
            <w:r w:rsidRPr="009F4207">
              <w:rPr>
                <w:b/>
                <w:sz w:val="20"/>
              </w:rPr>
              <w:t xml:space="preserve">Benefit: </w:t>
            </w:r>
            <w:r w:rsidRPr="009F4207">
              <w:t>75% = $584.50</w:t>
            </w:r>
          </w:p>
        </w:tc>
      </w:tr>
      <w:tr w:rsidR="00DD2E4B" w:rsidRPr="009F4207" w14:paraId="4677D9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450902" w14:textId="77777777" w:rsidR="00DD2E4B" w:rsidRPr="009F4207" w:rsidRDefault="00DD2E4B">
            <w:pPr>
              <w:rPr>
                <w:b/>
              </w:rPr>
            </w:pPr>
            <w:r w:rsidRPr="009F4207">
              <w:rPr>
                <w:b/>
              </w:rPr>
              <w:t>Fee</w:t>
            </w:r>
          </w:p>
          <w:p w14:paraId="267773E2" w14:textId="77777777" w:rsidR="00DD2E4B" w:rsidRPr="009F4207" w:rsidRDefault="00DD2E4B">
            <w:r w:rsidRPr="009F4207">
              <w:t>35632</w:t>
            </w:r>
          </w:p>
        </w:tc>
        <w:tc>
          <w:tcPr>
            <w:tcW w:w="0" w:type="auto"/>
            <w:tcMar>
              <w:top w:w="38" w:type="dxa"/>
              <w:left w:w="38" w:type="dxa"/>
              <w:bottom w:w="38" w:type="dxa"/>
              <w:right w:w="38" w:type="dxa"/>
            </w:tcMar>
            <w:vAlign w:val="bottom"/>
          </w:tcPr>
          <w:p w14:paraId="4FA57CFE" w14:textId="77777777" w:rsidR="00DD2E4B" w:rsidRPr="009F4207" w:rsidRDefault="00DD2E4B">
            <w:pPr>
              <w:spacing w:after="200"/>
              <w:rPr>
                <w:sz w:val="20"/>
                <w:szCs w:val="20"/>
              </w:rPr>
            </w:pPr>
            <w:r w:rsidRPr="009F4207">
              <w:rPr>
                <w:sz w:val="20"/>
                <w:szCs w:val="20"/>
              </w:rPr>
              <w:t>Complicated operative laparoscopy, including either or both of the following:</w:t>
            </w:r>
            <w:r w:rsidRPr="009F4207">
              <w:rPr>
                <w:sz w:val="20"/>
                <w:szCs w:val="20"/>
              </w:rPr>
              <w:br/>
              <w:t>(a) excision of moderate endometriosis;</w:t>
            </w:r>
            <w:r w:rsidRPr="009F4207">
              <w:rPr>
                <w:sz w:val="20"/>
                <w:szCs w:val="20"/>
              </w:rPr>
              <w:br/>
              <w:t>(b) laparoscopic myomectomy for a myoma of at least 4cm, including incision and repair of the uterus;</w:t>
            </w:r>
            <w:r w:rsidRPr="009F4207">
              <w:rPr>
                <w:sz w:val="20"/>
                <w:szCs w:val="20"/>
              </w:rPr>
              <w:br/>
              <w:t xml:space="preserve">not being a service associated with a service to which any other intraperitoneal or retroperitoneal procedure item (other than item 30724 or 30725 or 35658) applies (H) (Anaes.) (Assist.) </w:t>
            </w:r>
          </w:p>
          <w:p w14:paraId="1AB8F896" w14:textId="77777777" w:rsidR="00DD2E4B" w:rsidRPr="009F4207" w:rsidRDefault="00DD2E4B">
            <w:r w:rsidRPr="009F4207">
              <w:t>(See para TN.8.248, TN.8.229, TN.1.4, TN.8.2 of explanatory notes to this Category)</w:t>
            </w:r>
          </w:p>
          <w:p w14:paraId="452563F0" w14:textId="77777777" w:rsidR="00DD2E4B" w:rsidRPr="009F4207" w:rsidRDefault="00DD2E4B">
            <w:pPr>
              <w:tabs>
                <w:tab w:val="left" w:pos="1701"/>
              </w:tabs>
            </w:pPr>
            <w:r w:rsidRPr="009F4207">
              <w:rPr>
                <w:b/>
                <w:sz w:val="20"/>
              </w:rPr>
              <w:lastRenderedPageBreak/>
              <w:t xml:space="preserve">Fee: </w:t>
            </w:r>
            <w:r w:rsidRPr="009F4207">
              <w:t>$974.05</w:t>
            </w:r>
            <w:r w:rsidRPr="009F4207">
              <w:tab/>
            </w:r>
            <w:r w:rsidRPr="009F4207">
              <w:rPr>
                <w:b/>
                <w:sz w:val="20"/>
              </w:rPr>
              <w:t xml:space="preserve">Benefit: </w:t>
            </w:r>
            <w:r w:rsidRPr="009F4207">
              <w:t>75% = $730.55</w:t>
            </w:r>
          </w:p>
        </w:tc>
      </w:tr>
      <w:tr w:rsidR="00DD2E4B" w:rsidRPr="009F4207" w14:paraId="0314A3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CE08DB" w14:textId="77777777" w:rsidR="00DD2E4B" w:rsidRPr="009F4207" w:rsidRDefault="00DD2E4B">
            <w:pPr>
              <w:rPr>
                <w:b/>
              </w:rPr>
            </w:pPr>
            <w:r w:rsidRPr="009F4207">
              <w:rPr>
                <w:b/>
              </w:rPr>
              <w:lastRenderedPageBreak/>
              <w:t>Fee</w:t>
            </w:r>
          </w:p>
          <w:p w14:paraId="4136AA8D" w14:textId="77777777" w:rsidR="00DD2E4B" w:rsidRPr="009F4207" w:rsidRDefault="00DD2E4B">
            <w:r w:rsidRPr="009F4207">
              <w:t>35633</w:t>
            </w:r>
          </w:p>
        </w:tc>
        <w:tc>
          <w:tcPr>
            <w:tcW w:w="0" w:type="auto"/>
            <w:tcMar>
              <w:top w:w="38" w:type="dxa"/>
              <w:left w:w="38" w:type="dxa"/>
              <w:bottom w:w="38" w:type="dxa"/>
              <w:right w:w="38" w:type="dxa"/>
            </w:tcMar>
            <w:vAlign w:val="bottom"/>
          </w:tcPr>
          <w:p w14:paraId="6939B9C3" w14:textId="77777777" w:rsidR="00DD2E4B" w:rsidRPr="009F4207" w:rsidRDefault="00DD2E4B">
            <w:pPr>
              <w:spacing w:after="200"/>
              <w:rPr>
                <w:sz w:val="20"/>
                <w:szCs w:val="20"/>
              </w:rPr>
            </w:pPr>
            <w:r w:rsidRPr="009F4207">
              <w:rPr>
                <w:sz w:val="20"/>
                <w:szCs w:val="20"/>
              </w:rPr>
              <w:t>Hysteroscopy, under visual guidance, including any of the following:</w:t>
            </w:r>
            <w:r w:rsidRPr="009F4207">
              <w:rPr>
                <w:sz w:val="20"/>
                <w:szCs w:val="20"/>
              </w:rPr>
              <w:br/>
              <w:t>(a) removal of an intra-uterine device;</w:t>
            </w:r>
            <w:r w:rsidRPr="009F4207">
              <w:rPr>
                <w:sz w:val="20"/>
                <w:szCs w:val="20"/>
              </w:rPr>
              <w:br/>
              <w:t>(b) removal of polyps by any method;</w:t>
            </w:r>
            <w:r w:rsidRPr="009F4207">
              <w:rPr>
                <w:sz w:val="20"/>
                <w:szCs w:val="20"/>
              </w:rPr>
              <w:br/>
              <w:t xml:space="preserve">(c) division of minor intrauterine adhesions (Anaes.) </w:t>
            </w:r>
          </w:p>
          <w:p w14:paraId="6698662C" w14:textId="77777777" w:rsidR="00DD2E4B" w:rsidRPr="009F4207" w:rsidRDefault="00DD2E4B">
            <w:r w:rsidRPr="009F4207">
              <w:t>(See para TN.8.249 of explanatory notes to this Category)</w:t>
            </w:r>
          </w:p>
          <w:p w14:paraId="7F949B3E" w14:textId="77777777" w:rsidR="00DD2E4B" w:rsidRPr="009F4207" w:rsidRDefault="00DD2E4B">
            <w:pPr>
              <w:tabs>
                <w:tab w:val="left" w:pos="1701"/>
              </w:tabs>
            </w:pPr>
            <w:r w:rsidRPr="009F4207">
              <w:rPr>
                <w:b/>
                <w:sz w:val="20"/>
              </w:rPr>
              <w:t xml:space="preserve">Fee: </w:t>
            </w:r>
            <w:r w:rsidRPr="009F4207">
              <w:t>$238.75</w:t>
            </w:r>
            <w:r w:rsidRPr="009F4207">
              <w:tab/>
            </w:r>
            <w:r w:rsidRPr="009F4207">
              <w:rPr>
                <w:b/>
                <w:sz w:val="20"/>
              </w:rPr>
              <w:t xml:space="preserve">Benefit: </w:t>
            </w:r>
            <w:r w:rsidRPr="009F4207">
              <w:t>75% = $179.10    85% = $202.95</w:t>
            </w:r>
          </w:p>
        </w:tc>
      </w:tr>
      <w:tr w:rsidR="00DD2E4B" w:rsidRPr="009F4207" w14:paraId="1DFE2E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E41486" w14:textId="77777777" w:rsidR="00DD2E4B" w:rsidRPr="009F4207" w:rsidRDefault="00DD2E4B">
            <w:pPr>
              <w:rPr>
                <w:b/>
              </w:rPr>
            </w:pPr>
            <w:r w:rsidRPr="009F4207">
              <w:rPr>
                <w:b/>
              </w:rPr>
              <w:t>Fee</w:t>
            </w:r>
          </w:p>
          <w:p w14:paraId="4DF43CF0" w14:textId="77777777" w:rsidR="00DD2E4B" w:rsidRPr="009F4207" w:rsidRDefault="00DD2E4B">
            <w:r w:rsidRPr="009F4207">
              <w:t>35635</w:t>
            </w:r>
          </w:p>
        </w:tc>
        <w:tc>
          <w:tcPr>
            <w:tcW w:w="0" w:type="auto"/>
            <w:tcMar>
              <w:top w:w="38" w:type="dxa"/>
              <w:left w:w="38" w:type="dxa"/>
              <w:bottom w:w="38" w:type="dxa"/>
              <w:right w:w="38" w:type="dxa"/>
            </w:tcMar>
            <w:vAlign w:val="bottom"/>
          </w:tcPr>
          <w:p w14:paraId="2DD28F04" w14:textId="77777777" w:rsidR="00DD2E4B" w:rsidRPr="009F4207" w:rsidRDefault="00DD2E4B">
            <w:pPr>
              <w:spacing w:after="200"/>
              <w:rPr>
                <w:sz w:val="20"/>
                <w:szCs w:val="20"/>
              </w:rPr>
            </w:pPr>
            <w:r w:rsidRPr="009F4207">
              <w:rPr>
                <w:sz w:val="20"/>
                <w:szCs w:val="20"/>
              </w:rPr>
              <w:t>Hysteroscopy involving division of:</w:t>
            </w:r>
            <w:r w:rsidRPr="009F4207">
              <w:rPr>
                <w:sz w:val="20"/>
                <w:szCs w:val="20"/>
              </w:rPr>
              <w:br/>
              <w:t>(a) a uterine septum; or</w:t>
            </w:r>
            <w:r w:rsidRPr="009F4207">
              <w:rPr>
                <w:sz w:val="20"/>
                <w:szCs w:val="20"/>
              </w:rPr>
              <w:br/>
              <w:t xml:space="preserve">(b) moderate to severe intrauterine adhesions (H) (Anaes.) </w:t>
            </w:r>
          </w:p>
          <w:p w14:paraId="01C55F67" w14:textId="77777777" w:rsidR="00DD2E4B" w:rsidRPr="009F4207" w:rsidRDefault="00DD2E4B">
            <w:r w:rsidRPr="009F4207">
              <w:t>(See para TN.8.249 of explanatory notes to this Category)</w:t>
            </w:r>
          </w:p>
          <w:p w14:paraId="0BE9A8D2" w14:textId="77777777" w:rsidR="00DD2E4B" w:rsidRPr="009F4207" w:rsidRDefault="00DD2E4B">
            <w:pPr>
              <w:tabs>
                <w:tab w:val="left" w:pos="1701"/>
              </w:tabs>
            </w:pPr>
            <w:r w:rsidRPr="009F4207">
              <w:rPr>
                <w:b/>
                <w:sz w:val="20"/>
              </w:rPr>
              <w:t xml:space="preserve">Fee: </w:t>
            </w:r>
            <w:r w:rsidRPr="009F4207">
              <w:t>$328.00</w:t>
            </w:r>
            <w:r w:rsidRPr="009F4207">
              <w:tab/>
            </w:r>
            <w:r w:rsidRPr="009F4207">
              <w:rPr>
                <w:b/>
                <w:sz w:val="20"/>
              </w:rPr>
              <w:t xml:space="preserve">Benefit: </w:t>
            </w:r>
            <w:r w:rsidRPr="009F4207">
              <w:t>75% = $246.00</w:t>
            </w:r>
          </w:p>
        </w:tc>
      </w:tr>
      <w:tr w:rsidR="00DD2E4B" w:rsidRPr="009F4207" w14:paraId="322B7B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571768" w14:textId="77777777" w:rsidR="00DD2E4B" w:rsidRPr="009F4207" w:rsidRDefault="00DD2E4B">
            <w:pPr>
              <w:rPr>
                <w:b/>
              </w:rPr>
            </w:pPr>
            <w:r w:rsidRPr="009F4207">
              <w:rPr>
                <w:b/>
              </w:rPr>
              <w:t>Fee</w:t>
            </w:r>
          </w:p>
          <w:p w14:paraId="1729B54E" w14:textId="77777777" w:rsidR="00DD2E4B" w:rsidRPr="009F4207" w:rsidRDefault="00DD2E4B">
            <w:r w:rsidRPr="009F4207">
              <w:t>35636</w:t>
            </w:r>
          </w:p>
        </w:tc>
        <w:tc>
          <w:tcPr>
            <w:tcW w:w="0" w:type="auto"/>
            <w:tcMar>
              <w:top w:w="38" w:type="dxa"/>
              <w:left w:w="38" w:type="dxa"/>
              <w:bottom w:w="38" w:type="dxa"/>
              <w:right w:w="38" w:type="dxa"/>
            </w:tcMar>
            <w:vAlign w:val="bottom"/>
          </w:tcPr>
          <w:p w14:paraId="361D3C44" w14:textId="77777777" w:rsidR="00DD2E4B" w:rsidRPr="009F4207" w:rsidRDefault="00DD2E4B">
            <w:pPr>
              <w:spacing w:after="200"/>
              <w:rPr>
                <w:sz w:val="20"/>
                <w:szCs w:val="20"/>
              </w:rPr>
            </w:pPr>
            <w:r w:rsidRPr="009F4207">
              <w:rPr>
                <w:sz w:val="20"/>
                <w:szCs w:val="20"/>
              </w:rPr>
              <w:t xml:space="preserve">Hysteroscopy, resection of myoma or myoma and uterine septum (if both are performed) (H) (Anaes.) </w:t>
            </w:r>
          </w:p>
          <w:p w14:paraId="1A9DC8C2" w14:textId="77777777" w:rsidR="00DD2E4B" w:rsidRPr="009F4207" w:rsidRDefault="00DD2E4B">
            <w:pPr>
              <w:tabs>
                <w:tab w:val="left" w:pos="1701"/>
              </w:tabs>
            </w:pPr>
            <w:r w:rsidRPr="009F4207">
              <w:rPr>
                <w:b/>
                <w:sz w:val="20"/>
              </w:rPr>
              <w:t xml:space="preserve">Fee: </w:t>
            </w:r>
            <w:r w:rsidRPr="009F4207">
              <w:t>$474.25</w:t>
            </w:r>
            <w:r w:rsidRPr="009F4207">
              <w:tab/>
            </w:r>
            <w:r w:rsidRPr="009F4207">
              <w:rPr>
                <w:b/>
                <w:sz w:val="20"/>
              </w:rPr>
              <w:t xml:space="preserve">Benefit: </w:t>
            </w:r>
            <w:r w:rsidRPr="009F4207">
              <w:t>75% = $355.70</w:t>
            </w:r>
          </w:p>
        </w:tc>
      </w:tr>
      <w:tr w:rsidR="00DD2E4B" w:rsidRPr="009F4207" w14:paraId="201710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3F8321" w14:textId="77777777" w:rsidR="00DD2E4B" w:rsidRPr="009F4207" w:rsidRDefault="00DD2E4B">
            <w:pPr>
              <w:rPr>
                <w:b/>
              </w:rPr>
            </w:pPr>
            <w:r w:rsidRPr="009F4207">
              <w:rPr>
                <w:b/>
              </w:rPr>
              <w:t>Fee</w:t>
            </w:r>
          </w:p>
          <w:p w14:paraId="24965F02" w14:textId="77777777" w:rsidR="00DD2E4B" w:rsidRPr="009F4207" w:rsidRDefault="00DD2E4B">
            <w:r w:rsidRPr="009F4207">
              <w:t>35637</w:t>
            </w:r>
          </w:p>
        </w:tc>
        <w:tc>
          <w:tcPr>
            <w:tcW w:w="0" w:type="auto"/>
            <w:tcMar>
              <w:top w:w="38" w:type="dxa"/>
              <w:left w:w="38" w:type="dxa"/>
              <w:bottom w:w="38" w:type="dxa"/>
              <w:right w:w="38" w:type="dxa"/>
            </w:tcMar>
            <w:vAlign w:val="bottom"/>
          </w:tcPr>
          <w:p w14:paraId="37C79749" w14:textId="77777777" w:rsidR="00DD2E4B" w:rsidRPr="009F4207" w:rsidRDefault="00DD2E4B">
            <w:pPr>
              <w:spacing w:after="200"/>
              <w:rPr>
                <w:sz w:val="20"/>
                <w:szCs w:val="20"/>
              </w:rPr>
            </w:pPr>
            <w:r w:rsidRPr="009F4207">
              <w:rPr>
                <w:sz w:val="20"/>
                <w:szCs w:val="20"/>
              </w:rPr>
              <w:t>Operative laparoscopy, including any of the following:</w:t>
            </w:r>
            <w:r w:rsidRPr="009F4207">
              <w:rPr>
                <w:sz w:val="20"/>
                <w:szCs w:val="20"/>
              </w:rPr>
              <w:br/>
              <w:t>(a) excision or ablation of minimal endometriosis;</w:t>
            </w:r>
            <w:r w:rsidRPr="009F4207">
              <w:rPr>
                <w:sz w:val="20"/>
                <w:szCs w:val="20"/>
              </w:rPr>
              <w:br/>
              <w:t>(b) division of pathological adhesions;</w:t>
            </w:r>
            <w:r w:rsidRPr="009F4207">
              <w:rPr>
                <w:sz w:val="20"/>
                <w:szCs w:val="20"/>
              </w:rPr>
              <w:br/>
              <w:t>(c) sterilisation by application of clips, division, destruction or removal of tubes;</w:t>
            </w:r>
            <w:r w:rsidRPr="009F4207">
              <w:rPr>
                <w:sz w:val="20"/>
                <w:szCs w:val="20"/>
              </w:rPr>
              <w:br/>
              <w:t>not being a service associated with another laparoscopic procedure (H) </w:t>
            </w:r>
          </w:p>
          <w:p w14:paraId="7F0390E6" w14:textId="77777777" w:rsidR="00DD2E4B" w:rsidRPr="009F4207" w:rsidRDefault="00DD2E4B">
            <w:pPr>
              <w:spacing w:before="200" w:after="200"/>
              <w:rPr>
                <w:sz w:val="20"/>
                <w:szCs w:val="20"/>
              </w:rPr>
            </w:pPr>
            <w:r w:rsidRPr="009F4207">
              <w:rPr>
                <w:sz w:val="20"/>
                <w:szCs w:val="20"/>
              </w:rPr>
              <w:t> </w:t>
            </w:r>
          </w:p>
          <w:p w14:paraId="46DACF66" w14:textId="77777777" w:rsidR="00DD2E4B" w:rsidRPr="009F4207" w:rsidRDefault="00DD2E4B">
            <w:pPr>
              <w:spacing w:before="200" w:after="200"/>
              <w:rPr>
                <w:sz w:val="20"/>
                <w:szCs w:val="20"/>
              </w:rPr>
            </w:pPr>
            <w:r w:rsidRPr="009F4207">
              <w:rPr>
                <w:sz w:val="20"/>
                <w:szCs w:val="20"/>
              </w:rPr>
              <w:t xml:space="preserve">NOTE: Strict legal requirements apply in relation to sterilisation procedures on minors. Medicare benefits are not payable for services not rendered in accordance with relevant Commonwealth and State and Territory law. Observe the explanatory note before submitting a claim. (Anaes.) (Assist.) </w:t>
            </w:r>
          </w:p>
          <w:p w14:paraId="53536208" w14:textId="77777777" w:rsidR="00DD2E4B" w:rsidRPr="009F4207" w:rsidRDefault="00DD2E4B">
            <w:r w:rsidRPr="009F4207">
              <w:t>(See para TN.1.4, TN.8.248, TN.8.229, TN.8.46 of explanatory notes to this Category)</w:t>
            </w:r>
          </w:p>
          <w:p w14:paraId="40E4AEEA" w14:textId="77777777" w:rsidR="00DD2E4B" w:rsidRPr="009F4207" w:rsidRDefault="00DD2E4B">
            <w:pPr>
              <w:tabs>
                <w:tab w:val="left" w:pos="1701"/>
              </w:tabs>
            </w:pPr>
            <w:r w:rsidRPr="009F4207">
              <w:rPr>
                <w:b/>
                <w:sz w:val="20"/>
              </w:rPr>
              <w:t xml:space="preserve">Fee: </w:t>
            </w:r>
            <w:r w:rsidRPr="009F4207">
              <w:t>$445.30</w:t>
            </w:r>
            <w:r w:rsidRPr="009F4207">
              <w:tab/>
            </w:r>
            <w:r w:rsidRPr="009F4207">
              <w:rPr>
                <w:b/>
                <w:sz w:val="20"/>
              </w:rPr>
              <w:t xml:space="preserve">Benefit: </w:t>
            </w:r>
            <w:r w:rsidRPr="009F4207">
              <w:t>75% = $334.00</w:t>
            </w:r>
          </w:p>
        </w:tc>
      </w:tr>
      <w:tr w:rsidR="00DD2E4B" w:rsidRPr="009F4207" w14:paraId="28536C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F291EC" w14:textId="77777777" w:rsidR="00DD2E4B" w:rsidRPr="009F4207" w:rsidRDefault="00DD2E4B">
            <w:pPr>
              <w:rPr>
                <w:b/>
              </w:rPr>
            </w:pPr>
            <w:r w:rsidRPr="009F4207">
              <w:rPr>
                <w:b/>
              </w:rPr>
              <w:t>Fee</w:t>
            </w:r>
          </w:p>
          <w:p w14:paraId="07D4DB70" w14:textId="77777777" w:rsidR="00DD2E4B" w:rsidRPr="009F4207" w:rsidRDefault="00DD2E4B">
            <w:r w:rsidRPr="009F4207">
              <w:t>35640</w:t>
            </w:r>
          </w:p>
        </w:tc>
        <w:tc>
          <w:tcPr>
            <w:tcW w:w="0" w:type="auto"/>
            <w:tcMar>
              <w:top w:w="38" w:type="dxa"/>
              <w:left w:w="38" w:type="dxa"/>
              <w:bottom w:w="38" w:type="dxa"/>
              <w:right w:w="38" w:type="dxa"/>
            </w:tcMar>
            <w:vAlign w:val="bottom"/>
          </w:tcPr>
          <w:p w14:paraId="0BF2FCDB" w14:textId="77777777" w:rsidR="00DD2E4B" w:rsidRPr="009F4207" w:rsidRDefault="00DD2E4B">
            <w:pPr>
              <w:spacing w:after="200"/>
              <w:rPr>
                <w:sz w:val="20"/>
                <w:szCs w:val="20"/>
              </w:rPr>
            </w:pPr>
            <w:r w:rsidRPr="009F4207">
              <w:rPr>
                <w:sz w:val="20"/>
                <w:szCs w:val="20"/>
              </w:rPr>
              <w:t>Uterus, curettage of, with or without dilation (including curettage for incomplete miscarriage), if performed under:</w:t>
            </w:r>
            <w:r w:rsidRPr="009F4207">
              <w:rPr>
                <w:sz w:val="20"/>
                <w:szCs w:val="20"/>
              </w:rPr>
              <w:br/>
              <w:t>(a) general anaesthesia; or</w:t>
            </w:r>
            <w:r w:rsidRPr="009F4207">
              <w:rPr>
                <w:sz w:val="20"/>
                <w:szCs w:val="20"/>
              </w:rPr>
              <w:br/>
              <w:t>(b) epidural or spinal (intrathecal) nerve block; or</w:t>
            </w:r>
            <w:r w:rsidRPr="009F4207">
              <w:rPr>
                <w:sz w:val="20"/>
                <w:szCs w:val="20"/>
              </w:rPr>
              <w:br/>
              <w:t>(c) sedation;</w:t>
            </w:r>
            <w:r w:rsidRPr="009F4207">
              <w:rPr>
                <w:sz w:val="20"/>
                <w:szCs w:val="20"/>
              </w:rPr>
              <w:br/>
              <w:t xml:space="preserve">including procedures (if performed) to which item 35626 or 35630 applies  (Anaes.) </w:t>
            </w:r>
          </w:p>
          <w:p w14:paraId="03DB14A3" w14:textId="77777777" w:rsidR="00DD2E4B" w:rsidRPr="009F4207" w:rsidRDefault="00DD2E4B">
            <w:r w:rsidRPr="009F4207">
              <w:t>(See para TN.8.44 of explanatory notes to this Category)</w:t>
            </w:r>
          </w:p>
          <w:p w14:paraId="06B351BD" w14:textId="77777777" w:rsidR="00DD2E4B" w:rsidRPr="009F4207" w:rsidRDefault="00DD2E4B">
            <w:pPr>
              <w:tabs>
                <w:tab w:val="left" w:pos="1701"/>
              </w:tabs>
            </w:pPr>
            <w:r w:rsidRPr="009F4207">
              <w:rPr>
                <w:b/>
                <w:sz w:val="20"/>
              </w:rPr>
              <w:t xml:space="preserve">Fee: </w:t>
            </w:r>
            <w:r w:rsidRPr="009F4207">
              <w:t>$200.45</w:t>
            </w:r>
            <w:r w:rsidRPr="009F4207">
              <w:tab/>
            </w:r>
            <w:r w:rsidRPr="009F4207">
              <w:rPr>
                <w:b/>
                <w:sz w:val="20"/>
              </w:rPr>
              <w:t xml:space="preserve">Benefit: </w:t>
            </w:r>
            <w:r w:rsidRPr="009F4207">
              <w:t>75% = $150.35    85% = $170.40</w:t>
            </w:r>
          </w:p>
        </w:tc>
      </w:tr>
      <w:tr w:rsidR="00DD2E4B" w:rsidRPr="009F4207" w14:paraId="45BC29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7DA283" w14:textId="77777777" w:rsidR="00DD2E4B" w:rsidRPr="009F4207" w:rsidRDefault="00DD2E4B">
            <w:pPr>
              <w:rPr>
                <w:b/>
              </w:rPr>
            </w:pPr>
            <w:r w:rsidRPr="009F4207">
              <w:rPr>
                <w:b/>
              </w:rPr>
              <w:t>Fee</w:t>
            </w:r>
          </w:p>
          <w:p w14:paraId="25D037C2" w14:textId="77777777" w:rsidR="00DD2E4B" w:rsidRPr="009F4207" w:rsidRDefault="00DD2E4B">
            <w:r w:rsidRPr="009F4207">
              <w:t>35641</w:t>
            </w:r>
          </w:p>
        </w:tc>
        <w:tc>
          <w:tcPr>
            <w:tcW w:w="0" w:type="auto"/>
            <w:tcMar>
              <w:top w:w="38" w:type="dxa"/>
              <w:left w:w="38" w:type="dxa"/>
              <w:bottom w:w="38" w:type="dxa"/>
              <w:right w:w="38" w:type="dxa"/>
            </w:tcMar>
            <w:vAlign w:val="bottom"/>
          </w:tcPr>
          <w:p w14:paraId="3FF7E1D9" w14:textId="77777777" w:rsidR="00DD2E4B" w:rsidRPr="009F4207" w:rsidRDefault="00DD2E4B">
            <w:pPr>
              <w:spacing w:after="200"/>
              <w:rPr>
                <w:sz w:val="20"/>
                <w:szCs w:val="20"/>
              </w:rPr>
            </w:pPr>
            <w:r w:rsidRPr="009F4207">
              <w:rPr>
                <w:sz w:val="20"/>
                <w:szCs w:val="20"/>
              </w:rPr>
              <w:t>Severe endometriosis, laparoscopic resection of, involving 2 of the following procedures:</w:t>
            </w:r>
            <w:r w:rsidRPr="009F4207">
              <w:rPr>
                <w:sz w:val="20"/>
                <w:szCs w:val="20"/>
              </w:rPr>
              <w:br/>
              <w:t>(a) resection of the pelvic side wall including dissection of endometriosis or scar tissue from the ureter;</w:t>
            </w:r>
            <w:r w:rsidRPr="009F4207">
              <w:rPr>
                <w:sz w:val="20"/>
                <w:szCs w:val="20"/>
              </w:rPr>
              <w:br/>
              <w:t xml:space="preserve">(b) resection of the Pouch of Douglas; </w:t>
            </w:r>
            <w:r w:rsidRPr="009F4207">
              <w:rPr>
                <w:sz w:val="20"/>
                <w:szCs w:val="20"/>
              </w:rPr>
              <w:br/>
              <w:t>(c) resection of an ovarian endometrioma greater than 2 cm in diameter;</w:t>
            </w:r>
            <w:r w:rsidRPr="009F4207">
              <w:rPr>
                <w:sz w:val="20"/>
                <w:szCs w:val="20"/>
              </w:rPr>
              <w:br/>
              <w:t xml:space="preserve">(d) dissection of bowel from uterus from the level of the endocervical junction or above (H) (Anaes.) (Assist.) </w:t>
            </w:r>
          </w:p>
          <w:p w14:paraId="23A0098A" w14:textId="77777777" w:rsidR="00DD2E4B" w:rsidRPr="009F4207" w:rsidRDefault="00DD2E4B">
            <w:r w:rsidRPr="009F4207">
              <w:t>(See para TN.8.248, TN.8.229, TN.1.4 of explanatory notes to this Category)</w:t>
            </w:r>
          </w:p>
          <w:p w14:paraId="4D9AC674" w14:textId="77777777" w:rsidR="00DD2E4B" w:rsidRPr="009F4207" w:rsidRDefault="00DD2E4B">
            <w:pPr>
              <w:tabs>
                <w:tab w:val="left" w:pos="1701"/>
              </w:tabs>
            </w:pPr>
            <w:r w:rsidRPr="009F4207">
              <w:rPr>
                <w:b/>
                <w:sz w:val="20"/>
              </w:rPr>
              <w:t xml:space="preserve">Fee: </w:t>
            </w:r>
            <w:r w:rsidRPr="009F4207">
              <w:t>$1,361.05</w:t>
            </w:r>
            <w:r w:rsidRPr="009F4207">
              <w:tab/>
            </w:r>
            <w:r w:rsidRPr="009F4207">
              <w:rPr>
                <w:b/>
                <w:sz w:val="20"/>
              </w:rPr>
              <w:t xml:space="preserve">Benefit: </w:t>
            </w:r>
            <w:r w:rsidRPr="009F4207">
              <w:t>75% = $1020.80</w:t>
            </w:r>
          </w:p>
        </w:tc>
      </w:tr>
      <w:tr w:rsidR="00DD2E4B" w:rsidRPr="009F4207" w14:paraId="1BCB0F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8C54E3" w14:textId="77777777" w:rsidR="00DD2E4B" w:rsidRPr="009F4207" w:rsidRDefault="00DD2E4B">
            <w:pPr>
              <w:rPr>
                <w:b/>
              </w:rPr>
            </w:pPr>
            <w:r w:rsidRPr="009F4207">
              <w:rPr>
                <w:b/>
              </w:rPr>
              <w:t>Fee</w:t>
            </w:r>
          </w:p>
          <w:p w14:paraId="48A182D3" w14:textId="77777777" w:rsidR="00DD2E4B" w:rsidRPr="009F4207" w:rsidRDefault="00DD2E4B">
            <w:r w:rsidRPr="009F4207">
              <w:t>35643</w:t>
            </w:r>
          </w:p>
        </w:tc>
        <w:tc>
          <w:tcPr>
            <w:tcW w:w="0" w:type="auto"/>
            <w:tcMar>
              <w:top w:w="38" w:type="dxa"/>
              <w:left w:w="38" w:type="dxa"/>
              <w:bottom w:w="38" w:type="dxa"/>
              <w:right w:w="38" w:type="dxa"/>
            </w:tcMar>
            <w:vAlign w:val="bottom"/>
          </w:tcPr>
          <w:p w14:paraId="7724A3E1" w14:textId="77777777" w:rsidR="00DD2E4B" w:rsidRPr="009F4207" w:rsidRDefault="00DD2E4B">
            <w:pPr>
              <w:spacing w:after="200"/>
              <w:rPr>
                <w:sz w:val="20"/>
                <w:szCs w:val="20"/>
              </w:rPr>
            </w:pPr>
            <w:r w:rsidRPr="009F4207">
              <w:rPr>
                <w:sz w:val="20"/>
                <w:szCs w:val="20"/>
              </w:rPr>
              <w:t>Evacuation of the contents of the gravid uterus by curettage or suction curettage, if performed under:</w:t>
            </w:r>
            <w:r w:rsidRPr="009F4207">
              <w:rPr>
                <w:sz w:val="20"/>
                <w:szCs w:val="20"/>
              </w:rPr>
              <w:br/>
              <w:t>(a) local anaesthesia; or</w:t>
            </w:r>
            <w:r w:rsidRPr="009F4207">
              <w:rPr>
                <w:sz w:val="20"/>
                <w:szCs w:val="20"/>
              </w:rPr>
              <w:br/>
              <w:t>(b) general anaesthesia; or</w:t>
            </w:r>
            <w:r w:rsidRPr="009F4207">
              <w:rPr>
                <w:sz w:val="20"/>
                <w:szCs w:val="20"/>
              </w:rPr>
              <w:br/>
              <w:t>(c) epidural or spinal (intrathecal) nerve block; or</w:t>
            </w:r>
            <w:r w:rsidRPr="009F4207">
              <w:rPr>
                <w:sz w:val="20"/>
                <w:szCs w:val="20"/>
              </w:rPr>
              <w:br/>
            </w:r>
            <w:r w:rsidRPr="009F4207">
              <w:rPr>
                <w:sz w:val="20"/>
                <w:szCs w:val="20"/>
              </w:rPr>
              <w:lastRenderedPageBreak/>
              <w:t>(d) sedation;</w:t>
            </w:r>
            <w:r w:rsidRPr="009F4207">
              <w:rPr>
                <w:sz w:val="20"/>
                <w:szCs w:val="20"/>
              </w:rPr>
              <w:br/>
              <w:t xml:space="preserve">including procedures (if performed) to which item 35626 or 35630 applies  (Anaes.) </w:t>
            </w:r>
          </w:p>
          <w:p w14:paraId="53AFD6AA" w14:textId="77777777" w:rsidR="00DD2E4B" w:rsidRPr="009F4207" w:rsidRDefault="00DD2E4B">
            <w:pPr>
              <w:tabs>
                <w:tab w:val="left" w:pos="1701"/>
              </w:tabs>
            </w:pPr>
            <w:r w:rsidRPr="009F4207">
              <w:rPr>
                <w:b/>
                <w:sz w:val="20"/>
              </w:rPr>
              <w:t xml:space="preserve">Fee: </w:t>
            </w:r>
            <w:r w:rsidRPr="009F4207">
              <w:t>$238.75</w:t>
            </w:r>
            <w:r w:rsidRPr="009F4207">
              <w:tab/>
            </w:r>
            <w:r w:rsidRPr="009F4207">
              <w:rPr>
                <w:b/>
                <w:sz w:val="20"/>
              </w:rPr>
              <w:t xml:space="preserve">Benefit: </w:t>
            </w:r>
            <w:r w:rsidRPr="009F4207">
              <w:t>75% = $179.10    85% = $202.95</w:t>
            </w:r>
          </w:p>
        </w:tc>
      </w:tr>
      <w:tr w:rsidR="00DD2E4B" w:rsidRPr="009F4207" w14:paraId="0ED90B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12F064" w14:textId="77777777" w:rsidR="00DD2E4B" w:rsidRPr="009F4207" w:rsidRDefault="00DD2E4B">
            <w:pPr>
              <w:rPr>
                <w:b/>
              </w:rPr>
            </w:pPr>
            <w:r w:rsidRPr="009F4207">
              <w:rPr>
                <w:b/>
              </w:rPr>
              <w:lastRenderedPageBreak/>
              <w:t>Fee</w:t>
            </w:r>
          </w:p>
          <w:p w14:paraId="699D1680" w14:textId="77777777" w:rsidR="00DD2E4B" w:rsidRPr="009F4207" w:rsidRDefault="00DD2E4B">
            <w:r w:rsidRPr="009F4207">
              <w:t>35644</w:t>
            </w:r>
          </w:p>
        </w:tc>
        <w:tc>
          <w:tcPr>
            <w:tcW w:w="0" w:type="auto"/>
            <w:tcMar>
              <w:top w:w="38" w:type="dxa"/>
              <w:left w:w="38" w:type="dxa"/>
              <w:bottom w:w="38" w:type="dxa"/>
              <w:right w:w="38" w:type="dxa"/>
            </w:tcMar>
            <w:vAlign w:val="bottom"/>
          </w:tcPr>
          <w:p w14:paraId="4A751519" w14:textId="77777777" w:rsidR="00DD2E4B" w:rsidRPr="009F4207" w:rsidRDefault="00DD2E4B">
            <w:pPr>
              <w:spacing w:after="200"/>
              <w:rPr>
                <w:sz w:val="20"/>
                <w:szCs w:val="20"/>
              </w:rPr>
            </w:pPr>
            <w:r w:rsidRPr="009F4207">
              <w:rPr>
                <w:sz w:val="20"/>
                <w:szCs w:val="20"/>
              </w:rPr>
              <w:t>Cervix, ablation by electrocoagulation diathermy, laser or cryotherapy, with colposcopy, including any local anaesthesia and biopsies, for previously biopsy confirmed HSIL (CIN 2/3) in a patient with a Type 1 or 2 (completely visible) transformation zone, if there is:</w:t>
            </w:r>
            <w:r w:rsidRPr="009F4207">
              <w:rPr>
                <w:sz w:val="20"/>
                <w:szCs w:val="20"/>
              </w:rPr>
              <w:br/>
              <w:t>(a) no evidence of invasive or glandular disease; and</w:t>
            </w:r>
            <w:r w:rsidRPr="009F4207">
              <w:rPr>
                <w:sz w:val="20"/>
                <w:szCs w:val="20"/>
              </w:rPr>
              <w:br/>
              <w:t>(b) no discordance between cytology and previous histology;</w:t>
            </w:r>
            <w:r w:rsidRPr="009F4207">
              <w:rPr>
                <w:sz w:val="20"/>
                <w:szCs w:val="20"/>
              </w:rPr>
              <w:br/>
              <w:t xml:space="preserve">not being a service associated with a service to which item 35647 or 35648 applies  (Anaes.) </w:t>
            </w:r>
          </w:p>
          <w:p w14:paraId="08B74FCE" w14:textId="77777777" w:rsidR="00DD2E4B" w:rsidRPr="009F4207" w:rsidRDefault="00DD2E4B">
            <w:r w:rsidRPr="009F4207">
              <w:t>(See para TN.8.45, TN.8.234 of explanatory notes to this Category)</w:t>
            </w:r>
          </w:p>
          <w:p w14:paraId="7B7D3EA4" w14:textId="77777777" w:rsidR="00DD2E4B" w:rsidRPr="009F4207" w:rsidRDefault="00DD2E4B">
            <w:pPr>
              <w:tabs>
                <w:tab w:val="left" w:pos="1701"/>
              </w:tabs>
            </w:pPr>
            <w:r w:rsidRPr="009F4207">
              <w:rPr>
                <w:b/>
                <w:sz w:val="20"/>
              </w:rPr>
              <w:t xml:space="preserve">Fee: </w:t>
            </w:r>
            <w:r w:rsidRPr="009F4207">
              <w:t>$223.05</w:t>
            </w:r>
            <w:r w:rsidRPr="009F4207">
              <w:tab/>
            </w:r>
            <w:r w:rsidRPr="009F4207">
              <w:rPr>
                <w:b/>
                <w:sz w:val="20"/>
              </w:rPr>
              <w:t xml:space="preserve">Benefit: </w:t>
            </w:r>
            <w:r w:rsidRPr="009F4207">
              <w:t>75% = $167.30    85% = $189.60</w:t>
            </w:r>
          </w:p>
        </w:tc>
      </w:tr>
      <w:tr w:rsidR="00DD2E4B" w:rsidRPr="009F4207" w14:paraId="4B8DB1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91387E" w14:textId="77777777" w:rsidR="00DD2E4B" w:rsidRPr="009F4207" w:rsidRDefault="00DD2E4B">
            <w:pPr>
              <w:rPr>
                <w:b/>
              </w:rPr>
            </w:pPr>
            <w:r w:rsidRPr="009F4207">
              <w:rPr>
                <w:b/>
              </w:rPr>
              <w:t>Fee</w:t>
            </w:r>
          </w:p>
          <w:p w14:paraId="593113FC" w14:textId="77777777" w:rsidR="00DD2E4B" w:rsidRPr="009F4207" w:rsidRDefault="00DD2E4B">
            <w:r w:rsidRPr="009F4207">
              <w:t>35645</w:t>
            </w:r>
          </w:p>
        </w:tc>
        <w:tc>
          <w:tcPr>
            <w:tcW w:w="0" w:type="auto"/>
            <w:tcMar>
              <w:top w:w="38" w:type="dxa"/>
              <w:left w:w="38" w:type="dxa"/>
              <w:bottom w:w="38" w:type="dxa"/>
              <w:right w:w="38" w:type="dxa"/>
            </w:tcMar>
            <w:vAlign w:val="bottom"/>
          </w:tcPr>
          <w:p w14:paraId="4AD89F0F" w14:textId="77777777" w:rsidR="00DD2E4B" w:rsidRPr="009F4207" w:rsidRDefault="00DD2E4B">
            <w:pPr>
              <w:spacing w:after="200"/>
              <w:rPr>
                <w:sz w:val="20"/>
                <w:szCs w:val="20"/>
              </w:rPr>
            </w:pPr>
            <w:r w:rsidRPr="009F4207">
              <w:rPr>
                <w:sz w:val="20"/>
                <w:szCs w:val="20"/>
              </w:rPr>
              <w:t>Cervix, ablation by electrocoagulation diathermy, laser or cryotherapy, with colposcopy, including any local anaesthesia or biopsies, in conjunction with ablative therapy of additional areas of biopsy proven high grade intraepithelial lesions of one or more sites of the vagina, vulva, urethra or anus, for previously biopsy confirmed HSIL (CIN2/3) in a patient with a Type 1 of 2 (completely visible) transformation zone, if there is:</w:t>
            </w:r>
            <w:r w:rsidRPr="009F4207">
              <w:rPr>
                <w:sz w:val="20"/>
                <w:szCs w:val="20"/>
              </w:rPr>
              <w:br/>
              <w:t>(a) no evidence of invasive or glandular disease; and</w:t>
            </w:r>
            <w:r w:rsidRPr="009F4207">
              <w:rPr>
                <w:sz w:val="20"/>
                <w:szCs w:val="20"/>
              </w:rPr>
              <w:br/>
              <w:t>(b) no discordance between cytology and previous histology;</w:t>
            </w:r>
            <w:r w:rsidRPr="009F4207">
              <w:rPr>
                <w:sz w:val="20"/>
                <w:szCs w:val="20"/>
              </w:rPr>
              <w:br/>
              <w:t xml:space="preserve">not being a service associated with a service to which item 35647 or 35648 applies  (Anaes.) </w:t>
            </w:r>
          </w:p>
          <w:p w14:paraId="735AED98" w14:textId="77777777" w:rsidR="00DD2E4B" w:rsidRPr="009F4207" w:rsidRDefault="00DD2E4B">
            <w:r w:rsidRPr="009F4207">
              <w:t>(See para TN.8.45, TN.8.234 of explanatory notes to this Category)</w:t>
            </w:r>
          </w:p>
          <w:p w14:paraId="0259D6AF" w14:textId="77777777" w:rsidR="00DD2E4B" w:rsidRPr="009F4207" w:rsidRDefault="00DD2E4B">
            <w:pPr>
              <w:tabs>
                <w:tab w:val="left" w:pos="1701"/>
              </w:tabs>
            </w:pPr>
            <w:r w:rsidRPr="009F4207">
              <w:rPr>
                <w:b/>
                <w:sz w:val="20"/>
              </w:rPr>
              <w:t xml:space="preserve">Fee: </w:t>
            </w:r>
            <w:r w:rsidRPr="009F4207">
              <w:t>$349.05</w:t>
            </w:r>
            <w:r w:rsidRPr="009F4207">
              <w:tab/>
            </w:r>
            <w:r w:rsidRPr="009F4207">
              <w:rPr>
                <w:b/>
                <w:sz w:val="20"/>
              </w:rPr>
              <w:t xml:space="preserve">Benefit: </w:t>
            </w:r>
            <w:r w:rsidRPr="009F4207">
              <w:t>75% = $261.80    85% = $296.70</w:t>
            </w:r>
          </w:p>
        </w:tc>
      </w:tr>
      <w:tr w:rsidR="00DD2E4B" w:rsidRPr="009F4207" w14:paraId="199220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EA97C3" w14:textId="77777777" w:rsidR="00DD2E4B" w:rsidRPr="009F4207" w:rsidRDefault="00DD2E4B">
            <w:pPr>
              <w:rPr>
                <w:b/>
              </w:rPr>
            </w:pPr>
            <w:r w:rsidRPr="009F4207">
              <w:rPr>
                <w:b/>
              </w:rPr>
              <w:t>Fee</w:t>
            </w:r>
          </w:p>
          <w:p w14:paraId="63CCC43E" w14:textId="77777777" w:rsidR="00DD2E4B" w:rsidRPr="009F4207" w:rsidRDefault="00DD2E4B">
            <w:r w:rsidRPr="009F4207">
              <w:t>35647</w:t>
            </w:r>
          </w:p>
        </w:tc>
        <w:tc>
          <w:tcPr>
            <w:tcW w:w="0" w:type="auto"/>
            <w:tcMar>
              <w:top w:w="38" w:type="dxa"/>
              <w:left w:w="38" w:type="dxa"/>
              <w:bottom w:w="38" w:type="dxa"/>
              <w:right w:w="38" w:type="dxa"/>
            </w:tcMar>
            <w:vAlign w:val="bottom"/>
          </w:tcPr>
          <w:p w14:paraId="41916566" w14:textId="77777777" w:rsidR="00DD2E4B" w:rsidRPr="009F4207" w:rsidRDefault="00DD2E4B">
            <w:pPr>
              <w:spacing w:after="200"/>
              <w:rPr>
                <w:sz w:val="20"/>
                <w:szCs w:val="20"/>
              </w:rPr>
            </w:pPr>
            <w:r w:rsidRPr="009F4207">
              <w:rPr>
                <w:sz w:val="20"/>
                <w:szCs w:val="20"/>
              </w:rPr>
              <w:t xml:space="preserve">Cervix, complete excision of the endocervical transformation zone, using large loop or laser therapy, including any local anaesthesia and biopsies  (Anaes.) </w:t>
            </w:r>
          </w:p>
          <w:p w14:paraId="01EBE2F5" w14:textId="77777777" w:rsidR="00DD2E4B" w:rsidRPr="009F4207" w:rsidRDefault="00DD2E4B">
            <w:r w:rsidRPr="009F4207">
              <w:t>(See para TN.8.45, TN.8.233, TN.8.235 of explanatory notes to this Category)</w:t>
            </w:r>
          </w:p>
          <w:p w14:paraId="516E8FDE" w14:textId="77777777" w:rsidR="00DD2E4B" w:rsidRPr="009F4207" w:rsidRDefault="00DD2E4B">
            <w:pPr>
              <w:tabs>
                <w:tab w:val="left" w:pos="1701"/>
              </w:tabs>
            </w:pPr>
            <w:r w:rsidRPr="009F4207">
              <w:rPr>
                <w:b/>
                <w:sz w:val="20"/>
              </w:rPr>
              <w:t xml:space="preserve">Fee: </w:t>
            </w:r>
            <w:r w:rsidRPr="009F4207">
              <w:t>$223.05</w:t>
            </w:r>
            <w:r w:rsidRPr="009F4207">
              <w:tab/>
            </w:r>
            <w:r w:rsidRPr="009F4207">
              <w:rPr>
                <w:b/>
                <w:sz w:val="20"/>
              </w:rPr>
              <w:t xml:space="preserve">Benefit: </w:t>
            </w:r>
            <w:r w:rsidRPr="009F4207">
              <w:t>75% = $167.30    85% = $189.60</w:t>
            </w:r>
          </w:p>
        </w:tc>
      </w:tr>
      <w:tr w:rsidR="00DD2E4B" w:rsidRPr="009F4207" w14:paraId="7753E9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FD56D6" w14:textId="77777777" w:rsidR="00DD2E4B" w:rsidRPr="009F4207" w:rsidRDefault="00DD2E4B">
            <w:pPr>
              <w:rPr>
                <w:b/>
              </w:rPr>
            </w:pPr>
            <w:r w:rsidRPr="009F4207">
              <w:rPr>
                <w:b/>
              </w:rPr>
              <w:t>Fee</w:t>
            </w:r>
          </w:p>
          <w:p w14:paraId="32F9011F" w14:textId="77777777" w:rsidR="00DD2E4B" w:rsidRPr="009F4207" w:rsidRDefault="00DD2E4B">
            <w:r w:rsidRPr="009F4207">
              <w:t>35648</w:t>
            </w:r>
          </w:p>
        </w:tc>
        <w:tc>
          <w:tcPr>
            <w:tcW w:w="0" w:type="auto"/>
            <w:tcMar>
              <w:top w:w="38" w:type="dxa"/>
              <w:left w:w="38" w:type="dxa"/>
              <w:bottom w:w="38" w:type="dxa"/>
              <w:right w:w="38" w:type="dxa"/>
            </w:tcMar>
            <w:vAlign w:val="bottom"/>
          </w:tcPr>
          <w:p w14:paraId="15ACD0A4" w14:textId="77777777" w:rsidR="00DD2E4B" w:rsidRPr="009F4207" w:rsidRDefault="00DD2E4B">
            <w:pPr>
              <w:spacing w:after="200"/>
              <w:rPr>
                <w:sz w:val="20"/>
                <w:szCs w:val="20"/>
              </w:rPr>
            </w:pPr>
            <w:r w:rsidRPr="009F4207">
              <w:rPr>
                <w:sz w:val="20"/>
                <w:szCs w:val="20"/>
              </w:rPr>
              <w:t xml:space="preserve">Cervix, complete excision of the endocervical transformation zone, using large loop or laser therapy, including any local anaesthesia and biopsies, in conjunction with ablative treatment of additional areas of biopsy-proven high grade intraepithelial lesions of one or more sites of the vagina, vulva, urethra or anus  (Anaes.) </w:t>
            </w:r>
          </w:p>
          <w:p w14:paraId="21CCD6E8" w14:textId="77777777" w:rsidR="00DD2E4B" w:rsidRPr="009F4207" w:rsidRDefault="00DD2E4B">
            <w:r w:rsidRPr="009F4207">
              <w:t>(See para TN.8.45, TN.8.233, TN.8.235 of explanatory notes to this Category)</w:t>
            </w:r>
          </w:p>
          <w:p w14:paraId="4A5D4604" w14:textId="77777777" w:rsidR="00DD2E4B" w:rsidRPr="009F4207" w:rsidRDefault="00DD2E4B">
            <w:pPr>
              <w:tabs>
                <w:tab w:val="left" w:pos="1701"/>
              </w:tabs>
            </w:pPr>
            <w:r w:rsidRPr="009F4207">
              <w:rPr>
                <w:b/>
                <w:sz w:val="20"/>
              </w:rPr>
              <w:t xml:space="preserve">Fee: </w:t>
            </w:r>
            <w:r w:rsidRPr="009F4207">
              <w:t>$349.05</w:t>
            </w:r>
            <w:r w:rsidRPr="009F4207">
              <w:tab/>
            </w:r>
            <w:r w:rsidRPr="009F4207">
              <w:rPr>
                <w:b/>
                <w:sz w:val="20"/>
              </w:rPr>
              <w:t xml:space="preserve">Benefit: </w:t>
            </w:r>
            <w:r w:rsidRPr="009F4207">
              <w:t>75% = $261.80    85% = $296.70</w:t>
            </w:r>
          </w:p>
        </w:tc>
      </w:tr>
      <w:tr w:rsidR="00DD2E4B" w:rsidRPr="009F4207" w14:paraId="0B946A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21BE77" w14:textId="77777777" w:rsidR="00DD2E4B" w:rsidRPr="009F4207" w:rsidRDefault="00DD2E4B">
            <w:pPr>
              <w:rPr>
                <w:b/>
              </w:rPr>
            </w:pPr>
            <w:r w:rsidRPr="009F4207">
              <w:rPr>
                <w:b/>
              </w:rPr>
              <w:t>Fee</w:t>
            </w:r>
          </w:p>
          <w:p w14:paraId="4E94D48A" w14:textId="77777777" w:rsidR="00DD2E4B" w:rsidRPr="009F4207" w:rsidRDefault="00DD2E4B">
            <w:r w:rsidRPr="009F4207">
              <w:t>35649</w:t>
            </w:r>
          </w:p>
        </w:tc>
        <w:tc>
          <w:tcPr>
            <w:tcW w:w="0" w:type="auto"/>
            <w:tcMar>
              <w:top w:w="38" w:type="dxa"/>
              <w:left w:w="38" w:type="dxa"/>
              <w:bottom w:w="38" w:type="dxa"/>
              <w:right w:w="38" w:type="dxa"/>
            </w:tcMar>
            <w:vAlign w:val="bottom"/>
          </w:tcPr>
          <w:p w14:paraId="3EAA8EE5" w14:textId="77777777" w:rsidR="00DD2E4B" w:rsidRPr="009F4207" w:rsidRDefault="00DD2E4B">
            <w:pPr>
              <w:spacing w:after="200"/>
              <w:rPr>
                <w:sz w:val="20"/>
                <w:szCs w:val="20"/>
              </w:rPr>
            </w:pPr>
            <w:r w:rsidRPr="009F4207">
              <w:rPr>
                <w:sz w:val="20"/>
                <w:szCs w:val="20"/>
              </w:rPr>
              <w:t xml:space="preserve">Myomectomy, one or more myomas, when undertaken by an open abdominal approach (H)  (Anaes.) (Assist.) </w:t>
            </w:r>
          </w:p>
          <w:p w14:paraId="3038BC16" w14:textId="77777777" w:rsidR="00DD2E4B" w:rsidRPr="009F4207" w:rsidRDefault="00DD2E4B">
            <w:pPr>
              <w:tabs>
                <w:tab w:val="left" w:pos="1701"/>
              </w:tabs>
            </w:pPr>
            <w:r w:rsidRPr="009F4207">
              <w:rPr>
                <w:b/>
                <w:sz w:val="20"/>
              </w:rPr>
              <w:t xml:space="preserve">Fee: </w:t>
            </w:r>
            <w:r w:rsidRPr="009F4207">
              <w:t>$587.00</w:t>
            </w:r>
            <w:r w:rsidRPr="009F4207">
              <w:tab/>
            </w:r>
            <w:r w:rsidRPr="009F4207">
              <w:rPr>
                <w:b/>
                <w:sz w:val="20"/>
              </w:rPr>
              <w:t xml:space="preserve">Benefit: </w:t>
            </w:r>
            <w:r w:rsidRPr="009F4207">
              <w:t>75% = $440.25</w:t>
            </w:r>
          </w:p>
        </w:tc>
      </w:tr>
      <w:tr w:rsidR="00DD2E4B" w:rsidRPr="009F4207" w14:paraId="441EE6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B7B75F" w14:textId="77777777" w:rsidR="00DD2E4B" w:rsidRPr="009F4207" w:rsidRDefault="00DD2E4B">
            <w:pPr>
              <w:rPr>
                <w:b/>
              </w:rPr>
            </w:pPr>
            <w:r w:rsidRPr="009F4207">
              <w:rPr>
                <w:b/>
              </w:rPr>
              <w:t>Fee</w:t>
            </w:r>
          </w:p>
          <w:p w14:paraId="3E029360" w14:textId="77777777" w:rsidR="00DD2E4B" w:rsidRPr="009F4207" w:rsidRDefault="00DD2E4B">
            <w:r w:rsidRPr="009F4207">
              <w:t>35653</w:t>
            </w:r>
          </w:p>
        </w:tc>
        <w:tc>
          <w:tcPr>
            <w:tcW w:w="0" w:type="auto"/>
            <w:tcMar>
              <w:top w:w="38" w:type="dxa"/>
              <w:left w:w="38" w:type="dxa"/>
              <w:bottom w:w="38" w:type="dxa"/>
              <w:right w:w="38" w:type="dxa"/>
            </w:tcMar>
            <w:vAlign w:val="bottom"/>
          </w:tcPr>
          <w:p w14:paraId="03DC97E1" w14:textId="77777777" w:rsidR="00DD2E4B" w:rsidRPr="009F4207" w:rsidRDefault="00DD2E4B">
            <w:pPr>
              <w:spacing w:after="200"/>
              <w:rPr>
                <w:sz w:val="20"/>
                <w:szCs w:val="20"/>
              </w:rPr>
            </w:pPr>
            <w:r w:rsidRPr="009F4207">
              <w:rPr>
                <w:sz w:val="20"/>
                <w:szCs w:val="20"/>
              </w:rPr>
              <w:t xml:space="preserve">Hysterectomy, abdominal, with or without removal of fallopian tubes and ovaries (H)  (Anaes.) (Assist.) </w:t>
            </w:r>
          </w:p>
          <w:p w14:paraId="40BB4996" w14:textId="77777777" w:rsidR="00DD2E4B" w:rsidRPr="009F4207" w:rsidRDefault="00DD2E4B">
            <w:r w:rsidRPr="009F4207">
              <w:t>(See para TN.8.232 of explanatory notes to this Category)</w:t>
            </w:r>
          </w:p>
          <w:p w14:paraId="6C02D7D5" w14:textId="77777777" w:rsidR="00DD2E4B" w:rsidRPr="009F4207" w:rsidRDefault="00DD2E4B">
            <w:pPr>
              <w:tabs>
                <w:tab w:val="left" w:pos="1701"/>
              </w:tabs>
            </w:pPr>
            <w:r w:rsidRPr="009F4207">
              <w:rPr>
                <w:b/>
                <w:sz w:val="20"/>
              </w:rPr>
              <w:t xml:space="preserve">Fee: </w:t>
            </w:r>
            <w:r w:rsidRPr="009F4207">
              <w:t>$739.00</w:t>
            </w:r>
            <w:r w:rsidRPr="009F4207">
              <w:tab/>
            </w:r>
            <w:r w:rsidRPr="009F4207">
              <w:rPr>
                <w:b/>
                <w:sz w:val="20"/>
              </w:rPr>
              <w:t xml:space="preserve">Benefit: </w:t>
            </w:r>
            <w:r w:rsidRPr="009F4207">
              <w:t>75% = $554.25</w:t>
            </w:r>
          </w:p>
        </w:tc>
      </w:tr>
      <w:tr w:rsidR="00DD2E4B" w:rsidRPr="009F4207" w14:paraId="7A07D0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6FABF2" w14:textId="77777777" w:rsidR="00DD2E4B" w:rsidRPr="009F4207" w:rsidRDefault="00DD2E4B">
            <w:pPr>
              <w:rPr>
                <w:b/>
              </w:rPr>
            </w:pPr>
            <w:r w:rsidRPr="009F4207">
              <w:rPr>
                <w:b/>
              </w:rPr>
              <w:t>Fee</w:t>
            </w:r>
          </w:p>
          <w:p w14:paraId="07245DF3" w14:textId="77777777" w:rsidR="00DD2E4B" w:rsidRPr="009F4207" w:rsidRDefault="00DD2E4B">
            <w:r w:rsidRPr="009F4207">
              <w:t>35657</w:t>
            </w:r>
          </w:p>
        </w:tc>
        <w:tc>
          <w:tcPr>
            <w:tcW w:w="0" w:type="auto"/>
            <w:tcMar>
              <w:top w:w="38" w:type="dxa"/>
              <w:left w:w="38" w:type="dxa"/>
              <w:bottom w:w="38" w:type="dxa"/>
              <w:right w:w="38" w:type="dxa"/>
            </w:tcMar>
            <w:vAlign w:val="bottom"/>
          </w:tcPr>
          <w:p w14:paraId="1934F0A5" w14:textId="77777777" w:rsidR="00DD2E4B" w:rsidRPr="009F4207" w:rsidRDefault="00DD2E4B">
            <w:pPr>
              <w:spacing w:after="200"/>
              <w:rPr>
                <w:sz w:val="20"/>
                <w:szCs w:val="20"/>
              </w:rPr>
            </w:pPr>
            <w:r w:rsidRPr="009F4207">
              <w:rPr>
                <w:sz w:val="20"/>
                <w:szCs w:val="20"/>
              </w:rPr>
              <w:t xml:space="preserve">Hysterectomy, vaginal, with or without uterine curettage, inclusive of posterior culdoplasty, not being a service associated with a service to which item 35673 applies (H) (Anaes.) (Assist.) </w:t>
            </w:r>
          </w:p>
          <w:p w14:paraId="1F00BAB7" w14:textId="77777777" w:rsidR="00DD2E4B" w:rsidRPr="009F4207" w:rsidRDefault="00DD2E4B">
            <w:pPr>
              <w:tabs>
                <w:tab w:val="left" w:pos="1701"/>
              </w:tabs>
            </w:pPr>
            <w:r w:rsidRPr="009F4207">
              <w:rPr>
                <w:b/>
                <w:sz w:val="20"/>
              </w:rPr>
              <w:t xml:space="preserve">Fee: </w:t>
            </w:r>
            <w:r w:rsidRPr="009F4207">
              <w:t>$739.00</w:t>
            </w:r>
            <w:r w:rsidRPr="009F4207">
              <w:tab/>
            </w:r>
            <w:r w:rsidRPr="009F4207">
              <w:rPr>
                <w:b/>
                <w:sz w:val="20"/>
              </w:rPr>
              <w:t xml:space="preserve">Benefit: </w:t>
            </w:r>
            <w:r w:rsidRPr="009F4207">
              <w:t>75% = $554.25</w:t>
            </w:r>
          </w:p>
        </w:tc>
      </w:tr>
      <w:tr w:rsidR="00DD2E4B" w:rsidRPr="009F4207" w14:paraId="130239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E8E023" w14:textId="77777777" w:rsidR="00DD2E4B" w:rsidRPr="009F4207" w:rsidRDefault="00DD2E4B">
            <w:pPr>
              <w:rPr>
                <w:b/>
              </w:rPr>
            </w:pPr>
            <w:r w:rsidRPr="009F4207">
              <w:rPr>
                <w:b/>
              </w:rPr>
              <w:lastRenderedPageBreak/>
              <w:t>Fee</w:t>
            </w:r>
          </w:p>
          <w:p w14:paraId="38EB65F9" w14:textId="77777777" w:rsidR="00DD2E4B" w:rsidRPr="009F4207" w:rsidRDefault="00DD2E4B">
            <w:r w:rsidRPr="009F4207">
              <w:t>35658</w:t>
            </w:r>
          </w:p>
        </w:tc>
        <w:tc>
          <w:tcPr>
            <w:tcW w:w="0" w:type="auto"/>
            <w:tcMar>
              <w:top w:w="38" w:type="dxa"/>
              <w:left w:w="38" w:type="dxa"/>
              <w:bottom w:w="38" w:type="dxa"/>
              <w:right w:w="38" w:type="dxa"/>
            </w:tcMar>
            <w:vAlign w:val="bottom"/>
          </w:tcPr>
          <w:p w14:paraId="39B3D155" w14:textId="77777777" w:rsidR="00DD2E4B" w:rsidRPr="009F4207" w:rsidRDefault="00DD2E4B">
            <w:pPr>
              <w:spacing w:after="200"/>
              <w:rPr>
                <w:sz w:val="20"/>
                <w:szCs w:val="20"/>
              </w:rPr>
            </w:pPr>
            <w:r w:rsidRPr="009F4207">
              <w:rPr>
                <w:sz w:val="20"/>
                <w:szCs w:val="20"/>
              </w:rPr>
              <w:t xml:space="preserve">Uterus (at least equivalent in size to a 10 week gravid uterus), debulking of, prior to vaginal or laparoscopic removal at hysterectomy or myoma of at least 4 cm removed by laparoscopy when retrieved from the abdomen (H)  (Anaes.) (Assist.) </w:t>
            </w:r>
          </w:p>
          <w:p w14:paraId="4272757B" w14:textId="77777777" w:rsidR="00DD2E4B" w:rsidRPr="009F4207" w:rsidRDefault="00DD2E4B">
            <w:r w:rsidRPr="009F4207">
              <w:t>(See para TN.8.47, TN.8.229 of explanatory notes to this Category)</w:t>
            </w:r>
          </w:p>
          <w:p w14:paraId="3C11D417" w14:textId="77777777" w:rsidR="00DD2E4B" w:rsidRPr="009F4207" w:rsidRDefault="00DD2E4B">
            <w:pPr>
              <w:tabs>
                <w:tab w:val="left" w:pos="1701"/>
              </w:tabs>
            </w:pPr>
            <w:r w:rsidRPr="009F4207">
              <w:rPr>
                <w:b/>
                <w:sz w:val="20"/>
              </w:rPr>
              <w:t xml:space="preserve">Fee: </w:t>
            </w:r>
            <w:r w:rsidRPr="009F4207">
              <w:t>$455.70</w:t>
            </w:r>
            <w:r w:rsidRPr="009F4207">
              <w:tab/>
            </w:r>
            <w:r w:rsidRPr="009F4207">
              <w:rPr>
                <w:b/>
                <w:sz w:val="20"/>
              </w:rPr>
              <w:t xml:space="preserve">Benefit: </w:t>
            </w:r>
            <w:r w:rsidRPr="009F4207">
              <w:t>75% = $341.80</w:t>
            </w:r>
          </w:p>
        </w:tc>
      </w:tr>
      <w:tr w:rsidR="00DD2E4B" w:rsidRPr="009F4207" w14:paraId="553B2D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5607AB" w14:textId="77777777" w:rsidR="00DD2E4B" w:rsidRPr="009F4207" w:rsidRDefault="00DD2E4B">
            <w:pPr>
              <w:rPr>
                <w:b/>
              </w:rPr>
            </w:pPr>
            <w:r w:rsidRPr="009F4207">
              <w:rPr>
                <w:b/>
              </w:rPr>
              <w:t>Fee</w:t>
            </w:r>
          </w:p>
          <w:p w14:paraId="1A7107CF" w14:textId="77777777" w:rsidR="00DD2E4B" w:rsidRPr="009F4207" w:rsidRDefault="00DD2E4B">
            <w:r w:rsidRPr="009F4207">
              <w:t>35661</w:t>
            </w:r>
          </w:p>
        </w:tc>
        <w:tc>
          <w:tcPr>
            <w:tcW w:w="0" w:type="auto"/>
            <w:tcMar>
              <w:top w:w="38" w:type="dxa"/>
              <w:left w:w="38" w:type="dxa"/>
              <w:bottom w:w="38" w:type="dxa"/>
              <w:right w:w="38" w:type="dxa"/>
            </w:tcMar>
            <w:vAlign w:val="bottom"/>
          </w:tcPr>
          <w:p w14:paraId="7D455E1F" w14:textId="77777777" w:rsidR="00DD2E4B" w:rsidRPr="009F4207" w:rsidRDefault="00DD2E4B">
            <w:pPr>
              <w:spacing w:after="200"/>
              <w:rPr>
                <w:sz w:val="20"/>
                <w:szCs w:val="20"/>
              </w:rPr>
            </w:pPr>
            <w:r w:rsidRPr="009F4207">
              <w:rPr>
                <w:sz w:val="20"/>
                <w:szCs w:val="20"/>
              </w:rPr>
              <w:t>Hysterectomy, abdominal, that concurrently requires extensive retroperitoneal dissection with exposure of one or both ureters and complex side wall dissection, including when performed with one or more of the following procedures:</w:t>
            </w:r>
            <w:r w:rsidRPr="009F4207">
              <w:rPr>
                <w:sz w:val="20"/>
                <w:szCs w:val="20"/>
              </w:rPr>
              <w:br/>
              <w:t>(a) salpingectomy;</w:t>
            </w:r>
            <w:r w:rsidRPr="009F4207">
              <w:rPr>
                <w:sz w:val="20"/>
                <w:szCs w:val="20"/>
              </w:rPr>
              <w:br/>
              <w:t>(b) oophorectomy;</w:t>
            </w:r>
            <w:r w:rsidRPr="009F4207">
              <w:rPr>
                <w:sz w:val="20"/>
                <w:szCs w:val="20"/>
              </w:rPr>
              <w:br/>
              <w:t>(c) excision of ovarian cyst</w:t>
            </w:r>
            <w:r w:rsidRPr="009F4207">
              <w:rPr>
                <w:sz w:val="20"/>
                <w:szCs w:val="20"/>
              </w:rPr>
              <w:br/>
              <w:t xml:space="preserve">(H) (Anaes.) (Assist.) </w:t>
            </w:r>
          </w:p>
          <w:p w14:paraId="6938C7DE" w14:textId="77777777" w:rsidR="00DD2E4B" w:rsidRPr="009F4207" w:rsidRDefault="00DD2E4B">
            <w:r w:rsidRPr="009F4207">
              <w:t>(See para TN.8.232 of explanatory notes to this Category)</w:t>
            </w:r>
          </w:p>
          <w:p w14:paraId="42586C2F" w14:textId="77777777" w:rsidR="00DD2E4B" w:rsidRPr="009F4207" w:rsidRDefault="00DD2E4B">
            <w:pPr>
              <w:tabs>
                <w:tab w:val="left" w:pos="1701"/>
              </w:tabs>
            </w:pPr>
            <w:r w:rsidRPr="009F4207">
              <w:rPr>
                <w:b/>
                <w:sz w:val="20"/>
              </w:rPr>
              <w:t xml:space="preserve">Fee: </w:t>
            </w:r>
            <w:r w:rsidRPr="009F4207">
              <w:t>$1,847.65</w:t>
            </w:r>
            <w:r w:rsidRPr="009F4207">
              <w:tab/>
            </w:r>
            <w:r w:rsidRPr="009F4207">
              <w:rPr>
                <w:b/>
                <w:sz w:val="20"/>
              </w:rPr>
              <w:t xml:space="preserve">Benefit: </w:t>
            </w:r>
            <w:r w:rsidRPr="009F4207">
              <w:t>75% = $1385.75</w:t>
            </w:r>
          </w:p>
        </w:tc>
      </w:tr>
      <w:tr w:rsidR="00DD2E4B" w:rsidRPr="009F4207" w14:paraId="53BC02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4A8D15" w14:textId="77777777" w:rsidR="00DD2E4B" w:rsidRPr="009F4207" w:rsidRDefault="00DD2E4B">
            <w:pPr>
              <w:rPr>
                <w:b/>
              </w:rPr>
            </w:pPr>
            <w:r w:rsidRPr="009F4207">
              <w:rPr>
                <w:b/>
              </w:rPr>
              <w:t>Fee</w:t>
            </w:r>
          </w:p>
          <w:p w14:paraId="79133A57" w14:textId="77777777" w:rsidR="00DD2E4B" w:rsidRPr="009F4207" w:rsidRDefault="00DD2E4B">
            <w:r w:rsidRPr="009F4207">
              <w:t>35667</w:t>
            </w:r>
          </w:p>
        </w:tc>
        <w:tc>
          <w:tcPr>
            <w:tcW w:w="0" w:type="auto"/>
            <w:tcMar>
              <w:top w:w="38" w:type="dxa"/>
              <w:left w:w="38" w:type="dxa"/>
              <w:bottom w:w="38" w:type="dxa"/>
              <w:right w:w="38" w:type="dxa"/>
            </w:tcMar>
            <w:vAlign w:val="bottom"/>
          </w:tcPr>
          <w:p w14:paraId="71B20208" w14:textId="77777777" w:rsidR="00DD2E4B" w:rsidRPr="009F4207" w:rsidRDefault="00DD2E4B">
            <w:pPr>
              <w:spacing w:after="200"/>
              <w:rPr>
                <w:sz w:val="20"/>
                <w:szCs w:val="20"/>
              </w:rPr>
            </w:pPr>
            <w:r w:rsidRPr="009F4207">
              <w:rPr>
                <w:sz w:val="20"/>
                <w:szCs w:val="20"/>
              </w:rPr>
              <w:t>Radical hysterectomy or radical trachelectomy (with or without excision of uterine adnexae) for proven malignancy, including excision of any one or more of the following:</w:t>
            </w:r>
            <w:r w:rsidRPr="009F4207">
              <w:rPr>
                <w:sz w:val="20"/>
                <w:szCs w:val="20"/>
              </w:rPr>
              <w:br/>
              <w:t>(a) parametrium;</w:t>
            </w:r>
            <w:r w:rsidRPr="009F4207">
              <w:rPr>
                <w:sz w:val="20"/>
                <w:szCs w:val="20"/>
              </w:rPr>
              <w:br/>
              <w:t>(b) paracolpos;</w:t>
            </w:r>
            <w:r w:rsidRPr="009F4207">
              <w:rPr>
                <w:sz w:val="20"/>
                <w:szCs w:val="20"/>
              </w:rPr>
              <w:br/>
              <w:t>(c) upper vagina;</w:t>
            </w:r>
            <w:r w:rsidRPr="009F4207">
              <w:rPr>
                <w:sz w:val="20"/>
                <w:szCs w:val="20"/>
              </w:rPr>
              <w:br/>
              <w:t>(d) contiguous pelvic peritoneum;</w:t>
            </w:r>
            <w:r w:rsidRPr="009F4207">
              <w:rPr>
                <w:sz w:val="20"/>
                <w:szCs w:val="20"/>
              </w:rPr>
              <w:br/>
              <w:t xml:space="preserve">utilising nerve sparing techniques and involving ureterolysis, if performed (H)  (Anaes.) (Assist.) </w:t>
            </w:r>
          </w:p>
          <w:p w14:paraId="5504D26F" w14:textId="77777777" w:rsidR="00DD2E4B" w:rsidRPr="009F4207" w:rsidRDefault="00DD2E4B">
            <w:r w:rsidRPr="009F4207">
              <w:t>(See para TN.8.235 of explanatory notes to this Category)</w:t>
            </w:r>
          </w:p>
          <w:p w14:paraId="3509CAF6" w14:textId="77777777" w:rsidR="00DD2E4B" w:rsidRPr="009F4207" w:rsidRDefault="00DD2E4B">
            <w:pPr>
              <w:tabs>
                <w:tab w:val="left" w:pos="1701"/>
              </w:tabs>
            </w:pPr>
            <w:r w:rsidRPr="009F4207">
              <w:rPr>
                <w:b/>
                <w:sz w:val="20"/>
              </w:rPr>
              <w:t xml:space="preserve">Fee: </w:t>
            </w:r>
            <w:r w:rsidRPr="009F4207">
              <w:t>$1,745.20</w:t>
            </w:r>
            <w:r w:rsidRPr="009F4207">
              <w:tab/>
            </w:r>
            <w:r w:rsidRPr="009F4207">
              <w:rPr>
                <w:b/>
                <w:sz w:val="20"/>
              </w:rPr>
              <w:t xml:space="preserve">Benefit: </w:t>
            </w:r>
            <w:r w:rsidRPr="009F4207">
              <w:t>75% = $1308.90</w:t>
            </w:r>
          </w:p>
        </w:tc>
      </w:tr>
      <w:tr w:rsidR="00DD2E4B" w:rsidRPr="009F4207" w14:paraId="4ACF9F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BE9EDA" w14:textId="77777777" w:rsidR="00DD2E4B" w:rsidRPr="009F4207" w:rsidRDefault="00DD2E4B">
            <w:pPr>
              <w:rPr>
                <w:b/>
              </w:rPr>
            </w:pPr>
            <w:r w:rsidRPr="009F4207">
              <w:rPr>
                <w:b/>
              </w:rPr>
              <w:t>Fee</w:t>
            </w:r>
          </w:p>
          <w:p w14:paraId="21E0F766" w14:textId="77777777" w:rsidR="00DD2E4B" w:rsidRPr="009F4207" w:rsidRDefault="00DD2E4B">
            <w:r w:rsidRPr="009F4207">
              <w:t>35668</w:t>
            </w:r>
          </w:p>
        </w:tc>
        <w:tc>
          <w:tcPr>
            <w:tcW w:w="0" w:type="auto"/>
            <w:tcMar>
              <w:top w:w="38" w:type="dxa"/>
              <w:left w:w="38" w:type="dxa"/>
              <w:bottom w:w="38" w:type="dxa"/>
              <w:right w:w="38" w:type="dxa"/>
            </w:tcMar>
            <w:vAlign w:val="bottom"/>
          </w:tcPr>
          <w:p w14:paraId="4E7FD49A" w14:textId="77777777" w:rsidR="00DD2E4B" w:rsidRPr="009F4207" w:rsidRDefault="00DD2E4B">
            <w:pPr>
              <w:spacing w:after="200"/>
              <w:rPr>
                <w:sz w:val="20"/>
                <w:szCs w:val="20"/>
              </w:rPr>
            </w:pPr>
            <w:r w:rsidRPr="009F4207">
              <w:rPr>
                <w:sz w:val="20"/>
                <w:szCs w:val="20"/>
              </w:rPr>
              <w:t>Hysterectomy, radical (with or without excision of uterine adnexae) including excision of any one or more of the following:</w:t>
            </w:r>
            <w:r w:rsidRPr="009F4207">
              <w:rPr>
                <w:sz w:val="20"/>
                <w:szCs w:val="20"/>
              </w:rPr>
              <w:br/>
              <w:t>(a) parametrium;</w:t>
            </w:r>
            <w:r w:rsidRPr="009F4207">
              <w:rPr>
                <w:sz w:val="20"/>
                <w:szCs w:val="20"/>
              </w:rPr>
              <w:br/>
              <w:t>(b) paracolpos;</w:t>
            </w:r>
            <w:r w:rsidRPr="009F4207">
              <w:rPr>
                <w:sz w:val="20"/>
                <w:szCs w:val="20"/>
              </w:rPr>
              <w:br/>
              <w:t>(c) upper vagina;</w:t>
            </w:r>
            <w:r w:rsidRPr="009F4207">
              <w:rPr>
                <w:sz w:val="20"/>
                <w:szCs w:val="20"/>
              </w:rPr>
              <w:br/>
              <w:t>(d) contiguous pelvic peritoneum;</w:t>
            </w:r>
            <w:r w:rsidRPr="009F4207">
              <w:rPr>
                <w:sz w:val="20"/>
                <w:szCs w:val="20"/>
              </w:rPr>
              <w:br/>
              <w:t xml:space="preserve">utilising nerve sparing techniques and involving ureterolysis, if performed in a patient with malignancy and previous pelvic radiation or chemotherapy treatment (H)  (Anaes.) (Assist.) </w:t>
            </w:r>
          </w:p>
          <w:p w14:paraId="190BFBE7" w14:textId="77777777" w:rsidR="00DD2E4B" w:rsidRPr="009F4207" w:rsidRDefault="00DD2E4B">
            <w:r w:rsidRPr="009F4207">
              <w:t>(See para TN.8.235, TN.8.2 of explanatory notes to this Category)</w:t>
            </w:r>
          </w:p>
          <w:p w14:paraId="7BCB8C3B" w14:textId="77777777" w:rsidR="00DD2E4B" w:rsidRPr="009F4207" w:rsidRDefault="00DD2E4B">
            <w:pPr>
              <w:tabs>
                <w:tab w:val="left" w:pos="1701"/>
              </w:tabs>
            </w:pPr>
            <w:r w:rsidRPr="009F4207">
              <w:rPr>
                <w:b/>
                <w:sz w:val="20"/>
              </w:rPr>
              <w:t xml:space="preserve">Fee: </w:t>
            </w:r>
            <w:r w:rsidRPr="009F4207">
              <w:t>$2,027.60</w:t>
            </w:r>
            <w:r w:rsidRPr="009F4207">
              <w:tab/>
            </w:r>
            <w:r w:rsidRPr="009F4207">
              <w:rPr>
                <w:b/>
                <w:sz w:val="20"/>
              </w:rPr>
              <w:t xml:space="preserve">Benefit: </w:t>
            </w:r>
            <w:r w:rsidRPr="009F4207">
              <w:t>75% = $1520.70</w:t>
            </w:r>
          </w:p>
        </w:tc>
      </w:tr>
      <w:tr w:rsidR="00DD2E4B" w:rsidRPr="009F4207" w14:paraId="016D9A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3747E7" w14:textId="77777777" w:rsidR="00DD2E4B" w:rsidRPr="009F4207" w:rsidRDefault="00DD2E4B">
            <w:pPr>
              <w:rPr>
                <w:b/>
              </w:rPr>
            </w:pPr>
            <w:r w:rsidRPr="009F4207">
              <w:rPr>
                <w:b/>
              </w:rPr>
              <w:t>Fee</w:t>
            </w:r>
          </w:p>
          <w:p w14:paraId="55CE259C" w14:textId="77777777" w:rsidR="00DD2E4B" w:rsidRPr="009F4207" w:rsidRDefault="00DD2E4B">
            <w:r w:rsidRPr="009F4207">
              <w:t>35669</w:t>
            </w:r>
          </w:p>
        </w:tc>
        <w:tc>
          <w:tcPr>
            <w:tcW w:w="0" w:type="auto"/>
            <w:tcMar>
              <w:top w:w="38" w:type="dxa"/>
              <w:left w:w="38" w:type="dxa"/>
              <w:bottom w:w="38" w:type="dxa"/>
              <w:right w:w="38" w:type="dxa"/>
            </w:tcMar>
            <w:vAlign w:val="bottom"/>
          </w:tcPr>
          <w:p w14:paraId="6085B074" w14:textId="77777777" w:rsidR="00DD2E4B" w:rsidRPr="009F4207" w:rsidRDefault="00DD2E4B">
            <w:pPr>
              <w:spacing w:after="200"/>
              <w:rPr>
                <w:sz w:val="20"/>
                <w:szCs w:val="20"/>
              </w:rPr>
            </w:pPr>
            <w:r w:rsidRPr="009F4207">
              <w:rPr>
                <w:sz w:val="20"/>
                <w:szCs w:val="20"/>
              </w:rPr>
              <w:t xml:space="preserve">Hysterectomy, peripartum, performed for histologically proven placenta increta or percreta, or placenta accreta, if the patient has been referred to another practitioner for the management of severe intractable peripartum haemorrhage (H)  (Anaes.) (Assist.) </w:t>
            </w:r>
          </w:p>
          <w:p w14:paraId="03CF49BB" w14:textId="77777777" w:rsidR="00DD2E4B" w:rsidRPr="009F4207" w:rsidRDefault="00DD2E4B">
            <w:r w:rsidRPr="009F4207">
              <w:t>(See para TN.8.2 of explanatory notes to this Category)</w:t>
            </w:r>
          </w:p>
          <w:p w14:paraId="424C3A83" w14:textId="77777777" w:rsidR="00DD2E4B" w:rsidRPr="009F4207" w:rsidRDefault="00DD2E4B">
            <w:pPr>
              <w:tabs>
                <w:tab w:val="left" w:pos="1701"/>
              </w:tabs>
            </w:pPr>
            <w:r w:rsidRPr="009F4207">
              <w:rPr>
                <w:b/>
                <w:sz w:val="20"/>
              </w:rPr>
              <w:t xml:space="preserve">Fee: </w:t>
            </w:r>
            <w:r w:rsidRPr="009F4207">
              <w:t>$2,027.60</w:t>
            </w:r>
            <w:r w:rsidRPr="009F4207">
              <w:tab/>
            </w:r>
            <w:r w:rsidRPr="009F4207">
              <w:rPr>
                <w:b/>
                <w:sz w:val="20"/>
              </w:rPr>
              <w:t xml:space="preserve">Benefit: </w:t>
            </w:r>
            <w:r w:rsidRPr="009F4207">
              <w:t>75% = $1520.70</w:t>
            </w:r>
          </w:p>
        </w:tc>
      </w:tr>
      <w:tr w:rsidR="00DD2E4B" w:rsidRPr="009F4207" w14:paraId="106361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CE9000" w14:textId="77777777" w:rsidR="00DD2E4B" w:rsidRPr="009F4207" w:rsidRDefault="00DD2E4B">
            <w:pPr>
              <w:rPr>
                <w:b/>
              </w:rPr>
            </w:pPr>
            <w:r w:rsidRPr="009F4207">
              <w:rPr>
                <w:b/>
              </w:rPr>
              <w:t>Fee</w:t>
            </w:r>
          </w:p>
          <w:p w14:paraId="6377311B" w14:textId="77777777" w:rsidR="00DD2E4B" w:rsidRPr="009F4207" w:rsidRDefault="00DD2E4B">
            <w:r w:rsidRPr="009F4207">
              <w:t>35671</w:t>
            </w:r>
          </w:p>
        </w:tc>
        <w:tc>
          <w:tcPr>
            <w:tcW w:w="0" w:type="auto"/>
            <w:tcMar>
              <w:top w:w="38" w:type="dxa"/>
              <w:left w:w="38" w:type="dxa"/>
              <w:bottom w:w="38" w:type="dxa"/>
              <w:right w:w="38" w:type="dxa"/>
            </w:tcMar>
            <w:vAlign w:val="bottom"/>
          </w:tcPr>
          <w:p w14:paraId="6EA3CDB2" w14:textId="77777777" w:rsidR="00DD2E4B" w:rsidRPr="009F4207" w:rsidRDefault="00DD2E4B">
            <w:pPr>
              <w:spacing w:after="200"/>
              <w:rPr>
                <w:sz w:val="20"/>
                <w:szCs w:val="20"/>
              </w:rPr>
            </w:pPr>
            <w:r w:rsidRPr="009F4207">
              <w:rPr>
                <w:sz w:val="20"/>
                <w:szCs w:val="20"/>
              </w:rPr>
              <w:t xml:space="preserve">Hysterectomy, peripartum, for ongoing intractable haemorrhage where other haemorrhage control techniques have failed, for the purpose of providing lifesaving emergency treatment, not being a service associated with a service to which item 35667, 35668 or 35669 applies (H) (Anaes.) (Assist.) </w:t>
            </w:r>
          </w:p>
          <w:p w14:paraId="1D170D4B" w14:textId="77777777" w:rsidR="00DD2E4B" w:rsidRPr="009F4207" w:rsidRDefault="00DD2E4B">
            <w:r w:rsidRPr="009F4207">
              <w:t>(See para TN.8.2 of explanatory notes to this Category)</w:t>
            </w:r>
          </w:p>
          <w:p w14:paraId="1865B1D1" w14:textId="77777777" w:rsidR="00DD2E4B" w:rsidRPr="009F4207" w:rsidRDefault="00DD2E4B">
            <w:pPr>
              <w:tabs>
                <w:tab w:val="left" w:pos="1701"/>
              </w:tabs>
            </w:pPr>
            <w:r w:rsidRPr="009F4207">
              <w:rPr>
                <w:b/>
                <w:sz w:val="20"/>
              </w:rPr>
              <w:t xml:space="preserve">Fee: </w:t>
            </w:r>
            <w:r w:rsidRPr="009F4207">
              <w:t>$1,590.55</w:t>
            </w:r>
            <w:r w:rsidRPr="009F4207">
              <w:tab/>
            </w:r>
            <w:r w:rsidRPr="009F4207">
              <w:rPr>
                <w:b/>
                <w:sz w:val="20"/>
              </w:rPr>
              <w:t xml:space="preserve">Benefit: </w:t>
            </w:r>
            <w:r w:rsidRPr="009F4207">
              <w:t>75% = $1192.95</w:t>
            </w:r>
          </w:p>
        </w:tc>
      </w:tr>
      <w:tr w:rsidR="00DD2E4B" w:rsidRPr="009F4207" w14:paraId="2D84FB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B01052" w14:textId="77777777" w:rsidR="00DD2E4B" w:rsidRPr="009F4207" w:rsidRDefault="00DD2E4B">
            <w:pPr>
              <w:rPr>
                <w:b/>
              </w:rPr>
            </w:pPr>
            <w:r w:rsidRPr="009F4207">
              <w:rPr>
                <w:b/>
              </w:rPr>
              <w:t>Fee</w:t>
            </w:r>
          </w:p>
          <w:p w14:paraId="306EEA1D" w14:textId="77777777" w:rsidR="00DD2E4B" w:rsidRPr="009F4207" w:rsidRDefault="00DD2E4B">
            <w:r w:rsidRPr="009F4207">
              <w:t>35673</w:t>
            </w:r>
          </w:p>
        </w:tc>
        <w:tc>
          <w:tcPr>
            <w:tcW w:w="0" w:type="auto"/>
            <w:tcMar>
              <w:top w:w="38" w:type="dxa"/>
              <w:left w:w="38" w:type="dxa"/>
              <w:bottom w:w="38" w:type="dxa"/>
              <w:right w:w="38" w:type="dxa"/>
            </w:tcMar>
            <w:vAlign w:val="bottom"/>
          </w:tcPr>
          <w:p w14:paraId="2A182996" w14:textId="77777777" w:rsidR="00DD2E4B" w:rsidRPr="009F4207" w:rsidRDefault="00DD2E4B">
            <w:pPr>
              <w:spacing w:after="200"/>
              <w:rPr>
                <w:sz w:val="20"/>
                <w:szCs w:val="20"/>
              </w:rPr>
            </w:pPr>
            <w:r w:rsidRPr="009F4207">
              <w:rPr>
                <w:sz w:val="20"/>
                <w:szCs w:val="20"/>
              </w:rPr>
              <w:t xml:space="preserve">Hysterectomy, vaginal, with or without uterine curettage, with salpingectomy, oophorectomy or excision of ovarian cyst, one or more, one or both sides, inclusive of a posterior culdoplasty, not being a service associated with a service to which item 35657 applies (H)  (Anaes.) (Assist.) </w:t>
            </w:r>
          </w:p>
          <w:p w14:paraId="7C002B2B" w14:textId="77777777" w:rsidR="00DD2E4B" w:rsidRPr="009F4207" w:rsidRDefault="00DD2E4B">
            <w:pPr>
              <w:tabs>
                <w:tab w:val="left" w:pos="1701"/>
              </w:tabs>
            </w:pPr>
            <w:r w:rsidRPr="009F4207">
              <w:rPr>
                <w:b/>
                <w:sz w:val="20"/>
              </w:rPr>
              <w:lastRenderedPageBreak/>
              <w:t xml:space="preserve">Fee: </w:t>
            </w:r>
            <w:r w:rsidRPr="009F4207">
              <w:t>$829.95</w:t>
            </w:r>
            <w:r w:rsidRPr="009F4207">
              <w:tab/>
            </w:r>
            <w:r w:rsidRPr="009F4207">
              <w:rPr>
                <w:b/>
                <w:sz w:val="20"/>
              </w:rPr>
              <w:t xml:space="preserve">Benefit: </w:t>
            </w:r>
            <w:r w:rsidRPr="009F4207">
              <w:t>75% = $622.50</w:t>
            </w:r>
          </w:p>
        </w:tc>
      </w:tr>
      <w:tr w:rsidR="00DD2E4B" w:rsidRPr="009F4207" w14:paraId="3CF9B4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C4245A" w14:textId="77777777" w:rsidR="00DD2E4B" w:rsidRPr="009F4207" w:rsidRDefault="00DD2E4B">
            <w:pPr>
              <w:rPr>
                <w:b/>
              </w:rPr>
            </w:pPr>
            <w:r w:rsidRPr="009F4207">
              <w:rPr>
                <w:b/>
              </w:rPr>
              <w:lastRenderedPageBreak/>
              <w:t>Fee</w:t>
            </w:r>
          </w:p>
          <w:p w14:paraId="3CB36BCF" w14:textId="77777777" w:rsidR="00DD2E4B" w:rsidRPr="009F4207" w:rsidRDefault="00DD2E4B">
            <w:r w:rsidRPr="009F4207">
              <w:t>35674</w:t>
            </w:r>
          </w:p>
        </w:tc>
        <w:tc>
          <w:tcPr>
            <w:tcW w:w="0" w:type="auto"/>
            <w:tcMar>
              <w:top w:w="38" w:type="dxa"/>
              <w:left w:w="38" w:type="dxa"/>
              <w:bottom w:w="38" w:type="dxa"/>
              <w:right w:w="38" w:type="dxa"/>
            </w:tcMar>
            <w:vAlign w:val="bottom"/>
          </w:tcPr>
          <w:p w14:paraId="4A3BB93E" w14:textId="77777777" w:rsidR="00DD2E4B" w:rsidRPr="009F4207" w:rsidRDefault="00DD2E4B">
            <w:pPr>
              <w:spacing w:after="200"/>
              <w:rPr>
                <w:sz w:val="20"/>
                <w:szCs w:val="20"/>
              </w:rPr>
            </w:pPr>
            <w:r w:rsidRPr="009F4207">
              <w:rPr>
                <w:sz w:val="20"/>
                <w:szCs w:val="20"/>
              </w:rPr>
              <w:t xml:space="preserve">ULTRASOUND GUIDED NEEDLING and injection of ectopic pregnancy </w:t>
            </w:r>
          </w:p>
          <w:p w14:paraId="703E5F94" w14:textId="77777777" w:rsidR="00DD2E4B" w:rsidRPr="009F4207" w:rsidRDefault="00DD2E4B">
            <w:r w:rsidRPr="009F4207">
              <w:t>(See para TN.4.11 of explanatory notes to this Category)</w:t>
            </w:r>
          </w:p>
          <w:p w14:paraId="23E5ABBA" w14:textId="77777777" w:rsidR="00DD2E4B" w:rsidRPr="009F4207" w:rsidRDefault="00DD2E4B">
            <w:pPr>
              <w:tabs>
                <w:tab w:val="left" w:pos="1701"/>
              </w:tabs>
            </w:pPr>
            <w:r w:rsidRPr="009F4207">
              <w:rPr>
                <w:b/>
                <w:sz w:val="20"/>
              </w:rPr>
              <w:t xml:space="preserve">Fee: </w:t>
            </w:r>
            <w:r w:rsidRPr="009F4207">
              <w:t>$227.65</w:t>
            </w:r>
            <w:r w:rsidRPr="009F4207">
              <w:tab/>
            </w:r>
            <w:r w:rsidRPr="009F4207">
              <w:rPr>
                <w:b/>
                <w:sz w:val="20"/>
              </w:rPr>
              <w:t xml:space="preserve">Benefit: </w:t>
            </w:r>
            <w:r w:rsidRPr="009F4207">
              <w:t>75% = $170.75    85% = $193.55</w:t>
            </w:r>
          </w:p>
        </w:tc>
      </w:tr>
      <w:tr w:rsidR="00DD2E4B" w:rsidRPr="009F4207" w14:paraId="7EA248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9D831E" w14:textId="77777777" w:rsidR="00DD2E4B" w:rsidRPr="009F4207" w:rsidRDefault="00DD2E4B">
            <w:pPr>
              <w:rPr>
                <w:b/>
              </w:rPr>
            </w:pPr>
            <w:r w:rsidRPr="009F4207">
              <w:rPr>
                <w:b/>
              </w:rPr>
              <w:t>Fee</w:t>
            </w:r>
          </w:p>
          <w:p w14:paraId="7FBBEC23" w14:textId="77777777" w:rsidR="00DD2E4B" w:rsidRPr="009F4207" w:rsidRDefault="00DD2E4B">
            <w:r w:rsidRPr="009F4207">
              <w:t>35680</w:t>
            </w:r>
          </w:p>
        </w:tc>
        <w:tc>
          <w:tcPr>
            <w:tcW w:w="0" w:type="auto"/>
            <w:tcMar>
              <w:top w:w="38" w:type="dxa"/>
              <w:left w:w="38" w:type="dxa"/>
              <w:bottom w:w="38" w:type="dxa"/>
              <w:right w:w="38" w:type="dxa"/>
            </w:tcMar>
            <w:vAlign w:val="bottom"/>
          </w:tcPr>
          <w:p w14:paraId="675EFD8A" w14:textId="77777777" w:rsidR="00DD2E4B" w:rsidRPr="009F4207" w:rsidRDefault="00DD2E4B">
            <w:pPr>
              <w:spacing w:after="200"/>
              <w:rPr>
                <w:sz w:val="20"/>
                <w:szCs w:val="20"/>
              </w:rPr>
            </w:pPr>
            <w:r w:rsidRPr="009F4207">
              <w:rPr>
                <w:sz w:val="20"/>
                <w:szCs w:val="20"/>
              </w:rPr>
              <w:t xml:space="preserve">BICORNUATE UTERUS, plastic reconstruction for (Anaes.) (Assist.) </w:t>
            </w:r>
          </w:p>
          <w:p w14:paraId="423176AB" w14:textId="77777777" w:rsidR="00DD2E4B" w:rsidRPr="009F4207" w:rsidRDefault="00DD2E4B">
            <w:pPr>
              <w:tabs>
                <w:tab w:val="left" w:pos="1701"/>
              </w:tabs>
            </w:pPr>
            <w:r w:rsidRPr="009F4207">
              <w:rPr>
                <w:b/>
                <w:sz w:val="20"/>
              </w:rPr>
              <w:t xml:space="preserve">Fee: </w:t>
            </w:r>
            <w:r w:rsidRPr="009F4207">
              <w:t>$637.45</w:t>
            </w:r>
            <w:r w:rsidRPr="009F4207">
              <w:tab/>
            </w:r>
            <w:r w:rsidRPr="009F4207">
              <w:rPr>
                <w:b/>
                <w:sz w:val="20"/>
              </w:rPr>
              <w:t xml:space="preserve">Benefit: </w:t>
            </w:r>
            <w:r w:rsidRPr="009F4207">
              <w:t>75% = $478.10    85% = $544.25</w:t>
            </w:r>
          </w:p>
        </w:tc>
      </w:tr>
      <w:tr w:rsidR="00DD2E4B" w:rsidRPr="009F4207" w14:paraId="0570DA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BC8512" w14:textId="77777777" w:rsidR="00DD2E4B" w:rsidRPr="009F4207" w:rsidRDefault="00DD2E4B">
            <w:pPr>
              <w:rPr>
                <w:b/>
              </w:rPr>
            </w:pPr>
            <w:r w:rsidRPr="009F4207">
              <w:rPr>
                <w:b/>
              </w:rPr>
              <w:t>Fee</w:t>
            </w:r>
          </w:p>
          <w:p w14:paraId="0549C7F4" w14:textId="77777777" w:rsidR="00DD2E4B" w:rsidRPr="009F4207" w:rsidRDefault="00DD2E4B">
            <w:r w:rsidRPr="009F4207">
              <w:t>35691</w:t>
            </w:r>
          </w:p>
        </w:tc>
        <w:tc>
          <w:tcPr>
            <w:tcW w:w="0" w:type="auto"/>
            <w:tcMar>
              <w:top w:w="38" w:type="dxa"/>
              <w:left w:w="38" w:type="dxa"/>
              <w:bottom w:w="38" w:type="dxa"/>
              <w:right w:w="38" w:type="dxa"/>
            </w:tcMar>
            <w:vAlign w:val="bottom"/>
          </w:tcPr>
          <w:p w14:paraId="7A8888E5" w14:textId="77777777" w:rsidR="00DD2E4B" w:rsidRPr="009F4207" w:rsidRDefault="00DD2E4B">
            <w:pPr>
              <w:spacing w:after="200"/>
              <w:rPr>
                <w:sz w:val="20"/>
                <w:szCs w:val="20"/>
              </w:rPr>
            </w:pPr>
            <w:r w:rsidRPr="009F4207">
              <w:rPr>
                <w:sz w:val="20"/>
                <w:szCs w:val="20"/>
              </w:rPr>
              <w:t xml:space="preserve">STERILISATION BY INTERRUPTION OF FALLOPIAN TUBES, when performed in conjunction with Caesarean section </w:t>
            </w:r>
          </w:p>
          <w:p w14:paraId="62F8AE4D" w14:textId="77777777" w:rsidR="00DD2E4B" w:rsidRPr="009F4207" w:rsidRDefault="00DD2E4B">
            <w:pPr>
              <w:rPr>
                <w:sz w:val="24"/>
              </w:rPr>
            </w:pPr>
          </w:p>
          <w:p w14:paraId="7943BC93" w14:textId="77777777" w:rsidR="00DD2E4B" w:rsidRPr="009F4207" w:rsidRDefault="00DD2E4B">
            <w:pPr>
              <w:spacing w:before="200" w:after="200"/>
              <w:rPr>
                <w:sz w:val="20"/>
                <w:szCs w:val="20"/>
              </w:rPr>
            </w:pPr>
            <w:r w:rsidRPr="009F4207">
              <w:rPr>
                <w:sz w:val="20"/>
                <w:szCs w:val="20"/>
              </w:rPr>
              <w:t>NOTE:</w:t>
            </w:r>
            <w:r w:rsidRPr="009F4207">
              <w:rPr>
                <w:i/>
                <w:iCs/>
                <w:sz w:val="20"/>
                <w:szCs w:val="20"/>
              </w:rPr>
              <w:t>  Strict legal requirements apply in relation to sterilisation procedures on minors.  Medicare benefits are not payable for services not rendered in accordance with relevant Commonwealth and State and Territory law.  Observe the explantory note before submitting a claim.</w:t>
            </w:r>
            <w:r w:rsidRPr="009F4207">
              <w:rPr>
                <w:sz w:val="20"/>
                <w:szCs w:val="20"/>
              </w:rPr>
              <w:t xml:space="preserve"> (Anaes.) (Assist.) </w:t>
            </w:r>
          </w:p>
          <w:p w14:paraId="36A6563A" w14:textId="77777777" w:rsidR="00DD2E4B" w:rsidRPr="009F4207" w:rsidRDefault="00DD2E4B">
            <w:r w:rsidRPr="009F4207">
              <w:t>(See para TN.8.46 of explanatory notes to this Category)</w:t>
            </w:r>
          </w:p>
          <w:p w14:paraId="2646CE9B" w14:textId="77777777" w:rsidR="00DD2E4B" w:rsidRPr="009F4207" w:rsidRDefault="00DD2E4B">
            <w:pPr>
              <w:tabs>
                <w:tab w:val="left" w:pos="1701"/>
              </w:tabs>
            </w:pPr>
            <w:r w:rsidRPr="009F4207">
              <w:rPr>
                <w:b/>
                <w:sz w:val="20"/>
              </w:rPr>
              <w:t xml:space="preserve">Fee: </w:t>
            </w:r>
            <w:r w:rsidRPr="009F4207">
              <w:t>$173.80</w:t>
            </w:r>
            <w:r w:rsidRPr="009F4207">
              <w:tab/>
            </w:r>
            <w:r w:rsidRPr="009F4207">
              <w:rPr>
                <w:b/>
                <w:sz w:val="20"/>
              </w:rPr>
              <w:t xml:space="preserve">Benefit: </w:t>
            </w:r>
            <w:r w:rsidRPr="009F4207">
              <w:t>75% = $130.35</w:t>
            </w:r>
          </w:p>
        </w:tc>
      </w:tr>
      <w:tr w:rsidR="00DD2E4B" w:rsidRPr="009F4207" w14:paraId="033002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7AC081" w14:textId="77777777" w:rsidR="00DD2E4B" w:rsidRPr="009F4207" w:rsidRDefault="00DD2E4B">
            <w:pPr>
              <w:rPr>
                <w:b/>
              </w:rPr>
            </w:pPr>
            <w:r w:rsidRPr="009F4207">
              <w:rPr>
                <w:b/>
              </w:rPr>
              <w:t>Fee</w:t>
            </w:r>
          </w:p>
          <w:p w14:paraId="6137FF8F" w14:textId="77777777" w:rsidR="00DD2E4B" w:rsidRPr="009F4207" w:rsidRDefault="00DD2E4B">
            <w:r w:rsidRPr="009F4207">
              <w:t>35694</w:t>
            </w:r>
          </w:p>
        </w:tc>
        <w:tc>
          <w:tcPr>
            <w:tcW w:w="0" w:type="auto"/>
            <w:tcMar>
              <w:top w:w="38" w:type="dxa"/>
              <w:left w:w="38" w:type="dxa"/>
              <w:bottom w:w="38" w:type="dxa"/>
              <w:right w:w="38" w:type="dxa"/>
            </w:tcMar>
            <w:vAlign w:val="bottom"/>
          </w:tcPr>
          <w:p w14:paraId="3C5403F7" w14:textId="77777777" w:rsidR="00DD2E4B" w:rsidRPr="009F4207" w:rsidRDefault="00DD2E4B">
            <w:pPr>
              <w:spacing w:after="200"/>
              <w:rPr>
                <w:sz w:val="20"/>
                <w:szCs w:val="20"/>
              </w:rPr>
            </w:pPr>
            <w:r w:rsidRPr="009F4207">
              <w:rPr>
                <w:sz w:val="20"/>
                <w:szCs w:val="20"/>
              </w:rPr>
              <w:t xml:space="preserve">Tuboplasty (salpingostomy or salpingolysis), unilateral or bilateral, one or more procedures (H)  (Anaes.) (Assist.) </w:t>
            </w:r>
          </w:p>
          <w:p w14:paraId="7E28ED99" w14:textId="77777777" w:rsidR="00DD2E4B" w:rsidRPr="009F4207" w:rsidRDefault="00DD2E4B">
            <w:pPr>
              <w:tabs>
                <w:tab w:val="left" w:pos="1701"/>
              </w:tabs>
            </w:pPr>
            <w:r w:rsidRPr="009F4207">
              <w:rPr>
                <w:b/>
                <w:sz w:val="20"/>
              </w:rPr>
              <w:t xml:space="preserve">Fee: </w:t>
            </w:r>
            <w:r w:rsidRPr="009F4207">
              <w:t>$698.35</w:t>
            </w:r>
            <w:r w:rsidRPr="009F4207">
              <w:tab/>
            </w:r>
            <w:r w:rsidRPr="009F4207">
              <w:rPr>
                <w:b/>
                <w:sz w:val="20"/>
              </w:rPr>
              <w:t xml:space="preserve">Benefit: </w:t>
            </w:r>
            <w:r w:rsidRPr="009F4207">
              <w:t>75% = $523.80</w:t>
            </w:r>
          </w:p>
        </w:tc>
      </w:tr>
      <w:tr w:rsidR="00DD2E4B" w:rsidRPr="009F4207" w14:paraId="3AEB8F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E5E5BF" w14:textId="77777777" w:rsidR="00DD2E4B" w:rsidRPr="009F4207" w:rsidRDefault="00DD2E4B">
            <w:pPr>
              <w:rPr>
                <w:b/>
              </w:rPr>
            </w:pPr>
            <w:r w:rsidRPr="009F4207">
              <w:rPr>
                <w:b/>
              </w:rPr>
              <w:t>Fee</w:t>
            </w:r>
          </w:p>
          <w:p w14:paraId="05ABCF79" w14:textId="77777777" w:rsidR="00DD2E4B" w:rsidRPr="009F4207" w:rsidRDefault="00DD2E4B">
            <w:r w:rsidRPr="009F4207">
              <w:t>35697</w:t>
            </w:r>
          </w:p>
        </w:tc>
        <w:tc>
          <w:tcPr>
            <w:tcW w:w="0" w:type="auto"/>
            <w:tcMar>
              <w:top w:w="38" w:type="dxa"/>
              <w:left w:w="38" w:type="dxa"/>
              <w:bottom w:w="38" w:type="dxa"/>
              <w:right w:w="38" w:type="dxa"/>
            </w:tcMar>
            <w:vAlign w:val="bottom"/>
          </w:tcPr>
          <w:p w14:paraId="2B42FB79" w14:textId="77777777" w:rsidR="00DD2E4B" w:rsidRPr="009F4207" w:rsidRDefault="00DD2E4B">
            <w:pPr>
              <w:spacing w:after="200"/>
              <w:rPr>
                <w:sz w:val="20"/>
                <w:szCs w:val="20"/>
              </w:rPr>
            </w:pPr>
            <w:r w:rsidRPr="009F4207">
              <w:rPr>
                <w:sz w:val="20"/>
                <w:szCs w:val="20"/>
              </w:rPr>
              <w:t xml:space="preserve">Microsurgical or laparoscopic tuboplasty (salpingostomy, salpingolysis or tubal implantation into uterus), UNILATERAL or BILATERAL, 1 or more procedures (Anaes.) (Assist.) </w:t>
            </w:r>
          </w:p>
          <w:p w14:paraId="43B6125F" w14:textId="77777777" w:rsidR="00DD2E4B" w:rsidRPr="009F4207" w:rsidRDefault="00DD2E4B">
            <w:pPr>
              <w:tabs>
                <w:tab w:val="left" w:pos="1701"/>
              </w:tabs>
            </w:pPr>
            <w:r w:rsidRPr="009F4207">
              <w:rPr>
                <w:b/>
                <w:sz w:val="20"/>
              </w:rPr>
              <w:t xml:space="preserve">Fee: </w:t>
            </w:r>
            <w:r w:rsidRPr="009F4207">
              <w:t>$1,036.30</w:t>
            </w:r>
            <w:r w:rsidRPr="009F4207">
              <w:tab/>
            </w:r>
            <w:r w:rsidRPr="009F4207">
              <w:rPr>
                <w:b/>
                <w:sz w:val="20"/>
              </w:rPr>
              <w:t xml:space="preserve">Benefit: </w:t>
            </w:r>
            <w:r w:rsidRPr="009F4207">
              <w:t>75% = $777.25</w:t>
            </w:r>
          </w:p>
        </w:tc>
      </w:tr>
      <w:tr w:rsidR="00DD2E4B" w:rsidRPr="009F4207" w14:paraId="21B90F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FDEAB0" w14:textId="77777777" w:rsidR="00DD2E4B" w:rsidRPr="009F4207" w:rsidRDefault="00DD2E4B">
            <w:pPr>
              <w:rPr>
                <w:b/>
              </w:rPr>
            </w:pPr>
            <w:r w:rsidRPr="009F4207">
              <w:rPr>
                <w:b/>
              </w:rPr>
              <w:t>Fee</w:t>
            </w:r>
          </w:p>
          <w:p w14:paraId="1D214F7C" w14:textId="77777777" w:rsidR="00DD2E4B" w:rsidRPr="009F4207" w:rsidRDefault="00DD2E4B">
            <w:r w:rsidRPr="009F4207">
              <w:t>35700</w:t>
            </w:r>
          </w:p>
        </w:tc>
        <w:tc>
          <w:tcPr>
            <w:tcW w:w="0" w:type="auto"/>
            <w:tcMar>
              <w:top w:w="38" w:type="dxa"/>
              <w:left w:w="38" w:type="dxa"/>
              <w:bottom w:w="38" w:type="dxa"/>
              <w:right w:w="38" w:type="dxa"/>
            </w:tcMar>
            <w:vAlign w:val="bottom"/>
          </w:tcPr>
          <w:p w14:paraId="21F3111B" w14:textId="77777777" w:rsidR="00DD2E4B" w:rsidRPr="009F4207" w:rsidRDefault="00DD2E4B">
            <w:pPr>
              <w:spacing w:after="200"/>
              <w:rPr>
                <w:sz w:val="20"/>
                <w:szCs w:val="20"/>
              </w:rPr>
            </w:pPr>
            <w:r w:rsidRPr="009F4207">
              <w:rPr>
                <w:sz w:val="20"/>
                <w:szCs w:val="20"/>
              </w:rPr>
              <w:t>FALLOPIAN TUBES, unilateral microsurgical or laparoscopic anastomosis of (H)</w:t>
            </w:r>
          </w:p>
          <w:p w14:paraId="04E3F01C" w14:textId="77777777" w:rsidR="00DD2E4B" w:rsidRPr="009F4207" w:rsidRDefault="00DD2E4B">
            <w:pPr>
              <w:spacing w:before="200" w:after="200"/>
              <w:rPr>
                <w:sz w:val="20"/>
                <w:szCs w:val="20"/>
              </w:rPr>
            </w:pPr>
            <w:r w:rsidRPr="009F4207">
              <w:rPr>
                <w:sz w:val="20"/>
                <w:szCs w:val="20"/>
              </w:rPr>
              <w:t xml:space="preserve">  (Anaes.) (Assist.) </w:t>
            </w:r>
          </w:p>
          <w:p w14:paraId="377F1799" w14:textId="77777777" w:rsidR="00DD2E4B" w:rsidRPr="009F4207" w:rsidRDefault="00DD2E4B">
            <w:pPr>
              <w:tabs>
                <w:tab w:val="left" w:pos="1701"/>
              </w:tabs>
            </w:pPr>
            <w:r w:rsidRPr="009F4207">
              <w:rPr>
                <w:b/>
                <w:sz w:val="20"/>
              </w:rPr>
              <w:t xml:space="preserve">Fee: </w:t>
            </w:r>
            <w:r w:rsidRPr="009F4207">
              <w:t>$799.65</w:t>
            </w:r>
            <w:r w:rsidRPr="009F4207">
              <w:tab/>
            </w:r>
            <w:r w:rsidRPr="009F4207">
              <w:rPr>
                <w:b/>
                <w:sz w:val="20"/>
              </w:rPr>
              <w:t xml:space="preserve">Benefit: </w:t>
            </w:r>
            <w:r w:rsidRPr="009F4207">
              <w:t>75% = $599.75</w:t>
            </w:r>
          </w:p>
        </w:tc>
      </w:tr>
      <w:tr w:rsidR="00DD2E4B" w:rsidRPr="009F4207" w14:paraId="27A2BE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98DB5E" w14:textId="77777777" w:rsidR="00DD2E4B" w:rsidRPr="009F4207" w:rsidRDefault="00DD2E4B">
            <w:pPr>
              <w:rPr>
                <w:b/>
              </w:rPr>
            </w:pPr>
            <w:r w:rsidRPr="009F4207">
              <w:rPr>
                <w:b/>
              </w:rPr>
              <w:t>Fee</w:t>
            </w:r>
          </w:p>
          <w:p w14:paraId="2A247D1E" w14:textId="77777777" w:rsidR="00DD2E4B" w:rsidRPr="009F4207" w:rsidRDefault="00DD2E4B">
            <w:r w:rsidRPr="009F4207">
              <w:t>35703</w:t>
            </w:r>
          </w:p>
        </w:tc>
        <w:tc>
          <w:tcPr>
            <w:tcW w:w="0" w:type="auto"/>
            <w:tcMar>
              <w:top w:w="38" w:type="dxa"/>
              <w:left w:w="38" w:type="dxa"/>
              <w:bottom w:w="38" w:type="dxa"/>
              <w:right w:w="38" w:type="dxa"/>
            </w:tcMar>
            <w:vAlign w:val="bottom"/>
          </w:tcPr>
          <w:p w14:paraId="54E0A4D0" w14:textId="77777777" w:rsidR="00DD2E4B" w:rsidRPr="009F4207" w:rsidRDefault="00DD2E4B">
            <w:pPr>
              <w:spacing w:after="200"/>
              <w:rPr>
                <w:sz w:val="20"/>
                <w:szCs w:val="20"/>
              </w:rPr>
            </w:pPr>
            <w:r w:rsidRPr="009F4207">
              <w:rPr>
                <w:sz w:val="20"/>
                <w:szCs w:val="20"/>
              </w:rPr>
              <w:t xml:space="preserve">HYDROTUBATION OF FALLOPIAN TUBES as a nonrepetitive procedure  (Anaes.) </w:t>
            </w:r>
          </w:p>
          <w:p w14:paraId="491FB340" w14:textId="77777777" w:rsidR="00DD2E4B" w:rsidRPr="009F4207" w:rsidRDefault="00DD2E4B">
            <w:r w:rsidRPr="009F4207">
              <w:t>(See para TN.8.230 of explanatory notes to this Category)</w:t>
            </w:r>
          </w:p>
          <w:p w14:paraId="602C8979" w14:textId="77777777" w:rsidR="00DD2E4B" w:rsidRPr="009F4207" w:rsidRDefault="00DD2E4B">
            <w:pPr>
              <w:tabs>
                <w:tab w:val="left" w:pos="1701"/>
              </w:tabs>
            </w:pPr>
            <w:r w:rsidRPr="009F4207">
              <w:rPr>
                <w:b/>
                <w:sz w:val="20"/>
              </w:rPr>
              <w:t xml:space="preserve">Fee: </w:t>
            </w:r>
            <w:r w:rsidRPr="009F4207">
              <w:t>$73.95</w:t>
            </w:r>
            <w:r w:rsidRPr="009F4207">
              <w:tab/>
            </w:r>
            <w:r w:rsidRPr="009F4207">
              <w:rPr>
                <w:b/>
                <w:sz w:val="20"/>
              </w:rPr>
              <w:t xml:space="preserve">Benefit: </w:t>
            </w:r>
            <w:r w:rsidRPr="009F4207">
              <w:t>75% = $55.50    85% = $62.90</w:t>
            </w:r>
          </w:p>
        </w:tc>
      </w:tr>
      <w:tr w:rsidR="00DD2E4B" w:rsidRPr="009F4207" w14:paraId="3911A2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60C891" w14:textId="77777777" w:rsidR="00DD2E4B" w:rsidRPr="009F4207" w:rsidRDefault="00DD2E4B">
            <w:pPr>
              <w:rPr>
                <w:b/>
              </w:rPr>
            </w:pPr>
            <w:r w:rsidRPr="009F4207">
              <w:rPr>
                <w:b/>
              </w:rPr>
              <w:t>Fee</w:t>
            </w:r>
          </w:p>
          <w:p w14:paraId="00FB3B18" w14:textId="77777777" w:rsidR="00DD2E4B" w:rsidRPr="009F4207" w:rsidRDefault="00DD2E4B">
            <w:r w:rsidRPr="009F4207">
              <w:t>35717</w:t>
            </w:r>
          </w:p>
        </w:tc>
        <w:tc>
          <w:tcPr>
            <w:tcW w:w="0" w:type="auto"/>
            <w:tcMar>
              <w:top w:w="38" w:type="dxa"/>
              <w:left w:w="38" w:type="dxa"/>
              <w:bottom w:w="38" w:type="dxa"/>
              <w:right w:w="38" w:type="dxa"/>
            </w:tcMar>
            <w:vAlign w:val="bottom"/>
          </w:tcPr>
          <w:p w14:paraId="4116C815" w14:textId="77777777" w:rsidR="00DD2E4B" w:rsidRPr="009F4207" w:rsidRDefault="00DD2E4B">
            <w:pPr>
              <w:spacing w:after="200"/>
              <w:rPr>
                <w:sz w:val="20"/>
                <w:szCs w:val="20"/>
              </w:rPr>
            </w:pPr>
            <w:r w:rsidRPr="009F4207">
              <w:rPr>
                <w:sz w:val="20"/>
                <w:szCs w:val="20"/>
              </w:rPr>
              <w:t xml:space="preserve">Laparotomy, involving oophorectomy, salpingectomy, salpingo-oophorectomy, removal of ovarian, parovarian, fimbrial or broad ligament cyst—one or more such procedures, unilateral or bilateral, including adhesiolysis, for benign disease (including ectopic pregnancy by tubal removal or salpingostomy), not being a service associated with hysterectomy (H)  (Anaes.) (Assist.) </w:t>
            </w:r>
          </w:p>
          <w:p w14:paraId="2206A898" w14:textId="77777777" w:rsidR="00DD2E4B" w:rsidRPr="009F4207" w:rsidRDefault="00DD2E4B">
            <w:r w:rsidRPr="009F4207">
              <w:t>(See para TN.8.232 of explanatory notes to this Category)</w:t>
            </w:r>
          </w:p>
          <w:p w14:paraId="747EA1C9" w14:textId="77777777" w:rsidR="00DD2E4B" w:rsidRPr="009F4207" w:rsidRDefault="00DD2E4B">
            <w:pPr>
              <w:tabs>
                <w:tab w:val="left" w:pos="1701"/>
              </w:tabs>
            </w:pPr>
            <w:r w:rsidRPr="009F4207">
              <w:rPr>
                <w:b/>
                <w:sz w:val="20"/>
              </w:rPr>
              <w:t xml:space="preserve">Fee: </w:t>
            </w:r>
            <w:r w:rsidRPr="009F4207">
              <w:t>$934.40</w:t>
            </w:r>
            <w:r w:rsidRPr="009F4207">
              <w:tab/>
            </w:r>
            <w:r w:rsidRPr="009F4207">
              <w:rPr>
                <w:b/>
                <w:sz w:val="20"/>
              </w:rPr>
              <w:t xml:space="preserve">Benefit: </w:t>
            </w:r>
            <w:r w:rsidRPr="009F4207">
              <w:t>75% = $700.80</w:t>
            </w:r>
          </w:p>
        </w:tc>
      </w:tr>
      <w:tr w:rsidR="00DD2E4B" w:rsidRPr="009F4207" w14:paraId="44756A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9A3D54" w14:textId="77777777" w:rsidR="00DD2E4B" w:rsidRPr="009F4207" w:rsidRDefault="00DD2E4B">
            <w:pPr>
              <w:rPr>
                <w:b/>
              </w:rPr>
            </w:pPr>
            <w:r w:rsidRPr="009F4207">
              <w:rPr>
                <w:b/>
              </w:rPr>
              <w:t>Fee</w:t>
            </w:r>
          </w:p>
          <w:p w14:paraId="5C2FBD18" w14:textId="77777777" w:rsidR="00DD2E4B" w:rsidRPr="009F4207" w:rsidRDefault="00DD2E4B">
            <w:r w:rsidRPr="009F4207">
              <w:t>35720</w:t>
            </w:r>
          </w:p>
        </w:tc>
        <w:tc>
          <w:tcPr>
            <w:tcW w:w="0" w:type="auto"/>
            <w:tcMar>
              <w:top w:w="38" w:type="dxa"/>
              <w:left w:w="38" w:type="dxa"/>
              <w:bottom w:w="38" w:type="dxa"/>
              <w:right w:w="38" w:type="dxa"/>
            </w:tcMar>
            <w:vAlign w:val="bottom"/>
          </w:tcPr>
          <w:p w14:paraId="2E762C0B" w14:textId="77777777" w:rsidR="00DD2E4B" w:rsidRPr="009F4207" w:rsidRDefault="00DD2E4B">
            <w:pPr>
              <w:spacing w:after="200"/>
              <w:rPr>
                <w:sz w:val="20"/>
                <w:szCs w:val="20"/>
              </w:rPr>
            </w:pPr>
            <w:r w:rsidRPr="009F4207">
              <w:rPr>
                <w:sz w:val="20"/>
                <w:szCs w:val="20"/>
              </w:rPr>
              <w:t>Radical debulking, involving the radical excision of a macroscopically disseminated gynaecological malignancy from the pelvic cavity, including resection of peritoneum from the following:</w:t>
            </w:r>
            <w:r w:rsidRPr="009F4207">
              <w:rPr>
                <w:sz w:val="20"/>
                <w:szCs w:val="20"/>
              </w:rPr>
              <w:br/>
              <w:t>(a) the pelvic side wall;</w:t>
            </w:r>
            <w:r w:rsidRPr="009F4207">
              <w:rPr>
                <w:sz w:val="20"/>
                <w:szCs w:val="20"/>
              </w:rPr>
              <w:br/>
              <w:t>(b) the pouch of Douglas;</w:t>
            </w:r>
            <w:r w:rsidRPr="009F4207">
              <w:rPr>
                <w:sz w:val="20"/>
                <w:szCs w:val="20"/>
              </w:rPr>
              <w:br/>
              <w:t>(c) the bladder;</w:t>
            </w:r>
            <w:r w:rsidRPr="009F4207">
              <w:rPr>
                <w:sz w:val="20"/>
                <w:szCs w:val="20"/>
              </w:rPr>
              <w:br/>
              <w:t xml:space="preserve">for macroscopic disease confined to the pelvis, not being a service associated with a service to which item 35721 applies (H)  (Anaes.) (Assist.) </w:t>
            </w:r>
          </w:p>
          <w:p w14:paraId="0684722C" w14:textId="77777777" w:rsidR="00DD2E4B" w:rsidRPr="009F4207" w:rsidRDefault="00DD2E4B">
            <w:r w:rsidRPr="009F4207">
              <w:t>(See para TN.8.57, TN.8.235 of explanatory notes to this Category)</w:t>
            </w:r>
          </w:p>
          <w:p w14:paraId="221CC319" w14:textId="77777777" w:rsidR="00DD2E4B" w:rsidRPr="009F4207" w:rsidRDefault="00DD2E4B">
            <w:pPr>
              <w:tabs>
                <w:tab w:val="left" w:pos="1701"/>
              </w:tabs>
            </w:pPr>
            <w:r w:rsidRPr="009F4207">
              <w:rPr>
                <w:b/>
                <w:sz w:val="20"/>
              </w:rPr>
              <w:lastRenderedPageBreak/>
              <w:t xml:space="preserve">Fee: </w:t>
            </w:r>
            <w:r w:rsidRPr="009F4207">
              <w:t>$1,746.80</w:t>
            </w:r>
            <w:r w:rsidRPr="009F4207">
              <w:tab/>
            </w:r>
            <w:r w:rsidRPr="009F4207">
              <w:rPr>
                <w:b/>
                <w:sz w:val="20"/>
              </w:rPr>
              <w:t xml:space="preserve">Benefit: </w:t>
            </w:r>
            <w:r w:rsidRPr="009F4207">
              <w:t>75% = $1310.10</w:t>
            </w:r>
          </w:p>
        </w:tc>
      </w:tr>
      <w:tr w:rsidR="00DD2E4B" w:rsidRPr="009F4207" w14:paraId="006F6A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706C9F" w14:textId="77777777" w:rsidR="00DD2E4B" w:rsidRPr="009F4207" w:rsidRDefault="00DD2E4B">
            <w:pPr>
              <w:rPr>
                <w:b/>
              </w:rPr>
            </w:pPr>
            <w:r w:rsidRPr="009F4207">
              <w:rPr>
                <w:b/>
              </w:rPr>
              <w:lastRenderedPageBreak/>
              <w:t>Fee</w:t>
            </w:r>
          </w:p>
          <w:p w14:paraId="5F03FBCF" w14:textId="77777777" w:rsidR="00DD2E4B" w:rsidRPr="009F4207" w:rsidRDefault="00DD2E4B">
            <w:r w:rsidRPr="009F4207">
              <w:t>35721</w:t>
            </w:r>
          </w:p>
        </w:tc>
        <w:tc>
          <w:tcPr>
            <w:tcW w:w="0" w:type="auto"/>
            <w:tcMar>
              <w:top w:w="38" w:type="dxa"/>
              <w:left w:w="38" w:type="dxa"/>
              <w:bottom w:w="38" w:type="dxa"/>
              <w:right w:w="38" w:type="dxa"/>
            </w:tcMar>
            <w:vAlign w:val="bottom"/>
          </w:tcPr>
          <w:p w14:paraId="36E00B31" w14:textId="77777777" w:rsidR="00DD2E4B" w:rsidRPr="009F4207" w:rsidRDefault="00DD2E4B">
            <w:pPr>
              <w:spacing w:after="200"/>
              <w:rPr>
                <w:sz w:val="20"/>
                <w:szCs w:val="20"/>
              </w:rPr>
            </w:pPr>
            <w:r w:rsidRPr="009F4207">
              <w:rPr>
                <w:sz w:val="20"/>
                <w:szCs w:val="20"/>
              </w:rPr>
              <w:t>Radical debulking, involving the radical excision of a macroscopically disseminated gynaecological malignancy from the abdominal and pelvic cavity, where cancer has extended beyond the pelvis, including any of the following:</w:t>
            </w:r>
            <w:r w:rsidRPr="009F4207">
              <w:rPr>
                <w:sz w:val="20"/>
                <w:szCs w:val="20"/>
              </w:rPr>
              <w:br/>
              <w:t>(a) resection of peritoneum over any of the following:</w:t>
            </w:r>
            <w:r w:rsidRPr="009F4207">
              <w:rPr>
                <w:sz w:val="20"/>
                <w:szCs w:val="20"/>
              </w:rPr>
              <w:br/>
              <w:t>         (i) the diaphragm;</w:t>
            </w:r>
            <w:r w:rsidRPr="009F4207">
              <w:rPr>
                <w:sz w:val="20"/>
                <w:szCs w:val="20"/>
              </w:rPr>
              <w:br/>
              <w:t>         (ii) the paracolic gutters;</w:t>
            </w:r>
            <w:r w:rsidRPr="009F4207">
              <w:rPr>
                <w:sz w:val="20"/>
                <w:szCs w:val="20"/>
              </w:rPr>
              <w:br/>
              <w:t>         (iii) the greater or lesser omentum;</w:t>
            </w:r>
            <w:r w:rsidRPr="009F4207">
              <w:rPr>
                <w:sz w:val="20"/>
                <w:szCs w:val="20"/>
              </w:rPr>
              <w:br/>
              <w:t>         (iv) the porta hepatis;</w:t>
            </w:r>
            <w:r w:rsidRPr="009F4207">
              <w:rPr>
                <w:sz w:val="20"/>
                <w:szCs w:val="20"/>
              </w:rPr>
              <w:br/>
              <w:t>(b) cytoreduction of recurrent gynaecological malignancy from the abdominal cavity following previous abdominal surgery, radiation or chemotherapy;</w:t>
            </w:r>
            <w:r w:rsidRPr="009F4207">
              <w:rPr>
                <w:sz w:val="20"/>
                <w:szCs w:val="20"/>
              </w:rPr>
              <w:br/>
              <w:t>(c) cytoreduction of recurrent gynaecological malignancy from the pelvic cavity following previous pelvic surgery, radiation or chemotherapy;</w:t>
            </w:r>
            <w:r w:rsidRPr="009F4207">
              <w:rPr>
                <w:sz w:val="20"/>
                <w:szCs w:val="20"/>
              </w:rPr>
              <w:br/>
              <w:t xml:space="preserve">not being a service to which a service associated with a service to which item 35720 or 35726 applies (H)  (Anaes.) (Assist.) </w:t>
            </w:r>
          </w:p>
          <w:p w14:paraId="4C1A2C38" w14:textId="77777777" w:rsidR="00DD2E4B" w:rsidRPr="009F4207" w:rsidRDefault="00DD2E4B">
            <w:r w:rsidRPr="009F4207">
              <w:t>(See para TN.8.235, TN.8.236, TN.8.2 of explanatory notes to this Category)</w:t>
            </w:r>
          </w:p>
          <w:p w14:paraId="231F3CE2" w14:textId="77777777" w:rsidR="00DD2E4B" w:rsidRPr="009F4207" w:rsidRDefault="00DD2E4B">
            <w:pPr>
              <w:tabs>
                <w:tab w:val="left" w:pos="1701"/>
              </w:tabs>
            </w:pPr>
            <w:r w:rsidRPr="009F4207">
              <w:rPr>
                <w:b/>
                <w:sz w:val="20"/>
              </w:rPr>
              <w:t xml:space="preserve">Fee: </w:t>
            </w:r>
            <w:r w:rsidRPr="009F4207">
              <w:t>$3,493.65</w:t>
            </w:r>
            <w:r w:rsidRPr="009F4207">
              <w:tab/>
            </w:r>
            <w:r w:rsidRPr="009F4207">
              <w:rPr>
                <w:b/>
                <w:sz w:val="20"/>
              </w:rPr>
              <w:t xml:space="preserve">Benefit: </w:t>
            </w:r>
            <w:r w:rsidRPr="009F4207">
              <w:t>75% = $2620.25</w:t>
            </w:r>
          </w:p>
        </w:tc>
      </w:tr>
      <w:tr w:rsidR="00DD2E4B" w:rsidRPr="009F4207" w14:paraId="03C4B4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45D2D7" w14:textId="77777777" w:rsidR="00DD2E4B" w:rsidRPr="009F4207" w:rsidRDefault="00DD2E4B">
            <w:pPr>
              <w:rPr>
                <w:b/>
              </w:rPr>
            </w:pPr>
            <w:r w:rsidRPr="009F4207">
              <w:rPr>
                <w:b/>
              </w:rPr>
              <w:t>Fee</w:t>
            </w:r>
          </w:p>
          <w:p w14:paraId="0AB65DD3" w14:textId="77777777" w:rsidR="00DD2E4B" w:rsidRPr="009F4207" w:rsidRDefault="00DD2E4B">
            <w:r w:rsidRPr="009F4207">
              <w:t>35723</w:t>
            </w:r>
          </w:p>
        </w:tc>
        <w:tc>
          <w:tcPr>
            <w:tcW w:w="0" w:type="auto"/>
            <w:tcMar>
              <w:top w:w="38" w:type="dxa"/>
              <w:left w:w="38" w:type="dxa"/>
              <w:bottom w:w="38" w:type="dxa"/>
              <w:right w:w="38" w:type="dxa"/>
            </w:tcMar>
            <w:vAlign w:val="bottom"/>
          </w:tcPr>
          <w:p w14:paraId="113A0CD2" w14:textId="77777777" w:rsidR="00DD2E4B" w:rsidRPr="009F4207" w:rsidRDefault="00DD2E4B">
            <w:pPr>
              <w:spacing w:after="200"/>
              <w:rPr>
                <w:sz w:val="20"/>
                <w:szCs w:val="20"/>
              </w:rPr>
            </w:pPr>
            <w:r w:rsidRPr="009F4207">
              <w:rPr>
                <w:sz w:val="20"/>
                <w:szCs w:val="20"/>
              </w:rPr>
              <w:t xml:space="preserve">Para-aortic lymph node dissection from above the level of the aortic bifurcation (unilateral), for staging or restaging of gynaecological malignancy (H)  (Anaes.) (Assist.) </w:t>
            </w:r>
          </w:p>
          <w:p w14:paraId="7B0A8B5C" w14:textId="77777777" w:rsidR="00DD2E4B" w:rsidRPr="009F4207" w:rsidRDefault="00DD2E4B">
            <w:r w:rsidRPr="009F4207">
              <w:t>(See para TN.8.233, TN.8.235 of explanatory notes to this Category)</w:t>
            </w:r>
          </w:p>
          <w:p w14:paraId="5E9135AA" w14:textId="77777777" w:rsidR="00DD2E4B" w:rsidRPr="009F4207" w:rsidRDefault="00DD2E4B">
            <w:pPr>
              <w:tabs>
                <w:tab w:val="left" w:pos="1701"/>
              </w:tabs>
            </w:pPr>
            <w:r w:rsidRPr="009F4207">
              <w:rPr>
                <w:b/>
                <w:sz w:val="20"/>
              </w:rPr>
              <w:t xml:space="preserve">Fee: </w:t>
            </w:r>
            <w:r w:rsidRPr="009F4207">
              <w:t>$1,519.15</w:t>
            </w:r>
            <w:r w:rsidRPr="009F4207">
              <w:tab/>
            </w:r>
            <w:r w:rsidRPr="009F4207">
              <w:rPr>
                <w:b/>
                <w:sz w:val="20"/>
              </w:rPr>
              <w:t xml:space="preserve">Benefit: </w:t>
            </w:r>
            <w:r w:rsidRPr="009F4207">
              <w:t>75% = $1139.40</w:t>
            </w:r>
          </w:p>
        </w:tc>
      </w:tr>
      <w:tr w:rsidR="00DD2E4B" w:rsidRPr="009F4207" w14:paraId="28F01D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53CBE7" w14:textId="77777777" w:rsidR="00DD2E4B" w:rsidRPr="009F4207" w:rsidRDefault="00DD2E4B">
            <w:pPr>
              <w:rPr>
                <w:b/>
              </w:rPr>
            </w:pPr>
            <w:r w:rsidRPr="009F4207">
              <w:rPr>
                <w:b/>
              </w:rPr>
              <w:t>Fee</w:t>
            </w:r>
          </w:p>
          <w:p w14:paraId="25C23735" w14:textId="77777777" w:rsidR="00DD2E4B" w:rsidRPr="009F4207" w:rsidRDefault="00DD2E4B">
            <w:r w:rsidRPr="009F4207">
              <w:t>35724</w:t>
            </w:r>
          </w:p>
        </w:tc>
        <w:tc>
          <w:tcPr>
            <w:tcW w:w="0" w:type="auto"/>
            <w:tcMar>
              <w:top w:w="38" w:type="dxa"/>
              <w:left w:w="38" w:type="dxa"/>
              <w:bottom w:w="38" w:type="dxa"/>
              <w:right w:w="38" w:type="dxa"/>
            </w:tcMar>
            <w:vAlign w:val="bottom"/>
          </w:tcPr>
          <w:p w14:paraId="26CCC160" w14:textId="77777777" w:rsidR="00DD2E4B" w:rsidRPr="009F4207" w:rsidRDefault="00DD2E4B">
            <w:pPr>
              <w:spacing w:after="200"/>
              <w:rPr>
                <w:sz w:val="20"/>
                <w:szCs w:val="20"/>
              </w:rPr>
            </w:pPr>
            <w:r w:rsidRPr="009F4207">
              <w:rPr>
                <w:sz w:val="20"/>
                <w:szCs w:val="20"/>
              </w:rPr>
              <w:t xml:space="preserve">Para-aortic lymph node dissection (pelvic or above the aortic bifurcation) after prior similar dissection, radiotherapy or chemotherapy for malignancy (H)  (Anaes.) (Assist.) </w:t>
            </w:r>
          </w:p>
          <w:p w14:paraId="1823408A" w14:textId="77777777" w:rsidR="00DD2E4B" w:rsidRPr="009F4207" w:rsidRDefault="00DD2E4B">
            <w:r w:rsidRPr="009F4207">
              <w:t>(See para TN.8.233, TN.8.235, TN.8.2 of explanatory notes to this Category)</w:t>
            </w:r>
          </w:p>
          <w:p w14:paraId="1B6FBE9C" w14:textId="77777777" w:rsidR="00DD2E4B" w:rsidRPr="009F4207" w:rsidRDefault="00DD2E4B">
            <w:pPr>
              <w:tabs>
                <w:tab w:val="left" w:pos="1701"/>
              </w:tabs>
            </w:pPr>
            <w:r w:rsidRPr="009F4207">
              <w:rPr>
                <w:b/>
                <w:sz w:val="20"/>
              </w:rPr>
              <w:t xml:space="preserve">Fee: </w:t>
            </w:r>
            <w:r w:rsidRPr="009F4207">
              <w:t>$2,285.45</w:t>
            </w:r>
            <w:r w:rsidRPr="009F4207">
              <w:tab/>
            </w:r>
            <w:r w:rsidRPr="009F4207">
              <w:rPr>
                <w:b/>
                <w:sz w:val="20"/>
              </w:rPr>
              <w:t xml:space="preserve">Benefit: </w:t>
            </w:r>
            <w:r w:rsidRPr="009F4207">
              <w:t>75% = $1714.10</w:t>
            </w:r>
          </w:p>
        </w:tc>
      </w:tr>
      <w:tr w:rsidR="00DD2E4B" w:rsidRPr="009F4207" w14:paraId="63730C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A0B00C" w14:textId="77777777" w:rsidR="00DD2E4B" w:rsidRPr="009F4207" w:rsidRDefault="00DD2E4B">
            <w:pPr>
              <w:rPr>
                <w:b/>
              </w:rPr>
            </w:pPr>
            <w:r w:rsidRPr="009F4207">
              <w:rPr>
                <w:b/>
              </w:rPr>
              <w:t>Fee</w:t>
            </w:r>
          </w:p>
          <w:p w14:paraId="158E821F" w14:textId="77777777" w:rsidR="00DD2E4B" w:rsidRPr="009F4207" w:rsidRDefault="00DD2E4B">
            <w:r w:rsidRPr="009F4207">
              <w:t>35726</w:t>
            </w:r>
          </w:p>
        </w:tc>
        <w:tc>
          <w:tcPr>
            <w:tcW w:w="0" w:type="auto"/>
            <w:tcMar>
              <w:top w:w="38" w:type="dxa"/>
              <w:left w:w="38" w:type="dxa"/>
              <w:bottom w:w="38" w:type="dxa"/>
              <w:right w:w="38" w:type="dxa"/>
            </w:tcMar>
            <w:vAlign w:val="bottom"/>
          </w:tcPr>
          <w:p w14:paraId="172296DD" w14:textId="77777777" w:rsidR="00DD2E4B" w:rsidRPr="009F4207" w:rsidRDefault="00DD2E4B">
            <w:pPr>
              <w:spacing w:after="200"/>
              <w:rPr>
                <w:sz w:val="20"/>
                <w:szCs w:val="20"/>
              </w:rPr>
            </w:pPr>
            <w:r w:rsidRPr="009F4207">
              <w:rPr>
                <w:sz w:val="20"/>
                <w:szCs w:val="20"/>
              </w:rPr>
              <w:t xml:space="preserve">Infra-colic omentectomy, with or without multiple peritoneal biopsies, for staging or restaging of gynaecological malignancy, not being a service associated with a service to which item 35721 applies (H)  (Anaes.) (Assist.) </w:t>
            </w:r>
          </w:p>
          <w:p w14:paraId="25024739" w14:textId="77777777" w:rsidR="00DD2E4B" w:rsidRPr="009F4207" w:rsidRDefault="00DD2E4B">
            <w:pPr>
              <w:tabs>
                <w:tab w:val="left" w:pos="1701"/>
              </w:tabs>
            </w:pPr>
            <w:r w:rsidRPr="009F4207">
              <w:rPr>
                <w:b/>
                <w:sz w:val="20"/>
              </w:rPr>
              <w:t xml:space="preserve">Fee: </w:t>
            </w:r>
            <w:r w:rsidRPr="009F4207">
              <w:t>$529.15</w:t>
            </w:r>
            <w:r w:rsidRPr="009F4207">
              <w:tab/>
            </w:r>
            <w:r w:rsidRPr="009F4207">
              <w:rPr>
                <w:b/>
                <w:sz w:val="20"/>
              </w:rPr>
              <w:t xml:space="preserve">Benefit: </w:t>
            </w:r>
            <w:r w:rsidRPr="009F4207">
              <w:t>75% = $396.90</w:t>
            </w:r>
          </w:p>
        </w:tc>
      </w:tr>
      <w:tr w:rsidR="00DD2E4B" w:rsidRPr="009F4207" w14:paraId="2EECB0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A9FC71" w14:textId="77777777" w:rsidR="00DD2E4B" w:rsidRPr="009F4207" w:rsidRDefault="00DD2E4B">
            <w:pPr>
              <w:rPr>
                <w:b/>
              </w:rPr>
            </w:pPr>
            <w:r w:rsidRPr="009F4207">
              <w:rPr>
                <w:b/>
              </w:rPr>
              <w:t>Fee</w:t>
            </w:r>
          </w:p>
          <w:p w14:paraId="47466B4B" w14:textId="77777777" w:rsidR="00DD2E4B" w:rsidRPr="009F4207" w:rsidRDefault="00DD2E4B">
            <w:r w:rsidRPr="009F4207">
              <w:t>35729</w:t>
            </w:r>
          </w:p>
        </w:tc>
        <w:tc>
          <w:tcPr>
            <w:tcW w:w="0" w:type="auto"/>
            <w:tcMar>
              <w:top w:w="38" w:type="dxa"/>
              <w:left w:w="38" w:type="dxa"/>
              <w:bottom w:w="38" w:type="dxa"/>
              <w:right w:w="38" w:type="dxa"/>
            </w:tcMar>
            <w:vAlign w:val="bottom"/>
          </w:tcPr>
          <w:p w14:paraId="738EF9D4" w14:textId="77777777" w:rsidR="00DD2E4B" w:rsidRPr="009F4207" w:rsidRDefault="00DD2E4B">
            <w:pPr>
              <w:spacing w:after="200"/>
              <w:rPr>
                <w:sz w:val="20"/>
                <w:szCs w:val="20"/>
              </w:rPr>
            </w:pPr>
            <w:r w:rsidRPr="009F4207">
              <w:rPr>
                <w:sz w:val="20"/>
                <w:szCs w:val="20"/>
              </w:rPr>
              <w:t xml:space="preserve">OVARIAN TRANSPOSITION out of the pelvis, in conjunction with radical hysterectomy for invasive malignancy (Anaes.) </w:t>
            </w:r>
          </w:p>
          <w:p w14:paraId="4F133532" w14:textId="77777777" w:rsidR="00DD2E4B" w:rsidRPr="009F4207" w:rsidRDefault="00DD2E4B">
            <w:pPr>
              <w:tabs>
                <w:tab w:val="left" w:pos="1701"/>
              </w:tabs>
            </w:pPr>
            <w:r w:rsidRPr="009F4207">
              <w:rPr>
                <w:b/>
                <w:sz w:val="20"/>
              </w:rPr>
              <w:t xml:space="preserve">Fee: </w:t>
            </w:r>
            <w:r w:rsidRPr="009F4207">
              <w:t>$238.55</w:t>
            </w:r>
            <w:r w:rsidRPr="009F4207">
              <w:tab/>
            </w:r>
            <w:r w:rsidRPr="009F4207">
              <w:rPr>
                <w:b/>
                <w:sz w:val="20"/>
              </w:rPr>
              <w:t xml:space="preserve">Benefit: </w:t>
            </w:r>
            <w:r w:rsidRPr="009F4207">
              <w:t>75% = $178.95</w:t>
            </w:r>
          </w:p>
        </w:tc>
      </w:tr>
      <w:tr w:rsidR="00DD2E4B" w:rsidRPr="009F4207" w14:paraId="2CAAED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42E42B" w14:textId="77777777" w:rsidR="00DD2E4B" w:rsidRPr="009F4207" w:rsidRDefault="00DD2E4B">
            <w:pPr>
              <w:rPr>
                <w:b/>
              </w:rPr>
            </w:pPr>
            <w:r w:rsidRPr="009F4207">
              <w:rPr>
                <w:b/>
              </w:rPr>
              <w:t>Fee</w:t>
            </w:r>
          </w:p>
          <w:p w14:paraId="2638211C" w14:textId="77777777" w:rsidR="00DD2E4B" w:rsidRPr="009F4207" w:rsidRDefault="00DD2E4B">
            <w:r w:rsidRPr="009F4207">
              <w:t>35730</w:t>
            </w:r>
          </w:p>
        </w:tc>
        <w:tc>
          <w:tcPr>
            <w:tcW w:w="0" w:type="auto"/>
            <w:tcMar>
              <w:top w:w="38" w:type="dxa"/>
              <w:left w:w="38" w:type="dxa"/>
              <w:bottom w:w="38" w:type="dxa"/>
              <w:right w:w="38" w:type="dxa"/>
            </w:tcMar>
            <w:vAlign w:val="bottom"/>
          </w:tcPr>
          <w:p w14:paraId="525B00B1" w14:textId="77777777" w:rsidR="00DD2E4B" w:rsidRPr="009F4207" w:rsidRDefault="00DD2E4B">
            <w:pPr>
              <w:spacing w:after="200"/>
              <w:rPr>
                <w:sz w:val="20"/>
                <w:szCs w:val="20"/>
              </w:rPr>
            </w:pPr>
            <w:r w:rsidRPr="009F4207">
              <w:rPr>
                <w:sz w:val="20"/>
                <w:szCs w:val="20"/>
              </w:rPr>
              <w:t xml:space="preserve">Ovarian repositioning for one or both ovaries to preserve ovarian function, prior to gonadotoxic radiotherapy when the treatment volume and dose of radiation have a high probability of causing infertility (Anaes.) </w:t>
            </w:r>
          </w:p>
          <w:p w14:paraId="0836781F" w14:textId="77777777" w:rsidR="00DD2E4B" w:rsidRPr="009F4207" w:rsidRDefault="00DD2E4B">
            <w:pPr>
              <w:tabs>
                <w:tab w:val="left" w:pos="1701"/>
              </w:tabs>
            </w:pPr>
            <w:r w:rsidRPr="009F4207">
              <w:rPr>
                <w:b/>
                <w:sz w:val="20"/>
              </w:rPr>
              <w:t xml:space="preserve">Fee: </w:t>
            </w:r>
            <w:r w:rsidRPr="009F4207">
              <w:t>$238.55</w:t>
            </w:r>
            <w:r w:rsidRPr="009F4207">
              <w:tab/>
            </w:r>
            <w:r w:rsidRPr="009F4207">
              <w:rPr>
                <w:b/>
                <w:sz w:val="20"/>
              </w:rPr>
              <w:t xml:space="preserve">Benefit: </w:t>
            </w:r>
            <w:r w:rsidRPr="009F4207">
              <w:t>75% = $178.95</w:t>
            </w:r>
          </w:p>
        </w:tc>
      </w:tr>
      <w:tr w:rsidR="00DD2E4B" w:rsidRPr="009F4207" w14:paraId="77AF13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60FA27" w14:textId="77777777" w:rsidR="00DD2E4B" w:rsidRPr="009F4207" w:rsidRDefault="00DD2E4B">
            <w:pPr>
              <w:rPr>
                <w:b/>
              </w:rPr>
            </w:pPr>
            <w:r w:rsidRPr="009F4207">
              <w:rPr>
                <w:b/>
              </w:rPr>
              <w:t>Fee</w:t>
            </w:r>
          </w:p>
          <w:p w14:paraId="07697D31" w14:textId="77777777" w:rsidR="00DD2E4B" w:rsidRPr="009F4207" w:rsidRDefault="00DD2E4B">
            <w:r w:rsidRPr="009F4207">
              <w:t>35750</w:t>
            </w:r>
          </w:p>
        </w:tc>
        <w:tc>
          <w:tcPr>
            <w:tcW w:w="0" w:type="auto"/>
            <w:tcMar>
              <w:top w:w="38" w:type="dxa"/>
              <w:left w:w="38" w:type="dxa"/>
              <w:bottom w:w="38" w:type="dxa"/>
              <w:right w:w="38" w:type="dxa"/>
            </w:tcMar>
            <w:vAlign w:val="bottom"/>
          </w:tcPr>
          <w:p w14:paraId="74F47E2A" w14:textId="77777777" w:rsidR="00DD2E4B" w:rsidRPr="009F4207" w:rsidRDefault="00DD2E4B">
            <w:pPr>
              <w:spacing w:after="200"/>
              <w:rPr>
                <w:sz w:val="20"/>
                <w:szCs w:val="20"/>
              </w:rPr>
            </w:pPr>
            <w:r w:rsidRPr="009F4207">
              <w:rPr>
                <w:sz w:val="20"/>
                <w:szCs w:val="20"/>
              </w:rPr>
              <w:t xml:space="preserve">Hysterectomy, laparoscopic assisted vaginal, by any approach, including any endometrial sampling, with or without removal of the tubes or ovarian cystectomy or removal of the ovaries and tubes due to other pathology, not being a service associated with a service to which item 35595 or 35673 applies. (H) (Anaes.) (Assist.) </w:t>
            </w:r>
          </w:p>
          <w:p w14:paraId="62990864" w14:textId="77777777" w:rsidR="00DD2E4B" w:rsidRPr="009F4207" w:rsidRDefault="00DD2E4B">
            <w:r w:rsidRPr="009F4207">
              <w:t>(See para TN.8.229, TN.8.231 of explanatory notes to this Category)</w:t>
            </w:r>
          </w:p>
          <w:p w14:paraId="23E3DD57" w14:textId="77777777" w:rsidR="00DD2E4B" w:rsidRPr="009F4207" w:rsidRDefault="00DD2E4B">
            <w:pPr>
              <w:tabs>
                <w:tab w:val="left" w:pos="1701"/>
              </w:tabs>
            </w:pPr>
            <w:r w:rsidRPr="009F4207">
              <w:rPr>
                <w:b/>
                <w:sz w:val="20"/>
              </w:rPr>
              <w:t xml:space="preserve">Fee: </w:t>
            </w:r>
            <w:r w:rsidRPr="009F4207">
              <w:t>$859.30</w:t>
            </w:r>
            <w:r w:rsidRPr="009F4207">
              <w:tab/>
            </w:r>
            <w:r w:rsidRPr="009F4207">
              <w:rPr>
                <w:b/>
                <w:sz w:val="20"/>
              </w:rPr>
              <w:t xml:space="preserve">Benefit: </w:t>
            </w:r>
            <w:r w:rsidRPr="009F4207">
              <w:t>75% = $644.50</w:t>
            </w:r>
          </w:p>
        </w:tc>
      </w:tr>
      <w:tr w:rsidR="00DD2E4B" w:rsidRPr="009F4207" w14:paraId="0BE7E3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8BAE28" w14:textId="77777777" w:rsidR="00DD2E4B" w:rsidRPr="009F4207" w:rsidRDefault="00DD2E4B">
            <w:pPr>
              <w:rPr>
                <w:b/>
              </w:rPr>
            </w:pPr>
            <w:r w:rsidRPr="009F4207">
              <w:rPr>
                <w:b/>
              </w:rPr>
              <w:lastRenderedPageBreak/>
              <w:t>Fee</w:t>
            </w:r>
          </w:p>
          <w:p w14:paraId="13A4DEDE" w14:textId="77777777" w:rsidR="00DD2E4B" w:rsidRPr="009F4207" w:rsidRDefault="00DD2E4B">
            <w:r w:rsidRPr="009F4207">
              <w:t>35751</w:t>
            </w:r>
          </w:p>
        </w:tc>
        <w:tc>
          <w:tcPr>
            <w:tcW w:w="0" w:type="auto"/>
            <w:tcMar>
              <w:top w:w="38" w:type="dxa"/>
              <w:left w:w="38" w:type="dxa"/>
              <w:bottom w:w="38" w:type="dxa"/>
              <w:right w:w="38" w:type="dxa"/>
            </w:tcMar>
            <w:vAlign w:val="bottom"/>
          </w:tcPr>
          <w:p w14:paraId="3706B62D" w14:textId="77777777" w:rsidR="00DD2E4B" w:rsidRPr="009F4207" w:rsidRDefault="00DD2E4B">
            <w:pPr>
              <w:spacing w:after="200"/>
              <w:rPr>
                <w:sz w:val="20"/>
                <w:szCs w:val="20"/>
              </w:rPr>
            </w:pPr>
            <w:r w:rsidRPr="009F4207">
              <w:rPr>
                <w:sz w:val="20"/>
                <w:szCs w:val="20"/>
              </w:rPr>
              <w:t xml:space="preserve">Hysterectomy, laparoscopic, by any approach, including any endometrial sampling, with or without removal of the tubes, not being a service associated with a service to which item 35595 applies (H)  (Anaes.) (Assist.) </w:t>
            </w:r>
          </w:p>
          <w:p w14:paraId="1787B9C9" w14:textId="77777777" w:rsidR="00DD2E4B" w:rsidRPr="009F4207" w:rsidRDefault="00DD2E4B">
            <w:r w:rsidRPr="009F4207">
              <w:t>(See para TN.8.229, TN.8.231, TN.8.2 of explanatory notes to this Category)</w:t>
            </w:r>
          </w:p>
          <w:p w14:paraId="4CEF1AE7" w14:textId="77777777" w:rsidR="00DD2E4B" w:rsidRPr="009F4207" w:rsidRDefault="00DD2E4B">
            <w:pPr>
              <w:tabs>
                <w:tab w:val="left" w:pos="1701"/>
              </w:tabs>
            </w:pPr>
            <w:r w:rsidRPr="009F4207">
              <w:rPr>
                <w:b/>
                <w:sz w:val="20"/>
              </w:rPr>
              <w:t xml:space="preserve">Fee: </w:t>
            </w:r>
            <w:r w:rsidRPr="009F4207">
              <w:t>$859.30</w:t>
            </w:r>
            <w:r w:rsidRPr="009F4207">
              <w:tab/>
            </w:r>
            <w:r w:rsidRPr="009F4207">
              <w:rPr>
                <w:b/>
                <w:sz w:val="20"/>
              </w:rPr>
              <w:t xml:space="preserve">Benefit: </w:t>
            </w:r>
            <w:r w:rsidRPr="009F4207">
              <w:t>75% = $644.50</w:t>
            </w:r>
          </w:p>
        </w:tc>
      </w:tr>
      <w:tr w:rsidR="00DD2E4B" w:rsidRPr="009F4207" w14:paraId="7437EE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085445" w14:textId="77777777" w:rsidR="00DD2E4B" w:rsidRPr="009F4207" w:rsidRDefault="00DD2E4B">
            <w:pPr>
              <w:rPr>
                <w:b/>
              </w:rPr>
            </w:pPr>
            <w:r w:rsidRPr="009F4207">
              <w:rPr>
                <w:b/>
              </w:rPr>
              <w:t>Fee</w:t>
            </w:r>
          </w:p>
          <w:p w14:paraId="0C95BD9A" w14:textId="77777777" w:rsidR="00DD2E4B" w:rsidRPr="009F4207" w:rsidRDefault="00DD2E4B">
            <w:r w:rsidRPr="009F4207">
              <w:t>35753</w:t>
            </w:r>
          </w:p>
        </w:tc>
        <w:tc>
          <w:tcPr>
            <w:tcW w:w="0" w:type="auto"/>
            <w:tcMar>
              <w:top w:w="38" w:type="dxa"/>
              <w:left w:w="38" w:type="dxa"/>
              <w:bottom w:w="38" w:type="dxa"/>
              <w:right w:w="38" w:type="dxa"/>
            </w:tcMar>
            <w:vAlign w:val="bottom"/>
          </w:tcPr>
          <w:p w14:paraId="67976AF3" w14:textId="77777777" w:rsidR="00DD2E4B" w:rsidRPr="009F4207" w:rsidRDefault="00DD2E4B">
            <w:pPr>
              <w:spacing w:after="200"/>
              <w:rPr>
                <w:sz w:val="20"/>
                <w:szCs w:val="20"/>
              </w:rPr>
            </w:pPr>
            <w:r w:rsidRPr="009F4207">
              <w:rPr>
                <w:sz w:val="20"/>
                <w:szCs w:val="20"/>
              </w:rPr>
              <w:t>Hysterectomy, complex laparoscopic, by any approach, including endometrial sampling, with either or both of the following procedures:</w:t>
            </w:r>
            <w:r w:rsidRPr="009F4207">
              <w:rPr>
                <w:sz w:val="20"/>
                <w:szCs w:val="20"/>
              </w:rPr>
              <w:br/>
              <w:t>(a) unilateral or bilateral salpingo-oophorectomy (excluding salpingectomy);</w:t>
            </w:r>
            <w:r w:rsidRPr="009F4207">
              <w:rPr>
                <w:sz w:val="20"/>
                <w:szCs w:val="20"/>
              </w:rPr>
              <w:br/>
              <w:t>(b) excision of moderate endometriosis or ovarian cyst;</w:t>
            </w:r>
            <w:r w:rsidRPr="009F4207">
              <w:rPr>
                <w:sz w:val="20"/>
                <w:szCs w:val="20"/>
              </w:rPr>
              <w:br/>
              <w:t xml:space="preserve">including any associated laparoscopy, not being a service associated with a service to which item 35595 applies (H)  (Anaes.) (Assist.) </w:t>
            </w:r>
          </w:p>
          <w:p w14:paraId="36EEDA59" w14:textId="77777777" w:rsidR="00DD2E4B" w:rsidRPr="009F4207" w:rsidRDefault="00DD2E4B">
            <w:r w:rsidRPr="009F4207">
              <w:t>(See para TN.8.229, TN.8.231 of explanatory notes to this Category)</w:t>
            </w:r>
          </w:p>
          <w:p w14:paraId="043B5BA8" w14:textId="77777777" w:rsidR="00DD2E4B" w:rsidRPr="009F4207" w:rsidRDefault="00DD2E4B">
            <w:pPr>
              <w:tabs>
                <w:tab w:val="left" w:pos="1701"/>
              </w:tabs>
            </w:pPr>
            <w:r w:rsidRPr="009F4207">
              <w:rPr>
                <w:b/>
                <w:sz w:val="20"/>
              </w:rPr>
              <w:t xml:space="preserve">Fee: </w:t>
            </w:r>
            <w:r w:rsidRPr="009F4207">
              <w:t>$950.20</w:t>
            </w:r>
            <w:r w:rsidRPr="009F4207">
              <w:tab/>
            </w:r>
            <w:r w:rsidRPr="009F4207">
              <w:rPr>
                <w:b/>
                <w:sz w:val="20"/>
              </w:rPr>
              <w:t xml:space="preserve">Benefit: </w:t>
            </w:r>
            <w:r w:rsidRPr="009F4207">
              <w:t>75% = $712.65</w:t>
            </w:r>
          </w:p>
        </w:tc>
      </w:tr>
      <w:tr w:rsidR="00DD2E4B" w:rsidRPr="009F4207" w14:paraId="3308B9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D520EF" w14:textId="77777777" w:rsidR="00DD2E4B" w:rsidRPr="009F4207" w:rsidRDefault="00DD2E4B">
            <w:pPr>
              <w:rPr>
                <w:b/>
              </w:rPr>
            </w:pPr>
            <w:r w:rsidRPr="009F4207">
              <w:rPr>
                <w:b/>
              </w:rPr>
              <w:t>Fee</w:t>
            </w:r>
          </w:p>
          <w:p w14:paraId="2B5D44F8" w14:textId="77777777" w:rsidR="00DD2E4B" w:rsidRPr="009F4207" w:rsidRDefault="00DD2E4B">
            <w:r w:rsidRPr="009F4207">
              <w:t>35754</w:t>
            </w:r>
          </w:p>
        </w:tc>
        <w:tc>
          <w:tcPr>
            <w:tcW w:w="0" w:type="auto"/>
            <w:tcMar>
              <w:top w:w="38" w:type="dxa"/>
              <w:left w:w="38" w:type="dxa"/>
              <w:bottom w:w="38" w:type="dxa"/>
              <w:right w:w="38" w:type="dxa"/>
            </w:tcMar>
            <w:vAlign w:val="bottom"/>
          </w:tcPr>
          <w:p w14:paraId="342BB742" w14:textId="77777777" w:rsidR="00DD2E4B" w:rsidRPr="009F4207" w:rsidRDefault="00DD2E4B">
            <w:pPr>
              <w:spacing w:after="200"/>
              <w:rPr>
                <w:sz w:val="20"/>
                <w:szCs w:val="20"/>
              </w:rPr>
            </w:pPr>
            <w:r w:rsidRPr="009F4207">
              <w:rPr>
                <w:sz w:val="20"/>
                <w:szCs w:val="20"/>
              </w:rPr>
              <w:t>Hysterectomy, complex laparoscopic, by any approach, that concurrently requires either extensive retroperitoneal dissection or complex side wall dissection, or both, with any of the following procedures (if performed):</w:t>
            </w:r>
            <w:r w:rsidRPr="009F4207">
              <w:rPr>
                <w:sz w:val="20"/>
                <w:szCs w:val="20"/>
              </w:rPr>
              <w:br/>
              <w:t xml:space="preserve">(a) endometrial sampling; </w:t>
            </w:r>
            <w:r w:rsidRPr="009F4207">
              <w:rPr>
                <w:sz w:val="20"/>
                <w:szCs w:val="20"/>
              </w:rPr>
              <w:br/>
              <w:t>(b) unilateral or bilateral salpingectomy, oophorectomy or salpingo-oophorectomy;</w:t>
            </w:r>
            <w:r w:rsidRPr="009F4207">
              <w:rPr>
                <w:sz w:val="20"/>
                <w:szCs w:val="20"/>
              </w:rPr>
              <w:br/>
              <w:t xml:space="preserve">(c) excision of ovarian cyst; </w:t>
            </w:r>
            <w:r w:rsidRPr="009F4207">
              <w:rPr>
                <w:sz w:val="20"/>
                <w:szCs w:val="20"/>
              </w:rPr>
              <w:br/>
              <w:t xml:space="preserve">(d) any other associated laparoscopy; </w:t>
            </w:r>
            <w:r w:rsidRPr="009F4207">
              <w:rPr>
                <w:sz w:val="20"/>
                <w:szCs w:val="20"/>
              </w:rPr>
              <w:br/>
              <w:t xml:space="preserve">not being a service associated with a service to which item 35595 or 35641 applies (H) (Anaes.) (Assist.) </w:t>
            </w:r>
          </w:p>
          <w:p w14:paraId="0C223EAA" w14:textId="77777777" w:rsidR="00DD2E4B" w:rsidRPr="009F4207" w:rsidRDefault="00DD2E4B">
            <w:r w:rsidRPr="009F4207">
              <w:t>(See para TN.8.229, TN.8.231 of explanatory notes to this Category)</w:t>
            </w:r>
          </w:p>
          <w:p w14:paraId="18CAB183" w14:textId="77777777" w:rsidR="00DD2E4B" w:rsidRPr="009F4207" w:rsidRDefault="00DD2E4B">
            <w:pPr>
              <w:tabs>
                <w:tab w:val="left" w:pos="1701"/>
              </w:tabs>
            </w:pPr>
            <w:r w:rsidRPr="009F4207">
              <w:rPr>
                <w:b/>
                <w:sz w:val="20"/>
              </w:rPr>
              <w:t xml:space="preserve">Fee: </w:t>
            </w:r>
            <w:r w:rsidRPr="009F4207">
              <w:t>$1,836.05</w:t>
            </w:r>
            <w:r w:rsidRPr="009F4207">
              <w:tab/>
            </w:r>
            <w:r w:rsidRPr="009F4207">
              <w:rPr>
                <w:b/>
                <w:sz w:val="20"/>
              </w:rPr>
              <w:t xml:space="preserve">Benefit: </w:t>
            </w:r>
            <w:r w:rsidRPr="009F4207">
              <w:t>75% = $1377.05</w:t>
            </w:r>
          </w:p>
        </w:tc>
      </w:tr>
      <w:tr w:rsidR="00DD2E4B" w:rsidRPr="009F4207" w14:paraId="5D0D76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BF0F7F" w14:textId="77777777" w:rsidR="00DD2E4B" w:rsidRPr="009F4207" w:rsidRDefault="00DD2E4B">
            <w:pPr>
              <w:rPr>
                <w:b/>
              </w:rPr>
            </w:pPr>
            <w:r w:rsidRPr="009F4207">
              <w:rPr>
                <w:b/>
              </w:rPr>
              <w:t>Fee</w:t>
            </w:r>
          </w:p>
          <w:p w14:paraId="6CC2671B" w14:textId="77777777" w:rsidR="00DD2E4B" w:rsidRPr="009F4207" w:rsidRDefault="00DD2E4B">
            <w:r w:rsidRPr="009F4207">
              <w:t>35756</w:t>
            </w:r>
          </w:p>
        </w:tc>
        <w:tc>
          <w:tcPr>
            <w:tcW w:w="0" w:type="auto"/>
            <w:tcMar>
              <w:top w:w="38" w:type="dxa"/>
              <w:left w:w="38" w:type="dxa"/>
              <w:bottom w:w="38" w:type="dxa"/>
              <w:right w:w="38" w:type="dxa"/>
            </w:tcMar>
            <w:vAlign w:val="bottom"/>
          </w:tcPr>
          <w:p w14:paraId="78FA6D44" w14:textId="77777777" w:rsidR="00DD2E4B" w:rsidRPr="009F4207" w:rsidRDefault="00DD2E4B">
            <w:pPr>
              <w:spacing w:after="200"/>
              <w:rPr>
                <w:sz w:val="20"/>
                <w:szCs w:val="20"/>
              </w:rPr>
            </w:pPr>
            <w:r w:rsidRPr="009F4207">
              <w:rPr>
                <w:sz w:val="20"/>
                <w:szCs w:val="20"/>
              </w:rPr>
              <w:t xml:space="preserve">Hysterectomy, laparoscopic, by any approach, if the procedure is completed by open hysterectomy for control of bleeding or extensive pathology, including any associated laparoscopy, not being a service associated with a service to which item 35595 or 35641 applies (H)  (Anaes.) (Assist.) </w:t>
            </w:r>
          </w:p>
          <w:p w14:paraId="3A3ED0A6" w14:textId="77777777" w:rsidR="00DD2E4B" w:rsidRPr="009F4207" w:rsidRDefault="00DD2E4B">
            <w:r w:rsidRPr="009F4207">
              <w:t>(See para TN.8.229, TN.8.231 of explanatory notes to this Category)</w:t>
            </w:r>
          </w:p>
          <w:p w14:paraId="16D74F64" w14:textId="77777777" w:rsidR="00DD2E4B" w:rsidRPr="009F4207" w:rsidRDefault="00DD2E4B">
            <w:pPr>
              <w:tabs>
                <w:tab w:val="left" w:pos="1701"/>
              </w:tabs>
            </w:pPr>
            <w:r w:rsidRPr="009F4207">
              <w:rPr>
                <w:b/>
                <w:sz w:val="20"/>
              </w:rPr>
              <w:t xml:space="preserve">Fee: </w:t>
            </w:r>
            <w:r w:rsidRPr="009F4207">
              <w:t>$1,567.15</w:t>
            </w:r>
            <w:r w:rsidRPr="009F4207">
              <w:tab/>
            </w:r>
            <w:r w:rsidRPr="009F4207">
              <w:rPr>
                <w:b/>
                <w:sz w:val="20"/>
              </w:rPr>
              <w:t xml:space="preserve">Benefit: </w:t>
            </w:r>
            <w:r w:rsidRPr="009F4207">
              <w:t>75% = $1175.40</w:t>
            </w:r>
          </w:p>
        </w:tc>
      </w:tr>
      <w:tr w:rsidR="00DD2E4B" w:rsidRPr="009F4207" w14:paraId="7BFCE0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770945" w14:textId="77777777" w:rsidR="00DD2E4B" w:rsidRPr="009F4207" w:rsidRDefault="00DD2E4B">
            <w:pPr>
              <w:rPr>
                <w:b/>
              </w:rPr>
            </w:pPr>
            <w:r w:rsidRPr="009F4207">
              <w:rPr>
                <w:b/>
              </w:rPr>
              <w:t>Fee</w:t>
            </w:r>
          </w:p>
          <w:p w14:paraId="39AB8484" w14:textId="77777777" w:rsidR="00DD2E4B" w:rsidRPr="009F4207" w:rsidRDefault="00DD2E4B">
            <w:r w:rsidRPr="009F4207">
              <w:t>35759</w:t>
            </w:r>
          </w:p>
        </w:tc>
        <w:tc>
          <w:tcPr>
            <w:tcW w:w="0" w:type="auto"/>
            <w:tcMar>
              <w:top w:w="38" w:type="dxa"/>
              <w:left w:w="38" w:type="dxa"/>
              <w:bottom w:w="38" w:type="dxa"/>
              <w:right w:w="38" w:type="dxa"/>
            </w:tcMar>
            <w:vAlign w:val="bottom"/>
          </w:tcPr>
          <w:p w14:paraId="04079DBD" w14:textId="77777777" w:rsidR="00DD2E4B" w:rsidRPr="009F4207" w:rsidRDefault="00DD2E4B">
            <w:pPr>
              <w:spacing w:after="200"/>
              <w:rPr>
                <w:sz w:val="20"/>
                <w:szCs w:val="20"/>
              </w:rPr>
            </w:pPr>
            <w:r w:rsidRPr="009F4207">
              <w:rPr>
                <w:sz w:val="20"/>
                <w:szCs w:val="20"/>
              </w:rPr>
              <w:t xml:space="preserve">Procedure for the control of post operative haemorrhage following gynaecological surgery, under general anaesthesia, utilising a vaginal, abdominal or laparoscopic approach if no other procedure is performed (H) (Anaes.) (Assist.) </w:t>
            </w:r>
          </w:p>
          <w:p w14:paraId="333B10B6" w14:textId="77777777" w:rsidR="00DD2E4B" w:rsidRPr="009F4207" w:rsidRDefault="00DD2E4B">
            <w:pPr>
              <w:tabs>
                <w:tab w:val="left" w:pos="1701"/>
              </w:tabs>
            </w:pPr>
            <w:r w:rsidRPr="009F4207">
              <w:rPr>
                <w:b/>
                <w:sz w:val="20"/>
              </w:rPr>
              <w:t xml:space="preserve">Fee: </w:t>
            </w:r>
            <w:r w:rsidRPr="009F4207">
              <w:t>$617.00</w:t>
            </w:r>
            <w:r w:rsidRPr="009F4207">
              <w:tab/>
            </w:r>
            <w:r w:rsidRPr="009F4207">
              <w:rPr>
                <w:b/>
                <w:sz w:val="20"/>
              </w:rPr>
              <w:t xml:space="preserve">Benefit: </w:t>
            </w:r>
            <w:r w:rsidRPr="009F4207">
              <w:t>75% = $462.75</w:t>
            </w:r>
          </w:p>
        </w:tc>
      </w:tr>
    </w:tbl>
    <w:p w14:paraId="2F43F60F"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2981F646"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23E0FD3A" w14:textId="77777777">
              <w:tc>
                <w:tcPr>
                  <w:tcW w:w="2500" w:type="pct"/>
                  <w:tcBorders>
                    <w:top w:val="nil"/>
                    <w:left w:val="nil"/>
                    <w:bottom w:val="nil"/>
                    <w:right w:val="nil"/>
                  </w:tcBorders>
                  <w:tcMar>
                    <w:top w:w="38" w:type="dxa"/>
                    <w:left w:w="0" w:type="dxa"/>
                    <w:bottom w:w="38" w:type="dxa"/>
                    <w:right w:w="0" w:type="dxa"/>
                  </w:tcMar>
                  <w:vAlign w:val="bottom"/>
                </w:tcPr>
                <w:p w14:paraId="5D4373B1"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7FBA29C2"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5. UROLOGICAL</w:t>
                  </w:r>
                </w:p>
              </w:tc>
            </w:tr>
          </w:tbl>
          <w:p w14:paraId="095F5664" w14:textId="77777777" w:rsidR="00A77B3E" w:rsidRPr="009F4207" w:rsidRDefault="00A77B3E">
            <w:pPr>
              <w:keepLines/>
              <w:rPr>
                <w:rFonts w:ascii="Helvetica" w:eastAsia="Helvetica" w:hAnsi="Helvetica" w:cs="Helvetica"/>
                <w:b/>
              </w:rPr>
            </w:pPr>
          </w:p>
        </w:tc>
      </w:tr>
      <w:tr w:rsidR="00DD2E4B" w:rsidRPr="009F4207" w14:paraId="44F937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D19AE4"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79301742"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T8. Surgical Operations</w:t>
            </w:r>
          </w:p>
        </w:tc>
      </w:tr>
      <w:tr w:rsidR="00DD2E4B" w:rsidRPr="009F4207" w14:paraId="47C87D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27DA2664"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76FFA0CB"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44" w:name="_Toc139033331"/>
            <w:r w:rsidRPr="009F4207">
              <w:rPr>
                <w:rFonts w:ascii="Helvetica" w:eastAsia="Helvetica" w:hAnsi="Helvetica" w:cs="Helvetica"/>
                <w:b w:val="0"/>
                <w:sz w:val="18"/>
              </w:rPr>
              <w:t>Subgroup 5. Urological</w:t>
            </w:r>
            <w:bookmarkEnd w:id="44"/>
          </w:p>
        </w:tc>
      </w:tr>
      <w:tr w:rsidR="00DD2E4B" w:rsidRPr="009F4207" w14:paraId="727F10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7494A1" w14:textId="77777777" w:rsidR="00DD2E4B" w:rsidRPr="009F4207" w:rsidRDefault="00DD2E4B">
            <w:pPr>
              <w:rPr>
                <w:b/>
              </w:rPr>
            </w:pPr>
            <w:r w:rsidRPr="009F4207">
              <w:rPr>
                <w:b/>
              </w:rPr>
              <w:t>Fee</w:t>
            </w:r>
          </w:p>
          <w:p w14:paraId="2076CF30" w14:textId="77777777" w:rsidR="00DD2E4B" w:rsidRPr="009F4207" w:rsidRDefault="00DD2E4B">
            <w:r w:rsidRPr="009F4207">
              <w:t>37046</w:t>
            </w:r>
          </w:p>
        </w:tc>
        <w:tc>
          <w:tcPr>
            <w:tcW w:w="0" w:type="auto"/>
            <w:tcMar>
              <w:top w:w="38" w:type="dxa"/>
              <w:left w:w="38" w:type="dxa"/>
              <w:bottom w:w="38" w:type="dxa"/>
              <w:right w:w="38" w:type="dxa"/>
            </w:tcMar>
            <w:vAlign w:val="bottom"/>
          </w:tcPr>
          <w:p w14:paraId="08F73118" w14:textId="77777777" w:rsidR="00DD2E4B" w:rsidRPr="009F4207" w:rsidRDefault="00DD2E4B">
            <w:pPr>
              <w:spacing w:after="200"/>
              <w:rPr>
                <w:sz w:val="20"/>
                <w:szCs w:val="20"/>
              </w:rPr>
            </w:pPr>
            <w:r w:rsidRPr="009F4207">
              <w:rPr>
                <w:sz w:val="20"/>
                <w:szCs w:val="20"/>
              </w:rPr>
              <w:t xml:space="preserve">Suprapubic or perineal procedure for excision of graft material, either singly or in multiple pieces, for a symptomatic patient with graft related complications (including graft related pain or discharge and bleeding related to graft exposure), if not more than one service to which this item applies has been provided to the patient by the same practitioner in the preceding 12 months (Anaes.) (Assist.) </w:t>
            </w:r>
          </w:p>
          <w:p w14:paraId="0E23123B" w14:textId="77777777" w:rsidR="00DD2E4B" w:rsidRPr="009F4207" w:rsidRDefault="00DD2E4B">
            <w:pPr>
              <w:tabs>
                <w:tab w:val="left" w:pos="1701"/>
              </w:tabs>
            </w:pPr>
            <w:r w:rsidRPr="009F4207">
              <w:rPr>
                <w:b/>
                <w:sz w:val="20"/>
              </w:rPr>
              <w:t xml:space="preserve">Fee: </w:t>
            </w:r>
            <w:r w:rsidRPr="009F4207">
              <w:t>$758.40</w:t>
            </w:r>
            <w:r w:rsidRPr="009F4207">
              <w:tab/>
            </w:r>
            <w:r w:rsidRPr="009F4207">
              <w:rPr>
                <w:b/>
                <w:sz w:val="20"/>
              </w:rPr>
              <w:t xml:space="preserve">Benefit: </w:t>
            </w:r>
            <w:r w:rsidRPr="009F4207">
              <w:t>75% = $568.80</w:t>
            </w:r>
          </w:p>
        </w:tc>
      </w:tr>
      <w:tr w:rsidR="00DD2E4B" w:rsidRPr="009F4207" w14:paraId="0F45B8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B6C74E" w14:textId="77777777" w:rsidR="00DD2E4B" w:rsidRPr="009F4207" w:rsidRDefault="00DD2E4B">
            <w:pPr>
              <w:rPr>
                <w:b/>
              </w:rPr>
            </w:pPr>
            <w:r w:rsidRPr="009F4207">
              <w:rPr>
                <w:b/>
              </w:rPr>
              <w:lastRenderedPageBreak/>
              <w:t>Fee</w:t>
            </w:r>
          </w:p>
          <w:p w14:paraId="7208A6B7" w14:textId="77777777" w:rsidR="00DD2E4B" w:rsidRPr="009F4207" w:rsidRDefault="00DD2E4B">
            <w:r w:rsidRPr="009F4207">
              <w:t>37226 S</w:t>
            </w:r>
          </w:p>
        </w:tc>
        <w:tc>
          <w:tcPr>
            <w:tcW w:w="0" w:type="auto"/>
            <w:tcMar>
              <w:top w:w="38" w:type="dxa"/>
              <w:left w:w="38" w:type="dxa"/>
              <w:bottom w:w="38" w:type="dxa"/>
              <w:right w:w="38" w:type="dxa"/>
            </w:tcMar>
            <w:vAlign w:val="bottom"/>
          </w:tcPr>
          <w:p w14:paraId="50F0C133" w14:textId="77777777" w:rsidR="00DD2E4B" w:rsidRPr="009F4207" w:rsidRDefault="00DD2E4B">
            <w:pPr>
              <w:spacing w:after="200"/>
              <w:rPr>
                <w:sz w:val="20"/>
                <w:szCs w:val="20"/>
              </w:rPr>
            </w:pPr>
            <w:r w:rsidRPr="009F4207">
              <w:rPr>
                <w:sz w:val="20"/>
                <w:szCs w:val="20"/>
              </w:rPr>
              <w:t>Prostate or prostatic bed, needle biopsy of, using prostatic magnetic resonance imaging techniques and obtaining 1 or more prostatic specimens.</w:t>
            </w:r>
          </w:p>
          <w:p w14:paraId="3F30B225" w14:textId="77777777" w:rsidR="00DD2E4B" w:rsidRPr="009F4207" w:rsidRDefault="00DD2E4B">
            <w:pPr>
              <w:spacing w:before="200" w:after="200"/>
              <w:rPr>
                <w:sz w:val="20"/>
                <w:szCs w:val="20"/>
              </w:rPr>
            </w:pPr>
            <w:r w:rsidRPr="009F4207">
              <w:rPr>
                <w:sz w:val="20"/>
                <w:szCs w:val="20"/>
              </w:rPr>
              <w:t>(Anaes.)</w:t>
            </w:r>
          </w:p>
          <w:p w14:paraId="4A2F0F81" w14:textId="77777777" w:rsidR="00DD2E4B" w:rsidRPr="009F4207" w:rsidRDefault="00DD2E4B">
            <w:pPr>
              <w:spacing w:before="200" w:after="200"/>
              <w:rPr>
                <w:sz w:val="20"/>
                <w:szCs w:val="20"/>
              </w:rPr>
            </w:pPr>
            <w:r w:rsidRPr="009F4207">
              <w:rPr>
                <w:sz w:val="20"/>
                <w:szCs w:val="20"/>
              </w:rPr>
              <w:t xml:space="preserve">  (Anaes.) </w:t>
            </w:r>
          </w:p>
          <w:p w14:paraId="0A72AE72" w14:textId="77777777" w:rsidR="00DD2E4B" w:rsidRPr="009F4207" w:rsidRDefault="00DD2E4B">
            <w:r w:rsidRPr="009F4207">
              <w:t>(See para TN.8.2 of explanatory notes to this Category)</w:t>
            </w:r>
          </w:p>
          <w:p w14:paraId="6C9AF213" w14:textId="77777777" w:rsidR="00DD2E4B" w:rsidRPr="009F4207" w:rsidRDefault="00DD2E4B">
            <w:pPr>
              <w:tabs>
                <w:tab w:val="left" w:pos="1701"/>
              </w:tabs>
            </w:pPr>
            <w:r w:rsidRPr="009F4207">
              <w:rPr>
                <w:b/>
                <w:sz w:val="20"/>
              </w:rPr>
              <w:t xml:space="preserve">Fee: </w:t>
            </w:r>
            <w:r w:rsidRPr="009F4207">
              <w:t>$307.65</w:t>
            </w:r>
            <w:r w:rsidRPr="009F4207">
              <w:tab/>
            </w:r>
            <w:r w:rsidRPr="009F4207">
              <w:rPr>
                <w:b/>
                <w:sz w:val="20"/>
              </w:rPr>
              <w:t xml:space="preserve">Benefit: </w:t>
            </w:r>
            <w:r w:rsidRPr="009F4207">
              <w:t>75% = $230.75    85% = $261.55</w:t>
            </w:r>
          </w:p>
        </w:tc>
      </w:tr>
      <w:tr w:rsidR="00DD2E4B" w:rsidRPr="009F4207" w14:paraId="56C2B0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C846AA" w14:textId="77777777" w:rsidR="00DD2E4B" w:rsidRPr="009F4207" w:rsidRDefault="00DD2E4B">
            <w:pPr>
              <w:tabs>
                <w:tab w:val="left" w:pos="1701"/>
              </w:tabs>
            </w:pPr>
          </w:p>
        </w:tc>
        <w:tc>
          <w:tcPr>
            <w:tcW w:w="0" w:type="auto"/>
            <w:tcMar>
              <w:top w:w="38" w:type="dxa"/>
              <w:left w:w="38" w:type="dxa"/>
              <w:bottom w:w="38" w:type="dxa"/>
              <w:right w:w="38" w:type="dxa"/>
            </w:tcMar>
          </w:tcPr>
          <w:p w14:paraId="1E4BA341"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GENERAL</w:t>
            </w:r>
          </w:p>
        </w:tc>
      </w:tr>
      <w:tr w:rsidR="00DD2E4B" w:rsidRPr="009F4207" w14:paraId="2EF93C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FF08CA" w14:textId="77777777" w:rsidR="00DD2E4B" w:rsidRPr="009F4207" w:rsidRDefault="00DD2E4B">
            <w:pPr>
              <w:rPr>
                <w:b/>
              </w:rPr>
            </w:pPr>
            <w:r w:rsidRPr="009F4207">
              <w:rPr>
                <w:b/>
              </w:rPr>
              <w:t>Fee</w:t>
            </w:r>
          </w:p>
          <w:p w14:paraId="2400E595" w14:textId="77777777" w:rsidR="00DD2E4B" w:rsidRPr="009F4207" w:rsidRDefault="00DD2E4B">
            <w:r w:rsidRPr="009F4207">
              <w:t>36502</w:t>
            </w:r>
          </w:p>
        </w:tc>
        <w:tc>
          <w:tcPr>
            <w:tcW w:w="0" w:type="auto"/>
            <w:tcMar>
              <w:top w:w="38" w:type="dxa"/>
              <w:left w:w="38" w:type="dxa"/>
              <w:bottom w:w="38" w:type="dxa"/>
              <w:right w:w="38" w:type="dxa"/>
            </w:tcMar>
            <w:vAlign w:val="bottom"/>
          </w:tcPr>
          <w:p w14:paraId="51744172" w14:textId="77777777" w:rsidR="00DD2E4B" w:rsidRPr="009F4207" w:rsidRDefault="00DD2E4B">
            <w:pPr>
              <w:spacing w:after="200"/>
              <w:rPr>
                <w:sz w:val="20"/>
                <w:szCs w:val="20"/>
              </w:rPr>
            </w:pPr>
            <w:r w:rsidRPr="009F4207">
              <w:rPr>
                <w:sz w:val="20"/>
                <w:szCs w:val="20"/>
              </w:rPr>
              <w:t xml:space="preserve">PELVIC LYMPHADENECTOMY, open or laparoscopic, or both, unilateral or bilateral (Anaes.) (Assist.) </w:t>
            </w:r>
          </w:p>
          <w:p w14:paraId="73FF94B8" w14:textId="77777777" w:rsidR="00DD2E4B" w:rsidRPr="009F4207" w:rsidRDefault="00DD2E4B">
            <w:pPr>
              <w:tabs>
                <w:tab w:val="left" w:pos="1701"/>
              </w:tabs>
            </w:pPr>
            <w:r w:rsidRPr="009F4207">
              <w:rPr>
                <w:b/>
                <w:sz w:val="20"/>
              </w:rPr>
              <w:t xml:space="preserve">Fee: </w:t>
            </w:r>
            <w:r w:rsidRPr="009F4207">
              <w:t>$749.05</w:t>
            </w:r>
            <w:r w:rsidRPr="009F4207">
              <w:tab/>
            </w:r>
            <w:r w:rsidRPr="009F4207">
              <w:rPr>
                <w:b/>
                <w:sz w:val="20"/>
              </w:rPr>
              <w:t xml:space="preserve">Benefit: </w:t>
            </w:r>
            <w:r w:rsidRPr="009F4207">
              <w:t>75% = $561.80</w:t>
            </w:r>
          </w:p>
        </w:tc>
      </w:tr>
      <w:tr w:rsidR="00DD2E4B" w:rsidRPr="009F4207" w14:paraId="264B33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9966A1" w14:textId="77777777" w:rsidR="00DD2E4B" w:rsidRPr="009F4207" w:rsidRDefault="00DD2E4B">
            <w:pPr>
              <w:rPr>
                <w:b/>
              </w:rPr>
            </w:pPr>
            <w:r w:rsidRPr="009F4207">
              <w:rPr>
                <w:b/>
              </w:rPr>
              <w:t>Fee</w:t>
            </w:r>
          </w:p>
          <w:p w14:paraId="5A0307A7" w14:textId="77777777" w:rsidR="00DD2E4B" w:rsidRPr="009F4207" w:rsidRDefault="00DD2E4B">
            <w:r w:rsidRPr="009F4207">
              <w:t>36503</w:t>
            </w:r>
          </w:p>
        </w:tc>
        <w:tc>
          <w:tcPr>
            <w:tcW w:w="0" w:type="auto"/>
            <w:tcMar>
              <w:top w:w="38" w:type="dxa"/>
              <w:left w:w="38" w:type="dxa"/>
              <w:bottom w:w="38" w:type="dxa"/>
              <w:right w:w="38" w:type="dxa"/>
            </w:tcMar>
            <w:vAlign w:val="bottom"/>
          </w:tcPr>
          <w:p w14:paraId="4149715A" w14:textId="77777777" w:rsidR="00DD2E4B" w:rsidRPr="009F4207" w:rsidRDefault="00DD2E4B">
            <w:pPr>
              <w:spacing w:after="200"/>
              <w:rPr>
                <w:sz w:val="20"/>
                <w:szCs w:val="20"/>
              </w:rPr>
            </w:pPr>
            <w:r w:rsidRPr="009F4207">
              <w:rPr>
                <w:sz w:val="20"/>
                <w:szCs w:val="20"/>
              </w:rPr>
              <w:t xml:space="preserve">RENAL TRANSPLANT (not being a service to which item 36506 or 36509 applies) (Anaes.) (Assist.) </w:t>
            </w:r>
          </w:p>
          <w:p w14:paraId="398E61D0" w14:textId="77777777" w:rsidR="00DD2E4B" w:rsidRPr="009F4207" w:rsidRDefault="00DD2E4B">
            <w:pPr>
              <w:tabs>
                <w:tab w:val="left" w:pos="1701"/>
              </w:tabs>
            </w:pPr>
            <w:r w:rsidRPr="009F4207">
              <w:rPr>
                <w:b/>
                <w:sz w:val="20"/>
              </w:rPr>
              <w:t xml:space="preserve">Fee: </w:t>
            </w:r>
            <w:r w:rsidRPr="009F4207">
              <w:t>$1,523.60</w:t>
            </w:r>
            <w:r w:rsidRPr="009F4207">
              <w:tab/>
            </w:r>
            <w:r w:rsidRPr="009F4207">
              <w:rPr>
                <w:b/>
                <w:sz w:val="20"/>
              </w:rPr>
              <w:t xml:space="preserve">Benefit: </w:t>
            </w:r>
            <w:r w:rsidRPr="009F4207">
              <w:t>75% = $1142.70</w:t>
            </w:r>
          </w:p>
        </w:tc>
      </w:tr>
      <w:tr w:rsidR="00DD2E4B" w:rsidRPr="009F4207" w14:paraId="4EE9CD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0054F5" w14:textId="77777777" w:rsidR="00DD2E4B" w:rsidRPr="009F4207" w:rsidRDefault="00DD2E4B">
            <w:pPr>
              <w:rPr>
                <w:b/>
              </w:rPr>
            </w:pPr>
            <w:r w:rsidRPr="009F4207">
              <w:rPr>
                <w:b/>
              </w:rPr>
              <w:t>Fee</w:t>
            </w:r>
          </w:p>
          <w:p w14:paraId="5DC8009C" w14:textId="77777777" w:rsidR="00DD2E4B" w:rsidRPr="009F4207" w:rsidRDefault="00DD2E4B">
            <w:r w:rsidRPr="009F4207">
              <w:t>36506</w:t>
            </w:r>
          </w:p>
        </w:tc>
        <w:tc>
          <w:tcPr>
            <w:tcW w:w="0" w:type="auto"/>
            <w:tcMar>
              <w:top w:w="38" w:type="dxa"/>
              <w:left w:w="38" w:type="dxa"/>
              <w:bottom w:w="38" w:type="dxa"/>
              <w:right w:w="38" w:type="dxa"/>
            </w:tcMar>
            <w:vAlign w:val="bottom"/>
          </w:tcPr>
          <w:p w14:paraId="5CCC570F" w14:textId="77777777" w:rsidR="00DD2E4B" w:rsidRPr="009F4207" w:rsidRDefault="00DD2E4B">
            <w:pPr>
              <w:spacing w:after="200"/>
              <w:rPr>
                <w:sz w:val="20"/>
                <w:szCs w:val="20"/>
              </w:rPr>
            </w:pPr>
            <w:r w:rsidRPr="009F4207">
              <w:rPr>
                <w:sz w:val="20"/>
                <w:szCs w:val="20"/>
              </w:rPr>
              <w:t xml:space="preserve">RENAL TRANSPLANT, performed by vascular surgeon and urologist operating together  vascular anastomosis including aftercare (Anaes.) (Assist.) </w:t>
            </w:r>
          </w:p>
          <w:p w14:paraId="2634B3FE" w14:textId="77777777" w:rsidR="00DD2E4B" w:rsidRPr="009F4207" w:rsidRDefault="00DD2E4B">
            <w:pPr>
              <w:tabs>
                <w:tab w:val="left" w:pos="1701"/>
              </w:tabs>
            </w:pPr>
            <w:r w:rsidRPr="009F4207">
              <w:rPr>
                <w:b/>
                <w:sz w:val="20"/>
              </w:rPr>
              <w:t xml:space="preserve">Fee: </w:t>
            </w:r>
            <w:r w:rsidRPr="009F4207">
              <w:t>$1,012.80</w:t>
            </w:r>
            <w:r w:rsidRPr="009F4207">
              <w:tab/>
            </w:r>
            <w:r w:rsidRPr="009F4207">
              <w:rPr>
                <w:b/>
                <w:sz w:val="20"/>
              </w:rPr>
              <w:t xml:space="preserve">Benefit: </w:t>
            </w:r>
            <w:r w:rsidRPr="009F4207">
              <w:t>75% = $759.60</w:t>
            </w:r>
          </w:p>
        </w:tc>
      </w:tr>
      <w:tr w:rsidR="00DD2E4B" w:rsidRPr="009F4207" w14:paraId="6F93C2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6D1569" w14:textId="77777777" w:rsidR="00DD2E4B" w:rsidRPr="009F4207" w:rsidRDefault="00DD2E4B">
            <w:pPr>
              <w:rPr>
                <w:b/>
              </w:rPr>
            </w:pPr>
            <w:r w:rsidRPr="009F4207">
              <w:rPr>
                <w:b/>
              </w:rPr>
              <w:t>Fee</w:t>
            </w:r>
          </w:p>
          <w:p w14:paraId="45DB503C" w14:textId="77777777" w:rsidR="00DD2E4B" w:rsidRPr="009F4207" w:rsidRDefault="00DD2E4B">
            <w:r w:rsidRPr="009F4207">
              <w:t>36509</w:t>
            </w:r>
          </w:p>
        </w:tc>
        <w:tc>
          <w:tcPr>
            <w:tcW w:w="0" w:type="auto"/>
            <w:tcMar>
              <w:top w:w="38" w:type="dxa"/>
              <w:left w:w="38" w:type="dxa"/>
              <w:bottom w:w="38" w:type="dxa"/>
              <w:right w:w="38" w:type="dxa"/>
            </w:tcMar>
            <w:vAlign w:val="bottom"/>
          </w:tcPr>
          <w:p w14:paraId="09A1E7A4" w14:textId="77777777" w:rsidR="00DD2E4B" w:rsidRPr="009F4207" w:rsidRDefault="00DD2E4B">
            <w:pPr>
              <w:spacing w:after="200"/>
              <w:rPr>
                <w:sz w:val="20"/>
                <w:szCs w:val="20"/>
              </w:rPr>
            </w:pPr>
            <w:r w:rsidRPr="009F4207">
              <w:rPr>
                <w:sz w:val="20"/>
                <w:szCs w:val="20"/>
              </w:rPr>
              <w:t xml:space="preserve">RENAL TRANSPLANT, performed by vascular surgeon and urologist operating together  ureterovesical anastomosis including aftercare (Assist.) </w:t>
            </w:r>
          </w:p>
          <w:p w14:paraId="234029E4" w14:textId="77777777" w:rsidR="00DD2E4B" w:rsidRPr="009F4207" w:rsidRDefault="00DD2E4B">
            <w:pPr>
              <w:tabs>
                <w:tab w:val="left" w:pos="1701"/>
              </w:tabs>
            </w:pPr>
            <w:r w:rsidRPr="009F4207">
              <w:rPr>
                <w:b/>
                <w:sz w:val="20"/>
              </w:rPr>
              <w:t xml:space="preserve">Fee: </w:t>
            </w:r>
            <w:r w:rsidRPr="009F4207">
              <w:t>$857.55</w:t>
            </w:r>
            <w:r w:rsidRPr="009F4207">
              <w:tab/>
            </w:r>
            <w:r w:rsidRPr="009F4207">
              <w:rPr>
                <w:b/>
                <w:sz w:val="20"/>
              </w:rPr>
              <w:t xml:space="preserve">Benefit: </w:t>
            </w:r>
            <w:r w:rsidRPr="009F4207">
              <w:t>75% = $643.20</w:t>
            </w:r>
          </w:p>
        </w:tc>
      </w:tr>
      <w:tr w:rsidR="00DD2E4B" w:rsidRPr="009F4207" w14:paraId="5CFA10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A719C9" w14:textId="77777777" w:rsidR="00DD2E4B" w:rsidRPr="009F4207" w:rsidRDefault="00DD2E4B">
            <w:pPr>
              <w:rPr>
                <w:b/>
              </w:rPr>
            </w:pPr>
            <w:r w:rsidRPr="009F4207">
              <w:rPr>
                <w:b/>
              </w:rPr>
              <w:t>Fee</w:t>
            </w:r>
          </w:p>
          <w:p w14:paraId="2F94FFC6" w14:textId="77777777" w:rsidR="00DD2E4B" w:rsidRPr="009F4207" w:rsidRDefault="00DD2E4B">
            <w:r w:rsidRPr="009F4207">
              <w:t>36516</w:t>
            </w:r>
          </w:p>
        </w:tc>
        <w:tc>
          <w:tcPr>
            <w:tcW w:w="0" w:type="auto"/>
            <w:tcMar>
              <w:top w:w="38" w:type="dxa"/>
              <w:left w:w="38" w:type="dxa"/>
              <w:bottom w:w="38" w:type="dxa"/>
              <w:right w:w="38" w:type="dxa"/>
            </w:tcMar>
            <w:vAlign w:val="bottom"/>
          </w:tcPr>
          <w:p w14:paraId="02251AE9" w14:textId="77777777" w:rsidR="00DD2E4B" w:rsidRPr="009F4207" w:rsidRDefault="00DD2E4B">
            <w:pPr>
              <w:spacing w:after="200"/>
              <w:rPr>
                <w:sz w:val="20"/>
                <w:szCs w:val="20"/>
              </w:rPr>
            </w:pPr>
            <w:r w:rsidRPr="009F4207">
              <w:rPr>
                <w:sz w:val="20"/>
                <w:szCs w:val="20"/>
              </w:rPr>
              <w:t xml:space="preserve">Nephrectomy, complete, by open, laparoscopic or robot-assisted approach, other than a service associated with a service to which item 30390 or 30627 applies (Anaes.) (Assist.) </w:t>
            </w:r>
          </w:p>
          <w:p w14:paraId="64861729" w14:textId="77777777" w:rsidR="00DD2E4B" w:rsidRPr="009F4207" w:rsidRDefault="00DD2E4B">
            <w:r w:rsidRPr="009F4207">
              <w:t>(See para TN.8.154 of explanatory notes to this Category)</w:t>
            </w:r>
          </w:p>
          <w:p w14:paraId="07337AC8" w14:textId="77777777" w:rsidR="00DD2E4B" w:rsidRPr="009F4207" w:rsidRDefault="00DD2E4B">
            <w:pPr>
              <w:tabs>
                <w:tab w:val="left" w:pos="1701"/>
              </w:tabs>
            </w:pPr>
            <w:r w:rsidRPr="009F4207">
              <w:rPr>
                <w:b/>
                <w:sz w:val="20"/>
              </w:rPr>
              <w:t xml:space="preserve">Fee: </w:t>
            </w:r>
            <w:r w:rsidRPr="009F4207">
              <w:t>$1,012.80</w:t>
            </w:r>
            <w:r w:rsidRPr="009F4207">
              <w:tab/>
            </w:r>
            <w:r w:rsidRPr="009F4207">
              <w:rPr>
                <w:b/>
                <w:sz w:val="20"/>
              </w:rPr>
              <w:t xml:space="preserve">Benefit: </w:t>
            </w:r>
            <w:r w:rsidRPr="009F4207">
              <w:t>75% = $759.60</w:t>
            </w:r>
          </w:p>
        </w:tc>
      </w:tr>
      <w:tr w:rsidR="00DD2E4B" w:rsidRPr="009F4207" w14:paraId="608A4B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68AF91" w14:textId="77777777" w:rsidR="00DD2E4B" w:rsidRPr="009F4207" w:rsidRDefault="00DD2E4B">
            <w:pPr>
              <w:rPr>
                <w:b/>
              </w:rPr>
            </w:pPr>
            <w:r w:rsidRPr="009F4207">
              <w:rPr>
                <w:b/>
              </w:rPr>
              <w:t>Fee</w:t>
            </w:r>
          </w:p>
          <w:p w14:paraId="4B240220" w14:textId="77777777" w:rsidR="00DD2E4B" w:rsidRPr="009F4207" w:rsidRDefault="00DD2E4B">
            <w:r w:rsidRPr="009F4207">
              <w:t>36519</w:t>
            </w:r>
          </w:p>
        </w:tc>
        <w:tc>
          <w:tcPr>
            <w:tcW w:w="0" w:type="auto"/>
            <w:tcMar>
              <w:top w:w="38" w:type="dxa"/>
              <w:left w:w="38" w:type="dxa"/>
              <w:bottom w:w="38" w:type="dxa"/>
              <w:right w:w="38" w:type="dxa"/>
            </w:tcMar>
            <w:vAlign w:val="bottom"/>
          </w:tcPr>
          <w:p w14:paraId="3F726529" w14:textId="77777777" w:rsidR="00DD2E4B" w:rsidRPr="009F4207" w:rsidRDefault="00DD2E4B">
            <w:pPr>
              <w:spacing w:after="200"/>
              <w:rPr>
                <w:sz w:val="20"/>
                <w:szCs w:val="20"/>
              </w:rPr>
            </w:pPr>
            <w:r w:rsidRPr="009F4207">
              <w:rPr>
                <w:sz w:val="20"/>
                <w:szCs w:val="20"/>
              </w:rPr>
              <w:t xml:space="preserve">Nephrectomy, complete, by open, laparoscopic or robot-assisted approach, complicated by previous surgery on the same kidney, other than a service associated with a service to which item 30390 or 30627 applies (Anaes.) (Assist.) </w:t>
            </w:r>
          </w:p>
          <w:p w14:paraId="229FAE76" w14:textId="77777777" w:rsidR="00DD2E4B" w:rsidRPr="009F4207" w:rsidRDefault="00DD2E4B">
            <w:r w:rsidRPr="009F4207">
              <w:t>(See para TN.8.154 of explanatory notes to this Category)</w:t>
            </w:r>
          </w:p>
          <w:p w14:paraId="62F4B32A" w14:textId="77777777" w:rsidR="00DD2E4B" w:rsidRPr="009F4207" w:rsidRDefault="00DD2E4B">
            <w:pPr>
              <w:tabs>
                <w:tab w:val="left" w:pos="1701"/>
              </w:tabs>
            </w:pPr>
            <w:r w:rsidRPr="009F4207">
              <w:rPr>
                <w:b/>
                <w:sz w:val="20"/>
              </w:rPr>
              <w:t xml:space="preserve">Fee: </w:t>
            </w:r>
            <w:r w:rsidRPr="009F4207">
              <w:t>$1,414.10</w:t>
            </w:r>
            <w:r w:rsidRPr="009F4207">
              <w:tab/>
            </w:r>
            <w:r w:rsidRPr="009F4207">
              <w:rPr>
                <w:b/>
                <w:sz w:val="20"/>
              </w:rPr>
              <w:t xml:space="preserve">Benefit: </w:t>
            </w:r>
            <w:r w:rsidRPr="009F4207">
              <w:t>75% = $1060.60</w:t>
            </w:r>
          </w:p>
        </w:tc>
      </w:tr>
      <w:tr w:rsidR="00DD2E4B" w:rsidRPr="009F4207" w14:paraId="2EEFA7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7936D3" w14:textId="77777777" w:rsidR="00DD2E4B" w:rsidRPr="009F4207" w:rsidRDefault="00DD2E4B">
            <w:pPr>
              <w:rPr>
                <w:b/>
              </w:rPr>
            </w:pPr>
            <w:r w:rsidRPr="009F4207">
              <w:rPr>
                <w:b/>
              </w:rPr>
              <w:t>Fee</w:t>
            </w:r>
          </w:p>
          <w:p w14:paraId="29391DE9" w14:textId="77777777" w:rsidR="00DD2E4B" w:rsidRPr="009F4207" w:rsidRDefault="00DD2E4B">
            <w:r w:rsidRPr="009F4207">
              <w:t>36522</w:t>
            </w:r>
          </w:p>
        </w:tc>
        <w:tc>
          <w:tcPr>
            <w:tcW w:w="0" w:type="auto"/>
            <w:tcMar>
              <w:top w:w="38" w:type="dxa"/>
              <w:left w:w="38" w:type="dxa"/>
              <w:bottom w:w="38" w:type="dxa"/>
              <w:right w:w="38" w:type="dxa"/>
            </w:tcMar>
            <w:vAlign w:val="bottom"/>
          </w:tcPr>
          <w:p w14:paraId="0F3D44A5" w14:textId="77777777" w:rsidR="00DD2E4B" w:rsidRPr="009F4207" w:rsidRDefault="00DD2E4B">
            <w:pPr>
              <w:spacing w:after="200"/>
              <w:rPr>
                <w:sz w:val="20"/>
                <w:szCs w:val="20"/>
              </w:rPr>
            </w:pPr>
            <w:r w:rsidRPr="009F4207">
              <w:rPr>
                <w:sz w:val="20"/>
                <w:szCs w:val="20"/>
              </w:rPr>
              <w:t xml:space="preserve">Nephrectomy, partial, by open, laparoscopic or robot-assisted approach, other than a service associated with a service to which item 30390 or 30627 applies (Anaes.) (Assist.) </w:t>
            </w:r>
          </w:p>
          <w:p w14:paraId="3C7F2EFB" w14:textId="77777777" w:rsidR="00DD2E4B" w:rsidRPr="009F4207" w:rsidRDefault="00DD2E4B">
            <w:r w:rsidRPr="009F4207">
              <w:t>(See para TN.8.154 of explanatory notes to this Category)</w:t>
            </w:r>
          </w:p>
          <w:p w14:paraId="763A2022" w14:textId="77777777" w:rsidR="00DD2E4B" w:rsidRPr="009F4207" w:rsidRDefault="00DD2E4B">
            <w:pPr>
              <w:tabs>
                <w:tab w:val="left" w:pos="1701"/>
              </w:tabs>
            </w:pPr>
            <w:r w:rsidRPr="009F4207">
              <w:rPr>
                <w:b/>
                <w:sz w:val="20"/>
              </w:rPr>
              <w:t xml:space="preserve">Fee: </w:t>
            </w:r>
            <w:r w:rsidRPr="009F4207">
              <w:t>$1,213.50</w:t>
            </w:r>
            <w:r w:rsidRPr="009F4207">
              <w:tab/>
            </w:r>
            <w:r w:rsidRPr="009F4207">
              <w:rPr>
                <w:b/>
                <w:sz w:val="20"/>
              </w:rPr>
              <w:t xml:space="preserve">Benefit: </w:t>
            </w:r>
            <w:r w:rsidRPr="009F4207">
              <w:t>75% = $910.15</w:t>
            </w:r>
          </w:p>
        </w:tc>
      </w:tr>
      <w:tr w:rsidR="00DD2E4B" w:rsidRPr="009F4207" w14:paraId="730672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EA2F8B" w14:textId="77777777" w:rsidR="00DD2E4B" w:rsidRPr="009F4207" w:rsidRDefault="00DD2E4B">
            <w:pPr>
              <w:rPr>
                <w:b/>
              </w:rPr>
            </w:pPr>
            <w:r w:rsidRPr="009F4207">
              <w:rPr>
                <w:b/>
              </w:rPr>
              <w:t>Fee</w:t>
            </w:r>
          </w:p>
          <w:p w14:paraId="452EA995" w14:textId="77777777" w:rsidR="00DD2E4B" w:rsidRPr="009F4207" w:rsidRDefault="00DD2E4B">
            <w:r w:rsidRPr="009F4207">
              <w:t>36525</w:t>
            </w:r>
          </w:p>
        </w:tc>
        <w:tc>
          <w:tcPr>
            <w:tcW w:w="0" w:type="auto"/>
            <w:tcMar>
              <w:top w:w="38" w:type="dxa"/>
              <w:left w:w="38" w:type="dxa"/>
              <w:bottom w:w="38" w:type="dxa"/>
              <w:right w:w="38" w:type="dxa"/>
            </w:tcMar>
            <w:vAlign w:val="bottom"/>
          </w:tcPr>
          <w:p w14:paraId="2A2C9AE9" w14:textId="77777777" w:rsidR="00DD2E4B" w:rsidRPr="009F4207" w:rsidRDefault="00DD2E4B">
            <w:pPr>
              <w:spacing w:after="200"/>
              <w:rPr>
                <w:sz w:val="20"/>
                <w:szCs w:val="20"/>
              </w:rPr>
            </w:pPr>
            <w:r w:rsidRPr="009F4207">
              <w:rPr>
                <w:sz w:val="20"/>
                <w:szCs w:val="20"/>
              </w:rPr>
              <w:t>Nephrectomy, partial, by open, laparoscopic or robot</w:t>
            </w:r>
            <w:r w:rsidRPr="009F4207">
              <w:rPr>
                <w:sz w:val="20"/>
                <w:szCs w:val="20"/>
              </w:rPr>
              <w:noBreakHyphen/>
              <w:t>assisted approach:</w:t>
            </w:r>
          </w:p>
          <w:p w14:paraId="0C3FB80F" w14:textId="77777777" w:rsidR="00DD2E4B" w:rsidRPr="009F4207" w:rsidRDefault="00DD2E4B">
            <w:pPr>
              <w:spacing w:before="200" w:after="200"/>
              <w:rPr>
                <w:sz w:val="20"/>
                <w:szCs w:val="20"/>
              </w:rPr>
            </w:pPr>
            <w:r w:rsidRPr="009F4207">
              <w:rPr>
                <w:sz w:val="20"/>
                <w:szCs w:val="20"/>
              </w:rPr>
              <w:t>(a) if complicated by previous surgery or ablative procedure on the same kidney; or</w:t>
            </w:r>
          </w:p>
          <w:p w14:paraId="0384E202" w14:textId="77777777" w:rsidR="00DD2E4B" w:rsidRPr="009F4207" w:rsidRDefault="00DD2E4B">
            <w:pPr>
              <w:spacing w:before="200" w:after="200"/>
              <w:rPr>
                <w:sz w:val="20"/>
                <w:szCs w:val="20"/>
              </w:rPr>
            </w:pPr>
            <w:r w:rsidRPr="009F4207">
              <w:rPr>
                <w:sz w:val="20"/>
                <w:szCs w:val="20"/>
              </w:rPr>
              <w:t>(b) for a patient with a solitary functioning kidney; or</w:t>
            </w:r>
          </w:p>
          <w:p w14:paraId="1BDF0FF1" w14:textId="77777777" w:rsidR="00DD2E4B" w:rsidRPr="009F4207" w:rsidRDefault="00DD2E4B">
            <w:pPr>
              <w:spacing w:before="200" w:after="200"/>
              <w:rPr>
                <w:sz w:val="20"/>
                <w:szCs w:val="20"/>
              </w:rPr>
            </w:pPr>
            <w:r w:rsidRPr="009F4207">
              <w:rPr>
                <w:sz w:val="20"/>
                <w:szCs w:val="20"/>
              </w:rPr>
              <w:t>(c) for a patient with an estimated glomerular filtration rate (eGFR) of less than 60ml/min/1.73m</w:t>
            </w:r>
            <w:r w:rsidRPr="009F4207">
              <w:rPr>
                <w:sz w:val="25"/>
                <w:szCs w:val="25"/>
                <w:vertAlign w:val="superscript"/>
              </w:rPr>
              <w:t>2</w:t>
            </w:r>
            <w:r w:rsidRPr="009F4207">
              <w:rPr>
                <w:sz w:val="20"/>
                <w:szCs w:val="20"/>
              </w:rPr>
              <w:t>;</w:t>
            </w:r>
          </w:p>
          <w:p w14:paraId="57734047"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30390 or 30627 applies (Anaes.) (Assist.) </w:t>
            </w:r>
          </w:p>
          <w:p w14:paraId="7B75D8AE" w14:textId="77777777" w:rsidR="00DD2E4B" w:rsidRPr="009F4207" w:rsidRDefault="00DD2E4B">
            <w:pPr>
              <w:tabs>
                <w:tab w:val="left" w:pos="1701"/>
              </w:tabs>
            </w:pPr>
            <w:r w:rsidRPr="009F4207">
              <w:rPr>
                <w:b/>
                <w:sz w:val="20"/>
              </w:rPr>
              <w:t xml:space="preserve">Fee: </w:t>
            </w:r>
            <w:r w:rsidRPr="009F4207">
              <w:t>$1,724.35</w:t>
            </w:r>
            <w:r w:rsidRPr="009F4207">
              <w:tab/>
            </w:r>
            <w:r w:rsidRPr="009F4207">
              <w:rPr>
                <w:b/>
                <w:sz w:val="20"/>
              </w:rPr>
              <w:t xml:space="preserve">Benefit: </w:t>
            </w:r>
            <w:r w:rsidRPr="009F4207">
              <w:t>75% = $1293.30</w:t>
            </w:r>
          </w:p>
        </w:tc>
      </w:tr>
      <w:tr w:rsidR="00DD2E4B" w:rsidRPr="009F4207" w14:paraId="3B3FAD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705DAC" w14:textId="77777777" w:rsidR="00DD2E4B" w:rsidRPr="009F4207" w:rsidRDefault="00DD2E4B">
            <w:pPr>
              <w:rPr>
                <w:b/>
              </w:rPr>
            </w:pPr>
            <w:r w:rsidRPr="009F4207">
              <w:rPr>
                <w:b/>
              </w:rPr>
              <w:lastRenderedPageBreak/>
              <w:t>Fee</w:t>
            </w:r>
          </w:p>
          <w:p w14:paraId="46C678E9" w14:textId="77777777" w:rsidR="00DD2E4B" w:rsidRPr="009F4207" w:rsidRDefault="00DD2E4B">
            <w:r w:rsidRPr="009F4207">
              <w:t>36528</w:t>
            </w:r>
          </w:p>
        </w:tc>
        <w:tc>
          <w:tcPr>
            <w:tcW w:w="0" w:type="auto"/>
            <w:tcMar>
              <w:top w:w="38" w:type="dxa"/>
              <w:left w:w="38" w:type="dxa"/>
              <w:bottom w:w="38" w:type="dxa"/>
              <w:right w:w="38" w:type="dxa"/>
            </w:tcMar>
            <w:vAlign w:val="bottom"/>
          </w:tcPr>
          <w:p w14:paraId="47194BED" w14:textId="77777777" w:rsidR="00DD2E4B" w:rsidRPr="009F4207" w:rsidRDefault="00DD2E4B">
            <w:pPr>
              <w:spacing w:after="200"/>
              <w:rPr>
                <w:sz w:val="20"/>
                <w:szCs w:val="20"/>
              </w:rPr>
            </w:pPr>
            <w:r w:rsidRPr="009F4207">
              <w:rPr>
                <w:sz w:val="20"/>
                <w:szCs w:val="20"/>
              </w:rPr>
              <w:t xml:space="preserve">Nephrectomy, radical, by open, laparoscopic or robot-assisted approach, with or without en bloc dissection of lymph nodes, with or without adrenalectomy, for a tumour less than 10 cm in diameter, other than a service associated with a service to which item 30390 or 30627 applies (Anaes.) (Assist.) </w:t>
            </w:r>
          </w:p>
          <w:p w14:paraId="30828F4D" w14:textId="77777777" w:rsidR="00DD2E4B" w:rsidRPr="009F4207" w:rsidRDefault="00DD2E4B">
            <w:r w:rsidRPr="009F4207">
              <w:t>(See para TN.8.154 of explanatory notes to this Category)</w:t>
            </w:r>
          </w:p>
          <w:p w14:paraId="1BC04C66" w14:textId="77777777" w:rsidR="00DD2E4B" w:rsidRPr="009F4207" w:rsidRDefault="00DD2E4B">
            <w:pPr>
              <w:tabs>
                <w:tab w:val="left" w:pos="1701"/>
              </w:tabs>
            </w:pPr>
            <w:r w:rsidRPr="009F4207">
              <w:rPr>
                <w:b/>
                <w:sz w:val="20"/>
              </w:rPr>
              <w:t xml:space="preserve">Fee: </w:t>
            </w:r>
            <w:r w:rsidRPr="009F4207">
              <w:t>$1,414.10</w:t>
            </w:r>
            <w:r w:rsidRPr="009F4207">
              <w:tab/>
            </w:r>
            <w:r w:rsidRPr="009F4207">
              <w:rPr>
                <w:b/>
                <w:sz w:val="20"/>
              </w:rPr>
              <w:t xml:space="preserve">Benefit: </w:t>
            </w:r>
            <w:r w:rsidRPr="009F4207">
              <w:t>75% = $1060.60</w:t>
            </w:r>
          </w:p>
        </w:tc>
      </w:tr>
      <w:tr w:rsidR="00DD2E4B" w:rsidRPr="009F4207" w14:paraId="438D02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E4C763" w14:textId="77777777" w:rsidR="00DD2E4B" w:rsidRPr="009F4207" w:rsidRDefault="00DD2E4B">
            <w:pPr>
              <w:rPr>
                <w:b/>
              </w:rPr>
            </w:pPr>
            <w:r w:rsidRPr="009F4207">
              <w:rPr>
                <w:b/>
              </w:rPr>
              <w:t>Fee</w:t>
            </w:r>
          </w:p>
          <w:p w14:paraId="27C1E17B" w14:textId="77777777" w:rsidR="00DD2E4B" w:rsidRPr="009F4207" w:rsidRDefault="00DD2E4B">
            <w:r w:rsidRPr="009F4207">
              <w:t>36529</w:t>
            </w:r>
          </w:p>
        </w:tc>
        <w:tc>
          <w:tcPr>
            <w:tcW w:w="0" w:type="auto"/>
            <w:tcMar>
              <w:top w:w="38" w:type="dxa"/>
              <w:left w:w="38" w:type="dxa"/>
              <w:bottom w:w="38" w:type="dxa"/>
              <w:right w:w="38" w:type="dxa"/>
            </w:tcMar>
            <w:vAlign w:val="bottom"/>
          </w:tcPr>
          <w:p w14:paraId="53F3EE38" w14:textId="77777777" w:rsidR="00DD2E4B" w:rsidRPr="009F4207" w:rsidRDefault="00DD2E4B">
            <w:pPr>
              <w:spacing w:after="200"/>
              <w:rPr>
                <w:sz w:val="20"/>
                <w:szCs w:val="20"/>
              </w:rPr>
            </w:pPr>
            <w:r w:rsidRPr="009F4207">
              <w:rPr>
                <w:sz w:val="20"/>
                <w:szCs w:val="20"/>
              </w:rPr>
              <w:t>Nephrectomy, radical, by open, laparoscopic or robot</w:t>
            </w:r>
            <w:r w:rsidRPr="009F4207">
              <w:rPr>
                <w:sz w:val="20"/>
                <w:szCs w:val="20"/>
              </w:rPr>
              <w:noBreakHyphen/>
              <w:t>assisted approach, with or without en bloc dissection of lymph nodes, with or without adrenalectomy:</w:t>
            </w:r>
          </w:p>
          <w:p w14:paraId="5006BF92" w14:textId="77777777" w:rsidR="00DD2E4B" w:rsidRPr="009F4207" w:rsidRDefault="00DD2E4B">
            <w:pPr>
              <w:spacing w:before="200" w:after="200"/>
              <w:rPr>
                <w:sz w:val="20"/>
                <w:szCs w:val="20"/>
              </w:rPr>
            </w:pPr>
            <w:r w:rsidRPr="009F4207">
              <w:rPr>
                <w:sz w:val="20"/>
                <w:szCs w:val="20"/>
              </w:rPr>
              <w:t>(a) for a tumour 10 cm or more in diameter; or</w:t>
            </w:r>
          </w:p>
          <w:p w14:paraId="2DF02D17" w14:textId="77777777" w:rsidR="00DD2E4B" w:rsidRPr="009F4207" w:rsidRDefault="00DD2E4B">
            <w:pPr>
              <w:spacing w:before="200" w:after="200"/>
              <w:rPr>
                <w:sz w:val="20"/>
                <w:szCs w:val="20"/>
              </w:rPr>
            </w:pPr>
            <w:r w:rsidRPr="009F4207">
              <w:rPr>
                <w:sz w:val="20"/>
                <w:szCs w:val="20"/>
              </w:rPr>
              <w:t>(b) if complicated by previous open or laparoscopic surgery on the same kidney;</w:t>
            </w:r>
          </w:p>
          <w:p w14:paraId="71FE9827"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30390 or 30627 applies (Anaes.) (Assist.) </w:t>
            </w:r>
          </w:p>
          <w:p w14:paraId="4F201757" w14:textId="77777777" w:rsidR="00DD2E4B" w:rsidRPr="009F4207" w:rsidRDefault="00DD2E4B">
            <w:r w:rsidRPr="009F4207">
              <w:t>(See para TN.8.154 of explanatory notes to this Category)</w:t>
            </w:r>
          </w:p>
          <w:p w14:paraId="1D2C3229" w14:textId="77777777" w:rsidR="00DD2E4B" w:rsidRPr="009F4207" w:rsidRDefault="00DD2E4B">
            <w:pPr>
              <w:tabs>
                <w:tab w:val="left" w:pos="1701"/>
              </w:tabs>
            </w:pPr>
            <w:r w:rsidRPr="009F4207">
              <w:rPr>
                <w:b/>
                <w:sz w:val="20"/>
              </w:rPr>
              <w:t xml:space="preserve">Fee: </w:t>
            </w:r>
            <w:r w:rsidRPr="009F4207">
              <w:t>$1,745.20</w:t>
            </w:r>
            <w:r w:rsidRPr="009F4207">
              <w:tab/>
            </w:r>
            <w:r w:rsidRPr="009F4207">
              <w:rPr>
                <w:b/>
                <w:sz w:val="20"/>
              </w:rPr>
              <w:t xml:space="preserve">Benefit: </w:t>
            </w:r>
            <w:r w:rsidRPr="009F4207">
              <w:t>75% = $1308.90</w:t>
            </w:r>
          </w:p>
        </w:tc>
      </w:tr>
      <w:tr w:rsidR="00DD2E4B" w:rsidRPr="009F4207" w14:paraId="47DA18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9DE851" w14:textId="77777777" w:rsidR="00DD2E4B" w:rsidRPr="009F4207" w:rsidRDefault="00DD2E4B">
            <w:pPr>
              <w:rPr>
                <w:b/>
              </w:rPr>
            </w:pPr>
            <w:r w:rsidRPr="009F4207">
              <w:rPr>
                <w:b/>
              </w:rPr>
              <w:t>Fee</w:t>
            </w:r>
          </w:p>
          <w:p w14:paraId="2BE62293" w14:textId="77777777" w:rsidR="00DD2E4B" w:rsidRPr="009F4207" w:rsidRDefault="00DD2E4B">
            <w:r w:rsidRPr="009F4207">
              <w:t>36530 S</w:t>
            </w:r>
          </w:p>
        </w:tc>
        <w:tc>
          <w:tcPr>
            <w:tcW w:w="0" w:type="auto"/>
            <w:tcMar>
              <w:top w:w="38" w:type="dxa"/>
              <w:left w:w="38" w:type="dxa"/>
              <w:bottom w:w="38" w:type="dxa"/>
              <w:right w:w="38" w:type="dxa"/>
            </w:tcMar>
            <w:vAlign w:val="bottom"/>
          </w:tcPr>
          <w:p w14:paraId="36C92F41" w14:textId="77777777" w:rsidR="00DD2E4B" w:rsidRPr="009F4207" w:rsidRDefault="00DD2E4B">
            <w:pPr>
              <w:spacing w:after="200"/>
              <w:rPr>
                <w:sz w:val="20"/>
                <w:szCs w:val="20"/>
              </w:rPr>
            </w:pPr>
            <w:r w:rsidRPr="009F4207">
              <w:rPr>
                <w:sz w:val="20"/>
                <w:szCs w:val="20"/>
              </w:rPr>
              <w:t>Renal cell carcinoma, not more than 4 cm in diameter, destruction of, by percutaneous, laparoscopic or open cryoablation (including any associated imaging services), if:</w:t>
            </w:r>
          </w:p>
          <w:p w14:paraId="5F269FE3" w14:textId="77777777" w:rsidR="00DD2E4B" w:rsidRPr="009F4207" w:rsidRDefault="00DD2E4B">
            <w:pPr>
              <w:spacing w:before="200" w:after="200"/>
              <w:rPr>
                <w:sz w:val="20"/>
                <w:szCs w:val="20"/>
              </w:rPr>
            </w:pPr>
            <w:r w:rsidRPr="009F4207">
              <w:rPr>
                <w:sz w:val="20"/>
                <w:szCs w:val="20"/>
              </w:rPr>
              <w:t>(a) malignancy has previously been confirmed by histopathological examination; and</w:t>
            </w:r>
          </w:p>
          <w:p w14:paraId="67D0A80C" w14:textId="77777777" w:rsidR="00DD2E4B" w:rsidRPr="009F4207" w:rsidRDefault="00DD2E4B">
            <w:pPr>
              <w:spacing w:before="200" w:after="200"/>
              <w:rPr>
                <w:sz w:val="20"/>
                <w:szCs w:val="20"/>
              </w:rPr>
            </w:pPr>
            <w:r w:rsidRPr="009F4207">
              <w:rPr>
                <w:sz w:val="20"/>
                <w:szCs w:val="20"/>
              </w:rPr>
              <w:t>(b) a multi</w:t>
            </w:r>
            <w:r w:rsidRPr="009F4207">
              <w:rPr>
                <w:sz w:val="20"/>
                <w:szCs w:val="20"/>
              </w:rPr>
              <w:noBreakHyphen/>
              <w:t>disciplinary team has reviewed treatment options for the patient and assessed that partial nephrectomy is not suitable; and</w:t>
            </w:r>
          </w:p>
          <w:p w14:paraId="4ACBB35E" w14:textId="77777777" w:rsidR="00DD2E4B" w:rsidRPr="009F4207" w:rsidRDefault="00DD2E4B">
            <w:pPr>
              <w:spacing w:before="200" w:after="200"/>
              <w:rPr>
                <w:sz w:val="20"/>
                <w:szCs w:val="20"/>
              </w:rPr>
            </w:pPr>
            <w:r w:rsidRPr="009F4207">
              <w:rPr>
                <w:sz w:val="20"/>
                <w:szCs w:val="20"/>
              </w:rPr>
              <w:t>(c) the service is not a service associated with a service to which item 36522 or 36525 applies (H)</w:t>
            </w:r>
          </w:p>
          <w:p w14:paraId="03AD0348" w14:textId="77777777" w:rsidR="00DD2E4B" w:rsidRPr="009F4207" w:rsidRDefault="00DD2E4B">
            <w:pPr>
              <w:spacing w:before="200" w:after="200"/>
              <w:rPr>
                <w:sz w:val="20"/>
                <w:szCs w:val="20"/>
              </w:rPr>
            </w:pPr>
            <w:r w:rsidRPr="009F4207">
              <w:rPr>
                <w:sz w:val="20"/>
                <w:szCs w:val="20"/>
              </w:rPr>
              <w:t xml:space="preserve">  (Anaes.) </w:t>
            </w:r>
          </w:p>
          <w:p w14:paraId="1F638460" w14:textId="77777777" w:rsidR="00DD2E4B" w:rsidRPr="009F4207" w:rsidRDefault="00DD2E4B">
            <w:pPr>
              <w:tabs>
                <w:tab w:val="left" w:pos="1701"/>
              </w:tabs>
            </w:pPr>
            <w:r w:rsidRPr="009F4207">
              <w:rPr>
                <w:b/>
                <w:sz w:val="20"/>
              </w:rPr>
              <w:t xml:space="preserve">Fee: </w:t>
            </w:r>
            <w:r w:rsidRPr="009F4207">
              <w:t>$886.90</w:t>
            </w:r>
            <w:r w:rsidRPr="009F4207">
              <w:tab/>
            </w:r>
            <w:r w:rsidRPr="009F4207">
              <w:rPr>
                <w:b/>
                <w:sz w:val="20"/>
              </w:rPr>
              <w:t xml:space="preserve">Benefit: </w:t>
            </w:r>
            <w:r w:rsidRPr="009F4207">
              <w:t>75% = $665.20</w:t>
            </w:r>
          </w:p>
        </w:tc>
      </w:tr>
      <w:tr w:rsidR="00DD2E4B" w:rsidRPr="009F4207" w14:paraId="4AAFC8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EE17CC" w14:textId="77777777" w:rsidR="00DD2E4B" w:rsidRPr="009F4207" w:rsidRDefault="00DD2E4B">
            <w:pPr>
              <w:rPr>
                <w:b/>
              </w:rPr>
            </w:pPr>
            <w:r w:rsidRPr="009F4207">
              <w:rPr>
                <w:b/>
              </w:rPr>
              <w:t>Fee</w:t>
            </w:r>
          </w:p>
          <w:p w14:paraId="0D13B6C4" w14:textId="77777777" w:rsidR="00DD2E4B" w:rsidRPr="009F4207" w:rsidRDefault="00DD2E4B">
            <w:r w:rsidRPr="009F4207">
              <w:t>36531</w:t>
            </w:r>
          </w:p>
        </w:tc>
        <w:tc>
          <w:tcPr>
            <w:tcW w:w="0" w:type="auto"/>
            <w:tcMar>
              <w:top w:w="38" w:type="dxa"/>
              <w:left w:w="38" w:type="dxa"/>
              <w:bottom w:w="38" w:type="dxa"/>
              <w:right w:w="38" w:type="dxa"/>
            </w:tcMar>
            <w:vAlign w:val="bottom"/>
          </w:tcPr>
          <w:p w14:paraId="485745E2" w14:textId="77777777" w:rsidR="00DD2E4B" w:rsidRPr="009F4207" w:rsidRDefault="00DD2E4B">
            <w:pPr>
              <w:spacing w:after="200"/>
              <w:rPr>
                <w:sz w:val="20"/>
                <w:szCs w:val="20"/>
              </w:rPr>
            </w:pPr>
            <w:r w:rsidRPr="009F4207">
              <w:rPr>
                <w:sz w:val="20"/>
                <w:szCs w:val="20"/>
              </w:rPr>
              <w:t xml:space="preserve">Nephroureterectomy, complete, by open, laparoscopic or robot-assisted approach, including associated bladder repair and any associated endoscopic procedure, other than a service associated with a service to which item 30390 or 30627 applies (Anaes.) (Assist.) </w:t>
            </w:r>
          </w:p>
          <w:p w14:paraId="5720D048" w14:textId="77777777" w:rsidR="00DD2E4B" w:rsidRPr="009F4207" w:rsidRDefault="00DD2E4B">
            <w:r w:rsidRPr="009F4207">
              <w:t>(See para TN.8.154 of explanatory notes to this Category)</w:t>
            </w:r>
          </w:p>
          <w:p w14:paraId="20E34A8D" w14:textId="77777777" w:rsidR="00DD2E4B" w:rsidRPr="009F4207" w:rsidRDefault="00DD2E4B">
            <w:pPr>
              <w:tabs>
                <w:tab w:val="left" w:pos="1701"/>
              </w:tabs>
            </w:pPr>
            <w:r w:rsidRPr="009F4207">
              <w:rPr>
                <w:b/>
                <w:sz w:val="20"/>
              </w:rPr>
              <w:t xml:space="preserve">Fee: </w:t>
            </w:r>
            <w:r w:rsidRPr="009F4207">
              <w:t>$1,268.15</w:t>
            </w:r>
            <w:r w:rsidRPr="009F4207">
              <w:tab/>
            </w:r>
            <w:r w:rsidRPr="009F4207">
              <w:rPr>
                <w:b/>
                <w:sz w:val="20"/>
              </w:rPr>
              <w:t xml:space="preserve">Benefit: </w:t>
            </w:r>
            <w:r w:rsidRPr="009F4207">
              <w:t>75% = $951.15</w:t>
            </w:r>
          </w:p>
        </w:tc>
      </w:tr>
      <w:tr w:rsidR="00DD2E4B" w:rsidRPr="009F4207" w14:paraId="418D74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A7242D" w14:textId="77777777" w:rsidR="00DD2E4B" w:rsidRPr="009F4207" w:rsidRDefault="00DD2E4B">
            <w:pPr>
              <w:rPr>
                <w:b/>
              </w:rPr>
            </w:pPr>
            <w:r w:rsidRPr="009F4207">
              <w:rPr>
                <w:b/>
              </w:rPr>
              <w:t>Fee</w:t>
            </w:r>
          </w:p>
          <w:p w14:paraId="2B23C49D" w14:textId="77777777" w:rsidR="00DD2E4B" w:rsidRPr="009F4207" w:rsidRDefault="00DD2E4B">
            <w:r w:rsidRPr="009F4207">
              <w:t>36532</w:t>
            </w:r>
          </w:p>
        </w:tc>
        <w:tc>
          <w:tcPr>
            <w:tcW w:w="0" w:type="auto"/>
            <w:tcMar>
              <w:top w:w="38" w:type="dxa"/>
              <w:left w:w="38" w:type="dxa"/>
              <w:bottom w:w="38" w:type="dxa"/>
              <w:right w:w="38" w:type="dxa"/>
            </w:tcMar>
            <w:vAlign w:val="bottom"/>
          </w:tcPr>
          <w:p w14:paraId="163A94F4" w14:textId="77777777" w:rsidR="00DD2E4B" w:rsidRPr="009F4207" w:rsidRDefault="00DD2E4B">
            <w:pPr>
              <w:spacing w:after="200"/>
              <w:rPr>
                <w:sz w:val="20"/>
                <w:szCs w:val="20"/>
              </w:rPr>
            </w:pPr>
            <w:r w:rsidRPr="009F4207">
              <w:rPr>
                <w:sz w:val="20"/>
                <w:szCs w:val="20"/>
              </w:rPr>
              <w:t xml:space="preserve">Nephroureterectomy, for tumour, by open, laparoscopic or robot-assisted approach, with or without en bloc dissection of lymph nodes, including associated bladder repair and any associated endoscopic procedures, other than a service to which item 36533 applies or a service associated with a service to which item 30390 or 30627 applies (Anaes.) (Assist.) </w:t>
            </w:r>
          </w:p>
          <w:p w14:paraId="607106EA" w14:textId="77777777" w:rsidR="00DD2E4B" w:rsidRPr="009F4207" w:rsidRDefault="00DD2E4B">
            <w:r w:rsidRPr="009F4207">
              <w:t>(See para TN.8.154 of explanatory notes to this Category)</w:t>
            </w:r>
          </w:p>
          <w:p w14:paraId="6B233AA3" w14:textId="77777777" w:rsidR="00DD2E4B" w:rsidRPr="009F4207" w:rsidRDefault="00DD2E4B">
            <w:pPr>
              <w:tabs>
                <w:tab w:val="left" w:pos="1701"/>
              </w:tabs>
            </w:pPr>
            <w:r w:rsidRPr="009F4207">
              <w:rPr>
                <w:b/>
                <w:sz w:val="20"/>
              </w:rPr>
              <w:t xml:space="preserve">Fee: </w:t>
            </w:r>
            <w:r w:rsidRPr="009F4207">
              <w:t>$1,820.10</w:t>
            </w:r>
            <w:r w:rsidRPr="009F4207">
              <w:tab/>
            </w:r>
            <w:r w:rsidRPr="009F4207">
              <w:rPr>
                <w:b/>
                <w:sz w:val="20"/>
              </w:rPr>
              <w:t xml:space="preserve">Benefit: </w:t>
            </w:r>
            <w:r w:rsidRPr="009F4207">
              <w:t>75% = $1365.10</w:t>
            </w:r>
          </w:p>
        </w:tc>
      </w:tr>
      <w:tr w:rsidR="00DD2E4B" w:rsidRPr="009F4207" w14:paraId="2B0015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AED104" w14:textId="77777777" w:rsidR="00DD2E4B" w:rsidRPr="009F4207" w:rsidRDefault="00DD2E4B">
            <w:pPr>
              <w:rPr>
                <w:b/>
              </w:rPr>
            </w:pPr>
            <w:r w:rsidRPr="009F4207">
              <w:rPr>
                <w:b/>
              </w:rPr>
              <w:t>Fee</w:t>
            </w:r>
          </w:p>
          <w:p w14:paraId="4F956B28" w14:textId="77777777" w:rsidR="00DD2E4B" w:rsidRPr="009F4207" w:rsidRDefault="00DD2E4B">
            <w:r w:rsidRPr="009F4207">
              <w:t>36533</w:t>
            </w:r>
          </w:p>
        </w:tc>
        <w:tc>
          <w:tcPr>
            <w:tcW w:w="0" w:type="auto"/>
            <w:tcMar>
              <w:top w:w="38" w:type="dxa"/>
              <w:left w:w="38" w:type="dxa"/>
              <w:bottom w:w="38" w:type="dxa"/>
              <w:right w:w="38" w:type="dxa"/>
            </w:tcMar>
            <w:vAlign w:val="bottom"/>
          </w:tcPr>
          <w:p w14:paraId="323CBC2B" w14:textId="77777777" w:rsidR="00DD2E4B" w:rsidRPr="009F4207" w:rsidRDefault="00DD2E4B">
            <w:pPr>
              <w:spacing w:after="200"/>
              <w:rPr>
                <w:sz w:val="20"/>
                <w:szCs w:val="20"/>
              </w:rPr>
            </w:pPr>
            <w:r w:rsidRPr="009F4207">
              <w:rPr>
                <w:sz w:val="20"/>
                <w:szCs w:val="20"/>
              </w:rPr>
              <w:t xml:space="preserve">Nephroureterectomy, for tumour, by open, laparoscopic or robot-assisted approach, with or without en bloc dissection of lymph nodes, including associated bladder repair and any associated endoscopic procedures, if complicated by previous open or laparoscopic surgery on the same kidney or ureter, other than a service associated with a service to which item 30390 or 30627 applies (Anaes.) (Assist.) </w:t>
            </w:r>
          </w:p>
          <w:p w14:paraId="5F0B80E8" w14:textId="77777777" w:rsidR="00DD2E4B" w:rsidRPr="009F4207" w:rsidRDefault="00DD2E4B">
            <w:r w:rsidRPr="009F4207">
              <w:t>(See para TN.8.154 of explanatory notes to this Category)</w:t>
            </w:r>
          </w:p>
          <w:p w14:paraId="575D2277" w14:textId="77777777" w:rsidR="00DD2E4B" w:rsidRPr="009F4207" w:rsidRDefault="00DD2E4B">
            <w:pPr>
              <w:tabs>
                <w:tab w:val="left" w:pos="1701"/>
              </w:tabs>
            </w:pPr>
            <w:r w:rsidRPr="009F4207">
              <w:rPr>
                <w:b/>
                <w:sz w:val="20"/>
              </w:rPr>
              <w:t xml:space="preserve">Fee: </w:t>
            </w:r>
            <w:r w:rsidRPr="009F4207">
              <w:t>$2,151.25</w:t>
            </w:r>
            <w:r w:rsidRPr="009F4207">
              <w:tab/>
            </w:r>
            <w:r w:rsidRPr="009F4207">
              <w:rPr>
                <w:b/>
                <w:sz w:val="20"/>
              </w:rPr>
              <w:t xml:space="preserve">Benefit: </w:t>
            </w:r>
            <w:r w:rsidRPr="009F4207">
              <w:t>75% = $1613.45</w:t>
            </w:r>
          </w:p>
        </w:tc>
      </w:tr>
      <w:tr w:rsidR="00DD2E4B" w:rsidRPr="009F4207" w14:paraId="1932B2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4313DF" w14:textId="77777777" w:rsidR="00DD2E4B" w:rsidRPr="009F4207" w:rsidRDefault="00DD2E4B">
            <w:pPr>
              <w:rPr>
                <w:b/>
              </w:rPr>
            </w:pPr>
            <w:r w:rsidRPr="009F4207">
              <w:rPr>
                <w:b/>
              </w:rPr>
              <w:t>Fee</w:t>
            </w:r>
          </w:p>
          <w:p w14:paraId="515E35F7" w14:textId="77777777" w:rsidR="00DD2E4B" w:rsidRPr="009F4207" w:rsidRDefault="00DD2E4B">
            <w:r w:rsidRPr="009F4207">
              <w:t>36537</w:t>
            </w:r>
          </w:p>
        </w:tc>
        <w:tc>
          <w:tcPr>
            <w:tcW w:w="0" w:type="auto"/>
            <w:tcMar>
              <w:top w:w="38" w:type="dxa"/>
              <w:left w:w="38" w:type="dxa"/>
              <w:bottom w:w="38" w:type="dxa"/>
              <w:right w:w="38" w:type="dxa"/>
            </w:tcMar>
            <w:vAlign w:val="bottom"/>
          </w:tcPr>
          <w:p w14:paraId="26492A69" w14:textId="77777777" w:rsidR="00DD2E4B" w:rsidRPr="009F4207" w:rsidRDefault="00DD2E4B">
            <w:pPr>
              <w:spacing w:after="200"/>
              <w:rPr>
                <w:sz w:val="20"/>
                <w:szCs w:val="20"/>
              </w:rPr>
            </w:pPr>
            <w:r w:rsidRPr="009F4207">
              <w:rPr>
                <w:sz w:val="20"/>
                <w:szCs w:val="20"/>
              </w:rPr>
              <w:t xml:space="preserve">KIDNEY OR PERINEPHRIC AREA, EXPLORATION OF, with or without drainage of, by open exposure, not being a service to which another item in this Sub-group applies (Anaes.) (Assist.) </w:t>
            </w:r>
          </w:p>
          <w:p w14:paraId="5FECC447" w14:textId="77777777" w:rsidR="00DD2E4B" w:rsidRPr="009F4207" w:rsidRDefault="00DD2E4B">
            <w:pPr>
              <w:tabs>
                <w:tab w:val="left" w:pos="1701"/>
              </w:tabs>
            </w:pPr>
            <w:r w:rsidRPr="009F4207">
              <w:rPr>
                <w:b/>
                <w:sz w:val="20"/>
              </w:rPr>
              <w:t xml:space="preserve">Fee: </w:t>
            </w:r>
            <w:r w:rsidRPr="009F4207">
              <w:t>$757.20</w:t>
            </w:r>
            <w:r w:rsidRPr="009F4207">
              <w:tab/>
            </w:r>
            <w:r w:rsidRPr="009F4207">
              <w:rPr>
                <w:b/>
                <w:sz w:val="20"/>
              </w:rPr>
              <w:t xml:space="preserve">Benefit: </w:t>
            </w:r>
            <w:r w:rsidRPr="009F4207">
              <w:t>75% = $567.90</w:t>
            </w:r>
          </w:p>
        </w:tc>
      </w:tr>
      <w:tr w:rsidR="00DD2E4B" w:rsidRPr="009F4207" w14:paraId="0D0B77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EC647D" w14:textId="77777777" w:rsidR="00DD2E4B" w:rsidRPr="009F4207" w:rsidRDefault="00DD2E4B">
            <w:pPr>
              <w:rPr>
                <w:b/>
              </w:rPr>
            </w:pPr>
            <w:r w:rsidRPr="009F4207">
              <w:rPr>
                <w:b/>
              </w:rPr>
              <w:lastRenderedPageBreak/>
              <w:t>Fee</w:t>
            </w:r>
          </w:p>
          <w:p w14:paraId="2FD7EE32" w14:textId="77777777" w:rsidR="00DD2E4B" w:rsidRPr="009F4207" w:rsidRDefault="00DD2E4B">
            <w:r w:rsidRPr="009F4207">
              <w:t>36543</w:t>
            </w:r>
          </w:p>
        </w:tc>
        <w:tc>
          <w:tcPr>
            <w:tcW w:w="0" w:type="auto"/>
            <w:tcMar>
              <w:top w:w="38" w:type="dxa"/>
              <w:left w:w="38" w:type="dxa"/>
              <w:bottom w:w="38" w:type="dxa"/>
              <w:right w:w="38" w:type="dxa"/>
            </w:tcMar>
            <w:vAlign w:val="bottom"/>
          </w:tcPr>
          <w:p w14:paraId="09D9C564" w14:textId="77777777" w:rsidR="00DD2E4B" w:rsidRPr="009F4207" w:rsidRDefault="00DD2E4B">
            <w:pPr>
              <w:spacing w:after="200"/>
              <w:rPr>
                <w:sz w:val="20"/>
                <w:szCs w:val="20"/>
              </w:rPr>
            </w:pPr>
            <w:r w:rsidRPr="009F4207">
              <w:rPr>
                <w:sz w:val="20"/>
                <w:szCs w:val="20"/>
              </w:rPr>
              <w:t xml:space="preserve">Nephrolithotomy or pyelolithotomy, or both, extended, for one or more renal stones, including one or more of nephrostomy, pyelostomy, pedicle control with or without freezing, calyorrhaphy or pyeloplasty (Anaes.) (Assist.) </w:t>
            </w:r>
          </w:p>
          <w:p w14:paraId="02763CE9" w14:textId="77777777" w:rsidR="00DD2E4B" w:rsidRPr="009F4207" w:rsidRDefault="00DD2E4B">
            <w:pPr>
              <w:tabs>
                <w:tab w:val="left" w:pos="1701"/>
              </w:tabs>
            </w:pPr>
            <w:r w:rsidRPr="009F4207">
              <w:rPr>
                <w:b/>
                <w:sz w:val="20"/>
              </w:rPr>
              <w:t xml:space="preserve">Fee: </w:t>
            </w:r>
            <w:r w:rsidRPr="009F4207">
              <w:t>$1,414.10</w:t>
            </w:r>
            <w:r w:rsidRPr="009F4207">
              <w:tab/>
            </w:r>
            <w:r w:rsidRPr="009F4207">
              <w:rPr>
                <w:b/>
                <w:sz w:val="20"/>
              </w:rPr>
              <w:t xml:space="preserve">Benefit: </w:t>
            </w:r>
            <w:r w:rsidRPr="009F4207">
              <w:t>75% = $1060.60    85% = $1320.90</w:t>
            </w:r>
          </w:p>
        </w:tc>
      </w:tr>
      <w:tr w:rsidR="00DD2E4B" w:rsidRPr="009F4207" w14:paraId="74F0B4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EA024F" w14:textId="77777777" w:rsidR="00DD2E4B" w:rsidRPr="009F4207" w:rsidRDefault="00DD2E4B">
            <w:pPr>
              <w:rPr>
                <w:b/>
              </w:rPr>
            </w:pPr>
            <w:r w:rsidRPr="009F4207">
              <w:rPr>
                <w:b/>
              </w:rPr>
              <w:t>Fee</w:t>
            </w:r>
          </w:p>
          <w:p w14:paraId="2B673C13" w14:textId="77777777" w:rsidR="00DD2E4B" w:rsidRPr="009F4207" w:rsidRDefault="00DD2E4B">
            <w:r w:rsidRPr="009F4207">
              <w:t>36546</w:t>
            </w:r>
          </w:p>
        </w:tc>
        <w:tc>
          <w:tcPr>
            <w:tcW w:w="0" w:type="auto"/>
            <w:tcMar>
              <w:top w:w="38" w:type="dxa"/>
              <w:left w:w="38" w:type="dxa"/>
              <w:bottom w:w="38" w:type="dxa"/>
              <w:right w:w="38" w:type="dxa"/>
            </w:tcMar>
            <w:vAlign w:val="bottom"/>
          </w:tcPr>
          <w:p w14:paraId="32787601" w14:textId="77777777" w:rsidR="00DD2E4B" w:rsidRPr="009F4207" w:rsidRDefault="00DD2E4B">
            <w:pPr>
              <w:spacing w:after="200"/>
              <w:rPr>
                <w:sz w:val="20"/>
                <w:szCs w:val="20"/>
              </w:rPr>
            </w:pPr>
            <w:r w:rsidRPr="009F4207">
              <w:rPr>
                <w:sz w:val="20"/>
                <w:szCs w:val="20"/>
              </w:rPr>
              <w:t xml:space="preserve">EXTRACORPOREAL SHOCK WAVE LITHOTRIPSY (ESWL) to urinary tract and posttreatment care for 3 days, including pretreatment consultation, unilateral (Anaes.) </w:t>
            </w:r>
          </w:p>
          <w:p w14:paraId="5253D3C9" w14:textId="77777777" w:rsidR="00DD2E4B" w:rsidRPr="009F4207" w:rsidRDefault="00DD2E4B">
            <w:pPr>
              <w:tabs>
                <w:tab w:val="left" w:pos="1701"/>
              </w:tabs>
            </w:pPr>
            <w:r w:rsidRPr="009F4207">
              <w:rPr>
                <w:b/>
                <w:sz w:val="20"/>
              </w:rPr>
              <w:t xml:space="preserve">Fee: </w:t>
            </w:r>
            <w:r w:rsidRPr="009F4207">
              <w:t>$757.20</w:t>
            </w:r>
            <w:r w:rsidRPr="009F4207">
              <w:tab/>
            </w:r>
            <w:r w:rsidRPr="009F4207">
              <w:rPr>
                <w:b/>
                <w:sz w:val="20"/>
              </w:rPr>
              <w:t xml:space="preserve">Benefit: </w:t>
            </w:r>
            <w:r w:rsidRPr="009F4207">
              <w:t>75% = $567.90    85% = $664.00</w:t>
            </w:r>
          </w:p>
        </w:tc>
      </w:tr>
      <w:tr w:rsidR="00DD2E4B" w:rsidRPr="009F4207" w14:paraId="6DE646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4AE8E6" w14:textId="77777777" w:rsidR="00DD2E4B" w:rsidRPr="009F4207" w:rsidRDefault="00DD2E4B">
            <w:pPr>
              <w:rPr>
                <w:b/>
              </w:rPr>
            </w:pPr>
            <w:r w:rsidRPr="009F4207">
              <w:rPr>
                <w:b/>
              </w:rPr>
              <w:t>Fee</w:t>
            </w:r>
          </w:p>
          <w:p w14:paraId="41D5A695" w14:textId="77777777" w:rsidR="00DD2E4B" w:rsidRPr="009F4207" w:rsidRDefault="00DD2E4B">
            <w:r w:rsidRPr="009F4207">
              <w:t>36549</w:t>
            </w:r>
          </w:p>
        </w:tc>
        <w:tc>
          <w:tcPr>
            <w:tcW w:w="0" w:type="auto"/>
            <w:tcMar>
              <w:top w:w="38" w:type="dxa"/>
              <w:left w:w="38" w:type="dxa"/>
              <w:bottom w:w="38" w:type="dxa"/>
              <w:right w:w="38" w:type="dxa"/>
            </w:tcMar>
            <w:vAlign w:val="bottom"/>
          </w:tcPr>
          <w:p w14:paraId="3C64729A" w14:textId="77777777" w:rsidR="00DD2E4B" w:rsidRPr="009F4207" w:rsidRDefault="00DD2E4B">
            <w:pPr>
              <w:spacing w:after="200"/>
              <w:rPr>
                <w:sz w:val="20"/>
                <w:szCs w:val="20"/>
              </w:rPr>
            </w:pPr>
            <w:r w:rsidRPr="009F4207">
              <w:rPr>
                <w:sz w:val="20"/>
                <w:szCs w:val="20"/>
              </w:rPr>
              <w:t xml:space="preserve">Ureterolithotomy, by open, laparoscopic or robot-assisted approach (Anaes.) (Assist.) </w:t>
            </w:r>
          </w:p>
          <w:p w14:paraId="748D5AEE" w14:textId="77777777" w:rsidR="00DD2E4B" w:rsidRPr="009F4207" w:rsidRDefault="00DD2E4B">
            <w:pPr>
              <w:tabs>
                <w:tab w:val="left" w:pos="1701"/>
              </w:tabs>
            </w:pPr>
            <w:r w:rsidRPr="009F4207">
              <w:rPr>
                <w:b/>
                <w:sz w:val="20"/>
              </w:rPr>
              <w:t xml:space="preserve">Fee: </w:t>
            </w:r>
            <w:r w:rsidRPr="009F4207">
              <w:t>$912.45</w:t>
            </w:r>
            <w:r w:rsidRPr="009F4207">
              <w:tab/>
            </w:r>
            <w:r w:rsidRPr="009F4207">
              <w:rPr>
                <w:b/>
                <w:sz w:val="20"/>
              </w:rPr>
              <w:t xml:space="preserve">Benefit: </w:t>
            </w:r>
            <w:r w:rsidRPr="009F4207">
              <w:t>75% = $684.35</w:t>
            </w:r>
          </w:p>
        </w:tc>
      </w:tr>
      <w:tr w:rsidR="00DD2E4B" w:rsidRPr="009F4207" w14:paraId="6114C1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223E19" w14:textId="77777777" w:rsidR="00DD2E4B" w:rsidRPr="009F4207" w:rsidRDefault="00DD2E4B">
            <w:pPr>
              <w:rPr>
                <w:b/>
              </w:rPr>
            </w:pPr>
            <w:r w:rsidRPr="009F4207">
              <w:rPr>
                <w:b/>
              </w:rPr>
              <w:t>Fee</w:t>
            </w:r>
          </w:p>
          <w:p w14:paraId="5AB5231E" w14:textId="77777777" w:rsidR="00DD2E4B" w:rsidRPr="009F4207" w:rsidRDefault="00DD2E4B">
            <w:r w:rsidRPr="009F4207">
              <w:t>36552</w:t>
            </w:r>
          </w:p>
        </w:tc>
        <w:tc>
          <w:tcPr>
            <w:tcW w:w="0" w:type="auto"/>
            <w:tcMar>
              <w:top w:w="38" w:type="dxa"/>
              <w:left w:w="38" w:type="dxa"/>
              <w:bottom w:w="38" w:type="dxa"/>
              <w:right w:w="38" w:type="dxa"/>
            </w:tcMar>
            <w:vAlign w:val="bottom"/>
          </w:tcPr>
          <w:p w14:paraId="72110E29" w14:textId="77777777" w:rsidR="00DD2E4B" w:rsidRPr="009F4207" w:rsidRDefault="00DD2E4B">
            <w:pPr>
              <w:spacing w:after="200"/>
              <w:rPr>
                <w:sz w:val="20"/>
                <w:szCs w:val="20"/>
              </w:rPr>
            </w:pPr>
            <w:r w:rsidRPr="009F4207">
              <w:rPr>
                <w:sz w:val="20"/>
                <w:szCs w:val="20"/>
              </w:rPr>
              <w:t xml:space="preserve">NEPHROSTOMY or pyelostomy, open, as an independent procedure (Anaes.) (Assist.) </w:t>
            </w:r>
          </w:p>
          <w:p w14:paraId="13593A0D" w14:textId="77777777" w:rsidR="00DD2E4B" w:rsidRPr="009F4207" w:rsidRDefault="00DD2E4B">
            <w:pPr>
              <w:tabs>
                <w:tab w:val="left" w:pos="1701"/>
              </w:tabs>
            </w:pPr>
            <w:r w:rsidRPr="009F4207">
              <w:rPr>
                <w:b/>
                <w:sz w:val="20"/>
              </w:rPr>
              <w:t xml:space="preserve">Fee: </w:t>
            </w:r>
            <w:r w:rsidRPr="009F4207">
              <w:t>$812.10</w:t>
            </w:r>
            <w:r w:rsidRPr="009F4207">
              <w:tab/>
            </w:r>
            <w:r w:rsidRPr="009F4207">
              <w:rPr>
                <w:b/>
                <w:sz w:val="20"/>
              </w:rPr>
              <w:t xml:space="preserve">Benefit: </w:t>
            </w:r>
            <w:r w:rsidRPr="009F4207">
              <w:t>75% = $609.10</w:t>
            </w:r>
          </w:p>
        </w:tc>
      </w:tr>
      <w:tr w:rsidR="00DD2E4B" w:rsidRPr="009F4207" w14:paraId="2B1548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557DE7" w14:textId="77777777" w:rsidR="00DD2E4B" w:rsidRPr="009F4207" w:rsidRDefault="00DD2E4B">
            <w:pPr>
              <w:rPr>
                <w:b/>
              </w:rPr>
            </w:pPr>
            <w:r w:rsidRPr="009F4207">
              <w:rPr>
                <w:b/>
              </w:rPr>
              <w:t>Fee</w:t>
            </w:r>
          </w:p>
          <w:p w14:paraId="0ECBF225" w14:textId="77777777" w:rsidR="00DD2E4B" w:rsidRPr="009F4207" w:rsidRDefault="00DD2E4B">
            <w:r w:rsidRPr="009F4207">
              <w:t>36558</w:t>
            </w:r>
          </w:p>
        </w:tc>
        <w:tc>
          <w:tcPr>
            <w:tcW w:w="0" w:type="auto"/>
            <w:tcMar>
              <w:top w:w="38" w:type="dxa"/>
              <w:left w:w="38" w:type="dxa"/>
              <w:bottom w:w="38" w:type="dxa"/>
              <w:right w:w="38" w:type="dxa"/>
            </w:tcMar>
            <w:vAlign w:val="bottom"/>
          </w:tcPr>
          <w:p w14:paraId="41152638" w14:textId="77777777" w:rsidR="00DD2E4B" w:rsidRPr="009F4207" w:rsidRDefault="00DD2E4B">
            <w:pPr>
              <w:spacing w:after="200"/>
              <w:rPr>
                <w:sz w:val="20"/>
                <w:szCs w:val="20"/>
              </w:rPr>
            </w:pPr>
            <w:r w:rsidRPr="009F4207">
              <w:rPr>
                <w:sz w:val="20"/>
                <w:szCs w:val="20"/>
              </w:rPr>
              <w:t xml:space="preserve">RENAL CYST OR CYSTS, excision or unroofing of (Anaes.) (Assist.) </w:t>
            </w:r>
          </w:p>
          <w:p w14:paraId="636815B2" w14:textId="77777777" w:rsidR="00DD2E4B" w:rsidRPr="009F4207" w:rsidRDefault="00DD2E4B">
            <w:pPr>
              <w:tabs>
                <w:tab w:val="left" w:pos="1701"/>
              </w:tabs>
            </w:pPr>
            <w:r w:rsidRPr="009F4207">
              <w:rPr>
                <w:b/>
                <w:sz w:val="20"/>
              </w:rPr>
              <w:t xml:space="preserve">Fee: </w:t>
            </w:r>
            <w:r w:rsidRPr="009F4207">
              <w:t>$711.70</w:t>
            </w:r>
            <w:r w:rsidRPr="009F4207">
              <w:tab/>
            </w:r>
            <w:r w:rsidRPr="009F4207">
              <w:rPr>
                <w:b/>
                <w:sz w:val="20"/>
              </w:rPr>
              <w:t xml:space="preserve">Benefit: </w:t>
            </w:r>
            <w:r w:rsidRPr="009F4207">
              <w:t>75% = $533.80    85% = $618.50</w:t>
            </w:r>
          </w:p>
        </w:tc>
      </w:tr>
      <w:tr w:rsidR="00DD2E4B" w:rsidRPr="009F4207" w14:paraId="429E7C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8458E3" w14:textId="77777777" w:rsidR="00DD2E4B" w:rsidRPr="009F4207" w:rsidRDefault="00DD2E4B">
            <w:pPr>
              <w:rPr>
                <w:b/>
              </w:rPr>
            </w:pPr>
            <w:r w:rsidRPr="009F4207">
              <w:rPr>
                <w:b/>
              </w:rPr>
              <w:t>Fee</w:t>
            </w:r>
          </w:p>
          <w:p w14:paraId="7252FA44" w14:textId="77777777" w:rsidR="00DD2E4B" w:rsidRPr="009F4207" w:rsidRDefault="00DD2E4B">
            <w:r w:rsidRPr="009F4207">
              <w:t>36561</w:t>
            </w:r>
          </w:p>
        </w:tc>
        <w:tc>
          <w:tcPr>
            <w:tcW w:w="0" w:type="auto"/>
            <w:tcMar>
              <w:top w:w="38" w:type="dxa"/>
              <w:left w:w="38" w:type="dxa"/>
              <w:bottom w:w="38" w:type="dxa"/>
              <w:right w:w="38" w:type="dxa"/>
            </w:tcMar>
            <w:vAlign w:val="bottom"/>
          </w:tcPr>
          <w:p w14:paraId="745801EE" w14:textId="77777777" w:rsidR="00DD2E4B" w:rsidRPr="009F4207" w:rsidRDefault="00DD2E4B">
            <w:pPr>
              <w:spacing w:after="200"/>
              <w:rPr>
                <w:sz w:val="20"/>
                <w:szCs w:val="20"/>
              </w:rPr>
            </w:pPr>
            <w:r w:rsidRPr="009F4207">
              <w:rPr>
                <w:sz w:val="20"/>
                <w:szCs w:val="20"/>
              </w:rPr>
              <w:t xml:space="preserve">Renal biopsy, performed under image guidance (closed) (Anaes.) </w:t>
            </w:r>
          </w:p>
          <w:p w14:paraId="6F4EF1C8" w14:textId="77777777" w:rsidR="00DD2E4B" w:rsidRPr="009F4207" w:rsidRDefault="00DD2E4B">
            <w:pPr>
              <w:tabs>
                <w:tab w:val="left" w:pos="1701"/>
              </w:tabs>
            </w:pPr>
            <w:r w:rsidRPr="009F4207">
              <w:rPr>
                <w:b/>
                <w:sz w:val="20"/>
              </w:rPr>
              <w:t xml:space="preserve">Fee: </w:t>
            </w:r>
            <w:r w:rsidRPr="009F4207">
              <w:t>$188.90</w:t>
            </w:r>
            <w:r w:rsidRPr="009F4207">
              <w:tab/>
            </w:r>
            <w:r w:rsidRPr="009F4207">
              <w:rPr>
                <w:b/>
                <w:sz w:val="20"/>
              </w:rPr>
              <w:t xml:space="preserve">Benefit: </w:t>
            </w:r>
            <w:r w:rsidRPr="009F4207">
              <w:t>75% = $141.70    85% = $160.60</w:t>
            </w:r>
          </w:p>
        </w:tc>
      </w:tr>
      <w:tr w:rsidR="00DD2E4B" w:rsidRPr="009F4207" w14:paraId="1F72D5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122B39" w14:textId="77777777" w:rsidR="00DD2E4B" w:rsidRPr="009F4207" w:rsidRDefault="00DD2E4B">
            <w:pPr>
              <w:rPr>
                <w:b/>
              </w:rPr>
            </w:pPr>
            <w:r w:rsidRPr="009F4207">
              <w:rPr>
                <w:b/>
              </w:rPr>
              <w:t>Fee</w:t>
            </w:r>
          </w:p>
          <w:p w14:paraId="3511007A" w14:textId="77777777" w:rsidR="00DD2E4B" w:rsidRPr="009F4207" w:rsidRDefault="00DD2E4B">
            <w:r w:rsidRPr="009F4207">
              <w:t>36564</w:t>
            </w:r>
          </w:p>
        </w:tc>
        <w:tc>
          <w:tcPr>
            <w:tcW w:w="0" w:type="auto"/>
            <w:tcMar>
              <w:top w:w="38" w:type="dxa"/>
              <w:left w:w="38" w:type="dxa"/>
              <w:bottom w:w="38" w:type="dxa"/>
              <w:right w:w="38" w:type="dxa"/>
            </w:tcMar>
            <w:vAlign w:val="bottom"/>
          </w:tcPr>
          <w:p w14:paraId="684C08D5" w14:textId="77777777" w:rsidR="00DD2E4B" w:rsidRPr="009F4207" w:rsidRDefault="00DD2E4B">
            <w:pPr>
              <w:spacing w:after="200"/>
              <w:rPr>
                <w:sz w:val="20"/>
                <w:szCs w:val="20"/>
              </w:rPr>
            </w:pPr>
            <w:r w:rsidRPr="009F4207">
              <w:rPr>
                <w:sz w:val="20"/>
                <w:szCs w:val="20"/>
              </w:rPr>
              <w:t xml:space="preserve">Pyeloplasty, (plastic reconstruction of the pelvi-ureteric junction) by open, laparoscopic or robot-assisted approach, with or without the use of a retroperitoneal approach (Anaes.) (Assist.) </w:t>
            </w:r>
          </w:p>
          <w:p w14:paraId="47FBBC47" w14:textId="77777777" w:rsidR="00DD2E4B" w:rsidRPr="009F4207" w:rsidRDefault="00DD2E4B">
            <w:pPr>
              <w:tabs>
                <w:tab w:val="left" w:pos="1701"/>
              </w:tabs>
            </w:pPr>
            <w:r w:rsidRPr="009F4207">
              <w:rPr>
                <w:b/>
                <w:sz w:val="20"/>
              </w:rPr>
              <w:t xml:space="preserve">Fee: </w:t>
            </w:r>
            <w:r w:rsidRPr="009F4207">
              <w:t>$1,012.80</w:t>
            </w:r>
            <w:r w:rsidRPr="009F4207">
              <w:tab/>
            </w:r>
            <w:r w:rsidRPr="009F4207">
              <w:rPr>
                <w:b/>
                <w:sz w:val="20"/>
              </w:rPr>
              <w:t xml:space="preserve">Benefit: </w:t>
            </w:r>
            <w:r w:rsidRPr="009F4207">
              <w:t>75% = $759.60</w:t>
            </w:r>
          </w:p>
        </w:tc>
      </w:tr>
      <w:tr w:rsidR="00DD2E4B" w:rsidRPr="009F4207" w14:paraId="6F5870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6309DE" w14:textId="77777777" w:rsidR="00DD2E4B" w:rsidRPr="009F4207" w:rsidRDefault="00DD2E4B">
            <w:pPr>
              <w:rPr>
                <w:b/>
              </w:rPr>
            </w:pPr>
            <w:r w:rsidRPr="009F4207">
              <w:rPr>
                <w:b/>
              </w:rPr>
              <w:t>Fee</w:t>
            </w:r>
          </w:p>
          <w:p w14:paraId="597E5673" w14:textId="77777777" w:rsidR="00DD2E4B" w:rsidRPr="009F4207" w:rsidRDefault="00DD2E4B">
            <w:r w:rsidRPr="009F4207">
              <w:t>36567</w:t>
            </w:r>
          </w:p>
        </w:tc>
        <w:tc>
          <w:tcPr>
            <w:tcW w:w="0" w:type="auto"/>
            <w:tcMar>
              <w:top w:w="38" w:type="dxa"/>
              <w:left w:w="38" w:type="dxa"/>
              <w:bottom w:w="38" w:type="dxa"/>
              <w:right w:w="38" w:type="dxa"/>
            </w:tcMar>
            <w:vAlign w:val="bottom"/>
          </w:tcPr>
          <w:p w14:paraId="5EC75A95" w14:textId="77777777" w:rsidR="00DD2E4B" w:rsidRPr="009F4207" w:rsidRDefault="00DD2E4B">
            <w:pPr>
              <w:spacing w:after="200"/>
              <w:rPr>
                <w:sz w:val="20"/>
                <w:szCs w:val="20"/>
              </w:rPr>
            </w:pPr>
            <w:r w:rsidRPr="009F4207">
              <w:rPr>
                <w:sz w:val="20"/>
                <w:szCs w:val="20"/>
              </w:rPr>
              <w:t xml:space="preserve">Pyeloplasty in a kidney that is congenitally abnormal (in addition to the presence of pelvi-ureteric junction obstruction), or in a solitary kidney, by open, laparoscopic or robot-assisted approach, with or without the use of a retroperitoneal approach (Anaes.) (Assist.) </w:t>
            </w:r>
          </w:p>
          <w:p w14:paraId="20EAFA0C" w14:textId="77777777" w:rsidR="00DD2E4B" w:rsidRPr="009F4207" w:rsidRDefault="00DD2E4B">
            <w:r w:rsidRPr="009F4207">
              <w:t>(See para TN.8.155 of explanatory notes to this Category)</w:t>
            </w:r>
          </w:p>
          <w:p w14:paraId="718751C2" w14:textId="77777777" w:rsidR="00DD2E4B" w:rsidRPr="009F4207" w:rsidRDefault="00DD2E4B">
            <w:pPr>
              <w:tabs>
                <w:tab w:val="left" w:pos="1701"/>
              </w:tabs>
            </w:pPr>
            <w:r w:rsidRPr="009F4207">
              <w:rPr>
                <w:b/>
                <w:sz w:val="20"/>
              </w:rPr>
              <w:t xml:space="preserve">Fee: </w:t>
            </w:r>
            <w:r w:rsidRPr="009F4207">
              <w:t>$1,113.10</w:t>
            </w:r>
            <w:r w:rsidRPr="009F4207">
              <w:tab/>
            </w:r>
            <w:r w:rsidRPr="009F4207">
              <w:rPr>
                <w:b/>
                <w:sz w:val="20"/>
              </w:rPr>
              <w:t xml:space="preserve">Benefit: </w:t>
            </w:r>
            <w:r w:rsidRPr="009F4207">
              <w:t>75% = $834.85</w:t>
            </w:r>
          </w:p>
        </w:tc>
      </w:tr>
      <w:tr w:rsidR="00DD2E4B" w:rsidRPr="009F4207" w14:paraId="4F8E4D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E26215" w14:textId="77777777" w:rsidR="00DD2E4B" w:rsidRPr="009F4207" w:rsidRDefault="00DD2E4B">
            <w:pPr>
              <w:rPr>
                <w:b/>
              </w:rPr>
            </w:pPr>
            <w:r w:rsidRPr="009F4207">
              <w:rPr>
                <w:b/>
              </w:rPr>
              <w:t>Fee</w:t>
            </w:r>
          </w:p>
          <w:p w14:paraId="3DD99486" w14:textId="77777777" w:rsidR="00DD2E4B" w:rsidRPr="009F4207" w:rsidRDefault="00DD2E4B">
            <w:r w:rsidRPr="009F4207">
              <w:t>36570</w:t>
            </w:r>
          </w:p>
        </w:tc>
        <w:tc>
          <w:tcPr>
            <w:tcW w:w="0" w:type="auto"/>
            <w:tcMar>
              <w:top w:w="38" w:type="dxa"/>
              <w:left w:w="38" w:type="dxa"/>
              <w:bottom w:w="38" w:type="dxa"/>
              <w:right w:w="38" w:type="dxa"/>
            </w:tcMar>
            <w:vAlign w:val="bottom"/>
          </w:tcPr>
          <w:p w14:paraId="5F23AACD" w14:textId="77777777" w:rsidR="00DD2E4B" w:rsidRPr="009F4207" w:rsidRDefault="00DD2E4B">
            <w:pPr>
              <w:spacing w:after="200"/>
              <w:rPr>
                <w:sz w:val="20"/>
                <w:szCs w:val="20"/>
              </w:rPr>
            </w:pPr>
            <w:r w:rsidRPr="009F4207">
              <w:rPr>
                <w:sz w:val="20"/>
                <w:szCs w:val="20"/>
              </w:rPr>
              <w:t xml:space="preserve">Pyeloplasty, complicated by previous surgery on the same kidney, by open, laparoscopic or robot-assisted approach, with or without the use of a retroperitoneal approach (Anaes.) (Assist.) </w:t>
            </w:r>
          </w:p>
          <w:p w14:paraId="765C574E" w14:textId="77777777" w:rsidR="00DD2E4B" w:rsidRPr="009F4207" w:rsidRDefault="00DD2E4B">
            <w:pPr>
              <w:tabs>
                <w:tab w:val="left" w:pos="1701"/>
              </w:tabs>
            </w:pPr>
            <w:r w:rsidRPr="009F4207">
              <w:rPr>
                <w:b/>
                <w:sz w:val="20"/>
              </w:rPr>
              <w:t xml:space="preserve">Fee: </w:t>
            </w:r>
            <w:r w:rsidRPr="009F4207">
              <w:t>$1,414.10</w:t>
            </w:r>
            <w:r w:rsidRPr="009F4207">
              <w:tab/>
            </w:r>
            <w:r w:rsidRPr="009F4207">
              <w:rPr>
                <w:b/>
                <w:sz w:val="20"/>
              </w:rPr>
              <w:t xml:space="preserve">Benefit: </w:t>
            </w:r>
            <w:r w:rsidRPr="009F4207">
              <w:t>75% = $1060.60</w:t>
            </w:r>
          </w:p>
        </w:tc>
      </w:tr>
      <w:tr w:rsidR="00DD2E4B" w:rsidRPr="009F4207" w14:paraId="1567F8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425B77" w14:textId="77777777" w:rsidR="00DD2E4B" w:rsidRPr="009F4207" w:rsidRDefault="00DD2E4B">
            <w:pPr>
              <w:rPr>
                <w:b/>
              </w:rPr>
            </w:pPr>
            <w:r w:rsidRPr="009F4207">
              <w:rPr>
                <w:b/>
              </w:rPr>
              <w:t>Fee</w:t>
            </w:r>
          </w:p>
          <w:p w14:paraId="09BBA905" w14:textId="77777777" w:rsidR="00DD2E4B" w:rsidRPr="009F4207" w:rsidRDefault="00DD2E4B">
            <w:r w:rsidRPr="009F4207">
              <w:t>36573</w:t>
            </w:r>
          </w:p>
        </w:tc>
        <w:tc>
          <w:tcPr>
            <w:tcW w:w="0" w:type="auto"/>
            <w:tcMar>
              <w:top w:w="38" w:type="dxa"/>
              <w:left w:w="38" w:type="dxa"/>
              <w:bottom w:w="38" w:type="dxa"/>
              <w:right w:w="38" w:type="dxa"/>
            </w:tcMar>
            <w:vAlign w:val="bottom"/>
          </w:tcPr>
          <w:p w14:paraId="7F4FCE8C" w14:textId="77777777" w:rsidR="00DD2E4B" w:rsidRPr="009F4207" w:rsidRDefault="00DD2E4B">
            <w:pPr>
              <w:spacing w:after="200"/>
              <w:rPr>
                <w:sz w:val="20"/>
                <w:szCs w:val="20"/>
              </w:rPr>
            </w:pPr>
            <w:r w:rsidRPr="009F4207">
              <w:rPr>
                <w:sz w:val="20"/>
                <w:szCs w:val="20"/>
              </w:rPr>
              <w:t xml:space="preserve">DIVIDED URETER, repair of (Anaes.) (Assist.) </w:t>
            </w:r>
          </w:p>
          <w:p w14:paraId="33B3D7BB" w14:textId="77777777" w:rsidR="00DD2E4B" w:rsidRPr="009F4207" w:rsidRDefault="00DD2E4B">
            <w:pPr>
              <w:tabs>
                <w:tab w:val="left" w:pos="1701"/>
              </w:tabs>
            </w:pPr>
            <w:r w:rsidRPr="009F4207">
              <w:rPr>
                <w:b/>
                <w:sz w:val="20"/>
              </w:rPr>
              <w:t xml:space="preserve">Fee: </w:t>
            </w:r>
            <w:r w:rsidRPr="009F4207">
              <w:t>$1,012.80</w:t>
            </w:r>
            <w:r w:rsidRPr="009F4207">
              <w:tab/>
            </w:r>
            <w:r w:rsidRPr="009F4207">
              <w:rPr>
                <w:b/>
                <w:sz w:val="20"/>
              </w:rPr>
              <w:t xml:space="preserve">Benefit: </w:t>
            </w:r>
            <w:r w:rsidRPr="009F4207">
              <w:t>75% = $759.60</w:t>
            </w:r>
          </w:p>
        </w:tc>
      </w:tr>
      <w:tr w:rsidR="00DD2E4B" w:rsidRPr="009F4207" w14:paraId="0029DF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C752B4" w14:textId="77777777" w:rsidR="00DD2E4B" w:rsidRPr="009F4207" w:rsidRDefault="00DD2E4B">
            <w:pPr>
              <w:rPr>
                <w:b/>
              </w:rPr>
            </w:pPr>
            <w:r w:rsidRPr="009F4207">
              <w:rPr>
                <w:b/>
              </w:rPr>
              <w:t>Fee</w:t>
            </w:r>
          </w:p>
          <w:p w14:paraId="09BCB2F6" w14:textId="77777777" w:rsidR="00DD2E4B" w:rsidRPr="009F4207" w:rsidRDefault="00DD2E4B">
            <w:r w:rsidRPr="009F4207">
              <w:t>36576</w:t>
            </w:r>
          </w:p>
        </w:tc>
        <w:tc>
          <w:tcPr>
            <w:tcW w:w="0" w:type="auto"/>
            <w:tcMar>
              <w:top w:w="38" w:type="dxa"/>
              <w:left w:w="38" w:type="dxa"/>
              <w:bottom w:w="38" w:type="dxa"/>
              <w:right w:w="38" w:type="dxa"/>
            </w:tcMar>
            <w:vAlign w:val="bottom"/>
          </w:tcPr>
          <w:p w14:paraId="272A4C9A" w14:textId="77777777" w:rsidR="00DD2E4B" w:rsidRPr="009F4207" w:rsidRDefault="00DD2E4B">
            <w:pPr>
              <w:spacing w:after="200"/>
              <w:rPr>
                <w:sz w:val="20"/>
                <w:szCs w:val="20"/>
              </w:rPr>
            </w:pPr>
            <w:r w:rsidRPr="009F4207">
              <w:rPr>
                <w:sz w:val="20"/>
                <w:szCs w:val="20"/>
              </w:rPr>
              <w:t>Kidney, exposure and exploration of, including repair or nephrectomy, for trauma, by open, laparoscopic or robot</w:t>
            </w:r>
            <w:r w:rsidRPr="009F4207">
              <w:rPr>
                <w:sz w:val="20"/>
                <w:szCs w:val="20"/>
              </w:rPr>
              <w:noBreakHyphen/>
              <w:t>assisted approach, other than a service associated with:</w:t>
            </w:r>
          </w:p>
          <w:p w14:paraId="1CC9837E" w14:textId="77777777" w:rsidR="00DD2E4B" w:rsidRPr="009F4207" w:rsidRDefault="00DD2E4B">
            <w:pPr>
              <w:spacing w:before="200" w:after="200"/>
              <w:rPr>
                <w:sz w:val="20"/>
                <w:szCs w:val="20"/>
              </w:rPr>
            </w:pPr>
            <w:r w:rsidRPr="009F4207">
              <w:rPr>
                <w:sz w:val="20"/>
                <w:szCs w:val="20"/>
              </w:rPr>
              <w:t>(a) any other procedure performed on the kidney, renal pelvis or renal pedicle; or</w:t>
            </w:r>
          </w:p>
          <w:p w14:paraId="79C6408D" w14:textId="77777777" w:rsidR="00DD2E4B" w:rsidRPr="009F4207" w:rsidRDefault="00DD2E4B">
            <w:pPr>
              <w:spacing w:before="200" w:after="200"/>
              <w:rPr>
                <w:sz w:val="20"/>
                <w:szCs w:val="20"/>
              </w:rPr>
            </w:pPr>
            <w:r w:rsidRPr="009F4207">
              <w:rPr>
                <w:sz w:val="20"/>
                <w:szCs w:val="20"/>
              </w:rPr>
              <w:t xml:space="preserve">(b) a service to which item 30390 or 30627 applies (Anaes.) (Assist.) </w:t>
            </w:r>
          </w:p>
          <w:p w14:paraId="45A761E0" w14:textId="77777777" w:rsidR="00DD2E4B" w:rsidRPr="009F4207" w:rsidRDefault="00DD2E4B">
            <w:r w:rsidRPr="009F4207">
              <w:t>(See para TN.8.154 of explanatory notes to this Category)</w:t>
            </w:r>
          </w:p>
          <w:p w14:paraId="4162A392" w14:textId="77777777" w:rsidR="00DD2E4B" w:rsidRPr="009F4207" w:rsidRDefault="00DD2E4B">
            <w:pPr>
              <w:tabs>
                <w:tab w:val="left" w:pos="1701"/>
              </w:tabs>
            </w:pPr>
            <w:r w:rsidRPr="009F4207">
              <w:rPr>
                <w:b/>
                <w:sz w:val="20"/>
              </w:rPr>
              <w:t xml:space="preserve">Fee: </w:t>
            </w:r>
            <w:r w:rsidRPr="009F4207">
              <w:t>$1,268.15</w:t>
            </w:r>
            <w:r w:rsidRPr="009F4207">
              <w:tab/>
            </w:r>
            <w:r w:rsidRPr="009F4207">
              <w:rPr>
                <w:b/>
                <w:sz w:val="20"/>
              </w:rPr>
              <w:t xml:space="preserve">Benefit: </w:t>
            </w:r>
            <w:r w:rsidRPr="009F4207">
              <w:t>75% = $951.15</w:t>
            </w:r>
          </w:p>
        </w:tc>
      </w:tr>
      <w:tr w:rsidR="00DD2E4B" w:rsidRPr="009F4207" w14:paraId="6F3EC8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7695D6" w14:textId="77777777" w:rsidR="00DD2E4B" w:rsidRPr="009F4207" w:rsidRDefault="00DD2E4B">
            <w:pPr>
              <w:rPr>
                <w:b/>
              </w:rPr>
            </w:pPr>
            <w:r w:rsidRPr="009F4207">
              <w:rPr>
                <w:b/>
              </w:rPr>
              <w:t>Fee</w:t>
            </w:r>
          </w:p>
          <w:p w14:paraId="1D5F101B" w14:textId="77777777" w:rsidR="00DD2E4B" w:rsidRPr="009F4207" w:rsidRDefault="00DD2E4B">
            <w:r w:rsidRPr="009F4207">
              <w:t>36579</w:t>
            </w:r>
          </w:p>
        </w:tc>
        <w:tc>
          <w:tcPr>
            <w:tcW w:w="0" w:type="auto"/>
            <w:tcMar>
              <w:top w:w="38" w:type="dxa"/>
              <w:left w:w="38" w:type="dxa"/>
              <w:bottom w:w="38" w:type="dxa"/>
              <w:right w:w="38" w:type="dxa"/>
            </w:tcMar>
            <w:vAlign w:val="bottom"/>
          </w:tcPr>
          <w:p w14:paraId="62F9AA1B" w14:textId="77777777" w:rsidR="00DD2E4B" w:rsidRPr="009F4207" w:rsidRDefault="00DD2E4B">
            <w:pPr>
              <w:spacing w:after="200"/>
              <w:rPr>
                <w:sz w:val="20"/>
                <w:szCs w:val="20"/>
              </w:rPr>
            </w:pPr>
            <w:r w:rsidRPr="009F4207">
              <w:rPr>
                <w:sz w:val="20"/>
                <w:szCs w:val="20"/>
              </w:rPr>
              <w:t>Ureterectomy, complete or partial:</w:t>
            </w:r>
          </w:p>
          <w:p w14:paraId="1EFFC6E5" w14:textId="77777777" w:rsidR="00DD2E4B" w:rsidRPr="009F4207" w:rsidRDefault="00DD2E4B">
            <w:pPr>
              <w:spacing w:before="200" w:after="200"/>
              <w:rPr>
                <w:sz w:val="20"/>
                <w:szCs w:val="20"/>
              </w:rPr>
            </w:pPr>
            <w:r w:rsidRPr="009F4207">
              <w:rPr>
                <w:sz w:val="20"/>
                <w:szCs w:val="20"/>
              </w:rPr>
              <w:t>(a) for a tumour within the ureter, proven by histopathology at the time of surgery; or</w:t>
            </w:r>
          </w:p>
          <w:p w14:paraId="557E070C" w14:textId="77777777" w:rsidR="00DD2E4B" w:rsidRPr="009F4207" w:rsidRDefault="00DD2E4B">
            <w:pPr>
              <w:spacing w:before="200" w:after="200"/>
              <w:rPr>
                <w:sz w:val="20"/>
                <w:szCs w:val="20"/>
              </w:rPr>
            </w:pPr>
            <w:r w:rsidRPr="009F4207">
              <w:rPr>
                <w:sz w:val="20"/>
                <w:szCs w:val="20"/>
              </w:rPr>
              <w:lastRenderedPageBreak/>
              <w:t>(b) for congenital anomaly;</w:t>
            </w:r>
          </w:p>
          <w:p w14:paraId="5EE1389D" w14:textId="77777777" w:rsidR="00DD2E4B" w:rsidRPr="009F4207" w:rsidRDefault="00DD2E4B">
            <w:pPr>
              <w:spacing w:before="200" w:after="200"/>
              <w:rPr>
                <w:sz w:val="20"/>
                <w:szCs w:val="20"/>
              </w:rPr>
            </w:pPr>
            <w:r w:rsidRPr="009F4207">
              <w:rPr>
                <w:sz w:val="20"/>
                <w:szCs w:val="20"/>
              </w:rPr>
              <w:t xml:space="preserve">with or without associated bladder repair (Anaes.) (Assist.) </w:t>
            </w:r>
          </w:p>
          <w:p w14:paraId="0145D666" w14:textId="77777777" w:rsidR="00DD2E4B" w:rsidRPr="009F4207" w:rsidRDefault="00DD2E4B">
            <w:pPr>
              <w:tabs>
                <w:tab w:val="left" w:pos="1701"/>
              </w:tabs>
            </w:pPr>
            <w:r w:rsidRPr="009F4207">
              <w:rPr>
                <w:b/>
                <w:sz w:val="20"/>
              </w:rPr>
              <w:t xml:space="preserve">Fee: </w:t>
            </w:r>
            <w:r w:rsidRPr="009F4207">
              <w:t>$812.10</w:t>
            </w:r>
            <w:r w:rsidRPr="009F4207">
              <w:tab/>
            </w:r>
            <w:r w:rsidRPr="009F4207">
              <w:rPr>
                <w:b/>
                <w:sz w:val="20"/>
              </w:rPr>
              <w:t xml:space="preserve">Benefit: </w:t>
            </w:r>
            <w:r w:rsidRPr="009F4207">
              <w:t>75% = $609.10</w:t>
            </w:r>
          </w:p>
        </w:tc>
      </w:tr>
      <w:tr w:rsidR="00DD2E4B" w:rsidRPr="009F4207" w14:paraId="6B5C62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8F0DAC" w14:textId="77777777" w:rsidR="00DD2E4B" w:rsidRPr="009F4207" w:rsidRDefault="00DD2E4B">
            <w:pPr>
              <w:rPr>
                <w:b/>
              </w:rPr>
            </w:pPr>
            <w:r w:rsidRPr="009F4207">
              <w:rPr>
                <w:b/>
              </w:rPr>
              <w:lastRenderedPageBreak/>
              <w:t>Fee</w:t>
            </w:r>
          </w:p>
          <w:p w14:paraId="490C537B" w14:textId="77777777" w:rsidR="00DD2E4B" w:rsidRPr="009F4207" w:rsidRDefault="00DD2E4B">
            <w:r w:rsidRPr="009F4207">
              <w:t>36585</w:t>
            </w:r>
          </w:p>
        </w:tc>
        <w:tc>
          <w:tcPr>
            <w:tcW w:w="0" w:type="auto"/>
            <w:tcMar>
              <w:top w:w="38" w:type="dxa"/>
              <w:left w:w="38" w:type="dxa"/>
              <w:bottom w:w="38" w:type="dxa"/>
              <w:right w:w="38" w:type="dxa"/>
            </w:tcMar>
            <w:vAlign w:val="bottom"/>
          </w:tcPr>
          <w:p w14:paraId="78EB60E9" w14:textId="77777777" w:rsidR="00DD2E4B" w:rsidRPr="009F4207" w:rsidRDefault="00DD2E4B">
            <w:pPr>
              <w:spacing w:after="200"/>
              <w:rPr>
                <w:sz w:val="20"/>
                <w:szCs w:val="20"/>
              </w:rPr>
            </w:pPr>
            <w:r w:rsidRPr="009F4207">
              <w:rPr>
                <w:sz w:val="20"/>
                <w:szCs w:val="20"/>
              </w:rPr>
              <w:t xml:space="preserve">URETER, transplantation of, into skin (Anaes.) (Assist.) </w:t>
            </w:r>
          </w:p>
          <w:p w14:paraId="78F1B291" w14:textId="77777777" w:rsidR="00DD2E4B" w:rsidRPr="009F4207" w:rsidRDefault="00DD2E4B">
            <w:pPr>
              <w:tabs>
                <w:tab w:val="left" w:pos="1701"/>
              </w:tabs>
            </w:pPr>
            <w:r w:rsidRPr="009F4207">
              <w:rPr>
                <w:b/>
                <w:sz w:val="20"/>
              </w:rPr>
              <w:t xml:space="preserve">Fee: </w:t>
            </w:r>
            <w:r w:rsidRPr="009F4207">
              <w:t>$812.10</w:t>
            </w:r>
            <w:r w:rsidRPr="009F4207">
              <w:tab/>
            </w:r>
            <w:r w:rsidRPr="009F4207">
              <w:rPr>
                <w:b/>
                <w:sz w:val="20"/>
              </w:rPr>
              <w:t xml:space="preserve">Benefit: </w:t>
            </w:r>
            <w:r w:rsidRPr="009F4207">
              <w:t>75% = $609.10</w:t>
            </w:r>
          </w:p>
        </w:tc>
      </w:tr>
      <w:tr w:rsidR="00DD2E4B" w:rsidRPr="009F4207" w14:paraId="4B0D5F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3AE19F" w14:textId="77777777" w:rsidR="00DD2E4B" w:rsidRPr="009F4207" w:rsidRDefault="00DD2E4B">
            <w:pPr>
              <w:rPr>
                <w:b/>
              </w:rPr>
            </w:pPr>
            <w:r w:rsidRPr="009F4207">
              <w:rPr>
                <w:b/>
              </w:rPr>
              <w:t>Fee</w:t>
            </w:r>
          </w:p>
          <w:p w14:paraId="37EE81FB" w14:textId="77777777" w:rsidR="00DD2E4B" w:rsidRPr="009F4207" w:rsidRDefault="00DD2E4B">
            <w:r w:rsidRPr="009F4207">
              <w:t>36588</w:t>
            </w:r>
          </w:p>
        </w:tc>
        <w:tc>
          <w:tcPr>
            <w:tcW w:w="0" w:type="auto"/>
            <w:tcMar>
              <w:top w:w="38" w:type="dxa"/>
              <w:left w:w="38" w:type="dxa"/>
              <w:bottom w:w="38" w:type="dxa"/>
              <w:right w:w="38" w:type="dxa"/>
            </w:tcMar>
            <w:vAlign w:val="bottom"/>
          </w:tcPr>
          <w:p w14:paraId="53FD3F44" w14:textId="77777777" w:rsidR="00DD2E4B" w:rsidRPr="009F4207" w:rsidRDefault="00DD2E4B">
            <w:pPr>
              <w:spacing w:after="200"/>
              <w:rPr>
                <w:sz w:val="20"/>
                <w:szCs w:val="20"/>
              </w:rPr>
            </w:pPr>
            <w:r w:rsidRPr="009F4207">
              <w:rPr>
                <w:sz w:val="20"/>
                <w:szCs w:val="20"/>
              </w:rPr>
              <w:t xml:space="preserve">URETER, reimplantation into bladder (Anaes.) (Assist.) </w:t>
            </w:r>
          </w:p>
          <w:p w14:paraId="3570FFAD" w14:textId="77777777" w:rsidR="00DD2E4B" w:rsidRPr="009F4207" w:rsidRDefault="00DD2E4B">
            <w:pPr>
              <w:tabs>
                <w:tab w:val="left" w:pos="1701"/>
              </w:tabs>
            </w:pPr>
            <w:r w:rsidRPr="009F4207">
              <w:rPr>
                <w:b/>
                <w:sz w:val="20"/>
              </w:rPr>
              <w:t xml:space="preserve">Fee: </w:t>
            </w:r>
            <w:r w:rsidRPr="009F4207">
              <w:t>$1,012.80</w:t>
            </w:r>
            <w:r w:rsidRPr="009F4207">
              <w:tab/>
            </w:r>
            <w:r w:rsidRPr="009F4207">
              <w:rPr>
                <w:b/>
                <w:sz w:val="20"/>
              </w:rPr>
              <w:t xml:space="preserve">Benefit: </w:t>
            </w:r>
            <w:r w:rsidRPr="009F4207">
              <w:t>75% = $759.60</w:t>
            </w:r>
          </w:p>
        </w:tc>
      </w:tr>
      <w:tr w:rsidR="00DD2E4B" w:rsidRPr="009F4207" w14:paraId="2BAFD0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23C78D" w14:textId="77777777" w:rsidR="00DD2E4B" w:rsidRPr="009F4207" w:rsidRDefault="00DD2E4B">
            <w:pPr>
              <w:rPr>
                <w:b/>
              </w:rPr>
            </w:pPr>
            <w:r w:rsidRPr="009F4207">
              <w:rPr>
                <w:b/>
              </w:rPr>
              <w:t>Fee</w:t>
            </w:r>
          </w:p>
          <w:p w14:paraId="06AB4863" w14:textId="77777777" w:rsidR="00DD2E4B" w:rsidRPr="009F4207" w:rsidRDefault="00DD2E4B">
            <w:r w:rsidRPr="009F4207">
              <w:t>36591</w:t>
            </w:r>
          </w:p>
        </w:tc>
        <w:tc>
          <w:tcPr>
            <w:tcW w:w="0" w:type="auto"/>
            <w:tcMar>
              <w:top w:w="38" w:type="dxa"/>
              <w:left w:w="38" w:type="dxa"/>
              <w:bottom w:w="38" w:type="dxa"/>
              <w:right w:w="38" w:type="dxa"/>
            </w:tcMar>
            <w:vAlign w:val="bottom"/>
          </w:tcPr>
          <w:p w14:paraId="7404C179" w14:textId="77777777" w:rsidR="00DD2E4B" w:rsidRPr="009F4207" w:rsidRDefault="00DD2E4B">
            <w:pPr>
              <w:spacing w:after="200"/>
              <w:rPr>
                <w:sz w:val="20"/>
                <w:szCs w:val="20"/>
              </w:rPr>
            </w:pPr>
            <w:r w:rsidRPr="009F4207">
              <w:rPr>
                <w:sz w:val="20"/>
                <w:szCs w:val="20"/>
              </w:rPr>
              <w:t xml:space="preserve">URETER, reimplantation into bladder with psoas hitch or Boari flap or both (Anaes.) (Assist.) </w:t>
            </w:r>
          </w:p>
          <w:p w14:paraId="757F320B" w14:textId="77777777" w:rsidR="00DD2E4B" w:rsidRPr="009F4207" w:rsidRDefault="00DD2E4B">
            <w:pPr>
              <w:tabs>
                <w:tab w:val="left" w:pos="1701"/>
              </w:tabs>
            </w:pPr>
            <w:r w:rsidRPr="009F4207">
              <w:rPr>
                <w:b/>
                <w:sz w:val="20"/>
              </w:rPr>
              <w:t xml:space="preserve">Fee: </w:t>
            </w:r>
            <w:r w:rsidRPr="009F4207">
              <w:t>$1,213.50</w:t>
            </w:r>
            <w:r w:rsidRPr="009F4207">
              <w:tab/>
            </w:r>
            <w:r w:rsidRPr="009F4207">
              <w:rPr>
                <w:b/>
                <w:sz w:val="20"/>
              </w:rPr>
              <w:t xml:space="preserve">Benefit: </w:t>
            </w:r>
            <w:r w:rsidRPr="009F4207">
              <w:t>75% = $910.15</w:t>
            </w:r>
          </w:p>
        </w:tc>
      </w:tr>
      <w:tr w:rsidR="00DD2E4B" w:rsidRPr="009F4207" w14:paraId="684FFF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D30647" w14:textId="77777777" w:rsidR="00DD2E4B" w:rsidRPr="009F4207" w:rsidRDefault="00DD2E4B">
            <w:pPr>
              <w:rPr>
                <w:b/>
              </w:rPr>
            </w:pPr>
            <w:r w:rsidRPr="009F4207">
              <w:rPr>
                <w:b/>
              </w:rPr>
              <w:t>Fee</w:t>
            </w:r>
          </w:p>
          <w:p w14:paraId="44A48BCA" w14:textId="77777777" w:rsidR="00DD2E4B" w:rsidRPr="009F4207" w:rsidRDefault="00DD2E4B">
            <w:r w:rsidRPr="009F4207">
              <w:t>36594</w:t>
            </w:r>
          </w:p>
        </w:tc>
        <w:tc>
          <w:tcPr>
            <w:tcW w:w="0" w:type="auto"/>
            <w:tcMar>
              <w:top w:w="38" w:type="dxa"/>
              <w:left w:w="38" w:type="dxa"/>
              <w:bottom w:w="38" w:type="dxa"/>
              <w:right w:w="38" w:type="dxa"/>
            </w:tcMar>
            <w:vAlign w:val="bottom"/>
          </w:tcPr>
          <w:p w14:paraId="77938E7C" w14:textId="77777777" w:rsidR="00DD2E4B" w:rsidRPr="009F4207" w:rsidRDefault="00DD2E4B">
            <w:pPr>
              <w:spacing w:after="200"/>
              <w:rPr>
                <w:sz w:val="20"/>
                <w:szCs w:val="20"/>
              </w:rPr>
            </w:pPr>
            <w:r w:rsidRPr="009F4207">
              <w:rPr>
                <w:sz w:val="20"/>
                <w:szCs w:val="20"/>
              </w:rPr>
              <w:t xml:space="preserve">URETER, transplantation of, into intestine (Anaes.) (Assist.) </w:t>
            </w:r>
          </w:p>
          <w:p w14:paraId="72CE1D89" w14:textId="77777777" w:rsidR="00DD2E4B" w:rsidRPr="009F4207" w:rsidRDefault="00DD2E4B">
            <w:pPr>
              <w:tabs>
                <w:tab w:val="left" w:pos="1701"/>
              </w:tabs>
            </w:pPr>
            <w:r w:rsidRPr="009F4207">
              <w:rPr>
                <w:b/>
                <w:sz w:val="20"/>
              </w:rPr>
              <w:t xml:space="preserve">Fee: </w:t>
            </w:r>
            <w:r w:rsidRPr="009F4207">
              <w:t>$1,012.80</w:t>
            </w:r>
            <w:r w:rsidRPr="009F4207">
              <w:tab/>
            </w:r>
            <w:r w:rsidRPr="009F4207">
              <w:rPr>
                <w:b/>
                <w:sz w:val="20"/>
              </w:rPr>
              <w:t xml:space="preserve">Benefit: </w:t>
            </w:r>
            <w:r w:rsidRPr="009F4207">
              <w:t>75% = $759.60</w:t>
            </w:r>
          </w:p>
        </w:tc>
      </w:tr>
      <w:tr w:rsidR="00DD2E4B" w:rsidRPr="009F4207" w14:paraId="68279C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0D1035" w14:textId="77777777" w:rsidR="00DD2E4B" w:rsidRPr="009F4207" w:rsidRDefault="00DD2E4B">
            <w:pPr>
              <w:rPr>
                <w:b/>
              </w:rPr>
            </w:pPr>
            <w:r w:rsidRPr="009F4207">
              <w:rPr>
                <w:b/>
              </w:rPr>
              <w:t>Fee</w:t>
            </w:r>
          </w:p>
          <w:p w14:paraId="70339E9D" w14:textId="77777777" w:rsidR="00DD2E4B" w:rsidRPr="009F4207" w:rsidRDefault="00DD2E4B">
            <w:r w:rsidRPr="009F4207">
              <w:t>36597</w:t>
            </w:r>
          </w:p>
        </w:tc>
        <w:tc>
          <w:tcPr>
            <w:tcW w:w="0" w:type="auto"/>
            <w:tcMar>
              <w:top w:w="38" w:type="dxa"/>
              <w:left w:w="38" w:type="dxa"/>
              <w:bottom w:w="38" w:type="dxa"/>
              <w:right w:w="38" w:type="dxa"/>
            </w:tcMar>
            <w:vAlign w:val="bottom"/>
          </w:tcPr>
          <w:p w14:paraId="0758D351" w14:textId="77777777" w:rsidR="00DD2E4B" w:rsidRPr="009F4207" w:rsidRDefault="00DD2E4B">
            <w:pPr>
              <w:spacing w:after="200"/>
              <w:rPr>
                <w:sz w:val="20"/>
                <w:szCs w:val="20"/>
              </w:rPr>
            </w:pPr>
            <w:r w:rsidRPr="009F4207">
              <w:rPr>
                <w:sz w:val="20"/>
                <w:szCs w:val="20"/>
              </w:rPr>
              <w:t xml:space="preserve">URETER, transplantation of, into another ureter (Anaes.) (Assist.) </w:t>
            </w:r>
          </w:p>
          <w:p w14:paraId="75AF7BA7" w14:textId="77777777" w:rsidR="00DD2E4B" w:rsidRPr="009F4207" w:rsidRDefault="00DD2E4B">
            <w:pPr>
              <w:tabs>
                <w:tab w:val="left" w:pos="1701"/>
              </w:tabs>
            </w:pPr>
            <w:r w:rsidRPr="009F4207">
              <w:rPr>
                <w:b/>
                <w:sz w:val="20"/>
              </w:rPr>
              <w:t xml:space="preserve">Fee: </w:t>
            </w:r>
            <w:r w:rsidRPr="009F4207">
              <w:t>$1,012.80</w:t>
            </w:r>
            <w:r w:rsidRPr="009F4207">
              <w:tab/>
            </w:r>
            <w:r w:rsidRPr="009F4207">
              <w:rPr>
                <w:b/>
                <w:sz w:val="20"/>
              </w:rPr>
              <w:t xml:space="preserve">Benefit: </w:t>
            </w:r>
            <w:r w:rsidRPr="009F4207">
              <w:t>75% = $759.60</w:t>
            </w:r>
          </w:p>
        </w:tc>
      </w:tr>
      <w:tr w:rsidR="00DD2E4B" w:rsidRPr="009F4207" w14:paraId="3E1FF0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AA8986" w14:textId="77777777" w:rsidR="00DD2E4B" w:rsidRPr="009F4207" w:rsidRDefault="00DD2E4B">
            <w:pPr>
              <w:rPr>
                <w:b/>
              </w:rPr>
            </w:pPr>
            <w:r w:rsidRPr="009F4207">
              <w:rPr>
                <w:b/>
              </w:rPr>
              <w:t>Fee</w:t>
            </w:r>
          </w:p>
          <w:p w14:paraId="736AC307" w14:textId="77777777" w:rsidR="00DD2E4B" w:rsidRPr="009F4207" w:rsidRDefault="00DD2E4B">
            <w:r w:rsidRPr="009F4207">
              <w:t>36600</w:t>
            </w:r>
          </w:p>
        </w:tc>
        <w:tc>
          <w:tcPr>
            <w:tcW w:w="0" w:type="auto"/>
            <w:tcMar>
              <w:top w:w="38" w:type="dxa"/>
              <w:left w:w="38" w:type="dxa"/>
              <w:bottom w:w="38" w:type="dxa"/>
              <w:right w:w="38" w:type="dxa"/>
            </w:tcMar>
            <w:vAlign w:val="bottom"/>
          </w:tcPr>
          <w:p w14:paraId="61C8CC37" w14:textId="77777777" w:rsidR="00DD2E4B" w:rsidRPr="009F4207" w:rsidRDefault="00DD2E4B">
            <w:pPr>
              <w:spacing w:after="200"/>
              <w:rPr>
                <w:sz w:val="20"/>
                <w:szCs w:val="20"/>
              </w:rPr>
            </w:pPr>
            <w:r w:rsidRPr="009F4207">
              <w:rPr>
                <w:sz w:val="20"/>
                <w:szCs w:val="20"/>
              </w:rPr>
              <w:t xml:space="preserve">URETER, transplantation of, into isolated intestinal segment, unilateral (Anaes.) (Assist.) </w:t>
            </w:r>
          </w:p>
          <w:p w14:paraId="6F4F50BD" w14:textId="77777777" w:rsidR="00DD2E4B" w:rsidRPr="009F4207" w:rsidRDefault="00DD2E4B">
            <w:r w:rsidRPr="009F4207">
              <w:t>(See para TN.8.153 of explanatory notes to this Category)</w:t>
            </w:r>
          </w:p>
          <w:p w14:paraId="50D95F0A" w14:textId="77777777" w:rsidR="00DD2E4B" w:rsidRPr="009F4207" w:rsidRDefault="00DD2E4B">
            <w:pPr>
              <w:tabs>
                <w:tab w:val="left" w:pos="1701"/>
              </w:tabs>
            </w:pPr>
            <w:r w:rsidRPr="009F4207">
              <w:rPr>
                <w:b/>
                <w:sz w:val="20"/>
              </w:rPr>
              <w:t xml:space="preserve">Fee: </w:t>
            </w:r>
            <w:r w:rsidRPr="009F4207">
              <w:t>$1,213.50</w:t>
            </w:r>
            <w:r w:rsidRPr="009F4207">
              <w:tab/>
            </w:r>
            <w:r w:rsidRPr="009F4207">
              <w:rPr>
                <w:b/>
                <w:sz w:val="20"/>
              </w:rPr>
              <w:t xml:space="preserve">Benefit: </w:t>
            </w:r>
            <w:r w:rsidRPr="009F4207">
              <w:t>75% = $910.15    85% = $1120.30</w:t>
            </w:r>
          </w:p>
        </w:tc>
      </w:tr>
      <w:tr w:rsidR="00DD2E4B" w:rsidRPr="009F4207" w14:paraId="70A809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5C3CF8" w14:textId="77777777" w:rsidR="00DD2E4B" w:rsidRPr="009F4207" w:rsidRDefault="00DD2E4B">
            <w:pPr>
              <w:rPr>
                <w:b/>
              </w:rPr>
            </w:pPr>
            <w:r w:rsidRPr="009F4207">
              <w:rPr>
                <w:b/>
              </w:rPr>
              <w:t>Fee</w:t>
            </w:r>
          </w:p>
          <w:p w14:paraId="6F9BD793" w14:textId="77777777" w:rsidR="00DD2E4B" w:rsidRPr="009F4207" w:rsidRDefault="00DD2E4B">
            <w:r w:rsidRPr="009F4207">
              <w:t>36603</w:t>
            </w:r>
          </w:p>
        </w:tc>
        <w:tc>
          <w:tcPr>
            <w:tcW w:w="0" w:type="auto"/>
            <w:tcMar>
              <w:top w:w="38" w:type="dxa"/>
              <w:left w:w="38" w:type="dxa"/>
              <w:bottom w:w="38" w:type="dxa"/>
              <w:right w:w="38" w:type="dxa"/>
            </w:tcMar>
            <w:vAlign w:val="bottom"/>
          </w:tcPr>
          <w:p w14:paraId="48AA084E" w14:textId="77777777" w:rsidR="00DD2E4B" w:rsidRPr="009F4207" w:rsidRDefault="00DD2E4B">
            <w:pPr>
              <w:spacing w:after="200"/>
              <w:rPr>
                <w:sz w:val="20"/>
                <w:szCs w:val="20"/>
              </w:rPr>
            </w:pPr>
            <w:r w:rsidRPr="009F4207">
              <w:rPr>
                <w:sz w:val="20"/>
                <w:szCs w:val="20"/>
              </w:rPr>
              <w:t xml:space="preserve">URETERS, transplantation of, into isolated intestinal segment, bilateral (Anaes.) (Assist.) </w:t>
            </w:r>
          </w:p>
          <w:p w14:paraId="3E0D7360" w14:textId="77777777" w:rsidR="00DD2E4B" w:rsidRPr="009F4207" w:rsidRDefault="00DD2E4B">
            <w:r w:rsidRPr="009F4207">
              <w:t>(See para TN.8.153 of explanatory notes to this Category)</w:t>
            </w:r>
          </w:p>
          <w:p w14:paraId="250FF7F4" w14:textId="77777777" w:rsidR="00DD2E4B" w:rsidRPr="009F4207" w:rsidRDefault="00DD2E4B">
            <w:pPr>
              <w:tabs>
                <w:tab w:val="left" w:pos="1701"/>
              </w:tabs>
            </w:pPr>
            <w:r w:rsidRPr="009F4207">
              <w:rPr>
                <w:b/>
                <w:sz w:val="20"/>
              </w:rPr>
              <w:t xml:space="preserve">Fee: </w:t>
            </w:r>
            <w:r w:rsidRPr="009F4207">
              <w:t>$1,414.10</w:t>
            </w:r>
            <w:r w:rsidRPr="009F4207">
              <w:tab/>
            </w:r>
            <w:r w:rsidRPr="009F4207">
              <w:rPr>
                <w:b/>
                <w:sz w:val="20"/>
              </w:rPr>
              <w:t xml:space="preserve">Benefit: </w:t>
            </w:r>
            <w:r w:rsidRPr="009F4207">
              <w:t>75% = $1060.60</w:t>
            </w:r>
          </w:p>
        </w:tc>
      </w:tr>
      <w:tr w:rsidR="00DD2E4B" w:rsidRPr="009F4207" w14:paraId="0207A6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7FA1B8" w14:textId="77777777" w:rsidR="00DD2E4B" w:rsidRPr="009F4207" w:rsidRDefault="00DD2E4B">
            <w:pPr>
              <w:rPr>
                <w:b/>
              </w:rPr>
            </w:pPr>
            <w:r w:rsidRPr="009F4207">
              <w:rPr>
                <w:b/>
              </w:rPr>
              <w:t>Fee</w:t>
            </w:r>
          </w:p>
          <w:p w14:paraId="306C1657" w14:textId="77777777" w:rsidR="00DD2E4B" w:rsidRPr="009F4207" w:rsidRDefault="00DD2E4B">
            <w:r w:rsidRPr="009F4207">
              <w:t>36604</w:t>
            </w:r>
          </w:p>
        </w:tc>
        <w:tc>
          <w:tcPr>
            <w:tcW w:w="0" w:type="auto"/>
            <w:tcMar>
              <w:top w:w="38" w:type="dxa"/>
              <w:left w:w="38" w:type="dxa"/>
              <w:bottom w:w="38" w:type="dxa"/>
              <w:right w:w="38" w:type="dxa"/>
            </w:tcMar>
            <w:vAlign w:val="bottom"/>
          </w:tcPr>
          <w:p w14:paraId="3DA1E33E" w14:textId="77777777" w:rsidR="00DD2E4B" w:rsidRPr="009F4207" w:rsidRDefault="00DD2E4B">
            <w:pPr>
              <w:spacing w:after="200"/>
              <w:rPr>
                <w:sz w:val="20"/>
                <w:szCs w:val="20"/>
              </w:rPr>
            </w:pPr>
            <w:r w:rsidRPr="009F4207">
              <w:rPr>
                <w:sz w:val="20"/>
                <w:szCs w:val="20"/>
              </w:rPr>
              <w:t xml:space="preserve">Ureteric stent, passage of through percutaneous nephrostomy tube, using interventional radiology techniques, but not including imaging (Anaes.) </w:t>
            </w:r>
          </w:p>
          <w:p w14:paraId="0697A0FC" w14:textId="77777777" w:rsidR="00DD2E4B" w:rsidRPr="009F4207" w:rsidRDefault="00DD2E4B">
            <w:pPr>
              <w:tabs>
                <w:tab w:val="left" w:pos="1701"/>
              </w:tabs>
            </w:pPr>
            <w:r w:rsidRPr="009F4207">
              <w:rPr>
                <w:b/>
                <w:sz w:val="20"/>
              </w:rPr>
              <w:t xml:space="preserve">Fee: </w:t>
            </w:r>
            <w:r w:rsidRPr="009F4207">
              <w:t>$293.20</w:t>
            </w:r>
            <w:r w:rsidRPr="009F4207">
              <w:tab/>
            </w:r>
            <w:r w:rsidRPr="009F4207">
              <w:rPr>
                <w:b/>
                <w:sz w:val="20"/>
              </w:rPr>
              <w:t xml:space="preserve">Benefit: </w:t>
            </w:r>
            <w:r w:rsidRPr="009F4207">
              <w:t>75% = $219.90    85% = $249.25</w:t>
            </w:r>
          </w:p>
        </w:tc>
      </w:tr>
      <w:tr w:rsidR="00DD2E4B" w:rsidRPr="009F4207" w14:paraId="1FB30C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9537B1" w14:textId="77777777" w:rsidR="00DD2E4B" w:rsidRPr="009F4207" w:rsidRDefault="00DD2E4B">
            <w:pPr>
              <w:rPr>
                <w:b/>
              </w:rPr>
            </w:pPr>
            <w:r w:rsidRPr="009F4207">
              <w:rPr>
                <w:b/>
              </w:rPr>
              <w:t>Fee</w:t>
            </w:r>
          </w:p>
          <w:p w14:paraId="49866BA0" w14:textId="77777777" w:rsidR="00DD2E4B" w:rsidRPr="009F4207" w:rsidRDefault="00DD2E4B">
            <w:r w:rsidRPr="009F4207">
              <w:t>36606</w:t>
            </w:r>
          </w:p>
        </w:tc>
        <w:tc>
          <w:tcPr>
            <w:tcW w:w="0" w:type="auto"/>
            <w:tcMar>
              <w:top w:w="38" w:type="dxa"/>
              <w:left w:w="38" w:type="dxa"/>
              <w:bottom w:w="38" w:type="dxa"/>
              <w:right w:w="38" w:type="dxa"/>
            </w:tcMar>
            <w:vAlign w:val="bottom"/>
          </w:tcPr>
          <w:p w14:paraId="44DBC04D" w14:textId="77777777" w:rsidR="00DD2E4B" w:rsidRPr="009F4207" w:rsidRDefault="00DD2E4B">
            <w:pPr>
              <w:spacing w:after="200"/>
              <w:rPr>
                <w:sz w:val="20"/>
                <w:szCs w:val="20"/>
              </w:rPr>
            </w:pPr>
            <w:r w:rsidRPr="009F4207">
              <w:rPr>
                <w:sz w:val="20"/>
                <w:szCs w:val="20"/>
              </w:rPr>
              <w:t xml:space="preserve">INTESTINAL URINARY RESERVOIR, continent, formation of, including formation of nonreturn valves and implantation of ureters (1 or both) into reservoir (Anaes.) (Assist.) </w:t>
            </w:r>
          </w:p>
          <w:p w14:paraId="3D6D2862" w14:textId="77777777" w:rsidR="00DD2E4B" w:rsidRPr="009F4207" w:rsidRDefault="00DD2E4B">
            <w:pPr>
              <w:tabs>
                <w:tab w:val="left" w:pos="1701"/>
              </w:tabs>
            </w:pPr>
            <w:r w:rsidRPr="009F4207">
              <w:rPr>
                <w:b/>
                <w:sz w:val="20"/>
              </w:rPr>
              <w:t xml:space="preserve">Fee: </w:t>
            </w:r>
            <w:r w:rsidRPr="009F4207">
              <w:t>$2,536.35</w:t>
            </w:r>
            <w:r w:rsidRPr="009F4207">
              <w:tab/>
            </w:r>
            <w:r w:rsidRPr="009F4207">
              <w:rPr>
                <w:b/>
                <w:sz w:val="20"/>
              </w:rPr>
              <w:t xml:space="preserve">Benefit: </w:t>
            </w:r>
            <w:r w:rsidRPr="009F4207">
              <w:t>75% = $1902.30</w:t>
            </w:r>
          </w:p>
        </w:tc>
      </w:tr>
      <w:tr w:rsidR="00DD2E4B" w:rsidRPr="009F4207" w14:paraId="7221A0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ED7685" w14:textId="77777777" w:rsidR="00DD2E4B" w:rsidRPr="009F4207" w:rsidRDefault="00DD2E4B">
            <w:pPr>
              <w:rPr>
                <w:b/>
              </w:rPr>
            </w:pPr>
            <w:r w:rsidRPr="009F4207">
              <w:rPr>
                <w:b/>
              </w:rPr>
              <w:t>Fee</w:t>
            </w:r>
          </w:p>
          <w:p w14:paraId="5AE88B08" w14:textId="77777777" w:rsidR="00DD2E4B" w:rsidRPr="009F4207" w:rsidRDefault="00DD2E4B">
            <w:r w:rsidRPr="009F4207">
              <w:t>36607</w:t>
            </w:r>
          </w:p>
        </w:tc>
        <w:tc>
          <w:tcPr>
            <w:tcW w:w="0" w:type="auto"/>
            <w:tcMar>
              <w:top w:w="38" w:type="dxa"/>
              <w:left w:w="38" w:type="dxa"/>
              <w:bottom w:w="38" w:type="dxa"/>
              <w:right w:w="38" w:type="dxa"/>
            </w:tcMar>
            <w:vAlign w:val="bottom"/>
          </w:tcPr>
          <w:p w14:paraId="262A8D05" w14:textId="77777777" w:rsidR="00DD2E4B" w:rsidRPr="009F4207" w:rsidRDefault="00DD2E4B">
            <w:pPr>
              <w:spacing w:after="200"/>
              <w:rPr>
                <w:sz w:val="20"/>
                <w:szCs w:val="20"/>
              </w:rPr>
            </w:pPr>
            <w:r w:rsidRPr="009F4207">
              <w:rPr>
                <w:sz w:val="20"/>
                <w:szCs w:val="20"/>
              </w:rPr>
              <w:t>Ureteric stent insertion of, with balloon dilatation of:</w:t>
            </w:r>
          </w:p>
          <w:p w14:paraId="4970CDDC" w14:textId="77777777" w:rsidR="00DD2E4B" w:rsidRPr="009F4207" w:rsidRDefault="00DD2E4B">
            <w:pPr>
              <w:spacing w:before="200" w:after="200"/>
              <w:rPr>
                <w:sz w:val="20"/>
                <w:szCs w:val="20"/>
              </w:rPr>
            </w:pPr>
            <w:r w:rsidRPr="009F4207">
              <w:rPr>
                <w:sz w:val="20"/>
                <w:szCs w:val="20"/>
              </w:rPr>
              <w:t>    (a) the pelvicalyceal system; or</w:t>
            </w:r>
          </w:p>
          <w:p w14:paraId="079650FC" w14:textId="77777777" w:rsidR="00DD2E4B" w:rsidRPr="009F4207" w:rsidRDefault="00DD2E4B">
            <w:pPr>
              <w:spacing w:before="200" w:after="200"/>
              <w:rPr>
                <w:sz w:val="20"/>
                <w:szCs w:val="20"/>
              </w:rPr>
            </w:pPr>
            <w:r w:rsidRPr="009F4207">
              <w:rPr>
                <w:sz w:val="20"/>
                <w:szCs w:val="20"/>
              </w:rPr>
              <w:t>    (b) ureter; or</w:t>
            </w:r>
          </w:p>
          <w:p w14:paraId="2CAD81C7" w14:textId="77777777" w:rsidR="00DD2E4B" w:rsidRPr="009F4207" w:rsidRDefault="00DD2E4B">
            <w:pPr>
              <w:spacing w:before="200" w:after="200"/>
              <w:rPr>
                <w:sz w:val="20"/>
                <w:szCs w:val="20"/>
              </w:rPr>
            </w:pPr>
            <w:r w:rsidRPr="009F4207">
              <w:rPr>
                <w:sz w:val="20"/>
                <w:szCs w:val="20"/>
              </w:rPr>
              <w:t>    (c) the pelvicalyceal system and ureter;</w:t>
            </w:r>
          </w:p>
          <w:p w14:paraId="17588BE8" w14:textId="77777777" w:rsidR="00DD2E4B" w:rsidRPr="009F4207" w:rsidRDefault="00DD2E4B">
            <w:pPr>
              <w:spacing w:before="200" w:after="200"/>
              <w:rPr>
                <w:sz w:val="20"/>
                <w:szCs w:val="20"/>
              </w:rPr>
            </w:pPr>
            <w:r w:rsidRPr="009F4207">
              <w:rPr>
                <w:sz w:val="20"/>
                <w:szCs w:val="20"/>
              </w:rPr>
              <w:t xml:space="preserve">through a nephrostomy tube using interventional radiology techniques, but not including imaging (Anaes.) </w:t>
            </w:r>
          </w:p>
          <w:p w14:paraId="3AFC0A3D" w14:textId="77777777" w:rsidR="00DD2E4B" w:rsidRPr="009F4207" w:rsidRDefault="00DD2E4B">
            <w:pPr>
              <w:tabs>
                <w:tab w:val="left" w:pos="1701"/>
              </w:tabs>
            </w:pPr>
            <w:r w:rsidRPr="009F4207">
              <w:rPr>
                <w:b/>
                <w:sz w:val="20"/>
              </w:rPr>
              <w:t xml:space="preserve">Fee: </w:t>
            </w:r>
            <w:r w:rsidRPr="009F4207">
              <w:t>$756.50</w:t>
            </w:r>
            <w:r w:rsidRPr="009F4207">
              <w:tab/>
            </w:r>
            <w:r w:rsidRPr="009F4207">
              <w:rPr>
                <w:b/>
                <w:sz w:val="20"/>
              </w:rPr>
              <w:t xml:space="preserve">Benefit: </w:t>
            </w:r>
            <w:r w:rsidRPr="009F4207">
              <w:t>75% = $567.40</w:t>
            </w:r>
          </w:p>
        </w:tc>
      </w:tr>
      <w:tr w:rsidR="00DD2E4B" w:rsidRPr="009F4207" w14:paraId="761539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1810C5" w14:textId="77777777" w:rsidR="00DD2E4B" w:rsidRPr="009F4207" w:rsidRDefault="00DD2E4B">
            <w:pPr>
              <w:rPr>
                <w:b/>
              </w:rPr>
            </w:pPr>
            <w:r w:rsidRPr="009F4207">
              <w:rPr>
                <w:b/>
              </w:rPr>
              <w:t>Fee</w:t>
            </w:r>
          </w:p>
          <w:p w14:paraId="2948122F" w14:textId="77777777" w:rsidR="00DD2E4B" w:rsidRPr="009F4207" w:rsidRDefault="00DD2E4B">
            <w:r w:rsidRPr="009F4207">
              <w:t>36608</w:t>
            </w:r>
          </w:p>
        </w:tc>
        <w:tc>
          <w:tcPr>
            <w:tcW w:w="0" w:type="auto"/>
            <w:tcMar>
              <w:top w:w="38" w:type="dxa"/>
              <w:left w:w="38" w:type="dxa"/>
              <w:bottom w:w="38" w:type="dxa"/>
              <w:right w:w="38" w:type="dxa"/>
            </w:tcMar>
            <w:vAlign w:val="bottom"/>
          </w:tcPr>
          <w:p w14:paraId="4CEE6CE4" w14:textId="77777777" w:rsidR="00DD2E4B" w:rsidRPr="009F4207" w:rsidRDefault="00DD2E4B">
            <w:pPr>
              <w:spacing w:after="200"/>
              <w:rPr>
                <w:sz w:val="20"/>
                <w:szCs w:val="20"/>
              </w:rPr>
            </w:pPr>
            <w:r w:rsidRPr="009F4207">
              <w:rPr>
                <w:sz w:val="20"/>
                <w:szCs w:val="20"/>
              </w:rPr>
              <w:t xml:space="preserve">Ureteric stent, exchange of, percutaneously through either the ileal conduit or bladder, using interventional radiology techniques, but not including imaging, not being a service associated with a service to which items 36811 to 36854 apply (Anaes.) </w:t>
            </w:r>
          </w:p>
          <w:p w14:paraId="71D43C2B" w14:textId="77777777" w:rsidR="00DD2E4B" w:rsidRPr="009F4207" w:rsidRDefault="00DD2E4B">
            <w:pPr>
              <w:tabs>
                <w:tab w:val="left" w:pos="1701"/>
              </w:tabs>
            </w:pPr>
            <w:r w:rsidRPr="009F4207">
              <w:rPr>
                <w:b/>
                <w:sz w:val="20"/>
              </w:rPr>
              <w:lastRenderedPageBreak/>
              <w:t xml:space="preserve">Fee: </w:t>
            </w:r>
            <w:r w:rsidRPr="009F4207">
              <w:t>$293.20</w:t>
            </w:r>
            <w:r w:rsidRPr="009F4207">
              <w:tab/>
            </w:r>
            <w:r w:rsidRPr="009F4207">
              <w:rPr>
                <w:b/>
                <w:sz w:val="20"/>
              </w:rPr>
              <w:t xml:space="preserve">Benefit: </w:t>
            </w:r>
            <w:r w:rsidRPr="009F4207">
              <w:t>75% = $219.90</w:t>
            </w:r>
          </w:p>
        </w:tc>
      </w:tr>
      <w:tr w:rsidR="00DD2E4B" w:rsidRPr="009F4207" w14:paraId="52A5FE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4DC0D9" w14:textId="77777777" w:rsidR="00DD2E4B" w:rsidRPr="009F4207" w:rsidRDefault="00DD2E4B">
            <w:pPr>
              <w:rPr>
                <w:b/>
              </w:rPr>
            </w:pPr>
            <w:r w:rsidRPr="009F4207">
              <w:rPr>
                <w:b/>
              </w:rPr>
              <w:lastRenderedPageBreak/>
              <w:t>Fee</w:t>
            </w:r>
          </w:p>
          <w:p w14:paraId="6CEC0A96" w14:textId="77777777" w:rsidR="00DD2E4B" w:rsidRPr="009F4207" w:rsidRDefault="00DD2E4B">
            <w:r w:rsidRPr="009F4207">
              <w:t>36609</w:t>
            </w:r>
          </w:p>
        </w:tc>
        <w:tc>
          <w:tcPr>
            <w:tcW w:w="0" w:type="auto"/>
            <w:tcMar>
              <w:top w:w="38" w:type="dxa"/>
              <w:left w:w="38" w:type="dxa"/>
              <w:bottom w:w="38" w:type="dxa"/>
              <w:right w:w="38" w:type="dxa"/>
            </w:tcMar>
            <w:vAlign w:val="bottom"/>
          </w:tcPr>
          <w:p w14:paraId="365F20D1" w14:textId="77777777" w:rsidR="00DD2E4B" w:rsidRPr="009F4207" w:rsidRDefault="00DD2E4B">
            <w:pPr>
              <w:spacing w:after="200"/>
              <w:rPr>
                <w:sz w:val="20"/>
                <w:szCs w:val="20"/>
              </w:rPr>
            </w:pPr>
            <w:r w:rsidRPr="009F4207">
              <w:rPr>
                <w:sz w:val="20"/>
                <w:szCs w:val="20"/>
              </w:rPr>
              <w:t xml:space="preserve">Intestinal urinary conduit, reservoir or ureterostomy, revision of (Anaes.) (Assist.) </w:t>
            </w:r>
          </w:p>
          <w:p w14:paraId="7A7AC35F" w14:textId="77777777" w:rsidR="00DD2E4B" w:rsidRPr="009F4207" w:rsidRDefault="00DD2E4B">
            <w:pPr>
              <w:tabs>
                <w:tab w:val="left" w:pos="1701"/>
              </w:tabs>
            </w:pPr>
            <w:r w:rsidRPr="009F4207">
              <w:rPr>
                <w:b/>
                <w:sz w:val="20"/>
              </w:rPr>
              <w:t xml:space="preserve">Fee: </w:t>
            </w:r>
            <w:r w:rsidRPr="009F4207">
              <w:t>$812.10</w:t>
            </w:r>
            <w:r w:rsidRPr="009F4207">
              <w:tab/>
            </w:r>
            <w:r w:rsidRPr="009F4207">
              <w:rPr>
                <w:b/>
                <w:sz w:val="20"/>
              </w:rPr>
              <w:t xml:space="preserve">Benefit: </w:t>
            </w:r>
            <w:r w:rsidRPr="009F4207">
              <w:t>75% = $609.10</w:t>
            </w:r>
          </w:p>
        </w:tc>
      </w:tr>
      <w:tr w:rsidR="00DD2E4B" w:rsidRPr="009F4207" w14:paraId="2861CB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1BEA29" w14:textId="77777777" w:rsidR="00DD2E4B" w:rsidRPr="009F4207" w:rsidRDefault="00DD2E4B">
            <w:pPr>
              <w:rPr>
                <w:b/>
              </w:rPr>
            </w:pPr>
            <w:r w:rsidRPr="009F4207">
              <w:rPr>
                <w:b/>
              </w:rPr>
              <w:t>Fee</w:t>
            </w:r>
          </w:p>
          <w:p w14:paraId="5AF2FF75" w14:textId="77777777" w:rsidR="00DD2E4B" w:rsidRPr="009F4207" w:rsidRDefault="00DD2E4B">
            <w:r w:rsidRPr="009F4207">
              <w:t>36610</w:t>
            </w:r>
          </w:p>
        </w:tc>
        <w:tc>
          <w:tcPr>
            <w:tcW w:w="0" w:type="auto"/>
            <w:tcMar>
              <w:top w:w="38" w:type="dxa"/>
              <w:left w:w="38" w:type="dxa"/>
              <w:bottom w:w="38" w:type="dxa"/>
              <w:right w:w="38" w:type="dxa"/>
            </w:tcMar>
            <w:vAlign w:val="bottom"/>
          </w:tcPr>
          <w:p w14:paraId="373F202B" w14:textId="77777777" w:rsidR="00DD2E4B" w:rsidRPr="009F4207" w:rsidRDefault="00DD2E4B">
            <w:pPr>
              <w:spacing w:after="200"/>
              <w:rPr>
                <w:sz w:val="20"/>
                <w:szCs w:val="20"/>
              </w:rPr>
            </w:pPr>
            <w:r w:rsidRPr="009F4207">
              <w:rPr>
                <w:sz w:val="20"/>
                <w:szCs w:val="20"/>
              </w:rPr>
              <w:t xml:space="preserve">Intestinal urinary conduit, incontinent, formation of (including associated small bowel resection and anastomosis), including implantation of one or both ureters into reservoir (Anaes.) (Assist.) </w:t>
            </w:r>
          </w:p>
          <w:p w14:paraId="0BC1E458" w14:textId="77777777" w:rsidR="00DD2E4B" w:rsidRPr="009F4207" w:rsidRDefault="00DD2E4B">
            <w:pPr>
              <w:tabs>
                <w:tab w:val="left" w:pos="1701"/>
              </w:tabs>
            </w:pPr>
            <w:r w:rsidRPr="009F4207">
              <w:rPr>
                <w:b/>
                <w:sz w:val="20"/>
              </w:rPr>
              <w:t xml:space="preserve">Fee: </w:t>
            </w:r>
            <w:r w:rsidRPr="009F4207">
              <w:t>$1,944.05</w:t>
            </w:r>
            <w:r w:rsidRPr="009F4207">
              <w:tab/>
            </w:r>
            <w:r w:rsidRPr="009F4207">
              <w:rPr>
                <w:b/>
                <w:sz w:val="20"/>
              </w:rPr>
              <w:t xml:space="preserve">Benefit: </w:t>
            </w:r>
            <w:r w:rsidRPr="009F4207">
              <w:t>75% = $1458.05</w:t>
            </w:r>
          </w:p>
        </w:tc>
      </w:tr>
      <w:tr w:rsidR="00DD2E4B" w:rsidRPr="009F4207" w14:paraId="10AD98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D53EE9" w14:textId="77777777" w:rsidR="00DD2E4B" w:rsidRPr="009F4207" w:rsidRDefault="00DD2E4B">
            <w:pPr>
              <w:rPr>
                <w:b/>
              </w:rPr>
            </w:pPr>
            <w:r w:rsidRPr="009F4207">
              <w:rPr>
                <w:b/>
              </w:rPr>
              <w:t>Fee</w:t>
            </w:r>
          </w:p>
          <w:p w14:paraId="71DB41A4" w14:textId="77777777" w:rsidR="00DD2E4B" w:rsidRPr="009F4207" w:rsidRDefault="00DD2E4B">
            <w:r w:rsidRPr="009F4207">
              <w:t>36611</w:t>
            </w:r>
          </w:p>
        </w:tc>
        <w:tc>
          <w:tcPr>
            <w:tcW w:w="0" w:type="auto"/>
            <w:tcMar>
              <w:top w:w="38" w:type="dxa"/>
              <w:left w:w="38" w:type="dxa"/>
              <w:bottom w:w="38" w:type="dxa"/>
              <w:right w:w="38" w:type="dxa"/>
            </w:tcMar>
            <w:vAlign w:val="bottom"/>
          </w:tcPr>
          <w:p w14:paraId="037217FC" w14:textId="77777777" w:rsidR="00DD2E4B" w:rsidRPr="009F4207" w:rsidRDefault="00DD2E4B">
            <w:pPr>
              <w:spacing w:after="200"/>
              <w:rPr>
                <w:sz w:val="20"/>
                <w:szCs w:val="20"/>
              </w:rPr>
            </w:pPr>
            <w:r w:rsidRPr="009F4207">
              <w:rPr>
                <w:sz w:val="20"/>
                <w:szCs w:val="20"/>
              </w:rPr>
              <w:t xml:space="preserve">Intestinal urinary reservoir, continent, formation of (including associated small bowel resection and anastomosis), including formation of non-return valves and implantation of one or both ureters into reservoir, performed by open, laparoscopic or robot-assisted approach (Anaes.) (Assist.) </w:t>
            </w:r>
          </w:p>
          <w:p w14:paraId="4B0EC522" w14:textId="77777777" w:rsidR="00DD2E4B" w:rsidRPr="009F4207" w:rsidRDefault="00DD2E4B">
            <w:pPr>
              <w:tabs>
                <w:tab w:val="left" w:pos="1701"/>
              </w:tabs>
            </w:pPr>
            <w:r w:rsidRPr="009F4207">
              <w:rPr>
                <w:b/>
                <w:sz w:val="20"/>
              </w:rPr>
              <w:t xml:space="preserve">Fee: </w:t>
            </w:r>
            <w:r w:rsidRPr="009F4207">
              <w:t>$3,066.35</w:t>
            </w:r>
            <w:r w:rsidRPr="009F4207">
              <w:tab/>
            </w:r>
            <w:r w:rsidRPr="009F4207">
              <w:rPr>
                <w:b/>
                <w:sz w:val="20"/>
              </w:rPr>
              <w:t xml:space="preserve">Benefit: </w:t>
            </w:r>
            <w:r w:rsidRPr="009F4207">
              <w:t>75% = $2299.80</w:t>
            </w:r>
          </w:p>
        </w:tc>
      </w:tr>
      <w:tr w:rsidR="00DD2E4B" w:rsidRPr="009F4207" w14:paraId="3E1750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B0BC63" w14:textId="77777777" w:rsidR="00DD2E4B" w:rsidRPr="009F4207" w:rsidRDefault="00DD2E4B">
            <w:pPr>
              <w:rPr>
                <w:b/>
              </w:rPr>
            </w:pPr>
            <w:r w:rsidRPr="009F4207">
              <w:rPr>
                <w:b/>
              </w:rPr>
              <w:t>Fee</w:t>
            </w:r>
          </w:p>
          <w:p w14:paraId="0D3822D8" w14:textId="77777777" w:rsidR="00DD2E4B" w:rsidRPr="009F4207" w:rsidRDefault="00DD2E4B">
            <w:r w:rsidRPr="009F4207">
              <w:t>36612</w:t>
            </w:r>
          </w:p>
        </w:tc>
        <w:tc>
          <w:tcPr>
            <w:tcW w:w="0" w:type="auto"/>
            <w:tcMar>
              <w:top w:w="38" w:type="dxa"/>
              <w:left w:w="38" w:type="dxa"/>
              <w:bottom w:w="38" w:type="dxa"/>
              <w:right w:w="38" w:type="dxa"/>
            </w:tcMar>
            <w:vAlign w:val="bottom"/>
          </w:tcPr>
          <w:p w14:paraId="3D9D7C21" w14:textId="77777777" w:rsidR="00DD2E4B" w:rsidRPr="009F4207" w:rsidRDefault="00DD2E4B">
            <w:pPr>
              <w:spacing w:after="200"/>
              <w:rPr>
                <w:sz w:val="20"/>
                <w:szCs w:val="20"/>
              </w:rPr>
            </w:pPr>
            <w:r w:rsidRPr="009F4207">
              <w:rPr>
                <w:sz w:val="20"/>
                <w:szCs w:val="20"/>
              </w:rPr>
              <w:t xml:space="preserve">URETER, exploration of, with or without drainage of, as an independent procedure (Anaes.) (Assist.) </w:t>
            </w:r>
          </w:p>
          <w:p w14:paraId="5DAFD8A6" w14:textId="77777777" w:rsidR="00DD2E4B" w:rsidRPr="009F4207" w:rsidRDefault="00DD2E4B">
            <w:pPr>
              <w:tabs>
                <w:tab w:val="left" w:pos="1701"/>
              </w:tabs>
            </w:pPr>
            <w:r w:rsidRPr="009F4207">
              <w:rPr>
                <w:b/>
                <w:sz w:val="20"/>
              </w:rPr>
              <w:t xml:space="preserve">Fee: </w:t>
            </w:r>
            <w:r w:rsidRPr="009F4207">
              <w:t>$711.70</w:t>
            </w:r>
            <w:r w:rsidRPr="009F4207">
              <w:tab/>
            </w:r>
            <w:r w:rsidRPr="009F4207">
              <w:rPr>
                <w:b/>
                <w:sz w:val="20"/>
              </w:rPr>
              <w:t xml:space="preserve">Benefit: </w:t>
            </w:r>
            <w:r w:rsidRPr="009F4207">
              <w:t>75% = $533.80</w:t>
            </w:r>
          </w:p>
        </w:tc>
      </w:tr>
      <w:tr w:rsidR="00DD2E4B" w:rsidRPr="009F4207" w14:paraId="72FBFB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6F1320" w14:textId="77777777" w:rsidR="00DD2E4B" w:rsidRPr="009F4207" w:rsidRDefault="00DD2E4B">
            <w:pPr>
              <w:rPr>
                <w:b/>
              </w:rPr>
            </w:pPr>
            <w:r w:rsidRPr="009F4207">
              <w:rPr>
                <w:b/>
              </w:rPr>
              <w:t>Fee</w:t>
            </w:r>
          </w:p>
          <w:p w14:paraId="033D84FA" w14:textId="77777777" w:rsidR="00DD2E4B" w:rsidRPr="009F4207" w:rsidRDefault="00DD2E4B">
            <w:r w:rsidRPr="009F4207">
              <w:t>36615</w:t>
            </w:r>
          </w:p>
        </w:tc>
        <w:tc>
          <w:tcPr>
            <w:tcW w:w="0" w:type="auto"/>
            <w:tcMar>
              <w:top w:w="38" w:type="dxa"/>
              <w:left w:w="38" w:type="dxa"/>
              <w:bottom w:w="38" w:type="dxa"/>
              <w:right w:w="38" w:type="dxa"/>
            </w:tcMar>
            <w:vAlign w:val="bottom"/>
          </w:tcPr>
          <w:p w14:paraId="6A230FD5" w14:textId="77777777" w:rsidR="00DD2E4B" w:rsidRPr="009F4207" w:rsidRDefault="00DD2E4B">
            <w:pPr>
              <w:spacing w:after="200"/>
              <w:rPr>
                <w:sz w:val="20"/>
                <w:szCs w:val="20"/>
              </w:rPr>
            </w:pPr>
            <w:r w:rsidRPr="009F4207">
              <w:rPr>
                <w:sz w:val="20"/>
                <w:szCs w:val="20"/>
              </w:rPr>
              <w:t>Ureterolysis, unilateral, with or without repositioning of the ureter, for obstruction of the ureter, if:</w:t>
            </w:r>
          </w:p>
          <w:p w14:paraId="5E23543E" w14:textId="77777777" w:rsidR="00DD2E4B" w:rsidRPr="009F4207" w:rsidRDefault="00DD2E4B">
            <w:pPr>
              <w:spacing w:before="200" w:after="200"/>
              <w:rPr>
                <w:sz w:val="20"/>
                <w:szCs w:val="20"/>
              </w:rPr>
            </w:pPr>
            <w:r w:rsidRPr="009F4207">
              <w:rPr>
                <w:sz w:val="20"/>
                <w:szCs w:val="20"/>
              </w:rPr>
              <w:t>(a) the obstruction:</w:t>
            </w:r>
          </w:p>
          <w:p w14:paraId="0C63B4A7" w14:textId="77777777" w:rsidR="00DD2E4B" w:rsidRPr="009F4207" w:rsidRDefault="00DD2E4B">
            <w:pPr>
              <w:pBdr>
                <w:left w:val="none" w:sz="0" w:space="22" w:color="auto"/>
              </w:pBdr>
              <w:spacing w:before="200" w:after="200"/>
              <w:ind w:left="450"/>
              <w:rPr>
                <w:sz w:val="20"/>
                <w:szCs w:val="20"/>
              </w:rPr>
            </w:pPr>
            <w:r w:rsidRPr="009F4207">
              <w:rPr>
                <w:sz w:val="20"/>
                <w:szCs w:val="20"/>
              </w:rPr>
              <w:t>(i) is evident either radiologically or by proximal ureteric dilatation at operation; and</w:t>
            </w:r>
          </w:p>
          <w:p w14:paraId="6816343F" w14:textId="77777777" w:rsidR="00DD2E4B" w:rsidRPr="009F4207" w:rsidRDefault="00DD2E4B">
            <w:pPr>
              <w:pBdr>
                <w:left w:val="none" w:sz="0" w:space="22" w:color="auto"/>
              </w:pBdr>
              <w:spacing w:before="200" w:after="200"/>
              <w:ind w:left="450"/>
              <w:rPr>
                <w:sz w:val="20"/>
                <w:szCs w:val="20"/>
              </w:rPr>
            </w:pPr>
            <w:r w:rsidRPr="009F4207">
              <w:rPr>
                <w:sz w:val="20"/>
                <w:szCs w:val="20"/>
              </w:rPr>
              <w:t>(ii) is secondary to retroperitoneal fibrosis; and</w:t>
            </w:r>
          </w:p>
          <w:p w14:paraId="36DF3CF7" w14:textId="77777777" w:rsidR="00DD2E4B" w:rsidRPr="009F4207" w:rsidRDefault="00DD2E4B">
            <w:pPr>
              <w:spacing w:before="200" w:after="200"/>
              <w:rPr>
                <w:sz w:val="20"/>
                <w:szCs w:val="20"/>
              </w:rPr>
            </w:pPr>
            <w:r w:rsidRPr="009F4207">
              <w:rPr>
                <w:sz w:val="20"/>
                <w:szCs w:val="20"/>
              </w:rPr>
              <w:t xml:space="preserve">(b) there is biopsy proven fibrosis, endometriosis or cancer at the site of the obstruction at time of surgery (Anaes.) (Assist.) </w:t>
            </w:r>
          </w:p>
          <w:p w14:paraId="2D328EAC" w14:textId="77777777" w:rsidR="00DD2E4B" w:rsidRPr="009F4207" w:rsidRDefault="00DD2E4B">
            <w:r w:rsidRPr="009F4207">
              <w:t>(See para TN.8.156 of explanatory notes to this Category)</w:t>
            </w:r>
          </w:p>
          <w:p w14:paraId="07982625" w14:textId="77777777" w:rsidR="00DD2E4B" w:rsidRPr="009F4207" w:rsidRDefault="00DD2E4B">
            <w:pPr>
              <w:tabs>
                <w:tab w:val="left" w:pos="1701"/>
              </w:tabs>
            </w:pPr>
            <w:r w:rsidRPr="009F4207">
              <w:rPr>
                <w:b/>
                <w:sz w:val="20"/>
              </w:rPr>
              <w:t xml:space="preserve">Fee: </w:t>
            </w:r>
            <w:r w:rsidRPr="009F4207">
              <w:t>$812.10</w:t>
            </w:r>
            <w:r w:rsidRPr="009F4207">
              <w:tab/>
            </w:r>
            <w:r w:rsidRPr="009F4207">
              <w:rPr>
                <w:b/>
                <w:sz w:val="20"/>
              </w:rPr>
              <w:t xml:space="preserve">Benefit: </w:t>
            </w:r>
            <w:r w:rsidRPr="009F4207">
              <w:t>75% = $609.10</w:t>
            </w:r>
          </w:p>
        </w:tc>
      </w:tr>
      <w:tr w:rsidR="00DD2E4B" w:rsidRPr="009F4207" w14:paraId="1CBCF5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F622A9" w14:textId="77777777" w:rsidR="00DD2E4B" w:rsidRPr="009F4207" w:rsidRDefault="00DD2E4B">
            <w:pPr>
              <w:rPr>
                <w:b/>
              </w:rPr>
            </w:pPr>
            <w:r w:rsidRPr="009F4207">
              <w:rPr>
                <w:b/>
              </w:rPr>
              <w:t>Fee</w:t>
            </w:r>
          </w:p>
          <w:p w14:paraId="489C7780" w14:textId="77777777" w:rsidR="00DD2E4B" w:rsidRPr="009F4207" w:rsidRDefault="00DD2E4B">
            <w:r w:rsidRPr="009F4207">
              <w:t>36618</w:t>
            </w:r>
          </w:p>
        </w:tc>
        <w:tc>
          <w:tcPr>
            <w:tcW w:w="0" w:type="auto"/>
            <w:tcMar>
              <w:top w:w="38" w:type="dxa"/>
              <w:left w:w="38" w:type="dxa"/>
              <w:bottom w:w="38" w:type="dxa"/>
              <w:right w:w="38" w:type="dxa"/>
            </w:tcMar>
            <w:vAlign w:val="bottom"/>
          </w:tcPr>
          <w:p w14:paraId="35A135A1" w14:textId="77777777" w:rsidR="00DD2E4B" w:rsidRPr="009F4207" w:rsidRDefault="00DD2E4B">
            <w:pPr>
              <w:spacing w:after="200"/>
              <w:rPr>
                <w:sz w:val="20"/>
                <w:szCs w:val="20"/>
              </w:rPr>
            </w:pPr>
            <w:r w:rsidRPr="009F4207">
              <w:rPr>
                <w:sz w:val="20"/>
                <w:szCs w:val="20"/>
              </w:rPr>
              <w:t xml:space="preserve">REDUCTION URETEROPLASTY (Anaes.) (Assist.) </w:t>
            </w:r>
          </w:p>
          <w:p w14:paraId="049329F3" w14:textId="77777777" w:rsidR="00DD2E4B" w:rsidRPr="009F4207" w:rsidRDefault="00DD2E4B">
            <w:pPr>
              <w:tabs>
                <w:tab w:val="left" w:pos="1701"/>
              </w:tabs>
            </w:pPr>
            <w:r w:rsidRPr="009F4207">
              <w:rPr>
                <w:b/>
                <w:sz w:val="20"/>
              </w:rPr>
              <w:t xml:space="preserve">Fee: </w:t>
            </w:r>
            <w:r w:rsidRPr="009F4207">
              <w:t>$711.70</w:t>
            </w:r>
            <w:r w:rsidRPr="009F4207">
              <w:tab/>
            </w:r>
            <w:r w:rsidRPr="009F4207">
              <w:rPr>
                <w:b/>
                <w:sz w:val="20"/>
              </w:rPr>
              <w:t xml:space="preserve">Benefit: </w:t>
            </w:r>
            <w:r w:rsidRPr="009F4207">
              <w:t>75% = $533.80</w:t>
            </w:r>
          </w:p>
        </w:tc>
      </w:tr>
      <w:tr w:rsidR="00DD2E4B" w:rsidRPr="009F4207" w14:paraId="763DEF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172F32" w14:textId="77777777" w:rsidR="00DD2E4B" w:rsidRPr="009F4207" w:rsidRDefault="00DD2E4B">
            <w:pPr>
              <w:rPr>
                <w:b/>
              </w:rPr>
            </w:pPr>
            <w:r w:rsidRPr="009F4207">
              <w:rPr>
                <w:b/>
              </w:rPr>
              <w:t>Fee</w:t>
            </w:r>
          </w:p>
          <w:p w14:paraId="4C7A5533" w14:textId="77777777" w:rsidR="00DD2E4B" w:rsidRPr="009F4207" w:rsidRDefault="00DD2E4B">
            <w:r w:rsidRPr="009F4207">
              <w:t>36621</w:t>
            </w:r>
          </w:p>
        </w:tc>
        <w:tc>
          <w:tcPr>
            <w:tcW w:w="0" w:type="auto"/>
            <w:tcMar>
              <w:top w:w="38" w:type="dxa"/>
              <w:left w:w="38" w:type="dxa"/>
              <w:bottom w:w="38" w:type="dxa"/>
              <w:right w:w="38" w:type="dxa"/>
            </w:tcMar>
            <w:vAlign w:val="bottom"/>
          </w:tcPr>
          <w:p w14:paraId="0C235CAC" w14:textId="77777777" w:rsidR="00DD2E4B" w:rsidRPr="009F4207" w:rsidRDefault="00DD2E4B">
            <w:pPr>
              <w:spacing w:after="200"/>
              <w:rPr>
                <w:sz w:val="20"/>
                <w:szCs w:val="20"/>
              </w:rPr>
            </w:pPr>
            <w:r w:rsidRPr="009F4207">
              <w:rPr>
                <w:sz w:val="20"/>
                <w:szCs w:val="20"/>
              </w:rPr>
              <w:t xml:space="preserve">CLOSURE OF CUTANEOUS URETEROSTOMY (Anaes.) (Assist.) </w:t>
            </w:r>
          </w:p>
          <w:p w14:paraId="43A6EF7A" w14:textId="77777777" w:rsidR="00DD2E4B" w:rsidRPr="009F4207" w:rsidRDefault="00DD2E4B">
            <w:pPr>
              <w:tabs>
                <w:tab w:val="left" w:pos="1701"/>
              </w:tabs>
            </w:pPr>
            <w:r w:rsidRPr="009F4207">
              <w:rPr>
                <w:b/>
                <w:sz w:val="20"/>
              </w:rPr>
              <w:t xml:space="preserve">Fee: </w:t>
            </w:r>
            <w:r w:rsidRPr="009F4207">
              <w:t>$508.80</w:t>
            </w:r>
            <w:r w:rsidRPr="009F4207">
              <w:tab/>
            </w:r>
            <w:r w:rsidRPr="009F4207">
              <w:rPr>
                <w:b/>
                <w:sz w:val="20"/>
              </w:rPr>
              <w:t xml:space="preserve">Benefit: </w:t>
            </w:r>
            <w:r w:rsidRPr="009F4207">
              <w:t>75% = $381.60</w:t>
            </w:r>
          </w:p>
        </w:tc>
      </w:tr>
      <w:tr w:rsidR="00DD2E4B" w:rsidRPr="009F4207" w14:paraId="7210B0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1E4123" w14:textId="77777777" w:rsidR="00DD2E4B" w:rsidRPr="009F4207" w:rsidRDefault="00DD2E4B">
            <w:pPr>
              <w:rPr>
                <w:b/>
              </w:rPr>
            </w:pPr>
            <w:r w:rsidRPr="009F4207">
              <w:rPr>
                <w:b/>
              </w:rPr>
              <w:t>Fee</w:t>
            </w:r>
          </w:p>
          <w:p w14:paraId="40B5B328" w14:textId="77777777" w:rsidR="00DD2E4B" w:rsidRPr="009F4207" w:rsidRDefault="00DD2E4B">
            <w:r w:rsidRPr="009F4207">
              <w:t>36624</w:t>
            </w:r>
          </w:p>
        </w:tc>
        <w:tc>
          <w:tcPr>
            <w:tcW w:w="0" w:type="auto"/>
            <w:tcMar>
              <w:top w:w="38" w:type="dxa"/>
              <w:left w:w="38" w:type="dxa"/>
              <w:bottom w:w="38" w:type="dxa"/>
              <w:right w:w="38" w:type="dxa"/>
            </w:tcMar>
            <w:vAlign w:val="bottom"/>
          </w:tcPr>
          <w:p w14:paraId="15A6DE66" w14:textId="77777777" w:rsidR="00DD2E4B" w:rsidRPr="009F4207" w:rsidRDefault="00DD2E4B">
            <w:pPr>
              <w:spacing w:after="200"/>
              <w:rPr>
                <w:sz w:val="20"/>
                <w:szCs w:val="20"/>
              </w:rPr>
            </w:pPr>
            <w:r w:rsidRPr="009F4207">
              <w:rPr>
                <w:sz w:val="20"/>
                <w:szCs w:val="20"/>
              </w:rPr>
              <w:t xml:space="preserve">Nephrostomy, percutaneous, using interventional radiology techniques, but not including imaging (Anaes.) (Assist.) </w:t>
            </w:r>
          </w:p>
          <w:p w14:paraId="3DAEB2DE" w14:textId="77777777" w:rsidR="00DD2E4B" w:rsidRPr="009F4207" w:rsidRDefault="00DD2E4B">
            <w:pPr>
              <w:tabs>
                <w:tab w:val="left" w:pos="1701"/>
              </w:tabs>
            </w:pPr>
            <w:r w:rsidRPr="009F4207">
              <w:rPr>
                <w:b/>
                <w:sz w:val="20"/>
              </w:rPr>
              <w:t xml:space="preserve">Fee: </w:t>
            </w:r>
            <w:r w:rsidRPr="009F4207">
              <w:t>$611.30</w:t>
            </w:r>
            <w:r w:rsidRPr="009F4207">
              <w:tab/>
            </w:r>
            <w:r w:rsidRPr="009F4207">
              <w:rPr>
                <w:b/>
                <w:sz w:val="20"/>
              </w:rPr>
              <w:t xml:space="preserve">Benefit: </w:t>
            </w:r>
            <w:r w:rsidRPr="009F4207">
              <w:t>75% = $458.50    85% = $519.65</w:t>
            </w:r>
          </w:p>
        </w:tc>
      </w:tr>
      <w:tr w:rsidR="00DD2E4B" w:rsidRPr="009F4207" w14:paraId="398F59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5EBDD3" w14:textId="77777777" w:rsidR="00DD2E4B" w:rsidRPr="009F4207" w:rsidRDefault="00DD2E4B">
            <w:pPr>
              <w:rPr>
                <w:b/>
              </w:rPr>
            </w:pPr>
            <w:r w:rsidRPr="009F4207">
              <w:rPr>
                <w:b/>
              </w:rPr>
              <w:t>Fee</w:t>
            </w:r>
          </w:p>
          <w:p w14:paraId="1EA4F489" w14:textId="77777777" w:rsidR="00DD2E4B" w:rsidRPr="009F4207" w:rsidRDefault="00DD2E4B">
            <w:r w:rsidRPr="009F4207">
              <w:t>36627</w:t>
            </w:r>
          </w:p>
        </w:tc>
        <w:tc>
          <w:tcPr>
            <w:tcW w:w="0" w:type="auto"/>
            <w:tcMar>
              <w:top w:w="38" w:type="dxa"/>
              <w:left w:w="38" w:type="dxa"/>
              <w:bottom w:w="38" w:type="dxa"/>
              <w:right w:w="38" w:type="dxa"/>
            </w:tcMar>
            <w:vAlign w:val="bottom"/>
          </w:tcPr>
          <w:p w14:paraId="3945FE0B" w14:textId="77777777" w:rsidR="00DD2E4B" w:rsidRPr="009F4207" w:rsidRDefault="00DD2E4B">
            <w:pPr>
              <w:spacing w:after="200"/>
              <w:rPr>
                <w:sz w:val="20"/>
                <w:szCs w:val="20"/>
              </w:rPr>
            </w:pPr>
            <w:r w:rsidRPr="009F4207">
              <w:rPr>
                <w:sz w:val="20"/>
                <w:szCs w:val="20"/>
              </w:rPr>
              <w:t xml:space="preserve">Nephroscopy, percutaneous, with or without any one or more of; stone extraction, biopsy or diathermy, not being a service to which item 36639 or 36645 applies (Anaes.) </w:t>
            </w:r>
          </w:p>
          <w:p w14:paraId="4D2FB068" w14:textId="77777777" w:rsidR="00DD2E4B" w:rsidRPr="009F4207" w:rsidRDefault="00DD2E4B">
            <w:pPr>
              <w:tabs>
                <w:tab w:val="left" w:pos="1701"/>
              </w:tabs>
            </w:pPr>
            <w:r w:rsidRPr="009F4207">
              <w:rPr>
                <w:b/>
                <w:sz w:val="20"/>
              </w:rPr>
              <w:t xml:space="preserve">Fee: </w:t>
            </w:r>
            <w:r w:rsidRPr="009F4207">
              <w:t>$757.20</w:t>
            </w:r>
            <w:r w:rsidRPr="009F4207">
              <w:tab/>
            </w:r>
            <w:r w:rsidRPr="009F4207">
              <w:rPr>
                <w:b/>
                <w:sz w:val="20"/>
              </w:rPr>
              <w:t xml:space="preserve">Benefit: </w:t>
            </w:r>
            <w:r w:rsidRPr="009F4207">
              <w:t>75% = $567.90</w:t>
            </w:r>
          </w:p>
        </w:tc>
      </w:tr>
      <w:tr w:rsidR="00DD2E4B" w:rsidRPr="009F4207" w14:paraId="553A8D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65932B" w14:textId="77777777" w:rsidR="00DD2E4B" w:rsidRPr="009F4207" w:rsidRDefault="00DD2E4B">
            <w:pPr>
              <w:rPr>
                <w:b/>
              </w:rPr>
            </w:pPr>
            <w:r w:rsidRPr="009F4207">
              <w:rPr>
                <w:b/>
              </w:rPr>
              <w:t>Fee</w:t>
            </w:r>
          </w:p>
          <w:p w14:paraId="12CBAECB" w14:textId="77777777" w:rsidR="00DD2E4B" w:rsidRPr="009F4207" w:rsidRDefault="00DD2E4B">
            <w:r w:rsidRPr="009F4207">
              <w:t>36633</w:t>
            </w:r>
          </w:p>
        </w:tc>
        <w:tc>
          <w:tcPr>
            <w:tcW w:w="0" w:type="auto"/>
            <w:tcMar>
              <w:top w:w="38" w:type="dxa"/>
              <w:left w:w="38" w:type="dxa"/>
              <w:bottom w:w="38" w:type="dxa"/>
              <w:right w:w="38" w:type="dxa"/>
            </w:tcMar>
            <w:vAlign w:val="bottom"/>
          </w:tcPr>
          <w:p w14:paraId="2AFD50E1" w14:textId="77777777" w:rsidR="00DD2E4B" w:rsidRPr="009F4207" w:rsidRDefault="00DD2E4B">
            <w:pPr>
              <w:spacing w:after="200"/>
              <w:rPr>
                <w:sz w:val="20"/>
                <w:szCs w:val="20"/>
              </w:rPr>
            </w:pPr>
            <w:r w:rsidRPr="009F4207">
              <w:rPr>
                <w:sz w:val="20"/>
                <w:szCs w:val="20"/>
              </w:rPr>
              <w:t xml:space="preserve">Nephroscopy, percutaneous, with incision of any one or more of; renal pelvis, calyx or calyces or ureter and including antegrade insertion of ureteric stent, not being a service associated with a service to which item 36627, 36639 or 36645 applies (Anaes.) (Assist.) </w:t>
            </w:r>
          </w:p>
          <w:p w14:paraId="531484E1" w14:textId="77777777" w:rsidR="00DD2E4B" w:rsidRPr="009F4207" w:rsidRDefault="00DD2E4B">
            <w:pPr>
              <w:tabs>
                <w:tab w:val="left" w:pos="1701"/>
              </w:tabs>
            </w:pPr>
            <w:r w:rsidRPr="009F4207">
              <w:rPr>
                <w:b/>
                <w:sz w:val="20"/>
              </w:rPr>
              <w:t xml:space="preserve">Fee: </w:t>
            </w:r>
            <w:r w:rsidRPr="009F4207">
              <w:t>$812.10</w:t>
            </w:r>
            <w:r w:rsidRPr="009F4207">
              <w:tab/>
            </w:r>
            <w:r w:rsidRPr="009F4207">
              <w:rPr>
                <w:b/>
                <w:sz w:val="20"/>
              </w:rPr>
              <w:t xml:space="preserve">Benefit: </w:t>
            </w:r>
            <w:r w:rsidRPr="009F4207">
              <w:t>75% = $609.10    85% = $718.90</w:t>
            </w:r>
          </w:p>
        </w:tc>
      </w:tr>
      <w:tr w:rsidR="00DD2E4B" w:rsidRPr="009F4207" w14:paraId="49F794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6541F4" w14:textId="77777777" w:rsidR="00DD2E4B" w:rsidRPr="009F4207" w:rsidRDefault="00DD2E4B">
            <w:pPr>
              <w:rPr>
                <w:b/>
              </w:rPr>
            </w:pPr>
            <w:r w:rsidRPr="009F4207">
              <w:rPr>
                <w:b/>
              </w:rPr>
              <w:t>Fee</w:t>
            </w:r>
          </w:p>
          <w:p w14:paraId="41A005D5" w14:textId="77777777" w:rsidR="00DD2E4B" w:rsidRPr="009F4207" w:rsidRDefault="00DD2E4B">
            <w:r w:rsidRPr="009F4207">
              <w:t>36636</w:t>
            </w:r>
          </w:p>
        </w:tc>
        <w:tc>
          <w:tcPr>
            <w:tcW w:w="0" w:type="auto"/>
            <w:tcMar>
              <w:top w:w="38" w:type="dxa"/>
              <w:left w:w="38" w:type="dxa"/>
              <w:bottom w:w="38" w:type="dxa"/>
              <w:right w:w="38" w:type="dxa"/>
            </w:tcMar>
            <w:vAlign w:val="bottom"/>
          </w:tcPr>
          <w:p w14:paraId="330C8E34" w14:textId="77777777" w:rsidR="00DD2E4B" w:rsidRPr="009F4207" w:rsidRDefault="00DD2E4B">
            <w:pPr>
              <w:spacing w:after="200"/>
              <w:rPr>
                <w:sz w:val="20"/>
                <w:szCs w:val="20"/>
              </w:rPr>
            </w:pPr>
            <w:r w:rsidRPr="009F4207">
              <w:rPr>
                <w:sz w:val="20"/>
                <w:szCs w:val="20"/>
              </w:rPr>
              <w:t xml:space="preserve">Nephroscopy, percutaneous, with incision of any one or more of; renal pelvis, calyx or calyces or ureter and including antegrade insertion of ureteric stent, being a service associated with a service to which item 36627, 36639 or 36645 applies (Anaes.) (Assist.) </w:t>
            </w:r>
          </w:p>
          <w:p w14:paraId="03B821DC" w14:textId="77777777" w:rsidR="00DD2E4B" w:rsidRPr="009F4207" w:rsidRDefault="00DD2E4B">
            <w:pPr>
              <w:tabs>
                <w:tab w:val="left" w:pos="1701"/>
              </w:tabs>
            </w:pPr>
            <w:r w:rsidRPr="009F4207">
              <w:rPr>
                <w:b/>
                <w:sz w:val="20"/>
              </w:rPr>
              <w:lastRenderedPageBreak/>
              <w:t xml:space="preserve">Fee: </w:t>
            </w:r>
            <w:r w:rsidRPr="009F4207">
              <w:t>$437.95</w:t>
            </w:r>
            <w:r w:rsidRPr="009F4207">
              <w:tab/>
            </w:r>
            <w:r w:rsidRPr="009F4207">
              <w:rPr>
                <w:b/>
                <w:sz w:val="20"/>
              </w:rPr>
              <w:t xml:space="preserve">Benefit: </w:t>
            </w:r>
            <w:r w:rsidRPr="009F4207">
              <w:t>75% = $328.50</w:t>
            </w:r>
          </w:p>
        </w:tc>
      </w:tr>
      <w:tr w:rsidR="00DD2E4B" w:rsidRPr="009F4207" w14:paraId="20C681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0A6500" w14:textId="77777777" w:rsidR="00DD2E4B" w:rsidRPr="009F4207" w:rsidRDefault="00DD2E4B">
            <w:pPr>
              <w:rPr>
                <w:b/>
              </w:rPr>
            </w:pPr>
            <w:r w:rsidRPr="009F4207">
              <w:rPr>
                <w:b/>
              </w:rPr>
              <w:lastRenderedPageBreak/>
              <w:t>Fee</w:t>
            </w:r>
          </w:p>
          <w:p w14:paraId="3BD175EF" w14:textId="77777777" w:rsidR="00DD2E4B" w:rsidRPr="009F4207" w:rsidRDefault="00DD2E4B">
            <w:r w:rsidRPr="009F4207">
              <w:t>36639</w:t>
            </w:r>
          </w:p>
        </w:tc>
        <w:tc>
          <w:tcPr>
            <w:tcW w:w="0" w:type="auto"/>
            <w:tcMar>
              <w:top w:w="38" w:type="dxa"/>
              <w:left w:w="38" w:type="dxa"/>
              <w:bottom w:w="38" w:type="dxa"/>
              <w:right w:w="38" w:type="dxa"/>
            </w:tcMar>
            <w:vAlign w:val="bottom"/>
          </w:tcPr>
          <w:p w14:paraId="6DA62FDB" w14:textId="77777777" w:rsidR="00DD2E4B" w:rsidRPr="009F4207" w:rsidRDefault="00DD2E4B">
            <w:pPr>
              <w:spacing w:after="200"/>
              <w:rPr>
                <w:sz w:val="20"/>
                <w:szCs w:val="20"/>
              </w:rPr>
            </w:pPr>
            <w:r w:rsidRPr="009F4207">
              <w:rPr>
                <w:sz w:val="20"/>
                <w:szCs w:val="20"/>
              </w:rPr>
              <w:t xml:space="preserve">Nephroscopy, percutaneous, with destruction and extraction of one or two stones using ultrasound or electrohydraulic shock waves or lasers, other than a service to which item 36645 applies (Anaes.) </w:t>
            </w:r>
          </w:p>
          <w:p w14:paraId="1B86E331" w14:textId="77777777" w:rsidR="00DD2E4B" w:rsidRPr="009F4207" w:rsidRDefault="00DD2E4B">
            <w:pPr>
              <w:tabs>
                <w:tab w:val="left" w:pos="1701"/>
              </w:tabs>
            </w:pPr>
            <w:r w:rsidRPr="009F4207">
              <w:rPr>
                <w:b/>
                <w:sz w:val="20"/>
              </w:rPr>
              <w:t xml:space="preserve">Fee: </w:t>
            </w:r>
            <w:r w:rsidRPr="009F4207">
              <w:t>$912.45</w:t>
            </w:r>
            <w:r w:rsidRPr="009F4207">
              <w:tab/>
            </w:r>
            <w:r w:rsidRPr="009F4207">
              <w:rPr>
                <w:b/>
                <w:sz w:val="20"/>
              </w:rPr>
              <w:t xml:space="preserve">Benefit: </w:t>
            </w:r>
            <w:r w:rsidRPr="009F4207">
              <w:t>75% = $684.35</w:t>
            </w:r>
          </w:p>
        </w:tc>
      </w:tr>
      <w:tr w:rsidR="00DD2E4B" w:rsidRPr="009F4207" w14:paraId="198BFB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5E3103" w14:textId="77777777" w:rsidR="00DD2E4B" w:rsidRPr="009F4207" w:rsidRDefault="00DD2E4B">
            <w:pPr>
              <w:rPr>
                <w:b/>
              </w:rPr>
            </w:pPr>
            <w:r w:rsidRPr="009F4207">
              <w:rPr>
                <w:b/>
              </w:rPr>
              <w:t>Fee</w:t>
            </w:r>
          </w:p>
          <w:p w14:paraId="0A8B4AF0" w14:textId="77777777" w:rsidR="00DD2E4B" w:rsidRPr="009F4207" w:rsidRDefault="00DD2E4B">
            <w:r w:rsidRPr="009F4207">
              <w:t>36645</w:t>
            </w:r>
          </w:p>
        </w:tc>
        <w:tc>
          <w:tcPr>
            <w:tcW w:w="0" w:type="auto"/>
            <w:tcMar>
              <w:top w:w="38" w:type="dxa"/>
              <w:left w:w="38" w:type="dxa"/>
              <w:bottom w:w="38" w:type="dxa"/>
              <w:right w:w="38" w:type="dxa"/>
            </w:tcMar>
            <w:vAlign w:val="bottom"/>
          </w:tcPr>
          <w:p w14:paraId="1CC67CA2" w14:textId="77777777" w:rsidR="00DD2E4B" w:rsidRPr="009F4207" w:rsidRDefault="00DD2E4B">
            <w:pPr>
              <w:spacing w:after="200"/>
              <w:rPr>
                <w:sz w:val="20"/>
                <w:szCs w:val="20"/>
              </w:rPr>
            </w:pPr>
            <w:r w:rsidRPr="009F4207">
              <w:rPr>
                <w:sz w:val="20"/>
                <w:szCs w:val="20"/>
              </w:rPr>
              <w:t xml:space="preserve">NEPHROSCOPY, percutaneous, with removal or destruction of a stone greater than 3 cm in any dimension, or for 3 or more stones (Anaes.) (Assist.) </w:t>
            </w:r>
          </w:p>
          <w:p w14:paraId="05A8031C" w14:textId="77777777" w:rsidR="00DD2E4B" w:rsidRPr="009F4207" w:rsidRDefault="00DD2E4B">
            <w:pPr>
              <w:tabs>
                <w:tab w:val="left" w:pos="1701"/>
              </w:tabs>
            </w:pPr>
            <w:r w:rsidRPr="009F4207">
              <w:rPr>
                <w:b/>
                <w:sz w:val="20"/>
              </w:rPr>
              <w:t xml:space="preserve">Fee: </w:t>
            </w:r>
            <w:r w:rsidRPr="009F4207">
              <w:t>$1,167.85</w:t>
            </w:r>
            <w:r w:rsidRPr="009F4207">
              <w:tab/>
            </w:r>
            <w:r w:rsidRPr="009F4207">
              <w:rPr>
                <w:b/>
                <w:sz w:val="20"/>
              </w:rPr>
              <w:t xml:space="preserve">Benefit: </w:t>
            </w:r>
            <w:r w:rsidRPr="009F4207">
              <w:t>75% = $875.90</w:t>
            </w:r>
          </w:p>
        </w:tc>
      </w:tr>
      <w:tr w:rsidR="00DD2E4B" w:rsidRPr="009F4207" w14:paraId="4B879F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45BF88" w14:textId="77777777" w:rsidR="00DD2E4B" w:rsidRPr="009F4207" w:rsidRDefault="00DD2E4B">
            <w:pPr>
              <w:rPr>
                <w:b/>
              </w:rPr>
            </w:pPr>
            <w:r w:rsidRPr="009F4207">
              <w:rPr>
                <w:b/>
              </w:rPr>
              <w:t>Fee</w:t>
            </w:r>
          </w:p>
          <w:p w14:paraId="50D18285" w14:textId="77777777" w:rsidR="00DD2E4B" w:rsidRPr="009F4207" w:rsidRDefault="00DD2E4B">
            <w:r w:rsidRPr="009F4207">
              <w:t>36649</w:t>
            </w:r>
          </w:p>
        </w:tc>
        <w:tc>
          <w:tcPr>
            <w:tcW w:w="0" w:type="auto"/>
            <w:tcMar>
              <w:top w:w="38" w:type="dxa"/>
              <w:left w:w="38" w:type="dxa"/>
              <w:bottom w:w="38" w:type="dxa"/>
              <w:right w:w="38" w:type="dxa"/>
            </w:tcMar>
            <w:vAlign w:val="bottom"/>
          </w:tcPr>
          <w:p w14:paraId="1089186A" w14:textId="77777777" w:rsidR="00DD2E4B" w:rsidRPr="009F4207" w:rsidRDefault="00DD2E4B">
            <w:pPr>
              <w:spacing w:after="200"/>
              <w:rPr>
                <w:sz w:val="20"/>
                <w:szCs w:val="20"/>
              </w:rPr>
            </w:pPr>
            <w:r w:rsidRPr="009F4207">
              <w:rPr>
                <w:sz w:val="20"/>
                <w:szCs w:val="20"/>
              </w:rPr>
              <w:t xml:space="preserve">Nephrostomy drainage tube, exchange of, using interventional radiology techniques, but not including imaging (Anaes.) (Assist.) </w:t>
            </w:r>
          </w:p>
          <w:p w14:paraId="767A43CA" w14:textId="77777777" w:rsidR="00DD2E4B" w:rsidRPr="009F4207" w:rsidRDefault="00DD2E4B">
            <w:pPr>
              <w:tabs>
                <w:tab w:val="left" w:pos="1701"/>
              </w:tabs>
            </w:pPr>
            <w:r w:rsidRPr="009F4207">
              <w:rPr>
                <w:b/>
                <w:sz w:val="20"/>
              </w:rPr>
              <w:t xml:space="preserve">Fee: </w:t>
            </w:r>
            <w:r w:rsidRPr="009F4207">
              <w:t>$293.20</w:t>
            </w:r>
            <w:r w:rsidRPr="009F4207">
              <w:tab/>
            </w:r>
            <w:r w:rsidRPr="009F4207">
              <w:rPr>
                <w:b/>
                <w:sz w:val="20"/>
              </w:rPr>
              <w:t xml:space="preserve">Benefit: </w:t>
            </w:r>
            <w:r w:rsidRPr="009F4207">
              <w:t>75% = $219.90    85% = $249.25</w:t>
            </w:r>
          </w:p>
        </w:tc>
      </w:tr>
      <w:tr w:rsidR="00DD2E4B" w:rsidRPr="009F4207" w14:paraId="1B48FF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0A92C1" w14:textId="77777777" w:rsidR="00DD2E4B" w:rsidRPr="009F4207" w:rsidRDefault="00DD2E4B">
            <w:pPr>
              <w:rPr>
                <w:b/>
              </w:rPr>
            </w:pPr>
            <w:r w:rsidRPr="009F4207">
              <w:rPr>
                <w:b/>
              </w:rPr>
              <w:t>Fee</w:t>
            </w:r>
          </w:p>
          <w:p w14:paraId="09ACC5B1" w14:textId="77777777" w:rsidR="00DD2E4B" w:rsidRPr="009F4207" w:rsidRDefault="00DD2E4B">
            <w:r w:rsidRPr="009F4207">
              <w:t>36650</w:t>
            </w:r>
          </w:p>
        </w:tc>
        <w:tc>
          <w:tcPr>
            <w:tcW w:w="0" w:type="auto"/>
            <w:tcMar>
              <w:top w:w="38" w:type="dxa"/>
              <w:left w:w="38" w:type="dxa"/>
              <w:bottom w:w="38" w:type="dxa"/>
              <w:right w:w="38" w:type="dxa"/>
            </w:tcMar>
            <w:vAlign w:val="bottom"/>
          </w:tcPr>
          <w:p w14:paraId="4428C708" w14:textId="77777777" w:rsidR="00DD2E4B" w:rsidRPr="009F4207" w:rsidRDefault="00DD2E4B">
            <w:pPr>
              <w:spacing w:after="200"/>
              <w:rPr>
                <w:sz w:val="20"/>
                <w:szCs w:val="20"/>
              </w:rPr>
            </w:pPr>
            <w:r w:rsidRPr="009F4207">
              <w:rPr>
                <w:sz w:val="20"/>
                <w:szCs w:val="20"/>
              </w:rPr>
              <w:t xml:space="preserve">Nephrostomy tube, removal of, using interventional radiology techniques, but not including imaging, if the ureter has been stented with a double J ureteric stent and that stent is left in place (Anaes.) </w:t>
            </w:r>
          </w:p>
          <w:p w14:paraId="6B684C6E" w14:textId="77777777" w:rsidR="00DD2E4B" w:rsidRPr="009F4207" w:rsidRDefault="00DD2E4B">
            <w:pPr>
              <w:tabs>
                <w:tab w:val="left" w:pos="1701"/>
              </w:tabs>
            </w:pPr>
            <w:r w:rsidRPr="009F4207">
              <w:rPr>
                <w:b/>
                <w:sz w:val="20"/>
              </w:rPr>
              <w:t xml:space="preserve">Fee: </w:t>
            </w:r>
            <w:r w:rsidRPr="009F4207">
              <w:t>$164.00</w:t>
            </w:r>
            <w:r w:rsidRPr="009F4207">
              <w:tab/>
            </w:r>
            <w:r w:rsidRPr="009F4207">
              <w:rPr>
                <w:b/>
                <w:sz w:val="20"/>
              </w:rPr>
              <w:t xml:space="preserve">Benefit: </w:t>
            </w:r>
            <w:r w:rsidRPr="009F4207">
              <w:t>75% = $123.00</w:t>
            </w:r>
          </w:p>
        </w:tc>
      </w:tr>
      <w:tr w:rsidR="00DD2E4B" w:rsidRPr="009F4207" w14:paraId="27ED49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81FF6C" w14:textId="77777777" w:rsidR="00DD2E4B" w:rsidRPr="009F4207" w:rsidRDefault="00DD2E4B">
            <w:pPr>
              <w:rPr>
                <w:b/>
              </w:rPr>
            </w:pPr>
            <w:r w:rsidRPr="009F4207">
              <w:rPr>
                <w:b/>
              </w:rPr>
              <w:t>Fee</w:t>
            </w:r>
          </w:p>
          <w:p w14:paraId="4830BB95" w14:textId="77777777" w:rsidR="00DD2E4B" w:rsidRPr="009F4207" w:rsidRDefault="00DD2E4B">
            <w:r w:rsidRPr="009F4207">
              <w:t>36652</w:t>
            </w:r>
          </w:p>
        </w:tc>
        <w:tc>
          <w:tcPr>
            <w:tcW w:w="0" w:type="auto"/>
            <w:tcMar>
              <w:top w:w="38" w:type="dxa"/>
              <w:left w:w="38" w:type="dxa"/>
              <w:bottom w:w="38" w:type="dxa"/>
              <w:right w:w="38" w:type="dxa"/>
            </w:tcMar>
            <w:vAlign w:val="bottom"/>
          </w:tcPr>
          <w:p w14:paraId="10992BCF" w14:textId="77777777" w:rsidR="00DD2E4B" w:rsidRPr="009F4207" w:rsidRDefault="00DD2E4B">
            <w:pPr>
              <w:spacing w:after="200"/>
              <w:rPr>
                <w:sz w:val="20"/>
                <w:szCs w:val="20"/>
              </w:rPr>
            </w:pPr>
            <w:r w:rsidRPr="009F4207">
              <w:rPr>
                <w:sz w:val="20"/>
                <w:szCs w:val="20"/>
              </w:rPr>
              <w:t xml:space="preserve">PYELOSCOPY, retrograde, of one collecting system, with or without any one or more of, cystoscopy, ureteric meatotomy, ureteric dilatation, not being a service associated with a service to which item 36803, 36812 or 36824 applies (Anaes.) (Assist.) </w:t>
            </w:r>
          </w:p>
          <w:p w14:paraId="5F324E28" w14:textId="77777777" w:rsidR="00DD2E4B" w:rsidRPr="009F4207" w:rsidRDefault="00DD2E4B">
            <w:pPr>
              <w:tabs>
                <w:tab w:val="left" w:pos="1701"/>
              </w:tabs>
            </w:pPr>
            <w:r w:rsidRPr="009F4207">
              <w:rPr>
                <w:b/>
                <w:sz w:val="20"/>
              </w:rPr>
              <w:t xml:space="preserve">Fee: </w:t>
            </w:r>
            <w:r w:rsidRPr="009F4207">
              <w:t>$711.70</w:t>
            </w:r>
            <w:r w:rsidRPr="009F4207">
              <w:tab/>
            </w:r>
            <w:r w:rsidRPr="009F4207">
              <w:rPr>
                <w:b/>
                <w:sz w:val="20"/>
              </w:rPr>
              <w:t xml:space="preserve">Benefit: </w:t>
            </w:r>
            <w:r w:rsidRPr="009F4207">
              <w:t>75% = $533.80</w:t>
            </w:r>
          </w:p>
        </w:tc>
      </w:tr>
      <w:tr w:rsidR="00DD2E4B" w:rsidRPr="009F4207" w14:paraId="388FD4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3A9497" w14:textId="77777777" w:rsidR="00DD2E4B" w:rsidRPr="009F4207" w:rsidRDefault="00DD2E4B">
            <w:pPr>
              <w:rPr>
                <w:b/>
              </w:rPr>
            </w:pPr>
            <w:r w:rsidRPr="009F4207">
              <w:rPr>
                <w:b/>
              </w:rPr>
              <w:t>Fee</w:t>
            </w:r>
          </w:p>
          <w:p w14:paraId="4363503A" w14:textId="77777777" w:rsidR="00DD2E4B" w:rsidRPr="009F4207" w:rsidRDefault="00DD2E4B">
            <w:r w:rsidRPr="009F4207">
              <w:t>36654</w:t>
            </w:r>
          </w:p>
        </w:tc>
        <w:tc>
          <w:tcPr>
            <w:tcW w:w="0" w:type="auto"/>
            <w:tcMar>
              <w:top w:w="38" w:type="dxa"/>
              <w:left w:w="38" w:type="dxa"/>
              <w:bottom w:w="38" w:type="dxa"/>
              <w:right w:w="38" w:type="dxa"/>
            </w:tcMar>
            <w:vAlign w:val="bottom"/>
          </w:tcPr>
          <w:p w14:paraId="5409A613" w14:textId="77777777" w:rsidR="00DD2E4B" w:rsidRPr="009F4207" w:rsidRDefault="00DD2E4B">
            <w:pPr>
              <w:spacing w:after="200"/>
              <w:rPr>
                <w:sz w:val="20"/>
                <w:szCs w:val="20"/>
              </w:rPr>
            </w:pPr>
            <w:r w:rsidRPr="009F4207">
              <w:rPr>
                <w:sz w:val="20"/>
                <w:szCs w:val="20"/>
              </w:rPr>
              <w:t xml:space="preserve">PYELOSCOPY, retrograde, of one collecting system, being a service to which item 36652 applies, plus 1 or more of extraction of stone from the renal pelvis or calyces, or biopsy or diathermy of the renal pelvis or calyces, not being a service associated with a service to which item 36656 applies to a procedure performed in the same collecting system (Anaes.) (Assist.) </w:t>
            </w:r>
          </w:p>
          <w:p w14:paraId="1134FB0D" w14:textId="77777777" w:rsidR="00DD2E4B" w:rsidRPr="009F4207" w:rsidRDefault="00DD2E4B">
            <w:pPr>
              <w:tabs>
                <w:tab w:val="left" w:pos="1701"/>
              </w:tabs>
            </w:pPr>
            <w:r w:rsidRPr="009F4207">
              <w:rPr>
                <w:b/>
                <w:sz w:val="20"/>
              </w:rPr>
              <w:t xml:space="preserve">Fee: </w:t>
            </w:r>
            <w:r w:rsidRPr="009F4207">
              <w:t>$912.45</w:t>
            </w:r>
            <w:r w:rsidRPr="009F4207">
              <w:tab/>
            </w:r>
            <w:r w:rsidRPr="009F4207">
              <w:rPr>
                <w:b/>
                <w:sz w:val="20"/>
              </w:rPr>
              <w:t xml:space="preserve">Benefit: </w:t>
            </w:r>
            <w:r w:rsidRPr="009F4207">
              <w:t>75% = $684.35</w:t>
            </w:r>
          </w:p>
        </w:tc>
      </w:tr>
      <w:tr w:rsidR="00DD2E4B" w:rsidRPr="009F4207" w14:paraId="2CE0AB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D8F85E" w14:textId="77777777" w:rsidR="00DD2E4B" w:rsidRPr="009F4207" w:rsidRDefault="00DD2E4B">
            <w:pPr>
              <w:rPr>
                <w:b/>
              </w:rPr>
            </w:pPr>
            <w:r w:rsidRPr="009F4207">
              <w:rPr>
                <w:b/>
              </w:rPr>
              <w:t>Fee</w:t>
            </w:r>
          </w:p>
          <w:p w14:paraId="1EBCDFE7" w14:textId="77777777" w:rsidR="00DD2E4B" w:rsidRPr="009F4207" w:rsidRDefault="00DD2E4B">
            <w:r w:rsidRPr="009F4207">
              <w:t>36656</w:t>
            </w:r>
          </w:p>
        </w:tc>
        <w:tc>
          <w:tcPr>
            <w:tcW w:w="0" w:type="auto"/>
            <w:tcMar>
              <w:top w:w="38" w:type="dxa"/>
              <w:left w:w="38" w:type="dxa"/>
              <w:bottom w:w="38" w:type="dxa"/>
              <w:right w:w="38" w:type="dxa"/>
            </w:tcMar>
            <w:vAlign w:val="bottom"/>
          </w:tcPr>
          <w:p w14:paraId="4EE66BC6" w14:textId="77777777" w:rsidR="00DD2E4B" w:rsidRPr="009F4207" w:rsidRDefault="00DD2E4B">
            <w:pPr>
              <w:spacing w:after="200"/>
              <w:rPr>
                <w:sz w:val="20"/>
                <w:szCs w:val="20"/>
              </w:rPr>
            </w:pPr>
            <w:r w:rsidRPr="009F4207">
              <w:rPr>
                <w:sz w:val="20"/>
                <w:szCs w:val="20"/>
              </w:rPr>
              <w:t xml:space="preserve">PYELOSCOPY, retrograde, of one collecting system, being a service to which item 36652 applies, plus extraction of 2 or more stones in the renal pelvis or calyces or destruction of stone with ultrasound, electrohydraulic or kinetic lithotripsy, or laser in the renal pelvis or calyces, with or without extraction of fragments, not being a service associated with a service to which item 36654 applies to a procedure performed in the same collecting system (Anaes.) (Assist.) </w:t>
            </w:r>
          </w:p>
          <w:p w14:paraId="78C15B83" w14:textId="77777777" w:rsidR="00DD2E4B" w:rsidRPr="009F4207" w:rsidRDefault="00DD2E4B">
            <w:pPr>
              <w:tabs>
                <w:tab w:val="left" w:pos="1701"/>
              </w:tabs>
            </w:pPr>
            <w:r w:rsidRPr="009F4207">
              <w:rPr>
                <w:b/>
                <w:sz w:val="20"/>
              </w:rPr>
              <w:t xml:space="preserve">Fee: </w:t>
            </w:r>
            <w:r w:rsidRPr="009F4207">
              <w:t>$1,167.85</w:t>
            </w:r>
            <w:r w:rsidRPr="009F4207">
              <w:tab/>
            </w:r>
            <w:r w:rsidRPr="009F4207">
              <w:rPr>
                <w:b/>
                <w:sz w:val="20"/>
              </w:rPr>
              <w:t xml:space="preserve">Benefit: </w:t>
            </w:r>
            <w:r w:rsidRPr="009F4207">
              <w:t>75% = $875.90</w:t>
            </w:r>
          </w:p>
        </w:tc>
      </w:tr>
      <w:tr w:rsidR="00DD2E4B" w:rsidRPr="009F4207" w14:paraId="04A4C8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13971E" w14:textId="77777777" w:rsidR="00DD2E4B" w:rsidRPr="009F4207" w:rsidRDefault="00DD2E4B">
            <w:pPr>
              <w:tabs>
                <w:tab w:val="left" w:pos="1701"/>
              </w:tabs>
            </w:pPr>
          </w:p>
        </w:tc>
        <w:tc>
          <w:tcPr>
            <w:tcW w:w="0" w:type="auto"/>
            <w:tcMar>
              <w:top w:w="38" w:type="dxa"/>
              <w:left w:w="38" w:type="dxa"/>
              <w:bottom w:w="38" w:type="dxa"/>
              <w:right w:w="38" w:type="dxa"/>
            </w:tcMar>
          </w:tcPr>
          <w:p w14:paraId="04993577"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OPERATIONS ON BLADDER</w:t>
            </w:r>
          </w:p>
        </w:tc>
      </w:tr>
      <w:tr w:rsidR="00DD2E4B" w:rsidRPr="009F4207" w14:paraId="38432E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A738C1" w14:textId="77777777" w:rsidR="00DD2E4B" w:rsidRPr="009F4207" w:rsidRDefault="00DD2E4B">
            <w:pPr>
              <w:rPr>
                <w:b/>
              </w:rPr>
            </w:pPr>
            <w:r w:rsidRPr="009F4207">
              <w:rPr>
                <w:b/>
              </w:rPr>
              <w:t>Fee</w:t>
            </w:r>
          </w:p>
          <w:p w14:paraId="6A391AF4" w14:textId="77777777" w:rsidR="00DD2E4B" w:rsidRPr="009F4207" w:rsidRDefault="00DD2E4B">
            <w:r w:rsidRPr="009F4207">
              <w:t>36504</w:t>
            </w:r>
          </w:p>
        </w:tc>
        <w:tc>
          <w:tcPr>
            <w:tcW w:w="0" w:type="auto"/>
            <w:tcMar>
              <w:top w:w="38" w:type="dxa"/>
              <w:left w:w="38" w:type="dxa"/>
              <w:bottom w:w="38" w:type="dxa"/>
              <w:right w:w="38" w:type="dxa"/>
            </w:tcMar>
            <w:vAlign w:val="bottom"/>
          </w:tcPr>
          <w:p w14:paraId="2BCBF07D" w14:textId="77777777" w:rsidR="00DD2E4B" w:rsidRPr="009F4207" w:rsidRDefault="00DD2E4B">
            <w:pPr>
              <w:spacing w:after="200"/>
              <w:rPr>
                <w:sz w:val="20"/>
                <w:szCs w:val="20"/>
              </w:rPr>
            </w:pPr>
            <w:r w:rsidRPr="009F4207">
              <w:rPr>
                <w:sz w:val="20"/>
                <w:szCs w:val="20"/>
              </w:rPr>
              <w:t>RIGID CYSTOSCOPY using blue light with hexaminolevulinate as an adjunct to white light, including catheterisation, with biopsy of bladder, not being a service associated with a service to which item 36505, 36507, 36508, 36812, 36830, 36836, 36840, 36845, 36848, 36854, 37203, 37206, 37215, 37230 or 37233 applies.</w:t>
            </w:r>
          </w:p>
          <w:p w14:paraId="49D5A9D3" w14:textId="77777777" w:rsidR="00DD2E4B" w:rsidRPr="009F4207" w:rsidRDefault="00DD2E4B">
            <w:pPr>
              <w:spacing w:before="200" w:after="200"/>
              <w:rPr>
                <w:sz w:val="20"/>
                <w:szCs w:val="20"/>
              </w:rPr>
            </w:pPr>
            <w:r w:rsidRPr="009F4207">
              <w:rPr>
                <w:sz w:val="20"/>
                <w:szCs w:val="20"/>
              </w:rPr>
              <w:t> </w:t>
            </w:r>
          </w:p>
          <w:p w14:paraId="24E0E942" w14:textId="77777777" w:rsidR="00DD2E4B" w:rsidRPr="009F4207" w:rsidRDefault="00DD2E4B">
            <w:pPr>
              <w:spacing w:before="200" w:after="200"/>
              <w:rPr>
                <w:sz w:val="20"/>
                <w:szCs w:val="20"/>
              </w:rPr>
            </w:pPr>
            <w:r w:rsidRPr="009F4207">
              <w:rPr>
                <w:sz w:val="20"/>
                <w:szCs w:val="20"/>
              </w:rPr>
              <w:t xml:space="preserve">  (Anaes.) </w:t>
            </w:r>
          </w:p>
          <w:p w14:paraId="63614824" w14:textId="77777777" w:rsidR="00DD2E4B" w:rsidRPr="009F4207" w:rsidRDefault="00DD2E4B">
            <w:r w:rsidRPr="009F4207">
              <w:t>(See para TN.8.2 of explanatory notes to this Category)</w:t>
            </w:r>
          </w:p>
          <w:p w14:paraId="26196BA4" w14:textId="77777777" w:rsidR="00DD2E4B" w:rsidRPr="009F4207" w:rsidRDefault="00DD2E4B">
            <w:pPr>
              <w:tabs>
                <w:tab w:val="left" w:pos="1701"/>
              </w:tabs>
            </w:pPr>
            <w:r w:rsidRPr="009F4207">
              <w:rPr>
                <w:b/>
                <w:sz w:val="20"/>
              </w:rPr>
              <w:t xml:space="preserve">Fee: </w:t>
            </w:r>
            <w:r w:rsidRPr="009F4207">
              <w:t>$322.90</w:t>
            </w:r>
            <w:r w:rsidRPr="009F4207">
              <w:tab/>
            </w:r>
            <w:r w:rsidRPr="009F4207">
              <w:rPr>
                <w:b/>
                <w:sz w:val="20"/>
              </w:rPr>
              <w:t xml:space="preserve">Benefit: </w:t>
            </w:r>
            <w:r w:rsidRPr="009F4207">
              <w:t>75% = $242.20    85% = $274.50</w:t>
            </w:r>
          </w:p>
        </w:tc>
      </w:tr>
      <w:tr w:rsidR="00DD2E4B" w:rsidRPr="009F4207" w14:paraId="235DBF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6AE980" w14:textId="77777777" w:rsidR="00DD2E4B" w:rsidRPr="009F4207" w:rsidRDefault="00DD2E4B">
            <w:pPr>
              <w:rPr>
                <w:b/>
              </w:rPr>
            </w:pPr>
            <w:r w:rsidRPr="009F4207">
              <w:rPr>
                <w:b/>
              </w:rPr>
              <w:t>Fee</w:t>
            </w:r>
          </w:p>
          <w:p w14:paraId="148C92F8" w14:textId="77777777" w:rsidR="00DD2E4B" w:rsidRPr="009F4207" w:rsidRDefault="00DD2E4B">
            <w:r w:rsidRPr="009F4207">
              <w:t>36505</w:t>
            </w:r>
          </w:p>
        </w:tc>
        <w:tc>
          <w:tcPr>
            <w:tcW w:w="0" w:type="auto"/>
            <w:tcMar>
              <w:top w:w="38" w:type="dxa"/>
              <w:left w:w="38" w:type="dxa"/>
              <w:bottom w:w="38" w:type="dxa"/>
              <w:right w:w="38" w:type="dxa"/>
            </w:tcMar>
            <w:vAlign w:val="bottom"/>
          </w:tcPr>
          <w:p w14:paraId="6FEEE1CC" w14:textId="77777777" w:rsidR="00DD2E4B" w:rsidRPr="009F4207" w:rsidRDefault="00DD2E4B">
            <w:pPr>
              <w:spacing w:after="200"/>
              <w:rPr>
                <w:sz w:val="20"/>
                <w:szCs w:val="20"/>
              </w:rPr>
            </w:pPr>
            <w:r w:rsidRPr="009F4207">
              <w:rPr>
                <w:sz w:val="20"/>
                <w:szCs w:val="20"/>
              </w:rPr>
              <w:t>RIGID CYSTOSCOPY using blue light with hexaminolevulinate as an adjunct to white light, including catheterisation, with urethroscopy with or without urethral dilatation, not being a service associated with any other urological endoscopic procedure on the lower urinary tract except a service to which item 37327 applies.</w:t>
            </w:r>
          </w:p>
          <w:p w14:paraId="3A5947AB" w14:textId="77777777" w:rsidR="00DD2E4B" w:rsidRPr="009F4207" w:rsidRDefault="00DD2E4B">
            <w:pPr>
              <w:spacing w:before="200" w:after="200"/>
              <w:rPr>
                <w:sz w:val="20"/>
                <w:szCs w:val="20"/>
              </w:rPr>
            </w:pPr>
            <w:r w:rsidRPr="009F4207">
              <w:rPr>
                <w:sz w:val="20"/>
                <w:szCs w:val="20"/>
              </w:rPr>
              <w:lastRenderedPageBreak/>
              <w:t> </w:t>
            </w:r>
          </w:p>
          <w:p w14:paraId="0E1F4F01" w14:textId="77777777" w:rsidR="00DD2E4B" w:rsidRPr="009F4207" w:rsidRDefault="00DD2E4B">
            <w:pPr>
              <w:spacing w:before="200" w:after="200"/>
              <w:rPr>
                <w:sz w:val="20"/>
                <w:szCs w:val="20"/>
              </w:rPr>
            </w:pPr>
            <w:r w:rsidRPr="009F4207">
              <w:rPr>
                <w:sz w:val="20"/>
                <w:szCs w:val="20"/>
              </w:rPr>
              <w:t xml:space="preserve">  (Anaes.) </w:t>
            </w:r>
          </w:p>
          <w:p w14:paraId="622691B5" w14:textId="77777777" w:rsidR="00DD2E4B" w:rsidRPr="009F4207" w:rsidRDefault="00DD2E4B">
            <w:r w:rsidRPr="009F4207">
              <w:t>(See para TN.8.2 of explanatory notes to this Category)</w:t>
            </w:r>
          </w:p>
          <w:p w14:paraId="7CB0BD5E" w14:textId="77777777" w:rsidR="00DD2E4B" w:rsidRPr="009F4207" w:rsidRDefault="00DD2E4B">
            <w:pPr>
              <w:tabs>
                <w:tab w:val="left" w:pos="1701"/>
              </w:tabs>
            </w:pPr>
            <w:r w:rsidRPr="009F4207">
              <w:rPr>
                <w:b/>
                <w:sz w:val="20"/>
              </w:rPr>
              <w:t xml:space="preserve">Fee: </w:t>
            </w:r>
            <w:r w:rsidRPr="009F4207">
              <w:t>$253.75</w:t>
            </w:r>
            <w:r w:rsidRPr="009F4207">
              <w:tab/>
            </w:r>
            <w:r w:rsidRPr="009F4207">
              <w:rPr>
                <w:b/>
                <w:sz w:val="20"/>
              </w:rPr>
              <w:t xml:space="preserve">Benefit: </w:t>
            </w:r>
            <w:r w:rsidRPr="009F4207">
              <w:t>75% = $190.35    85% = $215.70</w:t>
            </w:r>
          </w:p>
        </w:tc>
      </w:tr>
      <w:tr w:rsidR="00DD2E4B" w:rsidRPr="009F4207" w14:paraId="1D062C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8B5121" w14:textId="77777777" w:rsidR="00DD2E4B" w:rsidRPr="009F4207" w:rsidRDefault="00DD2E4B">
            <w:pPr>
              <w:rPr>
                <w:b/>
              </w:rPr>
            </w:pPr>
            <w:r w:rsidRPr="009F4207">
              <w:rPr>
                <w:b/>
              </w:rPr>
              <w:lastRenderedPageBreak/>
              <w:t>Fee</w:t>
            </w:r>
          </w:p>
          <w:p w14:paraId="21B439F4" w14:textId="77777777" w:rsidR="00DD2E4B" w:rsidRPr="009F4207" w:rsidRDefault="00DD2E4B">
            <w:r w:rsidRPr="009F4207">
              <w:t>36507</w:t>
            </w:r>
          </w:p>
        </w:tc>
        <w:tc>
          <w:tcPr>
            <w:tcW w:w="0" w:type="auto"/>
            <w:tcMar>
              <w:top w:w="38" w:type="dxa"/>
              <w:left w:w="38" w:type="dxa"/>
              <w:bottom w:w="38" w:type="dxa"/>
              <w:right w:w="38" w:type="dxa"/>
            </w:tcMar>
            <w:vAlign w:val="bottom"/>
          </w:tcPr>
          <w:p w14:paraId="1A200CC0" w14:textId="77777777" w:rsidR="00DD2E4B" w:rsidRPr="009F4207" w:rsidRDefault="00DD2E4B">
            <w:pPr>
              <w:spacing w:after="200"/>
              <w:rPr>
                <w:sz w:val="20"/>
                <w:szCs w:val="20"/>
              </w:rPr>
            </w:pPr>
            <w:r w:rsidRPr="009F4207">
              <w:rPr>
                <w:sz w:val="20"/>
                <w:szCs w:val="20"/>
              </w:rPr>
              <w:t>RIGID CYSTOSCOPY using blue light with hexaminolevulinate as an adjunct to white light, including catheterisation, with resection, diathermy or visual laser destruction of bladder tumour or other lesion of the bladder, not being a service to which item 36840 or 36845 applies.</w:t>
            </w:r>
          </w:p>
          <w:p w14:paraId="5A95E3B0" w14:textId="77777777" w:rsidR="00DD2E4B" w:rsidRPr="009F4207" w:rsidRDefault="00DD2E4B">
            <w:pPr>
              <w:spacing w:before="200" w:after="200"/>
              <w:rPr>
                <w:sz w:val="20"/>
                <w:szCs w:val="20"/>
              </w:rPr>
            </w:pPr>
            <w:r w:rsidRPr="009F4207">
              <w:rPr>
                <w:sz w:val="20"/>
                <w:szCs w:val="20"/>
              </w:rPr>
              <w:t xml:space="preserve">  (Anaes.) </w:t>
            </w:r>
          </w:p>
          <w:p w14:paraId="434CAAC8" w14:textId="77777777" w:rsidR="00DD2E4B" w:rsidRPr="009F4207" w:rsidRDefault="00DD2E4B">
            <w:r w:rsidRPr="009F4207">
              <w:t>(See para TN.8.2 of explanatory notes to this Category)</w:t>
            </w:r>
          </w:p>
          <w:p w14:paraId="6F409E4F" w14:textId="77777777" w:rsidR="00DD2E4B" w:rsidRPr="009F4207" w:rsidRDefault="00DD2E4B">
            <w:pPr>
              <w:tabs>
                <w:tab w:val="left" w:pos="1701"/>
              </w:tabs>
            </w:pPr>
            <w:r w:rsidRPr="009F4207">
              <w:rPr>
                <w:b/>
                <w:sz w:val="20"/>
              </w:rPr>
              <w:t xml:space="preserve">Fee: </w:t>
            </w:r>
            <w:r w:rsidRPr="009F4207">
              <w:t>$425.10</w:t>
            </w:r>
            <w:r w:rsidRPr="009F4207">
              <w:tab/>
            </w:r>
            <w:r w:rsidRPr="009F4207">
              <w:rPr>
                <w:b/>
                <w:sz w:val="20"/>
              </w:rPr>
              <w:t xml:space="preserve">Benefit: </w:t>
            </w:r>
            <w:r w:rsidRPr="009F4207">
              <w:t>75% = $318.85    85% = $361.35</w:t>
            </w:r>
          </w:p>
        </w:tc>
      </w:tr>
      <w:tr w:rsidR="00DD2E4B" w:rsidRPr="009F4207" w14:paraId="484B62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F41758" w14:textId="77777777" w:rsidR="00DD2E4B" w:rsidRPr="009F4207" w:rsidRDefault="00DD2E4B">
            <w:pPr>
              <w:rPr>
                <w:b/>
              </w:rPr>
            </w:pPr>
            <w:r w:rsidRPr="009F4207">
              <w:rPr>
                <w:b/>
              </w:rPr>
              <w:t>Fee</w:t>
            </w:r>
          </w:p>
          <w:p w14:paraId="7F304483" w14:textId="77777777" w:rsidR="00DD2E4B" w:rsidRPr="009F4207" w:rsidRDefault="00DD2E4B">
            <w:r w:rsidRPr="009F4207">
              <w:t>36508</w:t>
            </w:r>
          </w:p>
        </w:tc>
        <w:tc>
          <w:tcPr>
            <w:tcW w:w="0" w:type="auto"/>
            <w:tcMar>
              <w:top w:w="38" w:type="dxa"/>
              <w:left w:w="38" w:type="dxa"/>
              <w:bottom w:w="38" w:type="dxa"/>
              <w:right w:w="38" w:type="dxa"/>
            </w:tcMar>
            <w:vAlign w:val="bottom"/>
          </w:tcPr>
          <w:p w14:paraId="79C1429B" w14:textId="77777777" w:rsidR="00DD2E4B" w:rsidRPr="009F4207" w:rsidRDefault="00DD2E4B">
            <w:pPr>
              <w:spacing w:after="200"/>
              <w:rPr>
                <w:sz w:val="20"/>
                <w:szCs w:val="20"/>
              </w:rPr>
            </w:pPr>
            <w:r w:rsidRPr="009F4207">
              <w:rPr>
                <w:sz w:val="20"/>
                <w:szCs w:val="20"/>
              </w:rPr>
              <w:t>RIGID CYSTOSCOPY using blue light with hexaminolevulinate as an adjunct to white light, including catheterisation, with diathermy, resection or visual laser destruction of multiple tumours in more than 2 quadrants of the bladder or solitary tumour greater than 2cm in diameter, not being a service to which item 36845 applies.</w:t>
            </w:r>
          </w:p>
          <w:p w14:paraId="06253F9B" w14:textId="77777777" w:rsidR="00DD2E4B" w:rsidRPr="009F4207" w:rsidRDefault="00DD2E4B">
            <w:pPr>
              <w:spacing w:before="200" w:after="200"/>
              <w:rPr>
                <w:sz w:val="20"/>
                <w:szCs w:val="20"/>
              </w:rPr>
            </w:pPr>
            <w:r w:rsidRPr="009F4207">
              <w:rPr>
                <w:sz w:val="20"/>
                <w:szCs w:val="20"/>
              </w:rPr>
              <w:t xml:space="preserve">  (Anaes.) </w:t>
            </w:r>
          </w:p>
          <w:p w14:paraId="5E05C432" w14:textId="77777777" w:rsidR="00DD2E4B" w:rsidRPr="009F4207" w:rsidRDefault="00DD2E4B">
            <w:r w:rsidRPr="009F4207">
              <w:t>(See para TN.8.2 of explanatory notes to this Category)</w:t>
            </w:r>
          </w:p>
          <w:p w14:paraId="1E44966C" w14:textId="77777777" w:rsidR="00DD2E4B" w:rsidRPr="009F4207" w:rsidRDefault="00DD2E4B">
            <w:pPr>
              <w:tabs>
                <w:tab w:val="left" w:pos="1701"/>
              </w:tabs>
            </w:pPr>
            <w:r w:rsidRPr="009F4207">
              <w:rPr>
                <w:b/>
                <w:sz w:val="20"/>
              </w:rPr>
              <w:t xml:space="preserve">Fee: </w:t>
            </w:r>
            <w:r w:rsidRPr="009F4207">
              <w:t>$828.45</w:t>
            </w:r>
            <w:r w:rsidRPr="009F4207">
              <w:tab/>
            </w:r>
            <w:r w:rsidRPr="009F4207">
              <w:rPr>
                <w:b/>
                <w:sz w:val="20"/>
              </w:rPr>
              <w:t xml:space="preserve">Benefit: </w:t>
            </w:r>
            <w:r w:rsidRPr="009F4207">
              <w:t>75% = $621.35    85% = $735.25</w:t>
            </w:r>
          </w:p>
        </w:tc>
      </w:tr>
      <w:tr w:rsidR="00DD2E4B" w:rsidRPr="009F4207" w14:paraId="5806F9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FDB577" w14:textId="77777777" w:rsidR="00DD2E4B" w:rsidRPr="009F4207" w:rsidRDefault="00DD2E4B">
            <w:pPr>
              <w:rPr>
                <w:b/>
              </w:rPr>
            </w:pPr>
            <w:r w:rsidRPr="009F4207">
              <w:rPr>
                <w:b/>
              </w:rPr>
              <w:t>Fee</w:t>
            </w:r>
          </w:p>
          <w:p w14:paraId="36274BCE" w14:textId="77777777" w:rsidR="00DD2E4B" w:rsidRPr="009F4207" w:rsidRDefault="00DD2E4B">
            <w:r w:rsidRPr="009F4207">
              <w:t>36663</w:t>
            </w:r>
          </w:p>
        </w:tc>
        <w:tc>
          <w:tcPr>
            <w:tcW w:w="0" w:type="auto"/>
            <w:tcMar>
              <w:top w:w="38" w:type="dxa"/>
              <w:left w:w="38" w:type="dxa"/>
              <w:bottom w:w="38" w:type="dxa"/>
              <w:right w:w="38" w:type="dxa"/>
            </w:tcMar>
            <w:vAlign w:val="bottom"/>
          </w:tcPr>
          <w:p w14:paraId="1C93F2CF" w14:textId="77777777" w:rsidR="00DD2E4B" w:rsidRPr="009F4207" w:rsidRDefault="00DD2E4B">
            <w:pPr>
              <w:spacing w:after="200"/>
              <w:rPr>
                <w:sz w:val="20"/>
                <w:szCs w:val="20"/>
              </w:rPr>
            </w:pPr>
            <w:r w:rsidRPr="009F4207">
              <w:rPr>
                <w:sz w:val="20"/>
                <w:szCs w:val="20"/>
              </w:rPr>
              <w:t>Both:</w:t>
            </w:r>
          </w:p>
          <w:p w14:paraId="72D6A1EC" w14:textId="77777777" w:rsidR="00DD2E4B" w:rsidRPr="009F4207" w:rsidRDefault="00DD2E4B">
            <w:pPr>
              <w:spacing w:before="200" w:after="200"/>
              <w:rPr>
                <w:sz w:val="20"/>
                <w:szCs w:val="20"/>
              </w:rPr>
            </w:pPr>
            <w:r w:rsidRPr="009F4207">
              <w:rPr>
                <w:sz w:val="20"/>
                <w:szCs w:val="20"/>
              </w:rPr>
              <w:t>(a) percutaneous placement of sacral nerve lead or leads using fluoroscopic guidance, or open placement of sacral nerve lead or leads; and</w:t>
            </w:r>
          </w:p>
          <w:p w14:paraId="2F0ED9D0" w14:textId="77777777" w:rsidR="00DD2E4B" w:rsidRPr="009F4207" w:rsidRDefault="00DD2E4B">
            <w:pPr>
              <w:spacing w:before="200" w:after="200"/>
              <w:rPr>
                <w:sz w:val="20"/>
                <w:szCs w:val="20"/>
              </w:rPr>
            </w:pPr>
            <w:r w:rsidRPr="009F4207">
              <w:rPr>
                <w:sz w:val="20"/>
                <w:szCs w:val="20"/>
              </w:rPr>
              <w:t>(b) intra</w:t>
            </w:r>
            <w:r w:rsidRPr="009F4207">
              <w:rPr>
                <w:sz w:val="20"/>
                <w:szCs w:val="20"/>
              </w:rPr>
              <w:noBreakHyphen/>
              <w:t>operative test stimulation, to manage:</w:t>
            </w:r>
          </w:p>
          <w:p w14:paraId="67C6DCCC" w14:textId="77777777" w:rsidR="00DD2E4B" w:rsidRPr="009F4207" w:rsidRDefault="00DD2E4B">
            <w:pPr>
              <w:pBdr>
                <w:left w:val="none" w:sz="0" w:space="22" w:color="auto"/>
              </w:pBdr>
              <w:spacing w:before="200" w:after="200"/>
              <w:ind w:left="450"/>
              <w:rPr>
                <w:sz w:val="20"/>
                <w:szCs w:val="20"/>
              </w:rPr>
            </w:pPr>
            <w:r w:rsidRPr="009F4207">
              <w:rPr>
                <w:sz w:val="20"/>
                <w:szCs w:val="20"/>
              </w:rPr>
              <w:t>(i) detrusor over</w:t>
            </w:r>
            <w:r w:rsidRPr="009F4207">
              <w:rPr>
                <w:sz w:val="20"/>
                <w:szCs w:val="20"/>
              </w:rPr>
              <w:noBreakHyphen/>
              <w:t>activity that has been refractory to at least 12 months conservative non</w:t>
            </w:r>
            <w:r w:rsidRPr="009F4207">
              <w:rPr>
                <w:sz w:val="20"/>
                <w:szCs w:val="20"/>
              </w:rPr>
              <w:noBreakHyphen/>
              <w:t>surgical treatment; or</w:t>
            </w:r>
          </w:p>
          <w:p w14:paraId="53116EF3" w14:textId="77777777" w:rsidR="00DD2E4B" w:rsidRPr="009F4207" w:rsidRDefault="00DD2E4B">
            <w:pPr>
              <w:pBdr>
                <w:left w:val="none" w:sz="0" w:space="22" w:color="auto"/>
              </w:pBdr>
              <w:spacing w:before="200" w:after="200"/>
              <w:ind w:left="450"/>
              <w:rPr>
                <w:sz w:val="20"/>
                <w:szCs w:val="20"/>
              </w:rPr>
            </w:pPr>
            <w:r w:rsidRPr="009F4207">
              <w:rPr>
                <w:sz w:val="20"/>
                <w:szCs w:val="20"/>
              </w:rPr>
              <w:t>(ii) non</w:t>
            </w:r>
            <w:r w:rsidRPr="009F4207">
              <w:rPr>
                <w:sz w:val="20"/>
                <w:szCs w:val="20"/>
              </w:rPr>
              <w:noBreakHyphen/>
              <w:t>obstructive urinary retention that has been refractory to at least 12 months conservative non</w:t>
            </w:r>
            <w:r w:rsidRPr="009F4207">
              <w:rPr>
                <w:sz w:val="20"/>
                <w:szCs w:val="20"/>
              </w:rPr>
              <w:noBreakHyphen/>
              <w:t>surgical treatment</w:t>
            </w:r>
          </w:p>
          <w:p w14:paraId="5EDA4F3F" w14:textId="77777777" w:rsidR="00DD2E4B" w:rsidRPr="009F4207" w:rsidRDefault="00DD2E4B">
            <w:pPr>
              <w:spacing w:before="200" w:after="200"/>
              <w:rPr>
                <w:sz w:val="20"/>
                <w:szCs w:val="20"/>
              </w:rPr>
            </w:pPr>
            <w:r w:rsidRPr="009F4207">
              <w:rPr>
                <w:sz w:val="20"/>
                <w:szCs w:val="20"/>
              </w:rPr>
              <w:t xml:space="preserve">  (Anaes.) </w:t>
            </w:r>
          </w:p>
          <w:p w14:paraId="781EFE19" w14:textId="77777777" w:rsidR="00DD2E4B" w:rsidRPr="009F4207" w:rsidRDefault="00DD2E4B">
            <w:pPr>
              <w:tabs>
                <w:tab w:val="left" w:pos="1701"/>
              </w:tabs>
            </w:pPr>
            <w:r w:rsidRPr="009F4207">
              <w:rPr>
                <w:b/>
                <w:sz w:val="20"/>
              </w:rPr>
              <w:t xml:space="preserve">Fee: </w:t>
            </w:r>
            <w:r w:rsidRPr="009F4207">
              <w:t>$723.90</w:t>
            </w:r>
            <w:r w:rsidRPr="009F4207">
              <w:tab/>
            </w:r>
            <w:r w:rsidRPr="009F4207">
              <w:rPr>
                <w:b/>
                <w:sz w:val="20"/>
              </w:rPr>
              <w:t xml:space="preserve">Benefit: </w:t>
            </w:r>
            <w:r w:rsidRPr="009F4207">
              <w:t>75% = $542.95    85% = $630.70</w:t>
            </w:r>
          </w:p>
        </w:tc>
      </w:tr>
      <w:tr w:rsidR="00DD2E4B" w:rsidRPr="009F4207" w14:paraId="3B1327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A22772" w14:textId="77777777" w:rsidR="00DD2E4B" w:rsidRPr="009F4207" w:rsidRDefault="00DD2E4B">
            <w:pPr>
              <w:rPr>
                <w:b/>
              </w:rPr>
            </w:pPr>
            <w:r w:rsidRPr="009F4207">
              <w:rPr>
                <w:b/>
              </w:rPr>
              <w:t>Fee</w:t>
            </w:r>
          </w:p>
          <w:p w14:paraId="4DCFF11E" w14:textId="77777777" w:rsidR="00DD2E4B" w:rsidRPr="009F4207" w:rsidRDefault="00DD2E4B">
            <w:r w:rsidRPr="009F4207">
              <w:t>36664</w:t>
            </w:r>
          </w:p>
        </w:tc>
        <w:tc>
          <w:tcPr>
            <w:tcW w:w="0" w:type="auto"/>
            <w:tcMar>
              <w:top w:w="38" w:type="dxa"/>
              <w:left w:w="38" w:type="dxa"/>
              <w:bottom w:w="38" w:type="dxa"/>
              <w:right w:w="38" w:type="dxa"/>
            </w:tcMar>
            <w:vAlign w:val="bottom"/>
          </w:tcPr>
          <w:p w14:paraId="3D61E849" w14:textId="77777777" w:rsidR="00DD2E4B" w:rsidRPr="009F4207" w:rsidRDefault="00DD2E4B">
            <w:pPr>
              <w:spacing w:after="200"/>
              <w:rPr>
                <w:sz w:val="20"/>
                <w:szCs w:val="20"/>
              </w:rPr>
            </w:pPr>
            <w:r w:rsidRPr="009F4207">
              <w:rPr>
                <w:sz w:val="20"/>
                <w:szCs w:val="20"/>
              </w:rPr>
              <w:t>Both:</w:t>
            </w:r>
          </w:p>
          <w:p w14:paraId="701910EF" w14:textId="77777777" w:rsidR="00DD2E4B" w:rsidRPr="009F4207" w:rsidRDefault="00DD2E4B">
            <w:pPr>
              <w:spacing w:before="200" w:after="200"/>
              <w:rPr>
                <w:sz w:val="20"/>
                <w:szCs w:val="20"/>
              </w:rPr>
            </w:pPr>
            <w:r w:rsidRPr="009F4207">
              <w:rPr>
                <w:sz w:val="20"/>
                <w:szCs w:val="20"/>
              </w:rPr>
              <w:t>(a) percutaneous repositioning of sacral nerve lead or leads using fluoroscopic guidance, or open repositioning of sacral nerve lead or leads; and</w:t>
            </w:r>
          </w:p>
          <w:p w14:paraId="0CAB878E" w14:textId="77777777" w:rsidR="00DD2E4B" w:rsidRPr="009F4207" w:rsidRDefault="00DD2E4B">
            <w:pPr>
              <w:spacing w:before="200" w:after="200"/>
              <w:rPr>
                <w:sz w:val="20"/>
                <w:szCs w:val="20"/>
              </w:rPr>
            </w:pPr>
            <w:r w:rsidRPr="009F4207">
              <w:rPr>
                <w:sz w:val="20"/>
                <w:szCs w:val="20"/>
              </w:rPr>
              <w:t>(b) intra</w:t>
            </w:r>
            <w:r w:rsidRPr="009F4207">
              <w:rPr>
                <w:sz w:val="20"/>
                <w:szCs w:val="20"/>
              </w:rPr>
              <w:noBreakHyphen/>
              <w:t>operative test stimulation, to correct displacement or unsatisfactory positioning, if inserted for the management of:</w:t>
            </w:r>
          </w:p>
          <w:p w14:paraId="2B7C0743" w14:textId="77777777" w:rsidR="00DD2E4B" w:rsidRPr="009F4207" w:rsidRDefault="00DD2E4B">
            <w:pPr>
              <w:pBdr>
                <w:left w:val="none" w:sz="0" w:space="22" w:color="auto"/>
              </w:pBdr>
              <w:spacing w:before="200" w:after="200"/>
              <w:ind w:left="450"/>
              <w:rPr>
                <w:sz w:val="20"/>
                <w:szCs w:val="20"/>
              </w:rPr>
            </w:pPr>
            <w:r w:rsidRPr="009F4207">
              <w:rPr>
                <w:sz w:val="20"/>
                <w:szCs w:val="20"/>
              </w:rPr>
              <w:t>(i) detrusor over</w:t>
            </w:r>
            <w:r w:rsidRPr="009F4207">
              <w:rPr>
                <w:sz w:val="20"/>
                <w:szCs w:val="20"/>
              </w:rPr>
              <w:noBreakHyphen/>
              <w:t>activity that has been refractory to at least 12 months conservative non</w:t>
            </w:r>
            <w:r w:rsidRPr="009F4207">
              <w:rPr>
                <w:sz w:val="20"/>
                <w:szCs w:val="20"/>
              </w:rPr>
              <w:noBreakHyphen/>
              <w:t>surgical treatment; or</w:t>
            </w:r>
          </w:p>
          <w:p w14:paraId="502F636A" w14:textId="77777777" w:rsidR="00DD2E4B" w:rsidRPr="009F4207" w:rsidRDefault="00DD2E4B">
            <w:pPr>
              <w:pBdr>
                <w:left w:val="none" w:sz="0" w:space="22" w:color="auto"/>
              </w:pBdr>
              <w:spacing w:before="200" w:after="200"/>
              <w:ind w:left="450"/>
              <w:rPr>
                <w:sz w:val="20"/>
                <w:szCs w:val="20"/>
              </w:rPr>
            </w:pPr>
            <w:r w:rsidRPr="009F4207">
              <w:rPr>
                <w:sz w:val="20"/>
                <w:szCs w:val="20"/>
              </w:rPr>
              <w:t>(ii) non</w:t>
            </w:r>
            <w:r w:rsidRPr="009F4207">
              <w:rPr>
                <w:sz w:val="20"/>
                <w:szCs w:val="20"/>
              </w:rPr>
              <w:noBreakHyphen/>
              <w:t>obstructive urinary retention that has been refractory to at least 12 months conservative non</w:t>
            </w:r>
            <w:r w:rsidRPr="009F4207">
              <w:rPr>
                <w:sz w:val="20"/>
                <w:szCs w:val="20"/>
              </w:rPr>
              <w:noBreakHyphen/>
              <w:t>surgical treatment</w:t>
            </w:r>
          </w:p>
          <w:p w14:paraId="4505BDB0" w14:textId="77777777" w:rsidR="00DD2E4B" w:rsidRPr="009F4207" w:rsidRDefault="00DD2E4B">
            <w:pPr>
              <w:pBdr>
                <w:left w:val="none" w:sz="0" w:space="22" w:color="auto"/>
              </w:pBdr>
              <w:spacing w:before="200" w:after="200"/>
              <w:ind w:left="450"/>
              <w:rPr>
                <w:sz w:val="20"/>
                <w:szCs w:val="20"/>
              </w:rPr>
            </w:pPr>
            <w:r w:rsidRPr="009F4207">
              <w:rPr>
                <w:sz w:val="20"/>
                <w:szCs w:val="20"/>
              </w:rPr>
              <w:t xml:space="preserve">—other than a service to which item 36663 applies (Anaes.) </w:t>
            </w:r>
          </w:p>
          <w:p w14:paraId="084ADD29" w14:textId="77777777" w:rsidR="00DD2E4B" w:rsidRPr="009F4207" w:rsidRDefault="00DD2E4B">
            <w:pPr>
              <w:tabs>
                <w:tab w:val="left" w:pos="1701"/>
              </w:tabs>
            </w:pPr>
            <w:r w:rsidRPr="009F4207">
              <w:rPr>
                <w:b/>
                <w:sz w:val="20"/>
              </w:rPr>
              <w:lastRenderedPageBreak/>
              <w:t xml:space="preserve">Fee: </w:t>
            </w:r>
            <w:r w:rsidRPr="009F4207">
              <w:t>$650.10</w:t>
            </w:r>
            <w:r w:rsidRPr="009F4207">
              <w:tab/>
            </w:r>
            <w:r w:rsidRPr="009F4207">
              <w:rPr>
                <w:b/>
                <w:sz w:val="20"/>
              </w:rPr>
              <w:t xml:space="preserve">Benefit: </w:t>
            </w:r>
            <w:r w:rsidRPr="009F4207">
              <w:t>75% = $487.60    85% = $556.90</w:t>
            </w:r>
          </w:p>
        </w:tc>
      </w:tr>
      <w:tr w:rsidR="00DD2E4B" w:rsidRPr="009F4207" w14:paraId="29B392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E58051" w14:textId="77777777" w:rsidR="00DD2E4B" w:rsidRPr="009F4207" w:rsidRDefault="00DD2E4B">
            <w:pPr>
              <w:rPr>
                <w:b/>
              </w:rPr>
            </w:pPr>
            <w:r w:rsidRPr="009F4207">
              <w:rPr>
                <w:b/>
              </w:rPr>
              <w:lastRenderedPageBreak/>
              <w:t>Fee</w:t>
            </w:r>
          </w:p>
          <w:p w14:paraId="4778A247" w14:textId="77777777" w:rsidR="00DD2E4B" w:rsidRPr="009F4207" w:rsidRDefault="00DD2E4B">
            <w:r w:rsidRPr="009F4207">
              <w:t>36665</w:t>
            </w:r>
          </w:p>
        </w:tc>
        <w:tc>
          <w:tcPr>
            <w:tcW w:w="0" w:type="auto"/>
            <w:tcMar>
              <w:top w:w="38" w:type="dxa"/>
              <w:left w:w="38" w:type="dxa"/>
              <w:bottom w:w="38" w:type="dxa"/>
              <w:right w:w="38" w:type="dxa"/>
            </w:tcMar>
            <w:vAlign w:val="bottom"/>
          </w:tcPr>
          <w:p w14:paraId="79F66B7C" w14:textId="77777777" w:rsidR="00DD2E4B" w:rsidRPr="009F4207" w:rsidRDefault="00DD2E4B">
            <w:pPr>
              <w:spacing w:after="200"/>
              <w:rPr>
                <w:sz w:val="20"/>
                <w:szCs w:val="20"/>
              </w:rPr>
            </w:pPr>
            <w:r w:rsidRPr="009F4207">
              <w:rPr>
                <w:sz w:val="20"/>
                <w:szCs w:val="20"/>
              </w:rPr>
              <w:t xml:space="preserve">Sacral nerve electrode or electrodes, management and adjustment of the pulse generator by a medical practitioner, to manage detrusor overactivity or non obstructive urinary retention - each day </w:t>
            </w:r>
          </w:p>
          <w:p w14:paraId="7D867140" w14:textId="77777777" w:rsidR="00DD2E4B" w:rsidRPr="009F4207" w:rsidRDefault="00DD2E4B">
            <w:pPr>
              <w:tabs>
                <w:tab w:val="left" w:pos="1701"/>
              </w:tabs>
            </w:pPr>
            <w:r w:rsidRPr="009F4207">
              <w:rPr>
                <w:b/>
                <w:sz w:val="20"/>
              </w:rPr>
              <w:t xml:space="preserve">Fee: </w:t>
            </w:r>
            <w:r w:rsidRPr="009F4207">
              <w:t>$137.30</w:t>
            </w:r>
            <w:r w:rsidRPr="009F4207">
              <w:tab/>
            </w:r>
            <w:r w:rsidRPr="009F4207">
              <w:rPr>
                <w:b/>
                <w:sz w:val="20"/>
              </w:rPr>
              <w:t xml:space="preserve">Benefit: </w:t>
            </w:r>
            <w:r w:rsidRPr="009F4207">
              <w:t>75% = $103.00    85% = $116.75</w:t>
            </w:r>
          </w:p>
        </w:tc>
      </w:tr>
      <w:tr w:rsidR="00DD2E4B" w:rsidRPr="009F4207" w14:paraId="739065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FB6771" w14:textId="77777777" w:rsidR="00DD2E4B" w:rsidRPr="009F4207" w:rsidRDefault="00DD2E4B">
            <w:pPr>
              <w:rPr>
                <w:b/>
              </w:rPr>
            </w:pPr>
            <w:r w:rsidRPr="009F4207">
              <w:rPr>
                <w:b/>
              </w:rPr>
              <w:t>Fee</w:t>
            </w:r>
          </w:p>
          <w:p w14:paraId="0FBC4281" w14:textId="77777777" w:rsidR="00DD2E4B" w:rsidRPr="009F4207" w:rsidRDefault="00DD2E4B">
            <w:r w:rsidRPr="009F4207">
              <w:t>36666</w:t>
            </w:r>
          </w:p>
        </w:tc>
        <w:tc>
          <w:tcPr>
            <w:tcW w:w="0" w:type="auto"/>
            <w:tcMar>
              <w:top w:w="38" w:type="dxa"/>
              <w:left w:w="38" w:type="dxa"/>
              <w:bottom w:w="38" w:type="dxa"/>
              <w:right w:w="38" w:type="dxa"/>
            </w:tcMar>
            <w:vAlign w:val="bottom"/>
          </w:tcPr>
          <w:p w14:paraId="44500A48" w14:textId="77777777" w:rsidR="00DD2E4B" w:rsidRPr="009F4207" w:rsidRDefault="00DD2E4B">
            <w:pPr>
              <w:spacing w:after="200"/>
              <w:rPr>
                <w:sz w:val="20"/>
                <w:szCs w:val="20"/>
              </w:rPr>
            </w:pPr>
            <w:r w:rsidRPr="009F4207">
              <w:rPr>
                <w:sz w:val="20"/>
                <w:szCs w:val="20"/>
              </w:rPr>
              <w:t>Pulse generator, subcutaneous placement of, and placement and connection of extension wire or wires to sacral nerve electrode or electrodes, for the management of:</w:t>
            </w:r>
          </w:p>
          <w:p w14:paraId="4DA74791" w14:textId="77777777" w:rsidR="00DD2E4B" w:rsidRPr="009F4207" w:rsidRDefault="00DD2E4B">
            <w:pPr>
              <w:spacing w:before="200" w:after="200"/>
              <w:rPr>
                <w:sz w:val="20"/>
                <w:szCs w:val="20"/>
              </w:rPr>
            </w:pPr>
            <w:r w:rsidRPr="009F4207">
              <w:rPr>
                <w:sz w:val="20"/>
                <w:szCs w:val="20"/>
              </w:rPr>
              <w:t>(a) detrusor over</w:t>
            </w:r>
            <w:r w:rsidRPr="009F4207">
              <w:rPr>
                <w:sz w:val="20"/>
                <w:szCs w:val="20"/>
              </w:rPr>
              <w:noBreakHyphen/>
              <w:t>activity that has been refractory to at least 12 months conservative non</w:t>
            </w:r>
            <w:r w:rsidRPr="009F4207">
              <w:rPr>
                <w:sz w:val="20"/>
                <w:szCs w:val="20"/>
              </w:rPr>
              <w:noBreakHyphen/>
              <w:t>surgical treatment; or</w:t>
            </w:r>
          </w:p>
          <w:p w14:paraId="25717698" w14:textId="77777777" w:rsidR="00DD2E4B" w:rsidRPr="009F4207" w:rsidRDefault="00DD2E4B">
            <w:pPr>
              <w:spacing w:before="200" w:after="200"/>
              <w:rPr>
                <w:sz w:val="20"/>
                <w:szCs w:val="20"/>
              </w:rPr>
            </w:pPr>
            <w:r w:rsidRPr="009F4207">
              <w:rPr>
                <w:sz w:val="20"/>
                <w:szCs w:val="20"/>
              </w:rPr>
              <w:t>(b) non</w:t>
            </w:r>
            <w:r w:rsidRPr="009F4207">
              <w:rPr>
                <w:sz w:val="20"/>
                <w:szCs w:val="20"/>
              </w:rPr>
              <w:noBreakHyphen/>
              <w:t>obstructive urinary retention that has been refractory to at least 12 months conservative non</w:t>
            </w:r>
            <w:r w:rsidRPr="009F4207">
              <w:rPr>
                <w:sz w:val="20"/>
                <w:szCs w:val="20"/>
              </w:rPr>
              <w:noBreakHyphen/>
              <w:t xml:space="preserve">surgical treatment (Anaes.) </w:t>
            </w:r>
          </w:p>
          <w:p w14:paraId="0CDF74CC" w14:textId="77777777" w:rsidR="00DD2E4B" w:rsidRPr="009F4207" w:rsidRDefault="00DD2E4B">
            <w:pPr>
              <w:tabs>
                <w:tab w:val="left" w:pos="1701"/>
              </w:tabs>
            </w:pPr>
            <w:r w:rsidRPr="009F4207">
              <w:rPr>
                <w:b/>
                <w:sz w:val="20"/>
              </w:rPr>
              <w:t xml:space="preserve">Fee: </w:t>
            </w:r>
            <w:r w:rsidRPr="009F4207">
              <w:t>$365.80</w:t>
            </w:r>
            <w:r w:rsidRPr="009F4207">
              <w:tab/>
            </w:r>
            <w:r w:rsidRPr="009F4207">
              <w:rPr>
                <w:b/>
                <w:sz w:val="20"/>
              </w:rPr>
              <w:t xml:space="preserve">Benefit: </w:t>
            </w:r>
            <w:r w:rsidRPr="009F4207">
              <w:t>75% = $274.35    85% = $310.95</w:t>
            </w:r>
          </w:p>
        </w:tc>
      </w:tr>
      <w:tr w:rsidR="00DD2E4B" w:rsidRPr="009F4207" w14:paraId="11F4D9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9FB7A2" w14:textId="77777777" w:rsidR="00DD2E4B" w:rsidRPr="009F4207" w:rsidRDefault="00DD2E4B">
            <w:pPr>
              <w:rPr>
                <w:b/>
              </w:rPr>
            </w:pPr>
            <w:r w:rsidRPr="009F4207">
              <w:rPr>
                <w:b/>
              </w:rPr>
              <w:t>Fee</w:t>
            </w:r>
          </w:p>
          <w:p w14:paraId="5B54831D" w14:textId="77777777" w:rsidR="00DD2E4B" w:rsidRPr="009F4207" w:rsidRDefault="00DD2E4B">
            <w:r w:rsidRPr="009F4207">
              <w:t>36667</w:t>
            </w:r>
          </w:p>
        </w:tc>
        <w:tc>
          <w:tcPr>
            <w:tcW w:w="0" w:type="auto"/>
            <w:tcMar>
              <w:top w:w="38" w:type="dxa"/>
              <w:left w:w="38" w:type="dxa"/>
              <w:bottom w:w="38" w:type="dxa"/>
              <w:right w:w="38" w:type="dxa"/>
            </w:tcMar>
            <w:vAlign w:val="bottom"/>
          </w:tcPr>
          <w:p w14:paraId="5436D164" w14:textId="77777777" w:rsidR="00DD2E4B" w:rsidRPr="009F4207" w:rsidRDefault="00DD2E4B">
            <w:pPr>
              <w:spacing w:after="200"/>
              <w:rPr>
                <w:sz w:val="20"/>
                <w:szCs w:val="20"/>
              </w:rPr>
            </w:pPr>
            <w:r w:rsidRPr="009F4207">
              <w:rPr>
                <w:sz w:val="20"/>
                <w:szCs w:val="20"/>
              </w:rPr>
              <w:t>Sacral nerve lead or leads, removal of, if the lead was inserted to manage:</w:t>
            </w:r>
          </w:p>
          <w:p w14:paraId="560BCBB5" w14:textId="77777777" w:rsidR="00DD2E4B" w:rsidRPr="009F4207" w:rsidRDefault="00DD2E4B">
            <w:pPr>
              <w:spacing w:before="200" w:after="200"/>
              <w:rPr>
                <w:sz w:val="20"/>
                <w:szCs w:val="20"/>
              </w:rPr>
            </w:pPr>
            <w:r w:rsidRPr="009F4207">
              <w:rPr>
                <w:sz w:val="20"/>
                <w:szCs w:val="20"/>
              </w:rPr>
              <w:t>(a) detrusor over</w:t>
            </w:r>
            <w:r w:rsidRPr="009F4207">
              <w:rPr>
                <w:sz w:val="20"/>
                <w:szCs w:val="20"/>
              </w:rPr>
              <w:noBreakHyphen/>
              <w:t>activity that has been refractory to at least 12 months conservative non</w:t>
            </w:r>
            <w:r w:rsidRPr="009F4207">
              <w:rPr>
                <w:sz w:val="20"/>
                <w:szCs w:val="20"/>
              </w:rPr>
              <w:noBreakHyphen/>
              <w:t>surgical treatment; or</w:t>
            </w:r>
          </w:p>
          <w:p w14:paraId="1D92CB8D" w14:textId="77777777" w:rsidR="00DD2E4B" w:rsidRPr="009F4207" w:rsidRDefault="00DD2E4B">
            <w:pPr>
              <w:spacing w:before="200" w:after="200"/>
              <w:rPr>
                <w:sz w:val="20"/>
                <w:szCs w:val="20"/>
              </w:rPr>
            </w:pPr>
            <w:r w:rsidRPr="009F4207">
              <w:rPr>
                <w:sz w:val="20"/>
                <w:szCs w:val="20"/>
              </w:rPr>
              <w:t>(b) non</w:t>
            </w:r>
            <w:r w:rsidRPr="009F4207">
              <w:rPr>
                <w:sz w:val="20"/>
                <w:szCs w:val="20"/>
              </w:rPr>
              <w:noBreakHyphen/>
              <w:t>obstructive urinary retention that has been refractory to at least 12 months conservative non</w:t>
            </w:r>
            <w:r w:rsidRPr="009F4207">
              <w:rPr>
                <w:sz w:val="20"/>
                <w:szCs w:val="20"/>
              </w:rPr>
              <w:noBreakHyphen/>
              <w:t>surgical treatment</w:t>
            </w:r>
          </w:p>
          <w:p w14:paraId="2397B02C" w14:textId="77777777" w:rsidR="00DD2E4B" w:rsidRPr="009F4207" w:rsidRDefault="00DD2E4B">
            <w:pPr>
              <w:spacing w:before="200" w:after="200"/>
              <w:rPr>
                <w:sz w:val="20"/>
                <w:szCs w:val="20"/>
              </w:rPr>
            </w:pPr>
            <w:r w:rsidRPr="009F4207">
              <w:rPr>
                <w:sz w:val="20"/>
                <w:szCs w:val="20"/>
              </w:rPr>
              <w:t xml:space="preserve">  (Anaes.) </w:t>
            </w:r>
          </w:p>
          <w:p w14:paraId="0D4E5A8F" w14:textId="77777777" w:rsidR="00DD2E4B" w:rsidRPr="009F4207" w:rsidRDefault="00DD2E4B">
            <w:pPr>
              <w:tabs>
                <w:tab w:val="left" w:pos="1701"/>
              </w:tabs>
            </w:pPr>
            <w:r w:rsidRPr="009F4207">
              <w:rPr>
                <w:b/>
                <w:sz w:val="20"/>
              </w:rPr>
              <w:t xml:space="preserve">Fee: </w:t>
            </w:r>
            <w:r w:rsidRPr="009F4207">
              <w:t>$171.20</w:t>
            </w:r>
            <w:r w:rsidRPr="009F4207">
              <w:tab/>
            </w:r>
            <w:r w:rsidRPr="009F4207">
              <w:rPr>
                <w:b/>
                <w:sz w:val="20"/>
              </w:rPr>
              <w:t xml:space="preserve">Benefit: </w:t>
            </w:r>
            <w:r w:rsidRPr="009F4207">
              <w:t>75% = $128.40    85% = $145.55</w:t>
            </w:r>
          </w:p>
        </w:tc>
      </w:tr>
      <w:tr w:rsidR="00DD2E4B" w:rsidRPr="009F4207" w14:paraId="50CE68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570325" w14:textId="77777777" w:rsidR="00DD2E4B" w:rsidRPr="009F4207" w:rsidRDefault="00DD2E4B">
            <w:pPr>
              <w:rPr>
                <w:b/>
              </w:rPr>
            </w:pPr>
            <w:r w:rsidRPr="009F4207">
              <w:rPr>
                <w:b/>
              </w:rPr>
              <w:t>Fee</w:t>
            </w:r>
          </w:p>
          <w:p w14:paraId="1A20990E" w14:textId="77777777" w:rsidR="00DD2E4B" w:rsidRPr="009F4207" w:rsidRDefault="00DD2E4B">
            <w:r w:rsidRPr="009F4207">
              <w:t>36668</w:t>
            </w:r>
          </w:p>
        </w:tc>
        <w:tc>
          <w:tcPr>
            <w:tcW w:w="0" w:type="auto"/>
            <w:tcMar>
              <w:top w:w="38" w:type="dxa"/>
              <w:left w:w="38" w:type="dxa"/>
              <w:bottom w:w="38" w:type="dxa"/>
              <w:right w:w="38" w:type="dxa"/>
            </w:tcMar>
            <w:vAlign w:val="bottom"/>
          </w:tcPr>
          <w:p w14:paraId="6F9C763D" w14:textId="77777777" w:rsidR="00DD2E4B" w:rsidRPr="009F4207" w:rsidRDefault="00DD2E4B">
            <w:pPr>
              <w:spacing w:after="200"/>
              <w:rPr>
                <w:sz w:val="20"/>
                <w:szCs w:val="20"/>
              </w:rPr>
            </w:pPr>
            <w:r w:rsidRPr="009F4207">
              <w:rPr>
                <w:sz w:val="20"/>
                <w:szCs w:val="20"/>
              </w:rPr>
              <w:t>Pulse generator, removal of, if the pulse generator was inserted to manage:</w:t>
            </w:r>
          </w:p>
          <w:p w14:paraId="6070FF4A" w14:textId="77777777" w:rsidR="00DD2E4B" w:rsidRPr="009F4207" w:rsidRDefault="00DD2E4B">
            <w:pPr>
              <w:spacing w:before="200" w:after="200"/>
              <w:rPr>
                <w:sz w:val="20"/>
                <w:szCs w:val="20"/>
              </w:rPr>
            </w:pPr>
            <w:r w:rsidRPr="009F4207">
              <w:rPr>
                <w:sz w:val="20"/>
                <w:szCs w:val="20"/>
              </w:rPr>
              <w:t>(a) detrusor over</w:t>
            </w:r>
            <w:r w:rsidRPr="009F4207">
              <w:rPr>
                <w:sz w:val="20"/>
                <w:szCs w:val="20"/>
              </w:rPr>
              <w:noBreakHyphen/>
              <w:t>activity that has been refractory to at least 12 months conservative non</w:t>
            </w:r>
            <w:r w:rsidRPr="009F4207">
              <w:rPr>
                <w:sz w:val="20"/>
                <w:szCs w:val="20"/>
              </w:rPr>
              <w:noBreakHyphen/>
              <w:t>surgical treatment; or</w:t>
            </w:r>
          </w:p>
          <w:p w14:paraId="69FEA0E8" w14:textId="77777777" w:rsidR="00DD2E4B" w:rsidRPr="009F4207" w:rsidRDefault="00DD2E4B">
            <w:pPr>
              <w:spacing w:before="200" w:after="200"/>
              <w:rPr>
                <w:sz w:val="20"/>
                <w:szCs w:val="20"/>
              </w:rPr>
            </w:pPr>
            <w:r w:rsidRPr="009F4207">
              <w:rPr>
                <w:sz w:val="20"/>
                <w:szCs w:val="20"/>
              </w:rPr>
              <w:t>(b) non</w:t>
            </w:r>
            <w:r w:rsidRPr="009F4207">
              <w:rPr>
                <w:sz w:val="20"/>
                <w:szCs w:val="20"/>
              </w:rPr>
              <w:noBreakHyphen/>
              <w:t>obstructive urinary retention that has been refractory to at least 12 months conservative non</w:t>
            </w:r>
            <w:r w:rsidRPr="009F4207">
              <w:rPr>
                <w:sz w:val="20"/>
                <w:szCs w:val="20"/>
              </w:rPr>
              <w:noBreakHyphen/>
              <w:t>surgical treatment</w:t>
            </w:r>
          </w:p>
          <w:p w14:paraId="686FDB1E" w14:textId="77777777" w:rsidR="00DD2E4B" w:rsidRPr="009F4207" w:rsidRDefault="00DD2E4B">
            <w:pPr>
              <w:spacing w:before="200" w:after="200"/>
              <w:rPr>
                <w:sz w:val="20"/>
                <w:szCs w:val="20"/>
              </w:rPr>
            </w:pPr>
            <w:r w:rsidRPr="009F4207">
              <w:rPr>
                <w:sz w:val="20"/>
                <w:szCs w:val="20"/>
              </w:rPr>
              <w:t> </w:t>
            </w:r>
          </w:p>
          <w:p w14:paraId="2635EAE3" w14:textId="77777777" w:rsidR="00DD2E4B" w:rsidRPr="009F4207" w:rsidRDefault="00DD2E4B">
            <w:pPr>
              <w:spacing w:before="200" w:after="200"/>
              <w:rPr>
                <w:sz w:val="20"/>
                <w:szCs w:val="20"/>
              </w:rPr>
            </w:pPr>
            <w:r w:rsidRPr="009F4207">
              <w:rPr>
                <w:sz w:val="20"/>
                <w:szCs w:val="20"/>
              </w:rPr>
              <w:t xml:space="preserve">  (Anaes.) </w:t>
            </w:r>
          </w:p>
          <w:p w14:paraId="7D80C9E6" w14:textId="77777777" w:rsidR="00DD2E4B" w:rsidRPr="009F4207" w:rsidRDefault="00DD2E4B">
            <w:pPr>
              <w:tabs>
                <w:tab w:val="left" w:pos="1701"/>
              </w:tabs>
            </w:pPr>
            <w:r w:rsidRPr="009F4207">
              <w:rPr>
                <w:b/>
                <w:sz w:val="20"/>
              </w:rPr>
              <w:t xml:space="preserve">Fee: </w:t>
            </w:r>
            <w:r w:rsidRPr="009F4207">
              <w:t>$171.20</w:t>
            </w:r>
            <w:r w:rsidRPr="009F4207">
              <w:tab/>
            </w:r>
            <w:r w:rsidRPr="009F4207">
              <w:rPr>
                <w:b/>
                <w:sz w:val="20"/>
              </w:rPr>
              <w:t xml:space="preserve">Benefit: </w:t>
            </w:r>
            <w:r w:rsidRPr="009F4207">
              <w:t>75% = $128.40    85% = $145.55</w:t>
            </w:r>
          </w:p>
        </w:tc>
      </w:tr>
      <w:tr w:rsidR="00DD2E4B" w:rsidRPr="009F4207" w14:paraId="17D98F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9292E3" w14:textId="77777777" w:rsidR="00DD2E4B" w:rsidRPr="009F4207" w:rsidRDefault="00DD2E4B">
            <w:pPr>
              <w:rPr>
                <w:b/>
              </w:rPr>
            </w:pPr>
            <w:r w:rsidRPr="009F4207">
              <w:rPr>
                <w:b/>
              </w:rPr>
              <w:t>Fee</w:t>
            </w:r>
          </w:p>
          <w:p w14:paraId="2719C05E" w14:textId="77777777" w:rsidR="00DD2E4B" w:rsidRPr="009F4207" w:rsidRDefault="00DD2E4B">
            <w:r w:rsidRPr="009F4207">
              <w:t>36671</w:t>
            </w:r>
          </w:p>
        </w:tc>
        <w:tc>
          <w:tcPr>
            <w:tcW w:w="0" w:type="auto"/>
            <w:tcMar>
              <w:top w:w="38" w:type="dxa"/>
              <w:left w:w="38" w:type="dxa"/>
              <w:bottom w:w="38" w:type="dxa"/>
              <w:right w:w="38" w:type="dxa"/>
            </w:tcMar>
            <w:vAlign w:val="bottom"/>
          </w:tcPr>
          <w:p w14:paraId="21F5AEF1" w14:textId="77777777" w:rsidR="00DD2E4B" w:rsidRPr="009F4207" w:rsidRDefault="00DD2E4B">
            <w:pPr>
              <w:spacing w:after="200"/>
              <w:rPr>
                <w:sz w:val="20"/>
                <w:szCs w:val="20"/>
              </w:rPr>
            </w:pPr>
            <w:r w:rsidRPr="009F4207">
              <w:rPr>
                <w:sz w:val="20"/>
                <w:szCs w:val="20"/>
              </w:rPr>
              <w:t>Percutaneous tibial nerve stimulation, initial treatment protocol, for the treatment of overactive bladder, by a specialist urologist, gynaecologist or urogynaecologist, if:</w:t>
            </w:r>
          </w:p>
          <w:p w14:paraId="69451064" w14:textId="77777777" w:rsidR="00DD2E4B" w:rsidRPr="009F4207" w:rsidRDefault="00DD2E4B">
            <w:pPr>
              <w:spacing w:before="200" w:after="200"/>
              <w:rPr>
                <w:sz w:val="20"/>
                <w:szCs w:val="20"/>
              </w:rPr>
            </w:pPr>
            <w:r w:rsidRPr="009F4207">
              <w:rPr>
                <w:sz w:val="20"/>
                <w:szCs w:val="20"/>
              </w:rPr>
              <w:t>(a) the patient has been diagnosed with idiopathic overactive bladder; and</w:t>
            </w:r>
          </w:p>
          <w:p w14:paraId="1992B90D" w14:textId="77777777" w:rsidR="00DD2E4B" w:rsidRPr="009F4207" w:rsidRDefault="00DD2E4B">
            <w:pPr>
              <w:spacing w:before="200" w:after="200"/>
              <w:rPr>
                <w:sz w:val="20"/>
                <w:szCs w:val="20"/>
              </w:rPr>
            </w:pPr>
            <w:r w:rsidRPr="009F4207">
              <w:rPr>
                <w:sz w:val="20"/>
                <w:szCs w:val="20"/>
              </w:rPr>
              <w:t>(b) the patient has been refractory to, is contraindicated or otherwise not suitable for conservative treatments (including anti</w:t>
            </w:r>
            <w:r w:rsidRPr="009F4207">
              <w:rPr>
                <w:sz w:val="20"/>
                <w:szCs w:val="20"/>
              </w:rPr>
              <w:noBreakHyphen/>
              <w:t>cholinergic agents); and</w:t>
            </w:r>
          </w:p>
          <w:p w14:paraId="2CD1F0B4" w14:textId="77777777" w:rsidR="00DD2E4B" w:rsidRPr="009F4207" w:rsidRDefault="00DD2E4B">
            <w:pPr>
              <w:spacing w:before="200" w:after="200"/>
              <w:rPr>
                <w:sz w:val="20"/>
                <w:szCs w:val="20"/>
              </w:rPr>
            </w:pPr>
            <w:r w:rsidRPr="009F4207">
              <w:rPr>
                <w:sz w:val="20"/>
                <w:szCs w:val="20"/>
              </w:rPr>
              <w:t>(c) the patient is contraindicated or otherwise not a suitable candidate for botulinum toxin type A therapy; and</w:t>
            </w:r>
          </w:p>
          <w:p w14:paraId="0D0C0016" w14:textId="77777777" w:rsidR="00DD2E4B" w:rsidRPr="009F4207" w:rsidRDefault="00DD2E4B">
            <w:pPr>
              <w:spacing w:before="200" w:after="200"/>
              <w:rPr>
                <w:sz w:val="20"/>
                <w:szCs w:val="20"/>
              </w:rPr>
            </w:pPr>
            <w:r w:rsidRPr="009F4207">
              <w:rPr>
                <w:sz w:val="20"/>
                <w:szCs w:val="20"/>
              </w:rPr>
              <w:t>(d) the patient is contraindicated or otherwise not a suitable candidate for sacral nerve stimulation; and</w:t>
            </w:r>
          </w:p>
          <w:p w14:paraId="206C058A" w14:textId="77777777" w:rsidR="00DD2E4B" w:rsidRPr="009F4207" w:rsidRDefault="00DD2E4B">
            <w:pPr>
              <w:spacing w:before="200" w:after="200"/>
              <w:rPr>
                <w:sz w:val="20"/>
                <w:szCs w:val="20"/>
              </w:rPr>
            </w:pPr>
            <w:r w:rsidRPr="009F4207">
              <w:rPr>
                <w:sz w:val="20"/>
                <w:szCs w:val="20"/>
              </w:rPr>
              <w:t>(e) the patient is willing and able to comply with the treatment protocol; and</w:t>
            </w:r>
          </w:p>
          <w:p w14:paraId="6B1D45CA" w14:textId="77777777" w:rsidR="00DD2E4B" w:rsidRPr="009F4207" w:rsidRDefault="00DD2E4B">
            <w:pPr>
              <w:spacing w:before="200" w:after="200"/>
              <w:rPr>
                <w:sz w:val="20"/>
                <w:szCs w:val="20"/>
              </w:rPr>
            </w:pPr>
            <w:r w:rsidRPr="009F4207">
              <w:rPr>
                <w:sz w:val="20"/>
                <w:szCs w:val="20"/>
              </w:rPr>
              <w:lastRenderedPageBreak/>
              <w:t>(f) the initial treatment protocol comprises 12 sessions, delivered over a 3 month period; and</w:t>
            </w:r>
          </w:p>
          <w:p w14:paraId="5D0B3B3C" w14:textId="77777777" w:rsidR="00DD2E4B" w:rsidRPr="009F4207" w:rsidRDefault="00DD2E4B">
            <w:pPr>
              <w:spacing w:before="200" w:after="200"/>
              <w:rPr>
                <w:sz w:val="20"/>
                <w:szCs w:val="20"/>
              </w:rPr>
            </w:pPr>
            <w:r w:rsidRPr="009F4207">
              <w:rPr>
                <w:sz w:val="20"/>
                <w:szCs w:val="20"/>
              </w:rPr>
              <w:t>(g) each session lasts for a minimum of 45 minutes, of which neurostimulation lasts for 30 minutes.</w:t>
            </w:r>
          </w:p>
          <w:p w14:paraId="12EC5985" w14:textId="77777777" w:rsidR="00DD2E4B" w:rsidRPr="009F4207" w:rsidRDefault="00DD2E4B">
            <w:pPr>
              <w:spacing w:before="200" w:after="200"/>
              <w:rPr>
                <w:sz w:val="20"/>
                <w:szCs w:val="20"/>
              </w:rPr>
            </w:pPr>
            <w:r w:rsidRPr="009F4207">
              <w:rPr>
                <w:sz w:val="20"/>
                <w:szCs w:val="20"/>
              </w:rPr>
              <w:t>For each patient—applicable only once, unless the patient achieves at least a 50% reduction in overactive bladder symptoms from baseline at any time during the 3 month treatment period.</w:t>
            </w:r>
          </w:p>
          <w:p w14:paraId="10330C4D" w14:textId="77777777" w:rsidR="00DD2E4B" w:rsidRPr="009F4207" w:rsidRDefault="00DD2E4B">
            <w:pPr>
              <w:spacing w:before="200" w:after="200"/>
              <w:rPr>
                <w:sz w:val="20"/>
                <w:szCs w:val="20"/>
              </w:rPr>
            </w:pPr>
            <w:r w:rsidRPr="009F4207">
              <w:rPr>
                <w:sz w:val="20"/>
                <w:szCs w:val="20"/>
              </w:rPr>
              <w:t>Not applicable for a service associated with a service to which item 36672 or 36673 applies</w:t>
            </w:r>
          </w:p>
          <w:p w14:paraId="116B964E" w14:textId="77777777" w:rsidR="00DD2E4B" w:rsidRPr="009F4207" w:rsidRDefault="00DD2E4B">
            <w:pPr>
              <w:spacing w:before="200" w:after="200"/>
              <w:rPr>
                <w:sz w:val="20"/>
                <w:szCs w:val="20"/>
              </w:rPr>
            </w:pPr>
            <w:r w:rsidRPr="009F4207">
              <w:rPr>
                <w:sz w:val="20"/>
                <w:szCs w:val="20"/>
              </w:rPr>
              <w:t> </w:t>
            </w:r>
          </w:p>
          <w:p w14:paraId="6771E7E1" w14:textId="77777777" w:rsidR="00DD2E4B" w:rsidRPr="009F4207" w:rsidRDefault="00DD2E4B">
            <w:pPr>
              <w:tabs>
                <w:tab w:val="left" w:pos="1701"/>
              </w:tabs>
            </w:pPr>
            <w:r w:rsidRPr="009F4207">
              <w:rPr>
                <w:b/>
                <w:sz w:val="20"/>
              </w:rPr>
              <w:t xml:space="preserve">Fee: </w:t>
            </w:r>
            <w:r w:rsidRPr="009F4207">
              <w:t>$219.05</w:t>
            </w:r>
            <w:r w:rsidRPr="009F4207">
              <w:tab/>
            </w:r>
            <w:r w:rsidRPr="009F4207">
              <w:rPr>
                <w:b/>
                <w:sz w:val="20"/>
              </w:rPr>
              <w:t xml:space="preserve">Benefit: </w:t>
            </w:r>
            <w:r w:rsidRPr="009F4207">
              <w:t>75% = $164.30    85% = $186.20</w:t>
            </w:r>
          </w:p>
        </w:tc>
      </w:tr>
      <w:tr w:rsidR="00DD2E4B" w:rsidRPr="009F4207" w14:paraId="772243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6CEA55" w14:textId="77777777" w:rsidR="00DD2E4B" w:rsidRPr="009F4207" w:rsidRDefault="00DD2E4B">
            <w:pPr>
              <w:rPr>
                <w:b/>
              </w:rPr>
            </w:pPr>
            <w:r w:rsidRPr="009F4207">
              <w:rPr>
                <w:b/>
              </w:rPr>
              <w:lastRenderedPageBreak/>
              <w:t>Fee</w:t>
            </w:r>
          </w:p>
          <w:p w14:paraId="3D668516" w14:textId="77777777" w:rsidR="00DD2E4B" w:rsidRPr="009F4207" w:rsidRDefault="00DD2E4B">
            <w:r w:rsidRPr="009F4207">
              <w:t>36672</w:t>
            </w:r>
          </w:p>
        </w:tc>
        <w:tc>
          <w:tcPr>
            <w:tcW w:w="0" w:type="auto"/>
            <w:tcMar>
              <w:top w:w="38" w:type="dxa"/>
              <w:left w:w="38" w:type="dxa"/>
              <w:bottom w:w="38" w:type="dxa"/>
              <w:right w:w="38" w:type="dxa"/>
            </w:tcMar>
            <w:vAlign w:val="bottom"/>
          </w:tcPr>
          <w:p w14:paraId="210C7E67" w14:textId="77777777" w:rsidR="00DD2E4B" w:rsidRPr="009F4207" w:rsidRDefault="00DD2E4B">
            <w:pPr>
              <w:spacing w:after="200"/>
              <w:rPr>
                <w:sz w:val="20"/>
                <w:szCs w:val="20"/>
              </w:rPr>
            </w:pPr>
            <w:r w:rsidRPr="009F4207">
              <w:rPr>
                <w:sz w:val="20"/>
                <w:szCs w:val="20"/>
              </w:rPr>
              <w:t>Percutaneous tibial nerve stimulation, tapering treatment protocol, for the treatment of overactive bladder, including any associated consultation at the time the percutaneous tibial nerve stimulation treatment is administered, if:</w:t>
            </w:r>
          </w:p>
          <w:p w14:paraId="7759EDFC" w14:textId="77777777" w:rsidR="00DD2E4B" w:rsidRPr="009F4207" w:rsidRDefault="00DD2E4B">
            <w:pPr>
              <w:spacing w:before="200" w:after="200"/>
              <w:rPr>
                <w:sz w:val="20"/>
                <w:szCs w:val="20"/>
              </w:rPr>
            </w:pPr>
            <w:r w:rsidRPr="009F4207">
              <w:rPr>
                <w:sz w:val="20"/>
                <w:szCs w:val="20"/>
              </w:rPr>
              <w:t>(a) the patient responded to the percutaneous tibial nerve stimulation initial treatment protocol and has achieved at least a 50% reduction in overactive bladder symptoms from baseline at any time during the treatment period for the initial treatment protocol; and</w:t>
            </w:r>
          </w:p>
          <w:p w14:paraId="500BE212" w14:textId="77777777" w:rsidR="00DD2E4B" w:rsidRPr="009F4207" w:rsidRDefault="00DD2E4B">
            <w:pPr>
              <w:spacing w:before="200" w:after="200"/>
              <w:rPr>
                <w:sz w:val="20"/>
                <w:szCs w:val="20"/>
              </w:rPr>
            </w:pPr>
            <w:r w:rsidRPr="009F4207">
              <w:rPr>
                <w:sz w:val="20"/>
                <w:szCs w:val="20"/>
              </w:rPr>
              <w:t>(b) the tapering treatment protocol comprises no more than 5 sessions, delivered over a 3 month period, and the interval between sessions is adjusted with the aim of sustaining therapeutic benefit of the treatment; and</w:t>
            </w:r>
          </w:p>
          <w:p w14:paraId="72EC9A63" w14:textId="77777777" w:rsidR="00DD2E4B" w:rsidRPr="009F4207" w:rsidRDefault="00DD2E4B">
            <w:pPr>
              <w:spacing w:before="200" w:after="200"/>
              <w:rPr>
                <w:sz w:val="20"/>
                <w:szCs w:val="20"/>
              </w:rPr>
            </w:pPr>
            <w:r w:rsidRPr="009F4207">
              <w:rPr>
                <w:sz w:val="20"/>
                <w:szCs w:val="20"/>
              </w:rPr>
              <w:t>(c) each session lasts for a minimum of 45 minutes, of which neurostimulation lasts for 30 minutes.</w:t>
            </w:r>
          </w:p>
          <w:p w14:paraId="79EBBD99" w14:textId="77777777" w:rsidR="00DD2E4B" w:rsidRPr="009F4207" w:rsidRDefault="00DD2E4B">
            <w:pPr>
              <w:spacing w:before="200" w:after="200"/>
              <w:rPr>
                <w:sz w:val="20"/>
                <w:szCs w:val="20"/>
              </w:rPr>
            </w:pPr>
            <w:r w:rsidRPr="009F4207">
              <w:rPr>
                <w:sz w:val="20"/>
                <w:szCs w:val="20"/>
              </w:rPr>
              <w:t>Not applicable for a service associated with a service to which item 36671 or 36673 applies</w:t>
            </w:r>
          </w:p>
          <w:p w14:paraId="63D59DAD" w14:textId="77777777" w:rsidR="00DD2E4B" w:rsidRPr="009F4207" w:rsidRDefault="00DD2E4B">
            <w:pPr>
              <w:spacing w:before="200" w:after="200"/>
              <w:rPr>
                <w:sz w:val="20"/>
                <w:szCs w:val="20"/>
              </w:rPr>
            </w:pPr>
            <w:r w:rsidRPr="009F4207">
              <w:rPr>
                <w:sz w:val="20"/>
                <w:szCs w:val="20"/>
              </w:rPr>
              <w:t> </w:t>
            </w:r>
          </w:p>
          <w:p w14:paraId="150EE2DF" w14:textId="77777777" w:rsidR="00DD2E4B" w:rsidRPr="009F4207" w:rsidRDefault="00DD2E4B">
            <w:pPr>
              <w:tabs>
                <w:tab w:val="left" w:pos="1701"/>
              </w:tabs>
            </w:pPr>
            <w:r w:rsidRPr="009F4207">
              <w:rPr>
                <w:b/>
                <w:sz w:val="20"/>
              </w:rPr>
              <w:t xml:space="preserve">Fee: </w:t>
            </w:r>
            <w:r w:rsidRPr="009F4207">
              <w:t>$219.05</w:t>
            </w:r>
            <w:r w:rsidRPr="009F4207">
              <w:tab/>
            </w:r>
            <w:r w:rsidRPr="009F4207">
              <w:rPr>
                <w:b/>
                <w:sz w:val="20"/>
              </w:rPr>
              <w:t xml:space="preserve">Benefit: </w:t>
            </w:r>
            <w:r w:rsidRPr="009F4207">
              <w:t>75% = $164.30    85% = $186.20</w:t>
            </w:r>
          </w:p>
        </w:tc>
      </w:tr>
      <w:tr w:rsidR="00DD2E4B" w:rsidRPr="009F4207" w14:paraId="07046C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847211" w14:textId="77777777" w:rsidR="00DD2E4B" w:rsidRPr="009F4207" w:rsidRDefault="00DD2E4B">
            <w:pPr>
              <w:rPr>
                <w:b/>
              </w:rPr>
            </w:pPr>
            <w:r w:rsidRPr="009F4207">
              <w:rPr>
                <w:b/>
              </w:rPr>
              <w:t>Fee</w:t>
            </w:r>
          </w:p>
          <w:p w14:paraId="0C18FE06" w14:textId="77777777" w:rsidR="00DD2E4B" w:rsidRPr="009F4207" w:rsidRDefault="00DD2E4B">
            <w:r w:rsidRPr="009F4207">
              <w:t>36673</w:t>
            </w:r>
          </w:p>
        </w:tc>
        <w:tc>
          <w:tcPr>
            <w:tcW w:w="0" w:type="auto"/>
            <w:tcMar>
              <w:top w:w="38" w:type="dxa"/>
              <w:left w:w="38" w:type="dxa"/>
              <w:bottom w:w="38" w:type="dxa"/>
              <w:right w:w="38" w:type="dxa"/>
            </w:tcMar>
            <w:vAlign w:val="bottom"/>
          </w:tcPr>
          <w:p w14:paraId="35D5EBCB" w14:textId="77777777" w:rsidR="00DD2E4B" w:rsidRPr="009F4207" w:rsidRDefault="00DD2E4B">
            <w:pPr>
              <w:spacing w:after="200"/>
              <w:rPr>
                <w:sz w:val="20"/>
                <w:szCs w:val="20"/>
              </w:rPr>
            </w:pPr>
            <w:r w:rsidRPr="009F4207">
              <w:rPr>
                <w:sz w:val="20"/>
                <w:szCs w:val="20"/>
              </w:rPr>
              <w:t>Percutaneous tibial nerve stimulation, maintenance treatment protocol, for the treatment of overactive bladder, including any associated consultation at the time the percutaneous tibial nerve stimulation treatment is administered, if:</w:t>
            </w:r>
          </w:p>
          <w:p w14:paraId="6AC3ACC0" w14:textId="77777777" w:rsidR="00DD2E4B" w:rsidRPr="009F4207" w:rsidRDefault="00DD2E4B">
            <w:pPr>
              <w:spacing w:before="200" w:after="200"/>
              <w:rPr>
                <w:sz w:val="20"/>
                <w:szCs w:val="20"/>
              </w:rPr>
            </w:pPr>
            <w:r w:rsidRPr="009F4207">
              <w:rPr>
                <w:sz w:val="20"/>
                <w:szCs w:val="20"/>
              </w:rPr>
              <w:t>(a) the patient responded to the percutaneous tibial nerve stimulation initial treatment protocol and to the tapering treatment protocol, and has achieved at least a 50% reduction in overactive bladder symptoms from baseline at any time during the treatment period for the initial treatment protocol; and</w:t>
            </w:r>
          </w:p>
          <w:p w14:paraId="6FC73211" w14:textId="77777777" w:rsidR="00DD2E4B" w:rsidRPr="009F4207" w:rsidRDefault="00DD2E4B">
            <w:pPr>
              <w:spacing w:before="200" w:after="200"/>
              <w:rPr>
                <w:sz w:val="20"/>
                <w:szCs w:val="20"/>
              </w:rPr>
            </w:pPr>
            <w:r w:rsidRPr="009F4207">
              <w:rPr>
                <w:sz w:val="20"/>
                <w:szCs w:val="20"/>
              </w:rPr>
              <w:t>(b) the maintenance treatment protocol comprises no more than 12 sessions, delivered over a 12 month period, and the interval between sessions is adjusted with the aim of sustaining therapeutic benefit of the treatment; and</w:t>
            </w:r>
          </w:p>
          <w:p w14:paraId="47D89ABB" w14:textId="77777777" w:rsidR="00DD2E4B" w:rsidRPr="009F4207" w:rsidRDefault="00DD2E4B">
            <w:pPr>
              <w:spacing w:before="200" w:after="200"/>
              <w:rPr>
                <w:sz w:val="20"/>
                <w:szCs w:val="20"/>
              </w:rPr>
            </w:pPr>
            <w:r w:rsidRPr="009F4207">
              <w:rPr>
                <w:sz w:val="20"/>
                <w:szCs w:val="20"/>
              </w:rPr>
              <w:t>(c) each session lasts for a minimum of 45 minutes, of which neurostimulation lasts for 30 minutes.</w:t>
            </w:r>
          </w:p>
          <w:p w14:paraId="5BB4C8C8" w14:textId="77777777" w:rsidR="00DD2E4B" w:rsidRPr="009F4207" w:rsidRDefault="00DD2E4B">
            <w:pPr>
              <w:spacing w:before="200" w:after="200"/>
              <w:rPr>
                <w:sz w:val="20"/>
                <w:szCs w:val="20"/>
              </w:rPr>
            </w:pPr>
            <w:r w:rsidRPr="009F4207">
              <w:rPr>
                <w:sz w:val="20"/>
                <w:szCs w:val="20"/>
              </w:rPr>
              <w:t xml:space="preserve">Not applicable for service associated with a service to which item 36671 or 36672 applies </w:t>
            </w:r>
            <w:r w:rsidRPr="009F4207">
              <w:rPr>
                <w:sz w:val="20"/>
                <w:szCs w:val="20"/>
              </w:rPr>
              <w:br/>
              <w:t> </w:t>
            </w:r>
          </w:p>
          <w:p w14:paraId="41877A1F" w14:textId="77777777" w:rsidR="00DD2E4B" w:rsidRPr="009F4207" w:rsidRDefault="00DD2E4B">
            <w:pPr>
              <w:spacing w:before="200" w:after="200"/>
              <w:rPr>
                <w:sz w:val="20"/>
                <w:szCs w:val="20"/>
              </w:rPr>
            </w:pPr>
            <w:r w:rsidRPr="009F4207">
              <w:rPr>
                <w:sz w:val="20"/>
                <w:szCs w:val="20"/>
              </w:rPr>
              <w:t> </w:t>
            </w:r>
          </w:p>
          <w:p w14:paraId="0564CC76" w14:textId="77777777" w:rsidR="00DD2E4B" w:rsidRPr="009F4207" w:rsidRDefault="00DD2E4B">
            <w:pPr>
              <w:tabs>
                <w:tab w:val="left" w:pos="1701"/>
              </w:tabs>
            </w:pPr>
            <w:r w:rsidRPr="009F4207">
              <w:rPr>
                <w:b/>
                <w:sz w:val="20"/>
              </w:rPr>
              <w:t xml:space="preserve">Fee: </w:t>
            </w:r>
            <w:r w:rsidRPr="009F4207">
              <w:t>$219.05</w:t>
            </w:r>
            <w:r w:rsidRPr="009F4207">
              <w:tab/>
            </w:r>
            <w:r w:rsidRPr="009F4207">
              <w:rPr>
                <w:b/>
                <w:sz w:val="20"/>
              </w:rPr>
              <w:t xml:space="preserve">Benefit: </w:t>
            </w:r>
            <w:r w:rsidRPr="009F4207">
              <w:t>75% = $164.30    85% = $186.20</w:t>
            </w:r>
          </w:p>
        </w:tc>
      </w:tr>
      <w:tr w:rsidR="00DD2E4B" w:rsidRPr="009F4207" w14:paraId="280EEA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B54711" w14:textId="77777777" w:rsidR="00DD2E4B" w:rsidRPr="009F4207" w:rsidRDefault="00DD2E4B">
            <w:pPr>
              <w:rPr>
                <w:b/>
              </w:rPr>
            </w:pPr>
            <w:r w:rsidRPr="009F4207">
              <w:rPr>
                <w:b/>
              </w:rPr>
              <w:t>Fee</w:t>
            </w:r>
          </w:p>
          <w:p w14:paraId="78743489" w14:textId="77777777" w:rsidR="00DD2E4B" w:rsidRPr="009F4207" w:rsidRDefault="00DD2E4B">
            <w:r w:rsidRPr="009F4207">
              <w:t>36800</w:t>
            </w:r>
          </w:p>
        </w:tc>
        <w:tc>
          <w:tcPr>
            <w:tcW w:w="0" w:type="auto"/>
            <w:tcMar>
              <w:top w:w="38" w:type="dxa"/>
              <w:left w:w="38" w:type="dxa"/>
              <w:bottom w:w="38" w:type="dxa"/>
              <w:right w:w="38" w:type="dxa"/>
            </w:tcMar>
            <w:vAlign w:val="bottom"/>
          </w:tcPr>
          <w:p w14:paraId="1D10520D" w14:textId="77777777" w:rsidR="00DD2E4B" w:rsidRPr="009F4207" w:rsidRDefault="00DD2E4B">
            <w:pPr>
              <w:spacing w:after="200"/>
              <w:rPr>
                <w:sz w:val="20"/>
                <w:szCs w:val="20"/>
              </w:rPr>
            </w:pPr>
            <w:r w:rsidRPr="009F4207">
              <w:rPr>
                <w:sz w:val="20"/>
                <w:szCs w:val="20"/>
              </w:rPr>
              <w:t xml:space="preserve">BLADDER, catheterisation of, where no other procedure is performed (Anaes.) </w:t>
            </w:r>
          </w:p>
          <w:p w14:paraId="16286DF4" w14:textId="77777777" w:rsidR="00DD2E4B" w:rsidRPr="009F4207" w:rsidRDefault="00DD2E4B">
            <w:pPr>
              <w:tabs>
                <w:tab w:val="left" w:pos="1701"/>
              </w:tabs>
            </w:pPr>
            <w:r w:rsidRPr="009F4207">
              <w:rPr>
                <w:b/>
                <w:sz w:val="20"/>
              </w:rPr>
              <w:t xml:space="preserve">Fee: </w:t>
            </w:r>
            <w:r w:rsidRPr="009F4207">
              <w:t>$30.20</w:t>
            </w:r>
            <w:r w:rsidRPr="009F4207">
              <w:tab/>
            </w:r>
            <w:r w:rsidRPr="009F4207">
              <w:rPr>
                <w:b/>
                <w:sz w:val="20"/>
              </w:rPr>
              <w:t xml:space="preserve">Benefit: </w:t>
            </w:r>
            <w:r w:rsidRPr="009F4207">
              <w:t>75% = $22.65    85% = $25.70</w:t>
            </w:r>
          </w:p>
        </w:tc>
      </w:tr>
      <w:tr w:rsidR="00DD2E4B" w:rsidRPr="009F4207" w14:paraId="1E8ADA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36E332" w14:textId="77777777" w:rsidR="00DD2E4B" w:rsidRPr="009F4207" w:rsidRDefault="00DD2E4B">
            <w:pPr>
              <w:rPr>
                <w:b/>
              </w:rPr>
            </w:pPr>
            <w:r w:rsidRPr="009F4207">
              <w:rPr>
                <w:b/>
              </w:rPr>
              <w:lastRenderedPageBreak/>
              <w:t>Fee</w:t>
            </w:r>
          </w:p>
          <w:p w14:paraId="57B6DE83" w14:textId="77777777" w:rsidR="00DD2E4B" w:rsidRPr="009F4207" w:rsidRDefault="00DD2E4B">
            <w:r w:rsidRPr="009F4207">
              <w:t>36803</w:t>
            </w:r>
          </w:p>
        </w:tc>
        <w:tc>
          <w:tcPr>
            <w:tcW w:w="0" w:type="auto"/>
            <w:tcMar>
              <w:top w:w="38" w:type="dxa"/>
              <w:left w:w="38" w:type="dxa"/>
              <w:bottom w:w="38" w:type="dxa"/>
              <w:right w:w="38" w:type="dxa"/>
            </w:tcMar>
            <w:vAlign w:val="bottom"/>
          </w:tcPr>
          <w:p w14:paraId="1D833044" w14:textId="77777777" w:rsidR="00DD2E4B" w:rsidRPr="009F4207" w:rsidRDefault="00DD2E4B">
            <w:pPr>
              <w:spacing w:after="200"/>
              <w:rPr>
                <w:sz w:val="20"/>
                <w:szCs w:val="20"/>
              </w:rPr>
            </w:pPr>
            <w:r w:rsidRPr="009F4207">
              <w:rPr>
                <w:sz w:val="20"/>
                <w:szCs w:val="20"/>
              </w:rPr>
              <w:t xml:space="preserve">Ureteroscopy, of one ureter, with or without any one or more of; cystoscopy, ureteric meatotomy or ureteric dilatation, not being a service associated with a service to which item 36652, 36654, 36656,  36806, 36809, 36812, 36824 or 36848 applies (Anaes.) (Assist.) </w:t>
            </w:r>
          </w:p>
          <w:p w14:paraId="4CDF7107" w14:textId="77777777" w:rsidR="00DD2E4B" w:rsidRPr="009F4207" w:rsidRDefault="00DD2E4B">
            <w:r w:rsidRPr="009F4207">
              <w:t>(See para TN.8.51 of explanatory notes to this Category)</w:t>
            </w:r>
          </w:p>
          <w:p w14:paraId="32FFE898" w14:textId="77777777" w:rsidR="00DD2E4B" w:rsidRPr="009F4207" w:rsidRDefault="00DD2E4B">
            <w:pPr>
              <w:tabs>
                <w:tab w:val="left" w:pos="1701"/>
              </w:tabs>
            </w:pPr>
            <w:r w:rsidRPr="009F4207">
              <w:rPr>
                <w:b/>
                <w:sz w:val="20"/>
              </w:rPr>
              <w:t xml:space="preserve">Fee: </w:t>
            </w:r>
            <w:r w:rsidRPr="009F4207">
              <w:t>$510.75</w:t>
            </w:r>
            <w:r w:rsidRPr="009F4207">
              <w:tab/>
            </w:r>
            <w:r w:rsidRPr="009F4207">
              <w:rPr>
                <w:b/>
                <w:sz w:val="20"/>
              </w:rPr>
              <w:t xml:space="preserve">Benefit: </w:t>
            </w:r>
            <w:r w:rsidRPr="009F4207">
              <w:t>75% = $383.10    85% = $434.15</w:t>
            </w:r>
          </w:p>
        </w:tc>
      </w:tr>
      <w:tr w:rsidR="00DD2E4B" w:rsidRPr="009F4207" w14:paraId="35013F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FC6E90" w14:textId="77777777" w:rsidR="00DD2E4B" w:rsidRPr="009F4207" w:rsidRDefault="00DD2E4B">
            <w:pPr>
              <w:rPr>
                <w:b/>
              </w:rPr>
            </w:pPr>
            <w:r w:rsidRPr="009F4207">
              <w:rPr>
                <w:b/>
              </w:rPr>
              <w:t>Fee</w:t>
            </w:r>
          </w:p>
          <w:p w14:paraId="222A6F51" w14:textId="77777777" w:rsidR="00DD2E4B" w:rsidRPr="009F4207" w:rsidRDefault="00DD2E4B">
            <w:r w:rsidRPr="009F4207">
              <w:t>36806</w:t>
            </w:r>
          </w:p>
        </w:tc>
        <w:tc>
          <w:tcPr>
            <w:tcW w:w="0" w:type="auto"/>
            <w:tcMar>
              <w:top w:w="38" w:type="dxa"/>
              <w:left w:w="38" w:type="dxa"/>
              <w:bottom w:w="38" w:type="dxa"/>
              <w:right w:w="38" w:type="dxa"/>
            </w:tcMar>
            <w:vAlign w:val="bottom"/>
          </w:tcPr>
          <w:p w14:paraId="50FD4A92" w14:textId="77777777" w:rsidR="00DD2E4B" w:rsidRPr="009F4207" w:rsidRDefault="00DD2E4B">
            <w:pPr>
              <w:spacing w:after="200"/>
              <w:rPr>
                <w:sz w:val="20"/>
                <w:szCs w:val="20"/>
              </w:rPr>
            </w:pPr>
            <w:r w:rsidRPr="009F4207">
              <w:rPr>
                <w:sz w:val="20"/>
                <w:szCs w:val="20"/>
              </w:rPr>
              <w:t>Ureteroscopy, of one ureter:</w:t>
            </w:r>
          </w:p>
          <w:p w14:paraId="20229C35" w14:textId="77777777" w:rsidR="00DD2E4B" w:rsidRPr="009F4207" w:rsidRDefault="00DD2E4B">
            <w:pPr>
              <w:spacing w:before="200" w:after="200"/>
              <w:rPr>
                <w:sz w:val="20"/>
                <w:szCs w:val="20"/>
              </w:rPr>
            </w:pPr>
            <w:r w:rsidRPr="009F4207">
              <w:rPr>
                <w:sz w:val="20"/>
                <w:szCs w:val="20"/>
              </w:rPr>
              <w:t>(a) with or without one or more of the following:</w:t>
            </w:r>
          </w:p>
          <w:p w14:paraId="6ACF5692" w14:textId="77777777" w:rsidR="00DD2E4B" w:rsidRPr="009F4207" w:rsidRDefault="00DD2E4B">
            <w:pPr>
              <w:pBdr>
                <w:left w:val="none" w:sz="0" w:space="22" w:color="auto"/>
              </w:pBdr>
              <w:spacing w:before="200" w:after="200"/>
              <w:ind w:left="450"/>
              <w:rPr>
                <w:sz w:val="20"/>
                <w:szCs w:val="20"/>
              </w:rPr>
            </w:pPr>
            <w:r w:rsidRPr="009F4207">
              <w:rPr>
                <w:sz w:val="20"/>
                <w:szCs w:val="20"/>
              </w:rPr>
              <w:t>(i) cystoscopy;</w:t>
            </w:r>
          </w:p>
          <w:p w14:paraId="2F391D85" w14:textId="77777777" w:rsidR="00DD2E4B" w:rsidRPr="009F4207" w:rsidRDefault="00DD2E4B">
            <w:pPr>
              <w:pBdr>
                <w:left w:val="none" w:sz="0" w:space="22" w:color="auto"/>
              </w:pBdr>
              <w:spacing w:before="200" w:after="200"/>
              <w:ind w:left="450"/>
              <w:rPr>
                <w:sz w:val="20"/>
                <w:szCs w:val="20"/>
              </w:rPr>
            </w:pPr>
            <w:r w:rsidRPr="009F4207">
              <w:rPr>
                <w:sz w:val="20"/>
                <w:szCs w:val="20"/>
              </w:rPr>
              <w:t>(ii) endoscopic incision of pelviureteric junction or ureteric stricture;</w:t>
            </w:r>
          </w:p>
          <w:p w14:paraId="3D2E422C" w14:textId="77777777" w:rsidR="00DD2E4B" w:rsidRPr="009F4207" w:rsidRDefault="00DD2E4B">
            <w:pPr>
              <w:pBdr>
                <w:left w:val="none" w:sz="0" w:space="22" w:color="auto"/>
              </w:pBdr>
              <w:spacing w:before="200" w:after="200"/>
              <w:ind w:left="450"/>
              <w:rPr>
                <w:sz w:val="20"/>
                <w:szCs w:val="20"/>
              </w:rPr>
            </w:pPr>
            <w:r w:rsidRPr="009F4207">
              <w:rPr>
                <w:sz w:val="20"/>
                <w:szCs w:val="20"/>
              </w:rPr>
              <w:t>(iii) ureteric meatotomy;</w:t>
            </w:r>
          </w:p>
          <w:p w14:paraId="32AD5712" w14:textId="77777777" w:rsidR="00DD2E4B" w:rsidRPr="009F4207" w:rsidRDefault="00DD2E4B">
            <w:pPr>
              <w:pBdr>
                <w:left w:val="none" w:sz="0" w:space="22" w:color="auto"/>
              </w:pBdr>
              <w:spacing w:before="200" w:after="200"/>
              <w:ind w:left="450"/>
              <w:rPr>
                <w:sz w:val="20"/>
                <w:szCs w:val="20"/>
              </w:rPr>
            </w:pPr>
            <w:r w:rsidRPr="009F4207">
              <w:rPr>
                <w:sz w:val="20"/>
                <w:szCs w:val="20"/>
              </w:rPr>
              <w:t>(iv) ureteric dilatation; and</w:t>
            </w:r>
          </w:p>
          <w:p w14:paraId="3EF21326" w14:textId="77777777" w:rsidR="00DD2E4B" w:rsidRPr="009F4207" w:rsidRDefault="00DD2E4B">
            <w:pPr>
              <w:spacing w:before="200" w:after="200"/>
              <w:rPr>
                <w:sz w:val="20"/>
                <w:szCs w:val="20"/>
              </w:rPr>
            </w:pPr>
            <w:r w:rsidRPr="009F4207">
              <w:rPr>
                <w:sz w:val="20"/>
                <w:szCs w:val="20"/>
              </w:rPr>
              <w:t>(b) with either or both of the following:</w:t>
            </w:r>
          </w:p>
          <w:p w14:paraId="67D568D3" w14:textId="77777777" w:rsidR="00DD2E4B" w:rsidRPr="009F4207" w:rsidRDefault="00DD2E4B">
            <w:pPr>
              <w:pBdr>
                <w:left w:val="none" w:sz="0" w:space="22" w:color="auto"/>
              </w:pBdr>
              <w:spacing w:before="200" w:after="200"/>
              <w:ind w:left="450"/>
              <w:rPr>
                <w:sz w:val="20"/>
                <w:szCs w:val="20"/>
              </w:rPr>
            </w:pPr>
            <w:r w:rsidRPr="009F4207">
              <w:rPr>
                <w:sz w:val="20"/>
                <w:szCs w:val="20"/>
              </w:rPr>
              <w:t>(i) extraction of stone from the ureter;</w:t>
            </w:r>
          </w:p>
          <w:p w14:paraId="0123668F" w14:textId="77777777" w:rsidR="00DD2E4B" w:rsidRPr="009F4207" w:rsidRDefault="00DD2E4B">
            <w:pPr>
              <w:pBdr>
                <w:left w:val="none" w:sz="0" w:space="22" w:color="auto"/>
              </w:pBdr>
              <w:spacing w:before="200" w:after="200"/>
              <w:ind w:left="450"/>
              <w:rPr>
                <w:sz w:val="20"/>
                <w:szCs w:val="20"/>
              </w:rPr>
            </w:pPr>
            <w:r w:rsidRPr="009F4207">
              <w:rPr>
                <w:sz w:val="20"/>
                <w:szCs w:val="20"/>
              </w:rPr>
              <w:t>(ii) biopsy or diathermy of the ureter;</w:t>
            </w:r>
          </w:p>
          <w:p w14:paraId="462231BF" w14:textId="77777777" w:rsidR="00DD2E4B" w:rsidRPr="009F4207" w:rsidRDefault="00DD2E4B">
            <w:pPr>
              <w:spacing w:before="200" w:after="200"/>
              <w:rPr>
                <w:sz w:val="20"/>
                <w:szCs w:val="20"/>
              </w:rPr>
            </w:pPr>
            <w:r w:rsidRPr="009F4207">
              <w:rPr>
                <w:sz w:val="20"/>
                <w:szCs w:val="20"/>
              </w:rPr>
              <w:t>other than:</w:t>
            </w:r>
          </w:p>
          <w:p w14:paraId="28DB5643" w14:textId="77777777" w:rsidR="00DD2E4B" w:rsidRPr="009F4207" w:rsidRDefault="00DD2E4B">
            <w:pPr>
              <w:spacing w:before="200" w:after="200"/>
              <w:rPr>
                <w:sz w:val="20"/>
                <w:szCs w:val="20"/>
              </w:rPr>
            </w:pPr>
            <w:r w:rsidRPr="009F4207">
              <w:rPr>
                <w:sz w:val="20"/>
                <w:szCs w:val="20"/>
              </w:rPr>
              <w:t>(c) a service associated with a service to which item 36803 or 36812 applies; or</w:t>
            </w:r>
          </w:p>
          <w:p w14:paraId="01892089" w14:textId="77777777" w:rsidR="00DD2E4B" w:rsidRPr="009F4207" w:rsidRDefault="00DD2E4B">
            <w:pPr>
              <w:spacing w:before="200" w:after="200"/>
              <w:rPr>
                <w:sz w:val="20"/>
                <w:szCs w:val="20"/>
              </w:rPr>
            </w:pPr>
            <w:r w:rsidRPr="009F4207">
              <w:rPr>
                <w:sz w:val="20"/>
                <w:szCs w:val="20"/>
              </w:rPr>
              <w:t xml:space="preserve">(d) a service associated with a service, performed on the same ureter, to which item 36809, 36824 or 36848 applies (Anaes.) (Assist.) </w:t>
            </w:r>
          </w:p>
          <w:p w14:paraId="04B1D33B" w14:textId="77777777" w:rsidR="00DD2E4B" w:rsidRPr="009F4207" w:rsidRDefault="00DD2E4B">
            <w:pPr>
              <w:tabs>
                <w:tab w:val="left" w:pos="1701"/>
              </w:tabs>
            </w:pPr>
            <w:r w:rsidRPr="009F4207">
              <w:rPr>
                <w:b/>
                <w:sz w:val="20"/>
              </w:rPr>
              <w:t xml:space="preserve">Fee: </w:t>
            </w:r>
            <w:r w:rsidRPr="009F4207">
              <w:t>$711.70</w:t>
            </w:r>
            <w:r w:rsidRPr="009F4207">
              <w:tab/>
            </w:r>
            <w:r w:rsidRPr="009F4207">
              <w:rPr>
                <w:b/>
                <w:sz w:val="20"/>
              </w:rPr>
              <w:t xml:space="preserve">Benefit: </w:t>
            </w:r>
            <w:r w:rsidRPr="009F4207">
              <w:t>75% = $533.80</w:t>
            </w:r>
          </w:p>
        </w:tc>
      </w:tr>
      <w:tr w:rsidR="00DD2E4B" w:rsidRPr="009F4207" w14:paraId="5DCC17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E9FD8A" w14:textId="77777777" w:rsidR="00DD2E4B" w:rsidRPr="009F4207" w:rsidRDefault="00DD2E4B">
            <w:pPr>
              <w:rPr>
                <w:b/>
              </w:rPr>
            </w:pPr>
            <w:r w:rsidRPr="009F4207">
              <w:rPr>
                <w:b/>
              </w:rPr>
              <w:t>Fee</w:t>
            </w:r>
          </w:p>
          <w:p w14:paraId="2AB04447" w14:textId="77777777" w:rsidR="00DD2E4B" w:rsidRPr="009F4207" w:rsidRDefault="00DD2E4B">
            <w:r w:rsidRPr="009F4207">
              <w:t>36809</w:t>
            </w:r>
          </w:p>
        </w:tc>
        <w:tc>
          <w:tcPr>
            <w:tcW w:w="0" w:type="auto"/>
            <w:tcMar>
              <w:top w:w="38" w:type="dxa"/>
              <w:left w:w="38" w:type="dxa"/>
              <w:bottom w:w="38" w:type="dxa"/>
              <w:right w:w="38" w:type="dxa"/>
            </w:tcMar>
            <w:vAlign w:val="bottom"/>
          </w:tcPr>
          <w:p w14:paraId="47382F46" w14:textId="77777777" w:rsidR="00DD2E4B" w:rsidRPr="009F4207" w:rsidRDefault="00DD2E4B">
            <w:pPr>
              <w:spacing w:after="200"/>
              <w:rPr>
                <w:sz w:val="20"/>
                <w:szCs w:val="20"/>
              </w:rPr>
            </w:pPr>
            <w:r w:rsidRPr="009F4207">
              <w:rPr>
                <w:sz w:val="20"/>
                <w:szCs w:val="20"/>
              </w:rPr>
              <w:t xml:space="preserve">Ureteroscopy, of one ureter, with or without any one or more of, cystoscopy, ureteric meatotomy or ureteric dilatation, plus destruction of stone in the ureter with ultrasound, electrohydraulic or kinetic lithotripsy, or laser, with or without extraction of fragments, not being a service associated with a service to which item 36803 or 36812 applies, or a service associated with a service to which item 36806, 36824 or 36848 applies to a procedure performed on the same ureter (Anaes.) (Assist.) </w:t>
            </w:r>
          </w:p>
          <w:p w14:paraId="517A5999" w14:textId="77777777" w:rsidR="00DD2E4B" w:rsidRPr="009F4207" w:rsidRDefault="00DD2E4B">
            <w:pPr>
              <w:tabs>
                <w:tab w:val="left" w:pos="1701"/>
              </w:tabs>
            </w:pPr>
            <w:r w:rsidRPr="009F4207">
              <w:rPr>
                <w:b/>
                <w:sz w:val="20"/>
              </w:rPr>
              <w:t xml:space="preserve">Fee: </w:t>
            </w:r>
            <w:r w:rsidRPr="009F4207">
              <w:t>$912.45</w:t>
            </w:r>
            <w:r w:rsidRPr="009F4207">
              <w:tab/>
            </w:r>
            <w:r w:rsidRPr="009F4207">
              <w:rPr>
                <w:b/>
                <w:sz w:val="20"/>
              </w:rPr>
              <w:t xml:space="preserve">Benefit: </w:t>
            </w:r>
            <w:r w:rsidRPr="009F4207">
              <w:t>75% = $684.35</w:t>
            </w:r>
          </w:p>
        </w:tc>
      </w:tr>
      <w:tr w:rsidR="00DD2E4B" w:rsidRPr="009F4207" w14:paraId="73A577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B0554F" w14:textId="77777777" w:rsidR="00DD2E4B" w:rsidRPr="009F4207" w:rsidRDefault="00DD2E4B">
            <w:pPr>
              <w:rPr>
                <w:b/>
              </w:rPr>
            </w:pPr>
            <w:r w:rsidRPr="009F4207">
              <w:rPr>
                <w:b/>
              </w:rPr>
              <w:t>Fee</w:t>
            </w:r>
          </w:p>
          <w:p w14:paraId="7CC5B6C6" w14:textId="77777777" w:rsidR="00DD2E4B" w:rsidRPr="009F4207" w:rsidRDefault="00DD2E4B">
            <w:r w:rsidRPr="009F4207">
              <w:t>36811</w:t>
            </w:r>
          </w:p>
        </w:tc>
        <w:tc>
          <w:tcPr>
            <w:tcW w:w="0" w:type="auto"/>
            <w:tcMar>
              <w:top w:w="38" w:type="dxa"/>
              <w:left w:w="38" w:type="dxa"/>
              <w:bottom w:w="38" w:type="dxa"/>
              <w:right w:w="38" w:type="dxa"/>
            </w:tcMar>
            <w:vAlign w:val="bottom"/>
          </w:tcPr>
          <w:p w14:paraId="4801CC88" w14:textId="77777777" w:rsidR="00DD2E4B" w:rsidRPr="009F4207" w:rsidRDefault="00DD2E4B">
            <w:pPr>
              <w:spacing w:after="200"/>
              <w:rPr>
                <w:sz w:val="20"/>
                <w:szCs w:val="20"/>
              </w:rPr>
            </w:pPr>
            <w:r w:rsidRPr="009F4207">
              <w:rPr>
                <w:sz w:val="20"/>
                <w:szCs w:val="20"/>
              </w:rPr>
              <w:t xml:space="preserve">Cystoscopy, with insertion of one or more urethral or prostatic prostheses, other than a service associated with a service to which item 37203, 37207 or 37230 applies (Anaes.) </w:t>
            </w:r>
          </w:p>
          <w:p w14:paraId="081047F7" w14:textId="77777777" w:rsidR="00DD2E4B" w:rsidRPr="009F4207" w:rsidRDefault="00DD2E4B">
            <w:pPr>
              <w:tabs>
                <w:tab w:val="left" w:pos="1701"/>
              </w:tabs>
            </w:pPr>
            <w:r w:rsidRPr="009F4207">
              <w:rPr>
                <w:b/>
                <w:sz w:val="20"/>
              </w:rPr>
              <w:t xml:space="preserve">Fee: </w:t>
            </w:r>
            <w:r w:rsidRPr="009F4207">
              <w:t>$354.20</w:t>
            </w:r>
            <w:r w:rsidRPr="009F4207">
              <w:tab/>
            </w:r>
            <w:r w:rsidRPr="009F4207">
              <w:rPr>
                <w:b/>
                <w:sz w:val="20"/>
              </w:rPr>
              <w:t xml:space="preserve">Benefit: </w:t>
            </w:r>
            <w:r w:rsidRPr="009F4207">
              <w:t>75% = $265.65    85% = $301.10</w:t>
            </w:r>
          </w:p>
        </w:tc>
      </w:tr>
      <w:tr w:rsidR="00DD2E4B" w:rsidRPr="009F4207" w14:paraId="32CCEE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F72EA5" w14:textId="77777777" w:rsidR="00DD2E4B" w:rsidRPr="009F4207" w:rsidRDefault="00DD2E4B">
            <w:pPr>
              <w:rPr>
                <w:b/>
              </w:rPr>
            </w:pPr>
            <w:r w:rsidRPr="009F4207">
              <w:rPr>
                <w:b/>
              </w:rPr>
              <w:t>Fee</w:t>
            </w:r>
          </w:p>
          <w:p w14:paraId="7EC53E8A" w14:textId="77777777" w:rsidR="00DD2E4B" w:rsidRPr="009F4207" w:rsidRDefault="00DD2E4B">
            <w:r w:rsidRPr="009F4207">
              <w:t>36812</w:t>
            </w:r>
          </w:p>
        </w:tc>
        <w:tc>
          <w:tcPr>
            <w:tcW w:w="0" w:type="auto"/>
            <w:tcMar>
              <w:top w:w="38" w:type="dxa"/>
              <w:left w:w="38" w:type="dxa"/>
              <w:bottom w:w="38" w:type="dxa"/>
              <w:right w:w="38" w:type="dxa"/>
            </w:tcMar>
            <w:vAlign w:val="bottom"/>
          </w:tcPr>
          <w:p w14:paraId="6FFD22B9" w14:textId="77777777" w:rsidR="00DD2E4B" w:rsidRPr="009F4207" w:rsidRDefault="00DD2E4B">
            <w:pPr>
              <w:spacing w:after="200"/>
              <w:rPr>
                <w:sz w:val="20"/>
                <w:szCs w:val="20"/>
              </w:rPr>
            </w:pPr>
            <w:r w:rsidRPr="009F4207">
              <w:rPr>
                <w:sz w:val="20"/>
                <w:szCs w:val="20"/>
              </w:rPr>
              <w:t xml:space="preserve">Either or both of cystoscopy and urethroscopy, with or without urethral dilatation, other than a service associated with any other urological endoscopic procedure on the lower urinary tract (Anaes.) </w:t>
            </w:r>
          </w:p>
          <w:p w14:paraId="5D2A174E" w14:textId="77777777" w:rsidR="00DD2E4B" w:rsidRPr="009F4207" w:rsidRDefault="00DD2E4B">
            <w:pPr>
              <w:tabs>
                <w:tab w:val="left" w:pos="1701"/>
              </w:tabs>
            </w:pPr>
            <w:r w:rsidRPr="009F4207">
              <w:rPr>
                <w:b/>
                <w:sz w:val="20"/>
              </w:rPr>
              <w:t xml:space="preserve">Fee: </w:t>
            </w:r>
            <w:r w:rsidRPr="009F4207">
              <w:t>$182.60</w:t>
            </w:r>
            <w:r w:rsidRPr="009F4207">
              <w:tab/>
            </w:r>
            <w:r w:rsidRPr="009F4207">
              <w:rPr>
                <w:b/>
                <w:sz w:val="20"/>
              </w:rPr>
              <w:t xml:space="preserve">Benefit: </w:t>
            </w:r>
            <w:r w:rsidRPr="009F4207">
              <w:t>75% = $136.95    85% = $155.25</w:t>
            </w:r>
          </w:p>
        </w:tc>
      </w:tr>
      <w:tr w:rsidR="00DD2E4B" w:rsidRPr="009F4207" w14:paraId="3D715C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D9B17F" w14:textId="77777777" w:rsidR="00DD2E4B" w:rsidRPr="009F4207" w:rsidRDefault="00DD2E4B">
            <w:pPr>
              <w:rPr>
                <w:b/>
              </w:rPr>
            </w:pPr>
            <w:r w:rsidRPr="009F4207">
              <w:rPr>
                <w:b/>
              </w:rPr>
              <w:t>Fee</w:t>
            </w:r>
          </w:p>
          <w:p w14:paraId="0C7B5917" w14:textId="77777777" w:rsidR="00DD2E4B" w:rsidRPr="009F4207" w:rsidRDefault="00DD2E4B">
            <w:r w:rsidRPr="009F4207">
              <w:t>36815</w:t>
            </w:r>
          </w:p>
        </w:tc>
        <w:tc>
          <w:tcPr>
            <w:tcW w:w="0" w:type="auto"/>
            <w:tcMar>
              <w:top w:w="38" w:type="dxa"/>
              <w:left w:w="38" w:type="dxa"/>
              <w:bottom w:w="38" w:type="dxa"/>
              <w:right w:w="38" w:type="dxa"/>
            </w:tcMar>
            <w:vAlign w:val="bottom"/>
          </w:tcPr>
          <w:p w14:paraId="731575E2" w14:textId="77777777" w:rsidR="00DD2E4B" w:rsidRPr="009F4207" w:rsidRDefault="00DD2E4B">
            <w:pPr>
              <w:spacing w:after="200"/>
              <w:rPr>
                <w:sz w:val="20"/>
                <w:szCs w:val="20"/>
              </w:rPr>
            </w:pPr>
            <w:r w:rsidRPr="009F4207">
              <w:rPr>
                <w:sz w:val="20"/>
                <w:szCs w:val="20"/>
              </w:rPr>
              <w:t xml:space="preserve">CYSTOSCOPY, with or without urethroscopy, for the treatment of penile warts or uretheral warts, not being a service associated with a service to which item 30189 applies (Anaes.) </w:t>
            </w:r>
          </w:p>
          <w:p w14:paraId="19585797" w14:textId="77777777" w:rsidR="00DD2E4B" w:rsidRPr="009F4207" w:rsidRDefault="00DD2E4B">
            <w:r w:rsidRPr="009F4207">
              <w:t>(See para TN.8.9 of explanatory notes to this Category)</w:t>
            </w:r>
          </w:p>
          <w:p w14:paraId="6D24F253" w14:textId="77777777" w:rsidR="00DD2E4B" w:rsidRPr="009F4207" w:rsidRDefault="00DD2E4B">
            <w:pPr>
              <w:tabs>
                <w:tab w:val="left" w:pos="1701"/>
              </w:tabs>
            </w:pPr>
            <w:r w:rsidRPr="009F4207">
              <w:rPr>
                <w:b/>
                <w:sz w:val="20"/>
              </w:rPr>
              <w:t xml:space="preserve">Fee: </w:t>
            </w:r>
            <w:r w:rsidRPr="009F4207">
              <w:t>$260.55</w:t>
            </w:r>
            <w:r w:rsidRPr="009F4207">
              <w:tab/>
            </w:r>
            <w:r w:rsidRPr="009F4207">
              <w:rPr>
                <w:b/>
                <w:sz w:val="20"/>
              </w:rPr>
              <w:t xml:space="preserve">Benefit: </w:t>
            </w:r>
            <w:r w:rsidRPr="009F4207">
              <w:t>75% = $195.45    85% = $221.50</w:t>
            </w:r>
          </w:p>
        </w:tc>
      </w:tr>
      <w:tr w:rsidR="00DD2E4B" w:rsidRPr="009F4207" w14:paraId="328C2C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F1C364" w14:textId="77777777" w:rsidR="00DD2E4B" w:rsidRPr="009F4207" w:rsidRDefault="00DD2E4B">
            <w:pPr>
              <w:rPr>
                <w:b/>
              </w:rPr>
            </w:pPr>
            <w:r w:rsidRPr="009F4207">
              <w:rPr>
                <w:b/>
              </w:rPr>
              <w:lastRenderedPageBreak/>
              <w:t>Fee</w:t>
            </w:r>
          </w:p>
          <w:p w14:paraId="15E1981D" w14:textId="77777777" w:rsidR="00DD2E4B" w:rsidRPr="009F4207" w:rsidRDefault="00DD2E4B">
            <w:r w:rsidRPr="009F4207">
              <w:t>36818</w:t>
            </w:r>
          </w:p>
        </w:tc>
        <w:tc>
          <w:tcPr>
            <w:tcW w:w="0" w:type="auto"/>
            <w:tcMar>
              <w:top w:w="38" w:type="dxa"/>
              <w:left w:w="38" w:type="dxa"/>
              <w:bottom w:w="38" w:type="dxa"/>
              <w:right w:w="38" w:type="dxa"/>
            </w:tcMar>
            <w:vAlign w:val="bottom"/>
          </w:tcPr>
          <w:p w14:paraId="0A9560A3" w14:textId="77777777" w:rsidR="00DD2E4B" w:rsidRPr="009F4207" w:rsidRDefault="00DD2E4B">
            <w:pPr>
              <w:spacing w:after="200"/>
              <w:rPr>
                <w:sz w:val="20"/>
                <w:szCs w:val="20"/>
              </w:rPr>
            </w:pPr>
            <w:r w:rsidRPr="009F4207">
              <w:rPr>
                <w:sz w:val="20"/>
                <w:szCs w:val="20"/>
              </w:rPr>
              <w:t xml:space="preserve">Cystoscopy, with ureteric catheterisation, unilateral or bilateral, guided by fluoroscopic imaging of the upper urinary tract, other than a service associated with a service to which item 36824 or 36830 applies (Anaes.) </w:t>
            </w:r>
          </w:p>
          <w:p w14:paraId="1FA9075D" w14:textId="77777777" w:rsidR="00DD2E4B" w:rsidRPr="009F4207" w:rsidRDefault="00DD2E4B">
            <w:pPr>
              <w:tabs>
                <w:tab w:val="left" w:pos="1701"/>
              </w:tabs>
            </w:pPr>
            <w:r w:rsidRPr="009F4207">
              <w:rPr>
                <w:b/>
                <w:sz w:val="20"/>
              </w:rPr>
              <w:t xml:space="preserve">Fee: </w:t>
            </w:r>
            <w:r w:rsidRPr="009F4207">
              <w:t>$302.95</w:t>
            </w:r>
            <w:r w:rsidRPr="009F4207">
              <w:tab/>
            </w:r>
            <w:r w:rsidRPr="009F4207">
              <w:rPr>
                <w:b/>
                <w:sz w:val="20"/>
              </w:rPr>
              <w:t xml:space="preserve">Benefit: </w:t>
            </w:r>
            <w:r w:rsidRPr="009F4207">
              <w:t>75% = $227.25    85% = $257.55</w:t>
            </w:r>
          </w:p>
        </w:tc>
      </w:tr>
      <w:tr w:rsidR="00DD2E4B" w:rsidRPr="009F4207" w14:paraId="460FC2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92951E" w14:textId="77777777" w:rsidR="00DD2E4B" w:rsidRPr="009F4207" w:rsidRDefault="00DD2E4B">
            <w:pPr>
              <w:rPr>
                <w:b/>
              </w:rPr>
            </w:pPr>
            <w:r w:rsidRPr="009F4207">
              <w:rPr>
                <w:b/>
              </w:rPr>
              <w:t>Fee</w:t>
            </w:r>
          </w:p>
          <w:p w14:paraId="006F691C" w14:textId="77777777" w:rsidR="00DD2E4B" w:rsidRPr="009F4207" w:rsidRDefault="00DD2E4B">
            <w:r w:rsidRPr="009F4207">
              <w:t>36821</w:t>
            </w:r>
          </w:p>
        </w:tc>
        <w:tc>
          <w:tcPr>
            <w:tcW w:w="0" w:type="auto"/>
            <w:tcMar>
              <w:top w:w="38" w:type="dxa"/>
              <w:left w:w="38" w:type="dxa"/>
              <w:bottom w:w="38" w:type="dxa"/>
              <w:right w:w="38" w:type="dxa"/>
            </w:tcMar>
            <w:vAlign w:val="bottom"/>
          </w:tcPr>
          <w:p w14:paraId="4D1FF60B" w14:textId="77777777" w:rsidR="00DD2E4B" w:rsidRPr="009F4207" w:rsidRDefault="00DD2E4B">
            <w:pPr>
              <w:spacing w:after="200"/>
              <w:rPr>
                <w:sz w:val="20"/>
                <w:szCs w:val="20"/>
              </w:rPr>
            </w:pPr>
            <w:r w:rsidRPr="009F4207">
              <w:rPr>
                <w:sz w:val="20"/>
                <w:szCs w:val="20"/>
              </w:rPr>
              <w:t xml:space="preserve">Cystoscopy with one or more of; ureteric dilatation, insertion of ureteric stent, or brush biopsy of ureter or renal pelvis, unilateral (Anaes.) (Assist.) </w:t>
            </w:r>
          </w:p>
          <w:p w14:paraId="5E2ED78A" w14:textId="77777777" w:rsidR="00DD2E4B" w:rsidRPr="009F4207" w:rsidRDefault="00DD2E4B">
            <w:pPr>
              <w:tabs>
                <w:tab w:val="left" w:pos="1701"/>
              </w:tabs>
            </w:pPr>
            <w:r w:rsidRPr="009F4207">
              <w:rPr>
                <w:b/>
                <w:sz w:val="20"/>
              </w:rPr>
              <w:t xml:space="preserve">Fee: </w:t>
            </w:r>
            <w:r w:rsidRPr="009F4207">
              <w:t>$354.00</w:t>
            </w:r>
            <w:r w:rsidRPr="009F4207">
              <w:tab/>
            </w:r>
            <w:r w:rsidRPr="009F4207">
              <w:rPr>
                <w:b/>
                <w:sz w:val="20"/>
              </w:rPr>
              <w:t xml:space="preserve">Benefit: </w:t>
            </w:r>
            <w:r w:rsidRPr="009F4207">
              <w:t>75% = $265.50    85% = $300.90</w:t>
            </w:r>
          </w:p>
        </w:tc>
      </w:tr>
      <w:tr w:rsidR="00DD2E4B" w:rsidRPr="009F4207" w14:paraId="58CFF5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AEC54B" w14:textId="77777777" w:rsidR="00DD2E4B" w:rsidRPr="009F4207" w:rsidRDefault="00DD2E4B">
            <w:pPr>
              <w:rPr>
                <w:b/>
              </w:rPr>
            </w:pPr>
            <w:r w:rsidRPr="009F4207">
              <w:rPr>
                <w:b/>
              </w:rPr>
              <w:t>Fee</w:t>
            </w:r>
          </w:p>
          <w:p w14:paraId="7CD3B904" w14:textId="77777777" w:rsidR="00DD2E4B" w:rsidRPr="009F4207" w:rsidRDefault="00DD2E4B">
            <w:r w:rsidRPr="009F4207">
              <w:t>36822</w:t>
            </w:r>
          </w:p>
        </w:tc>
        <w:tc>
          <w:tcPr>
            <w:tcW w:w="0" w:type="auto"/>
            <w:tcMar>
              <w:top w:w="38" w:type="dxa"/>
              <w:left w:w="38" w:type="dxa"/>
              <w:bottom w:w="38" w:type="dxa"/>
              <w:right w:w="38" w:type="dxa"/>
            </w:tcMar>
            <w:vAlign w:val="bottom"/>
          </w:tcPr>
          <w:p w14:paraId="616DC86F" w14:textId="77777777" w:rsidR="00DD2E4B" w:rsidRPr="009F4207" w:rsidRDefault="00DD2E4B">
            <w:pPr>
              <w:spacing w:after="200"/>
              <w:rPr>
                <w:sz w:val="20"/>
                <w:szCs w:val="20"/>
              </w:rPr>
            </w:pPr>
            <w:r w:rsidRPr="009F4207">
              <w:rPr>
                <w:sz w:val="20"/>
                <w:szCs w:val="20"/>
              </w:rPr>
              <w:t>Cystoscopy, with ureteric catheterisation, unilateral:</w:t>
            </w:r>
          </w:p>
          <w:p w14:paraId="4BAF3F70" w14:textId="77777777" w:rsidR="00DD2E4B" w:rsidRPr="009F4207" w:rsidRDefault="00DD2E4B">
            <w:pPr>
              <w:spacing w:before="200" w:after="200"/>
              <w:rPr>
                <w:sz w:val="20"/>
                <w:szCs w:val="20"/>
              </w:rPr>
            </w:pPr>
            <w:r w:rsidRPr="009F4207">
              <w:rPr>
                <w:sz w:val="20"/>
                <w:szCs w:val="20"/>
              </w:rPr>
              <w:t>(a) guided by fluoroscopic imaging of the upper urinary tract; and</w:t>
            </w:r>
          </w:p>
          <w:p w14:paraId="1D2181DC" w14:textId="77777777" w:rsidR="00DD2E4B" w:rsidRPr="009F4207" w:rsidRDefault="00DD2E4B">
            <w:pPr>
              <w:spacing w:before="200" w:after="200"/>
              <w:rPr>
                <w:sz w:val="20"/>
                <w:szCs w:val="20"/>
              </w:rPr>
            </w:pPr>
            <w:r w:rsidRPr="009F4207">
              <w:rPr>
                <w:sz w:val="20"/>
                <w:szCs w:val="20"/>
              </w:rPr>
              <w:t>(b) including one or more of ureteric dilatation, insertion of ureteric stent, or brush biopsy of ureter or of renal pelvis;</w:t>
            </w:r>
          </w:p>
          <w:p w14:paraId="297F840E"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36818, 36821 or 36830 applies (Anaes.) (Assist.) </w:t>
            </w:r>
          </w:p>
          <w:p w14:paraId="1BF9CA3B" w14:textId="77777777" w:rsidR="00DD2E4B" w:rsidRPr="009F4207" w:rsidRDefault="00DD2E4B">
            <w:pPr>
              <w:tabs>
                <w:tab w:val="left" w:pos="1701"/>
              </w:tabs>
            </w:pPr>
            <w:r w:rsidRPr="009F4207">
              <w:rPr>
                <w:b/>
                <w:sz w:val="20"/>
              </w:rPr>
              <w:t xml:space="preserve">Fee: </w:t>
            </w:r>
            <w:r w:rsidRPr="009F4207">
              <w:t>$505.50</w:t>
            </w:r>
            <w:r w:rsidRPr="009F4207">
              <w:tab/>
            </w:r>
            <w:r w:rsidRPr="009F4207">
              <w:rPr>
                <w:b/>
                <w:sz w:val="20"/>
              </w:rPr>
              <w:t xml:space="preserve">Benefit: </w:t>
            </w:r>
            <w:r w:rsidRPr="009F4207">
              <w:t>75% = $379.15    85% = $429.70</w:t>
            </w:r>
          </w:p>
        </w:tc>
      </w:tr>
      <w:tr w:rsidR="00DD2E4B" w:rsidRPr="009F4207" w14:paraId="079B92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0269D5" w14:textId="77777777" w:rsidR="00DD2E4B" w:rsidRPr="009F4207" w:rsidRDefault="00DD2E4B">
            <w:pPr>
              <w:rPr>
                <w:b/>
              </w:rPr>
            </w:pPr>
            <w:r w:rsidRPr="009F4207">
              <w:rPr>
                <w:b/>
              </w:rPr>
              <w:t>Fee</w:t>
            </w:r>
          </w:p>
          <w:p w14:paraId="20A2E892" w14:textId="77777777" w:rsidR="00DD2E4B" w:rsidRPr="009F4207" w:rsidRDefault="00DD2E4B">
            <w:r w:rsidRPr="009F4207">
              <w:t>36823</w:t>
            </w:r>
          </w:p>
        </w:tc>
        <w:tc>
          <w:tcPr>
            <w:tcW w:w="0" w:type="auto"/>
            <w:tcMar>
              <w:top w:w="38" w:type="dxa"/>
              <w:left w:w="38" w:type="dxa"/>
              <w:bottom w:w="38" w:type="dxa"/>
              <w:right w:w="38" w:type="dxa"/>
            </w:tcMar>
            <w:vAlign w:val="bottom"/>
          </w:tcPr>
          <w:p w14:paraId="24C0FADD" w14:textId="77777777" w:rsidR="00DD2E4B" w:rsidRPr="009F4207" w:rsidRDefault="00DD2E4B">
            <w:pPr>
              <w:spacing w:after="200"/>
              <w:rPr>
                <w:sz w:val="20"/>
                <w:szCs w:val="20"/>
              </w:rPr>
            </w:pPr>
            <w:r w:rsidRPr="009F4207">
              <w:rPr>
                <w:sz w:val="20"/>
                <w:szCs w:val="20"/>
              </w:rPr>
              <w:t>Cystoscopy, with removal of ureteric stent and ureteric catheterisation, unilateral:</w:t>
            </w:r>
          </w:p>
          <w:p w14:paraId="1A64B140" w14:textId="77777777" w:rsidR="00DD2E4B" w:rsidRPr="009F4207" w:rsidRDefault="00DD2E4B">
            <w:pPr>
              <w:spacing w:before="200" w:after="200"/>
              <w:rPr>
                <w:sz w:val="20"/>
                <w:szCs w:val="20"/>
              </w:rPr>
            </w:pPr>
            <w:r w:rsidRPr="009F4207">
              <w:rPr>
                <w:sz w:val="20"/>
                <w:szCs w:val="20"/>
              </w:rPr>
              <w:t>(a) guided by fluoroscopic imaging of the upper urinary tract; and</w:t>
            </w:r>
          </w:p>
          <w:p w14:paraId="23F0AA3C" w14:textId="77777777" w:rsidR="00DD2E4B" w:rsidRPr="009F4207" w:rsidRDefault="00DD2E4B">
            <w:pPr>
              <w:spacing w:before="200" w:after="200"/>
              <w:rPr>
                <w:sz w:val="20"/>
                <w:szCs w:val="20"/>
              </w:rPr>
            </w:pPr>
            <w:r w:rsidRPr="009F4207">
              <w:rPr>
                <w:sz w:val="20"/>
                <w:szCs w:val="20"/>
              </w:rPr>
              <w:t>(b) including either or both of the following:</w:t>
            </w:r>
          </w:p>
          <w:p w14:paraId="62BF8C4C" w14:textId="77777777" w:rsidR="00DD2E4B" w:rsidRPr="009F4207" w:rsidRDefault="00DD2E4B">
            <w:pPr>
              <w:pBdr>
                <w:left w:val="none" w:sz="0" w:space="22" w:color="auto"/>
              </w:pBdr>
              <w:spacing w:before="200" w:after="200"/>
              <w:ind w:left="450"/>
              <w:rPr>
                <w:sz w:val="20"/>
                <w:szCs w:val="20"/>
              </w:rPr>
            </w:pPr>
            <w:r w:rsidRPr="009F4207">
              <w:rPr>
                <w:sz w:val="20"/>
                <w:szCs w:val="20"/>
              </w:rPr>
              <w:t>(i) ureteric dilatation; or</w:t>
            </w:r>
          </w:p>
          <w:p w14:paraId="69762AE8" w14:textId="77777777" w:rsidR="00DD2E4B" w:rsidRPr="009F4207" w:rsidRDefault="00DD2E4B">
            <w:pPr>
              <w:pBdr>
                <w:left w:val="none" w:sz="0" w:space="22" w:color="auto"/>
              </w:pBdr>
              <w:spacing w:before="200" w:after="200"/>
              <w:ind w:left="450"/>
              <w:rPr>
                <w:sz w:val="20"/>
                <w:szCs w:val="20"/>
              </w:rPr>
            </w:pPr>
            <w:r w:rsidRPr="009F4207">
              <w:rPr>
                <w:sz w:val="20"/>
                <w:szCs w:val="20"/>
              </w:rPr>
              <w:t>(ii) insertion of ureteric stent of ureter or of renal pelvis;</w:t>
            </w:r>
          </w:p>
          <w:p w14:paraId="7558E450"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36818, 36821, 36830 or 36833 applies (Anaes.) (Assist.) </w:t>
            </w:r>
          </w:p>
          <w:p w14:paraId="6E3BCFB0" w14:textId="77777777" w:rsidR="00DD2E4B" w:rsidRPr="009F4207" w:rsidRDefault="00DD2E4B">
            <w:pPr>
              <w:tabs>
                <w:tab w:val="left" w:pos="1701"/>
              </w:tabs>
            </w:pPr>
            <w:r w:rsidRPr="009F4207">
              <w:rPr>
                <w:b/>
                <w:sz w:val="20"/>
              </w:rPr>
              <w:t xml:space="preserve">Fee: </w:t>
            </w:r>
            <w:r w:rsidRPr="009F4207">
              <w:t>$581.25</w:t>
            </w:r>
            <w:r w:rsidRPr="009F4207">
              <w:tab/>
            </w:r>
            <w:r w:rsidRPr="009F4207">
              <w:rPr>
                <w:b/>
                <w:sz w:val="20"/>
              </w:rPr>
              <w:t xml:space="preserve">Benefit: </w:t>
            </w:r>
            <w:r w:rsidRPr="009F4207">
              <w:t>75% = $435.95    85% = $494.10</w:t>
            </w:r>
          </w:p>
        </w:tc>
      </w:tr>
      <w:tr w:rsidR="00DD2E4B" w:rsidRPr="009F4207" w14:paraId="4D4F05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461F60" w14:textId="77777777" w:rsidR="00DD2E4B" w:rsidRPr="009F4207" w:rsidRDefault="00DD2E4B">
            <w:pPr>
              <w:rPr>
                <w:b/>
              </w:rPr>
            </w:pPr>
            <w:r w:rsidRPr="009F4207">
              <w:rPr>
                <w:b/>
              </w:rPr>
              <w:t>Fee</w:t>
            </w:r>
          </w:p>
          <w:p w14:paraId="7B2E9152" w14:textId="77777777" w:rsidR="00DD2E4B" w:rsidRPr="009F4207" w:rsidRDefault="00DD2E4B">
            <w:r w:rsidRPr="009F4207">
              <w:t>36824</w:t>
            </w:r>
          </w:p>
        </w:tc>
        <w:tc>
          <w:tcPr>
            <w:tcW w:w="0" w:type="auto"/>
            <w:tcMar>
              <w:top w:w="38" w:type="dxa"/>
              <w:left w:w="38" w:type="dxa"/>
              <w:bottom w:w="38" w:type="dxa"/>
              <w:right w:w="38" w:type="dxa"/>
            </w:tcMar>
            <w:vAlign w:val="bottom"/>
          </w:tcPr>
          <w:p w14:paraId="4489E2E9" w14:textId="77777777" w:rsidR="00DD2E4B" w:rsidRPr="009F4207" w:rsidRDefault="00DD2E4B">
            <w:pPr>
              <w:spacing w:after="200"/>
              <w:rPr>
                <w:sz w:val="20"/>
                <w:szCs w:val="20"/>
              </w:rPr>
            </w:pPr>
            <w:r w:rsidRPr="009F4207">
              <w:rPr>
                <w:sz w:val="20"/>
                <w:szCs w:val="20"/>
              </w:rPr>
              <w:t xml:space="preserve">Cystoscopy, with ureteric catheterisation, unilateral or bilateral, other than a service associated with a service to which item 36818 applies (Anaes.) </w:t>
            </w:r>
          </w:p>
          <w:p w14:paraId="78D2E2AD" w14:textId="77777777" w:rsidR="00DD2E4B" w:rsidRPr="009F4207" w:rsidRDefault="00DD2E4B">
            <w:pPr>
              <w:tabs>
                <w:tab w:val="left" w:pos="1701"/>
              </w:tabs>
            </w:pPr>
            <w:r w:rsidRPr="009F4207">
              <w:rPr>
                <w:b/>
                <w:sz w:val="20"/>
              </w:rPr>
              <w:t xml:space="preserve">Fee: </w:t>
            </w:r>
            <w:r w:rsidRPr="009F4207">
              <w:t>$233.45</w:t>
            </w:r>
            <w:r w:rsidRPr="009F4207">
              <w:tab/>
            </w:r>
            <w:r w:rsidRPr="009F4207">
              <w:rPr>
                <w:b/>
                <w:sz w:val="20"/>
              </w:rPr>
              <w:t xml:space="preserve">Benefit: </w:t>
            </w:r>
            <w:r w:rsidRPr="009F4207">
              <w:t>75% = $175.10    85% = $198.45</w:t>
            </w:r>
          </w:p>
        </w:tc>
      </w:tr>
      <w:tr w:rsidR="00DD2E4B" w:rsidRPr="009F4207" w14:paraId="09F40D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91F242" w14:textId="77777777" w:rsidR="00DD2E4B" w:rsidRPr="009F4207" w:rsidRDefault="00DD2E4B">
            <w:pPr>
              <w:rPr>
                <w:b/>
              </w:rPr>
            </w:pPr>
            <w:r w:rsidRPr="009F4207">
              <w:rPr>
                <w:b/>
              </w:rPr>
              <w:t>Fee</w:t>
            </w:r>
          </w:p>
          <w:p w14:paraId="5907BF1E" w14:textId="77777777" w:rsidR="00DD2E4B" w:rsidRPr="009F4207" w:rsidRDefault="00DD2E4B">
            <w:r w:rsidRPr="009F4207">
              <w:t>36827</w:t>
            </w:r>
          </w:p>
        </w:tc>
        <w:tc>
          <w:tcPr>
            <w:tcW w:w="0" w:type="auto"/>
            <w:tcMar>
              <w:top w:w="38" w:type="dxa"/>
              <w:left w:w="38" w:type="dxa"/>
              <w:bottom w:w="38" w:type="dxa"/>
              <w:right w:w="38" w:type="dxa"/>
            </w:tcMar>
            <w:vAlign w:val="bottom"/>
          </w:tcPr>
          <w:p w14:paraId="193BC688" w14:textId="77777777" w:rsidR="00DD2E4B" w:rsidRPr="009F4207" w:rsidRDefault="00DD2E4B">
            <w:pPr>
              <w:spacing w:after="200"/>
              <w:rPr>
                <w:sz w:val="20"/>
                <w:szCs w:val="20"/>
              </w:rPr>
            </w:pPr>
            <w:r w:rsidRPr="009F4207">
              <w:rPr>
                <w:sz w:val="20"/>
                <w:szCs w:val="20"/>
              </w:rPr>
              <w:t xml:space="preserve">Cystoscopy, with controlled hydrodilatation of the bladder, other than a service associated with a service to which item 37011 or 37245 applies (Anaes.) </w:t>
            </w:r>
          </w:p>
          <w:p w14:paraId="253C00B6" w14:textId="77777777" w:rsidR="00DD2E4B" w:rsidRPr="009F4207" w:rsidRDefault="00DD2E4B">
            <w:pPr>
              <w:tabs>
                <w:tab w:val="left" w:pos="1701"/>
              </w:tabs>
            </w:pPr>
            <w:r w:rsidRPr="009F4207">
              <w:rPr>
                <w:b/>
                <w:sz w:val="20"/>
              </w:rPr>
              <w:t xml:space="preserve">Fee: </w:t>
            </w:r>
            <w:r w:rsidRPr="009F4207">
              <w:t>$251.80</w:t>
            </w:r>
            <w:r w:rsidRPr="009F4207">
              <w:tab/>
            </w:r>
            <w:r w:rsidRPr="009F4207">
              <w:rPr>
                <w:b/>
                <w:sz w:val="20"/>
              </w:rPr>
              <w:t xml:space="preserve">Benefit: </w:t>
            </w:r>
            <w:r w:rsidRPr="009F4207">
              <w:t>75% = $188.85    85% = $214.05</w:t>
            </w:r>
          </w:p>
        </w:tc>
      </w:tr>
      <w:tr w:rsidR="00DD2E4B" w:rsidRPr="009F4207" w14:paraId="255D95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B7AB7D" w14:textId="77777777" w:rsidR="00DD2E4B" w:rsidRPr="009F4207" w:rsidRDefault="00DD2E4B">
            <w:pPr>
              <w:rPr>
                <w:b/>
              </w:rPr>
            </w:pPr>
            <w:r w:rsidRPr="009F4207">
              <w:rPr>
                <w:b/>
              </w:rPr>
              <w:t>Fee</w:t>
            </w:r>
          </w:p>
          <w:p w14:paraId="0B3AC423" w14:textId="77777777" w:rsidR="00DD2E4B" w:rsidRPr="009F4207" w:rsidRDefault="00DD2E4B">
            <w:r w:rsidRPr="009F4207">
              <w:t>36830</w:t>
            </w:r>
          </w:p>
        </w:tc>
        <w:tc>
          <w:tcPr>
            <w:tcW w:w="0" w:type="auto"/>
            <w:tcMar>
              <w:top w:w="38" w:type="dxa"/>
              <w:left w:w="38" w:type="dxa"/>
              <w:bottom w:w="38" w:type="dxa"/>
              <w:right w:w="38" w:type="dxa"/>
            </w:tcMar>
            <w:vAlign w:val="bottom"/>
          </w:tcPr>
          <w:p w14:paraId="68833194" w14:textId="77777777" w:rsidR="00DD2E4B" w:rsidRPr="009F4207" w:rsidRDefault="00DD2E4B">
            <w:pPr>
              <w:spacing w:after="200"/>
              <w:rPr>
                <w:sz w:val="20"/>
                <w:szCs w:val="20"/>
              </w:rPr>
            </w:pPr>
            <w:r w:rsidRPr="009F4207">
              <w:rPr>
                <w:sz w:val="20"/>
                <w:szCs w:val="20"/>
              </w:rPr>
              <w:t xml:space="preserve">CYSTOSCOPY, with ureteric meatotomy (Anaes.) </w:t>
            </w:r>
          </w:p>
          <w:p w14:paraId="0C11E3D2" w14:textId="77777777" w:rsidR="00DD2E4B" w:rsidRPr="009F4207" w:rsidRDefault="00DD2E4B">
            <w:pPr>
              <w:tabs>
                <w:tab w:val="left" w:pos="1701"/>
              </w:tabs>
            </w:pPr>
            <w:r w:rsidRPr="009F4207">
              <w:rPr>
                <w:b/>
                <w:sz w:val="20"/>
              </w:rPr>
              <w:t xml:space="preserve">Fee: </w:t>
            </w:r>
            <w:r w:rsidRPr="009F4207">
              <w:t>$222.65</w:t>
            </w:r>
            <w:r w:rsidRPr="009F4207">
              <w:tab/>
            </w:r>
            <w:r w:rsidRPr="009F4207">
              <w:rPr>
                <w:b/>
                <w:sz w:val="20"/>
              </w:rPr>
              <w:t xml:space="preserve">Benefit: </w:t>
            </w:r>
            <w:r w:rsidRPr="009F4207">
              <w:t>75% = $167.00</w:t>
            </w:r>
          </w:p>
        </w:tc>
      </w:tr>
      <w:tr w:rsidR="00DD2E4B" w:rsidRPr="009F4207" w14:paraId="684A1A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45E161" w14:textId="77777777" w:rsidR="00DD2E4B" w:rsidRPr="009F4207" w:rsidRDefault="00DD2E4B">
            <w:pPr>
              <w:rPr>
                <w:b/>
              </w:rPr>
            </w:pPr>
            <w:r w:rsidRPr="009F4207">
              <w:rPr>
                <w:b/>
              </w:rPr>
              <w:t>Fee</w:t>
            </w:r>
          </w:p>
          <w:p w14:paraId="1DE413CB" w14:textId="77777777" w:rsidR="00DD2E4B" w:rsidRPr="009F4207" w:rsidRDefault="00DD2E4B">
            <w:r w:rsidRPr="009F4207">
              <w:t>36833</w:t>
            </w:r>
          </w:p>
        </w:tc>
        <w:tc>
          <w:tcPr>
            <w:tcW w:w="0" w:type="auto"/>
            <w:tcMar>
              <w:top w:w="38" w:type="dxa"/>
              <w:left w:w="38" w:type="dxa"/>
              <w:bottom w:w="38" w:type="dxa"/>
              <w:right w:w="38" w:type="dxa"/>
            </w:tcMar>
            <w:vAlign w:val="bottom"/>
          </w:tcPr>
          <w:p w14:paraId="51D80625" w14:textId="77777777" w:rsidR="00DD2E4B" w:rsidRPr="009F4207" w:rsidRDefault="00DD2E4B">
            <w:pPr>
              <w:spacing w:after="200"/>
              <w:rPr>
                <w:sz w:val="20"/>
                <w:szCs w:val="20"/>
              </w:rPr>
            </w:pPr>
            <w:r w:rsidRPr="009F4207">
              <w:rPr>
                <w:sz w:val="20"/>
                <w:szCs w:val="20"/>
              </w:rPr>
              <w:t xml:space="preserve">Cystoscopy, with removal of ureteric stent or other foreign body in the lower urinary tract, unilateral (Anaes.) </w:t>
            </w:r>
          </w:p>
          <w:p w14:paraId="6770AA82" w14:textId="77777777" w:rsidR="00DD2E4B" w:rsidRPr="009F4207" w:rsidRDefault="00DD2E4B">
            <w:pPr>
              <w:tabs>
                <w:tab w:val="left" w:pos="1701"/>
              </w:tabs>
            </w:pPr>
            <w:r w:rsidRPr="009F4207">
              <w:rPr>
                <w:b/>
                <w:sz w:val="20"/>
              </w:rPr>
              <w:t xml:space="preserve">Fee: </w:t>
            </w:r>
            <w:r w:rsidRPr="009F4207">
              <w:t>$302.95</w:t>
            </w:r>
            <w:r w:rsidRPr="009F4207">
              <w:tab/>
            </w:r>
            <w:r w:rsidRPr="009F4207">
              <w:rPr>
                <w:b/>
                <w:sz w:val="20"/>
              </w:rPr>
              <w:t xml:space="preserve">Benefit: </w:t>
            </w:r>
            <w:r w:rsidRPr="009F4207">
              <w:t>75% = $227.25    85% = $257.55</w:t>
            </w:r>
          </w:p>
        </w:tc>
      </w:tr>
      <w:tr w:rsidR="00DD2E4B" w:rsidRPr="009F4207" w14:paraId="2B3380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F09282" w14:textId="77777777" w:rsidR="00DD2E4B" w:rsidRPr="009F4207" w:rsidRDefault="00DD2E4B">
            <w:pPr>
              <w:rPr>
                <w:b/>
              </w:rPr>
            </w:pPr>
            <w:r w:rsidRPr="009F4207">
              <w:rPr>
                <w:b/>
              </w:rPr>
              <w:t>Fee</w:t>
            </w:r>
          </w:p>
          <w:p w14:paraId="11317ADE" w14:textId="77777777" w:rsidR="00DD2E4B" w:rsidRPr="009F4207" w:rsidRDefault="00DD2E4B">
            <w:r w:rsidRPr="009F4207">
              <w:t>36836</w:t>
            </w:r>
          </w:p>
        </w:tc>
        <w:tc>
          <w:tcPr>
            <w:tcW w:w="0" w:type="auto"/>
            <w:tcMar>
              <w:top w:w="38" w:type="dxa"/>
              <w:left w:w="38" w:type="dxa"/>
              <w:bottom w:w="38" w:type="dxa"/>
              <w:right w:w="38" w:type="dxa"/>
            </w:tcMar>
            <w:vAlign w:val="bottom"/>
          </w:tcPr>
          <w:p w14:paraId="32435105" w14:textId="77777777" w:rsidR="00DD2E4B" w:rsidRPr="009F4207" w:rsidRDefault="00DD2E4B">
            <w:pPr>
              <w:spacing w:after="200"/>
              <w:rPr>
                <w:sz w:val="20"/>
                <w:szCs w:val="20"/>
              </w:rPr>
            </w:pPr>
            <w:r w:rsidRPr="009F4207">
              <w:rPr>
                <w:sz w:val="20"/>
                <w:szCs w:val="20"/>
              </w:rPr>
              <w:t xml:space="preserve">CYSTOSCOPY, with biopsy of bladder, not being a service associated with a service to which item 36812, 36830, 36840, 36845, 36848, 36854, 37203, 37206, 37215, 37230 or 37233 applies (Anaes.) </w:t>
            </w:r>
          </w:p>
          <w:p w14:paraId="5B87F366" w14:textId="77777777" w:rsidR="00DD2E4B" w:rsidRPr="009F4207" w:rsidRDefault="00DD2E4B">
            <w:r w:rsidRPr="009F4207">
              <w:t>(See para TN.8.2 of explanatory notes to this Category)</w:t>
            </w:r>
          </w:p>
          <w:p w14:paraId="09916DF2" w14:textId="77777777" w:rsidR="00DD2E4B" w:rsidRPr="009F4207" w:rsidRDefault="00DD2E4B">
            <w:pPr>
              <w:tabs>
                <w:tab w:val="left" w:pos="1701"/>
              </w:tabs>
            </w:pPr>
            <w:r w:rsidRPr="009F4207">
              <w:rPr>
                <w:b/>
                <w:sz w:val="20"/>
              </w:rPr>
              <w:lastRenderedPageBreak/>
              <w:t xml:space="preserve">Fee: </w:t>
            </w:r>
            <w:r w:rsidRPr="009F4207">
              <w:t>$251.80</w:t>
            </w:r>
            <w:r w:rsidRPr="009F4207">
              <w:tab/>
            </w:r>
            <w:r w:rsidRPr="009F4207">
              <w:rPr>
                <w:b/>
                <w:sz w:val="20"/>
              </w:rPr>
              <w:t xml:space="preserve">Benefit: </w:t>
            </w:r>
            <w:r w:rsidRPr="009F4207">
              <w:t>75% = $188.85    85% = $214.05</w:t>
            </w:r>
          </w:p>
        </w:tc>
      </w:tr>
      <w:tr w:rsidR="00DD2E4B" w:rsidRPr="009F4207" w14:paraId="4E5849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E418C5" w14:textId="77777777" w:rsidR="00DD2E4B" w:rsidRPr="009F4207" w:rsidRDefault="00DD2E4B">
            <w:pPr>
              <w:rPr>
                <w:b/>
              </w:rPr>
            </w:pPr>
            <w:r w:rsidRPr="009F4207">
              <w:rPr>
                <w:b/>
              </w:rPr>
              <w:lastRenderedPageBreak/>
              <w:t>Fee</w:t>
            </w:r>
          </w:p>
          <w:p w14:paraId="56972005" w14:textId="77777777" w:rsidR="00DD2E4B" w:rsidRPr="009F4207" w:rsidRDefault="00DD2E4B">
            <w:r w:rsidRPr="009F4207">
              <w:t>36840</w:t>
            </w:r>
          </w:p>
        </w:tc>
        <w:tc>
          <w:tcPr>
            <w:tcW w:w="0" w:type="auto"/>
            <w:tcMar>
              <w:top w:w="38" w:type="dxa"/>
              <w:left w:w="38" w:type="dxa"/>
              <w:bottom w:w="38" w:type="dxa"/>
              <w:right w:w="38" w:type="dxa"/>
            </w:tcMar>
            <w:vAlign w:val="bottom"/>
          </w:tcPr>
          <w:p w14:paraId="7EB453BA" w14:textId="77777777" w:rsidR="00DD2E4B" w:rsidRPr="009F4207" w:rsidRDefault="00DD2E4B">
            <w:pPr>
              <w:spacing w:after="200"/>
              <w:rPr>
                <w:sz w:val="20"/>
                <w:szCs w:val="20"/>
              </w:rPr>
            </w:pPr>
            <w:r w:rsidRPr="009F4207">
              <w:rPr>
                <w:sz w:val="20"/>
                <w:szCs w:val="20"/>
              </w:rPr>
              <w:t>Cystoscopy, with diathermy, resection or visual laser destruction of bladder tumour or other lesion of the bladder, for:</w:t>
            </w:r>
          </w:p>
          <w:p w14:paraId="66FD06B2" w14:textId="77777777" w:rsidR="00DD2E4B" w:rsidRPr="009F4207" w:rsidRDefault="00DD2E4B">
            <w:pPr>
              <w:spacing w:before="200" w:after="200"/>
              <w:rPr>
                <w:sz w:val="20"/>
                <w:szCs w:val="20"/>
              </w:rPr>
            </w:pPr>
            <w:r w:rsidRPr="009F4207">
              <w:rPr>
                <w:sz w:val="20"/>
                <w:szCs w:val="20"/>
              </w:rPr>
              <w:t>(a) a tumour or lesion in only one quadrant of the bladder; or</w:t>
            </w:r>
          </w:p>
          <w:p w14:paraId="13F6CBE2" w14:textId="77777777" w:rsidR="00DD2E4B" w:rsidRPr="009F4207" w:rsidRDefault="00DD2E4B">
            <w:pPr>
              <w:spacing w:before="200" w:after="200"/>
              <w:rPr>
                <w:sz w:val="20"/>
                <w:szCs w:val="20"/>
              </w:rPr>
            </w:pPr>
            <w:r w:rsidRPr="009F4207">
              <w:rPr>
                <w:sz w:val="20"/>
                <w:szCs w:val="20"/>
              </w:rPr>
              <w:t>(b) a solitary tumour of not more than 2 cm in diameter;</w:t>
            </w:r>
          </w:p>
          <w:p w14:paraId="7DF8622F"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36845 applies (Anaes.) </w:t>
            </w:r>
          </w:p>
          <w:p w14:paraId="3CDB910C" w14:textId="77777777" w:rsidR="00DD2E4B" w:rsidRPr="009F4207" w:rsidRDefault="00DD2E4B">
            <w:pPr>
              <w:tabs>
                <w:tab w:val="left" w:pos="1701"/>
              </w:tabs>
            </w:pPr>
            <w:r w:rsidRPr="009F4207">
              <w:rPr>
                <w:b/>
                <w:sz w:val="20"/>
              </w:rPr>
              <w:t xml:space="preserve">Fee: </w:t>
            </w:r>
            <w:r w:rsidRPr="009F4207">
              <w:t>$354.00</w:t>
            </w:r>
            <w:r w:rsidRPr="009F4207">
              <w:tab/>
            </w:r>
            <w:r w:rsidRPr="009F4207">
              <w:rPr>
                <w:b/>
                <w:sz w:val="20"/>
              </w:rPr>
              <w:t xml:space="preserve">Benefit: </w:t>
            </w:r>
            <w:r w:rsidRPr="009F4207">
              <w:t>75% = $265.50    85% = $300.90</w:t>
            </w:r>
          </w:p>
        </w:tc>
      </w:tr>
      <w:tr w:rsidR="00DD2E4B" w:rsidRPr="009F4207" w14:paraId="730204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06EE03" w14:textId="77777777" w:rsidR="00DD2E4B" w:rsidRPr="009F4207" w:rsidRDefault="00DD2E4B">
            <w:pPr>
              <w:rPr>
                <w:b/>
              </w:rPr>
            </w:pPr>
            <w:r w:rsidRPr="009F4207">
              <w:rPr>
                <w:b/>
              </w:rPr>
              <w:t>Fee</w:t>
            </w:r>
          </w:p>
          <w:p w14:paraId="20E5C122" w14:textId="77777777" w:rsidR="00DD2E4B" w:rsidRPr="009F4207" w:rsidRDefault="00DD2E4B">
            <w:r w:rsidRPr="009F4207">
              <w:t>36842</w:t>
            </w:r>
          </w:p>
        </w:tc>
        <w:tc>
          <w:tcPr>
            <w:tcW w:w="0" w:type="auto"/>
            <w:tcMar>
              <w:top w:w="38" w:type="dxa"/>
              <w:left w:w="38" w:type="dxa"/>
              <w:bottom w:w="38" w:type="dxa"/>
              <w:right w:w="38" w:type="dxa"/>
            </w:tcMar>
            <w:vAlign w:val="bottom"/>
          </w:tcPr>
          <w:p w14:paraId="292EF93D" w14:textId="77777777" w:rsidR="00DD2E4B" w:rsidRPr="009F4207" w:rsidRDefault="00DD2E4B">
            <w:pPr>
              <w:spacing w:after="200"/>
              <w:rPr>
                <w:sz w:val="20"/>
                <w:szCs w:val="20"/>
              </w:rPr>
            </w:pPr>
            <w:r w:rsidRPr="009F4207">
              <w:rPr>
                <w:sz w:val="20"/>
                <w:szCs w:val="20"/>
              </w:rPr>
              <w:t xml:space="preserve">Cystoscopy, with lavage of blood clots from bladder, including any associated cautery of prostate or bladder, other than a service associated with a service to which any of items 36812, 36827 to 36863, 37203, 37206, 37230 and 37233 apply (Anaes.) </w:t>
            </w:r>
          </w:p>
          <w:p w14:paraId="0A1C625E" w14:textId="77777777" w:rsidR="00DD2E4B" w:rsidRPr="009F4207" w:rsidRDefault="00DD2E4B">
            <w:r w:rsidRPr="009F4207">
              <w:t>(See para TN.8.158 of explanatory notes to this Category)</w:t>
            </w:r>
          </w:p>
          <w:p w14:paraId="7DF67561" w14:textId="77777777" w:rsidR="00DD2E4B" w:rsidRPr="009F4207" w:rsidRDefault="00DD2E4B">
            <w:pPr>
              <w:tabs>
                <w:tab w:val="left" w:pos="1701"/>
              </w:tabs>
            </w:pPr>
            <w:r w:rsidRPr="009F4207">
              <w:rPr>
                <w:b/>
                <w:sz w:val="20"/>
              </w:rPr>
              <w:t xml:space="preserve">Fee: </w:t>
            </w:r>
            <w:r w:rsidRPr="009F4207">
              <w:t>$356.10</w:t>
            </w:r>
            <w:r w:rsidRPr="009F4207">
              <w:tab/>
            </w:r>
            <w:r w:rsidRPr="009F4207">
              <w:rPr>
                <w:b/>
                <w:sz w:val="20"/>
              </w:rPr>
              <w:t xml:space="preserve">Benefit: </w:t>
            </w:r>
            <w:r w:rsidRPr="009F4207">
              <w:t>75% = $267.10</w:t>
            </w:r>
          </w:p>
        </w:tc>
      </w:tr>
      <w:tr w:rsidR="00DD2E4B" w:rsidRPr="009F4207" w14:paraId="530937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65EDAA" w14:textId="77777777" w:rsidR="00DD2E4B" w:rsidRPr="009F4207" w:rsidRDefault="00DD2E4B">
            <w:pPr>
              <w:rPr>
                <w:b/>
              </w:rPr>
            </w:pPr>
            <w:r w:rsidRPr="009F4207">
              <w:rPr>
                <w:b/>
              </w:rPr>
              <w:t>Fee</w:t>
            </w:r>
          </w:p>
          <w:p w14:paraId="745B4DB9" w14:textId="77777777" w:rsidR="00DD2E4B" w:rsidRPr="009F4207" w:rsidRDefault="00DD2E4B">
            <w:r w:rsidRPr="009F4207">
              <w:t>36845</w:t>
            </w:r>
          </w:p>
        </w:tc>
        <w:tc>
          <w:tcPr>
            <w:tcW w:w="0" w:type="auto"/>
            <w:tcMar>
              <w:top w:w="38" w:type="dxa"/>
              <w:left w:w="38" w:type="dxa"/>
              <w:bottom w:w="38" w:type="dxa"/>
              <w:right w:w="38" w:type="dxa"/>
            </w:tcMar>
            <w:vAlign w:val="bottom"/>
          </w:tcPr>
          <w:p w14:paraId="6DC1B089" w14:textId="77777777" w:rsidR="00DD2E4B" w:rsidRPr="009F4207" w:rsidRDefault="00DD2E4B">
            <w:pPr>
              <w:spacing w:after="200"/>
              <w:rPr>
                <w:sz w:val="20"/>
                <w:szCs w:val="20"/>
              </w:rPr>
            </w:pPr>
            <w:r w:rsidRPr="009F4207">
              <w:rPr>
                <w:sz w:val="20"/>
                <w:szCs w:val="20"/>
              </w:rPr>
              <w:t>Cystoscopy, with diathermy, resection or visual laser destruction of:</w:t>
            </w:r>
          </w:p>
          <w:p w14:paraId="3A9E5B33" w14:textId="77777777" w:rsidR="00DD2E4B" w:rsidRPr="009F4207" w:rsidRDefault="00DD2E4B">
            <w:pPr>
              <w:spacing w:before="200" w:after="200"/>
              <w:rPr>
                <w:sz w:val="20"/>
                <w:szCs w:val="20"/>
              </w:rPr>
            </w:pPr>
            <w:r w:rsidRPr="009F4207">
              <w:rPr>
                <w:sz w:val="20"/>
                <w:szCs w:val="20"/>
              </w:rPr>
              <w:t>(a) multiple tumours in 2 or more quadrants of the bladder; or</w:t>
            </w:r>
          </w:p>
          <w:p w14:paraId="681D8EDD" w14:textId="77777777" w:rsidR="00DD2E4B" w:rsidRPr="009F4207" w:rsidRDefault="00DD2E4B">
            <w:pPr>
              <w:spacing w:before="200" w:after="200"/>
              <w:rPr>
                <w:sz w:val="20"/>
                <w:szCs w:val="20"/>
              </w:rPr>
            </w:pPr>
            <w:r w:rsidRPr="009F4207">
              <w:rPr>
                <w:sz w:val="20"/>
                <w:szCs w:val="20"/>
              </w:rPr>
              <w:t xml:space="preserve">(b) a solitary bladder tumour of more than 2 cm in diameter (Anaes.) </w:t>
            </w:r>
          </w:p>
          <w:p w14:paraId="50FE9E3C" w14:textId="77777777" w:rsidR="00DD2E4B" w:rsidRPr="009F4207" w:rsidRDefault="00DD2E4B">
            <w:pPr>
              <w:tabs>
                <w:tab w:val="left" w:pos="1701"/>
              </w:tabs>
            </w:pPr>
            <w:r w:rsidRPr="009F4207">
              <w:rPr>
                <w:b/>
                <w:sz w:val="20"/>
              </w:rPr>
              <w:t xml:space="preserve">Fee: </w:t>
            </w:r>
            <w:r w:rsidRPr="009F4207">
              <w:t>$757.20</w:t>
            </w:r>
            <w:r w:rsidRPr="009F4207">
              <w:tab/>
            </w:r>
            <w:r w:rsidRPr="009F4207">
              <w:rPr>
                <w:b/>
                <w:sz w:val="20"/>
              </w:rPr>
              <w:t xml:space="preserve">Benefit: </w:t>
            </w:r>
            <w:r w:rsidRPr="009F4207">
              <w:t>75% = $567.90    85% = $664.00</w:t>
            </w:r>
          </w:p>
        </w:tc>
      </w:tr>
      <w:tr w:rsidR="00DD2E4B" w:rsidRPr="009F4207" w14:paraId="1D364A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A2B27E" w14:textId="77777777" w:rsidR="00DD2E4B" w:rsidRPr="009F4207" w:rsidRDefault="00DD2E4B">
            <w:pPr>
              <w:rPr>
                <w:b/>
              </w:rPr>
            </w:pPr>
            <w:r w:rsidRPr="009F4207">
              <w:rPr>
                <w:b/>
              </w:rPr>
              <w:t>Fee</w:t>
            </w:r>
          </w:p>
          <w:p w14:paraId="33A65DD2" w14:textId="77777777" w:rsidR="00DD2E4B" w:rsidRPr="009F4207" w:rsidRDefault="00DD2E4B">
            <w:r w:rsidRPr="009F4207">
              <w:t>36848</w:t>
            </w:r>
          </w:p>
        </w:tc>
        <w:tc>
          <w:tcPr>
            <w:tcW w:w="0" w:type="auto"/>
            <w:tcMar>
              <w:top w:w="38" w:type="dxa"/>
              <w:left w:w="38" w:type="dxa"/>
              <w:bottom w:w="38" w:type="dxa"/>
              <w:right w:w="38" w:type="dxa"/>
            </w:tcMar>
            <w:vAlign w:val="bottom"/>
          </w:tcPr>
          <w:p w14:paraId="106A1729" w14:textId="77777777" w:rsidR="00DD2E4B" w:rsidRPr="009F4207" w:rsidRDefault="00DD2E4B">
            <w:pPr>
              <w:spacing w:after="200"/>
              <w:rPr>
                <w:sz w:val="20"/>
                <w:szCs w:val="20"/>
              </w:rPr>
            </w:pPr>
            <w:r w:rsidRPr="009F4207">
              <w:rPr>
                <w:sz w:val="20"/>
                <w:szCs w:val="20"/>
              </w:rPr>
              <w:t xml:space="preserve">CYSTOSCOPY, with resection of ureterocele (Anaes.) </w:t>
            </w:r>
          </w:p>
          <w:p w14:paraId="51073984" w14:textId="77777777" w:rsidR="00DD2E4B" w:rsidRPr="009F4207" w:rsidRDefault="00DD2E4B">
            <w:pPr>
              <w:tabs>
                <w:tab w:val="left" w:pos="1701"/>
              </w:tabs>
            </w:pPr>
            <w:r w:rsidRPr="009F4207">
              <w:rPr>
                <w:b/>
                <w:sz w:val="20"/>
              </w:rPr>
              <w:t xml:space="preserve">Fee: </w:t>
            </w:r>
            <w:r w:rsidRPr="009F4207">
              <w:t>$251.80</w:t>
            </w:r>
            <w:r w:rsidRPr="009F4207">
              <w:tab/>
            </w:r>
            <w:r w:rsidRPr="009F4207">
              <w:rPr>
                <w:b/>
                <w:sz w:val="20"/>
              </w:rPr>
              <w:t xml:space="preserve">Benefit: </w:t>
            </w:r>
            <w:r w:rsidRPr="009F4207">
              <w:t>75% = $188.85</w:t>
            </w:r>
          </w:p>
        </w:tc>
      </w:tr>
      <w:tr w:rsidR="00DD2E4B" w:rsidRPr="009F4207" w14:paraId="4044C9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D7F07F" w14:textId="77777777" w:rsidR="00DD2E4B" w:rsidRPr="009F4207" w:rsidRDefault="00DD2E4B">
            <w:pPr>
              <w:rPr>
                <w:b/>
              </w:rPr>
            </w:pPr>
            <w:r w:rsidRPr="009F4207">
              <w:rPr>
                <w:b/>
              </w:rPr>
              <w:t>Fee</w:t>
            </w:r>
          </w:p>
          <w:p w14:paraId="65322515" w14:textId="77777777" w:rsidR="00DD2E4B" w:rsidRPr="009F4207" w:rsidRDefault="00DD2E4B">
            <w:r w:rsidRPr="009F4207">
              <w:t>36851</w:t>
            </w:r>
          </w:p>
        </w:tc>
        <w:tc>
          <w:tcPr>
            <w:tcW w:w="0" w:type="auto"/>
            <w:tcMar>
              <w:top w:w="38" w:type="dxa"/>
              <w:left w:w="38" w:type="dxa"/>
              <w:bottom w:w="38" w:type="dxa"/>
              <w:right w:w="38" w:type="dxa"/>
            </w:tcMar>
            <w:vAlign w:val="bottom"/>
          </w:tcPr>
          <w:p w14:paraId="4FC57483" w14:textId="77777777" w:rsidR="00DD2E4B" w:rsidRPr="009F4207" w:rsidRDefault="00DD2E4B">
            <w:pPr>
              <w:spacing w:after="200"/>
              <w:rPr>
                <w:sz w:val="20"/>
                <w:szCs w:val="20"/>
              </w:rPr>
            </w:pPr>
            <w:r w:rsidRPr="009F4207">
              <w:rPr>
                <w:sz w:val="20"/>
                <w:szCs w:val="20"/>
              </w:rPr>
              <w:t xml:space="preserve">Cystoscopy, with injection into bladder wall, other than a service associated with a service to which item 18375 or 18379 applies (H) (Anaes.) </w:t>
            </w:r>
          </w:p>
          <w:p w14:paraId="6513B648" w14:textId="77777777" w:rsidR="00DD2E4B" w:rsidRPr="009F4207" w:rsidRDefault="00DD2E4B">
            <w:pPr>
              <w:tabs>
                <w:tab w:val="left" w:pos="1701"/>
              </w:tabs>
            </w:pPr>
            <w:r w:rsidRPr="009F4207">
              <w:rPr>
                <w:b/>
                <w:sz w:val="20"/>
              </w:rPr>
              <w:t xml:space="preserve">Fee: </w:t>
            </w:r>
            <w:r w:rsidRPr="009F4207">
              <w:t>$251.80</w:t>
            </w:r>
            <w:r w:rsidRPr="009F4207">
              <w:tab/>
            </w:r>
            <w:r w:rsidRPr="009F4207">
              <w:rPr>
                <w:b/>
                <w:sz w:val="20"/>
              </w:rPr>
              <w:t xml:space="preserve">Benefit: </w:t>
            </w:r>
            <w:r w:rsidRPr="009F4207">
              <w:t>75% = $188.85</w:t>
            </w:r>
          </w:p>
        </w:tc>
      </w:tr>
      <w:tr w:rsidR="00DD2E4B" w:rsidRPr="009F4207" w14:paraId="1C25E9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E718E5" w14:textId="77777777" w:rsidR="00DD2E4B" w:rsidRPr="009F4207" w:rsidRDefault="00DD2E4B">
            <w:pPr>
              <w:rPr>
                <w:b/>
              </w:rPr>
            </w:pPr>
            <w:r w:rsidRPr="009F4207">
              <w:rPr>
                <w:b/>
              </w:rPr>
              <w:t>Fee</w:t>
            </w:r>
          </w:p>
          <w:p w14:paraId="21B2D698" w14:textId="77777777" w:rsidR="00DD2E4B" w:rsidRPr="009F4207" w:rsidRDefault="00DD2E4B">
            <w:r w:rsidRPr="009F4207">
              <w:t>36854</w:t>
            </w:r>
          </w:p>
        </w:tc>
        <w:tc>
          <w:tcPr>
            <w:tcW w:w="0" w:type="auto"/>
            <w:tcMar>
              <w:top w:w="38" w:type="dxa"/>
              <w:left w:w="38" w:type="dxa"/>
              <w:bottom w:w="38" w:type="dxa"/>
              <w:right w:w="38" w:type="dxa"/>
            </w:tcMar>
            <w:vAlign w:val="bottom"/>
          </w:tcPr>
          <w:p w14:paraId="64DF510B" w14:textId="77777777" w:rsidR="00DD2E4B" w:rsidRPr="009F4207" w:rsidRDefault="00DD2E4B">
            <w:pPr>
              <w:spacing w:after="200"/>
              <w:rPr>
                <w:sz w:val="20"/>
                <w:szCs w:val="20"/>
              </w:rPr>
            </w:pPr>
            <w:r w:rsidRPr="009F4207">
              <w:rPr>
                <w:sz w:val="20"/>
                <w:szCs w:val="20"/>
              </w:rPr>
              <w:t xml:space="preserve">CYSTOSCOPY, with endoscopic incision or resection of external sphincter, bladder neck or both (Anaes.) </w:t>
            </w:r>
          </w:p>
          <w:p w14:paraId="66350C4E" w14:textId="77777777" w:rsidR="00DD2E4B" w:rsidRPr="009F4207" w:rsidRDefault="00DD2E4B">
            <w:pPr>
              <w:tabs>
                <w:tab w:val="left" w:pos="1701"/>
              </w:tabs>
            </w:pPr>
            <w:r w:rsidRPr="009F4207">
              <w:rPr>
                <w:b/>
                <w:sz w:val="20"/>
              </w:rPr>
              <w:t xml:space="preserve">Fee: </w:t>
            </w:r>
            <w:r w:rsidRPr="009F4207">
              <w:t>$510.75</w:t>
            </w:r>
            <w:r w:rsidRPr="009F4207">
              <w:tab/>
            </w:r>
            <w:r w:rsidRPr="009F4207">
              <w:rPr>
                <w:b/>
                <w:sz w:val="20"/>
              </w:rPr>
              <w:t xml:space="preserve">Benefit: </w:t>
            </w:r>
            <w:r w:rsidRPr="009F4207">
              <w:t>75% = $383.10</w:t>
            </w:r>
          </w:p>
        </w:tc>
      </w:tr>
      <w:tr w:rsidR="00DD2E4B" w:rsidRPr="009F4207" w14:paraId="28A54A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6C38F9" w14:textId="77777777" w:rsidR="00DD2E4B" w:rsidRPr="009F4207" w:rsidRDefault="00DD2E4B">
            <w:pPr>
              <w:rPr>
                <w:b/>
              </w:rPr>
            </w:pPr>
            <w:r w:rsidRPr="009F4207">
              <w:rPr>
                <w:b/>
              </w:rPr>
              <w:t>Fee</w:t>
            </w:r>
          </w:p>
          <w:p w14:paraId="53D2A0F1" w14:textId="77777777" w:rsidR="00DD2E4B" w:rsidRPr="009F4207" w:rsidRDefault="00DD2E4B">
            <w:r w:rsidRPr="009F4207">
              <w:t>36860</w:t>
            </w:r>
          </w:p>
        </w:tc>
        <w:tc>
          <w:tcPr>
            <w:tcW w:w="0" w:type="auto"/>
            <w:tcMar>
              <w:top w:w="38" w:type="dxa"/>
              <w:left w:w="38" w:type="dxa"/>
              <w:bottom w:w="38" w:type="dxa"/>
              <w:right w:w="38" w:type="dxa"/>
            </w:tcMar>
            <w:vAlign w:val="bottom"/>
          </w:tcPr>
          <w:p w14:paraId="52751A63" w14:textId="77777777" w:rsidR="00DD2E4B" w:rsidRPr="009F4207" w:rsidRDefault="00DD2E4B">
            <w:pPr>
              <w:spacing w:after="200"/>
              <w:rPr>
                <w:sz w:val="20"/>
                <w:szCs w:val="20"/>
              </w:rPr>
            </w:pPr>
            <w:r w:rsidRPr="009F4207">
              <w:rPr>
                <w:sz w:val="20"/>
                <w:szCs w:val="20"/>
              </w:rPr>
              <w:t xml:space="preserve">ENDOSCOPIC EXAMINATION of intestinal conduit or reservoir (Anaes.) </w:t>
            </w:r>
          </w:p>
          <w:p w14:paraId="718223D3" w14:textId="77777777" w:rsidR="00DD2E4B" w:rsidRPr="009F4207" w:rsidRDefault="00DD2E4B">
            <w:pPr>
              <w:tabs>
                <w:tab w:val="left" w:pos="1701"/>
              </w:tabs>
            </w:pPr>
            <w:r w:rsidRPr="009F4207">
              <w:rPr>
                <w:b/>
                <w:sz w:val="20"/>
              </w:rPr>
              <w:t xml:space="preserve">Fee: </w:t>
            </w:r>
            <w:r w:rsidRPr="009F4207">
              <w:t>$182.60</w:t>
            </w:r>
            <w:r w:rsidRPr="009F4207">
              <w:tab/>
            </w:r>
            <w:r w:rsidRPr="009F4207">
              <w:rPr>
                <w:b/>
                <w:sz w:val="20"/>
              </w:rPr>
              <w:t xml:space="preserve">Benefit: </w:t>
            </w:r>
            <w:r w:rsidRPr="009F4207">
              <w:t>75% = $136.95    85% = $155.25</w:t>
            </w:r>
          </w:p>
        </w:tc>
      </w:tr>
      <w:tr w:rsidR="00DD2E4B" w:rsidRPr="009F4207" w14:paraId="36D6D0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1558BD" w14:textId="77777777" w:rsidR="00DD2E4B" w:rsidRPr="009F4207" w:rsidRDefault="00DD2E4B">
            <w:pPr>
              <w:rPr>
                <w:b/>
              </w:rPr>
            </w:pPr>
            <w:r w:rsidRPr="009F4207">
              <w:rPr>
                <w:b/>
              </w:rPr>
              <w:t>Fee</w:t>
            </w:r>
          </w:p>
          <w:p w14:paraId="15FA29F9" w14:textId="77777777" w:rsidR="00DD2E4B" w:rsidRPr="009F4207" w:rsidRDefault="00DD2E4B">
            <w:r w:rsidRPr="009F4207">
              <w:t>36863</w:t>
            </w:r>
          </w:p>
        </w:tc>
        <w:tc>
          <w:tcPr>
            <w:tcW w:w="0" w:type="auto"/>
            <w:tcMar>
              <w:top w:w="38" w:type="dxa"/>
              <w:left w:w="38" w:type="dxa"/>
              <w:bottom w:w="38" w:type="dxa"/>
              <w:right w:w="38" w:type="dxa"/>
            </w:tcMar>
            <w:vAlign w:val="bottom"/>
          </w:tcPr>
          <w:p w14:paraId="3928EABB" w14:textId="77777777" w:rsidR="00DD2E4B" w:rsidRPr="009F4207" w:rsidRDefault="00DD2E4B">
            <w:pPr>
              <w:spacing w:after="200"/>
              <w:rPr>
                <w:sz w:val="20"/>
                <w:szCs w:val="20"/>
              </w:rPr>
            </w:pPr>
            <w:r w:rsidRPr="009F4207">
              <w:rPr>
                <w:sz w:val="20"/>
                <w:szCs w:val="20"/>
              </w:rPr>
              <w:t xml:space="preserve">Litholapaxy, with or without cystoscopy (Anaes.) </w:t>
            </w:r>
          </w:p>
          <w:p w14:paraId="71C1E764" w14:textId="77777777" w:rsidR="00DD2E4B" w:rsidRPr="009F4207" w:rsidRDefault="00DD2E4B">
            <w:pPr>
              <w:tabs>
                <w:tab w:val="left" w:pos="1701"/>
              </w:tabs>
            </w:pPr>
            <w:r w:rsidRPr="009F4207">
              <w:rPr>
                <w:b/>
                <w:sz w:val="20"/>
              </w:rPr>
              <w:t xml:space="preserve">Fee: </w:t>
            </w:r>
            <w:r w:rsidRPr="009F4207">
              <w:t>$510.75</w:t>
            </w:r>
            <w:r w:rsidRPr="009F4207">
              <w:tab/>
            </w:r>
            <w:r w:rsidRPr="009F4207">
              <w:rPr>
                <w:b/>
                <w:sz w:val="20"/>
              </w:rPr>
              <w:t xml:space="preserve">Benefit: </w:t>
            </w:r>
            <w:r w:rsidRPr="009F4207">
              <w:t>75% = $383.10</w:t>
            </w:r>
          </w:p>
        </w:tc>
      </w:tr>
      <w:tr w:rsidR="00DD2E4B" w:rsidRPr="009F4207" w14:paraId="6281B8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190535" w14:textId="77777777" w:rsidR="00DD2E4B" w:rsidRPr="009F4207" w:rsidRDefault="00DD2E4B">
            <w:pPr>
              <w:rPr>
                <w:b/>
              </w:rPr>
            </w:pPr>
            <w:r w:rsidRPr="009F4207">
              <w:rPr>
                <w:b/>
              </w:rPr>
              <w:t>Fee</w:t>
            </w:r>
          </w:p>
          <w:p w14:paraId="5CE9B38B" w14:textId="77777777" w:rsidR="00DD2E4B" w:rsidRPr="009F4207" w:rsidRDefault="00DD2E4B">
            <w:r w:rsidRPr="009F4207">
              <w:t>37000</w:t>
            </w:r>
          </w:p>
        </w:tc>
        <w:tc>
          <w:tcPr>
            <w:tcW w:w="0" w:type="auto"/>
            <w:tcMar>
              <w:top w:w="38" w:type="dxa"/>
              <w:left w:w="38" w:type="dxa"/>
              <w:bottom w:w="38" w:type="dxa"/>
              <w:right w:w="38" w:type="dxa"/>
            </w:tcMar>
            <w:vAlign w:val="bottom"/>
          </w:tcPr>
          <w:p w14:paraId="0C99CDEA" w14:textId="77777777" w:rsidR="00DD2E4B" w:rsidRPr="009F4207" w:rsidRDefault="00DD2E4B">
            <w:pPr>
              <w:spacing w:after="200"/>
              <w:rPr>
                <w:sz w:val="20"/>
                <w:szCs w:val="20"/>
              </w:rPr>
            </w:pPr>
            <w:r w:rsidRPr="009F4207">
              <w:rPr>
                <w:sz w:val="20"/>
                <w:szCs w:val="20"/>
              </w:rPr>
              <w:t xml:space="preserve">BLADDER, partial excision of (Anaes.) (Assist.) </w:t>
            </w:r>
          </w:p>
          <w:p w14:paraId="037D4B80" w14:textId="77777777" w:rsidR="00DD2E4B" w:rsidRPr="009F4207" w:rsidRDefault="00DD2E4B">
            <w:r w:rsidRPr="009F4207">
              <w:t>(See para TN.8.157 of explanatory notes to this Category)</w:t>
            </w:r>
          </w:p>
          <w:p w14:paraId="78C61788" w14:textId="77777777" w:rsidR="00DD2E4B" w:rsidRPr="009F4207" w:rsidRDefault="00DD2E4B">
            <w:pPr>
              <w:tabs>
                <w:tab w:val="left" w:pos="1701"/>
              </w:tabs>
            </w:pPr>
            <w:r w:rsidRPr="009F4207">
              <w:rPr>
                <w:b/>
                <w:sz w:val="20"/>
              </w:rPr>
              <w:t xml:space="preserve">Fee: </w:t>
            </w:r>
            <w:r w:rsidRPr="009F4207">
              <w:t>$812.10</w:t>
            </w:r>
            <w:r w:rsidRPr="009F4207">
              <w:tab/>
            </w:r>
            <w:r w:rsidRPr="009F4207">
              <w:rPr>
                <w:b/>
                <w:sz w:val="20"/>
              </w:rPr>
              <w:t xml:space="preserve">Benefit: </w:t>
            </w:r>
            <w:r w:rsidRPr="009F4207">
              <w:t>75% = $609.10</w:t>
            </w:r>
          </w:p>
        </w:tc>
      </w:tr>
      <w:tr w:rsidR="00DD2E4B" w:rsidRPr="009F4207" w14:paraId="37A2CD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9AE4F1" w14:textId="77777777" w:rsidR="00DD2E4B" w:rsidRPr="009F4207" w:rsidRDefault="00DD2E4B">
            <w:pPr>
              <w:rPr>
                <w:b/>
              </w:rPr>
            </w:pPr>
            <w:r w:rsidRPr="009F4207">
              <w:rPr>
                <w:b/>
              </w:rPr>
              <w:t>Fee</w:t>
            </w:r>
          </w:p>
          <w:p w14:paraId="424DB6EF" w14:textId="77777777" w:rsidR="00DD2E4B" w:rsidRPr="009F4207" w:rsidRDefault="00DD2E4B">
            <w:r w:rsidRPr="009F4207">
              <w:t>37004</w:t>
            </w:r>
          </w:p>
        </w:tc>
        <w:tc>
          <w:tcPr>
            <w:tcW w:w="0" w:type="auto"/>
            <w:tcMar>
              <w:top w:w="38" w:type="dxa"/>
              <w:left w:w="38" w:type="dxa"/>
              <w:bottom w:w="38" w:type="dxa"/>
              <w:right w:w="38" w:type="dxa"/>
            </w:tcMar>
            <w:vAlign w:val="bottom"/>
          </w:tcPr>
          <w:p w14:paraId="3A6FD04E" w14:textId="77777777" w:rsidR="00DD2E4B" w:rsidRPr="009F4207" w:rsidRDefault="00DD2E4B">
            <w:pPr>
              <w:spacing w:after="200"/>
              <w:rPr>
                <w:sz w:val="20"/>
                <w:szCs w:val="20"/>
              </w:rPr>
            </w:pPr>
            <w:r w:rsidRPr="009F4207">
              <w:rPr>
                <w:sz w:val="20"/>
                <w:szCs w:val="20"/>
              </w:rPr>
              <w:t xml:space="preserve">BLADDER, repair of rupture (Anaes.) (Assist.) </w:t>
            </w:r>
          </w:p>
          <w:p w14:paraId="6E97263C" w14:textId="77777777" w:rsidR="00DD2E4B" w:rsidRPr="009F4207" w:rsidRDefault="00DD2E4B">
            <w:pPr>
              <w:tabs>
                <w:tab w:val="left" w:pos="1701"/>
              </w:tabs>
            </w:pPr>
            <w:r w:rsidRPr="009F4207">
              <w:rPr>
                <w:b/>
                <w:sz w:val="20"/>
              </w:rPr>
              <w:t xml:space="preserve">Fee: </w:t>
            </w:r>
            <w:r w:rsidRPr="009F4207">
              <w:t>$711.70</w:t>
            </w:r>
            <w:r w:rsidRPr="009F4207">
              <w:tab/>
            </w:r>
            <w:r w:rsidRPr="009F4207">
              <w:rPr>
                <w:b/>
                <w:sz w:val="20"/>
              </w:rPr>
              <w:t xml:space="preserve">Benefit: </w:t>
            </w:r>
            <w:r w:rsidRPr="009F4207">
              <w:t>75% = $533.80</w:t>
            </w:r>
          </w:p>
        </w:tc>
      </w:tr>
      <w:tr w:rsidR="00DD2E4B" w:rsidRPr="009F4207" w14:paraId="0380E9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A6EBAD" w14:textId="77777777" w:rsidR="00DD2E4B" w:rsidRPr="009F4207" w:rsidRDefault="00DD2E4B">
            <w:pPr>
              <w:rPr>
                <w:b/>
              </w:rPr>
            </w:pPr>
            <w:r w:rsidRPr="009F4207">
              <w:rPr>
                <w:b/>
              </w:rPr>
              <w:t>Fee</w:t>
            </w:r>
          </w:p>
          <w:p w14:paraId="4DAC36FF" w14:textId="77777777" w:rsidR="00DD2E4B" w:rsidRPr="009F4207" w:rsidRDefault="00DD2E4B">
            <w:r w:rsidRPr="009F4207">
              <w:t>37008</w:t>
            </w:r>
          </w:p>
        </w:tc>
        <w:tc>
          <w:tcPr>
            <w:tcW w:w="0" w:type="auto"/>
            <w:tcMar>
              <w:top w:w="38" w:type="dxa"/>
              <w:left w:w="38" w:type="dxa"/>
              <w:bottom w:w="38" w:type="dxa"/>
              <w:right w:w="38" w:type="dxa"/>
            </w:tcMar>
            <w:vAlign w:val="bottom"/>
          </w:tcPr>
          <w:p w14:paraId="62C6A4E2" w14:textId="77777777" w:rsidR="00DD2E4B" w:rsidRPr="009F4207" w:rsidRDefault="00DD2E4B">
            <w:pPr>
              <w:spacing w:after="200"/>
              <w:rPr>
                <w:sz w:val="20"/>
                <w:szCs w:val="20"/>
              </w:rPr>
            </w:pPr>
            <w:r w:rsidRPr="009F4207">
              <w:rPr>
                <w:sz w:val="20"/>
                <w:szCs w:val="20"/>
              </w:rPr>
              <w:t>Open cystostomy or cystotomy, suprapubic, other than:</w:t>
            </w:r>
          </w:p>
          <w:p w14:paraId="79B0608B" w14:textId="77777777" w:rsidR="00DD2E4B" w:rsidRPr="009F4207" w:rsidRDefault="00DD2E4B">
            <w:pPr>
              <w:spacing w:before="200" w:after="200"/>
              <w:rPr>
                <w:sz w:val="20"/>
                <w:szCs w:val="20"/>
              </w:rPr>
            </w:pPr>
            <w:r w:rsidRPr="009F4207">
              <w:rPr>
                <w:sz w:val="20"/>
                <w:szCs w:val="20"/>
              </w:rPr>
              <w:t>(a) a service to which item 37011 applies; or</w:t>
            </w:r>
          </w:p>
          <w:p w14:paraId="7E74AAA8" w14:textId="77777777" w:rsidR="00DD2E4B" w:rsidRPr="009F4207" w:rsidRDefault="00DD2E4B">
            <w:pPr>
              <w:spacing w:before="200" w:after="200"/>
              <w:rPr>
                <w:sz w:val="20"/>
                <w:szCs w:val="20"/>
              </w:rPr>
            </w:pPr>
            <w:r w:rsidRPr="009F4207">
              <w:rPr>
                <w:sz w:val="20"/>
                <w:szCs w:val="20"/>
              </w:rPr>
              <w:lastRenderedPageBreak/>
              <w:t>(b) a service associated with a service to which item 37245 applies; or</w:t>
            </w:r>
          </w:p>
          <w:p w14:paraId="5CC3DA1A" w14:textId="77777777" w:rsidR="00DD2E4B" w:rsidRPr="009F4207" w:rsidRDefault="00DD2E4B">
            <w:pPr>
              <w:spacing w:before="200" w:after="200"/>
              <w:rPr>
                <w:sz w:val="20"/>
                <w:szCs w:val="20"/>
              </w:rPr>
            </w:pPr>
            <w:r w:rsidRPr="009F4207">
              <w:rPr>
                <w:sz w:val="20"/>
                <w:szCs w:val="20"/>
              </w:rPr>
              <w:t xml:space="preserve">(c) another open bladder procedure (Anaes.) (Assist.) </w:t>
            </w:r>
          </w:p>
          <w:p w14:paraId="60930703" w14:textId="77777777" w:rsidR="00DD2E4B" w:rsidRPr="009F4207" w:rsidRDefault="00DD2E4B">
            <w:pPr>
              <w:tabs>
                <w:tab w:val="left" w:pos="1701"/>
              </w:tabs>
            </w:pPr>
            <w:r w:rsidRPr="009F4207">
              <w:rPr>
                <w:b/>
                <w:sz w:val="20"/>
              </w:rPr>
              <w:t xml:space="preserve">Fee: </w:t>
            </w:r>
            <w:r w:rsidRPr="009F4207">
              <w:t>$456.10</w:t>
            </w:r>
            <w:r w:rsidRPr="009F4207">
              <w:tab/>
            </w:r>
            <w:r w:rsidRPr="009F4207">
              <w:rPr>
                <w:b/>
                <w:sz w:val="20"/>
              </w:rPr>
              <w:t xml:space="preserve">Benefit: </w:t>
            </w:r>
            <w:r w:rsidRPr="009F4207">
              <w:t>75% = $342.10    85% = $387.70</w:t>
            </w:r>
          </w:p>
        </w:tc>
      </w:tr>
      <w:tr w:rsidR="00DD2E4B" w:rsidRPr="009F4207" w14:paraId="7BB563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91D87D" w14:textId="77777777" w:rsidR="00DD2E4B" w:rsidRPr="009F4207" w:rsidRDefault="00DD2E4B">
            <w:pPr>
              <w:rPr>
                <w:b/>
              </w:rPr>
            </w:pPr>
            <w:r w:rsidRPr="009F4207">
              <w:rPr>
                <w:b/>
              </w:rPr>
              <w:lastRenderedPageBreak/>
              <w:t>Fee</w:t>
            </w:r>
          </w:p>
          <w:p w14:paraId="0D2AD4D5" w14:textId="77777777" w:rsidR="00DD2E4B" w:rsidRPr="009F4207" w:rsidRDefault="00DD2E4B">
            <w:r w:rsidRPr="009F4207">
              <w:t>37011</w:t>
            </w:r>
          </w:p>
        </w:tc>
        <w:tc>
          <w:tcPr>
            <w:tcW w:w="0" w:type="auto"/>
            <w:tcMar>
              <w:top w:w="38" w:type="dxa"/>
              <w:left w:w="38" w:type="dxa"/>
              <w:bottom w:w="38" w:type="dxa"/>
              <w:right w:w="38" w:type="dxa"/>
            </w:tcMar>
            <w:vAlign w:val="bottom"/>
          </w:tcPr>
          <w:p w14:paraId="3F33A34E" w14:textId="77777777" w:rsidR="00DD2E4B" w:rsidRPr="009F4207" w:rsidRDefault="00DD2E4B">
            <w:pPr>
              <w:spacing w:after="200"/>
              <w:rPr>
                <w:sz w:val="20"/>
                <w:szCs w:val="20"/>
              </w:rPr>
            </w:pPr>
            <w:r w:rsidRPr="009F4207">
              <w:rPr>
                <w:sz w:val="20"/>
                <w:szCs w:val="20"/>
              </w:rPr>
              <w:t xml:space="preserve">Suprapubic stab cystotomy, other than a service associated with a service to which item 36827 applies (Anaes.) </w:t>
            </w:r>
          </w:p>
          <w:p w14:paraId="3B0CBC75" w14:textId="77777777" w:rsidR="00DD2E4B" w:rsidRPr="009F4207" w:rsidRDefault="00DD2E4B">
            <w:r w:rsidRPr="009F4207">
              <w:t>(See para TN.8.159 of explanatory notes to this Category)</w:t>
            </w:r>
          </w:p>
          <w:p w14:paraId="72A6952A" w14:textId="77777777" w:rsidR="00DD2E4B" w:rsidRPr="009F4207" w:rsidRDefault="00DD2E4B">
            <w:pPr>
              <w:tabs>
                <w:tab w:val="left" w:pos="1701"/>
              </w:tabs>
            </w:pPr>
            <w:r w:rsidRPr="009F4207">
              <w:rPr>
                <w:b/>
                <w:sz w:val="20"/>
              </w:rPr>
              <w:t xml:space="preserve">Fee: </w:t>
            </w:r>
            <w:r w:rsidRPr="009F4207">
              <w:t>$102.20</w:t>
            </w:r>
            <w:r w:rsidRPr="009F4207">
              <w:tab/>
            </w:r>
            <w:r w:rsidRPr="009F4207">
              <w:rPr>
                <w:b/>
                <w:sz w:val="20"/>
              </w:rPr>
              <w:t xml:space="preserve">Benefit: </w:t>
            </w:r>
            <w:r w:rsidRPr="009F4207">
              <w:t>75% = $76.65    85% = $86.90</w:t>
            </w:r>
          </w:p>
        </w:tc>
      </w:tr>
      <w:tr w:rsidR="00DD2E4B" w:rsidRPr="009F4207" w14:paraId="0B9059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A76CDA" w14:textId="77777777" w:rsidR="00DD2E4B" w:rsidRPr="009F4207" w:rsidRDefault="00DD2E4B">
            <w:pPr>
              <w:rPr>
                <w:b/>
              </w:rPr>
            </w:pPr>
            <w:r w:rsidRPr="009F4207">
              <w:rPr>
                <w:b/>
              </w:rPr>
              <w:t>Fee</w:t>
            </w:r>
          </w:p>
          <w:p w14:paraId="4A07DF01" w14:textId="77777777" w:rsidR="00DD2E4B" w:rsidRPr="009F4207" w:rsidRDefault="00DD2E4B">
            <w:r w:rsidRPr="009F4207">
              <w:t>37014</w:t>
            </w:r>
          </w:p>
        </w:tc>
        <w:tc>
          <w:tcPr>
            <w:tcW w:w="0" w:type="auto"/>
            <w:tcMar>
              <w:top w:w="38" w:type="dxa"/>
              <w:left w:w="38" w:type="dxa"/>
              <w:bottom w:w="38" w:type="dxa"/>
              <w:right w:w="38" w:type="dxa"/>
            </w:tcMar>
            <w:vAlign w:val="bottom"/>
          </w:tcPr>
          <w:p w14:paraId="2B03144A" w14:textId="77777777" w:rsidR="00DD2E4B" w:rsidRPr="009F4207" w:rsidRDefault="00DD2E4B">
            <w:pPr>
              <w:spacing w:after="200"/>
              <w:rPr>
                <w:sz w:val="20"/>
                <w:szCs w:val="20"/>
              </w:rPr>
            </w:pPr>
            <w:r w:rsidRPr="009F4207">
              <w:rPr>
                <w:sz w:val="20"/>
                <w:szCs w:val="20"/>
              </w:rPr>
              <w:t xml:space="preserve">BLADDER, total excision of (Anaes.) (Assist.) </w:t>
            </w:r>
          </w:p>
          <w:p w14:paraId="302E1614" w14:textId="77777777" w:rsidR="00DD2E4B" w:rsidRPr="009F4207" w:rsidRDefault="00DD2E4B">
            <w:r w:rsidRPr="009F4207">
              <w:t>(See para TN.8.157 of explanatory notes to this Category)</w:t>
            </w:r>
          </w:p>
          <w:p w14:paraId="7311C3C5" w14:textId="77777777" w:rsidR="00DD2E4B" w:rsidRPr="009F4207" w:rsidRDefault="00DD2E4B">
            <w:pPr>
              <w:tabs>
                <w:tab w:val="left" w:pos="1701"/>
              </w:tabs>
            </w:pPr>
            <w:r w:rsidRPr="009F4207">
              <w:rPr>
                <w:b/>
                <w:sz w:val="20"/>
              </w:rPr>
              <w:t xml:space="preserve">Fee: </w:t>
            </w:r>
            <w:r w:rsidRPr="009F4207">
              <w:t>$1,167.85</w:t>
            </w:r>
            <w:r w:rsidRPr="009F4207">
              <w:tab/>
            </w:r>
            <w:r w:rsidRPr="009F4207">
              <w:rPr>
                <w:b/>
                <w:sz w:val="20"/>
              </w:rPr>
              <w:t xml:space="preserve">Benefit: </w:t>
            </w:r>
            <w:r w:rsidRPr="009F4207">
              <w:t>75% = $875.90</w:t>
            </w:r>
          </w:p>
        </w:tc>
      </w:tr>
      <w:tr w:rsidR="00DD2E4B" w:rsidRPr="009F4207" w14:paraId="217452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D3A848" w14:textId="77777777" w:rsidR="00DD2E4B" w:rsidRPr="009F4207" w:rsidRDefault="00DD2E4B">
            <w:pPr>
              <w:rPr>
                <w:b/>
              </w:rPr>
            </w:pPr>
            <w:r w:rsidRPr="009F4207">
              <w:rPr>
                <w:b/>
              </w:rPr>
              <w:t>Fee</w:t>
            </w:r>
          </w:p>
          <w:p w14:paraId="41EBB2D0" w14:textId="77777777" w:rsidR="00DD2E4B" w:rsidRPr="009F4207" w:rsidRDefault="00DD2E4B">
            <w:r w:rsidRPr="009F4207">
              <w:t>37015</w:t>
            </w:r>
          </w:p>
        </w:tc>
        <w:tc>
          <w:tcPr>
            <w:tcW w:w="0" w:type="auto"/>
            <w:tcMar>
              <w:top w:w="38" w:type="dxa"/>
              <w:left w:w="38" w:type="dxa"/>
              <w:bottom w:w="38" w:type="dxa"/>
              <w:right w:w="38" w:type="dxa"/>
            </w:tcMar>
            <w:vAlign w:val="bottom"/>
          </w:tcPr>
          <w:p w14:paraId="0A37BB8B" w14:textId="77777777" w:rsidR="00DD2E4B" w:rsidRPr="009F4207" w:rsidRDefault="00DD2E4B">
            <w:pPr>
              <w:spacing w:after="200"/>
              <w:rPr>
                <w:sz w:val="20"/>
                <w:szCs w:val="20"/>
              </w:rPr>
            </w:pPr>
            <w:r w:rsidRPr="009F4207">
              <w:rPr>
                <w:sz w:val="20"/>
                <w:szCs w:val="20"/>
              </w:rPr>
              <w:t xml:space="preserve">Bladder, total excision of, following previous open, laparoscopic or robot-assisted surgery, or radiation therapy or chemotherapy to the pelvis (Anaes.) (Assist.) </w:t>
            </w:r>
          </w:p>
          <w:p w14:paraId="17227F24" w14:textId="77777777" w:rsidR="00DD2E4B" w:rsidRPr="009F4207" w:rsidRDefault="00DD2E4B">
            <w:pPr>
              <w:tabs>
                <w:tab w:val="left" w:pos="1701"/>
              </w:tabs>
            </w:pPr>
            <w:r w:rsidRPr="009F4207">
              <w:rPr>
                <w:b/>
                <w:sz w:val="20"/>
              </w:rPr>
              <w:t xml:space="preserve">Fee: </w:t>
            </w:r>
            <w:r w:rsidRPr="009F4207">
              <w:t>$1,401.40</w:t>
            </w:r>
            <w:r w:rsidRPr="009F4207">
              <w:tab/>
            </w:r>
            <w:r w:rsidRPr="009F4207">
              <w:rPr>
                <w:b/>
                <w:sz w:val="20"/>
              </w:rPr>
              <w:t xml:space="preserve">Benefit: </w:t>
            </w:r>
            <w:r w:rsidRPr="009F4207">
              <w:t>75% = $1051.05</w:t>
            </w:r>
          </w:p>
        </w:tc>
      </w:tr>
      <w:tr w:rsidR="00DD2E4B" w:rsidRPr="009F4207" w14:paraId="120DC7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7BE177" w14:textId="77777777" w:rsidR="00DD2E4B" w:rsidRPr="009F4207" w:rsidRDefault="00DD2E4B">
            <w:pPr>
              <w:rPr>
                <w:b/>
              </w:rPr>
            </w:pPr>
            <w:r w:rsidRPr="009F4207">
              <w:rPr>
                <w:b/>
              </w:rPr>
              <w:t>Fee</w:t>
            </w:r>
          </w:p>
          <w:p w14:paraId="59853C90" w14:textId="77777777" w:rsidR="00DD2E4B" w:rsidRPr="009F4207" w:rsidRDefault="00DD2E4B">
            <w:r w:rsidRPr="009F4207">
              <w:t>37016</w:t>
            </w:r>
          </w:p>
        </w:tc>
        <w:tc>
          <w:tcPr>
            <w:tcW w:w="0" w:type="auto"/>
            <w:tcMar>
              <w:top w:w="38" w:type="dxa"/>
              <w:left w:w="38" w:type="dxa"/>
              <w:bottom w:w="38" w:type="dxa"/>
              <w:right w:w="38" w:type="dxa"/>
            </w:tcMar>
            <w:vAlign w:val="bottom"/>
          </w:tcPr>
          <w:p w14:paraId="67715234" w14:textId="77777777" w:rsidR="00DD2E4B" w:rsidRPr="009F4207" w:rsidRDefault="00DD2E4B">
            <w:pPr>
              <w:spacing w:after="200"/>
              <w:rPr>
                <w:sz w:val="20"/>
                <w:szCs w:val="20"/>
              </w:rPr>
            </w:pPr>
            <w:r w:rsidRPr="009F4207">
              <w:rPr>
                <w:sz w:val="20"/>
                <w:szCs w:val="20"/>
              </w:rPr>
              <w:t xml:space="preserve">Cystectomy, including prostatectomy and pelvic lymph node dissection, other than a service associated with a service to which items 37000, 37014, 37015, 37209, 35551 or 36502 applies (Anaes.) (Assist.) </w:t>
            </w:r>
          </w:p>
          <w:p w14:paraId="016B7255" w14:textId="77777777" w:rsidR="00DD2E4B" w:rsidRPr="009F4207" w:rsidRDefault="00DD2E4B">
            <w:pPr>
              <w:tabs>
                <w:tab w:val="left" w:pos="1701"/>
              </w:tabs>
            </w:pPr>
            <w:r w:rsidRPr="009F4207">
              <w:rPr>
                <w:b/>
                <w:sz w:val="20"/>
              </w:rPr>
              <w:t xml:space="preserve">Fee: </w:t>
            </w:r>
            <w:r w:rsidRPr="009F4207">
              <w:t>$2,185.20</w:t>
            </w:r>
            <w:r w:rsidRPr="009F4207">
              <w:tab/>
            </w:r>
            <w:r w:rsidRPr="009F4207">
              <w:rPr>
                <w:b/>
                <w:sz w:val="20"/>
              </w:rPr>
              <w:t xml:space="preserve">Benefit: </w:t>
            </w:r>
            <w:r w:rsidRPr="009F4207">
              <w:t>75% = $1638.90</w:t>
            </w:r>
          </w:p>
        </w:tc>
      </w:tr>
      <w:tr w:rsidR="00DD2E4B" w:rsidRPr="009F4207" w14:paraId="3B7871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A76774" w14:textId="77777777" w:rsidR="00DD2E4B" w:rsidRPr="009F4207" w:rsidRDefault="00DD2E4B">
            <w:pPr>
              <w:rPr>
                <w:b/>
              </w:rPr>
            </w:pPr>
            <w:r w:rsidRPr="009F4207">
              <w:rPr>
                <w:b/>
              </w:rPr>
              <w:t>Fee</w:t>
            </w:r>
          </w:p>
          <w:p w14:paraId="7238927C" w14:textId="77777777" w:rsidR="00DD2E4B" w:rsidRPr="009F4207" w:rsidRDefault="00DD2E4B">
            <w:r w:rsidRPr="009F4207">
              <w:t>37018</w:t>
            </w:r>
          </w:p>
        </w:tc>
        <w:tc>
          <w:tcPr>
            <w:tcW w:w="0" w:type="auto"/>
            <w:tcMar>
              <w:top w:w="38" w:type="dxa"/>
              <w:left w:w="38" w:type="dxa"/>
              <w:bottom w:w="38" w:type="dxa"/>
              <w:right w:w="38" w:type="dxa"/>
            </w:tcMar>
            <w:vAlign w:val="bottom"/>
          </w:tcPr>
          <w:p w14:paraId="7F58902F" w14:textId="77777777" w:rsidR="00DD2E4B" w:rsidRPr="009F4207" w:rsidRDefault="00DD2E4B">
            <w:pPr>
              <w:spacing w:after="200"/>
              <w:rPr>
                <w:sz w:val="20"/>
                <w:szCs w:val="20"/>
              </w:rPr>
            </w:pPr>
            <w:r w:rsidRPr="009F4207">
              <w:rPr>
                <w:sz w:val="20"/>
                <w:szCs w:val="20"/>
              </w:rPr>
              <w:t xml:space="preserve">Cystectomy, including prostatectomy and pelvic lymph node dissection, following previous open, laparoscopic or robot-assisted surgery, or radiation therapy or chemotherapy to the pelvis, other than a service associated with a service to which items 37000, 37014, 37015, 37016, 37209, 35551 or 36502 applies (Anaes.) (Assist.) </w:t>
            </w:r>
          </w:p>
          <w:p w14:paraId="03A06612" w14:textId="77777777" w:rsidR="00DD2E4B" w:rsidRPr="009F4207" w:rsidRDefault="00DD2E4B">
            <w:pPr>
              <w:tabs>
                <w:tab w:val="left" w:pos="1701"/>
              </w:tabs>
            </w:pPr>
            <w:r w:rsidRPr="009F4207">
              <w:rPr>
                <w:b/>
                <w:sz w:val="20"/>
              </w:rPr>
              <w:t xml:space="preserve">Fee: </w:t>
            </w:r>
            <w:r w:rsidRPr="009F4207">
              <w:t>$3,277.90</w:t>
            </w:r>
            <w:r w:rsidRPr="009F4207">
              <w:tab/>
            </w:r>
            <w:r w:rsidRPr="009F4207">
              <w:rPr>
                <w:b/>
                <w:sz w:val="20"/>
              </w:rPr>
              <w:t xml:space="preserve">Benefit: </w:t>
            </w:r>
            <w:r w:rsidRPr="009F4207">
              <w:t>75% = $2458.45</w:t>
            </w:r>
          </w:p>
        </w:tc>
      </w:tr>
      <w:tr w:rsidR="00DD2E4B" w:rsidRPr="009F4207" w14:paraId="549AFB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B712C0" w14:textId="77777777" w:rsidR="00DD2E4B" w:rsidRPr="009F4207" w:rsidRDefault="00DD2E4B">
            <w:pPr>
              <w:rPr>
                <w:b/>
              </w:rPr>
            </w:pPr>
            <w:r w:rsidRPr="009F4207">
              <w:rPr>
                <w:b/>
              </w:rPr>
              <w:t>Fee</w:t>
            </w:r>
          </w:p>
          <w:p w14:paraId="08570314" w14:textId="77777777" w:rsidR="00DD2E4B" w:rsidRPr="009F4207" w:rsidRDefault="00DD2E4B">
            <w:r w:rsidRPr="009F4207">
              <w:t>37019</w:t>
            </w:r>
          </w:p>
        </w:tc>
        <w:tc>
          <w:tcPr>
            <w:tcW w:w="0" w:type="auto"/>
            <w:tcMar>
              <w:top w:w="38" w:type="dxa"/>
              <w:left w:w="38" w:type="dxa"/>
              <w:bottom w:w="38" w:type="dxa"/>
              <w:right w:w="38" w:type="dxa"/>
            </w:tcMar>
            <w:vAlign w:val="bottom"/>
          </w:tcPr>
          <w:p w14:paraId="0D1DDA01" w14:textId="77777777" w:rsidR="00DD2E4B" w:rsidRPr="009F4207" w:rsidRDefault="00DD2E4B">
            <w:pPr>
              <w:spacing w:after="200"/>
              <w:rPr>
                <w:sz w:val="20"/>
                <w:szCs w:val="20"/>
              </w:rPr>
            </w:pPr>
            <w:r w:rsidRPr="009F4207">
              <w:rPr>
                <w:sz w:val="20"/>
                <w:szCs w:val="20"/>
              </w:rPr>
              <w:t xml:space="preserve">Cystectomy, including anterior exenteration and pelvic lymph node dissection, other than a service associated with a service to which any of items 37000, 37014, 37015, 35551, 36502, and 35653 to 35756 apply (Anaes.) (Assist.) </w:t>
            </w:r>
          </w:p>
          <w:p w14:paraId="4D4113A2" w14:textId="77777777" w:rsidR="00DD2E4B" w:rsidRPr="009F4207" w:rsidRDefault="00DD2E4B">
            <w:pPr>
              <w:tabs>
                <w:tab w:val="left" w:pos="1701"/>
              </w:tabs>
            </w:pPr>
            <w:r w:rsidRPr="009F4207">
              <w:rPr>
                <w:b/>
                <w:sz w:val="20"/>
              </w:rPr>
              <w:t xml:space="preserve">Fee: </w:t>
            </w:r>
            <w:r w:rsidRPr="009F4207">
              <w:t>$2,182.75</w:t>
            </w:r>
            <w:r w:rsidRPr="009F4207">
              <w:tab/>
            </w:r>
            <w:r w:rsidRPr="009F4207">
              <w:rPr>
                <w:b/>
                <w:sz w:val="20"/>
              </w:rPr>
              <w:t xml:space="preserve">Benefit: </w:t>
            </w:r>
            <w:r w:rsidRPr="009F4207">
              <w:t>75% = $1637.10</w:t>
            </w:r>
          </w:p>
        </w:tc>
      </w:tr>
      <w:tr w:rsidR="00DD2E4B" w:rsidRPr="009F4207" w14:paraId="0BECF0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A8984F" w14:textId="77777777" w:rsidR="00DD2E4B" w:rsidRPr="009F4207" w:rsidRDefault="00DD2E4B">
            <w:pPr>
              <w:rPr>
                <w:b/>
              </w:rPr>
            </w:pPr>
            <w:r w:rsidRPr="009F4207">
              <w:rPr>
                <w:b/>
              </w:rPr>
              <w:t>Fee</w:t>
            </w:r>
          </w:p>
          <w:p w14:paraId="56E803E3" w14:textId="77777777" w:rsidR="00DD2E4B" w:rsidRPr="009F4207" w:rsidRDefault="00DD2E4B">
            <w:r w:rsidRPr="009F4207">
              <w:t>37020</w:t>
            </w:r>
          </w:p>
        </w:tc>
        <w:tc>
          <w:tcPr>
            <w:tcW w:w="0" w:type="auto"/>
            <w:tcMar>
              <w:top w:w="38" w:type="dxa"/>
              <w:left w:w="38" w:type="dxa"/>
              <w:bottom w:w="38" w:type="dxa"/>
              <w:right w:w="38" w:type="dxa"/>
            </w:tcMar>
            <w:vAlign w:val="bottom"/>
          </w:tcPr>
          <w:p w14:paraId="1DE9F89A" w14:textId="77777777" w:rsidR="00DD2E4B" w:rsidRPr="009F4207" w:rsidRDefault="00DD2E4B">
            <w:pPr>
              <w:spacing w:after="200"/>
              <w:rPr>
                <w:sz w:val="20"/>
                <w:szCs w:val="20"/>
              </w:rPr>
            </w:pPr>
            <w:r w:rsidRPr="009F4207">
              <w:rPr>
                <w:sz w:val="20"/>
                <w:szCs w:val="20"/>
              </w:rPr>
              <w:t xml:space="preserve">BLADDER DIVERTICULUM, excision or obliteration of (Anaes.) (Assist.) </w:t>
            </w:r>
          </w:p>
          <w:p w14:paraId="33F2FD52" w14:textId="77777777" w:rsidR="00DD2E4B" w:rsidRPr="009F4207" w:rsidRDefault="00DD2E4B">
            <w:pPr>
              <w:tabs>
                <w:tab w:val="left" w:pos="1701"/>
              </w:tabs>
            </w:pPr>
            <w:r w:rsidRPr="009F4207">
              <w:rPr>
                <w:b/>
                <w:sz w:val="20"/>
              </w:rPr>
              <w:t xml:space="preserve">Fee: </w:t>
            </w:r>
            <w:r w:rsidRPr="009F4207">
              <w:t>$812.10</w:t>
            </w:r>
            <w:r w:rsidRPr="009F4207">
              <w:tab/>
            </w:r>
            <w:r w:rsidRPr="009F4207">
              <w:rPr>
                <w:b/>
                <w:sz w:val="20"/>
              </w:rPr>
              <w:t xml:space="preserve">Benefit: </w:t>
            </w:r>
            <w:r w:rsidRPr="009F4207">
              <w:t>75% = $609.10</w:t>
            </w:r>
          </w:p>
        </w:tc>
      </w:tr>
      <w:tr w:rsidR="00DD2E4B" w:rsidRPr="009F4207" w14:paraId="0C8BD7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CBBF0C" w14:textId="77777777" w:rsidR="00DD2E4B" w:rsidRPr="009F4207" w:rsidRDefault="00DD2E4B">
            <w:pPr>
              <w:rPr>
                <w:b/>
              </w:rPr>
            </w:pPr>
            <w:r w:rsidRPr="009F4207">
              <w:rPr>
                <w:b/>
              </w:rPr>
              <w:t>Fee</w:t>
            </w:r>
          </w:p>
          <w:p w14:paraId="726CF99C" w14:textId="77777777" w:rsidR="00DD2E4B" w:rsidRPr="009F4207" w:rsidRDefault="00DD2E4B">
            <w:r w:rsidRPr="009F4207">
              <w:t>37021</w:t>
            </w:r>
          </w:p>
        </w:tc>
        <w:tc>
          <w:tcPr>
            <w:tcW w:w="0" w:type="auto"/>
            <w:tcMar>
              <w:top w:w="38" w:type="dxa"/>
              <w:left w:w="38" w:type="dxa"/>
              <w:bottom w:w="38" w:type="dxa"/>
              <w:right w:w="38" w:type="dxa"/>
            </w:tcMar>
            <w:vAlign w:val="bottom"/>
          </w:tcPr>
          <w:p w14:paraId="59B0D619" w14:textId="77777777" w:rsidR="00DD2E4B" w:rsidRPr="009F4207" w:rsidRDefault="00DD2E4B">
            <w:pPr>
              <w:spacing w:after="200"/>
              <w:rPr>
                <w:sz w:val="20"/>
                <w:szCs w:val="20"/>
              </w:rPr>
            </w:pPr>
            <w:r w:rsidRPr="009F4207">
              <w:rPr>
                <w:sz w:val="20"/>
                <w:szCs w:val="20"/>
              </w:rPr>
              <w:t xml:space="preserve">Cystectomy, including anterior exenteration and pelvic lymph node dissection, following previous open, laparoscopic or robot-assisted surgery, radiation therapy or chemotherapy to the pelvis, other than a service associated with a service to which any of items 37000, 37014, 37015, 35551, 36502 and 35653 to 35756 apply (Anaes.) (Assist.) </w:t>
            </w:r>
          </w:p>
          <w:p w14:paraId="701263CE" w14:textId="77777777" w:rsidR="00DD2E4B" w:rsidRPr="009F4207" w:rsidRDefault="00DD2E4B">
            <w:pPr>
              <w:tabs>
                <w:tab w:val="left" w:pos="1701"/>
              </w:tabs>
            </w:pPr>
            <w:r w:rsidRPr="009F4207">
              <w:rPr>
                <w:b/>
                <w:sz w:val="20"/>
              </w:rPr>
              <w:t xml:space="preserve">Fee: </w:t>
            </w:r>
            <w:r w:rsidRPr="009F4207">
              <w:t>$3,274.05</w:t>
            </w:r>
            <w:r w:rsidRPr="009F4207">
              <w:tab/>
            </w:r>
            <w:r w:rsidRPr="009F4207">
              <w:rPr>
                <w:b/>
                <w:sz w:val="20"/>
              </w:rPr>
              <w:t xml:space="preserve">Benefit: </w:t>
            </w:r>
            <w:r w:rsidRPr="009F4207">
              <w:t>75% = $2455.55</w:t>
            </w:r>
          </w:p>
        </w:tc>
      </w:tr>
      <w:tr w:rsidR="00DD2E4B" w:rsidRPr="009F4207" w14:paraId="5898E2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CA2D83" w14:textId="77777777" w:rsidR="00DD2E4B" w:rsidRPr="009F4207" w:rsidRDefault="00DD2E4B">
            <w:pPr>
              <w:rPr>
                <w:b/>
              </w:rPr>
            </w:pPr>
            <w:r w:rsidRPr="009F4207">
              <w:rPr>
                <w:b/>
              </w:rPr>
              <w:t>Fee</w:t>
            </w:r>
          </w:p>
          <w:p w14:paraId="4640F0D4" w14:textId="77777777" w:rsidR="00DD2E4B" w:rsidRPr="009F4207" w:rsidRDefault="00DD2E4B">
            <w:r w:rsidRPr="009F4207">
              <w:t>37023</w:t>
            </w:r>
          </w:p>
        </w:tc>
        <w:tc>
          <w:tcPr>
            <w:tcW w:w="0" w:type="auto"/>
            <w:tcMar>
              <w:top w:w="38" w:type="dxa"/>
              <w:left w:w="38" w:type="dxa"/>
              <w:bottom w:w="38" w:type="dxa"/>
              <w:right w:w="38" w:type="dxa"/>
            </w:tcMar>
            <w:vAlign w:val="bottom"/>
          </w:tcPr>
          <w:p w14:paraId="4463C0C5" w14:textId="77777777" w:rsidR="00DD2E4B" w:rsidRPr="009F4207" w:rsidRDefault="00DD2E4B">
            <w:pPr>
              <w:spacing w:after="200"/>
              <w:rPr>
                <w:sz w:val="20"/>
                <w:szCs w:val="20"/>
              </w:rPr>
            </w:pPr>
            <w:r w:rsidRPr="009F4207">
              <w:rPr>
                <w:sz w:val="20"/>
                <w:szCs w:val="20"/>
              </w:rPr>
              <w:t xml:space="preserve">VESICAL FISTULA, cutaneous, operation for (Anaes.) </w:t>
            </w:r>
          </w:p>
          <w:p w14:paraId="41E7118B" w14:textId="77777777" w:rsidR="00DD2E4B" w:rsidRPr="009F4207" w:rsidRDefault="00DD2E4B">
            <w:pPr>
              <w:tabs>
                <w:tab w:val="left" w:pos="1701"/>
              </w:tabs>
            </w:pPr>
            <w:r w:rsidRPr="009F4207">
              <w:rPr>
                <w:b/>
                <w:sz w:val="20"/>
              </w:rPr>
              <w:t xml:space="preserve">Fee: </w:t>
            </w:r>
            <w:r w:rsidRPr="009F4207">
              <w:t>$456.10</w:t>
            </w:r>
            <w:r w:rsidRPr="009F4207">
              <w:tab/>
            </w:r>
            <w:r w:rsidRPr="009F4207">
              <w:rPr>
                <w:b/>
                <w:sz w:val="20"/>
              </w:rPr>
              <w:t xml:space="preserve">Benefit: </w:t>
            </w:r>
            <w:r w:rsidRPr="009F4207">
              <w:t>75% = $342.10</w:t>
            </w:r>
          </w:p>
        </w:tc>
      </w:tr>
      <w:tr w:rsidR="00DD2E4B" w:rsidRPr="009F4207" w14:paraId="123926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3177C1" w14:textId="77777777" w:rsidR="00DD2E4B" w:rsidRPr="009F4207" w:rsidRDefault="00DD2E4B">
            <w:pPr>
              <w:rPr>
                <w:b/>
              </w:rPr>
            </w:pPr>
            <w:r w:rsidRPr="009F4207">
              <w:rPr>
                <w:b/>
              </w:rPr>
              <w:t>Fee</w:t>
            </w:r>
          </w:p>
          <w:p w14:paraId="10CC231F" w14:textId="77777777" w:rsidR="00DD2E4B" w:rsidRPr="009F4207" w:rsidRDefault="00DD2E4B">
            <w:r w:rsidRPr="009F4207">
              <w:t>37026</w:t>
            </w:r>
          </w:p>
        </w:tc>
        <w:tc>
          <w:tcPr>
            <w:tcW w:w="0" w:type="auto"/>
            <w:tcMar>
              <w:top w:w="38" w:type="dxa"/>
              <w:left w:w="38" w:type="dxa"/>
              <w:bottom w:w="38" w:type="dxa"/>
              <w:right w:w="38" w:type="dxa"/>
            </w:tcMar>
            <w:vAlign w:val="bottom"/>
          </w:tcPr>
          <w:p w14:paraId="026C276B" w14:textId="77777777" w:rsidR="00DD2E4B" w:rsidRPr="009F4207" w:rsidRDefault="00DD2E4B">
            <w:pPr>
              <w:spacing w:after="200"/>
              <w:rPr>
                <w:sz w:val="20"/>
                <w:szCs w:val="20"/>
              </w:rPr>
            </w:pPr>
            <w:r w:rsidRPr="009F4207">
              <w:rPr>
                <w:sz w:val="20"/>
                <w:szCs w:val="20"/>
              </w:rPr>
              <w:t xml:space="preserve">CUTANEOUS VESICOSTOMY, establishment of (Anaes.) (Assist.) </w:t>
            </w:r>
          </w:p>
          <w:p w14:paraId="0A30EE78" w14:textId="77777777" w:rsidR="00DD2E4B" w:rsidRPr="009F4207" w:rsidRDefault="00DD2E4B">
            <w:pPr>
              <w:tabs>
                <w:tab w:val="left" w:pos="1701"/>
              </w:tabs>
            </w:pPr>
            <w:r w:rsidRPr="009F4207">
              <w:rPr>
                <w:b/>
                <w:sz w:val="20"/>
              </w:rPr>
              <w:t xml:space="preserve">Fee: </w:t>
            </w:r>
            <w:r w:rsidRPr="009F4207">
              <w:t>$456.10</w:t>
            </w:r>
            <w:r w:rsidRPr="009F4207">
              <w:tab/>
            </w:r>
            <w:r w:rsidRPr="009F4207">
              <w:rPr>
                <w:b/>
                <w:sz w:val="20"/>
              </w:rPr>
              <w:t xml:space="preserve">Benefit: </w:t>
            </w:r>
            <w:r w:rsidRPr="009F4207">
              <w:t>75% = $342.10</w:t>
            </w:r>
          </w:p>
        </w:tc>
      </w:tr>
      <w:tr w:rsidR="00DD2E4B" w:rsidRPr="009F4207" w14:paraId="4A1D28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8F495C" w14:textId="77777777" w:rsidR="00DD2E4B" w:rsidRPr="009F4207" w:rsidRDefault="00DD2E4B">
            <w:pPr>
              <w:rPr>
                <w:b/>
              </w:rPr>
            </w:pPr>
            <w:r w:rsidRPr="009F4207">
              <w:rPr>
                <w:b/>
              </w:rPr>
              <w:t>Fee</w:t>
            </w:r>
          </w:p>
          <w:p w14:paraId="54FE27EC" w14:textId="77777777" w:rsidR="00DD2E4B" w:rsidRPr="009F4207" w:rsidRDefault="00DD2E4B">
            <w:r w:rsidRPr="009F4207">
              <w:t>37029</w:t>
            </w:r>
          </w:p>
        </w:tc>
        <w:tc>
          <w:tcPr>
            <w:tcW w:w="0" w:type="auto"/>
            <w:tcMar>
              <w:top w:w="38" w:type="dxa"/>
              <w:left w:w="38" w:type="dxa"/>
              <w:bottom w:w="38" w:type="dxa"/>
              <w:right w:w="38" w:type="dxa"/>
            </w:tcMar>
            <w:vAlign w:val="bottom"/>
          </w:tcPr>
          <w:p w14:paraId="354E74A2" w14:textId="77777777" w:rsidR="00DD2E4B" w:rsidRPr="009F4207" w:rsidRDefault="00DD2E4B">
            <w:pPr>
              <w:spacing w:after="200"/>
              <w:rPr>
                <w:sz w:val="20"/>
                <w:szCs w:val="20"/>
              </w:rPr>
            </w:pPr>
            <w:r w:rsidRPr="009F4207">
              <w:rPr>
                <w:sz w:val="20"/>
                <w:szCs w:val="20"/>
              </w:rPr>
              <w:t xml:space="preserve">VESICOVAGINAL FISTULA, closure of, by abdominal approach (Anaes.) (Assist.) </w:t>
            </w:r>
          </w:p>
          <w:p w14:paraId="1DDD33E9" w14:textId="77777777" w:rsidR="00DD2E4B" w:rsidRPr="009F4207" w:rsidRDefault="00DD2E4B">
            <w:pPr>
              <w:tabs>
                <w:tab w:val="left" w:pos="1701"/>
              </w:tabs>
            </w:pPr>
            <w:r w:rsidRPr="009F4207">
              <w:rPr>
                <w:b/>
                <w:sz w:val="20"/>
              </w:rPr>
              <w:t xml:space="preserve">Fee: </w:t>
            </w:r>
            <w:r w:rsidRPr="009F4207">
              <w:t>$1,012.80</w:t>
            </w:r>
            <w:r w:rsidRPr="009F4207">
              <w:tab/>
            </w:r>
            <w:r w:rsidRPr="009F4207">
              <w:rPr>
                <w:b/>
                <w:sz w:val="20"/>
              </w:rPr>
              <w:t xml:space="preserve">Benefit: </w:t>
            </w:r>
            <w:r w:rsidRPr="009F4207">
              <w:t>75% = $759.60</w:t>
            </w:r>
          </w:p>
        </w:tc>
      </w:tr>
      <w:tr w:rsidR="00DD2E4B" w:rsidRPr="009F4207" w14:paraId="680B6A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B88156" w14:textId="77777777" w:rsidR="00DD2E4B" w:rsidRPr="009F4207" w:rsidRDefault="00DD2E4B">
            <w:pPr>
              <w:rPr>
                <w:b/>
              </w:rPr>
            </w:pPr>
            <w:r w:rsidRPr="009F4207">
              <w:rPr>
                <w:b/>
              </w:rPr>
              <w:lastRenderedPageBreak/>
              <w:t>Fee</w:t>
            </w:r>
          </w:p>
          <w:p w14:paraId="5046ADA3" w14:textId="77777777" w:rsidR="00DD2E4B" w:rsidRPr="009F4207" w:rsidRDefault="00DD2E4B">
            <w:r w:rsidRPr="009F4207">
              <w:t>37038</w:t>
            </w:r>
          </w:p>
        </w:tc>
        <w:tc>
          <w:tcPr>
            <w:tcW w:w="0" w:type="auto"/>
            <w:tcMar>
              <w:top w:w="38" w:type="dxa"/>
              <w:left w:w="38" w:type="dxa"/>
              <w:bottom w:w="38" w:type="dxa"/>
              <w:right w:w="38" w:type="dxa"/>
            </w:tcMar>
            <w:vAlign w:val="bottom"/>
          </w:tcPr>
          <w:p w14:paraId="4280278C" w14:textId="77777777" w:rsidR="00DD2E4B" w:rsidRPr="009F4207" w:rsidRDefault="00DD2E4B">
            <w:pPr>
              <w:spacing w:after="200"/>
              <w:rPr>
                <w:sz w:val="20"/>
                <w:szCs w:val="20"/>
              </w:rPr>
            </w:pPr>
            <w:r w:rsidRPr="009F4207">
              <w:rPr>
                <w:sz w:val="20"/>
                <w:szCs w:val="20"/>
              </w:rPr>
              <w:t xml:space="preserve">VESICOINTESTINAL FISTULA, closure of, excluding bowel resection (Anaes.) (Assist.) </w:t>
            </w:r>
          </w:p>
          <w:p w14:paraId="4979FDD3" w14:textId="77777777" w:rsidR="00DD2E4B" w:rsidRPr="009F4207" w:rsidRDefault="00DD2E4B">
            <w:pPr>
              <w:tabs>
                <w:tab w:val="left" w:pos="1701"/>
              </w:tabs>
            </w:pPr>
            <w:r w:rsidRPr="009F4207">
              <w:rPr>
                <w:b/>
                <w:sz w:val="20"/>
              </w:rPr>
              <w:t xml:space="preserve">Fee: </w:t>
            </w:r>
            <w:r w:rsidRPr="009F4207">
              <w:t>$757.55</w:t>
            </w:r>
            <w:r w:rsidRPr="009F4207">
              <w:tab/>
            </w:r>
            <w:r w:rsidRPr="009F4207">
              <w:rPr>
                <w:b/>
                <w:sz w:val="20"/>
              </w:rPr>
              <w:t xml:space="preserve">Benefit: </w:t>
            </w:r>
            <w:r w:rsidRPr="009F4207">
              <w:t>75% = $568.20</w:t>
            </w:r>
          </w:p>
        </w:tc>
      </w:tr>
      <w:tr w:rsidR="00DD2E4B" w:rsidRPr="009F4207" w14:paraId="6F76AC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122027" w14:textId="77777777" w:rsidR="00DD2E4B" w:rsidRPr="009F4207" w:rsidRDefault="00DD2E4B">
            <w:pPr>
              <w:rPr>
                <w:b/>
              </w:rPr>
            </w:pPr>
            <w:r w:rsidRPr="009F4207">
              <w:rPr>
                <w:b/>
              </w:rPr>
              <w:t>Fee</w:t>
            </w:r>
          </w:p>
          <w:p w14:paraId="67683D06" w14:textId="77777777" w:rsidR="00DD2E4B" w:rsidRPr="009F4207" w:rsidRDefault="00DD2E4B">
            <w:r w:rsidRPr="009F4207">
              <w:t>37039</w:t>
            </w:r>
          </w:p>
        </w:tc>
        <w:tc>
          <w:tcPr>
            <w:tcW w:w="0" w:type="auto"/>
            <w:tcMar>
              <w:top w:w="38" w:type="dxa"/>
              <w:left w:w="38" w:type="dxa"/>
              <w:bottom w:w="38" w:type="dxa"/>
              <w:right w:w="38" w:type="dxa"/>
            </w:tcMar>
            <w:vAlign w:val="bottom"/>
          </w:tcPr>
          <w:p w14:paraId="24FA0C9D" w14:textId="77777777" w:rsidR="00DD2E4B" w:rsidRPr="009F4207" w:rsidRDefault="00DD2E4B">
            <w:pPr>
              <w:spacing w:after="200"/>
              <w:rPr>
                <w:sz w:val="20"/>
                <w:szCs w:val="20"/>
              </w:rPr>
            </w:pPr>
            <w:r w:rsidRPr="009F4207">
              <w:rPr>
                <w:sz w:val="20"/>
                <w:szCs w:val="20"/>
              </w:rPr>
              <w:t xml:space="preserve">Bladder stress incontinence, sling procedure for, using a non-autologous biological sling (Anaes.) (Assist.) </w:t>
            </w:r>
          </w:p>
          <w:p w14:paraId="27C2990F" w14:textId="77777777" w:rsidR="00DD2E4B" w:rsidRPr="009F4207" w:rsidRDefault="00DD2E4B">
            <w:pPr>
              <w:tabs>
                <w:tab w:val="left" w:pos="1701"/>
              </w:tabs>
            </w:pPr>
            <w:r w:rsidRPr="009F4207">
              <w:rPr>
                <w:b/>
                <w:sz w:val="20"/>
              </w:rPr>
              <w:t xml:space="preserve">Fee: </w:t>
            </w:r>
            <w:r w:rsidRPr="009F4207">
              <w:t>$738.75</w:t>
            </w:r>
            <w:r w:rsidRPr="009F4207">
              <w:tab/>
            </w:r>
            <w:r w:rsidRPr="009F4207">
              <w:rPr>
                <w:b/>
                <w:sz w:val="20"/>
              </w:rPr>
              <w:t xml:space="preserve">Benefit: </w:t>
            </w:r>
            <w:r w:rsidRPr="009F4207">
              <w:t>75% = $554.10</w:t>
            </w:r>
          </w:p>
        </w:tc>
      </w:tr>
      <w:tr w:rsidR="00DD2E4B" w:rsidRPr="009F4207" w14:paraId="1A3B00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D28103" w14:textId="77777777" w:rsidR="00DD2E4B" w:rsidRPr="009F4207" w:rsidRDefault="00DD2E4B">
            <w:pPr>
              <w:rPr>
                <w:b/>
              </w:rPr>
            </w:pPr>
            <w:r w:rsidRPr="009F4207">
              <w:rPr>
                <w:b/>
              </w:rPr>
              <w:t>Fee</w:t>
            </w:r>
          </w:p>
          <w:p w14:paraId="44AC2B21" w14:textId="77777777" w:rsidR="00DD2E4B" w:rsidRPr="009F4207" w:rsidRDefault="00DD2E4B">
            <w:r w:rsidRPr="009F4207">
              <w:t>37040</w:t>
            </w:r>
          </w:p>
        </w:tc>
        <w:tc>
          <w:tcPr>
            <w:tcW w:w="0" w:type="auto"/>
            <w:tcMar>
              <w:top w:w="38" w:type="dxa"/>
              <w:left w:w="38" w:type="dxa"/>
              <w:bottom w:w="38" w:type="dxa"/>
              <w:right w:w="38" w:type="dxa"/>
            </w:tcMar>
            <w:vAlign w:val="bottom"/>
          </w:tcPr>
          <w:p w14:paraId="1BFF5F11" w14:textId="77777777" w:rsidR="00DD2E4B" w:rsidRPr="009F4207" w:rsidRDefault="00DD2E4B">
            <w:pPr>
              <w:spacing w:after="200"/>
              <w:rPr>
                <w:sz w:val="20"/>
                <w:szCs w:val="20"/>
              </w:rPr>
            </w:pPr>
            <w:r w:rsidRPr="009F4207">
              <w:rPr>
                <w:sz w:val="20"/>
                <w:szCs w:val="20"/>
              </w:rPr>
              <w:t xml:space="preserve">Bladder stress incontinence, sling procedure for, using a non-adjustable synthetic male sling system, other than a service associated with a service to which item 37042 applies (H)  (Anaes.) (Assist.) </w:t>
            </w:r>
          </w:p>
          <w:p w14:paraId="2EEECCFE" w14:textId="77777777" w:rsidR="00DD2E4B" w:rsidRPr="009F4207" w:rsidRDefault="00DD2E4B">
            <w:pPr>
              <w:tabs>
                <w:tab w:val="left" w:pos="1701"/>
              </w:tabs>
            </w:pPr>
            <w:r w:rsidRPr="009F4207">
              <w:rPr>
                <w:b/>
                <w:sz w:val="20"/>
              </w:rPr>
              <w:t xml:space="preserve">Fee: </w:t>
            </w:r>
            <w:r w:rsidRPr="009F4207">
              <w:t>$998.10</w:t>
            </w:r>
            <w:r w:rsidRPr="009F4207">
              <w:tab/>
            </w:r>
            <w:r w:rsidRPr="009F4207">
              <w:rPr>
                <w:b/>
                <w:sz w:val="20"/>
              </w:rPr>
              <w:t xml:space="preserve">Benefit: </w:t>
            </w:r>
            <w:r w:rsidRPr="009F4207">
              <w:t>75% = $748.60</w:t>
            </w:r>
          </w:p>
        </w:tc>
      </w:tr>
      <w:tr w:rsidR="00DD2E4B" w:rsidRPr="009F4207" w14:paraId="4D3E4F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8EC1E8" w14:textId="77777777" w:rsidR="00DD2E4B" w:rsidRPr="009F4207" w:rsidRDefault="00DD2E4B">
            <w:pPr>
              <w:rPr>
                <w:b/>
              </w:rPr>
            </w:pPr>
            <w:r w:rsidRPr="009F4207">
              <w:rPr>
                <w:b/>
              </w:rPr>
              <w:t>Fee</w:t>
            </w:r>
          </w:p>
          <w:p w14:paraId="53B1BCD8" w14:textId="77777777" w:rsidR="00DD2E4B" w:rsidRPr="009F4207" w:rsidRDefault="00DD2E4B">
            <w:r w:rsidRPr="009F4207">
              <w:t>37041</w:t>
            </w:r>
          </w:p>
        </w:tc>
        <w:tc>
          <w:tcPr>
            <w:tcW w:w="0" w:type="auto"/>
            <w:tcMar>
              <w:top w:w="38" w:type="dxa"/>
              <w:left w:w="38" w:type="dxa"/>
              <w:bottom w:w="38" w:type="dxa"/>
              <w:right w:w="38" w:type="dxa"/>
            </w:tcMar>
            <w:vAlign w:val="bottom"/>
          </w:tcPr>
          <w:p w14:paraId="64A682F5" w14:textId="77777777" w:rsidR="00DD2E4B" w:rsidRPr="009F4207" w:rsidRDefault="00DD2E4B">
            <w:pPr>
              <w:spacing w:after="200"/>
              <w:rPr>
                <w:sz w:val="20"/>
                <w:szCs w:val="20"/>
              </w:rPr>
            </w:pPr>
            <w:r w:rsidRPr="009F4207">
              <w:rPr>
                <w:sz w:val="20"/>
                <w:szCs w:val="20"/>
              </w:rPr>
              <w:t xml:space="preserve">BLADDER ASPIRATION by needle </w:t>
            </w:r>
          </w:p>
          <w:p w14:paraId="62FADEB2" w14:textId="77777777" w:rsidR="00DD2E4B" w:rsidRPr="009F4207" w:rsidRDefault="00DD2E4B">
            <w:pPr>
              <w:tabs>
                <w:tab w:val="left" w:pos="1701"/>
              </w:tabs>
            </w:pPr>
            <w:r w:rsidRPr="009F4207">
              <w:rPr>
                <w:b/>
                <w:sz w:val="20"/>
              </w:rPr>
              <w:t xml:space="preserve">Fee: </w:t>
            </w:r>
            <w:r w:rsidRPr="009F4207">
              <w:t>$51.05</w:t>
            </w:r>
            <w:r w:rsidRPr="009F4207">
              <w:tab/>
            </w:r>
            <w:r w:rsidRPr="009F4207">
              <w:rPr>
                <w:b/>
                <w:sz w:val="20"/>
              </w:rPr>
              <w:t xml:space="preserve">Benefit: </w:t>
            </w:r>
            <w:r w:rsidRPr="009F4207">
              <w:t>75% = $38.30    85% = $43.40</w:t>
            </w:r>
          </w:p>
        </w:tc>
      </w:tr>
      <w:tr w:rsidR="00DD2E4B" w:rsidRPr="009F4207" w14:paraId="05D340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8AE57E" w14:textId="77777777" w:rsidR="00DD2E4B" w:rsidRPr="009F4207" w:rsidRDefault="00DD2E4B">
            <w:pPr>
              <w:rPr>
                <w:b/>
              </w:rPr>
            </w:pPr>
            <w:r w:rsidRPr="009F4207">
              <w:rPr>
                <w:b/>
              </w:rPr>
              <w:t>Fee</w:t>
            </w:r>
          </w:p>
          <w:p w14:paraId="6D92F78D" w14:textId="77777777" w:rsidR="00DD2E4B" w:rsidRPr="009F4207" w:rsidRDefault="00DD2E4B">
            <w:r w:rsidRPr="009F4207">
              <w:t>37042</w:t>
            </w:r>
          </w:p>
        </w:tc>
        <w:tc>
          <w:tcPr>
            <w:tcW w:w="0" w:type="auto"/>
            <w:tcMar>
              <w:top w:w="38" w:type="dxa"/>
              <w:left w:w="38" w:type="dxa"/>
              <w:bottom w:w="38" w:type="dxa"/>
              <w:right w:w="38" w:type="dxa"/>
            </w:tcMar>
            <w:vAlign w:val="bottom"/>
          </w:tcPr>
          <w:p w14:paraId="3A2FC1D3" w14:textId="77777777" w:rsidR="00DD2E4B" w:rsidRPr="009F4207" w:rsidRDefault="00DD2E4B">
            <w:pPr>
              <w:spacing w:after="200"/>
              <w:rPr>
                <w:sz w:val="20"/>
                <w:szCs w:val="20"/>
              </w:rPr>
            </w:pPr>
            <w:r w:rsidRPr="009F4207">
              <w:rPr>
                <w:sz w:val="20"/>
                <w:szCs w:val="20"/>
              </w:rPr>
              <w:t xml:space="preserve">Bladder stress incontinence—sling procedure for, using autologous fascial sling, including harvesting of sling, other than a service associated with a service to which item 35599 applies (H) (Anaes.) (Assist.) </w:t>
            </w:r>
          </w:p>
          <w:p w14:paraId="552BA12E" w14:textId="77777777" w:rsidR="00DD2E4B" w:rsidRPr="009F4207" w:rsidRDefault="00DD2E4B">
            <w:pPr>
              <w:tabs>
                <w:tab w:val="left" w:pos="1701"/>
              </w:tabs>
            </w:pPr>
            <w:r w:rsidRPr="009F4207">
              <w:rPr>
                <w:b/>
                <w:sz w:val="20"/>
              </w:rPr>
              <w:t xml:space="preserve">Fee: </w:t>
            </w:r>
            <w:r w:rsidRPr="009F4207">
              <w:t>$998.10</w:t>
            </w:r>
            <w:r w:rsidRPr="009F4207">
              <w:tab/>
            </w:r>
            <w:r w:rsidRPr="009F4207">
              <w:rPr>
                <w:b/>
                <w:sz w:val="20"/>
              </w:rPr>
              <w:t xml:space="preserve">Benefit: </w:t>
            </w:r>
            <w:r w:rsidRPr="009F4207">
              <w:t>75% = $748.60</w:t>
            </w:r>
          </w:p>
        </w:tc>
      </w:tr>
      <w:tr w:rsidR="00DD2E4B" w:rsidRPr="009F4207" w14:paraId="79A619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5579C0" w14:textId="77777777" w:rsidR="00DD2E4B" w:rsidRPr="009F4207" w:rsidRDefault="00DD2E4B">
            <w:pPr>
              <w:rPr>
                <w:b/>
              </w:rPr>
            </w:pPr>
            <w:r w:rsidRPr="009F4207">
              <w:rPr>
                <w:b/>
              </w:rPr>
              <w:t>Fee</w:t>
            </w:r>
          </w:p>
          <w:p w14:paraId="2E2C76B2" w14:textId="77777777" w:rsidR="00DD2E4B" w:rsidRPr="009F4207" w:rsidRDefault="00DD2E4B">
            <w:r w:rsidRPr="009F4207">
              <w:t>37044</w:t>
            </w:r>
          </w:p>
        </w:tc>
        <w:tc>
          <w:tcPr>
            <w:tcW w:w="0" w:type="auto"/>
            <w:tcMar>
              <w:top w:w="38" w:type="dxa"/>
              <w:left w:w="38" w:type="dxa"/>
              <w:bottom w:w="38" w:type="dxa"/>
              <w:right w:w="38" w:type="dxa"/>
            </w:tcMar>
            <w:vAlign w:val="bottom"/>
          </w:tcPr>
          <w:p w14:paraId="7AD24A20" w14:textId="77777777" w:rsidR="00DD2E4B" w:rsidRPr="009F4207" w:rsidRDefault="00DD2E4B">
            <w:pPr>
              <w:spacing w:after="200"/>
              <w:rPr>
                <w:sz w:val="20"/>
                <w:szCs w:val="20"/>
              </w:rPr>
            </w:pPr>
            <w:r w:rsidRPr="009F4207">
              <w:rPr>
                <w:sz w:val="20"/>
                <w:szCs w:val="20"/>
              </w:rPr>
              <w:t xml:space="preserve">Bladder stress incontinence, suprapubic operation for (such as Burch colposuspension), open or laparoscopic route, using native tissue without graft, with diagnostic cystoscopy to assess the integrity of the lower urinary tract, not being a service associated with a service to which item 35599 or 36812 applies (H)  (Anaes.) (Assist.) </w:t>
            </w:r>
          </w:p>
          <w:p w14:paraId="7072A80E" w14:textId="77777777" w:rsidR="00DD2E4B" w:rsidRPr="009F4207" w:rsidRDefault="00DD2E4B">
            <w:pPr>
              <w:tabs>
                <w:tab w:val="left" w:pos="1701"/>
              </w:tabs>
            </w:pPr>
            <w:r w:rsidRPr="009F4207">
              <w:rPr>
                <w:b/>
                <w:sz w:val="20"/>
              </w:rPr>
              <w:t xml:space="preserve">Fee: </w:t>
            </w:r>
            <w:r w:rsidRPr="009F4207">
              <w:t>$848.90</w:t>
            </w:r>
            <w:r w:rsidRPr="009F4207">
              <w:tab/>
            </w:r>
            <w:r w:rsidRPr="009F4207">
              <w:rPr>
                <w:b/>
                <w:sz w:val="20"/>
              </w:rPr>
              <w:t xml:space="preserve">Benefit: </w:t>
            </w:r>
            <w:r w:rsidRPr="009F4207">
              <w:t>75% = $636.70</w:t>
            </w:r>
          </w:p>
        </w:tc>
      </w:tr>
      <w:tr w:rsidR="00DD2E4B" w:rsidRPr="009F4207" w14:paraId="17288D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38728F" w14:textId="77777777" w:rsidR="00DD2E4B" w:rsidRPr="009F4207" w:rsidRDefault="00DD2E4B">
            <w:pPr>
              <w:rPr>
                <w:b/>
              </w:rPr>
            </w:pPr>
            <w:r w:rsidRPr="009F4207">
              <w:rPr>
                <w:b/>
              </w:rPr>
              <w:t>Fee</w:t>
            </w:r>
          </w:p>
          <w:p w14:paraId="348FD4DB" w14:textId="77777777" w:rsidR="00DD2E4B" w:rsidRPr="009F4207" w:rsidRDefault="00DD2E4B">
            <w:r w:rsidRPr="009F4207">
              <w:t>37045</w:t>
            </w:r>
          </w:p>
        </w:tc>
        <w:tc>
          <w:tcPr>
            <w:tcW w:w="0" w:type="auto"/>
            <w:tcMar>
              <w:top w:w="38" w:type="dxa"/>
              <w:left w:w="38" w:type="dxa"/>
              <w:bottom w:w="38" w:type="dxa"/>
              <w:right w:w="38" w:type="dxa"/>
            </w:tcMar>
            <w:vAlign w:val="bottom"/>
          </w:tcPr>
          <w:p w14:paraId="0CE5A79C" w14:textId="77777777" w:rsidR="00DD2E4B" w:rsidRPr="009F4207" w:rsidRDefault="00DD2E4B">
            <w:pPr>
              <w:spacing w:after="200"/>
              <w:rPr>
                <w:sz w:val="20"/>
                <w:szCs w:val="20"/>
              </w:rPr>
            </w:pPr>
            <w:r w:rsidRPr="009F4207">
              <w:rPr>
                <w:sz w:val="20"/>
                <w:szCs w:val="20"/>
              </w:rPr>
              <w:t xml:space="preserve">CONTINENT CATHETERISATION BLADDER STOMAS (eg. Mitrofanoff), formation of (Anaes.) (Assist.) </w:t>
            </w:r>
          </w:p>
          <w:p w14:paraId="615BBB2D" w14:textId="77777777" w:rsidR="00DD2E4B" w:rsidRPr="009F4207" w:rsidRDefault="00DD2E4B">
            <w:pPr>
              <w:tabs>
                <w:tab w:val="left" w:pos="1701"/>
              </w:tabs>
            </w:pPr>
            <w:r w:rsidRPr="009F4207">
              <w:rPr>
                <w:b/>
                <w:sz w:val="20"/>
              </w:rPr>
              <w:t xml:space="preserve">Fee: </w:t>
            </w:r>
            <w:r w:rsidRPr="009F4207">
              <w:t>$1,564.75</w:t>
            </w:r>
            <w:r w:rsidRPr="009F4207">
              <w:tab/>
            </w:r>
            <w:r w:rsidRPr="009F4207">
              <w:rPr>
                <w:b/>
                <w:sz w:val="20"/>
              </w:rPr>
              <w:t xml:space="preserve">Benefit: </w:t>
            </w:r>
            <w:r w:rsidRPr="009F4207">
              <w:t>75% = $1173.60</w:t>
            </w:r>
          </w:p>
        </w:tc>
      </w:tr>
      <w:tr w:rsidR="00DD2E4B" w:rsidRPr="009F4207" w14:paraId="5489CA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C2C382" w14:textId="77777777" w:rsidR="00DD2E4B" w:rsidRPr="009F4207" w:rsidRDefault="00DD2E4B">
            <w:pPr>
              <w:rPr>
                <w:b/>
              </w:rPr>
            </w:pPr>
            <w:r w:rsidRPr="009F4207">
              <w:rPr>
                <w:b/>
              </w:rPr>
              <w:t>Fee</w:t>
            </w:r>
          </w:p>
          <w:p w14:paraId="0FD30C99" w14:textId="77777777" w:rsidR="00DD2E4B" w:rsidRPr="009F4207" w:rsidRDefault="00DD2E4B">
            <w:r w:rsidRPr="009F4207">
              <w:t>37047</w:t>
            </w:r>
          </w:p>
        </w:tc>
        <w:tc>
          <w:tcPr>
            <w:tcW w:w="0" w:type="auto"/>
            <w:tcMar>
              <w:top w:w="38" w:type="dxa"/>
              <w:left w:w="38" w:type="dxa"/>
              <w:bottom w:w="38" w:type="dxa"/>
              <w:right w:w="38" w:type="dxa"/>
            </w:tcMar>
            <w:vAlign w:val="bottom"/>
          </w:tcPr>
          <w:p w14:paraId="2E97102A" w14:textId="77777777" w:rsidR="00DD2E4B" w:rsidRPr="009F4207" w:rsidRDefault="00DD2E4B">
            <w:pPr>
              <w:spacing w:after="200"/>
              <w:rPr>
                <w:sz w:val="20"/>
                <w:szCs w:val="20"/>
              </w:rPr>
            </w:pPr>
            <w:r w:rsidRPr="009F4207">
              <w:rPr>
                <w:sz w:val="20"/>
                <w:szCs w:val="20"/>
              </w:rPr>
              <w:t xml:space="preserve">BLADDER ENLARGEMENT using intestine (Anaes.) (Assist.) </w:t>
            </w:r>
          </w:p>
          <w:p w14:paraId="7453F924" w14:textId="77777777" w:rsidR="00DD2E4B" w:rsidRPr="009F4207" w:rsidRDefault="00DD2E4B">
            <w:pPr>
              <w:tabs>
                <w:tab w:val="left" w:pos="1701"/>
              </w:tabs>
            </w:pPr>
            <w:r w:rsidRPr="009F4207">
              <w:rPr>
                <w:b/>
                <w:sz w:val="20"/>
              </w:rPr>
              <w:t xml:space="preserve">Fee: </w:t>
            </w:r>
            <w:r w:rsidRPr="009F4207">
              <w:t>$1,824.70</w:t>
            </w:r>
            <w:r w:rsidRPr="009F4207">
              <w:tab/>
            </w:r>
            <w:r w:rsidRPr="009F4207">
              <w:rPr>
                <w:b/>
                <w:sz w:val="20"/>
              </w:rPr>
              <w:t xml:space="preserve">Benefit: </w:t>
            </w:r>
            <w:r w:rsidRPr="009F4207">
              <w:t>75% = $1368.55</w:t>
            </w:r>
          </w:p>
        </w:tc>
      </w:tr>
      <w:tr w:rsidR="00DD2E4B" w:rsidRPr="009F4207" w14:paraId="7787D0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34C899" w14:textId="77777777" w:rsidR="00DD2E4B" w:rsidRPr="009F4207" w:rsidRDefault="00DD2E4B">
            <w:pPr>
              <w:rPr>
                <w:b/>
              </w:rPr>
            </w:pPr>
            <w:r w:rsidRPr="009F4207">
              <w:rPr>
                <w:b/>
              </w:rPr>
              <w:t>Fee</w:t>
            </w:r>
          </w:p>
          <w:p w14:paraId="1500780A" w14:textId="77777777" w:rsidR="00DD2E4B" w:rsidRPr="009F4207" w:rsidRDefault="00DD2E4B">
            <w:r w:rsidRPr="009F4207">
              <w:t>37048</w:t>
            </w:r>
          </w:p>
        </w:tc>
        <w:tc>
          <w:tcPr>
            <w:tcW w:w="0" w:type="auto"/>
            <w:tcMar>
              <w:top w:w="38" w:type="dxa"/>
              <w:left w:w="38" w:type="dxa"/>
              <w:bottom w:w="38" w:type="dxa"/>
              <w:right w:w="38" w:type="dxa"/>
            </w:tcMar>
            <w:vAlign w:val="bottom"/>
          </w:tcPr>
          <w:p w14:paraId="4E09E509" w14:textId="77777777" w:rsidR="00DD2E4B" w:rsidRPr="009F4207" w:rsidRDefault="00DD2E4B">
            <w:pPr>
              <w:spacing w:after="200"/>
              <w:rPr>
                <w:sz w:val="20"/>
                <w:szCs w:val="20"/>
              </w:rPr>
            </w:pPr>
            <w:r w:rsidRPr="009F4207">
              <w:rPr>
                <w:sz w:val="20"/>
                <w:szCs w:val="20"/>
              </w:rPr>
              <w:t xml:space="preserve">Bladder neck closure for the management of urinary incontinence (Anaes.) (Assist.) </w:t>
            </w:r>
          </w:p>
          <w:p w14:paraId="6CA45618" w14:textId="77777777" w:rsidR="00DD2E4B" w:rsidRPr="009F4207" w:rsidRDefault="00DD2E4B">
            <w:pPr>
              <w:tabs>
                <w:tab w:val="left" w:pos="1701"/>
              </w:tabs>
            </w:pPr>
            <w:r w:rsidRPr="009F4207">
              <w:rPr>
                <w:b/>
                <w:sz w:val="20"/>
              </w:rPr>
              <w:t xml:space="preserve">Fee: </w:t>
            </w:r>
            <w:r w:rsidRPr="009F4207">
              <w:t>$1,012.80</w:t>
            </w:r>
            <w:r w:rsidRPr="009F4207">
              <w:tab/>
            </w:r>
            <w:r w:rsidRPr="009F4207">
              <w:rPr>
                <w:b/>
                <w:sz w:val="20"/>
              </w:rPr>
              <w:t xml:space="preserve">Benefit: </w:t>
            </w:r>
            <w:r w:rsidRPr="009F4207">
              <w:t>75% = $759.60</w:t>
            </w:r>
          </w:p>
        </w:tc>
      </w:tr>
      <w:tr w:rsidR="00DD2E4B" w:rsidRPr="009F4207" w14:paraId="4D8859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447961" w14:textId="77777777" w:rsidR="00DD2E4B" w:rsidRPr="009F4207" w:rsidRDefault="00DD2E4B">
            <w:pPr>
              <w:rPr>
                <w:b/>
              </w:rPr>
            </w:pPr>
            <w:r w:rsidRPr="009F4207">
              <w:rPr>
                <w:b/>
              </w:rPr>
              <w:t>Fee</w:t>
            </w:r>
          </w:p>
          <w:p w14:paraId="4DF15A2D" w14:textId="77777777" w:rsidR="00DD2E4B" w:rsidRPr="009F4207" w:rsidRDefault="00DD2E4B">
            <w:r w:rsidRPr="009F4207">
              <w:t>37050</w:t>
            </w:r>
          </w:p>
        </w:tc>
        <w:tc>
          <w:tcPr>
            <w:tcW w:w="0" w:type="auto"/>
            <w:tcMar>
              <w:top w:w="38" w:type="dxa"/>
              <w:left w:w="38" w:type="dxa"/>
              <w:bottom w:w="38" w:type="dxa"/>
              <w:right w:w="38" w:type="dxa"/>
            </w:tcMar>
            <w:vAlign w:val="bottom"/>
          </w:tcPr>
          <w:p w14:paraId="3F1D4551" w14:textId="77777777" w:rsidR="00DD2E4B" w:rsidRPr="009F4207" w:rsidRDefault="00DD2E4B">
            <w:pPr>
              <w:spacing w:after="200"/>
              <w:rPr>
                <w:sz w:val="20"/>
                <w:szCs w:val="20"/>
              </w:rPr>
            </w:pPr>
            <w:r w:rsidRPr="009F4207">
              <w:rPr>
                <w:sz w:val="20"/>
                <w:szCs w:val="20"/>
              </w:rPr>
              <w:t xml:space="preserve">BLADDER EXSTROPHY CLOSURE, not involving sphincter reconstruction (Anaes.) (Assist.) </w:t>
            </w:r>
          </w:p>
          <w:p w14:paraId="60F90D84" w14:textId="77777777" w:rsidR="00DD2E4B" w:rsidRPr="009F4207" w:rsidRDefault="00DD2E4B">
            <w:pPr>
              <w:tabs>
                <w:tab w:val="left" w:pos="1701"/>
              </w:tabs>
            </w:pPr>
            <w:r w:rsidRPr="009F4207">
              <w:rPr>
                <w:b/>
                <w:sz w:val="20"/>
              </w:rPr>
              <w:t xml:space="preserve">Fee: </w:t>
            </w:r>
            <w:r w:rsidRPr="009F4207">
              <w:t>$812.10</w:t>
            </w:r>
            <w:r w:rsidRPr="009F4207">
              <w:tab/>
            </w:r>
            <w:r w:rsidRPr="009F4207">
              <w:rPr>
                <w:b/>
                <w:sz w:val="20"/>
              </w:rPr>
              <w:t xml:space="preserve">Benefit: </w:t>
            </w:r>
            <w:r w:rsidRPr="009F4207">
              <w:t>75% = $609.10</w:t>
            </w:r>
          </w:p>
        </w:tc>
      </w:tr>
      <w:tr w:rsidR="00DD2E4B" w:rsidRPr="009F4207" w14:paraId="4DB3A3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E4D15D" w14:textId="77777777" w:rsidR="00DD2E4B" w:rsidRPr="009F4207" w:rsidRDefault="00DD2E4B">
            <w:pPr>
              <w:rPr>
                <w:b/>
              </w:rPr>
            </w:pPr>
            <w:r w:rsidRPr="009F4207">
              <w:rPr>
                <w:b/>
              </w:rPr>
              <w:t>Fee</w:t>
            </w:r>
          </w:p>
          <w:p w14:paraId="1F4080E7" w14:textId="77777777" w:rsidR="00DD2E4B" w:rsidRPr="009F4207" w:rsidRDefault="00DD2E4B">
            <w:r w:rsidRPr="009F4207">
              <w:t>37053</w:t>
            </w:r>
          </w:p>
        </w:tc>
        <w:tc>
          <w:tcPr>
            <w:tcW w:w="0" w:type="auto"/>
            <w:tcMar>
              <w:top w:w="38" w:type="dxa"/>
              <w:left w:w="38" w:type="dxa"/>
              <w:bottom w:w="38" w:type="dxa"/>
              <w:right w:w="38" w:type="dxa"/>
            </w:tcMar>
            <w:vAlign w:val="bottom"/>
          </w:tcPr>
          <w:p w14:paraId="089DE688" w14:textId="77777777" w:rsidR="00DD2E4B" w:rsidRPr="009F4207" w:rsidRDefault="00DD2E4B">
            <w:pPr>
              <w:spacing w:after="200"/>
              <w:rPr>
                <w:sz w:val="20"/>
                <w:szCs w:val="20"/>
              </w:rPr>
            </w:pPr>
            <w:r w:rsidRPr="009F4207">
              <w:rPr>
                <w:sz w:val="20"/>
                <w:szCs w:val="20"/>
              </w:rPr>
              <w:t xml:space="preserve">BLADDER TRANSECTION AND RE-ANASTOMOSIS TO TRIGONE (Anaes.) (Assist.) </w:t>
            </w:r>
          </w:p>
          <w:p w14:paraId="2CA193E6" w14:textId="77777777" w:rsidR="00DD2E4B" w:rsidRPr="009F4207" w:rsidRDefault="00DD2E4B">
            <w:pPr>
              <w:tabs>
                <w:tab w:val="left" w:pos="1701"/>
              </w:tabs>
            </w:pPr>
            <w:r w:rsidRPr="009F4207">
              <w:rPr>
                <w:b/>
                <w:sz w:val="20"/>
              </w:rPr>
              <w:t xml:space="preserve">Fee: </w:t>
            </w:r>
            <w:r w:rsidRPr="009F4207">
              <w:t>$938.25</w:t>
            </w:r>
            <w:r w:rsidRPr="009F4207">
              <w:tab/>
            </w:r>
            <w:r w:rsidRPr="009F4207">
              <w:rPr>
                <w:b/>
                <w:sz w:val="20"/>
              </w:rPr>
              <w:t xml:space="preserve">Benefit: </w:t>
            </w:r>
            <w:r w:rsidRPr="009F4207">
              <w:t>75% = $703.70</w:t>
            </w:r>
          </w:p>
        </w:tc>
      </w:tr>
      <w:tr w:rsidR="00DD2E4B" w:rsidRPr="009F4207" w14:paraId="686AF5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99902F" w14:textId="77777777" w:rsidR="00DD2E4B" w:rsidRPr="009F4207" w:rsidRDefault="00DD2E4B">
            <w:pPr>
              <w:tabs>
                <w:tab w:val="left" w:pos="1701"/>
              </w:tabs>
            </w:pPr>
          </w:p>
        </w:tc>
        <w:tc>
          <w:tcPr>
            <w:tcW w:w="0" w:type="auto"/>
            <w:tcMar>
              <w:top w:w="38" w:type="dxa"/>
              <w:left w:w="38" w:type="dxa"/>
              <w:bottom w:w="38" w:type="dxa"/>
              <w:right w:w="38" w:type="dxa"/>
            </w:tcMar>
          </w:tcPr>
          <w:p w14:paraId="413D5176"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OPERATIONS ON PROSTATE</w:t>
            </w:r>
          </w:p>
        </w:tc>
      </w:tr>
      <w:tr w:rsidR="00DD2E4B" w:rsidRPr="009F4207" w14:paraId="3C9E16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5572F1" w14:textId="77777777" w:rsidR="00DD2E4B" w:rsidRPr="009F4207" w:rsidRDefault="00DD2E4B">
            <w:pPr>
              <w:rPr>
                <w:b/>
              </w:rPr>
            </w:pPr>
            <w:r w:rsidRPr="009F4207">
              <w:rPr>
                <w:b/>
              </w:rPr>
              <w:t>Fee</w:t>
            </w:r>
          </w:p>
          <w:p w14:paraId="6B27716C" w14:textId="77777777" w:rsidR="00DD2E4B" w:rsidRPr="009F4207" w:rsidRDefault="00DD2E4B">
            <w:r w:rsidRPr="009F4207">
              <w:t>37200</w:t>
            </w:r>
          </w:p>
        </w:tc>
        <w:tc>
          <w:tcPr>
            <w:tcW w:w="0" w:type="auto"/>
            <w:tcMar>
              <w:top w:w="38" w:type="dxa"/>
              <w:left w:w="38" w:type="dxa"/>
              <w:bottom w:w="38" w:type="dxa"/>
              <w:right w:w="38" w:type="dxa"/>
            </w:tcMar>
            <w:vAlign w:val="bottom"/>
          </w:tcPr>
          <w:p w14:paraId="63372F53" w14:textId="77777777" w:rsidR="00DD2E4B" w:rsidRPr="009F4207" w:rsidRDefault="00DD2E4B">
            <w:pPr>
              <w:spacing w:after="200"/>
              <w:rPr>
                <w:sz w:val="20"/>
                <w:szCs w:val="20"/>
              </w:rPr>
            </w:pPr>
            <w:r w:rsidRPr="009F4207">
              <w:rPr>
                <w:sz w:val="20"/>
                <w:szCs w:val="20"/>
              </w:rPr>
              <w:t xml:space="preserve">Prostatectomy, by open, laparoscopic or robot-assisted approach (Anaes.) (Assist.) </w:t>
            </w:r>
          </w:p>
          <w:p w14:paraId="571F5CFE" w14:textId="77777777" w:rsidR="00DD2E4B" w:rsidRPr="009F4207" w:rsidRDefault="00DD2E4B">
            <w:r w:rsidRPr="009F4207">
              <w:t>(See para TN.8.162 of explanatory notes to this Category)</w:t>
            </w:r>
          </w:p>
          <w:p w14:paraId="693F4DF1" w14:textId="77777777" w:rsidR="00DD2E4B" w:rsidRPr="009F4207" w:rsidRDefault="00DD2E4B">
            <w:pPr>
              <w:tabs>
                <w:tab w:val="left" w:pos="1701"/>
              </w:tabs>
            </w:pPr>
            <w:r w:rsidRPr="009F4207">
              <w:rPr>
                <w:b/>
                <w:sz w:val="20"/>
              </w:rPr>
              <w:t xml:space="preserve">Fee: </w:t>
            </w:r>
            <w:r w:rsidRPr="009F4207">
              <w:t>$1,113.10</w:t>
            </w:r>
            <w:r w:rsidRPr="009F4207">
              <w:tab/>
            </w:r>
            <w:r w:rsidRPr="009F4207">
              <w:rPr>
                <w:b/>
                <w:sz w:val="20"/>
              </w:rPr>
              <w:t xml:space="preserve">Benefit: </w:t>
            </w:r>
            <w:r w:rsidRPr="009F4207">
              <w:t>75% = $834.85</w:t>
            </w:r>
          </w:p>
        </w:tc>
      </w:tr>
      <w:tr w:rsidR="00DD2E4B" w:rsidRPr="009F4207" w14:paraId="458890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CA7C90" w14:textId="77777777" w:rsidR="00DD2E4B" w:rsidRPr="009F4207" w:rsidRDefault="00DD2E4B">
            <w:pPr>
              <w:rPr>
                <w:b/>
              </w:rPr>
            </w:pPr>
            <w:r w:rsidRPr="009F4207">
              <w:rPr>
                <w:b/>
              </w:rPr>
              <w:t>Fee</w:t>
            </w:r>
          </w:p>
          <w:p w14:paraId="4E196C11" w14:textId="77777777" w:rsidR="00DD2E4B" w:rsidRPr="009F4207" w:rsidRDefault="00DD2E4B">
            <w:r w:rsidRPr="009F4207">
              <w:t>37201</w:t>
            </w:r>
          </w:p>
        </w:tc>
        <w:tc>
          <w:tcPr>
            <w:tcW w:w="0" w:type="auto"/>
            <w:tcMar>
              <w:top w:w="38" w:type="dxa"/>
              <w:left w:w="38" w:type="dxa"/>
              <w:bottom w:w="38" w:type="dxa"/>
              <w:right w:w="38" w:type="dxa"/>
            </w:tcMar>
            <w:vAlign w:val="bottom"/>
          </w:tcPr>
          <w:p w14:paraId="40539427" w14:textId="77777777" w:rsidR="00DD2E4B" w:rsidRPr="009F4207" w:rsidRDefault="00DD2E4B">
            <w:pPr>
              <w:spacing w:after="200"/>
              <w:rPr>
                <w:sz w:val="20"/>
                <w:szCs w:val="20"/>
              </w:rPr>
            </w:pPr>
            <w:r w:rsidRPr="009F4207">
              <w:rPr>
                <w:sz w:val="20"/>
                <w:szCs w:val="20"/>
              </w:rPr>
              <w:t xml:space="preserve">PROSTATE, transurethral radio-frequency needle ablation of, with or without cystoscopy and with or without urethroscopy, in patients with moderate to severe lower urinary tract symptoms who are not medically fit for transurethral resection of the prostate (that is, prostatectomy using diathermy or cold </w:t>
            </w:r>
            <w:r w:rsidRPr="009F4207">
              <w:rPr>
                <w:sz w:val="20"/>
                <w:szCs w:val="20"/>
              </w:rPr>
              <w:lastRenderedPageBreak/>
              <w:t xml:space="preserve">punch) and including services to which item 36854, 37203, 37206, 37207, 37208, 37245, 37303, 37321 or 37324 applies (Anaes.) </w:t>
            </w:r>
          </w:p>
          <w:p w14:paraId="61677D0C" w14:textId="77777777" w:rsidR="00DD2E4B" w:rsidRPr="009F4207" w:rsidRDefault="00DD2E4B">
            <w:r w:rsidRPr="009F4207">
              <w:t>(See para TN.8.53 of explanatory notes to this Category)</w:t>
            </w:r>
          </w:p>
          <w:p w14:paraId="5A35303E" w14:textId="77777777" w:rsidR="00DD2E4B" w:rsidRPr="009F4207" w:rsidRDefault="00DD2E4B">
            <w:pPr>
              <w:tabs>
                <w:tab w:val="left" w:pos="1701"/>
              </w:tabs>
            </w:pPr>
            <w:r w:rsidRPr="009F4207">
              <w:rPr>
                <w:b/>
                <w:sz w:val="20"/>
              </w:rPr>
              <w:t xml:space="preserve">Fee: </w:t>
            </w:r>
            <w:r w:rsidRPr="009F4207">
              <w:t>$907.80</w:t>
            </w:r>
            <w:r w:rsidRPr="009F4207">
              <w:tab/>
            </w:r>
            <w:r w:rsidRPr="009F4207">
              <w:rPr>
                <w:b/>
                <w:sz w:val="20"/>
              </w:rPr>
              <w:t xml:space="preserve">Benefit: </w:t>
            </w:r>
            <w:r w:rsidRPr="009F4207">
              <w:t>75% = $680.85</w:t>
            </w:r>
          </w:p>
        </w:tc>
      </w:tr>
      <w:tr w:rsidR="00DD2E4B" w:rsidRPr="009F4207" w14:paraId="327C0C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0F8CB4" w14:textId="77777777" w:rsidR="00DD2E4B" w:rsidRPr="009F4207" w:rsidRDefault="00DD2E4B">
            <w:pPr>
              <w:rPr>
                <w:b/>
              </w:rPr>
            </w:pPr>
            <w:r w:rsidRPr="009F4207">
              <w:rPr>
                <w:b/>
              </w:rPr>
              <w:lastRenderedPageBreak/>
              <w:t>Fee</w:t>
            </w:r>
          </w:p>
          <w:p w14:paraId="26958905" w14:textId="77777777" w:rsidR="00DD2E4B" w:rsidRPr="009F4207" w:rsidRDefault="00DD2E4B">
            <w:r w:rsidRPr="009F4207">
              <w:t>37202</w:t>
            </w:r>
          </w:p>
        </w:tc>
        <w:tc>
          <w:tcPr>
            <w:tcW w:w="0" w:type="auto"/>
            <w:tcMar>
              <w:top w:w="38" w:type="dxa"/>
              <w:left w:w="38" w:type="dxa"/>
              <w:bottom w:w="38" w:type="dxa"/>
              <w:right w:w="38" w:type="dxa"/>
            </w:tcMar>
            <w:vAlign w:val="bottom"/>
          </w:tcPr>
          <w:p w14:paraId="51B63E10" w14:textId="77777777" w:rsidR="00DD2E4B" w:rsidRPr="009F4207" w:rsidRDefault="00DD2E4B">
            <w:pPr>
              <w:spacing w:after="200"/>
              <w:ind w:right="-30"/>
              <w:rPr>
                <w:sz w:val="20"/>
                <w:szCs w:val="20"/>
              </w:rPr>
            </w:pPr>
            <w:r w:rsidRPr="009F4207">
              <w:rPr>
                <w:sz w:val="20"/>
                <w:szCs w:val="20"/>
              </w:rPr>
              <w:t xml:space="preserve">PROSTATE, transurethral radio-frequency needle ablation of, with or without cystoscopy and with or without urethroscopy, in patients with moderate to severe lower urinary tract symptoms who are not medically fit for transurethral resection of the prostate (that is prostatectomy using diathermy or cold punch) and including services to which item 36854, 37245, 37303, 37321 or 37324 applies, continuation of, within 10 days of the procedure described by item 37201, 37203 or 37207 which had to be discontinued for medical reasons (Anaes.) </w:t>
            </w:r>
          </w:p>
          <w:p w14:paraId="5777BCF5" w14:textId="77777777" w:rsidR="00DD2E4B" w:rsidRPr="009F4207" w:rsidRDefault="00DD2E4B">
            <w:r w:rsidRPr="009F4207">
              <w:t>(See para TN.8.53 of explanatory notes to this Category)</w:t>
            </w:r>
          </w:p>
          <w:p w14:paraId="2798F858" w14:textId="77777777" w:rsidR="00DD2E4B" w:rsidRPr="009F4207" w:rsidRDefault="00DD2E4B">
            <w:pPr>
              <w:tabs>
                <w:tab w:val="left" w:pos="1701"/>
              </w:tabs>
            </w:pPr>
            <w:r w:rsidRPr="009F4207">
              <w:rPr>
                <w:b/>
                <w:sz w:val="20"/>
              </w:rPr>
              <w:t xml:space="preserve">Fee: </w:t>
            </w:r>
            <w:r w:rsidRPr="009F4207">
              <w:t>$455.70</w:t>
            </w:r>
            <w:r w:rsidRPr="009F4207">
              <w:tab/>
            </w:r>
            <w:r w:rsidRPr="009F4207">
              <w:rPr>
                <w:b/>
                <w:sz w:val="20"/>
              </w:rPr>
              <w:t xml:space="preserve">Benefit: </w:t>
            </w:r>
            <w:r w:rsidRPr="009F4207">
              <w:t>75% = $341.80    85% = $387.35</w:t>
            </w:r>
          </w:p>
        </w:tc>
      </w:tr>
      <w:tr w:rsidR="00DD2E4B" w:rsidRPr="009F4207" w14:paraId="6519D9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FF3857" w14:textId="77777777" w:rsidR="00DD2E4B" w:rsidRPr="009F4207" w:rsidRDefault="00DD2E4B">
            <w:pPr>
              <w:rPr>
                <w:b/>
              </w:rPr>
            </w:pPr>
            <w:r w:rsidRPr="009F4207">
              <w:rPr>
                <w:b/>
              </w:rPr>
              <w:t>Fee</w:t>
            </w:r>
          </w:p>
          <w:p w14:paraId="6921463B" w14:textId="77777777" w:rsidR="00DD2E4B" w:rsidRPr="009F4207" w:rsidRDefault="00DD2E4B">
            <w:r w:rsidRPr="009F4207">
              <w:t>37203</w:t>
            </w:r>
          </w:p>
        </w:tc>
        <w:tc>
          <w:tcPr>
            <w:tcW w:w="0" w:type="auto"/>
            <w:tcMar>
              <w:top w:w="38" w:type="dxa"/>
              <w:left w:w="38" w:type="dxa"/>
              <w:bottom w:w="38" w:type="dxa"/>
              <w:right w:w="38" w:type="dxa"/>
            </w:tcMar>
            <w:vAlign w:val="bottom"/>
          </w:tcPr>
          <w:p w14:paraId="3C904377" w14:textId="77777777" w:rsidR="00DD2E4B" w:rsidRPr="009F4207" w:rsidRDefault="00DD2E4B">
            <w:pPr>
              <w:spacing w:after="200"/>
              <w:rPr>
                <w:sz w:val="20"/>
                <w:szCs w:val="20"/>
              </w:rPr>
            </w:pPr>
            <w:r w:rsidRPr="009F4207">
              <w:rPr>
                <w:sz w:val="20"/>
                <w:szCs w:val="20"/>
              </w:rPr>
              <w:t xml:space="preserve">Prostatectomy, transurethral resection using cautery, with or without cystoscopy and with or without urethroscopy, and including services to which item 36854, 37201, 37202, 37207, 37208, 37245, 37303, 37321 or 37324 applies (Anaes.) </w:t>
            </w:r>
          </w:p>
          <w:p w14:paraId="0578F3A4" w14:textId="77777777" w:rsidR="00DD2E4B" w:rsidRPr="009F4207" w:rsidRDefault="00DD2E4B">
            <w:r w:rsidRPr="009F4207">
              <w:t>(See para TN.8.158 of explanatory notes to this Category)</w:t>
            </w:r>
          </w:p>
          <w:p w14:paraId="0C279207" w14:textId="77777777" w:rsidR="00DD2E4B" w:rsidRPr="009F4207" w:rsidRDefault="00DD2E4B">
            <w:pPr>
              <w:tabs>
                <w:tab w:val="left" w:pos="1701"/>
              </w:tabs>
            </w:pPr>
            <w:r w:rsidRPr="009F4207">
              <w:rPr>
                <w:b/>
                <w:sz w:val="20"/>
              </w:rPr>
              <w:t xml:space="preserve">Fee: </w:t>
            </w:r>
            <w:r w:rsidRPr="009F4207">
              <w:t>$1,141.35</w:t>
            </w:r>
            <w:r w:rsidRPr="009F4207">
              <w:tab/>
            </w:r>
            <w:r w:rsidRPr="009F4207">
              <w:rPr>
                <w:b/>
                <w:sz w:val="20"/>
              </w:rPr>
              <w:t xml:space="preserve">Benefit: </w:t>
            </w:r>
            <w:r w:rsidRPr="009F4207">
              <w:t>75% = $856.05</w:t>
            </w:r>
          </w:p>
        </w:tc>
      </w:tr>
      <w:tr w:rsidR="00DD2E4B" w:rsidRPr="009F4207" w14:paraId="3FD2F1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C95813" w14:textId="77777777" w:rsidR="00DD2E4B" w:rsidRPr="009F4207" w:rsidRDefault="00DD2E4B">
            <w:pPr>
              <w:rPr>
                <w:b/>
              </w:rPr>
            </w:pPr>
            <w:r w:rsidRPr="009F4207">
              <w:rPr>
                <w:b/>
              </w:rPr>
              <w:t>Fee</w:t>
            </w:r>
          </w:p>
          <w:p w14:paraId="66448C9E" w14:textId="77777777" w:rsidR="00DD2E4B" w:rsidRPr="009F4207" w:rsidRDefault="00DD2E4B">
            <w:r w:rsidRPr="009F4207">
              <w:t>37206</w:t>
            </w:r>
          </w:p>
        </w:tc>
        <w:tc>
          <w:tcPr>
            <w:tcW w:w="0" w:type="auto"/>
            <w:tcMar>
              <w:top w:w="38" w:type="dxa"/>
              <w:left w:w="38" w:type="dxa"/>
              <w:bottom w:w="38" w:type="dxa"/>
              <w:right w:w="38" w:type="dxa"/>
            </w:tcMar>
            <w:vAlign w:val="bottom"/>
          </w:tcPr>
          <w:p w14:paraId="6ED380AF" w14:textId="77777777" w:rsidR="00DD2E4B" w:rsidRPr="009F4207" w:rsidRDefault="00DD2E4B">
            <w:pPr>
              <w:spacing w:after="200"/>
              <w:rPr>
                <w:sz w:val="20"/>
                <w:szCs w:val="20"/>
              </w:rPr>
            </w:pPr>
            <w:r w:rsidRPr="009F4207">
              <w:rPr>
                <w:sz w:val="20"/>
                <w:szCs w:val="20"/>
              </w:rPr>
              <w:t>Prostatectomy, endoscopic, using diathermy or other ablative techniques:</w:t>
            </w:r>
          </w:p>
          <w:p w14:paraId="42FC9A02" w14:textId="77777777" w:rsidR="00DD2E4B" w:rsidRPr="009F4207" w:rsidRDefault="00DD2E4B">
            <w:pPr>
              <w:spacing w:before="200" w:after="200"/>
              <w:rPr>
                <w:sz w:val="20"/>
                <w:szCs w:val="20"/>
              </w:rPr>
            </w:pPr>
            <w:r w:rsidRPr="009F4207">
              <w:rPr>
                <w:sz w:val="20"/>
                <w:szCs w:val="20"/>
              </w:rPr>
              <w:t>(a) with or without cystoscopy and with or without urethroscopy; and</w:t>
            </w:r>
          </w:p>
          <w:p w14:paraId="6FAD0FDF" w14:textId="77777777" w:rsidR="00DD2E4B" w:rsidRPr="009F4207" w:rsidRDefault="00DD2E4B">
            <w:pPr>
              <w:spacing w:before="200" w:after="200"/>
              <w:rPr>
                <w:sz w:val="20"/>
                <w:szCs w:val="20"/>
              </w:rPr>
            </w:pPr>
            <w:r w:rsidRPr="009F4207">
              <w:rPr>
                <w:sz w:val="20"/>
                <w:szCs w:val="20"/>
              </w:rPr>
              <w:t>(b) including services to which one or more of items 36854, 37303, 37321 and 37324 apply;</w:t>
            </w:r>
          </w:p>
          <w:p w14:paraId="5D46D359" w14:textId="77777777" w:rsidR="00DD2E4B" w:rsidRPr="009F4207" w:rsidRDefault="00DD2E4B">
            <w:pPr>
              <w:spacing w:before="200" w:after="200"/>
              <w:rPr>
                <w:sz w:val="20"/>
                <w:szCs w:val="20"/>
              </w:rPr>
            </w:pPr>
            <w:r w:rsidRPr="009F4207">
              <w:rPr>
                <w:sz w:val="20"/>
                <w:szCs w:val="20"/>
              </w:rPr>
              <w:t xml:space="preserve">continuation, within 10 days, of treatment of benign prostatic hyperplasia that had to be discontinued for medical reasons (Anaes.) </w:t>
            </w:r>
          </w:p>
          <w:p w14:paraId="0126E88F" w14:textId="77777777" w:rsidR="00DD2E4B" w:rsidRPr="009F4207" w:rsidRDefault="00DD2E4B">
            <w:r w:rsidRPr="009F4207">
              <w:t>(See para TN.8.158 of explanatory notes to this Category)</w:t>
            </w:r>
          </w:p>
          <w:p w14:paraId="4CB466A7" w14:textId="77777777" w:rsidR="00DD2E4B" w:rsidRPr="009F4207" w:rsidRDefault="00DD2E4B">
            <w:pPr>
              <w:tabs>
                <w:tab w:val="left" w:pos="1701"/>
              </w:tabs>
            </w:pPr>
            <w:r w:rsidRPr="009F4207">
              <w:rPr>
                <w:b/>
                <w:sz w:val="20"/>
              </w:rPr>
              <w:t xml:space="preserve">Fee: </w:t>
            </w:r>
            <w:r w:rsidRPr="009F4207">
              <w:t>$611.30</w:t>
            </w:r>
            <w:r w:rsidRPr="009F4207">
              <w:tab/>
            </w:r>
            <w:r w:rsidRPr="009F4207">
              <w:rPr>
                <w:b/>
                <w:sz w:val="20"/>
              </w:rPr>
              <w:t xml:space="preserve">Benefit: </w:t>
            </w:r>
            <w:r w:rsidRPr="009F4207">
              <w:t>75% = $458.50</w:t>
            </w:r>
          </w:p>
        </w:tc>
      </w:tr>
      <w:tr w:rsidR="00DD2E4B" w:rsidRPr="009F4207" w14:paraId="0CDBD5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7689F8" w14:textId="77777777" w:rsidR="00DD2E4B" w:rsidRPr="009F4207" w:rsidRDefault="00DD2E4B">
            <w:pPr>
              <w:rPr>
                <w:b/>
              </w:rPr>
            </w:pPr>
            <w:r w:rsidRPr="009F4207">
              <w:rPr>
                <w:b/>
              </w:rPr>
              <w:t>Fee</w:t>
            </w:r>
          </w:p>
          <w:p w14:paraId="5097A770" w14:textId="77777777" w:rsidR="00DD2E4B" w:rsidRPr="009F4207" w:rsidRDefault="00DD2E4B">
            <w:r w:rsidRPr="009F4207">
              <w:t>37207</w:t>
            </w:r>
          </w:p>
        </w:tc>
        <w:tc>
          <w:tcPr>
            <w:tcW w:w="0" w:type="auto"/>
            <w:tcMar>
              <w:top w:w="38" w:type="dxa"/>
              <w:left w:w="38" w:type="dxa"/>
              <w:bottom w:w="38" w:type="dxa"/>
              <w:right w:w="38" w:type="dxa"/>
            </w:tcMar>
            <w:vAlign w:val="bottom"/>
          </w:tcPr>
          <w:p w14:paraId="64FF644E" w14:textId="77777777" w:rsidR="00DD2E4B" w:rsidRPr="009F4207" w:rsidRDefault="00DD2E4B">
            <w:pPr>
              <w:spacing w:after="200"/>
              <w:rPr>
                <w:sz w:val="20"/>
                <w:szCs w:val="20"/>
              </w:rPr>
            </w:pPr>
            <w:r w:rsidRPr="009F4207">
              <w:rPr>
                <w:sz w:val="20"/>
                <w:szCs w:val="20"/>
              </w:rPr>
              <w:t xml:space="preserve">PROSTATE, endoscopic non-contact (side firing) visual laser ablation, with or without cystoscopy and with or without urethroscopy, and including services to which items 36854, 37201, 37202, 37203, 37206, 37245, 37303, 37321 or 37324 applies (Anaes.) </w:t>
            </w:r>
          </w:p>
          <w:p w14:paraId="34B7DE67" w14:textId="77777777" w:rsidR="00DD2E4B" w:rsidRPr="009F4207" w:rsidRDefault="00DD2E4B">
            <w:pPr>
              <w:tabs>
                <w:tab w:val="left" w:pos="1701"/>
              </w:tabs>
            </w:pPr>
            <w:r w:rsidRPr="009F4207">
              <w:rPr>
                <w:b/>
                <w:sz w:val="20"/>
              </w:rPr>
              <w:t xml:space="preserve">Fee: </w:t>
            </w:r>
            <w:r w:rsidRPr="009F4207">
              <w:t>$1,141.35</w:t>
            </w:r>
            <w:r w:rsidRPr="009F4207">
              <w:tab/>
            </w:r>
            <w:r w:rsidRPr="009F4207">
              <w:rPr>
                <w:b/>
                <w:sz w:val="20"/>
              </w:rPr>
              <w:t xml:space="preserve">Benefit: </w:t>
            </w:r>
            <w:r w:rsidRPr="009F4207">
              <w:t>75% = $856.05</w:t>
            </w:r>
          </w:p>
        </w:tc>
      </w:tr>
      <w:tr w:rsidR="00DD2E4B" w:rsidRPr="009F4207" w14:paraId="70EB8B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9F74E0" w14:textId="77777777" w:rsidR="00DD2E4B" w:rsidRPr="009F4207" w:rsidRDefault="00DD2E4B">
            <w:pPr>
              <w:rPr>
                <w:b/>
              </w:rPr>
            </w:pPr>
            <w:r w:rsidRPr="009F4207">
              <w:rPr>
                <w:b/>
              </w:rPr>
              <w:t>Fee</w:t>
            </w:r>
          </w:p>
          <w:p w14:paraId="4853AB16" w14:textId="77777777" w:rsidR="00DD2E4B" w:rsidRPr="009F4207" w:rsidRDefault="00DD2E4B">
            <w:r w:rsidRPr="009F4207">
              <w:t>37208</w:t>
            </w:r>
          </w:p>
        </w:tc>
        <w:tc>
          <w:tcPr>
            <w:tcW w:w="0" w:type="auto"/>
            <w:tcMar>
              <w:top w:w="38" w:type="dxa"/>
              <w:left w:w="38" w:type="dxa"/>
              <w:bottom w:w="38" w:type="dxa"/>
              <w:right w:w="38" w:type="dxa"/>
            </w:tcMar>
            <w:vAlign w:val="bottom"/>
          </w:tcPr>
          <w:p w14:paraId="4CD7528B" w14:textId="77777777" w:rsidR="00DD2E4B" w:rsidRPr="009F4207" w:rsidRDefault="00DD2E4B">
            <w:pPr>
              <w:spacing w:after="200"/>
              <w:rPr>
                <w:sz w:val="20"/>
                <w:szCs w:val="20"/>
              </w:rPr>
            </w:pPr>
            <w:r w:rsidRPr="009F4207">
              <w:rPr>
                <w:sz w:val="20"/>
                <w:szCs w:val="20"/>
              </w:rPr>
              <w:t xml:space="preserve">PROSTATE, endoscopic non-contact (side firing) visual laser ablation, with or without cystoscopy and with or without urethroscopy, and including services to which item 36854, 37303, 37321 or 37324 applies, continuation of, within 10 days of the procedure described by items 37201, 37203, 37207 or 37245 which had to be discontinued for medical reasons (Anaes.) </w:t>
            </w:r>
          </w:p>
          <w:p w14:paraId="7B867961" w14:textId="77777777" w:rsidR="00DD2E4B" w:rsidRPr="009F4207" w:rsidRDefault="00DD2E4B">
            <w:pPr>
              <w:tabs>
                <w:tab w:val="left" w:pos="1701"/>
              </w:tabs>
            </w:pPr>
            <w:r w:rsidRPr="009F4207">
              <w:rPr>
                <w:b/>
                <w:sz w:val="20"/>
              </w:rPr>
              <w:t xml:space="preserve">Fee: </w:t>
            </w:r>
            <w:r w:rsidRPr="009F4207">
              <w:t>$611.30</w:t>
            </w:r>
            <w:r w:rsidRPr="009F4207">
              <w:tab/>
            </w:r>
            <w:r w:rsidRPr="009F4207">
              <w:rPr>
                <w:b/>
                <w:sz w:val="20"/>
              </w:rPr>
              <w:t xml:space="preserve">Benefit: </w:t>
            </w:r>
            <w:r w:rsidRPr="009F4207">
              <w:t>75% = $458.50</w:t>
            </w:r>
          </w:p>
        </w:tc>
      </w:tr>
      <w:tr w:rsidR="00DD2E4B" w:rsidRPr="009F4207" w14:paraId="48D77B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4450DF" w14:textId="77777777" w:rsidR="00DD2E4B" w:rsidRPr="009F4207" w:rsidRDefault="00DD2E4B">
            <w:pPr>
              <w:rPr>
                <w:b/>
              </w:rPr>
            </w:pPr>
            <w:r w:rsidRPr="009F4207">
              <w:rPr>
                <w:b/>
              </w:rPr>
              <w:t>Fee</w:t>
            </w:r>
          </w:p>
          <w:p w14:paraId="32DF2832" w14:textId="77777777" w:rsidR="00DD2E4B" w:rsidRPr="009F4207" w:rsidRDefault="00DD2E4B">
            <w:r w:rsidRPr="009F4207">
              <w:t>37209</w:t>
            </w:r>
          </w:p>
        </w:tc>
        <w:tc>
          <w:tcPr>
            <w:tcW w:w="0" w:type="auto"/>
            <w:tcMar>
              <w:top w:w="38" w:type="dxa"/>
              <w:left w:w="38" w:type="dxa"/>
              <w:bottom w:w="38" w:type="dxa"/>
              <w:right w:w="38" w:type="dxa"/>
            </w:tcMar>
            <w:vAlign w:val="bottom"/>
          </w:tcPr>
          <w:p w14:paraId="3615CDF2" w14:textId="77777777" w:rsidR="00DD2E4B" w:rsidRPr="009F4207" w:rsidRDefault="00DD2E4B">
            <w:pPr>
              <w:spacing w:after="200"/>
              <w:rPr>
                <w:sz w:val="20"/>
                <w:szCs w:val="20"/>
              </w:rPr>
            </w:pPr>
            <w:r w:rsidRPr="009F4207">
              <w:rPr>
                <w:sz w:val="20"/>
                <w:szCs w:val="20"/>
              </w:rPr>
              <w:t xml:space="preserve">PROSTATE, and/or SEMINAL VESICLE/AMPULLA OF VAS, unilateral or bilateral, total excision of, not being a service associated with a service to which item number 37210 or 37211 applies (Anaes.) (Assist.) </w:t>
            </w:r>
          </w:p>
          <w:p w14:paraId="7D8A9733" w14:textId="77777777" w:rsidR="00DD2E4B" w:rsidRPr="009F4207" w:rsidRDefault="00DD2E4B">
            <w:pPr>
              <w:tabs>
                <w:tab w:val="left" w:pos="1701"/>
              </w:tabs>
            </w:pPr>
            <w:r w:rsidRPr="009F4207">
              <w:rPr>
                <w:b/>
                <w:sz w:val="20"/>
              </w:rPr>
              <w:t xml:space="preserve">Fee: </w:t>
            </w:r>
            <w:r w:rsidRPr="009F4207">
              <w:t>$1,414.10</w:t>
            </w:r>
            <w:r w:rsidRPr="009F4207">
              <w:tab/>
            </w:r>
            <w:r w:rsidRPr="009F4207">
              <w:rPr>
                <w:b/>
                <w:sz w:val="20"/>
              </w:rPr>
              <w:t xml:space="preserve">Benefit: </w:t>
            </w:r>
            <w:r w:rsidRPr="009F4207">
              <w:t>75% = $1060.60</w:t>
            </w:r>
          </w:p>
        </w:tc>
      </w:tr>
      <w:tr w:rsidR="00DD2E4B" w:rsidRPr="009F4207" w14:paraId="64F891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96E2C2" w14:textId="77777777" w:rsidR="00DD2E4B" w:rsidRPr="009F4207" w:rsidRDefault="00DD2E4B">
            <w:pPr>
              <w:rPr>
                <w:b/>
              </w:rPr>
            </w:pPr>
            <w:r w:rsidRPr="009F4207">
              <w:rPr>
                <w:b/>
              </w:rPr>
              <w:t>Fee</w:t>
            </w:r>
          </w:p>
          <w:p w14:paraId="7085D695" w14:textId="77777777" w:rsidR="00DD2E4B" w:rsidRPr="009F4207" w:rsidRDefault="00DD2E4B">
            <w:r w:rsidRPr="009F4207">
              <w:t>37210</w:t>
            </w:r>
          </w:p>
        </w:tc>
        <w:tc>
          <w:tcPr>
            <w:tcW w:w="0" w:type="auto"/>
            <w:tcMar>
              <w:top w:w="38" w:type="dxa"/>
              <w:left w:w="38" w:type="dxa"/>
              <w:bottom w:w="38" w:type="dxa"/>
              <w:right w:w="38" w:type="dxa"/>
            </w:tcMar>
            <w:vAlign w:val="bottom"/>
          </w:tcPr>
          <w:p w14:paraId="5986157A" w14:textId="77777777" w:rsidR="00DD2E4B" w:rsidRPr="009F4207" w:rsidRDefault="00DD2E4B">
            <w:pPr>
              <w:spacing w:after="200"/>
              <w:rPr>
                <w:sz w:val="20"/>
                <w:szCs w:val="20"/>
              </w:rPr>
            </w:pPr>
            <w:r w:rsidRPr="009F4207">
              <w:rPr>
                <w:sz w:val="20"/>
                <w:szCs w:val="20"/>
              </w:rPr>
              <w:t xml:space="preserve">Prostatectomy, radical, involving total excision of the prostate, sparing of nerves around the prostate (where clinically indicated) with or without bladder neck reconstruction, other than a service associated with a service to which item 30390, 30627, 35551, 36502 or 37375 applies (Anaes.) (Assist.) </w:t>
            </w:r>
          </w:p>
          <w:p w14:paraId="07F2D333" w14:textId="77777777" w:rsidR="00DD2E4B" w:rsidRPr="009F4207" w:rsidRDefault="00DD2E4B">
            <w:r w:rsidRPr="009F4207">
              <w:t>(See para TN.8.161 of explanatory notes to this Category)</w:t>
            </w:r>
          </w:p>
          <w:p w14:paraId="099CF1E5" w14:textId="77777777" w:rsidR="00DD2E4B" w:rsidRPr="009F4207" w:rsidRDefault="00DD2E4B">
            <w:pPr>
              <w:tabs>
                <w:tab w:val="left" w:pos="1701"/>
              </w:tabs>
            </w:pPr>
            <w:r w:rsidRPr="009F4207">
              <w:rPr>
                <w:b/>
                <w:sz w:val="20"/>
              </w:rPr>
              <w:t xml:space="preserve">Fee: </w:t>
            </w:r>
            <w:r w:rsidRPr="009F4207">
              <w:t>$1,745.20</w:t>
            </w:r>
            <w:r w:rsidRPr="009F4207">
              <w:tab/>
            </w:r>
            <w:r w:rsidRPr="009F4207">
              <w:rPr>
                <w:b/>
                <w:sz w:val="20"/>
              </w:rPr>
              <w:t xml:space="preserve">Benefit: </w:t>
            </w:r>
            <w:r w:rsidRPr="009F4207">
              <w:t>75% = $1308.90</w:t>
            </w:r>
          </w:p>
        </w:tc>
      </w:tr>
      <w:tr w:rsidR="00DD2E4B" w:rsidRPr="009F4207" w14:paraId="2793FD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F91ECB" w14:textId="77777777" w:rsidR="00DD2E4B" w:rsidRPr="009F4207" w:rsidRDefault="00DD2E4B">
            <w:pPr>
              <w:rPr>
                <w:b/>
              </w:rPr>
            </w:pPr>
            <w:r w:rsidRPr="009F4207">
              <w:rPr>
                <w:b/>
              </w:rPr>
              <w:lastRenderedPageBreak/>
              <w:t>Fee</w:t>
            </w:r>
          </w:p>
          <w:p w14:paraId="261F2B23" w14:textId="77777777" w:rsidR="00DD2E4B" w:rsidRPr="009F4207" w:rsidRDefault="00DD2E4B">
            <w:r w:rsidRPr="009F4207">
              <w:t>37211</w:t>
            </w:r>
          </w:p>
        </w:tc>
        <w:tc>
          <w:tcPr>
            <w:tcW w:w="0" w:type="auto"/>
            <w:tcMar>
              <w:top w:w="38" w:type="dxa"/>
              <w:left w:w="38" w:type="dxa"/>
              <w:bottom w:w="38" w:type="dxa"/>
              <w:right w:w="38" w:type="dxa"/>
            </w:tcMar>
            <w:vAlign w:val="bottom"/>
          </w:tcPr>
          <w:p w14:paraId="14C6ABF1" w14:textId="77777777" w:rsidR="00DD2E4B" w:rsidRPr="009F4207" w:rsidRDefault="00DD2E4B">
            <w:pPr>
              <w:spacing w:after="200"/>
              <w:rPr>
                <w:sz w:val="20"/>
                <w:szCs w:val="20"/>
              </w:rPr>
            </w:pPr>
            <w:r w:rsidRPr="009F4207">
              <w:rPr>
                <w:sz w:val="20"/>
                <w:szCs w:val="20"/>
              </w:rPr>
              <w:t>Prostatectomy, radical, involving total excision of the prostate, sparing of nerves around the prostate (where clinically indicated):</w:t>
            </w:r>
          </w:p>
          <w:p w14:paraId="24BF084E" w14:textId="77777777" w:rsidR="00DD2E4B" w:rsidRPr="009F4207" w:rsidRDefault="00DD2E4B">
            <w:pPr>
              <w:spacing w:before="200" w:after="200"/>
              <w:rPr>
                <w:sz w:val="20"/>
                <w:szCs w:val="20"/>
              </w:rPr>
            </w:pPr>
            <w:r w:rsidRPr="009F4207">
              <w:rPr>
                <w:sz w:val="20"/>
                <w:szCs w:val="20"/>
              </w:rPr>
              <w:t>(a) with or without bladder neck reconstruction; and</w:t>
            </w:r>
          </w:p>
          <w:p w14:paraId="4FAE6450" w14:textId="77777777" w:rsidR="00DD2E4B" w:rsidRPr="009F4207" w:rsidRDefault="00DD2E4B">
            <w:pPr>
              <w:spacing w:before="200" w:after="200"/>
              <w:rPr>
                <w:sz w:val="20"/>
                <w:szCs w:val="20"/>
              </w:rPr>
            </w:pPr>
            <w:r w:rsidRPr="009F4207">
              <w:rPr>
                <w:sz w:val="20"/>
                <w:szCs w:val="20"/>
              </w:rPr>
              <w:t>(b) with pelvic lymphadenectomy;</w:t>
            </w:r>
          </w:p>
          <w:p w14:paraId="704B31F1"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30390, 30627, 35551, 36502 or 37375 applies (Anaes.) (Assist.) </w:t>
            </w:r>
          </w:p>
          <w:p w14:paraId="0FC7E570" w14:textId="77777777" w:rsidR="00DD2E4B" w:rsidRPr="009F4207" w:rsidRDefault="00DD2E4B">
            <w:r w:rsidRPr="009F4207">
              <w:t>(See para TN.8.161 of explanatory notes to this Category)</w:t>
            </w:r>
          </w:p>
          <w:p w14:paraId="02B9A8F9" w14:textId="77777777" w:rsidR="00DD2E4B" w:rsidRPr="009F4207" w:rsidRDefault="00DD2E4B">
            <w:pPr>
              <w:tabs>
                <w:tab w:val="left" w:pos="1701"/>
              </w:tabs>
            </w:pPr>
            <w:r w:rsidRPr="009F4207">
              <w:rPr>
                <w:b/>
                <w:sz w:val="20"/>
              </w:rPr>
              <w:t xml:space="preserve">Fee: </w:t>
            </w:r>
            <w:r w:rsidRPr="009F4207">
              <w:t>$2,119.45</w:t>
            </w:r>
            <w:r w:rsidRPr="009F4207">
              <w:tab/>
            </w:r>
            <w:r w:rsidRPr="009F4207">
              <w:rPr>
                <w:b/>
                <w:sz w:val="20"/>
              </w:rPr>
              <w:t xml:space="preserve">Benefit: </w:t>
            </w:r>
            <w:r w:rsidRPr="009F4207">
              <w:t>75% = $1589.60</w:t>
            </w:r>
          </w:p>
        </w:tc>
      </w:tr>
      <w:tr w:rsidR="00DD2E4B" w:rsidRPr="009F4207" w14:paraId="5A96A3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645AF9" w14:textId="77777777" w:rsidR="00DD2E4B" w:rsidRPr="009F4207" w:rsidRDefault="00DD2E4B">
            <w:pPr>
              <w:rPr>
                <w:b/>
              </w:rPr>
            </w:pPr>
            <w:r w:rsidRPr="009F4207">
              <w:rPr>
                <w:b/>
              </w:rPr>
              <w:t>Fee</w:t>
            </w:r>
          </w:p>
          <w:p w14:paraId="6C02F911" w14:textId="77777777" w:rsidR="00DD2E4B" w:rsidRPr="009F4207" w:rsidRDefault="00DD2E4B">
            <w:r w:rsidRPr="009F4207">
              <w:t>37213</w:t>
            </w:r>
          </w:p>
        </w:tc>
        <w:tc>
          <w:tcPr>
            <w:tcW w:w="0" w:type="auto"/>
            <w:tcMar>
              <w:top w:w="38" w:type="dxa"/>
              <w:left w:w="38" w:type="dxa"/>
              <w:bottom w:w="38" w:type="dxa"/>
              <w:right w:w="38" w:type="dxa"/>
            </w:tcMar>
            <w:vAlign w:val="bottom"/>
          </w:tcPr>
          <w:p w14:paraId="4919EFB2" w14:textId="77777777" w:rsidR="00DD2E4B" w:rsidRPr="009F4207" w:rsidRDefault="00DD2E4B">
            <w:pPr>
              <w:spacing w:after="200"/>
              <w:rPr>
                <w:sz w:val="20"/>
                <w:szCs w:val="20"/>
              </w:rPr>
            </w:pPr>
            <w:r w:rsidRPr="009F4207">
              <w:rPr>
                <w:sz w:val="20"/>
                <w:szCs w:val="20"/>
              </w:rPr>
              <w:t>Prostatectomy, radical, involving total excision of the prostate, sparing of nerves around the prostate (where clinically indicated):</w:t>
            </w:r>
          </w:p>
          <w:p w14:paraId="030D5683" w14:textId="77777777" w:rsidR="00DD2E4B" w:rsidRPr="009F4207" w:rsidRDefault="00DD2E4B">
            <w:pPr>
              <w:spacing w:before="200" w:after="200"/>
              <w:rPr>
                <w:sz w:val="20"/>
                <w:szCs w:val="20"/>
              </w:rPr>
            </w:pPr>
            <w:r w:rsidRPr="009F4207">
              <w:rPr>
                <w:sz w:val="20"/>
                <w:szCs w:val="20"/>
              </w:rPr>
              <w:t>(a) complicated by:</w:t>
            </w:r>
          </w:p>
          <w:p w14:paraId="31BC80B6" w14:textId="77777777" w:rsidR="00DD2E4B" w:rsidRPr="009F4207" w:rsidRDefault="00DD2E4B">
            <w:pPr>
              <w:pBdr>
                <w:left w:val="none" w:sz="0" w:space="22" w:color="auto"/>
              </w:pBdr>
              <w:spacing w:before="200" w:after="200"/>
              <w:ind w:left="450"/>
              <w:rPr>
                <w:sz w:val="20"/>
                <w:szCs w:val="20"/>
              </w:rPr>
            </w:pPr>
            <w:r w:rsidRPr="009F4207">
              <w:rPr>
                <w:sz w:val="20"/>
                <w:szCs w:val="20"/>
              </w:rPr>
              <w:t>(i) previous radiation therapy (including brachytherapy) on the prostate; or</w:t>
            </w:r>
          </w:p>
          <w:p w14:paraId="27A28489" w14:textId="77777777" w:rsidR="00DD2E4B" w:rsidRPr="009F4207" w:rsidRDefault="00DD2E4B">
            <w:pPr>
              <w:pBdr>
                <w:left w:val="none" w:sz="0" w:space="22" w:color="auto"/>
              </w:pBdr>
              <w:spacing w:before="200" w:after="200"/>
              <w:ind w:left="450"/>
              <w:rPr>
                <w:sz w:val="20"/>
                <w:szCs w:val="20"/>
              </w:rPr>
            </w:pPr>
            <w:r w:rsidRPr="009F4207">
              <w:rPr>
                <w:sz w:val="20"/>
                <w:szCs w:val="20"/>
              </w:rPr>
              <w:t>(ii) previous ablative procedures on the prostate; and</w:t>
            </w:r>
          </w:p>
          <w:p w14:paraId="20C35204" w14:textId="77777777" w:rsidR="00DD2E4B" w:rsidRPr="009F4207" w:rsidRDefault="00DD2E4B">
            <w:pPr>
              <w:spacing w:before="200" w:after="200"/>
              <w:rPr>
                <w:sz w:val="20"/>
                <w:szCs w:val="20"/>
              </w:rPr>
            </w:pPr>
            <w:r w:rsidRPr="009F4207">
              <w:rPr>
                <w:sz w:val="20"/>
                <w:szCs w:val="20"/>
              </w:rPr>
              <w:t>(b) with bladder neck reconstruction;</w:t>
            </w:r>
          </w:p>
          <w:p w14:paraId="002E198E"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30390, 30627, 35551, 36502 or 37375 applies (Anaes.) (Assist.) </w:t>
            </w:r>
          </w:p>
          <w:p w14:paraId="0397159C" w14:textId="77777777" w:rsidR="00DD2E4B" w:rsidRPr="009F4207" w:rsidRDefault="00DD2E4B">
            <w:r w:rsidRPr="009F4207">
              <w:t>(See para TN.8.161 of explanatory notes to this Category)</w:t>
            </w:r>
          </w:p>
          <w:p w14:paraId="5624BDEA" w14:textId="77777777" w:rsidR="00DD2E4B" w:rsidRPr="009F4207" w:rsidRDefault="00DD2E4B">
            <w:pPr>
              <w:tabs>
                <w:tab w:val="left" w:pos="1701"/>
              </w:tabs>
            </w:pPr>
            <w:r w:rsidRPr="009F4207">
              <w:rPr>
                <w:b/>
                <w:sz w:val="20"/>
              </w:rPr>
              <w:t xml:space="preserve">Fee: </w:t>
            </w:r>
            <w:r w:rsidRPr="009F4207">
              <w:t>$2,617.60</w:t>
            </w:r>
            <w:r w:rsidRPr="009F4207">
              <w:tab/>
            </w:r>
            <w:r w:rsidRPr="009F4207">
              <w:rPr>
                <w:b/>
                <w:sz w:val="20"/>
              </w:rPr>
              <w:t xml:space="preserve">Benefit: </w:t>
            </w:r>
            <w:r w:rsidRPr="009F4207">
              <w:t>75% = $1963.20</w:t>
            </w:r>
          </w:p>
        </w:tc>
      </w:tr>
      <w:tr w:rsidR="00DD2E4B" w:rsidRPr="009F4207" w14:paraId="133E7F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139824" w14:textId="77777777" w:rsidR="00DD2E4B" w:rsidRPr="009F4207" w:rsidRDefault="00DD2E4B">
            <w:pPr>
              <w:rPr>
                <w:b/>
              </w:rPr>
            </w:pPr>
            <w:r w:rsidRPr="009F4207">
              <w:rPr>
                <w:b/>
              </w:rPr>
              <w:t>Fee</w:t>
            </w:r>
          </w:p>
          <w:p w14:paraId="6AC09629" w14:textId="77777777" w:rsidR="00DD2E4B" w:rsidRPr="009F4207" w:rsidRDefault="00DD2E4B">
            <w:r w:rsidRPr="009F4207">
              <w:t>37214</w:t>
            </w:r>
          </w:p>
        </w:tc>
        <w:tc>
          <w:tcPr>
            <w:tcW w:w="0" w:type="auto"/>
            <w:tcMar>
              <w:top w:w="38" w:type="dxa"/>
              <w:left w:w="38" w:type="dxa"/>
              <w:bottom w:w="38" w:type="dxa"/>
              <w:right w:w="38" w:type="dxa"/>
            </w:tcMar>
            <w:vAlign w:val="bottom"/>
          </w:tcPr>
          <w:p w14:paraId="794D911C" w14:textId="77777777" w:rsidR="00DD2E4B" w:rsidRPr="009F4207" w:rsidRDefault="00DD2E4B">
            <w:pPr>
              <w:spacing w:after="200"/>
              <w:rPr>
                <w:sz w:val="20"/>
                <w:szCs w:val="20"/>
              </w:rPr>
            </w:pPr>
            <w:r w:rsidRPr="009F4207">
              <w:rPr>
                <w:sz w:val="20"/>
                <w:szCs w:val="20"/>
              </w:rPr>
              <w:t>Prostatectomy, radical, involving total excision of the prostate, sparing of nerves around the prostate (where clinically indicated):</w:t>
            </w:r>
          </w:p>
          <w:p w14:paraId="2FC4E6CB" w14:textId="77777777" w:rsidR="00DD2E4B" w:rsidRPr="009F4207" w:rsidRDefault="00DD2E4B">
            <w:pPr>
              <w:spacing w:before="200" w:after="200"/>
              <w:rPr>
                <w:sz w:val="20"/>
                <w:szCs w:val="20"/>
              </w:rPr>
            </w:pPr>
            <w:r w:rsidRPr="009F4207">
              <w:rPr>
                <w:sz w:val="20"/>
                <w:szCs w:val="20"/>
              </w:rPr>
              <w:t>(a) complicated by:</w:t>
            </w:r>
          </w:p>
          <w:p w14:paraId="2FD6CAE5" w14:textId="77777777" w:rsidR="00DD2E4B" w:rsidRPr="009F4207" w:rsidRDefault="00DD2E4B">
            <w:pPr>
              <w:pBdr>
                <w:left w:val="none" w:sz="0" w:space="22" w:color="auto"/>
              </w:pBdr>
              <w:spacing w:before="200" w:after="200"/>
              <w:ind w:left="450"/>
              <w:rPr>
                <w:sz w:val="20"/>
                <w:szCs w:val="20"/>
              </w:rPr>
            </w:pPr>
            <w:r w:rsidRPr="009F4207">
              <w:rPr>
                <w:sz w:val="20"/>
                <w:szCs w:val="20"/>
              </w:rPr>
              <w:t>(i) previous radiation therapy (including brachytherapy) on the prostate; or</w:t>
            </w:r>
          </w:p>
          <w:p w14:paraId="5E32822A" w14:textId="77777777" w:rsidR="00DD2E4B" w:rsidRPr="009F4207" w:rsidRDefault="00DD2E4B">
            <w:pPr>
              <w:pBdr>
                <w:left w:val="none" w:sz="0" w:space="22" w:color="auto"/>
              </w:pBdr>
              <w:spacing w:before="200" w:after="200"/>
              <w:ind w:left="450"/>
              <w:rPr>
                <w:sz w:val="20"/>
                <w:szCs w:val="20"/>
              </w:rPr>
            </w:pPr>
            <w:r w:rsidRPr="009F4207">
              <w:rPr>
                <w:sz w:val="20"/>
                <w:szCs w:val="20"/>
              </w:rPr>
              <w:t>(ii) previous ablative procedures on the prostate; and</w:t>
            </w:r>
          </w:p>
          <w:p w14:paraId="52B87054" w14:textId="77777777" w:rsidR="00DD2E4B" w:rsidRPr="009F4207" w:rsidRDefault="00DD2E4B">
            <w:pPr>
              <w:spacing w:before="200" w:after="200"/>
              <w:rPr>
                <w:sz w:val="20"/>
                <w:szCs w:val="20"/>
              </w:rPr>
            </w:pPr>
            <w:r w:rsidRPr="009F4207">
              <w:rPr>
                <w:sz w:val="20"/>
                <w:szCs w:val="20"/>
              </w:rPr>
              <w:t>(b) with bladder neck reconstruction and pelvic lymphadenectomy;</w:t>
            </w:r>
          </w:p>
          <w:p w14:paraId="08BA3603"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30390, 30627, 35551, 36502 or 37375 applies (Anaes.) (Assist.) </w:t>
            </w:r>
          </w:p>
          <w:p w14:paraId="6AB6CF5A" w14:textId="77777777" w:rsidR="00DD2E4B" w:rsidRPr="009F4207" w:rsidRDefault="00DD2E4B">
            <w:r w:rsidRPr="009F4207">
              <w:t>(See para TN.8.161 of explanatory notes to this Category)</w:t>
            </w:r>
          </w:p>
          <w:p w14:paraId="023DADBB" w14:textId="77777777" w:rsidR="00DD2E4B" w:rsidRPr="009F4207" w:rsidRDefault="00DD2E4B">
            <w:pPr>
              <w:tabs>
                <w:tab w:val="left" w:pos="1701"/>
              </w:tabs>
            </w:pPr>
            <w:r w:rsidRPr="009F4207">
              <w:rPr>
                <w:b/>
                <w:sz w:val="20"/>
              </w:rPr>
              <w:t xml:space="preserve">Fee: </w:t>
            </w:r>
            <w:r w:rsidRPr="009F4207">
              <w:t>$3,179.50</w:t>
            </w:r>
            <w:r w:rsidRPr="009F4207">
              <w:tab/>
            </w:r>
            <w:r w:rsidRPr="009F4207">
              <w:rPr>
                <w:b/>
                <w:sz w:val="20"/>
              </w:rPr>
              <w:t xml:space="preserve">Benefit: </w:t>
            </w:r>
            <w:r w:rsidRPr="009F4207">
              <w:t>75% = $2384.65</w:t>
            </w:r>
          </w:p>
        </w:tc>
      </w:tr>
      <w:tr w:rsidR="00DD2E4B" w:rsidRPr="009F4207" w14:paraId="306F5F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C077A2" w14:textId="77777777" w:rsidR="00DD2E4B" w:rsidRPr="009F4207" w:rsidRDefault="00DD2E4B">
            <w:pPr>
              <w:rPr>
                <w:b/>
              </w:rPr>
            </w:pPr>
            <w:r w:rsidRPr="009F4207">
              <w:rPr>
                <w:b/>
              </w:rPr>
              <w:t>Fee</w:t>
            </w:r>
          </w:p>
          <w:p w14:paraId="75BA5C36" w14:textId="77777777" w:rsidR="00DD2E4B" w:rsidRPr="009F4207" w:rsidRDefault="00DD2E4B">
            <w:r w:rsidRPr="009F4207">
              <w:t>37215</w:t>
            </w:r>
          </w:p>
        </w:tc>
        <w:tc>
          <w:tcPr>
            <w:tcW w:w="0" w:type="auto"/>
            <w:tcMar>
              <w:top w:w="38" w:type="dxa"/>
              <w:left w:w="38" w:type="dxa"/>
              <w:bottom w:w="38" w:type="dxa"/>
              <w:right w:w="38" w:type="dxa"/>
            </w:tcMar>
            <w:vAlign w:val="bottom"/>
          </w:tcPr>
          <w:p w14:paraId="09708612" w14:textId="77777777" w:rsidR="00DD2E4B" w:rsidRPr="009F4207" w:rsidRDefault="00DD2E4B">
            <w:pPr>
              <w:spacing w:after="200"/>
              <w:rPr>
                <w:sz w:val="20"/>
                <w:szCs w:val="20"/>
              </w:rPr>
            </w:pPr>
            <w:r w:rsidRPr="009F4207">
              <w:rPr>
                <w:sz w:val="20"/>
                <w:szCs w:val="20"/>
              </w:rPr>
              <w:t xml:space="preserve">Prostate, biopsy of, endoscopic, with or without cystoscopy (Anaes.) </w:t>
            </w:r>
          </w:p>
          <w:p w14:paraId="3CD41D28" w14:textId="77777777" w:rsidR="00DD2E4B" w:rsidRPr="009F4207" w:rsidRDefault="00DD2E4B">
            <w:pPr>
              <w:tabs>
                <w:tab w:val="left" w:pos="1701"/>
              </w:tabs>
            </w:pPr>
            <w:r w:rsidRPr="009F4207">
              <w:rPr>
                <w:b/>
                <w:sz w:val="20"/>
              </w:rPr>
              <w:t xml:space="preserve">Fee: </w:t>
            </w:r>
            <w:r w:rsidRPr="009F4207">
              <w:t>$456.10</w:t>
            </w:r>
            <w:r w:rsidRPr="009F4207">
              <w:tab/>
            </w:r>
            <w:r w:rsidRPr="009F4207">
              <w:rPr>
                <w:b/>
                <w:sz w:val="20"/>
              </w:rPr>
              <w:t xml:space="preserve">Benefit: </w:t>
            </w:r>
            <w:r w:rsidRPr="009F4207">
              <w:t>75% = $342.10    85% = $387.70</w:t>
            </w:r>
          </w:p>
        </w:tc>
      </w:tr>
      <w:tr w:rsidR="00DD2E4B" w:rsidRPr="009F4207" w14:paraId="2341E0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A9AEAD" w14:textId="77777777" w:rsidR="00DD2E4B" w:rsidRPr="009F4207" w:rsidRDefault="00DD2E4B">
            <w:pPr>
              <w:rPr>
                <w:b/>
              </w:rPr>
            </w:pPr>
            <w:r w:rsidRPr="009F4207">
              <w:rPr>
                <w:b/>
              </w:rPr>
              <w:t>Fee</w:t>
            </w:r>
          </w:p>
          <w:p w14:paraId="779EF86A" w14:textId="77777777" w:rsidR="00DD2E4B" w:rsidRPr="009F4207" w:rsidRDefault="00DD2E4B">
            <w:r w:rsidRPr="009F4207">
              <w:t>37216</w:t>
            </w:r>
          </w:p>
        </w:tc>
        <w:tc>
          <w:tcPr>
            <w:tcW w:w="0" w:type="auto"/>
            <w:tcMar>
              <w:top w:w="38" w:type="dxa"/>
              <w:left w:w="38" w:type="dxa"/>
              <w:bottom w:w="38" w:type="dxa"/>
              <w:right w:w="38" w:type="dxa"/>
            </w:tcMar>
            <w:vAlign w:val="bottom"/>
          </w:tcPr>
          <w:p w14:paraId="28ACE4FC" w14:textId="77777777" w:rsidR="00DD2E4B" w:rsidRPr="009F4207" w:rsidRDefault="00DD2E4B">
            <w:pPr>
              <w:spacing w:after="200"/>
              <w:rPr>
                <w:sz w:val="20"/>
                <w:szCs w:val="20"/>
              </w:rPr>
            </w:pPr>
            <w:r w:rsidRPr="009F4207">
              <w:rPr>
                <w:sz w:val="20"/>
                <w:szCs w:val="20"/>
              </w:rPr>
              <w:t xml:space="preserve">Prostate or prostatic bed, needle biopsy of, by the transrectal route, using prostatic ultrasound guidance and obtaining one or more prostatic specimens, being a service associated with a service to which item 55603 applies (Anaes.) </w:t>
            </w:r>
          </w:p>
          <w:p w14:paraId="0BD94F5F" w14:textId="77777777" w:rsidR="00DD2E4B" w:rsidRPr="009F4207" w:rsidRDefault="00DD2E4B">
            <w:r w:rsidRPr="009F4207">
              <w:t>(See para TN.8.160 of explanatory notes to this Category)</w:t>
            </w:r>
          </w:p>
          <w:p w14:paraId="2AC6AF5A" w14:textId="77777777" w:rsidR="00DD2E4B" w:rsidRPr="009F4207" w:rsidRDefault="00DD2E4B">
            <w:pPr>
              <w:tabs>
                <w:tab w:val="left" w:pos="1701"/>
              </w:tabs>
            </w:pPr>
            <w:r w:rsidRPr="009F4207">
              <w:rPr>
                <w:b/>
                <w:sz w:val="20"/>
              </w:rPr>
              <w:t xml:space="preserve">Fee: </w:t>
            </w:r>
            <w:r w:rsidRPr="009F4207">
              <w:t>$153.85</w:t>
            </w:r>
            <w:r w:rsidRPr="009F4207">
              <w:tab/>
            </w:r>
            <w:r w:rsidRPr="009F4207">
              <w:rPr>
                <w:b/>
                <w:sz w:val="20"/>
              </w:rPr>
              <w:t xml:space="preserve">Benefit: </w:t>
            </w:r>
            <w:r w:rsidRPr="009F4207">
              <w:t>75% = $115.40    85% = $130.80</w:t>
            </w:r>
          </w:p>
        </w:tc>
      </w:tr>
      <w:tr w:rsidR="00DD2E4B" w:rsidRPr="009F4207" w14:paraId="0D2213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448E7B" w14:textId="77777777" w:rsidR="00DD2E4B" w:rsidRPr="009F4207" w:rsidRDefault="00DD2E4B">
            <w:pPr>
              <w:rPr>
                <w:b/>
              </w:rPr>
            </w:pPr>
            <w:r w:rsidRPr="009F4207">
              <w:rPr>
                <w:b/>
              </w:rPr>
              <w:lastRenderedPageBreak/>
              <w:t>Fee</w:t>
            </w:r>
          </w:p>
          <w:p w14:paraId="2E1AC400" w14:textId="77777777" w:rsidR="00DD2E4B" w:rsidRPr="009F4207" w:rsidRDefault="00DD2E4B">
            <w:r w:rsidRPr="009F4207">
              <w:t>37217</w:t>
            </w:r>
          </w:p>
        </w:tc>
        <w:tc>
          <w:tcPr>
            <w:tcW w:w="0" w:type="auto"/>
            <w:tcMar>
              <w:top w:w="38" w:type="dxa"/>
              <w:left w:w="38" w:type="dxa"/>
              <w:bottom w:w="38" w:type="dxa"/>
              <w:right w:w="38" w:type="dxa"/>
            </w:tcMar>
            <w:vAlign w:val="bottom"/>
          </w:tcPr>
          <w:p w14:paraId="53DDFA22" w14:textId="77777777" w:rsidR="00DD2E4B" w:rsidRPr="009F4207" w:rsidRDefault="00DD2E4B">
            <w:pPr>
              <w:spacing w:after="200"/>
              <w:rPr>
                <w:sz w:val="20"/>
                <w:szCs w:val="20"/>
              </w:rPr>
            </w:pPr>
            <w:r w:rsidRPr="009F4207">
              <w:rPr>
                <w:sz w:val="20"/>
                <w:szCs w:val="20"/>
              </w:rPr>
              <w:t xml:space="preserve">Prostate, implantation of radio-opaque fiducial markers into the prostate gland or prostate surgical bed, under ultrasound guidance, being an item associated with a service to which item 55603 applies (Anaes.) </w:t>
            </w:r>
          </w:p>
          <w:p w14:paraId="05D1C4CB" w14:textId="77777777" w:rsidR="00DD2E4B" w:rsidRPr="009F4207" w:rsidRDefault="00DD2E4B">
            <w:r w:rsidRPr="009F4207">
              <w:t>(See para TN.8.54 of explanatory notes to this Category)</w:t>
            </w:r>
          </w:p>
          <w:p w14:paraId="5B775C70" w14:textId="77777777" w:rsidR="00DD2E4B" w:rsidRPr="009F4207" w:rsidRDefault="00DD2E4B">
            <w:pPr>
              <w:tabs>
                <w:tab w:val="left" w:pos="1701"/>
              </w:tabs>
            </w:pPr>
            <w:r w:rsidRPr="009F4207">
              <w:rPr>
                <w:b/>
                <w:sz w:val="20"/>
              </w:rPr>
              <w:t xml:space="preserve">Fee: </w:t>
            </w:r>
            <w:r w:rsidRPr="009F4207">
              <w:t>$151.45</w:t>
            </w:r>
            <w:r w:rsidRPr="009F4207">
              <w:tab/>
            </w:r>
            <w:r w:rsidRPr="009F4207">
              <w:rPr>
                <w:b/>
                <w:sz w:val="20"/>
              </w:rPr>
              <w:t xml:space="preserve">Benefit: </w:t>
            </w:r>
            <w:r w:rsidRPr="009F4207">
              <w:t>75% = $113.60    85% = $128.75</w:t>
            </w:r>
          </w:p>
        </w:tc>
      </w:tr>
      <w:tr w:rsidR="00DD2E4B" w:rsidRPr="009F4207" w14:paraId="7EBCFD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51DA2D" w14:textId="77777777" w:rsidR="00DD2E4B" w:rsidRPr="009F4207" w:rsidRDefault="00DD2E4B">
            <w:pPr>
              <w:rPr>
                <w:b/>
              </w:rPr>
            </w:pPr>
            <w:r w:rsidRPr="009F4207">
              <w:rPr>
                <w:b/>
              </w:rPr>
              <w:t>Fee</w:t>
            </w:r>
          </w:p>
          <w:p w14:paraId="322BECA8" w14:textId="77777777" w:rsidR="00DD2E4B" w:rsidRPr="009F4207" w:rsidRDefault="00DD2E4B">
            <w:r w:rsidRPr="009F4207">
              <w:t>37218</w:t>
            </w:r>
          </w:p>
        </w:tc>
        <w:tc>
          <w:tcPr>
            <w:tcW w:w="0" w:type="auto"/>
            <w:tcMar>
              <w:top w:w="38" w:type="dxa"/>
              <w:left w:w="38" w:type="dxa"/>
              <w:bottom w:w="38" w:type="dxa"/>
              <w:right w:w="38" w:type="dxa"/>
            </w:tcMar>
            <w:vAlign w:val="bottom"/>
          </w:tcPr>
          <w:p w14:paraId="5A22A9B1" w14:textId="77777777" w:rsidR="00DD2E4B" w:rsidRPr="009F4207" w:rsidRDefault="00DD2E4B">
            <w:pPr>
              <w:spacing w:after="200"/>
              <w:rPr>
                <w:sz w:val="20"/>
                <w:szCs w:val="20"/>
              </w:rPr>
            </w:pPr>
            <w:r w:rsidRPr="009F4207">
              <w:rPr>
                <w:sz w:val="20"/>
                <w:szCs w:val="20"/>
              </w:rPr>
              <w:t xml:space="preserve">Prostate, injection into, one or more, excluding insertion of fiduciary markers (Anaes.) </w:t>
            </w:r>
          </w:p>
          <w:p w14:paraId="7ED4E222" w14:textId="77777777" w:rsidR="00DD2E4B" w:rsidRPr="009F4207" w:rsidRDefault="00DD2E4B">
            <w:r w:rsidRPr="009F4207">
              <w:t>(See para TN.8.54 of explanatory notes to this Category)</w:t>
            </w:r>
          </w:p>
          <w:p w14:paraId="47F435B3" w14:textId="77777777" w:rsidR="00DD2E4B" w:rsidRPr="009F4207" w:rsidRDefault="00DD2E4B">
            <w:pPr>
              <w:tabs>
                <w:tab w:val="left" w:pos="1701"/>
              </w:tabs>
            </w:pPr>
            <w:r w:rsidRPr="009F4207">
              <w:rPr>
                <w:b/>
                <w:sz w:val="20"/>
              </w:rPr>
              <w:t xml:space="preserve">Fee: </w:t>
            </w:r>
            <w:r w:rsidRPr="009F4207">
              <w:t>$151.45</w:t>
            </w:r>
            <w:r w:rsidRPr="009F4207">
              <w:tab/>
            </w:r>
            <w:r w:rsidRPr="009F4207">
              <w:rPr>
                <w:b/>
                <w:sz w:val="20"/>
              </w:rPr>
              <w:t xml:space="preserve">Benefit: </w:t>
            </w:r>
            <w:r w:rsidRPr="009F4207">
              <w:t>75% = $113.60    85% = $128.75</w:t>
            </w:r>
          </w:p>
        </w:tc>
      </w:tr>
      <w:tr w:rsidR="00DD2E4B" w:rsidRPr="009F4207" w14:paraId="6D3943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6553A5" w14:textId="77777777" w:rsidR="00DD2E4B" w:rsidRPr="009F4207" w:rsidRDefault="00DD2E4B">
            <w:pPr>
              <w:rPr>
                <w:b/>
              </w:rPr>
            </w:pPr>
            <w:r w:rsidRPr="009F4207">
              <w:rPr>
                <w:b/>
              </w:rPr>
              <w:t>Fee</w:t>
            </w:r>
          </w:p>
          <w:p w14:paraId="5146BAC8" w14:textId="77777777" w:rsidR="00DD2E4B" w:rsidRPr="009F4207" w:rsidRDefault="00DD2E4B">
            <w:r w:rsidRPr="009F4207">
              <w:t>37219</w:t>
            </w:r>
          </w:p>
        </w:tc>
        <w:tc>
          <w:tcPr>
            <w:tcW w:w="0" w:type="auto"/>
            <w:tcMar>
              <w:top w:w="38" w:type="dxa"/>
              <w:left w:w="38" w:type="dxa"/>
              <w:bottom w:w="38" w:type="dxa"/>
              <w:right w:w="38" w:type="dxa"/>
            </w:tcMar>
            <w:vAlign w:val="bottom"/>
          </w:tcPr>
          <w:p w14:paraId="21785C55" w14:textId="77777777" w:rsidR="00DD2E4B" w:rsidRPr="009F4207" w:rsidRDefault="00DD2E4B">
            <w:pPr>
              <w:spacing w:after="200"/>
              <w:rPr>
                <w:sz w:val="20"/>
                <w:szCs w:val="20"/>
              </w:rPr>
            </w:pPr>
            <w:r w:rsidRPr="009F4207">
              <w:rPr>
                <w:sz w:val="20"/>
                <w:szCs w:val="20"/>
              </w:rPr>
              <w:t xml:space="preserve">Prostate or prostatic bed, needle biopsy of, by the transperineal route, using prostatic ultrasound guidance and obtaining one or more prostatic specimens, being a service associated with a service to which item 55600 or 55603 applies (Anaes.) </w:t>
            </w:r>
          </w:p>
          <w:p w14:paraId="217ADBE8" w14:textId="77777777" w:rsidR="00DD2E4B" w:rsidRPr="009F4207" w:rsidRDefault="00DD2E4B">
            <w:r w:rsidRPr="009F4207">
              <w:t>(See para TN.8.160 of explanatory notes to this Category)</w:t>
            </w:r>
          </w:p>
          <w:p w14:paraId="01532183" w14:textId="77777777" w:rsidR="00DD2E4B" w:rsidRPr="009F4207" w:rsidRDefault="00DD2E4B">
            <w:pPr>
              <w:tabs>
                <w:tab w:val="left" w:pos="1701"/>
              </w:tabs>
            </w:pPr>
            <w:r w:rsidRPr="009F4207">
              <w:rPr>
                <w:b/>
                <w:sz w:val="20"/>
              </w:rPr>
              <w:t xml:space="preserve">Fee: </w:t>
            </w:r>
            <w:r w:rsidRPr="009F4207">
              <w:t>$369.20</w:t>
            </w:r>
            <w:r w:rsidRPr="009F4207">
              <w:tab/>
            </w:r>
            <w:r w:rsidRPr="009F4207">
              <w:rPr>
                <w:b/>
                <w:sz w:val="20"/>
              </w:rPr>
              <w:t xml:space="preserve">Benefit: </w:t>
            </w:r>
            <w:r w:rsidRPr="009F4207">
              <w:t>75% = $276.90    85% = $313.85</w:t>
            </w:r>
          </w:p>
        </w:tc>
      </w:tr>
      <w:tr w:rsidR="00DD2E4B" w:rsidRPr="009F4207" w14:paraId="346F9A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F1C029" w14:textId="77777777" w:rsidR="00DD2E4B" w:rsidRPr="009F4207" w:rsidRDefault="00DD2E4B">
            <w:pPr>
              <w:rPr>
                <w:b/>
              </w:rPr>
            </w:pPr>
            <w:r w:rsidRPr="009F4207">
              <w:rPr>
                <w:b/>
              </w:rPr>
              <w:t>Fee</w:t>
            </w:r>
          </w:p>
          <w:p w14:paraId="7D65D150" w14:textId="77777777" w:rsidR="00DD2E4B" w:rsidRPr="009F4207" w:rsidRDefault="00DD2E4B">
            <w:r w:rsidRPr="009F4207">
              <w:t>37220</w:t>
            </w:r>
          </w:p>
        </w:tc>
        <w:tc>
          <w:tcPr>
            <w:tcW w:w="0" w:type="auto"/>
            <w:tcMar>
              <w:top w:w="38" w:type="dxa"/>
              <w:left w:w="38" w:type="dxa"/>
              <w:bottom w:w="38" w:type="dxa"/>
              <w:right w:w="38" w:type="dxa"/>
            </w:tcMar>
            <w:vAlign w:val="bottom"/>
          </w:tcPr>
          <w:p w14:paraId="461BE3E5" w14:textId="77777777" w:rsidR="00DD2E4B" w:rsidRPr="009F4207" w:rsidRDefault="00DD2E4B">
            <w:pPr>
              <w:spacing w:after="200"/>
              <w:rPr>
                <w:sz w:val="20"/>
                <w:szCs w:val="20"/>
              </w:rPr>
            </w:pPr>
            <w:r w:rsidRPr="009F4207">
              <w:rPr>
                <w:sz w:val="20"/>
                <w:szCs w:val="20"/>
              </w:rPr>
              <w:t>Prostate, radioactive seed implantation of, urological component, using transrectal ultrasound guidance:</w:t>
            </w:r>
          </w:p>
          <w:p w14:paraId="3702AF85" w14:textId="77777777" w:rsidR="00DD2E4B" w:rsidRPr="009F4207" w:rsidRDefault="00DD2E4B">
            <w:pPr>
              <w:spacing w:before="200" w:after="200"/>
              <w:rPr>
                <w:sz w:val="20"/>
                <w:szCs w:val="20"/>
              </w:rPr>
            </w:pPr>
            <w:r w:rsidRPr="009F4207">
              <w:rPr>
                <w:sz w:val="20"/>
                <w:szCs w:val="20"/>
              </w:rPr>
              <w:t>(a) for a patient with:</w:t>
            </w:r>
          </w:p>
          <w:p w14:paraId="7D14474C" w14:textId="77777777" w:rsidR="00DD2E4B" w:rsidRPr="009F4207" w:rsidRDefault="00DD2E4B">
            <w:pPr>
              <w:pBdr>
                <w:left w:val="none" w:sz="0" w:space="22" w:color="auto"/>
              </w:pBdr>
              <w:spacing w:before="200" w:after="200"/>
              <w:ind w:left="450"/>
              <w:rPr>
                <w:sz w:val="20"/>
                <w:szCs w:val="20"/>
              </w:rPr>
            </w:pPr>
            <w:r w:rsidRPr="009F4207">
              <w:rPr>
                <w:sz w:val="20"/>
                <w:szCs w:val="20"/>
              </w:rPr>
              <w:t>(i) localised prostatic malignancy at clinical stages T1 (clinically inapparent tumour not palpable or visible by imaging) or T2 (tumour confined within prostate); and</w:t>
            </w:r>
          </w:p>
          <w:p w14:paraId="0E00217A" w14:textId="77777777" w:rsidR="00DD2E4B" w:rsidRPr="009F4207" w:rsidRDefault="00DD2E4B">
            <w:pPr>
              <w:pBdr>
                <w:left w:val="none" w:sz="0" w:space="22" w:color="auto"/>
              </w:pBdr>
              <w:spacing w:before="200" w:after="200"/>
              <w:ind w:left="450"/>
              <w:rPr>
                <w:sz w:val="20"/>
                <w:szCs w:val="20"/>
              </w:rPr>
            </w:pPr>
            <w:r w:rsidRPr="009F4207">
              <w:rPr>
                <w:sz w:val="20"/>
                <w:szCs w:val="20"/>
              </w:rPr>
              <w:t>(ii) a Gleason score of less than or equal to 7 (Grade Group 1 to Grade Group 3); and</w:t>
            </w:r>
          </w:p>
          <w:p w14:paraId="36110A55" w14:textId="77777777" w:rsidR="00DD2E4B" w:rsidRPr="009F4207" w:rsidRDefault="00DD2E4B">
            <w:pPr>
              <w:pBdr>
                <w:left w:val="none" w:sz="0" w:space="22" w:color="auto"/>
              </w:pBdr>
              <w:spacing w:before="200" w:after="200"/>
              <w:ind w:left="450"/>
              <w:rPr>
                <w:sz w:val="20"/>
                <w:szCs w:val="20"/>
              </w:rPr>
            </w:pPr>
            <w:r w:rsidRPr="009F4207">
              <w:rPr>
                <w:sz w:val="20"/>
                <w:szCs w:val="20"/>
              </w:rPr>
              <w:t>(iii) a prostate specific antigen (PSA) of not more than 10ng/ml at the time of diagnosis; and</w:t>
            </w:r>
          </w:p>
          <w:p w14:paraId="46C61D85" w14:textId="77777777" w:rsidR="00DD2E4B" w:rsidRPr="009F4207" w:rsidRDefault="00DD2E4B">
            <w:pPr>
              <w:spacing w:before="200" w:after="200"/>
              <w:rPr>
                <w:sz w:val="20"/>
                <w:szCs w:val="20"/>
              </w:rPr>
            </w:pPr>
            <w:r w:rsidRPr="009F4207">
              <w:rPr>
                <w:sz w:val="20"/>
                <w:szCs w:val="20"/>
              </w:rPr>
              <w:t>(b) performed by a urologist at an approved site in association with a radiation oncologist; and</w:t>
            </w:r>
          </w:p>
          <w:p w14:paraId="39674B76" w14:textId="77777777" w:rsidR="00DD2E4B" w:rsidRPr="009F4207" w:rsidRDefault="00DD2E4B">
            <w:pPr>
              <w:spacing w:before="200" w:after="200"/>
              <w:rPr>
                <w:sz w:val="20"/>
                <w:szCs w:val="20"/>
              </w:rPr>
            </w:pPr>
            <w:r w:rsidRPr="009F4207">
              <w:rPr>
                <w:sz w:val="20"/>
                <w:szCs w:val="20"/>
              </w:rPr>
              <w:t>(c) being a service associated with:</w:t>
            </w:r>
          </w:p>
          <w:p w14:paraId="4AC6C708" w14:textId="77777777" w:rsidR="00DD2E4B" w:rsidRPr="009F4207" w:rsidRDefault="00DD2E4B">
            <w:pPr>
              <w:pBdr>
                <w:left w:val="none" w:sz="0" w:space="22" w:color="auto"/>
              </w:pBdr>
              <w:spacing w:before="200" w:after="200"/>
              <w:ind w:left="450"/>
              <w:rPr>
                <w:sz w:val="20"/>
                <w:szCs w:val="20"/>
              </w:rPr>
            </w:pPr>
            <w:r w:rsidRPr="009F4207">
              <w:rPr>
                <w:sz w:val="20"/>
                <w:szCs w:val="20"/>
              </w:rPr>
              <w:t>(i) services to which items 15338 and 55603 apply; and</w:t>
            </w:r>
          </w:p>
          <w:p w14:paraId="46CE5D97" w14:textId="77777777" w:rsidR="00DD2E4B" w:rsidRPr="009F4207" w:rsidRDefault="00DD2E4B">
            <w:pPr>
              <w:pBdr>
                <w:left w:val="none" w:sz="0" w:space="22" w:color="auto"/>
              </w:pBdr>
              <w:spacing w:before="200" w:after="200"/>
              <w:ind w:left="450"/>
              <w:rPr>
                <w:sz w:val="20"/>
                <w:szCs w:val="20"/>
              </w:rPr>
            </w:pPr>
            <w:r w:rsidRPr="009F4207">
              <w:rPr>
                <w:sz w:val="20"/>
                <w:szCs w:val="20"/>
              </w:rPr>
              <w:t xml:space="preserve">(ii) a service to which item 60506 or 60509 applies (Anaes.) </w:t>
            </w:r>
          </w:p>
          <w:p w14:paraId="75E941F8" w14:textId="77777777" w:rsidR="00DD2E4B" w:rsidRPr="009F4207" w:rsidRDefault="00DD2E4B">
            <w:r w:rsidRPr="009F4207">
              <w:t>(See para TN.8.55 of explanatory notes to this Category)</w:t>
            </w:r>
          </w:p>
          <w:p w14:paraId="1094B850" w14:textId="77777777" w:rsidR="00DD2E4B" w:rsidRPr="009F4207" w:rsidRDefault="00DD2E4B">
            <w:pPr>
              <w:tabs>
                <w:tab w:val="left" w:pos="1701"/>
              </w:tabs>
            </w:pPr>
            <w:r w:rsidRPr="009F4207">
              <w:rPr>
                <w:b/>
                <w:sz w:val="20"/>
              </w:rPr>
              <w:t xml:space="preserve">Fee: </w:t>
            </w:r>
            <w:r w:rsidRPr="009F4207">
              <w:t>$1,143.65</w:t>
            </w:r>
            <w:r w:rsidRPr="009F4207">
              <w:tab/>
            </w:r>
            <w:r w:rsidRPr="009F4207">
              <w:rPr>
                <w:b/>
                <w:sz w:val="20"/>
              </w:rPr>
              <w:t xml:space="preserve">Benefit: </w:t>
            </w:r>
            <w:r w:rsidRPr="009F4207">
              <w:t>75% = $857.75</w:t>
            </w:r>
          </w:p>
        </w:tc>
      </w:tr>
      <w:tr w:rsidR="00DD2E4B" w:rsidRPr="009F4207" w14:paraId="66F462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7C4949" w14:textId="77777777" w:rsidR="00DD2E4B" w:rsidRPr="009F4207" w:rsidRDefault="00DD2E4B">
            <w:pPr>
              <w:rPr>
                <w:b/>
              </w:rPr>
            </w:pPr>
            <w:r w:rsidRPr="009F4207">
              <w:rPr>
                <w:b/>
              </w:rPr>
              <w:t>Fee</w:t>
            </w:r>
          </w:p>
          <w:p w14:paraId="1314416D" w14:textId="77777777" w:rsidR="00DD2E4B" w:rsidRPr="009F4207" w:rsidRDefault="00DD2E4B">
            <w:r w:rsidRPr="009F4207">
              <w:t>37221</w:t>
            </w:r>
          </w:p>
        </w:tc>
        <w:tc>
          <w:tcPr>
            <w:tcW w:w="0" w:type="auto"/>
            <w:tcMar>
              <w:top w:w="38" w:type="dxa"/>
              <w:left w:w="38" w:type="dxa"/>
              <w:bottom w:w="38" w:type="dxa"/>
              <w:right w:w="38" w:type="dxa"/>
            </w:tcMar>
            <w:vAlign w:val="bottom"/>
          </w:tcPr>
          <w:p w14:paraId="0B1EA627" w14:textId="77777777" w:rsidR="00DD2E4B" w:rsidRPr="009F4207" w:rsidRDefault="00DD2E4B">
            <w:pPr>
              <w:spacing w:after="200"/>
              <w:rPr>
                <w:sz w:val="20"/>
                <w:szCs w:val="20"/>
              </w:rPr>
            </w:pPr>
            <w:r w:rsidRPr="009F4207">
              <w:rPr>
                <w:sz w:val="20"/>
                <w:szCs w:val="20"/>
              </w:rPr>
              <w:t xml:space="preserve">Prostatic abscess, endoscopic drainage of (Anaes.) </w:t>
            </w:r>
          </w:p>
          <w:p w14:paraId="31D8D872" w14:textId="77777777" w:rsidR="00DD2E4B" w:rsidRPr="009F4207" w:rsidRDefault="00DD2E4B">
            <w:pPr>
              <w:tabs>
                <w:tab w:val="left" w:pos="1701"/>
              </w:tabs>
            </w:pPr>
            <w:r w:rsidRPr="009F4207">
              <w:rPr>
                <w:b/>
                <w:sz w:val="20"/>
              </w:rPr>
              <w:t xml:space="preserve">Fee: </w:t>
            </w:r>
            <w:r w:rsidRPr="009F4207">
              <w:t>$510.75</w:t>
            </w:r>
            <w:r w:rsidRPr="009F4207">
              <w:tab/>
            </w:r>
            <w:r w:rsidRPr="009F4207">
              <w:rPr>
                <w:b/>
                <w:sz w:val="20"/>
              </w:rPr>
              <w:t xml:space="preserve">Benefit: </w:t>
            </w:r>
            <w:r w:rsidRPr="009F4207">
              <w:t>75% = $383.10</w:t>
            </w:r>
          </w:p>
        </w:tc>
      </w:tr>
      <w:tr w:rsidR="00DD2E4B" w:rsidRPr="009F4207" w14:paraId="184356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7AA22C" w14:textId="77777777" w:rsidR="00DD2E4B" w:rsidRPr="009F4207" w:rsidRDefault="00DD2E4B">
            <w:pPr>
              <w:rPr>
                <w:b/>
              </w:rPr>
            </w:pPr>
            <w:r w:rsidRPr="009F4207">
              <w:rPr>
                <w:b/>
              </w:rPr>
              <w:t>Fee</w:t>
            </w:r>
          </w:p>
          <w:p w14:paraId="23AC6095" w14:textId="77777777" w:rsidR="00DD2E4B" w:rsidRPr="009F4207" w:rsidRDefault="00DD2E4B">
            <w:r w:rsidRPr="009F4207">
              <w:t>37223</w:t>
            </w:r>
          </w:p>
        </w:tc>
        <w:tc>
          <w:tcPr>
            <w:tcW w:w="0" w:type="auto"/>
            <w:tcMar>
              <w:top w:w="38" w:type="dxa"/>
              <w:left w:w="38" w:type="dxa"/>
              <w:bottom w:w="38" w:type="dxa"/>
              <w:right w:w="38" w:type="dxa"/>
            </w:tcMar>
            <w:vAlign w:val="bottom"/>
          </w:tcPr>
          <w:p w14:paraId="2701EB81" w14:textId="77777777" w:rsidR="00DD2E4B" w:rsidRPr="009F4207" w:rsidRDefault="00DD2E4B">
            <w:pPr>
              <w:spacing w:after="200"/>
              <w:rPr>
                <w:sz w:val="20"/>
                <w:szCs w:val="20"/>
              </w:rPr>
            </w:pPr>
            <w:r w:rsidRPr="009F4207">
              <w:rPr>
                <w:sz w:val="20"/>
                <w:szCs w:val="20"/>
              </w:rPr>
              <w:t xml:space="preserve">PROSTATIC COIL, insertion of, under ultrasound control (Anaes.) </w:t>
            </w:r>
          </w:p>
          <w:p w14:paraId="0FB47042" w14:textId="77777777" w:rsidR="00DD2E4B" w:rsidRPr="009F4207" w:rsidRDefault="00DD2E4B">
            <w:pPr>
              <w:tabs>
                <w:tab w:val="left" w:pos="1701"/>
              </w:tabs>
            </w:pPr>
            <w:r w:rsidRPr="009F4207">
              <w:rPr>
                <w:b/>
                <w:sz w:val="20"/>
              </w:rPr>
              <w:t xml:space="preserve">Fee: </w:t>
            </w:r>
            <w:r w:rsidRPr="009F4207">
              <w:t>$225.90</w:t>
            </w:r>
            <w:r w:rsidRPr="009F4207">
              <w:tab/>
            </w:r>
            <w:r w:rsidRPr="009F4207">
              <w:rPr>
                <w:b/>
                <w:sz w:val="20"/>
              </w:rPr>
              <w:t xml:space="preserve">Benefit: </w:t>
            </w:r>
            <w:r w:rsidRPr="009F4207">
              <w:t>75% = $169.45</w:t>
            </w:r>
          </w:p>
        </w:tc>
      </w:tr>
      <w:tr w:rsidR="00DD2E4B" w:rsidRPr="009F4207" w14:paraId="034022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69242B" w14:textId="77777777" w:rsidR="00DD2E4B" w:rsidRPr="009F4207" w:rsidRDefault="00DD2E4B">
            <w:pPr>
              <w:rPr>
                <w:b/>
              </w:rPr>
            </w:pPr>
            <w:r w:rsidRPr="009F4207">
              <w:rPr>
                <w:b/>
              </w:rPr>
              <w:t>Fee</w:t>
            </w:r>
          </w:p>
          <w:p w14:paraId="5E9D806D" w14:textId="77777777" w:rsidR="00DD2E4B" w:rsidRPr="009F4207" w:rsidRDefault="00DD2E4B">
            <w:r w:rsidRPr="009F4207">
              <w:t>37224</w:t>
            </w:r>
          </w:p>
        </w:tc>
        <w:tc>
          <w:tcPr>
            <w:tcW w:w="0" w:type="auto"/>
            <w:tcMar>
              <w:top w:w="38" w:type="dxa"/>
              <w:left w:w="38" w:type="dxa"/>
              <w:bottom w:w="38" w:type="dxa"/>
              <w:right w:w="38" w:type="dxa"/>
            </w:tcMar>
            <w:vAlign w:val="bottom"/>
          </w:tcPr>
          <w:p w14:paraId="5B54CAA2" w14:textId="77777777" w:rsidR="00DD2E4B" w:rsidRPr="009F4207" w:rsidRDefault="00DD2E4B">
            <w:pPr>
              <w:spacing w:after="200"/>
              <w:rPr>
                <w:sz w:val="20"/>
                <w:szCs w:val="20"/>
              </w:rPr>
            </w:pPr>
            <w:r w:rsidRPr="009F4207">
              <w:rPr>
                <w:sz w:val="20"/>
                <w:szCs w:val="20"/>
              </w:rPr>
              <w:t xml:space="preserve">Prostate, diathermy or cauterisation, other than a service associated with a service to which item 37201, 37202, 37203, 37206, 37207, 37208 or 37215 applies (Anaes.) </w:t>
            </w:r>
          </w:p>
          <w:p w14:paraId="5EEE9E6A" w14:textId="77777777" w:rsidR="00DD2E4B" w:rsidRPr="009F4207" w:rsidRDefault="00DD2E4B">
            <w:pPr>
              <w:tabs>
                <w:tab w:val="left" w:pos="1701"/>
              </w:tabs>
            </w:pPr>
            <w:r w:rsidRPr="009F4207">
              <w:rPr>
                <w:b/>
                <w:sz w:val="20"/>
              </w:rPr>
              <w:t xml:space="preserve">Fee: </w:t>
            </w:r>
            <w:r w:rsidRPr="009F4207">
              <w:t>$354.00</w:t>
            </w:r>
            <w:r w:rsidRPr="009F4207">
              <w:tab/>
            </w:r>
            <w:r w:rsidRPr="009F4207">
              <w:rPr>
                <w:b/>
                <w:sz w:val="20"/>
              </w:rPr>
              <w:t xml:space="preserve">Benefit: </w:t>
            </w:r>
            <w:r w:rsidRPr="009F4207">
              <w:t>75% = $265.50    85% = $300.90</w:t>
            </w:r>
          </w:p>
        </w:tc>
      </w:tr>
      <w:tr w:rsidR="00DD2E4B" w:rsidRPr="009F4207" w14:paraId="608480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69E264" w14:textId="77777777" w:rsidR="00DD2E4B" w:rsidRPr="009F4207" w:rsidRDefault="00DD2E4B">
            <w:pPr>
              <w:rPr>
                <w:b/>
              </w:rPr>
            </w:pPr>
            <w:r w:rsidRPr="009F4207">
              <w:rPr>
                <w:b/>
              </w:rPr>
              <w:t>Fee</w:t>
            </w:r>
          </w:p>
          <w:p w14:paraId="4F1EFC15" w14:textId="77777777" w:rsidR="00DD2E4B" w:rsidRPr="009F4207" w:rsidRDefault="00DD2E4B">
            <w:r w:rsidRPr="009F4207">
              <w:t>37227</w:t>
            </w:r>
          </w:p>
        </w:tc>
        <w:tc>
          <w:tcPr>
            <w:tcW w:w="0" w:type="auto"/>
            <w:tcMar>
              <w:top w:w="38" w:type="dxa"/>
              <w:left w:w="38" w:type="dxa"/>
              <w:bottom w:w="38" w:type="dxa"/>
              <w:right w:w="38" w:type="dxa"/>
            </w:tcMar>
            <w:vAlign w:val="bottom"/>
          </w:tcPr>
          <w:p w14:paraId="72B995BB" w14:textId="77777777" w:rsidR="00DD2E4B" w:rsidRPr="009F4207" w:rsidRDefault="00DD2E4B">
            <w:pPr>
              <w:spacing w:after="200"/>
              <w:rPr>
                <w:sz w:val="20"/>
                <w:szCs w:val="20"/>
              </w:rPr>
            </w:pPr>
            <w:r w:rsidRPr="009F4207">
              <w:rPr>
                <w:sz w:val="20"/>
                <w:szCs w:val="20"/>
              </w:rPr>
              <w:t xml:space="preserve">PROSTATE, transperineal insertion of catheters into, for high dose rate brachytherapy using ultrasound guidance including any associated cystoscopy. The procedure must be performed at an approved site in association with a radiation oncologist, and be associated with a service to which item 15331 or 15332 applies. (Anaes.) </w:t>
            </w:r>
          </w:p>
          <w:p w14:paraId="54B21A8C" w14:textId="77777777" w:rsidR="00DD2E4B" w:rsidRPr="009F4207" w:rsidRDefault="00DD2E4B">
            <w:r w:rsidRPr="009F4207">
              <w:t>(See para TN.8.56 of explanatory notes to this Category)</w:t>
            </w:r>
          </w:p>
          <w:p w14:paraId="4FB15130" w14:textId="77777777" w:rsidR="00DD2E4B" w:rsidRPr="009F4207" w:rsidRDefault="00DD2E4B">
            <w:pPr>
              <w:tabs>
                <w:tab w:val="left" w:pos="1701"/>
              </w:tabs>
            </w:pPr>
            <w:r w:rsidRPr="009F4207">
              <w:rPr>
                <w:b/>
                <w:sz w:val="20"/>
              </w:rPr>
              <w:t xml:space="preserve">Fee: </w:t>
            </w:r>
            <w:r w:rsidRPr="009F4207">
              <w:t>$619.70</w:t>
            </w:r>
            <w:r w:rsidRPr="009F4207">
              <w:tab/>
            </w:r>
            <w:r w:rsidRPr="009F4207">
              <w:rPr>
                <w:b/>
                <w:sz w:val="20"/>
              </w:rPr>
              <w:t xml:space="preserve">Benefit: </w:t>
            </w:r>
            <w:r w:rsidRPr="009F4207">
              <w:t>75% = $464.80    85% = $526.75</w:t>
            </w:r>
          </w:p>
        </w:tc>
      </w:tr>
      <w:tr w:rsidR="00DD2E4B" w:rsidRPr="009F4207" w14:paraId="295EC8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461F1C" w14:textId="77777777" w:rsidR="00DD2E4B" w:rsidRPr="009F4207" w:rsidRDefault="00DD2E4B">
            <w:pPr>
              <w:rPr>
                <w:b/>
              </w:rPr>
            </w:pPr>
            <w:r w:rsidRPr="009F4207">
              <w:rPr>
                <w:b/>
              </w:rPr>
              <w:lastRenderedPageBreak/>
              <w:t>Fee</w:t>
            </w:r>
          </w:p>
          <w:p w14:paraId="5B24517B" w14:textId="77777777" w:rsidR="00DD2E4B" w:rsidRPr="009F4207" w:rsidRDefault="00DD2E4B">
            <w:r w:rsidRPr="009F4207">
              <w:t>37230</w:t>
            </w:r>
          </w:p>
        </w:tc>
        <w:tc>
          <w:tcPr>
            <w:tcW w:w="0" w:type="auto"/>
            <w:tcMar>
              <w:top w:w="38" w:type="dxa"/>
              <w:left w:w="38" w:type="dxa"/>
              <w:bottom w:w="38" w:type="dxa"/>
              <w:right w:w="38" w:type="dxa"/>
            </w:tcMar>
            <w:vAlign w:val="bottom"/>
          </w:tcPr>
          <w:p w14:paraId="1B56D37F" w14:textId="77777777" w:rsidR="00DD2E4B" w:rsidRPr="009F4207" w:rsidRDefault="00DD2E4B">
            <w:pPr>
              <w:spacing w:after="200"/>
              <w:rPr>
                <w:sz w:val="20"/>
                <w:szCs w:val="20"/>
              </w:rPr>
            </w:pPr>
            <w:r w:rsidRPr="009F4207">
              <w:rPr>
                <w:sz w:val="20"/>
                <w:szCs w:val="20"/>
              </w:rPr>
              <w:t xml:space="preserve">Prostate, ablation by electrocautery or high-energy transurethral microwave thermotherapy, with or without cystoscopy and with or without urethroscopy (Anaes.) </w:t>
            </w:r>
          </w:p>
          <w:p w14:paraId="6CFC739E" w14:textId="77777777" w:rsidR="00DD2E4B" w:rsidRPr="009F4207" w:rsidRDefault="00DD2E4B">
            <w:r w:rsidRPr="009F4207">
              <w:t>(See para TN.8.163 of explanatory notes to this Category)</w:t>
            </w:r>
          </w:p>
          <w:p w14:paraId="2BEC755A" w14:textId="77777777" w:rsidR="00DD2E4B" w:rsidRPr="009F4207" w:rsidRDefault="00DD2E4B">
            <w:pPr>
              <w:tabs>
                <w:tab w:val="left" w:pos="1701"/>
              </w:tabs>
            </w:pPr>
            <w:r w:rsidRPr="009F4207">
              <w:rPr>
                <w:b/>
                <w:sz w:val="20"/>
              </w:rPr>
              <w:t xml:space="preserve">Fee: </w:t>
            </w:r>
            <w:r w:rsidRPr="009F4207">
              <w:t>$1,141.35</w:t>
            </w:r>
            <w:r w:rsidRPr="009F4207">
              <w:tab/>
            </w:r>
            <w:r w:rsidRPr="009F4207">
              <w:rPr>
                <w:b/>
                <w:sz w:val="20"/>
              </w:rPr>
              <w:t xml:space="preserve">Benefit: </w:t>
            </w:r>
            <w:r w:rsidRPr="009F4207">
              <w:t>75% = $856.05    85% = $1048.15</w:t>
            </w:r>
          </w:p>
        </w:tc>
      </w:tr>
      <w:tr w:rsidR="00DD2E4B" w:rsidRPr="009F4207" w14:paraId="4D02C5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3ACE91" w14:textId="77777777" w:rsidR="00DD2E4B" w:rsidRPr="009F4207" w:rsidRDefault="00DD2E4B">
            <w:pPr>
              <w:rPr>
                <w:b/>
              </w:rPr>
            </w:pPr>
            <w:r w:rsidRPr="009F4207">
              <w:rPr>
                <w:b/>
              </w:rPr>
              <w:t>Fee</w:t>
            </w:r>
          </w:p>
          <w:p w14:paraId="4F135E87" w14:textId="77777777" w:rsidR="00DD2E4B" w:rsidRPr="009F4207" w:rsidRDefault="00DD2E4B">
            <w:r w:rsidRPr="009F4207">
              <w:t>37233</w:t>
            </w:r>
          </w:p>
        </w:tc>
        <w:tc>
          <w:tcPr>
            <w:tcW w:w="0" w:type="auto"/>
            <w:tcMar>
              <w:top w:w="38" w:type="dxa"/>
              <w:left w:w="38" w:type="dxa"/>
              <w:bottom w:w="38" w:type="dxa"/>
              <w:right w:w="38" w:type="dxa"/>
            </w:tcMar>
            <w:vAlign w:val="bottom"/>
          </w:tcPr>
          <w:p w14:paraId="351E3051" w14:textId="77777777" w:rsidR="00DD2E4B" w:rsidRPr="009F4207" w:rsidRDefault="00DD2E4B">
            <w:pPr>
              <w:spacing w:after="200"/>
              <w:rPr>
                <w:sz w:val="20"/>
                <w:szCs w:val="20"/>
              </w:rPr>
            </w:pPr>
            <w:r w:rsidRPr="009F4207">
              <w:rPr>
                <w:sz w:val="20"/>
                <w:szCs w:val="20"/>
              </w:rPr>
              <w:t xml:space="preserve">Prostate, ablation by electrocautery or high-energy transurethral microwave thermotherapy, with or without cystoscopy and with or without urethroscopy, continuation, within 10 days, of a urological procedure of the prostate that had to be discontinued for medical reasons (Anaes.) </w:t>
            </w:r>
          </w:p>
          <w:p w14:paraId="62307402" w14:textId="77777777" w:rsidR="00DD2E4B" w:rsidRPr="009F4207" w:rsidRDefault="00DD2E4B">
            <w:r w:rsidRPr="009F4207">
              <w:t>(See para TN.8.163 of explanatory notes to this Category)</w:t>
            </w:r>
          </w:p>
          <w:p w14:paraId="77DF4FBC" w14:textId="77777777" w:rsidR="00DD2E4B" w:rsidRPr="009F4207" w:rsidRDefault="00DD2E4B">
            <w:pPr>
              <w:tabs>
                <w:tab w:val="left" w:pos="1701"/>
              </w:tabs>
            </w:pPr>
            <w:r w:rsidRPr="009F4207">
              <w:rPr>
                <w:b/>
                <w:sz w:val="20"/>
              </w:rPr>
              <w:t xml:space="preserve">Fee: </w:t>
            </w:r>
            <w:r w:rsidRPr="009F4207">
              <w:t>$611.30</w:t>
            </w:r>
            <w:r w:rsidRPr="009F4207">
              <w:tab/>
            </w:r>
            <w:r w:rsidRPr="009F4207">
              <w:rPr>
                <w:b/>
                <w:sz w:val="20"/>
              </w:rPr>
              <w:t xml:space="preserve">Benefit: </w:t>
            </w:r>
            <w:r w:rsidRPr="009F4207">
              <w:t>75% = $458.50    85% = $519.65</w:t>
            </w:r>
          </w:p>
        </w:tc>
      </w:tr>
      <w:tr w:rsidR="00DD2E4B" w:rsidRPr="009F4207" w14:paraId="0775E6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5CB040" w14:textId="77777777" w:rsidR="00DD2E4B" w:rsidRPr="009F4207" w:rsidRDefault="00DD2E4B">
            <w:pPr>
              <w:rPr>
                <w:b/>
              </w:rPr>
            </w:pPr>
            <w:r w:rsidRPr="009F4207">
              <w:rPr>
                <w:b/>
              </w:rPr>
              <w:t>Fee</w:t>
            </w:r>
          </w:p>
          <w:p w14:paraId="44E2764B" w14:textId="77777777" w:rsidR="00DD2E4B" w:rsidRPr="009F4207" w:rsidRDefault="00DD2E4B">
            <w:r w:rsidRPr="009F4207">
              <w:t>37245</w:t>
            </w:r>
          </w:p>
        </w:tc>
        <w:tc>
          <w:tcPr>
            <w:tcW w:w="0" w:type="auto"/>
            <w:tcMar>
              <w:top w:w="38" w:type="dxa"/>
              <w:left w:w="38" w:type="dxa"/>
              <w:bottom w:w="38" w:type="dxa"/>
              <w:right w:w="38" w:type="dxa"/>
            </w:tcMar>
            <w:vAlign w:val="bottom"/>
          </w:tcPr>
          <w:p w14:paraId="3EE0FC94" w14:textId="77777777" w:rsidR="00DD2E4B" w:rsidRPr="009F4207" w:rsidRDefault="00DD2E4B">
            <w:pPr>
              <w:spacing w:after="200"/>
              <w:rPr>
                <w:sz w:val="20"/>
                <w:szCs w:val="20"/>
              </w:rPr>
            </w:pPr>
            <w:r w:rsidRPr="009F4207">
              <w:rPr>
                <w:sz w:val="20"/>
                <w:szCs w:val="20"/>
              </w:rPr>
              <w:t>Prostate, endoscopic enucleation of, for the treatment of benign prostatic hyperplasia:</w:t>
            </w:r>
          </w:p>
          <w:p w14:paraId="584691BB" w14:textId="77777777" w:rsidR="00DD2E4B" w:rsidRPr="009F4207" w:rsidRDefault="00DD2E4B">
            <w:pPr>
              <w:spacing w:before="200" w:after="200"/>
              <w:rPr>
                <w:sz w:val="20"/>
                <w:szCs w:val="20"/>
              </w:rPr>
            </w:pPr>
            <w:r w:rsidRPr="009F4207">
              <w:rPr>
                <w:sz w:val="20"/>
                <w:szCs w:val="20"/>
              </w:rPr>
              <w:t>(a) with morcellation, including mechanical morcellation or by an endoscopic technique; and</w:t>
            </w:r>
          </w:p>
          <w:p w14:paraId="26519637" w14:textId="77777777" w:rsidR="00DD2E4B" w:rsidRPr="009F4207" w:rsidRDefault="00DD2E4B">
            <w:pPr>
              <w:spacing w:before="200" w:after="200"/>
              <w:rPr>
                <w:sz w:val="20"/>
                <w:szCs w:val="20"/>
              </w:rPr>
            </w:pPr>
            <w:r w:rsidRPr="009F4207">
              <w:rPr>
                <w:sz w:val="20"/>
                <w:szCs w:val="20"/>
              </w:rPr>
              <w:t>(b) with or without cystoscopy; and</w:t>
            </w:r>
          </w:p>
          <w:p w14:paraId="22FC894F" w14:textId="77777777" w:rsidR="00DD2E4B" w:rsidRPr="009F4207" w:rsidRDefault="00DD2E4B">
            <w:pPr>
              <w:spacing w:before="200" w:after="200"/>
              <w:rPr>
                <w:sz w:val="20"/>
                <w:szCs w:val="20"/>
              </w:rPr>
            </w:pPr>
            <w:r w:rsidRPr="009F4207">
              <w:rPr>
                <w:sz w:val="20"/>
                <w:szCs w:val="20"/>
              </w:rPr>
              <w:t>(c) with or without urethroscopy; and</w:t>
            </w:r>
          </w:p>
          <w:p w14:paraId="4D2C608F"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36827, 36854, 37008, 37201, 37202, 37203, 37206, 37207, 37208, 37303, 37321 or 37324 applies (Anaes.) </w:t>
            </w:r>
          </w:p>
          <w:p w14:paraId="3A812504" w14:textId="77777777" w:rsidR="00DD2E4B" w:rsidRPr="009F4207" w:rsidRDefault="00DD2E4B">
            <w:pPr>
              <w:tabs>
                <w:tab w:val="left" w:pos="1701"/>
              </w:tabs>
            </w:pPr>
            <w:r w:rsidRPr="009F4207">
              <w:rPr>
                <w:b/>
                <w:sz w:val="20"/>
              </w:rPr>
              <w:t xml:space="preserve">Fee: </w:t>
            </w:r>
            <w:r w:rsidRPr="009F4207">
              <w:t>$1,382.35</w:t>
            </w:r>
            <w:r w:rsidRPr="009F4207">
              <w:tab/>
            </w:r>
            <w:r w:rsidRPr="009F4207">
              <w:rPr>
                <w:b/>
                <w:sz w:val="20"/>
              </w:rPr>
              <w:t xml:space="preserve">Benefit: </w:t>
            </w:r>
            <w:r w:rsidRPr="009F4207">
              <w:t>75% = $1036.80</w:t>
            </w:r>
          </w:p>
        </w:tc>
      </w:tr>
      <w:tr w:rsidR="00DD2E4B" w:rsidRPr="009F4207" w14:paraId="33C8EF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259E85" w14:textId="77777777" w:rsidR="00DD2E4B" w:rsidRPr="009F4207" w:rsidRDefault="00DD2E4B">
            <w:pPr>
              <w:tabs>
                <w:tab w:val="left" w:pos="1701"/>
              </w:tabs>
            </w:pPr>
          </w:p>
        </w:tc>
        <w:tc>
          <w:tcPr>
            <w:tcW w:w="0" w:type="auto"/>
            <w:tcMar>
              <w:top w:w="38" w:type="dxa"/>
              <w:left w:w="38" w:type="dxa"/>
              <w:bottom w:w="38" w:type="dxa"/>
              <w:right w:w="38" w:type="dxa"/>
            </w:tcMar>
          </w:tcPr>
          <w:p w14:paraId="2B3F3B0B"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OPERATIONS ON URETHRA, PENIS OR SCROTUM</w:t>
            </w:r>
          </w:p>
        </w:tc>
      </w:tr>
      <w:tr w:rsidR="00DD2E4B" w:rsidRPr="009F4207" w14:paraId="473824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AA7779" w14:textId="77777777" w:rsidR="00DD2E4B" w:rsidRPr="009F4207" w:rsidRDefault="00DD2E4B">
            <w:pPr>
              <w:rPr>
                <w:b/>
              </w:rPr>
            </w:pPr>
            <w:r w:rsidRPr="009F4207">
              <w:rPr>
                <w:b/>
              </w:rPr>
              <w:t>Fee</w:t>
            </w:r>
          </w:p>
          <w:p w14:paraId="2CB64542" w14:textId="77777777" w:rsidR="00DD2E4B" w:rsidRPr="009F4207" w:rsidRDefault="00DD2E4B">
            <w:r w:rsidRPr="009F4207">
              <w:t>37300</w:t>
            </w:r>
          </w:p>
        </w:tc>
        <w:tc>
          <w:tcPr>
            <w:tcW w:w="0" w:type="auto"/>
            <w:tcMar>
              <w:top w:w="38" w:type="dxa"/>
              <w:left w:w="38" w:type="dxa"/>
              <w:bottom w:w="38" w:type="dxa"/>
              <w:right w:w="38" w:type="dxa"/>
            </w:tcMar>
            <w:vAlign w:val="bottom"/>
          </w:tcPr>
          <w:p w14:paraId="678BC8D2" w14:textId="77777777" w:rsidR="00DD2E4B" w:rsidRPr="009F4207" w:rsidRDefault="00DD2E4B">
            <w:pPr>
              <w:spacing w:after="200"/>
              <w:rPr>
                <w:sz w:val="20"/>
                <w:szCs w:val="20"/>
              </w:rPr>
            </w:pPr>
            <w:r w:rsidRPr="009F4207">
              <w:rPr>
                <w:sz w:val="20"/>
                <w:szCs w:val="20"/>
              </w:rPr>
              <w:t xml:space="preserve">URETHRAL SOUNDS, passage of, as an independent procedure (Anaes.) </w:t>
            </w:r>
          </w:p>
          <w:p w14:paraId="78A403F1" w14:textId="77777777" w:rsidR="00DD2E4B" w:rsidRPr="009F4207" w:rsidRDefault="00DD2E4B">
            <w:pPr>
              <w:tabs>
                <w:tab w:val="left" w:pos="1701"/>
              </w:tabs>
            </w:pPr>
            <w:r w:rsidRPr="009F4207">
              <w:rPr>
                <w:b/>
                <w:sz w:val="20"/>
              </w:rPr>
              <w:t xml:space="preserve">Fee: </w:t>
            </w:r>
            <w:r w:rsidRPr="009F4207">
              <w:t>$51.05</w:t>
            </w:r>
            <w:r w:rsidRPr="009F4207">
              <w:tab/>
            </w:r>
            <w:r w:rsidRPr="009F4207">
              <w:rPr>
                <w:b/>
                <w:sz w:val="20"/>
              </w:rPr>
              <w:t xml:space="preserve">Benefit: </w:t>
            </w:r>
            <w:r w:rsidRPr="009F4207">
              <w:t>75% = $38.30    85% = $43.40</w:t>
            </w:r>
          </w:p>
        </w:tc>
      </w:tr>
      <w:tr w:rsidR="00DD2E4B" w:rsidRPr="009F4207" w14:paraId="707571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E57D89" w14:textId="77777777" w:rsidR="00DD2E4B" w:rsidRPr="009F4207" w:rsidRDefault="00DD2E4B">
            <w:pPr>
              <w:rPr>
                <w:b/>
              </w:rPr>
            </w:pPr>
            <w:r w:rsidRPr="009F4207">
              <w:rPr>
                <w:b/>
              </w:rPr>
              <w:t>Fee</w:t>
            </w:r>
          </w:p>
          <w:p w14:paraId="320DD0AE" w14:textId="77777777" w:rsidR="00DD2E4B" w:rsidRPr="009F4207" w:rsidRDefault="00DD2E4B">
            <w:r w:rsidRPr="009F4207">
              <w:t>37303</w:t>
            </w:r>
          </w:p>
        </w:tc>
        <w:tc>
          <w:tcPr>
            <w:tcW w:w="0" w:type="auto"/>
            <w:tcMar>
              <w:top w:w="38" w:type="dxa"/>
              <w:left w:w="38" w:type="dxa"/>
              <w:bottom w:w="38" w:type="dxa"/>
              <w:right w:w="38" w:type="dxa"/>
            </w:tcMar>
            <w:vAlign w:val="bottom"/>
          </w:tcPr>
          <w:p w14:paraId="570B69DE" w14:textId="77777777" w:rsidR="00DD2E4B" w:rsidRPr="009F4207" w:rsidRDefault="00DD2E4B">
            <w:pPr>
              <w:spacing w:after="200"/>
              <w:rPr>
                <w:sz w:val="20"/>
                <w:szCs w:val="20"/>
              </w:rPr>
            </w:pPr>
            <w:r w:rsidRPr="009F4207">
              <w:rPr>
                <w:sz w:val="20"/>
                <w:szCs w:val="20"/>
              </w:rPr>
              <w:t xml:space="preserve">URETHRAL STRICTURE, dilatation of (Anaes.) </w:t>
            </w:r>
          </w:p>
          <w:p w14:paraId="6BE94E80" w14:textId="77777777" w:rsidR="00DD2E4B" w:rsidRPr="009F4207" w:rsidRDefault="00DD2E4B">
            <w:pPr>
              <w:tabs>
                <w:tab w:val="left" w:pos="1701"/>
              </w:tabs>
            </w:pPr>
            <w:r w:rsidRPr="009F4207">
              <w:rPr>
                <w:b/>
                <w:sz w:val="20"/>
              </w:rPr>
              <w:t xml:space="preserve">Fee: </w:t>
            </w:r>
            <w:r w:rsidRPr="009F4207">
              <w:t>$81.15</w:t>
            </w:r>
            <w:r w:rsidRPr="009F4207">
              <w:tab/>
            </w:r>
            <w:r w:rsidRPr="009F4207">
              <w:rPr>
                <w:b/>
                <w:sz w:val="20"/>
              </w:rPr>
              <w:t xml:space="preserve">Benefit: </w:t>
            </w:r>
            <w:r w:rsidRPr="009F4207">
              <w:t>75% = $60.90    85% = $69.00</w:t>
            </w:r>
          </w:p>
        </w:tc>
      </w:tr>
      <w:tr w:rsidR="00DD2E4B" w:rsidRPr="009F4207" w14:paraId="1F38AD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7FA105" w14:textId="77777777" w:rsidR="00DD2E4B" w:rsidRPr="009F4207" w:rsidRDefault="00DD2E4B">
            <w:pPr>
              <w:rPr>
                <w:b/>
              </w:rPr>
            </w:pPr>
            <w:r w:rsidRPr="009F4207">
              <w:rPr>
                <w:b/>
              </w:rPr>
              <w:t>Fee</w:t>
            </w:r>
          </w:p>
          <w:p w14:paraId="0F5122CC" w14:textId="77777777" w:rsidR="00DD2E4B" w:rsidRPr="009F4207" w:rsidRDefault="00DD2E4B">
            <w:r w:rsidRPr="009F4207">
              <w:t>37306</w:t>
            </w:r>
          </w:p>
        </w:tc>
        <w:tc>
          <w:tcPr>
            <w:tcW w:w="0" w:type="auto"/>
            <w:tcMar>
              <w:top w:w="38" w:type="dxa"/>
              <w:left w:w="38" w:type="dxa"/>
              <w:bottom w:w="38" w:type="dxa"/>
              <w:right w:w="38" w:type="dxa"/>
            </w:tcMar>
            <w:vAlign w:val="bottom"/>
          </w:tcPr>
          <w:p w14:paraId="36B0A7C1" w14:textId="77777777" w:rsidR="00DD2E4B" w:rsidRPr="009F4207" w:rsidRDefault="00DD2E4B">
            <w:pPr>
              <w:spacing w:after="200"/>
              <w:rPr>
                <w:sz w:val="20"/>
                <w:szCs w:val="20"/>
              </w:rPr>
            </w:pPr>
            <w:r w:rsidRPr="009F4207">
              <w:rPr>
                <w:sz w:val="20"/>
                <w:szCs w:val="20"/>
              </w:rPr>
              <w:t xml:space="preserve">URETHRA, repair of rupture of distal section (Anaes.) (Assist.) </w:t>
            </w:r>
          </w:p>
          <w:p w14:paraId="32206112" w14:textId="77777777" w:rsidR="00DD2E4B" w:rsidRPr="009F4207" w:rsidRDefault="00DD2E4B">
            <w:pPr>
              <w:tabs>
                <w:tab w:val="left" w:pos="1701"/>
              </w:tabs>
            </w:pPr>
            <w:r w:rsidRPr="009F4207">
              <w:rPr>
                <w:b/>
                <w:sz w:val="20"/>
              </w:rPr>
              <w:t xml:space="preserve">Fee: </w:t>
            </w:r>
            <w:r w:rsidRPr="009F4207">
              <w:t>$711.70</w:t>
            </w:r>
            <w:r w:rsidRPr="009F4207">
              <w:tab/>
            </w:r>
            <w:r w:rsidRPr="009F4207">
              <w:rPr>
                <w:b/>
                <w:sz w:val="20"/>
              </w:rPr>
              <w:t xml:space="preserve">Benefit: </w:t>
            </w:r>
            <w:r w:rsidRPr="009F4207">
              <w:t>75% = $533.80</w:t>
            </w:r>
          </w:p>
        </w:tc>
      </w:tr>
      <w:tr w:rsidR="00DD2E4B" w:rsidRPr="009F4207" w14:paraId="1E5C0F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6DAFA1" w14:textId="77777777" w:rsidR="00DD2E4B" w:rsidRPr="009F4207" w:rsidRDefault="00DD2E4B">
            <w:pPr>
              <w:rPr>
                <w:b/>
              </w:rPr>
            </w:pPr>
            <w:r w:rsidRPr="009F4207">
              <w:rPr>
                <w:b/>
              </w:rPr>
              <w:t>Fee</w:t>
            </w:r>
          </w:p>
          <w:p w14:paraId="76F7A560" w14:textId="77777777" w:rsidR="00DD2E4B" w:rsidRPr="009F4207" w:rsidRDefault="00DD2E4B">
            <w:r w:rsidRPr="009F4207">
              <w:t>37309</w:t>
            </w:r>
          </w:p>
        </w:tc>
        <w:tc>
          <w:tcPr>
            <w:tcW w:w="0" w:type="auto"/>
            <w:tcMar>
              <w:top w:w="38" w:type="dxa"/>
              <w:left w:w="38" w:type="dxa"/>
              <w:bottom w:w="38" w:type="dxa"/>
              <w:right w:w="38" w:type="dxa"/>
            </w:tcMar>
            <w:vAlign w:val="bottom"/>
          </w:tcPr>
          <w:p w14:paraId="159057AD" w14:textId="77777777" w:rsidR="00DD2E4B" w:rsidRPr="009F4207" w:rsidRDefault="00DD2E4B">
            <w:pPr>
              <w:spacing w:after="200"/>
              <w:rPr>
                <w:sz w:val="20"/>
                <w:szCs w:val="20"/>
              </w:rPr>
            </w:pPr>
            <w:r w:rsidRPr="009F4207">
              <w:rPr>
                <w:sz w:val="20"/>
                <w:szCs w:val="20"/>
              </w:rPr>
              <w:t xml:space="preserve">URETHRA, repair of rupture of prostatic or membranous segment (Anaes.) (Assist.) </w:t>
            </w:r>
          </w:p>
          <w:p w14:paraId="5D804ECE" w14:textId="77777777" w:rsidR="00DD2E4B" w:rsidRPr="009F4207" w:rsidRDefault="00DD2E4B">
            <w:pPr>
              <w:tabs>
                <w:tab w:val="left" w:pos="1701"/>
              </w:tabs>
            </w:pPr>
            <w:r w:rsidRPr="009F4207">
              <w:rPr>
                <w:b/>
                <w:sz w:val="20"/>
              </w:rPr>
              <w:t xml:space="preserve">Fee: </w:t>
            </w:r>
            <w:r w:rsidRPr="009F4207">
              <w:t>$1,012.80</w:t>
            </w:r>
            <w:r w:rsidRPr="009F4207">
              <w:tab/>
            </w:r>
            <w:r w:rsidRPr="009F4207">
              <w:rPr>
                <w:b/>
                <w:sz w:val="20"/>
              </w:rPr>
              <w:t xml:space="preserve">Benefit: </w:t>
            </w:r>
            <w:r w:rsidRPr="009F4207">
              <w:t>75% = $759.60</w:t>
            </w:r>
          </w:p>
        </w:tc>
      </w:tr>
      <w:tr w:rsidR="00DD2E4B" w:rsidRPr="009F4207" w14:paraId="74C14B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BFF39D" w14:textId="77777777" w:rsidR="00DD2E4B" w:rsidRPr="009F4207" w:rsidRDefault="00DD2E4B">
            <w:pPr>
              <w:rPr>
                <w:b/>
              </w:rPr>
            </w:pPr>
            <w:r w:rsidRPr="009F4207">
              <w:rPr>
                <w:b/>
              </w:rPr>
              <w:t>Fee</w:t>
            </w:r>
          </w:p>
          <w:p w14:paraId="7AF1B0F0" w14:textId="77777777" w:rsidR="00DD2E4B" w:rsidRPr="009F4207" w:rsidRDefault="00DD2E4B">
            <w:r w:rsidRPr="009F4207">
              <w:t>37318</w:t>
            </w:r>
          </w:p>
        </w:tc>
        <w:tc>
          <w:tcPr>
            <w:tcW w:w="0" w:type="auto"/>
            <w:tcMar>
              <w:top w:w="38" w:type="dxa"/>
              <w:left w:w="38" w:type="dxa"/>
              <w:bottom w:w="38" w:type="dxa"/>
              <w:right w:w="38" w:type="dxa"/>
            </w:tcMar>
            <w:vAlign w:val="bottom"/>
          </w:tcPr>
          <w:p w14:paraId="251DDE66" w14:textId="77777777" w:rsidR="00DD2E4B" w:rsidRPr="009F4207" w:rsidRDefault="00DD2E4B">
            <w:pPr>
              <w:spacing w:after="200"/>
              <w:rPr>
                <w:sz w:val="20"/>
                <w:szCs w:val="20"/>
              </w:rPr>
            </w:pPr>
            <w:r w:rsidRPr="009F4207">
              <w:rPr>
                <w:sz w:val="20"/>
                <w:szCs w:val="20"/>
              </w:rPr>
              <w:t xml:space="preserve">Urethroscopy, with or without cystoscopy, with one or more of biopsy, diathermy, visual laser destruction of urethral calculi or removal of foreign body or calculi (Anaes.) </w:t>
            </w:r>
          </w:p>
          <w:p w14:paraId="05E9C899" w14:textId="77777777" w:rsidR="00DD2E4B" w:rsidRPr="009F4207" w:rsidRDefault="00DD2E4B">
            <w:pPr>
              <w:tabs>
                <w:tab w:val="left" w:pos="1701"/>
              </w:tabs>
            </w:pPr>
            <w:r w:rsidRPr="009F4207">
              <w:rPr>
                <w:b/>
                <w:sz w:val="20"/>
              </w:rPr>
              <w:t xml:space="preserve">Fee: </w:t>
            </w:r>
            <w:r w:rsidRPr="009F4207">
              <w:t>$302.95</w:t>
            </w:r>
            <w:r w:rsidRPr="009F4207">
              <w:tab/>
            </w:r>
            <w:r w:rsidRPr="009F4207">
              <w:rPr>
                <w:b/>
                <w:sz w:val="20"/>
              </w:rPr>
              <w:t xml:space="preserve">Benefit: </w:t>
            </w:r>
            <w:r w:rsidRPr="009F4207">
              <w:t>75% = $227.25    85% = $257.55</w:t>
            </w:r>
          </w:p>
        </w:tc>
      </w:tr>
      <w:tr w:rsidR="00DD2E4B" w:rsidRPr="009F4207" w14:paraId="24D406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75B21D" w14:textId="77777777" w:rsidR="00DD2E4B" w:rsidRPr="009F4207" w:rsidRDefault="00DD2E4B">
            <w:pPr>
              <w:rPr>
                <w:b/>
              </w:rPr>
            </w:pPr>
            <w:r w:rsidRPr="009F4207">
              <w:rPr>
                <w:b/>
              </w:rPr>
              <w:t>Fee</w:t>
            </w:r>
          </w:p>
          <w:p w14:paraId="5C3ECF56" w14:textId="77777777" w:rsidR="00DD2E4B" w:rsidRPr="009F4207" w:rsidRDefault="00DD2E4B">
            <w:r w:rsidRPr="009F4207">
              <w:t>37321</w:t>
            </w:r>
          </w:p>
        </w:tc>
        <w:tc>
          <w:tcPr>
            <w:tcW w:w="0" w:type="auto"/>
            <w:tcMar>
              <w:top w:w="38" w:type="dxa"/>
              <w:left w:w="38" w:type="dxa"/>
              <w:bottom w:w="38" w:type="dxa"/>
              <w:right w:w="38" w:type="dxa"/>
            </w:tcMar>
            <w:vAlign w:val="bottom"/>
          </w:tcPr>
          <w:p w14:paraId="70A4F70C" w14:textId="77777777" w:rsidR="00DD2E4B" w:rsidRPr="009F4207" w:rsidRDefault="00DD2E4B">
            <w:pPr>
              <w:spacing w:after="200"/>
              <w:rPr>
                <w:sz w:val="20"/>
                <w:szCs w:val="20"/>
              </w:rPr>
            </w:pPr>
            <w:r w:rsidRPr="009F4207">
              <w:rPr>
                <w:sz w:val="20"/>
                <w:szCs w:val="20"/>
              </w:rPr>
              <w:t xml:space="preserve">URETHRAL MEATOTOMY, EXTERNAL (Anaes.) </w:t>
            </w:r>
          </w:p>
          <w:p w14:paraId="03A67B47" w14:textId="77777777" w:rsidR="00DD2E4B" w:rsidRPr="009F4207" w:rsidRDefault="00DD2E4B">
            <w:pPr>
              <w:tabs>
                <w:tab w:val="left" w:pos="1701"/>
              </w:tabs>
            </w:pPr>
            <w:r w:rsidRPr="009F4207">
              <w:rPr>
                <w:b/>
                <w:sz w:val="20"/>
              </w:rPr>
              <w:t xml:space="preserve">Fee: </w:t>
            </w:r>
            <w:r w:rsidRPr="009F4207">
              <w:t>$102.20</w:t>
            </w:r>
            <w:r w:rsidRPr="009F4207">
              <w:tab/>
            </w:r>
            <w:r w:rsidRPr="009F4207">
              <w:rPr>
                <w:b/>
                <w:sz w:val="20"/>
              </w:rPr>
              <w:t xml:space="preserve">Benefit: </w:t>
            </w:r>
            <w:r w:rsidRPr="009F4207">
              <w:t>75% = $76.65    85% = $86.90</w:t>
            </w:r>
          </w:p>
        </w:tc>
      </w:tr>
      <w:tr w:rsidR="00DD2E4B" w:rsidRPr="009F4207" w14:paraId="606CD8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0156BC" w14:textId="77777777" w:rsidR="00DD2E4B" w:rsidRPr="009F4207" w:rsidRDefault="00DD2E4B">
            <w:pPr>
              <w:rPr>
                <w:b/>
              </w:rPr>
            </w:pPr>
            <w:r w:rsidRPr="009F4207">
              <w:rPr>
                <w:b/>
              </w:rPr>
              <w:t>Fee</w:t>
            </w:r>
          </w:p>
          <w:p w14:paraId="4F696A0D" w14:textId="77777777" w:rsidR="00DD2E4B" w:rsidRPr="009F4207" w:rsidRDefault="00DD2E4B">
            <w:r w:rsidRPr="009F4207">
              <w:t>37324</w:t>
            </w:r>
          </w:p>
        </w:tc>
        <w:tc>
          <w:tcPr>
            <w:tcW w:w="0" w:type="auto"/>
            <w:tcMar>
              <w:top w:w="38" w:type="dxa"/>
              <w:left w:w="38" w:type="dxa"/>
              <w:bottom w:w="38" w:type="dxa"/>
              <w:right w:w="38" w:type="dxa"/>
            </w:tcMar>
            <w:vAlign w:val="bottom"/>
          </w:tcPr>
          <w:p w14:paraId="1A164306" w14:textId="77777777" w:rsidR="00DD2E4B" w:rsidRPr="009F4207" w:rsidRDefault="00DD2E4B">
            <w:pPr>
              <w:spacing w:after="200"/>
              <w:rPr>
                <w:sz w:val="20"/>
                <w:szCs w:val="20"/>
              </w:rPr>
            </w:pPr>
            <w:r w:rsidRPr="009F4207">
              <w:rPr>
                <w:sz w:val="20"/>
                <w:szCs w:val="20"/>
              </w:rPr>
              <w:t xml:space="preserve">Urethrotomy or urethrostomy, internal or external (Anaes.) (Assist.) </w:t>
            </w:r>
          </w:p>
          <w:p w14:paraId="63160FE6" w14:textId="77777777" w:rsidR="00DD2E4B" w:rsidRPr="009F4207" w:rsidRDefault="00DD2E4B">
            <w:pPr>
              <w:tabs>
                <w:tab w:val="left" w:pos="1701"/>
              </w:tabs>
            </w:pPr>
            <w:r w:rsidRPr="009F4207">
              <w:rPr>
                <w:b/>
                <w:sz w:val="20"/>
              </w:rPr>
              <w:t xml:space="preserve">Fee: </w:t>
            </w:r>
            <w:r w:rsidRPr="009F4207">
              <w:t>$251.80</w:t>
            </w:r>
            <w:r w:rsidRPr="009F4207">
              <w:tab/>
            </w:r>
            <w:r w:rsidRPr="009F4207">
              <w:rPr>
                <w:b/>
                <w:sz w:val="20"/>
              </w:rPr>
              <w:t xml:space="preserve">Benefit: </w:t>
            </w:r>
            <w:r w:rsidRPr="009F4207">
              <w:t>75% = $188.85</w:t>
            </w:r>
          </w:p>
        </w:tc>
      </w:tr>
      <w:tr w:rsidR="00DD2E4B" w:rsidRPr="009F4207" w14:paraId="109509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C50530" w14:textId="77777777" w:rsidR="00DD2E4B" w:rsidRPr="009F4207" w:rsidRDefault="00DD2E4B">
            <w:pPr>
              <w:rPr>
                <w:b/>
              </w:rPr>
            </w:pPr>
            <w:r w:rsidRPr="009F4207">
              <w:rPr>
                <w:b/>
              </w:rPr>
              <w:t>Fee</w:t>
            </w:r>
          </w:p>
          <w:p w14:paraId="0364D370" w14:textId="77777777" w:rsidR="00DD2E4B" w:rsidRPr="009F4207" w:rsidRDefault="00DD2E4B">
            <w:r w:rsidRPr="009F4207">
              <w:t>37327</w:t>
            </w:r>
          </w:p>
        </w:tc>
        <w:tc>
          <w:tcPr>
            <w:tcW w:w="0" w:type="auto"/>
            <w:tcMar>
              <w:top w:w="38" w:type="dxa"/>
              <w:left w:w="38" w:type="dxa"/>
              <w:bottom w:w="38" w:type="dxa"/>
              <w:right w:w="38" w:type="dxa"/>
            </w:tcMar>
            <w:vAlign w:val="bottom"/>
          </w:tcPr>
          <w:p w14:paraId="4E1030BA" w14:textId="77777777" w:rsidR="00DD2E4B" w:rsidRPr="009F4207" w:rsidRDefault="00DD2E4B">
            <w:pPr>
              <w:spacing w:after="200"/>
              <w:rPr>
                <w:sz w:val="20"/>
                <w:szCs w:val="20"/>
              </w:rPr>
            </w:pPr>
            <w:r w:rsidRPr="009F4207">
              <w:rPr>
                <w:sz w:val="20"/>
                <w:szCs w:val="20"/>
              </w:rPr>
              <w:t xml:space="preserve">URETHROTOMY, optical, for urethral stricture (Anaes.) (Assist.) </w:t>
            </w:r>
          </w:p>
          <w:p w14:paraId="5E2A1C85" w14:textId="77777777" w:rsidR="00DD2E4B" w:rsidRPr="009F4207" w:rsidRDefault="00DD2E4B">
            <w:pPr>
              <w:tabs>
                <w:tab w:val="left" w:pos="1701"/>
              </w:tabs>
            </w:pPr>
            <w:r w:rsidRPr="009F4207">
              <w:rPr>
                <w:b/>
                <w:sz w:val="20"/>
              </w:rPr>
              <w:t xml:space="preserve">Fee: </w:t>
            </w:r>
            <w:r w:rsidRPr="009F4207">
              <w:t>$354.00</w:t>
            </w:r>
            <w:r w:rsidRPr="009F4207">
              <w:tab/>
            </w:r>
            <w:r w:rsidRPr="009F4207">
              <w:rPr>
                <w:b/>
                <w:sz w:val="20"/>
              </w:rPr>
              <w:t xml:space="preserve">Benefit: </w:t>
            </w:r>
            <w:r w:rsidRPr="009F4207">
              <w:t>75% = $265.50</w:t>
            </w:r>
          </w:p>
        </w:tc>
      </w:tr>
      <w:tr w:rsidR="00DD2E4B" w:rsidRPr="009F4207" w14:paraId="1D3528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89701F" w14:textId="77777777" w:rsidR="00DD2E4B" w:rsidRPr="009F4207" w:rsidRDefault="00DD2E4B">
            <w:pPr>
              <w:rPr>
                <w:b/>
              </w:rPr>
            </w:pPr>
            <w:r w:rsidRPr="009F4207">
              <w:rPr>
                <w:b/>
              </w:rPr>
              <w:t>Fee</w:t>
            </w:r>
          </w:p>
          <w:p w14:paraId="739F2FC6" w14:textId="77777777" w:rsidR="00DD2E4B" w:rsidRPr="009F4207" w:rsidRDefault="00DD2E4B">
            <w:r w:rsidRPr="009F4207">
              <w:t>37330</w:t>
            </w:r>
          </w:p>
        </w:tc>
        <w:tc>
          <w:tcPr>
            <w:tcW w:w="0" w:type="auto"/>
            <w:tcMar>
              <w:top w:w="38" w:type="dxa"/>
              <w:left w:w="38" w:type="dxa"/>
              <w:bottom w:w="38" w:type="dxa"/>
              <w:right w:w="38" w:type="dxa"/>
            </w:tcMar>
            <w:vAlign w:val="bottom"/>
          </w:tcPr>
          <w:p w14:paraId="3CF8A8F4" w14:textId="77777777" w:rsidR="00DD2E4B" w:rsidRPr="009F4207" w:rsidRDefault="00DD2E4B">
            <w:pPr>
              <w:spacing w:after="200"/>
              <w:rPr>
                <w:sz w:val="20"/>
                <w:szCs w:val="20"/>
              </w:rPr>
            </w:pPr>
            <w:r w:rsidRPr="009F4207">
              <w:rPr>
                <w:sz w:val="20"/>
                <w:szCs w:val="20"/>
              </w:rPr>
              <w:t xml:space="preserve">URETHRECTOMY, partial or complete, for removal of tumour (Anaes.) (Assist.) </w:t>
            </w:r>
          </w:p>
          <w:p w14:paraId="2A767361" w14:textId="77777777" w:rsidR="00DD2E4B" w:rsidRPr="009F4207" w:rsidRDefault="00DD2E4B">
            <w:pPr>
              <w:tabs>
                <w:tab w:val="left" w:pos="1701"/>
              </w:tabs>
            </w:pPr>
            <w:r w:rsidRPr="009F4207">
              <w:rPr>
                <w:b/>
                <w:sz w:val="20"/>
              </w:rPr>
              <w:t xml:space="preserve">Fee: </w:t>
            </w:r>
            <w:r w:rsidRPr="009F4207">
              <w:t>$711.70</w:t>
            </w:r>
            <w:r w:rsidRPr="009F4207">
              <w:tab/>
            </w:r>
            <w:r w:rsidRPr="009F4207">
              <w:rPr>
                <w:b/>
                <w:sz w:val="20"/>
              </w:rPr>
              <w:t xml:space="preserve">Benefit: </w:t>
            </w:r>
            <w:r w:rsidRPr="009F4207">
              <w:t>75% = $533.80</w:t>
            </w:r>
          </w:p>
        </w:tc>
      </w:tr>
      <w:tr w:rsidR="00DD2E4B" w:rsidRPr="009F4207" w14:paraId="514B07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6B3523" w14:textId="77777777" w:rsidR="00DD2E4B" w:rsidRPr="009F4207" w:rsidRDefault="00DD2E4B">
            <w:pPr>
              <w:rPr>
                <w:b/>
              </w:rPr>
            </w:pPr>
            <w:r w:rsidRPr="009F4207">
              <w:rPr>
                <w:b/>
              </w:rPr>
              <w:lastRenderedPageBreak/>
              <w:t>Fee</w:t>
            </w:r>
          </w:p>
          <w:p w14:paraId="7AE2526F" w14:textId="77777777" w:rsidR="00DD2E4B" w:rsidRPr="009F4207" w:rsidRDefault="00DD2E4B">
            <w:r w:rsidRPr="009F4207">
              <w:t>37333</w:t>
            </w:r>
          </w:p>
        </w:tc>
        <w:tc>
          <w:tcPr>
            <w:tcW w:w="0" w:type="auto"/>
            <w:tcMar>
              <w:top w:w="38" w:type="dxa"/>
              <w:left w:w="38" w:type="dxa"/>
              <w:bottom w:w="38" w:type="dxa"/>
              <w:right w:w="38" w:type="dxa"/>
            </w:tcMar>
            <w:vAlign w:val="bottom"/>
          </w:tcPr>
          <w:p w14:paraId="57815A8B" w14:textId="77777777" w:rsidR="00DD2E4B" w:rsidRPr="009F4207" w:rsidRDefault="00DD2E4B">
            <w:pPr>
              <w:spacing w:after="200"/>
              <w:rPr>
                <w:sz w:val="20"/>
                <w:szCs w:val="20"/>
              </w:rPr>
            </w:pPr>
            <w:r w:rsidRPr="009F4207">
              <w:rPr>
                <w:sz w:val="20"/>
                <w:szCs w:val="20"/>
              </w:rPr>
              <w:t xml:space="preserve">URETHROVAGINAL FISTULA, closure of (Anaes.) (Assist.) </w:t>
            </w:r>
          </w:p>
          <w:p w14:paraId="187B67D5" w14:textId="77777777" w:rsidR="00DD2E4B" w:rsidRPr="009F4207" w:rsidRDefault="00DD2E4B">
            <w:pPr>
              <w:tabs>
                <w:tab w:val="left" w:pos="1701"/>
              </w:tabs>
            </w:pPr>
            <w:r w:rsidRPr="009F4207">
              <w:rPr>
                <w:b/>
                <w:sz w:val="20"/>
              </w:rPr>
              <w:t xml:space="preserve">Fee: </w:t>
            </w:r>
            <w:r w:rsidRPr="009F4207">
              <w:t>$611.30</w:t>
            </w:r>
            <w:r w:rsidRPr="009F4207">
              <w:tab/>
            </w:r>
            <w:r w:rsidRPr="009F4207">
              <w:rPr>
                <w:b/>
                <w:sz w:val="20"/>
              </w:rPr>
              <w:t xml:space="preserve">Benefit: </w:t>
            </w:r>
            <w:r w:rsidRPr="009F4207">
              <w:t>75% = $458.50</w:t>
            </w:r>
          </w:p>
        </w:tc>
      </w:tr>
      <w:tr w:rsidR="00DD2E4B" w:rsidRPr="009F4207" w14:paraId="76F13F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7E0B77" w14:textId="77777777" w:rsidR="00DD2E4B" w:rsidRPr="009F4207" w:rsidRDefault="00DD2E4B">
            <w:pPr>
              <w:rPr>
                <w:b/>
              </w:rPr>
            </w:pPr>
            <w:r w:rsidRPr="009F4207">
              <w:rPr>
                <w:b/>
              </w:rPr>
              <w:t>Fee</w:t>
            </w:r>
          </w:p>
          <w:p w14:paraId="6C8AA18E" w14:textId="77777777" w:rsidR="00DD2E4B" w:rsidRPr="009F4207" w:rsidRDefault="00DD2E4B">
            <w:r w:rsidRPr="009F4207">
              <w:t>37336</w:t>
            </w:r>
          </w:p>
        </w:tc>
        <w:tc>
          <w:tcPr>
            <w:tcW w:w="0" w:type="auto"/>
            <w:tcMar>
              <w:top w:w="38" w:type="dxa"/>
              <w:left w:w="38" w:type="dxa"/>
              <w:bottom w:w="38" w:type="dxa"/>
              <w:right w:w="38" w:type="dxa"/>
            </w:tcMar>
            <w:vAlign w:val="bottom"/>
          </w:tcPr>
          <w:p w14:paraId="1D64AFD0" w14:textId="77777777" w:rsidR="00DD2E4B" w:rsidRPr="009F4207" w:rsidRDefault="00DD2E4B">
            <w:pPr>
              <w:spacing w:after="200"/>
              <w:rPr>
                <w:sz w:val="20"/>
                <w:szCs w:val="20"/>
              </w:rPr>
            </w:pPr>
            <w:r w:rsidRPr="009F4207">
              <w:rPr>
                <w:sz w:val="20"/>
                <w:szCs w:val="20"/>
              </w:rPr>
              <w:t xml:space="preserve">URETHRORECTAL FISTULA, closure of (Anaes.) (Assist.) </w:t>
            </w:r>
          </w:p>
          <w:p w14:paraId="3AB96F57" w14:textId="77777777" w:rsidR="00DD2E4B" w:rsidRPr="009F4207" w:rsidRDefault="00DD2E4B">
            <w:pPr>
              <w:tabs>
                <w:tab w:val="left" w:pos="1701"/>
              </w:tabs>
            </w:pPr>
            <w:r w:rsidRPr="009F4207">
              <w:rPr>
                <w:b/>
                <w:sz w:val="20"/>
              </w:rPr>
              <w:t xml:space="preserve">Fee: </w:t>
            </w:r>
            <w:r w:rsidRPr="009F4207">
              <w:t>$812.10</w:t>
            </w:r>
            <w:r w:rsidRPr="009F4207">
              <w:tab/>
            </w:r>
            <w:r w:rsidRPr="009F4207">
              <w:rPr>
                <w:b/>
                <w:sz w:val="20"/>
              </w:rPr>
              <w:t xml:space="preserve">Benefit: </w:t>
            </w:r>
            <w:r w:rsidRPr="009F4207">
              <w:t>75% = $609.10</w:t>
            </w:r>
          </w:p>
        </w:tc>
      </w:tr>
      <w:tr w:rsidR="00DD2E4B" w:rsidRPr="009F4207" w14:paraId="002A95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2F94AA" w14:textId="77777777" w:rsidR="00DD2E4B" w:rsidRPr="009F4207" w:rsidRDefault="00DD2E4B">
            <w:pPr>
              <w:rPr>
                <w:b/>
              </w:rPr>
            </w:pPr>
            <w:r w:rsidRPr="009F4207">
              <w:rPr>
                <w:b/>
              </w:rPr>
              <w:t>Fee</w:t>
            </w:r>
          </w:p>
          <w:p w14:paraId="5C66FE92" w14:textId="77777777" w:rsidR="00DD2E4B" w:rsidRPr="009F4207" w:rsidRDefault="00DD2E4B">
            <w:r w:rsidRPr="009F4207">
              <w:t>37338</w:t>
            </w:r>
          </w:p>
        </w:tc>
        <w:tc>
          <w:tcPr>
            <w:tcW w:w="0" w:type="auto"/>
            <w:tcMar>
              <w:top w:w="38" w:type="dxa"/>
              <w:left w:w="38" w:type="dxa"/>
              <w:bottom w:w="38" w:type="dxa"/>
              <w:right w:w="38" w:type="dxa"/>
            </w:tcMar>
            <w:vAlign w:val="bottom"/>
          </w:tcPr>
          <w:p w14:paraId="76410572" w14:textId="77777777" w:rsidR="00DD2E4B" w:rsidRPr="009F4207" w:rsidRDefault="00DD2E4B">
            <w:pPr>
              <w:spacing w:after="200"/>
              <w:rPr>
                <w:sz w:val="20"/>
                <w:szCs w:val="20"/>
              </w:rPr>
            </w:pPr>
            <w:r w:rsidRPr="009F4207">
              <w:rPr>
                <w:sz w:val="20"/>
                <w:szCs w:val="20"/>
              </w:rPr>
              <w:t xml:space="preserve">Urethral synthetic male sling system, division or removal of, for urethral obstruction, sling erosion, pain or infection, following previous surgery for urinary incontinence, other than a service associated with a service to which item 37340 or 37341 applies (Anaes.) (Assist.) </w:t>
            </w:r>
          </w:p>
          <w:p w14:paraId="377AE186" w14:textId="77777777" w:rsidR="00DD2E4B" w:rsidRPr="009F4207" w:rsidRDefault="00DD2E4B">
            <w:pPr>
              <w:tabs>
                <w:tab w:val="left" w:pos="1701"/>
              </w:tabs>
            </w:pPr>
            <w:r w:rsidRPr="009F4207">
              <w:rPr>
                <w:b/>
                <w:sz w:val="20"/>
              </w:rPr>
              <w:t xml:space="preserve">Fee: </w:t>
            </w:r>
            <w:r w:rsidRPr="009F4207">
              <w:t>$998.10</w:t>
            </w:r>
            <w:r w:rsidRPr="009F4207">
              <w:tab/>
            </w:r>
            <w:r w:rsidRPr="009F4207">
              <w:rPr>
                <w:b/>
                <w:sz w:val="20"/>
              </w:rPr>
              <w:t xml:space="preserve">Benefit: </w:t>
            </w:r>
            <w:r w:rsidRPr="009F4207">
              <w:t>75% = $748.60</w:t>
            </w:r>
          </w:p>
        </w:tc>
      </w:tr>
      <w:tr w:rsidR="00DD2E4B" w:rsidRPr="009F4207" w14:paraId="6445DA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C7043B" w14:textId="77777777" w:rsidR="00DD2E4B" w:rsidRPr="009F4207" w:rsidRDefault="00DD2E4B">
            <w:pPr>
              <w:rPr>
                <w:b/>
              </w:rPr>
            </w:pPr>
            <w:r w:rsidRPr="009F4207">
              <w:rPr>
                <w:b/>
              </w:rPr>
              <w:t>Fee</w:t>
            </w:r>
          </w:p>
          <w:p w14:paraId="79FA48C9" w14:textId="77777777" w:rsidR="00DD2E4B" w:rsidRPr="009F4207" w:rsidRDefault="00DD2E4B">
            <w:r w:rsidRPr="009F4207">
              <w:t>37339</w:t>
            </w:r>
          </w:p>
        </w:tc>
        <w:tc>
          <w:tcPr>
            <w:tcW w:w="0" w:type="auto"/>
            <w:tcMar>
              <w:top w:w="38" w:type="dxa"/>
              <w:left w:w="38" w:type="dxa"/>
              <w:bottom w:w="38" w:type="dxa"/>
              <w:right w:w="38" w:type="dxa"/>
            </w:tcMar>
            <w:vAlign w:val="bottom"/>
          </w:tcPr>
          <w:p w14:paraId="11C75144" w14:textId="77777777" w:rsidR="00DD2E4B" w:rsidRPr="009F4207" w:rsidRDefault="00DD2E4B">
            <w:pPr>
              <w:spacing w:after="200"/>
              <w:rPr>
                <w:sz w:val="20"/>
                <w:szCs w:val="20"/>
              </w:rPr>
            </w:pPr>
            <w:r w:rsidRPr="009F4207">
              <w:rPr>
                <w:sz w:val="20"/>
                <w:szCs w:val="20"/>
              </w:rPr>
              <w:t xml:space="preserve">Periurethral or transurethral injection of urethral bulking agents for the treatment of urinary incontinence, including cystoscopy and urethroscopy, other than a service associated with a service to which item 18375 or 18379 applies (Anaes.) </w:t>
            </w:r>
          </w:p>
          <w:p w14:paraId="26855620" w14:textId="77777777" w:rsidR="00DD2E4B" w:rsidRPr="009F4207" w:rsidRDefault="00DD2E4B">
            <w:pPr>
              <w:tabs>
                <w:tab w:val="left" w:pos="1701"/>
              </w:tabs>
            </w:pPr>
            <w:r w:rsidRPr="009F4207">
              <w:rPr>
                <w:b/>
                <w:sz w:val="20"/>
              </w:rPr>
              <w:t xml:space="preserve">Fee: </w:t>
            </w:r>
            <w:r w:rsidRPr="009F4207">
              <w:t>$262.75</w:t>
            </w:r>
            <w:r w:rsidRPr="009F4207">
              <w:tab/>
            </w:r>
            <w:r w:rsidRPr="009F4207">
              <w:rPr>
                <w:b/>
                <w:sz w:val="20"/>
              </w:rPr>
              <w:t xml:space="preserve">Benefit: </w:t>
            </w:r>
            <w:r w:rsidRPr="009F4207">
              <w:t>75% = $197.10    85% = $223.35</w:t>
            </w:r>
          </w:p>
        </w:tc>
      </w:tr>
      <w:tr w:rsidR="00DD2E4B" w:rsidRPr="009F4207" w14:paraId="510CDF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E98CC6" w14:textId="77777777" w:rsidR="00DD2E4B" w:rsidRPr="009F4207" w:rsidRDefault="00DD2E4B">
            <w:pPr>
              <w:rPr>
                <w:b/>
              </w:rPr>
            </w:pPr>
            <w:r w:rsidRPr="009F4207">
              <w:rPr>
                <w:b/>
              </w:rPr>
              <w:t>Fee</w:t>
            </w:r>
          </w:p>
          <w:p w14:paraId="28CA6EE2" w14:textId="77777777" w:rsidR="00DD2E4B" w:rsidRPr="009F4207" w:rsidRDefault="00DD2E4B">
            <w:r w:rsidRPr="009F4207">
              <w:t>37340</w:t>
            </w:r>
          </w:p>
        </w:tc>
        <w:tc>
          <w:tcPr>
            <w:tcW w:w="0" w:type="auto"/>
            <w:tcMar>
              <w:top w:w="38" w:type="dxa"/>
              <w:left w:w="38" w:type="dxa"/>
              <w:bottom w:w="38" w:type="dxa"/>
              <w:right w:w="38" w:type="dxa"/>
            </w:tcMar>
            <w:vAlign w:val="bottom"/>
          </w:tcPr>
          <w:p w14:paraId="790C9D9A" w14:textId="77777777" w:rsidR="00DD2E4B" w:rsidRPr="009F4207" w:rsidRDefault="00DD2E4B">
            <w:pPr>
              <w:spacing w:after="200"/>
              <w:rPr>
                <w:sz w:val="20"/>
                <w:szCs w:val="20"/>
              </w:rPr>
            </w:pPr>
            <w:r w:rsidRPr="009F4207">
              <w:rPr>
                <w:sz w:val="20"/>
                <w:szCs w:val="20"/>
              </w:rPr>
              <w:t xml:space="preserve">Urethral synthetic sling, division or removal of, for urethral obstruction, sling erosion, pain or infection following previous surgery for urinary incontinence, vaginal approach, other than a service associated with a service to which item 37341 or 37344 applies (Anaes.) (Assist.) </w:t>
            </w:r>
          </w:p>
          <w:p w14:paraId="7407246A" w14:textId="77777777" w:rsidR="00DD2E4B" w:rsidRPr="009F4207" w:rsidRDefault="00DD2E4B">
            <w:pPr>
              <w:tabs>
                <w:tab w:val="left" w:pos="1701"/>
              </w:tabs>
            </w:pPr>
            <w:r w:rsidRPr="009F4207">
              <w:rPr>
                <w:b/>
                <w:sz w:val="20"/>
              </w:rPr>
              <w:t xml:space="preserve">Fee: </w:t>
            </w:r>
            <w:r w:rsidRPr="009F4207">
              <w:t>$998.10</w:t>
            </w:r>
            <w:r w:rsidRPr="009F4207">
              <w:tab/>
            </w:r>
            <w:r w:rsidRPr="009F4207">
              <w:rPr>
                <w:b/>
                <w:sz w:val="20"/>
              </w:rPr>
              <w:t xml:space="preserve">Benefit: </w:t>
            </w:r>
            <w:r w:rsidRPr="009F4207">
              <w:t>75% = $748.60</w:t>
            </w:r>
          </w:p>
        </w:tc>
      </w:tr>
      <w:tr w:rsidR="00DD2E4B" w:rsidRPr="009F4207" w14:paraId="3AFC3B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F79D2D" w14:textId="77777777" w:rsidR="00DD2E4B" w:rsidRPr="009F4207" w:rsidRDefault="00DD2E4B">
            <w:pPr>
              <w:rPr>
                <w:b/>
              </w:rPr>
            </w:pPr>
            <w:r w:rsidRPr="009F4207">
              <w:rPr>
                <w:b/>
              </w:rPr>
              <w:t>Fee</w:t>
            </w:r>
          </w:p>
          <w:p w14:paraId="3755C0E2" w14:textId="77777777" w:rsidR="00DD2E4B" w:rsidRPr="009F4207" w:rsidRDefault="00DD2E4B">
            <w:r w:rsidRPr="009F4207">
              <w:t>37341</w:t>
            </w:r>
          </w:p>
        </w:tc>
        <w:tc>
          <w:tcPr>
            <w:tcW w:w="0" w:type="auto"/>
            <w:tcMar>
              <w:top w:w="38" w:type="dxa"/>
              <w:left w:w="38" w:type="dxa"/>
              <w:bottom w:w="38" w:type="dxa"/>
              <w:right w:w="38" w:type="dxa"/>
            </w:tcMar>
            <w:vAlign w:val="bottom"/>
          </w:tcPr>
          <w:p w14:paraId="6FD5698D" w14:textId="77777777" w:rsidR="00DD2E4B" w:rsidRPr="009F4207" w:rsidRDefault="00DD2E4B">
            <w:pPr>
              <w:spacing w:after="200"/>
              <w:rPr>
                <w:sz w:val="20"/>
                <w:szCs w:val="20"/>
              </w:rPr>
            </w:pPr>
            <w:r w:rsidRPr="009F4207">
              <w:rPr>
                <w:sz w:val="20"/>
                <w:szCs w:val="20"/>
              </w:rPr>
              <w:t xml:space="preserve">Urethral sling, division or removal of, for urethral obstruction, sling erosion, pain or infection following previous surgery for urinary incontinence, suprapubic, combined suprapubic and vaginal or combined suprapubic and perineal approach, other than a service associated with a service to which item 37340 or 37344 applies (Anaes.) (Assist.) </w:t>
            </w:r>
          </w:p>
          <w:p w14:paraId="693F430D" w14:textId="77777777" w:rsidR="00DD2E4B" w:rsidRPr="009F4207" w:rsidRDefault="00DD2E4B">
            <w:pPr>
              <w:tabs>
                <w:tab w:val="left" w:pos="1701"/>
              </w:tabs>
            </w:pPr>
            <w:r w:rsidRPr="009F4207">
              <w:rPr>
                <w:b/>
                <w:sz w:val="20"/>
              </w:rPr>
              <w:t xml:space="preserve">Fee: </w:t>
            </w:r>
            <w:r w:rsidRPr="009F4207">
              <w:t>$998.10</w:t>
            </w:r>
            <w:r w:rsidRPr="009F4207">
              <w:tab/>
            </w:r>
            <w:r w:rsidRPr="009F4207">
              <w:rPr>
                <w:b/>
                <w:sz w:val="20"/>
              </w:rPr>
              <w:t xml:space="preserve">Benefit: </w:t>
            </w:r>
            <w:r w:rsidRPr="009F4207">
              <w:t>75% = $748.60</w:t>
            </w:r>
          </w:p>
        </w:tc>
      </w:tr>
      <w:tr w:rsidR="00DD2E4B" w:rsidRPr="009F4207" w14:paraId="2B47A1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79741D" w14:textId="77777777" w:rsidR="00DD2E4B" w:rsidRPr="009F4207" w:rsidRDefault="00DD2E4B">
            <w:pPr>
              <w:rPr>
                <w:b/>
              </w:rPr>
            </w:pPr>
            <w:r w:rsidRPr="009F4207">
              <w:rPr>
                <w:b/>
              </w:rPr>
              <w:t>Fee</w:t>
            </w:r>
          </w:p>
          <w:p w14:paraId="43687E63" w14:textId="77777777" w:rsidR="00DD2E4B" w:rsidRPr="009F4207" w:rsidRDefault="00DD2E4B">
            <w:r w:rsidRPr="009F4207">
              <w:t>37342</w:t>
            </w:r>
          </w:p>
        </w:tc>
        <w:tc>
          <w:tcPr>
            <w:tcW w:w="0" w:type="auto"/>
            <w:tcMar>
              <w:top w:w="38" w:type="dxa"/>
              <w:left w:w="38" w:type="dxa"/>
              <w:bottom w:w="38" w:type="dxa"/>
              <w:right w:w="38" w:type="dxa"/>
            </w:tcMar>
            <w:vAlign w:val="bottom"/>
          </w:tcPr>
          <w:p w14:paraId="1AC56D90" w14:textId="77777777" w:rsidR="00DD2E4B" w:rsidRPr="009F4207" w:rsidRDefault="00DD2E4B">
            <w:pPr>
              <w:spacing w:after="200"/>
              <w:rPr>
                <w:sz w:val="20"/>
                <w:szCs w:val="20"/>
              </w:rPr>
            </w:pPr>
            <w:r w:rsidRPr="009F4207">
              <w:rPr>
                <w:sz w:val="20"/>
                <w:szCs w:val="20"/>
              </w:rPr>
              <w:t xml:space="preserve">URETHROPLASTY  single stage operation (Anaes.) (Assist.) </w:t>
            </w:r>
          </w:p>
          <w:p w14:paraId="2308FFBC" w14:textId="77777777" w:rsidR="00DD2E4B" w:rsidRPr="009F4207" w:rsidRDefault="00DD2E4B">
            <w:pPr>
              <w:tabs>
                <w:tab w:val="left" w:pos="1701"/>
              </w:tabs>
            </w:pPr>
            <w:r w:rsidRPr="009F4207">
              <w:rPr>
                <w:b/>
                <w:sz w:val="20"/>
              </w:rPr>
              <w:t xml:space="preserve">Fee: </w:t>
            </w:r>
            <w:r w:rsidRPr="009F4207">
              <w:t>$912.45</w:t>
            </w:r>
            <w:r w:rsidRPr="009F4207">
              <w:tab/>
            </w:r>
            <w:r w:rsidRPr="009F4207">
              <w:rPr>
                <w:b/>
                <w:sz w:val="20"/>
              </w:rPr>
              <w:t xml:space="preserve">Benefit: </w:t>
            </w:r>
            <w:r w:rsidRPr="009F4207">
              <w:t>75% = $684.35</w:t>
            </w:r>
          </w:p>
        </w:tc>
      </w:tr>
      <w:tr w:rsidR="00DD2E4B" w:rsidRPr="009F4207" w14:paraId="0E0785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110251" w14:textId="77777777" w:rsidR="00DD2E4B" w:rsidRPr="009F4207" w:rsidRDefault="00DD2E4B">
            <w:pPr>
              <w:rPr>
                <w:b/>
              </w:rPr>
            </w:pPr>
            <w:r w:rsidRPr="009F4207">
              <w:rPr>
                <w:b/>
              </w:rPr>
              <w:t>Fee</w:t>
            </w:r>
          </w:p>
          <w:p w14:paraId="0592D34B" w14:textId="77777777" w:rsidR="00DD2E4B" w:rsidRPr="009F4207" w:rsidRDefault="00DD2E4B">
            <w:r w:rsidRPr="009F4207">
              <w:t>37343</w:t>
            </w:r>
          </w:p>
        </w:tc>
        <w:tc>
          <w:tcPr>
            <w:tcW w:w="0" w:type="auto"/>
            <w:tcMar>
              <w:top w:w="38" w:type="dxa"/>
              <w:left w:w="38" w:type="dxa"/>
              <w:bottom w:w="38" w:type="dxa"/>
              <w:right w:w="38" w:type="dxa"/>
            </w:tcMar>
            <w:vAlign w:val="bottom"/>
          </w:tcPr>
          <w:p w14:paraId="6CC08D14" w14:textId="77777777" w:rsidR="00DD2E4B" w:rsidRPr="009F4207" w:rsidRDefault="00DD2E4B">
            <w:pPr>
              <w:spacing w:after="200"/>
              <w:rPr>
                <w:sz w:val="20"/>
                <w:szCs w:val="20"/>
              </w:rPr>
            </w:pPr>
            <w:r w:rsidRPr="009F4207">
              <w:rPr>
                <w:sz w:val="20"/>
                <w:szCs w:val="20"/>
              </w:rPr>
              <w:t xml:space="preserve">URETHROPLASTY, single stage operation, transpubic approach via separate incisions above and below the symphysis pubis, excluding laparotomy, symphysectomy and suprapubic cystotomy, with or without re-routing of the urethra around the crura (Anaes.) (Assist.) </w:t>
            </w:r>
          </w:p>
          <w:p w14:paraId="31F1383F" w14:textId="77777777" w:rsidR="00DD2E4B" w:rsidRPr="009F4207" w:rsidRDefault="00DD2E4B">
            <w:pPr>
              <w:tabs>
                <w:tab w:val="left" w:pos="1701"/>
              </w:tabs>
            </w:pPr>
            <w:r w:rsidRPr="009F4207">
              <w:rPr>
                <w:b/>
                <w:sz w:val="20"/>
              </w:rPr>
              <w:t xml:space="preserve">Fee: </w:t>
            </w:r>
            <w:r w:rsidRPr="009F4207">
              <w:t>$1,523.60</w:t>
            </w:r>
            <w:r w:rsidRPr="009F4207">
              <w:tab/>
            </w:r>
            <w:r w:rsidRPr="009F4207">
              <w:rPr>
                <w:b/>
                <w:sz w:val="20"/>
              </w:rPr>
              <w:t xml:space="preserve">Benefit: </w:t>
            </w:r>
            <w:r w:rsidRPr="009F4207">
              <w:t>75% = $1142.70</w:t>
            </w:r>
          </w:p>
        </w:tc>
      </w:tr>
      <w:tr w:rsidR="00DD2E4B" w:rsidRPr="009F4207" w14:paraId="0F5CCB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9F3D6B" w14:textId="77777777" w:rsidR="00DD2E4B" w:rsidRPr="009F4207" w:rsidRDefault="00DD2E4B">
            <w:pPr>
              <w:rPr>
                <w:b/>
              </w:rPr>
            </w:pPr>
            <w:r w:rsidRPr="009F4207">
              <w:rPr>
                <w:b/>
              </w:rPr>
              <w:t>Fee</w:t>
            </w:r>
          </w:p>
          <w:p w14:paraId="65042555" w14:textId="77777777" w:rsidR="00DD2E4B" w:rsidRPr="009F4207" w:rsidRDefault="00DD2E4B">
            <w:r w:rsidRPr="009F4207">
              <w:t>37344</w:t>
            </w:r>
          </w:p>
        </w:tc>
        <w:tc>
          <w:tcPr>
            <w:tcW w:w="0" w:type="auto"/>
            <w:tcMar>
              <w:top w:w="38" w:type="dxa"/>
              <w:left w:w="38" w:type="dxa"/>
              <w:bottom w:w="38" w:type="dxa"/>
              <w:right w:w="38" w:type="dxa"/>
            </w:tcMar>
            <w:vAlign w:val="bottom"/>
          </w:tcPr>
          <w:p w14:paraId="6B192A8F" w14:textId="77777777" w:rsidR="00DD2E4B" w:rsidRPr="009F4207" w:rsidRDefault="00DD2E4B">
            <w:pPr>
              <w:spacing w:after="200"/>
              <w:rPr>
                <w:sz w:val="20"/>
                <w:szCs w:val="20"/>
              </w:rPr>
            </w:pPr>
            <w:r w:rsidRPr="009F4207">
              <w:rPr>
                <w:sz w:val="20"/>
                <w:szCs w:val="20"/>
              </w:rPr>
              <w:t xml:space="preserve">Urethral autologous fascial sling (or other biological sling), division or removal of, for urethral obstruction, sling erosion, pain or infection following previous surgery for urinary incontinence, vaginal approach, other than a service to which 37340 or 37341 applies (Anaes.) (Assist.) </w:t>
            </w:r>
          </w:p>
          <w:p w14:paraId="3F829361" w14:textId="77777777" w:rsidR="00DD2E4B" w:rsidRPr="009F4207" w:rsidRDefault="00DD2E4B">
            <w:pPr>
              <w:tabs>
                <w:tab w:val="left" w:pos="1701"/>
              </w:tabs>
            </w:pPr>
            <w:r w:rsidRPr="009F4207">
              <w:rPr>
                <w:b/>
                <w:sz w:val="20"/>
              </w:rPr>
              <w:t xml:space="preserve">Fee: </w:t>
            </w:r>
            <w:r w:rsidRPr="009F4207">
              <w:t>$998.10</w:t>
            </w:r>
            <w:r w:rsidRPr="009F4207">
              <w:tab/>
            </w:r>
            <w:r w:rsidRPr="009F4207">
              <w:rPr>
                <w:b/>
                <w:sz w:val="20"/>
              </w:rPr>
              <w:t xml:space="preserve">Benefit: </w:t>
            </w:r>
            <w:r w:rsidRPr="009F4207">
              <w:t>75% = $748.60</w:t>
            </w:r>
          </w:p>
        </w:tc>
      </w:tr>
      <w:tr w:rsidR="00DD2E4B" w:rsidRPr="009F4207" w14:paraId="3E855D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FAB059" w14:textId="77777777" w:rsidR="00DD2E4B" w:rsidRPr="009F4207" w:rsidRDefault="00DD2E4B">
            <w:pPr>
              <w:rPr>
                <w:b/>
              </w:rPr>
            </w:pPr>
            <w:r w:rsidRPr="009F4207">
              <w:rPr>
                <w:b/>
              </w:rPr>
              <w:t>Fee</w:t>
            </w:r>
          </w:p>
          <w:p w14:paraId="2D4C4064" w14:textId="77777777" w:rsidR="00DD2E4B" w:rsidRPr="009F4207" w:rsidRDefault="00DD2E4B">
            <w:r w:rsidRPr="009F4207">
              <w:t>37345</w:t>
            </w:r>
          </w:p>
        </w:tc>
        <w:tc>
          <w:tcPr>
            <w:tcW w:w="0" w:type="auto"/>
            <w:tcMar>
              <w:top w:w="38" w:type="dxa"/>
              <w:left w:w="38" w:type="dxa"/>
              <w:bottom w:w="38" w:type="dxa"/>
              <w:right w:w="38" w:type="dxa"/>
            </w:tcMar>
            <w:vAlign w:val="bottom"/>
          </w:tcPr>
          <w:p w14:paraId="614F121F" w14:textId="77777777" w:rsidR="00DD2E4B" w:rsidRPr="009F4207" w:rsidRDefault="00DD2E4B">
            <w:pPr>
              <w:spacing w:after="200"/>
              <w:rPr>
                <w:sz w:val="20"/>
                <w:szCs w:val="20"/>
              </w:rPr>
            </w:pPr>
            <w:r w:rsidRPr="009F4207">
              <w:rPr>
                <w:sz w:val="20"/>
                <w:szCs w:val="20"/>
              </w:rPr>
              <w:t xml:space="preserve">URETHROPLASTY  2 stage operation  first stage (Anaes.) (Assist.) </w:t>
            </w:r>
          </w:p>
          <w:p w14:paraId="31770847" w14:textId="77777777" w:rsidR="00DD2E4B" w:rsidRPr="009F4207" w:rsidRDefault="00DD2E4B">
            <w:pPr>
              <w:tabs>
                <w:tab w:val="left" w:pos="1701"/>
              </w:tabs>
            </w:pPr>
            <w:r w:rsidRPr="009F4207">
              <w:rPr>
                <w:b/>
                <w:sz w:val="20"/>
              </w:rPr>
              <w:t xml:space="preserve">Fee: </w:t>
            </w:r>
            <w:r w:rsidRPr="009F4207">
              <w:t>$757.20</w:t>
            </w:r>
            <w:r w:rsidRPr="009F4207">
              <w:tab/>
            </w:r>
            <w:r w:rsidRPr="009F4207">
              <w:rPr>
                <w:b/>
                <w:sz w:val="20"/>
              </w:rPr>
              <w:t xml:space="preserve">Benefit: </w:t>
            </w:r>
            <w:r w:rsidRPr="009F4207">
              <w:t>75% = $567.90</w:t>
            </w:r>
          </w:p>
        </w:tc>
      </w:tr>
      <w:tr w:rsidR="00DD2E4B" w:rsidRPr="009F4207" w14:paraId="6075CA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62577E" w14:textId="77777777" w:rsidR="00DD2E4B" w:rsidRPr="009F4207" w:rsidRDefault="00DD2E4B">
            <w:pPr>
              <w:rPr>
                <w:b/>
              </w:rPr>
            </w:pPr>
            <w:r w:rsidRPr="009F4207">
              <w:rPr>
                <w:b/>
              </w:rPr>
              <w:t>Fee</w:t>
            </w:r>
          </w:p>
          <w:p w14:paraId="60C346E0" w14:textId="77777777" w:rsidR="00DD2E4B" w:rsidRPr="009F4207" w:rsidRDefault="00DD2E4B">
            <w:r w:rsidRPr="009F4207">
              <w:t>37348</w:t>
            </w:r>
          </w:p>
        </w:tc>
        <w:tc>
          <w:tcPr>
            <w:tcW w:w="0" w:type="auto"/>
            <w:tcMar>
              <w:top w:w="38" w:type="dxa"/>
              <w:left w:w="38" w:type="dxa"/>
              <w:bottom w:w="38" w:type="dxa"/>
              <w:right w:w="38" w:type="dxa"/>
            </w:tcMar>
            <w:vAlign w:val="bottom"/>
          </w:tcPr>
          <w:p w14:paraId="3E82F1DE" w14:textId="77777777" w:rsidR="00DD2E4B" w:rsidRPr="009F4207" w:rsidRDefault="00DD2E4B">
            <w:pPr>
              <w:spacing w:after="200"/>
              <w:rPr>
                <w:sz w:val="20"/>
                <w:szCs w:val="20"/>
              </w:rPr>
            </w:pPr>
            <w:r w:rsidRPr="009F4207">
              <w:rPr>
                <w:sz w:val="20"/>
                <w:szCs w:val="20"/>
              </w:rPr>
              <w:t xml:space="preserve">URETHROPLASTY  2 stage operation  second stage (Anaes.) (Assist.) </w:t>
            </w:r>
          </w:p>
          <w:p w14:paraId="40859A1B" w14:textId="77777777" w:rsidR="00DD2E4B" w:rsidRPr="009F4207" w:rsidRDefault="00DD2E4B">
            <w:pPr>
              <w:tabs>
                <w:tab w:val="left" w:pos="1701"/>
              </w:tabs>
            </w:pPr>
            <w:r w:rsidRPr="009F4207">
              <w:rPr>
                <w:b/>
                <w:sz w:val="20"/>
              </w:rPr>
              <w:t xml:space="preserve">Fee: </w:t>
            </w:r>
            <w:r w:rsidRPr="009F4207">
              <w:t>$757.20</w:t>
            </w:r>
            <w:r w:rsidRPr="009F4207">
              <w:tab/>
            </w:r>
            <w:r w:rsidRPr="009F4207">
              <w:rPr>
                <w:b/>
                <w:sz w:val="20"/>
              </w:rPr>
              <w:t xml:space="preserve">Benefit: </w:t>
            </w:r>
            <w:r w:rsidRPr="009F4207">
              <w:t>75% = $567.90</w:t>
            </w:r>
          </w:p>
        </w:tc>
      </w:tr>
      <w:tr w:rsidR="00DD2E4B" w:rsidRPr="009F4207" w14:paraId="3D5933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D68463" w14:textId="77777777" w:rsidR="00DD2E4B" w:rsidRPr="009F4207" w:rsidRDefault="00DD2E4B">
            <w:pPr>
              <w:rPr>
                <w:b/>
              </w:rPr>
            </w:pPr>
            <w:r w:rsidRPr="009F4207">
              <w:rPr>
                <w:b/>
              </w:rPr>
              <w:t>Fee</w:t>
            </w:r>
          </w:p>
          <w:p w14:paraId="3DA18E00" w14:textId="77777777" w:rsidR="00DD2E4B" w:rsidRPr="009F4207" w:rsidRDefault="00DD2E4B">
            <w:r w:rsidRPr="009F4207">
              <w:t>37351</w:t>
            </w:r>
          </w:p>
        </w:tc>
        <w:tc>
          <w:tcPr>
            <w:tcW w:w="0" w:type="auto"/>
            <w:tcMar>
              <w:top w:w="38" w:type="dxa"/>
              <w:left w:w="38" w:type="dxa"/>
              <w:bottom w:w="38" w:type="dxa"/>
              <w:right w:w="38" w:type="dxa"/>
            </w:tcMar>
            <w:vAlign w:val="bottom"/>
          </w:tcPr>
          <w:p w14:paraId="79D16D23" w14:textId="77777777" w:rsidR="00DD2E4B" w:rsidRPr="009F4207" w:rsidRDefault="00DD2E4B">
            <w:pPr>
              <w:spacing w:after="200"/>
              <w:rPr>
                <w:sz w:val="20"/>
                <w:szCs w:val="20"/>
              </w:rPr>
            </w:pPr>
            <w:r w:rsidRPr="009F4207">
              <w:rPr>
                <w:sz w:val="20"/>
                <w:szCs w:val="20"/>
              </w:rPr>
              <w:t xml:space="preserve">URETHROPLASTY, not being a service to which another item in this Group applies (Anaes.) (Assist.) </w:t>
            </w:r>
          </w:p>
          <w:p w14:paraId="7254E16E" w14:textId="77777777" w:rsidR="00DD2E4B" w:rsidRPr="009F4207" w:rsidRDefault="00DD2E4B">
            <w:pPr>
              <w:tabs>
                <w:tab w:val="left" w:pos="1701"/>
              </w:tabs>
            </w:pPr>
            <w:r w:rsidRPr="009F4207">
              <w:rPr>
                <w:b/>
                <w:sz w:val="20"/>
              </w:rPr>
              <w:t xml:space="preserve">Fee: </w:t>
            </w:r>
            <w:r w:rsidRPr="009F4207">
              <w:t>$302.95</w:t>
            </w:r>
            <w:r w:rsidRPr="009F4207">
              <w:tab/>
            </w:r>
            <w:r w:rsidRPr="009F4207">
              <w:rPr>
                <w:b/>
                <w:sz w:val="20"/>
              </w:rPr>
              <w:t xml:space="preserve">Benefit: </w:t>
            </w:r>
            <w:r w:rsidRPr="009F4207">
              <w:t>75% = $227.25</w:t>
            </w:r>
          </w:p>
        </w:tc>
      </w:tr>
      <w:tr w:rsidR="00DD2E4B" w:rsidRPr="009F4207" w14:paraId="5D5ABE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23DB51" w14:textId="77777777" w:rsidR="00DD2E4B" w:rsidRPr="009F4207" w:rsidRDefault="00DD2E4B">
            <w:pPr>
              <w:rPr>
                <w:b/>
              </w:rPr>
            </w:pPr>
            <w:r w:rsidRPr="009F4207">
              <w:rPr>
                <w:b/>
              </w:rPr>
              <w:t>Fee</w:t>
            </w:r>
          </w:p>
          <w:p w14:paraId="54A18898" w14:textId="77777777" w:rsidR="00DD2E4B" w:rsidRPr="009F4207" w:rsidRDefault="00DD2E4B">
            <w:r w:rsidRPr="009F4207">
              <w:t>37354</w:t>
            </w:r>
          </w:p>
        </w:tc>
        <w:tc>
          <w:tcPr>
            <w:tcW w:w="0" w:type="auto"/>
            <w:tcMar>
              <w:top w:w="38" w:type="dxa"/>
              <w:left w:w="38" w:type="dxa"/>
              <w:bottom w:w="38" w:type="dxa"/>
              <w:right w:w="38" w:type="dxa"/>
            </w:tcMar>
            <w:vAlign w:val="bottom"/>
          </w:tcPr>
          <w:p w14:paraId="540204B6" w14:textId="77777777" w:rsidR="00DD2E4B" w:rsidRPr="009F4207" w:rsidRDefault="00DD2E4B">
            <w:pPr>
              <w:spacing w:after="200"/>
              <w:rPr>
                <w:sz w:val="20"/>
                <w:szCs w:val="20"/>
              </w:rPr>
            </w:pPr>
            <w:r w:rsidRPr="009F4207">
              <w:rPr>
                <w:sz w:val="20"/>
                <w:szCs w:val="20"/>
              </w:rPr>
              <w:t xml:space="preserve">HYPOSPADIAS, meatotomy and hemicircumcision (Anaes.) (Assist.) </w:t>
            </w:r>
          </w:p>
          <w:p w14:paraId="6C7B9D9F" w14:textId="77777777" w:rsidR="00DD2E4B" w:rsidRPr="009F4207" w:rsidRDefault="00DD2E4B">
            <w:pPr>
              <w:tabs>
                <w:tab w:val="left" w:pos="1701"/>
              </w:tabs>
            </w:pPr>
            <w:r w:rsidRPr="009F4207">
              <w:rPr>
                <w:b/>
                <w:sz w:val="20"/>
              </w:rPr>
              <w:lastRenderedPageBreak/>
              <w:t xml:space="preserve">Fee: </w:t>
            </w:r>
            <w:r w:rsidRPr="009F4207">
              <w:t>$354.00</w:t>
            </w:r>
            <w:r w:rsidRPr="009F4207">
              <w:tab/>
            </w:r>
            <w:r w:rsidRPr="009F4207">
              <w:rPr>
                <w:b/>
                <w:sz w:val="20"/>
              </w:rPr>
              <w:t xml:space="preserve">Benefit: </w:t>
            </w:r>
            <w:r w:rsidRPr="009F4207">
              <w:t>75% = $265.50</w:t>
            </w:r>
          </w:p>
        </w:tc>
      </w:tr>
      <w:tr w:rsidR="00DD2E4B" w:rsidRPr="009F4207" w14:paraId="2F070A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5DF534" w14:textId="77777777" w:rsidR="00DD2E4B" w:rsidRPr="009F4207" w:rsidRDefault="00DD2E4B">
            <w:pPr>
              <w:rPr>
                <w:b/>
              </w:rPr>
            </w:pPr>
            <w:r w:rsidRPr="009F4207">
              <w:rPr>
                <w:b/>
              </w:rPr>
              <w:lastRenderedPageBreak/>
              <w:t>Fee</w:t>
            </w:r>
          </w:p>
          <w:p w14:paraId="1894D16A" w14:textId="77777777" w:rsidR="00DD2E4B" w:rsidRPr="009F4207" w:rsidRDefault="00DD2E4B">
            <w:r w:rsidRPr="009F4207">
              <w:t>37369</w:t>
            </w:r>
          </w:p>
        </w:tc>
        <w:tc>
          <w:tcPr>
            <w:tcW w:w="0" w:type="auto"/>
            <w:tcMar>
              <w:top w:w="38" w:type="dxa"/>
              <w:left w:w="38" w:type="dxa"/>
              <w:bottom w:w="38" w:type="dxa"/>
              <w:right w:w="38" w:type="dxa"/>
            </w:tcMar>
            <w:vAlign w:val="bottom"/>
          </w:tcPr>
          <w:p w14:paraId="20329D5C" w14:textId="77777777" w:rsidR="00DD2E4B" w:rsidRPr="009F4207" w:rsidRDefault="00DD2E4B">
            <w:pPr>
              <w:spacing w:after="200"/>
              <w:rPr>
                <w:sz w:val="20"/>
                <w:szCs w:val="20"/>
              </w:rPr>
            </w:pPr>
            <w:r w:rsidRPr="009F4207">
              <w:rPr>
                <w:sz w:val="20"/>
                <w:szCs w:val="20"/>
              </w:rPr>
              <w:t xml:space="preserve">URETHRA, excision of prolapse of (Anaes.) </w:t>
            </w:r>
          </w:p>
          <w:p w14:paraId="50CBA1B2" w14:textId="77777777" w:rsidR="00DD2E4B" w:rsidRPr="009F4207" w:rsidRDefault="00DD2E4B">
            <w:pPr>
              <w:tabs>
                <w:tab w:val="left" w:pos="1701"/>
              </w:tabs>
            </w:pPr>
            <w:r w:rsidRPr="009F4207">
              <w:rPr>
                <w:b/>
                <w:sz w:val="20"/>
              </w:rPr>
              <w:t xml:space="preserve">Fee: </w:t>
            </w:r>
            <w:r w:rsidRPr="009F4207">
              <w:t>$204.40</w:t>
            </w:r>
            <w:r w:rsidRPr="009F4207">
              <w:tab/>
            </w:r>
            <w:r w:rsidRPr="009F4207">
              <w:rPr>
                <w:b/>
                <w:sz w:val="20"/>
              </w:rPr>
              <w:t xml:space="preserve">Benefit: </w:t>
            </w:r>
            <w:r w:rsidRPr="009F4207">
              <w:t>75% = $153.30</w:t>
            </w:r>
          </w:p>
        </w:tc>
      </w:tr>
      <w:tr w:rsidR="00DD2E4B" w:rsidRPr="009F4207" w14:paraId="240E75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20F1E5" w14:textId="77777777" w:rsidR="00DD2E4B" w:rsidRPr="009F4207" w:rsidRDefault="00DD2E4B">
            <w:pPr>
              <w:rPr>
                <w:b/>
              </w:rPr>
            </w:pPr>
            <w:r w:rsidRPr="009F4207">
              <w:rPr>
                <w:b/>
              </w:rPr>
              <w:t>Fee</w:t>
            </w:r>
          </w:p>
          <w:p w14:paraId="56ECC451" w14:textId="77777777" w:rsidR="00DD2E4B" w:rsidRPr="009F4207" w:rsidRDefault="00DD2E4B">
            <w:r w:rsidRPr="009F4207">
              <w:t>37372</w:t>
            </w:r>
          </w:p>
        </w:tc>
        <w:tc>
          <w:tcPr>
            <w:tcW w:w="0" w:type="auto"/>
            <w:tcMar>
              <w:top w:w="38" w:type="dxa"/>
              <w:left w:w="38" w:type="dxa"/>
              <w:bottom w:w="38" w:type="dxa"/>
              <w:right w:w="38" w:type="dxa"/>
            </w:tcMar>
            <w:vAlign w:val="bottom"/>
          </w:tcPr>
          <w:p w14:paraId="5434475E" w14:textId="77777777" w:rsidR="00DD2E4B" w:rsidRPr="009F4207" w:rsidRDefault="00DD2E4B">
            <w:pPr>
              <w:spacing w:after="200"/>
              <w:rPr>
                <w:sz w:val="20"/>
                <w:szCs w:val="20"/>
              </w:rPr>
            </w:pPr>
            <w:r w:rsidRPr="009F4207">
              <w:rPr>
                <w:sz w:val="20"/>
                <w:szCs w:val="20"/>
              </w:rPr>
              <w:t xml:space="preserve">Urethral diverticulum, excision of (Anaes.) (Assist.) </w:t>
            </w:r>
          </w:p>
          <w:p w14:paraId="74A2C939" w14:textId="77777777" w:rsidR="00DD2E4B" w:rsidRPr="009F4207" w:rsidRDefault="00DD2E4B">
            <w:pPr>
              <w:tabs>
                <w:tab w:val="left" w:pos="1701"/>
              </w:tabs>
            </w:pPr>
            <w:r w:rsidRPr="009F4207">
              <w:rPr>
                <w:b/>
                <w:sz w:val="20"/>
              </w:rPr>
              <w:t xml:space="preserve">Fee: </w:t>
            </w:r>
            <w:r w:rsidRPr="009F4207">
              <w:t>$1,012.80</w:t>
            </w:r>
            <w:r w:rsidRPr="009F4207">
              <w:tab/>
            </w:r>
            <w:r w:rsidRPr="009F4207">
              <w:rPr>
                <w:b/>
                <w:sz w:val="20"/>
              </w:rPr>
              <w:t xml:space="preserve">Benefit: </w:t>
            </w:r>
            <w:r w:rsidRPr="009F4207">
              <w:t>75% = $759.60</w:t>
            </w:r>
          </w:p>
        </w:tc>
      </w:tr>
      <w:tr w:rsidR="00DD2E4B" w:rsidRPr="009F4207" w14:paraId="627C78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ABBDBE" w14:textId="77777777" w:rsidR="00DD2E4B" w:rsidRPr="009F4207" w:rsidRDefault="00DD2E4B">
            <w:pPr>
              <w:rPr>
                <w:b/>
              </w:rPr>
            </w:pPr>
            <w:r w:rsidRPr="009F4207">
              <w:rPr>
                <w:b/>
              </w:rPr>
              <w:t>Fee</w:t>
            </w:r>
          </w:p>
          <w:p w14:paraId="2C9B1112" w14:textId="77777777" w:rsidR="00DD2E4B" w:rsidRPr="009F4207" w:rsidRDefault="00DD2E4B">
            <w:r w:rsidRPr="009F4207">
              <w:t>37375</w:t>
            </w:r>
          </w:p>
        </w:tc>
        <w:tc>
          <w:tcPr>
            <w:tcW w:w="0" w:type="auto"/>
            <w:tcMar>
              <w:top w:w="38" w:type="dxa"/>
              <w:left w:w="38" w:type="dxa"/>
              <w:bottom w:w="38" w:type="dxa"/>
              <w:right w:w="38" w:type="dxa"/>
            </w:tcMar>
            <w:vAlign w:val="bottom"/>
          </w:tcPr>
          <w:p w14:paraId="53EA9A5B" w14:textId="77777777" w:rsidR="00DD2E4B" w:rsidRPr="009F4207" w:rsidRDefault="00DD2E4B">
            <w:pPr>
              <w:spacing w:after="200"/>
              <w:rPr>
                <w:sz w:val="20"/>
                <w:szCs w:val="20"/>
              </w:rPr>
            </w:pPr>
            <w:r w:rsidRPr="009F4207">
              <w:rPr>
                <w:sz w:val="20"/>
                <w:szCs w:val="20"/>
              </w:rPr>
              <w:t xml:space="preserve">URETHRAL SPHINCTER, reconstruction by bladder tubularisation technique or similar procedure (Anaes.) (Assist.) </w:t>
            </w:r>
          </w:p>
          <w:p w14:paraId="6A308573" w14:textId="77777777" w:rsidR="00DD2E4B" w:rsidRPr="009F4207" w:rsidRDefault="00DD2E4B">
            <w:pPr>
              <w:tabs>
                <w:tab w:val="left" w:pos="1701"/>
              </w:tabs>
            </w:pPr>
            <w:r w:rsidRPr="009F4207">
              <w:rPr>
                <w:b/>
                <w:sz w:val="20"/>
              </w:rPr>
              <w:t xml:space="preserve">Fee: </w:t>
            </w:r>
            <w:r w:rsidRPr="009F4207">
              <w:t>$1,268.15</w:t>
            </w:r>
            <w:r w:rsidRPr="009F4207">
              <w:tab/>
            </w:r>
            <w:r w:rsidRPr="009F4207">
              <w:rPr>
                <w:b/>
                <w:sz w:val="20"/>
              </w:rPr>
              <w:t xml:space="preserve">Benefit: </w:t>
            </w:r>
            <w:r w:rsidRPr="009F4207">
              <w:t>75% = $951.15</w:t>
            </w:r>
          </w:p>
        </w:tc>
      </w:tr>
      <w:tr w:rsidR="00DD2E4B" w:rsidRPr="009F4207" w14:paraId="018CAB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1FEE8C" w14:textId="77777777" w:rsidR="00DD2E4B" w:rsidRPr="009F4207" w:rsidRDefault="00DD2E4B">
            <w:pPr>
              <w:rPr>
                <w:b/>
              </w:rPr>
            </w:pPr>
            <w:r w:rsidRPr="009F4207">
              <w:rPr>
                <w:b/>
              </w:rPr>
              <w:t>Fee</w:t>
            </w:r>
          </w:p>
          <w:p w14:paraId="500F6320" w14:textId="77777777" w:rsidR="00DD2E4B" w:rsidRPr="009F4207" w:rsidRDefault="00DD2E4B">
            <w:r w:rsidRPr="009F4207">
              <w:t>37381</w:t>
            </w:r>
          </w:p>
        </w:tc>
        <w:tc>
          <w:tcPr>
            <w:tcW w:w="0" w:type="auto"/>
            <w:tcMar>
              <w:top w:w="38" w:type="dxa"/>
              <w:left w:w="38" w:type="dxa"/>
              <w:bottom w:w="38" w:type="dxa"/>
              <w:right w:w="38" w:type="dxa"/>
            </w:tcMar>
            <w:vAlign w:val="bottom"/>
          </w:tcPr>
          <w:p w14:paraId="795A9C89" w14:textId="77777777" w:rsidR="00DD2E4B" w:rsidRPr="009F4207" w:rsidRDefault="00DD2E4B">
            <w:pPr>
              <w:spacing w:after="200"/>
              <w:rPr>
                <w:sz w:val="20"/>
                <w:szCs w:val="20"/>
              </w:rPr>
            </w:pPr>
            <w:r w:rsidRPr="009F4207">
              <w:rPr>
                <w:sz w:val="20"/>
                <w:szCs w:val="20"/>
              </w:rPr>
              <w:t xml:space="preserve">ARTIFICIAL URINARY SPHINCTER, insertion of cuff, perineal approach (Anaes.) (Assist.) </w:t>
            </w:r>
          </w:p>
          <w:p w14:paraId="243432C6" w14:textId="77777777" w:rsidR="00DD2E4B" w:rsidRPr="009F4207" w:rsidRDefault="00DD2E4B">
            <w:pPr>
              <w:tabs>
                <w:tab w:val="left" w:pos="1701"/>
              </w:tabs>
            </w:pPr>
            <w:r w:rsidRPr="009F4207">
              <w:rPr>
                <w:b/>
                <w:sz w:val="20"/>
              </w:rPr>
              <w:t xml:space="preserve">Fee: </w:t>
            </w:r>
            <w:r w:rsidRPr="009F4207">
              <w:t>$812.10</w:t>
            </w:r>
            <w:r w:rsidRPr="009F4207">
              <w:tab/>
            </w:r>
            <w:r w:rsidRPr="009F4207">
              <w:rPr>
                <w:b/>
                <w:sz w:val="20"/>
              </w:rPr>
              <w:t xml:space="preserve">Benefit: </w:t>
            </w:r>
            <w:r w:rsidRPr="009F4207">
              <w:t>75% = $609.10</w:t>
            </w:r>
          </w:p>
        </w:tc>
      </w:tr>
      <w:tr w:rsidR="00DD2E4B" w:rsidRPr="009F4207" w14:paraId="41D62A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937200" w14:textId="77777777" w:rsidR="00DD2E4B" w:rsidRPr="009F4207" w:rsidRDefault="00DD2E4B">
            <w:pPr>
              <w:rPr>
                <w:b/>
              </w:rPr>
            </w:pPr>
            <w:r w:rsidRPr="009F4207">
              <w:rPr>
                <w:b/>
              </w:rPr>
              <w:t>Fee</w:t>
            </w:r>
          </w:p>
          <w:p w14:paraId="0F892E1D" w14:textId="77777777" w:rsidR="00DD2E4B" w:rsidRPr="009F4207" w:rsidRDefault="00DD2E4B">
            <w:r w:rsidRPr="009F4207">
              <w:t>37384</w:t>
            </w:r>
          </w:p>
        </w:tc>
        <w:tc>
          <w:tcPr>
            <w:tcW w:w="0" w:type="auto"/>
            <w:tcMar>
              <w:top w:w="38" w:type="dxa"/>
              <w:left w:w="38" w:type="dxa"/>
              <w:bottom w:w="38" w:type="dxa"/>
              <w:right w:w="38" w:type="dxa"/>
            </w:tcMar>
            <w:vAlign w:val="bottom"/>
          </w:tcPr>
          <w:p w14:paraId="1CBAD1C9" w14:textId="77777777" w:rsidR="00DD2E4B" w:rsidRPr="009F4207" w:rsidRDefault="00DD2E4B">
            <w:pPr>
              <w:spacing w:after="200"/>
              <w:rPr>
                <w:sz w:val="20"/>
                <w:szCs w:val="20"/>
              </w:rPr>
            </w:pPr>
            <w:r w:rsidRPr="009F4207">
              <w:rPr>
                <w:sz w:val="20"/>
                <w:szCs w:val="20"/>
              </w:rPr>
              <w:t xml:space="preserve">ARTIFICIAL URINARY SPHINCTER, insertion of cuff, abdominal approach (Anaes.) (Assist.) </w:t>
            </w:r>
          </w:p>
          <w:p w14:paraId="460ED38A" w14:textId="77777777" w:rsidR="00DD2E4B" w:rsidRPr="009F4207" w:rsidRDefault="00DD2E4B">
            <w:pPr>
              <w:tabs>
                <w:tab w:val="left" w:pos="1701"/>
              </w:tabs>
            </w:pPr>
            <w:r w:rsidRPr="009F4207">
              <w:rPr>
                <w:b/>
                <w:sz w:val="20"/>
              </w:rPr>
              <w:t xml:space="preserve">Fee: </w:t>
            </w:r>
            <w:r w:rsidRPr="009F4207">
              <w:t>$1,268.15</w:t>
            </w:r>
            <w:r w:rsidRPr="009F4207">
              <w:tab/>
            </w:r>
            <w:r w:rsidRPr="009F4207">
              <w:rPr>
                <w:b/>
                <w:sz w:val="20"/>
              </w:rPr>
              <w:t xml:space="preserve">Benefit: </w:t>
            </w:r>
            <w:r w:rsidRPr="009F4207">
              <w:t>75% = $951.15</w:t>
            </w:r>
          </w:p>
        </w:tc>
      </w:tr>
      <w:tr w:rsidR="00DD2E4B" w:rsidRPr="009F4207" w14:paraId="48B449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1E504E" w14:textId="77777777" w:rsidR="00DD2E4B" w:rsidRPr="009F4207" w:rsidRDefault="00DD2E4B">
            <w:pPr>
              <w:rPr>
                <w:b/>
              </w:rPr>
            </w:pPr>
            <w:r w:rsidRPr="009F4207">
              <w:rPr>
                <w:b/>
              </w:rPr>
              <w:t>Fee</w:t>
            </w:r>
          </w:p>
          <w:p w14:paraId="35FB8F63" w14:textId="77777777" w:rsidR="00DD2E4B" w:rsidRPr="009F4207" w:rsidRDefault="00DD2E4B">
            <w:r w:rsidRPr="009F4207">
              <w:t>37387</w:t>
            </w:r>
          </w:p>
        </w:tc>
        <w:tc>
          <w:tcPr>
            <w:tcW w:w="0" w:type="auto"/>
            <w:tcMar>
              <w:top w:w="38" w:type="dxa"/>
              <w:left w:w="38" w:type="dxa"/>
              <w:bottom w:w="38" w:type="dxa"/>
              <w:right w:w="38" w:type="dxa"/>
            </w:tcMar>
            <w:vAlign w:val="bottom"/>
          </w:tcPr>
          <w:p w14:paraId="0EB894A5" w14:textId="77777777" w:rsidR="00DD2E4B" w:rsidRPr="009F4207" w:rsidRDefault="00DD2E4B">
            <w:pPr>
              <w:spacing w:after="200"/>
              <w:rPr>
                <w:sz w:val="20"/>
                <w:szCs w:val="20"/>
              </w:rPr>
            </w:pPr>
            <w:r w:rsidRPr="009F4207">
              <w:rPr>
                <w:sz w:val="20"/>
                <w:szCs w:val="20"/>
              </w:rPr>
              <w:t xml:space="preserve">ARTIFICIAL URINARY SPHINCTER, insertion of pressure regulating balloon and pump (Anaes.) (Assist.) </w:t>
            </w:r>
          </w:p>
          <w:p w14:paraId="5A2B42F3" w14:textId="77777777" w:rsidR="00DD2E4B" w:rsidRPr="009F4207" w:rsidRDefault="00DD2E4B">
            <w:pPr>
              <w:tabs>
                <w:tab w:val="left" w:pos="1701"/>
              </w:tabs>
            </w:pPr>
            <w:r w:rsidRPr="009F4207">
              <w:rPr>
                <w:b/>
                <w:sz w:val="20"/>
              </w:rPr>
              <w:t xml:space="preserve">Fee: </w:t>
            </w:r>
            <w:r w:rsidRPr="009F4207">
              <w:t>$354.00</w:t>
            </w:r>
            <w:r w:rsidRPr="009F4207">
              <w:tab/>
            </w:r>
            <w:r w:rsidRPr="009F4207">
              <w:rPr>
                <w:b/>
                <w:sz w:val="20"/>
              </w:rPr>
              <w:t xml:space="preserve">Benefit: </w:t>
            </w:r>
            <w:r w:rsidRPr="009F4207">
              <w:t>75% = $265.50</w:t>
            </w:r>
          </w:p>
        </w:tc>
      </w:tr>
      <w:tr w:rsidR="00DD2E4B" w:rsidRPr="009F4207" w14:paraId="088F50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6C234D" w14:textId="77777777" w:rsidR="00DD2E4B" w:rsidRPr="009F4207" w:rsidRDefault="00DD2E4B">
            <w:pPr>
              <w:rPr>
                <w:b/>
              </w:rPr>
            </w:pPr>
            <w:r w:rsidRPr="009F4207">
              <w:rPr>
                <w:b/>
              </w:rPr>
              <w:t>Fee</w:t>
            </w:r>
          </w:p>
          <w:p w14:paraId="1A931A24" w14:textId="77777777" w:rsidR="00DD2E4B" w:rsidRPr="009F4207" w:rsidRDefault="00DD2E4B">
            <w:r w:rsidRPr="009F4207">
              <w:t>37388</w:t>
            </w:r>
          </w:p>
        </w:tc>
        <w:tc>
          <w:tcPr>
            <w:tcW w:w="0" w:type="auto"/>
            <w:tcMar>
              <w:top w:w="38" w:type="dxa"/>
              <w:left w:w="38" w:type="dxa"/>
              <w:bottom w:w="38" w:type="dxa"/>
              <w:right w:w="38" w:type="dxa"/>
            </w:tcMar>
            <w:vAlign w:val="bottom"/>
          </w:tcPr>
          <w:p w14:paraId="185E9067" w14:textId="77777777" w:rsidR="00DD2E4B" w:rsidRPr="009F4207" w:rsidRDefault="00DD2E4B">
            <w:pPr>
              <w:spacing w:after="200"/>
              <w:rPr>
                <w:sz w:val="20"/>
                <w:szCs w:val="20"/>
              </w:rPr>
            </w:pPr>
            <w:r w:rsidRPr="009F4207">
              <w:rPr>
                <w:sz w:val="20"/>
                <w:szCs w:val="20"/>
              </w:rPr>
              <w:t>Artificial urinary sphincter, sterile, percutaneous adjustment of filling volume</w:t>
            </w:r>
          </w:p>
          <w:p w14:paraId="7ED6712B" w14:textId="77777777" w:rsidR="00DD2E4B" w:rsidRPr="009F4207" w:rsidRDefault="00DD2E4B">
            <w:pPr>
              <w:spacing w:before="200" w:after="200"/>
              <w:rPr>
                <w:sz w:val="20"/>
                <w:szCs w:val="20"/>
              </w:rPr>
            </w:pPr>
            <w:r w:rsidRPr="009F4207">
              <w:rPr>
                <w:sz w:val="20"/>
                <w:szCs w:val="20"/>
              </w:rPr>
              <w:t> </w:t>
            </w:r>
          </w:p>
          <w:p w14:paraId="03C06FD7" w14:textId="77777777" w:rsidR="00DD2E4B" w:rsidRPr="009F4207" w:rsidRDefault="00DD2E4B">
            <w:pPr>
              <w:tabs>
                <w:tab w:val="left" w:pos="1701"/>
              </w:tabs>
            </w:pPr>
            <w:r w:rsidRPr="009F4207">
              <w:rPr>
                <w:b/>
                <w:sz w:val="20"/>
              </w:rPr>
              <w:t xml:space="preserve">Fee: </w:t>
            </w:r>
            <w:r w:rsidRPr="009F4207">
              <w:t>$107.30</w:t>
            </w:r>
            <w:r w:rsidRPr="009F4207">
              <w:tab/>
            </w:r>
            <w:r w:rsidRPr="009F4207">
              <w:rPr>
                <w:b/>
                <w:sz w:val="20"/>
              </w:rPr>
              <w:t xml:space="preserve">Benefit: </w:t>
            </w:r>
            <w:r w:rsidRPr="009F4207">
              <w:t>75% = $80.50    85% = $91.25</w:t>
            </w:r>
          </w:p>
        </w:tc>
      </w:tr>
      <w:tr w:rsidR="00DD2E4B" w:rsidRPr="009F4207" w14:paraId="06C068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070D47" w14:textId="77777777" w:rsidR="00DD2E4B" w:rsidRPr="009F4207" w:rsidRDefault="00DD2E4B">
            <w:pPr>
              <w:rPr>
                <w:b/>
              </w:rPr>
            </w:pPr>
            <w:r w:rsidRPr="009F4207">
              <w:rPr>
                <w:b/>
              </w:rPr>
              <w:t>Fee</w:t>
            </w:r>
          </w:p>
          <w:p w14:paraId="12954F10" w14:textId="77777777" w:rsidR="00DD2E4B" w:rsidRPr="009F4207" w:rsidRDefault="00DD2E4B">
            <w:r w:rsidRPr="009F4207">
              <w:t>37390</w:t>
            </w:r>
          </w:p>
        </w:tc>
        <w:tc>
          <w:tcPr>
            <w:tcW w:w="0" w:type="auto"/>
            <w:tcMar>
              <w:top w:w="38" w:type="dxa"/>
              <w:left w:w="38" w:type="dxa"/>
              <w:bottom w:w="38" w:type="dxa"/>
              <w:right w:w="38" w:type="dxa"/>
            </w:tcMar>
            <w:vAlign w:val="bottom"/>
          </w:tcPr>
          <w:p w14:paraId="0506CC71" w14:textId="77777777" w:rsidR="00DD2E4B" w:rsidRPr="009F4207" w:rsidRDefault="00DD2E4B">
            <w:pPr>
              <w:spacing w:after="200"/>
              <w:rPr>
                <w:sz w:val="20"/>
                <w:szCs w:val="20"/>
              </w:rPr>
            </w:pPr>
            <w:r w:rsidRPr="009F4207">
              <w:rPr>
                <w:sz w:val="20"/>
                <w:szCs w:val="20"/>
              </w:rPr>
              <w:t xml:space="preserve">ARTIFICIAL URINARY SPHINCTER, revision or removal of, with or without replacement (Anaes.) (Assist.) </w:t>
            </w:r>
          </w:p>
          <w:p w14:paraId="70DDC44B" w14:textId="77777777" w:rsidR="00DD2E4B" w:rsidRPr="009F4207" w:rsidRDefault="00DD2E4B">
            <w:pPr>
              <w:tabs>
                <w:tab w:val="left" w:pos="1701"/>
              </w:tabs>
            </w:pPr>
            <w:r w:rsidRPr="009F4207">
              <w:rPr>
                <w:b/>
                <w:sz w:val="20"/>
              </w:rPr>
              <w:t xml:space="preserve">Fee: </w:t>
            </w:r>
            <w:r w:rsidRPr="009F4207">
              <w:t>$1,012.80</w:t>
            </w:r>
            <w:r w:rsidRPr="009F4207">
              <w:tab/>
            </w:r>
            <w:r w:rsidRPr="009F4207">
              <w:rPr>
                <w:b/>
                <w:sz w:val="20"/>
              </w:rPr>
              <w:t xml:space="preserve">Benefit: </w:t>
            </w:r>
            <w:r w:rsidRPr="009F4207">
              <w:t>75% = $759.60</w:t>
            </w:r>
          </w:p>
        </w:tc>
      </w:tr>
      <w:tr w:rsidR="00DD2E4B" w:rsidRPr="009F4207" w14:paraId="7849F6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7FA987" w14:textId="77777777" w:rsidR="00DD2E4B" w:rsidRPr="009F4207" w:rsidRDefault="00DD2E4B">
            <w:pPr>
              <w:rPr>
                <w:b/>
              </w:rPr>
            </w:pPr>
            <w:r w:rsidRPr="009F4207">
              <w:rPr>
                <w:b/>
              </w:rPr>
              <w:t>Fee</w:t>
            </w:r>
          </w:p>
          <w:p w14:paraId="22976BB9" w14:textId="77777777" w:rsidR="00DD2E4B" w:rsidRPr="009F4207" w:rsidRDefault="00DD2E4B">
            <w:r w:rsidRPr="009F4207">
              <w:t>37393</w:t>
            </w:r>
          </w:p>
        </w:tc>
        <w:tc>
          <w:tcPr>
            <w:tcW w:w="0" w:type="auto"/>
            <w:tcMar>
              <w:top w:w="38" w:type="dxa"/>
              <w:left w:w="38" w:type="dxa"/>
              <w:bottom w:w="38" w:type="dxa"/>
              <w:right w:w="38" w:type="dxa"/>
            </w:tcMar>
            <w:vAlign w:val="bottom"/>
          </w:tcPr>
          <w:p w14:paraId="260C5D38" w14:textId="77777777" w:rsidR="00DD2E4B" w:rsidRPr="009F4207" w:rsidRDefault="00DD2E4B">
            <w:pPr>
              <w:spacing w:after="200"/>
              <w:rPr>
                <w:sz w:val="20"/>
                <w:szCs w:val="20"/>
              </w:rPr>
            </w:pPr>
            <w:r w:rsidRPr="009F4207">
              <w:rPr>
                <w:sz w:val="20"/>
                <w:szCs w:val="20"/>
              </w:rPr>
              <w:t xml:space="preserve">PRIAPISM, decompression by glanular stab cavernosospongiosum shunt or penile aspiration with or without lavage (Anaes.) </w:t>
            </w:r>
          </w:p>
          <w:p w14:paraId="4360EBFC" w14:textId="77777777" w:rsidR="00DD2E4B" w:rsidRPr="009F4207" w:rsidRDefault="00DD2E4B">
            <w:pPr>
              <w:tabs>
                <w:tab w:val="left" w:pos="1701"/>
              </w:tabs>
            </w:pPr>
            <w:r w:rsidRPr="009F4207">
              <w:rPr>
                <w:b/>
                <w:sz w:val="20"/>
              </w:rPr>
              <w:t xml:space="preserve">Fee: </w:t>
            </w:r>
            <w:r w:rsidRPr="009F4207">
              <w:t>$251.80</w:t>
            </w:r>
            <w:r w:rsidRPr="009F4207">
              <w:tab/>
            </w:r>
            <w:r w:rsidRPr="009F4207">
              <w:rPr>
                <w:b/>
                <w:sz w:val="20"/>
              </w:rPr>
              <w:t xml:space="preserve">Benefit: </w:t>
            </w:r>
            <w:r w:rsidRPr="009F4207">
              <w:t>75% = $188.85    85% = $214.05</w:t>
            </w:r>
          </w:p>
        </w:tc>
      </w:tr>
      <w:tr w:rsidR="00DD2E4B" w:rsidRPr="009F4207" w14:paraId="45BA14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89BD77" w14:textId="77777777" w:rsidR="00DD2E4B" w:rsidRPr="009F4207" w:rsidRDefault="00DD2E4B">
            <w:pPr>
              <w:rPr>
                <w:b/>
              </w:rPr>
            </w:pPr>
            <w:r w:rsidRPr="009F4207">
              <w:rPr>
                <w:b/>
              </w:rPr>
              <w:t>Fee</w:t>
            </w:r>
          </w:p>
          <w:p w14:paraId="67365E10" w14:textId="77777777" w:rsidR="00DD2E4B" w:rsidRPr="009F4207" w:rsidRDefault="00DD2E4B">
            <w:r w:rsidRPr="009F4207">
              <w:t>37396</w:t>
            </w:r>
          </w:p>
        </w:tc>
        <w:tc>
          <w:tcPr>
            <w:tcW w:w="0" w:type="auto"/>
            <w:tcMar>
              <w:top w:w="38" w:type="dxa"/>
              <w:left w:w="38" w:type="dxa"/>
              <w:bottom w:w="38" w:type="dxa"/>
              <w:right w:w="38" w:type="dxa"/>
            </w:tcMar>
            <w:vAlign w:val="bottom"/>
          </w:tcPr>
          <w:p w14:paraId="2BC371DE" w14:textId="77777777" w:rsidR="00DD2E4B" w:rsidRPr="009F4207" w:rsidRDefault="00DD2E4B">
            <w:pPr>
              <w:spacing w:after="200"/>
              <w:rPr>
                <w:sz w:val="20"/>
                <w:szCs w:val="20"/>
              </w:rPr>
            </w:pPr>
            <w:r w:rsidRPr="009F4207">
              <w:rPr>
                <w:sz w:val="20"/>
                <w:szCs w:val="20"/>
              </w:rPr>
              <w:t xml:space="preserve">PRIAPISM, shunt operation for, not being a service to which item 37393 applies (Anaes.) (Assist.) </w:t>
            </w:r>
          </w:p>
          <w:p w14:paraId="03F41444" w14:textId="77777777" w:rsidR="00DD2E4B" w:rsidRPr="009F4207" w:rsidRDefault="00DD2E4B">
            <w:pPr>
              <w:tabs>
                <w:tab w:val="left" w:pos="1701"/>
              </w:tabs>
            </w:pPr>
            <w:r w:rsidRPr="009F4207">
              <w:rPr>
                <w:b/>
                <w:sz w:val="20"/>
              </w:rPr>
              <w:t xml:space="preserve">Fee: </w:t>
            </w:r>
            <w:r w:rsidRPr="009F4207">
              <w:t>$812.10</w:t>
            </w:r>
            <w:r w:rsidRPr="009F4207">
              <w:tab/>
            </w:r>
            <w:r w:rsidRPr="009F4207">
              <w:rPr>
                <w:b/>
                <w:sz w:val="20"/>
              </w:rPr>
              <w:t xml:space="preserve">Benefit: </w:t>
            </w:r>
            <w:r w:rsidRPr="009F4207">
              <w:t>75% = $609.10</w:t>
            </w:r>
          </w:p>
        </w:tc>
      </w:tr>
      <w:tr w:rsidR="00DD2E4B" w:rsidRPr="009F4207" w14:paraId="1AD127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A4C0EB" w14:textId="77777777" w:rsidR="00DD2E4B" w:rsidRPr="009F4207" w:rsidRDefault="00DD2E4B">
            <w:pPr>
              <w:rPr>
                <w:b/>
              </w:rPr>
            </w:pPr>
            <w:r w:rsidRPr="009F4207">
              <w:rPr>
                <w:b/>
              </w:rPr>
              <w:t>Fee</w:t>
            </w:r>
          </w:p>
          <w:p w14:paraId="61899E2F" w14:textId="77777777" w:rsidR="00DD2E4B" w:rsidRPr="009F4207" w:rsidRDefault="00DD2E4B">
            <w:r w:rsidRPr="009F4207">
              <w:t>37402</w:t>
            </w:r>
          </w:p>
        </w:tc>
        <w:tc>
          <w:tcPr>
            <w:tcW w:w="0" w:type="auto"/>
            <w:tcMar>
              <w:top w:w="38" w:type="dxa"/>
              <w:left w:w="38" w:type="dxa"/>
              <w:bottom w:w="38" w:type="dxa"/>
              <w:right w:w="38" w:type="dxa"/>
            </w:tcMar>
            <w:vAlign w:val="bottom"/>
          </w:tcPr>
          <w:p w14:paraId="77864E5B" w14:textId="77777777" w:rsidR="00DD2E4B" w:rsidRPr="009F4207" w:rsidRDefault="00DD2E4B">
            <w:pPr>
              <w:spacing w:after="200"/>
              <w:rPr>
                <w:sz w:val="20"/>
                <w:szCs w:val="20"/>
              </w:rPr>
            </w:pPr>
            <w:r w:rsidRPr="009F4207">
              <w:rPr>
                <w:sz w:val="20"/>
                <w:szCs w:val="20"/>
              </w:rPr>
              <w:t xml:space="preserve">PENIS, partial amputation of (Anaes.) (Assist.) </w:t>
            </w:r>
          </w:p>
          <w:p w14:paraId="7678FEBA" w14:textId="77777777" w:rsidR="00DD2E4B" w:rsidRPr="009F4207" w:rsidRDefault="00DD2E4B">
            <w:pPr>
              <w:tabs>
                <w:tab w:val="left" w:pos="1701"/>
              </w:tabs>
            </w:pPr>
            <w:r w:rsidRPr="009F4207">
              <w:rPr>
                <w:b/>
                <w:sz w:val="20"/>
              </w:rPr>
              <w:t xml:space="preserve">Fee: </w:t>
            </w:r>
            <w:r w:rsidRPr="009F4207">
              <w:t>$510.75</w:t>
            </w:r>
            <w:r w:rsidRPr="009F4207">
              <w:tab/>
            </w:r>
            <w:r w:rsidRPr="009F4207">
              <w:rPr>
                <w:b/>
                <w:sz w:val="20"/>
              </w:rPr>
              <w:t xml:space="preserve">Benefit: </w:t>
            </w:r>
            <w:r w:rsidRPr="009F4207">
              <w:t>75% = $383.10</w:t>
            </w:r>
          </w:p>
        </w:tc>
      </w:tr>
      <w:tr w:rsidR="00DD2E4B" w:rsidRPr="009F4207" w14:paraId="0B8472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E7EB92" w14:textId="77777777" w:rsidR="00DD2E4B" w:rsidRPr="009F4207" w:rsidRDefault="00DD2E4B">
            <w:pPr>
              <w:rPr>
                <w:b/>
              </w:rPr>
            </w:pPr>
            <w:r w:rsidRPr="009F4207">
              <w:rPr>
                <w:b/>
              </w:rPr>
              <w:t>Fee</w:t>
            </w:r>
          </w:p>
          <w:p w14:paraId="30453095" w14:textId="77777777" w:rsidR="00DD2E4B" w:rsidRPr="009F4207" w:rsidRDefault="00DD2E4B">
            <w:r w:rsidRPr="009F4207">
              <w:t>37405</w:t>
            </w:r>
          </w:p>
        </w:tc>
        <w:tc>
          <w:tcPr>
            <w:tcW w:w="0" w:type="auto"/>
            <w:tcMar>
              <w:top w:w="38" w:type="dxa"/>
              <w:left w:w="38" w:type="dxa"/>
              <w:bottom w:w="38" w:type="dxa"/>
              <w:right w:w="38" w:type="dxa"/>
            </w:tcMar>
            <w:vAlign w:val="bottom"/>
          </w:tcPr>
          <w:p w14:paraId="69659739" w14:textId="77777777" w:rsidR="00DD2E4B" w:rsidRPr="009F4207" w:rsidRDefault="00DD2E4B">
            <w:pPr>
              <w:spacing w:after="200"/>
              <w:rPr>
                <w:sz w:val="20"/>
                <w:szCs w:val="20"/>
              </w:rPr>
            </w:pPr>
            <w:r w:rsidRPr="009F4207">
              <w:rPr>
                <w:sz w:val="20"/>
                <w:szCs w:val="20"/>
              </w:rPr>
              <w:t xml:space="preserve">PENIS, complete or radical amputation of (Anaes.) (Assist.) </w:t>
            </w:r>
          </w:p>
          <w:p w14:paraId="79675067" w14:textId="77777777" w:rsidR="00DD2E4B" w:rsidRPr="009F4207" w:rsidRDefault="00DD2E4B">
            <w:pPr>
              <w:tabs>
                <w:tab w:val="left" w:pos="1701"/>
              </w:tabs>
            </w:pPr>
            <w:r w:rsidRPr="009F4207">
              <w:rPr>
                <w:b/>
                <w:sz w:val="20"/>
              </w:rPr>
              <w:t xml:space="preserve">Fee: </w:t>
            </w:r>
            <w:r w:rsidRPr="009F4207">
              <w:t>$1,012.80</w:t>
            </w:r>
            <w:r w:rsidRPr="009F4207">
              <w:tab/>
            </w:r>
            <w:r w:rsidRPr="009F4207">
              <w:rPr>
                <w:b/>
                <w:sz w:val="20"/>
              </w:rPr>
              <w:t xml:space="preserve">Benefit: </w:t>
            </w:r>
            <w:r w:rsidRPr="009F4207">
              <w:t>75% = $759.60</w:t>
            </w:r>
          </w:p>
        </w:tc>
      </w:tr>
      <w:tr w:rsidR="00DD2E4B" w:rsidRPr="009F4207" w14:paraId="0EB08A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26DF44" w14:textId="77777777" w:rsidR="00DD2E4B" w:rsidRPr="009F4207" w:rsidRDefault="00DD2E4B">
            <w:pPr>
              <w:rPr>
                <w:b/>
              </w:rPr>
            </w:pPr>
            <w:r w:rsidRPr="009F4207">
              <w:rPr>
                <w:b/>
              </w:rPr>
              <w:t>Fee</w:t>
            </w:r>
          </w:p>
          <w:p w14:paraId="355036D4" w14:textId="77777777" w:rsidR="00DD2E4B" w:rsidRPr="009F4207" w:rsidRDefault="00DD2E4B">
            <w:r w:rsidRPr="009F4207">
              <w:t>37408</w:t>
            </w:r>
          </w:p>
        </w:tc>
        <w:tc>
          <w:tcPr>
            <w:tcW w:w="0" w:type="auto"/>
            <w:tcMar>
              <w:top w:w="38" w:type="dxa"/>
              <w:left w:w="38" w:type="dxa"/>
              <w:bottom w:w="38" w:type="dxa"/>
              <w:right w:w="38" w:type="dxa"/>
            </w:tcMar>
            <w:vAlign w:val="bottom"/>
          </w:tcPr>
          <w:p w14:paraId="6154380F" w14:textId="77777777" w:rsidR="00DD2E4B" w:rsidRPr="009F4207" w:rsidRDefault="00DD2E4B">
            <w:pPr>
              <w:spacing w:after="200"/>
              <w:rPr>
                <w:sz w:val="20"/>
                <w:szCs w:val="20"/>
              </w:rPr>
            </w:pPr>
            <w:r w:rsidRPr="009F4207">
              <w:rPr>
                <w:sz w:val="20"/>
                <w:szCs w:val="20"/>
              </w:rPr>
              <w:t xml:space="preserve">PENIS, repair of laceration of cavernous tissue, or fracture involving cavernous tissue (Anaes.) (Assist.) </w:t>
            </w:r>
          </w:p>
          <w:p w14:paraId="76F77781" w14:textId="77777777" w:rsidR="00DD2E4B" w:rsidRPr="009F4207" w:rsidRDefault="00DD2E4B">
            <w:pPr>
              <w:tabs>
                <w:tab w:val="left" w:pos="1701"/>
              </w:tabs>
            </w:pPr>
            <w:r w:rsidRPr="009F4207">
              <w:rPr>
                <w:b/>
                <w:sz w:val="20"/>
              </w:rPr>
              <w:t xml:space="preserve">Fee: </w:t>
            </w:r>
            <w:r w:rsidRPr="009F4207">
              <w:t>$510.75</w:t>
            </w:r>
            <w:r w:rsidRPr="009F4207">
              <w:tab/>
            </w:r>
            <w:r w:rsidRPr="009F4207">
              <w:rPr>
                <w:b/>
                <w:sz w:val="20"/>
              </w:rPr>
              <w:t xml:space="preserve">Benefit: </w:t>
            </w:r>
            <w:r w:rsidRPr="009F4207">
              <w:t>75% = $383.10</w:t>
            </w:r>
          </w:p>
        </w:tc>
      </w:tr>
      <w:tr w:rsidR="00DD2E4B" w:rsidRPr="009F4207" w14:paraId="17D65C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CA76FA" w14:textId="77777777" w:rsidR="00DD2E4B" w:rsidRPr="009F4207" w:rsidRDefault="00DD2E4B">
            <w:pPr>
              <w:rPr>
                <w:b/>
              </w:rPr>
            </w:pPr>
            <w:r w:rsidRPr="009F4207">
              <w:rPr>
                <w:b/>
              </w:rPr>
              <w:t>Fee</w:t>
            </w:r>
          </w:p>
          <w:p w14:paraId="634322BE" w14:textId="77777777" w:rsidR="00DD2E4B" w:rsidRPr="009F4207" w:rsidRDefault="00DD2E4B">
            <w:r w:rsidRPr="009F4207">
              <w:t>37411</w:t>
            </w:r>
          </w:p>
        </w:tc>
        <w:tc>
          <w:tcPr>
            <w:tcW w:w="0" w:type="auto"/>
            <w:tcMar>
              <w:top w:w="38" w:type="dxa"/>
              <w:left w:w="38" w:type="dxa"/>
              <w:bottom w:w="38" w:type="dxa"/>
              <w:right w:w="38" w:type="dxa"/>
            </w:tcMar>
            <w:vAlign w:val="bottom"/>
          </w:tcPr>
          <w:p w14:paraId="2198CFA2" w14:textId="77777777" w:rsidR="00DD2E4B" w:rsidRPr="009F4207" w:rsidRDefault="00DD2E4B">
            <w:pPr>
              <w:spacing w:after="200"/>
              <w:rPr>
                <w:sz w:val="20"/>
                <w:szCs w:val="20"/>
              </w:rPr>
            </w:pPr>
            <w:r w:rsidRPr="009F4207">
              <w:rPr>
                <w:sz w:val="20"/>
                <w:szCs w:val="20"/>
              </w:rPr>
              <w:t xml:space="preserve">PENIS, repair of avulsion (Anaes.) (Assist.) </w:t>
            </w:r>
          </w:p>
          <w:p w14:paraId="7E622FF2" w14:textId="77777777" w:rsidR="00DD2E4B" w:rsidRPr="009F4207" w:rsidRDefault="00DD2E4B">
            <w:pPr>
              <w:tabs>
                <w:tab w:val="left" w:pos="1701"/>
              </w:tabs>
            </w:pPr>
            <w:r w:rsidRPr="009F4207">
              <w:rPr>
                <w:b/>
                <w:sz w:val="20"/>
              </w:rPr>
              <w:t xml:space="preserve">Fee: </w:t>
            </w:r>
            <w:r w:rsidRPr="009F4207">
              <w:t>$1,012.80</w:t>
            </w:r>
            <w:r w:rsidRPr="009F4207">
              <w:tab/>
            </w:r>
            <w:r w:rsidRPr="009F4207">
              <w:rPr>
                <w:b/>
                <w:sz w:val="20"/>
              </w:rPr>
              <w:t xml:space="preserve">Benefit: </w:t>
            </w:r>
            <w:r w:rsidRPr="009F4207">
              <w:t>75% = $759.60    85% = $919.60</w:t>
            </w:r>
          </w:p>
        </w:tc>
      </w:tr>
      <w:tr w:rsidR="00DD2E4B" w:rsidRPr="009F4207" w14:paraId="1F58D2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ADA214" w14:textId="77777777" w:rsidR="00DD2E4B" w:rsidRPr="009F4207" w:rsidRDefault="00DD2E4B">
            <w:pPr>
              <w:rPr>
                <w:b/>
              </w:rPr>
            </w:pPr>
            <w:r w:rsidRPr="009F4207">
              <w:rPr>
                <w:b/>
              </w:rPr>
              <w:lastRenderedPageBreak/>
              <w:t>Fee</w:t>
            </w:r>
          </w:p>
          <w:p w14:paraId="412F9535" w14:textId="77777777" w:rsidR="00DD2E4B" w:rsidRPr="009F4207" w:rsidRDefault="00DD2E4B">
            <w:r w:rsidRPr="009F4207">
              <w:t>37415</w:t>
            </w:r>
          </w:p>
        </w:tc>
        <w:tc>
          <w:tcPr>
            <w:tcW w:w="0" w:type="auto"/>
            <w:tcMar>
              <w:top w:w="38" w:type="dxa"/>
              <w:left w:w="38" w:type="dxa"/>
              <w:bottom w:w="38" w:type="dxa"/>
              <w:right w:w="38" w:type="dxa"/>
            </w:tcMar>
            <w:vAlign w:val="bottom"/>
          </w:tcPr>
          <w:p w14:paraId="597BF815" w14:textId="77777777" w:rsidR="00DD2E4B" w:rsidRPr="009F4207" w:rsidRDefault="00DD2E4B">
            <w:pPr>
              <w:spacing w:after="200"/>
              <w:rPr>
                <w:sz w:val="20"/>
                <w:szCs w:val="20"/>
              </w:rPr>
            </w:pPr>
            <w:r w:rsidRPr="009F4207">
              <w:rPr>
                <w:sz w:val="20"/>
                <w:szCs w:val="20"/>
              </w:rPr>
              <w:t>Penis, injection of, for the investigation and treatment of erectile dysfunction. Applicable not more than twice in a 36</w:t>
            </w:r>
            <w:r w:rsidRPr="009F4207">
              <w:rPr>
                <w:sz w:val="20"/>
                <w:szCs w:val="20"/>
              </w:rPr>
              <w:noBreakHyphen/>
              <w:t>month period</w:t>
            </w:r>
          </w:p>
          <w:p w14:paraId="03E911B4" w14:textId="77777777" w:rsidR="00DD2E4B" w:rsidRPr="009F4207" w:rsidRDefault="00DD2E4B">
            <w:pPr>
              <w:tabs>
                <w:tab w:val="left" w:pos="1701"/>
              </w:tabs>
            </w:pPr>
            <w:r w:rsidRPr="009F4207">
              <w:rPr>
                <w:b/>
                <w:sz w:val="20"/>
              </w:rPr>
              <w:t xml:space="preserve">Fee: </w:t>
            </w:r>
            <w:r w:rsidRPr="009F4207">
              <w:t>$51.05</w:t>
            </w:r>
            <w:r w:rsidRPr="009F4207">
              <w:tab/>
            </w:r>
            <w:r w:rsidRPr="009F4207">
              <w:rPr>
                <w:b/>
                <w:sz w:val="20"/>
              </w:rPr>
              <w:t xml:space="preserve">Benefit: </w:t>
            </w:r>
            <w:r w:rsidRPr="009F4207">
              <w:t>75% = $38.30    85% = $43.40</w:t>
            </w:r>
          </w:p>
        </w:tc>
      </w:tr>
      <w:tr w:rsidR="00DD2E4B" w:rsidRPr="009F4207" w14:paraId="3CC7C6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85B883" w14:textId="77777777" w:rsidR="00DD2E4B" w:rsidRPr="009F4207" w:rsidRDefault="00DD2E4B">
            <w:pPr>
              <w:rPr>
                <w:b/>
              </w:rPr>
            </w:pPr>
            <w:r w:rsidRPr="009F4207">
              <w:rPr>
                <w:b/>
              </w:rPr>
              <w:t>Fee</w:t>
            </w:r>
          </w:p>
          <w:p w14:paraId="7E045154" w14:textId="77777777" w:rsidR="00DD2E4B" w:rsidRPr="009F4207" w:rsidRDefault="00DD2E4B">
            <w:r w:rsidRPr="009F4207">
              <w:t>37417</w:t>
            </w:r>
          </w:p>
        </w:tc>
        <w:tc>
          <w:tcPr>
            <w:tcW w:w="0" w:type="auto"/>
            <w:tcMar>
              <w:top w:w="38" w:type="dxa"/>
              <w:left w:w="38" w:type="dxa"/>
              <w:bottom w:w="38" w:type="dxa"/>
              <w:right w:w="38" w:type="dxa"/>
            </w:tcMar>
            <w:vAlign w:val="bottom"/>
          </w:tcPr>
          <w:p w14:paraId="06B0F842" w14:textId="77777777" w:rsidR="00DD2E4B" w:rsidRPr="009F4207" w:rsidRDefault="00DD2E4B">
            <w:pPr>
              <w:spacing w:after="200"/>
              <w:rPr>
                <w:sz w:val="20"/>
                <w:szCs w:val="20"/>
              </w:rPr>
            </w:pPr>
            <w:r w:rsidRPr="009F4207">
              <w:rPr>
                <w:sz w:val="20"/>
                <w:szCs w:val="20"/>
              </w:rPr>
              <w:t xml:space="preserve">Penis, correction of chordee by plication techniques including Nesbit’s corporoplasty (Anaes.) (Assist.) </w:t>
            </w:r>
          </w:p>
          <w:p w14:paraId="4E30AF74" w14:textId="77777777" w:rsidR="00DD2E4B" w:rsidRPr="009F4207" w:rsidRDefault="00DD2E4B">
            <w:pPr>
              <w:tabs>
                <w:tab w:val="left" w:pos="1701"/>
              </w:tabs>
            </w:pPr>
            <w:r w:rsidRPr="009F4207">
              <w:rPr>
                <w:b/>
                <w:sz w:val="20"/>
              </w:rPr>
              <w:t xml:space="preserve">Fee: </w:t>
            </w:r>
            <w:r w:rsidRPr="009F4207">
              <w:t>$611.30</w:t>
            </w:r>
            <w:r w:rsidRPr="009F4207">
              <w:tab/>
            </w:r>
            <w:r w:rsidRPr="009F4207">
              <w:rPr>
                <w:b/>
                <w:sz w:val="20"/>
              </w:rPr>
              <w:t xml:space="preserve">Benefit: </w:t>
            </w:r>
            <w:r w:rsidRPr="009F4207">
              <w:t>75% = $458.50</w:t>
            </w:r>
          </w:p>
        </w:tc>
      </w:tr>
      <w:tr w:rsidR="00DD2E4B" w:rsidRPr="009F4207" w14:paraId="74694A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22F2F3" w14:textId="77777777" w:rsidR="00DD2E4B" w:rsidRPr="009F4207" w:rsidRDefault="00DD2E4B">
            <w:pPr>
              <w:rPr>
                <w:b/>
              </w:rPr>
            </w:pPr>
            <w:r w:rsidRPr="009F4207">
              <w:rPr>
                <w:b/>
              </w:rPr>
              <w:t>Fee</w:t>
            </w:r>
          </w:p>
          <w:p w14:paraId="72CF48DD" w14:textId="77777777" w:rsidR="00DD2E4B" w:rsidRPr="009F4207" w:rsidRDefault="00DD2E4B">
            <w:r w:rsidRPr="009F4207">
              <w:t>37418</w:t>
            </w:r>
          </w:p>
        </w:tc>
        <w:tc>
          <w:tcPr>
            <w:tcW w:w="0" w:type="auto"/>
            <w:tcMar>
              <w:top w:w="38" w:type="dxa"/>
              <w:left w:w="38" w:type="dxa"/>
              <w:bottom w:w="38" w:type="dxa"/>
              <w:right w:w="38" w:type="dxa"/>
            </w:tcMar>
            <w:vAlign w:val="bottom"/>
          </w:tcPr>
          <w:p w14:paraId="152B3867" w14:textId="77777777" w:rsidR="00DD2E4B" w:rsidRPr="009F4207" w:rsidRDefault="00DD2E4B">
            <w:pPr>
              <w:spacing w:after="200"/>
              <w:rPr>
                <w:sz w:val="20"/>
                <w:szCs w:val="20"/>
              </w:rPr>
            </w:pPr>
            <w:r w:rsidRPr="009F4207">
              <w:rPr>
                <w:sz w:val="20"/>
                <w:szCs w:val="20"/>
              </w:rPr>
              <w:t xml:space="preserve">Penis, correction of chordee with incision or excision of fibrous plaque or plaques, with or without mobilisation of one or both of the neuro-vascular bundle and urethra (Anaes.) (Assist.) </w:t>
            </w:r>
          </w:p>
          <w:p w14:paraId="361F9379" w14:textId="77777777" w:rsidR="00DD2E4B" w:rsidRPr="009F4207" w:rsidRDefault="00DD2E4B">
            <w:pPr>
              <w:tabs>
                <w:tab w:val="left" w:pos="1701"/>
              </w:tabs>
            </w:pPr>
            <w:r w:rsidRPr="009F4207">
              <w:rPr>
                <w:b/>
                <w:sz w:val="20"/>
              </w:rPr>
              <w:t xml:space="preserve">Fee: </w:t>
            </w:r>
            <w:r w:rsidRPr="009F4207">
              <w:t>$812.10</w:t>
            </w:r>
            <w:r w:rsidRPr="009F4207">
              <w:tab/>
            </w:r>
            <w:r w:rsidRPr="009F4207">
              <w:rPr>
                <w:b/>
                <w:sz w:val="20"/>
              </w:rPr>
              <w:t xml:space="preserve">Benefit: </w:t>
            </w:r>
            <w:r w:rsidRPr="009F4207">
              <w:t>75% = $609.10    85% = $718.90</w:t>
            </w:r>
          </w:p>
        </w:tc>
      </w:tr>
      <w:tr w:rsidR="00DD2E4B" w:rsidRPr="009F4207" w14:paraId="53A853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59C7D1" w14:textId="77777777" w:rsidR="00DD2E4B" w:rsidRPr="009F4207" w:rsidRDefault="00DD2E4B">
            <w:pPr>
              <w:rPr>
                <w:b/>
              </w:rPr>
            </w:pPr>
            <w:r w:rsidRPr="009F4207">
              <w:rPr>
                <w:b/>
              </w:rPr>
              <w:t>Fee</w:t>
            </w:r>
          </w:p>
          <w:p w14:paraId="3D534CA8" w14:textId="77777777" w:rsidR="00DD2E4B" w:rsidRPr="009F4207" w:rsidRDefault="00DD2E4B">
            <w:r w:rsidRPr="009F4207">
              <w:t>37423</w:t>
            </w:r>
          </w:p>
        </w:tc>
        <w:tc>
          <w:tcPr>
            <w:tcW w:w="0" w:type="auto"/>
            <w:tcMar>
              <w:top w:w="38" w:type="dxa"/>
              <w:left w:w="38" w:type="dxa"/>
              <w:bottom w:w="38" w:type="dxa"/>
              <w:right w:w="38" w:type="dxa"/>
            </w:tcMar>
            <w:vAlign w:val="bottom"/>
          </w:tcPr>
          <w:p w14:paraId="3FB0978E" w14:textId="77777777" w:rsidR="00DD2E4B" w:rsidRPr="009F4207" w:rsidRDefault="00DD2E4B">
            <w:pPr>
              <w:spacing w:after="200"/>
              <w:rPr>
                <w:sz w:val="20"/>
                <w:szCs w:val="20"/>
              </w:rPr>
            </w:pPr>
            <w:r w:rsidRPr="009F4207">
              <w:rPr>
                <w:sz w:val="20"/>
                <w:szCs w:val="20"/>
              </w:rPr>
              <w:t xml:space="preserve">Penis, lengthening by translocation of corpora, in conjunction with partial penectomy or penile epispadias secondary repair, either as primary or secondary procedures (Anaes.) (Assist.) </w:t>
            </w:r>
          </w:p>
          <w:p w14:paraId="74B30A35" w14:textId="77777777" w:rsidR="00DD2E4B" w:rsidRPr="009F4207" w:rsidRDefault="00DD2E4B">
            <w:r w:rsidRPr="009F4207">
              <w:t>(See para TN.8.164 of explanatory notes to this Category)</w:t>
            </w:r>
          </w:p>
          <w:p w14:paraId="139B9B7A" w14:textId="77777777" w:rsidR="00DD2E4B" w:rsidRPr="009F4207" w:rsidRDefault="00DD2E4B">
            <w:pPr>
              <w:tabs>
                <w:tab w:val="left" w:pos="1701"/>
              </w:tabs>
            </w:pPr>
            <w:r w:rsidRPr="009F4207">
              <w:rPr>
                <w:b/>
                <w:sz w:val="20"/>
              </w:rPr>
              <w:t xml:space="preserve">Fee: </w:t>
            </w:r>
            <w:r w:rsidRPr="009F4207">
              <w:t>$1,012.80</w:t>
            </w:r>
            <w:r w:rsidRPr="009F4207">
              <w:tab/>
            </w:r>
            <w:r w:rsidRPr="009F4207">
              <w:rPr>
                <w:b/>
                <w:sz w:val="20"/>
              </w:rPr>
              <w:t xml:space="preserve">Benefit: </w:t>
            </w:r>
            <w:r w:rsidRPr="009F4207">
              <w:t>75% = $759.60</w:t>
            </w:r>
          </w:p>
        </w:tc>
      </w:tr>
      <w:tr w:rsidR="00DD2E4B" w:rsidRPr="009F4207" w14:paraId="465BBE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97B6C7" w14:textId="77777777" w:rsidR="00DD2E4B" w:rsidRPr="009F4207" w:rsidRDefault="00DD2E4B">
            <w:pPr>
              <w:rPr>
                <w:b/>
              </w:rPr>
            </w:pPr>
            <w:r w:rsidRPr="009F4207">
              <w:rPr>
                <w:b/>
              </w:rPr>
              <w:t>Fee</w:t>
            </w:r>
          </w:p>
          <w:p w14:paraId="064BDE5E" w14:textId="77777777" w:rsidR="00DD2E4B" w:rsidRPr="009F4207" w:rsidRDefault="00DD2E4B">
            <w:r w:rsidRPr="009F4207">
              <w:t>37426</w:t>
            </w:r>
          </w:p>
        </w:tc>
        <w:tc>
          <w:tcPr>
            <w:tcW w:w="0" w:type="auto"/>
            <w:tcMar>
              <w:top w:w="38" w:type="dxa"/>
              <w:left w:w="38" w:type="dxa"/>
              <w:bottom w:w="38" w:type="dxa"/>
              <w:right w:w="38" w:type="dxa"/>
            </w:tcMar>
            <w:vAlign w:val="bottom"/>
          </w:tcPr>
          <w:p w14:paraId="279E692F" w14:textId="77777777" w:rsidR="00DD2E4B" w:rsidRPr="009F4207" w:rsidRDefault="00DD2E4B">
            <w:pPr>
              <w:spacing w:after="200"/>
              <w:rPr>
                <w:sz w:val="20"/>
                <w:szCs w:val="20"/>
              </w:rPr>
            </w:pPr>
            <w:r w:rsidRPr="009F4207">
              <w:rPr>
                <w:sz w:val="20"/>
                <w:szCs w:val="20"/>
              </w:rPr>
              <w:t xml:space="preserve">PENIS, artificial erection device, insertion of, into 1 or both corpora (Anaes.) (Assist.) </w:t>
            </w:r>
          </w:p>
          <w:p w14:paraId="0335E9EC" w14:textId="77777777" w:rsidR="00DD2E4B" w:rsidRPr="009F4207" w:rsidRDefault="00DD2E4B">
            <w:pPr>
              <w:tabs>
                <w:tab w:val="left" w:pos="1701"/>
              </w:tabs>
            </w:pPr>
            <w:r w:rsidRPr="009F4207">
              <w:rPr>
                <w:b/>
                <w:sz w:val="20"/>
              </w:rPr>
              <w:t xml:space="preserve">Fee: </w:t>
            </w:r>
            <w:r w:rsidRPr="009F4207">
              <w:t>$1,067.35</w:t>
            </w:r>
            <w:r w:rsidRPr="009F4207">
              <w:tab/>
            </w:r>
            <w:r w:rsidRPr="009F4207">
              <w:rPr>
                <w:b/>
                <w:sz w:val="20"/>
              </w:rPr>
              <w:t xml:space="preserve">Benefit: </w:t>
            </w:r>
            <w:r w:rsidRPr="009F4207">
              <w:t>75% = $800.55</w:t>
            </w:r>
          </w:p>
        </w:tc>
      </w:tr>
      <w:tr w:rsidR="00DD2E4B" w:rsidRPr="009F4207" w14:paraId="2BA1CC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B7784A" w14:textId="77777777" w:rsidR="00DD2E4B" w:rsidRPr="009F4207" w:rsidRDefault="00DD2E4B">
            <w:pPr>
              <w:rPr>
                <w:b/>
              </w:rPr>
            </w:pPr>
            <w:r w:rsidRPr="009F4207">
              <w:rPr>
                <w:b/>
              </w:rPr>
              <w:t>Fee</w:t>
            </w:r>
          </w:p>
          <w:p w14:paraId="418E8D98" w14:textId="77777777" w:rsidR="00DD2E4B" w:rsidRPr="009F4207" w:rsidRDefault="00DD2E4B">
            <w:r w:rsidRPr="009F4207">
              <w:t>37429</w:t>
            </w:r>
          </w:p>
        </w:tc>
        <w:tc>
          <w:tcPr>
            <w:tcW w:w="0" w:type="auto"/>
            <w:tcMar>
              <w:top w:w="38" w:type="dxa"/>
              <w:left w:w="38" w:type="dxa"/>
              <w:bottom w:w="38" w:type="dxa"/>
              <w:right w:w="38" w:type="dxa"/>
            </w:tcMar>
            <w:vAlign w:val="bottom"/>
          </w:tcPr>
          <w:p w14:paraId="14DACA7A" w14:textId="77777777" w:rsidR="00DD2E4B" w:rsidRPr="009F4207" w:rsidRDefault="00DD2E4B">
            <w:pPr>
              <w:spacing w:after="200"/>
              <w:rPr>
                <w:sz w:val="20"/>
                <w:szCs w:val="20"/>
              </w:rPr>
            </w:pPr>
            <w:r w:rsidRPr="009F4207">
              <w:rPr>
                <w:sz w:val="20"/>
                <w:szCs w:val="20"/>
              </w:rPr>
              <w:t xml:space="preserve">PENIS, artificial erection device, insertion of pump and pressure regulating reservoir (Anaes.) (Assist.) </w:t>
            </w:r>
          </w:p>
          <w:p w14:paraId="28965E06" w14:textId="77777777" w:rsidR="00DD2E4B" w:rsidRPr="009F4207" w:rsidRDefault="00DD2E4B">
            <w:pPr>
              <w:tabs>
                <w:tab w:val="left" w:pos="1701"/>
              </w:tabs>
            </w:pPr>
            <w:r w:rsidRPr="009F4207">
              <w:rPr>
                <w:b/>
                <w:sz w:val="20"/>
              </w:rPr>
              <w:t xml:space="preserve">Fee: </w:t>
            </w:r>
            <w:r w:rsidRPr="009F4207">
              <w:t>$354.00</w:t>
            </w:r>
            <w:r w:rsidRPr="009F4207">
              <w:tab/>
            </w:r>
            <w:r w:rsidRPr="009F4207">
              <w:rPr>
                <w:b/>
                <w:sz w:val="20"/>
              </w:rPr>
              <w:t xml:space="preserve">Benefit: </w:t>
            </w:r>
            <w:r w:rsidRPr="009F4207">
              <w:t>75% = $265.50</w:t>
            </w:r>
          </w:p>
        </w:tc>
      </w:tr>
      <w:tr w:rsidR="00DD2E4B" w:rsidRPr="009F4207" w14:paraId="79389B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2B0BB7" w14:textId="77777777" w:rsidR="00DD2E4B" w:rsidRPr="009F4207" w:rsidRDefault="00DD2E4B">
            <w:pPr>
              <w:rPr>
                <w:b/>
              </w:rPr>
            </w:pPr>
            <w:r w:rsidRPr="009F4207">
              <w:rPr>
                <w:b/>
              </w:rPr>
              <w:t>Fee</w:t>
            </w:r>
          </w:p>
          <w:p w14:paraId="036D6132" w14:textId="77777777" w:rsidR="00DD2E4B" w:rsidRPr="009F4207" w:rsidRDefault="00DD2E4B">
            <w:r w:rsidRPr="009F4207">
              <w:t>37432</w:t>
            </w:r>
          </w:p>
        </w:tc>
        <w:tc>
          <w:tcPr>
            <w:tcW w:w="0" w:type="auto"/>
            <w:tcMar>
              <w:top w:w="38" w:type="dxa"/>
              <w:left w:w="38" w:type="dxa"/>
              <w:bottom w:w="38" w:type="dxa"/>
              <w:right w:w="38" w:type="dxa"/>
            </w:tcMar>
            <w:vAlign w:val="bottom"/>
          </w:tcPr>
          <w:p w14:paraId="16367C6E" w14:textId="77777777" w:rsidR="00DD2E4B" w:rsidRPr="009F4207" w:rsidRDefault="00DD2E4B">
            <w:pPr>
              <w:spacing w:after="200"/>
              <w:rPr>
                <w:sz w:val="20"/>
                <w:szCs w:val="20"/>
              </w:rPr>
            </w:pPr>
            <w:r w:rsidRPr="009F4207">
              <w:rPr>
                <w:sz w:val="20"/>
                <w:szCs w:val="20"/>
              </w:rPr>
              <w:t xml:space="preserve">PENIS, artificial erection device, complete or partial revision or removal of components, with or without replacement (Anaes.) (Assist.) </w:t>
            </w:r>
          </w:p>
          <w:p w14:paraId="43504374" w14:textId="77777777" w:rsidR="00DD2E4B" w:rsidRPr="009F4207" w:rsidRDefault="00DD2E4B">
            <w:pPr>
              <w:tabs>
                <w:tab w:val="left" w:pos="1701"/>
              </w:tabs>
            </w:pPr>
            <w:r w:rsidRPr="009F4207">
              <w:rPr>
                <w:b/>
                <w:sz w:val="20"/>
              </w:rPr>
              <w:t xml:space="preserve">Fee: </w:t>
            </w:r>
            <w:r w:rsidRPr="009F4207">
              <w:t>$1,012.80</w:t>
            </w:r>
            <w:r w:rsidRPr="009F4207">
              <w:tab/>
            </w:r>
            <w:r w:rsidRPr="009F4207">
              <w:rPr>
                <w:b/>
                <w:sz w:val="20"/>
              </w:rPr>
              <w:t xml:space="preserve">Benefit: </w:t>
            </w:r>
            <w:r w:rsidRPr="009F4207">
              <w:t>75% = $759.60</w:t>
            </w:r>
          </w:p>
        </w:tc>
      </w:tr>
      <w:tr w:rsidR="00DD2E4B" w:rsidRPr="009F4207" w14:paraId="01D5E6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B32A1E" w14:textId="77777777" w:rsidR="00DD2E4B" w:rsidRPr="009F4207" w:rsidRDefault="00DD2E4B">
            <w:pPr>
              <w:rPr>
                <w:b/>
              </w:rPr>
            </w:pPr>
            <w:r w:rsidRPr="009F4207">
              <w:rPr>
                <w:b/>
              </w:rPr>
              <w:t>Fee</w:t>
            </w:r>
          </w:p>
          <w:p w14:paraId="73636A7B" w14:textId="77777777" w:rsidR="00DD2E4B" w:rsidRPr="009F4207" w:rsidRDefault="00DD2E4B">
            <w:r w:rsidRPr="009F4207">
              <w:t>37435</w:t>
            </w:r>
          </w:p>
        </w:tc>
        <w:tc>
          <w:tcPr>
            <w:tcW w:w="0" w:type="auto"/>
            <w:tcMar>
              <w:top w:w="38" w:type="dxa"/>
              <w:left w:w="38" w:type="dxa"/>
              <w:bottom w:w="38" w:type="dxa"/>
              <w:right w:w="38" w:type="dxa"/>
            </w:tcMar>
            <w:vAlign w:val="bottom"/>
          </w:tcPr>
          <w:p w14:paraId="47F8E99E" w14:textId="77777777" w:rsidR="00DD2E4B" w:rsidRPr="009F4207" w:rsidRDefault="00DD2E4B">
            <w:pPr>
              <w:spacing w:after="200"/>
              <w:rPr>
                <w:sz w:val="20"/>
                <w:szCs w:val="20"/>
              </w:rPr>
            </w:pPr>
            <w:r w:rsidRPr="009F4207">
              <w:rPr>
                <w:sz w:val="20"/>
                <w:szCs w:val="20"/>
              </w:rPr>
              <w:t xml:space="preserve">PENIS, frenuloplasty as an independent procedure (Anaes.) </w:t>
            </w:r>
          </w:p>
          <w:p w14:paraId="332732D5" w14:textId="77777777" w:rsidR="00DD2E4B" w:rsidRPr="009F4207" w:rsidRDefault="00DD2E4B">
            <w:pPr>
              <w:tabs>
                <w:tab w:val="left" w:pos="1701"/>
              </w:tabs>
            </w:pPr>
            <w:r w:rsidRPr="009F4207">
              <w:rPr>
                <w:b/>
                <w:sz w:val="20"/>
              </w:rPr>
              <w:t xml:space="preserve">Fee: </w:t>
            </w:r>
            <w:r w:rsidRPr="009F4207">
              <w:t>$102.20</w:t>
            </w:r>
            <w:r w:rsidRPr="009F4207">
              <w:tab/>
            </w:r>
            <w:r w:rsidRPr="009F4207">
              <w:rPr>
                <w:b/>
                <w:sz w:val="20"/>
              </w:rPr>
              <w:t xml:space="preserve">Benefit: </w:t>
            </w:r>
            <w:r w:rsidRPr="009F4207">
              <w:t>75% = $76.65    85% = $86.90</w:t>
            </w:r>
          </w:p>
        </w:tc>
      </w:tr>
      <w:tr w:rsidR="00DD2E4B" w:rsidRPr="009F4207" w14:paraId="161213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F6B827" w14:textId="77777777" w:rsidR="00DD2E4B" w:rsidRPr="009F4207" w:rsidRDefault="00DD2E4B">
            <w:pPr>
              <w:rPr>
                <w:b/>
              </w:rPr>
            </w:pPr>
            <w:r w:rsidRPr="009F4207">
              <w:rPr>
                <w:b/>
              </w:rPr>
              <w:t>Fee</w:t>
            </w:r>
          </w:p>
          <w:p w14:paraId="650352A3" w14:textId="77777777" w:rsidR="00DD2E4B" w:rsidRPr="009F4207" w:rsidRDefault="00DD2E4B">
            <w:r w:rsidRPr="009F4207">
              <w:t>37438</w:t>
            </w:r>
          </w:p>
        </w:tc>
        <w:tc>
          <w:tcPr>
            <w:tcW w:w="0" w:type="auto"/>
            <w:tcMar>
              <w:top w:w="38" w:type="dxa"/>
              <w:left w:w="38" w:type="dxa"/>
              <w:bottom w:w="38" w:type="dxa"/>
              <w:right w:w="38" w:type="dxa"/>
            </w:tcMar>
            <w:vAlign w:val="bottom"/>
          </w:tcPr>
          <w:p w14:paraId="4B8616F7" w14:textId="77777777" w:rsidR="00DD2E4B" w:rsidRPr="009F4207" w:rsidRDefault="00DD2E4B">
            <w:pPr>
              <w:spacing w:after="200"/>
              <w:rPr>
                <w:sz w:val="20"/>
                <w:szCs w:val="20"/>
              </w:rPr>
            </w:pPr>
            <w:r w:rsidRPr="009F4207">
              <w:rPr>
                <w:sz w:val="20"/>
                <w:szCs w:val="20"/>
              </w:rPr>
              <w:t xml:space="preserve">Scrotum, partial excision of, for histologically proven malignancy or infection (Anaes.) (Assist.) </w:t>
            </w:r>
          </w:p>
          <w:p w14:paraId="722BD187" w14:textId="77777777" w:rsidR="00DD2E4B" w:rsidRPr="009F4207" w:rsidRDefault="00DD2E4B">
            <w:pPr>
              <w:tabs>
                <w:tab w:val="left" w:pos="1701"/>
              </w:tabs>
            </w:pPr>
            <w:r w:rsidRPr="009F4207">
              <w:rPr>
                <w:b/>
                <w:sz w:val="20"/>
              </w:rPr>
              <w:t xml:space="preserve">Fee: </w:t>
            </w:r>
            <w:r w:rsidRPr="009F4207">
              <w:t>$302.95</w:t>
            </w:r>
            <w:r w:rsidRPr="009F4207">
              <w:tab/>
            </w:r>
            <w:r w:rsidRPr="009F4207">
              <w:rPr>
                <w:b/>
                <w:sz w:val="20"/>
              </w:rPr>
              <w:t xml:space="preserve">Benefit: </w:t>
            </w:r>
            <w:r w:rsidRPr="009F4207">
              <w:t>75% = $227.25    85% = $257.55</w:t>
            </w:r>
          </w:p>
        </w:tc>
      </w:tr>
      <w:tr w:rsidR="00DD2E4B" w:rsidRPr="009F4207" w14:paraId="6E8993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714F28" w14:textId="77777777" w:rsidR="00DD2E4B" w:rsidRPr="009F4207" w:rsidRDefault="00DD2E4B">
            <w:pPr>
              <w:tabs>
                <w:tab w:val="left" w:pos="1701"/>
              </w:tabs>
            </w:pPr>
          </w:p>
        </w:tc>
        <w:tc>
          <w:tcPr>
            <w:tcW w:w="0" w:type="auto"/>
            <w:tcMar>
              <w:top w:w="38" w:type="dxa"/>
              <w:left w:w="38" w:type="dxa"/>
              <w:bottom w:w="38" w:type="dxa"/>
              <w:right w:w="38" w:type="dxa"/>
            </w:tcMar>
          </w:tcPr>
          <w:p w14:paraId="6BF69A47"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OPERATIONS ON TESTES, VASA OR SEMINAL VESICLES</w:t>
            </w:r>
          </w:p>
        </w:tc>
      </w:tr>
      <w:tr w:rsidR="00DD2E4B" w:rsidRPr="009F4207" w14:paraId="5B8D5A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EA6DC8" w14:textId="77777777" w:rsidR="00DD2E4B" w:rsidRPr="009F4207" w:rsidRDefault="00DD2E4B">
            <w:pPr>
              <w:rPr>
                <w:b/>
              </w:rPr>
            </w:pPr>
            <w:r w:rsidRPr="009F4207">
              <w:rPr>
                <w:b/>
              </w:rPr>
              <w:t>Fee</w:t>
            </w:r>
          </w:p>
          <w:p w14:paraId="728264C0" w14:textId="77777777" w:rsidR="00DD2E4B" w:rsidRPr="009F4207" w:rsidRDefault="00DD2E4B">
            <w:r w:rsidRPr="009F4207">
              <w:t>37601</w:t>
            </w:r>
          </w:p>
        </w:tc>
        <w:tc>
          <w:tcPr>
            <w:tcW w:w="0" w:type="auto"/>
            <w:tcMar>
              <w:top w:w="38" w:type="dxa"/>
              <w:left w:w="38" w:type="dxa"/>
              <w:bottom w:w="38" w:type="dxa"/>
              <w:right w:w="38" w:type="dxa"/>
            </w:tcMar>
            <w:vAlign w:val="bottom"/>
          </w:tcPr>
          <w:p w14:paraId="0F600474" w14:textId="77777777" w:rsidR="00DD2E4B" w:rsidRPr="009F4207" w:rsidRDefault="00DD2E4B">
            <w:pPr>
              <w:spacing w:after="200"/>
              <w:rPr>
                <w:sz w:val="20"/>
                <w:szCs w:val="20"/>
              </w:rPr>
            </w:pPr>
            <w:r w:rsidRPr="009F4207">
              <w:rPr>
                <w:sz w:val="20"/>
                <w:szCs w:val="20"/>
              </w:rPr>
              <w:t xml:space="preserve">SPERMATOCELE OR EPIDIDYMAL CYST, excision of, 1 or more of, on 1 side (Anaes.) </w:t>
            </w:r>
          </w:p>
          <w:p w14:paraId="71977C6D" w14:textId="77777777" w:rsidR="00DD2E4B" w:rsidRPr="009F4207" w:rsidRDefault="00DD2E4B">
            <w:pPr>
              <w:tabs>
                <w:tab w:val="left" w:pos="1701"/>
              </w:tabs>
            </w:pPr>
            <w:r w:rsidRPr="009F4207">
              <w:rPr>
                <w:b/>
                <w:sz w:val="20"/>
              </w:rPr>
              <w:t xml:space="preserve">Fee: </w:t>
            </w:r>
            <w:r w:rsidRPr="009F4207">
              <w:t>$302.95</w:t>
            </w:r>
            <w:r w:rsidRPr="009F4207">
              <w:tab/>
            </w:r>
            <w:r w:rsidRPr="009F4207">
              <w:rPr>
                <w:b/>
                <w:sz w:val="20"/>
              </w:rPr>
              <w:t xml:space="preserve">Benefit: </w:t>
            </w:r>
            <w:r w:rsidRPr="009F4207">
              <w:t>75% = $227.25    85% = $257.55</w:t>
            </w:r>
          </w:p>
        </w:tc>
      </w:tr>
      <w:tr w:rsidR="00DD2E4B" w:rsidRPr="009F4207" w14:paraId="398383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E27352" w14:textId="77777777" w:rsidR="00DD2E4B" w:rsidRPr="009F4207" w:rsidRDefault="00DD2E4B">
            <w:pPr>
              <w:rPr>
                <w:b/>
              </w:rPr>
            </w:pPr>
            <w:r w:rsidRPr="009F4207">
              <w:rPr>
                <w:b/>
              </w:rPr>
              <w:t>Fee</w:t>
            </w:r>
          </w:p>
          <w:p w14:paraId="026EF7BF" w14:textId="77777777" w:rsidR="00DD2E4B" w:rsidRPr="009F4207" w:rsidRDefault="00DD2E4B">
            <w:r w:rsidRPr="009F4207">
              <w:t>37604</w:t>
            </w:r>
          </w:p>
        </w:tc>
        <w:tc>
          <w:tcPr>
            <w:tcW w:w="0" w:type="auto"/>
            <w:tcMar>
              <w:top w:w="38" w:type="dxa"/>
              <w:left w:w="38" w:type="dxa"/>
              <w:bottom w:w="38" w:type="dxa"/>
              <w:right w:w="38" w:type="dxa"/>
            </w:tcMar>
            <w:vAlign w:val="bottom"/>
          </w:tcPr>
          <w:p w14:paraId="7622FD86" w14:textId="77777777" w:rsidR="00DD2E4B" w:rsidRPr="009F4207" w:rsidRDefault="00DD2E4B">
            <w:pPr>
              <w:spacing w:after="200"/>
              <w:rPr>
                <w:sz w:val="20"/>
                <w:szCs w:val="20"/>
              </w:rPr>
            </w:pPr>
            <w:r w:rsidRPr="009F4207">
              <w:rPr>
                <w:sz w:val="20"/>
                <w:szCs w:val="20"/>
              </w:rPr>
              <w:t xml:space="preserve">Exploration of scrotal contents, with or without fixation and with or without biopsy, unilateral or bilateral, other than a service associated with sperm harvesting for IVF (Anaes.) </w:t>
            </w:r>
          </w:p>
          <w:p w14:paraId="37650527" w14:textId="77777777" w:rsidR="00DD2E4B" w:rsidRPr="009F4207" w:rsidRDefault="00DD2E4B">
            <w:pPr>
              <w:tabs>
                <w:tab w:val="left" w:pos="1701"/>
              </w:tabs>
            </w:pPr>
            <w:r w:rsidRPr="009F4207">
              <w:rPr>
                <w:b/>
                <w:sz w:val="20"/>
              </w:rPr>
              <w:t xml:space="preserve">Fee: </w:t>
            </w:r>
            <w:r w:rsidRPr="009F4207">
              <w:t>$302.95</w:t>
            </w:r>
            <w:r w:rsidRPr="009F4207">
              <w:tab/>
            </w:r>
            <w:r w:rsidRPr="009F4207">
              <w:rPr>
                <w:b/>
                <w:sz w:val="20"/>
              </w:rPr>
              <w:t xml:space="preserve">Benefit: </w:t>
            </w:r>
            <w:r w:rsidRPr="009F4207">
              <w:t>75% = $227.25    85% = $257.55</w:t>
            </w:r>
          </w:p>
        </w:tc>
      </w:tr>
      <w:tr w:rsidR="00DD2E4B" w:rsidRPr="009F4207" w14:paraId="387974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5134E3" w14:textId="77777777" w:rsidR="00DD2E4B" w:rsidRPr="009F4207" w:rsidRDefault="00DD2E4B">
            <w:pPr>
              <w:rPr>
                <w:b/>
              </w:rPr>
            </w:pPr>
            <w:r w:rsidRPr="009F4207">
              <w:rPr>
                <w:b/>
              </w:rPr>
              <w:t>Fee</w:t>
            </w:r>
          </w:p>
          <w:p w14:paraId="17668B02" w14:textId="77777777" w:rsidR="00DD2E4B" w:rsidRPr="009F4207" w:rsidRDefault="00DD2E4B">
            <w:r w:rsidRPr="009F4207">
              <w:t>37605</w:t>
            </w:r>
          </w:p>
        </w:tc>
        <w:tc>
          <w:tcPr>
            <w:tcW w:w="0" w:type="auto"/>
            <w:tcMar>
              <w:top w:w="38" w:type="dxa"/>
              <w:left w:w="38" w:type="dxa"/>
              <w:bottom w:w="38" w:type="dxa"/>
              <w:right w:w="38" w:type="dxa"/>
            </w:tcMar>
            <w:vAlign w:val="bottom"/>
          </w:tcPr>
          <w:p w14:paraId="53EF9B73" w14:textId="77777777" w:rsidR="00DD2E4B" w:rsidRPr="009F4207" w:rsidRDefault="00DD2E4B">
            <w:pPr>
              <w:spacing w:after="200"/>
              <w:rPr>
                <w:sz w:val="20"/>
                <w:szCs w:val="20"/>
              </w:rPr>
            </w:pPr>
            <w:r w:rsidRPr="009F4207">
              <w:rPr>
                <w:sz w:val="20"/>
                <w:szCs w:val="20"/>
              </w:rPr>
              <w:t xml:space="preserve">Transcutaneous sperm retrieval, unilateral, from either the testis or the epididymis, for the purposes of  intracytoplasmic sperm injection, for male factor infertility, excluding a service to which item 13218 applies. (Anaes.) </w:t>
            </w:r>
          </w:p>
          <w:p w14:paraId="2A2B6ECF" w14:textId="77777777" w:rsidR="00DD2E4B" w:rsidRPr="009F4207" w:rsidRDefault="00DD2E4B">
            <w:r w:rsidRPr="009F4207">
              <w:t>(See para TN.8.58, TN.1.5 of explanatory notes to this Category)</w:t>
            </w:r>
          </w:p>
          <w:p w14:paraId="5F46C17B" w14:textId="77777777" w:rsidR="00DD2E4B" w:rsidRPr="009F4207" w:rsidRDefault="00DD2E4B">
            <w:pPr>
              <w:tabs>
                <w:tab w:val="left" w:pos="1701"/>
              </w:tabs>
            </w:pPr>
            <w:r w:rsidRPr="009F4207">
              <w:rPr>
                <w:b/>
                <w:sz w:val="20"/>
              </w:rPr>
              <w:t xml:space="preserve">Fee: </w:t>
            </w:r>
            <w:r w:rsidRPr="009F4207">
              <w:t>$409.00</w:t>
            </w:r>
            <w:r w:rsidRPr="009F4207">
              <w:tab/>
            </w:r>
            <w:r w:rsidRPr="009F4207">
              <w:rPr>
                <w:b/>
                <w:sz w:val="20"/>
              </w:rPr>
              <w:t xml:space="preserve">Benefit: </w:t>
            </w:r>
            <w:r w:rsidRPr="009F4207">
              <w:t>75% = $306.75    85% = $347.65</w:t>
            </w:r>
          </w:p>
        </w:tc>
      </w:tr>
      <w:tr w:rsidR="00DD2E4B" w:rsidRPr="009F4207" w14:paraId="1E8270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663E44" w14:textId="77777777" w:rsidR="00DD2E4B" w:rsidRPr="009F4207" w:rsidRDefault="00DD2E4B">
            <w:pPr>
              <w:rPr>
                <w:b/>
              </w:rPr>
            </w:pPr>
            <w:r w:rsidRPr="009F4207">
              <w:rPr>
                <w:b/>
              </w:rPr>
              <w:t>Fee</w:t>
            </w:r>
          </w:p>
          <w:p w14:paraId="3B6F6FE0" w14:textId="77777777" w:rsidR="00DD2E4B" w:rsidRPr="009F4207" w:rsidRDefault="00DD2E4B">
            <w:r w:rsidRPr="009F4207">
              <w:t>37606</w:t>
            </w:r>
          </w:p>
        </w:tc>
        <w:tc>
          <w:tcPr>
            <w:tcW w:w="0" w:type="auto"/>
            <w:tcMar>
              <w:top w:w="38" w:type="dxa"/>
              <w:left w:w="38" w:type="dxa"/>
              <w:bottom w:w="38" w:type="dxa"/>
              <w:right w:w="38" w:type="dxa"/>
            </w:tcMar>
            <w:vAlign w:val="bottom"/>
          </w:tcPr>
          <w:p w14:paraId="3D23AE8E" w14:textId="77777777" w:rsidR="00DD2E4B" w:rsidRPr="009F4207" w:rsidRDefault="00DD2E4B">
            <w:pPr>
              <w:spacing w:after="200"/>
              <w:rPr>
                <w:sz w:val="20"/>
                <w:szCs w:val="20"/>
              </w:rPr>
            </w:pPr>
            <w:r w:rsidRPr="009F4207">
              <w:rPr>
                <w:sz w:val="20"/>
                <w:szCs w:val="20"/>
              </w:rPr>
              <w:t xml:space="preserve">Open surgical sperm retrieval, unilateral, including the exploration of scrotal contents, with our without biopsy, for the purposes of intracytoplasmic sperm injection, for male factor infertility, performed in a hospital, excluding a service to which item  13218 or 37604 applies. (Anaes.) </w:t>
            </w:r>
          </w:p>
          <w:p w14:paraId="1CEC50AF" w14:textId="77777777" w:rsidR="00DD2E4B" w:rsidRPr="009F4207" w:rsidRDefault="00DD2E4B">
            <w:r w:rsidRPr="009F4207">
              <w:t>(See para TN.1.5, TN.8.59 of explanatory notes to this Category)</w:t>
            </w:r>
          </w:p>
          <w:p w14:paraId="30E00DE9" w14:textId="77777777" w:rsidR="00DD2E4B" w:rsidRPr="009F4207" w:rsidRDefault="00DD2E4B">
            <w:pPr>
              <w:tabs>
                <w:tab w:val="left" w:pos="1701"/>
              </w:tabs>
            </w:pPr>
            <w:r w:rsidRPr="009F4207">
              <w:rPr>
                <w:b/>
                <w:sz w:val="20"/>
              </w:rPr>
              <w:lastRenderedPageBreak/>
              <w:t xml:space="preserve">Fee: </w:t>
            </w:r>
            <w:r w:rsidRPr="009F4207">
              <w:t>$607.35</w:t>
            </w:r>
            <w:r w:rsidRPr="009F4207">
              <w:tab/>
            </w:r>
            <w:r w:rsidRPr="009F4207">
              <w:rPr>
                <w:b/>
                <w:sz w:val="20"/>
              </w:rPr>
              <w:t xml:space="preserve">Benefit: </w:t>
            </w:r>
            <w:r w:rsidRPr="009F4207">
              <w:t>75% = $455.55    85% = $516.25</w:t>
            </w:r>
          </w:p>
        </w:tc>
      </w:tr>
      <w:tr w:rsidR="00DD2E4B" w:rsidRPr="009F4207" w14:paraId="0FADEE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1AE67C" w14:textId="77777777" w:rsidR="00DD2E4B" w:rsidRPr="009F4207" w:rsidRDefault="00DD2E4B">
            <w:pPr>
              <w:rPr>
                <w:b/>
              </w:rPr>
            </w:pPr>
            <w:r w:rsidRPr="009F4207">
              <w:rPr>
                <w:b/>
              </w:rPr>
              <w:lastRenderedPageBreak/>
              <w:t>Fee</w:t>
            </w:r>
          </w:p>
          <w:p w14:paraId="5C08D27A" w14:textId="77777777" w:rsidR="00DD2E4B" w:rsidRPr="009F4207" w:rsidRDefault="00DD2E4B">
            <w:r w:rsidRPr="009F4207">
              <w:t>37607</w:t>
            </w:r>
          </w:p>
        </w:tc>
        <w:tc>
          <w:tcPr>
            <w:tcW w:w="0" w:type="auto"/>
            <w:tcMar>
              <w:top w:w="38" w:type="dxa"/>
              <w:left w:w="38" w:type="dxa"/>
              <w:bottom w:w="38" w:type="dxa"/>
              <w:right w:w="38" w:type="dxa"/>
            </w:tcMar>
            <w:vAlign w:val="bottom"/>
          </w:tcPr>
          <w:p w14:paraId="597F6B55" w14:textId="77777777" w:rsidR="00DD2E4B" w:rsidRPr="009F4207" w:rsidRDefault="00DD2E4B">
            <w:pPr>
              <w:spacing w:after="200"/>
              <w:rPr>
                <w:sz w:val="20"/>
                <w:szCs w:val="20"/>
              </w:rPr>
            </w:pPr>
            <w:r w:rsidRPr="009F4207">
              <w:rPr>
                <w:sz w:val="20"/>
                <w:szCs w:val="20"/>
              </w:rPr>
              <w:t xml:space="preserve">Bilateral retroperitoneal lymph node dissection, for testicular tumour, other than a service associated with a service to which item 30390 or 30627 applies (Anaes.) (Assist.) </w:t>
            </w:r>
          </w:p>
          <w:p w14:paraId="084593FE" w14:textId="77777777" w:rsidR="00DD2E4B" w:rsidRPr="009F4207" w:rsidRDefault="00DD2E4B">
            <w:r w:rsidRPr="009F4207">
              <w:t>(See para TN.8.165 of explanatory notes to this Category)</w:t>
            </w:r>
          </w:p>
          <w:p w14:paraId="704B3144" w14:textId="77777777" w:rsidR="00DD2E4B" w:rsidRPr="009F4207" w:rsidRDefault="00DD2E4B">
            <w:pPr>
              <w:tabs>
                <w:tab w:val="left" w:pos="1701"/>
              </w:tabs>
            </w:pPr>
            <w:r w:rsidRPr="009F4207">
              <w:rPr>
                <w:b/>
                <w:sz w:val="20"/>
              </w:rPr>
              <w:t xml:space="preserve">Fee: </w:t>
            </w:r>
            <w:r w:rsidRPr="009F4207">
              <w:t>$1,519.15</w:t>
            </w:r>
            <w:r w:rsidRPr="009F4207">
              <w:tab/>
            </w:r>
            <w:r w:rsidRPr="009F4207">
              <w:rPr>
                <w:b/>
                <w:sz w:val="20"/>
              </w:rPr>
              <w:t xml:space="preserve">Benefit: </w:t>
            </w:r>
            <w:r w:rsidRPr="009F4207">
              <w:t>75% = $1139.40</w:t>
            </w:r>
          </w:p>
        </w:tc>
      </w:tr>
      <w:tr w:rsidR="00DD2E4B" w:rsidRPr="009F4207" w14:paraId="2D0BB6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96DA30" w14:textId="77777777" w:rsidR="00DD2E4B" w:rsidRPr="009F4207" w:rsidRDefault="00DD2E4B">
            <w:pPr>
              <w:rPr>
                <w:b/>
              </w:rPr>
            </w:pPr>
            <w:r w:rsidRPr="009F4207">
              <w:rPr>
                <w:b/>
              </w:rPr>
              <w:t>Fee</w:t>
            </w:r>
          </w:p>
          <w:p w14:paraId="1C3D32DD" w14:textId="77777777" w:rsidR="00DD2E4B" w:rsidRPr="009F4207" w:rsidRDefault="00DD2E4B">
            <w:r w:rsidRPr="009F4207">
              <w:t>37610</w:t>
            </w:r>
          </w:p>
        </w:tc>
        <w:tc>
          <w:tcPr>
            <w:tcW w:w="0" w:type="auto"/>
            <w:tcMar>
              <w:top w:w="38" w:type="dxa"/>
              <w:left w:w="38" w:type="dxa"/>
              <w:bottom w:w="38" w:type="dxa"/>
              <w:right w:w="38" w:type="dxa"/>
            </w:tcMar>
            <w:vAlign w:val="bottom"/>
          </w:tcPr>
          <w:p w14:paraId="72D51070" w14:textId="77777777" w:rsidR="00DD2E4B" w:rsidRPr="009F4207" w:rsidRDefault="00DD2E4B">
            <w:pPr>
              <w:spacing w:after="200"/>
              <w:rPr>
                <w:sz w:val="20"/>
                <w:szCs w:val="20"/>
              </w:rPr>
            </w:pPr>
            <w:r w:rsidRPr="009F4207">
              <w:rPr>
                <w:sz w:val="20"/>
                <w:szCs w:val="20"/>
              </w:rPr>
              <w:t xml:space="preserve">Bilateral retroperitoneal lymph node dissection, for testicular tumour, following previous similar retroperitoneal dissection, retroperitoneal radiation therapy or chemotherapy, other than a service associated with a service to which item 30390 or 30627 applies (Anaes.) (Assist.) </w:t>
            </w:r>
          </w:p>
          <w:p w14:paraId="72E495D1" w14:textId="77777777" w:rsidR="00DD2E4B" w:rsidRPr="009F4207" w:rsidRDefault="00DD2E4B">
            <w:r w:rsidRPr="009F4207">
              <w:t>(See para TN.8.165 of explanatory notes to this Category)</w:t>
            </w:r>
          </w:p>
          <w:p w14:paraId="465459F4" w14:textId="77777777" w:rsidR="00DD2E4B" w:rsidRPr="009F4207" w:rsidRDefault="00DD2E4B">
            <w:pPr>
              <w:tabs>
                <w:tab w:val="left" w:pos="1701"/>
              </w:tabs>
            </w:pPr>
            <w:r w:rsidRPr="009F4207">
              <w:rPr>
                <w:b/>
                <w:sz w:val="20"/>
              </w:rPr>
              <w:t xml:space="preserve">Fee: </w:t>
            </w:r>
            <w:r w:rsidRPr="009F4207">
              <w:t>$2,285.45</w:t>
            </w:r>
            <w:r w:rsidRPr="009F4207">
              <w:tab/>
            </w:r>
            <w:r w:rsidRPr="009F4207">
              <w:rPr>
                <w:b/>
                <w:sz w:val="20"/>
              </w:rPr>
              <w:t xml:space="preserve">Benefit: </w:t>
            </w:r>
            <w:r w:rsidRPr="009F4207">
              <w:t>75% = $1714.10</w:t>
            </w:r>
          </w:p>
        </w:tc>
      </w:tr>
      <w:tr w:rsidR="00DD2E4B" w:rsidRPr="009F4207" w14:paraId="00EC25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593365" w14:textId="77777777" w:rsidR="00DD2E4B" w:rsidRPr="009F4207" w:rsidRDefault="00DD2E4B">
            <w:pPr>
              <w:rPr>
                <w:b/>
              </w:rPr>
            </w:pPr>
            <w:r w:rsidRPr="009F4207">
              <w:rPr>
                <w:b/>
              </w:rPr>
              <w:t>Fee</w:t>
            </w:r>
          </w:p>
          <w:p w14:paraId="3A156902" w14:textId="77777777" w:rsidR="00DD2E4B" w:rsidRPr="009F4207" w:rsidRDefault="00DD2E4B">
            <w:r w:rsidRPr="009F4207">
              <w:t>37613</w:t>
            </w:r>
          </w:p>
        </w:tc>
        <w:tc>
          <w:tcPr>
            <w:tcW w:w="0" w:type="auto"/>
            <w:tcMar>
              <w:top w:w="38" w:type="dxa"/>
              <w:left w:w="38" w:type="dxa"/>
              <w:bottom w:w="38" w:type="dxa"/>
              <w:right w:w="38" w:type="dxa"/>
            </w:tcMar>
            <w:vAlign w:val="bottom"/>
          </w:tcPr>
          <w:p w14:paraId="626A37DC" w14:textId="77777777" w:rsidR="00DD2E4B" w:rsidRPr="009F4207" w:rsidRDefault="00DD2E4B">
            <w:pPr>
              <w:spacing w:after="200"/>
              <w:rPr>
                <w:sz w:val="20"/>
                <w:szCs w:val="20"/>
              </w:rPr>
            </w:pPr>
            <w:r w:rsidRPr="009F4207">
              <w:rPr>
                <w:sz w:val="20"/>
                <w:szCs w:val="20"/>
              </w:rPr>
              <w:t xml:space="preserve">EPIDIDYMECTOMY (Anaes.) </w:t>
            </w:r>
          </w:p>
          <w:p w14:paraId="1FEDCD5D" w14:textId="77777777" w:rsidR="00DD2E4B" w:rsidRPr="009F4207" w:rsidRDefault="00DD2E4B">
            <w:pPr>
              <w:tabs>
                <w:tab w:val="left" w:pos="1701"/>
              </w:tabs>
            </w:pPr>
            <w:r w:rsidRPr="009F4207">
              <w:rPr>
                <w:b/>
                <w:sz w:val="20"/>
              </w:rPr>
              <w:t xml:space="preserve">Fee: </w:t>
            </w:r>
            <w:r w:rsidRPr="009F4207">
              <w:t>$302.95</w:t>
            </w:r>
            <w:r w:rsidRPr="009F4207">
              <w:tab/>
            </w:r>
            <w:r w:rsidRPr="009F4207">
              <w:rPr>
                <w:b/>
                <w:sz w:val="20"/>
              </w:rPr>
              <w:t xml:space="preserve">Benefit: </w:t>
            </w:r>
            <w:r w:rsidRPr="009F4207">
              <w:t>75% = $227.25    85% = $257.55</w:t>
            </w:r>
          </w:p>
        </w:tc>
      </w:tr>
      <w:tr w:rsidR="00DD2E4B" w:rsidRPr="009F4207" w14:paraId="74BB2B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66981A" w14:textId="77777777" w:rsidR="00DD2E4B" w:rsidRPr="009F4207" w:rsidRDefault="00DD2E4B">
            <w:pPr>
              <w:rPr>
                <w:b/>
              </w:rPr>
            </w:pPr>
            <w:r w:rsidRPr="009F4207">
              <w:rPr>
                <w:b/>
              </w:rPr>
              <w:t>Fee</w:t>
            </w:r>
          </w:p>
          <w:p w14:paraId="40E61508" w14:textId="77777777" w:rsidR="00DD2E4B" w:rsidRPr="009F4207" w:rsidRDefault="00DD2E4B">
            <w:r w:rsidRPr="009F4207">
              <w:t>37616</w:t>
            </w:r>
          </w:p>
        </w:tc>
        <w:tc>
          <w:tcPr>
            <w:tcW w:w="0" w:type="auto"/>
            <w:tcMar>
              <w:top w:w="38" w:type="dxa"/>
              <w:left w:w="38" w:type="dxa"/>
              <w:bottom w:w="38" w:type="dxa"/>
              <w:right w:w="38" w:type="dxa"/>
            </w:tcMar>
            <w:vAlign w:val="bottom"/>
          </w:tcPr>
          <w:p w14:paraId="55C1B563" w14:textId="77777777" w:rsidR="00DD2E4B" w:rsidRPr="009F4207" w:rsidRDefault="00DD2E4B">
            <w:pPr>
              <w:spacing w:after="200"/>
              <w:rPr>
                <w:sz w:val="20"/>
                <w:szCs w:val="20"/>
              </w:rPr>
            </w:pPr>
            <w:r w:rsidRPr="009F4207">
              <w:rPr>
                <w:sz w:val="20"/>
                <w:szCs w:val="20"/>
              </w:rPr>
              <w:t xml:space="preserve">VASOVASOSTOMY or VASOEPIDIDYMOSTOMY, unilateral, using operating microscope, not being a service associated with sperm harvesting for IVF (Anaes.) (Assist.) </w:t>
            </w:r>
          </w:p>
          <w:p w14:paraId="03587CDF" w14:textId="77777777" w:rsidR="00DD2E4B" w:rsidRPr="009F4207" w:rsidRDefault="00DD2E4B">
            <w:pPr>
              <w:tabs>
                <w:tab w:val="left" w:pos="1701"/>
              </w:tabs>
            </w:pPr>
            <w:r w:rsidRPr="009F4207">
              <w:rPr>
                <w:b/>
                <w:sz w:val="20"/>
              </w:rPr>
              <w:t xml:space="preserve">Fee: </w:t>
            </w:r>
            <w:r w:rsidRPr="009F4207">
              <w:t>$757.20</w:t>
            </w:r>
            <w:r w:rsidRPr="009F4207">
              <w:tab/>
            </w:r>
            <w:r w:rsidRPr="009F4207">
              <w:rPr>
                <w:b/>
                <w:sz w:val="20"/>
              </w:rPr>
              <w:t xml:space="preserve">Benefit: </w:t>
            </w:r>
            <w:r w:rsidRPr="009F4207">
              <w:t>75% = $567.90</w:t>
            </w:r>
          </w:p>
        </w:tc>
      </w:tr>
      <w:tr w:rsidR="00DD2E4B" w:rsidRPr="009F4207" w14:paraId="12214F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87CD03" w14:textId="77777777" w:rsidR="00DD2E4B" w:rsidRPr="009F4207" w:rsidRDefault="00DD2E4B">
            <w:pPr>
              <w:rPr>
                <w:b/>
              </w:rPr>
            </w:pPr>
            <w:r w:rsidRPr="009F4207">
              <w:rPr>
                <w:b/>
              </w:rPr>
              <w:t>Fee</w:t>
            </w:r>
          </w:p>
          <w:p w14:paraId="33D0D06B" w14:textId="77777777" w:rsidR="00DD2E4B" w:rsidRPr="009F4207" w:rsidRDefault="00DD2E4B">
            <w:r w:rsidRPr="009F4207">
              <w:t>37619</w:t>
            </w:r>
          </w:p>
        </w:tc>
        <w:tc>
          <w:tcPr>
            <w:tcW w:w="0" w:type="auto"/>
            <w:tcMar>
              <w:top w:w="38" w:type="dxa"/>
              <w:left w:w="38" w:type="dxa"/>
              <w:bottom w:w="38" w:type="dxa"/>
              <w:right w:w="38" w:type="dxa"/>
            </w:tcMar>
            <w:vAlign w:val="bottom"/>
          </w:tcPr>
          <w:p w14:paraId="6CD87B06" w14:textId="77777777" w:rsidR="00DD2E4B" w:rsidRPr="009F4207" w:rsidRDefault="00DD2E4B">
            <w:pPr>
              <w:spacing w:after="200"/>
              <w:rPr>
                <w:sz w:val="20"/>
                <w:szCs w:val="20"/>
              </w:rPr>
            </w:pPr>
            <w:r w:rsidRPr="009F4207">
              <w:rPr>
                <w:sz w:val="20"/>
                <w:szCs w:val="20"/>
              </w:rPr>
              <w:t xml:space="preserve">VASOVASOSTOMY or VASOEPIDIDYMOSTOMY, unilateral, not being a service associated with sperm harvesting for IVF (Anaes.) (Assist.) </w:t>
            </w:r>
          </w:p>
          <w:p w14:paraId="47F4936F" w14:textId="77777777" w:rsidR="00DD2E4B" w:rsidRPr="009F4207" w:rsidRDefault="00DD2E4B">
            <w:pPr>
              <w:tabs>
                <w:tab w:val="left" w:pos="1701"/>
              </w:tabs>
              <w:rPr>
                <w:b/>
                <w:sz w:val="20"/>
              </w:rPr>
            </w:pPr>
            <w:r w:rsidRPr="009F4207">
              <w:rPr>
                <w:b/>
                <w:sz w:val="20"/>
              </w:rPr>
              <w:t xml:space="preserve">Fee: </w:t>
            </w:r>
            <w:r w:rsidRPr="009F4207">
              <w:t>$302.95</w:t>
            </w:r>
            <w:r w:rsidRPr="009F4207">
              <w:tab/>
            </w:r>
            <w:r w:rsidRPr="009F4207">
              <w:rPr>
                <w:b/>
                <w:sz w:val="20"/>
              </w:rPr>
              <w:t xml:space="preserve">Benefit: </w:t>
            </w:r>
            <w:r w:rsidRPr="009F4207">
              <w:t>75% = $227.25    85% = $257.55</w:t>
            </w:r>
          </w:p>
          <w:p w14:paraId="0CC8E5B7" w14:textId="77777777" w:rsidR="00DD2E4B" w:rsidRPr="009F4207" w:rsidRDefault="00DD2E4B">
            <w:pPr>
              <w:tabs>
                <w:tab w:val="left" w:pos="1701"/>
              </w:tabs>
            </w:pPr>
            <w:r w:rsidRPr="009F4207">
              <w:rPr>
                <w:b/>
                <w:sz w:val="20"/>
              </w:rPr>
              <w:t xml:space="preserve">Extended Medicare Safety Net Cap: </w:t>
            </w:r>
            <w:r w:rsidRPr="009F4207">
              <w:t>$242.40</w:t>
            </w:r>
          </w:p>
        </w:tc>
      </w:tr>
      <w:tr w:rsidR="00DD2E4B" w:rsidRPr="009F4207" w14:paraId="729B18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F4FB23" w14:textId="77777777" w:rsidR="00DD2E4B" w:rsidRPr="009F4207" w:rsidRDefault="00DD2E4B">
            <w:pPr>
              <w:rPr>
                <w:b/>
              </w:rPr>
            </w:pPr>
            <w:r w:rsidRPr="009F4207">
              <w:rPr>
                <w:b/>
              </w:rPr>
              <w:t>Fee</w:t>
            </w:r>
          </w:p>
          <w:p w14:paraId="2B532251" w14:textId="77777777" w:rsidR="00DD2E4B" w:rsidRPr="009F4207" w:rsidRDefault="00DD2E4B">
            <w:r w:rsidRPr="009F4207">
              <w:t>37623</w:t>
            </w:r>
          </w:p>
        </w:tc>
        <w:tc>
          <w:tcPr>
            <w:tcW w:w="0" w:type="auto"/>
            <w:tcMar>
              <w:top w:w="38" w:type="dxa"/>
              <w:left w:w="38" w:type="dxa"/>
              <w:bottom w:w="38" w:type="dxa"/>
              <w:right w:w="38" w:type="dxa"/>
            </w:tcMar>
            <w:vAlign w:val="bottom"/>
          </w:tcPr>
          <w:p w14:paraId="2F584489" w14:textId="77777777" w:rsidR="00DD2E4B" w:rsidRPr="009F4207" w:rsidRDefault="00DD2E4B">
            <w:pPr>
              <w:spacing w:after="200"/>
              <w:rPr>
                <w:sz w:val="20"/>
                <w:szCs w:val="20"/>
              </w:rPr>
            </w:pPr>
            <w:r w:rsidRPr="009F4207">
              <w:rPr>
                <w:sz w:val="20"/>
                <w:szCs w:val="20"/>
              </w:rPr>
              <w:t xml:space="preserve">VASOTOMY OR VASECTOMY, unilateral or bilateral </w:t>
            </w:r>
          </w:p>
          <w:p w14:paraId="6849FDB4" w14:textId="77777777" w:rsidR="00DD2E4B" w:rsidRPr="009F4207" w:rsidRDefault="00DD2E4B">
            <w:pPr>
              <w:rPr>
                <w:sz w:val="24"/>
              </w:rPr>
            </w:pPr>
          </w:p>
          <w:p w14:paraId="7996DC98" w14:textId="77777777" w:rsidR="00DD2E4B" w:rsidRPr="009F4207" w:rsidRDefault="00DD2E4B">
            <w:pPr>
              <w:spacing w:before="200" w:after="200"/>
              <w:rPr>
                <w:sz w:val="20"/>
                <w:szCs w:val="20"/>
              </w:rPr>
            </w:pPr>
            <w:r w:rsidRPr="009F4207">
              <w:rPr>
                <w:sz w:val="20"/>
                <w:szCs w:val="20"/>
              </w:rPr>
              <w:t>NOTE:</w:t>
            </w:r>
            <w:r w:rsidRPr="009F4207">
              <w:rPr>
                <w:i/>
                <w:iCs/>
                <w:sz w:val="20"/>
                <w:szCs w:val="20"/>
              </w:rPr>
              <w:t>  Strict legal requirements apply in relation to sterilisation procedures on minors.  Medicare benefits are not payable for services not rendered in accordance with relevant Commonwealth and State and Territory law.  Observe the explanatory note before submitting a claim.</w:t>
            </w:r>
            <w:r w:rsidRPr="009F4207">
              <w:rPr>
                <w:sz w:val="20"/>
                <w:szCs w:val="20"/>
              </w:rPr>
              <w:t xml:space="preserve"> (Anaes.) </w:t>
            </w:r>
          </w:p>
          <w:p w14:paraId="2B99BD3D" w14:textId="77777777" w:rsidR="00DD2E4B" w:rsidRPr="009F4207" w:rsidRDefault="00DD2E4B">
            <w:r w:rsidRPr="009F4207">
              <w:t>(See para TN.8.46 of explanatory notes to this Category)</w:t>
            </w:r>
          </w:p>
          <w:p w14:paraId="43FD971D" w14:textId="77777777" w:rsidR="00DD2E4B" w:rsidRPr="009F4207" w:rsidRDefault="00DD2E4B">
            <w:pPr>
              <w:tabs>
                <w:tab w:val="left" w:pos="1701"/>
              </w:tabs>
            </w:pPr>
            <w:r w:rsidRPr="009F4207">
              <w:rPr>
                <w:b/>
                <w:sz w:val="20"/>
              </w:rPr>
              <w:t xml:space="preserve">Fee: </w:t>
            </w:r>
            <w:r w:rsidRPr="009F4207">
              <w:t>$251.80</w:t>
            </w:r>
            <w:r w:rsidRPr="009F4207">
              <w:tab/>
            </w:r>
            <w:r w:rsidRPr="009F4207">
              <w:rPr>
                <w:b/>
                <w:sz w:val="20"/>
              </w:rPr>
              <w:t xml:space="preserve">Benefit: </w:t>
            </w:r>
            <w:r w:rsidRPr="009F4207">
              <w:t>75% = $188.85    85% = $214.05</w:t>
            </w:r>
          </w:p>
        </w:tc>
      </w:tr>
      <w:tr w:rsidR="00DD2E4B" w:rsidRPr="009F4207" w14:paraId="136B2B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F7FB0E" w14:textId="77777777" w:rsidR="00DD2E4B" w:rsidRPr="009F4207" w:rsidRDefault="00DD2E4B">
            <w:pPr>
              <w:tabs>
                <w:tab w:val="left" w:pos="1701"/>
              </w:tabs>
            </w:pPr>
          </w:p>
        </w:tc>
        <w:tc>
          <w:tcPr>
            <w:tcW w:w="0" w:type="auto"/>
            <w:tcMar>
              <w:top w:w="38" w:type="dxa"/>
              <w:left w:w="38" w:type="dxa"/>
              <w:bottom w:w="38" w:type="dxa"/>
              <w:right w:w="38" w:type="dxa"/>
            </w:tcMar>
          </w:tcPr>
          <w:p w14:paraId="3E6713B0"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PAEDIATRIC GENITURINARY SURGERY</w:t>
            </w:r>
          </w:p>
        </w:tc>
      </w:tr>
      <w:tr w:rsidR="00DD2E4B" w:rsidRPr="009F4207" w14:paraId="32304B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6A91BC" w14:textId="77777777" w:rsidR="00DD2E4B" w:rsidRPr="009F4207" w:rsidRDefault="00DD2E4B">
            <w:pPr>
              <w:rPr>
                <w:b/>
              </w:rPr>
            </w:pPr>
            <w:r w:rsidRPr="009F4207">
              <w:rPr>
                <w:b/>
              </w:rPr>
              <w:t>Fee</w:t>
            </w:r>
          </w:p>
          <w:p w14:paraId="406586B4" w14:textId="77777777" w:rsidR="00DD2E4B" w:rsidRPr="009F4207" w:rsidRDefault="00DD2E4B">
            <w:r w:rsidRPr="009F4207">
              <w:t>37800</w:t>
            </w:r>
          </w:p>
        </w:tc>
        <w:tc>
          <w:tcPr>
            <w:tcW w:w="0" w:type="auto"/>
            <w:tcMar>
              <w:top w:w="38" w:type="dxa"/>
              <w:left w:w="38" w:type="dxa"/>
              <w:bottom w:w="38" w:type="dxa"/>
              <w:right w:w="38" w:type="dxa"/>
            </w:tcMar>
            <w:vAlign w:val="bottom"/>
          </w:tcPr>
          <w:p w14:paraId="11ED8414" w14:textId="77777777" w:rsidR="00DD2E4B" w:rsidRPr="009F4207" w:rsidRDefault="00DD2E4B">
            <w:pPr>
              <w:spacing w:after="200"/>
              <w:rPr>
                <w:sz w:val="20"/>
                <w:szCs w:val="20"/>
              </w:rPr>
            </w:pPr>
            <w:r w:rsidRPr="009F4207">
              <w:rPr>
                <w:sz w:val="20"/>
                <w:szCs w:val="20"/>
              </w:rPr>
              <w:t xml:space="preserve">PATENT URACHUS, excision of, on a patient 10 years of age or over. (Anaes.) (Assist.) </w:t>
            </w:r>
          </w:p>
          <w:p w14:paraId="5FF0C130" w14:textId="77777777" w:rsidR="00DD2E4B" w:rsidRPr="009F4207" w:rsidRDefault="00DD2E4B">
            <w:pPr>
              <w:tabs>
                <w:tab w:val="left" w:pos="1701"/>
              </w:tabs>
            </w:pPr>
            <w:r w:rsidRPr="009F4207">
              <w:rPr>
                <w:b/>
                <w:sz w:val="20"/>
              </w:rPr>
              <w:t xml:space="preserve">Fee: </w:t>
            </w:r>
            <w:r w:rsidRPr="009F4207">
              <w:t>$570.95</w:t>
            </w:r>
            <w:r w:rsidRPr="009F4207">
              <w:tab/>
            </w:r>
            <w:r w:rsidRPr="009F4207">
              <w:rPr>
                <w:b/>
                <w:sz w:val="20"/>
              </w:rPr>
              <w:t xml:space="preserve">Benefit: </w:t>
            </w:r>
            <w:r w:rsidRPr="009F4207">
              <w:t>75% = $428.25</w:t>
            </w:r>
          </w:p>
        </w:tc>
      </w:tr>
      <w:tr w:rsidR="00DD2E4B" w:rsidRPr="009F4207" w14:paraId="55931F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BBC176" w14:textId="77777777" w:rsidR="00DD2E4B" w:rsidRPr="009F4207" w:rsidRDefault="00DD2E4B">
            <w:pPr>
              <w:rPr>
                <w:b/>
              </w:rPr>
            </w:pPr>
            <w:r w:rsidRPr="009F4207">
              <w:rPr>
                <w:b/>
              </w:rPr>
              <w:t>Fee</w:t>
            </w:r>
          </w:p>
          <w:p w14:paraId="1AF984E4" w14:textId="77777777" w:rsidR="00DD2E4B" w:rsidRPr="009F4207" w:rsidRDefault="00DD2E4B">
            <w:r w:rsidRPr="009F4207">
              <w:t>37801</w:t>
            </w:r>
          </w:p>
        </w:tc>
        <w:tc>
          <w:tcPr>
            <w:tcW w:w="0" w:type="auto"/>
            <w:tcMar>
              <w:top w:w="38" w:type="dxa"/>
              <w:left w:w="38" w:type="dxa"/>
              <w:bottom w:w="38" w:type="dxa"/>
              <w:right w:w="38" w:type="dxa"/>
            </w:tcMar>
            <w:vAlign w:val="bottom"/>
          </w:tcPr>
          <w:p w14:paraId="716BDB12" w14:textId="77777777" w:rsidR="00DD2E4B" w:rsidRPr="009F4207" w:rsidRDefault="00DD2E4B">
            <w:pPr>
              <w:spacing w:after="200"/>
              <w:rPr>
                <w:sz w:val="20"/>
                <w:szCs w:val="20"/>
              </w:rPr>
            </w:pPr>
            <w:r w:rsidRPr="009F4207">
              <w:rPr>
                <w:sz w:val="20"/>
                <w:szCs w:val="20"/>
              </w:rPr>
              <w:t xml:space="preserve">PATENT URACHUS, excision of, when performed on a patient under 10 years of age (Anaes.) (Assist.) </w:t>
            </w:r>
          </w:p>
          <w:p w14:paraId="51C033E1" w14:textId="77777777" w:rsidR="00DD2E4B" w:rsidRPr="009F4207" w:rsidRDefault="00DD2E4B">
            <w:pPr>
              <w:tabs>
                <w:tab w:val="left" w:pos="1701"/>
              </w:tabs>
            </w:pPr>
            <w:r w:rsidRPr="009F4207">
              <w:rPr>
                <w:b/>
                <w:sz w:val="20"/>
              </w:rPr>
              <w:t xml:space="preserve">Fee: </w:t>
            </w:r>
            <w:r w:rsidRPr="009F4207">
              <w:t>$742.25</w:t>
            </w:r>
            <w:r w:rsidRPr="009F4207">
              <w:tab/>
            </w:r>
            <w:r w:rsidRPr="009F4207">
              <w:rPr>
                <w:b/>
                <w:sz w:val="20"/>
              </w:rPr>
              <w:t xml:space="preserve">Benefit: </w:t>
            </w:r>
            <w:r w:rsidRPr="009F4207">
              <w:t>75% = $556.70</w:t>
            </w:r>
          </w:p>
        </w:tc>
      </w:tr>
      <w:tr w:rsidR="00DD2E4B" w:rsidRPr="009F4207" w14:paraId="0B877D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36AB07" w14:textId="77777777" w:rsidR="00DD2E4B" w:rsidRPr="009F4207" w:rsidRDefault="00DD2E4B">
            <w:pPr>
              <w:rPr>
                <w:b/>
              </w:rPr>
            </w:pPr>
            <w:r w:rsidRPr="009F4207">
              <w:rPr>
                <w:b/>
              </w:rPr>
              <w:t>Fee</w:t>
            </w:r>
          </w:p>
          <w:p w14:paraId="344BD295" w14:textId="77777777" w:rsidR="00DD2E4B" w:rsidRPr="009F4207" w:rsidRDefault="00DD2E4B">
            <w:r w:rsidRPr="009F4207">
              <w:t>37803</w:t>
            </w:r>
          </w:p>
        </w:tc>
        <w:tc>
          <w:tcPr>
            <w:tcW w:w="0" w:type="auto"/>
            <w:tcMar>
              <w:top w:w="38" w:type="dxa"/>
              <w:left w:w="38" w:type="dxa"/>
              <w:bottom w:w="38" w:type="dxa"/>
              <w:right w:w="38" w:type="dxa"/>
            </w:tcMar>
            <w:vAlign w:val="bottom"/>
          </w:tcPr>
          <w:p w14:paraId="5BDA69F4" w14:textId="77777777" w:rsidR="00DD2E4B" w:rsidRPr="009F4207" w:rsidRDefault="00DD2E4B">
            <w:pPr>
              <w:spacing w:after="200"/>
              <w:rPr>
                <w:sz w:val="20"/>
                <w:szCs w:val="20"/>
              </w:rPr>
            </w:pPr>
            <w:r w:rsidRPr="009F4207">
              <w:rPr>
                <w:sz w:val="20"/>
                <w:szCs w:val="20"/>
              </w:rPr>
              <w:t xml:space="preserve">UNDESCENDED TESTIS, orchidopexy for, not being a service to which item 37806 applies, on a patient 10 years of age or over. (Anaes.) (Assist.) </w:t>
            </w:r>
          </w:p>
          <w:p w14:paraId="651FAEF3" w14:textId="77777777" w:rsidR="00DD2E4B" w:rsidRPr="009F4207" w:rsidRDefault="00DD2E4B">
            <w:pPr>
              <w:tabs>
                <w:tab w:val="left" w:pos="1701"/>
              </w:tabs>
            </w:pPr>
            <w:r w:rsidRPr="009F4207">
              <w:rPr>
                <w:b/>
                <w:sz w:val="20"/>
              </w:rPr>
              <w:t xml:space="preserve">Fee: </w:t>
            </w:r>
            <w:r w:rsidRPr="009F4207">
              <w:t>$570.95</w:t>
            </w:r>
            <w:r w:rsidRPr="009F4207">
              <w:tab/>
            </w:r>
            <w:r w:rsidRPr="009F4207">
              <w:rPr>
                <w:b/>
                <w:sz w:val="20"/>
              </w:rPr>
              <w:t xml:space="preserve">Benefit: </w:t>
            </w:r>
            <w:r w:rsidRPr="009F4207">
              <w:t>75% = $428.25</w:t>
            </w:r>
          </w:p>
        </w:tc>
      </w:tr>
      <w:tr w:rsidR="00DD2E4B" w:rsidRPr="009F4207" w14:paraId="2D6E3C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D4BD86" w14:textId="77777777" w:rsidR="00DD2E4B" w:rsidRPr="009F4207" w:rsidRDefault="00DD2E4B">
            <w:pPr>
              <w:rPr>
                <w:b/>
              </w:rPr>
            </w:pPr>
            <w:r w:rsidRPr="009F4207">
              <w:rPr>
                <w:b/>
              </w:rPr>
              <w:t>Fee</w:t>
            </w:r>
          </w:p>
          <w:p w14:paraId="6777B62A" w14:textId="77777777" w:rsidR="00DD2E4B" w:rsidRPr="009F4207" w:rsidRDefault="00DD2E4B">
            <w:r w:rsidRPr="009F4207">
              <w:t>37804</w:t>
            </w:r>
          </w:p>
        </w:tc>
        <w:tc>
          <w:tcPr>
            <w:tcW w:w="0" w:type="auto"/>
            <w:tcMar>
              <w:top w:w="38" w:type="dxa"/>
              <w:left w:w="38" w:type="dxa"/>
              <w:bottom w:w="38" w:type="dxa"/>
              <w:right w:w="38" w:type="dxa"/>
            </w:tcMar>
            <w:vAlign w:val="bottom"/>
          </w:tcPr>
          <w:p w14:paraId="76944617" w14:textId="77777777" w:rsidR="00DD2E4B" w:rsidRPr="009F4207" w:rsidRDefault="00DD2E4B">
            <w:pPr>
              <w:spacing w:after="200"/>
              <w:rPr>
                <w:sz w:val="20"/>
                <w:szCs w:val="20"/>
              </w:rPr>
            </w:pPr>
            <w:r w:rsidRPr="009F4207">
              <w:rPr>
                <w:sz w:val="20"/>
                <w:szCs w:val="20"/>
              </w:rPr>
              <w:t xml:space="preserve">UNDESCENDED TESTIS, orchidopexy for, not being a service to which item 37807 applies, on a patient under 10 years of age (Anaes.) (Assist.) </w:t>
            </w:r>
          </w:p>
          <w:p w14:paraId="3151E295" w14:textId="77777777" w:rsidR="00DD2E4B" w:rsidRPr="009F4207" w:rsidRDefault="00DD2E4B">
            <w:pPr>
              <w:tabs>
                <w:tab w:val="left" w:pos="1701"/>
              </w:tabs>
            </w:pPr>
            <w:r w:rsidRPr="009F4207">
              <w:rPr>
                <w:b/>
                <w:sz w:val="20"/>
              </w:rPr>
              <w:t xml:space="preserve">Fee: </w:t>
            </w:r>
            <w:r w:rsidRPr="009F4207">
              <w:t>$742.25</w:t>
            </w:r>
            <w:r w:rsidRPr="009F4207">
              <w:tab/>
            </w:r>
            <w:r w:rsidRPr="009F4207">
              <w:rPr>
                <w:b/>
                <w:sz w:val="20"/>
              </w:rPr>
              <w:t xml:space="preserve">Benefit: </w:t>
            </w:r>
            <w:r w:rsidRPr="009F4207">
              <w:t>75% = $556.70</w:t>
            </w:r>
          </w:p>
        </w:tc>
      </w:tr>
      <w:tr w:rsidR="00DD2E4B" w:rsidRPr="009F4207" w14:paraId="1BD45A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0B5AF0" w14:textId="77777777" w:rsidR="00DD2E4B" w:rsidRPr="009F4207" w:rsidRDefault="00DD2E4B">
            <w:pPr>
              <w:rPr>
                <w:b/>
              </w:rPr>
            </w:pPr>
            <w:r w:rsidRPr="009F4207">
              <w:rPr>
                <w:b/>
              </w:rPr>
              <w:lastRenderedPageBreak/>
              <w:t>Fee</w:t>
            </w:r>
          </w:p>
          <w:p w14:paraId="43AC9FA6" w14:textId="77777777" w:rsidR="00DD2E4B" w:rsidRPr="009F4207" w:rsidRDefault="00DD2E4B">
            <w:r w:rsidRPr="009F4207">
              <w:t>37806</w:t>
            </w:r>
          </w:p>
        </w:tc>
        <w:tc>
          <w:tcPr>
            <w:tcW w:w="0" w:type="auto"/>
            <w:tcMar>
              <w:top w:w="38" w:type="dxa"/>
              <w:left w:w="38" w:type="dxa"/>
              <w:bottom w:w="38" w:type="dxa"/>
              <w:right w:w="38" w:type="dxa"/>
            </w:tcMar>
            <w:vAlign w:val="bottom"/>
          </w:tcPr>
          <w:p w14:paraId="507583E3" w14:textId="77777777" w:rsidR="00DD2E4B" w:rsidRPr="009F4207" w:rsidRDefault="00DD2E4B">
            <w:pPr>
              <w:spacing w:after="200"/>
              <w:rPr>
                <w:sz w:val="20"/>
                <w:szCs w:val="20"/>
              </w:rPr>
            </w:pPr>
            <w:r w:rsidRPr="009F4207">
              <w:rPr>
                <w:sz w:val="20"/>
                <w:szCs w:val="20"/>
              </w:rPr>
              <w:t xml:space="preserve">UNDESCENDED TESTIS in inguinal canal close to deep inguinal ring or within abdominal cavity, orchidopexy for, on a patient 10 years of age or over (Anaes.) (Assist.) </w:t>
            </w:r>
          </w:p>
          <w:p w14:paraId="47517A79" w14:textId="77777777" w:rsidR="00DD2E4B" w:rsidRPr="009F4207" w:rsidRDefault="00DD2E4B">
            <w:pPr>
              <w:tabs>
                <w:tab w:val="left" w:pos="1701"/>
              </w:tabs>
            </w:pPr>
            <w:r w:rsidRPr="009F4207">
              <w:rPr>
                <w:b/>
                <w:sz w:val="20"/>
              </w:rPr>
              <w:t xml:space="preserve">Fee: </w:t>
            </w:r>
            <w:r w:rsidRPr="009F4207">
              <w:t>$659.65</w:t>
            </w:r>
            <w:r w:rsidRPr="009F4207">
              <w:tab/>
            </w:r>
            <w:r w:rsidRPr="009F4207">
              <w:rPr>
                <w:b/>
                <w:sz w:val="20"/>
              </w:rPr>
              <w:t xml:space="preserve">Benefit: </w:t>
            </w:r>
            <w:r w:rsidRPr="009F4207">
              <w:t>75% = $494.75    85% = $566.45</w:t>
            </w:r>
          </w:p>
        </w:tc>
      </w:tr>
      <w:tr w:rsidR="00DD2E4B" w:rsidRPr="009F4207" w14:paraId="1834A7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90C793" w14:textId="77777777" w:rsidR="00DD2E4B" w:rsidRPr="009F4207" w:rsidRDefault="00DD2E4B">
            <w:pPr>
              <w:rPr>
                <w:b/>
              </w:rPr>
            </w:pPr>
            <w:r w:rsidRPr="009F4207">
              <w:rPr>
                <w:b/>
              </w:rPr>
              <w:t>Fee</w:t>
            </w:r>
          </w:p>
          <w:p w14:paraId="1945141E" w14:textId="77777777" w:rsidR="00DD2E4B" w:rsidRPr="009F4207" w:rsidRDefault="00DD2E4B">
            <w:r w:rsidRPr="009F4207">
              <w:t>37807</w:t>
            </w:r>
          </w:p>
        </w:tc>
        <w:tc>
          <w:tcPr>
            <w:tcW w:w="0" w:type="auto"/>
            <w:tcMar>
              <w:top w:w="38" w:type="dxa"/>
              <w:left w:w="38" w:type="dxa"/>
              <w:bottom w:w="38" w:type="dxa"/>
              <w:right w:w="38" w:type="dxa"/>
            </w:tcMar>
            <w:vAlign w:val="bottom"/>
          </w:tcPr>
          <w:p w14:paraId="0A2181D8" w14:textId="77777777" w:rsidR="00DD2E4B" w:rsidRPr="009F4207" w:rsidRDefault="00DD2E4B">
            <w:pPr>
              <w:spacing w:after="200"/>
              <w:rPr>
                <w:sz w:val="20"/>
                <w:szCs w:val="20"/>
              </w:rPr>
            </w:pPr>
            <w:r w:rsidRPr="009F4207">
              <w:rPr>
                <w:sz w:val="20"/>
                <w:szCs w:val="20"/>
              </w:rPr>
              <w:t xml:space="preserve">UNDESCENDED TESTIS in inguinal canal close to deep inguinal ring or within abdominal cavity, orchidopexy for, on a patient under 10 years of age (Anaes.) (Assist.) </w:t>
            </w:r>
          </w:p>
          <w:p w14:paraId="427EDEC3" w14:textId="77777777" w:rsidR="00DD2E4B" w:rsidRPr="009F4207" w:rsidRDefault="00DD2E4B">
            <w:pPr>
              <w:tabs>
                <w:tab w:val="left" w:pos="1701"/>
              </w:tabs>
            </w:pPr>
            <w:r w:rsidRPr="009F4207">
              <w:rPr>
                <w:b/>
                <w:sz w:val="20"/>
              </w:rPr>
              <w:t xml:space="preserve">Fee: </w:t>
            </w:r>
            <w:r w:rsidRPr="009F4207">
              <w:t>$857.55</w:t>
            </w:r>
            <w:r w:rsidRPr="009F4207">
              <w:tab/>
            </w:r>
            <w:r w:rsidRPr="009F4207">
              <w:rPr>
                <w:b/>
                <w:sz w:val="20"/>
              </w:rPr>
              <w:t xml:space="preserve">Benefit: </w:t>
            </w:r>
            <w:r w:rsidRPr="009F4207">
              <w:t>75% = $643.20    85% = $764.35</w:t>
            </w:r>
          </w:p>
        </w:tc>
      </w:tr>
      <w:tr w:rsidR="00DD2E4B" w:rsidRPr="009F4207" w14:paraId="6E94DC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0B7A80" w14:textId="77777777" w:rsidR="00DD2E4B" w:rsidRPr="009F4207" w:rsidRDefault="00DD2E4B">
            <w:pPr>
              <w:rPr>
                <w:b/>
              </w:rPr>
            </w:pPr>
            <w:r w:rsidRPr="009F4207">
              <w:rPr>
                <w:b/>
              </w:rPr>
              <w:t>Fee</w:t>
            </w:r>
          </w:p>
          <w:p w14:paraId="4E674A87" w14:textId="77777777" w:rsidR="00DD2E4B" w:rsidRPr="009F4207" w:rsidRDefault="00DD2E4B">
            <w:r w:rsidRPr="009F4207">
              <w:t>37809</w:t>
            </w:r>
          </w:p>
        </w:tc>
        <w:tc>
          <w:tcPr>
            <w:tcW w:w="0" w:type="auto"/>
            <w:tcMar>
              <w:top w:w="38" w:type="dxa"/>
              <w:left w:w="38" w:type="dxa"/>
              <w:bottom w:w="38" w:type="dxa"/>
              <w:right w:w="38" w:type="dxa"/>
            </w:tcMar>
            <w:vAlign w:val="bottom"/>
          </w:tcPr>
          <w:p w14:paraId="6BA30890" w14:textId="77777777" w:rsidR="00DD2E4B" w:rsidRPr="009F4207" w:rsidRDefault="00DD2E4B">
            <w:pPr>
              <w:spacing w:after="200"/>
              <w:rPr>
                <w:sz w:val="20"/>
                <w:szCs w:val="20"/>
              </w:rPr>
            </w:pPr>
            <w:r w:rsidRPr="009F4207">
              <w:rPr>
                <w:sz w:val="20"/>
                <w:szCs w:val="20"/>
              </w:rPr>
              <w:t xml:space="preserve">UNDESCENDED TESTIS, revision orchidopexy for, on a patient 10 years of age or over. (Anaes.) (Assist.) </w:t>
            </w:r>
          </w:p>
          <w:p w14:paraId="688C6F40" w14:textId="77777777" w:rsidR="00DD2E4B" w:rsidRPr="009F4207" w:rsidRDefault="00DD2E4B">
            <w:pPr>
              <w:tabs>
                <w:tab w:val="left" w:pos="1701"/>
              </w:tabs>
            </w:pPr>
            <w:r w:rsidRPr="009F4207">
              <w:rPr>
                <w:b/>
                <w:sz w:val="20"/>
              </w:rPr>
              <w:t xml:space="preserve">Fee: </w:t>
            </w:r>
            <w:r w:rsidRPr="009F4207">
              <w:t>$659.65</w:t>
            </w:r>
            <w:r w:rsidRPr="009F4207">
              <w:tab/>
            </w:r>
            <w:r w:rsidRPr="009F4207">
              <w:rPr>
                <w:b/>
                <w:sz w:val="20"/>
              </w:rPr>
              <w:t xml:space="preserve">Benefit: </w:t>
            </w:r>
            <w:r w:rsidRPr="009F4207">
              <w:t>75% = $494.75</w:t>
            </w:r>
          </w:p>
        </w:tc>
      </w:tr>
      <w:tr w:rsidR="00DD2E4B" w:rsidRPr="009F4207" w14:paraId="6556BC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E24D9B" w14:textId="77777777" w:rsidR="00DD2E4B" w:rsidRPr="009F4207" w:rsidRDefault="00DD2E4B">
            <w:pPr>
              <w:rPr>
                <w:b/>
              </w:rPr>
            </w:pPr>
            <w:r w:rsidRPr="009F4207">
              <w:rPr>
                <w:b/>
              </w:rPr>
              <w:t>Fee</w:t>
            </w:r>
          </w:p>
          <w:p w14:paraId="07C82A39" w14:textId="77777777" w:rsidR="00DD2E4B" w:rsidRPr="009F4207" w:rsidRDefault="00DD2E4B">
            <w:r w:rsidRPr="009F4207">
              <w:t>37810</w:t>
            </w:r>
          </w:p>
        </w:tc>
        <w:tc>
          <w:tcPr>
            <w:tcW w:w="0" w:type="auto"/>
            <w:tcMar>
              <w:top w:w="38" w:type="dxa"/>
              <w:left w:w="38" w:type="dxa"/>
              <w:bottom w:w="38" w:type="dxa"/>
              <w:right w:w="38" w:type="dxa"/>
            </w:tcMar>
            <w:vAlign w:val="bottom"/>
          </w:tcPr>
          <w:p w14:paraId="25088A4D" w14:textId="77777777" w:rsidR="00DD2E4B" w:rsidRPr="009F4207" w:rsidRDefault="00DD2E4B">
            <w:pPr>
              <w:spacing w:after="200"/>
              <w:rPr>
                <w:sz w:val="20"/>
                <w:szCs w:val="20"/>
              </w:rPr>
            </w:pPr>
            <w:r w:rsidRPr="009F4207">
              <w:rPr>
                <w:sz w:val="20"/>
                <w:szCs w:val="20"/>
              </w:rPr>
              <w:t xml:space="preserve">UNDESCENDED TESTIS, revision orchidopexy for, on a patient under 10 years of age (Anaes.) (Assist.) </w:t>
            </w:r>
          </w:p>
          <w:p w14:paraId="53AE6B49" w14:textId="77777777" w:rsidR="00DD2E4B" w:rsidRPr="009F4207" w:rsidRDefault="00DD2E4B">
            <w:pPr>
              <w:tabs>
                <w:tab w:val="left" w:pos="1701"/>
              </w:tabs>
            </w:pPr>
            <w:r w:rsidRPr="009F4207">
              <w:rPr>
                <w:b/>
                <w:sz w:val="20"/>
              </w:rPr>
              <w:t xml:space="preserve">Fee: </w:t>
            </w:r>
            <w:r w:rsidRPr="009F4207">
              <w:t>$857.55</w:t>
            </w:r>
            <w:r w:rsidRPr="009F4207">
              <w:tab/>
            </w:r>
            <w:r w:rsidRPr="009F4207">
              <w:rPr>
                <w:b/>
                <w:sz w:val="20"/>
              </w:rPr>
              <w:t xml:space="preserve">Benefit: </w:t>
            </w:r>
            <w:r w:rsidRPr="009F4207">
              <w:t>75% = $643.20</w:t>
            </w:r>
          </w:p>
        </w:tc>
      </w:tr>
      <w:tr w:rsidR="00DD2E4B" w:rsidRPr="009F4207" w14:paraId="36F562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77BFE4" w14:textId="77777777" w:rsidR="00DD2E4B" w:rsidRPr="009F4207" w:rsidRDefault="00DD2E4B">
            <w:pPr>
              <w:rPr>
                <w:b/>
              </w:rPr>
            </w:pPr>
            <w:r w:rsidRPr="009F4207">
              <w:rPr>
                <w:b/>
              </w:rPr>
              <w:t>Fee</w:t>
            </w:r>
          </w:p>
          <w:p w14:paraId="4C0970E2" w14:textId="77777777" w:rsidR="00DD2E4B" w:rsidRPr="009F4207" w:rsidRDefault="00DD2E4B">
            <w:r w:rsidRPr="009F4207">
              <w:t>37812</w:t>
            </w:r>
          </w:p>
        </w:tc>
        <w:tc>
          <w:tcPr>
            <w:tcW w:w="0" w:type="auto"/>
            <w:tcMar>
              <w:top w:w="38" w:type="dxa"/>
              <w:left w:w="38" w:type="dxa"/>
              <w:bottom w:w="38" w:type="dxa"/>
              <w:right w:w="38" w:type="dxa"/>
            </w:tcMar>
            <w:vAlign w:val="bottom"/>
          </w:tcPr>
          <w:p w14:paraId="213C6CE3" w14:textId="77777777" w:rsidR="00DD2E4B" w:rsidRPr="009F4207" w:rsidRDefault="00DD2E4B">
            <w:pPr>
              <w:spacing w:after="200"/>
              <w:rPr>
                <w:sz w:val="20"/>
                <w:szCs w:val="20"/>
              </w:rPr>
            </w:pPr>
            <w:r w:rsidRPr="009F4207">
              <w:rPr>
                <w:sz w:val="20"/>
                <w:szCs w:val="20"/>
              </w:rPr>
              <w:t xml:space="preserve">IMPALPABLE TESTIS, exploration of groin for, not being a service associated with a service to which items 37803, 37806 and 37809 applies, on a patient 10 years of age or over. (Anaes.) (Assist.) </w:t>
            </w:r>
          </w:p>
          <w:p w14:paraId="262A11B0" w14:textId="77777777" w:rsidR="00DD2E4B" w:rsidRPr="009F4207" w:rsidRDefault="00DD2E4B">
            <w:pPr>
              <w:tabs>
                <w:tab w:val="left" w:pos="1701"/>
              </w:tabs>
            </w:pPr>
            <w:r w:rsidRPr="009F4207">
              <w:rPr>
                <w:b/>
                <w:sz w:val="20"/>
              </w:rPr>
              <w:t xml:space="preserve">Fee: </w:t>
            </w:r>
            <w:r w:rsidRPr="009F4207">
              <w:t>$608.90</w:t>
            </w:r>
            <w:r w:rsidRPr="009F4207">
              <w:tab/>
            </w:r>
            <w:r w:rsidRPr="009F4207">
              <w:rPr>
                <w:b/>
                <w:sz w:val="20"/>
              </w:rPr>
              <w:t xml:space="preserve">Benefit: </w:t>
            </w:r>
            <w:r w:rsidRPr="009F4207">
              <w:t>75% = $456.70</w:t>
            </w:r>
          </w:p>
        </w:tc>
      </w:tr>
      <w:tr w:rsidR="00DD2E4B" w:rsidRPr="009F4207" w14:paraId="11C911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DF38B0" w14:textId="77777777" w:rsidR="00DD2E4B" w:rsidRPr="009F4207" w:rsidRDefault="00DD2E4B">
            <w:pPr>
              <w:rPr>
                <w:b/>
              </w:rPr>
            </w:pPr>
            <w:r w:rsidRPr="009F4207">
              <w:rPr>
                <w:b/>
              </w:rPr>
              <w:t>Fee</w:t>
            </w:r>
          </w:p>
          <w:p w14:paraId="548EA7CE" w14:textId="77777777" w:rsidR="00DD2E4B" w:rsidRPr="009F4207" w:rsidRDefault="00DD2E4B">
            <w:r w:rsidRPr="009F4207">
              <w:t>37813</w:t>
            </w:r>
          </w:p>
        </w:tc>
        <w:tc>
          <w:tcPr>
            <w:tcW w:w="0" w:type="auto"/>
            <w:tcMar>
              <w:top w:w="38" w:type="dxa"/>
              <w:left w:w="38" w:type="dxa"/>
              <w:bottom w:w="38" w:type="dxa"/>
              <w:right w:w="38" w:type="dxa"/>
            </w:tcMar>
            <w:vAlign w:val="bottom"/>
          </w:tcPr>
          <w:p w14:paraId="7FC86B04" w14:textId="77777777" w:rsidR="00DD2E4B" w:rsidRPr="009F4207" w:rsidRDefault="00DD2E4B">
            <w:pPr>
              <w:spacing w:after="200"/>
              <w:rPr>
                <w:sz w:val="20"/>
                <w:szCs w:val="20"/>
              </w:rPr>
            </w:pPr>
            <w:r w:rsidRPr="009F4207">
              <w:rPr>
                <w:sz w:val="20"/>
                <w:szCs w:val="20"/>
              </w:rPr>
              <w:t xml:space="preserve">IMPALPABLE TESTIS, exploration of groin for, not being a service associated with a service to which items 37804, 37807 and 37810 applies, on a patient under 10 years of age (Anaes.) (Assist.) </w:t>
            </w:r>
          </w:p>
          <w:p w14:paraId="46BE68D8" w14:textId="77777777" w:rsidR="00DD2E4B" w:rsidRPr="009F4207" w:rsidRDefault="00DD2E4B">
            <w:pPr>
              <w:tabs>
                <w:tab w:val="left" w:pos="1701"/>
              </w:tabs>
            </w:pPr>
            <w:r w:rsidRPr="009F4207">
              <w:rPr>
                <w:b/>
                <w:sz w:val="20"/>
              </w:rPr>
              <w:t xml:space="preserve">Fee: </w:t>
            </w:r>
            <w:r w:rsidRPr="009F4207">
              <w:t>$791.60</w:t>
            </w:r>
            <w:r w:rsidRPr="009F4207">
              <w:tab/>
            </w:r>
            <w:r w:rsidRPr="009F4207">
              <w:rPr>
                <w:b/>
                <w:sz w:val="20"/>
              </w:rPr>
              <w:t xml:space="preserve">Benefit: </w:t>
            </w:r>
            <w:r w:rsidRPr="009F4207">
              <w:t>75% = $593.70</w:t>
            </w:r>
          </w:p>
        </w:tc>
      </w:tr>
      <w:tr w:rsidR="00DD2E4B" w:rsidRPr="009F4207" w14:paraId="73A2F0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C409D9" w14:textId="77777777" w:rsidR="00DD2E4B" w:rsidRPr="009F4207" w:rsidRDefault="00DD2E4B">
            <w:pPr>
              <w:rPr>
                <w:b/>
              </w:rPr>
            </w:pPr>
            <w:r w:rsidRPr="009F4207">
              <w:rPr>
                <w:b/>
              </w:rPr>
              <w:t>Fee</w:t>
            </w:r>
          </w:p>
          <w:p w14:paraId="20BABC1A" w14:textId="77777777" w:rsidR="00DD2E4B" w:rsidRPr="009F4207" w:rsidRDefault="00DD2E4B">
            <w:r w:rsidRPr="009F4207">
              <w:t>37815</w:t>
            </w:r>
          </w:p>
        </w:tc>
        <w:tc>
          <w:tcPr>
            <w:tcW w:w="0" w:type="auto"/>
            <w:tcMar>
              <w:top w:w="38" w:type="dxa"/>
              <w:left w:w="38" w:type="dxa"/>
              <w:bottom w:w="38" w:type="dxa"/>
              <w:right w:w="38" w:type="dxa"/>
            </w:tcMar>
            <w:vAlign w:val="bottom"/>
          </w:tcPr>
          <w:p w14:paraId="36CEE4FF" w14:textId="77777777" w:rsidR="00DD2E4B" w:rsidRPr="009F4207" w:rsidRDefault="00DD2E4B">
            <w:pPr>
              <w:spacing w:after="200"/>
              <w:rPr>
                <w:sz w:val="20"/>
                <w:szCs w:val="20"/>
              </w:rPr>
            </w:pPr>
            <w:r w:rsidRPr="009F4207">
              <w:rPr>
                <w:sz w:val="20"/>
                <w:szCs w:val="20"/>
              </w:rPr>
              <w:t xml:space="preserve">HYPOSPADIAS, examination under anaesthesia with erection test on a patient 10 years of age or over. (Anaes.) </w:t>
            </w:r>
          </w:p>
          <w:p w14:paraId="3A33E347" w14:textId="77777777" w:rsidR="00DD2E4B" w:rsidRPr="009F4207" w:rsidRDefault="00DD2E4B">
            <w:pPr>
              <w:tabs>
                <w:tab w:val="left" w:pos="1701"/>
              </w:tabs>
            </w:pPr>
            <w:r w:rsidRPr="009F4207">
              <w:rPr>
                <w:b/>
                <w:sz w:val="20"/>
              </w:rPr>
              <w:t xml:space="preserve">Fee: </w:t>
            </w:r>
            <w:r w:rsidRPr="009F4207">
              <w:t>$101.60</w:t>
            </w:r>
            <w:r w:rsidRPr="009F4207">
              <w:tab/>
            </w:r>
            <w:r w:rsidRPr="009F4207">
              <w:rPr>
                <w:b/>
                <w:sz w:val="20"/>
              </w:rPr>
              <w:t xml:space="preserve">Benefit: </w:t>
            </w:r>
            <w:r w:rsidRPr="009F4207">
              <w:t>75% = $76.20</w:t>
            </w:r>
          </w:p>
        </w:tc>
      </w:tr>
      <w:tr w:rsidR="00DD2E4B" w:rsidRPr="009F4207" w14:paraId="41E9C5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E06469" w14:textId="77777777" w:rsidR="00DD2E4B" w:rsidRPr="009F4207" w:rsidRDefault="00DD2E4B">
            <w:pPr>
              <w:rPr>
                <w:b/>
              </w:rPr>
            </w:pPr>
            <w:r w:rsidRPr="009F4207">
              <w:rPr>
                <w:b/>
              </w:rPr>
              <w:t>Fee</w:t>
            </w:r>
          </w:p>
          <w:p w14:paraId="5778FED0" w14:textId="77777777" w:rsidR="00DD2E4B" w:rsidRPr="009F4207" w:rsidRDefault="00DD2E4B">
            <w:r w:rsidRPr="009F4207">
              <w:t>37816</w:t>
            </w:r>
          </w:p>
        </w:tc>
        <w:tc>
          <w:tcPr>
            <w:tcW w:w="0" w:type="auto"/>
            <w:tcMar>
              <w:top w:w="38" w:type="dxa"/>
              <w:left w:w="38" w:type="dxa"/>
              <w:bottom w:w="38" w:type="dxa"/>
              <w:right w:w="38" w:type="dxa"/>
            </w:tcMar>
            <w:vAlign w:val="bottom"/>
          </w:tcPr>
          <w:p w14:paraId="57D45644" w14:textId="77777777" w:rsidR="00DD2E4B" w:rsidRPr="009F4207" w:rsidRDefault="00DD2E4B">
            <w:pPr>
              <w:spacing w:after="200"/>
              <w:rPr>
                <w:sz w:val="20"/>
                <w:szCs w:val="20"/>
              </w:rPr>
            </w:pPr>
            <w:r w:rsidRPr="009F4207">
              <w:rPr>
                <w:sz w:val="20"/>
                <w:szCs w:val="20"/>
              </w:rPr>
              <w:t xml:space="preserve">HYPOSPADIAS, examination under anaesthesia with erection test, on a patient under 10 years of age (Anaes.) </w:t>
            </w:r>
          </w:p>
          <w:p w14:paraId="07FE4D57" w14:textId="77777777" w:rsidR="00DD2E4B" w:rsidRPr="009F4207" w:rsidRDefault="00DD2E4B">
            <w:pPr>
              <w:tabs>
                <w:tab w:val="left" w:pos="1701"/>
              </w:tabs>
            </w:pPr>
            <w:r w:rsidRPr="009F4207">
              <w:rPr>
                <w:b/>
                <w:sz w:val="20"/>
              </w:rPr>
              <w:t xml:space="preserve">Fee: </w:t>
            </w:r>
            <w:r w:rsidRPr="009F4207">
              <w:t>$132.10</w:t>
            </w:r>
            <w:r w:rsidRPr="009F4207">
              <w:tab/>
            </w:r>
            <w:r w:rsidRPr="009F4207">
              <w:rPr>
                <w:b/>
                <w:sz w:val="20"/>
              </w:rPr>
              <w:t xml:space="preserve">Benefit: </w:t>
            </w:r>
            <w:r w:rsidRPr="009F4207">
              <w:t>75% = $99.10</w:t>
            </w:r>
          </w:p>
        </w:tc>
      </w:tr>
      <w:tr w:rsidR="00DD2E4B" w:rsidRPr="009F4207" w14:paraId="480017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599A03" w14:textId="77777777" w:rsidR="00DD2E4B" w:rsidRPr="009F4207" w:rsidRDefault="00DD2E4B">
            <w:pPr>
              <w:rPr>
                <w:b/>
              </w:rPr>
            </w:pPr>
            <w:r w:rsidRPr="009F4207">
              <w:rPr>
                <w:b/>
              </w:rPr>
              <w:t>Fee</w:t>
            </w:r>
          </w:p>
          <w:p w14:paraId="48764B4B" w14:textId="77777777" w:rsidR="00DD2E4B" w:rsidRPr="009F4207" w:rsidRDefault="00DD2E4B">
            <w:r w:rsidRPr="009F4207">
              <w:t>37818</w:t>
            </w:r>
          </w:p>
        </w:tc>
        <w:tc>
          <w:tcPr>
            <w:tcW w:w="0" w:type="auto"/>
            <w:tcMar>
              <w:top w:w="38" w:type="dxa"/>
              <w:left w:w="38" w:type="dxa"/>
              <w:bottom w:w="38" w:type="dxa"/>
              <w:right w:w="38" w:type="dxa"/>
            </w:tcMar>
            <w:vAlign w:val="bottom"/>
          </w:tcPr>
          <w:p w14:paraId="7D334CCA" w14:textId="77777777" w:rsidR="00DD2E4B" w:rsidRPr="009F4207" w:rsidRDefault="00DD2E4B">
            <w:pPr>
              <w:spacing w:after="200"/>
              <w:rPr>
                <w:sz w:val="20"/>
                <w:szCs w:val="20"/>
              </w:rPr>
            </w:pPr>
            <w:r w:rsidRPr="009F4207">
              <w:rPr>
                <w:sz w:val="20"/>
                <w:szCs w:val="20"/>
              </w:rPr>
              <w:t xml:space="preserve">HYPOSPADIAS, glanuloplasty incorporating meatal advancement, on a patient 10 years of age or over (Anaes.) (Assist.) </w:t>
            </w:r>
          </w:p>
          <w:p w14:paraId="3415EBB4" w14:textId="77777777" w:rsidR="00DD2E4B" w:rsidRPr="009F4207" w:rsidRDefault="00DD2E4B">
            <w:pPr>
              <w:tabs>
                <w:tab w:val="left" w:pos="1701"/>
              </w:tabs>
            </w:pPr>
            <w:r w:rsidRPr="009F4207">
              <w:rPr>
                <w:b/>
                <w:sz w:val="20"/>
              </w:rPr>
              <w:t xml:space="preserve">Fee: </w:t>
            </w:r>
            <w:r w:rsidRPr="009F4207">
              <w:t>$538.25</w:t>
            </w:r>
            <w:r w:rsidRPr="009F4207">
              <w:tab/>
            </w:r>
            <w:r w:rsidRPr="009F4207">
              <w:rPr>
                <w:b/>
                <w:sz w:val="20"/>
              </w:rPr>
              <w:t xml:space="preserve">Benefit: </w:t>
            </w:r>
            <w:r w:rsidRPr="009F4207">
              <w:t>75% = $403.70    85% = $457.55</w:t>
            </w:r>
          </w:p>
        </w:tc>
      </w:tr>
      <w:tr w:rsidR="00DD2E4B" w:rsidRPr="009F4207" w14:paraId="3CEBE1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A000A1" w14:textId="77777777" w:rsidR="00DD2E4B" w:rsidRPr="009F4207" w:rsidRDefault="00DD2E4B">
            <w:pPr>
              <w:rPr>
                <w:b/>
              </w:rPr>
            </w:pPr>
            <w:r w:rsidRPr="009F4207">
              <w:rPr>
                <w:b/>
              </w:rPr>
              <w:t>Fee</w:t>
            </w:r>
          </w:p>
          <w:p w14:paraId="0344F2B0" w14:textId="77777777" w:rsidR="00DD2E4B" w:rsidRPr="009F4207" w:rsidRDefault="00DD2E4B">
            <w:r w:rsidRPr="009F4207">
              <w:t>37819</w:t>
            </w:r>
          </w:p>
        </w:tc>
        <w:tc>
          <w:tcPr>
            <w:tcW w:w="0" w:type="auto"/>
            <w:tcMar>
              <w:top w:w="38" w:type="dxa"/>
              <w:left w:w="38" w:type="dxa"/>
              <w:bottom w:w="38" w:type="dxa"/>
              <w:right w:w="38" w:type="dxa"/>
            </w:tcMar>
            <w:vAlign w:val="bottom"/>
          </w:tcPr>
          <w:p w14:paraId="071F0762" w14:textId="77777777" w:rsidR="00DD2E4B" w:rsidRPr="009F4207" w:rsidRDefault="00DD2E4B">
            <w:pPr>
              <w:spacing w:after="200"/>
              <w:rPr>
                <w:sz w:val="20"/>
                <w:szCs w:val="20"/>
              </w:rPr>
            </w:pPr>
            <w:r w:rsidRPr="009F4207">
              <w:rPr>
                <w:sz w:val="20"/>
                <w:szCs w:val="20"/>
              </w:rPr>
              <w:t xml:space="preserve">HYPOSPADIAS, glanuloplasty incorporating meatal advancement, on a patient under 10 years of age (Anaes.) (Assist.) </w:t>
            </w:r>
          </w:p>
          <w:p w14:paraId="4C6AEBFB" w14:textId="77777777" w:rsidR="00DD2E4B" w:rsidRPr="009F4207" w:rsidRDefault="00DD2E4B">
            <w:pPr>
              <w:tabs>
                <w:tab w:val="left" w:pos="1701"/>
              </w:tabs>
            </w:pPr>
            <w:r w:rsidRPr="009F4207">
              <w:rPr>
                <w:b/>
                <w:sz w:val="20"/>
              </w:rPr>
              <w:t xml:space="preserve">Fee: </w:t>
            </w:r>
            <w:r w:rsidRPr="009F4207">
              <w:t>$699.75</w:t>
            </w:r>
            <w:r w:rsidRPr="009F4207">
              <w:tab/>
            </w:r>
            <w:r w:rsidRPr="009F4207">
              <w:rPr>
                <w:b/>
                <w:sz w:val="20"/>
              </w:rPr>
              <w:t xml:space="preserve">Benefit: </w:t>
            </w:r>
            <w:r w:rsidRPr="009F4207">
              <w:t>75% = $524.85    85% = $606.55</w:t>
            </w:r>
          </w:p>
        </w:tc>
      </w:tr>
      <w:tr w:rsidR="00DD2E4B" w:rsidRPr="009F4207" w14:paraId="34ECA7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38C5EC" w14:textId="77777777" w:rsidR="00DD2E4B" w:rsidRPr="009F4207" w:rsidRDefault="00DD2E4B">
            <w:pPr>
              <w:rPr>
                <w:b/>
              </w:rPr>
            </w:pPr>
            <w:r w:rsidRPr="009F4207">
              <w:rPr>
                <w:b/>
              </w:rPr>
              <w:t>Fee</w:t>
            </w:r>
          </w:p>
          <w:p w14:paraId="5D0DD78F" w14:textId="77777777" w:rsidR="00DD2E4B" w:rsidRPr="009F4207" w:rsidRDefault="00DD2E4B">
            <w:r w:rsidRPr="009F4207">
              <w:t>37821</w:t>
            </w:r>
          </w:p>
        </w:tc>
        <w:tc>
          <w:tcPr>
            <w:tcW w:w="0" w:type="auto"/>
            <w:tcMar>
              <w:top w:w="38" w:type="dxa"/>
              <w:left w:w="38" w:type="dxa"/>
              <w:bottom w:w="38" w:type="dxa"/>
              <w:right w:w="38" w:type="dxa"/>
            </w:tcMar>
            <w:vAlign w:val="bottom"/>
          </w:tcPr>
          <w:p w14:paraId="77136735" w14:textId="77777777" w:rsidR="00DD2E4B" w:rsidRPr="009F4207" w:rsidRDefault="00DD2E4B">
            <w:pPr>
              <w:spacing w:after="200"/>
              <w:rPr>
                <w:sz w:val="20"/>
                <w:szCs w:val="20"/>
              </w:rPr>
            </w:pPr>
            <w:r w:rsidRPr="009F4207">
              <w:rPr>
                <w:sz w:val="20"/>
                <w:szCs w:val="20"/>
              </w:rPr>
              <w:t xml:space="preserve">HYPOSPADIAS, distal, 1 stage repair, on a patient 10 years of age or over. (Anaes.) (Assist.) </w:t>
            </w:r>
          </w:p>
          <w:p w14:paraId="3E6B496D" w14:textId="77777777" w:rsidR="00DD2E4B" w:rsidRPr="009F4207" w:rsidRDefault="00DD2E4B">
            <w:pPr>
              <w:tabs>
                <w:tab w:val="left" w:pos="1701"/>
              </w:tabs>
            </w:pPr>
            <w:r w:rsidRPr="009F4207">
              <w:rPr>
                <w:b/>
                <w:sz w:val="20"/>
              </w:rPr>
              <w:t xml:space="preserve">Fee: </w:t>
            </w:r>
            <w:r w:rsidRPr="009F4207">
              <w:t>$912.45</w:t>
            </w:r>
            <w:r w:rsidRPr="009F4207">
              <w:tab/>
            </w:r>
            <w:r w:rsidRPr="009F4207">
              <w:rPr>
                <w:b/>
                <w:sz w:val="20"/>
              </w:rPr>
              <w:t xml:space="preserve">Benefit: </w:t>
            </w:r>
            <w:r w:rsidRPr="009F4207">
              <w:t>75% = $684.35</w:t>
            </w:r>
          </w:p>
        </w:tc>
      </w:tr>
      <w:tr w:rsidR="00DD2E4B" w:rsidRPr="009F4207" w14:paraId="5C4D25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D35560" w14:textId="77777777" w:rsidR="00DD2E4B" w:rsidRPr="009F4207" w:rsidRDefault="00DD2E4B">
            <w:pPr>
              <w:rPr>
                <w:b/>
              </w:rPr>
            </w:pPr>
            <w:r w:rsidRPr="009F4207">
              <w:rPr>
                <w:b/>
              </w:rPr>
              <w:t>Fee</w:t>
            </w:r>
          </w:p>
          <w:p w14:paraId="477F4846" w14:textId="77777777" w:rsidR="00DD2E4B" w:rsidRPr="009F4207" w:rsidRDefault="00DD2E4B">
            <w:r w:rsidRPr="009F4207">
              <w:t>37822</w:t>
            </w:r>
          </w:p>
        </w:tc>
        <w:tc>
          <w:tcPr>
            <w:tcW w:w="0" w:type="auto"/>
            <w:tcMar>
              <w:top w:w="38" w:type="dxa"/>
              <w:left w:w="38" w:type="dxa"/>
              <w:bottom w:w="38" w:type="dxa"/>
              <w:right w:w="38" w:type="dxa"/>
            </w:tcMar>
            <w:vAlign w:val="bottom"/>
          </w:tcPr>
          <w:p w14:paraId="79047DC4" w14:textId="77777777" w:rsidR="00DD2E4B" w:rsidRPr="009F4207" w:rsidRDefault="00DD2E4B">
            <w:pPr>
              <w:spacing w:after="200"/>
              <w:rPr>
                <w:sz w:val="20"/>
                <w:szCs w:val="20"/>
              </w:rPr>
            </w:pPr>
            <w:r w:rsidRPr="009F4207">
              <w:rPr>
                <w:sz w:val="20"/>
                <w:szCs w:val="20"/>
              </w:rPr>
              <w:t xml:space="preserve">HYPOSPADIAS, distal, 1 stage repair, on a patient under 10 years of age (Anaes.) (Assist.) </w:t>
            </w:r>
          </w:p>
          <w:p w14:paraId="3C59CE53" w14:textId="77777777" w:rsidR="00DD2E4B" w:rsidRPr="009F4207" w:rsidRDefault="00DD2E4B">
            <w:pPr>
              <w:tabs>
                <w:tab w:val="left" w:pos="1701"/>
              </w:tabs>
            </w:pPr>
            <w:r w:rsidRPr="009F4207">
              <w:rPr>
                <w:b/>
                <w:sz w:val="20"/>
              </w:rPr>
              <w:t xml:space="preserve">Fee: </w:t>
            </w:r>
            <w:r w:rsidRPr="009F4207">
              <w:t>$1,186.20</w:t>
            </w:r>
            <w:r w:rsidRPr="009F4207">
              <w:tab/>
            </w:r>
            <w:r w:rsidRPr="009F4207">
              <w:rPr>
                <w:b/>
                <w:sz w:val="20"/>
              </w:rPr>
              <w:t xml:space="preserve">Benefit: </w:t>
            </w:r>
            <w:r w:rsidRPr="009F4207">
              <w:t>75% = $889.65</w:t>
            </w:r>
          </w:p>
        </w:tc>
      </w:tr>
      <w:tr w:rsidR="00DD2E4B" w:rsidRPr="009F4207" w14:paraId="0DA7EC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A01BA3" w14:textId="77777777" w:rsidR="00DD2E4B" w:rsidRPr="009F4207" w:rsidRDefault="00DD2E4B">
            <w:pPr>
              <w:rPr>
                <w:b/>
              </w:rPr>
            </w:pPr>
            <w:r w:rsidRPr="009F4207">
              <w:rPr>
                <w:b/>
              </w:rPr>
              <w:t>Fee</w:t>
            </w:r>
          </w:p>
          <w:p w14:paraId="1750F96F" w14:textId="77777777" w:rsidR="00DD2E4B" w:rsidRPr="009F4207" w:rsidRDefault="00DD2E4B">
            <w:r w:rsidRPr="009F4207">
              <w:t>37824</w:t>
            </w:r>
          </w:p>
        </w:tc>
        <w:tc>
          <w:tcPr>
            <w:tcW w:w="0" w:type="auto"/>
            <w:tcMar>
              <w:top w:w="38" w:type="dxa"/>
              <w:left w:w="38" w:type="dxa"/>
              <w:bottom w:w="38" w:type="dxa"/>
              <w:right w:w="38" w:type="dxa"/>
            </w:tcMar>
            <w:vAlign w:val="bottom"/>
          </w:tcPr>
          <w:p w14:paraId="187DDA2A" w14:textId="77777777" w:rsidR="00DD2E4B" w:rsidRPr="009F4207" w:rsidRDefault="00DD2E4B">
            <w:pPr>
              <w:spacing w:after="200"/>
              <w:rPr>
                <w:sz w:val="20"/>
                <w:szCs w:val="20"/>
              </w:rPr>
            </w:pPr>
            <w:r w:rsidRPr="009F4207">
              <w:rPr>
                <w:sz w:val="20"/>
                <w:szCs w:val="20"/>
              </w:rPr>
              <w:t xml:space="preserve">HYPOSPADIAS, proximal, 1 stage repair, on a patient 10 years of age or over (Anaes.) (Assist.) </w:t>
            </w:r>
          </w:p>
          <w:p w14:paraId="2F2731A2" w14:textId="77777777" w:rsidR="00DD2E4B" w:rsidRPr="009F4207" w:rsidRDefault="00DD2E4B">
            <w:pPr>
              <w:tabs>
                <w:tab w:val="left" w:pos="1701"/>
              </w:tabs>
            </w:pPr>
            <w:r w:rsidRPr="009F4207">
              <w:rPr>
                <w:b/>
                <w:sz w:val="20"/>
              </w:rPr>
              <w:t xml:space="preserve">Fee: </w:t>
            </w:r>
            <w:r w:rsidRPr="009F4207">
              <w:t>$1,268.65</w:t>
            </w:r>
            <w:r w:rsidRPr="009F4207">
              <w:tab/>
            </w:r>
            <w:r w:rsidRPr="009F4207">
              <w:rPr>
                <w:b/>
                <w:sz w:val="20"/>
              </w:rPr>
              <w:t xml:space="preserve">Benefit: </w:t>
            </w:r>
            <w:r w:rsidRPr="009F4207">
              <w:t>75% = $951.50</w:t>
            </w:r>
          </w:p>
        </w:tc>
      </w:tr>
      <w:tr w:rsidR="00DD2E4B" w:rsidRPr="009F4207" w14:paraId="04E4A3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25932B" w14:textId="77777777" w:rsidR="00DD2E4B" w:rsidRPr="009F4207" w:rsidRDefault="00DD2E4B">
            <w:pPr>
              <w:rPr>
                <w:b/>
              </w:rPr>
            </w:pPr>
            <w:r w:rsidRPr="009F4207">
              <w:rPr>
                <w:b/>
              </w:rPr>
              <w:t>Fee</w:t>
            </w:r>
          </w:p>
          <w:p w14:paraId="028BD1B6" w14:textId="77777777" w:rsidR="00DD2E4B" w:rsidRPr="009F4207" w:rsidRDefault="00DD2E4B">
            <w:r w:rsidRPr="009F4207">
              <w:t>37825</w:t>
            </w:r>
          </w:p>
        </w:tc>
        <w:tc>
          <w:tcPr>
            <w:tcW w:w="0" w:type="auto"/>
            <w:tcMar>
              <w:top w:w="38" w:type="dxa"/>
              <w:left w:w="38" w:type="dxa"/>
              <w:bottom w:w="38" w:type="dxa"/>
              <w:right w:w="38" w:type="dxa"/>
            </w:tcMar>
            <w:vAlign w:val="bottom"/>
          </w:tcPr>
          <w:p w14:paraId="48F8D49C" w14:textId="77777777" w:rsidR="00DD2E4B" w:rsidRPr="009F4207" w:rsidRDefault="00DD2E4B">
            <w:pPr>
              <w:spacing w:after="200"/>
              <w:rPr>
                <w:sz w:val="20"/>
                <w:szCs w:val="20"/>
              </w:rPr>
            </w:pPr>
            <w:r w:rsidRPr="009F4207">
              <w:rPr>
                <w:sz w:val="20"/>
                <w:szCs w:val="20"/>
              </w:rPr>
              <w:t xml:space="preserve">HYPOSPADIAS, proximal, 1 stage repair, on a patient under 10 years of age (Anaes.) (Assist.) </w:t>
            </w:r>
          </w:p>
          <w:p w14:paraId="0D0145EF" w14:textId="77777777" w:rsidR="00DD2E4B" w:rsidRPr="009F4207" w:rsidRDefault="00DD2E4B">
            <w:pPr>
              <w:tabs>
                <w:tab w:val="left" w:pos="1701"/>
              </w:tabs>
            </w:pPr>
            <w:r w:rsidRPr="009F4207">
              <w:rPr>
                <w:b/>
                <w:sz w:val="20"/>
              </w:rPr>
              <w:lastRenderedPageBreak/>
              <w:t xml:space="preserve">Fee: </w:t>
            </w:r>
            <w:r w:rsidRPr="009F4207">
              <w:t>$1,649.20</w:t>
            </w:r>
            <w:r w:rsidRPr="009F4207">
              <w:tab/>
            </w:r>
            <w:r w:rsidRPr="009F4207">
              <w:rPr>
                <w:b/>
                <w:sz w:val="20"/>
              </w:rPr>
              <w:t xml:space="preserve">Benefit: </w:t>
            </w:r>
            <w:r w:rsidRPr="009F4207">
              <w:t>75% = $1236.90</w:t>
            </w:r>
          </w:p>
        </w:tc>
      </w:tr>
      <w:tr w:rsidR="00DD2E4B" w:rsidRPr="009F4207" w14:paraId="3D741E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5FC433" w14:textId="77777777" w:rsidR="00DD2E4B" w:rsidRPr="009F4207" w:rsidRDefault="00DD2E4B">
            <w:pPr>
              <w:rPr>
                <w:b/>
              </w:rPr>
            </w:pPr>
            <w:r w:rsidRPr="009F4207">
              <w:rPr>
                <w:b/>
              </w:rPr>
              <w:lastRenderedPageBreak/>
              <w:t>Fee</w:t>
            </w:r>
          </w:p>
          <w:p w14:paraId="3EF6CCAB" w14:textId="77777777" w:rsidR="00DD2E4B" w:rsidRPr="009F4207" w:rsidRDefault="00DD2E4B">
            <w:r w:rsidRPr="009F4207">
              <w:t>37827</w:t>
            </w:r>
          </w:p>
        </w:tc>
        <w:tc>
          <w:tcPr>
            <w:tcW w:w="0" w:type="auto"/>
            <w:tcMar>
              <w:top w:w="38" w:type="dxa"/>
              <w:left w:w="38" w:type="dxa"/>
              <w:bottom w:w="38" w:type="dxa"/>
              <w:right w:w="38" w:type="dxa"/>
            </w:tcMar>
            <w:vAlign w:val="bottom"/>
          </w:tcPr>
          <w:p w14:paraId="1D16846E" w14:textId="77777777" w:rsidR="00DD2E4B" w:rsidRPr="009F4207" w:rsidRDefault="00DD2E4B">
            <w:pPr>
              <w:spacing w:after="200"/>
              <w:rPr>
                <w:sz w:val="20"/>
                <w:szCs w:val="20"/>
              </w:rPr>
            </w:pPr>
            <w:r w:rsidRPr="009F4207">
              <w:rPr>
                <w:sz w:val="20"/>
                <w:szCs w:val="20"/>
              </w:rPr>
              <w:t xml:space="preserve">HYPOSPADIAS, staged repair, first stage, on a patient 10 years of age or over (Anaes.) (Assist.) </w:t>
            </w:r>
          </w:p>
          <w:p w14:paraId="03E32E4E" w14:textId="77777777" w:rsidR="00DD2E4B" w:rsidRPr="009F4207" w:rsidRDefault="00DD2E4B">
            <w:pPr>
              <w:tabs>
                <w:tab w:val="left" w:pos="1701"/>
              </w:tabs>
            </w:pPr>
            <w:r w:rsidRPr="009F4207">
              <w:rPr>
                <w:b/>
                <w:sz w:val="20"/>
              </w:rPr>
              <w:t xml:space="preserve">Fee: </w:t>
            </w:r>
            <w:r w:rsidRPr="009F4207">
              <w:t>$584.45</w:t>
            </w:r>
            <w:r w:rsidRPr="009F4207">
              <w:tab/>
            </w:r>
            <w:r w:rsidRPr="009F4207">
              <w:rPr>
                <w:b/>
                <w:sz w:val="20"/>
              </w:rPr>
              <w:t xml:space="preserve">Benefit: </w:t>
            </w:r>
            <w:r w:rsidRPr="009F4207">
              <w:t>75% = $438.35</w:t>
            </w:r>
          </w:p>
        </w:tc>
      </w:tr>
      <w:tr w:rsidR="00DD2E4B" w:rsidRPr="009F4207" w14:paraId="79BD54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C709F6" w14:textId="77777777" w:rsidR="00DD2E4B" w:rsidRPr="009F4207" w:rsidRDefault="00DD2E4B">
            <w:pPr>
              <w:rPr>
                <w:b/>
              </w:rPr>
            </w:pPr>
            <w:r w:rsidRPr="009F4207">
              <w:rPr>
                <w:b/>
              </w:rPr>
              <w:t>Fee</w:t>
            </w:r>
          </w:p>
          <w:p w14:paraId="30D5DA31" w14:textId="77777777" w:rsidR="00DD2E4B" w:rsidRPr="009F4207" w:rsidRDefault="00DD2E4B">
            <w:r w:rsidRPr="009F4207">
              <w:t>37828</w:t>
            </w:r>
          </w:p>
        </w:tc>
        <w:tc>
          <w:tcPr>
            <w:tcW w:w="0" w:type="auto"/>
            <w:tcMar>
              <w:top w:w="38" w:type="dxa"/>
              <w:left w:w="38" w:type="dxa"/>
              <w:bottom w:w="38" w:type="dxa"/>
              <w:right w:w="38" w:type="dxa"/>
            </w:tcMar>
            <w:vAlign w:val="bottom"/>
          </w:tcPr>
          <w:p w14:paraId="172049A4" w14:textId="77777777" w:rsidR="00DD2E4B" w:rsidRPr="009F4207" w:rsidRDefault="00DD2E4B">
            <w:pPr>
              <w:spacing w:after="200"/>
              <w:rPr>
                <w:sz w:val="20"/>
                <w:szCs w:val="20"/>
              </w:rPr>
            </w:pPr>
            <w:r w:rsidRPr="009F4207">
              <w:rPr>
                <w:sz w:val="20"/>
                <w:szCs w:val="20"/>
              </w:rPr>
              <w:t xml:space="preserve">HYPOSPADIAS, staged repair, first stage, on a patient under 10 years of age (Anaes.) (Assist.) </w:t>
            </w:r>
          </w:p>
          <w:p w14:paraId="4CB5E920" w14:textId="77777777" w:rsidR="00DD2E4B" w:rsidRPr="009F4207" w:rsidRDefault="00DD2E4B">
            <w:pPr>
              <w:tabs>
                <w:tab w:val="left" w:pos="1701"/>
              </w:tabs>
            </w:pPr>
            <w:r w:rsidRPr="009F4207">
              <w:rPr>
                <w:b/>
                <w:sz w:val="20"/>
              </w:rPr>
              <w:t xml:space="preserve">Fee: </w:t>
            </w:r>
            <w:r w:rsidRPr="009F4207">
              <w:t>$759.75</w:t>
            </w:r>
            <w:r w:rsidRPr="009F4207">
              <w:tab/>
            </w:r>
            <w:r w:rsidRPr="009F4207">
              <w:rPr>
                <w:b/>
                <w:sz w:val="20"/>
              </w:rPr>
              <w:t xml:space="preserve">Benefit: </w:t>
            </w:r>
            <w:r w:rsidRPr="009F4207">
              <w:t>75% = $569.85</w:t>
            </w:r>
          </w:p>
        </w:tc>
      </w:tr>
      <w:tr w:rsidR="00DD2E4B" w:rsidRPr="009F4207" w14:paraId="07AB4B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629771" w14:textId="77777777" w:rsidR="00DD2E4B" w:rsidRPr="009F4207" w:rsidRDefault="00DD2E4B">
            <w:pPr>
              <w:rPr>
                <w:b/>
              </w:rPr>
            </w:pPr>
            <w:r w:rsidRPr="009F4207">
              <w:rPr>
                <w:b/>
              </w:rPr>
              <w:t>Fee</w:t>
            </w:r>
          </w:p>
          <w:p w14:paraId="3458B69F" w14:textId="77777777" w:rsidR="00DD2E4B" w:rsidRPr="009F4207" w:rsidRDefault="00DD2E4B">
            <w:r w:rsidRPr="009F4207">
              <w:t>37830</w:t>
            </w:r>
          </w:p>
        </w:tc>
        <w:tc>
          <w:tcPr>
            <w:tcW w:w="0" w:type="auto"/>
            <w:tcMar>
              <w:top w:w="38" w:type="dxa"/>
              <w:left w:w="38" w:type="dxa"/>
              <w:bottom w:w="38" w:type="dxa"/>
              <w:right w:w="38" w:type="dxa"/>
            </w:tcMar>
            <w:vAlign w:val="bottom"/>
          </w:tcPr>
          <w:p w14:paraId="4A62D33E" w14:textId="77777777" w:rsidR="00DD2E4B" w:rsidRPr="009F4207" w:rsidRDefault="00DD2E4B">
            <w:pPr>
              <w:spacing w:after="200"/>
              <w:rPr>
                <w:sz w:val="20"/>
                <w:szCs w:val="20"/>
              </w:rPr>
            </w:pPr>
            <w:r w:rsidRPr="009F4207">
              <w:rPr>
                <w:sz w:val="20"/>
                <w:szCs w:val="20"/>
              </w:rPr>
              <w:t xml:space="preserve">HYPOSPADIAS, staged repair, second stage, on a patient 10 years of age or over (Anaes.) (Assist.) </w:t>
            </w:r>
          </w:p>
          <w:p w14:paraId="4C4ED76D" w14:textId="77777777" w:rsidR="00DD2E4B" w:rsidRPr="009F4207" w:rsidRDefault="00DD2E4B">
            <w:pPr>
              <w:tabs>
                <w:tab w:val="left" w:pos="1701"/>
              </w:tabs>
            </w:pPr>
            <w:r w:rsidRPr="009F4207">
              <w:rPr>
                <w:b/>
                <w:sz w:val="20"/>
              </w:rPr>
              <w:t xml:space="preserve">Fee: </w:t>
            </w:r>
            <w:r w:rsidRPr="009F4207">
              <w:t>$757.20</w:t>
            </w:r>
            <w:r w:rsidRPr="009F4207">
              <w:tab/>
            </w:r>
            <w:r w:rsidRPr="009F4207">
              <w:rPr>
                <w:b/>
                <w:sz w:val="20"/>
              </w:rPr>
              <w:t xml:space="preserve">Benefit: </w:t>
            </w:r>
            <w:r w:rsidRPr="009F4207">
              <w:t>75% = $567.90    85% = $664.00</w:t>
            </w:r>
          </w:p>
        </w:tc>
      </w:tr>
      <w:tr w:rsidR="00DD2E4B" w:rsidRPr="009F4207" w14:paraId="501E4D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817A4A" w14:textId="77777777" w:rsidR="00DD2E4B" w:rsidRPr="009F4207" w:rsidRDefault="00DD2E4B">
            <w:pPr>
              <w:rPr>
                <w:b/>
              </w:rPr>
            </w:pPr>
            <w:r w:rsidRPr="009F4207">
              <w:rPr>
                <w:b/>
              </w:rPr>
              <w:t>Fee</w:t>
            </w:r>
          </w:p>
          <w:p w14:paraId="6F3D4D0F" w14:textId="77777777" w:rsidR="00DD2E4B" w:rsidRPr="009F4207" w:rsidRDefault="00DD2E4B">
            <w:r w:rsidRPr="009F4207">
              <w:t>37831</w:t>
            </w:r>
          </w:p>
        </w:tc>
        <w:tc>
          <w:tcPr>
            <w:tcW w:w="0" w:type="auto"/>
            <w:tcMar>
              <w:top w:w="38" w:type="dxa"/>
              <w:left w:w="38" w:type="dxa"/>
              <w:bottom w:w="38" w:type="dxa"/>
              <w:right w:w="38" w:type="dxa"/>
            </w:tcMar>
            <w:vAlign w:val="bottom"/>
          </w:tcPr>
          <w:p w14:paraId="1DC23309" w14:textId="77777777" w:rsidR="00DD2E4B" w:rsidRPr="009F4207" w:rsidRDefault="00DD2E4B">
            <w:pPr>
              <w:spacing w:after="200"/>
              <w:rPr>
                <w:sz w:val="20"/>
                <w:szCs w:val="20"/>
              </w:rPr>
            </w:pPr>
            <w:r w:rsidRPr="009F4207">
              <w:rPr>
                <w:sz w:val="20"/>
                <w:szCs w:val="20"/>
              </w:rPr>
              <w:t xml:space="preserve">HYPOSPADIAS, staged repair, second stage, on a patient under 10 years of age (Anaes.) (Assist.) </w:t>
            </w:r>
          </w:p>
          <w:p w14:paraId="3E2C9A0A" w14:textId="77777777" w:rsidR="00DD2E4B" w:rsidRPr="009F4207" w:rsidRDefault="00DD2E4B">
            <w:pPr>
              <w:tabs>
                <w:tab w:val="left" w:pos="1701"/>
              </w:tabs>
            </w:pPr>
            <w:r w:rsidRPr="009F4207">
              <w:rPr>
                <w:b/>
                <w:sz w:val="20"/>
              </w:rPr>
              <w:t xml:space="preserve">Fee: </w:t>
            </w:r>
            <w:r w:rsidRPr="009F4207">
              <w:t>$984.50</w:t>
            </w:r>
            <w:r w:rsidRPr="009F4207">
              <w:tab/>
            </w:r>
            <w:r w:rsidRPr="009F4207">
              <w:rPr>
                <w:b/>
                <w:sz w:val="20"/>
              </w:rPr>
              <w:t xml:space="preserve">Benefit: </w:t>
            </w:r>
            <w:r w:rsidRPr="009F4207">
              <w:t>75% = $738.40    85% = $891.30</w:t>
            </w:r>
          </w:p>
        </w:tc>
      </w:tr>
      <w:tr w:rsidR="00DD2E4B" w:rsidRPr="009F4207" w14:paraId="4F42B2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844FA8" w14:textId="77777777" w:rsidR="00DD2E4B" w:rsidRPr="009F4207" w:rsidRDefault="00DD2E4B">
            <w:pPr>
              <w:rPr>
                <w:b/>
              </w:rPr>
            </w:pPr>
            <w:r w:rsidRPr="009F4207">
              <w:rPr>
                <w:b/>
              </w:rPr>
              <w:t>Fee</w:t>
            </w:r>
          </w:p>
          <w:p w14:paraId="2FF0A75D" w14:textId="77777777" w:rsidR="00DD2E4B" w:rsidRPr="009F4207" w:rsidRDefault="00DD2E4B">
            <w:r w:rsidRPr="009F4207">
              <w:t>37833</w:t>
            </w:r>
          </w:p>
        </w:tc>
        <w:tc>
          <w:tcPr>
            <w:tcW w:w="0" w:type="auto"/>
            <w:tcMar>
              <w:top w:w="38" w:type="dxa"/>
              <w:left w:w="38" w:type="dxa"/>
              <w:bottom w:w="38" w:type="dxa"/>
              <w:right w:w="38" w:type="dxa"/>
            </w:tcMar>
            <w:vAlign w:val="bottom"/>
          </w:tcPr>
          <w:p w14:paraId="3E5171A1" w14:textId="77777777" w:rsidR="00DD2E4B" w:rsidRPr="009F4207" w:rsidRDefault="00DD2E4B">
            <w:pPr>
              <w:spacing w:after="200"/>
              <w:rPr>
                <w:sz w:val="20"/>
                <w:szCs w:val="20"/>
              </w:rPr>
            </w:pPr>
            <w:r w:rsidRPr="009F4207">
              <w:rPr>
                <w:sz w:val="20"/>
                <w:szCs w:val="20"/>
              </w:rPr>
              <w:t xml:space="preserve">Hypospadias, repair of urethral fistula, on a patient 10 years of age or over (Anaes.) (Assist.) </w:t>
            </w:r>
          </w:p>
          <w:p w14:paraId="5580F4F8" w14:textId="77777777" w:rsidR="00DD2E4B" w:rsidRPr="009F4207" w:rsidRDefault="00DD2E4B">
            <w:pPr>
              <w:tabs>
                <w:tab w:val="left" w:pos="1701"/>
              </w:tabs>
            </w:pPr>
            <w:r w:rsidRPr="009F4207">
              <w:rPr>
                <w:b/>
                <w:sz w:val="20"/>
              </w:rPr>
              <w:t xml:space="preserve">Fee: </w:t>
            </w:r>
            <w:r w:rsidRPr="009F4207">
              <w:t>$361.40</w:t>
            </w:r>
            <w:r w:rsidRPr="009F4207">
              <w:tab/>
            </w:r>
            <w:r w:rsidRPr="009F4207">
              <w:rPr>
                <w:b/>
                <w:sz w:val="20"/>
              </w:rPr>
              <w:t xml:space="preserve">Benefit: </w:t>
            </w:r>
            <w:r w:rsidRPr="009F4207">
              <w:t>75% = $271.05</w:t>
            </w:r>
          </w:p>
        </w:tc>
      </w:tr>
      <w:tr w:rsidR="00DD2E4B" w:rsidRPr="009F4207" w14:paraId="4F2919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D4FA9D" w14:textId="77777777" w:rsidR="00DD2E4B" w:rsidRPr="009F4207" w:rsidRDefault="00DD2E4B">
            <w:pPr>
              <w:rPr>
                <w:b/>
              </w:rPr>
            </w:pPr>
            <w:r w:rsidRPr="009F4207">
              <w:rPr>
                <w:b/>
              </w:rPr>
              <w:t>Fee</w:t>
            </w:r>
          </w:p>
          <w:p w14:paraId="219F3E91" w14:textId="77777777" w:rsidR="00DD2E4B" w:rsidRPr="009F4207" w:rsidRDefault="00DD2E4B">
            <w:r w:rsidRPr="009F4207">
              <w:t>37834</w:t>
            </w:r>
          </w:p>
        </w:tc>
        <w:tc>
          <w:tcPr>
            <w:tcW w:w="0" w:type="auto"/>
            <w:tcMar>
              <w:top w:w="38" w:type="dxa"/>
              <w:left w:w="38" w:type="dxa"/>
              <w:bottom w:w="38" w:type="dxa"/>
              <w:right w:w="38" w:type="dxa"/>
            </w:tcMar>
            <w:vAlign w:val="bottom"/>
          </w:tcPr>
          <w:p w14:paraId="752FF8DE" w14:textId="77777777" w:rsidR="00DD2E4B" w:rsidRPr="009F4207" w:rsidRDefault="00DD2E4B">
            <w:pPr>
              <w:spacing w:after="200"/>
              <w:rPr>
                <w:sz w:val="20"/>
                <w:szCs w:val="20"/>
              </w:rPr>
            </w:pPr>
            <w:r w:rsidRPr="009F4207">
              <w:rPr>
                <w:sz w:val="20"/>
                <w:szCs w:val="20"/>
              </w:rPr>
              <w:t xml:space="preserve">Hypospadias, repair of urethral fistula, on a patient under 10 years of age (Anaes.) (Assist.) </w:t>
            </w:r>
          </w:p>
          <w:p w14:paraId="4C6B65B1" w14:textId="77777777" w:rsidR="00DD2E4B" w:rsidRPr="009F4207" w:rsidRDefault="00DD2E4B">
            <w:pPr>
              <w:tabs>
                <w:tab w:val="left" w:pos="1701"/>
              </w:tabs>
            </w:pPr>
            <w:r w:rsidRPr="009F4207">
              <w:rPr>
                <w:b/>
                <w:sz w:val="20"/>
              </w:rPr>
              <w:t xml:space="preserve">Fee: </w:t>
            </w:r>
            <w:r w:rsidRPr="009F4207">
              <w:t>$469.85</w:t>
            </w:r>
            <w:r w:rsidRPr="009F4207">
              <w:tab/>
            </w:r>
            <w:r w:rsidRPr="009F4207">
              <w:rPr>
                <w:b/>
                <w:sz w:val="20"/>
              </w:rPr>
              <w:t xml:space="preserve">Benefit: </w:t>
            </w:r>
            <w:r w:rsidRPr="009F4207">
              <w:t>75% = $352.40</w:t>
            </w:r>
          </w:p>
        </w:tc>
      </w:tr>
      <w:tr w:rsidR="00DD2E4B" w:rsidRPr="009F4207" w14:paraId="453F78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CB1501" w14:textId="77777777" w:rsidR="00DD2E4B" w:rsidRPr="009F4207" w:rsidRDefault="00DD2E4B">
            <w:pPr>
              <w:rPr>
                <w:b/>
              </w:rPr>
            </w:pPr>
            <w:r w:rsidRPr="009F4207">
              <w:rPr>
                <w:b/>
              </w:rPr>
              <w:t>Fee</w:t>
            </w:r>
          </w:p>
          <w:p w14:paraId="67F1BDAC" w14:textId="77777777" w:rsidR="00DD2E4B" w:rsidRPr="009F4207" w:rsidRDefault="00DD2E4B">
            <w:r w:rsidRPr="009F4207">
              <w:t>37836</w:t>
            </w:r>
          </w:p>
        </w:tc>
        <w:tc>
          <w:tcPr>
            <w:tcW w:w="0" w:type="auto"/>
            <w:tcMar>
              <w:top w:w="38" w:type="dxa"/>
              <w:left w:w="38" w:type="dxa"/>
              <w:bottom w:w="38" w:type="dxa"/>
              <w:right w:w="38" w:type="dxa"/>
            </w:tcMar>
            <w:vAlign w:val="bottom"/>
          </w:tcPr>
          <w:p w14:paraId="4006687E" w14:textId="77777777" w:rsidR="00DD2E4B" w:rsidRPr="009F4207" w:rsidRDefault="00DD2E4B">
            <w:pPr>
              <w:spacing w:after="200"/>
              <w:rPr>
                <w:sz w:val="20"/>
                <w:szCs w:val="20"/>
              </w:rPr>
            </w:pPr>
            <w:r w:rsidRPr="009F4207">
              <w:rPr>
                <w:sz w:val="20"/>
                <w:szCs w:val="20"/>
              </w:rPr>
              <w:t xml:space="preserve">EPISPADIAS, staged repair, first stage (Anaes.) (Assist.) </w:t>
            </w:r>
          </w:p>
          <w:p w14:paraId="50E39106" w14:textId="77777777" w:rsidR="00DD2E4B" w:rsidRPr="009F4207" w:rsidRDefault="00DD2E4B">
            <w:pPr>
              <w:tabs>
                <w:tab w:val="left" w:pos="1701"/>
              </w:tabs>
            </w:pPr>
            <w:r w:rsidRPr="009F4207">
              <w:rPr>
                <w:b/>
                <w:sz w:val="20"/>
              </w:rPr>
              <w:t xml:space="preserve">Fee: </w:t>
            </w:r>
            <w:r w:rsidRPr="009F4207">
              <w:t>$761.15</w:t>
            </w:r>
            <w:r w:rsidRPr="009F4207">
              <w:tab/>
            </w:r>
            <w:r w:rsidRPr="009F4207">
              <w:rPr>
                <w:b/>
                <w:sz w:val="20"/>
              </w:rPr>
              <w:t xml:space="preserve">Benefit: </w:t>
            </w:r>
            <w:r w:rsidRPr="009F4207">
              <w:t>75% = $570.90</w:t>
            </w:r>
          </w:p>
        </w:tc>
      </w:tr>
      <w:tr w:rsidR="00DD2E4B" w:rsidRPr="009F4207" w14:paraId="790DCE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00D693" w14:textId="77777777" w:rsidR="00DD2E4B" w:rsidRPr="009F4207" w:rsidRDefault="00DD2E4B">
            <w:pPr>
              <w:rPr>
                <w:b/>
              </w:rPr>
            </w:pPr>
            <w:r w:rsidRPr="009F4207">
              <w:rPr>
                <w:b/>
              </w:rPr>
              <w:t>Fee</w:t>
            </w:r>
          </w:p>
          <w:p w14:paraId="4E3489F6" w14:textId="77777777" w:rsidR="00DD2E4B" w:rsidRPr="009F4207" w:rsidRDefault="00DD2E4B">
            <w:r w:rsidRPr="009F4207">
              <w:t>37839</w:t>
            </w:r>
          </w:p>
        </w:tc>
        <w:tc>
          <w:tcPr>
            <w:tcW w:w="0" w:type="auto"/>
            <w:tcMar>
              <w:top w:w="38" w:type="dxa"/>
              <w:left w:w="38" w:type="dxa"/>
              <w:bottom w:w="38" w:type="dxa"/>
              <w:right w:w="38" w:type="dxa"/>
            </w:tcMar>
            <w:vAlign w:val="bottom"/>
          </w:tcPr>
          <w:p w14:paraId="509D83EC" w14:textId="77777777" w:rsidR="00DD2E4B" w:rsidRPr="009F4207" w:rsidRDefault="00DD2E4B">
            <w:pPr>
              <w:spacing w:after="200"/>
              <w:rPr>
                <w:sz w:val="20"/>
                <w:szCs w:val="20"/>
              </w:rPr>
            </w:pPr>
            <w:r w:rsidRPr="009F4207">
              <w:rPr>
                <w:sz w:val="20"/>
                <w:szCs w:val="20"/>
              </w:rPr>
              <w:t xml:space="preserve">EPISPADIAS, staged repair, second stage (Anaes.) (Assist.) </w:t>
            </w:r>
          </w:p>
          <w:p w14:paraId="45DAE19B" w14:textId="77777777" w:rsidR="00DD2E4B" w:rsidRPr="009F4207" w:rsidRDefault="00DD2E4B">
            <w:pPr>
              <w:tabs>
                <w:tab w:val="left" w:pos="1701"/>
              </w:tabs>
            </w:pPr>
            <w:r w:rsidRPr="009F4207">
              <w:rPr>
                <w:b/>
                <w:sz w:val="20"/>
              </w:rPr>
              <w:t xml:space="preserve">Fee: </w:t>
            </w:r>
            <w:r w:rsidRPr="009F4207">
              <w:t>$862.55</w:t>
            </w:r>
            <w:r w:rsidRPr="009F4207">
              <w:tab/>
            </w:r>
            <w:r w:rsidRPr="009F4207">
              <w:rPr>
                <w:b/>
                <w:sz w:val="20"/>
              </w:rPr>
              <w:t xml:space="preserve">Benefit: </w:t>
            </w:r>
            <w:r w:rsidRPr="009F4207">
              <w:t>75% = $646.95</w:t>
            </w:r>
          </w:p>
        </w:tc>
      </w:tr>
      <w:tr w:rsidR="00DD2E4B" w:rsidRPr="009F4207" w14:paraId="5E4A9C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AD5586" w14:textId="77777777" w:rsidR="00DD2E4B" w:rsidRPr="009F4207" w:rsidRDefault="00DD2E4B">
            <w:pPr>
              <w:rPr>
                <w:b/>
              </w:rPr>
            </w:pPr>
            <w:r w:rsidRPr="009F4207">
              <w:rPr>
                <w:b/>
              </w:rPr>
              <w:t>Fee</w:t>
            </w:r>
          </w:p>
          <w:p w14:paraId="11B6B00D" w14:textId="77777777" w:rsidR="00DD2E4B" w:rsidRPr="009F4207" w:rsidRDefault="00DD2E4B">
            <w:r w:rsidRPr="009F4207">
              <w:t>37842</w:t>
            </w:r>
          </w:p>
        </w:tc>
        <w:tc>
          <w:tcPr>
            <w:tcW w:w="0" w:type="auto"/>
            <w:tcMar>
              <w:top w:w="38" w:type="dxa"/>
              <w:left w:w="38" w:type="dxa"/>
              <w:bottom w:w="38" w:type="dxa"/>
              <w:right w:w="38" w:type="dxa"/>
            </w:tcMar>
            <w:vAlign w:val="bottom"/>
          </w:tcPr>
          <w:p w14:paraId="288CA94F" w14:textId="77777777" w:rsidR="00DD2E4B" w:rsidRPr="009F4207" w:rsidRDefault="00DD2E4B">
            <w:pPr>
              <w:spacing w:after="200"/>
              <w:rPr>
                <w:sz w:val="20"/>
                <w:szCs w:val="20"/>
              </w:rPr>
            </w:pPr>
            <w:r w:rsidRPr="009F4207">
              <w:rPr>
                <w:sz w:val="20"/>
                <w:szCs w:val="20"/>
              </w:rPr>
              <w:t xml:space="preserve">Exstrophy of bladder or epispadias, primary or secondary repair with or without bladder neck tightening, with or without ureteric reimplantation (Anaes.) (Assist.) </w:t>
            </w:r>
          </w:p>
          <w:p w14:paraId="3747F339" w14:textId="77777777" w:rsidR="00DD2E4B" w:rsidRPr="009F4207" w:rsidRDefault="00DD2E4B">
            <w:pPr>
              <w:tabs>
                <w:tab w:val="left" w:pos="1701"/>
              </w:tabs>
            </w:pPr>
            <w:r w:rsidRPr="009F4207">
              <w:rPr>
                <w:b/>
                <w:sz w:val="20"/>
              </w:rPr>
              <w:t xml:space="preserve">Fee: </w:t>
            </w:r>
            <w:r w:rsidRPr="009F4207">
              <w:t>$1,674.70</w:t>
            </w:r>
            <w:r w:rsidRPr="009F4207">
              <w:tab/>
            </w:r>
            <w:r w:rsidRPr="009F4207">
              <w:rPr>
                <w:b/>
                <w:sz w:val="20"/>
              </w:rPr>
              <w:t xml:space="preserve">Benefit: </w:t>
            </w:r>
            <w:r w:rsidRPr="009F4207">
              <w:t>75% = $1256.05</w:t>
            </w:r>
          </w:p>
        </w:tc>
      </w:tr>
      <w:tr w:rsidR="00DD2E4B" w:rsidRPr="009F4207" w14:paraId="757C4F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50E64D" w14:textId="77777777" w:rsidR="00DD2E4B" w:rsidRPr="009F4207" w:rsidRDefault="00DD2E4B">
            <w:pPr>
              <w:rPr>
                <w:b/>
              </w:rPr>
            </w:pPr>
            <w:r w:rsidRPr="009F4207">
              <w:rPr>
                <w:b/>
              </w:rPr>
              <w:t>Fee</w:t>
            </w:r>
          </w:p>
          <w:p w14:paraId="0D9FFA6F" w14:textId="77777777" w:rsidR="00DD2E4B" w:rsidRPr="009F4207" w:rsidRDefault="00DD2E4B">
            <w:r w:rsidRPr="009F4207">
              <w:t>37845</w:t>
            </w:r>
          </w:p>
        </w:tc>
        <w:tc>
          <w:tcPr>
            <w:tcW w:w="0" w:type="auto"/>
            <w:tcMar>
              <w:top w:w="38" w:type="dxa"/>
              <w:left w:w="38" w:type="dxa"/>
              <w:bottom w:w="38" w:type="dxa"/>
              <w:right w:w="38" w:type="dxa"/>
            </w:tcMar>
            <w:vAlign w:val="bottom"/>
          </w:tcPr>
          <w:p w14:paraId="4D571B83" w14:textId="77777777" w:rsidR="00DD2E4B" w:rsidRPr="009F4207" w:rsidRDefault="00DD2E4B">
            <w:pPr>
              <w:spacing w:after="200"/>
              <w:rPr>
                <w:sz w:val="20"/>
                <w:szCs w:val="20"/>
              </w:rPr>
            </w:pPr>
            <w:r w:rsidRPr="009F4207">
              <w:rPr>
                <w:sz w:val="20"/>
                <w:szCs w:val="20"/>
              </w:rPr>
              <w:t xml:space="preserve">Congenital disorder of sexual differentiation with urogenital sinus, external genitoplasty, with or without endoscopy (Anaes.) (Assist.) </w:t>
            </w:r>
          </w:p>
          <w:p w14:paraId="21C74A5B" w14:textId="77777777" w:rsidR="00DD2E4B" w:rsidRPr="009F4207" w:rsidRDefault="00DD2E4B">
            <w:pPr>
              <w:tabs>
                <w:tab w:val="left" w:pos="1701"/>
              </w:tabs>
            </w:pPr>
            <w:r w:rsidRPr="009F4207">
              <w:rPr>
                <w:b/>
                <w:sz w:val="20"/>
              </w:rPr>
              <w:t xml:space="preserve">Fee: </w:t>
            </w:r>
            <w:r w:rsidRPr="009F4207">
              <w:t>$761.15</w:t>
            </w:r>
            <w:r w:rsidRPr="009F4207">
              <w:tab/>
            </w:r>
            <w:r w:rsidRPr="009F4207">
              <w:rPr>
                <w:b/>
                <w:sz w:val="20"/>
              </w:rPr>
              <w:t xml:space="preserve">Benefit: </w:t>
            </w:r>
            <w:r w:rsidRPr="009F4207">
              <w:t>75% = $570.90</w:t>
            </w:r>
          </w:p>
        </w:tc>
      </w:tr>
      <w:tr w:rsidR="00DD2E4B" w:rsidRPr="009F4207" w14:paraId="3CD3EC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0CC95A" w14:textId="77777777" w:rsidR="00DD2E4B" w:rsidRPr="009F4207" w:rsidRDefault="00DD2E4B">
            <w:pPr>
              <w:rPr>
                <w:b/>
              </w:rPr>
            </w:pPr>
            <w:r w:rsidRPr="009F4207">
              <w:rPr>
                <w:b/>
              </w:rPr>
              <w:t>Fee</w:t>
            </w:r>
          </w:p>
          <w:p w14:paraId="2E954F8C" w14:textId="77777777" w:rsidR="00DD2E4B" w:rsidRPr="009F4207" w:rsidRDefault="00DD2E4B">
            <w:r w:rsidRPr="009F4207">
              <w:t>37848</w:t>
            </w:r>
          </w:p>
        </w:tc>
        <w:tc>
          <w:tcPr>
            <w:tcW w:w="0" w:type="auto"/>
            <w:tcMar>
              <w:top w:w="38" w:type="dxa"/>
              <w:left w:w="38" w:type="dxa"/>
              <w:bottom w:w="38" w:type="dxa"/>
              <w:right w:w="38" w:type="dxa"/>
            </w:tcMar>
            <w:vAlign w:val="bottom"/>
          </w:tcPr>
          <w:p w14:paraId="31197D22" w14:textId="77777777" w:rsidR="00DD2E4B" w:rsidRPr="009F4207" w:rsidRDefault="00DD2E4B">
            <w:pPr>
              <w:spacing w:after="200"/>
              <w:rPr>
                <w:sz w:val="20"/>
                <w:szCs w:val="20"/>
              </w:rPr>
            </w:pPr>
            <w:r w:rsidRPr="009F4207">
              <w:rPr>
                <w:sz w:val="20"/>
                <w:szCs w:val="20"/>
              </w:rPr>
              <w:t xml:space="preserve">Congenital disorder of sexual differentiation with urogenital sinus, external genitoplasty with endoscopy and vaginoplasty (Anaes.) (Assist.) </w:t>
            </w:r>
          </w:p>
          <w:p w14:paraId="39E261EF" w14:textId="77777777" w:rsidR="00DD2E4B" w:rsidRPr="009F4207" w:rsidRDefault="00DD2E4B">
            <w:pPr>
              <w:tabs>
                <w:tab w:val="left" w:pos="1701"/>
              </w:tabs>
            </w:pPr>
            <w:r w:rsidRPr="009F4207">
              <w:rPr>
                <w:b/>
                <w:sz w:val="20"/>
              </w:rPr>
              <w:t xml:space="preserve">Fee: </w:t>
            </w:r>
            <w:r w:rsidRPr="009F4207">
              <w:t>$1,370.15</w:t>
            </w:r>
            <w:r w:rsidRPr="009F4207">
              <w:tab/>
            </w:r>
            <w:r w:rsidRPr="009F4207">
              <w:rPr>
                <w:b/>
                <w:sz w:val="20"/>
              </w:rPr>
              <w:t xml:space="preserve">Benefit: </w:t>
            </w:r>
            <w:r w:rsidRPr="009F4207">
              <w:t>75% = $1027.65</w:t>
            </w:r>
          </w:p>
        </w:tc>
      </w:tr>
      <w:tr w:rsidR="00DD2E4B" w:rsidRPr="009F4207" w14:paraId="6EC92D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318D82" w14:textId="77777777" w:rsidR="00DD2E4B" w:rsidRPr="009F4207" w:rsidRDefault="00DD2E4B">
            <w:pPr>
              <w:rPr>
                <w:b/>
              </w:rPr>
            </w:pPr>
            <w:r w:rsidRPr="009F4207">
              <w:rPr>
                <w:b/>
              </w:rPr>
              <w:t>Fee</w:t>
            </w:r>
          </w:p>
          <w:p w14:paraId="6D0E7DCE" w14:textId="77777777" w:rsidR="00DD2E4B" w:rsidRPr="009F4207" w:rsidRDefault="00DD2E4B">
            <w:r w:rsidRPr="009F4207">
              <w:t>37851</w:t>
            </w:r>
          </w:p>
        </w:tc>
        <w:tc>
          <w:tcPr>
            <w:tcW w:w="0" w:type="auto"/>
            <w:tcMar>
              <w:top w:w="38" w:type="dxa"/>
              <w:left w:w="38" w:type="dxa"/>
              <w:bottom w:w="38" w:type="dxa"/>
              <w:right w:w="38" w:type="dxa"/>
            </w:tcMar>
            <w:vAlign w:val="bottom"/>
          </w:tcPr>
          <w:p w14:paraId="5FFD2FE9" w14:textId="77777777" w:rsidR="00DD2E4B" w:rsidRPr="009F4207" w:rsidRDefault="00DD2E4B">
            <w:pPr>
              <w:spacing w:after="200"/>
              <w:rPr>
                <w:sz w:val="20"/>
                <w:szCs w:val="20"/>
              </w:rPr>
            </w:pPr>
            <w:r w:rsidRPr="009F4207">
              <w:rPr>
                <w:sz w:val="20"/>
                <w:szCs w:val="20"/>
              </w:rPr>
              <w:t xml:space="preserve">Congenital disorder of sexual differentiation, vaginoplasty for, with or without endoscopy (Anaes.) (Assist.) </w:t>
            </w:r>
          </w:p>
          <w:p w14:paraId="0F23E307" w14:textId="77777777" w:rsidR="00DD2E4B" w:rsidRPr="009F4207" w:rsidRDefault="00DD2E4B">
            <w:pPr>
              <w:tabs>
                <w:tab w:val="left" w:pos="1701"/>
              </w:tabs>
            </w:pPr>
            <w:r w:rsidRPr="009F4207">
              <w:rPr>
                <w:b/>
                <w:sz w:val="20"/>
              </w:rPr>
              <w:t xml:space="preserve">Fee: </w:t>
            </w:r>
            <w:r w:rsidRPr="009F4207">
              <w:t>$1,015.05</w:t>
            </w:r>
            <w:r w:rsidRPr="009F4207">
              <w:tab/>
            </w:r>
            <w:r w:rsidRPr="009F4207">
              <w:rPr>
                <w:b/>
                <w:sz w:val="20"/>
              </w:rPr>
              <w:t xml:space="preserve">Benefit: </w:t>
            </w:r>
            <w:r w:rsidRPr="009F4207">
              <w:t>75% = $761.30</w:t>
            </w:r>
          </w:p>
        </w:tc>
      </w:tr>
      <w:tr w:rsidR="00DD2E4B" w:rsidRPr="009F4207" w14:paraId="169BBB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EEFC65" w14:textId="77777777" w:rsidR="00DD2E4B" w:rsidRPr="009F4207" w:rsidRDefault="00DD2E4B">
            <w:pPr>
              <w:rPr>
                <w:b/>
              </w:rPr>
            </w:pPr>
            <w:r w:rsidRPr="009F4207">
              <w:rPr>
                <w:b/>
              </w:rPr>
              <w:t>Fee</w:t>
            </w:r>
          </w:p>
          <w:p w14:paraId="09559054" w14:textId="77777777" w:rsidR="00DD2E4B" w:rsidRPr="009F4207" w:rsidRDefault="00DD2E4B">
            <w:r w:rsidRPr="009F4207">
              <w:t>37854</w:t>
            </w:r>
          </w:p>
        </w:tc>
        <w:tc>
          <w:tcPr>
            <w:tcW w:w="0" w:type="auto"/>
            <w:tcMar>
              <w:top w:w="38" w:type="dxa"/>
              <w:left w:w="38" w:type="dxa"/>
              <w:bottom w:w="38" w:type="dxa"/>
              <w:right w:w="38" w:type="dxa"/>
            </w:tcMar>
            <w:vAlign w:val="bottom"/>
          </w:tcPr>
          <w:p w14:paraId="328E8DA1" w14:textId="77777777" w:rsidR="00DD2E4B" w:rsidRPr="009F4207" w:rsidRDefault="00DD2E4B">
            <w:pPr>
              <w:spacing w:after="200"/>
              <w:rPr>
                <w:sz w:val="20"/>
                <w:szCs w:val="20"/>
              </w:rPr>
            </w:pPr>
            <w:r w:rsidRPr="009F4207">
              <w:rPr>
                <w:sz w:val="20"/>
                <w:szCs w:val="20"/>
              </w:rPr>
              <w:t xml:space="preserve">Urethral valve, destruction of, including cystoscopy and urethroscopy (Anaes.) </w:t>
            </w:r>
          </w:p>
          <w:p w14:paraId="21DC2C49" w14:textId="77777777" w:rsidR="00DD2E4B" w:rsidRPr="009F4207" w:rsidRDefault="00DD2E4B">
            <w:pPr>
              <w:tabs>
                <w:tab w:val="left" w:pos="1701"/>
              </w:tabs>
            </w:pPr>
            <w:r w:rsidRPr="009F4207">
              <w:rPr>
                <w:b/>
                <w:sz w:val="20"/>
              </w:rPr>
              <w:t xml:space="preserve">Fee: </w:t>
            </w:r>
            <w:r w:rsidRPr="009F4207">
              <w:t>$401.35</w:t>
            </w:r>
            <w:r w:rsidRPr="009F4207">
              <w:tab/>
            </w:r>
            <w:r w:rsidRPr="009F4207">
              <w:rPr>
                <w:b/>
                <w:sz w:val="20"/>
              </w:rPr>
              <w:t xml:space="preserve">Benefit: </w:t>
            </w:r>
            <w:r w:rsidRPr="009F4207">
              <w:t>75% = $301.05</w:t>
            </w:r>
          </w:p>
        </w:tc>
      </w:tr>
    </w:tbl>
    <w:p w14:paraId="6F6EFC1A"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29AE70EF"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0D7A584F" w14:textId="77777777">
              <w:tc>
                <w:tcPr>
                  <w:tcW w:w="2500" w:type="pct"/>
                  <w:tcBorders>
                    <w:top w:val="nil"/>
                    <w:left w:val="nil"/>
                    <w:bottom w:val="nil"/>
                    <w:right w:val="nil"/>
                  </w:tcBorders>
                  <w:tcMar>
                    <w:top w:w="38" w:type="dxa"/>
                    <w:left w:w="0" w:type="dxa"/>
                    <w:bottom w:w="38" w:type="dxa"/>
                    <w:right w:w="0" w:type="dxa"/>
                  </w:tcMar>
                  <w:vAlign w:val="bottom"/>
                </w:tcPr>
                <w:p w14:paraId="0FCA692F"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6331EDBD"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6. CARDIO-THORACIC</w:t>
                  </w:r>
                </w:p>
              </w:tc>
            </w:tr>
          </w:tbl>
          <w:p w14:paraId="299A90B6" w14:textId="77777777" w:rsidR="00A77B3E" w:rsidRPr="009F4207" w:rsidRDefault="00A77B3E">
            <w:pPr>
              <w:keepLines/>
              <w:rPr>
                <w:rFonts w:ascii="Helvetica" w:eastAsia="Helvetica" w:hAnsi="Helvetica" w:cs="Helvetica"/>
                <w:b/>
              </w:rPr>
            </w:pPr>
          </w:p>
        </w:tc>
      </w:tr>
      <w:tr w:rsidR="00DD2E4B" w:rsidRPr="009F4207" w14:paraId="5BDBE6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2F39FF"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42D0B5D1"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T8. Surgical Operations</w:t>
            </w:r>
          </w:p>
        </w:tc>
      </w:tr>
      <w:tr w:rsidR="00DD2E4B" w:rsidRPr="009F4207" w14:paraId="1F29C9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1E143884"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08C8EC9C"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45" w:name="_Toc139033332"/>
            <w:r w:rsidRPr="009F4207">
              <w:rPr>
                <w:rFonts w:ascii="Helvetica" w:eastAsia="Helvetica" w:hAnsi="Helvetica" w:cs="Helvetica"/>
                <w:b w:val="0"/>
                <w:sz w:val="18"/>
              </w:rPr>
              <w:t>Subgroup 6. Cardio-Thoracic</w:t>
            </w:r>
            <w:bookmarkEnd w:id="45"/>
          </w:p>
        </w:tc>
      </w:tr>
      <w:tr w:rsidR="00DD2E4B" w:rsidRPr="009F4207" w14:paraId="3E9B41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17BF82" w14:textId="77777777" w:rsidR="00DD2E4B" w:rsidRPr="009F4207" w:rsidRDefault="00DD2E4B">
            <w:pPr>
              <w:rPr>
                <w:b/>
              </w:rPr>
            </w:pPr>
            <w:r w:rsidRPr="009F4207">
              <w:rPr>
                <w:b/>
              </w:rPr>
              <w:lastRenderedPageBreak/>
              <w:t>Fee</w:t>
            </w:r>
          </w:p>
          <w:p w14:paraId="271A90E1" w14:textId="77777777" w:rsidR="00DD2E4B" w:rsidRPr="009F4207" w:rsidRDefault="00DD2E4B">
            <w:r w:rsidRPr="009F4207">
              <w:t>38426 S</w:t>
            </w:r>
          </w:p>
        </w:tc>
        <w:tc>
          <w:tcPr>
            <w:tcW w:w="0" w:type="auto"/>
            <w:tcMar>
              <w:top w:w="38" w:type="dxa"/>
              <w:left w:w="38" w:type="dxa"/>
              <w:bottom w:w="38" w:type="dxa"/>
              <w:right w:w="38" w:type="dxa"/>
            </w:tcMar>
            <w:vAlign w:val="bottom"/>
          </w:tcPr>
          <w:p w14:paraId="4134D97C" w14:textId="77777777" w:rsidR="00DD2E4B" w:rsidRPr="009F4207" w:rsidRDefault="00DD2E4B">
            <w:pPr>
              <w:spacing w:after="200"/>
              <w:rPr>
                <w:sz w:val="20"/>
                <w:szCs w:val="20"/>
              </w:rPr>
            </w:pPr>
            <w:r w:rsidRPr="009F4207">
              <w:rPr>
                <w:sz w:val="20"/>
                <w:szCs w:val="20"/>
              </w:rPr>
              <w:t xml:space="preserve">Trachea or bronchus, dilatation of stricture and endoscopic insertion of stent (Anaes.) (Assist.) </w:t>
            </w:r>
          </w:p>
          <w:p w14:paraId="23884A68" w14:textId="77777777" w:rsidR="00DD2E4B" w:rsidRPr="009F4207" w:rsidRDefault="00DD2E4B">
            <w:pPr>
              <w:tabs>
                <w:tab w:val="left" w:pos="1701"/>
              </w:tabs>
            </w:pPr>
            <w:r w:rsidRPr="009F4207">
              <w:rPr>
                <w:b/>
                <w:sz w:val="20"/>
              </w:rPr>
              <w:t xml:space="preserve">Fee: </w:t>
            </w:r>
            <w:r w:rsidRPr="009F4207">
              <w:t>$496.50</w:t>
            </w:r>
            <w:r w:rsidRPr="009F4207">
              <w:tab/>
            </w:r>
            <w:r w:rsidRPr="009F4207">
              <w:rPr>
                <w:b/>
                <w:sz w:val="20"/>
              </w:rPr>
              <w:t xml:space="preserve">Benefit: </w:t>
            </w:r>
            <w:r w:rsidRPr="009F4207">
              <w:t>75% = $372.40</w:t>
            </w:r>
          </w:p>
        </w:tc>
      </w:tr>
      <w:tr w:rsidR="00DD2E4B" w:rsidRPr="009F4207" w14:paraId="6C6D41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3B6D97" w14:textId="77777777" w:rsidR="00DD2E4B" w:rsidRPr="009F4207" w:rsidRDefault="00DD2E4B">
            <w:pPr>
              <w:tabs>
                <w:tab w:val="left" w:pos="1701"/>
              </w:tabs>
            </w:pPr>
          </w:p>
        </w:tc>
        <w:tc>
          <w:tcPr>
            <w:tcW w:w="0" w:type="auto"/>
            <w:tcMar>
              <w:top w:w="38" w:type="dxa"/>
              <w:left w:w="38" w:type="dxa"/>
              <w:bottom w:w="38" w:type="dxa"/>
              <w:right w:w="38" w:type="dxa"/>
            </w:tcMar>
          </w:tcPr>
          <w:p w14:paraId="33E828AD"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CARDIOLOGY PROCEDURES</w:t>
            </w:r>
          </w:p>
        </w:tc>
      </w:tr>
      <w:tr w:rsidR="00DD2E4B" w:rsidRPr="009F4207" w14:paraId="51946D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683F05" w14:textId="77777777" w:rsidR="00DD2E4B" w:rsidRPr="009F4207" w:rsidRDefault="00DD2E4B">
            <w:pPr>
              <w:rPr>
                <w:b/>
              </w:rPr>
            </w:pPr>
            <w:r w:rsidRPr="009F4207">
              <w:rPr>
                <w:b/>
              </w:rPr>
              <w:t>Fee</w:t>
            </w:r>
          </w:p>
          <w:p w14:paraId="584666ED" w14:textId="77777777" w:rsidR="00DD2E4B" w:rsidRPr="009F4207" w:rsidRDefault="00DD2E4B">
            <w:r w:rsidRPr="009F4207">
              <w:t>38200</w:t>
            </w:r>
          </w:p>
        </w:tc>
        <w:tc>
          <w:tcPr>
            <w:tcW w:w="0" w:type="auto"/>
            <w:tcMar>
              <w:top w:w="38" w:type="dxa"/>
              <w:left w:w="38" w:type="dxa"/>
              <w:bottom w:w="38" w:type="dxa"/>
              <w:right w:w="38" w:type="dxa"/>
            </w:tcMar>
            <w:vAlign w:val="bottom"/>
          </w:tcPr>
          <w:p w14:paraId="1FE77036" w14:textId="77777777" w:rsidR="00DD2E4B" w:rsidRPr="009F4207" w:rsidRDefault="00DD2E4B">
            <w:pPr>
              <w:spacing w:after="200"/>
              <w:rPr>
                <w:sz w:val="20"/>
                <w:szCs w:val="20"/>
              </w:rPr>
            </w:pPr>
            <w:r w:rsidRPr="009F4207">
              <w:rPr>
                <w:sz w:val="20"/>
                <w:szCs w:val="20"/>
              </w:rPr>
              <w:t>Right heart catheterisation with any one or more of the following:</w:t>
            </w:r>
          </w:p>
          <w:p w14:paraId="0CC8807E" w14:textId="77777777" w:rsidR="00DD2E4B" w:rsidRPr="009F4207" w:rsidRDefault="00DD2E4B">
            <w:pPr>
              <w:spacing w:before="200" w:after="200"/>
              <w:rPr>
                <w:sz w:val="20"/>
                <w:szCs w:val="20"/>
              </w:rPr>
            </w:pPr>
            <w:r w:rsidRPr="009F4207">
              <w:rPr>
                <w:sz w:val="20"/>
                <w:szCs w:val="20"/>
              </w:rPr>
              <w:t>(a) fluoroscopy;</w:t>
            </w:r>
          </w:p>
          <w:p w14:paraId="02F61015" w14:textId="77777777" w:rsidR="00DD2E4B" w:rsidRPr="009F4207" w:rsidRDefault="00DD2E4B">
            <w:pPr>
              <w:spacing w:before="200" w:after="200"/>
              <w:rPr>
                <w:sz w:val="20"/>
                <w:szCs w:val="20"/>
              </w:rPr>
            </w:pPr>
            <w:r w:rsidRPr="009F4207">
              <w:rPr>
                <w:sz w:val="20"/>
                <w:szCs w:val="20"/>
              </w:rPr>
              <w:t>(b) oximetry;</w:t>
            </w:r>
          </w:p>
          <w:p w14:paraId="34D3B2D9" w14:textId="77777777" w:rsidR="00DD2E4B" w:rsidRPr="009F4207" w:rsidRDefault="00DD2E4B">
            <w:pPr>
              <w:spacing w:before="200" w:after="200"/>
              <w:rPr>
                <w:sz w:val="20"/>
                <w:szCs w:val="20"/>
              </w:rPr>
            </w:pPr>
            <w:r w:rsidRPr="009F4207">
              <w:rPr>
                <w:sz w:val="20"/>
                <w:szCs w:val="20"/>
              </w:rPr>
              <w:t>(c) dye dilution curves;</w:t>
            </w:r>
          </w:p>
          <w:p w14:paraId="3880F1AC" w14:textId="77777777" w:rsidR="00DD2E4B" w:rsidRPr="009F4207" w:rsidRDefault="00DD2E4B">
            <w:pPr>
              <w:spacing w:before="200" w:after="200"/>
              <w:rPr>
                <w:sz w:val="20"/>
                <w:szCs w:val="20"/>
              </w:rPr>
            </w:pPr>
            <w:r w:rsidRPr="009F4207">
              <w:rPr>
                <w:sz w:val="20"/>
                <w:szCs w:val="20"/>
              </w:rPr>
              <w:t>(d) cardiac output measurement by any method;</w:t>
            </w:r>
          </w:p>
          <w:p w14:paraId="45C41EDD" w14:textId="77777777" w:rsidR="00DD2E4B" w:rsidRPr="009F4207" w:rsidRDefault="00DD2E4B">
            <w:pPr>
              <w:spacing w:before="200" w:after="200"/>
              <w:rPr>
                <w:sz w:val="20"/>
                <w:szCs w:val="20"/>
              </w:rPr>
            </w:pPr>
            <w:r w:rsidRPr="009F4207">
              <w:rPr>
                <w:sz w:val="20"/>
                <w:szCs w:val="20"/>
              </w:rPr>
              <w:t>(e) shunt detection;</w:t>
            </w:r>
          </w:p>
          <w:p w14:paraId="0FE0D3CA" w14:textId="77777777" w:rsidR="00DD2E4B" w:rsidRPr="009F4207" w:rsidRDefault="00DD2E4B">
            <w:pPr>
              <w:spacing w:before="200" w:after="200"/>
              <w:rPr>
                <w:sz w:val="20"/>
                <w:szCs w:val="20"/>
              </w:rPr>
            </w:pPr>
            <w:r w:rsidRPr="009F4207">
              <w:rPr>
                <w:sz w:val="20"/>
                <w:szCs w:val="20"/>
              </w:rPr>
              <w:t>(f) exercise stress test;</w:t>
            </w:r>
          </w:p>
          <w:p w14:paraId="3F299525"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38203, 38206, 38244, 38247, 38248, 38249, 38251, 38252, 38254 or 38368 applies (Anaes.) </w:t>
            </w:r>
          </w:p>
          <w:p w14:paraId="394B7F17" w14:textId="77777777" w:rsidR="00DD2E4B" w:rsidRPr="009F4207" w:rsidRDefault="00DD2E4B">
            <w:r w:rsidRPr="009F4207">
              <w:t>(See para TN.8.220 of explanatory notes to this Category)</w:t>
            </w:r>
          </w:p>
          <w:p w14:paraId="2057563F" w14:textId="77777777" w:rsidR="00DD2E4B" w:rsidRPr="009F4207" w:rsidRDefault="00DD2E4B">
            <w:pPr>
              <w:tabs>
                <w:tab w:val="left" w:pos="1701"/>
              </w:tabs>
            </w:pPr>
            <w:r w:rsidRPr="009F4207">
              <w:rPr>
                <w:b/>
                <w:sz w:val="20"/>
              </w:rPr>
              <w:t xml:space="preserve">Fee: </w:t>
            </w:r>
            <w:r w:rsidRPr="009F4207">
              <w:t>$487.85</w:t>
            </w:r>
            <w:r w:rsidRPr="009F4207">
              <w:tab/>
            </w:r>
            <w:r w:rsidRPr="009F4207">
              <w:rPr>
                <w:b/>
                <w:sz w:val="20"/>
              </w:rPr>
              <w:t xml:space="preserve">Benefit: </w:t>
            </w:r>
            <w:r w:rsidRPr="009F4207">
              <w:t>75% = $365.90    85% = $414.70</w:t>
            </w:r>
          </w:p>
        </w:tc>
      </w:tr>
      <w:tr w:rsidR="00DD2E4B" w:rsidRPr="009F4207" w14:paraId="270AEB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49078A" w14:textId="77777777" w:rsidR="00DD2E4B" w:rsidRPr="009F4207" w:rsidRDefault="00DD2E4B">
            <w:pPr>
              <w:rPr>
                <w:b/>
              </w:rPr>
            </w:pPr>
            <w:r w:rsidRPr="009F4207">
              <w:rPr>
                <w:b/>
              </w:rPr>
              <w:t>Fee</w:t>
            </w:r>
          </w:p>
          <w:p w14:paraId="7AB3240D" w14:textId="77777777" w:rsidR="00DD2E4B" w:rsidRPr="009F4207" w:rsidRDefault="00DD2E4B">
            <w:r w:rsidRPr="009F4207">
              <w:t>38203</w:t>
            </w:r>
          </w:p>
        </w:tc>
        <w:tc>
          <w:tcPr>
            <w:tcW w:w="0" w:type="auto"/>
            <w:tcMar>
              <w:top w:w="38" w:type="dxa"/>
              <w:left w:w="38" w:type="dxa"/>
              <w:bottom w:w="38" w:type="dxa"/>
              <w:right w:w="38" w:type="dxa"/>
            </w:tcMar>
            <w:vAlign w:val="bottom"/>
          </w:tcPr>
          <w:p w14:paraId="457B0EA5" w14:textId="77777777" w:rsidR="00DD2E4B" w:rsidRPr="009F4207" w:rsidRDefault="00DD2E4B">
            <w:pPr>
              <w:spacing w:after="200"/>
              <w:rPr>
                <w:sz w:val="20"/>
                <w:szCs w:val="20"/>
              </w:rPr>
            </w:pPr>
            <w:r w:rsidRPr="009F4207">
              <w:rPr>
                <w:sz w:val="20"/>
                <w:szCs w:val="20"/>
              </w:rPr>
              <w:t>Left heart catheterisation by percutaneous arterial puncture, arteriotomy or percutaneous left ventricular puncture, with any one or more of the following:</w:t>
            </w:r>
          </w:p>
          <w:p w14:paraId="1CED969A" w14:textId="77777777" w:rsidR="00DD2E4B" w:rsidRPr="009F4207" w:rsidRDefault="00DD2E4B">
            <w:pPr>
              <w:spacing w:before="200" w:after="200"/>
              <w:rPr>
                <w:sz w:val="20"/>
                <w:szCs w:val="20"/>
              </w:rPr>
            </w:pPr>
            <w:r w:rsidRPr="009F4207">
              <w:rPr>
                <w:sz w:val="20"/>
                <w:szCs w:val="20"/>
              </w:rPr>
              <w:t>(a) fluoroscopy;</w:t>
            </w:r>
          </w:p>
          <w:p w14:paraId="61B7506F" w14:textId="77777777" w:rsidR="00DD2E4B" w:rsidRPr="009F4207" w:rsidRDefault="00DD2E4B">
            <w:pPr>
              <w:spacing w:before="200" w:after="200"/>
              <w:rPr>
                <w:sz w:val="20"/>
                <w:szCs w:val="20"/>
              </w:rPr>
            </w:pPr>
            <w:r w:rsidRPr="009F4207">
              <w:rPr>
                <w:sz w:val="20"/>
                <w:szCs w:val="20"/>
              </w:rPr>
              <w:t>(b) oximetry;</w:t>
            </w:r>
          </w:p>
          <w:p w14:paraId="50959EE5" w14:textId="77777777" w:rsidR="00DD2E4B" w:rsidRPr="009F4207" w:rsidRDefault="00DD2E4B">
            <w:pPr>
              <w:spacing w:before="200" w:after="200"/>
              <w:rPr>
                <w:sz w:val="20"/>
                <w:szCs w:val="20"/>
              </w:rPr>
            </w:pPr>
            <w:r w:rsidRPr="009F4207">
              <w:rPr>
                <w:sz w:val="20"/>
                <w:szCs w:val="20"/>
              </w:rPr>
              <w:t>(c) dye dilution curves;</w:t>
            </w:r>
          </w:p>
          <w:p w14:paraId="16FD989A" w14:textId="77777777" w:rsidR="00DD2E4B" w:rsidRPr="009F4207" w:rsidRDefault="00DD2E4B">
            <w:pPr>
              <w:spacing w:before="200" w:after="200"/>
              <w:rPr>
                <w:sz w:val="20"/>
                <w:szCs w:val="20"/>
              </w:rPr>
            </w:pPr>
            <w:r w:rsidRPr="009F4207">
              <w:rPr>
                <w:sz w:val="20"/>
                <w:szCs w:val="20"/>
              </w:rPr>
              <w:t>(d) cardiac output measurements by any method;</w:t>
            </w:r>
          </w:p>
          <w:p w14:paraId="19D40485" w14:textId="77777777" w:rsidR="00DD2E4B" w:rsidRPr="009F4207" w:rsidRDefault="00DD2E4B">
            <w:pPr>
              <w:spacing w:before="200" w:after="200"/>
              <w:rPr>
                <w:sz w:val="20"/>
                <w:szCs w:val="20"/>
              </w:rPr>
            </w:pPr>
            <w:r w:rsidRPr="009F4207">
              <w:rPr>
                <w:sz w:val="20"/>
                <w:szCs w:val="20"/>
              </w:rPr>
              <w:t>(e) shunt detection;</w:t>
            </w:r>
          </w:p>
          <w:p w14:paraId="75BE1B1C" w14:textId="77777777" w:rsidR="00DD2E4B" w:rsidRPr="009F4207" w:rsidRDefault="00DD2E4B">
            <w:pPr>
              <w:spacing w:before="200" w:after="200"/>
              <w:rPr>
                <w:sz w:val="20"/>
                <w:szCs w:val="20"/>
              </w:rPr>
            </w:pPr>
            <w:r w:rsidRPr="009F4207">
              <w:rPr>
                <w:sz w:val="20"/>
                <w:szCs w:val="20"/>
              </w:rPr>
              <w:t>(f) exercise stress test;</w:t>
            </w:r>
          </w:p>
          <w:p w14:paraId="1922F53D"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38200, 38206, 38244, 38247, 38248, 38249, 38251, 38252 or 38254 applies (Anaes.) </w:t>
            </w:r>
          </w:p>
          <w:p w14:paraId="6D26E692" w14:textId="77777777" w:rsidR="00DD2E4B" w:rsidRPr="009F4207" w:rsidRDefault="00DD2E4B">
            <w:r w:rsidRPr="009F4207">
              <w:t>(See para TN.8.220 of explanatory notes to this Category)</w:t>
            </w:r>
          </w:p>
          <w:p w14:paraId="08685ED6" w14:textId="77777777" w:rsidR="00DD2E4B" w:rsidRPr="009F4207" w:rsidRDefault="00DD2E4B">
            <w:pPr>
              <w:tabs>
                <w:tab w:val="left" w:pos="1701"/>
              </w:tabs>
            </w:pPr>
            <w:r w:rsidRPr="009F4207">
              <w:rPr>
                <w:b/>
                <w:sz w:val="20"/>
              </w:rPr>
              <w:t xml:space="preserve">Fee: </w:t>
            </w:r>
            <w:r w:rsidRPr="009F4207">
              <w:t>$582.20</w:t>
            </w:r>
            <w:r w:rsidRPr="009F4207">
              <w:tab/>
            </w:r>
            <w:r w:rsidRPr="009F4207">
              <w:rPr>
                <w:b/>
                <w:sz w:val="20"/>
              </w:rPr>
              <w:t xml:space="preserve">Benefit: </w:t>
            </w:r>
            <w:r w:rsidRPr="009F4207">
              <w:t>75% = $436.65    85% = $494.90</w:t>
            </w:r>
          </w:p>
        </w:tc>
      </w:tr>
      <w:tr w:rsidR="00DD2E4B" w:rsidRPr="009F4207" w14:paraId="052397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FA147F" w14:textId="77777777" w:rsidR="00DD2E4B" w:rsidRPr="009F4207" w:rsidRDefault="00DD2E4B">
            <w:pPr>
              <w:rPr>
                <w:b/>
              </w:rPr>
            </w:pPr>
            <w:r w:rsidRPr="009F4207">
              <w:rPr>
                <w:b/>
              </w:rPr>
              <w:t>Fee</w:t>
            </w:r>
          </w:p>
          <w:p w14:paraId="5CF13B67" w14:textId="77777777" w:rsidR="00DD2E4B" w:rsidRPr="009F4207" w:rsidRDefault="00DD2E4B">
            <w:r w:rsidRPr="009F4207">
              <w:t>38206</w:t>
            </w:r>
          </w:p>
        </w:tc>
        <w:tc>
          <w:tcPr>
            <w:tcW w:w="0" w:type="auto"/>
            <w:tcMar>
              <w:top w:w="38" w:type="dxa"/>
              <w:left w:w="38" w:type="dxa"/>
              <w:bottom w:w="38" w:type="dxa"/>
              <w:right w:w="38" w:type="dxa"/>
            </w:tcMar>
            <w:vAlign w:val="bottom"/>
          </w:tcPr>
          <w:p w14:paraId="2D80D482" w14:textId="77777777" w:rsidR="00DD2E4B" w:rsidRPr="009F4207" w:rsidRDefault="00DD2E4B">
            <w:pPr>
              <w:spacing w:after="200"/>
              <w:rPr>
                <w:sz w:val="20"/>
                <w:szCs w:val="20"/>
              </w:rPr>
            </w:pPr>
            <w:r w:rsidRPr="009F4207">
              <w:rPr>
                <w:sz w:val="20"/>
                <w:szCs w:val="20"/>
              </w:rPr>
              <w:t>Right heart catheterisation with left heart catheterisation via the right heart or by another procedure, with any one or more of the following:</w:t>
            </w:r>
          </w:p>
          <w:p w14:paraId="42653CE5" w14:textId="77777777" w:rsidR="00DD2E4B" w:rsidRPr="009F4207" w:rsidRDefault="00DD2E4B">
            <w:pPr>
              <w:spacing w:before="200" w:after="200"/>
              <w:rPr>
                <w:sz w:val="20"/>
                <w:szCs w:val="20"/>
              </w:rPr>
            </w:pPr>
            <w:r w:rsidRPr="009F4207">
              <w:rPr>
                <w:sz w:val="20"/>
                <w:szCs w:val="20"/>
              </w:rPr>
              <w:t>(a) fluoroscopy;</w:t>
            </w:r>
          </w:p>
          <w:p w14:paraId="40DDE379" w14:textId="77777777" w:rsidR="00DD2E4B" w:rsidRPr="009F4207" w:rsidRDefault="00DD2E4B">
            <w:pPr>
              <w:spacing w:before="200" w:after="200"/>
              <w:rPr>
                <w:sz w:val="20"/>
                <w:szCs w:val="20"/>
              </w:rPr>
            </w:pPr>
            <w:r w:rsidRPr="009F4207">
              <w:rPr>
                <w:sz w:val="20"/>
                <w:szCs w:val="20"/>
              </w:rPr>
              <w:t>(b) oximetry;</w:t>
            </w:r>
          </w:p>
          <w:p w14:paraId="1B6C8156" w14:textId="77777777" w:rsidR="00DD2E4B" w:rsidRPr="009F4207" w:rsidRDefault="00DD2E4B">
            <w:pPr>
              <w:spacing w:before="200" w:after="200"/>
              <w:rPr>
                <w:sz w:val="20"/>
                <w:szCs w:val="20"/>
              </w:rPr>
            </w:pPr>
            <w:r w:rsidRPr="009F4207">
              <w:rPr>
                <w:sz w:val="20"/>
                <w:szCs w:val="20"/>
              </w:rPr>
              <w:t>(c) dye dilution curves;</w:t>
            </w:r>
          </w:p>
          <w:p w14:paraId="2CAA74B2" w14:textId="77777777" w:rsidR="00DD2E4B" w:rsidRPr="009F4207" w:rsidRDefault="00DD2E4B">
            <w:pPr>
              <w:spacing w:before="200" w:after="200"/>
              <w:rPr>
                <w:sz w:val="20"/>
                <w:szCs w:val="20"/>
              </w:rPr>
            </w:pPr>
            <w:r w:rsidRPr="009F4207">
              <w:rPr>
                <w:sz w:val="20"/>
                <w:szCs w:val="20"/>
              </w:rPr>
              <w:t>(d) cardiac output measurements by any method;</w:t>
            </w:r>
          </w:p>
          <w:p w14:paraId="224B89D6" w14:textId="77777777" w:rsidR="00DD2E4B" w:rsidRPr="009F4207" w:rsidRDefault="00DD2E4B">
            <w:pPr>
              <w:spacing w:before="200" w:after="200"/>
              <w:rPr>
                <w:sz w:val="20"/>
                <w:szCs w:val="20"/>
              </w:rPr>
            </w:pPr>
            <w:r w:rsidRPr="009F4207">
              <w:rPr>
                <w:sz w:val="20"/>
                <w:szCs w:val="20"/>
              </w:rPr>
              <w:lastRenderedPageBreak/>
              <w:t>(e) shunt detection;</w:t>
            </w:r>
          </w:p>
          <w:p w14:paraId="46F3A0EC" w14:textId="77777777" w:rsidR="00DD2E4B" w:rsidRPr="009F4207" w:rsidRDefault="00DD2E4B">
            <w:pPr>
              <w:spacing w:before="200" w:after="200"/>
              <w:rPr>
                <w:sz w:val="20"/>
                <w:szCs w:val="20"/>
              </w:rPr>
            </w:pPr>
            <w:r w:rsidRPr="009F4207">
              <w:rPr>
                <w:sz w:val="20"/>
                <w:szCs w:val="20"/>
              </w:rPr>
              <w:t>(f) exercise stress test;</w:t>
            </w:r>
          </w:p>
          <w:p w14:paraId="0B7150D5"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38200, 38203, 38244, 38247, 38248, 38249, 38251, 38252 or 38254 applies (Anaes.) </w:t>
            </w:r>
          </w:p>
          <w:p w14:paraId="1536BFB7" w14:textId="77777777" w:rsidR="00DD2E4B" w:rsidRPr="009F4207" w:rsidRDefault="00DD2E4B">
            <w:r w:rsidRPr="009F4207">
              <w:t>(See para TN.8.220 of explanatory notes to this Category)</w:t>
            </w:r>
          </w:p>
          <w:p w14:paraId="70659C21" w14:textId="77777777" w:rsidR="00DD2E4B" w:rsidRPr="009F4207" w:rsidRDefault="00DD2E4B">
            <w:pPr>
              <w:tabs>
                <w:tab w:val="left" w:pos="1701"/>
              </w:tabs>
            </w:pPr>
            <w:r w:rsidRPr="009F4207">
              <w:rPr>
                <w:b/>
                <w:sz w:val="20"/>
              </w:rPr>
              <w:t xml:space="preserve">Fee: </w:t>
            </w:r>
            <w:r w:rsidRPr="009F4207">
              <w:t>$703.85</w:t>
            </w:r>
            <w:r w:rsidRPr="009F4207">
              <w:tab/>
            </w:r>
            <w:r w:rsidRPr="009F4207">
              <w:rPr>
                <w:b/>
                <w:sz w:val="20"/>
              </w:rPr>
              <w:t xml:space="preserve">Benefit: </w:t>
            </w:r>
            <w:r w:rsidRPr="009F4207">
              <w:t>75% = $527.90    85% = $610.65</w:t>
            </w:r>
          </w:p>
        </w:tc>
      </w:tr>
      <w:tr w:rsidR="00DD2E4B" w:rsidRPr="009F4207" w14:paraId="328D02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6D3BA6" w14:textId="77777777" w:rsidR="00DD2E4B" w:rsidRPr="009F4207" w:rsidRDefault="00DD2E4B">
            <w:pPr>
              <w:rPr>
                <w:b/>
              </w:rPr>
            </w:pPr>
            <w:r w:rsidRPr="009F4207">
              <w:rPr>
                <w:b/>
              </w:rPr>
              <w:lastRenderedPageBreak/>
              <w:t>Fee</w:t>
            </w:r>
          </w:p>
          <w:p w14:paraId="16963642" w14:textId="77777777" w:rsidR="00DD2E4B" w:rsidRPr="009F4207" w:rsidRDefault="00DD2E4B">
            <w:r w:rsidRPr="009F4207">
              <w:t>38209</w:t>
            </w:r>
          </w:p>
        </w:tc>
        <w:tc>
          <w:tcPr>
            <w:tcW w:w="0" w:type="auto"/>
            <w:tcMar>
              <w:top w:w="38" w:type="dxa"/>
              <w:left w:w="38" w:type="dxa"/>
              <w:bottom w:w="38" w:type="dxa"/>
              <w:right w:w="38" w:type="dxa"/>
            </w:tcMar>
            <w:vAlign w:val="bottom"/>
          </w:tcPr>
          <w:p w14:paraId="1BAC4B7C" w14:textId="77777777" w:rsidR="00DD2E4B" w:rsidRPr="009F4207" w:rsidRDefault="00DD2E4B">
            <w:pPr>
              <w:spacing w:after="200"/>
              <w:rPr>
                <w:sz w:val="20"/>
                <w:szCs w:val="20"/>
              </w:rPr>
            </w:pPr>
            <w:r w:rsidRPr="009F4207">
              <w:rPr>
                <w:sz w:val="20"/>
                <w:szCs w:val="20"/>
              </w:rPr>
              <w:t xml:space="preserve">CARDIAC ELECTROPHYSIOLOGICAL STUDY  up to and including 3 catheter investigation of any 1 or more of  syncope, atrioventricular conduction, sinus node function or simple ventricular tachycardia studies, not being a service associated with a service to which item 38212 or 38213 applies (Anaes.) </w:t>
            </w:r>
          </w:p>
          <w:p w14:paraId="3BD88ECB" w14:textId="77777777" w:rsidR="00DD2E4B" w:rsidRPr="009F4207" w:rsidRDefault="00DD2E4B">
            <w:r w:rsidRPr="009F4207">
              <w:t>(See para TN.8.60 of explanatory notes to this Category)</w:t>
            </w:r>
          </w:p>
          <w:p w14:paraId="7DEAC4CE" w14:textId="77777777" w:rsidR="00DD2E4B" w:rsidRPr="009F4207" w:rsidRDefault="00DD2E4B">
            <w:pPr>
              <w:tabs>
                <w:tab w:val="left" w:pos="1701"/>
              </w:tabs>
            </w:pPr>
            <w:r w:rsidRPr="009F4207">
              <w:rPr>
                <w:b/>
                <w:sz w:val="20"/>
              </w:rPr>
              <w:t xml:space="preserve">Fee: </w:t>
            </w:r>
            <w:r w:rsidRPr="009F4207">
              <w:t>$903.75</w:t>
            </w:r>
            <w:r w:rsidRPr="009F4207">
              <w:tab/>
            </w:r>
            <w:r w:rsidRPr="009F4207">
              <w:rPr>
                <w:b/>
                <w:sz w:val="20"/>
              </w:rPr>
              <w:t xml:space="preserve">Benefit: </w:t>
            </w:r>
            <w:r w:rsidRPr="009F4207">
              <w:t>75% = $677.85    85% = $810.55</w:t>
            </w:r>
          </w:p>
        </w:tc>
      </w:tr>
      <w:tr w:rsidR="00DD2E4B" w:rsidRPr="009F4207" w14:paraId="54057F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A4F509" w14:textId="77777777" w:rsidR="00DD2E4B" w:rsidRPr="009F4207" w:rsidRDefault="00DD2E4B">
            <w:pPr>
              <w:rPr>
                <w:b/>
              </w:rPr>
            </w:pPr>
            <w:r w:rsidRPr="009F4207">
              <w:rPr>
                <w:b/>
              </w:rPr>
              <w:t>Fee</w:t>
            </w:r>
          </w:p>
          <w:p w14:paraId="615937A1" w14:textId="77777777" w:rsidR="00DD2E4B" w:rsidRPr="009F4207" w:rsidRDefault="00DD2E4B">
            <w:r w:rsidRPr="009F4207">
              <w:t>38212</w:t>
            </w:r>
          </w:p>
        </w:tc>
        <w:tc>
          <w:tcPr>
            <w:tcW w:w="0" w:type="auto"/>
            <w:tcMar>
              <w:top w:w="38" w:type="dxa"/>
              <w:left w:w="38" w:type="dxa"/>
              <w:bottom w:w="38" w:type="dxa"/>
              <w:right w:w="38" w:type="dxa"/>
            </w:tcMar>
            <w:vAlign w:val="bottom"/>
          </w:tcPr>
          <w:p w14:paraId="36B801C4" w14:textId="77777777" w:rsidR="00DD2E4B" w:rsidRPr="009F4207" w:rsidRDefault="00DD2E4B">
            <w:pPr>
              <w:spacing w:after="200"/>
              <w:rPr>
                <w:sz w:val="20"/>
                <w:szCs w:val="20"/>
              </w:rPr>
            </w:pPr>
            <w:r w:rsidRPr="009F4207">
              <w:rPr>
                <w:sz w:val="20"/>
                <w:szCs w:val="20"/>
              </w:rPr>
              <w:t>Cardiac electrophysiological study for:</w:t>
            </w:r>
          </w:p>
          <w:p w14:paraId="4C2893B8" w14:textId="77777777" w:rsidR="00DD2E4B" w:rsidRPr="009F4207" w:rsidRDefault="00DD2E4B">
            <w:pPr>
              <w:spacing w:before="200" w:after="200"/>
              <w:rPr>
                <w:sz w:val="20"/>
                <w:szCs w:val="20"/>
              </w:rPr>
            </w:pPr>
            <w:r w:rsidRPr="009F4207">
              <w:rPr>
                <w:sz w:val="20"/>
                <w:szCs w:val="20"/>
              </w:rPr>
              <w:t>(a) the investigation of supraventricular tachycardia involving 4 or more catheters; or</w:t>
            </w:r>
          </w:p>
          <w:p w14:paraId="4BB7D9AD" w14:textId="77777777" w:rsidR="00DD2E4B" w:rsidRPr="009F4207" w:rsidRDefault="00DD2E4B">
            <w:pPr>
              <w:spacing w:before="200" w:after="200"/>
              <w:rPr>
                <w:sz w:val="20"/>
                <w:szCs w:val="20"/>
              </w:rPr>
            </w:pPr>
            <w:r w:rsidRPr="009F4207">
              <w:rPr>
                <w:sz w:val="20"/>
                <w:szCs w:val="20"/>
              </w:rPr>
              <w:t>(b) complex tachycardia inductions; or</w:t>
            </w:r>
          </w:p>
          <w:p w14:paraId="6726A7E6" w14:textId="77777777" w:rsidR="00DD2E4B" w:rsidRPr="009F4207" w:rsidRDefault="00DD2E4B">
            <w:pPr>
              <w:spacing w:before="200" w:after="200"/>
              <w:rPr>
                <w:sz w:val="20"/>
                <w:szCs w:val="20"/>
              </w:rPr>
            </w:pPr>
            <w:r w:rsidRPr="009F4207">
              <w:rPr>
                <w:sz w:val="20"/>
                <w:szCs w:val="20"/>
              </w:rPr>
              <w:t>(c) multiple catheter mapping; or</w:t>
            </w:r>
          </w:p>
          <w:p w14:paraId="51040B87" w14:textId="77777777" w:rsidR="00DD2E4B" w:rsidRPr="009F4207" w:rsidRDefault="00DD2E4B">
            <w:pPr>
              <w:spacing w:before="200" w:after="200"/>
              <w:rPr>
                <w:sz w:val="20"/>
                <w:szCs w:val="20"/>
              </w:rPr>
            </w:pPr>
            <w:r w:rsidRPr="009F4207">
              <w:rPr>
                <w:sz w:val="20"/>
                <w:szCs w:val="20"/>
              </w:rPr>
              <w:t>(d) acute intravenous anti</w:t>
            </w:r>
            <w:r w:rsidRPr="009F4207">
              <w:rPr>
                <w:sz w:val="20"/>
                <w:szCs w:val="20"/>
              </w:rPr>
              <w:noBreakHyphen/>
              <w:t>arrhythmic drug testing with pre and post drug inductions; or</w:t>
            </w:r>
          </w:p>
          <w:p w14:paraId="233B263E" w14:textId="77777777" w:rsidR="00DD2E4B" w:rsidRPr="009F4207" w:rsidRDefault="00DD2E4B">
            <w:pPr>
              <w:spacing w:before="200" w:after="200"/>
              <w:rPr>
                <w:sz w:val="20"/>
                <w:szCs w:val="20"/>
              </w:rPr>
            </w:pPr>
            <w:r w:rsidRPr="009F4207">
              <w:rPr>
                <w:sz w:val="20"/>
                <w:szCs w:val="20"/>
              </w:rPr>
              <w:t>(e) catheter ablation to intentionally induce complete atrioventricular block; or</w:t>
            </w:r>
          </w:p>
          <w:p w14:paraId="2F36D717" w14:textId="77777777" w:rsidR="00DD2E4B" w:rsidRPr="009F4207" w:rsidRDefault="00DD2E4B">
            <w:pPr>
              <w:spacing w:before="200" w:after="200"/>
              <w:rPr>
                <w:sz w:val="20"/>
                <w:szCs w:val="20"/>
              </w:rPr>
            </w:pPr>
            <w:r w:rsidRPr="009F4207">
              <w:rPr>
                <w:sz w:val="20"/>
                <w:szCs w:val="20"/>
              </w:rPr>
              <w:t>(f) intraoperative mapping;</w:t>
            </w:r>
          </w:p>
          <w:p w14:paraId="65E65A88" w14:textId="77777777" w:rsidR="00DD2E4B" w:rsidRPr="009F4207" w:rsidRDefault="00DD2E4B">
            <w:pPr>
              <w:spacing w:before="200" w:after="200"/>
              <w:rPr>
                <w:sz w:val="20"/>
                <w:szCs w:val="20"/>
              </w:rPr>
            </w:pPr>
            <w:r w:rsidRPr="009F4207">
              <w:rPr>
                <w:sz w:val="20"/>
                <w:szCs w:val="20"/>
              </w:rPr>
              <w:t>other than a service associated with a service to which item 38209 or 38213 applies</w:t>
            </w:r>
          </w:p>
          <w:p w14:paraId="512BF0B1" w14:textId="77777777" w:rsidR="00DD2E4B" w:rsidRPr="009F4207" w:rsidRDefault="00DD2E4B">
            <w:pPr>
              <w:spacing w:before="200" w:after="200"/>
              <w:rPr>
                <w:sz w:val="20"/>
                <w:szCs w:val="20"/>
              </w:rPr>
            </w:pPr>
            <w:r w:rsidRPr="009F4207">
              <w:rPr>
                <w:sz w:val="20"/>
                <w:szCs w:val="20"/>
              </w:rPr>
              <w:t xml:space="preserve">  (Anaes.) </w:t>
            </w:r>
          </w:p>
          <w:p w14:paraId="1DBD959D" w14:textId="77777777" w:rsidR="00DD2E4B" w:rsidRPr="009F4207" w:rsidRDefault="00DD2E4B">
            <w:r w:rsidRPr="009F4207">
              <w:t>(See para TN.8.60 of explanatory notes to this Category)</w:t>
            </w:r>
          </w:p>
          <w:p w14:paraId="0D215D50" w14:textId="77777777" w:rsidR="00DD2E4B" w:rsidRPr="009F4207" w:rsidRDefault="00DD2E4B">
            <w:pPr>
              <w:tabs>
                <w:tab w:val="left" w:pos="1701"/>
              </w:tabs>
            </w:pPr>
            <w:r w:rsidRPr="009F4207">
              <w:rPr>
                <w:b/>
                <w:sz w:val="20"/>
              </w:rPr>
              <w:t xml:space="preserve">Fee: </w:t>
            </w:r>
            <w:r w:rsidRPr="009F4207">
              <w:t>$1,503.15</w:t>
            </w:r>
            <w:r w:rsidRPr="009F4207">
              <w:tab/>
            </w:r>
            <w:r w:rsidRPr="009F4207">
              <w:rPr>
                <w:b/>
                <w:sz w:val="20"/>
              </w:rPr>
              <w:t xml:space="preserve">Benefit: </w:t>
            </w:r>
            <w:r w:rsidRPr="009F4207">
              <w:t>75% = $1127.40    85% = $1409.95</w:t>
            </w:r>
          </w:p>
        </w:tc>
      </w:tr>
      <w:tr w:rsidR="00DD2E4B" w:rsidRPr="009F4207" w14:paraId="7E39F7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EC0B1A" w14:textId="77777777" w:rsidR="00DD2E4B" w:rsidRPr="009F4207" w:rsidRDefault="00DD2E4B">
            <w:pPr>
              <w:rPr>
                <w:b/>
              </w:rPr>
            </w:pPr>
            <w:r w:rsidRPr="009F4207">
              <w:rPr>
                <w:b/>
              </w:rPr>
              <w:t>Fee</w:t>
            </w:r>
          </w:p>
          <w:p w14:paraId="0772E207" w14:textId="77777777" w:rsidR="00DD2E4B" w:rsidRPr="009F4207" w:rsidRDefault="00DD2E4B">
            <w:r w:rsidRPr="009F4207">
              <w:t>38213</w:t>
            </w:r>
          </w:p>
        </w:tc>
        <w:tc>
          <w:tcPr>
            <w:tcW w:w="0" w:type="auto"/>
            <w:tcMar>
              <w:top w:w="38" w:type="dxa"/>
              <w:left w:w="38" w:type="dxa"/>
              <w:bottom w:w="38" w:type="dxa"/>
              <w:right w:w="38" w:type="dxa"/>
            </w:tcMar>
            <w:vAlign w:val="bottom"/>
          </w:tcPr>
          <w:p w14:paraId="5D55EA80" w14:textId="77777777" w:rsidR="00DD2E4B" w:rsidRPr="009F4207" w:rsidRDefault="00DD2E4B">
            <w:pPr>
              <w:spacing w:after="200"/>
              <w:rPr>
                <w:sz w:val="20"/>
                <w:szCs w:val="20"/>
              </w:rPr>
            </w:pPr>
            <w:r w:rsidRPr="009F4207">
              <w:rPr>
                <w:sz w:val="20"/>
                <w:szCs w:val="20"/>
              </w:rPr>
              <w:t>Cardiac electrophysiological study, performed either:</w:t>
            </w:r>
          </w:p>
          <w:p w14:paraId="44122709" w14:textId="77777777" w:rsidR="00DD2E4B" w:rsidRPr="009F4207" w:rsidRDefault="00DD2E4B">
            <w:pPr>
              <w:spacing w:before="200" w:after="200"/>
              <w:rPr>
                <w:sz w:val="20"/>
                <w:szCs w:val="20"/>
              </w:rPr>
            </w:pPr>
            <w:r w:rsidRPr="009F4207">
              <w:rPr>
                <w:sz w:val="20"/>
                <w:szCs w:val="20"/>
              </w:rPr>
              <w:t>(a) during insertion of implantable defibrillator; or</w:t>
            </w:r>
          </w:p>
          <w:p w14:paraId="07706BC0" w14:textId="77777777" w:rsidR="00DD2E4B" w:rsidRPr="009F4207" w:rsidRDefault="00DD2E4B">
            <w:pPr>
              <w:spacing w:before="200" w:after="200"/>
              <w:rPr>
                <w:sz w:val="20"/>
                <w:szCs w:val="20"/>
              </w:rPr>
            </w:pPr>
            <w:r w:rsidRPr="009F4207">
              <w:rPr>
                <w:sz w:val="20"/>
                <w:szCs w:val="20"/>
              </w:rPr>
              <w:t>(b) for defibrillation threshold testing at a different time to implantation;</w:t>
            </w:r>
          </w:p>
          <w:p w14:paraId="7EE2524E"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38209 or 38212 applies (Anaes.) </w:t>
            </w:r>
          </w:p>
          <w:p w14:paraId="4B7C64F5" w14:textId="77777777" w:rsidR="00DD2E4B" w:rsidRPr="009F4207" w:rsidRDefault="00DD2E4B">
            <w:pPr>
              <w:tabs>
                <w:tab w:val="left" w:pos="1701"/>
              </w:tabs>
            </w:pPr>
            <w:r w:rsidRPr="009F4207">
              <w:rPr>
                <w:b/>
                <w:sz w:val="20"/>
              </w:rPr>
              <w:t xml:space="preserve">Fee: </w:t>
            </w:r>
            <w:r w:rsidRPr="009F4207">
              <w:t>$447.65</w:t>
            </w:r>
            <w:r w:rsidRPr="009F4207">
              <w:tab/>
            </w:r>
            <w:r w:rsidRPr="009F4207">
              <w:rPr>
                <w:b/>
                <w:sz w:val="20"/>
              </w:rPr>
              <w:t xml:space="preserve">Benefit: </w:t>
            </w:r>
            <w:r w:rsidRPr="009F4207">
              <w:t>75% = $335.75    85% = $380.55</w:t>
            </w:r>
          </w:p>
        </w:tc>
      </w:tr>
      <w:tr w:rsidR="00DD2E4B" w:rsidRPr="009F4207" w14:paraId="5278BD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CA6497" w14:textId="77777777" w:rsidR="00DD2E4B" w:rsidRPr="009F4207" w:rsidRDefault="00DD2E4B">
            <w:pPr>
              <w:rPr>
                <w:b/>
              </w:rPr>
            </w:pPr>
            <w:r w:rsidRPr="009F4207">
              <w:rPr>
                <w:b/>
              </w:rPr>
              <w:t>Fee</w:t>
            </w:r>
          </w:p>
          <w:p w14:paraId="3F819FF1" w14:textId="77777777" w:rsidR="00DD2E4B" w:rsidRPr="009F4207" w:rsidRDefault="00DD2E4B">
            <w:r w:rsidRPr="009F4207">
              <w:t>38241</w:t>
            </w:r>
          </w:p>
        </w:tc>
        <w:tc>
          <w:tcPr>
            <w:tcW w:w="0" w:type="auto"/>
            <w:tcMar>
              <w:top w:w="38" w:type="dxa"/>
              <w:left w:w="38" w:type="dxa"/>
              <w:bottom w:w="38" w:type="dxa"/>
              <w:right w:w="38" w:type="dxa"/>
            </w:tcMar>
            <w:vAlign w:val="bottom"/>
          </w:tcPr>
          <w:p w14:paraId="6AE1A508" w14:textId="77777777" w:rsidR="00DD2E4B" w:rsidRPr="009F4207" w:rsidRDefault="00DD2E4B">
            <w:pPr>
              <w:spacing w:after="200"/>
              <w:rPr>
                <w:sz w:val="20"/>
                <w:szCs w:val="20"/>
              </w:rPr>
            </w:pPr>
            <w:r w:rsidRPr="009F4207">
              <w:rPr>
                <w:sz w:val="20"/>
                <w:szCs w:val="20"/>
              </w:rPr>
              <w:t>Use of a coronary pressure wire, if the service is:</w:t>
            </w:r>
          </w:p>
          <w:p w14:paraId="6D8524DB" w14:textId="77777777" w:rsidR="00DD2E4B" w:rsidRPr="009F4207" w:rsidRDefault="00DD2E4B">
            <w:pPr>
              <w:spacing w:before="200" w:after="200"/>
              <w:rPr>
                <w:sz w:val="20"/>
                <w:szCs w:val="20"/>
              </w:rPr>
            </w:pPr>
            <w:r w:rsidRPr="009F4207">
              <w:rPr>
                <w:sz w:val="20"/>
                <w:szCs w:val="20"/>
              </w:rPr>
              <w:t>(a) performed during selective coronary angiography, percutaneous angioplasty or transluminal insertion of one or more stents; and</w:t>
            </w:r>
          </w:p>
          <w:p w14:paraId="27E3D6A1" w14:textId="77777777" w:rsidR="00DD2E4B" w:rsidRPr="009F4207" w:rsidRDefault="00DD2E4B">
            <w:pPr>
              <w:spacing w:before="200" w:after="200"/>
              <w:rPr>
                <w:sz w:val="20"/>
                <w:szCs w:val="20"/>
              </w:rPr>
            </w:pPr>
            <w:r w:rsidRPr="009F4207">
              <w:rPr>
                <w:sz w:val="20"/>
                <w:szCs w:val="20"/>
              </w:rPr>
              <w:t>(b) to measure fractional flow reserve, non-hyperaemic pressure ratios or coronary flow reserve in intermediate coronary artery or graft lesions (stenosis of 50 to 70%); and</w:t>
            </w:r>
          </w:p>
          <w:p w14:paraId="6AAD95B5" w14:textId="77777777" w:rsidR="00DD2E4B" w:rsidRPr="009F4207" w:rsidRDefault="00DD2E4B">
            <w:pPr>
              <w:spacing w:before="200" w:after="200"/>
              <w:rPr>
                <w:sz w:val="20"/>
                <w:szCs w:val="20"/>
              </w:rPr>
            </w:pPr>
            <w:r w:rsidRPr="009F4207">
              <w:rPr>
                <w:sz w:val="20"/>
                <w:szCs w:val="20"/>
              </w:rPr>
              <w:t>(c) to determine whether revascularisation is appropriate, if previous functional imaging:</w:t>
            </w:r>
          </w:p>
          <w:p w14:paraId="20553BF0" w14:textId="77777777" w:rsidR="00DD2E4B" w:rsidRPr="009F4207" w:rsidRDefault="00DD2E4B">
            <w:pPr>
              <w:spacing w:before="200" w:after="200"/>
              <w:rPr>
                <w:sz w:val="20"/>
                <w:szCs w:val="20"/>
              </w:rPr>
            </w:pPr>
            <w:r w:rsidRPr="009F4207">
              <w:rPr>
                <w:sz w:val="20"/>
                <w:szCs w:val="20"/>
              </w:rPr>
              <w:lastRenderedPageBreak/>
              <w:t>(i) has not been performed; or</w:t>
            </w:r>
          </w:p>
          <w:p w14:paraId="00E93158" w14:textId="77777777" w:rsidR="00DD2E4B" w:rsidRPr="009F4207" w:rsidRDefault="00DD2E4B">
            <w:pPr>
              <w:spacing w:before="200" w:after="200"/>
              <w:rPr>
                <w:sz w:val="20"/>
                <w:szCs w:val="20"/>
              </w:rPr>
            </w:pPr>
            <w:r w:rsidRPr="009F4207">
              <w:rPr>
                <w:sz w:val="20"/>
                <w:szCs w:val="20"/>
              </w:rPr>
              <w:t>(ii) has been performed but the results are inconclusive or do not apply to the vessel being interrogated; and</w:t>
            </w:r>
          </w:p>
          <w:p w14:paraId="0D16B791" w14:textId="77777777" w:rsidR="00DD2E4B" w:rsidRPr="009F4207" w:rsidRDefault="00DD2E4B">
            <w:pPr>
              <w:spacing w:before="200" w:after="200"/>
              <w:rPr>
                <w:sz w:val="20"/>
                <w:szCs w:val="20"/>
              </w:rPr>
            </w:pPr>
            <w:r w:rsidRPr="009F4207">
              <w:rPr>
                <w:sz w:val="20"/>
                <w:szCs w:val="20"/>
              </w:rPr>
              <w:t>(d) performed on one or more coronary vascular territories</w:t>
            </w:r>
          </w:p>
          <w:p w14:paraId="3B8CEACD" w14:textId="77777777" w:rsidR="00DD2E4B" w:rsidRPr="009F4207" w:rsidRDefault="00DD2E4B">
            <w:pPr>
              <w:spacing w:before="200" w:after="200"/>
              <w:rPr>
                <w:sz w:val="20"/>
                <w:szCs w:val="20"/>
              </w:rPr>
            </w:pPr>
            <w:r w:rsidRPr="009F4207">
              <w:rPr>
                <w:sz w:val="20"/>
                <w:szCs w:val="20"/>
              </w:rPr>
              <w:t xml:space="preserve">  (Anaes.) </w:t>
            </w:r>
          </w:p>
          <w:p w14:paraId="2818977F" w14:textId="77777777" w:rsidR="00DD2E4B" w:rsidRPr="009F4207" w:rsidRDefault="00DD2E4B">
            <w:pPr>
              <w:tabs>
                <w:tab w:val="left" w:pos="1701"/>
              </w:tabs>
            </w:pPr>
            <w:r w:rsidRPr="009F4207">
              <w:rPr>
                <w:b/>
                <w:sz w:val="20"/>
              </w:rPr>
              <w:t xml:space="preserve">Fee: </w:t>
            </w:r>
            <w:r w:rsidRPr="009F4207">
              <w:t>$514.35</w:t>
            </w:r>
            <w:r w:rsidRPr="009F4207">
              <w:tab/>
            </w:r>
            <w:r w:rsidRPr="009F4207">
              <w:rPr>
                <w:b/>
                <w:sz w:val="20"/>
              </w:rPr>
              <w:t xml:space="preserve">Benefit: </w:t>
            </w:r>
            <w:r w:rsidRPr="009F4207">
              <w:t>75% = $385.80    85% = $437.20</w:t>
            </w:r>
          </w:p>
        </w:tc>
      </w:tr>
      <w:tr w:rsidR="00DD2E4B" w:rsidRPr="009F4207" w14:paraId="7A9687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FF341A" w14:textId="77777777" w:rsidR="00DD2E4B" w:rsidRPr="009F4207" w:rsidRDefault="00DD2E4B">
            <w:pPr>
              <w:rPr>
                <w:b/>
              </w:rPr>
            </w:pPr>
            <w:r w:rsidRPr="009F4207">
              <w:rPr>
                <w:b/>
              </w:rPr>
              <w:lastRenderedPageBreak/>
              <w:t>Fee</w:t>
            </w:r>
          </w:p>
          <w:p w14:paraId="657EBCD5" w14:textId="77777777" w:rsidR="00DD2E4B" w:rsidRPr="009F4207" w:rsidRDefault="00DD2E4B">
            <w:r w:rsidRPr="009F4207">
              <w:t>38244</w:t>
            </w:r>
          </w:p>
        </w:tc>
        <w:tc>
          <w:tcPr>
            <w:tcW w:w="0" w:type="auto"/>
            <w:tcMar>
              <w:top w:w="38" w:type="dxa"/>
              <w:left w:w="38" w:type="dxa"/>
              <w:bottom w:w="38" w:type="dxa"/>
              <w:right w:w="38" w:type="dxa"/>
            </w:tcMar>
            <w:vAlign w:val="bottom"/>
          </w:tcPr>
          <w:p w14:paraId="4A1F2D17" w14:textId="77777777" w:rsidR="00DD2E4B" w:rsidRPr="009F4207" w:rsidRDefault="00DD2E4B">
            <w:pPr>
              <w:spacing w:after="200"/>
              <w:rPr>
                <w:sz w:val="20"/>
                <w:szCs w:val="20"/>
              </w:rPr>
            </w:pPr>
            <w:r w:rsidRPr="009F4207">
              <w:rPr>
                <w:sz w:val="20"/>
                <w:szCs w:val="20"/>
              </w:rPr>
              <w:t>Note: (acute coronary syndrome) the service only applies if the patient meets the requirements of the descriptor and the requirements of Note: TR.8.2  and TR.8.5</w:t>
            </w:r>
          </w:p>
          <w:p w14:paraId="2911B2E8" w14:textId="77777777" w:rsidR="00DD2E4B" w:rsidRPr="009F4207" w:rsidRDefault="00DD2E4B">
            <w:pPr>
              <w:spacing w:before="200" w:after="200"/>
              <w:rPr>
                <w:sz w:val="20"/>
                <w:szCs w:val="20"/>
              </w:rPr>
            </w:pPr>
            <w:r w:rsidRPr="009F4207">
              <w:rPr>
                <w:sz w:val="20"/>
                <w:szCs w:val="20"/>
              </w:rPr>
              <w:t>Selective coronary angiography:</w:t>
            </w:r>
          </w:p>
          <w:p w14:paraId="2709492C" w14:textId="77777777" w:rsidR="00DD2E4B" w:rsidRPr="009F4207" w:rsidRDefault="00DD2E4B">
            <w:pPr>
              <w:spacing w:before="200" w:after="200"/>
              <w:rPr>
                <w:sz w:val="20"/>
                <w:szCs w:val="20"/>
              </w:rPr>
            </w:pPr>
            <w:r w:rsidRPr="009F4207">
              <w:rPr>
                <w:sz w:val="20"/>
                <w:szCs w:val="20"/>
              </w:rPr>
              <w:t>(a) for a patient who is eligible for the service under clause 5.10.17A; and</w:t>
            </w:r>
          </w:p>
          <w:p w14:paraId="2A48DD20" w14:textId="77777777" w:rsidR="00DD2E4B" w:rsidRPr="009F4207" w:rsidRDefault="00DD2E4B">
            <w:pPr>
              <w:spacing w:before="200" w:after="200"/>
              <w:rPr>
                <w:sz w:val="20"/>
                <w:szCs w:val="20"/>
              </w:rPr>
            </w:pPr>
            <w:r w:rsidRPr="009F4207">
              <w:rPr>
                <w:sz w:val="20"/>
                <w:szCs w:val="20"/>
              </w:rPr>
              <w:t>(b) with placement of one or more catheters and injection of opaque material into native coronary arteries; and</w:t>
            </w:r>
          </w:p>
          <w:p w14:paraId="4857DAAF" w14:textId="77777777" w:rsidR="00DD2E4B" w:rsidRPr="009F4207" w:rsidRDefault="00DD2E4B">
            <w:pPr>
              <w:spacing w:before="200" w:after="200"/>
              <w:rPr>
                <w:sz w:val="20"/>
                <w:szCs w:val="20"/>
              </w:rPr>
            </w:pPr>
            <w:r w:rsidRPr="009F4207">
              <w:rPr>
                <w:sz w:val="20"/>
                <w:szCs w:val="20"/>
              </w:rPr>
              <w:t>(c) with or without left heart catheterisation, left ventriculography or aortography; and</w:t>
            </w:r>
          </w:p>
          <w:p w14:paraId="6D6D3F0B" w14:textId="77777777" w:rsidR="00DD2E4B" w:rsidRPr="009F4207" w:rsidRDefault="00DD2E4B">
            <w:pPr>
              <w:spacing w:before="200" w:after="200"/>
              <w:rPr>
                <w:sz w:val="20"/>
                <w:szCs w:val="20"/>
              </w:rPr>
            </w:pPr>
            <w:r w:rsidRPr="009F4207">
              <w:rPr>
                <w:sz w:val="20"/>
                <w:szCs w:val="20"/>
              </w:rPr>
              <w:t>(d) including all associated imaging;</w:t>
            </w:r>
          </w:p>
          <w:p w14:paraId="1318702D" w14:textId="77777777" w:rsidR="00DD2E4B" w:rsidRPr="009F4207" w:rsidRDefault="00DD2E4B">
            <w:pPr>
              <w:spacing w:before="200" w:after="200"/>
              <w:rPr>
                <w:sz w:val="20"/>
                <w:szCs w:val="20"/>
              </w:rPr>
            </w:pPr>
            <w:r w:rsidRPr="009F4207">
              <w:rPr>
                <w:sz w:val="20"/>
                <w:szCs w:val="20"/>
              </w:rPr>
              <w:t xml:space="preserve">other than a service associated with a service to which 38200, 38203, 38206, 38247, 38248, 38249, 38251 or 38252 applies (Anaes.) </w:t>
            </w:r>
          </w:p>
          <w:p w14:paraId="2B942678" w14:textId="77777777" w:rsidR="00DD2E4B" w:rsidRPr="009F4207" w:rsidRDefault="00DD2E4B">
            <w:r w:rsidRPr="009F4207">
              <w:t>(See para TR.8.2, TR.8.5, TN.8.215 of explanatory notes to this Category)</w:t>
            </w:r>
          </w:p>
          <w:p w14:paraId="6D94A54E" w14:textId="77777777" w:rsidR="00DD2E4B" w:rsidRPr="009F4207" w:rsidRDefault="00DD2E4B">
            <w:pPr>
              <w:tabs>
                <w:tab w:val="left" w:pos="1701"/>
              </w:tabs>
            </w:pPr>
            <w:r w:rsidRPr="009F4207">
              <w:rPr>
                <w:b/>
                <w:sz w:val="20"/>
              </w:rPr>
              <w:t xml:space="preserve">Fee: </w:t>
            </w:r>
            <w:r w:rsidRPr="009F4207">
              <w:t>$968.35</w:t>
            </w:r>
            <w:r w:rsidRPr="009F4207">
              <w:tab/>
            </w:r>
            <w:r w:rsidRPr="009F4207">
              <w:rPr>
                <w:b/>
                <w:sz w:val="20"/>
              </w:rPr>
              <w:t xml:space="preserve">Benefit: </w:t>
            </w:r>
            <w:r w:rsidRPr="009F4207">
              <w:t>75% = $726.30    85% = $875.15</w:t>
            </w:r>
          </w:p>
        </w:tc>
      </w:tr>
      <w:tr w:rsidR="00DD2E4B" w:rsidRPr="009F4207" w14:paraId="26E840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E3295D" w14:textId="77777777" w:rsidR="00DD2E4B" w:rsidRPr="009F4207" w:rsidRDefault="00DD2E4B">
            <w:pPr>
              <w:rPr>
                <w:b/>
              </w:rPr>
            </w:pPr>
            <w:r w:rsidRPr="009F4207">
              <w:rPr>
                <w:b/>
              </w:rPr>
              <w:t>Fee</w:t>
            </w:r>
          </w:p>
          <w:p w14:paraId="54B6D9C8" w14:textId="77777777" w:rsidR="00DD2E4B" w:rsidRPr="009F4207" w:rsidRDefault="00DD2E4B">
            <w:r w:rsidRPr="009F4207">
              <w:t>38247</w:t>
            </w:r>
          </w:p>
        </w:tc>
        <w:tc>
          <w:tcPr>
            <w:tcW w:w="0" w:type="auto"/>
            <w:tcMar>
              <w:top w:w="38" w:type="dxa"/>
              <w:left w:w="38" w:type="dxa"/>
              <w:bottom w:w="38" w:type="dxa"/>
              <w:right w:w="38" w:type="dxa"/>
            </w:tcMar>
            <w:vAlign w:val="bottom"/>
          </w:tcPr>
          <w:p w14:paraId="05CDB762" w14:textId="77777777" w:rsidR="00DD2E4B" w:rsidRPr="009F4207" w:rsidRDefault="00DD2E4B">
            <w:pPr>
              <w:spacing w:after="200"/>
              <w:rPr>
                <w:sz w:val="20"/>
                <w:szCs w:val="20"/>
              </w:rPr>
            </w:pPr>
            <w:r w:rsidRPr="009F4207">
              <w:rPr>
                <w:sz w:val="20"/>
                <w:szCs w:val="20"/>
              </w:rPr>
              <w:t>Note: (acute coronary syndrome - graft) the service only applies if the patient meets the requirements of the descriptor and the requirements of Note: TR.8.2 and TR.8.5</w:t>
            </w:r>
          </w:p>
          <w:p w14:paraId="4000E964" w14:textId="77777777" w:rsidR="00DD2E4B" w:rsidRPr="009F4207" w:rsidRDefault="00DD2E4B">
            <w:pPr>
              <w:spacing w:before="200" w:after="200"/>
              <w:rPr>
                <w:sz w:val="20"/>
                <w:szCs w:val="20"/>
              </w:rPr>
            </w:pPr>
            <w:r w:rsidRPr="009F4207">
              <w:rPr>
                <w:sz w:val="20"/>
                <w:szCs w:val="20"/>
              </w:rPr>
              <w:t>Selective coronary and graft angiography:</w:t>
            </w:r>
          </w:p>
          <w:p w14:paraId="7E068368" w14:textId="77777777" w:rsidR="00DD2E4B" w:rsidRPr="009F4207" w:rsidRDefault="00DD2E4B">
            <w:pPr>
              <w:spacing w:before="200" w:after="200"/>
              <w:rPr>
                <w:sz w:val="20"/>
                <w:szCs w:val="20"/>
              </w:rPr>
            </w:pPr>
            <w:r w:rsidRPr="009F4207">
              <w:rPr>
                <w:sz w:val="20"/>
                <w:szCs w:val="20"/>
              </w:rPr>
              <w:t>(a) for a patient who is eligible for the service under clause 5.10.17A; and</w:t>
            </w:r>
          </w:p>
          <w:p w14:paraId="5AEC2411" w14:textId="77777777" w:rsidR="00DD2E4B" w:rsidRPr="009F4207" w:rsidRDefault="00DD2E4B">
            <w:pPr>
              <w:spacing w:before="200" w:after="200"/>
              <w:rPr>
                <w:sz w:val="20"/>
                <w:szCs w:val="20"/>
              </w:rPr>
            </w:pPr>
            <w:r w:rsidRPr="009F4207">
              <w:rPr>
                <w:sz w:val="20"/>
                <w:szCs w:val="20"/>
              </w:rPr>
              <w:t>(b) with placement of one or more catheters and injection of opaque material into the native coronary arteries; and</w:t>
            </w:r>
          </w:p>
          <w:p w14:paraId="3030809C" w14:textId="77777777" w:rsidR="00DD2E4B" w:rsidRPr="009F4207" w:rsidRDefault="00DD2E4B">
            <w:pPr>
              <w:spacing w:before="200" w:after="200"/>
              <w:rPr>
                <w:sz w:val="20"/>
                <w:szCs w:val="20"/>
              </w:rPr>
            </w:pPr>
            <w:r w:rsidRPr="009F4207">
              <w:rPr>
                <w:sz w:val="20"/>
                <w:szCs w:val="20"/>
              </w:rPr>
              <w:t>(c) if free coronary grafts attached to the aorta or direct internal mammary artery grafts are present—with placement of one or more catheters and injection of opaque material into those grafts (irrespective of the number of grafts); and</w:t>
            </w:r>
          </w:p>
          <w:p w14:paraId="4FC2B1BE" w14:textId="77777777" w:rsidR="00DD2E4B" w:rsidRPr="009F4207" w:rsidRDefault="00DD2E4B">
            <w:pPr>
              <w:spacing w:before="200" w:after="200"/>
              <w:rPr>
                <w:sz w:val="20"/>
                <w:szCs w:val="20"/>
              </w:rPr>
            </w:pPr>
            <w:r w:rsidRPr="009F4207">
              <w:rPr>
                <w:sz w:val="20"/>
                <w:szCs w:val="20"/>
              </w:rPr>
              <w:t>(d) with or without left heart catheterisation, left ventriculography or aortography; and</w:t>
            </w:r>
          </w:p>
          <w:p w14:paraId="7B29B464" w14:textId="77777777" w:rsidR="00DD2E4B" w:rsidRPr="009F4207" w:rsidRDefault="00DD2E4B">
            <w:pPr>
              <w:spacing w:before="200" w:after="200"/>
              <w:rPr>
                <w:sz w:val="20"/>
                <w:szCs w:val="20"/>
              </w:rPr>
            </w:pPr>
            <w:r w:rsidRPr="009F4207">
              <w:rPr>
                <w:sz w:val="20"/>
                <w:szCs w:val="20"/>
              </w:rPr>
              <w:t>(e) including all associated imaging;</w:t>
            </w:r>
          </w:p>
          <w:p w14:paraId="09FA4F86"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38200, 38203, 38206, 38244, 38248, 38249, 38251 or 38252 applies (Anaes.) </w:t>
            </w:r>
          </w:p>
          <w:p w14:paraId="62C9906F" w14:textId="77777777" w:rsidR="00DD2E4B" w:rsidRPr="009F4207" w:rsidRDefault="00DD2E4B">
            <w:r w:rsidRPr="009F4207">
              <w:t>(See para TR.8.2, TR.8.5, TN.8.215, TN.8.216 of explanatory notes to this Category)</w:t>
            </w:r>
          </w:p>
          <w:p w14:paraId="69B6DA79" w14:textId="77777777" w:rsidR="00DD2E4B" w:rsidRPr="009F4207" w:rsidRDefault="00DD2E4B">
            <w:pPr>
              <w:tabs>
                <w:tab w:val="left" w:pos="1701"/>
              </w:tabs>
            </w:pPr>
            <w:r w:rsidRPr="009F4207">
              <w:rPr>
                <w:b/>
                <w:sz w:val="20"/>
              </w:rPr>
              <w:t xml:space="preserve">Fee: </w:t>
            </w:r>
            <w:r w:rsidRPr="009F4207">
              <w:t>$1,551.45</w:t>
            </w:r>
            <w:r w:rsidRPr="009F4207">
              <w:tab/>
            </w:r>
            <w:r w:rsidRPr="009F4207">
              <w:rPr>
                <w:b/>
                <w:sz w:val="20"/>
              </w:rPr>
              <w:t xml:space="preserve">Benefit: </w:t>
            </w:r>
            <w:r w:rsidRPr="009F4207">
              <w:t>75% = $1163.60    85% = $1458.25</w:t>
            </w:r>
          </w:p>
        </w:tc>
      </w:tr>
      <w:tr w:rsidR="00DD2E4B" w:rsidRPr="009F4207" w14:paraId="508152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F4DCF8" w14:textId="77777777" w:rsidR="00DD2E4B" w:rsidRPr="009F4207" w:rsidRDefault="00DD2E4B">
            <w:pPr>
              <w:rPr>
                <w:b/>
              </w:rPr>
            </w:pPr>
            <w:r w:rsidRPr="009F4207">
              <w:rPr>
                <w:b/>
              </w:rPr>
              <w:t>Fee</w:t>
            </w:r>
          </w:p>
          <w:p w14:paraId="6ACDDF26" w14:textId="77777777" w:rsidR="00DD2E4B" w:rsidRPr="009F4207" w:rsidRDefault="00DD2E4B">
            <w:r w:rsidRPr="009F4207">
              <w:t>38248</w:t>
            </w:r>
          </w:p>
        </w:tc>
        <w:tc>
          <w:tcPr>
            <w:tcW w:w="0" w:type="auto"/>
            <w:tcMar>
              <w:top w:w="38" w:type="dxa"/>
              <w:left w:w="38" w:type="dxa"/>
              <w:bottom w:w="38" w:type="dxa"/>
              <w:right w:w="38" w:type="dxa"/>
            </w:tcMar>
            <w:vAlign w:val="bottom"/>
          </w:tcPr>
          <w:p w14:paraId="76F69276" w14:textId="77777777" w:rsidR="00DD2E4B" w:rsidRPr="009F4207" w:rsidRDefault="00DD2E4B">
            <w:pPr>
              <w:spacing w:after="200"/>
              <w:rPr>
                <w:sz w:val="20"/>
                <w:szCs w:val="20"/>
              </w:rPr>
            </w:pPr>
            <w:r w:rsidRPr="009F4207">
              <w:rPr>
                <w:sz w:val="20"/>
                <w:szCs w:val="20"/>
              </w:rPr>
              <w:t>Note: (stable coronary syndrome) the service only applies if the patient meets the requirements of the descriptor and the of Note: TR.8.3 and TR.8.5</w:t>
            </w:r>
          </w:p>
          <w:p w14:paraId="6C5DBB2A" w14:textId="77777777" w:rsidR="00DD2E4B" w:rsidRPr="009F4207" w:rsidRDefault="00DD2E4B">
            <w:pPr>
              <w:spacing w:before="200" w:after="200"/>
              <w:rPr>
                <w:sz w:val="20"/>
                <w:szCs w:val="20"/>
              </w:rPr>
            </w:pPr>
            <w:r w:rsidRPr="009F4207">
              <w:rPr>
                <w:sz w:val="20"/>
                <w:szCs w:val="20"/>
              </w:rPr>
              <w:lastRenderedPageBreak/>
              <w:t>Selective coronary angiography:</w:t>
            </w:r>
          </w:p>
          <w:p w14:paraId="62E235AA" w14:textId="77777777" w:rsidR="00DD2E4B" w:rsidRPr="009F4207" w:rsidRDefault="00DD2E4B">
            <w:pPr>
              <w:spacing w:before="200" w:after="200"/>
              <w:rPr>
                <w:sz w:val="20"/>
                <w:szCs w:val="20"/>
              </w:rPr>
            </w:pPr>
            <w:r w:rsidRPr="009F4207">
              <w:rPr>
                <w:sz w:val="20"/>
                <w:szCs w:val="20"/>
              </w:rPr>
              <w:t>(a) for a patient who is eligible for the service under clause 5.10.17B; and</w:t>
            </w:r>
          </w:p>
          <w:p w14:paraId="1B319AE5" w14:textId="77777777" w:rsidR="00DD2E4B" w:rsidRPr="009F4207" w:rsidRDefault="00DD2E4B">
            <w:pPr>
              <w:spacing w:before="200" w:after="200"/>
              <w:rPr>
                <w:sz w:val="20"/>
                <w:szCs w:val="20"/>
              </w:rPr>
            </w:pPr>
            <w:r w:rsidRPr="009F4207">
              <w:rPr>
                <w:sz w:val="20"/>
                <w:szCs w:val="20"/>
              </w:rPr>
              <w:t>(b) as part of the management of the patient; and</w:t>
            </w:r>
          </w:p>
          <w:p w14:paraId="590FF864" w14:textId="77777777" w:rsidR="00DD2E4B" w:rsidRPr="009F4207" w:rsidRDefault="00DD2E4B">
            <w:pPr>
              <w:spacing w:before="200" w:after="200"/>
              <w:rPr>
                <w:sz w:val="20"/>
                <w:szCs w:val="20"/>
              </w:rPr>
            </w:pPr>
            <w:r w:rsidRPr="009F4207">
              <w:rPr>
                <w:sz w:val="20"/>
                <w:szCs w:val="20"/>
              </w:rPr>
              <w:t>(c) with placement of catheters and injection of opaque material into native coronary arteries; and</w:t>
            </w:r>
          </w:p>
          <w:p w14:paraId="54B8ECD1" w14:textId="77777777" w:rsidR="00DD2E4B" w:rsidRPr="009F4207" w:rsidRDefault="00DD2E4B">
            <w:pPr>
              <w:spacing w:before="200" w:after="200"/>
              <w:rPr>
                <w:sz w:val="20"/>
                <w:szCs w:val="20"/>
              </w:rPr>
            </w:pPr>
            <w:r w:rsidRPr="009F4207">
              <w:rPr>
                <w:sz w:val="20"/>
                <w:szCs w:val="20"/>
              </w:rPr>
              <w:t>(d) with or without left heart catheterisation, left ventriculography or aortography; and</w:t>
            </w:r>
          </w:p>
          <w:p w14:paraId="5561FB9F" w14:textId="77777777" w:rsidR="00DD2E4B" w:rsidRPr="009F4207" w:rsidRDefault="00DD2E4B">
            <w:pPr>
              <w:spacing w:before="200" w:after="200"/>
              <w:rPr>
                <w:sz w:val="20"/>
                <w:szCs w:val="20"/>
              </w:rPr>
            </w:pPr>
            <w:r w:rsidRPr="009F4207">
              <w:rPr>
                <w:sz w:val="20"/>
                <w:szCs w:val="20"/>
              </w:rPr>
              <w:t>(e) including all associated imaging;</w:t>
            </w:r>
          </w:p>
          <w:p w14:paraId="2AFED99B"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38200, 38203, 38206, 38244, 38247, 38249, 38251 or 38252 applies—applicable each 3 months (Anaes.) </w:t>
            </w:r>
          </w:p>
          <w:p w14:paraId="0DEED6CB" w14:textId="77777777" w:rsidR="00DD2E4B" w:rsidRPr="009F4207" w:rsidRDefault="00DD2E4B">
            <w:r w:rsidRPr="009F4207">
              <w:t>(See para TR.8.3, TR.8.5, TR.8.6, TN.8.215 of explanatory notes to this Category)</w:t>
            </w:r>
          </w:p>
          <w:p w14:paraId="1EB2E82A" w14:textId="77777777" w:rsidR="00DD2E4B" w:rsidRPr="009F4207" w:rsidRDefault="00DD2E4B">
            <w:pPr>
              <w:tabs>
                <w:tab w:val="left" w:pos="1701"/>
              </w:tabs>
            </w:pPr>
            <w:r w:rsidRPr="009F4207">
              <w:rPr>
                <w:b/>
                <w:sz w:val="20"/>
              </w:rPr>
              <w:t xml:space="preserve">Fee: </w:t>
            </w:r>
            <w:r w:rsidRPr="009F4207">
              <w:t>$968.35</w:t>
            </w:r>
            <w:r w:rsidRPr="009F4207">
              <w:tab/>
            </w:r>
            <w:r w:rsidRPr="009F4207">
              <w:rPr>
                <w:b/>
                <w:sz w:val="20"/>
              </w:rPr>
              <w:t xml:space="preserve">Benefit: </w:t>
            </w:r>
            <w:r w:rsidRPr="009F4207">
              <w:t>75% = $726.30    85% = $875.15</w:t>
            </w:r>
          </w:p>
        </w:tc>
      </w:tr>
      <w:tr w:rsidR="00DD2E4B" w:rsidRPr="009F4207" w14:paraId="56FC2F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46B7AB" w14:textId="77777777" w:rsidR="00DD2E4B" w:rsidRPr="009F4207" w:rsidRDefault="00DD2E4B">
            <w:pPr>
              <w:rPr>
                <w:b/>
              </w:rPr>
            </w:pPr>
            <w:r w:rsidRPr="009F4207">
              <w:rPr>
                <w:b/>
              </w:rPr>
              <w:lastRenderedPageBreak/>
              <w:t>Fee</w:t>
            </w:r>
          </w:p>
          <w:p w14:paraId="1000D352" w14:textId="77777777" w:rsidR="00DD2E4B" w:rsidRPr="009F4207" w:rsidRDefault="00DD2E4B">
            <w:r w:rsidRPr="009F4207">
              <w:t>38249</w:t>
            </w:r>
          </w:p>
        </w:tc>
        <w:tc>
          <w:tcPr>
            <w:tcW w:w="0" w:type="auto"/>
            <w:tcMar>
              <w:top w:w="38" w:type="dxa"/>
              <w:left w:w="38" w:type="dxa"/>
              <w:bottom w:w="38" w:type="dxa"/>
              <w:right w:w="38" w:type="dxa"/>
            </w:tcMar>
            <w:vAlign w:val="bottom"/>
          </w:tcPr>
          <w:p w14:paraId="0AB7AD1C" w14:textId="77777777" w:rsidR="00DD2E4B" w:rsidRPr="009F4207" w:rsidRDefault="00DD2E4B">
            <w:pPr>
              <w:spacing w:after="200"/>
              <w:rPr>
                <w:sz w:val="20"/>
                <w:szCs w:val="20"/>
              </w:rPr>
            </w:pPr>
            <w:r w:rsidRPr="009F4207">
              <w:rPr>
                <w:sz w:val="20"/>
                <w:szCs w:val="20"/>
              </w:rPr>
              <w:t>Note: (stable coronary syndrome - graft) the service only applies if the patient meets the requirements of the descriptor and the requirements of Note: TR.8.3 and TR.8.5</w:t>
            </w:r>
          </w:p>
          <w:p w14:paraId="4378C71D" w14:textId="77777777" w:rsidR="00DD2E4B" w:rsidRPr="009F4207" w:rsidRDefault="00DD2E4B">
            <w:pPr>
              <w:spacing w:before="200" w:after="200"/>
              <w:rPr>
                <w:sz w:val="20"/>
                <w:szCs w:val="20"/>
              </w:rPr>
            </w:pPr>
            <w:r w:rsidRPr="009F4207">
              <w:rPr>
                <w:sz w:val="20"/>
                <w:szCs w:val="20"/>
              </w:rPr>
              <w:t>Selective coronary and graft angiography:</w:t>
            </w:r>
          </w:p>
          <w:p w14:paraId="0B7B895E" w14:textId="77777777" w:rsidR="00DD2E4B" w:rsidRPr="009F4207" w:rsidRDefault="00DD2E4B">
            <w:pPr>
              <w:spacing w:before="200" w:after="200"/>
              <w:rPr>
                <w:sz w:val="20"/>
                <w:szCs w:val="20"/>
              </w:rPr>
            </w:pPr>
            <w:r w:rsidRPr="009F4207">
              <w:rPr>
                <w:sz w:val="20"/>
                <w:szCs w:val="20"/>
              </w:rPr>
              <w:t>(a) for a patient who is eligible for the service under clause 5.10.17B; and</w:t>
            </w:r>
          </w:p>
          <w:p w14:paraId="1D5188DB" w14:textId="77777777" w:rsidR="00DD2E4B" w:rsidRPr="009F4207" w:rsidRDefault="00DD2E4B">
            <w:pPr>
              <w:spacing w:before="200" w:after="200"/>
              <w:rPr>
                <w:sz w:val="20"/>
                <w:szCs w:val="20"/>
              </w:rPr>
            </w:pPr>
            <w:r w:rsidRPr="009F4207">
              <w:rPr>
                <w:sz w:val="20"/>
                <w:szCs w:val="20"/>
              </w:rPr>
              <w:t>(b) as part of the management of the patient; and</w:t>
            </w:r>
          </w:p>
          <w:p w14:paraId="5BFC0BC1" w14:textId="77777777" w:rsidR="00DD2E4B" w:rsidRPr="009F4207" w:rsidRDefault="00DD2E4B">
            <w:pPr>
              <w:spacing w:before="200" w:after="200"/>
              <w:rPr>
                <w:sz w:val="20"/>
                <w:szCs w:val="20"/>
              </w:rPr>
            </w:pPr>
            <w:r w:rsidRPr="009F4207">
              <w:rPr>
                <w:sz w:val="20"/>
                <w:szCs w:val="20"/>
              </w:rPr>
              <w:t>(c) with placement of one or more catheters and injection of opaque material into native coronary arteries; and</w:t>
            </w:r>
          </w:p>
          <w:p w14:paraId="6F5BCEEA" w14:textId="77777777" w:rsidR="00DD2E4B" w:rsidRPr="009F4207" w:rsidRDefault="00DD2E4B">
            <w:pPr>
              <w:spacing w:before="200" w:after="200"/>
              <w:rPr>
                <w:sz w:val="20"/>
                <w:szCs w:val="20"/>
              </w:rPr>
            </w:pPr>
            <w:r w:rsidRPr="009F4207">
              <w:rPr>
                <w:sz w:val="20"/>
                <w:szCs w:val="20"/>
              </w:rPr>
              <w:t>(d) if free coronary grafts attached to the aorta or direct internal mammary artery grafts are present—with placement of one or more catheters and injection of opaque material into those grafts (irrespective of the number of grafts); and</w:t>
            </w:r>
          </w:p>
          <w:p w14:paraId="301DE51D" w14:textId="77777777" w:rsidR="00DD2E4B" w:rsidRPr="009F4207" w:rsidRDefault="00DD2E4B">
            <w:pPr>
              <w:spacing w:before="200" w:after="200"/>
              <w:rPr>
                <w:sz w:val="20"/>
                <w:szCs w:val="20"/>
              </w:rPr>
            </w:pPr>
            <w:r w:rsidRPr="009F4207">
              <w:rPr>
                <w:sz w:val="20"/>
                <w:szCs w:val="20"/>
              </w:rPr>
              <w:t>(e) with or without left heart catheterisation, left ventriculography or aortography; and</w:t>
            </w:r>
          </w:p>
          <w:p w14:paraId="05EB57FD" w14:textId="77777777" w:rsidR="00DD2E4B" w:rsidRPr="009F4207" w:rsidRDefault="00DD2E4B">
            <w:pPr>
              <w:spacing w:before="200" w:after="200"/>
              <w:rPr>
                <w:sz w:val="20"/>
                <w:szCs w:val="20"/>
              </w:rPr>
            </w:pPr>
            <w:r w:rsidRPr="009F4207">
              <w:rPr>
                <w:sz w:val="20"/>
                <w:szCs w:val="20"/>
              </w:rPr>
              <w:t>(f) including all associated imaging;</w:t>
            </w:r>
          </w:p>
          <w:p w14:paraId="309B3F35"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38200, 38203, 38206, 38244, 38247, 38248, 38251 or 38252 applies—applicable once each 3 months (Anaes.) </w:t>
            </w:r>
          </w:p>
          <w:p w14:paraId="4ED493DE" w14:textId="77777777" w:rsidR="00DD2E4B" w:rsidRPr="009F4207" w:rsidRDefault="00DD2E4B">
            <w:r w:rsidRPr="009F4207">
              <w:t>(See para TR.8.3, TR.8.5, TR.8.6, TN.8.215, TN.8.216 of explanatory notes to this Category)</w:t>
            </w:r>
          </w:p>
          <w:p w14:paraId="4C398DA7" w14:textId="77777777" w:rsidR="00DD2E4B" w:rsidRPr="009F4207" w:rsidRDefault="00DD2E4B">
            <w:pPr>
              <w:tabs>
                <w:tab w:val="left" w:pos="1701"/>
              </w:tabs>
            </w:pPr>
            <w:r w:rsidRPr="009F4207">
              <w:rPr>
                <w:b/>
                <w:sz w:val="20"/>
              </w:rPr>
              <w:t xml:space="preserve">Fee: </w:t>
            </w:r>
            <w:r w:rsidRPr="009F4207">
              <w:t>$1,551.45</w:t>
            </w:r>
            <w:r w:rsidRPr="009F4207">
              <w:tab/>
            </w:r>
            <w:r w:rsidRPr="009F4207">
              <w:rPr>
                <w:b/>
                <w:sz w:val="20"/>
              </w:rPr>
              <w:t xml:space="preserve">Benefit: </w:t>
            </w:r>
            <w:r w:rsidRPr="009F4207">
              <w:t>75% = $1163.60    85% = $1458.25</w:t>
            </w:r>
          </w:p>
        </w:tc>
      </w:tr>
      <w:tr w:rsidR="00DD2E4B" w:rsidRPr="009F4207" w14:paraId="1C01ED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C9BB1A" w14:textId="77777777" w:rsidR="00DD2E4B" w:rsidRPr="009F4207" w:rsidRDefault="00DD2E4B">
            <w:pPr>
              <w:rPr>
                <w:b/>
              </w:rPr>
            </w:pPr>
            <w:r w:rsidRPr="009F4207">
              <w:rPr>
                <w:b/>
              </w:rPr>
              <w:t>Fee</w:t>
            </w:r>
          </w:p>
          <w:p w14:paraId="0D1BA526" w14:textId="77777777" w:rsidR="00DD2E4B" w:rsidRPr="009F4207" w:rsidRDefault="00DD2E4B">
            <w:r w:rsidRPr="009F4207">
              <w:t>38251</w:t>
            </w:r>
          </w:p>
        </w:tc>
        <w:tc>
          <w:tcPr>
            <w:tcW w:w="0" w:type="auto"/>
            <w:tcMar>
              <w:top w:w="38" w:type="dxa"/>
              <w:left w:w="38" w:type="dxa"/>
              <w:bottom w:w="38" w:type="dxa"/>
              <w:right w:w="38" w:type="dxa"/>
            </w:tcMar>
            <w:vAlign w:val="bottom"/>
          </w:tcPr>
          <w:p w14:paraId="789B47F7" w14:textId="77777777" w:rsidR="00DD2E4B" w:rsidRPr="009F4207" w:rsidRDefault="00DD2E4B">
            <w:pPr>
              <w:spacing w:after="200"/>
              <w:rPr>
                <w:sz w:val="20"/>
                <w:szCs w:val="20"/>
              </w:rPr>
            </w:pPr>
            <w:r w:rsidRPr="009F4207">
              <w:rPr>
                <w:sz w:val="20"/>
                <w:szCs w:val="20"/>
              </w:rPr>
              <w:t>Note: (pre-operative assessment) the service only applies if the patient meets the requirements of the descriptor and the requirements of Note: TR.8.5</w:t>
            </w:r>
          </w:p>
          <w:p w14:paraId="7824D287" w14:textId="77777777" w:rsidR="00DD2E4B" w:rsidRPr="009F4207" w:rsidRDefault="00DD2E4B">
            <w:pPr>
              <w:spacing w:before="200" w:after="200"/>
              <w:rPr>
                <w:sz w:val="20"/>
                <w:szCs w:val="20"/>
              </w:rPr>
            </w:pPr>
            <w:r w:rsidRPr="009F4207">
              <w:rPr>
                <w:sz w:val="20"/>
                <w:szCs w:val="20"/>
              </w:rPr>
              <w:t>Selective coronary angiography:</w:t>
            </w:r>
          </w:p>
          <w:p w14:paraId="37AD725D" w14:textId="77777777" w:rsidR="00DD2E4B" w:rsidRPr="009F4207" w:rsidRDefault="00DD2E4B">
            <w:pPr>
              <w:spacing w:before="200" w:after="200"/>
              <w:rPr>
                <w:sz w:val="20"/>
                <w:szCs w:val="20"/>
              </w:rPr>
            </w:pPr>
            <w:r w:rsidRPr="009F4207">
              <w:rPr>
                <w:sz w:val="20"/>
                <w:szCs w:val="20"/>
              </w:rPr>
              <w:t>(a) for a symptomatic patient with valvular or other non-coronary structural heart disease; and</w:t>
            </w:r>
          </w:p>
          <w:p w14:paraId="1409343A" w14:textId="77777777" w:rsidR="00DD2E4B" w:rsidRPr="009F4207" w:rsidRDefault="00DD2E4B">
            <w:pPr>
              <w:spacing w:before="200" w:after="200"/>
              <w:rPr>
                <w:sz w:val="20"/>
                <w:szCs w:val="20"/>
              </w:rPr>
            </w:pPr>
            <w:r w:rsidRPr="009F4207">
              <w:rPr>
                <w:sz w:val="20"/>
                <w:szCs w:val="20"/>
              </w:rPr>
              <w:t>(b) as part of the management of the patient for:</w:t>
            </w:r>
          </w:p>
          <w:p w14:paraId="402551C3" w14:textId="77777777" w:rsidR="00DD2E4B" w:rsidRPr="009F4207" w:rsidRDefault="00DD2E4B">
            <w:pPr>
              <w:pBdr>
                <w:left w:val="none" w:sz="0" w:space="22" w:color="auto"/>
              </w:pBdr>
              <w:spacing w:before="200" w:after="200"/>
              <w:ind w:left="450"/>
              <w:rPr>
                <w:sz w:val="20"/>
                <w:szCs w:val="20"/>
              </w:rPr>
            </w:pPr>
            <w:r w:rsidRPr="009F4207">
              <w:rPr>
                <w:sz w:val="20"/>
                <w:szCs w:val="20"/>
              </w:rPr>
              <w:t>(i) pre-operative assessment for planning non-coronary cardiac surgery, including by transcatheter approaches; or</w:t>
            </w:r>
          </w:p>
          <w:p w14:paraId="72BE849F" w14:textId="77777777" w:rsidR="00DD2E4B" w:rsidRPr="009F4207" w:rsidRDefault="00DD2E4B">
            <w:pPr>
              <w:pBdr>
                <w:left w:val="none" w:sz="0" w:space="22" w:color="auto"/>
              </w:pBdr>
              <w:spacing w:before="200" w:after="200"/>
              <w:ind w:left="450"/>
              <w:rPr>
                <w:sz w:val="20"/>
                <w:szCs w:val="20"/>
              </w:rPr>
            </w:pPr>
            <w:r w:rsidRPr="009F4207">
              <w:rPr>
                <w:sz w:val="20"/>
                <w:szCs w:val="20"/>
              </w:rPr>
              <w:lastRenderedPageBreak/>
              <w:t>(ii) evaluation of valvular heart disease or other non-coronary structural heart disease where clinical impression is discordant with non-invasive assessment; and</w:t>
            </w:r>
          </w:p>
          <w:p w14:paraId="11F2BF5A" w14:textId="77777777" w:rsidR="00DD2E4B" w:rsidRPr="009F4207" w:rsidRDefault="00DD2E4B">
            <w:pPr>
              <w:spacing w:before="200" w:after="200"/>
              <w:rPr>
                <w:sz w:val="20"/>
                <w:szCs w:val="20"/>
              </w:rPr>
            </w:pPr>
            <w:r w:rsidRPr="009F4207">
              <w:rPr>
                <w:sz w:val="20"/>
                <w:szCs w:val="20"/>
              </w:rPr>
              <w:t>(c) with placement of catheters and injection of opaque material into native coronary arteries; and</w:t>
            </w:r>
          </w:p>
          <w:p w14:paraId="28A38F47" w14:textId="77777777" w:rsidR="00DD2E4B" w:rsidRPr="009F4207" w:rsidRDefault="00DD2E4B">
            <w:pPr>
              <w:spacing w:before="200" w:after="200"/>
              <w:rPr>
                <w:sz w:val="20"/>
                <w:szCs w:val="20"/>
              </w:rPr>
            </w:pPr>
            <w:r w:rsidRPr="009F4207">
              <w:rPr>
                <w:sz w:val="20"/>
                <w:szCs w:val="20"/>
              </w:rPr>
              <w:t>(d) with or without left heart catheterisation, left ventriculography or aortography; and</w:t>
            </w:r>
          </w:p>
          <w:p w14:paraId="25BC5762" w14:textId="77777777" w:rsidR="00DD2E4B" w:rsidRPr="009F4207" w:rsidRDefault="00DD2E4B">
            <w:pPr>
              <w:spacing w:before="200" w:after="200"/>
              <w:rPr>
                <w:sz w:val="20"/>
                <w:szCs w:val="20"/>
              </w:rPr>
            </w:pPr>
            <w:r w:rsidRPr="009F4207">
              <w:rPr>
                <w:sz w:val="20"/>
                <w:szCs w:val="20"/>
              </w:rPr>
              <w:t>(e) including all associated imaging;</w:t>
            </w:r>
          </w:p>
          <w:p w14:paraId="4571141B"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38200, 38203, 38206, 38244, 38247, 38248, 38249 or 38252 applies—applicable once each 12 months (Anaes.) </w:t>
            </w:r>
          </w:p>
          <w:p w14:paraId="1E1D30EB" w14:textId="77777777" w:rsidR="00DD2E4B" w:rsidRPr="009F4207" w:rsidRDefault="00DD2E4B">
            <w:r w:rsidRPr="009F4207">
              <w:t>(See para TR.8.5, TN.8.215 of explanatory notes to this Category)</w:t>
            </w:r>
          </w:p>
          <w:p w14:paraId="60EA6A6E" w14:textId="77777777" w:rsidR="00DD2E4B" w:rsidRPr="009F4207" w:rsidRDefault="00DD2E4B">
            <w:pPr>
              <w:tabs>
                <w:tab w:val="left" w:pos="1701"/>
              </w:tabs>
            </w:pPr>
            <w:r w:rsidRPr="009F4207">
              <w:rPr>
                <w:b/>
                <w:sz w:val="20"/>
              </w:rPr>
              <w:t xml:space="preserve">Fee: </w:t>
            </w:r>
            <w:r w:rsidRPr="009F4207">
              <w:t>$968.35</w:t>
            </w:r>
            <w:r w:rsidRPr="009F4207">
              <w:tab/>
            </w:r>
            <w:r w:rsidRPr="009F4207">
              <w:rPr>
                <w:b/>
                <w:sz w:val="20"/>
              </w:rPr>
              <w:t xml:space="preserve">Benefit: </w:t>
            </w:r>
            <w:r w:rsidRPr="009F4207">
              <w:t>75% = $726.30    85% = $875.15</w:t>
            </w:r>
          </w:p>
        </w:tc>
      </w:tr>
      <w:tr w:rsidR="00DD2E4B" w:rsidRPr="009F4207" w14:paraId="7856F3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051F84" w14:textId="77777777" w:rsidR="00DD2E4B" w:rsidRPr="009F4207" w:rsidRDefault="00DD2E4B">
            <w:pPr>
              <w:rPr>
                <w:b/>
              </w:rPr>
            </w:pPr>
            <w:r w:rsidRPr="009F4207">
              <w:rPr>
                <w:b/>
              </w:rPr>
              <w:lastRenderedPageBreak/>
              <w:t>Fee</w:t>
            </w:r>
          </w:p>
          <w:p w14:paraId="0C96B404" w14:textId="77777777" w:rsidR="00DD2E4B" w:rsidRPr="009F4207" w:rsidRDefault="00DD2E4B">
            <w:r w:rsidRPr="009F4207">
              <w:t>38252</w:t>
            </w:r>
          </w:p>
        </w:tc>
        <w:tc>
          <w:tcPr>
            <w:tcW w:w="0" w:type="auto"/>
            <w:tcMar>
              <w:top w:w="38" w:type="dxa"/>
              <w:left w:w="38" w:type="dxa"/>
              <w:bottom w:w="38" w:type="dxa"/>
              <w:right w:w="38" w:type="dxa"/>
            </w:tcMar>
            <w:vAlign w:val="bottom"/>
          </w:tcPr>
          <w:p w14:paraId="0C84C59D" w14:textId="77777777" w:rsidR="00DD2E4B" w:rsidRPr="009F4207" w:rsidRDefault="00DD2E4B">
            <w:pPr>
              <w:spacing w:after="200"/>
              <w:rPr>
                <w:sz w:val="20"/>
                <w:szCs w:val="20"/>
              </w:rPr>
            </w:pPr>
            <w:r w:rsidRPr="009F4207">
              <w:rPr>
                <w:sz w:val="20"/>
                <w:szCs w:val="20"/>
              </w:rPr>
              <w:t>Note: (pre-operative assessment - graft) the service only applies if the patient meets the requirements of the descriptor and the requirements of Note: TR.8.5</w:t>
            </w:r>
          </w:p>
          <w:p w14:paraId="5C9DC870" w14:textId="77777777" w:rsidR="00DD2E4B" w:rsidRPr="009F4207" w:rsidRDefault="00DD2E4B">
            <w:pPr>
              <w:spacing w:before="200" w:after="200"/>
              <w:rPr>
                <w:sz w:val="20"/>
                <w:szCs w:val="20"/>
              </w:rPr>
            </w:pPr>
            <w:r w:rsidRPr="009F4207">
              <w:rPr>
                <w:sz w:val="20"/>
                <w:szCs w:val="20"/>
              </w:rPr>
              <w:t>Selective coronary and graft angiography:</w:t>
            </w:r>
          </w:p>
          <w:p w14:paraId="2C1F5791" w14:textId="77777777" w:rsidR="00DD2E4B" w:rsidRPr="009F4207" w:rsidRDefault="00DD2E4B">
            <w:pPr>
              <w:spacing w:before="200" w:after="200"/>
              <w:rPr>
                <w:sz w:val="20"/>
                <w:szCs w:val="20"/>
              </w:rPr>
            </w:pPr>
            <w:r w:rsidRPr="009F4207">
              <w:rPr>
                <w:sz w:val="20"/>
                <w:szCs w:val="20"/>
              </w:rPr>
              <w:t>(a) for a symptomatic patient with valvular or other non-coronary structural heart disease; and</w:t>
            </w:r>
          </w:p>
          <w:p w14:paraId="496F1836" w14:textId="77777777" w:rsidR="00DD2E4B" w:rsidRPr="009F4207" w:rsidRDefault="00DD2E4B">
            <w:pPr>
              <w:spacing w:before="200" w:after="200"/>
              <w:rPr>
                <w:sz w:val="20"/>
                <w:szCs w:val="20"/>
              </w:rPr>
            </w:pPr>
            <w:r w:rsidRPr="009F4207">
              <w:rPr>
                <w:sz w:val="20"/>
                <w:szCs w:val="20"/>
              </w:rPr>
              <w:t>(b) as part of the management of the patient for:</w:t>
            </w:r>
          </w:p>
          <w:p w14:paraId="4600B4D8" w14:textId="77777777" w:rsidR="00DD2E4B" w:rsidRPr="009F4207" w:rsidRDefault="00DD2E4B">
            <w:pPr>
              <w:pBdr>
                <w:left w:val="none" w:sz="0" w:space="22" w:color="auto"/>
              </w:pBdr>
              <w:spacing w:before="200" w:after="200"/>
              <w:ind w:left="450"/>
              <w:rPr>
                <w:sz w:val="20"/>
                <w:szCs w:val="20"/>
              </w:rPr>
            </w:pPr>
            <w:r w:rsidRPr="009F4207">
              <w:rPr>
                <w:sz w:val="20"/>
                <w:szCs w:val="20"/>
              </w:rPr>
              <w:t>(i) pre-operative assessment for planning non-coronary cardiac surgery, including by transcatheter approaches; or</w:t>
            </w:r>
          </w:p>
          <w:p w14:paraId="2426AB85" w14:textId="77777777" w:rsidR="00DD2E4B" w:rsidRPr="009F4207" w:rsidRDefault="00DD2E4B">
            <w:pPr>
              <w:pBdr>
                <w:left w:val="none" w:sz="0" w:space="22" w:color="auto"/>
              </w:pBdr>
              <w:spacing w:before="200" w:after="200"/>
              <w:ind w:left="450"/>
              <w:rPr>
                <w:sz w:val="20"/>
                <w:szCs w:val="20"/>
              </w:rPr>
            </w:pPr>
            <w:r w:rsidRPr="009F4207">
              <w:rPr>
                <w:sz w:val="20"/>
                <w:szCs w:val="20"/>
              </w:rPr>
              <w:t>(ii) evaluation of valvular heart disease or other non-coronary structural heart disease where clinical impression is discordant with non-invasive assessment; and</w:t>
            </w:r>
          </w:p>
          <w:p w14:paraId="7A8EDA1D" w14:textId="77777777" w:rsidR="00DD2E4B" w:rsidRPr="009F4207" w:rsidRDefault="00DD2E4B">
            <w:pPr>
              <w:spacing w:before="200" w:after="200"/>
              <w:rPr>
                <w:sz w:val="20"/>
                <w:szCs w:val="20"/>
              </w:rPr>
            </w:pPr>
            <w:r w:rsidRPr="009F4207">
              <w:rPr>
                <w:sz w:val="20"/>
                <w:szCs w:val="20"/>
              </w:rPr>
              <w:t>(c) with placement of one or more catheters and injection of opaque material into the native coronary arteries; and</w:t>
            </w:r>
          </w:p>
          <w:p w14:paraId="555291B4" w14:textId="77777777" w:rsidR="00DD2E4B" w:rsidRPr="009F4207" w:rsidRDefault="00DD2E4B">
            <w:pPr>
              <w:spacing w:before="200" w:after="200"/>
              <w:rPr>
                <w:sz w:val="20"/>
                <w:szCs w:val="20"/>
              </w:rPr>
            </w:pPr>
            <w:r w:rsidRPr="009F4207">
              <w:rPr>
                <w:sz w:val="20"/>
                <w:szCs w:val="20"/>
              </w:rPr>
              <w:t>(d) if free coronary grafts attached to the aorta or direct internal mammary artery grafts are present—with placement of one or more catheters and injection of opaque material into those grafts (irrespective of the number of grafts); and</w:t>
            </w:r>
          </w:p>
          <w:p w14:paraId="5BAC9A4E" w14:textId="77777777" w:rsidR="00DD2E4B" w:rsidRPr="009F4207" w:rsidRDefault="00DD2E4B">
            <w:pPr>
              <w:spacing w:before="200" w:after="200"/>
              <w:rPr>
                <w:sz w:val="20"/>
                <w:szCs w:val="20"/>
              </w:rPr>
            </w:pPr>
            <w:r w:rsidRPr="009F4207">
              <w:rPr>
                <w:sz w:val="20"/>
                <w:szCs w:val="20"/>
              </w:rPr>
              <w:t>(e) with or without left heart catheterisation, left ventriculography or aortography; and</w:t>
            </w:r>
          </w:p>
          <w:p w14:paraId="07A87C1B" w14:textId="77777777" w:rsidR="00DD2E4B" w:rsidRPr="009F4207" w:rsidRDefault="00DD2E4B">
            <w:pPr>
              <w:spacing w:before="200" w:after="200"/>
              <w:rPr>
                <w:sz w:val="20"/>
                <w:szCs w:val="20"/>
              </w:rPr>
            </w:pPr>
            <w:r w:rsidRPr="009F4207">
              <w:rPr>
                <w:sz w:val="20"/>
                <w:szCs w:val="20"/>
              </w:rPr>
              <w:t>(f) including all associated imaging;</w:t>
            </w:r>
          </w:p>
          <w:p w14:paraId="65ADBC26"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38200, 38203, 38206, 38244, 38247, 38248, 38249 or 38251 applies—applicable once each 12 months (Anaes.) </w:t>
            </w:r>
          </w:p>
          <w:p w14:paraId="5517DB50" w14:textId="77777777" w:rsidR="00DD2E4B" w:rsidRPr="009F4207" w:rsidRDefault="00DD2E4B">
            <w:r w:rsidRPr="009F4207">
              <w:t>(See para TR.8.5, TN.8.215, TN.8.216 of explanatory notes to this Category)</w:t>
            </w:r>
          </w:p>
          <w:p w14:paraId="0F458048" w14:textId="77777777" w:rsidR="00DD2E4B" w:rsidRPr="009F4207" w:rsidRDefault="00DD2E4B">
            <w:pPr>
              <w:tabs>
                <w:tab w:val="left" w:pos="1701"/>
              </w:tabs>
            </w:pPr>
            <w:r w:rsidRPr="009F4207">
              <w:rPr>
                <w:b/>
                <w:sz w:val="20"/>
              </w:rPr>
              <w:t xml:space="preserve">Fee: </w:t>
            </w:r>
            <w:r w:rsidRPr="009F4207">
              <w:t>$1,551.45</w:t>
            </w:r>
            <w:r w:rsidRPr="009F4207">
              <w:tab/>
            </w:r>
            <w:r w:rsidRPr="009F4207">
              <w:rPr>
                <w:b/>
                <w:sz w:val="20"/>
              </w:rPr>
              <w:t xml:space="preserve">Benefit: </w:t>
            </w:r>
            <w:r w:rsidRPr="009F4207">
              <w:t>75% = $1163.60    85% = $1458.25</w:t>
            </w:r>
          </w:p>
        </w:tc>
      </w:tr>
      <w:tr w:rsidR="00DD2E4B" w:rsidRPr="009F4207" w14:paraId="093022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B7B3C2" w14:textId="77777777" w:rsidR="00DD2E4B" w:rsidRPr="009F4207" w:rsidRDefault="00DD2E4B">
            <w:pPr>
              <w:rPr>
                <w:b/>
              </w:rPr>
            </w:pPr>
            <w:r w:rsidRPr="009F4207">
              <w:rPr>
                <w:b/>
              </w:rPr>
              <w:t>Fee</w:t>
            </w:r>
          </w:p>
          <w:p w14:paraId="3477F890" w14:textId="77777777" w:rsidR="00DD2E4B" w:rsidRPr="009F4207" w:rsidRDefault="00DD2E4B">
            <w:r w:rsidRPr="009F4207">
              <w:t>38254</w:t>
            </w:r>
          </w:p>
        </w:tc>
        <w:tc>
          <w:tcPr>
            <w:tcW w:w="0" w:type="auto"/>
            <w:tcMar>
              <w:top w:w="38" w:type="dxa"/>
              <w:left w:w="38" w:type="dxa"/>
              <w:bottom w:w="38" w:type="dxa"/>
              <w:right w:w="38" w:type="dxa"/>
            </w:tcMar>
            <w:vAlign w:val="bottom"/>
          </w:tcPr>
          <w:p w14:paraId="7987730B" w14:textId="77777777" w:rsidR="00DD2E4B" w:rsidRPr="009F4207" w:rsidRDefault="00DD2E4B">
            <w:pPr>
              <w:spacing w:after="200"/>
              <w:rPr>
                <w:sz w:val="20"/>
                <w:szCs w:val="20"/>
              </w:rPr>
            </w:pPr>
            <w:r w:rsidRPr="009F4207">
              <w:rPr>
                <w:sz w:val="20"/>
                <w:szCs w:val="20"/>
              </w:rPr>
              <w:t>Right heart catheterisation:</w:t>
            </w:r>
          </w:p>
          <w:p w14:paraId="5C5558D1" w14:textId="77777777" w:rsidR="00DD2E4B" w:rsidRPr="009F4207" w:rsidRDefault="00DD2E4B">
            <w:pPr>
              <w:spacing w:before="200" w:after="200"/>
              <w:rPr>
                <w:sz w:val="20"/>
                <w:szCs w:val="20"/>
              </w:rPr>
            </w:pPr>
            <w:r w:rsidRPr="009F4207">
              <w:rPr>
                <w:sz w:val="20"/>
                <w:szCs w:val="20"/>
              </w:rPr>
              <w:t>(a) performed at the same time as a service to which item 38244, 38247, 38248, 38249, 38251, 38252, 38307, 38308, 38310, 38311, 38313 or 38314 applies; and</w:t>
            </w:r>
          </w:p>
          <w:p w14:paraId="513D3273" w14:textId="77777777" w:rsidR="00DD2E4B" w:rsidRPr="009F4207" w:rsidRDefault="00DD2E4B">
            <w:pPr>
              <w:spacing w:before="200" w:after="200"/>
              <w:rPr>
                <w:sz w:val="20"/>
                <w:szCs w:val="20"/>
              </w:rPr>
            </w:pPr>
            <w:r w:rsidRPr="009F4207">
              <w:rPr>
                <w:sz w:val="20"/>
                <w:szCs w:val="20"/>
              </w:rPr>
              <w:t>(b) including any of the following (if performed):</w:t>
            </w:r>
          </w:p>
          <w:p w14:paraId="33C54E87" w14:textId="77777777" w:rsidR="00DD2E4B" w:rsidRPr="009F4207" w:rsidRDefault="00DD2E4B">
            <w:pPr>
              <w:pBdr>
                <w:left w:val="none" w:sz="0" w:space="22" w:color="auto"/>
              </w:pBdr>
              <w:spacing w:before="200" w:after="200"/>
              <w:ind w:left="450"/>
              <w:rPr>
                <w:sz w:val="20"/>
                <w:szCs w:val="20"/>
              </w:rPr>
            </w:pPr>
            <w:r w:rsidRPr="009F4207">
              <w:rPr>
                <w:sz w:val="20"/>
                <w:szCs w:val="20"/>
              </w:rPr>
              <w:t>(i) fluoroscopy;</w:t>
            </w:r>
          </w:p>
          <w:p w14:paraId="33626856" w14:textId="77777777" w:rsidR="00DD2E4B" w:rsidRPr="009F4207" w:rsidRDefault="00DD2E4B">
            <w:pPr>
              <w:pBdr>
                <w:left w:val="none" w:sz="0" w:space="22" w:color="auto"/>
              </w:pBdr>
              <w:spacing w:before="200" w:after="200"/>
              <w:ind w:left="450"/>
              <w:rPr>
                <w:sz w:val="20"/>
                <w:szCs w:val="20"/>
              </w:rPr>
            </w:pPr>
            <w:r w:rsidRPr="009F4207">
              <w:rPr>
                <w:sz w:val="20"/>
                <w:szCs w:val="20"/>
              </w:rPr>
              <w:t>(ii) oximetry;</w:t>
            </w:r>
          </w:p>
          <w:p w14:paraId="6149762B" w14:textId="77777777" w:rsidR="00DD2E4B" w:rsidRPr="009F4207" w:rsidRDefault="00DD2E4B">
            <w:pPr>
              <w:pBdr>
                <w:left w:val="none" w:sz="0" w:space="22" w:color="auto"/>
              </w:pBdr>
              <w:spacing w:before="200" w:after="200"/>
              <w:ind w:left="450"/>
              <w:rPr>
                <w:sz w:val="20"/>
                <w:szCs w:val="20"/>
              </w:rPr>
            </w:pPr>
            <w:r w:rsidRPr="009F4207">
              <w:rPr>
                <w:sz w:val="20"/>
                <w:szCs w:val="20"/>
              </w:rPr>
              <w:lastRenderedPageBreak/>
              <w:t>(iii) dye dilution curves;</w:t>
            </w:r>
          </w:p>
          <w:p w14:paraId="5A474209" w14:textId="77777777" w:rsidR="00DD2E4B" w:rsidRPr="009F4207" w:rsidRDefault="00DD2E4B">
            <w:pPr>
              <w:pBdr>
                <w:left w:val="none" w:sz="0" w:space="22" w:color="auto"/>
              </w:pBdr>
              <w:spacing w:before="200" w:after="200"/>
              <w:ind w:left="450"/>
              <w:rPr>
                <w:sz w:val="20"/>
                <w:szCs w:val="20"/>
              </w:rPr>
            </w:pPr>
            <w:r w:rsidRPr="009F4207">
              <w:rPr>
                <w:sz w:val="20"/>
                <w:szCs w:val="20"/>
              </w:rPr>
              <w:t>(iv) cardiac output measurement;</w:t>
            </w:r>
          </w:p>
          <w:p w14:paraId="7ABD3B1E" w14:textId="77777777" w:rsidR="00DD2E4B" w:rsidRPr="009F4207" w:rsidRDefault="00DD2E4B">
            <w:pPr>
              <w:pBdr>
                <w:left w:val="none" w:sz="0" w:space="22" w:color="auto"/>
              </w:pBdr>
              <w:spacing w:before="200" w:after="200"/>
              <w:ind w:left="450"/>
              <w:rPr>
                <w:sz w:val="20"/>
                <w:szCs w:val="20"/>
              </w:rPr>
            </w:pPr>
            <w:r w:rsidRPr="009F4207">
              <w:rPr>
                <w:sz w:val="20"/>
                <w:szCs w:val="20"/>
              </w:rPr>
              <w:t>(v) shunt detection;</w:t>
            </w:r>
          </w:p>
          <w:p w14:paraId="4891E4A9" w14:textId="77777777" w:rsidR="00DD2E4B" w:rsidRPr="009F4207" w:rsidRDefault="00DD2E4B">
            <w:pPr>
              <w:pBdr>
                <w:left w:val="none" w:sz="0" w:space="22" w:color="auto"/>
              </w:pBdr>
              <w:spacing w:before="200" w:after="200"/>
              <w:ind w:left="450"/>
              <w:rPr>
                <w:sz w:val="20"/>
                <w:szCs w:val="20"/>
              </w:rPr>
            </w:pPr>
            <w:r w:rsidRPr="009F4207">
              <w:rPr>
                <w:sz w:val="20"/>
                <w:szCs w:val="20"/>
              </w:rPr>
              <w:t>(vi) exercise stress test</w:t>
            </w:r>
          </w:p>
          <w:p w14:paraId="1FFDFD7D" w14:textId="77777777" w:rsidR="00DD2E4B" w:rsidRPr="009F4207" w:rsidRDefault="00DD2E4B">
            <w:pPr>
              <w:spacing w:before="200" w:after="200"/>
              <w:rPr>
                <w:sz w:val="20"/>
                <w:szCs w:val="20"/>
              </w:rPr>
            </w:pPr>
            <w:r w:rsidRPr="009F4207">
              <w:rPr>
                <w:sz w:val="20"/>
                <w:szCs w:val="20"/>
              </w:rPr>
              <w:br/>
              <w:t xml:space="preserve">  (Anaes.) </w:t>
            </w:r>
          </w:p>
          <w:p w14:paraId="6DF272EF" w14:textId="77777777" w:rsidR="00DD2E4B" w:rsidRPr="009F4207" w:rsidRDefault="00DD2E4B">
            <w:pPr>
              <w:tabs>
                <w:tab w:val="left" w:pos="1701"/>
              </w:tabs>
            </w:pPr>
            <w:r w:rsidRPr="009F4207">
              <w:rPr>
                <w:b/>
                <w:sz w:val="20"/>
              </w:rPr>
              <w:t xml:space="preserve">Fee: </w:t>
            </w:r>
            <w:r w:rsidRPr="009F4207">
              <w:t>$487.85</w:t>
            </w:r>
            <w:r w:rsidRPr="009F4207">
              <w:tab/>
            </w:r>
            <w:r w:rsidRPr="009F4207">
              <w:rPr>
                <w:b/>
                <w:sz w:val="20"/>
              </w:rPr>
              <w:t xml:space="preserve">Benefit: </w:t>
            </w:r>
            <w:r w:rsidRPr="009F4207">
              <w:t>75% = $365.90    85% = $414.70</w:t>
            </w:r>
          </w:p>
        </w:tc>
      </w:tr>
      <w:tr w:rsidR="00DD2E4B" w:rsidRPr="009F4207" w14:paraId="73B8DC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A677B6" w14:textId="77777777" w:rsidR="00DD2E4B" w:rsidRPr="009F4207" w:rsidRDefault="00DD2E4B">
            <w:pPr>
              <w:rPr>
                <w:b/>
              </w:rPr>
            </w:pPr>
            <w:r w:rsidRPr="009F4207">
              <w:rPr>
                <w:b/>
              </w:rPr>
              <w:lastRenderedPageBreak/>
              <w:t>Fee</w:t>
            </w:r>
          </w:p>
          <w:p w14:paraId="0B4B441B" w14:textId="77777777" w:rsidR="00DD2E4B" w:rsidRPr="009F4207" w:rsidRDefault="00DD2E4B">
            <w:r w:rsidRPr="009F4207">
              <w:t>38256</w:t>
            </w:r>
          </w:p>
        </w:tc>
        <w:tc>
          <w:tcPr>
            <w:tcW w:w="0" w:type="auto"/>
            <w:tcMar>
              <w:top w:w="38" w:type="dxa"/>
              <w:left w:w="38" w:type="dxa"/>
              <w:bottom w:w="38" w:type="dxa"/>
              <w:right w:w="38" w:type="dxa"/>
            </w:tcMar>
            <w:vAlign w:val="bottom"/>
          </w:tcPr>
          <w:p w14:paraId="6180821E" w14:textId="77777777" w:rsidR="00DD2E4B" w:rsidRPr="009F4207" w:rsidRDefault="00DD2E4B">
            <w:pPr>
              <w:spacing w:after="200"/>
              <w:rPr>
                <w:sz w:val="20"/>
                <w:szCs w:val="20"/>
              </w:rPr>
            </w:pPr>
            <w:r w:rsidRPr="009F4207">
              <w:rPr>
                <w:sz w:val="20"/>
                <w:szCs w:val="20"/>
              </w:rPr>
              <w:t xml:space="preserve">TEMPORARY TRANSVENOUS PACEMAKING ELECTRODE, insertion of (Anaes.) </w:t>
            </w:r>
          </w:p>
          <w:p w14:paraId="1A0CAF96" w14:textId="77777777" w:rsidR="00DD2E4B" w:rsidRPr="009F4207" w:rsidRDefault="00DD2E4B">
            <w:pPr>
              <w:tabs>
                <w:tab w:val="left" w:pos="1701"/>
              </w:tabs>
            </w:pPr>
            <w:r w:rsidRPr="009F4207">
              <w:rPr>
                <w:b/>
                <w:sz w:val="20"/>
              </w:rPr>
              <w:t xml:space="preserve">Fee: </w:t>
            </w:r>
            <w:r w:rsidRPr="009F4207">
              <w:t>$292.70</w:t>
            </w:r>
            <w:r w:rsidRPr="009F4207">
              <w:tab/>
            </w:r>
            <w:r w:rsidRPr="009F4207">
              <w:rPr>
                <w:b/>
                <w:sz w:val="20"/>
              </w:rPr>
              <w:t xml:space="preserve">Benefit: </w:t>
            </w:r>
            <w:r w:rsidRPr="009F4207">
              <w:t>75% = $219.55    85% = $248.80</w:t>
            </w:r>
          </w:p>
        </w:tc>
      </w:tr>
      <w:tr w:rsidR="00DD2E4B" w:rsidRPr="009F4207" w14:paraId="4E221B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F18C2D" w14:textId="77777777" w:rsidR="00DD2E4B" w:rsidRPr="009F4207" w:rsidRDefault="00DD2E4B">
            <w:pPr>
              <w:rPr>
                <w:b/>
              </w:rPr>
            </w:pPr>
            <w:r w:rsidRPr="009F4207">
              <w:rPr>
                <w:b/>
              </w:rPr>
              <w:t>Fee</w:t>
            </w:r>
          </w:p>
          <w:p w14:paraId="6E9B5F81" w14:textId="77777777" w:rsidR="00DD2E4B" w:rsidRPr="009F4207" w:rsidRDefault="00DD2E4B">
            <w:r w:rsidRPr="009F4207">
              <w:t>38270</w:t>
            </w:r>
          </w:p>
        </w:tc>
        <w:tc>
          <w:tcPr>
            <w:tcW w:w="0" w:type="auto"/>
            <w:tcMar>
              <w:top w:w="38" w:type="dxa"/>
              <w:left w:w="38" w:type="dxa"/>
              <w:bottom w:w="38" w:type="dxa"/>
              <w:right w:w="38" w:type="dxa"/>
            </w:tcMar>
            <w:vAlign w:val="bottom"/>
          </w:tcPr>
          <w:p w14:paraId="59ABCACD" w14:textId="77777777" w:rsidR="00DD2E4B" w:rsidRPr="009F4207" w:rsidRDefault="00DD2E4B">
            <w:pPr>
              <w:spacing w:after="200"/>
              <w:rPr>
                <w:sz w:val="20"/>
                <w:szCs w:val="20"/>
              </w:rPr>
            </w:pPr>
            <w:r w:rsidRPr="009F4207">
              <w:rPr>
                <w:sz w:val="20"/>
                <w:szCs w:val="20"/>
              </w:rPr>
              <w:t xml:space="preserve">BALLOON VALVULOPLASTY OR ISOLATED ATRIAL SEPTOSTOMY, including cardiac catheterisations before and after balloon dilatation (Anaes.) (Assist.) </w:t>
            </w:r>
          </w:p>
          <w:p w14:paraId="2E900CE4" w14:textId="77777777" w:rsidR="00DD2E4B" w:rsidRPr="009F4207" w:rsidRDefault="00DD2E4B">
            <w:r w:rsidRPr="009F4207">
              <w:t>(See para TN.8.278 of explanatory notes to this Category)</w:t>
            </w:r>
          </w:p>
          <w:p w14:paraId="674B4850" w14:textId="77777777" w:rsidR="00DD2E4B" w:rsidRPr="009F4207" w:rsidRDefault="00DD2E4B">
            <w:pPr>
              <w:tabs>
                <w:tab w:val="left" w:pos="1701"/>
              </w:tabs>
            </w:pPr>
            <w:r w:rsidRPr="009F4207">
              <w:rPr>
                <w:b/>
                <w:sz w:val="20"/>
              </w:rPr>
              <w:t xml:space="preserve">Fee: </w:t>
            </w:r>
            <w:r w:rsidRPr="009F4207">
              <w:t>$999.15</w:t>
            </w:r>
            <w:r w:rsidRPr="009F4207">
              <w:tab/>
            </w:r>
            <w:r w:rsidRPr="009F4207">
              <w:rPr>
                <w:b/>
                <w:sz w:val="20"/>
              </w:rPr>
              <w:t xml:space="preserve">Benefit: </w:t>
            </w:r>
            <w:r w:rsidRPr="009F4207">
              <w:t>75% = $749.40    85% = $905.95</w:t>
            </w:r>
          </w:p>
        </w:tc>
      </w:tr>
      <w:tr w:rsidR="00DD2E4B" w:rsidRPr="009F4207" w14:paraId="431E50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9243AC" w14:textId="77777777" w:rsidR="00DD2E4B" w:rsidRPr="009F4207" w:rsidRDefault="00DD2E4B">
            <w:pPr>
              <w:rPr>
                <w:b/>
              </w:rPr>
            </w:pPr>
            <w:r w:rsidRPr="009F4207">
              <w:rPr>
                <w:b/>
              </w:rPr>
              <w:t>Fee</w:t>
            </w:r>
          </w:p>
          <w:p w14:paraId="3F3AE50B" w14:textId="77777777" w:rsidR="00DD2E4B" w:rsidRPr="009F4207" w:rsidRDefault="00DD2E4B">
            <w:r w:rsidRPr="009F4207">
              <w:t>38272</w:t>
            </w:r>
          </w:p>
        </w:tc>
        <w:tc>
          <w:tcPr>
            <w:tcW w:w="0" w:type="auto"/>
            <w:tcMar>
              <w:top w:w="38" w:type="dxa"/>
              <w:left w:w="38" w:type="dxa"/>
              <w:bottom w:w="38" w:type="dxa"/>
              <w:right w:w="38" w:type="dxa"/>
            </w:tcMar>
            <w:vAlign w:val="bottom"/>
          </w:tcPr>
          <w:p w14:paraId="51719C61" w14:textId="77777777" w:rsidR="00DD2E4B" w:rsidRPr="009F4207" w:rsidRDefault="00DD2E4B">
            <w:pPr>
              <w:spacing w:after="200"/>
              <w:rPr>
                <w:sz w:val="20"/>
                <w:szCs w:val="20"/>
              </w:rPr>
            </w:pPr>
            <w:r w:rsidRPr="009F4207">
              <w:rPr>
                <w:sz w:val="20"/>
                <w:szCs w:val="20"/>
              </w:rPr>
              <w:t>Atrial septal defect or patent foramen closure:</w:t>
            </w:r>
          </w:p>
          <w:p w14:paraId="0E8916B9" w14:textId="77777777" w:rsidR="00DD2E4B" w:rsidRPr="009F4207" w:rsidRDefault="00DD2E4B">
            <w:pPr>
              <w:spacing w:before="200" w:after="200"/>
              <w:rPr>
                <w:sz w:val="20"/>
                <w:szCs w:val="20"/>
              </w:rPr>
            </w:pPr>
            <w:r w:rsidRPr="009F4207">
              <w:rPr>
                <w:sz w:val="20"/>
                <w:szCs w:val="20"/>
              </w:rPr>
              <w:t>(a) for congenital heart disease in a patient with documented evidence of right heart overload or paradoxical embolism; and</w:t>
            </w:r>
          </w:p>
          <w:p w14:paraId="3C3976BF" w14:textId="77777777" w:rsidR="00DD2E4B" w:rsidRPr="009F4207" w:rsidRDefault="00DD2E4B">
            <w:pPr>
              <w:spacing w:before="200" w:after="200"/>
              <w:rPr>
                <w:sz w:val="20"/>
                <w:szCs w:val="20"/>
              </w:rPr>
            </w:pPr>
            <w:r w:rsidRPr="009F4207">
              <w:rPr>
                <w:sz w:val="20"/>
                <w:szCs w:val="20"/>
              </w:rPr>
              <w:t>(b) using a septal occluder or similar device, by transcatheter approach; and</w:t>
            </w:r>
          </w:p>
          <w:p w14:paraId="038D586E" w14:textId="77777777" w:rsidR="00DD2E4B" w:rsidRPr="009F4207" w:rsidRDefault="00DD2E4B">
            <w:pPr>
              <w:spacing w:before="200" w:after="200"/>
              <w:rPr>
                <w:sz w:val="20"/>
                <w:szCs w:val="20"/>
              </w:rPr>
            </w:pPr>
            <w:r w:rsidRPr="009F4207">
              <w:rPr>
                <w:sz w:val="20"/>
                <w:szCs w:val="20"/>
              </w:rPr>
              <w:t>(c) including right or left heart catheterisation (or both);</w:t>
            </w:r>
          </w:p>
          <w:p w14:paraId="60861BAC"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38200, 38203, 38206 or 38254 applies (Anaes.) (Assist.) </w:t>
            </w:r>
          </w:p>
          <w:p w14:paraId="13E079AB" w14:textId="77777777" w:rsidR="00DD2E4B" w:rsidRPr="009F4207" w:rsidRDefault="00DD2E4B">
            <w:r w:rsidRPr="009F4207">
              <w:t>(See para TN.8.221 of explanatory notes to this Category)</w:t>
            </w:r>
          </w:p>
          <w:p w14:paraId="25A842FB" w14:textId="77777777" w:rsidR="00DD2E4B" w:rsidRPr="009F4207" w:rsidRDefault="00DD2E4B">
            <w:pPr>
              <w:tabs>
                <w:tab w:val="left" w:pos="1701"/>
              </w:tabs>
            </w:pPr>
            <w:r w:rsidRPr="009F4207">
              <w:rPr>
                <w:b/>
                <w:sz w:val="20"/>
              </w:rPr>
              <w:t xml:space="preserve">Fee: </w:t>
            </w:r>
            <w:r w:rsidRPr="009F4207">
              <w:t>$999.15</w:t>
            </w:r>
            <w:r w:rsidRPr="009F4207">
              <w:tab/>
            </w:r>
            <w:r w:rsidRPr="009F4207">
              <w:rPr>
                <w:b/>
                <w:sz w:val="20"/>
              </w:rPr>
              <w:t xml:space="preserve">Benefit: </w:t>
            </w:r>
            <w:r w:rsidRPr="009F4207">
              <w:t>75% = $749.40    85% = $905.95</w:t>
            </w:r>
          </w:p>
        </w:tc>
      </w:tr>
      <w:tr w:rsidR="00DD2E4B" w:rsidRPr="009F4207" w14:paraId="16ED8D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147C33" w14:textId="77777777" w:rsidR="00DD2E4B" w:rsidRPr="009F4207" w:rsidRDefault="00DD2E4B">
            <w:pPr>
              <w:rPr>
                <w:b/>
              </w:rPr>
            </w:pPr>
            <w:r w:rsidRPr="009F4207">
              <w:rPr>
                <w:b/>
              </w:rPr>
              <w:t>Fee</w:t>
            </w:r>
          </w:p>
          <w:p w14:paraId="15EDAF62" w14:textId="77777777" w:rsidR="00DD2E4B" w:rsidRPr="009F4207" w:rsidRDefault="00DD2E4B">
            <w:r w:rsidRPr="009F4207">
              <w:t>38273</w:t>
            </w:r>
          </w:p>
        </w:tc>
        <w:tc>
          <w:tcPr>
            <w:tcW w:w="0" w:type="auto"/>
            <w:tcMar>
              <w:top w:w="38" w:type="dxa"/>
              <w:left w:w="38" w:type="dxa"/>
              <w:bottom w:w="38" w:type="dxa"/>
              <w:right w:w="38" w:type="dxa"/>
            </w:tcMar>
            <w:vAlign w:val="bottom"/>
          </w:tcPr>
          <w:p w14:paraId="5A6E0A02" w14:textId="77777777" w:rsidR="00DD2E4B" w:rsidRPr="009F4207" w:rsidRDefault="00DD2E4B">
            <w:pPr>
              <w:spacing w:after="200"/>
              <w:rPr>
                <w:sz w:val="20"/>
                <w:szCs w:val="20"/>
              </w:rPr>
            </w:pPr>
            <w:r w:rsidRPr="009F4207">
              <w:rPr>
                <w:sz w:val="20"/>
                <w:szCs w:val="20"/>
              </w:rPr>
              <w:t xml:space="preserve">Patent ductus arteriosus, transcatheter closure of, including cardiac catheterisation and any imaging associated with the service (Anaes.) (Assist.) </w:t>
            </w:r>
          </w:p>
          <w:p w14:paraId="4A82CC89" w14:textId="77777777" w:rsidR="00DD2E4B" w:rsidRPr="009F4207" w:rsidRDefault="00DD2E4B">
            <w:pPr>
              <w:tabs>
                <w:tab w:val="left" w:pos="1701"/>
              </w:tabs>
            </w:pPr>
            <w:r w:rsidRPr="009F4207">
              <w:rPr>
                <w:b/>
                <w:sz w:val="20"/>
              </w:rPr>
              <w:t xml:space="preserve">Fee: </w:t>
            </w:r>
            <w:r w:rsidRPr="009F4207">
              <w:t>$999.15</w:t>
            </w:r>
            <w:r w:rsidRPr="009F4207">
              <w:tab/>
            </w:r>
            <w:r w:rsidRPr="009F4207">
              <w:rPr>
                <w:b/>
                <w:sz w:val="20"/>
              </w:rPr>
              <w:t xml:space="preserve">Benefit: </w:t>
            </w:r>
            <w:r w:rsidRPr="009F4207">
              <w:t>75% = $749.40</w:t>
            </w:r>
          </w:p>
        </w:tc>
      </w:tr>
      <w:tr w:rsidR="00DD2E4B" w:rsidRPr="009F4207" w14:paraId="702F36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59FFEE" w14:textId="77777777" w:rsidR="00DD2E4B" w:rsidRPr="009F4207" w:rsidRDefault="00DD2E4B">
            <w:pPr>
              <w:rPr>
                <w:b/>
              </w:rPr>
            </w:pPr>
            <w:r w:rsidRPr="009F4207">
              <w:rPr>
                <w:b/>
              </w:rPr>
              <w:t>Fee</w:t>
            </w:r>
          </w:p>
          <w:p w14:paraId="41BC092E" w14:textId="77777777" w:rsidR="00DD2E4B" w:rsidRPr="009F4207" w:rsidRDefault="00DD2E4B">
            <w:r w:rsidRPr="009F4207">
              <w:t>38274</w:t>
            </w:r>
          </w:p>
        </w:tc>
        <w:tc>
          <w:tcPr>
            <w:tcW w:w="0" w:type="auto"/>
            <w:tcMar>
              <w:top w:w="38" w:type="dxa"/>
              <w:left w:w="38" w:type="dxa"/>
              <w:bottom w:w="38" w:type="dxa"/>
              <w:right w:w="38" w:type="dxa"/>
            </w:tcMar>
            <w:vAlign w:val="bottom"/>
          </w:tcPr>
          <w:p w14:paraId="65B8FAA2" w14:textId="77777777" w:rsidR="00DD2E4B" w:rsidRPr="009F4207" w:rsidRDefault="00DD2E4B">
            <w:pPr>
              <w:spacing w:after="200"/>
              <w:rPr>
                <w:sz w:val="20"/>
                <w:szCs w:val="20"/>
              </w:rPr>
            </w:pPr>
            <w:r w:rsidRPr="009F4207">
              <w:rPr>
                <w:sz w:val="20"/>
                <w:szCs w:val="20"/>
              </w:rPr>
              <w:t xml:space="preserve">Ventricular septal defect, transcatheter closure of, with cardiac catheterisation, excluding imaging (H) (Anaes.) (Assist.) </w:t>
            </w:r>
          </w:p>
          <w:p w14:paraId="0473F94A" w14:textId="77777777" w:rsidR="00DD2E4B" w:rsidRPr="009F4207" w:rsidRDefault="00DD2E4B">
            <w:pPr>
              <w:tabs>
                <w:tab w:val="left" w:pos="1701"/>
              </w:tabs>
            </w:pPr>
            <w:r w:rsidRPr="009F4207">
              <w:rPr>
                <w:b/>
                <w:sz w:val="20"/>
              </w:rPr>
              <w:t xml:space="preserve">Fee: </w:t>
            </w:r>
            <w:r w:rsidRPr="009F4207">
              <w:t>$818.50</w:t>
            </w:r>
            <w:r w:rsidRPr="009F4207">
              <w:tab/>
            </w:r>
            <w:r w:rsidRPr="009F4207">
              <w:rPr>
                <w:b/>
                <w:sz w:val="20"/>
              </w:rPr>
              <w:t xml:space="preserve">Benefit: </w:t>
            </w:r>
            <w:r w:rsidRPr="009F4207">
              <w:t>75% = $613.90</w:t>
            </w:r>
          </w:p>
        </w:tc>
      </w:tr>
      <w:tr w:rsidR="00DD2E4B" w:rsidRPr="009F4207" w14:paraId="44B8E9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4E2D39" w14:textId="77777777" w:rsidR="00DD2E4B" w:rsidRPr="009F4207" w:rsidRDefault="00DD2E4B">
            <w:pPr>
              <w:rPr>
                <w:b/>
              </w:rPr>
            </w:pPr>
            <w:r w:rsidRPr="009F4207">
              <w:rPr>
                <w:b/>
              </w:rPr>
              <w:t>Fee</w:t>
            </w:r>
          </w:p>
          <w:p w14:paraId="7829D2F9" w14:textId="77777777" w:rsidR="00DD2E4B" w:rsidRPr="009F4207" w:rsidRDefault="00DD2E4B">
            <w:r w:rsidRPr="009F4207">
              <w:t>38275</w:t>
            </w:r>
          </w:p>
        </w:tc>
        <w:tc>
          <w:tcPr>
            <w:tcW w:w="0" w:type="auto"/>
            <w:tcMar>
              <w:top w:w="38" w:type="dxa"/>
              <w:left w:w="38" w:type="dxa"/>
              <w:bottom w:w="38" w:type="dxa"/>
              <w:right w:w="38" w:type="dxa"/>
            </w:tcMar>
            <w:vAlign w:val="bottom"/>
          </w:tcPr>
          <w:p w14:paraId="778F908A" w14:textId="77777777" w:rsidR="00DD2E4B" w:rsidRPr="009F4207" w:rsidRDefault="00DD2E4B">
            <w:pPr>
              <w:spacing w:after="200"/>
              <w:rPr>
                <w:sz w:val="20"/>
                <w:szCs w:val="20"/>
              </w:rPr>
            </w:pPr>
            <w:r w:rsidRPr="009F4207">
              <w:rPr>
                <w:sz w:val="20"/>
                <w:szCs w:val="20"/>
              </w:rPr>
              <w:t xml:space="preserve">MYOCARDIAL BIOPSY, by cardiac catheterisation (Anaes.) </w:t>
            </w:r>
          </w:p>
          <w:p w14:paraId="59A90886" w14:textId="77777777" w:rsidR="00DD2E4B" w:rsidRPr="009F4207" w:rsidRDefault="00DD2E4B">
            <w:pPr>
              <w:tabs>
                <w:tab w:val="left" w:pos="1701"/>
              </w:tabs>
            </w:pPr>
            <w:r w:rsidRPr="009F4207">
              <w:rPr>
                <w:b/>
                <w:sz w:val="20"/>
              </w:rPr>
              <w:t xml:space="preserve">Fee: </w:t>
            </w:r>
            <w:r w:rsidRPr="009F4207">
              <w:t>$326.55</w:t>
            </w:r>
            <w:r w:rsidRPr="009F4207">
              <w:tab/>
            </w:r>
            <w:r w:rsidRPr="009F4207">
              <w:rPr>
                <w:b/>
                <w:sz w:val="20"/>
              </w:rPr>
              <w:t xml:space="preserve">Benefit: </w:t>
            </w:r>
            <w:r w:rsidRPr="009F4207">
              <w:t>75% = $244.95    85% = $277.60</w:t>
            </w:r>
          </w:p>
        </w:tc>
      </w:tr>
      <w:tr w:rsidR="00DD2E4B" w:rsidRPr="009F4207" w14:paraId="4C6FA9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DEDD67" w14:textId="77777777" w:rsidR="00DD2E4B" w:rsidRPr="009F4207" w:rsidRDefault="00DD2E4B">
            <w:pPr>
              <w:rPr>
                <w:b/>
              </w:rPr>
            </w:pPr>
            <w:r w:rsidRPr="009F4207">
              <w:rPr>
                <w:b/>
              </w:rPr>
              <w:t>Fee</w:t>
            </w:r>
          </w:p>
          <w:p w14:paraId="74E068BE" w14:textId="77777777" w:rsidR="00DD2E4B" w:rsidRPr="009F4207" w:rsidRDefault="00DD2E4B">
            <w:r w:rsidRPr="009F4207">
              <w:t>38276 S</w:t>
            </w:r>
          </w:p>
        </w:tc>
        <w:tc>
          <w:tcPr>
            <w:tcW w:w="0" w:type="auto"/>
            <w:tcMar>
              <w:top w:w="38" w:type="dxa"/>
              <w:left w:w="38" w:type="dxa"/>
              <w:bottom w:w="38" w:type="dxa"/>
              <w:right w:w="38" w:type="dxa"/>
            </w:tcMar>
            <w:vAlign w:val="bottom"/>
          </w:tcPr>
          <w:p w14:paraId="601F474B" w14:textId="77777777" w:rsidR="00DD2E4B" w:rsidRPr="009F4207" w:rsidRDefault="00DD2E4B">
            <w:pPr>
              <w:spacing w:after="200"/>
              <w:rPr>
                <w:sz w:val="20"/>
                <w:szCs w:val="20"/>
              </w:rPr>
            </w:pPr>
            <w:r w:rsidRPr="009F4207">
              <w:rPr>
                <w:sz w:val="20"/>
                <w:szCs w:val="20"/>
              </w:rPr>
              <w:t>Transcatheter occlusion of left atrial appendage, and cardiac catheterisation performed by the same practitioner, for stroke prevention in a patient who has non</w:t>
            </w:r>
            <w:r w:rsidRPr="009F4207">
              <w:rPr>
                <w:sz w:val="20"/>
                <w:szCs w:val="20"/>
              </w:rPr>
              <w:noBreakHyphen/>
              <w:t>valvular atrial fibrillation, if:</w:t>
            </w:r>
          </w:p>
          <w:p w14:paraId="2AFEF545" w14:textId="77777777" w:rsidR="00DD2E4B" w:rsidRPr="009F4207" w:rsidRDefault="00DD2E4B">
            <w:pPr>
              <w:spacing w:before="200" w:after="200"/>
              <w:rPr>
                <w:sz w:val="20"/>
                <w:szCs w:val="20"/>
              </w:rPr>
            </w:pPr>
            <w:r w:rsidRPr="009F4207">
              <w:rPr>
                <w:sz w:val="20"/>
                <w:szCs w:val="20"/>
              </w:rPr>
              <w:t>(a) the patient is at increased risk of thromboembolism demonstrated by:</w:t>
            </w:r>
          </w:p>
          <w:p w14:paraId="1214168F" w14:textId="77777777" w:rsidR="00DD2E4B" w:rsidRPr="009F4207" w:rsidRDefault="00DD2E4B">
            <w:pPr>
              <w:pBdr>
                <w:left w:val="none" w:sz="0" w:space="22" w:color="auto"/>
              </w:pBdr>
              <w:spacing w:before="200" w:after="200"/>
              <w:ind w:left="450"/>
              <w:rPr>
                <w:sz w:val="20"/>
                <w:szCs w:val="20"/>
              </w:rPr>
            </w:pPr>
            <w:r w:rsidRPr="009F4207">
              <w:rPr>
                <w:sz w:val="20"/>
                <w:szCs w:val="20"/>
              </w:rPr>
              <w:t>(i) a prior stroke (whether of an ischaemic or unknown type), transient ischaemic attack or non</w:t>
            </w:r>
            <w:r w:rsidRPr="009F4207">
              <w:rPr>
                <w:sz w:val="20"/>
                <w:szCs w:val="20"/>
              </w:rPr>
              <w:noBreakHyphen/>
              <w:t>central nervous system systemic embolism; or</w:t>
            </w:r>
          </w:p>
          <w:p w14:paraId="27B23229" w14:textId="77777777" w:rsidR="00DD2E4B" w:rsidRPr="009F4207" w:rsidRDefault="00DD2E4B">
            <w:pPr>
              <w:pBdr>
                <w:left w:val="none" w:sz="0" w:space="22" w:color="auto"/>
              </w:pBdr>
              <w:spacing w:before="200" w:after="200"/>
              <w:ind w:left="450"/>
              <w:rPr>
                <w:sz w:val="20"/>
                <w:szCs w:val="20"/>
              </w:rPr>
            </w:pPr>
            <w:r w:rsidRPr="009F4207">
              <w:rPr>
                <w:sz w:val="20"/>
                <w:szCs w:val="20"/>
              </w:rPr>
              <w:lastRenderedPageBreak/>
              <w:t>(ii) at least 2 of the following risk factors:</w:t>
            </w:r>
          </w:p>
          <w:p w14:paraId="7A3B09EF" w14:textId="77777777" w:rsidR="00DD2E4B" w:rsidRPr="009F4207" w:rsidRDefault="00DD2E4B">
            <w:pPr>
              <w:pBdr>
                <w:left w:val="none" w:sz="0" w:space="31" w:color="auto"/>
              </w:pBdr>
              <w:spacing w:before="200" w:after="200"/>
              <w:ind w:left="900"/>
              <w:rPr>
                <w:sz w:val="20"/>
                <w:szCs w:val="20"/>
              </w:rPr>
            </w:pPr>
            <w:r w:rsidRPr="009F4207">
              <w:rPr>
                <w:sz w:val="20"/>
                <w:szCs w:val="20"/>
              </w:rPr>
              <w:t>(A) an age of 65 years or more;</w:t>
            </w:r>
          </w:p>
          <w:p w14:paraId="45F91B1F" w14:textId="77777777" w:rsidR="00DD2E4B" w:rsidRPr="009F4207" w:rsidRDefault="00DD2E4B">
            <w:pPr>
              <w:pBdr>
                <w:left w:val="none" w:sz="0" w:space="31" w:color="auto"/>
              </w:pBdr>
              <w:spacing w:before="200" w:after="200"/>
              <w:ind w:left="900"/>
              <w:rPr>
                <w:sz w:val="20"/>
                <w:szCs w:val="20"/>
              </w:rPr>
            </w:pPr>
            <w:r w:rsidRPr="009F4207">
              <w:rPr>
                <w:sz w:val="20"/>
                <w:szCs w:val="20"/>
              </w:rPr>
              <w:t>(B) hypertension;</w:t>
            </w:r>
          </w:p>
          <w:p w14:paraId="00925380" w14:textId="77777777" w:rsidR="00DD2E4B" w:rsidRPr="009F4207" w:rsidRDefault="00DD2E4B">
            <w:pPr>
              <w:pBdr>
                <w:left w:val="none" w:sz="0" w:space="31" w:color="auto"/>
              </w:pBdr>
              <w:spacing w:before="200" w:after="200"/>
              <w:ind w:left="900"/>
              <w:rPr>
                <w:sz w:val="20"/>
                <w:szCs w:val="20"/>
              </w:rPr>
            </w:pPr>
            <w:r w:rsidRPr="009F4207">
              <w:rPr>
                <w:sz w:val="20"/>
                <w:szCs w:val="20"/>
              </w:rPr>
              <w:t>(C) diabetes mellitus;</w:t>
            </w:r>
          </w:p>
          <w:p w14:paraId="089A03CF" w14:textId="77777777" w:rsidR="00DD2E4B" w:rsidRPr="009F4207" w:rsidRDefault="00DD2E4B">
            <w:pPr>
              <w:pBdr>
                <w:left w:val="none" w:sz="0" w:space="31" w:color="auto"/>
              </w:pBdr>
              <w:spacing w:before="200" w:after="200"/>
              <w:ind w:left="900"/>
              <w:rPr>
                <w:sz w:val="20"/>
                <w:szCs w:val="20"/>
              </w:rPr>
            </w:pPr>
            <w:r w:rsidRPr="009F4207">
              <w:rPr>
                <w:sz w:val="20"/>
                <w:szCs w:val="20"/>
              </w:rPr>
              <w:t>(D) heart failure or left ventricular ejection fraction of 35% or less (or both);</w:t>
            </w:r>
          </w:p>
          <w:p w14:paraId="1790D96B" w14:textId="77777777" w:rsidR="00DD2E4B" w:rsidRPr="009F4207" w:rsidRDefault="00DD2E4B">
            <w:pPr>
              <w:pBdr>
                <w:left w:val="none" w:sz="0" w:space="31" w:color="auto"/>
              </w:pBdr>
              <w:spacing w:before="200" w:after="200"/>
              <w:ind w:left="900"/>
              <w:rPr>
                <w:sz w:val="20"/>
                <w:szCs w:val="20"/>
              </w:rPr>
            </w:pPr>
            <w:r w:rsidRPr="009F4207">
              <w:rPr>
                <w:sz w:val="20"/>
                <w:szCs w:val="20"/>
              </w:rPr>
              <w:t>(E) vascular disease (prior myocardial infarction, peripheral artery disease or aortic plaque); and</w:t>
            </w:r>
          </w:p>
          <w:p w14:paraId="2AF1AC36" w14:textId="77777777" w:rsidR="00DD2E4B" w:rsidRPr="009F4207" w:rsidRDefault="00DD2E4B">
            <w:pPr>
              <w:spacing w:before="200" w:after="200"/>
              <w:rPr>
                <w:sz w:val="20"/>
                <w:szCs w:val="20"/>
              </w:rPr>
            </w:pPr>
            <w:r w:rsidRPr="009F4207">
              <w:rPr>
                <w:sz w:val="20"/>
                <w:szCs w:val="20"/>
              </w:rPr>
              <w:t>(b) the patient has an absolute and permanent contraindication to oral anticoagulation (confirmed by written documentation that is provided by a medical practitioner, independent of the practitioner rendering the service); and</w:t>
            </w:r>
          </w:p>
          <w:p w14:paraId="146856A5" w14:textId="77777777" w:rsidR="00DD2E4B" w:rsidRPr="009F4207" w:rsidRDefault="00DD2E4B">
            <w:pPr>
              <w:spacing w:before="200" w:after="200"/>
              <w:rPr>
                <w:sz w:val="20"/>
                <w:szCs w:val="20"/>
              </w:rPr>
            </w:pPr>
            <w:r w:rsidRPr="009F4207">
              <w:rPr>
                <w:sz w:val="20"/>
                <w:szCs w:val="20"/>
              </w:rPr>
              <w:t>(c) the service is not associated with a service to which item 38200, 38203, 38206 or 38254 applies</w:t>
            </w:r>
          </w:p>
          <w:p w14:paraId="01D0AA8F" w14:textId="77777777" w:rsidR="00DD2E4B" w:rsidRPr="009F4207" w:rsidRDefault="00DD2E4B">
            <w:pPr>
              <w:spacing w:before="200" w:after="200"/>
              <w:rPr>
                <w:sz w:val="20"/>
                <w:szCs w:val="20"/>
              </w:rPr>
            </w:pPr>
            <w:r w:rsidRPr="009F4207">
              <w:rPr>
                <w:sz w:val="20"/>
                <w:szCs w:val="20"/>
              </w:rPr>
              <w:t xml:space="preserve">(H)  (Anaes.) (Assist.) </w:t>
            </w:r>
          </w:p>
          <w:p w14:paraId="3D2BEB08" w14:textId="77777777" w:rsidR="00DD2E4B" w:rsidRPr="009F4207" w:rsidRDefault="00DD2E4B">
            <w:r w:rsidRPr="009F4207">
              <w:t>(See para TN.8.132 of explanatory notes to this Category)</w:t>
            </w:r>
          </w:p>
          <w:p w14:paraId="58E46125" w14:textId="77777777" w:rsidR="00DD2E4B" w:rsidRPr="009F4207" w:rsidRDefault="00DD2E4B">
            <w:pPr>
              <w:tabs>
                <w:tab w:val="left" w:pos="1701"/>
              </w:tabs>
            </w:pPr>
            <w:r w:rsidRPr="009F4207">
              <w:rPr>
                <w:b/>
                <w:sz w:val="20"/>
              </w:rPr>
              <w:t xml:space="preserve">Fee: </w:t>
            </w:r>
            <w:r w:rsidRPr="009F4207">
              <w:t>$999.15</w:t>
            </w:r>
            <w:r w:rsidRPr="009F4207">
              <w:tab/>
            </w:r>
            <w:r w:rsidRPr="009F4207">
              <w:rPr>
                <w:b/>
                <w:sz w:val="20"/>
              </w:rPr>
              <w:t xml:space="preserve">Benefit: </w:t>
            </w:r>
            <w:r w:rsidRPr="009F4207">
              <w:t>75% = $749.40</w:t>
            </w:r>
          </w:p>
        </w:tc>
      </w:tr>
      <w:tr w:rsidR="00DD2E4B" w:rsidRPr="009F4207" w14:paraId="30218D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BFA9AB" w14:textId="77777777" w:rsidR="00DD2E4B" w:rsidRPr="009F4207" w:rsidRDefault="00DD2E4B">
            <w:pPr>
              <w:rPr>
                <w:b/>
              </w:rPr>
            </w:pPr>
            <w:r w:rsidRPr="009F4207">
              <w:rPr>
                <w:b/>
              </w:rPr>
              <w:lastRenderedPageBreak/>
              <w:t>Fee</w:t>
            </w:r>
          </w:p>
          <w:p w14:paraId="3DDD0121" w14:textId="77777777" w:rsidR="00DD2E4B" w:rsidRPr="009F4207" w:rsidRDefault="00DD2E4B">
            <w:r w:rsidRPr="009F4207">
              <w:t>38285</w:t>
            </w:r>
          </w:p>
        </w:tc>
        <w:tc>
          <w:tcPr>
            <w:tcW w:w="0" w:type="auto"/>
            <w:tcMar>
              <w:top w:w="38" w:type="dxa"/>
              <w:left w:w="38" w:type="dxa"/>
              <w:bottom w:w="38" w:type="dxa"/>
              <w:right w:w="38" w:type="dxa"/>
            </w:tcMar>
            <w:vAlign w:val="bottom"/>
          </w:tcPr>
          <w:p w14:paraId="62811A24" w14:textId="77777777" w:rsidR="00DD2E4B" w:rsidRPr="009F4207" w:rsidRDefault="00DD2E4B">
            <w:pPr>
              <w:spacing w:after="200"/>
              <w:rPr>
                <w:sz w:val="20"/>
                <w:szCs w:val="20"/>
              </w:rPr>
            </w:pPr>
            <w:r w:rsidRPr="009F4207">
              <w:rPr>
                <w:sz w:val="20"/>
                <w:szCs w:val="20"/>
              </w:rPr>
              <w:t>Insertion of implantable ECG loop recorder, by a specialist or consultant physician, for the diagnosis of a primary disorder, including initial programming and testing, if:</w:t>
            </w:r>
          </w:p>
          <w:p w14:paraId="0DD4B80A" w14:textId="77777777" w:rsidR="00DD2E4B" w:rsidRPr="009F4207" w:rsidRDefault="00DD2E4B">
            <w:pPr>
              <w:spacing w:before="200" w:after="200"/>
              <w:rPr>
                <w:sz w:val="20"/>
                <w:szCs w:val="20"/>
              </w:rPr>
            </w:pPr>
            <w:r w:rsidRPr="009F4207">
              <w:rPr>
                <w:sz w:val="20"/>
                <w:szCs w:val="20"/>
              </w:rPr>
              <w:t>(a) the patient has recurrent unexplained syncope and does not have a structural heart defect associated with a high risk of sudden cardiac death; and</w:t>
            </w:r>
          </w:p>
          <w:p w14:paraId="34A50CC2" w14:textId="77777777" w:rsidR="00DD2E4B" w:rsidRPr="009F4207" w:rsidRDefault="00DD2E4B">
            <w:pPr>
              <w:spacing w:before="200" w:after="200"/>
              <w:rPr>
                <w:sz w:val="20"/>
                <w:szCs w:val="20"/>
              </w:rPr>
            </w:pPr>
            <w:r w:rsidRPr="009F4207">
              <w:rPr>
                <w:sz w:val="20"/>
                <w:szCs w:val="20"/>
              </w:rPr>
              <w:t>(b) a diagnosis has not been achieved through all other available cardiac investigations; and</w:t>
            </w:r>
          </w:p>
          <w:p w14:paraId="3AE74000" w14:textId="77777777" w:rsidR="00DD2E4B" w:rsidRPr="009F4207" w:rsidRDefault="00DD2E4B">
            <w:pPr>
              <w:spacing w:before="200" w:after="200"/>
              <w:rPr>
                <w:sz w:val="20"/>
                <w:szCs w:val="20"/>
              </w:rPr>
            </w:pPr>
            <w:r w:rsidRPr="009F4207">
              <w:rPr>
                <w:sz w:val="20"/>
                <w:szCs w:val="20"/>
              </w:rPr>
              <w:t>(c) a neurogenic cause is not suspected</w:t>
            </w:r>
          </w:p>
          <w:p w14:paraId="548F0B74" w14:textId="77777777" w:rsidR="00DD2E4B" w:rsidRPr="009F4207" w:rsidRDefault="00DD2E4B">
            <w:pPr>
              <w:spacing w:before="200" w:after="200"/>
              <w:rPr>
                <w:sz w:val="20"/>
                <w:szCs w:val="20"/>
              </w:rPr>
            </w:pPr>
            <w:r w:rsidRPr="009F4207">
              <w:rPr>
                <w:sz w:val="20"/>
                <w:szCs w:val="20"/>
              </w:rPr>
              <w:t xml:space="preserve">  (Anaes.) </w:t>
            </w:r>
          </w:p>
          <w:p w14:paraId="0EB7379C" w14:textId="77777777" w:rsidR="00DD2E4B" w:rsidRPr="009F4207" w:rsidRDefault="00DD2E4B">
            <w:r w:rsidRPr="009F4207">
              <w:t>(See para TN.8.61, TN.8.211 of explanatory notes to this Category)</w:t>
            </w:r>
          </w:p>
          <w:p w14:paraId="25DD26AD" w14:textId="77777777" w:rsidR="00DD2E4B" w:rsidRPr="009F4207" w:rsidRDefault="00DD2E4B">
            <w:pPr>
              <w:tabs>
                <w:tab w:val="left" w:pos="1701"/>
              </w:tabs>
            </w:pPr>
            <w:r w:rsidRPr="009F4207">
              <w:rPr>
                <w:b/>
                <w:sz w:val="20"/>
              </w:rPr>
              <w:t xml:space="preserve">Fee: </w:t>
            </w:r>
            <w:r w:rsidRPr="009F4207">
              <w:t>$168.95</w:t>
            </w:r>
            <w:r w:rsidRPr="009F4207">
              <w:tab/>
            </w:r>
            <w:r w:rsidRPr="009F4207">
              <w:rPr>
                <w:b/>
                <w:sz w:val="20"/>
              </w:rPr>
              <w:t xml:space="preserve">Benefit: </w:t>
            </w:r>
            <w:r w:rsidRPr="009F4207">
              <w:t>75% = $126.75    85% = $143.65</w:t>
            </w:r>
          </w:p>
        </w:tc>
      </w:tr>
      <w:tr w:rsidR="00DD2E4B" w:rsidRPr="009F4207" w14:paraId="66F93F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4C6162" w14:textId="77777777" w:rsidR="00DD2E4B" w:rsidRPr="009F4207" w:rsidRDefault="00DD2E4B">
            <w:pPr>
              <w:rPr>
                <w:b/>
              </w:rPr>
            </w:pPr>
            <w:r w:rsidRPr="009F4207">
              <w:rPr>
                <w:b/>
              </w:rPr>
              <w:t>Fee</w:t>
            </w:r>
          </w:p>
          <w:p w14:paraId="17409704" w14:textId="77777777" w:rsidR="00DD2E4B" w:rsidRPr="009F4207" w:rsidRDefault="00DD2E4B">
            <w:r w:rsidRPr="009F4207">
              <w:t>38286</w:t>
            </w:r>
          </w:p>
        </w:tc>
        <w:tc>
          <w:tcPr>
            <w:tcW w:w="0" w:type="auto"/>
            <w:tcMar>
              <w:top w:w="38" w:type="dxa"/>
              <w:left w:w="38" w:type="dxa"/>
              <w:bottom w:w="38" w:type="dxa"/>
              <w:right w:w="38" w:type="dxa"/>
            </w:tcMar>
            <w:vAlign w:val="bottom"/>
          </w:tcPr>
          <w:p w14:paraId="23EE2097" w14:textId="77777777" w:rsidR="00DD2E4B" w:rsidRPr="009F4207" w:rsidRDefault="00DD2E4B">
            <w:pPr>
              <w:spacing w:after="200"/>
              <w:rPr>
                <w:sz w:val="20"/>
                <w:szCs w:val="20"/>
              </w:rPr>
            </w:pPr>
            <w:r w:rsidRPr="009F4207">
              <w:rPr>
                <w:sz w:val="20"/>
                <w:szCs w:val="20"/>
              </w:rPr>
              <w:t xml:space="preserve">Removal of implantable ECG loop recorder (Anaes.) </w:t>
            </w:r>
          </w:p>
          <w:p w14:paraId="0164F3D0" w14:textId="77777777" w:rsidR="00DD2E4B" w:rsidRPr="009F4207" w:rsidRDefault="00DD2E4B">
            <w:r w:rsidRPr="009F4207">
              <w:t>(See para TN.8.211 of explanatory notes to this Category)</w:t>
            </w:r>
          </w:p>
          <w:p w14:paraId="18EA1375" w14:textId="77777777" w:rsidR="00DD2E4B" w:rsidRPr="009F4207" w:rsidRDefault="00DD2E4B">
            <w:pPr>
              <w:tabs>
                <w:tab w:val="left" w:pos="1701"/>
              </w:tabs>
            </w:pPr>
            <w:r w:rsidRPr="009F4207">
              <w:rPr>
                <w:b/>
                <w:sz w:val="20"/>
              </w:rPr>
              <w:t xml:space="preserve">Fee: </w:t>
            </w:r>
            <w:r w:rsidRPr="009F4207">
              <w:t>$152.20</w:t>
            </w:r>
            <w:r w:rsidRPr="009F4207">
              <w:tab/>
            </w:r>
            <w:r w:rsidRPr="009F4207">
              <w:rPr>
                <w:b/>
                <w:sz w:val="20"/>
              </w:rPr>
              <w:t xml:space="preserve">Benefit: </w:t>
            </w:r>
            <w:r w:rsidRPr="009F4207">
              <w:t>75% = $114.15    85% = $129.40</w:t>
            </w:r>
          </w:p>
        </w:tc>
      </w:tr>
      <w:tr w:rsidR="00DD2E4B" w:rsidRPr="009F4207" w14:paraId="33E4EA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014359" w14:textId="77777777" w:rsidR="00DD2E4B" w:rsidRPr="009F4207" w:rsidRDefault="00DD2E4B">
            <w:pPr>
              <w:rPr>
                <w:b/>
              </w:rPr>
            </w:pPr>
            <w:r w:rsidRPr="009F4207">
              <w:rPr>
                <w:b/>
              </w:rPr>
              <w:t>Fee</w:t>
            </w:r>
          </w:p>
          <w:p w14:paraId="628153B2" w14:textId="77777777" w:rsidR="00DD2E4B" w:rsidRPr="009F4207" w:rsidRDefault="00DD2E4B">
            <w:r w:rsidRPr="009F4207">
              <w:t>38288</w:t>
            </w:r>
          </w:p>
        </w:tc>
        <w:tc>
          <w:tcPr>
            <w:tcW w:w="0" w:type="auto"/>
            <w:tcMar>
              <w:top w:w="38" w:type="dxa"/>
              <w:left w:w="38" w:type="dxa"/>
              <w:bottom w:w="38" w:type="dxa"/>
              <w:right w:w="38" w:type="dxa"/>
            </w:tcMar>
            <w:vAlign w:val="bottom"/>
          </w:tcPr>
          <w:p w14:paraId="1674AD82" w14:textId="77777777" w:rsidR="00DD2E4B" w:rsidRPr="009F4207" w:rsidRDefault="00DD2E4B">
            <w:pPr>
              <w:spacing w:after="200"/>
              <w:rPr>
                <w:sz w:val="20"/>
                <w:szCs w:val="20"/>
              </w:rPr>
            </w:pPr>
            <w:r w:rsidRPr="009F4207">
              <w:rPr>
                <w:sz w:val="20"/>
                <w:szCs w:val="20"/>
              </w:rPr>
              <w:t>Implantable loop recorder, insertion of, for diagnosis of atrial fibrillation, if:</w:t>
            </w:r>
          </w:p>
          <w:p w14:paraId="1531168B" w14:textId="77777777" w:rsidR="00DD2E4B" w:rsidRPr="009F4207" w:rsidRDefault="00DD2E4B">
            <w:pPr>
              <w:spacing w:before="200" w:after="200"/>
              <w:rPr>
                <w:sz w:val="20"/>
                <w:szCs w:val="20"/>
              </w:rPr>
            </w:pPr>
            <w:r w:rsidRPr="009F4207">
              <w:rPr>
                <w:sz w:val="20"/>
                <w:szCs w:val="20"/>
              </w:rPr>
              <w:t>(a) the patient to whom the service is provided has been diagnosed as having had an embolic stroke of undetermined source; and</w:t>
            </w:r>
          </w:p>
          <w:p w14:paraId="173A7C75" w14:textId="77777777" w:rsidR="00DD2E4B" w:rsidRPr="009F4207" w:rsidRDefault="00DD2E4B">
            <w:pPr>
              <w:spacing w:before="200" w:after="200"/>
              <w:rPr>
                <w:sz w:val="20"/>
                <w:szCs w:val="20"/>
              </w:rPr>
            </w:pPr>
            <w:r w:rsidRPr="009F4207">
              <w:rPr>
                <w:sz w:val="20"/>
                <w:szCs w:val="20"/>
              </w:rPr>
              <w:t>(b) the bases of the diagnosis included the following:</w:t>
            </w:r>
          </w:p>
          <w:p w14:paraId="39C5638E" w14:textId="77777777" w:rsidR="00DD2E4B" w:rsidRPr="009F4207" w:rsidRDefault="00DD2E4B">
            <w:pPr>
              <w:spacing w:before="200" w:after="200"/>
              <w:rPr>
                <w:sz w:val="20"/>
                <w:szCs w:val="20"/>
              </w:rPr>
            </w:pPr>
            <w:r w:rsidRPr="009F4207">
              <w:rPr>
                <w:sz w:val="20"/>
                <w:szCs w:val="20"/>
              </w:rPr>
              <w:t>(i) the medical history of the patient;</w:t>
            </w:r>
          </w:p>
          <w:p w14:paraId="64890A43" w14:textId="77777777" w:rsidR="00DD2E4B" w:rsidRPr="009F4207" w:rsidRDefault="00DD2E4B">
            <w:pPr>
              <w:spacing w:before="200" w:after="200"/>
              <w:rPr>
                <w:sz w:val="20"/>
                <w:szCs w:val="20"/>
              </w:rPr>
            </w:pPr>
            <w:r w:rsidRPr="009F4207">
              <w:rPr>
                <w:sz w:val="20"/>
                <w:szCs w:val="20"/>
              </w:rPr>
              <w:t>(ii) physical examination;</w:t>
            </w:r>
          </w:p>
          <w:p w14:paraId="785B97B5" w14:textId="77777777" w:rsidR="00DD2E4B" w:rsidRPr="009F4207" w:rsidRDefault="00DD2E4B">
            <w:pPr>
              <w:spacing w:before="200" w:after="200"/>
              <w:rPr>
                <w:sz w:val="20"/>
                <w:szCs w:val="20"/>
              </w:rPr>
            </w:pPr>
            <w:r w:rsidRPr="009F4207">
              <w:rPr>
                <w:sz w:val="20"/>
                <w:szCs w:val="20"/>
              </w:rPr>
              <w:t>(iii) brain and carotid imaging;</w:t>
            </w:r>
          </w:p>
          <w:p w14:paraId="6CD8061E" w14:textId="77777777" w:rsidR="00DD2E4B" w:rsidRPr="009F4207" w:rsidRDefault="00DD2E4B">
            <w:pPr>
              <w:spacing w:before="200" w:after="200"/>
              <w:rPr>
                <w:sz w:val="20"/>
                <w:szCs w:val="20"/>
              </w:rPr>
            </w:pPr>
            <w:r w:rsidRPr="009F4207">
              <w:rPr>
                <w:sz w:val="20"/>
                <w:szCs w:val="20"/>
              </w:rPr>
              <w:t>(iv) cardiac imaging;</w:t>
            </w:r>
          </w:p>
          <w:p w14:paraId="366FA768" w14:textId="77777777" w:rsidR="00DD2E4B" w:rsidRPr="009F4207" w:rsidRDefault="00DD2E4B">
            <w:pPr>
              <w:spacing w:before="200" w:after="200"/>
              <w:rPr>
                <w:sz w:val="20"/>
                <w:szCs w:val="20"/>
              </w:rPr>
            </w:pPr>
            <w:r w:rsidRPr="009F4207">
              <w:rPr>
                <w:sz w:val="20"/>
                <w:szCs w:val="20"/>
              </w:rPr>
              <w:lastRenderedPageBreak/>
              <w:t>(v) surface ECG testing including 24</w:t>
            </w:r>
            <w:r w:rsidRPr="009F4207">
              <w:rPr>
                <w:sz w:val="20"/>
                <w:szCs w:val="20"/>
              </w:rPr>
              <w:noBreakHyphen/>
              <w:t>hour Holter monitoring; and</w:t>
            </w:r>
          </w:p>
          <w:p w14:paraId="74761A05" w14:textId="77777777" w:rsidR="00DD2E4B" w:rsidRPr="009F4207" w:rsidRDefault="00DD2E4B">
            <w:pPr>
              <w:spacing w:before="200" w:after="200"/>
              <w:rPr>
                <w:sz w:val="20"/>
                <w:szCs w:val="20"/>
              </w:rPr>
            </w:pPr>
            <w:r w:rsidRPr="009F4207">
              <w:rPr>
                <w:sz w:val="20"/>
                <w:szCs w:val="20"/>
              </w:rPr>
              <w:t>(c) atrial fibrillation is suspected; and</w:t>
            </w:r>
          </w:p>
          <w:p w14:paraId="71D11877" w14:textId="77777777" w:rsidR="00DD2E4B" w:rsidRPr="009F4207" w:rsidRDefault="00DD2E4B">
            <w:pPr>
              <w:spacing w:before="200" w:after="200"/>
              <w:rPr>
                <w:sz w:val="20"/>
                <w:szCs w:val="20"/>
              </w:rPr>
            </w:pPr>
            <w:r w:rsidRPr="009F4207">
              <w:rPr>
                <w:sz w:val="20"/>
                <w:szCs w:val="20"/>
              </w:rPr>
              <w:t>(d) the patient:</w:t>
            </w:r>
          </w:p>
          <w:p w14:paraId="7DA487BC" w14:textId="77777777" w:rsidR="00DD2E4B" w:rsidRPr="009F4207" w:rsidRDefault="00DD2E4B">
            <w:pPr>
              <w:spacing w:before="200" w:after="200"/>
              <w:rPr>
                <w:sz w:val="20"/>
                <w:szCs w:val="20"/>
              </w:rPr>
            </w:pPr>
            <w:r w:rsidRPr="009F4207">
              <w:rPr>
                <w:sz w:val="20"/>
                <w:szCs w:val="20"/>
              </w:rPr>
              <w:t>(i) does not have a permanent indication for oral anticoagulants; or</w:t>
            </w:r>
          </w:p>
          <w:p w14:paraId="2BF836E7" w14:textId="77777777" w:rsidR="00DD2E4B" w:rsidRPr="009F4207" w:rsidRDefault="00DD2E4B">
            <w:pPr>
              <w:spacing w:before="200" w:after="200"/>
              <w:rPr>
                <w:sz w:val="20"/>
                <w:szCs w:val="20"/>
              </w:rPr>
            </w:pPr>
            <w:r w:rsidRPr="009F4207">
              <w:rPr>
                <w:sz w:val="20"/>
                <w:szCs w:val="20"/>
              </w:rPr>
              <w:t>(ii) does not have a permanent oral anticoagulants contraindication;</w:t>
            </w:r>
          </w:p>
          <w:p w14:paraId="6C5EFC47" w14:textId="77777777" w:rsidR="00DD2E4B" w:rsidRPr="009F4207" w:rsidRDefault="00DD2E4B">
            <w:pPr>
              <w:spacing w:before="200" w:after="200"/>
              <w:rPr>
                <w:sz w:val="20"/>
                <w:szCs w:val="20"/>
              </w:rPr>
            </w:pPr>
            <w:r w:rsidRPr="009F4207">
              <w:rPr>
                <w:sz w:val="20"/>
                <w:szCs w:val="20"/>
              </w:rPr>
              <w:t> </w:t>
            </w:r>
          </w:p>
          <w:p w14:paraId="1301311F" w14:textId="77777777" w:rsidR="00DD2E4B" w:rsidRPr="009F4207" w:rsidRDefault="00DD2E4B">
            <w:pPr>
              <w:spacing w:before="200" w:after="200"/>
              <w:rPr>
                <w:sz w:val="20"/>
                <w:szCs w:val="20"/>
              </w:rPr>
            </w:pPr>
            <w:r w:rsidRPr="009F4207">
              <w:rPr>
                <w:sz w:val="20"/>
                <w:szCs w:val="20"/>
              </w:rPr>
              <w:t>including initial programming and testing</w:t>
            </w:r>
          </w:p>
          <w:p w14:paraId="2FC63985" w14:textId="77777777" w:rsidR="00DD2E4B" w:rsidRPr="009F4207" w:rsidRDefault="00DD2E4B">
            <w:pPr>
              <w:spacing w:before="200" w:after="200"/>
              <w:rPr>
                <w:sz w:val="20"/>
                <w:szCs w:val="20"/>
              </w:rPr>
            </w:pPr>
            <w:r w:rsidRPr="009F4207">
              <w:rPr>
                <w:sz w:val="20"/>
                <w:szCs w:val="20"/>
              </w:rPr>
              <w:t xml:space="preserve">  (Anaes.) </w:t>
            </w:r>
          </w:p>
          <w:p w14:paraId="62997330" w14:textId="77777777" w:rsidR="00DD2E4B" w:rsidRPr="009F4207" w:rsidRDefault="00DD2E4B">
            <w:pPr>
              <w:tabs>
                <w:tab w:val="left" w:pos="1701"/>
              </w:tabs>
            </w:pPr>
            <w:r w:rsidRPr="009F4207">
              <w:rPr>
                <w:b/>
                <w:sz w:val="20"/>
              </w:rPr>
              <w:t xml:space="preserve">Fee: </w:t>
            </w:r>
            <w:r w:rsidRPr="009F4207">
              <w:t>$211.30</w:t>
            </w:r>
            <w:r w:rsidRPr="009F4207">
              <w:tab/>
            </w:r>
            <w:r w:rsidRPr="009F4207">
              <w:rPr>
                <w:b/>
                <w:sz w:val="20"/>
              </w:rPr>
              <w:t xml:space="preserve">Benefit: </w:t>
            </w:r>
            <w:r w:rsidRPr="009F4207">
              <w:t>75% = $158.50    85% = $179.65</w:t>
            </w:r>
          </w:p>
        </w:tc>
      </w:tr>
      <w:tr w:rsidR="00DD2E4B" w:rsidRPr="009F4207" w14:paraId="686EB0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0155D2" w14:textId="77777777" w:rsidR="00DD2E4B" w:rsidRPr="009F4207" w:rsidRDefault="00DD2E4B">
            <w:pPr>
              <w:tabs>
                <w:tab w:val="left" w:pos="1701"/>
              </w:tabs>
            </w:pPr>
          </w:p>
        </w:tc>
        <w:tc>
          <w:tcPr>
            <w:tcW w:w="0" w:type="auto"/>
            <w:tcMar>
              <w:top w:w="38" w:type="dxa"/>
              <w:left w:w="38" w:type="dxa"/>
              <w:bottom w:w="38" w:type="dxa"/>
              <w:right w:w="38" w:type="dxa"/>
            </w:tcMar>
          </w:tcPr>
          <w:p w14:paraId="7E464269"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CATHETER BASED ARRHYTHMIA ABLATION</w:t>
            </w:r>
          </w:p>
        </w:tc>
      </w:tr>
      <w:tr w:rsidR="00DD2E4B" w:rsidRPr="009F4207" w14:paraId="267AE4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70506C" w14:textId="77777777" w:rsidR="00DD2E4B" w:rsidRPr="009F4207" w:rsidRDefault="00DD2E4B">
            <w:pPr>
              <w:rPr>
                <w:b/>
              </w:rPr>
            </w:pPr>
            <w:r w:rsidRPr="009F4207">
              <w:rPr>
                <w:b/>
              </w:rPr>
              <w:t>Fee</w:t>
            </w:r>
          </w:p>
          <w:p w14:paraId="64CA365E" w14:textId="77777777" w:rsidR="00DD2E4B" w:rsidRPr="009F4207" w:rsidRDefault="00DD2E4B">
            <w:r w:rsidRPr="009F4207">
              <w:t>38287</w:t>
            </w:r>
          </w:p>
        </w:tc>
        <w:tc>
          <w:tcPr>
            <w:tcW w:w="0" w:type="auto"/>
            <w:tcMar>
              <w:top w:w="38" w:type="dxa"/>
              <w:left w:w="38" w:type="dxa"/>
              <w:bottom w:w="38" w:type="dxa"/>
              <w:right w:w="38" w:type="dxa"/>
            </w:tcMar>
            <w:vAlign w:val="bottom"/>
          </w:tcPr>
          <w:p w14:paraId="3C94AD28" w14:textId="77777777" w:rsidR="00DD2E4B" w:rsidRPr="009F4207" w:rsidRDefault="00DD2E4B">
            <w:pPr>
              <w:spacing w:after="200"/>
              <w:rPr>
                <w:sz w:val="20"/>
                <w:szCs w:val="20"/>
              </w:rPr>
            </w:pPr>
            <w:r w:rsidRPr="009F4207">
              <w:rPr>
                <w:sz w:val="20"/>
                <w:szCs w:val="20"/>
              </w:rPr>
              <w:t xml:space="preserve">ABLATION OF ARRHYTHMIA CIRCUIT OR FOCUS or isolation procedure involving 1 atrial chamber (Anaes.) (Assist.) </w:t>
            </w:r>
          </w:p>
          <w:p w14:paraId="2EC3BEC9" w14:textId="77777777" w:rsidR="00DD2E4B" w:rsidRPr="009F4207" w:rsidRDefault="00DD2E4B">
            <w:pPr>
              <w:tabs>
                <w:tab w:val="left" w:pos="1701"/>
              </w:tabs>
            </w:pPr>
            <w:r w:rsidRPr="009F4207">
              <w:rPr>
                <w:b/>
                <w:sz w:val="20"/>
              </w:rPr>
              <w:t xml:space="preserve">Fee: </w:t>
            </w:r>
            <w:r w:rsidRPr="009F4207">
              <w:t>$2,298.35</w:t>
            </w:r>
            <w:r w:rsidRPr="009F4207">
              <w:tab/>
            </w:r>
            <w:r w:rsidRPr="009F4207">
              <w:rPr>
                <w:b/>
                <w:sz w:val="20"/>
              </w:rPr>
              <w:t xml:space="preserve">Benefit: </w:t>
            </w:r>
            <w:r w:rsidRPr="009F4207">
              <w:t>75% = $1723.80    85% = $2205.15</w:t>
            </w:r>
          </w:p>
        </w:tc>
      </w:tr>
      <w:tr w:rsidR="00DD2E4B" w:rsidRPr="009F4207" w14:paraId="26E9E6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8AFDE4" w14:textId="77777777" w:rsidR="00DD2E4B" w:rsidRPr="009F4207" w:rsidRDefault="00DD2E4B">
            <w:pPr>
              <w:rPr>
                <w:b/>
              </w:rPr>
            </w:pPr>
            <w:r w:rsidRPr="009F4207">
              <w:rPr>
                <w:b/>
              </w:rPr>
              <w:t>Fee</w:t>
            </w:r>
          </w:p>
          <w:p w14:paraId="163AFEC1" w14:textId="77777777" w:rsidR="00DD2E4B" w:rsidRPr="009F4207" w:rsidRDefault="00DD2E4B">
            <w:r w:rsidRPr="009F4207">
              <w:t>38290</w:t>
            </w:r>
          </w:p>
        </w:tc>
        <w:tc>
          <w:tcPr>
            <w:tcW w:w="0" w:type="auto"/>
            <w:tcMar>
              <w:top w:w="38" w:type="dxa"/>
              <w:left w:w="38" w:type="dxa"/>
              <w:bottom w:w="38" w:type="dxa"/>
              <w:right w:w="38" w:type="dxa"/>
            </w:tcMar>
            <w:vAlign w:val="bottom"/>
          </w:tcPr>
          <w:p w14:paraId="704BED4E" w14:textId="77777777" w:rsidR="00DD2E4B" w:rsidRPr="009F4207" w:rsidRDefault="00DD2E4B">
            <w:pPr>
              <w:spacing w:after="200"/>
              <w:rPr>
                <w:sz w:val="20"/>
                <w:szCs w:val="20"/>
              </w:rPr>
            </w:pPr>
            <w:r w:rsidRPr="009F4207">
              <w:rPr>
                <w:sz w:val="20"/>
                <w:szCs w:val="20"/>
              </w:rPr>
              <w:t xml:space="preserve">ABLATION OF ARRHYTHMIA CIRCUITS OR FOCI, or isolation procedure involving both atrial chambers and including curative procedures for atrial fibrillation (Anaes.) (Assist.) </w:t>
            </w:r>
          </w:p>
          <w:p w14:paraId="2BDBB635" w14:textId="77777777" w:rsidR="00DD2E4B" w:rsidRPr="009F4207" w:rsidRDefault="00DD2E4B">
            <w:pPr>
              <w:tabs>
                <w:tab w:val="left" w:pos="1701"/>
              </w:tabs>
            </w:pPr>
            <w:r w:rsidRPr="009F4207">
              <w:rPr>
                <w:b/>
                <w:sz w:val="20"/>
              </w:rPr>
              <w:t xml:space="preserve">Fee: </w:t>
            </w:r>
            <w:r w:rsidRPr="009F4207">
              <w:t>$2,926.40</w:t>
            </w:r>
            <w:r w:rsidRPr="009F4207">
              <w:tab/>
            </w:r>
            <w:r w:rsidRPr="009F4207">
              <w:rPr>
                <w:b/>
                <w:sz w:val="20"/>
              </w:rPr>
              <w:t xml:space="preserve">Benefit: </w:t>
            </w:r>
            <w:r w:rsidRPr="009F4207">
              <w:t>75% = $2194.80</w:t>
            </w:r>
          </w:p>
        </w:tc>
      </w:tr>
      <w:tr w:rsidR="00DD2E4B" w:rsidRPr="009F4207" w14:paraId="607EDB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32D44D" w14:textId="77777777" w:rsidR="00DD2E4B" w:rsidRPr="009F4207" w:rsidRDefault="00DD2E4B">
            <w:pPr>
              <w:rPr>
                <w:b/>
              </w:rPr>
            </w:pPr>
            <w:r w:rsidRPr="009F4207">
              <w:rPr>
                <w:b/>
              </w:rPr>
              <w:t>Fee</w:t>
            </w:r>
          </w:p>
          <w:p w14:paraId="170790E0" w14:textId="77777777" w:rsidR="00DD2E4B" w:rsidRPr="009F4207" w:rsidRDefault="00DD2E4B">
            <w:r w:rsidRPr="009F4207">
              <w:t>38293</w:t>
            </w:r>
          </w:p>
        </w:tc>
        <w:tc>
          <w:tcPr>
            <w:tcW w:w="0" w:type="auto"/>
            <w:tcMar>
              <w:top w:w="38" w:type="dxa"/>
              <w:left w:w="38" w:type="dxa"/>
              <w:bottom w:w="38" w:type="dxa"/>
              <w:right w:w="38" w:type="dxa"/>
            </w:tcMar>
            <w:vAlign w:val="bottom"/>
          </w:tcPr>
          <w:p w14:paraId="184DA171" w14:textId="77777777" w:rsidR="00DD2E4B" w:rsidRPr="009F4207" w:rsidRDefault="00DD2E4B">
            <w:pPr>
              <w:spacing w:after="200"/>
              <w:rPr>
                <w:sz w:val="20"/>
                <w:szCs w:val="20"/>
              </w:rPr>
            </w:pPr>
            <w:r w:rsidRPr="009F4207">
              <w:rPr>
                <w:sz w:val="20"/>
                <w:szCs w:val="20"/>
              </w:rPr>
              <w:t xml:space="preserve">VENTRICULAR ARRHYTHMIA with mapping and ablation, including all associated electrophysiological studies performed on the same day (Anaes.) (Assist.) </w:t>
            </w:r>
          </w:p>
          <w:p w14:paraId="75372B23" w14:textId="77777777" w:rsidR="00DD2E4B" w:rsidRPr="009F4207" w:rsidRDefault="00DD2E4B">
            <w:pPr>
              <w:tabs>
                <w:tab w:val="left" w:pos="1701"/>
              </w:tabs>
            </w:pPr>
            <w:r w:rsidRPr="009F4207">
              <w:rPr>
                <w:b/>
                <w:sz w:val="20"/>
              </w:rPr>
              <w:t xml:space="preserve">Fee: </w:t>
            </w:r>
            <w:r w:rsidRPr="009F4207">
              <w:t>$3,141.15</w:t>
            </w:r>
            <w:r w:rsidRPr="009F4207">
              <w:tab/>
            </w:r>
            <w:r w:rsidRPr="009F4207">
              <w:rPr>
                <w:b/>
                <w:sz w:val="20"/>
              </w:rPr>
              <w:t xml:space="preserve">Benefit: </w:t>
            </w:r>
            <w:r w:rsidRPr="009F4207">
              <w:t>75% = $2355.90    85% = $3047.95</w:t>
            </w:r>
          </w:p>
        </w:tc>
      </w:tr>
      <w:tr w:rsidR="00DD2E4B" w:rsidRPr="009F4207" w14:paraId="4E0D2C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BE15FF" w14:textId="77777777" w:rsidR="00DD2E4B" w:rsidRPr="009F4207" w:rsidRDefault="00DD2E4B">
            <w:pPr>
              <w:tabs>
                <w:tab w:val="left" w:pos="1701"/>
              </w:tabs>
            </w:pPr>
          </w:p>
        </w:tc>
        <w:tc>
          <w:tcPr>
            <w:tcW w:w="0" w:type="auto"/>
            <w:tcMar>
              <w:top w:w="38" w:type="dxa"/>
              <w:left w:w="38" w:type="dxa"/>
              <w:bottom w:w="38" w:type="dxa"/>
              <w:right w:w="38" w:type="dxa"/>
            </w:tcMar>
          </w:tcPr>
          <w:p w14:paraId="005EC08A"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ENDOVASCULAR INTERVENTIONAL PROCEDURES</w:t>
            </w:r>
          </w:p>
        </w:tc>
      </w:tr>
      <w:tr w:rsidR="00DD2E4B" w:rsidRPr="009F4207" w14:paraId="46F199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841BAF" w14:textId="77777777" w:rsidR="00DD2E4B" w:rsidRPr="009F4207" w:rsidRDefault="00DD2E4B">
            <w:pPr>
              <w:rPr>
                <w:b/>
              </w:rPr>
            </w:pPr>
            <w:r w:rsidRPr="009F4207">
              <w:rPr>
                <w:b/>
              </w:rPr>
              <w:t>Fee</w:t>
            </w:r>
          </w:p>
          <w:p w14:paraId="69270A1F" w14:textId="77777777" w:rsidR="00DD2E4B" w:rsidRPr="009F4207" w:rsidRDefault="00DD2E4B">
            <w:r w:rsidRPr="009F4207">
              <w:t>38307</w:t>
            </w:r>
          </w:p>
        </w:tc>
        <w:tc>
          <w:tcPr>
            <w:tcW w:w="0" w:type="auto"/>
            <w:tcMar>
              <w:top w:w="38" w:type="dxa"/>
              <w:left w:w="38" w:type="dxa"/>
              <w:bottom w:w="38" w:type="dxa"/>
              <w:right w:w="38" w:type="dxa"/>
            </w:tcMar>
            <w:vAlign w:val="bottom"/>
          </w:tcPr>
          <w:p w14:paraId="19BC49A4" w14:textId="77777777" w:rsidR="00DD2E4B" w:rsidRPr="009F4207" w:rsidRDefault="00DD2E4B">
            <w:pPr>
              <w:spacing w:after="200"/>
              <w:rPr>
                <w:sz w:val="20"/>
                <w:szCs w:val="20"/>
              </w:rPr>
            </w:pPr>
            <w:r w:rsidRPr="009F4207">
              <w:rPr>
                <w:sz w:val="20"/>
                <w:szCs w:val="20"/>
              </w:rPr>
              <w:t>Note: (acute coronary syndrome - 1 coronary territory with selective coronary angiography)  the service only applies if the patient meets the requirements of the descriptor and the requirements of Note: TR.8.2 and TR.8.5</w:t>
            </w:r>
          </w:p>
          <w:p w14:paraId="6761CE26" w14:textId="77777777" w:rsidR="00DD2E4B" w:rsidRPr="009F4207" w:rsidRDefault="00DD2E4B">
            <w:pPr>
              <w:spacing w:before="200" w:after="200"/>
              <w:rPr>
                <w:sz w:val="20"/>
                <w:szCs w:val="20"/>
              </w:rPr>
            </w:pPr>
            <w:r w:rsidRPr="009F4207">
              <w:rPr>
                <w:sz w:val="20"/>
                <w:szCs w:val="20"/>
              </w:rPr>
              <w:t>Percutaneous coronary intervention:</w:t>
            </w:r>
          </w:p>
          <w:p w14:paraId="2E2E8323" w14:textId="77777777" w:rsidR="00DD2E4B" w:rsidRPr="009F4207" w:rsidRDefault="00DD2E4B">
            <w:pPr>
              <w:spacing w:before="200" w:after="200"/>
              <w:rPr>
                <w:sz w:val="20"/>
                <w:szCs w:val="20"/>
              </w:rPr>
            </w:pPr>
            <w:r w:rsidRPr="009F4207">
              <w:rPr>
                <w:sz w:val="20"/>
                <w:szCs w:val="20"/>
              </w:rPr>
              <w:t>(a) for a patient:</w:t>
            </w:r>
          </w:p>
          <w:p w14:paraId="4969AECE" w14:textId="77777777" w:rsidR="00DD2E4B" w:rsidRPr="009F4207" w:rsidRDefault="00DD2E4B">
            <w:pPr>
              <w:pBdr>
                <w:left w:val="none" w:sz="0" w:space="22" w:color="auto"/>
              </w:pBdr>
              <w:spacing w:before="200" w:after="200"/>
              <w:ind w:left="450"/>
              <w:rPr>
                <w:sz w:val="20"/>
                <w:szCs w:val="20"/>
              </w:rPr>
            </w:pPr>
            <w:r w:rsidRPr="009F4207">
              <w:rPr>
                <w:sz w:val="20"/>
                <w:szCs w:val="20"/>
              </w:rPr>
              <w:t>(i) eligible for the service under clause 5.10.17A; and</w:t>
            </w:r>
          </w:p>
          <w:p w14:paraId="7663ED8C" w14:textId="77777777" w:rsidR="00DD2E4B" w:rsidRPr="009F4207" w:rsidRDefault="00DD2E4B">
            <w:pPr>
              <w:pBdr>
                <w:left w:val="none" w:sz="0" w:space="22" w:color="auto"/>
              </w:pBdr>
              <w:spacing w:before="200" w:after="200"/>
              <w:ind w:left="450"/>
              <w:rPr>
                <w:sz w:val="20"/>
                <w:szCs w:val="20"/>
              </w:rPr>
            </w:pPr>
            <w:r w:rsidRPr="009F4207">
              <w:rPr>
                <w:sz w:val="20"/>
                <w:szCs w:val="20"/>
              </w:rPr>
              <w:t>(ii) for whom selective coronary angiography has not been completed in the previous 3 months; and</w:t>
            </w:r>
          </w:p>
          <w:p w14:paraId="729D1675" w14:textId="77777777" w:rsidR="00DD2E4B" w:rsidRPr="009F4207" w:rsidRDefault="00DD2E4B">
            <w:pPr>
              <w:spacing w:before="200" w:after="200"/>
              <w:rPr>
                <w:sz w:val="20"/>
                <w:szCs w:val="20"/>
              </w:rPr>
            </w:pPr>
            <w:r w:rsidRPr="009F4207">
              <w:rPr>
                <w:sz w:val="20"/>
                <w:szCs w:val="20"/>
              </w:rPr>
              <w:t>(b) including selective coronary angiography and all associated imaging, catheter and contrast; and</w:t>
            </w:r>
          </w:p>
          <w:p w14:paraId="0F73776D" w14:textId="77777777" w:rsidR="00DD2E4B" w:rsidRPr="009F4207" w:rsidRDefault="00DD2E4B">
            <w:pPr>
              <w:spacing w:before="200" w:after="200"/>
              <w:rPr>
                <w:sz w:val="20"/>
                <w:szCs w:val="20"/>
              </w:rPr>
            </w:pPr>
            <w:r w:rsidRPr="009F4207">
              <w:rPr>
                <w:sz w:val="20"/>
                <w:szCs w:val="20"/>
              </w:rPr>
              <w:t>(c) including either or both:</w:t>
            </w:r>
          </w:p>
          <w:p w14:paraId="5BB939E2" w14:textId="77777777" w:rsidR="00DD2E4B" w:rsidRPr="009F4207" w:rsidRDefault="00DD2E4B">
            <w:pPr>
              <w:pBdr>
                <w:left w:val="none" w:sz="0" w:space="22" w:color="auto"/>
              </w:pBdr>
              <w:spacing w:before="200" w:after="200"/>
              <w:ind w:left="450"/>
              <w:rPr>
                <w:sz w:val="20"/>
                <w:szCs w:val="20"/>
              </w:rPr>
            </w:pPr>
            <w:r w:rsidRPr="009F4207">
              <w:rPr>
                <w:sz w:val="20"/>
                <w:szCs w:val="20"/>
              </w:rPr>
              <w:t>(i) percutaneous angioplasty;</w:t>
            </w:r>
          </w:p>
          <w:p w14:paraId="6BEE7029" w14:textId="77777777" w:rsidR="00DD2E4B" w:rsidRPr="009F4207" w:rsidRDefault="00DD2E4B">
            <w:pPr>
              <w:pBdr>
                <w:left w:val="none" w:sz="0" w:space="22" w:color="auto"/>
              </w:pBdr>
              <w:spacing w:before="200" w:after="200"/>
              <w:ind w:left="450"/>
              <w:rPr>
                <w:sz w:val="20"/>
                <w:szCs w:val="20"/>
              </w:rPr>
            </w:pPr>
            <w:r w:rsidRPr="009F4207">
              <w:rPr>
                <w:sz w:val="20"/>
                <w:szCs w:val="20"/>
              </w:rPr>
              <w:t>(ii) transluminal insertion of one or more stents; and</w:t>
            </w:r>
          </w:p>
          <w:p w14:paraId="3551C5AA" w14:textId="77777777" w:rsidR="00DD2E4B" w:rsidRPr="009F4207" w:rsidRDefault="00DD2E4B">
            <w:pPr>
              <w:spacing w:before="200" w:after="200"/>
              <w:rPr>
                <w:sz w:val="20"/>
                <w:szCs w:val="20"/>
              </w:rPr>
            </w:pPr>
            <w:r w:rsidRPr="009F4207">
              <w:rPr>
                <w:sz w:val="20"/>
                <w:szCs w:val="20"/>
              </w:rPr>
              <w:t>(d) performed on one coronary vascular territory; and</w:t>
            </w:r>
          </w:p>
          <w:p w14:paraId="1D18CC79" w14:textId="77777777" w:rsidR="00DD2E4B" w:rsidRPr="009F4207" w:rsidRDefault="00DD2E4B">
            <w:pPr>
              <w:spacing w:before="200" w:after="200"/>
              <w:rPr>
                <w:sz w:val="20"/>
                <w:szCs w:val="20"/>
              </w:rPr>
            </w:pPr>
            <w:r w:rsidRPr="009F4207">
              <w:rPr>
                <w:sz w:val="20"/>
                <w:szCs w:val="20"/>
              </w:rPr>
              <w:lastRenderedPageBreak/>
              <w:t>(e) excluding aftercare;</w:t>
            </w:r>
          </w:p>
          <w:p w14:paraId="5B68FCE5"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38200, 38203, 38206, 38244, 38247, 38248, 38249, 38251, 38252, 38308, 38310, 38311, 38313, 38314, 38316, 38317, 38319, 38320, 38322 or 38323 applies  (Anaes.) (Assist.) </w:t>
            </w:r>
          </w:p>
          <w:p w14:paraId="65BACD35" w14:textId="77777777" w:rsidR="00DD2E4B" w:rsidRPr="009F4207" w:rsidRDefault="00DD2E4B">
            <w:r w:rsidRPr="009F4207">
              <w:t>(See para TN.8.217, TN.8.225, TR.8.2, TR.8.5 of explanatory notes to this Category)</w:t>
            </w:r>
          </w:p>
          <w:p w14:paraId="4A5F594C" w14:textId="77777777" w:rsidR="00DD2E4B" w:rsidRPr="009F4207" w:rsidRDefault="00DD2E4B">
            <w:pPr>
              <w:tabs>
                <w:tab w:val="left" w:pos="1701"/>
              </w:tabs>
            </w:pPr>
            <w:r w:rsidRPr="009F4207">
              <w:rPr>
                <w:b/>
                <w:sz w:val="20"/>
              </w:rPr>
              <w:t xml:space="preserve">Fee: </w:t>
            </w:r>
            <w:r w:rsidRPr="009F4207">
              <w:t>$1,941.55</w:t>
            </w:r>
            <w:r w:rsidRPr="009F4207">
              <w:tab/>
            </w:r>
            <w:r w:rsidRPr="009F4207">
              <w:rPr>
                <w:b/>
                <w:sz w:val="20"/>
              </w:rPr>
              <w:t xml:space="preserve">Benefit: </w:t>
            </w:r>
            <w:r w:rsidRPr="009F4207">
              <w:t>75% = $1456.20    85% = $1848.35</w:t>
            </w:r>
          </w:p>
        </w:tc>
      </w:tr>
      <w:tr w:rsidR="00DD2E4B" w:rsidRPr="009F4207" w14:paraId="1FDA85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A5CAC7" w14:textId="77777777" w:rsidR="00DD2E4B" w:rsidRPr="009F4207" w:rsidRDefault="00DD2E4B">
            <w:pPr>
              <w:rPr>
                <w:b/>
              </w:rPr>
            </w:pPr>
            <w:r w:rsidRPr="009F4207">
              <w:rPr>
                <w:b/>
              </w:rPr>
              <w:lastRenderedPageBreak/>
              <w:t>Fee</w:t>
            </w:r>
          </w:p>
          <w:p w14:paraId="1C60F974" w14:textId="77777777" w:rsidR="00DD2E4B" w:rsidRPr="009F4207" w:rsidRDefault="00DD2E4B">
            <w:r w:rsidRPr="009F4207">
              <w:t>38308</w:t>
            </w:r>
          </w:p>
        </w:tc>
        <w:tc>
          <w:tcPr>
            <w:tcW w:w="0" w:type="auto"/>
            <w:tcMar>
              <w:top w:w="38" w:type="dxa"/>
              <w:left w:w="38" w:type="dxa"/>
              <w:bottom w:w="38" w:type="dxa"/>
              <w:right w:w="38" w:type="dxa"/>
            </w:tcMar>
            <w:vAlign w:val="bottom"/>
          </w:tcPr>
          <w:p w14:paraId="4F4EA3B7" w14:textId="77777777" w:rsidR="00DD2E4B" w:rsidRPr="009F4207" w:rsidRDefault="00DD2E4B">
            <w:pPr>
              <w:spacing w:after="200"/>
              <w:rPr>
                <w:sz w:val="20"/>
                <w:szCs w:val="20"/>
              </w:rPr>
            </w:pPr>
            <w:r w:rsidRPr="009F4207">
              <w:rPr>
                <w:sz w:val="20"/>
                <w:szCs w:val="20"/>
              </w:rPr>
              <w:t>Note: (acute coronary syndrome - 2 coronary territories with selective coronary angiography) the service only applies if the patient meets the requirements of the descriptor and the requirements of Note: TR.8.2 and TR.8.5</w:t>
            </w:r>
          </w:p>
          <w:p w14:paraId="16EB95C0" w14:textId="77777777" w:rsidR="00DD2E4B" w:rsidRPr="009F4207" w:rsidRDefault="00DD2E4B">
            <w:pPr>
              <w:spacing w:before="200" w:after="200"/>
              <w:rPr>
                <w:sz w:val="20"/>
                <w:szCs w:val="20"/>
              </w:rPr>
            </w:pPr>
            <w:r w:rsidRPr="009F4207">
              <w:rPr>
                <w:sz w:val="20"/>
                <w:szCs w:val="20"/>
              </w:rPr>
              <w:t>Percutaneous coronary intervention:</w:t>
            </w:r>
          </w:p>
          <w:p w14:paraId="66DC9A4C" w14:textId="77777777" w:rsidR="00DD2E4B" w:rsidRPr="009F4207" w:rsidRDefault="00DD2E4B">
            <w:pPr>
              <w:spacing w:before="200" w:after="200"/>
              <w:rPr>
                <w:sz w:val="20"/>
                <w:szCs w:val="20"/>
              </w:rPr>
            </w:pPr>
            <w:r w:rsidRPr="009F4207">
              <w:rPr>
                <w:sz w:val="20"/>
                <w:szCs w:val="20"/>
              </w:rPr>
              <w:t>(a) for a patient:</w:t>
            </w:r>
          </w:p>
          <w:p w14:paraId="3818549D" w14:textId="77777777" w:rsidR="00DD2E4B" w:rsidRPr="009F4207" w:rsidRDefault="00DD2E4B">
            <w:pPr>
              <w:pBdr>
                <w:left w:val="none" w:sz="0" w:space="22" w:color="auto"/>
              </w:pBdr>
              <w:spacing w:before="200" w:after="200"/>
              <w:ind w:left="450"/>
              <w:rPr>
                <w:sz w:val="20"/>
                <w:szCs w:val="20"/>
              </w:rPr>
            </w:pPr>
            <w:r w:rsidRPr="009F4207">
              <w:rPr>
                <w:sz w:val="20"/>
                <w:szCs w:val="20"/>
              </w:rPr>
              <w:t>(i) eligible for the service under clause 5.10.17A; and</w:t>
            </w:r>
          </w:p>
          <w:p w14:paraId="1872E04E" w14:textId="77777777" w:rsidR="00DD2E4B" w:rsidRPr="009F4207" w:rsidRDefault="00DD2E4B">
            <w:pPr>
              <w:pBdr>
                <w:left w:val="none" w:sz="0" w:space="22" w:color="auto"/>
              </w:pBdr>
              <w:spacing w:before="200" w:after="200"/>
              <w:ind w:left="450"/>
              <w:rPr>
                <w:sz w:val="20"/>
                <w:szCs w:val="20"/>
              </w:rPr>
            </w:pPr>
            <w:r w:rsidRPr="009F4207">
              <w:rPr>
                <w:sz w:val="20"/>
                <w:szCs w:val="20"/>
              </w:rPr>
              <w:t>(ii) for whom selective coronary angiography has not been completed in the previous 3 months; and</w:t>
            </w:r>
          </w:p>
          <w:p w14:paraId="0A13DEF0" w14:textId="77777777" w:rsidR="00DD2E4B" w:rsidRPr="009F4207" w:rsidRDefault="00DD2E4B">
            <w:pPr>
              <w:spacing w:before="200" w:after="200"/>
              <w:rPr>
                <w:sz w:val="20"/>
                <w:szCs w:val="20"/>
              </w:rPr>
            </w:pPr>
            <w:r w:rsidRPr="009F4207">
              <w:rPr>
                <w:sz w:val="20"/>
                <w:szCs w:val="20"/>
              </w:rPr>
              <w:t>(b) including selective coronary angiography and all associated imaging, catheter and contrast; and</w:t>
            </w:r>
          </w:p>
          <w:p w14:paraId="375C656B" w14:textId="77777777" w:rsidR="00DD2E4B" w:rsidRPr="009F4207" w:rsidRDefault="00DD2E4B">
            <w:pPr>
              <w:spacing w:before="200" w:after="200"/>
              <w:rPr>
                <w:sz w:val="20"/>
                <w:szCs w:val="20"/>
              </w:rPr>
            </w:pPr>
            <w:r w:rsidRPr="009F4207">
              <w:rPr>
                <w:sz w:val="20"/>
                <w:szCs w:val="20"/>
              </w:rPr>
              <w:t>(c) including either or both:</w:t>
            </w:r>
          </w:p>
          <w:p w14:paraId="6EAB979B" w14:textId="77777777" w:rsidR="00DD2E4B" w:rsidRPr="009F4207" w:rsidRDefault="00DD2E4B">
            <w:pPr>
              <w:pBdr>
                <w:left w:val="none" w:sz="0" w:space="22" w:color="auto"/>
              </w:pBdr>
              <w:spacing w:before="200" w:after="200"/>
              <w:ind w:left="450"/>
              <w:rPr>
                <w:sz w:val="20"/>
                <w:szCs w:val="20"/>
              </w:rPr>
            </w:pPr>
            <w:r w:rsidRPr="009F4207">
              <w:rPr>
                <w:sz w:val="20"/>
                <w:szCs w:val="20"/>
              </w:rPr>
              <w:t>(i) percutaneous angioplasty; and</w:t>
            </w:r>
          </w:p>
          <w:p w14:paraId="47E3F810" w14:textId="77777777" w:rsidR="00DD2E4B" w:rsidRPr="009F4207" w:rsidRDefault="00DD2E4B">
            <w:pPr>
              <w:pBdr>
                <w:left w:val="none" w:sz="0" w:space="22" w:color="auto"/>
              </w:pBdr>
              <w:spacing w:before="200" w:after="200"/>
              <w:ind w:left="450"/>
              <w:rPr>
                <w:sz w:val="20"/>
                <w:szCs w:val="20"/>
              </w:rPr>
            </w:pPr>
            <w:r w:rsidRPr="009F4207">
              <w:rPr>
                <w:sz w:val="20"/>
                <w:szCs w:val="20"/>
              </w:rPr>
              <w:t>(ii) transluminal insertion of one or more stents; and</w:t>
            </w:r>
          </w:p>
          <w:p w14:paraId="0FB0673D" w14:textId="77777777" w:rsidR="00DD2E4B" w:rsidRPr="009F4207" w:rsidRDefault="00DD2E4B">
            <w:pPr>
              <w:spacing w:before="200" w:after="200"/>
              <w:rPr>
                <w:sz w:val="20"/>
                <w:szCs w:val="20"/>
              </w:rPr>
            </w:pPr>
            <w:r w:rsidRPr="009F4207">
              <w:rPr>
                <w:sz w:val="20"/>
                <w:szCs w:val="20"/>
              </w:rPr>
              <w:t>(d) performed on 2 coronary vascular territories; and</w:t>
            </w:r>
          </w:p>
          <w:p w14:paraId="7D755870" w14:textId="77777777" w:rsidR="00DD2E4B" w:rsidRPr="009F4207" w:rsidRDefault="00DD2E4B">
            <w:pPr>
              <w:spacing w:before="200" w:after="200"/>
              <w:rPr>
                <w:sz w:val="20"/>
                <w:szCs w:val="20"/>
              </w:rPr>
            </w:pPr>
            <w:r w:rsidRPr="009F4207">
              <w:rPr>
                <w:sz w:val="20"/>
                <w:szCs w:val="20"/>
              </w:rPr>
              <w:t>(e) excluding aftercare;</w:t>
            </w:r>
          </w:p>
          <w:p w14:paraId="19CEB341"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38200, 38203, 38206, 38244, 38247, 38248, 38249, 38251, 38252, 38307, 38310, 38311, 38313, 38314, 38316, 38317, 38319, 38320, 38322 or 38323 applies (Anaes.) (Assist.) </w:t>
            </w:r>
          </w:p>
          <w:p w14:paraId="29BF941D" w14:textId="77777777" w:rsidR="00DD2E4B" w:rsidRPr="009F4207" w:rsidRDefault="00DD2E4B">
            <w:r w:rsidRPr="009F4207">
              <w:t>(See para TN.8.217, TN.8.225, TR.8.2, TR.8.5 of explanatory notes to this Category)</w:t>
            </w:r>
          </w:p>
          <w:p w14:paraId="35A1EBA9" w14:textId="77777777" w:rsidR="00DD2E4B" w:rsidRPr="009F4207" w:rsidRDefault="00DD2E4B">
            <w:pPr>
              <w:tabs>
                <w:tab w:val="left" w:pos="1701"/>
              </w:tabs>
            </w:pPr>
            <w:r w:rsidRPr="009F4207">
              <w:rPr>
                <w:b/>
                <w:sz w:val="20"/>
              </w:rPr>
              <w:t xml:space="preserve">Fee: </w:t>
            </w:r>
            <w:r w:rsidRPr="009F4207">
              <w:t>$2,233.80</w:t>
            </w:r>
            <w:r w:rsidRPr="009F4207">
              <w:tab/>
            </w:r>
            <w:r w:rsidRPr="009F4207">
              <w:rPr>
                <w:b/>
                <w:sz w:val="20"/>
              </w:rPr>
              <w:t xml:space="preserve">Benefit: </w:t>
            </w:r>
            <w:r w:rsidRPr="009F4207">
              <w:t>75% = $1675.35    85% = $2140.60</w:t>
            </w:r>
          </w:p>
        </w:tc>
      </w:tr>
      <w:tr w:rsidR="00DD2E4B" w:rsidRPr="009F4207" w14:paraId="1C3FC0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2EB7E3" w14:textId="77777777" w:rsidR="00DD2E4B" w:rsidRPr="009F4207" w:rsidRDefault="00DD2E4B">
            <w:pPr>
              <w:rPr>
                <w:b/>
              </w:rPr>
            </w:pPr>
            <w:r w:rsidRPr="009F4207">
              <w:rPr>
                <w:b/>
              </w:rPr>
              <w:t>Fee</w:t>
            </w:r>
          </w:p>
          <w:p w14:paraId="24513E7B" w14:textId="77777777" w:rsidR="00DD2E4B" w:rsidRPr="009F4207" w:rsidRDefault="00DD2E4B">
            <w:r w:rsidRPr="009F4207">
              <w:t>38309</w:t>
            </w:r>
          </w:p>
        </w:tc>
        <w:tc>
          <w:tcPr>
            <w:tcW w:w="0" w:type="auto"/>
            <w:tcMar>
              <w:top w:w="38" w:type="dxa"/>
              <w:left w:w="38" w:type="dxa"/>
              <w:bottom w:w="38" w:type="dxa"/>
              <w:right w:w="38" w:type="dxa"/>
            </w:tcMar>
            <w:vAlign w:val="bottom"/>
          </w:tcPr>
          <w:p w14:paraId="5BD6C54E" w14:textId="77777777" w:rsidR="00DD2E4B" w:rsidRPr="009F4207" w:rsidRDefault="00DD2E4B">
            <w:pPr>
              <w:spacing w:after="200"/>
              <w:rPr>
                <w:sz w:val="20"/>
                <w:szCs w:val="20"/>
              </w:rPr>
            </w:pPr>
            <w:r w:rsidRPr="009F4207">
              <w:rPr>
                <w:sz w:val="20"/>
                <w:szCs w:val="20"/>
              </w:rPr>
              <w:t>Percutaneous transluminal rotational atherectomy of one or more coronary arteries, including all associated imaging, if:</w:t>
            </w:r>
          </w:p>
          <w:p w14:paraId="595C2C42" w14:textId="77777777" w:rsidR="00DD2E4B" w:rsidRPr="009F4207" w:rsidRDefault="00DD2E4B">
            <w:pPr>
              <w:spacing w:before="200" w:after="200"/>
              <w:rPr>
                <w:sz w:val="20"/>
                <w:szCs w:val="20"/>
              </w:rPr>
            </w:pPr>
            <w:r w:rsidRPr="009F4207">
              <w:rPr>
                <w:sz w:val="20"/>
                <w:szCs w:val="20"/>
              </w:rPr>
              <w:t>(a) the target stenosis within at least one coronary artery is heavily calcified and balloon angioplasty with or without stenting is not feasible without rotational artherectomy; and</w:t>
            </w:r>
          </w:p>
          <w:p w14:paraId="401AC189" w14:textId="77777777" w:rsidR="00DD2E4B" w:rsidRPr="009F4207" w:rsidRDefault="00DD2E4B">
            <w:pPr>
              <w:spacing w:before="200" w:after="200"/>
              <w:rPr>
                <w:sz w:val="20"/>
                <w:szCs w:val="20"/>
              </w:rPr>
            </w:pPr>
            <w:r w:rsidRPr="009F4207">
              <w:rPr>
                <w:sz w:val="20"/>
                <w:szCs w:val="20"/>
              </w:rPr>
              <w:t>(b) the service is performed in conjunction with a service to which item 38307, 38308, 38310, 38311, 38313, 38314, 38316, 38317, 38319, 38320, 38322 or 38323 applies</w:t>
            </w:r>
          </w:p>
          <w:p w14:paraId="5D7F6B47" w14:textId="77777777" w:rsidR="00DD2E4B" w:rsidRPr="009F4207" w:rsidRDefault="00DD2E4B">
            <w:pPr>
              <w:spacing w:before="200" w:after="200"/>
              <w:rPr>
                <w:sz w:val="20"/>
                <w:szCs w:val="20"/>
              </w:rPr>
            </w:pPr>
            <w:r w:rsidRPr="009F4207">
              <w:rPr>
                <w:sz w:val="20"/>
                <w:szCs w:val="20"/>
              </w:rPr>
              <w:t xml:space="preserve">Applicable only once on each occasion the service is performed (Anaes.) (Assist.) </w:t>
            </w:r>
          </w:p>
          <w:p w14:paraId="7C4359B5" w14:textId="77777777" w:rsidR="00DD2E4B" w:rsidRPr="009F4207" w:rsidRDefault="00DD2E4B">
            <w:r w:rsidRPr="009F4207">
              <w:t>(See para TN.8.222 of explanatory notes to this Category)</w:t>
            </w:r>
          </w:p>
          <w:p w14:paraId="3ED56991" w14:textId="77777777" w:rsidR="00DD2E4B" w:rsidRPr="009F4207" w:rsidRDefault="00DD2E4B">
            <w:pPr>
              <w:tabs>
                <w:tab w:val="left" w:pos="1701"/>
              </w:tabs>
            </w:pPr>
            <w:r w:rsidRPr="009F4207">
              <w:rPr>
                <w:b/>
                <w:sz w:val="20"/>
              </w:rPr>
              <w:t xml:space="preserve">Fee: </w:t>
            </w:r>
            <w:r w:rsidRPr="009F4207">
              <w:t>$1,316.45</w:t>
            </w:r>
            <w:r w:rsidRPr="009F4207">
              <w:tab/>
            </w:r>
            <w:r w:rsidRPr="009F4207">
              <w:rPr>
                <w:b/>
                <w:sz w:val="20"/>
              </w:rPr>
              <w:t xml:space="preserve">Benefit: </w:t>
            </w:r>
            <w:r w:rsidRPr="009F4207">
              <w:t>75% = $987.35    85% = $1223.25</w:t>
            </w:r>
          </w:p>
        </w:tc>
      </w:tr>
      <w:tr w:rsidR="00DD2E4B" w:rsidRPr="009F4207" w14:paraId="4413AF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C542BA" w14:textId="77777777" w:rsidR="00DD2E4B" w:rsidRPr="009F4207" w:rsidRDefault="00DD2E4B">
            <w:pPr>
              <w:rPr>
                <w:b/>
              </w:rPr>
            </w:pPr>
            <w:r w:rsidRPr="009F4207">
              <w:rPr>
                <w:b/>
              </w:rPr>
              <w:lastRenderedPageBreak/>
              <w:t>Fee</w:t>
            </w:r>
          </w:p>
          <w:p w14:paraId="2E9DB775" w14:textId="77777777" w:rsidR="00DD2E4B" w:rsidRPr="009F4207" w:rsidRDefault="00DD2E4B">
            <w:r w:rsidRPr="009F4207">
              <w:t>38310</w:t>
            </w:r>
          </w:p>
        </w:tc>
        <w:tc>
          <w:tcPr>
            <w:tcW w:w="0" w:type="auto"/>
            <w:tcMar>
              <w:top w:w="38" w:type="dxa"/>
              <w:left w:w="38" w:type="dxa"/>
              <w:bottom w:w="38" w:type="dxa"/>
              <w:right w:w="38" w:type="dxa"/>
            </w:tcMar>
            <w:vAlign w:val="bottom"/>
          </w:tcPr>
          <w:p w14:paraId="7393CDD4" w14:textId="77777777" w:rsidR="00DD2E4B" w:rsidRPr="009F4207" w:rsidRDefault="00DD2E4B">
            <w:pPr>
              <w:spacing w:after="200"/>
              <w:rPr>
                <w:sz w:val="20"/>
                <w:szCs w:val="20"/>
              </w:rPr>
            </w:pPr>
            <w:r w:rsidRPr="009F4207">
              <w:rPr>
                <w:sz w:val="20"/>
                <w:szCs w:val="20"/>
              </w:rPr>
              <w:t>Note: (acute coronary syndrome - 3 coronary territories with selective coronary angiography) the service only applies if the patient meets the requirements of the descriptor and the requirements of Note: TR.8.2 and TR.8.5</w:t>
            </w:r>
          </w:p>
          <w:p w14:paraId="084C456A" w14:textId="77777777" w:rsidR="00DD2E4B" w:rsidRPr="009F4207" w:rsidRDefault="00DD2E4B">
            <w:pPr>
              <w:spacing w:before="200" w:after="200"/>
              <w:rPr>
                <w:sz w:val="20"/>
                <w:szCs w:val="20"/>
              </w:rPr>
            </w:pPr>
            <w:r w:rsidRPr="009F4207">
              <w:rPr>
                <w:sz w:val="20"/>
                <w:szCs w:val="20"/>
              </w:rPr>
              <w:t>Percutaneous coronary intervention:</w:t>
            </w:r>
          </w:p>
          <w:p w14:paraId="710FAFAC" w14:textId="77777777" w:rsidR="00DD2E4B" w:rsidRPr="009F4207" w:rsidRDefault="00DD2E4B">
            <w:pPr>
              <w:spacing w:before="200" w:after="200"/>
              <w:rPr>
                <w:sz w:val="20"/>
                <w:szCs w:val="20"/>
              </w:rPr>
            </w:pPr>
            <w:r w:rsidRPr="009F4207">
              <w:rPr>
                <w:sz w:val="20"/>
                <w:szCs w:val="20"/>
              </w:rPr>
              <w:t>(a) for a patient:</w:t>
            </w:r>
          </w:p>
          <w:p w14:paraId="01D35439" w14:textId="77777777" w:rsidR="00DD2E4B" w:rsidRPr="009F4207" w:rsidRDefault="00DD2E4B">
            <w:pPr>
              <w:pBdr>
                <w:left w:val="none" w:sz="0" w:space="22" w:color="auto"/>
              </w:pBdr>
              <w:spacing w:before="200" w:after="200"/>
              <w:ind w:left="450"/>
              <w:rPr>
                <w:sz w:val="20"/>
                <w:szCs w:val="20"/>
              </w:rPr>
            </w:pPr>
            <w:r w:rsidRPr="009F4207">
              <w:rPr>
                <w:sz w:val="20"/>
                <w:szCs w:val="20"/>
              </w:rPr>
              <w:t>(i) eligible for the service under clause 5.10.17A; and</w:t>
            </w:r>
          </w:p>
          <w:p w14:paraId="2352B034" w14:textId="77777777" w:rsidR="00DD2E4B" w:rsidRPr="009F4207" w:rsidRDefault="00DD2E4B">
            <w:pPr>
              <w:pBdr>
                <w:left w:val="none" w:sz="0" w:space="22" w:color="auto"/>
              </w:pBdr>
              <w:spacing w:before="200" w:after="200"/>
              <w:ind w:left="450"/>
              <w:rPr>
                <w:sz w:val="20"/>
                <w:szCs w:val="20"/>
              </w:rPr>
            </w:pPr>
            <w:r w:rsidRPr="009F4207">
              <w:rPr>
                <w:sz w:val="20"/>
                <w:szCs w:val="20"/>
              </w:rPr>
              <w:t>(ii) for whom selective coronary angiography has not been completed in the previous 3 months; and</w:t>
            </w:r>
          </w:p>
          <w:p w14:paraId="363E75CA" w14:textId="77777777" w:rsidR="00DD2E4B" w:rsidRPr="009F4207" w:rsidRDefault="00DD2E4B">
            <w:pPr>
              <w:spacing w:before="200" w:after="200"/>
              <w:rPr>
                <w:sz w:val="20"/>
                <w:szCs w:val="20"/>
              </w:rPr>
            </w:pPr>
            <w:r w:rsidRPr="009F4207">
              <w:rPr>
                <w:sz w:val="20"/>
                <w:szCs w:val="20"/>
              </w:rPr>
              <w:t>(b) including selective coronary angiography and all associated imaging, catheter and contrast; and</w:t>
            </w:r>
          </w:p>
          <w:p w14:paraId="15398806" w14:textId="77777777" w:rsidR="00DD2E4B" w:rsidRPr="009F4207" w:rsidRDefault="00DD2E4B">
            <w:pPr>
              <w:spacing w:before="200" w:after="200"/>
              <w:rPr>
                <w:sz w:val="20"/>
                <w:szCs w:val="20"/>
              </w:rPr>
            </w:pPr>
            <w:r w:rsidRPr="009F4207">
              <w:rPr>
                <w:sz w:val="20"/>
                <w:szCs w:val="20"/>
              </w:rPr>
              <w:t>(c) including either or both:</w:t>
            </w:r>
          </w:p>
          <w:p w14:paraId="5B240626" w14:textId="77777777" w:rsidR="00DD2E4B" w:rsidRPr="009F4207" w:rsidRDefault="00DD2E4B">
            <w:pPr>
              <w:pBdr>
                <w:left w:val="none" w:sz="0" w:space="22" w:color="auto"/>
              </w:pBdr>
              <w:spacing w:before="200" w:after="200"/>
              <w:ind w:left="450"/>
              <w:rPr>
                <w:sz w:val="20"/>
                <w:szCs w:val="20"/>
              </w:rPr>
            </w:pPr>
            <w:r w:rsidRPr="009F4207">
              <w:rPr>
                <w:sz w:val="20"/>
                <w:szCs w:val="20"/>
              </w:rPr>
              <w:t>(i) percutaneous angioplasty; and</w:t>
            </w:r>
          </w:p>
          <w:p w14:paraId="100CD3F2" w14:textId="77777777" w:rsidR="00DD2E4B" w:rsidRPr="009F4207" w:rsidRDefault="00DD2E4B">
            <w:pPr>
              <w:pBdr>
                <w:left w:val="none" w:sz="0" w:space="22" w:color="auto"/>
              </w:pBdr>
              <w:spacing w:before="200" w:after="200"/>
              <w:ind w:left="450"/>
              <w:rPr>
                <w:sz w:val="20"/>
                <w:szCs w:val="20"/>
              </w:rPr>
            </w:pPr>
            <w:r w:rsidRPr="009F4207">
              <w:rPr>
                <w:sz w:val="20"/>
                <w:szCs w:val="20"/>
              </w:rPr>
              <w:t>(ii) transluminal insertion of one or more stents; and</w:t>
            </w:r>
          </w:p>
          <w:p w14:paraId="572BB338" w14:textId="77777777" w:rsidR="00DD2E4B" w:rsidRPr="009F4207" w:rsidRDefault="00DD2E4B">
            <w:pPr>
              <w:spacing w:before="200" w:after="200"/>
              <w:rPr>
                <w:sz w:val="20"/>
                <w:szCs w:val="20"/>
              </w:rPr>
            </w:pPr>
            <w:r w:rsidRPr="009F4207">
              <w:rPr>
                <w:sz w:val="20"/>
                <w:szCs w:val="20"/>
              </w:rPr>
              <w:t>(d) performed on 3 coronary vascular territories; and</w:t>
            </w:r>
          </w:p>
          <w:p w14:paraId="4287500C" w14:textId="77777777" w:rsidR="00DD2E4B" w:rsidRPr="009F4207" w:rsidRDefault="00DD2E4B">
            <w:pPr>
              <w:spacing w:before="200" w:after="200"/>
              <w:rPr>
                <w:sz w:val="20"/>
                <w:szCs w:val="20"/>
              </w:rPr>
            </w:pPr>
            <w:r w:rsidRPr="009F4207">
              <w:rPr>
                <w:sz w:val="20"/>
                <w:szCs w:val="20"/>
              </w:rPr>
              <w:t>(e) excluding aftercare;</w:t>
            </w:r>
          </w:p>
          <w:p w14:paraId="5C16BAFE"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38200, 38203, 38206, 38244, 38247, 38248, 38249, 38251, 38252, 38307, 38308, 38311, 38313, 38314, 38316, 38317, 38319, 38320, 38322 or 38323 applies  (Anaes.) (Assist.) </w:t>
            </w:r>
          </w:p>
          <w:p w14:paraId="6F108BEB" w14:textId="77777777" w:rsidR="00DD2E4B" w:rsidRPr="009F4207" w:rsidRDefault="00DD2E4B">
            <w:r w:rsidRPr="009F4207">
              <w:t>(See para TN.8.217, TN.8.225, TR.8.2, TR.8.5 of explanatory notes to this Category)</w:t>
            </w:r>
          </w:p>
          <w:p w14:paraId="68D4BAEB" w14:textId="77777777" w:rsidR="00DD2E4B" w:rsidRPr="009F4207" w:rsidRDefault="00DD2E4B">
            <w:pPr>
              <w:tabs>
                <w:tab w:val="left" w:pos="1701"/>
              </w:tabs>
            </w:pPr>
            <w:r w:rsidRPr="009F4207">
              <w:rPr>
                <w:b/>
                <w:sz w:val="20"/>
              </w:rPr>
              <w:t xml:space="preserve">Fee: </w:t>
            </w:r>
            <w:r w:rsidRPr="009F4207">
              <w:t>$2,526.10</w:t>
            </w:r>
            <w:r w:rsidRPr="009F4207">
              <w:tab/>
            </w:r>
            <w:r w:rsidRPr="009F4207">
              <w:rPr>
                <w:b/>
                <w:sz w:val="20"/>
              </w:rPr>
              <w:t xml:space="preserve">Benefit: </w:t>
            </w:r>
            <w:r w:rsidRPr="009F4207">
              <w:t>75% = $1894.60    85% = $2432.90</w:t>
            </w:r>
          </w:p>
        </w:tc>
      </w:tr>
      <w:tr w:rsidR="00DD2E4B" w:rsidRPr="009F4207" w14:paraId="5B83D7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464AD2" w14:textId="77777777" w:rsidR="00DD2E4B" w:rsidRPr="009F4207" w:rsidRDefault="00DD2E4B">
            <w:pPr>
              <w:rPr>
                <w:b/>
              </w:rPr>
            </w:pPr>
            <w:r w:rsidRPr="009F4207">
              <w:rPr>
                <w:b/>
              </w:rPr>
              <w:t>Fee</w:t>
            </w:r>
          </w:p>
          <w:p w14:paraId="1DB13A20" w14:textId="77777777" w:rsidR="00DD2E4B" w:rsidRPr="009F4207" w:rsidRDefault="00DD2E4B">
            <w:r w:rsidRPr="009F4207">
              <w:t>38311</w:t>
            </w:r>
          </w:p>
        </w:tc>
        <w:tc>
          <w:tcPr>
            <w:tcW w:w="0" w:type="auto"/>
            <w:tcMar>
              <w:top w:w="38" w:type="dxa"/>
              <w:left w:w="38" w:type="dxa"/>
              <w:bottom w:w="38" w:type="dxa"/>
              <w:right w:w="38" w:type="dxa"/>
            </w:tcMar>
            <w:vAlign w:val="bottom"/>
          </w:tcPr>
          <w:p w14:paraId="330F9D51" w14:textId="77777777" w:rsidR="00DD2E4B" w:rsidRPr="009F4207" w:rsidRDefault="00DD2E4B">
            <w:pPr>
              <w:spacing w:after="200"/>
              <w:rPr>
                <w:sz w:val="20"/>
                <w:szCs w:val="20"/>
              </w:rPr>
            </w:pPr>
            <w:r w:rsidRPr="009F4207">
              <w:rPr>
                <w:sz w:val="20"/>
                <w:szCs w:val="20"/>
              </w:rPr>
              <w:t>Note: (stable multi-vessel disease - 1 coronary territory with selective angiography) the service only applies if the patient meets the requirements of the descriptor and the requirements of Note: TR.8.4 and TR.8.5</w:t>
            </w:r>
          </w:p>
          <w:p w14:paraId="7912EF09" w14:textId="77777777" w:rsidR="00DD2E4B" w:rsidRPr="009F4207" w:rsidRDefault="00DD2E4B">
            <w:pPr>
              <w:spacing w:before="200" w:after="200"/>
              <w:rPr>
                <w:sz w:val="20"/>
                <w:szCs w:val="20"/>
              </w:rPr>
            </w:pPr>
            <w:r w:rsidRPr="009F4207">
              <w:rPr>
                <w:sz w:val="20"/>
                <w:szCs w:val="20"/>
              </w:rPr>
              <w:t>Percutaneous coronary intervention:</w:t>
            </w:r>
          </w:p>
          <w:p w14:paraId="66691877" w14:textId="77777777" w:rsidR="00DD2E4B" w:rsidRPr="009F4207" w:rsidRDefault="00DD2E4B">
            <w:pPr>
              <w:spacing w:before="200" w:after="200"/>
              <w:rPr>
                <w:sz w:val="20"/>
                <w:szCs w:val="20"/>
              </w:rPr>
            </w:pPr>
            <w:r w:rsidRPr="009F4207">
              <w:rPr>
                <w:sz w:val="20"/>
                <w:szCs w:val="20"/>
              </w:rPr>
              <w:t>(a) for a patient:</w:t>
            </w:r>
          </w:p>
          <w:p w14:paraId="68DC7228" w14:textId="77777777" w:rsidR="00DD2E4B" w:rsidRPr="009F4207" w:rsidRDefault="00DD2E4B">
            <w:pPr>
              <w:pBdr>
                <w:left w:val="none" w:sz="0" w:space="22" w:color="auto"/>
              </w:pBdr>
              <w:spacing w:before="200" w:after="200"/>
              <w:ind w:left="450"/>
              <w:rPr>
                <w:sz w:val="20"/>
                <w:szCs w:val="20"/>
              </w:rPr>
            </w:pPr>
            <w:r w:rsidRPr="009F4207">
              <w:rPr>
                <w:sz w:val="20"/>
                <w:szCs w:val="20"/>
              </w:rPr>
              <w:t>(i) eligible under clause 5.10.17C for the service and a service to which item 38314 applies; and</w:t>
            </w:r>
          </w:p>
          <w:p w14:paraId="6C145C11" w14:textId="77777777" w:rsidR="00DD2E4B" w:rsidRPr="009F4207" w:rsidRDefault="00DD2E4B">
            <w:pPr>
              <w:pBdr>
                <w:left w:val="none" w:sz="0" w:space="22" w:color="auto"/>
              </w:pBdr>
              <w:spacing w:before="200" w:after="200"/>
              <w:ind w:left="450"/>
              <w:rPr>
                <w:sz w:val="20"/>
                <w:szCs w:val="20"/>
              </w:rPr>
            </w:pPr>
            <w:r w:rsidRPr="009F4207">
              <w:rPr>
                <w:sz w:val="20"/>
                <w:szCs w:val="20"/>
              </w:rPr>
              <w:t>(ii) for whom selective coronary angiography has not been completed in the previous 3 months; and</w:t>
            </w:r>
          </w:p>
          <w:p w14:paraId="641CFBD3" w14:textId="77777777" w:rsidR="00DD2E4B" w:rsidRPr="009F4207" w:rsidRDefault="00DD2E4B">
            <w:pPr>
              <w:spacing w:before="200" w:after="200"/>
              <w:rPr>
                <w:sz w:val="20"/>
                <w:szCs w:val="20"/>
              </w:rPr>
            </w:pPr>
            <w:r w:rsidRPr="009F4207">
              <w:rPr>
                <w:sz w:val="20"/>
                <w:szCs w:val="20"/>
              </w:rPr>
              <w:t>(b) including selective coronary angiography and all associated imaging, catheter and contrast; and</w:t>
            </w:r>
          </w:p>
          <w:p w14:paraId="46F5AD09" w14:textId="77777777" w:rsidR="00DD2E4B" w:rsidRPr="009F4207" w:rsidRDefault="00DD2E4B">
            <w:pPr>
              <w:spacing w:before="200" w:after="200"/>
              <w:rPr>
                <w:sz w:val="20"/>
                <w:szCs w:val="20"/>
              </w:rPr>
            </w:pPr>
            <w:r w:rsidRPr="009F4207">
              <w:rPr>
                <w:sz w:val="20"/>
                <w:szCs w:val="20"/>
              </w:rPr>
              <w:t>(c) including either or both:</w:t>
            </w:r>
          </w:p>
          <w:p w14:paraId="59FC14E0" w14:textId="77777777" w:rsidR="00DD2E4B" w:rsidRPr="009F4207" w:rsidRDefault="00DD2E4B">
            <w:pPr>
              <w:pBdr>
                <w:left w:val="none" w:sz="0" w:space="22" w:color="auto"/>
              </w:pBdr>
              <w:spacing w:before="200" w:after="200"/>
              <w:ind w:left="450"/>
              <w:rPr>
                <w:sz w:val="20"/>
                <w:szCs w:val="20"/>
              </w:rPr>
            </w:pPr>
            <w:r w:rsidRPr="009F4207">
              <w:rPr>
                <w:sz w:val="20"/>
                <w:szCs w:val="20"/>
              </w:rPr>
              <w:t>(i) percutaneous angioplasty; and</w:t>
            </w:r>
          </w:p>
          <w:p w14:paraId="36B9B0B7" w14:textId="77777777" w:rsidR="00DD2E4B" w:rsidRPr="009F4207" w:rsidRDefault="00DD2E4B">
            <w:pPr>
              <w:pBdr>
                <w:left w:val="none" w:sz="0" w:space="22" w:color="auto"/>
              </w:pBdr>
              <w:spacing w:before="200" w:after="200"/>
              <w:ind w:left="450"/>
              <w:rPr>
                <w:sz w:val="20"/>
                <w:szCs w:val="20"/>
              </w:rPr>
            </w:pPr>
            <w:r w:rsidRPr="009F4207">
              <w:rPr>
                <w:sz w:val="20"/>
                <w:szCs w:val="20"/>
              </w:rPr>
              <w:t>(ii) transluminal insertion of one or more stents; and</w:t>
            </w:r>
          </w:p>
          <w:p w14:paraId="0CBD2012" w14:textId="77777777" w:rsidR="00DD2E4B" w:rsidRPr="009F4207" w:rsidRDefault="00DD2E4B">
            <w:pPr>
              <w:spacing w:before="200" w:after="200"/>
              <w:rPr>
                <w:sz w:val="20"/>
                <w:szCs w:val="20"/>
              </w:rPr>
            </w:pPr>
            <w:r w:rsidRPr="009F4207">
              <w:rPr>
                <w:sz w:val="20"/>
                <w:szCs w:val="20"/>
              </w:rPr>
              <w:t>(d) performed on one coronary vascular territory; and</w:t>
            </w:r>
          </w:p>
          <w:p w14:paraId="4E83FFDF" w14:textId="77777777" w:rsidR="00DD2E4B" w:rsidRPr="009F4207" w:rsidRDefault="00DD2E4B">
            <w:pPr>
              <w:spacing w:before="200" w:after="200"/>
              <w:rPr>
                <w:sz w:val="20"/>
                <w:szCs w:val="20"/>
              </w:rPr>
            </w:pPr>
            <w:r w:rsidRPr="009F4207">
              <w:rPr>
                <w:sz w:val="20"/>
                <w:szCs w:val="20"/>
              </w:rPr>
              <w:t>(e) excluding aftercare;</w:t>
            </w:r>
          </w:p>
          <w:p w14:paraId="38FBE3BB" w14:textId="77777777" w:rsidR="00DD2E4B" w:rsidRPr="009F4207" w:rsidRDefault="00DD2E4B">
            <w:pPr>
              <w:spacing w:before="200" w:after="200"/>
              <w:rPr>
                <w:sz w:val="20"/>
                <w:szCs w:val="20"/>
              </w:rPr>
            </w:pPr>
            <w:r w:rsidRPr="009F4207">
              <w:rPr>
                <w:sz w:val="20"/>
                <w:szCs w:val="20"/>
              </w:rPr>
              <w:lastRenderedPageBreak/>
              <w:t xml:space="preserve">other than a service associated with a service to which item 38200, 38203, 38206, 38244, 38247, 38248, 38249, 38251, 38252, 38307, 38308, 38310, 38313, 38314, 38316, 38317, 38319, 38320, 38322 or 38323 applies  (Anaes.) (Assist.) </w:t>
            </w:r>
          </w:p>
          <w:p w14:paraId="325C4EFB" w14:textId="77777777" w:rsidR="00DD2E4B" w:rsidRPr="009F4207" w:rsidRDefault="00DD2E4B">
            <w:r w:rsidRPr="009F4207">
              <w:t>(See para TR.8.4, TR.8.5, TN.8.226, TR.8.6, TN.8.218 of explanatory notes to this Category)</w:t>
            </w:r>
          </w:p>
          <w:p w14:paraId="1A4EC90E" w14:textId="77777777" w:rsidR="00DD2E4B" w:rsidRPr="009F4207" w:rsidRDefault="00DD2E4B">
            <w:pPr>
              <w:tabs>
                <w:tab w:val="left" w:pos="1701"/>
              </w:tabs>
            </w:pPr>
            <w:r w:rsidRPr="009F4207">
              <w:rPr>
                <w:b/>
                <w:sz w:val="20"/>
              </w:rPr>
              <w:t xml:space="preserve">Fee: </w:t>
            </w:r>
            <w:r w:rsidRPr="009F4207">
              <w:t>$1,941.55</w:t>
            </w:r>
            <w:r w:rsidRPr="009F4207">
              <w:tab/>
            </w:r>
            <w:r w:rsidRPr="009F4207">
              <w:rPr>
                <w:b/>
                <w:sz w:val="20"/>
              </w:rPr>
              <w:t xml:space="preserve">Benefit: </w:t>
            </w:r>
            <w:r w:rsidRPr="009F4207">
              <w:t>75% = $1456.20    85% = $1848.35</w:t>
            </w:r>
          </w:p>
        </w:tc>
      </w:tr>
      <w:tr w:rsidR="00DD2E4B" w:rsidRPr="009F4207" w14:paraId="58FD21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F70861" w14:textId="77777777" w:rsidR="00DD2E4B" w:rsidRPr="009F4207" w:rsidRDefault="00DD2E4B">
            <w:pPr>
              <w:rPr>
                <w:b/>
              </w:rPr>
            </w:pPr>
            <w:r w:rsidRPr="009F4207">
              <w:rPr>
                <w:b/>
              </w:rPr>
              <w:lastRenderedPageBreak/>
              <w:t>Fee</w:t>
            </w:r>
          </w:p>
          <w:p w14:paraId="7F0951F8" w14:textId="77777777" w:rsidR="00DD2E4B" w:rsidRPr="009F4207" w:rsidRDefault="00DD2E4B">
            <w:r w:rsidRPr="009F4207">
              <w:t>38313</w:t>
            </w:r>
          </w:p>
        </w:tc>
        <w:tc>
          <w:tcPr>
            <w:tcW w:w="0" w:type="auto"/>
            <w:tcMar>
              <w:top w:w="38" w:type="dxa"/>
              <w:left w:w="38" w:type="dxa"/>
              <w:bottom w:w="38" w:type="dxa"/>
              <w:right w:w="38" w:type="dxa"/>
            </w:tcMar>
            <w:vAlign w:val="bottom"/>
          </w:tcPr>
          <w:p w14:paraId="239A841E" w14:textId="77777777" w:rsidR="00DD2E4B" w:rsidRPr="009F4207" w:rsidRDefault="00DD2E4B">
            <w:pPr>
              <w:spacing w:after="200"/>
              <w:rPr>
                <w:sz w:val="20"/>
                <w:szCs w:val="20"/>
              </w:rPr>
            </w:pPr>
            <w:r w:rsidRPr="009F4207">
              <w:rPr>
                <w:sz w:val="20"/>
                <w:szCs w:val="20"/>
              </w:rPr>
              <w:t>Note: (stable multi-vessel disease - 2 coronary territories with selective angiography) the service only applies if the patient meets the requirements of the descriptor and the requirements of Note: TR.8.4 and TR.8.5</w:t>
            </w:r>
          </w:p>
          <w:p w14:paraId="79CB3176" w14:textId="77777777" w:rsidR="00DD2E4B" w:rsidRPr="009F4207" w:rsidRDefault="00DD2E4B">
            <w:pPr>
              <w:spacing w:before="200" w:after="200"/>
              <w:rPr>
                <w:sz w:val="20"/>
                <w:szCs w:val="20"/>
              </w:rPr>
            </w:pPr>
            <w:r w:rsidRPr="009F4207">
              <w:rPr>
                <w:sz w:val="20"/>
                <w:szCs w:val="20"/>
              </w:rPr>
              <w:t>Percutaneous coronary intervention:</w:t>
            </w:r>
          </w:p>
          <w:p w14:paraId="03356F69" w14:textId="77777777" w:rsidR="00DD2E4B" w:rsidRPr="009F4207" w:rsidRDefault="00DD2E4B">
            <w:pPr>
              <w:spacing w:before="200" w:after="200"/>
              <w:rPr>
                <w:sz w:val="20"/>
                <w:szCs w:val="20"/>
              </w:rPr>
            </w:pPr>
            <w:r w:rsidRPr="009F4207">
              <w:rPr>
                <w:sz w:val="20"/>
                <w:szCs w:val="20"/>
              </w:rPr>
              <w:t>(a) for a patient:</w:t>
            </w:r>
          </w:p>
          <w:p w14:paraId="33FFC638" w14:textId="77777777" w:rsidR="00DD2E4B" w:rsidRPr="009F4207" w:rsidRDefault="00DD2E4B">
            <w:pPr>
              <w:pBdr>
                <w:left w:val="none" w:sz="0" w:space="22" w:color="auto"/>
              </w:pBdr>
              <w:spacing w:before="200" w:after="200"/>
              <w:ind w:left="450"/>
              <w:rPr>
                <w:sz w:val="20"/>
                <w:szCs w:val="20"/>
              </w:rPr>
            </w:pPr>
            <w:r w:rsidRPr="009F4207">
              <w:rPr>
                <w:sz w:val="20"/>
                <w:szCs w:val="20"/>
              </w:rPr>
              <w:t>(i) eligible under clause 5.10.17C for the service and a service to which item 38314 applies; and</w:t>
            </w:r>
          </w:p>
          <w:p w14:paraId="7664193A" w14:textId="77777777" w:rsidR="00DD2E4B" w:rsidRPr="009F4207" w:rsidRDefault="00DD2E4B">
            <w:pPr>
              <w:pBdr>
                <w:left w:val="none" w:sz="0" w:space="22" w:color="auto"/>
              </w:pBdr>
              <w:spacing w:before="200" w:after="200"/>
              <w:ind w:left="450"/>
              <w:rPr>
                <w:sz w:val="20"/>
                <w:szCs w:val="20"/>
              </w:rPr>
            </w:pPr>
            <w:r w:rsidRPr="009F4207">
              <w:rPr>
                <w:sz w:val="20"/>
                <w:szCs w:val="20"/>
              </w:rPr>
              <w:t>(ii) for whom selective coronary angiography has not been completed in the previous 3 months; and</w:t>
            </w:r>
          </w:p>
          <w:p w14:paraId="7928B077" w14:textId="77777777" w:rsidR="00DD2E4B" w:rsidRPr="009F4207" w:rsidRDefault="00DD2E4B">
            <w:pPr>
              <w:spacing w:before="200" w:after="200"/>
              <w:rPr>
                <w:sz w:val="20"/>
                <w:szCs w:val="20"/>
              </w:rPr>
            </w:pPr>
            <w:r w:rsidRPr="009F4207">
              <w:rPr>
                <w:sz w:val="20"/>
                <w:szCs w:val="20"/>
              </w:rPr>
              <w:t>(b) including selective coronary angiography and all associated imaging, catheter and contrast; and</w:t>
            </w:r>
          </w:p>
          <w:p w14:paraId="2906C2BD" w14:textId="77777777" w:rsidR="00DD2E4B" w:rsidRPr="009F4207" w:rsidRDefault="00DD2E4B">
            <w:pPr>
              <w:spacing w:before="200" w:after="200"/>
              <w:rPr>
                <w:sz w:val="20"/>
                <w:szCs w:val="20"/>
              </w:rPr>
            </w:pPr>
            <w:r w:rsidRPr="009F4207">
              <w:rPr>
                <w:sz w:val="20"/>
                <w:szCs w:val="20"/>
              </w:rPr>
              <w:t>(c) including either or both:</w:t>
            </w:r>
          </w:p>
          <w:p w14:paraId="036989BB" w14:textId="77777777" w:rsidR="00DD2E4B" w:rsidRPr="009F4207" w:rsidRDefault="00DD2E4B">
            <w:pPr>
              <w:pBdr>
                <w:left w:val="none" w:sz="0" w:space="22" w:color="auto"/>
              </w:pBdr>
              <w:spacing w:before="200" w:after="200"/>
              <w:ind w:left="450"/>
              <w:rPr>
                <w:sz w:val="20"/>
                <w:szCs w:val="20"/>
              </w:rPr>
            </w:pPr>
            <w:r w:rsidRPr="009F4207">
              <w:rPr>
                <w:sz w:val="20"/>
                <w:szCs w:val="20"/>
              </w:rPr>
              <w:t>(i) percutaneous angioplasty; and</w:t>
            </w:r>
          </w:p>
          <w:p w14:paraId="02D57FD6" w14:textId="77777777" w:rsidR="00DD2E4B" w:rsidRPr="009F4207" w:rsidRDefault="00DD2E4B">
            <w:pPr>
              <w:pBdr>
                <w:left w:val="none" w:sz="0" w:space="22" w:color="auto"/>
              </w:pBdr>
              <w:spacing w:before="200" w:after="200"/>
              <w:ind w:left="450"/>
              <w:rPr>
                <w:sz w:val="20"/>
                <w:szCs w:val="20"/>
              </w:rPr>
            </w:pPr>
            <w:r w:rsidRPr="009F4207">
              <w:rPr>
                <w:sz w:val="20"/>
                <w:szCs w:val="20"/>
              </w:rPr>
              <w:t>(ii) transluminal insertion of one or more stents; and</w:t>
            </w:r>
          </w:p>
          <w:p w14:paraId="5395F15C" w14:textId="77777777" w:rsidR="00DD2E4B" w:rsidRPr="009F4207" w:rsidRDefault="00DD2E4B">
            <w:pPr>
              <w:spacing w:before="200" w:after="200"/>
              <w:rPr>
                <w:sz w:val="20"/>
                <w:szCs w:val="20"/>
              </w:rPr>
            </w:pPr>
            <w:r w:rsidRPr="009F4207">
              <w:rPr>
                <w:sz w:val="20"/>
                <w:szCs w:val="20"/>
              </w:rPr>
              <w:t>(d) performed on 2 coronary vascular territories; and</w:t>
            </w:r>
          </w:p>
          <w:p w14:paraId="3A592E3E" w14:textId="77777777" w:rsidR="00DD2E4B" w:rsidRPr="009F4207" w:rsidRDefault="00DD2E4B">
            <w:pPr>
              <w:spacing w:before="200" w:after="200"/>
              <w:rPr>
                <w:sz w:val="20"/>
                <w:szCs w:val="20"/>
              </w:rPr>
            </w:pPr>
            <w:r w:rsidRPr="009F4207">
              <w:rPr>
                <w:sz w:val="20"/>
                <w:szCs w:val="20"/>
              </w:rPr>
              <w:t>(e) excluding aftercare;</w:t>
            </w:r>
          </w:p>
          <w:p w14:paraId="0A4FC683"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38200, 38203, 38206, 38244, 38247, 38248, 38249, 38251, 38252, 38307, 38308, 38310, 38311, 38314, 38316, 38317, 38319, 38320, 38322 or 38323 applies  (Anaes.) (Assist.) </w:t>
            </w:r>
          </w:p>
          <w:p w14:paraId="317F35BB" w14:textId="77777777" w:rsidR="00DD2E4B" w:rsidRPr="009F4207" w:rsidRDefault="00DD2E4B">
            <w:r w:rsidRPr="009F4207">
              <w:t>(See para TR.8.4, TR.8.5, TN.8.226, TR.8.6, TN.8.218 of explanatory notes to this Category)</w:t>
            </w:r>
          </w:p>
          <w:p w14:paraId="783D0BDD" w14:textId="77777777" w:rsidR="00DD2E4B" w:rsidRPr="009F4207" w:rsidRDefault="00DD2E4B">
            <w:pPr>
              <w:tabs>
                <w:tab w:val="left" w:pos="1701"/>
              </w:tabs>
            </w:pPr>
            <w:r w:rsidRPr="009F4207">
              <w:rPr>
                <w:b/>
                <w:sz w:val="20"/>
              </w:rPr>
              <w:t xml:space="preserve">Fee: </w:t>
            </w:r>
            <w:r w:rsidRPr="009F4207">
              <w:t>$2,233.80</w:t>
            </w:r>
            <w:r w:rsidRPr="009F4207">
              <w:tab/>
            </w:r>
            <w:r w:rsidRPr="009F4207">
              <w:rPr>
                <w:b/>
                <w:sz w:val="20"/>
              </w:rPr>
              <w:t xml:space="preserve">Benefit: </w:t>
            </w:r>
            <w:r w:rsidRPr="009F4207">
              <w:t>75% = $1675.35    85% = $2140.60</w:t>
            </w:r>
          </w:p>
        </w:tc>
      </w:tr>
      <w:tr w:rsidR="00DD2E4B" w:rsidRPr="009F4207" w14:paraId="7F1946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020EEB" w14:textId="77777777" w:rsidR="00DD2E4B" w:rsidRPr="009F4207" w:rsidRDefault="00DD2E4B">
            <w:pPr>
              <w:rPr>
                <w:b/>
              </w:rPr>
            </w:pPr>
            <w:r w:rsidRPr="009F4207">
              <w:rPr>
                <w:b/>
              </w:rPr>
              <w:t>Fee</w:t>
            </w:r>
          </w:p>
          <w:p w14:paraId="240306C5" w14:textId="77777777" w:rsidR="00DD2E4B" w:rsidRPr="009F4207" w:rsidRDefault="00DD2E4B">
            <w:r w:rsidRPr="009F4207">
              <w:t>38314</w:t>
            </w:r>
          </w:p>
        </w:tc>
        <w:tc>
          <w:tcPr>
            <w:tcW w:w="0" w:type="auto"/>
            <w:tcMar>
              <w:top w:w="38" w:type="dxa"/>
              <w:left w:w="38" w:type="dxa"/>
              <w:bottom w:w="38" w:type="dxa"/>
              <w:right w:w="38" w:type="dxa"/>
            </w:tcMar>
            <w:vAlign w:val="bottom"/>
          </w:tcPr>
          <w:p w14:paraId="23276C4B" w14:textId="77777777" w:rsidR="00DD2E4B" w:rsidRPr="009F4207" w:rsidRDefault="00DD2E4B">
            <w:pPr>
              <w:spacing w:after="200"/>
              <w:rPr>
                <w:sz w:val="20"/>
                <w:szCs w:val="20"/>
              </w:rPr>
            </w:pPr>
            <w:r w:rsidRPr="009F4207">
              <w:rPr>
                <w:sz w:val="20"/>
                <w:szCs w:val="20"/>
              </w:rPr>
              <w:t>Note: (stable multi-vessel disease - 3 coronary territory with selective angiography) the service only applies if the patient meets the requirements of the descriptor and the requirements of Note: TR.8.4 and TR.8.5</w:t>
            </w:r>
          </w:p>
          <w:p w14:paraId="3A72309E" w14:textId="77777777" w:rsidR="00DD2E4B" w:rsidRPr="009F4207" w:rsidRDefault="00DD2E4B">
            <w:pPr>
              <w:spacing w:before="200" w:after="200"/>
              <w:rPr>
                <w:sz w:val="20"/>
                <w:szCs w:val="20"/>
              </w:rPr>
            </w:pPr>
            <w:r w:rsidRPr="009F4207">
              <w:rPr>
                <w:sz w:val="20"/>
                <w:szCs w:val="20"/>
              </w:rPr>
              <w:t>Percutaneous coronary intervention:</w:t>
            </w:r>
          </w:p>
          <w:p w14:paraId="49C00027" w14:textId="77777777" w:rsidR="00DD2E4B" w:rsidRPr="009F4207" w:rsidRDefault="00DD2E4B">
            <w:pPr>
              <w:spacing w:before="200" w:after="200"/>
              <w:rPr>
                <w:sz w:val="20"/>
                <w:szCs w:val="20"/>
              </w:rPr>
            </w:pPr>
            <w:r w:rsidRPr="009F4207">
              <w:rPr>
                <w:sz w:val="20"/>
                <w:szCs w:val="20"/>
              </w:rPr>
              <w:t>(a) for a patient:</w:t>
            </w:r>
          </w:p>
          <w:p w14:paraId="65D2C171" w14:textId="77777777" w:rsidR="00DD2E4B" w:rsidRPr="009F4207" w:rsidRDefault="00DD2E4B">
            <w:pPr>
              <w:pBdr>
                <w:left w:val="none" w:sz="0" w:space="22" w:color="auto"/>
              </w:pBdr>
              <w:spacing w:before="200" w:after="200"/>
              <w:ind w:left="450"/>
              <w:rPr>
                <w:sz w:val="20"/>
                <w:szCs w:val="20"/>
              </w:rPr>
            </w:pPr>
            <w:r w:rsidRPr="009F4207">
              <w:rPr>
                <w:sz w:val="20"/>
                <w:szCs w:val="20"/>
              </w:rPr>
              <w:t>(i) eligible for the service under clause 5.10.17C; and</w:t>
            </w:r>
          </w:p>
          <w:p w14:paraId="6153EDC1" w14:textId="77777777" w:rsidR="00DD2E4B" w:rsidRPr="009F4207" w:rsidRDefault="00DD2E4B">
            <w:pPr>
              <w:pBdr>
                <w:left w:val="none" w:sz="0" w:space="22" w:color="auto"/>
              </w:pBdr>
              <w:spacing w:before="200" w:after="200"/>
              <w:ind w:left="450"/>
              <w:rPr>
                <w:sz w:val="20"/>
                <w:szCs w:val="20"/>
              </w:rPr>
            </w:pPr>
            <w:r w:rsidRPr="009F4207">
              <w:rPr>
                <w:sz w:val="20"/>
                <w:szCs w:val="20"/>
              </w:rPr>
              <w:t>(ii) for whom selective coronary angiography has not been completed in the previous 3 months; and</w:t>
            </w:r>
          </w:p>
          <w:p w14:paraId="6BD4FFEB" w14:textId="77777777" w:rsidR="00DD2E4B" w:rsidRPr="009F4207" w:rsidRDefault="00DD2E4B">
            <w:pPr>
              <w:spacing w:before="200" w:after="200"/>
              <w:rPr>
                <w:sz w:val="20"/>
                <w:szCs w:val="20"/>
              </w:rPr>
            </w:pPr>
            <w:r w:rsidRPr="009F4207">
              <w:rPr>
                <w:sz w:val="20"/>
                <w:szCs w:val="20"/>
              </w:rPr>
              <w:t>(b) including selective coronary angiography and all associated imaging, catheter and contrast; and</w:t>
            </w:r>
          </w:p>
          <w:p w14:paraId="656ACF68" w14:textId="77777777" w:rsidR="00DD2E4B" w:rsidRPr="009F4207" w:rsidRDefault="00DD2E4B">
            <w:pPr>
              <w:spacing w:before="200" w:after="200"/>
              <w:rPr>
                <w:sz w:val="20"/>
                <w:szCs w:val="20"/>
              </w:rPr>
            </w:pPr>
            <w:r w:rsidRPr="009F4207">
              <w:rPr>
                <w:sz w:val="20"/>
                <w:szCs w:val="20"/>
              </w:rPr>
              <w:t>(c) including either or both:</w:t>
            </w:r>
          </w:p>
          <w:p w14:paraId="4DA3BE7E" w14:textId="77777777" w:rsidR="00DD2E4B" w:rsidRPr="009F4207" w:rsidRDefault="00DD2E4B">
            <w:pPr>
              <w:pBdr>
                <w:left w:val="none" w:sz="0" w:space="22" w:color="auto"/>
              </w:pBdr>
              <w:spacing w:before="200" w:after="200"/>
              <w:ind w:left="450"/>
              <w:rPr>
                <w:sz w:val="20"/>
                <w:szCs w:val="20"/>
              </w:rPr>
            </w:pPr>
            <w:r w:rsidRPr="009F4207">
              <w:rPr>
                <w:sz w:val="20"/>
                <w:szCs w:val="20"/>
              </w:rPr>
              <w:t>(i) percutaneous angioplasty; and</w:t>
            </w:r>
          </w:p>
          <w:p w14:paraId="1DCFCF54" w14:textId="77777777" w:rsidR="00DD2E4B" w:rsidRPr="009F4207" w:rsidRDefault="00DD2E4B">
            <w:pPr>
              <w:pBdr>
                <w:left w:val="none" w:sz="0" w:space="22" w:color="auto"/>
              </w:pBdr>
              <w:spacing w:before="200" w:after="200"/>
              <w:ind w:left="450"/>
              <w:rPr>
                <w:sz w:val="20"/>
                <w:szCs w:val="20"/>
              </w:rPr>
            </w:pPr>
            <w:r w:rsidRPr="009F4207">
              <w:rPr>
                <w:sz w:val="20"/>
                <w:szCs w:val="20"/>
              </w:rPr>
              <w:lastRenderedPageBreak/>
              <w:t>(ii) transluminal insertion of one or more stents; and</w:t>
            </w:r>
          </w:p>
          <w:p w14:paraId="48517E0A" w14:textId="77777777" w:rsidR="00DD2E4B" w:rsidRPr="009F4207" w:rsidRDefault="00DD2E4B">
            <w:pPr>
              <w:spacing w:before="200" w:after="200"/>
              <w:rPr>
                <w:sz w:val="20"/>
                <w:szCs w:val="20"/>
              </w:rPr>
            </w:pPr>
            <w:r w:rsidRPr="009F4207">
              <w:rPr>
                <w:sz w:val="20"/>
                <w:szCs w:val="20"/>
              </w:rPr>
              <w:t>(d) performed on 3 coronary vascular territories; and</w:t>
            </w:r>
          </w:p>
          <w:p w14:paraId="795D2C22" w14:textId="77777777" w:rsidR="00DD2E4B" w:rsidRPr="009F4207" w:rsidRDefault="00DD2E4B">
            <w:pPr>
              <w:spacing w:before="200" w:after="200"/>
              <w:rPr>
                <w:sz w:val="20"/>
                <w:szCs w:val="20"/>
              </w:rPr>
            </w:pPr>
            <w:r w:rsidRPr="009F4207">
              <w:rPr>
                <w:sz w:val="20"/>
                <w:szCs w:val="20"/>
              </w:rPr>
              <w:t>(e) excluding aftercare;</w:t>
            </w:r>
          </w:p>
          <w:p w14:paraId="067300C7"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38200, 38203, 38206, 38244, 38247, 38248, 38249, 38251, 38252, 38307, 38308, 38310, 38311, 38313, 38316, 38317, 38319, 38320, 38322 or 38323 applies (Anaes.) (Assist.) </w:t>
            </w:r>
          </w:p>
          <w:p w14:paraId="04F17F7B" w14:textId="77777777" w:rsidR="00DD2E4B" w:rsidRPr="009F4207" w:rsidRDefault="00DD2E4B">
            <w:r w:rsidRPr="009F4207">
              <w:t>(See para TR.8.4, TR.8.5, TN.8.226, TR.8.7, TN.8.218, TN.8.219 of explanatory notes to this Category)</w:t>
            </w:r>
          </w:p>
          <w:p w14:paraId="3FB4331A" w14:textId="77777777" w:rsidR="00DD2E4B" w:rsidRPr="009F4207" w:rsidRDefault="00DD2E4B">
            <w:pPr>
              <w:tabs>
                <w:tab w:val="left" w:pos="1701"/>
              </w:tabs>
            </w:pPr>
            <w:r w:rsidRPr="009F4207">
              <w:rPr>
                <w:b/>
                <w:sz w:val="20"/>
              </w:rPr>
              <w:t xml:space="preserve">Fee: </w:t>
            </w:r>
            <w:r w:rsidRPr="009F4207">
              <w:t>$2,526.10</w:t>
            </w:r>
            <w:r w:rsidRPr="009F4207">
              <w:tab/>
            </w:r>
            <w:r w:rsidRPr="009F4207">
              <w:rPr>
                <w:b/>
                <w:sz w:val="20"/>
              </w:rPr>
              <w:t xml:space="preserve">Benefit: </w:t>
            </w:r>
            <w:r w:rsidRPr="009F4207">
              <w:t>75% = $1894.60    85% = $2432.90</w:t>
            </w:r>
          </w:p>
        </w:tc>
      </w:tr>
      <w:tr w:rsidR="00DD2E4B" w:rsidRPr="009F4207" w14:paraId="1C249C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BB6F6B" w14:textId="77777777" w:rsidR="00DD2E4B" w:rsidRPr="009F4207" w:rsidRDefault="00DD2E4B">
            <w:pPr>
              <w:rPr>
                <w:b/>
              </w:rPr>
            </w:pPr>
            <w:r w:rsidRPr="009F4207">
              <w:rPr>
                <w:b/>
              </w:rPr>
              <w:lastRenderedPageBreak/>
              <w:t>Fee</w:t>
            </w:r>
          </w:p>
          <w:p w14:paraId="3CAE1C89" w14:textId="77777777" w:rsidR="00DD2E4B" w:rsidRPr="009F4207" w:rsidRDefault="00DD2E4B">
            <w:r w:rsidRPr="009F4207">
              <w:t>38316</w:t>
            </w:r>
          </w:p>
        </w:tc>
        <w:tc>
          <w:tcPr>
            <w:tcW w:w="0" w:type="auto"/>
            <w:tcMar>
              <w:top w:w="38" w:type="dxa"/>
              <w:left w:w="38" w:type="dxa"/>
              <w:bottom w:w="38" w:type="dxa"/>
              <w:right w:w="38" w:type="dxa"/>
            </w:tcMar>
            <w:vAlign w:val="bottom"/>
          </w:tcPr>
          <w:p w14:paraId="7E89843D" w14:textId="77777777" w:rsidR="00DD2E4B" w:rsidRPr="009F4207" w:rsidRDefault="00DD2E4B">
            <w:pPr>
              <w:spacing w:after="200"/>
              <w:rPr>
                <w:sz w:val="20"/>
                <w:szCs w:val="20"/>
              </w:rPr>
            </w:pPr>
            <w:r w:rsidRPr="009F4207">
              <w:rPr>
                <w:sz w:val="20"/>
                <w:szCs w:val="20"/>
              </w:rPr>
              <w:t>Note: (acute coronary syndrome - 1 coronary territory without selective angiography) the service only applies if the patient meets the requirements of the descriptor and the requirements of Note: TR.8.2 and TR.8.5</w:t>
            </w:r>
          </w:p>
          <w:p w14:paraId="7CA31B82" w14:textId="77777777" w:rsidR="00DD2E4B" w:rsidRPr="009F4207" w:rsidRDefault="00DD2E4B">
            <w:pPr>
              <w:spacing w:before="200" w:after="200"/>
              <w:rPr>
                <w:sz w:val="20"/>
                <w:szCs w:val="20"/>
              </w:rPr>
            </w:pPr>
            <w:r w:rsidRPr="009F4207">
              <w:rPr>
                <w:sz w:val="20"/>
                <w:szCs w:val="20"/>
              </w:rPr>
              <w:t>Percutaneous coronary intervention:</w:t>
            </w:r>
          </w:p>
          <w:p w14:paraId="1863341A" w14:textId="77777777" w:rsidR="00DD2E4B" w:rsidRPr="009F4207" w:rsidRDefault="00DD2E4B">
            <w:pPr>
              <w:spacing w:before="200" w:after="200"/>
              <w:rPr>
                <w:sz w:val="20"/>
                <w:szCs w:val="20"/>
              </w:rPr>
            </w:pPr>
            <w:r w:rsidRPr="009F4207">
              <w:rPr>
                <w:sz w:val="20"/>
                <w:szCs w:val="20"/>
              </w:rPr>
              <w:t>(a) for a patient:</w:t>
            </w:r>
          </w:p>
          <w:p w14:paraId="30D29640" w14:textId="77777777" w:rsidR="00DD2E4B" w:rsidRPr="009F4207" w:rsidRDefault="00DD2E4B">
            <w:pPr>
              <w:pBdr>
                <w:left w:val="none" w:sz="0" w:space="22" w:color="auto"/>
              </w:pBdr>
              <w:spacing w:before="200" w:after="200"/>
              <w:ind w:left="450"/>
              <w:rPr>
                <w:sz w:val="20"/>
                <w:szCs w:val="20"/>
              </w:rPr>
            </w:pPr>
            <w:r w:rsidRPr="009F4207">
              <w:rPr>
                <w:sz w:val="20"/>
                <w:szCs w:val="20"/>
              </w:rPr>
              <w:t>(i) eligible for the service under clause 5.10.17A; and</w:t>
            </w:r>
          </w:p>
          <w:p w14:paraId="19DACFB2" w14:textId="77777777" w:rsidR="00DD2E4B" w:rsidRPr="009F4207" w:rsidRDefault="00DD2E4B">
            <w:pPr>
              <w:pBdr>
                <w:left w:val="none" w:sz="0" w:space="22" w:color="auto"/>
              </w:pBdr>
              <w:spacing w:before="200" w:after="200"/>
              <w:ind w:left="450"/>
              <w:rPr>
                <w:sz w:val="20"/>
                <w:szCs w:val="20"/>
              </w:rPr>
            </w:pPr>
            <w:r w:rsidRPr="009F4207">
              <w:rPr>
                <w:sz w:val="20"/>
                <w:szCs w:val="20"/>
              </w:rPr>
              <w:t>(ii) for whom selective coronary angiography has been completed in the previous 3 months; and</w:t>
            </w:r>
          </w:p>
          <w:p w14:paraId="7A5EAD36" w14:textId="77777777" w:rsidR="00DD2E4B" w:rsidRPr="009F4207" w:rsidRDefault="00DD2E4B">
            <w:pPr>
              <w:spacing w:before="200" w:after="200"/>
              <w:rPr>
                <w:sz w:val="20"/>
                <w:szCs w:val="20"/>
              </w:rPr>
            </w:pPr>
            <w:r w:rsidRPr="009F4207">
              <w:rPr>
                <w:sz w:val="20"/>
                <w:szCs w:val="20"/>
              </w:rPr>
              <w:t>(b) including any associated coronary angiography; and</w:t>
            </w:r>
          </w:p>
          <w:p w14:paraId="1D27F0BF" w14:textId="77777777" w:rsidR="00DD2E4B" w:rsidRPr="009F4207" w:rsidRDefault="00DD2E4B">
            <w:pPr>
              <w:spacing w:before="200" w:after="200"/>
              <w:rPr>
                <w:sz w:val="20"/>
                <w:szCs w:val="20"/>
              </w:rPr>
            </w:pPr>
            <w:r w:rsidRPr="009F4207">
              <w:rPr>
                <w:sz w:val="20"/>
                <w:szCs w:val="20"/>
              </w:rPr>
              <w:t>(c) including either or both:</w:t>
            </w:r>
          </w:p>
          <w:p w14:paraId="204B9A3E" w14:textId="77777777" w:rsidR="00DD2E4B" w:rsidRPr="009F4207" w:rsidRDefault="00DD2E4B">
            <w:pPr>
              <w:pBdr>
                <w:left w:val="none" w:sz="0" w:space="22" w:color="auto"/>
              </w:pBdr>
              <w:spacing w:before="200" w:after="200"/>
              <w:ind w:left="450"/>
              <w:rPr>
                <w:sz w:val="20"/>
                <w:szCs w:val="20"/>
              </w:rPr>
            </w:pPr>
            <w:r w:rsidRPr="009F4207">
              <w:rPr>
                <w:sz w:val="20"/>
                <w:szCs w:val="20"/>
              </w:rPr>
              <w:t>(i) percutaneous angioplasty; and</w:t>
            </w:r>
          </w:p>
          <w:p w14:paraId="0F69019C" w14:textId="77777777" w:rsidR="00DD2E4B" w:rsidRPr="009F4207" w:rsidRDefault="00DD2E4B">
            <w:pPr>
              <w:pBdr>
                <w:left w:val="none" w:sz="0" w:space="22" w:color="auto"/>
              </w:pBdr>
              <w:spacing w:before="200" w:after="200"/>
              <w:ind w:left="450"/>
              <w:rPr>
                <w:sz w:val="20"/>
                <w:szCs w:val="20"/>
              </w:rPr>
            </w:pPr>
            <w:r w:rsidRPr="009F4207">
              <w:rPr>
                <w:sz w:val="20"/>
                <w:szCs w:val="20"/>
              </w:rPr>
              <w:t>(ii) transluminal insertion of one or more stents; and</w:t>
            </w:r>
          </w:p>
          <w:p w14:paraId="4A6F8348" w14:textId="77777777" w:rsidR="00DD2E4B" w:rsidRPr="009F4207" w:rsidRDefault="00DD2E4B">
            <w:pPr>
              <w:spacing w:before="200" w:after="200"/>
              <w:rPr>
                <w:sz w:val="20"/>
                <w:szCs w:val="20"/>
              </w:rPr>
            </w:pPr>
            <w:r w:rsidRPr="009F4207">
              <w:rPr>
                <w:sz w:val="20"/>
                <w:szCs w:val="20"/>
              </w:rPr>
              <w:t>(d) performed on one coronary vascular territory; and</w:t>
            </w:r>
          </w:p>
          <w:p w14:paraId="330C312E" w14:textId="77777777" w:rsidR="00DD2E4B" w:rsidRPr="009F4207" w:rsidRDefault="00DD2E4B">
            <w:pPr>
              <w:spacing w:before="200" w:after="200"/>
              <w:rPr>
                <w:sz w:val="20"/>
                <w:szCs w:val="20"/>
              </w:rPr>
            </w:pPr>
            <w:r w:rsidRPr="009F4207">
              <w:rPr>
                <w:sz w:val="20"/>
                <w:szCs w:val="20"/>
              </w:rPr>
              <w:t>(e) excluding aftercare;</w:t>
            </w:r>
          </w:p>
          <w:p w14:paraId="75C78B3F"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38200, 38203, 38206, 38244, 38247, 38248, 38249, 38251, 38252, 38307, 38308, 38310, 38311, 38313, 38314, 38317, 38319, 38320, 38322 or 38323 applies  (Anaes.) (Assist.) </w:t>
            </w:r>
          </w:p>
          <w:p w14:paraId="0335F26A" w14:textId="77777777" w:rsidR="00DD2E4B" w:rsidRPr="009F4207" w:rsidRDefault="00DD2E4B">
            <w:r w:rsidRPr="009F4207">
              <w:t>(See para TN.8.217, TN.8.225, TR.8.2, TR.8.5 of explanatory notes to this Category)</w:t>
            </w:r>
          </w:p>
          <w:p w14:paraId="47A1902B" w14:textId="77777777" w:rsidR="00DD2E4B" w:rsidRPr="009F4207" w:rsidRDefault="00DD2E4B">
            <w:pPr>
              <w:tabs>
                <w:tab w:val="left" w:pos="1701"/>
              </w:tabs>
            </w:pPr>
            <w:r w:rsidRPr="009F4207">
              <w:rPr>
                <w:b/>
                <w:sz w:val="20"/>
              </w:rPr>
              <w:t xml:space="preserve">Fee: </w:t>
            </w:r>
            <w:r w:rsidRPr="009F4207">
              <w:t>$1,735.65</w:t>
            </w:r>
            <w:r w:rsidRPr="009F4207">
              <w:tab/>
            </w:r>
            <w:r w:rsidRPr="009F4207">
              <w:rPr>
                <w:b/>
                <w:sz w:val="20"/>
              </w:rPr>
              <w:t xml:space="preserve">Benefit: </w:t>
            </w:r>
            <w:r w:rsidRPr="009F4207">
              <w:t>75% = $1301.75    85% = $1642.45</w:t>
            </w:r>
          </w:p>
        </w:tc>
      </w:tr>
      <w:tr w:rsidR="00DD2E4B" w:rsidRPr="009F4207" w14:paraId="72317B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8C851F" w14:textId="77777777" w:rsidR="00DD2E4B" w:rsidRPr="009F4207" w:rsidRDefault="00DD2E4B">
            <w:pPr>
              <w:rPr>
                <w:b/>
              </w:rPr>
            </w:pPr>
            <w:r w:rsidRPr="009F4207">
              <w:rPr>
                <w:b/>
              </w:rPr>
              <w:t>Fee</w:t>
            </w:r>
          </w:p>
          <w:p w14:paraId="00DBBF9F" w14:textId="77777777" w:rsidR="00DD2E4B" w:rsidRPr="009F4207" w:rsidRDefault="00DD2E4B">
            <w:r w:rsidRPr="009F4207">
              <w:t>38317</w:t>
            </w:r>
          </w:p>
        </w:tc>
        <w:tc>
          <w:tcPr>
            <w:tcW w:w="0" w:type="auto"/>
            <w:tcMar>
              <w:top w:w="38" w:type="dxa"/>
              <w:left w:w="38" w:type="dxa"/>
              <w:bottom w:w="38" w:type="dxa"/>
              <w:right w:w="38" w:type="dxa"/>
            </w:tcMar>
            <w:vAlign w:val="bottom"/>
          </w:tcPr>
          <w:p w14:paraId="0952E393" w14:textId="77777777" w:rsidR="00DD2E4B" w:rsidRPr="009F4207" w:rsidRDefault="00DD2E4B">
            <w:pPr>
              <w:spacing w:after="200"/>
              <w:rPr>
                <w:sz w:val="20"/>
                <w:szCs w:val="20"/>
              </w:rPr>
            </w:pPr>
            <w:r w:rsidRPr="009F4207">
              <w:rPr>
                <w:sz w:val="20"/>
                <w:szCs w:val="20"/>
              </w:rPr>
              <w:t>Note: (acute coronary syndrome - 2 coronary territories without selective angiography) the service only applies if the patient meets the requirements of the descriptor and the requirements of Note: TR.8.2 and TR.8.5</w:t>
            </w:r>
          </w:p>
          <w:p w14:paraId="4BF12358" w14:textId="77777777" w:rsidR="00DD2E4B" w:rsidRPr="009F4207" w:rsidRDefault="00DD2E4B">
            <w:pPr>
              <w:spacing w:before="200" w:after="200"/>
              <w:rPr>
                <w:sz w:val="20"/>
                <w:szCs w:val="20"/>
              </w:rPr>
            </w:pPr>
            <w:r w:rsidRPr="009F4207">
              <w:rPr>
                <w:sz w:val="20"/>
                <w:szCs w:val="20"/>
              </w:rPr>
              <w:t>Percutaneous coronary intervention:</w:t>
            </w:r>
          </w:p>
          <w:p w14:paraId="7CE5BAFF" w14:textId="77777777" w:rsidR="00DD2E4B" w:rsidRPr="009F4207" w:rsidRDefault="00DD2E4B">
            <w:pPr>
              <w:spacing w:before="200" w:after="200"/>
              <w:rPr>
                <w:sz w:val="20"/>
                <w:szCs w:val="20"/>
              </w:rPr>
            </w:pPr>
            <w:r w:rsidRPr="009F4207">
              <w:rPr>
                <w:sz w:val="20"/>
                <w:szCs w:val="20"/>
              </w:rPr>
              <w:t>(a) for a patient:</w:t>
            </w:r>
          </w:p>
          <w:p w14:paraId="1443D0DC" w14:textId="77777777" w:rsidR="00DD2E4B" w:rsidRPr="009F4207" w:rsidRDefault="00DD2E4B">
            <w:pPr>
              <w:pBdr>
                <w:left w:val="none" w:sz="0" w:space="22" w:color="auto"/>
              </w:pBdr>
              <w:spacing w:before="200" w:after="200"/>
              <w:ind w:left="450"/>
              <w:rPr>
                <w:sz w:val="20"/>
                <w:szCs w:val="20"/>
              </w:rPr>
            </w:pPr>
            <w:r w:rsidRPr="009F4207">
              <w:rPr>
                <w:sz w:val="20"/>
                <w:szCs w:val="20"/>
              </w:rPr>
              <w:t>(i) eligible for the service under clause 5.10.17A; and</w:t>
            </w:r>
          </w:p>
          <w:p w14:paraId="08B04418" w14:textId="77777777" w:rsidR="00DD2E4B" w:rsidRPr="009F4207" w:rsidRDefault="00DD2E4B">
            <w:pPr>
              <w:pBdr>
                <w:left w:val="none" w:sz="0" w:space="22" w:color="auto"/>
              </w:pBdr>
              <w:spacing w:before="200" w:after="200"/>
              <w:ind w:left="450"/>
              <w:rPr>
                <w:sz w:val="20"/>
                <w:szCs w:val="20"/>
              </w:rPr>
            </w:pPr>
            <w:r w:rsidRPr="009F4207">
              <w:rPr>
                <w:sz w:val="20"/>
                <w:szCs w:val="20"/>
              </w:rPr>
              <w:t>(ii) for whom selective coronary angiography has been completed in the previous 3 months; and</w:t>
            </w:r>
          </w:p>
          <w:p w14:paraId="6D30FAB9" w14:textId="77777777" w:rsidR="00DD2E4B" w:rsidRPr="009F4207" w:rsidRDefault="00DD2E4B">
            <w:pPr>
              <w:spacing w:before="200" w:after="200"/>
              <w:rPr>
                <w:sz w:val="20"/>
                <w:szCs w:val="20"/>
              </w:rPr>
            </w:pPr>
            <w:r w:rsidRPr="009F4207">
              <w:rPr>
                <w:sz w:val="20"/>
                <w:szCs w:val="20"/>
              </w:rPr>
              <w:t>(b) including any associated coronary angiography; and</w:t>
            </w:r>
          </w:p>
          <w:p w14:paraId="0B0F7948" w14:textId="77777777" w:rsidR="00DD2E4B" w:rsidRPr="009F4207" w:rsidRDefault="00DD2E4B">
            <w:pPr>
              <w:spacing w:before="200" w:after="200"/>
              <w:rPr>
                <w:sz w:val="20"/>
                <w:szCs w:val="20"/>
              </w:rPr>
            </w:pPr>
            <w:r w:rsidRPr="009F4207">
              <w:rPr>
                <w:sz w:val="20"/>
                <w:szCs w:val="20"/>
              </w:rPr>
              <w:lastRenderedPageBreak/>
              <w:t>(c) including either or both:</w:t>
            </w:r>
          </w:p>
          <w:p w14:paraId="6BAC6C30" w14:textId="77777777" w:rsidR="00DD2E4B" w:rsidRPr="009F4207" w:rsidRDefault="00DD2E4B">
            <w:pPr>
              <w:pBdr>
                <w:left w:val="none" w:sz="0" w:space="22" w:color="auto"/>
              </w:pBdr>
              <w:spacing w:before="200" w:after="200"/>
              <w:ind w:left="450"/>
              <w:rPr>
                <w:sz w:val="20"/>
                <w:szCs w:val="20"/>
              </w:rPr>
            </w:pPr>
            <w:r w:rsidRPr="009F4207">
              <w:rPr>
                <w:sz w:val="20"/>
                <w:szCs w:val="20"/>
              </w:rPr>
              <w:t>(i) percutaneous angioplasty; and</w:t>
            </w:r>
          </w:p>
          <w:p w14:paraId="50BF4DA5" w14:textId="77777777" w:rsidR="00DD2E4B" w:rsidRPr="009F4207" w:rsidRDefault="00DD2E4B">
            <w:pPr>
              <w:pBdr>
                <w:left w:val="none" w:sz="0" w:space="22" w:color="auto"/>
              </w:pBdr>
              <w:spacing w:before="200" w:after="200"/>
              <w:ind w:left="450"/>
              <w:rPr>
                <w:sz w:val="20"/>
                <w:szCs w:val="20"/>
              </w:rPr>
            </w:pPr>
            <w:r w:rsidRPr="009F4207">
              <w:rPr>
                <w:sz w:val="20"/>
                <w:szCs w:val="20"/>
              </w:rPr>
              <w:t>(ii) transluminal insertion of one or more stents; and</w:t>
            </w:r>
          </w:p>
          <w:p w14:paraId="56129579" w14:textId="77777777" w:rsidR="00DD2E4B" w:rsidRPr="009F4207" w:rsidRDefault="00DD2E4B">
            <w:pPr>
              <w:spacing w:before="200" w:after="200"/>
              <w:rPr>
                <w:sz w:val="20"/>
                <w:szCs w:val="20"/>
              </w:rPr>
            </w:pPr>
            <w:r w:rsidRPr="009F4207">
              <w:rPr>
                <w:sz w:val="20"/>
                <w:szCs w:val="20"/>
              </w:rPr>
              <w:t>(d) performed on 2 coronary vascular territories; and</w:t>
            </w:r>
          </w:p>
          <w:p w14:paraId="21FD1754" w14:textId="77777777" w:rsidR="00DD2E4B" w:rsidRPr="009F4207" w:rsidRDefault="00DD2E4B">
            <w:pPr>
              <w:spacing w:before="200" w:after="200"/>
              <w:rPr>
                <w:sz w:val="20"/>
                <w:szCs w:val="20"/>
              </w:rPr>
            </w:pPr>
            <w:r w:rsidRPr="009F4207">
              <w:rPr>
                <w:sz w:val="20"/>
                <w:szCs w:val="20"/>
              </w:rPr>
              <w:t>(e) excluding aftercare;</w:t>
            </w:r>
          </w:p>
          <w:p w14:paraId="0574B93A"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38200, 38203, 38206, 38244, 38247, 38248, 38249, 38251, 38252, 38307, 3808, 38310, 38311, 38313, 38314, 38316, 38319, 38320, 38322 or 38323 applies  (Anaes.) (Assist.) </w:t>
            </w:r>
          </w:p>
          <w:p w14:paraId="69F29306" w14:textId="77777777" w:rsidR="00DD2E4B" w:rsidRPr="009F4207" w:rsidRDefault="00DD2E4B">
            <w:r w:rsidRPr="009F4207">
              <w:t>(See para TN.8.217, TN.8.225, TR.8.2, TR.8.5 of explanatory notes to this Category)</w:t>
            </w:r>
          </w:p>
          <w:p w14:paraId="19FF4CC9" w14:textId="77777777" w:rsidR="00DD2E4B" w:rsidRPr="009F4207" w:rsidRDefault="00DD2E4B">
            <w:pPr>
              <w:tabs>
                <w:tab w:val="left" w:pos="1701"/>
              </w:tabs>
            </w:pPr>
            <w:r w:rsidRPr="009F4207">
              <w:rPr>
                <w:b/>
                <w:sz w:val="20"/>
              </w:rPr>
              <w:t xml:space="preserve">Fee: </w:t>
            </w:r>
            <w:r w:rsidRPr="009F4207">
              <w:t>$2,198.60</w:t>
            </w:r>
            <w:r w:rsidRPr="009F4207">
              <w:tab/>
            </w:r>
            <w:r w:rsidRPr="009F4207">
              <w:rPr>
                <w:b/>
                <w:sz w:val="20"/>
              </w:rPr>
              <w:t xml:space="preserve">Benefit: </w:t>
            </w:r>
            <w:r w:rsidRPr="009F4207">
              <w:t>75% = $1648.95    85% = $2105.40</w:t>
            </w:r>
          </w:p>
        </w:tc>
      </w:tr>
      <w:tr w:rsidR="00DD2E4B" w:rsidRPr="009F4207" w14:paraId="0C8FF7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5459B1" w14:textId="77777777" w:rsidR="00DD2E4B" w:rsidRPr="009F4207" w:rsidRDefault="00DD2E4B">
            <w:pPr>
              <w:rPr>
                <w:b/>
              </w:rPr>
            </w:pPr>
            <w:r w:rsidRPr="009F4207">
              <w:rPr>
                <w:b/>
              </w:rPr>
              <w:lastRenderedPageBreak/>
              <w:t>Fee</w:t>
            </w:r>
          </w:p>
          <w:p w14:paraId="1201CCF8" w14:textId="77777777" w:rsidR="00DD2E4B" w:rsidRPr="009F4207" w:rsidRDefault="00DD2E4B">
            <w:r w:rsidRPr="009F4207">
              <w:t>38319</w:t>
            </w:r>
          </w:p>
        </w:tc>
        <w:tc>
          <w:tcPr>
            <w:tcW w:w="0" w:type="auto"/>
            <w:tcMar>
              <w:top w:w="38" w:type="dxa"/>
              <w:left w:w="38" w:type="dxa"/>
              <w:bottom w:w="38" w:type="dxa"/>
              <w:right w:w="38" w:type="dxa"/>
            </w:tcMar>
            <w:vAlign w:val="bottom"/>
          </w:tcPr>
          <w:p w14:paraId="6A210EB2" w14:textId="77777777" w:rsidR="00DD2E4B" w:rsidRPr="009F4207" w:rsidRDefault="00DD2E4B">
            <w:pPr>
              <w:spacing w:after="200"/>
              <w:rPr>
                <w:sz w:val="20"/>
                <w:szCs w:val="20"/>
              </w:rPr>
            </w:pPr>
            <w:r w:rsidRPr="009F4207">
              <w:rPr>
                <w:sz w:val="20"/>
                <w:szCs w:val="20"/>
              </w:rPr>
              <w:t>Note: (acute coronary syndrome - 3 coronary territories without selective angiography) the service only applies if the patient meets the requirements of the descriptor and the requirements of Note: TR.8.2 and TR.8.5</w:t>
            </w:r>
          </w:p>
          <w:p w14:paraId="113DC33F" w14:textId="77777777" w:rsidR="00DD2E4B" w:rsidRPr="009F4207" w:rsidRDefault="00DD2E4B">
            <w:pPr>
              <w:spacing w:before="200" w:after="200"/>
              <w:rPr>
                <w:sz w:val="20"/>
                <w:szCs w:val="20"/>
              </w:rPr>
            </w:pPr>
            <w:r w:rsidRPr="009F4207">
              <w:rPr>
                <w:sz w:val="20"/>
                <w:szCs w:val="20"/>
              </w:rPr>
              <w:t>Percutaneous coronary intervention:</w:t>
            </w:r>
          </w:p>
          <w:p w14:paraId="0977EFAD" w14:textId="77777777" w:rsidR="00DD2E4B" w:rsidRPr="009F4207" w:rsidRDefault="00DD2E4B">
            <w:pPr>
              <w:spacing w:before="200" w:after="200"/>
              <w:rPr>
                <w:sz w:val="20"/>
                <w:szCs w:val="20"/>
              </w:rPr>
            </w:pPr>
            <w:r w:rsidRPr="009F4207">
              <w:rPr>
                <w:sz w:val="20"/>
                <w:szCs w:val="20"/>
              </w:rPr>
              <w:t>(a) for a patient:</w:t>
            </w:r>
          </w:p>
          <w:p w14:paraId="593284A1" w14:textId="77777777" w:rsidR="00DD2E4B" w:rsidRPr="009F4207" w:rsidRDefault="00DD2E4B">
            <w:pPr>
              <w:pBdr>
                <w:left w:val="none" w:sz="0" w:space="22" w:color="auto"/>
              </w:pBdr>
              <w:spacing w:before="200" w:after="200"/>
              <w:ind w:left="450"/>
              <w:rPr>
                <w:sz w:val="20"/>
                <w:szCs w:val="20"/>
              </w:rPr>
            </w:pPr>
            <w:r w:rsidRPr="009F4207">
              <w:rPr>
                <w:sz w:val="20"/>
                <w:szCs w:val="20"/>
              </w:rPr>
              <w:t>(i) eligible for the service under clause 5.10.17A; and</w:t>
            </w:r>
          </w:p>
          <w:p w14:paraId="02170AF4" w14:textId="77777777" w:rsidR="00DD2E4B" w:rsidRPr="009F4207" w:rsidRDefault="00DD2E4B">
            <w:pPr>
              <w:pBdr>
                <w:left w:val="none" w:sz="0" w:space="22" w:color="auto"/>
              </w:pBdr>
              <w:spacing w:before="200" w:after="200"/>
              <w:ind w:left="450"/>
              <w:rPr>
                <w:sz w:val="20"/>
                <w:szCs w:val="20"/>
              </w:rPr>
            </w:pPr>
            <w:r w:rsidRPr="009F4207">
              <w:rPr>
                <w:sz w:val="20"/>
                <w:szCs w:val="20"/>
              </w:rPr>
              <w:t>(ii) for whom selective coronary angiography has been completed in the previous 3 months; and</w:t>
            </w:r>
          </w:p>
          <w:p w14:paraId="490BECC9" w14:textId="77777777" w:rsidR="00DD2E4B" w:rsidRPr="009F4207" w:rsidRDefault="00DD2E4B">
            <w:pPr>
              <w:spacing w:before="200" w:after="200"/>
              <w:rPr>
                <w:sz w:val="20"/>
                <w:szCs w:val="20"/>
              </w:rPr>
            </w:pPr>
            <w:r w:rsidRPr="009F4207">
              <w:rPr>
                <w:sz w:val="20"/>
                <w:szCs w:val="20"/>
              </w:rPr>
              <w:t>(b) including any associated coronary angiography; and</w:t>
            </w:r>
          </w:p>
          <w:p w14:paraId="6987B30F" w14:textId="77777777" w:rsidR="00DD2E4B" w:rsidRPr="009F4207" w:rsidRDefault="00DD2E4B">
            <w:pPr>
              <w:spacing w:before="200" w:after="200"/>
              <w:rPr>
                <w:sz w:val="20"/>
                <w:szCs w:val="20"/>
              </w:rPr>
            </w:pPr>
            <w:r w:rsidRPr="009F4207">
              <w:rPr>
                <w:sz w:val="20"/>
                <w:szCs w:val="20"/>
              </w:rPr>
              <w:t>(c) including either or both:</w:t>
            </w:r>
          </w:p>
          <w:p w14:paraId="15ED47B4" w14:textId="77777777" w:rsidR="00DD2E4B" w:rsidRPr="009F4207" w:rsidRDefault="00DD2E4B">
            <w:pPr>
              <w:pBdr>
                <w:left w:val="none" w:sz="0" w:space="22" w:color="auto"/>
              </w:pBdr>
              <w:spacing w:before="200" w:after="200"/>
              <w:ind w:left="450"/>
              <w:rPr>
                <w:sz w:val="20"/>
                <w:szCs w:val="20"/>
              </w:rPr>
            </w:pPr>
            <w:r w:rsidRPr="009F4207">
              <w:rPr>
                <w:sz w:val="20"/>
                <w:szCs w:val="20"/>
              </w:rPr>
              <w:t>(i) percutaneous angioplasty; and</w:t>
            </w:r>
          </w:p>
          <w:p w14:paraId="4AE48487" w14:textId="77777777" w:rsidR="00DD2E4B" w:rsidRPr="009F4207" w:rsidRDefault="00DD2E4B">
            <w:pPr>
              <w:pBdr>
                <w:left w:val="none" w:sz="0" w:space="22" w:color="auto"/>
              </w:pBdr>
              <w:spacing w:before="200" w:after="200"/>
              <w:ind w:left="450"/>
              <w:rPr>
                <w:sz w:val="20"/>
                <w:szCs w:val="20"/>
              </w:rPr>
            </w:pPr>
            <w:r w:rsidRPr="009F4207">
              <w:rPr>
                <w:sz w:val="20"/>
                <w:szCs w:val="20"/>
              </w:rPr>
              <w:t>(ii) transluminal insertion of one or more stents; and</w:t>
            </w:r>
          </w:p>
          <w:p w14:paraId="3BBD1B77" w14:textId="77777777" w:rsidR="00DD2E4B" w:rsidRPr="009F4207" w:rsidRDefault="00DD2E4B">
            <w:pPr>
              <w:spacing w:before="200" w:after="200"/>
              <w:rPr>
                <w:sz w:val="20"/>
                <w:szCs w:val="20"/>
              </w:rPr>
            </w:pPr>
            <w:r w:rsidRPr="009F4207">
              <w:rPr>
                <w:sz w:val="20"/>
                <w:szCs w:val="20"/>
              </w:rPr>
              <w:t>(d) performed on 3 coronary vascular territories; and</w:t>
            </w:r>
          </w:p>
          <w:p w14:paraId="60D377B3" w14:textId="77777777" w:rsidR="00DD2E4B" w:rsidRPr="009F4207" w:rsidRDefault="00DD2E4B">
            <w:pPr>
              <w:spacing w:before="200" w:after="200"/>
              <w:rPr>
                <w:sz w:val="20"/>
                <w:szCs w:val="20"/>
              </w:rPr>
            </w:pPr>
            <w:r w:rsidRPr="009F4207">
              <w:rPr>
                <w:sz w:val="20"/>
                <w:szCs w:val="20"/>
              </w:rPr>
              <w:t>(e) excluding aftercare;</w:t>
            </w:r>
          </w:p>
          <w:p w14:paraId="2BA3F535"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38200, 38203, 38206, 38244, 38247, 38248, 38249, 38251, 38252, 38307, 38308, 38310, 38311, 38313, 38314, 38316, 38317, 38320, 38322 or 38323 applies  (Anaes.) (Assist.) </w:t>
            </w:r>
          </w:p>
          <w:p w14:paraId="4C02AA4D" w14:textId="77777777" w:rsidR="00DD2E4B" w:rsidRPr="009F4207" w:rsidRDefault="00DD2E4B">
            <w:r w:rsidRPr="009F4207">
              <w:t>(See para TN.8.217, TN.8.225, TR.8.2, TR.8.5 of explanatory notes to this Category)</w:t>
            </w:r>
          </w:p>
          <w:p w14:paraId="1D4C20B8" w14:textId="77777777" w:rsidR="00DD2E4B" w:rsidRPr="009F4207" w:rsidRDefault="00DD2E4B">
            <w:pPr>
              <w:tabs>
                <w:tab w:val="left" w:pos="1701"/>
              </w:tabs>
            </w:pPr>
            <w:r w:rsidRPr="009F4207">
              <w:rPr>
                <w:b/>
                <w:sz w:val="20"/>
              </w:rPr>
              <w:t xml:space="preserve">Fee: </w:t>
            </w:r>
            <w:r w:rsidRPr="009F4207">
              <w:t>$2,490.85</w:t>
            </w:r>
            <w:r w:rsidRPr="009F4207">
              <w:tab/>
            </w:r>
            <w:r w:rsidRPr="009F4207">
              <w:rPr>
                <w:b/>
                <w:sz w:val="20"/>
              </w:rPr>
              <w:t xml:space="preserve">Benefit: </w:t>
            </w:r>
            <w:r w:rsidRPr="009F4207">
              <w:t>75% = $1868.15    85% = $2397.65</w:t>
            </w:r>
          </w:p>
        </w:tc>
      </w:tr>
      <w:tr w:rsidR="00DD2E4B" w:rsidRPr="009F4207" w14:paraId="356117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04ACA0" w14:textId="77777777" w:rsidR="00DD2E4B" w:rsidRPr="009F4207" w:rsidRDefault="00DD2E4B">
            <w:pPr>
              <w:rPr>
                <w:b/>
              </w:rPr>
            </w:pPr>
            <w:r w:rsidRPr="009F4207">
              <w:rPr>
                <w:b/>
              </w:rPr>
              <w:t>Fee</w:t>
            </w:r>
          </w:p>
          <w:p w14:paraId="705F2ADF" w14:textId="77777777" w:rsidR="00DD2E4B" w:rsidRPr="009F4207" w:rsidRDefault="00DD2E4B">
            <w:r w:rsidRPr="009F4207">
              <w:t>38320</w:t>
            </w:r>
          </w:p>
        </w:tc>
        <w:tc>
          <w:tcPr>
            <w:tcW w:w="0" w:type="auto"/>
            <w:tcMar>
              <w:top w:w="38" w:type="dxa"/>
              <w:left w:w="38" w:type="dxa"/>
              <w:bottom w:w="38" w:type="dxa"/>
              <w:right w:w="38" w:type="dxa"/>
            </w:tcMar>
            <w:vAlign w:val="bottom"/>
          </w:tcPr>
          <w:p w14:paraId="0DFCA86C" w14:textId="77777777" w:rsidR="00DD2E4B" w:rsidRPr="009F4207" w:rsidRDefault="00DD2E4B">
            <w:pPr>
              <w:spacing w:after="200"/>
              <w:rPr>
                <w:sz w:val="20"/>
                <w:szCs w:val="20"/>
              </w:rPr>
            </w:pPr>
            <w:r w:rsidRPr="009F4207">
              <w:rPr>
                <w:sz w:val="20"/>
                <w:szCs w:val="20"/>
              </w:rPr>
              <w:t>Note: (stable multi-vessel disease - 1 coronary territory without selective angiography) the service only applies if the patient meets the requirements of the descriptor and the requirements of Note: TR.8.4 and TR.8.5</w:t>
            </w:r>
          </w:p>
          <w:p w14:paraId="30D5F101" w14:textId="77777777" w:rsidR="00DD2E4B" w:rsidRPr="009F4207" w:rsidRDefault="00DD2E4B">
            <w:pPr>
              <w:spacing w:before="200" w:after="200"/>
              <w:rPr>
                <w:sz w:val="20"/>
                <w:szCs w:val="20"/>
              </w:rPr>
            </w:pPr>
            <w:r w:rsidRPr="009F4207">
              <w:rPr>
                <w:sz w:val="20"/>
                <w:szCs w:val="20"/>
              </w:rPr>
              <w:t>Percutaneous coronary intervention:</w:t>
            </w:r>
          </w:p>
          <w:p w14:paraId="1A8B8EEE" w14:textId="77777777" w:rsidR="00DD2E4B" w:rsidRPr="009F4207" w:rsidRDefault="00DD2E4B">
            <w:pPr>
              <w:spacing w:before="200" w:after="200"/>
              <w:rPr>
                <w:sz w:val="20"/>
                <w:szCs w:val="20"/>
              </w:rPr>
            </w:pPr>
            <w:r w:rsidRPr="009F4207">
              <w:rPr>
                <w:sz w:val="20"/>
                <w:szCs w:val="20"/>
              </w:rPr>
              <w:t>(a) for a patient:</w:t>
            </w:r>
          </w:p>
          <w:p w14:paraId="76F6F296" w14:textId="77777777" w:rsidR="00DD2E4B" w:rsidRPr="009F4207" w:rsidRDefault="00DD2E4B">
            <w:pPr>
              <w:pBdr>
                <w:left w:val="none" w:sz="0" w:space="22" w:color="auto"/>
              </w:pBdr>
              <w:spacing w:before="200" w:after="200"/>
              <w:ind w:left="450"/>
              <w:rPr>
                <w:sz w:val="20"/>
                <w:szCs w:val="20"/>
              </w:rPr>
            </w:pPr>
            <w:r w:rsidRPr="009F4207">
              <w:rPr>
                <w:sz w:val="20"/>
                <w:szCs w:val="20"/>
              </w:rPr>
              <w:t>(i) eligible under clause 5.10.17C for the service and a service to which item 38323 applies; and</w:t>
            </w:r>
          </w:p>
          <w:p w14:paraId="7AC5522F" w14:textId="77777777" w:rsidR="00DD2E4B" w:rsidRPr="009F4207" w:rsidRDefault="00DD2E4B">
            <w:pPr>
              <w:pBdr>
                <w:left w:val="none" w:sz="0" w:space="22" w:color="auto"/>
              </w:pBdr>
              <w:spacing w:before="200" w:after="200"/>
              <w:ind w:left="450"/>
              <w:rPr>
                <w:sz w:val="20"/>
                <w:szCs w:val="20"/>
              </w:rPr>
            </w:pPr>
            <w:r w:rsidRPr="009F4207">
              <w:rPr>
                <w:sz w:val="20"/>
                <w:szCs w:val="20"/>
              </w:rPr>
              <w:lastRenderedPageBreak/>
              <w:t>(ii) for whom selective coronary angiography has been completed in the previous 3 months; and</w:t>
            </w:r>
          </w:p>
          <w:p w14:paraId="7EEED247" w14:textId="77777777" w:rsidR="00DD2E4B" w:rsidRPr="009F4207" w:rsidRDefault="00DD2E4B">
            <w:pPr>
              <w:spacing w:before="200" w:after="200"/>
              <w:rPr>
                <w:sz w:val="20"/>
                <w:szCs w:val="20"/>
              </w:rPr>
            </w:pPr>
            <w:r w:rsidRPr="009F4207">
              <w:rPr>
                <w:sz w:val="20"/>
                <w:szCs w:val="20"/>
              </w:rPr>
              <w:t>(b) including any associated coronary angiography; and</w:t>
            </w:r>
          </w:p>
          <w:p w14:paraId="2B05DBB7" w14:textId="77777777" w:rsidR="00DD2E4B" w:rsidRPr="009F4207" w:rsidRDefault="00DD2E4B">
            <w:pPr>
              <w:spacing w:before="200" w:after="200"/>
              <w:rPr>
                <w:sz w:val="20"/>
                <w:szCs w:val="20"/>
              </w:rPr>
            </w:pPr>
            <w:r w:rsidRPr="009F4207">
              <w:rPr>
                <w:sz w:val="20"/>
                <w:szCs w:val="20"/>
              </w:rPr>
              <w:t>(c) including either or both:</w:t>
            </w:r>
          </w:p>
          <w:p w14:paraId="1ACAC0F1" w14:textId="77777777" w:rsidR="00DD2E4B" w:rsidRPr="009F4207" w:rsidRDefault="00DD2E4B">
            <w:pPr>
              <w:pBdr>
                <w:left w:val="none" w:sz="0" w:space="22" w:color="auto"/>
              </w:pBdr>
              <w:spacing w:before="200" w:after="200"/>
              <w:ind w:left="450"/>
              <w:rPr>
                <w:sz w:val="20"/>
                <w:szCs w:val="20"/>
              </w:rPr>
            </w:pPr>
            <w:r w:rsidRPr="009F4207">
              <w:rPr>
                <w:sz w:val="20"/>
                <w:szCs w:val="20"/>
              </w:rPr>
              <w:t>(i) percutaneous angioplasty; and</w:t>
            </w:r>
          </w:p>
          <w:p w14:paraId="6F589FA3" w14:textId="77777777" w:rsidR="00DD2E4B" w:rsidRPr="009F4207" w:rsidRDefault="00DD2E4B">
            <w:pPr>
              <w:pBdr>
                <w:left w:val="none" w:sz="0" w:space="22" w:color="auto"/>
              </w:pBdr>
              <w:spacing w:before="200" w:after="200"/>
              <w:ind w:left="450"/>
              <w:rPr>
                <w:sz w:val="20"/>
                <w:szCs w:val="20"/>
              </w:rPr>
            </w:pPr>
            <w:r w:rsidRPr="009F4207">
              <w:rPr>
                <w:sz w:val="20"/>
                <w:szCs w:val="20"/>
              </w:rPr>
              <w:t>(ii) transluminal insertion of one or more stents; and</w:t>
            </w:r>
          </w:p>
          <w:p w14:paraId="35F111FF" w14:textId="77777777" w:rsidR="00DD2E4B" w:rsidRPr="009F4207" w:rsidRDefault="00DD2E4B">
            <w:pPr>
              <w:spacing w:before="200" w:after="200"/>
              <w:rPr>
                <w:sz w:val="20"/>
                <w:szCs w:val="20"/>
              </w:rPr>
            </w:pPr>
            <w:r w:rsidRPr="009F4207">
              <w:rPr>
                <w:sz w:val="20"/>
                <w:szCs w:val="20"/>
              </w:rPr>
              <w:t>(d) performed on one coronary vascular territory; and</w:t>
            </w:r>
          </w:p>
          <w:p w14:paraId="7C4C3F1F" w14:textId="77777777" w:rsidR="00DD2E4B" w:rsidRPr="009F4207" w:rsidRDefault="00DD2E4B">
            <w:pPr>
              <w:spacing w:before="200" w:after="200"/>
              <w:rPr>
                <w:sz w:val="20"/>
                <w:szCs w:val="20"/>
              </w:rPr>
            </w:pPr>
            <w:r w:rsidRPr="009F4207">
              <w:rPr>
                <w:sz w:val="20"/>
                <w:szCs w:val="20"/>
              </w:rPr>
              <w:t>(e) excluding aftercare;</w:t>
            </w:r>
          </w:p>
          <w:p w14:paraId="141E8026"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38200, 38203, 38206, 38244, 38247, 38248, 38249, 38251, 38252, 38307, 38308, 38310, 38311, 38313, 38314, 38316, 38317, 38319, 38322 or 38323 applies  (Anaes.) (Assist.) </w:t>
            </w:r>
          </w:p>
          <w:p w14:paraId="7126FD41" w14:textId="77777777" w:rsidR="00DD2E4B" w:rsidRPr="009F4207" w:rsidRDefault="00DD2E4B">
            <w:r w:rsidRPr="009F4207">
              <w:t>(See para TR.8.4, TR.8.5, TN.8.226, TR.8.6, TN.8.218 of explanatory notes to this Category)</w:t>
            </w:r>
          </w:p>
          <w:p w14:paraId="7FCEA371" w14:textId="77777777" w:rsidR="00DD2E4B" w:rsidRPr="009F4207" w:rsidRDefault="00DD2E4B">
            <w:pPr>
              <w:tabs>
                <w:tab w:val="left" w:pos="1701"/>
              </w:tabs>
            </w:pPr>
            <w:r w:rsidRPr="009F4207">
              <w:rPr>
                <w:b/>
                <w:sz w:val="20"/>
              </w:rPr>
              <w:t xml:space="preserve">Fee: </w:t>
            </w:r>
            <w:r w:rsidRPr="009F4207">
              <w:t>$1,735.65</w:t>
            </w:r>
            <w:r w:rsidRPr="009F4207">
              <w:tab/>
            </w:r>
            <w:r w:rsidRPr="009F4207">
              <w:rPr>
                <w:b/>
                <w:sz w:val="20"/>
              </w:rPr>
              <w:t xml:space="preserve">Benefit: </w:t>
            </w:r>
            <w:r w:rsidRPr="009F4207">
              <w:t>75% = $1301.75    85% = $1642.45</w:t>
            </w:r>
          </w:p>
        </w:tc>
      </w:tr>
      <w:tr w:rsidR="00DD2E4B" w:rsidRPr="009F4207" w14:paraId="679139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D1F6B5" w14:textId="77777777" w:rsidR="00DD2E4B" w:rsidRPr="009F4207" w:rsidRDefault="00DD2E4B">
            <w:pPr>
              <w:rPr>
                <w:b/>
              </w:rPr>
            </w:pPr>
            <w:r w:rsidRPr="009F4207">
              <w:rPr>
                <w:b/>
              </w:rPr>
              <w:lastRenderedPageBreak/>
              <w:t>Fee</w:t>
            </w:r>
          </w:p>
          <w:p w14:paraId="59F26035" w14:textId="77777777" w:rsidR="00DD2E4B" w:rsidRPr="009F4207" w:rsidRDefault="00DD2E4B">
            <w:r w:rsidRPr="009F4207">
              <w:t>38322</w:t>
            </w:r>
          </w:p>
        </w:tc>
        <w:tc>
          <w:tcPr>
            <w:tcW w:w="0" w:type="auto"/>
            <w:tcMar>
              <w:top w:w="38" w:type="dxa"/>
              <w:left w:w="38" w:type="dxa"/>
              <w:bottom w:w="38" w:type="dxa"/>
              <w:right w:w="38" w:type="dxa"/>
            </w:tcMar>
            <w:vAlign w:val="bottom"/>
          </w:tcPr>
          <w:p w14:paraId="4261C505" w14:textId="77777777" w:rsidR="00DD2E4B" w:rsidRPr="009F4207" w:rsidRDefault="00DD2E4B">
            <w:pPr>
              <w:spacing w:after="200"/>
              <w:rPr>
                <w:sz w:val="20"/>
                <w:szCs w:val="20"/>
              </w:rPr>
            </w:pPr>
            <w:r w:rsidRPr="009F4207">
              <w:rPr>
                <w:sz w:val="20"/>
                <w:szCs w:val="20"/>
              </w:rPr>
              <w:t>Note: (stable multi-vessel disease - 2 coronary territories with selective angiography) the service only applies if the patient meets the requirements of the descriptor and the requirements of Note: TR.8.4 and TR.8.5</w:t>
            </w:r>
          </w:p>
          <w:p w14:paraId="3BD01CA5" w14:textId="77777777" w:rsidR="00DD2E4B" w:rsidRPr="009F4207" w:rsidRDefault="00DD2E4B">
            <w:pPr>
              <w:spacing w:before="200" w:after="200"/>
              <w:rPr>
                <w:sz w:val="20"/>
                <w:szCs w:val="20"/>
              </w:rPr>
            </w:pPr>
            <w:r w:rsidRPr="009F4207">
              <w:rPr>
                <w:sz w:val="20"/>
                <w:szCs w:val="20"/>
              </w:rPr>
              <w:t>Percutaneous coronary intervention:</w:t>
            </w:r>
          </w:p>
          <w:p w14:paraId="39E7B8E3" w14:textId="77777777" w:rsidR="00DD2E4B" w:rsidRPr="009F4207" w:rsidRDefault="00DD2E4B">
            <w:pPr>
              <w:spacing w:before="200" w:after="200"/>
              <w:rPr>
                <w:sz w:val="20"/>
                <w:szCs w:val="20"/>
              </w:rPr>
            </w:pPr>
            <w:r w:rsidRPr="009F4207">
              <w:rPr>
                <w:sz w:val="20"/>
                <w:szCs w:val="20"/>
              </w:rPr>
              <w:t>(a) for a patient:</w:t>
            </w:r>
          </w:p>
          <w:p w14:paraId="09ACB93B" w14:textId="77777777" w:rsidR="00DD2E4B" w:rsidRPr="009F4207" w:rsidRDefault="00DD2E4B">
            <w:pPr>
              <w:pBdr>
                <w:left w:val="none" w:sz="0" w:space="22" w:color="auto"/>
              </w:pBdr>
              <w:spacing w:before="200" w:after="200"/>
              <w:ind w:left="450"/>
              <w:rPr>
                <w:sz w:val="20"/>
                <w:szCs w:val="20"/>
              </w:rPr>
            </w:pPr>
            <w:r w:rsidRPr="009F4207">
              <w:rPr>
                <w:sz w:val="20"/>
                <w:szCs w:val="20"/>
              </w:rPr>
              <w:t>(i) eligible under clause 5.10.17C for the service and a service to which item 38323 applies; and</w:t>
            </w:r>
          </w:p>
          <w:p w14:paraId="424ABAF7" w14:textId="77777777" w:rsidR="00DD2E4B" w:rsidRPr="009F4207" w:rsidRDefault="00DD2E4B">
            <w:pPr>
              <w:pBdr>
                <w:left w:val="none" w:sz="0" w:space="22" w:color="auto"/>
              </w:pBdr>
              <w:spacing w:before="200" w:after="200"/>
              <w:ind w:left="450"/>
              <w:rPr>
                <w:sz w:val="20"/>
                <w:szCs w:val="20"/>
              </w:rPr>
            </w:pPr>
            <w:r w:rsidRPr="009F4207">
              <w:rPr>
                <w:sz w:val="20"/>
                <w:szCs w:val="20"/>
              </w:rPr>
              <w:t>(ii) for whom selective coronary angiography has been completed in the previous 3 months; and</w:t>
            </w:r>
          </w:p>
          <w:p w14:paraId="47F367DA" w14:textId="77777777" w:rsidR="00DD2E4B" w:rsidRPr="009F4207" w:rsidRDefault="00DD2E4B">
            <w:pPr>
              <w:spacing w:before="200" w:after="200"/>
              <w:rPr>
                <w:sz w:val="20"/>
                <w:szCs w:val="20"/>
              </w:rPr>
            </w:pPr>
            <w:r w:rsidRPr="009F4207">
              <w:rPr>
                <w:sz w:val="20"/>
                <w:szCs w:val="20"/>
              </w:rPr>
              <w:t>(b) including any associated coronary angiography; and</w:t>
            </w:r>
          </w:p>
          <w:p w14:paraId="5FE3F308" w14:textId="77777777" w:rsidR="00DD2E4B" w:rsidRPr="009F4207" w:rsidRDefault="00DD2E4B">
            <w:pPr>
              <w:spacing w:before="200" w:after="200"/>
              <w:rPr>
                <w:sz w:val="20"/>
                <w:szCs w:val="20"/>
              </w:rPr>
            </w:pPr>
            <w:r w:rsidRPr="009F4207">
              <w:rPr>
                <w:sz w:val="20"/>
                <w:szCs w:val="20"/>
              </w:rPr>
              <w:t>(c) including either or both:</w:t>
            </w:r>
          </w:p>
          <w:p w14:paraId="46EF55C5" w14:textId="77777777" w:rsidR="00DD2E4B" w:rsidRPr="009F4207" w:rsidRDefault="00DD2E4B">
            <w:pPr>
              <w:pBdr>
                <w:left w:val="none" w:sz="0" w:space="22" w:color="auto"/>
              </w:pBdr>
              <w:spacing w:before="200" w:after="200"/>
              <w:ind w:left="450"/>
              <w:rPr>
                <w:sz w:val="20"/>
                <w:szCs w:val="20"/>
              </w:rPr>
            </w:pPr>
            <w:r w:rsidRPr="009F4207">
              <w:rPr>
                <w:sz w:val="20"/>
                <w:szCs w:val="20"/>
              </w:rPr>
              <w:t>(i) percutaneous angioplasty; and</w:t>
            </w:r>
          </w:p>
          <w:p w14:paraId="66BA3491" w14:textId="77777777" w:rsidR="00DD2E4B" w:rsidRPr="009F4207" w:rsidRDefault="00DD2E4B">
            <w:pPr>
              <w:pBdr>
                <w:left w:val="none" w:sz="0" w:space="22" w:color="auto"/>
              </w:pBdr>
              <w:spacing w:before="200" w:after="200"/>
              <w:ind w:left="450"/>
              <w:rPr>
                <w:sz w:val="20"/>
                <w:szCs w:val="20"/>
              </w:rPr>
            </w:pPr>
            <w:r w:rsidRPr="009F4207">
              <w:rPr>
                <w:sz w:val="20"/>
                <w:szCs w:val="20"/>
              </w:rPr>
              <w:t>(ii) transluminal insertion of one or more stents; and</w:t>
            </w:r>
          </w:p>
          <w:p w14:paraId="107F7BE4" w14:textId="77777777" w:rsidR="00DD2E4B" w:rsidRPr="009F4207" w:rsidRDefault="00DD2E4B">
            <w:pPr>
              <w:spacing w:before="200" w:after="200"/>
              <w:rPr>
                <w:sz w:val="20"/>
                <w:szCs w:val="20"/>
              </w:rPr>
            </w:pPr>
            <w:r w:rsidRPr="009F4207">
              <w:rPr>
                <w:sz w:val="20"/>
                <w:szCs w:val="20"/>
              </w:rPr>
              <w:t>(d) performed on 2 coronary vascular territories; and</w:t>
            </w:r>
          </w:p>
          <w:p w14:paraId="05C08BCF" w14:textId="77777777" w:rsidR="00DD2E4B" w:rsidRPr="009F4207" w:rsidRDefault="00DD2E4B">
            <w:pPr>
              <w:spacing w:before="200" w:after="200"/>
              <w:rPr>
                <w:sz w:val="20"/>
                <w:szCs w:val="20"/>
              </w:rPr>
            </w:pPr>
            <w:r w:rsidRPr="009F4207">
              <w:rPr>
                <w:sz w:val="20"/>
                <w:szCs w:val="20"/>
              </w:rPr>
              <w:t>(e) excluding aftercare;</w:t>
            </w:r>
          </w:p>
          <w:p w14:paraId="46C03D98"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38200, 38203, 38206, 38244, 38247, 38248, 38249, 38251, 38252, 38307, 38308, 38310, 38311, 38313, 38314, 38316, 38317, 38319, 38320 or 38323 applies  (Anaes.) (Assist.) </w:t>
            </w:r>
          </w:p>
          <w:p w14:paraId="5807CF4D" w14:textId="77777777" w:rsidR="00DD2E4B" w:rsidRPr="009F4207" w:rsidRDefault="00DD2E4B">
            <w:r w:rsidRPr="009F4207">
              <w:t>(See para TR.8.4, TR.8.5, TN.8.226, TR.8.6, TN.8.218 of explanatory notes to this Category)</w:t>
            </w:r>
          </w:p>
          <w:p w14:paraId="3EA8AA12" w14:textId="77777777" w:rsidR="00DD2E4B" w:rsidRPr="009F4207" w:rsidRDefault="00DD2E4B">
            <w:pPr>
              <w:tabs>
                <w:tab w:val="left" w:pos="1701"/>
              </w:tabs>
            </w:pPr>
            <w:r w:rsidRPr="009F4207">
              <w:rPr>
                <w:b/>
                <w:sz w:val="20"/>
              </w:rPr>
              <w:t xml:space="preserve">Fee: </w:t>
            </w:r>
            <w:r w:rsidRPr="009F4207">
              <w:t>$2,198.60</w:t>
            </w:r>
            <w:r w:rsidRPr="009F4207">
              <w:tab/>
            </w:r>
            <w:r w:rsidRPr="009F4207">
              <w:rPr>
                <w:b/>
                <w:sz w:val="20"/>
              </w:rPr>
              <w:t xml:space="preserve">Benefit: </w:t>
            </w:r>
            <w:r w:rsidRPr="009F4207">
              <w:t>75% = $1648.95    85% = $2105.40</w:t>
            </w:r>
          </w:p>
        </w:tc>
      </w:tr>
      <w:tr w:rsidR="00DD2E4B" w:rsidRPr="009F4207" w14:paraId="57A25A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6AD416" w14:textId="77777777" w:rsidR="00DD2E4B" w:rsidRPr="009F4207" w:rsidRDefault="00DD2E4B">
            <w:pPr>
              <w:rPr>
                <w:b/>
              </w:rPr>
            </w:pPr>
            <w:r w:rsidRPr="009F4207">
              <w:rPr>
                <w:b/>
              </w:rPr>
              <w:t>Fee</w:t>
            </w:r>
          </w:p>
          <w:p w14:paraId="225731C7" w14:textId="77777777" w:rsidR="00DD2E4B" w:rsidRPr="009F4207" w:rsidRDefault="00DD2E4B">
            <w:r w:rsidRPr="009F4207">
              <w:t>38323</w:t>
            </w:r>
          </w:p>
        </w:tc>
        <w:tc>
          <w:tcPr>
            <w:tcW w:w="0" w:type="auto"/>
            <w:tcMar>
              <w:top w:w="38" w:type="dxa"/>
              <w:left w:w="38" w:type="dxa"/>
              <w:bottom w:w="38" w:type="dxa"/>
              <w:right w:w="38" w:type="dxa"/>
            </w:tcMar>
            <w:vAlign w:val="bottom"/>
          </w:tcPr>
          <w:p w14:paraId="061D5459" w14:textId="77777777" w:rsidR="00DD2E4B" w:rsidRPr="009F4207" w:rsidRDefault="00DD2E4B">
            <w:pPr>
              <w:spacing w:after="200"/>
              <w:rPr>
                <w:sz w:val="20"/>
                <w:szCs w:val="20"/>
              </w:rPr>
            </w:pPr>
            <w:r w:rsidRPr="009F4207">
              <w:rPr>
                <w:sz w:val="20"/>
                <w:szCs w:val="20"/>
              </w:rPr>
              <w:t>Note: (stable multi-vessel disease - 3 coronary territories with selective angiography) the service only applies if the patient meets the requirements of the descriptor and the requirements of Note: TR.8.4 and TR.8.5</w:t>
            </w:r>
          </w:p>
          <w:p w14:paraId="2E397E86" w14:textId="77777777" w:rsidR="00DD2E4B" w:rsidRPr="009F4207" w:rsidRDefault="00DD2E4B">
            <w:pPr>
              <w:spacing w:before="200" w:after="200"/>
              <w:rPr>
                <w:sz w:val="20"/>
                <w:szCs w:val="20"/>
              </w:rPr>
            </w:pPr>
            <w:r w:rsidRPr="009F4207">
              <w:rPr>
                <w:sz w:val="20"/>
                <w:szCs w:val="20"/>
              </w:rPr>
              <w:t>Percutaneous coronary intervention:</w:t>
            </w:r>
          </w:p>
          <w:p w14:paraId="6EB7AA40" w14:textId="77777777" w:rsidR="00DD2E4B" w:rsidRPr="009F4207" w:rsidRDefault="00DD2E4B">
            <w:pPr>
              <w:spacing w:before="200" w:after="200"/>
              <w:rPr>
                <w:sz w:val="20"/>
                <w:szCs w:val="20"/>
              </w:rPr>
            </w:pPr>
            <w:r w:rsidRPr="009F4207">
              <w:rPr>
                <w:sz w:val="20"/>
                <w:szCs w:val="20"/>
              </w:rPr>
              <w:lastRenderedPageBreak/>
              <w:t>(a) for a patient:</w:t>
            </w:r>
          </w:p>
          <w:p w14:paraId="170B55B5" w14:textId="77777777" w:rsidR="00DD2E4B" w:rsidRPr="009F4207" w:rsidRDefault="00DD2E4B">
            <w:pPr>
              <w:pBdr>
                <w:left w:val="none" w:sz="0" w:space="22" w:color="auto"/>
              </w:pBdr>
              <w:spacing w:before="200" w:after="200"/>
              <w:ind w:left="450"/>
              <w:rPr>
                <w:sz w:val="20"/>
                <w:szCs w:val="20"/>
              </w:rPr>
            </w:pPr>
            <w:r w:rsidRPr="009F4207">
              <w:rPr>
                <w:sz w:val="20"/>
                <w:szCs w:val="20"/>
              </w:rPr>
              <w:t>(i) eligible for the service under clause 5.10.17C; and</w:t>
            </w:r>
          </w:p>
          <w:p w14:paraId="28E3CF5B" w14:textId="77777777" w:rsidR="00DD2E4B" w:rsidRPr="009F4207" w:rsidRDefault="00DD2E4B">
            <w:pPr>
              <w:pBdr>
                <w:left w:val="none" w:sz="0" w:space="22" w:color="auto"/>
              </w:pBdr>
              <w:spacing w:before="200" w:after="200"/>
              <w:ind w:left="450"/>
              <w:rPr>
                <w:sz w:val="20"/>
                <w:szCs w:val="20"/>
              </w:rPr>
            </w:pPr>
            <w:r w:rsidRPr="009F4207">
              <w:rPr>
                <w:sz w:val="20"/>
                <w:szCs w:val="20"/>
              </w:rPr>
              <w:t>(ii) for whom selective coronary angiography has been completed in the previous 3 months; and</w:t>
            </w:r>
          </w:p>
          <w:p w14:paraId="46969E4A" w14:textId="77777777" w:rsidR="00DD2E4B" w:rsidRPr="009F4207" w:rsidRDefault="00DD2E4B">
            <w:pPr>
              <w:spacing w:before="200" w:after="200"/>
              <w:rPr>
                <w:sz w:val="20"/>
                <w:szCs w:val="20"/>
              </w:rPr>
            </w:pPr>
            <w:r w:rsidRPr="009F4207">
              <w:rPr>
                <w:sz w:val="20"/>
                <w:szCs w:val="20"/>
              </w:rPr>
              <w:t>(b) including any associated coronary angiography; and</w:t>
            </w:r>
          </w:p>
          <w:p w14:paraId="1B435A9F" w14:textId="77777777" w:rsidR="00DD2E4B" w:rsidRPr="009F4207" w:rsidRDefault="00DD2E4B">
            <w:pPr>
              <w:spacing w:before="200" w:after="200"/>
              <w:rPr>
                <w:sz w:val="20"/>
                <w:szCs w:val="20"/>
              </w:rPr>
            </w:pPr>
            <w:r w:rsidRPr="009F4207">
              <w:rPr>
                <w:sz w:val="20"/>
                <w:szCs w:val="20"/>
              </w:rPr>
              <w:t>(c) including either or both:</w:t>
            </w:r>
          </w:p>
          <w:p w14:paraId="01F84228" w14:textId="77777777" w:rsidR="00DD2E4B" w:rsidRPr="009F4207" w:rsidRDefault="00DD2E4B">
            <w:pPr>
              <w:pBdr>
                <w:left w:val="none" w:sz="0" w:space="22" w:color="auto"/>
              </w:pBdr>
              <w:spacing w:before="200" w:after="200"/>
              <w:ind w:left="450"/>
              <w:rPr>
                <w:sz w:val="20"/>
                <w:szCs w:val="20"/>
              </w:rPr>
            </w:pPr>
            <w:r w:rsidRPr="009F4207">
              <w:rPr>
                <w:sz w:val="20"/>
                <w:szCs w:val="20"/>
              </w:rPr>
              <w:t>(i) percutaneous angioplasty; and</w:t>
            </w:r>
          </w:p>
          <w:p w14:paraId="2C0EBB72" w14:textId="77777777" w:rsidR="00DD2E4B" w:rsidRPr="009F4207" w:rsidRDefault="00DD2E4B">
            <w:pPr>
              <w:pBdr>
                <w:left w:val="none" w:sz="0" w:space="22" w:color="auto"/>
              </w:pBdr>
              <w:spacing w:before="200" w:after="200"/>
              <w:ind w:left="450"/>
              <w:rPr>
                <w:sz w:val="20"/>
                <w:szCs w:val="20"/>
              </w:rPr>
            </w:pPr>
            <w:r w:rsidRPr="009F4207">
              <w:rPr>
                <w:sz w:val="20"/>
                <w:szCs w:val="20"/>
              </w:rPr>
              <w:t>(ii) transluminal insertion of one or more stents; and</w:t>
            </w:r>
          </w:p>
          <w:p w14:paraId="4C39BFC2" w14:textId="77777777" w:rsidR="00DD2E4B" w:rsidRPr="009F4207" w:rsidRDefault="00DD2E4B">
            <w:pPr>
              <w:spacing w:before="200" w:after="200"/>
              <w:rPr>
                <w:sz w:val="20"/>
                <w:szCs w:val="20"/>
              </w:rPr>
            </w:pPr>
            <w:r w:rsidRPr="009F4207">
              <w:rPr>
                <w:sz w:val="20"/>
                <w:szCs w:val="20"/>
              </w:rPr>
              <w:t>(d) performed on 3 coronary vascular territories; and</w:t>
            </w:r>
          </w:p>
          <w:p w14:paraId="5E7E60EC" w14:textId="77777777" w:rsidR="00DD2E4B" w:rsidRPr="009F4207" w:rsidRDefault="00DD2E4B">
            <w:pPr>
              <w:spacing w:before="200" w:after="200"/>
              <w:rPr>
                <w:sz w:val="20"/>
                <w:szCs w:val="20"/>
              </w:rPr>
            </w:pPr>
            <w:r w:rsidRPr="009F4207">
              <w:rPr>
                <w:sz w:val="20"/>
                <w:szCs w:val="20"/>
              </w:rPr>
              <w:t>(e) excluding aftercare;</w:t>
            </w:r>
          </w:p>
          <w:p w14:paraId="315929B5"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38200, 38203, 38206, 38244, 38247, 38248, 38249, 38251, 38252, 38307, 38308, 38310, 38311, 38313, 38314, 38316, 38317, 38319, 38320 or 38322 applies  (Anaes.) (Assist.) </w:t>
            </w:r>
          </w:p>
          <w:p w14:paraId="44A1D4C7" w14:textId="77777777" w:rsidR="00DD2E4B" w:rsidRPr="009F4207" w:rsidRDefault="00DD2E4B">
            <w:r w:rsidRPr="009F4207">
              <w:t>(See para TR.8.4, TR.8.5, TN.8.226, TR.8.7, TN.8.218, TN.8.219 of explanatory notes to this Category)</w:t>
            </w:r>
          </w:p>
          <w:p w14:paraId="0F6CAFD6" w14:textId="77777777" w:rsidR="00DD2E4B" w:rsidRPr="009F4207" w:rsidRDefault="00DD2E4B">
            <w:pPr>
              <w:tabs>
                <w:tab w:val="left" w:pos="1701"/>
              </w:tabs>
            </w:pPr>
            <w:r w:rsidRPr="009F4207">
              <w:rPr>
                <w:b/>
                <w:sz w:val="20"/>
              </w:rPr>
              <w:t xml:space="preserve">Fee: </w:t>
            </w:r>
            <w:r w:rsidRPr="009F4207">
              <w:t>$2,490.85</w:t>
            </w:r>
            <w:r w:rsidRPr="009F4207">
              <w:tab/>
            </w:r>
            <w:r w:rsidRPr="009F4207">
              <w:rPr>
                <w:b/>
                <w:sz w:val="20"/>
              </w:rPr>
              <w:t xml:space="preserve">Benefit: </w:t>
            </w:r>
            <w:r w:rsidRPr="009F4207">
              <w:t>75% = $1868.15    85% = $2397.65</w:t>
            </w:r>
          </w:p>
        </w:tc>
      </w:tr>
      <w:tr w:rsidR="00DD2E4B" w:rsidRPr="009F4207" w14:paraId="1DAA6A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784A03" w14:textId="77777777" w:rsidR="00DD2E4B" w:rsidRPr="009F4207" w:rsidRDefault="00DD2E4B">
            <w:pPr>
              <w:tabs>
                <w:tab w:val="left" w:pos="1701"/>
              </w:tabs>
            </w:pPr>
          </w:p>
        </w:tc>
        <w:tc>
          <w:tcPr>
            <w:tcW w:w="0" w:type="auto"/>
            <w:tcMar>
              <w:top w:w="38" w:type="dxa"/>
              <w:left w:w="38" w:type="dxa"/>
              <w:bottom w:w="38" w:type="dxa"/>
              <w:right w:w="38" w:type="dxa"/>
            </w:tcMar>
          </w:tcPr>
          <w:p w14:paraId="43BBFB74"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MISCELLANEOUS CARDIAC PROCEDURES</w:t>
            </w:r>
          </w:p>
        </w:tc>
      </w:tr>
      <w:tr w:rsidR="00DD2E4B" w:rsidRPr="009F4207" w14:paraId="20CD4A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D6F0DB" w14:textId="77777777" w:rsidR="00DD2E4B" w:rsidRPr="009F4207" w:rsidRDefault="00DD2E4B">
            <w:pPr>
              <w:rPr>
                <w:b/>
              </w:rPr>
            </w:pPr>
            <w:r w:rsidRPr="009F4207">
              <w:rPr>
                <w:b/>
              </w:rPr>
              <w:t>Fee</w:t>
            </w:r>
          </w:p>
          <w:p w14:paraId="29E2DAF3" w14:textId="77777777" w:rsidR="00DD2E4B" w:rsidRPr="009F4207" w:rsidRDefault="00DD2E4B">
            <w:r w:rsidRPr="009F4207">
              <w:t>38350</w:t>
            </w:r>
          </w:p>
        </w:tc>
        <w:tc>
          <w:tcPr>
            <w:tcW w:w="0" w:type="auto"/>
            <w:tcMar>
              <w:top w:w="38" w:type="dxa"/>
              <w:left w:w="38" w:type="dxa"/>
              <w:bottom w:w="38" w:type="dxa"/>
              <w:right w:w="38" w:type="dxa"/>
            </w:tcMar>
            <w:vAlign w:val="bottom"/>
          </w:tcPr>
          <w:p w14:paraId="7EF66A80" w14:textId="77777777" w:rsidR="00DD2E4B" w:rsidRPr="009F4207" w:rsidRDefault="00DD2E4B">
            <w:pPr>
              <w:spacing w:after="200"/>
              <w:rPr>
                <w:sz w:val="20"/>
                <w:szCs w:val="20"/>
              </w:rPr>
            </w:pPr>
            <w:r w:rsidRPr="009F4207">
              <w:rPr>
                <w:sz w:val="20"/>
                <w:szCs w:val="20"/>
              </w:rPr>
              <w:t xml:space="preserve">SINGLE CHAMBER PERMANENT TRANSVENOUS ELECTRODE, insertion, removal or replacement of, including cardiac electrophysiological services where used for pacemaker implantation (Anaes.) </w:t>
            </w:r>
          </w:p>
          <w:p w14:paraId="4E60A29E" w14:textId="77777777" w:rsidR="00DD2E4B" w:rsidRPr="009F4207" w:rsidRDefault="00DD2E4B">
            <w:r w:rsidRPr="009F4207">
              <w:t>(See para TN.8.60 of explanatory notes to this Category)</w:t>
            </w:r>
          </w:p>
          <w:p w14:paraId="6C4B5373" w14:textId="77777777" w:rsidR="00DD2E4B" w:rsidRPr="009F4207" w:rsidRDefault="00DD2E4B">
            <w:pPr>
              <w:tabs>
                <w:tab w:val="left" w:pos="1701"/>
              </w:tabs>
            </w:pPr>
            <w:r w:rsidRPr="009F4207">
              <w:rPr>
                <w:b/>
                <w:sz w:val="20"/>
              </w:rPr>
              <w:t xml:space="preserve">Fee: </w:t>
            </w:r>
            <w:r w:rsidRPr="009F4207">
              <w:t>$699.50</w:t>
            </w:r>
            <w:r w:rsidRPr="009F4207">
              <w:tab/>
            </w:r>
            <w:r w:rsidRPr="009F4207">
              <w:rPr>
                <w:b/>
                <w:sz w:val="20"/>
              </w:rPr>
              <w:t xml:space="preserve">Benefit: </w:t>
            </w:r>
            <w:r w:rsidRPr="009F4207">
              <w:t>75% = $524.65</w:t>
            </w:r>
          </w:p>
        </w:tc>
      </w:tr>
      <w:tr w:rsidR="00DD2E4B" w:rsidRPr="009F4207" w14:paraId="750B20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B4D308" w14:textId="77777777" w:rsidR="00DD2E4B" w:rsidRPr="009F4207" w:rsidRDefault="00DD2E4B">
            <w:pPr>
              <w:rPr>
                <w:b/>
              </w:rPr>
            </w:pPr>
            <w:r w:rsidRPr="009F4207">
              <w:rPr>
                <w:b/>
              </w:rPr>
              <w:t>Fee</w:t>
            </w:r>
          </w:p>
          <w:p w14:paraId="7A10E438" w14:textId="77777777" w:rsidR="00DD2E4B" w:rsidRPr="009F4207" w:rsidRDefault="00DD2E4B">
            <w:r w:rsidRPr="009F4207">
              <w:t>38353</w:t>
            </w:r>
          </w:p>
        </w:tc>
        <w:tc>
          <w:tcPr>
            <w:tcW w:w="0" w:type="auto"/>
            <w:tcMar>
              <w:top w:w="38" w:type="dxa"/>
              <w:left w:w="38" w:type="dxa"/>
              <w:bottom w:w="38" w:type="dxa"/>
              <w:right w:w="38" w:type="dxa"/>
            </w:tcMar>
            <w:vAlign w:val="bottom"/>
          </w:tcPr>
          <w:p w14:paraId="75104488" w14:textId="77777777" w:rsidR="00DD2E4B" w:rsidRPr="009F4207" w:rsidRDefault="00DD2E4B">
            <w:pPr>
              <w:spacing w:after="200"/>
              <w:rPr>
                <w:sz w:val="20"/>
                <w:szCs w:val="20"/>
              </w:rPr>
            </w:pPr>
            <w:r w:rsidRPr="009F4207">
              <w:rPr>
                <w:sz w:val="20"/>
                <w:szCs w:val="20"/>
              </w:rPr>
              <w:t xml:space="preserve">PERMANENT CARDIAC PACEMAKER, insertion, removal or replacement of, not for cardiac resynchronisation therapy, including cardiac electrophysiological services where used for pacemaker implantation (Anaes.) </w:t>
            </w:r>
          </w:p>
          <w:p w14:paraId="0C220FEB" w14:textId="77777777" w:rsidR="00DD2E4B" w:rsidRPr="009F4207" w:rsidRDefault="00DD2E4B">
            <w:r w:rsidRPr="009F4207">
              <w:t>(See para TN.8.60 of explanatory notes to this Category)</w:t>
            </w:r>
          </w:p>
          <w:p w14:paraId="11C95D40" w14:textId="77777777" w:rsidR="00DD2E4B" w:rsidRPr="009F4207" w:rsidRDefault="00DD2E4B">
            <w:pPr>
              <w:tabs>
                <w:tab w:val="left" w:pos="1701"/>
              </w:tabs>
            </w:pPr>
            <w:r w:rsidRPr="009F4207">
              <w:rPr>
                <w:b/>
                <w:sz w:val="20"/>
              </w:rPr>
              <w:t xml:space="preserve">Fee: </w:t>
            </w:r>
            <w:r w:rsidRPr="009F4207">
              <w:t>$279.75</w:t>
            </w:r>
            <w:r w:rsidRPr="009F4207">
              <w:tab/>
            </w:r>
            <w:r w:rsidRPr="009F4207">
              <w:rPr>
                <w:b/>
                <w:sz w:val="20"/>
              </w:rPr>
              <w:t xml:space="preserve">Benefit: </w:t>
            </w:r>
            <w:r w:rsidRPr="009F4207">
              <w:t>75% = $209.85</w:t>
            </w:r>
          </w:p>
        </w:tc>
      </w:tr>
      <w:tr w:rsidR="00DD2E4B" w:rsidRPr="009F4207" w14:paraId="4F1127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EC2221" w14:textId="77777777" w:rsidR="00DD2E4B" w:rsidRPr="009F4207" w:rsidRDefault="00DD2E4B">
            <w:pPr>
              <w:rPr>
                <w:b/>
              </w:rPr>
            </w:pPr>
            <w:r w:rsidRPr="009F4207">
              <w:rPr>
                <w:b/>
              </w:rPr>
              <w:t>Fee</w:t>
            </w:r>
          </w:p>
          <w:p w14:paraId="6BE6174A" w14:textId="77777777" w:rsidR="00DD2E4B" w:rsidRPr="009F4207" w:rsidRDefault="00DD2E4B">
            <w:r w:rsidRPr="009F4207">
              <w:t>38356</w:t>
            </w:r>
          </w:p>
        </w:tc>
        <w:tc>
          <w:tcPr>
            <w:tcW w:w="0" w:type="auto"/>
            <w:tcMar>
              <w:top w:w="38" w:type="dxa"/>
              <w:left w:w="38" w:type="dxa"/>
              <w:bottom w:w="38" w:type="dxa"/>
              <w:right w:w="38" w:type="dxa"/>
            </w:tcMar>
            <w:vAlign w:val="bottom"/>
          </w:tcPr>
          <w:p w14:paraId="751860C6" w14:textId="77777777" w:rsidR="00DD2E4B" w:rsidRPr="009F4207" w:rsidRDefault="00DD2E4B">
            <w:pPr>
              <w:spacing w:after="200"/>
              <w:rPr>
                <w:sz w:val="20"/>
                <w:szCs w:val="20"/>
              </w:rPr>
            </w:pPr>
            <w:r w:rsidRPr="009F4207">
              <w:rPr>
                <w:sz w:val="20"/>
                <w:szCs w:val="20"/>
              </w:rPr>
              <w:t xml:space="preserve">DUAL CHAMBER PERMANENT TRANSVENOUS ELECTRODES, insertion, removal or replacement of, including cardiac electrophysiological services where used for pacemaker implantation (Anaes.) </w:t>
            </w:r>
          </w:p>
          <w:p w14:paraId="4345858A" w14:textId="77777777" w:rsidR="00DD2E4B" w:rsidRPr="009F4207" w:rsidRDefault="00DD2E4B">
            <w:r w:rsidRPr="009F4207">
              <w:t>(See para TN.8.60 of explanatory notes to this Category)</w:t>
            </w:r>
          </w:p>
          <w:p w14:paraId="5D20D17A" w14:textId="77777777" w:rsidR="00DD2E4B" w:rsidRPr="009F4207" w:rsidRDefault="00DD2E4B">
            <w:pPr>
              <w:tabs>
                <w:tab w:val="left" w:pos="1701"/>
              </w:tabs>
            </w:pPr>
            <w:r w:rsidRPr="009F4207">
              <w:rPr>
                <w:b/>
                <w:sz w:val="20"/>
              </w:rPr>
              <w:t xml:space="preserve">Fee: </w:t>
            </w:r>
            <w:r w:rsidRPr="009F4207">
              <w:t>$917.05</w:t>
            </w:r>
            <w:r w:rsidRPr="009F4207">
              <w:tab/>
            </w:r>
            <w:r w:rsidRPr="009F4207">
              <w:rPr>
                <w:b/>
                <w:sz w:val="20"/>
              </w:rPr>
              <w:t xml:space="preserve">Benefit: </w:t>
            </w:r>
            <w:r w:rsidRPr="009F4207">
              <w:t>75% = $687.80</w:t>
            </w:r>
          </w:p>
        </w:tc>
      </w:tr>
      <w:tr w:rsidR="00DD2E4B" w:rsidRPr="009F4207" w14:paraId="592ECB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14604F" w14:textId="77777777" w:rsidR="00DD2E4B" w:rsidRPr="009F4207" w:rsidRDefault="00DD2E4B">
            <w:pPr>
              <w:rPr>
                <w:b/>
              </w:rPr>
            </w:pPr>
            <w:r w:rsidRPr="009F4207">
              <w:rPr>
                <w:b/>
              </w:rPr>
              <w:t>Fee</w:t>
            </w:r>
          </w:p>
          <w:p w14:paraId="08BFAC31" w14:textId="77777777" w:rsidR="00DD2E4B" w:rsidRPr="009F4207" w:rsidRDefault="00DD2E4B">
            <w:r w:rsidRPr="009F4207">
              <w:t>38358</w:t>
            </w:r>
          </w:p>
        </w:tc>
        <w:tc>
          <w:tcPr>
            <w:tcW w:w="0" w:type="auto"/>
            <w:tcMar>
              <w:top w:w="38" w:type="dxa"/>
              <w:left w:w="38" w:type="dxa"/>
              <w:bottom w:w="38" w:type="dxa"/>
              <w:right w:w="38" w:type="dxa"/>
            </w:tcMar>
            <w:vAlign w:val="bottom"/>
          </w:tcPr>
          <w:p w14:paraId="3C3D8015" w14:textId="77777777" w:rsidR="00DD2E4B" w:rsidRPr="009F4207" w:rsidRDefault="00DD2E4B">
            <w:pPr>
              <w:spacing w:after="200"/>
              <w:rPr>
                <w:sz w:val="20"/>
                <w:szCs w:val="20"/>
              </w:rPr>
            </w:pPr>
            <w:r w:rsidRPr="009F4207">
              <w:rPr>
                <w:sz w:val="20"/>
                <w:szCs w:val="20"/>
              </w:rPr>
              <w:t>Extraction of one or more chronically implanted transvenous pacing or defibrillator leads, by percutaneous method, with locking stylets and snares, with extraction sheaths (if any), if:</w:t>
            </w:r>
          </w:p>
          <w:p w14:paraId="1E678CE2" w14:textId="77777777" w:rsidR="00DD2E4B" w:rsidRPr="009F4207" w:rsidRDefault="00DD2E4B">
            <w:pPr>
              <w:spacing w:before="200" w:after="200"/>
              <w:rPr>
                <w:sz w:val="20"/>
                <w:szCs w:val="20"/>
              </w:rPr>
            </w:pPr>
            <w:r w:rsidRPr="009F4207">
              <w:rPr>
                <w:sz w:val="20"/>
                <w:szCs w:val="20"/>
              </w:rPr>
              <w:t>(a) the leads have been in place for more than 6 months and require removal; and</w:t>
            </w:r>
          </w:p>
          <w:p w14:paraId="0594791F" w14:textId="77777777" w:rsidR="00DD2E4B" w:rsidRPr="009F4207" w:rsidRDefault="00DD2E4B">
            <w:pPr>
              <w:spacing w:before="200" w:after="200"/>
              <w:rPr>
                <w:sz w:val="20"/>
                <w:szCs w:val="20"/>
              </w:rPr>
            </w:pPr>
            <w:r w:rsidRPr="009F4207">
              <w:rPr>
                <w:sz w:val="20"/>
                <w:szCs w:val="20"/>
              </w:rPr>
              <w:t>(b) the service is performed:</w:t>
            </w:r>
          </w:p>
          <w:p w14:paraId="2BF74486" w14:textId="77777777" w:rsidR="00DD2E4B" w:rsidRPr="009F4207" w:rsidRDefault="00DD2E4B">
            <w:pPr>
              <w:spacing w:before="200" w:after="200"/>
              <w:rPr>
                <w:sz w:val="20"/>
                <w:szCs w:val="20"/>
              </w:rPr>
            </w:pPr>
            <w:r w:rsidRPr="009F4207">
              <w:rPr>
                <w:sz w:val="20"/>
                <w:szCs w:val="20"/>
              </w:rPr>
              <w:t>(i) in association with a service to which item 61109 or 60509 applies; and</w:t>
            </w:r>
          </w:p>
          <w:p w14:paraId="480C8D3D" w14:textId="77777777" w:rsidR="00DD2E4B" w:rsidRPr="009F4207" w:rsidRDefault="00DD2E4B">
            <w:pPr>
              <w:spacing w:before="200" w:after="200"/>
              <w:rPr>
                <w:sz w:val="20"/>
                <w:szCs w:val="20"/>
              </w:rPr>
            </w:pPr>
            <w:r w:rsidRPr="009F4207">
              <w:rPr>
                <w:sz w:val="20"/>
                <w:szCs w:val="20"/>
              </w:rPr>
              <w:t>(ii) by a specialist or consultant physician who has undertaken the training to perform the service; and</w:t>
            </w:r>
          </w:p>
          <w:p w14:paraId="24933EB8" w14:textId="77777777" w:rsidR="00DD2E4B" w:rsidRPr="009F4207" w:rsidRDefault="00DD2E4B">
            <w:pPr>
              <w:spacing w:before="200" w:after="200"/>
              <w:rPr>
                <w:sz w:val="20"/>
                <w:szCs w:val="20"/>
              </w:rPr>
            </w:pPr>
            <w:r w:rsidRPr="009F4207">
              <w:rPr>
                <w:sz w:val="20"/>
                <w:szCs w:val="20"/>
              </w:rPr>
              <w:lastRenderedPageBreak/>
              <w:t>(iii) in a facility where cardiothoracic surgery is available and a thoracotomy can be performed immediately and without transfer; and</w:t>
            </w:r>
          </w:p>
          <w:p w14:paraId="3FD9DF5A" w14:textId="77777777" w:rsidR="00DD2E4B" w:rsidRPr="009F4207" w:rsidRDefault="00DD2E4B">
            <w:pPr>
              <w:spacing w:before="200" w:after="200"/>
              <w:rPr>
                <w:sz w:val="20"/>
                <w:szCs w:val="20"/>
              </w:rPr>
            </w:pPr>
            <w:r w:rsidRPr="009F4207">
              <w:rPr>
                <w:sz w:val="20"/>
                <w:szCs w:val="20"/>
              </w:rPr>
              <w:t>(c) if the service is performed by an interventional cardiologist—a cardiothoracic surgeon is in attendance during the service</w:t>
            </w:r>
          </w:p>
          <w:p w14:paraId="245A569D" w14:textId="77777777" w:rsidR="00DD2E4B" w:rsidRPr="009F4207" w:rsidRDefault="00DD2E4B">
            <w:pPr>
              <w:spacing w:before="200" w:after="200"/>
              <w:rPr>
                <w:sz w:val="20"/>
                <w:szCs w:val="20"/>
              </w:rPr>
            </w:pPr>
            <w:r w:rsidRPr="009F4207">
              <w:rPr>
                <w:sz w:val="20"/>
                <w:szCs w:val="20"/>
              </w:rPr>
              <w:t xml:space="preserve">(H)  (Anaes.) (Assist.) </w:t>
            </w:r>
          </w:p>
          <w:p w14:paraId="38B9937C" w14:textId="77777777" w:rsidR="00DD2E4B" w:rsidRPr="009F4207" w:rsidRDefault="00DD2E4B">
            <w:r w:rsidRPr="009F4207">
              <w:t>(See para TN.8.64, TN.8.214 of explanatory notes to this Category)</w:t>
            </w:r>
          </w:p>
          <w:p w14:paraId="425BDCB4" w14:textId="77777777" w:rsidR="00DD2E4B" w:rsidRPr="009F4207" w:rsidRDefault="00DD2E4B">
            <w:pPr>
              <w:tabs>
                <w:tab w:val="left" w:pos="1701"/>
              </w:tabs>
            </w:pPr>
            <w:r w:rsidRPr="009F4207">
              <w:rPr>
                <w:b/>
                <w:sz w:val="20"/>
              </w:rPr>
              <w:t xml:space="preserve">Fee: </w:t>
            </w:r>
            <w:r w:rsidRPr="009F4207">
              <w:t>$3,141.15</w:t>
            </w:r>
            <w:r w:rsidRPr="009F4207">
              <w:tab/>
            </w:r>
            <w:r w:rsidRPr="009F4207">
              <w:rPr>
                <w:b/>
                <w:sz w:val="20"/>
              </w:rPr>
              <w:t xml:space="preserve">Benefit: </w:t>
            </w:r>
            <w:r w:rsidRPr="009F4207">
              <w:t>75% = $2355.90</w:t>
            </w:r>
          </w:p>
        </w:tc>
      </w:tr>
      <w:tr w:rsidR="00DD2E4B" w:rsidRPr="009F4207" w14:paraId="762BF3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3CB727" w14:textId="77777777" w:rsidR="00DD2E4B" w:rsidRPr="009F4207" w:rsidRDefault="00DD2E4B">
            <w:pPr>
              <w:rPr>
                <w:b/>
              </w:rPr>
            </w:pPr>
            <w:r w:rsidRPr="009F4207">
              <w:rPr>
                <w:b/>
              </w:rPr>
              <w:lastRenderedPageBreak/>
              <w:t>Fee</w:t>
            </w:r>
          </w:p>
          <w:p w14:paraId="7B4B437B" w14:textId="77777777" w:rsidR="00DD2E4B" w:rsidRPr="009F4207" w:rsidRDefault="00DD2E4B">
            <w:r w:rsidRPr="009F4207">
              <w:t>38359</w:t>
            </w:r>
          </w:p>
        </w:tc>
        <w:tc>
          <w:tcPr>
            <w:tcW w:w="0" w:type="auto"/>
            <w:tcMar>
              <w:top w:w="38" w:type="dxa"/>
              <w:left w:w="38" w:type="dxa"/>
              <w:bottom w:w="38" w:type="dxa"/>
              <w:right w:w="38" w:type="dxa"/>
            </w:tcMar>
            <w:vAlign w:val="bottom"/>
          </w:tcPr>
          <w:p w14:paraId="1168D0AE" w14:textId="77777777" w:rsidR="00DD2E4B" w:rsidRPr="009F4207" w:rsidRDefault="00DD2E4B">
            <w:pPr>
              <w:spacing w:after="200"/>
              <w:rPr>
                <w:sz w:val="20"/>
                <w:szCs w:val="20"/>
              </w:rPr>
            </w:pPr>
            <w:r w:rsidRPr="009F4207">
              <w:rPr>
                <w:sz w:val="20"/>
                <w:szCs w:val="20"/>
              </w:rPr>
              <w:t xml:space="preserve">PERICARDIUM, paracentesis of (excluding aftercare) (Anaes.) </w:t>
            </w:r>
          </w:p>
          <w:p w14:paraId="7D1A5496" w14:textId="77777777" w:rsidR="00DD2E4B" w:rsidRPr="009F4207" w:rsidRDefault="00DD2E4B">
            <w:pPr>
              <w:tabs>
                <w:tab w:val="left" w:pos="1701"/>
              </w:tabs>
            </w:pPr>
            <w:r w:rsidRPr="009F4207">
              <w:rPr>
                <w:b/>
                <w:sz w:val="20"/>
              </w:rPr>
              <w:t xml:space="preserve">Fee: </w:t>
            </w:r>
            <w:r w:rsidRPr="009F4207">
              <w:t>$146.30</w:t>
            </w:r>
            <w:r w:rsidRPr="009F4207">
              <w:tab/>
            </w:r>
            <w:r w:rsidRPr="009F4207">
              <w:rPr>
                <w:b/>
                <w:sz w:val="20"/>
              </w:rPr>
              <w:t xml:space="preserve">Benefit: </w:t>
            </w:r>
            <w:r w:rsidRPr="009F4207">
              <w:t>75% = $109.75    85% = $124.40</w:t>
            </w:r>
          </w:p>
        </w:tc>
      </w:tr>
      <w:tr w:rsidR="00DD2E4B" w:rsidRPr="009F4207" w14:paraId="2D8D7A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1EF847" w14:textId="77777777" w:rsidR="00DD2E4B" w:rsidRPr="009F4207" w:rsidRDefault="00DD2E4B">
            <w:pPr>
              <w:rPr>
                <w:b/>
              </w:rPr>
            </w:pPr>
            <w:r w:rsidRPr="009F4207">
              <w:rPr>
                <w:b/>
              </w:rPr>
              <w:t>Fee</w:t>
            </w:r>
          </w:p>
          <w:p w14:paraId="3227672D" w14:textId="77777777" w:rsidR="00DD2E4B" w:rsidRPr="009F4207" w:rsidRDefault="00DD2E4B">
            <w:r w:rsidRPr="009F4207">
              <w:t>38362</w:t>
            </w:r>
          </w:p>
        </w:tc>
        <w:tc>
          <w:tcPr>
            <w:tcW w:w="0" w:type="auto"/>
            <w:tcMar>
              <w:top w:w="38" w:type="dxa"/>
              <w:left w:w="38" w:type="dxa"/>
              <w:bottom w:w="38" w:type="dxa"/>
              <w:right w:w="38" w:type="dxa"/>
            </w:tcMar>
            <w:vAlign w:val="bottom"/>
          </w:tcPr>
          <w:p w14:paraId="2CAE09B5" w14:textId="77777777" w:rsidR="00DD2E4B" w:rsidRPr="009F4207" w:rsidRDefault="00DD2E4B">
            <w:pPr>
              <w:spacing w:after="200"/>
              <w:rPr>
                <w:sz w:val="20"/>
                <w:szCs w:val="20"/>
              </w:rPr>
            </w:pPr>
            <w:r w:rsidRPr="009F4207">
              <w:rPr>
                <w:sz w:val="20"/>
                <w:szCs w:val="20"/>
              </w:rPr>
              <w:t xml:space="preserve">INTRA-AORTIC BALLOON PUMP, percutaneous insertion of (Anaes.) </w:t>
            </w:r>
          </w:p>
          <w:p w14:paraId="2BB72EDC" w14:textId="77777777" w:rsidR="00DD2E4B" w:rsidRPr="009F4207" w:rsidRDefault="00DD2E4B">
            <w:pPr>
              <w:tabs>
                <w:tab w:val="left" w:pos="1701"/>
              </w:tabs>
            </w:pPr>
            <w:r w:rsidRPr="009F4207">
              <w:rPr>
                <w:b/>
                <w:sz w:val="20"/>
              </w:rPr>
              <w:t xml:space="preserve">Fee: </w:t>
            </w:r>
            <w:r w:rsidRPr="009F4207">
              <w:t>$421.55</w:t>
            </w:r>
            <w:r w:rsidRPr="009F4207">
              <w:tab/>
            </w:r>
            <w:r w:rsidRPr="009F4207">
              <w:rPr>
                <w:b/>
                <w:sz w:val="20"/>
              </w:rPr>
              <w:t xml:space="preserve">Benefit: </w:t>
            </w:r>
            <w:r w:rsidRPr="009F4207">
              <w:t>75% = $316.20    85% = $358.35</w:t>
            </w:r>
          </w:p>
        </w:tc>
      </w:tr>
      <w:tr w:rsidR="00DD2E4B" w:rsidRPr="009F4207" w14:paraId="587072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900D2E" w14:textId="77777777" w:rsidR="00DD2E4B" w:rsidRPr="009F4207" w:rsidRDefault="00DD2E4B">
            <w:pPr>
              <w:rPr>
                <w:b/>
              </w:rPr>
            </w:pPr>
            <w:r w:rsidRPr="009F4207">
              <w:rPr>
                <w:b/>
              </w:rPr>
              <w:t>Fee</w:t>
            </w:r>
          </w:p>
          <w:p w14:paraId="5C5669FD" w14:textId="77777777" w:rsidR="00DD2E4B" w:rsidRPr="009F4207" w:rsidRDefault="00DD2E4B">
            <w:r w:rsidRPr="009F4207">
              <w:t>38365</w:t>
            </w:r>
          </w:p>
        </w:tc>
        <w:tc>
          <w:tcPr>
            <w:tcW w:w="0" w:type="auto"/>
            <w:tcMar>
              <w:top w:w="38" w:type="dxa"/>
              <w:left w:w="38" w:type="dxa"/>
              <w:bottom w:w="38" w:type="dxa"/>
              <w:right w:w="38" w:type="dxa"/>
            </w:tcMar>
            <w:vAlign w:val="bottom"/>
          </w:tcPr>
          <w:p w14:paraId="7A2CE54D" w14:textId="77777777" w:rsidR="00DD2E4B" w:rsidRPr="009F4207" w:rsidRDefault="00DD2E4B">
            <w:pPr>
              <w:spacing w:after="200"/>
              <w:rPr>
                <w:sz w:val="20"/>
                <w:szCs w:val="20"/>
              </w:rPr>
            </w:pPr>
            <w:r w:rsidRPr="009F4207">
              <w:rPr>
                <w:sz w:val="20"/>
                <w:szCs w:val="20"/>
              </w:rPr>
              <w:t>Insertion, removal or replacement of permanent cardiac synchronisation device, if the patient:</w:t>
            </w:r>
          </w:p>
          <w:p w14:paraId="2765A55F" w14:textId="77777777" w:rsidR="00DD2E4B" w:rsidRPr="009F4207" w:rsidRDefault="00DD2E4B">
            <w:pPr>
              <w:spacing w:before="200" w:after="200"/>
              <w:rPr>
                <w:sz w:val="20"/>
                <w:szCs w:val="20"/>
              </w:rPr>
            </w:pPr>
            <w:r w:rsidRPr="009F4207">
              <w:rPr>
                <w:sz w:val="20"/>
                <w:szCs w:val="20"/>
              </w:rPr>
              <w:t>(a) has all of the following:</w:t>
            </w:r>
          </w:p>
          <w:p w14:paraId="018604A8" w14:textId="77777777" w:rsidR="00DD2E4B" w:rsidRPr="009F4207" w:rsidRDefault="00DD2E4B">
            <w:pPr>
              <w:pBdr>
                <w:left w:val="none" w:sz="0" w:space="22" w:color="auto"/>
              </w:pBdr>
              <w:spacing w:before="200" w:after="200"/>
              <w:ind w:left="450"/>
              <w:rPr>
                <w:sz w:val="20"/>
                <w:szCs w:val="20"/>
              </w:rPr>
            </w:pPr>
            <w:r w:rsidRPr="009F4207">
              <w:rPr>
                <w:sz w:val="20"/>
                <w:szCs w:val="20"/>
              </w:rPr>
              <w:t>(i) chronic heart failure, classified as New York Heart Association class III or IV (despite optimised medical therapy);</w:t>
            </w:r>
          </w:p>
          <w:p w14:paraId="0D6D5E07" w14:textId="77777777" w:rsidR="00DD2E4B" w:rsidRPr="009F4207" w:rsidRDefault="00DD2E4B">
            <w:pPr>
              <w:pBdr>
                <w:left w:val="none" w:sz="0" w:space="22" w:color="auto"/>
              </w:pBdr>
              <w:spacing w:before="200" w:after="200"/>
              <w:ind w:left="450"/>
              <w:rPr>
                <w:sz w:val="20"/>
                <w:szCs w:val="20"/>
              </w:rPr>
            </w:pPr>
            <w:r w:rsidRPr="009F4207">
              <w:rPr>
                <w:sz w:val="20"/>
                <w:szCs w:val="20"/>
              </w:rPr>
              <w:t>(ii) left ventricular ejection fraction of less than 35%;</w:t>
            </w:r>
          </w:p>
          <w:p w14:paraId="37BCE07A" w14:textId="77777777" w:rsidR="00DD2E4B" w:rsidRPr="009F4207" w:rsidRDefault="00DD2E4B">
            <w:pPr>
              <w:pBdr>
                <w:left w:val="none" w:sz="0" w:space="22" w:color="auto"/>
              </w:pBdr>
              <w:spacing w:before="200" w:after="200"/>
              <w:ind w:left="450"/>
              <w:rPr>
                <w:sz w:val="20"/>
                <w:szCs w:val="20"/>
              </w:rPr>
            </w:pPr>
            <w:r w:rsidRPr="009F4207">
              <w:rPr>
                <w:sz w:val="20"/>
                <w:szCs w:val="20"/>
              </w:rPr>
              <w:t>(iii) QRS duration of greater than or equal to 130 ms; or</w:t>
            </w:r>
          </w:p>
          <w:p w14:paraId="63FC748F" w14:textId="77777777" w:rsidR="00DD2E4B" w:rsidRPr="009F4207" w:rsidRDefault="00DD2E4B">
            <w:pPr>
              <w:spacing w:before="200" w:after="200"/>
              <w:rPr>
                <w:sz w:val="20"/>
                <w:szCs w:val="20"/>
              </w:rPr>
            </w:pPr>
            <w:r w:rsidRPr="009F4207">
              <w:rPr>
                <w:sz w:val="20"/>
                <w:szCs w:val="20"/>
              </w:rPr>
              <w:t>(b) has all of the following:</w:t>
            </w:r>
          </w:p>
          <w:p w14:paraId="67107800" w14:textId="77777777" w:rsidR="00DD2E4B" w:rsidRPr="009F4207" w:rsidRDefault="00DD2E4B">
            <w:pPr>
              <w:pBdr>
                <w:left w:val="none" w:sz="0" w:space="22" w:color="auto"/>
              </w:pBdr>
              <w:spacing w:before="200" w:after="200"/>
              <w:ind w:left="450"/>
              <w:rPr>
                <w:sz w:val="20"/>
                <w:szCs w:val="20"/>
              </w:rPr>
            </w:pPr>
            <w:r w:rsidRPr="009F4207">
              <w:rPr>
                <w:sz w:val="20"/>
                <w:szCs w:val="20"/>
              </w:rPr>
              <w:t>(i) chronic heart failure, classified as New York Heart Association class II (despite optimised medical therapy);</w:t>
            </w:r>
          </w:p>
          <w:p w14:paraId="7DD880F9" w14:textId="77777777" w:rsidR="00DD2E4B" w:rsidRPr="009F4207" w:rsidRDefault="00DD2E4B">
            <w:pPr>
              <w:pBdr>
                <w:left w:val="none" w:sz="0" w:space="22" w:color="auto"/>
              </w:pBdr>
              <w:spacing w:before="200" w:after="200"/>
              <w:ind w:left="450"/>
              <w:rPr>
                <w:sz w:val="20"/>
                <w:szCs w:val="20"/>
              </w:rPr>
            </w:pPr>
            <w:r w:rsidRPr="009F4207">
              <w:rPr>
                <w:sz w:val="20"/>
                <w:szCs w:val="20"/>
              </w:rPr>
              <w:t>(ii) left ventricular ejection fraction of less than 35%;</w:t>
            </w:r>
          </w:p>
          <w:p w14:paraId="75D8BCA7" w14:textId="77777777" w:rsidR="00DD2E4B" w:rsidRPr="009F4207" w:rsidRDefault="00DD2E4B">
            <w:pPr>
              <w:pBdr>
                <w:left w:val="none" w:sz="0" w:space="22" w:color="auto"/>
              </w:pBdr>
              <w:spacing w:before="200" w:after="200"/>
              <w:ind w:left="450"/>
              <w:rPr>
                <w:sz w:val="20"/>
                <w:szCs w:val="20"/>
              </w:rPr>
            </w:pPr>
            <w:r w:rsidRPr="009F4207">
              <w:rPr>
                <w:sz w:val="20"/>
                <w:szCs w:val="20"/>
              </w:rPr>
              <w:t>(iii) QRS duration of greater than or equal to 150 ms;</w:t>
            </w:r>
          </w:p>
          <w:p w14:paraId="16CA3799"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38212 applies (H) (Anaes.) (Assist.) </w:t>
            </w:r>
          </w:p>
          <w:p w14:paraId="66C3B5D5" w14:textId="77777777" w:rsidR="00DD2E4B" w:rsidRPr="009F4207" w:rsidRDefault="00DD2E4B">
            <w:r w:rsidRPr="009F4207">
              <w:t>(See para TN.8.63 of explanatory notes to this Category)</w:t>
            </w:r>
          </w:p>
          <w:p w14:paraId="7D2390A1" w14:textId="77777777" w:rsidR="00DD2E4B" w:rsidRPr="009F4207" w:rsidRDefault="00DD2E4B">
            <w:pPr>
              <w:tabs>
                <w:tab w:val="left" w:pos="1701"/>
              </w:tabs>
            </w:pPr>
            <w:r w:rsidRPr="009F4207">
              <w:rPr>
                <w:b/>
                <w:sz w:val="20"/>
              </w:rPr>
              <w:t xml:space="preserve">Fee: </w:t>
            </w:r>
            <w:r w:rsidRPr="009F4207">
              <w:t>$279.75</w:t>
            </w:r>
            <w:r w:rsidRPr="009F4207">
              <w:tab/>
            </w:r>
            <w:r w:rsidRPr="009F4207">
              <w:rPr>
                <w:b/>
                <w:sz w:val="20"/>
              </w:rPr>
              <w:t xml:space="preserve">Benefit: </w:t>
            </w:r>
            <w:r w:rsidRPr="009F4207">
              <w:t>75% = $209.85</w:t>
            </w:r>
          </w:p>
        </w:tc>
      </w:tr>
      <w:tr w:rsidR="00DD2E4B" w:rsidRPr="009F4207" w14:paraId="4993C5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D3C5B8" w14:textId="77777777" w:rsidR="00DD2E4B" w:rsidRPr="009F4207" w:rsidRDefault="00DD2E4B">
            <w:pPr>
              <w:rPr>
                <w:b/>
              </w:rPr>
            </w:pPr>
            <w:r w:rsidRPr="009F4207">
              <w:rPr>
                <w:b/>
              </w:rPr>
              <w:t>Fee</w:t>
            </w:r>
          </w:p>
          <w:p w14:paraId="135506C1" w14:textId="77777777" w:rsidR="00DD2E4B" w:rsidRPr="009F4207" w:rsidRDefault="00DD2E4B">
            <w:r w:rsidRPr="009F4207">
              <w:t>38368</w:t>
            </w:r>
          </w:p>
        </w:tc>
        <w:tc>
          <w:tcPr>
            <w:tcW w:w="0" w:type="auto"/>
            <w:tcMar>
              <w:top w:w="38" w:type="dxa"/>
              <w:left w:w="38" w:type="dxa"/>
              <w:bottom w:w="38" w:type="dxa"/>
              <w:right w:w="38" w:type="dxa"/>
            </w:tcMar>
            <w:vAlign w:val="bottom"/>
          </w:tcPr>
          <w:p w14:paraId="3FF0C499" w14:textId="77777777" w:rsidR="00DD2E4B" w:rsidRPr="009F4207" w:rsidRDefault="00DD2E4B">
            <w:pPr>
              <w:spacing w:after="200"/>
              <w:rPr>
                <w:sz w:val="20"/>
                <w:szCs w:val="20"/>
              </w:rPr>
            </w:pPr>
            <w:r w:rsidRPr="009F4207">
              <w:rPr>
                <w:sz w:val="20"/>
                <w:szCs w:val="20"/>
              </w:rPr>
              <w:t>Insertion, removal or replacement of permanent transvenous left ventricular electrode, through the coronary sinus, for the purpose of cardiac resynchronisation therapy, including right heart catheterisation and any associated venograms, if the patient:</w:t>
            </w:r>
          </w:p>
          <w:p w14:paraId="12B2FB0D" w14:textId="77777777" w:rsidR="00DD2E4B" w:rsidRPr="009F4207" w:rsidRDefault="00DD2E4B">
            <w:pPr>
              <w:spacing w:before="200" w:after="200"/>
              <w:rPr>
                <w:sz w:val="20"/>
                <w:szCs w:val="20"/>
              </w:rPr>
            </w:pPr>
            <w:r w:rsidRPr="009F4207">
              <w:rPr>
                <w:sz w:val="20"/>
                <w:szCs w:val="20"/>
              </w:rPr>
              <w:t>(a) has all of the following:</w:t>
            </w:r>
          </w:p>
          <w:p w14:paraId="7755D08D" w14:textId="77777777" w:rsidR="00DD2E4B" w:rsidRPr="009F4207" w:rsidRDefault="00DD2E4B">
            <w:pPr>
              <w:pBdr>
                <w:left w:val="none" w:sz="0" w:space="22" w:color="auto"/>
              </w:pBdr>
              <w:spacing w:before="200" w:after="200"/>
              <w:ind w:left="450"/>
              <w:rPr>
                <w:sz w:val="20"/>
                <w:szCs w:val="20"/>
              </w:rPr>
            </w:pPr>
            <w:r w:rsidRPr="009F4207">
              <w:rPr>
                <w:sz w:val="20"/>
                <w:szCs w:val="20"/>
              </w:rPr>
              <w:t>(i) chronic heart failure, classified as New York Heart Association class III or IV (despite optimised medical therapy);</w:t>
            </w:r>
          </w:p>
          <w:p w14:paraId="322E9F38" w14:textId="77777777" w:rsidR="00DD2E4B" w:rsidRPr="009F4207" w:rsidRDefault="00DD2E4B">
            <w:pPr>
              <w:pBdr>
                <w:left w:val="none" w:sz="0" w:space="22" w:color="auto"/>
              </w:pBdr>
              <w:spacing w:before="200" w:after="200"/>
              <w:ind w:left="450"/>
              <w:rPr>
                <w:sz w:val="20"/>
                <w:szCs w:val="20"/>
              </w:rPr>
            </w:pPr>
            <w:r w:rsidRPr="009F4207">
              <w:rPr>
                <w:sz w:val="20"/>
                <w:szCs w:val="20"/>
              </w:rPr>
              <w:t>(ii) left ventricular ejection fraction of less than 35%;</w:t>
            </w:r>
          </w:p>
          <w:p w14:paraId="419EF3B2" w14:textId="77777777" w:rsidR="00DD2E4B" w:rsidRPr="009F4207" w:rsidRDefault="00DD2E4B">
            <w:pPr>
              <w:pBdr>
                <w:left w:val="none" w:sz="0" w:space="22" w:color="auto"/>
              </w:pBdr>
              <w:spacing w:before="200" w:after="200"/>
              <w:ind w:left="450"/>
              <w:rPr>
                <w:sz w:val="20"/>
                <w:szCs w:val="20"/>
              </w:rPr>
            </w:pPr>
            <w:r w:rsidRPr="009F4207">
              <w:rPr>
                <w:sz w:val="20"/>
                <w:szCs w:val="20"/>
              </w:rPr>
              <w:t>(iii) QRS duration of greater than or equal to 130 ms; or</w:t>
            </w:r>
          </w:p>
          <w:p w14:paraId="09F7D107" w14:textId="77777777" w:rsidR="00DD2E4B" w:rsidRPr="009F4207" w:rsidRDefault="00DD2E4B">
            <w:pPr>
              <w:spacing w:before="200" w:after="200"/>
              <w:rPr>
                <w:sz w:val="20"/>
                <w:szCs w:val="20"/>
              </w:rPr>
            </w:pPr>
            <w:r w:rsidRPr="009F4207">
              <w:rPr>
                <w:sz w:val="20"/>
                <w:szCs w:val="20"/>
              </w:rPr>
              <w:t>(b) has all of the following:</w:t>
            </w:r>
          </w:p>
          <w:p w14:paraId="031AB976" w14:textId="77777777" w:rsidR="00DD2E4B" w:rsidRPr="009F4207" w:rsidRDefault="00DD2E4B">
            <w:pPr>
              <w:pBdr>
                <w:left w:val="none" w:sz="0" w:space="22" w:color="auto"/>
              </w:pBdr>
              <w:spacing w:before="200" w:after="200"/>
              <w:ind w:left="450"/>
              <w:rPr>
                <w:sz w:val="20"/>
                <w:szCs w:val="20"/>
              </w:rPr>
            </w:pPr>
            <w:r w:rsidRPr="009F4207">
              <w:rPr>
                <w:sz w:val="20"/>
                <w:szCs w:val="20"/>
              </w:rPr>
              <w:lastRenderedPageBreak/>
              <w:t>(i) chronic heart failure, classified as New York Heart Association class II (despite optimised medical therapy);</w:t>
            </w:r>
          </w:p>
          <w:p w14:paraId="33499505" w14:textId="77777777" w:rsidR="00DD2E4B" w:rsidRPr="009F4207" w:rsidRDefault="00DD2E4B">
            <w:pPr>
              <w:pBdr>
                <w:left w:val="none" w:sz="0" w:space="22" w:color="auto"/>
              </w:pBdr>
              <w:spacing w:before="200" w:after="200"/>
              <w:ind w:left="450"/>
              <w:rPr>
                <w:sz w:val="20"/>
                <w:szCs w:val="20"/>
              </w:rPr>
            </w:pPr>
            <w:r w:rsidRPr="009F4207">
              <w:rPr>
                <w:sz w:val="20"/>
                <w:szCs w:val="20"/>
              </w:rPr>
              <w:t>(ii) left ventricular ejection fraction of less than 35%;</w:t>
            </w:r>
          </w:p>
          <w:p w14:paraId="28E6C0A7" w14:textId="77777777" w:rsidR="00DD2E4B" w:rsidRPr="009F4207" w:rsidRDefault="00DD2E4B">
            <w:pPr>
              <w:pBdr>
                <w:left w:val="none" w:sz="0" w:space="22" w:color="auto"/>
              </w:pBdr>
              <w:spacing w:before="200" w:after="200"/>
              <w:ind w:left="450"/>
              <w:rPr>
                <w:sz w:val="20"/>
                <w:szCs w:val="20"/>
              </w:rPr>
            </w:pPr>
            <w:r w:rsidRPr="009F4207">
              <w:rPr>
                <w:sz w:val="20"/>
                <w:szCs w:val="20"/>
              </w:rPr>
              <w:t>(iii) QRS duration of greater than or equal to 150 ms;</w:t>
            </w:r>
          </w:p>
          <w:p w14:paraId="37799D5C"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35200, 38200 or 38212 applies (H) (Anaes.) (Assist.) </w:t>
            </w:r>
          </w:p>
          <w:p w14:paraId="4F96B254" w14:textId="77777777" w:rsidR="00DD2E4B" w:rsidRPr="009F4207" w:rsidRDefault="00DD2E4B">
            <w:r w:rsidRPr="009F4207">
              <w:t>(See para TN.8.63 of explanatory notes to this Category)</w:t>
            </w:r>
          </w:p>
          <w:p w14:paraId="63442D89" w14:textId="77777777" w:rsidR="00DD2E4B" w:rsidRPr="009F4207" w:rsidRDefault="00DD2E4B">
            <w:pPr>
              <w:tabs>
                <w:tab w:val="left" w:pos="1701"/>
              </w:tabs>
            </w:pPr>
            <w:r w:rsidRPr="009F4207">
              <w:rPr>
                <w:b/>
                <w:sz w:val="20"/>
              </w:rPr>
              <w:t xml:space="preserve">Fee: </w:t>
            </w:r>
            <w:r w:rsidRPr="009F4207">
              <w:t>$1,341.20</w:t>
            </w:r>
            <w:r w:rsidRPr="009F4207">
              <w:tab/>
            </w:r>
            <w:r w:rsidRPr="009F4207">
              <w:rPr>
                <w:b/>
                <w:sz w:val="20"/>
              </w:rPr>
              <w:t xml:space="preserve">Benefit: </w:t>
            </w:r>
            <w:r w:rsidRPr="009F4207">
              <w:t>75% = $1005.90</w:t>
            </w:r>
          </w:p>
        </w:tc>
      </w:tr>
      <w:tr w:rsidR="00DD2E4B" w:rsidRPr="009F4207" w14:paraId="177904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115155" w14:textId="77777777" w:rsidR="00DD2E4B" w:rsidRPr="009F4207" w:rsidRDefault="00DD2E4B">
            <w:pPr>
              <w:rPr>
                <w:b/>
              </w:rPr>
            </w:pPr>
            <w:r w:rsidRPr="009F4207">
              <w:rPr>
                <w:b/>
              </w:rPr>
              <w:lastRenderedPageBreak/>
              <w:t>Fee</w:t>
            </w:r>
          </w:p>
          <w:p w14:paraId="446A0B49" w14:textId="77777777" w:rsidR="00DD2E4B" w:rsidRPr="009F4207" w:rsidRDefault="00DD2E4B">
            <w:r w:rsidRPr="009F4207">
              <w:t>38471</w:t>
            </w:r>
          </w:p>
        </w:tc>
        <w:tc>
          <w:tcPr>
            <w:tcW w:w="0" w:type="auto"/>
            <w:tcMar>
              <w:top w:w="38" w:type="dxa"/>
              <w:left w:w="38" w:type="dxa"/>
              <w:bottom w:w="38" w:type="dxa"/>
              <w:right w:w="38" w:type="dxa"/>
            </w:tcMar>
            <w:vAlign w:val="bottom"/>
          </w:tcPr>
          <w:p w14:paraId="333FCE74" w14:textId="77777777" w:rsidR="00DD2E4B" w:rsidRPr="009F4207" w:rsidRDefault="00DD2E4B">
            <w:pPr>
              <w:spacing w:after="200"/>
              <w:rPr>
                <w:sz w:val="20"/>
                <w:szCs w:val="20"/>
              </w:rPr>
            </w:pPr>
            <w:r w:rsidRPr="009F4207">
              <w:rPr>
                <w:sz w:val="20"/>
                <w:szCs w:val="20"/>
              </w:rPr>
              <w:t>Insertion of implantable defibrillator, including insertion of patches for the insertion of one or more transvenous endocardial leads, if the patient has one of the following:</w:t>
            </w:r>
          </w:p>
          <w:p w14:paraId="31E0174D" w14:textId="77777777" w:rsidR="00DD2E4B" w:rsidRPr="009F4207" w:rsidRDefault="00DD2E4B">
            <w:pPr>
              <w:spacing w:before="200" w:after="200"/>
              <w:rPr>
                <w:sz w:val="20"/>
                <w:szCs w:val="20"/>
              </w:rPr>
            </w:pPr>
            <w:r w:rsidRPr="009F4207">
              <w:rPr>
                <w:sz w:val="20"/>
                <w:szCs w:val="20"/>
              </w:rPr>
              <w:t>(a) a history of haemodynamically significant ventricular arrhythmias in the presence of structural heart disease;</w:t>
            </w:r>
          </w:p>
          <w:p w14:paraId="7CEAB2AB" w14:textId="77777777" w:rsidR="00DD2E4B" w:rsidRPr="009F4207" w:rsidRDefault="00DD2E4B">
            <w:pPr>
              <w:spacing w:before="200" w:after="200"/>
              <w:rPr>
                <w:sz w:val="20"/>
                <w:szCs w:val="20"/>
              </w:rPr>
            </w:pPr>
            <w:r w:rsidRPr="009F4207">
              <w:rPr>
                <w:sz w:val="20"/>
                <w:szCs w:val="20"/>
              </w:rPr>
              <w:t>(b) documented high-risk genetic cardiac disease;</w:t>
            </w:r>
          </w:p>
          <w:p w14:paraId="52D5582F" w14:textId="77777777" w:rsidR="00DD2E4B" w:rsidRPr="009F4207" w:rsidRDefault="00DD2E4B">
            <w:pPr>
              <w:spacing w:before="200" w:after="200"/>
              <w:rPr>
                <w:sz w:val="20"/>
                <w:szCs w:val="20"/>
              </w:rPr>
            </w:pPr>
            <w:r w:rsidRPr="009F4207">
              <w:rPr>
                <w:sz w:val="20"/>
                <w:szCs w:val="20"/>
              </w:rPr>
              <w:t>(c) ischaemic heart disease, with a left ventricular ejection fraction of less than 30% at least one month after experiencing a myocardial infarction and while on optimised medical therapy;</w:t>
            </w:r>
          </w:p>
          <w:p w14:paraId="5DA4EBE6" w14:textId="77777777" w:rsidR="00DD2E4B" w:rsidRPr="009F4207" w:rsidRDefault="00DD2E4B">
            <w:pPr>
              <w:spacing w:before="200" w:after="200"/>
              <w:rPr>
                <w:sz w:val="20"/>
                <w:szCs w:val="20"/>
              </w:rPr>
            </w:pPr>
            <w:r w:rsidRPr="009F4207">
              <w:rPr>
                <w:sz w:val="20"/>
                <w:szCs w:val="20"/>
              </w:rPr>
              <w:t>(d) chronic heart failure, classified as New York Heart Association class II or III, with a left ventricular ejection fraction of less than 35% (despite optimised medical therapy);</w:t>
            </w:r>
          </w:p>
          <w:p w14:paraId="1AFAB4D1" w14:textId="77777777" w:rsidR="00DD2E4B" w:rsidRPr="009F4207" w:rsidRDefault="00DD2E4B">
            <w:pPr>
              <w:spacing w:before="200" w:after="200"/>
              <w:rPr>
                <w:sz w:val="20"/>
                <w:szCs w:val="20"/>
              </w:rPr>
            </w:pPr>
            <w:r w:rsidRPr="009F4207">
              <w:rPr>
                <w:sz w:val="20"/>
                <w:szCs w:val="20"/>
              </w:rPr>
              <w:t xml:space="preserve">other than a service to which item 38212 applies (H) (Anaes.) (Assist.) </w:t>
            </w:r>
          </w:p>
          <w:p w14:paraId="1EF77CBC" w14:textId="77777777" w:rsidR="00DD2E4B" w:rsidRPr="009F4207" w:rsidRDefault="00DD2E4B">
            <w:pPr>
              <w:tabs>
                <w:tab w:val="left" w:pos="1701"/>
              </w:tabs>
            </w:pPr>
            <w:r w:rsidRPr="009F4207">
              <w:rPr>
                <w:b/>
                <w:sz w:val="20"/>
              </w:rPr>
              <w:t xml:space="preserve">Fee: </w:t>
            </w:r>
            <w:r w:rsidRPr="009F4207">
              <w:t>$1,152.85</w:t>
            </w:r>
            <w:r w:rsidRPr="009F4207">
              <w:tab/>
            </w:r>
            <w:r w:rsidRPr="009F4207">
              <w:rPr>
                <w:b/>
                <w:sz w:val="20"/>
              </w:rPr>
              <w:t xml:space="preserve">Benefit: </w:t>
            </w:r>
            <w:r w:rsidRPr="009F4207">
              <w:t>75% = $864.65</w:t>
            </w:r>
          </w:p>
        </w:tc>
      </w:tr>
      <w:tr w:rsidR="00DD2E4B" w:rsidRPr="009F4207" w14:paraId="51048F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B7118A" w14:textId="77777777" w:rsidR="00DD2E4B" w:rsidRPr="009F4207" w:rsidRDefault="00DD2E4B">
            <w:pPr>
              <w:rPr>
                <w:b/>
              </w:rPr>
            </w:pPr>
            <w:r w:rsidRPr="009F4207">
              <w:rPr>
                <w:b/>
              </w:rPr>
              <w:t>Fee</w:t>
            </w:r>
          </w:p>
          <w:p w14:paraId="422896ED" w14:textId="77777777" w:rsidR="00DD2E4B" w:rsidRPr="009F4207" w:rsidRDefault="00DD2E4B">
            <w:r w:rsidRPr="009F4207">
              <w:t>38472</w:t>
            </w:r>
          </w:p>
        </w:tc>
        <w:tc>
          <w:tcPr>
            <w:tcW w:w="0" w:type="auto"/>
            <w:tcMar>
              <w:top w:w="38" w:type="dxa"/>
              <w:left w:w="38" w:type="dxa"/>
              <w:bottom w:w="38" w:type="dxa"/>
              <w:right w:w="38" w:type="dxa"/>
            </w:tcMar>
            <w:vAlign w:val="bottom"/>
          </w:tcPr>
          <w:p w14:paraId="2A32D9FD" w14:textId="77777777" w:rsidR="00DD2E4B" w:rsidRPr="009F4207" w:rsidRDefault="00DD2E4B">
            <w:pPr>
              <w:spacing w:after="200"/>
              <w:rPr>
                <w:sz w:val="20"/>
                <w:szCs w:val="20"/>
              </w:rPr>
            </w:pPr>
            <w:r w:rsidRPr="009F4207">
              <w:rPr>
                <w:sz w:val="20"/>
                <w:szCs w:val="20"/>
              </w:rPr>
              <w:t>Insertion, replacement or removal of implantable defibrillator generator, if the patient has one of the following:</w:t>
            </w:r>
          </w:p>
          <w:p w14:paraId="7BE19B38" w14:textId="77777777" w:rsidR="00DD2E4B" w:rsidRPr="009F4207" w:rsidRDefault="00DD2E4B">
            <w:pPr>
              <w:spacing w:before="200" w:after="200"/>
              <w:rPr>
                <w:sz w:val="20"/>
                <w:szCs w:val="20"/>
              </w:rPr>
            </w:pPr>
            <w:r w:rsidRPr="009F4207">
              <w:rPr>
                <w:sz w:val="20"/>
                <w:szCs w:val="20"/>
              </w:rPr>
              <w:t>(a) a history of haemodynamically significant ventricular arrhythmias in the presence of structural heart disease;</w:t>
            </w:r>
          </w:p>
          <w:p w14:paraId="190CAB28" w14:textId="77777777" w:rsidR="00DD2E4B" w:rsidRPr="009F4207" w:rsidRDefault="00DD2E4B">
            <w:pPr>
              <w:spacing w:before="200" w:after="200"/>
              <w:rPr>
                <w:sz w:val="20"/>
                <w:szCs w:val="20"/>
              </w:rPr>
            </w:pPr>
            <w:r w:rsidRPr="009F4207">
              <w:rPr>
                <w:sz w:val="20"/>
                <w:szCs w:val="20"/>
              </w:rPr>
              <w:t>(b) documented high-risk genetic cardiac disease;</w:t>
            </w:r>
          </w:p>
          <w:p w14:paraId="160EE218" w14:textId="77777777" w:rsidR="00DD2E4B" w:rsidRPr="009F4207" w:rsidRDefault="00DD2E4B">
            <w:pPr>
              <w:spacing w:before="200" w:after="200"/>
              <w:rPr>
                <w:sz w:val="20"/>
                <w:szCs w:val="20"/>
              </w:rPr>
            </w:pPr>
            <w:r w:rsidRPr="009F4207">
              <w:rPr>
                <w:sz w:val="20"/>
                <w:szCs w:val="20"/>
              </w:rPr>
              <w:t>(c) ischaemic heart disease, with a left ventricular ejection fraction of less than 30% at least one month after experiencing a myocardial infarction and while on optimised medical therapy;</w:t>
            </w:r>
          </w:p>
          <w:p w14:paraId="54046DE9" w14:textId="77777777" w:rsidR="00DD2E4B" w:rsidRPr="009F4207" w:rsidRDefault="00DD2E4B">
            <w:pPr>
              <w:spacing w:before="200" w:after="200"/>
              <w:rPr>
                <w:sz w:val="20"/>
                <w:szCs w:val="20"/>
              </w:rPr>
            </w:pPr>
            <w:r w:rsidRPr="009F4207">
              <w:rPr>
                <w:sz w:val="20"/>
                <w:szCs w:val="20"/>
              </w:rPr>
              <w:t>(d) chronic heart failure, classified as New York Heart Association class II or III, with a left ventricular ejection fraction of less than 35% (despite optimised medical therapy);</w:t>
            </w:r>
          </w:p>
          <w:p w14:paraId="48F97084" w14:textId="77777777" w:rsidR="00DD2E4B" w:rsidRPr="009F4207" w:rsidRDefault="00DD2E4B">
            <w:pPr>
              <w:spacing w:before="200" w:after="200"/>
              <w:rPr>
                <w:sz w:val="20"/>
                <w:szCs w:val="20"/>
              </w:rPr>
            </w:pPr>
            <w:r w:rsidRPr="009F4207">
              <w:rPr>
                <w:sz w:val="20"/>
                <w:szCs w:val="20"/>
              </w:rPr>
              <w:t xml:space="preserve">other than a service to which item 38212 applies (H) (Anaes.) (Assist.) </w:t>
            </w:r>
          </w:p>
          <w:p w14:paraId="245E4EDF" w14:textId="77777777" w:rsidR="00DD2E4B" w:rsidRPr="009F4207" w:rsidRDefault="00DD2E4B">
            <w:pPr>
              <w:tabs>
                <w:tab w:val="left" w:pos="1701"/>
              </w:tabs>
            </w:pPr>
            <w:r w:rsidRPr="009F4207">
              <w:rPr>
                <w:b/>
                <w:sz w:val="20"/>
              </w:rPr>
              <w:t xml:space="preserve">Fee: </w:t>
            </w:r>
            <w:r w:rsidRPr="009F4207">
              <w:t>$315.25</w:t>
            </w:r>
            <w:r w:rsidRPr="009F4207">
              <w:tab/>
            </w:r>
            <w:r w:rsidRPr="009F4207">
              <w:rPr>
                <w:b/>
                <w:sz w:val="20"/>
              </w:rPr>
              <w:t xml:space="preserve">Benefit: </w:t>
            </w:r>
            <w:r w:rsidRPr="009F4207">
              <w:t>75% = $236.45</w:t>
            </w:r>
          </w:p>
        </w:tc>
      </w:tr>
      <w:tr w:rsidR="00DD2E4B" w:rsidRPr="009F4207" w14:paraId="689CF3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008287" w14:textId="77777777" w:rsidR="00DD2E4B" w:rsidRPr="009F4207" w:rsidRDefault="00DD2E4B">
            <w:pPr>
              <w:tabs>
                <w:tab w:val="left" w:pos="1701"/>
              </w:tabs>
            </w:pPr>
          </w:p>
        </w:tc>
        <w:tc>
          <w:tcPr>
            <w:tcW w:w="0" w:type="auto"/>
            <w:tcMar>
              <w:top w:w="38" w:type="dxa"/>
              <w:left w:w="38" w:type="dxa"/>
              <w:bottom w:w="38" w:type="dxa"/>
              <w:right w:w="38" w:type="dxa"/>
            </w:tcMar>
          </w:tcPr>
          <w:p w14:paraId="299C34A9"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THORACIC SURGERY</w:t>
            </w:r>
          </w:p>
        </w:tc>
      </w:tr>
      <w:tr w:rsidR="00DD2E4B" w:rsidRPr="009F4207" w14:paraId="189C7B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249096" w14:textId="77777777" w:rsidR="00DD2E4B" w:rsidRPr="009F4207" w:rsidRDefault="00DD2E4B">
            <w:pPr>
              <w:rPr>
                <w:b/>
              </w:rPr>
            </w:pPr>
            <w:r w:rsidRPr="009F4207">
              <w:rPr>
                <w:b/>
              </w:rPr>
              <w:t>Fee</w:t>
            </w:r>
          </w:p>
          <w:p w14:paraId="5DCBAF0B" w14:textId="77777777" w:rsidR="00DD2E4B" w:rsidRPr="009F4207" w:rsidRDefault="00DD2E4B">
            <w:r w:rsidRPr="009F4207">
              <w:t>38416 S</w:t>
            </w:r>
          </w:p>
        </w:tc>
        <w:tc>
          <w:tcPr>
            <w:tcW w:w="0" w:type="auto"/>
            <w:tcMar>
              <w:top w:w="38" w:type="dxa"/>
              <w:left w:w="38" w:type="dxa"/>
              <w:bottom w:w="38" w:type="dxa"/>
              <w:right w:w="38" w:type="dxa"/>
            </w:tcMar>
            <w:vAlign w:val="bottom"/>
          </w:tcPr>
          <w:p w14:paraId="6A07300E" w14:textId="77777777" w:rsidR="00DD2E4B" w:rsidRPr="009F4207" w:rsidRDefault="00DD2E4B">
            <w:pPr>
              <w:spacing w:after="200"/>
              <w:rPr>
                <w:sz w:val="20"/>
                <w:szCs w:val="20"/>
              </w:rPr>
            </w:pPr>
            <w:r w:rsidRPr="009F4207">
              <w:rPr>
                <w:sz w:val="20"/>
                <w:szCs w:val="20"/>
              </w:rPr>
              <w:t>Endoscopic ultrasound guided fine needle aspiration biopsy or biopsies (endoscopy with ultrasound imaging) to obtain one or more specimens from either or both of the following:</w:t>
            </w:r>
          </w:p>
          <w:p w14:paraId="30CB7AFA" w14:textId="77777777" w:rsidR="00DD2E4B" w:rsidRPr="009F4207" w:rsidRDefault="00DD2E4B">
            <w:pPr>
              <w:spacing w:before="200" w:after="200"/>
              <w:rPr>
                <w:sz w:val="20"/>
                <w:szCs w:val="20"/>
              </w:rPr>
            </w:pPr>
            <w:r w:rsidRPr="009F4207">
              <w:rPr>
                <w:sz w:val="20"/>
                <w:szCs w:val="20"/>
              </w:rPr>
              <w:t>(a) mediastinal masses;</w:t>
            </w:r>
          </w:p>
          <w:p w14:paraId="0939A642" w14:textId="77777777" w:rsidR="00DD2E4B" w:rsidRPr="009F4207" w:rsidRDefault="00DD2E4B">
            <w:pPr>
              <w:spacing w:before="200" w:after="200"/>
              <w:rPr>
                <w:sz w:val="20"/>
                <w:szCs w:val="20"/>
              </w:rPr>
            </w:pPr>
            <w:r w:rsidRPr="009F4207">
              <w:rPr>
                <w:sz w:val="20"/>
                <w:szCs w:val="20"/>
              </w:rPr>
              <w:t>(b) locoregional nodes to stage non-small cell lung carcinoma;</w:t>
            </w:r>
          </w:p>
          <w:p w14:paraId="03ABF8DD" w14:textId="77777777" w:rsidR="00DD2E4B" w:rsidRPr="009F4207" w:rsidRDefault="00DD2E4B">
            <w:pPr>
              <w:spacing w:before="200" w:after="200"/>
              <w:rPr>
                <w:sz w:val="20"/>
                <w:szCs w:val="20"/>
              </w:rPr>
            </w:pPr>
            <w:r w:rsidRPr="009F4207">
              <w:rPr>
                <w:sz w:val="20"/>
                <w:szCs w:val="20"/>
              </w:rPr>
              <w:lastRenderedPageBreak/>
              <w:t xml:space="preserve">other than a service associated with a service to which an item in Subgroup 1 of this Group, or item 38417 or 55054, applies  (Anaes.) </w:t>
            </w:r>
          </w:p>
          <w:p w14:paraId="7776E350" w14:textId="77777777" w:rsidR="00DD2E4B" w:rsidRPr="009F4207" w:rsidRDefault="00DD2E4B">
            <w:r w:rsidRPr="009F4207">
              <w:t>(See para TN.8.21 of explanatory notes to this Category)</w:t>
            </w:r>
          </w:p>
          <w:p w14:paraId="26FB7AA3" w14:textId="77777777" w:rsidR="00DD2E4B" w:rsidRPr="009F4207" w:rsidRDefault="00DD2E4B">
            <w:pPr>
              <w:tabs>
                <w:tab w:val="left" w:pos="1701"/>
              </w:tabs>
            </w:pPr>
            <w:r w:rsidRPr="009F4207">
              <w:rPr>
                <w:b/>
                <w:sz w:val="20"/>
              </w:rPr>
              <w:t xml:space="preserve">Fee: </w:t>
            </w:r>
            <w:r w:rsidRPr="009F4207">
              <w:t>$617.00</w:t>
            </w:r>
            <w:r w:rsidRPr="009F4207">
              <w:tab/>
            </w:r>
            <w:r w:rsidRPr="009F4207">
              <w:rPr>
                <w:b/>
                <w:sz w:val="20"/>
              </w:rPr>
              <w:t xml:space="preserve">Benefit: </w:t>
            </w:r>
            <w:r w:rsidRPr="009F4207">
              <w:t>75% = $462.75    85% = $524.45</w:t>
            </w:r>
          </w:p>
        </w:tc>
      </w:tr>
      <w:tr w:rsidR="00DD2E4B" w:rsidRPr="009F4207" w14:paraId="664A5B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3632F9" w14:textId="77777777" w:rsidR="00DD2E4B" w:rsidRPr="009F4207" w:rsidRDefault="00DD2E4B">
            <w:pPr>
              <w:rPr>
                <w:b/>
              </w:rPr>
            </w:pPr>
            <w:r w:rsidRPr="009F4207">
              <w:rPr>
                <w:b/>
              </w:rPr>
              <w:lastRenderedPageBreak/>
              <w:t>Fee</w:t>
            </w:r>
          </w:p>
          <w:p w14:paraId="284E422A" w14:textId="77777777" w:rsidR="00DD2E4B" w:rsidRPr="009F4207" w:rsidRDefault="00DD2E4B">
            <w:r w:rsidRPr="009F4207">
              <w:t>38417 S</w:t>
            </w:r>
          </w:p>
        </w:tc>
        <w:tc>
          <w:tcPr>
            <w:tcW w:w="0" w:type="auto"/>
            <w:tcMar>
              <w:top w:w="38" w:type="dxa"/>
              <w:left w:w="38" w:type="dxa"/>
              <w:bottom w:w="38" w:type="dxa"/>
              <w:right w:w="38" w:type="dxa"/>
            </w:tcMar>
            <w:vAlign w:val="bottom"/>
          </w:tcPr>
          <w:p w14:paraId="5D4D1894" w14:textId="77777777" w:rsidR="00DD2E4B" w:rsidRPr="009F4207" w:rsidRDefault="00DD2E4B">
            <w:pPr>
              <w:spacing w:after="200"/>
              <w:rPr>
                <w:sz w:val="20"/>
                <w:szCs w:val="20"/>
              </w:rPr>
            </w:pPr>
            <w:r w:rsidRPr="009F4207">
              <w:rPr>
                <w:sz w:val="20"/>
                <w:szCs w:val="20"/>
              </w:rPr>
              <w:t>Endobronchial ultrasound guided biopsy or biopsies (bronchoscopy with ultrasound imaging, with or without associated fluoroscopic imaging) to obtain one or more specimens by:</w:t>
            </w:r>
          </w:p>
          <w:p w14:paraId="71B4BF01" w14:textId="77777777" w:rsidR="00DD2E4B" w:rsidRPr="009F4207" w:rsidRDefault="00DD2E4B">
            <w:pPr>
              <w:spacing w:before="200" w:after="200"/>
              <w:rPr>
                <w:sz w:val="20"/>
                <w:szCs w:val="20"/>
              </w:rPr>
            </w:pPr>
            <w:r w:rsidRPr="009F4207">
              <w:rPr>
                <w:sz w:val="20"/>
                <w:szCs w:val="20"/>
              </w:rPr>
              <w:t>(a) transbronchial biopsy or biopsies of peripheral lung lesions; or</w:t>
            </w:r>
          </w:p>
          <w:p w14:paraId="3E107004" w14:textId="77777777" w:rsidR="00DD2E4B" w:rsidRPr="009F4207" w:rsidRDefault="00DD2E4B">
            <w:pPr>
              <w:spacing w:before="200" w:after="200"/>
              <w:rPr>
                <w:sz w:val="20"/>
                <w:szCs w:val="20"/>
              </w:rPr>
            </w:pPr>
            <w:r w:rsidRPr="009F4207">
              <w:rPr>
                <w:sz w:val="20"/>
                <w:szCs w:val="20"/>
              </w:rPr>
              <w:t>(b) fine needle aspirations of one or more mediastinal masses; or</w:t>
            </w:r>
          </w:p>
          <w:p w14:paraId="17A61D9A" w14:textId="77777777" w:rsidR="00DD2E4B" w:rsidRPr="009F4207" w:rsidRDefault="00DD2E4B">
            <w:pPr>
              <w:spacing w:before="200" w:after="200"/>
              <w:rPr>
                <w:sz w:val="20"/>
                <w:szCs w:val="20"/>
              </w:rPr>
            </w:pPr>
            <w:r w:rsidRPr="009F4207">
              <w:rPr>
                <w:sz w:val="20"/>
                <w:szCs w:val="20"/>
              </w:rPr>
              <w:t>(c) fine needle aspirations of locoregional nodes to stage non-small cell lung carcinoma;</w:t>
            </w:r>
          </w:p>
          <w:p w14:paraId="5ACA4FBF" w14:textId="77777777" w:rsidR="00DD2E4B" w:rsidRPr="009F4207" w:rsidRDefault="00DD2E4B">
            <w:pPr>
              <w:spacing w:before="200" w:after="200"/>
              <w:rPr>
                <w:sz w:val="20"/>
                <w:szCs w:val="20"/>
              </w:rPr>
            </w:pPr>
            <w:r w:rsidRPr="009F4207">
              <w:rPr>
                <w:sz w:val="20"/>
                <w:szCs w:val="20"/>
              </w:rPr>
              <w:t xml:space="preserve">other than a service associated with a service to which an item in Subgroup 1 of this Group, item 38416, 38420 or 38423, or an item in Subgroup I5 of Group I3, applies  (Anaes.) </w:t>
            </w:r>
          </w:p>
          <w:p w14:paraId="1E623213" w14:textId="77777777" w:rsidR="00DD2E4B" w:rsidRPr="009F4207" w:rsidRDefault="00DD2E4B">
            <w:r w:rsidRPr="009F4207">
              <w:t>(See para TN.8.21 of explanatory notes to this Category)</w:t>
            </w:r>
          </w:p>
          <w:p w14:paraId="3827B4A8" w14:textId="77777777" w:rsidR="00DD2E4B" w:rsidRPr="009F4207" w:rsidRDefault="00DD2E4B">
            <w:pPr>
              <w:tabs>
                <w:tab w:val="left" w:pos="1701"/>
              </w:tabs>
            </w:pPr>
            <w:r w:rsidRPr="009F4207">
              <w:rPr>
                <w:b/>
                <w:sz w:val="20"/>
              </w:rPr>
              <w:t xml:space="preserve">Fee: </w:t>
            </w:r>
            <w:r w:rsidRPr="009F4207">
              <w:t>$617.00</w:t>
            </w:r>
            <w:r w:rsidRPr="009F4207">
              <w:tab/>
            </w:r>
            <w:r w:rsidRPr="009F4207">
              <w:rPr>
                <w:b/>
                <w:sz w:val="20"/>
              </w:rPr>
              <w:t xml:space="preserve">Benefit: </w:t>
            </w:r>
            <w:r w:rsidRPr="009F4207">
              <w:t>75% = $462.75    85% = $524.45</w:t>
            </w:r>
          </w:p>
        </w:tc>
      </w:tr>
      <w:tr w:rsidR="00DD2E4B" w:rsidRPr="009F4207" w14:paraId="696A64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B3D88C" w14:textId="77777777" w:rsidR="00DD2E4B" w:rsidRPr="009F4207" w:rsidRDefault="00DD2E4B">
            <w:pPr>
              <w:rPr>
                <w:b/>
              </w:rPr>
            </w:pPr>
            <w:r w:rsidRPr="009F4207">
              <w:rPr>
                <w:b/>
              </w:rPr>
              <w:t>Fee</w:t>
            </w:r>
          </w:p>
          <w:p w14:paraId="07875ED6" w14:textId="77777777" w:rsidR="00DD2E4B" w:rsidRPr="009F4207" w:rsidRDefault="00DD2E4B">
            <w:r w:rsidRPr="009F4207">
              <w:t>38419 S</w:t>
            </w:r>
          </w:p>
        </w:tc>
        <w:tc>
          <w:tcPr>
            <w:tcW w:w="0" w:type="auto"/>
            <w:tcMar>
              <w:top w:w="38" w:type="dxa"/>
              <w:left w:w="38" w:type="dxa"/>
              <w:bottom w:w="38" w:type="dxa"/>
              <w:right w:w="38" w:type="dxa"/>
            </w:tcMar>
            <w:vAlign w:val="bottom"/>
          </w:tcPr>
          <w:p w14:paraId="6F4DE166" w14:textId="77777777" w:rsidR="00DD2E4B" w:rsidRPr="009F4207" w:rsidRDefault="00DD2E4B">
            <w:pPr>
              <w:spacing w:after="200"/>
              <w:rPr>
                <w:sz w:val="20"/>
                <w:szCs w:val="20"/>
              </w:rPr>
            </w:pPr>
            <w:r w:rsidRPr="009F4207">
              <w:rPr>
                <w:sz w:val="20"/>
                <w:szCs w:val="20"/>
              </w:rPr>
              <w:t xml:space="preserve">Bronchoscopy, as an independent procedure  (Anaes.) </w:t>
            </w:r>
          </w:p>
          <w:p w14:paraId="19CD05F6" w14:textId="77777777" w:rsidR="00DD2E4B" w:rsidRPr="009F4207" w:rsidRDefault="00DD2E4B">
            <w:pPr>
              <w:tabs>
                <w:tab w:val="left" w:pos="1701"/>
              </w:tabs>
            </w:pPr>
            <w:r w:rsidRPr="009F4207">
              <w:rPr>
                <w:b/>
                <w:sz w:val="20"/>
              </w:rPr>
              <w:t xml:space="preserve">Fee: </w:t>
            </w:r>
            <w:r w:rsidRPr="009F4207">
              <w:t>$195.00</w:t>
            </w:r>
            <w:r w:rsidRPr="009F4207">
              <w:tab/>
            </w:r>
            <w:r w:rsidRPr="009F4207">
              <w:rPr>
                <w:b/>
                <w:sz w:val="20"/>
              </w:rPr>
              <w:t xml:space="preserve">Benefit: </w:t>
            </w:r>
            <w:r w:rsidRPr="009F4207">
              <w:t>75% = $146.25    85% = $165.75</w:t>
            </w:r>
          </w:p>
        </w:tc>
      </w:tr>
      <w:tr w:rsidR="00DD2E4B" w:rsidRPr="009F4207" w14:paraId="7A4B86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946901" w14:textId="77777777" w:rsidR="00DD2E4B" w:rsidRPr="009F4207" w:rsidRDefault="00DD2E4B">
            <w:pPr>
              <w:rPr>
                <w:b/>
              </w:rPr>
            </w:pPr>
            <w:r w:rsidRPr="009F4207">
              <w:rPr>
                <w:b/>
              </w:rPr>
              <w:t>Fee</w:t>
            </w:r>
          </w:p>
          <w:p w14:paraId="258D13F9" w14:textId="77777777" w:rsidR="00DD2E4B" w:rsidRPr="009F4207" w:rsidRDefault="00DD2E4B">
            <w:r w:rsidRPr="009F4207">
              <w:t>38420 S</w:t>
            </w:r>
          </w:p>
        </w:tc>
        <w:tc>
          <w:tcPr>
            <w:tcW w:w="0" w:type="auto"/>
            <w:tcMar>
              <w:top w:w="38" w:type="dxa"/>
              <w:left w:w="38" w:type="dxa"/>
              <w:bottom w:w="38" w:type="dxa"/>
              <w:right w:w="38" w:type="dxa"/>
            </w:tcMar>
            <w:vAlign w:val="bottom"/>
          </w:tcPr>
          <w:p w14:paraId="3043EB4F" w14:textId="77777777" w:rsidR="00DD2E4B" w:rsidRPr="009F4207" w:rsidRDefault="00DD2E4B">
            <w:pPr>
              <w:spacing w:after="200"/>
              <w:rPr>
                <w:sz w:val="20"/>
                <w:szCs w:val="20"/>
              </w:rPr>
            </w:pPr>
            <w:r w:rsidRPr="009F4207">
              <w:rPr>
                <w:sz w:val="20"/>
                <w:szCs w:val="20"/>
              </w:rPr>
              <w:t xml:space="preserve">Bronchoscopy with one or more endobronchial biopsies or other diagnostic or therapeutic procedures  (Anaes.) </w:t>
            </w:r>
          </w:p>
          <w:p w14:paraId="38A703DA" w14:textId="77777777" w:rsidR="00DD2E4B" w:rsidRPr="009F4207" w:rsidRDefault="00DD2E4B">
            <w:pPr>
              <w:tabs>
                <w:tab w:val="left" w:pos="1701"/>
              </w:tabs>
            </w:pPr>
            <w:r w:rsidRPr="009F4207">
              <w:rPr>
                <w:b/>
                <w:sz w:val="20"/>
              </w:rPr>
              <w:t xml:space="preserve">Fee: </w:t>
            </w:r>
            <w:r w:rsidRPr="009F4207">
              <w:t>$257.45</w:t>
            </w:r>
            <w:r w:rsidRPr="009F4207">
              <w:tab/>
            </w:r>
            <w:r w:rsidRPr="009F4207">
              <w:rPr>
                <w:b/>
                <w:sz w:val="20"/>
              </w:rPr>
              <w:t xml:space="preserve">Benefit: </w:t>
            </w:r>
            <w:r w:rsidRPr="009F4207">
              <w:t>75% = $193.10    85% = $218.85</w:t>
            </w:r>
          </w:p>
        </w:tc>
      </w:tr>
      <w:tr w:rsidR="00DD2E4B" w:rsidRPr="009F4207" w14:paraId="7E1CE4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861B48" w14:textId="77777777" w:rsidR="00DD2E4B" w:rsidRPr="009F4207" w:rsidRDefault="00DD2E4B">
            <w:pPr>
              <w:rPr>
                <w:b/>
              </w:rPr>
            </w:pPr>
            <w:r w:rsidRPr="009F4207">
              <w:rPr>
                <w:b/>
              </w:rPr>
              <w:t>Fee</w:t>
            </w:r>
          </w:p>
          <w:p w14:paraId="39D179BD" w14:textId="77777777" w:rsidR="00DD2E4B" w:rsidRPr="009F4207" w:rsidRDefault="00DD2E4B">
            <w:r w:rsidRPr="009F4207">
              <w:t>38422 S</w:t>
            </w:r>
          </w:p>
        </w:tc>
        <w:tc>
          <w:tcPr>
            <w:tcW w:w="0" w:type="auto"/>
            <w:tcMar>
              <w:top w:w="38" w:type="dxa"/>
              <w:left w:w="38" w:type="dxa"/>
              <w:bottom w:w="38" w:type="dxa"/>
              <w:right w:w="38" w:type="dxa"/>
            </w:tcMar>
            <w:vAlign w:val="bottom"/>
          </w:tcPr>
          <w:p w14:paraId="343826AC" w14:textId="77777777" w:rsidR="00DD2E4B" w:rsidRPr="009F4207" w:rsidRDefault="00DD2E4B">
            <w:pPr>
              <w:spacing w:after="200"/>
              <w:rPr>
                <w:sz w:val="20"/>
                <w:szCs w:val="20"/>
              </w:rPr>
            </w:pPr>
            <w:r w:rsidRPr="009F4207">
              <w:rPr>
                <w:sz w:val="20"/>
                <w:szCs w:val="20"/>
              </w:rPr>
              <w:t xml:space="preserve">Bronchus, removal of foreign body in  (Anaes.) (Assist.) </w:t>
            </w:r>
          </w:p>
          <w:p w14:paraId="6930543F" w14:textId="77777777" w:rsidR="00DD2E4B" w:rsidRPr="009F4207" w:rsidRDefault="00DD2E4B">
            <w:pPr>
              <w:tabs>
                <w:tab w:val="left" w:pos="1701"/>
              </w:tabs>
            </w:pPr>
            <w:r w:rsidRPr="009F4207">
              <w:rPr>
                <w:b/>
                <w:sz w:val="20"/>
              </w:rPr>
              <w:t xml:space="preserve">Fee: </w:t>
            </w:r>
            <w:r w:rsidRPr="009F4207">
              <w:t>$402.75</w:t>
            </w:r>
            <w:r w:rsidRPr="009F4207">
              <w:tab/>
            </w:r>
            <w:r w:rsidRPr="009F4207">
              <w:rPr>
                <w:b/>
                <w:sz w:val="20"/>
              </w:rPr>
              <w:t xml:space="preserve">Benefit: </w:t>
            </w:r>
            <w:r w:rsidRPr="009F4207">
              <w:t>75% = $302.10</w:t>
            </w:r>
          </w:p>
        </w:tc>
      </w:tr>
      <w:tr w:rsidR="00DD2E4B" w:rsidRPr="009F4207" w14:paraId="736758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838118" w14:textId="77777777" w:rsidR="00DD2E4B" w:rsidRPr="009F4207" w:rsidRDefault="00DD2E4B">
            <w:pPr>
              <w:rPr>
                <w:b/>
              </w:rPr>
            </w:pPr>
            <w:r w:rsidRPr="009F4207">
              <w:rPr>
                <w:b/>
              </w:rPr>
              <w:t>Fee</w:t>
            </w:r>
          </w:p>
          <w:p w14:paraId="10FC34BD" w14:textId="77777777" w:rsidR="00DD2E4B" w:rsidRPr="009F4207" w:rsidRDefault="00DD2E4B">
            <w:r w:rsidRPr="009F4207">
              <w:t>38423 S</w:t>
            </w:r>
          </w:p>
        </w:tc>
        <w:tc>
          <w:tcPr>
            <w:tcW w:w="0" w:type="auto"/>
            <w:tcMar>
              <w:top w:w="38" w:type="dxa"/>
              <w:left w:w="38" w:type="dxa"/>
              <w:bottom w:w="38" w:type="dxa"/>
              <w:right w:w="38" w:type="dxa"/>
            </w:tcMar>
            <w:vAlign w:val="bottom"/>
          </w:tcPr>
          <w:p w14:paraId="367FE0EC" w14:textId="77777777" w:rsidR="00DD2E4B" w:rsidRPr="009F4207" w:rsidRDefault="00DD2E4B">
            <w:pPr>
              <w:spacing w:after="200"/>
              <w:rPr>
                <w:sz w:val="20"/>
                <w:szCs w:val="20"/>
              </w:rPr>
            </w:pPr>
            <w:r w:rsidRPr="009F4207">
              <w:rPr>
                <w:sz w:val="20"/>
                <w:szCs w:val="20"/>
              </w:rPr>
              <w:t xml:space="preserve">Fibreoptic bronchoscopy with one or more transbronchial lung biopsies, with or without bronchial or broncho-alveolar lavage, with or without the use of interventional imaging  (Anaes.) (Assist.) </w:t>
            </w:r>
          </w:p>
          <w:p w14:paraId="62E4824B" w14:textId="77777777" w:rsidR="00DD2E4B" w:rsidRPr="009F4207" w:rsidRDefault="00DD2E4B">
            <w:pPr>
              <w:tabs>
                <w:tab w:val="left" w:pos="1701"/>
              </w:tabs>
            </w:pPr>
            <w:r w:rsidRPr="009F4207">
              <w:rPr>
                <w:b/>
                <w:sz w:val="20"/>
              </w:rPr>
              <w:t xml:space="preserve">Fee: </w:t>
            </w:r>
            <w:r w:rsidRPr="009F4207">
              <w:t>$281.45</w:t>
            </w:r>
            <w:r w:rsidRPr="009F4207">
              <w:tab/>
            </w:r>
            <w:r w:rsidRPr="009F4207">
              <w:rPr>
                <w:b/>
                <w:sz w:val="20"/>
              </w:rPr>
              <w:t xml:space="preserve">Benefit: </w:t>
            </w:r>
            <w:r w:rsidRPr="009F4207">
              <w:t>75% = $211.10    85% = $239.25</w:t>
            </w:r>
          </w:p>
        </w:tc>
      </w:tr>
      <w:tr w:rsidR="00DD2E4B" w:rsidRPr="009F4207" w14:paraId="6AF36A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C69D58" w14:textId="77777777" w:rsidR="00DD2E4B" w:rsidRPr="009F4207" w:rsidRDefault="00DD2E4B">
            <w:pPr>
              <w:rPr>
                <w:b/>
              </w:rPr>
            </w:pPr>
            <w:r w:rsidRPr="009F4207">
              <w:rPr>
                <w:b/>
              </w:rPr>
              <w:t>Fee</w:t>
            </w:r>
          </w:p>
          <w:p w14:paraId="048F0FF7" w14:textId="77777777" w:rsidR="00DD2E4B" w:rsidRPr="009F4207" w:rsidRDefault="00DD2E4B">
            <w:r w:rsidRPr="009F4207">
              <w:t>38425 S</w:t>
            </w:r>
          </w:p>
        </w:tc>
        <w:tc>
          <w:tcPr>
            <w:tcW w:w="0" w:type="auto"/>
            <w:tcMar>
              <w:top w:w="38" w:type="dxa"/>
              <w:left w:w="38" w:type="dxa"/>
              <w:bottom w:w="38" w:type="dxa"/>
              <w:right w:w="38" w:type="dxa"/>
            </w:tcMar>
            <w:vAlign w:val="bottom"/>
          </w:tcPr>
          <w:p w14:paraId="7F6425C8" w14:textId="77777777" w:rsidR="00DD2E4B" w:rsidRPr="009F4207" w:rsidRDefault="00DD2E4B">
            <w:pPr>
              <w:spacing w:after="200"/>
              <w:rPr>
                <w:sz w:val="20"/>
                <w:szCs w:val="20"/>
              </w:rPr>
            </w:pPr>
            <w:r w:rsidRPr="009F4207">
              <w:rPr>
                <w:sz w:val="20"/>
                <w:szCs w:val="20"/>
              </w:rPr>
              <w:t xml:space="preserve">Endoscopic laser resection of endobronchial tumours for relief of obstruction including any associated endoscopic procedures  (Anaes.) (Assist.) </w:t>
            </w:r>
          </w:p>
          <w:p w14:paraId="400A6C8E" w14:textId="77777777" w:rsidR="00DD2E4B" w:rsidRPr="009F4207" w:rsidRDefault="00DD2E4B">
            <w:pPr>
              <w:tabs>
                <w:tab w:val="left" w:pos="1701"/>
              </w:tabs>
            </w:pPr>
            <w:r w:rsidRPr="009F4207">
              <w:rPr>
                <w:b/>
                <w:sz w:val="20"/>
              </w:rPr>
              <w:t xml:space="preserve">Fee: </w:t>
            </w:r>
            <w:r w:rsidRPr="009F4207">
              <w:t>$661.80</w:t>
            </w:r>
            <w:r w:rsidRPr="009F4207">
              <w:tab/>
            </w:r>
            <w:r w:rsidRPr="009F4207">
              <w:rPr>
                <w:b/>
                <w:sz w:val="20"/>
              </w:rPr>
              <w:t xml:space="preserve">Benefit: </w:t>
            </w:r>
            <w:r w:rsidRPr="009F4207">
              <w:t>75% = $496.35</w:t>
            </w:r>
          </w:p>
        </w:tc>
      </w:tr>
      <w:tr w:rsidR="00DD2E4B" w:rsidRPr="009F4207" w14:paraId="501007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36DA8C" w14:textId="77777777" w:rsidR="00DD2E4B" w:rsidRPr="009F4207" w:rsidRDefault="00DD2E4B">
            <w:pPr>
              <w:rPr>
                <w:b/>
              </w:rPr>
            </w:pPr>
            <w:r w:rsidRPr="009F4207">
              <w:rPr>
                <w:b/>
              </w:rPr>
              <w:t>Fee</w:t>
            </w:r>
          </w:p>
          <w:p w14:paraId="2E6ADE3D" w14:textId="77777777" w:rsidR="00DD2E4B" w:rsidRPr="009F4207" w:rsidRDefault="00DD2E4B">
            <w:r w:rsidRPr="009F4207">
              <w:t>38428 S</w:t>
            </w:r>
          </w:p>
        </w:tc>
        <w:tc>
          <w:tcPr>
            <w:tcW w:w="0" w:type="auto"/>
            <w:tcMar>
              <w:top w:w="38" w:type="dxa"/>
              <w:left w:w="38" w:type="dxa"/>
              <w:bottom w:w="38" w:type="dxa"/>
              <w:right w:w="38" w:type="dxa"/>
            </w:tcMar>
            <w:vAlign w:val="bottom"/>
          </w:tcPr>
          <w:p w14:paraId="54DC9889" w14:textId="77777777" w:rsidR="00DD2E4B" w:rsidRPr="009F4207" w:rsidRDefault="00DD2E4B">
            <w:pPr>
              <w:spacing w:after="200"/>
              <w:rPr>
                <w:sz w:val="20"/>
                <w:szCs w:val="20"/>
              </w:rPr>
            </w:pPr>
            <w:r w:rsidRPr="009F4207">
              <w:rPr>
                <w:sz w:val="20"/>
                <w:szCs w:val="20"/>
              </w:rPr>
              <w:t xml:space="preserve">Bronchoscopy with treatment of tracheal stricture (Anaes.) </w:t>
            </w:r>
          </w:p>
          <w:p w14:paraId="2DD49976" w14:textId="77777777" w:rsidR="00DD2E4B" w:rsidRPr="009F4207" w:rsidRDefault="00DD2E4B">
            <w:pPr>
              <w:tabs>
                <w:tab w:val="left" w:pos="1701"/>
              </w:tabs>
            </w:pPr>
            <w:r w:rsidRPr="009F4207">
              <w:rPr>
                <w:b/>
                <w:sz w:val="20"/>
              </w:rPr>
              <w:t xml:space="preserve">Fee: </w:t>
            </w:r>
            <w:r w:rsidRPr="009F4207">
              <w:t>$270.00</w:t>
            </w:r>
            <w:r w:rsidRPr="009F4207">
              <w:tab/>
            </w:r>
            <w:r w:rsidRPr="009F4207">
              <w:rPr>
                <w:b/>
                <w:sz w:val="20"/>
              </w:rPr>
              <w:t xml:space="preserve">Benefit: </w:t>
            </w:r>
            <w:r w:rsidRPr="009F4207">
              <w:t>75% = $202.50    85% = $229.50</w:t>
            </w:r>
          </w:p>
        </w:tc>
      </w:tr>
      <w:tr w:rsidR="00DD2E4B" w:rsidRPr="009F4207" w14:paraId="6BA891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008094" w14:textId="77777777" w:rsidR="00DD2E4B" w:rsidRPr="009F4207" w:rsidRDefault="00DD2E4B">
            <w:pPr>
              <w:rPr>
                <w:b/>
              </w:rPr>
            </w:pPr>
            <w:r w:rsidRPr="009F4207">
              <w:rPr>
                <w:b/>
              </w:rPr>
              <w:t>Fee</w:t>
            </w:r>
          </w:p>
          <w:p w14:paraId="38517B3E" w14:textId="77777777" w:rsidR="00DD2E4B" w:rsidRPr="009F4207" w:rsidRDefault="00DD2E4B">
            <w:r w:rsidRPr="009F4207">
              <w:t>38429</w:t>
            </w:r>
          </w:p>
        </w:tc>
        <w:tc>
          <w:tcPr>
            <w:tcW w:w="0" w:type="auto"/>
            <w:tcMar>
              <w:top w:w="38" w:type="dxa"/>
              <w:left w:w="38" w:type="dxa"/>
              <w:bottom w:w="38" w:type="dxa"/>
              <w:right w:w="38" w:type="dxa"/>
            </w:tcMar>
            <w:vAlign w:val="bottom"/>
          </w:tcPr>
          <w:p w14:paraId="28F1CC52" w14:textId="77777777" w:rsidR="00DD2E4B" w:rsidRPr="009F4207" w:rsidRDefault="00DD2E4B">
            <w:pPr>
              <w:spacing w:after="200"/>
              <w:rPr>
                <w:sz w:val="20"/>
                <w:szCs w:val="20"/>
              </w:rPr>
            </w:pPr>
            <w:r w:rsidRPr="009F4207">
              <w:rPr>
                <w:sz w:val="20"/>
                <w:szCs w:val="20"/>
              </w:rPr>
              <w:t>Tracheal excision and repair of, without cardiopulmonary bypass</w:t>
            </w:r>
          </w:p>
          <w:p w14:paraId="5F38349D" w14:textId="77777777" w:rsidR="00DD2E4B" w:rsidRPr="009F4207" w:rsidRDefault="00DD2E4B">
            <w:pPr>
              <w:spacing w:before="200" w:after="200"/>
              <w:rPr>
                <w:sz w:val="20"/>
                <w:szCs w:val="20"/>
              </w:rPr>
            </w:pPr>
            <w:r w:rsidRPr="009F4207">
              <w:rPr>
                <w:sz w:val="20"/>
                <w:szCs w:val="20"/>
              </w:rPr>
              <w:t xml:space="preserve">(H)  (Anaes.) (Assist.) </w:t>
            </w:r>
          </w:p>
          <w:p w14:paraId="0A47482D" w14:textId="77777777" w:rsidR="00DD2E4B" w:rsidRPr="009F4207" w:rsidRDefault="00DD2E4B">
            <w:pPr>
              <w:tabs>
                <w:tab w:val="left" w:pos="1701"/>
              </w:tabs>
            </w:pPr>
            <w:r w:rsidRPr="009F4207">
              <w:rPr>
                <w:b/>
                <w:sz w:val="20"/>
              </w:rPr>
              <w:t xml:space="preserve">Fee: </w:t>
            </w:r>
            <w:r w:rsidRPr="009F4207">
              <w:t>$1,884.80</w:t>
            </w:r>
            <w:r w:rsidRPr="009F4207">
              <w:tab/>
            </w:r>
            <w:r w:rsidRPr="009F4207">
              <w:rPr>
                <w:b/>
                <w:sz w:val="20"/>
              </w:rPr>
              <w:t xml:space="preserve">Benefit: </w:t>
            </w:r>
            <w:r w:rsidRPr="009F4207">
              <w:t>75% = $1413.60</w:t>
            </w:r>
          </w:p>
        </w:tc>
      </w:tr>
      <w:tr w:rsidR="00DD2E4B" w:rsidRPr="009F4207" w14:paraId="6D5C83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DD33F0" w14:textId="77777777" w:rsidR="00DD2E4B" w:rsidRPr="009F4207" w:rsidRDefault="00DD2E4B">
            <w:pPr>
              <w:rPr>
                <w:b/>
              </w:rPr>
            </w:pPr>
            <w:r w:rsidRPr="009F4207">
              <w:rPr>
                <w:b/>
              </w:rPr>
              <w:t>Fee</w:t>
            </w:r>
          </w:p>
          <w:p w14:paraId="0D1E5CFA" w14:textId="77777777" w:rsidR="00DD2E4B" w:rsidRPr="009F4207" w:rsidRDefault="00DD2E4B">
            <w:r w:rsidRPr="009F4207">
              <w:t>38431</w:t>
            </w:r>
          </w:p>
        </w:tc>
        <w:tc>
          <w:tcPr>
            <w:tcW w:w="0" w:type="auto"/>
            <w:tcMar>
              <w:top w:w="38" w:type="dxa"/>
              <w:left w:w="38" w:type="dxa"/>
              <w:bottom w:w="38" w:type="dxa"/>
              <w:right w:w="38" w:type="dxa"/>
            </w:tcMar>
            <w:vAlign w:val="bottom"/>
          </w:tcPr>
          <w:p w14:paraId="60E18DAD" w14:textId="77777777" w:rsidR="00DD2E4B" w:rsidRPr="009F4207" w:rsidRDefault="00DD2E4B">
            <w:pPr>
              <w:spacing w:after="200"/>
              <w:rPr>
                <w:sz w:val="20"/>
                <w:szCs w:val="20"/>
              </w:rPr>
            </w:pPr>
            <w:r w:rsidRPr="009F4207">
              <w:rPr>
                <w:sz w:val="20"/>
                <w:szCs w:val="20"/>
              </w:rPr>
              <w:t>Tracheal excision and repair of, with cardiopulmonary bypass</w:t>
            </w:r>
          </w:p>
          <w:p w14:paraId="48052227" w14:textId="77777777" w:rsidR="00DD2E4B" w:rsidRPr="009F4207" w:rsidRDefault="00DD2E4B">
            <w:pPr>
              <w:spacing w:before="200" w:after="200"/>
              <w:rPr>
                <w:sz w:val="20"/>
                <w:szCs w:val="20"/>
              </w:rPr>
            </w:pPr>
            <w:r w:rsidRPr="009F4207">
              <w:rPr>
                <w:sz w:val="20"/>
                <w:szCs w:val="20"/>
              </w:rPr>
              <w:t xml:space="preserve">(H)  (Anaes.) (Assist.) </w:t>
            </w:r>
          </w:p>
          <w:p w14:paraId="07FC1920" w14:textId="77777777" w:rsidR="00DD2E4B" w:rsidRPr="009F4207" w:rsidRDefault="00DD2E4B">
            <w:pPr>
              <w:tabs>
                <w:tab w:val="left" w:pos="1701"/>
              </w:tabs>
            </w:pPr>
            <w:r w:rsidRPr="009F4207">
              <w:rPr>
                <w:b/>
                <w:sz w:val="20"/>
              </w:rPr>
              <w:t xml:space="preserve">Fee: </w:t>
            </w:r>
            <w:r w:rsidRPr="009F4207">
              <w:t>$2,549.35</w:t>
            </w:r>
            <w:r w:rsidRPr="009F4207">
              <w:tab/>
            </w:r>
            <w:r w:rsidRPr="009F4207">
              <w:rPr>
                <w:b/>
                <w:sz w:val="20"/>
              </w:rPr>
              <w:t xml:space="preserve">Benefit: </w:t>
            </w:r>
            <w:r w:rsidRPr="009F4207">
              <w:t>75% = $1912.05</w:t>
            </w:r>
          </w:p>
        </w:tc>
      </w:tr>
      <w:tr w:rsidR="00DD2E4B" w:rsidRPr="009F4207" w14:paraId="6C08FD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37D750" w14:textId="77777777" w:rsidR="00DD2E4B" w:rsidRPr="009F4207" w:rsidRDefault="00DD2E4B">
            <w:pPr>
              <w:rPr>
                <w:b/>
              </w:rPr>
            </w:pPr>
            <w:r w:rsidRPr="009F4207">
              <w:rPr>
                <w:b/>
              </w:rPr>
              <w:lastRenderedPageBreak/>
              <w:t>Fee</w:t>
            </w:r>
          </w:p>
          <w:p w14:paraId="264BDB20" w14:textId="77777777" w:rsidR="00DD2E4B" w:rsidRPr="009F4207" w:rsidRDefault="00DD2E4B">
            <w:r w:rsidRPr="009F4207">
              <w:t>38815</w:t>
            </w:r>
          </w:p>
        </w:tc>
        <w:tc>
          <w:tcPr>
            <w:tcW w:w="0" w:type="auto"/>
            <w:tcMar>
              <w:top w:w="38" w:type="dxa"/>
              <w:left w:w="38" w:type="dxa"/>
              <w:bottom w:w="38" w:type="dxa"/>
              <w:right w:w="38" w:type="dxa"/>
            </w:tcMar>
            <w:vAlign w:val="bottom"/>
          </w:tcPr>
          <w:p w14:paraId="472223E8" w14:textId="77777777" w:rsidR="00DD2E4B" w:rsidRPr="009F4207" w:rsidRDefault="00DD2E4B">
            <w:pPr>
              <w:spacing w:after="200"/>
              <w:rPr>
                <w:sz w:val="20"/>
                <w:szCs w:val="20"/>
              </w:rPr>
            </w:pPr>
            <w:r w:rsidRPr="009F4207">
              <w:rPr>
                <w:sz w:val="20"/>
                <w:szCs w:val="20"/>
              </w:rPr>
              <w:t>Thoracoscopy, with or without division of pleural adhesions, with or without biopsy, including insertion of intercostal catheter where necessary, other than a service associated with a service to which item 18258, 18260, 38816 or 38828 applies</w:t>
            </w:r>
          </w:p>
          <w:p w14:paraId="03C8477D" w14:textId="77777777" w:rsidR="00DD2E4B" w:rsidRPr="009F4207" w:rsidRDefault="00DD2E4B">
            <w:pPr>
              <w:spacing w:before="200" w:after="200"/>
              <w:rPr>
                <w:sz w:val="20"/>
                <w:szCs w:val="20"/>
              </w:rPr>
            </w:pPr>
            <w:r w:rsidRPr="009F4207">
              <w:rPr>
                <w:sz w:val="20"/>
                <w:szCs w:val="20"/>
              </w:rPr>
              <w:t xml:space="preserve">(H)  (Anaes.) (Assist.) </w:t>
            </w:r>
          </w:p>
          <w:p w14:paraId="356B2F79" w14:textId="77777777" w:rsidR="00DD2E4B" w:rsidRPr="009F4207" w:rsidRDefault="00DD2E4B">
            <w:pPr>
              <w:tabs>
                <w:tab w:val="left" w:pos="1701"/>
              </w:tabs>
            </w:pPr>
            <w:r w:rsidRPr="009F4207">
              <w:rPr>
                <w:b/>
                <w:sz w:val="20"/>
              </w:rPr>
              <w:t xml:space="preserve">Fee: </w:t>
            </w:r>
            <w:r w:rsidRPr="009F4207">
              <w:t>$273.50</w:t>
            </w:r>
            <w:r w:rsidRPr="009F4207">
              <w:tab/>
            </w:r>
            <w:r w:rsidRPr="009F4207">
              <w:rPr>
                <w:b/>
                <w:sz w:val="20"/>
              </w:rPr>
              <w:t xml:space="preserve">Benefit: </w:t>
            </w:r>
            <w:r w:rsidRPr="009F4207">
              <w:t>75% = $205.15</w:t>
            </w:r>
          </w:p>
        </w:tc>
      </w:tr>
      <w:tr w:rsidR="00DD2E4B" w:rsidRPr="009F4207" w14:paraId="6AD7C4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E3184E" w14:textId="77777777" w:rsidR="00DD2E4B" w:rsidRPr="009F4207" w:rsidRDefault="00DD2E4B">
            <w:pPr>
              <w:rPr>
                <w:b/>
              </w:rPr>
            </w:pPr>
            <w:r w:rsidRPr="009F4207">
              <w:rPr>
                <w:b/>
              </w:rPr>
              <w:t>Fee</w:t>
            </w:r>
          </w:p>
          <w:p w14:paraId="36282900" w14:textId="77777777" w:rsidR="00DD2E4B" w:rsidRPr="009F4207" w:rsidRDefault="00DD2E4B">
            <w:r w:rsidRPr="009F4207">
              <w:t>38816 S</w:t>
            </w:r>
          </w:p>
        </w:tc>
        <w:tc>
          <w:tcPr>
            <w:tcW w:w="0" w:type="auto"/>
            <w:tcMar>
              <w:top w:w="38" w:type="dxa"/>
              <w:left w:w="38" w:type="dxa"/>
              <w:bottom w:w="38" w:type="dxa"/>
              <w:right w:w="38" w:type="dxa"/>
            </w:tcMar>
            <w:vAlign w:val="bottom"/>
          </w:tcPr>
          <w:p w14:paraId="3DB9B579" w14:textId="77777777" w:rsidR="00DD2E4B" w:rsidRPr="009F4207" w:rsidRDefault="00DD2E4B">
            <w:pPr>
              <w:spacing w:after="200"/>
              <w:rPr>
                <w:sz w:val="20"/>
                <w:szCs w:val="20"/>
              </w:rPr>
            </w:pPr>
            <w:r w:rsidRPr="009F4207">
              <w:rPr>
                <w:sz w:val="20"/>
                <w:szCs w:val="20"/>
              </w:rPr>
              <w:t>Thoracotomy, exploratory, with or without biopsy, including insertion of an intercostal catheter where necessary, other than a service associated with a service to which item 18258, 18260, 38815 or 38828 applies</w:t>
            </w:r>
          </w:p>
          <w:p w14:paraId="1873BFF2" w14:textId="77777777" w:rsidR="00DD2E4B" w:rsidRPr="009F4207" w:rsidRDefault="00DD2E4B">
            <w:pPr>
              <w:spacing w:before="200" w:after="200"/>
              <w:rPr>
                <w:sz w:val="20"/>
                <w:szCs w:val="20"/>
              </w:rPr>
            </w:pPr>
            <w:r w:rsidRPr="009F4207">
              <w:rPr>
                <w:sz w:val="20"/>
                <w:szCs w:val="20"/>
              </w:rPr>
              <w:t xml:space="preserve">(H)  (Anaes.) (Assist.) </w:t>
            </w:r>
          </w:p>
          <w:p w14:paraId="2B976A5A" w14:textId="77777777" w:rsidR="00DD2E4B" w:rsidRPr="009F4207" w:rsidRDefault="00DD2E4B">
            <w:pPr>
              <w:tabs>
                <w:tab w:val="left" w:pos="1701"/>
              </w:tabs>
            </w:pPr>
            <w:r w:rsidRPr="009F4207">
              <w:rPr>
                <w:b/>
                <w:sz w:val="20"/>
              </w:rPr>
              <w:t xml:space="preserve">Fee: </w:t>
            </w:r>
            <w:r w:rsidRPr="009F4207">
              <w:t>$1,049.70</w:t>
            </w:r>
            <w:r w:rsidRPr="009F4207">
              <w:tab/>
            </w:r>
            <w:r w:rsidRPr="009F4207">
              <w:rPr>
                <w:b/>
                <w:sz w:val="20"/>
              </w:rPr>
              <w:t xml:space="preserve">Benefit: </w:t>
            </w:r>
            <w:r w:rsidRPr="009F4207">
              <w:t>75% = $787.30</w:t>
            </w:r>
          </w:p>
        </w:tc>
      </w:tr>
      <w:tr w:rsidR="00DD2E4B" w:rsidRPr="009F4207" w14:paraId="4C1320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987419" w14:textId="77777777" w:rsidR="00DD2E4B" w:rsidRPr="009F4207" w:rsidRDefault="00DD2E4B">
            <w:pPr>
              <w:rPr>
                <w:b/>
              </w:rPr>
            </w:pPr>
            <w:r w:rsidRPr="009F4207">
              <w:rPr>
                <w:b/>
              </w:rPr>
              <w:t>Fee</w:t>
            </w:r>
          </w:p>
          <w:p w14:paraId="5DAADAE4" w14:textId="77777777" w:rsidR="00DD2E4B" w:rsidRPr="009F4207" w:rsidRDefault="00DD2E4B">
            <w:r w:rsidRPr="009F4207">
              <w:t>38817 S</w:t>
            </w:r>
          </w:p>
        </w:tc>
        <w:tc>
          <w:tcPr>
            <w:tcW w:w="0" w:type="auto"/>
            <w:tcMar>
              <w:top w:w="38" w:type="dxa"/>
              <w:left w:w="38" w:type="dxa"/>
              <w:bottom w:w="38" w:type="dxa"/>
              <w:right w:w="38" w:type="dxa"/>
            </w:tcMar>
            <w:vAlign w:val="bottom"/>
          </w:tcPr>
          <w:p w14:paraId="7E9C47BF" w14:textId="77777777" w:rsidR="00DD2E4B" w:rsidRPr="009F4207" w:rsidRDefault="00DD2E4B">
            <w:pPr>
              <w:spacing w:after="200"/>
              <w:rPr>
                <w:sz w:val="20"/>
                <w:szCs w:val="20"/>
              </w:rPr>
            </w:pPr>
            <w:r w:rsidRPr="009F4207">
              <w:rPr>
                <w:sz w:val="20"/>
                <w:szCs w:val="20"/>
              </w:rPr>
              <w:t>Thoracotomy, thoracoscopy or sternotomy, by any procedure:</w:t>
            </w:r>
          </w:p>
          <w:p w14:paraId="4C79724E" w14:textId="77777777" w:rsidR="00DD2E4B" w:rsidRPr="009F4207" w:rsidRDefault="00DD2E4B">
            <w:pPr>
              <w:spacing w:before="200" w:after="200"/>
              <w:rPr>
                <w:sz w:val="20"/>
                <w:szCs w:val="20"/>
              </w:rPr>
            </w:pPr>
            <w:r w:rsidRPr="009F4207">
              <w:rPr>
                <w:sz w:val="20"/>
                <w:szCs w:val="20"/>
              </w:rPr>
              <w:t>(a) including any division of adhesions if the time taken to divide the adhesions exceeds 30 minutes; and</w:t>
            </w:r>
          </w:p>
          <w:p w14:paraId="6A23075B" w14:textId="77777777" w:rsidR="00DD2E4B" w:rsidRPr="009F4207" w:rsidRDefault="00DD2E4B">
            <w:pPr>
              <w:spacing w:before="200" w:after="200"/>
              <w:rPr>
                <w:sz w:val="20"/>
                <w:szCs w:val="20"/>
              </w:rPr>
            </w:pPr>
            <w:r w:rsidRPr="009F4207">
              <w:rPr>
                <w:sz w:val="20"/>
                <w:szCs w:val="20"/>
              </w:rPr>
              <w:t>(b) other than a service associated with a service to which item 11704, 11705, 11707, 11714, 18258, 18260, 33824, 38815, 38816, 38818, 38828 or 45503 applies</w:t>
            </w:r>
          </w:p>
          <w:p w14:paraId="5CDE12E9" w14:textId="77777777" w:rsidR="00DD2E4B" w:rsidRPr="009F4207" w:rsidRDefault="00DD2E4B">
            <w:pPr>
              <w:spacing w:before="200" w:after="200"/>
              <w:rPr>
                <w:sz w:val="20"/>
                <w:szCs w:val="20"/>
              </w:rPr>
            </w:pPr>
            <w:r w:rsidRPr="009F4207">
              <w:rPr>
                <w:sz w:val="20"/>
                <w:szCs w:val="20"/>
              </w:rPr>
              <w:t xml:space="preserve">(H)  (Anaes.) (Assist.) </w:t>
            </w:r>
          </w:p>
          <w:p w14:paraId="4E886137" w14:textId="77777777" w:rsidR="00DD2E4B" w:rsidRPr="009F4207" w:rsidRDefault="00DD2E4B">
            <w:r w:rsidRPr="009F4207">
              <w:t>(See para TN.8.67 of explanatory notes to this Category)</w:t>
            </w:r>
          </w:p>
          <w:p w14:paraId="61065C63" w14:textId="77777777" w:rsidR="00DD2E4B" w:rsidRPr="009F4207" w:rsidRDefault="00DD2E4B">
            <w:pPr>
              <w:tabs>
                <w:tab w:val="left" w:pos="1701"/>
              </w:tabs>
            </w:pPr>
            <w:r w:rsidRPr="009F4207">
              <w:rPr>
                <w:b/>
                <w:sz w:val="20"/>
              </w:rPr>
              <w:t xml:space="preserve">Fee: </w:t>
            </w:r>
            <w:r w:rsidRPr="009F4207">
              <w:t>$1,650.10</w:t>
            </w:r>
            <w:r w:rsidRPr="009F4207">
              <w:tab/>
            </w:r>
            <w:r w:rsidRPr="009F4207">
              <w:rPr>
                <w:b/>
                <w:sz w:val="20"/>
              </w:rPr>
              <w:t xml:space="preserve">Benefit: </w:t>
            </w:r>
            <w:r w:rsidRPr="009F4207">
              <w:t>75% = $1237.60</w:t>
            </w:r>
          </w:p>
        </w:tc>
      </w:tr>
      <w:tr w:rsidR="00DD2E4B" w:rsidRPr="009F4207" w14:paraId="6BD129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E1F6B7" w14:textId="77777777" w:rsidR="00DD2E4B" w:rsidRPr="009F4207" w:rsidRDefault="00DD2E4B">
            <w:pPr>
              <w:rPr>
                <w:b/>
              </w:rPr>
            </w:pPr>
            <w:r w:rsidRPr="009F4207">
              <w:rPr>
                <w:b/>
              </w:rPr>
              <w:t>Fee</w:t>
            </w:r>
          </w:p>
          <w:p w14:paraId="3BC2982F" w14:textId="77777777" w:rsidR="00DD2E4B" w:rsidRPr="009F4207" w:rsidRDefault="00DD2E4B">
            <w:r w:rsidRPr="009F4207">
              <w:t>38818 S</w:t>
            </w:r>
          </w:p>
        </w:tc>
        <w:tc>
          <w:tcPr>
            <w:tcW w:w="0" w:type="auto"/>
            <w:tcMar>
              <w:top w:w="38" w:type="dxa"/>
              <w:left w:w="38" w:type="dxa"/>
              <w:bottom w:w="38" w:type="dxa"/>
              <w:right w:w="38" w:type="dxa"/>
            </w:tcMar>
            <w:vAlign w:val="bottom"/>
          </w:tcPr>
          <w:p w14:paraId="3355046A" w14:textId="77777777" w:rsidR="00DD2E4B" w:rsidRPr="009F4207" w:rsidRDefault="00DD2E4B">
            <w:pPr>
              <w:spacing w:after="200"/>
              <w:rPr>
                <w:sz w:val="20"/>
                <w:szCs w:val="20"/>
              </w:rPr>
            </w:pPr>
            <w:r w:rsidRPr="009F4207">
              <w:rPr>
                <w:sz w:val="20"/>
                <w:szCs w:val="20"/>
              </w:rPr>
              <w:t>Thoracotomy, thoracoscopy or median sternotomy for post operative bleeding, other than a service associated with a service to which item 11704, 11705, 11707, 11714, 18258, 18260, 33824, 38815, 38816, 38817, 38828 or 45503 applies</w:t>
            </w:r>
          </w:p>
          <w:p w14:paraId="5F9718F8" w14:textId="77777777" w:rsidR="00DD2E4B" w:rsidRPr="009F4207" w:rsidRDefault="00DD2E4B">
            <w:pPr>
              <w:spacing w:before="200" w:after="200"/>
              <w:rPr>
                <w:sz w:val="20"/>
                <w:szCs w:val="20"/>
              </w:rPr>
            </w:pPr>
            <w:r w:rsidRPr="009F4207">
              <w:rPr>
                <w:sz w:val="20"/>
                <w:szCs w:val="20"/>
              </w:rPr>
              <w:t xml:space="preserve">(H)  (Anaes.) (Assist.) </w:t>
            </w:r>
          </w:p>
          <w:p w14:paraId="42A5C05B" w14:textId="77777777" w:rsidR="00DD2E4B" w:rsidRPr="009F4207" w:rsidRDefault="00DD2E4B">
            <w:pPr>
              <w:tabs>
                <w:tab w:val="left" w:pos="1701"/>
              </w:tabs>
            </w:pPr>
            <w:r w:rsidRPr="009F4207">
              <w:rPr>
                <w:b/>
                <w:sz w:val="20"/>
              </w:rPr>
              <w:t xml:space="preserve">Fee: </w:t>
            </w:r>
            <w:r w:rsidRPr="009F4207">
              <w:t>$1,049.70</w:t>
            </w:r>
            <w:r w:rsidRPr="009F4207">
              <w:tab/>
            </w:r>
            <w:r w:rsidRPr="009F4207">
              <w:rPr>
                <w:b/>
                <w:sz w:val="20"/>
              </w:rPr>
              <w:t xml:space="preserve">Benefit: </w:t>
            </w:r>
            <w:r w:rsidRPr="009F4207">
              <w:t>75% = $787.30</w:t>
            </w:r>
          </w:p>
        </w:tc>
      </w:tr>
      <w:tr w:rsidR="00DD2E4B" w:rsidRPr="009F4207" w14:paraId="5E3107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3FF613" w14:textId="77777777" w:rsidR="00DD2E4B" w:rsidRPr="009F4207" w:rsidRDefault="00DD2E4B">
            <w:pPr>
              <w:rPr>
                <w:b/>
              </w:rPr>
            </w:pPr>
            <w:r w:rsidRPr="009F4207">
              <w:rPr>
                <w:b/>
              </w:rPr>
              <w:t>Fee</w:t>
            </w:r>
          </w:p>
          <w:p w14:paraId="7AD01B3A" w14:textId="77777777" w:rsidR="00DD2E4B" w:rsidRPr="009F4207" w:rsidRDefault="00DD2E4B">
            <w:r w:rsidRPr="009F4207">
              <w:t>38820 S</w:t>
            </w:r>
          </w:p>
        </w:tc>
        <w:tc>
          <w:tcPr>
            <w:tcW w:w="0" w:type="auto"/>
            <w:tcMar>
              <w:top w:w="38" w:type="dxa"/>
              <w:left w:w="38" w:type="dxa"/>
              <w:bottom w:w="38" w:type="dxa"/>
              <w:right w:w="38" w:type="dxa"/>
            </w:tcMar>
            <w:vAlign w:val="bottom"/>
          </w:tcPr>
          <w:p w14:paraId="1CB18898" w14:textId="77777777" w:rsidR="00DD2E4B" w:rsidRPr="009F4207" w:rsidRDefault="00DD2E4B">
            <w:pPr>
              <w:spacing w:after="200"/>
              <w:rPr>
                <w:sz w:val="20"/>
                <w:szCs w:val="20"/>
              </w:rPr>
            </w:pPr>
            <w:r w:rsidRPr="009F4207">
              <w:rPr>
                <w:sz w:val="20"/>
                <w:szCs w:val="20"/>
              </w:rPr>
              <w:t>Lung, wedge resection of, other than a service associated with a service to which item 18258, 18260, 38815, 38816, 38820, 38821 or 38828 applies</w:t>
            </w:r>
          </w:p>
          <w:p w14:paraId="61D1E0E5" w14:textId="77777777" w:rsidR="00DD2E4B" w:rsidRPr="009F4207" w:rsidRDefault="00DD2E4B">
            <w:pPr>
              <w:spacing w:before="200" w:after="200"/>
              <w:rPr>
                <w:sz w:val="20"/>
                <w:szCs w:val="20"/>
              </w:rPr>
            </w:pPr>
            <w:r w:rsidRPr="009F4207">
              <w:rPr>
                <w:sz w:val="20"/>
                <w:szCs w:val="20"/>
              </w:rPr>
              <w:t xml:space="preserve">(H)  (Anaes.) (Assist.) </w:t>
            </w:r>
          </w:p>
          <w:p w14:paraId="4BAD9B70" w14:textId="77777777" w:rsidR="00DD2E4B" w:rsidRPr="009F4207" w:rsidRDefault="00DD2E4B">
            <w:pPr>
              <w:tabs>
                <w:tab w:val="left" w:pos="1701"/>
              </w:tabs>
            </w:pPr>
            <w:r w:rsidRPr="009F4207">
              <w:rPr>
                <w:b/>
                <w:sz w:val="20"/>
              </w:rPr>
              <w:t xml:space="preserve">Fee: </w:t>
            </w:r>
            <w:r w:rsidRPr="009F4207">
              <w:t>$1,256.45</w:t>
            </w:r>
            <w:r w:rsidRPr="009F4207">
              <w:tab/>
            </w:r>
            <w:r w:rsidRPr="009F4207">
              <w:rPr>
                <w:b/>
                <w:sz w:val="20"/>
              </w:rPr>
              <w:t xml:space="preserve">Benefit: </w:t>
            </w:r>
            <w:r w:rsidRPr="009F4207">
              <w:t>75% = $942.35</w:t>
            </w:r>
          </w:p>
        </w:tc>
      </w:tr>
      <w:tr w:rsidR="00DD2E4B" w:rsidRPr="009F4207" w14:paraId="1F7CFB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F03437" w14:textId="77777777" w:rsidR="00DD2E4B" w:rsidRPr="009F4207" w:rsidRDefault="00DD2E4B">
            <w:pPr>
              <w:rPr>
                <w:b/>
              </w:rPr>
            </w:pPr>
            <w:r w:rsidRPr="009F4207">
              <w:rPr>
                <w:b/>
              </w:rPr>
              <w:t>Fee</w:t>
            </w:r>
          </w:p>
          <w:p w14:paraId="2F0FCF2A" w14:textId="77777777" w:rsidR="00DD2E4B" w:rsidRPr="009F4207" w:rsidRDefault="00DD2E4B">
            <w:r w:rsidRPr="009F4207">
              <w:t>38821</w:t>
            </w:r>
          </w:p>
        </w:tc>
        <w:tc>
          <w:tcPr>
            <w:tcW w:w="0" w:type="auto"/>
            <w:tcMar>
              <w:top w:w="38" w:type="dxa"/>
              <w:left w:w="38" w:type="dxa"/>
              <w:bottom w:w="38" w:type="dxa"/>
              <w:right w:w="38" w:type="dxa"/>
            </w:tcMar>
            <w:vAlign w:val="bottom"/>
          </w:tcPr>
          <w:p w14:paraId="0C8B460B" w14:textId="77777777" w:rsidR="00DD2E4B" w:rsidRPr="009F4207" w:rsidRDefault="00DD2E4B">
            <w:pPr>
              <w:spacing w:after="200"/>
              <w:rPr>
                <w:sz w:val="20"/>
                <w:szCs w:val="20"/>
              </w:rPr>
            </w:pPr>
            <w:r w:rsidRPr="009F4207">
              <w:rPr>
                <w:sz w:val="20"/>
                <w:szCs w:val="20"/>
              </w:rPr>
              <w:t>Lung, wedge resection of, 2 or more wedges, other than a service associated with a service to which item 18258, 18260, 38815, 38816, 38820 or 38828 applies</w:t>
            </w:r>
          </w:p>
          <w:p w14:paraId="560AC7EC" w14:textId="77777777" w:rsidR="00DD2E4B" w:rsidRPr="009F4207" w:rsidRDefault="00DD2E4B">
            <w:pPr>
              <w:spacing w:before="200" w:after="200"/>
              <w:rPr>
                <w:sz w:val="20"/>
                <w:szCs w:val="20"/>
              </w:rPr>
            </w:pPr>
            <w:r w:rsidRPr="009F4207">
              <w:rPr>
                <w:sz w:val="20"/>
                <w:szCs w:val="20"/>
              </w:rPr>
              <w:t xml:space="preserve">(H)  (Anaes.) (Assist.) </w:t>
            </w:r>
          </w:p>
          <w:p w14:paraId="76A47DDA" w14:textId="77777777" w:rsidR="00DD2E4B" w:rsidRPr="009F4207" w:rsidRDefault="00DD2E4B">
            <w:pPr>
              <w:tabs>
                <w:tab w:val="left" w:pos="1701"/>
              </w:tabs>
            </w:pPr>
            <w:r w:rsidRPr="009F4207">
              <w:rPr>
                <w:b/>
                <w:sz w:val="20"/>
              </w:rPr>
              <w:t xml:space="preserve">Fee: </w:t>
            </w:r>
            <w:r w:rsidRPr="009F4207">
              <w:t>$1,884.70</w:t>
            </w:r>
            <w:r w:rsidRPr="009F4207">
              <w:tab/>
            </w:r>
            <w:r w:rsidRPr="009F4207">
              <w:rPr>
                <w:b/>
                <w:sz w:val="20"/>
              </w:rPr>
              <w:t xml:space="preserve">Benefit: </w:t>
            </w:r>
            <w:r w:rsidRPr="009F4207">
              <w:t>75% = $1413.55</w:t>
            </w:r>
          </w:p>
        </w:tc>
      </w:tr>
      <w:tr w:rsidR="00DD2E4B" w:rsidRPr="009F4207" w14:paraId="7DC4F5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BE8A42" w14:textId="77777777" w:rsidR="00DD2E4B" w:rsidRPr="009F4207" w:rsidRDefault="00DD2E4B">
            <w:pPr>
              <w:rPr>
                <w:b/>
              </w:rPr>
            </w:pPr>
            <w:r w:rsidRPr="009F4207">
              <w:rPr>
                <w:b/>
              </w:rPr>
              <w:t>Fee</w:t>
            </w:r>
          </w:p>
          <w:p w14:paraId="60CAC391" w14:textId="77777777" w:rsidR="00DD2E4B" w:rsidRPr="009F4207" w:rsidRDefault="00DD2E4B">
            <w:r w:rsidRPr="009F4207">
              <w:t>38822</w:t>
            </w:r>
          </w:p>
        </w:tc>
        <w:tc>
          <w:tcPr>
            <w:tcW w:w="0" w:type="auto"/>
            <w:tcMar>
              <w:top w:w="38" w:type="dxa"/>
              <w:left w:w="38" w:type="dxa"/>
              <w:bottom w:w="38" w:type="dxa"/>
              <w:right w:w="38" w:type="dxa"/>
            </w:tcMar>
            <w:vAlign w:val="bottom"/>
          </w:tcPr>
          <w:p w14:paraId="5DBD775A" w14:textId="77777777" w:rsidR="00DD2E4B" w:rsidRPr="009F4207" w:rsidRDefault="00DD2E4B">
            <w:pPr>
              <w:spacing w:after="200"/>
              <w:rPr>
                <w:sz w:val="20"/>
                <w:szCs w:val="20"/>
              </w:rPr>
            </w:pPr>
            <w:r w:rsidRPr="009F4207">
              <w:rPr>
                <w:sz w:val="20"/>
                <w:szCs w:val="20"/>
              </w:rPr>
              <w:t>Pneumonectomy, lobectomy, bilobectomy or segmentectomy, other than a service associated with a service to which item 18258, 18260, 38815, 38816, 38823, 38824 or 38828 applies</w:t>
            </w:r>
          </w:p>
          <w:p w14:paraId="4898A431" w14:textId="77777777" w:rsidR="00DD2E4B" w:rsidRPr="009F4207" w:rsidRDefault="00DD2E4B">
            <w:pPr>
              <w:spacing w:before="200" w:after="200"/>
              <w:rPr>
                <w:sz w:val="20"/>
                <w:szCs w:val="20"/>
              </w:rPr>
            </w:pPr>
            <w:r w:rsidRPr="009F4207">
              <w:rPr>
                <w:sz w:val="20"/>
                <w:szCs w:val="20"/>
              </w:rPr>
              <w:t xml:space="preserve">(H)  (Anaes.) (Assist.) </w:t>
            </w:r>
          </w:p>
          <w:p w14:paraId="22DFC63E" w14:textId="77777777" w:rsidR="00DD2E4B" w:rsidRPr="009F4207" w:rsidRDefault="00DD2E4B">
            <w:pPr>
              <w:tabs>
                <w:tab w:val="left" w:pos="1701"/>
              </w:tabs>
            </w:pPr>
            <w:r w:rsidRPr="009F4207">
              <w:rPr>
                <w:b/>
                <w:sz w:val="20"/>
              </w:rPr>
              <w:t xml:space="preserve">Fee: </w:t>
            </w:r>
            <w:r w:rsidRPr="009F4207">
              <w:t>$1,677.85</w:t>
            </w:r>
            <w:r w:rsidRPr="009F4207">
              <w:tab/>
            </w:r>
            <w:r w:rsidRPr="009F4207">
              <w:rPr>
                <w:b/>
                <w:sz w:val="20"/>
              </w:rPr>
              <w:t xml:space="preserve">Benefit: </w:t>
            </w:r>
            <w:r w:rsidRPr="009F4207">
              <w:t>75% = $1258.40</w:t>
            </w:r>
          </w:p>
        </w:tc>
      </w:tr>
      <w:tr w:rsidR="00DD2E4B" w:rsidRPr="009F4207" w14:paraId="39673E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001DC5" w14:textId="77777777" w:rsidR="00DD2E4B" w:rsidRPr="009F4207" w:rsidRDefault="00DD2E4B">
            <w:pPr>
              <w:rPr>
                <w:b/>
              </w:rPr>
            </w:pPr>
            <w:r w:rsidRPr="009F4207">
              <w:rPr>
                <w:b/>
              </w:rPr>
              <w:lastRenderedPageBreak/>
              <w:t>Fee</w:t>
            </w:r>
          </w:p>
          <w:p w14:paraId="0782B981" w14:textId="77777777" w:rsidR="00DD2E4B" w:rsidRPr="009F4207" w:rsidRDefault="00DD2E4B">
            <w:r w:rsidRPr="009F4207">
              <w:t>38823</w:t>
            </w:r>
          </w:p>
        </w:tc>
        <w:tc>
          <w:tcPr>
            <w:tcW w:w="0" w:type="auto"/>
            <w:tcMar>
              <w:top w:w="38" w:type="dxa"/>
              <w:left w:w="38" w:type="dxa"/>
              <w:bottom w:w="38" w:type="dxa"/>
              <w:right w:w="38" w:type="dxa"/>
            </w:tcMar>
            <w:vAlign w:val="bottom"/>
          </w:tcPr>
          <w:p w14:paraId="3D134069" w14:textId="77777777" w:rsidR="00DD2E4B" w:rsidRPr="009F4207" w:rsidRDefault="00DD2E4B">
            <w:pPr>
              <w:spacing w:after="200"/>
              <w:rPr>
                <w:sz w:val="20"/>
                <w:szCs w:val="20"/>
              </w:rPr>
            </w:pPr>
            <w:r w:rsidRPr="009F4207">
              <w:rPr>
                <w:sz w:val="20"/>
                <w:szCs w:val="20"/>
              </w:rPr>
              <w:t>Radical lobectomy, pneumonectomy, bilobectomy, segmentectomy or formal mediastinal node dissection (greater than 4 nodes), other than a service associated with a service to which item 18258, 18260, 38815, 38816, 38822, 38824 or 38828 applies</w:t>
            </w:r>
          </w:p>
          <w:p w14:paraId="269ADEFA" w14:textId="77777777" w:rsidR="00DD2E4B" w:rsidRPr="009F4207" w:rsidRDefault="00DD2E4B">
            <w:pPr>
              <w:spacing w:before="200" w:after="200"/>
              <w:rPr>
                <w:sz w:val="20"/>
                <w:szCs w:val="20"/>
              </w:rPr>
            </w:pPr>
            <w:r w:rsidRPr="009F4207">
              <w:rPr>
                <w:sz w:val="20"/>
                <w:szCs w:val="20"/>
              </w:rPr>
              <w:t xml:space="preserve">(H)  (Anaes.) (Assist.) </w:t>
            </w:r>
          </w:p>
          <w:p w14:paraId="1E68E6B4" w14:textId="77777777" w:rsidR="00DD2E4B" w:rsidRPr="009F4207" w:rsidRDefault="00DD2E4B">
            <w:pPr>
              <w:tabs>
                <w:tab w:val="left" w:pos="1701"/>
              </w:tabs>
            </w:pPr>
            <w:r w:rsidRPr="009F4207">
              <w:rPr>
                <w:b/>
                <w:sz w:val="20"/>
              </w:rPr>
              <w:t xml:space="preserve">Fee: </w:t>
            </w:r>
            <w:r w:rsidRPr="009F4207">
              <w:t>$2,073.15</w:t>
            </w:r>
            <w:r w:rsidRPr="009F4207">
              <w:tab/>
            </w:r>
            <w:r w:rsidRPr="009F4207">
              <w:rPr>
                <w:b/>
                <w:sz w:val="20"/>
              </w:rPr>
              <w:t xml:space="preserve">Benefit: </w:t>
            </w:r>
            <w:r w:rsidRPr="009F4207">
              <w:t>75% = $1554.90</w:t>
            </w:r>
          </w:p>
        </w:tc>
      </w:tr>
      <w:tr w:rsidR="00DD2E4B" w:rsidRPr="009F4207" w14:paraId="2E1FAF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D9E1DB" w14:textId="77777777" w:rsidR="00DD2E4B" w:rsidRPr="009F4207" w:rsidRDefault="00DD2E4B">
            <w:pPr>
              <w:rPr>
                <w:b/>
              </w:rPr>
            </w:pPr>
            <w:r w:rsidRPr="009F4207">
              <w:rPr>
                <w:b/>
              </w:rPr>
              <w:t>Fee</w:t>
            </w:r>
          </w:p>
          <w:p w14:paraId="69BA59B6" w14:textId="77777777" w:rsidR="00DD2E4B" w:rsidRPr="009F4207" w:rsidRDefault="00DD2E4B">
            <w:r w:rsidRPr="009F4207">
              <w:t>38824</w:t>
            </w:r>
          </w:p>
        </w:tc>
        <w:tc>
          <w:tcPr>
            <w:tcW w:w="0" w:type="auto"/>
            <w:tcMar>
              <w:top w:w="38" w:type="dxa"/>
              <w:left w:w="38" w:type="dxa"/>
              <w:bottom w:w="38" w:type="dxa"/>
              <w:right w:w="38" w:type="dxa"/>
            </w:tcMar>
            <w:vAlign w:val="bottom"/>
          </w:tcPr>
          <w:p w14:paraId="2D107C13" w14:textId="77777777" w:rsidR="00DD2E4B" w:rsidRPr="009F4207" w:rsidRDefault="00DD2E4B">
            <w:pPr>
              <w:spacing w:after="200"/>
              <w:rPr>
                <w:sz w:val="20"/>
                <w:szCs w:val="20"/>
              </w:rPr>
            </w:pPr>
            <w:r w:rsidRPr="009F4207">
              <w:rPr>
                <w:sz w:val="20"/>
                <w:szCs w:val="20"/>
              </w:rPr>
              <w:t>Segmentectomy, lobectomy, bilobectomy or pneumonectomy, including resection of chest wall, diaphragm, pericardium, and formal mediastinal node dissection (greater than 4 nodes), other than a service associated with a service to which item 18258, 18260, 38815, 38816, 38822, 38823 or 38828 applies</w:t>
            </w:r>
          </w:p>
          <w:p w14:paraId="6C74C063" w14:textId="77777777" w:rsidR="00DD2E4B" w:rsidRPr="009F4207" w:rsidRDefault="00DD2E4B">
            <w:pPr>
              <w:spacing w:before="200" w:after="200"/>
              <w:rPr>
                <w:sz w:val="20"/>
                <w:szCs w:val="20"/>
              </w:rPr>
            </w:pPr>
            <w:r w:rsidRPr="009F4207">
              <w:rPr>
                <w:sz w:val="20"/>
                <w:szCs w:val="20"/>
              </w:rPr>
              <w:t xml:space="preserve">(H) (Anaes.) (Assist.) </w:t>
            </w:r>
          </w:p>
          <w:p w14:paraId="56058DD9" w14:textId="77777777" w:rsidR="00DD2E4B" w:rsidRPr="009F4207" w:rsidRDefault="00DD2E4B">
            <w:pPr>
              <w:tabs>
                <w:tab w:val="left" w:pos="1701"/>
              </w:tabs>
            </w:pPr>
            <w:r w:rsidRPr="009F4207">
              <w:rPr>
                <w:b/>
                <w:sz w:val="20"/>
              </w:rPr>
              <w:t xml:space="preserve">Fee: </w:t>
            </w:r>
            <w:r w:rsidRPr="009F4207">
              <w:t>$2,591.40</w:t>
            </w:r>
            <w:r w:rsidRPr="009F4207">
              <w:tab/>
            </w:r>
            <w:r w:rsidRPr="009F4207">
              <w:rPr>
                <w:b/>
                <w:sz w:val="20"/>
              </w:rPr>
              <w:t xml:space="preserve">Benefit: </w:t>
            </w:r>
            <w:r w:rsidRPr="009F4207">
              <w:t>75% = $1943.55</w:t>
            </w:r>
          </w:p>
        </w:tc>
      </w:tr>
      <w:tr w:rsidR="00DD2E4B" w:rsidRPr="009F4207" w14:paraId="59BD1B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A249C6" w14:textId="77777777" w:rsidR="00DD2E4B" w:rsidRPr="009F4207" w:rsidRDefault="00DD2E4B">
            <w:pPr>
              <w:rPr>
                <w:b/>
              </w:rPr>
            </w:pPr>
            <w:r w:rsidRPr="009F4207">
              <w:rPr>
                <w:b/>
              </w:rPr>
              <w:t>Fee</w:t>
            </w:r>
          </w:p>
          <w:p w14:paraId="3CF4FBEF" w14:textId="77777777" w:rsidR="00DD2E4B" w:rsidRPr="009F4207" w:rsidRDefault="00DD2E4B">
            <w:r w:rsidRPr="009F4207">
              <w:t>38828</w:t>
            </w:r>
          </w:p>
        </w:tc>
        <w:tc>
          <w:tcPr>
            <w:tcW w:w="0" w:type="auto"/>
            <w:tcMar>
              <w:top w:w="38" w:type="dxa"/>
              <w:left w:w="38" w:type="dxa"/>
              <w:bottom w:w="38" w:type="dxa"/>
              <w:right w:w="38" w:type="dxa"/>
            </w:tcMar>
            <w:vAlign w:val="bottom"/>
          </w:tcPr>
          <w:p w14:paraId="1D71D2D9" w14:textId="77777777" w:rsidR="00DD2E4B" w:rsidRPr="009F4207" w:rsidRDefault="00DD2E4B">
            <w:pPr>
              <w:spacing w:after="200"/>
              <w:rPr>
                <w:sz w:val="20"/>
                <w:szCs w:val="20"/>
              </w:rPr>
            </w:pPr>
            <w:r w:rsidRPr="009F4207">
              <w:rPr>
                <w:sz w:val="20"/>
                <w:szCs w:val="20"/>
              </w:rPr>
              <w:t>Intercostal drain, insertion of:</w:t>
            </w:r>
          </w:p>
          <w:p w14:paraId="32B28C33" w14:textId="77777777" w:rsidR="00DD2E4B" w:rsidRPr="009F4207" w:rsidRDefault="00DD2E4B">
            <w:pPr>
              <w:spacing w:before="200" w:after="200"/>
              <w:rPr>
                <w:sz w:val="20"/>
                <w:szCs w:val="20"/>
              </w:rPr>
            </w:pPr>
            <w:r w:rsidRPr="009F4207">
              <w:rPr>
                <w:sz w:val="20"/>
                <w:szCs w:val="20"/>
              </w:rPr>
              <w:t>(a) not involving resection of rib; and</w:t>
            </w:r>
          </w:p>
          <w:p w14:paraId="06B9514E" w14:textId="77777777" w:rsidR="00DD2E4B" w:rsidRPr="009F4207" w:rsidRDefault="00DD2E4B">
            <w:pPr>
              <w:spacing w:before="200" w:after="200"/>
              <w:rPr>
                <w:sz w:val="20"/>
                <w:szCs w:val="20"/>
              </w:rPr>
            </w:pPr>
            <w:r w:rsidRPr="009F4207">
              <w:rPr>
                <w:sz w:val="20"/>
                <w:szCs w:val="20"/>
              </w:rPr>
              <w:t>(b) excluding aftercare; and</w:t>
            </w:r>
          </w:p>
          <w:p w14:paraId="0E70C979" w14:textId="77777777" w:rsidR="00DD2E4B" w:rsidRPr="009F4207" w:rsidRDefault="00DD2E4B">
            <w:pPr>
              <w:spacing w:before="200" w:after="200"/>
              <w:rPr>
                <w:sz w:val="20"/>
                <w:szCs w:val="20"/>
              </w:rPr>
            </w:pPr>
            <w:r w:rsidRPr="009F4207">
              <w:rPr>
                <w:sz w:val="20"/>
                <w:szCs w:val="20"/>
              </w:rPr>
              <w:t>(c) other than a service associated with a service to which item 38815, 38816, 38829, 38830, 38831, 38832, 38833 or 38834 applies</w:t>
            </w:r>
          </w:p>
          <w:p w14:paraId="17EDD9E9" w14:textId="77777777" w:rsidR="00DD2E4B" w:rsidRPr="009F4207" w:rsidRDefault="00DD2E4B">
            <w:pPr>
              <w:spacing w:before="200" w:after="200"/>
              <w:rPr>
                <w:sz w:val="20"/>
                <w:szCs w:val="20"/>
              </w:rPr>
            </w:pPr>
            <w:r w:rsidRPr="009F4207">
              <w:rPr>
                <w:sz w:val="20"/>
                <w:szCs w:val="20"/>
              </w:rPr>
              <w:t xml:space="preserve">  (Anaes.) </w:t>
            </w:r>
          </w:p>
          <w:p w14:paraId="1ACD86E7" w14:textId="77777777" w:rsidR="00DD2E4B" w:rsidRPr="009F4207" w:rsidRDefault="00DD2E4B">
            <w:pPr>
              <w:tabs>
                <w:tab w:val="left" w:pos="1701"/>
              </w:tabs>
            </w:pPr>
            <w:r w:rsidRPr="009F4207">
              <w:rPr>
                <w:b/>
                <w:sz w:val="20"/>
              </w:rPr>
              <w:t xml:space="preserve">Fee: </w:t>
            </w:r>
            <w:r w:rsidRPr="009F4207">
              <w:t>$146.30</w:t>
            </w:r>
            <w:r w:rsidRPr="009F4207">
              <w:tab/>
            </w:r>
            <w:r w:rsidRPr="009F4207">
              <w:rPr>
                <w:b/>
                <w:sz w:val="20"/>
              </w:rPr>
              <w:t xml:space="preserve">Benefit: </w:t>
            </w:r>
            <w:r w:rsidRPr="009F4207">
              <w:t>75% = $109.75    85% = $124.40</w:t>
            </w:r>
          </w:p>
        </w:tc>
      </w:tr>
      <w:tr w:rsidR="00DD2E4B" w:rsidRPr="009F4207" w14:paraId="4F89B9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E00659" w14:textId="77777777" w:rsidR="00DD2E4B" w:rsidRPr="009F4207" w:rsidRDefault="00DD2E4B">
            <w:pPr>
              <w:rPr>
                <w:b/>
              </w:rPr>
            </w:pPr>
            <w:r w:rsidRPr="009F4207">
              <w:rPr>
                <w:b/>
              </w:rPr>
              <w:t>Fee</w:t>
            </w:r>
          </w:p>
          <w:p w14:paraId="1B6068BD" w14:textId="77777777" w:rsidR="00DD2E4B" w:rsidRPr="009F4207" w:rsidRDefault="00DD2E4B">
            <w:r w:rsidRPr="009F4207">
              <w:t>38829</w:t>
            </w:r>
          </w:p>
        </w:tc>
        <w:tc>
          <w:tcPr>
            <w:tcW w:w="0" w:type="auto"/>
            <w:tcMar>
              <w:top w:w="38" w:type="dxa"/>
              <w:left w:w="38" w:type="dxa"/>
              <w:bottom w:w="38" w:type="dxa"/>
              <w:right w:w="38" w:type="dxa"/>
            </w:tcMar>
            <w:vAlign w:val="bottom"/>
          </w:tcPr>
          <w:p w14:paraId="5C9EDD6B" w14:textId="77777777" w:rsidR="00DD2E4B" w:rsidRPr="009F4207" w:rsidRDefault="00DD2E4B">
            <w:pPr>
              <w:spacing w:after="200"/>
              <w:rPr>
                <w:sz w:val="20"/>
                <w:szCs w:val="20"/>
              </w:rPr>
            </w:pPr>
            <w:r w:rsidRPr="009F4207">
              <w:rPr>
                <w:sz w:val="20"/>
                <w:szCs w:val="20"/>
              </w:rPr>
              <w:t>Intercostal drain, insertion of, with pleurodesis:</w:t>
            </w:r>
          </w:p>
          <w:p w14:paraId="55A14C01" w14:textId="77777777" w:rsidR="00DD2E4B" w:rsidRPr="009F4207" w:rsidRDefault="00DD2E4B">
            <w:pPr>
              <w:spacing w:before="200" w:after="200"/>
              <w:rPr>
                <w:sz w:val="20"/>
                <w:szCs w:val="20"/>
              </w:rPr>
            </w:pPr>
            <w:r w:rsidRPr="009F4207">
              <w:rPr>
                <w:sz w:val="20"/>
                <w:szCs w:val="20"/>
              </w:rPr>
              <w:t>(a) not involving resection of rib; and</w:t>
            </w:r>
          </w:p>
          <w:p w14:paraId="27ED9F0D" w14:textId="77777777" w:rsidR="00DD2E4B" w:rsidRPr="009F4207" w:rsidRDefault="00DD2E4B">
            <w:pPr>
              <w:spacing w:before="200" w:after="200"/>
              <w:rPr>
                <w:sz w:val="20"/>
                <w:szCs w:val="20"/>
              </w:rPr>
            </w:pPr>
            <w:r w:rsidRPr="009F4207">
              <w:rPr>
                <w:sz w:val="20"/>
                <w:szCs w:val="20"/>
              </w:rPr>
              <w:t>(b) excluding aftercare; and</w:t>
            </w:r>
          </w:p>
          <w:p w14:paraId="61FB83A5" w14:textId="77777777" w:rsidR="00DD2E4B" w:rsidRPr="009F4207" w:rsidRDefault="00DD2E4B">
            <w:pPr>
              <w:spacing w:before="200" w:after="200"/>
              <w:rPr>
                <w:sz w:val="20"/>
                <w:szCs w:val="20"/>
              </w:rPr>
            </w:pPr>
            <w:r w:rsidRPr="009F4207">
              <w:rPr>
                <w:sz w:val="20"/>
                <w:szCs w:val="20"/>
              </w:rPr>
              <w:t>(c) other than a service associated with a service to which item 38815, 38816, 38828, 38830, 38831, 38832, 38833 or 38834 applies</w:t>
            </w:r>
          </w:p>
          <w:p w14:paraId="08F64D8D" w14:textId="77777777" w:rsidR="00DD2E4B" w:rsidRPr="009F4207" w:rsidRDefault="00DD2E4B">
            <w:pPr>
              <w:spacing w:before="200" w:after="200"/>
              <w:rPr>
                <w:sz w:val="20"/>
                <w:szCs w:val="20"/>
              </w:rPr>
            </w:pPr>
            <w:r w:rsidRPr="009F4207">
              <w:rPr>
                <w:sz w:val="20"/>
                <w:szCs w:val="20"/>
              </w:rPr>
              <w:t xml:space="preserve">  (Anaes.) </w:t>
            </w:r>
          </w:p>
          <w:p w14:paraId="6C09D052" w14:textId="77777777" w:rsidR="00DD2E4B" w:rsidRPr="009F4207" w:rsidRDefault="00DD2E4B">
            <w:pPr>
              <w:tabs>
                <w:tab w:val="left" w:pos="1701"/>
              </w:tabs>
            </w:pPr>
            <w:r w:rsidRPr="009F4207">
              <w:rPr>
                <w:b/>
                <w:sz w:val="20"/>
              </w:rPr>
              <w:t xml:space="preserve">Fee: </w:t>
            </w:r>
            <w:r w:rsidRPr="009F4207">
              <w:t>$180.25</w:t>
            </w:r>
            <w:r w:rsidRPr="009F4207">
              <w:tab/>
            </w:r>
            <w:r w:rsidRPr="009F4207">
              <w:rPr>
                <w:b/>
                <w:sz w:val="20"/>
              </w:rPr>
              <w:t xml:space="preserve">Benefit: </w:t>
            </w:r>
            <w:r w:rsidRPr="009F4207">
              <w:t>75% = $135.20    85% = $153.25</w:t>
            </w:r>
          </w:p>
        </w:tc>
      </w:tr>
      <w:tr w:rsidR="00DD2E4B" w:rsidRPr="009F4207" w14:paraId="3B8C7B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91AFAA" w14:textId="77777777" w:rsidR="00DD2E4B" w:rsidRPr="009F4207" w:rsidRDefault="00DD2E4B">
            <w:pPr>
              <w:rPr>
                <w:b/>
              </w:rPr>
            </w:pPr>
            <w:r w:rsidRPr="009F4207">
              <w:rPr>
                <w:b/>
              </w:rPr>
              <w:t>Fee</w:t>
            </w:r>
          </w:p>
          <w:p w14:paraId="7D0CEF0F" w14:textId="77777777" w:rsidR="00DD2E4B" w:rsidRPr="009F4207" w:rsidRDefault="00DD2E4B">
            <w:r w:rsidRPr="009F4207">
              <w:t>38830</w:t>
            </w:r>
          </w:p>
        </w:tc>
        <w:tc>
          <w:tcPr>
            <w:tcW w:w="0" w:type="auto"/>
            <w:tcMar>
              <w:top w:w="38" w:type="dxa"/>
              <w:left w:w="38" w:type="dxa"/>
              <w:bottom w:w="38" w:type="dxa"/>
              <w:right w:w="38" w:type="dxa"/>
            </w:tcMar>
            <w:vAlign w:val="bottom"/>
          </w:tcPr>
          <w:p w14:paraId="743C1EA3" w14:textId="77777777" w:rsidR="00DD2E4B" w:rsidRPr="009F4207" w:rsidRDefault="00DD2E4B">
            <w:pPr>
              <w:spacing w:after="200"/>
              <w:rPr>
                <w:sz w:val="20"/>
                <w:szCs w:val="20"/>
              </w:rPr>
            </w:pPr>
            <w:r w:rsidRPr="009F4207">
              <w:rPr>
                <w:sz w:val="20"/>
                <w:szCs w:val="20"/>
              </w:rPr>
              <w:t>Empyema, radical operation for, involving resection of rib, other than a service associated with a service to which item 38828, 38829, 38831, 38832, 38833 or 38834 applies</w:t>
            </w:r>
          </w:p>
          <w:p w14:paraId="41704DB9" w14:textId="77777777" w:rsidR="00DD2E4B" w:rsidRPr="009F4207" w:rsidRDefault="00DD2E4B">
            <w:pPr>
              <w:spacing w:before="200" w:after="200"/>
              <w:rPr>
                <w:sz w:val="20"/>
                <w:szCs w:val="20"/>
              </w:rPr>
            </w:pPr>
            <w:r w:rsidRPr="009F4207">
              <w:rPr>
                <w:sz w:val="20"/>
                <w:szCs w:val="20"/>
              </w:rPr>
              <w:t xml:space="preserve">(H)  (Anaes.) (Assist.) </w:t>
            </w:r>
          </w:p>
          <w:p w14:paraId="0C628B73" w14:textId="77777777" w:rsidR="00DD2E4B" w:rsidRPr="009F4207" w:rsidRDefault="00DD2E4B">
            <w:pPr>
              <w:tabs>
                <w:tab w:val="left" w:pos="1701"/>
              </w:tabs>
            </w:pPr>
            <w:r w:rsidRPr="009F4207">
              <w:rPr>
                <w:b/>
                <w:sz w:val="20"/>
              </w:rPr>
              <w:t xml:space="preserve">Fee: </w:t>
            </w:r>
            <w:r w:rsidRPr="009F4207">
              <w:t>$437.40</w:t>
            </w:r>
            <w:r w:rsidRPr="009F4207">
              <w:tab/>
            </w:r>
            <w:r w:rsidRPr="009F4207">
              <w:rPr>
                <w:b/>
                <w:sz w:val="20"/>
              </w:rPr>
              <w:t xml:space="preserve">Benefit: </w:t>
            </w:r>
            <w:r w:rsidRPr="009F4207">
              <w:t>75% = $328.05</w:t>
            </w:r>
          </w:p>
        </w:tc>
      </w:tr>
      <w:tr w:rsidR="00DD2E4B" w:rsidRPr="009F4207" w14:paraId="4F0660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5A0F2C" w14:textId="77777777" w:rsidR="00DD2E4B" w:rsidRPr="009F4207" w:rsidRDefault="00DD2E4B">
            <w:pPr>
              <w:rPr>
                <w:b/>
              </w:rPr>
            </w:pPr>
            <w:r w:rsidRPr="009F4207">
              <w:rPr>
                <w:b/>
              </w:rPr>
              <w:t>Fee</w:t>
            </w:r>
          </w:p>
          <w:p w14:paraId="7504D636" w14:textId="77777777" w:rsidR="00DD2E4B" w:rsidRPr="009F4207" w:rsidRDefault="00DD2E4B">
            <w:r w:rsidRPr="009F4207">
              <w:t>38831</w:t>
            </w:r>
          </w:p>
        </w:tc>
        <w:tc>
          <w:tcPr>
            <w:tcW w:w="0" w:type="auto"/>
            <w:tcMar>
              <w:top w:w="38" w:type="dxa"/>
              <w:left w:w="38" w:type="dxa"/>
              <w:bottom w:w="38" w:type="dxa"/>
              <w:right w:w="38" w:type="dxa"/>
            </w:tcMar>
            <w:vAlign w:val="bottom"/>
          </w:tcPr>
          <w:p w14:paraId="559ABD8B" w14:textId="77777777" w:rsidR="00DD2E4B" w:rsidRPr="009F4207" w:rsidRDefault="00DD2E4B">
            <w:pPr>
              <w:spacing w:after="200"/>
              <w:rPr>
                <w:sz w:val="20"/>
                <w:szCs w:val="20"/>
              </w:rPr>
            </w:pPr>
            <w:r w:rsidRPr="009F4207">
              <w:rPr>
                <w:sz w:val="20"/>
                <w:szCs w:val="20"/>
              </w:rPr>
              <w:t>Thoracoscopy or thoracotomy and drainage of paraneumonic effusion and empyema, exploratory, with or without biopsy, other than a service associated with a service to which item 18258, 18260, 38815, 38816, 38828, 38829, 38830, 38832, 38833 or 38834 applies</w:t>
            </w:r>
          </w:p>
          <w:p w14:paraId="2C6654F0" w14:textId="77777777" w:rsidR="00DD2E4B" w:rsidRPr="009F4207" w:rsidRDefault="00DD2E4B">
            <w:pPr>
              <w:spacing w:before="200" w:after="200"/>
              <w:rPr>
                <w:sz w:val="20"/>
                <w:szCs w:val="20"/>
              </w:rPr>
            </w:pPr>
            <w:r w:rsidRPr="009F4207">
              <w:rPr>
                <w:sz w:val="20"/>
                <w:szCs w:val="20"/>
              </w:rPr>
              <w:t xml:space="preserve">(H)  (Anaes.) (Assist.) </w:t>
            </w:r>
          </w:p>
          <w:p w14:paraId="6CD5540D" w14:textId="77777777" w:rsidR="00DD2E4B" w:rsidRPr="009F4207" w:rsidRDefault="00DD2E4B">
            <w:pPr>
              <w:tabs>
                <w:tab w:val="left" w:pos="1701"/>
              </w:tabs>
            </w:pPr>
            <w:r w:rsidRPr="009F4207">
              <w:rPr>
                <w:b/>
                <w:sz w:val="20"/>
              </w:rPr>
              <w:t xml:space="preserve">Fee: </w:t>
            </w:r>
            <w:r w:rsidRPr="009F4207">
              <w:t>$1,574.50</w:t>
            </w:r>
            <w:r w:rsidRPr="009F4207">
              <w:tab/>
            </w:r>
            <w:r w:rsidRPr="009F4207">
              <w:rPr>
                <w:b/>
                <w:sz w:val="20"/>
              </w:rPr>
              <w:t xml:space="preserve">Benefit: </w:t>
            </w:r>
            <w:r w:rsidRPr="009F4207">
              <w:t>75% = $1180.90</w:t>
            </w:r>
          </w:p>
        </w:tc>
      </w:tr>
      <w:tr w:rsidR="00DD2E4B" w:rsidRPr="009F4207" w14:paraId="37C7CA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C019DE" w14:textId="77777777" w:rsidR="00DD2E4B" w:rsidRPr="009F4207" w:rsidRDefault="00DD2E4B">
            <w:pPr>
              <w:rPr>
                <w:b/>
              </w:rPr>
            </w:pPr>
            <w:r w:rsidRPr="009F4207">
              <w:rPr>
                <w:b/>
              </w:rPr>
              <w:lastRenderedPageBreak/>
              <w:t>Fee</w:t>
            </w:r>
          </w:p>
          <w:p w14:paraId="5EAD29F8" w14:textId="77777777" w:rsidR="00DD2E4B" w:rsidRPr="009F4207" w:rsidRDefault="00DD2E4B">
            <w:r w:rsidRPr="009F4207">
              <w:t>38832</w:t>
            </w:r>
          </w:p>
        </w:tc>
        <w:tc>
          <w:tcPr>
            <w:tcW w:w="0" w:type="auto"/>
            <w:tcMar>
              <w:top w:w="38" w:type="dxa"/>
              <w:left w:w="38" w:type="dxa"/>
              <w:bottom w:w="38" w:type="dxa"/>
              <w:right w:w="38" w:type="dxa"/>
            </w:tcMar>
            <w:vAlign w:val="bottom"/>
          </w:tcPr>
          <w:p w14:paraId="34300482" w14:textId="77777777" w:rsidR="00DD2E4B" w:rsidRPr="009F4207" w:rsidRDefault="00DD2E4B">
            <w:pPr>
              <w:spacing w:after="200"/>
              <w:rPr>
                <w:sz w:val="20"/>
                <w:szCs w:val="20"/>
              </w:rPr>
            </w:pPr>
            <w:r w:rsidRPr="009F4207">
              <w:rPr>
                <w:sz w:val="20"/>
                <w:szCs w:val="20"/>
              </w:rPr>
              <w:t>Thoracotomy or thoracoscopy, with pulmonary decortication, other than a service associated with a service to which item 18258, 18260, 38815, 38816, 38828, 38829, 38830, 38831, 38833 or 38834 applies</w:t>
            </w:r>
          </w:p>
          <w:p w14:paraId="3129BAE8" w14:textId="77777777" w:rsidR="00DD2E4B" w:rsidRPr="009F4207" w:rsidRDefault="00DD2E4B">
            <w:pPr>
              <w:spacing w:before="200" w:after="200"/>
              <w:rPr>
                <w:sz w:val="20"/>
                <w:szCs w:val="20"/>
              </w:rPr>
            </w:pPr>
            <w:r w:rsidRPr="009F4207">
              <w:rPr>
                <w:sz w:val="20"/>
                <w:szCs w:val="20"/>
              </w:rPr>
              <w:t xml:space="preserve">(H)  (Anaes.) (Assist.) </w:t>
            </w:r>
          </w:p>
          <w:p w14:paraId="28F41B4B" w14:textId="77777777" w:rsidR="00DD2E4B" w:rsidRPr="009F4207" w:rsidRDefault="00DD2E4B">
            <w:pPr>
              <w:tabs>
                <w:tab w:val="left" w:pos="1701"/>
              </w:tabs>
            </w:pPr>
            <w:r w:rsidRPr="009F4207">
              <w:rPr>
                <w:b/>
                <w:sz w:val="20"/>
              </w:rPr>
              <w:t xml:space="preserve">Fee: </w:t>
            </w:r>
            <w:r w:rsidRPr="009F4207">
              <w:t>$1,677.85</w:t>
            </w:r>
            <w:r w:rsidRPr="009F4207">
              <w:tab/>
            </w:r>
            <w:r w:rsidRPr="009F4207">
              <w:rPr>
                <w:b/>
                <w:sz w:val="20"/>
              </w:rPr>
              <w:t xml:space="preserve">Benefit: </w:t>
            </w:r>
            <w:r w:rsidRPr="009F4207">
              <w:t>75% = $1258.40</w:t>
            </w:r>
          </w:p>
        </w:tc>
      </w:tr>
      <w:tr w:rsidR="00DD2E4B" w:rsidRPr="009F4207" w14:paraId="029252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BF3A9D" w14:textId="77777777" w:rsidR="00DD2E4B" w:rsidRPr="009F4207" w:rsidRDefault="00DD2E4B">
            <w:pPr>
              <w:rPr>
                <w:b/>
              </w:rPr>
            </w:pPr>
            <w:r w:rsidRPr="009F4207">
              <w:rPr>
                <w:b/>
              </w:rPr>
              <w:t>Fee</w:t>
            </w:r>
          </w:p>
          <w:p w14:paraId="71384BD5" w14:textId="77777777" w:rsidR="00DD2E4B" w:rsidRPr="009F4207" w:rsidRDefault="00DD2E4B">
            <w:r w:rsidRPr="009F4207">
              <w:t>38833</w:t>
            </w:r>
          </w:p>
        </w:tc>
        <w:tc>
          <w:tcPr>
            <w:tcW w:w="0" w:type="auto"/>
            <w:tcMar>
              <w:top w:w="38" w:type="dxa"/>
              <w:left w:w="38" w:type="dxa"/>
              <w:bottom w:w="38" w:type="dxa"/>
              <w:right w:w="38" w:type="dxa"/>
            </w:tcMar>
            <w:vAlign w:val="bottom"/>
          </w:tcPr>
          <w:p w14:paraId="17C2306E" w14:textId="77777777" w:rsidR="00DD2E4B" w:rsidRPr="009F4207" w:rsidRDefault="00DD2E4B">
            <w:pPr>
              <w:spacing w:after="200"/>
              <w:rPr>
                <w:sz w:val="20"/>
                <w:szCs w:val="20"/>
              </w:rPr>
            </w:pPr>
            <w:r w:rsidRPr="009F4207">
              <w:rPr>
                <w:sz w:val="20"/>
                <w:szCs w:val="20"/>
              </w:rPr>
              <w:t>Thoracotomy or thoracoscopy, with pleurectomy or pleurodesis, other than a service associated with a service to which item 18258, 18260, 38815, 38816, 38828, 38829, 38830, 38831, 38832 or 38834 applies</w:t>
            </w:r>
          </w:p>
          <w:p w14:paraId="0FC89DCB" w14:textId="77777777" w:rsidR="00DD2E4B" w:rsidRPr="009F4207" w:rsidRDefault="00DD2E4B">
            <w:pPr>
              <w:spacing w:before="200" w:after="200"/>
              <w:rPr>
                <w:sz w:val="20"/>
                <w:szCs w:val="20"/>
              </w:rPr>
            </w:pPr>
            <w:r w:rsidRPr="009F4207">
              <w:rPr>
                <w:sz w:val="20"/>
                <w:szCs w:val="20"/>
              </w:rPr>
              <w:t xml:space="preserve">(H) (Anaes.) (Assist.) </w:t>
            </w:r>
          </w:p>
          <w:p w14:paraId="1E5A2035" w14:textId="77777777" w:rsidR="00DD2E4B" w:rsidRPr="009F4207" w:rsidRDefault="00DD2E4B">
            <w:pPr>
              <w:tabs>
                <w:tab w:val="left" w:pos="1701"/>
              </w:tabs>
            </w:pPr>
            <w:r w:rsidRPr="009F4207">
              <w:rPr>
                <w:b/>
                <w:sz w:val="20"/>
              </w:rPr>
              <w:t xml:space="preserve">Fee: </w:t>
            </w:r>
            <w:r w:rsidRPr="009F4207">
              <w:t>$1,049.70</w:t>
            </w:r>
            <w:r w:rsidRPr="009F4207">
              <w:tab/>
            </w:r>
            <w:r w:rsidRPr="009F4207">
              <w:rPr>
                <w:b/>
                <w:sz w:val="20"/>
              </w:rPr>
              <w:t xml:space="preserve">Benefit: </w:t>
            </w:r>
            <w:r w:rsidRPr="009F4207">
              <w:t>75% = $787.30</w:t>
            </w:r>
          </w:p>
        </w:tc>
      </w:tr>
      <w:tr w:rsidR="00DD2E4B" w:rsidRPr="009F4207" w14:paraId="7C35F8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68F454" w14:textId="77777777" w:rsidR="00DD2E4B" w:rsidRPr="009F4207" w:rsidRDefault="00DD2E4B">
            <w:pPr>
              <w:rPr>
                <w:b/>
              </w:rPr>
            </w:pPr>
            <w:r w:rsidRPr="009F4207">
              <w:rPr>
                <w:b/>
              </w:rPr>
              <w:t>Fee</w:t>
            </w:r>
          </w:p>
          <w:p w14:paraId="4F720705" w14:textId="77777777" w:rsidR="00DD2E4B" w:rsidRPr="009F4207" w:rsidRDefault="00DD2E4B">
            <w:r w:rsidRPr="009F4207">
              <w:t>38834</w:t>
            </w:r>
          </w:p>
        </w:tc>
        <w:tc>
          <w:tcPr>
            <w:tcW w:w="0" w:type="auto"/>
            <w:tcMar>
              <w:top w:w="38" w:type="dxa"/>
              <w:left w:w="38" w:type="dxa"/>
              <w:bottom w:w="38" w:type="dxa"/>
              <w:right w:w="38" w:type="dxa"/>
            </w:tcMar>
            <w:vAlign w:val="bottom"/>
          </w:tcPr>
          <w:p w14:paraId="648426C0" w14:textId="77777777" w:rsidR="00DD2E4B" w:rsidRPr="009F4207" w:rsidRDefault="00DD2E4B">
            <w:pPr>
              <w:spacing w:after="200"/>
              <w:rPr>
                <w:sz w:val="20"/>
                <w:szCs w:val="20"/>
              </w:rPr>
            </w:pPr>
            <w:r w:rsidRPr="009F4207">
              <w:rPr>
                <w:sz w:val="20"/>
                <w:szCs w:val="20"/>
              </w:rPr>
              <w:t>Thoracotomy and radical extra pleural pneumonectomy or radical lung preserving decortication and pleurectomy for malignancy, other than a service associated with a service to which item 18258, 18260, 38815, 38816, 38828, 38829, 38830, 38831, 38832 or 38833 applies</w:t>
            </w:r>
          </w:p>
          <w:p w14:paraId="3CCF8F15" w14:textId="77777777" w:rsidR="00DD2E4B" w:rsidRPr="009F4207" w:rsidRDefault="00DD2E4B">
            <w:pPr>
              <w:spacing w:before="200" w:after="200"/>
              <w:rPr>
                <w:sz w:val="20"/>
                <w:szCs w:val="20"/>
              </w:rPr>
            </w:pPr>
            <w:r w:rsidRPr="009F4207">
              <w:rPr>
                <w:sz w:val="20"/>
                <w:szCs w:val="20"/>
              </w:rPr>
              <w:t xml:space="preserve">(H)  (Anaes.) (Assist.) </w:t>
            </w:r>
          </w:p>
          <w:p w14:paraId="01B0F1B9" w14:textId="77777777" w:rsidR="00DD2E4B" w:rsidRPr="009F4207" w:rsidRDefault="00DD2E4B">
            <w:pPr>
              <w:tabs>
                <w:tab w:val="left" w:pos="1701"/>
              </w:tabs>
            </w:pPr>
            <w:r w:rsidRPr="009F4207">
              <w:rPr>
                <w:b/>
                <w:sz w:val="20"/>
              </w:rPr>
              <w:t xml:space="preserve">Fee: </w:t>
            </w:r>
            <w:r w:rsidRPr="009F4207">
              <w:t>$3,887.20</w:t>
            </w:r>
            <w:r w:rsidRPr="009F4207">
              <w:tab/>
            </w:r>
            <w:r w:rsidRPr="009F4207">
              <w:rPr>
                <w:b/>
                <w:sz w:val="20"/>
              </w:rPr>
              <w:t xml:space="preserve">Benefit: </w:t>
            </w:r>
            <w:r w:rsidRPr="009F4207">
              <w:t>75% = $2915.40</w:t>
            </w:r>
          </w:p>
        </w:tc>
      </w:tr>
      <w:tr w:rsidR="00DD2E4B" w:rsidRPr="009F4207" w14:paraId="108C9E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8D6230" w14:textId="77777777" w:rsidR="00DD2E4B" w:rsidRPr="009F4207" w:rsidRDefault="00DD2E4B">
            <w:pPr>
              <w:rPr>
                <w:b/>
              </w:rPr>
            </w:pPr>
            <w:r w:rsidRPr="009F4207">
              <w:rPr>
                <w:b/>
              </w:rPr>
              <w:t>Fee</w:t>
            </w:r>
          </w:p>
          <w:p w14:paraId="73FCACEB" w14:textId="77777777" w:rsidR="00DD2E4B" w:rsidRPr="009F4207" w:rsidRDefault="00DD2E4B">
            <w:r w:rsidRPr="009F4207">
              <w:t>38837</w:t>
            </w:r>
          </w:p>
        </w:tc>
        <w:tc>
          <w:tcPr>
            <w:tcW w:w="0" w:type="auto"/>
            <w:tcMar>
              <w:top w:w="38" w:type="dxa"/>
              <w:left w:w="38" w:type="dxa"/>
              <w:bottom w:w="38" w:type="dxa"/>
              <w:right w:w="38" w:type="dxa"/>
            </w:tcMar>
            <w:vAlign w:val="bottom"/>
          </w:tcPr>
          <w:p w14:paraId="3F829946" w14:textId="77777777" w:rsidR="00DD2E4B" w:rsidRPr="009F4207" w:rsidRDefault="00DD2E4B">
            <w:pPr>
              <w:spacing w:after="200"/>
              <w:rPr>
                <w:sz w:val="20"/>
                <w:szCs w:val="20"/>
              </w:rPr>
            </w:pPr>
            <w:r w:rsidRPr="009F4207">
              <w:rPr>
                <w:sz w:val="20"/>
                <w:szCs w:val="20"/>
              </w:rPr>
              <w:t>Mediastinum, cervical exploration of, with or without biopsy, other than a service associated with a service to which item 18258, 18260, 38815, 38816 or 38828 applies</w:t>
            </w:r>
          </w:p>
          <w:p w14:paraId="103EED79" w14:textId="77777777" w:rsidR="00DD2E4B" w:rsidRPr="009F4207" w:rsidRDefault="00DD2E4B">
            <w:pPr>
              <w:spacing w:before="200" w:after="200"/>
              <w:rPr>
                <w:sz w:val="20"/>
                <w:szCs w:val="20"/>
              </w:rPr>
            </w:pPr>
            <w:r w:rsidRPr="009F4207">
              <w:rPr>
                <w:sz w:val="20"/>
                <w:szCs w:val="20"/>
              </w:rPr>
              <w:t xml:space="preserve">(H)  (Anaes.) (Assist.) </w:t>
            </w:r>
          </w:p>
          <w:p w14:paraId="5928E2AB" w14:textId="77777777" w:rsidR="00DD2E4B" w:rsidRPr="009F4207" w:rsidRDefault="00DD2E4B">
            <w:pPr>
              <w:tabs>
                <w:tab w:val="left" w:pos="1701"/>
              </w:tabs>
            </w:pPr>
            <w:r w:rsidRPr="009F4207">
              <w:rPr>
                <w:b/>
                <w:sz w:val="20"/>
              </w:rPr>
              <w:t xml:space="preserve">Fee: </w:t>
            </w:r>
            <w:r w:rsidRPr="009F4207">
              <w:t>$397.60</w:t>
            </w:r>
            <w:r w:rsidRPr="009F4207">
              <w:tab/>
            </w:r>
            <w:r w:rsidRPr="009F4207">
              <w:rPr>
                <w:b/>
                <w:sz w:val="20"/>
              </w:rPr>
              <w:t xml:space="preserve">Benefit: </w:t>
            </w:r>
            <w:r w:rsidRPr="009F4207">
              <w:t>75% = $298.20</w:t>
            </w:r>
          </w:p>
        </w:tc>
      </w:tr>
      <w:tr w:rsidR="00DD2E4B" w:rsidRPr="009F4207" w14:paraId="450F40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A1C430" w14:textId="77777777" w:rsidR="00DD2E4B" w:rsidRPr="009F4207" w:rsidRDefault="00DD2E4B">
            <w:pPr>
              <w:rPr>
                <w:b/>
              </w:rPr>
            </w:pPr>
            <w:r w:rsidRPr="009F4207">
              <w:rPr>
                <w:b/>
              </w:rPr>
              <w:t>Fee</w:t>
            </w:r>
          </w:p>
          <w:p w14:paraId="41F06BEF" w14:textId="77777777" w:rsidR="00DD2E4B" w:rsidRPr="009F4207" w:rsidRDefault="00DD2E4B">
            <w:r w:rsidRPr="009F4207">
              <w:t>38838</w:t>
            </w:r>
          </w:p>
        </w:tc>
        <w:tc>
          <w:tcPr>
            <w:tcW w:w="0" w:type="auto"/>
            <w:tcMar>
              <w:top w:w="38" w:type="dxa"/>
              <w:left w:w="38" w:type="dxa"/>
              <w:bottom w:w="38" w:type="dxa"/>
              <w:right w:w="38" w:type="dxa"/>
            </w:tcMar>
            <w:vAlign w:val="bottom"/>
          </w:tcPr>
          <w:p w14:paraId="3F698B76" w14:textId="77777777" w:rsidR="00DD2E4B" w:rsidRPr="009F4207" w:rsidRDefault="00DD2E4B">
            <w:pPr>
              <w:spacing w:after="200"/>
              <w:rPr>
                <w:sz w:val="20"/>
                <w:szCs w:val="20"/>
              </w:rPr>
            </w:pPr>
            <w:r w:rsidRPr="009F4207">
              <w:rPr>
                <w:sz w:val="20"/>
                <w:szCs w:val="20"/>
              </w:rPr>
              <w:t>Thoracotomy or thoracoscopy or sternotomy, for removal of thymus or mediastinal tumour, other than a service associated with a service to which item 18258, 18260, 38815, 38816 or 38828 applies</w:t>
            </w:r>
          </w:p>
          <w:p w14:paraId="4F180D53" w14:textId="77777777" w:rsidR="00DD2E4B" w:rsidRPr="009F4207" w:rsidRDefault="00DD2E4B">
            <w:pPr>
              <w:spacing w:before="200" w:after="200"/>
              <w:rPr>
                <w:sz w:val="20"/>
                <w:szCs w:val="20"/>
              </w:rPr>
            </w:pPr>
            <w:r w:rsidRPr="009F4207">
              <w:rPr>
                <w:sz w:val="20"/>
                <w:szCs w:val="20"/>
              </w:rPr>
              <w:t xml:space="preserve">(H) (Anaes.) (Assist.) </w:t>
            </w:r>
          </w:p>
          <w:p w14:paraId="68C412B9" w14:textId="77777777" w:rsidR="00DD2E4B" w:rsidRPr="009F4207" w:rsidRDefault="00DD2E4B">
            <w:pPr>
              <w:tabs>
                <w:tab w:val="left" w:pos="1701"/>
              </w:tabs>
            </w:pPr>
            <w:r w:rsidRPr="009F4207">
              <w:rPr>
                <w:b/>
                <w:sz w:val="20"/>
              </w:rPr>
              <w:t xml:space="preserve">Fee: </w:t>
            </w:r>
            <w:r w:rsidRPr="009F4207">
              <w:t>$1,296.15</w:t>
            </w:r>
            <w:r w:rsidRPr="009F4207">
              <w:tab/>
            </w:r>
            <w:r w:rsidRPr="009F4207">
              <w:rPr>
                <w:b/>
                <w:sz w:val="20"/>
              </w:rPr>
              <w:t xml:space="preserve">Benefit: </w:t>
            </w:r>
            <w:r w:rsidRPr="009F4207">
              <w:t>75% = $972.15</w:t>
            </w:r>
          </w:p>
        </w:tc>
      </w:tr>
      <w:tr w:rsidR="00DD2E4B" w:rsidRPr="009F4207" w14:paraId="356548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354957" w14:textId="77777777" w:rsidR="00DD2E4B" w:rsidRPr="009F4207" w:rsidRDefault="00DD2E4B">
            <w:pPr>
              <w:rPr>
                <w:b/>
              </w:rPr>
            </w:pPr>
            <w:r w:rsidRPr="009F4207">
              <w:rPr>
                <w:b/>
              </w:rPr>
              <w:t>Fee</w:t>
            </w:r>
          </w:p>
          <w:p w14:paraId="184B8525" w14:textId="77777777" w:rsidR="00DD2E4B" w:rsidRPr="009F4207" w:rsidRDefault="00DD2E4B">
            <w:r w:rsidRPr="009F4207">
              <w:t>38839</w:t>
            </w:r>
          </w:p>
        </w:tc>
        <w:tc>
          <w:tcPr>
            <w:tcW w:w="0" w:type="auto"/>
            <w:tcMar>
              <w:top w:w="38" w:type="dxa"/>
              <w:left w:w="38" w:type="dxa"/>
              <w:bottom w:w="38" w:type="dxa"/>
              <w:right w:w="38" w:type="dxa"/>
            </w:tcMar>
            <w:vAlign w:val="bottom"/>
          </w:tcPr>
          <w:p w14:paraId="243F9DB5" w14:textId="77777777" w:rsidR="00DD2E4B" w:rsidRPr="009F4207" w:rsidRDefault="00DD2E4B">
            <w:pPr>
              <w:spacing w:after="200"/>
              <w:rPr>
                <w:sz w:val="20"/>
                <w:szCs w:val="20"/>
              </w:rPr>
            </w:pPr>
            <w:r w:rsidRPr="009F4207">
              <w:rPr>
                <w:sz w:val="20"/>
                <w:szCs w:val="20"/>
              </w:rPr>
              <w:t>Pericardium, subxiphoid open surgical drainage of, other than a service associated with a service to which item 18258, 18260, 38815, 38816, 38828 or 38840 applies</w:t>
            </w:r>
          </w:p>
          <w:p w14:paraId="3791E43F" w14:textId="77777777" w:rsidR="00DD2E4B" w:rsidRPr="009F4207" w:rsidRDefault="00DD2E4B">
            <w:pPr>
              <w:spacing w:before="200" w:after="200"/>
              <w:rPr>
                <w:sz w:val="20"/>
                <w:szCs w:val="20"/>
              </w:rPr>
            </w:pPr>
            <w:r w:rsidRPr="009F4207">
              <w:rPr>
                <w:sz w:val="20"/>
                <w:szCs w:val="20"/>
              </w:rPr>
              <w:t xml:space="preserve">(H) (Anaes.) (Assist.) </w:t>
            </w:r>
          </w:p>
          <w:p w14:paraId="72EE2744" w14:textId="77777777" w:rsidR="00DD2E4B" w:rsidRPr="009F4207" w:rsidRDefault="00DD2E4B">
            <w:pPr>
              <w:tabs>
                <w:tab w:val="left" w:pos="1701"/>
              </w:tabs>
            </w:pPr>
            <w:r w:rsidRPr="009F4207">
              <w:rPr>
                <w:b/>
                <w:sz w:val="20"/>
              </w:rPr>
              <w:t xml:space="preserve">Fee: </w:t>
            </w:r>
            <w:r w:rsidRPr="009F4207">
              <w:t>$628.35</w:t>
            </w:r>
            <w:r w:rsidRPr="009F4207">
              <w:tab/>
            </w:r>
            <w:r w:rsidRPr="009F4207">
              <w:rPr>
                <w:b/>
                <w:sz w:val="20"/>
              </w:rPr>
              <w:t xml:space="preserve">Benefit: </w:t>
            </w:r>
            <w:r w:rsidRPr="009F4207">
              <w:t>75% = $471.30</w:t>
            </w:r>
          </w:p>
        </w:tc>
      </w:tr>
      <w:tr w:rsidR="00DD2E4B" w:rsidRPr="009F4207" w14:paraId="56EF19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9B2674" w14:textId="77777777" w:rsidR="00DD2E4B" w:rsidRPr="009F4207" w:rsidRDefault="00DD2E4B">
            <w:pPr>
              <w:rPr>
                <w:b/>
              </w:rPr>
            </w:pPr>
            <w:r w:rsidRPr="009F4207">
              <w:rPr>
                <w:b/>
              </w:rPr>
              <w:t>Fee</w:t>
            </w:r>
          </w:p>
          <w:p w14:paraId="201EDC5A" w14:textId="77777777" w:rsidR="00DD2E4B" w:rsidRPr="009F4207" w:rsidRDefault="00DD2E4B">
            <w:r w:rsidRPr="009F4207">
              <w:t>38840</w:t>
            </w:r>
          </w:p>
        </w:tc>
        <w:tc>
          <w:tcPr>
            <w:tcW w:w="0" w:type="auto"/>
            <w:tcMar>
              <w:top w:w="38" w:type="dxa"/>
              <w:left w:w="38" w:type="dxa"/>
              <w:bottom w:w="38" w:type="dxa"/>
              <w:right w:w="38" w:type="dxa"/>
            </w:tcMar>
            <w:vAlign w:val="bottom"/>
          </w:tcPr>
          <w:p w14:paraId="5AF8229D" w14:textId="77777777" w:rsidR="00DD2E4B" w:rsidRPr="009F4207" w:rsidRDefault="00DD2E4B">
            <w:pPr>
              <w:spacing w:after="200"/>
              <w:rPr>
                <w:sz w:val="20"/>
                <w:szCs w:val="20"/>
              </w:rPr>
            </w:pPr>
            <w:r w:rsidRPr="009F4207">
              <w:rPr>
                <w:sz w:val="20"/>
                <w:szCs w:val="20"/>
              </w:rPr>
              <w:t>Pericardium, transthoracic (thoracotomy or thoracoscopy) open surgical drainage of, other than a service associated with a service to which item 18258, 18260, 38815, 38816, 38828 or 38839 applies</w:t>
            </w:r>
          </w:p>
          <w:p w14:paraId="7C54CA88" w14:textId="77777777" w:rsidR="00DD2E4B" w:rsidRPr="009F4207" w:rsidRDefault="00DD2E4B">
            <w:pPr>
              <w:spacing w:before="200" w:after="200"/>
              <w:rPr>
                <w:sz w:val="20"/>
                <w:szCs w:val="20"/>
              </w:rPr>
            </w:pPr>
            <w:r w:rsidRPr="009F4207">
              <w:rPr>
                <w:sz w:val="20"/>
                <w:szCs w:val="20"/>
              </w:rPr>
              <w:t xml:space="preserve">(H) (Anaes.) (Assist.) </w:t>
            </w:r>
          </w:p>
          <w:p w14:paraId="5BEABA04" w14:textId="77777777" w:rsidR="00DD2E4B" w:rsidRPr="009F4207" w:rsidRDefault="00DD2E4B">
            <w:pPr>
              <w:tabs>
                <w:tab w:val="left" w:pos="1701"/>
              </w:tabs>
            </w:pPr>
            <w:r w:rsidRPr="009F4207">
              <w:rPr>
                <w:b/>
                <w:sz w:val="20"/>
              </w:rPr>
              <w:t xml:space="preserve">Fee: </w:t>
            </w:r>
            <w:r w:rsidRPr="009F4207">
              <w:t>$938.20</w:t>
            </w:r>
            <w:r w:rsidRPr="009F4207">
              <w:tab/>
            </w:r>
            <w:r w:rsidRPr="009F4207">
              <w:rPr>
                <w:b/>
                <w:sz w:val="20"/>
              </w:rPr>
              <w:t xml:space="preserve">Benefit: </w:t>
            </w:r>
            <w:r w:rsidRPr="009F4207">
              <w:t>75% = $703.65</w:t>
            </w:r>
          </w:p>
        </w:tc>
      </w:tr>
      <w:tr w:rsidR="00DD2E4B" w:rsidRPr="009F4207" w14:paraId="13CDA7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C43C3A" w14:textId="77777777" w:rsidR="00DD2E4B" w:rsidRPr="009F4207" w:rsidRDefault="00DD2E4B">
            <w:pPr>
              <w:rPr>
                <w:b/>
              </w:rPr>
            </w:pPr>
            <w:r w:rsidRPr="009F4207">
              <w:rPr>
                <w:b/>
              </w:rPr>
              <w:t>Fee</w:t>
            </w:r>
          </w:p>
          <w:p w14:paraId="5C473D95" w14:textId="77777777" w:rsidR="00DD2E4B" w:rsidRPr="009F4207" w:rsidRDefault="00DD2E4B">
            <w:r w:rsidRPr="009F4207">
              <w:t>38841</w:t>
            </w:r>
          </w:p>
        </w:tc>
        <w:tc>
          <w:tcPr>
            <w:tcW w:w="0" w:type="auto"/>
            <w:tcMar>
              <w:top w:w="38" w:type="dxa"/>
              <w:left w:w="38" w:type="dxa"/>
              <w:bottom w:w="38" w:type="dxa"/>
              <w:right w:w="38" w:type="dxa"/>
            </w:tcMar>
            <w:vAlign w:val="bottom"/>
          </w:tcPr>
          <w:p w14:paraId="34126608" w14:textId="77777777" w:rsidR="00DD2E4B" w:rsidRPr="009F4207" w:rsidRDefault="00DD2E4B">
            <w:pPr>
              <w:spacing w:after="200"/>
              <w:rPr>
                <w:sz w:val="20"/>
                <w:szCs w:val="20"/>
              </w:rPr>
            </w:pPr>
            <w:r w:rsidRPr="009F4207">
              <w:rPr>
                <w:sz w:val="20"/>
                <w:szCs w:val="20"/>
              </w:rPr>
              <w:t>Pericardiectomy via sternotomy or thoracoscopy or anterolateral thoracotomy without cardiopulmonary bypass, other than a service associated with a service to which item 18258, 18260, 38815, 38816 or 38828 applies</w:t>
            </w:r>
          </w:p>
          <w:p w14:paraId="40E0FFC5" w14:textId="77777777" w:rsidR="00DD2E4B" w:rsidRPr="009F4207" w:rsidRDefault="00DD2E4B">
            <w:pPr>
              <w:spacing w:before="200" w:after="200"/>
              <w:rPr>
                <w:sz w:val="20"/>
                <w:szCs w:val="20"/>
              </w:rPr>
            </w:pPr>
            <w:r w:rsidRPr="009F4207">
              <w:rPr>
                <w:sz w:val="20"/>
                <w:szCs w:val="20"/>
              </w:rPr>
              <w:t xml:space="preserve">(H)  (Anaes.) (Assist.) </w:t>
            </w:r>
          </w:p>
          <w:p w14:paraId="12C1119E" w14:textId="77777777" w:rsidR="00DD2E4B" w:rsidRPr="009F4207" w:rsidRDefault="00DD2E4B">
            <w:pPr>
              <w:tabs>
                <w:tab w:val="left" w:pos="1701"/>
              </w:tabs>
            </w:pPr>
            <w:r w:rsidRPr="009F4207">
              <w:rPr>
                <w:b/>
                <w:sz w:val="20"/>
              </w:rPr>
              <w:t xml:space="preserve">Fee: </w:t>
            </w:r>
            <w:r w:rsidRPr="009F4207">
              <w:t>$1,677.85</w:t>
            </w:r>
            <w:r w:rsidRPr="009F4207">
              <w:tab/>
            </w:r>
            <w:r w:rsidRPr="009F4207">
              <w:rPr>
                <w:b/>
                <w:sz w:val="20"/>
              </w:rPr>
              <w:t xml:space="preserve">Benefit: </w:t>
            </w:r>
            <w:r w:rsidRPr="009F4207">
              <w:t>75% = $1258.40</w:t>
            </w:r>
          </w:p>
        </w:tc>
      </w:tr>
      <w:tr w:rsidR="00DD2E4B" w:rsidRPr="009F4207" w14:paraId="317E6B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943055" w14:textId="77777777" w:rsidR="00DD2E4B" w:rsidRPr="009F4207" w:rsidRDefault="00DD2E4B">
            <w:pPr>
              <w:rPr>
                <w:b/>
              </w:rPr>
            </w:pPr>
            <w:r w:rsidRPr="009F4207">
              <w:rPr>
                <w:b/>
              </w:rPr>
              <w:lastRenderedPageBreak/>
              <w:t>Fee</w:t>
            </w:r>
          </w:p>
          <w:p w14:paraId="770F20CA" w14:textId="77777777" w:rsidR="00DD2E4B" w:rsidRPr="009F4207" w:rsidRDefault="00DD2E4B">
            <w:r w:rsidRPr="009F4207">
              <w:t>38842</w:t>
            </w:r>
          </w:p>
        </w:tc>
        <w:tc>
          <w:tcPr>
            <w:tcW w:w="0" w:type="auto"/>
            <w:tcMar>
              <w:top w:w="38" w:type="dxa"/>
              <w:left w:w="38" w:type="dxa"/>
              <w:bottom w:w="38" w:type="dxa"/>
              <w:right w:w="38" w:type="dxa"/>
            </w:tcMar>
            <w:vAlign w:val="bottom"/>
          </w:tcPr>
          <w:p w14:paraId="1A69E583" w14:textId="77777777" w:rsidR="00DD2E4B" w:rsidRPr="009F4207" w:rsidRDefault="00DD2E4B">
            <w:pPr>
              <w:spacing w:after="200"/>
              <w:rPr>
                <w:sz w:val="20"/>
                <w:szCs w:val="20"/>
              </w:rPr>
            </w:pPr>
            <w:r w:rsidRPr="009F4207">
              <w:rPr>
                <w:sz w:val="20"/>
                <w:szCs w:val="20"/>
              </w:rPr>
              <w:t>Pericardiectomy via sternotomy or anterolateral thoracotomy with cardiopulmonary bypass, other than a service associated with a service to which item 18258, 18260, 38815, 38816 or 38828 applies</w:t>
            </w:r>
          </w:p>
          <w:p w14:paraId="6B969D71" w14:textId="77777777" w:rsidR="00DD2E4B" w:rsidRPr="009F4207" w:rsidRDefault="00DD2E4B">
            <w:pPr>
              <w:spacing w:before="200" w:after="200"/>
              <w:rPr>
                <w:sz w:val="20"/>
                <w:szCs w:val="20"/>
              </w:rPr>
            </w:pPr>
            <w:r w:rsidRPr="009F4207">
              <w:rPr>
                <w:sz w:val="20"/>
                <w:szCs w:val="20"/>
              </w:rPr>
              <w:t xml:space="preserve">(H)  (Anaes.) (Assist.) </w:t>
            </w:r>
          </w:p>
          <w:p w14:paraId="0C22E380" w14:textId="77777777" w:rsidR="00DD2E4B" w:rsidRPr="009F4207" w:rsidRDefault="00DD2E4B">
            <w:pPr>
              <w:tabs>
                <w:tab w:val="left" w:pos="1701"/>
              </w:tabs>
            </w:pPr>
            <w:r w:rsidRPr="009F4207">
              <w:rPr>
                <w:b/>
                <w:sz w:val="20"/>
              </w:rPr>
              <w:t xml:space="preserve">Fee: </w:t>
            </w:r>
            <w:r w:rsidRPr="009F4207">
              <w:t>$2,347.30</w:t>
            </w:r>
            <w:r w:rsidRPr="009F4207">
              <w:tab/>
            </w:r>
            <w:r w:rsidRPr="009F4207">
              <w:rPr>
                <w:b/>
                <w:sz w:val="20"/>
              </w:rPr>
              <w:t xml:space="preserve">Benefit: </w:t>
            </w:r>
            <w:r w:rsidRPr="009F4207">
              <w:t>75% = $1760.50</w:t>
            </w:r>
          </w:p>
        </w:tc>
      </w:tr>
      <w:tr w:rsidR="00DD2E4B" w:rsidRPr="009F4207" w14:paraId="6B1DFE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E5A0EF" w14:textId="77777777" w:rsidR="00DD2E4B" w:rsidRPr="009F4207" w:rsidRDefault="00DD2E4B">
            <w:pPr>
              <w:rPr>
                <w:b/>
              </w:rPr>
            </w:pPr>
            <w:r w:rsidRPr="009F4207">
              <w:rPr>
                <w:b/>
              </w:rPr>
              <w:t>Fee</w:t>
            </w:r>
          </w:p>
          <w:p w14:paraId="595BE87C" w14:textId="77777777" w:rsidR="00DD2E4B" w:rsidRPr="009F4207" w:rsidRDefault="00DD2E4B">
            <w:r w:rsidRPr="009F4207">
              <w:t>38845</w:t>
            </w:r>
          </w:p>
        </w:tc>
        <w:tc>
          <w:tcPr>
            <w:tcW w:w="0" w:type="auto"/>
            <w:tcMar>
              <w:top w:w="38" w:type="dxa"/>
              <w:left w:w="38" w:type="dxa"/>
              <w:bottom w:w="38" w:type="dxa"/>
              <w:right w:w="38" w:type="dxa"/>
            </w:tcMar>
            <w:vAlign w:val="bottom"/>
          </w:tcPr>
          <w:p w14:paraId="35F2B9F5" w14:textId="77777777" w:rsidR="00DD2E4B" w:rsidRPr="009F4207" w:rsidRDefault="00DD2E4B">
            <w:pPr>
              <w:spacing w:after="200"/>
              <w:rPr>
                <w:sz w:val="20"/>
                <w:szCs w:val="20"/>
              </w:rPr>
            </w:pPr>
            <w:r w:rsidRPr="009F4207">
              <w:rPr>
                <w:sz w:val="20"/>
                <w:szCs w:val="20"/>
              </w:rPr>
              <w:t>Sternal wire or wires, removal of, other than a service associated with a service to which item 18258, 18260, 38815, 38816 or 38828 applies</w:t>
            </w:r>
          </w:p>
          <w:p w14:paraId="3BD4CED6" w14:textId="77777777" w:rsidR="00DD2E4B" w:rsidRPr="009F4207" w:rsidRDefault="00DD2E4B">
            <w:pPr>
              <w:spacing w:before="200" w:after="200"/>
              <w:rPr>
                <w:sz w:val="20"/>
                <w:szCs w:val="20"/>
              </w:rPr>
            </w:pPr>
            <w:r w:rsidRPr="009F4207">
              <w:rPr>
                <w:sz w:val="20"/>
                <w:szCs w:val="20"/>
              </w:rPr>
              <w:t xml:space="preserve">(H)  (Anaes.) </w:t>
            </w:r>
          </w:p>
          <w:p w14:paraId="6E0FB19E" w14:textId="77777777" w:rsidR="00DD2E4B" w:rsidRPr="009F4207" w:rsidRDefault="00DD2E4B">
            <w:pPr>
              <w:tabs>
                <w:tab w:val="left" w:pos="1701"/>
              </w:tabs>
            </w:pPr>
            <w:r w:rsidRPr="009F4207">
              <w:rPr>
                <w:b/>
                <w:sz w:val="20"/>
              </w:rPr>
              <w:t xml:space="preserve">Fee: </w:t>
            </w:r>
            <w:r w:rsidRPr="009F4207">
              <w:t>$301.65</w:t>
            </w:r>
            <w:r w:rsidRPr="009F4207">
              <w:tab/>
            </w:r>
            <w:r w:rsidRPr="009F4207">
              <w:rPr>
                <w:b/>
                <w:sz w:val="20"/>
              </w:rPr>
              <w:t xml:space="preserve">Benefit: </w:t>
            </w:r>
            <w:r w:rsidRPr="009F4207">
              <w:t>75% = $226.25</w:t>
            </w:r>
          </w:p>
        </w:tc>
      </w:tr>
      <w:tr w:rsidR="00DD2E4B" w:rsidRPr="009F4207" w14:paraId="4DE9C2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B37139" w14:textId="77777777" w:rsidR="00DD2E4B" w:rsidRPr="009F4207" w:rsidRDefault="00DD2E4B">
            <w:pPr>
              <w:rPr>
                <w:b/>
              </w:rPr>
            </w:pPr>
            <w:r w:rsidRPr="009F4207">
              <w:rPr>
                <w:b/>
              </w:rPr>
              <w:t>Fee</w:t>
            </w:r>
          </w:p>
          <w:p w14:paraId="170B9045" w14:textId="77777777" w:rsidR="00DD2E4B" w:rsidRPr="009F4207" w:rsidRDefault="00DD2E4B">
            <w:r w:rsidRPr="009F4207">
              <w:t>38846</w:t>
            </w:r>
          </w:p>
        </w:tc>
        <w:tc>
          <w:tcPr>
            <w:tcW w:w="0" w:type="auto"/>
            <w:tcMar>
              <w:top w:w="38" w:type="dxa"/>
              <w:left w:w="38" w:type="dxa"/>
              <w:bottom w:w="38" w:type="dxa"/>
              <w:right w:w="38" w:type="dxa"/>
            </w:tcMar>
            <w:vAlign w:val="bottom"/>
          </w:tcPr>
          <w:p w14:paraId="31AA6495" w14:textId="77777777" w:rsidR="00DD2E4B" w:rsidRPr="009F4207" w:rsidRDefault="00DD2E4B">
            <w:pPr>
              <w:spacing w:after="200"/>
              <w:rPr>
                <w:sz w:val="20"/>
                <w:szCs w:val="20"/>
              </w:rPr>
            </w:pPr>
            <w:r w:rsidRPr="009F4207">
              <w:rPr>
                <w:sz w:val="20"/>
                <w:szCs w:val="20"/>
              </w:rPr>
              <w:t>Pectus excavatum or pectus carinatum, repair or radical correction of, other than a service associated with a service to which item 18258, 18260, 38815, 38816, 38828, 38847, 38848 or 38849 applies</w:t>
            </w:r>
          </w:p>
          <w:p w14:paraId="70E186D6" w14:textId="77777777" w:rsidR="00DD2E4B" w:rsidRPr="009F4207" w:rsidRDefault="00DD2E4B">
            <w:pPr>
              <w:spacing w:before="200" w:after="200"/>
              <w:rPr>
                <w:sz w:val="20"/>
                <w:szCs w:val="20"/>
              </w:rPr>
            </w:pPr>
            <w:r w:rsidRPr="009F4207">
              <w:rPr>
                <w:sz w:val="20"/>
                <w:szCs w:val="20"/>
              </w:rPr>
              <w:t xml:space="preserve">(H)  (Anaes.) (Assist.) </w:t>
            </w:r>
          </w:p>
          <w:p w14:paraId="16FEB05D" w14:textId="77777777" w:rsidR="00DD2E4B" w:rsidRPr="009F4207" w:rsidRDefault="00DD2E4B">
            <w:r w:rsidRPr="009F4207">
              <w:t>(See para TN.8.259 of explanatory notes to this Category)</w:t>
            </w:r>
          </w:p>
          <w:p w14:paraId="43C09390" w14:textId="77777777" w:rsidR="00DD2E4B" w:rsidRPr="009F4207" w:rsidRDefault="00DD2E4B">
            <w:pPr>
              <w:tabs>
                <w:tab w:val="left" w:pos="1701"/>
              </w:tabs>
            </w:pPr>
            <w:r w:rsidRPr="009F4207">
              <w:rPr>
                <w:b/>
                <w:sz w:val="20"/>
              </w:rPr>
              <w:t xml:space="preserve">Fee: </w:t>
            </w:r>
            <w:r w:rsidRPr="009F4207">
              <w:t>$1,566.45</w:t>
            </w:r>
            <w:r w:rsidRPr="009F4207">
              <w:tab/>
            </w:r>
            <w:r w:rsidRPr="009F4207">
              <w:rPr>
                <w:b/>
                <w:sz w:val="20"/>
              </w:rPr>
              <w:t xml:space="preserve">Benefit: </w:t>
            </w:r>
            <w:r w:rsidRPr="009F4207">
              <w:t>75% = $1174.85</w:t>
            </w:r>
          </w:p>
        </w:tc>
      </w:tr>
      <w:tr w:rsidR="00DD2E4B" w:rsidRPr="009F4207" w14:paraId="5EECA2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D74B0B" w14:textId="77777777" w:rsidR="00DD2E4B" w:rsidRPr="009F4207" w:rsidRDefault="00DD2E4B">
            <w:pPr>
              <w:rPr>
                <w:b/>
              </w:rPr>
            </w:pPr>
            <w:r w:rsidRPr="009F4207">
              <w:rPr>
                <w:b/>
              </w:rPr>
              <w:t>Fee</w:t>
            </w:r>
          </w:p>
          <w:p w14:paraId="2D66B4B9" w14:textId="77777777" w:rsidR="00DD2E4B" w:rsidRPr="009F4207" w:rsidRDefault="00DD2E4B">
            <w:r w:rsidRPr="009F4207">
              <w:t>38847</w:t>
            </w:r>
          </w:p>
        </w:tc>
        <w:tc>
          <w:tcPr>
            <w:tcW w:w="0" w:type="auto"/>
            <w:tcMar>
              <w:top w:w="38" w:type="dxa"/>
              <w:left w:w="38" w:type="dxa"/>
              <w:bottom w:w="38" w:type="dxa"/>
              <w:right w:w="38" w:type="dxa"/>
            </w:tcMar>
            <w:vAlign w:val="bottom"/>
          </w:tcPr>
          <w:p w14:paraId="582FDADF" w14:textId="77777777" w:rsidR="00DD2E4B" w:rsidRPr="009F4207" w:rsidRDefault="00DD2E4B">
            <w:pPr>
              <w:spacing w:after="200"/>
              <w:rPr>
                <w:sz w:val="20"/>
                <w:szCs w:val="20"/>
              </w:rPr>
            </w:pPr>
            <w:r w:rsidRPr="009F4207">
              <w:rPr>
                <w:sz w:val="20"/>
                <w:szCs w:val="20"/>
              </w:rPr>
              <w:t>Pectus excavatum, repair of, with implantation of subcutaneous prosthesis, other than a service associated with a service to which item 18258, 18260, 38815, 38816, 38828, 38846, 38848 or 38849 applies</w:t>
            </w:r>
          </w:p>
          <w:p w14:paraId="3EEC89A8" w14:textId="77777777" w:rsidR="00DD2E4B" w:rsidRPr="009F4207" w:rsidRDefault="00DD2E4B">
            <w:pPr>
              <w:spacing w:before="200" w:after="200"/>
              <w:rPr>
                <w:sz w:val="20"/>
                <w:szCs w:val="20"/>
              </w:rPr>
            </w:pPr>
            <w:r w:rsidRPr="009F4207">
              <w:rPr>
                <w:sz w:val="20"/>
                <w:szCs w:val="20"/>
              </w:rPr>
              <w:t xml:space="preserve">(H)  (Anaes.) (Assist.) </w:t>
            </w:r>
          </w:p>
          <w:p w14:paraId="1369DA69" w14:textId="77777777" w:rsidR="00DD2E4B" w:rsidRPr="009F4207" w:rsidRDefault="00DD2E4B">
            <w:pPr>
              <w:tabs>
                <w:tab w:val="left" w:pos="1701"/>
              </w:tabs>
            </w:pPr>
            <w:r w:rsidRPr="009F4207">
              <w:rPr>
                <w:b/>
                <w:sz w:val="20"/>
              </w:rPr>
              <w:t xml:space="preserve">Fee: </w:t>
            </w:r>
            <w:r w:rsidRPr="009F4207">
              <w:t>$834.95</w:t>
            </w:r>
            <w:r w:rsidRPr="009F4207">
              <w:tab/>
            </w:r>
            <w:r w:rsidRPr="009F4207">
              <w:rPr>
                <w:b/>
                <w:sz w:val="20"/>
              </w:rPr>
              <w:t xml:space="preserve">Benefit: </w:t>
            </w:r>
            <w:r w:rsidRPr="009F4207">
              <w:t>75% = $626.25</w:t>
            </w:r>
          </w:p>
        </w:tc>
      </w:tr>
      <w:tr w:rsidR="00DD2E4B" w:rsidRPr="009F4207" w14:paraId="1FE8C2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2680C1" w14:textId="77777777" w:rsidR="00DD2E4B" w:rsidRPr="009F4207" w:rsidRDefault="00DD2E4B">
            <w:pPr>
              <w:rPr>
                <w:b/>
              </w:rPr>
            </w:pPr>
            <w:r w:rsidRPr="009F4207">
              <w:rPr>
                <w:b/>
              </w:rPr>
              <w:t>Fee</w:t>
            </w:r>
          </w:p>
          <w:p w14:paraId="5B26364A" w14:textId="77777777" w:rsidR="00DD2E4B" w:rsidRPr="009F4207" w:rsidRDefault="00DD2E4B">
            <w:r w:rsidRPr="009F4207">
              <w:t>38848</w:t>
            </w:r>
          </w:p>
        </w:tc>
        <w:tc>
          <w:tcPr>
            <w:tcW w:w="0" w:type="auto"/>
            <w:tcMar>
              <w:top w:w="38" w:type="dxa"/>
              <w:left w:w="38" w:type="dxa"/>
              <w:bottom w:w="38" w:type="dxa"/>
              <w:right w:w="38" w:type="dxa"/>
            </w:tcMar>
            <w:vAlign w:val="bottom"/>
          </w:tcPr>
          <w:p w14:paraId="63FDAE57" w14:textId="77777777" w:rsidR="00DD2E4B" w:rsidRPr="009F4207" w:rsidRDefault="00DD2E4B">
            <w:pPr>
              <w:spacing w:after="200"/>
              <w:rPr>
                <w:sz w:val="20"/>
                <w:szCs w:val="20"/>
              </w:rPr>
            </w:pPr>
            <w:r w:rsidRPr="009F4207">
              <w:rPr>
                <w:sz w:val="20"/>
                <w:szCs w:val="20"/>
              </w:rPr>
              <w:t>Pectus excavatum, repair of, with insertion of a concave bar, by any method, other than a service associated with a service to which item 18258, 18260, 38815, 38816, 38828, 38846 or 38847 applies</w:t>
            </w:r>
          </w:p>
          <w:p w14:paraId="16162A4E" w14:textId="77777777" w:rsidR="00DD2E4B" w:rsidRPr="009F4207" w:rsidRDefault="00DD2E4B">
            <w:pPr>
              <w:spacing w:before="200" w:after="200"/>
              <w:rPr>
                <w:sz w:val="20"/>
                <w:szCs w:val="20"/>
              </w:rPr>
            </w:pPr>
            <w:r w:rsidRPr="009F4207">
              <w:rPr>
                <w:sz w:val="20"/>
                <w:szCs w:val="20"/>
              </w:rPr>
              <w:t xml:space="preserve">(H)  (Anaes.) (Assist.) </w:t>
            </w:r>
          </w:p>
          <w:p w14:paraId="6B61BEFC" w14:textId="77777777" w:rsidR="00DD2E4B" w:rsidRPr="009F4207" w:rsidRDefault="00DD2E4B">
            <w:pPr>
              <w:tabs>
                <w:tab w:val="left" w:pos="1701"/>
              </w:tabs>
            </w:pPr>
            <w:r w:rsidRPr="009F4207">
              <w:rPr>
                <w:b/>
                <w:sz w:val="20"/>
              </w:rPr>
              <w:t xml:space="preserve">Fee: </w:t>
            </w:r>
            <w:r w:rsidRPr="009F4207">
              <w:t>$1,253.15</w:t>
            </w:r>
            <w:r w:rsidRPr="009F4207">
              <w:tab/>
            </w:r>
            <w:r w:rsidRPr="009F4207">
              <w:rPr>
                <w:b/>
                <w:sz w:val="20"/>
              </w:rPr>
              <w:t xml:space="preserve">Benefit: </w:t>
            </w:r>
            <w:r w:rsidRPr="009F4207">
              <w:t>75% = $939.90</w:t>
            </w:r>
          </w:p>
        </w:tc>
      </w:tr>
      <w:tr w:rsidR="00DD2E4B" w:rsidRPr="009F4207" w14:paraId="06C3DD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854899" w14:textId="77777777" w:rsidR="00DD2E4B" w:rsidRPr="009F4207" w:rsidRDefault="00DD2E4B">
            <w:pPr>
              <w:rPr>
                <w:b/>
              </w:rPr>
            </w:pPr>
            <w:r w:rsidRPr="009F4207">
              <w:rPr>
                <w:b/>
              </w:rPr>
              <w:t>Fee</w:t>
            </w:r>
          </w:p>
          <w:p w14:paraId="773EFC88" w14:textId="77777777" w:rsidR="00DD2E4B" w:rsidRPr="009F4207" w:rsidRDefault="00DD2E4B">
            <w:r w:rsidRPr="009F4207">
              <w:t>38849</w:t>
            </w:r>
          </w:p>
        </w:tc>
        <w:tc>
          <w:tcPr>
            <w:tcW w:w="0" w:type="auto"/>
            <w:tcMar>
              <w:top w:w="38" w:type="dxa"/>
              <w:left w:w="38" w:type="dxa"/>
              <w:bottom w:w="38" w:type="dxa"/>
              <w:right w:w="38" w:type="dxa"/>
            </w:tcMar>
            <w:vAlign w:val="bottom"/>
          </w:tcPr>
          <w:p w14:paraId="466ADD46" w14:textId="77777777" w:rsidR="00DD2E4B" w:rsidRPr="009F4207" w:rsidRDefault="00DD2E4B">
            <w:pPr>
              <w:spacing w:after="200"/>
              <w:rPr>
                <w:sz w:val="20"/>
                <w:szCs w:val="20"/>
              </w:rPr>
            </w:pPr>
            <w:r w:rsidRPr="009F4207">
              <w:rPr>
                <w:sz w:val="20"/>
                <w:szCs w:val="20"/>
              </w:rPr>
              <w:t>Pectus excavatum, removal of a concave bar, by any method, not being a service associated with a service to which item 18258, 18260, 38815, 38816, 38828, 38846 or 38847 applies</w:t>
            </w:r>
          </w:p>
          <w:p w14:paraId="0CB7A79D" w14:textId="77777777" w:rsidR="00DD2E4B" w:rsidRPr="009F4207" w:rsidRDefault="00DD2E4B">
            <w:pPr>
              <w:spacing w:before="200" w:after="200"/>
              <w:rPr>
                <w:sz w:val="20"/>
                <w:szCs w:val="20"/>
              </w:rPr>
            </w:pPr>
            <w:r w:rsidRPr="009F4207">
              <w:rPr>
                <w:sz w:val="20"/>
                <w:szCs w:val="20"/>
              </w:rPr>
              <w:t xml:space="preserve">(H)  (Anaes.) (Assist.) </w:t>
            </w:r>
          </w:p>
          <w:p w14:paraId="7CA5FC10" w14:textId="77777777" w:rsidR="00DD2E4B" w:rsidRPr="009F4207" w:rsidRDefault="00DD2E4B">
            <w:pPr>
              <w:tabs>
                <w:tab w:val="left" w:pos="1701"/>
              </w:tabs>
            </w:pPr>
            <w:r w:rsidRPr="009F4207">
              <w:rPr>
                <w:b/>
                <w:sz w:val="20"/>
              </w:rPr>
              <w:t xml:space="preserve">Fee: </w:t>
            </w:r>
            <w:r w:rsidRPr="009F4207">
              <w:t>$626.50</w:t>
            </w:r>
            <w:r w:rsidRPr="009F4207">
              <w:tab/>
            </w:r>
            <w:r w:rsidRPr="009F4207">
              <w:rPr>
                <w:b/>
                <w:sz w:val="20"/>
              </w:rPr>
              <w:t xml:space="preserve">Benefit: </w:t>
            </w:r>
            <w:r w:rsidRPr="009F4207">
              <w:t>75% = $469.90</w:t>
            </w:r>
          </w:p>
        </w:tc>
      </w:tr>
      <w:tr w:rsidR="00DD2E4B" w:rsidRPr="009F4207" w14:paraId="0BB402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0EF8E5" w14:textId="77777777" w:rsidR="00DD2E4B" w:rsidRPr="009F4207" w:rsidRDefault="00DD2E4B">
            <w:pPr>
              <w:rPr>
                <w:b/>
              </w:rPr>
            </w:pPr>
            <w:r w:rsidRPr="009F4207">
              <w:rPr>
                <w:b/>
              </w:rPr>
              <w:t>Fee</w:t>
            </w:r>
          </w:p>
          <w:p w14:paraId="106F3C11" w14:textId="77777777" w:rsidR="00DD2E4B" w:rsidRPr="009F4207" w:rsidRDefault="00DD2E4B">
            <w:r w:rsidRPr="009F4207">
              <w:t>38850</w:t>
            </w:r>
          </w:p>
        </w:tc>
        <w:tc>
          <w:tcPr>
            <w:tcW w:w="0" w:type="auto"/>
            <w:tcMar>
              <w:top w:w="38" w:type="dxa"/>
              <w:left w:w="38" w:type="dxa"/>
              <w:bottom w:w="38" w:type="dxa"/>
              <w:right w:w="38" w:type="dxa"/>
            </w:tcMar>
            <w:vAlign w:val="bottom"/>
          </w:tcPr>
          <w:p w14:paraId="1660079C" w14:textId="77777777" w:rsidR="00DD2E4B" w:rsidRPr="009F4207" w:rsidRDefault="00DD2E4B">
            <w:pPr>
              <w:spacing w:after="200"/>
              <w:rPr>
                <w:sz w:val="20"/>
                <w:szCs w:val="20"/>
              </w:rPr>
            </w:pPr>
            <w:r w:rsidRPr="009F4207">
              <w:rPr>
                <w:sz w:val="20"/>
                <w:szCs w:val="20"/>
              </w:rPr>
              <w:t>Sternotomy wound, debridement of, not involving reopening of the mediastinum, other    than a service associated with a service to which item 18258, 18260, 38815, 38816, 38828 or 38851 applies</w:t>
            </w:r>
          </w:p>
          <w:p w14:paraId="7D109E52" w14:textId="77777777" w:rsidR="00DD2E4B" w:rsidRPr="009F4207" w:rsidRDefault="00DD2E4B">
            <w:pPr>
              <w:spacing w:before="200" w:after="200"/>
              <w:rPr>
                <w:sz w:val="20"/>
                <w:szCs w:val="20"/>
              </w:rPr>
            </w:pPr>
            <w:r w:rsidRPr="009F4207">
              <w:rPr>
                <w:sz w:val="20"/>
                <w:szCs w:val="20"/>
              </w:rPr>
              <w:t xml:space="preserve">(H)  (Anaes.) </w:t>
            </w:r>
          </w:p>
          <w:p w14:paraId="0196A7E7" w14:textId="77777777" w:rsidR="00DD2E4B" w:rsidRPr="009F4207" w:rsidRDefault="00DD2E4B">
            <w:pPr>
              <w:tabs>
                <w:tab w:val="left" w:pos="1701"/>
              </w:tabs>
            </w:pPr>
            <w:r w:rsidRPr="009F4207">
              <w:rPr>
                <w:b/>
                <w:sz w:val="20"/>
              </w:rPr>
              <w:t xml:space="preserve">Fee: </w:t>
            </w:r>
            <w:r w:rsidRPr="009F4207">
              <w:t>$357.50</w:t>
            </w:r>
            <w:r w:rsidRPr="009F4207">
              <w:tab/>
            </w:r>
            <w:r w:rsidRPr="009F4207">
              <w:rPr>
                <w:b/>
                <w:sz w:val="20"/>
              </w:rPr>
              <w:t xml:space="preserve">Benefit: </w:t>
            </w:r>
            <w:r w:rsidRPr="009F4207">
              <w:t>75% = $268.15</w:t>
            </w:r>
          </w:p>
        </w:tc>
      </w:tr>
      <w:tr w:rsidR="00DD2E4B" w:rsidRPr="009F4207" w14:paraId="7284EE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E374FD" w14:textId="77777777" w:rsidR="00DD2E4B" w:rsidRPr="009F4207" w:rsidRDefault="00DD2E4B">
            <w:pPr>
              <w:rPr>
                <w:b/>
              </w:rPr>
            </w:pPr>
            <w:r w:rsidRPr="009F4207">
              <w:rPr>
                <w:b/>
              </w:rPr>
              <w:t>Fee</w:t>
            </w:r>
          </w:p>
          <w:p w14:paraId="180BBB0F" w14:textId="77777777" w:rsidR="00DD2E4B" w:rsidRPr="009F4207" w:rsidRDefault="00DD2E4B">
            <w:r w:rsidRPr="009F4207">
              <w:t>38851</w:t>
            </w:r>
          </w:p>
        </w:tc>
        <w:tc>
          <w:tcPr>
            <w:tcW w:w="0" w:type="auto"/>
            <w:tcMar>
              <w:top w:w="38" w:type="dxa"/>
              <w:left w:w="38" w:type="dxa"/>
              <w:bottom w:w="38" w:type="dxa"/>
              <w:right w:w="38" w:type="dxa"/>
            </w:tcMar>
            <w:vAlign w:val="bottom"/>
          </w:tcPr>
          <w:p w14:paraId="1513DF91" w14:textId="77777777" w:rsidR="00DD2E4B" w:rsidRPr="009F4207" w:rsidRDefault="00DD2E4B">
            <w:pPr>
              <w:spacing w:after="200"/>
              <w:rPr>
                <w:sz w:val="20"/>
                <w:szCs w:val="20"/>
              </w:rPr>
            </w:pPr>
            <w:r w:rsidRPr="009F4207">
              <w:rPr>
                <w:sz w:val="20"/>
                <w:szCs w:val="20"/>
              </w:rPr>
              <w:t>Sternotomy wound, debridement of, involving curettage of infected bone, with or without removal of wires, but not involving reopening of the mediastinum, other than a service associated with a service to which item 18258, 18260, 38815, 38816, 38828 or 38850 applies</w:t>
            </w:r>
          </w:p>
          <w:p w14:paraId="367486D8" w14:textId="77777777" w:rsidR="00DD2E4B" w:rsidRPr="009F4207" w:rsidRDefault="00DD2E4B">
            <w:pPr>
              <w:spacing w:before="200" w:after="200"/>
              <w:rPr>
                <w:sz w:val="20"/>
                <w:szCs w:val="20"/>
              </w:rPr>
            </w:pPr>
            <w:r w:rsidRPr="009F4207">
              <w:rPr>
                <w:sz w:val="20"/>
                <w:szCs w:val="20"/>
              </w:rPr>
              <w:t xml:space="preserve">(H)  (Anaes.) </w:t>
            </w:r>
          </w:p>
          <w:p w14:paraId="2F65E167" w14:textId="77777777" w:rsidR="00DD2E4B" w:rsidRPr="009F4207" w:rsidRDefault="00DD2E4B">
            <w:pPr>
              <w:tabs>
                <w:tab w:val="left" w:pos="1701"/>
              </w:tabs>
            </w:pPr>
            <w:r w:rsidRPr="009F4207">
              <w:rPr>
                <w:b/>
                <w:sz w:val="20"/>
              </w:rPr>
              <w:t xml:space="preserve">Fee: </w:t>
            </w:r>
            <w:r w:rsidRPr="009F4207">
              <w:t>$388.60</w:t>
            </w:r>
            <w:r w:rsidRPr="009F4207">
              <w:tab/>
            </w:r>
            <w:r w:rsidRPr="009F4207">
              <w:rPr>
                <w:b/>
                <w:sz w:val="20"/>
              </w:rPr>
              <w:t xml:space="preserve">Benefit: </w:t>
            </w:r>
            <w:r w:rsidRPr="009F4207">
              <w:t>75% = $291.45</w:t>
            </w:r>
          </w:p>
        </w:tc>
      </w:tr>
      <w:tr w:rsidR="00DD2E4B" w:rsidRPr="009F4207" w14:paraId="55BE7B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CA2C20" w14:textId="77777777" w:rsidR="00DD2E4B" w:rsidRPr="009F4207" w:rsidRDefault="00DD2E4B">
            <w:pPr>
              <w:rPr>
                <w:b/>
              </w:rPr>
            </w:pPr>
            <w:r w:rsidRPr="009F4207">
              <w:rPr>
                <w:b/>
              </w:rPr>
              <w:lastRenderedPageBreak/>
              <w:t>Fee</w:t>
            </w:r>
          </w:p>
          <w:p w14:paraId="170BB8FF" w14:textId="77777777" w:rsidR="00DD2E4B" w:rsidRPr="009F4207" w:rsidRDefault="00DD2E4B">
            <w:r w:rsidRPr="009F4207">
              <w:t>38852</w:t>
            </w:r>
          </w:p>
        </w:tc>
        <w:tc>
          <w:tcPr>
            <w:tcW w:w="0" w:type="auto"/>
            <w:tcMar>
              <w:top w:w="38" w:type="dxa"/>
              <w:left w:w="38" w:type="dxa"/>
              <w:bottom w:w="38" w:type="dxa"/>
              <w:right w:w="38" w:type="dxa"/>
            </w:tcMar>
            <w:vAlign w:val="bottom"/>
          </w:tcPr>
          <w:p w14:paraId="37C4BB5F" w14:textId="77777777" w:rsidR="00DD2E4B" w:rsidRPr="009F4207" w:rsidRDefault="00DD2E4B">
            <w:pPr>
              <w:spacing w:after="200"/>
              <w:rPr>
                <w:sz w:val="20"/>
                <w:szCs w:val="20"/>
              </w:rPr>
            </w:pPr>
            <w:r w:rsidRPr="009F4207">
              <w:rPr>
                <w:sz w:val="20"/>
                <w:szCs w:val="20"/>
              </w:rPr>
              <w:t>Sternum, reoperation on, for dehiscence or infection involving reopening of the mediastinum, with or without rewiring, other than a service associated with a service to which item 18258, 18260, 38815, 38816, 38828 or 38853 applies</w:t>
            </w:r>
          </w:p>
          <w:p w14:paraId="1154EFD9" w14:textId="77777777" w:rsidR="00DD2E4B" w:rsidRPr="009F4207" w:rsidRDefault="00DD2E4B">
            <w:pPr>
              <w:spacing w:before="200" w:after="200"/>
              <w:rPr>
                <w:sz w:val="20"/>
                <w:szCs w:val="20"/>
              </w:rPr>
            </w:pPr>
            <w:r w:rsidRPr="009F4207">
              <w:rPr>
                <w:sz w:val="20"/>
                <w:szCs w:val="20"/>
              </w:rPr>
              <w:t xml:space="preserve">(H)  (Anaes.) (Assist.) </w:t>
            </w:r>
          </w:p>
          <w:p w14:paraId="0282247D" w14:textId="77777777" w:rsidR="00DD2E4B" w:rsidRPr="009F4207" w:rsidRDefault="00DD2E4B">
            <w:pPr>
              <w:tabs>
                <w:tab w:val="left" w:pos="1701"/>
              </w:tabs>
            </w:pPr>
            <w:r w:rsidRPr="009F4207">
              <w:rPr>
                <w:b/>
                <w:sz w:val="20"/>
              </w:rPr>
              <w:t xml:space="preserve">Fee: </w:t>
            </w:r>
            <w:r w:rsidRPr="009F4207">
              <w:t>$1,049.25</w:t>
            </w:r>
            <w:r w:rsidRPr="009F4207">
              <w:tab/>
            </w:r>
            <w:r w:rsidRPr="009F4207">
              <w:rPr>
                <w:b/>
                <w:sz w:val="20"/>
              </w:rPr>
              <w:t xml:space="preserve">Benefit: </w:t>
            </w:r>
            <w:r w:rsidRPr="009F4207">
              <w:t>75% = $786.95</w:t>
            </w:r>
          </w:p>
        </w:tc>
      </w:tr>
      <w:tr w:rsidR="00DD2E4B" w:rsidRPr="009F4207" w14:paraId="760DB8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A4BC2C" w14:textId="77777777" w:rsidR="00DD2E4B" w:rsidRPr="009F4207" w:rsidRDefault="00DD2E4B">
            <w:pPr>
              <w:rPr>
                <w:b/>
              </w:rPr>
            </w:pPr>
            <w:r w:rsidRPr="009F4207">
              <w:rPr>
                <w:b/>
              </w:rPr>
              <w:t>Fee</w:t>
            </w:r>
          </w:p>
          <w:p w14:paraId="55D38746" w14:textId="77777777" w:rsidR="00DD2E4B" w:rsidRPr="009F4207" w:rsidRDefault="00DD2E4B">
            <w:r w:rsidRPr="009F4207">
              <w:t>38853</w:t>
            </w:r>
          </w:p>
        </w:tc>
        <w:tc>
          <w:tcPr>
            <w:tcW w:w="0" w:type="auto"/>
            <w:tcMar>
              <w:top w:w="38" w:type="dxa"/>
              <w:left w:w="38" w:type="dxa"/>
              <w:bottom w:w="38" w:type="dxa"/>
              <w:right w:w="38" w:type="dxa"/>
            </w:tcMar>
            <w:vAlign w:val="bottom"/>
          </w:tcPr>
          <w:p w14:paraId="2EF9777A" w14:textId="77777777" w:rsidR="00DD2E4B" w:rsidRPr="009F4207" w:rsidRDefault="00DD2E4B">
            <w:pPr>
              <w:spacing w:after="200"/>
              <w:rPr>
                <w:sz w:val="20"/>
                <w:szCs w:val="20"/>
              </w:rPr>
            </w:pPr>
            <w:r w:rsidRPr="009F4207">
              <w:rPr>
                <w:sz w:val="20"/>
                <w:szCs w:val="20"/>
              </w:rPr>
              <w:t>Sternum and mediastinum, reoperation for infection of, involving muscle advancement flaps and/or greater omentum, other than a service associated with a service to which item 18258, 18260, 38815, 38816, 38828 or 38852 applies</w:t>
            </w:r>
          </w:p>
          <w:p w14:paraId="33693E24" w14:textId="77777777" w:rsidR="00DD2E4B" w:rsidRPr="009F4207" w:rsidRDefault="00DD2E4B">
            <w:pPr>
              <w:spacing w:before="200" w:after="200"/>
              <w:rPr>
                <w:sz w:val="20"/>
                <w:szCs w:val="20"/>
              </w:rPr>
            </w:pPr>
            <w:r w:rsidRPr="009F4207">
              <w:rPr>
                <w:sz w:val="20"/>
                <w:szCs w:val="20"/>
              </w:rPr>
              <w:t xml:space="preserve">(H)  (Anaes.) (Assist.) </w:t>
            </w:r>
          </w:p>
          <w:p w14:paraId="6781B51B" w14:textId="77777777" w:rsidR="00DD2E4B" w:rsidRPr="009F4207" w:rsidRDefault="00DD2E4B">
            <w:pPr>
              <w:tabs>
                <w:tab w:val="left" w:pos="1701"/>
              </w:tabs>
            </w:pPr>
            <w:r w:rsidRPr="009F4207">
              <w:rPr>
                <w:b/>
                <w:sz w:val="20"/>
              </w:rPr>
              <w:t xml:space="preserve">Fee: </w:t>
            </w:r>
            <w:r w:rsidRPr="009F4207">
              <w:t>$1,644.95</w:t>
            </w:r>
            <w:r w:rsidRPr="009F4207">
              <w:tab/>
            </w:r>
            <w:r w:rsidRPr="009F4207">
              <w:rPr>
                <w:b/>
                <w:sz w:val="20"/>
              </w:rPr>
              <w:t xml:space="preserve">Benefit: </w:t>
            </w:r>
            <w:r w:rsidRPr="009F4207">
              <w:t>75% = $1233.75</w:t>
            </w:r>
          </w:p>
        </w:tc>
      </w:tr>
      <w:tr w:rsidR="00DD2E4B" w:rsidRPr="009F4207" w14:paraId="2B32E1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656176" w14:textId="77777777" w:rsidR="00DD2E4B" w:rsidRPr="009F4207" w:rsidRDefault="00DD2E4B">
            <w:pPr>
              <w:rPr>
                <w:b/>
              </w:rPr>
            </w:pPr>
            <w:r w:rsidRPr="009F4207">
              <w:rPr>
                <w:b/>
              </w:rPr>
              <w:t>Fee</w:t>
            </w:r>
          </w:p>
          <w:p w14:paraId="5758918E" w14:textId="77777777" w:rsidR="00DD2E4B" w:rsidRPr="009F4207" w:rsidRDefault="00DD2E4B">
            <w:r w:rsidRPr="009F4207">
              <w:t>38857</w:t>
            </w:r>
          </w:p>
        </w:tc>
        <w:tc>
          <w:tcPr>
            <w:tcW w:w="0" w:type="auto"/>
            <w:tcMar>
              <w:top w:w="38" w:type="dxa"/>
              <w:left w:w="38" w:type="dxa"/>
              <w:bottom w:w="38" w:type="dxa"/>
              <w:right w:w="38" w:type="dxa"/>
            </w:tcMar>
            <w:vAlign w:val="bottom"/>
          </w:tcPr>
          <w:p w14:paraId="7BD4DC6F" w14:textId="77777777" w:rsidR="00DD2E4B" w:rsidRPr="009F4207" w:rsidRDefault="00DD2E4B">
            <w:pPr>
              <w:spacing w:after="200"/>
              <w:rPr>
                <w:sz w:val="20"/>
                <w:szCs w:val="20"/>
              </w:rPr>
            </w:pPr>
            <w:r w:rsidRPr="009F4207">
              <w:rPr>
                <w:sz w:val="20"/>
                <w:szCs w:val="20"/>
              </w:rPr>
              <w:t>Chest wall resection, sternum and/or ribs without reconstruction, other than a service associated with a service to which item 18258, 18260, 38815, 38816, 38824, 38828 or 38858 applies</w:t>
            </w:r>
          </w:p>
          <w:p w14:paraId="30198516" w14:textId="77777777" w:rsidR="00DD2E4B" w:rsidRPr="009F4207" w:rsidRDefault="00DD2E4B">
            <w:pPr>
              <w:spacing w:before="200" w:after="200"/>
              <w:rPr>
                <w:sz w:val="20"/>
                <w:szCs w:val="20"/>
              </w:rPr>
            </w:pPr>
            <w:r w:rsidRPr="009F4207">
              <w:rPr>
                <w:sz w:val="20"/>
                <w:szCs w:val="20"/>
              </w:rPr>
              <w:t xml:space="preserve">(H)  (Anaes.) (Assist.) </w:t>
            </w:r>
          </w:p>
          <w:p w14:paraId="5E137315" w14:textId="77777777" w:rsidR="00DD2E4B" w:rsidRPr="009F4207" w:rsidRDefault="00DD2E4B">
            <w:pPr>
              <w:tabs>
                <w:tab w:val="left" w:pos="1701"/>
              </w:tabs>
            </w:pPr>
            <w:r w:rsidRPr="009F4207">
              <w:rPr>
                <w:b/>
                <w:sz w:val="20"/>
              </w:rPr>
              <w:t xml:space="preserve">Fee: </w:t>
            </w:r>
            <w:r w:rsidRPr="009F4207">
              <w:t>$1,988.05</w:t>
            </w:r>
            <w:r w:rsidRPr="009F4207">
              <w:tab/>
            </w:r>
            <w:r w:rsidRPr="009F4207">
              <w:rPr>
                <w:b/>
                <w:sz w:val="20"/>
              </w:rPr>
              <w:t xml:space="preserve">Benefit: </w:t>
            </w:r>
            <w:r w:rsidRPr="009F4207">
              <w:t>75% = $1491.05</w:t>
            </w:r>
          </w:p>
        </w:tc>
      </w:tr>
      <w:tr w:rsidR="00DD2E4B" w:rsidRPr="009F4207" w14:paraId="71A4E1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026C94" w14:textId="77777777" w:rsidR="00DD2E4B" w:rsidRPr="009F4207" w:rsidRDefault="00DD2E4B">
            <w:pPr>
              <w:rPr>
                <w:b/>
              </w:rPr>
            </w:pPr>
            <w:r w:rsidRPr="009F4207">
              <w:rPr>
                <w:b/>
              </w:rPr>
              <w:t>Fee</w:t>
            </w:r>
          </w:p>
          <w:p w14:paraId="2A0C4BA0" w14:textId="77777777" w:rsidR="00DD2E4B" w:rsidRPr="009F4207" w:rsidRDefault="00DD2E4B">
            <w:r w:rsidRPr="009F4207">
              <w:t>38858</w:t>
            </w:r>
          </w:p>
        </w:tc>
        <w:tc>
          <w:tcPr>
            <w:tcW w:w="0" w:type="auto"/>
            <w:tcMar>
              <w:top w:w="38" w:type="dxa"/>
              <w:left w:w="38" w:type="dxa"/>
              <w:bottom w:w="38" w:type="dxa"/>
              <w:right w:w="38" w:type="dxa"/>
            </w:tcMar>
            <w:vAlign w:val="bottom"/>
          </w:tcPr>
          <w:p w14:paraId="34BDF525" w14:textId="77777777" w:rsidR="00DD2E4B" w:rsidRPr="009F4207" w:rsidRDefault="00DD2E4B">
            <w:pPr>
              <w:spacing w:after="200"/>
              <w:rPr>
                <w:sz w:val="20"/>
                <w:szCs w:val="20"/>
              </w:rPr>
            </w:pPr>
            <w:r w:rsidRPr="009F4207">
              <w:rPr>
                <w:sz w:val="20"/>
                <w:szCs w:val="20"/>
              </w:rPr>
              <w:t>Chest wall resection, sternum and / or ribs with reconstruction, other than a service associated with a service to which item 18258, 18260, 38815, 38816, 38824, 38828 or 38857 applies</w:t>
            </w:r>
          </w:p>
          <w:p w14:paraId="767252DF" w14:textId="77777777" w:rsidR="00DD2E4B" w:rsidRPr="009F4207" w:rsidRDefault="00DD2E4B">
            <w:pPr>
              <w:spacing w:before="200" w:after="200"/>
              <w:rPr>
                <w:sz w:val="20"/>
                <w:szCs w:val="20"/>
              </w:rPr>
            </w:pPr>
            <w:r w:rsidRPr="009F4207">
              <w:rPr>
                <w:sz w:val="20"/>
                <w:szCs w:val="20"/>
              </w:rPr>
              <w:t>(H)</w:t>
            </w:r>
            <w:r w:rsidRPr="009F4207">
              <w:rPr>
                <w:sz w:val="20"/>
                <w:szCs w:val="20"/>
              </w:rPr>
              <w:br/>
            </w:r>
            <w:r w:rsidRPr="009F4207">
              <w:rPr>
                <w:sz w:val="20"/>
                <w:szCs w:val="20"/>
              </w:rPr>
              <w:br/>
            </w:r>
            <w:r w:rsidRPr="009F4207">
              <w:rPr>
                <w:sz w:val="20"/>
                <w:szCs w:val="20"/>
              </w:rPr>
              <w:br/>
              <w:t xml:space="preserve">(Anaes.) (Assist.) </w:t>
            </w:r>
          </w:p>
          <w:p w14:paraId="1AE22B53" w14:textId="77777777" w:rsidR="00DD2E4B" w:rsidRPr="009F4207" w:rsidRDefault="00DD2E4B">
            <w:pPr>
              <w:tabs>
                <w:tab w:val="left" w:pos="1701"/>
              </w:tabs>
            </w:pPr>
            <w:r w:rsidRPr="009F4207">
              <w:rPr>
                <w:b/>
                <w:sz w:val="20"/>
              </w:rPr>
              <w:t xml:space="preserve">Fee: </w:t>
            </w:r>
            <w:r w:rsidRPr="009F4207">
              <w:t>$2,591.40</w:t>
            </w:r>
            <w:r w:rsidRPr="009F4207">
              <w:tab/>
            </w:r>
            <w:r w:rsidRPr="009F4207">
              <w:rPr>
                <w:b/>
                <w:sz w:val="20"/>
              </w:rPr>
              <w:t xml:space="preserve">Benefit: </w:t>
            </w:r>
            <w:r w:rsidRPr="009F4207">
              <w:t>75% = $1943.55</w:t>
            </w:r>
          </w:p>
        </w:tc>
      </w:tr>
      <w:tr w:rsidR="00DD2E4B" w:rsidRPr="009F4207" w14:paraId="284959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77365C" w14:textId="77777777" w:rsidR="00DD2E4B" w:rsidRPr="009F4207" w:rsidRDefault="00DD2E4B">
            <w:pPr>
              <w:rPr>
                <w:b/>
              </w:rPr>
            </w:pPr>
            <w:r w:rsidRPr="009F4207">
              <w:rPr>
                <w:b/>
              </w:rPr>
              <w:t>Fee</w:t>
            </w:r>
          </w:p>
          <w:p w14:paraId="416D4CF3" w14:textId="77777777" w:rsidR="00DD2E4B" w:rsidRPr="009F4207" w:rsidRDefault="00DD2E4B">
            <w:r w:rsidRPr="009F4207">
              <w:t>38859</w:t>
            </w:r>
          </w:p>
        </w:tc>
        <w:tc>
          <w:tcPr>
            <w:tcW w:w="0" w:type="auto"/>
            <w:tcMar>
              <w:top w:w="38" w:type="dxa"/>
              <w:left w:w="38" w:type="dxa"/>
              <w:bottom w:w="38" w:type="dxa"/>
              <w:right w:w="38" w:type="dxa"/>
            </w:tcMar>
            <w:vAlign w:val="bottom"/>
          </w:tcPr>
          <w:p w14:paraId="192DE4D7" w14:textId="77777777" w:rsidR="00DD2E4B" w:rsidRPr="009F4207" w:rsidRDefault="00DD2E4B">
            <w:pPr>
              <w:spacing w:after="200"/>
              <w:rPr>
                <w:sz w:val="20"/>
                <w:szCs w:val="20"/>
              </w:rPr>
            </w:pPr>
            <w:r w:rsidRPr="009F4207">
              <w:rPr>
                <w:sz w:val="20"/>
                <w:szCs w:val="20"/>
              </w:rPr>
              <w:t>Plating of multiple ribs for flail segment, other than a service associated with a service to which item 18258, 18260, 33815, 38816 or 38828 applies</w:t>
            </w:r>
          </w:p>
          <w:p w14:paraId="10B0C86D" w14:textId="77777777" w:rsidR="00DD2E4B" w:rsidRPr="009F4207" w:rsidRDefault="00DD2E4B">
            <w:pPr>
              <w:spacing w:before="200" w:after="200"/>
              <w:rPr>
                <w:sz w:val="20"/>
                <w:szCs w:val="20"/>
              </w:rPr>
            </w:pPr>
            <w:r w:rsidRPr="009F4207">
              <w:rPr>
                <w:sz w:val="20"/>
                <w:szCs w:val="20"/>
              </w:rPr>
              <w:t>(H) </w:t>
            </w:r>
            <w:r w:rsidRPr="009F4207">
              <w:rPr>
                <w:sz w:val="20"/>
                <w:szCs w:val="20"/>
              </w:rPr>
              <w:br/>
            </w:r>
            <w:r w:rsidRPr="009F4207">
              <w:rPr>
                <w:sz w:val="20"/>
                <w:szCs w:val="20"/>
              </w:rPr>
              <w:br/>
            </w:r>
            <w:r w:rsidRPr="009F4207">
              <w:rPr>
                <w:sz w:val="20"/>
                <w:szCs w:val="20"/>
              </w:rPr>
              <w:br/>
              <w:t xml:space="preserve">(Anaes.) (Assist.) </w:t>
            </w:r>
          </w:p>
          <w:p w14:paraId="6905B98A" w14:textId="77777777" w:rsidR="00DD2E4B" w:rsidRPr="009F4207" w:rsidRDefault="00DD2E4B">
            <w:r w:rsidRPr="009F4207">
              <w:t>(See para TN.8.260 of explanatory notes to this Category)</w:t>
            </w:r>
          </w:p>
          <w:p w14:paraId="1BABC8F7" w14:textId="77777777" w:rsidR="00DD2E4B" w:rsidRPr="009F4207" w:rsidRDefault="00DD2E4B">
            <w:pPr>
              <w:tabs>
                <w:tab w:val="left" w:pos="1701"/>
              </w:tabs>
            </w:pPr>
            <w:r w:rsidRPr="009F4207">
              <w:rPr>
                <w:b/>
                <w:sz w:val="20"/>
              </w:rPr>
              <w:t xml:space="preserve">Fee: </w:t>
            </w:r>
            <w:r w:rsidRPr="009F4207">
              <w:t>$1,049.70</w:t>
            </w:r>
            <w:r w:rsidRPr="009F4207">
              <w:tab/>
            </w:r>
            <w:r w:rsidRPr="009F4207">
              <w:rPr>
                <w:b/>
                <w:sz w:val="20"/>
              </w:rPr>
              <w:t xml:space="preserve">Benefit: </w:t>
            </w:r>
            <w:r w:rsidRPr="009F4207">
              <w:t>75% = $787.30</w:t>
            </w:r>
          </w:p>
        </w:tc>
      </w:tr>
      <w:tr w:rsidR="00DD2E4B" w:rsidRPr="009F4207" w14:paraId="65A398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F8EFE3" w14:textId="77777777" w:rsidR="00DD2E4B" w:rsidRPr="009F4207" w:rsidRDefault="00DD2E4B">
            <w:pPr>
              <w:rPr>
                <w:b/>
              </w:rPr>
            </w:pPr>
            <w:r w:rsidRPr="009F4207">
              <w:rPr>
                <w:b/>
              </w:rPr>
              <w:t>Fee</w:t>
            </w:r>
          </w:p>
          <w:p w14:paraId="091794E9" w14:textId="77777777" w:rsidR="00DD2E4B" w:rsidRPr="009F4207" w:rsidRDefault="00DD2E4B">
            <w:r w:rsidRPr="009F4207">
              <w:t>38864</w:t>
            </w:r>
          </w:p>
        </w:tc>
        <w:tc>
          <w:tcPr>
            <w:tcW w:w="0" w:type="auto"/>
            <w:tcMar>
              <w:top w:w="38" w:type="dxa"/>
              <w:left w:w="38" w:type="dxa"/>
              <w:bottom w:w="38" w:type="dxa"/>
              <w:right w:w="38" w:type="dxa"/>
            </w:tcMar>
            <w:vAlign w:val="bottom"/>
          </w:tcPr>
          <w:p w14:paraId="68B86005" w14:textId="77777777" w:rsidR="00DD2E4B" w:rsidRPr="009F4207" w:rsidRDefault="00DD2E4B">
            <w:pPr>
              <w:spacing w:after="200"/>
              <w:rPr>
                <w:sz w:val="20"/>
                <w:szCs w:val="20"/>
              </w:rPr>
            </w:pPr>
            <w:r w:rsidRPr="009F4207">
              <w:rPr>
                <w:sz w:val="20"/>
                <w:szCs w:val="20"/>
              </w:rPr>
              <w:t>Intrathoracic operations on heart, lungs, great vessels, bronchial tree, oesophagus or mediastinum, or on more than one of those organs, not being a service to which another item in this Group applies, other than a service associated with a service to which item 18258, 18260 or 38828 applies</w:t>
            </w:r>
          </w:p>
          <w:p w14:paraId="0448948F" w14:textId="77777777" w:rsidR="00DD2E4B" w:rsidRPr="009F4207" w:rsidRDefault="00DD2E4B">
            <w:pPr>
              <w:spacing w:before="200" w:after="200"/>
              <w:rPr>
                <w:sz w:val="20"/>
                <w:szCs w:val="20"/>
              </w:rPr>
            </w:pPr>
            <w:r w:rsidRPr="009F4207">
              <w:rPr>
                <w:sz w:val="20"/>
                <w:szCs w:val="20"/>
              </w:rPr>
              <w:t xml:space="preserve">(H)  (Anaes.) (Assist.) </w:t>
            </w:r>
          </w:p>
          <w:p w14:paraId="6F77E546" w14:textId="77777777" w:rsidR="00DD2E4B" w:rsidRPr="009F4207" w:rsidRDefault="00DD2E4B">
            <w:pPr>
              <w:tabs>
                <w:tab w:val="left" w:pos="1701"/>
              </w:tabs>
            </w:pPr>
            <w:r w:rsidRPr="009F4207">
              <w:rPr>
                <w:b/>
                <w:sz w:val="20"/>
              </w:rPr>
              <w:t xml:space="preserve">Fee: </w:t>
            </w:r>
            <w:r w:rsidRPr="009F4207">
              <w:t>$1,677.85</w:t>
            </w:r>
            <w:r w:rsidRPr="009F4207">
              <w:tab/>
            </w:r>
            <w:r w:rsidRPr="009F4207">
              <w:rPr>
                <w:b/>
                <w:sz w:val="20"/>
              </w:rPr>
              <w:t xml:space="preserve">Benefit: </w:t>
            </w:r>
            <w:r w:rsidRPr="009F4207">
              <w:t>75% = $1258.40</w:t>
            </w:r>
          </w:p>
        </w:tc>
      </w:tr>
      <w:tr w:rsidR="00DD2E4B" w:rsidRPr="009F4207" w14:paraId="6D63C8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1F54AD" w14:textId="77777777" w:rsidR="00DD2E4B" w:rsidRPr="009F4207" w:rsidRDefault="00DD2E4B">
            <w:pPr>
              <w:tabs>
                <w:tab w:val="left" w:pos="1701"/>
              </w:tabs>
            </w:pPr>
          </w:p>
        </w:tc>
        <w:tc>
          <w:tcPr>
            <w:tcW w:w="0" w:type="auto"/>
            <w:tcMar>
              <w:top w:w="38" w:type="dxa"/>
              <w:left w:w="38" w:type="dxa"/>
              <w:bottom w:w="38" w:type="dxa"/>
              <w:right w:w="38" w:type="dxa"/>
            </w:tcMar>
          </w:tcPr>
          <w:p w14:paraId="5D003E52"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CARDIAC SURGERY PROCEDURES</w:t>
            </w:r>
          </w:p>
        </w:tc>
      </w:tr>
      <w:tr w:rsidR="00DD2E4B" w:rsidRPr="009F4207" w14:paraId="369979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20E11B" w14:textId="77777777" w:rsidR="00DD2E4B" w:rsidRPr="009F4207" w:rsidRDefault="00DD2E4B">
            <w:pPr>
              <w:rPr>
                <w:b/>
              </w:rPr>
            </w:pPr>
            <w:r w:rsidRPr="009F4207">
              <w:rPr>
                <w:b/>
              </w:rPr>
              <w:t>Fee</w:t>
            </w:r>
          </w:p>
          <w:p w14:paraId="10687F96" w14:textId="77777777" w:rsidR="00DD2E4B" w:rsidRPr="009F4207" w:rsidRDefault="00DD2E4B">
            <w:r w:rsidRPr="009F4207">
              <w:t>38467</w:t>
            </w:r>
          </w:p>
        </w:tc>
        <w:tc>
          <w:tcPr>
            <w:tcW w:w="0" w:type="auto"/>
            <w:tcMar>
              <w:top w:w="38" w:type="dxa"/>
              <w:left w:w="38" w:type="dxa"/>
              <w:bottom w:w="38" w:type="dxa"/>
              <w:right w:w="38" w:type="dxa"/>
            </w:tcMar>
            <w:vAlign w:val="bottom"/>
          </w:tcPr>
          <w:p w14:paraId="13F34881" w14:textId="77777777" w:rsidR="00DD2E4B" w:rsidRPr="009F4207" w:rsidRDefault="00DD2E4B">
            <w:pPr>
              <w:spacing w:after="200"/>
              <w:rPr>
                <w:sz w:val="20"/>
                <w:szCs w:val="20"/>
              </w:rPr>
            </w:pPr>
            <w:r w:rsidRPr="009F4207">
              <w:rPr>
                <w:sz w:val="20"/>
                <w:szCs w:val="20"/>
              </w:rPr>
              <w:t xml:space="preserve">Insertion, removal or replacement of permanent myocardial electrode, by open surgical approach, other than a service associated with a service to which item 11704, 11705, 11707, 11714, 18260, 33824, 38816, 38828 or 45503 applies (H) (Anaes.) (Assist.) </w:t>
            </w:r>
          </w:p>
          <w:p w14:paraId="77313A60" w14:textId="77777777" w:rsidR="00DD2E4B" w:rsidRPr="009F4207" w:rsidRDefault="00DD2E4B">
            <w:pPr>
              <w:tabs>
                <w:tab w:val="left" w:pos="1701"/>
              </w:tabs>
            </w:pPr>
            <w:r w:rsidRPr="009F4207">
              <w:rPr>
                <w:b/>
                <w:sz w:val="20"/>
              </w:rPr>
              <w:t xml:space="preserve">Fee: </w:t>
            </w:r>
            <w:r w:rsidRPr="009F4207">
              <w:t>$1,049.70</w:t>
            </w:r>
            <w:r w:rsidRPr="009F4207">
              <w:tab/>
            </w:r>
            <w:r w:rsidRPr="009F4207">
              <w:rPr>
                <w:b/>
                <w:sz w:val="20"/>
              </w:rPr>
              <w:t xml:space="preserve">Benefit: </w:t>
            </w:r>
            <w:r w:rsidRPr="009F4207">
              <w:t>75% = $787.30</w:t>
            </w:r>
          </w:p>
        </w:tc>
      </w:tr>
      <w:tr w:rsidR="00DD2E4B" w:rsidRPr="009F4207" w14:paraId="108082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E82988" w14:textId="77777777" w:rsidR="00DD2E4B" w:rsidRPr="009F4207" w:rsidRDefault="00DD2E4B">
            <w:pPr>
              <w:tabs>
                <w:tab w:val="left" w:pos="1701"/>
              </w:tabs>
            </w:pPr>
          </w:p>
        </w:tc>
        <w:tc>
          <w:tcPr>
            <w:tcW w:w="0" w:type="auto"/>
            <w:tcMar>
              <w:top w:w="38" w:type="dxa"/>
              <w:left w:w="38" w:type="dxa"/>
              <w:bottom w:w="38" w:type="dxa"/>
              <w:right w:w="38" w:type="dxa"/>
            </w:tcMar>
          </w:tcPr>
          <w:p w14:paraId="3D8E2078"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VALVULAR PROCEDURES</w:t>
            </w:r>
          </w:p>
        </w:tc>
      </w:tr>
      <w:tr w:rsidR="00DD2E4B" w:rsidRPr="009F4207" w14:paraId="241E58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0E9F03" w14:textId="77777777" w:rsidR="00DD2E4B" w:rsidRPr="009F4207" w:rsidRDefault="00DD2E4B">
            <w:pPr>
              <w:rPr>
                <w:b/>
              </w:rPr>
            </w:pPr>
            <w:r w:rsidRPr="009F4207">
              <w:rPr>
                <w:b/>
              </w:rPr>
              <w:lastRenderedPageBreak/>
              <w:t>Fee</w:t>
            </w:r>
          </w:p>
          <w:p w14:paraId="24F70571" w14:textId="77777777" w:rsidR="00DD2E4B" w:rsidRPr="009F4207" w:rsidRDefault="00DD2E4B">
            <w:r w:rsidRPr="009F4207">
              <w:t>38461</w:t>
            </w:r>
          </w:p>
        </w:tc>
        <w:tc>
          <w:tcPr>
            <w:tcW w:w="0" w:type="auto"/>
            <w:tcMar>
              <w:top w:w="38" w:type="dxa"/>
              <w:left w:w="38" w:type="dxa"/>
              <w:bottom w:w="38" w:type="dxa"/>
              <w:right w:w="38" w:type="dxa"/>
            </w:tcMar>
            <w:vAlign w:val="bottom"/>
          </w:tcPr>
          <w:p w14:paraId="3398813D" w14:textId="77777777" w:rsidR="00DD2E4B" w:rsidRPr="009F4207" w:rsidRDefault="00DD2E4B">
            <w:pPr>
              <w:spacing w:after="200"/>
              <w:rPr>
                <w:sz w:val="20"/>
                <w:szCs w:val="20"/>
              </w:rPr>
            </w:pPr>
            <w:r w:rsidRPr="009F4207">
              <w:rPr>
                <w:sz w:val="20"/>
                <w:szCs w:val="20"/>
              </w:rPr>
              <w:t>TMVr, by transvenous or transeptal techniques, for permanent coaptation of mitral valve leaflets using one or more Mitraclips™, including intra</w:t>
            </w:r>
            <w:r w:rsidRPr="009F4207">
              <w:rPr>
                <w:sz w:val="20"/>
                <w:szCs w:val="20"/>
              </w:rPr>
              <w:noBreakHyphen/>
              <w:t>operative diagnostic imaging, if:</w:t>
            </w:r>
          </w:p>
          <w:p w14:paraId="7CA2DC0B" w14:textId="77777777" w:rsidR="00DD2E4B" w:rsidRPr="009F4207" w:rsidRDefault="00DD2E4B">
            <w:pPr>
              <w:pBdr>
                <w:left w:val="none" w:sz="0" w:space="22" w:color="auto"/>
              </w:pBdr>
              <w:spacing w:before="200" w:after="200"/>
              <w:ind w:left="450"/>
              <w:rPr>
                <w:sz w:val="20"/>
                <w:szCs w:val="20"/>
              </w:rPr>
            </w:pPr>
            <w:r w:rsidRPr="009F4207">
              <w:rPr>
                <w:sz w:val="20"/>
                <w:szCs w:val="20"/>
              </w:rPr>
              <w:t>(a) the patient has each of the following risk factors:</w:t>
            </w:r>
          </w:p>
          <w:p w14:paraId="0EE09EDD" w14:textId="77777777" w:rsidR="00DD2E4B" w:rsidRPr="009F4207" w:rsidRDefault="00DD2E4B">
            <w:pPr>
              <w:pBdr>
                <w:left w:val="none" w:sz="0" w:space="31" w:color="auto"/>
              </w:pBdr>
              <w:spacing w:before="200" w:after="200"/>
              <w:ind w:left="900"/>
              <w:rPr>
                <w:sz w:val="20"/>
                <w:szCs w:val="20"/>
              </w:rPr>
            </w:pPr>
            <w:r w:rsidRPr="009F4207">
              <w:rPr>
                <w:sz w:val="20"/>
                <w:szCs w:val="20"/>
              </w:rPr>
              <w:t> (i) moderate to severe, or severe, symptomatic degenerative (primary) mitral valve regurgitation (grade 3+ or 4+);</w:t>
            </w:r>
          </w:p>
          <w:p w14:paraId="5A3B4A58" w14:textId="77777777" w:rsidR="00DD2E4B" w:rsidRPr="009F4207" w:rsidRDefault="00DD2E4B">
            <w:pPr>
              <w:pBdr>
                <w:left w:val="none" w:sz="0" w:space="31" w:color="auto"/>
              </w:pBdr>
              <w:spacing w:before="200" w:after="200"/>
              <w:ind w:left="900"/>
              <w:rPr>
                <w:sz w:val="20"/>
                <w:szCs w:val="20"/>
              </w:rPr>
            </w:pPr>
            <w:r w:rsidRPr="009F4207">
              <w:rPr>
                <w:sz w:val="20"/>
                <w:szCs w:val="20"/>
              </w:rPr>
              <w:t> (ii) left ventricular ejection fraction of 20% or more;</w:t>
            </w:r>
          </w:p>
          <w:p w14:paraId="2F9FE571" w14:textId="77777777" w:rsidR="00DD2E4B" w:rsidRPr="009F4207" w:rsidRDefault="00DD2E4B">
            <w:pPr>
              <w:pBdr>
                <w:left w:val="none" w:sz="0" w:space="31" w:color="auto"/>
              </w:pBdr>
              <w:spacing w:before="200" w:after="200"/>
              <w:ind w:left="900"/>
              <w:rPr>
                <w:sz w:val="20"/>
                <w:szCs w:val="20"/>
              </w:rPr>
            </w:pPr>
            <w:r w:rsidRPr="009F4207">
              <w:rPr>
                <w:sz w:val="20"/>
                <w:szCs w:val="20"/>
              </w:rPr>
              <w:t> (iii) symptoms of mild, moderate or severe chronic heart failure (New York Heart Association class II, III or IV); and</w:t>
            </w:r>
          </w:p>
          <w:p w14:paraId="2431E0DE" w14:textId="77777777" w:rsidR="00DD2E4B" w:rsidRPr="009F4207" w:rsidRDefault="00DD2E4B">
            <w:pPr>
              <w:pBdr>
                <w:left w:val="none" w:sz="0" w:space="22" w:color="auto"/>
              </w:pBdr>
              <w:spacing w:before="200" w:after="200"/>
              <w:ind w:left="450"/>
              <w:rPr>
                <w:sz w:val="20"/>
                <w:szCs w:val="20"/>
              </w:rPr>
            </w:pPr>
            <w:r w:rsidRPr="009F4207">
              <w:rPr>
                <w:sz w:val="20"/>
                <w:szCs w:val="20"/>
              </w:rPr>
              <w:t>(b) as a result of a TMVr suitability case conference, the patient has been:</w:t>
            </w:r>
          </w:p>
          <w:p w14:paraId="288C5CB2" w14:textId="77777777" w:rsidR="00DD2E4B" w:rsidRPr="009F4207" w:rsidRDefault="00DD2E4B">
            <w:pPr>
              <w:pBdr>
                <w:left w:val="none" w:sz="0" w:space="31" w:color="auto"/>
              </w:pBdr>
              <w:spacing w:before="200" w:after="200"/>
              <w:ind w:left="900"/>
              <w:rPr>
                <w:sz w:val="20"/>
                <w:szCs w:val="20"/>
              </w:rPr>
            </w:pPr>
            <w:r w:rsidRPr="009F4207">
              <w:rPr>
                <w:sz w:val="20"/>
                <w:szCs w:val="20"/>
              </w:rPr>
              <w:t>(i) assessed as having an unacceptably high risk for surgical mitral valve replacement; and</w:t>
            </w:r>
          </w:p>
          <w:p w14:paraId="2BCCED69" w14:textId="77777777" w:rsidR="00DD2E4B" w:rsidRPr="009F4207" w:rsidRDefault="00DD2E4B">
            <w:pPr>
              <w:pBdr>
                <w:left w:val="none" w:sz="0" w:space="31" w:color="auto"/>
              </w:pBdr>
              <w:spacing w:before="200" w:after="200"/>
              <w:ind w:left="900"/>
              <w:rPr>
                <w:sz w:val="20"/>
                <w:szCs w:val="20"/>
              </w:rPr>
            </w:pPr>
            <w:r w:rsidRPr="009F4207">
              <w:rPr>
                <w:sz w:val="20"/>
                <w:szCs w:val="20"/>
              </w:rPr>
              <w:t>(ii) recommended as being suitable for the service; and</w:t>
            </w:r>
          </w:p>
          <w:p w14:paraId="6FBC9954" w14:textId="77777777" w:rsidR="00DD2E4B" w:rsidRPr="009F4207" w:rsidRDefault="00DD2E4B">
            <w:pPr>
              <w:pBdr>
                <w:left w:val="none" w:sz="0" w:space="22" w:color="auto"/>
              </w:pBdr>
              <w:spacing w:before="200" w:after="200"/>
              <w:ind w:left="450"/>
              <w:rPr>
                <w:sz w:val="20"/>
                <w:szCs w:val="20"/>
              </w:rPr>
            </w:pPr>
            <w:r w:rsidRPr="009F4207">
              <w:rPr>
                <w:sz w:val="20"/>
                <w:szCs w:val="20"/>
              </w:rPr>
              <w:t>(c) the service is performed:</w:t>
            </w:r>
          </w:p>
          <w:p w14:paraId="31531098" w14:textId="77777777" w:rsidR="00DD2E4B" w:rsidRPr="009F4207" w:rsidRDefault="00DD2E4B">
            <w:pPr>
              <w:pBdr>
                <w:left w:val="none" w:sz="0" w:space="31" w:color="auto"/>
              </w:pBdr>
              <w:spacing w:before="200" w:after="200"/>
              <w:ind w:left="900"/>
              <w:rPr>
                <w:sz w:val="20"/>
                <w:szCs w:val="20"/>
              </w:rPr>
            </w:pPr>
            <w:r w:rsidRPr="009F4207">
              <w:rPr>
                <w:sz w:val="20"/>
                <w:szCs w:val="20"/>
              </w:rPr>
              <w:t>(i) by a cardiothoracic surgeon, or an interventional cardiologist, accredited by the TMVr accreditation committee to perform the service; and</w:t>
            </w:r>
          </w:p>
          <w:p w14:paraId="5AB07268" w14:textId="77777777" w:rsidR="00DD2E4B" w:rsidRPr="009F4207" w:rsidRDefault="00DD2E4B">
            <w:pPr>
              <w:pBdr>
                <w:left w:val="none" w:sz="0" w:space="31" w:color="auto"/>
              </w:pBdr>
              <w:spacing w:before="200" w:after="200"/>
              <w:ind w:left="900"/>
              <w:rPr>
                <w:sz w:val="20"/>
                <w:szCs w:val="20"/>
              </w:rPr>
            </w:pPr>
            <w:r w:rsidRPr="009F4207">
              <w:rPr>
                <w:sz w:val="20"/>
                <w:szCs w:val="20"/>
              </w:rPr>
              <w:t>(ii) via transfemoral venous delivery, unless transfemoral venous delivery is contraindicated or not feasible; and</w:t>
            </w:r>
          </w:p>
          <w:p w14:paraId="3E21DBCB" w14:textId="77777777" w:rsidR="00DD2E4B" w:rsidRPr="009F4207" w:rsidRDefault="00DD2E4B">
            <w:pPr>
              <w:pBdr>
                <w:left w:val="none" w:sz="0" w:space="31" w:color="auto"/>
              </w:pBdr>
              <w:spacing w:before="200" w:after="200"/>
              <w:ind w:left="900"/>
              <w:rPr>
                <w:sz w:val="20"/>
                <w:szCs w:val="20"/>
              </w:rPr>
            </w:pPr>
            <w:r w:rsidRPr="009F4207">
              <w:rPr>
                <w:sz w:val="20"/>
                <w:szCs w:val="20"/>
              </w:rPr>
              <w:t>(iii) in a hospital that is accredited by the TMVr accreditation committee as a suitable hospital for the service; and</w:t>
            </w:r>
          </w:p>
          <w:p w14:paraId="33F9D6AF" w14:textId="77777777" w:rsidR="00DD2E4B" w:rsidRPr="009F4207" w:rsidRDefault="00DD2E4B">
            <w:pPr>
              <w:pBdr>
                <w:left w:val="none" w:sz="0" w:space="22" w:color="auto"/>
              </w:pBdr>
              <w:spacing w:before="200" w:after="200"/>
              <w:ind w:left="450"/>
              <w:rPr>
                <w:sz w:val="20"/>
                <w:szCs w:val="20"/>
              </w:rPr>
            </w:pPr>
            <w:r w:rsidRPr="009F4207">
              <w:rPr>
                <w:sz w:val="20"/>
                <w:szCs w:val="20"/>
              </w:rPr>
              <w:t>(d) a service to which this item, or item 38463, applies has not been provided to the patient in the previous 5 years</w:t>
            </w:r>
          </w:p>
          <w:p w14:paraId="12ADCC8C" w14:textId="77777777" w:rsidR="00DD2E4B" w:rsidRPr="009F4207" w:rsidRDefault="00DD2E4B">
            <w:pPr>
              <w:pBdr>
                <w:left w:val="none" w:sz="0" w:space="22" w:color="auto"/>
              </w:pBdr>
              <w:spacing w:before="200" w:after="200"/>
              <w:ind w:left="450"/>
              <w:rPr>
                <w:sz w:val="20"/>
                <w:szCs w:val="20"/>
              </w:rPr>
            </w:pPr>
            <w:r w:rsidRPr="009F4207">
              <w:rPr>
                <w:sz w:val="20"/>
                <w:szCs w:val="20"/>
              </w:rPr>
              <w:t xml:space="preserve">(H) (Anaes.) (Assist.) </w:t>
            </w:r>
          </w:p>
          <w:p w14:paraId="308CC996" w14:textId="77777777" w:rsidR="00DD2E4B" w:rsidRPr="009F4207" w:rsidRDefault="00DD2E4B">
            <w:pPr>
              <w:tabs>
                <w:tab w:val="left" w:pos="1701"/>
              </w:tabs>
            </w:pPr>
            <w:r w:rsidRPr="009F4207">
              <w:rPr>
                <w:b/>
                <w:sz w:val="20"/>
              </w:rPr>
              <w:t xml:space="preserve">Fee: </w:t>
            </w:r>
            <w:r w:rsidRPr="009F4207">
              <w:t>$1,568.60</w:t>
            </w:r>
            <w:r w:rsidRPr="009F4207">
              <w:tab/>
            </w:r>
            <w:r w:rsidRPr="009F4207">
              <w:rPr>
                <w:b/>
                <w:sz w:val="20"/>
              </w:rPr>
              <w:t xml:space="preserve">Benefit: </w:t>
            </w:r>
            <w:r w:rsidRPr="009F4207">
              <w:t>75% = $1176.45</w:t>
            </w:r>
          </w:p>
        </w:tc>
      </w:tr>
      <w:tr w:rsidR="00DD2E4B" w:rsidRPr="009F4207" w14:paraId="2299C0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2AC57E" w14:textId="77777777" w:rsidR="00DD2E4B" w:rsidRPr="009F4207" w:rsidRDefault="00DD2E4B">
            <w:pPr>
              <w:rPr>
                <w:b/>
              </w:rPr>
            </w:pPr>
            <w:r w:rsidRPr="009F4207">
              <w:rPr>
                <w:b/>
              </w:rPr>
              <w:t>Fee</w:t>
            </w:r>
          </w:p>
          <w:p w14:paraId="72E73D40" w14:textId="77777777" w:rsidR="00DD2E4B" w:rsidRPr="009F4207" w:rsidRDefault="00DD2E4B">
            <w:r w:rsidRPr="009F4207">
              <w:t>38463</w:t>
            </w:r>
          </w:p>
        </w:tc>
        <w:tc>
          <w:tcPr>
            <w:tcW w:w="0" w:type="auto"/>
            <w:tcMar>
              <w:top w:w="38" w:type="dxa"/>
              <w:left w:w="38" w:type="dxa"/>
              <w:bottom w:w="38" w:type="dxa"/>
              <w:right w:w="38" w:type="dxa"/>
            </w:tcMar>
            <w:vAlign w:val="bottom"/>
          </w:tcPr>
          <w:p w14:paraId="2C25AF38" w14:textId="77777777" w:rsidR="00DD2E4B" w:rsidRPr="009F4207" w:rsidRDefault="00DD2E4B">
            <w:pPr>
              <w:spacing w:after="200"/>
              <w:rPr>
                <w:sz w:val="20"/>
                <w:szCs w:val="20"/>
              </w:rPr>
            </w:pPr>
            <w:r w:rsidRPr="009F4207">
              <w:rPr>
                <w:sz w:val="20"/>
                <w:szCs w:val="20"/>
              </w:rPr>
              <w:t>TMVr, by transvenous or transeptal techniques, for permanent coaptation of mitral valve leaflets using one or more Mitraclips™, including intra</w:t>
            </w:r>
            <w:r w:rsidRPr="009F4207">
              <w:rPr>
                <w:sz w:val="20"/>
                <w:szCs w:val="20"/>
              </w:rPr>
              <w:noBreakHyphen/>
              <w:t>operative diagnostic imaging, if:</w:t>
            </w:r>
          </w:p>
          <w:p w14:paraId="3CBFD1A2" w14:textId="77777777" w:rsidR="00DD2E4B" w:rsidRPr="009F4207" w:rsidRDefault="00DD2E4B">
            <w:pPr>
              <w:pBdr>
                <w:left w:val="none" w:sz="0" w:space="22" w:color="auto"/>
              </w:pBdr>
              <w:spacing w:before="200" w:after="200"/>
              <w:ind w:left="450"/>
              <w:rPr>
                <w:sz w:val="20"/>
                <w:szCs w:val="20"/>
              </w:rPr>
            </w:pPr>
            <w:r w:rsidRPr="009F4207">
              <w:rPr>
                <w:sz w:val="20"/>
                <w:szCs w:val="20"/>
              </w:rPr>
              <w:t>(a) the patient has each of the following risk factors:</w:t>
            </w:r>
          </w:p>
          <w:p w14:paraId="25DA08F9" w14:textId="77777777" w:rsidR="00DD2E4B" w:rsidRPr="009F4207" w:rsidRDefault="00DD2E4B">
            <w:pPr>
              <w:pBdr>
                <w:left w:val="none" w:sz="0" w:space="31" w:color="auto"/>
              </w:pBdr>
              <w:spacing w:before="200" w:after="200"/>
              <w:ind w:left="900"/>
              <w:rPr>
                <w:sz w:val="20"/>
                <w:szCs w:val="20"/>
              </w:rPr>
            </w:pPr>
            <w:r w:rsidRPr="009F4207">
              <w:rPr>
                <w:sz w:val="20"/>
                <w:szCs w:val="20"/>
              </w:rPr>
              <w:t> (i) moderate to severe, or severe, symptomatic functional (secondary) mitral valve regurgitation (grade 3+ or 4+);</w:t>
            </w:r>
          </w:p>
          <w:p w14:paraId="3896F91F" w14:textId="77777777" w:rsidR="00DD2E4B" w:rsidRPr="009F4207" w:rsidRDefault="00DD2E4B">
            <w:pPr>
              <w:pBdr>
                <w:left w:val="none" w:sz="0" w:space="31" w:color="auto"/>
              </w:pBdr>
              <w:spacing w:before="200" w:after="200"/>
              <w:ind w:left="900"/>
              <w:rPr>
                <w:sz w:val="20"/>
                <w:szCs w:val="20"/>
              </w:rPr>
            </w:pPr>
            <w:r w:rsidRPr="009F4207">
              <w:rPr>
                <w:sz w:val="20"/>
                <w:szCs w:val="20"/>
              </w:rPr>
              <w:t> (ii) left ventricular ejection fraction of 20% to 50%;</w:t>
            </w:r>
          </w:p>
          <w:p w14:paraId="12DFEABD" w14:textId="77777777" w:rsidR="00DD2E4B" w:rsidRPr="009F4207" w:rsidRDefault="00DD2E4B">
            <w:pPr>
              <w:pBdr>
                <w:left w:val="none" w:sz="0" w:space="31" w:color="auto"/>
              </w:pBdr>
              <w:spacing w:before="200" w:after="200"/>
              <w:ind w:left="900"/>
              <w:rPr>
                <w:sz w:val="20"/>
                <w:szCs w:val="20"/>
              </w:rPr>
            </w:pPr>
            <w:r w:rsidRPr="009F4207">
              <w:rPr>
                <w:sz w:val="20"/>
                <w:szCs w:val="20"/>
              </w:rPr>
              <w:t>(iii) left ventricular end systolic diameter of not more than 70mm;</w:t>
            </w:r>
          </w:p>
          <w:p w14:paraId="333D0B49" w14:textId="77777777" w:rsidR="00DD2E4B" w:rsidRPr="009F4207" w:rsidRDefault="00DD2E4B">
            <w:pPr>
              <w:pBdr>
                <w:left w:val="none" w:sz="0" w:space="31" w:color="auto"/>
              </w:pBdr>
              <w:spacing w:before="200" w:after="200"/>
              <w:ind w:left="900"/>
              <w:rPr>
                <w:sz w:val="20"/>
                <w:szCs w:val="20"/>
              </w:rPr>
            </w:pPr>
            <w:r w:rsidRPr="009F4207">
              <w:rPr>
                <w:sz w:val="20"/>
                <w:szCs w:val="20"/>
              </w:rPr>
              <w:t> (iv) symptoms of mild, moderate or severe chronic heart failure (New York Heart Association class II, III or IV) that persist despite maximally tolerated guideline directed medical therapy; and</w:t>
            </w:r>
          </w:p>
          <w:p w14:paraId="47E6B2F4" w14:textId="77777777" w:rsidR="00DD2E4B" w:rsidRPr="009F4207" w:rsidRDefault="00DD2E4B">
            <w:pPr>
              <w:pBdr>
                <w:left w:val="none" w:sz="0" w:space="22" w:color="auto"/>
              </w:pBdr>
              <w:spacing w:before="200" w:after="200"/>
              <w:ind w:left="450"/>
              <w:rPr>
                <w:sz w:val="20"/>
                <w:szCs w:val="20"/>
              </w:rPr>
            </w:pPr>
            <w:r w:rsidRPr="009F4207">
              <w:rPr>
                <w:sz w:val="20"/>
                <w:szCs w:val="20"/>
              </w:rPr>
              <w:t>(b) as a result of a TMVr suitability case conference, the patient has been:</w:t>
            </w:r>
          </w:p>
          <w:p w14:paraId="786C26C2" w14:textId="77777777" w:rsidR="00DD2E4B" w:rsidRPr="009F4207" w:rsidRDefault="00DD2E4B">
            <w:pPr>
              <w:pBdr>
                <w:left w:val="none" w:sz="0" w:space="31" w:color="auto"/>
              </w:pBdr>
              <w:spacing w:before="200" w:after="200"/>
              <w:ind w:left="900"/>
              <w:rPr>
                <w:sz w:val="20"/>
                <w:szCs w:val="20"/>
              </w:rPr>
            </w:pPr>
            <w:r w:rsidRPr="009F4207">
              <w:rPr>
                <w:sz w:val="20"/>
                <w:szCs w:val="20"/>
              </w:rPr>
              <w:t>(i) assessed as having an unacceptably high risk for surgical mitral valve replacement; and</w:t>
            </w:r>
          </w:p>
          <w:p w14:paraId="6817E4CC" w14:textId="77777777" w:rsidR="00DD2E4B" w:rsidRPr="009F4207" w:rsidRDefault="00DD2E4B">
            <w:pPr>
              <w:pBdr>
                <w:left w:val="none" w:sz="0" w:space="31" w:color="auto"/>
              </w:pBdr>
              <w:spacing w:before="200" w:after="200"/>
              <w:ind w:left="900"/>
              <w:rPr>
                <w:sz w:val="20"/>
                <w:szCs w:val="20"/>
              </w:rPr>
            </w:pPr>
            <w:r w:rsidRPr="009F4207">
              <w:rPr>
                <w:sz w:val="20"/>
                <w:szCs w:val="20"/>
              </w:rPr>
              <w:lastRenderedPageBreak/>
              <w:t>(ii) recommended as being suitable for the service; and</w:t>
            </w:r>
          </w:p>
          <w:p w14:paraId="77B15DEB" w14:textId="77777777" w:rsidR="00DD2E4B" w:rsidRPr="009F4207" w:rsidRDefault="00DD2E4B">
            <w:pPr>
              <w:pBdr>
                <w:left w:val="none" w:sz="0" w:space="22" w:color="auto"/>
              </w:pBdr>
              <w:spacing w:before="200" w:after="200"/>
              <w:ind w:left="450"/>
              <w:rPr>
                <w:sz w:val="20"/>
                <w:szCs w:val="20"/>
              </w:rPr>
            </w:pPr>
            <w:r w:rsidRPr="009F4207">
              <w:rPr>
                <w:sz w:val="20"/>
                <w:szCs w:val="20"/>
              </w:rPr>
              <w:t>(c) the service is performed:</w:t>
            </w:r>
          </w:p>
          <w:p w14:paraId="6A6CEB37" w14:textId="77777777" w:rsidR="00DD2E4B" w:rsidRPr="009F4207" w:rsidRDefault="00DD2E4B">
            <w:pPr>
              <w:pBdr>
                <w:left w:val="none" w:sz="0" w:space="31" w:color="auto"/>
              </w:pBdr>
              <w:spacing w:before="200" w:after="200"/>
              <w:ind w:left="900"/>
              <w:rPr>
                <w:sz w:val="20"/>
                <w:szCs w:val="20"/>
              </w:rPr>
            </w:pPr>
            <w:r w:rsidRPr="009F4207">
              <w:rPr>
                <w:sz w:val="20"/>
                <w:szCs w:val="20"/>
              </w:rPr>
              <w:t>(i) by a cardiothoracic surgeon, or an interventional cardiologist, accredited by the TMVr accreditation committee to perform the service; and</w:t>
            </w:r>
          </w:p>
          <w:p w14:paraId="6F889E14" w14:textId="77777777" w:rsidR="00DD2E4B" w:rsidRPr="009F4207" w:rsidRDefault="00DD2E4B">
            <w:pPr>
              <w:pBdr>
                <w:left w:val="none" w:sz="0" w:space="31" w:color="auto"/>
              </w:pBdr>
              <w:spacing w:before="200" w:after="200"/>
              <w:ind w:left="900"/>
              <w:rPr>
                <w:sz w:val="20"/>
                <w:szCs w:val="20"/>
              </w:rPr>
            </w:pPr>
            <w:r w:rsidRPr="009F4207">
              <w:rPr>
                <w:sz w:val="20"/>
                <w:szCs w:val="20"/>
              </w:rPr>
              <w:t>(ii) via transfemoral venous delivery, unless transfemoral venous delivery is contraindicated or not feasible; and</w:t>
            </w:r>
          </w:p>
          <w:p w14:paraId="67256431" w14:textId="77777777" w:rsidR="00DD2E4B" w:rsidRPr="009F4207" w:rsidRDefault="00DD2E4B">
            <w:pPr>
              <w:pBdr>
                <w:left w:val="none" w:sz="0" w:space="31" w:color="auto"/>
              </w:pBdr>
              <w:spacing w:before="200" w:after="200"/>
              <w:ind w:left="900"/>
              <w:rPr>
                <w:sz w:val="20"/>
                <w:szCs w:val="20"/>
              </w:rPr>
            </w:pPr>
            <w:r w:rsidRPr="009F4207">
              <w:rPr>
                <w:sz w:val="20"/>
                <w:szCs w:val="20"/>
              </w:rPr>
              <w:t>(iii) in a hospital that is accredited by the TMVr accreditation committee as a suitable hospital for the service; and</w:t>
            </w:r>
          </w:p>
          <w:p w14:paraId="2081A09E" w14:textId="77777777" w:rsidR="00DD2E4B" w:rsidRPr="009F4207" w:rsidRDefault="00DD2E4B">
            <w:pPr>
              <w:pBdr>
                <w:left w:val="none" w:sz="0" w:space="22" w:color="auto"/>
              </w:pBdr>
              <w:spacing w:before="200" w:after="200"/>
              <w:ind w:left="450"/>
              <w:rPr>
                <w:sz w:val="20"/>
                <w:szCs w:val="20"/>
              </w:rPr>
            </w:pPr>
            <w:r w:rsidRPr="009F4207">
              <w:rPr>
                <w:sz w:val="20"/>
                <w:szCs w:val="20"/>
              </w:rPr>
              <w:t>(d) a service to which this item, or item 38461, applies has not been provided to the patient in the previous 5 years</w:t>
            </w:r>
          </w:p>
          <w:p w14:paraId="27FB87B2" w14:textId="77777777" w:rsidR="00DD2E4B" w:rsidRPr="009F4207" w:rsidRDefault="00DD2E4B">
            <w:pPr>
              <w:pBdr>
                <w:left w:val="none" w:sz="0" w:space="22" w:color="auto"/>
              </w:pBdr>
              <w:spacing w:before="200" w:after="200"/>
              <w:ind w:left="450"/>
              <w:rPr>
                <w:sz w:val="20"/>
                <w:szCs w:val="20"/>
              </w:rPr>
            </w:pPr>
            <w:r w:rsidRPr="009F4207">
              <w:rPr>
                <w:sz w:val="20"/>
                <w:szCs w:val="20"/>
              </w:rPr>
              <w:t xml:space="preserve">(H) (Anaes.) (Assist.) </w:t>
            </w:r>
          </w:p>
          <w:p w14:paraId="77917746" w14:textId="77777777" w:rsidR="00DD2E4B" w:rsidRPr="009F4207" w:rsidRDefault="00DD2E4B">
            <w:pPr>
              <w:tabs>
                <w:tab w:val="left" w:pos="1701"/>
              </w:tabs>
            </w:pPr>
            <w:r w:rsidRPr="009F4207">
              <w:rPr>
                <w:b/>
                <w:sz w:val="20"/>
              </w:rPr>
              <w:t xml:space="preserve">Fee: </w:t>
            </w:r>
            <w:r w:rsidRPr="009F4207">
              <w:t>$1,568.60</w:t>
            </w:r>
            <w:r w:rsidRPr="009F4207">
              <w:tab/>
            </w:r>
            <w:r w:rsidRPr="009F4207">
              <w:rPr>
                <w:b/>
                <w:sz w:val="20"/>
              </w:rPr>
              <w:t xml:space="preserve">Benefit: </w:t>
            </w:r>
            <w:r w:rsidRPr="009F4207">
              <w:t>75% = $1176.45</w:t>
            </w:r>
          </w:p>
        </w:tc>
      </w:tr>
      <w:tr w:rsidR="00DD2E4B" w:rsidRPr="009F4207" w14:paraId="0E033B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86426C" w14:textId="77777777" w:rsidR="00DD2E4B" w:rsidRPr="009F4207" w:rsidRDefault="00DD2E4B">
            <w:pPr>
              <w:rPr>
                <w:b/>
              </w:rPr>
            </w:pPr>
            <w:r w:rsidRPr="009F4207">
              <w:rPr>
                <w:b/>
              </w:rPr>
              <w:lastRenderedPageBreak/>
              <w:t>Fee</w:t>
            </w:r>
          </w:p>
          <w:p w14:paraId="5CAF3426" w14:textId="77777777" w:rsidR="00DD2E4B" w:rsidRPr="009F4207" w:rsidRDefault="00DD2E4B">
            <w:r w:rsidRPr="009F4207">
              <w:t>38477</w:t>
            </w:r>
          </w:p>
        </w:tc>
        <w:tc>
          <w:tcPr>
            <w:tcW w:w="0" w:type="auto"/>
            <w:tcMar>
              <w:top w:w="38" w:type="dxa"/>
              <w:left w:w="38" w:type="dxa"/>
              <w:bottom w:w="38" w:type="dxa"/>
              <w:right w:w="38" w:type="dxa"/>
            </w:tcMar>
            <w:vAlign w:val="bottom"/>
          </w:tcPr>
          <w:p w14:paraId="48708D04" w14:textId="77777777" w:rsidR="00DD2E4B" w:rsidRPr="009F4207" w:rsidRDefault="00DD2E4B">
            <w:pPr>
              <w:spacing w:after="200"/>
              <w:rPr>
                <w:sz w:val="20"/>
                <w:szCs w:val="20"/>
              </w:rPr>
            </w:pPr>
            <w:r w:rsidRPr="009F4207">
              <w:rPr>
                <w:sz w:val="20"/>
                <w:szCs w:val="20"/>
              </w:rPr>
              <w:t>Valve annuloplasty with insertion of ring, other than:</w:t>
            </w:r>
          </w:p>
          <w:p w14:paraId="20DEABEB" w14:textId="77777777" w:rsidR="00DD2E4B" w:rsidRPr="009F4207" w:rsidRDefault="00DD2E4B">
            <w:pPr>
              <w:spacing w:before="200" w:after="200"/>
              <w:rPr>
                <w:sz w:val="20"/>
                <w:szCs w:val="20"/>
              </w:rPr>
            </w:pPr>
            <w:r w:rsidRPr="009F4207">
              <w:rPr>
                <w:sz w:val="20"/>
                <w:szCs w:val="20"/>
              </w:rPr>
              <w:t>(a) a service to which item 38516 or 38517 applies; or</w:t>
            </w:r>
          </w:p>
          <w:p w14:paraId="19762B91" w14:textId="77777777" w:rsidR="00DD2E4B" w:rsidRPr="009F4207" w:rsidRDefault="00DD2E4B">
            <w:pPr>
              <w:spacing w:before="200" w:after="200"/>
              <w:rPr>
                <w:sz w:val="20"/>
                <w:szCs w:val="20"/>
              </w:rPr>
            </w:pPr>
            <w:r w:rsidRPr="009F4207">
              <w:rPr>
                <w:sz w:val="20"/>
                <w:szCs w:val="20"/>
              </w:rPr>
              <w:t>(b) a service associated with a service to which to which item 11704, 11705, 11707, 11714, 18260, 33824, 38816, 38828 or 45503 applies</w:t>
            </w:r>
          </w:p>
          <w:p w14:paraId="6572214E" w14:textId="77777777" w:rsidR="00DD2E4B" w:rsidRPr="009F4207" w:rsidRDefault="00DD2E4B">
            <w:pPr>
              <w:spacing w:before="200" w:after="200"/>
              <w:rPr>
                <w:sz w:val="20"/>
                <w:szCs w:val="20"/>
              </w:rPr>
            </w:pPr>
            <w:r w:rsidRPr="009F4207">
              <w:rPr>
                <w:sz w:val="20"/>
                <w:szCs w:val="20"/>
              </w:rPr>
              <w:t xml:space="preserve">(H) (Anaes.) (Assist.) </w:t>
            </w:r>
          </w:p>
          <w:p w14:paraId="6674A00D" w14:textId="77777777" w:rsidR="00DD2E4B" w:rsidRPr="009F4207" w:rsidRDefault="00DD2E4B">
            <w:r w:rsidRPr="009F4207">
              <w:t>(See para TN.8.67, TN.8.213 of explanatory notes to this Category)</w:t>
            </w:r>
          </w:p>
          <w:p w14:paraId="232CF016" w14:textId="77777777" w:rsidR="00DD2E4B" w:rsidRPr="009F4207" w:rsidRDefault="00DD2E4B">
            <w:pPr>
              <w:tabs>
                <w:tab w:val="left" w:pos="1701"/>
              </w:tabs>
            </w:pPr>
            <w:r w:rsidRPr="009F4207">
              <w:rPr>
                <w:b/>
                <w:sz w:val="20"/>
              </w:rPr>
              <w:t xml:space="preserve">Fee: </w:t>
            </w:r>
            <w:r w:rsidRPr="009F4207">
              <w:t>$2,194.15</w:t>
            </w:r>
            <w:r w:rsidRPr="009F4207">
              <w:tab/>
            </w:r>
            <w:r w:rsidRPr="009F4207">
              <w:rPr>
                <w:b/>
                <w:sz w:val="20"/>
              </w:rPr>
              <w:t xml:space="preserve">Benefit: </w:t>
            </w:r>
            <w:r w:rsidRPr="009F4207">
              <w:t>75% = $1645.65</w:t>
            </w:r>
          </w:p>
        </w:tc>
      </w:tr>
      <w:tr w:rsidR="00DD2E4B" w:rsidRPr="009F4207" w14:paraId="5B1029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1E0ACD" w14:textId="77777777" w:rsidR="00DD2E4B" w:rsidRPr="009F4207" w:rsidRDefault="00DD2E4B">
            <w:pPr>
              <w:rPr>
                <w:b/>
              </w:rPr>
            </w:pPr>
            <w:r w:rsidRPr="009F4207">
              <w:rPr>
                <w:b/>
              </w:rPr>
              <w:t>Fee</w:t>
            </w:r>
          </w:p>
          <w:p w14:paraId="749113F1" w14:textId="77777777" w:rsidR="00DD2E4B" w:rsidRPr="009F4207" w:rsidRDefault="00DD2E4B">
            <w:r w:rsidRPr="009F4207">
              <w:t>38484</w:t>
            </w:r>
          </w:p>
        </w:tc>
        <w:tc>
          <w:tcPr>
            <w:tcW w:w="0" w:type="auto"/>
            <w:tcMar>
              <w:top w:w="38" w:type="dxa"/>
              <w:left w:w="38" w:type="dxa"/>
              <w:bottom w:w="38" w:type="dxa"/>
              <w:right w:w="38" w:type="dxa"/>
            </w:tcMar>
            <w:vAlign w:val="bottom"/>
          </w:tcPr>
          <w:p w14:paraId="7CB6EA9A" w14:textId="77777777" w:rsidR="00DD2E4B" w:rsidRPr="009F4207" w:rsidRDefault="00DD2E4B">
            <w:pPr>
              <w:spacing w:after="200"/>
              <w:rPr>
                <w:sz w:val="20"/>
                <w:szCs w:val="20"/>
              </w:rPr>
            </w:pPr>
            <w:r w:rsidRPr="009F4207">
              <w:rPr>
                <w:sz w:val="20"/>
                <w:szCs w:val="20"/>
              </w:rPr>
              <w:t xml:space="preserve">Aortic or pulmonary valve replacement with bioprosthesis or mechanical prosthesis, including retrograde cardioplegia (if performed), other than a service associated with a service to which item 11704, 11705, 11707, 11714, 18260, 33824, 38816, 38828 or 45503 applies (H) (Anaes.) (Assist.) </w:t>
            </w:r>
          </w:p>
          <w:p w14:paraId="1052FF13" w14:textId="77777777" w:rsidR="00DD2E4B" w:rsidRPr="009F4207" w:rsidRDefault="00DD2E4B">
            <w:pPr>
              <w:tabs>
                <w:tab w:val="left" w:pos="1701"/>
              </w:tabs>
            </w:pPr>
            <w:r w:rsidRPr="009F4207">
              <w:rPr>
                <w:b/>
                <w:sz w:val="20"/>
              </w:rPr>
              <w:t xml:space="preserve">Fee: </w:t>
            </w:r>
            <w:r w:rsidRPr="009F4207">
              <w:t>$2,223.25</w:t>
            </w:r>
            <w:r w:rsidRPr="009F4207">
              <w:tab/>
            </w:r>
            <w:r w:rsidRPr="009F4207">
              <w:rPr>
                <w:b/>
                <w:sz w:val="20"/>
              </w:rPr>
              <w:t xml:space="preserve">Benefit: </w:t>
            </w:r>
            <w:r w:rsidRPr="009F4207">
              <w:t>75% = $1667.45</w:t>
            </w:r>
          </w:p>
        </w:tc>
      </w:tr>
      <w:tr w:rsidR="00DD2E4B" w:rsidRPr="009F4207" w14:paraId="29CF6C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107842" w14:textId="77777777" w:rsidR="00DD2E4B" w:rsidRPr="009F4207" w:rsidRDefault="00DD2E4B">
            <w:pPr>
              <w:rPr>
                <w:b/>
              </w:rPr>
            </w:pPr>
            <w:r w:rsidRPr="009F4207">
              <w:rPr>
                <w:b/>
              </w:rPr>
              <w:t>Fee</w:t>
            </w:r>
          </w:p>
          <w:p w14:paraId="10E245C9" w14:textId="77777777" w:rsidR="00DD2E4B" w:rsidRPr="009F4207" w:rsidRDefault="00DD2E4B">
            <w:r w:rsidRPr="009F4207">
              <w:t>38485</w:t>
            </w:r>
          </w:p>
        </w:tc>
        <w:tc>
          <w:tcPr>
            <w:tcW w:w="0" w:type="auto"/>
            <w:tcMar>
              <w:top w:w="38" w:type="dxa"/>
              <w:left w:w="38" w:type="dxa"/>
              <w:bottom w:w="38" w:type="dxa"/>
              <w:right w:w="38" w:type="dxa"/>
            </w:tcMar>
            <w:vAlign w:val="bottom"/>
          </w:tcPr>
          <w:p w14:paraId="539BE046" w14:textId="77777777" w:rsidR="00DD2E4B" w:rsidRPr="009F4207" w:rsidRDefault="00DD2E4B">
            <w:pPr>
              <w:spacing w:after="200"/>
              <w:rPr>
                <w:sz w:val="20"/>
                <w:szCs w:val="20"/>
              </w:rPr>
            </w:pPr>
            <w:r w:rsidRPr="009F4207">
              <w:rPr>
                <w:sz w:val="20"/>
                <w:szCs w:val="20"/>
              </w:rPr>
              <w:t xml:space="preserve">MITRAL ANNULUS, reconstruction of, after decalcification, when performed in association with valve surgery (Anaes.) (Assist.) </w:t>
            </w:r>
          </w:p>
          <w:p w14:paraId="1DF7B65F" w14:textId="77777777" w:rsidR="00DD2E4B" w:rsidRPr="009F4207" w:rsidRDefault="00DD2E4B">
            <w:r w:rsidRPr="009F4207">
              <w:t>(See para TN.8.67 of explanatory notes to this Category)</w:t>
            </w:r>
          </w:p>
          <w:p w14:paraId="431C254A" w14:textId="77777777" w:rsidR="00DD2E4B" w:rsidRPr="009F4207" w:rsidRDefault="00DD2E4B">
            <w:pPr>
              <w:tabs>
                <w:tab w:val="left" w:pos="1701"/>
              </w:tabs>
            </w:pPr>
            <w:r w:rsidRPr="009F4207">
              <w:rPr>
                <w:b/>
                <w:sz w:val="20"/>
              </w:rPr>
              <w:t xml:space="preserve">Fee: </w:t>
            </w:r>
            <w:r w:rsidRPr="009F4207">
              <w:t>$894.90</w:t>
            </w:r>
            <w:r w:rsidRPr="009F4207">
              <w:tab/>
            </w:r>
            <w:r w:rsidRPr="009F4207">
              <w:rPr>
                <w:b/>
                <w:sz w:val="20"/>
              </w:rPr>
              <w:t xml:space="preserve">Benefit: </w:t>
            </w:r>
            <w:r w:rsidRPr="009F4207">
              <w:t>75% = $671.20</w:t>
            </w:r>
          </w:p>
        </w:tc>
      </w:tr>
      <w:tr w:rsidR="00DD2E4B" w:rsidRPr="009F4207" w14:paraId="13A64D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7CF584" w14:textId="77777777" w:rsidR="00DD2E4B" w:rsidRPr="009F4207" w:rsidRDefault="00DD2E4B">
            <w:pPr>
              <w:rPr>
                <w:b/>
              </w:rPr>
            </w:pPr>
            <w:r w:rsidRPr="009F4207">
              <w:rPr>
                <w:b/>
              </w:rPr>
              <w:t>Fee</w:t>
            </w:r>
          </w:p>
          <w:p w14:paraId="75E39899" w14:textId="77777777" w:rsidR="00DD2E4B" w:rsidRPr="009F4207" w:rsidRDefault="00DD2E4B">
            <w:r w:rsidRPr="009F4207">
              <w:t>38487</w:t>
            </w:r>
          </w:p>
        </w:tc>
        <w:tc>
          <w:tcPr>
            <w:tcW w:w="0" w:type="auto"/>
            <w:tcMar>
              <w:top w:w="38" w:type="dxa"/>
              <w:left w:w="38" w:type="dxa"/>
              <w:bottom w:w="38" w:type="dxa"/>
              <w:right w:w="38" w:type="dxa"/>
            </w:tcMar>
            <w:vAlign w:val="bottom"/>
          </w:tcPr>
          <w:p w14:paraId="37622902" w14:textId="77777777" w:rsidR="00DD2E4B" w:rsidRPr="009F4207" w:rsidRDefault="00DD2E4B">
            <w:pPr>
              <w:spacing w:after="200"/>
              <w:rPr>
                <w:sz w:val="20"/>
                <w:szCs w:val="20"/>
              </w:rPr>
            </w:pPr>
            <w:r w:rsidRPr="009F4207">
              <w:rPr>
                <w:sz w:val="20"/>
                <w:szCs w:val="20"/>
              </w:rPr>
              <w:t xml:space="preserve">MITRAL VALVE, open valvotomy of (Anaes.) (Assist.) </w:t>
            </w:r>
          </w:p>
          <w:p w14:paraId="4BCBFC48" w14:textId="77777777" w:rsidR="00DD2E4B" w:rsidRPr="009F4207" w:rsidRDefault="00DD2E4B">
            <w:r w:rsidRPr="009F4207">
              <w:t>(See para TN.8.67 of explanatory notes to this Category)</w:t>
            </w:r>
          </w:p>
          <w:p w14:paraId="6B9A25BA" w14:textId="77777777" w:rsidR="00DD2E4B" w:rsidRPr="009F4207" w:rsidRDefault="00DD2E4B">
            <w:pPr>
              <w:tabs>
                <w:tab w:val="left" w:pos="1701"/>
              </w:tabs>
            </w:pPr>
            <w:r w:rsidRPr="009F4207">
              <w:rPr>
                <w:b/>
                <w:sz w:val="20"/>
              </w:rPr>
              <w:t xml:space="preserve">Fee: </w:t>
            </w:r>
            <w:r w:rsidRPr="009F4207">
              <w:t>$1,884.80</w:t>
            </w:r>
            <w:r w:rsidRPr="009F4207">
              <w:tab/>
            </w:r>
            <w:r w:rsidRPr="009F4207">
              <w:rPr>
                <w:b/>
                <w:sz w:val="20"/>
              </w:rPr>
              <w:t xml:space="preserve">Benefit: </w:t>
            </w:r>
            <w:r w:rsidRPr="009F4207">
              <w:t>75% = $1413.60</w:t>
            </w:r>
          </w:p>
        </w:tc>
      </w:tr>
      <w:tr w:rsidR="00DD2E4B" w:rsidRPr="009F4207" w14:paraId="35E886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E5D424" w14:textId="77777777" w:rsidR="00DD2E4B" w:rsidRPr="009F4207" w:rsidRDefault="00DD2E4B">
            <w:pPr>
              <w:rPr>
                <w:b/>
              </w:rPr>
            </w:pPr>
            <w:r w:rsidRPr="009F4207">
              <w:rPr>
                <w:b/>
              </w:rPr>
              <w:t>Fee</w:t>
            </w:r>
          </w:p>
          <w:p w14:paraId="250857AD" w14:textId="77777777" w:rsidR="00DD2E4B" w:rsidRPr="009F4207" w:rsidRDefault="00DD2E4B">
            <w:r w:rsidRPr="009F4207">
              <w:t>38490</w:t>
            </w:r>
          </w:p>
        </w:tc>
        <w:tc>
          <w:tcPr>
            <w:tcW w:w="0" w:type="auto"/>
            <w:tcMar>
              <w:top w:w="38" w:type="dxa"/>
              <w:left w:w="38" w:type="dxa"/>
              <w:bottom w:w="38" w:type="dxa"/>
              <w:right w:w="38" w:type="dxa"/>
            </w:tcMar>
            <w:vAlign w:val="bottom"/>
          </w:tcPr>
          <w:p w14:paraId="4C183F38" w14:textId="77777777" w:rsidR="00DD2E4B" w:rsidRPr="009F4207" w:rsidRDefault="00DD2E4B">
            <w:pPr>
              <w:spacing w:after="200"/>
              <w:rPr>
                <w:sz w:val="20"/>
                <w:szCs w:val="20"/>
              </w:rPr>
            </w:pPr>
            <w:r w:rsidRPr="009F4207">
              <w:rPr>
                <w:sz w:val="20"/>
                <w:szCs w:val="20"/>
              </w:rPr>
              <w:t xml:space="preserve">Reconstruction and re-implantation of sub-valvular structures, if performed in conjunction with a service to which item 38499 applies (H) (Anaes.) (Assist.) </w:t>
            </w:r>
          </w:p>
          <w:p w14:paraId="593E2A19" w14:textId="77777777" w:rsidR="00DD2E4B" w:rsidRPr="009F4207" w:rsidRDefault="00DD2E4B">
            <w:r w:rsidRPr="009F4207">
              <w:t>(See para TN.8.67 of explanatory notes to this Category)</w:t>
            </w:r>
          </w:p>
          <w:p w14:paraId="40E1EA5B" w14:textId="77777777" w:rsidR="00DD2E4B" w:rsidRPr="009F4207" w:rsidRDefault="00DD2E4B">
            <w:pPr>
              <w:tabs>
                <w:tab w:val="left" w:pos="1701"/>
              </w:tabs>
            </w:pPr>
            <w:r w:rsidRPr="009F4207">
              <w:rPr>
                <w:b/>
                <w:sz w:val="20"/>
              </w:rPr>
              <w:t xml:space="preserve">Fee: </w:t>
            </w:r>
            <w:r w:rsidRPr="009F4207">
              <w:t>$607.35</w:t>
            </w:r>
            <w:r w:rsidRPr="009F4207">
              <w:tab/>
            </w:r>
            <w:r w:rsidRPr="009F4207">
              <w:rPr>
                <w:b/>
                <w:sz w:val="20"/>
              </w:rPr>
              <w:t xml:space="preserve">Benefit: </w:t>
            </w:r>
            <w:r w:rsidRPr="009F4207">
              <w:t>75% = $455.55</w:t>
            </w:r>
          </w:p>
        </w:tc>
      </w:tr>
      <w:tr w:rsidR="00DD2E4B" w:rsidRPr="009F4207" w14:paraId="07A31C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86E1A6" w14:textId="77777777" w:rsidR="00DD2E4B" w:rsidRPr="009F4207" w:rsidRDefault="00DD2E4B">
            <w:pPr>
              <w:rPr>
                <w:b/>
              </w:rPr>
            </w:pPr>
            <w:r w:rsidRPr="009F4207">
              <w:rPr>
                <w:b/>
              </w:rPr>
              <w:t>Fee</w:t>
            </w:r>
          </w:p>
          <w:p w14:paraId="358B6BFB" w14:textId="77777777" w:rsidR="00DD2E4B" w:rsidRPr="009F4207" w:rsidRDefault="00DD2E4B">
            <w:r w:rsidRPr="009F4207">
              <w:t>38493</w:t>
            </w:r>
          </w:p>
        </w:tc>
        <w:tc>
          <w:tcPr>
            <w:tcW w:w="0" w:type="auto"/>
            <w:tcMar>
              <w:top w:w="38" w:type="dxa"/>
              <w:left w:w="38" w:type="dxa"/>
              <w:bottom w:w="38" w:type="dxa"/>
              <w:right w:w="38" w:type="dxa"/>
            </w:tcMar>
            <w:vAlign w:val="bottom"/>
          </w:tcPr>
          <w:p w14:paraId="40BA4B62" w14:textId="77777777" w:rsidR="00DD2E4B" w:rsidRPr="009F4207" w:rsidRDefault="00DD2E4B">
            <w:pPr>
              <w:spacing w:after="200"/>
              <w:rPr>
                <w:sz w:val="20"/>
                <w:szCs w:val="20"/>
              </w:rPr>
            </w:pPr>
            <w:r w:rsidRPr="009F4207">
              <w:rPr>
                <w:sz w:val="20"/>
                <w:szCs w:val="20"/>
              </w:rPr>
              <w:t xml:space="preserve">OPERATIVE MANAGEMENT of acute infective endocarditis, in association with heart valve surgery (Anaes.) (Assist.) </w:t>
            </w:r>
          </w:p>
          <w:p w14:paraId="45EAC837" w14:textId="77777777" w:rsidR="00DD2E4B" w:rsidRPr="009F4207" w:rsidRDefault="00DD2E4B">
            <w:r w:rsidRPr="009F4207">
              <w:t>(See para TN.8.67 of explanatory notes to this Category)</w:t>
            </w:r>
          </w:p>
          <w:p w14:paraId="5B0FC91C" w14:textId="77777777" w:rsidR="00DD2E4B" w:rsidRPr="009F4207" w:rsidRDefault="00DD2E4B">
            <w:pPr>
              <w:tabs>
                <w:tab w:val="left" w:pos="1701"/>
              </w:tabs>
            </w:pPr>
            <w:r w:rsidRPr="009F4207">
              <w:rPr>
                <w:b/>
                <w:sz w:val="20"/>
              </w:rPr>
              <w:t xml:space="preserve">Fee: </w:t>
            </w:r>
            <w:r w:rsidRPr="009F4207">
              <w:t>$2,144.00</w:t>
            </w:r>
            <w:r w:rsidRPr="009F4207">
              <w:tab/>
            </w:r>
            <w:r w:rsidRPr="009F4207">
              <w:rPr>
                <w:b/>
                <w:sz w:val="20"/>
              </w:rPr>
              <w:t xml:space="preserve">Benefit: </w:t>
            </w:r>
            <w:r w:rsidRPr="009F4207">
              <w:t>75% = $1608.00</w:t>
            </w:r>
          </w:p>
        </w:tc>
      </w:tr>
      <w:tr w:rsidR="00DD2E4B" w:rsidRPr="009F4207" w14:paraId="396ED3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997D34" w14:textId="77777777" w:rsidR="00DD2E4B" w:rsidRPr="009F4207" w:rsidRDefault="00DD2E4B">
            <w:pPr>
              <w:rPr>
                <w:b/>
              </w:rPr>
            </w:pPr>
            <w:r w:rsidRPr="009F4207">
              <w:rPr>
                <w:b/>
              </w:rPr>
              <w:lastRenderedPageBreak/>
              <w:t>Fee</w:t>
            </w:r>
          </w:p>
          <w:p w14:paraId="7664E3D7" w14:textId="77777777" w:rsidR="00DD2E4B" w:rsidRPr="009F4207" w:rsidRDefault="00DD2E4B">
            <w:r w:rsidRPr="009F4207">
              <w:t>38495</w:t>
            </w:r>
          </w:p>
        </w:tc>
        <w:tc>
          <w:tcPr>
            <w:tcW w:w="0" w:type="auto"/>
            <w:tcMar>
              <w:top w:w="38" w:type="dxa"/>
              <w:left w:w="38" w:type="dxa"/>
              <w:bottom w:w="38" w:type="dxa"/>
              <w:right w:w="38" w:type="dxa"/>
            </w:tcMar>
            <w:vAlign w:val="bottom"/>
          </w:tcPr>
          <w:p w14:paraId="1785B8E7" w14:textId="77777777" w:rsidR="00DD2E4B" w:rsidRPr="009F4207" w:rsidRDefault="00DD2E4B">
            <w:pPr>
              <w:spacing w:after="200"/>
              <w:rPr>
                <w:sz w:val="20"/>
                <w:szCs w:val="20"/>
              </w:rPr>
            </w:pPr>
            <w:r w:rsidRPr="009F4207">
              <w:rPr>
                <w:sz w:val="20"/>
                <w:szCs w:val="20"/>
              </w:rPr>
              <w:t>TAVI, for the treatment of symptomatic severe aortic stenosis, performed via transfemoral delivery, unless transfemoral delivery is contraindicated or not feasible, if:</w:t>
            </w:r>
          </w:p>
          <w:p w14:paraId="00132AE6" w14:textId="77777777" w:rsidR="00DD2E4B" w:rsidRPr="009F4207" w:rsidRDefault="00DD2E4B">
            <w:pPr>
              <w:numPr>
                <w:ilvl w:val="0"/>
                <w:numId w:val="313"/>
              </w:numPr>
              <w:spacing w:before="200"/>
              <w:ind w:hanging="286"/>
              <w:rPr>
                <w:sz w:val="20"/>
                <w:szCs w:val="20"/>
              </w:rPr>
            </w:pPr>
            <w:r w:rsidRPr="009F4207">
              <w:rPr>
                <w:sz w:val="20"/>
                <w:szCs w:val="20"/>
              </w:rPr>
              <w:t>the TAVI patient is at high risk for surgery; and</w:t>
            </w:r>
          </w:p>
          <w:p w14:paraId="7A6156C6" w14:textId="77777777" w:rsidR="00DD2E4B" w:rsidRPr="009F4207" w:rsidRDefault="00DD2E4B">
            <w:pPr>
              <w:numPr>
                <w:ilvl w:val="0"/>
                <w:numId w:val="313"/>
              </w:numPr>
              <w:spacing w:after="200"/>
              <w:ind w:hanging="291"/>
              <w:rPr>
                <w:sz w:val="20"/>
                <w:szCs w:val="20"/>
              </w:rPr>
            </w:pPr>
            <w:r w:rsidRPr="009F4207">
              <w:rPr>
                <w:sz w:val="20"/>
                <w:szCs w:val="20"/>
              </w:rPr>
              <w:t xml:space="preserve">the service: </w:t>
            </w:r>
            <w:r w:rsidRPr="009F4207">
              <w:rPr>
                <w:sz w:val="20"/>
                <w:szCs w:val="20"/>
              </w:rPr>
              <w:br/>
              <w:t>(i) is performed by a TAVI Practitioner in a TAVI Hospital ; and</w:t>
            </w:r>
            <w:r w:rsidRPr="009F4207">
              <w:rPr>
                <w:sz w:val="20"/>
                <w:szCs w:val="20"/>
              </w:rPr>
              <w:br/>
              <w:t>(ii) includes all intraoperative diagnostic imaging that the TAVI Practitioner performs upon the TAVI Patient;</w:t>
            </w:r>
          </w:p>
          <w:p w14:paraId="034AE3FE" w14:textId="77777777" w:rsidR="00DD2E4B" w:rsidRPr="009F4207" w:rsidRDefault="00DD2E4B">
            <w:pPr>
              <w:spacing w:before="200" w:after="200"/>
              <w:rPr>
                <w:sz w:val="20"/>
                <w:szCs w:val="20"/>
              </w:rPr>
            </w:pPr>
            <w:r w:rsidRPr="009F4207">
              <w:rPr>
                <w:sz w:val="20"/>
                <w:szCs w:val="20"/>
              </w:rPr>
              <w:t>not being a service which has been rendered within 5 years of a service to which this item or item 38514 or 38522 applies (H)</w:t>
            </w:r>
          </w:p>
          <w:p w14:paraId="6B194456" w14:textId="77777777" w:rsidR="00DD2E4B" w:rsidRPr="009F4207" w:rsidRDefault="00DD2E4B">
            <w:pPr>
              <w:spacing w:before="200" w:after="200"/>
              <w:rPr>
                <w:sz w:val="20"/>
                <w:szCs w:val="20"/>
              </w:rPr>
            </w:pPr>
            <w:r w:rsidRPr="009F4207">
              <w:rPr>
                <w:sz w:val="20"/>
                <w:szCs w:val="20"/>
              </w:rPr>
              <w:t xml:space="preserve">  (Anaes.) (Assist.) </w:t>
            </w:r>
          </w:p>
          <w:p w14:paraId="435F98DF" w14:textId="77777777" w:rsidR="00DD2E4B" w:rsidRPr="009F4207" w:rsidRDefault="00DD2E4B">
            <w:r w:rsidRPr="009F4207">
              <w:t>(See para AN.33.1, TN.8.135, TN.8.278 of explanatory notes to this Category)</w:t>
            </w:r>
          </w:p>
          <w:p w14:paraId="457876B5" w14:textId="77777777" w:rsidR="00DD2E4B" w:rsidRPr="009F4207" w:rsidRDefault="00DD2E4B">
            <w:pPr>
              <w:tabs>
                <w:tab w:val="left" w:pos="1701"/>
              </w:tabs>
            </w:pPr>
            <w:r w:rsidRPr="009F4207">
              <w:rPr>
                <w:b/>
                <w:sz w:val="20"/>
              </w:rPr>
              <w:t xml:space="preserve">Fee: </w:t>
            </w:r>
            <w:r w:rsidRPr="009F4207">
              <w:t>$1,568.60</w:t>
            </w:r>
            <w:r w:rsidRPr="009F4207">
              <w:tab/>
            </w:r>
            <w:r w:rsidRPr="009F4207">
              <w:rPr>
                <w:b/>
                <w:sz w:val="20"/>
              </w:rPr>
              <w:t xml:space="preserve">Benefit: </w:t>
            </w:r>
            <w:r w:rsidRPr="009F4207">
              <w:t>75% = $1176.45</w:t>
            </w:r>
          </w:p>
        </w:tc>
      </w:tr>
      <w:tr w:rsidR="00DD2E4B" w:rsidRPr="009F4207" w14:paraId="5F31A0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B39B00" w14:textId="77777777" w:rsidR="00DD2E4B" w:rsidRPr="009F4207" w:rsidRDefault="00DD2E4B">
            <w:pPr>
              <w:rPr>
                <w:b/>
              </w:rPr>
            </w:pPr>
            <w:r w:rsidRPr="009F4207">
              <w:rPr>
                <w:b/>
              </w:rPr>
              <w:t>Fee</w:t>
            </w:r>
          </w:p>
          <w:p w14:paraId="644E4B3B" w14:textId="77777777" w:rsidR="00DD2E4B" w:rsidRPr="009F4207" w:rsidRDefault="00DD2E4B">
            <w:r w:rsidRPr="009F4207">
              <w:t>38499</w:t>
            </w:r>
          </w:p>
        </w:tc>
        <w:tc>
          <w:tcPr>
            <w:tcW w:w="0" w:type="auto"/>
            <w:tcMar>
              <w:top w:w="38" w:type="dxa"/>
              <w:left w:w="38" w:type="dxa"/>
              <w:bottom w:w="38" w:type="dxa"/>
              <w:right w:w="38" w:type="dxa"/>
            </w:tcMar>
            <w:vAlign w:val="bottom"/>
          </w:tcPr>
          <w:p w14:paraId="2AA8F691" w14:textId="77777777" w:rsidR="00DD2E4B" w:rsidRPr="009F4207" w:rsidRDefault="00DD2E4B">
            <w:pPr>
              <w:spacing w:after="200"/>
              <w:rPr>
                <w:sz w:val="20"/>
                <w:szCs w:val="20"/>
              </w:rPr>
            </w:pPr>
            <w:r w:rsidRPr="009F4207">
              <w:rPr>
                <w:sz w:val="20"/>
                <w:szCs w:val="20"/>
              </w:rPr>
              <w:t xml:space="preserve">Mitral or tricuspid valve replacement with bioprothesis or mechanical prosthesis, including retrograde cardioplegia (if performed), other than a service associated with a service to which item 11704, 11705, 11707, 11714, 18260, 33824, 38816, 38828 or 45503 applies (H) (Anaes.) (Assist.) </w:t>
            </w:r>
          </w:p>
          <w:p w14:paraId="2F07F43D" w14:textId="77777777" w:rsidR="00DD2E4B" w:rsidRPr="009F4207" w:rsidRDefault="00DD2E4B">
            <w:pPr>
              <w:tabs>
                <w:tab w:val="left" w:pos="1701"/>
              </w:tabs>
            </w:pPr>
            <w:r w:rsidRPr="009F4207">
              <w:rPr>
                <w:b/>
                <w:sz w:val="20"/>
              </w:rPr>
              <w:t xml:space="preserve">Fee: </w:t>
            </w:r>
            <w:r w:rsidRPr="009F4207">
              <w:t>$2,223.25</w:t>
            </w:r>
            <w:r w:rsidRPr="009F4207">
              <w:tab/>
            </w:r>
            <w:r w:rsidRPr="009F4207">
              <w:rPr>
                <w:b/>
                <w:sz w:val="20"/>
              </w:rPr>
              <w:t xml:space="preserve">Benefit: </w:t>
            </w:r>
            <w:r w:rsidRPr="009F4207">
              <w:t>75% = $1667.45</w:t>
            </w:r>
          </w:p>
        </w:tc>
      </w:tr>
      <w:tr w:rsidR="00DD2E4B" w:rsidRPr="009F4207" w14:paraId="7999DD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ECEE01" w14:textId="77777777" w:rsidR="00DD2E4B" w:rsidRPr="009F4207" w:rsidRDefault="00DD2E4B">
            <w:pPr>
              <w:rPr>
                <w:b/>
              </w:rPr>
            </w:pPr>
            <w:r w:rsidRPr="009F4207">
              <w:rPr>
                <w:b/>
              </w:rPr>
              <w:t>Fee</w:t>
            </w:r>
          </w:p>
          <w:p w14:paraId="55734CD7" w14:textId="77777777" w:rsidR="00DD2E4B" w:rsidRPr="009F4207" w:rsidRDefault="00DD2E4B">
            <w:r w:rsidRPr="009F4207">
              <w:t>38514 S</w:t>
            </w:r>
          </w:p>
        </w:tc>
        <w:tc>
          <w:tcPr>
            <w:tcW w:w="0" w:type="auto"/>
            <w:tcMar>
              <w:top w:w="38" w:type="dxa"/>
              <w:left w:w="38" w:type="dxa"/>
              <w:bottom w:w="38" w:type="dxa"/>
              <w:right w:w="38" w:type="dxa"/>
            </w:tcMar>
            <w:vAlign w:val="bottom"/>
          </w:tcPr>
          <w:p w14:paraId="4357C1F3" w14:textId="77777777" w:rsidR="00DD2E4B" w:rsidRPr="009F4207" w:rsidRDefault="00DD2E4B">
            <w:pPr>
              <w:spacing w:after="200"/>
              <w:rPr>
                <w:sz w:val="20"/>
                <w:szCs w:val="20"/>
              </w:rPr>
            </w:pPr>
            <w:r w:rsidRPr="009F4207">
              <w:rPr>
                <w:sz w:val="20"/>
                <w:szCs w:val="20"/>
              </w:rPr>
              <w:t>TAVI, for the treatment of symptomatic severe aortic stenosis, performed via transfemoral delivery, unless transfemoral delivery is contraindicated or not feasible, if:</w:t>
            </w:r>
          </w:p>
          <w:p w14:paraId="18B86C0F" w14:textId="77777777" w:rsidR="00DD2E4B" w:rsidRPr="009F4207" w:rsidRDefault="00DD2E4B">
            <w:pPr>
              <w:numPr>
                <w:ilvl w:val="0"/>
                <w:numId w:val="314"/>
              </w:numPr>
              <w:spacing w:before="200"/>
              <w:ind w:hanging="286"/>
              <w:rPr>
                <w:sz w:val="20"/>
                <w:szCs w:val="20"/>
              </w:rPr>
            </w:pPr>
            <w:r w:rsidRPr="009F4207">
              <w:rPr>
                <w:sz w:val="20"/>
                <w:szCs w:val="20"/>
              </w:rPr>
              <w:t>the TAVI patient is at intermediate risk for surgery; and</w:t>
            </w:r>
          </w:p>
          <w:p w14:paraId="76163AB0" w14:textId="77777777" w:rsidR="00DD2E4B" w:rsidRPr="009F4207" w:rsidRDefault="00DD2E4B">
            <w:pPr>
              <w:numPr>
                <w:ilvl w:val="0"/>
                <w:numId w:val="314"/>
              </w:numPr>
              <w:spacing w:after="200"/>
              <w:ind w:hanging="291"/>
              <w:rPr>
                <w:sz w:val="20"/>
                <w:szCs w:val="20"/>
              </w:rPr>
            </w:pPr>
            <w:r w:rsidRPr="009F4207">
              <w:rPr>
                <w:sz w:val="20"/>
                <w:szCs w:val="20"/>
              </w:rPr>
              <w:t>the service:</w:t>
            </w:r>
          </w:p>
          <w:p w14:paraId="4DD65777" w14:textId="77777777" w:rsidR="00DD2E4B" w:rsidRPr="009F4207" w:rsidRDefault="00DD2E4B">
            <w:pPr>
              <w:numPr>
                <w:ilvl w:val="0"/>
                <w:numId w:val="315"/>
              </w:numPr>
              <w:spacing w:before="200"/>
              <w:ind w:hanging="219"/>
              <w:rPr>
                <w:sz w:val="20"/>
                <w:szCs w:val="20"/>
              </w:rPr>
            </w:pPr>
            <w:r w:rsidRPr="009F4207">
              <w:rPr>
                <w:sz w:val="20"/>
                <w:szCs w:val="20"/>
              </w:rPr>
              <w:t>            is performed by a TAVI practitioner in a TAVI Hospital; and</w:t>
            </w:r>
          </w:p>
          <w:p w14:paraId="32E64EDE" w14:textId="77777777" w:rsidR="00DD2E4B" w:rsidRPr="009F4207" w:rsidRDefault="00DD2E4B">
            <w:pPr>
              <w:numPr>
                <w:ilvl w:val="0"/>
                <w:numId w:val="315"/>
              </w:numPr>
              <w:spacing w:after="200"/>
              <w:ind w:hanging="275"/>
              <w:rPr>
                <w:sz w:val="20"/>
                <w:szCs w:val="20"/>
              </w:rPr>
            </w:pPr>
            <w:r w:rsidRPr="009F4207">
              <w:rPr>
                <w:sz w:val="20"/>
                <w:szCs w:val="20"/>
              </w:rPr>
              <w:t>            includes all intraoperative diagnostic imaging that the TAVI Practitioner performs upon the TAVI Patient;</w:t>
            </w:r>
            <w:r w:rsidRPr="009F4207">
              <w:rPr>
                <w:sz w:val="20"/>
                <w:szCs w:val="20"/>
              </w:rPr>
              <w:br/>
            </w:r>
          </w:p>
          <w:p w14:paraId="486C5DEF" w14:textId="77777777" w:rsidR="00DD2E4B" w:rsidRPr="009F4207" w:rsidRDefault="00DD2E4B">
            <w:pPr>
              <w:spacing w:before="200" w:after="200"/>
              <w:rPr>
                <w:sz w:val="20"/>
                <w:szCs w:val="20"/>
              </w:rPr>
            </w:pPr>
            <w:r w:rsidRPr="009F4207">
              <w:rPr>
                <w:sz w:val="20"/>
                <w:szCs w:val="20"/>
              </w:rPr>
              <w:t xml:space="preserve">not being a service which has been rendered within 5 years of a service to which this item or item 38495 or 38522 applies (H) (Anaes.) (Assist.) </w:t>
            </w:r>
          </w:p>
          <w:p w14:paraId="005C7803" w14:textId="77777777" w:rsidR="00DD2E4B" w:rsidRPr="009F4207" w:rsidRDefault="00DD2E4B">
            <w:r w:rsidRPr="009F4207">
              <w:t>(See para TN.8.135, AN.33.1, TN.8.278 of explanatory notes to this Category)</w:t>
            </w:r>
          </w:p>
          <w:p w14:paraId="7674CAED" w14:textId="77777777" w:rsidR="00DD2E4B" w:rsidRPr="009F4207" w:rsidRDefault="00DD2E4B">
            <w:pPr>
              <w:tabs>
                <w:tab w:val="left" w:pos="1701"/>
              </w:tabs>
            </w:pPr>
            <w:r w:rsidRPr="009F4207">
              <w:rPr>
                <w:b/>
                <w:sz w:val="20"/>
              </w:rPr>
              <w:t xml:space="preserve">Fee: </w:t>
            </w:r>
            <w:r w:rsidRPr="009F4207">
              <w:t>$1,568.60</w:t>
            </w:r>
            <w:r w:rsidRPr="009F4207">
              <w:tab/>
            </w:r>
            <w:r w:rsidRPr="009F4207">
              <w:rPr>
                <w:b/>
                <w:sz w:val="20"/>
              </w:rPr>
              <w:t xml:space="preserve">Benefit: </w:t>
            </w:r>
            <w:r w:rsidRPr="009F4207">
              <w:t>75% = $1176.45</w:t>
            </w:r>
          </w:p>
        </w:tc>
      </w:tr>
      <w:tr w:rsidR="00DD2E4B" w:rsidRPr="009F4207" w14:paraId="6BF8CB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C08825" w14:textId="77777777" w:rsidR="00DD2E4B" w:rsidRPr="009F4207" w:rsidRDefault="00DD2E4B">
            <w:pPr>
              <w:rPr>
                <w:b/>
              </w:rPr>
            </w:pPr>
            <w:r w:rsidRPr="009F4207">
              <w:rPr>
                <w:b/>
              </w:rPr>
              <w:t>Fee</w:t>
            </w:r>
          </w:p>
          <w:p w14:paraId="5B33B501" w14:textId="77777777" w:rsidR="00DD2E4B" w:rsidRPr="009F4207" w:rsidRDefault="00DD2E4B">
            <w:r w:rsidRPr="009F4207">
              <w:t>38516</w:t>
            </w:r>
          </w:p>
        </w:tc>
        <w:tc>
          <w:tcPr>
            <w:tcW w:w="0" w:type="auto"/>
            <w:tcMar>
              <w:top w:w="38" w:type="dxa"/>
              <w:left w:w="38" w:type="dxa"/>
              <w:bottom w:w="38" w:type="dxa"/>
              <w:right w:w="38" w:type="dxa"/>
            </w:tcMar>
            <w:vAlign w:val="bottom"/>
          </w:tcPr>
          <w:p w14:paraId="69B3BEBA" w14:textId="77777777" w:rsidR="00DD2E4B" w:rsidRPr="009F4207" w:rsidRDefault="00DD2E4B">
            <w:pPr>
              <w:spacing w:after="200"/>
              <w:rPr>
                <w:sz w:val="20"/>
                <w:szCs w:val="20"/>
              </w:rPr>
            </w:pPr>
            <w:r w:rsidRPr="009F4207">
              <w:rPr>
                <w:sz w:val="20"/>
                <w:szCs w:val="20"/>
              </w:rPr>
              <w:t>Simple valve repair:</w:t>
            </w:r>
          </w:p>
          <w:p w14:paraId="2FA8DDD5" w14:textId="77777777" w:rsidR="00DD2E4B" w:rsidRPr="009F4207" w:rsidRDefault="00DD2E4B">
            <w:pPr>
              <w:spacing w:before="200" w:after="200"/>
              <w:rPr>
                <w:sz w:val="20"/>
                <w:szCs w:val="20"/>
              </w:rPr>
            </w:pPr>
            <w:r w:rsidRPr="009F4207">
              <w:rPr>
                <w:sz w:val="20"/>
                <w:szCs w:val="20"/>
              </w:rPr>
              <w:t>(a) with or without annuloplasty; and</w:t>
            </w:r>
          </w:p>
          <w:p w14:paraId="7C52FC4F" w14:textId="77777777" w:rsidR="00DD2E4B" w:rsidRPr="009F4207" w:rsidRDefault="00DD2E4B">
            <w:pPr>
              <w:spacing w:before="200" w:after="200"/>
              <w:rPr>
                <w:sz w:val="20"/>
                <w:szCs w:val="20"/>
              </w:rPr>
            </w:pPr>
            <w:r w:rsidRPr="009F4207">
              <w:rPr>
                <w:sz w:val="20"/>
                <w:szCs w:val="20"/>
              </w:rPr>
              <w:t>(b) including quadrangular resection, cleft closure or alfieri; and</w:t>
            </w:r>
          </w:p>
          <w:p w14:paraId="16A64AED" w14:textId="77777777" w:rsidR="00DD2E4B" w:rsidRPr="009F4207" w:rsidRDefault="00DD2E4B">
            <w:pPr>
              <w:spacing w:before="200" w:after="200"/>
              <w:rPr>
                <w:sz w:val="20"/>
                <w:szCs w:val="20"/>
              </w:rPr>
            </w:pPr>
            <w:r w:rsidRPr="009F4207">
              <w:rPr>
                <w:sz w:val="20"/>
                <w:szCs w:val="20"/>
              </w:rPr>
              <w:t>(c) including retrograde cardioplegia (if performed);</w:t>
            </w:r>
          </w:p>
          <w:p w14:paraId="0495330E"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11704, 11705, 11707, 11714, 18260, 33824, 38816, 38828 or 45503 applies (H) (Anaes.) (Assist.) </w:t>
            </w:r>
          </w:p>
          <w:p w14:paraId="6AD4421A" w14:textId="77777777" w:rsidR="00DD2E4B" w:rsidRPr="009F4207" w:rsidRDefault="00DD2E4B">
            <w:pPr>
              <w:tabs>
                <w:tab w:val="left" w:pos="1701"/>
              </w:tabs>
            </w:pPr>
            <w:r w:rsidRPr="009F4207">
              <w:rPr>
                <w:b/>
                <w:sz w:val="20"/>
              </w:rPr>
              <w:t xml:space="preserve">Fee: </w:t>
            </w:r>
            <w:r w:rsidRPr="009F4207">
              <w:t>$2,736.70</w:t>
            </w:r>
            <w:r w:rsidRPr="009F4207">
              <w:tab/>
            </w:r>
            <w:r w:rsidRPr="009F4207">
              <w:rPr>
                <w:b/>
                <w:sz w:val="20"/>
              </w:rPr>
              <w:t xml:space="preserve">Benefit: </w:t>
            </w:r>
            <w:r w:rsidRPr="009F4207">
              <w:t>75% = $2052.55</w:t>
            </w:r>
          </w:p>
        </w:tc>
      </w:tr>
      <w:tr w:rsidR="00DD2E4B" w:rsidRPr="009F4207" w14:paraId="24BC7D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95187D" w14:textId="77777777" w:rsidR="00DD2E4B" w:rsidRPr="009F4207" w:rsidRDefault="00DD2E4B">
            <w:pPr>
              <w:rPr>
                <w:b/>
              </w:rPr>
            </w:pPr>
            <w:r w:rsidRPr="009F4207">
              <w:rPr>
                <w:b/>
              </w:rPr>
              <w:t>Fee</w:t>
            </w:r>
          </w:p>
          <w:p w14:paraId="6CD93E1C" w14:textId="77777777" w:rsidR="00DD2E4B" w:rsidRPr="009F4207" w:rsidRDefault="00DD2E4B">
            <w:r w:rsidRPr="009F4207">
              <w:t>38517</w:t>
            </w:r>
          </w:p>
        </w:tc>
        <w:tc>
          <w:tcPr>
            <w:tcW w:w="0" w:type="auto"/>
            <w:tcMar>
              <w:top w:w="38" w:type="dxa"/>
              <w:left w:w="38" w:type="dxa"/>
              <w:bottom w:w="38" w:type="dxa"/>
              <w:right w:w="38" w:type="dxa"/>
            </w:tcMar>
            <w:vAlign w:val="bottom"/>
          </w:tcPr>
          <w:p w14:paraId="6530BC0B" w14:textId="77777777" w:rsidR="00DD2E4B" w:rsidRPr="009F4207" w:rsidRDefault="00DD2E4B">
            <w:pPr>
              <w:spacing w:after="200"/>
              <w:rPr>
                <w:sz w:val="20"/>
                <w:szCs w:val="20"/>
              </w:rPr>
            </w:pPr>
            <w:r w:rsidRPr="009F4207">
              <w:rPr>
                <w:sz w:val="20"/>
                <w:szCs w:val="20"/>
              </w:rPr>
              <w:t>Complex valve repair:</w:t>
            </w:r>
          </w:p>
          <w:p w14:paraId="19AAE636" w14:textId="77777777" w:rsidR="00DD2E4B" w:rsidRPr="009F4207" w:rsidRDefault="00DD2E4B">
            <w:pPr>
              <w:spacing w:before="200" w:after="200"/>
              <w:rPr>
                <w:sz w:val="20"/>
                <w:szCs w:val="20"/>
              </w:rPr>
            </w:pPr>
            <w:r w:rsidRPr="009F4207">
              <w:rPr>
                <w:sz w:val="20"/>
                <w:szCs w:val="20"/>
              </w:rPr>
              <w:t>(a) with or without annuloplasty; and</w:t>
            </w:r>
          </w:p>
          <w:p w14:paraId="4C4E74E4" w14:textId="77777777" w:rsidR="00DD2E4B" w:rsidRPr="009F4207" w:rsidRDefault="00DD2E4B">
            <w:pPr>
              <w:spacing w:before="200" w:after="200"/>
              <w:rPr>
                <w:sz w:val="20"/>
                <w:szCs w:val="20"/>
              </w:rPr>
            </w:pPr>
            <w:r w:rsidRPr="009F4207">
              <w:rPr>
                <w:sz w:val="20"/>
                <w:szCs w:val="20"/>
              </w:rPr>
              <w:t>(b) including retrograde cardioplegia (if performed); and</w:t>
            </w:r>
          </w:p>
          <w:p w14:paraId="78E72F68" w14:textId="77777777" w:rsidR="00DD2E4B" w:rsidRPr="009F4207" w:rsidRDefault="00DD2E4B">
            <w:pPr>
              <w:spacing w:before="200" w:after="200"/>
              <w:rPr>
                <w:sz w:val="20"/>
                <w:szCs w:val="20"/>
              </w:rPr>
            </w:pPr>
            <w:r w:rsidRPr="009F4207">
              <w:rPr>
                <w:sz w:val="20"/>
                <w:szCs w:val="20"/>
              </w:rPr>
              <w:lastRenderedPageBreak/>
              <w:t>(c) including one of the following:</w:t>
            </w:r>
          </w:p>
          <w:p w14:paraId="5812AE27" w14:textId="77777777" w:rsidR="00DD2E4B" w:rsidRPr="009F4207" w:rsidRDefault="00DD2E4B">
            <w:pPr>
              <w:pBdr>
                <w:left w:val="none" w:sz="0" w:space="22" w:color="auto"/>
              </w:pBdr>
              <w:spacing w:before="200" w:after="200"/>
              <w:ind w:left="450"/>
              <w:rPr>
                <w:sz w:val="20"/>
                <w:szCs w:val="20"/>
              </w:rPr>
            </w:pPr>
            <w:r w:rsidRPr="009F4207">
              <w:rPr>
                <w:sz w:val="20"/>
                <w:szCs w:val="20"/>
              </w:rPr>
              <w:t>(i) neochords;</w:t>
            </w:r>
          </w:p>
          <w:p w14:paraId="5FAFF44B" w14:textId="77777777" w:rsidR="00DD2E4B" w:rsidRPr="009F4207" w:rsidRDefault="00DD2E4B">
            <w:pPr>
              <w:pBdr>
                <w:left w:val="none" w:sz="0" w:space="22" w:color="auto"/>
              </w:pBdr>
              <w:spacing w:before="200" w:after="200"/>
              <w:ind w:left="450"/>
              <w:rPr>
                <w:sz w:val="20"/>
                <w:szCs w:val="20"/>
              </w:rPr>
            </w:pPr>
            <w:r w:rsidRPr="009F4207">
              <w:rPr>
                <w:sz w:val="20"/>
                <w:szCs w:val="20"/>
              </w:rPr>
              <w:t>(ii) chordal transfer;</w:t>
            </w:r>
          </w:p>
          <w:p w14:paraId="7C3BD130" w14:textId="77777777" w:rsidR="00DD2E4B" w:rsidRPr="009F4207" w:rsidRDefault="00DD2E4B">
            <w:pPr>
              <w:pBdr>
                <w:left w:val="none" w:sz="0" w:space="22" w:color="auto"/>
              </w:pBdr>
              <w:spacing w:before="200" w:after="200"/>
              <w:ind w:left="450"/>
              <w:rPr>
                <w:sz w:val="20"/>
                <w:szCs w:val="20"/>
              </w:rPr>
            </w:pPr>
            <w:r w:rsidRPr="009F4207">
              <w:rPr>
                <w:sz w:val="20"/>
                <w:szCs w:val="20"/>
              </w:rPr>
              <w:t>(iii) patch augmentation;</w:t>
            </w:r>
          </w:p>
          <w:p w14:paraId="1DD50684" w14:textId="77777777" w:rsidR="00DD2E4B" w:rsidRPr="009F4207" w:rsidRDefault="00DD2E4B">
            <w:pPr>
              <w:pBdr>
                <w:left w:val="none" w:sz="0" w:space="22" w:color="auto"/>
              </w:pBdr>
              <w:spacing w:before="200" w:after="200"/>
              <w:ind w:left="450"/>
              <w:rPr>
                <w:sz w:val="20"/>
                <w:szCs w:val="20"/>
              </w:rPr>
            </w:pPr>
            <w:r w:rsidRPr="009F4207">
              <w:rPr>
                <w:sz w:val="20"/>
                <w:szCs w:val="20"/>
              </w:rPr>
              <w:t>(iv) multiple leaflets;</w:t>
            </w:r>
          </w:p>
          <w:p w14:paraId="1067B4F9"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11704, 11705, 11707, 11714, 18260, 33824, 38816, 38828 or 45503 applies (H) (Anaes.) (Assist.) </w:t>
            </w:r>
          </w:p>
          <w:p w14:paraId="75965EB7" w14:textId="77777777" w:rsidR="00DD2E4B" w:rsidRPr="009F4207" w:rsidRDefault="00DD2E4B">
            <w:pPr>
              <w:tabs>
                <w:tab w:val="left" w:pos="1701"/>
              </w:tabs>
            </w:pPr>
            <w:r w:rsidRPr="009F4207">
              <w:rPr>
                <w:b/>
                <w:sz w:val="20"/>
              </w:rPr>
              <w:t xml:space="preserve">Fee: </w:t>
            </w:r>
            <w:r w:rsidRPr="009F4207">
              <w:t>$3,368.25</w:t>
            </w:r>
            <w:r w:rsidRPr="009F4207">
              <w:tab/>
            </w:r>
            <w:r w:rsidRPr="009F4207">
              <w:rPr>
                <w:b/>
                <w:sz w:val="20"/>
              </w:rPr>
              <w:t xml:space="preserve">Benefit: </w:t>
            </w:r>
            <w:r w:rsidRPr="009F4207">
              <w:t>75% = $2526.20</w:t>
            </w:r>
          </w:p>
        </w:tc>
      </w:tr>
      <w:tr w:rsidR="00DD2E4B" w:rsidRPr="009F4207" w14:paraId="0F5896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23BA0C" w14:textId="77777777" w:rsidR="00DD2E4B" w:rsidRPr="009F4207" w:rsidRDefault="00DD2E4B">
            <w:pPr>
              <w:rPr>
                <w:b/>
              </w:rPr>
            </w:pPr>
            <w:r w:rsidRPr="009F4207">
              <w:rPr>
                <w:b/>
              </w:rPr>
              <w:lastRenderedPageBreak/>
              <w:t>Fee</w:t>
            </w:r>
          </w:p>
          <w:p w14:paraId="6BA55232" w14:textId="77777777" w:rsidR="00DD2E4B" w:rsidRPr="009F4207" w:rsidRDefault="00DD2E4B">
            <w:r w:rsidRPr="009F4207">
              <w:t>38519</w:t>
            </w:r>
          </w:p>
        </w:tc>
        <w:tc>
          <w:tcPr>
            <w:tcW w:w="0" w:type="auto"/>
            <w:tcMar>
              <w:top w:w="38" w:type="dxa"/>
              <w:left w:w="38" w:type="dxa"/>
              <w:bottom w:w="38" w:type="dxa"/>
              <w:right w:w="38" w:type="dxa"/>
            </w:tcMar>
            <w:vAlign w:val="bottom"/>
          </w:tcPr>
          <w:p w14:paraId="404F4179" w14:textId="77777777" w:rsidR="00DD2E4B" w:rsidRPr="009F4207" w:rsidRDefault="00DD2E4B">
            <w:pPr>
              <w:spacing w:after="200"/>
              <w:rPr>
                <w:sz w:val="20"/>
                <w:szCs w:val="20"/>
              </w:rPr>
            </w:pPr>
            <w:r w:rsidRPr="009F4207">
              <w:rPr>
                <w:sz w:val="20"/>
                <w:szCs w:val="20"/>
              </w:rPr>
              <w:t xml:space="preserve">Valve explant of a previous prosthesis, if performed during open cardiac surgery, not being a service associated with a service to which item 11704, 11705, 11707, 11714, 18260, 33824, 38816, 38828 or 45503 applies (H) (Anaes.) (Assist.) </w:t>
            </w:r>
          </w:p>
          <w:p w14:paraId="3B8F9BCB" w14:textId="77777777" w:rsidR="00DD2E4B" w:rsidRPr="009F4207" w:rsidRDefault="00DD2E4B">
            <w:pPr>
              <w:tabs>
                <w:tab w:val="left" w:pos="1701"/>
              </w:tabs>
            </w:pPr>
            <w:r w:rsidRPr="009F4207">
              <w:rPr>
                <w:b/>
                <w:sz w:val="20"/>
              </w:rPr>
              <w:t xml:space="preserve">Fee: </w:t>
            </w:r>
            <w:r w:rsidRPr="009F4207">
              <w:t>$1,157.85</w:t>
            </w:r>
            <w:r w:rsidRPr="009F4207">
              <w:tab/>
            </w:r>
            <w:r w:rsidRPr="009F4207">
              <w:rPr>
                <w:b/>
                <w:sz w:val="20"/>
              </w:rPr>
              <w:t xml:space="preserve">Benefit: </w:t>
            </w:r>
            <w:r w:rsidRPr="009F4207">
              <w:t>75% = $868.40</w:t>
            </w:r>
          </w:p>
        </w:tc>
      </w:tr>
      <w:tr w:rsidR="00DD2E4B" w:rsidRPr="009F4207" w14:paraId="6916A5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96ACAC" w14:textId="77777777" w:rsidR="00DD2E4B" w:rsidRPr="009F4207" w:rsidRDefault="00DD2E4B">
            <w:pPr>
              <w:rPr>
                <w:b/>
              </w:rPr>
            </w:pPr>
            <w:r w:rsidRPr="009F4207">
              <w:rPr>
                <w:b/>
              </w:rPr>
              <w:t>Fee</w:t>
            </w:r>
          </w:p>
          <w:p w14:paraId="336B1FB2" w14:textId="77777777" w:rsidR="00DD2E4B" w:rsidRPr="009F4207" w:rsidRDefault="00DD2E4B">
            <w:r w:rsidRPr="009F4207">
              <w:t>38522 S</w:t>
            </w:r>
          </w:p>
        </w:tc>
        <w:tc>
          <w:tcPr>
            <w:tcW w:w="0" w:type="auto"/>
            <w:tcMar>
              <w:top w:w="38" w:type="dxa"/>
              <w:left w:w="38" w:type="dxa"/>
              <w:bottom w:w="38" w:type="dxa"/>
              <w:right w:w="38" w:type="dxa"/>
            </w:tcMar>
            <w:vAlign w:val="bottom"/>
          </w:tcPr>
          <w:p w14:paraId="2FABC801" w14:textId="77777777" w:rsidR="00DD2E4B" w:rsidRPr="009F4207" w:rsidRDefault="00DD2E4B">
            <w:pPr>
              <w:spacing w:after="200"/>
              <w:rPr>
                <w:sz w:val="20"/>
                <w:szCs w:val="20"/>
              </w:rPr>
            </w:pPr>
            <w:r w:rsidRPr="009F4207">
              <w:rPr>
                <w:sz w:val="20"/>
                <w:szCs w:val="20"/>
              </w:rPr>
              <w:t>TAVI, for the treatment of symptomatic severe native calcific aortic stenosis, performed via transfemoral delivery, unless transfemoral delivery is contraindicated or not feasible, if:</w:t>
            </w:r>
          </w:p>
          <w:p w14:paraId="6C24AE1F" w14:textId="77777777" w:rsidR="00DD2E4B" w:rsidRPr="009F4207" w:rsidRDefault="00DD2E4B">
            <w:pPr>
              <w:numPr>
                <w:ilvl w:val="0"/>
                <w:numId w:val="316"/>
              </w:numPr>
              <w:spacing w:before="200"/>
              <w:ind w:hanging="286"/>
              <w:rPr>
                <w:sz w:val="20"/>
                <w:szCs w:val="20"/>
              </w:rPr>
            </w:pPr>
            <w:r w:rsidRPr="009F4207">
              <w:rPr>
                <w:sz w:val="20"/>
                <w:szCs w:val="20"/>
              </w:rPr>
              <w:t>the TAVI Patient is at low risk for surgery; and</w:t>
            </w:r>
          </w:p>
          <w:p w14:paraId="5638BA58" w14:textId="77777777" w:rsidR="00DD2E4B" w:rsidRPr="009F4207" w:rsidRDefault="00DD2E4B">
            <w:pPr>
              <w:numPr>
                <w:ilvl w:val="0"/>
                <w:numId w:val="316"/>
              </w:numPr>
              <w:spacing w:after="200"/>
              <w:ind w:hanging="291"/>
              <w:rPr>
                <w:sz w:val="20"/>
                <w:szCs w:val="20"/>
              </w:rPr>
            </w:pPr>
            <w:r w:rsidRPr="009F4207">
              <w:rPr>
                <w:sz w:val="20"/>
                <w:szCs w:val="20"/>
              </w:rPr>
              <w:t>the service: </w:t>
            </w:r>
          </w:p>
          <w:p w14:paraId="5951AF23" w14:textId="77777777" w:rsidR="00DD2E4B" w:rsidRPr="009F4207" w:rsidRDefault="00DD2E4B">
            <w:pPr>
              <w:numPr>
                <w:ilvl w:val="0"/>
                <w:numId w:val="317"/>
              </w:numPr>
              <w:spacing w:before="200"/>
              <w:ind w:hanging="219"/>
              <w:rPr>
                <w:sz w:val="20"/>
                <w:szCs w:val="20"/>
              </w:rPr>
            </w:pPr>
            <w:r w:rsidRPr="009F4207">
              <w:rPr>
                <w:sz w:val="20"/>
                <w:szCs w:val="20"/>
              </w:rPr>
              <w:t>           is performed by a TAVI Practitioner in a TAVI Hospital; and</w:t>
            </w:r>
          </w:p>
          <w:p w14:paraId="2DB8C482" w14:textId="77777777" w:rsidR="00DD2E4B" w:rsidRPr="009F4207" w:rsidRDefault="00DD2E4B">
            <w:pPr>
              <w:numPr>
                <w:ilvl w:val="0"/>
                <w:numId w:val="317"/>
              </w:numPr>
              <w:spacing w:after="200"/>
              <w:ind w:hanging="275"/>
              <w:rPr>
                <w:sz w:val="20"/>
                <w:szCs w:val="20"/>
              </w:rPr>
            </w:pPr>
            <w:r w:rsidRPr="009F4207">
              <w:rPr>
                <w:sz w:val="20"/>
                <w:szCs w:val="20"/>
              </w:rPr>
              <w:t>           includes all intraoperative diagnostic imaging that the TAVI Practitioner performs upon the TAVI Patient;</w:t>
            </w:r>
          </w:p>
          <w:p w14:paraId="24576D32" w14:textId="77777777" w:rsidR="00DD2E4B" w:rsidRPr="009F4207" w:rsidRDefault="00DD2E4B">
            <w:pPr>
              <w:spacing w:before="200" w:after="200"/>
              <w:rPr>
                <w:sz w:val="20"/>
                <w:szCs w:val="20"/>
              </w:rPr>
            </w:pPr>
            <w:r w:rsidRPr="009F4207">
              <w:rPr>
                <w:sz w:val="20"/>
                <w:szCs w:val="20"/>
              </w:rPr>
              <w:t xml:space="preserve">not being a service which has been rendered within 5 years of a service to which this item or item 38495 or 38514 applies (H)  (Anaes.) (Assist.) </w:t>
            </w:r>
          </w:p>
          <w:p w14:paraId="4904D2F5" w14:textId="77777777" w:rsidR="00DD2E4B" w:rsidRPr="009F4207" w:rsidRDefault="00DD2E4B">
            <w:r w:rsidRPr="009F4207">
              <w:t>(See para AN.33.1, TN.8.135, TN.8.278 of explanatory notes to this Category)</w:t>
            </w:r>
          </w:p>
          <w:p w14:paraId="591DD8E5" w14:textId="77777777" w:rsidR="00DD2E4B" w:rsidRPr="009F4207" w:rsidRDefault="00DD2E4B">
            <w:pPr>
              <w:tabs>
                <w:tab w:val="left" w:pos="1701"/>
              </w:tabs>
            </w:pPr>
            <w:r w:rsidRPr="009F4207">
              <w:rPr>
                <w:b/>
                <w:sz w:val="20"/>
              </w:rPr>
              <w:t xml:space="preserve">Fee: </w:t>
            </w:r>
            <w:r w:rsidRPr="009F4207">
              <w:t>$1,568.60</w:t>
            </w:r>
            <w:r w:rsidRPr="009F4207">
              <w:tab/>
            </w:r>
            <w:r w:rsidRPr="009F4207">
              <w:rPr>
                <w:b/>
                <w:sz w:val="20"/>
              </w:rPr>
              <w:t xml:space="preserve">Benefit: </w:t>
            </w:r>
            <w:r w:rsidRPr="009F4207">
              <w:t>75% = $1176.45</w:t>
            </w:r>
          </w:p>
        </w:tc>
      </w:tr>
      <w:tr w:rsidR="00DD2E4B" w:rsidRPr="009F4207" w14:paraId="689D6B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D81750" w14:textId="77777777" w:rsidR="00DD2E4B" w:rsidRPr="009F4207" w:rsidRDefault="00DD2E4B">
            <w:pPr>
              <w:rPr>
                <w:b/>
              </w:rPr>
            </w:pPr>
            <w:r w:rsidRPr="009F4207">
              <w:rPr>
                <w:b/>
              </w:rPr>
              <w:t>Fee</w:t>
            </w:r>
          </w:p>
          <w:p w14:paraId="11031C8D" w14:textId="77777777" w:rsidR="00DD2E4B" w:rsidRPr="009F4207" w:rsidRDefault="00DD2E4B">
            <w:r w:rsidRPr="009F4207">
              <w:t>38523 S</w:t>
            </w:r>
          </w:p>
        </w:tc>
        <w:tc>
          <w:tcPr>
            <w:tcW w:w="0" w:type="auto"/>
            <w:tcMar>
              <w:top w:w="38" w:type="dxa"/>
              <w:left w:w="38" w:type="dxa"/>
              <w:bottom w:w="38" w:type="dxa"/>
              <w:right w:w="38" w:type="dxa"/>
            </w:tcMar>
            <w:vAlign w:val="bottom"/>
          </w:tcPr>
          <w:p w14:paraId="3F6B0173" w14:textId="77777777" w:rsidR="00DD2E4B" w:rsidRPr="009F4207" w:rsidRDefault="00DD2E4B">
            <w:pPr>
              <w:spacing w:after="200"/>
              <w:rPr>
                <w:sz w:val="20"/>
                <w:szCs w:val="20"/>
              </w:rPr>
            </w:pPr>
            <w:r w:rsidRPr="009F4207">
              <w:rPr>
                <w:sz w:val="20"/>
                <w:szCs w:val="20"/>
              </w:rPr>
              <w:t>Percutaneous transcatheter delivery of dual-filter cerebral embolic protection system during a TAVI procedure, for the reduction of postoperative embolic ischaemic strokes, if:</w:t>
            </w:r>
          </w:p>
          <w:p w14:paraId="07236369" w14:textId="77777777" w:rsidR="00DD2E4B" w:rsidRPr="009F4207" w:rsidRDefault="00DD2E4B">
            <w:pPr>
              <w:numPr>
                <w:ilvl w:val="0"/>
                <w:numId w:val="318"/>
              </w:numPr>
              <w:spacing w:before="200"/>
              <w:ind w:hanging="286"/>
              <w:rPr>
                <w:sz w:val="20"/>
                <w:szCs w:val="20"/>
              </w:rPr>
            </w:pPr>
            <w:r w:rsidRPr="009F4207">
              <w:rPr>
                <w:sz w:val="20"/>
                <w:szCs w:val="20"/>
              </w:rPr>
              <w:t>the service is performed upon a TAVI Patient in a TAVI Hospital; and</w:t>
            </w:r>
          </w:p>
          <w:p w14:paraId="73A96352" w14:textId="77777777" w:rsidR="00DD2E4B" w:rsidRPr="009F4207" w:rsidRDefault="00DD2E4B">
            <w:pPr>
              <w:numPr>
                <w:ilvl w:val="0"/>
                <w:numId w:val="318"/>
              </w:numPr>
              <w:spacing w:after="200"/>
              <w:ind w:hanging="291"/>
              <w:rPr>
                <w:sz w:val="20"/>
                <w:szCs w:val="20"/>
              </w:rPr>
            </w:pPr>
            <w:r w:rsidRPr="009F4207">
              <w:rPr>
                <w:sz w:val="20"/>
                <w:szCs w:val="20"/>
              </w:rPr>
              <w:t>where the service is performed by the practitioner performing the TAVI procedure, the service includes all intraoperative diagnostic imaging that the TAVI Practitioner performs upon the TAVI Patient</w:t>
            </w:r>
          </w:p>
          <w:p w14:paraId="44543920" w14:textId="77777777" w:rsidR="00DD2E4B" w:rsidRPr="009F4207" w:rsidRDefault="00DD2E4B">
            <w:pPr>
              <w:spacing w:before="200" w:after="200"/>
              <w:rPr>
                <w:sz w:val="20"/>
                <w:szCs w:val="20"/>
              </w:rPr>
            </w:pPr>
            <w:r w:rsidRPr="009F4207">
              <w:rPr>
                <w:sz w:val="20"/>
                <w:szCs w:val="20"/>
              </w:rPr>
              <w:t xml:space="preserve">(H)  (Anaes.) (Assist.) </w:t>
            </w:r>
          </w:p>
          <w:p w14:paraId="6E204FAC" w14:textId="77777777" w:rsidR="00DD2E4B" w:rsidRPr="009F4207" w:rsidRDefault="00DD2E4B">
            <w:pPr>
              <w:tabs>
                <w:tab w:val="left" w:pos="1701"/>
              </w:tabs>
            </w:pPr>
            <w:r w:rsidRPr="009F4207">
              <w:rPr>
                <w:b/>
                <w:sz w:val="20"/>
              </w:rPr>
              <w:t xml:space="preserve">Fee: </w:t>
            </w:r>
            <w:r w:rsidRPr="009F4207">
              <w:t>$285.10</w:t>
            </w:r>
            <w:r w:rsidRPr="009F4207">
              <w:tab/>
            </w:r>
            <w:r w:rsidRPr="009F4207">
              <w:rPr>
                <w:b/>
                <w:sz w:val="20"/>
              </w:rPr>
              <w:t xml:space="preserve">Benefit: </w:t>
            </w:r>
            <w:r w:rsidRPr="009F4207">
              <w:t>75% = $213.85</w:t>
            </w:r>
          </w:p>
        </w:tc>
      </w:tr>
      <w:tr w:rsidR="00DD2E4B" w:rsidRPr="009F4207" w14:paraId="6197B9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32DF33" w14:textId="77777777" w:rsidR="00DD2E4B" w:rsidRPr="009F4207" w:rsidRDefault="00DD2E4B">
            <w:pPr>
              <w:tabs>
                <w:tab w:val="left" w:pos="1701"/>
              </w:tabs>
            </w:pPr>
          </w:p>
        </w:tc>
        <w:tc>
          <w:tcPr>
            <w:tcW w:w="0" w:type="auto"/>
            <w:tcMar>
              <w:top w:w="38" w:type="dxa"/>
              <w:left w:w="38" w:type="dxa"/>
              <w:bottom w:w="38" w:type="dxa"/>
              <w:right w:w="38" w:type="dxa"/>
            </w:tcMar>
          </w:tcPr>
          <w:p w14:paraId="0CA99A79"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SURGERY FOR ISCHAEMIC HEART DISEASE</w:t>
            </w:r>
          </w:p>
        </w:tc>
      </w:tr>
      <w:tr w:rsidR="00DD2E4B" w:rsidRPr="009F4207" w14:paraId="09AEA6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B9D6CC" w14:textId="77777777" w:rsidR="00DD2E4B" w:rsidRPr="009F4207" w:rsidRDefault="00DD2E4B">
            <w:pPr>
              <w:rPr>
                <w:b/>
              </w:rPr>
            </w:pPr>
            <w:r w:rsidRPr="009F4207">
              <w:rPr>
                <w:b/>
              </w:rPr>
              <w:t>Fee</w:t>
            </w:r>
          </w:p>
          <w:p w14:paraId="3871FA25" w14:textId="77777777" w:rsidR="00DD2E4B" w:rsidRPr="009F4207" w:rsidRDefault="00DD2E4B">
            <w:r w:rsidRPr="009F4207">
              <w:t>38502</w:t>
            </w:r>
          </w:p>
        </w:tc>
        <w:tc>
          <w:tcPr>
            <w:tcW w:w="0" w:type="auto"/>
            <w:tcMar>
              <w:top w:w="38" w:type="dxa"/>
              <w:left w:w="38" w:type="dxa"/>
              <w:bottom w:w="38" w:type="dxa"/>
              <w:right w:w="38" w:type="dxa"/>
            </w:tcMar>
            <w:vAlign w:val="bottom"/>
          </w:tcPr>
          <w:p w14:paraId="07963376" w14:textId="77777777" w:rsidR="00DD2E4B" w:rsidRPr="009F4207" w:rsidRDefault="00DD2E4B">
            <w:pPr>
              <w:spacing w:after="200"/>
              <w:rPr>
                <w:sz w:val="20"/>
                <w:szCs w:val="20"/>
              </w:rPr>
            </w:pPr>
            <w:r w:rsidRPr="009F4207">
              <w:rPr>
                <w:sz w:val="20"/>
                <w:szCs w:val="20"/>
              </w:rPr>
              <w:t>Coronary artery bypass, including cardiopulmonary bypass, with or without retrograde cardioplegia, with or without vein grafts, and including at least one of the following:</w:t>
            </w:r>
          </w:p>
          <w:p w14:paraId="2840FD6D" w14:textId="77777777" w:rsidR="00DD2E4B" w:rsidRPr="009F4207" w:rsidRDefault="00DD2E4B">
            <w:pPr>
              <w:spacing w:before="200" w:after="200"/>
              <w:rPr>
                <w:sz w:val="20"/>
                <w:szCs w:val="20"/>
              </w:rPr>
            </w:pPr>
            <w:r w:rsidRPr="009F4207">
              <w:rPr>
                <w:sz w:val="20"/>
                <w:szCs w:val="20"/>
              </w:rPr>
              <w:t>(a) harvesting of left internal mammary artery and vein graft material;</w:t>
            </w:r>
          </w:p>
          <w:p w14:paraId="604703FB" w14:textId="77777777" w:rsidR="00DD2E4B" w:rsidRPr="009F4207" w:rsidRDefault="00DD2E4B">
            <w:pPr>
              <w:spacing w:before="200" w:after="200"/>
              <w:rPr>
                <w:sz w:val="20"/>
                <w:szCs w:val="20"/>
              </w:rPr>
            </w:pPr>
            <w:r w:rsidRPr="009F4207">
              <w:rPr>
                <w:sz w:val="20"/>
                <w:szCs w:val="20"/>
              </w:rPr>
              <w:t>(b) harvesting of left internal mammary artery;</w:t>
            </w:r>
          </w:p>
          <w:p w14:paraId="1F7095AB" w14:textId="77777777" w:rsidR="00DD2E4B" w:rsidRPr="009F4207" w:rsidRDefault="00DD2E4B">
            <w:pPr>
              <w:spacing w:before="200" w:after="200"/>
              <w:rPr>
                <w:sz w:val="20"/>
                <w:szCs w:val="20"/>
              </w:rPr>
            </w:pPr>
            <w:r w:rsidRPr="009F4207">
              <w:rPr>
                <w:sz w:val="20"/>
                <w:szCs w:val="20"/>
              </w:rPr>
              <w:lastRenderedPageBreak/>
              <w:t>(c) harvesting of vein graft material;</w:t>
            </w:r>
          </w:p>
          <w:p w14:paraId="3D2A80A9"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11704, 11705, 11707, 11714, 18260, 33824, 38816, 38828 or 45503 applies (H) (Anaes.) (Assist.) </w:t>
            </w:r>
          </w:p>
          <w:p w14:paraId="2296AE6F" w14:textId="77777777" w:rsidR="00DD2E4B" w:rsidRPr="009F4207" w:rsidRDefault="00DD2E4B">
            <w:pPr>
              <w:tabs>
                <w:tab w:val="left" w:pos="1701"/>
              </w:tabs>
            </w:pPr>
            <w:r w:rsidRPr="009F4207">
              <w:rPr>
                <w:b/>
                <w:sz w:val="20"/>
              </w:rPr>
              <w:t xml:space="preserve">Fee: </w:t>
            </w:r>
            <w:r w:rsidRPr="009F4207">
              <w:t>$2,580.40</w:t>
            </w:r>
            <w:r w:rsidRPr="009F4207">
              <w:tab/>
            </w:r>
            <w:r w:rsidRPr="009F4207">
              <w:rPr>
                <w:b/>
                <w:sz w:val="20"/>
              </w:rPr>
              <w:t xml:space="preserve">Benefit: </w:t>
            </w:r>
            <w:r w:rsidRPr="009F4207">
              <w:t>75% = $1935.30</w:t>
            </w:r>
          </w:p>
        </w:tc>
      </w:tr>
      <w:tr w:rsidR="00DD2E4B" w:rsidRPr="009F4207" w14:paraId="1ABCB6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327B3D" w14:textId="77777777" w:rsidR="00DD2E4B" w:rsidRPr="009F4207" w:rsidRDefault="00DD2E4B">
            <w:pPr>
              <w:rPr>
                <w:b/>
              </w:rPr>
            </w:pPr>
            <w:r w:rsidRPr="009F4207">
              <w:rPr>
                <w:b/>
              </w:rPr>
              <w:lastRenderedPageBreak/>
              <w:t>Fee</w:t>
            </w:r>
          </w:p>
          <w:p w14:paraId="07AE8105" w14:textId="77777777" w:rsidR="00DD2E4B" w:rsidRPr="009F4207" w:rsidRDefault="00DD2E4B">
            <w:r w:rsidRPr="009F4207">
              <w:t>38508</w:t>
            </w:r>
          </w:p>
        </w:tc>
        <w:tc>
          <w:tcPr>
            <w:tcW w:w="0" w:type="auto"/>
            <w:tcMar>
              <w:top w:w="38" w:type="dxa"/>
              <w:left w:w="38" w:type="dxa"/>
              <w:bottom w:w="38" w:type="dxa"/>
              <w:right w:w="38" w:type="dxa"/>
            </w:tcMar>
            <w:vAlign w:val="bottom"/>
          </w:tcPr>
          <w:p w14:paraId="4C985696" w14:textId="77777777" w:rsidR="00DD2E4B" w:rsidRPr="009F4207" w:rsidRDefault="00DD2E4B">
            <w:pPr>
              <w:spacing w:after="200"/>
              <w:rPr>
                <w:sz w:val="20"/>
                <w:szCs w:val="20"/>
              </w:rPr>
            </w:pPr>
            <w:r w:rsidRPr="009F4207">
              <w:rPr>
                <w:sz w:val="20"/>
                <w:szCs w:val="20"/>
              </w:rPr>
              <w:t xml:space="preserve">Repair or reconstruction of left ventricular aneurysm, including plication, resection and primary and patch repairs, other than a service associated with a service to which item 11704, 11705, 11707, 11714, 18260, 33824, 38816, 38828 or 45503 applies (H) (Anaes.) (Assist.) </w:t>
            </w:r>
          </w:p>
          <w:p w14:paraId="0B3E940F" w14:textId="77777777" w:rsidR="00DD2E4B" w:rsidRPr="009F4207" w:rsidRDefault="00DD2E4B">
            <w:r w:rsidRPr="009F4207">
              <w:t>(See para TN.8.67 of explanatory notes to this Category)</w:t>
            </w:r>
          </w:p>
          <w:p w14:paraId="7AC2B593" w14:textId="77777777" w:rsidR="00DD2E4B" w:rsidRPr="009F4207" w:rsidRDefault="00DD2E4B">
            <w:pPr>
              <w:tabs>
                <w:tab w:val="left" w:pos="1701"/>
              </w:tabs>
            </w:pPr>
            <w:r w:rsidRPr="009F4207">
              <w:rPr>
                <w:b/>
                <w:sz w:val="20"/>
              </w:rPr>
              <w:t xml:space="preserve">Fee: </w:t>
            </w:r>
            <w:r w:rsidRPr="009F4207">
              <w:t>$2,101.15</w:t>
            </w:r>
            <w:r w:rsidRPr="009F4207">
              <w:tab/>
            </w:r>
            <w:r w:rsidRPr="009F4207">
              <w:rPr>
                <w:b/>
                <w:sz w:val="20"/>
              </w:rPr>
              <w:t xml:space="preserve">Benefit: </w:t>
            </w:r>
            <w:r w:rsidRPr="009F4207">
              <w:t>75% = $1575.90</w:t>
            </w:r>
          </w:p>
        </w:tc>
      </w:tr>
      <w:tr w:rsidR="00DD2E4B" w:rsidRPr="009F4207" w14:paraId="2879F5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A2B3EC" w14:textId="77777777" w:rsidR="00DD2E4B" w:rsidRPr="009F4207" w:rsidRDefault="00DD2E4B">
            <w:pPr>
              <w:rPr>
                <w:b/>
              </w:rPr>
            </w:pPr>
            <w:r w:rsidRPr="009F4207">
              <w:rPr>
                <w:b/>
              </w:rPr>
              <w:t>Fee</w:t>
            </w:r>
          </w:p>
          <w:p w14:paraId="00DD5295" w14:textId="77777777" w:rsidR="00DD2E4B" w:rsidRPr="009F4207" w:rsidRDefault="00DD2E4B">
            <w:r w:rsidRPr="009F4207">
              <w:t>38509</w:t>
            </w:r>
          </w:p>
        </w:tc>
        <w:tc>
          <w:tcPr>
            <w:tcW w:w="0" w:type="auto"/>
            <w:tcMar>
              <w:top w:w="38" w:type="dxa"/>
              <w:left w:w="38" w:type="dxa"/>
              <w:bottom w:w="38" w:type="dxa"/>
              <w:right w:w="38" w:type="dxa"/>
            </w:tcMar>
            <w:vAlign w:val="bottom"/>
          </w:tcPr>
          <w:p w14:paraId="45B5DC8B" w14:textId="77777777" w:rsidR="00DD2E4B" w:rsidRPr="009F4207" w:rsidRDefault="00DD2E4B">
            <w:pPr>
              <w:spacing w:after="200"/>
              <w:rPr>
                <w:sz w:val="20"/>
                <w:szCs w:val="20"/>
              </w:rPr>
            </w:pPr>
            <w:r w:rsidRPr="009F4207">
              <w:rPr>
                <w:sz w:val="20"/>
                <w:szCs w:val="20"/>
              </w:rPr>
              <w:t xml:space="preserve">Repair of ischaemic ventricular septal rupture,, other than a service associated with a service to which item 11704, 11705, 11707, 11714, 18260, 33824, 38816, 38828 or 45503 applies (H) (Anaes.) (Assist.) </w:t>
            </w:r>
          </w:p>
          <w:p w14:paraId="6CDAA619" w14:textId="77777777" w:rsidR="00DD2E4B" w:rsidRPr="009F4207" w:rsidRDefault="00DD2E4B">
            <w:r w:rsidRPr="009F4207">
              <w:t>(See para TN.8.67 of explanatory notes to this Category)</w:t>
            </w:r>
          </w:p>
          <w:p w14:paraId="1B22FE14" w14:textId="77777777" w:rsidR="00DD2E4B" w:rsidRPr="009F4207" w:rsidRDefault="00DD2E4B">
            <w:pPr>
              <w:tabs>
                <w:tab w:val="left" w:pos="1701"/>
              </w:tabs>
            </w:pPr>
            <w:r w:rsidRPr="009F4207">
              <w:rPr>
                <w:b/>
                <w:sz w:val="20"/>
              </w:rPr>
              <w:t xml:space="preserve">Fee: </w:t>
            </w:r>
            <w:r w:rsidRPr="009F4207">
              <w:t>$2,616.10</w:t>
            </w:r>
            <w:r w:rsidRPr="009F4207">
              <w:tab/>
            </w:r>
            <w:r w:rsidRPr="009F4207">
              <w:rPr>
                <w:b/>
                <w:sz w:val="20"/>
              </w:rPr>
              <w:t xml:space="preserve">Benefit: </w:t>
            </w:r>
            <w:r w:rsidRPr="009F4207">
              <w:t>75% = $1962.10</w:t>
            </w:r>
          </w:p>
        </w:tc>
      </w:tr>
      <w:tr w:rsidR="00DD2E4B" w:rsidRPr="009F4207" w14:paraId="0D3B33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C9E862" w14:textId="77777777" w:rsidR="00DD2E4B" w:rsidRPr="009F4207" w:rsidRDefault="00DD2E4B">
            <w:pPr>
              <w:rPr>
                <w:b/>
              </w:rPr>
            </w:pPr>
            <w:r w:rsidRPr="009F4207">
              <w:rPr>
                <w:b/>
              </w:rPr>
              <w:t>Fee</w:t>
            </w:r>
          </w:p>
          <w:p w14:paraId="01E4ECDE" w14:textId="77777777" w:rsidR="00DD2E4B" w:rsidRPr="009F4207" w:rsidRDefault="00DD2E4B">
            <w:r w:rsidRPr="009F4207">
              <w:t>38510</w:t>
            </w:r>
          </w:p>
        </w:tc>
        <w:tc>
          <w:tcPr>
            <w:tcW w:w="0" w:type="auto"/>
            <w:tcMar>
              <w:top w:w="38" w:type="dxa"/>
              <w:left w:w="38" w:type="dxa"/>
              <w:bottom w:w="38" w:type="dxa"/>
              <w:right w:w="38" w:type="dxa"/>
            </w:tcMar>
            <w:vAlign w:val="bottom"/>
          </w:tcPr>
          <w:p w14:paraId="465FBE64" w14:textId="77777777" w:rsidR="00DD2E4B" w:rsidRPr="009F4207" w:rsidRDefault="00DD2E4B">
            <w:pPr>
              <w:spacing w:after="200"/>
              <w:rPr>
                <w:sz w:val="20"/>
                <w:szCs w:val="20"/>
              </w:rPr>
            </w:pPr>
            <w:r w:rsidRPr="009F4207">
              <w:rPr>
                <w:sz w:val="20"/>
                <w:szCs w:val="20"/>
              </w:rPr>
              <w:t>Artery harvesting (other than of the left internal mammary), for coronary artery bypass, if:</w:t>
            </w:r>
          </w:p>
          <w:p w14:paraId="6217CF94" w14:textId="77777777" w:rsidR="00DD2E4B" w:rsidRPr="009F4207" w:rsidRDefault="00DD2E4B">
            <w:pPr>
              <w:spacing w:before="200" w:after="200"/>
              <w:rPr>
                <w:sz w:val="20"/>
                <w:szCs w:val="20"/>
              </w:rPr>
            </w:pPr>
            <w:r w:rsidRPr="009F4207">
              <w:rPr>
                <w:sz w:val="20"/>
                <w:szCs w:val="20"/>
              </w:rPr>
              <w:t>(a) more than one arterial graft is required; and</w:t>
            </w:r>
          </w:p>
          <w:p w14:paraId="46835C06" w14:textId="77777777" w:rsidR="00DD2E4B" w:rsidRPr="009F4207" w:rsidRDefault="00DD2E4B">
            <w:pPr>
              <w:spacing w:before="200" w:after="200"/>
              <w:rPr>
                <w:sz w:val="20"/>
                <w:szCs w:val="20"/>
              </w:rPr>
            </w:pPr>
            <w:r w:rsidRPr="009F4207">
              <w:rPr>
                <w:sz w:val="20"/>
                <w:szCs w:val="20"/>
              </w:rPr>
              <w:t>(b) the service is performed in conjunction with coronary artery bypass surgery performed by any medical practitioner</w:t>
            </w:r>
          </w:p>
          <w:p w14:paraId="386E244D" w14:textId="77777777" w:rsidR="00DD2E4B" w:rsidRPr="009F4207" w:rsidRDefault="00DD2E4B">
            <w:pPr>
              <w:spacing w:before="200" w:after="200"/>
              <w:rPr>
                <w:sz w:val="20"/>
                <w:szCs w:val="20"/>
              </w:rPr>
            </w:pPr>
            <w:r w:rsidRPr="009F4207">
              <w:rPr>
                <w:sz w:val="20"/>
                <w:szCs w:val="20"/>
              </w:rPr>
              <w:t xml:space="preserve">(H) (Anaes.) (Assist.) </w:t>
            </w:r>
          </w:p>
          <w:p w14:paraId="74737ACE" w14:textId="77777777" w:rsidR="00DD2E4B" w:rsidRPr="009F4207" w:rsidRDefault="00DD2E4B">
            <w:pPr>
              <w:tabs>
                <w:tab w:val="left" w:pos="1701"/>
              </w:tabs>
            </w:pPr>
            <w:r w:rsidRPr="009F4207">
              <w:rPr>
                <w:b/>
                <w:sz w:val="20"/>
              </w:rPr>
              <w:t xml:space="preserve">Fee: </w:t>
            </w:r>
            <w:r w:rsidRPr="009F4207">
              <w:t>$683.40</w:t>
            </w:r>
            <w:r w:rsidRPr="009F4207">
              <w:tab/>
            </w:r>
            <w:r w:rsidRPr="009F4207">
              <w:rPr>
                <w:b/>
                <w:sz w:val="20"/>
              </w:rPr>
              <w:t xml:space="preserve">Benefit: </w:t>
            </w:r>
            <w:r w:rsidRPr="009F4207">
              <w:t>75% = $512.55</w:t>
            </w:r>
          </w:p>
        </w:tc>
      </w:tr>
      <w:tr w:rsidR="00DD2E4B" w:rsidRPr="009F4207" w14:paraId="1C0AA2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22BAF7" w14:textId="77777777" w:rsidR="00DD2E4B" w:rsidRPr="009F4207" w:rsidRDefault="00DD2E4B">
            <w:pPr>
              <w:rPr>
                <w:b/>
              </w:rPr>
            </w:pPr>
            <w:r w:rsidRPr="009F4207">
              <w:rPr>
                <w:b/>
              </w:rPr>
              <w:t>Fee</w:t>
            </w:r>
          </w:p>
          <w:p w14:paraId="566B5A83" w14:textId="77777777" w:rsidR="00DD2E4B" w:rsidRPr="009F4207" w:rsidRDefault="00DD2E4B">
            <w:r w:rsidRPr="009F4207">
              <w:t>38511</w:t>
            </w:r>
          </w:p>
        </w:tc>
        <w:tc>
          <w:tcPr>
            <w:tcW w:w="0" w:type="auto"/>
            <w:tcMar>
              <w:top w:w="38" w:type="dxa"/>
              <w:left w:w="38" w:type="dxa"/>
              <w:bottom w:w="38" w:type="dxa"/>
              <w:right w:w="38" w:type="dxa"/>
            </w:tcMar>
            <w:vAlign w:val="bottom"/>
          </w:tcPr>
          <w:p w14:paraId="6F7C4A0D" w14:textId="77777777" w:rsidR="00DD2E4B" w:rsidRPr="009F4207" w:rsidRDefault="00DD2E4B">
            <w:pPr>
              <w:spacing w:after="200"/>
              <w:rPr>
                <w:sz w:val="20"/>
                <w:szCs w:val="20"/>
              </w:rPr>
            </w:pPr>
            <w:r w:rsidRPr="009F4207">
              <w:rPr>
                <w:sz w:val="20"/>
                <w:szCs w:val="20"/>
              </w:rPr>
              <w:t>Coronary artery bypass, with the aid of tissue stabilisers, if the service is performed:</w:t>
            </w:r>
          </w:p>
          <w:p w14:paraId="0E31B53C" w14:textId="77777777" w:rsidR="00DD2E4B" w:rsidRPr="009F4207" w:rsidRDefault="00DD2E4B">
            <w:pPr>
              <w:spacing w:before="200" w:after="200"/>
              <w:rPr>
                <w:sz w:val="20"/>
                <w:szCs w:val="20"/>
              </w:rPr>
            </w:pPr>
            <w:r w:rsidRPr="009F4207">
              <w:rPr>
                <w:sz w:val="20"/>
                <w:szCs w:val="20"/>
              </w:rPr>
              <w:t>(a) without cardiopulmonary bypass; and</w:t>
            </w:r>
          </w:p>
          <w:p w14:paraId="2402707A" w14:textId="77777777" w:rsidR="00DD2E4B" w:rsidRPr="009F4207" w:rsidRDefault="00DD2E4B">
            <w:pPr>
              <w:spacing w:before="200" w:after="200"/>
              <w:rPr>
                <w:sz w:val="20"/>
                <w:szCs w:val="20"/>
              </w:rPr>
            </w:pPr>
            <w:r w:rsidRPr="009F4207">
              <w:rPr>
                <w:sz w:val="20"/>
                <w:szCs w:val="20"/>
              </w:rPr>
              <w:t>(b) in conjunction with a service to which item 38502 applies</w:t>
            </w:r>
          </w:p>
          <w:p w14:paraId="0CA1BC35" w14:textId="77777777" w:rsidR="00DD2E4B" w:rsidRPr="009F4207" w:rsidRDefault="00DD2E4B">
            <w:pPr>
              <w:spacing w:before="200" w:after="200"/>
              <w:rPr>
                <w:sz w:val="20"/>
                <w:szCs w:val="20"/>
              </w:rPr>
            </w:pPr>
            <w:r w:rsidRPr="009F4207">
              <w:rPr>
                <w:sz w:val="20"/>
                <w:szCs w:val="20"/>
              </w:rPr>
              <w:t xml:space="preserve">(H) (Anaes.) (Assist.) </w:t>
            </w:r>
          </w:p>
          <w:p w14:paraId="33BE0676" w14:textId="77777777" w:rsidR="00DD2E4B" w:rsidRPr="009F4207" w:rsidRDefault="00DD2E4B">
            <w:pPr>
              <w:tabs>
                <w:tab w:val="left" w:pos="1701"/>
              </w:tabs>
            </w:pPr>
            <w:r w:rsidRPr="009F4207">
              <w:rPr>
                <w:b/>
                <w:sz w:val="20"/>
              </w:rPr>
              <w:t xml:space="preserve">Fee: </w:t>
            </w:r>
            <w:r w:rsidRPr="009F4207">
              <w:t>$657.15</w:t>
            </w:r>
            <w:r w:rsidRPr="009F4207">
              <w:tab/>
            </w:r>
            <w:r w:rsidRPr="009F4207">
              <w:rPr>
                <w:b/>
                <w:sz w:val="20"/>
              </w:rPr>
              <w:t xml:space="preserve">Benefit: </w:t>
            </w:r>
            <w:r w:rsidRPr="009F4207">
              <w:t>75% = $492.90</w:t>
            </w:r>
          </w:p>
        </w:tc>
      </w:tr>
      <w:tr w:rsidR="00DD2E4B" w:rsidRPr="009F4207" w14:paraId="2ADC43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F992FD" w14:textId="77777777" w:rsidR="00DD2E4B" w:rsidRPr="009F4207" w:rsidRDefault="00DD2E4B">
            <w:pPr>
              <w:rPr>
                <w:b/>
              </w:rPr>
            </w:pPr>
            <w:r w:rsidRPr="009F4207">
              <w:rPr>
                <w:b/>
              </w:rPr>
              <w:t>Fee</w:t>
            </w:r>
          </w:p>
          <w:p w14:paraId="2788E20E" w14:textId="77777777" w:rsidR="00DD2E4B" w:rsidRPr="009F4207" w:rsidRDefault="00DD2E4B">
            <w:r w:rsidRPr="009F4207">
              <w:t>38513</w:t>
            </w:r>
          </w:p>
        </w:tc>
        <w:tc>
          <w:tcPr>
            <w:tcW w:w="0" w:type="auto"/>
            <w:tcMar>
              <w:top w:w="38" w:type="dxa"/>
              <w:left w:w="38" w:type="dxa"/>
              <w:bottom w:w="38" w:type="dxa"/>
              <w:right w:w="38" w:type="dxa"/>
            </w:tcMar>
            <w:vAlign w:val="bottom"/>
          </w:tcPr>
          <w:p w14:paraId="49550D60" w14:textId="77777777" w:rsidR="00DD2E4B" w:rsidRPr="009F4207" w:rsidRDefault="00DD2E4B">
            <w:pPr>
              <w:spacing w:after="200"/>
              <w:rPr>
                <w:sz w:val="20"/>
                <w:szCs w:val="20"/>
              </w:rPr>
            </w:pPr>
            <w:r w:rsidRPr="009F4207">
              <w:rPr>
                <w:sz w:val="20"/>
                <w:szCs w:val="20"/>
              </w:rPr>
              <w:t>Creation of Y</w:t>
            </w:r>
            <w:r w:rsidRPr="009F4207">
              <w:rPr>
                <w:sz w:val="20"/>
                <w:szCs w:val="20"/>
              </w:rPr>
              <w:noBreakHyphen/>
              <w:t>graft, T</w:t>
            </w:r>
            <w:r w:rsidRPr="009F4207">
              <w:rPr>
                <w:sz w:val="20"/>
                <w:szCs w:val="20"/>
              </w:rPr>
              <w:noBreakHyphen/>
              <w:t>graft and graft</w:t>
            </w:r>
            <w:r w:rsidRPr="009F4207">
              <w:rPr>
                <w:sz w:val="20"/>
                <w:szCs w:val="20"/>
              </w:rPr>
              <w:noBreakHyphen/>
              <w:t>to</w:t>
            </w:r>
            <w:r w:rsidRPr="009F4207">
              <w:rPr>
                <w:sz w:val="20"/>
                <w:szCs w:val="20"/>
              </w:rPr>
              <w:noBreakHyphen/>
              <w:t>graft extensions, with micro</w:t>
            </w:r>
            <w:r w:rsidRPr="009F4207">
              <w:rPr>
                <w:sz w:val="20"/>
                <w:szCs w:val="20"/>
              </w:rPr>
              <w:noBreakHyphen/>
              <w:t>arterial or micro</w:t>
            </w:r>
            <w:r w:rsidRPr="009F4207">
              <w:rPr>
                <w:sz w:val="20"/>
                <w:szCs w:val="20"/>
              </w:rPr>
              <w:noBreakHyphen/>
              <w:t>venous anastomosis using microsurgical techniques, if:</w:t>
            </w:r>
          </w:p>
          <w:p w14:paraId="5EEEF0FE" w14:textId="77777777" w:rsidR="00DD2E4B" w:rsidRPr="009F4207" w:rsidRDefault="00DD2E4B">
            <w:pPr>
              <w:spacing w:before="200" w:after="200"/>
              <w:rPr>
                <w:sz w:val="20"/>
                <w:szCs w:val="20"/>
              </w:rPr>
            </w:pPr>
            <w:r w:rsidRPr="009F4207">
              <w:rPr>
                <w:sz w:val="20"/>
                <w:szCs w:val="20"/>
              </w:rPr>
              <w:t>(a) the service is for one or more anastomoses; and</w:t>
            </w:r>
          </w:p>
          <w:p w14:paraId="0FA0274E" w14:textId="77777777" w:rsidR="00DD2E4B" w:rsidRPr="009F4207" w:rsidRDefault="00DD2E4B">
            <w:pPr>
              <w:spacing w:before="200" w:after="200"/>
              <w:rPr>
                <w:sz w:val="20"/>
                <w:szCs w:val="20"/>
              </w:rPr>
            </w:pPr>
            <w:r w:rsidRPr="009F4207">
              <w:rPr>
                <w:sz w:val="20"/>
                <w:szCs w:val="20"/>
              </w:rPr>
              <w:t xml:space="preserve">(b) the service is performed in conjunction with a service to which item 38502 applies (H) (Anaes.) (Assist.) </w:t>
            </w:r>
          </w:p>
          <w:p w14:paraId="0E108573" w14:textId="77777777" w:rsidR="00DD2E4B" w:rsidRPr="009F4207" w:rsidRDefault="00DD2E4B">
            <w:pPr>
              <w:tabs>
                <w:tab w:val="left" w:pos="1701"/>
              </w:tabs>
            </w:pPr>
            <w:r w:rsidRPr="009F4207">
              <w:rPr>
                <w:b/>
                <w:sz w:val="20"/>
              </w:rPr>
              <w:t xml:space="preserve">Fee: </w:t>
            </w:r>
            <w:r w:rsidRPr="009F4207">
              <w:t>$1,095.25</w:t>
            </w:r>
            <w:r w:rsidRPr="009F4207">
              <w:tab/>
            </w:r>
            <w:r w:rsidRPr="009F4207">
              <w:rPr>
                <w:b/>
                <w:sz w:val="20"/>
              </w:rPr>
              <w:t xml:space="preserve">Benefit: </w:t>
            </w:r>
            <w:r w:rsidRPr="009F4207">
              <w:t>75% = $821.45</w:t>
            </w:r>
          </w:p>
        </w:tc>
      </w:tr>
      <w:tr w:rsidR="00DD2E4B" w:rsidRPr="009F4207" w14:paraId="4AC56D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1289DA" w14:textId="77777777" w:rsidR="00DD2E4B" w:rsidRPr="009F4207" w:rsidRDefault="00DD2E4B">
            <w:pPr>
              <w:tabs>
                <w:tab w:val="left" w:pos="1701"/>
              </w:tabs>
            </w:pPr>
          </w:p>
        </w:tc>
        <w:tc>
          <w:tcPr>
            <w:tcW w:w="0" w:type="auto"/>
            <w:tcMar>
              <w:top w:w="38" w:type="dxa"/>
              <w:left w:w="38" w:type="dxa"/>
              <w:bottom w:w="38" w:type="dxa"/>
              <w:right w:w="38" w:type="dxa"/>
            </w:tcMar>
          </w:tcPr>
          <w:p w14:paraId="653F5C51"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ARRHYTHMIA SURGERY</w:t>
            </w:r>
          </w:p>
        </w:tc>
      </w:tr>
      <w:tr w:rsidR="00DD2E4B" w:rsidRPr="009F4207" w14:paraId="306AD8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024044" w14:textId="77777777" w:rsidR="00DD2E4B" w:rsidRPr="009F4207" w:rsidRDefault="00DD2E4B">
            <w:pPr>
              <w:rPr>
                <w:b/>
              </w:rPr>
            </w:pPr>
            <w:r w:rsidRPr="009F4207">
              <w:rPr>
                <w:b/>
              </w:rPr>
              <w:t>Fee</w:t>
            </w:r>
          </w:p>
          <w:p w14:paraId="58682740" w14:textId="77777777" w:rsidR="00DD2E4B" w:rsidRPr="009F4207" w:rsidRDefault="00DD2E4B">
            <w:r w:rsidRPr="009F4207">
              <w:t>38512</w:t>
            </w:r>
          </w:p>
        </w:tc>
        <w:tc>
          <w:tcPr>
            <w:tcW w:w="0" w:type="auto"/>
            <w:tcMar>
              <w:top w:w="38" w:type="dxa"/>
              <w:left w:w="38" w:type="dxa"/>
              <w:bottom w:w="38" w:type="dxa"/>
              <w:right w:w="38" w:type="dxa"/>
            </w:tcMar>
            <w:vAlign w:val="bottom"/>
          </w:tcPr>
          <w:p w14:paraId="2EB6A515" w14:textId="77777777" w:rsidR="00DD2E4B" w:rsidRPr="009F4207" w:rsidRDefault="00DD2E4B">
            <w:pPr>
              <w:spacing w:after="200"/>
              <w:rPr>
                <w:sz w:val="20"/>
                <w:szCs w:val="20"/>
              </w:rPr>
            </w:pPr>
            <w:r w:rsidRPr="009F4207">
              <w:rPr>
                <w:sz w:val="20"/>
                <w:szCs w:val="20"/>
              </w:rPr>
              <w:t xml:space="preserve">Division of accessory pathway, isolation procedure, procedure on atrioventricular node or perinodal tissues involving one atrial chamber only, other than a service associated with a service to which item 11704, 11705, 11707, 11714, 18260, 33824, 38816, 38828 or 45503 applies (H) (Anaes.) (Assist.) </w:t>
            </w:r>
          </w:p>
          <w:p w14:paraId="2FE7E082" w14:textId="77777777" w:rsidR="00DD2E4B" w:rsidRPr="009F4207" w:rsidRDefault="00DD2E4B">
            <w:r w:rsidRPr="009F4207">
              <w:t>(See para TN.8.67 of explanatory notes to this Category)</w:t>
            </w:r>
          </w:p>
          <w:p w14:paraId="6D9CB8CF" w14:textId="77777777" w:rsidR="00DD2E4B" w:rsidRPr="009F4207" w:rsidRDefault="00DD2E4B">
            <w:pPr>
              <w:tabs>
                <w:tab w:val="left" w:pos="1701"/>
              </w:tabs>
            </w:pPr>
            <w:r w:rsidRPr="009F4207">
              <w:rPr>
                <w:b/>
                <w:sz w:val="20"/>
              </w:rPr>
              <w:t xml:space="preserve">Fee: </w:t>
            </w:r>
            <w:r w:rsidRPr="009F4207">
              <w:t>$2,298.35</w:t>
            </w:r>
            <w:r w:rsidRPr="009F4207">
              <w:tab/>
            </w:r>
            <w:r w:rsidRPr="009F4207">
              <w:rPr>
                <w:b/>
                <w:sz w:val="20"/>
              </w:rPr>
              <w:t xml:space="preserve">Benefit: </w:t>
            </w:r>
            <w:r w:rsidRPr="009F4207">
              <w:t>75% = $1723.80</w:t>
            </w:r>
          </w:p>
        </w:tc>
      </w:tr>
      <w:tr w:rsidR="00DD2E4B" w:rsidRPr="009F4207" w14:paraId="1E3B0D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FBF2C2" w14:textId="77777777" w:rsidR="00DD2E4B" w:rsidRPr="009F4207" w:rsidRDefault="00DD2E4B">
            <w:pPr>
              <w:rPr>
                <w:b/>
              </w:rPr>
            </w:pPr>
            <w:r w:rsidRPr="009F4207">
              <w:rPr>
                <w:b/>
              </w:rPr>
              <w:lastRenderedPageBreak/>
              <w:t>Fee</w:t>
            </w:r>
          </w:p>
          <w:p w14:paraId="159CB713" w14:textId="77777777" w:rsidR="00DD2E4B" w:rsidRPr="009F4207" w:rsidRDefault="00DD2E4B">
            <w:r w:rsidRPr="009F4207">
              <w:t>38515</w:t>
            </w:r>
          </w:p>
        </w:tc>
        <w:tc>
          <w:tcPr>
            <w:tcW w:w="0" w:type="auto"/>
            <w:tcMar>
              <w:top w:w="38" w:type="dxa"/>
              <w:left w:w="38" w:type="dxa"/>
              <w:bottom w:w="38" w:type="dxa"/>
              <w:right w:w="38" w:type="dxa"/>
            </w:tcMar>
            <w:vAlign w:val="bottom"/>
          </w:tcPr>
          <w:p w14:paraId="38280907" w14:textId="77777777" w:rsidR="00DD2E4B" w:rsidRPr="009F4207" w:rsidRDefault="00DD2E4B">
            <w:pPr>
              <w:spacing w:after="200"/>
              <w:rPr>
                <w:sz w:val="20"/>
                <w:szCs w:val="20"/>
              </w:rPr>
            </w:pPr>
            <w:r w:rsidRPr="009F4207">
              <w:rPr>
                <w:sz w:val="20"/>
                <w:szCs w:val="20"/>
              </w:rPr>
              <w:t xml:space="preserve">Division of accessory pathway, isolation procedure, procedure on atrioventricular node or perinodal tissues involving both atrial chambers and including curative surgery for atrial fibrillation, other than a service associated with a service to which item 11704, 11705, 11707, 11714, 18260, 33824, 38816, 38828 or 45503 applies (H) (Anaes.) (Assist.) </w:t>
            </w:r>
          </w:p>
          <w:p w14:paraId="72EF2310" w14:textId="77777777" w:rsidR="00DD2E4B" w:rsidRPr="009F4207" w:rsidRDefault="00DD2E4B">
            <w:r w:rsidRPr="009F4207">
              <w:t>(See para TN.8.67 of explanatory notes to this Category)</w:t>
            </w:r>
          </w:p>
          <w:p w14:paraId="5B210EA1" w14:textId="77777777" w:rsidR="00DD2E4B" w:rsidRPr="009F4207" w:rsidRDefault="00DD2E4B">
            <w:pPr>
              <w:tabs>
                <w:tab w:val="left" w:pos="1701"/>
              </w:tabs>
            </w:pPr>
            <w:r w:rsidRPr="009F4207">
              <w:rPr>
                <w:b/>
                <w:sz w:val="20"/>
              </w:rPr>
              <w:t xml:space="preserve">Fee: </w:t>
            </w:r>
            <w:r w:rsidRPr="009F4207">
              <w:t>$2,926.40</w:t>
            </w:r>
            <w:r w:rsidRPr="009F4207">
              <w:tab/>
            </w:r>
            <w:r w:rsidRPr="009F4207">
              <w:rPr>
                <w:b/>
                <w:sz w:val="20"/>
              </w:rPr>
              <w:t xml:space="preserve">Benefit: </w:t>
            </w:r>
            <w:r w:rsidRPr="009F4207">
              <w:t>75% = $2194.80</w:t>
            </w:r>
          </w:p>
        </w:tc>
      </w:tr>
      <w:tr w:rsidR="00DD2E4B" w:rsidRPr="009F4207" w14:paraId="60EED9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6FBDE0" w14:textId="77777777" w:rsidR="00DD2E4B" w:rsidRPr="009F4207" w:rsidRDefault="00DD2E4B">
            <w:pPr>
              <w:rPr>
                <w:b/>
              </w:rPr>
            </w:pPr>
            <w:r w:rsidRPr="009F4207">
              <w:rPr>
                <w:b/>
              </w:rPr>
              <w:t>Fee</w:t>
            </w:r>
          </w:p>
          <w:p w14:paraId="0BD42FA4" w14:textId="77777777" w:rsidR="00DD2E4B" w:rsidRPr="009F4207" w:rsidRDefault="00DD2E4B">
            <w:r w:rsidRPr="009F4207">
              <w:t>38518</w:t>
            </w:r>
          </w:p>
        </w:tc>
        <w:tc>
          <w:tcPr>
            <w:tcW w:w="0" w:type="auto"/>
            <w:tcMar>
              <w:top w:w="38" w:type="dxa"/>
              <w:left w:w="38" w:type="dxa"/>
              <w:bottom w:w="38" w:type="dxa"/>
              <w:right w:w="38" w:type="dxa"/>
            </w:tcMar>
            <w:vAlign w:val="bottom"/>
          </w:tcPr>
          <w:p w14:paraId="66346451" w14:textId="77777777" w:rsidR="00DD2E4B" w:rsidRPr="009F4207" w:rsidRDefault="00DD2E4B">
            <w:pPr>
              <w:spacing w:after="200"/>
              <w:rPr>
                <w:sz w:val="20"/>
                <w:szCs w:val="20"/>
              </w:rPr>
            </w:pPr>
            <w:r w:rsidRPr="009F4207">
              <w:rPr>
                <w:sz w:val="20"/>
                <w:szCs w:val="20"/>
              </w:rPr>
              <w:t xml:space="preserve">Ventricular arrhythmia with mapping and muscle ablation, with or without aneurysmeotomy, other than a service associated with a service to which item 11704, 11705, 11707, 11714, 18260, 33824, 38816, 38828 or 45503 applies (H) (Anaes.) (Assist.) </w:t>
            </w:r>
          </w:p>
          <w:p w14:paraId="02F96B0B" w14:textId="77777777" w:rsidR="00DD2E4B" w:rsidRPr="009F4207" w:rsidRDefault="00DD2E4B">
            <w:r w:rsidRPr="009F4207">
              <w:t>(See para TN.8.67 of explanatory notes to this Category)</w:t>
            </w:r>
          </w:p>
          <w:p w14:paraId="358C42E3" w14:textId="77777777" w:rsidR="00DD2E4B" w:rsidRPr="009F4207" w:rsidRDefault="00DD2E4B">
            <w:pPr>
              <w:tabs>
                <w:tab w:val="left" w:pos="1701"/>
              </w:tabs>
            </w:pPr>
            <w:r w:rsidRPr="009F4207">
              <w:rPr>
                <w:b/>
                <w:sz w:val="20"/>
              </w:rPr>
              <w:t xml:space="preserve">Fee: </w:t>
            </w:r>
            <w:r w:rsidRPr="009F4207">
              <w:t>$3,141.15</w:t>
            </w:r>
            <w:r w:rsidRPr="009F4207">
              <w:tab/>
            </w:r>
            <w:r w:rsidRPr="009F4207">
              <w:rPr>
                <w:b/>
                <w:sz w:val="20"/>
              </w:rPr>
              <w:t xml:space="preserve">Benefit: </w:t>
            </w:r>
            <w:r w:rsidRPr="009F4207">
              <w:t>75% = $2355.90</w:t>
            </w:r>
          </w:p>
        </w:tc>
      </w:tr>
      <w:tr w:rsidR="00DD2E4B" w:rsidRPr="009F4207" w14:paraId="3DED05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20CEAF" w14:textId="77777777" w:rsidR="00DD2E4B" w:rsidRPr="009F4207" w:rsidRDefault="00DD2E4B">
            <w:pPr>
              <w:tabs>
                <w:tab w:val="left" w:pos="1701"/>
              </w:tabs>
            </w:pPr>
          </w:p>
        </w:tc>
        <w:tc>
          <w:tcPr>
            <w:tcW w:w="0" w:type="auto"/>
            <w:tcMar>
              <w:top w:w="38" w:type="dxa"/>
              <w:left w:w="38" w:type="dxa"/>
              <w:bottom w:w="38" w:type="dxa"/>
              <w:right w:w="38" w:type="dxa"/>
            </w:tcMar>
          </w:tcPr>
          <w:p w14:paraId="73A5E271"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PROCEDURES ON THORACIC AORTA</w:t>
            </w:r>
          </w:p>
        </w:tc>
      </w:tr>
      <w:tr w:rsidR="00DD2E4B" w:rsidRPr="009F4207" w14:paraId="1F819E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ED9B58" w14:textId="77777777" w:rsidR="00DD2E4B" w:rsidRPr="009F4207" w:rsidRDefault="00DD2E4B">
            <w:pPr>
              <w:rPr>
                <w:b/>
              </w:rPr>
            </w:pPr>
            <w:r w:rsidRPr="009F4207">
              <w:rPr>
                <w:b/>
              </w:rPr>
              <w:t>Fee</w:t>
            </w:r>
          </w:p>
          <w:p w14:paraId="5E6D57AF" w14:textId="77777777" w:rsidR="00DD2E4B" w:rsidRPr="009F4207" w:rsidRDefault="00DD2E4B">
            <w:r w:rsidRPr="009F4207">
              <w:t>38550</w:t>
            </w:r>
          </w:p>
        </w:tc>
        <w:tc>
          <w:tcPr>
            <w:tcW w:w="0" w:type="auto"/>
            <w:tcMar>
              <w:top w:w="38" w:type="dxa"/>
              <w:left w:w="38" w:type="dxa"/>
              <w:bottom w:w="38" w:type="dxa"/>
              <w:right w:w="38" w:type="dxa"/>
            </w:tcMar>
            <w:vAlign w:val="bottom"/>
          </w:tcPr>
          <w:p w14:paraId="23C9B0D0" w14:textId="77777777" w:rsidR="00DD2E4B" w:rsidRPr="009F4207" w:rsidRDefault="00DD2E4B">
            <w:pPr>
              <w:spacing w:after="200"/>
              <w:rPr>
                <w:sz w:val="20"/>
                <w:szCs w:val="20"/>
              </w:rPr>
            </w:pPr>
            <w:r w:rsidRPr="009F4207">
              <w:rPr>
                <w:sz w:val="20"/>
                <w:szCs w:val="20"/>
              </w:rPr>
              <w:t>Repair or replacement of ascending thoracic aorta:</w:t>
            </w:r>
          </w:p>
          <w:p w14:paraId="0B90E60B" w14:textId="77777777" w:rsidR="00DD2E4B" w:rsidRPr="009F4207" w:rsidRDefault="00DD2E4B">
            <w:pPr>
              <w:spacing w:before="200" w:after="200"/>
              <w:rPr>
                <w:sz w:val="20"/>
                <w:szCs w:val="20"/>
              </w:rPr>
            </w:pPr>
            <w:r w:rsidRPr="009F4207">
              <w:rPr>
                <w:sz w:val="20"/>
                <w:szCs w:val="20"/>
              </w:rPr>
              <w:t>(a) including:</w:t>
            </w:r>
          </w:p>
          <w:p w14:paraId="50D5FC9A" w14:textId="77777777" w:rsidR="00DD2E4B" w:rsidRPr="009F4207" w:rsidRDefault="00DD2E4B">
            <w:pPr>
              <w:pBdr>
                <w:left w:val="none" w:sz="0" w:space="22" w:color="auto"/>
              </w:pBdr>
              <w:spacing w:before="200" w:after="200"/>
              <w:ind w:left="450"/>
              <w:rPr>
                <w:sz w:val="20"/>
                <w:szCs w:val="20"/>
              </w:rPr>
            </w:pPr>
            <w:r w:rsidRPr="009F4207">
              <w:rPr>
                <w:sz w:val="20"/>
                <w:szCs w:val="20"/>
              </w:rPr>
              <w:t>(i) cardiopulmonary bypass; and</w:t>
            </w:r>
          </w:p>
          <w:p w14:paraId="3C487A29" w14:textId="77777777" w:rsidR="00DD2E4B" w:rsidRPr="009F4207" w:rsidRDefault="00DD2E4B">
            <w:pPr>
              <w:pBdr>
                <w:left w:val="none" w:sz="0" w:space="22" w:color="auto"/>
              </w:pBdr>
              <w:spacing w:before="200" w:after="200"/>
              <w:ind w:left="450"/>
              <w:rPr>
                <w:sz w:val="20"/>
                <w:szCs w:val="20"/>
              </w:rPr>
            </w:pPr>
            <w:r w:rsidRPr="009F4207">
              <w:rPr>
                <w:sz w:val="20"/>
                <w:szCs w:val="20"/>
              </w:rPr>
              <w:t>(ii) retrograde cardioplegia (if performed); and</w:t>
            </w:r>
          </w:p>
          <w:p w14:paraId="4383450B" w14:textId="77777777" w:rsidR="00DD2E4B" w:rsidRPr="009F4207" w:rsidRDefault="00DD2E4B">
            <w:pPr>
              <w:spacing w:before="200" w:after="200"/>
              <w:rPr>
                <w:sz w:val="20"/>
                <w:szCs w:val="20"/>
              </w:rPr>
            </w:pPr>
            <w:r w:rsidRPr="009F4207">
              <w:rPr>
                <w:sz w:val="20"/>
                <w:szCs w:val="20"/>
              </w:rPr>
              <w:t>(b) not including valve replacement or repair or implantation of coronary arteries;</w:t>
            </w:r>
          </w:p>
          <w:p w14:paraId="1DFCA225"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11704, 11705, 11707, 11714, 18260, 33824, 38816, 38828 or 45503 applies (H) (Anaes.) (Assist.) </w:t>
            </w:r>
          </w:p>
          <w:p w14:paraId="7FE53589" w14:textId="77777777" w:rsidR="00DD2E4B" w:rsidRPr="009F4207" w:rsidRDefault="00DD2E4B">
            <w:r w:rsidRPr="009F4207">
              <w:t>(See para TN.8.67 of explanatory notes to this Category)</w:t>
            </w:r>
          </w:p>
          <w:p w14:paraId="1743CFA5" w14:textId="77777777" w:rsidR="00DD2E4B" w:rsidRPr="009F4207" w:rsidRDefault="00DD2E4B">
            <w:pPr>
              <w:tabs>
                <w:tab w:val="left" w:pos="1701"/>
              </w:tabs>
            </w:pPr>
            <w:r w:rsidRPr="009F4207">
              <w:rPr>
                <w:b/>
                <w:sz w:val="20"/>
              </w:rPr>
              <w:t xml:space="preserve">Fee: </w:t>
            </w:r>
            <w:r w:rsidRPr="009F4207">
              <w:t>$2,460.40</w:t>
            </w:r>
            <w:r w:rsidRPr="009F4207">
              <w:tab/>
            </w:r>
            <w:r w:rsidRPr="009F4207">
              <w:rPr>
                <w:b/>
                <w:sz w:val="20"/>
              </w:rPr>
              <w:t xml:space="preserve">Benefit: </w:t>
            </w:r>
            <w:r w:rsidRPr="009F4207">
              <w:t>75% = $1845.30</w:t>
            </w:r>
          </w:p>
        </w:tc>
      </w:tr>
      <w:tr w:rsidR="00DD2E4B" w:rsidRPr="009F4207" w14:paraId="0B8024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AEFDA5" w14:textId="77777777" w:rsidR="00DD2E4B" w:rsidRPr="009F4207" w:rsidRDefault="00DD2E4B">
            <w:pPr>
              <w:rPr>
                <w:b/>
              </w:rPr>
            </w:pPr>
            <w:r w:rsidRPr="009F4207">
              <w:rPr>
                <w:b/>
              </w:rPr>
              <w:t>Fee</w:t>
            </w:r>
          </w:p>
          <w:p w14:paraId="36459283" w14:textId="77777777" w:rsidR="00DD2E4B" w:rsidRPr="009F4207" w:rsidRDefault="00DD2E4B">
            <w:r w:rsidRPr="009F4207">
              <w:t>38553</w:t>
            </w:r>
          </w:p>
        </w:tc>
        <w:tc>
          <w:tcPr>
            <w:tcW w:w="0" w:type="auto"/>
            <w:tcMar>
              <w:top w:w="38" w:type="dxa"/>
              <w:left w:w="38" w:type="dxa"/>
              <w:bottom w:w="38" w:type="dxa"/>
              <w:right w:w="38" w:type="dxa"/>
            </w:tcMar>
            <w:vAlign w:val="bottom"/>
          </w:tcPr>
          <w:p w14:paraId="261270D3" w14:textId="77777777" w:rsidR="00DD2E4B" w:rsidRPr="009F4207" w:rsidRDefault="00DD2E4B">
            <w:pPr>
              <w:spacing w:after="200"/>
              <w:rPr>
                <w:sz w:val="20"/>
                <w:szCs w:val="20"/>
              </w:rPr>
            </w:pPr>
            <w:r w:rsidRPr="009F4207">
              <w:rPr>
                <w:sz w:val="20"/>
                <w:szCs w:val="20"/>
              </w:rPr>
              <w:t>Repair or replacement of ascending thoracic aorta:</w:t>
            </w:r>
          </w:p>
          <w:p w14:paraId="2C7F2233" w14:textId="77777777" w:rsidR="00DD2E4B" w:rsidRPr="009F4207" w:rsidRDefault="00DD2E4B">
            <w:pPr>
              <w:spacing w:before="200" w:after="200"/>
              <w:rPr>
                <w:sz w:val="20"/>
                <w:szCs w:val="20"/>
              </w:rPr>
            </w:pPr>
            <w:r w:rsidRPr="009F4207">
              <w:rPr>
                <w:sz w:val="20"/>
                <w:szCs w:val="20"/>
              </w:rPr>
              <w:t>(a) including:</w:t>
            </w:r>
          </w:p>
          <w:p w14:paraId="244FC650" w14:textId="77777777" w:rsidR="00DD2E4B" w:rsidRPr="009F4207" w:rsidRDefault="00DD2E4B">
            <w:pPr>
              <w:pBdr>
                <w:left w:val="none" w:sz="0" w:space="22" w:color="auto"/>
              </w:pBdr>
              <w:spacing w:before="200" w:after="200"/>
              <w:ind w:left="450"/>
              <w:rPr>
                <w:sz w:val="20"/>
                <w:szCs w:val="20"/>
              </w:rPr>
            </w:pPr>
            <w:r w:rsidRPr="009F4207">
              <w:rPr>
                <w:sz w:val="20"/>
                <w:szCs w:val="20"/>
              </w:rPr>
              <w:t>(i) aortic valve replacement or repair; and</w:t>
            </w:r>
          </w:p>
          <w:p w14:paraId="23779EFD" w14:textId="77777777" w:rsidR="00DD2E4B" w:rsidRPr="009F4207" w:rsidRDefault="00DD2E4B">
            <w:pPr>
              <w:pBdr>
                <w:left w:val="none" w:sz="0" w:space="22" w:color="auto"/>
              </w:pBdr>
              <w:spacing w:before="200" w:after="200"/>
              <w:ind w:left="450"/>
              <w:rPr>
                <w:sz w:val="20"/>
                <w:szCs w:val="20"/>
              </w:rPr>
            </w:pPr>
            <w:r w:rsidRPr="009F4207">
              <w:rPr>
                <w:sz w:val="20"/>
                <w:szCs w:val="20"/>
              </w:rPr>
              <w:t>(i) cardiopulmonary bypass; and</w:t>
            </w:r>
          </w:p>
          <w:p w14:paraId="3F1B2507" w14:textId="77777777" w:rsidR="00DD2E4B" w:rsidRPr="009F4207" w:rsidRDefault="00DD2E4B">
            <w:pPr>
              <w:pBdr>
                <w:left w:val="none" w:sz="0" w:space="22" w:color="auto"/>
              </w:pBdr>
              <w:spacing w:before="200" w:after="200"/>
              <w:ind w:left="450"/>
              <w:rPr>
                <w:sz w:val="20"/>
                <w:szCs w:val="20"/>
              </w:rPr>
            </w:pPr>
            <w:r w:rsidRPr="009F4207">
              <w:rPr>
                <w:sz w:val="20"/>
                <w:szCs w:val="20"/>
              </w:rPr>
              <w:t>(ii) retrograde cardioplegia (if performed); and</w:t>
            </w:r>
          </w:p>
          <w:p w14:paraId="0F686493" w14:textId="77777777" w:rsidR="00DD2E4B" w:rsidRPr="009F4207" w:rsidRDefault="00DD2E4B">
            <w:pPr>
              <w:spacing w:before="200" w:after="200"/>
              <w:rPr>
                <w:sz w:val="20"/>
                <w:szCs w:val="20"/>
              </w:rPr>
            </w:pPr>
            <w:r w:rsidRPr="009F4207">
              <w:rPr>
                <w:sz w:val="20"/>
                <w:szCs w:val="20"/>
              </w:rPr>
              <w:t>(b) not including implantation of coronary arteries;</w:t>
            </w:r>
          </w:p>
          <w:p w14:paraId="32E70583"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11704, 11705, 11707, 11714, 18260, 33824, 38816, 38828 or 45503 applies (H) (Anaes.) (Assist.) </w:t>
            </w:r>
          </w:p>
          <w:p w14:paraId="63CB4F93" w14:textId="77777777" w:rsidR="00DD2E4B" w:rsidRPr="009F4207" w:rsidRDefault="00DD2E4B">
            <w:r w:rsidRPr="009F4207">
              <w:t>(See para TN.8.67 of explanatory notes to this Category)</w:t>
            </w:r>
          </w:p>
          <w:p w14:paraId="09B8A434" w14:textId="77777777" w:rsidR="00DD2E4B" w:rsidRPr="009F4207" w:rsidRDefault="00DD2E4B">
            <w:pPr>
              <w:tabs>
                <w:tab w:val="left" w:pos="1701"/>
              </w:tabs>
            </w:pPr>
            <w:r w:rsidRPr="009F4207">
              <w:rPr>
                <w:b/>
                <w:sz w:val="20"/>
              </w:rPr>
              <w:t xml:space="preserve">Fee: </w:t>
            </w:r>
            <w:r w:rsidRPr="009F4207">
              <w:t>$3,097.65</w:t>
            </w:r>
            <w:r w:rsidRPr="009F4207">
              <w:tab/>
            </w:r>
            <w:r w:rsidRPr="009F4207">
              <w:rPr>
                <w:b/>
                <w:sz w:val="20"/>
              </w:rPr>
              <w:t xml:space="preserve">Benefit: </w:t>
            </w:r>
            <w:r w:rsidRPr="009F4207">
              <w:t>75% = $2323.25</w:t>
            </w:r>
          </w:p>
        </w:tc>
      </w:tr>
      <w:tr w:rsidR="00DD2E4B" w:rsidRPr="009F4207" w14:paraId="6BC5C3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0AD244" w14:textId="77777777" w:rsidR="00DD2E4B" w:rsidRPr="009F4207" w:rsidRDefault="00DD2E4B">
            <w:pPr>
              <w:rPr>
                <w:b/>
              </w:rPr>
            </w:pPr>
            <w:r w:rsidRPr="009F4207">
              <w:rPr>
                <w:b/>
              </w:rPr>
              <w:t>Fee</w:t>
            </w:r>
          </w:p>
          <w:p w14:paraId="10314C01" w14:textId="77777777" w:rsidR="00DD2E4B" w:rsidRPr="009F4207" w:rsidRDefault="00DD2E4B">
            <w:r w:rsidRPr="009F4207">
              <w:t>38554</w:t>
            </w:r>
          </w:p>
        </w:tc>
        <w:tc>
          <w:tcPr>
            <w:tcW w:w="0" w:type="auto"/>
            <w:tcMar>
              <w:top w:w="38" w:type="dxa"/>
              <w:left w:w="38" w:type="dxa"/>
              <w:bottom w:w="38" w:type="dxa"/>
              <w:right w:w="38" w:type="dxa"/>
            </w:tcMar>
            <w:vAlign w:val="bottom"/>
          </w:tcPr>
          <w:p w14:paraId="4E3D78E9" w14:textId="77777777" w:rsidR="00DD2E4B" w:rsidRPr="009F4207" w:rsidRDefault="00DD2E4B">
            <w:pPr>
              <w:spacing w:after="200"/>
              <w:rPr>
                <w:sz w:val="20"/>
                <w:szCs w:val="20"/>
              </w:rPr>
            </w:pPr>
            <w:r w:rsidRPr="009F4207">
              <w:rPr>
                <w:sz w:val="20"/>
                <w:szCs w:val="20"/>
              </w:rPr>
              <w:t xml:space="preserve">Valve sparing aortic root surgery, with reimplantation of aortic valve and coronary arteries and replacement of the ascending aorta, including cardiopulmonary bypass, and including retrograde cardioplegia (if performed), other than a service associated with a service to which item 11704, 11705, 11707, 11714, 18260, 33824, 38816, 38828 or 45503 applies (H) (Anaes.) (Assist.) </w:t>
            </w:r>
          </w:p>
          <w:p w14:paraId="2754657A" w14:textId="77777777" w:rsidR="00DD2E4B" w:rsidRPr="009F4207" w:rsidRDefault="00DD2E4B">
            <w:pPr>
              <w:tabs>
                <w:tab w:val="left" w:pos="1701"/>
              </w:tabs>
            </w:pPr>
            <w:r w:rsidRPr="009F4207">
              <w:rPr>
                <w:b/>
                <w:sz w:val="20"/>
              </w:rPr>
              <w:t xml:space="preserve">Fee: </w:t>
            </w:r>
            <w:r w:rsidRPr="009F4207">
              <w:t>$4,459.20</w:t>
            </w:r>
            <w:r w:rsidRPr="009F4207">
              <w:tab/>
            </w:r>
            <w:r w:rsidRPr="009F4207">
              <w:rPr>
                <w:b/>
                <w:sz w:val="20"/>
              </w:rPr>
              <w:t xml:space="preserve">Benefit: </w:t>
            </w:r>
            <w:r w:rsidRPr="009F4207">
              <w:t>75% = $3344.40</w:t>
            </w:r>
          </w:p>
        </w:tc>
      </w:tr>
      <w:tr w:rsidR="00DD2E4B" w:rsidRPr="009F4207" w14:paraId="5166B3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DE591E" w14:textId="77777777" w:rsidR="00DD2E4B" w:rsidRPr="009F4207" w:rsidRDefault="00DD2E4B">
            <w:pPr>
              <w:rPr>
                <w:b/>
              </w:rPr>
            </w:pPr>
            <w:r w:rsidRPr="009F4207">
              <w:rPr>
                <w:b/>
              </w:rPr>
              <w:lastRenderedPageBreak/>
              <w:t>Fee</w:t>
            </w:r>
          </w:p>
          <w:p w14:paraId="190D826E" w14:textId="77777777" w:rsidR="00DD2E4B" w:rsidRPr="009F4207" w:rsidRDefault="00DD2E4B">
            <w:r w:rsidRPr="009F4207">
              <w:t>38555</w:t>
            </w:r>
          </w:p>
        </w:tc>
        <w:tc>
          <w:tcPr>
            <w:tcW w:w="0" w:type="auto"/>
            <w:tcMar>
              <w:top w:w="38" w:type="dxa"/>
              <w:left w:w="38" w:type="dxa"/>
              <w:bottom w:w="38" w:type="dxa"/>
              <w:right w:w="38" w:type="dxa"/>
            </w:tcMar>
            <w:vAlign w:val="bottom"/>
          </w:tcPr>
          <w:p w14:paraId="36518815" w14:textId="77777777" w:rsidR="00DD2E4B" w:rsidRPr="009F4207" w:rsidRDefault="00DD2E4B">
            <w:pPr>
              <w:spacing w:after="200"/>
              <w:rPr>
                <w:sz w:val="20"/>
                <w:szCs w:val="20"/>
              </w:rPr>
            </w:pPr>
            <w:r w:rsidRPr="009F4207">
              <w:rPr>
                <w:sz w:val="20"/>
                <w:szCs w:val="20"/>
              </w:rPr>
              <w:t>Simple replacement or repair of aortic arch, performed in conjunction with a service to which item 38550, 38553, 38554, 38556, 38568 or 38571 applies, including:</w:t>
            </w:r>
          </w:p>
          <w:p w14:paraId="70DE6A76" w14:textId="77777777" w:rsidR="00DD2E4B" w:rsidRPr="009F4207" w:rsidRDefault="00DD2E4B">
            <w:pPr>
              <w:spacing w:before="200" w:after="200"/>
              <w:rPr>
                <w:sz w:val="20"/>
                <w:szCs w:val="20"/>
              </w:rPr>
            </w:pPr>
            <w:r w:rsidRPr="009F4207">
              <w:rPr>
                <w:sz w:val="20"/>
                <w:szCs w:val="20"/>
              </w:rPr>
              <w:t>(a) deep hypothermic circulatory arrest; and</w:t>
            </w:r>
          </w:p>
          <w:p w14:paraId="1FA73318" w14:textId="77777777" w:rsidR="00DD2E4B" w:rsidRPr="009F4207" w:rsidRDefault="00DD2E4B">
            <w:pPr>
              <w:spacing w:before="200" w:after="200"/>
              <w:rPr>
                <w:sz w:val="20"/>
                <w:szCs w:val="20"/>
              </w:rPr>
            </w:pPr>
            <w:r w:rsidRPr="009F4207">
              <w:rPr>
                <w:sz w:val="20"/>
                <w:szCs w:val="20"/>
              </w:rPr>
              <w:t>(b) peripheral cannulation for cardiopulmonary bypass; and</w:t>
            </w:r>
          </w:p>
          <w:p w14:paraId="6C5FEDDE" w14:textId="77777777" w:rsidR="00DD2E4B" w:rsidRPr="009F4207" w:rsidRDefault="00DD2E4B">
            <w:pPr>
              <w:spacing w:before="200" w:after="200"/>
              <w:rPr>
                <w:sz w:val="20"/>
                <w:szCs w:val="20"/>
              </w:rPr>
            </w:pPr>
            <w:r w:rsidRPr="009F4207">
              <w:rPr>
                <w:sz w:val="20"/>
                <w:szCs w:val="20"/>
              </w:rPr>
              <w:t>(c) antegrade or retrograde cerebral perfusion (if performed);</w:t>
            </w:r>
          </w:p>
          <w:p w14:paraId="373548CC"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11704, 11705, 11707, 11714, 18260, 33824, 38603, 38816, 38828 or 45503 applies (H) (Anaes.) (Assist.) </w:t>
            </w:r>
          </w:p>
          <w:p w14:paraId="12368A5C" w14:textId="77777777" w:rsidR="00DD2E4B" w:rsidRPr="009F4207" w:rsidRDefault="00DD2E4B">
            <w:pPr>
              <w:tabs>
                <w:tab w:val="left" w:pos="1701"/>
              </w:tabs>
            </w:pPr>
            <w:r w:rsidRPr="009F4207">
              <w:rPr>
                <w:b/>
                <w:sz w:val="20"/>
              </w:rPr>
              <w:t xml:space="preserve">Fee: </w:t>
            </w:r>
            <w:r w:rsidRPr="009F4207">
              <w:t>$2,736.70</w:t>
            </w:r>
            <w:r w:rsidRPr="009F4207">
              <w:tab/>
            </w:r>
            <w:r w:rsidRPr="009F4207">
              <w:rPr>
                <w:b/>
                <w:sz w:val="20"/>
              </w:rPr>
              <w:t xml:space="preserve">Benefit: </w:t>
            </w:r>
            <w:r w:rsidRPr="009F4207">
              <w:t>75% = $2052.55</w:t>
            </w:r>
          </w:p>
        </w:tc>
      </w:tr>
      <w:tr w:rsidR="00DD2E4B" w:rsidRPr="009F4207" w14:paraId="591E76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012BA9" w14:textId="77777777" w:rsidR="00DD2E4B" w:rsidRPr="009F4207" w:rsidRDefault="00DD2E4B">
            <w:pPr>
              <w:rPr>
                <w:b/>
              </w:rPr>
            </w:pPr>
            <w:r w:rsidRPr="009F4207">
              <w:rPr>
                <w:b/>
              </w:rPr>
              <w:t>Fee</w:t>
            </w:r>
          </w:p>
          <w:p w14:paraId="03F4DD65" w14:textId="77777777" w:rsidR="00DD2E4B" w:rsidRPr="009F4207" w:rsidRDefault="00DD2E4B">
            <w:r w:rsidRPr="009F4207">
              <w:t>38556</w:t>
            </w:r>
          </w:p>
        </w:tc>
        <w:tc>
          <w:tcPr>
            <w:tcW w:w="0" w:type="auto"/>
            <w:tcMar>
              <w:top w:w="38" w:type="dxa"/>
              <w:left w:w="38" w:type="dxa"/>
              <w:bottom w:w="38" w:type="dxa"/>
              <w:right w:w="38" w:type="dxa"/>
            </w:tcMar>
            <w:vAlign w:val="bottom"/>
          </w:tcPr>
          <w:p w14:paraId="63DE2DDA" w14:textId="77777777" w:rsidR="00DD2E4B" w:rsidRPr="009F4207" w:rsidRDefault="00DD2E4B">
            <w:pPr>
              <w:spacing w:after="200"/>
              <w:rPr>
                <w:sz w:val="20"/>
                <w:szCs w:val="20"/>
              </w:rPr>
            </w:pPr>
            <w:r w:rsidRPr="009F4207">
              <w:rPr>
                <w:sz w:val="20"/>
                <w:szCs w:val="20"/>
              </w:rPr>
              <w:t>Repair or replacement of ascending thoracic aorta, including:</w:t>
            </w:r>
          </w:p>
          <w:p w14:paraId="5D91ECF2" w14:textId="77777777" w:rsidR="00DD2E4B" w:rsidRPr="009F4207" w:rsidRDefault="00DD2E4B">
            <w:pPr>
              <w:spacing w:before="200" w:after="200"/>
              <w:rPr>
                <w:sz w:val="20"/>
                <w:szCs w:val="20"/>
              </w:rPr>
            </w:pPr>
            <w:r w:rsidRPr="009F4207">
              <w:rPr>
                <w:sz w:val="20"/>
                <w:szCs w:val="20"/>
              </w:rPr>
              <w:t>(a) aortic valve replacement or repair; and</w:t>
            </w:r>
          </w:p>
          <w:p w14:paraId="423BD735" w14:textId="77777777" w:rsidR="00DD2E4B" w:rsidRPr="009F4207" w:rsidRDefault="00DD2E4B">
            <w:pPr>
              <w:spacing w:before="200" w:after="200"/>
              <w:rPr>
                <w:sz w:val="20"/>
                <w:szCs w:val="20"/>
              </w:rPr>
            </w:pPr>
            <w:r w:rsidRPr="009F4207">
              <w:rPr>
                <w:sz w:val="20"/>
                <w:szCs w:val="20"/>
              </w:rPr>
              <w:t>(b) implantation of coronary arteries; and</w:t>
            </w:r>
          </w:p>
          <w:p w14:paraId="0CBBD730" w14:textId="77777777" w:rsidR="00DD2E4B" w:rsidRPr="009F4207" w:rsidRDefault="00DD2E4B">
            <w:pPr>
              <w:spacing w:before="200" w:after="200"/>
              <w:rPr>
                <w:sz w:val="20"/>
                <w:szCs w:val="20"/>
              </w:rPr>
            </w:pPr>
            <w:r w:rsidRPr="009F4207">
              <w:rPr>
                <w:sz w:val="20"/>
                <w:szCs w:val="20"/>
              </w:rPr>
              <w:t>(c) cardiopulmonary bypass; and</w:t>
            </w:r>
          </w:p>
          <w:p w14:paraId="1D3AF221" w14:textId="77777777" w:rsidR="00DD2E4B" w:rsidRPr="009F4207" w:rsidRDefault="00DD2E4B">
            <w:pPr>
              <w:spacing w:before="200" w:after="200"/>
              <w:rPr>
                <w:sz w:val="20"/>
                <w:szCs w:val="20"/>
              </w:rPr>
            </w:pPr>
            <w:r w:rsidRPr="009F4207">
              <w:rPr>
                <w:sz w:val="20"/>
                <w:szCs w:val="20"/>
              </w:rPr>
              <w:t>(d) retrograde cardioplegia (if performed);</w:t>
            </w:r>
          </w:p>
          <w:p w14:paraId="79679D79"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11704, 11705, 11707, 11714, 18260, 33824, 38603, 38816, 38828 or 45503 applies (H) (Anaes.) (Assist.) </w:t>
            </w:r>
          </w:p>
          <w:p w14:paraId="171121B9" w14:textId="77777777" w:rsidR="00DD2E4B" w:rsidRPr="009F4207" w:rsidRDefault="00DD2E4B">
            <w:r w:rsidRPr="009F4207">
              <w:t>(See para TN.8.67 of explanatory notes to this Category)</w:t>
            </w:r>
          </w:p>
          <w:p w14:paraId="074765F1" w14:textId="77777777" w:rsidR="00DD2E4B" w:rsidRPr="009F4207" w:rsidRDefault="00DD2E4B">
            <w:pPr>
              <w:tabs>
                <w:tab w:val="left" w:pos="1701"/>
              </w:tabs>
            </w:pPr>
            <w:r w:rsidRPr="009F4207">
              <w:rPr>
                <w:b/>
                <w:sz w:val="20"/>
              </w:rPr>
              <w:t xml:space="preserve">Fee: </w:t>
            </w:r>
            <w:r w:rsidRPr="009F4207">
              <w:t>$3,400.35</w:t>
            </w:r>
            <w:r w:rsidRPr="009F4207">
              <w:tab/>
            </w:r>
            <w:r w:rsidRPr="009F4207">
              <w:rPr>
                <w:b/>
                <w:sz w:val="20"/>
              </w:rPr>
              <w:t xml:space="preserve">Benefit: </w:t>
            </w:r>
            <w:r w:rsidRPr="009F4207">
              <w:t>75% = $2550.30</w:t>
            </w:r>
          </w:p>
        </w:tc>
      </w:tr>
      <w:tr w:rsidR="00DD2E4B" w:rsidRPr="009F4207" w14:paraId="31AEC9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BD0BBF" w14:textId="77777777" w:rsidR="00DD2E4B" w:rsidRPr="009F4207" w:rsidRDefault="00DD2E4B">
            <w:pPr>
              <w:rPr>
                <w:b/>
              </w:rPr>
            </w:pPr>
            <w:r w:rsidRPr="009F4207">
              <w:rPr>
                <w:b/>
              </w:rPr>
              <w:t>Fee</w:t>
            </w:r>
          </w:p>
          <w:p w14:paraId="6F7859E1" w14:textId="77777777" w:rsidR="00DD2E4B" w:rsidRPr="009F4207" w:rsidRDefault="00DD2E4B">
            <w:r w:rsidRPr="009F4207">
              <w:t>38557</w:t>
            </w:r>
          </w:p>
        </w:tc>
        <w:tc>
          <w:tcPr>
            <w:tcW w:w="0" w:type="auto"/>
            <w:tcMar>
              <w:top w:w="38" w:type="dxa"/>
              <w:left w:w="38" w:type="dxa"/>
              <w:bottom w:w="38" w:type="dxa"/>
              <w:right w:w="38" w:type="dxa"/>
            </w:tcMar>
            <w:vAlign w:val="bottom"/>
          </w:tcPr>
          <w:p w14:paraId="771CEF1E" w14:textId="77777777" w:rsidR="00DD2E4B" w:rsidRPr="009F4207" w:rsidRDefault="00DD2E4B">
            <w:pPr>
              <w:spacing w:after="200"/>
              <w:rPr>
                <w:sz w:val="20"/>
                <w:szCs w:val="20"/>
              </w:rPr>
            </w:pPr>
            <w:r w:rsidRPr="009F4207">
              <w:rPr>
                <w:sz w:val="20"/>
                <w:szCs w:val="20"/>
              </w:rPr>
              <w:t>Complex replacement or repair of aortic arch, performed in conjunction with a service to which item 38550, 38553, 38554, 38556, 38568 or 38571 applies, including:</w:t>
            </w:r>
          </w:p>
          <w:p w14:paraId="2C0E4A4F" w14:textId="77777777" w:rsidR="00DD2E4B" w:rsidRPr="009F4207" w:rsidRDefault="00DD2E4B">
            <w:pPr>
              <w:spacing w:before="200" w:after="200"/>
              <w:rPr>
                <w:sz w:val="20"/>
                <w:szCs w:val="20"/>
              </w:rPr>
            </w:pPr>
            <w:r w:rsidRPr="009F4207">
              <w:rPr>
                <w:sz w:val="20"/>
                <w:szCs w:val="20"/>
              </w:rPr>
              <w:t>(a) debranching and reimplantation of head and neck vessels; and</w:t>
            </w:r>
          </w:p>
          <w:p w14:paraId="3B458EA5" w14:textId="77777777" w:rsidR="00DD2E4B" w:rsidRPr="009F4207" w:rsidRDefault="00DD2E4B">
            <w:pPr>
              <w:spacing w:before="200" w:after="200"/>
              <w:rPr>
                <w:sz w:val="20"/>
                <w:szCs w:val="20"/>
              </w:rPr>
            </w:pPr>
            <w:r w:rsidRPr="009F4207">
              <w:rPr>
                <w:sz w:val="20"/>
                <w:szCs w:val="20"/>
              </w:rPr>
              <w:t>(b) deep hypothermic circulatory arrest; and</w:t>
            </w:r>
          </w:p>
          <w:p w14:paraId="767E1087" w14:textId="77777777" w:rsidR="00DD2E4B" w:rsidRPr="009F4207" w:rsidRDefault="00DD2E4B">
            <w:pPr>
              <w:spacing w:before="200" w:after="200"/>
              <w:rPr>
                <w:sz w:val="20"/>
                <w:szCs w:val="20"/>
              </w:rPr>
            </w:pPr>
            <w:r w:rsidRPr="009F4207">
              <w:rPr>
                <w:sz w:val="20"/>
                <w:szCs w:val="20"/>
              </w:rPr>
              <w:t>(c) peripheral cannulation for cardiopulmonary bypass; and</w:t>
            </w:r>
          </w:p>
          <w:p w14:paraId="5D4CFAE9" w14:textId="77777777" w:rsidR="00DD2E4B" w:rsidRPr="009F4207" w:rsidRDefault="00DD2E4B">
            <w:pPr>
              <w:spacing w:before="200" w:after="200"/>
              <w:rPr>
                <w:sz w:val="20"/>
                <w:szCs w:val="20"/>
              </w:rPr>
            </w:pPr>
            <w:r w:rsidRPr="009F4207">
              <w:rPr>
                <w:sz w:val="20"/>
                <w:szCs w:val="20"/>
              </w:rPr>
              <w:t>(d) antegrade or retrograde cerebral perfusion (if performed);</w:t>
            </w:r>
          </w:p>
          <w:p w14:paraId="6D429DD3"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11704, 11705, 11707, 11714, 18260, 33824, 38816, 38828 or 45503 applies (H) (Anaes.) (Assist.) </w:t>
            </w:r>
          </w:p>
          <w:p w14:paraId="2FAD980C" w14:textId="77777777" w:rsidR="00DD2E4B" w:rsidRPr="009F4207" w:rsidRDefault="00DD2E4B">
            <w:pPr>
              <w:tabs>
                <w:tab w:val="left" w:pos="1701"/>
              </w:tabs>
            </w:pPr>
            <w:r w:rsidRPr="009F4207">
              <w:rPr>
                <w:b/>
                <w:sz w:val="20"/>
              </w:rPr>
              <w:t xml:space="preserve">Fee: </w:t>
            </w:r>
            <w:r w:rsidRPr="009F4207">
              <w:t>$4,736.60</w:t>
            </w:r>
            <w:r w:rsidRPr="009F4207">
              <w:tab/>
            </w:r>
            <w:r w:rsidRPr="009F4207">
              <w:rPr>
                <w:b/>
                <w:sz w:val="20"/>
              </w:rPr>
              <w:t xml:space="preserve">Benefit: </w:t>
            </w:r>
            <w:r w:rsidRPr="009F4207">
              <w:t>75% = $3552.45</w:t>
            </w:r>
          </w:p>
        </w:tc>
      </w:tr>
      <w:tr w:rsidR="00DD2E4B" w:rsidRPr="009F4207" w14:paraId="5A32E1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75BFE5" w14:textId="77777777" w:rsidR="00DD2E4B" w:rsidRPr="009F4207" w:rsidRDefault="00DD2E4B">
            <w:pPr>
              <w:rPr>
                <w:b/>
              </w:rPr>
            </w:pPr>
            <w:r w:rsidRPr="009F4207">
              <w:rPr>
                <w:b/>
              </w:rPr>
              <w:t>Fee</w:t>
            </w:r>
          </w:p>
          <w:p w14:paraId="554F8018" w14:textId="77777777" w:rsidR="00DD2E4B" w:rsidRPr="009F4207" w:rsidRDefault="00DD2E4B">
            <w:r w:rsidRPr="009F4207">
              <w:t>38558</w:t>
            </w:r>
          </w:p>
        </w:tc>
        <w:tc>
          <w:tcPr>
            <w:tcW w:w="0" w:type="auto"/>
            <w:tcMar>
              <w:top w:w="38" w:type="dxa"/>
              <w:left w:w="38" w:type="dxa"/>
              <w:bottom w:w="38" w:type="dxa"/>
              <w:right w:w="38" w:type="dxa"/>
            </w:tcMar>
            <w:vAlign w:val="bottom"/>
          </w:tcPr>
          <w:p w14:paraId="65F1F2A1" w14:textId="77777777" w:rsidR="00DD2E4B" w:rsidRPr="009F4207" w:rsidRDefault="00DD2E4B">
            <w:pPr>
              <w:spacing w:after="200"/>
              <w:rPr>
                <w:sz w:val="20"/>
                <w:szCs w:val="20"/>
              </w:rPr>
            </w:pPr>
            <w:r w:rsidRPr="009F4207">
              <w:rPr>
                <w:sz w:val="20"/>
                <w:szCs w:val="20"/>
              </w:rPr>
              <w:t>Aortic repair involving augmentation of hypoplastic or interrupted aortic arch, if:</w:t>
            </w:r>
          </w:p>
          <w:p w14:paraId="0DF6097F" w14:textId="77777777" w:rsidR="00DD2E4B" w:rsidRPr="009F4207" w:rsidRDefault="00DD2E4B">
            <w:pPr>
              <w:spacing w:before="200" w:after="200"/>
              <w:rPr>
                <w:sz w:val="20"/>
                <w:szCs w:val="20"/>
              </w:rPr>
            </w:pPr>
            <w:r w:rsidRPr="009F4207">
              <w:rPr>
                <w:sz w:val="20"/>
                <w:szCs w:val="20"/>
              </w:rPr>
              <w:t>(a) the patient is a neonate; and</w:t>
            </w:r>
          </w:p>
          <w:p w14:paraId="32D6FC0B" w14:textId="77777777" w:rsidR="00DD2E4B" w:rsidRPr="009F4207" w:rsidRDefault="00DD2E4B">
            <w:pPr>
              <w:spacing w:before="200" w:after="200"/>
              <w:rPr>
                <w:sz w:val="20"/>
                <w:szCs w:val="20"/>
              </w:rPr>
            </w:pPr>
            <w:r w:rsidRPr="009F4207">
              <w:rPr>
                <w:sz w:val="20"/>
                <w:szCs w:val="20"/>
              </w:rPr>
              <w:t>(b) the service includes:</w:t>
            </w:r>
          </w:p>
          <w:p w14:paraId="7C900098" w14:textId="77777777" w:rsidR="00DD2E4B" w:rsidRPr="009F4207" w:rsidRDefault="00DD2E4B">
            <w:pPr>
              <w:spacing w:before="200" w:after="200"/>
              <w:rPr>
                <w:sz w:val="20"/>
                <w:szCs w:val="20"/>
              </w:rPr>
            </w:pPr>
            <w:r w:rsidRPr="009F4207">
              <w:rPr>
                <w:sz w:val="20"/>
                <w:szCs w:val="20"/>
              </w:rPr>
              <w:t>(i) the use of antegrade cerebral perfusion or deep hypothermic circulatory arrest and associated myocardial preservation; and</w:t>
            </w:r>
          </w:p>
          <w:p w14:paraId="3B73B5D0" w14:textId="77777777" w:rsidR="00DD2E4B" w:rsidRPr="009F4207" w:rsidRDefault="00DD2E4B">
            <w:pPr>
              <w:spacing w:before="200" w:after="200"/>
              <w:rPr>
                <w:sz w:val="20"/>
                <w:szCs w:val="20"/>
              </w:rPr>
            </w:pPr>
            <w:r w:rsidRPr="009F4207">
              <w:rPr>
                <w:sz w:val="20"/>
                <w:szCs w:val="20"/>
              </w:rPr>
              <w:t>(ii) retrograde cardioplegia;</w:t>
            </w:r>
          </w:p>
          <w:p w14:paraId="6112CA4C" w14:textId="77777777" w:rsidR="00DD2E4B" w:rsidRPr="009F4207" w:rsidRDefault="00DD2E4B">
            <w:pPr>
              <w:spacing w:before="200" w:after="200"/>
              <w:rPr>
                <w:sz w:val="20"/>
                <w:szCs w:val="20"/>
              </w:rPr>
            </w:pPr>
            <w:r w:rsidRPr="009F4207">
              <w:rPr>
                <w:sz w:val="20"/>
                <w:szCs w:val="20"/>
              </w:rPr>
              <w:lastRenderedPageBreak/>
              <w:t xml:space="preserve">other than a service associated with a service to which item 11704, 11705, 11707, 11714, 18260, 33824, 38816, 38828 or 45503 applies (H) (Anaes.) (Assist.) </w:t>
            </w:r>
          </w:p>
          <w:p w14:paraId="28E7A85E" w14:textId="77777777" w:rsidR="00DD2E4B" w:rsidRPr="009F4207" w:rsidRDefault="00DD2E4B">
            <w:pPr>
              <w:tabs>
                <w:tab w:val="left" w:pos="1701"/>
              </w:tabs>
            </w:pPr>
            <w:r w:rsidRPr="009F4207">
              <w:rPr>
                <w:b/>
                <w:sz w:val="20"/>
              </w:rPr>
              <w:t xml:space="preserve">Fee: </w:t>
            </w:r>
            <w:r w:rsidRPr="009F4207">
              <w:t>$5,351.00</w:t>
            </w:r>
            <w:r w:rsidRPr="009F4207">
              <w:tab/>
            </w:r>
            <w:r w:rsidRPr="009F4207">
              <w:rPr>
                <w:b/>
                <w:sz w:val="20"/>
              </w:rPr>
              <w:t xml:space="preserve">Benefit: </w:t>
            </w:r>
            <w:r w:rsidRPr="009F4207">
              <w:t>75% = $4013.25</w:t>
            </w:r>
          </w:p>
        </w:tc>
      </w:tr>
      <w:tr w:rsidR="00DD2E4B" w:rsidRPr="009F4207" w14:paraId="2980DA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F0DE27" w14:textId="77777777" w:rsidR="00DD2E4B" w:rsidRPr="009F4207" w:rsidRDefault="00DD2E4B">
            <w:pPr>
              <w:rPr>
                <w:b/>
              </w:rPr>
            </w:pPr>
            <w:r w:rsidRPr="009F4207">
              <w:rPr>
                <w:b/>
              </w:rPr>
              <w:lastRenderedPageBreak/>
              <w:t>Fee</w:t>
            </w:r>
          </w:p>
          <w:p w14:paraId="6F8778F9" w14:textId="77777777" w:rsidR="00DD2E4B" w:rsidRPr="009F4207" w:rsidRDefault="00DD2E4B">
            <w:r w:rsidRPr="009F4207">
              <w:t>38568</w:t>
            </w:r>
          </w:p>
        </w:tc>
        <w:tc>
          <w:tcPr>
            <w:tcW w:w="0" w:type="auto"/>
            <w:tcMar>
              <w:top w:w="38" w:type="dxa"/>
              <w:left w:w="38" w:type="dxa"/>
              <w:bottom w:w="38" w:type="dxa"/>
              <w:right w:w="38" w:type="dxa"/>
            </w:tcMar>
            <w:vAlign w:val="bottom"/>
          </w:tcPr>
          <w:p w14:paraId="3B38DD92" w14:textId="77777777" w:rsidR="00DD2E4B" w:rsidRPr="009F4207" w:rsidRDefault="00DD2E4B">
            <w:pPr>
              <w:spacing w:after="200"/>
              <w:rPr>
                <w:sz w:val="20"/>
                <w:szCs w:val="20"/>
              </w:rPr>
            </w:pPr>
            <w:r w:rsidRPr="009F4207">
              <w:rPr>
                <w:sz w:val="20"/>
                <w:szCs w:val="20"/>
              </w:rPr>
              <w:t xml:space="preserve">Repair or replacement of descending thoracic aorta, without shunt or cardiopulmonary bypass, by open exposure, percutaneous or endovascular means, other than a service associated with a service to which item 11704, 11705, 11707, 11714, 18260, 33824, 38816, 38828 or 45503 applies (H) (Anaes.) (Assist.) </w:t>
            </w:r>
          </w:p>
          <w:p w14:paraId="0F990049" w14:textId="77777777" w:rsidR="00DD2E4B" w:rsidRPr="009F4207" w:rsidRDefault="00DD2E4B">
            <w:r w:rsidRPr="009F4207">
              <w:t>(See para TN.8.67 of explanatory notes to this Category)</w:t>
            </w:r>
          </w:p>
          <w:p w14:paraId="7BACA69D" w14:textId="77777777" w:rsidR="00DD2E4B" w:rsidRPr="009F4207" w:rsidRDefault="00DD2E4B">
            <w:pPr>
              <w:tabs>
                <w:tab w:val="left" w:pos="1701"/>
              </w:tabs>
            </w:pPr>
            <w:r w:rsidRPr="009F4207">
              <w:rPr>
                <w:b/>
                <w:sz w:val="20"/>
              </w:rPr>
              <w:t xml:space="preserve">Fee: </w:t>
            </w:r>
            <w:r w:rsidRPr="009F4207">
              <w:t>$2,040.35</w:t>
            </w:r>
            <w:r w:rsidRPr="009F4207">
              <w:tab/>
            </w:r>
            <w:r w:rsidRPr="009F4207">
              <w:rPr>
                <w:b/>
                <w:sz w:val="20"/>
              </w:rPr>
              <w:t xml:space="preserve">Benefit: </w:t>
            </w:r>
            <w:r w:rsidRPr="009F4207">
              <w:t>75% = $1530.30</w:t>
            </w:r>
          </w:p>
        </w:tc>
      </w:tr>
      <w:tr w:rsidR="00DD2E4B" w:rsidRPr="009F4207" w14:paraId="27C039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560D56" w14:textId="77777777" w:rsidR="00DD2E4B" w:rsidRPr="009F4207" w:rsidRDefault="00DD2E4B">
            <w:pPr>
              <w:rPr>
                <w:b/>
              </w:rPr>
            </w:pPr>
            <w:r w:rsidRPr="009F4207">
              <w:rPr>
                <w:b/>
              </w:rPr>
              <w:t>Fee</w:t>
            </w:r>
          </w:p>
          <w:p w14:paraId="334A7E8D" w14:textId="77777777" w:rsidR="00DD2E4B" w:rsidRPr="009F4207" w:rsidRDefault="00DD2E4B">
            <w:r w:rsidRPr="009F4207">
              <w:t>38571</w:t>
            </w:r>
          </w:p>
        </w:tc>
        <w:tc>
          <w:tcPr>
            <w:tcW w:w="0" w:type="auto"/>
            <w:tcMar>
              <w:top w:w="38" w:type="dxa"/>
              <w:left w:w="38" w:type="dxa"/>
              <w:bottom w:w="38" w:type="dxa"/>
              <w:right w:w="38" w:type="dxa"/>
            </w:tcMar>
            <w:vAlign w:val="bottom"/>
          </w:tcPr>
          <w:p w14:paraId="4BE5A6B0" w14:textId="77777777" w:rsidR="00DD2E4B" w:rsidRPr="009F4207" w:rsidRDefault="00DD2E4B">
            <w:pPr>
              <w:spacing w:after="200"/>
              <w:rPr>
                <w:sz w:val="20"/>
                <w:szCs w:val="20"/>
              </w:rPr>
            </w:pPr>
            <w:r w:rsidRPr="009F4207">
              <w:rPr>
                <w:sz w:val="20"/>
                <w:szCs w:val="20"/>
              </w:rPr>
              <w:t xml:space="preserve">Repair or replacement of descending thoracic aorta, with shunt or cardiopulmonary bypass, other than a service associated with a service to which item 11704, 11705, 11707, 11714, 18260, 33824, 38816, 38828 or 45503 applies (H) (Anaes.) (Assist.) </w:t>
            </w:r>
          </w:p>
          <w:p w14:paraId="44388202" w14:textId="77777777" w:rsidR="00DD2E4B" w:rsidRPr="009F4207" w:rsidRDefault="00DD2E4B">
            <w:r w:rsidRPr="009F4207">
              <w:t>(See para TN.8.67 of explanatory notes to this Category)</w:t>
            </w:r>
          </w:p>
          <w:p w14:paraId="46E058EC" w14:textId="77777777" w:rsidR="00DD2E4B" w:rsidRPr="009F4207" w:rsidRDefault="00DD2E4B">
            <w:pPr>
              <w:tabs>
                <w:tab w:val="left" w:pos="1701"/>
              </w:tabs>
            </w:pPr>
            <w:r w:rsidRPr="009F4207">
              <w:rPr>
                <w:b/>
                <w:sz w:val="20"/>
              </w:rPr>
              <w:t xml:space="preserve">Fee: </w:t>
            </w:r>
            <w:r w:rsidRPr="009F4207">
              <w:t>$2,325.80</w:t>
            </w:r>
            <w:r w:rsidRPr="009F4207">
              <w:tab/>
            </w:r>
            <w:r w:rsidRPr="009F4207">
              <w:rPr>
                <w:b/>
                <w:sz w:val="20"/>
              </w:rPr>
              <w:t xml:space="preserve">Benefit: </w:t>
            </w:r>
            <w:r w:rsidRPr="009F4207">
              <w:t>75% = $1744.35</w:t>
            </w:r>
          </w:p>
        </w:tc>
      </w:tr>
      <w:tr w:rsidR="00DD2E4B" w:rsidRPr="009F4207" w14:paraId="48F71E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6C3AE0" w14:textId="77777777" w:rsidR="00DD2E4B" w:rsidRPr="009F4207" w:rsidRDefault="00DD2E4B">
            <w:pPr>
              <w:rPr>
                <w:b/>
              </w:rPr>
            </w:pPr>
            <w:r w:rsidRPr="009F4207">
              <w:rPr>
                <w:b/>
              </w:rPr>
              <w:t>Fee</w:t>
            </w:r>
          </w:p>
          <w:p w14:paraId="171B71C1" w14:textId="77777777" w:rsidR="00DD2E4B" w:rsidRPr="009F4207" w:rsidRDefault="00DD2E4B">
            <w:r w:rsidRPr="009F4207">
              <w:t>38572</w:t>
            </w:r>
          </w:p>
        </w:tc>
        <w:tc>
          <w:tcPr>
            <w:tcW w:w="0" w:type="auto"/>
            <w:tcMar>
              <w:top w:w="38" w:type="dxa"/>
              <w:left w:w="38" w:type="dxa"/>
              <w:bottom w:w="38" w:type="dxa"/>
              <w:right w:w="38" w:type="dxa"/>
            </w:tcMar>
            <w:vAlign w:val="bottom"/>
          </w:tcPr>
          <w:p w14:paraId="12E7AC71" w14:textId="77777777" w:rsidR="00DD2E4B" w:rsidRPr="009F4207" w:rsidRDefault="00DD2E4B">
            <w:pPr>
              <w:spacing w:after="200"/>
              <w:rPr>
                <w:sz w:val="20"/>
                <w:szCs w:val="20"/>
              </w:rPr>
            </w:pPr>
            <w:r w:rsidRPr="009F4207">
              <w:rPr>
                <w:sz w:val="20"/>
                <w:szCs w:val="20"/>
              </w:rPr>
              <w:t>Operative management of acute rupture or dissection, if the service:</w:t>
            </w:r>
          </w:p>
          <w:p w14:paraId="5CCF2EC9" w14:textId="77777777" w:rsidR="00DD2E4B" w:rsidRPr="009F4207" w:rsidRDefault="00DD2E4B">
            <w:pPr>
              <w:spacing w:before="200" w:after="200"/>
              <w:rPr>
                <w:sz w:val="20"/>
                <w:szCs w:val="20"/>
              </w:rPr>
            </w:pPr>
            <w:r w:rsidRPr="009F4207">
              <w:rPr>
                <w:sz w:val="20"/>
                <w:szCs w:val="20"/>
              </w:rPr>
              <w:t>(a) is performed in conjunction with a service to which item 38550, 38553, 38554, 38555, 38556, 38557, 38558, 38568, 38571, 38706 or 38709 applies; and</w:t>
            </w:r>
          </w:p>
          <w:p w14:paraId="1342B6A7" w14:textId="77777777" w:rsidR="00DD2E4B" w:rsidRPr="009F4207" w:rsidRDefault="00DD2E4B">
            <w:pPr>
              <w:spacing w:before="200" w:after="200"/>
              <w:rPr>
                <w:sz w:val="20"/>
                <w:szCs w:val="20"/>
              </w:rPr>
            </w:pPr>
            <w:r w:rsidRPr="009F4207">
              <w:rPr>
                <w:sz w:val="20"/>
                <w:szCs w:val="20"/>
              </w:rPr>
              <w:t>(b) is not associated with a service to which item 11704, 11705, 11707, 11714, 18260, 33824, 38603, 38816, 38828 or 45503 applies</w:t>
            </w:r>
          </w:p>
          <w:p w14:paraId="0165F226" w14:textId="77777777" w:rsidR="00DD2E4B" w:rsidRPr="009F4207" w:rsidRDefault="00DD2E4B">
            <w:pPr>
              <w:spacing w:before="200" w:after="200"/>
              <w:rPr>
                <w:sz w:val="20"/>
                <w:szCs w:val="20"/>
              </w:rPr>
            </w:pPr>
            <w:r w:rsidRPr="009F4207">
              <w:rPr>
                <w:sz w:val="20"/>
                <w:szCs w:val="20"/>
              </w:rPr>
              <w:t xml:space="preserve">(H) (Anaes.) (Assist.) </w:t>
            </w:r>
          </w:p>
          <w:p w14:paraId="3F07483D" w14:textId="77777777" w:rsidR="00DD2E4B" w:rsidRPr="009F4207" w:rsidRDefault="00DD2E4B">
            <w:r w:rsidRPr="009F4207">
              <w:t>(See para TN.8.67 of explanatory notes to this Category)</w:t>
            </w:r>
          </w:p>
          <w:p w14:paraId="156B1AFD" w14:textId="77777777" w:rsidR="00DD2E4B" w:rsidRPr="009F4207" w:rsidRDefault="00DD2E4B">
            <w:pPr>
              <w:tabs>
                <w:tab w:val="left" w:pos="1701"/>
              </w:tabs>
            </w:pPr>
            <w:r w:rsidRPr="009F4207">
              <w:rPr>
                <w:b/>
                <w:sz w:val="20"/>
              </w:rPr>
              <w:t xml:space="preserve">Fee: </w:t>
            </w:r>
            <w:r w:rsidRPr="009F4207">
              <w:t>$2,176.35</w:t>
            </w:r>
            <w:r w:rsidRPr="009F4207">
              <w:tab/>
            </w:r>
            <w:r w:rsidRPr="009F4207">
              <w:rPr>
                <w:b/>
                <w:sz w:val="20"/>
              </w:rPr>
              <w:t xml:space="preserve">Benefit: </w:t>
            </w:r>
            <w:r w:rsidRPr="009F4207">
              <w:t>75% = $1632.30</w:t>
            </w:r>
          </w:p>
        </w:tc>
      </w:tr>
      <w:tr w:rsidR="00DD2E4B" w:rsidRPr="009F4207" w14:paraId="235898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4C6129" w14:textId="77777777" w:rsidR="00DD2E4B" w:rsidRPr="009F4207" w:rsidRDefault="00DD2E4B">
            <w:pPr>
              <w:tabs>
                <w:tab w:val="left" w:pos="1701"/>
              </w:tabs>
            </w:pPr>
          </w:p>
        </w:tc>
        <w:tc>
          <w:tcPr>
            <w:tcW w:w="0" w:type="auto"/>
            <w:tcMar>
              <w:top w:w="38" w:type="dxa"/>
              <w:left w:w="38" w:type="dxa"/>
              <w:bottom w:w="38" w:type="dxa"/>
              <w:right w:w="38" w:type="dxa"/>
            </w:tcMar>
          </w:tcPr>
          <w:p w14:paraId="4C383511"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CIRCULATORY SUPPORT PROCEDURES</w:t>
            </w:r>
          </w:p>
        </w:tc>
      </w:tr>
      <w:tr w:rsidR="00DD2E4B" w:rsidRPr="009F4207" w14:paraId="5688F9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DE6F38" w14:textId="77777777" w:rsidR="00DD2E4B" w:rsidRPr="009F4207" w:rsidRDefault="00DD2E4B">
            <w:pPr>
              <w:rPr>
                <w:b/>
              </w:rPr>
            </w:pPr>
            <w:r w:rsidRPr="009F4207">
              <w:rPr>
                <w:b/>
              </w:rPr>
              <w:t>Fee</w:t>
            </w:r>
          </w:p>
          <w:p w14:paraId="285D643A" w14:textId="77777777" w:rsidR="00DD2E4B" w:rsidRPr="009F4207" w:rsidRDefault="00DD2E4B">
            <w:r w:rsidRPr="009F4207">
              <w:t>38600</w:t>
            </w:r>
          </w:p>
        </w:tc>
        <w:tc>
          <w:tcPr>
            <w:tcW w:w="0" w:type="auto"/>
            <w:tcMar>
              <w:top w:w="38" w:type="dxa"/>
              <w:left w:w="38" w:type="dxa"/>
              <w:bottom w:w="38" w:type="dxa"/>
              <w:right w:w="38" w:type="dxa"/>
            </w:tcMar>
            <w:vAlign w:val="bottom"/>
          </w:tcPr>
          <w:p w14:paraId="21DAD758" w14:textId="77777777" w:rsidR="00DD2E4B" w:rsidRPr="009F4207" w:rsidRDefault="00DD2E4B">
            <w:pPr>
              <w:spacing w:after="200"/>
              <w:rPr>
                <w:sz w:val="20"/>
                <w:szCs w:val="20"/>
              </w:rPr>
            </w:pPr>
            <w:r w:rsidRPr="009F4207">
              <w:rPr>
                <w:sz w:val="20"/>
                <w:szCs w:val="20"/>
              </w:rPr>
              <w:t xml:space="preserve">CENTRAL CANNULATION for cardiopulmonary bypass excluding post-operative management, not being a service associated with a service to which another item in this Subgroup applies (Anaes.) (Assist.) </w:t>
            </w:r>
          </w:p>
          <w:p w14:paraId="63840F60" w14:textId="77777777" w:rsidR="00DD2E4B" w:rsidRPr="009F4207" w:rsidRDefault="00DD2E4B">
            <w:r w:rsidRPr="009F4207">
              <w:t>(See para TN.8.67 of explanatory notes to this Category)</w:t>
            </w:r>
          </w:p>
          <w:p w14:paraId="5C4ECFDB" w14:textId="77777777" w:rsidR="00DD2E4B" w:rsidRPr="009F4207" w:rsidRDefault="00DD2E4B">
            <w:pPr>
              <w:tabs>
                <w:tab w:val="left" w:pos="1701"/>
              </w:tabs>
            </w:pPr>
            <w:r w:rsidRPr="009F4207">
              <w:rPr>
                <w:b/>
                <w:sz w:val="20"/>
              </w:rPr>
              <w:t xml:space="preserve">Fee: </w:t>
            </w:r>
            <w:r w:rsidRPr="009F4207">
              <w:t>$1,677.85</w:t>
            </w:r>
            <w:r w:rsidRPr="009F4207">
              <w:tab/>
            </w:r>
            <w:r w:rsidRPr="009F4207">
              <w:rPr>
                <w:b/>
                <w:sz w:val="20"/>
              </w:rPr>
              <w:t xml:space="preserve">Benefit: </w:t>
            </w:r>
            <w:r w:rsidRPr="009F4207">
              <w:t>75% = $1258.40</w:t>
            </w:r>
          </w:p>
        </w:tc>
      </w:tr>
      <w:tr w:rsidR="00DD2E4B" w:rsidRPr="009F4207" w14:paraId="2EAEA3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DF11A6" w14:textId="77777777" w:rsidR="00DD2E4B" w:rsidRPr="009F4207" w:rsidRDefault="00DD2E4B">
            <w:pPr>
              <w:rPr>
                <w:b/>
              </w:rPr>
            </w:pPr>
            <w:r w:rsidRPr="009F4207">
              <w:rPr>
                <w:b/>
              </w:rPr>
              <w:t>Fee</w:t>
            </w:r>
          </w:p>
          <w:p w14:paraId="0BB5092A" w14:textId="77777777" w:rsidR="00DD2E4B" w:rsidRPr="009F4207" w:rsidRDefault="00DD2E4B">
            <w:r w:rsidRPr="009F4207">
              <w:t>38603</w:t>
            </w:r>
          </w:p>
        </w:tc>
        <w:tc>
          <w:tcPr>
            <w:tcW w:w="0" w:type="auto"/>
            <w:tcMar>
              <w:top w:w="38" w:type="dxa"/>
              <w:left w:w="38" w:type="dxa"/>
              <w:bottom w:w="38" w:type="dxa"/>
              <w:right w:w="38" w:type="dxa"/>
            </w:tcMar>
            <w:vAlign w:val="bottom"/>
          </w:tcPr>
          <w:p w14:paraId="3B2D4D66" w14:textId="77777777" w:rsidR="00DD2E4B" w:rsidRPr="009F4207" w:rsidRDefault="00DD2E4B">
            <w:pPr>
              <w:spacing w:after="200"/>
              <w:rPr>
                <w:sz w:val="20"/>
                <w:szCs w:val="20"/>
              </w:rPr>
            </w:pPr>
            <w:r w:rsidRPr="009F4207">
              <w:rPr>
                <w:sz w:val="20"/>
                <w:szCs w:val="20"/>
              </w:rPr>
              <w:t>Peripheral cannulation for cardiopulmonary bypass, excluding post-operative management, other than a service:</w:t>
            </w:r>
          </w:p>
          <w:p w14:paraId="53FF2449" w14:textId="77777777" w:rsidR="00DD2E4B" w:rsidRPr="009F4207" w:rsidRDefault="00DD2E4B">
            <w:pPr>
              <w:spacing w:before="200" w:after="200"/>
              <w:rPr>
                <w:sz w:val="20"/>
                <w:szCs w:val="20"/>
              </w:rPr>
            </w:pPr>
            <w:r w:rsidRPr="009F4207">
              <w:rPr>
                <w:sz w:val="20"/>
                <w:szCs w:val="20"/>
              </w:rPr>
              <w:t>(a) in which peripheral cannulation is used in preference to central cannulation for valve or coronary bypass procedures; or</w:t>
            </w:r>
          </w:p>
          <w:p w14:paraId="7E1FE360" w14:textId="77777777" w:rsidR="00DD2E4B" w:rsidRPr="009F4207" w:rsidRDefault="00DD2E4B">
            <w:pPr>
              <w:spacing w:before="200" w:after="200"/>
              <w:rPr>
                <w:sz w:val="20"/>
                <w:szCs w:val="20"/>
              </w:rPr>
            </w:pPr>
            <w:r w:rsidRPr="009F4207">
              <w:rPr>
                <w:sz w:val="20"/>
                <w:szCs w:val="20"/>
              </w:rPr>
              <w:t>(b) associated with a service to which item 38555 or 38572 applies</w:t>
            </w:r>
          </w:p>
          <w:p w14:paraId="2862D86E" w14:textId="77777777" w:rsidR="00DD2E4B" w:rsidRPr="009F4207" w:rsidRDefault="00DD2E4B">
            <w:pPr>
              <w:spacing w:before="200" w:after="200"/>
              <w:rPr>
                <w:sz w:val="20"/>
                <w:szCs w:val="20"/>
              </w:rPr>
            </w:pPr>
            <w:r w:rsidRPr="009F4207">
              <w:rPr>
                <w:sz w:val="20"/>
                <w:szCs w:val="20"/>
              </w:rPr>
              <w:t xml:space="preserve">(H) (Anaes.) (Assist.) </w:t>
            </w:r>
          </w:p>
          <w:p w14:paraId="7315C5DB" w14:textId="77777777" w:rsidR="00DD2E4B" w:rsidRPr="009F4207" w:rsidRDefault="00DD2E4B">
            <w:r w:rsidRPr="009F4207">
              <w:t>(See para TN.8.67 of explanatory notes to this Category)</w:t>
            </w:r>
          </w:p>
          <w:p w14:paraId="255450DB" w14:textId="77777777" w:rsidR="00DD2E4B" w:rsidRPr="009F4207" w:rsidRDefault="00DD2E4B">
            <w:pPr>
              <w:tabs>
                <w:tab w:val="left" w:pos="1701"/>
              </w:tabs>
            </w:pPr>
            <w:r w:rsidRPr="009F4207">
              <w:rPr>
                <w:b/>
                <w:sz w:val="20"/>
              </w:rPr>
              <w:t xml:space="preserve">Fee: </w:t>
            </w:r>
            <w:r w:rsidRPr="009F4207">
              <w:t>$1,049.70</w:t>
            </w:r>
            <w:r w:rsidRPr="009F4207">
              <w:tab/>
            </w:r>
            <w:r w:rsidRPr="009F4207">
              <w:rPr>
                <w:b/>
                <w:sz w:val="20"/>
              </w:rPr>
              <w:t xml:space="preserve">Benefit: </w:t>
            </w:r>
            <w:r w:rsidRPr="009F4207">
              <w:t>75% = $787.30</w:t>
            </w:r>
          </w:p>
        </w:tc>
      </w:tr>
      <w:tr w:rsidR="00DD2E4B" w:rsidRPr="009F4207" w14:paraId="6EC6BD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C0331B" w14:textId="77777777" w:rsidR="00DD2E4B" w:rsidRPr="009F4207" w:rsidRDefault="00DD2E4B">
            <w:pPr>
              <w:rPr>
                <w:b/>
              </w:rPr>
            </w:pPr>
            <w:r w:rsidRPr="009F4207">
              <w:rPr>
                <w:b/>
              </w:rPr>
              <w:t>Fee</w:t>
            </w:r>
          </w:p>
          <w:p w14:paraId="7475A0F2" w14:textId="77777777" w:rsidR="00DD2E4B" w:rsidRPr="009F4207" w:rsidRDefault="00DD2E4B">
            <w:r w:rsidRPr="009F4207">
              <w:t>38609</w:t>
            </w:r>
          </w:p>
        </w:tc>
        <w:tc>
          <w:tcPr>
            <w:tcW w:w="0" w:type="auto"/>
            <w:tcMar>
              <w:top w:w="38" w:type="dxa"/>
              <w:left w:w="38" w:type="dxa"/>
              <w:bottom w:w="38" w:type="dxa"/>
              <w:right w:w="38" w:type="dxa"/>
            </w:tcMar>
            <w:vAlign w:val="bottom"/>
          </w:tcPr>
          <w:p w14:paraId="5FAC53C8" w14:textId="77777777" w:rsidR="00DD2E4B" w:rsidRPr="009F4207" w:rsidRDefault="00DD2E4B">
            <w:pPr>
              <w:spacing w:after="200"/>
              <w:rPr>
                <w:sz w:val="20"/>
                <w:szCs w:val="20"/>
              </w:rPr>
            </w:pPr>
            <w:r w:rsidRPr="009F4207">
              <w:rPr>
                <w:sz w:val="20"/>
                <w:szCs w:val="20"/>
              </w:rPr>
              <w:t xml:space="preserve">Insertion of intra-aortic balloon pump, by arteriotomy, other than a service associated with a service to which item 11704, 11705, 11707, 11714, 18260, 33824, 38816, 38828 or 45503 applies (H) (Anaes.) (Assist.) </w:t>
            </w:r>
          </w:p>
          <w:p w14:paraId="711700D6" w14:textId="77777777" w:rsidR="00DD2E4B" w:rsidRPr="009F4207" w:rsidRDefault="00DD2E4B">
            <w:r w:rsidRPr="009F4207">
              <w:t>(See para TN.8.67 of explanatory notes to this Category)</w:t>
            </w:r>
          </w:p>
          <w:p w14:paraId="1A880223" w14:textId="77777777" w:rsidR="00DD2E4B" w:rsidRPr="009F4207" w:rsidRDefault="00DD2E4B">
            <w:pPr>
              <w:tabs>
                <w:tab w:val="left" w:pos="1701"/>
              </w:tabs>
            </w:pPr>
            <w:r w:rsidRPr="009F4207">
              <w:rPr>
                <w:b/>
                <w:sz w:val="20"/>
              </w:rPr>
              <w:t xml:space="preserve">Fee: </w:t>
            </w:r>
            <w:r w:rsidRPr="009F4207">
              <w:t>$524.80</w:t>
            </w:r>
            <w:r w:rsidRPr="009F4207">
              <w:tab/>
            </w:r>
            <w:r w:rsidRPr="009F4207">
              <w:rPr>
                <w:b/>
                <w:sz w:val="20"/>
              </w:rPr>
              <w:t xml:space="preserve">Benefit: </w:t>
            </w:r>
            <w:r w:rsidRPr="009F4207">
              <w:t>75% = $393.60</w:t>
            </w:r>
          </w:p>
        </w:tc>
      </w:tr>
      <w:tr w:rsidR="00DD2E4B" w:rsidRPr="009F4207" w14:paraId="6EFC5C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6F06F3" w14:textId="77777777" w:rsidR="00DD2E4B" w:rsidRPr="009F4207" w:rsidRDefault="00DD2E4B">
            <w:pPr>
              <w:rPr>
                <w:b/>
              </w:rPr>
            </w:pPr>
            <w:r w:rsidRPr="009F4207">
              <w:rPr>
                <w:b/>
              </w:rPr>
              <w:lastRenderedPageBreak/>
              <w:t>Fee</w:t>
            </w:r>
          </w:p>
          <w:p w14:paraId="136A8AB2" w14:textId="77777777" w:rsidR="00DD2E4B" w:rsidRPr="009F4207" w:rsidRDefault="00DD2E4B">
            <w:r w:rsidRPr="009F4207">
              <w:t>38612</w:t>
            </w:r>
          </w:p>
        </w:tc>
        <w:tc>
          <w:tcPr>
            <w:tcW w:w="0" w:type="auto"/>
            <w:tcMar>
              <w:top w:w="38" w:type="dxa"/>
              <w:left w:w="38" w:type="dxa"/>
              <w:bottom w:w="38" w:type="dxa"/>
              <w:right w:w="38" w:type="dxa"/>
            </w:tcMar>
            <w:vAlign w:val="bottom"/>
          </w:tcPr>
          <w:p w14:paraId="79579026" w14:textId="77777777" w:rsidR="00DD2E4B" w:rsidRPr="009F4207" w:rsidRDefault="00DD2E4B">
            <w:pPr>
              <w:spacing w:after="200"/>
              <w:rPr>
                <w:sz w:val="20"/>
                <w:szCs w:val="20"/>
              </w:rPr>
            </w:pPr>
            <w:r w:rsidRPr="009F4207">
              <w:rPr>
                <w:sz w:val="20"/>
                <w:szCs w:val="20"/>
              </w:rPr>
              <w:t xml:space="preserve">Removal of intra-aortic balloon pump, with closure of artery by direct suture, other than a service associated with a service to which item 11704, 11705, 11707, 11714, 18260, 33824, 338816, 38828 or 45503 applies (H) (Anaes.) (Assist.) </w:t>
            </w:r>
          </w:p>
          <w:p w14:paraId="2F41F891" w14:textId="77777777" w:rsidR="00DD2E4B" w:rsidRPr="009F4207" w:rsidRDefault="00DD2E4B">
            <w:r w:rsidRPr="009F4207">
              <w:t>(See para TN.8.67 of explanatory notes to this Category)</w:t>
            </w:r>
          </w:p>
          <w:p w14:paraId="10E9A8C6" w14:textId="77777777" w:rsidR="00DD2E4B" w:rsidRPr="009F4207" w:rsidRDefault="00DD2E4B">
            <w:pPr>
              <w:tabs>
                <w:tab w:val="left" w:pos="1701"/>
              </w:tabs>
            </w:pPr>
            <w:r w:rsidRPr="009F4207">
              <w:rPr>
                <w:b/>
                <w:sz w:val="20"/>
              </w:rPr>
              <w:t xml:space="preserve">Fee: </w:t>
            </w:r>
            <w:r w:rsidRPr="009F4207">
              <w:t>$588.30</w:t>
            </w:r>
            <w:r w:rsidRPr="009F4207">
              <w:tab/>
            </w:r>
            <w:r w:rsidRPr="009F4207">
              <w:rPr>
                <w:b/>
                <w:sz w:val="20"/>
              </w:rPr>
              <w:t xml:space="preserve">Benefit: </w:t>
            </w:r>
            <w:r w:rsidRPr="009F4207">
              <w:t>75% = $441.25</w:t>
            </w:r>
          </w:p>
        </w:tc>
      </w:tr>
      <w:tr w:rsidR="00DD2E4B" w:rsidRPr="009F4207" w14:paraId="5920D7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65C5FB" w14:textId="77777777" w:rsidR="00DD2E4B" w:rsidRPr="009F4207" w:rsidRDefault="00DD2E4B">
            <w:pPr>
              <w:rPr>
                <w:b/>
              </w:rPr>
            </w:pPr>
            <w:r w:rsidRPr="009F4207">
              <w:rPr>
                <w:b/>
              </w:rPr>
              <w:t>Fee</w:t>
            </w:r>
          </w:p>
          <w:p w14:paraId="7569101D" w14:textId="77777777" w:rsidR="00DD2E4B" w:rsidRPr="009F4207" w:rsidRDefault="00DD2E4B">
            <w:r w:rsidRPr="009F4207">
              <w:t>38615</w:t>
            </w:r>
          </w:p>
        </w:tc>
        <w:tc>
          <w:tcPr>
            <w:tcW w:w="0" w:type="auto"/>
            <w:tcMar>
              <w:top w:w="38" w:type="dxa"/>
              <w:left w:w="38" w:type="dxa"/>
              <w:bottom w:w="38" w:type="dxa"/>
              <w:right w:w="38" w:type="dxa"/>
            </w:tcMar>
            <w:vAlign w:val="bottom"/>
          </w:tcPr>
          <w:p w14:paraId="5A9C11E2" w14:textId="77777777" w:rsidR="00DD2E4B" w:rsidRPr="009F4207" w:rsidRDefault="00DD2E4B">
            <w:pPr>
              <w:spacing w:after="200"/>
              <w:rPr>
                <w:sz w:val="20"/>
                <w:szCs w:val="20"/>
              </w:rPr>
            </w:pPr>
            <w:r w:rsidRPr="009F4207">
              <w:rPr>
                <w:sz w:val="20"/>
                <w:szCs w:val="20"/>
              </w:rPr>
              <w:t>Insertion of a left or right ventricular assist device, for use as:</w:t>
            </w:r>
          </w:p>
          <w:p w14:paraId="3066F3ED" w14:textId="77777777" w:rsidR="00DD2E4B" w:rsidRPr="009F4207" w:rsidRDefault="00DD2E4B">
            <w:pPr>
              <w:spacing w:before="200" w:after="200"/>
              <w:rPr>
                <w:sz w:val="20"/>
                <w:szCs w:val="20"/>
              </w:rPr>
            </w:pPr>
            <w:r w:rsidRPr="009F4207">
              <w:rPr>
                <w:sz w:val="20"/>
                <w:szCs w:val="20"/>
              </w:rPr>
              <w:t>(a) a bridge to cardiac transplantation in patients with refractory heart failure who are:</w:t>
            </w:r>
          </w:p>
          <w:p w14:paraId="78A8A95B" w14:textId="77777777" w:rsidR="00DD2E4B" w:rsidRPr="009F4207" w:rsidRDefault="00DD2E4B">
            <w:pPr>
              <w:spacing w:before="200" w:after="200"/>
              <w:rPr>
                <w:sz w:val="20"/>
                <w:szCs w:val="20"/>
              </w:rPr>
            </w:pPr>
            <w:r w:rsidRPr="009F4207">
              <w:rPr>
                <w:sz w:val="20"/>
                <w:szCs w:val="20"/>
              </w:rPr>
              <w:t>    (i) currently on a heart transplant waiting list, or</w:t>
            </w:r>
          </w:p>
          <w:p w14:paraId="7975F53A" w14:textId="77777777" w:rsidR="00DD2E4B" w:rsidRPr="009F4207" w:rsidRDefault="00DD2E4B">
            <w:pPr>
              <w:spacing w:before="200" w:after="200"/>
              <w:rPr>
                <w:sz w:val="20"/>
                <w:szCs w:val="20"/>
              </w:rPr>
            </w:pPr>
            <w:r w:rsidRPr="009F4207">
              <w:rPr>
                <w:sz w:val="20"/>
                <w:szCs w:val="20"/>
              </w:rPr>
              <w:t>    (ii) expected to be suitable candidates for cardiac transplantation following a period of support on the ventricular assist device; or</w:t>
            </w:r>
          </w:p>
          <w:p w14:paraId="3D4DA4F0" w14:textId="77777777" w:rsidR="00DD2E4B" w:rsidRPr="009F4207" w:rsidRDefault="00DD2E4B">
            <w:pPr>
              <w:spacing w:before="200" w:after="200"/>
              <w:rPr>
                <w:sz w:val="20"/>
                <w:szCs w:val="20"/>
              </w:rPr>
            </w:pPr>
            <w:r w:rsidRPr="009F4207">
              <w:rPr>
                <w:sz w:val="20"/>
                <w:szCs w:val="20"/>
              </w:rPr>
              <w:t>(b) acute post cardiotomy support for failure to wean from cardiopulmonary transplantation; or</w:t>
            </w:r>
          </w:p>
          <w:p w14:paraId="66BD5032" w14:textId="77777777" w:rsidR="00DD2E4B" w:rsidRPr="009F4207" w:rsidRDefault="00DD2E4B">
            <w:pPr>
              <w:spacing w:before="200" w:after="200"/>
              <w:rPr>
                <w:sz w:val="20"/>
                <w:szCs w:val="20"/>
              </w:rPr>
            </w:pPr>
            <w:r w:rsidRPr="009F4207">
              <w:rPr>
                <w:sz w:val="20"/>
                <w:szCs w:val="20"/>
              </w:rPr>
              <w:t>(c) cardio-respiratory support for acute cardiac failure which is likely to recover with short term support of less than 6 weeks;</w:t>
            </w:r>
          </w:p>
          <w:p w14:paraId="07BA732C" w14:textId="77777777" w:rsidR="00DD2E4B" w:rsidRPr="009F4207" w:rsidRDefault="00DD2E4B">
            <w:pPr>
              <w:spacing w:before="200" w:after="200"/>
              <w:rPr>
                <w:sz w:val="20"/>
                <w:szCs w:val="20"/>
              </w:rPr>
            </w:pPr>
            <w:r w:rsidRPr="009F4207">
              <w:rPr>
                <w:sz w:val="20"/>
                <w:szCs w:val="20"/>
              </w:rPr>
              <w:t>other than a service associated with a service to which:</w:t>
            </w:r>
          </w:p>
          <w:p w14:paraId="16E10CC5" w14:textId="77777777" w:rsidR="00DD2E4B" w:rsidRPr="009F4207" w:rsidRDefault="00DD2E4B">
            <w:pPr>
              <w:spacing w:before="200" w:after="200"/>
              <w:rPr>
                <w:sz w:val="20"/>
                <w:szCs w:val="20"/>
              </w:rPr>
            </w:pPr>
            <w:r w:rsidRPr="009F4207">
              <w:rPr>
                <w:sz w:val="20"/>
                <w:szCs w:val="20"/>
              </w:rPr>
              <w:t>(d) item 11704, 11705, 11707, 11714, 18260, 33824, 38816, 38828 or 45503 applies; or</w:t>
            </w:r>
          </w:p>
          <w:p w14:paraId="52B3945E" w14:textId="77777777" w:rsidR="00DD2E4B" w:rsidRPr="009F4207" w:rsidRDefault="00DD2E4B">
            <w:pPr>
              <w:spacing w:before="200" w:after="200"/>
              <w:rPr>
                <w:sz w:val="20"/>
                <w:szCs w:val="20"/>
              </w:rPr>
            </w:pPr>
            <w:r w:rsidRPr="009F4207">
              <w:rPr>
                <w:sz w:val="20"/>
                <w:szCs w:val="20"/>
              </w:rPr>
              <w:t>(e) another item in this Schedule applies if the service described in the item is for the use of a ventricular assist device as destination therapy in the management of a patient with heart failure who is not expected to be a suitable candidate for cardiac transplantation</w:t>
            </w:r>
          </w:p>
          <w:p w14:paraId="4E4FB9D5" w14:textId="77777777" w:rsidR="00DD2E4B" w:rsidRPr="009F4207" w:rsidRDefault="00DD2E4B">
            <w:pPr>
              <w:spacing w:before="200" w:after="200"/>
              <w:rPr>
                <w:sz w:val="20"/>
                <w:szCs w:val="20"/>
              </w:rPr>
            </w:pPr>
            <w:r w:rsidRPr="009F4207">
              <w:rPr>
                <w:sz w:val="20"/>
                <w:szCs w:val="20"/>
              </w:rPr>
              <w:t xml:space="preserve">(H) (Anaes.) (Assist.) </w:t>
            </w:r>
          </w:p>
          <w:p w14:paraId="6398F87E" w14:textId="77777777" w:rsidR="00DD2E4B" w:rsidRPr="009F4207" w:rsidRDefault="00DD2E4B">
            <w:r w:rsidRPr="009F4207">
              <w:t>(See para TN.8.67 of explanatory notes to this Category)</w:t>
            </w:r>
          </w:p>
          <w:p w14:paraId="7E81EAFD" w14:textId="77777777" w:rsidR="00DD2E4B" w:rsidRPr="009F4207" w:rsidRDefault="00DD2E4B">
            <w:pPr>
              <w:tabs>
                <w:tab w:val="left" w:pos="1701"/>
              </w:tabs>
            </w:pPr>
            <w:r w:rsidRPr="009F4207">
              <w:rPr>
                <w:b/>
                <w:sz w:val="20"/>
              </w:rPr>
              <w:t xml:space="preserve">Fee: </w:t>
            </w:r>
            <w:r w:rsidRPr="009F4207">
              <w:t>$1,677.85</w:t>
            </w:r>
            <w:r w:rsidRPr="009F4207">
              <w:tab/>
            </w:r>
            <w:r w:rsidRPr="009F4207">
              <w:rPr>
                <w:b/>
                <w:sz w:val="20"/>
              </w:rPr>
              <w:t xml:space="preserve">Benefit: </w:t>
            </w:r>
            <w:r w:rsidRPr="009F4207">
              <w:t>75% = $1258.40</w:t>
            </w:r>
          </w:p>
        </w:tc>
      </w:tr>
      <w:tr w:rsidR="00DD2E4B" w:rsidRPr="009F4207" w14:paraId="3785AD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F2AA2E" w14:textId="77777777" w:rsidR="00DD2E4B" w:rsidRPr="009F4207" w:rsidRDefault="00DD2E4B">
            <w:pPr>
              <w:rPr>
                <w:b/>
              </w:rPr>
            </w:pPr>
            <w:r w:rsidRPr="009F4207">
              <w:rPr>
                <w:b/>
              </w:rPr>
              <w:t>Fee</w:t>
            </w:r>
          </w:p>
          <w:p w14:paraId="077784AD" w14:textId="77777777" w:rsidR="00DD2E4B" w:rsidRPr="009F4207" w:rsidRDefault="00DD2E4B">
            <w:r w:rsidRPr="009F4207">
              <w:t>38618</w:t>
            </w:r>
          </w:p>
        </w:tc>
        <w:tc>
          <w:tcPr>
            <w:tcW w:w="0" w:type="auto"/>
            <w:tcMar>
              <w:top w:w="38" w:type="dxa"/>
              <w:left w:w="38" w:type="dxa"/>
              <w:bottom w:w="38" w:type="dxa"/>
              <w:right w:w="38" w:type="dxa"/>
            </w:tcMar>
            <w:vAlign w:val="bottom"/>
          </w:tcPr>
          <w:p w14:paraId="0F298BC9" w14:textId="77777777" w:rsidR="00DD2E4B" w:rsidRPr="009F4207" w:rsidRDefault="00DD2E4B">
            <w:pPr>
              <w:spacing w:after="200"/>
              <w:rPr>
                <w:sz w:val="20"/>
                <w:szCs w:val="20"/>
              </w:rPr>
            </w:pPr>
            <w:r w:rsidRPr="009F4207">
              <w:rPr>
                <w:sz w:val="20"/>
                <w:szCs w:val="20"/>
              </w:rPr>
              <w:t>Insertion of a left and right ventricular assist device, for use as:</w:t>
            </w:r>
          </w:p>
          <w:p w14:paraId="47E45491" w14:textId="77777777" w:rsidR="00DD2E4B" w:rsidRPr="009F4207" w:rsidRDefault="00DD2E4B">
            <w:pPr>
              <w:spacing w:before="200" w:after="200"/>
              <w:rPr>
                <w:sz w:val="20"/>
                <w:szCs w:val="20"/>
              </w:rPr>
            </w:pPr>
            <w:r w:rsidRPr="009F4207">
              <w:rPr>
                <w:sz w:val="20"/>
                <w:szCs w:val="20"/>
              </w:rPr>
              <w:t>(a) a bridge to cardiac transplantation in patients with refractory heart failure who are:</w:t>
            </w:r>
          </w:p>
          <w:p w14:paraId="1D8D2182" w14:textId="77777777" w:rsidR="00DD2E4B" w:rsidRPr="009F4207" w:rsidRDefault="00DD2E4B">
            <w:pPr>
              <w:spacing w:before="200" w:after="200"/>
              <w:rPr>
                <w:sz w:val="20"/>
                <w:szCs w:val="20"/>
              </w:rPr>
            </w:pPr>
            <w:r w:rsidRPr="009F4207">
              <w:rPr>
                <w:sz w:val="20"/>
                <w:szCs w:val="20"/>
              </w:rPr>
              <w:t>    (i) currently on a heart transplant waiting list, or</w:t>
            </w:r>
          </w:p>
          <w:p w14:paraId="4A4B421B" w14:textId="77777777" w:rsidR="00DD2E4B" w:rsidRPr="009F4207" w:rsidRDefault="00DD2E4B">
            <w:pPr>
              <w:spacing w:before="200" w:after="200"/>
              <w:rPr>
                <w:sz w:val="20"/>
                <w:szCs w:val="20"/>
              </w:rPr>
            </w:pPr>
            <w:r w:rsidRPr="009F4207">
              <w:rPr>
                <w:sz w:val="20"/>
                <w:szCs w:val="20"/>
              </w:rPr>
              <w:t>    (ii) expected to be suitable candidates for cardiac transplantation following a period of support on the ventricular assist device; or</w:t>
            </w:r>
          </w:p>
          <w:p w14:paraId="4433E365" w14:textId="77777777" w:rsidR="00DD2E4B" w:rsidRPr="009F4207" w:rsidRDefault="00DD2E4B">
            <w:pPr>
              <w:spacing w:before="200" w:after="200"/>
              <w:rPr>
                <w:sz w:val="20"/>
                <w:szCs w:val="20"/>
              </w:rPr>
            </w:pPr>
            <w:r w:rsidRPr="009F4207">
              <w:rPr>
                <w:sz w:val="20"/>
                <w:szCs w:val="20"/>
              </w:rPr>
              <w:t>(b) acute post cardiotomy support for failure to wean from cardiopulmonary transplantation; or</w:t>
            </w:r>
          </w:p>
          <w:p w14:paraId="15A76E83" w14:textId="77777777" w:rsidR="00DD2E4B" w:rsidRPr="009F4207" w:rsidRDefault="00DD2E4B">
            <w:pPr>
              <w:spacing w:before="200" w:after="200"/>
              <w:rPr>
                <w:sz w:val="20"/>
                <w:szCs w:val="20"/>
              </w:rPr>
            </w:pPr>
            <w:r w:rsidRPr="009F4207">
              <w:rPr>
                <w:sz w:val="20"/>
                <w:szCs w:val="20"/>
              </w:rPr>
              <w:t>(c) cardio-respiratory support for acute cardiac failure which is likely to recover with short term support of less than 6 weeks;</w:t>
            </w:r>
          </w:p>
          <w:p w14:paraId="534762BE" w14:textId="77777777" w:rsidR="00DD2E4B" w:rsidRPr="009F4207" w:rsidRDefault="00DD2E4B">
            <w:pPr>
              <w:spacing w:before="200" w:after="200"/>
              <w:rPr>
                <w:sz w:val="20"/>
                <w:szCs w:val="20"/>
              </w:rPr>
            </w:pPr>
            <w:r w:rsidRPr="009F4207">
              <w:rPr>
                <w:sz w:val="20"/>
                <w:szCs w:val="20"/>
              </w:rPr>
              <w:t>other than a service associated with a service to which:</w:t>
            </w:r>
          </w:p>
          <w:p w14:paraId="74A3F3FA" w14:textId="77777777" w:rsidR="00DD2E4B" w:rsidRPr="009F4207" w:rsidRDefault="00DD2E4B">
            <w:pPr>
              <w:spacing w:before="200" w:after="200"/>
              <w:rPr>
                <w:sz w:val="20"/>
                <w:szCs w:val="20"/>
              </w:rPr>
            </w:pPr>
            <w:r w:rsidRPr="009F4207">
              <w:rPr>
                <w:sz w:val="20"/>
                <w:szCs w:val="20"/>
              </w:rPr>
              <w:t>(d) item 11704, 11705, 11707, 11714, 18260, 33824, 38816, 38828 or 45503 applies; or</w:t>
            </w:r>
          </w:p>
          <w:p w14:paraId="50D3BFAC" w14:textId="77777777" w:rsidR="00DD2E4B" w:rsidRPr="009F4207" w:rsidRDefault="00DD2E4B">
            <w:pPr>
              <w:spacing w:before="200" w:after="200"/>
              <w:rPr>
                <w:sz w:val="20"/>
                <w:szCs w:val="20"/>
              </w:rPr>
            </w:pPr>
            <w:r w:rsidRPr="009F4207">
              <w:rPr>
                <w:sz w:val="20"/>
                <w:szCs w:val="20"/>
              </w:rPr>
              <w:t>(e) another item in this Schedule applies if the service described in the item is for the use of a ventricular assist device as destination therapy in the management of a patient with heart failure who is not expected to be a suitable candidate for cardiac transplantation</w:t>
            </w:r>
          </w:p>
          <w:p w14:paraId="666CFB14" w14:textId="77777777" w:rsidR="00DD2E4B" w:rsidRPr="009F4207" w:rsidRDefault="00DD2E4B">
            <w:pPr>
              <w:spacing w:before="200" w:after="200"/>
              <w:rPr>
                <w:sz w:val="20"/>
                <w:szCs w:val="20"/>
              </w:rPr>
            </w:pPr>
            <w:r w:rsidRPr="009F4207">
              <w:rPr>
                <w:sz w:val="20"/>
                <w:szCs w:val="20"/>
              </w:rPr>
              <w:t xml:space="preserve">(H)  (Anaes.) (Assist.) </w:t>
            </w:r>
          </w:p>
          <w:p w14:paraId="7DE9270C" w14:textId="77777777" w:rsidR="00DD2E4B" w:rsidRPr="009F4207" w:rsidRDefault="00DD2E4B">
            <w:r w:rsidRPr="009F4207">
              <w:lastRenderedPageBreak/>
              <w:t>(See para TN.8.67 of explanatory notes to this Category)</w:t>
            </w:r>
          </w:p>
          <w:p w14:paraId="748BF011" w14:textId="77777777" w:rsidR="00DD2E4B" w:rsidRPr="009F4207" w:rsidRDefault="00DD2E4B">
            <w:pPr>
              <w:tabs>
                <w:tab w:val="left" w:pos="1701"/>
              </w:tabs>
            </w:pPr>
            <w:r w:rsidRPr="009F4207">
              <w:rPr>
                <w:b/>
                <w:sz w:val="20"/>
              </w:rPr>
              <w:t xml:space="preserve">Fee: </w:t>
            </w:r>
            <w:r w:rsidRPr="009F4207">
              <w:t>$2,091.40</w:t>
            </w:r>
            <w:r w:rsidRPr="009F4207">
              <w:tab/>
            </w:r>
            <w:r w:rsidRPr="009F4207">
              <w:rPr>
                <w:b/>
                <w:sz w:val="20"/>
              </w:rPr>
              <w:t xml:space="preserve">Benefit: </w:t>
            </w:r>
            <w:r w:rsidRPr="009F4207">
              <w:t>75% = $1568.55</w:t>
            </w:r>
          </w:p>
        </w:tc>
      </w:tr>
      <w:tr w:rsidR="00DD2E4B" w:rsidRPr="009F4207" w14:paraId="642C62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70BFD1" w14:textId="77777777" w:rsidR="00DD2E4B" w:rsidRPr="009F4207" w:rsidRDefault="00DD2E4B">
            <w:pPr>
              <w:rPr>
                <w:b/>
              </w:rPr>
            </w:pPr>
            <w:r w:rsidRPr="009F4207">
              <w:rPr>
                <w:b/>
              </w:rPr>
              <w:lastRenderedPageBreak/>
              <w:t>Fee</w:t>
            </w:r>
          </w:p>
          <w:p w14:paraId="667B86E5" w14:textId="77777777" w:rsidR="00DD2E4B" w:rsidRPr="009F4207" w:rsidRDefault="00DD2E4B">
            <w:r w:rsidRPr="009F4207">
              <w:t>38621</w:t>
            </w:r>
          </w:p>
        </w:tc>
        <w:tc>
          <w:tcPr>
            <w:tcW w:w="0" w:type="auto"/>
            <w:tcMar>
              <w:top w:w="38" w:type="dxa"/>
              <w:left w:w="38" w:type="dxa"/>
              <w:bottom w:w="38" w:type="dxa"/>
              <w:right w:w="38" w:type="dxa"/>
            </w:tcMar>
            <w:vAlign w:val="bottom"/>
          </w:tcPr>
          <w:p w14:paraId="2BF2F475" w14:textId="77777777" w:rsidR="00DD2E4B" w:rsidRPr="009F4207" w:rsidRDefault="00DD2E4B">
            <w:pPr>
              <w:spacing w:after="200"/>
              <w:rPr>
                <w:sz w:val="20"/>
                <w:szCs w:val="20"/>
              </w:rPr>
            </w:pPr>
            <w:r w:rsidRPr="009F4207">
              <w:rPr>
                <w:sz w:val="20"/>
                <w:szCs w:val="20"/>
              </w:rPr>
              <w:t xml:space="preserve">Left or right ventricular assist device, removal of, as an independent procedure, other than a service associated with a service to which item 11704, 11705, 11707, 11714, 18260, 33824, 38627, 38816, 38828 or 45503 applies (H) (Anaes.) (Assist.) </w:t>
            </w:r>
          </w:p>
          <w:p w14:paraId="2298EA3F" w14:textId="77777777" w:rsidR="00DD2E4B" w:rsidRPr="009F4207" w:rsidRDefault="00DD2E4B">
            <w:r w:rsidRPr="009F4207">
              <w:t>(See para TN.8.67 of explanatory notes to this Category)</w:t>
            </w:r>
          </w:p>
          <w:p w14:paraId="5F5F4023" w14:textId="77777777" w:rsidR="00DD2E4B" w:rsidRPr="009F4207" w:rsidRDefault="00DD2E4B">
            <w:pPr>
              <w:tabs>
                <w:tab w:val="left" w:pos="1701"/>
              </w:tabs>
            </w:pPr>
            <w:r w:rsidRPr="009F4207">
              <w:rPr>
                <w:b/>
                <w:sz w:val="20"/>
              </w:rPr>
              <w:t xml:space="preserve">Fee: </w:t>
            </w:r>
            <w:r w:rsidRPr="009F4207">
              <w:t>$834.95</w:t>
            </w:r>
            <w:r w:rsidRPr="009F4207">
              <w:tab/>
            </w:r>
            <w:r w:rsidRPr="009F4207">
              <w:rPr>
                <w:b/>
                <w:sz w:val="20"/>
              </w:rPr>
              <w:t xml:space="preserve">Benefit: </w:t>
            </w:r>
            <w:r w:rsidRPr="009F4207">
              <w:t>75% = $626.25</w:t>
            </w:r>
          </w:p>
        </w:tc>
      </w:tr>
      <w:tr w:rsidR="00DD2E4B" w:rsidRPr="009F4207" w14:paraId="686BCD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DD9F49" w14:textId="77777777" w:rsidR="00DD2E4B" w:rsidRPr="009F4207" w:rsidRDefault="00DD2E4B">
            <w:pPr>
              <w:rPr>
                <w:b/>
              </w:rPr>
            </w:pPr>
            <w:r w:rsidRPr="009F4207">
              <w:rPr>
                <w:b/>
              </w:rPr>
              <w:t>Fee</w:t>
            </w:r>
          </w:p>
          <w:p w14:paraId="7234692A" w14:textId="77777777" w:rsidR="00DD2E4B" w:rsidRPr="009F4207" w:rsidRDefault="00DD2E4B">
            <w:r w:rsidRPr="009F4207">
              <w:t>38624</w:t>
            </w:r>
          </w:p>
        </w:tc>
        <w:tc>
          <w:tcPr>
            <w:tcW w:w="0" w:type="auto"/>
            <w:tcMar>
              <w:top w:w="38" w:type="dxa"/>
              <w:left w:w="38" w:type="dxa"/>
              <w:bottom w:w="38" w:type="dxa"/>
              <w:right w:w="38" w:type="dxa"/>
            </w:tcMar>
            <w:vAlign w:val="bottom"/>
          </w:tcPr>
          <w:p w14:paraId="5FB3728E" w14:textId="77777777" w:rsidR="00DD2E4B" w:rsidRPr="009F4207" w:rsidRDefault="00DD2E4B">
            <w:pPr>
              <w:spacing w:after="200"/>
              <w:rPr>
                <w:sz w:val="20"/>
                <w:szCs w:val="20"/>
              </w:rPr>
            </w:pPr>
            <w:r w:rsidRPr="009F4207">
              <w:rPr>
                <w:sz w:val="20"/>
                <w:szCs w:val="20"/>
              </w:rPr>
              <w:t xml:space="preserve">Left and right ventricular assist device, removal of, as an independent procedure, other than a service associated with a service to which item 11704, 11705, 11707, 11714, 18260, 33824, 38627, 38816, 38828 or 45503 applies (H) (Anaes.) (Assist.) </w:t>
            </w:r>
          </w:p>
          <w:p w14:paraId="023EACFF" w14:textId="77777777" w:rsidR="00DD2E4B" w:rsidRPr="009F4207" w:rsidRDefault="00DD2E4B">
            <w:r w:rsidRPr="009F4207">
              <w:t>(See para TN.8.67 of explanatory notes to this Category)</w:t>
            </w:r>
          </w:p>
          <w:p w14:paraId="397F6C55" w14:textId="77777777" w:rsidR="00DD2E4B" w:rsidRPr="009F4207" w:rsidRDefault="00DD2E4B">
            <w:pPr>
              <w:tabs>
                <w:tab w:val="left" w:pos="1701"/>
              </w:tabs>
            </w:pPr>
            <w:r w:rsidRPr="009F4207">
              <w:rPr>
                <w:b/>
                <w:sz w:val="20"/>
              </w:rPr>
              <w:t xml:space="preserve">Fee: </w:t>
            </w:r>
            <w:r w:rsidRPr="009F4207">
              <w:t>$938.20</w:t>
            </w:r>
            <w:r w:rsidRPr="009F4207">
              <w:tab/>
            </w:r>
            <w:r w:rsidRPr="009F4207">
              <w:rPr>
                <w:b/>
                <w:sz w:val="20"/>
              </w:rPr>
              <w:t xml:space="preserve">Benefit: </w:t>
            </w:r>
            <w:r w:rsidRPr="009F4207">
              <w:t>75% = $703.65</w:t>
            </w:r>
          </w:p>
        </w:tc>
      </w:tr>
      <w:tr w:rsidR="00DD2E4B" w:rsidRPr="009F4207" w14:paraId="186865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B68E93" w14:textId="77777777" w:rsidR="00DD2E4B" w:rsidRPr="009F4207" w:rsidRDefault="00DD2E4B">
            <w:pPr>
              <w:rPr>
                <w:b/>
              </w:rPr>
            </w:pPr>
            <w:r w:rsidRPr="009F4207">
              <w:rPr>
                <w:b/>
              </w:rPr>
              <w:t>Fee</w:t>
            </w:r>
          </w:p>
          <w:p w14:paraId="18885B4C" w14:textId="77777777" w:rsidR="00DD2E4B" w:rsidRPr="009F4207" w:rsidRDefault="00DD2E4B">
            <w:r w:rsidRPr="009F4207">
              <w:t>38627</w:t>
            </w:r>
          </w:p>
        </w:tc>
        <w:tc>
          <w:tcPr>
            <w:tcW w:w="0" w:type="auto"/>
            <w:tcMar>
              <w:top w:w="38" w:type="dxa"/>
              <w:left w:w="38" w:type="dxa"/>
              <w:bottom w:w="38" w:type="dxa"/>
              <w:right w:w="38" w:type="dxa"/>
            </w:tcMar>
            <w:vAlign w:val="bottom"/>
          </w:tcPr>
          <w:p w14:paraId="4223276F" w14:textId="77777777" w:rsidR="00DD2E4B" w:rsidRPr="009F4207" w:rsidRDefault="00DD2E4B">
            <w:pPr>
              <w:spacing w:after="200"/>
              <w:rPr>
                <w:sz w:val="20"/>
                <w:szCs w:val="20"/>
              </w:rPr>
            </w:pPr>
            <w:r w:rsidRPr="009F4207">
              <w:rPr>
                <w:sz w:val="20"/>
                <w:szCs w:val="20"/>
              </w:rPr>
              <w:t>Extra-corporeal membrane oxygenation, bypass or ventricular assist device cannulae, adjustment and re-positioning of, by open operation, in patients supported by these devices, other than a service associated with a service to which item 11704, 11705, 11707, 11714, 18260, 33824, 38627, 38816, 38828 or 45503 applies</w:t>
            </w:r>
          </w:p>
          <w:p w14:paraId="59ACA956" w14:textId="77777777" w:rsidR="00DD2E4B" w:rsidRPr="009F4207" w:rsidRDefault="00DD2E4B">
            <w:pPr>
              <w:spacing w:before="200" w:after="200"/>
              <w:rPr>
                <w:sz w:val="20"/>
                <w:szCs w:val="20"/>
              </w:rPr>
            </w:pPr>
            <w:r w:rsidRPr="009F4207">
              <w:rPr>
                <w:sz w:val="20"/>
                <w:szCs w:val="20"/>
              </w:rPr>
              <w:t xml:space="preserve">(H) (Anaes.) (Assist.) </w:t>
            </w:r>
          </w:p>
          <w:p w14:paraId="4FE9242E" w14:textId="77777777" w:rsidR="00DD2E4B" w:rsidRPr="009F4207" w:rsidRDefault="00DD2E4B">
            <w:r w:rsidRPr="009F4207">
              <w:t>(See para TN.8.67 of explanatory notes to this Category)</w:t>
            </w:r>
          </w:p>
          <w:p w14:paraId="3E1DCDAE" w14:textId="77777777" w:rsidR="00DD2E4B" w:rsidRPr="009F4207" w:rsidRDefault="00DD2E4B">
            <w:pPr>
              <w:tabs>
                <w:tab w:val="left" w:pos="1701"/>
              </w:tabs>
            </w:pPr>
            <w:r w:rsidRPr="009F4207">
              <w:rPr>
                <w:b/>
                <w:sz w:val="20"/>
              </w:rPr>
              <w:t xml:space="preserve">Fee: </w:t>
            </w:r>
            <w:r w:rsidRPr="009F4207">
              <w:t>$733.35</w:t>
            </w:r>
            <w:r w:rsidRPr="009F4207">
              <w:tab/>
            </w:r>
            <w:r w:rsidRPr="009F4207">
              <w:rPr>
                <w:b/>
                <w:sz w:val="20"/>
              </w:rPr>
              <w:t xml:space="preserve">Benefit: </w:t>
            </w:r>
            <w:r w:rsidRPr="009F4207">
              <w:t>75% = $550.05</w:t>
            </w:r>
          </w:p>
        </w:tc>
      </w:tr>
      <w:tr w:rsidR="00DD2E4B" w:rsidRPr="009F4207" w14:paraId="77AD3F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0313AF" w14:textId="77777777" w:rsidR="00DD2E4B" w:rsidRPr="009F4207" w:rsidRDefault="00DD2E4B">
            <w:pPr>
              <w:tabs>
                <w:tab w:val="left" w:pos="1701"/>
              </w:tabs>
            </w:pPr>
          </w:p>
        </w:tc>
        <w:tc>
          <w:tcPr>
            <w:tcW w:w="0" w:type="auto"/>
            <w:tcMar>
              <w:top w:w="38" w:type="dxa"/>
              <w:left w:w="38" w:type="dxa"/>
              <w:bottom w:w="38" w:type="dxa"/>
              <w:right w:w="38" w:type="dxa"/>
            </w:tcMar>
          </w:tcPr>
          <w:p w14:paraId="2917232D"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RE-OPERATION</w:t>
            </w:r>
          </w:p>
        </w:tc>
      </w:tr>
      <w:tr w:rsidR="00DD2E4B" w:rsidRPr="009F4207" w14:paraId="08C233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79507E" w14:textId="77777777" w:rsidR="00DD2E4B" w:rsidRPr="009F4207" w:rsidRDefault="00DD2E4B">
            <w:pPr>
              <w:rPr>
                <w:b/>
              </w:rPr>
            </w:pPr>
            <w:r w:rsidRPr="009F4207">
              <w:rPr>
                <w:b/>
              </w:rPr>
              <w:t>Fee</w:t>
            </w:r>
          </w:p>
          <w:p w14:paraId="6511C804" w14:textId="77777777" w:rsidR="00DD2E4B" w:rsidRPr="009F4207" w:rsidRDefault="00DD2E4B">
            <w:r w:rsidRPr="009F4207">
              <w:t>38637</w:t>
            </w:r>
          </w:p>
        </w:tc>
        <w:tc>
          <w:tcPr>
            <w:tcW w:w="0" w:type="auto"/>
            <w:tcMar>
              <w:top w:w="38" w:type="dxa"/>
              <w:left w:w="38" w:type="dxa"/>
              <w:bottom w:w="38" w:type="dxa"/>
              <w:right w:w="38" w:type="dxa"/>
            </w:tcMar>
            <w:vAlign w:val="bottom"/>
          </w:tcPr>
          <w:p w14:paraId="76331DE9" w14:textId="77777777" w:rsidR="00DD2E4B" w:rsidRPr="009F4207" w:rsidRDefault="00DD2E4B">
            <w:pPr>
              <w:spacing w:after="200"/>
              <w:rPr>
                <w:sz w:val="20"/>
                <w:szCs w:val="20"/>
              </w:rPr>
            </w:pPr>
            <w:r w:rsidRPr="009F4207">
              <w:rPr>
                <w:sz w:val="20"/>
                <w:szCs w:val="20"/>
              </w:rPr>
              <w:t xml:space="preserve">Patent diseased coronary artery bypass vein graft or grafts, dissection, disconnection and oversewing of, other than a service associated with a service to which item 11704, 11705, 11707, 11714, 18260, 33824, 38816, 38828 or 45503 applies (H) (Anaes.) (Assist.) </w:t>
            </w:r>
          </w:p>
          <w:p w14:paraId="220F7965" w14:textId="77777777" w:rsidR="00DD2E4B" w:rsidRPr="009F4207" w:rsidRDefault="00DD2E4B">
            <w:r w:rsidRPr="009F4207">
              <w:t>(See para TN.8.67 of explanatory notes to this Category)</w:t>
            </w:r>
          </w:p>
          <w:p w14:paraId="46B0D402" w14:textId="77777777" w:rsidR="00DD2E4B" w:rsidRPr="009F4207" w:rsidRDefault="00DD2E4B">
            <w:pPr>
              <w:tabs>
                <w:tab w:val="left" w:pos="1701"/>
              </w:tabs>
            </w:pPr>
            <w:r w:rsidRPr="009F4207">
              <w:rPr>
                <w:b/>
                <w:sz w:val="20"/>
              </w:rPr>
              <w:t xml:space="preserve">Fee: </w:t>
            </w:r>
            <w:r w:rsidRPr="009F4207">
              <w:t>$607.35</w:t>
            </w:r>
            <w:r w:rsidRPr="009F4207">
              <w:tab/>
            </w:r>
            <w:r w:rsidRPr="009F4207">
              <w:rPr>
                <w:b/>
                <w:sz w:val="20"/>
              </w:rPr>
              <w:t xml:space="preserve">Benefit: </w:t>
            </w:r>
            <w:r w:rsidRPr="009F4207">
              <w:t>75% = $455.55</w:t>
            </w:r>
          </w:p>
        </w:tc>
      </w:tr>
      <w:tr w:rsidR="00DD2E4B" w:rsidRPr="009F4207" w14:paraId="096BBF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2C9FBC" w14:textId="77777777" w:rsidR="00DD2E4B" w:rsidRPr="009F4207" w:rsidRDefault="00DD2E4B">
            <w:pPr>
              <w:tabs>
                <w:tab w:val="left" w:pos="1701"/>
              </w:tabs>
            </w:pPr>
          </w:p>
        </w:tc>
        <w:tc>
          <w:tcPr>
            <w:tcW w:w="0" w:type="auto"/>
            <w:tcMar>
              <w:top w:w="38" w:type="dxa"/>
              <w:left w:w="38" w:type="dxa"/>
              <w:bottom w:w="38" w:type="dxa"/>
              <w:right w:w="38" w:type="dxa"/>
            </w:tcMar>
          </w:tcPr>
          <w:p w14:paraId="53F8C35E"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MISCELLANEOUS CARDIOTHORACIC SURGICAL PROCEDURES</w:t>
            </w:r>
          </w:p>
        </w:tc>
      </w:tr>
      <w:tr w:rsidR="00DD2E4B" w:rsidRPr="009F4207" w14:paraId="66A9D2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9876C7" w14:textId="77777777" w:rsidR="00DD2E4B" w:rsidRPr="009F4207" w:rsidRDefault="00DD2E4B">
            <w:pPr>
              <w:rPr>
                <w:b/>
              </w:rPr>
            </w:pPr>
            <w:r w:rsidRPr="009F4207">
              <w:rPr>
                <w:b/>
              </w:rPr>
              <w:t>Fee</w:t>
            </w:r>
          </w:p>
          <w:p w14:paraId="451161AC" w14:textId="77777777" w:rsidR="00DD2E4B" w:rsidRPr="009F4207" w:rsidRDefault="00DD2E4B">
            <w:r w:rsidRPr="009F4207">
              <w:t>38653</w:t>
            </w:r>
          </w:p>
        </w:tc>
        <w:tc>
          <w:tcPr>
            <w:tcW w:w="0" w:type="auto"/>
            <w:tcMar>
              <w:top w:w="38" w:type="dxa"/>
              <w:left w:w="38" w:type="dxa"/>
              <w:bottom w:w="38" w:type="dxa"/>
              <w:right w:w="38" w:type="dxa"/>
            </w:tcMar>
            <w:vAlign w:val="bottom"/>
          </w:tcPr>
          <w:p w14:paraId="46DCD1DC" w14:textId="77777777" w:rsidR="00DD2E4B" w:rsidRPr="009F4207" w:rsidRDefault="00DD2E4B">
            <w:pPr>
              <w:spacing w:after="200"/>
              <w:rPr>
                <w:sz w:val="20"/>
                <w:szCs w:val="20"/>
              </w:rPr>
            </w:pPr>
            <w:r w:rsidRPr="009F4207">
              <w:rPr>
                <w:sz w:val="20"/>
                <w:szCs w:val="20"/>
              </w:rPr>
              <w:t>Open heart surgery, other than a service:</w:t>
            </w:r>
          </w:p>
          <w:p w14:paraId="206BBE9D" w14:textId="77777777" w:rsidR="00DD2E4B" w:rsidRPr="009F4207" w:rsidRDefault="00DD2E4B">
            <w:pPr>
              <w:spacing w:before="200" w:after="200"/>
              <w:rPr>
                <w:sz w:val="20"/>
                <w:szCs w:val="20"/>
              </w:rPr>
            </w:pPr>
            <w:r w:rsidRPr="009F4207">
              <w:rPr>
                <w:sz w:val="20"/>
                <w:szCs w:val="20"/>
              </w:rPr>
              <w:t>(a) to which another item in this Group applies; or</w:t>
            </w:r>
          </w:p>
          <w:p w14:paraId="607C50C5" w14:textId="77777777" w:rsidR="00DD2E4B" w:rsidRPr="009F4207" w:rsidRDefault="00DD2E4B">
            <w:pPr>
              <w:spacing w:before="200" w:after="200"/>
              <w:rPr>
                <w:sz w:val="20"/>
                <w:szCs w:val="20"/>
              </w:rPr>
            </w:pPr>
            <w:r w:rsidRPr="009F4207">
              <w:rPr>
                <w:sz w:val="20"/>
                <w:szCs w:val="20"/>
              </w:rPr>
              <w:t xml:space="preserve">(b) associated with a service to which item 11704, 11705, 11707, 11714, 18260, 33824, 38816, 38828 or 45503 applies (H) (Anaes.) (Assist.) </w:t>
            </w:r>
          </w:p>
          <w:p w14:paraId="1C337733" w14:textId="77777777" w:rsidR="00DD2E4B" w:rsidRPr="009F4207" w:rsidRDefault="00DD2E4B">
            <w:r w:rsidRPr="009F4207">
              <w:t>(See para TN.8.67 of explanatory notes to this Category)</w:t>
            </w:r>
          </w:p>
          <w:p w14:paraId="7D70AD00" w14:textId="77777777" w:rsidR="00DD2E4B" w:rsidRPr="009F4207" w:rsidRDefault="00DD2E4B">
            <w:pPr>
              <w:tabs>
                <w:tab w:val="left" w:pos="1701"/>
              </w:tabs>
            </w:pPr>
            <w:r w:rsidRPr="009F4207">
              <w:rPr>
                <w:b/>
                <w:sz w:val="20"/>
              </w:rPr>
              <w:t xml:space="preserve">Fee: </w:t>
            </w:r>
            <w:r w:rsidRPr="009F4207">
              <w:t>$2,200.40</w:t>
            </w:r>
            <w:r w:rsidRPr="009F4207">
              <w:tab/>
            </w:r>
            <w:r w:rsidRPr="009F4207">
              <w:rPr>
                <w:b/>
                <w:sz w:val="20"/>
              </w:rPr>
              <w:t xml:space="preserve">Benefit: </w:t>
            </w:r>
            <w:r w:rsidRPr="009F4207">
              <w:t>75% = $1650.30</w:t>
            </w:r>
          </w:p>
        </w:tc>
      </w:tr>
      <w:tr w:rsidR="00DD2E4B" w:rsidRPr="009F4207" w14:paraId="6A8880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F03DCC" w14:textId="77777777" w:rsidR="00DD2E4B" w:rsidRPr="009F4207" w:rsidRDefault="00DD2E4B">
            <w:pPr>
              <w:rPr>
                <w:b/>
              </w:rPr>
            </w:pPr>
            <w:r w:rsidRPr="009F4207">
              <w:rPr>
                <w:b/>
              </w:rPr>
              <w:t>Fee</w:t>
            </w:r>
          </w:p>
          <w:p w14:paraId="6A7F78D9" w14:textId="77777777" w:rsidR="00DD2E4B" w:rsidRPr="009F4207" w:rsidRDefault="00DD2E4B">
            <w:r w:rsidRPr="009F4207">
              <w:t>38764</w:t>
            </w:r>
          </w:p>
        </w:tc>
        <w:tc>
          <w:tcPr>
            <w:tcW w:w="0" w:type="auto"/>
            <w:tcMar>
              <w:top w:w="38" w:type="dxa"/>
              <w:left w:w="38" w:type="dxa"/>
              <w:bottom w:w="38" w:type="dxa"/>
              <w:right w:w="38" w:type="dxa"/>
            </w:tcMar>
            <w:vAlign w:val="bottom"/>
          </w:tcPr>
          <w:p w14:paraId="374C1072" w14:textId="77777777" w:rsidR="00DD2E4B" w:rsidRPr="009F4207" w:rsidRDefault="00DD2E4B">
            <w:pPr>
              <w:spacing w:after="200"/>
              <w:rPr>
                <w:sz w:val="20"/>
                <w:szCs w:val="20"/>
              </w:rPr>
            </w:pPr>
            <w:r w:rsidRPr="009F4207">
              <w:rPr>
                <w:sz w:val="20"/>
                <w:szCs w:val="20"/>
              </w:rPr>
              <w:t xml:space="preserve">Ventricular myectomy, for relief of right or left ventricular obstruction, other than a service associated with a service to which item 11704, 11705, 11707, 11714, 18260, 33824, 38816, 38828 or 45503 applies (H) (Anaes.) (Assist.) </w:t>
            </w:r>
          </w:p>
          <w:p w14:paraId="7C1FC9AA" w14:textId="77777777" w:rsidR="00DD2E4B" w:rsidRPr="009F4207" w:rsidRDefault="00DD2E4B">
            <w:pPr>
              <w:tabs>
                <w:tab w:val="left" w:pos="1701"/>
              </w:tabs>
            </w:pPr>
            <w:r w:rsidRPr="009F4207">
              <w:rPr>
                <w:b/>
                <w:sz w:val="20"/>
              </w:rPr>
              <w:t xml:space="preserve">Fee: </w:t>
            </w:r>
            <w:r w:rsidRPr="009F4207">
              <w:t>$2,337.80</w:t>
            </w:r>
            <w:r w:rsidRPr="009F4207">
              <w:tab/>
            </w:r>
            <w:r w:rsidRPr="009F4207">
              <w:rPr>
                <w:b/>
                <w:sz w:val="20"/>
              </w:rPr>
              <w:t xml:space="preserve">Benefit: </w:t>
            </w:r>
            <w:r w:rsidRPr="009F4207">
              <w:t>75% = $1753.35</w:t>
            </w:r>
          </w:p>
        </w:tc>
      </w:tr>
      <w:tr w:rsidR="00DD2E4B" w:rsidRPr="009F4207" w14:paraId="646DF3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AF32CA" w14:textId="77777777" w:rsidR="00DD2E4B" w:rsidRPr="009F4207" w:rsidRDefault="00DD2E4B">
            <w:pPr>
              <w:tabs>
                <w:tab w:val="left" w:pos="1701"/>
              </w:tabs>
            </w:pPr>
          </w:p>
        </w:tc>
        <w:tc>
          <w:tcPr>
            <w:tcW w:w="0" w:type="auto"/>
            <w:tcMar>
              <w:top w:w="38" w:type="dxa"/>
              <w:left w:w="38" w:type="dxa"/>
              <w:bottom w:w="38" w:type="dxa"/>
              <w:right w:w="38" w:type="dxa"/>
            </w:tcMar>
          </w:tcPr>
          <w:p w14:paraId="093C2BEE"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CARDIAC TUMOURS</w:t>
            </w:r>
          </w:p>
        </w:tc>
      </w:tr>
      <w:tr w:rsidR="00DD2E4B" w:rsidRPr="009F4207" w14:paraId="4F09A9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346460" w14:textId="77777777" w:rsidR="00DD2E4B" w:rsidRPr="009F4207" w:rsidRDefault="00DD2E4B">
            <w:pPr>
              <w:rPr>
                <w:b/>
              </w:rPr>
            </w:pPr>
            <w:r w:rsidRPr="009F4207">
              <w:rPr>
                <w:b/>
              </w:rPr>
              <w:t>Fee</w:t>
            </w:r>
          </w:p>
          <w:p w14:paraId="19FBB26F" w14:textId="77777777" w:rsidR="00DD2E4B" w:rsidRPr="009F4207" w:rsidRDefault="00DD2E4B">
            <w:r w:rsidRPr="009F4207">
              <w:t>38670</w:t>
            </w:r>
          </w:p>
        </w:tc>
        <w:tc>
          <w:tcPr>
            <w:tcW w:w="0" w:type="auto"/>
            <w:tcMar>
              <w:top w:w="38" w:type="dxa"/>
              <w:left w:w="38" w:type="dxa"/>
              <w:bottom w:w="38" w:type="dxa"/>
              <w:right w:w="38" w:type="dxa"/>
            </w:tcMar>
            <w:vAlign w:val="bottom"/>
          </w:tcPr>
          <w:p w14:paraId="67F913F4" w14:textId="77777777" w:rsidR="00DD2E4B" w:rsidRPr="009F4207" w:rsidRDefault="00DD2E4B">
            <w:pPr>
              <w:spacing w:after="200"/>
              <w:rPr>
                <w:sz w:val="20"/>
                <w:szCs w:val="20"/>
              </w:rPr>
            </w:pPr>
            <w:r w:rsidRPr="009F4207">
              <w:rPr>
                <w:sz w:val="20"/>
                <w:szCs w:val="20"/>
              </w:rPr>
              <w:t xml:space="preserve">Cardiac tumour, excision of, involving the wall of the atrium or inter-atrial septum, without patch or conduit reconstruction, other than a service associated with a service to which item 11704, 11705, 11707, 11714, 18260, 33824, 38816, 38828 or 45503 applies (H) (Anaes.) (Assist.) </w:t>
            </w:r>
          </w:p>
          <w:p w14:paraId="597F6A5B" w14:textId="77777777" w:rsidR="00DD2E4B" w:rsidRPr="009F4207" w:rsidRDefault="00DD2E4B">
            <w:r w:rsidRPr="009F4207">
              <w:t>(See para TN.8.67 of explanatory notes to this Category)</w:t>
            </w:r>
          </w:p>
          <w:p w14:paraId="0820026C" w14:textId="77777777" w:rsidR="00DD2E4B" w:rsidRPr="009F4207" w:rsidRDefault="00DD2E4B">
            <w:pPr>
              <w:tabs>
                <w:tab w:val="left" w:pos="1701"/>
              </w:tabs>
            </w:pPr>
            <w:r w:rsidRPr="009F4207">
              <w:rPr>
                <w:b/>
                <w:sz w:val="20"/>
              </w:rPr>
              <w:t xml:space="preserve">Fee: </w:t>
            </w:r>
            <w:r w:rsidRPr="009F4207">
              <w:t>$2,091.00</w:t>
            </w:r>
            <w:r w:rsidRPr="009F4207">
              <w:tab/>
            </w:r>
            <w:r w:rsidRPr="009F4207">
              <w:rPr>
                <w:b/>
                <w:sz w:val="20"/>
              </w:rPr>
              <w:t xml:space="preserve">Benefit: </w:t>
            </w:r>
            <w:r w:rsidRPr="009F4207">
              <w:t>75% = $1568.25</w:t>
            </w:r>
          </w:p>
        </w:tc>
      </w:tr>
      <w:tr w:rsidR="00DD2E4B" w:rsidRPr="009F4207" w14:paraId="51A6A3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AAEE52" w14:textId="77777777" w:rsidR="00DD2E4B" w:rsidRPr="009F4207" w:rsidRDefault="00DD2E4B">
            <w:pPr>
              <w:rPr>
                <w:b/>
              </w:rPr>
            </w:pPr>
            <w:r w:rsidRPr="009F4207">
              <w:rPr>
                <w:b/>
              </w:rPr>
              <w:lastRenderedPageBreak/>
              <w:t>Fee</w:t>
            </w:r>
          </w:p>
          <w:p w14:paraId="78859F9F" w14:textId="77777777" w:rsidR="00DD2E4B" w:rsidRPr="009F4207" w:rsidRDefault="00DD2E4B">
            <w:r w:rsidRPr="009F4207">
              <w:t>38673</w:t>
            </w:r>
          </w:p>
        </w:tc>
        <w:tc>
          <w:tcPr>
            <w:tcW w:w="0" w:type="auto"/>
            <w:tcMar>
              <w:top w:w="38" w:type="dxa"/>
              <w:left w:w="38" w:type="dxa"/>
              <w:bottom w:w="38" w:type="dxa"/>
              <w:right w:w="38" w:type="dxa"/>
            </w:tcMar>
            <w:vAlign w:val="bottom"/>
          </w:tcPr>
          <w:p w14:paraId="39497CD1" w14:textId="77777777" w:rsidR="00DD2E4B" w:rsidRPr="009F4207" w:rsidRDefault="00DD2E4B">
            <w:pPr>
              <w:spacing w:after="200"/>
              <w:rPr>
                <w:sz w:val="20"/>
                <w:szCs w:val="20"/>
              </w:rPr>
            </w:pPr>
            <w:r w:rsidRPr="009F4207">
              <w:rPr>
                <w:sz w:val="20"/>
                <w:szCs w:val="20"/>
              </w:rPr>
              <w:t xml:space="preserve">Cardiac tumour, excision of, involving the wall of the atrium or inter-atrial septum, requiring reconstruction with patch or conduit, other than a service associated with a service to which item 11704, 11705, 11707, 11714, 18260, 33824, 38816, 38828 or 45503 applies (H) (Anaes.) (Assist.) </w:t>
            </w:r>
          </w:p>
          <w:p w14:paraId="534620B0" w14:textId="77777777" w:rsidR="00DD2E4B" w:rsidRPr="009F4207" w:rsidRDefault="00DD2E4B">
            <w:r w:rsidRPr="009F4207">
              <w:t>(See para TN.8.67 of explanatory notes to this Category)</w:t>
            </w:r>
          </w:p>
          <w:p w14:paraId="4460D3B5" w14:textId="77777777" w:rsidR="00DD2E4B" w:rsidRPr="009F4207" w:rsidRDefault="00DD2E4B">
            <w:pPr>
              <w:tabs>
                <w:tab w:val="left" w:pos="1701"/>
              </w:tabs>
            </w:pPr>
            <w:r w:rsidRPr="009F4207">
              <w:rPr>
                <w:b/>
                <w:sz w:val="20"/>
              </w:rPr>
              <w:t xml:space="preserve">Fee: </w:t>
            </w:r>
            <w:r w:rsidRPr="009F4207">
              <w:t>$2,353.55</w:t>
            </w:r>
            <w:r w:rsidRPr="009F4207">
              <w:tab/>
            </w:r>
            <w:r w:rsidRPr="009F4207">
              <w:rPr>
                <w:b/>
                <w:sz w:val="20"/>
              </w:rPr>
              <w:t xml:space="preserve">Benefit: </w:t>
            </w:r>
            <w:r w:rsidRPr="009F4207">
              <w:t>75% = $1765.20</w:t>
            </w:r>
          </w:p>
        </w:tc>
      </w:tr>
      <w:tr w:rsidR="00DD2E4B" w:rsidRPr="009F4207" w14:paraId="7AD93B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D8F3FB" w14:textId="77777777" w:rsidR="00DD2E4B" w:rsidRPr="009F4207" w:rsidRDefault="00DD2E4B">
            <w:pPr>
              <w:rPr>
                <w:b/>
              </w:rPr>
            </w:pPr>
            <w:r w:rsidRPr="009F4207">
              <w:rPr>
                <w:b/>
              </w:rPr>
              <w:t>Fee</w:t>
            </w:r>
          </w:p>
          <w:p w14:paraId="1E149411" w14:textId="77777777" w:rsidR="00DD2E4B" w:rsidRPr="009F4207" w:rsidRDefault="00DD2E4B">
            <w:r w:rsidRPr="009F4207">
              <w:t>38677</w:t>
            </w:r>
          </w:p>
        </w:tc>
        <w:tc>
          <w:tcPr>
            <w:tcW w:w="0" w:type="auto"/>
            <w:tcMar>
              <w:top w:w="38" w:type="dxa"/>
              <w:left w:w="38" w:type="dxa"/>
              <w:bottom w:w="38" w:type="dxa"/>
              <w:right w:w="38" w:type="dxa"/>
            </w:tcMar>
            <w:vAlign w:val="bottom"/>
          </w:tcPr>
          <w:p w14:paraId="16810647" w14:textId="77777777" w:rsidR="00DD2E4B" w:rsidRPr="009F4207" w:rsidRDefault="00DD2E4B">
            <w:pPr>
              <w:spacing w:after="200"/>
              <w:rPr>
                <w:sz w:val="20"/>
                <w:szCs w:val="20"/>
              </w:rPr>
            </w:pPr>
            <w:r w:rsidRPr="009F4207">
              <w:rPr>
                <w:sz w:val="20"/>
                <w:szCs w:val="20"/>
              </w:rPr>
              <w:t xml:space="preserve">Cardiac tumour arising from ventricular myocardium, partial thickness excision of, other than a service associated with a service to which item 11704, 11705, 11707, 11714, 18260, 33824, 38816, 38828 or 45503 applies (H) (Anaes.) (Assist.) </w:t>
            </w:r>
          </w:p>
          <w:p w14:paraId="6EDA9650" w14:textId="77777777" w:rsidR="00DD2E4B" w:rsidRPr="009F4207" w:rsidRDefault="00DD2E4B">
            <w:r w:rsidRPr="009F4207">
              <w:t>(See para TN.8.67 of explanatory notes to this Category)</w:t>
            </w:r>
          </w:p>
          <w:p w14:paraId="52C56C51" w14:textId="77777777" w:rsidR="00DD2E4B" w:rsidRPr="009F4207" w:rsidRDefault="00DD2E4B">
            <w:pPr>
              <w:tabs>
                <w:tab w:val="left" w:pos="1701"/>
              </w:tabs>
            </w:pPr>
            <w:r w:rsidRPr="009F4207">
              <w:rPr>
                <w:b/>
                <w:sz w:val="20"/>
              </w:rPr>
              <w:t xml:space="preserve">Fee: </w:t>
            </w:r>
            <w:r w:rsidRPr="009F4207">
              <w:t>$2,201.75</w:t>
            </w:r>
            <w:r w:rsidRPr="009F4207">
              <w:tab/>
            </w:r>
            <w:r w:rsidRPr="009F4207">
              <w:rPr>
                <w:b/>
                <w:sz w:val="20"/>
              </w:rPr>
              <w:t xml:space="preserve">Benefit: </w:t>
            </w:r>
            <w:r w:rsidRPr="009F4207">
              <w:t>75% = $1651.35</w:t>
            </w:r>
          </w:p>
        </w:tc>
      </w:tr>
      <w:tr w:rsidR="00DD2E4B" w:rsidRPr="009F4207" w14:paraId="1D4CB4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C17402" w14:textId="77777777" w:rsidR="00DD2E4B" w:rsidRPr="009F4207" w:rsidRDefault="00DD2E4B">
            <w:pPr>
              <w:rPr>
                <w:b/>
              </w:rPr>
            </w:pPr>
            <w:r w:rsidRPr="009F4207">
              <w:rPr>
                <w:b/>
              </w:rPr>
              <w:t>Amend</w:t>
            </w:r>
          </w:p>
          <w:p w14:paraId="6A8C786B" w14:textId="77777777" w:rsidR="00DD2E4B" w:rsidRPr="009F4207" w:rsidRDefault="00DD2E4B">
            <w:pPr>
              <w:rPr>
                <w:b/>
              </w:rPr>
            </w:pPr>
            <w:r w:rsidRPr="009F4207">
              <w:rPr>
                <w:b/>
              </w:rPr>
              <w:t>Fee</w:t>
            </w:r>
          </w:p>
          <w:p w14:paraId="29F49F47" w14:textId="77777777" w:rsidR="00DD2E4B" w:rsidRPr="009F4207" w:rsidRDefault="00DD2E4B">
            <w:r w:rsidRPr="009F4207">
              <w:t>38680</w:t>
            </w:r>
          </w:p>
        </w:tc>
        <w:tc>
          <w:tcPr>
            <w:tcW w:w="0" w:type="auto"/>
            <w:tcMar>
              <w:top w:w="38" w:type="dxa"/>
              <w:left w:w="38" w:type="dxa"/>
              <w:bottom w:w="38" w:type="dxa"/>
              <w:right w:w="38" w:type="dxa"/>
            </w:tcMar>
            <w:vAlign w:val="bottom"/>
          </w:tcPr>
          <w:p w14:paraId="288F2AAE" w14:textId="77777777" w:rsidR="00DD2E4B" w:rsidRPr="009F4207" w:rsidRDefault="00DD2E4B">
            <w:pPr>
              <w:spacing w:after="200"/>
              <w:rPr>
                <w:sz w:val="20"/>
                <w:szCs w:val="20"/>
              </w:rPr>
            </w:pPr>
            <w:r w:rsidRPr="009F4207">
              <w:rPr>
                <w:sz w:val="20"/>
                <w:szCs w:val="20"/>
              </w:rPr>
              <w:t xml:space="preserve">Cardiac tumour arising from ventricular myocardium, full thickness excision of including repair or reconstruction, other than a service associated with a service to which item 11704, 11705, 11707, 11714, 18260, 33824, 38816, 38828 or 45503 applies (H) (Anaes.) (Assist.) </w:t>
            </w:r>
          </w:p>
          <w:p w14:paraId="17651E6B" w14:textId="77777777" w:rsidR="00DD2E4B" w:rsidRPr="009F4207" w:rsidRDefault="00DD2E4B">
            <w:pPr>
              <w:tabs>
                <w:tab w:val="left" w:pos="1701"/>
              </w:tabs>
            </w:pPr>
            <w:r w:rsidRPr="009F4207">
              <w:rPr>
                <w:b/>
                <w:sz w:val="20"/>
              </w:rPr>
              <w:t xml:space="preserve">Fee: </w:t>
            </w:r>
            <w:r w:rsidRPr="009F4207">
              <w:t>$2,611.65</w:t>
            </w:r>
            <w:r w:rsidRPr="009F4207">
              <w:tab/>
            </w:r>
            <w:r w:rsidRPr="009F4207">
              <w:rPr>
                <w:b/>
                <w:sz w:val="20"/>
              </w:rPr>
              <w:t xml:space="preserve">Benefit: </w:t>
            </w:r>
            <w:r w:rsidRPr="009F4207">
              <w:t>75% = $1958.75</w:t>
            </w:r>
          </w:p>
        </w:tc>
      </w:tr>
      <w:tr w:rsidR="00DD2E4B" w:rsidRPr="009F4207" w14:paraId="50832F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A6435B" w14:textId="77777777" w:rsidR="00DD2E4B" w:rsidRPr="009F4207" w:rsidRDefault="00DD2E4B">
            <w:pPr>
              <w:tabs>
                <w:tab w:val="left" w:pos="1701"/>
              </w:tabs>
            </w:pPr>
          </w:p>
        </w:tc>
        <w:tc>
          <w:tcPr>
            <w:tcW w:w="0" w:type="auto"/>
            <w:tcMar>
              <w:top w:w="38" w:type="dxa"/>
              <w:left w:w="38" w:type="dxa"/>
              <w:bottom w:w="38" w:type="dxa"/>
              <w:right w:w="38" w:type="dxa"/>
            </w:tcMar>
          </w:tcPr>
          <w:p w14:paraId="5F72C1D7"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CONGENITAL CARDIAC SURGERY</w:t>
            </w:r>
          </w:p>
        </w:tc>
      </w:tr>
      <w:tr w:rsidR="00DD2E4B" w:rsidRPr="009F4207" w14:paraId="4A29B4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BE0ACF" w14:textId="77777777" w:rsidR="00DD2E4B" w:rsidRPr="009F4207" w:rsidRDefault="00DD2E4B">
            <w:pPr>
              <w:rPr>
                <w:b/>
              </w:rPr>
            </w:pPr>
            <w:r w:rsidRPr="009F4207">
              <w:rPr>
                <w:b/>
              </w:rPr>
              <w:t>Fee</w:t>
            </w:r>
          </w:p>
          <w:p w14:paraId="3CB18E3A" w14:textId="77777777" w:rsidR="00DD2E4B" w:rsidRPr="009F4207" w:rsidRDefault="00DD2E4B">
            <w:r w:rsidRPr="009F4207">
              <w:t>38474</w:t>
            </w:r>
          </w:p>
        </w:tc>
        <w:tc>
          <w:tcPr>
            <w:tcW w:w="0" w:type="auto"/>
            <w:tcMar>
              <w:top w:w="38" w:type="dxa"/>
              <w:left w:w="38" w:type="dxa"/>
              <w:bottom w:w="38" w:type="dxa"/>
              <w:right w:w="38" w:type="dxa"/>
            </w:tcMar>
            <w:vAlign w:val="bottom"/>
          </w:tcPr>
          <w:p w14:paraId="02AA178C" w14:textId="77777777" w:rsidR="00DD2E4B" w:rsidRPr="009F4207" w:rsidRDefault="00DD2E4B">
            <w:pPr>
              <w:spacing w:after="200"/>
              <w:rPr>
                <w:sz w:val="20"/>
                <w:szCs w:val="20"/>
              </w:rPr>
            </w:pPr>
            <w:r w:rsidRPr="009F4207">
              <w:rPr>
                <w:sz w:val="20"/>
                <w:szCs w:val="20"/>
              </w:rPr>
              <w:t xml:space="preserve">Repair, augmentation or replacement of branch pulmonary arteries—left or right (or both), with cardiopulmonary bypass, for congenital heart disease, other than a service associated with a service to which item 11704, 11705, 11707, 11714, 18260, 33824, 38816, 38828 or 45503 applies (H) (Anaes.) (Assist.) </w:t>
            </w:r>
          </w:p>
          <w:p w14:paraId="52560C7B" w14:textId="77777777" w:rsidR="00DD2E4B" w:rsidRPr="009F4207" w:rsidRDefault="00DD2E4B">
            <w:pPr>
              <w:tabs>
                <w:tab w:val="left" w:pos="1701"/>
              </w:tabs>
            </w:pPr>
            <w:r w:rsidRPr="009F4207">
              <w:rPr>
                <w:b/>
                <w:sz w:val="20"/>
              </w:rPr>
              <w:t xml:space="preserve">Fee: </w:t>
            </w:r>
            <w:r w:rsidRPr="009F4207">
              <w:t>$2,375.75</w:t>
            </w:r>
            <w:r w:rsidRPr="009F4207">
              <w:tab/>
            </w:r>
            <w:r w:rsidRPr="009F4207">
              <w:rPr>
                <w:b/>
                <w:sz w:val="20"/>
              </w:rPr>
              <w:t xml:space="preserve">Benefit: </w:t>
            </w:r>
            <w:r w:rsidRPr="009F4207">
              <w:t>75% = $1781.85</w:t>
            </w:r>
          </w:p>
        </w:tc>
      </w:tr>
      <w:tr w:rsidR="00DD2E4B" w:rsidRPr="009F4207" w14:paraId="3C1516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FDD5CF" w14:textId="77777777" w:rsidR="00DD2E4B" w:rsidRPr="009F4207" w:rsidRDefault="00DD2E4B">
            <w:pPr>
              <w:rPr>
                <w:b/>
              </w:rPr>
            </w:pPr>
            <w:r w:rsidRPr="009F4207">
              <w:rPr>
                <w:b/>
              </w:rPr>
              <w:t>Fee</w:t>
            </w:r>
          </w:p>
          <w:p w14:paraId="71003B17" w14:textId="77777777" w:rsidR="00DD2E4B" w:rsidRPr="009F4207" w:rsidRDefault="00DD2E4B">
            <w:r w:rsidRPr="009F4207">
              <w:t>38700</w:t>
            </w:r>
          </w:p>
        </w:tc>
        <w:tc>
          <w:tcPr>
            <w:tcW w:w="0" w:type="auto"/>
            <w:tcMar>
              <w:top w:w="38" w:type="dxa"/>
              <w:left w:w="38" w:type="dxa"/>
              <w:bottom w:w="38" w:type="dxa"/>
              <w:right w:w="38" w:type="dxa"/>
            </w:tcMar>
            <w:vAlign w:val="bottom"/>
          </w:tcPr>
          <w:p w14:paraId="30E7D9D7" w14:textId="77777777" w:rsidR="00DD2E4B" w:rsidRPr="009F4207" w:rsidRDefault="00DD2E4B">
            <w:pPr>
              <w:spacing w:after="200"/>
              <w:rPr>
                <w:sz w:val="20"/>
                <w:szCs w:val="20"/>
              </w:rPr>
            </w:pPr>
            <w:r w:rsidRPr="009F4207">
              <w:rPr>
                <w:sz w:val="20"/>
                <w:szCs w:val="20"/>
              </w:rPr>
              <w:t xml:space="preserve">Patent ductus arteriosus, shunt, collateral or other single large vessel, division or ligation of, without cardiopulmonary bypass, for congenital heart disease, other than a service associated with a service to which item 11704, 11705, 11707, 11714, 18260, 33824, 38816, 38828 or 45503 applies (H) (Anaes.) (Assist.) </w:t>
            </w:r>
          </w:p>
          <w:p w14:paraId="499CE9F1" w14:textId="77777777" w:rsidR="00DD2E4B" w:rsidRPr="009F4207" w:rsidRDefault="00DD2E4B">
            <w:r w:rsidRPr="009F4207">
              <w:t>(See para TN.8.67 of explanatory notes to this Category)</w:t>
            </w:r>
          </w:p>
          <w:p w14:paraId="23C79E6A" w14:textId="77777777" w:rsidR="00DD2E4B" w:rsidRPr="009F4207" w:rsidRDefault="00DD2E4B">
            <w:pPr>
              <w:tabs>
                <w:tab w:val="left" w:pos="1701"/>
              </w:tabs>
            </w:pPr>
            <w:r w:rsidRPr="009F4207">
              <w:rPr>
                <w:b/>
                <w:sz w:val="20"/>
              </w:rPr>
              <w:t xml:space="preserve">Fee: </w:t>
            </w:r>
            <w:r w:rsidRPr="009F4207">
              <w:t>$1,169.00</w:t>
            </w:r>
            <w:r w:rsidRPr="009F4207">
              <w:tab/>
            </w:r>
            <w:r w:rsidRPr="009F4207">
              <w:rPr>
                <w:b/>
                <w:sz w:val="20"/>
              </w:rPr>
              <w:t xml:space="preserve">Benefit: </w:t>
            </w:r>
            <w:r w:rsidRPr="009F4207">
              <w:t>75% = $876.75</w:t>
            </w:r>
          </w:p>
        </w:tc>
      </w:tr>
      <w:tr w:rsidR="00DD2E4B" w:rsidRPr="009F4207" w14:paraId="033CFA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0D5671" w14:textId="77777777" w:rsidR="00DD2E4B" w:rsidRPr="009F4207" w:rsidRDefault="00DD2E4B">
            <w:pPr>
              <w:rPr>
                <w:b/>
              </w:rPr>
            </w:pPr>
            <w:r w:rsidRPr="009F4207">
              <w:rPr>
                <w:b/>
              </w:rPr>
              <w:t>Fee</w:t>
            </w:r>
          </w:p>
          <w:p w14:paraId="6AB9DF07" w14:textId="77777777" w:rsidR="00DD2E4B" w:rsidRPr="009F4207" w:rsidRDefault="00DD2E4B">
            <w:r w:rsidRPr="009F4207">
              <w:t>38703</w:t>
            </w:r>
          </w:p>
        </w:tc>
        <w:tc>
          <w:tcPr>
            <w:tcW w:w="0" w:type="auto"/>
            <w:tcMar>
              <w:top w:w="38" w:type="dxa"/>
              <w:left w:w="38" w:type="dxa"/>
              <w:bottom w:w="38" w:type="dxa"/>
              <w:right w:w="38" w:type="dxa"/>
            </w:tcMar>
            <w:vAlign w:val="bottom"/>
          </w:tcPr>
          <w:p w14:paraId="77ADEF4C" w14:textId="77777777" w:rsidR="00DD2E4B" w:rsidRPr="009F4207" w:rsidRDefault="00DD2E4B">
            <w:pPr>
              <w:spacing w:after="200"/>
              <w:rPr>
                <w:sz w:val="20"/>
                <w:szCs w:val="20"/>
              </w:rPr>
            </w:pPr>
            <w:r w:rsidRPr="009F4207">
              <w:rPr>
                <w:sz w:val="20"/>
                <w:szCs w:val="20"/>
              </w:rPr>
              <w:t xml:space="preserve">Patent ductus arteriosus, shunt, collateral or other single large vessel, division or ligation of, with cardiopulmonary bypass, for congenital heart disease, other than a service associated with a service to which item 11704, 11705, 11707, 11714, 18260, 33824, 38816, 38828 or 45503 applies (H) (Anaes.) (Assist.) </w:t>
            </w:r>
          </w:p>
          <w:p w14:paraId="66C23C0E" w14:textId="77777777" w:rsidR="00DD2E4B" w:rsidRPr="009F4207" w:rsidRDefault="00DD2E4B">
            <w:r w:rsidRPr="009F4207">
              <w:t>(See para TN.8.67 of explanatory notes to this Category)</w:t>
            </w:r>
          </w:p>
          <w:p w14:paraId="4486D242" w14:textId="77777777" w:rsidR="00DD2E4B" w:rsidRPr="009F4207" w:rsidRDefault="00DD2E4B">
            <w:pPr>
              <w:tabs>
                <w:tab w:val="left" w:pos="1701"/>
              </w:tabs>
            </w:pPr>
            <w:r w:rsidRPr="009F4207">
              <w:rPr>
                <w:b/>
                <w:sz w:val="20"/>
              </w:rPr>
              <w:t xml:space="preserve">Fee: </w:t>
            </w:r>
            <w:r w:rsidRPr="009F4207">
              <w:t>$2,114.50</w:t>
            </w:r>
            <w:r w:rsidRPr="009F4207">
              <w:tab/>
            </w:r>
            <w:r w:rsidRPr="009F4207">
              <w:rPr>
                <w:b/>
                <w:sz w:val="20"/>
              </w:rPr>
              <w:t xml:space="preserve">Benefit: </w:t>
            </w:r>
            <w:r w:rsidRPr="009F4207">
              <w:t>75% = $1585.90</w:t>
            </w:r>
          </w:p>
        </w:tc>
      </w:tr>
      <w:tr w:rsidR="00DD2E4B" w:rsidRPr="009F4207" w14:paraId="13B96E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5F25BF" w14:textId="77777777" w:rsidR="00DD2E4B" w:rsidRPr="009F4207" w:rsidRDefault="00DD2E4B">
            <w:pPr>
              <w:rPr>
                <w:b/>
              </w:rPr>
            </w:pPr>
            <w:r w:rsidRPr="009F4207">
              <w:rPr>
                <w:b/>
              </w:rPr>
              <w:t>Fee</w:t>
            </w:r>
          </w:p>
          <w:p w14:paraId="3E37F28C" w14:textId="77777777" w:rsidR="00DD2E4B" w:rsidRPr="009F4207" w:rsidRDefault="00DD2E4B">
            <w:r w:rsidRPr="009F4207">
              <w:t>38706</w:t>
            </w:r>
          </w:p>
        </w:tc>
        <w:tc>
          <w:tcPr>
            <w:tcW w:w="0" w:type="auto"/>
            <w:tcMar>
              <w:top w:w="38" w:type="dxa"/>
              <w:left w:w="38" w:type="dxa"/>
              <w:bottom w:w="38" w:type="dxa"/>
              <w:right w:w="38" w:type="dxa"/>
            </w:tcMar>
            <w:vAlign w:val="bottom"/>
          </w:tcPr>
          <w:p w14:paraId="0360AD65" w14:textId="77777777" w:rsidR="00DD2E4B" w:rsidRPr="009F4207" w:rsidRDefault="00DD2E4B">
            <w:pPr>
              <w:spacing w:after="200"/>
              <w:rPr>
                <w:sz w:val="20"/>
                <w:szCs w:val="20"/>
              </w:rPr>
            </w:pPr>
            <w:r w:rsidRPr="009F4207">
              <w:rPr>
                <w:sz w:val="20"/>
                <w:szCs w:val="20"/>
              </w:rPr>
              <w:t xml:space="preserve">Aorta, anastomosis or repair of, without cardiopulmonary bypass, for congenital heart disease, other than a service associated with a service to which item 11704, 11705, 11707, 11714, 18260, 33824, 38816, 38828 or 45503 applies (H) (Anaes.) (Assist.) </w:t>
            </w:r>
          </w:p>
          <w:p w14:paraId="2EE8A893" w14:textId="77777777" w:rsidR="00DD2E4B" w:rsidRPr="009F4207" w:rsidRDefault="00DD2E4B">
            <w:r w:rsidRPr="009F4207">
              <w:t>(See para TN.8.67 of explanatory notes to this Category)</w:t>
            </w:r>
          </w:p>
          <w:p w14:paraId="2E97E1AD" w14:textId="77777777" w:rsidR="00DD2E4B" w:rsidRPr="009F4207" w:rsidRDefault="00DD2E4B">
            <w:pPr>
              <w:tabs>
                <w:tab w:val="left" w:pos="1701"/>
              </w:tabs>
            </w:pPr>
            <w:r w:rsidRPr="009F4207">
              <w:rPr>
                <w:b/>
                <w:sz w:val="20"/>
              </w:rPr>
              <w:t xml:space="preserve">Fee: </w:t>
            </w:r>
            <w:r w:rsidRPr="009F4207">
              <w:t>$1,995.90</w:t>
            </w:r>
            <w:r w:rsidRPr="009F4207">
              <w:tab/>
            </w:r>
            <w:r w:rsidRPr="009F4207">
              <w:rPr>
                <w:b/>
                <w:sz w:val="20"/>
              </w:rPr>
              <w:t xml:space="preserve">Benefit: </w:t>
            </w:r>
            <w:r w:rsidRPr="009F4207">
              <w:t>75% = $1496.95</w:t>
            </w:r>
          </w:p>
        </w:tc>
      </w:tr>
      <w:tr w:rsidR="00DD2E4B" w:rsidRPr="009F4207" w14:paraId="7D3138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C7AD99" w14:textId="77777777" w:rsidR="00DD2E4B" w:rsidRPr="009F4207" w:rsidRDefault="00DD2E4B">
            <w:pPr>
              <w:rPr>
                <w:b/>
              </w:rPr>
            </w:pPr>
            <w:r w:rsidRPr="009F4207">
              <w:rPr>
                <w:b/>
              </w:rPr>
              <w:t>Fee</w:t>
            </w:r>
          </w:p>
          <w:p w14:paraId="465B9555" w14:textId="77777777" w:rsidR="00DD2E4B" w:rsidRPr="009F4207" w:rsidRDefault="00DD2E4B">
            <w:r w:rsidRPr="009F4207">
              <w:t>38709</w:t>
            </w:r>
          </w:p>
        </w:tc>
        <w:tc>
          <w:tcPr>
            <w:tcW w:w="0" w:type="auto"/>
            <w:tcMar>
              <w:top w:w="38" w:type="dxa"/>
              <w:left w:w="38" w:type="dxa"/>
              <w:bottom w:w="38" w:type="dxa"/>
              <w:right w:w="38" w:type="dxa"/>
            </w:tcMar>
            <w:vAlign w:val="bottom"/>
          </w:tcPr>
          <w:p w14:paraId="427CB40C" w14:textId="77777777" w:rsidR="00DD2E4B" w:rsidRPr="009F4207" w:rsidRDefault="00DD2E4B">
            <w:pPr>
              <w:spacing w:after="200"/>
              <w:rPr>
                <w:sz w:val="20"/>
                <w:szCs w:val="20"/>
              </w:rPr>
            </w:pPr>
            <w:r w:rsidRPr="009F4207">
              <w:rPr>
                <w:sz w:val="20"/>
                <w:szCs w:val="20"/>
              </w:rPr>
              <w:t xml:space="preserve">Anastomosis or repair of aorta, with cardiopulmonary bypass, for congenital heart disease, other than a service associated with a service to which item 11704, 11705, 11707, 11714, 18260, 33824, 38816, 38828 or 45503 applies (H) (Anaes.) (Assist.) </w:t>
            </w:r>
          </w:p>
          <w:p w14:paraId="451405DA" w14:textId="77777777" w:rsidR="00DD2E4B" w:rsidRPr="009F4207" w:rsidRDefault="00DD2E4B">
            <w:r w:rsidRPr="009F4207">
              <w:t>(See para TN.8.67 of explanatory notes to this Category)</w:t>
            </w:r>
          </w:p>
          <w:p w14:paraId="2C315FB4" w14:textId="77777777" w:rsidR="00DD2E4B" w:rsidRPr="009F4207" w:rsidRDefault="00DD2E4B">
            <w:pPr>
              <w:tabs>
                <w:tab w:val="left" w:pos="1701"/>
              </w:tabs>
            </w:pPr>
            <w:r w:rsidRPr="009F4207">
              <w:rPr>
                <w:b/>
                <w:sz w:val="20"/>
              </w:rPr>
              <w:t xml:space="preserve">Fee: </w:t>
            </w:r>
            <w:r w:rsidRPr="009F4207">
              <w:t>$2,352.95</w:t>
            </w:r>
            <w:r w:rsidRPr="009F4207">
              <w:tab/>
            </w:r>
            <w:r w:rsidRPr="009F4207">
              <w:rPr>
                <w:b/>
                <w:sz w:val="20"/>
              </w:rPr>
              <w:t xml:space="preserve">Benefit: </w:t>
            </w:r>
            <w:r w:rsidRPr="009F4207">
              <w:t>75% = $1764.75</w:t>
            </w:r>
          </w:p>
        </w:tc>
      </w:tr>
      <w:tr w:rsidR="00DD2E4B" w:rsidRPr="009F4207" w14:paraId="0930EB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481AD5" w14:textId="77777777" w:rsidR="00DD2E4B" w:rsidRPr="009F4207" w:rsidRDefault="00DD2E4B">
            <w:pPr>
              <w:rPr>
                <w:b/>
              </w:rPr>
            </w:pPr>
            <w:r w:rsidRPr="009F4207">
              <w:rPr>
                <w:b/>
              </w:rPr>
              <w:lastRenderedPageBreak/>
              <w:t>Fee</w:t>
            </w:r>
          </w:p>
          <w:p w14:paraId="3D3A5C15" w14:textId="77777777" w:rsidR="00DD2E4B" w:rsidRPr="009F4207" w:rsidRDefault="00DD2E4B">
            <w:r w:rsidRPr="009F4207">
              <w:t>38715</w:t>
            </w:r>
          </w:p>
        </w:tc>
        <w:tc>
          <w:tcPr>
            <w:tcW w:w="0" w:type="auto"/>
            <w:tcMar>
              <w:top w:w="38" w:type="dxa"/>
              <w:left w:w="38" w:type="dxa"/>
              <w:bottom w:w="38" w:type="dxa"/>
              <w:right w:w="38" w:type="dxa"/>
            </w:tcMar>
            <w:vAlign w:val="bottom"/>
          </w:tcPr>
          <w:p w14:paraId="02EB7164" w14:textId="77777777" w:rsidR="00DD2E4B" w:rsidRPr="009F4207" w:rsidRDefault="00DD2E4B">
            <w:pPr>
              <w:spacing w:after="200"/>
              <w:rPr>
                <w:sz w:val="20"/>
                <w:szCs w:val="20"/>
              </w:rPr>
            </w:pPr>
            <w:r w:rsidRPr="009F4207">
              <w:rPr>
                <w:sz w:val="20"/>
                <w:szCs w:val="20"/>
              </w:rPr>
              <w:t xml:space="preserve">Main Pulmonary Artery, banding, debanding or repair of, without cardiopulmonary bypass, for congenital heart disease, other than a service associated with a service to which item 11704, 11705, 11707, 11714, 18260, 33824, 38816, 38828 or 45503 applies (H) (Anaes.) (Assist.) </w:t>
            </w:r>
          </w:p>
          <w:p w14:paraId="1D69C20D" w14:textId="77777777" w:rsidR="00DD2E4B" w:rsidRPr="009F4207" w:rsidRDefault="00DD2E4B">
            <w:r w:rsidRPr="009F4207">
              <w:t>(See para TN.8.67 of explanatory notes to this Category)</w:t>
            </w:r>
          </w:p>
          <w:p w14:paraId="7D463374" w14:textId="77777777" w:rsidR="00DD2E4B" w:rsidRPr="009F4207" w:rsidRDefault="00DD2E4B">
            <w:pPr>
              <w:tabs>
                <w:tab w:val="left" w:pos="1701"/>
              </w:tabs>
            </w:pPr>
            <w:r w:rsidRPr="009F4207">
              <w:rPr>
                <w:b/>
                <w:sz w:val="20"/>
              </w:rPr>
              <w:t xml:space="preserve">Fee: </w:t>
            </w:r>
            <w:r w:rsidRPr="009F4207">
              <w:t>$1,868.80</w:t>
            </w:r>
            <w:r w:rsidRPr="009F4207">
              <w:tab/>
            </w:r>
            <w:r w:rsidRPr="009F4207">
              <w:rPr>
                <w:b/>
                <w:sz w:val="20"/>
              </w:rPr>
              <w:t xml:space="preserve">Benefit: </w:t>
            </w:r>
            <w:r w:rsidRPr="009F4207">
              <w:t>75% = $1401.60</w:t>
            </w:r>
          </w:p>
        </w:tc>
      </w:tr>
      <w:tr w:rsidR="00DD2E4B" w:rsidRPr="009F4207" w14:paraId="0E8C1D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D94244" w14:textId="77777777" w:rsidR="00DD2E4B" w:rsidRPr="009F4207" w:rsidRDefault="00DD2E4B">
            <w:pPr>
              <w:rPr>
                <w:b/>
              </w:rPr>
            </w:pPr>
            <w:r w:rsidRPr="009F4207">
              <w:rPr>
                <w:b/>
              </w:rPr>
              <w:t>Fee</w:t>
            </w:r>
          </w:p>
          <w:p w14:paraId="0DCFF4E3" w14:textId="77777777" w:rsidR="00DD2E4B" w:rsidRPr="009F4207" w:rsidRDefault="00DD2E4B">
            <w:r w:rsidRPr="009F4207">
              <w:t>38718</w:t>
            </w:r>
          </w:p>
        </w:tc>
        <w:tc>
          <w:tcPr>
            <w:tcW w:w="0" w:type="auto"/>
            <w:tcMar>
              <w:top w:w="38" w:type="dxa"/>
              <w:left w:w="38" w:type="dxa"/>
              <w:bottom w:w="38" w:type="dxa"/>
              <w:right w:w="38" w:type="dxa"/>
            </w:tcMar>
            <w:vAlign w:val="bottom"/>
          </w:tcPr>
          <w:p w14:paraId="7DF25532" w14:textId="77777777" w:rsidR="00DD2E4B" w:rsidRPr="009F4207" w:rsidRDefault="00DD2E4B">
            <w:pPr>
              <w:spacing w:after="200"/>
              <w:rPr>
                <w:sz w:val="20"/>
                <w:szCs w:val="20"/>
              </w:rPr>
            </w:pPr>
            <w:r w:rsidRPr="009F4207">
              <w:rPr>
                <w:sz w:val="20"/>
                <w:szCs w:val="20"/>
              </w:rPr>
              <w:t xml:space="preserve">Banding, debanding or repair of main pulmonary artery, with cardiopulmonary bypass, for congenital heart disease, other than a service associated with a service to which item 11704, 11705, 11707, 11714, 18260, 33824, 38816, 38828 or 45503 applies (H) (Anaes.) (Assist.) </w:t>
            </w:r>
          </w:p>
          <w:p w14:paraId="54BB49DC" w14:textId="77777777" w:rsidR="00DD2E4B" w:rsidRPr="009F4207" w:rsidRDefault="00DD2E4B">
            <w:r w:rsidRPr="009F4207">
              <w:t>(See para TN.8.67 of explanatory notes to this Category)</w:t>
            </w:r>
          </w:p>
          <w:p w14:paraId="300D6FF0" w14:textId="77777777" w:rsidR="00DD2E4B" w:rsidRPr="009F4207" w:rsidRDefault="00DD2E4B">
            <w:pPr>
              <w:tabs>
                <w:tab w:val="left" w:pos="1701"/>
              </w:tabs>
            </w:pPr>
            <w:r w:rsidRPr="009F4207">
              <w:rPr>
                <w:b/>
                <w:sz w:val="20"/>
              </w:rPr>
              <w:t xml:space="preserve">Fee: </w:t>
            </w:r>
            <w:r w:rsidRPr="009F4207">
              <w:t>$2,363.80</w:t>
            </w:r>
            <w:r w:rsidRPr="009F4207">
              <w:tab/>
            </w:r>
            <w:r w:rsidRPr="009F4207">
              <w:rPr>
                <w:b/>
                <w:sz w:val="20"/>
              </w:rPr>
              <w:t xml:space="preserve">Benefit: </w:t>
            </w:r>
            <w:r w:rsidRPr="009F4207">
              <w:t>75% = $1772.85</w:t>
            </w:r>
          </w:p>
        </w:tc>
      </w:tr>
      <w:tr w:rsidR="00DD2E4B" w:rsidRPr="009F4207" w14:paraId="09E72E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439E3E" w14:textId="77777777" w:rsidR="00DD2E4B" w:rsidRPr="009F4207" w:rsidRDefault="00DD2E4B">
            <w:pPr>
              <w:rPr>
                <w:b/>
              </w:rPr>
            </w:pPr>
            <w:r w:rsidRPr="009F4207">
              <w:rPr>
                <w:b/>
              </w:rPr>
              <w:t>Fee</w:t>
            </w:r>
          </w:p>
          <w:p w14:paraId="2D1A898A" w14:textId="77777777" w:rsidR="00DD2E4B" w:rsidRPr="009F4207" w:rsidRDefault="00DD2E4B">
            <w:r w:rsidRPr="009F4207">
              <w:t>38721</w:t>
            </w:r>
          </w:p>
        </w:tc>
        <w:tc>
          <w:tcPr>
            <w:tcW w:w="0" w:type="auto"/>
            <w:tcMar>
              <w:top w:w="38" w:type="dxa"/>
              <w:left w:w="38" w:type="dxa"/>
              <w:bottom w:w="38" w:type="dxa"/>
              <w:right w:w="38" w:type="dxa"/>
            </w:tcMar>
            <w:vAlign w:val="bottom"/>
          </w:tcPr>
          <w:p w14:paraId="6E1B44E1" w14:textId="77777777" w:rsidR="00DD2E4B" w:rsidRPr="009F4207" w:rsidRDefault="00DD2E4B">
            <w:pPr>
              <w:spacing w:after="200"/>
              <w:rPr>
                <w:sz w:val="20"/>
                <w:szCs w:val="20"/>
              </w:rPr>
            </w:pPr>
            <w:r w:rsidRPr="009F4207">
              <w:rPr>
                <w:sz w:val="20"/>
                <w:szCs w:val="20"/>
              </w:rPr>
              <w:t xml:space="preserve">Vena Cava, anastomosis or repair of, without cardiopulmonary bypass, for congenital heart disease, other than a service associated with a service to which item 11704, 11705, 11707, 11714, 18260, 33824, 38816, 38828 or 45503 applies (H) (Anaes.) (Assist.) </w:t>
            </w:r>
          </w:p>
          <w:p w14:paraId="272E4C19" w14:textId="77777777" w:rsidR="00DD2E4B" w:rsidRPr="009F4207" w:rsidRDefault="00DD2E4B">
            <w:r w:rsidRPr="009F4207">
              <w:t>(See para TN.8.67 of explanatory notes to this Category)</w:t>
            </w:r>
          </w:p>
          <w:p w14:paraId="362A2556" w14:textId="77777777" w:rsidR="00DD2E4B" w:rsidRPr="009F4207" w:rsidRDefault="00DD2E4B">
            <w:pPr>
              <w:tabs>
                <w:tab w:val="left" w:pos="1701"/>
              </w:tabs>
            </w:pPr>
            <w:r w:rsidRPr="009F4207">
              <w:rPr>
                <w:b/>
                <w:sz w:val="20"/>
              </w:rPr>
              <w:t xml:space="preserve">Fee: </w:t>
            </w:r>
            <w:r w:rsidRPr="009F4207">
              <w:t>$1,638.30</w:t>
            </w:r>
            <w:r w:rsidRPr="009F4207">
              <w:tab/>
            </w:r>
            <w:r w:rsidRPr="009F4207">
              <w:rPr>
                <w:b/>
                <w:sz w:val="20"/>
              </w:rPr>
              <w:t xml:space="preserve">Benefit: </w:t>
            </w:r>
            <w:r w:rsidRPr="009F4207">
              <w:t>75% = $1228.75</w:t>
            </w:r>
          </w:p>
        </w:tc>
      </w:tr>
      <w:tr w:rsidR="00DD2E4B" w:rsidRPr="009F4207" w14:paraId="16FED8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E84CEB" w14:textId="77777777" w:rsidR="00DD2E4B" w:rsidRPr="009F4207" w:rsidRDefault="00DD2E4B">
            <w:pPr>
              <w:rPr>
                <w:b/>
              </w:rPr>
            </w:pPr>
            <w:r w:rsidRPr="009F4207">
              <w:rPr>
                <w:b/>
              </w:rPr>
              <w:t>Fee</w:t>
            </w:r>
          </w:p>
          <w:p w14:paraId="5EDB7A08" w14:textId="77777777" w:rsidR="00DD2E4B" w:rsidRPr="009F4207" w:rsidRDefault="00DD2E4B">
            <w:r w:rsidRPr="009F4207">
              <w:t>38724</w:t>
            </w:r>
          </w:p>
        </w:tc>
        <w:tc>
          <w:tcPr>
            <w:tcW w:w="0" w:type="auto"/>
            <w:tcMar>
              <w:top w:w="38" w:type="dxa"/>
              <w:left w:w="38" w:type="dxa"/>
              <w:bottom w:w="38" w:type="dxa"/>
              <w:right w:w="38" w:type="dxa"/>
            </w:tcMar>
            <w:vAlign w:val="bottom"/>
          </w:tcPr>
          <w:p w14:paraId="24E57A9F" w14:textId="77777777" w:rsidR="00DD2E4B" w:rsidRPr="009F4207" w:rsidRDefault="00DD2E4B">
            <w:pPr>
              <w:spacing w:after="200"/>
              <w:rPr>
                <w:sz w:val="20"/>
                <w:szCs w:val="20"/>
              </w:rPr>
            </w:pPr>
            <w:r w:rsidRPr="009F4207">
              <w:rPr>
                <w:sz w:val="20"/>
                <w:szCs w:val="20"/>
              </w:rPr>
              <w:t xml:space="preserve">Vena cava, anastomosis or repair of, with cardiopulmonary bypass, for congenital heart disease, other than a service associated with a service to which item 11704, 11705, 11707, 11714, 18260, 33824, 38816, 38828 or 45503 applies (H) (Anaes.) (Assist.) </w:t>
            </w:r>
          </w:p>
          <w:p w14:paraId="129DE6F4" w14:textId="77777777" w:rsidR="00DD2E4B" w:rsidRPr="009F4207" w:rsidRDefault="00DD2E4B">
            <w:r w:rsidRPr="009F4207">
              <w:t>(See para TN.8.67 of explanatory notes to this Category)</w:t>
            </w:r>
          </w:p>
          <w:p w14:paraId="4EB1D32A" w14:textId="77777777" w:rsidR="00DD2E4B" w:rsidRPr="009F4207" w:rsidRDefault="00DD2E4B">
            <w:pPr>
              <w:tabs>
                <w:tab w:val="left" w:pos="1701"/>
              </w:tabs>
            </w:pPr>
            <w:r w:rsidRPr="009F4207">
              <w:rPr>
                <w:b/>
                <w:sz w:val="20"/>
              </w:rPr>
              <w:t xml:space="preserve">Fee: </w:t>
            </w:r>
            <w:r w:rsidRPr="009F4207">
              <w:t>$2,383.65</w:t>
            </w:r>
            <w:r w:rsidRPr="009F4207">
              <w:tab/>
            </w:r>
            <w:r w:rsidRPr="009F4207">
              <w:rPr>
                <w:b/>
                <w:sz w:val="20"/>
              </w:rPr>
              <w:t xml:space="preserve">Benefit: </w:t>
            </w:r>
            <w:r w:rsidRPr="009F4207">
              <w:t>75% = $1787.75</w:t>
            </w:r>
          </w:p>
        </w:tc>
      </w:tr>
      <w:tr w:rsidR="00DD2E4B" w:rsidRPr="009F4207" w14:paraId="263920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CE76E6" w14:textId="77777777" w:rsidR="00DD2E4B" w:rsidRPr="009F4207" w:rsidRDefault="00DD2E4B">
            <w:pPr>
              <w:rPr>
                <w:b/>
              </w:rPr>
            </w:pPr>
            <w:r w:rsidRPr="009F4207">
              <w:rPr>
                <w:b/>
              </w:rPr>
              <w:t>Fee</w:t>
            </w:r>
          </w:p>
          <w:p w14:paraId="10B42907" w14:textId="77777777" w:rsidR="00DD2E4B" w:rsidRPr="009F4207" w:rsidRDefault="00DD2E4B">
            <w:r w:rsidRPr="009F4207">
              <w:t>38727</w:t>
            </w:r>
          </w:p>
        </w:tc>
        <w:tc>
          <w:tcPr>
            <w:tcW w:w="0" w:type="auto"/>
            <w:tcMar>
              <w:top w:w="38" w:type="dxa"/>
              <w:left w:w="38" w:type="dxa"/>
              <w:bottom w:w="38" w:type="dxa"/>
              <w:right w:w="38" w:type="dxa"/>
            </w:tcMar>
            <w:vAlign w:val="bottom"/>
          </w:tcPr>
          <w:p w14:paraId="6A96B25B" w14:textId="77777777" w:rsidR="00DD2E4B" w:rsidRPr="009F4207" w:rsidRDefault="00DD2E4B">
            <w:pPr>
              <w:spacing w:after="200"/>
              <w:rPr>
                <w:sz w:val="20"/>
                <w:szCs w:val="20"/>
              </w:rPr>
            </w:pPr>
            <w:r w:rsidRPr="009F4207">
              <w:rPr>
                <w:sz w:val="20"/>
                <w:szCs w:val="20"/>
              </w:rPr>
              <w:t xml:space="preserve">Anastomosis or repair of intrathoracic vessels, without cardiopulmonary bypass, performed as a primary procedure, other than a service to which item 11704, 11705, 11707, 11714, 18260, 33824, 38700, 38703, 38706, 38709, 38715, 38718, 38721, 38724, 38816, 38828 or 45503 applies (H) (Anaes.) (Assist.) </w:t>
            </w:r>
          </w:p>
          <w:p w14:paraId="32452B78" w14:textId="77777777" w:rsidR="00DD2E4B" w:rsidRPr="009F4207" w:rsidRDefault="00DD2E4B">
            <w:r w:rsidRPr="009F4207">
              <w:t>(See para TN.8.67 of explanatory notes to this Category)</w:t>
            </w:r>
          </w:p>
          <w:p w14:paraId="22A16F57" w14:textId="77777777" w:rsidR="00DD2E4B" w:rsidRPr="009F4207" w:rsidRDefault="00DD2E4B">
            <w:pPr>
              <w:tabs>
                <w:tab w:val="left" w:pos="1701"/>
              </w:tabs>
            </w:pPr>
            <w:r w:rsidRPr="009F4207">
              <w:rPr>
                <w:b/>
                <w:sz w:val="20"/>
              </w:rPr>
              <w:t xml:space="preserve">Fee: </w:t>
            </w:r>
            <w:r w:rsidRPr="009F4207">
              <w:t>$1,638.30</w:t>
            </w:r>
            <w:r w:rsidRPr="009F4207">
              <w:tab/>
            </w:r>
            <w:r w:rsidRPr="009F4207">
              <w:rPr>
                <w:b/>
                <w:sz w:val="20"/>
              </w:rPr>
              <w:t xml:space="preserve">Benefit: </w:t>
            </w:r>
            <w:r w:rsidRPr="009F4207">
              <w:t>75% = $1228.75</w:t>
            </w:r>
          </w:p>
        </w:tc>
      </w:tr>
      <w:tr w:rsidR="00DD2E4B" w:rsidRPr="009F4207" w14:paraId="00B976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ABCA75" w14:textId="77777777" w:rsidR="00DD2E4B" w:rsidRPr="009F4207" w:rsidRDefault="00DD2E4B">
            <w:pPr>
              <w:rPr>
                <w:b/>
              </w:rPr>
            </w:pPr>
            <w:r w:rsidRPr="009F4207">
              <w:rPr>
                <w:b/>
              </w:rPr>
              <w:t>Fee</w:t>
            </w:r>
          </w:p>
          <w:p w14:paraId="7182EBFA" w14:textId="77777777" w:rsidR="00DD2E4B" w:rsidRPr="009F4207" w:rsidRDefault="00DD2E4B">
            <w:r w:rsidRPr="009F4207">
              <w:t>38730</w:t>
            </w:r>
          </w:p>
        </w:tc>
        <w:tc>
          <w:tcPr>
            <w:tcW w:w="0" w:type="auto"/>
            <w:tcMar>
              <w:top w:w="38" w:type="dxa"/>
              <w:left w:w="38" w:type="dxa"/>
              <w:bottom w:w="38" w:type="dxa"/>
              <w:right w:w="38" w:type="dxa"/>
            </w:tcMar>
            <w:vAlign w:val="bottom"/>
          </w:tcPr>
          <w:p w14:paraId="46A3D13A" w14:textId="77777777" w:rsidR="00DD2E4B" w:rsidRPr="009F4207" w:rsidRDefault="00DD2E4B">
            <w:pPr>
              <w:spacing w:after="200"/>
              <w:rPr>
                <w:sz w:val="20"/>
                <w:szCs w:val="20"/>
              </w:rPr>
            </w:pPr>
            <w:r w:rsidRPr="009F4207">
              <w:rPr>
                <w:sz w:val="20"/>
                <w:szCs w:val="20"/>
              </w:rPr>
              <w:t xml:space="preserve">Anastomosis or repair of intrathoracic vessels, with cardiopulmonary bypass, performed as a primary procedure, other than a service to which item 11704, 11705, 11707, 11714, 18260, 33824, 38700, 38703, 38706, 38709, 38715, 38718, 38721, 38724, 38816, 38828 or 45503 applies (H) (Anaes.) (Assist.) </w:t>
            </w:r>
          </w:p>
          <w:p w14:paraId="159E7E35" w14:textId="77777777" w:rsidR="00DD2E4B" w:rsidRPr="009F4207" w:rsidRDefault="00DD2E4B">
            <w:r w:rsidRPr="009F4207">
              <w:t>(See para TN.8.67 of explanatory notes to this Category)</w:t>
            </w:r>
          </w:p>
          <w:p w14:paraId="7C5C6C73" w14:textId="77777777" w:rsidR="00DD2E4B" w:rsidRPr="009F4207" w:rsidRDefault="00DD2E4B">
            <w:pPr>
              <w:tabs>
                <w:tab w:val="left" w:pos="1701"/>
              </w:tabs>
            </w:pPr>
            <w:r w:rsidRPr="009F4207">
              <w:rPr>
                <w:b/>
                <w:sz w:val="20"/>
              </w:rPr>
              <w:t xml:space="preserve">Fee: </w:t>
            </w:r>
            <w:r w:rsidRPr="009F4207">
              <w:t>$2,337.80</w:t>
            </w:r>
            <w:r w:rsidRPr="009F4207">
              <w:tab/>
            </w:r>
            <w:r w:rsidRPr="009F4207">
              <w:rPr>
                <w:b/>
                <w:sz w:val="20"/>
              </w:rPr>
              <w:t xml:space="preserve">Benefit: </w:t>
            </w:r>
            <w:r w:rsidRPr="009F4207">
              <w:t>75% = $1753.35</w:t>
            </w:r>
          </w:p>
        </w:tc>
      </w:tr>
      <w:tr w:rsidR="00DD2E4B" w:rsidRPr="009F4207" w14:paraId="625F5E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08EC42" w14:textId="77777777" w:rsidR="00DD2E4B" w:rsidRPr="009F4207" w:rsidRDefault="00DD2E4B">
            <w:pPr>
              <w:rPr>
                <w:b/>
              </w:rPr>
            </w:pPr>
            <w:r w:rsidRPr="009F4207">
              <w:rPr>
                <w:b/>
              </w:rPr>
              <w:t>Fee</w:t>
            </w:r>
          </w:p>
          <w:p w14:paraId="7F5C7DC9" w14:textId="77777777" w:rsidR="00DD2E4B" w:rsidRPr="009F4207" w:rsidRDefault="00DD2E4B">
            <w:r w:rsidRPr="009F4207">
              <w:t>38733</w:t>
            </w:r>
          </w:p>
        </w:tc>
        <w:tc>
          <w:tcPr>
            <w:tcW w:w="0" w:type="auto"/>
            <w:tcMar>
              <w:top w:w="38" w:type="dxa"/>
              <w:left w:w="38" w:type="dxa"/>
              <w:bottom w:w="38" w:type="dxa"/>
              <w:right w:w="38" w:type="dxa"/>
            </w:tcMar>
            <w:vAlign w:val="bottom"/>
          </w:tcPr>
          <w:p w14:paraId="1A527D36" w14:textId="77777777" w:rsidR="00DD2E4B" w:rsidRPr="009F4207" w:rsidRDefault="00DD2E4B">
            <w:pPr>
              <w:spacing w:after="200"/>
              <w:rPr>
                <w:sz w:val="20"/>
                <w:szCs w:val="20"/>
              </w:rPr>
            </w:pPr>
            <w:r w:rsidRPr="009F4207">
              <w:rPr>
                <w:sz w:val="20"/>
                <w:szCs w:val="20"/>
              </w:rPr>
              <w:t xml:space="preserve">Systemic pulmonary or Cavo-pulmonary shunt, creation of, without cardiopulmonary bypass, for congenital heart disease, other than a service associated with a service to which item 11704, 11705, 11707, 11714, 18260, 33824, 38816, 38828 or 45503 applies (H) (Anaes.) (Assist.) </w:t>
            </w:r>
          </w:p>
          <w:p w14:paraId="699A3763" w14:textId="77777777" w:rsidR="00DD2E4B" w:rsidRPr="009F4207" w:rsidRDefault="00DD2E4B">
            <w:r w:rsidRPr="009F4207">
              <w:t>(See para TN.8.67 of explanatory notes to this Category)</w:t>
            </w:r>
          </w:p>
          <w:p w14:paraId="5C4BC8B3" w14:textId="77777777" w:rsidR="00DD2E4B" w:rsidRPr="009F4207" w:rsidRDefault="00DD2E4B">
            <w:pPr>
              <w:tabs>
                <w:tab w:val="left" w:pos="1701"/>
              </w:tabs>
            </w:pPr>
            <w:r w:rsidRPr="009F4207">
              <w:rPr>
                <w:b/>
                <w:sz w:val="20"/>
              </w:rPr>
              <w:t xml:space="preserve">Fee: </w:t>
            </w:r>
            <w:r w:rsidRPr="009F4207">
              <w:t>$1,638.30</w:t>
            </w:r>
            <w:r w:rsidRPr="009F4207">
              <w:tab/>
            </w:r>
            <w:r w:rsidRPr="009F4207">
              <w:rPr>
                <w:b/>
                <w:sz w:val="20"/>
              </w:rPr>
              <w:t xml:space="preserve">Benefit: </w:t>
            </w:r>
            <w:r w:rsidRPr="009F4207">
              <w:t>75% = $1228.75</w:t>
            </w:r>
          </w:p>
        </w:tc>
      </w:tr>
      <w:tr w:rsidR="00DD2E4B" w:rsidRPr="009F4207" w14:paraId="2B9596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C8C8FD" w14:textId="77777777" w:rsidR="00DD2E4B" w:rsidRPr="009F4207" w:rsidRDefault="00DD2E4B">
            <w:pPr>
              <w:rPr>
                <w:b/>
              </w:rPr>
            </w:pPr>
            <w:r w:rsidRPr="009F4207">
              <w:rPr>
                <w:b/>
              </w:rPr>
              <w:t>Fee</w:t>
            </w:r>
          </w:p>
          <w:p w14:paraId="54D38287" w14:textId="77777777" w:rsidR="00DD2E4B" w:rsidRPr="009F4207" w:rsidRDefault="00DD2E4B">
            <w:r w:rsidRPr="009F4207">
              <w:t>38736</w:t>
            </w:r>
          </w:p>
        </w:tc>
        <w:tc>
          <w:tcPr>
            <w:tcW w:w="0" w:type="auto"/>
            <w:tcMar>
              <w:top w:w="38" w:type="dxa"/>
              <w:left w:w="38" w:type="dxa"/>
              <w:bottom w:w="38" w:type="dxa"/>
              <w:right w:w="38" w:type="dxa"/>
            </w:tcMar>
            <w:vAlign w:val="bottom"/>
          </w:tcPr>
          <w:p w14:paraId="51434F2E" w14:textId="77777777" w:rsidR="00DD2E4B" w:rsidRPr="009F4207" w:rsidRDefault="00DD2E4B">
            <w:pPr>
              <w:spacing w:after="200"/>
              <w:rPr>
                <w:sz w:val="20"/>
                <w:szCs w:val="20"/>
              </w:rPr>
            </w:pPr>
            <w:r w:rsidRPr="009F4207">
              <w:rPr>
                <w:sz w:val="20"/>
                <w:szCs w:val="20"/>
              </w:rPr>
              <w:t xml:space="preserve">Systemic pulmonary or Cavo-pulmonary shunt, creation of, with cardiopulmonary bypass, for congenital heart disease, other than a service associated with a service to which item 11704, 11705, 11707, 11714, 18260, 33824, 38816, 38828 or 45503 applies (H) (Anaes.) (Assist.) </w:t>
            </w:r>
          </w:p>
          <w:p w14:paraId="1E418542" w14:textId="77777777" w:rsidR="00DD2E4B" w:rsidRPr="009F4207" w:rsidRDefault="00DD2E4B">
            <w:r w:rsidRPr="009F4207">
              <w:t>(See para TN.8.67 of explanatory notes to this Category)</w:t>
            </w:r>
          </w:p>
          <w:p w14:paraId="52A1FDE2" w14:textId="77777777" w:rsidR="00DD2E4B" w:rsidRPr="009F4207" w:rsidRDefault="00DD2E4B">
            <w:pPr>
              <w:tabs>
                <w:tab w:val="left" w:pos="1701"/>
              </w:tabs>
            </w:pPr>
            <w:r w:rsidRPr="009F4207">
              <w:rPr>
                <w:b/>
                <w:sz w:val="20"/>
              </w:rPr>
              <w:t xml:space="preserve">Fee: </w:t>
            </w:r>
            <w:r w:rsidRPr="009F4207">
              <w:t>$2,337.80</w:t>
            </w:r>
            <w:r w:rsidRPr="009F4207">
              <w:tab/>
            </w:r>
            <w:r w:rsidRPr="009F4207">
              <w:rPr>
                <w:b/>
                <w:sz w:val="20"/>
              </w:rPr>
              <w:t xml:space="preserve">Benefit: </w:t>
            </w:r>
            <w:r w:rsidRPr="009F4207">
              <w:t>75% = $1753.35</w:t>
            </w:r>
          </w:p>
        </w:tc>
      </w:tr>
      <w:tr w:rsidR="00DD2E4B" w:rsidRPr="009F4207" w14:paraId="41773A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C800AF" w14:textId="77777777" w:rsidR="00DD2E4B" w:rsidRPr="009F4207" w:rsidRDefault="00DD2E4B">
            <w:pPr>
              <w:rPr>
                <w:b/>
              </w:rPr>
            </w:pPr>
            <w:r w:rsidRPr="009F4207">
              <w:rPr>
                <w:b/>
              </w:rPr>
              <w:lastRenderedPageBreak/>
              <w:t>Fee</w:t>
            </w:r>
          </w:p>
          <w:p w14:paraId="27CEFFDC" w14:textId="77777777" w:rsidR="00DD2E4B" w:rsidRPr="009F4207" w:rsidRDefault="00DD2E4B">
            <w:r w:rsidRPr="009F4207">
              <w:t>38739</w:t>
            </w:r>
          </w:p>
        </w:tc>
        <w:tc>
          <w:tcPr>
            <w:tcW w:w="0" w:type="auto"/>
            <w:tcMar>
              <w:top w:w="38" w:type="dxa"/>
              <w:left w:w="38" w:type="dxa"/>
              <w:bottom w:w="38" w:type="dxa"/>
              <w:right w:w="38" w:type="dxa"/>
            </w:tcMar>
            <w:vAlign w:val="bottom"/>
          </w:tcPr>
          <w:p w14:paraId="4B3A5CEF" w14:textId="77777777" w:rsidR="00DD2E4B" w:rsidRPr="009F4207" w:rsidRDefault="00DD2E4B">
            <w:pPr>
              <w:spacing w:after="200"/>
              <w:rPr>
                <w:sz w:val="20"/>
                <w:szCs w:val="20"/>
              </w:rPr>
            </w:pPr>
            <w:r w:rsidRPr="009F4207">
              <w:rPr>
                <w:sz w:val="20"/>
                <w:szCs w:val="20"/>
              </w:rPr>
              <w:t xml:space="preserve">Atrial septectomy, with or without cardiopulmonary bypass, for congenital heart disease, other than a service associated with a service to which item 11704, 11705, 11707, 11714, 18260, 33824, 38816, 38828 or 45503 applies (H) (Anaes.) (Assist.) </w:t>
            </w:r>
          </w:p>
          <w:p w14:paraId="190C17A4" w14:textId="77777777" w:rsidR="00DD2E4B" w:rsidRPr="009F4207" w:rsidRDefault="00DD2E4B">
            <w:r w:rsidRPr="009F4207">
              <w:t>(See para TN.8.67 of explanatory notes to this Category)</w:t>
            </w:r>
          </w:p>
          <w:p w14:paraId="7FF3A7BF" w14:textId="77777777" w:rsidR="00DD2E4B" w:rsidRPr="009F4207" w:rsidRDefault="00DD2E4B">
            <w:pPr>
              <w:tabs>
                <w:tab w:val="left" w:pos="1701"/>
              </w:tabs>
            </w:pPr>
            <w:r w:rsidRPr="009F4207">
              <w:rPr>
                <w:b/>
                <w:sz w:val="20"/>
              </w:rPr>
              <w:t xml:space="preserve">Fee: </w:t>
            </w:r>
            <w:r w:rsidRPr="009F4207">
              <w:t>$2,143.65</w:t>
            </w:r>
            <w:r w:rsidRPr="009F4207">
              <w:tab/>
            </w:r>
            <w:r w:rsidRPr="009F4207">
              <w:rPr>
                <w:b/>
                <w:sz w:val="20"/>
              </w:rPr>
              <w:t xml:space="preserve">Benefit: </w:t>
            </w:r>
            <w:r w:rsidRPr="009F4207">
              <w:t>75% = $1607.75</w:t>
            </w:r>
          </w:p>
        </w:tc>
      </w:tr>
      <w:tr w:rsidR="00DD2E4B" w:rsidRPr="009F4207" w14:paraId="2662A6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1C8FB6" w14:textId="77777777" w:rsidR="00DD2E4B" w:rsidRPr="009F4207" w:rsidRDefault="00DD2E4B">
            <w:pPr>
              <w:rPr>
                <w:b/>
              </w:rPr>
            </w:pPr>
            <w:r w:rsidRPr="009F4207">
              <w:rPr>
                <w:b/>
              </w:rPr>
              <w:t>Fee</w:t>
            </w:r>
          </w:p>
          <w:p w14:paraId="60C1E506" w14:textId="77777777" w:rsidR="00DD2E4B" w:rsidRPr="009F4207" w:rsidRDefault="00DD2E4B">
            <w:r w:rsidRPr="009F4207">
              <w:t>38742</w:t>
            </w:r>
          </w:p>
        </w:tc>
        <w:tc>
          <w:tcPr>
            <w:tcW w:w="0" w:type="auto"/>
            <w:tcMar>
              <w:top w:w="38" w:type="dxa"/>
              <w:left w:w="38" w:type="dxa"/>
              <w:bottom w:w="38" w:type="dxa"/>
              <w:right w:w="38" w:type="dxa"/>
            </w:tcMar>
            <w:vAlign w:val="bottom"/>
          </w:tcPr>
          <w:p w14:paraId="097C01F5" w14:textId="77777777" w:rsidR="00DD2E4B" w:rsidRPr="009F4207" w:rsidRDefault="00DD2E4B">
            <w:pPr>
              <w:spacing w:after="200"/>
              <w:rPr>
                <w:sz w:val="20"/>
                <w:szCs w:val="20"/>
              </w:rPr>
            </w:pPr>
            <w:r w:rsidRPr="009F4207">
              <w:rPr>
                <w:sz w:val="20"/>
                <w:szCs w:val="20"/>
              </w:rPr>
              <w:t xml:space="preserve">Atrial septal defect, closure by open exposure and direct suture or patch, for congenital heart disease in a patient with documented evidence of right heart overload or paradoxical embolism, other than a service associated with a service to which item 11704, 11705, 11707, 11714, 18260, 33824, 38816, 38828 or 45503 applies (H) (Anaes.) (Assist.) </w:t>
            </w:r>
          </w:p>
          <w:p w14:paraId="7563C142" w14:textId="77777777" w:rsidR="00DD2E4B" w:rsidRPr="009F4207" w:rsidRDefault="00DD2E4B">
            <w:r w:rsidRPr="009F4207">
              <w:t>(See para TN.8.67, TN.8.210 of explanatory notes to this Category)</w:t>
            </w:r>
          </w:p>
          <w:p w14:paraId="0EF9F618" w14:textId="77777777" w:rsidR="00DD2E4B" w:rsidRPr="009F4207" w:rsidRDefault="00DD2E4B">
            <w:pPr>
              <w:tabs>
                <w:tab w:val="left" w:pos="1701"/>
              </w:tabs>
            </w:pPr>
            <w:r w:rsidRPr="009F4207">
              <w:rPr>
                <w:b/>
                <w:sz w:val="20"/>
              </w:rPr>
              <w:t xml:space="preserve">Fee: </w:t>
            </w:r>
            <w:r w:rsidRPr="009F4207">
              <w:t>$2,107.35</w:t>
            </w:r>
            <w:r w:rsidRPr="009F4207">
              <w:tab/>
            </w:r>
            <w:r w:rsidRPr="009F4207">
              <w:rPr>
                <w:b/>
                <w:sz w:val="20"/>
              </w:rPr>
              <w:t xml:space="preserve">Benefit: </w:t>
            </w:r>
            <w:r w:rsidRPr="009F4207">
              <w:t>75% = $1580.55</w:t>
            </w:r>
          </w:p>
        </w:tc>
      </w:tr>
      <w:tr w:rsidR="00DD2E4B" w:rsidRPr="009F4207" w14:paraId="45D43F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9E180B" w14:textId="77777777" w:rsidR="00DD2E4B" w:rsidRPr="009F4207" w:rsidRDefault="00DD2E4B">
            <w:pPr>
              <w:rPr>
                <w:b/>
              </w:rPr>
            </w:pPr>
            <w:r w:rsidRPr="009F4207">
              <w:rPr>
                <w:b/>
              </w:rPr>
              <w:t>Fee</w:t>
            </w:r>
          </w:p>
          <w:p w14:paraId="190D3D62" w14:textId="77777777" w:rsidR="00DD2E4B" w:rsidRPr="009F4207" w:rsidRDefault="00DD2E4B">
            <w:r w:rsidRPr="009F4207">
              <w:t>38745</w:t>
            </w:r>
          </w:p>
        </w:tc>
        <w:tc>
          <w:tcPr>
            <w:tcW w:w="0" w:type="auto"/>
            <w:tcMar>
              <w:top w:w="38" w:type="dxa"/>
              <w:left w:w="38" w:type="dxa"/>
              <w:bottom w:w="38" w:type="dxa"/>
              <w:right w:w="38" w:type="dxa"/>
            </w:tcMar>
            <w:vAlign w:val="bottom"/>
          </w:tcPr>
          <w:p w14:paraId="2BF894D8" w14:textId="77777777" w:rsidR="00DD2E4B" w:rsidRPr="009F4207" w:rsidRDefault="00DD2E4B">
            <w:pPr>
              <w:spacing w:after="200"/>
              <w:rPr>
                <w:sz w:val="20"/>
                <w:szCs w:val="20"/>
              </w:rPr>
            </w:pPr>
            <w:r w:rsidRPr="009F4207">
              <w:rPr>
                <w:sz w:val="20"/>
                <w:szCs w:val="20"/>
              </w:rPr>
              <w:t xml:space="preserve">Intra-atrial baffle, insertion of, for congenital heart disease, other than a service associated with a service to which item 11704, 11705, 11707, 11714, 18260, 33824, 38816, 38828 or 45503 applies (H) (Anaes.) (Assist.) </w:t>
            </w:r>
          </w:p>
          <w:p w14:paraId="7A72FDCE" w14:textId="77777777" w:rsidR="00DD2E4B" w:rsidRPr="009F4207" w:rsidRDefault="00DD2E4B">
            <w:r w:rsidRPr="009F4207">
              <w:t>(See para TN.8.67 of explanatory notes to this Category)</w:t>
            </w:r>
          </w:p>
          <w:p w14:paraId="287FB1C9" w14:textId="77777777" w:rsidR="00DD2E4B" w:rsidRPr="009F4207" w:rsidRDefault="00DD2E4B">
            <w:pPr>
              <w:tabs>
                <w:tab w:val="left" w:pos="1701"/>
              </w:tabs>
            </w:pPr>
            <w:r w:rsidRPr="009F4207">
              <w:rPr>
                <w:b/>
                <w:sz w:val="20"/>
              </w:rPr>
              <w:t xml:space="preserve">Fee: </w:t>
            </w:r>
            <w:r w:rsidRPr="009F4207">
              <w:t>$2,337.80</w:t>
            </w:r>
            <w:r w:rsidRPr="009F4207">
              <w:tab/>
            </w:r>
            <w:r w:rsidRPr="009F4207">
              <w:rPr>
                <w:b/>
                <w:sz w:val="20"/>
              </w:rPr>
              <w:t xml:space="preserve">Benefit: </w:t>
            </w:r>
            <w:r w:rsidRPr="009F4207">
              <w:t>75% = $1753.35</w:t>
            </w:r>
          </w:p>
        </w:tc>
      </w:tr>
      <w:tr w:rsidR="00DD2E4B" w:rsidRPr="009F4207" w14:paraId="1E6CDE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A2E4F0" w14:textId="77777777" w:rsidR="00DD2E4B" w:rsidRPr="009F4207" w:rsidRDefault="00DD2E4B">
            <w:pPr>
              <w:rPr>
                <w:b/>
              </w:rPr>
            </w:pPr>
            <w:r w:rsidRPr="009F4207">
              <w:rPr>
                <w:b/>
              </w:rPr>
              <w:t>Fee</w:t>
            </w:r>
          </w:p>
          <w:p w14:paraId="5635BB5B" w14:textId="77777777" w:rsidR="00DD2E4B" w:rsidRPr="009F4207" w:rsidRDefault="00DD2E4B">
            <w:r w:rsidRPr="009F4207">
              <w:t>38748</w:t>
            </w:r>
          </w:p>
        </w:tc>
        <w:tc>
          <w:tcPr>
            <w:tcW w:w="0" w:type="auto"/>
            <w:tcMar>
              <w:top w:w="38" w:type="dxa"/>
              <w:left w:w="38" w:type="dxa"/>
              <w:bottom w:w="38" w:type="dxa"/>
              <w:right w:w="38" w:type="dxa"/>
            </w:tcMar>
            <w:vAlign w:val="bottom"/>
          </w:tcPr>
          <w:p w14:paraId="666168C0" w14:textId="77777777" w:rsidR="00DD2E4B" w:rsidRPr="009F4207" w:rsidRDefault="00DD2E4B">
            <w:pPr>
              <w:spacing w:after="200"/>
              <w:rPr>
                <w:sz w:val="20"/>
                <w:szCs w:val="20"/>
              </w:rPr>
            </w:pPr>
            <w:r w:rsidRPr="009F4207">
              <w:rPr>
                <w:sz w:val="20"/>
                <w:szCs w:val="20"/>
              </w:rPr>
              <w:t xml:space="preserve">Ventricular septectomy, for congenital heart disease, other than a service associated with a service to which item 11704, 11705, 11707, 11714, 18260, 33824, 38816, 38828 or 45503 applies (H) (Anaes.) (Assist.) </w:t>
            </w:r>
          </w:p>
          <w:p w14:paraId="41FC6DA9" w14:textId="77777777" w:rsidR="00DD2E4B" w:rsidRPr="009F4207" w:rsidRDefault="00DD2E4B">
            <w:r w:rsidRPr="009F4207">
              <w:t>(See para TN.8.67 of explanatory notes to this Category)</w:t>
            </w:r>
          </w:p>
          <w:p w14:paraId="0C07B30E" w14:textId="77777777" w:rsidR="00DD2E4B" w:rsidRPr="009F4207" w:rsidRDefault="00DD2E4B">
            <w:pPr>
              <w:tabs>
                <w:tab w:val="left" w:pos="1701"/>
              </w:tabs>
            </w:pPr>
            <w:r w:rsidRPr="009F4207">
              <w:rPr>
                <w:b/>
                <w:sz w:val="20"/>
              </w:rPr>
              <w:t xml:space="preserve">Fee: </w:t>
            </w:r>
            <w:r w:rsidRPr="009F4207">
              <w:t>$2,337.80</w:t>
            </w:r>
            <w:r w:rsidRPr="009F4207">
              <w:tab/>
            </w:r>
            <w:r w:rsidRPr="009F4207">
              <w:rPr>
                <w:b/>
                <w:sz w:val="20"/>
              </w:rPr>
              <w:t xml:space="preserve">Benefit: </w:t>
            </w:r>
            <w:r w:rsidRPr="009F4207">
              <w:t>75% = $1753.35</w:t>
            </w:r>
          </w:p>
        </w:tc>
      </w:tr>
      <w:tr w:rsidR="00DD2E4B" w:rsidRPr="009F4207" w14:paraId="6718C7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A399F9" w14:textId="77777777" w:rsidR="00DD2E4B" w:rsidRPr="009F4207" w:rsidRDefault="00DD2E4B">
            <w:pPr>
              <w:rPr>
                <w:b/>
              </w:rPr>
            </w:pPr>
            <w:r w:rsidRPr="009F4207">
              <w:rPr>
                <w:b/>
              </w:rPr>
              <w:t>Fee</w:t>
            </w:r>
          </w:p>
          <w:p w14:paraId="0C56C6DE" w14:textId="77777777" w:rsidR="00DD2E4B" w:rsidRPr="009F4207" w:rsidRDefault="00DD2E4B">
            <w:r w:rsidRPr="009F4207">
              <w:t>38751</w:t>
            </w:r>
          </w:p>
        </w:tc>
        <w:tc>
          <w:tcPr>
            <w:tcW w:w="0" w:type="auto"/>
            <w:tcMar>
              <w:top w:w="38" w:type="dxa"/>
              <w:left w:w="38" w:type="dxa"/>
              <w:bottom w:w="38" w:type="dxa"/>
              <w:right w:w="38" w:type="dxa"/>
            </w:tcMar>
            <w:vAlign w:val="bottom"/>
          </w:tcPr>
          <w:p w14:paraId="7817EB37" w14:textId="77777777" w:rsidR="00DD2E4B" w:rsidRPr="009F4207" w:rsidRDefault="00DD2E4B">
            <w:pPr>
              <w:spacing w:after="200"/>
              <w:rPr>
                <w:sz w:val="20"/>
                <w:szCs w:val="20"/>
              </w:rPr>
            </w:pPr>
            <w:r w:rsidRPr="009F4207">
              <w:rPr>
                <w:sz w:val="20"/>
                <w:szCs w:val="20"/>
              </w:rPr>
              <w:t xml:space="preserve">Ventricular septal defect, closure by direct suture or patch, other than a service associated with a service to which item 11704, 11705, 11707, 11714, 18260, 33824, 38816, 38828 or 45503 applies (H) (Anaes.) (Assist.) </w:t>
            </w:r>
          </w:p>
          <w:p w14:paraId="48A7A281" w14:textId="77777777" w:rsidR="00DD2E4B" w:rsidRPr="009F4207" w:rsidRDefault="00DD2E4B">
            <w:r w:rsidRPr="009F4207">
              <w:t>(See para TN.8.67 of explanatory notes to this Category)</w:t>
            </w:r>
          </w:p>
          <w:p w14:paraId="6211FCB6" w14:textId="77777777" w:rsidR="00DD2E4B" w:rsidRPr="009F4207" w:rsidRDefault="00DD2E4B">
            <w:pPr>
              <w:tabs>
                <w:tab w:val="left" w:pos="1701"/>
              </w:tabs>
            </w:pPr>
            <w:r w:rsidRPr="009F4207">
              <w:rPr>
                <w:b/>
                <w:sz w:val="20"/>
              </w:rPr>
              <w:t xml:space="preserve">Fee: </w:t>
            </w:r>
            <w:r w:rsidRPr="009F4207">
              <w:t>$2,337.80</w:t>
            </w:r>
            <w:r w:rsidRPr="009F4207">
              <w:tab/>
            </w:r>
            <w:r w:rsidRPr="009F4207">
              <w:rPr>
                <w:b/>
                <w:sz w:val="20"/>
              </w:rPr>
              <w:t xml:space="preserve">Benefit: </w:t>
            </w:r>
            <w:r w:rsidRPr="009F4207">
              <w:t>75% = $1753.35</w:t>
            </w:r>
          </w:p>
        </w:tc>
      </w:tr>
      <w:tr w:rsidR="00DD2E4B" w:rsidRPr="009F4207" w14:paraId="3A4E5C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B417B2" w14:textId="77777777" w:rsidR="00DD2E4B" w:rsidRPr="009F4207" w:rsidRDefault="00DD2E4B">
            <w:pPr>
              <w:rPr>
                <w:b/>
              </w:rPr>
            </w:pPr>
            <w:r w:rsidRPr="009F4207">
              <w:rPr>
                <w:b/>
              </w:rPr>
              <w:t>Fee</w:t>
            </w:r>
          </w:p>
          <w:p w14:paraId="63FDE6AC" w14:textId="77777777" w:rsidR="00DD2E4B" w:rsidRPr="009F4207" w:rsidRDefault="00DD2E4B">
            <w:r w:rsidRPr="009F4207">
              <w:t>38754</w:t>
            </w:r>
          </w:p>
        </w:tc>
        <w:tc>
          <w:tcPr>
            <w:tcW w:w="0" w:type="auto"/>
            <w:tcMar>
              <w:top w:w="38" w:type="dxa"/>
              <w:left w:w="38" w:type="dxa"/>
              <w:bottom w:w="38" w:type="dxa"/>
              <w:right w:w="38" w:type="dxa"/>
            </w:tcMar>
            <w:vAlign w:val="bottom"/>
          </w:tcPr>
          <w:p w14:paraId="1E873A9D" w14:textId="77777777" w:rsidR="00DD2E4B" w:rsidRPr="009F4207" w:rsidRDefault="00DD2E4B">
            <w:pPr>
              <w:spacing w:after="200"/>
              <w:rPr>
                <w:sz w:val="20"/>
                <w:szCs w:val="20"/>
              </w:rPr>
            </w:pPr>
            <w:r w:rsidRPr="009F4207">
              <w:rPr>
                <w:sz w:val="20"/>
                <w:szCs w:val="20"/>
              </w:rPr>
              <w:t xml:space="preserve">Intraventricular baffle or conduit, insertion of, for congenital heart disease, other than a service associated with a service to which item 11704, 11705, 11707, 11714, 18260, 33824, 38816, 38828 or 45503 applies (H) (Anaes.) (Assist.) </w:t>
            </w:r>
          </w:p>
          <w:p w14:paraId="44E0629D" w14:textId="77777777" w:rsidR="00DD2E4B" w:rsidRPr="009F4207" w:rsidRDefault="00DD2E4B">
            <w:r w:rsidRPr="009F4207">
              <w:t>(See para TN.8.67 of explanatory notes to this Category)</w:t>
            </w:r>
          </w:p>
          <w:p w14:paraId="6F34091C" w14:textId="77777777" w:rsidR="00DD2E4B" w:rsidRPr="009F4207" w:rsidRDefault="00DD2E4B">
            <w:pPr>
              <w:tabs>
                <w:tab w:val="left" w:pos="1701"/>
              </w:tabs>
            </w:pPr>
            <w:r w:rsidRPr="009F4207">
              <w:rPr>
                <w:b/>
                <w:sz w:val="20"/>
              </w:rPr>
              <w:t xml:space="preserve">Fee: </w:t>
            </w:r>
            <w:r w:rsidRPr="009F4207">
              <w:t>$2,926.40</w:t>
            </w:r>
            <w:r w:rsidRPr="009F4207">
              <w:tab/>
            </w:r>
            <w:r w:rsidRPr="009F4207">
              <w:rPr>
                <w:b/>
                <w:sz w:val="20"/>
              </w:rPr>
              <w:t xml:space="preserve">Benefit: </w:t>
            </w:r>
            <w:r w:rsidRPr="009F4207">
              <w:t>75% = $2194.80</w:t>
            </w:r>
          </w:p>
        </w:tc>
      </w:tr>
      <w:tr w:rsidR="00DD2E4B" w:rsidRPr="009F4207" w14:paraId="0FD9D9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3E7DF9" w14:textId="77777777" w:rsidR="00DD2E4B" w:rsidRPr="009F4207" w:rsidRDefault="00DD2E4B">
            <w:pPr>
              <w:rPr>
                <w:b/>
              </w:rPr>
            </w:pPr>
            <w:r w:rsidRPr="009F4207">
              <w:rPr>
                <w:b/>
              </w:rPr>
              <w:t>Fee</w:t>
            </w:r>
          </w:p>
          <w:p w14:paraId="5773A880" w14:textId="77777777" w:rsidR="00DD2E4B" w:rsidRPr="009F4207" w:rsidRDefault="00DD2E4B">
            <w:r w:rsidRPr="009F4207">
              <w:t>38757</w:t>
            </w:r>
          </w:p>
        </w:tc>
        <w:tc>
          <w:tcPr>
            <w:tcW w:w="0" w:type="auto"/>
            <w:tcMar>
              <w:top w:w="38" w:type="dxa"/>
              <w:left w:w="38" w:type="dxa"/>
              <w:bottom w:w="38" w:type="dxa"/>
              <w:right w:w="38" w:type="dxa"/>
            </w:tcMar>
            <w:vAlign w:val="bottom"/>
          </w:tcPr>
          <w:p w14:paraId="0B1417D6" w14:textId="77777777" w:rsidR="00DD2E4B" w:rsidRPr="009F4207" w:rsidRDefault="00DD2E4B">
            <w:pPr>
              <w:spacing w:after="200"/>
              <w:rPr>
                <w:sz w:val="20"/>
                <w:szCs w:val="20"/>
              </w:rPr>
            </w:pPr>
            <w:r w:rsidRPr="009F4207">
              <w:rPr>
                <w:sz w:val="20"/>
                <w:szCs w:val="20"/>
              </w:rPr>
              <w:t xml:space="preserve">Extracardiac conduit, insertion of, for congenital heart disease, other than a service associated with a service to which item 11704, 11705, 11707, 11714, 18260, 33824, 38816, 38828 or 45503 applies (H) (Anaes.) (Assist.) </w:t>
            </w:r>
          </w:p>
          <w:p w14:paraId="1CE31E59" w14:textId="77777777" w:rsidR="00DD2E4B" w:rsidRPr="009F4207" w:rsidRDefault="00DD2E4B">
            <w:r w:rsidRPr="009F4207">
              <w:t>(See para TN.8.67 of explanatory notes to this Category)</w:t>
            </w:r>
          </w:p>
          <w:p w14:paraId="500FF940" w14:textId="77777777" w:rsidR="00DD2E4B" w:rsidRPr="009F4207" w:rsidRDefault="00DD2E4B">
            <w:pPr>
              <w:tabs>
                <w:tab w:val="left" w:pos="1701"/>
              </w:tabs>
            </w:pPr>
            <w:r w:rsidRPr="009F4207">
              <w:rPr>
                <w:b/>
                <w:sz w:val="20"/>
              </w:rPr>
              <w:t xml:space="preserve">Fee: </w:t>
            </w:r>
            <w:r w:rsidRPr="009F4207">
              <w:t>$2,337.80</w:t>
            </w:r>
            <w:r w:rsidRPr="009F4207">
              <w:tab/>
            </w:r>
            <w:r w:rsidRPr="009F4207">
              <w:rPr>
                <w:b/>
                <w:sz w:val="20"/>
              </w:rPr>
              <w:t xml:space="preserve">Benefit: </w:t>
            </w:r>
            <w:r w:rsidRPr="009F4207">
              <w:t>75% = $1753.35</w:t>
            </w:r>
          </w:p>
        </w:tc>
      </w:tr>
      <w:tr w:rsidR="00DD2E4B" w:rsidRPr="009F4207" w14:paraId="5676D6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7CC7A0" w14:textId="77777777" w:rsidR="00DD2E4B" w:rsidRPr="009F4207" w:rsidRDefault="00DD2E4B">
            <w:pPr>
              <w:rPr>
                <w:b/>
              </w:rPr>
            </w:pPr>
            <w:r w:rsidRPr="009F4207">
              <w:rPr>
                <w:b/>
              </w:rPr>
              <w:t>Fee</w:t>
            </w:r>
          </w:p>
          <w:p w14:paraId="55031C31" w14:textId="77777777" w:rsidR="00DD2E4B" w:rsidRPr="009F4207" w:rsidRDefault="00DD2E4B">
            <w:r w:rsidRPr="009F4207">
              <w:t>38760</w:t>
            </w:r>
          </w:p>
        </w:tc>
        <w:tc>
          <w:tcPr>
            <w:tcW w:w="0" w:type="auto"/>
            <w:tcMar>
              <w:top w:w="38" w:type="dxa"/>
              <w:left w:w="38" w:type="dxa"/>
              <w:bottom w:w="38" w:type="dxa"/>
              <w:right w:w="38" w:type="dxa"/>
            </w:tcMar>
            <w:vAlign w:val="bottom"/>
          </w:tcPr>
          <w:p w14:paraId="735D602F" w14:textId="77777777" w:rsidR="00DD2E4B" w:rsidRPr="009F4207" w:rsidRDefault="00DD2E4B">
            <w:pPr>
              <w:spacing w:after="200"/>
              <w:rPr>
                <w:sz w:val="20"/>
                <w:szCs w:val="20"/>
              </w:rPr>
            </w:pPr>
            <w:r w:rsidRPr="009F4207">
              <w:rPr>
                <w:sz w:val="20"/>
                <w:szCs w:val="20"/>
              </w:rPr>
              <w:t xml:space="preserve">Extracardiac conduit, replacement of, for congenital heart disease, other than a service associated with a service to which item 11704, 11705, 11707, 11714, 18260, 33824, 38816, 38828 or 45503 applies (H) (Anaes.) (Assist.) </w:t>
            </w:r>
          </w:p>
          <w:p w14:paraId="603FE9DA" w14:textId="77777777" w:rsidR="00DD2E4B" w:rsidRPr="009F4207" w:rsidRDefault="00DD2E4B">
            <w:r w:rsidRPr="009F4207">
              <w:t>(See para TN.8.67 of explanatory notes to this Category)</w:t>
            </w:r>
          </w:p>
          <w:p w14:paraId="0EFB36ED" w14:textId="77777777" w:rsidR="00DD2E4B" w:rsidRPr="009F4207" w:rsidRDefault="00DD2E4B">
            <w:pPr>
              <w:tabs>
                <w:tab w:val="left" w:pos="1701"/>
              </w:tabs>
            </w:pPr>
            <w:r w:rsidRPr="009F4207">
              <w:rPr>
                <w:b/>
                <w:sz w:val="20"/>
              </w:rPr>
              <w:t xml:space="preserve">Fee: </w:t>
            </w:r>
            <w:r w:rsidRPr="009F4207">
              <w:t>$2,337.80</w:t>
            </w:r>
            <w:r w:rsidRPr="009F4207">
              <w:tab/>
            </w:r>
            <w:r w:rsidRPr="009F4207">
              <w:rPr>
                <w:b/>
                <w:sz w:val="20"/>
              </w:rPr>
              <w:t xml:space="preserve">Benefit: </w:t>
            </w:r>
            <w:r w:rsidRPr="009F4207">
              <w:t>75% = $1753.35</w:t>
            </w:r>
          </w:p>
        </w:tc>
      </w:tr>
      <w:tr w:rsidR="00DD2E4B" w:rsidRPr="009F4207" w14:paraId="7A9155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175823" w14:textId="77777777" w:rsidR="00DD2E4B" w:rsidRPr="009F4207" w:rsidRDefault="00DD2E4B">
            <w:pPr>
              <w:rPr>
                <w:b/>
              </w:rPr>
            </w:pPr>
            <w:r w:rsidRPr="009F4207">
              <w:rPr>
                <w:b/>
              </w:rPr>
              <w:t>Fee</w:t>
            </w:r>
          </w:p>
          <w:p w14:paraId="229CF8A7" w14:textId="77777777" w:rsidR="00DD2E4B" w:rsidRPr="009F4207" w:rsidRDefault="00DD2E4B">
            <w:r w:rsidRPr="009F4207">
              <w:t>38766</w:t>
            </w:r>
          </w:p>
        </w:tc>
        <w:tc>
          <w:tcPr>
            <w:tcW w:w="0" w:type="auto"/>
            <w:tcMar>
              <w:top w:w="38" w:type="dxa"/>
              <w:left w:w="38" w:type="dxa"/>
              <w:bottom w:w="38" w:type="dxa"/>
              <w:right w:w="38" w:type="dxa"/>
            </w:tcMar>
            <w:vAlign w:val="bottom"/>
          </w:tcPr>
          <w:p w14:paraId="7AFBF282" w14:textId="77777777" w:rsidR="00DD2E4B" w:rsidRPr="009F4207" w:rsidRDefault="00DD2E4B">
            <w:pPr>
              <w:spacing w:after="200"/>
              <w:rPr>
                <w:sz w:val="20"/>
                <w:szCs w:val="20"/>
              </w:rPr>
            </w:pPr>
            <w:r w:rsidRPr="009F4207">
              <w:rPr>
                <w:sz w:val="20"/>
                <w:szCs w:val="20"/>
              </w:rPr>
              <w:t xml:space="preserve">Ventricular augmentation, right or left, for congenital heart disease, other than a service associated with a service to which item 11704, 11705, 11707, 11714, 18260, 33824, 38816, 38828 or 45503 applies (H) (Anaes.) (Assist.) </w:t>
            </w:r>
          </w:p>
          <w:p w14:paraId="2E936F3F" w14:textId="77777777" w:rsidR="00DD2E4B" w:rsidRPr="009F4207" w:rsidRDefault="00DD2E4B">
            <w:r w:rsidRPr="009F4207">
              <w:lastRenderedPageBreak/>
              <w:t>(See para TN.8.67 of explanatory notes to this Category)</w:t>
            </w:r>
          </w:p>
          <w:p w14:paraId="691F8DD7" w14:textId="77777777" w:rsidR="00DD2E4B" w:rsidRPr="009F4207" w:rsidRDefault="00DD2E4B">
            <w:pPr>
              <w:tabs>
                <w:tab w:val="left" w:pos="1701"/>
              </w:tabs>
            </w:pPr>
            <w:r w:rsidRPr="009F4207">
              <w:rPr>
                <w:b/>
                <w:sz w:val="20"/>
              </w:rPr>
              <w:t xml:space="preserve">Fee: </w:t>
            </w:r>
            <w:r w:rsidRPr="009F4207">
              <w:t>$2,337.80</w:t>
            </w:r>
            <w:r w:rsidRPr="009F4207">
              <w:tab/>
            </w:r>
            <w:r w:rsidRPr="009F4207">
              <w:rPr>
                <w:b/>
                <w:sz w:val="20"/>
              </w:rPr>
              <w:t xml:space="preserve">Benefit: </w:t>
            </w:r>
            <w:r w:rsidRPr="009F4207">
              <w:t>75% = $1753.35</w:t>
            </w:r>
          </w:p>
        </w:tc>
      </w:tr>
      <w:tr w:rsidR="00DD2E4B" w:rsidRPr="009F4207" w14:paraId="32AA6F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900518" w14:textId="77777777" w:rsidR="00DD2E4B" w:rsidRPr="009F4207" w:rsidRDefault="00DD2E4B">
            <w:pPr>
              <w:tabs>
                <w:tab w:val="left" w:pos="1701"/>
              </w:tabs>
            </w:pPr>
          </w:p>
        </w:tc>
        <w:tc>
          <w:tcPr>
            <w:tcW w:w="0" w:type="auto"/>
            <w:tcMar>
              <w:top w:w="38" w:type="dxa"/>
              <w:left w:w="38" w:type="dxa"/>
              <w:bottom w:w="38" w:type="dxa"/>
              <w:right w:w="38" w:type="dxa"/>
            </w:tcMar>
          </w:tcPr>
          <w:p w14:paraId="14203553"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MISCELLANEOUS PROCEDURES ON THE CHEST</w:t>
            </w:r>
          </w:p>
        </w:tc>
      </w:tr>
      <w:tr w:rsidR="00DD2E4B" w:rsidRPr="009F4207" w14:paraId="0DC233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7893ED" w14:textId="77777777" w:rsidR="00DD2E4B" w:rsidRPr="009F4207" w:rsidRDefault="00DD2E4B">
            <w:pPr>
              <w:rPr>
                <w:b/>
              </w:rPr>
            </w:pPr>
            <w:r w:rsidRPr="009F4207">
              <w:rPr>
                <w:b/>
              </w:rPr>
              <w:t>Fee</w:t>
            </w:r>
          </w:p>
          <w:p w14:paraId="5FCFBEDE" w14:textId="77777777" w:rsidR="00DD2E4B" w:rsidRPr="009F4207" w:rsidRDefault="00DD2E4B">
            <w:r w:rsidRPr="009F4207">
              <w:t>38800</w:t>
            </w:r>
          </w:p>
        </w:tc>
        <w:tc>
          <w:tcPr>
            <w:tcW w:w="0" w:type="auto"/>
            <w:tcMar>
              <w:top w:w="38" w:type="dxa"/>
              <w:left w:w="38" w:type="dxa"/>
              <w:bottom w:w="38" w:type="dxa"/>
              <w:right w:w="38" w:type="dxa"/>
            </w:tcMar>
            <w:vAlign w:val="bottom"/>
          </w:tcPr>
          <w:p w14:paraId="3FDA2756" w14:textId="77777777" w:rsidR="00DD2E4B" w:rsidRPr="009F4207" w:rsidRDefault="00DD2E4B">
            <w:pPr>
              <w:spacing w:after="200"/>
              <w:rPr>
                <w:sz w:val="20"/>
                <w:szCs w:val="20"/>
              </w:rPr>
            </w:pPr>
            <w:r w:rsidRPr="009F4207">
              <w:rPr>
                <w:sz w:val="20"/>
                <w:szCs w:val="20"/>
              </w:rPr>
              <w:t xml:space="preserve">THORACIC CAVITY, aspiration of, for diagnostic purposes, not being a service associated with a service to which item 38803 applies </w:t>
            </w:r>
          </w:p>
          <w:p w14:paraId="2F23DC2B" w14:textId="77777777" w:rsidR="00DD2E4B" w:rsidRPr="009F4207" w:rsidRDefault="00DD2E4B">
            <w:pPr>
              <w:tabs>
                <w:tab w:val="left" w:pos="1701"/>
              </w:tabs>
            </w:pPr>
            <w:r w:rsidRPr="009F4207">
              <w:rPr>
                <w:b/>
                <w:sz w:val="20"/>
              </w:rPr>
              <w:t xml:space="preserve">Fee: </w:t>
            </w:r>
            <w:r w:rsidRPr="009F4207">
              <w:t>$42.15</w:t>
            </w:r>
            <w:r w:rsidRPr="009F4207">
              <w:tab/>
            </w:r>
            <w:r w:rsidRPr="009F4207">
              <w:rPr>
                <w:b/>
                <w:sz w:val="20"/>
              </w:rPr>
              <w:t xml:space="preserve">Benefit: </w:t>
            </w:r>
            <w:r w:rsidRPr="009F4207">
              <w:t>75% = $31.65    85% = $35.85</w:t>
            </w:r>
          </w:p>
        </w:tc>
      </w:tr>
      <w:tr w:rsidR="00DD2E4B" w:rsidRPr="009F4207" w14:paraId="3E31D3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4C81BF" w14:textId="77777777" w:rsidR="00DD2E4B" w:rsidRPr="009F4207" w:rsidRDefault="00DD2E4B">
            <w:pPr>
              <w:rPr>
                <w:b/>
              </w:rPr>
            </w:pPr>
            <w:r w:rsidRPr="009F4207">
              <w:rPr>
                <w:b/>
              </w:rPr>
              <w:t>Fee</w:t>
            </w:r>
          </w:p>
          <w:p w14:paraId="081A5BC6" w14:textId="77777777" w:rsidR="00DD2E4B" w:rsidRPr="009F4207" w:rsidRDefault="00DD2E4B">
            <w:r w:rsidRPr="009F4207">
              <w:t>38803</w:t>
            </w:r>
          </w:p>
        </w:tc>
        <w:tc>
          <w:tcPr>
            <w:tcW w:w="0" w:type="auto"/>
            <w:tcMar>
              <w:top w:w="38" w:type="dxa"/>
              <w:left w:w="38" w:type="dxa"/>
              <w:bottom w:w="38" w:type="dxa"/>
              <w:right w:w="38" w:type="dxa"/>
            </w:tcMar>
            <w:vAlign w:val="bottom"/>
          </w:tcPr>
          <w:p w14:paraId="763F773E" w14:textId="77777777" w:rsidR="00DD2E4B" w:rsidRPr="009F4207" w:rsidRDefault="00DD2E4B">
            <w:pPr>
              <w:spacing w:after="200"/>
              <w:rPr>
                <w:sz w:val="20"/>
                <w:szCs w:val="20"/>
              </w:rPr>
            </w:pPr>
            <w:r w:rsidRPr="009F4207">
              <w:rPr>
                <w:sz w:val="20"/>
                <w:szCs w:val="20"/>
              </w:rPr>
              <w:t xml:space="preserve">THORACIC CAVITY, aspiration of, with therapeutic drainage (paracentesis), with or without diagnostic sample </w:t>
            </w:r>
          </w:p>
          <w:p w14:paraId="7BCE8E30" w14:textId="77777777" w:rsidR="00DD2E4B" w:rsidRPr="009F4207" w:rsidRDefault="00DD2E4B">
            <w:pPr>
              <w:tabs>
                <w:tab w:val="left" w:pos="1701"/>
              </w:tabs>
            </w:pPr>
            <w:r w:rsidRPr="009F4207">
              <w:rPr>
                <w:b/>
                <w:sz w:val="20"/>
              </w:rPr>
              <w:t xml:space="preserve">Fee: </w:t>
            </w:r>
            <w:r w:rsidRPr="009F4207">
              <w:t>$84.25</w:t>
            </w:r>
            <w:r w:rsidRPr="009F4207">
              <w:tab/>
            </w:r>
            <w:r w:rsidRPr="009F4207">
              <w:rPr>
                <w:b/>
                <w:sz w:val="20"/>
              </w:rPr>
              <w:t xml:space="preserve">Benefit: </w:t>
            </w:r>
            <w:r w:rsidRPr="009F4207">
              <w:t>75% = $63.20    85% = $71.65</w:t>
            </w:r>
          </w:p>
        </w:tc>
      </w:tr>
      <w:tr w:rsidR="00DD2E4B" w:rsidRPr="009F4207" w14:paraId="1C13C0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909BA3" w14:textId="77777777" w:rsidR="00DD2E4B" w:rsidRPr="009F4207" w:rsidRDefault="00DD2E4B">
            <w:pPr>
              <w:rPr>
                <w:b/>
              </w:rPr>
            </w:pPr>
            <w:r w:rsidRPr="009F4207">
              <w:rPr>
                <w:b/>
              </w:rPr>
              <w:t>Fee</w:t>
            </w:r>
          </w:p>
          <w:p w14:paraId="7EAF6F03" w14:textId="77777777" w:rsidR="00DD2E4B" w:rsidRPr="009F4207" w:rsidRDefault="00DD2E4B">
            <w:r w:rsidRPr="009F4207">
              <w:t>38812</w:t>
            </w:r>
          </w:p>
        </w:tc>
        <w:tc>
          <w:tcPr>
            <w:tcW w:w="0" w:type="auto"/>
            <w:tcMar>
              <w:top w:w="38" w:type="dxa"/>
              <w:left w:w="38" w:type="dxa"/>
              <w:bottom w:w="38" w:type="dxa"/>
              <w:right w:w="38" w:type="dxa"/>
            </w:tcMar>
            <w:vAlign w:val="bottom"/>
          </w:tcPr>
          <w:p w14:paraId="2B42CC23" w14:textId="77777777" w:rsidR="00DD2E4B" w:rsidRPr="009F4207" w:rsidRDefault="00DD2E4B">
            <w:pPr>
              <w:spacing w:after="200"/>
              <w:rPr>
                <w:sz w:val="20"/>
                <w:szCs w:val="20"/>
              </w:rPr>
            </w:pPr>
            <w:r w:rsidRPr="009F4207">
              <w:rPr>
                <w:sz w:val="20"/>
                <w:szCs w:val="20"/>
              </w:rPr>
              <w:t xml:space="preserve">PERCUTANEOUS NEEDLE BIOPSY of lung (Anaes.) </w:t>
            </w:r>
          </w:p>
          <w:p w14:paraId="3C9E32E8" w14:textId="77777777" w:rsidR="00DD2E4B" w:rsidRPr="009F4207" w:rsidRDefault="00DD2E4B">
            <w:pPr>
              <w:tabs>
                <w:tab w:val="left" w:pos="1701"/>
              </w:tabs>
            </w:pPr>
            <w:r w:rsidRPr="009F4207">
              <w:rPr>
                <w:b/>
                <w:sz w:val="20"/>
              </w:rPr>
              <w:t xml:space="preserve">Fee: </w:t>
            </w:r>
            <w:r w:rsidRPr="009F4207">
              <w:t>$229.10</w:t>
            </w:r>
            <w:r w:rsidRPr="009F4207">
              <w:tab/>
            </w:r>
            <w:r w:rsidRPr="009F4207">
              <w:rPr>
                <w:b/>
                <w:sz w:val="20"/>
              </w:rPr>
              <w:t xml:space="preserve">Benefit: </w:t>
            </w:r>
            <w:r w:rsidRPr="009F4207">
              <w:t>75% = $171.85    85% = $194.75</w:t>
            </w:r>
          </w:p>
        </w:tc>
      </w:tr>
    </w:tbl>
    <w:p w14:paraId="3CBD8CC6"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36C972BF"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38252486" w14:textId="77777777">
              <w:tc>
                <w:tcPr>
                  <w:tcW w:w="2500" w:type="pct"/>
                  <w:tcBorders>
                    <w:top w:val="nil"/>
                    <w:left w:val="nil"/>
                    <w:bottom w:val="nil"/>
                    <w:right w:val="nil"/>
                  </w:tcBorders>
                  <w:tcMar>
                    <w:top w:w="38" w:type="dxa"/>
                    <w:left w:w="0" w:type="dxa"/>
                    <w:bottom w:w="38" w:type="dxa"/>
                    <w:right w:w="0" w:type="dxa"/>
                  </w:tcMar>
                  <w:vAlign w:val="bottom"/>
                </w:tcPr>
                <w:p w14:paraId="4ECE4DEA"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5B8FD682"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7. NEUROSURGICAL</w:t>
                  </w:r>
                </w:p>
              </w:tc>
            </w:tr>
          </w:tbl>
          <w:p w14:paraId="03F706B8" w14:textId="77777777" w:rsidR="00A77B3E" w:rsidRPr="009F4207" w:rsidRDefault="00A77B3E">
            <w:pPr>
              <w:keepLines/>
              <w:rPr>
                <w:rFonts w:ascii="Helvetica" w:eastAsia="Helvetica" w:hAnsi="Helvetica" w:cs="Helvetica"/>
                <w:b/>
              </w:rPr>
            </w:pPr>
          </w:p>
        </w:tc>
      </w:tr>
      <w:tr w:rsidR="00DD2E4B" w:rsidRPr="009F4207" w14:paraId="3D4FFC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43E22D"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6C48BB8D"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T8. Surgical Operations</w:t>
            </w:r>
          </w:p>
        </w:tc>
      </w:tr>
      <w:tr w:rsidR="00DD2E4B" w:rsidRPr="009F4207" w14:paraId="502EAA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40A798F8"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78A43FC0"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46" w:name="_Toc139033333"/>
            <w:r w:rsidRPr="009F4207">
              <w:rPr>
                <w:rFonts w:ascii="Helvetica" w:eastAsia="Helvetica" w:hAnsi="Helvetica" w:cs="Helvetica"/>
                <w:b w:val="0"/>
                <w:sz w:val="18"/>
              </w:rPr>
              <w:t>Subgroup 7. Neurosurgical</w:t>
            </w:r>
            <w:bookmarkEnd w:id="46"/>
          </w:p>
        </w:tc>
      </w:tr>
      <w:tr w:rsidR="00DD2E4B" w:rsidRPr="009F4207" w14:paraId="68ED8E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5F2707" w14:textId="77777777" w:rsidR="00DD2E4B" w:rsidRPr="009F4207" w:rsidRDefault="00DD2E4B">
            <w:pPr>
              <w:rPr>
                <w:b/>
              </w:rPr>
            </w:pPr>
            <w:r w:rsidRPr="009F4207">
              <w:rPr>
                <w:b/>
              </w:rPr>
              <w:t>Fee</w:t>
            </w:r>
          </w:p>
          <w:p w14:paraId="4268F97B" w14:textId="77777777" w:rsidR="00DD2E4B" w:rsidRPr="009F4207" w:rsidRDefault="00DD2E4B">
            <w:r w:rsidRPr="009F4207">
              <w:t>39014</w:t>
            </w:r>
          </w:p>
        </w:tc>
        <w:tc>
          <w:tcPr>
            <w:tcW w:w="0" w:type="auto"/>
            <w:tcMar>
              <w:top w:w="38" w:type="dxa"/>
              <w:left w:w="38" w:type="dxa"/>
              <w:bottom w:w="38" w:type="dxa"/>
              <w:right w:w="38" w:type="dxa"/>
            </w:tcMar>
            <w:vAlign w:val="bottom"/>
          </w:tcPr>
          <w:p w14:paraId="5037B787" w14:textId="77777777" w:rsidR="00DD2E4B" w:rsidRPr="009F4207" w:rsidRDefault="00DD2E4B">
            <w:pPr>
              <w:spacing w:after="200"/>
              <w:rPr>
                <w:sz w:val="20"/>
                <w:szCs w:val="20"/>
              </w:rPr>
            </w:pPr>
            <w:r w:rsidRPr="009F4207">
              <w:rPr>
                <w:sz w:val="20"/>
                <w:szCs w:val="20"/>
              </w:rPr>
              <w:t xml:space="preserve">Medial branch block of one or more primary posterior rami, injection of an anaesthetic agent under image guidance  (Anaes.) </w:t>
            </w:r>
          </w:p>
          <w:p w14:paraId="048899B4" w14:textId="77777777" w:rsidR="00DD2E4B" w:rsidRPr="009F4207" w:rsidRDefault="00DD2E4B">
            <w:r w:rsidRPr="009F4207">
              <w:t>(See para TN.7.6, TN.8.4 of explanatory notes to this Category)</w:t>
            </w:r>
          </w:p>
          <w:p w14:paraId="077D31D6" w14:textId="77777777" w:rsidR="00DD2E4B" w:rsidRPr="009F4207" w:rsidRDefault="00DD2E4B">
            <w:pPr>
              <w:tabs>
                <w:tab w:val="left" w:pos="1701"/>
              </w:tabs>
            </w:pPr>
            <w:r w:rsidRPr="009F4207">
              <w:rPr>
                <w:b/>
                <w:sz w:val="20"/>
              </w:rPr>
              <w:t xml:space="preserve">Fee: </w:t>
            </w:r>
            <w:r w:rsidRPr="009F4207">
              <w:t>$136.75</w:t>
            </w:r>
            <w:r w:rsidRPr="009F4207">
              <w:tab/>
            </w:r>
            <w:r w:rsidRPr="009F4207">
              <w:rPr>
                <w:b/>
                <w:sz w:val="20"/>
              </w:rPr>
              <w:t xml:space="preserve">Benefit: </w:t>
            </w:r>
            <w:r w:rsidRPr="009F4207">
              <w:t>75% = $102.60    85% = $116.25</w:t>
            </w:r>
          </w:p>
        </w:tc>
      </w:tr>
      <w:tr w:rsidR="00DD2E4B" w:rsidRPr="009F4207" w14:paraId="4B2C17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93A593" w14:textId="77777777" w:rsidR="00DD2E4B" w:rsidRPr="009F4207" w:rsidRDefault="00DD2E4B">
            <w:pPr>
              <w:rPr>
                <w:b/>
              </w:rPr>
            </w:pPr>
            <w:r w:rsidRPr="009F4207">
              <w:rPr>
                <w:b/>
              </w:rPr>
              <w:t>Fee</w:t>
            </w:r>
          </w:p>
          <w:p w14:paraId="4743E98B" w14:textId="77777777" w:rsidR="00DD2E4B" w:rsidRPr="009F4207" w:rsidRDefault="00DD2E4B">
            <w:r w:rsidRPr="009F4207">
              <w:t>39110</w:t>
            </w:r>
          </w:p>
        </w:tc>
        <w:tc>
          <w:tcPr>
            <w:tcW w:w="0" w:type="auto"/>
            <w:tcMar>
              <w:top w:w="38" w:type="dxa"/>
              <w:left w:w="38" w:type="dxa"/>
              <w:bottom w:w="38" w:type="dxa"/>
              <w:right w:w="38" w:type="dxa"/>
            </w:tcMar>
            <w:vAlign w:val="bottom"/>
          </w:tcPr>
          <w:p w14:paraId="13635E21" w14:textId="77777777" w:rsidR="00DD2E4B" w:rsidRPr="009F4207" w:rsidRDefault="00DD2E4B">
            <w:pPr>
              <w:spacing w:after="200"/>
              <w:rPr>
                <w:sz w:val="20"/>
                <w:szCs w:val="20"/>
              </w:rPr>
            </w:pPr>
            <w:r w:rsidRPr="009F4207">
              <w:rPr>
                <w:sz w:val="20"/>
                <w:szCs w:val="20"/>
              </w:rPr>
              <w:t>Left lumbar percutaneous zygapophyseal joint denervation by radio-frequency probe, or cryoprobe, using radiological imaging control</w:t>
            </w:r>
          </w:p>
          <w:p w14:paraId="661EC94A" w14:textId="77777777" w:rsidR="00DD2E4B" w:rsidRPr="009F4207" w:rsidRDefault="00DD2E4B">
            <w:pPr>
              <w:spacing w:before="200" w:after="200"/>
              <w:rPr>
                <w:sz w:val="20"/>
                <w:szCs w:val="20"/>
              </w:rPr>
            </w:pPr>
            <w:r w:rsidRPr="009F4207">
              <w:rPr>
                <w:sz w:val="20"/>
                <w:szCs w:val="20"/>
              </w:rPr>
              <w:t xml:space="preserve">Applicable to one or more services provided in a single attendance, for not more than 3 attendances in a 12 month period (Anaes.) </w:t>
            </w:r>
          </w:p>
          <w:p w14:paraId="461D09A7" w14:textId="77777777" w:rsidR="00DD2E4B" w:rsidRPr="009F4207" w:rsidRDefault="00DD2E4B">
            <w:r w:rsidRPr="009F4207">
              <w:t>(See para TN.8.245, TN.8.4 of explanatory notes to this Category)</w:t>
            </w:r>
          </w:p>
          <w:p w14:paraId="6308297A" w14:textId="77777777" w:rsidR="00DD2E4B" w:rsidRPr="009F4207" w:rsidRDefault="00DD2E4B">
            <w:pPr>
              <w:tabs>
                <w:tab w:val="left" w:pos="1701"/>
              </w:tabs>
            </w:pPr>
            <w:r w:rsidRPr="009F4207">
              <w:rPr>
                <w:b/>
                <w:sz w:val="20"/>
              </w:rPr>
              <w:t xml:space="preserve">Fee: </w:t>
            </w:r>
            <w:r w:rsidRPr="009F4207">
              <w:t>$293.55</w:t>
            </w:r>
            <w:r w:rsidRPr="009F4207">
              <w:tab/>
            </w:r>
            <w:r w:rsidRPr="009F4207">
              <w:rPr>
                <w:b/>
                <w:sz w:val="20"/>
              </w:rPr>
              <w:t xml:space="preserve">Benefit: </w:t>
            </w:r>
            <w:r w:rsidRPr="009F4207">
              <w:t>75% = $220.20    85% = $249.55</w:t>
            </w:r>
          </w:p>
        </w:tc>
      </w:tr>
      <w:tr w:rsidR="00DD2E4B" w:rsidRPr="009F4207" w14:paraId="6FDE75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7CE625" w14:textId="77777777" w:rsidR="00DD2E4B" w:rsidRPr="009F4207" w:rsidRDefault="00DD2E4B">
            <w:pPr>
              <w:rPr>
                <w:b/>
              </w:rPr>
            </w:pPr>
            <w:r w:rsidRPr="009F4207">
              <w:rPr>
                <w:b/>
              </w:rPr>
              <w:t>Fee</w:t>
            </w:r>
          </w:p>
          <w:p w14:paraId="539621E3" w14:textId="77777777" w:rsidR="00DD2E4B" w:rsidRPr="009F4207" w:rsidRDefault="00DD2E4B">
            <w:r w:rsidRPr="009F4207">
              <w:t>39111</w:t>
            </w:r>
          </w:p>
        </w:tc>
        <w:tc>
          <w:tcPr>
            <w:tcW w:w="0" w:type="auto"/>
            <w:tcMar>
              <w:top w:w="38" w:type="dxa"/>
              <w:left w:w="38" w:type="dxa"/>
              <w:bottom w:w="38" w:type="dxa"/>
              <w:right w:w="38" w:type="dxa"/>
            </w:tcMar>
            <w:vAlign w:val="bottom"/>
          </w:tcPr>
          <w:p w14:paraId="419ED276" w14:textId="77777777" w:rsidR="00DD2E4B" w:rsidRPr="009F4207" w:rsidRDefault="00DD2E4B">
            <w:pPr>
              <w:spacing w:after="200"/>
              <w:rPr>
                <w:sz w:val="20"/>
                <w:szCs w:val="20"/>
              </w:rPr>
            </w:pPr>
            <w:r w:rsidRPr="009F4207">
              <w:rPr>
                <w:sz w:val="20"/>
                <w:szCs w:val="20"/>
              </w:rPr>
              <w:t>Right lumbar percutaneous zygapophyseal joint denervation by radio-frequency probe, or cryoprobe, using radiological imaging control</w:t>
            </w:r>
          </w:p>
          <w:p w14:paraId="04FCE046" w14:textId="77777777" w:rsidR="00DD2E4B" w:rsidRPr="009F4207" w:rsidRDefault="00DD2E4B">
            <w:pPr>
              <w:spacing w:before="200" w:after="200"/>
              <w:rPr>
                <w:sz w:val="20"/>
                <w:szCs w:val="20"/>
              </w:rPr>
            </w:pPr>
            <w:r w:rsidRPr="009F4207">
              <w:rPr>
                <w:sz w:val="20"/>
                <w:szCs w:val="20"/>
              </w:rPr>
              <w:t xml:space="preserve">Applicable to one or more services provided in a single attendance, for not more than 3 attendances in a 12 month period (Anaes.) </w:t>
            </w:r>
          </w:p>
          <w:p w14:paraId="74348404" w14:textId="77777777" w:rsidR="00DD2E4B" w:rsidRPr="009F4207" w:rsidRDefault="00DD2E4B">
            <w:r w:rsidRPr="009F4207">
              <w:t>(See para TN.8.245, TN.8.4 of explanatory notes to this Category)</w:t>
            </w:r>
          </w:p>
          <w:p w14:paraId="1DB97C33" w14:textId="77777777" w:rsidR="00DD2E4B" w:rsidRPr="009F4207" w:rsidRDefault="00DD2E4B">
            <w:pPr>
              <w:tabs>
                <w:tab w:val="left" w:pos="1701"/>
              </w:tabs>
            </w:pPr>
            <w:r w:rsidRPr="009F4207">
              <w:rPr>
                <w:b/>
                <w:sz w:val="20"/>
              </w:rPr>
              <w:t xml:space="preserve">Fee: </w:t>
            </w:r>
            <w:r w:rsidRPr="009F4207">
              <w:t>$293.55</w:t>
            </w:r>
            <w:r w:rsidRPr="009F4207">
              <w:tab/>
            </w:r>
            <w:r w:rsidRPr="009F4207">
              <w:rPr>
                <w:b/>
                <w:sz w:val="20"/>
              </w:rPr>
              <w:t xml:space="preserve">Benefit: </w:t>
            </w:r>
            <w:r w:rsidRPr="009F4207">
              <w:t>75% = $220.20    85% = $249.55</w:t>
            </w:r>
          </w:p>
        </w:tc>
      </w:tr>
      <w:tr w:rsidR="00DD2E4B" w:rsidRPr="009F4207" w14:paraId="410953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612CFF" w14:textId="77777777" w:rsidR="00DD2E4B" w:rsidRPr="009F4207" w:rsidRDefault="00DD2E4B">
            <w:pPr>
              <w:rPr>
                <w:b/>
              </w:rPr>
            </w:pPr>
            <w:r w:rsidRPr="009F4207">
              <w:rPr>
                <w:b/>
              </w:rPr>
              <w:t>Fee</w:t>
            </w:r>
          </w:p>
          <w:p w14:paraId="5F081491" w14:textId="77777777" w:rsidR="00DD2E4B" w:rsidRPr="009F4207" w:rsidRDefault="00DD2E4B">
            <w:r w:rsidRPr="009F4207">
              <w:t>39116</w:t>
            </w:r>
          </w:p>
        </w:tc>
        <w:tc>
          <w:tcPr>
            <w:tcW w:w="0" w:type="auto"/>
            <w:tcMar>
              <w:top w:w="38" w:type="dxa"/>
              <w:left w:w="38" w:type="dxa"/>
              <w:bottom w:w="38" w:type="dxa"/>
              <w:right w:w="38" w:type="dxa"/>
            </w:tcMar>
            <w:vAlign w:val="bottom"/>
          </w:tcPr>
          <w:p w14:paraId="5409E806" w14:textId="77777777" w:rsidR="00DD2E4B" w:rsidRPr="009F4207" w:rsidRDefault="00DD2E4B">
            <w:pPr>
              <w:spacing w:after="200"/>
              <w:rPr>
                <w:sz w:val="20"/>
                <w:szCs w:val="20"/>
              </w:rPr>
            </w:pPr>
            <w:r w:rsidRPr="009F4207">
              <w:rPr>
                <w:sz w:val="20"/>
                <w:szCs w:val="20"/>
              </w:rPr>
              <w:t>Left thoracic percutaneous zygapophyseal joint denervation by radio-frequency probe or cryoprobe using radiological imaging control</w:t>
            </w:r>
          </w:p>
          <w:p w14:paraId="1B1716DB" w14:textId="77777777" w:rsidR="00DD2E4B" w:rsidRPr="009F4207" w:rsidRDefault="00DD2E4B">
            <w:pPr>
              <w:spacing w:before="200" w:after="200"/>
              <w:rPr>
                <w:sz w:val="20"/>
                <w:szCs w:val="20"/>
              </w:rPr>
            </w:pPr>
            <w:r w:rsidRPr="009F4207">
              <w:rPr>
                <w:sz w:val="20"/>
                <w:szCs w:val="20"/>
              </w:rPr>
              <w:t xml:space="preserve">Applicable to one or more services provided in a single attendance, for not more than 3 attendances in a 12 month period (Anaes.) </w:t>
            </w:r>
          </w:p>
          <w:p w14:paraId="5FD49FE1" w14:textId="77777777" w:rsidR="00DD2E4B" w:rsidRPr="009F4207" w:rsidRDefault="00DD2E4B">
            <w:r w:rsidRPr="009F4207">
              <w:t>(See para TN.8.245, TN.8.4 of explanatory notes to this Category)</w:t>
            </w:r>
          </w:p>
          <w:p w14:paraId="7B067026" w14:textId="77777777" w:rsidR="00DD2E4B" w:rsidRPr="009F4207" w:rsidRDefault="00DD2E4B">
            <w:pPr>
              <w:tabs>
                <w:tab w:val="left" w:pos="1701"/>
              </w:tabs>
            </w:pPr>
            <w:r w:rsidRPr="009F4207">
              <w:rPr>
                <w:b/>
                <w:sz w:val="20"/>
              </w:rPr>
              <w:t xml:space="preserve">Fee: </w:t>
            </w:r>
            <w:r w:rsidRPr="009F4207">
              <w:t>$326.20</w:t>
            </w:r>
            <w:r w:rsidRPr="009F4207">
              <w:tab/>
            </w:r>
            <w:r w:rsidRPr="009F4207">
              <w:rPr>
                <w:b/>
                <w:sz w:val="20"/>
              </w:rPr>
              <w:t xml:space="preserve">Benefit: </w:t>
            </w:r>
            <w:r w:rsidRPr="009F4207">
              <w:t>75% = $244.65    85% = $277.30</w:t>
            </w:r>
          </w:p>
        </w:tc>
      </w:tr>
      <w:tr w:rsidR="00DD2E4B" w:rsidRPr="009F4207" w14:paraId="738AAB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E270FE" w14:textId="77777777" w:rsidR="00DD2E4B" w:rsidRPr="009F4207" w:rsidRDefault="00DD2E4B">
            <w:pPr>
              <w:rPr>
                <w:b/>
              </w:rPr>
            </w:pPr>
            <w:r w:rsidRPr="009F4207">
              <w:rPr>
                <w:b/>
              </w:rPr>
              <w:t>Fee</w:t>
            </w:r>
          </w:p>
          <w:p w14:paraId="13158CDA" w14:textId="77777777" w:rsidR="00DD2E4B" w:rsidRPr="009F4207" w:rsidRDefault="00DD2E4B">
            <w:r w:rsidRPr="009F4207">
              <w:t>39117</w:t>
            </w:r>
          </w:p>
        </w:tc>
        <w:tc>
          <w:tcPr>
            <w:tcW w:w="0" w:type="auto"/>
            <w:tcMar>
              <w:top w:w="38" w:type="dxa"/>
              <w:left w:w="38" w:type="dxa"/>
              <w:bottom w:w="38" w:type="dxa"/>
              <w:right w:w="38" w:type="dxa"/>
            </w:tcMar>
            <w:vAlign w:val="bottom"/>
          </w:tcPr>
          <w:p w14:paraId="3CC95319" w14:textId="77777777" w:rsidR="00DD2E4B" w:rsidRPr="009F4207" w:rsidRDefault="00DD2E4B">
            <w:pPr>
              <w:spacing w:after="200"/>
              <w:rPr>
                <w:sz w:val="20"/>
                <w:szCs w:val="20"/>
              </w:rPr>
            </w:pPr>
            <w:r w:rsidRPr="009F4207">
              <w:rPr>
                <w:sz w:val="20"/>
                <w:szCs w:val="20"/>
              </w:rPr>
              <w:t>Right thoracic percutaneous zygapophyseal joint denervation by radio-frequency probe, or cryoprobe, using radiological imaging control</w:t>
            </w:r>
          </w:p>
          <w:p w14:paraId="1285C000" w14:textId="77777777" w:rsidR="00DD2E4B" w:rsidRPr="009F4207" w:rsidRDefault="00DD2E4B">
            <w:pPr>
              <w:spacing w:before="200" w:after="200"/>
              <w:rPr>
                <w:sz w:val="20"/>
                <w:szCs w:val="20"/>
              </w:rPr>
            </w:pPr>
            <w:r w:rsidRPr="009F4207">
              <w:rPr>
                <w:sz w:val="20"/>
                <w:szCs w:val="20"/>
              </w:rPr>
              <w:lastRenderedPageBreak/>
              <w:t xml:space="preserve">Applicable to one or more services provided in a single attendance, for not more than 3 attendances in a 12 month period (Anaes.) </w:t>
            </w:r>
          </w:p>
          <w:p w14:paraId="30237247" w14:textId="77777777" w:rsidR="00DD2E4B" w:rsidRPr="009F4207" w:rsidRDefault="00DD2E4B">
            <w:r w:rsidRPr="009F4207">
              <w:t>(See para TN.8.245, TN.8.4 of explanatory notes to this Category)</w:t>
            </w:r>
          </w:p>
          <w:p w14:paraId="5AE3E30F" w14:textId="77777777" w:rsidR="00DD2E4B" w:rsidRPr="009F4207" w:rsidRDefault="00DD2E4B">
            <w:pPr>
              <w:tabs>
                <w:tab w:val="left" w:pos="1701"/>
              </w:tabs>
            </w:pPr>
            <w:r w:rsidRPr="009F4207">
              <w:rPr>
                <w:b/>
                <w:sz w:val="20"/>
              </w:rPr>
              <w:t xml:space="preserve">Fee: </w:t>
            </w:r>
            <w:r w:rsidRPr="009F4207">
              <w:t>$326.20</w:t>
            </w:r>
            <w:r w:rsidRPr="009F4207">
              <w:tab/>
            </w:r>
            <w:r w:rsidRPr="009F4207">
              <w:rPr>
                <w:b/>
                <w:sz w:val="20"/>
              </w:rPr>
              <w:t xml:space="preserve">Benefit: </w:t>
            </w:r>
            <w:r w:rsidRPr="009F4207">
              <w:t>75% = $244.65    85% = $277.30</w:t>
            </w:r>
          </w:p>
        </w:tc>
      </w:tr>
      <w:tr w:rsidR="00DD2E4B" w:rsidRPr="009F4207" w14:paraId="39FF5F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DEC9BE" w14:textId="77777777" w:rsidR="00DD2E4B" w:rsidRPr="009F4207" w:rsidRDefault="00DD2E4B">
            <w:pPr>
              <w:rPr>
                <w:b/>
              </w:rPr>
            </w:pPr>
            <w:r w:rsidRPr="009F4207">
              <w:rPr>
                <w:b/>
              </w:rPr>
              <w:lastRenderedPageBreak/>
              <w:t>Fee</w:t>
            </w:r>
          </w:p>
          <w:p w14:paraId="62EE3565" w14:textId="77777777" w:rsidR="00DD2E4B" w:rsidRPr="009F4207" w:rsidRDefault="00DD2E4B">
            <w:r w:rsidRPr="009F4207">
              <w:t>39119</w:t>
            </w:r>
          </w:p>
        </w:tc>
        <w:tc>
          <w:tcPr>
            <w:tcW w:w="0" w:type="auto"/>
            <w:tcMar>
              <w:top w:w="38" w:type="dxa"/>
              <w:left w:w="38" w:type="dxa"/>
              <w:bottom w:w="38" w:type="dxa"/>
              <w:right w:w="38" w:type="dxa"/>
            </w:tcMar>
            <w:vAlign w:val="bottom"/>
          </w:tcPr>
          <w:p w14:paraId="67834672" w14:textId="77777777" w:rsidR="00DD2E4B" w:rsidRPr="009F4207" w:rsidRDefault="00DD2E4B">
            <w:pPr>
              <w:spacing w:after="200"/>
              <w:rPr>
                <w:sz w:val="20"/>
                <w:szCs w:val="20"/>
              </w:rPr>
            </w:pPr>
            <w:r w:rsidRPr="009F4207">
              <w:rPr>
                <w:sz w:val="20"/>
                <w:szCs w:val="20"/>
              </w:rPr>
              <w:t>Right cervical percutaneous zygapophyseal joint denervation by radio-frequency probe, or cryoprobe, using radiological imaging control</w:t>
            </w:r>
          </w:p>
          <w:p w14:paraId="32326CB1" w14:textId="77777777" w:rsidR="00DD2E4B" w:rsidRPr="009F4207" w:rsidRDefault="00DD2E4B">
            <w:pPr>
              <w:spacing w:before="200" w:after="200"/>
              <w:rPr>
                <w:sz w:val="20"/>
                <w:szCs w:val="20"/>
              </w:rPr>
            </w:pPr>
            <w:r w:rsidRPr="009F4207">
              <w:rPr>
                <w:sz w:val="20"/>
                <w:szCs w:val="20"/>
              </w:rPr>
              <w:t xml:space="preserve">Applicable to one or more services provided in a single attendance, for not more than 3 attendances in a 12 month period (Anaes.) </w:t>
            </w:r>
          </w:p>
          <w:p w14:paraId="53807DA5" w14:textId="77777777" w:rsidR="00DD2E4B" w:rsidRPr="009F4207" w:rsidRDefault="00DD2E4B">
            <w:r w:rsidRPr="009F4207">
              <w:t>(See para TN.8.245, TN.8.4 of explanatory notes to this Category)</w:t>
            </w:r>
          </w:p>
          <w:p w14:paraId="0360F764" w14:textId="77777777" w:rsidR="00DD2E4B" w:rsidRPr="009F4207" w:rsidRDefault="00DD2E4B">
            <w:pPr>
              <w:tabs>
                <w:tab w:val="left" w:pos="1701"/>
              </w:tabs>
            </w:pPr>
            <w:r w:rsidRPr="009F4207">
              <w:rPr>
                <w:b/>
                <w:sz w:val="20"/>
              </w:rPr>
              <w:t xml:space="preserve">Fee: </w:t>
            </w:r>
            <w:r w:rsidRPr="009F4207">
              <w:t>$358.80</w:t>
            </w:r>
            <w:r w:rsidRPr="009F4207">
              <w:tab/>
            </w:r>
            <w:r w:rsidRPr="009F4207">
              <w:rPr>
                <w:b/>
                <w:sz w:val="20"/>
              </w:rPr>
              <w:t xml:space="preserve">Benefit: </w:t>
            </w:r>
            <w:r w:rsidRPr="009F4207">
              <w:t>75% = $269.10    85% = $305.00</w:t>
            </w:r>
          </w:p>
        </w:tc>
      </w:tr>
      <w:tr w:rsidR="00DD2E4B" w:rsidRPr="009F4207" w14:paraId="4CC469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04E5C8" w14:textId="77777777" w:rsidR="00DD2E4B" w:rsidRPr="009F4207" w:rsidRDefault="00DD2E4B">
            <w:pPr>
              <w:rPr>
                <w:b/>
              </w:rPr>
            </w:pPr>
            <w:r w:rsidRPr="009F4207">
              <w:rPr>
                <w:b/>
              </w:rPr>
              <w:t>Fee</w:t>
            </w:r>
          </w:p>
          <w:p w14:paraId="77EFDCE7" w14:textId="77777777" w:rsidR="00DD2E4B" w:rsidRPr="009F4207" w:rsidRDefault="00DD2E4B">
            <w:r w:rsidRPr="009F4207">
              <w:t>39129</w:t>
            </w:r>
          </w:p>
        </w:tc>
        <w:tc>
          <w:tcPr>
            <w:tcW w:w="0" w:type="auto"/>
            <w:tcMar>
              <w:top w:w="38" w:type="dxa"/>
              <w:left w:w="38" w:type="dxa"/>
              <w:bottom w:w="38" w:type="dxa"/>
              <w:right w:w="38" w:type="dxa"/>
            </w:tcMar>
            <w:vAlign w:val="bottom"/>
          </w:tcPr>
          <w:p w14:paraId="47FA9369" w14:textId="77777777" w:rsidR="00DD2E4B" w:rsidRPr="009F4207" w:rsidRDefault="00DD2E4B">
            <w:pPr>
              <w:spacing w:after="200"/>
              <w:rPr>
                <w:sz w:val="20"/>
                <w:szCs w:val="20"/>
              </w:rPr>
            </w:pPr>
            <w:r w:rsidRPr="009F4207">
              <w:rPr>
                <w:sz w:val="20"/>
                <w:szCs w:val="20"/>
              </w:rPr>
              <w:t xml:space="preserve">Peripheral lead or leads, percutaneous placement of, including intraoperative test stimulation, for the management of chronic neuropathic pain (H) (Anaes.) (Assist.) </w:t>
            </w:r>
          </w:p>
          <w:p w14:paraId="72F608F8" w14:textId="77777777" w:rsidR="00DD2E4B" w:rsidRPr="009F4207" w:rsidRDefault="00DD2E4B">
            <w:r w:rsidRPr="009F4207">
              <w:t>(See para TN.8.241 of explanatory notes to this Category)</w:t>
            </w:r>
          </w:p>
          <w:p w14:paraId="63C30C86" w14:textId="77777777" w:rsidR="00DD2E4B" w:rsidRPr="009F4207" w:rsidRDefault="00DD2E4B">
            <w:pPr>
              <w:tabs>
                <w:tab w:val="left" w:pos="1701"/>
              </w:tabs>
            </w:pPr>
            <w:r w:rsidRPr="009F4207">
              <w:rPr>
                <w:b/>
                <w:sz w:val="20"/>
              </w:rPr>
              <w:t xml:space="preserve">Fee: </w:t>
            </w:r>
            <w:r w:rsidRPr="009F4207">
              <w:t>$664.50</w:t>
            </w:r>
            <w:r w:rsidRPr="009F4207">
              <w:tab/>
            </w:r>
            <w:r w:rsidRPr="009F4207">
              <w:rPr>
                <w:b/>
                <w:sz w:val="20"/>
              </w:rPr>
              <w:t xml:space="preserve">Benefit: </w:t>
            </w:r>
            <w:r w:rsidRPr="009F4207">
              <w:t>75% = $498.40</w:t>
            </w:r>
          </w:p>
        </w:tc>
      </w:tr>
      <w:tr w:rsidR="00DD2E4B" w:rsidRPr="009F4207" w14:paraId="26AAAB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0BECB5" w14:textId="77777777" w:rsidR="00DD2E4B" w:rsidRPr="009F4207" w:rsidRDefault="00DD2E4B">
            <w:pPr>
              <w:tabs>
                <w:tab w:val="left" w:pos="1701"/>
              </w:tabs>
            </w:pPr>
          </w:p>
        </w:tc>
        <w:tc>
          <w:tcPr>
            <w:tcW w:w="0" w:type="auto"/>
            <w:tcMar>
              <w:top w:w="38" w:type="dxa"/>
              <w:left w:w="38" w:type="dxa"/>
              <w:bottom w:w="38" w:type="dxa"/>
              <w:right w:w="38" w:type="dxa"/>
            </w:tcMar>
          </w:tcPr>
          <w:p w14:paraId="3284AB41"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GENERAL</w:t>
            </w:r>
          </w:p>
        </w:tc>
      </w:tr>
      <w:tr w:rsidR="00DD2E4B" w:rsidRPr="009F4207" w14:paraId="69A982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8B444D" w14:textId="77777777" w:rsidR="00DD2E4B" w:rsidRPr="009F4207" w:rsidRDefault="00DD2E4B">
            <w:pPr>
              <w:rPr>
                <w:b/>
              </w:rPr>
            </w:pPr>
            <w:r w:rsidRPr="009F4207">
              <w:rPr>
                <w:b/>
              </w:rPr>
              <w:t>Fee</w:t>
            </w:r>
          </w:p>
          <w:p w14:paraId="05C84B97" w14:textId="77777777" w:rsidR="00DD2E4B" w:rsidRPr="009F4207" w:rsidRDefault="00DD2E4B">
            <w:r w:rsidRPr="009F4207">
              <w:t>39000</w:t>
            </w:r>
          </w:p>
        </w:tc>
        <w:tc>
          <w:tcPr>
            <w:tcW w:w="0" w:type="auto"/>
            <w:tcMar>
              <w:top w:w="38" w:type="dxa"/>
              <w:left w:w="38" w:type="dxa"/>
              <w:bottom w:w="38" w:type="dxa"/>
              <w:right w:w="38" w:type="dxa"/>
            </w:tcMar>
            <w:vAlign w:val="bottom"/>
          </w:tcPr>
          <w:p w14:paraId="70089F04" w14:textId="77777777" w:rsidR="00DD2E4B" w:rsidRPr="009F4207" w:rsidRDefault="00DD2E4B">
            <w:pPr>
              <w:spacing w:after="200"/>
              <w:rPr>
                <w:sz w:val="20"/>
                <w:szCs w:val="20"/>
              </w:rPr>
            </w:pPr>
            <w:r w:rsidRPr="009F4207">
              <w:rPr>
                <w:sz w:val="20"/>
                <w:szCs w:val="20"/>
              </w:rPr>
              <w:t xml:space="preserve">LUMBAR PUNCTURE (Anaes.) </w:t>
            </w:r>
          </w:p>
          <w:p w14:paraId="15C96161" w14:textId="77777777" w:rsidR="00DD2E4B" w:rsidRPr="009F4207" w:rsidRDefault="00DD2E4B">
            <w:pPr>
              <w:tabs>
                <w:tab w:val="left" w:pos="1701"/>
              </w:tabs>
            </w:pPr>
            <w:r w:rsidRPr="009F4207">
              <w:rPr>
                <w:b/>
                <w:sz w:val="20"/>
              </w:rPr>
              <w:t xml:space="preserve">Fee: </w:t>
            </w:r>
            <w:r w:rsidRPr="009F4207">
              <w:t>$82.45</w:t>
            </w:r>
            <w:r w:rsidRPr="009F4207">
              <w:tab/>
            </w:r>
            <w:r w:rsidRPr="009F4207">
              <w:rPr>
                <w:b/>
                <w:sz w:val="20"/>
              </w:rPr>
              <w:t xml:space="preserve">Benefit: </w:t>
            </w:r>
            <w:r w:rsidRPr="009F4207">
              <w:t>75% = $61.85    85% = $70.10</w:t>
            </w:r>
          </w:p>
        </w:tc>
      </w:tr>
      <w:tr w:rsidR="00DD2E4B" w:rsidRPr="009F4207" w14:paraId="45F564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0823A3" w14:textId="77777777" w:rsidR="00DD2E4B" w:rsidRPr="009F4207" w:rsidRDefault="00DD2E4B">
            <w:pPr>
              <w:rPr>
                <w:b/>
              </w:rPr>
            </w:pPr>
            <w:r w:rsidRPr="009F4207">
              <w:rPr>
                <w:b/>
              </w:rPr>
              <w:t>Fee</w:t>
            </w:r>
          </w:p>
          <w:p w14:paraId="7E4BDB6F" w14:textId="77777777" w:rsidR="00DD2E4B" w:rsidRPr="009F4207" w:rsidRDefault="00DD2E4B">
            <w:r w:rsidRPr="009F4207">
              <w:t>39007</w:t>
            </w:r>
          </w:p>
        </w:tc>
        <w:tc>
          <w:tcPr>
            <w:tcW w:w="0" w:type="auto"/>
            <w:tcMar>
              <w:top w:w="38" w:type="dxa"/>
              <w:left w:w="38" w:type="dxa"/>
              <w:bottom w:w="38" w:type="dxa"/>
              <w:right w:w="38" w:type="dxa"/>
            </w:tcMar>
            <w:vAlign w:val="bottom"/>
          </w:tcPr>
          <w:p w14:paraId="3F2E2C82" w14:textId="77777777" w:rsidR="00DD2E4B" w:rsidRPr="009F4207" w:rsidRDefault="00DD2E4B">
            <w:pPr>
              <w:spacing w:after="200"/>
              <w:rPr>
                <w:sz w:val="20"/>
                <w:szCs w:val="20"/>
              </w:rPr>
            </w:pPr>
            <w:r w:rsidRPr="009F4207">
              <w:rPr>
                <w:sz w:val="20"/>
                <w:szCs w:val="20"/>
              </w:rPr>
              <w:t xml:space="preserve">Procedure to obtain access to intracranial space (including subdural space, ventricle or basal cistern), percutaneously or by burr-hole (Anaes.) </w:t>
            </w:r>
          </w:p>
          <w:p w14:paraId="696E4261" w14:textId="77777777" w:rsidR="00DD2E4B" w:rsidRPr="009F4207" w:rsidRDefault="00DD2E4B">
            <w:pPr>
              <w:tabs>
                <w:tab w:val="left" w:pos="1701"/>
              </w:tabs>
            </w:pPr>
            <w:r w:rsidRPr="009F4207">
              <w:rPr>
                <w:b/>
                <w:sz w:val="20"/>
              </w:rPr>
              <w:t xml:space="preserve">Fee: </w:t>
            </w:r>
            <w:r w:rsidRPr="009F4207">
              <w:t>$174.60</w:t>
            </w:r>
            <w:r w:rsidRPr="009F4207">
              <w:tab/>
            </w:r>
            <w:r w:rsidRPr="009F4207">
              <w:rPr>
                <w:b/>
                <w:sz w:val="20"/>
              </w:rPr>
              <w:t xml:space="preserve">Benefit: </w:t>
            </w:r>
            <w:r w:rsidRPr="009F4207">
              <w:t>75% = $130.95    85% = $148.45</w:t>
            </w:r>
          </w:p>
        </w:tc>
      </w:tr>
      <w:tr w:rsidR="00DD2E4B" w:rsidRPr="009F4207" w14:paraId="5480AD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11ADA6" w14:textId="77777777" w:rsidR="00DD2E4B" w:rsidRPr="009F4207" w:rsidRDefault="00DD2E4B">
            <w:pPr>
              <w:rPr>
                <w:b/>
              </w:rPr>
            </w:pPr>
            <w:r w:rsidRPr="009F4207">
              <w:rPr>
                <w:b/>
              </w:rPr>
              <w:t>Fee</w:t>
            </w:r>
          </w:p>
          <w:p w14:paraId="2B3FB131" w14:textId="77777777" w:rsidR="00DD2E4B" w:rsidRPr="009F4207" w:rsidRDefault="00DD2E4B">
            <w:r w:rsidRPr="009F4207">
              <w:t>39013</w:t>
            </w:r>
          </w:p>
        </w:tc>
        <w:tc>
          <w:tcPr>
            <w:tcW w:w="0" w:type="auto"/>
            <w:tcMar>
              <w:top w:w="38" w:type="dxa"/>
              <w:left w:w="38" w:type="dxa"/>
              <w:bottom w:w="38" w:type="dxa"/>
              <w:right w:w="38" w:type="dxa"/>
            </w:tcMar>
            <w:vAlign w:val="bottom"/>
          </w:tcPr>
          <w:p w14:paraId="457D7041" w14:textId="77777777" w:rsidR="00DD2E4B" w:rsidRPr="009F4207" w:rsidRDefault="00DD2E4B">
            <w:pPr>
              <w:spacing w:after="200"/>
              <w:rPr>
                <w:sz w:val="20"/>
                <w:szCs w:val="20"/>
              </w:rPr>
            </w:pPr>
            <w:r w:rsidRPr="009F4207">
              <w:rPr>
                <w:sz w:val="20"/>
                <w:szCs w:val="20"/>
              </w:rPr>
              <w:t xml:space="preserve">Injection of one or more zygo-apophyseal or costo-transverse joints with one or more of contrast media, local anaesthetic or corticosteroid under image guidance (Anaes.) </w:t>
            </w:r>
          </w:p>
          <w:p w14:paraId="78484414" w14:textId="77777777" w:rsidR="00DD2E4B" w:rsidRPr="009F4207" w:rsidRDefault="00DD2E4B">
            <w:r w:rsidRPr="009F4207">
              <w:t>(See para TN.8.4, TN.8.240, TN.7.6, TN.7.5 of explanatory notes to this Category)</w:t>
            </w:r>
          </w:p>
          <w:p w14:paraId="0768A4A3" w14:textId="77777777" w:rsidR="00DD2E4B" w:rsidRPr="009F4207" w:rsidRDefault="00DD2E4B">
            <w:pPr>
              <w:tabs>
                <w:tab w:val="left" w:pos="1701"/>
              </w:tabs>
            </w:pPr>
            <w:r w:rsidRPr="009F4207">
              <w:rPr>
                <w:b/>
                <w:sz w:val="20"/>
              </w:rPr>
              <w:t xml:space="preserve">Fee: </w:t>
            </w:r>
            <w:r w:rsidRPr="009F4207">
              <w:t>$119.50</w:t>
            </w:r>
            <w:r w:rsidRPr="009F4207">
              <w:tab/>
            </w:r>
            <w:r w:rsidRPr="009F4207">
              <w:rPr>
                <w:b/>
                <w:sz w:val="20"/>
              </w:rPr>
              <w:t xml:space="preserve">Benefit: </w:t>
            </w:r>
            <w:r w:rsidRPr="009F4207">
              <w:t>75% = $89.65    85% = $101.60</w:t>
            </w:r>
          </w:p>
        </w:tc>
      </w:tr>
      <w:tr w:rsidR="00DD2E4B" w:rsidRPr="009F4207" w14:paraId="25DDEF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9E079C" w14:textId="77777777" w:rsidR="00DD2E4B" w:rsidRPr="009F4207" w:rsidRDefault="00DD2E4B">
            <w:pPr>
              <w:rPr>
                <w:b/>
              </w:rPr>
            </w:pPr>
            <w:r w:rsidRPr="009F4207">
              <w:rPr>
                <w:b/>
              </w:rPr>
              <w:t>Fee</w:t>
            </w:r>
          </w:p>
          <w:p w14:paraId="3496DEB0" w14:textId="77777777" w:rsidR="00DD2E4B" w:rsidRPr="009F4207" w:rsidRDefault="00DD2E4B">
            <w:r w:rsidRPr="009F4207">
              <w:t>39015</w:t>
            </w:r>
          </w:p>
        </w:tc>
        <w:tc>
          <w:tcPr>
            <w:tcW w:w="0" w:type="auto"/>
            <w:tcMar>
              <w:top w:w="38" w:type="dxa"/>
              <w:left w:w="38" w:type="dxa"/>
              <w:bottom w:w="38" w:type="dxa"/>
              <w:right w:w="38" w:type="dxa"/>
            </w:tcMar>
            <w:vAlign w:val="bottom"/>
          </w:tcPr>
          <w:p w14:paraId="1AE9D8D0" w14:textId="77777777" w:rsidR="00DD2E4B" w:rsidRPr="009F4207" w:rsidRDefault="00DD2E4B">
            <w:pPr>
              <w:spacing w:after="200"/>
              <w:rPr>
                <w:sz w:val="20"/>
                <w:szCs w:val="20"/>
              </w:rPr>
            </w:pPr>
            <w:r w:rsidRPr="009F4207">
              <w:rPr>
                <w:sz w:val="20"/>
                <w:szCs w:val="20"/>
              </w:rPr>
              <w:t xml:space="preserve">Intracranial parenchymal pressure monitoring device, insertion of—including burr hole (excluding after care) (Anaes.) </w:t>
            </w:r>
          </w:p>
          <w:p w14:paraId="182F52FF" w14:textId="77777777" w:rsidR="00DD2E4B" w:rsidRPr="009F4207" w:rsidRDefault="00DD2E4B">
            <w:r w:rsidRPr="009F4207">
              <w:t>(See para TN.8.4, TN.8.166 of explanatory notes to this Category)</w:t>
            </w:r>
          </w:p>
          <w:p w14:paraId="6A8FB349" w14:textId="77777777" w:rsidR="00DD2E4B" w:rsidRPr="009F4207" w:rsidRDefault="00DD2E4B">
            <w:pPr>
              <w:tabs>
                <w:tab w:val="left" w:pos="1701"/>
              </w:tabs>
            </w:pPr>
            <w:r w:rsidRPr="009F4207">
              <w:rPr>
                <w:b/>
                <w:sz w:val="20"/>
              </w:rPr>
              <w:t xml:space="preserve">Fee: </w:t>
            </w:r>
            <w:r w:rsidRPr="009F4207">
              <w:t>$411.80</w:t>
            </w:r>
            <w:r w:rsidRPr="009F4207">
              <w:tab/>
            </w:r>
            <w:r w:rsidRPr="009F4207">
              <w:rPr>
                <w:b/>
                <w:sz w:val="20"/>
              </w:rPr>
              <w:t xml:space="preserve">Benefit: </w:t>
            </w:r>
            <w:r w:rsidRPr="009F4207">
              <w:t>75% = $308.85</w:t>
            </w:r>
          </w:p>
        </w:tc>
      </w:tr>
      <w:tr w:rsidR="00DD2E4B" w:rsidRPr="009F4207" w14:paraId="3B5FED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3ED3D8" w14:textId="77777777" w:rsidR="00DD2E4B" w:rsidRPr="009F4207" w:rsidRDefault="00DD2E4B">
            <w:pPr>
              <w:rPr>
                <w:b/>
              </w:rPr>
            </w:pPr>
            <w:r w:rsidRPr="009F4207">
              <w:rPr>
                <w:b/>
              </w:rPr>
              <w:t>Fee</w:t>
            </w:r>
          </w:p>
          <w:p w14:paraId="5B51F5EF" w14:textId="77777777" w:rsidR="00DD2E4B" w:rsidRPr="009F4207" w:rsidRDefault="00DD2E4B">
            <w:r w:rsidRPr="009F4207">
              <w:t>39018</w:t>
            </w:r>
          </w:p>
        </w:tc>
        <w:tc>
          <w:tcPr>
            <w:tcW w:w="0" w:type="auto"/>
            <w:tcMar>
              <w:top w:w="38" w:type="dxa"/>
              <w:left w:w="38" w:type="dxa"/>
              <w:bottom w:w="38" w:type="dxa"/>
              <w:right w:w="38" w:type="dxa"/>
            </w:tcMar>
            <w:vAlign w:val="bottom"/>
          </w:tcPr>
          <w:p w14:paraId="7254C450" w14:textId="77777777" w:rsidR="00DD2E4B" w:rsidRPr="009F4207" w:rsidRDefault="00DD2E4B">
            <w:pPr>
              <w:spacing w:after="200"/>
              <w:rPr>
                <w:sz w:val="20"/>
                <w:szCs w:val="20"/>
              </w:rPr>
            </w:pPr>
            <w:r w:rsidRPr="009F4207">
              <w:rPr>
                <w:sz w:val="20"/>
                <w:szCs w:val="20"/>
              </w:rPr>
              <w:t xml:space="preserve">Cerebrospinal reservoir, ventricular reservoir or external ventricular drain, insertion of, with or without stereotaxy (Anaes.) (Assist.) </w:t>
            </w:r>
          </w:p>
          <w:p w14:paraId="38FC1FE2" w14:textId="77777777" w:rsidR="00DD2E4B" w:rsidRPr="009F4207" w:rsidRDefault="00DD2E4B">
            <w:pPr>
              <w:tabs>
                <w:tab w:val="left" w:pos="1701"/>
              </w:tabs>
            </w:pPr>
            <w:r w:rsidRPr="009F4207">
              <w:rPr>
                <w:b/>
                <w:sz w:val="20"/>
              </w:rPr>
              <w:t xml:space="preserve">Fee: </w:t>
            </w:r>
            <w:r w:rsidRPr="009F4207">
              <w:t>$905.35</w:t>
            </w:r>
            <w:r w:rsidRPr="009F4207">
              <w:tab/>
            </w:r>
            <w:r w:rsidRPr="009F4207">
              <w:rPr>
                <w:b/>
                <w:sz w:val="20"/>
              </w:rPr>
              <w:t xml:space="preserve">Benefit: </w:t>
            </w:r>
            <w:r w:rsidRPr="009F4207">
              <w:t>75% = $679.05</w:t>
            </w:r>
          </w:p>
        </w:tc>
      </w:tr>
      <w:tr w:rsidR="00DD2E4B" w:rsidRPr="009F4207" w14:paraId="4A1405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255880" w14:textId="77777777" w:rsidR="00DD2E4B" w:rsidRPr="009F4207" w:rsidRDefault="00DD2E4B">
            <w:pPr>
              <w:tabs>
                <w:tab w:val="left" w:pos="1701"/>
              </w:tabs>
            </w:pPr>
          </w:p>
        </w:tc>
        <w:tc>
          <w:tcPr>
            <w:tcW w:w="0" w:type="auto"/>
            <w:tcMar>
              <w:top w:w="38" w:type="dxa"/>
              <w:left w:w="38" w:type="dxa"/>
              <w:bottom w:w="38" w:type="dxa"/>
              <w:right w:w="38" w:type="dxa"/>
            </w:tcMar>
          </w:tcPr>
          <w:p w14:paraId="35C10CC7"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PAIN RELIEF</w:t>
            </w:r>
          </w:p>
        </w:tc>
      </w:tr>
      <w:tr w:rsidR="00DD2E4B" w:rsidRPr="009F4207" w14:paraId="157314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2FB607" w14:textId="77777777" w:rsidR="00DD2E4B" w:rsidRPr="009F4207" w:rsidRDefault="00DD2E4B">
            <w:pPr>
              <w:rPr>
                <w:b/>
              </w:rPr>
            </w:pPr>
            <w:r w:rsidRPr="009F4207">
              <w:rPr>
                <w:b/>
              </w:rPr>
              <w:t>Fee</w:t>
            </w:r>
          </w:p>
          <w:p w14:paraId="2A6736F6" w14:textId="77777777" w:rsidR="00DD2E4B" w:rsidRPr="009F4207" w:rsidRDefault="00DD2E4B">
            <w:r w:rsidRPr="009F4207">
              <w:t>39100</w:t>
            </w:r>
          </w:p>
        </w:tc>
        <w:tc>
          <w:tcPr>
            <w:tcW w:w="0" w:type="auto"/>
            <w:tcMar>
              <w:top w:w="38" w:type="dxa"/>
              <w:left w:w="38" w:type="dxa"/>
              <w:bottom w:w="38" w:type="dxa"/>
              <w:right w:w="38" w:type="dxa"/>
            </w:tcMar>
            <w:vAlign w:val="bottom"/>
          </w:tcPr>
          <w:p w14:paraId="54B43E21" w14:textId="77777777" w:rsidR="00DD2E4B" w:rsidRPr="009F4207" w:rsidRDefault="00DD2E4B">
            <w:pPr>
              <w:spacing w:after="200"/>
              <w:rPr>
                <w:sz w:val="20"/>
                <w:szCs w:val="20"/>
              </w:rPr>
            </w:pPr>
            <w:r w:rsidRPr="009F4207">
              <w:rPr>
                <w:sz w:val="20"/>
                <w:szCs w:val="20"/>
              </w:rPr>
              <w:t>Injection of primary branch of trigeminal nerve (ophthalmic, maxillary or mandibular branches) with alcohol, cortisone, phenol, or similar neurolytic substance, under image guidance</w:t>
            </w:r>
          </w:p>
          <w:p w14:paraId="21C04BC3" w14:textId="77777777" w:rsidR="00DD2E4B" w:rsidRPr="009F4207" w:rsidRDefault="00DD2E4B">
            <w:pPr>
              <w:spacing w:before="200" w:after="200"/>
              <w:rPr>
                <w:sz w:val="20"/>
                <w:szCs w:val="20"/>
              </w:rPr>
            </w:pPr>
            <w:r w:rsidRPr="009F4207">
              <w:rPr>
                <w:sz w:val="20"/>
                <w:szCs w:val="20"/>
              </w:rPr>
              <w:br/>
            </w:r>
            <w:r w:rsidRPr="009F4207">
              <w:rPr>
                <w:sz w:val="20"/>
                <w:szCs w:val="20"/>
              </w:rPr>
              <w:br/>
              <w:t xml:space="preserve">(Anaes.) </w:t>
            </w:r>
          </w:p>
          <w:p w14:paraId="69272E29" w14:textId="77777777" w:rsidR="00DD2E4B" w:rsidRPr="009F4207" w:rsidRDefault="00DD2E4B">
            <w:r w:rsidRPr="009F4207">
              <w:t>(See para TN.8.4, TN.7.6 of explanatory notes to this Category)</w:t>
            </w:r>
          </w:p>
          <w:p w14:paraId="1F22CF30" w14:textId="77777777" w:rsidR="00DD2E4B" w:rsidRPr="009F4207" w:rsidRDefault="00DD2E4B">
            <w:pPr>
              <w:tabs>
                <w:tab w:val="left" w:pos="1701"/>
              </w:tabs>
            </w:pPr>
            <w:r w:rsidRPr="009F4207">
              <w:rPr>
                <w:b/>
                <w:sz w:val="20"/>
              </w:rPr>
              <w:t xml:space="preserve">Fee: </w:t>
            </w:r>
            <w:r w:rsidRPr="009F4207">
              <w:t>$260.20</w:t>
            </w:r>
            <w:r w:rsidRPr="009F4207">
              <w:tab/>
            </w:r>
            <w:r w:rsidRPr="009F4207">
              <w:rPr>
                <w:b/>
                <w:sz w:val="20"/>
              </w:rPr>
              <w:t xml:space="preserve">Benefit: </w:t>
            </w:r>
            <w:r w:rsidRPr="009F4207">
              <w:t>75% = $195.15    85% = $221.20</w:t>
            </w:r>
          </w:p>
        </w:tc>
      </w:tr>
      <w:tr w:rsidR="00DD2E4B" w:rsidRPr="009F4207" w14:paraId="449ECF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DF43E2" w14:textId="77777777" w:rsidR="00DD2E4B" w:rsidRPr="009F4207" w:rsidRDefault="00DD2E4B">
            <w:pPr>
              <w:rPr>
                <w:b/>
              </w:rPr>
            </w:pPr>
            <w:r w:rsidRPr="009F4207">
              <w:rPr>
                <w:b/>
              </w:rPr>
              <w:t>Fee</w:t>
            </w:r>
          </w:p>
          <w:p w14:paraId="623C3AD9" w14:textId="77777777" w:rsidR="00DD2E4B" w:rsidRPr="009F4207" w:rsidRDefault="00DD2E4B">
            <w:r w:rsidRPr="009F4207">
              <w:t>39109</w:t>
            </w:r>
          </w:p>
        </w:tc>
        <w:tc>
          <w:tcPr>
            <w:tcW w:w="0" w:type="auto"/>
            <w:tcMar>
              <w:top w:w="38" w:type="dxa"/>
              <w:left w:w="38" w:type="dxa"/>
              <w:bottom w:w="38" w:type="dxa"/>
              <w:right w:w="38" w:type="dxa"/>
            </w:tcMar>
            <w:vAlign w:val="bottom"/>
          </w:tcPr>
          <w:p w14:paraId="3BAA7983" w14:textId="77777777" w:rsidR="00DD2E4B" w:rsidRPr="009F4207" w:rsidRDefault="00DD2E4B">
            <w:pPr>
              <w:spacing w:after="200"/>
              <w:rPr>
                <w:sz w:val="20"/>
                <w:szCs w:val="20"/>
              </w:rPr>
            </w:pPr>
            <w:r w:rsidRPr="009F4207">
              <w:rPr>
                <w:sz w:val="20"/>
                <w:szCs w:val="20"/>
              </w:rPr>
              <w:t xml:space="preserve">Trigeminal gangliotomy by radiofrequency, balloon or glycerol, including stereotaxy (Anaes.) (Assist.) </w:t>
            </w:r>
          </w:p>
          <w:p w14:paraId="160478E6" w14:textId="77777777" w:rsidR="00DD2E4B" w:rsidRPr="009F4207" w:rsidRDefault="00DD2E4B">
            <w:pPr>
              <w:tabs>
                <w:tab w:val="left" w:pos="1701"/>
              </w:tabs>
            </w:pPr>
            <w:r w:rsidRPr="009F4207">
              <w:rPr>
                <w:b/>
                <w:sz w:val="20"/>
              </w:rPr>
              <w:lastRenderedPageBreak/>
              <w:t xml:space="preserve">Fee: </w:t>
            </w:r>
            <w:r w:rsidRPr="009F4207">
              <w:t>$1,552.60</w:t>
            </w:r>
            <w:r w:rsidRPr="009F4207">
              <w:tab/>
            </w:r>
            <w:r w:rsidRPr="009F4207">
              <w:rPr>
                <w:b/>
                <w:sz w:val="20"/>
              </w:rPr>
              <w:t xml:space="preserve">Benefit: </w:t>
            </w:r>
            <w:r w:rsidRPr="009F4207">
              <w:t>75% = $1164.45    85% = $1459.40</w:t>
            </w:r>
          </w:p>
        </w:tc>
      </w:tr>
      <w:tr w:rsidR="00DD2E4B" w:rsidRPr="009F4207" w14:paraId="52EA34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78C6E3" w14:textId="77777777" w:rsidR="00DD2E4B" w:rsidRPr="009F4207" w:rsidRDefault="00DD2E4B">
            <w:pPr>
              <w:rPr>
                <w:b/>
              </w:rPr>
            </w:pPr>
            <w:r w:rsidRPr="009F4207">
              <w:rPr>
                <w:b/>
              </w:rPr>
              <w:lastRenderedPageBreak/>
              <w:t>Fee</w:t>
            </w:r>
          </w:p>
          <w:p w14:paraId="0372C4AA" w14:textId="77777777" w:rsidR="00DD2E4B" w:rsidRPr="009F4207" w:rsidRDefault="00DD2E4B">
            <w:r w:rsidRPr="009F4207">
              <w:t>39113</w:t>
            </w:r>
          </w:p>
        </w:tc>
        <w:tc>
          <w:tcPr>
            <w:tcW w:w="0" w:type="auto"/>
            <w:tcMar>
              <w:top w:w="38" w:type="dxa"/>
              <w:left w:w="38" w:type="dxa"/>
              <w:bottom w:w="38" w:type="dxa"/>
              <w:right w:w="38" w:type="dxa"/>
            </w:tcMar>
            <w:vAlign w:val="bottom"/>
          </w:tcPr>
          <w:p w14:paraId="64EF6B32" w14:textId="77777777" w:rsidR="00DD2E4B" w:rsidRPr="009F4207" w:rsidRDefault="00DD2E4B">
            <w:pPr>
              <w:spacing w:after="200"/>
              <w:rPr>
                <w:sz w:val="20"/>
                <w:szCs w:val="20"/>
              </w:rPr>
            </w:pPr>
            <w:r w:rsidRPr="009F4207">
              <w:rPr>
                <w:sz w:val="20"/>
                <w:szCs w:val="20"/>
              </w:rPr>
              <w:t xml:space="preserve">Cranial nerve, neurectomy or intracranial decompression of, using microsurgical techniques, including stereotaxy and cranioplasty (Anaes.) (Assist.) </w:t>
            </w:r>
          </w:p>
          <w:p w14:paraId="4FF05B45" w14:textId="77777777" w:rsidR="00DD2E4B" w:rsidRPr="009F4207" w:rsidRDefault="00DD2E4B">
            <w:pPr>
              <w:tabs>
                <w:tab w:val="left" w:pos="1701"/>
              </w:tabs>
            </w:pPr>
            <w:r w:rsidRPr="009F4207">
              <w:rPr>
                <w:b/>
                <w:sz w:val="20"/>
              </w:rPr>
              <w:t xml:space="preserve">Fee: </w:t>
            </w:r>
            <w:r w:rsidRPr="009F4207">
              <w:t>$2,604.55</w:t>
            </w:r>
            <w:r w:rsidRPr="009F4207">
              <w:tab/>
            </w:r>
            <w:r w:rsidRPr="009F4207">
              <w:rPr>
                <w:b/>
                <w:sz w:val="20"/>
              </w:rPr>
              <w:t xml:space="preserve">Benefit: </w:t>
            </w:r>
            <w:r w:rsidRPr="009F4207">
              <w:t>75% = $1953.45</w:t>
            </w:r>
          </w:p>
        </w:tc>
      </w:tr>
      <w:tr w:rsidR="00DD2E4B" w:rsidRPr="009F4207" w14:paraId="3081AA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EAACBD" w14:textId="77777777" w:rsidR="00DD2E4B" w:rsidRPr="009F4207" w:rsidRDefault="00DD2E4B">
            <w:pPr>
              <w:rPr>
                <w:b/>
              </w:rPr>
            </w:pPr>
            <w:r w:rsidRPr="009F4207">
              <w:rPr>
                <w:b/>
              </w:rPr>
              <w:t>Fee</w:t>
            </w:r>
          </w:p>
          <w:p w14:paraId="2EF1B8C3" w14:textId="77777777" w:rsidR="00DD2E4B" w:rsidRPr="009F4207" w:rsidRDefault="00DD2E4B">
            <w:r w:rsidRPr="009F4207">
              <w:t>39118</w:t>
            </w:r>
          </w:p>
        </w:tc>
        <w:tc>
          <w:tcPr>
            <w:tcW w:w="0" w:type="auto"/>
            <w:tcMar>
              <w:top w:w="38" w:type="dxa"/>
              <w:left w:w="38" w:type="dxa"/>
              <w:bottom w:w="38" w:type="dxa"/>
              <w:right w:w="38" w:type="dxa"/>
            </w:tcMar>
            <w:vAlign w:val="bottom"/>
          </w:tcPr>
          <w:p w14:paraId="0A49CC1D" w14:textId="77777777" w:rsidR="00DD2E4B" w:rsidRPr="009F4207" w:rsidRDefault="00DD2E4B">
            <w:pPr>
              <w:spacing w:after="200"/>
              <w:rPr>
                <w:sz w:val="20"/>
                <w:szCs w:val="20"/>
              </w:rPr>
            </w:pPr>
            <w:r w:rsidRPr="009F4207">
              <w:rPr>
                <w:sz w:val="20"/>
                <w:szCs w:val="20"/>
              </w:rPr>
              <w:t>Left cervical percutaneous zygapophyseal joint denervation by radio-frequency probe, or cryoprobe, using radiological imaging control</w:t>
            </w:r>
          </w:p>
          <w:p w14:paraId="4C281BA6" w14:textId="77777777" w:rsidR="00DD2E4B" w:rsidRPr="009F4207" w:rsidRDefault="00DD2E4B">
            <w:pPr>
              <w:spacing w:before="200" w:after="200"/>
              <w:rPr>
                <w:sz w:val="20"/>
                <w:szCs w:val="20"/>
              </w:rPr>
            </w:pPr>
            <w:r w:rsidRPr="009F4207">
              <w:rPr>
                <w:sz w:val="20"/>
                <w:szCs w:val="20"/>
              </w:rPr>
              <w:t xml:space="preserve">Applicable to one or more services provided in a single attendance, for not more than 3 attendances in a 12 month period (Anaes.) </w:t>
            </w:r>
          </w:p>
          <w:p w14:paraId="39B9821A" w14:textId="77777777" w:rsidR="00DD2E4B" w:rsidRPr="009F4207" w:rsidRDefault="00DD2E4B">
            <w:r w:rsidRPr="009F4207">
              <w:t>(See para TN.8.4, TN.8.245, PN.0.34 of explanatory notes to this Category)</w:t>
            </w:r>
          </w:p>
          <w:p w14:paraId="1CC0EE46" w14:textId="77777777" w:rsidR="00DD2E4B" w:rsidRPr="009F4207" w:rsidRDefault="00DD2E4B">
            <w:pPr>
              <w:tabs>
                <w:tab w:val="left" w:pos="1701"/>
              </w:tabs>
            </w:pPr>
            <w:r w:rsidRPr="009F4207">
              <w:rPr>
                <w:b/>
                <w:sz w:val="20"/>
              </w:rPr>
              <w:t xml:space="preserve">Fee: </w:t>
            </w:r>
            <w:r w:rsidRPr="009F4207">
              <w:t>$358.80</w:t>
            </w:r>
            <w:r w:rsidRPr="009F4207">
              <w:tab/>
            </w:r>
            <w:r w:rsidRPr="009F4207">
              <w:rPr>
                <w:b/>
                <w:sz w:val="20"/>
              </w:rPr>
              <w:t xml:space="preserve">Benefit: </w:t>
            </w:r>
            <w:r w:rsidRPr="009F4207">
              <w:t>75% = $269.10    85% = $305.00</w:t>
            </w:r>
          </w:p>
        </w:tc>
      </w:tr>
      <w:tr w:rsidR="00DD2E4B" w:rsidRPr="009F4207" w14:paraId="017E2B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6B5E42" w14:textId="77777777" w:rsidR="00DD2E4B" w:rsidRPr="009F4207" w:rsidRDefault="00DD2E4B">
            <w:pPr>
              <w:rPr>
                <w:b/>
              </w:rPr>
            </w:pPr>
            <w:r w:rsidRPr="009F4207">
              <w:rPr>
                <w:b/>
              </w:rPr>
              <w:t>Fee</w:t>
            </w:r>
          </w:p>
          <w:p w14:paraId="270C1439" w14:textId="77777777" w:rsidR="00DD2E4B" w:rsidRPr="009F4207" w:rsidRDefault="00DD2E4B">
            <w:r w:rsidRPr="009F4207">
              <w:t>39121</w:t>
            </w:r>
          </w:p>
        </w:tc>
        <w:tc>
          <w:tcPr>
            <w:tcW w:w="0" w:type="auto"/>
            <w:tcMar>
              <w:top w:w="38" w:type="dxa"/>
              <w:left w:w="38" w:type="dxa"/>
              <w:bottom w:w="38" w:type="dxa"/>
              <w:right w:w="38" w:type="dxa"/>
            </w:tcMar>
            <w:vAlign w:val="bottom"/>
          </w:tcPr>
          <w:p w14:paraId="15708722" w14:textId="77777777" w:rsidR="00DD2E4B" w:rsidRPr="009F4207" w:rsidRDefault="00DD2E4B">
            <w:pPr>
              <w:spacing w:after="200"/>
              <w:rPr>
                <w:sz w:val="20"/>
                <w:szCs w:val="20"/>
              </w:rPr>
            </w:pPr>
            <w:r w:rsidRPr="009F4207">
              <w:rPr>
                <w:sz w:val="20"/>
                <w:szCs w:val="20"/>
              </w:rPr>
              <w:t xml:space="preserve">PERCUTANEOUS CORDOTOMY (Anaes.) (Assist.) </w:t>
            </w:r>
          </w:p>
          <w:p w14:paraId="18FCCE37" w14:textId="77777777" w:rsidR="00DD2E4B" w:rsidRPr="009F4207" w:rsidRDefault="00DD2E4B">
            <w:r w:rsidRPr="009F4207">
              <w:t>(See para TN.8.4 of explanatory notes to this Category)</w:t>
            </w:r>
          </w:p>
          <w:p w14:paraId="357FC390" w14:textId="77777777" w:rsidR="00DD2E4B" w:rsidRPr="009F4207" w:rsidRDefault="00DD2E4B">
            <w:pPr>
              <w:tabs>
                <w:tab w:val="left" w:pos="1701"/>
              </w:tabs>
            </w:pPr>
            <w:r w:rsidRPr="009F4207">
              <w:rPr>
                <w:b/>
                <w:sz w:val="20"/>
              </w:rPr>
              <w:t xml:space="preserve">Fee: </w:t>
            </w:r>
            <w:r w:rsidRPr="009F4207">
              <w:t>$691.90</w:t>
            </w:r>
            <w:r w:rsidRPr="009F4207">
              <w:tab/>
            </w:r>
            <w:r w:rsidRPr="009F4207">
              <w:rPr>
                <w:b/>
                <w:sz w:val="20"/>
              </w:rPr>
              <w:t xml:space="preserve">Benefit: </w:t>
            </w:r>
            <w:r w:rsidRPr="009F4207">
              <w:t>75% = $518.95    85% = $598.70</w:t>
            </w:r>
          </w:p>
        </w:tc>
      </w:tr>
      <w:tr w:rsidR="00DD2E4B" w:rsidRPr="009F4207" w14:paraId="7B03D3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67066C" w14:textId="77777777" w:rsidR="00DD2E4B" w:rsidRPr="009F4207" w:rsidRDefault="00DD2E4B">
            <w:pPr>
              <w:rPr>
                <w:b/>
              </w:rPr>
            </w:pPr>
            <w:r w:rsidRPr="009F4207">
              <w:rPr>
                <w:b/>
              </w:rPr>
              <w:t>Fee</w:t>
            </w:r>
          </w:p>
          <w:p w14:paraId="6B6E3E57" w14:textId="77777777" w:rsidR="00DD2E4B" w:rsidRPr="009F4207" w:rsidRDefault="00DD2E4B">
            <w:r w:rsidRPr="009F4207">
              <w:t>39124</w:t>
            </w:r>
          </w:p>
        </w:tc>
        <w:tc>
          <w:tcPr>
            <w:tcW w:w="0" w:type="auto"/>
            <w:tcMar>
              <w:top w:w="38" w:type="dxa"/>
              <w:left w:w="38" w:type="dxa"/>
              <w:bottom w:w="38" w:type="dxa"/>
              <w:right w:w="38" w:type="dxa"/>
            </w:tcMar>
            <w:vAlign w:val="bottom"/>
          </w:tcPr>
          <w:p w14:paraId="7F5A847D" w14:textId="77777777" w:rsidR="00DD2E4B" w:rsidRPr="009F4207" w:rsidRDefault="00DD2E4B">
            <w:pPr>
              <w:spacing w:after="200"/>
              <w:rPr>
                <w:sz w:val="20"/>
                <w:szCs w:val="20"/>
              </w:rPr>
            </w:pPr>
            <w:r w:rsidRPr="009F4207">
              <w:rPr>
                <w:sz w:val="20"/>
                <w:szCs w:val="20"/>
              </w:rPr>
              <w:t xml:space="preserve">CORDOTOMY OR MYELOTOMY, partial or total laminectomy for, or operation for dorsal root entry zone (Drez) lesion (Anaes.) (Assist.) </w:t>
            </w:r>
          </w:p>
          <w:p w14:paraId="4E99BD66" w14:textId="77777777" w:rsidR="00DD2E4B" w:rsidRPr="009F4207" w:rsidRDefault="00DD2E4B">
            <w:pPr>
              <w:tabs>
                <w:tab w:val="left" w:pos="1701"/>
              </w:tabs>
            </w:pPr>
            <w:r w:rsidRPr="009F4207">
              <w:rPr>
                <w:b/>
                <w:sz w:val="20"/>
              </w:rPr>
              <w:t xml:space="preserve">Fee: </w:t>
            </w:r>
            <w:r w:rsidRPr="009F4207">
              <w:t>$1,770.75</w:t>
            </w:r>
            <w:r w:rsidRPr="009F4207">
              <w:tab/>
            </w:r>
            <w:r w:rsidRPr="009F4207">
              <w:rPr>
                <w:b/>
                <w:sz w:val="20"/>
              </w:rPr>
              <w:t xml:space="preserve">Benefit: </w:t>
            </w:r>
            <w:r w:rsidRPr="009F4207">
              <w:t>75% = $1328.10</w:t>
            </w:r>
          </w:p>
        </w:tc>
      </w:tr>
      <w:tr w:rsidR="00DD2E4B" w:rsidRPr="009F4207" w14:paraId="5A6EA9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E853E5" w14:textId="77777777" w:rsidR="00DD2E4B" w:rsidRPr="009F4207" w:rsidRDefault="00DD2E4B">
            <w:pPr>
              <w:rPr>
                <w:b/>
              </w:rPr>
            </w:pPr>
            <w:r w:rsidRPr="009F4207">
              <w:rPr>
                <w:b/>
              </w:rPr>
              <w:t>Fee</w:t>
            </w:r>
          </w:p>
          <w:p w14:paraId="57E76104" w14:textId="77777777" w:rsidR="00DD2E4B" w:rsidRPr="009F4207" w:rsidRDefault="00DD2E4B">
            <w:r w:rsidRPr="009F4207">
              <w:t>39125</w:t>
            </w:r>
          </w:p>
        </w:tc>
        <w:tc>
          <w:tcPr>
            <w:tcW w:w="0" w:type="auto"/>
            <w:tcMar>
              <w:top w:w="38" w:type="dxa"/>
              <w:left w:w="38" w:type="dxa"/>
              <w:bottom w:w="38" w:type="dxa"/>
              <w:right w:w="38" w:type="dxa"/>
            </w:tcMar>
            <w:vAlign w:val="bottom"/>
          </w:tcPr>
          <w:p w14:paraId="6281B4B6" w14:textId="77777777" w:rsidR="00DD2E4B" w:rsidRPr="009F4207" w:rsidRDefault="00DD2E4B">
            <w:pPr>
              <w:spacing w:after="200"/>
              <w:rPr>
                <w:sz w:val="20"/>
                <w:szCs w:val="20"/>
              </w:rPr>
            </w:pPr>
            <w:r w:rsidRPr="009F4207">
              <w:rPr>
                <w:sz w:val="20"/>
                <w:szCs w:val="20"/>
              </w:rPr>
              <w:t>Spinal catheter, insertion or replacement of, and connection to a subcutaneous implanted infusion pump, for the management of chronic pain, including cancer pain (H)</w:t>
            </w:r>
          </w:p>
          <w:p w14:paraId="24FE974A" w14:textId="77777777" w:rsidR="00DD2E4B" w:rsidRPr="009F4207" w:rsidRDefault="00DD2E4B">
            <w:pPr>
              <w:spacing w:before="200" w:after="200"/>
              <w:rPr>
                <w:sz w:val="20"/>
                <w:szCs w:val="20"/>
              </w:rPr>
            </w:pPr>
            <w:r w:rsidRPr="009F4207">
              <w:rPr>
                <w:sz w:val="20"/>
                <w:szCs w:val="20"/>
              </w:rPr>
              <w:t> </w:t>
            </w:r>
          </w:p>
          <w:p w14:paraId="55FEBE4F" w14:textId="77777777" w:rsidR="00DD2E4B" w:rsidRPr="009F4207" w:rsidRDefault="00DD2E4B">
            <w:pPr>
              <w:spacing w:before="200" w:after="200"/>
              <w:rPr>
                <w:sz w:val="20"/>
                <w:szCs w:val="20"/>
              </w:rPr>
            </w:pPr>
            <w:r w:rsidRPr="009F4207">
              <w:rPr>
                <w:sz w:val="20"/>
                <w:szCs w:val="20"/>
              </w:rPr>
              <w:t xml:space="preserve">  (Anaes.) (Assist.) </w:t>
            </w:r>
          </w:p>
          <w:p w14:paraId="28D7C108" w14:textId="77777777" w:rsidR="00DD2E4B" w:rsidRPr="009F4207" w:rsidRDefault="00DD2E4B">
            <w:r w:rsidRPr="009F4207">
              <w:t>(See para TN.8.244 of explanatory notes to this Category)</w:t>
            </w:r>
          </w:p>
          <w:p w14:paraId="78150BB2" w14:textId="77777777" w:rsidR="00DD2E4B" w:rsidRPr="009F4207" w:rsidRDefault="00DD2E4B">
            <w:pPr>
              <w:tabs>
                <w:tab w:val="left" w:pos="1701"/>
              </w:tabs>
            </w:pPr>
            <w:r w:rsidRPr="009F4207">
              <w:rPr>
                <w:b/>
                <w:sz w:val="20"/>
              </w:rPr>
              <w:t xml:space="preserve">Fee: </w:t>
            </w:r>
            <w:r w:rsidRPr="009F4207">
              <w:t>$326.40</w:t>
            </w:r>
            <w:r w:rsidRPr="009F4207">
              <w:tab/>
            </w:r>
            <w:r w:rsidRPr="009F4207">
              <w:rPr>
                <w:b/>
                <w:sz w:val="20"/>
              </w:rPr>
              <w:t xml:space="preserve">Benefit: </w:t>
            </w:r>
            <w:r w:rsidRPr="009F4207">
              <w:t>75% = $244.80</w:t>
            </w:r>
          </w:p>
        </w:tc>
      </w:tr>
      <w:tr w:rsidR="00DD2E4B" w:rsidRPr="009F4207" w14:paraId="448AF8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7978C2" w14:textId="77777777" w:rsidR="00DD2E4B" w:rsidRPr="009F4207" w:rsidRDefault="00DD2E4B">
            <w:pPr>
              <w:rPr>
                <w:b/>
              </w:rPr>
            </w:pPr>
            <w:r w:rsidRPr="009F4207">
              <w:rPr>
                <w:b/>
              </w:rPr>
              <w:t>Fee</w:t>
            </w:r>
          </w:p>
          <w:p w14:paraId="691A82E4" w14:textId="77777777" w:rsidR="00DD2E4B" w:rsidRPr="009F4207" w:rsidRDefault="00DD2E4B">
            <w:r w:rsidRPr="009F4207">
              <w:t>39126</w:t>
            </w:r>
          </w:p>
        </w:tc>
        <w:tc>
          <w:tcPr>
            <w:tcW w:w="0" w:type="auto"/>
            <w:tcMar>
              <w:top w:w="38" w:type="dxa"/>
              <w:left w:w="38" w:type="dxa"/>
              <w:bottom w:w="38" w:type="dxa"/>
              <w:right w:w="38" w:type="dxa"/>
            </w:tcMar>
            <w:vAlign w:val="bottom"/>
          </w:tcPr>
          <w:p w14:paraId="391C4B8E" w14:textId="77777777" w:rsidR="00DD2E4B" w:rsidRPr="009F4207" w:rsidRDefault="00DD2E4B">
            <w:pPr>
              <w:spacing w:after="200"/>
              <w:rPr>
                <w:sz w:val="20"/>
                <w:szCs w:val="20"/>
              </w:rPr>
            </w:pPr>
            <w:r w:rsidRPr="009F4207">
              <w:rPr>
                <w:sz w:val="20"/>
                <w:szCs w:val="20"/>
              </w:rPr>
              <w:t>All of the following:</w:t>
            </w:r>
            <w:r w:rsidRPr="009F4207">
              <w:rPr>
                <w:sz w:val="20"/>
                <w:szCs w:val="20"/>
              </w:rPr>
              <w:br/>
              <w:t>(a) infusion pump, subcutaneous implantation or replacement of;</w:t>
            </w:r>
            <w:r w:rsidRPr="009F4207">
              <w:rPr>
                <w:sz w:val="20"/>
                <w:szCs w:val="20"/>
              </w:rPr>
              <w:br/>
              <w:t>(b) connection of the pump to a spinal catheter;</w:t>
            </w:r>
            <w:r w:rsidRPr="009F4207">
              <w:rPr>
                <w:sz w:val="20"/>
                <w:szCs w:val="20"/>
              </w:rPr>
              <w:br/>
              <w:t>(c) filling of reservoir with a therapeutic agent or agents;</w:t>
            </w:r>
            <w:r w:rsidRPr="009F4207">
              <w:rPr>
                <w:sz w:val="20"/>
                <w:szCs w:val="20"/>
              </w:rPr>
              <w:br/>
              <w:t>with or without programming the pump, for the management of chronic pain, including cancer pain (H) </w:t>
            </w:r>
          </w:p>
          <w:p w14:paraId="0D8B618D" w14:textId="77777777" w:rsidR="00DD2E4B" w:rsidRPr="009F4207" w:rsidRDefault="00DD2E4B">
            <w:pPr>
              <w:spacing w:before="200" w:after="200"/>
              <w:rPr>
                <w:sz w:val="20"/>
                <w:szCs w:val="20"/>
              </w:rPr>
            </w:pPr>
            <w:r w:rsidRPr="009F4207">
              <w:rPr>
                <w:sz w:val="20"/>
                <w:szCs w:val="20"/>
              </w:rPr>
              <w:br/>
            </w:r>
            <w:r w:rsidRPr="009F4207">
              <w:rPr>
                <w:sz w:val="20"/>
                <w:szCs w:val="20"/>
              </w:rPr>
              <w:br/>
              <w:t xml:space="preserve">(Anaes.) (Assist.) </w:t>
            </w:r>
          </w:p>
          <w:p w14:paraId="372A2555" w14:textId="77777777" w:rsidR="00DD2E4B" w:rsidRPr="009F4207" w:rsidRDefault="00DD2E4B">
            <w:r w:rsidRPr="009F4207">
              <w:t>(See para TN.8.244 of explanatory notes to this Category)</w:t>
            </w:r>
          </w:p>
          <w:p w14:paraId="66E6EFD0" w14:textId="77777777" w:rsidR="00DD2E4B" w:rsidRPr="009F4207" w:rsidRDefault="00DD2E4B">
            <w:pPr>
              <w:tabs>
                <w:tab w:val="left" w:pos="1701"/>
              </w:tabs>
            </w:pPr>
            <w:r w:rsidRPr="009F4207">
              <w:rPr>
                <w:b/>
                <w:sz w:val="20"/>
              </w:rPr>
              <w:t xml:space="preserve">Fee: </w:t>
            </w:r>
            <w:r w:rsidRPr="009F4207">
              <w:t>$396.30</w:t>
            </w:r>
            <w:r w:rsidRPr="009F4207">
              <w:tab/>
            </w:r>
            <w:r w:rsidRPr="009F4207">
              <w:rPr>
                <w:b/>
                <w:sz w:val="20"/>
              </w:rPr>
              <w:t xml:space="preserve">Benefit: </w:t>
            </w:r>
            <w:r w:rsidRPr="009F4207">
              <w:t>75% = $297.25</w:t>
            </w:r>
          </w:p>
        </w:tc>
      </w:tr>
      <w:tr w:rsidR="00DD2E4B" w:rsidRPr="009F4207" w14:paraId="2F0F85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768139" w14:textId="77777777" w:rsidR="00DD2E4B" w:rsidRPr="009F4207" w:rsidRDefault="00DD2E4B">
            <w:pPr>
              <w:rPr>
                <w:b/>
              </w:rPr>
            </w:pPr>
            <w:r w:rsidRPr="009F4207">
              <w:rPr>
                <w:b/>
              </w:rPr>
              <w:t>Fee</w:t>
            </w:r>
          </w:p>
          <w:p w14:paraId="37483183" w14:textId="77777777" w:rsidR="00DD2E4B" w:rsidRPr="009F4207" w:rsidRDefault="00DD2E4B">
            <w:r w:rsidRPr="009F4207">
              <w:t>39127</w:t>
            </w:r>
          </w:p>
        </w:tc>
        <w:tc>
          <w:tcPr>
            <w:tcW w:w="0" w:type="auto"/>
            <w:tcMar>
              <w:top w:w="38" w:type="dxa"/>
              <w:left w:w="38" w:type="dxa"/>
              <w:bottom w:w="38" w:type="dxa"/>
              <w:right w:w="38" w:type="dxa"/>
            </w:tcMar>
            <w:vAlign w:val="bottom"/>
          </w:tcPr>
          <w:p w14:paraId="67A04534" w14:textId="77777777" w:rsidR="00DD2E4B" w:rsidRPr="009F4207" w:rsidRDefault="00DD2E4B">
            <w:pPr>
              <w:spacing w:after="200"/>
              <w:rPr>
                <w:sz w:val="20"/>
                <w:szCs w:val="20"/>
              </w:rPr>
            </w:pPr>
            <w:r w:rsidRPr="009F4207">
              <w:rPr>
                <w:sz w:val="20"/>
                <w:szCs w:val="20"/>
              </w:rPr>
              <w:t>Subcutaneous reservoir and spinal catheter, insertion of, for the management of chronic pain, including cancer pain (H)</w:t>
            </w:r>
          </w:p>
          <w:p w14:paraId="0A8BDB33" w14:textId="77777777" w:rsidR="00DD2E4B" w:rsidRPr="009F4207" w:rsidRDefault="00DD2E4B">
            <w:pPr>
              <w:spacing w:before="200" w:after="200"/>
              <w:rPr>
                <w:sz w:val="20"/>
                <w:szCs w:val="20"/>
              </w:rPr>
            </w:pPr>
            <w:r w:rsidRPr="009F4207">
              <w:rPr>
                <w:sz w:val="20"/>
                <w:szCs w:val="20"/>
              </w:rPr>
              <w:t xml:space="preserve">  (Anaes.) </w:t>
            </w:r>
          </w:p>
          <w:p w14:paraId="3264D7F2" w14:textId="77777777" w:rsidR="00DD2E4B" w:rsidRPr="009F4207" w:rsidRDefault="00DD2E4B">
            <w:r w:rsidRPr="009F4207">
              <w:t>(See para TN.8.4, TN.8.244 of explanatory notes to this Category)</w:t>
            </w:r>
          </w:p>
          <w:p w14:paraId="61BD1D07" w14:textId="77777777" w:rsidR="00DD2E4B" w:rsidRPr="009F4207" w:rsidRDefault="00DD2E4B">
            <w:pPr>
              <w:tabs>
                <w:tab w:val="left" w:pos="1701"/>
              </w:tabs>
            </w:pPr>
            <w:r w:rsidRPr="009F4207">
              <w:rPr>
                <w:b/>
                <w:sz w:val="20"/>
              </w:rPr>
              <w:t xml:space="preserve">Fee: </w:t>
            </w:r>
            <w:r w:rsidRPr="009F4207">
              <w:t>$518.80</w:t>
            </w:r>
            <w:r w:rsidRPr="009F4207">
              <w:tab/>
            </w:r>
            <w:r w:rsidRPr="009F4207">
              <w:rPr>
                <w:b/>
                <w:sz w:val="20"/>
              </w:rPr>
              <w:t xml:space="preserve">Benefit: </w:t>
            </w:r>
            <w:r w:rsidRPr="009F4207">
              <w:t>75% = $389.10</w:t>
            </w:r>
          </w:p>
        </w:tc>
      </w:tr>
      <w:tr w:rsidR="00DD2E4B" w:rsidRPr="009F4207" w14:paraId="3C7766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868DDE" w14:textId="77777777" w:rsidR="00DD2E4B" w:rsidRPr="009F4207" w:rsidRDefault="00DD2E4B">
            <w:pPr>
              <w:rPr>
                <w:b/>
              </w:rPr>
            </w:pPr>
            <w:r w:rsidRPr="009F4207">
              <w:rPr>
                <w:b/>
              </w:rPr>
              <w:t>Fee</w:t>
            </w:r>
          </w:p>
          <w:p w14:paraId="21FD3459" w14:textId="77777777" w:rsidR="00DD2E4B" w:rsidRPr="009F4207" w:rsidRDefault="00DD2E4B">
            <w:r w:rsidRPr="009F4207">
              <w:t>39128</w:t>
            </w:r>
          </w:p>
        </w:tc>
        <w:tc>
          <w:tcPr>
            <w:tcW w:w="0" w:type="auto"/>
            <w:tcMar>
              <w:top w:w="38" w:type="dxa"/>
              <w:left w:w="38" w:type="dxa"/>
              <w:bottom w:w="38" w:type="dxa"/>
              <w:right w:w="38" w:type="dxa"/>
            </w:tcMar>
            <w:vAlign w:val="bottom"/>
          </w:tcPr>
          <w:p w14:paraId="09CE04BE" w14:textId="77777777" w:rsidR="00DD2E4B" w:rsidRPr="009F4207" w:rsidRDefault="00DD2E4B">
            <w:pPr>
              <w:spacing w:after="200"/>
              <w:rPr>
                <w:sz w:val="20"/>
                <w:szCs w:val="20"/>
              </w:rPr>
            </w:pPr>
            <w:r w:rsidRPr="009F4207">
              <w:rPr>
                <w:sz w:val="20"/>
                <w:szCs w:val="20"/>
              </w:rPr>
              <w:t>All of the following:</w:t>
            </w:r>
            <w:r w:rsidRPr="009F4207">
              <w:rPr>
                <w:sz w:val="20"/>
                <w:szCs w:val="20"/>
              </w:rPr>
              <w:br/>
              <w:t>(a) infusion pump, subcutaneous implantation of;</w:t>
            </w:r>
            <w:r w:rsidRPr="009F4207">
              <w:rPr>
                <w:sz w:val="20"/>
                <w:szCs w:val="20"/>
              </w:rPr>
              <w:br/>
              <w:t>(b) spinal catheter, insertion of;</w:t>
            </w:r>
            <w:r w:rsidRPr="009F4207">
              <w:rPr>
                <w:sz w:val="20"/>
                <w:szCs w:val="20"/>
              </w:rPr>
              <w:br/>
            </w:r>
            <w:r w:rsidRPr="009F4207">
              <w:rPr>
                <w:sz w:val="20"/>
                <w:szCs w:val="20"/>
              </w:rPr>
              <w:lastRenderedPageBreak/>
              <w:t>(c) connection of pump to catheter;</w:t>
            </w:r>
            <w:r w:rsidRPr="009F4207">
              <w:rPr>
                <w:sz w:val="20"/>
                <w:szCs w:val="20"/>
              </w:rPr>
              <w:br/>
              <w:t>(d) filling of reservoir with a therapeutic agent or agents;</w:t>
            </w:r>
            <w:r w:rsidRPr="009F4207">
              <w:rPr>
                <w:sz w:val="20"/>
                <w:szCs w:val="20"/>
              </w:rPr>
              <w:br/>
              <w:t>with or without programming the pump, for the management of chronic pain, including cancer pain (H) </w:t>
            </w:r>
          </w:p>
          <w:p w14:paraId="3F9893CD" w14:textId="77777777" w:rsidR="00DD2E4B" w:rsidRPr="009F4207" w:rsidRDefault="00DD2E4B">
            <w:pPr>
              <w:spacing w:before="200" w:after="200"/>
              <w:rPr>
                <w:sz w:val="20"/>
                <w:szCs w:val="20"/>
              </w:rPr>
            </w:pPr>
            <w:r w:rsidRPr="009F4207">
              <w:rPr>
                <w:sz w:val="20"/>
                <w:szCs w:val="20"/>
              </w:rPr>
              <w:t> </w:t>
            </w:r>
          </w:p>
          <w:p w14:paraId="5B6AE617" w14:textId="77777777" w:rsidR="00DD2E4B" w:rsidRPr="009F4207" w:rsidRDefault="00DD2E4B">
            <w:pPr>
              <w:spacing w:before="200" w:after="200"/>
              <w:rPr>
                <w:sz w:val="20"/>
                <w:szCs w:val="20"/>
              </w:rPr>
            </w:pPr>
            <w:r w:rsidRPr="009F4207">
              <w:rPr>
                <w:sz w:val="20"/>
                <w:szCs w:val="20"/>
              </w:rPr>
              <w:t> </w:t>
            </w:r>
          </w:p>
          <w:p w14:paraId="2F09F4F2" w14:textId="77777777" w:rsidR="00DD2E4B" w:rsidRPr="009F4207" w:rsidRDefault="00DD2E4B">
            <w:pPr>
              <w:spacing w:before="200" w:after="200"/>
              <w:rPr>
                <w:sz w:val="20"/>
                <w:szCs w:val="20"/>
              </w:rPr>
            </w:pPr>
            <w:r w:rsidRPr="009F4207">
              <w:rPr>
                <w:sz w:val="20"/>
                <w:szCs w:val="20"/>
              </w:rPr>
              <w:t xml:space="preserve">  (Anaes.) (Assist.) </w:t>
            </w:r>
          </w:p>
          <w:p w14:paraId="2C06B3AB" w14:textId="77777777" w:rsidR="00DD2E4B" w:rsidRPr="009F4207" w:rsidRDefault="00DD2E4B">
            <w:r w:rsidRPr="009F4207">
              <w:t>(See para TN.8.244 of explanatory notes to this Category)</w:t>
            </w:r>
          </w:p>
          <w:p w14:paraId="1827731A" w14:textId="77777777" w:rsidR="00DD2E4B" w:rsidRPr="009F4207" w:rsidRDefault="00DD2E4B">
            <w:pPr>
              <w:tabs>
                <w:tab w:val="left" w:pos="1701"/>
              </w:tabs>
            </w:pPr>
            <w:r w:rsidRPr="009F4207">
              <w:rPr>
                <w:b/>
                <w:sz w:val="20"/>
              </w:rPr>
              <w:t xml:space="preserve">Fee: </w:t>
            </w:r>
            <w:r w:rsidRPr="009F4207">
              <w:t>$722.75</w:t>
            </w:r>
            <w:r w:rsidRPr="009F4207">
              <w:tab/>
            </w:r>
            <w:r w:rsidRPr="009F4207">
              <w:rPr>
                <w:b/>
                <w:sz w:val="20"/>
              </w:rPr>
              <w:t xml:space="preserve">Benefit: </w:t>
            </w:r>
            <w:r w:rsidRPr="009F4207">
              <w:t>75% = $542.10</w:t>
            </w:r>
          </w:p>
        </w:tc>
      </w:tr>
      <w:tr w:rsidR="00DD2E4B" w:rsidRPr="009F4207" w14:paraId="28A5B4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B5E640" w14:textId="77777777" w:rsidR="00DD2E4B" w:rsidRPr="009F4207" w:rsidRDefault="00DD2E4B">
            <w:pPr>
              <w:rPr>
                <w:b/>
              </w:rPr>
            </w:pPr>
            <w:r w:rsidRPr="009F4207">
              <w:rPr>
                <w:b/>
              </w:rPr>
              <w:lastRenderedPageBreak/>
              <w:t>Fee</w:t>
            </w:r>
          </w:p>
          <w:p w14:paraId="1C4EFAE5" w14:textId="77777777" w:rsidR="00DD2E4B" w:rsidRPr="009F4207" w:rsidRDefault="00DD2E4B">
            <w:r w:rsidRPr="009F4207">
              <w:t>39130</w:t>
            </w:r>
          </w:p>
        </w:tc>
        <w:tc>
          <w:tcPr>
            <w:tcW w:w="0" w:type="auto"/>
            <w:tcMar>
              <w:top w:w="38" w:type="dxa"/>
              <w:left w:w="38" w:type="dxa"/>
              <w:bottom w:w="38" w:type="dxa"/>
              <w:right w:w="38" w:type="dxa"/>
            </w:tcMar>
            <w:vAlign w:val="bottom"/>
          </w:tcPr>
          <w:p w14:paraId="1CFBEE46" w14:textId="77777777" w:rsidR="00DD2E4B" w:rsidRPr="009F4207" w:rsidRDefault="00DD2E4B">
            <w:pPr>
              <w:spacing w:after="200"/>
              <w:rPr>
                <w:sz w:val="20"/>
                <w:szCs w:val="20"/>
              </w:rPr>
            </w:pPr>
            <w:r w:rsidRPr="009F4207">
              <w:rPr>
                <w:sz w:val="20"/>
                <w:szCs w:val="20"/>
              </w:rPr>
              <w:t xml:space="preserve">Epidural lead or leads, percutaneous placement of, including intraoperative test stimulation, for the management of chronic neuropathic pain or pain from refractory angina pectoris (H) (Anaes.) (Assist.) </w:t>
            </w:r>
          </w:p>
          <w:p w14:paraId="07F0A70F" w14:textId="77777777" w:rsidR="00DD2E4B" w:rsidRPr="009F4207" w:rsidRDefault="00DD2E4B">
            <w:r w:rsidRPr="009F4207">
              <w:t>(See para TN.8.4, TN.8.244 of explanatory notes to this Category)</w:t>
            </w:r>
          </w:p>
          <w:p w14:paraId="3645A3B2" w14:textId="77777777" w:rsidR="00DD2E4B" w:rsidRPr="009F4207" w:rsidRDefault="00DD2E4B">
            <w:pPr>
              <w:tabs>
                <w:tab w:val="left" w:pos="1701"/>
              </w:tabs>
            </w:pPr>
            <w:r w:rsidRPr="009F4207">
              <w:rPr>
                <w:b/>
                <w:sz w:val="20"/>
              </w:rPr>
              <w:t xml:space="preserve">Fee: </w:t>
            </w:r>
            <w:r w:rsidRPr="009F4207">
              <w:t>$738.30</w:t>
            </w:r>
            <w:r w:rsidRPr="009F4207">
              <w:tab/>
            </w:r>
            <w:r w:rsidRPr="009F4207">
              <w:rPr>
                <w:b/>
                <w:sz w:val="20"/>
              </w:rPr>
              <w:t xml:space="preserve">Benefit: </w:t>
            </w:r>
            <w:r w:rsidRPr="009F4207">
              <w:t>75% = $553.75</w:t>
            </w:r>
          </w:p>
        </w:tc>
      </w:tr>
      <w:tr w:rsidR="00DD2E4B" w:rsidRPr="009F4207" w14:paraId="4BE598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165E89" w14:textId="77777777" w:rsidR="00DD2E4B" w:rsidRPr="009F4207" w:rsidRDefault="00DD2E4B">
            <w:pPr>
              <w:rPr>
                <w:b/>
              </w:rPr>
            </w:pPr>
            <w:r w:rsidRPr="009F4207">
              <w:rPr>
                <w:b/>
              </w:rPr>
              <w:t>Fee</w:t>
            </w:r>
          </w:p>
          <w:p w14:paraId="0D3598D8" w14:textId="77777777" w:rsidR="00DD2E4B" w:rsidRPr="009F4207" w:rsidRDefault="00DD2E4B">
            <w:r w:rsidRPr="009F4207">
              <w:t>39131</w:t>
            </w:r>
          </w:p>
        </w:tc>
        <w:tc>
          <w:tcPr>
            <w:tcW w:w="0" w:type="auto"/>
            <w:tcMar>
              <w:top w:w="38" w:type="dxa"/>
              <w:left w:w="38" w:type="dxa"/>
              <w:bottom w:w="38" w:type="dxa"/>
              <w:right w:w="38" w:type="dxa"/>
            </w:tcMar>
            <w:vAlign w:val="bottom"/>
          </w:tcPr>
          <w:p w14:paraId="5C355FAC" w14:textId="77777777" w:rsidR="00DD2E4B" w:rsidRPr="009F4207" w:rsidRDefault="00DD2E4B">
            <w:pPr>
              <w:spacing w:after="200"/>
              <w:rPr>
                <w:sz w:val="20"/>
                <w:szCs w:val="20"/>
              </w:rPr>
            </w:pPr>
            <w:r w:rsidRPr="009F4207">
              <w:rPr>
                <w:sz w:val="20"/>
                <w:szCs w:val="20"/>
              </w:rPr>
              <w:t>Epidural or peripheral nerve electrodes (management, adjustment, or reprogramming of neurostimulator), with a medical practitioner attending, for the management of chronic neuropathic pain or pain from refractory angina pectoris—each day</w:t>
            </w:r>
          </w:p>
          <w:p w14:paraId="06A43516" w14:textId="77777777" w:rsidR="00DD2E4B" w:rsidRPr="009F4207" w:rsidRDefault="00DD2E4B">
            <w:r w:rsidRPr="009F4207">
              <w:t>(See para TN.8.244, TN.8.253 of explanatory notes to this Category)</w:t>
            </w:r>
          </w:p>
          <w:p w14:paraId="64953A2C" w14:textId="77777777" w:rsidR="00DD2E4B" w:rsidRPr="009F4207" w:rsidRDefault="00DD2E4B">
            <w:pPr>
              <w:tabs>
                <w:tab w:val="left" w:pos="1701"/>
              </w:tabs>
            </w:pPr>
            <w:r w:rsidRPr="009F4207">
              <w:rPr>
                <w:b/>
                <w:sz w:val="20"/>
              </w:rPr>
              <w:t xml:space="preserve">Fee: </w:t>
            </w:r>
            <w:r w:rsidRPr="009F4207">
              <w:t>$140.00</w:t>
            </w:r>
            <w:r w:rsidRPr="009F4207">
              <w:tab/>
            </w:r>
            <w:r w:rsidRPr="009F4207">
              <w:rPr>
                <w:b/>
                <w:sz w:val="20"/>
              </w:rPr>
              <w:t xml:space="preserve">Benefit: </w:t>
            </w:r>
            <w:r w:rsidRPr="009F4207">
              <w:t>75% = $105.00    85% = $119.00</w:t>
            </w:r>
          </w:p>
        </w:tc>
      </w:tr>
      <w:tr w:rsidR="00DD2E4B" w:rsidRPr="009F4207" w14:paraId="118A28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0A0447" w14:textId="77777777" w:rsidR="00DD2E4B" w:rsidRPr="009F4207" w:rsidRDefault="00DD2E4B">
            <w:pPr>
              <w:rPr>
                <w:b/>
              </w:rPr>
            </w:pPr>
            <w:r w:rsidRPr="009F4207">
              <w:rPr>
                <w:b/>
              </w:rPr>
              <w:t>Fee</w:t>
            </w:r>
          </w:p>
          <w:p w14:paraId="1552ECEA" w14:textId="77777777" w:rsidR="00DD2E4B" w:rsidRPr="009F4207" w:rsidRDefault="00DD2E4B">
            <w:r w:rsidRPr="009F4207">
              <w:t>39133</w:t>
            </w:r>
          </w:p>
        </w:tc>
        <w:tc>
          <w:tcPr>
            <w:tcW w:w="0" w:type="auto"/>
            <w:tcMar>
              <w:top w:w="38" w:type="dxa"/>
              <w:left w:w="38" w:type="dxa"/>
              <w:bottom w:w="38" w:type="dxa"/>
              <w:right w:w="38" w:type="dxa"/>
            </w:tcMar>
            <w:vAlign w:val="bottom"/>
          </w:tcPr>
          <w:p w14:paraId="29578DAC" w14:textId="77777777" w:rsidR="00DD2E4B" w:rsidRPr="009F4207" w:rsidRDefault="00DD2E4B">
            <w:pPr>
              <w:spacing w:after="200"/>
              <w:rPr>
                <w:sz w:val="20"/>
                <w:szCs w:val="20"/>
              </w:rPr>
            </w:pPr>
            <w:r w:rsidRPr="009F4207">
              <w:rPr>
                <w:sz w:val="20"/>
                <w:szCs w:val="20"/>
              </w:rPr>
              <w:t>Either:</w:t>
            </w:r>
            <w:r w:rsidRPr="009F4207">
              <w:rPr>
                <w:sz w:val="20"/>
                <w:szCs w:val="20"/>
              </w:rPr>
              <w:br/>
              <w:t>(a) subcutaneously implanted infusion pump, removal of; or</w:t>
            </w:r>
            <w:r w:rsidRPr="009F4207">
              <w:rPr>
                <w:sz w:val="20"/>
                <w:szCs w:val="20"/>
              </w:rPr>
              <w:br/>
              <w:t>(b) spinal catheter, removal or repositioning of;</w:t>
            </w:r>
            <w:r w:rsidRPr="009F4207">
              <w:rPr>
                <w:sz w:val="20"/>
                <w:szCs w:val="20"/>
              </w:rPr>
              <w:br/>
              <w:t>for the management of chronic pain, including cancer pain (H) </w:t>
            </w:r>
          </w:p>
          <w:p w14:paraId="1EE2CFF6" w14:textId="77777777" w:rsidR="00DD2E4B" w:rsidRPr="009F4207" w:rsidRDefault="00DD2E4B">
            <w:pPr>
              <w:spacing w:before="200" w:after="200"/>
              <w:rPr>
                <w:sz w:val="20"/>
                <w:szCs w:val="20"/>
              </w:rPr>
            </w:pPr>
            <w:r w:rsidRPr="009F4207">
              <w:rPr>
                <w:sz w:val="20"/>
                <w:szCs w:val="20"/>
              </w:rPr>
              <w:t xml:space="preserve">  (Anaes.) </w:t>
            </w:r>
          </w:p>
          <w:p w14:paraId="7E50C6FD" w14:textId="77777777" w:rsidR="00DD2E4B" w:rsidRPr="009F4207" w:rsidRDefault="00DD2E4B">
            <w:r w:rsidRPr="009F4207">
              <w:t>(See para TN.8.4, TN.8.244 of explanatory notes to this Category)</w:t>
            </w:r>
          </w:p>
          <w:p w14:paraId="7BEEC1B5" w14:textId="77777777" w:rsidR="00DD2E4B" w:rsidRPr="009F4207" w:rsidRDefault="00DD2E4B">
            <w:pPr>
              <w:tabs>
                <w:tab w:val="left" w:pos="1701"/>
              </w:tabs>
            </w:pPr>
            <w:r w:rsidRPr="009F4207">
              <w:rPr>
                <w:b/>
                <w:sz w:val="20"/>
              </w:rPr>
              <w:t xml:space="preserve">Fee: </w:t>
            </w:r>
            <w:r w:rsidRPr="009F4207">
              <w:t>$174.60</w:t>
            </w:r>
            <w:r w:rsidRPr="009F4207">
              <w:tab/>
            </w:r>
            <w:r w:rsidRPr="009F4207">
              <w:rPr>
                <w:b/>
                <w:sz w:val="20"/>
              </w:rPr>
              <w:t xml:space="preserve">Benefit: </w:t>
            </w:r>
            <w:r w:rsidRPr="009F4207">
              <w:t>75% = $130.95</w:t>
            </w:r>
          </w:p>
        </w:tc>
      </w:tr>
      <w:tr w:rsidR="00DD2E4B" w:rsidRPr="009F4207" w14:paraId="7EAF2F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4EF768" w14:textId="77777777" w:rsidR="00DD2E4B" w:rsidRPr="009F4207" w:rsidRDefault="00DD2E4B">
            <w:pPr>
              <w:rPr>
                <w:b/>
              </w:rPr>
            </w:pPr>
            <w:r w:rsidRPr="009F4207">
              <w:rPr>
                <w:b/>
              </w:rPr>
              <w:t>Fee</w:t>
            </w:r>
          </w:p>
          <w:p w14:paraId="7C764F68" w14:textId="77777777" w:rsidR="00DD2E4B" w:rsidRPr="009F4207" w:rsidRDefault="00DD2E4B">
            <w:r w:rsidRPr="009F4207">
              <w:t>39134</w:t>
            </w:r>
          </w:p>
        </w:tc>
        <w:tc>
          <w:tcPr>
            <w:tcW w:w="0" w:type="auto"/>
            <w:tcMar>
              <w:top w:w="38" w:type="dxa"/>
              <w:left w:w="38" w:type="dxa"/>
              <w:bottom w:w="38" w:type="dxa"/>
              <w:right w:w="38" w:type="dxa"/>
            </w:tcMar>
            <w:vAlign w:val="bottom"/>
          </w:tcPr>
          <w:p w14:paraId="61D14815" w14:textId="77777777" w:rsidR="00DD2E4B" w:rsidRPr="009F4207" w:rsidRDefault="00DD2E4B">
            <w:pPr>
              <w:spacing w:after="200"/>
              <w:rPr>
                <w:sz w:val="20"/>
                <w:szCs w:val="20"/>
              </w:rPr>
            </w:pPr>
            <w:r w:rsidRPr="009F4207">
              <w:rPr>
                <w:sz w:val="20"/>
                <w:szCs w:val="20"/>
              </w:rPr>
              <w:t xml:space="preserve">Neurostimulator or receiver, subcutaneous placement of, including placement and connection of extension wires to epidural or peripheral nerve electrodes, for the management of chronic neuropathic pain or pain from refractory angina pectoris (H)  (Anaes.) (Assist.) </w:t>
            </w:r>
          </w:p>
          <w:p w14:paraId="34C73ED9" w14:textId="77777777" w:rsidR="00DD2E4B" w:rsidRPr="009F4207" w:rsidRDefault="00DD2E4B">
            <w:r w:rsidRPr="009F4207">
              <w:t>(See para TN.8.244 of explanatory notes to this Category)</w:t>
            </w:r>
          </w:p>
          <w:p w14:paraId="5AC2CFEA" w14:textId="77777777" w:rsidR="00DD2E4B" w:rsidRPr="009F4207" w:rsidRDefault="00DD2E4B">
            <w:pPr>
              <w:tabs>
                <w:tab w:val="left" w:pos="1701"/>
              </w:tabs>
            </w:pPr>
            <w:r w:rsidRPr="009F4207">
              <w:rPr>
                <w:b/>
                <w:sz w:val="20"/>
              </w:rPr>
              <w:t xml:space="preserve">Fee: </w:t>
            </w:r>
            <w:r w:rsidRPr="009F4207">
              <w:t>$373.00</w:t>
            </w:r>
            <w:r w:rsidRPr="009F4207">
              <w:tab/>
            </w:r>
            <w:r w:rsidRPr="009F4207">
              <w:rPr>
                <w:b/>
                <w:sz w:val="20"/>
              </w:rPr>
              <w:t xml:space="preserve">Benefit: </w:t>
            </w:r>
            <w:r w:rsidRPr="009F4207">
              <w:t>75% = $279.75</w:t>
            </w:r>
          </w:p>
        </w:tc>
      </w:tr>
      <w:tr w:rsidR="00DD2E4B" w:rsidRPr="009F4207" w14:paraId="1A87FE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D08036" w14:textId="77777777" w:rsidR="00DD2E4B" w:rsidRPr="009F4207" w:rsidRDefault="00DD2E4B">
            <w:pPr>
              <w:rPr>
                <w:b/>
              </w:rPr>
            </w:pPr>
            <w:r w:rsidRPr="009F4207">
              <w:rPr>
                <w:b/>
              </w:rPr>
              <w:t>Fee</w:t>
            </w:r>
          </w:p>
          <w:p w14:paraId="56D34ACB" w14:textId="77777777" w:rsidR="00DD2E4B" w:rsidRPr="009F4207" w:rsidRDefault="00DD2E4B">
            <w:r w:rsidRPr="009F4207">
              <w:t>39135</w:t>
            </w:r>
          </w:p>
        </w:tc>
        <w:tc>
          <w:tcPr>
            <w:tcW w:w="0" w:type="auto"/>
            <w:tcMar>
              <w:top w:w="38" w:type="dxa"/>
              <w:left w:w="38" w:type="dxa"/>
              <w:bottom w:w="38" w:type="dxa"/>
              <w:right w:w="38" w:type="dxa"/>
            </w:tcMar>
            <w:vAlign w:val="bottom"/>
          </w:tcPr>
          <w:p w14:paraId="02E929E9" w14:textId="77777777" w:rsidR="00DD2E4B" w:rsidRPr="009F4207" w:rsidRDefault="00DD2E4B">
            <w:pPr>
              <w:spacing w:after="200"/>
              <w:rPr>
                <w:sz w:val="20"/>
                <w:szCs w:val="20"/>
              </w:rPr>
            </w:pPr>
            <w:r w:rsidRPr="009F4207">
              <w:rPr>
                <w:sz w:val="20"/>
                <w:szCs w:val="20"/>
              </w:rPr>
              <w:t xml:space="preserve">Neurostimulator or receiver that was inserted for the management of chronic neuropathic pain or pain from refractory angina pectoris, open surgical removal of, performed in the operating theatre of a hospital (H)  (Anaes.) (Assist.) </w:t>
            </w:r>
          </w:p>
          <w:p w14:paraId="45F99328" w14:textId="77777777" w:rsidR="00DD2E4B" w:rsidRPr="009F4207" w:rsidRDefault="00DD2E4B">
            <w:r w:rsidRPr="009F4207">
              <w:t>(See para TN.8.244 of explanatory notes to this Category)</w:t>
            </w:r>
          </w:p>
          <w:p w14:paraId="128F3243" w14:textId="77777777" w:rsidR="00DD2E4B" w:rsidRPr="009F4207" w:rsidRDefault="00DD2E4B">
            <w:pPr>
              <w:tabs>
                <w:tab w:val="left" w:pos="1701"/>
              </w:tabs>
            </w:pPr>
            <w:r w:rsidRPr="009F4207">
              <w:rPr>
                <w:b/>
                <w:sz w:val="20"/>
              </w:rPr>
              <w:t xml:space="preserve">Fee: </w:t>
            </w:r>
            <w:r w:rsidRPr="009F4207">
              <w:t>$174.60</w:t>
            </w:r>
            <w:r w:rsidRPr="009F4207">
              <w:tab/>
            </w:r>
            <w:r w:rsidRPr="009F4207">
              <w:rPr>
                <w:b/>
                <w:sz w:val="20"/>
              </w:rPr>
              <w:t xml:space="preserve">Benefit: </w:t>
            </w:r>
            <w:r w:rsidRPr="009F4207">
              <w:t>75% = $130.95</w:t>
            </w:r>
          </w:p>
        </w:tc>
      </w:tr>
      <w:tr w:rsidR="00DD2E4B" w:rsidRPr="009F4207" w14:paraId="44E9EB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4786E4" w14:textId="77777777" w:rsidR="00DD2E4B" w:rsidRPr="009F4207" w:rsidRDefault="00DD2E4B">
            <w:pPr>
              <w:rPr>
                <w:b/>
              </w:rPr>
            </w:pPr>
            <w:r w:rsidRPr="009F4207">
              <w:rPr>
                <w:b/>
              </w:rPr>
              <w:t>Fee</w:t>
            </w:r>
          </w:p>
          <w:p w14:paraId="490ED968" w14:textId="77777777" w:rsidR="00DD2E4B" w:rsidRPr="009F4207" w:rsidRDefault="00DD2E4B">
            <w:r w:rsidRPr="009F4207">
              <w:t>39136</w:t>
            </w:r>
          </w:p>
        </w:tc>
        <w:tc>
          <w:tcPr>
            <w:tcW w:w="0" w:type="auto"/>
            <w:tcMar>
              <w:top w:w="38" w:type="dxa"/>
              <w:left w:w="38" w:type="dxa"/>
              <w:bottom w:w="38" w:type="dxa"/>
              <w:right w:w="38" w:type="dxa"/>
            </w:tcMar>
            <w:vAlign w:val="bottom"/>
          </w:tcPr>
          <w:p w14:paraId="59B738EE" w14:textId="77777777" w:rsidR="00DD2E4B" w:rsidRPr="009F4207" w:rsidRDefault="00DD2E4B">
            <w:pPr>
              <w:spacing w:after="200"/>
              <w:rPr>
                <w:sz w:val="20"/>
                <w:szCs w:val="20"/>
              </w:rPr>
            </w:pPr>
            <w:r w:rsidRPr="009F4207">
              <w:rPr>
                <w:sz w:val="20"/>
                <w:szCs w:val="20"/>
              </w:rPr>
              <w:t xml:space="preserve">Epidural or peripheral nerve lead that was implanted for the management of chronic neuropathic pain or pain from refractory angina pectoris, open surgical removal of, performed in the operating theatre of a hospital (H)  (Anaes.) (Assist.) </w:t>
            </w:r>
          </w:p>
          <w:p w14:paraId="650FED9B" w14:textId="77777777" w:rsidR="00DD2E4B" w:rsidRPr="009F4207" w:rsidRDefault="00DD2E4B">
            <w:r w:rsidRPr="009F4207">
              <w:t>(See para TN.8.4, TN.8.244 of explanatory notes to this Category)</w:t>
            </w:r>
          </w:p>
          <w:p w14:paraId="2F1B49C6" w14:textId="77777777" w:rsidR="00DD2E4B" w:rsidRPr="009F4207" w:rsidRDefault="00DD2E4B">
            <w:pPr>
              <w:tabs>
                <w:tab w:val="left" w:pos="1701"/>
              </w:tabs>
            </w:pPr>
            <w:r w:rsidRPr="009F4207">
              <w:rPr>
                <w:b/>
                <w:sz w:val="20"/>
              </w:rPr>
              <w:t xml:space="preserve">Fee: </w:t>
            </w:r>
            <w:r w:rsidRPr="009F4207">
              <w:t>$174.60</w:t>
            </w:r>
            <w:r w:rsidRPr="009F4207">
              <w:tab/>
            </w:r>
            <w:r w:rsidRPr="009F4207">
              <w:rPr>
                <w:b/>
                <w:sz w:val="20"/>
              </w:rPr>
              <w:t xml:space="preserve">Benefit: </w:t>
            </w:r>
            <w:r w:rsidRPr="009F4207">
              <w:t>75% = $130.95</w:t>
            </w:r>
          </w:p>
        </w:tc>
      </w:tr>
      <w:tr w:rsidR="00DD2E4B" w:rsidRPr="009F4207" w14:paraId="447DA4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EC0FF1" w14:textId="77777777" w:rsidR="00DD2E4B" w:rsidRPr="009F4207" w:rsidRDefault="00DD2E4B">
            <w:pPr>
              <w:rPr>
                <w:b/>
              </w:rPr>
            </w:pPr>
            <w:r w:rsidRPr="009F4207">
              <w:rPr>
                <w:b/>
              </w:rPr>
              <w:t>Fee</w:t>
            </w:r>
          </w:p>
          <w:p w14:paraId="672C7ACC" w14:textId="77777777" w:rsidR="00DD2E4B" w:rsidRPr="009F4207" w:rsidRDefault="00DD2E4B">
            <w:r w:rsidRPr="009F4207">
              <w:t>39137</w:t>
            </w:r>
          </w:p>
        </w:tc>
        <w:tc>
          <w:tcPr>
            <w:tcW w:w="0" w:type="auto"/>
            <w:tcMar>
              <w:top w:w="38" w:type="dxa"/>
              <w:left w:w="38" w:type="dxa"/>
              <w:bottom w:w="38" w:type="dxa"/>
              <w:right w:w="38" w:type="dxa"/>
            </w:tcMar>
            <w:vAlign w:val="bottom"/>
          </w:tcPr>
          <w:p w14:paraId="306FD3AE" w14:textId="77777777" w:rsidR="00DD2E4B" w:rsidRPr="009F4207" w:rsidRDefault="00DD2E4B">
            <w:pPr>
              <w:spacing w:after="200"/>
              <w:rPr>
                <w:sz w:val="20"/>
                <w:szCs w:val="20"/>
              </w:rPr>
            </w:pPr>
            <w:r w:rsidRPr="009F4207">
              <w:rPr>
                <w:sz w:val="20"/>
                <w:szCs w:val="20"/>
              </w:rPr>
              <w:t xml:space="preserve">Epidural or peripheral nerve lead that was implanted for the management of chronic neuropathic pain or pain from refractory angina pectoris, open surgical repositioning of, to correct displacement or </w:t>
            </w:r>
            <w:r w:rsidRPr="009F4207">
              <w:rPr>
                <w:sz w:val="20"/>
                <w:szCs w:val="20"/>
              </w:rPr>
              <w:lastRenderedPageBreak/>
              <w:t xml:space="preserve">unsatisfactory positioning, including intraoperative test stimulation, other than a service to which item 39130, 39138 or 39139 applies (H)  (Anaes.) (Assist.) </w:t>
            </w:r>
          </w:p>
          <w:p w14:paraId="4D187F72" w14:textId="77777777" w:rsidR="00DD2E4B" w:rsidRPr="009F4207" w:rsidRDefault="00DD2E4B">
            <w:r w:rsidRPr="009F4207">
              <w:t>(See para TN.8.244 of explanatory notes to this Category)</w:t>
            </w:r>
          </w:p>
          <w:p w14:paraId="3FDE0BF6" w14:textId="77777777" w:rsidR="00DD2E4B" w:rsidRPr="009F4207" w:rsidRDefault="00DD2E4B">
            <w:pPr>
              <w:tabs>
                <w:tab w:val="left" w:pos="1701"/>
              </w:tabs>
            </w:pPr>
            <w:r w:rsidRPr="009F4207">
              <w:rPr>
                <w:b/>
                <w:sz w:val="20"/>
              </w:rPr>
              <w:t xml:space="preserve">Fee: </w:t>
            </w:r>
            <w:r w:rsidRPr="009F4207">
              <w:t>$663.05</w:t>
            </w:r>
            <w:r w:rsidRPr="009F4207">
              <w:tab/>
            </w:r>
            <w:r w:rsidRPr="009F4207">
              <w:rPr>
                <w:b/>
                <w:sz w:val="20"/>
              </w:rPr>
              <w:t xml:space="preserve">Benefit: </w:t>
            </w:r>
            <w:r w:rsidRPr="009F4207">
              <w:t>75% = $497.30</w:t>
            </w:r>
          </w:p>
        </w:tc>
      </w:tr>
      <w:tr w:rsidR="00DD2E4B" w:rsidRPr="009F4207" w14:paraId="072ABD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0F2018" w14:textId="77777777" w:rsidR="00DD2E4B" w:rsidRPr="009F4207" w:rsidRDefault="00DD2E4B">
            <w:pPr>
              <w:rPr>
                <w:b/>
              </w:rPr>
            </w:pPr>
            <w:r w:rsidRPr="009F4207">
              <w:rPr>
                <w:b/>
              </w:rPr>
              <w:lastRenderedPageBreak/>
              <w:t>Fee</w:t>
            </w:r>
          </w:p>
          <w:p w14:paraId="164F0DD7" w14:textId="77777777" w:rsidR="00DD2E4B" w:rsidRPr="009F4207" w:rsidRDefault="00DD2E4B">
            <w:r w:rsidRPr="009F4207">
              <w:t>39138</w:t>
            </w:r>
          </w:p>
        </w:tc>
        <w:tc>
          <w:tcPr>
            <w:tcW w:w="0" w:type="auto"/>
            <w:tcMar>
              <w:top w:w="38" w:type="dxa"/>
              <w:left w:w="38" w:type="dxa"/>
              <w:bottom w:w="38" w:type="dxa"/>
              <w:right w:w="38" w:type="dxa"/>
            </w:tcMar>
            <w:vAlign w:val="bottom"/>
          </w:tcPr>
          <w:p w14:paraId="71D2B1C4" w14:textId="77777777" w:rsidR="00DD2E4B" w:rsidRPr="009F4207" w:rsidRDefault="00DD2E4B">
            <w:pPr>
              <w:spacing w:after="200"/>
              <w:rPr>
                <w:sz w:val="20"/>
                <w:szCs w:val="20"/>
              </w:rPr>
            </w:pPr>
            <w:r w:rsidRPr="009F4207">
              <w:rPr>
                <w:sz w:val="20"/>
                <w:szCs w:val="20"/>
              </w:rPr>
              <w:t xml:space="preserve">Peripheral nerve lead or leads, surgical placement of, including intraoperative test stimulation, for the management of chronic neuropathic pain  where the leads are intended to remain in situ long term (H)  (Anaes.) (Assist.) </w:t>
            </w:r>
          </w:p>
          <w:p w14:paraId="3AFAA30A" w14:textId="77777777" w:rsidR="00DD2E4B" w:rsidRPr="009F4207" w:rsidRDefault="00DD2E4B">
            <w:r w:rsidRPr="009F4207">
              <w:t>(See para TN.8.241 of explanatory notes to this Category)</w:t>
            </w:r>
          </w:p>
          <w:p w14:paraId="3C4D93C5" w14:textId="77777777" w:rsidR="00DD2E4B" w:rsidRPr="009F4207" w:rsidRDefault="00DD2E4B">
            <w:pPr>
              <w:tabs>
                <w:tab w:val="left" w:pos="1701"/>
              </w:tabs>
            </w:pPr>
            <w:r w:rsidRPr="009F4207">
              <w:rPr>
                <w:b/>
                <w:sz w:val="20"/>
              </w:rPr>
              <w:t xml:space="preserve">Fee: </w:t>
            </w:r>
            <w:r w:rsidRPr="009F4207">
              <w:t>$738.30</w:t>
            </w:r>
            <w:r w:rsidRPr="009F4207">
              <w:tab/>
            </w:r>
            <w:r w:rsidRPr="009F4207">
              <w:rPr>
                <w:b/>
                <w:sz w:val="20"/>
              </w:rPr>
              <w:t xml:space="preserve">Benefit: </w:t>
            </w:r>
            <w:r w:rsidRPr="009F4207">
              <w:t>75% = $553.75</w:t>
            </w:r>
          </w:p>
        </w:tc>
      </w:tr>
      <w:tr w:rsidR="00DD2E4B" w:rsidRPr="009F4207" w14:paraId="2E5A80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C58412" w14:textId="77777777" w:rsidR="00DD2E4B" w:rsidRPr="009F4207" w:rsidRDefault="00DD2E4B">
            <w:pPr>
              <w:rPr>
                <w:b/>
              </w:rPr>
            </w:pPr>
            <w:r w:rsidRPr="009F4207">
              <w:rPr>
                <w:b/>
              </w:rPr>
              <w:t>Fee</w:t>
            </w:r>
          </w:p>
          <w:p w14:paraId="6D685EE2" w14:textId="77777777" w:rsidR="00DD2E4B" w:rsidRPr="009F4207" w:rsidRDefault="00DD2E4B">
            <w:r w:rsidRPr="009F4207">
              <w:t>39139</w:t>
            </w:r>
          </w:p>
        </w:tc>
        <w:tc>
          <w:tcPr>
            <w:tcW w:w="0" w:type="auto"/>
            <w:tcMar>
              <w:top w:w="38" w:type="dxa"/>
              <w:left w:w="38" w:type="dxa"/>
              <w:bottom w:w="38" w:type="dxa"/>
              <w:right w:w="38" w:type="dxa"/>
            </w:tcMar>
            <w:vAlign w:val="bottom"/>
          </w:tcPr>
          <w:p w14:paraId="580CF4B8" w14:textId="77777777" w:rsidR="00DD2E4B" w:rsidRPr="009F4207" w:rsidRDefault="00DD2E4B">
            <w:pPr>
              <w:spacing w:after="200"/>
              <w:rPr>
                <w:sz w:val="20"/>
                <w:szCs w:val="20"/>
              </w:rPr>
            </w:pPr>
            <w:r w:rsidRPr="009F4207">
              <w:rPr>
                <w:sz w:val="20"/>
                <w:szCs w:val="20"/>
              </w:rPr>
              <w:t xml:space="preserve">Epidural lead, surgical placement of one or more of by partial or total laminectomy, including intraoperative test stimulation, for the management of chronic neuropathic pain or pain from refractory angina pectoris (H)  (Anaes.) (Assist.) </w:t>
            </w:r>
          </w:p>
          <w:p w14:paraId="041510FD" w14:textId="77777777" w:rsidR="00DD2E4B" w:rsidRPr="009F4207" w:rsidRDefault="00DD2E4B">
            <w:r w:rsidRPr="009F4207">
              <w:t>(See para TN.8.244 of explanatory notes to this Category)</w:t>
            </w:r>
          </w:p>
          <w:p w14:paraId="37395ABB" w14:textId="77777777" w:rsidR="00DD2E4B" w:rsidRPr="009F4207" w:rsidRDefault="00DD2E4B">
            <w:pPr>
              <w:tabs>
                <w:tab w:val="left" w:pos="1701"/>
              </w:tabs>
            </w:pPr>
            <w:r w:rsidRPr="009F4207">
              <w:rPr>
                <w:b/>
                <w:sz w:val="20"/>
              </w:rPr>
              <w:t xml:space="preserve">Fee: </w:t>
            </w:r>
            <w:r w:rsidRPr="009F4207">
              <w:t>$991.30</w:t>
            </w:r>
            <w:r w:rsidRPr="009F4207">
              <w:tab/>
            </w:r>
            <w:r w:rsidRPr="009F4207">
              <w:rPr>
                <w:b/>
                <w:sz w:val="20"/>
              </w:rPr>
              <w:t xml:space="preserve">Benefit: </w:t>
            </w:r>
            <w:r w:rsidRPr="009F4207">
              <w:t>75% = $743.50</w:t>
            </w:r>
          </w:p>
        </w:tc>
      </w:tr>
      <w:tr w:rsidR="00DD2E4B" w:rsidRPr="009F4207" w14:paraId="3A8F40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0D87D4" w14:textId="77777777" w:rsidR="00DD2E4B" w:rsidRPr="009F4207" w:rsidRDefault="00DD2E4B">
            <w:pPr>
              <w:rPr>
                <w:b/>
              </w:rPr>
            </w:pPr>
            <w:r w:rsidRPr="009F4207">
              <w:rPr>
                <w:b/>
              </w:rPr>
              <w:t>Fee</w:t>
            </w:r>
          </w:p>
          <w:p w14:paraId="5F20B40B" w14:textId="77777777" w:rsidR="00DD2E4B" w:rsidRPr="009F4207" w:rsidRDefault="00DD2E4B">
            <w:r w:rsidRPr="009F4207">
              <w:t>39140</w:t>
            </w:r>
          </w:p>
        </w:tc>
        <w:tc>
          <w:tcPr>
            <w:tcW w:w="0" w:type="auto"/>
            <w:tcMar>
              <w:top w:w="38" w:type="dxa"/>
              <w:left w:w="38" w:type="dxa"/>
              <w:bottom w:w="38" w:type="dxa"/>
              <w:right w:w="38" w:type="dxa"/>
            </w:tcMar>
            <w:vAlign w:val="bottom"/>
          </w:tcPr>
          <w:p w14:paraId="04A7F6A5" w14:textId="77777777" w:rsidR="00DD2E4B" w:rsidRPr="009F4207" w:rsidRDefault="00DD2E4B">
            <w:pPr>
              <w:spacing w:after="200"/>
              <w:rPr>
                <w:sz w:val="20"/>
                <w:szCs w:val="20"/>
              </w:rPr>
            </w:pPr>
            <w:r w:rsidRPr="009F4207">
              <w:rPr>
                <w:sz w:val="20"/>
                <w:szCs w:val="20"/>
              </w:rPr>
              <w:t xml:space="preserve">EPIDURAL CATHETER, insertion of, under imaging control, with epidurogram and epidural therapeutic injection for lysis of adhesions (Anaes.) </w:t>
            </w:r>
          </w:p>
          <w:p w14:paraId="3AADD9F4" w14:textId="77777777" w:rsidR="00DD2E4B" w:rsidRPr="009F4207" w:rsidRDefault="00DD2E4B">
            <w:pPr>
              <w:tabs>
                <w:tab w:val="left" w:pos="1701"/>
              </w:tabs>
            </w:pPr>
            <w:r w:rsidRPr="009F4207">
              <w:rPr>
                <w:b/>
                <w:sz w:val="20"/>
              </w:rPr>
              <w:t xml:space="preserve">Fee: </w:t>
            </w:r>
            <w:r w:rsidRPr="009F4207">
              <w:t>$320.75</w:t>
            </w:r>
            <w:r w:rsidRPr="009F4207">
              <w:tab/>
            </w:r>
            <w:r w:rsidRPr="009F4207">
              <w:rPr>
                <w:b/>
                <w:sz w:val="20"/>
              </w:rPr>
              <w:t xml:space="preserve">Benefit: </w:t>
            </w:r>
            <w:r w:rsidRPr="009F4207">
              <w:t>75% = $240.60    85% = $272.65</w:t>
            </w:r>
          </w:p>
        </w:tc>
      </w:tr>
      <w:tr w:rsidR="00DD2E4B" w:rsidRPr="009F4207" w14:paraId="749F57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A881AD" w14:textId="77777777" w:rsidR="00DD2E4B" w:rsidRPr="009F4207" w:rsidRDefault="00DD2E4B">
            <w:pPr>
              <w:rPr>
                <w:b/>
              </w:rPr>
            </w:pPr>
            <w:r w:rsidRPr="009F4207">
              <w:rPr>
                <w:b/>
              </w:rPr>
              <w:t>Fee</w:t>
            </w:r>
          </w:p>
          <w:p w14:paraId="6F839406" w14:textId="77777777" w:rsidR="00DD2E4B" w:rsidRPr="009F4207" w:rsidRDefault="00DD2E4B">
            <w:r w:rsidRPr="009F4207">
              <w:t>39141</w:t>
            </w:r>
          </w:p>
        </w:tc>
        <w:tc>
          <w:tcPr>
            <w:tcW w:w="0" w:type="auto"/>
            <w:tcMar>
              <w:top w:w="38" w:type="dxa"/>
              <w:left w:w="38" w:type="dxa"/>
              <w:bottom w:w="38" w:type="dxa"/>
              <w:right w:w="38" w:type="dxa"/>
            </w:tcMar>
            <w:vAlign w:val="bottom"/>
          </w:tcPr>
          <w:p w14:paraId="25D2A3A4" w14:textId="77777777" w:rsidR="00DD2E4B" w:rsidRPr="009F4207" w:rsidRDefault="00DD2E4B">
            <w:pPr>
              <w:spacing w:after="200"/>
              <w:rPr>
                <w:sz w:val="20"/>
                <w:szCs w:val="20"/>
              </w:rPr>
            </w:pPr>
            <w:r w:rsidRPr="009F4207">
              <w:rPr>
                <w:sz w:val="20"/>
                <w:szCs w:val="20"/>
              </w:rPr>
              <w:t>Epidural or peripheral nerve electrodes (management, adjustment, or reprogramming of neurostimulator), with a medical practitioner attending remotely by video conference, for the management of chronic neuropathic pain or pain from refractory angina pectoris—each day</w:t>
            </w:r>
          </w:p>
          <w:p w14:paraId="1CDC8EFD" w14:textId="77777777" w:rsidR="00DD2E4B" w:rsidRPr="009F4207" w:rsidRDefault="00DD2E4B">
            <w:r w:rsidRPr="009F4207">
              <w:t>(See para TN.8.244, TN.8.253 of explanatory notes to this Category)</w:t>
            </w:r>
          </w:p>
          <w:p w14:paraId="54665387" w14:textId="77777777" w:rsidR="00DD2E4B" w:rsidRPr="009F4207" w:rsidRDefault="00DD2E4B">
            <w:pPr>
              <w:tabs>
                <w:tab w:val="left" w:pos="1701"/>
              </w:tabs>
            </w:pPr>
            <w:r w:rsidRPr="009F4207">
              <w:rPr>
                <w:b/>
                <w:sz w:val="20"/>
              </w:rPr>
              <w:t xml:space="preserve">Fee: </w:t>
            </w:r>
            <w:r w:rsidRPr="009F4207">
              <w:t>$140.00</w:t>
            </w:r>
            <w:r w:rsidRPr="009F4207">
              <w:tab/>
            </w:r>
            <w:r w:rsidRPr="009F4207">
              <w:rPr>
                <w:b/>
                <w:sz w:val="20"/>
              </w:rPr>
              <w:t xml:space="preserve">Benefit: </w:t>
            </w:r>
            <w:r w:rsidRPr="009F4207">
              <w:t>75% = $105.00    85% = $119.00</w:t>
            </w:r>
          </w:p>
        </w:tc>
      </w:tr>
      <w:tr w:rsidR="00DD2E4B" w:rsidRPr="009F4207" w14:paraId="27DFC0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DF6FB3" w14:textId="77777777" w:rsidR="00DD2E4B" w:rsidRPr="009F4207" w:rsidRDefault="00DD2E4B">
            <w:pPr>
              <w:tabs>
                <w:tab w:val="left" w:pos="1701"/>
              </w:tabs>
            </w:pPr>
          </w:p>
        </w:tc>
        <w:tc>
          <w:tcPr>
            <w:tcW w:w="0" w:type="auto"/>
            <w:tcMar>
              <w:top w:w="38" w:type="dxa"/>
              <w:left w:w="38" w:type="dxa"/>
              <w:bottom w:w="38" w:type="dxa"/>
              <w:right w:w="38" w:type="dxa"/>
            </w:tcMar>
          </w:tcPr>
          <w:p w14:paraId="59CCFBAB"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PERIPHERAL NERVES</w:t>
            </w:r>
          </w:p>
        </w:tc>
      </w:tr>
      <w:tr w:rsidR="00DD2E4B" w:rsidRPr="009F4207" w14:paraId="6A885C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EB2E4D" w14:textId="77777777" w:rsidR="00DD2E4B" w:rsidRPr="009F4207" w:rsidRDefault="00DD2E4B">
            <w:pPr>
              <w:rPr>
                <w:b/>
              </w:rPr>
            </w:pPr>
            <w:r w:rsidRPr="009F4207">
              <w:rPr>
                <w:b/>
              </w:rPr>
              <w:t>Fee</w:t>
            </w:r>
          </w:p>
          <w:p w14:paraId="525C1F95" w14:textId="77777777" w:rsidR="00DD2E4B" w:rsidRPr="009F4207" w:rsidRDefault="00DD2E4B">
            <w:r w:rsidRPr="009F4207">
              <w:t>39300</w:t>
            </w:r>
          </w:p>
        </w:tc>
        <w:tc>
          <w:tcPr>
            <w:tcW w:w="0" w:type="auto"/>
            <w:tcMar>
              <w:top w:w="38" w:type="dxa"/>
              <w:left w:w="38" w:type="dxa"/>
              <w:bottom w:w="38" w:type="dxa"/>
              <w:right w:w="38" w:type="dxa"/>
            </w:tcMar>
            <w:vAlign w:val="bottom"/>
          </w:tcPr>
          <w:p w14:paraId="33346847" w14:textId="77777777" w:rsidR="00DD2E4B" w:rsidRPr="009F4207" w:rsidRDefault="00DD2E4B">
            <w:pPr>
              <w:spacing w:after="200"/>
              <w:rPr>
                <w:sz w:val="20"/>
                <w:szCs w:val="20"/>
              </w:rPr>
            </w:pPr>
            <w:r w:rsidRPr="009F4207">
              <w:rPr>
                <w:sz w:val="20"/>
                <w:szCs w:val="20"/>
              </w:rPr>
              <w:t xml:space="preserve">Nerve, digital or cutaneous, primary repair of, using microsurgical techniques, other than a service associated with a service to which item 39330 applies—applicable once per nerve (H) (Anaes.) (Assist.) </w:t>
            </w:r>
          </w:p>
          <w:p w14:paraId="7C913AC4" w14:textId="77777777" w:rsidR="00DD2E4B" w:rsidRPr="009F4207" w:rsidRDefault="00DD2E4B">
            <w:pPr>
              <w:tabs>
                <w:tab w:val="left" w:pos="1701"/>
              </w:tabs>
            </w:pPr>
            <w:r w:rsidRPr="009F4207">
              <w:rPr>
                <w:b/>
                <w:sz w:val="20"/>
              </w:rPr>
              <w:t xml:space="preserve">Fee: </w:t>
            </w:r>
            <w:r w:rsidRPr="009F4207">
              <w:t>$387.05</w:t>
            </w:r>
            <w:r w:rsidRPr="009F4207">
              <w:tab/>
            </w:r>
            <w:r w:rsidRPr="009F4207">
              <w:rPr>
                <w:b/>
                <w:sz w:val="20"/>
              </w:rPr>
              <w:t xml:space="preserve">Benefit: </w:t>
            </w:r>
            <w:r w:rsidRPr="009F4207">
              <w:t>75% = $290.30</w:t>
            </w:r>
          </w:p>
        </w:tc>
      </w:tr>
      <w:tr w:rsidR="00DD2E4B" w:rsidRPr="009F4207" w14:paraId="076C60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48D900" w14:textId="77777777" w:rsidR="00DD2E4B" w:rsidRPr="009F4207" w:rsidRDefault="00DD2E4B">
            <w:pPr>
              <w:rPr>
                <w:b/>
              </w:rPr>
            </w:pPr>
            <w:r w:rsidRPr="009F4207">
              <w:rPr>
                <w:b/>
              </w:rPr>
              <w:t>Fee</w:t>
            </w:r>
          </w:p>
          <w:p w14:paraId="61B99A3B" w14:textId="77777777" w:rsidR="00DD2E4B" w:rsidRPr="009F4207" w:rsidRDefault="00DD2E4B">
            <w:r w:rsidRPr="009F4207">
              <w:t>39303</w:t>
            </w:r>
          </w:p>
        </w:tc>
        <w:tc>
          <w:tcPr>
            <w:tcW w:w="0" w:type="auto"/>
            <w:tcMar>
              <w:top w:w="38" w:type="dxa"/>
              <w:left w:w="38" w:type="dxa"/>
              <w:bottom w:w="38" w:type="dxa"/>
              <w:right w:w="38" w:type="dxa"/>
            </w:tcMar>
            <w:vAlign w:val="bottom"/>
          </w:tcPr>
          <w:p w14:paraId="285EC358" w14:textId="77777777" w:rsidR="00DD2E4B" w:rsidRPr="009F4207" w:rsidRDefault="00DD2E4B">
            <w:pPr>
              <w:spacing w:after="200"/>
              <w:rPr>
                <w:sz w:val="20"/>
                <w:szCs w:val="20"/>
              </w:rPr>
            </w:pPr>
            <w:r w:rsidRPr="009F4207">
              <w:rPr>
                <w:sz w:val="20"/>
                <w:szCs w:val="20"/>
              </w:rPr>
              <w:t>Nerve, digital or cutaneous, delayed repair of, using microsurgical techniques, including either or both of the following (if performed):</w:t>
            </w:r>
          </w:p>
          <w:p w14:paraId="5678CEC0" w14:textId="77777777" w:rsidR="00DD2E4B" w:rsidRPr="009F4207" w:rsidRDefault="00DD2E4B">
            <w:pPr>
              <w:spacing w:before="200" w:after="200"/>
              <w:rPr>
                <w:sz w:val="20"/>
                <w:szCs w:val="20"/>
              </w:rPr>
            </w:pPr>
            <w:r w:rsidRPr="009F4207">
              <w:rPr>
                <w:sz w:val="20"/>
                <w:szCs w:val="20"/>
              </w:rPr>
              <w:t>(a) neurolysis;</w:t>
            </w:r>
          </w:p>
          <w:p w14:paraId="73A07609" w14:textId="77777777" w:rsidR="00DD2E4B" w:rsidRPr="009F4207" w:rsidRDefault="00DD2E4B">
            <w:pPr>
              <w:spacing w:before="200" w:after="200"/>
              <w:rPr>
                <w:sz w:val="20"/>
                <w:szCs w:val="20"/>
              </w:rPr>
            </w:pPr>
            <w:r w:rsidRPr="009F4207">
              <w:rPr>
                <w:sz w:val="20"/>
                <w:szCs w:val="20"/>
              </w:rPr>
              <w:t>(b) transposition of nerve to facilitate repair;</w:t>
            </w:r>
          </w:p>
          <w:p w14:paraId="6DDD32C0"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30023 applies—applicable once per nerve (H) (Anaes.) (Assist.) </w:t>
            </w:r>
          </w:p>
          <w:p w14:paraId="59F0D6C6" w14:textId="77777777" w:rsidR="00DD2E4B" w:rsidRPr="009F4207" w:rsidRDefault="00DD2E4B">
            <w:pPr>
              <w:tabs>
                <w:tab w:val="left" w:pos="1701"/>
              </w:tabs>
            </w:pPr>
            <w:r w:rsidRPr="009F4207">
              <w:rPr>
                <w:b/>
                <w:sz w:val="20"/>
              </w:rPr>
              <w:t xml:space="preserve">Fee: </w:t>
            </w:r>
            <w:r w:rsidRPr="009F4207">
              <w:t>$510.50</w:t>
            </w:r>
            <w:r w:rsidRPr="009F4207">
              <w:tab/>
            </w:r>
            <w:r w:rsidRPr="009F4207">
              <w:rPr>
                <w:b/>
                <w:sz w:val="20"/>
              </w:rPr>
              <w:t xml:space="preserve">Benefit: </w:t>
            </w:r>
            <w:r w:rsidRPr="009F4207">
              <w:t>75% = $382.90</w:t>
            </w:r>
          </w:p>
        </w:tc>
      </w:tr>
      <w:tr w:rsidR="00DD2E4B" w:rsidRPr="009F4207" w14:paraId="0E3EC6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CBFC0F" w14:textId="77777777" w:rsidR="00DD2E4B" w:rsidRPr="009F4207" w:rsidRDefault="00DD2E4B">
            <w:pPr>
              <w:rPr>
                <w:b/>
              </w:rPr>
            </w:pPr>
            <w:r w:rsidRPr="009F4207">
              <w:rPr>
                <w:b/>
              </w:rPr>
              <w:t>Fee</w:t>
            </w:r>
          </w:p>
          <w:p w14:paraId="2391B121" w14:textId="77777777" w:rsidR="00DD2E4B" w:rsidRPr="009F4207" w:rsidRDefault="00DD2E4B">
            <w:r w:rsidRPr="009F4207">
              <w:t>39306</w:t>
            </w:r>
          </w:p>
        </w:tc>
        <w:tc>
          <w:tcPr>
            <w:tcW w:w="0" w:type="auto"/>
            <w:tcMar>
              <w:top w:w="38" w:type="dxa"/>
              <w:left w:w="38" w:type="dxa"/>
              <w:bottom w:w="38" w:type="dxa"/>
              <w:right w:w="38" w:type="dxa"/>
            </w:tcMar>
            <w:vAlign w:val="bottom"/>
          </w:tcPr>
          <w:p w14:paraId="2745051F" w14:textId="77777777" w:rsidR="00DD2E4B" w:rsidRPr="009F4207" w:rsidRDefault="00DD2E4B">
            <w:pPr>
              <w:spacing w:after="200"/>
              <w:rPr>
                <w:sz w:val="20"/>
                <w:szCs w:val="20"/>
              </w:rPr>
            </w:pPr>
            <w:r w:rsidRPr="009F4207">
              <w:rPr>
                <w:sz w:val="20"/>
                <w:szCs w:val="20"/>
              </w:rPr>
              <w:t xml:space="preserve">Nerve trunk, primary repair of, using microsurgical techniques, other than a service associated with a service to which item 39330 applies (H) (Anaes.) (Assist.) </w:t>
            </w:r>
          </w:p>
          <w:p w14:paraId="1DE250B4" w14:textId="77777777" w:rsidR="00DD2E4B" w:rsidRPr="009F4207" w:rsidRDefault="00DD2E4B">
            <w:pPr>
              <w:tabs>
                <w:tab w:val="left" w:pos="1701"/>
              </w:tabs>
            </w:pPr>
            <w:r w:rsidRPr="009F4207">
              <w:rPr>
                <w:b/>
                <w:sz w:val="20"/>
              </w:rPr>
              <w:t xml:space="preserve">Fee: </w:t>
            </w:r>
            <w:r w:rsidRPr="009F4207">
              <w:t>$741.25</w:t>
            </w:r>
            <w:r w:rsidRPr="009F4207">
              <w:tab/>
            </w:r>
            <w:r w:rsidRPr="009F4207">
              <w:rPr>
                <w:b/>
                <w:sz w:val="20"/>
              </w:rPr>
              <w:t xml:space="preserve">Benefit: </w:t>
            </w:r>
            <w:r w:rsidRPr="009F4207">
              <w:t>75% = $555.95</w:t>
            </w:r>
          </w:p>
        </w:tc>
      </w:tr>
      <w:tr w:rsidR="00DD2E4B" w:rsidRPr="009F4207" w14:paraId="2629FC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41F26A" w14:textId="77777777" w:rsidR="00DD2E4B" w:rsidRPr="009F4207" w:rsidRDefault="00DD2E4B">
            <w:pPr>
              <w:rPr>
                <w:b/>
              </w:rPr>
            </w:pPr>
            <w:r w:rsidRPr="009F4207">
              <w:rPr>
                <w:b/>
              </w:rPr>
              <w:t>Fee</w:t>
            </w:r>
          </w:p>
          <w:p w14:paraId="11FD9DBC" w14:textId="77777777" w:rsidR="00DD2E4B" w:rsidRPr="009F4207" w:rsidRDefault="00DD2E4B">
            <w:r w:rsidRPr="009F4207">
              <w:t>39307</w:t>
            </w:r>
          </w:p>
        </w:tc>
        <w:tc>
          <w:tcPr>
            <w:tcW w:w="0" w:type="auto"/>
            <w:tcMar>
              <w:top w:w="38" w:type="dxa"/>
              <w:left w:w="38" w:type="dxa"/>
              <w:bottom w:w="38" w:type="dxa"/>
              <w:right w:w="38" w:type="dxa"/>
            </w:tcMar>
            <w:vAlign w:val="bottom"/>
          </w:tcPr>
          <w:p w14:paraId="4998E4E0" w14:textId="77777777" w:rsidR="00DD2E4B" w:rsidRPr="009F4207" w:rsidRDefault="00DD2E4B">
            <w:pPr>
              <w:spacing w:after="200"/>
              <w:rPr>
                <w:sz w:val="20"/>
                <w:szCs w:val="20"/>
              </w:rPr>
            </w:pPr>
            <w:r w:rsidRPr="009F4207">
              <w:rPr>
                <w:sz w:val="20"/>
                <w:szCs w:val="20"/>
              </w:rPr>
              <w:t xml:space="preserve">Reconstruction of nerve trunk using biological or synthetic nerve conduit, using microsurgical techniques, other than a service associated with a service to which item 39330 applies (Anaes.) (Assist.) </w:t>
            </w:r>
          </w:p>
          <w:p w14:paraId="09914C55" w14:textId="77777777" w:rsidR="00DD2E4B" w:rsidRPr="009F4207" w:rsidRDefault="00DD2E4B">
            <w:pPr>
              <w:tabs>
                <w:tab w:val="left" w:pos="1701"/>
              </w:tabs>
            </w:pPr>
            <w:r w:rsidRPr="009F4207">
              <w:rPr>
                <w:b/>
                <w:sz w:val="20"/>
              </w:rPr>
              <w:t xml:space="preserve">Fee: </w:t>
            </w:r>
            <w:r w:rsidRPr="009F4207">
              <w:t>$902.60</w:t>
            </w:r>
            <w:r w:rsidRPr="009F4207">
              <w:tab/>
            </w:r>
            <w:r w:rsidRPr="009F4207">
              <w:rPr>
                <w:b/>
                <w:sz w:val="20"/>
              </w:rPr>
              <w:t xml:space="preserve">Benefit: </w:t>
            </w:r>
            <w:r w:rsidRPr="009F4207">
              <w:t>75% = $676.95    85% = $809.40</w:t>
            </w:r>
          </w:p>
        </w:tc>
      </w:tr>
      <w:tr w:rsidR="00DD2E4B" w:rsidRPr="009F4207" w14:paraId="07B530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B62CED" w14:textId="77777777" w:rsidR="00DD2E4B" w:rsidRPr="009F4207" w:rsidRDefault="00DD2E4B">
            <w:pPr>
              <w:rPr>
                <w:b/>
              </w:rPr>
            </w:pPr>
            <w:r w:rsidRPr="009F4207">
              <w:rPr>
                <w:b/>
              </w:rPr>
              <w:lastRenderedPageBreak/>
              <w:t>Fee</w:t>
            </w:r>
          </w:p>
          <w:p w14:paraId="6EE64328" w14:textId="77777777" w:rsidR="00DD2E4B" w:rsidRPr="009F4207" w:rsidRDefault="00DD2E4B">
            <w:r w:rsidRPr="009F4207">
              <w:t>39309</w:t>
            </w:r>
          </w:p>
        </w:tc>
        <w:tc>
          <w:tcPr>
            <w:tcW w:w="0" w:type="auto"/>
            <w:tcMar>
              <w:top w:w="38" w:type="dxa"/>
              <w:left w:w="38" w:type="dxa"/>
              <w:bottom w:w="38" w:type="dxa"/>
              <w:right w:w="38" w:type="dxa"/>
            </w:tcMar>
            <w:vAlign w:val="bottom"/>
          </w:tcPr>
          <w:p w14:paraId="12AB452D" w14:textId="77777777" w:rsidR="00DD2E4B" w:rsidRPr="009F4207" w:rsidRDefault="00DD2E4B">
            <w:pPr>
              <w:spacing w:after="200"/>
              <w:rPr>
                <w:sz w:val="20"/>
                <w:szCs w:val="20"/>
              </w:rPr>
            </w:pPr>
            <w:r w:rsidRPr="009F4207">
              <w:rPr>
                <w:sz w:val="20"/>
                <w:szCs w:val="20"/>
              </w:rPr>
              <w:t>Nerve trunk, delayed repair of, using microsurgical techniques, including either or both of the following (if performed):</w:t>
            </w:r>
          </w:p>
          <w:p w14:paraId="4F899BB3" w14:textId="77777777" w:rsidR="00DD2E4B" w:rsidRPr="009F4207" w:rsidRDefault="00DD2E4B">
            <w:pPr>
              <w:spacing w:before="200" w:after="200"/>
              <w:rPr>
                <w:sz w:val="20"/>
                <w:szCs w:val="20"/>
              </w:rPr>
            </w:pPr>
            <w:r w:rsidRPr="009F4207">
              <w:rPr>
                <w:sz w:val="20"/>
                <w:szCs w:val="20"/>
              </w:rPr>
              <w:t>(a) neurolysis;</w:t>
            </w:r>
          </w:p>
          <w:p w14:paraId="6D26FF63" w14:textId="77777777" w:rsidR="00DD2E4B" w:rsidRPr="009F4207" w:rsidRDefault="00DD2E4B">
            <w:pPr>
              <w:spacing w:before="200" w:after="200"/>
              <w:rPr>
                <w:sz w:val="20"/>
                <w:szCs w:val="20"/>
              </w:rPr>
            </w:pPr>
            <w:r w:rsidRPr="009F4207">
              <w:rPr>
                <w:sz w:val="20"/>
                <w:szCs w:val="20"/>
              </w:rPr>
              <w:t>(b) transposition of nerve or nerve transfer to facilitate repair;</w:t>
            </w:r>
          </w:p>
          <w:p w14:paraId="0C205F3F"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30023 or 39321 applies (H) (Anaes.) (Assist.) </w:t>
            </w:r>
          </w:p>
          <w:p w14:paraId="50F2A51D" w14:textId="77777777" w:rsidR="00DD2E4B" w:rsidRPr="009F4207" w:rsidRDefault="00DD2E4B">
            <w:pPr>
              <w:tabs>
                <w:tab w:val="left" w:pos="1701"/>
              </w:tabs>
            </w:pPr>
            <w:r w:rsidRPr="009F4207">
              <w:rPr>
                <w:b/>
                <w:sz w:val="20"/>
              </w:rPr>
              <w:t xml:space="preserve">Fee: </w:t>
            </w:r>
            <w:r w:rsidRPr="009F4207">
              <w:t>$782.45</w:t>
            </w:r>
            <w:r w:rsidRPr="009F4207">
              <w:tab/>
            </w:r>
            <w:r w:rsidRPr="009F4207">
              <w:rPr>
                <w:b/>
                <w:sz w:val="20"/>
              </w:rPr>
              <w:t xml:space="preserve">Benefit: </w:t>
            </w:r>
            <w:r w:rsidRPr="009F4207">
              <w:t>75% = $586.85</w:t>
            </w:r>
          </w:p>
        </w:tc>
      </w:tr>
      <w:tr w:rsidR="00DD2E4B" w:rsidRPr="009F4207" w14:paraId="5E636B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0C352C" w14:textId="77777777" w:rsidR="00DD2E4B" w:rsidRPr="009F4207" w:rsidRDefault="00DD2E4B">
            <w:pPr>
              <w:rPr>
                <w:b/>
              </w:rPr>
            </w:pPr>
            <w:r w:rsidRPr="009F4207">
              <w:rPr>
                <w:b/>
              </w:rPr>
              <w:t>Fee</w:t>
            </w:r>
          </w:p>
          <w:p w14:paraId="6860C255" w14:textId="77777777" w:rsidR="00DD2E4B" w:rsidRPr="009F4207" w:rsidRDefault="00DD2E4B">
            <w:r w:rsidRPr="009F4207">
              <w:t>39312</w:t>
            </w:r>
          </w:p>
        </w:tc>
        <w:tc>
          <w:tcPr>
            <w:tcW w:w="0" w:type="auto"/>
            <w:tcMar>
              <w:top w:w="38" w:type="dxa"/>
              <w:left w:w="38" w:type="dxa"/>
              <w:bottom w:w="38" w:type="dxa"/>
              <w:right w:w="38" w:type="dxa"/>
            </w:tcMar>
            <w:vAlign w:val="bottom"/>
          </w:tcPr>
          <w:p w14:paraId="630C1F8D" w14:textId="77777777" w:rsidR="00DD2E4B" w:rsidRPr="009F4207" w:rsidRDefault="00DD2E4B">
            <w:pPr>
              <w:spacing w:after="200"/>
              <w:rPr>
                <w:sz w:val="20"/>
                <w:szCs w:val="20"/>
              </w:rPr>
            </w:pPr>
            <w:r w:rsidRPr="009F4207">
              <w:rPr>
                <w:sz w:val="20"/>
                <w:szCs w:val="20"/>
              </w:rPr>
              <w:t xml:space="preserve">Nerve trunk, internal (interfascicular), neurolysis of, using microsurgical techniques, other than a service associated with a service to which item 30023 applies (H) (Anaes.) (Assist.) </w:t>
            </w:r>
          </w:p>
          <w:p w14:paraId="63235AE8" w14:textId="77777777" w:rsidR="00DD2E4B" w:rsidRPr="009F4207" w:rsidRDefault="00DD2E4B">
            <w:pPr>
              <w:tabs>
                <w:tab w:val="left" w:pos="1701"/>
              </w:tabs>
            </w:pPr>
            <w:r w:rsidRPr="009F4207">
              <w:rPr>
                <w:b/>
                <w:sz w:val="20"/>
              </w:rPr>
              <w:t xml:space="preserve">Fee: </w:t>
            </w:r>
            <w:r w:rsidRPr="009F4207">
              <w:t>$436.50</w:t>
            </w:r>
            <w:r w:rsidRPr="009F4207">
              <w:tab/>
            </w:r>
            <w:r w:rsidRPr="009F4207">
              <w:rPr>
                <w:b/>
                <w:sz w:val="20"/>
              </w:rPr>
              <w:t xml:space="preserve">Benefit: </w:t>
            </w:r>
            <w:r w:rsidRPr="009F4207">
              <w:t>75% = $327.40</w:t>
            </w:r>
          </w:p>
        </w:tc>
      </w:tr>
      <w:tr w:rsidR="00DD2E4B" w:rsidRPr="009F4207" w14:paraId="360AC9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275758" w14:textId="77777777" w:rsidR="00DD2E4B" w:rsidRPr="009F4207" w:rsidRDefault="00DD2E4B">
            <w:pPr>
              <w:rPr>
                <w:b/>
              </w:rPr>
            </w:pPr>
            <w:r w:rsidRPr="009F4207">
              <w:rPr>
                <w:b/>
              </w:rPr>
              <w:t>Fee</w:t>
            </w:r>
          </w:p>
          <w:p w14:paraId="2B4E8FFB" w14:textId="77777777" w:rsidR="00DD2E4B" w:rsidRPr="009F4207" w:rsidRDefault="00DD2E4B">
            <w:r w:rsidRPr="009F4207">
              <w:t>39315</w:t>
            </w:r>
          </w:p>
        </w:tc>
        <w:tc>
          <w:tcPr>
            <w:tcW w:w="0" w:type="auto"/>
            <w:tcMar>
              <w:top w:w="38" w:type="dxa"/>
              <w:left w:w="38" w:type="dxa"/>
              <w:bottom w:w="38" w:type="dxa"/>
              <w:right w:w="38" w:type="dxa"/>
            </w:tcMar>
            <w:vAlign w:val="bottom"/>
          </w:tcPr>
          <w:p w14:paraId="7FF64ED2" w14:textId="77777777" w:rsidR="00DD2E4B" w:rsidRPr="009F4207" w:rsidRDefault="00DD2E4B">
            <w:pPr>
              <w:spacing w:after="200"/>
              <w:rPr>
                <w:sz w:val="20"/>
                <w:szCs w:val="20"/>
              </w:rPr>
            </w:pPr>
            <w:r w:rsidRPr="009F4207">
              <w:rPr>
                <w:sz w:val="20"/>
                <w:szCs w:val="20"/>
              </w:rPr>
              <w:t>Nerve trunk, nerve graft to, by cable graft, using microsurgical techniques, including any of the following (if performed):</w:t>
            </w:r>
          </w:p>
          <w:p w14:paraId="273AC8CC" w14:textId="77777777" w:rsidR="00DD2E4B" w:rsidRPr="009F4207" w:rsidRDefault="00DD2E4B">
            <w:pPr>
              <w:spacing w:before="200" w:after="200"/>
              <w:rPr>
                <w:sz w:val="20"/>
                <w:szCs w:val="20"/>
              </w:rPr>
            </w:pPr>
            <w:r w:rsidRPr="009F4207">
              <w:rPr>
                <w:sz w:val="20"/>
                <w:szCs w:val="20"/>
              </w:rPr>
              <w:t>(a) harvesting of nerve graft;</w:t>
            </w:r>
          </w:p>
          <w:p w14:paraId="1536135A" w14:textId="77777777" w:rsidR="00DD2E4B" w:rsidRPr="009F4207" w:rsidRDefault="00DD2E4B">
            <w:pPr>
              <w:spacing w:before="200" w:after="200"/>
              <w:rPr>
                <w:sz w:val="20"/>
                <w:szCs w:val="20"/>
              </w:rPr>
            </w:pPr>
            <w:r w:rsidRPr="009F4207">
              <w:rPr>
                <w:sz w:val="20"/>
                <w:szCs w:val="20"/>
              </w:rPr>
              <w:t>(b) proximal and distal anastomosis of nerve graft;</w:t>
            </w:r>
          </w:p>
          <w:p w14:paraId="569123FC" w14:textId="77777777" w:rsidR="00DD2E4B" w:rsidRPr="009F4207" w:rsidRDefault="00DD2E4B">
            <w:pPr>
              <w:spacing w:before="200" w:after="200"/>
              <w:rPr>
                <w:sz w:val="20"/>
                <w:szCs w:val="20"/>
              </w:rPr>
            </w:pPr>
            <w:r w:rsidRPr="009F4207">
              <w:rPr>
                <w:sz w:val="20"/>
                <w:szCs w:val="20"/>
              </w:rPr>
              <w:t>(c) transposition of nerve to facilitate grafting;</w:t>
            </w:r>
          </w:p>
          <w:p w14:paraId="191E4E8B" w14:textId="77777777" w:rsidR="00DD2E4B" w:rsidRPr="009F4207" w:rsidRDefault="00DD2E4B">
            <w:pPr>
              <w:spacing w:before="200" w:after="200"/>
              <w:rPr>
                <w:sz w:val="20"/>
                <w:szCs w:val="20"/>
              </w:rPr>
            </w:pPr>
            <w:r w:rsidRPr="009F4207">
              <w:rPr>
                <w:sz w:val="20"/>
                <w:szCs w:val="20"/>
              </w:rPr>
              <w:t>(d) neurolysis;</w:t>
            </w:r>
          </w:p>
          <w:p w14:paraId="3AB7F5BA"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30023 or 39330 applies (H) (Anaes.) (Assist.) </w:t>
            </w:r>
          </w:p>
          <w:p w14:paraId="3E5AA222" w14:textId="77777777" w:rsidR="00DD2E4B" w:rsidRPr="009F4207" w:rsidRDefault="00DD2E4B">
            <w:pPr>
              <w:tabs>
                <w:tab w:val="left" w:pos="1701"/>
              </w:tabs>
            </w:pPr>
            <w:r w:rsidRPr="009F4207">
              <w:rPr>
                <w:b/>
                <w:sz w:val="20"/>
              </w:rPr>
              <w:t xml:space="preserve">Fee: </w:t>
            </w:r>
            <w:r w:rsidRPr="009F4207">
              <w:t>$1,128.30</w:t>
            </w:r>
            <w:r w:rsidRPr="009F4207">
              <w:tab/>
            </w:r>
            <w:r w:rsidRPr="009F4207">
              <w:rPr>
                <w:b/>
                <w:sz w:val="20"/>
              </w:rPr>
              <w:t xml:space="preserve">Benefit: </w:t>
            </w:r>
            <w:r w:rsidRPr="009F4207">
              <w:t>75% = $846.25</w:t>
            </w:r>
          </w:p>
        </w:tc>
      </w:tr>
      <w:tr w:rsidR="00DD2E4B" w:rsidRPr="009F4207" w14:paraId="440CF2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E969BD" w14:textId="77777777" w:rsidR="00DD2E4B" w:rsidRPr="009F4207" w:rsidRDefault="00DD2E4B">
            <w:pPr>
              <w:rPr>
                <w:b/>
              </w:rPr>
            </w:pPr>
            <w:r w:rsidRPr="009F4207">
              <w:rPr>
                <w:b/>
              </w:rPr>
              <w:t>Fee</w:t>
            </w:r>
          </w:p>
          <w:p w14:paraId="538A65F4" w14:textId="77777777" w:rsidR="00DD2E4B" w:rsidRPr="009F4207" w:rsidRDefault="00DD2E4B">
            <w:r w:rsidRPr="009F4207">
              <w:t>39318</w:t>
            </w:r>
          </w:p>
        </w:tc>
        <w:tc>
          <w:tcPr>
            <w:tcW w:w="0" w:type="auto"/>
            <w:tcMar>
              <w:top w:w="38" w:type="dxa"/>
              <w:left w:w="38" w:type="dxa"/>
              <w:bottom w:w="38" w:type="dxa"/>
              <w:right w:w="38" w:type="dxa"/>
            </w:tcMar>
            <w:vAlign w:val="bottom"/>
          </w:tcPr>
          <w:p w14:paraId="7F7629DD" w14:textId="77777777" w:rsidR="00DD2E4B" w:rsidRPr="009F4207" w:rsidRDefault="00DD2E4B">
            <w:pPr>
              <w:spacing w:after="200"/>
              <w:rPr>
                <w:sz w:val="20"/>
                <w:szCs w:val="20"/>
              </w:rPr>
            </w:pPr>
            <w:r w:rsidRPr="009F4207">
              <w:rPr>
                <w:sz w:val="20"/>
                <w:szCs w:val="20"/>
              </w:rPr>
              <w:t>Nerve, digital or cutaneous, nerve graft to, using microsurgical techniques, including either or both of the following (if performed):</w:t>
            </w:r>
          </w:p>
          <w:p w14:paraId="7330F686" w14:textId="77777777" w:rsidR="00DD2E4B" w:rsidRPr="009F4207" w:rsidRDefault="00DD2E4B">
            <w:pPr>
              <w:spacing w:before="200" w:after="200"/>
              <w:rPr>
                <w:sz w:val="20"/>
                <w:szCs w:val="20"/>
              </w:rPr>
            </w:pPr>
            <w:r w:rsidRPr="009F4207">
              <w:rPr>
                <w:sz w:val="20"/>
                <w:szCs w:val="20"/>
              </w:rPr>
              <w:t>(a) harvesting of nerve graft from separate donor site;</w:t>
            </w:r>
          </w:p>
          <w:p w14:paraId="386E5A9B" w14:textId="77777777" w:rsidR="00DD2E4B" w:rsidRPr="009F4207" w:rsidRDefault="00DD2E4B">
            <w:pPr>
              <w:spacing w:before="200" w:after="200"/>
              <w:rPr>
                <w:sz w:val="20"/>
                <w:szCs w:val="20"/>
              </w:rPr>
            </w:pPr>
            <w:r w:rsidRPr="009F4207">
              <w:rPr>
                <w:sz w:val="20"/>
                <w:szCs w:val="20"/>
              </w:rPr>
              <w:t>(b) proximal and distal anastomosis of nerve graft;</w:t>
            </w:r>
          </w:p>
          <w:p w14:paraId="7C96C3BF"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39330 applies (H) (Anaes.) (Assist.) </w:t>
            </w:r>
          </w:p>
          <w:p w14:paraId="3EE0759E" w14:textId="77777777" w:rsidR="00DD2E4B" w:rsidRPr="009F4207" w:rsidRDefault="00DD2E4B">
            <w:pPr>
              <w:tabs>
                <w:tab w:val="left" w:pos="1701"/>
              </w:tabs>
            </w:pPr>
            <w:r w:rsidRPr="009F4207">
              <w:rPr>
                <w:b/>
                <w:sz w:val="20"/>
              </w:rPr>
              <w:t xml:space="preserve">Fee: </w:t>
            </w:r>
            <w:r w:rsidRPr="009F4207">
              <w:t>$700.15</w:t>
            </w:r>
            <w:r w:rsidRPr="009F4207">
              <w:tab/>
            </w:r>
            <w:r w:rsidRPr="009F4207">
              <w:rPr>
                <w:b/>
                <w:sz w:val="20"/>
              </w:rPr>
              <w:t xml:space="preserve">Benefit: </w:t>
            </w:r>
            <w:r w:rsidRPr="009F4207">
              <w:t>75% = $525.15</w:t>
            </w:r>
          </w:p>
        </w:tc>
      </w:tr>
      <w:tr w:rsidR="00DD2E4B" w:rsidRPr="009F4207" w14:paraId="714B10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BA8398" w14:textId="77777777" w:rsidR="00DD2E4B" w:rsidRPr="009F4207" w:rsidRDefault="00DD2E4B">
            <w:pPr>
              <w:rPr>
                <w:b/>
              </w:rPr>
            </w:pPr>
            <w:r w:rsidRPr="009F4207">
              <w:rPr>
                <w:b/>
              </w:rPr>
              <w:t>Fee</w:t>
            </w:r>
          </w:p>
          <w:p w14:paraId="715745B1" w14:textId="77777777" w:rsidR="00DD2E4B" w:rsidRPr="009F4207" w:rsidRDefault="00DD2E4B">
            <w:r w:rsidRPr="009F4207">
              <w:t>39319</w:t>
            </w:r>
          </w:p>
        </w:tc>
        <w:tc>
          <w:tcPr>
            <w:tcW w:w="0" w:type="auto"/>
            <w:tcMar>
              <w:top w:w="38" w:type="dxa"/>
              <w:left w:w="38" w:type="dxa"/>
              <w:bottom w:w="38" w:type="dxa"/>
              <w:right w:w="38" w:type="dxa"/>
            </w:tcMar>
            <w:vAlign w:val="bottom"/>
          </w:tcPr>
          <w:p w14:paraId="3C199196" w14:textId="77777777" w:rsidR="00DD2E4B" w:rsidRPr="009F4207" w:rsidRDefault="00DD2E4B">
            <w:pPr>
              <w:spacing w:after="200"/>
              <w:rPr>
                <w:sz w:val="20"/>
                <w:szCs w:val="20"/>
              </w:rPr>
            </w:pPr>
            <w:r w:rsidRPr="009F4207">
              <w:rPr>
                <w:sz w:val="20"/>
                <w:szCs w:val="20"/>
              </w:rPr>
              <w:t xml:space="preserve">Reconstruction of digital or cutaneous nerve using biological or synthetic nerve conduit, using microsurgical techniques, other than a service associated with a service to which item 39330 applies (Anaes.) (Assist.) </w:t>
            </w:r>
          </w:p>
          <w:p w14:paraId="3BF2EBC1" w14:textId="77777777" w:rsidR="00DD2E4B" w:rsidRPr="009F4207" w:rsidRDefault="00DD2E4B">
            <w:pPr>
              <w:tabs>
                <w:tab w:val="left" w:pos="1701"/>
              </w:tabs>
            </w:pPr>
            <w:r w:rsidRPr="009F4207">
              <w:rPr>
                <w:b/>
                <w:sz w:val="20"/>
              </w:rPr>
              <w:t xml:space="preserve">Fee: </w:t>
            </w:r>
            <w:r w:rsidRPr="009F4207">
              <w:t>$510.50</w:t>
            </w:r>
            <w:r w:rsidRPr="009F4207">
              <w:tab/>
            </w:r>
            <w:r w:rsidRPr="009F4207">
              <w:rPr>
                <w:b/>
                <w:sz w:val="20"/>
              </w:rPr>
              <w:t xml:space="preserve">Benefit: </w:t>
            </w:r>
            <w:r w:rsidRPr="009F4207">
              <w:t>75% = $382.90    85% = $433.95</w:t>
            </w:r>
          </w:p>
        </w:tc>
      </w:tr>
      <w:tr w:rsidR="00DD2E4B" w:rsidRPr="009F4207" w14:paraId="1EC6D1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D03919" w14:textId="77777777" w:rsidR="00DD2E4B" w:rsidRPr="009F4207" w:rsidRDefault="00DD2E4B">
            <w:pPr>
              <w:rPr>
                <w:b/>
              </w:rPr>
            </w:pPr>
            <w:r w:rsidRPr="009F4207">
              <w:rPr>
                <w:b/>
              </w:rPr>
              <w:t>Fee</w:t>
            </w:r>
          </w:p>
          <w:p w14:paraId="3A2B6FF0" w14:textId="77777777" w:rsidR="00DD2E4B" w:rsidRPr="009F4207" w:rsidRDefault="00DD2E4B">
            <w:r w:rsidRPr="009F4207">
              <w:t>39321</w:t>
            </w:r>
          </w:p>
        </w:tc>
        <w:tc>
          <w:tcPr>
            <w:tcW w:w="0" w:type="auto"/>
            <w:tcMar>
              <w:top w:w="38" w:type="dxa"/>
              <w:left w:w="38" w:type="dxa"/>
              <w:bottom w:w="38" w:type="dxa"/>
              <w:right w:w="38" w:type="dxa"/>
            </w:tcMar>
            <w:vAlign w:val="bottom"/>
          </w:tcPr>
          <w:p w14:paraId="2F722DB2" w14:textId="77777777" w:rsidR="00DD2E4B" w:rsidRPr="009F4207" w:rsidRDefault="00DD2E4B">
            <w:pPr>
              <w:spacing w:after="200"/>
              <w:rPr>
                <w:sz w:val="20"/>
                <w:szCs w:val="20"/>
              </w:rPr>
            </w:pPr>
            <w:r w:rsidRPr="009F4207">
              <w:rPr>
                <w:sz w:val="20"/>
                <w:szCs w:val="20"/>
              </w:rPr>
              <w:t xml:space="preserve">Transposition of nerve, excluding the ulnar nerve at the elbow, other than a service associated with a service to which item 39330 applies (H) (Anaes.) (Assist.) </w:t>
            </w:r>
          </w:p>
          <w:p w14:paraId="4A4FC188" w14:textId="77777777" w:rsidR="00DD2E4B" w:rsidRPr="009F4207" w:rsidRDefault="00DD2E4B">
            <w:r w:rsidRPr="009F4207">
              <w:t>(See para TN.8.189, TN.8.254 of explanatory notes to this Category)</w:t>
            </w:r>
          </w:p>
          <w:p w14:paraId="70C05D43" w14:textId="77777777" w:rsidR="00DD2E4B" w:rsidRPr="009F4207" w:rsidRDefault="00DD2E4B">
            <w:pPr>
              <w:tabs>
                <w:tab w:val="left" w:pos="1701"/>
              </w:tabs>
            </w:pPr>
            <w:r w:rsidRPr="009F4207">
              <w:rPr>
                <w:b/>
                <w:sz w:val="20"/>
              </w:rPr>
              <w:t xml:space="preserve">Fee: </w:t>
            </w:r>
            <w:r w:rsidRPr="009F4207">
              <w:t>$518.80</w:t>
            </w:r>
            <w:r w:rsidRPr="009F4207">
              <w:tab/>
            </w:r>
            <w:r w:rsidRPr="009F4207">
              <w:rPr>
                <w:b/>
                <w:sz w:val="20"/>
              </w:rPr>
              <w:t xml:space="preserve">Benefit: </w:t>
            </w:r>
            <w:r w:rsidRPr="009F4207">
              <w:t>75% = $389.10</w:t>
            </w:r>
          </w:p>
        </w:tc>
      </w:tr>
      <w:tr w:rsidR="00DD2E4B" w:rsidRPr="009F4207" w14:paraId="18F360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6F1016" w14:textId="77777777" w:rsidR="00DD2E4B" w:rsidRPr="009F4207" w:rsidRDefault="00DD2E4B">
            <w:pPr>
              <w:rPr>
                <w:b/>
              </w:rPr>
            </w:pPr>
            <w:r w:rsidRPr="009F4207">
              <w:rPr>
                <w:b/>
              </w:rPr>
              <w:t>Fee</w:t>
            </w:r>
          </w:p>
          <w:p w14:paraId="5BC90A49" w14:textId="77777777" w:rsidR="00DD2E4B" w:rsidRPr="009F4207" w:rsidRDefault="00DD2E4B">
            <w:r w:rsidRPr="009F4207">
              <w:t>39323</w:t>
            </w:r>
          </w:p>
        </w:tc>
        <w:tc>
          <w:tcPr>
            <w:tcW w:w="0" w:type="auto"/>
            <w:tcMar>
              <w:top w:w="38" w:type="dxa"/>
              <w:left w:w="38" w:type="dxa"/>
              <w:bottom w:w="38" w:type="dxa"/>
              <w:right w:w="38" w:type="dxa"/>
            </w:tcMar>
            <w:vAlign w:val="bottom"/>
          </w:tcPr>
          <w:p w14:paraId="4A9C7ABF" w14:textId="77777777" w:rsidR="00DD2E4B" w:rsidRPr="009F4207" w:rsidRDefault="00DD2E4B">
            <w:pPr>
              <w:spacing w:after="200"/>
              <w:rPr>
                <w:sz w:val="20"/>
                <w:szCs w:val="20"/>
              </w:rPr>
            </w:pPr>
            <w:r w:rsidRPr="009F4207">
              <w:rPr>
                <w:sz w:val="20"/>
                <w:szCs w:val="20"/>
              </w:rPr>
              <w:t xml:space="preserve">Percutaneous denervation (excluding medial branch nerve) by cryotherapy or radiofrequency probe, other than a service to which another item applies, applicable not more than 6 times for a given nerve in a 12 month period  (Anaes.) </w:t>
            </w:r>
          </w:p>
          <w:p w14:paraId="701DBE43" w14:textId="77777777" w:rsidR="00DD2E4B" w:rsidRPr="009F4207" w:rsidRDefault="00DD2E4B">
            <w:r w:rsidRPr="009F4207">
              <w:lastRenderedPageBreak/>
              <w:t>(See para TN.8.245 of explanatory notes to this Category)</w:t>
            </w:r>
          </w:p>
          <w:p w14:paraId="4018F81E" w14:textId="77777777" w:rsidR="00DD2E4B" w:rsidRPr="009F4207" w:rsidRDefault="00DD2E4B">
            <w:pPr>
              <w:tabs>
                <w:tab w:val="left" w:pos="1701"/>
              </w:tabs>
            </w:pPr>
            <w:r w:rsidRPr="009F4207">
              <w:rPr>
                <w:b/>
                <w:sz w:val="20"/>
              </w:rPr>
              <w:t xml:space="preserve">Fee: </w:t>
            </w:r>
            <w:r w:rsidRPr="009F4207">
              <w:t>$303.15</w:t>
            </w:r>
            <w:r w:rsidRPr="009F4207">
              <w:tab/>
            </w:r>
            <w:r w:rsidRPr="009F4207">
              <w:rPr>
                <w:b/>
                <w:sz w:val="20"/>
              </w:rPr>
              <w:t xml:space="preserve">Benefit: </w:t>
            </w:r>
            <w:r w:rsidRPr="009F4207">
              <w:t>75% = $227.40    85% = $257.70</w:t>
            </w:r>
          </w:p>
        </w:tc>
      </w:tr>
      <w:tr w:rsidR="00DD2E4B" w:rsidRPr="009F4207" w14:paraId="45BAD8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C63086" w14:textId="77777777" w:rsidR="00DD2E4B" w:rsidRPr="009F4207" w:rsidRDefault="00DD2E4B">
            <w:pPr>
              <w:rPr>
                <w:b/>
              </w:rPr>
            </w:pPr>
            <w:r w:rsidRPr="009F4207">
              <w:rPr>
                <w:b/>
              </w:rPr>
              <w:lastRenderedPageBreak/>
              <w:t>Fee</w:t>
            </w:r>
          </w:p>
          <w:p w14:paraId="0D406E1B" w14:textId="77777777" w:rsidR="00DD2E4B" w:rsidRPr="009F4207" w:rsidRDefault="00DD2E4B">
            <w:r w:rsidRPr="009F4207">
              <w:t>39324</w:t>
            </w:r>
          </w:p>
        </w:tc>
        <w:tc>
          <w:tcPr>
            <w:tcW w:w="0" w:type="auto"/>
            <w:tcMar>
              <w:top w:w="38" w:type="dxa"/>
              <w:left w:w="38" w:type="dxa"/>
              <w:bottom w:w="38" w:type="dxa"/>
              <w:right w:w="38" w:type="dxa"/>
            </w:tcMar>
            <w:vAlign w:val="bottom"/>
          </w:tcPr>
          <w:p w14:paraId="7BCCCB16" w14:textId="77777777" w:rsidR="00DD2E4B" w:rsidRPr="009F4207" w:rsidRDefault="00DD2E4B">
            <w:pPr>
              <w:spacing w:after="200"/>
              <w:rPr>
                <w:sz w:val="20"/>
                <w:szCs w:val="20"/>
              </w:rPr>
            </w:pPr>
            <w:r w:rsidRPr="009F4207">
              <w:rPr>
                <w:sz w:val="20"/>
                <w:szCs w:val="20"/>
              </w:rPr>
              <w:t xml:space="preserve">Neurectomy or removal of tumour or neuroma from superficial peripheral nerve (Anaes.) (Assist.) </w:t>
            </w:r>
          </w:p>
          <w:p w14:paraId="7A97FD8E" w14:textId="77777777" w:rsidR="00DD2E4B" w:rsidRPr="009F4207" w:rsidRDefault="00DD2E4B">
            <w:r w:rsidRPr="009F4207">
              <w:t>(See para TN.8.4, TN.8.254 of explanatory notes to this Category)</w:t>
            </w:r>
          </w:p>
          <w:p w14:paraId="33E72673" w14:textId="77777777" w:rsidR="00DD2E4B" w:rsidRPr="009F4207" w:rsidRDefault="00DD2E4B">
            <w:pPr>
              <w:tabs>
                <w:tab w:val="left" w:pos="1701"/>
              </w:tabs>
            </w:pPr>
            <w:r w:rsidRPr="009F4207">
              <w:rPr>
                <w:b/>
                <w:sz w:val="20"/>
              </w:rPr>
              <w:t xml:space="preserve">Fee: </w:t>
            </w:r>
            <w:r w:rsidRPr="009F4207">
              <w:t>$303.15</w:t>
            </w:r>
            <w:r w:rsidRPr="009F4207">
              <w:tab/>
            </w:r>
            <w:r w:rsidRPr="009F4207">
              <w:rPr>
                <w:b/>
                <w:sz w:val="20"/>
              </w:rPr>
              <w:t xml:space="preserve">Benefit: </w:t>
            </w:r>
            <w:r w:rsidRPr="009F4207">
              <w:t>75% = $227.40    85% = $257.70</w:t>
            </w:r>
          </w:p>
        </w:tc>
      </w:tr>
      <w:tr w:rsidR="00DD2E4B" w:rsidRPr="009F4207" w14:paraId="37970C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22C870" w14:textId="77777777" w:rsidR="00DD2E4B" w:rsidRPr="009F4207" w:rsidRDefault="00DD2E4B">
            <w:pPr>
              <w:rPr>
                <w:b/>
              </w:rPr>
            </w:pPr>
            <w:r w:rsidRPr="009F4207">
              <w:rPr>
                <w:b/>
              </w:rPr>
              <w:t>Fee</w:t>
            </w:r>
          </w:p>
          <w:p w14:paraId="4D702D74" w14:textId="77777777" w:rsidR="00DD2E4B" w:rsidRPr="009F4207" w:rsidRDefault="00DD2E4B">
            <w:r w:rsidRPr="009F4207">
              <w:t>39327</w:t>
            </w:r>
          </w:p>
        </w:tc>
        <w:tc>
          <w:tcPr>
            <w:tcW w:w="0" w:type="auto"/>
            <w:tcMar>
              <w:top w:w="38" w:type="dxa"/>
              <w:left w:w="38" w:type="dxa"/>
              <w:bottom w:w="38" w:type="dxa"/>
              <w:right w:w="38" w:type="dxa"/>
            </w:tcMar>
            <w:vAlign w:val="bottom"/>
          </w:tcPr>
          <w:p w14:paraId="638CA0E4" w14:textId="77777777" w:rsidR="00DD2E4B" w:rsidRPr="009F4207" w:rsidRDefault="00DD2E4B">
            <w:pPr>
              <w:spacing w:after="200"/>
              <w:rPr>
                <w:sz w:val="20"/>
                <w:szCs w:val="20"/>
              </w:rPr>
            </w:pPr>
            <w:r w:rsidRPr="009F4207">
              <w:rPr>
                <w:sz w:val="20"/>
                <w:szCs w:val="20"/>
              </w:rPr>
              <w:t xml:space="preserve">NEURECTOMY, NEUROTOMY or removal of tumour from deep peripheral or cranial nerve, by open operation, not being a service to which item 41575, 41576, 41578 or 41579 applies (Anaes.) (Assist.) </w:t>
            </w:r>
          </w:p>
          <w:p w14:paraId="25053E4B" w14:textId="77777777" w:rsidR="00DD2E4B" w:rsidRPr="009F4207" w:rsidRDefault="00DD2E4B">
            <w:r w:rsidRPr="009F4207">
              <w:t>(See para TN.8.4, TN.8.254 of explanatory notes to this Category)</w:t>
            </w:r>
          </w:p>
          <w:p w14:paraId="55339990" w14:textId="77777777" w:rsidR="00DD2E4B" w:rsidRPr="009F4207" w:rsidRDefault="00DD2E4B">
            <w:pPr>
              <w:tabs>
                <w:tab w:val="left" w:pos="1701"/>
              </w:tabs>
            </w:pPr>
            <w:r w:rsidRPr="009F4207">
              <w:rPr>
                <w:b/>
                <w:sz w:val="20"/>
              </w:rPr>
              <w:t xml:space="preserve">Fee: </w:t>
            </w:r>
            <w:r w:rsidRPr="009F4207">
              <w:t>$518.90</w:t>
            </w:r>
            <w:r w:rsidRPr="009F4207">
              <w:tab/>
            </w:r>
            <w:r w:rsidRPr="009F4207">
              <w:rPr>
                <w:b/>
                <w:sz w:val="20"/>
              </w:rPr>
              <w:t xml:space="preserve">Benefit: </w:t>
            </w:r>
            <w:r w:rsidRPr="009F4207">
              <w:t>75% = $389.20</w:t>
            </w:r>
          </w:p>
        </w:tc>
      </w:tr>
      <w:tr w:rsidR="00DD2E4B" w:rsidRPr="009F4207" w14:paraId="791DF8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D0B049" w14:textId="77777777" w:rsidR="00DD2E4B" w:rsidRPr="009F4207" w:rsidRDefault="00DD2E4B">
            <w:pPr>
              <w:rPr>
                <w:b/>
              </w:rPr>
            </w:pPr>
            <w:r w:rsidRPr="009F4207">
              <w:rPr>
                <w:b/>
              </w:rPr>
              <w:t>Fee</w:t>
            </w:r>
          </w:p>
          <w:p w14:paraId="3907C380" w14:textId="77777777" w:rsidR="00DD2E4B" w:rsidRPr="009F4207" w:rsidRDefault="00DD2E4B">
            <w:r w:rsidRPr="009F4207">
              <w:t>39328</w:t>
            </w:r>
          </w:p>
        </w:tc>
        <w:tc>
          <w:tcPr>
            <w:tcW w:w="0" w:type="auto"/>
            <w:tcMar>
              <w:top w:w="38" w:type="dxa"/>
              <w:left w:w="38" w:type="dxa"/>
              <w:bottom w:w="38" w:type="dxa"/>
              <w:right w:w="38" w:type="dxa"/>
            </w:tcMar>
            <w:vAlign w:val="bottom"/>
          </w:tcPr>
          <w:p w14:paraId="79E3DD50" w14:textId="77777777" w:rsidR="00DD2E4B" w:rsidRPr="009F4207" w:rsidRDefault="00DD2E4B">
            <w:pPr>
              <w:spacing w:after="200"/>
              <w:rPr>
                <w:sz w:val="20"/>
                <w:szCs w:val="20"/>
              </w:rPr>
            </w:pPr>
            <w:r w:rsidRPr="009F4207">
              <w:rPr>
                <w:sz w:val="20"/>
                <w:szCs w:val="20"/>
              </w:rPr>
              <w:t xml:space="preserve">Neurectomy, neurotomy or removal of tumour from deep peripheral nerve, by open operation, for upper limb surgery (H) (Anaes.) (Assist.) </w:t>
            </w:r>
          </w:p>
          <w:p w14:paraId="35AE41C5" w14:textId="77777777" w:rsidR="00DD2E4B" w:rsidRPr="009F4207" w:rsidRDefault="00DD2E4B">
            <w:pPr>
              <w:tabs>
                <w:tab w:val="left" w:pos="1701"/>
              </w:tabs>
            </w:pPr>
            <w:r w:rsidRPr="009F4207">
              <w:rPr>
                <w:b/>
                <w:sz w:val="20"/>
              </w:rPr>
              <w:t xml:space="preserve">Fee: </w:t>
            </w:r>
            <w:r w:rsidRPr="009F4207">
              <w:t>$518.90</w:t>
            </w:r>
            <w:r w:rsidRPr="009F4207">
              <w:tab/>
            </w:r>
            <w:r w:rsidRPr="009F4207">
              <w:rPr>
                <w:b/>
                <w:sz w:val="20"/>
              </w:rPr>
              <w:t xml:space="preserve">Benefit: </w:t>
            </w:r>
            <w:r w:rsidRPr="009F4207">
              <w:t>75% = $389.20</w:t>
            </w:r>
          </w:p>
        </w:tc>
      </w:tr>
      <w:tr w:rsidR="00DD2E4B" w:rsidRPr="009F4207" w14:paraId="0BA8AC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C7FAB3" w14:textId="77777777" w:rsidR="00DD2E4B" w:rsidRPr="009F4207" w:rsidRDefault="00DD2E4B">
            <w:pPr>
              <w:rPr>
                <w:b/>
              </w:rPr>
            </w:pPr>
            <w:r w:rsidRPr="009F4207">
              <w:rPr>
                <w:b/>
              </w:rPr>
              <w:t>Amend</w:t>
            </w:r>
          </w:p>
          <w:p w14:paraId="4BE958CD" w14:textId="77777777" w:rsidR="00DD2E4B" w:rsidRPr="009F4207" w:rsidRDefault="00DD2E4B">
            <w:pPr>
              <w:rPr>
                <w:b/>
              </w:rPr>
            </w:pPr>
            <w:r w:rsidRPr="009F4207">
              <w:rPr>
                <w:b/>
              </w:rPr>
              <w:t>Fee</w:t>
            </w:r>
          </w:p>
          <w:p w14:paraId="52009E04" w14:textId="77777777" w:rsidR="00DD2E4B" w:rsidRPr="009F4207" w:rsidRDefault="00DD2E4B">
            <w:r w:rsidRPr="009F4207">
              <w:t>39329</w:t>
            </w:r>
          </w:p>
        </w:tc>
        <w:tc>
          <w:tcPr>
            <w:tcW w:w="0" w:type="auto"/>
            <w:tcMar>
              <w:top w:w="38" w:type="dxa"/>
              <w:left w:w="38" w:type="dxa"/>
              <w:bottom w:w="38" w:type="dxa"/>
              <w:right w:w="38" w:type="dxa"/>
            </w:tcMar>
            <w:vAlign w:val="bottom"/>
          </w:tcPr>
          <w:p w14:paraId="7CBAEEB8" w14:textId="77777777" w:rsidR="00DD2E4B" w:rsidRPr="009F4207" w:rsidRDefault="00DD2E4B">
            <w:pPr>
              <w:spacing w:after="200"/>
              <w:rPr>
                <w:sz w:val="20"/>
                <w:szCs w:val="20"/>
              </w:rPr>
            </w:pPr>
            <w:r w:rsidRPr="009F4207">
              <w:rPr>
                <w:sz w:val="20"/>
                <w:szCs w:val="20"/>
              </w:rPr>
              <w:t xml:space="preserve">Extensive neurolysis of radial, median or ulnar nerve trunk nerve in the forearm or arm, other than a service associated with a service to which item 30023, 39303, 39309, 39312, 39315, 39318, 39324 or 39327 applies (Anaes.) (Assist.) </w:t>
            </w:r>
          </w:p>
          <w:p w14:paraId="2A64FEEF" w14:textId="77777777" w:rsidR="00DD2E4B" w:rsidRPr="009F4207" w:rsidRDefault="00DD2E4B">
            <w:r w:rsidRPr="009F4207">
              <w:t>(See para TN.8.186 of explanatory notes to this Category)</w:t>
            </w:r>
          </w:p>
          <w:p w14:paraId="7F94D47D" w14:textId="77777777" w:rsidR="00DD2E4B" w:rsidRPr="009F4207" w:rsidRDefault="00DD2E4B">
            <w:pPr>
              <w:tabs>
                <w:tab w:val="left" w:pos="1701"/>
              </w:tabs>
            </w:pPr>
            <w:r w:rsidRPr="009F4207">
              <w:rPr>
                <w:b/>
                <w:sz w:val="20"/>
              </w:rPr>
              <w:t xml:space="preserve">Fee: </w:t>
            </w:r>
            <w:r w:rsidRPr="009F4207">
              <w:t>$387.05</w:t>
            </w:r>
            <w:r w:rsidRPr="009F4207">
              <w:tab/>
            </w:r>
            <w:r w:rsidRPr="009F4207">
              <w:rPr>
                <w:b/>
                <w:sz w:val="20"/>
              </w:rPr>
              <w:t xml:space="preserve">Benefit: </w:t>
            </w:r>
            <w:r w:rsidRPr="009F4207">
              <w:t>75% = $290.30    85% = $329.00</w:t>
            </w:r>
          </w:p>
        </w:tc>
      </w:tr>
      <w:tr w:rsidR="00DD2E4B" w:rsidRPr="009F4207" w14:paraId="75F743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DD7D9C" w14:textId="77777777" w:rsidR="00DD2E4B" w:rsidRPr="009F4207" w:rsidRDefault="00DD2E4B">
            <w:pPr>
              <w:rPr>
                <w:b/>
              </w:rPr>
            </w:pPr>
            <w:r w:rsidRPr="009F4207">
              <w:rPr>
                <w:b/>
              </w:rPr>
              <w:t>Fee</w:t>
            </w:r>
          </w:p>
          <w:p w14:paraId="2C28B26C" w14:textId="77777777" w:rsidR="00DD2E4B" w:rsidRPr="009F4207" w:rsidRDefault="00DD2E4B">
            <w:r w:rsidRPr="009F4207">
              <w:t>39330</w:t>
            </w:r>
          </w:p>
        </w:tc>
        <w:tc>
          <w:tcPr>
            <w:tcW w:w="0" w:type="auto"/>
            <w:tcMar>
              <w:top w:w="38" w:type="dxa"/>
              <w:left w:w="38" w:type="dxa"/>
              <w:bottom w:w="38" w:type="dxa"/>
              <w:right w:w="38" w:type="dxa"/>
            </w:tcMar>
            <w:vAlign w:val="bottom"/>
          </w:tcPr>
          <w:p w14:paraId="3051B087" w14:textId="77777777" w:rsidR="00DD2E4B" w:rsidRPr="009F4207" w:rsidRDefault="00DD2E4B">
            <w:pPr>
              <w:spacing w:after="200"/>
              <w:rPr>
                <w:sz w:val="20"/>
                <w:szCs w:val="20"/>
              </w:rPr>
            </w:pPr>
            <w:r w:rsidRPr="009F4207">
              <w:rPr>
                <w:sz w:val="20"/>
                <w:szCs w:val="20"/>
              </w:rPr>
              <w:t>Neurolysis by open operation without transposition, other than a service associated with a service to which item 30023, 39321, 39328, 39329, 39332, 39336, 39339, 39342, 39345, 49774 or 49775 applies (H)</w:t>
            </w:r>
          </w:p>
          <w:p w14:paraId="48EDF5F9" w14:textId="77777777" w:rsidR="00DD2E4B" w:rsidRPr="009F4207" w:rsidRDefault="00DD2E4B">
            <w:pPr>
              <w:spacing w:before="200" w:after="200"/>
              <w:rPr>
                <w:sz w:val="20"/>
                <w:szCs w:val="20"/>
              </w:rPr>
            </w:pPr>
            <w:r w:rsidRPr="009F4207">
              <w:rPr>
                <w:sz w:val="20"/>
                <w:szCs w:val="20"/>
              </w:rPr>
              <w:t> </w:t>
            </w:r>
          </w:p>
          <w:p w14:paraId="6C021D82" w14:textId="77777777" w:rsidR="00DD2E4B" w:rsidRPr="009F4207" w:rsidRDefault="00DD2E4B">
            <w:pPr>
              <w:spacing w:before="200" w:after="200"/>
              <w:rPr>
                <w:sz w:val="20"/>
                <w:szCs w:val="20"/>
              </w:rPr>
            </w:pPr>
            <w:r w:rsidRPr="009F4207">
              <w:rPr>
                <w:sz w:val="20"/>
                <w:szCs w:val="20"/>
              </w:rPr>
              <w:t> </w:t>
            </w:r>
          </w:p>
          <w:p w14:paraId="2832EC14" w14:textId="77777777" w:rsidR="00DD2E4B" w:rsidRPr="009F4207" w:rsidRDefault="00DD2E4B">
            <w:pPr>
              <w:spacing w:before="200" w:after="200"/>
              <w:rPr>
                <w:sz w:val="20"/>
                <w:szCs w:val="20"/>
              </w:rPr>
            </w:pPr>
            <w:r w:rsidRPr="009F4207">
              <w:rPr>
                <w:sz w:val="20"/>
                <w:szCs w:val="20"/>
              </w:rPr>
              <w:t xml:space="preserve">       (Anaes.) (Assist.) </w:t>
            </w:r>
          </w:p>
          <w:p w14:paraId="44978BD0" w14:textId="77777777" w:rsidR="00DD2E4B" w:rsidRPr="009F4207" w:rsidRDefault="00DD2E4B">
            <w:r w:rsidRPr="009F4207">
              <w:t>(See para TN.8.200, TN.8.196, TN.8.254 of explanatory notes to this Category)</w:t>
            </w:r>
          </w:p>
          <w:p w14:paraId="04DB8E85" w14:textId="77777777" w:rsidR="00DD2E4B" w:rsidRPr="009F4207" w:rsidRDefault="00DD2E4B">
            <w:pPr>
              <w:tabs>
                <w:tab w:val="left" w:pos="1701"/>
              </w:tabs>
            </w:pPr>
            <w:r w:rsidRPr="009F4207">
              <w:rPr>
                <w:b/>
                <w:sz w:val="20"/>
              </w:rPr>
              <w:t xml:space="preserve">Fee: </w:t>
            </w:r>
            <w:r w:rsidRPr="009F4207">
              <w:t>$303.15</w:t>
            </w:r>
            <w:r w:rsidRPr="009F4207">
              <w:tab/>
            </w:r>
            <w:r w:rsidRPr="009F4207">
              <w:rPr>
                <w:b/>
                <w:sz w:val="20"/>
              </w:rPr>
              <w:t xml:space="preserve">Benefit: </w:t>
            </w:r>
            <w:r w:rsidRPr="009F4207">
              <w:t>75% = $227.40</w:t>
            </w:r>
          </w:p>
        </w:tc>
      </w:tr>
      <w:tr w:rsidR="00DD2E4B" w:rsidRPr="009F4207" w14:paraId="3980F7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EA63FC" w14:textId="77777777" w:rsidR="00DD2E4B" w:rsidRPr="009F4207" w:rsidRDefault="00DD2E4B">
            <w:pPr>
              <w:rPr>
                <w:b/>
              </w:rPr>
            </w:pPr>
            <w:r w:rsidRPr="009F4207">
              <w:rPr>
                <w:b/>
              </w:rPr>
              <w:t>Fee</w:t>
            </w:r>
          </w:p>
          <w:p w14:paraId="200A94FD" w14:textId="77777777" w:rsidR="00DD2E4B" w:rsidRPr="009F4207" w:rsidRDefault="00DD2E4B">
            <w:r w:rsidRPr="009F4207">
              <w:t>39331</w:t>
            </w:r>
          </w:p>
        </w:tc>
        <w:tc>
          <w:tcPr>
            <w:tcW w:w="0" w:type="auto"/>
            <w:tcMar>
              <w:top w:w="38" w:type="dxa"/>
              <w:left w:w="38" w:type="dxa"/>
              <w:bottom w:w="38" w:type="dxa"/>
              <w:right w:w="38" w:type="dxa"/>
            </w:tcMar>
            <w:vAlign w:val="bottom"/>
          </w:tcPr>
          <w:p w14:paraId="51026A9A" w14:textId="77777777" w:rsidR="00DD2E4B" w:rsidRPr="009F4207" w:rsidRDefault="00DD2E4B">
            <w:pPr>
              <w:spacing w:after="200"/>
              <w:rPr>
                <w:sz w:val="20"/>
                <w:szCs w:val="20"/>
              </w:rPr>
            </w:pPr>
            <w:r w:rsidRPr="009F4207">
              <w:rPr>
                <w:sz w:val="20"/>
                <w:szCs w:val="20"/>
              </w:rPr>
              <w:t>Carpal tunnel release, including division of transverse carpal ligament or release of median nerve, by any method, including either or both of the following (if performed):</w:t>
            </w:r>
          </w:p>
          <w:p w14:paraId="64C074BA" w14:textId="77777777" w:rsidR="00DD2E4B" w:rsidRPr="009F4207" w:rsidRDefault="00DD2E4B">
            <w:pPr>
              <w:spacing w:before="200" w:after="200"/>
              <w:rPr>
                <w:sz w:val="20"/>
                <w:szCs w:val="20"/>
              </w:rPr>
            </w:pPr>
            <w:r w:rsidRPr="009F4207">
              <w:rPr>
                <w:sz w:val="20"/>
                <w:szCs w:val="20"/>
              </w:rPr>
              <w:t>(a) synovectomy;</w:t>
            </w:r>
          </w:p>
          <w:p w14:paraId="464AFB28" w14:textId="77777777" w:rsidR="00DD2E4B" w:rsidRPr="009F4207" w:rsidRDefault="00DD2E4B">
            <w:pPr>
              <w:spacing w:before="200" w:after="200"/>
              <w:rPr>
                <w:sz w:val="20"/>
                <w:szCs w:val="20"/>
              </w:rPr>
            </w:pPr>
            <w:r w:rsidRPr="009F4207">
              <w:rPr>
                <w:sz w:val="20"/>
                <w:szCs w:val="20"/>
              </w:rPr>
              <w:t>(b) neurolysis</w:t>
            </w:r>
          </w:p>
          <w:p w14:paraId="45920379"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30023 or 46339 applies (Anaes.) (Assist.) </w:t>
            </w:r>
          </w:p>
          <w:p w14:paraId="0D9C1FE9" w14:textId="77777777" w:rsidR="00DD2E4B" w:rsidRPr="009F4207" w:rsidRDefault="00DD2E4B">
            <w:pPr>
              <w:tabs>
                <w:tab w:val="left" w:pos="1701"/>
              </w:tabs>
            </w:pPr>
            <w:r w:rsidRPr="009F4207">
              <w:rPr>
                <w:b/>
                <w:sz w:val="20"/>
              </w:rPr>
              <w:t xml:space="preserve">Fee: </w:t>
            </w:r>
            <w:r w:rsidRPr="009F4207">
              <w:t>$303.15</w:t>
            </w:r>
            <w:r w:rsidRPr="009F4207">
              <w:tab/>
            </w:r>
            <w:r w:rsidRPr="009F4207">
              <w:rPr>
                <w:b/>
                <w:sz w:val="20"/>
              </w:rPr>
              <w:t xml:space="preserve">Benefit: </w:t>
            </w:r>
            <w:r w:rsidRPr="009F4207">
              <w:t>75% = $227.40    85% = $257.70</w:t>
            </w:r>
          </w:p>
        </w:tc>
      </w:tr>
      <w:tr w:rsidR="00DD2E4B" w:rsidRPr="009F4207" w14:paraId="58CDB9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964DEA" w14:textId="77777777" w:rsidR="00DD2E4B" w:rsidRPr="009F4207" w:rsidRDefault="00DD2E4B">
            <w:pPr>
              <w:rPr>
                <w:b/>
              </w:rPr>
            </w:pPr>
            <w:r w:rsidRPr="009F4207">
              <w:rPr>
                <w:b/>
              </w:rPr>
              <w:t>Fee</w:t>
            </w:r>
          </w:p>
          <w:p w14:paraId="5837CD11" w14:textId="77777777" w:rsidR="00DD2E4B" w:rsidRPr="009F4207" w:rsidRDefault="00DD2E4B">
            <w:r w:rsidRPr="009F4207">
              <w:t>39332</w:t>
            </w:r>
          </w:p>
        </w:tc>
        <w:tc>
          <w:tcPr>
            <w:tcW w:w="0" w:type="auto"/>
            <w:tcMar>
              <w:top w:w="38" w:type="dxa"/>
              <w:left w:w="38" w:type="dxa"/>
              <w:bottom w:w="38" w:type="dxa"/>
              <w:right w:w="38" w:type="dxa"/>
            </w:tcMar>
            <w:vAlign w:val="bottom"/>
          </w:tcPr>
          <w:p w14:paraId="6FC2F4D1" w14:textId="77777777" w:rsidR="00DD2E4B" w:rsidRPr="009F4207" w:rsidRDefault="00DD2E4B">
            <w:pPr>
              <w:spacing w:after="200"/>
              <w:rPr>
                <w:sz w:val="20"/>
                <w:szCs w:val="20"/>
              </w:rPr>
            </w:pPr>
            <w:r w:rsidRPr="009F4207">
              <w:rPr>
                <w:sz w:val="20"/>
                <w:szCs w:val="20"/>
              </w:rPr>
              <w:t>Revision of carpal tunnel release, including division of transverse carpal ligament or release of median nerve, by any method, including either or both of the following (if performed):</w:t>
            </w:r>
          </w:p>
          <w:p w14:paraId="2536E87E" w14:textId="77777777" w:rsidR="00DD2E4B" w:rsidRPr="009F4207" w:rsidRDefault="00DD2E4B">
            <w:pPr>
              <w:spacing w:before="200" w:after="200"/>
              <w:rPr>
                <w:sz w:val="20"/>
                <w:szCs w:val="20"/>
              </w:rPr>
            </w:pPr>
            <w:r w:rsidRPr="009F4207">
              <w:rPr>
                <w:sz w:val="20"/>
                <w:szCs w:val="20"/>
              </w:rPr>
              <w:t>(a) synovectomy;</w:t>
            </w:r>
          </w:p>
          <w:p w14:paraId="4681F946" w14:textId="77777777" w:rsidR="00DD2E4B" w:rsidRPr="009F4207" w:rsidRDefault="00DD2E4B">
            <w:pPr>
              <w:spacing w:before="200" w:after="200"/>
              <w:rPr>
                <w:sz w:val="20"/>
                <w:szCs w:val="20"/>
              </w:rPr>
            </w:pPr>
            <w:r w:rsidRPr="009F4207">
              <w:rPr>
                <w:sz w:val="20"/>
                <w:szCs w:val="20"/>
              </w:rPr>
              <w:t>(b) neurolysis;</w:t>
            </w:r>
          </w:p>
          <w:p w14:paraId="0344C18F"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30023 or 46339 applies. (Anaes.) (Assist.) </w:t>
            </w:r>
          </w:p>
          <w:p w14:paraId="7FC2373A" w14:textId="77777777" w:rsidR="00DD2E4B" w:rsidRPr="009F4207" w:rsidRDefault="00DD2E4B">
            <w:pPr>
              <w:tabs>
                <w:tab w:val="left" w:pos="1701"/>
              </w:tabs>
            </w:pPr>
            <w:r w:rsidRPr="009F4207">
              <w:rPr>
                <w:b/>
                <w:sz w:val="20"/>
              </w:rPr>
              <w:t xml:space="preserve">Fee: </w:t>
            </w:r>
            <w:r w:rsidRPr="009F4207">
              <w:t>$454.75</w:t>
            </w:r>
            <w:r w:rsidRPr="009F4207">
              <w:tab/>
            </w:r>
            <w:r w:rsidRPr="009F4207">
              <w:rPr>
                <w:b/>
                <w:sz w:val="20"/>
              </w:rPr>
              <w:t xml:space="preserve">Benefit: </w:t>
            </w:r>
            <w:r w:rsidRPr="009F4207">
              <w:t>75% = $341.10    85% = $386.55</w:t>
            </w:r>
          </w:p>
        </w:tc>
      </w:tr>
      <w:tr w:rsidR="00DD2E4B" w:rsidRPr="009F4207" w14:paraId="14E29F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596B07" w14:textId="77777777" w:rsidR="00DD2E4B" w:rsidRPr="009F4207" w:rsidRDefault="00DD2E4B">
            <w:pPr>
              <w:rPr>
                <w:b/>
              </w:rPr>
            </w:pPr>
            <w:r w:rsidRPr="009F4207">
              <w:rPr>
                <w:b/>
              </w:rPr>
              <w:lastRenderedPageBreak/>
              <w:t>Fee</w:t>
            </w:r>
          </w:p>
          <w:p w14:paraId="6C6BE06E" w14:textId="77777777" w:rsidR="00DD2E4B" w:rsidRPr="009F4207" w:rsidRDefault="00DD2E4B">
            <w:r w:rsidRPr="009F4207">
              <w:t>39336</w:t>
            </w:r>
          </w:p>
        </w:tc>
        <w:tc>
          <w:tcPr>
            <w:tcW w:w="0" w:type="auto"/>
            <w:tcMar>
              <w:top w:w="38" w:type="dxa"/>
              <w:left w:w="38" w:type="dxa"/>
              <w:bottom w:w="38" w:type="dxa"/>
              <w:right w:w="38" w:type="dxa"/>
            </w:tcMar>
            <w:vAlign w:val="bottom"/>
          </w:tcPr>
          <w:p w14:paraId="018DC397" w14:textId="77777777" w:rsidR="00DD2E4B" w:rsidRPr="009F4207" w:rsidRDefault="00DD2E4B">
            <w:pPr>
              <w:spacing w:after="200"/>
              <w:rPr>
                <w:sz w:val="20"/>
                <w:szCs w:val="20"/>
              </w:rPr>
            </w:pPr>
            <w:r w:rsidRPr="009F4207">
              <w:rPr>
                <w:sz w:val="20"/>
                <w:szCs w:val="20"/>
              </w:rPr>
              <w:t xml:space="preserve">Ulnar nerve decompression at elbow or wrist (cubital tunnel or Guyon's canal) without transposition, by any method, including neurolysis (if performed), other than a service associated with a service to which item 30023 applies (Anaes.) (Assist.) </w:t>
            </w:r>
          </w:p>
          <w:p w14:paraId="3695336D" w14:textId="77777777" w:rsidR="00DD2E4B" w:rsidRPr="009F4207" w:rsidRDefault="00DD2E4B">
            <w:pPr>
              <w:tabs>
                <w:tab w:val="left" w:pos="1701"/>
              </w:tabs>
            </w:pPr>
            <w:r w:rsidRPr="009F4207">
              <w:rPr>
                <w:b/>
                <w:sz w:val="20"/>
              </w:rPr>
              <w:t xml:space="preserve">Fee: </w:t>
            </w:r>
            <w:r w:rsidRPr="009F4207">
              <w:t>$303.15</w:t>
            </w:r>
            <w:r w:rsidRPr="009F4207">
              <w:tab/>
            </w:r>
            <w:r w:rsidRPr="009F4207">
              <w:rPr>
                <w:b/>
                <w:sz w:val="20"/>
              </w:rPr>
              <w:t xml:space="preserve">Benefit: </w:t>
            </w:r>
            <w:r w:rsidRPr="009F4207">
              <w:t>75% = $227.40    85% = $257.70</w:t>
            </w:r>
          </w:p>
        </w:tc>
      </w:tr>
      <w:tr w:rsidR="00DD2E4B" w:rsidRPr="009F4207" w14:paraId="55A41B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110B44" w14:textId="77777777" w:rsidR="00DD2E4B" w:rsidRPr="009F4207" w:rsidRDefault="00DD2E4B">
            <w:pPr>
              <w:rPr>
                <w:b/>
              </w:rPr>
            </w:pPr>
            <w:r w:rsidRPr="009F4207">
              <w:rPr>
                <w:b/>
              </w:rPr>
              <w:t>Fee</w:t>
            </w:r>
          </w:p>
          <w:p w14:paraId="09EA1E60" w14:textId="77777777" w:rsidR="00DD2E4B" w:rsidRPr="009F4207" w:rsidRDefault="00DD2E4B">
            <w:r w:rsidRPr="009F4207">
              <w:t>39339</w:t>
            </w:r>
          </w:p>
        </w:tc>
        <w:tc>
          <w:tcPr>
            <w:tcW w:w="0" w:type="auto"/>
            <w:tcMar>
              <w:top w:w="38" w:type="dxa"/>
              <w:left w:w="38" w:type="dxa"/>
              <w:bottom w:w="38" w:type="dxa"/>
              <w:right w:w="38" w:type="dxa"/>
            </w:tcMar>
            <w:vAlign w:val="bottom"/>
          </w:tcPr>
          <w:p w14:paraId="759C0736" w14:textId="77777777" w:rsidR="00DD2E4B" w:rsidRPr="009F4207" w:rsidRDefault="00DD2E4B">
            <w:pPr>
              <w:spacing w:after="200"/>
              <w:rPr>
                <w:sz w:val="20"/>
                <w:szCs w:val="20"/>
              </w:rPr>
            </w:pPr>
            <w:r w:rsidRPr="009F4207">
              <w:rPr>
                <w:sz w:val="20"/>
                <w:szCs w:val="20"/>
              </w:rPr>
              <w:t xml:space="preserve">Revision of ulnar nerve decompression at elbow (cubital tunnel) without transposition, by any method, including neurolysis (if performed), other than a service associated with a service to which item 30023 applies (Anaes.) (Assist.) </w:t>
            </w:r>
          </w:p>
          <w:p w14:paraId="7DCDA79D" w14:textId="77777777" w:rsidR="00DD2E4B" w:rsidRPr="009F4207" w:rsidRDefault="00DD2E4B">
            <w:pPr>
              <w:tabs>
                <w:tab w:val="left" w:pos="1701"/>
              </w:tabs>
            </w:pPr>
            <w:r w:rsidRPr="009F4207">
              <w:rPr>
                <w:b/>
                <w:sz w:val="20"/>
              </w:rPr>
              <w:t xml:space="preserve">Fee: </w:t>
            </w:r>
            <w:r w:rsidRPr="009F4207">
              <w:t>$454.75</w:t>
            </w:r>
            <w:r w:rsidRPr="009F4207">
              <w:tab/>
            </w:r>
            <w:r w:rsidRPr="009F4207">
              <w:rPr>
                <w:b/>
                <w:sz w:val="20"/>
              </w:rPr>
              <w:t xml:space="preserve">Benefit: </w:t>
            </w:r>
            <w:r w:rsidRPr="009F4207">
              <w:t>75% = $341.10    85% = $386.55</w:t>
            </w:r>
          </w:p>
        </w:tc>
      </w:tr>
      <w:tr w:rsidR="00DD2E4B" w:rsidRPr="009F4207" w14:paraId="137087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C9C6B5" w14:textId="77777777" w:rsidR="00DD2E4B" w:rsidRPr="009F4207" w:rsidRDefault="00DD2E4B">
            <w:pPr>
              <w:rPr>
                <w:b/>
              </w:rPr>
            </w:pPr>
            <w:r w:rsidRPr="009F4207">
              <w:rPr>
                <w:b/>
              </w:rPr>
              <w:t>Fee</w:t>
            </w:r>
          </w:p>
          <w:p w14:paraId="3ED8D071" w14:textId="77777777" w:rsidR="00DD2E4B" w:rsidRPr="009F4207" w:rsidRDefault="00DD2E4B">
            <w:r w:rsidRPr="009F4207">
              <w:t>39342</w:t>
            </w:r>
          </w:p>
        </w:tc>
        <w:tc>
          <w:tcPr>
            <w:tcW w:w="0" w:type="auto"/>
            <w:tcMar>
              <w:top w:w="38" w:type="dxa"/>
              <w:left w:w="38" w:type="dxa"/>
              <w:bottom w:w="38" w:type="dxa"/>
              <w:right w:w="38" w:type="dxa"/>
            </w:tcMar>
            <w:vAlign w:val="bottom"/>
          </w:tcPr>
          <w:p w14:paraId="1EC14BDB" w14:textId="77777777" w:rsidR="00DD2E4B" w:rsidRPr="009F4207" w:rsidRDefault="00DD2E4B">
            <w:pPr>
              <w:spacing w:after="200"/>
              <w:rPr>
                <w:sz w:val="20"/>
                <w:szCs w:val="20"/>
              </w:rPr>
            </w:pPr>
            <w:r w:rsidRPr="009F4207">
              <w:rPr>
                <w:sz w:val="20"/>
                <w:szCs w:val="20"/>
              </w:rPr>
              <w:t>Ulnar nerve decompression at elbow (cubital tunnel), including any of the following (if performed):</w:t>
            </w:r>
          </w:p>
          <w:p w14:paraId="7887CB00" w14:textId="77777777" w:rsidR="00DD2E4B" w:rsidRPr="009F4207" w:rsidRDefault="00DD2E4B">
            <w:pPr>
              <w:spacing w:before="200" w:after="200"/>
              <w:rPr>
                <w:sz w:val="20"/>
                <w:szCs w:val="20"/>
              </w:rPr>
            </w:pPr>
            <w:r w:rsidRPr="009F4207">
              <w:rPr>
                <w:sz w:val="20"/>
                <w:szCs w:val="20"/>
              </w:rPr>
              <w:t>(a) associated transposition;</w:t>
            </w:r>
          </w:p>
          <w:p w14:paraId="0C83B2EB" w14:textId="77777777" w:rsidR="00DD2E4B" w:rsidRPr="009F4207" w:rsidRDefault="00DD2E4B">
            <w:pPr>
              <w:spacing w:before="200" w:after="200"/>
              <w:rPr>
                <w:sz w:val="20"/>
                <w:szCs w:val="20"/>
              </w:rPr>
            </w:pPr>
            <w:r w:rsidRPr="009F4207">
              <w:rPr>
                <w:sz w:val="20"/>
                <w:szCs w:val="20"/>
              </w:rPr>
              <w:t>(b) subcutaneous or submuscular transposition of the nerve;</w:t>
            </w:r>
          </w:p>
          <w:p w14:paraId="337394D9" w14:textId="77777777" w:rsidR="00DD2E4B" w:rsidRPr="009F4207" w:rsidRDefault="00DD2E4B">
            <w:pPr>
              <w:spacing w:before="200" w:after="200"/>
              <w:rPr>
                <w:sz w:val="20"/>
                <w:szCs w:val="20"/>
              </w:rPr>
            </w:pPr>
            <w:r w:rsidRPr="009F4207">
              <w:rPr>
                <w:sz w:val="20"/>
                <w:szCs w:val="20"/>
              </w:rPr>
              <w:t>(c) medial epicondylectomy;</w:t>
            </w:r>
          </w:p>
          <w:p w14:paraId="74221A80" w14:textId="77777777" w:rsidR="00DD2E4B" w:rsidRPr="009F4207" w:rsidRDefault="00DD2E4B">
            <w:pPr>
              <w:spacing w:before="200" w:after="200"/>
              <w:rPr>
                <w:sz w:val="20"/>
                <w:szCs w:val="20"/>
              </w:rPr>
            </w:pPr>
            <w:r w:rsidRPr="009F4207">
              <w:rPr>
                <w:sz w:val="20"/>
                <w:szCs w:val="20"/>
              </w:rPr>
              <w:t>(d) ostetomy and reconstruction of the flexor origin;</w:t>
            </w:r>
          </w:p>
          <w:p w14:paraId="5B5FA040" w14:textId="77777777" w:rsidR="00DD2E4B" w:rsidRPr="009F4207" w:rsidRDefault="00DD2E4B">
            <w:pPr>
              <w:spacing w:before="200" w:after="200"/>
              <w:rPr>
                <w:sz w:val="20"/>
                <w:szCs w:val="20"/>
              </w:rPr>
            </w:pPr>
            <w:r w:rsidRPr="009F4207">
              <w:rPr>
                <w:sz w:val="20"/>
                <w:szCs w:val="20"/>
              </w:rPr>
              <w:t>(e) neurolysis;</w:t>
            </w:r>
          </w:p>
          <w:p w14:paraId="7E93ABE9"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30023 applies (Anaes.) (Assist.) </w:t>
            </w:r>
          </w:p>
          <w:p w14:paraId="023702BC" w14:textId="77777777" w:rsidR="00DD2E4B" w:rsidRPr="009F4207" w:rsidRDefault="00DD2E4B">
            <w:pPr>
              <w:tabs>
                <w:tab w:val="left" w:pos="1701"/>
              </w:tabs>
            </w:pPr>
            <w:r w:rsidRPr="009F4207">
              <w:rPr>
                <w:b/>
                <w:sz w:val="20"/>
              </w:rPr>
              <w:t xml:space="preserve">Fee: </w:t>
            </w:r>
            <w:r w:rsidRPr="009F4207">
              <w:t>$596.55</w:t>
            </w:r>
            <w:r w:rsidRPr="009F4207">
              <w:tab/>
            </w:r>
            <w:r w:rsidRPr="009F4207">
              <w:rPr>
                <w:b/>
                <w:sz w:val="20"/>
              </w:rPr>
              <w:t xml:space="preserve">Benefit: </w:t>
            </w:r>
            <w:r w:rsidRPr="009F4207">
              <w:t>75% = $447.45    85% = $507.10</w:t>
            </w:r>
          </w:p>
        </w:tc>
      </w:tr>
      <w:tr w:rsidR="00DD2E4B" w:rsidRPr="009F4207" w14:paraId="385577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1631A4" w14:textId="77777777" w:rsidR="00DD2E4B" w:rsidRPr="009F4207" w:rsidRDefault="00DD2E4B">
            <w:pPr>
              <w:rPr>
                <w:b/>
              </w:rPr>
            </w:pPr>
            <w:r w:rsidRPr="009F4207">
              <w:rPr>
                <w:b/>
              </w:rPr>
              <w:t>Fee</w:t>
            </w:r>
          </w:p>
          <w:p w14:paraId="717B4893" w14:textId="77777777" w:rsidR="00DD2E4B" w:rsidRPr="009F4207" w:rsidRDefault="00DD2E4B">
            <w:r w:rsidRPr="009F4207">
              <w:t>39345</w:t>
            </w:r>
          </w:p>
        </w:tc>
        <w:tc>
          <w:tcPr>
            <w:tcW w:w="0" w:type="auto"/>
            <w:tcMar>
              <w:top w:w="38" w:type="dxa"/>
              <w:left w:w="38" w:type="dxa"/>
              <w:bottom w:w="38" w:type="dxa"/>
              <w:right w:w="38" w:type="dxa"/>
            </w:tcMar>
            <w:vAlign w:val="bottom"/>
          </w:tcPr>
          <w:p w14:paraId="219C341A" w14:textId="77777777" w:rsidR="00DD2E4B" w:rsidRPr="009F4207" w:rsidRDefault="00DD2E4B">
            <w:pPr>
              <w:spacing w:after="200"/>
              <w:rPr>
                <w:sz w:val="20"/>
                <w:szCs w:val="20"/>
              </w:rPr>
            </w:pPr>
            <w:r w:rsidRPr="009F4207">
              <w:rPr>
                <w:sz w:val="20"/>
                <w:szCs w:val="20"/>
              </w:rPr>
              <w:t xml:space="preserve">Localised decompression of radial, median or ulnar nerve, or branches of, in the forearm for compressive neuropathy, including neurolysis (if performed), other than a service associated with a service to which item 30023 applies (Anaes.) (Assist.) </w:t>
            </w:r>
          </w:p>
          <w:p w14:paraId="0087974D" w14:textId="77777777" w:rsidR="00DD2E4B" w:rsidRPr="009F4207" w:rsidRDefault="00DD2E4B">
            <w:r w:rsidRPr="009F4207">
              <w:t>(See para TN.8.186 of explanatory notes to this Category)</w:t>
            </w:r>
          </w:p>
          <w:p w14:paraId="6CC40DE2" w14:textId="77777777" w:rsidR="00DD2E4B" w:rsidRPr="009F4207" w:rsidRDefault="00DD2E4B">
            <w:pPr>
              <w:tabs>
                <w:tab w:val="left" w:pos="1701"/>
              </w:tabs>
            </w:pPr>
            <w:r w:rsidRPr="009F4207">
              <w:rPr>
                <w:b/>
                <w:sz w:val="20"/>
              </w:rPr>
              <w:t xml:space="preserve">Fee: </w:t>
            </w:r>
            <w:r w:rsidRPr="009F4207">
              <w:t>$303.15</w:t>
            </w:r>
            <w:r w:rsidRPr="009F4207">
              <w:tab/>
            </w:r>
            <w:r w:rsidRPr="009F4207">
              <w:rPr>
                <w:b/>
                <w:sz w:val="20"/>
              </w:rPr>
              <w:t xml:space="preserve">Benefit: </w:t>
            </w:r>
            <w:r w:rsidRPr="009F4207">
              <w:t>75% = $227.40    85% = $257.70</w:t>
            </w:r>
          </w:p>
        </w:tc>
      </w:tr>
      <w:tr w:rsidR="00DD2E4B" w:rsidRPr="009F4207" w14:paraId="002E07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DD5F33" w14:textId="77777777" w:rsidR="00DD2E4B" w:rsidRPr="009F4207" w:rsidRDefault="00DD2E4B">
            <w:pPr>
              <w:tabs>
                <w:tab w:val="left" w:pos="1701"/>
              </w:tabs>
            </w:pPr>
          </w:p>
        </w:tc>
        <w:tc>
          <w:tcPr>
            <w:tcW w:w="0" w:type="auto"/>
            <w:tcMar>
              <w:top w:w="38" w:type="dxa"/>
              <w:left w:w="38" w:type="dxa"/>
              <w:bottom w:w="38" w:type="dxa"/>
              <w:right w:w="38" w:type="dxa"/>
            </w:tcMar>
          </w:tcPr>
          <w:p w14:paraId="6499ED35"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CRANIAL NERVES</w:t>
            </w:r>
          </w:p>
        </w:tc>
      </w:tr>
      <w:tr w:rsidR="00DD2E4B" w:rsidRPr="009F4207" w14:paraId="577A67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E6C118" w14:textId="77777777" w:rsidR="00DD2E4B" w:rsidRPr="009F4207" w:rsidRDefault="00DD2E4B">
            <w:pPr>
              <w:rPr>
                <w:b/>
              </w:rPr>
            </w:pPr>
            <w:r w:rsidRPr="009F4207">
              <w:rPr>
                <w:b/>
              </w:rPr>
              <w:t>Fee</w:t>
            </w:r>
          </w:p>
          <w:p w14:paraId="2F8A6BE5" w14:textId="77777777" w:rsidR="00DD2E4B" w:rsidRPr="009F4207" w:rsidRDefault="00DD2E4B">
            <w:r w:rsidRPr="009F4207">
              <w:t>39503</w:t>
            </w:r>
          </w:p>
        </w:tc>
        <w:tc>
          <w:tcPr>
            <w:tcW w:w="0" w:type="auto"/>
            <w:tcMar>
              <w:top w:w="38" w:type="dxa"/>
              <w:left w:w="38" w:type="dxa"/>
              <w:bottom w:w="38" w:type="dxa"/>
              <w:right w:w="38" w:type="dxa"/>
            </w:tcMar>
            <w:vAlign w:val="bottom"/>
          </w:tcPr>
          <w:p w14:paraId="6C59FE8D" w14:textId="77777777" w:rsidR="00DD2E4B" w:rsidRPr="009F4207" w:rsidRDefault="00DD2E4B">
            <w:pPr>
              <w:spacing w:after="200"/>
              <w:rPr>
                <w:sz w:val="20"/>
                <w:szCs w:val="20"/>
              </w:rPr>
            </w:pPr>
            <w:r w:rsidRPr="009F4207">
              <w:rPr>
                <w:sz w:val="20"/>
                <w:szCs w:val="20"/>
              </w:rPr>
              <w:t xml:space="preserve">Facio-hypoglossal nerve or facio-accessory nerve, anastomosis of (Anaes.) (Assist.) </w:t>
            </w:r>
          </w:p>
          <w:p w14:paraId="53875BE3" w14:textId="77777777" w:rsidR="00DD2E4B" w:rsidRPr="009F4207" w:rsidRDefault="00DD2E4B">
            <w:r w:rsidRPr="009F4207">
              <w:t>(See para TN.8.166 of explanatory notes to this Category)</w:t>
            </w:r>
          </w:p>
          <w:p w14:paraId="0ADCE644" w14:textId="77777777" w:rsidR="00DD2E4B" w:rsidRPr="009F4207" w:rsidRDefault="00DD2E4B">
            <w:pPr>
              <w:tabs>
                <w:tab w:val="left" w:pos="1701"/>
              </w:tabs>
            </w:pPr>
            <w:r w:rsidRPr="009F4207">
              <w:rPr>
                <w:b/>
                <w:sz w:val="20"/>
              </w:rPr>
              <w:t xml:space="preserve">Fee: </w:t>
            </w:r>
            <w:r w:rsidRPr="009F4207">
              <w:t>$1,045.95</w:t>
            </w:r>
            <w:r w:rsidRPr="009F4207">
              <w:tab/>
            </w:r>
            <w:r w:rsidRPr="009F4207">
              <w:rPr>
                <w:b/>
                <w:sz w:val="20"/>
              </w:rPr>
              <w:t xml:space="preserve">Benefit: </w:t>
            </w:r>
            <w:r w:rsidRPr="009F4207">
              <w:t>75% = $784.50</w:t>
            </w:r>
          </w:p>
        </w:tc>
      </w:tr>
      <w:tr w:rsidR="00DD2E4B" w:rsidRPr="009F4207" w14:paraId="13DD58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D49366" w14:textId="77777777" w:rsidR="00DD2E4B" w:rsidRPr="009F4207" w:rsidRDefault="00DD2E4B">
            <w:pPr>
              <w:tabs>
                <w:tab w:val="left" w:pos="1701"/>
              </w:tabs>
            </w:pPr>
          </w:p>
        </w:tc>
        <w:tc>
          <w:tcPr>
            <w:tcW w:w="0" w:type="auto"/>
            <w:tcMar>
              <w:top w:w="38" w:type="dxa"/>
              <w:left w:w="38" w:type="dxa"/>
              <w:bottom w:w="38" w:type="dxa"/>
              <w:right w:w="38" w:type="dxa"/>
            </w:tcMar>
          </w:tcPr>
          <w:p w14:paraId="2F275B11"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CRANIO-CEREBRAL INJURIES</w:t>
            </w:r>
          </w:p>
        </w:tc>
      </w:tr>
      <w:tr w:rsidR="00DD2E4B" w:rsidRPr="009F4207" w14:paraId="090F2E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A05D03" w14:textId="77777777" w:rsidR="00DD2E4B" w:rsidRPr="009F4207" w:rsidRDefault="00DD2E4B">
            <w:pPr>
              <w:rPr>
                <w:b/>
              </w:rPr>
            </w:pPr>
            <w:r w:rsidRPr="009F4207">
              <w:rPr>
                <w:b/>
              </w:rPr>
              <w:t>Fee</w:t>
            </w:r>
          </w:p>
          <w:p w14:paraId="7C1D0657" w14:textId="77777777" w:rsidR="00DD2E4B" w:rsidRPr="009F4207" w:rsidRDefault="00DD2E4B">
            <w:r w:rsidRPr="009F4207">
              <w:t>39604</w:t>
            </w:r>
          </w:p>
        </w:tc>
        <w:tc>
          <w:tcPr>
            <w:tcW w:w="0" w:type="auto"/>
            <w:tcMar>
              <w:top w:w="38" w:type="dxa"/>
              <w:left w:w="38" w:type="dxa"/>
              <w:bottom w:w="38" w:type="dxa"/>
              <w:right w:w="38" w:type="dxa"/>
            </w:tcMar>
            <w:vAlign w:val="bottom"/>
          </w:tcPr>
          <w:p w14:paraId="00893809" w14:textId="77777777" w:rsidR="00DD2E4B" w:rsidRPr="009F4207" w:rsidRDefault="00DD2E4B">
            <w:pPr>
              <w:spacing w:after="200"/>
              <w:rPr>
                <w:sz w:val="20"/>
                <w:szCs w:val="20"/>
              </w:rPr>
            </w:pPr>
            <w:r w:rsidRPr="009F4207">
              <w:rPr>
                <w:sz w:val="20"/>
                <w:szCs w:val="20"/>
              </w:rPr>
              <w:t>Any of the following procedures for intracranial haemorrhage or swelling:</w:t>
            </w:r>
            <w:r w:rsidRPr="009F4207">
              <w:rPr>
                <w:sz w:val="20"/>
                <w:szCs w:val="20"/>
              </w:rPr>
              <w:br/>
              <w:t> </w:t>
            </w:r>
            <w:r w:rsidRPr="009F4207">
              <w:rPr>
                <w:sz w:val="20"/>
                <w:szCs w:val="20"/>
              </w:rPr>
              <w:br/>
              <w:t>(a)    craniotomy, craniectomy or burr-holes for removal of intracranial haemorrhage, including stereotaxy;</w:t>
            </w:r>
            <w:r w:rsidRPr="009F4207">
              <w:rPr>
                <w:sz w:val="20"/>
                <w:szCs w:val="20"/>
              </w:rPr>
              <w:br/>
              <w:t>(b)    craniotomy or craniectomy for brain swelling, stroke, or raised intracranial pressure, including for subtemporal decompression, including stereotaxy; or</w:t>
            </w:r>
            <w:r w:rsidRPr="009F4207">
              <w:rPr>
                <w:sz w:val="20"/>
                <w:szCs w:val="20"/>
              </w:rPr>
              <w:br/>
              <w:t xml:space="preserve">(c)     post-operative re-opening, including for swelling or post-operative cerebrospinal fluid leak. (Anaes.) (Assist.) </w:t>
            </w:r>
          </w:p>
          <w:p w14:paraId="2B3771A2" w14:textId="77777777" w:rsidR="00DD2E4B" w:rsidRPr="009F4207" w:rsidRDefault="00DD2E4B">
            <w:pPr>
              <w:tabs>
                <w:tab w:val="left" w:pos="1701"/>
              </w:tabs>
            </w:pPr>
            <w:r w:rsidRPr="009F4207">
              <w:rPr>
                <w:b/>
                <w:sz w:val="20"/>
              </w:rPr>
              <w:t xml:space="preserve">Fee: </w:t>
            </w:r>
            <w:r w:rsidRPr="009F4207">
              <w:t>$1,964.35</w:t>
            </w:r>
            <w:r w:rsidRPr="009F4207">
              <w:tab/>
            </w:r>
            <w:r w:rsidRPr="009F4207">
              <w:rPr>
                <w:b/>
                <w:sz w:val="20"/>
              </w:rPr>
              <w:t xml:space="preserve">Benefit: </w:t>
            </w:r>
            <w:r w:rsidRPr="009F4207">
              <w:t>75% = $1473.30</w:t>
            </w:r>
          </w:p>
        </w:tc>
      </w:tr>
      <w:tr w:rsidR="00DD2E4B" w:rsidRPr="009F4207" w14:paraId="1CB44C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83DA89" w14:textId="77777777" w:rsidR="00DD2E4B" w:rsidRPr="009F4207" w:rsidRDefault="00DD2E4B">
            <w:pPr>
              <w:rPr>
                <w:b/>
              </w:rPr>
            </w:pPr>
            <w:r w:rsidRPr="009F4207">
              <w:rPr>
                <w:b/>
              </w:rPr>
              <w:t>Fee</w:t>
            </w:r>
          </w:p>
          <w:p w14:paraId="2B638A5B" w14:textId="77777777" w:rsidR="00DD2E4B" w:rsidRPr="009F4207" w:rsidRDefault="00DD2E4B">
            <w:r w:rsidRPr="009F4207">
              <w:t>39610</w:t>
            </w:r>
          </w:p>
        </w:tc>
        <w:tc>
          <w:tcPr>
            <w:tcW w:w="0" w:type="auto"/>
            <w:tcMar>
              <w:top w:w="38" w:type="dxa"/>
              <w:left w:w="38" w:type="dxa"/>
              <w:bottom w:w="38" w:type="dxa"/>
              <w:right w:w="38" w:type="dxa"/>
            </w:tcMar>
            <w:vAlign w:val="bottom"/>
          </w:tcPr>
          <w:p w14:paraId="24BF9951" w14:textId="77777777" w:rsidR="00DD2E4B" w:rsidRPr="009F4207" w:rsidRDefault="00DD2E4B">
            <w:pPr>
              <w:spacing w:after="200"/>
              <w:rPr>
                <w:sz w:val="20"/>
                <w:szCs w:val="20"/>
              </w:rPr>
            </w:pPr>
            <w:r w:rsidRPr="009F4207">
              <w:rPr>
                <w:sz w:val="20"/>
                <w:szCs w:val="20"/>
              </w:rPr>
              <w:t xml:space="preserve">Fractured skull, without brain laceration or dural penetration, repair of (Anaes.) (Assist.) </w:t>
            </w:r>
          </w:p>
          <w:p w14:paraId="656988DC" w14:textId="77777777" w:rsidR="00DD2E4B" w:rsidRPr="009F4207" w:rsidRDefault="00DD2E4B">
            <w:pPr>
              <w:tabs>
                <w:tab w:val="left" w:pos="1701"/>
              </w:tabs>
            </w:pPr>
            <w:r w:rsidRPr="009F4207">
              <w:rPr>
                <w:b/>
                <w:sz w:val="20"/>
              </w:rPr>
              <w:t xml:space="preserve">Fee: </w:t>
            </w:r>
            <w:r w:rsidRPr="009F4207">
              <w:t>$1,045.95</w:t>
            </w:r>
            <w:r w:rsidRPr="009F4207">
              <w:tab/>
            </w:r>
            <w:r w:rsidRPr="009F4207">
              <w:rPr>
                <w:b/>
                <w:sz w:val="20"/>
              </w:rPr>
              <w:t xml:space="preserve">Benefit: </w:t>
            </w:r>
            <w:r w:rsidRPr="009F4207">
              <w:t>75% = $784.50</w:t>
            </w:r>
          </w:p>
        </w:tc>
      </w:tr>
      <w:tr w:rsidR="00DD2E4B" w:rsidRPr="009F4207" w14:paraId="33F1C9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EBAF06" w14:textId="77777777" w:rsidR="00DD2E4B" w:rsidRPr="009F4207" w:rsidRDefault="00DD2E4B">
            <w:pPr>
              <w:rPr>
                <w:b/>
              </w:rPr>
            </w:pPr>
            <w:r w:rsidRPr="009F4207">
              <w:rPr>
                <w:b/>
              </w:rPr>
              <w:t>Fee</w:t>
            </w:r>
          </w:p>
          <w:p w14:paraId="2BA6556B" w14:textId="77777777" w:rsidR="00DD2E4B" w:rsidRPr="009F4207" w:rsidRDefault="00DD2E4B">
            <w:r w:rsidRPr="009F4207">
              <w:t>39612</w:t>
            </w:r>
          </w:p>
        </w:tc>
        <w:tc>
          <w:tcPr>
            <w:tcW w:w="0" w:type="auto"/>
            <w:tcMar>
              <w:top w:w="38" w:type="dxa"/>
              <w:left w:w="38" w:type="dxa"/>
              <w:bottom w:w="38" w:type="dxa"/>
              <w:right w:w="38" w:type="dxa"/>
            </w:tcMar>
            <w:vAlign w:val="bottom"/>
          </w:tcPr>
          <w:p w14:paraId="2727B45A" w14:textId="77777777" w:rsidR="00DD2E4B" w:rsidRPr="009F4207" w:rsidRDefault="00DD2E4B">
            <w:pPr>
              <w:spacing w:after="200"/>
              <w:rPr>
                <w:sz w:val="20"/>
                <w:szCs w:val="20"/>
              </w:rPr>
            </w:pPr>
            <w:r w:rsidRPr="009F4207">
              <w:rPr>
                <w:sz w:val="20"/>
                <w:szCs w:val="20"/>
              </w:rPr>
              <w:t xml:space="preserve">Fractured skull, with brain laceration or dural penetration but without cerebrospinal fluid, rhinorrhoea or otorrhoea, repair of (Anaes.) (Assist.) </w:t>
            </w:r>
          </w:p>
          <w:p w14:paraId="393EA94D" w14:textId="77777777" w:rsidR="00DD2E4B" w:rsidRPr="009F4207" w:rsidRDefault="00DD2E4B">
            <w:pPr>
              <w:tabs>
                <w:tab w:val="left" w:pos="1701"/>
              </w:tabs>
            </w:pPr>
            <w:r w:rsidRPr="009F4207">
              <w:rPr>
                <w:b/>
                <w:sz w:val="20"/>
              </w:rPr>
              <w:lastRenderedPageBreak/>
              <w:t xml:space="preserve">Fee: </w:t>
            </w:r>
            <w:r w:rsidRPr="009F4207">
              <w:t>$1,227.20</w:t>
            </w:r>
            <w:r w:rsidRPr="009F4207">
              <w:tab/>
            </w:r>
            <w:r w:rsidRPr="009F4207">
              <w:rPr>
                <w:b/>
                <w:sz w:val="20"/>
              </w:rPr>
              <w:t xml:space="preserve">Benefit: </w:t>
            </w:r>
            <w:r w:rsidRPr="009F4207">
              <w:t>75% = $920.40</w:t>
            </w:r>
          </w:p>
        </w:tc>
      </w:tr>
      <w:tr w:rsidR="00DD2E4B" w:rsidRPr="009F4207" w14:paraId="3B0AEC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C00496" w14:textId="77777777" w:rsidR="00DD2E4B" w:rsidRPr="009F4207" w:rsidRDefault="00DD2E4B">
            <w:pPr>
              <w:rPr>
                <w:b/>
              </w:rPr>
            </w:pPr>
            <w:r w:rsidRPr="009F4207">
              <w:rPr>
                <w:b/>
              </w:rPr>
              <w:lastRenderedPageBreak/>
              <w:t>Fee</w:t>
            </w:r>
          </w:p>
          <w:p w14:paraId="2A7CD9A4" w14:textId="77777777" w:rsidR="00DD2E4B" w:rsidRPr="009F4207" w:rsidRDefault="00DD2E4B">
            <w:r w:rsidRPr="009F4207">
              <w:t>39615</w:t>
            </w:r>
          </w:p>
        </w:tc>
        <w:tc>
          <w:tcPr>
            <w:tcW w:w="0" w:type="auto"/>
            <w:tcMar>
              <w:top w:w="38" w:type="dxa"/>
              <w:left w:w="38" w:type="dxa"/>
              <w:bottom w:w="38" w:type="dxa"/>
              <w:right w:w="38" w:type="dxa"/>
            </w:tcMar>
            <w:vAlign w:val="bottom"/>
          </w:tcPr>
          <w:p w14:paraId="12B638AE" w14:textId="77777777" w:rsidR="00DD2E4B" w:rsidRPr="009F4207" w:rsidRDefault="00DD2E4B">
            <w:pPr>
              <w:spacing w:after="200"/>
              <w:rPr>
                <w:sz w:val="20"/>
                <w:szCs w:val="20"/>
              </w:rPr>
            </w:pPr>
            <w:r w:rsidRPr="009F4207">
              <w:rPr>
                <w:sz w:val="20"/>
                <w:szCs w:val="20"/>
              </w:rPr>
              <w:t xml:space="preserve">Fractured skull, after trauma, with cerebrospinal fluid rhinorrhoea or otorrhoea, repair of, including stereotaxy and dermofat graft (Anaes.) (Assist.) </w:t>
            </w:r>
          </w:p>
          <w:p w14:paraId="73A9255A" w14:textId="77777777" w:rsidR="00DD2E4B" w:rsidRPr="009F4207" w:rsidRDefault="00DD2E4B">
            <w:pPr>
              <w:tabs>
                <w:tab w:val="left" w:pos="1701"/>
              </w:tabs>
            </w:pPr>
            <w:r w:rsidRPr="009F4207">
              <w:rPr>
                <w:b/>
                <w:sz w:val="20"/>
              </w:rPr>
              <w:t xml:space="preserve">Fee: </w:t>
            </w:r>
            <w:r w:rsidRPr="009F4207">
              <w:t>$2,094.10</w:t>
            </w:r>
            <w:r w:rsidRPr="009F4207">
              <w:tab/>
            </w:r>
            <w:r w:rsidRPr="009F4207">
              <w:rPr>
                <w:b/>
                <w:sz w:val="20"/>
              </w:rPr>
              <w:t xml:space="preserve">Benefit: </w:t>
            </w:r>
            <w:r w:rsidRPr="009F4207">
              <w:t>75% = $1570.60</w:t>
            </w:r>
          </w:p>
        </w:tc>
      </w:tr>
      <w:tr w:rsidR="00DD2E4B" w:rsidRPr="009F4207" w14:paraId="02F076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106568" w14:textId="77777777" w:rsidR="00DD2E4B" w:rsidRPr="009F4207" w:rsidRDefault="00DD2E4B">
            <w:pPr>
              <w:tabs>
                <w:tab w:val="left" w:pos="1701"/>
              </w:tabs>
            </w:pPr>
          </w:p>
        </w:tc>
        <w:tc>
          <w:tcPr>
            <w:tcW w:w="0" w:type="auto"/>
            <w:tcMar>
              <w:top w:w="38" w:type="dxa"/>
              <w:left w:w="38" w:type="dxa"/>
              <w:bottom w:w="38" w:type="dxa"/>
              <w:right w:w="38" w:type="dxa"/>
            </w:tcMar>
          </w:tcPr>
          <w:p w14:paraId="690F16F4"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SKULL BASE SURGERY</w:t>
            </w:r>
          </w:p>
        </w:tc>
      </w:tr>
      <w:tr w:rsidR="00DD2E4B" w:rsidRPr="009F4207" w14:paraId="0B5CF6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F030D1" w14:textId="77777777" w:rsidR="00DD2E4B" w:rsidRPr="009F4207" w:rsidRDefault="00DD2E4B">
            <w:pPr>
              <w:rPr>
                <w:b/>
              </w:rPr>
            </w:pPr>
            <w:r w:rsidRPr="009F4207">
              <w:rPr>
                <w:b/>
              </w:rPr>
              <w:t>Fee</w:t>
            </w:r>
          </w:p>
          <w:p w14:paraId="628DAC8D" w14:textId="77777777" w:rsidR="00DD2E4B" w:rsidRPr="009F4207" w:rsidRDefault="00DD2E4B">
            <w:r w:rsidRPr="009F4207">
              <w:t>39638</w:t>
            </w:r>
          </w:p>
        </w:tc>
        <w:tc>
          <w:tcPr>
            <w:tcW w:w="0" w:type="auto"/>
            <w:tcMar>
              <w:top w:w="38" w:type="dxa"/>
              <w:left w:w="38" w:type="dxa"/>
              <w:bottom w:w="38" w:type="dxa"/>
              <w:right w:w="38" w:type="dxa"/>
            </w:tcMar>
            <w:vAlign w:val="bottom"/>
          </w:tcPr>
          <w:p w14:paraId="702179E8" w14:textId="77777777" w:rsidR="00DD2E4B" w:rsidRPr="009F4207" w:rsidRDefault="00DD2E4B">
            <w:pPr>
              <w:spacing w:after="200"/>
              <w:rPr>
                <w:sz w:val="20"/>
                <w:szCs w:val="20"/>
              </w:rPr>
            </w:pPr>
            <w:r w:rsidRPr="009F4207">
              <w:rPr>
                <w:sz w:val="20"/>
                <w:szCs w:val="20"/>
              </w:rPr>
              <w:t xml:space="preserve">Anterior or middle cranial fossa or cavernous sinus, tumour or vascular lesion, removal or radical excision of, including stereotaxy and cranioplasty—conjoint surgery, principal surgeon (Anaes.) (Assist.) </w:t>
            </w:r>
          </w:p>
          <w:p w14:paraId="4F4EAD92" w14:textId="77777777" w:rsidR="00DD2E4B" w:rsidRPr="009F4207" w:rsidRDefault="00DD2E4B">
            <w:r w:rsidRPr="009F4207">
              <w:t>(See para TN.8.70 of explanatory notes to this Category)</w:t>
            </w:r>
          </w:p>
          <w:p w14:paraId="18659049" w14:textId="77777777" w:rsidR="00DD2E4B" w:rsidRPr="009F4207" w:rsidRDefault="00DD2E4B">
            <w:pPr>
              <w:tabs>
                <w:tab w:val="left" w:pos="1701"/>
              </w:tabs>
            </w:pPr>
            <w:r w:rsidRPr="009F4207">
              <w:rPr>
                <w:b/>
                <w:sz w:val="20"/>
              </w:rPr>
              <w:t xml:space="preserve">Fee: </w:t>
            </w:r>
            <w:r w:rsidRPr="009F4207">
              <w:t>$4,662.50</w:t>
            </w:r>
            <w:r w:rsidRPr="009F4207">
              <w:tab/>
            </w:r>
            <w:r w:rsidRPr="009F4207">
              <w:rPr>
                <w:b/>
                <w:sz w:val="20"/>
              </w:rPr>
              <w:t xml:space="preserve">Benefit: </w:t>
            </w:r>
            <w:r w:rsidRPr="009F4207">
              <w:t>75% = $3496.90</w:t>
            </w:r>
          </w:p>
        </w:tc>
      </w:tr>
      <w:tr w:rsidR="00DD2E4B" w:rsidRPr="009F4207" w14:paraId="07BDBB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6DEAC9" w14:textId="77777777" w:rsidR="00DD2E4B" w:rsidRPr="009F4207" w:rsidRDefault="00DD2E4B">
            <w:pPr>
              <w:rPr>
                <w:b/>
              </w:rPr>
            </w:pPr>
            <w:r w:rsidRPr="009F4207">
              <w:rPr>
                <w:b/>
              </w:rPr>
              <w:t>Fee</w:t>
            </w:r>
          </w:p>
          <w:p w14:paraId="7BD4DD42" w14:textId="77777777" w:rsidR="00DD2E4B" w:rsidRPr="009F4207" w:rsidRDefault="00DD2E4B">
            <w:r w:rsidRPr="009F4207">
              <w:t>39639</w:t>
            </w:r>
          </w:p>
        </w:tc>
        <w:tc>
          <w:tcPr>
            <w:tcW w:w="0" w:type="auto"/>
            <w:tcMar>
              <w:top w:w="38" w:type="dxa"/>
              <w:left w:w="38" w:type="dxa"/>
              <w:bottom w:w="38" w:type="dxa"/>
              <w:right w:w="38" w:type="dxa"/>
            </w:tcMar>
            <w:vAlign w:val="bottom"/>
          </w:tcPr>
          <w:p w14:paraId="30392EAE" w14:textId="77777777" w:rsidR="00DD2E4B" w:rsidRPr="009F4207" w:rsidRDefault="00DD2E4B">
            <w:pPr>
              <w:spacing w:after="200"/>
              <w:rPr>
                <w:sz w:val="20"/>
                <w:szCs w:val="20"/>
              </w:rPr>
            </w:pPr>
            <w:r w:rsidRPr="009F4207">
              <w:rPr>
                <w:sz w:val="20"/>
                <w:szCs w:val="20"/>
              </w:rPr>
              <w:t>Anterior or middle cranial fossa or cavernous sinus, tumour or vascular lesion, removal or radical excision of, including stereotaxy and cranioplasty—conjoint surgery, co</w:t>
            </w:r>
            <w:r w:rsidRPr="009F4207">
              <w:rPr>
                <w:sz w:val="20"/>
                <w:szCs w:val="20"/>
              </w:rPr>
              <w:noBreakHyphen/>
              <w:t xml:space="preserve">surgeon (Assist.) </w:t>
            </w:r>
          </w:p>
          <w:p w14:paraId="1CC08CE0" w14:textId="77777777" w:rsidR="00DD2E4B" w:rsidRPr="009F4207" w:rsidRDefault="00DD2E4B">
            <w:r w:rsidRPr="009F4207">
              <w:t>(See para TN.8.70 of explanatory notes to this Category)</w:t>
            </w:r>
          </w:p>
          <w:p w14:paraId="21E921AD" w14:textId="77777777" w:rsidR="00DD2E4B" w:rsidRPr="009F4207" w:rsidRDefault="00DD2E4B">
            <w:pPr>
              <w:tabs>
                <w:tab w:val="left" w:pos="1701"/>
              </w:tabs>
            </w:pPr>
            <w:r w:rsidRPr="009F4207">
              <w:rPr>
                <w:b/>
                <w:sz w:val="20"/>
              </w:rPr>
              <w:t xml:space="preserve">Fee: </w:t>
            </w:r>
            <w:r w:rsidRPr="009F4207">
              <w:t>$3,725.85</w:t>
            </w:r>
            <w:r w:rsidRPr="009F4207">
              <w:tab/>
            </w:r>
            <w:r w:rsidRPr="009F4207">
              <w:rPr>
                <w:b/>
                <w:sz w:val="20"/>
              </w:rPr>
              <w:t xml:space="preserve">Benefit: </w:t>
            </w:r>
            <w:r w:rsidRPr="009F4207">
              <w:t>75% = $2794.40</w:t>
            </w:r>
          </w:p>
        </w:tc>
      </w:tr>
      <w:tr w:rsidR="00DD2E4B" w:rsidRPr="009F4207" w14:paraId="23DF93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CCD6D7" w14:textId="77777777" w:rsidR="00DD2E4B" w:rsidRPr="009F4207" w:rsidRDefault="00DD2E4B">
            <w:pPr>
              <w:rPr>
                <w:b/>
              </w:rPr>
            </w:pPr>
            <w:r w:rsidRPr="009F4207">
              <w:rPr>
                <w:b/>
              </w:rPr>
              <w:t>Fee</w:t>
            </w:r>
          </w:p>
          <w:p w14:paraId="115AA217" w14:textId="77777777" w:rsidR="00DD2E4B" w:rsidRPr="009F4207" w:rsidRDefault="00DD2E4B">
            <w:r w:rsidRPr="009F4207">
              <w:t>39641</w:t>
            </w:r>
          </w:p>
        </w:tc>
        <w:tc>
          <w:tcPr>
            <w:tcW w:w="0" w:type="auto"/>
            <w:tcMar>
              <w:top w:w="38" w:type="dxa"/>
              <w:left w:w="38" w:type="dxa"/>
              <w:bottom w:w="38" w:type="dxa"/>
              <w:right w:w="38" w:type="dxa"/>
            </w:tcMar>
            <w:vAlign w:val="bottom"/>
          </w:tcPr>
          <w:p w14:paraId="5D0917BB" w14:textId="77777777" w:rsidR="00DD2E4B" w:rsidRPr="009F4207" w:rsidRDefault="00DD2E4B">
            <w:pPr>
              <w:spacing w:after="200"/>
              <w:rPr>
                <w:sz w:val="20"/>
                <w:szCs w:val="20"/>
              </w:rPr>
            </w:pPr>
            <w:r w:rsidRPr="009F4207">
              <w:rPr>
                <w:sz w:val="20"/>
                <w:szCs w:val="20"/>
              </w:rPr>
              <w:t xml:space="preserve">Anterior or middle cranial fossa or cavernous sinus, tumour or vascular lesion, removal or radical excision of, including stereotaxy and cranioplasty - one surgeon (Anaes.) (Assist.) </w:t>
            </w:r>
          </w:p>
          <w:p w14:paraId="40E056CC" w14:textId="77777777" w:rsidR="00DD2E4B" w:rsidRPr="009F4207" w:rsidRDefault="00DD2E4B">
            <w:r w:rsidRPr="009F4207">
              <w:t>(See para TN.8.70 of explanatory notes to this Category)</w:t>
            </w:r>
          </w:p>
          <w:p w14:paraId="796E9F3B" w14:textId="77777777" w:rsidR="00DD2E4B" w:rsidRPr="009F4207" w:rsidRDefault="00DD2E4B">
            <w:pPr>
              <w:tabs>
                <w:tab w:val="left" w:pos="1701"/>
              </w:tabs>
            </w:pPr>
            <w:r w:rsidRPr="009F4207">
              <w:rPr>
                <w:b/>
                <w:sz w:val="20"/>
              </w:rPr>
              <w:t xml:space="preserve">Fee: </w:t>
            </w:r>
            <w:r w:rsidRPr="009F4207">
              <w:t>$4,917.80</w:t>
            </w:r>
            <w:r w:rsidRPr="009F4207">
              <w:tab/>
            </w:r>
            <w:r w:rsidRPr="009F4207">
              <w:rPr>
                <w:b/>
                <w:sz w:val="20"/>
              </w:rPr>
              <w:t xml:space="preserve">Benefit: </w:t>
            </w:r>
            <w:r w:rsidRPr="009F4207">
              <w:t>75% = $3688.35</w:t>
            </w:r>
          </w:p>
        </w:tc>
      </w:tr>
      <w:tr w:rsidR="00DD2E4B" w:rsidRPr="009F4207" w14:paraId="359AC6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283D60" w14:textId="77777777" w:rsidR="00DD2E4B" w:rsidRPr="009F4207" w:rsidRDefault="00DD2E4B">
            <w:pPr>
              <w:rPr>
                <w:b/>
              </w:rPr>
            </w:pPr>
            <w:r w:rsidRPr="009F4207">
              <w:rPr>
                <w:b/>
              </w:rPr>
              <w:t>Fee</w:t>
            </w:r>
          </w:p>
          <w:p w14:paraId="49C77839" w14:textId="77777777" w:rsidR="00DD2E4B" w:rsidRPr="009F4207" w:rsidRDefault="00DD2E4B">
            <w:r w:rsidRPr="009F4207">
              <w:t>39651</w:t>
            </w:r>
          </w:p>
        </w:tc>
        <w:tc>
          <w:tcPr>
            <w:tcW w:w="0" w:type="auto"/>
            <w:tcMar>
              <w:top w:w="38" w:type="dxa"/>
              <w:left w:w="38" w:type="dxa"/>
              <w:bottom w:w="38" w:type="dxa"/>
              <w:right w:w="38" w:type="dxa"/>
            </w:tcMar>
            <w:vAlign w:val="bottom"/>
          </w:tcPr>
          <w:p w14:paraId="045BEF36" w14:textId="77777777" w:rsidR="00DD2E4B" w:rsidRPr="009F4207" w:rsidRDefault="00DD2E4B">
            <w:pPr>
              <w:spacing w:after="200"/>
              <w:rPr>
                <w:sz w:val="20"/>
                <w:szCs w:val="20"/>
              </w:rPr>
            </w:pPr>
            <w:r w:rsidRPr="009F4207">
              <w:rPr>
                <w:sz w:val="20"/>
                <w:szCs w:val="20"/>
              </w:rPr>
              <w:t xml:space="preserve">Petro-clival, clival or foramen magnum tumour or vascular lesion, removal or radical excision of, including stereotaxy and cranioplasty - one surgeon (Anaes.) (Assist.) </w:t>
            </w:r>
          </w:p>
          <w:p w14:paraId="55F4AF8D" w14:textId="77777777" w:rsidR="00DD2E4B" w:rsidRPr="009F4207" w:rsidRDefault="00DD2E4B">
            <w:r w:rsidRPr="009F4207">
              <w:t>(See para TN.8.70 of explanatory notes to this Category)</w:t>
            </w:r>
          </w:p>
          <w:p w14:paraId="26FF9242" w14:textId="77777777" w:rsidR="00DD2E4B" w:rsidRPr="009F4207" w:rsidRDefault="00DD2E4B">
            <w:pPr>
              <w:tabs>
                <w:tab w:val="left" w:pos="1701"/>
              </w:tabs>
            </w:pPr>
            <w:r w:rsidRPr="009F4207">
              <w:rPr>
                <w:b/>
                <w:sz w:val="20"/>
              </w:rPr>
              <w:t xml:space="preserve">Fee: </w:t>
            </w:r>
            <w:r w:rsidRPr="009F4207">
              <w:t>$6,067.35</w:t>
            </w:r>
            <w:r w:rsidRPr="009F4207">
              <w:tab/>
            </w:r>
            <w:r w:rsidRPr="009F4207">
              <w:rPr>
                <w:b/>
                <w:sz w:val="20"/>
              </w:rPr>
              <w:t xml:space="preserve">Benefit: </w:t>
            </w:r>
            <w:r w:rsidRPr="009F4207">
              <w:t>75% = $4550.55</w:t>
            </w:r>
          </w:p>
        </w:tc>
      </w:tr>
      <w:tr w:rsidR="00DD2E4B" w:rsidRPr="009F4207" w14:paraId="6D2B98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B41151" w14:textId="77777777" w:rsidR="00DD2E4B" w:rsidRPr="009F4207" w:rsidRDefault="00DD2E4B">
            <w:pPr>
              <w:rPr>
                <w:b/>
              </w:rPr>
            </w:pPr>
            <w:r w:rsidRPr="009F4207">
              <w:rPr>
                <w:b/>
              </w:rPr>
              <w:t>Fee</w:t>
            </w:r>
          </w:p>
          <w:p w14:paraId="50090D44" w14:textId="77777777" w:rsidR="00DD2E4B" w:rsidRPr="009F4207" w:rsidRDefault="00DD2E4B">
            <w:r w:rsidRPr="009F4207">
              <w:t>39654</w:t>
            </w:r>
          </w:p>
        </w:tc>
        <w:tc>
          <w:tcPr>
            <w:tcW w:w="0" w:type="auto"/>
            <w:tcMar>
              <w:top w:w="38" w:type="dxa"/>
              <w:left w:w="38" w:type="dxa"/>
              <w:bottom w:w="38" w:type="dxa"/>
              <w:right w:w="38" w:type="dxa"/>
            </w:tcMar>
            <w:vAlign w:val="bottom"/>
          </w:tcPr>
          <w:p w14:paraId="064ED66E" w14:textId="77777777" w:rsidR="00DD2E4B" w:rsidRPr="009F4207" w:rsidRDefault="00DD2E4B">
            <w:pPr>
              <w:spacing w:after="200"/>
              <w:rPr>
                <w:sz w:val="20"/>
                <w:szCs w:val="20"/>
              </w:rPr>
            </w:pPr>
            <w:r w:rsidRPr="009F4207">
              <w:rPr>
                <w:sz w:val="20"/>
                <w:szCs w:val="20"/>
              </w:rPr>
              <w:t xml:space="preserve">Petro-clival, clival or foramen magnum tumour or vascular lesion, removal or radical excision of, including stereotaxy and cranioplasty—conjoint surgery, principal surgeon (Anaes.) (Assist.) </w:t>
            </w:r>
          </w:p>
          <w:p w14:paraId="1984DC95" w14:textId="77777777" w:rsidR="00DD2E4B" w:rsidRPr="009F4207" w:rsidRDefault="00DD2E4B">
            <w:r w:rsidRPr="009F4207">
              <w:t>(See para TN.8.70 of explanatory notes to this Category)</w:t>
            </w:r>
          </w:p>
          <w:p w14:paraId="190EF076" w14:textId="77777777" w:rsidR="00DD2E4B" w:rsidRPr="009F4207" w:rsidRDefault="00DD2E4B">
            <w:pPr>
              <w:tabs>
                <w:tab w:val="left" w:pos="1701"/>
              </w:tabs>
            </w:pPr>
            <w:r w:rsidRPr="009F4207">
              <w:rPr>
                <w:b/>
                <w:sz w:val="20"/>
              </w:rPr>
              <w:t xml:space="preserve">Fee: </w:t>
            </w:r>
            <w:r w:rsidRPr="009F4207">
              <w:t>$4,662.50</w:t>
            </w:r>
            <w:r w:rsidRPr="009F4207">
              <w:tab/>
            </w:r>
            <w:r w:rsidRPr="009F4207">
              <w:rPr>
                <w:b/>
                <w:sz w:val="20"/>
              </w:rPr>
              <w:t xml:space="preserve">Benefit: </w:t>
            </w:r>
            <w:r w:rsidRPr="009F4207">
              <w:t>75% = $3496.90</w:t>
            </w:r>
          </w:p>
        </w:tc>
      </w:tr>
      <w:tr w:rsidR="00DD2E4B" w:rsidRPr="009F4207" w14:paraId="5BE576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82E12A" w14:textId="77777777" w:rsidR="00DD2E4B" w:rsidRPr="009F4207" w:rsidRDefault="00DD2E4B">
            <w:pPr>
              <w:rPr>
                <w:b/>
              </w:rPr>
            </w:pPr>
            <w:r w:rsidRPr="009F4207">
              <w:rPr>
                <w:b/>
              </w:rPr>
              <w:t>Fee</w:t>
            </w:r>
          </w:p>
          <w:p w14:paraId="0404ED31" w14:textId="77777777" w:rsidR="00DD2E4B" w:rsidRPr="009F4207" w:rsidRDefault="00DD2E4B">
            <w:r w:rsidRPr="009F4207">
              <w:t>39656</w:t>
            </w:r>
          </w:p>
        </w:tc>
        <w:tc>
          <w:tcPr>
            <w:tcW w:w="0" w:type="auto"/>
            <w:tcMar>
              <w:top w:w="38" w:type="dxa"/>
              <w:left w:w="38" w:type="dxa"/>
              <w:bottom w:w="38" w:type="dxa"/>
              <w:right w:w="38" w:type="dxa"/>
            </w:tcMar>
            <w:vAlign w:val="bottom"/>
          </w:tcPr>
          <w:p w14:paraId="4C0C179D" w14:textId="77777777" w:rsidR="00DD2E4B" w:rsidRPr="009F4207" w:rsidRDefault="00DD2E4B">
            <w:pPr>
              <w:spacing w:after="200"/>
              <w:rPr>
                <w:sz w:val="20"/>
                <w:szCs w:val="20"/>
              </w:rPr>
            </w:pPr>
            <w:r w:rsidRPr="009F4207">
              <w:rPr>
                <w:sz w:val="20"/>
                <w:szCs w:val="20"/>
              </w:rPr>
              <w:t xml:space="preserve">Petro clival, clival or foramen magnum tumour or vascular lesion, removal or radical excision of, including stereotaxy and cranioplasty—conjoint surgery, co surgeon (Assist.) </w:t>
            </w:r>
          </w:p>
          <w:p w14:paraId="06F2BF53" w14:textId="77777777" w:rsidR="00DD2E4B" w:rsidRPr="009F4207" w:rsidRDefault="00DD2E4B">
            <w:r w:rsidRPr="009F4207">
              <w:t>(See para TN.8.70 of explanatory notes to this Category)</w:t>
            </w:r>
          </w:p>
          <w:p w14:paraId="29A28C19" w14:textId="77777777" w:rsidR="00DD2E4B" w:rsidRPr="009F4207" w:rsidRDefault="00DD2E4B">
            <w:pPr>
              <w:tabs>
                <w:tab w:val="left" w:pos="1701"/>
              </w:tabs>
            </w:pPr>
            <w:r w:rsidRPr="009F4207">
              <w:rPr>
                <w:b/>
                <w:sz w:val="20"/>
              </w:rPr>
              <w:t xml:space="preserve">Fee: </w:t>
            </w:r>
            <w:r w:rsidRPr="009F4207">
              <w:t>$3,725.85</w:t>
            </w:r>
            <w:r w:rsidRPr="009F4207">
              <w:tab/>
            </w:r>
            <w:r w:rsidRPr="009F4207">
              <w:rPr>
                <w:b/>
                <w:sz w:val="20"/>
              </w:rPr>
              <w:t xml:space="preserve">Benefit: </w:t>
            </w:r>
            <w:r w:rsidRPr="009F4207">
              <w:t>75% = $2794.40</w:t>
            </w:r>
          </w:p>
        </w:tc>
      </w:tr>
      <w:tr w:rsidR="00DD2E4B" w:rsidRPr="009F4207" w14:paraId="22AC69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08504E" w14:textId="77777777" w:rsidR="00DD2E4B" w:rsidRPr="009F4207" w:rsidRDefault="00DD2E4B">
            <w:pPr>
              <w:tabs>
                <w:tab w:val="left" w:pos="1701"/>
              </w:tabs>
            </w:pPr>
          </w:p>
        </w:tc>
        <w:tc>
          <w:tcPr>
            <w:tcW w:w="0" w:type="auto"/>
            <w:tcMar>
              <w:top w:w="38" w:type="dxa"/>
              <w:left w:w="38" w:type="dxa"/>
              <w:bottom w:w="38" w:type="dxa"/>
              <w:right w:w="38" w:type="dxa"/>
            </w:tcMar>
          </w:tcPr>
          <w:p w14:paraId="12FD838D"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INTRA-CRANIAL NEOPLASMS</w:t>
            </w:r>
          </w:p>
        </w:tc>
      </w:tr>
      <w:tr w:rsidR="00DD2E4B" w:rsidRPr="009F4207" w14:paraId="56C1F7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47E83A" w14:textId="77777777" w:rsidR="00DD2E4B" w:rsidRPr="009F4207" w:rsidRDefault="00DD2E4B">
            <w:pPr>
              <w:rPr>
                <w:b/>
              </w:rPr>
            </w:pPr>
            <w:r w:rsidRPr="009F4207">
              <w:rPr>
                <w:b/>
              </w:rPr>
              <w:t>Fee</w:t>
            </w:r>
          </w:p>
          <w:p w14:paraId="20A4C93F" w14:textId="77777777" w:rsidR="00DD2E4B" w:rsidRPr="009F4207" w:rsidRDefault="00DD2E4B">
            <w:r w:rsidRPr="009F4207">
              <w:t>39700</w:t>
            </w:r>
          </w:p>
        </w:tc>
        <w:tc>
          <w:tcPr>
            <w:tcW w:w="0" w:type="auto"/>
            <w:tcMar>
              <w:top w:w="38" w:type="dxa"/>
              <w:left w:w="38" w:type="dxa"/>
              <w:bottom w:w="38" w:type="dxa"/>
              <w:right w:w="38" w:type="dxa"/>
            </w:tcMar>
            <w:vAlign w:val="bottom"/>
          </w:tcPr>
          <w:p w14:paraId="6CC936FF" w14:textId="77777777" w:rsidR="00DD2E4B" w:rsidRPr="009F4207" w:rsidRDefault="00DD2E4B">
            <w:pPr>
              <w:spacing w:after="200"/>
              <w:rPr>
                <w:sz w:val="20"/>
                <w:szCs w:val="20"/>
              </w:rPr>
            </w:pPr>
            <w:r w:rsidRPr="009F4207">
              <w:rPr>
                <w:sz w:val="20"/>
                <w:szCs w:val="20"/>
              </w:rPr>
              <w:t xml:space="preserve">Skull tumour, benign or malignant, excision of, including stereotaxy and cranioplasty (Anaes.) (Assist.) </w:t>
            </w:r>
          </w:p>
          <w:p w14:paraId="7E4FCEEB" w14:textId="77777777" w:rsidR="00DD2E4B" w:rsidRPr="009F4207" w:rsidRDefault="00DD2E4B">
            <w:pPr>
              <w:tabs>
                <w:tab w:val="left" w:pos="1701"/>
              </w:tabs>
            </w:pPr>
            <w:r w:rsidRPr="009F4207">
              <w:rPr>
                <w:b/>
                <w:sz w:val="20"/>
              </w:rPr>
              <w:t xml:space="preserve">Fee: </w:t>
            </w:r>
            <w:r w:rsidRPr="009F4207">
              <w:t>$1,984.90</w:t>
            </w:r>
            <w:r w:rsidRPr="009F4207">
              <w:tab/>
            </w:r>
            <w:r w:rsidRPr="009F4207">
              <w:rPr>
                <w:b/>
                <w:sz w:val="20"/>
              </w:rPr>
              <w:t xml:space="preserve">Benefit: </w:t>
            </w:r>
            <w:r w:rsidRPr="009F4207">
              <w:t>75% = $1488.70</w:t>
            </w:r>
          </w:p>
        </w:tc>
      </w:tr>
      <w:tr w:rsidR="00DD2E4B" w:rsidRPr="009F4207" w14:paraId="517A0C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53B765" w14:textId="77777777" w:rsidR="00DD2E4B" w:rsidRPr="009F4207" w:rsidRDefault="00DD2E4B">
            <w:pPr>
              <w:rPr>
                <w:b/>
              </w:rPr>
            </w:pPr>
            <w:r w:rsidRPr="009F4207">
              <w:rPr>
                <w:b/>
              </w:rPr>
              <w:t>Fee</w:t>
            </w:r>
          </w:p>
          <w:p w14:paraId="28AF7BA7" w14:textId="77777777" w:rsidR="00DD2E4B" w:rsidRPr="009F4207" w:rsidRDefault="00DD2E4B">
            <w:r w:rsidRPr="009F4207">
              <w:t>39703</w:t>
            </w:r>
          </w:p>
        </w:tc>
        <w:tc>
          <w:tcPr>
            <w:tcW w:w="0" w:type="auto"/>
            <w:tcMar>
              <w:top w:w="38" w:type="dxa"/>
              <w:left w:w="38" w:type="dxa"/>
              <w:bottom w:w="38" w:type="dxa"/>
              <w:right w:w="38" w:type="dxa"/>
            </w:tcMar>
            <w:vAlign w:val="bottom"/>
          </w:tcPr>
          <w:p w14:paraId="6F2786F6" w14:textId="77777777" w:rsidR="00DD2E4B" w:rsidRPr="009F4207" w:rsidRDefault="00DD2E4B">
            <w:pPr>
              <w:spacing w:after="200"/>
              <w:rPr>
                <w:sz w:val="20"/>
                <w:szCs w:val="20"/>
              </w:rPr>
            </w:pPr>
            <w:r w:rsidRPr="009F4207">
              <w:rPr>
                <w:sz w:val="20"/>
                <w:szCs w:val="20"/>
              </w:rPr>
              <w:t>Intracranial tumour, cyst or other brain tissue, either or both of:</w:t>
            </w:r>
            <w:r w:rsidRPr="009F4207">
              <w:rPr>
                <w:sz w:val="20"/>
                <w:szCs w:val="20"/>
              </w:rPr>
              <w:br/>
              <w:t>(a) burr hole and biopsy of;</w:t>
            </w:r>
            <w:r w:rsidRPr="009F4207">
              <w:rPr>
                <w:sz w:val="20"/>
                <w:szCs w:val="20"/>
              </w:rPr>
              <w:br/>
              <w:t>(b) drainage of;</w:t>
            </w:r>
            <w:r w:rsidRPr="009F4207">
              <w:rPr>
                <w:sz w:val="20"/>
                <w:szCs w:val="20"/>
              </w:rPr>
              <w:br/>
              <w:t xml:space="preserve">including stereotaxy (Anaes.) (Assist.) </w:t>
            </w:r>
          </w:p>
          <w:p w14:paraId="5A718EA4" w14:textId="77777777" w:rsidR="00DD2E4B" w:rsidRPr="009F4207" w:rsidRDefault="00DD2E4B">
            <w:pPr>
              <w:tabs>
                <w:tab w:val="left" w:pos="1701"/>
              </w:tabs>
            </w:pPr>
            <w:r w:rsidRPr="009F4207">
              <w:rPr>
                <w:b/>
                <w:sz w:val="20"/>
              </w:rPr>
              <w:t xml:space="preserve">Fee: </w:t>
            </w:r>
            <w:r w:rsidRPr="009F4207">
              <w:t>$1,593.85</w:t>
            </w:r>
            <w:r w:rsidRPr="009F4207">
              <w:tab/>
            </w:r>
            <w:r w:rsidRPr="009F4207">
              <w:rPr>
                <w:b/>
                <w:sz w:val="20"/>
              </w:rPr>
              <w:t xml:space="preserve">Benefit: </w:t>
            </w:r>
            <w:r w:rsidRPr="009F4207">
              <w:t>75% = $1195.40</w:t>
            </w:r>
          </w:p>
        </w:tc>
      </w:tr>
      <w:tr w:rsidR="00DD2E4B" w:rsidRPr="009F4207" w14:paraId="537D0F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3AE206" w14:textId="77777777" w:rsidR="00DD2E4B" w:rsidRPr="009F4207" w:rsidRDefault="00DD2E4B">
            <w:pPr>
              <w:rPr>
                <w:b/>
              </w:rPr>
            </w:pPr>
            <w:r w:rsidRPr="009F4207">
              <w:rPr>
                <w:b/>
              </w:rPr>
              <w:t>Fee</w:t>
            </w:r>
          </w:p>
          <w:p w14:paraId="37FDDDC4" w14:textId="77777777" w:rsidR="00DD2E4B" w:rsidRPr="009F4207" w:rsidRDefault="00DD2E4B">
            <w:r w:rsidRPr="009F4207">
              <w:t>39710</w:t>
            </w:r>
          </w:p>
        </w:tc>
        <w:tc>
          <w:tcPr>
            <w:tcW w:w="0" w:type="auto"/>
            <w:tcMar>
              <w:top w:w="38" w:type="dxa"/>
              <w:left w:w="38" w:type="dxa"/>
              <w:bottom w:w="38" w:type="dxa"/>
              <w:right w:w="38" w:type="dxa"/>
            </w:tcMar>
            <w:vAlign w:val="bottom"/>
          </w:tcPr>
          <w:p w14:paraId="21317D06" w14:textId="77777777" w:rsidR="00DD2E4B" w:rsidRPr="009F4207" w:rsidRDefault="00DD2E4B">
            <w:pPr>
              <w:spacing w:after="200"/>
              <w:rPr>
                <w:sz w:val="20"/>
                <w:szCs w:val="20"/>
              </w:rPr>
            </w:pPr>
            <w:r w:rsidRPr="009F4207">
              <w:rPr>
                <w:sz w:val="20"/>
                <w:szCs w:val="20"/>
              </w:rPr>
              <w:t xml:space="preserve">Intracranial tumour, one or more, biopsy, drainage, decompression or removal of, through a single craniotomy, including stereotaxy and cranioplasty (Anaes.) (Assist.) </w:t>
            </w:r>
          </w:p>
          <w:p w14:paraId="02961A56" w14:textId="77777777" w:rsidR="00DD2E4B" w:rsidRPr="009F4207" w:rsidRDefault="00DD2E4B">
            <w:pPr>
              <w:tabs>
                <w:tab w:val="left" w:pos="1701"/>
              </w:tabs>
            </w:pPr>
            <w:r w:rsidRPr="009F4207">
              <w:rPr>
                <w:b/>
                <w:sz w:val="20"/>
              </w:rPr>
              <w:t xml:space="preserve">Fee: </w:t>
            </w:r>
            <w:r w:rsidRPr="009F4207">
              <w:t>$2,654.20</w:t>
            </w:r>
            <w:r w:rsidRPr="009F4207">
              <w:tab/>
            </w:r>
            <w:r w:rsidRPr="009F4207">
              <w:rPr>
                <w:b/>
                <w:sz w:val="20"/>
              </w:rPr>
              <w:t xml:space="preserve">Benefit: </w:t>
            </w:r>
            <w:r w:rsidRPr="009F4207">
              <w:t>75% = $1990.65</w:t>
            </w:r>
          </w:p>
        </w:tc>
      </w:tr>
      <w:tr w:rsidR="00DD2E4B" w:rsidRPr="009F4207" w14:paraId="605193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D5603A" w14:textId="77777777" w:rsidR="00DD2E4B" w:rsidRPr="009F4207" w:rsidRDefault="00DD2E4B">
            <w:pPr>
              <w:rPr>
                <w:b/>
              </w:rPr>
            </w:pPr>
            <w:r w:rsidRPr="009F4207">
              <w:rPr>
                <w:b/>
              </w:rPr>
              <w:lastRenderedPageBreak/>
              <w:t>Fee</w:t>
            </w:r>
          </w:p>
          <w:p w14:paraId="37D99FF6" w14:textId="77777777" w:rsidR="00DD2E4B" w:rsidRPr="009F4207" w:rsidRDefault="00DD2E4B">
            <w:r w:rsidRPr="009F4207">
              <w:t>39712</w:t>
            </w:r>
          </w:p>
        </w:tc>
        <w:tc>
          <w:tcPr>
            <w:tcW w:w="0" w:type="auto"/>
            <w:tcMar>
              <w:top w:w="38" w:type="dxa"/>
              <w:left w:w="38" w:type="dxa"/>
              <w:bottom w:w="38" w:type="dxa"/>
              <w:right w:w="38" w:type="dxa"/>
            </w:tcMar>
            <w:vAlign w:val="bottom"/>
          </w:tcPr>
          <w:p w14:paraId="32DA62D4" w14:textId="77777777" w:rsidR="00DD2E4B" w:rsidRPr="009F4207" w:rsidRDefault="00DD2E4B">
            <w:pPr>
              <w:spacing w:after="200"/>
              <w:rPr>
                <w:sz w:val="20"/>
                <w:szCs w:val="20"/>
              </w:rPr>
            </w:pPr>
            <w:r w:rsidRPr="009F4207">
              <w:rPr>
                <w:sz w:val="20"/>
                <w:szCs w:val="20"/>
              </w:rPr>
              <w:t>Transcranial tumour removal or biopsy of one or more of any of the following:</w:t>
            </w:r>
            <w:r w:rsidRPr="009F4207">
              <w:rPr>
                <w:sz w:val="20"/>
                <w:szCs w:val="20"/>
              </w:rPr>
              <w:br/>
              <w:t>(a) meningioma;</w:t>
            </w:r>
            <w:r w:rsidRPr="009F4207">
              <w:rPr>
                <w:sz w:val="20"/>
                <w:szCs w:val="20"/>
              </w:rPr>
              <w:br/>
              <w:t>(b) pinealoma;</w:t>
            </w:r>
            <w:r w:rsidRPr="009F4207">
              <w:rPr>
                <w:sz w:val="20"/>
                <w:szCs w:val="20"/>
              </w:rPr>
              <w:br/>
              <w:t>(c) cranio pharyngioma;</w:t>
            </w:r>
            <w:r w:rsidRPr="009F4207">
              <w:rPr>
                <w:sz w:val="20"/>
                <w:szCs w:val="20"/>
              </w:rPr>
              <w:br/>
              <w:t>(d) pituitary tumour;</w:t>
            </w:r>
            <w:r w:rsidRPr="009F4207">
              <w:rPr>
                <w:sz w:val="20"/>
                <w:szCs w:val="20"/>
              </w:rPr>
              <w:br/>
              <w:t>(e) intraventricular lesion;</w:t>
            </w:r>
            <w:r w:rsidRPr="009F4207">
              <w:rPr>
                <w:sz w:val="20"/>
                <w:szCs w:val="20"/>
              </w:rPr>
              <w:br/>
              <w:t>(f) brain stem lesion;</w:t>
            </w:r>
            <w:r w:rsidRPr="009F4207">
              <w:rPr>
                <w:sz w:val="20"/>
                <w:szCs w:val="20"/>
              </w:rPr>
              <w:br/>
              <w:t>(g) any other intracranial tumour;</w:t>
            </w:r>
            <w:r w:rsidRPr="009F4207">
              <w:rPr>
                <w:sz w:val="20"/>
                <w:szCs w:val="20"/>
              </w:rPr>
              <w:br/>
              <w:t xml:space="preserve">by any means (with or without endoscopy), through a single craniotomy, including stereotaxy and cranioplasty (Anaes.) (Assist.) </w:t>
            </w:r>
          </w:p>
          <w:p w14:paraId="7F0E3D46" w14:textId="77777777" w:rsidR="00DD2E4B" w:rsidRPr="009F4207" w:rsidRDefault="00DD2E4B">
            <w:pPr>
              <w:tabs>
                <w:tab w:val="left" w:pos="1701"/>
              </w:tabs>
            </w:pPr>
            <w:r w:rsidRPr="009F4207">
              <w:rPr>
                <w:b/>
                <w:sz w:val="20"/>
              </w:rPr>
              <w:t xml:space="preserve">Fee: </w:t>
            </w:r>
            <w:r w:rsidRPr="009F4207">
              <w:t>$4,054.20</w:t>
            </w:r>
            <w:r w:rsidRPr="009F4207">
              <w:tab/>
            </w:r>
            <w:r w:rsidRPr="009F4207">
              <w:rPr>
                <w:b/>
                <w:sz w:val="20"/>
              </w:rPr>
              <w:t xml:space="preserve">Benefit: </w:t>
            </w:r>
            <w:r w:rsidRPr="009F4207">
              <w:t>75% = $3040.65</w:t>
            </w:r>
          </w:p>
        </w:tc>
      </w:tr>
      <w:tr w:rsidR="00DD2E4B" w:rsidRPr="009F4207" w14:paraId="1498A6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984773" w14:textId="77777777" w:rsidR="00DD2E4B" w:rsidRPr="009F4207" w:rsidRDefault="00DD2E4B">
            <w:pPr>
              <w:rPr>
                <w:b/>
              </w:rPr>
            </w:pPr>
            <w:r w:rsidRPr="009F4207">
              <w:rPr>
                <w:b/>
              </w:rPr>
              <w:t>Fee</w:t>
            </w:r>
          </w:p>
          <w:p w14:paraId="50F9CBB6" w14:textId="77777777" w:rsidR="00DD2E4B" w:rsidRPr="009F4207" w:rsidRDefault="00DD2E4B">
            <w:r w:rsidRPr="009F4207">
              <w:t>39715</w:t>
            </w:r>
          </w:p>
        </w:tc>
        <w:tc>
          <w:tcPr>
            <w:tcW w:w="0" w:type="auto"/>
            <w:tcMar>
              <w:top w:w="38" w:type="dxa"/>
              <w:left w:w="38" w:type="dxa"/>
              <w:bottom w:w="38" w:type="dxa"/>
              <w:right w:w="38" w:type="dxa"/>
            </w:tcMar>
            <w:vAlign w:val="bottom"/>
          </w:tcPr>
          <w:p w14:paraId="1A08E328" w14:textId="77777777" w:rsidR="00DD2E4B" w:rsidRPr="009F4207" w:rsidRDefault="00DD2E4B">
            <w:pPr>
              <w:spacing w:after="200"/>
              <w:rPr>
                <w:sz w:val="20"/>
                <w:szCs w:val="20"/>
              </w:rPr>
            </w:pPr>
            <w:r w:rsidRPr="009F4207">
              <w:rPr>
                <w:sz w:val="20"/>
                <w:szCs w:val="20"/>
              </w:rPr>
              <w:t xml:space="preserve">Pituitary tumour, removal of, by transphenoidal approach, including stereotaxy and dermis, dermofat or fascia grafting, other than a service associated with a service to which item 40600 applies (Anaes.) (Assist.) </w:t>
            </w:r>
          </w:p>
          <w:p w14:paraId="61FF276F" w14:textId="77777777" w:rsidR="00DD2E4B" w:rsidRPr="009F4207" w:rsidRDefault="00DD2E4B">
            <w:pPr>
              <w:tabs>
                <w:tab w:val="left" w:pos="1701"/>
              </w:tabs>
            </w:pPr>
            <w:r w:rsidRPr="009F4207">
              <w:rPr>
                <w:b/>
                <w:sz w:val="20"/>
              </w:rPr>
              <w:t xml:space="preserve">Fee: </w:t>
            </w:r>
            <w:r w:rsidRPr="009F4207">
              <w:t>$2,958.85</w:t>
            </w:r>
            <w:r w:rsidRPr="009F4207">
              <w:tab/>
            </w:r>
            <w:r w:rsidRPr="009F4207">
              <w:rPr>
                <w:b/>
                <w:sz w:val="20"/>
              </w:rPr>
              <w:t xml:space="preserve">Benefit: </w:t>
            </w:r>
            <w:r w:rsidRPr="009F4207">
              <w:t>75% = $2219.15</w:t>
            </w:r>
          </w:p>
        </w:tc>
      </w:tr>
      <w:tr w:rsidR="00DD2E4B" w:rsidRPr="009F4207" w14:paraId="5C65E6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2989BE" w14:textId="77777777" w:rsidR="00DD2E4B" w:rsidRPr="009F4207" w:rsidRDefault="00DD2E4B">
            <w:pPr>
              <w:rPr>
                <w:b/>
              </w:rPr>
            </w:pPr>
            <w:r w:rsidRPr="009F4207">
              <w:rPr>
                <w:b/>
              </w:rPr>
              <w:t>Fee</w:t>
            </w:r>
          </w:p>
          <w:p w14:paraId="37960462" w14:textId="77777777" w:rsidR="00DD2E4B" w:rsidRPr="009F4207" w:rsidRDefault="00DD2E4B">
            <w:r w:rsidRPr="009F4207">
              <w:t>39718</w:t>
            </w:r>
          </w:p>
        </w:tc>
        <w:tc>
          <w:tcPr>
            <w:tcW w:w="0" w:type="auto"/>
            <w:tcMar>
              <w:top w:w="38" w:type="dxa"/>
              <w:left w:w="38" w:type="dxa"/>
              <w:bottom w:w="38" w:type="dxa"/>
              <w:right w:w="38" w:type="dxa"/>
            </w:tcMar>
            <w:vAlign w:val="bottom"/>
          </w:tcPr>
          <w:p w14:paraId="1132EC96" w14:textId="77777777" w:rsidR="00DD2E4B" w:rsidRPr="009F4207" w:rsidRDefault="00DD2E4B">
            <w:pPr>
              <w:spacing w:after="200"/>
              <w:rPr>
                <w:sz w:val="20"/>
                <w:szCs w:val="20"/>
              </w:rPr>
            </w:pPr>
            <w:r w:rsidRPr="009F4207">
              <w:rPr>
                <w:sz w:val="20"/>
                <w:szCs w:val="20"/>
              </w:rPr>
              <w:t xml:space="preserve"> Arachnoidal cyst, craniotomy for, including stereotaxy and neuroendoscopy (Anaes.) (Assist.) </w:t>
            </w:r>
          </w:p>
          <w:p w14:paraId="69AAE6D2" w14:textId="77777777" w:rsidR="00DD2E4B" w:rsidRPr="009F4207" w:rsidRDefault="00DD2E4B">
            <w:pPr>
              <w:tabs>
                <w:tab w:val="left" w:pos="1701"/>
              </w:tabs>
            </w:pPr>
            <w:r w:rsidRPr="009F4207">
              <w:rPr>
                <w:b/>
                <w:sz w:val="20"/>
              </w:rPr>
              <w:t xml:space="preserve">Fee: </w:t>
            </w:r>
            <w:r w:rsidRPr="009F4207">
              <w:t>$1,787.30</w:t>
            </w:r>
            <w:r w:rsidRPr="009F4207">
              <w:tab/>
            </w:r>
            <w:r w:rsidRPr="009F4207">
              <w:rPr>
                <w:b/>
                <w:sz w:val="20"/>
              </w:rPr>
              <w:t xml:space="preserve">Benefit: </w:t>
            </w:r>
            <w:r w:rsidRPr="009F4207">
              <w:t>75% = $1340.50</w:t>
            </w:r>
          </w:p>
        </w:tc>
      </w:tr>
      <w:tr w:rsidR="00DD2E4B" w:rsidRPr="009F4207" w14:paraId="580DDA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3CF92F" w14:textId="77777777" w:rsidR="00DD2E4B" w:rsidRPr="009F4207" w:rsidRDefault="00DD2E4B">
            <w:pPr>
              <w:rPr>
                <w:b/>
              </w:rPr>
            </w:pPr>
            <w:r w:rsidRPr="009F4207">
              <w:rPr>
                <w:b/>
              </w:rPr>
              <w:t>Fee</w:t>
            </w:r>
          </w:p>
          <w:p w14:paraId="5A3064ED" w14:textId="77777777" w:rsidR="00DD2E4B" w:rsidRPr="009F4207" w:rsidRDefault="00DD2E4B">
            <w:r w:rsidRPr="009F4207">
              <w:t>39720</w:t>
            </w:r>
          </w:p>
        </w:tc>
        <w:tc>
          <w:tcPr>
            <w:tcW w:w="0" w:type="auto"/>
            <w:tcMar>
              <w:top w:w="38" w:type="dxa"/>
              <w:left w:w="38" w:type="dxa"/>
              <w:bottom w:w="38" w:type="dxa"/>
              <w:right w:w="38" w:type="dxa"/>
            </w:tcMar>
            <w:vAlign w:val="bottom"/>
          </w:tcPr>
          <w:p w14:paraId="0D9CC4AC" w14:textId="77777777" w:rsidR="00DD2E4B" w:rsidRPr="009F4207" w:rsidRDefault="00DD2E4B">
            <w:pPr>
              <w:spacing w:after="200"/>
              <w:rPr>
                <w:sz w:val="20"/>
                <w:szCs w:val="20"/>
              </w:rPr>
            </w:pPr>
            <w:r w:rsidRPr="009F4207">
              <w:rPr>
                <w:sz w:val="20"/>
                <w:szCs w:val="20"/>
              </w:rPr>
              <w:t xml:space="preserve">Awake craniotomy for functional neurosurgery (Anaes.) (Assist.) </w:t>
            </w:r>
          </w:p>
          <w:p w14:paraId="5231B587" w14:textId="77777777" w:rsidR="00DD2E4B" w:rsidRPr="009F4207" w:rsidRDefault="00DD2E4B">
            <w:pPr>
              <w:tabs>
                <w:tab w:val="left" w:pos="1701"/>
              </w:tabs>
            </w:pPr>
            <w:r w:rsidRPr="009F4207">
              <w:rPr>
                <w:b/>
                <w:sz w:val="20"/>
              </w:rPr>
              <w:t xml:space="preserve">Fee: </w:t>
            </w:r>
            <w:r w:rsidRPr="009F4207">
              <w:t>$3,792.65</w:t>
            </w:r>
            <w:r w:rsidRPr="009F4207">
              <w:tab/>
            </w:r>
            <w:r w:rsidRPr="009F4207">
              <w:rPr>
                <w:b/>
                <w:sz w:val="20"/>
              </w:rPr>
              <w:t xml:space="preserve">Benefit: </w:t>
            </w:r>
            <w:r w:rsidRPr="009F4207">
              <w:t>75% = $2844.50</w:t>
            </w:r>
          </w:p>
        </w:tc>
      </w:tr>
      <w:tr w:rsidR="00DD2E4B" w:rsidRPr="009F4207" w14:paraId="1F1646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9687FB" w14:textId="77777777" w:rsidR="00DD2E4B" w:rsidRPr="009F4207" w:rsidRDefault="00DD2E4B">
            <w:pPr>
              <w:tabs>
                <w:tab w:val="left" w:pos="1701"/>
              </w:tabs>
            </w:pPr>
          </w:p>
        </w:tc>
        <w:tc>
          <w:tcPr>
            <w:tcW w:w="0" w:type="auto"/>
            <w:tcMar>
              <w:top w:w="38" w:type="dxa"/>
              <w:left w:w="38" w:type="dxa"/>
              <w:bottom w:w="38" w:type="dxa"/>
              <w:right w:w="38" w:type="dxa"/>
            </w:tcMar>
          </w:tcPr>
          <w:p w14:paraId="77EB75E2"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CEREBROVASCULAR DISEASE</w:t>
            </w:r>
          </w:p>
        </w:tc>
      </w:tr>
      <w:tr w:rsidR="00DD2E4B" w:rsidRPr="009F4207" w14:paraId="2D7401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A70F4C" w14:textId="77777777" w:rsidR="00DD2E4B" w:rsidRPr="009F4207" w:rsidRDefault="00DD2E4B">
            <w:pPr>
              <w:rPr>
                <w:b/>
              </w:rPr>
            </w:pPr>
            <w:r w:rsidRPr="009F4207">
              <w:rPr>
                <w:b/>
              </w:rPr>
              <w:t>Fee</w:t>
            </w:r>
          </w:p>
          <w:p w14:paraId="0802B4DF" w14:textId="77777777" w:rsidR="00DD2E4B" w:rsidRPr="009F4207" w:rsidRDefault="00DD2E4B">
            <w:r w:rsidRPr="009F4207">
              <w:t>39801</w:t>
            </w:r>
          </w:p>
        </w:tc>
        <w:tc>
          <w:tcPr>
            <w:tcW w:w="0" w:type="auto"/>
            <w:tcMar>
              <w:top w:w="38" w:type="dxa"/>
              <w:left w:w="38" w:type="dxa"/>
              <w:bottom w:w="38" w:type="dxa"/>
              <w:right w:w="38" w:type="dxa"/>
            </w:tcMar>
            <w:vAlign w:val="bottom"/>
          </w:tcPr>
          <w:p w14:paraId="6AE195D1" w14:textId="77777777" w:rsidR="00DD2E4B" w:rsidRPr="009F4207" w:rsidRDefault="00DD2E4B">
            <w:pPr>
              <w:spacing w:after="200"/>
              <w:rPr>
                <w:sz w:val="20"/>
                <w:szCs w:val="20"/>
              </w:rPr>
            </w:pPr>
            <w:r w:rsidRPr="009F4207">
              <w:rPr>
                <w:sz w:val="20"/>
                <w:szCs w:val="20"/>
              </w:rPr>
              <w:t xml:space="preserve">Aneurysm, clipping, proximal ligation, or reinforcement of sac, including stereotaxy and cranioplasty (Anaes.) (Assist.) </w:t>
            </w:r>
          </w:p>
          <w:p w14:paraId="6B3D65B7" w14:textId="77777777" w:rsidR="00DD2E4B" w:rsidRPr="009F4207" w:rsidRDefault="00DD2E4B">
            <w:pPr>
              <w:tabs>
                <w:tab w:val="left" w:pos="1701"/>
              </w:tabs>
            </w:pPr>
            <w:r w:rsidRPr="009F4207">
              <w:rPr>
                <w:b/>
                <w:sz w:val="20"/>
              </w:rPr>
              <w:t xml:space="preserve">Fee: </w:t>
            </w:r>
            <w:r w:rsidRPr="009F4207">
              <w:t>$6,067.35</w:t>
            </w:r>
            <w:r w:rsidRPr="009F4207">
              <w:tab/>
            </w:r>
            <w:r w:rsidRPr="009F4207">
              <w:rPr>
                <w:b/>
                <w:sz w:val="20"/>
              </w:rPr>
              <w:t xml:space="preserve">Benefit: </w:t>
            </w:r>
            <w:r w:rsidRPr="009F4207">
              <w:t>75% = $4550.55</w:t>
            </w:r>
          </w:p>
        </w:tc>
      </w:tr>
      <w:tr w:rsidR="00DD2E4B" w:rsidRPr="009F4207" w14:paraId="25A192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76446E" w14:textId="77777777" w:rsidR="00DD2E4B" w:rsidRPr="009F4207" w:rsidRDefault="00DD2E4B">
            <w:pPr>
              <w:rPr>
                <w:b/>
              </w:rPr>
            </w:pPr>
            <w:r w:rsidRPr="009F4207">
              <w:rPr>
                <w:b/>
              </w:rPr>
              <w:t>Fee</w:t>
            </w:r>
          </w:p>
          <w:p w14:paraId="122C0ED3" w14:textId="77777777" w:rsidR="00DD2E4B" w:rsidRPr="009F4207" w:rsidRDefault="00DD2E4B">
            <w:r w:rsidRPr="009F4207">
              <w:t>39803</w:t>
            </w:r>
          </w:p>
        </w:tc>
        <w:tc>
          <w:tcPr>
            <w:tcW w:w="0" w:type="auto"/>
            <w:tcMar>
              <w:top w:w="38" w:type="dxa"/>
              <w:left w:w="38" w:type="dxa"/>
              <w:bottom w:w="38" w:type="dxa"/>
              <w:right w:w="38" w:type="dxa"/>
            </w:tcMar>
            <w:vAlign w:val="bottom"/>
          </w:tcPr>
          <w:p w14:paraId="3F41667B" w14:textId="77777777" w:rsidR="00DD2E4B" w:rsidRPr="009F4207" w:rsidRDefault="00DD2E4B">
            <w:pPr>
              <w:spacing w:after="200"/>
              <w:rPr>
                <w:sz w:val="20"/>
                <w:szCs w:val="20"/>
              </w:rPr>
            </w:pPr>
            <w:r w:rsidRPr="009F4207">
              <w:rPr>
                <w:sz w:val="20"/>
                <w:szCs w:val="20"/>
              </w:rPr>
              <w:t xml:space="preserve">Intracranial arteriovenous malformation or fistula, treatment through a craniotomy, including stereotaxy, cranioplasty and all angiography (Anaes.) (Assist.) </w:t>
            </w:r>
          </w:p>
          <w:p w14:paraId="4B054E81" w14:textId="77777777" w:rsidR="00DD2E4B" w:rsidRPr="009F4207" w:rsidRDefault="00DD2E4B">
            <w:pPr>
              <w:tabs>
                <w:tab w:val="left" w:pos="1701"/>
              </w:tabs>
            </w:pPr>
            <w:r w:rsidRPr="009F4207">
              <w:rPr>
                <w:b/>
                <w:sz w:val="20"/>
              </w:rPr>
              <w:t xml:space="preserve">Fee: </w:t>
            </w:r>
            <w:r w:rsidRPr="009F4207">
              <w:t>$6,067.35</w:t>
            </w:r>
            <w:r w:rsidRPr="009F4207">
              <w:tab/>
            </w:r>
            <w:r w:rsidRPr="009F4207">
              <w:rPr>
                <w:b/>
                <w:sz w:val="20"/>
              </w:rPr>
              <w:t xml:space="preserve">Benefit: </w:t>
            </w:r>
            <w:r w:rsidRPr="009F4207">
              <w:t>75% = $4550.55</w:t>
            </w:r>
          </w:p>
        </w:tc>
      </w:tr>
      <w:tr w:rsidR="00DD2E4B" w:rsidRPr="009F4207" w14:paraId="1F970A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7227C9" w14:textId="77777777" w:rsidR="00DD2E4B" w:rsidRPr="009F4207" w:rsidRDefault="00DD2E4B">
            <w:pPr>
              <w:rPr>
                <w:b/>
              </w:rPr>
            </w:pPr>
            <w:r w:rsidRPr="009F4207">
              <w:rPr>
                <w:b/>
              </w:rPr>
              <w:t>Fee</w:t>
            </w:r>
          </w:p>
          <w:p w14:paraId="306D1686" w14:textId="77777777" w:rsidR="00DD2E4B" w:rsidRPr="009F4207" w:rsidRDefault="00DD2E4B">
            <w:r w:rsidRPr="009F4207">
              <w:t>39815</w:t>
            </w:r>
          </w:p>
        </w:tc>
        <w:tc>
          <w:tcPr>
            <w:tcW w:w="0" w:type="auto"/>
            <w:tcMar>
              <w:top w:w="38" w:type="dxa"/>
              <w:left w:w="38" w:type="dxa"/>
              <w:bottom w:w="38" w:type="dxa"/>
              <w:right w:w="38" w:type="dxa"/>
            </w:tcMar>
            <w:vAlign w:val="bottom"/>
          </w:tcPr>
          <w:p w14:paraId="6405D79D" w14:textId="77777777" w:rsidR="00DD2E4B" w:rsidRPr="009F4207" w:rsidRDefault="00DD2E4B">
            <w:pPr>
              <w:spacing w:after="200"/>
              <w:rPr>
                <w:sz w:val="20"/>
                <w:szCs w:val="20"/>
              </w:rPr>
            </w:pPr>
            <w:r w:rsidRPr="009F4207">
              <w:rPr>
                <w:sz w:val="20"/>
                <w:szCs w:val="20"/>
              </w:rPr>
              <w:t xml:space="preserve">CAROTID-CAVERNOUS FISTULA, obliteration of - combined cervical and intracranial procedure (Anaes.) (Assist.) </w:t>
            </w:r>
          </w:p>
          <w:p w14:paraId="4F2D8012" w14:textId="77777777" w:rsidR="00DD2E4B" w:rsidRPr="009F4207" w:rsidRDefault="00DD2E4B">
            <w:pPr>
              <w:tabs>
                <w:tab w:val="left" w:pos="1701"/>
              </w:tabs>
            </w:pPr>
            <w:r w:rsidRPr="009F4207">
              <w:rPr>
                <w:b/>
                <w:sz w:val="20"/>
              </w:rPr>
              <w:t xml:space="preserve">Fee: </w:t>
            </w:r>
            <w:r w:rsidRPr="009F4207">
              <w:t>$2,001.25</w:t>
            </w:r>
            <w:r w:rsidRPr="009F4207">
              <w:tab/>
            </w:r>
            <w:r w:rsidRPr="009F4207">
              <w:rPr>
                <w:b/>
                <w:sz w:val="20"/>
              </w:rPr>
              <w:t xml:space="preserve">Benefit: </w:t>
            </w:r>
            <w:r w:rsidRPr="009F4207">
              <w:t>75% = $1500.95    85% = $1908.05</w:t>
            </w:r>
          </w:p>
        </w:tc>
      </w:tr>
      <w:tr w:rsidR="00DD2E4B" w:rsidRPr="009F4207" w14:paraId="258BF6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8659A1" w14:textId="77777777" w:rsidR="00DD2E4B" w:rsidRPr="009F4207" w:rsidRDefault="00DD2E4B">
            <w:pPr>
              <w:rPr>
                <w:b/>
              </w:rPr>
            </w:pPr>
            <w:r w:rsidRPr="009F4207">
              <w:rPr>
                <w:b/>
              </w:rPr>
              <w:t>Fee</w:t>
            </w:r>
          </w:p>
          <w:p w14:paraId="3D293255" w14:textId="77777777" w:rsidR="00DD2E4B" w:rsidRPr="009F4207" w:rsidRDefault="00DD2E4B">
            <w:r w:rsidRPr="009F4207">
              <w:t>39818</w:t>
            </w:r>
          </w:p>
        </w:tc>
        <w:tc>
          <w:tcPr>
            <w:tcW w:w="0" w:type="auto"/>
            <w:tcMar>
              <w:top w:w="38" w:type="dxa"/>
              <w:left w:w="38" w:type="dxa"/>
              <w:bottom w:w="38" w:type="dxa"/>
              <w:right w:w="38" w:type="dxa"/>
            </w:tcMar>
            <w:vAlign w:val="bottom"/>
          </w:tcPr>
          <w:p w14:paraId="707CAD3C" w14:textId="77777777" w:rsidR="00DD2E4B" w:rsidRPr="009F4207" w:rsidRDefault="00DD2E4B">
            <w:pPr>
              <w:spacing w:after="200"/>
              <w:rPr>
                <w:sz w:val="20"/>
                <w:szCs w:val="20"/>
              </w:rPr>
            </w:pPr>
            <w:r w:rsidRPr="009F4207">
              <w:rPr>
                <w:sz w:val="20"/>
                <w:szCs w:val="20"/>
              </w:rPr>
              <w:t xml:space="preserve">Intracranial vascular bypass using indirect techniques, including stereotaxy (Anaes.) (Assist.) </w:t>
            </w:r>
          </w:p>
          <w:p w14:paraId="7A0ED19A" w14:textId="77777777" w:rsidR="00DD2E4B" w:rsidRPr="009F4207" w:rsidRDefault="00DD2E4B">
            <w:pPr>
              <w:tabs>
                <w:tab w:val="left" w:pos="1701"/>
              </w:tabs>
            </w:pPr>
            <w:r w:rsidRPr="009F4207">
              <w:rPr>
                <w:b/>
                <w:sz w:val="20"/>
              </w:rPr>
              <w:t xml:space="preserve">Fee: </w:t>
            </w:r>
            <w:r w:rsidRPr="009F4207">
              <w:t>$2,656.15</w:t>
            </w:r>
            <w:r w:rsidRPr="009F4207">
              <w:tab/>
            </w:r>
            <w:r w:rsidRPr="009F4207">
              <w:rPr>
                <w:b/>
                <w:sz w:val="20"/>
              </w:rPr>
              <w:t xml:space="preserve">Benefit: </w:t>
            </w:r>
            <w:r w:rsidRPr="009F4207">
              <w:t>75% = $1992.15</w:t>
            </w:r>
          </w:p>
        </w:tc>
      </w:tr>
      <w:tr w:rsidR="00DD2E4B" w:rsidRPr="009F4207" w14:paraId="0A2716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6B73B2" w14:textId="77777777" w:rsidR="00DD2E4B" w:rsidRPr="009F4207" w:rsidRDefault="00DD2E4B">
            <w:pPr>
              <w:rPr>
                <w:b/>
              </w:rPr>
            </w:pPr>
            <w:r w:rsidRPr="009F4207">
              <w:rPr>
                <w:b/>
              </w:rPr>
              <w:t>Fee</w:t>
            </w:r>
          </w:p>
          <w:p w14:paraId="064229C4" w14:textId="77777777" w:rsidR="00DD2E4B" w:rsidRPr="009F4207" w:rsidRDefault="00DD2E4B">
            <w:r w:rsidRPr="009F4207">
              <w:t>39821</w:t>
            </w:r>
          </w:p>
        </w:tc>
        <w:tc>
          <w:tcPr>
            <w:tcW w:w="0" w:type="auto"/>
            <w:tcMar>
              <w:top w:w="38" w:type="dxa"/>
              <w:left w:w="38" w:type="dxa"/>
              <w:bottom w:w="38" w:type="dxa"/>
              <w:right w:w="38" w:type="dxa"/>
            </w:tcMar>
            <w:vAlign w:val="bottom"/>
          </w:tcPr>
          <w:p w14:paraId="3348FD3A" w14:textId="77777777" w:rsidR="00DD2E4B" w:rsidRPr="009F4207" w:rsidRDefault="00DD2E4B">
            <w:pPr>
              <w:spacing w:after="200"/>
              <w:rPr>
                <w:sz w:val="20"/>
                <w:szCs w:val="20"/>
              </w:rPr>
            </w:pPr>
            <w:r w:rsidRPr="009F4207">
              <w:rPr>
                <w:sz w:val="20"/>
                <w:szCs w:val="20"/>
              </w:rPr>
              <w:t xml:space="preserve">Intracranial vascular bypass using direct anastomosis techniques, including stereotaxy (Anaes.) (Assist.) </w:t>
            </w:r>
          </w:p>
          <w:p w14:paraId="12275651" w14:textId="77777777" w:rsidR="00DD2E4B" w:rsidRPr="009F4207" w:rsidRDefault="00DD2E4B">
            <w:pPr>
              <w:tabs>
                <w:tab w:val="left" w:pos="1701"/>
              </w:tabs>
            </w:pPr>
            <w:r w:rsidRPr="009F4207">
              <w:rPr>
                <w:b/>
                <w:sz w:val="20"/>
              </w:rPr>
              <w:t xml:space="preserve">Fee: </w:t>
            </w:r>
            <w:r w:rsidRPr="009F4207">
              <w:t>$3,784.45</w:t>
            </w:r>
            <w:r w:rsidRPr="009F4207">
              <w:tab/>
            </w:r>
            <w:r w:rsidRPr="009F4207">
              <w:rPr>
                <w:b/>
                <w:sz w:val="20"/>
              </w:rPr>
              <w:t xml:space="preserve">Benefit: </w:t>
            </w:r>
            <w:r w:rsidRPr="009F4207">
              <w:t>75% = $2838.35</w:t>
            </w:r>
          </w:p>
        </w:tc>
      </w:tr>
      <w:tr w:rsidR="00DD2E4B" w:rsidRPr="009F4207" w14:paraId="7AE32C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933102" w14:textId="77777777" w:rsidR="00DD2E4B" w:rsidRPr="009F4207" w:rsidRDefault="00DD2E4B">
            <w:pPr>
              <w:rPr>
                <w:b/>
              </w:rPr>
            </w:pPr>
            <w:r w:rsidRPr="009F4207">
              <w:rPr>
                <w:b/>
              </w:rPr>
              <w:t>Fee</w:t>
            </w:r>
          </w:p>
          <w:p w14:paraId="61CBC70E" w14:textId="77777777" w:rsidR="00DD2E4B" w:rsidRPr="009F4207" w:rsidRDefault="00DD2E4B">
            <w:r w:rsidRPr="009F4207">
              <w:t>40004</w:t>
            </w:r>
          </w:p>
        </w:tc>
        <w:tc>
          <w:tcPr>
            <w:tcW w:w="0" w:type="auto"/>
            <w:tcMar>
              <w:top w:w="38" w:type="dxa"/>
              <w:left w:w="38" w:type="dxa"/>
              <w:bottom w:w="38" w:type="dxa"/>
              <w:right w:w="38" w:type="dxa"/>
            </w:tcMar>
            <w:vAlign w:val="bottom"/>
          </w:tcPr>
          <w:p w14:paraId="61A0602A" w14:textId="77777777" w:rsidR="00DD2E4B" w:rsidRPr="009F4207" w:rsidRDefault="00DD2E4B">
            <w:pPr>
              <w:spacing w:after="200"/>
              <w:rPr>
                <w:sz w:val="20"/>
                <w:szCs w:val="20"/>
              </w:rPr>
            </w:pPr>
            <w:r w:rsidRPr="009F4207">
              <w:rPr>
                <w:sz w:val="20"/>
                <w:szCs w:val="20"/>
              </w:rPr>
              <w:t xml:space="preserve">Ventricular, lumbar or cisternal shunt diversion, insertion or revision of, including stereotaxy (Anaes.) (Assist.) </w:t>
            </w:r>
          </w:p>
          <w:p w14:paraId="609623AA" w14:textId="77777777" w:rsidR="00DD2E4B" w:rsidRPr="009F4207" w:rsidRDefault="00DD2E4B">
            <w:pPr>
              <w:tabs>
                <w:tab w:val="left" w:pos="1701"/>
              </w:tabs>
            </w:pPr>
            <w:r w:rsidRPr="009F4207">
              <w:rPr>
                <w:b/>
                <w:sz w:val="20"/>
              </w:rPr>
              <w:t xml:space="preserve">Fee: </w:t>
            </w:r>
            <w:r w:rsidRPr="009F4207">
              <w:t>$1,812.00</w:t>
            </w:r>
            <w:r w:rsidRPr="009F4207">
              <w:tab/>
            </w:r>
            <w:r w:rsidRPr="009F4207">
              <w:rPr>
                <w:b/>
                <w:sz w:val="20"/>
              </w:rPr>
              <w:t xml:space="preserve">Benefit: </w:t>
            </w:r>
            <w:r w:rsidRPr="009F4207">
              <w:t>75% = $1359.00</w:t>
            </w:r>
          </w:p>
        </w:tc>
      </w:tr>
      <w:tr w:rsidR="00DD2E4B" w:rsidRPr="009F4207" w14:paraId="6ED5A5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41C5E4" w14:textId="77777777" w:rsidR="00DD2E4B" w:rsidRPr="009F4207" w:rsidRDefault="00DD2E4B">
            <w:pPr>
              <w:tabs>
                <w:tab w:val="left" w:pos="1701"/>
              </w:tabs>
            </w:pPr>
          </w:p>
        </w:tc>
        <w:tc>
          <w:tcPr>
            <w:tcW w:w="0" w:type="auto"/>
            <w:tcMar>
              <w:top w:w="38" w:type="dxa"/>
              <w:left w:w="38" w:type="dxa"/>
              <w:bottom w:w="38" w:type="dxa"/>
              <w:right w:w="38" w:type="dxa"/>
            </w:tcMar>
          </w:tcPr>
          <w:p w14:paraId="0E51AFE5"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INFECTION</w:t>
            </w:r>
          </w:p>
        </w:tc>
      </w:tr>
      <w:tr w:rsidR="00DD2E4B" w:rsidRPr="009F4207" w14:paraId="70018E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3EF4BE" w14:textId="77777777" w:rsidR="00DD2E4B" w:rsidRPr="009F4207" w:rsidRDefault="00DD2E4B">
            <w:pPr>
              <w:rPr>
                <w:b/>
              </w:rPr>
            </w:pPr>
            <w:r w:rsidRPr="009F4207">
              <w:rPr>
                <w:b/>
              </w:rPr>
              <w:t>Fee</w:t>
            </w:r>
          </w:p>
          <w:p w14:paraId="2B3FD0CD" w14:textId="77777777" w:rsidR="00DD2E4B" w:rsidRPr="009F4207" w:rsidRDefault="00DD2E4B">
            <w:r w:rsidRPr="009F4207">
              <w:t>39900</w:t>
            </w:r>
          </w:p>
        </w:tc>
        <w:tc>
          <w:tcPr>
            <w:tcW w:w="0" w:type="auto"/>
            <w:tcMar>
              <w:top w:w="38" w:type="dxa"/>
              <w:left w:w="38" w:type="dxa"/>
              <w:bottom w:w="38" w:type="dxa"/>
              <w:right w:w="38" w:type="dxa"/>
            </w:tcMar>
            <w:vAlign w:val="bottom"/>
          </w:tcPr>
          <w:p w14:paraId="4A3A0FA7" w14:textId="77777777" w:rsidR="00DD2E4B" w:rsidRPr="009F4207" w:rsidRDefault="00DD2E4B">
            <w:pPr>
              <w:spacing w:after="200"/>
              <w:rPr>
                <w:sz w:val="20"/>
                <w:szCs w:val="20"/>
              </w:rPr>
            </w:pPr>
            <w:r w:rsidRPr="009F4207">
              <w:rPr>
                <w:sz w:val="20"/>
                <w:szCs w:val="20"/>
              </w:rPr>
              <w:t xml:space="preserve">Intracranial infection, treated by burr hole, including stereotaxy, other than a service associated with a service to which item 40600 applies (Anaes.) (Assist.) </w:t>
            </w:r>
          </w:p>
          <w:p w14:paraId="307768F0" w14:textId="77777777" w:rsidR="00DD2E4B" w:rsidRPr="009F4207" w:rsidRDefault="00DD2E4B">
            <w:pPr>
              <w:tabs>
                <w:tab w:val="left" w:pos="1701"/>
              </w:tabs>
            </w:pPr>
            <w:r w:rsidRPr="009F4207">
              <w:rPr>
                <w:b/>
                <w:sz w:val="20"/>
              </w:rPr>
              <w:lastRenderedPageBreak/>
              <w:t xml:space="preserve">Fee: </w:t>
            </w:r>
            <w:r w:rsidRPr="009F4207">
              <w:t>$1,593.85</w:t>
            </w:r>
            <w:r w:rsidRPr="009F4207">
              <w:tab/>
            </w:r>
            <w:r w:rsidRPr="009F4207">
              <w:rPr>
                <w:b/>
                <w:sz w:val="20"/>
              </w:rPr>
              <w:t xml:space="preserve">Benefit: </w:t>
            </w:r>
            <w:r w:rsidRPr="009F4207">
              <w:t>75% = $1195.40</w:t>
            </w:r>
          </w:p>
        </w:tc>
      </w:tr>
      <w:tr w:rsidR="00DD2E4B" w:rsidRPr="009F4207" w14:paraId="5A58CC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D464AD" w14:textId="77777777" w:rsidR="00DD2E4B" w:rsidRPr="009F4207" w:rsidRDefault="00DD2E4B">
            <w:pPr>
              <w:rPr>
                <w:b/>
              </w:rPr>
            </w:pPr>
            <w:r w:rsidRPr="009F4207">
              <w:rPr>
                <w:b/>
              </w:rPr>
              <w:lastRenderedPageBreak/>
              <w:t>Fee</w:t>
            </w:r>
          </w:p>
          <w:p w14:paraId="1D270735" w14:textId="77777777" w:rsidR="00DD2E4B" w:rsidRPr="009F4207" w:rsidRDefault="00DD2E4B">
            <w:r w:rsidRPr="009F4207">
              <w:t>39903</w:t>
            </w:r>
          </w:p>
        </w:tc>
        <w:tc>
          <w:tcPr>
            <w:tcW w:w="0" w:type="auto"/>
            <w:tcMar>
              <w:top w:w="38" w:type="dxa"/>
              <w:left w:w="38" w:type="dxa"/>
              <w:bottom w:w="38" w:type="dxa"/>
              <w:right w:w="38" w:type="dxa"/>
            </w:tcMar>
            <w:vAlign w:val="bottom"/>
          </w:tcPr>
          <w:p w14:paraId="7D4C453B" w14:textId="77777777" w:rsidR="00DD2E4B" w:rsidRPr="009F4207" w:rsidRDefault="00DD2E4B">
            <w:pPr>
              <w:spacing w:after="200"/>
              <w:rPr>
                <w:sz w:val="20"/>
                <w:szCs w:val="20"/>
              </w:rPr>
            </w:pPr>
            <w:r w:rsidRPr="009F4207">
              <w:rPr>
                <w:sz w:val="20"/>
                <w:szCs w:val="20"/>
              </w:rPr>
              <w:t xml:space="preserve">Intracranial infection, treated by craniotomy, including stereotaxy, other than a service associated with a service to which item 40600 applies (Anaes.) (Assist.) </w:t>
            </w:r>
          </w:p>
          <w:p w14:paraId="7208E57C" w14:textId="77777777" w:rsidR="00DD2E4B" w:rsidRPr="009F4207" w:rsidRDefault="00DD2E4B">
            <w:pPr>
              <w:tabs>
                <w:tab w:val="left" w:pos="1701"/>
              </w:tabs>
            </w:pPr>
            <w:r w:rsidRPr="009F4207">
              <w:rPr>
                <w:b/>
                <w:sz w:val="20"/>
              </w:rPr>
              <w:t xml:space="preserve">Fee: </w:t>
            </w:r>
            <w:r w:rsidRPr="009F4207">
              <w:t>$2,392.70</w:t>
            </w:r>
            <w:r w:rsidRPr="009F4207">
              <w:tab/>
            </w:r>
            <w:r w:rsidRPr="009F4207">
              <w:rPr>
                <w:b/>
                <w:sz w:val="20"/>
              </w:rPr>
              <w:t xml:space="preserve">Benefit: </w:t>
            </w:r>
            <w:r w:rsidRPr="009F4207">
              <w:t>75% = $1794.55</w:t>
            </w:r>
          </w:p>
        </w:tc>
      </w:tr>
      <w:tr w:rsidR="00DD2E4B" w:rsidRPr="009F4207" w14:paraId="53DE34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A60C65" w14:textId="77777777" w:rsidR="00DD2E4B" w:rsidRPr="009F4207" w:rsidRDefault="00DD2E4B">
            <w:pPr>
              <w:rPr>
                <w:b/>
              </w:rPr>
            </w:pPr>
            <w:r w:rsidRPr="009F4207">
              <w:rPr>
                <w:b/>
              </w:rPr>
              <w:t>Fee</w:t>
            </w:r>
          </w:p>
          <w:p w14:paraId="4C364007" w14:textId="77777777" w:rsidR="00DD2E4B" w:rsidRPr="009F4207" w:rsidRDefault="00DD2E4B">
            <w:r w:rsidRPr="009F4207">
              <w:t>39906</w:t>
            </w:r>
          </w:p>
        </w:tc>
        <w:tc>
          <w:tcPr>
            <w:tcW w:w="0" w:type="auto"/>
            <w:tcMar>
              <w:top w:w="38" w:type="dxa"/>
              <w:left w:w="38" w:type="dxa"/>
              <w:bottom w:w="38" w:type="dxa"/>
              <w:right w:w="38" w:type="dxa"/>
            </w:tcMar>
            <w:vAlign w:val="bottom"/>
          </w:tcPr>
          <w:p w14:paraId="5843355E" w14:textId="77777777" w:rsidR="00DD2E4B" w:rsidRPr="009F4207" w:rsidRDefault="00DD2E4B">
            <w:pPr>
              <w:spacing w:after="200"/>
              <w:rPr>
                <w:sz w:val="20"/>
                <w:szCs w:val="20"/>
              </w:rPr>
            </w:pPr>
            <w:r w:rsidRPr="009F4207">
              <w:rPr>
                <w:sz w:val="20"/>
                <w:szCs w:val="20"/>
              </w:rPr>
              <w:t xml:space="preserve">Osteomyelitis of skull or removal of infected bone flap, craniectomy for, other than a service associated with a service to which item 40600 applies (Anaes.) (Assist.) </w:t>
            </w:r>
          </w:p>
          <w:p w14:paraId="25633569" w14:textId="77777777" w:rsidR="00DD2E4B" w:rsidRPr="009F4207" w:rsidRDefault="00DD2E4B">
            <w:r w:rsidRPr="009F4207">
              <w:t>(See para TN.8.166 of explanatory notes to this Category)</w:t>
            </w:r>
          </w:p>
          <w:p w14:paraId="6A04C3F3" w14:textId="77777777" w:rsidR="00DD2E4B" w:rsidRPr="009F4207" w:rsidRDefault="00DD2E4B">
            <w:pPr>
              <w:tabs>
                <w:tab w:val="left" w:pos="1701"/>
              </w:tabs>
            </w:pPr>
            <w:r w:rsidRPr="009F4207">
              <w:rPr>
                <w:b/>
                <w:sz w:val="20"/>
              </w:rPr>
              <w:t xml:space="preserve">Fee: </w:t>
            </w:r>
            <w:r w:rsidRPr="009F4207">
              <w:t>$873.00</w:t>
            </w:r>
            <w:r w:rsidRPr="009F4207">
              <w:tab/>
            </w:r>
            <w:r w:rsidRPr="009F4207">
              <w:rPr>
                <w:b/>
                <w:sz w:val="20"/>
              </w:rPr>
              <w:t xml:space="preserve">Benefit: </w:t>
            </w:r>
            <w:r w:rsidRPr="009F4207">
              <w:t>75% = $654.75</w:t>
            </w:r>
          </w:p>
        </w:tc>
      </w:tr>
      <w:tr w:rsidR="00DD2E4B" w:rsidRPr="009F4207" w14:paraId="0AB186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805482" w14:textId="77777777" w:rsidR="00DD2E4B" w:rsidRPr="009F4207" w:rsidRDefault="00DD2E4B">
            <w:pPr>
              <w:tabs>
                <w:tab w:val="left" w:pos="1701"/>
              </w:tabs>
            </w:pPr>
          </w:p>
        </w:tc>
        <w:tc>
          <w:tcPr>
            <w:tcW w:w="0" w:type="auto"/>
            <w:tcMar>
              <w:top w:w="38" w:type="dxa"/>
              <w:left w:w="38" w:type="dxa"/>
              <w:bottom w:w="38" w:type="dxa"/>
              <w:right w:w="38" w:type="dxa"/>
            </w:tcMar>
          </w:tcPr>
          <w:p w14:paraId="6C36BB04"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CEREBROSPINAL FLUID CIRCULATION DISORDERS</w:t>
            </w:r>
          </w:p>
        </w:tc>
      </w:tr>
      <w:tr w:rsidR="00DD2E4B" w:rsidRPr="009F4207" w14:paraId="5A80E4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89AA24" w14:textId="77777777" w:rsidR="00DD2E4B" w:rsidRPr="009F4207" w:rsidRDefault="00DD2E4B">
            <w:pPr>
              <w:rPr>
                <w:b/>
              </w:rPr>
            </w:pPr>
            <w:r w:rsidRPr="009F4207">
              <w:rPr>
                <w:b/>
              </w:rPr>
              <w:t>Fee</w:t>
            </w:r>
          </w:p>
          <w:p w14:paraId="5750FF7E" w14:textId="77777777" w:rsidR="00DD2E4B" w:rsidRPr="009F4207" w:rsidRDefault="00DD2E4B">
            <w:r w:rsidRPr="009F4207">
              <w:t>40012</w:t>
            </w:r>
          </w:p>
        </w:tc>
        <w:tc>
          <w:tcPr>
            <w:tcW w:w="0" w:type="auto"/>
            <w:tcMar>
              <w:top w:w="38" w:type="dxa"/>
              <w:left w:w="38" w:type="dxa"/>
              <w:bottom w:w="38" w:type="dxa"/>
              <w:right w:w="38" w:type="dxa"/>
            </w:tcMar>
            <w:vAlign w:val="bottom"/>
          </w:tcPr>
          <w:p w14:paraId="59666B80" w14:textId="77777777" w:rsidR="00DD2E4B" w:rsidRPr="009F4207" w:rsidRDefault="00DD2E4B">
            <w:pPr>
              <w:spacing w:after="200"/>
              <w:rPr>
                <w:sz w:val="20"/>
                <w:szCs w:val="20"/>
              </w:rPr>
            </w:pPr>
            <w:r w:rsidRPr="009F4207">
              <w:rPr>
                <w:sz w:val="20"/>
                <w:szCs w:val="20"/>
              </w:rPr>
              <w:t xml:space="preserve">Endoscopic ventriculostomy for treatment of cerebrospinal fluid circulation disorders, including stereotaxy (Anaes.) (Assist.) </w:t>
            </w:r>
          </w:p>
          <w:p w14:paraId="4936E876" w14:textId="77777777" w:rsidR="00DD2E4B" w:rsidRPr="009F4207" w:rsidRDefault="00DD2E4B">
            <w:pPr>
              <w:tabs>
                <w:tab w:val="left" w:pos="1701"/>
              </w:tabs>
            </w:pPr>
            <w:r w:rsidRPr="009F4207">
              <w:rPr>
                <w:b/>
                <w:sz w:val="20"/>
              </w:rPr>
              <w:t xml:space="preserve">Fee: </w:t>
            </w:r>
            <w:r w:rsidRPr="009F4207">
              <w:t>$1,873.80</w:t>
            </w:r>
            <w:r w:rsidRPr="009F4207">
              <w:tab/>
            </w:r>
            <w:r w:rsidRPr="009F4207">
              <w:rPr>
                <w:b/>
                <w:sz w:val="20"/>
              </w:rPr>
              <w:t xml:space="preserve">Benefit: </w:t>
            </w:r>
            <w:r w:rsidRPr="009F4207">
              <w:t>75% = $1405.35</w:t>
            </w:r>
          </w:p>
        </w:tc>
      </w:tr>
      <w:tr w:rsidR="00DD2E4B" w:rsidRPr="009F4207" w14:paraId="289092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C49F8B" w14:textId="77777777" w:rsidR="00DD2E4B" w:rsidRPr="009F4207" w:rsidRDefault="00DD2E4B">
            <w:pPr>
              <w:rPr>
                <w:b/>
              </w:rPr>
            </w:pPr>
            <w:r w:rsidRPr="009F4207">
              <w:rPr>
                <w:b/>
              </w:rPr>
              <w:t>Fee</w:t>
            </w:r>
          </w:p>
          <w:p w14:paraId="1B296B58" w14:textId="77777777" w:rsidR="00DD2E4B" w:rsidRPr="009F4207" w:rsidRDefault="00DD2E4B">
            <w:r w:rsidRPr="009F4207">
              <w:t>40018</w:t>
            </w:r>
          </w:p>
        </w:tc>
        <w:tc>
          <w:tcPr>
            <w:tcW w:w="0" w:type="auto"/>
            <w:tcMar>
              <w:top w:w="38" w:type="dxa"/>
              <w:left w:w="38" w:type="dxa"/>
              <w:bottom w:w="38" w:type="dxa"/>
              <w:right w:w="38" w:type="dxa"/>
            </w:tcMar>
            <w:vAlign w:val="bottom"/>
          </w:tcPr>
          <w:p w14:paraId="1F07CC43" w14:textId="77777777" w:rsidR="00DD2E4B" w:rsidRPr="009F4207" w:rsidRDefault="00DD2E4B">
            <w:pPr>
              <w:spacing w:after="200"/>
              <w:rPr>
                <w:sz w:val="20"/>
                <w:szCs w:val="20"/>
              </w:rPr>
            </w:pPr>
            <w:r w:rsidRPr="009F4207">
              <w:rPr>
                <w:sz w:val="20"/>
                <w:szCs w:val="20"/>
              </w:rPr>
              <w:t xml:space="preserve">LUMBAR CEREBROSPINAL FLUID DRAIN, insertion of (Anaes.) </w:t>
            </w:r>
          </w:p>
          <w:p w14:paraId="0933F026" w14:textId="77777777" w:rsidR="00DD2E4B" w:rsidRPr="009F4207" w:rsidRDefault="00DD2E4B">
            <w:pPr>
              <w:tabs>
                <w:tab w:val="left" w:pos="1701"/>
              </w:tabs>
            </w:pPr>
            <w:r w:rsidRPr="009F4207">
              <w:rPr>
                <w:b/>
                <w:sz w:val="20"/>
              </w:rPr>
              <w:t xml:space="preserve">Fee: </w:t>
            </w:r>
            <w:r w:rsidRPr="009F4207">
              <w:t>$174.60</w:t>
            </w:r>
            <w:r w:rsidRPr="009F4207">
              <w:tab/>
            </w:r>
            <w:r w:rsidRPr="009F4207">
              <w:rPr>
                <w:b/>
                <w:sz w:val="20"/>
              </w:rPr>
              <w:t xml:space="preserve">Benefit: </w:t>
            </w:r>
            <w:r w:rsidRPr="009F4207">
              <w:t>75% = $130.95    85% = $148.45</w:t>
            </w:r>
          </w:p>
        </w:tc>
      </w:tr>
      <w:tr w:rsidR="00DD2E4B" w:rsidRPr="009F4207" w14:paraId="7226ED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402263" w14:textId="77777777" w:rsidR="00DD2E4B" w:rsidRPr="009F4207" w:rsidRDefault="00DD2E4B">
            <w:pPr>
              <w:tabs>
                <w:tab w:val="left" w:pos="1701"/>
              </w:tabs>
            </w:pPr>
          </w:p>
        </w:tc>
        <w:tc>
          <w:tcPr>
            <w:tcW w:w="0" w:type="auto"/>
            <w:tcMar>
              <w:top w:w="38" w:type="dxa"/>
              <w:left w:w="38" w:type="dxa"/>
              <w:bottom w:w="38" w:type="dxa"/>
              <w:right w:w="38" w:type="dxa"/>
            </w:tcMar>
          </w:tcPr>
          <w:p w14:paraId="3074211C"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CONGENITAL DISORDERS</w:t>
            </w:r>
          </w:p>
        </w:tc>
      </w:tr>
      <w:tr w:rsidR="00DD2E4B" w:rsidRPr="009F4207" w14:paraId="3786A0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69F99C" w14:textId="77777777" w:rsidR="00DD2E4B" w:rsidRPr="009F4207" w:rsidRDefault="00DD2E4B">
            <w:pPr>
              <w:rPr>
                <w:b/>
              </w:rPr>
            </w:pPr>
            <w:r w:rsidRPr="009F4207">
              <w:rPr>
                <w:b/>
              </w:rPr>
              <w:t>Fee</w:t>
            </w:r>
          </w:p>
          <w:p w14:paraId="2E99CBAF" w14:textId="77777777" w:rsidR="00DD2E4B" w:rsidRPr="009F4207" w:rsidRDefault="00DD2E4B">
            <w:r w:rsidRPr="009F4207">
              <w:t>40104</w:t>
            </w:r>
          </w:p>
        </w:tc>
        <w:tc>
          <w:tcPr>
            <w:tcW w:w="0" w:type="auto"/>
            <w:tcMar>
              <w:top w:w="38" w:type="dxa"/>
              <w:left w:w="38" w:type="dxa"/>
              <w:bottom w:w="38" w:type="dxa"/>
              <w:right w:w="38" w:type="dxa"/>
            </w:tcMar>
            <w:vAlign w:val="bottom"/>
          </w:tcPr>
          <w:p w14:paraId="5D27D5A2" w14:textId="77777777" w:rsidR="00DD2E4B" w:rsidRPr="009F4207" w:rsidRDefault="00DD2E4B">
            <w:pPr>
              <w:spacing w:after="200"/>
              <w:rPr>
                <w:sz w:val="20"/>
                <w:szCs w:val="20"/>
              </w:rPr>
            </w:pPr>
            <w:r w:rsidRPr="009F4207">
              <w:rPr>
                <w:sz w:val="20"/>
                <w:szCs w:val="20"/>
              </w:rPr>
              <w:t xml:space="preserve">Spinal myelomeningocele or spinal meningocele, excision and closure of, other than a service associated with a service to which item 40600 applies (Anaes.) (Assist.) </w:t>
            </w:r>
          </w:p>
          <w:p w14:paraId="5C3B989E" w14:textId="77777777" w:rsidR="00DD2E4B" w:rsidRPr="009F4207" w:rsidRDefault="00DD2E4B">
            <w:r w:rsidRPr="009F4207">
              <w:t>(See para TN.8.166 of explanatory notes to this Category)</w:t>
            </w:r>
          </w:p>
          <w:p w14:paraId="755ACD65" w14:textId="77777777" w:rsidR="00DD2E4B" w:rsidRPr="009F4207" w:rsidRDefault="00DD2E4B">
            <w:pPr>
              <w:tabs>
                <w:tab w:val="left" w:pos="1701"/>
              </w:tabs>
            </w:pPr>
            <w:r w:rsidRPr="009F4207">
              <w:rPr>
                <w:b/>
                <w:sz w:val="20"/>
              </w:rPr>
              <w:t xml:space="preserve">Fee: </w:t>
            </w:r>
            <w:r w:rsidRPr="009F4207">
              <w:t>$1,111.90</w:t>
            </w:r>
            <w:r w:rsidRPr="009F4207">
              <w:tab/>
            </w:r>
            <w:r w:rsidRPr="009F4207">
              <w:rPr>
                <w:b/>
                <w:sz w:val="20"/>
              </w:rPr>
              <w:t xml:space="preserve">Benefit: </w:t>
            </w:r>
            <w:r w:rsidRPr="009F4207">
              <w:t>75% = $833.95</w:t>
            </w:r>
          </w:p>
        </w:tc>
      </w:tr>
      <w:tr w:rsidR="00DD2E4B" w:rsidRPr="009F4207" w14:paraId="38B7D9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C3EA2E" w14:textId="77777777" w:rsidR="00DD2E4B" w:rsidRPr="009F4207" w:rsidRDefault="00DD2E4B">
            <w:pPr>
              <w:rPr>
                <w:b/>
              </w:rPr>
            </w:pPr>
            <w:r w:rsidRPr="009F4207">
              <w:rPr>
                <w:b/>
              </w:rPr>
              <w:t>Fee</w:t>
            </w:r>
          </w:p>
          <w:p w14:paraId="70FBB5FB" w14:textId="77777777" w:rsidR="00DD2E4B" w:rsidRPr="009F4207" w:rsidRDefault="00DD2E4B">
            <w:r w:rsidRPr="009F4207">
              <w:t>40106</w:t>
            </w:r>
          </w:p>
        </w:tc>
        <w:tc>
          <w:tcPr>
            <w:tcW w:w="0" w:type="auto"/>
            <w:tcMar>
              <w:top w:w="38" w:type="dxa"/>
              <w:left w:w="38" w:type="dxa"/>
              <w:bottom w:w="38" w:type="dxa"/>
              <w:right w:w="38" w:type="dxa"/>
            </w:tcMar>
            <w:vAlign w:val="bottom"/>
          </w:tcPr>
          <w:p w14:paraId="03816522" w14:textId="77777777" w:rsidR="00DD2E4B" w:rsidRPr="009F4207" w:rsidRDefault="00DD2E4B">
            <w:pPr>
              <w:spacing w:after="200"/>
              <w:rPr>
                <w:sz w:val="20"/>
                <w:szCs w:val="20"/>
              </w:rPr>
            </w:pPr>
            <w:r w:rsidRPr="009F4207">
              <w:rPr>
                <w:sz w:val="20"/>
                <w:szCs w:val="20"/>
              </w:rPr>
              <w:t xml:space="preserve">Chiari malformation, decompression or reconstruction of, including laminectomy, dermofat graft and stereotaxy, other than a service associated with a service to which item 40600 applies (Anaes.) (Assist.) </w:t>
            </w:r>
          </w:p>
          <w:p w14:paraId="16118213" w14:textId="77777777" w:rsidR="00DD2E4B" w:rsidRPr="009F4207" w:rsidRDefault="00DD2E4B">
            <w:pPr>
              <w:tabs>
                <w:tab w:val="left" w:pos="1701"/>
              </w:tabs>
            </w:pPr>
            <w:r w:rsidRPr="009F4207">
              <w:rPr>
                <w:b/>
                <w:sz w:val="20"/>
              </w:rPr>
              <w:t xml:space="preserve">Fee: </w:t>
            </w:r>
            <w:r w:rsidRPr="009F4207">
              <w:t>$2,639.60</w:t>
            </w:r>
            <w:r w:rsidRPr="009F4207">
              <w:tab/>
            </w:r>
            <w:r w:rsidRPr="009F4207">
              <w:rPr>
                <w:b/>
                <w:sz w:val="20"/>
              </w:rPr>
              <w:t xml:space="preserve">Benefit: </w:t>
            </w:r>
            <w:r w:rsidRPr="009F4207">
              <w:t>75% = $1979.70</w:t>
            </w:r>
          </w:p>
        </w:tc>
      </w:tr>
      <w:tr w:rsidR="00DD2E4B" w:rsidRPr="009F4207" w14:paraId="7CECEA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2507AD" w14:textId="77777777" w:rsidR="00DD2E4B" w:rsidRPr="009F4207" w:rsidRDefault="00DD2E4B">
            <w:pPr>
              <w:rPr>
                <w:b/>
              </w:rPr>
            </w:pPr>
            <w:r w:rsidRPr="009F4207">
              <w:rPr>
                <w:b/>
              </w:rPr>
              <w:t>Fee</w:t>
            </w:r>
          </w:p>
          <w:p w14:paraId="27A439F0" w14:textId="77777777" w:rsidR="00DD2E4B" w:rsidRPr="009F4207" w:rsidRDefault="00DD2E4B">
            <w:r w:rsidRPr="009F4207">
              <w:t>40109</w:t>
            </w:r>
          </w:p>
        </w:tc>
        <w:tc>
          <w:tcPr>
            <w:tcW w:w="0" w:type="auto"/>
            <w:tcMar>
              <w:top w:w="38" w:type="dxa"/>
              <w:left w:w="38" w:type="dxa"/>
              <w:bottom w:w="38" w:type="dxa"/>
              <w:right w:w="38" w:type="dxa"/>
            </w:tcMar>
            <w:vAlign w:val="bottom"/>
          </w:tcPr>
          <w:p w14:paraId="624F679B" w14:textId="77777777" w:rsidR="00DD2E4B" w:rsidRPr="009F4207" w:rsidRDefault="00DD2E4B">
            <w:pPr>
              <w:spacing w:after="200"/>
              <w:rPr>
                <w:sz w:val="20"/>
                <w:szCs w:val="20"/>
              </w:rPr>
            </w:pPr>
            <w:r w:rsidRPr="009F4207">
              <w:rPr>
                <w:sz w:val="20"/>
                <w:szCs w:val="20"/>
              </w:rPr>
              <w:t xml:space="preserve">Encephalocoele or cranial meningocele, excision and closure of, including stereotaxy and dermofat graft (Anaes.) (Assist.) </w:t>
            </w:r>
          </w:p>
          <w:p w14:paraId="1B468F1C" w14:textId="77777777" w:rsidR="00DD2E4B" w:rsidRPr="009F4207" w:rsidRDefault="00DD2E4B">
            <w:pPr>
              <w:tabs>
                <w:tab w:val="left" w:pos="1701"/>
              </w:tabs>
            </w:pPr>
            <w:r w:rsidRPr="009F4207">
              <w:rPr>
                <w:b/>
                <w:sz w:val="20"/>
              </w:rPr>
              <w:t xml:space="preserve">Fee: </w:t>
            </w:r>
            <w:r w:rsidRPr="009F4207">
              <w:t>$2,048.75</w:t>
            </w:r>
            <w:r w:rsidRPr="009F4207">
              <w:tab/>
            </w:r>
            <w:r w:rsidRPr="009F4207">
              <w:rPr>
                <w:b/>
                <w:sz w:val="20"/>
              </w:rPr>
              <w:t xml:space="preserve">Benefit: </w:t>
            </w:r>
            <w:r w:rsidRPr="009F4207">
              <w:t>75% = $1536.60</w:t>
            </w:r>
          </w:p>
        </w:tc>
      </w:tr>
      <w:tr w:rsidR="00DD2E4B" w:rsidRPr="009F4207" w14:paraId="629ED4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FD8A6C" w14:textId="77777777" w:rsidR="00DD2E4B" w:rsidRPr="009F4207" w:rsidRDefault="00DD2E4B">
            <w:pPr>
              <w:rPr>
                <w:b/>
              </w:rPr>
            </w:pPr>
            <w:r w:rsidRPr="009F4207">
              <w:rPr>
                <w:b/>
              </w:rPr>
              <w:t>Fee</w:t>
            </w:r>
          </w:p>
          <w:p w14:paraId="44B422AE" w14:textId="77777777" w:rsidR="00DD2E4B" w:rsidRPr="009F4207" w:rsidRDefault="00DD2E4B">
            <w:r w:rsidRPr="009F4207">
              <w:t>40112</w:t>
            </w:r>
          </w:p>
        </w:tc>
        <w:tc>
          <w:tcPr>
            <w:tcW w:w="0" w:type="auto"/>
            <w:tcMar>
              <w:top w:w="38" w:type="dxa"/>
              <w:left w:w="38" w:type="dxa"/>
              <w:bottom w:w="38" w:type="dxa"/>
              <w:right w:w="38" w:type="dxa"/>
            </w:tcMar>
            <w:vAlign w:val="bottom"/>
          </w:tcPr>
          <w:p w14:paraId="4DA3580F" w14:textId="77777777" w:rsidR="00DD2E4B" w:rsidRPr="009F4207" w:rsidRDefault="00DD2E4B">
            <w:pPr>
              <w:spacing w:after="200"/>
              <w:rPr>
                <w:sz w:val="20"/>
                <w:szCs w:val="20"/>
              </w:rPr>
            </w:pPr>
            <w:r w:rsidRPr="009F4207">
              <w:rPr>
                <w:sz w:val="20"/>
                <w:szCs w:val="20"/>
              </w:rPr>
              <w:t xml:space="preserve">Tethered cord, release of, including lipomeningocele or diastematomyelia, multiple levels, including laminectomy and rhizolysis, other than a service associated with a service to which item 40600 applies (Anaes.) (Assist.) </w:t>
            </w:r>
          </w:p>
          <w:p w14:paraId="0E76120A" w14:textId="77777777" w:rsidR="00DD2E4B" w:rsidRPr="009F4207" w:rsidRDefault="00DD2E4B">
            <w:pPr>
              <w:tabs>
                <w:tab w:val="left" w:pos="1701"/>
              </w:tabs>
            </w:pPr>
            <w:r w:rsidRPr="009F4207">
              <w:rPr>
                <w:b/>
                <w:sz w:val="20"/>
              </w:rPr>
              <w:t xml:space="preserve">Fee: </w:t>
            </w:r>
            <w:r w:rsidRPr="009F4207">
              <w:t>$2,617.10</w:t>
            </w:r>
            <w:r w:rsidRPr="009F4207">
              <w:tab/>
            </w:r>
            <w:r w:rsidRPr="009F4207">
              <w:rPr>
                <w:b/>
                <w:sz w:val="20"/>
              </w:rPr>
              <w:t xml:space="preserve">Benefit: </w:t>
            </w:r>
            <w:r w:rsidRPr="009F4207">
              <w:t>75% = $1962.85</w:t>
            </w:r>
          </w:p>
        </w:tc>
      </w:tr>
      <w:tr w:rsidR="00DD2E4B" w:rsidRPr="009F4207" w14:paraId="491AD2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41E4E3" w14:textId="77777777" w:rsidR="00DD2E4B" w:rsidRPr="009F4207" w:rsidRDefault="00DD2E4B">
            <w:pPr>
              <w:rPr>
                <w:b/>
              </w:rPr>
            </w:pPr>
            <w:r w:rsidRPr="009F4207">
              <w:rPr>
                <w:b/>
              </w:rPr>
              <w:t>Fee</w:t>
            </w:r>
          </w:p>
          <w:p w14:paraId="34F68413" w14:textId="77777777" w:rsidR="00DD2E4B" w:rsidRPr="009F4207" w:rsidRDefault="00DD2E4B">
            <w:r w:rsidRPr="009F4207">
              <w:t>40119</w:t>
            </w:r>
          </w:p>
        </w:tc>
        <w:tc>
          <w:tcPr>
            <w:tcW w:w="0" w:type="auto"/>
            <w:tcMar>
              <w:top w:w="38" w:type="dxa"/>
              <w:left w:w="38" w:type="dxa"/>
              <w:bottom w:w="38" w:type="dxa"/>
              <w:right w:w="38" w:type="dxa"/>
            </w:tcMar>
            <w:vAlign w:val="bottom"/>
          </w:tcPr>
          <w:p w14:paraId="70359BCD" w14:textId="77777777" w:rsidR="00DD2E4B" w:rsidRPr="009F4207" w:rsidRDefault="00DD2E4B">
            <w:pPr>
              <w:spacing w:after="200"/>
              <w:rPr>
                <w:sz w:val="20"/>
                <w:szCs w:val="20"/>
              </w:rPr>
            </w:pPr>
            <w:r w:rsidRPr="009F4207">
              <w:rPr>
                <w:sz w:val="20"/>
                <w:szCs w:val="20"/>
              </w:rPr>
              <w:t xml:space="preserve">Craniostenosis, operation for, other than a service associated with a service to which item 40600 applies (Anaes.) (Assist.) </w:t>
            </w:r>
          </w:p>
          <w:p w14:paraId="53A70294" w14:textId="77777777" w:rsidR="00DD2E4B" w:rsidRPr="009F4207" w:rsidRDefault="00DD2E4B">
            <w:pPr>
              <w:tabs>
                <w:tab w:val="left" w:pos="1701"/>
              </w:tabs>
            </w:pPr>
            <w:r w:rsidRPr="009F4207">
              <w:rPr>
                <w:b/>
                <w:sz w:val="20"/>
              </w:rPr>
              <w:t xml:space="preserve">Fee: </w:t>
            </w:r>
            <w:r w:rsidRPr="009F4207">
              <w:t>$1,045.95</w:t>
            </w:r>
            <w:r w:rsidRPr="009F4207">
              <w:tab/>
            </w:r>
            <w:r w:rsidRPr="009F4207">
              <w:rPr>
                <w:b/>
                <w:sz w:val="20"/>
              </w:rPr>
              <w:t xml:space="preserve">Benefit: </w:t>
            </w:r>
            <w:r w:rsidRPr="009F4207">
              <w:t>75% = $784.50</w:t>
            </w:r>
          </w:p>
        </w:tc>
      </w:tr>
      <w:tr w:rsidR="00DD2E4B" w:rsidRPr="009F4207" w14:paraId="647B49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060C03" w14:textId="77777777" w:rsidR="00DD2E4B" w:rsidRPr="009F4207" w:rsidRDefault="00DD2E4B">
            <w:pPr>
              <w:tabs>
                <w:tab w:val="left" w:pos="1701"/>
              </w:tabs>
            </w:pPr>
          </w:p>
        </w:tc>
        <w:tc>
          <w:tcPr>
            <w:tcW w:w="0" w:type="auto"/>
            <w:tcMar>
              <w:top w:w="38" w:type="dxa"/>
              <w:left w:w="38" w:type="dxa"/>
              <w:bottom w:w="38" w:type="dxa"/>
              <w:right w:w="38" w:type="dxa"/>
            </w:tcMar>
          </w:tcPr>
          <w:p w14:paraId="7407A614"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SKULL RECONSTRUCTION</w:t>
            </w:r>
          </w:p>
        </w:tc>
      </w:tr>
      <w:tr w:rsidR="00DD2E4B" w:rsidRPr="009F4207" w14:paraId="606841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AE2DE5" w14:textId="77777777" w:rsidR="00DD2E4B" w:rsidRPr="009F4207" w:rsidRDefault="00DD2E4B">
            <w:pPr>
              <w:rPr>
                <w:b/>
              </w:rPr>
            </w:pPr>
            <w:r w:rsidRPr="009F4207">
              <w:rPr>
                <w:b/>
              </w:rPr>
              <w:t>Fee</w:t>
            </w:r>
          </w:p>
          <w:p w14:paraId="7D23908A" w14:textId="77777777" w:rsidR="00DD2E4B" w:rsidRPr="009F4207" w:rsidRDefault="00DD2E4B">
            <w:r w:rsidRPr="009F4207">
              <w:t>40600</w:t>
            </w:r>
          </w:p>
        </w:tc>
        <w:tc>
          <w:tcPr>
            <w:tcW w:w="0" w:type="auto"/>
            <w:tcMar>
              <w:top w:w="38" w:type="dxa"/>
              <w:left w:w="38" w:type="dxa"/>
              <w:bottom w:w="38" w:type="dxa"/>
              <w:right w:w="38" w:type="dxa"/>
            </w:tcMar>
            <w:vAlign w:val="bottom"/>
          </w:tcPr>
          <w:p w14:paraId="586D02FB" w14:textId="77777777" w:rsidR="00DD2E4B" w:rsidRPr="009F4207" w:rsidRDefault="00DD2E4B">
            <w:pPr>
              <w:spacing w:after="200"/>
              <w:rPr>
                <w:sz w:val="20"/>
                <w:szCs w:val="20"/>
              </w:rPr>
            </w:pPr>
            <w:r w:rsidRPr="009F4207">
              <w:rPr>
                <w:sz w:val="20"/>
                <w:szCs w:val="20"/>
              </w:rPr>
              <w:t xml:space="preserve">Cranioplasty, reconstructive, other than a service associated with a service to which item 39113, 39638, 39639, 39641, 39651, 39654, 39656, 39700, 39710, 39712, 39715, 39801, 39803, 40703 or 41887 applies (H) (Anaes.) (Assist.) </w:t>
            </w:r>
          </w:p>
          <w:p w14:paraId="691832F8" w14:textId="77777777" w:rsidR="00DD2E4B" w:rsidRPr="009F4207" w:rsidRDefault="00DD2E4B">
            <w:pPr>
              <w:tabs>
                <w:tab w:val="left" w:pos="1701"/>
              </w:tabs>
            </w:pPr>
            <w:r w:rsidRPr="009F4207">
              <w:rPr>
                <w:b/>
                <w:sz w:val="20"/>
              </w:rPr>
              <w:t xml:space="preserve">Fee: </w:t>
            </w:r>
            <w:r w:rsidRPr="009F4207">
              <w:t>$1,045.95</w:t>
            </w:r>
            <w:r w:rsidRPr="009F4207">
              <w:tab/>
            </w:r>
            <w:r w:rsidRPr="009F4207">
              <w:rPr>
                <w:b/>
                <w:sz w:val="20"/>
              </w:rPr>
              <w:t xml:space="preserve">Benefit: </w:t>
            </w:r>
            <w:r w:rsidRPr="009F4207">
              <w:t>75% = $784.50</w:t>
            </w:r>
          </w:p>
        </w:tc>
      </w:tr>
      <w:tr w:rsidR="00DD2E4B" w:rsidRPr="009F4207" w14:paraId="08E39E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A539BF" w14:textId="77777777" w:rsidR="00DD2E4B" w:rsidRPr="009F4207" w:rsidRDefault="00DD2E4B">
            <w:pPr>
              <w:tabs>
                <w:tab w:val="left" w:pos="1701"/>
              </w:tabs>
            </w:pPr>
          </w:p>
        </w:tc>
        <w:tc>
          <w:tcPr>
            <w:tcW w:w="0" w:type="auto"/>
            <w:tcMar>
              <w:top w:w="38" w:type="dxa"/>
              <w:left w:w="38" w:type="dxa"/>
              <w:bottom w:w="38" w:type="dxa"/>
              <w:right w:w="38" w:type="dxa"/>
            </w:tcMar>
          </w:tcPr>
          <w:p w14:paraId="4FA505FD"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EPILEPSY</w:t>
            </w:r>
          </w:p>
        </w:tc>
      </w:tr>
      <w:tr w:rsidR="00DD2E4B" w:rsidRPr="009F4207" w14:paraId="361E98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388B21" w14:textId="77777777" w:rsidR="00DD2E4B" w:rsidRPr="009F4207" w:rsidRDefault="00DD2E4B">
            <w:pPr>
              <w:rPr>
                <w:b/>
              </w:rPr>
            </w:pPr>
            <w:r w:rsidRPr="009F4207">
              <w:rPr>
                <w:b/>
              </w:rPr>
              <w:t>Fee</w:t>
            </w:r>
          </w:p>
          <w:p w14:paraId="573E35D9" w14:textId="77777777" w:rsidR="00DD2E4B" w:rsidRPr="009F4207" w:rsidRDefault="00DD2E4B">
            <w:r w:rsidRPr="009F4207">
              <w:t>40700</w:t>
            </w:r>
          </w:p>
        </w:tc>
        <w:tc>
          <w:tcPr>
            <w:tcW w:w="0" w:type="auto"/>
            <w:tcMar>
              <w:top w:w="38" w:type="dxa"/>
              <w:left w:w="38" w:type="dxa"/>
              <w:bottom w:w="38" w:type="dxa"/>
              <w:right w:w="38" w:type="dxa"/>
            </w:tcMar>
            <w:vAlign w:val="bottom"/>
          </w:tcPr>
          <w:p w14:paraId="08A49CE7" w14:textId="77777777" w:rsidR="00DD2E4B" w:rsidRPr="009F4207" w:rsidRDefault="00DD2E4B">
            <w:pPr>
              <w:spacing w:after="200"/>
              <w:rPr>
                <w:sz w:val="20"/>
                <w:szCs w:val="20"/>
              </w:rPr>
            </w:pPr>
            <w:r w:rsidRPr="009F4207">
              <w:rPr>
                <w:sz w:val="20"/>
                <w:szCs w:val="20"/>
              </w:rPr>
              <w:t xml:space="preserve">Corpus callosotomy, for epilepsy, including stereotaxy (Anaes.) (Assist.) </w:t>
            </w:r>
          </w:p>
          <w:p w14:paraId="2E23FFF1" w14:textId="77777777" w:rsidR="00DD2E4B" w:rsidRPr="009F4207" w:rsidRDefault="00DD2E4B">
            <w:pPr>
              <w:tabs>
                <w:tab w:val="left" w:pos="1701"/>
              </w:tabs>
            </w:pPr>
            <w:r w:rsidRPr="009F4207">
              <w:rPr>
                <w:b/>
                <w:sz w:val="20"/>
              </w:rPr>
              <w:lastRenderedPageBreak/>
              <w:t xml:space="preserve">Fee: </w:t>
            </w:r>
            <w:r w:rsidRPr="009F4207">
              <w:t>$2,565.60</w:t>
            </w:r>
            <w:r w:rsidRPr="009F4207">
              <w:tab/>
            </w:r>
            <w:r w:rsidRPr="009F4207">
              <w:rPr>
                <w:b/>
                <w:sz w:val="20"/>
              </w:rPr>
              <w:t xml:space="preserve">Benefit: </w:t>
            </w:r>
            <w:r w:rsidRPr="009F4207">
              <w:t>75% = $1924.20</w:t>
            </w:r>
          </w:p>
        </w:tc>
      </w:tr>
      <w:tr w:rsidR="00DD2E4B" w:rsidRPr="009F4207" w14:paraId="5FF0BD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DF2275" w14:textId="77777777" w:rsidR="00DD2E4B" w:rsidRPr="009F4207" w:rsidRDefault="00DD2E4B">
            <w:pPr>
              <w:rPr>
                <w:b/>
              </w:rPr>
            </w:pPr>
            <w:r w:rsidRPr="009F4207">
              <w:rPr>
                <w:b/>
              </w:rPr>
              <w:lastRenderedPageBreak/>
              <w:t>Fee</w:t>
            </w:r>
          </w:p>
          <w:p w14:paraId="6139BD77" w14:textId="77777777" w:rsidR="00DD2E4B" w:rsidRPr="009F4207" w:rsidRDefault="00DD2E4B">
            <w:r w:rsidRPr="009F4207">
              <w:t>40701</w:t>
            </w:r>
          </w:p>
        </w:tc>
        <w:tc>
          <w:tcPr>
            <w:tcW w:w="0" w:type="auto"/>
            <w:tcMar>
              <w:top w:w="38" w:type="dxa"/>
              <w:left w:w="38" w:type="dxa"/>
              <w:bottom w:w="38" w:type="dxa"/>
              <w:right w:w="38" w:type="dxa"/>
            </w:tcMar>
            <w:vAlign w:val="bottom"/>
          </w:tcPr>
          <w:p w14:paraId="7F266BB2" w14:textId="77777777" w:rsidR="00DD2E4B" w:rsidRPr="009F4207" w:rsidRDefault="00DD2E4B">
            <w:pPr>
              <w:spacing w:after="200"/>
              <w:rPr>
                <w:sz w:val="20"/>
                <w:szCs w:val="20"/>
              </w:rPr>
            </w:pPr>
            <w:r w:rsidRPr="009F4207">
              <w:rPr>
                <w:sz w:val="20"/>
                <w:szCs w:val="20"/>
              </w:rPr>
              <w:t>Vagus nerve stimulation therapy through stimulation of the left vagus nerve, subcutaneous placement of electrical pulse generator, for:</w:t>
            </w:r>
          </w:p>
          <w:p w14:paraId="7FFE9A53" w14:textId="77777777" w:rsidR="00DD2E4B" w:rsidRPr="009F4207" w:rsidRDefault="00DD2E4B">
            <w:pPr>
              <w:spacing w:before="200" w:after="200"/>
              <w:rPr>
                <w:sz w:val="20"/>
                <w:szCs w:val="20"/>
              </w:rPr>
            </w:pPr>
            <w:r w:rsidRPr="009F4207">
              <w:rPr>
                <w:sz w:val="20"/>
                <w:szCs w:val="20"/>
              </w:rPr>
              <w:t>(a) management of refractory generalised epilepsy; or</w:t>
            </w:r>
          </w:p>
          <w:p w14:paraId="65735C5C" w14:textId="77777777" w:rsidR="00DD2E4B" w:rsidRPr="009F4207" w:rsidRDefault="00DD2E4B">
            <w:pPr>
              <w:spacing w:before="200" w:after="200"/>
              <w:rPr>
                <w:sz w:val="20"/>
                <w:szCs w:val="20"/>
              </w:rPr>
            </w:pPr>
            <w:r w:rsidRPr="009F4207">
              <w:rPr>
                <w:sz w:val="20"/>
                <w:szCs w:val="20"/>
              </w:rPr>
              <w:t xml:space="preserve">(b) treatment of refractory focal epilepsy not suitable for resective epilepsy surgery (Anaes.) (Assist.) </w:t>
            </w:r>
          </w:p>
          <w:p w14:paraId="15AB1928" w14:textId="77777777" w:rsidR="00DD2E4B" w:rsidRPr="009F4207" w:rsidRDefault="00DD2E4B">
            <w:pPr>
              <w:tabs>
                <w:tab w:val="left" w:pos="1701"/>
              </w:tabs>
            </w:pPr>
            <w:r w:rsidRPr="009F4207">
              <w:rPr>
                <w:b/>
                <w:sz w:val="20"/>
              </w:rPr>
              <w:t xml:space="preserve">Fee: </w:t>
            </w:r>
            <w:r w:rsidRPr="009F4207">
              <w:t>$373.00</w:t>
            </w:r>
            <w:r w:rsidRPr="009F4207">
              <w:tab/>
            </w:r>
            <w:r w:rsidRPr="009F4207">
              <w:rPr>
                <w:b/>
                <w:sz w:val="20"/>
              </w:rPr>
              <w:t xml:space="preserve">Benefit: </w:t>
            </w:r>
            <w:r w:rsidRPr="009F4207">
              <w:t>75% = $279.75</w:t>
            </w:r>
          </w:p>
        </w:tc>
      </w:tr>
      <w:tr w:rsidR="00DD2E4B" w:rsidRPr="009F4207" w14:paraId="5EB162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B3990C" w14:textId="77777777" w:rsidR="00DD2E4B" w:rsidRPr="009F4207" w:rsidRDefault="00DD2E4B">
            <w:pPr>
              <w:rPr>
                <w:b/>
              </w:rPr>
            </w:pPr>
            <w:r w:rsidRPr="009F4207">
              <w:rPr>
                <w:b/>
              </w:rPr>
              <w:t>Fee</w:t>
            </w:r>
          </w:p>
          <w:p w14:paraId="52033AAC" w14:textId="77777777" w:rsidR="00DD2E4B" w:rsidRPr="009F4207" w:rsidRDefault="00DD2E4B">
            <w:r w:rsidRPr="009F4207">
              <w:t>40702</w:t>
            </w:r>
          </w:p>
        </w:tc>
        <w:tc>
          <w:tcPr>
            <w:tcW w:w="0" w:type="auto"/>
            <w:tcMar>
              <w:top w:w="38" w:type="dxa"/>
              <w:left w:w="38" w:type="dxa"/>
              <w:bottom w:w="38" w:type="dxa"/>
              <w:right w:w="38" w:type="dxa"/>
            </w:tcMar>
            <w:vAlign w:val="bottom"/>
          </w:tcPr>
          <w:p w14:paraId="60EEC61A" w14:textId="77777777" w:rsidR="00DD2E4B" w:rsidRPr="009F4207" w:rsidRDefault="00DD2E4B">
            <w:pPr>
              <w:spacing w:after="200"/>
              <w:rPr>
                <w:sz w:val="20"/>
                <w:szCs w:val="20"/>
              </w:rPr>
            </w:pPr>
            <w:r w:rsidRPr="009F4207">
              <w:rPr>
                <w:sz w:val="20"/>
                <w:szCs w:val="20"/>
              </w:rPr>
              <w:t>Vagus nerve stimulation therapy through stimulation of the left vagus nerve, surgical repositioning or removal of electrical pulse generator inserted for:</w:t>
            </w:r>
          </w:p>
          <w:p w14:paraId="4332C9AF" w14:textId="77777777" w:rsidR="00DD2E4B" w:rsidRPr="009F4207" w:rsidRDefault="00DD2E4B">
            <w:pPr>
              <w:spacing w:before="200" w:after="200"/>
              <w:rPr>
                <w:sz w:val="20"/>
                <w:szCs w:val="20"/>
              </w:rPr>
            </w:pPr>
            <w:r w:rsidRPr="009F4207">
              <w:rPr>
                <w:sz w:val="20"/>
                <w:szCs w:val="20"/>
              </w:rPr>
              <w:t>(a) management of refractory generalised epilepsy; or</w:t>
            </w:r>
          </w:p>
          <w:p w14:paraId="0E700A2E" w14:textId="77777777" w:rsidR="00DD2E4B" w:rsidRPr="009F4207" w:rsidRDefault="00DD2E4B">
            <w:pPr>
              <w:spacing w:before="200" w:after="200"/>
              <w:rPr>
                <w:sz w:val="20"/>
                <w:szCs w:val="20"/>
              </w:rPr>
            </w:pPr>
            <w:r w:rsidRPr="009F4207">
              <w:rPr>
                <w:sz w:val="20"/>
                <w:szCs w:val="20"/>
              </w:rPr>
              <w:t xml:space="preserve">(b) treatment of refractory focal epilepsy not suitable for resective epilepsy surgery (Anaes.) (Assist.) </w:t>
            </w:r>
          </w:p>
          <w:p w14:paraId="7B4344C0" w14:textId="77777777" w:rsidR="00DD2E4B" w:rsidRPr="009F4207" w:rsidRDefault="00DD2E4B">
            <w:pPr>
              <w:tabs>
                <w:tab w:val="left" w:pos="1701"/>
              </w:tabs>
            </w:pPr>
            <w:r w:rsidRPr="009F4207">
              <w:rPr>
                <w:b/>
                <w:sz w:val="20"/>
              </w:rPr>
              <w:t xml:space="preserve">Fee: </w:t>
            </w:r>
            <w:r w:rsidRPr="009F4207">
              <w:t>$174.60</w:t>
            </w:r>
            <w:r w:rsidRPr="009F4207">
              <w:tab/>
            </w:r>
            <w:r w:rsidRPr="009F4207">
              <w:rPr>
                <w:b/>
                <w:sz w:val="20"/>
              </w:rPr>
              <w:t xml:space="preserve">Benefit: </w:t>
            </w:r>
            <w:r w:rsidRPr="009F4207">
              <w:t>75% = $130.95</w:t>
            </w:r>
          </w:p>
        </w:tc>
      </w:tr>
      <w:tr w:rsidR="00DD2E4B" w:rsidRPr="009F4207" w14:paraId="20A964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2AFF38" w14:textId="77777777" w:rsidR="00DD2E4B" w:rsidRPr="009F4207" w:rsidRDefault="00DD2E4B">
            <w:pPr>
              <w:rPr>
                <w:b/>
              </w:rPr>
            </w:pPr>
            <w:r w:rsidRPr="009F4207">
              <w:rPr>
                <w:b/>
              </w:rPr>
              <w:t>Fee</w:t>
            </w:r>
          </w:p>
          <w:p w14:paraId="4A8DEB00" w14:textId="77777777" w:rsidR="00DD2E4B" w:rsidRPr="009F4207" w:rsidRDefault="00DD2E4B">
            <w:r w:rsidRPr="009F4207">
              <w:t>40703</w:t>
            </w:r>
          </w:p>
        </w:tc>
        <w:tc>
          <w:tcPr>
            <w:tcW w:w="0" w:type="auto"/>
            <w:tcMar>
              <w:top w:w="38" w:type="dxa"/>
              <w:left w:w="38" w:type="dxa"/>
              <w:bottom w:w="38" w:type="dxa"/>
              <w:right w:w="38" w:type="dxa"/>
            </w:tcMar>
            <w:vAlign w:val="bottom"/>
          </w:tcPr>
          <w:p w14:paraId="417D28CE" w14:textId="77777777" w:rsidR="00DD2E4B" w:rsidRPr="009F4207" w:rsidRDefault="00DD2E4B">
            <w:pPr>
              <w:spacing w:after="200"/>
              <w:rPr>
                <w:sz w:val="20"/>
                <w:szCs w:val="20"/>
              </w:rPr>
            </w:pPr>
            <w:r w:rsidRPr="009F4207">
              <w:rPr>
                <w:sz w:val="20"/>
                <w:szCs w:val="20"/>
              </w:rPr>
              <w:t xml:space="preserve">Corticectomy, topectomy or partial lobectomy, for epilepsy, including stereotaxy and cranioplasty (Anaes.) (Assist.) </w:t>
            </w:r>
          </w:p>
          <w:p w14:paraId="79933D73" w14:textId="77777777" w:rsidR="00DD2E4B" w:rsidRPr="009F4207" w:rsidRDefault="00DD2E4B">
            <w:pPr>
              <w:tabs>
                <w:tab w:val="left" w:pos="1701"/>
              </w:tabs>
            </w:pPr>
            <w:r w:rsidRPr="009F4207">
              <w:rPr>
                <w:b/>
                <w:sz w:val="20"/>
              </w:rPr>
              <w:t xml:space="preserve">Fee: </w:t>
            </w:r>
            <w:r w:rsidRPr="009F4207">
              <w:t>$2,654.20</w:t>
            </w:r>
            <w:r w:rsidRPr="009F4207">
              <w:tab/>
            </w:r>
            <w:r w:rsidRPr="009F4207">
              <w:rPr>
                <w:b/>
                <w:sz w:val="20"/>
              </w:rPr>
              <w:t xml:space="preserve">Benefit: </w:t>
            </w:r>
            <w:r w:rsidRPr="009F4207">
              <w:t>75% = $1990.65</w:t>
            </w:r>
          </w:p>
        </w:tc>
      </w:tr>
      <w:tr w:rsidR="00DD2E4B" w:rsidRPr="009F4207" w14:paraId="74D790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71447C" w14:textId="77777777" w:rsidR="00DD2E4B" w:rsidRPr="009F4207" w:rsidRDefault="00DD2E4B">
            <w:pPr>
              <w:rPr>
                <w:b/>
              </w:rPr>
            </w:pPr>
            <w:r w:rsidRPr="009F4207">
              <w:rPr>
                <w:b/>
              </w:rPr>
              <w:t>Fee</w:t>
            </w:r>
          </w:p>
          <w:p w14:paraId="1D5D0E22" w14:textId="77777777" w:rsidR="00DD2E4B" w:rsidRPr="009F4207" w:rsidRDefault="00DD2E4B">
            <w:r w:rsidRPr="009F4207">
              <w:t>40704</w:t>
            </w:r>
          </w:p>
        </w:tc>
        <w:tc>
          <w:tcPr>
            <w:tcW w:w="0" w:type="auto"/>
            <w:tcMar>
              <w:top w:w="38" w:type="dxa"/>
              <w:left w:w="38" w:type="dxa"/>
              <w:bottom w:w="38" w:type="dxa"/>
              <w:right w:w="38" w:type="dxa"/>
            </w:tcMar>
            <w:vAlign w:val="bottom"/>
          </w:tcPr>
          <w:p w14:paraId="15F3F3F6" w14:textId="77777777" w:rsidR="00DD2E4B" w:rsidRPr="009F4207" w:rsidRDefault="00DD2E4B">
            <w:pPr>
              <w:spacing w:after="200"/>
              <w:rPr>
                <w:sz w:val="20"/>
                <w:szCs w:val="20"/>
              </w:rPr>
            </w:pPr>
            <w:r w:rsidRPr="009F4207">
              <w:rPr>
                <w:sz w:val="20"/>
                <w:szCs w:val="20"/>
              </w:rPr>
              <w:t>Vagus nerve stimulation therapy through stimulation of the left vagus nerve, surgical placement of lead, including connection of lead to left vagus nerve and intra-operative test stimulation, for:</w:t>
            </w:r>
          </w:p>
          <w:p w14:paraId="4AE2F464" w14:textId="77777777" w:rsidR="00DD2E4B" w:rsidRPr="009F4207" w:rsidRDefault="00DD2E4B">
            <w:pPr>
              <w:spacing w:before="200" w:after="200"/>
              <w:rPr>
                <w:sz w:val="20"/>
                <w:szCs w:val="20"/>
              </w:rPr>
            </w:pPr>
            <w:r w:rsidRPr="009F4207">
              <w:rPr>
                <w:sz w:val="20"/>
                <w:szCs w:val="20"/>
              </w:rPr>
              <w:t>(a) management of refractory generalised epilepsy; or</w:t>
            </w:r>
          </w:p>
          <w:p w14:paraId="7FC679DD" w14:textId="77777777" w:rsidR="00DD2E4B" w:rsidRPr="009F4207" w:rsidRDefault="00DD2E4B">
            <w:pPr>
              <w:spacing w:before="200" w:after="200"/>
              <w:rPr>
                <w:sz w:val="20"/>
                <w:szCs w:val="20"/>
              </w:rPr>
            </w:pPr>
            <w:r w:rsidRPr="009F4207">
              <w:rPr>
                <w:sz w:val="20"/>
                <w:szCs w:val="20"/>
              </w:rPr>
              <w:t xml:space="preserve">(b) treatment of refractory focal epilepsy not suitable for resective epilepsy surgery (Anaes.) (Assist.) </w:t>
            </w:r>
          </w:p>
          <w:p w14:paraId="7C3E15CF" w14:textId="77777777" w:rsidR="00DD2E4B" w:rsidRPr="009F4207" w:rsidRDefault="00DD2E4B">
            <w:pPr>
              <w:tabs>
                <w:tab w:val="left" w:pos="1701"/>
              </w:tabs>
            </w:pPr>
            <w:r w:rsidRPr="009F4207">
              <w:rPr>
                <w:b/>
                <w:sz w:val="20"/>
              </w:rPr>
              <w:t xml:space="preserve">Fee: </w:t>
            </w:r>
            <w:r w:rsidRPr="009F4207">
              <w:t>$738.30</w:t>
            </w:r>
            <w:r w:rsidRPr="009F4207">
              <w:tab/>
            </w:r>
            <w:r w:rsidRPr="009F4207">
              <w:rPr>
                <w:b/>
                <w:sz w:val="20"/>
              </w:rPr>
              <w:t xml:space="preserve">Benefit: </w:t>
            </w:r>
            <w:r w:rsidRPr="009F4207">
              <w:t>75% = $553.75</w:t>
            </w:r>
          </w:p>
        </w:tc>
      </w:tr>
      <w:tr w:rsidR="00DD2E4B" w:rsidRPr="009F4207" w14:paraId="2E6E4F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C4B573" w14:textId="77777777" w:rsidR="00DD2E4B" w:rsidRPr="009F4207" w:rsidRDefault="00DD2E4B">
            <w:pPr>
              <w:rPr>
                <w:b/>
              </w:rPr>
            </w:pPr>
            <w:r w:rsidRPr="009F4207">
              <w:rPr>
                <w:b/>
              </w:rPr>
              <w:t>Fee</w:t>
            </w:r>
          </w:p>
          <w:p w14:paraId="7171AF0D" w14:textId="77777777" w:rsidR="00DD2E4B" w:rsidRPr="009F4207" w:rsidRDefault="00DD2E4B">
            <w:r w:rsidRPr="009F4207">
              <w:t>40705</w:t>
            </w:r>
          </w:p>
        </w:tc>
        <w:tc>
          <w:tcPr>
            <w:tcW w:w="0" w:type="auto"/>
            <w:tcMar>
              <w:top w:w="38" w:type="dxa"/>
              <w:left w:w="38" w:type="dxa"/>
              <w:bottom w:w="38" w:type="dxa"/>
              <w:right w:w="38" w:type="dxa"/>
            </w:tcMar>
            <w:vAlign w:val="bottom"/>
          </w:tcPr>
          <w:p w14:paraId="3155815B" w14:textId="77777777" w:rsidR="00DD2E4B" w:rsidRPr="009F4207" w:rsidRDefault="00DD2E4B">
            <w:pPr>
              <w:spacing w:after="200"/>
              <w:rPr>
                <w:sz w:val="20"/>
                <w:szCs w:val="20"/>
              </w:rPr>
            </w:pPr>
            <w:r w:rsidRPr="009F4207">
              <w:rPr>
                <w:sz w:val="20"/>
                <w:szCs w:val="20"/>
              </w:rPr>
              <w:t>Vagus nerve stimulation therapy through stimulation of the left vagus nerve, surgical repositioning or removal of lead attached to left vagus nerve for:</w:t>
            </w:r>
          </w:p>
          <w:p w14:paraId="38504ECF" w14:textId="77777777" w:rsidR="00DD2E4B" w:rsidRPr="009F4207" w:rsidRDefault="00DD2E4B">
            <w:pPr>
              <w:spacing w:before="200" w:after="200"/>
              <w:rPr>
                <w:sz w:val="20"/>
                <w:szCs w:val="20"/>
              </w:rPr>
            </w:pPr>
            <w:r w:rsidRPr="009F4207">
              <w:rPr>
                <w:sz w:val="20"/>
                <w:szCs w:val="20"/>
              </w:rPr>
              <w:t>(a) management of refractory generalised epilepsy; or</w:t>
            </w:r>
          </w:p>
          <w:p w14:paraId="7BEC315D" w14:textId="77777777" w:rsidR="00DD2E4B" w:rsidRPr="009F4207" w:rsidRDefault="00DD2E4B">
            <w:pPr>
              <w:spacing w:before="200" w:after="200"/>
              <w:rPr>
                <w:sz w:val="20"/>
                <w:szCs w:val="20"/>
              </w:rPr>
            </w:pPr>
            <w:r w:rsidRPr="009F4207">
              <w:rPr>
                <w:sz w:val="20"/>
                <w:szCs w:val="20"/>
              </w:rPr>
              <w:t xml:space="preserve">(b) treatment of refractory focal epilepsy not suitable for resective epilepsy surgery (Anaes.) (Assist.) </w:t>
            </w:r>
          </w:p>
          <w:p w14:paraId="2F2EB8A5" w14:textId="77777777" w:rsidR="00DD2E4B" w:rsidRPr="009F4207" w:rsidRDefault="00DD2E4B">
            <w:pPr>
              <w:tabs>
                <w:tab w:val="left" w:pos="1701"/>
              </w:tabs>
            </w:pPr>
            <w:r w:rsidRPr="009F4207">
              <w:rPr>
                <w:b/>
                <w:sz w:val="20"/>
              </w:rPr>
              <w:t xml:space="preserve">Fee: </w:t>
            </w:r>
            <w:r w:rsidRPr="009F4207">
              <w:t>$663.05</w:t>
            </w:r>
            <w:r w:rsidRPr="009F4207">
              <w:tab/>
            </w:r>
            <w:r w:rsidRPr="009F4207">
              <w:rPr>
                <w:b/>
                <w:sz w:val="20"/>
              </w:rPr>
              <w:t xml:space="preserve">Benefit: </w:t>
            </w:r>
            <w:r w:rsidRPr="009F4207">
              <w:t>75% = $497.30</w:t>
            </w:r>
          </w:p>
        </w:tc>
      </w:tr>
      <w:tr w:rsidR="00DD2E4B" w:rsidRPr="009F4207" w14:paraId="7214C6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DF9ABB" w14:textId="77777777" w:rsidR="00DD2E4B" w:rsidRPr="009F4207" w:rsidRDefault="00DD2E4B">
            <w:pPr>
              <w:rPr>
                <w:b/>
              </w:rPr>
            </w:pPr>
            <w:r w:rsidRPr="009F4207">
              <w:rPr>
                <w:b/>
              </w:rPr>
              <w:t>Fee</w:t>
            </w:r>
          </w:p>
          <w:p w14:paraId="153FD2AD" w14:textId="77777777" w:rsidR="00DD2E4B" w:rsidRPr="009F4207" w:rsidRDefault="00DD2E4B">
            <w:r w:rsidRPr="009F4207">
              <w:t>40706</w:t>
            </w:r>
          </w:p>
        </w:tc>
        <w:tc>
          <w:tcPr>
            <w:tcW w:w="0" w:type="auto"/>
            <w:tcMar>
              <w:top w:w="38" w:type="dxa"/>
              <w:left w:w="38" w:type="dxa"/>
              <w:bottom w:w="38" w:type="dxa"/>
              <w:right w:w="38" w:type="dxa"/>
            </w:tcMar>
            <w:vAlign w:val="bottom"/>
          </w:tcPr>
          <w:p w14:paraId="4C81E90D" w14:textId="77777777" w:rsidR="00DD2E4B" w:rsidRPr="009F4207" w:rsidRDefault="00DD2E4B">
            <w:pPr>
              <w:spacing w:after="200"/>
              <w:rPr>
                <w:sz w:val="20"/>
                <w:szCs w:val="20"/>
              </w:rPr>
            </w:pPr>
            <w:r w:rsidRPr="009F4207">
              <w:rPr>
                <w:sz w:val="20"/>
                <w:szCs w:val="20"/>
              </w:rPr>
              <w:t xml:space="preserve">Hemispherectomy or functional hemispherectomy, for intractable epilepsy, including stereotaxy (Anaes.) (Assist.) </w:t>
            </w:r>
          </w:p>
          <w:p w14:paraId="2ED66606" w14:textId="77777777" w:rsidR="00DD2E4B" w:rsidRPr="009F4207" w:rsidRDefault="00DD2E4B">
            <w:pPr>
              <w:tabs>
                <w:tab w:val="left" w:pos="1701"/>
              </w:tabs>
            </w:pPr>
            <w:r w:rsidRPr="009F4207">
              <w:rPr>
                <w:b/>
                <w:sz w:val="20"/>
              </w:rPr>
              <w:t xml:space="preserve">Fee: </w:t>
            </w:r>
            <w:r w:rsidRPr="009F4207">
              <w:t>$3,792.70</w:t>
            </w:r>
            <w:r w:rsidRPr="009F4207">
              <w:tab/>
            </w:r>
            <w:r w:rsidRPr="009F4207">
              <w:rPr>
                <w:b/>
                <w:sz w:val="20"/>
              </w:rPr>
              <w:t xml:space="preserve">Benefit: </w:t>
            </w:r>
            <w:r w:rsidRPr="009F4207">
              <w:t>75% = $2844.55</w:t>
            </w:r>
          </w:p>
        </w:tc>
      </w:tr>
      <w:tr w:rsidR="00DD2E4B" w:rsidRPr="009F4207" w14:paraId="5E4DB6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1F53C7" w14:textId="77777777" w:rsidR="00DD2E4B" w:rsidRPr="009F4207" w:rsidRDefault="00DD2E4B">
            <w:pPr>
              <w:rPr>
                <w:b/>
              </w:rPr>
            </w:pPr>
            <w:r w:rsidRPr="009F4207">
              <w:rPr>
                <w:b/>
              </w:rPr>
              <w:t>Fee</w:t>
            </w:r>
          </w:p>
          <w:p w14:paraId="26DDB443" w14:textId="77777777" w:rsidR="00DD2E4B" w:rsidRPr="009F4207" w:rsidRDefault="00DD2E4B">
            <w:r w:rsidRPr="009F4207">
              <w:t>40707</w:t>
            </w:r>
          </w:p>
        </w:tc>
        <w:tc>
          <w:tcPr>
            <w:tcW w:w="0" w:type="auto"/>
            <w:tcMar>
              <w:top w:w="38" w:type="dxa"/>
              <w:left w:w="38" w:type="dxa"/>
              <w:bottom w:w="38" w:type="dxa"/>
              <w:right w:w="38" w:type="dxa"/>
            </w:tcMar>
            <w:vAlign w:val="bottom"/>
          </w:tcPr>
          <w:p w14:paraId="2259464F" w14:textId="77777777" w:rsidR="00DD2E4B" w:rsidRPr="009F4207" w:rsidRDefault="00DD2E4B">
            <w:pPr>
              <w:spacing w:after="200"/>
              <w:rPr>
                <w:sz w:val="20"/>
                <w:szCs w:val="20"/>
              </w:rPr>
            </w:pPr>
            <w:r w:rsidRPr="009F4207">
              <w:rPr>
                <w:sz w:val="20"/>
                <w:szCs w:val="20"/>
              </w:rPr>
              <w:t>Vagus nerve stimulation therapy through stimulation of the left vagus nerve, electrical analysis and programming of vagus nerve stimulation therapy device using external wand, for:</w:t>
            </w:r>
          </w:p>
          <w:p w14:paraId="55EB019D" w14:textId="77777777" w:rsidR="00DD2E4B" w:rsidRPr="009F4207" w:rsidRDefault="00DD2E4B">
            <w:pPr>
              <w:spacing w:before="200" w:after="200"/>
              <w:rPr>
                <w:sz w:val="20"/>
                <w:szCs w:val="20"/>
              </w:rPr>
            </w:pPr>
            <w:r w:rsidRPr="009F4207">
              <w:rPr>
                <w:sz w:val="20"/>
                <w:szCs w:val="20"/>
              </w:rPr>
              <w:t>(a) management of refractory generalised epilepsy; or</w:t>
            </w:r>
          </w:p>
          <w:p w14:paraId="33A9D7BA" w14:textId="77777777" w:rsidR="00DD2E4B" w:rsidRPr="009F4207" w:rsidRDefault="00DD2E4B">
            <w:pPr>
              <w:spacing w:before="200" w:after="200"/>
              <w:rPr>
                <w:sz w:val="20"/>
                <w:szCs w:val="20"/>
              </w:rPr>
            </w:pPr>
            <w:r w:rsidRPr="009F4207">
              <w:rPr>
                <w:sz w:val="20"/>
                <w:szCs w:val="20"/>
              </w:rPr>
              <w:t>(b) treatment of refractory focal epilepsy not suitable for resective epilepsy surgery</w:t>
            </w:r>
          </w:p>
          <w:p w14:paraId="15C5BF6F" w14:textId="77777777" w:rsidR="00DD2E4B" w:rsidRPr="009F4207" w:rsidRDefault="00DD2E4B">
            <w:pPr>
              <w:tabs>
                <w:tab w:val="left" w:pos="1701"/>
              </w:tabs>
            </w:pPr>
            <w:r w:rsidRPr="009F4207">
              <w:rPr>
                <w:b/>
                <w:sz w:val="20"/>
              </w:rPr>
              <w:t xml:space="preserve">Fee: </w:t>
            </w:r>
            <w:r w:rsidRPr="009F4207">
              <w:t>$207.75</w:t>
            </w:r>
            <w:r w:rsidRPr="009F4207">
              <w:tab/>
            </w:r>
            <w:r w:rsidRPr="009F4207">
              <w:rPr>
                <w:b/>
                <w:sz w:val="20"/>
              </w:rPr>
              <w:t xml:space="preserve">Benefit: </w:t>
            </w:r>
            <w:r w:rsidRPr="009F4207">
              <w:t>75% = $155.85    85% = $176.60</w:t>
            </w:r>
          </w:p>
        </w:tc>
      </w:tr>
      <w:tr w:rsidR="00DD2E4B" w:rsidRPr="009F4207" w14:paraId="74939B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4D06ED" w14:textId="77777777" w:rsidR="00DD2E4B" w:rsidRPr="009F4207" w:rsidRDefault="00DD2E4B">
            <w:pPr>
              <w:rPr>
                <w:b/>
              </w:rPr>
            </w:pPr>
            <w:r w:rsidRPr="009F4207">
              <w:rPr>
                <w:b/>
              </w:rPr>
              <w:t>Fee</w:t>
            </w:r>
          </w:p>
          <w:p w14:paraId="340FB0E1" w14:textId="77777777" w:rsidR="00DD2E4B" w:rsidRPr="009F4207" w:rsidRDefault="00DD2E4B">
            <w:r w:rsidRPr="009F4207">
              <w:t>40708</w:t>
            </w:r>
          </w:p>
        </w:tc>
        <w:tc>
          <w:tcPr>
            <w:tcW w:w="0" w:type="auto"/>
            <w:tcMar>
              <w:top w:w="38" w:type="dxa"/>
              <w:left w:w="38" w:type="dxa"/>
              <w:bottom w:w="38" w:type="dxa"/>
              <w:right w:w="38" w:type="dxa"/>
            </w:tcMar>
            <w:vAlign w:val="bottom"/>
          </w:tcPr>
          <w:p w14:paraId="5901681A" w14:textId="77777777" w:rsidR="00DD2E4B" w:rsidRPr="009F4207" w:rsidRDefault="00DD2E4B">
            <w:pPr>
              <w:spacing w:after="200"/>
              <w:rPr>
                <w:sz w:val="20"/>
                <w:szCs w:val="20"/>
              </w:rPr>
            </w:pPr>
            <w:r w:rsidRPr="009F4207">
              <w:rPr>
                <w:sz w:val="20"/>
                <w:szCs w:val="20"/>
              </w:rPr>
              <w:t>Vagus nerve stimulation therapy through stimulation of the left vagus nerve, surgical replacement of battery in electrical pulse generator inserted for:</w:t>
            </w:r>
          </w:p>
          <w:p w14:paraId="26038869" w14:textId="77777777" w:rsidR="00DD2E4B" w:rsidRPr="009F4207" w:rsidRDefault="00DD2E4B">
            <w:pPr>
              <w:spacing w:before="200" w:after="200"/>
              <w:rPr>
                <w:sz w:val="20"/>
                <w:szCs w:val="20"/>
              </w:rPr>
            </w:pPr>
            <w:r w:rsidRPr="009F4207">
              <w:rPr>
                <w:sz w:val="20"/>
                <w:szCs w:val="20"/>
              </w:rPr>
              <w:lastRenderedPageBreak/>
              <w:t>(a) management of refractory generalised epilepsy; or</w:t>
            </w:r>
          </w:p>
          <w:p w14:paraId="7094EB40" w14:textId="77777777" w:rsidR="00DD2E4B" w:rsidRPr="009F4207" w:rsidRDefault="00DD2E4B">
            <w:pPr>
              <w:spacing w:before="200" w:after="200"/>
              <w:rPr>
                <w:sz w:val="20"/>
                <w:szCs w:val="20"/>
              </w:rPr>
            </w:pPr>
            <w:r w:rsidRPr="009F4207">
              <w:rPr>
                <w:sz w:val="20"/>
                <w:szCs w:val="20"/>
              </w:rPr>
              <w:t xml:space="preserve">(b) treating refractory focal epilepsy not suitable for resective epilepsy surgery (Anaes.) (Assist.) </w:t>
            </w:r>
          </w:p>
          <w:p w14:paraId="1C11DE8D" w14:textId="77777777" w:rsidR="00DD2E4B" w:rsidRPr="009F4207" w:rsidRDefault="00DD2E4B">
            <w:pPr>
              <w:tabs>
                <w:tab w:val="left" w:pos="1701"/>
              </w:tabs>
            </w:pPr>
            <w:r w:rsidRPr="009F4207">
              <w:rPr>
                <w:b/>
                <w:sz w:val="20"/>
              </w:rPr>
              <w:t xml:space="preserve">Fee: </w:t>
            </w:r>
            <w:r w:rsidRPr="009F4207">
              <w:t>$373.00</w:t>
            </w:r>
            <w:r w:rsidRPr="009F4207">
              <w:tab/>
            </w:r>
            <w:r w:rsidRPr="009F4207">
              <w:rPr>
                <w:b/>
                <w:sz w:val="20"/>
              </w:rPr>
              <w:t xml:space="preserve">Benefit: </w:t>
            </w:r>
            <w:r w:rsidRPr="009F4207">
              <w:t>75% = $279.75</w:t>
            </w:r>
          </w:p>
        </w:tc>
      </w:tr>
      <w:tr w:rsidR="00DD2E4B" w:rsidRPr="009F4207" w14:paraId="23D388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B0BED4" w14:textId="77777777" w:rsidR="00DD2E4B" w:rsidRPr="009F4207" w:rsidRDefault="00DD2E4B">
            <w:pPr>
              <w:rPr>
                <w:b/>
              </w:rPr>
            </w:pPr>
            <w:r w:rsidRPr="009F4207">
              <w:rPr>
                <w:b/>
              </w:rPr>
              <w:lastRenderedPageBreak/>
              <w:t>Fee</w:t>
            </w:r>
          </w:p>
          <w:p w14:paraId="6095BB55" w14:textId="77777777" w:rsidR="00DD2E4B" w:rsidRPr="009F4207" w:rsidRDefault="00DD2E4B">
            <w:r w:rsidRPr="009F4207">
              <w:t>40709</w:t>
            </w:r>
          </w:p>
        </w:tc>
        <w:tc>
          <w:tcPr>
            <w:tcW w:w="0" w:type="auto"/>
            <w:tcMar>
              <w:top w:w="38" w:type="dxa"/>
              <w:left w:w="38" w:type="dxa"/>
              <w:bottom w:w="38" w:type="dxa"/>
              <w:right w:w="38" w:type="dxa"/>
            </w:tcMar>
            <w:vAlign w:val="bottom"/>
          </w:tcPr>
          <w:p w14:paraId="6B40906E" w14:textId="77777777" w:rsidR="00DD2E4B" w:rsidRPr="009F4207" w:rsidRDefault="00DD2E4B">
            <w:pPr>
              <w:spacing w:after="200"/>
              <w:rPr>
                <w:sz w:val="20"/>
                <w:szCs w:val="20"/>
              </w:rPr>
            </w:pPr>
            <w:r w:rsidRPr="009F4207">
              <w:rPr>
                <w:sz w:val="20"/>
                <w:szCs w:val="20"/>
              </w:rPr>
              <w:t xml:space="preserve">Intracranial electrode placement by burr hole, including stereotaxy (Anaes.) (Assist.) </w:t>
            </w:r>
          </w:p>
          <w:p w14:paraId="26F1C306" w14:textId="77777777" w:rsidR="00DD2E4B" w:rsidRPr="009F4207" w:rsidRDefault="00DD2E4B">
            <w:pPr>
              <w:tabs>
                <w:tab w:val="left" w:pos="1701"/>
              </w:tabs>
            </w:pPr>
            <w:r w:rsidRPr="009F4207">
              <w:rPr>
                <w:b/>
                <w:sz w:val="20"/>
              </w:rPr>
              <w:t xml:space="preserve">Fee: </w:t>
            </w:r>
            <w:r w:rsidRPr="009F4207">
              <w:t>$1,593.85</w:t>
            </w:r>
            <w:r w:rsidRPr="009F4207">
              <w:tab/>
            </w:r>
            <w:r w:rsidRPr="009F4207">
              <w:rPr>
                <w:b/>
                <w:sz w:val="20"/>
              </w:rPr>
              <w:t xml:space="preserve">Benefit: </w:t>
            </w:r>
            <w:r w:rsidRPr="009F4207">
              <w:t>75% = $1195.40</w:t>
            </w:r>
          </w:p>
        </w:tc>
      </w:tr>
      <w:tr w:rsidR="00DD2E4B" w:rsidRPr="009F4207" w14:paraId="19A6C8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334510" w14:textId="77777777" w:rsidR="00DD2E4B" w:rsidRPr="009F4207" w:rsidRDefault="00DD2E4B">
            <w:pPr>
              <w:rPr>
                <w:b/>
              </w:rPr>
            </w:pPr>
            <w:r w:rsidRPr="009F4207">
              <w:rPr>
                <w:b/>
              </w:rPr>
              <w:t>Fee</w:t>
            </w:r>
          </w:p>
          <w:p w14:paraId="1AED3994" w14:textId="77777777" w:rsidR="00DD2E4B" w:rsidRPr="009F4207" w:rsidRDefault="00DD2E4B">
            <w:r w:rsidRPr="009F4207">
              <w:t>40712</w:t>
            </w:r>
          </w:p>
        </w:tc>
        <w:tc>
          <w:tcPr>
            <w:tcW w:w="0" w:type="auto"/>
            <w:tcMar>
              <w:top w:w="38" w:type="dxa"/>
              <w:left w:w="38" w:type="dxa"/>
              <w:bottom w:w="38" w:type="dxa"/>
              <w:right w:w="38" w:type="dxa"/>
            </w:tcMar>
            <w:vAlign w:val="bottom"/>
          </w:tcPr>
          <w:p w14:paraId="19C6902D" w14:textId="77777777" w:rsidR="00DD2E4B" w:rsidRPr="009F4207" w:rsidRDefault="00DD2E4B">
            <w:pPr>
              <w:spacing w:after="200"/>
              <w:rPr>
                <w:sz w:val="20"/>
                <w:szCs w:val="20"/>
              </w:rPr>
            </w:pPr>
            <w:r w:rsidRPr="009F4207">
              <w:rPr>
                <w:sz w:val="20"/>
                <w:szCs w:val="20"/>
              </w:rPr>
              <w:t xml:space="preserve">Intracranial electrode placement by craniotomy, single or multiple, including stereotactic EEG, including stereotaxy (Anaes.) (Assist.) </w:t>
            </w:r>
          </w:p>
          <w:p w14:paraId="7195C4AB" w14:textId="77777777" w:rsidR="00DD2E4B" w:rsidRPr="009F4207" w:rsidRDefault="00DD2E4B">
            <w:pPr>
              <w:tabs>
                <w:tab w:val="left" w:pos="1701"/>
              </w:tabs>
            </w:pPr>
            <w:r w:rsidRPr="009F4207">
              <w:rPr>
                <w:b/>
                <w:sz w:val="20"/>
              </w:rPr>
              <w:t xml:space="preserve">Fee: </w:t>
            </w:r>
            <w:r w:rsidRPr="009F4207">
              <w:t>$3,792.70</w:t>
            </w:r>
            <w:r w:rsidRPr="009F4207">
              <w:tab/>
            </w:r>
            <w:r w:rsidRPr="009F4207">
              <w:rPr>
                <w:b/>
                <w:sz w:val="20"/>
              </w:rPr>
              <w:t xml:space="preserve">Benefit: </w:t>
            </w:r>
            <w:r w:rsidRPr="009F4207">
              <w:t>75% = $2844.55</w:t>
            </w:r>
          </w:p>
        </w:tc>
      </w:tr>
      <w:tr w:rsidR="00DD2E4B" w:rsidRPr="009F4207" w14:paraId="045368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633A63" w14:textId="77777777" w:rsidR="00DD2E4B" w:rsidRPr="009F4207" w:rsidRDefault="00DD2E4B">
            <w:pPr>
              <w:tabs>
                <w:tab w:val="left" w:pos="1701"/>
              </w:tabs>
            </w:pPr>
          </w:p>
        </w:tc>
        <w:tc>
          <w:tcPr>
            <w:tcW w:w="0" w:type="auto"/>
            <w:tcMar>
              <w:top w:w="38" w:type="dxa"/>
              <w:left w:w="38" w:type="dxa"/>
              <w:bottom w:w="38" w:type="dxa"/>
              <w:right w:w="38" w:type="dxa"/>
            </w:tcMar>
          </w:tcPr>
          <w:p w14:paraId="2FC3C46D"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STEREOTACTIC PROCEDURES</w:t>
            </w:r>
          </w:p>
        </w:tc>
      </w:tr>
      <w:tr w:rsidR="00DD2E4B" w:rsidRPr="009F4207" w14:paraId="0F449A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EF47CB" w14:textId="77777777" w:rsidR="00DD2E4B" w:rsidRPr="009F4207" w:rsidRDefault="00DD2E4B">
            <w:pPr>
              <w:rPr>
                <w:b/>
              </w:rPr>
            </w:pPr>
            <w:r w:rsidRPr="009F4207">
              <w:rPr>
                <w:b/>
              </w:rPr>
              <w:t>Fee</w:t>
            </w:r>
          </w:p>
          <w:p w14:paraId="0CA1EBB9" w14:textId="77777777" w:rsidR="00DD2E4B" w:rsidRPr="009F4207" w:rsidRDefault="00DD2E4B">
            <w:r w:rsidRPr="009F4207">
              <w:t>40801</w:t>
            </w:r>
          </w:p>
        </w:tc>
        <w:tc>
          <w:tcPr>
            <w:tcW w:w="0" w:type="auto"/>
            <w:tcMar>
              <w:top w:w="38" w:type="dxa"/>
              <w:left w:w="38" w:type="dxa"/>
              <w:bottom w:w="38" w:type="dxa"/>
              <w:right w:w="38" w:type="dxa"/>
            </w:tcMar>
            <w:vAlign w:val="bottom"/>
          </w:tcPr>
          <w:p w14:paraId="3ADCDBCB" w14:textId="77777777" w:rsidR="00DD2E4B" w:rsidRPr="009F4207" w:rsidRDefault="00DD2E4B">
            <w:pPr>
              <w:spacing w:after="200"/>
              <w:rPr>
                <w:sz w:val="20"/>
                <w:szCs w:val="20"/>
              </w:rPr>
            </w:pPr>
            <w:r w:rsidRPr="009F4207">
              <w:rPr>
                <w:sz w:val="20"/>
                <w:szCs w:val="20"/>
              </w:rPr>
              <w:t xml:space="preserve">Functional stereotactic procedure including computer assisted anatomical localisation, physiological localisation, and lesion production, by any method, in the basal ganglia, brain stem or deep white matter tracts, other than a service associated with deep brain stimulation for Parkinson’s disease, essential tremor or dystonia (Anaes.) (Assist.) </w:t>
            </w:r>
          </w:p>
          <w:p w14:paraId="45E8CE71" w14:textId="77777777" w:rsidR="00DD2E4B" w:rsidRPr="009F4207" w:rsidRDefault="00DD2E4B">
            <w:pPr>
              <w:tabs>
                <w:tab w:val="left" w:pos="1701"/>
              </w:tabs>
            </w:pPr>
            <w:r w:rsidRPr="009F4207">
              <w:rPr>
                <w:b/>
                <w:sz w:val="20"/>
              </w:rPr>
              <w:t xml:space="preserve">Fee: </w:t>
            </w:r>
            <w:r w:rsidRPr="009F4207">
              <w:t>$1,912.05</w:t>
            </w:r>
            <w:r w:rsidRPr="009F4207">
              <w:tab/>
            </w:r>
            <w:r w:rsidRPr="009F4207">
              <w:rPr>
                <w:b/>
                <w:sz w:val="20"/>
              </w:rPr>
              <w:t xml:space="preserve">Benefit: </w:t>
            </w:r>
            <w:r w:rsidRPr="009F4207">
              <w:t>75% = $1434.05</w:t>
            </w:r>
          </w:p>
        </w:tc>
      </w:tr>
      <w:tr w:rsidR="00DD2E4B" w:rsidRPr="009F4207" w14:paraId="79D81C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F2499D" w14:textId="77777777" w:rsidR="00DD2E4B" w:rsidRPr="009F4207" w:rsidRDefault="00DD2E4B">
            <w:pPr>
              <w:rPr>
                <w:b/>
              </w:rPr>
            </w:pPr>
            <w:r w:rsidRPr="009F4207">
              <w:rPr>
                <w:b/>
              </w:rPr>
              <w:t>Fee</w:t>
            </w:r>
          </w:p>
          <w:p w14:paraId="4AFEE1E7" w14:textId="77777777" w:rsidR="00DD2E4B" w:rsidRPr="009F4207" w:rsidRDefault="00DD2E4B">
            <w:r w:rsidRPr="009F4207">
              <w:t>40803</w:t>
            </w:r>
          </w:p>
        </w:tc>
        <w:tc>
          <w:tcPr>
            <w:tcW w:w="0" w:type="auto"/>
            <w:tcMar>
              <w:top w:w="38" w:type="dxa"/>
              <w:left w:w="38" w:type="dxa"/>
              <w:bottom w:w="38" w:type="dxa"/>
              <w:right w:w="38" w:type="dxa"/>
            </w:tcMar>
            <w:vAlign w:val="bottom"/>
          </w:tcPr>
          <w:p w14:paraId="2F2D3AE7" w14:textId="77777777" w:rsidR="00DD2E4B" w:rsidRPr="009F4207" w:rsidRDefault="00DD2E4B">
            <w:pPr>
              <w:spacing w:after="200"/>
              <w:rPr>
                <w:sz w:val="20"/>
                <w:szCs w:val="20"/>
              </w:rPr>
            </w:pPr>
            <w:r w:rsidRPr="009F4207">
              <w:rPr>
                <w:sz w:val="20"/>
                <w:szCs w:val="20"/>
              </w:rPr>
              <w:t>Intracranial stereotactic procedure by any method, other than:</w:t>
            </w:r>
          </w:p>
          <w:p w14:paraId="75397D8A" w14:textId="77777777" w:rsidR="00DD2E4B" w:rsidRPr="009F4207" w:rsidRDefault="00DD2E4B">
            <w:pPr>
              <w:spacing w:before="200" w:after="200"/>
              <w:rPr>
                <w:sz w:val="20"/>
                <w:szCs w:val="20"/>
              </w:rPr>
            </w:pPr>
            <w:r w:rsidRPr="009F4207">
              <w:rPr>
                <w:sz w:val="20"/>
                <w:szCs w:val="20"/>
              </w:rPr>
              <w:t>(a) a service to which item 40801 applies; or</w:t>
            </w:r>
          </w:p>
          <w:p w14:paraId="39921E3B" w14:textId="77777777" w:rsidR="00DD2E4B" w:rsidRPr="009F4207" w:rsidRDefault="00DD2E4B">
            <w:pPr>
              <w:spacing w:before="200" w:after="200"/>
              <w:rPr>
                <w:sz w:val="20"/>
                <w:szCs w:val="20"/>
              </w:rPr>
            </w:pPr>
            <w:r w:rsidRPr="009F4207">
              <w:rPr>
                <w:sz w:val="20"/>
                <w:szCs w:val="20"/>
              </w:rPr>
              <w:t xml:space="preserve">(b) a service associated with a service to which item 39018, 39109, 39113, 39604, 39615, 39638, 39639, 39641, 39651, 39654, 39656, 39700, 39703, 39710, 39712, 39715, 39718, 39720, 39801, 39803, 39818, 39821, 39900, 39903, 40004, 40012, 40106, 40109, 40700, 40703, 40706, 40709 or 40712 applies (Anaes.) (Assist.) </w:t>
            </w:r>
          </w:p>
          <w:p w14:paraId="359E8418" w14:textId="77777777" w:rsidR="00DD2E4B" w:rsidRPr="009F4207" w:rsidRDefault="00DD2E4B">
            <w:r w:rsidRPr="009F4207">
              <w:t>(See para TN.8.166 of explanatory notes to this Category)</w:t>
            </w:r>
          </w:p>
          <w:p w14:paraId="1D3E4B36" w14:textId="77777777" w:rsidR="00DD2E4B" w:rsidRPr="009F4207" w:rsidRDefault="00DD2E4B">
            <w:pPr>
              <w:tabs>
                <w:tab w:val="left" w:pos="1701"/>
              </w:tabs>
            </w:pPr>
            <w:r w:rsidRPr="009F4207">
              <w:rPr>
                <w:b/>
                <w:sz w:val="20"/>
              </w:rPr>
              <w:t xml:space="preserve">Fee: </w:t>
            </w:r>
            <w:r w:rsidRPr="009F4207">
              <w:t>$1,309.55</w:t>
            </w:r>
            <w:r w:rsidRPr="009F4207">
              <w:tab/>
            </w:r>
            <w:r w:rsidRPr="009F4207">
              <w:rPr>
                <w:b/>
                <w:sz w:val="20"/>
              </w:rPr>
              <w:t xml:space="preserve">Benefit: </w:t>
            </w:r>
            <w:r w:rsidRPr="009F4207">
              <w:t>75% = $982.20    85% = $1216.35</w:t>
            </w:r>
          </w:p>
        </w:tc>
      </w:tr>
      <w:tr w:rsidR="00DD2E4B" w:rsidRPr="009F4207" w14:paraId="54E409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D6AC0E" w14:textId="77777777" w:rsidR="00DD2E4B" w:rsidRPr="009F4207" w:rsidRDefault="00DD2E4B">
            <w:pPr>
              <w:rPr>
                <w:b/>
              </w:rPr>
            </w:pPr>
            <w:r w:rsidRPr="009F4207">
              <w:rPr>
                <w:b/>
              </w:rPr>
              <w:t>Fee</w:t>
            </w:r>
          </w:p>
          <w:p w14:paraId="30939A62" w14:textId="77777777" w:rsidR="00DD2E4B" w:rsidRPr="009F4207" w:rsidRDefault="00DD2E4B">
            <w:r w:rsidRPr="009F4207">
              <w:t>40850</w:t>
            </w:r>
          </w:p>
        </w:tc>
        <w:tc>
          <w:tcPr>
            <w:tcW w:w="0" w:type="auto"/>
            <w:tcMar>
              <w:top w:w="38" w:type="dxa"/>
              <w:left w:w="38" w:type="dxa"/>
              <w:bottom w:w="38" w:type="dxa"/>
              <w:right w:w="38" w:type="dxa"/>
            </w:tcMar>
            <w:vAlign w:val="bottom"/>
          </w:tcPr>
          <w:p w14:paraId="299680D6" w14:textId="77777777" w:rsidR="00DD2E4B" w:rsidRPr="009F4207" w:rsidRDefault="00DD2E4B">
            <w:pPr>
              <w:spacing w:after="200"/>
              <w:rPr>
                <w:sz w:val="20"/>
                <w:szCs w:val="20"/>
              </w:rPr>
            </w:pPr>
            <w:r w:rsidRPr="009F4207">
              <w:rPr>
                <w:sz w:val="20"/>
                <w:szCs w:val="20"/>
              </w:rPr>
              <w:t xml:space="preserve">DEEP BRAIN STIMULATION (unilateral) functional stereotactic procedure including computer assisted anatomical localisation, physiological localisation including twist drill, burr hole craniotomy or craniectomy and insertion of electrodes for the treatment of: </w:t>
            </w:r>
          </w:p>
          <w:p w14:paraId="0DD9666A" w14:textId="77777777" w:rsidR="00DD2E4B" w:rsidRPr="009F4207" w:rsidRDefault="00DD2E4B">
            <w:pPr>
              <w:rPr>
                <w:sz w:val="24"/>
              </w:rPr>
            </w:pPr>
          </w:p>
          <w:p w14:paraId="683AADB9" w14:textId="77777777" w:rsidR="00DD2E4B" w:rsidRPr="009F4207" w:rsidRDefault="00DD2E4B">
            <w:pPr>
              <w:spacing w:before="200" w:after="200"/>
              <w:rPr>
                <w:sz w:val="20"/>
                <w:szCs w:val="20"/>
              </w:rPr>
            </w:pPr>
            <w:r w:rsidRPr="009F4207">
              <w:rPr>
                <w:sz w:val="20"/>
                <w:szCs w:val="20"/>
              </w:rPr>
              <w:t xml:space="preserve">Parkinson's disease where the patient's response to medical therapy is not sustained and is accompanied by unacceptable motor fluctuations; or </w:t>
            </w:r>
          </w:p>
          <w:p w14:paraId="2E277B68" w14:textId="77777777" w:rsidR="00DD2E4B" w:rsidRPr="009F4207" w:rsidRDefault="00DD2E4B">
            <w:pPr>
              <w:spacing w:before="200" w:after="200"/>
              <w:rPr>
                <w:sz w:val="20"/>
                <w:szCs w:val="20"/>
              </w:rPr>
            </w:pPr>
            <w:r w:rsidRPr="009F4207">
              <w:rPr>
                <w:sz w:val="20"/>
                <w:szCs w:val="20"/>
              </w:rPr>
              <w:t xml:space="preserve">Essential tremor or dystonia where the patient's symptoms cause severe disability (Anaes.) (Assist.) </w:t>
            </w:r>
          </w:p>
          <w:p w14:paraId="3BB61F85" w14:textId="77777777" w:rsidR="00DD2E4B" w:rsidRPr="009F4207" w:rsidRDefault="00DD2E4B">
            <w:pPr>
              <w:tabs>
                <w:tab w:val="left" w:pos="1701"/>
              </w:tabs>
            </w:pPr>
            <w:r w:rsidRPr="009F4207">
              <w:rPr>
                <w:b/>
                <w:sz w:val="20"/>
              </w:rPr>
              <w:t xml:space="preserve">Fee: </w:t>
            </w:r>
            <w:r w:rsidRPr="009F4207">
              <w:t>$2,480.10</w:t>
            </w:r>
            <w:r w:rsidRPr="009F4207">
              <w:tab/>
            </w:r>
            <w:r w:rsidRPr="009F4207">
              <w:rPr>
                <w:b/>
                <w:sz w:val="20"/>
              </w:rPr>
              <w:t xml:space="preserve">Benefit: </w:t>
            </w:r>
            <w:r w:rsidRPr="009F4207">
              <w:t>75% = $1860.10</w:t>
            </w:r>
          </w:p>
        </w:tc>
      </w:tr>
      <w:tr w:rsidR="00DD2E4B" w:rsidRPr="009F4207" w14:paraId="1A3E63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5BF167" w14:textId="77777777" w:rsidR="00DD2E4B" w:rsidRPr="009F4207" w:rsidRDefault="00DD2E4B">
            <w:pPr>
              <w:rPr>
                <w:b/>
              </w:rPr>
            </w:pPr>
            <w:r w:rsidRPr="009F4207">
              <w:rPr>
                <w:b/>
              </w:rPr>
              <w:t>Fee</w:t>
            </w:r>
          </w:p>
          <w:p w14:paraId="2148CF24" w14:textId="77777777" w:rsidR="00DD2E4B" w:rsidRPr="009F4207" w:rsidRDefault="00DD2E4B">
            <w:r w:rsidRPr="009F4207">
              <w:t>40851</w:t>
            </w:r>
          </w:p>
        </w:tc>
        <w:tc>
          <w:tcPr>
            <w:tcW w:w="0" w:type="auto"/>
            <w:tcMar>
              <w:top w:w="38" w:type="dxa"/>
              <w:left w:w="38" w:type="dxa"/>
              <w:bottom w:w="38" w:type="dxa"/>
              <w:right w:w="38" w:type="dxa"/>
            </w:tcMar>
            <w:vAlign w:val="bottom"/>
          </w:tcPr>
          <w:p w14:paraId="013F5FF0" w14:textId="77777777" w:rsidR="00DD2E4B" w:rsidRPr="009F4207" w:rsidRDefault="00DD2E4B">
            <w:pPr>
              <w:spacing w:after="200"/>
              <w:rPr>
                <w:sz w:val="20"/>
                <w:szCs w:val="20"/>
              </w:rPr>
            </w:pPr>
            <w:r w:rsidRPr="009F4207">
              <w:rPr>
                <w:sz w:val="20"/>
                <w:szCs w:val="20"/>
              </w:rPr>
              <w:t xml:space="preserve">DEEP BRAIN STIMULATION (bilateral) functional stereotactic procedure including computer assisted anatomical localisation, physiological localisation including twist drill, burr hole craniotomy or craniectomy and insertion of electrodes for the treatment of: </w:t>
            </w:r>
          </w:p>
          <w:p w14:paraId="77503514" w14:textId="77777777" w:rsidR="00DD2E4B" w:rsidRPr="009F4207" w:rsidRDefault="00DD2E4B">
            <w:pPr>
              <w:rPr>
                <w:sz w:val="24"/>
              </w:rPr>
            </w:pPr>
          </w:p>
          <w:p w14:paraId="5B1137A0" w14:textId="77777777" w:rsidR="00DD2E4B" w:rsidRPr="009F4207" w:rsidRDefault="00DD2E4B">
            <w:pPr>
              <w:spacing w:before="200" w:after="200"/>
              <w:rPr>
                <w:sz w:val="20"/>
                <w:szCs w:val="20"/>
              </w:rPr>
            </w:pPr>
            <w:r w:rsidRPr="009F4207">
              <w:rPr>
                <w:sz w:val="20"/>
                <w:szCs w:val="20"/>
              </w:rPr>
              <w:t xml:space="preserve">Parkinson's disease where the patient's response to medical therapy is not sustained and is accompanied by unacceptable motor fluctuations; or </w:t>
            </w:r>
          </w:p>
          <w:p w14:paraId="3E8FE824" w14:textId="77777777" w:rsidR="00DD2E4B" w:rsidRPr="009F4207" w:rsidRDefault="00DD2E4B">
            <w:pPr>
              <w:spacing w:before="200" w:after="200"/>
              <w:rPr>
                <w:sz w:val="20"/>
                <w:szCs w:val="20"/>
              </w:rPr>
            </w:pPr>
            <w:r w:rsidRPr="009F4207">
              <w:rPr>
                <w:sz w:val="20"/>
                <w:szCs w:val="20"/>
              </w:rPr>
              <w:t xml:space="preserve">Essential tremor or dystonia where the patient's symptoms cause severe disability. (Anaes.) (Assist.) </w:t>
            </w:r>
          </w:p>
          <w:p w14:paraId="31C97FF3" w14:textId="77777777" w:rsidR="00DD2E4B" w:rsidRPr="009F4207" w:rsidRDefault="00DD2E4B">
            <w:pPr>
              <w:tabs>
                <w:tab w:val="left" w:pos="1701"/>
              </w:tabs>
            </w:pPr>
            <w:r w:rsidRPr="009F4207">
              <w:rPr>
                <w:b/>
                <w:sz w:val="20"/>
              </w:rPr>
              <w:lastRenderedPageBreak/>
              <w:t xml:space="preserve">Fee: </w:t>
            </w:r>
            <w:r w:rsidRPr="009F4207">
              <w:t>$4,340.45</w:t>
            </w:r>
            <w:r w:rsidRPr="009F4207">
              <w:tab/>
            </w:r>
            <w:r w:rsidRPr="009F4207">
              <w:rPr>
                <w:b/>
                <w:sz w:val="20"/>
              </w:rPr>
              <w:t xml:space="preserve">Benefit: </w:t>
            </w:r>
            <w:r w:rsidRPr="009F4207">
              <w:t>75% = $3255.35</w:t>
            </w:r>
          </w:p>
        </w:tc>
      </w:tr>
      <w:tr w:rsidR="00DD2E4B" w:rsidRPr="009F4207" w14:paraId="6E2355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6B828D" w14:textId="77777777" w:rsidR="00DD2E4B" w:rsidRPr="009F4207" w:rsidRDefault="00DD2E4B">
            <w:pPr>
              <w:rPr>
                <w:b/>
              </w:rPr>
            </w:pPr>
            <w:r w:rsidRPr="009F4207">
              <w:rPr>
                <w:b/>
              </w:rPr>
              <w:lastRenderedPageBreak/>
              <w:t>Fee</w:t>
            </w:r>
          </w:p>
          <w:p w14:paraId="457C5355" w14:textId="77777777" w:rsidR="00DD2E4B" w:rsidRPr="009F4207" w:rsidRDefault="00DD2E4B">
            <w:r w:rsidRPr="009F4207">
              <w:t>40852</w:t>
            </w:r>
          </w:p>
        </w:tc>
        <w:tc>
          <w:tcPr>
            <w:tcW w:w="0" w:type="auto"/>
            <w:tcMar>
              <w:top w:w="38" w:type="dxa"/>
              <w:left w:w="38" w:type="dxa"/>
              <w:bottom w:w="38" w:type="dxa"/>
              <w:right w:w="38" w:type="dxa"/>
            </w:tcMar>
            <w:vAlign w:val="bottom"/>
          </w:tcPr>
          <w:p w14:paraId="4D95C43C" w14:textId="77777777" w:rsidR="00DD2E4B" w:rsidRPr="009F4207" w:rsidRDefault="00DD2E4B">
            <w:pPr>
              <w:spacing w:after="200"/>
              <w:rPr>
                <w:sz w:val="20"/>
                <w:szCs w:val="20"/>
              </w:rPr>
            </w:pPr>
            <w:r w:rsidRPr="009F4207">
              <w:rPr>
                <w:sz w:val="20"/>
                <w:szCs w:val="20"/>
              </w:rPr>
              <w:t xml:space="preserve">DEEP BRAIN STIMULATION (unilateral) subcutaneous placement of neurostimulator receiver or pulse generator for the treatment of: </w:t>
            </w:r>
          </w:p>
          <w:p w14:paraId="05962245" w14:textId="77777777" w:rsidR="00DD2E4B" w:rsidRPr="009F4207" w:rsidRDefault="00DD2E4B">
            <w:pPr>
              <w:rPr>
                <w:sz w:val="24"/>
              </w:rPr>
            </w:pPr>
          </w:p>
          <w:p w14:paraId="6BAD56D4" w14:textId="77777777" w:rsidR="00DD2E4B" w:rsidRPr="009F4207" w:rsidRDefault="00DD2E4B">
            <w:pPr>
              <w:spacing w:before="200" w:after="200"/>
              <w:rPr>
                <w:sz w:val="20"/>
                <w:szCs w:val="20"/>
              </w:rPr>
            </w:pPr>
            <w:r w:rsidRPr="009F4207">
              <w:rPr>
                <w:sz w:val="20"/>
                <w:szCs w:val="20"/>
              </w:rPr>
              <w:t xml:space="preserve">Parkinson's disease where the patient's response to medical therapy is not sustained and is accompanied by unacceptable motor fluctuations; or </w:t>
            </w:r>
          </w:p>
          <w:p w14:paraId="73E8F1D5" w14:textId="77777777" w:rsidR="00DD2E4B" w:rsidRPr="009F4207" w:rsidRDefault="00DD2E4B">
            <w:pPr>
              <w:spacing w:before="200" w:after="200"/>
              <w:rPr>
                <w:sz w:val="20"/>
                <w:szCs w:val="20"/>
              </w:rPr>
            </w:pPr>
            <w:r w:rsidRPr="009F4207">
              <w:rPr>
                <w:sz w:val="20"/>
                <w:szCs w:val="20"/>
              </w:rPr>
              <w:t xml:space="preserve">Essential tremor or dystonia where the patient's symptoms cause severe disability. (Anaes.) (Assist.) </w:t>
            </w:r>
          </w:p>
          <w:p w14:paraId="4A926B18" w14:textId="77777777" w:rsidR="00DD2E4B" w:rsidRPr="009F4207" w:rsidRDefault="00DD2E4B">
            <w:pPr>
              <w:tabs>
                <w:tab w:val="left" w:pos="1701"/>
              </w:tabs>
            </w:pPr>
            <w:r w:rsidRPr="009F4207">
              <w:rPr>
                <w:b/>
                <w:sz w:val="20"/>
              </w:rPr>
              <w:t xml:space="preserve">Fee: </w:t>
            </w:r>
            <w:r w:rsidRPr="009F4207">
              <w:t>$373.00</w:t>
            </w:r>
            <w:r w:rsidRPr="009F4207">
              <w:tab/>
            </w:r>
            <w:r w:rsidRPr="009F4207">
              <w:rPr>
                <w:b/>
                <w:sz w:val="20"/>
              </w:rPr>
              <w:t xml:space="preserve">Benefit: </w:t>
            </w:r>
            <w:r w:rsidRPr="009F4207">
              <w:t>75% = $279.75</w:t>
            </w:r>
          </w:p>
        </w:tc>
      </w:tr>
      <w:tr w:rsidR="00DD2E4B" w:rsidRPr="009F4207" w14:paraId="325D4D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86A669" w14:textId="77777777" w:rsidR="00DD2E4B" w:rsidRPr="009F4207" w:rsidRDefault="00DD2E4B">
            <w:pPr>
              <w:rPr>
                <w:b/>
              </w:rPr>
            </w:pPr>
            <w:r w:rsidRPr="009F4207">
              <w:rPr>
                <w:b/>
              </w:rPr>
              <w:t>Fee</w:t>
            </w:r>
          </w:p>
          <w:p w14:paraId="34AB040E" w14:textId="77777777" w:rsidR="00DD2E4B" w:rsidRPr="009F4207" w:rsidRDefault="00DD2E4B">
            <w:r w:rsidRPr="009F4207">
              <w:t>40854</w:t>
            </w:r>
          </w:p>
        </w:tc>
        <w:tc>
          <w:tcPr>
            <w:tcW w:w="0" w:type="auto"/>
            <w:tcMar>
              <w:top w:w="38" w:type="dxa"/>
              <w:left w:w="38" w:type="dxa"/>
              <w:bottom w:w="38" w:type="dxa"/>
              <w:right w:w="38" w:type="dxa"/>
            </w:tcMar>
            <w:vAlign w:val="bottom"/>
          </w:tcPr>
          <w:p w14:paraId="1FC754DF" w14:textId="77777777" w:rsidR="00DD2E4B" w:rsidRPr="009F4207" w:rsidRDefault="00DD2E4B">
            <w:pPr>
              <w:spacing w:after="200"/>
              <w:rPr>
                <w:sz w:val="20"/>
                <w:szCs w:val="20"/>
              </w:rPr>
            </w:pPr>
            <w:r w:rsidRPr="009F4207">
              <w:rPr>
                <w:sz w:val="20"/>
                <w:szCs w:val="20"/>
              </w:rPr>
              <w:t xml:space="preserve">DEEP BRAIN STIMULATION (unilateral) revision or removal of brain electrode for the treatment of: </w:t>
            </w:r>
          </w:p>
          <w:p w14:paraId="3D0FA2F0" w14:textId="77777777" w:rsidR="00DD2E4B" w:rsidRPr="009F4207" w:rsidRDefault="00DD2E4B">
            <w:pPr>
              <w:rPr>
                <w:sz w:val="24"/>
              </w:rPr>
            </w:pPr>
          </w:p>
          <w:p w14:paraId="1BEAA64F" w14:textId="77777777" w:rsidR="00DD2E4B" w:rsidRPr="009F4207" w:rsidRDefault="00DD2E4B">
            <w:pPr>
              <w:spacing w:before="200" w:after="200"/>
              <w:rPr>
                <w:sz w:val="20"/>
                <w:szCs w:val="20"/>
              </w:rPr>
            </w:pPr>
            <w:r w:rsidRPr="009F4207">
              <w:rPr>
                <w:sz w:val="20"/>
                <w:szCs w:val="20"/>
              </w:rPr>
              <w:t xml:space="preserve">Parkinson's disease where the patient's response to medical therapy is not sustained and is accompanied by unacceptable motor fluctuations; or </w:t>
            </w:r>
          </w:p>
          <w:p w14:paraId="13FAE55E" w14:textId="77777777" w:rsidR="00DD2E4B" w:rsidRPr="009F4207" w:rsidRDefault="00DD2E4B">
            <w:pPr>
              <w:spacing w:before="200" w:after="200"/>
              <w:rPr>
                <w:sz w:val="20"/>
                <w:szCs w:val="20"/>
              </w:rPr>
            </w:pPr>
            <w:r w:rsidRPr="009F4207">
              <w:rPr>
                <w:sz w:val="20"/>
                <w:szCs w:val="20"/>
              </w:rPr>
              <w:t xml:space="preserve">Essential tremor or dystonia where the patient's symptoms cause severe disability. (Anaes.) </w:t>
            </w:r>
          </w:p>
          <w:p w14:paraId="1B3DF143" w14:textId="77777777" w:rsidR="00DD2E4B" w:rsidRPr="009F4207" w:rsidRDefault="00DD2E4B">
            <w:pPr>
              <w:tabs>
                <w:tab w:val="left" w:pos="1701"/>
              </w:tabs>
            </w:pPr>
            <w:r w:rsidRPr="009F4207">
              <w:rPr>
                <w:b/>
                <w:sz w:val="20"/>
              </w:rPr>
              <w:t xml:space="preserve">Fee: </w:t>
            </w:r>
            <w:r w:rsidRPr="009F4207">
              <w:t>$576.50</w:t>
            </w:r>
            <w:r w:rsidRPr="009F4207">
              <w:tab/>
            </w:r>
            <w:r w:rsidRPr="009F4207">
              <w:rPr>
                <w:b/>
                <w:sz w:val="20"/>
              </w:rPr>
              <w:t xml:space="preserve">Benefit: </w:t>
            </w:r>
            <w:r w:rsidRPr="009F4207">
              <w:t>75% = $432.40</w:t>
            </w:r>
          </w:p>
        </w:tc>
      </w:tr>
      <w:tr w:rsidR="00DD2E4B" w:rsidRPr="009F4207" w14:paraId="22BDDD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84C02B" w14:textId="77777777" w:rsidR="00DD2E4B" w:rsidRPr="009F4207" w:rsidRDefault="00DD2E4B">
            <w:pPr>
              <w:rPr>
                <w:b/>
              </w:rPr>
            </w:pPr>
            <w:r w:rsidRPr="009F4207">
              <w:rPr>
                <w:b/>
              </w:rPr>
              <w:t>Fee</w:t>
            </w:r>
          </w:p>
          <w:p w14:paraId="3FCCF761" w14:textId="77777777" w:rsidR="00DD2E4B" w:rsidRPr="009F4207" w:rsidRDefault="00DD2E4B">
            <w:r w:rsidRPr="009F4207">
              <w:t>40856</w:t>
            </w:r>
          </w:p>
        </w:tc>
        <w:tc>
          <w:tcPr>
            <w:tcW w:w="0" w:type="auto"/>
            <w:tcMar>
              <w:top w:w="38" w:type="dxa"/>
              <w:left w:w="38" w:type="dxa"/>
              <w:bottom w:w="38" w:type="dxa"/>
              <w:right w:w="38" w:type="dxa"/>
            </w:tcMar>
            <w:vAlign w:val="bottom"/>
          </w:tcPr>
          <w:p w14:paraId="353B2233" w14:textId="77777777" w:rsidR="00DD2E4B" w:rsidRPr="009F4207" w:rsidRDefault="00DD2E4B">
            <w:pPr>
              <w:spacing w:after="200"/>
              <w:rPr>
                <w:sz w:val="20"/>
                <w:szCs w:val="20"/>
              </w:rPr>
            </w:pPr>
            <w:r w:rsidRPr="009F4207">
              <w:rPr>
                <w:sz w:val="20"/>
                <w:szCs w:val="20"/>
              </w:rPr>
              <w:t xml:space="preserve">DEEP BRAIN STIMULATION (unilateral) removal or replacement of neurostimulator receiver or pulse generator for the treatment of: </w:t>
            </w:r>
          </w:p>
          <w:p w14:paraId="389BCFD3" w14:textId="77777777" w:rsidR="00DD2E4B" w:rsidRPr="009F4207" w:rsidRDefault="00DD2E4B">
            <w:pPr>
              <w:rPr>
                <w:sz w:val="24"/>
              </w:rPr>
            </w:pPr>
          </w:p>
          <w:p w14:paraId="4C80AE90" w14:textId="77777777" w:rsidR="00DD2E4B" w:rsidRPr="009F4207" w:rsidRDefault="00DD2E4B">
            <w:pPr>
              <w:spacing w:before="200" w:after="200"/>
              <w:rPr>
                <w:sz w:val="20"/>
                <w:szCs w:val="20"/>
              </w:rPr>
            </w:pPr>
            <w:r w:rsidRPr="009F4207">
              <w:rPr>
                <w:sz w:val="20"/>
                <w:szCs w:val="20"/>
              </w:rPr>
              <w:t xml:space="preserve">Parkinson's disease where the patient's response to medical therapy is not sustained and is accompanied by unacceptable motor fluctuations; or </w:t>
            </w:r>
          </w:p>
          <w:p w14:paraId="7FB5AD24" w14:textId="77777777" w:rsidR="00DD2E4B" w:rsidRPr="009F4207" w:rsidRDefault="00DD2E4B">
            <w:pPr>
              <w:spacing w:before="200" w:after="200"/>
              <w:rPr>
                <w:sz w:val="20"/>
                <w:szCs w:val="20"/>
              </w:rPr>
            </w:pPr>
            <w:r w:rsidRPr="009F4207">
              <w:rPr>
                <w:sz w:val="20"/>
                <w:szCs w:val="20"/>
              </w:rPr>
              <w:t xml:space="preserve">Essential tremor or dystonia where the patient's symptoms cause severe disability. (Anaes.) </w:t>
            </w:r>
          </w:p>
          <w:p w14:paraId="77C02E51" w14:textId="77777777" w:rsidR="00DD2E4B" w:rsidRPr="009F4207" w:rsidRDefault="00DD2E4B">
            <w:pPr>
              <w:tabs>
                <w:tab w:val="left" w:pos="1701"/>
              </w:tabs>
            </w:pPr>
            <w:r w:rsidRPr="009F4207">
              <w:rPr>
                <w:b/>
                <w:sz w:val="20"/>
              </w:rPr>
              <w:t xml:space="preserve">Fee: </w:t>
            </w:r>
            <w:r w:rsidRPr="009F4207">
              <w:t>$279.75</w:t>
            </w:r>
            <w:r w:rsidRPr="009F4207">
              <w:tab/>
            </w:r>
            <w:r w:rsidRPr="009F4207">
              <w:rPr>
                <w:b/>
                <w:sz w:val="20"/>
              </w:rPr>
              <w:t xml:space="preserve">Benefit: </w:t>
            </w:r>
            <w:r w:rsidRPr="009F4207">
              <w:t>75% = $209.85</w:t>
            </w:r>
          </w:p>
        </w:tc>
      </w:tr>
      <w:tr w:rsidR="00DD2E4B" w:rsidRPr="009F4207" w14:paraId="1D6F96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E84082" w14:textId="77777777" w:rsidR="00DD2E4B" w:rsidRPr="009F4207" w:rsidRDefault="00DD2E4B">
            <w:pPr>
              <w:rPr>
                <w:b/>
              </w:rPr>
            </w:pPr>
            <w:r w:rsidRPr="009F4207">
              <w:rPr>
                <w:b/>
              </w:rPr>
              <w:t>Fee</w:t>
            </w:r>
          </w:p>
          <w:p w14:paraId="30FFAB78" w14:textId="77777777" w:rsidR="00DD2E4B" w:rsidRPr="009F4207" w:rsidRDefault="00DD2E4B">
            <w:r w:rsidRPr="009F4207">
              <w:t>40858</w:t>
            </w:r>
          </w:p>
        </w:tc>
        <w:tc>
          <w:tcPr>
            <w:tcW w:w="0" w:type="auto"/>
            <w:tcMar>
              <w:top w:w="38" w:type="dxa"/>
              <w:left w:w="38" w:type="dxa"/>
              <w:bottom w:w="38" w:type="dxa"/>
              <w:right w:w="38" w:type="dxa"/>
            </w:tcMar>
            <w:vAlign w:val="bottom"/>
          </w:tcPr>
          <w:p w14:paraId="5B61F82E" w14:textId="77777777" w:rsidR="00DD2E4B" w:rsidRPr="009F4207" w:rsidRDefault="00DD2E4B">
            <w:pPr>
              <w:spacing w:after="200"/>
              <w:rPr>
                <w:sz w:val="20"/>
                <w:szCs w:val="20"/>
              </w:rPr>
            </w:pPr>
            <w:r w:rsidRPr="009F4207">
              <w:rPr>
                <w:sz w:val="20"/>
                <w:szCs w:val="20"/>
              </w:rPr>
              <w:t xml:space="preserve">DEEP BRAIN STIMULATION (unilateral) placement, removal or replacement of extension lead  for the treatment of: </w:t>
            </w:r>
          </w:p>
          <w:p w14:paraId="587AD187" w14:textId="77777777" w:rsidR="00DD2E4B" w:rsidRPr="009F4207" w:rsidRDefault="00DD2E4B">
            <w:pPr>
              <w:spacing w:before="200" w:after="200"/>
              <w:rPr>
                <w:sz w:val="20"/>
                <w:szCs w:val="20"/>
              </w:rPr>
            </w:pPr>
            <w:r w:rsidRPr="009F4207">
              <w:rPr>
                <w:sz w:val="20"/>
                <w:szCs w:val="20"/>
              </w:rPr>
              <w:t xml:space="preserve">Parkinson's disease where the patient's response to medical therapy is not sustained and is accompanied by unacceptable motor fluctuations; or </w:t>
            </w:r>
          </w:p>
          <w:p w14:paraId="7AC5198E" w14:textId="77777777" w:rsidR="00DD2E4B" w:rsidRPr="009F4207" w:rsidRDefault="00DD2E4B">
            <w:pPr>
              <w:spacing w:before="200" w:after="200"/>
              <w:rPr>
                <w:sz w:val="20"/>
                <w:szCs w:val="20"/>
              </w:rPr>
            </w:pPr>
            <w:r w:rsidRPr="009F4207">
              <w:rPr>
                <w:sz w:val="20"/>
                <w:szCs w:val="20"/>
              </w:rPr>
              <w:t xml:space="preserve">Essential tremor or dystonia where the patient's symptoms cause severe disability. (Anaes.) </w:t>
            </w:r>
          </w:p>
          <w:p w14:paraId="767263E7" w14:textId="77777777" w:rsidR="00DD2E4B" w:rsidRPr="009F4207" w:rsidRDefault="00DD2E4B">
            <w:pPr>
              <w:tabs>
                <w:tab w:val="left" w:pos="1701"/>
              </w:tabs>
            </w:pPr>
            <w:r w:rsidRPr="009F4207">
              <w:rPr>
                <w:b/>
                <w:sz w:val="20"/>
              </w:rPr>
              <w:t xml:space="preserve">Fee: </w:t>
            </w:r>
            <w:r w:rsidRPr="009F4207">
              <w:t>$576.50</w:t>
            </w:r>
            <w:r w:rsidRPr="009F4207">
              <w:tab/>
            </w:r>
            <w:r w:rsidRPr="009F4207">
              <w:rPr>
                <w:b/>
                <w:sz w:val="20"/>
              </w:rPr>
              <w:t xml:space="preserve">Benefit: </w:t>
            </w:r>
            <w:r w:rsidRPr="009F4207">
              <w:t>75% = $432.40</w:t>
            </w:r>
          </w:p>
        </w:tc>
      </w:tr>
      <w:tr w:rsidR="00DD2E4B" w:rsidRPr="009F4207" w14:paraId="4395EC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FD94E7" w14:textId="77777777" w:rsidR="00DD2E4B" w:rsidRPr="009F4207" w:rsidRDefault="00DD2E4B">
            <w:pPr>
              <w:rPr>
                <w:b/>
              </w:rPr>
            </w:pPr>
            <w:r w:rsidRPr="009F4207">
              <w:rPr>
                <w:b/>
              </w:rPr>
              <w:t>Fee</w:t>
            </w:r>
          </w:p>
          <w:p w14:paraId="07465277" w14:textId="77777777" w:rsidR="00DD2E4B" w:rsidRPr="009F4207" w:rsidRDefault="00DD2E4B">
            <w:r w:rsidRPr="009F4207">
              <w:t>40860</w:t>
            </w:r>
          </w:p>
        </w:tc>
        <w:tc>
          <w:tcPr>
            <w:tcW w:w="0" w:type="auto"/>
            <w:tcMar>
              <w:top w:w="38" w:type="dxa"/>
              <w:left w:w="38" w:type="dxa"/>
              <w:bottom w:w="38" w:type="dxa"/>
              <w:right w:w="38" w:type="dxa"/>
            </w:tcMar>
            <w:vAlign w:val="bottom"/>
          </w:tcPr>
          <w:p w14:paraId="2FD64BF7" w14:textId="77777777" w:rsidR="00DD2E4B" w:rsidRPr="009F4207" w:rsidRDefault="00DD2E4B">
            <w:pPr>
              <w:spacing w:after="200"/>
              <w:rPr>
                <w:sz w:val="20"/>
                <w:szCs w:val="20"/>
              </w:rPr>
            </w:pPr>
            <w:r w:rsidRPr="009F4207">
              <w:rPr>
                <w:sz w:val="20"/>
                <w:szCs w:val="20"/>
              </w:rPr>
              <w:t xml:space="preserve">DEEP BRAIN STIMULATION (unilateral) target localisation incorporating anatomical and physiological techniques, including intra-operative clinical evaluation, for the insertion of a single neurostimulation wire for the treatment of: </w:t>
            </w:r>
          </w:p>
          <w:p w14:paraId="4B2D0711" w14:textId="77777777" w:rsidR="00DD2E4B" w:rsidRPr="009F4207" w:rsidRDefault="00DD2E4B">
            <w:pPr>
              <w:rPr>
                <w:sz w:val="24"/>
              </w:rPr>
            </w:pPr>
          </w:p>
          <w:p w14:paraId="1974E3D5" w14:textId="77777777" w:rsidR="00DD2E4B" w:rsidRPr="009F4207" w:rsidRDefault="00DD2E4B">
            <w:pPr>
              <w:spacing w:before="200" w:after="200"/>
              <w:rPr>
                <w:sz w:val="20"/>
                <w:szCs w:val="20"/>
              </w:rPr>
            </w:pPr>
            <w:r w:rsidRPr="009F4207">
              <w:rPr>
                <w:sz w:val="20"/>
                <w:szCs w:val="20"/>
              </w:rPr>
              <w:t xml:space="preserve">Parkinson's disease where the patient's response to medical therapy is not sustained and is accompanied by unacceptable motor fluctuations; or </w:t>
            </w:r>
          </w:p>
          <w:p w14:paraId="34550EE3" w14:textId="77777777" w:rsidR="00DD2E4B" w:rsidRPr="009F4207" w:rsidRDefault="00DD2E4B">
            <w:pPr>
              <w:spacing w:before="200" w:after="200"/>
              <w:rPr>
                <w:sz w:val="20"/>
                <w:szCs w:val="20"/>
              </w:rPr>
            </w:pPr>
            <w:r w:rsidRPr="009F4207">
              <w:rPr>
                <w:sz w:val="20"/>
                <w:szCs w:val="20"/>
              </w:rPr>
              <w:t xml:space="preserve">Essential tremor or dystonia where the patient's symptoms cause severe disability. (Anaes.) </w:t>
            </w:r>
          </w:p>
          <w:p w14:paraId="3E28F042" w14:textId="77777777" w:rsidR="00DD2E4B" w:rsidRPr="009F4207" w:rsidRDefault="00DD2E4B">
            <w:pPr>
              <w:tabs>
                <w:tab w:val="left" w:pos="1701"/>
              </w:tabs>
            </w:pPr>
            <w:r w:rsidRPr="009F4207">
              <w:rPr>
                <w:b/>
                <w:sz w:val="20"/>
              </w:rPr>
              <w:lastRenderedPageBreak/>
              <w:t xml:space="preserve">Fee: </w:t>
            </w:r>
            <w:r w:rsidRPr="009F4207">
              <w:t>$2,215.30</w:t>
            </w:r>
            <w:r w:rsidRPr="009F4207">
              <w:tab/>
            </w:r>
            <w:r w:rsidRPr="009F4207">
              <w:rPr>
                <w:b/>
                <w:sz w:val="20"/>
              </w:rPr>
              <w:t xml:space="preserve">Benefit: </w:t>
            </w:r>
            <w:r w:rsidRPr="009F4207">
              <w:t>75% = $1661.50</w:t>
            </w:r>
          </w:p>
        </w:tc>
      </w:tr>
      <w:tr w:rsidR="00DD2E4B" w:rsidRPr="009F4207" w14:paraId="5173C0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B19E05" w14:textId="77777777" w:rsidR="00DD2E4B" w:rsidRPr="009F4207" w:rsidRDefault="00DD2E4B">
            <w:pPr>
              <w:rPr>
                <w:b/>
              </w:rPr>
            </w:pPr>
            <w:r w:rsidRPr="009F4207">
              <w:rPr>
                <w:b/>
              </w:rPr>
              <w:lastRenderedPageBreak/>
              <w:t>Fee</w:t>
            </w:r>
          </w:p>
          <w:p w14:paraId="5E08062C" w14:textId="77777777" w:rsidR="00DD2E4B" w:rsidRPr="009F4207" w:rsidRDefault="00DD2E4B">
            <w:r w:rsidRPr="009F4207">
              <w:t>40862</w:t>
            </w:r>
          </w:p>
        </w:tc>
        <w:tc>
          <w:tcPr>
            <w:tcW w:w="0" w:type="auto"/>
            <w:tcMar>
              <w:top w:w="38" w:type="dxa"/>
              <w:left w:w="38" w:type="dxa"/>
              <w:bottom w:w="38" w:type="dxa"/>
              <w:right w:w="38" w:type="dxa"/>
            </w:tcMar>
            <w:vAlign w:val="bottom"/>
          </w:tcPr>
          <w:p w14:paraId="74E1B673" w14:textId="77777777" w:rsidR="00DD2E4B" w:rsidRPr="009F4207" w:rsidRDefault="00DD2E4B">
            <w:pPr>
              <w:spacing w:after="200"/>
              <w:rPr>
                <w:sz w:val="20"/>
                <w:szCs w:val="20"/>
              </w:rPr>
            </w:pPr>
            <w:r w:rsidRPr="009F4207">
              <w:rPr>
                <w:sz w:val="20"/>
                <w:szCs w:val="20"/>
              </w:rPr>
              <w:t xml:space="preserve">DEEP BRAIN STIMULATION (unilateral) electronic analysis and programming of neurostimulator pulse generator for the treatment of: </w:t>
            </w:r>
          </w:p>
          <w:p w14:paraId="12214C45" w14:textId="77777777" w:rsidR="00DD2E4B" w:rsidRPr="009F4207" w:rsidRDefault="00DD2E4B">
            <w:pPr>
              <w:spacing w:before="200" w:after="200"/>
              <w:rPr>
                <w:sz w:val="20"/>
                <w:szCs w:val="20"/>
              </w:rPr>
            </w:pPr>
            <w:r w:rsidRPr="009F4207">
              <w:rPr>
                <w:sz w:val="20"/>
                <w:szCs w:val="20"/>
              </w:rPr>
              <w:t xml:space="preserve">Parkinson's disease where the patient's response to medical therapy is not sustained and is accompanied by unacceptable motor fluctuations; or </w:t>
            </w:r>
          </w:p>
          <w:p w14:paraId="2277BB86" w14:textId="77777777" w:rsidR="00DD2E4B" w:rsidRPr="009F4207" w:rsidRDefault="00DD2E4B">
            <w:pPr>
              <w:spacing w:before="200" w:after="200"/>
              <w:rPr>
                <w:sz w:val="20"/>
                <w:szCs w:val="20"/>
              </w:rPr>
            </w:pPr>
            <w:r w:rsidRPr="009F4207">
              <w:rPr>
                <w:sz w:val="20"/>
                <w:szCs w:val="20"/>
              </w:rPr>
              <w:t xml:space="preserve">Essential tremor or dystonia where the patient's symptoms cause severe disability. (Anaes.) </w:t>
            </w:r>
          </w:p>
          <w:p w14:paraId="6661CFF4" w14:textId="77777777" w:rsidR="00DD2E4B" w:rsidRPr="009F4207" w:rsidRDefault="00DD2E4B">
            <w:pPr>
              <w:tabs>
                <w:tab w:val="left" w:pos="1701"/>
              </w:tabs>
            </w:pPr>
            <w:r w:rsidRPr="009F4207">
              <w:rPr>
                <w:b/>
                <w:sz w:val="20"/>
              </w:rPr>
              <w:t xml:space="preserve">Fee: </w:t>
            </w:r>
            <w:r w:rsidRPr="009F4207">
              <w:t>$207.75</w:t>
            </w:r>
            <w:r w:rsidRPr="009F4207">
              <w:tab/>
            </w:r>
            <w:r w:rsidRPr="009F4207">
              <w:rPr>
                <w:b/>
                <w:sz w:val="20"/>
              </w:rPr>
              <w:t xml:space="preserve">Benefit: </w:t>
            </w:r>
            <w:r w:rsidRPr="009F4207">
              <w:t>75% = $155.85    85% = $176.60</w:t>
            </w:r>
          </w:p>
        </w:tc>
      </w:tr>
      <w:tr w:rsidR="00DD2E4B" w:rsidRPr="009F4207" w14:paraId="327DE4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A8CD17" w14:textId="77777777" w:rsidR="00DD2E4B" w:rsidRPr="009F4207" w:rsidRDefault="00DD2E4B">
            <w:pPr>
              <w:rPr>
                <w:b/>
              </w:rPr>
            </w:pPr>
            <w:r w:rsidRPr="009F4207">
              <w:rPr>
                <w:b/>
              </w:rPr>
              <w:t>Fee</w:t>
            </w:r>
          </w:p>
          <w:p w14:paraId="46D0C27F" w14:textId="77777777" w:rsidR="00DD2E4B" w:rsidRPr="009F4207" w:rsidRDefault="00DD2E4B">
            <w:r w:rsidRPr="009F4207">
              <w:t>40863</w:t>
            </w:r>
          </w:p>
        </w:tc>
        <w:tc>
          <w:tcPr>
            <w:tcW w:w="0" w:type="auto"/>
            <w:tcMar>
              <w:top w:w="38" w:type="dxa"/>
              <w:left w:w="38" w:type="dxa"/>
              <w:bottom w:w="38" w:type="dxa"/>
              <w:right w:w="38" w:type="dxa"/>
            </w:tcMar>
            <w:vAlign w:val="bottom"/>
          </w:tcPr>
          <w:p w14:paraId="51C2657E" w14:textId="77777777" w:rsidR="00DD2E4B" w:rsidRPr="009F4207" w:rsidRDefault="00DD2E4B">
            <w:pPr>
              <w:spacing w:after="200"/>
              <w:rPr>
                <w:sz w:val="20"/>
                <w:szCs w:val="20"/>
              </w:rPr>
            </w:pPr>
            <w:r w:rsidRPr="009F4207">
              <w:rPr>
                <w:sz w:val="20"/>
                <w:szCs w:val="20"/>
              </w:rPr>
              <w:t>Deep brain stimulation (unilateral), remote electronic analysis and programming of neurostimulator pulse generator for the treatment of:</w:t>
            </w:r>
          </w:p>
          <w:p w14:paraId="29BC6712" w14:textId="77777777" w:rsidR="00DD2E4B" w:rsidRPr="009F4207" w:rsidRDefault="00DD2E4B">
            <w:pPr>
              <w:spacing w:before="200" w:after="200"/>
              <w:rPr>
                <w:sz w:val="20"/>
                <w:szCs w:val="20"/>
              </w:rPr>
            </w:pPr>
            <w:r w:rsidRPr="009F4207">
              <w:rPr>
                <w:sz w:val="20"/>
                <w:szCs w:val="20"/>
              </w:rPr>
              <w:t>(a) Parkinson’s disease, if the patient’s response to medical therapy is not sustained and is accompanied by unacceptable motor fluctuations; or</w:t>
            </w:r>
          </w:p>
          <w:p w14:paraId="3BCADE47" w14:textId="77777777" w:rsidR="00DD2E4B" w:rsidRPr="009F4207" w:rsidRDefault="00DD2E4B">
            <w:pPr>
              <w:spacing w:before="200" w:after="200"/>
              <w:rPr>
                <w:sz w:val="20"/>
                <w:szCs w:val="20"/>
              </w:rPr>
            </w:pPr>
            <w:r w:rsidRPr="009F4207">
              <w:rPr>
                <w:sz w:val="20"/>
                <w:szCs w:val="20"/>
              </w:rPr>
              <w:t>(b) essential tremor or dystonia, if the patient’s symptoms cause severe disability</w:t>
            </w:r>
          </w:p>
          <w:p w14:paraId="70BE213B" w14:textId="77777777" w:rsidR="00DD2E4B" w:rsidRPr="009F4207" w:rsidRDefault="00DD2E4B">
            <w:pPr>
              <w:spacing w:before="200" w:after="200"/>
              <w:rPr>
                <w:sz w:val="20"/>
                <w:szCs w:val="20"/>
              </w:rPr>
            </w:pPr>
            <w:r w:rsidRPr="009F4207">
              <w:rPr>
                <w:sz w:val="20"/>
                <w:szCs w:val="20"/>
              </w:rPr>
              <w:t>Applicable not more than 8 times in any 12 month period</w:t>
            </w:r>
          </w:p>
          <w:p w14:paraId="490DD3A9" w14:textId="77777777" w:rsidR="00DD2E4B" w:rsidRPr="009F4207" w:rsidRDefault="00DD2E4B">
            <w:pPr>
              <w:tabs>
                <w:tab w:val="left" w:pos="1701"/>
              </w:tabs>
            </w:pPr>
            <w:r w:rsidRPr="009F4207">
              <w:rPr>
                <w:b/>
                <w:sz w:val="20"/>
              </w:rPr>
              <w:t xml:space="preserve">Fee: </w:t>
            </w:r>
            <w:r w:rsidRPr="009F4207">
              <w:t>$207.75</w:t>
            </w:r>
            <w:r w:rsidRPr="009F4207">
              <w:tab/>
            </w:r>
            <w:r w:rsidRPr="009F4207">
              <w:rPr>
                <w:b/>
                <w:sz w:val="20"/>
              </w:rPr>
              <w:t xml:space="preserve">Benefit: </w:t>
            </w:r>
            <w:r w:rsidRPr="009F4207">
              <w:t>75% = $155.85    85% = $176.60</w:t>
            </w:r>
          </w:p>
        </w:tc>
      </w:tr>
      <w:tr w:rsidR="00DD2E4B" w:rsidRPr="009F4207" w14:paraId="337A2D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BC3705" w14:textId="77777777" w:rsidR="00DD2E4B" w:rsidRPr="009F4207" w:rsidRDefault="00DD2E4B">
            <w:pPr>
              <w:tabs>
                <w:tab w:val="left" w:pos="1701"/>
              </w:tabs>
            </w:pPr>
          </w:p>
        </w:tc>
        <w:tc>
          <w:tcPr>
            <w:tcW w:w="0" w:type="auto"/>
            <w:tcMar>
              <w:top w:w="38" w:type="dxa"/>
              <w:left w:w="38" w:type="dxa"/>
              <w:bottom w:w="38" w:type="dxa"/>
              <w:right w:w="38" w:type="dxa"/>
            </w:tcMar>
          </w:tcPr>
          <w:p w14:paraId="29977BEE"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MISCELLANEOUS</w:t>
            </w:r>
          </w:p>
        </w:tc>
      </w:tr>
      <w:tr w:rsidR="00DD2E4B" w:rsidRPr="009F4207" w14:paraId="337E2D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2BCCDC" w14:textId="77777777" w:rsidR="00DD2E4B" w:rsidRPr="009F4207" w:rsidRDefault="00DD2E4B">
            <w:pPr>
              <w:rPr>
                <w:b/>
              </w:rPr>
            </w:pPr>
            <w:r w:rsidRPr="009F4207">
              <w:rPr>
                <w:b/>
              </w:rPr>
              <w:t>Fee</w:t>
            </w:r>
          </w:p>
          <w:p w14:paraId="385EFFF8" w14:textId="77777777" w:rsidR="00DD2E4B" w:rsidRPr="009F4207" w:rsidRDefault="00DD2E4B">
            <w:r w:rsidRPr="009F4207">
              <w:t>40905</w:t>
            </w:r>
          </w:p>
        </w:tc>
        <w:tc>
          <w:tcPr>
            <w:tcW w:w="0" w:type="auto"/>
            <w:tcMar>
              <w:top w:w="38" w:type="dxa"/>
              <w:left w:w="38" w:type="dxa"/>
              <w:bottom w:w="38" w:type="dxa"/>
              <w:right w:w="38" w:type="dxa"/>
            </w:tcMar>
            <w:vAlign w:val="bottom"/>
          </w:tcPr>
          <w:p w14:paraId="2F8EA43D" w14:textId="77777777" w:rsidR="00DD2E4B" w:rsidRPr="009F4207" w:rsidRDefault="00DD2E4B">
            <w:pPr>
              <w:spacing w:after="200"/>
              <w:rPr>
                <w:sz w:val="20"/>
                <w:szCs w:val="20"/>
              </w:rPr>
            </w:pPr>
            <w:r w:rsidRPr="009F4207">
              <w:rPr>
                <w:sz w:val="20"/>
                <w:szCs w:val="20"/>
              </w:rPr>
              <w:t xml:space="preserve">Craniotomy, performed by a neurosurgeon in conjunction with the correction of craniofacial abnormalities (Anaes.) (Assist.) </w:t>
            </w:r>
          </w:p>
          <w:p w14:paraId="0E3F7528" w14:textId="77777777" w:rsidR="00DD2E4B" w:rsidRPr="009F4207" w:rsidRDefault="00DD2E4B">
            <w:pPr>
              <w:tabs>
                <w:tab w:val="left" w:pos="1701"/>
              </w:tabs>
            </w:pPr>
            <w:r w:rsidRPr="009F4207">
              <w:rPr>
                <w:b/>
                <w:sz w:val="20"/>
              </w:rPr>
              <w:t xml:space="preserve">Fee: </w:t>
            </w:r>
            <w:r w:rsidRPr="009F4207">
              <w:t>$659.00</w:t>
            </w:r>
            <w:r w:rsidRPr="009F4207">
              <w:tab/>
            </w:r>
            <w:r w:rsidRPr="009F4207">
              <w:rPr>
                <w:b/>
                <w:sz w:val="20"/>
              </w:rPr>
              <w:t xml:space="preserve">Benefit: </w:t>
            </w:r>
            <w:r w:rsidRPr="009F4207">
              <w:t>75% = $494.25</w:t>
            </w:r>
          </w:p>
        </w:tc>
      </w:tr>
    </w:tbl>
    <w:p w14:paraId="0AA2EEF9"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40A21803"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17A38007" w14:textId="77777777">
              <w:tc>
                <w:tcPr>
                  <w:tcW w:w="2500" w:type="pct"/>
                  <w:tcBorders>
                    <w:top w:val="nil"/>
                    <w:left w:val="nil"/>
                    <w:bottom w:val="nil"/>
                    <w:right w:val="nil"/>
                  </w:tcBorders>
                  <w:tcMar>
                    <w:top w:w="38" w:type="dxa"/>
                    <w:left w:w="0" w:type="dxa"/>
                    <w:bottom w:w="38" w:type="dxa"/>
                    <w:right w:w="0" w:type="dxa"/>
                  </w:tcMar>
                  <w:vAlign w:val="bottom"/>
                </w:tcPr>
                <w:p w14:paraId="27B67789"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1E149BA3"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8. EAR, NOSE AND THROAT</w:t>
                  </w:r>
                </w:p>
              </w:tc>
            </w:tr>
          </w:tbl>
          <w:p w14:paraId="76734EC7" w14:textId="77777777" w:rsidR="00A77B3E" w:rsidRPr="009F4207" w:rsidRDefault="00A77B3E">
            <w:pPr>
              <w:keepLines/>
              <w:rPr>
                <w:rFonts w:ascii="Helvetica" w:eastAsia="Helvetica" w:hAnsi="Helvetica" w:cs="Helvetica"/>
                <w:b/>
              </w:rPr>
            </w:pPr>
          </w:p>
        </w:tc>
      </w:tr>
      <w:tr w:rsidR="00DD2E4B" w:rsidRPr="009F4207" w14:paraId="3659BB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7FFE56"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3A4CFB84"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T8. Surgical Operations</w:t>
            </w:r>
          </w:p>
        </w:tc>
      </w:tr>
      <w:tr w:rsidR="00DD2E4B" w:rsidRPr="009F4207" w14:paraId="7D1C4D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2B75B268"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5D4A0E88"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47" w:name="_Toc139033334"/>
            <w:r w:rsidRPr="009F4207">
              <w:rPr>
                <w:rFonts w:ascii="Helvetica" w:eastAsia="Helvetica" w:hAnsi="Helvetica" w:cs="Helvetica"/>
                <w:b w:val="0"/>
                <w:sz w:val="18"/>
              </w:rPr>
              <w:t>Subgroup 8. Ear, Nose And Throat</w:t>
            </w:r>
            <w:bookmarkEnd w:id="47"/>
          </w:p>
        </w:tc>
      </w:tr>
      <w:tr w:rsidR="00DD2E4B" w:rsidRPr="009F4207" w14:paraId="46FD37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D8D5E5" w14:textId="77777777" w:rsidR="00DD2E4B" w:rsidRPr="009F4207" w:rsidRDefault="00DD2E4B">
            <w:pPr>
              <w:rPr>
                <w:b/>
              </w:rPr>
            </w:pPr>
            <w:r w:rsidRPr="009F4207">
              <w:rPr>
                <w:b/>
              </w:rPr>
              <w:t>Fee</w:t>
            </w:r>
          </w:p>
          <w:p w14:paraId="369295C6" w14:textId="77777777" w:rsidR="00DD2E4B" w:rsidRPr="009F4207" w:rsidRDefault="00DD2E4B">
            <w:r w:rsidRPr="009F4207">
              <w:t>41500</w:t>
            </w:r>
          </w:p>
        </w:tc>
        <w:tc>
          <w:tcPr>
            <w:tcW w:w="0" w:type="auto"/>
            <w:tcMar>
              <w:top w:w="38" w:type="dxa"/>
              <w:left w:w="38" w:type="dxa"/>
              <w:bottom w:w="38" w:type="dxa"/>
              <w:right w:w="38" w:type="dxa"/>
            </w:tcMar>
            <w:vAlign w:val="bottom"/>
          </w:tcPr>
          <w:p w14:paraId="30888FC4" w14:textId="77777777" w:rsidR="00DD2E4B" w:rsidRPr="009F4207" w:rsidRDefault="00DD2E4B">
            <w:pPr>
              <w:spacing w:after="200"/>
              <w:rPr>
                <w:sz w:val="20"/>
                <w:szCs w:val="20"/>
              </w:rPr>
            </w:pPr>
            <w:r w:rsidRPr="009F4207">
              <w:rPr>
                <w:sz w:val="20"/>
                <w:szCs w:val="20"/>
              </w:rPr>
              <w:t xml:space="preserve">EAR, foreign body (other than ventilating tube) in, removal of, other than by simple syringing (Anaes.) </w:t>
            </w:r>
          </w:p>
          <w:p w14:paraId="02002CF2" w14:textId="77777777" w:rsidR="00DD2E4B" w:rsidRPr="009F4207" w:rsidRDefault="00DD2E4B">
            <w:r w:rsidRPr="009F4207">
              <w:t>(See para TN.8.72 of explanatory notes to this Category)</w:t>
            </w:r>
          </w:p>
          <w:p w14:paraId="5BC8F21D" w14:textId="77777777" w:rsidR="00DD2E4B" w:rsidRPr="009F4207" w:rsidRDefault="00DD2E4B">
            <w:pPr>
              <w:tabs>
                <w:tab w:val="left" w:pos="1701"/>
              </w:tabs>
            </w:pPr>
            <w:r w:rsidRPr="009F4207">
              <w:rPr>
                <w:b/>
                <w:sz w:val="20"/>
              </w:rPr>
              <w:t xml:space="preserve">Fee: </w:t>
            </w:r>
            <w:r w:rsidRPr="009F4207">
              <w:t>$90.30</w:t>
            </w:r>
            <w:r w:rsidRPr="009F4207">
              <w:tab/>
            </w:r>
            <w:r w:rsidRPr="009F4207">
              <w:rPr>
                <w:b/>
                <w:sz w:val="20"/>
              </w:rPr>
              <w:t xml:space="preserve">Benefit: </w:t>
            </w:r>
            <w:r w:rsidRPr="009F4207">
              <w:t>75% = $67.75    85% = $76.80</w:t>
            </w:r>
          </w:p>
        </w:tc>
      </w:tr>
      <w:tr w:rsidR="00DD2E4B" w:rsidRPr="009F4207" w14:paraId="11FC8F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3B893F" w14:textId="77777777" w:rsidR="00DD2E4B" w:rsidRPr="009F4207" w:rsidRDefault="00DD2E4B">
            <w:pPr>
              <w:rPr>
                <w:b/>
              </w:rPr>
            </w:pPr>
            <w:r w:rsidRPr="009F4207">
              <w:rPr>
                <w:b/>
              </w:rPr>
              <w:t>Fee</w:t>
            </w:r>
          </w:p>
          <w:p w14:paraId="360D4167" w14:textId="77777777" w:rsidR="00DD2E4B" w:rsidRPr="009F4207" w:rsidRDefault="00DD2E4B">
            <w:r w:rsidRPr="009F4207">
              <w:t>41501</w:t>
            </w:r>
          </w:p>
        </w:tc>
        <w:tc>
          <w:tcPr>
            <w:tcW w:w="0" w:type="auto"/>
            <w:tcMar>
              <w:top w:w="38" w:type="dxa"/>
              <w:left w:w="38" w:type="dxa"/>
              <w:bottom w:w="38" w:type="dxa"/>
              <w:right w:w="38" w:type="dxa"/>
            </w:tcMar>
            <w:vAlign w:val="bottom"/>
          </w:tcPr>
          <w:p w14:paraId="3592EEA6" w14:textId="77777777" w:rsidR="00DD2E4B" w:rsidRPr="009F4207" w:rsidRDefault="00DD2E4B">
            <w:pPr>
              <w:spacing w:after="200"/>
              <w:rPr>
                <w:sz w:val="20"/>
                <w:szCs w:val="20"/>
              </w:rPr>
            </w:pPr>
            <w:r w:rsidRPr="009F4207">
              <w:rPr>
                <w:sz w:val="20"/>
                <w:szCs w:val="20"/>
              </w:rPr>
              <w:t>Examination of glottal cycles and vibratory characteristics of the vocal folds by a specialist in the practice of the specialist’s specialty of otolaryngology using videostroboscopy, including capturing audio, video, frequency and intensity, for confirmation of diagnosis , or for confirmation of treatment effectiveness where there is failure to progress or respond as expected, for:</w:t>
            </w:r>
          </w:p>
          <w:p w14:paraId="60DA352A" w14:textId="77777777" w:rsidR="00DD2E4B" w:rsidRPr="009F4207" w:rsidRDefault="00DD2E4B">
            <w:pPr>
              <w:numPr>
                <w:ilvl w:val="0"/>
                <w:numId w:val="319"/>
              </w:numPr>
              <w:spacing w:before="200"/>
              <w:ind w:hanging="286"/>
              <w:rPr>
                <w:sz w:val="20"/>
                <w:szCs w:val="20"/>
              </w:rPr>
            </w:pPr>
            <w:r w:rsidRPr="009F4207">
              <w:rPr>
                <w:sz w:val="20"/>
                <w:szCs w:val="20"/>
              </w:rPr>
              <w:t>dysphonia where non stroboscopic techniques of the visualising the larynx have failed to identify any frank abnormality of the vocal folds; or</w:t>
            </w:r>
          </w:p>
          <w:p w14:paraId="2E366473" w14:textId="77777777" w:rsidR="00DD2E4B" w:rsidRPr="009F4207" w:rsidRDefault="00DD2E4B">
            <w:pPr>
              <w:numPr>
                <w:ilvl w:val="0"/>
                <w:numId w:val="319"/>
              </w:numPr>
              <w:ind w:hanging="291"/>
              <w:rPr>
                <w:sz w:val="20"/>
                <w:szCs w:val="20"/>
              </w:rPr>
            </w:pPr>
            <w:r w:rsidRPr="009F4207">
              <w:rPr>
                <w:sz w:val="20"/>
                <w:szCs w:val="20"/>
              </w:rPr>
              <w:t>benign or malignant vocal fold lesions; or</w:t>
            </w:r>
          </w:p>
          <w:p w14:paraId="77B86199" w14:textId="77777777" w:rsidR="00DD2E4B" w:rsidRPr="009F4207" w:rsidRDefault="00DD2E4B">
            <w:pPr>
              <w:numPr>
                <w:ilvl w:val="0"/>
                <w:numId w:val="319"/>
              </w:numPr>
              <w:ind w:hanging="274"/>
              <w:rPr>
                <w:sz w:val="20"/>
                <w:szCs w:val="20"/>
              </w:rPr>
            </w:pPr>
            <w:r w:rsidRPr="009F4207">
              <w:rPr>
                <w:sz w:val="20"/>
                <w:szCs w:val="20"/>
              </w:rPr>
              <w:t>premalignant or malignant laryngeal lesions; or</w:t>
            </w:r>
          </w:p>
          <w:p w14:paraId="778511E8" w14:textId="77777777" w:rsidR="00DD2E4B" w:rsidRPr="009F4207" w:rsidRDefault="00DD2E4B">
            <w:pPr>
              <w:numPr>
                <w:ilvl w:val="0"/>
                <w:numId w:val="319"/>
              </w:numPr>
              <w:ind w:hanging="291"/>
              <w:rPr>
                <w:sz w:val="20"/>
                <w:szCs w:val="20"/>
              </w:rPr>
            </w:pPr>
            <w:r w:rsidRPr="009F4207">
              <w:rPr>
                <w:sz w:val="20"/>
                <w:szCs w:val="20"/>
              </w:rPr>
              <w:t>vocal fold motion impairment or glottal insufficiency; or</w:t>
            </w:r>
          </w:p>
          <w:p w14:paraId="470CDDB4" w14:textId="77777777" w:rsidR="00DD2E4B" w:rsidRPr="009F4207" w:rsidRDefault="00DD2E4B">
            <w:pPr>
              <w:numPr>
                <w:ilvl w:val="0"/>
                <w:numId w:val="319"/>
              </w:numPr>
              <w:spacing w:after="200"/>
              <w:ind w:hanging="287"/>
              <w:rPr>
                <w:sz w:val="20"/>
                <w:szCs w:val="20"/>
              </w:rPr>
            </w:pPr>
            <w:r w:rsidRPr="009F4207">
              <w:rPr>
                <w:sz w:val="20"/>
                <w:szCs w:val="20"/>
              </w:rPr>
              <w:t>evaluation of vocal fold function after treatment or phonosurgery</w:t>
            </w:r>
          </w:p>
          <w:p w14:paraId="53A215EF" w14:textId="77777777" w:rsidR="00DD2E4B" w:rsidRPr="009F4207" w:rsidRDefault="00DD2E4B">
            <w:pPr>
              <w:spacing w:before="200" w:after="200"/>
              <w:rPr>
                <w:sz w:val="20"/>
                <w:szCs w:val="20"/>
              </w:rPr>
            </w:pPr>
            <w:r w:rsidRPr="009F4207">
              <w:rPr>
                <w:sz w:val="20"/>
                <w:szCs w:val="20"/>
              </w:rPr>
              <w:t>other than a service associated with a service to which item 41764 applies or with a services associated with the administration of a general anaesthetic</w:t>
            </w:r>
          </w:p>
          <w:p w14:paraId="0C305FF9" w14:textId="77777777" w:rsidR="00DD2E4B" w:rsidRPr="009F4207" w:rsidRDefault="00DD2E4B">
            <w:r w:rsidRPr="009F4207">
              <w:t>(See para TN.8.76 of explanatory notes to this Category)</w:t>
            </w:r>
          </w:p>
          <w:p w14:paraId="36DE8762" w14:textId="77777777" w:rsidR="00DD2E4B" w:rsidRPr="009F4207" w:rsidRDefault="00DD2E4B">
            <w:pPr>
              <w:tabs>
                <w:tab w:val="left" w:pos="1701"/>
              </w:tabs>
            </w:pPr>
            <w:r w:rsidRPr="009F4207">
              <w:rPr>
                <w:b/>
                <w:sz w:val="20"/>
              </w:rPr>
              <w:t xml:space="preserve">Fee: </w:t>
            </w:r>
            <w:r w:rsidRPr="009F4207">
              <w:t>$203.25</w:t>
            </w:r>
            <w:r w:rsidRPr="009F4207">
              <w:tab/>
            </w:r>
            <w:r w:rsidRPr="009F4207">
              <w:rPr>
                <w:b/>
                <w:sz w:val="20"/>
              </w:rPr>
              <w:t xml:space="preserve">Benefit: </w:t>
            </w:r>
            <w:r w:rsidRPr="009F4207">
              <w:t>75% = $152.45    85% = $172.80</w:t>
            </w:r>
          </w:p>
        </w:tc>
      </w:tr>
      <w:tr w:rsidR="00DD2E4B" w:rsidRPr="009F4207" w14:paraId="45D7E6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226CDF" w14:textId="77777777" w:rsidR="00DD2E4B" w:rsidRPr="009F4207" w:rsidRDefault="00DD2E4B">
            <w:pPr>
              <w:rPr>
                <w:b/>
              </w:rPr>
            </w:pPr>
            <w:r w:rsidRPr="009F4207">
              <w:rPr>
                <w:b/>
              </w:rPr>
              <w:lastRenderedPageBreak/>
              <w:t>Fee</w:t>
            </w:r>
          </w:p>
          <w:p w14:paraId="40B7777C" w14:textId="77777777" w:rsidR="00DD2E4B" w:rsidRPr="009F4207" w:rsidRDefault="00DD2E4B">
            <w:r w:rsidRPr="009F4207">
              <w:t>41503</w:t>
            </w:r>
          </w:p>
        </w:tc>
        <w:tc>
          <w:tcPr>
            <w:tcW w:w="0" w:type="auto"/>
            <w:tcMar>
              <w:top w:w="38" w:type="dxa"/>
              <w:left w:w="38" w:type="dxa"/>
              <w:bottom w:w="38" w:type="dxa"/>
              <w:right w:w="38" w:type="dxa"/>
            </w:tcMar>
            <w:vAlign w:val="bottom"/>
          </w:tcPr>
          <w:p w14:paraId="596FAD08" w14:textId="77777777" w:rsidR="00DD2E4B" w:rsidRPr="009F4207" w:rsidRDefault="00DD2E4B">
            <w:pPr>
              <w:spacing w:after="200"/>
              <w:rPr>
                <w:sz w:val="20"/>
                <w:szCs w:val="20"/>
              </w:rPr>
            </w:pPr>
            <w:r w:rsidRPr="009F4207">
              <w:rPr>
                <w:sz w:val="20"/>
                <w:szCs w:val="20"/>
              </w:rPr>
              <w:t xml:space="preserve">Ear, foreign body in (other than ventilating tube), removal of, involving incision of external auditory canal, other than a service associated with a service to which another item in this Subgroup applies (Anaes.) </w:t>
            </w:r>
          </w:p>
          <w:p w14:paraId="2C4DF5B5" w14:textId="77777777" w:rsidR="00DD2E4B" w:rsidRPr="009F4207" w:rsidRDefault="00DD2E4B">
            <w:pPr>
              <w:tabs>
                <w:tab w:val="left" w:pos="1701"/>
              </w:tabs>
            </w:pPr>
            <w:r w:rsidRPr="009F4207">
              <w:rPr>
                <w:b/>
                <w:sz w:val="20"/>
              </w:rPr>
              <w:t xml:space="preserve">Fee: </w:t>
            </w:r>
            <w:r w:rsidRPr="009F4207">
              <w:t>$261.55</w:t>
            </w:r>
            <w:r w:rsidRPr="009F4207">
              <w:tab/>
            </w:r>
            <w:r w:rsidRPr="009F4207">
              <w:rPr>
                <w:b/>
                <w:sz w:val="20"/>
              </w:rPr>
              <w:t xml:space="preserve">Benefit: </w:t>
            </w:r>
            <w:r w:rsidRPr="009F4207">
              <w:t>75% = $196.20    85% = $222.35</w:t>
            </w:r>
          </w:p>
        </w:tc>
      </w:tr>
      <w:tr w:rsidR="00DD2E4B" w:rsidRPr="009F4207" w14:paraId="429888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B30D8E" w14:textId="77777777" w:rsidR="00DD2E4B" w:rsidRPr="009F4207" w:rsidRDefault="00DD2E4B">
            <w:pPr>
              <w:rPr>
                <w:b/>
              </w:rPr>
            </w:pPr>
            <w:r w:rsidRPr="009F4207">
              <w:rPr>
                <w:b/>
              </w:rPr>
              <w:t>Fee</w:t>
            </w:r>
          </w:p>
          <w:p w14:paraId="1E1BAB86" w14:textId="77777777" w:rsidR="00DD2E4B" w:rsidRPr="009F4207" w:rsidRDefault="00DD2E4B">
            <w:r w:rsidRPr="009F4207">
              <w:t>41506</w:t>
            </w:r>
          </w:p>
        </w:tc>
        <w:tc>
          <w:tcPr>
            <w:tcW w:w="0" w:type="auto"/>
            <w:tcMar>
              <w:top w:w="38" w:type="dxa"/>
              <w:left w:w="38" w:type="dxa"/>
              <w:bottom w:w="38" w:type="dxa"/>
              <w:right w:w="38" w:type="dxa"/>
            </w:tcMar>
            <w:vAlign w:val="bottom"/>
          </w:tcPr>
          <w:p w14:paraId="268FEA3B" w14:textId="77777777" w:rsidR="00DD2E4B" w:rsidRPr="009F4207" w:rsidRDefault="00DD2E4B">
            <w:pPr>
              <w:spacing w:after="200"/>
              <w:rPr>
                <w:sz w:val="20"/>
                <w:szCs w:val="20"/>
              </w:rPr>
            </w:pPr>
            <w:r w:rsidRPr="009F4207">
              <w:rPr>
                <w:sz w:val="20"/>
                <w:szCs w:val="20"/>
              </w:rPr>
              <w:t xml:space="preserve">AURAL POLYP, removal of (Anaes.) </w:t>
            </w:r>
          </w:p>
          <w:p w14:paraId="7A1995E6" w14:textId="77777777" w:rsidR="00DD2E4B" w:rsidRPr="009F4207" w:rsidRDefault="00DD2E4B">
            <w:pPr>
              <w:tabs>
                <w:tab w:val="left" w:pos="1701"/>
              </w:tabs>
            </w:pPr>
            <w:r w:rsidRPr="009F4207">
              <w:rPr>
                <w:b/>
                <w:sz w:val="20"/>
              </w:rPr>
              <w:t xml:space="preserve">Fee: </w:t>
            </w:r>
            <w:r w:rsidRPr="009F4207">
              <w:t>$157.75</w:t>
            </w:r>
            <w:r w:rsidRPr="009F4207">
              <w:tab/>
            </w:r>
            <w:r w:rsidRPr="009F4207">
              <w:rPr>
                <w:b/>
                <w:sz w:val="20"/>
              </w:rPr>
              <w:t xml:space="preserve">Benefit: </w:t>
            </w:r>
            <w:r w:rsidRPr="009F4207">
              <w:t>75% = $118.35    85% = $134.10</w:t>
            </w:r>
          </w:p>
        </w:tc>
      </w:tr>
      <w:tr w:rsidR="00DD2E4B" w:rsidRPr="009F4207" w14:paraId="4685B5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C4D7D8" w14:textId="77777777" w:rsidR="00DD2E4B" w:rsidRPr="009F4207" w:rsidRDefault="00DD2E4B">
            <w:pPr>
              <w:rPr>
                <w:b/>
              </w:rPr>
            </w:pPr>
            <w:r w:rsidRPr="009F4207">
              <w:rPr>
                <w:b/>
              </w:rPr>
              <w:t>Fee</w:t>
            </w:r>
          </w:p>
          <w:p w14:paraId="4A995C39" w14:textId="77777777" w:rsidR="00DD2E4B" w:rsidRPr="009F4207" w:rsidRDefault="00DD2E4B">
            <w:r w:rsidRPr="009F4207">
              <w:t>41509</w:t>
            </w:r>
          </w:p>
        </w:tc>
        <w:tc>
          <w:tcPr>
            <w:tcW w:w="0" w:type="auto"/>
            <w:tcMar>
              <w:top w:w="38" w:type="dxa"/>
              <w:left w:w="38" w:type="dxa"/>
              <w:bottom w:w="38" w:type="dxa"/>
              <w:right w:w="38" w:type="dxa"/>
            </w:tcMar>
            <w:vAlign w:val="bottom"/>
          </w:tcPr>
          <w:p w14:paraId="7873E021" w14:textId="77777777" w:rsidR="00DD2E4B" w:rsidRPr="009F4207" w:rsidRDefault="00DD2E4B">
            <w:pPr>
              <w:spacing w:after="200"/>
              <w:rPr>
                <w:sz w:val="20"/>
                <w:szCs w:val="20"/>
              </w:rPr>
            </w:pPr>
            <w:r w:rsidRPr="009F4207">
              <w:rPr>
                <w:sz w:val="20"/>
                <w:szCs w:val="20"/>
              </w:rPr>
              <w:t>External auditory meatus, surgical removal of keratosis obturans from, performed under general anaesthesia, other than:</w:t>
            </w:r>
          </w:p>
          <w:p w14:paraId="106A41A2" w14:textId="77777777" w:rsidR="00DD2E4B" w:rsidRPr="009F4207" w:rsidRDefault="00DD2E4B">
            <w:pPr>
              <w:spacing w:before="200" w:after="200"/>
              <w:rPr>
                <w:sz w:val="20"/>
                <w:szCs w:val="20"/>
              </w:rPr>
            </w:pPr>
            <w:r w:rsidRPr="009F4207">
              <w:rPr>
                <w:sz w:val="20"/>
                <w:szCs w:val="20"/>
              </w:rPr>
              <w:t>(a) a service to which another item in this Subgroup applies; or</w:t>
            </w:r>
          </w:p>
          <w:p w14:paraId="5764B034" w14:textId="77777777" w:rsidR="00DD2E4B" w:rsidRPr="009F4207" w:rsidRDefault="00DD2E4B">
            <w:pPr>
              <w:spacing w:before="200" w:after="200"/>
              <w:rPr>
                <w:sz w:val="20"/>
                <w:szCs w:val="20"/>
              </w:rPr>
            </w:pPr>
            <w:r w:rsidRPr="009F4207">
              <w:rPr>
                <w:sz w:val="20"/>
                <w:szCs w:val="20"/>
              </w:rPr>
              <w:t xml:space="preserve">(b) a service associated with a service to which item  41647 applies (H) (Anaes.) </w:t>
            </w:r>
          </w:p>
          <w:p w14:paraId="4CC89840" w14:textId="77777777" w:rsidR="00DD2E4B" w:rsidRPr="009F4207" w:rsidRDefault="00DD2E4B">
            <w:pPr>
              <w:tabs>
                <w:tab w:val="left" w:pos="1701"/>
              </w:tabs>
            </w:pPr>
            <w:r w:rsidRPr="009F4207">
              <w:rPr>
                <w:b/>
                <w:sz w:val="20"/>
              </w:rPr>
              <w:t xml:space="preserve">Fee: </w:t>
            </w:r>
            <w:r w:rsidRPr="009F4207">
              <w:t>$178.45</w:t>
            </w:r>
            <w:r w:rsidRPr="009F4207">
              <w:tab/>
            </w:r>
            <w:r w:rsidRPr="009F4207">
              <w:rPr>
                <w:b/>
                <w:sz w:val="20"/>
              </w:rPr>
              <w:t xml:space="preserve">Benefit: </w:t>
            </w:r>
            <w:r w:rsidRPr="009F4207">
              <w:t>75% = $133.85</w:t>
            </w:r>
          </w:p>
        </w:tc>
      </w:tr>
      <w:tr w:rsidR="00DD2E4B" w:rsidRPr="009F4207" w14:paraId="063D85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91D390" w14:textId="77777777" w:rsidR="00DD2E4B" w:rsidRPr="009F4207" w:rsidRDefault="00DD2E4B">
            <w:pPr>
              <w:rPr>
                <w:b/>
              </w:rPr>
            </w:pPr>
            <w:r w:rsidRPr="009F4207">
              <w:rPr>
                <w:b/>
              </w:rPr>
              <w:t>Fee</w:t>
            </w:r>
          </w:p>
          <w:p w14:paraId="7F6DF4C7" w14:textId="77777777" w:rsidR="00DD2E4B" w:rsidRPr="009F4207" w:rsidRDefault="00DD2E4B">
            <w:r w:rsidRPr="009F4207">
              <w:t>41512</w:t>
            </w:r>
          </w:p>
        </w:tc>
        <w:tc>
          <w:tcPr>
            <w:tcW w:w="0" w:type="auto"/>
            <w:tcMar>
              <w:top w:w="38" w:type="dxa"/>
              <w:left w:w="38" w:type="dxa"/>
              <w:bottom w:w="38" w:type="dxa"/>
              <w:right w:w="38" w:type="dxa"/>
            </w:tcMar>
            <w:vAlign w:val="bottom"/>
          </w:tcPr>
          <w:p w14:paraId="385482B6" w14:textId="77777777" w:rsidR="00DD2E4B" w:rsidRPr="009F4207" w:rsidRDefault="00DD2E4B">
            <w:pPr>
              <w:spacing w:after="200"/>
              <w:rPr>
                <w:sz w:val="20"/>
                <w:szCs w:val="20"/>
              </w:rPr>
            </w:pPr>
            <w:r w:rsidRPr="009F4207">
              <w:rPr>
                <w:sz w:val="20"/>
                <w:szCs w:val="20"/>
              </w:rPr>
              <w:t xml:space="preserve">MEATOPLASTY involving removal of cartilage or bone or both cartilage and bone, not being a service to which item 41515 applies (Anaes.) (Assist.) </w:t>
            </w:r>
          </w:p>
          <w:p w14:paraId="1D2742E1" w14:textId="77777777" w:rsidR="00DD2E4B" w:rsidRPr="009F4207" w:rsidRDefault="00DD2E4B">
            <w:pPr>
              <w:tabs>
                <w:tab w:val="left" w:pos="1701"/>
              </w:tabs>
            </w:pPr>
            <w:r w:rsidRPr="009F4207">
              <w:rPr>
                <w:b/>
                <w:sz w:val="20"/>
              </w:rPr>
              <w:t xml:space="preserve">Fee: </w:t>
            </w:r>
            <w:r w:rsidRPr="009F4207">
              <w:t>$641.70</w:t>
            </w:r>
            <w:r w:rsidRPr="009F4207">
              <w:tab/>
            </w:r>
            <w:r w:rsidRPr="009F4207">
              <w:rPr>
                <w:b/>
                <w:sz w:val="20"/>
              </w:rPr>
              <w:t xml:space="preserve">Benefit: </w:t>
            </w:r>
            <w:r w:rsidRPr="009F4207">
              <w:t>75% = $481.30</w:t>
            </w:r>
          </w:p>
        </w:tc>
      </w:tr>
      <w:tr w:rsidR="00DD2E4B" w:rsidRPr="009F4207" w14:paraId="33A946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37A8EB" w14:textId="77777777" w:rsidR="00DD2E4B" w:rsidRPr="009F4207" w:rsidRDefault="00DD2E4B">
            <w:pPr>
              <w:rPr>
                <w:b/>
              </w:rPr>
            </w:pPr>
            <w:r w:rsidRPr="009F4207">
              <w:rPr>
                <w:b/>
              </w:rPr>
              <w:t>Fee</w:t>
            </w:r>
          </w:p>
          <w:p w14:paraId="4F57E6EF" w14:textId="77777777" w:rsidR="00DD2E4B" w:rsidRPr="009F4207" w:rsidRDefault="00DD2E4B">
            <w:r w:rsidRPr="009F4207">
              <w:t>41515</w:t>
            </w:r>
          </w:p>
        </w:tc>
        <w:tc>
          <w:tcPr>
            <w:tcW w:w="0" w:type="auto"/>
            <w:tcMar>
              <w:top w:w="38" w:type="dxa"/>
              <w:left w:w="38" w:type="dxa"/>
              <w:bottom w:w="38" w:type="dxa"/>
              <w:right w:w="38" w:type="dxa"/>
            </w:tcMar>
            <w:vAlign w:val="bottom"/>
          </w:tcPr>
          <w:p w14:paraId="7A433511" w14:textId="77777777" w:rsidR="00DD2E4B" w:rsidRPr="009F4207" w:rsidRDefault="00DD2E4B">
            <w:pPr>
              <w:spacing w:after="200"/>
              <w:rPr>
                <w:sz w:val="20"/>
                <w:szCs w:val="20"/>
              </w:rPr>
            </w:pPr>
            <w:r w:rsidRPr="009F4207">
              <w:rPr>
                <w:sz w:val="20"/>
                <w:szCs w:val="20"/>
              </w:rPr>
              <w:t xml:space="preserve">MEATOPLASTY involving removal of cartilage or bone or both cartilage and bone, being a service associated with a service to which item 41530, 41548, 41557, 41560 or 41563 applies (Anaes.) (Assist.) </w:t>
            </w:r>
          </w:p>
          <w:p w14:paraId="7F57B519" w14:textId="77777777" w:rsidR="00DD2E4B" w:rsidRPr="009F4207" w:rsidRDefault="00DD2E4B">
            <w:r w:rsidRPr="009F4207">
              <w:t>(See para TN.8.73 of explanatory notes to this Category)</w:t>
            </w:r>
          </w:p>
          <w:p w14:paraId="62CB7DE3" w14:textId="77777777" w:rsidR="00DD2E4B" w:rsidRPr="009F4207" w:rsidRDefault="00DD2E4B">
            <w:pPr>
              <w:tabs>
                <w:tab w:val="left" w:pos="1701"/>
              </w:tabs>
            </w:pPr>
            <w:r w:rsidRPr="009F4207">
              <w:rPr>
                <w:b/>
                <w:sz w:val="20"/>
              </w:rPr>
              <w:t xml:space="preserve">Fee: </w:t>
            </w:r>
            <w:r w:rsidRPr="009F4207">
              <w:t>$421.15</w:t>
            </w:r>
            <w:r w:rsidRPr="009F4207">
              <w:tab/>
            </w:r>
            <w:r w:rsidRPr="009F4207">
              <w:rPr>
                <w:b/>
                <w:sz w:val="20"/>
              </w:rPr>
              <w:t xml:space="preserve">Benefit: </w:t>
            </w:r>
            <w:r w:rsidRPr="009F4207">
              <w:t>75% = $315.90</w:t>
            </w:r>
          </w:p>
        </w:tc>
      </w:tr>
      <w:tr w:rsidR="00DD2E4B" w:rsidRPr="009F4207" w14:paraId="4FF267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FECE8E" w14:textId="77777777" w:rsidR="00DD2E4B" w:rsidRPr="009F4207" w:rsidRDefault="00DD2E4B">
            <w:pPr>
              <w:rPr>
                <w:b/>
              </w:rPr>
            </w:pPr>
            <w:r w:rsidRPr="009F4207">
              <w:rPr>
                <w:b/>
              </w:rPr>
              <w:t>Fee</w:t>
            </w:r>
          </w:p>
          <w:p w14:paraId="6D47286D" w14:textId="77777777" w:rsidR="00DD2E4B" w:rsidRPr="009F4207" w:rsidRDefault="00DD2E4B">
            <w:r w:rsidRPr="009F4207">
              <w:t>41518</w:t>
            </w:r>
          </w:p>
        </w:tc>
        <w:tc>
          <w:tcPr>
            <w:tcW w:w="0" w:type="auto"/>
            <w:tcMar>
              <w:top w:w="38" w:type="dxa"/>
              <w:left w:w="38" w:type="dxa"/>
              <w:bottom w:w="38" w:type="dxa"/>
              <w:right w:w="38" w:type="dxa"/>
            </w:tcMar>
            <w:vAlign w:val="bottom"/>
          </w:tcPr>
          <w:p w14:paraId="5DE6CDC4" w14:textId="77777777" w:rsidR="00DD2E4B" w:rsidRPr="009F4207" w:rsidRDefault="00DD2E4B">
            <w:pPr>
              <w:spacing w:after="200"/>
              <w:rPr>
                <w:sz w:val="20"/>
                <w:szCs w:val="20"/>
              </w:rPr>
            </w:pPr>
            <w:r w:rsidRPr="009F4207">
              <w:rPr>
                <w:sz w:val="20"/>
                <w:szCs w:val="20"/>
              </w:rPr>
              <w:t xml:space="preserve">EXTERNAL AUDITORY MEATUS, removal of EXOSTOSES IN (Anaes.) (Assist.) </w:t>
            </w:r>
          </w:p>
          <w:p w14:paraId="7A70AEE4" w14:textId="77777777" w:rsidR="00DD2E4B" w:rsidRPr="009F4207" w:rsidRDefault="00DD2E4B">
            <w:pPr>
              <w:tabs>
                <w:tab w:val="left" w:pos="1701"/>
              </w:tabs>
            </w:pPr>
            <w:r w:rsidRPr="009F4207">
              <w:rPr>
                <w:b/>
                <w:sz w:val="20"/>
              </w:rPr>
              <w:t xml:space="preserve">Fee: </w:t>
            </w:r>
            <w:r w:rsidRPr="009F4207">
              <w:t>$1,017.15</w:t>
            </w:r>
            <w:r w:rsidRPr="009F4207">
              <w:tab/>
            </w:r>
            <w:r w:rsidRPr="009F4207">
              <w:rPr>
                <w:b/>
                <w:sz w:val="20"/>
              </w:rPr>
              <w:t xml:space="preserve">Benefit: </w:t>
            </w:r>
            <w:r w:rsidRPr="009F4207">
              <w:t>75% = $762.90</w:t>
            </w:r>
          </w:p>
        </w:tc>
      </w:tr>
      <w:tr w:rsidR="00DD2E4B" w:rsidRPr="009F4207" w14:paraId="43CFB4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6A171B" w14:textId="77777777" w:rsidR="00DD2E4B" w:rsidRPr="009F4207" w:rsidRDefault="00DD2E4B">
            <w:pPr>
              <w:rPr>
                <w:b/>
              </w:rPr>
            </w:pPr>
            <w:r w:rsidRPr="009F4207">
              <w:rPr>
                <w:b/>
              </w:rPr>
              <w:t>Fee</w:t>
            </w:r>
          </w:p>
          <w:p w14:paraId="7E05254C" w14:textId="77777777" w:rsidR="00DD2E4B" w:rsidRPr="009F4207" w:rsidRDefault="00DD2E4B">
            <w:r w:rsidRPr="009F4207">
              <w:t>41521</w:t>
            </w:r>
          </w:p>
        </w:tc>
        <w:tc>
          <w:tcPr>
            <w:tcW w:w="0" w:type="auto"/>
            <w:tcMar>
              <w:top w:w="38" w:type="dxa"/>
              <w:left w:w="38" w:type="dxa"/>
              <w:bottom w:w="38" w:type="dxa"/>
              <w:right w:w="38" w:type="dxa"/>
            </w:tcMar>
            <w:vAlign w:val="bottom"/>
          </w:tcPr>
          <w:p w14:paraId="2674C12F" w14:textId="77777777" w:rsidR="00DD2E4B" w:rsidRPr="009F4207" w:rsidRDefault="00DD2E4B">
            <w:pPr>
              <w:spacing w:after="200"/>
              <w:rPr>
                <w:sz w:val="20"/>
                <w:szCs w:val="20"/>
              </w:rPr>
            </w:pPr>
            <w:r w:rsidRPr="009F4207">
              <w:rPr>
                <w:sz w:val="20"/>
                <w:szCs w:val="20"/>
              </w:rPr>
              <w:t xml:space="preserve">Correction of auditory canal stenosis, including meatoplasty, with or without grafting, other than a service associated with a service to which an item in Subgroup 18 applies (H) (Anaes.) (Assist.) </w:t>
            </w:r>
          </w:p>
          <w:p w14:paraId="6823E331" w14:textId="77777777" w:rsidR="00DD2E4B" w:rsidRPr="009F4207" w:rsidRDefault="00DD2E4B">
            <w:pPr>
              <w:tabs>
                <w:tab w:val="left" w:pos="1701"/>
              </w:tabs>
            </w:pPr>
            <w:r w:rsidRPr="009F4207">
              <w:rPr>
                <w:b/>
                <w:sz w:val="20"/>
              </w:rPr>
              <w:t xml:space="preserve">Fee: </w:t>
            </w:r>
            <w:r w:rsidRPr="009F4207">
              <w:t>$1,083.00</w:t>
            </w:r>
            <w:r w:rsidRPr="009F4207">
              <w:tab/>
            </w:r>
            <w:r w:rsidRPr="009F4207">
              <w:rPr>
                <w:b/>
                <w:sz w:val="20"/>
              </w:rPr>
              <w:t xml:space="preserve">Benefit: </w:t>
            </w:r>
            <w:r w:rsidRPr="009F4207">
              <w:t>75% = $812.25</w:t>
            </w:r>
          </w:p>
        </w:tc>
      </w:tr>
      <w:tr w:rsidR="00DD2E4B" w:rsidRPr="009F4207" w14:paraId="396099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54386E" w14:textId="77777777" w:rsidR="00DD2E4B" w:rsidRPr="009F4207" w:rsidRDefault="00DD2E4B">
            <w:pPr>
              <w:rPr>
                <w:b/>
              </w:rPr>
            </w:pPr>
            <w:r w:rsidRPr="009F4207">
              <w:rPr>
                <w:b/>
              </w:rPr>
              <w:t>Fee</w:t>
            </w:r>
          </w:p>
          <w:p w14:paraId="4405A209" w14:textId="77777777" w:rsidR="00DD2E4B" w:rsidRPr="009F4207" w:rsidRDefault="00DD2E4B">
            <w:r w:rsidRPr="009F4207">
              <w:t>41524</w:t>
            </w:r>
          </w:p>
        </w:tc>
        <w:tc>
          <w:tcPr>
            <w:tcW w:w="0" w:type="auto"/>
            <w:tcMar>
              <w:top w:w="38" w:type="dxa"/>
              <w:left w:w="38" w:type="dxa"/>
              <w:bottom w:w="38" w:type="dxa"/>
              <w:right w:w="38" w:type="dxa"/>
            </w:tcMar>
            <w:vAlign w:val="bottom"/>
          </w:tcPr>
          <w:p w14:paraId="27261773" w14:textId="77777777" w:rsidR="00DD2E4B" w:rsidRPr="009F4207" w:rsidRDefault="00DD2E4B">
            <w:pPr>
              <w:spacing w:after="200"/>
              <w:rPr>
                <w:sz w:val="20"/>
                <w:szCs w:val="20"/>
              </w:rPr>
            </w:pPr>
            <w:r w:rsidRPr="009F4207">
              <w:rPr>
                <w:sz w:val="20"/>
                <w:szCs w:val="20"/>
              </w:rPr>
              <w:t xml:space="preserve">Reconstruction of external auditory canal (H) (Anaes.) (Assist.) </w:t>
            </w:r>
          </w:p>
          <w:p w14:paraId="7B5E6AFE" w14:textId="77777777" w:rsidR="00DD2E4B" w:rsidRPr="009F4207" w:rsidRDefault="00DD2E4B">
            <w:r w:rsidRPr="009F4207">
              <w:t>(See para TN.8.74 of explanatory notes to this Category)</w:t>
            </w:r>
          </w:p>
          <w:p w14:paraId="703B98C4" w14:textId="77777777" w:rsidR="00DD2E4B" w:rsidRPr="009F4207" w:rsidRDefault="00DD2E4B">
            <w:pPr>
              <w:tabs>
                <w:tab w:val="left" w:pos="1701"/>
              </w:tabs>
            </w:pPr>
            <w:r w:rsidRPr="009F4207">
              <w:rPr>
                <w:b/>
                <w:sz w:val="20"/>
              </w:rPr>
              <w:t xml:space="preserve">Fee: </w:t>
            </w:r>
            <w:r w:rsidRPr="009F4207">
              <w:t>$312.85</w:t>
            </w:r>
            <w:r w:rsidRPr="009F4207">
              <w:tab/>
            </w:r>
            <w:r w:rsidRPr="009F4207">
              <w:rPr>
                <w:b/>
                <w:sz w:val="20"/>
              </w:rPr>
              <w:t xml:space="preserve">Benefit: </w:t>
            </w:r>
            <w:r w:rsidRPr="009F4207">
              <w:t>75% = $234.65</w:t>
            </w:r>
          </w:p>
        </w:tc>
      </w:tr>
      <w:tr w:rsidR="00DD2E4B" w:rsidRPr="009F4207" w14:paraId="0BDF9D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E23F6D" w14:textId="77777777" w:rsidR="00DD2E4B" w:rsidRPr="009F4207" w:rsidRDefault="00DD2E4B">
            <w:pPr>
              <w:rPr>
                <w:b/>
              </w:rPr>
            </w:pPr>
            <w:r w:rsidRPr="009F4207">
              <w:rPr>
                <w:b/>
              </w:rPr>
              <w:t>Fee</w:t>
            </w:r>
          </w:p>
          <w:p w14:paraId="07A802C8" w14:textId="77777777" w:rsidR="00DD2E4B" w:rsidRPr="009F4207" w:rsidRDefault="00DD2E4B">
            <w:r w:rsidRPr="009F4207">
              <w:t>41539</w:t>
            </w:r>
          </w:p>
        </w:tc>
        <w:tc>
          <w:tcPr>
            <w:tcW w:w="0" w:type="auto"/>
            <w:tcMar>
              <w:top w:w="38" w:type="dxa"/>
              <w:left w:w="38" w:type="dxa"/>
              <w:bottom w:w="38" w:type="dxa"/>
              <w:right w:w="38" w:type="dxa"/>
            </w:tcMar>
            <w:vAlign w:val="bottom"/>
          </w:tcPr>
          <w:p w14:paraId="537F5F63" w14:textId="77777777" w:rsidR="00DD2E4B" w:rsidRPr="009F4207" w:rsidRDefault="00DD2E4B">
            <w:pPr>
              <w:spacing w:after="200"/>
              <w:rPr>
                <w:sz w:val="20"/>
                <w:szCs w:val="20"/>
              </w:rPr>
            </w:pPr>
            <w:r w:rsidRPr="009F4207">
              <w:rPr>
                <w:sz w:val="20"/>
                <w:szCs w:val="20"/>
              </w:rPr>
              <w:t xml:space="preserve">Ossicular chain reconstruction, other than a service associated with a service to which item 41611 applies (H) (Anaes.) (Assist.) </w:t>
            </w:r>
          </w:p>
          <w:p w14:paraId="587B43A9" w14:textId="77777777" w:rsidR="00DD2E4B" w:rsidRPr="009F4207" w:rsidRDefault="00DD2E4B">
            <w:pPr>
              <w:tabs>
                <w:tab w:val="left" w:pos="1701"/>
              </w:tabs>
            </w:pPr>
            <w:r w:rsidRPr="009F4207">
              <w:rPr>
                <w:b/>
                <w:sz w:val="20"/>
              </w:rPr>
              <w:t xml:space="preserve">Fee: </w:t>
            </w:r>
            <w:r w:rsidRPr="009F4207">
              <w:t>$1,193.70</w:t>
            </w:r>
            <w:r w:rsidRPr="009F4207">
              <w:tab/>
            </w:r>
            <w:r w:rsidRPr="009F4207">
              <w:rPr>
                <w:b/>
                <w:sz w:val="20"/>
              </w:rPr>
              <w:t xml:space="preserve">Benefit: </w:t>
            </w:r>
            <w:r w:rsidRPr="009F4207">
              <w:t>75% = $895.30</w:t>
            </w:r>
          </w:p>
        </w:tc>
      </w:tr>
      <w:tr w:rsidR="00DD2E4B" w:rsidRPr="009F4207" w14:paraId="236541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A69805" w14:textId="77777777" w:rsidR="00DD2E4B" w:rsidRPr="009F4207" w:rsidRDefault="00DD2E4B">
            <w:pPr>
              <w:rPr>
                <w:b/>
              </w:rPr>
            </w:pPr>
            <w:r w:rsidRPr="009F4207">
              <w:rPr>
                <w:b/>
              </w:rPr>
              <w:t>Fee</w:t>
            </w:r>
          </w:p>
          <w:p w14:paraId="3E22A73F" w14:textId="77777777" w:rsidR="00DD2E4B" w:rsidRPr="009F4207" w:rsidRDefault="00DD2E4B">
            <w:r w:rsidRPr="009F4207">
              <w:t>41542</w:t>
            </w:r>
          </w:p>
        </w:tc>
        <w:tc>
          <w:tcPr>
            <w:tcW w:w="0" w:type="auto"/>
            <w:tcMar>
              <w:top w:w="38" w:type="dxa"/>
              <w:left w:w="38" w:type="dxa"/>
              <w:bottom w:w="38" w:type="dxa"/>
              <w:right w:w="38" w:type="dxa"/>
            </w:tcMar>
            <w:vAlign w:val="bottom"/>
          </w:tcPr>
          <w:p w14:paraId="5276F4E7" w14:textId="77777777" w:rsidR="00DD2E4B" w:rsidRPr="009F4207" w:rsidRDefault="00DD2E4B">
            <w:pPr>
              <w:spacing w:after="200"/>
              <w:rPr>
                <w:sz w:val="20"/>
                <w:szCs w:val="20"/>
              </w:rPr>
            </w:pPr>
            <w:r w:rsidRPr="009F4207">
              <w:rPr>
                <w:sz w:val="20"/>
                <w:szCs w:val="20"/>
              </w:rPr>
              <w:t xml:space="preserve">Ossicular chain reconstruction and myringoplasty, other than a service associated with a service to which item 41611 applies (H) (Anaes.) (Assist.) </w:t>
            </w:r>
          </w:p>
          <w:p w14:paraId="389E13AA" w14:textId="77777777" w:rsidR="00DD2E4B" w:rsidRPr="009F4207" w:rsidRDefault="00DD2E4B">
            <w:pPr>
              <w:tabs>
                <w:tab w:val="left" w:pos="1701"/>
              </w:tabs>
            </w:pPr>
            <w:r w:rsidRPr="009F4207">
              <w:rPr>
                <w:b/>
                <w:sz w:val="20"/>
              </w:rPr>
              <w:t xml:space="preserve">Fee: </w:t>
            </w:r>
            <w:r w:rsidRPr="009F4207">
              <w:t>$1,308.00</w:t>
            </w:r>
            <w:r w:rsidRPr="009F4207">
              <w:tab/>
            </w:r>
            <w:r w:rsidRPr="009F4207">
              <w:rPr>
                <w:b/>
                <w:sz w:val="20"/>
              </w:rPr>
              <w:t xml:space="preserve">Benefit: </w:t>
            </w:r>
            <w:r w:rsidRPr="009F4207">
              <w:t>75% = $981.00</w:t>
            </w:r>
          </w:p>
        </w:tc>
      </w:tr>
      <w:tr w:rsidR="00DD2E4B" w:rsidRPr="009F4207" w14:paraId="40DA4D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7FE600" w14:textId="77777777" w:rsidR="00DD2E4B" w:rsidRPr="009F4207" w:rsidRDefault="00DD2E4B">
            <w:pPr>
              <w:rPr>
                <w:b/>
              </w:rPr>
            </w:pPr>
            <w:r w:rsidRPr="009F4207">
              <w:rPr>
                <w:b/>
              </w:rPr>
              <w:t>Fee</w:t>
            </w:r>
          </w:p>
          <w:p w14:paraId="0BA7807E" w14:textId="77777777" w:rsidR="00DD2E4B" w:rsidRPr="009F4207" w:rsidRDefault="00DD2E4B">
            <w:r w:rsidRPr="009F4207">
              <w:t>41548</w:t>
            </w:r>
          </w:p>
        </w:tc>
        <w:tc>
          <w:tcPr>
            <w:tcW w:w="0" w:type="auto"/>
            <w:tcMar>
              <w:top w:w="38" w:type="dxa"/>
              <w:left w:w="38" w:type="dxa"/>
              <w:bottom w:w="38" w:type="dxa"/>
              <w:right w:w="38" w:type="dxa"/>
            </w:tcMar>
            <w:vAlign w:val="bottom"/>
          </w:tcPr>
          <w:p w14:paraId="33F92A3B" w14:textId="77777777" w:rsidR="00DD2E4B" w:rsidRPr="009F4207" w:rsidRDefault="00DD2E4B">
            <w:pPr>
              <w:spacing w:after="200"/>
              <w:rPr>
                <w:sz w:val="20"/>
                <w:szCs w:val="20"/>
              </w:rPr>
            </w:pPr>
            <w:r w:rsidRPr="009F4207">
              <w:rPr>
                <w:sz w:val="20"/>
                <w:szCs w:val="20"/>
              </w:rPr>
              <w:t xml:space="preserve">OBLITERATION OF THE MASTOID CAVITY (Anaes.) (Assist.) </w:t>
            </w:r>
          </w:p>
          <w:p w14:paraId="78D5E5B5" w14:textId="77777777" w:rsidR="00DD2E4B" w:rsidRPr="009F4207" w:rsidRDefault="00DD2E4B">
            <w:pPr>
              <w:tabs>
                <w:tab w:val="left" w:pos="1701"/>
              </w:tabs>
            </w:pPr>
            <w:r w:rsidRPr="009F4207">
              <w:rPr>
                <w:b/>
                <w:sz w:val="20"/>
              </w:rPr>
              <w:t xml:space="preserve">Fee: </w:t>
            </w:r>
            <w:r w:rsidRPr="009F4207">
              <w:t>$757.55</w:t>
            </w:r>
            <w:r w:rsidRPr="009F4207">
              <w:tab/>
            </w:r>
            <w:r w:rsidRPr="009F4207">
              <w:rPr>
                <w:b/>
                <w:sz w:val="20"/>
              </w:rPr>
              <w:t xml:space="preserve">Benefit: </w:t>
            </w:r>
            <w:r w:rsidRPr="009F4207">
              <w:t>75% = $568.20</w:t>
            </w:r>
          </w:p>
        </w:tc>
      </w:tr>
      <w:tr w:rsidR="00DD2E4B" w:rsidRPr="009F4207" w14:paraId="7AB3A5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DC5EB4" w14:textId="77777777" w:rsidR="00DD2E4B" w:rsidRPr="009F4207" w:rsidRDefault="00DD2E4B">
            <w:pPr>
              <w:rPr>
                <w:b/>
              </w:rPr>
            </w:pPr>
            <w:r w:rsidRPr="009F4207">
              <w:rPr>
                <w:b/>
              </w:rPr>
              <w:t>Fee</w:t>
            </w:r>
          </w:p>
          <w:p w14:paraId="4E29D723" w14:textId="77777777" w:rsidR="00DD2E4B" w:rsidRPr="009F4207" w:rsidRDefault="00DD2E4B">
            <w:r w:rsidRPr="009F4207">
              <w:t>41569</w:t>
            </w:r>
          </w:p>
        </w:tc>
        <w:tc>
          <w:tcPr>
            <w:tcW w:w="0" w:type="auto"/>
            <w:tcMar>
              <w:top w:w="38" w:type="dxa"/>
              <w:left w:w="38" w:type="dxa"/>
              <w:bottom w:w="38" w:type="dxa"/>
              <w:right w:w="38" w:type="dxa"/>
            </w:tcMar>
            <w:vAlign w:val="bottom"/>
          </w:tcPr>
          <w:p w14:paraId="362F38F3" w14:textId="77777777" w:rsidR="00DD2E4B" w:rsidRPr="009F4207" w:rsidRDefault="00DD2E4B">
            <w:pPr>
              <w:spacing w:after="200"/>
              <w:rPr>
                <w:sz w:val="20"/>
                <w:szCs w:val="20"/>
              </w:rPr>
            </w:pPr>
            <w:r w:rsidRPr="009F4207">
              <w:rPr>
                <w:sz w:val="20"/>
                <w:szCs w:val="20"/>
              </w:rPr>
              <w:t xml:space="preserve">Decompression of facial nerve in its mastoid portion, other than a service associated with a service to which item 41617 applies (H) (Anaes.) (Assist.) </w:t>
            </w:r>
          </w:p>
          <w:p w14:paraId="4CA896F2" w14:textId="77777777" w:rsidR="00DD2E4B" w:rsidRPr="009F4207" w:rsidRDefault="00DD2E4B">
            <w:pPr>
              <w:tabs>
                <w:tab w:val="left" w:pos="1701"/>
              </w:tabs>
            </w:pPr>
            <w:r w:rsidRPr="009F4207">
              <w:rPr>
                <w:b/>
                <w:sz w:val="20"/>
              </w:rPr>
              <w:t xml:space="preserve">Fee: </w:t>
            </w:r>
            <w:r w:rsidRPr="009F4207">
              <w:t>$1,308.00</w:t>
            </w:r>
            <w:r w:rsidRPr="009F4207">
              <w:tab/>
            </w:r>
            <w:r w:rsidRPr="009F4207">
              <w:rPr>
                <w:b/>
                <w:sz w:val="20"/>
              </w:rPr>
              <w:t xml:space="preserve">Benefit: </w:t>
            </w:r>
            <w:r w:rsidRPr="009F4207">
              <w:t>75% = $981.00</w:t>
            </w:r>
          </w:p>
        </w:tc>
      </w:tr>
      <w:tr w:rsidR="00DD2E4B" w:rsidRPr="009F4207" w14:paraId="7E20DC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E0BBF9" w14:textId="77777777" w:rsidR="00DD2E4B" w:rsidRPr="009F4207" w:rsidRDefault="00DD2E4B">
            <w:pPr>
              <w:rPr>
                <w:b/>
              </w:rPr>
            </w:pPr>
            <w:r w:rsidRPr="009F4207">
              <w:rPr>
                <w:b/>
              </w:rPr>
              <w:lastRenderedPageBreak/>
              <w:t>Fee</w:t>
            </w:r>
          </w:p>
          <w:p w14:paraId="40981A32" w14:textId="77777777" w:rsidR="00DD2E4B" w:rsidRPr="009F4207" w:rsidRDefault="00DD2E4B">
            <w:r w:rsidRPr="009F4207">
              <w:t>41572</w:t>
            </w:r>
          </w:p>
        </w:tc>
        <w:tc>
          <w:tcPr>
            <w:tcW w:w="0" w:type="auto"/>
            <w:tcMar>
              <w:top w:w="38" w:type="dxa"/>
              <w:left w:w="38" w:type="dxa"/>
              <w:bottom w:w="38" w:type="dxa"/>
              <w:right w:w="38" w:type="dxa"/>
            </w:tcMar>
            <w:vAlign w:val="bottom"/>
          </w:tcPr>
          <w:p w14:paraId="2631C8BB" w14:textId="77777777" w:rsidR="00DD2E4B" w:rsidRPr="009F4207" w:rsidRDefault="00DD2E4B">
            <w:pPr>
              <w:spacing w:after="200"/>
              <w:rPr>
                <w:sz w:val="20"/>
                <w:szCs w:val="20"/>
              </w:rPr>
            </w:pPr>
            <w:r w:rsidRPr="009F4207">
              <w:rPr>
                <w:sz w:val="20"/>
                <w:szCs w:val="20"/>
              </w:rPr>
              <w:t xml:space="preserve">LABYRINTHOTOMY OR DESTRUCTION OF LABYRINTH (Anaes.) (Assist.) </w:t>
            </w:r>
          </w:p>
          <w:p w14:paraId="5EEE7C3B" w14:textId="77777777" w:rsidR="00DD2E4B" w:rsidRPr="009F4207" w:rsidRDefault="00DD2E4B">
            <w:pPr>
              <w:tabs>
                <w:tab w:val="left" w:pos="1701"/>
              </w:tabs>
            </w:pPr>
            <w:r w:rsidRPr="009F4207">
              <w:rPr>
                <w:b/>
                <w:sz w:val="20"/>
              </w:rPr>
              <w:t xml:space="preserve">Fee: </w:t>
            </w:r>
            <w:r w:rsidRPr="009F4207">
              <w:t>$1,131.60</w:t>
            </w:r>
            <w:r w:rsidRPr="009F4207">
              <w:tab/>
            </w:r>
            <w:r w:rsidRPr="009F4207">
              <w:rPr>
                <w:b/>
                <w:sz w:val="20"/>
              </w:rPr>
              <w:t xml:space="preserve">Benefit: </w:t>
            </w:r>
            <w:r w:rsidRPr="009F4207">
              <w:t>75% = $848.70</w:t>
            </w:r>
          </w:p>
        </w:tc>
      </w:tr>
      <w:tr w:rsidR="00DD2E4B" w:rsidRPr="009F4207" w14:paraId="0A1DE3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B8A22C" w14:textId="77777777" w:rsidR="00DD2E4B" w:rsidRPr="009F4207" w:rsidRDefault="00DD2E4B">
            <w:pPr>
              <w:rPr>
                <w:b/>
              </w:rPr>
            </w:pPr>
            <w:r w:rsidRPr="009F4207">
              <w:rPr>
                <w:b/>
              </w:rPr>
              <w:t>Fee</w:t>
            </w:r>
          </w:p>
          <w:p w14:paraId="3F325351" w14:textId="77777777" w:rsidR="00DD2E4B" w:rsidRPr="009F4207" w:rsidRDefault="00DD2E4B">
            <w:r w:rsidRPr="009F4207">
              <w:t>41575</w:t>
            </w:r>
          </w:p>
        </w:tc>
        <w:tc>
          <w:tcPr>
            <w:tcW w:w="0" w:type="auto"/>
            <w:tcMar>
              <w:top w:w="38" w:type="dxa"/>
              <w:left w:w="38" w:type="dxa"/>
              <w:bottom w:w="38" w:type="dxa"/>
              <w:right w:w="38" w:type="dxa"/>
            </w:tcMar>
            <w:vAlign w:val="bottom"/>
          </w:tcPr>
          <w:p w14:paraId="08B32265" w14:textId="77777777" w:rsidR="00DD2E4B" w:rsidRPr="009F4207" w:rsidRDefault="00DD2E4B">
            <w:pPr>
              <w:spacing w:after="200"/>
              <w:rPr>
                <w:sz w:val="20"/>
                <w:szCs w:val="20"/>
              </w:rPr>
            </w:pPr>
            <w:r w:rsidRPr="009F4207">
              <w:rPr>
                <w:sz w:val="20"/>
                <w:szCs w:val="20"/>
              </w:rPr>
              <w:t xml:space="preserve">CEREBELLO  PONTINE ANGLE TUMOUR, removal of by 2 surgeons operating conjointly, by transmastoid, translabyrinthine or retromastoid approach  transmastoid, translabyrinthine or retromastoid procedure (including aftercare) (Anaes.) (Assist.) </w:t>
            </w:r>
          </w:p>
          <w:p w14:paraId="5B3B399B" w14:textId="77777777" w:rsidR="00DD2E4B" w:rsidRPr="009F4207" w:rsidRDefault="00DD2E4B">
            <w:pPr>
              <w:tabs>
                <w:tab w:val="left" w:pos="1701"/>
              </w:tabs>
            </w:pPr>
            <w:r w:rsidRPr="009F4207">
              <w:rPr>
                <w:b/>
                <w:sz w:val="20"/>
              </w:rPr>
              <w:t xml:space="preserve">Fee: </w:t>
            </w:r>
            <w:r w:rsidRPr="009F4207">
              <w:t>$2,667.60</w:t>
            </w:r>
            <w:r w:rsidRPr="009F4207">
              <w:tab/>
            </w:r>
            <w:r w:rsidRPr="009F4207">
              <w:rPr>
                <w:b/>
                <w:sz w:val="20"/>
              </w:rPr>
              <w:t xml:space="preserve">Benefit: </w:t>
            </w:r>
            <w:r w:rsidRPr="009F4207">
              <w:t>75% = $2000.70</w:t>
            </w:r>
          </w:p>
        </w:tc>
      </w:tr>
      <w:tr w:rsidR="00DD2E4B" w:rsidRPr="009F4207" w14:paraId="0A4B3F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9A3BDC" w14:textId="77777777" w:rsidR="00DD2E4B" w:rsidRPr="009F4207" w:rsidRDefault="00DD2E4B">
            <w:pPr>
              <w:rPr>
                <w:b/>
              </w:rPr>
            </w:pPr>
            <w:r w:rsidRPr="009F4207">
              <w:rPr>
                <w:b/>
              </w:rPr>
              <w:t>Fee</w:t>
            </w:r>
          </w:p>
          <w:p w14:paraId="32F73DFD" w14:textId="77777777" w:rsidR="00DD2E4B" w:rsidRPr="009F4207" w:rsidRDefault="00DD2E4B">
            <w:r w:rsidRPr="009F4207">
              <w:t>41576</w:t>
            </w:r>
          </w:p>
        </w:tc>
        <w:tc>
          <w:tcPr>
            <w:tcW w:w="0" w:type="auto"/>
            <w:tcMar>
              <w:top w:w="38" w:type="dxa"/>
              <w:left w:w="38" w:type="dxa"/>
              <w:bottom w:w="38" w:type="dxa"/>
              <w:right w:w="38" w:type="dxa"/>
            </w:tcMar>
            <w:vAlign w:val="bottom"/>
          </w:tcPr>
          <w:p w14:paraId="5211EF4C" w14:textId="77777777" w:rsidR="00DD2E4B" w:rsidRPr="009F4207" w:rsidRDefault="00DD2E4B">
            <w:pPr>
              <w:spacing w:after="200"/>
              <w:rPr>
                <w:sz w:val="20"/>
                <w:szCs w:val="20"/>
              </w:rPr>
            </w:pPr>
            <w:r w:rsidRPr="009F4207">
              <w:rPr>
                <w:sz w:val="20"/>
                <w:szCs w:val="20"/>
              </w:rPr>
              <w:t xml:space="preserve">CEREBELLO - PONTINE ANGLE TUMOUR, removal of, by transmastoid, translabyrinthine or retromastoid approach - intracranial procedure (including aftercare) not being a service to which item 41578 or 41579 applies (Anaes.) (Assist.) </w:t>
            </w:r>
          </w:p>
          <w:p w14:paraId="15160F07" w14:textId="77777777" w:rsidR="00DD2E4B" w:rsidRPr="009F4207" w:rsidRDefault="00DD2E4B">
            <w:pPr>
              <w:tabs>
                <w:tab w:val="left" w:pos="1701"/>
              </w:tabs>
            </w:pPr>
            <w:r w:rsidRPr="009F4207">
              <w:rPr>
                <w:b/>
                <w:sz w:val="20"/>
              </w:rPr>
              <w:t xml:space="preserve">Fee: </w:t>
            </w:r>
            <w:r w:rsidRPr="009F4207">
              <w:t>$4,001.55</w:t>
            </w:r>
            <w:r w:rsidRPr="009F4207">
              <w:tab/>
            </w:r>
            <w:r w:rsidRPr="009F4207">
              <w:rPr>
                <w:b/>
                <w:sz w:val="20"/>
              </w:rPr>
              <w:t xml:space="preserve">Benefit: </w:t>
            </w:r>
            <w:r w:rsidRPr="009F4207">
              <w:t>75% = $3001.20</w:t>
            </w:r>
          </w:p>
        </w:tc>
      </w:tr>
      <w:tr w:rsidR="00DD2E4B" w:rsidRPr="009F4207" w14:paraId="358CD0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DF8240" w14:textId="77777777" w:rsidR="00DD2E4B" w:rsidRPr="009F4207" w:rsidRDefault="00DD2E4B">
            <w:pPr>
              <w:rPr>
                <w:b/>
              </w:rPr>
            </w:pPr>
            <w:r w:rsidRPr="009F4207">
              <w:rPr>
                <w:b/>
              </w:rPr>
              <w:t>Fee</w:t>
            </w:r>
          </w:p>
          <w:p w14:paraId="309471FF" w14:textId="77777777" w:rsidR="00DD2E4B" w:rsidRPr="009F4207" w:rsidRDefault="00DD2E4B">
            <w:r w:rsidRPr="009F4207">
              <w:t>41578</w:t>
            </w:r>
          </w:p>
        </w:tc>
        <w:tc>
          <w:tcPr>
            <w:tcW w:w="0" w:type="auto"/>
            <w:tcMar>
              <w:top w:w="38" w:type="dxa"/>
              <w:left w:w="38" w:type="dxa"/>
              <w:bottom w:w="38" w:type="dxa"/>
              <w:right w:w="38" w:type="dxa"/>
            </w:tcMar>
            <w:vAlign w:val="bottom"/>
          </w:tcPr>
          <w:p w14:paraId="49E60593" w14:textId="77777777" w:rsidR="00DD2E4B" w:rsidRPr="009F4207" w:rsidRDefault="00DD2E4B">
            <w:pPr>
              <w:spacing w:after="200"/>
              <w:rPr>
                <w:sz w:val="20"/>
                <w:szCs w:val="20"/>
              </w:rPr>
            </w:pPr>
            <w:r w:rsidRPr="009F4207">
              <w:rPr>
                <w:sz w:val="20"/>
                <w:szCs w:val="20"/>
              </w:rPr>
              <w:t xml:space="preserve">CEREBELLO  PONTINE ANGLE TUMOUR, removal of, by transmastoid, translabyrinthine or retromastoid approach, (intracranial procedure) - conjoint surgery, principal surgeon (Anaes.) (Assist.) </w:t>
            </w:r>
          </w:p>
          <w:p w14:paraId="1870AC40" w14:textId="77777777" w:rsidR="00DD2E4B" w:rsidRPr="009F4207" w:rsidRDefault="00DD2E4B">
            <w:pPr>
              <w:tabs>
                <w:tab w:val="left" w:pos="1701"/>
              </w:tabs>
            </w:pPr>
            <w:r w:rsidRPr="009F4207">
              <w:rPr>
                <w:b/>
                <w:sz w:val="20"/>
              </w:rPr>
              <w:t xml:space="preserve">Fee: </w:t>
            </w:r>
            <w:r w:rsidRPr="009F4207">
              <w:t>$2,667.60</w:t>
            </w:r>
            <w:r w:rsidRPr="009F4207">
              <w:tab/>
            </w:r>
            <w:r w:rsidRPr="009F4207">
              <w:rPr>
                <w:b/>
                <w:sz w:val="20"/>
              </w:rPr>
              <w:t xml:space="preserve">Benefit: </w:t>
            </w:r>
            <w:r w:rsidRPr="009F4207">
              <w:t>75% = $2000.70</w:t>
            </w:r>
          </w:p>
        </w:tc>
      </w:tr>
      <w:tr w:rsidR="00DD2E4B" w:rsidRPr="009F4207" w14:paraId="2B60C3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292E4C" w14:textId="77777777" w:rsidR="00DD2E4B" w:rsidRPr="009F4207" w:rsidRDefault="00DD2E4B">
            <w:pPr>
              <w:rPr>
                <w:b/>
              </w:rPr>
            </w:pPr>
            <w:r w:rsidRPr="009F4207">
              <w:rPr>
                <w:b/>
              </w:rPr>
              <w:t>Fee</w:t>
            </w:r>
          </w:p>
          <w:p w14:paraId="24E21697" w14:textId="77777777" w:rsidR="00DD2E4B" w:rsidRPr="009F4207" w:rsidRDefault="00DD2E4B">
            <w:r w:rsidRPr="009F4207">
              <w:t>41579</w:t>
            </w:r>
          </w:p>
        </w:tc>
        <w:tc>
          <w:tcPr>
            <w:tcW w:w="0" w:type="auto"/>
            <w:tcMar>
              <w:top w:w="38" w:type="dxa"/>
              <w:left w:w="38" w:type="dxa"/>
              <w:bottom w:w="38" w:type="dxa"/>
              <w:right w:w="38" w:type="dxa"/>
            </w:tcMar>
            <w:vAlign w:val="bottom"/>
          </w:tcPr>
          <w:p w14:paraId="108977CC" w14:textId="77777777" w:rsidR="00DD2E4B" w:rsidRPr="009F4207" w:rsidRDefault="00DD2E4B">
            <w:pPr>
              <w:spacing w:after="200"/>
              <w:rPr>
                <w:sz w:val="20"/>
                <w:szCs w:val="20"/>
              </w:rPr>
            </w:pPr>
            <w:r w:rsidRPr="009F4207">
              <w:rPr>
                <w:sz w:val="20"/>
                <w:szCs w:val="20"/>
              </w:rPr>
              <w:t xml:space="preserve">CEREBELLO-PONTINE ANGLE TUMOUR, removal of, by transmastoid, translabyrinthine or retromastoid approach, (intracranial procedure) - conjoint surgery, co-surgeon (Assist.) </w:t>
            </w:r>
          </w:p>
          <w:p w14:paraId="04C597E4" w14:textId="77777777" w:rsidR="00DD2E4B" w:rsidRPr="009F4207" w:rsidRDefault="00DD2E4B">
            <w:pPr>
              <w:tabs>
                <w:tab w:val="left" w:pos="1701"/>
              </w:tabs>
            </w:pPr>
            <w:r w:rsidRPr="009F4207">
              <w:rPr>
                <w:b/>
                <w:sz w:val="20"/>
              </w:rPr>
              <w:t xml:space="preserve">Fee: </w:t>
            </w:r>
            <w:r w:rsidRPr="009F4207">
              <w:t>$2,000.70</w:t>
            </w:r>
            <w:r w:rsidRPr="009F4207">
              <w:tab/>
            </w:r>
            <w:r w:rsidRPr="009F4207">
              <w:rPr>
                <w:b/>
                <w:sz w:val="20"/>
              </w:rPr>
              <w:t xml:space="preserve">Benefit: </w:t>
            </w:r>
            <w:r w:rsidRPr="009F4207">
              <w:t>75% = $1500.55</w:t>
            </w:r>
          </w:p>
        </w:tc>
      </w:tr>
      <w:tr w:rsidR="00DD2E4B" w:rsidRPr="009F4207" w14:paraId="77B9E7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49E4A5" w14:textId="77777777" w:rsidR="00DD2E4B" w:rsidRPr="009F4207" w:rsidRDefault="00DD2E4B">
            <w:pPr>
              <w:rPr>
                <w:b/>
              </w:rPr>
            </w:pPr>
            <w:r w:rsidRPr="009F4207">
              <w:rPr>
                <w:b/>
              </w:rPr>
              <w:t>Fee</w:t>
            </w:r>
          </w:p>
          <w:p w14:paraId="3FD55D97" w14:textId="77777777" w:rsidR="00DD2E4B" w:rsidRPr="009F4207" w:rsidRDefault="00DD2E4B">
            <w:r w:rsidRPr="009F4207">
              <w:t>41581</w:t>
            </w:r>
          </w:p>
        </w:tc>
        <w:tc>
          <w:tcPr>
            <w:tcW w:w="0" w:type="auto"/>
            <w:tcMar>
              <w:top w:w="38" w:type="dxa"/>
              <w:left w:w="38" w:type="dxa"/>
              <w:bottom w:w="38" w:type="dxa"/>
              <w:right w:w="38" w:type="dxa"/>
            </w:tcMar>
            <w:vAlign w:val="bottom"/>
          </w:tcPr>
          <w:p w14:paraId="777446EA" w14:textId="77777777" w:rsidR="00DD2E4B" w:rsidRPr="009F4207" w:rsidRDefault="00DD2E4B">
            <w:pPr>
              <w:spacing w:after="200"/>
              <w:rPr>
                <w:sz w:val="20"/>
                <w:szCs w:val="20"/>
              </w:rPr>
            </w:pPr>
            <w:r w:rsidRPr="009F4207">
              <w:rPr>
                <w:sz w:val="20"/>
                <w:szCs w:val="20"/>
              </w:rPr>
              <w:t xml:space="preserve">TUMOUR INVOLVING INFRA-TEMPORAL FOSSA, removal of, involving craniotomy and radical excision of (Anaes.) (Assist.) </w:t>
            </w:r>
          </w:p>
          <w:p w14:paraId="42D16FC6" w14:textId="77777777" w:rsidR="00DD2E4B" w:rsidRPr="009F4207" w:rsidRDefault="00DD2E4B">
            <w:pPr>
              <w:tabs>
                <w:tab w:val="left" w:pos="1701"/>
              </w:tabs>
            </w:pPr>
            <w:r w:rsidRPr="009F4207">
              <w:rPr>
                <w:b/>
                <w:sz w:val="20"/>
              </w:rPr>
              <w:t xml:space="preserve">Fee: </w:t>
            </w:r>
            <w:r w:rsidRPr="009F4207">
              <w:t>$3,068.30</w:t>
            </w:r>
            <w:r w:rsidRPr="009F4207">
              <w:tab/>
            </w:r>
            <w:r w:rsidRPr="009F4207">
              <w:rPr>
                <w:b/>
                <w:sz w:val="20"/>
              </w:rPr>
              <w:t xml:space="preserve">Benefit: </w:t>
            </w:r>
            <w:r w:rsidRPr="009F4207">
              <w:t>75% = $2301.25</w:t>
            </w:r>
          </w:p>
        </w:tc>
      </w:tr>
      <w:tr w:rsidR="00DD2E4B" w:rsidRPr="009F4207" w14:paraId="466BB7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DFF6AB" w14:textId="77777777" w:rsidR="00DD2E4B" w:rsidRPr="009F4207" w:rsidRDefault="00DD2E4B">
            <w:pPr>
              <w:rPr>
                <w:b/>
              </w:rPr>
            </w:pPr>
            <w:r w:rsidRPr="009F4207">
              <w:rPr>
                <w:b/>
              </w:rPr>
              <w:t>Fee</w:t>
            </w:r>
          </w:p>
          <w:p w14:paraId="7806C7C6" w14:textId="77777777" w:rsidR="00DD2E4B" w:rsidRPr="009F4207" w:rsidRDefault="00DD2E4B">
            <w:r w:rsidRPr="009F4207">
              <w:t>41584</w:t>
            </w:r>
          </w:p>
        </w:tc>
        <w:tc>
          <w:tcPr>
            <w:tcW w:w="0" w:type="auto"/>
            <w:tcMar>
              <w:top w:w="38" w:type="dxa"/>
              <w:left w:w="38" w:type="dxa"/>
              <w:bottom w:w="38" w:type="dxa"/>
              <w:right w:w="38" w:type="dxa"/>
            </w:tcMar>
            <w:vAlign w:val="bottom"/>
          </w:tcPr>
          <w:p w14:paraId="372AE5F9" w14:textId="77777777" w:rsidR="00DD2E4B" w:rsidRPr="009F4207" w:rsidRDefault="00DD2E4B">
            <w:pPr>
              <w:spacing w:after="200"/>
              <w:rPr>
                <w:sz w:val="20"/>
                <w:szCs w:val="20"/>
              </w:rPr>
            </w:pPr>
            <w:r w:rsidRPr="009F4207">
              <w:rPr>
                <w:sz w:val="20"/>
                <w:szCs w:val="20"/>
              </w:rPr>
              <w:t xml:space="preserve">PARTIAL TEMPORAL BONE RESECTION for removal of tumour involving mastoidectomy with or without decompression of facial nerve (Anaes.) (Assist.) </w:t>
            </w:r>
          </w:p>
          <w:p w14:paraId="03C562CB" w14:textId="77777777" w:rsidR="00DD2E4B" w:rsidRPr="009F4207" w:rsidRDefault="00DD2E4B">
            <w:pPr>
              <w:tabs>
                <w:tab w:val="left" w:pos="1701"/>
              </w:tabs>
            </w:pPr>
            <w:r w:rsidRPr="009F4207">
              <w:rPr>
                <w:b/>
                <w:sz w:val="20"/>
              </w:rPr>
              <w:t xml:space="preserve">Fee: </w:t>
            </w:r>
            <w:r w:rsidRPr="009F4207">
              <w:t>$2,105.70</w:t>
            </w:r>
            <w:r w:rsidRPr="009F4207">
              <w:tab/>
            </w:r>
            <w:r w:rsidRPr="009F4207">
              <w:rPr>
                <w:b/>
                <w:sz w:val="20"/>
              </w:rPr>
              <w:t xml:space="preserve">Benefit: </w:t>
            </w:r>
            <w:r w:rsidRPr="009F4207">
              <w:t>75% = $1579.30</w:t>
            </w:r>
          </w:p>
        </w:tc>
      </w:tr>
      <w:tr w:rsidR="00DD2E4B" w:rsidRPr="009F4207" w14:paraId="76DDC2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65B49D" w14:textId="77777777" w:rsidR="00DD2E4B" w:rsidRPr="009F4207" w:rsidRDefault="00DD2E4B">
            <w:pPr>
              <w:rPr>
                <w:b/>
              </w:rPr>
            </w:pPr>
            <w:r w:rsidRPr="009F4207">
              <w:rPr>
                <w:b/>
              </w:rPr>
              <w:t>Fee</w:t>
            </w:r>
          </w:p>
          <w:p w14:paraId="31CEB85D" w14:textId="77777777" w:rsidR="00DD2E4B" w:rsidRPr="009F4207" w:rsidRDefault="00DD2E4B">
            <w:r w:rsidRPr="009F4207">
              <w:t>41587</w:t>
            </w:r>
          </w:p>
        </w:tc>
        <w:tc>
          <w:tcPr>
            <w:tcW w:w="0" w:type="auto"/>
            <w:tcMar>
              <w:top w:w="38" w:type="dxa"/>
              <w:left w:w="38" w:type="dxa"/>
              <w:bottom w:w="38" w:type="dxa"/>
              <w:right w:w="38" w:type="dxa"/>
            </w:tcMar>
            <w:vAlign w:val="bottom"/>
          </w:tcPr>
          <w:p w14:paraId="62838CA4" w14:textId="77777777" w:rsidR="00DD2E4B" w:rsidRPr="009F4207" w:rsidRDefault="00DD2E4B">
            <w:pPr>
              <w:spacing w:after="200"/>
              <w:rPr>
                <w:sz w:val="20"/>
                <w:szCs w:val="20"/>
              </w:rPr>
            </w:pPr>
            <w:r w:rsidRPr="009F4207">
              <w:rPr>
                <w:sz w:val="20"/>
                <w:szCs w:val="20"/>
              </w:rPr>
              <w:t xml:space="preserve">TOTAL TEMPORAL BONE RESECTION for removal of tumour (Anaes.) (Assist.) </w:t>
            </w:r>
          </w:p>
          <w:p w14:paraId="6BB76D01" w14:textId="77777777" w:rsidR="00DD2E4B" w:rsidRPr="009F4207" w:rsidRDefault="00DD2E4B">
            <w:pPr>
              <w:tabs>
                <w:tab w:val="left" w:pos="1701"/>
              </w:tabs>
            </w:pPr>
            <w:r w:rsidRPr="009F4207">
              <w:rPr>
                <w:b/>
                <w:sz w:val="20"/>
              </w:rPr>
              <w:t xml:space="preserve">Fee: </w:t>
            </w:r>
            <w:r w:rsidRPr="009F4207">
              <w:t>$2,867.95</w:t>
            </w:r>
            <w:r w:rsidRPr="009F4207">
              <w:tab/>
            </w:r>
            <w:r w:rsidRPr="009F4207">
              <w:rPr>
                <w:b/>
                <w:sz w:val="20"/>
              </w:rPr>
              <w:t xml:space="preserve">Benefit: </w:t>
            </w:r>
            <w:r w:rsidRPr="009F4207">
              <w:t>75% = $2151.00</w:t>
            </w:r>
          </w:p>
        </w:tc>
      </w:tr>
      <w:tr w:rsidR="00DD2E4B" w:rsidRPr="009F4207" w14:paraId="6E64D4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6CAB07" w14:textId="77777777" w:rsidR="00DD2E4B" w:rsidRPr="009F4207" w:rsidRDefault="00DD2E4B">
            <w:pPr>
              <w:rPr>
                <w:b/>
              </w:rPr>
            </w:pPr>
            <w:r w:rsidRPr="009F4207">
              <w:rPr>
                <w:b/>
              </w:rPr>
              <w:t>Fee</w:t>
            </w:r>
          </w:p>
          <w:p w14:paraId="47E9F2F3" w14:textId="77777777" w:rsidR="00DD2E4B" w:rsidRPr="009F4207" w:rsidRDefault="00DD2E4B">
            <w:r w:rsidRPr="009F4207">
              <w:t>41590</w:t>
            </w:r>
          </w:p>
        </w:tc>
        <w:tc>
          <w:tcPr>
            <w:tcW w:w="0" w:type="auto"/>
            <w:tcMar>
              <w:top w:w="38" w:type="dxa"/>
              <w:left w:w="38" w:type="dxa"/>
              <w:bottom w:w="38" w:type="dxa"/>
              <w:right w:w="38" w:type="dxa"/>
            </w:tcMar>
            <w:vAlign w:val="bottom"/>
          </w:tcPr>
          <w:p w14:paraId="751A3216" w14:textId="77777777" w:rsidR="00DD2E4B" w:rsidRPr="009F4207" w:rsidRDefault="00DD2E4B">
            <w:pPr>
              <w:spacing w:after="200"/>
              <w:rPr>
                <w:sz w:val="20"/>
                <w:szCs w:val="20"/>
              </w:rPr>
            </w:pPr>
            <w:r w:rsidRPr="009F4207">
              <w:rPr>
                <w:sz w:val="20"/>
                <w:szCs w:val="20"/>
              </w:rPr>
              <w:t xml:space="preserve">ENDOLYMPHATIC SAC, TRANSMASTOID DECOMPRESSION with or without drainage of (Anaes.) (Assist.) </w:t>
            </w:r>
          </w:p>
          <w:p w14:paraId="09005FB8" w14:textId="77777777" w:rsidR="00DD2E4B" w:rsidRPr="009F4207" w:rsidRDefault="00DD2E4B">
            <w:pPr>
              <w:tabs>
                <w:tab w:val="left" w:pos="1701"/>
              </w:tabs>
            </w:pPr>
            <w:r w:rsidRPr="009F4207">
              <w:rPr>
                <w:b/>
                <w:sz w:val="20"/>
              </w:rPr>
              <w:t xml:space="preserve">Fee: </w:t>
            </w:r>
            <w:r w:rsidRPr="009F4207">
              <w:t>$1,308.00</w:t>
            </w:r>
            <w:r w:rsidRPr="009F4207">
              <w:tab/>
            </w:r>
            <w:r w:rsidRPr="009F4207">
              <w:rPr>
                <w:b/>
                <w:sz w:val="20"/>
              </w:rPr>
              <w:t xml:space="preserve">Benefit: </w:t>
            </w:r>
            <w:r w:rsidRPr="009F4207">
              <w:t>75% = $981.00</w:t>
            </w:r>
          </w:p>
        </w:tc>
      </w:tr>
      <w:tr w:rsidR="00DD2E4B" w:rsidRPr="009F4207" w14:paraId="3F8EE8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410CCE" w14:textId="77777777" w:rsidR="00DD2E4B" w:rsidRPr="009F4207" w:rsidRDefault="00DD2E4B">
            <w:pPr>
              <w:rPr>
                <w:b/>
              </w:rPr>
            </w:pPr>
            <w:r w:rsidRPr="009F4207">
              <w:rPr>
                <w:b/>
              </w:rPr>
              <w:t>Fee</w:t>
            </w:r>
          </w:p>
          <w:p w14:paraId="339507CA" w14:textId="77777777" w:rsidR="00DD2E4B" w:rsidRPr="009F4207" w:rsidRDefault="00DD2E4B">
            <w:r w:rsidRPr="009F4207">
              <w:t>41593</w:t>
            </w:r>
          </w:p>
        </w:tc>
        <w:tc>
          <w:tcPr>
            <w:tcW w:w="0" w:type="auto"/>
            <w:tcMar>
              <w:top w:w="38" w:type="dxa"/>
              <w:left w:w="38" w:type="dxa"/>
              <w:bottom w:w="38" w:type="dxa"/>
              <w:right w:w="38" w:type="dxa"/>
            </w:tcMar>
            <w:vAlign w:val="bottom"/>
          </w:tcPr>
          <w:p w14:paraId="775898C3" w14:textId="77777777" w:rsidR="00DD2E4B" w:rsidRPr="009F4207" w:rsidRDefault="00DD2E4B">
            <w:pPr>
              <w:spacing w:after="200"/>
              <w:rPr>
                <w:sz w:val="20"/>
                <w:szCs w:val="20"/>
              </w:rPr>
            </w:pPr>
            <w:r w:rsidRPr="009F4207">
              <w:rPr>
                <w:sz w:val="20"/>
                <w:szCs w:val="20"/>
              </w:rPr>
              <w:t xml:space="preserve">TRANSLABYRINTHINE VESTIBULAR NERVE SECTION (Anaes.) (Assist.) </w:t>
            </w:r>
          </w:p>
          <w:p w14:paraId="1CE95C84" w14:textId="77777777" w:rsidR="00DD2E4B" w:rsidRPr="009F4207" w:rsidRDefault="00DD2E4B">
            <w:pPr>
              <w:tabs>
                <w:tab w:val="left" w:pos="1701"/>
              </w:tabs>
            </w:pPr>
            <w:r w:rsidRPr="009F4207">
              <w:rPr>
                <w:b/>
                <w:sz w:val="20"/>
              </w:rPr>
              <w:t xml:space="preserve">Fee: </w:t>
            </w:r>
            <w:r w:rsidRPr="009F4207">
              <w:t>$1,704.70</w:t>
            </w:r>
            <w:r w:rsidRPr="009F4207">
              <w:tab/>
            </w:r>
            <w:r w:rsidRPr="009F4207">
              <w:rPr>
                <w:b/>
                <w:sz w:val="20"/>
              </w:rPr>
              <w:t xml:space="preserve">Benefit: </w:t>
            </w:r>
            <w:r w:rsidRPr="009F4207">
              <w:t>75% = $1278.55</w:t>
            </w:r>
          </w:p>
        </w:tc>
      </w:tr>
      <w:tr w:rsidR="00DD2E4B" w:rsidRPr="009F4207" w14:paraId="355F9A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6DF756" w14:textId="77777777" w:rsidR="00DD2E4B" w:rsidRPr="009F4207" w:rsidRDefault="00DD2E4B">
            <w:pPr>
              <w:rPr>
                <w:b/>
              </w:rPr>
            </w:pPr>
            <w:r w:rsidRPr="009F4207">
              <w:rPr>
                <w:b/>
              </w:rPr>
              <w:t>Fee</w:t>
            </w:r>
          </w:p>
          <w:p w14:paraId="5DB69B25" w14:textId="77777777" w:rsidR="00DD2E4B" w:rsidRPr="009F4207" w:rsidRDefault="00DD2E4B">
            <w:r w:rsidRPr="009F4207">
              <w:t>41596</w:t>
            </w:r>
          </w:p>
        </w:tc>
        <w:tc>
          <w:tcPr>
            <w:tcW w:w="0" w:type="auto"/>
            <w:tcMar>
              <w:top w:w="38" w:type="dxa"/>
              <w:left w:w="38" w:type="dxa"/>
              <w:bottom w:w="38" w:type="dxa"/>
              <w:right w:w="38" w:type="dxa"/>
            </w:tcMar>
            <w:vAlign w:val="bottom"/>
          </w:tcPr>
          <w:p w14:paraId="416AD2C7" w14:textId="77777777" w:rsidR="00DD2E4B" w:rsidRPr="009F4207" w:rsidRDefault="00DD2E4B">
            <w:pPr>
              <w:spacing w:after="200"/>
              <w:rPr>
                <w:sz w:val="20"/>
                <w:szCs w:val="20"/>
              </w:rPr>
            </w:pPr>
            <w:r w:rsidRPr="009F4207">
              <w:rPr>
                <w:sz w:val="20"/>
                <w:szCs w:val="20"/>
              </w:rPr>
              <w:t xml:space="preserve">RETROLABYRINTHINE VESTIBULAR NERVE SECTION or COCHLEAR NERVE SECTION, or BOTH (Anaes.) (Assist.) </w:t>
            </w:r>
          </w:p>
          <w:p w14:paraId="3A24EB31" w14:textId="77777777" w:rsidR="00DD2E4B" w:rsidRPr="009F4207" w:rsidRDefault="00DD2E4B">
            <w:pPr>
              <w:tabs>
                <w:tab w:val="left" w:pos="1701"/>
              </w:tabs>
            </w:pPr>
            <w:r w:rsidRPr="009F4207">
              <w:rPr>
                <w:b/>
                <w:sz w:val="20"/>
              </w:rPr>
              <w:t xml:space="preserve">Fee: </w:t>
            </w:r>
            <w:r w:rsidRPr="009F4207">
              <w:t>$1,905.15</w:t>
            </w:r>
            <w:r w:rsidRPr="009F4207">
              <w:tab/>
            </w:r>
            <w:r w:rsidRPr="009F4207">
              <w:rPr>
                <w:b/>
                <w:sz w:val="20"/>
              </w:rPr>
              <w:t xml:space="preserve">Benefit: </w:t>
            </w:r>
            <w:r w:rsidRPr="009F4207">
              <w:t>75% = $1428.90</w:t>
            </w:r>
          </w:p>
        </w:tc>
      </w:tr>
      <w:tr w:rsidR="00DD2E4B" w:rsidRPr="009F4207" w14:paraId="2741FA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C68389" w14:textId="77777777" w:rsidR="00DD2E4B" w:rsidRPr="009F4207" w:rsidRDefault="00DD2E4B">
            <w:pPr>
              <w:rPr>
                <w:b/>
              </w:rPr>
            </w:pPr>
            <w:r w:rsidRPr="009F4207">
              <w:rPr>
                <w:b/>
              </w:rPr>
              <w:t>Fee</w:t>
            </w:r>
          </w:p>
          <w:p w14:paraId="6DB0DCA8" w14:textId="77777777" w:rsidR="00DD2E4B" w:rsidRPr="009F4207" w:rsidRDefault="00DD2E4B">
            <w:r w:rsidRPr="009F4207">
              <w:t>41599</w:t>
            </w:r>
          </w:p>
        </w:tc>
        <w:tc>
          <w:tcPr>
            <w:tcW w:w="0" w:type="auto"/>
            <w:tcMar>
              <w:top w:w="38" w:type="dxa"/>
              <w:left w:w="38" w:type="dxa"/>
              <w:bottom w:w="38" w:type="dxa"/>
              <w:right w:w="38" w:type="dxa"/>
            </w:tcMar>
            <w:vAlign w:val="bottom"/>
          </w:tcPr>
          <w:p w14:paraId="350E1A95" w14:textId="77777777" w:rsidR="00DD2E4B" w:rsidRPr="009F4207" w:rsidRDefault="00DD2E4B">
            <w:pPr>
              <w:spacing w:after="200"/>
              <w:rPr>
                <w:sz w:val="20"/>
                <w:szCs w:val="20"/>
              </w:rPr>
            </w:pPr>
            <w:r w:rsidRPr="009F4207">
              <w:rPr>
                <w:sz w:val="20"/>
                <w:szCs w:val="20"/>
              </w:rPr>
              <w:t xml:space="preserve">INTERNAL AUDITORY MEATUS, exploration by middle cranial fossa approach with cranial nerve decompression (Anaes.) (Assist.) </w:t>
            </w:r>
          </w:p>
          <w:p w14:paraId="791EA236" w14:textId="77777777" w:rsidR="00DD2E4B" w:rsidRPr="009F4207" w:rsidRDefault="00DD2E4B">
            <w:pPr>
              <w:tabs>
                <w:tab w:val="left" w:pos="1701"/>
              </w:tabs>
            </w:pPr>
            <w:r w:rsidRPr="009F4207">
              <w:rPr>
                <w:b/>
                <w:sz w:val="20"/>
              </w:rPr>
              <w:t xml:space="preserve">Fee: </w:t>
            </w:r>
            <w:r w:rsidRPr="009F4207">
              <w:t>$1,905.15</w:t>
            </w:r>
            <w:r w:rsidRPr="009F4207">
              <w:tab/>
            </w:r>
            <w:r w:rsidRPr="009F4207">
              <w:rPr>
                <w:b/>
                <w:sz w:val="20"/>
              </w:rPr>
              <w:t xml:space="preserve">Benefit: </w:t>
            </w:r>
            <w:r w:rsidRPr="009F4207">
              <w:t>75% = $1428.90</w:t>
            </w:r>
          </w:p>
        </w:tc>
      </w:tr>
      <w:tr w:rsidR="00DD2E4B" w:rsidRPr="009F4207" w14:paraId="3FB600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42A750" w14:textId="77777777" w:rsidR="00DD2E4B" w:rsidRPr="009F4207" w:rsidRDefault="00DD2E4B">
            <w:pPr>
              <w:rPr>
                <w:b/>
              </w:rPr>
            </w:pPr>
            <w:r w:rsidRPr="009F4207">
              <w:rPr>
                <w:b/>
              </w:rPr>
              <w:t>Fee</w:t>
            </w:r>
          </w:p>
          <w:p w14:paraId="7D198186" w14:textId="77777777" w:rsidR="00DD2E4B" w:rsidRPr="009F4207" w:rsidRDefault="00DD2E4B">
            <w:r w:rsidRPr="009F4207">
              <w:t>41603</w:t>
            </w:r>
          </w:p>
        </w:tc>
        <w:tc>
          <w:tcPr>
            <w:tcW w:w="0" w:type="auto"/>
            <w:tcMar>
              <w:top w:w="38" w:type="dxa"/>
              <w:left w:w="38" w:type="dxa"/>
              <w:bottom w:w="38" w:type="dxa"/>
              <w:right w:w="38" w:type="dxa"/>
            </w:tcMar>
            <w:vAlign w:val="bottom"/>
          </w:tcPr>
          <w:p w14:paraId="568AED3C" w14:textId="77777777" w:rsidR="00DD2E4B" w:rsidRPr="009F4207" w:rsidRDefault="00DD2E4B">
            <w:pPr>
              <w:spacing w:after="200"/>
              <w:rPr>
                <w:sz w:val="20"/>
                <w:szCs w:val="20"/>
              </w:rPr>
            </w:pPr>
            <w:r w:rsidRPr="009F4207">
              <w:rPr>
                <w:sz w:val="20"/>
                <w:szCs w:val="20"/>
              </w:rPr>
              <w:t>Osseo-integration procedure-implantation of bone conduction hearing system device, in a patient:</w:t>
            </w:r>
          </w:p>
          <w:p w14:paraId="2ABC04DE" w14:textId="77777777" w:rsidR="00DD2E4B" w:rsidRPr="009F4207" w:rsidRDefault="00DD2E4B">
            <w:pPr>
              <w:spacing w:before="200" w:after="200"/>
              <w:ind w:left="15"/>
              <w:rPr>
                <w:sz w:val="20"/>
                <w:szCs w:val="20"/>
              </w:rPr>
            </w:pPr>
            <w:r w:rsidRPr="009F4207">
              <w:rPr>
                <w:sz w:val="20"/>
                <w:szCs w:val="20"/>
              </w:rPr>
              <w:t>(a) With a permanent or long-term hearing loss; and</w:t>
            </w:r>
          </w:p>
          <w:p w14:paraId="0A138BF9" w14:textId="77777777" w:rsidR="00DD2E4B" w:rsidRPr="009F4207" w:rsidRDefault="00DD2E4B">
            <w:pPr>
              <w:spacing w:before="200" w:after="200"/>
              <w:ind w:left="15"/>
              <w:rPr>
                <w:sz w:val="20"/>
                <w:szCs w:val="20"/>
              </w:rPr>
            </w:pPr>
            <w:r w:rsidRPr="009F4207">
              <w:rPr>
                <w:sz w:val="20"/>
                <w:szCs w:val="20"/>
              </w:rPr>
              <w:lastRenderedPageBreak/>
              <w:t>(b) Unable to utilise conventional air or bone conduction hearing aid for medical or audiological reasons; and</w:t>
            </w:r>
          </w:p>
          <w:p w14:paraId="2AED8256" w14:textId="77777777" w:rsidR="00DD2E4B" w:rsidRPr="009F4207" w:rsidRDefault="00DD2E4B">
            <w:pPr>
              <w:spacing w:before="200" w:after="200"/>
              <w:ind w:left="15"/>
              <w:rPr>
                <w:sz w:val="20"/>
                <w:szCs w:val="20"/>
              </w:rPr>
            </w:pPr>
            <w:r w:rsidRPr="009F4207">
              <w:rPr>
                <w:sz w:val="20"/>
                <w:szCs w:val="20"/>
              </w:rPr>
              <w:t>(c) With bone conduction thresholds that accord with recognised criteria for the implantable bone conduction hearing device being inserted.</w:t>
            </w:r>
          </w:p>
          <w:p w14:paraId="74ADDD87"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41554, 45794 or 45797 applies (Anaes.) </w:t>
            </w:r>
          </w:p>
          <w:p w14:paraId="4D187E67" w14:textId="77777777" w:rsidR="00DD2E4B" w:rsidRPr="009F4207" w:rsidRDefault="00DD2E4B">
            <w:pPr>
              <w:tabs>
                <w:tab w:val="left" w:pos="1701"/>
              </w:tabs>
            </w:pPr>
            <w:r w:rsidRPr="009F4207">
              <w:rPr>
                <w:b/>
                <w:sz w:val="20"/>
              </w:rPr>
              <w:t xml:space="preserve">Fee: </w:t>
            </w:r>
            <w:r w:rsidRPr="009F4207">
              <w:t>$654.05</w:t>
            </w:r>
            <w:r w:rsidRPr="009F4207">
              <w:tab/>
            </w:r>
            <w:r w:rsidRPr="009F4207">
              <w:rPr>
                <w:b/>
                <w:sz w:val="20"/>
              </w:rPr>
              <w:t xml:space="preserve">Benefit: </w:t>
            </w:r>
            <w:r w:rsidRPr="009F4207">
              <w:t>75% = $490.55    85% = $560.85</w:t>
            </w:r>
          </w:p>
        </w:tc>
      </w:tr>
      <w:tr w:rsidR="00DD2E4B" w:rsidRPr="009F4207" w14:paraId="4F79D9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4681BD" w14:textId="77777777" w:rsidR="00DD2E4B" w:rsidRPr="009F4207" w:rsidRDefault="00DD2E4B">
            <w:pPr>
              <w:rPr>
                <w:b/>
              </w:rPr>
            </w:pPr>
            <w:r w:rsidRPr="009F4207">
              <w:rPr>
                <w:b/>
              </w:rPr>
              <w:lastRenderedPageBreak/>
              <w:t>Fee</w:t>
            </w:r>
          </w:p>
          <w:p w14:paraId="5FEC02E7" w14:textId="77777777" w:rsidR="00DD2E4B" w:rsidRPr="009F4207" w:rsidRDefault="00DD2E4B">
            <w:r w:rsidRPr="009F4207">
              <w:t>41608</w:t>
            </w:r>
          </w:p>
        </w:tc>
        <w:tc>
          <w:tcPr>
            <w:tcW w:w="0" w:type="auto"/>
            <w:tcMar>
              <w:top w:w="38" w:type="dxa"/>
              <w:left w:w="38" w:type="dxa"/>
              <w:bottom w:w="38" w:type="dxa"/>
              <w:right w:w="38" w:type="dxa"/>
            </w:tcMar>
            <w:vAlign w:val="bottom"/>
          </w:tcPr>
          <w:p w14:paraId="7C38508D" w14:textId="77777777" w:rsidR="00DD2E4B" w:rsidRPr="009F4207" w:rsidRDefault="00DD2E4B">
            <w:pPr>
              <w:spacing w:after="200"/>
              <w:rPr>
                <w:sz w:val="20"/>
                <w:szCs w:val="20"/>
              </w:rPr>
            </w:pPr>
            <w:r w:rsidRPr="009F4207">
              <w:rPr>
                <w:sz w:val="20"/>
                <w:szCs w:val="20"/>
              </w:rPr>
              <w:t xml:space="preserve">STAPEDECTOMY (Anaes.) (Assist.) </w:t>
            </w:r>
          </w:p>
          <w:p w14:paraId="17771C00" w14:textId="77777777" w:rsidR="00DD2E4B" w:rsidRPr="009F4207" w:rsidRDefault="00DD2E4B">
            <w:pPr>
              <w:tabs>
                <w:tab w:val="left" w:pos="1701"/>
              </w:tabs>
            </w:pPr>
            <w:r w:rsidRPr="009F4207">
              <w:rPr>
                <w:b/>
                <w:sz w:val="20"/>
              </w:rPr>
              <w:t xml:space="preserve">Fee: </w:t>
            </w:r>
            <w:r w:rsidRPr="009F4207">
              <w:t>$1,193.70</w:t>
            </w:r>
            <w:r w:rsidRPr="009F4207">
              <w:tab/>
            </w:r>
            <w:r w:rsidRPr="009F4207">
              <w:rPr>
                <w:b/>
                <w:sz w:val="20"/>
              </w:rPr>
              <w:t xml:space="preserve">Benefit: </w:t>
            </w:r>
            <w:r w:rsidRPr="009F4207">
              <w:t>75% = $895.30</w:t>
            </w:r>
          </w:p>
        </w:tc>
      </w:tr>
      <w:tr w:rsidR="00DD2E4B" w:rsidRPr="009F4207" w14:paraId="1F7819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93679A" w14:textId="77777777" w:rsidR="00DD2E4B" w:rsidRPr="009F4207" w:rsidRDefault="00DD2E4B">
            <w:pPr>
              <w:rPr>
                <w:b/>
              </w:rPr>
            </w:pPr>
            <w:r w:rsidRPr="009F4207">
              <w:rPr>
                <w:b/>
              </w:rPr>
              <w:t>Fee</w:t>
            </w:r>
          </w:p>
          <w:p w14:paraId="01FA2AA2" w14:textId="77777777" w:rsidR="00DD2E4B" w:rsidRPr="009F4207" w:rsidRDefault="00DD2E4B">
            <w:r w:rsidRPr="009F4207">
              <w:t>41611</w:t>
            </w:r>
          </w:p>
        </w:tc>
        <w:tc>
          <w:tcPr>
            <w:tcW w:w="0" w:type="auto"/>
            <w:tcMar>
              <w:top w:w="38" w:type="dxa"/>
              <w:left w:w="38" w:type="dxa"/>
              <w:bottom w:w="38" w:type="dxa"/>
              <w:right w:w="38" w:type="dxa"/>
            </w:tcMar>
            <w:vAlign w:val="bottom"/>
          </w:tcPr>
          <w:p w14:paraId="7542385A" w14:textId="77777777" w:rsidR="00DD2E4B" w:rsidRPr="009F4207" w:rsidRDefault="00DD2E4B">
            <w:pPr>
              <w:spacing w:after="200"/>
              <w:rPr>
                <w:sz w:val="20"/>
                <w:szCs w:val="20"/>
              </w:rPr>
            </w:pPr>
            <w:r w:rsidRPr="009F4207">
              <w:rPr>
                <w:sz w:val="20"/>
                <w:szCs w:val="20"/>
              </w:rPr>
              <w:t xml:space="preserve">Stapes mobilisation, other than a service associated with a service to which item 41539, 41542, or an item in Subgroup 18, applies (H) (Anaes.) (Assist.) </w:t>
            </w:r>
          </w:p>
          <w:p w14:paraId="0878DB0C" w14:textId="77777777" w:rsidR="00DD2E4B" w:rsidRPr="009F4207" w:rsidRDefault="00DD2E4B">
            <w:pPr>
              <w:tabs>
                <w:tab w:val="left" w:pos="1701"/>
              </w:tabs>
            </w:pPr>
            <w:r w:rsidRPr="009F4207">
              <w:rPr>
                <w:b/>
                <w:sz w:val="20"/>
              </w:rPr>
              <w:t xml:space="preserve">Fee: </w:t>
            </w:r>
            <w:r w:rsidRPr="009F4207">
              <w:t>$768.10</w:t>
            </w:r>
            <w:r w:rsidRPr="009F4207">
              <w:tab/>
            </w:r>
            <w:r w:rsidRPr="009F4207">
              <w:rPr>
                <w:b/>
                <w:sz w:val="20"/>
              </w:rPr>
              <w:t xml:space="preserve">Benefit: </w:t>
            </w:r>
            <w:r w:rsidRPr="009F4207">
              <w:t>75% = $576.10</w:t>
            </w:r>
          </w:p>
        </w:tc>
      </w:tr>
      <w:tr w:rsidR="00DD2E4B" w:rsidRPr="009F4207" w14:paraId="4F607B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7BE6CA" w14:textId="77777777" w:rsidR="00DD2E4B" w:rsidRPr="009F4207" w:rsidRDefault="00DD2E4B">
            <w:pPr>
              <w:rPr>
                <w:b/>
              </w:rPr>
            </w:pPr>
            <w:r w:rsidRPr="009F4207">
              <w:rPr>
                <w:b/>
              </w:rPr>
              <w:t>Fee</w:t>
            </w:r>
          </w:p>
          <w:p w14:paraId="7551C126" w14:textId="77777777" w:rsidR="00DD2E4B" w:rsidRPr="009F4207" w:rsidRDefault="00DD2E4B">
            <w:r w:rsidRPr="009F4207">
              <w:t>41614</w:t>
            </w:r>
          </w:p>
        </w:tc>
        <w:tc>
          <w:tcPr>
            <w:tcW w:w="0" w:type="auto"/>
            <w:tcMar>
              <w:top w:w="38" w:type="dxa"/>
              <w:left w:w="38" w:type="dxa"/>
              <w:bottom w:w="38" w:type="dxa"/>
              <w:right w:w="38" w:type="dxa"/>
            </w:tcMar>
            <w:vAlign w:val="bottom"/>
          </w:tcPr>
          <w:p w14:paraId="5C6BD2FA" w14:textId="77777777" w:rsidR="00DD2E4B" w:rsidRPr="009F4207" w:rsidRDefault="00DD2E4B">
            <w:pPr>
              <w:spacing w:after="200"/>
              <w:rPr>
                <w:sz w:val="20"/>
                <w:szCs w:val="20"/>
              </w:rPr>
            </w:pPr>
            <w:r w:rsidRPr="009F4207">
              <w:rPr>
                <w:sz w:val="20"/>
                <w:szCs w:val="20"/>
              </w:rPr>
              <w:t xml:space="preserve">Round window surgery including repair of cochleotomy, other than a service associated with a service to which item 41617 applies (Anaes.) (Assist.) </w:t>
            </w:r>
          </w:p>
          <w:p w14:paraId="2F89AA8C" w14:textId="77777777" w:rsidR="00DD2E4B" w:rsidRPr="009F4207" w:rsidRDefault="00DD2E4B">
            <w:pPr>
              <w:tabs>
                <w:tab w:val="left" w:pos="1701"/>
              </w:tabs>
            </w:pPr>
            <w:r w:rsidRPr="009F4207">
              <w:rPr>
                <w:b/>
                <w:sz w:val="20"/>
              </w:rPr>
              <w:t xml:space="preserve">Fee: </w:t>
            </w:r>
            <w:r w:rsidRPr="009F4207">
              <w:t>$1,193.70</w:t>
            </w:r>
            <w:r w:rsidRPr="009F4207">
              <w:tab/>
            </w:r>
            <w:r w:rsidRPr="009F4207">
              <w:rPr>
                <w:b/>
                <w:sz w:val="20"/>
              </w:rPr>
              <w:t xml:space="preserve">Benefit: </w:t>
            </w:r>
            <w:r w:rsidRPr="009F4207">
              <w:t>75% = $895.30    85% = $1100.50</w:t>
            </w:r>
          </w:p>
        </w:tc>
      </w:tr>
      <w:tr w:rsidR="00DD2E4B" w:rsidRPr="009F4207" w14:paraId="10E893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747163" w14:textId="77777777" w:rsidR="00DD2E4B" w:rsidRPr="009F4207" w:rsidRDefault="00DD2E4B">
            <w:pPr>
              <w:rPr>
                <w:b/>
              </w:rPr>
            </w:pPr>
            <w:r w:rsidRPr="009F4207">
              <w:rPr>
                <w:b/>
              </w:rPr>
              <w:t>Fee</w:t>
            </w:r>
          </w:p>
          <w:p w14:paraId="652EB3E3" w14:textId="77777777" w:rsidR="00DD2E4B" w:rsidRPr="009F4207" w:rsidRDefault="00DD2E4B">
            <w:r w:rsidRPr="009F4207">
              <w:t>41615</w:t>
            </w:r>
          </w:p>
        </w:tc>
        <w:tc>
          <w:tcPr>
            <w:tcW w:w="0" w:type="auto"/>
            <w:tcMar>
              <w:top w:w="38" w:type="dxa"/>
              <w:left w:w="38" w:type="dxa"/>
              <w:bottom w:w="38" w:type="dxa"/>
              <w:right w:w="38" w:type="dxa"/>
            </w:tcMar>
            <w:vAlign w:val="bottom"/>
          </w:tcPr>
          <w:p w14:paraId="4BB7EBE6" w14:textId="77777777" w:rsidR="00DD2E4B" w:rsidRPr="009F4207" w:rsidRDefault="00DD2E4B">
            <w:pPr>
              <w:spacing w:after="200"/>
              <w:rPr>
                <w:sz w:val="20"/>
                <w:szCs w:val="20"/>
              </w:rPr>
            </w:pPr>
            <w:r w:rsidRPr="009F4207">
              <w:rPr>
                <w:sz w:val="20"/>
                <w:szCs w:val="20"/>
              </w:rPr>
              <w:t xml:space="preserve">OVAL WINDOW SURGERY, including repair of fistula, not being a service associated with a service to which any other item in this Group applies (Anaes.) (Assist.) </w:t>
            </w:r>
          </w:p>
          <w:p w14:paraId="69E1A7A0" w14:textId="77777777" w:rsidR="00DD2E4B" w:rsidRPr="009F4207" w:rsidRDefault="00DD2E4B">
            <w:pPr>
              <w:tabs>
                <w:tab w:val="left" w:pos="1701"/>
              </w:tabs>
            </w:pPr>
            <w:r w:rsidRPr="009F4207">
              <w:rPr>
                <w:b/>
                <w:sz w:val="20"/>
              </w:rPr>
              <w:t xml:space="preserve">Fee: </w:t>
            </w:r>
            <w:r w:rsidRPr="009F4207">
              <w:t>$1,193.70</w:t>
            </w:r>
            <w:r w:rsidRPr="009F4207">
              <w:tab/>
            </w:r>
            <w:r w:rsidRPr="009F4207">
              <w:rPr>
                <w:b/>
                <w:sz w:val="20"/>
              </w:rPr>
              <w:t xml:space="preserve">Benefit: </w:t>
            </w:r>
            <w:r w:rsidRPr="009F4207">
              <w:t>75% = $895.30    85% = $1100.50</w:t>
            </w:r>
          </w:p>
        </w:tc>
      </w:tr>
      <w:tr w:rsidR="00DD2E4B" w:rsidRPr="009F4207" w14:paraId="422C80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6F37F8" w14:textId="77777777" w:rsidR="00DD2E4B" w:rsidRPr="009F4207" w:rsidRDefault="00DD2E4B">
            <w:pPr>
              <w:rPr>
                <w:b/>
              </w:rPr>
            </w:pPr>
            <w:r w:rsidRPr="009F4207">
              <w:rPr>
                <w:b/>
              </w:rPr>
              <w:t>Fee</w:t>
            </w:r>
          </w:p>
          <w:p w14:paraId="56C2EDD9" w14:textId="77777777" w:rsidR="00DD2E4B" w:rsidRPr="009F4207" w:rsidRDefault="00DD2E4B">
            <w:r w:rsidRPr="009F4207">
              <w:t>41617</w:t>
            </w:r>
          </w:p>
        </w:tc>
        <w:tc>
          <w:tcPr>
            <w:tcW w:w="0" w:type="auto"/>
            <w:tcMar>
              <w:top w:w="38" w:type="dxa"/>
              <w:left w:w="38" w:type="dxa"/>
              <w:bottom w:w="38" w:type="dxa"/>
              <w:right w:w="38" w:type="dxa"/>
            </w:tcMar>
            <w:vAlign w:val="bottom"/>
          </w:tcPr>
          <w:p w14:paraId="0F2B85FC" w14:textId="77777777" w:rsidR="00DD2E4B" w:rsidRPr="009F4207" w:rsidRDefault="00DD2E4B">
            <w:pPr>
              <w:spacing w:after="200"/>
              <w:rPr>
                <w:sz w:val="20"/>
                <w:szCs w:val="20"/>
              </w:rPr>
            </w:pPr>
            <w:r w:rsidRPr="009F4207">
              <w:rPr>
                <w:sz w:val="20"/>
                <w:szCs w:val="20"/>
              </w:rPr>
              <w:t xml:space="preserve">Cochlear implant, insertion of, including mastoidectomy, cochleotomy and exposure of facial nerve where required, other than a service associated with a service to which item 41569 or 41614 applies (H) (Anaes.) (Assist.) </w:t>
            </w:r>
          </w:p>
          <w:p w14:paraId="13BFDA75" w14:textId="77777777" w:rsidR="00DD2E4B" w:rsidRPr="009F4207" w:rsidRDefault="00DD2E4B">
            <w:pPr>
              <w:tabs>
                <w:tab w:val="left" w:pos="1701"/>
              </w:tabs>
            </w:pPr>
            <w:r w:rsidRPr="009F4207">
              <w:rPr>
                <w:b/>
                <w:sz w:val="20"/>
              </w:rPr>
              <w:t xml:space="preserve">Fee: </w:t>
            </w:r>
            <w:r w:rsidRPr="009F4207">
              <w:t>$2,075.70</w:t>
            </w:r>
            <w:r w:rsidRPr="009F4207">
              <w:tab/>
            </w:r>
            <w:r w:rsidRPr="009F4207">
              <w:rPr>
                <w:b/>
                <w:sz w:val="20"/>
              </w:rPr>
              <w:t xml:space="preserve">Benefit: </w:t>
            </w:r>
            <w:r w:rsidRPr="009F4207">
              <w:t>75% = $1556.80</w:t>
            </w:r>
          </w:p>
        </w:tc>
      </w:tr>
      <w:tr w:rsidR="00DD2E4B" w:rsidRPr="009F4207" w14:paraId="1DDFFB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38C8B0" w14:textId="77777777" w:rsidR="00DD2E4B" w:rsidRPr="009F4207" w:rsidRDefault="00DD2E4B">
            <w:pPr>
              <w:rPr>
                <w:b/>
              </w:rPr>
            </w:pPr>
            <w:r w:rsidRPr="009F4207">
              <w:rPr>
                <w:b/>
              </w:rPr>
              <w:t>Fee</w:t>
            </w:r>
          </w:p>
          <w:p w14:paraId="5D77E599" w14:textId="77777777" w:rsidR="00DD2E4B" w:rsidRPr="009F4207" w:rsidRDefault="00DD2E4B">
            <w:r w:rsidRPr="009F4207">
              <w:t>41618</w:t>
            </w:r>
          </w:p>
        </w:tc>
        <w:tc>
          <w:tcPr>
            <w:tcW w:w="0" w:type="auto"/>
            <w:tcMar>
              <w:top w:w="38" w:type="dxa"/>
              <w:left w:w="38" w:type="dxa"/>
              <w:bottom w:w="38" w:type="dxa"/>
              <w:right w:w="38" w:type="dxa"/>
            </w:tcMar>
            <w:vAlign w:val="bottom"/>
          </w:tcPr>
          <w:p w14:paraId="5BAFFA5E" w14:textId="77777777" w:rsidR="00DD2E4B" w:rsidRPr="009F4207" w:rsidRDefault="00DD2E4B">
            <w:pPr>
              <w:spacing w:after="200"/>
              <w:rPr>
                <w:sz w:val="20"/>
                <w:szCs w:val="20"/>
              </w:rPr>
            </w:pPr>
            <w:r w:rsidRPr="009F4207">
              <w:rPr>
                <w:sz w:val="20"/>
                <w:szCs w:val="20"/>
              </w:rPr>
              <w:t>Middle ear implant, partially implantable, insertion of, via mastoidectomy, for patients with: </w:t>
            </w:r>
          </w:p>
          <w:p w14:paraId="0924D58C" w14:textId="77777777" w:rsidR="00DD2E4B" w:rsidRPr="009F4207" w:rsidRDefault="00DD2E4B">
            <w:pPr>
              <w:spacing w:before="200" w:after="200"/>
              <w:rPr>
                <w:sz w:val="20"/>
                <w:szCs w:val="20"/>
              </w:rPr>
            </w:pPr>
            <w:r w:rsidRPr="009F4207">
              <w:rPr>
                <w:sz w:val="20"/>
                <w:szCs w:val="20"/>
              </w:rPr>
              <w:t>(a) stable sensorineural hearing loss; and</w:t>
            </w:r>
          </w:p>
          <w:p w14:paraId="652116D3" w14:textId="77777777" w:rsidR="00DD2E4B" w:rsidRPr="009F4207" w:rsidRDefault="00DD2E4B">
            <w:pPr>
              <w:spacing w:before="200" w:after="200"/>
              <w:rPr>
                <w:sz w:val="20"/>
                <w:szCs w:val="20"/>
              </w:rPr>
            </w:pPr>
            <w:r w:rsidRPr="009F4207">
              <w:rPr>
                <w:sz w:val="20"/>
                <w:szCs w:val="20"/>
              </w:rPr>
              <w:t>(b) outer ear pathology that prevents the use of a conventional hearing aid; and</w:t>
            </w:r>
          </w:p>
          <w:p w14:paraId="41759AFB" w14:textId="77777777" w:rsidR="00DD2E4B" w:rsidRPr="009F4207" w:rsidRDefault="00DD2E4B">
            <w:pPr>
              <w:spacing w:before="200" w:after="200"/>
              <w:rPr>
                <w:sz w:val="20"/>
                <w:szCs w:val="20"/>
              </w:rPr>
            </w:pPr>
            <w:r w:rsidRPr="009F4207">
              <w:rPr>
                <w:sz w:val="20"/>
                <w:szCs w:val="20"/>
              </w:rPr>
              <w:t>(c) a PTA4 of less than 80 dBHL; and</w:t>
            </w:r>
          </w:p>
          <w:p w14:paraId="57C77276" w14:textId="77777777" w:rsidR="00DD2E4B" w:rsidRPr="009F4207" w:rsidRDefault="00DD2E4B">
            <w:pPr>
              <w:spacing w:before="200" w:after="200"/>
              <w:rPr>
                <w:sz w:val="20"/>
                <w:szCs w:val="20"/>
              </w:rPr>
            </w:pPr>
            <w:r w:rsidRPr="009F4207">
              <w:rPr>
                <w:sz w:val="20"/>
                <w:szCs w:val="20"/>
              </w:rPr>
              <w:t>(d) bilateral, symmetrical hearing loss with PTA thresholds in both ears within 20 dBHL (0.5</w:t>
            </w:r>
            <w:r w:rsidRPr="009F4207">
              <w:rPr>
                <w:sz w:val="20"/>
                <w:szCs w:val="20"/>
              </w:rPr>
              <w:noBreakHyphen/>
              <w:t>4kHz) of each other; and</w:t>
            </w:r>
          </w:p>
          <w:p w14:paraId="197F0C8F" w14:textId="77777777" w:rsidR="00DD2E4B" w:rsidRPr="009F4207" w:rsidRDefault="00DD2E4B">
            <w:pPr>
              <w:spacing w:before="200" w:after="200"/>
              <w:rPr>
                <w:sz w:val="20"/>
                <w:szCs w:val="20"/>
              </w:rPr>
            </w:pPr>
            <w:r w:rsidRPr="009F4207">
              <w:rPr>
                <w:sz w:val="20"/>
                <w:szCs w:val="20"/>
              </w:rPr>
              <w:t>(e) speech perception discrimination of at least 65% correct for word lists with appropriately amplified sound; and</w:t>
            </w:r>
          </w:p>
          <w:p w14:paraId="3A118ECF" w14:textId="77777777" w:rsidR="00DD2E4B" w:rsidRPr="009F4207" w:rsidRDefault="00DD2E4B">
            <w:pPr>
              <w:spacing w:before="200" w:after="200"/>
              <w:rPr>
                <w:sz w:val="20"/>
                <w:szCs w:val="20"/>
              </w:rPr>
            </w:pPr>
            <w:r w:rsidRPr="009F4207">
              <w:rPr>
                <w:sz w:val="20"/>
                <w:szCs w:val="20"/>
              </w:rPr>
              <w:t>(f) a normal middle ear; and</w:t>
            </w:r>
          </w:p>
          <w:p w14:paraId="4EA07244" w14:textId="77777777" w:rsidR="00DD2E4B" w:rsidRPr="009F4207" w:rsidRDefault="00DD2E4B">
            <w:pPr>
              <w:spacing w:before="200" w:after="200"/>
              <w:rPr>
                <w:sz w:val="20"/>
                <w:szCs w:val="20"/>
              </w:rPr>
            </w:pPr>
            <w:r w:rsidRPr="009F4207">
              <w:rPr>
                <w:sz w:val="20"/>
                <w:szCs w:val="20"/>
              </w:rPr>
              <w:t>(g) normal tympanometry; and</w:t>
            </w:r>
          </w:p>
          <w:p w14:paraId="7C4C7716" w14:textId="77777777" w:rsidR="00DD2E4B" w:rsidRPr="009F4207" w:rsidRDefault="00DD2E4B">
            <w:pPr>
              <w:spacing w:before="200" w:after="200"/>
              <w:rPr>
                <w:sz w:val="20"/>
                <w:szCs w:val="20"/>
              </w:rPr>
            </w:pPr>
            <w:r w:rsidRPr="009F4207">
              <w:rPr>
                <w:sz w:val="20"/>
                <w:szCs w:val="20"/>
              </w:rPr>
              <w:t>(h) on audiometry, an air</w:t>
            </w:r>
            <w:r w:rsidRPr="009F4207">
              <w:rPr>
                <w:sz w:val="20"/>
                <w:szCs w:val="20"/>
              </w:rPr>
              <w:noBreakHyphen/>
              <w:t>bone gap of less than 10 dBHL (0.5</w:t>
            </w:r>
            <w:r w:rsidRPr="009F4207">
              <w:rPr>
                <w:sz w:val="20"/>
                <w:szCs w:val="20"/>
              </w:rPr>
              <w:noBreakHyphen/>
              <w:t>4kHz) across all frequencies; and</w:t>
            </w:r>
          </w:p>
          <w:p w14:paraId="1C8185C6" w14:textId="77777777" w:rsidR="00DD2E4B" w:rsidRPr="009F4207" w:rsidRDefault="00DD2E4B">
            <w:pPr>
              <w:spacing w:before="200" w:after="200"/>
              <w:rPr>
                <w:sz w:val="20"/>
                <w:szCs w:val="20"/>
              </w:rPr>
            </w:pPr>
            <w:r w:rsidRPr="009F4207">
              <w:rPr>
                <w:sz w:val="20"/>
                <w:szCs w:val="20"/>
              </w:rPr>
              <w:t>(i) no other inner ear disorders</w:t>
            </w:r>
          </w:p>
          <w:p w14:paraId="2FF5BD4B" w14:textId="77777777" w:rsidR="00DD2E4B" w:rsidRPr="009F4207" w:rsidRDefault="00DD2E4B">
            <w:pPr>
              <w:spacing w:before="200" w:after="200"/>
              <w:rPr>
                <w:sz w:val="20"/>
                <w:szCs w:val="20"/>
              </w:rPr>
            </w:pPr>
            <w:r w:rsidRPr="009F4207">
              <w:rPr>
                <w:sz w:val="20"/>
                <w:szCs w:val="20"/>
              </w:rPr>
              <w:t xml:space="preserve">  (Anaes.) (Assist.) </w:t>
            </w:r>
          </w:p>
          <w:p w14:paraId="016BC137" w14:textId="77777777" w:rsidR="00DD2E4B" w:rsidRPr="009F4207" w:rsidRDefault="00DD2E4B">
            <w:pPr>
              <w:tabs>
                <w:tab w:val="left" w:pos="1701"/>
              </w:tabs>
            </w:pPr>
            <w:r w:rsidRPr="009F4207">
              <w:rPr>
                <w:b/>
                <w:sz w:val="20"/>
              </w:rPr>
              <w:t xml:space="preserve">Fee: </w:t>
            </w:r>
            <w:r w:rsidRPr="009F4207">
              <w:t>$2,055.70</w:t>
            </w:r>
            <w:r w:rsidRPr="009F4207">
              <w:tab/>
            </w:r>
            <w:r w:rsidRPr="009F4207">
              <w:rPr>
                <w:b/>
                <w:sz w:val="20"/>
              </w:rPr>
              <w:t xml:space="preserve">Benefit: </w:t>
            </w:r>
            <w:r w:rsidRPr="009F4207">
              <w:t>75% = $1541.80</w:t>
            </w:r>
          </w:p>
        </w:tc>
      </w:tr>
      <w:tr w:rsidR="00DD2E4B" w:rsidRPr="009F4207" w14:paraId="1F5203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C8D082" w14:textId="77777777" w:rsidR="00DD2E4B" w:rsidRPr="009F4207" w:rsidRDefault="00DD2E4B">
            <w:pPr>
              <w:rPr>
                <w:b/>
              </w:rPr>
            </w:pPr>
            <w:r w:rsidRPr="009F4207">
              <w:rPr>
                <w:b/>
              </w:rPr>
              <w:lastRenderedPageBreak/>
              <w:t>Fee</w:t>
            </w:r>
          </w:p>
          <w:p w14:paraId="16F3EA93" w14:textId="77777777" w:rsidR="00DD2E4B" w:rsidRPr="009F4207" w:rsidRDefault="00DD2E4B">
            <w:r w:rsidRPr="009F4207">
              <w:t>41620</w:t>
            </w:r>
          </w:p>
        </w:tc>
        <w:tc>
          <w:tcPr>
            <w:tcW w:w="0" w:type="auto"/>
            <w:tcMar>
              <w:top w:w="38" w:type="dxa"/>
              <w:left w:w="38" w:type="dxa"/>
              <w:bottom w:w="38" w:type="dxa"/>
              <w:right w:w="38" w:type="dxa"/>
            </w:tcMar>
            <w:vAlign w:val="bottom"/>
          </w:tcPr>
          <w:p w14:paraId="267AD558" w14:textId="77777777" w:rsidR="00DD2E4B" w:rsidRPr="009F4207" w:rsidRDefault="00DD2E4B">
            <w:pPr>
              <w:spacing w:after="200"/>
              <w:rPr>
                <w:sz w:val="20"/>
                <w:szCs w:val="20"/>
              </w:rPr>
            </w:pPr>
            <w:r w:rsidRPr="009F4207">
              <w:rPr>
                <w:sz w:val="20"/>
                <w:szCs w:val="20"/>
              </w:rPr>
              <w:t xml:space="preserve">GLOMUS TUMOUR, transtympanic removal of (Anaes.) (Assist.) </w:t>
            </w:r>
          </w:p>
          <w:p w14:paraId="51575B2F" w14:textId="77777777" w:rsidR="00DD2E4B" w:rsidRPr="009F4207" w:rsidRDefault="00DD2E4B">
            <w:pPr>
              <w:tabs>
                <w:tab w:val="left" w:pos="1701"/>
              </w:tabs>
            </w:pPr>
            <w:r w:rsidRPr="009F4207">
              <w:rPr>
                <w:b/>
                <w:sz w:val="20"/>
              </w:rPr>
              <w:t xml:space="preserve">Fee: </w:t>
            </w:r>
            <w:r w:rsidRPr="009F4207">
              <w:t>$903.10</w:t>
            </w:r>
            <w:r w:rsidRPr="009F4207">
              <w:tab/>
            </w:r>
            <w:r w:rsidRPr="009F4207">
              <w:rPr>
                <w:b/>
                <w:sz w:val="20"/>
              </w:rPr>
              <w:t xml:space="preserve">Benefit: </w:t>
            </w:r>
            <w:r w:rsidRPr="009F4207">
              <w:t>75% = $677.35</w:t>
            </w:r>
          </w:p>
        </w:tc>
      </w:tr>
      <w:tr w:rsidR="00DD2E4B" w:rsidRPr="009F4207" w14:paraId="53F8BA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69FE2A" w14:textId="77777777" w:rsidR="00DD2E4B" w:rsidRPr="009F4207" w:rsidRDefault="00DD2E4B">
            <w:pPr>
              <w:rPr>
                <w:b/>
              </w:rPr>
            </w:pPr>
            <w:r w:rsidRPr="009F4207">
              <w:rPr>
                <w:b/>
              </w:rPr>
              <w:t>Fee</w:t>
            </w:r>
          </w:p>
          <w:p w14:paraId="0548476F" w14:textId="77777777" w:rsidR="00DD2E4B" w:rsidRPr="009F4207" w:rsidRDefault="00DD2E4B">
            <w:r w:rsidRPr="009F4207">
              <w:t>41623</w:t>
            </w:r>
          </w:p>
        </w:tc>
        <w:tc>
          <w:tcPr>
            <w:tcW w:w="0" w:type="auto"/>
            <w:tcMar>
              <w:top w:w="38" w:type="dxa"/>
              <w:left w:w="38" w:type="dxa"/>
              <w:bottom w:w="38" w:type="dxa"/>
              <w:right w:w="38" w:type="dxa"/>
            </w:tcMar>
            <w:vAlign w:val="bottom"/>
          </w:tcPr>
          <w:p w14:paraId="40E92D50" w14:textId="77777777" w:rsidR="00DD2E4B" w:rsidRPr="009F4207" w:rsidRDefault="00DD2E4B">
            <w:pPr>
              <w:spacing w:after="200"/>
              <w:rPr>
                <w:sz w:val="20"/>
                <w:szCs w:val="20"/>
              </w:rPr>
            </w:pPr>
            <w:r w:rsidRPr="009F4207">
              <w:rPr>
                <w:sz w:val="20"/>
                <w:szCs w:val="20"/>
              </w:rPr>
              <w:t xml:space="preserve">GLOMUS TUMOUR, transmastoid removal of, including mastoidectomy (Anaes.) (Assist.) </w:t>
            </w:r>
          </w:p>
          <w:p w14:paraId="4C7C348C" w14:textId="77777777" w:rsidR="00DD2E4B" w:rsidRPr="009F4207" w:rsidRDefault="00DD2E4B">
            <w:pPr>
              <w:tabs>
                <w:tab w:val="left" w:pos="1701"/>
              </w:tabs>
            </w:pPr>
            <w:r w:rsidRPr="009F4207">
              <w:rPr>
                <w:b/>
                <w:sz w:val="20"/>
              </w:rPr>
              <w:t xml:space="preserve">Fee: </w:t>
            </w:r>
            <w:r w:rsidRPr="009F4207">
              <w:t>$1,308.00</w:t>
            </w:r>
            <w:r w:rsidRPr="009F4207">
              <w:tab/>
            </w:r>
            <w:r w:rsidRPr="009F4207">
              <w:rPr>
                <w:b/>
                <w:sz w:val="20"/>
              </w:rPr>
              <w:t xml:space="preserve">Benefit: </w:t>
            </w:r>
            <w:r w:rsidRPr="009F4207">
              <w:t>75% = $981.00</w:t>
            </w:r>
          </w:p>
        </w:tc>
      </w:tr>
      <w:tr w:rsidR="00DD2E4B" w:rsidRPr="009F4207" w14:paraId="760912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1A5978" w14:textId="77777777" w:rsidR="00DD2E4B" w:rsidRPr="009F4207" w:rsidRDefault="00DD2E4B">
            <w:pPr>
              <w:rPr>
                <w:b/>
              </w:rPr>
            </w:pPr>
            <w:r w:rsidRPr="009F4207">
              <w:rPr>
                <w:b/>
              </w:rPr>
              <w:t>Fee</w:t>
            </w:r>
          </w:p>
          <w:p w14:paraId="75E70FAE" w14:textId="77777777" w:rsidR="00DD2E4B" w:rsidRPr="009F4207" w:rsidRDefault="00DD2E4B">
            <w:r w:rsidRPr="009F4207">
              <w:t>41626</w:t>
            </w:r>
          </w:p>
        </w:tc>
        <w:tc>
          <w:tcPr>
            <w:tcW w:w="0" w:type="auto"/>
            <w:tcMar>
              <w:top w:w="38" w:type="dxa"/>
              <w:left w:w="38" w:type="dxa"/>
              <w:bottom w:w="38" w:type="dxa"/>
              <w:right w:w="38" w:type="dxa"/>
            </w:tcMar>
            <w:vAlign w:val="bottom"/>
          </w:tcPr>
          <w:p w14:paraId="3C51842A" w14:textId="77777777" w:rsidR="00DD2E4B" w:rsidRPr="009F4207" w:rsidRDefault="00DD2E4B">
            <w:pPr>
              <w:spacing w:after="200"/>
              <w:rPr>
                <w:sz w:val="20"/>
                <w:szCs w:val="20"/>
              </w:rPr>
            </w:pPr>
            <w:r w:rsidRPr="009F4207">
              <w:rPr>
                <w:sz w:val="20"/>
                <w:szCs w:val="20"/>
              </w:rPr>
              <w:t>Incision of tympanic membrane, or installation of therapeutic agent, to the middle ear through an intact drum:</w:t>
            </w:r>
          </w:p>
          <w:p w14:paraId="1E482623" w14:textId="77777777" w:rsidR="00DD2E4B" w:rsidRPr="009F4207" w:rsidRDefault="00DD2E4B">
            <w:pPr>
              <w:spacing w:before="200" w:after="200"/>
              <w:rPr>
                <w:sz w:val="20"/>
                <w:szCs w:val="20"/>
              </w:rPr>
            </w:pPr>
            <w:r w:rsidRPr="009F4207">
              <w:rPr>
                <w:sz w:val="20"/>
                <w:szCs w:val="20"/>
              </w:rPr>
              <w:t>(a) not including local anaesthetic; and</w:t>
            </w:r>
          </w:p>
          <w:p w14:paraId="50EBCF40" w14:textId="77777777" w:rsidR="00DD2E4B" w:rsidRPr="009F4207" w:rsidRDefault="00DD2E4B">
            <w:pPr>
              <w:spacing w:before="200" w:after="200"/>
              <w:rPr>
                <w:sz w:val="20"/>
                <w:szCs w:val="20"/>
              </w:rPr>
            </w:pPr>
            <w:r w:rsidRPr="009F4207">
              <w:rPr>
                <w:sz w:val="20"/>
                <w:szCs w:val="20"/>
              </w:rPr>
              <w:t>(b) excluding aftercare; and</w:t>
            </w:r>
          </w:p>
          <w:p w14:paraId="017AAF7B" w14:textId="77777777" w:rsidR="00DD2E4B" w:rsidRPr="009F4207" w:rsidRDefault="00DD2E4B">
            <w:pPr>
              <w:spacing w:before="200" w:after="200"/>
              <w:rPr>
                <w:sz w:val="20"/>
                <w:szCs w:val="20"/>
              </w:rPr>
            </w:pPr>
            <w:r w:rsidRPr="009F4207">
              <w:rPr>
                <w:sz w:val="20"/>
                <w:szCs w:val="20"/>
              </w:rPr>
              <w:t xml:space="preserve">(c) other than a service associated with a service to which item 41632 applies (Anaes.) </w:t>
            </w:r>
          </w:p>
          <w:p w14:paraId="5AAAC45E" w14:textId="77777777" w:rsidR="00DD2E4B" w:rsidRPr="009F4207" w:rsidRDefault="00DD2E4B">
            <w:r w:rsidRPr="009F4207">
              <w:t>(See para TN.8.4 of explanatory notes to this Category)</w:t>
            </w:r>
          </w:p>
          <w:p w14:paraId="643C3D50" w14:textId="77777777" w:rsidR="00DD2E4B" w:rsidRPr="009F4207" w:rsidRDefault="00DD2E4B">
            <w:pPr>
              <w:tabs>
                <w:tab w:val="left" w:pos="1701"/>
              </w:tabs>
            </w:pPr>
            <w:r w:rsidRPr="009F4207">
              <w:rPr>
                <w:b/>
                <w:sz w:val="20"/>
              </w:rPr>
              <w:t xml:space="preserve">Fee: </w:t>
            </w:r>
            <w:r w:rsidRPr="009F4207">
              <w:t>$157.75</w:t>
            </w:r>
            <w:r w:rsidRPr="009F4207">
              <w:tab/>
            </w:r>
            <w:r w:rsidRPr="009F4207">
              <w:rPr>
                <w:b/>
                <w:sz w:val="20"/>
              </w:rPr>
              <w:t xml:space="preserve">Benefit: </w:t>
            </w:r>
            <w:r w:rsidRPr="009F4207">
              <w:t>75% = $118.35    85% = $134.10</w:t>
            </w:r>
          </w:p>
        </w:tc>
      </w:tr>
      <w:tr w:rsidR="00DD2E4B" w:rsidRPr="009F4207" w14:paraId="67E4CC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1132C6" w14:textId="77777777" w:rsidR="00DD2E4B" w:rsidRPr="009F4207" w:rsidRDefault="00DD2E4B">
            <w:pPr>
              <w:rPr>
                <w:b/>
              </w:rPr>
            </w:pPr>
            <w:r w:rsidRPr="009F4207">
              <w:rPr>
                <w:b/>
              </w:rPr>
              <w:t>Fee</w:t>
            </w:r>
          </w:p>
          <w:p w14:paraId="0FD5C55A" w14:textId="77777777" w:rsidR="00DD2E4B" w:rsidRPr="009F4207" w:rsidRDefault="00DD2E4B">
            <w:r w:rsidRPr="009F4207">
              <w:t>41632</w:t>
            </w:r>
          </w:p>
        </w:tc>
        <w:tc>
          <w:tcPr>
            <w:tcW w:w="0" w:type="auto"/>
            <w:tcMar>
              <w:top w:w="38" w:type="dxa"/>
              <w:left w:w="38" w:type="dxa"/>
              <w:bottom w:w="38" w:type="dxa"/>
              <w:right w:w="38" w:type="dxa"/>
            </w:tcMar>
            <w:vAlign w:val="bottom"/>
          </w:tcPr>
          <w:p w14:paraId="1700C4FF" w14:textId="77777777" w:rsidR="00DD2E4B" w:rsidRPr="009F4207" w:rsidRDefault="00DD2E4B">
            <w:pPr>
              <w:spacing w:after="200"/>
              <w:rPr>
                <w:sz w:val="20"/>
                <w:szCs w:val="20"/>
              </w:rPr>
            </w:pPr>
            <w:r w:rsidRPr="009F4207">
              <w:rPr>
                <w:sz w:val="20"/>
                <w:szCs w:val="20"/>
              </w:rPr>
              <w:t xml:space="preserve">Middle ear, insertion of tube for drainage of (including myringotomy), other than a service associated with a service to which item 41626 applies (Anaes.) </w:t>
            </w:r>
          </w:p>
          <w:p w14:paraId="13922010" w14:textId="77777777" w:rsidR="00DD2E4B" w:rsidRPr="009F4207" w:rsidRDefault="00DD2E4B">
            <w:pPr>
              <w:tabs>
                <w:tab w:val="left" w:pos="1701"/>
              </w:tabs>
            </w:pPr>
            <w:r w:rsidRPr="009F4207">
              <w:rPr>
                <w:b/>
                <w:sz w:val="20"/>
              </w:rPr>
              <w:t xml:space="preserve">Fee: </w:t>
            </w:r>
            <w:r w:rsidRPr="009F4207">
              <w:t>$261.55</w:t>
            </w:r>
            <w:r w:rsidRPr="009F4207">
              <w:tab/>
            </w:r>
            <w:r w:rsidRPr="009F4207">
              <w:rPr>
                <w:b/>
                <w:sz w:val="20"/>
              </w:rPr>
              <w:t xml:space="preserve">Benefit: </w:t>
            </w:r>
            <w:r w:rsidRPr="009F4207">
              <w:t>75% = $196.20    85% = $222.35</w:t>
            </w:r>
          </w:p>
        </w:tc>
      </w:tr>
      <w:tr w:rsidR="00DD2E4B" w:rsidRPr="009F4207" w14:paraId="0EBC0D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935BCD" w14:textId="77777777" w:rsidR="00DD2E4B" w:rsidRPr="009F4207" w:rsidRDefault="00DD2E4B">
            <w:pPr>
              <w:rPr>
                <w:b/>
              </w:rPr>
            </w:pPr>
            <w:r w:rsidRPr="009F4207">
              <w:rPr>
                <w:b/>
              </w:rPr>
              <w:t>Fee</w:t>
            </w:r>
          </w:p>
          <w:p w14:paraId="63359F70" w14:textId="77777777" w:rsidR="00DD2E4B" w:rsidRPr="009F4207" w:rsidRDefault="00DD2E4B">
            <w:r w:rsidRPr="009F4207">
              <w:t>41641</w:t>
            </w:r>
          </w:p>
        </w:tc>
        <w:tc>
          <w:tcPr>
            <w:tcW w:w="0" w:type="auto"/>
            <w:tcMar>
              <w:top w:w="38" w:type="dxa"/>
              <w:left w:w="38" w:type="dxa"/>
              <w:bottom w:w="38" w:type="dxa"/>
              <w:right w:w="38" w:type="dxa"/>
            </w:tcMar>
            <w:vAlign w:val="bottom"/>
          </w:tcPr>
          <w:p w14:paraId="1B326EF8" w14:textId="77777777" w:rsidR="00DD2E4B" w:rsidRPr="009F4207" w:rsidRDefault="00DD2E4B">
            <w:pPr>
              <w:spacing w:after="200"/>
              <w:rPr>
                <w:sz w:val="20"/>
                <w:szCs w:val="20"/>
              </w:rPr>
            </w:pPr>
            <w:r w:rsidRPr="009F4207">
              <w:rPr>
                <w:sz w:val="20"/>
                <w:szCs w:val="20"/>
              </w:rPr>
              <w:t xml:space="preserve">PERFORATION OF TYMPANUM, cauterisation or diathermy of (Anaes.) </w:t>
            </w:r>
          </w:p>
          <w:p w14:paraId="78D7ED6B" w14:textId="77777777" w:rsidR="00DD2E4B" w:rsidRPr="009F4207" w:rsidRDefault="00DD2E4B">
            <w:pPr>
              <w:tabs>
                <w:tab w:val="left" w:pos="1701"/>
              </w:tabs>
            </w:pPr>
            <w:r w:rsidRPr="009F4207">
              <w:rPr>
                <w:b/>
                <w:sz w:val="20"/>
              </w:rPr>
              <w:t xml:space="preserve">Fee: </w:t>
            </w:r>
            <w:r w:rsidRPr="009F4207">
              <w:t>$51.95</w:t>
            </w:r>
            <w:r w:rsidRPr="009F4207">
              <w:tab/>
            </w:r>
            <w:r w:rsidRPr="009F4207">
              <w:rPr>
                <w:b/>
                <w:sz w:val="20"/>
              </w:rPr>
              <w:t xml:space="preserve">Benefit: </w:t>
            </w:r>
            <w:r w:rsidRPr="009F4207">
              <w:t>75% = $39.00    85% = $44.20</w:t>
            </w:r>
          </w:p>
        </w:tc>
      </w:tr>
      <w:tr w:rsidR="00DD2E4B" w:rsidRPr="009F4207" w14:paraId="7D41FE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4F28DC" w14:textId="77777777" w:rsidR="00DD2E4B" w:rsidRPr="009F4207" w:rsidRDefault="00DD2E4B">
            <w:pPr>
              <w:rPr>
                <w:b/>
              </w:rPr>
            </w:pPr>
            <w:r w:rsidRPr="009F4207">
              <w:rPr>
                <w:b/>
              </w:rPr>
              <w:t>Fee</w:t>
            </w:r>
          </w:p>
          <w:p w14:paraId="7ADF6346" w14:textId="77777777" w:rsidR="00DD2E4B" w:rsidRPr="009F4207" w:rsidRDefault="00DD2E4B">
            <w:r w:rsidRPr="009F4207">
              <w:t>41644</w:t>
            </w:r>
          </w:p>
        </w:tc>
        <w:tc>
          <w:tcPr>
            <w:tcW w:w="0" w:type="auto"/>
            <w:tcMar>
              <w:top w:w="38" w:type="dxa"/>
              <w:left w:w="38" w:type="dxa"/>
              <w:bottom w:w="38" w:type="dxa"/>
              <w:right w:w="38" w:type="dxa"/>
            </w:tcMar>
            <w:vAlign w:val="bottom"/>
          </w:tcPr>
          <w:p w14:paraId="66F06F16" w14:textId="77777777" w:rsidR="00DD2E4B" w:rsidRPr="009F4207" w:rsidRDefault="00DD2E4B">
            <w:pPr>
              <w:spacing w:after="200"/>
              <w:rPr>
                <w:sz w:val="20"/>
                <w:szCs w:val="20"/>
              </w:rPr>
            </w:pPr>
            <w:r w:rsidRPr="009F4207">
              <w:rPr>
                <w:sz w:val="20"/>
                <w:szCs w:val="20"/>
              </w:rPr>
              <w:t xml:space="preserve">EXCISION OF RIM OF EARDRUM PERFORATION, not being a service associated with myringoplasty (Anaes.) </w:t>
            </w:r>
          </w:p>
          <w:p w14:paraId="30E2862B" w14:textId="77777777" w:rsidR="00DD2E4B" w:rsidRPr="009F4207" w:rsidRDefault="00DD2E4B">
            <w:pPr>
              <w:tabs>
                <w:tab w:val="left" w:pos="1701"/>
              </w:tabs>
            </w:pPr>
            <w:r w:rsidRPr="009F4207">
              <w:rPr>
                <w:b/>
                <w:sz w:val="20"/>
              </w:rPr>
              <w:t xml:space="preserve">Fee: </w:t>
            </w:r>
            <w:r w:rsidRPr="009F4207">
              <w:t>$156.50</w:t>
            </w:r>
            <w:r w:rsidRPr="009F4207">
              <w:tab/>
            </w:r>
            <w:r w:rsidRPr="009F4207">
              <w:rPr>
                <w:b/>
                <w:sz w:val="20"/>
              </w:rPr>
              <w:t xml:space="preserve">Benefit: </w:t>
            </w:r>
            <w:r w:rsidRPr="009F4207">
              <w:t>75% = $117.40    85% = $133.05</w:t>
            </w:r>
          </w:p>
        </w:tc>
      </w:tr>
      <w:tr w:rsidR="00DD2E4B" w:rsidRPr="009F4207" w14:paraId="7ED4E5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BB4DA6" w14:textId="77777777" w:rsidR="00DD2E4B" w:rsidRPr="009F4207" w:rsidRDefault="00DD2E4B">
            <w:pPr>
              <w:rPr>
                <w:b/>
              </w:rPr>
            </w:pPr>
            <w:r w:rsidRPr="009F4207">
              <w:rPr>
                <w:b/>
              </w:rPr>
              <w:t>Fee</w:t>
            </w:r>
          </w:p>
          <w:p w14:paraId="179EC3EE" w14:textId="77777777" w:rsidR="00DD2E4B" w:rsidRPr="009F4207" w:rsidRDefault="00DD2E4B">
            <w:r w:rsidRPr="009F4207">
              <w:t>41647</w:t>
            </w:r>
          </w:p>
        </w:tc>
        <w:tc>
          <w:tcPr>
            <w:tcW w:w="0" w:type="auto"/>
            <w:tcMar>
              <w:top w:w="38" w:type="dxa"/>
              <w:left w:w="38" w:type="dxa"/>
              <w:bottom w:w="38" w:type="dxa"/>
              <w:right w:w="38" w:type="dxa"/>
            </w:tcMar>
            <w:vAlign w:val="bottom"/>
          </w:tcPr>
          <w:p w14:paraId="40CF4725" w14:textId="77777777" w:rsidR="00DD2E4B" w:rsidRPr="009F4207" w:rsidRDefault="00DD2E4B">
            <w:pPr>
              <w:spacing w:after="200"/>
              <w:rPr>
                <w:sz w:val="20"/>
                <w:szCs w:val="20"/>
              </w:rPr>
            </w:pPr>
            <w:r w:rsidRPr="009F4207">
              <w:rPr>
                <w:sz w:val="20"/>
                <w:szCs w:val="20"/>
              </w:rPr>
              <w:t xml:space="preserve">Micro inspection of tympanic membrane and auditory canal, requiring use of operating microscope or endoscope, including any removal of wax, with or without general anaesthesia, other than a service associated with a service to which item 41509 applies. Not applicable for the removal of uncomplicated wax in the absence of other disorders of the ear  (Anaes.) </w:t>
            </w:r>
          </w:p>
          <w:p w14:paraId="6AE92D6E" w14:textId="77777777" w:rsidR="00DD2E4B" w:rsidRPr="009F4207" w:rsidRDefault="00DD2E4B">
            <w:r w:rsidRPr="009F4207">
              <w:t>(See para TN.8.255 of explanatory notes to this Category)</w:t>
            </w:r>
          </w:p>
          <w:p w14:paraId="0E80D0BF" w14:textId="77777777" w:rsidR="00DD2E4B" w:rsidRPr="009F4207" w:rsidRDefault="00DD2E4B">
            <w:pPr>
              <w:tabs>
                <w:tab w:val="left" w:pos="1701"/>
              </w:tabs>
            </w:pPr>
            <w:r w:rsidRPr="009F4207">
              <w:rPr>
                <w:b/>
                <w:sz w:val="20"/>
              </w:rPr>
              <w:t xml:space="preserve">Fee: </w:t>
            </w:r>
            <w:r w:rsidRPr="009F4207">
              <w:t>$120.35</w:t>
            </w:r>
            <w:r w:rsidRPr="009F4207">
              <w:tab/>
            </w:r>
            <w:r w:rsidRPr="009F4207">
              <w:rPr>
                <w:b/>
                <w:sz w:val="20"/>
              </w:rPr>
              <w:t xml:space="preserve">Benefit: </w:t>
            </w:r>
            <w:r w:rsidRPr="009F4207">
              <w:t>75% = $90.30    85% = $102.30</w:t>
            </w:r>
          </w:p>
        </w:tc>
      </w:tr>
      <w:tr w:rsidR="00DD2E4B" w:rsidRPr="009F4207" w14:paraId="233C50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77854D" w14:textId="77777777" w:rsidR="00DD2E4B" w:rsidRPr="009F4207" w:rsidRDefault="00DD2E4B">
            <w:pPr>
              <w:rPr>
                <w:b/>
              </w:rPr>
            </w:pPr>
            <w:r w:rsidRPr="009F4207">
              <w:rPr>
                <w:b/>
              </w:rPr>
              <w:t>Fee</w:t>
            </w:r>
          </w:p>
          <w:p w14:paraId="2C41B99C" w14:textId="77777777" w:rsidR="00DD2E4B" w:rsidRPr="009F4207" w:rsidRDefault="00DD2E4B">
            <w:r w:rsidRPr="009F4207">
              <w:t>41650</w:t>
            </w:r>
          </w:p>
        </w:tc>
        <w:tc>
          <w:tcPr>
            <w:tcW w:w="0" w:type="auto"/>
            <w:tcMar>
              <w:top w:w="38" w:type="dxa"/>
              <w:left w:w="38" w:type="dxa"/>
              <w:bottom w:w="38" w:type="dxa"/>
              <w:right w:w="38" w:type="dxa"/>
            </w:tcMar>
            <w:vAlign w:val="bottom"/>
          </w:tcPr>
          <w:p w14:paraId="707A58F4" w14:textId="77777777" w:rsidR="00DD2E4B" w:rsidRPr="009F4207" w:rsidRDefault="00DD2E4B">
            <w:pPr>
              <w:spacing w:after="200"/>
              <w:rPr>
                <w:sz w:val="20"/>
                <w:szCs w:val="20"/>
              </w:rPr>
            </w:pPr>
            <w:r w:rsidRPr="009F4207">
              <w:rPr>
                <w:sz w:val="20"/>
                <w:szCs w:val="20"/>
              </w:rPr>
              <w:t xml:space="preserve">TYMPANIC MEMBRANE, microinspection of 1 or both ears under general anaesthesia, not being a service associated with a service to which another item in this Group applies (Anaes.) </w:t>
            </w:r>
          </w:p>
          <w:p w14:paraId="20B38D31" w14:textId="77777777" w:rsidR="00DD2E4B" w:rsidRPr="009F4207" w:rsidRDefault="00DD2E4B">
            <w:pPr>
              <w:tabs>
                <w:tab w:val="left" w:pos="1701"/>
              </w:tabs>
            </w:pPr>
            <w:r w:rsidRPr="009F4207">
              <w:rPr>
                <w:b/>
                <w:sz w:val="20"/>
              </w:rPr>
              <w:t xml:space="preserve">Fee: </w:t>
            </w:r>
            <w:r w:rsidRPr="009F4207">
              <w:t>$120.35</w:t>
            </w:r>
            <w:r w:rsidRPr="009F4207">
              <w:tab/>
            </w:r>
            <w:r w:rsidRPr="009F4207">
              <w:rPr>
                <w:b/>
                <w:sz w:val="20"/>
              </w:rPr>
              <w:t xml:space="preserve">Benefit: </w:t>
            </w:r>
            <w:r w:rsidRPr="009F4207">
              <w:t>75% = $90.30    85% = $102.30</w:t>
            </w:r>
          </w:p>
        </w:tc>
      </w:tr>
      <w:tr w:rsidR="00DD2E4B" w:rsidRPr="009F4207" w14:paraId="7086FC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F153FF" w14:textId="77777777" w:rsidR="00DD2E4B" w:rsidRPr="009F4207" w:rsidRDefault="00DD2E4B">
            <w:pPr>
              <w:rPr>
                <w:b/>
              </w:rPr>
            </w:pPr>
            <w:r w:rsidRPr="009F4207">
              <w:rPr>
                <w:b/>
              </w:rPr>
              <w:t>Fee</w:t>
            </w:r>
          </w:p>
          <w:p w14:paraId="54303D78" w14:textId="77777777" w:rsidR="00DD2E4B" w:rsidRPr="009F4207" w:rsidRDefault="00DD2E4B">
            <w:r w:rsidRPr="009F4207">
              <w:t>41656</w:t>
            </w:r>
          </w:p>
        </w:tc>
        <w:tc>
          <w:tcPr>
            <w:tcW w:w="0" w:type="auto"/>
            <w:tcMar>
              <w:top w:w="38" w:type="dxa"/>
              <w:left w:w="38" w:type="dxa"/>
              <w:bottom w:w="38" w:type="dxa"/>
              <w:right w:w="38" w:type="dxa"/>
            </w:tcMar>
            <w:vAlign w:val="bottom"/>
          </w:tcPr>
          <w:p w14:paraId="59B30AA5" w14:textId="77777777" w:rsidR="00DD2E4B" w:rsidRPr="009F4207" w:rsidRDefault="00DD2E4B">
            <w:pPr>
              <w:spacing w:after="200"/>
              <w:rPr>
                <w:sz w:val="20"/>
                <w:szCs w:val="20"/>
              </w:rPr>
            </w:pPr>
            <w:r w:rsidRPr="009F4207">
              <w:rPr>
                <w:sz w:val="20"/>
                <w:szCs w:val="20"/>
              </w:rPr>
              <w:t xml:space="preserve">NASAL HAEMORRHAGE, POSTERIOR, ARREST OF, with posterior nasal packing with or without cauterisation and with or without anterior pack (excluding aftercare) (Anaes.) </w:t>
            </w:r>
          </w:p>
          <w:p w14:paraId="44AC44EA" w14:textId="77777777" w:rsidR="00DD2E4B" w:rsidRPr="009F4207" w:rsidRDefault="00DD2E4B">
            <w:r w:rsidRPr="009F4207">
              <w:t>(See para TN.8.4 of explanatory notes to this Category)</w:t>
            </w:r>
          </w:p>
          <w:p w14:paraId="1FDCB135" w14:textId="77777777" w:rsidR="00DD2E4B" w:rsidRPr="009F4207" w:rsidRDefault="00DD2E4B">
            <w:pPr>
              <w:tabs>
                <w:tab w:val="left" w:pos="1701"/>
              </w:tabs>
            </w:pPr>
            <w:r w:rsidRPr="009F4207">
              <w:rPr>
                <w:b/>
                <w:sz w:val="20"/>
              </w:rPr>
              <w:t xml:space="preserve">Fee: </w:t>
            </w:r>
            <w:r w:rsidRPr="009F4207">
              <w:t>$134.50</w:t>
            </w:r>
            <w:r w:rsidRPr="009F4207">
              <w:tab/>
            </w:r>
            <w:r w:rsidRPr="009F4207">
              <w:rPr>
                <w:b/>
                <w:sz w:val="20"/>
              </w:rPr>
              <w:t xml:space="preserve">Benefit: </w:t>
            </w:r>
            <w:r w:rsidRPr="009F4207">
              <w:t>75% = $100.90    85% = $114.35</w:t>
            </w:r>
          </w:p>
        </w:tc>
      </w:tr>
      <w:tr w:rsidR="00DD2E4B" w:rsidRPr="009F4207" w14:paraId="4DA061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9DD178" w14:textId="77777777" w:rsidR="00DD2E4B" w:rsidRPr="009F4207" w:rsidRDefault="00DD2E4B">
            <w:pPr>
              <w:rPr>
                <w:b/>
              </w:rPr>
            </w:pPr>
            <w:r w:rsidRPr="009F4207">
              <w:rPr>
                <w:b/>
              </w:rPr>
              <w:t>Fee</w:t>
            </w:r>
          </w:p>
          <w:p w14:paraId="12799FAB" w14:textId="77777777" w:rsidR="00DD2E4B" w:rsidRPr="009F4207" w:rsidRDefault="00DD2E4B">
            <w:r w:rsidRPr="009F4207">
              <w:t>41659</w:t>
            </w:r>
          </w:p>
        </w:tc>
        <w:tc>
          <w:tcPr>
            <w:tcW w:w="0" w:type="auto"/>
            <w:tcMar>
              <w:top w:w="38" w:type="dxa"/>
              <w:left w:w="38" w:type="dxa"/>
              <w:bottom w:w="38" w:type="dxa"/>
              <w:right w:w="38" w:type="dxa"/>
            </w:tcMar>
            <w:vAlign w:val="bottom"/>
          </w:tcPr>
          <w:p w14:paraId="5EEF2A00" w14:textId="77777777" w:rsidR="00DD2E4B" w:rsidRPr="009F4207" w:rsidRDefault="00DD2E4B">
            <w:pPr>
              <w:spacing w:after="200"/>
              <w:rPr>
                <w:sz w:val="20"/>
                <w:szCs w:val="20"/>
              </w:rPr>
            </w:pPr>
            <w:r w:rsidRPr="009F4207">
              <w:rPr>
                <w:sz w:val="20"/>
                <w:szCs w:val="20"/>
              </w:rPr>
              <w:t xml:space="preserve">NOSE, removal of FOREIGN BODY IN, other than by simple probing (Anaes.) </w:t>
            </w:r>
          </w:p>
          <w:p w14:paraId="182B3BC3" w14:textId="77777777" w:rsidR="00DD2E4B" w:rsidRPr="009F4207" w:rsidRDefault="00DD2E4B">
            <w:pPr>
              <w:tabs>
                <w:tab w:val="left" w:pos="1701"/>
              </w:tabs>
            </w:pPr>
            <w:r w:rsidRPr="009F4207">
              <w:rPr>
                <w:b/>
                <w:sz w:val="20"/>
              </w:rPr>
              <w:t xml:space="preserve">Fee: </w:t>
            </w:r>
            <w:r w:rsidRPr="009F4207">
              <w:t>$84.95</w:t>
            </w:r>
            <w:r w:rsidRPr="009F4207">
              <w:tab/>
            </w:r>
            <w:r w:rsidRPr="009F4207">
              <w:rPr>
                <w:b/>
                <w:sz w:val="20"/>
              </w:rPr>
              <w:t xml:space="preserve">Benefit: </w:t>
            </w:r>
            <w:r w:rsidRPr="009F4207">
              <w:t>75% = $63.75    85% = $72.25</w:t>
            </w:r>
          </w:p>
        </w:tc>
      </w:tr>
      <w:tr w:rsidR="00DD2E4B" w:rsidRPr="009F4207" w14:paraId="53ECFA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D0591B" w14:textId="77777777" w:rsidR="00DD2E4B" w:rsidRPr="009F4207" w:rsidRDefault="00DD2E4B">
            <w:pPr>
              <w:rPr>
                <w:b/>
              </w:rPr>
            </w:pPr>
            <w:r w:rsidRPr="009F4207">
              <w:rPr>
                <w:b/>
              </w:rPr>
              <w:t>Fee</w:t>
            </w:r>
          </w:p>
          <w:p w14:paraId="7FF7352D" w14:textId="77777777" w:rsidR="00DD2E4B" w:rsidRPr="009F4207" w:rsidRDefault="00DD2E4B">
            <w:r w:rsidRPr="009F4207">
              <w:t>41662</w:t>
            </w:r>
          </w:p>
        </w:tc>
        <w:tc>
          <w:tcPr>
            <w:tcW w:w="0" w:type="auto"/>
            <w:tcMar>
              <w:top w:w="38" w:type="dxa"/>
              <w:left w:w="38" w:type="dxa"/>
              <w:bottom w:w="38" w:type="dxa"/>
              <w:right w:w="38" w:type="dxa"/>
            </w:tcMar>
            <w:vAlign w:val="bottom"/>
          </w:tcPr>
          <w:p w14:paraId="49BFED6B" w14:textId="77777777" w:rsidR="00DD2E4B" w:rsidRPr="009F4207" w:rsidRDefault="00DD2E4B">
            <w:pPr>
              <w:spacing w:after="200"/>
              <w:rPr>
                <w:sz w:val="20"/>
                <w:szCs w:val="20"/>
              </w:rPr>
            </w:pPr>
            <w:r w:rsidRPr="009F4207">
              <w:rPr>
                <w:sz w:val="20"/>
                <w:szCs w:val="20"/>
              </w:rPr>
              <w:t>Nasal polyp or polypi (simple), removal of, other than a service associated with a service to which item 41702, 41703 or 41705 applies on the same side</w:t>
            </w:r>
          </w:p>
          <w:p w14:paraId="6303F544" w14:textId="77777777" w:rsidR="00DD2E4B" w:rsidRPr="009F4207" w:rsidRDefault="00DD2E4B">
            <w:r w:rsidRPr="009F4207">
              <w:t>(See para TN.8.75 of explanatory notes to this Category)</w:t>
            </w:r>
          </w:p>
          <w:p w14:paraId="29E511EA" w14:textId="77777777" w:rsidR="00DD2E4B" w:rsidRPr="009F4207" w:rsidRDefault="00DD2E4B">
            <w:pPr>
              <w:tabs>
                <w:tab w:val="left" w:pos="1701"/>
              </w:tabs>
            </w:pPr>
            <w:r w:rsidRPr="009F4207">
              <w:rPr>
                <w:b/>
                <w:sz w:val="20"/>
              </w:rPr>
              <w:t xml:space="preserve">Fee: </w:t>
            </w:r>
            <w:r w:rsidRPr="009F4207">
              <w:t>$90.30</w:t>
            </w:r>
            <w:r w:rsidRPr="009F4207">
              <w:tab/>
            </w:r>
            <w:r w:rsidRPr="009F4207">
              <w:rPr>
                <w:b/>
                <w:sz w:val="20"/>
              </w:rPr>
              <w:t xml:space="preserve">Benefit: </w:t>
            </w:r>
            <w:r w:rsidRPr="009F4207">
              <w:t>75% = $67.75    85% = $76.80</w:t>
            </w:r>
          </w:p>
        </w:tc>
      </w:tr>
      <w:tr w:rsidR="00DD2E4B" w:rsidRPr="009F4207" w14:paraId="6D014F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4664B8" w14:textId="77777777" w:rsidR="00DD2E4B" w:rsidRPr="009F4207" w:rsidRDefault="00DD2E4B">
            <w:pPr>
              <w:rPr>
                <w:b/>
              </w:rPr>
            </w:pPr>
            <w:r w:rsidRPr="009F4207">
              <w:rPr>
                <w:b/>
              </w:rPr>
              <w:lastRenderedPageBreak/>
              <w:t>Fee</w:t>
            </w:r>
          </w:p>
          <w:p w14:paraId="3892AE8D" w14:textId="77777777" w:rsidR="00DD2E4B" w:rsidRPr="009F4207" w:rsidRDefault="00DD2E4B">
            <w:r w:rsidRPr="009F4207">
              <w:t>41668</w:t>
            </w:r>
          </w:p>
        </w:tc>
        <w:tc>
          <w:tcPr>
            <w:tcW w:w="0" w:type="auto"/>
            <w:tcMar>
              <w:top w:w="38" w:type="dxa"/>
              <w:left w:w="38" w:type="dxa"/>
              <w:bottom w:w="38" w:type="dxa"/>
              <w:right w:w="38" w:type="dxa"/>
            </w:tcMar>
            <w:vAlign w:val="bottom"/>
          </w:tcPr>
          <w:p w14:paraId="6E3F2A8A" w14:textId="77777777" w:rsidR="00DD2E4B" w:rsidRPr="009F4207" w:rsidRDefault="00DD2E4B">
            <w:pPr>
              <w:spacing w:after="200"/>
              <w:rPr>
                <w:sz w:val="20"/>
                <w:szCs w:val="20"/>
              </w:rPr>
            </w:pPr>
            <w:r w:rsidRPr="009F4207">
              <w:rPr>
                <w:sz w:val="20"/>
                <w:szCs w:val="20"/>
              </w:rPr>
              <w:t xml:space="preserve">Nasal polyp or polypi, removal of (Anaes.) </w:t>
            </w:r>
          </w:p>
          <w:p w14:paraId="084FEFBD" w14:textId="77777777" w:rsidR="00DD2E4B" w:rsidRPr="009F4207" w:rsidRDefault="00DD2E4B">
            <w:r w:rsidRPr="009F4207">
              <w:t>(See para TN.8.75 of explanatory notes to this Category)</w:t>
            </w:r>
          </w:p>
          <w:p w14:paraId="7DACE605" w14:textId="77777777" w:rsidR="00DD2E4B" w:rsidRPr="009F4207" w:rsidRDefault="00DD2E4B">
            <w:pPr>
              <w:tabs>
                <w:tab w:val="left" w:pos="1701"/>
              </w:tabs>
            </w:pPr>
            <w:r w:rsidRPr="009F4207">
              <w:rPr>
                <w:b/>
                <w:sz w:val="20"/>
              </w:rPr>
              <w:t xml:space="preserve">Fee: </w:t>
            </w:r>
            <w:r w:rsidRPr="009F4207">
              <w:t>$240.85</w:t>
            </w:r>
            <w:r w:rsidRPr="009F4207">
              <w:tab/>
            </w:r>
            <w:r w:rsidRPr="009F4207">
              <w:rPr>
                <w:b/>
                <w:sz w:val="20"/>
              </w:rPr>
              <w:t xml:space="preserve">Benefit: </w:t>
            </w:r>
            <w:r w:rsidRPr="009F4207">
              <w:t>75% = $180.65    85% = $204.75</w:t>
            </w:r>
          </w:p>
        </w:tc>
      </w:tr>
      <w:tr w:rsidR="00DD2E4B" w:rsidRPr="009F4207" w14:paraId="57CEC6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4605B2" w14:textId="77777777" w:rsidR="00DD2E4B" w:rsidRPr="009F4207" w:rsidRDefault="00DD2E4B">
            <w:pPr>
              <w:rPr>
                <w:b/>
              </w:rPr>
            </w:pPr>
            <w:r w:rsidRPr="009F4207">
              <w:rPr>
                <w:b/>
              </w:rPr>
              <w:t>Fee</w:t>
            </w:r>
          </w:p>
          <w:p w14:paraId="275573FA" w14:textId="77777777" w:rsidR="00DD2E4B" w:rsidRPr="009F4207" w:rsidRDefault="00DD2E4B">
            <w:r w:rsidRPr="009F4207">
              <w:t>41674</w:t>
            </w:r>
          </w:p>
        </w:tc>
        <w:tc>
          <w:tcPr>
            <w:tcW w:w="0" w:type="auto"/>
            <w:tcMar>
              <w:top w:w="38" w:type="dxa"/>
              <w:left w:w="38" w:type="dxa"/>
              <w:bottom w:w="38" w:type="dxa"/>
              <w:right w:w="38" w:type="dxa"/>
            </w:tcMar>
            <w:vAlign w:val="bottom"/>
          </w:tcPr>
          <w:p w14:paraId="144F1065" w14:textId="77777777" w:rsidR="00DD2E4B" w:rsidRPr="009F4207" w:rsidRDefault="00DD2E4B">
            <w:pPr>
              <w:spacing w:after="200"/>
              <w:rPr>
                <w:sz w:val="20"/>
                <w:szCs w:val="20"/>
              </w:rPr>
            </w:pPr>
            <w:r w:rsidRPr="009F4207">
              <w:rPr>
                <w:sz w:val="20"/>
                <w:szCs w:val="20"/>
              </w:rPr>
              <w:t xml:space="preserve">Cauterisation (other than by chemical means) or cauterisation by chemical means when performed under general anaesthesia or diathermy of septum or turbinates—one or more of these procedures (including any consultation on the same occasion) other than a service associated with another operation on the nose (Anaes.) </w:t>
            </w:r>
          </w:p>
          <w:p w14:paraId="3834AC9D" w14:textId="77777777" w:rsidR="00DD2E4B" w:rsidRPr="009F4207" w:rsidRDefault="00DD2E4B">
            <w:pPr>
              <w:tabs>
                <w:tab w:val="left" w:pos="1701"/>
              </w:tabs>
            </w:pPr>
            <w:r w:rsidRPr="009F4207">
              <w:rPr>
                <w:b/>
                <w:sz w:val="20"/>
              </w:rPr>
              <w:t xml:space="preserve">Fee: </w:t>
            </w:r>
            <w:r w:rsidRPr="009F4207">
              <w:t>$110.05</w:t>
            </w:r>
            <w:r w:rsidRPr="009F4207">
              <w:tab/>
            </w:r>
            <w:r w:rsidRPr="009F4207">
              <w:rPr>
                <w:b/>
                <w:sz w:val="20"/>
              </w:rPr>
              <w:t xml:space="preserve">Benefit: </w:t>
            </w:r>
            <w:r w:rsidRPr="009F4207">
              <w:t>75% = $82.55    85% = $93.55</w:t>
            </w:r>
          </w:p>
        </w:tc>
      </w:tr>
      <w:tr w:rsidR="00DD2E4B" w:rsidRPr="009F4207" w14:paraId="6149BF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95563C" w14:textId="77777777" w:rsidR="00DD2E4B" w:rsidRPr="009F4207" w:rsidRDefault="00DD2E4B">
            <w:pPr>
              <w:rPr>
                <w:b/>
              </w:rPr>
            </w:pPr>
            <w:r w:rsidRPr="009F4207">
              <w:rPr>
                <w:b/>
              </w:rPr>
              <w:t>Fee</w:t>
            </w:r>
          </w:p>
          <w:p w14:paraId="261A03E1" w14:textId="77777777" w:rsidR="00DD2E4B" w:rsidRPr="009F4207" w:rsidRDefault="00DD2E4B">
            <w:r w:rsidRPr="009F4207">
              <w:t>41677</w:t>
            </w:r>
          </w:p>
        </w:tc>
        <w:tc>
          <w:tcPr>
            <w:tcW w:w="0" w:type="auto"/>
            <w:tcMar>
              <w:top w:w="38" w:type="dxa"/>
              <w:left w:w="38" w:type="dxa"/>
              <w:bottom w:w="38" w:type="dxa"/>
              <w:right w:w="38" w:type="dxa"/>
            </w:tcMar>
            <w:vAlign w:val="bottom"/>
          </w:tcPr>
          <w:p w14:paraId="4F139E89" w14:textId="77777777" w:rsidR="00DD2E4B" w:rsidRPr="009F4207" w:rsidRDefault="00DD2E4B">
            <w:pPr>
              <w:spacing w:after="200"/>
              <w:rPr>
                <w:sz w:val="20"/>
                <w:szCs w:val="20"/>
              </w:rPr>
            </w:pPr>
            <w:r w:rsidRPr="009F4207">
              <w:rPr>
                <w:sz w:val="20"/>
                <w:szCs w:val="20"/>
              </w:rPr>
              <w:t xml:space="preserve">NASAL HAEMORRHAGE, arrest of during an episode of epistaxis by cauterisation or nasal cavity packing or both (Anaes.) </w:t>
            </w:r>
          </w:p>
          <w:p w14:paraId="3EB5D8C4" w14:textId="77777777" w:rsidR="00DD2E4B" w:rsidRPr="009F4207" w:rsidRDefault="00DD2E4B">
            <w:pPr>
              <w:tabs>
                <w:tab w:val="left" w:pos="1701"/>
              </w:tabs>
            </w:pPr>
            <w:r w:rsidRPr="009F4207">
              <w:rPr>
                <w:b/>
                <w:sz w:val="20"/>
              </w:rPr>
              <w:t xml:space="preserve">Fee: </w:t>
            </w:r>
            <w:r w:rsidRPr="009F4207">
              <w:t>$98.60</w:t>
            </w:r>
            <w:r w:rsidRPr="009F4207">
              <w:tab/>
            </w:r>
            <w:r w:rsidRPr="009F4207">
              <w:rPr>
                <w:b/>
                <w:sz w:val="20"/>
              </w:rPr>
              <w:t xml:space="preserve">Benefit: </w:t>
            </w:r>
            <w:r w:rsidRPr="009F4207">
              <w:t>75% = $73.95    85% = $83.85</w:t>
            </w:r>
          </w:p>
        </w:tc>
      </w:tr>
      <w:tr w:rsidR="00DD2E4B" w:rsidRPr="009F4207" w14:paraId="1B5E29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4D2B51" w14:textId="77777777" w:rsidR="00DD2E4B" w:rsidRPr="009F4207" w:rsidRDefault="00DD2E4B">
            <w:pPr>
              <w:rPr>
                <w:b/>
              </w:rPr>
            </w:pPr>
            <w:r w:rsidRPr="009F4207">
              <w:rPr>
                <w:b/>
              </w:rPr>
              <w:t>Fee</w:t>
            </w:r>
          </w:p>
          <w:p w14:paraId="5C83C014" w14:textId="77777777" w:rsidR="00DD2E4B" w:rsidRPr="009F4207" w:rsidRDefault="00DD2E4B">
            <w:r w:rsidRPr="009F4207">
              <w:t>41683</w:t>
            </w:r>
          </w:p>
        </w:tc>
        <w:tc>
          <w:tcPr>
            <w:tcW w:w="0" w:type="auto"/>
            <w:tcMar>
              <w:top w:w="38" w:type="dxa"/>
              <w:left w:w="38" w:type="dxa"/>
              <w:bottom w:w="38" w:type="dxa"/>
              <w:right w:w="38" w:type="dxa"/>
            </w:tcMar>
            <w:vAlign w:val="bottom"/>
          </w:tcPr>
          <w:p w14:paraId="456CB08F" w14:textId="77777777" w:rsidR="00DD2E4B" w:rsidRPr="009F4207" w:rsidRDefault="00DD2E4B">
            <w:pPr>
              <w:spacing w:after="200"/>
              <w:rPr>
                <w:sz w:val="20"/>
                <w:szCs w:val="20"/>
              </w:rPr>
            </w:pPr>
            <w:r w:rsidRPr="009F4207">
              <w:rPr>
                <w:sz w:val="20"/>
                <w:szCs w:val="20"/>
              </w:rPr>
              <w:t xml:space="preserve">DIVISION OF NASAL ADHESIONS, with or without stenting not being a service associated with any other operation on the nose and not performed during the postoperative period of a nasal operation (Anaes.) </w:t>
            </w:r>
          </w:p>
          <w:p w14:paraId="75BE2A00" w14:textId="77777777" w:rsidR="00DD2E4B" w:rsidRPr="009F4207" w:rsidRDefault="00DD2E4B">
            <w:pPr>
              <w:tabs>
                <w:tab w:val="left" w:pos="1701"/>
              </w:tabs>
            </w:pPr>
            <w:r w:rsidRPr="009F4207">
              <w:rPr>
                <w:b/>
                <w:sz w:val="20"/>
              </w:rPr>
              <w:t xml:space="preserve">Fee: </w:t>
            </w:r>
            <w:r w:rsidRPr="009F4207">
              <w:t>$128.40</w:t>
            </w:r>
            <w:r w:rsidRPr="009F4207">
              <w:tab/>
            </w:r>
            <w:r w:rsidRPr="009F4207">
              <w:rPr>
                <w:b/>
                <w:sz w:val="20"/>
              </w:rPr>
              <w:t xml:space="preserve">Benefit: </w:t>
            </w:r>
            <w:r w:rsidRPr="009F4207">
              <w:t>75% = $96.30    85% = $109.15</w:t>
            </w:r>
          </w:p>
        </w:tc>
      </w:tr>
      <w:tr w:rsidR="00DD2E4B" w:rsidRPr="009F4207" w14:paraId="43042D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7860BF" w14:textId="77777777" w:rsidR="00DD2E4B" w:rsidRPr="009F4207" w:rsidRDefault="00DD2E4B">
            <w:pPr>
              <w:rPr>
                <w:b/>
              </w:rPr>
            </w:pPr>
            <w:r w:rsidRPr="009F4207">
              <w:rPr>
                <w:b/>
              </w:rPr>
              <w:t>Fee</w:t>
            </w:r>
          </w:p>
          <w:p w14:paraId="53243CFA" w14:textId="77777777" w:rsidR="00DD2E4B" w:rsidRPr="009F4207" w:rsidRDefault="00DD2E4B">
            <w:r w:rsidRPr="009F4207">
              <w:t>41686</w:t>
            </w:r>
          </w:p>
        </w:tc>
        <w:tc>
          <w:tcPr>
            <w:tcW w:w="0" w:type="auto"/>
            <w:tcMar>
              <w:top w:w="38" w:type="dxa"/>
              <w:left w:w="38" w:type="dxa"/>
              <w:bottom w:w="38" w:type="dxa"/>
              <w:right w:w="38" w:type="dxa"/>
            </w:tcMar>
            <w:vAlign w:val="bottom"/>
          </w:tcPr>
          <w:p w14:paraId="30442880" w14:textId="77777777" w:rsidR="00DD2E4B" w:rsidRPr="009F4207" w:rsidRDefault="00DD2E4B">
            <w:pPr>
              <w:spacing w:after="200"/>
              <w:rPr>
                <w:sz w:val="20"/>
                <w:szCs w:val="20"/>
              </w:rPr>
            </w:pPr>
            <w:r w:rsidRPr="009F4207">
              <w:rPr>
                <w:sz w:val="20"/>
                <w:szCs w:val="20"/>
              </w:rPr>
              <w:t xml:space="preserve">DISLOCATION OF TURBINATE OR TURBINATES, 1 or both sides, not being a service associated with a service to which another item in this Group applies (Anaes.) </w:t>
            </w:r>
          </w:p>
          <w:p w14:paraId="41D27CA2" w14:textId="77777777" w:rsidR="00DD2E4B" w:rsidRPr="009F4207" w:rsidRDefault="00DD2E4B">
            <w:pPr>
              <w:tabs>
                <w:tab w:val="left" w:pos="1701"/>
              </w:tabs>
            </w:pPr>
            <w:r w:rsidRPr="009F4207">
              <w:rPr>
                <w:b/>
                <w:sz w:val="20"/>
              </w:rPr>
              <w:t xml:space="preserve">Fee: </w:t>
            </w:r>
            <w:r w:rsidRPr="009F4207">
              <w:t>$78.80</w:t>
            </w:r>
            <w:r w:rsidRPr="009F4207">
              <w:tab/>
            </w:r>
            <w:r w:rsidRPr="009F4207">
              <w:rPr>
                <w:b/>
                <w:sz w:val="20"/>
              </w:rPr>
              <w:t xml:space="preserve">Benefit: </w:t>
            </w:r>
            <w:r w:rsidRPr="009F4207">
              <w:t>75% = $59.10    85% = $67.00</w:t>
            </w:r>
          </w:p>
        </w:tc>
      </w:tr>
      <w:tr w:rsidR="00DD2E4B" w:rsidRPr="009F4207" w14:paraId="0D8B68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4A52F1" w14:textId="77777777" w:rsidR="00DD2E4B" w:rsidRPr="009F4207" w:rsidRDefault="00DD2E4B">
            <w:pPr>
              <w:rPr>
                <w:b/>
              </w:rPr>
            </w:pPr>
            <w:r w:rsidRPr="009F4207">
              <w:rPr>
                <w:b/>
              </w:rPr>
              <w:t>Fee</w:t>
            </w:r>
          </w:p>
          <w:p w14:paraId="485C9FF9" w14:textId="77777777" w:rsidR="00DD2E4B" w:rsidRPr="009F4207" w:rsidRDefault="00DD2E4B">
            <w:r w:rsidRPr="009F4207">
              <w:t>41698</w:t>
            </w:r>
          </w:p>
        </w:tc>
        <w:tc>
          <w:tcPr>
            <w:tcW w:w="0" w:type="auto"/>
            <w:tcMar>
              <w:top w:w="38" w:type="dxa"/>
              <w:left w:w="38" w:type="dxa"/>
              <w:bottom w:w="38" w:type="dxa"/>
              <w:right w:w="38" w:type="dxa"/>
            </w:tcMar>
            <w:vAlign w:val="bottom"/>
          </w:tcPr>
          <w:p w14:paraId="2471E4AE" w14:textId="77777777" w:rsidR="00DD2E4B" w:rsidRPr="009F4207" w:rsidRDefault="00DD2E4B">
            <w:pPr>
              <w:spacing w:after="200"/>
              <w:rPr>
                <w:sz w:val="20"/>
                <w:szCs w:val="20"/>
              </w:rPr>
            </w:pPr>
            <w:r w:rsidRPr="009F4207">
              <w:rPr>
                <w:sz w:val="20"/>
                <w:szCs w:val="20"/>
              </w:rPr>
              <w:t xml:space="preserve">Maxillary antrum, proof puncture and lavage of, other than a service associated with a service to which item 41702, 41703, 41705, 41710, 41734 or 41737 applies on the same side (Anaes.) </w:t>
            </w:r>
          </w:p>
          <w:p w14:paraId="405EBD27" w14:textId="77777777" w:rsidR="00DD2E4B" w:rsidRPr="009F4207" w:rsidRDefault="00DD2E4B">
            <w:pPr>
              <w:tabs>
                <w:tab w:val="left" w:pos="1701"/>
              </w:tabs>
            </w:pPr>
            <w:r w:rsidRPr="009F4207">
              <w:rPr>
                <w:b/>
                <w:sz w:val="20"/>
              </w:rPr>
              <w:t xml:space="preserve">Fee: </w:t>
            </w:r>
            <w:r w:rsidRPr="009F4207">
              <w:t>$35.65</w:t>
            </w:r>
            <w:r w:rsidRPr="009F4207">
              <w:tab/>
            </w:r>
            <w:r w:rsidRPr="009F4207">
              <w:rPr>
                <w:b/>
                <w:sz w:val="20"/>
              </w:rPr>
              <w:t xml:space="preserve">Benefit: </w:t>
            </w:r>
            <w:r w:rsidRPr="009F4207">
              <w:t>75% = $26.75    85% = $30.35</w:t>
            </w:r>
          </w:p>
        </w:tc>
      </w:tr>
      <w:tr w:rsidR="00DD2E4B" w:rsidRPr="009F4207" w14:paraId="19786A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2636C4" w14:textId="77777777" w:rsidR="00DD2E4B" w:rsidRPr="009F4207" w:rsidRDefault="00DD2E4B">
            <w:pPr>
              <w:rPr>
                <w:b/>
              </w:rPr>
            </w:pPr>
            <w:r w:rsidRPr="009F4207">
              <w:rPr>
                <w:b/>
              </w:rPr>
              <w:t>Fee</w:t>
            </w:r>
          </w:p>
          <w:p w14:paraId="2D0FDE50" w14:textId="77777777" w:rsidR="00DD2E4B" w:rsidRPr="009F4207" w:rsidRDefault="00DD2E4B">
            <w:r w:rsidRPr="009F4207">
              <w:t>41701</w:t>
            </w:r>
          </w:p>
        </w:tc>
        <w:tc>
          <w:tcPr>
            <w:tcW w:w="0" w:type="auto"/>
            <w:tcMar>
              <w:top w:w="38" w:type="dxa"/>
              <w:left w:w="38" w:type="dxa"/>
              <w:bottom w:w="38" w:type="dxa"/>
              <w:right w:w="38" w:type="dxa"/>
            </w:tcMar>
            <w:vAlign w:val="bottom"/>
          </w:tcPr>
          <w:p w14:paraId="54D0661F" w14:textId="77777777" w:rsidR="00DD2E4B" w:rsidRPr="009F4207" w:rsidRDefault="00DD2E4B">
            <w:pPr>
              <w:spacing w:after="200"/>
              <w:rPr>
                <w:sz w:val="20"/>
                <w:szCs w:val="20"/>
              </w:rPr>
            </w:pPr>
            <w:r w:rsidRPr="009F4207">
              <w:rPr>
                <w:sz w:val="20"/>
                <w:szCs w:val="20"/>
              </w:rPr>
              <w:t xml:space="preserve">MAXILLARY ANTRUM, proof puncture and lavage of, under general anaesthesia (requiring admission to hospital) not being a service associated with a service to which another item in this Group applies (Anaes.) </w:t>
            </w:r>
          </w:p>
          <w:p w14:paraId="59EAA2E7" w14:textId="77777777" w:rsidR="00DD2E4B" w:rsidRPr="009F4207" w:rsidRDefault="00DD2E4B">
            <w:pPr>
              <w:tabs>
                <w:tab w:val="left" w:pos="1701"/>
              </w:tabs>
            </w:pPr>
            <w:r w:rsidRPr="009F4207">
              <w:rPr>
                <w:b/>
                <w:sz w:val="20"/>
              </w:rPr>
              <w:t xml:space="preserve">Fee: </w:t>
            </w:r>
            <w:r w:rsidRPr="009F4207">
              <w:t>$100.65</w:t>
            </w:r>
            <w:r w:rsidRPr="009F4207">
              <w:tab/>
            </w:r>
            <w:r w:rsidRPr="009F4207">
              <w:rPr>
                <w:b/>
                <w:sz w:val="20"/>
              </w:rPr>
              <w:t xml:space="preserve">Benefit: </w:t>
            </w:r>
            <w:r w:rsidRPr="009F4207">
              <w:t>75% = $75.50</w:t>
            </w:r>
          </w:p>
        </w:tc>
      </w:tr>
      <w:tr w:rsidR="00DD2E4B" w:rsidRPr="009F4207" w14:paraId="75785C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99E679" w14:textId="77777777" w:rsidR="00DD2E4B" w:rsidRPr="009F4207" w:rsidRDefault="00DD2E4B">
            <w:pPr>
              <w:rPr>
                <w:b/>
              </w:rPr>
            </w:pPr>
            <w:r w:rsidRPr="009F4207">
              <w:rPr>
                <w:b/>
              </w:rPr>
              <w:t>Fee</w:t>
            </w:r>
          </w:p>
          <w:p w14:paraId="1A2B781E" w14:textId="77777777" w:rsidR="00DD2E4B" w:rsidRPr="009F4207" w:rsidRDefault="00DD2E4B">
            <w:r w:rsidRPr="009F4207">
              <w:t>41704</w:t>
            </w:r>
          </w:p>
        </w:tc>
        <w:tc>
          <w:tcPr>
            <w:tcW w:w="0" w:type="auto"/>
            <w:tcMar>
              <w:top w:w="38" w:type="dxa"/>
              <w:left w:w="38" w:type="dxa"/>
              <w:bottom w:w="38" w:type="dxa"/>
              <w:right w:w="38" w:type="dxa"/>
            </w:tcMar>
            <w:vAlign w:val="bottom"/>
          </w:tcPr>
          <w:p w14:paraId="10ABC74E" w14:textId="77777777" w:rsidR="00DD2E4B" w:rsidRPr="009F4207" w:rsidRDefault="00DD2E4B">
            <w:pPr>
              <w:spacing w:after="200"/>
              <w:rPr>
                <w:sz w:val="20"/>
                <w:szCs w:val="20"/>
              </w:rPr>
            </w:pPr>
            <w:r w:rsidRPr="009F4207">
              <w:rPr>
                <w:sz w:val="20"/>
                <w:szCs w:val="20"/>
              </w:rPr>
              <w:t xml:space="preserve">MAXILLARY ANTRUM, LAVAGE OF  each attendance at which the procedure is performed, including any associated consultation (Anaes.) </w:t>
            </w:r>
          </w:p>
          <w:p w14:paraId="2909BBDA" w14:textId="77777777" w:rsidR="00DD2E4B" w:rsidRPr="009F4207" w:rsidRDefault="00DD2E4B">
            <w:pPr>
              <w:tabs>
                <w:tab w:val="left" w:pos="1701"/>
              </w:tabs>
            </w:pPr>
            <w:r w:rsidRPr="009F4207">
              <w:rPr>
                <w:b/>
                <w:sz w:val="20"/>
              </w:rPr>
              <w:t xml:space="preserve">Fee: </w:t>
            </w:r>
            <w:r w:rsidRPr="009F4207">
              <w:t>$39.80</w:t>
            </w:r>
            <w:r w:rsidRPr="009F4207">
              <w:tab/>
            </w:r>
            <w:r w:rsidRPr="009F4207">
              <w:rPr>
                <w:b/>
                <w:sz w:val="20"/>
              </w:rPr>
              <w:t xml:space="preserve">Benefit: </w:t>
            </w:r>
            <w:r w:rsidRPr="009F4207">
              <w:t>75% = $29.85    85% = $33.85</w:t>
            </w:r>
          </w:p>
        </w:tc>
      </w:tr>
      <w:tr w:rsidR="00DD2E4B" w:rsidRPr="009F4207" w14:paraId="77F614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8A572A" w14:textId="77777777" w:rsidR="00DD2E4B" w:rsidRPr="009F4207" w:rsidRDefault="00DD2E4B">
            <w:pPr>
              <w:rPr>
                <w:b/>
              </w:rPr>
            </w:pPr>
            <w:r w:rsidRPr="009F4207">
              <w:rPr>
                <w:b/>
              </w:rPr>
              <w:t>Fee</w:t>
            </w:r>
          </w:p>
          <w:p w14:paraId="473EA905" w14:textId="77777777" w:rsidR="00DD2E4B" w:rsidRPr="009F4207" w:rsidRDefault="00DD2E4B">
            <w:r w:rsidRPr="009F4207">
              <w:t>41707</w:t>
            </w:r>
          </w:p>
        </w:tc>
        <w:tc>
          <w:tcPr>
            <w:tcW w:w="0" w:type="auto"/>
            <w:tcMar>
              <w:top w:w="38" w:type="dxa"/>
              <w:left w:w="38" w:type="dxa"/>
              <w:bottom w:w="38" w:type="dxa"/>
              <w:right w:w="38" w:type="dxa"/>
            </w:tcMar>
            <w:vAlign w:val="bottom"/>
          </w:tcPr>
          <w:p w14:paraId="49E6F896" w14:textId="77777777" w:rsidR="00DD2E4B" w:rsidRPr="009F4207" w:rsidRDefault="00DD2E4B">
            <w:pPr>
              <w:spacing w:after="200"/>
              <w:rPr>
                <w:sz w:val="20"/>
                <w:szCs w:val="20"/>
              </w:rPr>
            </w:pPr>
            <w:r w:rsidRPr="009F4207">
              <w:rPr>
                <w:sz w:val="20"/>
                <w:szCs w:val="20"/>
              </w:rPr>
              <w:t xml:space="preserve">Maxillary or sphenopalatine artery, ligation of (H) (Anaes.) (Assist.) </w:t>
            </w:r>
          </w:p>
          <w:p w14:paraId="3CDB6F2E" w14:textId="77777777" w:rsidR="00DD2E4B" w:rsidRPr="009F4207" w:rsidRDefault="00DD2E4B">
            <w:r w:rsidRPr="009F4207">
              <w:t>(See para TN.8.256 of explanatory notes to this Category)</w:t>
            </w:r>
          </w:p>
          <w:p w14:paraId="494505A3" w14:textId="77777777" w:rsidR="00DD2E4B" w:rsidRPr="009F4207" w:rsidRDefault="00DD2E4B">
            <w:pPr>
              <w:tabs>
                <w:tab w:val="left" w:pos="1701"/>
              </w:tabs>
            </w:pPr>
            <w:r w:rsidRPr="009F4207">
              <w:rPr>
                <w:b/>
                <w:sz w:val="20"/>
              </w:rPr>
              <w:t xml:space="preserve">Fee: </w:t>
            </w:r>
            <w:r w:rsidRPr="009F4207">
              <w:t>$491.25</w:t>
            </w:r>
            <w:r w:rsidRPr="009F4207">
              <w:tab/>
            </w:r>
            <w:r w:rsidRPr="009F4207">
              <w:rPr>
                <w:b/>
                <w:sz w:val="20"/>
              </w:rPr>
              <w:t xml:space="preserve">Benefit: </w:t>
            </w:r>
            <w:r w:rsidRPr="009F4207">
              <w:t>75% = $368.45</w:t>
            </w:r>
          </w:p>
        </w:tc>
      </w:tr>
      <w:tr w:rsidR="00DD2E4B" w:rsidRPr="009F4207" w14:paraId="00CA96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7BA8F7" w14:textId="77777777" w:rsidR="00DD2E4B" w:rsidRPr="009F4207" w:rsidRDefault="00DD2E4B">
            <w:pPr>
              <w:rPr>
                <w:b/>
              </w:rPr>
            </w:pPr>
            <w:r w:rsidRPr="009F4207">
              <w:rPr>
                <w:b/>
              </w:rPr>
              <w:t>Fee</w:t>
            </w:r>
          </w:p>
          <w:p w14:paraId="410DEB44" w14:textId="77777777" w:rsidR="00DD2E4B" w:rsidRPr="009F4207" w:rsidRDefault="00DD2E4B">
            <w:r w:rsidRPr="009F4207">
              <w:t>41713</w:t>
            </w:r>
          </w:p>
        </w:tc>
        <w:tc>
          <w:tcPr>
            <w:tcW w:w="0" w:type="auto"/>
            <w:tcMar>
              <w:top w:w="38" w:type="dxa"/>
              <w:left w:w="38" w:type="dxa"/>
              <w:bottom w:w="38" w:type="dxa"/>
              <w:right w:w="38" w:type="dxa"/>
            </w:tcMar>
            <w:vAlign w:val="bottom"/>
          </w:tcPr>
          <w:p w14:paraId="4E0759E2" w14:textId="77777777" w:rsidR="00DD2E4B" w:rsidRPr="009F4207" w:rsidRDefault="00DD2E4B">
            <w:pPr>
              <w:spacing w:after="200"/>
              <w:rPr>
                <w:sz w:val="20"/>
                <w:szCs w:val="20"/>
              </w:rPr>
            </w:pPr>
            <w:r w:rsidRPr="009F4207">
              <w:rPr>
                <w:sz w:val="20"/>
                <w:szCs w:val="20"/>
              </w:rPr>
              <w:t xml:space="preserve">Vidian neurectomy or exposure of vidian canal (H) (Anaes.) (Assist.) </w:t>
            </w:r>
          </w:p>
          <w:p w14:paraId="0B100633" w14:textId="77777777" w:rsidR="00DD2E4B" w:rsidRPr="009F4207" w:rsidRDefault="00DD2E4B">
            <w:pPr>
              <w:tabs>
                <w:tab w:val="left" w:pos="1701"/>
              </w:tabs>
            </w:pPr>
            <w:r w:rsidRPr="009F4207">
              <w:rPr>
                <w:b/>
                <w:sz w:val="20"/>
              </w:rPr>
              <w:t xml:space="preserve">Fee: </w:t>
            </w:r>
            <w:r w:rsidRPr="009F4207">
              <w:t>$664.30</w:t>
            </w:r>
            <w:r w:rsidRPr="009F4207">
              <w:tab/>
            </w:r>
            <w:r w:rsidRPr="009F4207">
              <w:rPr>
                <w:b/>
                <w:sz w:val="20"/>
              </w:rPr>
              <w:t xml:space="preserve">Benefit: </w:t>
            </w:r>
            <w:r w:rsidRPr="009F4207">
              <w:t>75% = $498.25</w:t>
            </w:r>
          </w:p>
        </w:tc>
      </w:tr>
      <w:tr w:rsidR="00DD2E4B" w:rsidRPr="009F4207" w14:paraId="212D41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0A68EF" w14:textId="77777777" w:rsidR="00DD2E4B" w:rsidRPr="009F4207" w:rsidRDefault="00DD2E4B">
            <w:pPr>
              <w:rPr>
                <w:b/>
              </w:rPr>
            </w:pPr>
            <w:r w:rsidRPr="009F4207">
              <w:rPr>
                <w:b/>
              </w:rPr>
              <w:t>Fee</w:t>
            </w:r>
          </w:p>
          <w:p w14:paraId="6568920F" w14:textId="77777777" w:rsidR="00DD2E4B" w:rsidRPr="009F4207" w:rsidRDefault="00DD2E4B">
            <w:r w:rsidRPr="009F4207">
              <w:t>41719</w:t>
            </w:r>
          </w:p>
        </w:tc>
        <w:tc>
          <w:tcPr>
            <w:tcW w:w="0" w:type="auto"/>
            <w:tcMar>
              <w:top w:w="38" w:type="dxa"/>
              <w:left w:w="38" w:type="dxa"/>
              <w:bottom w:w="38" w:type="dxa"/>
              <w:right w:w="38" w:type="dxa"/>
            </w:tcMar>
            <w:vAlign w:val="bottom"/>
          </w:tcPr>
          <w:p w14:paraId="77B82AC7" w14:textId="77777777" w:rsidR="00DD2E4B" w:rsidRPr="009F4207" w:rsidRDefault="00DD2E4B">
            <w:pPr>
              <w:spacing w:after="200"/>
              <w:rPr>
                <w:sz w:val="20"/>
                <w:szCs w:val="20"/>
              </w:rPr>
            </w:pPr>
            <w:r w:rsidRPr="009F4207">
              <w:rPr>
                <w:sz w:val="20"/>
                <w:szCs w:val="20"/>
              </w:rPr>
              <w:t xml:space="preserve">Antrum, drainage of, through tooth socket, other than a service associated with a service to which item 41722 applies (Anaes.) </w:t>
            </w:r>
          </w:p>
          <w:p w14:paraId="6F4E129F" w14:textId="77777777" w:rsidR="00DD2E4B" w:rsidRPr="009F4207" w:rsidRDefault="00DD2E4B">
            <w:pPr>
              <w:tabs>
                <w:tab w:val="left" w:pos="1701"/>
              </w:tabs>
            </w:pPr>
            <w:r w:rsidRPr="009F4207">
              <w:rPr>
                <w:b/>
                <w:sz w:val="20"/>
              </w:rPr>
              <w:t xml:space="preserve">Fee: </w:t>
            </w:r>
            <w:r w:rsidRPr="009F4207">
              <w:t>$128.75</w:t>
            </w:r>
            <w:r w:rsidRPr="009F4207">
              <w:tab/>
            </w:r>
            <w:r w:rsidRPr="009F4207">
              <w:rPr>
                <w:b/>
                <w:sz w:val="20"/>
              </w:rPr>
              <w:t xml:space="preserve">Benefit: </w:t>
            </w:r>
            <w:r w:rsidRPr="009F4207">
              <w:t>75% = $96.60    85% = $109.45</w:t>
            </w:r>
          </w:p>
        </w:tc>
      </w:tr>
      <w:tr w:rsidR="00DD2E4B" w:rsidRPr="009F4207" w14:paraId="677BD1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2AD023" w14:textId="77777777" w:rsidR="00DD2E4B" w:rsidRPr="009F4207" w:rsidRDefault="00DD2E4B">
            <w:pPr>
              <w:rPr>
                <w:b/>
              </w:rPr>
            </w:pPr>
            <w:r w:rsidRPr="009F4207">
              <w:rPr>
                <w:b/>
              </w:rPr>
              <w:t>Fee</w:t>
            </w:r>
          </w:p>
          <w:p w14:paraId="657FB8A9" w14:textId="77777777" w:rsidR="00DD2E4B" w:rsidRPr="009F4207" w:rsidRDefault="00DD2E4B">
            <w:r w:rsidRPr="009F4207">
              <w:t>41722</w:t>
            </w:r>
          </w:p>
        </w:tc>
        <w:tc>
          <w:tcPr>
            <w:tcW w:w="0" w:type="auto"/>
            <w:tcMar>
              <w:top w:w="38" w:type="dxa"/>
              <w:left w:w="38" w:type="dxa"/>
              <w:bottom w:w="38" w:type="dxa"/>
              <w:right w:w="38" w:type="dxa"/>
            </w:tcMar>
            <w:vAlign w:val="bottom"/>
          </w:tcPr>
          <w:p w14:paraId="6FDC2573" w14:textId="77777777" w:rsidR="00DD2E4B" w:rsidRPr="009F4207" w:rsidRDefault="00DD2E4B">
            <w:pPr>
              <w:spacing w:after="200"/>
              <w:rPr>
                <w:sz w:val="20"/>
                <w:szCs w:val="20"/>
              </w:rPr>
            </w:pPr>
            <w:r w:rsidRPr="009F4207">
              <w:rPr>
                <w:sz w:val="20"/>
                <w:szCs w:val="20"/>
              </w:rPr>
              <w:t xml:space="preserve">Oroantral fistula, plastic closure of, other than a service associated with a service to which item 41719 or 45009 applies (Anaes.) (Assist.) </w:t>
            </w:r>
          </w:p>
          <w:p w14:paraId="6B95A8DB" w14:textId="77777777" w:rsidR="00DD2E4B" w:rsidRPr="009F4207" w:rsidRDefault="00DD2E4B">
            <w:pPr>
              <w:tabs>
                <w:tab w:val="left" w:pos="1701"/>
              </w:tabs>
            </w:pPr>
            <w:r w:rsidRPr="009F4207">
              <w:rPr>
                <w:b/>
                <w:sz w:val="20"/>
              </w:rPr>
              <w:t xml:space="preserve">Fee: </w:t>
            </w:r>
            <w:r w:rsidRPr="009F4207">
              <w:t>$643.55</w:t>
            </w:r>
            <w:r w:rsidRPr="009F4207">
              <w:tab/>
            </w:r>
            <w:r w:rsidRPr="009F4207">
              <w:rPr>
                <w:b/>
                <w:sz w:val="20"/>
              </w:rPr>
              <w:t xml:space="preserve">Benefit: </w:t>
            </w:r>
            <w:r w:rsidRPr="009F4207">
              <w:t>75% = $482.70    85% = $550.35</w:t>
            </w:r>
          </w:p>
        </w:tc>
      </w:tr>
      <w:tr w:rsidR="00DD2E4B" w:rsidRPr="009F4207" w14:paraId="37D8BB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32ED0A" w14:textId="77777777" w:rsidR="00DD2E4B" w:rsidRPr="009F4207" w:rsidRDefault="00DD2E4B">
            <w:pPr>
              <w:rPr>
                <w:b/>
              </w:rPr>
            </w:pPr>
            <w:r w:rsidRPr="009F4207">
              <w:rPr>
                <w:b/>
              </w:rPr>
              <w:lastRenderedPageBreak/>
              <w:t>Fee</w:t>
            </w:r>
          </w:p>
          <w:p w14:paraId="00BC593A" w14:textId="77777777" w:rsidR="00DD2E4B" w:rsidRPr="009F4207" w:rsidRDefault="00DD2E4B">
            <w:r w:rsidRPr="009F4207">
              <w:t>41725</w:t>
            </w:r>
          </w:p>
        </w:tc>
        <w:tc>
          <w:tcPr>
            <w:tcW w:w="0" w:type="auto"/>
            <w:tcMar>
              <w:top w:w="38" w:type="dxa"/>
              <w:left w:w="38" w:type="dxa"/>
              <w:bottom w:w="38" w:type="dxa"/>
              <w:right w:w="38" w:type="dxa"/>
            </w:tcMar>
            <w:vAlign w:val="bottom"/>
          </w:tcPr>
          <w:p w14:paraId="54B7A936" w14:textId="77777777" w:rsidR="00DD2E4B" w:rsidRPr="009F4207" w:rsidRDefault="00DD2E4B">
            <w:pPr>
              <w:spacing w:after="200"/>
              <w:rPr>
                <w:sz w:val="20"/>
                <w:szCs w:val="20"/>
              </w:rPr>
            </w:pPr>
            <w:r w:rsidRPr="009F4207">
              <w:rPr>
                <w:sz w:val="20"/>
                <w:szCs w:val="20"/>
              </w:rPr>
              <w:t xml:space="preserve">Ligation of ethmoidal artery or arteries, anterior, posterior or both, by any approach (unilateral) (H) (Anaes.) (Assist.) </w:t>
            </w:r>
          </w:p>
          <w:p w14:paraId="24E35DBA" w14:textId="77777777" w:rsidR="00DD2E4B" w:rsidRPr="009F4207" w:rsidRDefault="00DD2E4B">
            <w:r w:rsidRPr="009F4207">
              <w:t>(See para TN.8.256 of explanatory notes to this Category)</w:t>
            </w:r>
          </w:p>
          <w:p w14:paraId="418F7718" w14:textId="77777777" w:rsidR="00DD2E4B" w:rsidRPr="009F4207" w:rsidRDefault="00DD2E4B">
            <w:pPr>
              <w:tabs>
                <w:tab w:val="left" w:pos="1701"/>
              </w:tabs>
            </w:pPr>
            <w:r w:rsidRPr="009F4207">
              <w:rPr>
                <w:b/>
                <w:sz w:val="20"/>
              </w:rPr>
              <w:t xml:space="preserve">Fee: </w:t>
            </w:r>
            <w:r w:rsidRPr="009F4207">
              <w:t>$491.25</w:t>
            </w:r>
            <w:r w:rsidRPr="009F4207">
              <w:tab/>
            </w:r>
            <w:r w:rsidRPr="009F4207">
              <w:rPr>
                <w:b/>
                <w:sz w:val="20"/>
              </w:rPr>
              <w:t xml:space="preserve">Benefit: </w:t>
            </w:r>
            <w:r w:rsidRPr="009F4207">
              <w:t>75% = $368.45</w:t>
            </w:r>
          </w:p>
        </w:tc>
      </w:tr>
      <w:tr w:rsidR="00DD2E4B" w:rsidRPr="009F4207" w14:paraId="001BBD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9800D4" w14:textId="77777777" w:rsidR="00DD2E4B" w:rsidRPr="009F4207" w:rsidRDefault="00DD2E4B">
            <w:pPr>
              <w:rPr>
                <w:b/>
              </w:rPr>
            </w:pPr>
            <w:r w:rsidRPr="009F4207">
              <w:rPr>
                <w:b/>
              </w:rPr>
              <w:t>Fee</w:t>
            </w:r>
          </w:p>
          <w:p w14:paraId="32648109" w14:textId="77777777" w:rsidR="00DD2E4B" w:rsidRPr="009F4207" w:rsidRDefault="00DD2E4B">
            <w:r w:rsidRPr="009F4207">
              <w:t>41728</w:t>
            </w:r>
          </w:p>
        </w:tc>
        <w:tc>
          <w:tcPr>
            <w:tcW w:w="0" w:type="auto"/>
            <w:tcMar>
              <w:top w:w="38" w:type="dxa"/>
              <w:left w:w="38" w:type="dxa"/>
              <w:bottom w:w="38" w:type="dxa"/>
              <w:right w:w="38" w:type="dxa"/>
            </w:tcMar>
            <w:vAlign w:val="bottom"/>
          </w:tcPr>
          <w:p w14:paraId="54B6FCB4" w14:textId="77777777" w:rsidR="00DD2E4B" w:rsidRPr="009F4207" w:rsidRDefault="00DD2E4B">
            <w:pPr>
              <w:spacing w:after="200"/>
              <w:rPr>
                <w:sz w:val="20"/>
                <w:szCs w:val="20"/>
              </w:rPr>
            </w:pPr>
            <w:r w:rsidRPr="009F4207">
              <w:rPr>
                <w:sz w:val="20"/>
                <w:szCs w:val="20"/>
              </w:rPr>
              <w:t xml:space="preserve">Removal of sinonasal or nasopharyngeal tumour, excluding inflammatory nasal polyps, by any approach (H) (Anaes.) (Assist.) </w:t>
            </w:r>
          </w:p>
          <w:p w14:paraId="0B095558" w14:textId="77777777" w:rsidR="00DD2E4B" w:rsidRPr="009F4207" w:rsidRDefault="00DD2E4B">
            <w:pPr>
              <w:tabs>
                <w:tab w:val="left" w:pos="1701"/>
              </w:tabs>
            </w:pPr>
            <w:r w:rsidRPr="009F4207">
              <w:rPr>
                <w:b/>
                <w:sz w:val="20"/>
              </w:rPr>
              <w:t xml:space="preserve">Fee: </w:t>
            </w:r>
            <w:r w:rsidRPr="009F4207">
              <w:t>$982.75</w:t>
            </w:r>
            <w:r w:rsidRPr="009F4207">
              <w:tab/>
            </w:r>
            <w:r w:rsidRPr="009F4207">
              <w:rPr>
                <w:b/>
                <w:sz w:val="20"/>
              </w:rPr>
              <w:t xml:space="preserve">Benefit: </w:t>
            </w:r>
            <w:r w:rsidRPr="009F4207">
              <w:t>75% = $737.10</w:t>
            </w:r>
          </w:p>
        </w:tc>
      </w:tr>
      <w:tr w:rsidR="00DD2E4B" w:rsidRPr="009F4207" w14:paraId="18E37B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3547A1" w14:textId="77777777" w:rsidR="00DD2E4B" w:rsidRPr="009F4207" w:rsidRDefault="00DD2E4B">
            <w:pPr>
              <w:rPr>
                <w:b/>
              </w:rPr>
            </w:pPr>
            <w:r w:rsidRPr="009F4207">
              <w:rPr>
                <w:b/>
              </w:rPr>
              <w:t>Fee</w:t>
            </w:r>
          </w:p>
          <w:p w14:paraId="6E09D4FC" w14:textId="77777777" w:rsidR="00DD2E4B" w:rsidRPr="009F4207" w:rsidRDefault="00DD2E4B">
            <w:r w:rsidRPr="009F4207">
              <w:t>41740</w:t>
            </w:r>
          </w:p>
        </w:tc>
        <w:tc>
          <w:tcPr>
            <w:tcW w:w="0" w:type="auto"/>
            <w:tcMar>
              <w:top w:w="38" w:type="dxa"/>
              <w:left w:w="38" w:type="dxa"/>
              <w:bottom w:w="38" w:type="dxa"/>
              <w:right w:w="38" w:type="dxa"/>
            </w:tcMar>
            <w:vAlign w:val="bottom"/>
          </w:tcPr>
          <w:p w14:paraId="0A3CCC8C" w14:textId="77777777" w:rsidR="00DD2E4B" w:rsidRPr="009F4207" w:rsidRDefault="00DD2E4B">
            <w:pPr>
              <w:spacing w:after="200"/>
              <w:rPr>
                <w:sz w:val="20"/>
                <w:szCs w:val="20"/>
              </w:rPr>
            </w:pPr>
            <w:r w:rsidRPr="009F4207">
              <w:rPr>
                <w:sz w:val="20"/>
                <w:szCs w:val="20"/>
              </w:rPr>
              <w:t xml:space="preserve">Frontal sinus, catheterisation of, other than a service associated with a service to which item 41749 applies (Anaes.) </w:t>
            </w:r>
          </w:p>
          <w:p w14:paraId="597FDA38" w14:textId="77777777" w:rsidR="00DD2E4B" w:rsidRPr="009F4207" w:rsidRDefault="00DD2E4B">
            <w:pPr>
              <w:tabs>
                <w:tab w:val="left" w:pos="1701"/>
              </w:tabs>
            </w:pPr>
            <w:r w:rsidRPr="009F4207">
              <w:rPr>
                <w:b/>
                <w:sz w:val="20"/>
              </w:rPr>
              <w:t xml:space="preserve">Fee: </w:t>
            </w:r>
            <w:r w:rsidRPr="009F4207">
              <w:t>$64.45</w:t>
            </w:r>
            <w:r w:rsidRPr="009F4207">
              <w:tab/>
            </w:r>
            <w:r w:rsidRPr="009F4207">
              <w:rPr>
                <w:b/>
                <w:sz w:val="20"/>
              </w:rPr>
              <w:t xml:space="preserve">Benefit: </w:t>
            </w:r>
            <w:r w:rsidRPr="009F4207">
              <w:t>75% = $48.35</w:t>
            </w:r>
          </w:p>
        </w:tc>
      </w:tr>
      <w:tr w:rsidR="00DD2E4B" w:rsidRPr="009F4207" w14:paraId="5193AB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059937" w14:textId="77777777" w:rsidR="00DD2E4B" w:rsidRPr="009F4207" w:rsidRDefault="00DD2E4B">
            <w:pPr>
              <w:rPr>
                <w:b/>
              </w:rPr>
            </w:pPr>
            <w:r w:rsidRPr="009F4207">
              <w:rPr>
                <w:b/>
              </w:rPr>
              <w:t>Fee</w:t>
            </w:r>
          </w:p>
          <w:p w14:paraId="73D3CA43" w14:textId="77777777" w:rsidR="00DD2E4B" w:rsidRPr="009F4207" w:rsidRDefault="00DD2E4B">
            <w:r w:rsidRPr="009F4207">
              <w:t>41743</w:t>
            </w:r>
          </w:p>
        </w:tc>
        <w:tc>
          <w:tcPr>
            <w:tcW w:w="0" w:type="auto"/>
            <w:tcMar>
              <w:top w:w="38" w:type="dxa"/>
              <w:left w:w="38" w:type="dxa"/>
              <w:bottom w:w="38" w:type="dxa"/>
              <w:right w:w="38" w:type="dxa"/>
            </w:tcMar>
            <w:vAlign w:val="bottom"/>
          </w:tcPr>
          <w:p w14:paraId="1F037323" w14:textId="77777777" w:rsidR="00DD2E4B" w:rsidRPr="009F4207" w:rsidRDefault="00DD2E4B">
            <w:pPr>
              <w:spacing w:after="200"/>
              <w:rPr>
                <w:sz w:val="20"/>
                <w:szCs w:val="20"/>
              </w:rPr>
            </w:pPr>
            <w:r w:rsidRPr="009F4207">
              <w:rPr>
                <w:sz w:val="20"/>
                <w:szCs w:val="20"/>
              </w:rPr>
              <w:t xml:space="preserve">Frontal sinus, trephine of, other than a service associated with a service to which item 41749 applies (H) (Anaes.) (Assist.) </w:t>
            </w:r>
          </w:p>
          <w:p w14:paraId="6264D6DC" w14:textId="77777777" w:rsidR="00DD2E4B" w:rsidRPr="009F4207" w:rsidRDefault="00DD2E4B">
            <w:pPr>
              <w:tabs>
                <w:tab w:val="left" w:pos="1701"/>
              </w:tabs>
            </w:pPr>
            <w:r w:rsidRPr="009F4207">
              <w:rPr>
                <w:b/>
                <w:sz w:val="20"/>
              </w:rPr>
              <w:t xml:space="preserve">Fee: </w:t>
            </w:r>
            <w:r w:rsidRPr="009F4207">
              <w:t>$369.60</w:t>
            </w:r>
            <w:r w:rsidRPr="009F4207">
              <w:tab/>
            </w:r>
            <w:r w:rsidRPr="009F4207">
              <w:rPr>
                <w:b/>
                <w:sz w:val="20"/>
              </w:rPr>
              <w:t xml:space="preserve">Benefit: </w:t>
            </w:r>
            <w:r w:rsidRPr="009F4207">
              <w:t>75% = $277.20</w:t>
            </w:r>
          </w:p>
        </w:tc>
      </w:tr>
      <w:tr w:rsidR="00DD2E4B" w:rsidRPr="009F4207" w14:paraId="44B20B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1DEE0D" w14:textId="77777777" w:rsidR="00DD2E4B" w:rsidRPr="009F4207" w:rsidRDefault="00DD2E4B">
            <w:pPr>
              <w:rPr>
                <w:b/>
              </w:rPr>
            </w:pPr>
            <w:r w:rsidRPr="009F4207">
              <w:rPr>
                <w:b/>
              </w:rPr>
              <w:t>Fee</w:t>
            </w:r>
          </w:p>
          <w:p w14:paraId="7C4231D9" w14:textId="77777777" w:rsidR="00DD2E4B" w:rsidRPr="009F4207" w:rsidRDefault="00DD2E4B">
            <w:r w:rsidRPr="009F4207">
              <w:t>41746</w:t>
            </w:r>
          </w:p>
        </w:tc>
        <w:tc>
          <w:tcPr>
            <w:tcW w:w="0" w:type="auto"/>
            <w:tcMar>
              <w:top w:w="38" w:type="dxa"/>
              <w:left w:w="38" w:type="dxa"/>
              <w:bottom w:w="38" w:type="dxa"/>
              <w:right w:w="38" w:type="dxa"/>
            </w:tcMar>
            <w:vAlign w:val="bottom"/>
          </w:tcPr>
          <w:p w14:paraId="127F5CD4" w14:textId="77777777" w:rsidR="00DD2E4B" w:rsidRPr="009F4207" w:rsidRDefault="00DD2E4B">
            <w:pPr>
              <w:spacing w:after="200"/>
              <w:rPr>
                <w:sz w:val="20"/>
                <w:szCs w:val="20"/>
              </w:rPr>
            </w:pPr>
            <w:r w:rsidRPr="009F4207">
              <w:rPr>
                <w:sz w:val="20"/>
                <w:szCs w:val="20"/>
              </w:rPr>
              <w:t xml:space="preserve">Paranasal sinus, radical obliteration of, including any graft harvest  (Anaes.) (Assist.) </w:t>
            </w:r>
          </w:p>
          <w:p w14:paraId="3B18E265" w14:textId="77777777" w:rsidR="00DD2E4B" w:rsidRPr="009F4207" w:rsidRDefault="00DD2E4B">
            <w:pPr>
              <w:tabs>
                <w:tab w:val="left" w:pos="1701"/>
              </w:tabs>
            </w:pPr>
            <w:r w:rsidRPr="009F4207">
              <w:rPr>
                <w:b/>
                <w:sz w:val="20"/>
              </w:rPr>
              <w:t xml:space="preserve">Fee: </w:t>
            </w:r>
            <w:r w:rsidRPr="009F4207">
              <w:t>$851.15</w:t>
            </w:r>
            <w:r w:rsidRPr="009F4207">
              <w:tab/>
            </w:r>
            <w:r w:rsidRPr="009F4207">
              <w:rPr>
                <w:b/>
                <w:sz w:val="20"/>
              </w:rPr>
              <w:t xml:space="preserve">Benefit: </w:t>
            </w:r>
            <w:r w:rsidRPr="009F4207">
              <w:t>75% = $638.40    85% = $757.95</w:t>
            </w:r>
          </w:p>
        </w:tc>
      </w:tr>
      <w:tr w:rsidR="00DD2E4B" w:rsidRPr="009F4207" w14:paraId="5218B4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5F64DD" w14:textId="77777777" w:rsidR="00DD2E4B" w:rsidRPr="009F4207" w:rsidRDefault="00DD2E4B">
            <w:pPr>
              <w:rPr>
                <w:b/>
              </w:rPr>
            </w:pPr>
            <w:r w:rsidRPr="009F4207">
              <w:rPr>
                <w:b/>
              </w:rPr>
              <w:t>Fee</w:t>
            </w:r>
          </w:p>
          <w:p w14:paraId="4FAD5C62" w14:textId="77777777" w:rsidR="00DD2E4B" w:rsidRPr="009F4207" w:rsidRDefault="00DD2E4B">
            <w:r w:rsidRPr="009F4207">
              <w:t>41749</w:t>
            </w:r>
          </w:p>
        </w:tc>
        <w:tc>
          <w:tcPr>
            <w:tcW w:w="0" w:type="auto"/>
            <w:tcMar>
              <w:top w:w="38" w:type="dxa"/>
              <w:left w:w="38" w:type="dxa"/>
              <w:bottom w:w="38" w:type="dxa"/>
              <w:right w:w="38" w:type="dxa"/>
            </w:tcMar>
            <w:vAlign w:val="bottom"/>
          </w:tcPr>
          <w:p w14:paraId="48BDFD3C" w14:textId="77777777" w:rsidR="00DD2E4B" w:rsidRPr="009F4207" w:rsidRDefault="00DD2E4B">
            <w:pPr>
              <w:spacing w:after="200"/>
              <w:rPr>
                <w:sz w:val="20"/>
                <w:szCs w:val="20"/>
              </w:rPr>
            </w:pPr>
            <w:r w:rsidRPr="009F4207">
              <w:rPr>
                <w:sz w:val="20"/>
                <w:szCs w:val="20"/>
              </w:rPr>
              <w:t xml:space="preserve">Paranasal sinus, external operation on, unilateral, other than a service associated with a service to which item 41740 or 41743 applies on the same side (H) (Anaes.) (Assist.) </w:t>
            </w:r>
          </w:p>
          <w:p w14:paraId="3BA8B446" w14:textId="77777777" w:rsidR="00DD2E4B" w:rsidRPr="009F4207" w:rsidRDefault="00DD2E4B">
            <w:pPr>
              <w:tabs>
                <w:tab w:val="left" w:pos="1701"/>
              </w:tabs>
            </w:pPr>
            <w:r w:rsidRPr="009F4207">
              <w:rPr>
                <w:b/>
                <w:sz w:val="20"/>
              </w:rPr>
              <w:t xml:space="preserve">Fee: </w:t>
            </w:r>
            <w:r w:rsidRPr="009F4207">
              <w:t>$664.30</w:t>
            </w:r>
            <w:r w:rsidRPr="009F4207">
              <w:tab/>
            </w:r>
            <w:r w:rsidRPr="009F4207">
              <w:rPr>
                <w:b/>
                <w:sz w:val="20"/>
              </w:rPr>
              <w:t xml:space="preserve">Benefit: </w:t>
            </w:r>
            <w:r w:rsidRPr="009F4207">
              <w:t>75% = $498.25</w:t>
            </w:r>
          </w:p>
        </w:tc>
      </w:tr>
      <w:tr w:rsidR="00DD2E4B" w:rsidRPr="009F4207" w14:paraId="40216E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C6E3E6" w14:textId="77777777" w:rsidR="00DD2E4B" w:rsidRPr="009F4207" w:rsidRDefault="00DD2E4B">
            <w:pPr>
              <w:rPr>
                <w:b/>
              </w:rPr>
            </w:pPr>
            <w:r w:rsidRPr="009F4207">
              <w:rPr>
                <w:b/>
              </w:rPr>
              <w:t>Fee</w:t>
            </w:r>
          </w:p>
          <w:p w14:paraId="2121A554" w14:textId="77777777" w:rsidR="00DD2E4B" w:rsidRPr="009F4207" w:rsidRDefault="00DD2E4B">
            <w:r w:rsidRPr="009F4207">
              <w:t>41755</w:t>
            </w:r>
          </w:p>
        </w:tc>
        <w:tc>
          <w:tcPr>
            <w:tcW w:w="0" w:type="auto"/>
            <w:tcMar>
              <w:top w:w="38" w:type="dxa"/>
              <w:left w:w="38" w:type="dxa"/>
              <w:bottom w:w="38" w:type="dxa"/>
              <w:right w:w="38" w:type="dxa"/>
            </w:tcMar>
            <w:vAlign w:val="bottom"/>
          </w:tcPr>
          <w:p w14:paraId="22D058E4" w14:textId="77777777" w:rsidR="00DD2E4B" w:rsidRPr="009F4207" w:rsidRDefault="00DD2E4B">
            <w:pPr>
              <w:spacing w:after="200"/>
              <w:rPr>
                <w:sz w:val="20"/>
                <w:szCs w:val="20"/>
              </w:rPr>
            </w:pPr>
            <w:r w:rsidRPr="009F4207">
              <w:rPr>
                <w:sz w:val="20"/>
                <w:szCs w:val="20"/>
              </w:rPr>
              <w:t xml:space="preserve">EUSTACHIAN TUBE, catheterisation of (Anaes.) </w:t>
            </w:r>
          </w:p>
          <w:p w14:paraId="2DEEE058" w14:textId="77777777" w:rsidR="00DD2E4B" w:rsidRPr="009F4207" w:rsidRDefault="00DD2E4B">
            <w:pPr>
              <w:tabs>
                <w:tab w:val="left" w:pos="1701"/>
              </w:tabs>
            </w:pPr>
            <w:r w:rsidRPr="009F4207">
              <w:rPr>
                <w:b/>
                <w:sz w:val="20"/>
              </w:rPr>
              <w:t xml:space="preserve">Fee: </w:t>
            </w:r>
            <w:r w:rsidRPr="009F4207">
              <w:t>$50.90</w:t>
            </w:r>
            <w:r w:rsidRPr="009F4207">
              <w:tab/>
            </w:r>
            <w:r w:rsidRPr="009F4207">
              <w:rPr>
                <w:b/>
                <w:sz w:val="20"/>
              </w:rPr>
              <w:t xml:space="preserve">Benefit: </w:t>
            </w:r>
            <w:r w:rsidRPr="009F4207">
              <w:t>75% = $38.20    85% = $43.30</w:t>
            </w:r>
          </w:p>
        </w:tc>
      </w:tr>
      <w:tr w:rsidR="00DD2E4B" w:rsidRPr="009F4207" w14:paraId="41DE57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9FD377" w14:textId="77777777" w:rsidR="00DD2E4B" w:rsidRPr="009F4207" w:rsidRDefault="00DD2E4B">
            <w:pPr>
              <w:rPr>
                <w:b/>
              </w:rPr>
            </w:pPr>
            <w:r w:rsidRPr="009F4207">
              <w:rPr>
                <w:b/>
              </w:rPr>
              <w:t>Fee</w:t>
            </w:r>
          </w:p>
          <w:p w14:paraId="5780564B" w14:textId="77777777" w:rsidR="00DD2E4B" w:rsidRPr="009F4207" w:rsidRDefault="00DD2E4B">
            <w:r w:rsidRPr="009F4207">
              <w:t>41764</w:t>
            </w:r>
          </w:p>
        </w:tc>
        <w:tc>
          <w:tcPr>
            <w:tcW w:w="0" w:type="auto"/>
            <w:tcMar>
              <w:top w:w="38" w:type="dxa"/>
              <w:left w:w="38" w:type="dxa"/>
              <w:bottom w:w="38" w:type="dxa"/>
              <w:right w:w="38" w:type="dxa"/>
            </w:tcMar>
            <w:vAlign w:val="bottom"/>
          </w:tcPr>
          <w:p w14:paraId="717B61D2" w14:textId="77777777" w:rsidR="00DD2E4B" w:rsidRPr="009F4207" w:rsidRDefault="00DD2E4B">
            <w:pPr>
              <w:spacing w:after="200"/>
              <w:rPr>
                <w:sz w:val="20"/>
                <w:szCs w:val="20"/>
              </w:rPr>
            </w:pPr>
            <w:r w:rsidRPr="009F4207">
              <w:rPr>
                <w:sz w:val="20"/>
                <w:szCs w:val="20"/>
              </w:rPr>
              <w:t xml:space="preserve">Nasendoscopy or sinoscopy or fibreoptic examination of nasopharynx and larynx, one or more of these procedures, unilateral or bilateral examination, other than a service associated with a service to which item 41693, 41702, 41703, 41705, 41734 or 41737 applies (Anaes.) </w:t>
            </w:r>
          </w:p>
          <w:p w14:paraId="2564A8AE" w14:textId="77777777" w:rsidR="00DD2E4B" w:rsidRPr="009F4207" w:rsidRDefault="00DD2E4B">
            <w:r w:rsidRPr="009F4207">
              <w:t>(See para TN.8.257 of explanatory notes to this Category)</w:t>
            </w:r>
          </w:p>
          <w:p w14:paraId="21A7EA90" w14:textId="77777777" w:rsidR="00DD2E4B" w:rsidRPr="009F4207" w:rsidRDefault="00DD2E4B">
            <w:pPr>
              <w:tabs>
                <w:tab w:val="left" w:pos="1701"/>
              </w:tabs>
            </w:pPr>
            <w:r w:rsidRPr="009F4207">
              <w:rPr>
                <w:b/>
                <w:sz w:val="20"/>
              </w:rPr>
              <w:t xml:space="preserve">Fee: </w:t>
            </w:r>
            <w:r w:rsidRPr="009F4207">
              <w:t>$134.50</w:t>
            </w:r>
            <w:r w:rsidRPr="009F4207">
              <w:tab/>
            </w:r>
            <w:r w:rsidRPr="009F4207">
              <w:rPr>
                <w:b/>
                <w:sz w:val="20"/>
              </w:rPr>
              <w:t xml:space="preserve">Benefit: </w:t>
            </w:r>
            <w:r w:rsidRPr="009F4207">
              <w:t>75% = $100.90    85% = $114.35</w:t>
            </w:r>
          </w:p>
        </w:tc>
      </w:tr>
      <w:tr w:rsidR="00DD2E4B" w:rsidRPr="009F4207" w14:paraId="48BF50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CFA464" w14:textId="77777777" w:rsidR="00DD2E4B" w:rsidRPr="009F4207" w:rsidRDefault="00DD2E4B">
            <w:pPr>
              <w:rPr>
                <w:b/>
              </w:rPr>
            </w:pPr>
            <w:r w:rsidRPr="009F4207">
              <w:rPr>
                <w:b/>
              </w:rPr>
              <w:t>Fee</w:t>
            </w:r>
          </w:p>
          <w:p w14:paraId="7DE25077" w14:textId="77777777" w:rsidR="00DD2E4B" w:rsidRPr="009F4207" w:rsidRDefault="00DD2E4B">
            <w:r w:rsidRPr="009F4207">
              <w:t>41770</w:t>
            </w:r>
          </w:p>
        </w:tc>
        <w:tc>
          <w:tcPr>
            <w:tcW w:w="0" w:type="auto"/>
            <w:tcMar>
              <w:top w:w="38" w:type="dxa"/>
              <w:left w:w="38" w:type="dxa"/>
              <w:bottom w:w="38" w:type="dxa"/>
              <w:right w:w="38" w:type="dxa"/>
            </w:tcMar>
            <w:vAlign w:val="bottom"/>
          </w:tcPr>
          <w:p w14:paraId="6E35D1A6" w14:textId="77777777" w:rsidR="00DD2E4B" w:rsidRPr="009F4207" w:rsidRDefault="00DD2E4B">
            <w:pPr>
              <w:spacing w:after="200"/>
              <w:rPr>
                <w:sz w:val="20"/>
                <w:szCs w:val="20"/>
              </w:rPr>
            </w:pPr>
            <w:r w:rsidRPr="009F4207">
              <w:rPr>
                <w:sz w:val="20"/>
                <w:szCs w:val="20"/>
              </w:rPr>
              <w:t xml:space="preserve">PHARYNGEAL POUCH, removal of, with or without cricopharyngeal myotomy (Anaes.) (Assist.) </w:t>
            </w:r>
          </w:p>
          <w:p w14:paraId="21B8C737" w14:textId="77777777" w:rsidR="00DD2E4B" w:rsidRPr="009F4207" w:rsidRDefault="00DD2E4B">
            <w:pPr>
              <w:tabs>
                <w:tab w:val="left" w:pos="1701"/>
              </w:tabs>
            </w:pPr>
            <w:r w:rsidRPr="009F4207">
              <w:rPr>
                <w:b/>
                <w:sz w:val="20"/>
              </w:rPr>
              <w:t xml:space="preserve">Fee: </w:t>
            </w:r>
            <w:r w:rsidRPr="009F4207">
              <w:t>$768.10</w:t>
            </w:r>
            <w:r w:rsidRPr="009F4207">
              <w:tab/>
            </w:r>
            <w:r w:rsidRPr="009F4207">
              <w:rPr>
                <w:b/>
                <w:sz w:val="20"/>
              </w:rPr>
              <w:t xml:space="preserve">Benefit: </w:t>
            </w:r>
            <w:r w:rsidRPr="009F4207">
              <w:t>75% = $576.10</w:t>
            </w:r>
          </w:p>
        </w:tc>
      </w:tr>
      <w:tr w:rsidR="00DD2E4B" w:rsidRPr="009F4207" w14:paraId="4E4059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8D02FF" w14:textId="77777777" w:rsidR="00DD2E4B" w:rsidRPr="009F4207" w:rsidRDefault="00DD2E4B">
            <w:pPr>
              <w:rPr>
                <w:b/>
              </w:rPr>
            </w:pPr>
            <w:r w:rsidRPr="009F4207">
              <w:rPr>
                <w:b/>
              </w:rPr>
              <w:t>Fee</w:t>
            </w:r>
          </w:p>
          <w:p w14:paraId="32B8E800" w14:textId="77777777" w:rsidR="00DD2E4B" w:rsidRPr="009F4207" w:rsidRDefault="00DD2E4B">
            <w:r w:rsidRPr="009F4207">
              <w:t>41776</w:t>
            </w:r>
          </w:p>
        </w:tc>
        <w:tc>
          <w:tcPr>
            <w:tcW w:w="0" w:type="auto"/>
            <w:tcMar>
              <w:top w:w="38" w:type="dxa"/>
              <w:left w:w="38" w:type="dxa"/>
              <w:bottom w:w="38" w:type="dxa"/>
              <w:right w:w="38" w:type="dxa"/>
            </w:tcMar>
            <w:vAlign w:val="bottom"/>
          </w:tcPr>
          <w:p w14:paraId="7AA9091C" w14:textId="77777777" w:rsidR="00DD2E4B" w:rsidRPr="009F4207" w:rsidRDefault="00DD2E4B">
            <w:pPr>
              <w:spacing w:after="200"/>
              <w:rPr>
                <w:sz w:val="20"/>
                <w:szCs w:val="20"/>
              </w:rPr>
            </w:pPr>
            <w:r w:rsidRPr="009F4207">
              <w:rPr>
                <w:sz w:val="20"/>
                <w:szCs w:val="20"/>
              </w:rPr>
              <w:t xml:space="preserve">Cricopharyngeal myotomy by any approach, including open inversion of pharyngeal pouch or endoscopic repair of pharyngeal pouch (H) (Anaes.) (Assist.) </w:t>
            </w:r>
          </w:p>
          <w:p w14:paraId="41CF7174" w14:textId="77777777" w:rsidR="00DD2E4B" w:rsidRPr="009F4207" w:rsidRDefault="00DD2E4B">
            <w:pPr>
              <w:tabs>
                <w:tab w:val="left" w:pos="1701"/>
              </w:tabs>
            </w:pPr>
            <w:r w:rsidRPr="009F4207">
              <w:rPr>
                <w:b/>
                <w:sz w:val="20"/>
              </w:rPr>
              <w:t xml:space="preserve">Fee: </w:t>
            </w:r>
            <w:r w:rsidRPr="009F4207">
              <w:t>$642.60</w:t>
            </w:r>
            <w:r w:rsidRPr="009F4207">
              <w:tab/>
            </w:r>
            <w:r w:rsidRPr="009F4207">
              <w:rPr>
                <w:b/>
                <w:sz w:val="20"/>
              </w:rPr>
              <w:t xml:space="preserve">Benefit: </w:t>
            </w:r>
            <w:r w:rsidRPr="009F4207">
              <w:t>75% = $481.95</w:t>
            </w:r>
          </w:p>
        </w:tc>
      </w:tr>
      <w:tr w:rsidR="00DD2E4B" w:rsidRPr="009F4207" w14:paraId="338C64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C079E4" w14:textId="77777777" w:rsidR="00DD2E4B" w:rsidRPr="009F4207" w:rsidRDefault="00DD2E4B">
            <w:pPr>
              <w:rPr>
                <w:b/>
              </w:rPr>
            </w:pPr>
            <w:r w:rsidRPr="009F4207">
              <w:rPr>
                <w:b/>
              </w:rPr>
              <w:t>Fee</w:t>
            </w:r>
          </w:p>
          <w:p w14:paraId="1410D076" w14:textId="77777777" w:rsidR="00DD2E4B" w:rsidRPr="009F4207" w:rsidRDefault="00DD2E4B">
            <w:r w:rsidRPr="009F4207">
              <w:t>41779</w:t>
            </w:r>
          </w:p>
        </w:tc>
        <w:tc>
          <w:tcPr>
            <w:tcW w:w="0" w:type="auto"/>
            <w:tcMar>
              <w:top w:w="38" w:type="dxa"/>
              <w:left w:w="38" w:type="dxa"/>
              <w:bottom w:w="38" w:type="dxa"/>
              <w:right w:w="38" w:type="dxa"/>
            </w:tcMar>
            <w:vAlign w:val="bottom"/>
          </w:tcPr>
          <w:p w14:paraId="6419EDEC" w14:textId="77777777" w:rsidR="00DD2E4B" w:rsidRPr="009F4207" w:rsidRDefault="00DD2E4B">
            <w:pPr>
              <w:spacing w:after="200"/>
              <w:rPr>
                <w:sz w:val="20"/>
                <w:szCs w:val="20"/>
              </w:rPr>
            </w:pPr>
            <w:r w:rsidRPr="009F4207">
              <w:rPr>
                <w:sz w:val="20"/>
                <w:szCs w:val="20"/>
              </w:rPr>
              <w:t xml:space="preserve">PHARYNGOTOMY (lateral), with or without total excision of tongue (Anaes.) (Assist.) </w:t>
            </w:r>
          </w:p>
          <w:p w14:paraId="51C95345" w14:textId="77777777" w:rsidR="00DD2E4B" w:rsidRPr="009F4207" w:rsidRDefault="00DD2E4B">
            <w:pPr>
              <w:tabs>
                <w:tab w:val="left" w:pos="1701"/>
              </w:tabs>
            </w:pPr>
            <w:r w:rsidRPr="009F4207">
              <w:rPr>
                <w:b/>
                <w:sz w:val="20"/>
              </w:rPr>
              <w:t xml:space="preserve">Fee: </w:t>
            </w:r>
            <w:r w:rsidRPr="009F4207">
              <w:t>$768.10</w:t>
            </w:r>
            <w:r w:rsidRPr="009F4207">
              <w:tab/>
            </w:r>
            <w:r w:rsidRPr="009F4207">
              <w:rPr>
                <w:b/>
                <w:sz w:val="20"/>
              </w:rPr>
              <w:t xml:space="preserve">Benefit: </w:t>
            </w:r>
            <w:r w:rsidRPr="009F4207">
              <w:t>75% = $576.10</w:t>
            </w:r>
          </w:p>
        </w:tc>
      </w:tr>
      <w:tr w:rsidR="00DD2E4B" w:rsidRPr="009F4207" w14:paraId="09403C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F53B5B" w14:textId="77777777" w:rsidR="00DD2E4B" w:rsidRPr="009F4207" w:rsidRDefault="00DD2E4B">
            <w:pPr>
              <w:rPr>
                <w:b/>
              </w:rPr>
            </w:pPr>
            <w:r w:rsidRPr="009F4207">
              <w:rPr>
                <w:b/>
              </w:rPr>
              <w:t>Fee</w:t>
            </w:r>
          </w:p>
          <w:p w14:paraId="79F2EDC5" w14:textId="77777777" w:rsidR="00DD2E4B" w:rsidRPr="009F4207" w:rsidRDefault="00DD2E4B">
            <w:r w:rsidRPr="009F4207">
              <w:t>41785</w:t>
            </w:r>
          </w:p>
        </w:tc>
        <w:tc>
          <w:tcPr>
            <w:tcW w:w="0" w:type="auto"/>
            <w:tcMar>
              <w:top w:w="38" w:type="dxa"/>
              <w:left w:w="38" w:type="dxa"/>
              <w:bottom w:w="38" w:type="dxa"/>
              <w:right w:w="38" w:type="dxa"/>
            </w:tcMar>
            <w:vAlign w:val="bottom"/>
          </w:tcPr>
          <w:p w14:paraId="779884FE" w14:textId="77777777" w:rsidR="00DD2E4B" w:rsidRPr="009F4207" w:rsidRDefault="00DD2E4B">
            <w:pPr>
              <w:spacing w:after="200"/>
              <w:rPr>
                <w:sz w:val="20"/>
                <w:szCs w:val="20"/>
              </w:rPr>
            </w:pPr>
            <w:r w:rsidRPr="009F4207">
              <w:rPr>
                <w:sz w:val="20"/>
                <w:szCs w:val="20"/>
              </w:rPr>
              <w:t xml:space="preserve">Partial pharyngectomy, by any approach, with or without partial glossectomy (H) (Anaes.) (Assist.) </w:t>
            </w:r>
          </w:p>
          <w:p w14:paraId="3132E9CD" w14:textId="77777777" w:rsidR="00DD2E4B" w:rsidRPr="009F4207" w:rsidRDefault="00DD2E4B">
            <w:pPr>
              <w:tabs>
                <w:tab w:val="left" w:pos="1701"/>
              </w:tabs>
            </w:pPr>
            <w:r w:rsidRPr="009F4207">
              <w:rPr>
                <w:b/>
                <w:sz w:val="20"/>
              </w:rPr>
              <w:t xml:space="preserve">Fee: </w:t>
            </w:r>
            <w:r w:rsidRPr="009F4207">
              <w:t>$1,249.00</w:t>
            </w:r>
            <w:r w:rsidRPr="009F4207">
              <w:tab/>
            </w:r>
            <w:r w:rsidRPr="009F4207">
              <w:rPr>
                <w:b/>
                <w:sz w:val="20"/>
              </w:rPr>
              <w:t xml:space="preserve">Benefit: </w:t>
            </w:r>
            <w:r w:rsidRPr="009F4207">
              <w:t>75% = $936.75</w:t>
            </w:r>
          </w:p>
        </w:tc>
      </w:tr>
      <w:tr w:rsidR="00DD2E4B" w:rsidRPr="009F4207" w14:paraId="1A868B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4EC176" w14:textId="77777777" w:rsidR="00DD2E4B" w:rsidRPr="009F4207" w:rsidRDefault="00DD2E4B">
            <w:pPr>
              <w:rPr>
                <w:b/>
              </w:rPr>
            </w:pPr>
            <w:r w:rsidRPr="009F4207">
              <w:rPr>
                <w:b/>
              </w:rPr>
              <w:t>Fee</w:t>
            </w:r>
          </w:p>
          <w:p w14:paraId="686083B0" w14:textId="77777777" w:rsidR="00DD2E4B" w:rsidRPr="009F4207" w:rsidRDefault="00DD2E4B">
            <w:r w:rsidRPr="009F4207">
              <w:t>41786</w:t>
            </w:r>
          </w:p>
        </w:tc>
        <w:tc>
          <w:tcPr>
            <w:tcW w:w="0" w:type="auto"/>
            <w:tcMar>
              <w:top w:w="38" w:type="dxa"/>
              <w:left w:w="38" w:type="dxa"/>
              <w:bottom w:w="38" w:type="dxa"/>
              <w:right w:w="38" w:type="dxa"/>
            </w:tcMar>
            <w:vAlign w:val="bottom"/>
          </w:tcPr>
          <w:p w14:paraId="59A8DD24" w14:textId="77777777" w:rsidR="00DD2E4B" w:rsidRPr="009F4207" w:rsidRDefault="00DD2E4B">
            <w:pPr>
              <w:spacing w:after="200"/>
              <w:rPr>
                <w:sz w:val="20"/>
                <w:szCs w:val="20"/>
              </w:rPr>
            </w:pPr>
            <w:r w:rsidRPr="009F4207">
              <w:rPr>
                <w:sz w:val="20"/>
                <w:szCs w:val="20"/>
              </w:rPr>
              <w:t xml:space="preserve">UVULOPALATOPHARYNGOPLASTY, with or without tonsillectomy, by any means (Anaes.) (Assist.) </w:t>
            </w:r>
          </w:p>
          <w:p w14:paraId="3E388D03" w14:textId="77777777" w:rsidR="00DD2E4B" w:rsidRPr="009F4207" w:rsidRDefault="00DD2E4B">
            <w:pPr>
              <w:tabs>
                <w:tab w:val="left" w:pos="1701"/>
              </w:tabs>
            </w:pPr>
            <w:r w:rsidRPr="009F4207">
              <w:rPr>
                <w:b/>
                <w:sz w:val="20"/>
              </w:rPr>
              <w:t xml:space="preserve">Fee: </w:t>
            </w:r>
            <w:r w:rsidRPr="009F4207">
              <w:t>$807.20</w:t>
            </w:r>
            <w:r w:rsidRPr="009F4207">
              <w:tab/>
            </w:r>
            <w:r w:rsidRPr="009F4207">
              <w:rPr>
                <w:b/>
                <w:sz w:val="20"/>
              </w:rPr>
              <w:t xml:space="preserve">Benefit: </w:t>
            </w:r>
            <w:r w:rsidRPr="009F4207">
              <w:t>75% = $605.40</w:t>
            </w:r>
          </w:p>
        </w:tc>
      </w:tr>
      <w:tr w:rsidR="00DD2E4B" w:rsidRPr="009F4207" w14:paraId="70A691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98E3F4" w14:textId="77777777" w:rsidR="00DD2E4B" w:rsidRPr="009F4207" w:rsidRDefault="00DD2E4B">
            <w:pPr>
              <w:rPr>
                <w:b/>
              </w:rPr>
            </w:pPr>
            <w:r w:rsidRPr="009F4207">
              <w:rPr>
                <w:b/>
              </w:rPr>
              <w:lastRenderedPageBreak/>
              <w:t>Fee</w:t>
            </w:r>
          </w:p>
          <w:p w14:paraId="226DC8FB" w14:textId="77777777" w:rsidR="00DD2E4B" w:rsidRPr="009F4207" w:rsidRDefault="00DD2E4B">
            <w:r w:rsidRPr="009F4207">
              <w:t>41789</w:t>
            </w:r>
          </w:p>
        </w:tc>
        <w:tc>
          <w:tcPr>
            <w:tcW w:w="0" w:type="auto"/>
            <w:tcMar>
              <w:top w:w="38" w:type="dxa"/>
              <w:left w:w="38" w:type="dxa"/>
              <w:bottom w:w="38" w:type="dxa"/>
              <w:right w:w="38" w:type="dxa"/>
            </w:tcMar>
            <w:vAlign w:val="bottom"/>
          </w:tcPr>
          <w:p w14:paraId="68C407A5" w14:textId="77777777" w:rsidR="00DD2E4B" w:rsidRPr="009F4207" w:rsidRDefault="00DD2E4B">
            <w:pPr>
              <w:spacing w:after="200"/>
              <w:rPr>
                <w:sz w:val="20"/>
                <w:szCs w:val="20"/>
              </w:rPr>
            </w:pPr>
            <w:r w:rsidRPr="009F4207">
              <w:rPr>
                <w:sz w:val="20"/>
                <w:szCs w:val="20"/>
              </w:rPr>
              <w:t>Tonsils or tonsils and adenoids, removal of, in a patient aged less than 12 years (including any examination of the postnasal space and nasopharynx and the infiltration of local anaesthetic), not being a service to which item 41764 applies</w:t>
            </w:r>
          </w:p>
          <w:p w14:paraId="43662334" w14:textId="77777777" w:rsidR="00DD2E4B" w:rsidRPr="009F4207" w:rsidRDefault="00DD2E4B">
            <w:pPr>
              <w:spacing w:before="200" w:after="200"/>
              <w:rPr>
                <w:sz w:val="20"/>
                <w:szCs w:val="20"/>
              </w:rPr>
            </w:pPr>
            <w:r w:rsidRPr="009F4207">
              <w:rPr>
                <w:sz w:val="20"/>
                <w:szCs w:val="20"/>
              </w:rPr>
              <w:t> </w:t>
            </w:r>
          </w:p>
          <w:p w14:paraId="406148B3" w14:textId="77777777" w:rsidR="00DD2E4B" w:rsidRPr="009F4207" w:rsidRDefault="00DD2E4B">
            <w:pPr>
              <w:spacing w:before="200" w:after="200"/>
              <w:rPr>
                <w:sz w:val="20"/>
                <w:szCs w:val="20"/>
              </w:rPr>
            </w:pPr>
            <w:r w:rsidRPr="009F4207">
              <w:rPr>
                <w:sz w:val="20"/>
                <w:szCs w:val="20"/>
              </w:rPr>
              <w:t xml:space="preserve">  (Anaes.) </w:t>
            </w:r>
          </w:p>
          <w:p w14:paraId="6F2EC774" w14:textId="77777777" w:rsidR="00DD2E4B" w:rsidRPr="009F4207" w:rsidRDefault="00DD2E4B">
            <w:pPr>
              <w:tabs>
                <w:tab w:val="left" w:pos="1701"/>
              </w:tabs>
            </w:pPr>
            <w:r w:rsidRPr="009F4207">
              <w:rPr>
                <w:b/>
                <w:sz w:val="20"/>
              </w:rPr>
              <w:t xml:space="preserve">Fee: </w:t>
            </w:r>
            <w:r w:rsidRPr="009F4207">
              <w:t>$323.85</w:t>
            </w:r>
            <w:r w:rsidRPr="009F4207">
              <w:tab/>
            </w:r>
            <w:r w:rsidRPr="009F4207">
              <w:rPr>
                <w:b/>
                <w:sz w:val="20"/>
              </w:rPr>
              <w:t xml:space="preserve">Benefit: </w:t>
            </w:r>
            <w:r w:rsidRPr="009F4207">
              <w:t>75% = $242.90</w:t>
            </w:r>
          </w:p>
        </w:tc>
      </w:tr>
      <w:tr w:rsidR="00DD2E4B" w:rsidRPr="009F4207" w14:paraId="0E1AFD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278AD3" w14:textId="77777777" w:rsidR="00DD2E4B" w:rsidRPr="009F4207" w:rsidRDefault="00DD2E4B">
            <w:pPr>
              <w:rPr>
                <w:b/>
              </w:rPr>
            </w:pPr>
            <w:r w:rsidRPr="009F4207">
              <w:rPr>
                <w:b/>
              </w:rPr>
              <w:t>Fee</w:t>
            </w:r>
          </w:p>
          <w:p w14:paraId="25059F97" w14:textId="77777777" w:rsidR="00DD2E4B" w:rsidRPr="009F4207" w:rsidRDefault="00DD2E4B">
            <w:r w:rsidRPr="009F4207">
              <w:t>41793</w:t>
            </w:r>
          </w:p>
        </w:tc>
        <w:tc>
          <w:tcPr>
            <w:tcW w:w="0" w:type="auto"/>
            <w:tcMar>
              <w:top w:w="38" w:type="dxa"/>
              <w:left w:w="38" w:type="dxa"/>
              <w:bottom w:w="38" w:type="dxa"/>
              <w:right w:w="38" w:type="dxa"/>
            </w:tcMar>
            <w:vAlign w:val="bottom"/>
          </w:tcPr>
          <w:p w14:paraId="63C81CA6" w14:textId="77777777" w:rsidR="00DD2E4B" w:rsidRPr="009F4207" w:rsidRDefault="00DD2E4B">
            <w:pPr>
              <w:spacing w:after="200"/>
              <w:rPr>
                <w:sz w:val="20"/>
                <w:szCs w:val="20"/>
              </w:rPr>
            </w:pPr>
            <w:r w:rsidRPr="009F4207">
              <w:rPr>
                <w:sz w:val="20"/>
                <w:szCs w:val="20"/>
              </w:rPr>
              <w:t xml:space="preserve">Tonsils or tonsils and adenoids, removal of, in a patient 12 years of age or over (including any examination of the postnasal space and nasopharynx and the infiltration of local anaesthetic), not being a service to which item 41764 applies (Anaes.) </w:t>
            </w:r>
          </w:p>
          <w:p w14:paraId="0F00005F" w14:textId="77777777" w:rsidR="00DD2E4B" w:rsidRPr="009F4207" w:rsidRDefault="00DD2E4B">
            <w:pPr>
              <w:tabs>
                <w:tab w:val="left" w:pos="1701"/>
              </w:tabs>
            </w:pPr>
            <w:r w:rsidRPr="009F4207">
              <w:rPr>
                <w:b/>
                <w:sz w:val="20"/>
              </w:rPr>
              <w:t xml:space="preserve">Fee: </w:t>
            </w:r>
            <w:r w:rsidRPr="009F4207">
              <w:t>$406.90</w:t>
            </w:r>
            <w:r w:rsidRPr="009F4207">
              <w:tab/>
            </w:r>
            <w:r w:rsidRPr="009F4207">
              <w:rPr>
                <w:b/>
                <w:sz w:val="20"/>
              </w:rPr>
              <w:t xml:space="preserve">Benefit: </w:t>
            </w:r>
            <w:r w:rsidRPr="009F4207">
              <w:t>75% = $305.20</w:t>
            </w:r>
          </w:p>
        </w:tc>
      </w:tr>
      <w:tr w:rsidR="00DD2E4B" w:rsidRPr="009F4207" w14:paraId="616927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8956A8" w14:textId="77777777" w:rsidR="00DD2E4B" w:rsidRPr="009F4207" w:rsidRDefault="00DD2E4B">
            <w:pPr>
              <w:rPr>
                <w:b/>
              </w:rPr>
            </w:pPr>
            <w:r w:rsidRPr="009F4207">
              <w:rPr>
                <w:b/>
              </w:rPr>
              <w:t>Fee</w:t>
            </w:r>
          </w:p>
          <w:p w14:paraId="7BCE494A" w14:textId="77777777" w:rsidR="00DD2E4B" w:rsidRPr="009F4207" w:rsidRDefault="00DD2E4B">
            <w:r w:rsidRPr="009F4207">
              <w:t>41797</w:t>
            </w:r>
          </w:p>
        </w:tc>
        <w:tc>
          <w:tcPr>
            <w:tcW w:w="0" w:type="auto"/>
            <w:tcMar>
              <w:top w:w="38" w:type="dxa"/>
              <w:left w:w="38" w:type="dxa"/>
              <w:bottom w:w="38" w:type="dxa"/>
              <w:right w:w="38" w:type="dxa"/>
            </w:tcMar>
            <w:vAlign w:val="bottom"/>
          </w:tcPr>
          <w:p w14:paraId="33DE890E" w14:textId="77777777" w:rsidR="00DD2E4B" w:rsidRPr="009F4207" w:rsidRDefault="00DD2E4B">
            <w:pPr>
              <w:spacing w:after="200"/>
              <w:rPr>
                <w:sz w:val="20"/>
                <w:szCs w:val="20"/>
              </w:rPr>
            </w:pPr>
            <w:r w:rsidRPr="009F4207">
              <w:rPr>
                <w:sz w:val="20"/>
                <w:szCs w:val="20"/>
              </w:rPr>
              <w:t xml:space="preserve">TONSILS OR TONSILS AND ADENOIDS, ARREST OF HAEMORRHAGE requiring general anaesthesia, following removal of (Anaes.) </w:t>
            </w:r>
          </w:p>
          <w:p w14:paraId="7B3CAA96" w14:textId="77777777" w:rsidR="00DD2E4B" w:rsidRPr="009F4207" w:rsidRDefault="00DD2E4B">
            <w:pPr>
              <w:tabs>
                <w:tab w:val="left" w:pos="1701"/>
              </w:tabs>
            </w:pPr>
            <w:r w:rsidRPr="009F4207">
              <w:rPr>
                <w:b/>
                <w:sz w:val="20"/>
              </w:rPr>
              <w:t xml:space="preserve">Fee: </w:t>
            </w:r>
            <w:r w:rsidRPr="009F4207">
              <w:t>$157.75</w:t>
            </w:r>
            <w:r w:rsidRPr="009F4207">
              <w:tab/>
            </w:r>
            <w:r w:rsidRPr="009F4207">
              <w:rPr>
                <w:b/>
                <w:sz w:val="20"/>
              </w:rPr>
              <w:t xml:space="preserve">Benefit: </w:t>
            </w:r>
            <w:r w:rsidRPr="009F4207">
              <w:t>75% = $118.35</w:t>
            </w:r>
          </w:p>
        </w:tc>
      </w:tr>
      <w:tr w:rsidR="00DD2E4B" w:rsidRPr="009F4207" w14:paraId="5FE4F2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284E6C" w14:textId="77777777" w:rsidR="00DD2E4B" w:rsidRPr="009F4207" w:rsidRDefault="00DD2E4B">
            <w:pPr>
              <w:rPr>
                <w:b/>
              </w:rPr>
            </w:pPr>
            <w:r w:rsidRPr="009F4207">
              <w:rPr>
                <w:b/>
              </w:rPr>
              <w:t>Fee</w:t>
            </w:r>
          </w:p>
          <w:p w14:paraId="17553724" w14:textId="77777777" w:rsidR="00DD2E4B" w:rsidRPr="009F4207" w:rsidRDefault="00DD2E4B">
            <w:r w:rsidRPr="009F4207">
              <w:t>41801</w:t>
            </w:r>
          </w:p>
        </w:tc>
        <w:tc>
          <w:tcPr>
            <w:tcW w:w="0" w:type="auto"/>
            <w:tcMar>
              <w:top w:w="38" w:type="dxa"/>
              <w:left w:w="38" w:type="dxa"/>
              <w:bottom w:w="38" w:type="dxa"/>
              <w:right w:w="38" w:type="dxa"/>
            </w:tcMar>
            <w:vAlign w:val="bottom"/>
          </w:tcPr>
          <w:p w14:paraId="3B311281" w14:textId="77777777" w:rsidR="00DD2E4B" w:rsidRPr="009F4207" w:rsidRDefault="00DD2E4B">
            <w:pPr>
              <w:spacing w:after="200"/>
              <w:rPr>
                <w:sz w:val="20"/>
                <w:szCs w:val="20"/>
              </w:rPr>
            </w:pPr>
            <w:r w:rsidRPr="009F4207">
              <w:rPr>
                <w:sz w:val="20"/>
                <w:szCs w:val="20"/>
              </w:rPr>
              <w:t xml:space="preserve">Adenoids, removal of (including any examination of the postnasal space and nasopharynx and the infiltration of local anaesthetic), not being a service to which item 41764 applies (Anaes.) </w:t>
            </w:r>
          </w:p>
          <w:p w14:paraId="649FC211" w14:textId="77777777" w:rsidR="00DD2E4B" w:rsidRPr="009F4207" w:rsidRDefault="00DD2E4B">
            <w:pPr>
              <w:tabs>
                <w:tab w:val="left" w:pos="1701"/>
              </w:tabs>
            </w:pPr>
            <w:r w:rsidRPr="009F4207">
              <w:rPr>
                <w:b/>
                <w:sz w:val="20"/>
              </w:rPr>
              <w:t xml:space="preserve">Fee: </w:t>
            </w:r>
            <w:r w:rsidRPr="009F4207">
              <w:t>$178.45</w:t>
            </w:r>
            <w:r w:rsidRPr="009F4207">
              <w:tab/>
            </w:r>
            <w:r w:rsidRPr="009F4207">
              <w:rPr>
                <w:b/>
                <w:sz w:val="20"/>
              </w:rPr>
              <w:t xml:space="preserve">Benefit: </w:t>
            </w:r>
            <w:r w:rsidRPr="009F4207">
              <w:t>75% = $133.85</w:t>
            </w:r>
          </w:p>
        </w:tc>
      </w:tr>
      <w:tr w:rsidR="00DD2E4B" w:rsidRPr="009F4207" w14:paraId="326A8F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472A88" w14:textId="77777777" w:rsidR="00DD2E4B" w:rsidRPr="009F4207" w:rsidRDefault="00DD2E4B">
            <w:pPr>
              <w:rPr>
                <w:b/>
              </w:rPr>
            </w:pPr>
            <w:r w:rsidRPr="009F4207">
              <w:rPr>
                <w:b/>
              </w:rPr>
              <w:t>Fee</w:t>
            </w:r>
          </w:p>
          <w:p w14:paraId="5E37A076" w14:textId="77777777" w:rsidR="00DD2E4B" w:rsidRPr="009F4207" w:rsidRDefault="00DD2E4B">
            <w:r w:rsidRPr="009F4207">
              <w:t>41804</w:t>
            </w:r>
          </w:p>
        </w:tc>
        <w:tc>
          <w:tcPr>
            <w:tcW w:w="0" w:type="auto"/>
            <w:tcMar>
              <w:top w:w="38" w:type="dxa"/>
              <w:left w:w="38" w:type="dxa"/>
              <w:bottom w:w="38" w:type="dxa"/>
              <w:right w:w="38" w:type="dxa"/>
            </w:tcMar>
            <w:vAlign w:val="bottom"/>
          </w:tcPr>
          <w:p w14:paraId="1713AEDA" w14:textId="77777777" w:rsidR="00DD2E4B" w:rsidRPr="009F4207" w:rsidRDefault="00DD2E4B">
            <w:pPr>
              <w:spacing w:after="200"/>
              <w:rPr>
                <w:sz w:val="20"/>
                <w:szCs w:val="20"/>
              </w:rPr>
            </w:pPr>
            <w:r w:rsidRPr="009F4207">
              <w:rPr>
                <w:sz w:val="20"/>
                <w:szCs w:val="20"/>
              </w:rPr>
              <w:t xml:space="preserve">Removal of lingual tonsil (H) (Anaes.) </w:t>
            </w:r>
          </w:p>
          <w:p w14:paraId="6927AED2" w14:textId="77777777" w:rsidR="00DD2E4B" w:rsidRPr="009F4207" w:rsidRDefault="00DD2E4B">
            <w:pPr>
              <w:tabs>
                <w:tab w:val="left" w:pos="1701"/>
              </w:tabs>
            </w:pPr>
            <w:r w:rsidRPr="009F4207">
              <w:rPr>
                <w:b/>
                <w:sz w:val="20"/>
              </w:rPr>
              <w:t xml:space="preserve">Fee: </w:t>
            </w:r>
            <w:r w:rsidRPr="009F4207">
              <w:t>$98.60</w:t>
            </w:r>
            <w:r w:rsidRPr="009F4207">
              <w:tab/>
            </w:r>
            <w:r w:rsidRPr="009F4207">
              <w:rPr>
                <w:b/>
                <w:sz w:val="20"/>
              </w:rPr>
              <w:t xml:space="preserve">Benefit: </w:t>
            </w:r>
            <w:r w:rsidRPr="009F4207">
              <w:t>75% = $73.95</w:t>
            </w:r>
          </w:p>
        </w:tc>
      </w:tr>
      <w:tr w:rsidR="00DD2E4B" w:rsidRPr="009F4207" w14:paraId="322243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FD9FC3" w14:textId="77777777" w:rsidR="00DD2E4B" w:rsidRPr="009F4207" w:rsidRDefault="00DD2E4B">
            <w:pPr>
              <w:rPr>
                <w:b/>
              </w:rPr>
            </w:pPr>
            <w:r w:rsidRPr="009F4207">
              <w:rPr>
                <w:b/>
              </w:rPr>
              <w:t>Fee</w:t>
            </w:r>
          </w:p>
          <w:p w14:paraId="68E6D9B9" w14:textId="77777777" w:rsidR="00DD2E4B" w:rsidRPr="009F4207" w:rsidRDefault="00DD2E4B">
            <w:r w:rsidRPr="009F4207">
              <w:t>41807</w:t>
            </w:r>
          </w:p>
        </w:tc>
        <w:tc>
          <w:tcPr>
            <w:tcW w:w="0" w:type="auto"/>
            <w:tcMar>
              <w:top w:w="38" w:type="dxa"/>
              <w:left w:w="38" w:type="dxa"/>
              <w:bottom w:w="38" w:type="dxa"/>
              <w:right w:w="38" w:type="dxa"/>
            </w:tcMar>
            <w:vAlign w:val="bottom"/>
          </w:tcPr>
          <w:p w14:paraId="7B3B7EE5" w14:textId="77777777" w:rsidR="00DD2E4B" w:rsidRPr="009F4207" w:rsidRDefault="00DD2E4B">
            <w:pPr>
              <w:spacing w:after="200"/>
              <w:rPr>
                <w:sz w:val="20"/>
                <w:szCs w:val="20"/>
              </w:rPr>
            </w:pPr>
            <w:r w:rsidRPr="009F4207">
              <w:rPr>
                <w:sz w:val="20"/>
                <w:szCs w:val="20"/>
              </w:rPr>
              <w:t xml:space="preserve">PERITONSILLAR ABSCESS (quinsy), incision of (Anaes.) </w:t>
            </w:r>
          </w:p>
          <w:p w14:paraId="34801E96" w14:textId="77777777" w:rsidR="00DD2E4B" w:rsidRPr="009F4207" w:rsidRDefault="00DD2E4B">
            <w:pPr>
              <w:tabs>
                <w:tab w:val="left" w:pos="1701"/>
              </w:tabs>
            </w:pPr>
            <w:r w:rsidRPr="009F4207">
              <w:rPr>
                <w:b/>
                <w:sz w:val="20"/>
              </w:rPr>
              <w:t xml:space="preserve">Fee: </w:t>
            </w:r>
            <w:r w:rsidRPr="009F4207">
              <w:t>$76.70</w:t>
            </w:r>
            <w:r w:rsidRPr="009F4207">
              <w:tab/>
            </w:r>
            <w:r w:rsidRPr="009F4207">
              <w:rPr>
                <w:b/>
                <w:sz w:val="20"/>
              </w:rPr>
              <w:t xml:space="preserve">Benefit: </w:t>
            </w:r>
            <w:r w:rsidRPr="009F4207">
              <w:t>75% = $57.55    85% = $65.20</w:t>
            </w:r>
          </w:p>
        </w:tc>
      </w:tr>
      <w:tr w:rsidR="00DD2E4B" w:rsidRPr="009F4207" w14:paraId="72FEB2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72118C" w14:textId="77777777" w:rsidR="00DD2E4B" w:rsidRPr="009F4207" w:rsidRDefault="00DD2E4B">
            <w:pPr>
              <w:rPr>
                <w:b/>
              </w:rPr>
            </w:pPr>
            <w:r w:rsidRPr="009F4207">
              <w:rPr>
                <w:b/>
              </w:rPr>
              <w:t>Fee</w:t>
            </w:r>
          </w:p>
          <w:p w14:paraId="1E1815EE" w14:textId="77777777" w:rsidR="00DD2E4B" w:rsidRPr="009F4207" w:rsidRDefault="00DD2E4B">
            <w:r w:rsidRPr="009F4207">
              <w:t>41810</w:t>
            </w:r>
          </w:p>
        </w:tc>
        <w:tc>
          <w:tcPr>
            <w:tcW w:w="0" w:type="auto"/>
            <w:tcMar>
              <w:top w:w="38" w:type="dxa"/>
              <w:left w:w="38" w:type="dxa"/>
              <w:bottom w:w="38" w:type="dxa"/>
              <w:right w:w="38" w:type="dxa"/>
            </w:tcMar>
            <w:vAlign w:val="bottom"/>
          </w:tcPr>
          <w:p w14:paraId="1D0E1EC9" w14:textId="77777777" w:rsidR="00DD2E4B" w:rsidRPr="009F4207" w:rsidRDefault="00DD2E4B">
            <w:pPr>
              <w:spacing w:after="200"/>
              <w:rPr>
                <w:sz w:val="20"/>
                <w:szCs w:val="20"/>
              </w:rPr>
            </w:pPr>
            <w:r w:rsidRPr="009F4207">
              <w:rPr>
                <w:sz w:val="20"/>
                <w:szCs w:val="20"/>
              </w:rPr>
              <w:t xml:space="preserve">UVULOTOMY or UVULECTOMY (Anaes.) </w:t>
            </w:r>
          </w:p>
          <w:p w14:paraId="41BFB7E5" w14:textId="77777777" w:rsidR="00DD2E4B" w:rsidRPr="009F4207" w:rsidRDefault="00DD2E4B">
            <w:pPr>
              <w:tabs>
                <w:tab w:val="left" w:pos="1701"/>
              </w:tabs>
            </w:pPr>
            <w:r w:rsidRPr="009F4207">
              <w:rPr>
                <w:b/>
                <w:sz w:val="20"/>
              </w:rPr>
              <w:t xml:space="preserve">Fee: </w:t>
            </w:r>
            <w:r w:rsidRPr="009F4207">
              <w:t>$39.00</w:t>
            </w:r>
            <w:r w:rsidRPr="009F4207">
              <w:tab/>
            </w:r>
            <w:r w:rsidRPr="009F4207">
              <w:rPr>
                <w:b/>
                <w:sz w:val="20"/>
              </w:rPr>
              <w:t xml:space="preserve">Benefit: </w:t>
            </w:r>
            <w:r w:rsidRPr="009F4207">
              <w:t>75% = $29.25    85% = $33.15</w:t>
            </w:r>
          </w:p>
        </w:tc>
      </w:tr>
      <w:tr w:rsidR="00DD2E4B" w:rsidRPr="009F4207" w14:paraId="16148B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1FDC77" w14:textId="77777777" w:rsidR="00DD2E4B" w:rsidRPr="009F4207" w:rsidRDefault="00DD2E4B">
            <w:pPr>
              <w:rPr>
                <w:b/>
              </w:rPr>
            </w:pPr>
            <w:r w:rsidRPr="009F4207">
              <w:rPr>
                <w:b/>
              </w:rPr>
              <w:t>Fee</w:t>
            </w:r>
          </w:p>
          <w:p w14:paraId="51598C88" w14:textId="77777777" w:rsidR="00DD2E4B" w:rsidRPr="009F4207" w:rsidRDefault="00DD2E4B">
            <w:r w:rsidRPr="009F4207">
              <w:t>41813</w:t>
            </w:r>
          </w:p>
        </w:tc>
        <w:tc>
          <w:tcPr>
            <w:tcW w:w="0" w:type="auto"/>
            <w:tcMar>
              <w:top w:w="38" w:type="dxa"/>
              <w:left w:w="38" w:type="dxa"/>
              <w:bottom w:w="38" w:type="dxa"/>
              <w:right w:w="38" w:type="dxa"/>
            </w:tcMar>
            <w:vAlign w:val="bottom"/>
          </w:tcPr>
          <w:p w14:paraId="73712C4C" w14:textId="77777777" w:rsidR="00DD2E4B" w:rsidRPr="009F4207" w:rsidRDefault="00DD2E4B">
            <w:pPr>
              <w:spacing w:after="200"/>
              <w:rPr>
                <w:sz w:val="20"/>
                <w:szCs w:val="20"/>
              </w:rPr>
            </w:pPr>
            <w:r w:rsidRPr="009F4207">
              <w:rPr>
                <w:sz w:val="20"/>
                <w:szCs w:val="20"/>
              </w:rPr>
              <w:t xml:space="preserve">VALLECULAR OR PHARYNGEAL CYSTS, removal of (Anaes.) (Assist.) </w:t>
            </w:r>
          </w:p>
          <w:p w14:paraId="57BD5938" w14:textId="77777777" w:rsidR="00DD2E4B" w:rsidRPr="009F4207" w:rsidRDefault="00DD2E4B">
            <w:pPr>
              <w:tabs>
                <w:tab w:val="left" w:pos="1701"/>
              </w:tabs>
            </w:pPr>
            <w:r w:rsidRPr="009F4207">
              <w:rPr>
                <w:b/>
                <w:sz w:val="20"/>
              </w:rPr>
              <w:t xml:space="preserve">Fee: </w:t>
            </w:r>
            <w:r w:rsidRPr="009F4207">
              <w:t>$390.30</w:t>
            </w:r>
            <w:r w:rsidRPr="009F4207">
              <w:tab/>
            </w:r>
            <w:r w:rsidRPr="009F4207">
              <w:rPr>
                <w:b/>
                <w:sz w:val="20"/>
              </w:rPr>
              <w:t xml:space="preserve">Benefit: </w:t>
            </w:r>
            <w:r w:rsidRPr="009F4207">
              <w:t>75% = $292.75</w:t>
            </w:r>
          </w:p>
        </w:tc>
      </w:tr>
      <w:tr w:rsidR="00DD2E4B" w:rsidRPr="009F4207" w14:paraId="1B7E98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3FD0AE" w14:textId="77777777" w:rsidR="00DD2E4B" w:rsidRPr="009F4207" w:rsidRDefault="00DD2E4B">
            <w:pPr>
              <w:rPr>
                <w:b/>
              </w:rPr>
            </w:pPr>
            <w:r w:rsidRPr="009F4207">
              <w:rPr>
                <w:b/>
              </w:rPr>
              <w:t>Fee</w:t>
            </w:r>
          </w:p>
          <w:p w14:paraId="043572B7" w14:textId="77777777" w:rsidR="00DD2E4B" w:rsidRPr="009F4207" w:rsidRDefault="00DD2E4B">
            <w:r w:rsidRPr="009F4207">
              <w:t>41822</w:t>
            </w:r>
          </w:p>
        </w:tc>
        <w:tc>
          <w:tcPr>
            <w:tcW w:w="0" w:type="auto"/>
            <w:tcMar>
              <w:top w:w="38" w:type="dxa"/>
              <w:left w:w="38" w:type="dxa"/>
              <w:bottom w:w="38" w:type="dxa"/>
              <w:right w:w="38" w:type="dxa"/>
            </w:tcMar>
            <w:vAlign w:val="bottom"/>
          </w:tcPr>
          <w:p w14:paraId="117E7F3F" w14:textId="77777777" w:rsidR="00DD2E4B" w:rsidRPr="009F4207" w:rsidRDefault="00DD2E4B">
            <w:pPr>
              <w:spacing w:after="200"/>
              <w:rPr>
                <w:sz w:val="20"/>
                <w:szCs w:val="20"/>
              </w:rPr>
            </w:pPr>
            <w:r w:rsidRPr="009F4207">
              <w:rPr>
                <w:sz w:val="20"/>
                <w:szCs w:val="20"/>
              </w:rPr>
              <w:t xml:space="preserve">Oesophagoscopy, with rigid oesophagoscope, with or without biopsy, other than a service associated with a service to which item 30473 or 30478 applies (H) (Anaes.) </w:t>
            </w:r>
          </w:p>
          <w:p w14:paraId="3CE4402B" w14:textId="77777777" w:rsidR="00DD2E4B" w:rsidRPr="009F4207" w:rsidRDefault="00DD2E4B">
            <w:pPr>
              <w:tabs>
                <w:tab w:val="left" w:pos="1701"/>
              </w:tabs>
            </w:pPr>
            <w:r w:rsidRPr="009F4207">
              <w:rPr>
                <w:b/>
                <w:sz w:val="20"/>
              </w:rPr>
              <w:t xml:space="preserve">Fee: </w:t>
            </w:r>
            <w:r w:rsidRPr="009F4207">
              <w:t>$210.50</w:t>
            </w:r>
            <w:r w:rsidRPr="009F4207">
              <w:tab/>
            </w:r>
            <w:r w:rsidRPr="009F4207">
              <w:rPr>
                <w:b/>
                <w:sz w:val="20"/>
              </w:rPr>
              <w:t xml:space="preserve">Benefit: </w:t>
            </w:r>
            <w:r w:rsidRPr="009F4207">
              <w:t>75% = $157.90</w:t>
            </w:r>
          </w:p>
        </w:tc>
      </w:tr>
      <w:tr w:rsidR="00DD2E4B" w:rsidRPr="009F4207" w14:paraId="1FA281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BB8863" w14:textId="77777777" w:rsidR="00DD2E4B" w:rsidRPr="009F4207" w:rsidRDefault="00DD2E4B">
            <w:pPr>
              <w:rPr>
                <w:b/>
              </w:rPr>
            </w:pPr>
            <w:r w:rsidRPr="009F4207">
              <w:rPr>
                <w:b/>
              </w:rPr>
              <w:t>Fee</w:t>
            </w:r>
          </w:p>
          <w:p w14:paraId="4F6C34F3" w14:textId="77777777" w:rsidR="00DD2E4B" w:rsidRPr="009F4207" w:rsidRDefault="00DD2E4B">
            <w:r w:rsidRPr="009F4207">
              <w:t>41825</w:t>
            </w:r>
          </w:p>
        </w:tc>
        <w:tc>
          <w:tcPr>
            <w:tcW w:w="0" w:type="auto"/>
            <w:tcMar>
              <w:top w:w="38" w:type="dxa"/>
              <w:left w:w="38" w:type="dxa"/>
              <w:bottom w:w="38" w:type="dxa"/>
              <w:right w:w="38" w:type="dxa"/>
            </w:tcMar>
            <w:vAlign w:val="bottom"/>
          </w:tcPr>
          <w:p w14:paraId="05383934" w14:textId="77777777" w:rsidR="00DD2E4B" w:rsidRPr="009F4207" w:rsidRDefault="00DD2E4B">
            <w:pPr>
              <w:spacing w:after="200"/>
              <w:rPr>
                <w:sz w:val="20"/>
                <w:szCs w:val="20"/>
              </w:rPr>
            </w:pPr>
            <w:r w:rsidRPr="009F4207">
              <w:rPr>
                <w:sz w:val="20"/>
                <w:szCs w:val="20"/>
              </w:rPr>
              <w:t xml:space="preserve">Removal of a foreign body from the pharynx, larynx or oesophagus, by any means, other than a service associated with a service to which item 30478 applies (H) (Anaes.) (Assist.) </w:t>
            </w:r>
          </w:p>
          <w:p w14:paraId="58F73B15" w14:textId="77777777" w:rsidR="00DD2E4B" w:rsidRPr="009F4207" w:rsidRDefault="00DD2E4B">
            <w:pPr>
              <w:tabs>
                <w:tab w:val="left" w:pos="1701"/>
              </w:tabs>
            </w:pPr>
            <w:r w:rsidRPr="009F4207">
              <w:rPr>
                <w:b/>
                <w:sz w:val="20"/>
              </w:rPr>
              <w:t xml:space="preserve">Fee: </w:t>
            </w:r>
            <w:r w:rsidRPr="009F4207">
              <w:t>$390.30</w:t>
            </w:r>
            <w:r w:rsidRPr="009F4207">
              <w:tab/>
            </w:r>
            <w:r w:rsidRPr="009F4207">
              <w:rPr>
                <w:b/>
                <w:sz w:val="20"/>
              </w:rPr>
              <w:t xml:space="preserve">Benefit: </w:t>
            </w:r>
            <w:r w:rsidRPr="009F4207">
              <w:t>75% = $292.75</w:t>
            </w:r>
          </w:p>
        </w:tc>
      </w:tr>
      <w:tr w:rsidR="00DD2E4B" w:rsidRPr="009F4207" w14:paraId="52E2BC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4EE26B" w14:textId="77777777" w:rsidR="00DD2E4B" w:rsidRPr="009F4207" w:rsidRDefault="00DD2E4B">
            <w:pPr>
              <w:rPr>
                <w:b/>
              </w:rPr>
            </w:pPr>
            <w:r w:rsidRPr="009F4207">
              <w:rPr>
                <w:b/>
              </w:rPr>
              <w:t>Fee</w:t>
            </w:r>
          </w:p>
          <w:p w14:paraId="4550F152" w14:textId="77777777" w:rsidR="00DD2E4B" w:rsidRPr="009F4207" w:rsidRDefault="00DD2E4B">
            <w:r w:rsidRPr="009F4207">
              <w:t>41828</w:t>
            </w:r>
          </w:p>
        </w:tc>
        <w:tc>
          <w:tcPr>
            <w:tcW w:w="0" w:type="auto"/>
            <w:tcMar>
              <w:top w:w="38" w:type="dxa"/>
              <w:left w:w="38" w:type="dxa"/>
              <w:bottom w:w="38" w:type="dxa"/>
              <w:right w:w="38" w:type="dxa"/>
            </w:tcMar>
            <w:vAlign w:val="bottom"/>
          </w:tcPr>
          <w:p w14:paraId="4D46B772" w14:textId="77777777" w:rsidR="00DD2E4B" w:rsidRPr="009F4207" w:rsidRDefault="00DD2E4B">
            <w:pPr>
              <w:spacing w:after="200"/>
              <w:rPr>
                <w:sz w:val="20"/>
                <w:szCs w:val="20"/>
              </w:rPr>
            </w:pPr>
            <w:r w:rsidRPr="009F4207">
              <w:rPr>
                <w:sz w:val="20"/>
                <w:szCs w:val="20"/>
              </w:rPr>
              <w:t xml:space="preserve">OESOPHAGEAL STRICTURE, dilatation of, without oesophagoscopy (Anaes.) </w:t>
            </w:r>
          </w:p>
          <w:p w14:paraId="2CF87665" w14:textId="77777777" w:rsidR="00DD2E4B" w:rsidRPr="009F4207" w:rsidRDefault="00DD2E4B">
            <w:pPr>
              <w:tabs>
                <w:tab w:val="left" w:pos="1701"/>
              </w:tabs>
            </w:pPr>
            <w:r w:rsidRPr="009F4207">
              <w:rPr>
                <w:b/>
                <w:sz w:val="20"/>
              </w:rPr>
              <w:t xml:space="preserve">Fee: </w:t>
            </w:r>
            <w:r w:rsidRPr="009F4207">
              <w:t>$57.20</w:t>
            </w:r>
            <w:r w:rsidRPr="009F4207">
              <w:tab/>
            </w:r>
            <w:r w:rsidRPr="009F4207">
              <w:rPr>
                <w:b/>
                <w:sz w:val="20"/>
              </w:rPr>
              <w:t xml:space="preserve">Benefit: </w:t>
            </w:r>
            <w:r w:rsidRPr="009F4207">
              <w:t>75% = $42.90    85% = $48.65</w:t>
            </w:r>
          </w:p>
        </w:tc>
      </w:tr>
      <w:tr w:rsidR="00DD2E4B" w:rsidRPr="009F4207" w14:paraId="4953B1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5FF932" w14:textId="77777777" w:rsidR="00DD2E4B" w:rsidRPr="009F4207" w:rsidRDefault="00DD2E4B">
            <w:pPr>
              <w:rPr>
                <w:b/>
              </w:rPr>
            </w:pPr>
            <w:r w:rsidRPr="009F4207">
              <w:rPr>
                <w:b/>
              </w:rPr>
              <w:t>Fee</w:t>
            </w:r>
          </w:p>
          <w:p w14:paraId="7FE7D7B7" w14:textId="77777777" w:rsidR="00DD2E4B" w:rsidRPr="009F4207" w:rsidRDefault="00DD2E4B">
            <w:r w:rsidRPr="009F4207">
              <w:t>41831</w:t>
            </w:r>
          </w:p>
        </w:tc>
        <w:tc>
          <w:tcPr>
            <w:tcW w:w="0" w:type="auto"/>
            <w:tcMar>
              <w:top w:w="38" w:type="dxa"/>
              <w:left w:w="38" w:type="dxa"/>
              <w:bottom w:w="38" w:type="dxa"/>
              <w:right w:w="38" w:type="dxa"/>
            </w:tcMar>
            <w:vAlign w:val="bottom"/>
          </w:tcPr>
          <w:p w14:paraId="7C4B7E8A" w14:textId="77777777" w:rsidR="00DD2E4B" w:rsidRPr="009F4207" w:rsidRDefault="00DD2E4B">
            <w:pPr>
              <w:spacing w:after="200"/>
              <w:rPr>
                <w:sz w:val="20"/>
                <w:szCs w:val="20"/>
              </w:rPr>
            </w:pPr>
            <w:r w:rsidRPr="009F4207">
              <w:rPr>
                <w:sz w:val="20"/>
                <w:szCs w:val="20"/>
              </w:rPr>
              <w:t xml:space="preserve">Oesophagus, endoscopic pneumatic dilatation of, for treatment of achalasia (Anaes.) (Assist.) </w:t>
            </w:r>
          </w:p>
          <w:p w14:paraId="77426618" w14:textId="77777777" w:rsidR="00DD2E4B" w:rsidRPr="009F4207" w:rsidRDefault="00DD2E4B">
            <w:pPr>
              <w:tabs>
                <w:tab w:val="left" w:pos="1701"/>
              </w:tabs>
            </w:pPr>
            <w:r w:rsidRPr="009F4207">
              <w:rPr>
                <w:b/>
                <w:sz w:val="20"/>
              </w:rPr>
              <w:t xml:space="preserve">Fee: </w:t>
            </w:r>
            <w:r w:rsidRPr="009F4207">
              <w:t>$391.00</w:t>
            </w:r>
            <w:r w:rsidRPr="009F4207">
              <w:tab/>
            </w:r>
            <w:r w:rsidRPr="009F4207">
              <w:rPr>
                <w:b/>
                <w:sz w:val="20"/>
              </w:rPr>
              <w:t xml:space="preserve">Benefit: </w:t>
            </w:r>
            <w:r w:rsidRPr="009F4207">
              <w:t>75% = $293.25    85% = $332.35</w:t>
            </w:r>
          </w:p>
        </w:tc>
      </w:tr>
      <w:tr w:rsidR="00DD2E4B" w:rsidRPr="009F4207" w14:paraId="3E27A1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CFAB1E" w14:textId="77777777" w:rsidR="00DD2E4B" w:rsidRPr="009F4207" w:rsidRDefault="00DD2E4B">
            <w:pPr>
              <w:rPr>
                <w:b/>
              </w:rPr>
            </w:pPr>
            <w:r w:rsidRPr="009F4207">
              <w:rPr>
                <w:b/>
              </w:rPr>
              <w:t>Fee</w:t>
            </w:r>
          </w:p>
          <w:p w14:paraId="7BE47483" w14:textId="77777777" w:rsidR="00DD2E4B" w:rsidRPr="009F4207" w:rsidRDefault="00DD2E4B">
            <w:r w:rsidRPr="009F4207">
              <w:t>41832</w:t>
            </w:r>
          </w:p>
        </w:tc>
        <w:tc>
          <w:tcPr>
            <w:tcW w:w="0" w:type="auto"/>
            <w:tcMar>
              <w:top w:w="38" w:type="dxa"/>
              <w:left w:w="38" w:type="dxa"/>
              <w:bottom w:w="38" w:type="dxa"/>
              <w:right w:w="38" w:type="dxa"/>
            </w:tcMar>
            <w:vAlign w:val="bottom"/>
          </w:tcPr>
          <w:p w14:paraId="0656C4E6" w14:textId="77777777" w:rsidR="00DD2E4B" w:rsidRPr="009F4207" w:rsidRDefault="00DD2E4B">
            <w:pPr>
              <w:spacing w:after="200"/>
              <w:rPr>
                <w:sz w:val="20"/>
                <w:szCs w:val="20"/>
              </w:rPr>
            </w:pPr>
            <w:r w:rsidRPr="009F4207">
              <w:rPr>
                <w:sz w:val="20"/>
                <w:szCs w:val="20"/>
              </w:rPr>
              <w:t xml:space="preserve">OESOPHAGUS, balloon dilatation of, using interventional imaging techniques (Anaes.) </w:t>
            </w:r>
          </w:p>
          <w:p w14:paraId="49CC500B" w14:textId="77777777" w:rsidR="00DD2E4B" w:rsidRPr="009F4207" w:rsidRDefault="00DD2E4B">
            <w:pPr>
              <w:tabs>
                <w:tab w:val="left" w:pos="1701"/>
              </w:tabs>
            </w:pPr>
            <w:r w:rsidRPr="009F4207">
              <w:rPr>
                <w:b/>
                <w:sz w:val="20"/>
              </w:rPr>
              <w:t xml:space="preserve">Fee: </w:t>
            </w:r>
            <w:r w:rsidRPr="009F4207">
              <w:t>$250.25</w:t>
            </w:r>
            <w:r w:rsidRPr="009F4207">
              <w:tab/>
            </w:r>
            <w:r w:rsidRPr="009F4207">
              <w:rPr>
                <w:b/>
                <w:sz w:val="20"/>
              </w:rPr>
              <w:t xml:space="preserve">Benefit: </w:t>
            </w:r>
            <w:r w:rsidRPr="009F4207">
              <w:t>75% = $187.70    85% = $212.75</w:t>
            </w:r>
          </w:p>
        </w:tc>
      </w:tr>
      <w:tr w:rsidR="00DD2E4B" w:rsidRPr="009F4207" w14:paraId="04F0B1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695807" w14:textId="77777777" w:rsidR="00DD2E4B" w:rsidRPr="009F4207" w:rsidRDefault="00DD2E4B">
            <w:pPr>
              <w:rPr>
                <w:b/>
              </w:rPr>
            </w:pPr>
            <w:r w:rsidRPr="009F4207">
              <w:rPr>
                <w:b/>
              </w:rPr>
              <w:lastRenderedPageBreak/>
              <w:t>Fee</w:t>
            </w:r>
          </w:p>
          <w:p w14:paraId="1162AE35" w14:textId="77777777" w:rsidR="00DD2E4B" w:rsidRPr="009F4207" w:rsidRDefault="00DD2E4B">
            <w:r w:rsidRPr="009F4207">
              <w:t>41834</w:t>
            </w:r>
          </w:p>
        </w:tc>
        <w:tc>
          <w:tcPr>
            <w:tcW w:w="0" w:type="auto"/>
            <w:tcMar>
              <w:top w:w="38" w:type="dxa"/>
              <w:left w:w="38" w:type="dxa"/>
              <w:bottom w:w="38" w:type="dxa"/>
              <w:right w:w="38" w:type="dxa"/>
            </w:tcMar>
            <w:vAlign w:val="bottom"/>
          </w:tcPr>
          <w:p w14:paraId="11C1DA6F" w14:textId="77777777" w:rsidR="00DD2E4B" w:rsidRPr="009F4207" w:rsidRDefault="00DD2E4B">
            <w:pPr>
              <w:spacing w:after="200"/>
              <w:rPr>
                <w:sz w:val="20"/>
                <w:szCs w:val="20"/>
              </w:rPr>
            </w:pPr>
            <w:r w:rsidRPr="009F4207">
              <w:rPr>
                <w:sz w:val="20"/>
                <w:szCs w:val="20"/>
              </w:rPr>
              <w:t xml:space="preserve">Total laryngectomy, including cricopharyngeal myotomy and tracheo oesophageal puncture (H) (Anaes.) (Assist.) </w:t>
            </w:r>
          </w:p>
          <w:p w14:paraId="54E58A1F" w14:textId="77777777" w:rsidR="00DD2E4B" w:rsidRPr="009F4207" w:rsidRDefault="00DD2E4B">
            <w:pPr>
              <w:tabs>
                <w:tab w:val="left" w:pos="1701"/>
              </w:tabs>
            </w:pPr>
            <w:r w:rsidRPr="009F4207">
              <w:rPr>
                <w:b/>
                <w:sz w:val="20"/>
              </w:rPr>
              <w:t xml:space="preserve">Fee: </w:t>
            </w:r>
            <w:r w:rsidRPr="009F4207">
              <w:t>$1,732.80</w:t>
            </w:r>
            <w:r w:rsidRPr="009F4207">
              <w:tab/>
            </w:r>
            <w:r w:rsidRPr="009F4207">
              <w:rPr>
                <w:b/>
                <w:sz w:val="20"/>
              </w:rPr>
              <w:t xml:space="preserve">Benefit: </w:t>
            </w:r>
            <w:r w:rsidRPr="009F4207">
              <w:t>75% = $1299.60</w:t>
            </w:r>
          </w:p>
        </w:tc>
      </w:tr>
      <w:tr w:rsidR="00DD2E4B" w:rsidRPr="009F4207" w14:paraId="781284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C85872" w14:textId="77777777" w:rsidR="00DD2E4B" w:rsidRPr="009F4207" w:rsidRDefault="00DD2E4B">
            <w:pPr>
              <w:rPr>
                <w:b/>
              </w:rPr>
            </w:pPr>
            <w:r w:rsidRPr="009F4207">
              <w:rPr>
                <w:b/>
              </w:rPr>
              <w:t>Fee</w:t>
            </w:r>
          </w:p>
          <w:p w14:paraId="40F5C0E4" w14:textId="77777777" w:rsidR="00DD2E4B" w:rsidRPr="009F4207" w:rsidRDefault="00DD2E4B">
            <w:r w:rsidRPr="009F4207">
              <w:t>41837</w:t>
            </w:r>
          </w:p>
        </w:tc>
        <w:tc>
          <w:tcPr>
            <w:tcW w:w="0" w:type="auto"/>
            <w:tcMar>
              <w:top w:w="38" w:type="dxa"/>
              <w:left w:w="38" w:type="dxa"/>
              <w:bottom w:w="38" w:type="dxa"/>
              <w:right w:w="38" w:type="dxa"/>
            </w:tcMar>
            <w:vAlign w:val="bottom"/>
          </w:tcPr>
          <w:p w14:paraId="2EF5BC80" w14:textId="77777777" w:rsidR="00DD2E4B" w:rsidRPr="009F4207" w:rsidRDefault="00DD2E4B">
            <w:pPr>
              <w:spacing w:after="200"/>
              <w:rPr>
                <w:sz w:val="20"/>
                <w:szCs w:val="20"/>
              </w:rPr>
            </w:pPr>
            <w:r w:rsidRPr="009F4207">
              <w:rPr>
                <w:sz w:val="20"/>
                <w:szCs w:val="20"/>
              </w:rPr>
              <w:t xml:space="preserve">Complete vertical hemi laryngectomy, involving removal of true and false vocal cords, including tracheostomy. Applicable only once per provider per patient per lifetime (H) (Anaes.) (Assist.) </w:t>
            </w:r>
          </w:p>
          <w:p w14:paraId="244D53E4" w14:textId="77777777" w:rsidR="00DD2E4B" w:rsidRPr="009F4207" w:rsidRDefault="00DD2E4B">
            <w:r w:rsidRPr="009F4207">
              <w:t>(See para TN.8.258 of explanatory notes to this Category)</w:t>
            </w:r>
          </w:p>
          <w:p w14:paraId="4598200E" w14:textId="77777777" w:rsidR="00DD2E4B" w:rsidRPr="009F4207" w:rsidRDefault="00DD2E4B">
            <w:pPr>
              <w:tabs>
                <w:tab w:val="left" w:pos="1701"/>
              </w:tabs>
            </w:pPr>
            <w:r w:rsidRPr="009F4207">
              <w:rPr>
                <w:b/>
                <w:sz w:val="20"/>
              </w:rPr>
              <w:t xml:space="preserve">Fee: </w:t>
            </w:r>
            <w:r w:rsidRPr="009F4207">
              <w:t>$1,353.80</w:t>
            </w:r>
            <w:r w:rsidRPr="009F4207">
              <w:tab/>
            </w:r>
            <w:r w:rsidRPr="009F4207">
              <w:rPr>
                <w:b/>
                <w:sz w:val="20"/>
              </w:rPr>
              <w:t xml:space="preserve">Benefit: </w:t>
            </w:r>
            <w:r w:rsidRPr="009F4207">
              <w:t>75% = $1015.35</w:t>
            </w:r>
          </w:p>
        </w:tc>
      </w:tr>
      <w:tr w:rsidR="00DD2E4B" w:rsidRPr="009F4207" w14:paraId="5B7B93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7EF814" w14:textId="77777777" w:rsidR="00DD2E4B" w:rsidRPr="009F4207" w:rsidRDefault="00DD2E4B">
            <w:pPr>
              <w:rPr>
                <w:b/>
              </w:rPr>
            </w:pPr>
            <w:r w:rsidRPr="009F4207">
              <w:rPr>
                <w:b/>
              </w:rPr>
              <w:t>Fee</w:t>
            </w:r>
          </w:p>
          <w:p w14:paraId="17001EAA" w14:textId="77777777" w:rsidR="00DD2E4B" w:rsidRPr="009F4207" w:rsidRDefault="00DD2E4B">
            <w:r w:rsidRPr="009F4207">
              <w:t>41840</w:t>
            </w:r>
          </w:p>
        </w:tc>
        <w:tc>
          <w:tcPr>
            <w:tcW w:w="0" w:type="auto"/>
            <w:tcMar>
              <w:top w:w="38" w:type="dxa"/>
              <w:left w:w="38" w:type="dxa"/>
              <w:bottom w:w="38" w:type="dxa"/>
              <w:right w:w="38" w:type="dxa"/>
            </w:tcMar>
            <w:vAlign w:val="bottom"/>
          </w:tcPr>
          <w:p w14:paraId="7AA51BEC" w14:textId="77777777" w:rsidR="00DD2E4B" w:rsidRPr="009F4207" w:rsidRDefault="00DD2E4B">
            <w:pPr>
              <w:spacing w:after="200"/>
              <w:rPr>
                <w:sz w:val="20"/>
                <w:szCs w:val="20"/>
              </w:rPr>
            </w:pPr>
            <w:r w:rsidRPr="009F4207">
              <w:rPr>
                <w:sz w:val="20"/>
                <w:szCs w:val="20"/>
              </w:rPr>
              <w:t xml:space="preserve">Total supraglottic laryngectomy, involving removal of ventricular folds, epiglottis and aryepiglottic folds including tracheostomy. Applicable only once per provider per patient per lifetime (H) (Anaes.) (Assist.) </w:t>
            </w:r>
          </w:p>
          <w:p w14:paraId="2B2D2778" w14:textId="77777777" w:rsidR="00DD2E4B" w:rsidRPr="009F4207" w:rsidRDefault="00DD2E4B">
            <w:r w:rsidRPr="009F4207">
              <w:t>(See para TN.8.258 of explanatory notes to this Category)</w:t>
            </w:r>
          </w:p>
          <w:p w14:paraId="7E4FEE72" w14:textId="77777777" w:rsidR="00DD2E4B" w:rsidRPr="009F4207" w:rsidRDefault="00DD2E4B">
            <w:pPr>
              <w:tabs>
                <w:tab w:val="left" w:pos="1701"/>
              </w:tabs>
            </w:pPr>
            <w:r w:rsidRPr="009F4207">
              <w:rPr>
                <w:b/>
                <w:sz w:val="20"/>
              </w:rPr>
              <w:t xml:space="preserve">Fee: </w:t>
            </w:r>
            <w:r w:rsidRPr="009F4207">
              <w:t>$1,664.50</w:t>
            </w:r>
            <w:r w:rsidRPr="009F4207">
              <w:tab/>
            </w:r>
            <w:r w:rsidRPr="009F4207">
              <w:rPr>
                <w:b/>
                <w:sz w:val="20"/>
              </w:rPr>
              <w:t xml:space="preserve">Benefit: </w:t>
            </w:r>
            <w:r w:rsidRPr="009F4207">
              <w:t>75% = $1248.40</w:t>
            </w:r>
          </w:p>
        </w:tc>
      </w:tr>
      <w:tr w:rsidR="00DD2E4B" w:rsidRPr="009F4207" w14:paraId="5975CC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C4916B" w14:textId="77777777" w:rsidR="00DD2E4B" w:rsidRPr="009F4207" w:rsidRDefault="00DD2E4B">
            <w:pPr>
              <w:rPr>
                <w:b/>
              </w:rPr>
            </w:pPr>
            <w:r w:rsidRPr="009F4207">
              <w:rPr>
                <w:b/>
              </w:rPr>
              <w:t>Fee</w:t>
            </w:r>
          </w:p>
          <w:p w14:paraId="460B84D8" w14:textId="77777777" w:rsidR="00DD2E4B" w:rsidRPr="009F4207" w:rsidRDefault="00DD2E4B">
            <w:r w:rsidRPr="009F4207">
              <w:t>41843</w:t>
            </w:r>
          </w:p>
        </w:tc>
        <w:tc>
          <w:tcPr>
            <w:tcW w:w="0" w:type="auto"/>
            <w:tcMar>
              <w:top w:w="38" w:type="dxa"/>
              <w:left w:w="38" w:type="dxa"/>
              <w:bottom w:w="38" w:type="dxa"/>
              <w:right w:w="38" w:type="dxa"/>
            </w:tcMar>
            <w:vAlign w:val="bottom"/>
          </w:tcPr>
          <w:p w14:paraId="42F43D8B" w14:textId="77777777" w:rsidR="00DD2E4B" w:rsidRPr="009F4207" w:rsidRDefault="00DD2E4B">
            <w:pPr>
              <w:spacing w:after="200"/>
              <w:rPr>
                <w:sz w:val="20"/>
                <w:szCs w:val="20"/>
              </w:rPr>
            </w:pPr>
            <w:r w:rsidRPr="009F4207">
              <w:rPr>
                <w:sz w:val="20"/>
                <w:szCs w:val="20"/>
              </w:rPr>
              <w:t xml:space="preserve">LARYNGOPHARYNGECTOMY or PRIMARY RESTORATION OF ALIMENTARY CONTINUITY after laryngopharyngectomy USING STOMACH OR BOWEL (Anaes.) (Assist.) </w:t>
            </w:r>
          </w:p>
          <w:p w14:paraId="2EE9C6A1" w14:textId="77777777" w:rsidR="00DD2E4B" w:rsidRPr="009F4207" w:rsidRDefault="00DD2E4B">
            <w:pPr>
              <w:tabs>
                <w:tab w:val="left" w:pos="1701"/>
              </w:tabs>
            </w:pPr>
            <w:r w:rsidRPr="009F4207">
              <w:rPr>
                <w:b/>
                <w:sz w:val="20"/>
              </w:rPr>
              <w:t xml:space="preserve">Fee: </w:t>
            </w:r>
            <w:r w:rsidRPr="009F4207">
              <w:t>$1,463.70</w:t>
            </w:r>
            <w:r w:rsidRPr="009F4207">
              <w:tab/>
            </w:r>
            <w:r w:rsidRPr="009F4207">
              <w:rPr>
                <w:b/>
                <w:sz w:val="20"/>
              </w:rPr>
              <w:t xml:space="preserve">Benefit: </w:t>
            </w:r>
            <w:r w:rsidRPr="009F4207">
              <w:t>75% = $1097.80</w:t>
            </w:r>
          </w:p>
        </w:tc>
      </w:tr>
      <w:tr w:rsidR="00DD2E4B" w:rsidRPr="009F4207" w14:paraId="70398D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3CDFC8" w14:textId="77777777" w:rsidR="00DD2E4B" w:rsidRPr="009F4207" w:rsidRDefault="00DD2E4B">
            <w:pPr>
              <w:rPr>
                <w:b/>
              </w:rPr>
            </w:pPr>
            <w:r w:rsidRPr="009F4207">
              <w:rPr>
                <w:b/>
              </w:rPr>
              <w:t>Fee</w:t>
            </w:r>
          </w:p>
          <w:p w14:paraId="1561C311" w14:textId="77777777" w:rsidR="00DD2E4B" w:rsidRPr="009F4207" w:rsidRDefault="00DD2E4B">
            <w:r w:rsidRPr="009F4207">
              <w:t>41855</w:t>
            </w:r>
          </w:p>
        </w:tc>
        <w:tc>
          <w:tcPr>
            <w:tcW w:w="0" w:type="auto"/>
            <w:tcMar>
              <w:top w:w="38" w:type="dxa"/>
              <w:left w:w="38" w:type="dxa"/>
              <w:bottom w:w="38" w:type="dxa"/>
              <w:right w:w="38" w:type="dxa"/>
            </w:tcMar>
            <w:vAlign w:val="bottom"/>
          </w:tcPr>
          <w:p w14:paraId="62851A9F" w14:textId="77777777" w:rsidR="00DD2E4B" w:rsidRPr="009F4207" w:rsidRDefault="00DD2E4B">
            <w:pPr>
              <w:spacing w:after="200"/>
              <w:rPr>
                <w:sz w:val="20"/>
                <w:szCs w:val="20"/>
              </w:rPr>
            </w:pPr>
            <w:r w:rsidRPr="009F4207">
              <w:rPr>
                <w:sz w:val="20"/>
                <w:szCs w:val="20"/>
              </w:rPr>
              <w:t xml:space="preserve">Microlaryngoscopy, by any approach, with or without biopsy (H) (Anaes.) (Assist.) </w:t>
            </w:r>
          </w:p>
          <w:p w14:paraId="275B2F7D" w14:textId="77777777" w:rsidR="00DD2E4B" w:rsidRPr="009F4207" w:rsidRDefault="00DD2E4B">
            <w:pPr>
              <w:tabs>
                <w:tab w:val="left" w:pos="1701"/>
              </w:tabs>
            </w:pPr>
            <w:r w:rsidRPr="009F4207">
              <w:rPr>
                <w:b/>
                <w:sz w:val="20"/>
              </w:rPr>
              <w:t xml:space="preserve">Fee: </w:t>
            </w:r>
            <w:r w:rsidRPr="009F4207">
              <w:t>$315.60</w:t>
            </w:r>
            <w:r w:rsidRPr="009F4207">
              <w:tab/>
            </w:r>
            <w:r w:rsidRPr="009F4207">
              <w:rPr>
                <w:b/>
                <w:sz w:val="20"/>
              </w:rPr>
              <w:t xml:space="preserve">Benefit: </w:t>
            </w:r>
            <w:r w:rsidRPr="009F4207">
              <w:t>75% = $236.70</w:t>
            </w:r>
          </w:p>
        </w:tc>
      </w:tr>
      <w:tr w:rsidR="00DD2E4B" w:rsidRPr="009F4207" w14:paraId="0F2A19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EABF9B" w14:textId="77777777" w:rsidR="00DD2E4B" w:rsidRPr="009F4207" w:rsidRDefault="00DD2E4B">
            <w:pPr>
              <w:rPr>
                <w:b/>
              </w:rPr>
            </w:pPr>
            <w:r w:rsidRPr="009F4207">
              <w:rPr>
                <w:b/>
              </w:rPr>
              <w:t>Fee</w:t>
            </w:r>
          </w:p>
          <w:p w14:paraId="4AC594AB" w14:textId="77777777" w:rsidR="00DD2E4B" w:rsidRPr="009F4207" w:rsidRDefault="00DD2E4B">
            <w:r w:rsidRPr="009F4207">
              <w:t>41861</w:t>
            </w:r>
          </w:p>
        </w:tc>
        <w:tc>
          <w:tcPr>
            <w:tcW w:w="0" w:type="auto"/>
            <w:tcMar>
              <w:top w:w="38" w:type="dxa"/>
              <w:left w:w="38" w:type="dxa"/>
              <w:bottom w:w="38" w:type="dxa"/>
              <w:right w:w="38" w:type="dxa"/>
            </w:tcMar>
            <w:vAlign w:val="bottom"/>
          </w:tcPr>
          <w:p w14:paraId="18E54B9A" w14:textId="77777777" w:rsidR="00DD2E4B" w:rsidRPr="009F4207" w:rsidRDefault="00DD2E4B">
            <w:pPr>
              <w:spacing w:after="200"/>
              <w:rPr>
                <w:sz w:val="20"/>
                <w:szCs w:val="20"/>
              </w:rPr>
            </w:pPr>
            <w:r w:rsidRPr="009F4207">
              <w:rPr>
                <w:sz w:val="20"/>
                <w:szCs w:val="20"/>
              </w:rPr>
              <w:t xml:space="preserve">Microlaryngoscopy with complete removal of benign or malignant lesions of the larynx, including papillomata, by any approach or technique, unilateral, other than a service associated with a service to which item 41870 applies on the same side (H) (Anaes.) (Assist.) </w:t>
            </w:r>
          </w:p>
          <w:p w14:paraId="2F920081" w14:textId="77777777" w:rsidR="00DD2E4B" w:rsidRPr="009F4207" w:rsidRDefault="00DD2E4B">
            <w:pPr>
              <w:tabs>
                <w:tab w:val="left" w:pos="1701"/>
              </w:tabs>
            </w:pPr>
            <w:r w:rsidRPr="009F4207">
              <w:rPr>
                <w:b/>
                <w:sz w:val="20"/>
              </w:rPr>
              <w:t xml:space="preserve">Fee: </w:t>
            </w:r>
            <w:r w:rsidRPr="009F4207">
              <w:t>$661.80</w:t>
            </w:r>
            <w:r w:rsidRPr="009F4207">
              <w:tab/>
            </w:r>
            <w:r w:rsidRPr="009F4207">
              <w:rPr>
                <w:b/>
                <w:sz w:val="20"/>
              </w:rPr>
              <w:t xml:space="preserve">Benefit: </w:t>
            </w:r>
            <w:r w:rsidRPr="009F4207">
              <w:t>75% = $496.35</w:t>
            </w:r>
          </w:p>
        </w:tc>
      </w:tr>
      <w:tr w:rsidR="00DD2E4B" w:rsidRPr="009F4207" w14:paraId="61021C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12A64F" w14:textId="77777777" w:rsidR="00DD2E4B" w:rsidRPr="009F4207" w:rsidRDefault="00DD2E4B">
            <w:pPr>
              <w:rPr>
                <w:b/>
              </w:rPr>
            </w:pPr>
            <w:r w:rsidRPr="009F4207">
              <w:rPr>
                <w:b/>
              </w:rPr>
              <w:t>Fee</w:t>
            </w:r>
          </w:p>
          <w:p w14:paraId="2F82FBB1" w14:textId="77777777" w:rsidR="00DD2E4B" w:rsidRPr="009F4207" w:rsidRDefault="00DD2E4B">
            <w:r w:rsidRPr="009F4207">
              <w:t>41867</w:t>
            </w:r>
          </w:p>
        </w:tc>
        <w:tc>
          <w:tcPr>
            <w:tcW w:w="0" w:type="auto"/>
            <w:tcMar>
              <w:top w:w="38" w:type="dxa"/>
              <w:left w:w="38" w:type="dxa"/>
              <w:bottom w:w="38" w:type="dxa"/>
              <w:right w:w="38" w:type="dxa"/>
            </w:tcMar>
            <w:vAlign w:val="bottom"/>
          </w:tcPr>
          <w:p w14:paraId="4EFE8AB8" w14:textId="77777777" w:rsidR="00DD2E4B" w:rsidRPr="009F4207" w:rsidRDefault="00DD2E4B">
            <w:pPr>
              <w:spacing w:after="200"/>
              <w:rPr>
                <w:sz w:val="20"/>
                <w:szCs w:val="20"/>
              </w:rPr>
            </w:pPr>
            <w:r w:rsidRPr="009F4207">
              <w:rPr>
                <w:sz w:val="20"/>
                <w:szCs w:val="20"/>
              </w:rPr>
              <w:t xml:space="preserve">Microlaryngoscopy, with partial or complete arytenoidectomy or arytenoid repositioning (H) (Anaes.) (Assist.) </w:t>
            </w:r>
          </w:p>
          <w:p w14:paraId="161C9162" w14:textId="77777777" w:rsidR="00DD2E4B" w:rsidRPr="009F4207" w:rsidRDefault="00DD2E4B">
            <w:pPr>
              <w:tabs>
                <w:tab w:val="left" w:pos="1701"/>
              </w:tabs>
            </w:pPr>
            <w:r w:rsidRPr="009F4207">
              <w:rPr>
                <w:b/>
                <w:sz w:val="20"/>
              </w:rPr>
              <w:t xml:space="preserve">Fee: </w:t>
            </w:r>
            <w:r w:rsidRPr="009F4207">
              <w:t>$671.80</w:t>
            </w:r>
            <w:r w:rsidRPr="009F4207">
              <w:tab/>
            </w:r>
            <w:r w:rsidRPr="009F4207">
              <w:rPr>
                <w:b/>
                <w:sz w:val="20"/>
              </w:rPr>
              <w:t xml:space="preserve">Benefit: </w:t>
            </w:r>
            <w:r w:rsidRPr="009F4207">
              <w:t>75% = $503.85</w:t>
            </w:r>
          </w:p>
        </w:tc>
      </w:tr>
      <w:tr w:rsidR="00DD2E4B" w:rsidRPr="009F4207" w14:paraId="6C612C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0FAB57" w14:textId="77777777" w:rsidR="00DD2E4B" w:rsidRPr="009F4207" w:rsidRDefault="00DD2E4B">
            <w:pPr>
              <w:rPr>
                <w:b/>
              </w:rPr>
            </w:pPr>
            <w:r w:rsidRPr="009F4207">
              <w:rPr>
                <w:b/>
              </w:rPr>
              <w:t>Fee</w:t>
            </w:r>
          </w:p>
          <w:p w14:paraId="592D0451" w14:textId="77777777" w:rsidR="00DD2E4B" w:rsidRPr="009F4207" w:rsidRDefault="00DD2E4B">
            <w:r w:rsidRPr="009F4207">
              <w:t>41870</w:t>
            </w:r>
          </w:p>
        </w:tc>
        <w:tc>
          <w:tcPr>
            <w:tcW w:w="0" w:type="auto"/>
            <w:tcMar>
              <w:top w:w="38" w:type="dxa"/>
              <w:left w:w="38" w:type="dxa"/>
              <w:bottom w:w="38" w:type="dxa"/>
              <w:right w:w="38" w:type="dxa"/>
            </w:tcMar>
            <w:vAlign w:val="bottom"/>
          </w:tcPr>
          <w:p w14:paraId="2F0B7DDB" w14:textId="77777777" w:rsidR="00DD2E4B" w:rsidRPr="009F4207" w:rsidRDefault="00DD2E4B">
            <w:pPr>
              <w:spacing w:after="200"/>
              <w:rPr>
                <w:sz w:val="20"/>
                <w:szCs w:val="20"/>
              </w:rPr>
            </w:pPr>
            <w:r w:rsidRPr="009F4207">
              <w:rPr>
                <w:sz w:val="20"/>
                <w:szCs w:val="20"/>
              </w:rPr>
              <w:t xml:space="preserve">Laryngeal augmentation or modification by injection techniques, other than a service associated with a service to which item 41861 or 41879 applies (Anaes.) (Assist.) </w:t>
            </w:r>
          </w:p>
          <w:p w14:paraId="66E7F9A5" w14:textId="77777777" w:rsidR="00DD2E4B" w:rsidRPr="009F4207" w:rsidRDefault="00DD2E4B">
            <w:pPr>
              <w:tabs>
                <w:tab w:val="left" w:pos="1701"/>
              </w:tabs>
            </w:pPr>
            <w:r w:rsidRPr="009F4207">
              <w:rPr>
                <w:b/>
                <w:sz w:val="20"/>
              </w:rPr>
              <w:t xml:space="preserve">Fee: </w:t>
            </w:r>
            <w:r w:rsidRPr="009F4207">
              <w:t>$498.15</w:t>
            </w:r>
            <w:r w:rsidRPr="009F4207">
              <w:tab/>
            </w:r>
            <w:r w:rsidRPr="009F4207">
              <w:rPr>
                <w:b/>
                <w:sz w:val="20"/>
              </w:rPr>
              <w:t xml:space="preserve">Benefit: </w:t>
            </w:r>
            <w:r w:rsidRPr="009F4207">
              <w:t>75% = $373.65    85% = $423.45</w:t>
            </w:r>
          </w:p>
        </w:tc>
      </w:tr>
      <w:tr w:rsidR="00DD2E4B" w:rsidRPr="009F4207" w14:paraId="061DEF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0433FE" w14:textId="77777777" w:rsidR="00DD2E4B" w:rsidRPr="009F4207" w:rsidRDefault="00DD2E4B">
            <w:pPr>
              <w:rPr>
                <w:b/>
              </w:rPr>
            </w:pPr>
            <w:r w:rsidRPr="009F4207">
              <w:rPr>
                <w:b/>
              </w:rPr>
              <w:t>Fee</w:t>
            </w:r>
          </w:p>
          <w:p w14:paraId="274B7935" w14:textId="77777777" w:rsidR="00DD2E4B" w:rsidRPr="009F4207" w:rsidRDefault="00DD2E4B">
            <w:r w:rsidRPr="009F4207">
              <w:t>41873</w:t>
            </w:r>
          </w:p>
        </w:tc>
        <w:tc>
          <w:tcPr>
            <w:tcW w:w="0" w:type="auto"/>
            <w:tcMar>
              <w:top w:w="38" w:type="dxa"/>
              <w:left w:w="38" w:type="dxa"/>
              <w:bottom w:w="38" w:type="dxa"/>
              <w:right w:w="38" w:type="dxa"/>
            </w:tcMar>
            <w:vAlign w:val="bottom"/>
          </w:tcPr>
          <w:p w14:paraId="1575A93E" w14:textId="77777777" w:rsidR="00DD2E4B" w:rsidRPr="009F4207" w:rsidRDefault="00DD2E4B">
            <w:pPr>
              <w:spacing w:after="200"/>
              <w:rPr>
                <w:sz w:val="20"/>
                <w:szCs w:val="20"/>
              </w:rPr>
            </w:pPr>
            <w:r w:rsidRPr="009F4207">
              <w:rPr>
                <w:sz w:val="20"/>
                <w:szCs w:val="20"/>
              </w:rPr>
              <w:t xml:space="preserve">Larynx, fractured, operation for (H) (Anaes.) (Assist.) </w:t>
            </w:r>
          </w:p>
          <w:p w14:paraId="5DEA71D5" w14:textId="77777777" w:rsidR="00DD2E4B" w:rsidRPr="009F4207" w:rsidRDefault="00DD2E4B">
            <w:pPr>
              <w:tabs>
                <w:tab w:val="left" w:pos="1701"/>
              </w:tabs>
            </w:pPr>
            <w:r w:rsidRPr="009F4207">
              <w:rPr>
                <w:b/>
                <w:sz w:val="20"/>
              </w:rPr>
              <w:t xml:space="preserve">Fee: </w:t>
            </w:r>
            <w:r w:rsidRPr="009F4207">
              <w:t>$643.55</w:t>
            </w:r>
            <w:r w:rsidRPr="009F4207">
              <w:tab/>
            </w:r>
            <w:r w:rsidRPr="009F4207">
              <w:rPr>
                <w:b/>
                <w:sz w:val="20"/>
              </w:rPr>
              <w:t xml:space="preserve">Benefit: </w:t>
            </w:r>
            <w:r w:rsidRPr="009F4207">
              <w:t>75% = $482.70</w:t>
            </w:r>
          </w:p>
        </w:tc>
      </w:tr>
      <w:tr w:rsidR="00DD2E4B" w:rsidRPr="009F4207" w14:paraId="693631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692E3A" w14:textId="77777777" w:rsidR="00DD2E4B" w:rsidRPr="009F4207" w:rsidRDefault="00DD2E4B">
            <w:pPr>
              <w:rPr>
                <w:b/>
              </w:rPr>
            </w:pPr>
            <w:r w:rsidRPr="009F4207">
              <w:rPr>
                <w:b/>
              </w:rPr>
              <w:t>Fee</w:t>
            </w:r>
          </w:p>
          <w:p w14:paraId="6F1F32BF" w14:textId="77777777" w:rsidR="00DD2E4B" w:rsidRPr="009F4207" w:rsidRDefault="00DD2E4B">
            <w:r w:rsidRPr="009F4207">
              <w:t>41876</w:t>
            </w:r>
          </w:p>
        </w:tc>
        <w:tc>
          <w:tcPr>
            <w:tcW w:w="0" w:type="auto"/>
            <w:tcMar>
              <w:top w:w="38" w:type="dxa"/>
              <w:left w:w="38" w:type="dxa"/>
              <w:bottom w:w="38" w:type="dxa"/>
              <w:right w:w="38" w:type="dxa"/>
            </w:tcMar>
            <w:vAlign w:val="bottom"/>
          </w:tcPr>
          <w:p w14:paraId="1AEAB4C3" w14:textId="77777777" w:rsidR="00DD2E4B" w:rsidRPr="009F4207" w:rsidRDefault="00DD2E4B">
            <w:pPr>
              <w:spacing w:after="200"/>
              <w:rPr>
                <w:sz w:val="20"/>
                <w:szCs w:val="20"/>
              </w:rPr>
            </w:pPr>
            <w:r w:rsidRPr="009F4207">
              <w:rPr>
                <w:sz w:val="20"/>
                <w:szCs w:val="20"/>
              </w:rPr>
              <w:t xml:space="preserve">LARYNX, external operation on, OR LARYNGOFISSURE with or without cordectomy (Anaes.) (Assist.) </w:t>
            </w:r>
          </w:p>
          <w:p w14:paraId="39255B8E" w14:textId="77777777" w:rsidR="00DD2E4B" w:rsidRPr="009F4207" w:rsidRDefault="00DD2E4B">
            <w:pPr>
              <w:tabs>
                <w:tab w:val="left" w:pos="1701"/>
              </w:tabs>
            </w:pPr>
            <w:r w:rsidRPr="009F4207">
              <w:rPr>
                <w:b/>
                <w:sz w:val="20"/>
              </w:rPr>
              <w:t xml:space="preserve">Fee: </w:t>
            </w:r>
            <w:r w:rsidRPr="009F4207">
              <w:t>$643.55</w:t>
            </w:r>
            <w:r w:rsidRPr="009F4207">
              <w:tab/>
            </w:r>
            <w:r w:rsidRPr="009F4207">
              <w:rPr>
                <w:b/>
                <w:sz w:val="20"/>
              </w:rPr>
              <w:t xml:space="preserve">Benefit: </w:t>
            </w:r>
            <w:r w:rsidRPr="009F4207">
              <w:t>75% = $482.70    85% = $550.35</w:t>
            </w:r>
          </w:p>
        </w:tc>
      </w:tr>
      <w:tr w:rsidR="00DD2E4B" w:rsidRPr="009F4207" w14:paraId="75F747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1D7512" w14:textId="77777777" w:rsidR="00DD2E4B" w:rsidRPr="009F4207" w:rsidRDefault="00DD2E4B">
            <w:pPr>
              <w:rPr>
                <w:b/>
              </w:rPr>
            </w:pPr>
            <w:r w:rsidRPr="009F4207">
              <w:rPr>
                <w:b/>
              </w:rPr>
              <w:t>Fee</w:t>
            </w:r>
          </w:p>
          <w:p w14:paraId="0821139A" w14:textId="77777777" w:rsidR="00DD2E4B" w:rsidRPr="009F4207" w:rsidRDefault="00DD2E4B">
            <w:r w:rsidRPr="009F4207">
              <w:t>41879</w:t>
            </w:r>
          </w:p>
        </w:tc>
        <w:tc>
          <w:tcPr>
            <w:tcW w:w="0" w:type="auto"/>
            <w:tcMar>
              <w:top w:w="38" w:type="dxa"/>
              <w:left w:w="38" w:type="dxa"/>
              <w:bottom w:w="38" w:type="dxa"/>
              <w:right w:w="38" w:type="dxa"/>
            </w:tcMar>
            <w:vAlign w:val="bottom"/>
          </w:tcPr>
          <w:p w14:paraId="77F9A92C" w14:textId="77777777" w:rsidR="00DD2E4B" w:rsidRPr="009F4207" w:rsidRDefault="00DD2E4B">
            <w:pPr>
              <w:spacing w:after="200"/>
              <w:rPr>
                <w:sz w:val="20"/>
                <w:szCs w:val="20"/>
              </w:rPr>
            </w:pPr>
            <w:r w:rsidRPr="009F4207">
              <w:rPr>
                <w:sz w:val="20"/>
                <w:szCs w:val="20"/>
              </w:rPr>
              <w:t xml:space="preserve">Tracheoplasty, laryngoplasty or thyroplasty, not by injection techniques, including tracheostomy, other than a service associated with a service to which item 41870 applies (H) (Anaes.) (Assist.) </w:t>
            </w:r>
          </w:p>
          <w:p w14:paraId="3FDBFFF6" w14:textId="77777777" w:rsidR="00DD2E4B" w:rsidRPr="009F4207" w:rsidRDefault="00DD2E4B">
            <w:pPr>
              <w:tabs>
                <w:tab w:val="left" w:pos="1701"/>
              </w:tabs>
            </w:pPr>
            <w:r w:rsidRPr="009F4207">
              <w:rPr>
                <w:b/>
                <w:sz w:val="20"/>
              </w:rPr>
              <w:t xml:space="preserve">Fee: </w:t>
            </w:r>
            <w:r w:rsidRPr="009F4207">
              <w:t>$1,042.80</w:t>
            </w:r>
            <w:r w:rsidRPr="009F4207">
              <w:tab/>
            </w:r>
            <w:r w:rsidRPr="009F4207">
              <w:rPr>
                <w:b/>
                <w:sz w:val="20"/>
              </w:rPr>
              <w:t xml:space="preserve">Benefit: </w:t>
            </w:r>
            <w:r w:rsidRPr="009F4207">
              <w:t>75% = $782.10</w:t>
            </w:r>
          </w:p>
        </w:tc>
      </w:tr>
      <w:tr w:rsidR="00DD2E4B" w:rsidRPr="009F4207" w14:paraId="408E28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781584" w14:textId="77777777" w:rsidR="00DD2E4B" w:rsidRPr="009F4207" w:rsidRDefault="00DD2E4B">
            <w:pPr>
              <w:rPr>
                <w:b/>
              </w:rPr>
            </w:pPr>
            <w:r w:rsidRPr="009F4207">
              <w:rPr>
                <w:b/>
              </w:rPr>
              <w:t>Fee</w:t>
            </w:r>
          </w:p>
          <w:p w14:paraId="5BDE4530" w14:textId="77777777" w:rsidR="00DD2E4B" w:rsidRPr="009F4207" w:rsidRDefault="00DD2E4B">
            <w:r w:rsidRPr="009F4207">
              <w:t>41880</w:t>
            </w:r>
          </w:p>
        </w:tc>
        <w:tc>
          <w:tcPr>
            <w:tcW w:w="0" w:type="auto"/>
            <w:tcMar>
              <w:top w:w="38" w:type="dxa"/>
              <w:left w:w="38" w:type="dxa"/>
              <w:bottom w:w="38" w:type="dxa"/>
              <w:right w:w="38" w:type="dxa"/>
            </w:tcMar>
            <w:vAlign w:val="bottom"/>
          </w:tcPr>
          <w:p w14:paraId="79113347" w14:textId="77777777" w:rsidR="00DD2E4B" w:rsidRPr="009F4207" w:rsidRDefault="00DD2E4B">
            <w:pPr>
              <w:spacing w:after="200"/>
              <w:rPr>
                <w:sz w:val="20"/>
                <w:szCs w:val="20"/>
              </w:rPr>
            </w:pPr>
            <w:r w:rsidRPr="009F4207">
              <w:rPr>
                <w:sz w:val="20"/>
                <w:szCs w:val="20"/>
              </w:rPr>
              <w:t xml:space="preserve">Tracheostomy by a percutaneous technique (H) (Anaes.) </w:t>
            </w:r>
          </w:p>
          <w:p w14:paraId="23E919C4" w14:textId="77777777" w:rsidR="00DD2E4B" w:rsidRPr="009F4207" w:rsidRDefault="00DD2E4B">
            <w:pPr>
              <w:tabs>
                <w:tab w:val="left" w:pos="1701"/>
              </w:tabs>
            </w:pPr>
            <w:r w:rsidRPr="009F4207">
              <w:rPr>
                <w:b/>
                <w:sz w:val="20"/>
              </w:rPr>
              <w:t xml:space="preserve">Fee: </w:t>
            </w:r>
            <w:r w:rsidRPr="009F4207">
              <w:t>$278.30</w:t>
            </w:r>
            <w:r w:rsidRPr="009F4207">
              <w:tab/>
            </w:r>
            <w:r w:rsidRPr="009F4207">
              <w:rPr>
                <w:b/>
                <w:sz w:val="20"/>
              </w:rPr>
              <w:t xml:space="preserve">Benefit: </w:t>
            </w:r>
            <w:r w:rsidRPr="009F4207">
              <w:t>75% = $208.75</w:t>
            </w:r>
          </w:p>
        </w:tc>
      </w:tr>
      <w:tr w:rsidR="00DD2E4B" w:rsidRPr="009F4207" w14:paraId="5EC40A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A64F1C" w14:textId="77777777" w:rsidR="00DD2E4B" w:rsidRPr="009F4207" w:rsidRDefault="00DD2E4B">
            <w:pPr>
              <w:rPr>
                <w:b/>
              </w:rPr>
            </w:pPr>
            <w:r w:rsidRPr="009F4207">
              <w:rPr>
                <w:b/>
              </w:rPr>
              <w:t>Fee</w:t>
            </w:r>
          </w:p>
          <w:p w14:paraId="0F35A5D7" w14:textId="77777777" w:rsidR="00DD2E4B" w:rsidRPr="009F4207" w:rsidRDefault="00DD2E4B">
            <w:r w:rsidRPr="009F4207">
              <w:t>41881</w:t>
            </w:r>
          </w:p>
        </w:tc>
        <w:tc>
          <w:tcPr>
            <w:tcW w:w="0" w:type="auto"/>
            <w:tcMar>
              <w:top w:w="38" w:type="dxa"/>
              <w:left w:w="38" w:type="dxa"/>
              <w:bottom w:w="38" w:type="dxa"/>
              <w:right w:w="38" w:type="dxa"/>
            </w:tcMar>
            <w:vAlign w:val="bottom"/>
          </w:tcPr>
          <w:p w14:paraId="1827D338" w14:textId="77777777" w:rsidR="00DD2E4B" w:rsidRPr="009F4207" w:rsidRDefault="00DD2E4B">
            <w:pPr>
              <w:spacing w:after="200"/>
              <w:rPr>
                <w:sz w:val="20"/>
                <w:szCs w:val="20"/>
              </w:rPr>
            </w:pPr>
            <w:r w:rsidRPr="009F4207">
              <w:rPr>
                <w:sz w:val="20"/>
                <w:szCs w:val="20"/>
              </w:rPr>
              <w:t xml:space="preserve">Tracheostomy by open exposure of the trachea (H) (Anaes.) (Assist.) </w:t>
            </w:r>
          </w:p>
          <w:p w14:paraId="4ADEC1F7" w14:textId="77777777" w:rsidR="00DD2E4B" w:rsidRPr="009F4207" w:rsidRDefault="00DD2E4B">
            <w:pPr>
              <w:tabs>
                <w:tab w:val="left" w:pos="1701"/>
              </w:tabs>
            </w:pPr>
            <w:r w:rsidRPr="009F4207">
              <w:rPr>
                <w:b/>
                <w:sz w:val="20"/>
              </w:rPr>
              <w:lastRenderedPageBreak/>
              <w:t xml:space="preserve">Fee: </w:t>
            </w:r>
            <w:r w:rsidRPr="009F4207">
              <w:t>$440.05</w:t>
            </w:r>
            <w:r w:rsidRPr="009F4207">
              <w:tab/>
            </w:r>
            <w:r w:rsidRPr="009F4207">
              <w:rPr>
                <w:b/>
                <w:sz w:val="20"/>
              </w:rPr>
              <w:t xml:space="preserve">Benefit: </w:t>
            </w:r>
            <w:r w:rsidRPr="009F4207">
              <w:t>75% = $330.05</w:t>
            </w:r>
          </w:p>
        </w:tc>
      </w:tr>
      <w:tr w:rsidR="00DD2E4B" w:rsidRPr="009F4207" w14:paraId="2322B1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D4C92B" w14:textId="77777777" w:rsidR="00DD2E4B" w:rsidRPr="009F4207" w:rsidRDefault="00DD2E4B">
            <w:pPr>
              <w:rPr>
                <w:b/>
              </w:rPr>
            </w:pPr>
            <w:r w:rsidRPr="009F4207">
              <w:rPr>
                <w:b/>
              </w:rPr>
              <w:lastRenderedPageBreak/>
              <w:t>Fee</w:t>
            </w:r>
          </w:p>
          <w:p w14:paraId="7B362E37" w14:textId="77777777" w:rsidR="00DD2E4B" w:rsidRPr="009F4207" w:rsidRDefault="00DD2E4B">
            <w:r w:rsidRPr="009F4207">
              <w:t>41884</w:t>
            </w:r>
          </w:p>
        </w:tc>
        <w:tc>
          <w:tcPr>
            <w:tcW w:w="0" w:type="auto"/>
            <w:tcMar>
              <w:top w:w="38" w:type="dxa"/>
              <w:left w:w="38" w:type="dxa"/>
              <w:bottom w:w="38" w:type="dxa"/>
              <w:right w:w="38" w:type="dxa"/>
            </w:tcMar>
            <w:vAlign w:val="bottom"/>
          </w:tcPr>
          <w:p w14:paraId="6897EBA4" w14:textId="77777777" w:rsidR="00DD2E4B" w:rsidRPr="009F4207" w:rsidRDefault="00DD2E4B">
            <w:pPr>
              <w:spacing w:after="200"/>
              <w:rPr>
                <w:sz w:val="20"/>
                <w:szCs w:val="20"/>
              </w:rPr>
            </w:pPr>
            <w:r w:rsidRPr="009F4207">
              <w:rPr>
                <w:sz w:val="20"/>
                <w:szCs w:val="20"/>
              </w:rPr>
              <w:t xml:space="preserve">Cricothyrostomy (H) (Anaes.) </w:t>
            </w:r>
          </w:p>
          <w:p w14:paraId="2737CF91" w14:textId="77777777" w:rsidR="00DD2E4B" w:rsidRPr="009F4207" w:rsidRDefault="00DD2E4B">
            <w:pPr>
              <w:tabs>
                <w:tab w:val="left" w:pos="1701"/>
              </w:tabs>
            </w:pPr>
            <w:r w:rsidRPr="009F4207">
              <w:rPr>
                <w:b/>
                <w:sz w:val="20"/>
              </w:rPr>
              <w:t xml:space="preserve">Fee: </w:t>
            </w:r>
            <w:r w:rsidRPr="009F4207">
              <w:t>$99.70</w:t>
            </w:r>
            <w:r w:rsidRPr="009F4207">
              <w:tab/>
            </w:r>
            <w:r w:rsidRPr="009F4207">
              <w:rPr>
                <w:b/>
                <w:sz w:val="20"/>
              </w:rPr>
              <w:t xml:space="preserve">Benefit: </w:t>
            </w:r>
            <w:r w:rsidRPr="009F4207">
              <w:t>75% = $74.80</w:t>
            </w:r>
          </w:p>
        </w:tc>
      </w:tr>
      <w:tr w:rsidR="00DD2E4B" w:rsidRPr="009F4207" w14:paraId="7F5B75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F16B4C" w14:textId="77777777" w:rsidR="00DD2E4B" w:rsidRPr="009F4207" w:rsidRDefault="00DD2E4B">
            <w:pPr>
              <w:rPr>
                <w:b/>
              </w:rPr>
            </w:pPr>
            <w:r w:rsidRPr="009F4207">
              <w:rPr>
                <w:b/>
              </w:rPr>
              <w:t>Fee</w:t>
            </w:r>
          </w:p>
          <w:p w14:paraId="3CADFA35" w14:textId="77777777" w:rsidR="00DD2E4B" w:rsidRPr="009F4207" w:rsidRDefault="00DD2E4B">
            <w:r w:rsidRPr="009F4207">
              <w:t>41885</w:t>
            </w:r>
          </w:p>
        </w:tc>
        <w:tc>
          <w:tcPr>
            <w:tcW w:w="0" w:type="auto"/>
            <w:tcMar>
              <w:top w:w="38" w:type="dxa"/>
              <w:left w:w="38" w:type="dxa"/>
              <w:bottom w:w="38" w:type="dxa"/>
              <w:right w:w="38" w:type="dxa"/>
            </w:tcMar>
            <w:vAlign w:val="bottom"/>
          </w:tcPr>
          <w:p w14:paraId="7964948C" w14:textId="77777777" w:rsidR="00DD2E4B" w:rsidRPr="009F4207" w:rsidRDefault="00DD2E4B">
            <w:pPr>
              <w:spacing w:after="200"/>
              <w:rPr>
                <w:sz w:val="20"/>
                <w:szCs w:val="20"/>
              </w:rPr>
            </w:pPr>
            <w:r w:rsidRPr="009F4207">
              <w:rPr>
                <w:sz w:val="20"/>
                <w:szCs w:val="20"/>
              </w:rPr>
              <w:t xml:space="preserve">TRACHE-OESOPHAGEAL FISTULA, formation of, as a secondary procedure following laryngectomy, including associated endoscopic procedures (Anaes.) (Assist.) </w:t>
            </w:r>
          </w:p>
          <w:p w14:paraId="22A3C223" w14:textId="77777777" w:rsidR="00DD2E4B" w:rsidRPr="009F4207" w:rsidRDefault="00DD2E4B">
            <w:pPr>
              <w:tabs>
                <w:tab w:val="left" w:pos="1701"/>
              </w:tabs>
            </w:pPr>
            <w:r w:rsidRPr="009F4207">
              <w:rPr>
                <w:b/>
                <w:sz w:val="20"/>
              </w:rPr>
              <w:t xml:space="preserve">Fee: </w:t>
            </w:r>
            <w:r w:rsidRPr="009F4207">
              <w:t>$315.30</w:t>
            </w:r>
            <w:r w:rsidRPr="009F4207">
              <w:tab/>
            </w:r>
            <w:r w:rsidRPr="009F4207">
              <w:rPr>
                <w:b/>
                <w:sz w:val="20"/>
              </w:rPr>
              <w:t xml:space="preserve">Benefit: </w:t>
            </w:r>
            <w:r w:rsidRPr="009F4207">
              <w:t>75% = $236.50    85% = $268.05</w:t>
            </w:r>
          </w:p>
        </w:tc>
      </w:tr>
      <w:tr w:rsidR="00DD2E4B" w:rsidRPr="009F4207" w14:paraId="478F81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AB55F3" w14:textId="77777777" w:rsidR="00DD2E4B" w:rsidRPr="009F4207" w:rsidRDefault="00DD2E4B">
            <w:pPr>
              <w:rPr>
                <w:b/>
              </w:rPr>
            </w:pPr>
            <w:r w:rsidRPr="009F4207">
              <w:rPr>
                <w:b/>
              </w:rPr>
              <w:t>Fee</w:t>
            </w:r>
          </w:p>
          <w:p w14:paraId="320D4F61" w14:textId="77777777" w:rsidR="00DD2E4B" w:rsidRPr="009F4207" w:rsidRDefault="00DD2E4B">
            <w:r w:rsidRPr="009F4207">
              <w:t>41886</w:t>
            </w:r>
          </w:p>
        </w:tc>
        <w:tc>
          <w:tcPr>
            <w:tcW w:w="0" w:type="auto"/>
            <w:tcMar>
              <w:top w:w="38" w:type="dxa"/>
              <w:left w:w="38" w:type="dxa"/>
              <w:bottom w:w="38" w:type="dxa"/>
              <w:right w:w="38" w:type="dxa"/>
            </w:tcMar>
            <w:vAlign w:val="bottom"/>
          </w:tcPr>
          <w:p w14:paraId="43AAF8B5" w14:textId="77777777" w:rsidR="00DD2E4B" w:rsidRPr="009F4207" w:rsidRDefault="00DD2E4B">
            <w:pPr>
              <w:spacing w:after="200"/>
              <w:rPr>
                <w:sz w:val="20"/>
                <w:szCs w:val="20"/>
              </w:rPr>
            </w:pPr>
            <w:r w:rsidRPr="009F4207">
              <w:rPr>
                <w:sz w:val="20"/>
                <w:szCs w:val="20"/>
              </w:rPr>
              <w:t xml:space="preserve">TRACHEA, removal of foreign body in (Anaes.) </w:t>
            </w:r>
          </w:p>
          <w:p w14:paraId="111401A3" w14:textId="77777777" w:rsidR="00DD2E4B" w:rsidRPr="009F4207" w:rsidRDefault="00DD2E4B">
            <w:pPr>
              <w:tabs>
                <w:tab w:val="left" w:pos="1701"/>
              </w:tabs>
            </w:pPr>
            <w:r w:rsidRPr="009F4207">
              <w:rPr>
                <w:b/>
                <w:sz w:val="20"/>
              </w:rPr>
              <w:t xml:space="preserve">Fee: </w:t>
            </w:r>
            <w:r w:rsidRPr="009F4207">
              <w:t>$195.00</w:t>
            </w:r>
            <w:r w:rsidRPr="009F4207">
              <w:tab/>
            </w:r>
            <w:r w:rsidRPr="009F4207">
              <w:rPr>
                <w:b/>
                <w:sz w:val="20"/>
              </w:rPr>
              <w:t xml:space="preserve">Benefit: </w:t>
            </w:r>
            <w:r w:rsidRPr="009F4207">
              <w:t>75% = $146.25    85% = $165.75</w:t>
            </w:r>
          </w:p>
        </w:tc>
      </w:tr>
      <w:tr w:rsidR="00DD2E4B" w:rsidRPr="009F4207" w14:paraId="00C85F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657A81" w14:textId="77777777" w:rsidR="00DD2E4B" w:rsidRPr="009F4207" w:rsidRDefault="00DD2E4B">
            <w:pPr>
              <w:rPr>
                <w:b/>
              </w:rPr>
            </w:pPr>
            <w:r w:rsidRPr="009F4207">
              <w:rPr>
                <w:b/>
              </w:rPr>
              <w:t>Fee</w:t>
            </w:r>
          </w:p>
          <w:p w14:paraId="3B199861" w14:textId="77777777" w:rsidR="00DD2E4B" w:rsidRPr="009F4207" w:rsidRDefault="00DD2E4B">
            <w:r w:rsidRPr="009F4207">
              <w:t>41887 S</w:t>
            </w:r>
          </w:p>
        </w:tc>
        <w:tc>
          <w:tcPr>
            <w:tcW w:w="0" w:type="auto"/>
            <w:tcMar>
              <w:top w:w="38" w:type="dxa"/>
              <w:left w:w="38" w:type="dxa"/>
              <w:bottom w:w="38" w:type="dxa"/>
              <w:right w:w="38" w:type="dxa"/>
            </w:tcMar>
            <w:vAlign w:val="bottom"/>
          </w:tcPr>
          <w:p w14:paraId="5FF7A232" w14:textId="77777777" w:rsidR="00DD2E4B" w:rsidRPr="009F4207" w:rsidRDefault="00DD2E4B">
            <w:pPr>
              <w:spacing w:after="200"/>
              <w:rPr>
                <w:sz w:val="20"/>
                <w:szCs w:val="20"/>
              </w:rPr>
            </w:pPr>
            <w:r w:rsidRPr="009F4207">
              <w:rPr>
                <w:sz w:val="20"/>
                <w:szCs w:val="20"/>
              </w:rPr>
              <w:t xml:space="preserve">Pituitary tumour, removal of, by trans-sphenoidal approach, including stereotaxy and dermis, dermofat or fascia grafting, as part of conjoint surgery, other than a service associated with a service to which item 40600 applies (H) (Anaes.) (Assist.) </w:t>
            </w:r>
          </w:p>
          <w:p w14:paraId="3A1633A7" w14:textId="77777777" w:rsidR="00DD2E4B" w:rsidRPr="009F4207" w:rsidRDefault="00DD2E4B">
            <w:pPr>
              <w:tabs>
                <w:tab w:val="left" w:pos="1701"/>
              </w:tabs>
            </w:pPr>
            <w:r w:rsidRPr="009F4207">
              <w:rPr>
                <w:b/>
                <w:sz w:val="20"/>
              </w:rPr>
              <w:t xml:space="preserve">Fee: </w:t>
            </w:r>
            <w:r w:rsidRPr="009F4207">
              <w:t>$2,958.85</w:t>
            </w:r>
            <w:r w:rsidRPr="009F4207">
              <w:tab/>
            </w:r>
            <w:r w:rsidRPr="009F4207">
              <w:rPr>
                <w:b/>
                <w:sz w:val="20"/>
              </w:rPr>
              <w:t xml:space="preserve">Benefit: </w:t>
            </w:r>
            <w:r w:rsidRPr="009F4207">
              <w:t>75% = $2219.15</w:t>
            </w:r>
          </w:p>
        </w:tc>
      </w:tr>
      <w:tr w:rsidR="00DD2E4B" w:rsidRPr="009F4207" w14:paraId="5A262B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F8A641" w14:textId="77777777" w:rsidR="00DD2E4B" w:rsidRPr="009F4207" w:rsidRDefault="00DD2E4B">
            <w:pPr>
              <w:rPr>
                <w:b/>
              </w:rPr>
            </w:pPr>
            <w:r w:rsidRPr="009F4207">
              <w:rPr>
                <w:b/>
              </w:rPr>
              <w:t>Fee</w:t>
            </w:r>
          </w:p>
          <w:p w14:paraId="5B0EE215" w14:textId="77777777" w:rsidR="00DD2E4B" w:rsidRPr="009F4207" w:rsidRDefault="00DD2E4B">
            <w:r w:rsidRPr="009F4207">
              <w:t>41888 S</w:t>
            </w:r>
          </w:p>
        </w:tc>
        <w:tc>
          <w:tcPr>
            <w:tcW w:w="0" w:type="auto"/>
            <w:tcMar>
              <w:top w:w="38" w:type="dxa"/>
              <w:left w:w="38" w:type="dxa"/>
              <w:bottom w:w="38" w:type="dxa"/>
              <w:right w:w="38" w:type="dxa"/>
            </w:tcMar>
            <w:vAlign w:val="bottom"/>
          </w:tcPr>
          <w:p w14:paraId="65041622" w14:textId="77777777" w:rsidR="00DD2E4B" w:rsidRPr="009F4207" w:rsidRDefault="00DD2E4B">
            <w:pPr>
              <w:spacing w:after="200"/>
              <w:rPr>
                <w:sz w:val="20"/>
                <w:szCs w:val="20"/>
              </w:rPr>
            </w:pPr>
            <w:r w:rsidRPr="009F4207">
              <w:rPr>
                <w:sz w:val="20"/>
                <w:szCs w:val="20"/>
              </w:rPr>
              <w:t xml:space="preserve">Fractured skull, after trauma only, or spontaneous defects with cerebrospinal fluid rhinorrhoea or otorrhoea, repair of, including stereotaxy and dermofat graft (H) (Anaes.) (Assist.) </w:t>
            </w:r>
          </w:p>
          <w:p w14:paraId="68D1F80E" w14:textId="77777777" w:rsidR="00DD2E4B" w:rsidRPr="009F4207" w:rsidRDefault="00DD2E4B">
            <w:pPr>
              <w:tabs>
                <w:tab w:val="left" w:pos="1701"/>
              </w:tabs>
            </w:pPr>
            <w:r w:rsidRPr="009F4207">
              <w:rPr>
                <w:b/>
                <w:sz w:val="20"/>
              </w:rPr>
              <w:t xml:space="preserve">Fee: </w:t>
            </w:r>
            <w:r w:rsidRPr="009F4207">
              <w:t>$2,094.10</w:t>
            </w:r>
            <w:r w:rsidRPr="009F4207">
              <w:tab/>
            </w:r>
            <w:r w:rsidRPr="009F4207">
              <w:rPr>
                <w:b/>
                <w:sz w:val="20"/>
              </w:rPr>
              <w:t xml:space="preserve">Benefit: </w:t>
            </w:r>
            <w:r w:rsidRPr="009F4207">
              <w:t>75% = $1570.60</w:t>
            </w:r>
          </w:p>
        </w:tc>
      </w:tr>
      <w:tr w:rsidR="00DD2E4B" w:rsidRPr="009F4207" w14:paraId="4C731D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6EBEDF" w14:textId="77777777" w:rsidR="00DD2E4B" w:rsidRPr="009F4207" w:rsidRDefault="00DD2E4B">
            <w:pPr>
              <w:rPr>
                <w:b/>
              </w:rPr>
            </w:pPr>
            <w:r w:rsidRPr="009F4207">
              <w:rPr>
                <w:b/>
              </w:rPr>
              <w:t>Fee</w:t>
            </w:r>
          </w:p>
          <w:p w14:paraId="049D19DA" w14:textId="77777777" w:rsidR="00DD2E4B" w:rsidRPr="009F4207" w:rsidRDefault="00DD2E4B">
            <w:r w:rsidRPr="009F4207">
              <w:t>41890 S</w:t>
            </w:r>
          </w:p>
        </w:tc>
        <w:tc>
          <w:tcPr>
            <w:tcW w:w="0" w:type="auto"/>
            <w:tcMar>
              <w:top w:w="38" w:type="dxa"/>
              <w:left w:w="38" w:type="dxa"/>
              <w:bottom w:w="38" w:type="dxa"/>
              <w:right w:w="38" w:type="dxa"/>
            </w:tcMar>
            <w:vAlign w:val="bottom"/>
          </w:tcPr>
          <w:p w14:paraId="19F57373" w14:textId="77777777" w:rsidR="00DD2E4B" w:rsidRPr="009F4207" w:rsidRDefault="00DD2E4B">
            <w:pPr>
              <w:spacing w:after="200"/>
              <w:rPr>
                <w:sz w:val="20"/>
                <w:szCs w:val="20"/>
              </w:rPr>
            </w:pPr>
            <w:r w:rsidRPr="009F4207">
              <w:rPr>
                <w:sz w:val="20"/>
                <w:szCs w:val="20"/>
              </w:rPr>
              <w:t xml:space="preserve">Orbit, decompression of, by fenestration of 2 or more walls, or by the removal of intraorbital peribulbar and retrobulbar fat from each quadrant of the orbit, one eye by endonasal approach (H) (Anaes.) (Assist.) </w:t>
            </w:r>
          </w:p>
          <w:p w14:paraId="785ABF8B" w14:textId="77777777" w:rsidR="00DD2E4B" w:rsidRPr="009F4207" w:rsidRDefault="00DD2E4B">
            <w:pPr>
              <w:tabs>
                <w:tab w:val="left" w:pos="1701"/>
              </w:tabs>
            </w:pPr>
            <w:r w:rsidRPr="009F4207">
              <w:rPr>
                <w:b/>
                <w:sz w:val="20"/>
              </w:rPr>
              <w:t xml:space="preserve">Fee: </w:t>
            </w:r>
            <w:r w:rsidRPr="009F4207">
              <w:t>$1,400.10</w:t>
            </w:r>
            <w:r w:rsidRPr="009F4207">
              <w:tab/>
            </w:r>
            <w:r w:rsidRPr="009F4207">
              <w:rPr>
                <w:b/>
                <w:sz w:val="20"/>
              </w:rPr>
              <w:t xml:space="preserve">Benefit: </w:t>
            </w:r>
            <w:r w:rsidRPr="009F4207">
              <w:t>75% = $1050.10</w:t>
            </w:r>
          </w:p>
        </w:tc>
      </w:tr>
      <w:tr w:rsidR="00DD2E4B" w:rsidRPr="009F4207" w14:paraId="24671A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35ED7F" w14:textId="77777777" w:rsidR="00DD2E4B" w:rsidRPr="009F4207" w:rsidRDefault="00DD2E4B">
            <w:pPr>
              <w:rPr>
                <w:b/>
              </w:rPr>
            </w:pPr>
            <w:r w:rsidRPr="009F4207">
              <w:rPr>
                <w:b/>
              </w:rPr>
              <w:t>Fee</w:t>
            </w:r>
          </w:p>
          <w:p w14:paraId="6AE52BC0" w14:textId="77777777" w:rsidR="00DD2E4B" w:rsidRPr="009F4207" w:rsidRDefault="00DD2E4B">
            <w:r w:rsidRPr="009F4207">
              <w:t>41907</w:t>
            </w:r>
          </w:p>
        </w:tc>
        <w:tc>
          <w:tcPr>
            <w:tcW w:w="0" w:type="auto"/>
            <w:tcMar>
              <w:top w:w="38" w:type="dxa"/>
              <w:left w:w="38" w:type="dxa"/>
              <w:bottom w:w="38" w:type="dxa"/>
              <w:right w:w="38" w:type="dxa"/>
            </w:tcMar>
            <w:vAlign w:val="bottom"/>
          </w:tcPr>
          <w:p w14:paraId="74CC6673" w14:textId="77777777" w:rsidR="00DD2E4B" w:rsidRPr="009F4207" w:rsidRDefault="00DD2E4B">
            <w:pPr>
              <w:spacing w:after="200"/>
              <w:rPr>
                <w:sz w:val="20"/>
                <w:szCs w:val="20"/>
              </w:rPr>
            </w:pPr>
            <w:r w:rsidRPr="009F4207">
              <w:rPr>
                <w:sz w:val="20"/>
                <w:szCs w:val="20"/>
              </w:rPr>
              <w:t xml:space="preserve">NASAL SEPTUM BUTTON, insertion of (Anaes.) </w:t>
            </w:r>
          </w:p>
          <w:p w14:paraId="608333CD" w14:textId="77777777" w:rsidR="00DD2E4B" w:rsidRPr="009F4207" w:rsidRDefault="00DD2E4B">
            <w:pPr>
              <w:tabs>
                <w:tab w:val="left" w:pos="1701"/>
              </w:tabs>
            </w:pPr>
            <w:r w:rsidRPr="009F4207">
              <w:rPr>
                <w:b/>
                <w:sz w:val="20"/>
              </w:rPr>
              <w:t xml:space="preserve">Fee: </w:t>
            </w:r>
            <w:r w:rsidRPr="009F4207">
              <w:t>$134.50</w:t>
            </w:r>
            <w:r w:rsidRPr="009F4207">
              <w:tab/>
            </w:r>
            <w:r w:rsidRPr="009F4207">
              <w:rPr>
                <w:b/>
                <w:sz w:val="20"/>
              </w:rPr>
              <w:t xml:space="preserve">Benefit: </w:t>
            </w:r>
            <w:r w:rsidRPr="009F4207">
              <w:t>75% = $100.90    85% = $114.35</w:t>
            </w:r>
          </w:p>
        </w:tc>
      </w:tr>
      <w:tr w:rsidR="00DD2E4B" w:rsidRPr="009F4207" w14:paraId="309046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65622F" w14:textId="77777777" w:rsidR="00DD2E4B" w:rsidRPr="009F4207" w:rsidRDefault="00DD2E4B">
            <w:pPr>
              <w:rPr>
                <w:b/>
              </w:rPr>
            </w:pPr>
            <w:r w:rsidRPr="009F4207">
              <w:rPr>
                <w:b/>
              </w:rPr>
              <w:t>Fee</w:t>
            </w:r>
          </w:p>
          <w:p w14:paraId="26747360" w14:textId="77777777" w:rsidR="00DD2E4B" w:rsidRPr="009F4207" w:rsidRDefault="00DD2E4B">
            <w:r w:rsidRPr="009F4207">
              <w:t>41910</w:t>
            </w:r>
          </w:p>
        </w:tc>
        <w:tc>
          <w:tcPr>
            <w:tcW w:w="0" w:type="auto"/>
            <w:tcMar>
              <w:top w:w="38" w:type="dxa"/>
              <w:left w:w="38" w:type="dxa"/>
              <w:bottom w:w="38" w:type="dxa"/>
              <w:right w:w="38" w:type="dxa"/>
            </w:tcMar>
            <w:vAlign w:val="bottom"/>
          </w:tcPr>
          <w:p w14:paraId="5C7AFC98" w14:textId="77777777" w:rsidR="00DD2E4B" w:rsidRPr="009F4207" w:rsidRDefault="00DD2E4B">
            <w:pPr>
              <w:spacing w:after="200"/>
              <w:rPr>
                <w:sz w:val="20"/>
                <w:szCs w:val="20"/>
              </w:rPr>
            </w:pPr>
            <w:r w:rsidRPr="009F4207">
              <w:rPr>
                <w:sz w:val="20"/>
                <w:szCs w:val="20"/>
              </w:rPr>
              <w:t xml:space="preserve">DUCT OF MAJOR SALIVARY GLAND, transposition of (Anaes.) (Assist.) </w:t>
            </w:r>
          </w:p>
          <w:p w14:paraId="7539416F" w14:textId="77777777" w:rsidR="00DD2E4B" w:rsidRPr="009F4207" w:rsidRDefault="00DD2E4B">
            <w:pPr>
              <w:tabs>
                <w:tab w:val="left" w:pos="1701"/>
              </w:tabs>
            </w:pPr>
            <w:r w:rsidRPr="009F4207">
              <w:rPr>
                <w:b/>
                <w:sz w:val="20"/>
              </w:rPr>
              <w:t xml:space="preserve">Fee: </w:t>
            </w:r>
            <w:r w:rsidRPr="009F4207">
              <w:t>$427.40</w:t>
            </w:r>
            <w:r w:rsidRPr="009F4207">
              <w:tab/>
            </w:r>
            <w:r w:rsidRPr="009F4207">
              <w:rPr>
                <w:b/>
                <w:sz w:val="20"/>
              </w:rPr>
              <w:t xml:space="preserve">Benefit: </w:t>
            </w:r>
            <w:r w:rsidRPr="009F4207">
              <w:t>75% = $320.55</w:t>
            </w:r>
          </w:p>
        </w:tc>
      </w:tr>
    </w:tbl>
    <w:p w14:paraId="29FE8310"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5C7CC188"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42D366D9" w14:textId="77777777">
              <w:tc>
                <w:tcPr>
                  <w:tcW w:w="2500" w:type="pct"/>
                  <w:tcBorders>
                    <w:top w:val="nil"/>
                    <w:left w:val="nil"/>
                    <w:bottom w:val="nil"/>
                    <w:right w:val="nil"/>
                  </w:tcBorders>
                  <w:tcMar>
                    <w:top w:w="38" w:type="dxa"/>
                    <w:left w:w="0" w:type="dxa"/>
                    <w:bottom w:w="38" w:type="dxa"/>
                    <w:right w:w="0" w:type="dxa"/>
                  </w:tcMar>
                  <w:vAlign w:val="bottom"/>
                </w:tcPr>
                <w:p w14:paraId="23F6CBCA"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4DF4C917"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9. OPHTHALMOLOGY</w:t>
                  </w:r>
                </w:p>
              </w:tc>
            </w:tr>
          </w:tbl>
          <w:p w14:paraId="431D7776" w14:textId="77777777" w:rsidR="00A77B3E" w:rsidRPr="009F4207" w:rsidRDefault="00A77B3E">
            <w:pPr>
              <w:keepLines/>
              <w:rPr>
                <w:rFonts w:ascii="Helvetica" w:eastAsia="Helvetica" w:hAnsi="Helvetica" w:cs="Helvetica"/>
                <w:b/>
              </w:rPr>
            </w:pPr>
          </w:p>
        </w:tc>
      </w:tr>
      <w:tr w:rsidR="00DD2E4B" w:rsidRPr="009F4207" w14:paraId="080C60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196C2D"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1F57D829"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T8. Surgical Operations</w:t>
            </w:r>
          </w:p>
        </w:tc>
      </w:tr>
      <w:tr w:rsidR="00DD2E4B" w:rsidRPr="009F4207" w14:paraId="0AB470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5DD582C4"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63067B48"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48" w:name="_Toc139033335"/>
            <w:r w:rsidRPr="009F4207">
              <w:rPr>
                <w:rFonts w:ascii="Helvetica" w:eastAsia="Helvetica" w:hAnsi="Helvetica" w:cs="Helvetica"/>
                <w:b w:val="0"/>
                <w:sz w:val="18"/>
              </w:rPr>
              <w:t>Subgroup 9. Ophthalmology</w:t>
            </w:r>
            <w:bookmarkEnd w:id="48"/>
          </w:p>
        </w:tc>
      </w:tr>
      <w:tr w:rsidR="00DD2E4B" w:rsidRPr="009F4207" w14:paraId="008EC5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4A7F7C" w14:textId="77777777" w:rsidR="00DD2E4B" w:rsidRPr="009F4207" w:rsidRDefault="00DD2E4B">
            <w:pPr>
              <w:rPr>
                <w:b/>
              </w:rPr>
            </w:pPr>
            <w:r w:rsidRPr="009F4207">
              <w:rPr>
                <w:b/>
              </w:rPr>
              <w:t>Fee</w:t>
            </w:r>
          </w:p>
          <w:p w14:paraId="1009891F" w14:textId="77777777" w:rsidR="00DD2E4B" w:rsidRPr="009F4207" w:rsidRDefault="00DD2E4B">
            <w:r w:rsidRPr="009F4207">
              <w:t>42503</w:t>
            </w:r>
          </w:p>
        </w:tc>
        <w:tc>
          <w:tcPr>
            <w:tcW w:w="0" w:type="auto"/>
            <w:tcMar>
              <w:top w:w="38" w:type="dxa"/>
              <w:left w:w="38" w:type="dxa"/>
              <w:bottom w:w="38" w:type="dxa"/>
              <w:right w:w="38" w:type="dxa"/>
            </w:tcMar>
            <w:vAlign w:val="bottom"/>
          </w:tcPr>
          <w:p w14:paraId="58DE3244" w14:textId="77777777" w:rsidR="00DD2E4B" w:rsidRPr="009F4207" w:rsidRDefault="00DD2E4B">
            <w:pPr>
              <w:spacing w:after="200"/>
              <w:rPr>
                <w:sz w:val="20"/>
                <w:szCs w:val="20"/>
              </w:rPr>
            </w:pPr>
            <w:r w:rsidRPr="009F4207">
              <w:rPr>
                <w:sz w:val="20"/>
                <w:szCs w:val="20"/>
              </w:rPr>
              <w:t xml:space="preserve">OPHTHALMOLOGICAL EXAMINATION under general anaesthesia, not being a service associated with a service to which another item in this Group applies (Anaes.) </w:t>
            </w:r>
          </w:p>
          <w:p w14:paraId="5F3B49E5" w14:textId="77777777" w:rsidR="00DD2E4B" w:rsidRPr="009F4207" w:rsidRDefault="00DD2E4B">
            <w:pPr>
              <w:tabs>
                <w:tab w:val="left" w:pos="1701"/>
              </w:tabs>
            </w:pPr>
            <w:r w:rsidRPr="009F4207">
              <w:rPr>
                <w:b/>
                <w:sz w:val="20"/>
              </w:rPr>
              <w:t xml:space="preserve">Fee: </w:t>
            </w:r>
            <w:r w:rsidRPr="009F4207">
              <w:t>$112.25</w:t>
            </w:r>
            <w:r w:rsidRPr="009F4207">
              <w:tab/>
            </w:r>
            <w:r w:rsidRPr="009F4207">
              <w:rPr>
                <w:b/>
                <w:sz w:val="20"/>
              </w:rPr>
              <w:t xml:space="preserve">Benefit: </w:t>
            </w:r>
            <w:r w:rsidRPr="009F4207">
              <w:t>75% = $84.20</w:t>
            </w:r>
          </w:p>
        </w:tc>
      </w:tr>
      <w:tr w:rsidR="00DD2E4B" w:rsidRPr="009F4207" w14:paraId="3096D5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344FDB" w14:textId="77777777" w:rsidR="00DD2E4B" w:rsidRPr="009F4207" w:rsidRDefault="00DD2E4B">
            <w:pPr>
              <w:rPr>
                <w:b/>
              </w:rPr>
            </w:pPr>
            <w:r w:rsidRPr="009F4207">
              <w:rPr>
                <w:b/>
              </w:rPr>
              <w:t>Fee</w:t>
            </w:r>
          </w:p>
          <w:p w14:paraId="71E8241A" w14:textId="77777777" w:rsidR="00DD2E4B" w:rsidRPr="009F4207" w:rsidRDefault="00DD2E4B">
            <w:r w:rsidRPr="009F4207">
              <w:t>42504 S</w:t>
            </w:r>
          </w:p>
        </w:tc>
        <w:tc>
          <w:tcPr>
            <w:tcW w:w="0" w:type="auto"/>
            <w:tcMar>
              <w:top w:w="38" w:type="dxa"/>
              <w:left w:w="38" w:type="dxa"/>
              <w:bottom w:w="38" w:type="dxa"/>
              <w:right w:w="38" w:type="dxa"/>
            </w:tcMar>
            <w:vAlign w:val="bottom"/>
          </w:tcPr>
          <w:p w14:paraId="71BDF0D7" w14:textId="77777777" w:rsidR="00DD2E4B" w:rsidRPr="009F4207" w:rsidRDefault="00DD2E4B">
            <w:pPr>
              <w:spacing w:after="200"/>
              <w:rPr>
                <w:sz w:val="20"/>
                <w:szCs w:val="20"/>
              </w:rPr>
            </w:pPr>
            <w:r w:rsidRPr="009F4207">
              <w:rPr>
                <w:sz w:val="20"/>
                <w:szCs w:val="20"/>
              </w:rPr>
              <w:t>Glaucoma, implantation of a micro-bypass surgery stent system into the trabecular meshwork, if:</w:t>
            </w:r>
          </w:p>
          <w:p w14:paraId="1ECD5222" w14:textId="77777777" w:rsidR="00DD2E4B" w:rsidRPr="009F4207" w:rsidRDefault="00DD2E4B">
            <w:pPr>
              <w:spacing w:before="200" w:after="200"/>
              <w:rPr>
                <w:sz w:val="20"/>
                <w:szCs w:val="20"/>
              </w:rPr>
            </w:pPr>
            <w:r w:rsidRPr="009F4207">
              <w:rPr>
                <w:sz w:val="20"/>
                <w:szCs w:val="20"/>
              </w:rPr>
              <w:t>(a) conservative therapies have failed, are likely to fail, or are contraindicated; and</w:t>
            </w:r>
          </w:p>
          <w:p w14:paraId="45D496BA" w14:textId="77777777" w:rsidR="00DD2E4B" w:rsidRPr="009F4207" w:rsidRDefault="00DD2E4B">
            <w:pPr>
              <w:spacing w:before="200" w:after="200"/>
              <w:rPr>
                <w:sz w:val="20"/>
                <w:szCs w:val="20"/>
              </w:rPr>
            </w:pPr>
            <w:r w:rsidRPr="009F4207">
              <w:rPr>
                <w:sz w:val="20"/>
                <w:szCs w:val="20"/>
              </w:rPr>
              <w:t>(b) the service is performed by a specialist with training that is recognised by the Conjoint Committee for the Recognition of Training in Micro-Bypass Glaucoma Surgery</w:t>
            </w:r>
          </w:p>
          <w:p w14:paraId="07A73624" w14:textId="77777777" w:rsidR="00DD2E4B" w:rsidRPr="009F4207" w:rsidRDefault="00DD2E4B">
            <w:pPr>
              <w:spacing w:before="200" w:after="200"/>
              <w:rPr>
                <w:sz w:val="20"/>
                <w:szCs w:val="20"/>
              </w:rPr>
            </w:pPr>
            <w:r w:rsidRPr="009F4207">
              <w:rPr>
                <w:sz w:val="20"/>
                <w:szCs w:val="20"/>
              </w:rPr>
              <w:t> </w:t>
            </w:r>
          </w:p>
          <w:p w14:paraId="34D4AB04" w14:textId="77777777" w:rsidR="00DD2E4B" w:rsidRPr="009F4207" w:rsidRDefault="00DD2E4B">
            <w:pPr>
              <w:spacing w:before="200" w:after="200"/>
              <w:rPr>
                <w:sz w:val="20"/>
                <w:szCs w:val="20"/>
              </w:rPr>
            </w:pPr>
            <w:r w:rsidRPr="009F4207">
              <w:rPr>
                <w:sz w:val="20"/>
                <w:szCs w:val="20"/>
              </w:rPr>
              <w:lastRenderedPageBreak/>
              <w:t> </w:t>
            </w:r>
          </w:p>
          <w:p w14:paraId="5DB18B2C" w14:textId="77777777" w:rsidR="00DD2E4B" w:rsidRPr="009F4207" w:rsidRDefault="00DD2E4B">
            <w:pPr>
              <w:spacing w:before="200" w:after="200"/>
              <w:rPr>
                <w:sz w:val="20"/>
                <w:szCs w:val="20"/>
              </w:rPr>
            </w:pPr>
            <w:r w:rsidRPr="009F4207">
              <w:rPr>
                <w:sz w:val="20"/>
                <w:szCs w:val="20"/>
              </w:rPr>
              <w:t> </w:t>
            </w:r>
          </w:p>
          <w:p w14:paraId="7F350533" w14:textId="77777777" w:rsidR="00DD2E4B" w:rsidRPr="009F4207" w:rsidRDefault="00DD2E4B">
            <w:pPr>
              <w:spacing w:before="200" w:after="200"/>
              <w:rPr>
                <w:sz w:val="20"/>
                <w:szCs w:val="20"/>
              </w:rPr>
            </w:pPr>
            <w:r w:rsidRPr="009F4207">
              <w:rPr>
                <w:sz w:val="20"/>
                <w:szCs w:val="20"/>
              </w:rPr>
              <w:t> </w:t>
            </w:r>
          </w:p>
          <w:p w14:paraId="30157D26" w14:textId="77777777" w:rsidR="00DD2E4B" w:rsidRPr="009F4207" w:rsidRDefault="00DD2E4B">
            <w:pPr>
              <w:spacing w:before="200" w:after="200"/>
              <w:rPr>
                <w:sz w:val="20"/>
                <w:szCs w:val="20"/>
              </w:rPr>
            </w:pPr>
            <w:r w:rsidRPr="009F4207">
              <w:rPr>
                <w:sz w:val="20"/>
                <w:szCs w:val="20"/>
              </w:rPr>
              <w:t> </w:t>
            </w:r>
          </w:p>
          <w:p w14:paraId="436EEBF4" w14:textId="77777777" w:rsidR="00DD2E4B" w:rsidRPr="009F4207" w:rsidRDefault="00DD2E4B">
            <w:pPr>
              <w:spacing w:before="200" w:after="200"/>
              <w:rPr>
                <w:sz w:val="20"/>
                <w:szCs w:val="20"/>
              </w:rPr>
            </w:pPr>
            <w:r w:rsidRPr="009F4207">
              <w:rPr>
                <w:sz w:val="20"/>
                <w:szCs w:val="20"/>
              </w:rPr>
              <w:t xml:space="preserve">  (Anaes.) </w:t>
            </w:r>
          </w:p>
          <w:p w14:paraId="115EBE9E" w14:textId="77777777" w:rsidR="00DD2E4B" w:rsidRPr="009F4207" w:rsidRDefault="00DD2E4B">
            <w:r w:rsidRPr="009F4207">
              <w:t>(See para GN.5.16 of explanatory notes to this Category)</w:t>
            </w:r>
          </w:p>
          <w:p w14:paraId="7AC3781B" w14:textId="77777777" w:rsidR="00DD2E4B" w:rsidRPr="009F4207" w:rsidRDefault="00DD2E4B">
            <w:pPr>
              <w:tabs>
                <w:tab w:val="left" w:pos="1701"/>
              </w:tabs>
              <w:rPr>
                <w:b/>
                <w:sz w:val="20"/>
              </w:rPr>
            </w:pPr>
            <w:r w:rsidRPr="009F4207">
              <w:rPr>
                <w:b/>
                <w:sz w:val="20"/>
              </w:rPr>
              <w:t xml:space="preserve">Fee: </w:t>
            </w:r>
            <w:r w:rsidRPr="009F4207">
              <w:t>$329.40</w:t>
            </w:r>
            <w:r w:rsidRPr="009F4207">
              <w:tab/>
            </w:r>
            <w:r w:rsidRPr="009F4207">
              <w:rPr>
                <w:b/>
                <w:sz w:val="20"/>
              </w:rPr>
              <w:t xml:space="preserve">Benefit: </w:t>
            </w:r>
            <w:r w:rsidRPr="009F4207">
              <w:t>75% = $247.05    85% = $280.00</w:t>
            </w:r>
          </w:p>
          <w:p w14:paraId="37E3934D" w14:textId="77777777" w:rsidR="00DD2E4B" w:rsidRPr="009F4207" w:rsidRDefault="00DD2E4B">
            <w:pPr>
              <w:tabs>
                <w:tab w:val="left" w:pos="1701"/>
              </w:tabs>
            </w:pPr>
            <w:r w:rsidRPr="009F4207">
              <w:rPr>
                <w:b/>
                <w:sz w:val="20"/>
              </w:rPr>
              <w:t xml:space="preserve">Extended Medicare Safety Net Cap: </w:t>
            </w:r>
            <w:r w:rsidRPr="009F4207">
              <w:t>$49.45</w:t>
            </w:r>
          </w:p>
        </w:tc>
      </w:tr>
      <w:tr w:rsidR="00DD2E4B" w:rsidRPr="009F4207" w14:paraId="4911EC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8D4C9D" w14:textId="77777777" w:rsidR="00DD2E4B" w:rsidRPr="009F4207" w:rsidRDefault="00DD2E4B">
            <w:pPr>
              <w:rPr>
                <w:b/>
              </w:rPr>
            </w:pPr>
            <w:r w:rsidRPr="009F4207">
              <w:rPr>
                <w:b/>
              </w:rPr>
              <w:lastRenderedPageBreak/>
              <w:t>Fee</w:t>
            </w:r>
          </w:p>
          <w:p w14:paraId="38C0EA71" w14:textId="77777777" w:rsidR="00DD2E4B" w:rsidRPr="009F4207" w:rsidRDefault="00DD2E4B">
            <w:r w:rsidRPr="009F4207">
              <w:t>42505</w:t>
            </w:r>
          </w:p>
        </w:tc>
        <w:tc>
          <w:tcPr>
            <w:tcW w:w="0" w:type="auto"/>
            <w:tcMar>
              <w:top w:w="38" w:type="dxa"/>
              <w:left w:w="38" w:type="dxa"/>
              <w:bottom w:w="38" w:type="dxa"/>
              <w:right w:w="38" w:type="dxa"/>
            </w:tcMar>
            <w:vAlign w:val="bottom"/>
          </w:tcPr>
          <w:p w14:paraId="5BEECEDC" w14:textId="77777777" w:rsidR="00DD2E4B" w:rsidRPr="009F4207" w:rsidRDefault="00DD2E4B">
            <w:pPr>
              <w:spacing w:after="200"/>
              <w:rPr>
                <w:sz w:val="20"/>
                <w:szCs w:val="20"/>
              </w:rPr>
            </w:pPr>
            <w:r w:rsidRPr="009F4207">
              <w:rPr>
                <w:sz w:val="20"/>
                <w:szCs w:val="20"/>
              </w:rPr>
              <w:t xml:space="preserve">Complete removal from the eye of a trans-trabecular drainage device or devices, with or without replacement, following device related medical complications necessitating complete removal.   (Anaes.) </w:t>
            </w:r>
          </w:p>
          <w:p w14:paraId="7382B7A5" w14:textId="77777777" w:rsidR="00DD2E4B" w:rsidRPr="009F4207" w:rsidRDefault="00DD2E4B">
            <w:pPr>
              <w:tabs>
                <w:tab w:val="left" w:pos="1701"/>
              </w:tabs>
              <w:rPr>
                <w:b/>
                <w:sz w:val="20"/>
              </w:rPr>
            </w:pPr>
            <w:r w:rsidRPr="009F4207">
              <w:rPr>
                <w:b/>
                <w:sz w:val="20"/>
              </w:rPr>
              <w:t xml:space="preserve">Fee: </w:t>
            </w:r>
            <w:r w:rsidRPr="009F4207">
              <w:t>$329.40</w:t>
            </w:r>
            <w:r w:rsidRPr="009F4207">
              <w:tab/>
            </w:r>
            <w:r w:rsidRPr="009F4207">
              <w:rPr>
                <w:b/>
                <w:sz w:val="20"/>
              </w:rPr>
              <w:t xml:space="preserve">Benefit: </w:t>
            </w:r>
            <w:r w:rsidRPr="009F4207">
              <w:t>75% = $247.05    85% = $280.00</w:t>
            </w:r>
          </w:p>
          <w:p w14:paraId="78CC1A17" w14:textId="77777777" w:rsidR="00DD2E4B" w:rsidRPr="009F4207" w:rsidRDefault="00DD2E4B">
            <w:pPr>
              <w:tabs>
                <w:tab w:val="left" w:pos="1701"/>
              </w:tabs>
            </w:pPr>
            <w:r w:rsidRPr="009F4207">
              <w:rPr>
                <w:b/>
                <w:sz w:val="20"/>
              </w:rPr>
              <w:t xml:space="preserve">Extended Medicare Safety Net Cap: </w:t>
            </w:r>
            <w:r w:rsidRPr="009F4207">
              <w:t>$49.45</w:t>
            </w:r>
          </w:p>
        </w:tc>
      </w:tr>
      <w:tr w:rsidR="00DD2E4B" w:rsidRPr="009F4207" w14:paraId="02588E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BC0536" w14:textId="77777777" w:rsidR="00DD2E4B" w:rsidRPr="009F4207" w:rsidRDefault="00DD2E4B">
            <w:pPr>
              <w:rPr>
                <w:b/>
              </w:rPr>
            </w:pPr>
            <w:r w:rsidRPr="009F4207">
              <w:rPr>
                <w:b/>
              </w:rPr>
              <w:t>Fee</w:t>
            </w:r>
          </w:p>
          <w:p w14:paraId="7B20C7C6" w14:textId="77777777" w:rsidR="00DD2E4B" w:rsidRPr="009F4207" w:rsidRDefault="00DD2E4B">
            <w:r w:rsidRPr="009F4207">
              <w:t>42506</w:t>
            </w:r>
          </w:p>
        </w:tc>
        <w:tc>
          <w:tcPr>
            <w:tcW w:w="0" w:type="auto"/>
            <w:tcMar>
              <w:top w:w="38" w:type="dxa"/>
              <w:left w:w="38" w:type="dxa"/>
              <w:bottom w:w="38" w:type="dxa"/>
              <w:right w:w="38" w:type="dxa"/>
            </w:tcMar>
            <w:vAlign w:val="bottom"/>
          </w:tcPr>
          <w:p w14:paraId="339CEAFF" w14:textId="77777777" w:rsidR="00DD2E4B" w:rsidRPr="009F4207" w:rsidRDefault="00DD2E4B">
            <w:pPr>
              <w:spacing w:after="200"/>
              <w:rPr>
                <w:sz w:val="20"/>
                <w:szCs w:val="20"/>
              </w:rPr>
            </w:pPr>
            <w:r w:rsidRPr="009F4207">
              <w:rPr>
                <w:sz w:val="20"/>
                <w:szCs w:val="20"/>
              </w:rPr>
              <w:t xml:space="preserve">EYE, ENUCLEATION OF, with or without sphere implant (Anaes.) (Assist.) </w:t>
            </w:r>
          </w:p>
          <w:p w14:paraId="25EFFA0D" w14:textId="77777777" w:rsidR="00DD2E4B" w:rsidRPr="009F4207" w:rsidRDefault="00DD2E4B">
            <w:pPr>
              <w:tabs>
                <w:tab w:val="left" w:pos="1701"/>
              </w:tabs>
            </w:pPr>
            <w:r w:rsidRPr="009F4207">
              <w:rPr>
                <w:b/>
                <w:sz w:val="20"/>
              </w:rPr>
              <w:t xml:space="preserve">Fee: </w:t>
            </w:r>
            <w:r w:rsidRPr="009F4207">
              <w:t>$527.05</w:t>
            </w:r>
            <w:r w:rsidRPr="009F4207">
              <w:tab/>
            </w:r>
            <w:r w:rsidRPr="009F4207">
              <w:rPr>
                <w:b/>
                <w:sz w:val="20"/>
              </w:rPr>
              <w:t xml:space="preserve">Benefit: </w:t>
            </w:r>
            <w:r w:rsidRPr="009F4207">
              <w:t>75% = $395.30    85% = $448.00</w:t>
            </w:r>
          </w:p>
        </w:tc>
      </w:tr>
      <w:tr w:rsidR="00DD2E4B" w:rsidRPr="009F4207" w14:paraId="42AE40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52484F" w14:textId="77777777" w:rsidR="00DD2E4B" w:rsidRPr="009F4207" w:rsidRDefault="00DD2E4B">
            <w:pPr>
              <w:rPr>
                <w:b/>
              </w:rPr>
            </w:pPr>
            <w:r w:rsidRPr="009F4207">
              <w:rPr>
                <w:b/>
              </w:rPr>
              <w:t>Fee</w:t>
            </w:r>
          </w:p>
          <w:p w14:paraId="61ACC5E2" w14:textId="77777777" w:rsidR="00DD2E4B" w:rsidRPr="009F4207" w:rsidRDefault="00DD2E4B">
            <w:r w:rsidRPr="009F4207">
              <w:t>42509</w:t>
            </w:r>
          </w:p>
        </w:tc>
        <w:tc>
          <w:tcPr>
            <w:tcW w:w="0" w:type="auto"/>
            <w:tcMar>
              <w:top w:w="38" w:type="dxa"/>
              <w:left w:w="38" w:type="dxa"/>
              <w:bottom w:w="38" w:type="dxa"/>
              <w:right w:w="38" w:type="dxa"/>
            </w:tcMar>
            <w:vAlign w:val="bottom"/>
          </w:tcPr>
          <w:p w14:paraId="3C304F03" w14:textId="77777777" w:rsidR="00DD2E4B" w:rsidRPr="009F4207" w:rsidRDefault="00DD2E4B">
            <w:pPr>
              <w:spacing w:after="200"/>
              <w:rPr>
                <w:sz w:val="20"/>
                <w:szCs w:val="20"/>
              </w:rPr>
            </w:pPr>
            <w:r w:rsidRPr="009F4207">
              <w:rPr>
                <w:sz w:val="20"/>
                <w:szCs w:val="20"/>
              </w:rPr>
              <w:t xml:space="preserve">EYE, ENUCLEATION OF, with insertion of integrated implant (Anaes.) (Assist.) </w:t>
            </w:r>
          </w:p>
          <w:p w14:paraId="2453ECC0" w14:textId="77777777" w:rsidR="00DD2E4B" w:rsidRPr="009F4207" w:rsidRDefault="00DD2E4B">
            <w:pPr>
              <w:tabs>
                <w:tab w:val="left" w:pos="1701"/>
              </w:tabs>
            </w:pPr>
            <w:r w:rsidRPr="009F4207">
              <w:rPr>
                <w:b/>
                <w:sz w:val="20"/>
              </w:rPr>
              <w:t xml:space="preserve">Fee: </w:t>
            </w:r>
            <w:r w:rsidRPr="009F4207">
              <w:t>$667.10</w:t>
            </w:r>
            <w:r w:rsidRPr="009F4207">
              <w:tab/>
            </w:r>
            <w:r w:rsidRPr="009F4207">
              <w:rPr>
                <w:b/>
                <w:sz w:val="20"/>
              </w:rPr>
              <w:t xml:space="preserve">Benefit: </w:t>
            </w:r>
            <w:r w:rsidRPr="009F4207">
              <w:t>75% = $500.35</w:t>
            </w:r>
          </w:p>
        </w:tc>
      </w:tr>
      <w:tr w:rsidR="00DD2E4B" w:rsidRPr="009F4207" w14:paraId="01E11E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E350BC" w14:textId="77777777" w:rsidR="00DD2E4B" w:rsidRPr="009F4207" w:rsidRDefault="00DD2E4B">
            <w:pPr>
              <w:rPr>
                <w:b/>
              </w:rPr>
            </w:pPr>
            <w:r w:rsidRPr="009F4207">
              <w:rPr>
                <w:b/>
              </w:rPr>
              <w:t>Fee</w:t>
            </w:r>
          </w:p>
          <w:p w14:paraId="789CF756" w14:textId="77777777" w:rsidR="00DD2E4B" w:rsidRPr="009F4207" w:rsidRDefault="00DD2E4B">
            <w:r w:rsidRPr="009F4207">
              <w:t>42510</w:t>
            </w:r>
          </w:p>
        </w:tc>
        <w:tc>
          <w:tcPr>
            <w:tcW w:w="0" w:type="auto"/>
            <w:tcMar>
              <w:top w:w="38" w:type="dxa"/>
              <w:left w:w="38" w:type="dxa"/>
              <w:bottom w:w="38" w:type="dxa"/>
              <w:right w:w="38" w:type="dxa"/>
            </w:tcMar>
            <w:vAlign w:val="bottom"/>
          </w:tcPr>
          <w:p w14:paraId="38C9A38A" w14:textId="77777777" w:rsidR="00DD2E4B" w:rsidRPr="009F4207" w:rsidRDefault="00DD2E4B">
            <w:pPr>
              <w:spacing w:after="200"/>
              <w:rPr>
                <w:sz w:val="20"/>
                <w:szCs w:val="20"/>
              </w:rPr>
            </w:pPr>
            <w:r w:rsidRPr="009F4207">
              <w:rPr>
                <w:sz w:val="20"/>
                <w:szCs w:val="20"/>
              </w:rPr>
              <w:t xml:space="preserve">EYE, enucleation of, with insertion of hydroxy apatite implant or similar coralline implant (Anaes.) (Assist.) </w:t>
            </w:r>
          </w:p>
          <w:p w14:paraId="2A93C45E" w14:textId="77777777" w:rsidR="00DD2E4B" w:rsidRPr="009F4207" w:rsidRDefault="00DD2E4B">
            <w:pPr>
              <w:tabs>
                <w:tab w:val="left" w:pos="1701"/>
              </w:tabs>
            </w:pPr>
            <w:r w:rsidRPr="009F4207">
              <w:rPr>
                <w:b/>
                <w:sz w:val="20"/>
              </w:rPr>
              <w:t xml:space="preserve">Fee: </w:t>
            </w:r>
            <w:r w:rsidRPr="009F4207">
              <w:t>$768.90</w:t>
            </w:r>
            <w:r w:rsidRPr="009F4207">
              <w:tab/>
            </w:r>
            <w:r w:rsidRPr="009F4207">
              <w:rPr>
                <w:b/>
                <w:sz w:val="20"/>
              </w:rPr>
              <w:t xml:space="preserve">Benefit: </w:t>
            </w:r>
            <w:r w:rsidRPr="009F4207">
              <w:t>75% = $576.70</w:t>
            </w:r>
          </w:p>
        </w:tc>
      </w:tr>
      <w:tr w:rsidR="00DD2E4B" w:rsidRPr="009F4207" w14:paraId="5F0F06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681B82" w14:textId="77777777" w:rsidR="00DD2E4B" w:rsidRPr="009F4207" w:rsidRDefault="00DD2E4B">
            <w:pPr>
              <w:rPr>
                <w:b/>
              </w:rPr>
            </w:pPr>
            <w:r w:rsidRPr="009F4207">
              <w:rPr>
                <w:b/>
              </w:rPr>
              <w:t>Fee</w:t>
            </w:r>
          </w:p>
          <w:p w14:paraId="18F40D11" w14:textId="77777777" w:rsidR="00DD2E4B" w:rsidRPr="009F4207" w:rsidRDefault="00DD2E4B">
            <w:r w:rsidRPr="009F4207">
              <w:t>42512</w:t>
            </w:r>
          </w:p>
        </w:tc>
        <w:tc>
          <w:tcPr>
            <w:tcW w:w="0" w:type="auto"/>
            <w:tcMar>
              <w:top w:w="38" w:type="dxa"/>
              <w:left w:w="38" w:type="dxa"/>
              <w:bottom w:w="38" w:type="dxa"/>
              <w:right w:w="38" w:type="dxa"/>
            </w:tcMar>
            <w:vAlign w:val="bottom"/>
          </w:tcPr>
          <w:p w14:paraId="65A6108D" w14:textId="77777777" w:rsidR="00DD2E4B" w:rsidRPr="009F4207" w:rsidRDefault="00DD2E4B">
            <w:pPr>
              <w:spacing w:after="200"/>
              <w:rPr>
                <w:sz w:val="20"/>
                <w:szCs w:val="20"/>
              </w:rPr>
            </w:pPr>
            <w:r w:rsidRPr="009F4207">
              <w:rPr>
                <w:sz w:val="20"/>
                <w:szCs w:val="20"/>
              </w:rPr>
              <w:t xml:space="preserve">GLOBE, EVISCERATION OF (Anaes.) (Assist.) </w:t>
            </w:r>
          </w:p>
          <w:p w14:paraId="2ED5E716" w14:textId="77777777" w:rsidR="00DD2E4B" w:rsidRPr="009F4207" w:rsidRDefault="00DD2E4B">
            <w:pPr>
              <w:tabs>
                <w:tab w:val="left" w:pos="1701"/>
              </w:tabs>
            </w:pPr>
            <w:r w:rsidRPr="009F4207">
              <w:rPr>
                <w:b/>
                <w:sz w:val="20"/>
              </w:rPr>
              <w:t xml:space="preserve">Fee: </w:t>
            </w:r>
            <w:r w:rsidRPr="009F4207">
              <w:t>$527.05</w:t>
            </w:r>
            <w:r w:rsidRPr="009F4207">
              <w:tab/>
            </w:r>
            <w:r w:rsidRPr="009F4207">
              <w:rPr>
                <w:b/>
                <w:sz w:val="20"/>
              </w:rPr>
              <w:t xml:space="preserve">Benefit: </w:t>
            </w:r>
            <w:r w:rsidRPr="009F4207">
              <w:t>75% = $395.30    85% = $448.00</w:t>
            </w:r>
          </w:p>
        </w:tc>
      </w:tr>
      <w:tr w:rsidR="00DD2E4B" w:rsidRPr="009F4207" w14:paraId="035196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6A7F8B" w14:textId="77777777" w:rsidR="00DD2E4B" w:rsidRPr="009F4207" w:rsidRDefault="00DD2E4B">
            <w:pPr>
              <w:rPr>
                <w:b/>
              </w:rPr>
            </w:pPr>
            <w:r w:rsidRPr="009F4207">
              <w:rPr>
                <w:b/>
              </w:rPr>
              <w:t>Fee</w:t>
            </w:r>
          </w:p>
          <w:p w14:paraId="36ABDEC0" w14:textId="77777777" w:rsidR="00DD2E4B" w:rsidRPr="009F4207" w:rsidRDefault="00DD2E4B">
            <w:r w:rsidRPr="009F4207">
              <w:t>42515</w:t>
            </w:r>
          </w:p>
        </w:tc>
        <w:tc>
          <w:tcPr>
            <w:tcW w:w="0" w:type="auto"/>
            <w:tcMar>
              <w:top w:w="38" w:type="dxa"/>
              <w:left w:w="38" w:type="dxa"/>
              <w:bottom w:w="38" w:type="dxa"/>
              <w:right w:w="38" w:type="dxa"/>
            </w:tcMar>
            <w:vAlign w:val="bottom"/>
          </w:tcPr>
          <w:p w14:paraId="7A8D2AC3" w14:textId="77777777" w:rsidR="00DD2E4B" w:rsidRPr="009F4207" w:rsidRDefault="00DD2E4B">
            <w:pPr>
              <w:spacing w:after="200"/>
              <w:rPr>
                <w:sz w:val="20"/>
                <w:szCs w:val="20"/>
              </w:rPr>
            </w:pPr>
            <w:r w:rsidRPr="009F4207">
              <w:rPr>
                <w:sz w:val="20"/>
                <w:szCs w:val="20"/>
              </w:rPr>
              <w:t xml:space="preserve">GLOBE, EVISCERATION OF, AND INSERTION OF INTRASCLERAL BALL OR CARTILAGE (Anaes.) (Assist.) </w:t>
            </w:r>
          </w:p>
          <w:p w14:paraId="14AE71D4" w14:textId="77777777" w:rsidR="00DD2E4B" w:rsidRPr="009F4207" w:rsidRDefault="00DD2E4B">
            <w:pPr>
              <w:tabs>
                <w:tab w:val="left" w:pos="1701"/>
              </w:tabs>
            </w:pPr>
            <w:r w:rsidRPr="009F4207">
              <w:rPr>
                <w:b/>
                <w:sz w:val="20"/>
              </w:rPr>
              <w:t xml:space="preserve">Fee: </w:t>
            </w:r>
            <w:r w:rsidRPr="009F4207">
              <w:t>$667.10</w:t>
            </w:r>
            <w:r w:rsidRPr="009F4207">
              <w:tab/>
            </w:r>
            <w:r w:rsidRPr="009F4207">
              <w:rPr>
                <w:b/>
                <w:sz w:val="20"/>
              </w:rPr>
              <w:t xml:space="preserve">Benefit: </w:t>
            </w:r>
            <w:r w:rsidRPr="009F4207">
              <w:t>75% = $500.35</w:t>
            </w:r>
          </w:p>
        </w:tc>
      </w:tr>
      <w:tr w:rsidR="00DD2E4B" w:rsidRPr="009F4207" w14:paraId="4105A5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0A66F5" w14:textId="77777777" w:rsidR="00DD2E4B" w:rsidRPr="009F4207" w:rsidRDefault="00DD2E4B">
            <w:pPr>
              <w:rPr>
                <w:b/>
              </w:rPr>
            </w:pPr>
            <w:r w:rsidRPr="009F4207">
              <w:rPr>
                <w:b/>
              </w:rPr>
              <w:t>Fee</w:t>
            </w:r>
          </w:p>
          <w:p w14:paraId="661CB1E0" w14:textId="77777777" w:rsidR="00DD2E4B" w:rsidRPr="009F4207" w:rsidRDefault="00DD2E4B">
            <w:r w:rsidRPr="009F4207">
              <w:t>42518</w:t>
            </w:r>
          </w:p>
        </w:tc>
        <w:tc>
          <w:tcPr>
            <w:tcW w:w="0" w:type="auto"/>
            <w:tcMar>
              <w:top w:w="38" w:type="dxa"/>
              <w:left w:w="38" w:type="dxa"/>
              <w:bottom w:w="38" w:type="dxa"/>
              <w:right w:w="38" w:type="dxa"/>
            </w:tcMar>
            <w:vAlign w:val="bottom"/>
          </w:tcPr>
          <w:p w14:paraId="75E0CC4B" w14:textId="77777777" w:rsidR="00DD2E4B" w:rsidRPr="009F4207" w:rsidRDefault="00DD2E4B">
            <w:pPr>
              <w:spacing w:after="200"/>
              <w:rPr>
                <w:sz w:val="20"/>
                <w:szCs w:val="20"/>
              </w:rPr>
            </w:pPr>
            <w:r w:rsidRPr="009F4207">
              <w:rPr>
                <w:sz w:val="20"/>
                <w:szCs w:val="20"/>
              </w:rPr>
              <w:t xml:space="preserve">ANOPHTHALMIC ORBIT, INSERTION OF CARTILAGE OR ARTIFICIAL IMPLANT as a delayed procedure, or REMOVAL OF IMPLANT FROM SOCKET, or PLACEMENT OF A MOTILITY INTEGRATING PEG by drilling into an existing orbital implant (Anaes.) (Assist.) </w:t>
            </w:r>
          </w:p>
          <w:p w14:paraId="4C0A44FE" w14:textId="77777777" w:rsidR="00DD2E4B" w:rsidRPr="009F4207" w:rsidRDefault="00DD2E4B">
            <w:pPr>
              <w:tabs>
                <w:tab w:val="left" w:pos="1701"/>
              </w:tabs>
            </w:pPr>
            <w:r w:rsidRPr="009F4207">
              <w:rPr>
                <w:b/>
                <w:sz w:val="20"/>
              </w:rPr>
              <w:t xml:space="preserve">Fee: </w:t>
            </w:r>
            <w:r w:rsidRPr="009F4207">
              <w:t>$387.05</w:t>
            </w:r>
            <w:r w:rsidRPr="009F4207">
              <w:tab/>
            </w:r>
            <w:r w:rsidRPr="009F4207">
              <w:rPr>
                <w:b/>
                <w:sz w:val="20"/>
              </w:rPr>
              <w:t xml:space="preserve">Benefit: </w:t>
            </w:r>
            <w:r w:rsidRPr="009F4207">
              <w:t>75% = $290.30</w:t>
            </w:r>
          </w:p>
        </w:tc>
      </w:tr>
      <w:tr w:rsidR="00DD2E4B" w:rsidRPr="009F4207" w14:paraId="6DEDD0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BA82C3" w14:textId="77777777" w:rsidR="00DD2E4B" w:rsidRPr="009F4207" w:rsidRDefault="00DD2E4B">
            <w:pPr>
              <w:rPr>
                <w:b/>
              </w:rPr>
            </w:pPr>
            <w:r w:rsidRPr="009F4207">
              <w:rPr>
                <w:b/>
              </w:rPr>
              <w:t>Fee</w:t>
            </w:r>
          </w:p>
          <w:p w14:paraId="5E371F45" w14:textId="77777777" w:rsidR="00DD2E4B" w:rsidRPr="009F4207" w:rsidRDefault="00DD2E4B">
            <w:r w:rsidRPr="009F4207">
              <w:t>42521</w:t>
            </w:r>
          </w:p>
        </w:tc>
        <w:tc>
          <w:tcPr>
            <w:tcW w:w="0" w:type="auto"/>
            <w:tcMar>
              <w:top w:w="38" w:type="dxa"/>
              <w:left w:w="38" w:type="dxa"/>
              <w:bottom w:w="38" w:type="dxa"/>
              <w:right w:w="38" w:type="dxa"/>
            </w:tcMar>
            <w:vAlign w:val="bottom"/>
          </w:tcPr>
          <w:p w14:paraId="03B78F42" w14:textId="77777777" w:rsidR="00DD2E4B" w:rsidRPr="009F4207" w:rsidRDefault="00DD2E4B">
            <w:pPr>
              <w:spacing w:after="200"/>
              <w:rPr>
                <w:sz w:val="20"/>
                <w:szCs w:val="20"/>
              </w:rPr>
            </w:pPr>
            <w:r w:rsidRPr="009F4207">
              <w:rPr>
                <w:sz w:val="20"/>
                <w:szCs w:val="20"/>
              </w:rPr>
              <w:t xml:space="preserve">ANOPHTHALMIC SOCKET, treatment of, by insertion of a wired-in conformer, integrated implant or dermofat graft, as a secondary procedure (Anaes.) (Assist.) </w:t>
            </w:r>
          </w:p>
          <w:p w14:paraId="33FF8DC0" w14:textId="77777777" w:rsidR="00DD2E4B" w:rsidRPr="009F4207" w:rsidRDefault="00DD2E4B">
            <w:pPr>
              <w:tabs>
                <w:tab w:val="left" w:pos="1701"/>
              </w:tabs>
            </w:pPr>
            <w:r w:rsidRPr="009F4207">
              <w:rPr>
                <w:b/>
                <w:sz w:val="20"/>
              </w:rPr>
              <w:t xml:space="preserve">Fee: </w:t>
            </w:r>
            <w:r w:rsidRPr="009F4207">
              <w:t>$1,317.80</w:t>
            </w:r>
            <w:r w:rsidRPr="009F4207">
              <w:tab/>
            </w:r>
            <w:r w:rsidRPr="009F4207">
              <w:rPr>
                <w:b/>
                <w:sz w:val="20"/>
              </w:rPr>
              <w:t xml:space="preserve">Benefit: </w:t>
            </w:r>
            <w:r w:rsidRPr="009F4207">
              <w:t>75% = $988.35</w:t>
            </w:r>
          </w:p>
        </w:tc>
      </w:tr>
      <w:tr w:rsidR="00DD2E4B" w:rsidRPr="009F4207" w14:paraId="696724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561924" w14:textId="77777777" w:rsidR="00DD2E4B" w:rsidRPr="009F4207" w:rsidRDefault="00DD2E4B">
            <w:pPr>
              <w:rPr>
                <w:b/>
              </w:rPr>
            </w:pPr>
            <w:r w:rsidRPr="009F4207">
              <w:rPr>
                <w:b/>
              </w:rPr>
              <w:t>Fee</w:t>
            </w:r>
          </w:p>
          <w:p w14:paraId="1D0F58DD" w14:textId="77777777" w:rsidR="00DD2E4B" w:rsidRPr="009F4207" w:rsidRDefault="00DD2E4B">
            <w:r w:rsidRPr="009F4207">
              <w:t>42524</w:t>
            </w:r>
          </w:p>
        </w:tc>
        <w:tc>
          <w:tcPr>
            <w:tcW w:w="0" w:type="auto"/>
            <w:tcMar>
              <w:top w:w="38" w:type="dxa"/>
              <w:left w:w="38" w:type="dxa"/>
              <w:bottom w:w="38" w:type="dxa"/>
              <w:right w:w="38" w:type="dxa"/>
            </w:tcMar>
            <w:vAlign w:val="bottom"/>
          </w:tcPr>
          <w:p w14:paraId="70D0E781" w14:textId="77777777" w:rsidR="00DD2E4B" w:rsidRPr="009F4207" w:rsidRDefault="00DD2E4B">
            <w:pPr>
              <w:spacing w:after="200"/>
              <w:rPr>
                <w:sz w:val="20"/>
                <w:szCs w:val="20"/>
              </w:rPr>
            </w:pPr>
            <w:r w:rsidRPr="009F4207">
              <w:rPr>
                <w:sz w:val="20"/>
                <w:szCs w:val="20"/>
              </w:rPr>
              <w:t xml:space="preserve">ORBIT, SKIN GRAFT TO, as a delayed procedure (Anaes.) </w:t>
            </w:r>
          </w:p>
          <w:p w14:paraId="194E3C2C" w14:textId="77777777" w:rsidR="00DD2E4B" w:rsidRPr="009F4207" w:rsidRDefault="00DD2E4B">
            <w:pPr>
              <w:tabs>
                <w:tab w:val="left" w:pos="1701"/>
              </w:tabs>
            </w:pPr>
            <w:r w:rsidRPr="009F4207">
              <w:rPr>
                <w:b/>
                <w:sz w:val="20"/>
              </w:rPr>
              <w:t xml:space="preserve">Fee: </w:t>
            </w:r>
            <w:r w:rsidRPr="009F4207">
              <w:t>$224.05</w:t>
            </w:r>
            <w:r w:rsidRPr="009F4207">
              <w:tab/>
            </w:r>
            <w:r w:rsidRPr="009F4207">
              <w:rPr>
                <w:b/>
                <w:sz w:val="20"/>
              </w:rPr>
              <w:t xml:space="preserve">Benefit: </w:t>
            </w:r>
            <w:r w:rsidRPr="009F4207">
              <w:t>75% = $168.05    85% = $190.45</w:t>
            </w:r>
          </w:p>
        </w:tc>
      </w:tr>
      <w:tr w:rsidR="00DD2E4B" w:rsidRPr="009F4207" w14:paraId="558954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F5C4C7" w14:textId="77777777" w:rsidR="00DD2E4B" w:rsidRPr="009F4207" w:rsidRDefault="00DD2E4B">
            <w:pPr>
              <w:rPr>
                <w:b/>
              </w:rPr>
            </w:pPr>
            <w:r w:rsidRPr="009F4207">
              <w:rPr>
                <w:b/>
              </w:rPr>
              <w:t>Fee</w:t>
            </w:r>
          </w:p>
          <w:p w14:paraId="538AE347" w14:textId="77777777" w:rsidR="00DD2E4B" w:rsidRPr="009F4207" w:rsidRDefault="00DD2E4B">
            <w:r w:rsidRPr="009F4207">
              <w:t>42527</w:t>
            </w:r>
          </w:p>
        </w:tc>
        <w:tc>
          <w:tcPr>
            <w:tcW w:w="0" w:type="auto"/>
            <w:tcMar>
              <w:top w:w="38" w:type="dxa"/>
              <w:left w:w="38" w:type="dxa"/>
              <w:bottom w:w="38" w:type="dxa"/>
              <w:right w:w="38" w:type="dxa"/>
            </w:tcMar>
            <w:vAlign w:val="bottom"/>
          </w:tcPr>
          <w:p w14:paraId="123E0498" w14:textId="77777777" w:rsidR="00DD2E4B" w:rsidRPr="009F4207" w:rsidRDefault="00DD2E4B">
            <w:pPr>
              <w:spacing w:after="200"/>
              <w:rPr>
                <w:sz w:val="20"/>
                <w:szCs w:val="20"/>
              </w:rPr>
            </w:pPr>
            <w:r w:rsidRPr="009F4207">
              <w:rPr>
                <w:sz w:val="20"/>
                <w:szCs w:val="20"/>
              </w:rPr>
              <w:t xml:space="preserve">CONTRACTED SOCKET, RECONSTRUCTION INCLUDING MUCOUS MEMBRANE GRAFTING AND STENT MOULD (Anaes.) (Assist.) </w:t>
            </w:r>
          </w:p>
          <w:p w14:paraId="704300F9" w14:textId="77777777" w:rsidR="00DD2E4B" w:rsidRPr="009F4207" w:rsidRDefault="00DD2E4B">
            <w:pPr>
              <w:tabs>
                <w:tab w:val="left" w:pos="1701"/>
              </w:tabs>
            </w:pPr>
            <w:r w:rsidRPr="009F4207">
              <w:rPr>
                <w:b/>
                <w:sz w:val="20"/>
              </w:rPr>
              <w:t xml:space="preserve">Fee: </w:t>
            </w:r>
            <w:r w:rsidRPr="009F4207">
              <w:t>$444.70</w:t>
            </w:r>
            <w:r w:rsidRPr="009F4207">
              <w:tab/>
            </w:r>
            <w:r w:rsidRPr="009F4207">
              <w:rPr>
                <w:b/>
                <w:sz w:val="20"/>
              </w:rPr>
              <w:t xml:space="preserve">Benefit: </w:t>
            </w:r>
            <w:r w:rsidRPr="009F4207">
              <w:t>75% = $333.55</w:t>
            </w:r>
          </w:p>
        </w:tc>
      </w:tr>
      <w:tr w:rsidR="00DD2E4B" w:rsidRPr="009F4207" w14:paraId="3BCFCC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864E1B" w14:textId="77777777" w:rsidR="00DD2E4B" w:rsidRPr="009F4207" w:rsidRDefault="00DD2E4B">
            <w:pPr>
              <w:rPr>
                <w:b/>
              </w:rPr>
            </w:pPr>
            <w:r w:rsidRPr="009F4207">
              <w:rPr>
                <w:b/>
              </w:rPr>
              <w:lastRenderedPageBreak/>
              <w:t>Fee</w:t>
            </w:r>
          </w:p>
          <w:p w14:paraId="0B6F264C" w14:textId="77777777" w:rsidR="00DD2E4B" w:rsidRPr="009F4207" w:rsidRDefault="00DD2E4B">
            <w:r w:rsidRPr="009F4207">
              <w:t>42530</w:t>
            </w:r>
          </w:p>
        </w:tc>
        <w:tc>
          <w:tcPr>
            <w:tcW w:w="0" w:type="auto"/>
            <w:tcMar>
              <w:top w:w="38" w:type="dxa"/>
              <w:left w:w="38" w:type="dxa"/>
              <w:bottom w:w="38" w:type="dxa"/>
              <w:right w:w="38" w:type="dxa"/>
            </w:tcMar>
            <w:vAlign w:val="bottom"/>
          </w:tcPr>
          <w:p w14:paraId="421CE5D6" w14:textId="77777777" w:rsidR="00DD2E4B" w:rsidRPr="009F4207" w:rsidRDefault="00DD2E4B">
            <w:pPr>
              <w:spacing w:after="200"/>
              <w:rPr>
                <w:sz w:val="20"/>
                <w:szCs w:val="20"/>
              </w:rPr>
            </w:pPr>
            <w:r w:rsidRPr="009F4207">
              <w:rPr>
                <w:sz w:val="20"/>
                <w:szCs w:val="20"/>
              </w:rPr>
              <w:t xml:space="preserve">ORBIT, EXPLORATION with or without biopsy, requiring REMOVAL OF BONE (Anaes.) (Assist.) </w:t>
            </w:r>
          </w:p>
          <w:p w14:paraId="69AA0D5E" w14:textId="77777777" w:rsidR="00DD2E4B" w:rsidRPr="009F4207" w:rsidRDefault="00DD2E4B">
            <w:pPr>
              <w:tabs>
                <w:tab w:val="left" w:pos="1701"/>
              </w:tabs>
            </w:pPr>
            <w:r w:rsidRPr="009F4207">
              <w:rPr>
                <w:b/>
                <w:sz w:val="20"/>
              </w:rPr>
              <w:t xml:space="preserve">Fee: </w:t>
            </w:r>
            <w:r w:rsidRPr="009F4207">
              <w:t>$691.90</w:t>
            </w:r>
            <w:r w:rsidRPr="009F4207">
              <w:tab/>
            </w:r>
            <w:r w:rsidRPr="009F4207">
              <w:rPr>
                <w:b/>
                <w:sz w:val="20"/>
              </w:rPr>
              <w:t xml:space="preserve">Benefit: </w:t>
            </w:r>
            <w:r w:rsidRPr="009F4207">
              <w:t>75% = $518.95</w:t>
            </w:r>
          </w:p>
        </w:tc>
      </w:tr>
      <w:tr w:rsidR="00DD2E4B" w:rsidRPr="009F4207" w14:paraId="309D83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D4070F" w14:textId="77777777" w:rsidR="00DD2E4B" w:rsidRPr="009F4207" w:rsidRDefault="00DD2E4B">
            <w:pPr>
              <w:rPr>
                <w:b/>
              </w:rPr>
            </w:pPr>
            <w:r w:rsidRPr="009F4207">
              <w:rPr>
                <w:b/>
              </w:rPr>
              <w:t>Fee</w:t>
            </w:r>
          </w:p>
          <w:p w14:paraId="3A1F9959" w14:textId="77777777" w:rsidR="00DD2E4B" w:rsidRPr="009F4207" w:rsidRDefault="00DD2E4B">
            <w:r w:rsidRPr="009F4207">
              <w:t>42533</w:t>
            </w:r>
          </w:p>
        </w:tc>
        <w:tc>
          <w:tcPr>
            <w:tcW w:w="0" w:type="auto"/>
            <w:tcMar>
              <w:top w:w="38" w:type="dxa"/>
              <w:left w:w="38" w:type="dxa"/>
              <w:bottom w:w="38" w:type="dxa"/>
              <w:right w:w="38" w:type="dxa"/>
            </w:tcMar>
            <w:vAlign w:val="bottom"/>
          </w:tcPr>
          <w:p w14:paraId="694ACF6F" w14:textId="77777777" w:rsidR="00DD2E4B" w:rsidRPr="009F4207" w:rsidRDefault="00DD2E4B">
            <w:pPr>
              <w:spacing w:after="200"/>
              <w:rPr>
                <w:sz w:val="20"/>
                <w:szCs w:val="20"/>
              </w:rPr>
            </w:pPr>
            <w:r w:rsidRPr="009F4207">
              <w:rPr>
                <w:sz w:val="20"/>
                <w:szCs w:val="20"/>
              </w:rPr>
              <w:t xml:space="preserve">ORBIT, EXPLORATION OF, with drainage or biopsy not requiring removal of bone (Anaes.) (Assist.) </w:t>
            </w:r>
          </w:p>
          <w:p w14:paraId="7604C8F0" w14:textId="77777777" w:rsidR="00DD2E4B" w:rsidRPr="009F4207" w:rsidRDefault="00DD2E4B">
            <w:pPr>
              <w:tabs>
                <w:tab w:val="left" w:pos="1701"/>
              </w:tabs>
            </w:pPr>
            <w:r w:rsidRPr="009F4207">
              <w:rPr>
                <w:b/>
                <w:sz w:val="20"/>
              </w:rPr>
              <w:t xml:space="preserve">Fee: </w:t>
            </w:r>
            <w:r w:rsidRPr="009F4207">
              <w:t>$444.70</w:t>
            </w:r>
            <w:r w:rsidRPr="009F4207">
              <w:tab/>
            </w:r>
            <w:r w:rsidRPr="009F4207">
              <w:rPr>
                <w:b/>
                <w:sz w:val="20"/>
              </w:rPr>
              <w:t xml:space="preserve">Benefit: </w:t>
            </w:r>
            <w:r w:rsidRPr="009F4207">
              <w:t>75% = $333.55</w:t>
            </w:r>
          </w:p>
        </w:tc>
      </w:tr>
      <w:tr w:rsidR="00DD2E4B" w:rsidRPr="009F4207" w14:paraId="6A9027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C86164" w14:textId="77777777" w:rsidR="00DD2E4B" w:rsidRPr="009F4207" w:rsidRDefault="00DD2E4B">
            <w:pPr>
              <w:rPr>
                <w:b/>
              </w:rPr>
            </w:pPr>
            <w:r w:rsidRPr="009F4207">
              <w:rPr>
                <w:b/>
              </w:rPr>
              <w:t>Fee</w:t>
            </w:r>
          </w:p>
          <w:p w14:paraId="134CFCEB" w14:textId="77777777" w:rsidR="00DD2E4B" w:rsidRPr="009F4207" w:rsidRDefault="00DD2E4B">
            <w:r w:rsidRPr="009F4207">
              <w:t>42536</w:t>
            </w:r>
          </w:p>
        </w:tc>
        <w:tc>
          <w:tcPr>
            <w:tcW w:w="0" w:type="auto"/>
            <w:tcMar>
              <w:top w:w="38" w:type="dxa"/>
              <w:left w:w="38" w:type="dxa"/>
              <w:bottom w:w="38" w:type="dxa"/>
              <w:right w:w="38" w:type="dxa"/>
            </w:tcMar>
            <w:vAlign w:val="bottom"/>
          </w:tcPr>
          <w:p w14:paraId="0B8F70B5" w14:textId="77777777" w:rsidR="00DD2E4B" w:rsidRPr="009F4207" w:rsidRDefault="00DD2E4B">
            <w:pPr>
              <w:spacing w:after="200"/>
              <w:rPr>
                <w:sz w:val="20"/>
                <w:szCs w:val="20"/>
              </w:rPr>
            </w:pPr>
            <w:r w:rsidRPr="009F4207">
              <w:rPr>
                <w:sz w:val="20"/>
                <w:szCs w:val="20"/>
              </w:rPr>
              <w:t xml:space="preserve">ORBIT, EXENTERATION OF, with or without skin graft and with or without temporalis muscle transplant (Anaes.) (Assist.) </w:t>
            </w:r>
          </w:p>
          <w:p w14:paraId="18E37F1C" w14:textId="77777777" w:rsidR="00DD2E4B" w:rsidRPr="009F4207" w:rsidRDefault="00DD2E4B">
            <w:pPr>
              <w:tabs>
                <w:tab w:val="left" w:pos="1701"/>
              </w:tabs>
            </w:pPr>
            <w:r w:rsidRPr="009F4207">
              <w:rPr>
                <w:b/>
                <w:sz w:val="20"/>
              </w:rPr>
              <w:t xml:space="preserve">Fee: </w:t>
            </w:r>
            <w:r w:rsidRPr="009F4207">
              <w:t>$914.05</w:t>
            </w:r>
            <w:r w:rsidRPr="009F4207">
              <w:tab/>
            </w:r>
            <w:r w:rsidRPr="009F4207">
              <w:rPr>
                <w:b/>
                <w:sz w:val="20"/>
              </w:rPr>
              <w:t xml:space="preserve">Benefit: </w:t>
            </w:r>
            <w:r w:rsidRPr="009F4207">
              <w:t>75% = $685.55</w:t>
            </w:r>
          </w:p>
        </w:tc>
      </w:tr>
      <w:tr w:rsidR="00DD2E4B" w:rsidRPr="009F4207" w14:paraId="34DC80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3D6536" w14:textId="77777777" w:rsidR="00DD2E4B" w:rsidRPr="009F4207" w:rsidRDefault="00DD2E4B">
            <w:pPr>
              <w:rPr>
                <w:b/>
              </w:rPr>
            </w:pPr>
            <w:r w:rsidRPr="009F4207">
              <w:rPr>
                <w:b/>
              </w:rPr>
              <w:t>Fee</w:t>
            </w:r>
          </w:p>
          <w:p w14:paraId="4960A89A" w14:textId="77777777" w:rsidR="00DD2E4B" w:rsidRPr="009F4207" w:rsidRDefault="00DD2E4B">
            <w:r w:rsidRPr="009F4207">
              <w:t>42539</w:t>
            </w:r>
          </w:p>
        </w:tc>
        <w:tc>
          <w:tcPr>
            <w:tcW w:w="0" w:type="auto"/>
            <w:tcMar>
              <w:top w:w="38" w:type="dxa"/>
              <w:left w:w="38" w:type="dxa"/>
              <w:bottom w:w="38" w:type="dxa"/>
              <w:right w:w="38" w:type="dxa"/>
            </w:tcMar>
            <w:vAlign w:val="bottom"/>
          </w:tcPr>
          <w:p w14:paraId="1C30E993" w14:textId="77777777" w:rsidR="00DD2E4B" w:rsidRPr="009F4207" w:rsidRDefault="00DD2E4B">
            <w:pPr>
              <w:spacing w:after="200"/>
              <w:rPr>
                <w:sz w:val="20"/>
                <w:szCs w:val="20"/>
              </w:rPr>
            </w:pPr>
            <w:r w:rsidRPr="009F4207">
              <w:rPr>
                <w:sz w:val="20"/>
                <w:szCs w:val="20"/>
              </w:rPr>
              <w:t xml:space="preserve">ORBIT, EXPLORATION OF, with removal of tumour or foreign body, requiring removal of bone (Anaes.) (Assist.) </w:t>
            </w:r>
          </w:p>
          <w:p w14:paraId="1B7D66C6" w14:textId="77777777" w:rsidR="00DD2E4B" w:rsidRPr="009F4207" w:rsidRDefault="00DD2E4B">
            <w:pPr>
              <w:tabs>
                <w:tab w:val="left" w:pos="1701"/>
              </w:tabs>
            </w:pPr>
            <w:r w:rsidRPr="009F4207">
              <w:rPr>
                <w:b/>
                <w:sz w:val="20"/>
              </w:rPr>
              <w:t xml:space="preserve">Fee: </w:t>
            </w:r>
            <w:r w:rsidRPr="009F4207">
              <w:t>$1,301.35</w:t>
            </w:r>
            <w:r w:rsidRPr="009F4207">
              <w:tab/>
            </w:r>
            <w:r w:rsidRPr="009F4207">
              <w:rPr>
                <w:b/>
                <w:sz w:val="20"/>
              </w:rPr>
              <w:t xml:space="preserve">Benefit: </w:t>
            </w:r>
            <w:r w:rsidRPr="009F4207">
              <w:t>75% = $976.05</w:t>
            </w:r>
          </w:p>
        </w:tc>
      </w:tr>
      <w:tr w:rsidR="00DD2E4B" w:rsidRPr="009F4207" w14:paraId="105243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3AFF7B" w14:textId="77777777" w:rsidR="00DD2E4B" w:rsidRPr="009F4207" w:rsidRDefault="00DD2E4B">
            <w:pPr>
              <w:rPr>
                <w:b/>
              </w:rPr>
            </w:pPr>
            <w:r w:rsidRPr="009F4207">
              <w:rPr>
                <w:b/>
              </w:rPr>
              <w:t>Fee</w:t>
            </w:r>
          </w:p>
          <w:p w14:paraId="1467B5A7" w14:textId="77777777" w:rsidR="00DD2E4B" w:rsidRPr="009F4207" w:rsidRDefault="00DD2E4B">
            <w:r w:rsidRPr="009F4207">
              <w:t>42542</w:t>
            </w:r>
          </w:p>
        </w:tc>
        <w:tc>
          <w:tcPr>
            <w:tcW w:w="0" w:type="auto"/>
            <w:tcMar>
              <w:top w:w="38" w:type="dxa"/>
              <w:left w:w="38" w:type="dxa"/>
              <w:bottom w:w="38" w:type="dxa"/>
              <w:right w:w="38" w:type="dxa"/>
            </w:tcMar>
            <w:vAlign w:val="bottom"/>
          </w:tcPr>
          <w:p w14:paraId="69B08256" w14:textId="77777777" w:rsidR="00DD2E4B" w:rsidRPr="009F4207" w:rsidRDefault="00DD2E4B">
            <w:pPr>
              <w:spacing w:after="200"/>
              <w:rPr>
                <w:sz w:val="20"/>
                <w:szCs w:val="20"/>
              </w:rPr>
            </w:pPr>
            <w:r w:rsidRPr="009F4207">
              <w:rPr>
                <w:sz w:val="20"/>
                <w:szCs w:val="20"/>
              </w:rPr>
              <w:t xml:space="preserve">ORBIT, exploration of anterior aspect with removal of tumour or foreign body (Anaes.) (Assist.) </w:t>
            </w:r>
          </w:p>
          <w:p w14:paraId="3384FFB3" w14:textId="77777777" w:rsidR="00DD2E4B" w:rsidRPr="009F4207" w:rsidRDefault="00DD2E4B">
            <w:pPr>
              <w:tabs>
                <w:tab w:val="left" w:pos="1701"/>
              </w:tabs>
            </w:pPr>
            <w:r w:rsidRPr="009F4207">
              <w:rPr>
                <w:b/>
                <w:sz w:val="20"/>
              </w:rPr>
              <w:t xml:space="preserve">Fee: </w:t>
            </w:r>
            <w:r w:rsidRPr="009F4207">
              <w:t>$551.90</w:t>
            </w:r>
            <w:r w:rsidRPr="009F4207">
              <w:tab/>
            </w:r>
            <w:r w:rsidRPr="009F4207">
              <w:rPr>
                <w:b/>
                <w:sz w:val="20"/>
              </w:rPr>
              <w:t xml:space="preserve">Benefit: </w:t>
            </w:r>
            <w:r w:rsidRPr="009F4207">
              <w:t>75% = $413.95</w:t>
            </w:r>
          </w:p>
        </w:tc>
      </w:tr>
      <w:tr w:rsidR="00DD2E4B" w:rsidRPr="009F4207" w14:paraId="20CB8B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F19ECA" w14:textId="77777777" w:rsidR="00DD2E4B" w:rsidRPr="009F4207" w:rsidRDefault="00DD2E4B">
            <w:pPr>
              <w:rPr>
                <w:b/>
              </w:rPr>
            </w:pPr>
            <w:r w:rsidRPr="009F4207">
              <w:rPr>
                <w:b/>
              </w:rPr>
              <w:t>Fee</w:t>
            </w:r>
          </w:p>
          <w:p w14:paraId="56657E54" w14:textId="77777777" w:rsidR="00DD2E4B" w:rsidRPr="009F4207" w:rsidRDefault="00DD2E4B">
            <w:r w:rsidRPr="009F4207">
              <w:t>42543</w:t>
            </w:r>
          </w:p>
        </w:tc>
        <w:tc>
          <w:tcPr>
            <w:tcW w:w="0" w:type="auto"/>
            <w:tcMar>
              <w:top w:w="38" w:type="dxa"/>
              <w:left w:w="38" w:type="dxa"/>
              <w:bottom w:w="38" w:type="dxa"/>
              <w:right w:w="38" w:type="dxa"/>
            </w:tcMar>
            <w:vAlign w:val="bottom"/>
          </w:tcPr>
          <w:p w14:paraId="0EAC3948" w14:textId="77777777" w:rsidR="00DD2E4B" w:rsidRPr="009F4207" w:rsidRDefault="00DD2E4B">
            <w:pPr>
              <w:spacing w:after="200"/>
              <w:rPr>
                <w:sz w:val="20"/>
                <w:szCs w:val="20"/>
              </w:rPr>
            </w:pPr>
            <w:r w:rsidRPr="009F4207">
              <w:rPr>
                <w:sz w:val="20"/>
                <w:szCs w:val="20"/>
              </w:rPr>
              <w:t xml:space="preserve">ORBIT, exploration of retrobulbar aspect with removal of tumour or foreign body (Anaes.) (Assist.) </w:t>
            </w:r>
          </w:p>
          <w:p w14:paraId="001E2DB1" w14:textId="77777777" w:rsidR="00DD2E4B" w:rsidRPr="009F4207" w:rsidRDefault="00DD2E4B">
            <w:pPr>
              <w:tabs>
                <w:tab w:val="left" w:pos="1701"/>
              </w:tabs>
            </w:pPr>
            <w:r w:rsidRPr="009F4207">
              <w:rPr>
                <w:b/>
                <w:sz w:val="20"/>
              </w:rPr>
              <w:t xml:space="preserve">Fee: </w:t>
            </w:r>
            <w:r w:rsidRPr="009F4207">
              <w:t>$968.00</w:t>
            </w:r>
            <w:r w:rsidRPr="009F4207">
              <w:tab/>
            </w:r>
            <w:r w:rsidRPr="009F4207">
              <w:rPr>
                <w:b/>
                <w:sz w:val="20"/>
              </w:rPr>
              <w:t xml:space="preserve">Benefit: </w:t>
            </w:r>
            <w:r w:rsidRPr="009F4207">
              <w:t>75% = $726.00</w:t>
            </w:r>
          </w:p>
        </w:tc>
      </w:tr>
      <w:tr w:rsidR="00DD2E4B" w:rsidRPr="009F4207" w14:paraId="5BF636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A29B4A" w14:textId="77777777" w:rsidR="00DD2E4B" w:rsidRPr="009F4207" w:rsidRDefault="00DD2E4B">
            <w:pPr>
              <w:rPr>
                <w:b/>
              </w:rPr>
            </w:pPr>
            <w:r w:rsidRPr="009F4207">
              <w:rPr>
                <w:b/>
              </w:rPr>
              <w:t>Fee</w:t>
            </w:r>
          </w:p>
          <w:p w14:paraId="682C29C4" w14:textId="77777777" w:rsidR="00DD2E4B" w:rsidRPr="009F4207" w:rsidRDefault="00DD2E4B">
            <w:r w:rsidRPr="009F4207">
              <w:t>42545</w:t>
            </w:r>
          </w:p>
        </w:tc>
        <w:tc>
          <w:tcPr>
            <w:tcW w:w="0" w:type="auto"/>
            <w:tcMar>
              <w:top w:w="38" w:type="dxa"/>
              <w:left w:w="38" w:type="dxa"/>
              <w:bottom w:w="38" w:type="dxa"/>
              <w:right w:w="38" w:type="dxa"/>
            </w:tcMar>
            <w:vAlign w:val="bottom"/>
          </w:tcPr>
          <w:p w14:paraId="014B33C7" w14:textId="77777777" w:rsidR="00DD2E4B" w:rsidRPr="009F4207" w:rsidRDefault="00DD2E4B">
            <w:pPr>
              <w:spacing w:after="200"/>
              <w:rPr>
                <w:sz w:val="20"/>
                <w:szCs w:val="20"/>
              </w:rPr>
            </w:pPr>
            <w:r w:rsidRPr="009F4207">
              <w:rPr>
                <w:sz w:val="20"/>
                <w:szCs w:val="20"/>
              </w:rPr>
              <w:t xml:space="preserve">ORBIT, decompression of, for dysthyroid eye disease, by fenestration  of 2 or more walls, or by the removal of intraorbital peribulbar and retrobulbar fat from each quadrant of the orbit, 1 eye (Anaes.) (Assist.) </w:t>
            </w:r>
          </w:p>
          <w:p w14:paraId="3D0DF82A" w14:textId="77777777" w:rsidR="00DD2E4B" w:rsidRPr="009F4207" w:rsidRDefault="00DD2E4B">
            <w:pPr>
              <w:tabs>
                <w:tab w:val="left" w:pos="1701"/>
              </w:tabs>
            </w:pPr>
            <w:r w:rsidRPr="009F4207">
              <w:rPr>
                <w:b/>
                <w:sz w:val="20"/>
              </w:rPr>
              <w:t xml:space="preserve">Fee: </w:t>
            </w:r>
            <w:r w:rsidRPr="009F4207">
              <w:t>$1,400.10</w:t>
            </w:r>
            <w:r w:rsidRPr="009F4207">
              <w:tab/>
            </w:r>
            <w:r w:rsidRPr="009F4207">
              <w:rPr>
                <w:b/>
                <w:sz w:val="20"/>
              </w:rPr>
              <w:t xml:space="preserve">Benefit: </w:t>
            </w:r>
            <w:r w:rsidRPr="009F4207">
              <w:t>75% = $1050.10</w:t>
            </w:r>
          </w:p>
        </w:tc>
      </w:tr>
      <w:tr w:rsidR="00DD2E4B" w:rsidRPr="009F4207" w14:paraId="69C1A4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A15016" w14:textId="77777777" w:rsidR="00DD2E4B" w:rsidRPr="009F4207" w:rsidRDefault="00DD2E4B">
            <w:pPr>
              <w:rPr>
                <w:b/>
              </w:rPr>
            </w:pPr>
            <w:r w:rsidRPr="009F4207">
              <w:rPr>
                <w:b/>
              </w:rPr>
              <w:t>Fee</w:t>
            </w:r>
          </w:p>
          <w:p w14:paraId="3A8A07E7" w14:textId="77777777" w:rsidR="00DD2E4B" w:rsidRPr="009F4207" w:rsidRDefault="00DD2E4B">
            <w:r w:rsidRPr="009F4207">
              <w:t>42548</w:t>
            </w:r>
          </w:p>
        </w:tc>
        <w:tc>
          <w:tcPr>
            <w:tcW w:w="0" w:type="auto"/>
            <w:tcMar>
              <w:top w:w="38" w:type="dxa"/>
              <w:left w:w="38" w:type="dxa"/>
              <w:bottom w:w="38" w:type="dxa"/>
              <w:right w:w="38" w:type="dxa"/>
            </w:tcMar>
            <w:vAlign w:val="bottom"/>
          </w:tcPr>
          <w:p w14:paraId="5C5DED53" w14:textId="77777777" w:rsidR="00DD2E4B" w:rsidRPr="009F4207" w:rsidRDefault="00DD2E4B">
            <w:pPr>
              <w:spacing w:after="200"/>
              <w:rPr>
                <w:sz w:val="20"/>
                <w:szCs w:val="20"/>
              </w:rPr>
            </w:pPr>
            <w:r w:rsidRPr="009F4207">
              <w:rPr>
                <w:sz w:val="20"/>
                <w:szCs w:val="20"/>
              </w:rPr>
              <w:t xml:space="preserve">OPTIC NERVE MENINGES, incision of (Anaes.) (Assist.) </w:t>
            </w:r>
          </w:p>
          <w:p w14:paraId="1A668323" w14:textId="77777777" w:rsidR="00DD2E4B" w:rsidRPr="009F4207" w:rsidRDefault="00DD2E4B">
            <w:pPr>
              <w:tabs>
                <w:tab w:val="left" w:pos="1701"/>
              </w:tabs>
            </w:pPr>
            <w:r w:rsidRPr="009F4207">
              <w:rPr>
                <w:b/>
                <w:sz w:val="20"/>
              </w:rPr>
              <w:t xml:space="preserve">Fee: </w:t>
            </w:r>
            <w:r w:rsidRPr="009F4207">
              <w:t>$831.70</w:t>
            </w:r>
            <w:r w:rsidRPr="009F4207">
              <w:tab/>
            </w:r>
            <w:r w:rsidRPr="009F4207">
              <w:rPr>
                <w:b/>
                <w:sz w:val="20"/>
              </w:rPr>
              <w:t xml:space="preserve">Benefit: </w:t>
            </w:r>
            <w:r w:rsidRPr="009F4207">
              <w:t>75% = $623.80</w:t>
            </w:r>
          </w:p>
        </w:tc>
      </w:tr>
      <w:tr w:rsidR="00DD2E4B" w:rsidRPr="009F4207" w14:paraId="07FD15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CF3F66" w14:textId="77777777" w:rsidR="00DD2E4B" w:rsidRPr="009F4207" w:rsidRDefault="00DD2E4B">
            <w:pPr>
              <w:rPr>
                <w:b/>
              </w:rPr>
            </w:pPr>
            <w:r w:rsidRPr="009F4207">
              <w:rPr>
                <w:b/>
              </w:rPr>
              <w:t>Fee</w:t>
            </w:r>
          </w:p>
          <w:p w14:paraId="5DC0018C" w14:textId="77777777" w:rsidR="00DD2E4B" w:rsidRPr="009F4207" w:rsidRDefault="00DD2E4B">
            <w:r w:rsidRPr="009F4207">
              <w:t>42551</w:t>
            </w:r>
          </w:p>
        </w:tc>
        <w:tc>
          <w:tcPr>
            <w:tcW w:w="0" w:type="auto"/>
            <w:tcMar>
              <w:top w:w="38" w:type="dxa"/>
              <w:left w:w="38" w:type="dxa"/>
              <w:bottom w:w="38" w:type="dxa"/>
              <w:right w:w="38" w:type="dxa"/>
            </w:tcMar>
            <w:vAlign w:val="bottom"/>
          </w:tcPr>
          <w:p w14:paraId="2A083B5E" w14:textId="77777777" w:rsidR="00DD2E4B" w:rsidRPr="009F4207" w:rsidRDefault="00DD2E4B">
            <w:pPr>
              <w:spacing w:after="200"/>
              <w:rPr>
                <w:sz w:val="20"/>
                <w:szCs w:val="20"/>
              </w:rPr>
            </w:pPr>
            <w:r w:rsidRPr="009F4207">
              <w:rPr>
                <w:sz w:val="20"/>
                <w:szCs w:val="20"/>
              </w:rPr>
              <w:t xml:space="preserve">EYE, PENETRATING WOUND OR RUPTURE OF, not involving intraocular structures repair involving suture of cornea or sclera, or both, not being a service to which item 42632 applies (Anaes.) (Assist.) </w:t>
            </w:r>
          </w:p>
          <w:p w14:paraId="18DA4105" w14:textId="77777777" w:rsidR="00DD2E4B" w:rsidRPr="009F4207" w:rsidRDefault="00DD2E4B">
            <w:pPr>
              <w:tabs>
                <w:tab w:val="left" w:pos="1701"/>
              </w:tabs>
            </w:pPr>
            <w:r w:rsidRPr="009F4207">
              <w:rPr>
                <w:b/>
                <w:sz w:val="20"/>
              </w:rPr>
              <w:t xml:space="preserve">Fee: </w:t>
            </w:r>
            <w:r w:rsidRPr="009F4207">
              <w:t>$691.90</w:t>
            </w:r>
            <w:r w:rsidRPr="009F4207">
              <w:tab/>
            </w:r>
            <w:r w:rsidRPr="009F4207">
              <w:rPr>
                <w:b/>
                <w:sz w:val="20"/>
              </w:rPr>
              <w:t xml:space="preserve">Benefit: </w:t>
            </w:r>
            <w:r w:rsidRPr="009F4207">
              <w:t>75% = $518.95    85% = $598.70</w:t>
            </w:r>
          </w:p>
        </w:tc>
      </w:tr>
      <w:tr w:rsidR="00DD2E4B" w:rsidRPr="009F4207" w14:paraId="2B5B81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277642" w14:textId="77777777" w:rsidR="00DD2E4B" w:rsidRPr="009F4207" w:rsidRDefault="00DD2E4B">
            <w:pPr>
              <w:rPr>
                <w:b/>
              </w:rPr>
            </w:pPr>
            <w:r w:rsidRPr="009F4207">
              <w:rPr>
                <w:b/>
              </w:rPr>
              <w:t>Fee</w:t>
            </w:r>
          </w:p>
          <w:p w14:paraId="6BF06D6F" w14:textId="77777777" w:rsidR="00DD2E4B" w:rsidRPr="009F4207" w:rsidRDefault="00DD2E4B">
            <w:r w:rsidRPr="009F4207">
              <w:t>42554</w:t>
            </w:r>
          </w:p>
        </w:tc>
        <w:tc>
          <w:tcPr>
            <w:tcW w:w="0" w:type="auto"/>
            <w:tcMar>
              <w:top w:w="38" w:type="dxa"/>
              <w:left w:w="38" w:type="dxa"/>
              <w:bottom w:w="38" w:type="dxa"/>
              <w:right w:w="38" w:type="dxa"/>
            </w:tcMar>
            <w:vAlign w:val="bottom"/>
          </w:tcPr>
          <w:p w14:paraId="01A322A8" w14:textId="77777777" w:rsidR="00DD2E4B" w:rsidRPr="009F4207" w:rsidRDefault="00DD2E4B">
            <w:pPr>
              <w:spacing w:after="200"/>
              <w:rPr>
                <w:sz w:val="20"/>
                <w:szCs w:val="20"/>
              </w:rPr>
            </w:pPr>
            <w:r w:rsidRPr="009F4207">
              <w:rPr>
                <w:sz w:val="20"/>
                <w:szCs w:val="20"/>
              </w:rPr>
              <w:t xml:space="preserve">EYE, PENETRATING WOUND OR RUPTURE OF, with incarceration or prolapse of uveal tissue repair (Anaes.) (Assist.) </w:t>
            </w:r>
          </w:p>
          <w:p w14:paraId="6A7526B9" w14:textId="77777777" w:rsidR="00DD2E4B" w:rsidRPr="009F4207" w:rsidRDefault="00DD2E4B">
            <w:pPr>
              <w:tabs>
                <w:tab w:val="left" w:pos="1701"/>
              </w:tabs>
            </w:pPr>
            <w:r w:rsidRPr="009F4207">
              <w:rPr>
                <w:b/>
                <w:sz w:val="20"/>
              </w:rPr>
              <w:t xml:space="preserve">Fee: </w:t>
            </w:r>
            <w:r w:rsidRPr="009F4207">
              <w:t>$807.20</w:t>
            </w:r>
            <w:r w:rsidRPr="009F4207">
              <w:tab/>
            </w:r>
            <w:r w:rsidRPr="009F4207">
              <w:rPr>
                <w:b/>
                <w:sz w:val="20"/>
              </w:rPr>
              <w:t xml:space="preserve">Benefit: </w:t>
            </w:r>
            <w:r w:rsidRPr="009F4207">
              <w:t>75% = $605.40</w:t>
            </w:r>
          </w:p>
        </w:tc>
      </w:tr>
      <w:tr w:rsidR="00DD2E4B" w:rsidRPr="009F4207" w14:paraId="455D37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724F45" w14:textId="77777777" w:rsidR="00DD2E4B" w:rsidRPr="009F4207" w:rsidRDefault="00DD2E4B">
            <w:pPr>
              <w:rPr>
                <w:b/>
              </w:rPr>
            </w:pPr>
            <w:r w:rsidRPr="009F4207">
              <w:rPr>
                <w:b/>
              </w:rPr>
              <w:t>Fee</w:t>
            </w:r>
          </w:p>
          <w:p w14:paraId="6C5806D2" w14:textId="77777777" w:rsidR="00DD2E4B" w:rsidRPr="009F4207" w:rsidRDefault="00DD2E4B">
            <w:r w:rsidRPr="009F4207">
              <w:t>42557</w:t>
            </w:r>
          </w:p>
        </w:tc>
        <w:tc>
          <w:tcPr>
            <w:tcW w:w="0" w:type="auto"/>
            <w:tcMar>
              <w:top w:w="38" w:type="dxa"/>
              <w:left w:w="38" w:type="dxa"/>
              <w:bottom w:w="38" w:type="dxa"/>
              <w:right w:w="38" w:type="dxa"/>
            </w:tcMar>
            <w:vAlign w:val="bottom"/>
          </w:tcPr>
          <w:p w14:paraId="080A90C4" w14:textId="77777777" w:rsidR="00DD2E4B" w:rsidRPr="009F4207" w:rsidRDefault="00DD2E4B">
            <w:pPr>
              <w:spacing w:after="200"/>
              <w:rPr>
                <w:sz w:val="20"/>
                <w:szCs w:val="20"/>
              </w:rPr>
            </w:pPr>
            <w:r w:rsidRPr="009F4207">
              <w:rPr>
                <w:sz w:val="20"/>
                <w:szCs w:val="20"/>
              </w:rPr>
              <w:t xml:space="preserve">EYE, PENETRATING WOUND OR RUPTURE OF, with incarceration of lens or vitreous repair (Anaes.) (Assist.) </w:t>
            </w:r>
          </w:p>
          <w:p w14:paraId="18606707" w14:textId="77777777" w:rsidR="00DD2E4B" w:rsidRPr="009F4207" w:rsidRDefault="00DD2E4B">
            <w:pPr>
              <w:tabs>
                <w:tab w:val="left" w:pos="1701"/>
              </w:tabs>
            </w:pPr>
            <w:r w:rsidRPr="009F4207">
              <w:rPr>
                <w:b/>
                <w:sz w:val="20"/>
              </w:rPr>
              <w:t xml:space="preserve">Fee: </w:t>
            </w:r>
            <w:r w:rsidRPr="009F4207">
              <w:t>$1,128.30</w:t>
            </w:r>
            <w:r w:rsidRPr="009F4207">
              <w:tab/>
            </w:r>
            <w:r w:rsidRPr="009F4207">
              <w:rPr>
                <w:b/>
                <w:sz w:val="20"/>
              </w:rPr>
              <w:t xml:space="preserve">Benefit: </w:t>
            </w:r>
            <w:r w:rsidRPr="009F4207">
              <w:t>75% = $846.25</w:t>
            </w:r>
          </w:p>
        </w:tc>
      </w:tr>
      <w:tr w:rsidR="00DD2E4B" w:rsidRPr="009F4207" w14:paraId="2C8394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227B27" w14:textId="77777777" w:rsidR="00DD2E4B" w:rsidRPr="009F4207" w:rsidRDefault="00DD2E4B">
            <w:pPr>
              <w:rPr>
                <w:b/>
              </w:rPr>
            </w:pPr>
            <w:r w:rsidRPr="009F4207">
              <w:rPr>
                <w:b/>
              </w:rPr>
              <w:t>Fee</w:t>
            </w:r>
          </w:p>
          <w:p w14:paraId="59DB44C2" w14:textId="77777777" w:rsidR="00DD2E4B" w:rsidRPr="009F4207" w:rsidRDefault="00DD2E4B">
            <w:r w:rsidRPr="009F4207">
              <w:t>42563</w:t>
            </w:r>
          </w:p>
        </w:tc>
        <w:tc>
          <w:tcPr>
            <w:tcW w:w="0" w:type="auto"/>
            <w:tcMar>
              <w:top w:w="38" w:type="dxa"/>
              <w:left w:w="38" w:type="dxa"/>
              <w:bottom w:w="38" w:type="dxa"/>
              <w:right w:w="38" w:type="dxa"/>
            </w:tcMar>
            <w:vAlign w:val="bottom"/>
          </w:tcPr>
          <w:p w14:paraId="4BE9AC27" w14:textId="77777777" w:rsidR="00DD2E4B" w:rsidRPr="009F4207" w:rsidRDefault="00DD2E4B">
            <w:pPr>
              <w:spacing w:after="200"/>
              <w:rPr>
                <w:sz w:val="20"/>
                <w:szCs w:val="20"/>
              </w:rPr>
            </w:pPr>
            <w:r w:rsidRPr="009F4207">
              <w:rPr>
                <w:sz w:val="20"/>
                <w:szCs w:val="20"/>
              </w:rPr>
              <w:t xml:space="preserve">INTRAOCULAR FOREIGN BODY, removal from anterior segment (Anaes.) (Assist.) </w:t>
            </w:r>
          </w:p>
          <w:p w14:paraId="5E7E40AA" w14:textId="77777777" w:rsidR="00DD2E4B" w:rsidRPr="009F4207" w:rsidRDefault="00DD2E4B">
            <w:pPr>
              <w:tabs>
                <w:tab w:val="left" w:pos="1701"/>
              </w:tabs>
            </w:pPr>
            <w:r w:rsidRPr="009F4207">
              <w:rPr>
                <w:b/>
                <w:sz w:val="20"/>
              </w:rPr>
              <w:t xml:space="preserve">Fee: </w:t>
            </w:r>
            <w:r w:rsidRPr="009F4207">
              <w:t>$568.40</w:t>
            </w:r>
            <w:r w:rsidRPr="009F4207">
              <w:tab/>
            </w:r>
            <w:r w:rsidRPr="009F4207">
              <w:rPr>
                <w:b/>
                <w:sz w:val="20"/>
              </w:rPr>
              <w:t xml:space="preserve">Benefit: </w:t>
            </w:r>
            <w:r w:rsidRPr="009F4207">
              <w:t>75% = $426.30    85% = $483.15</w:t>
            </w:r>
          </w:p>
        </w:tc>
      </w:tr>
      <w:tr w:rsidR="00DD2E4B" w:rsidRPr="009F4207" w14:paraId="21C00C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D92538" w14:textId="77777777" w:rsidR="00DD2E4B" w:rsidRPr="009F4207" w:rsidRDefault="00DD2E4B">
            <w:pPr>
              <w:rPr>
                <w:b/>
              </w:rPr>
            </w:pPr>
            <w:r w:rsidRPr="009F4207">
              <w:rPr>
                <w:b/>
              </w:rPr>
              <w:t>Fee</w:t>
            </w:r>
          </w:p>
          <w:p w14:paraId="7B75B420" w14:textId="77777777" w:rsidR="00DD2E4B" w:rsidRPr="009F4207" w:rsidRDefault="00DD2E4B">
            <w:r w:rsidRPr="009F4207">
              <w:t>42569</w:t>
            </w:r>
          </w:p>
        </w:tc>
        <w:tc>
          <w:tcPr>
            <w:tcW w:w="0" w:type="auto"/>
            <w:tcMar>
              <w:top w:w="38" w:type="dxa"/>
              <w:left w:w="38" w:type="dxa"/>
              <w:bottom w:w="38" w:type="dxa"/>
              <w:right w:w="38" w:type="dxa"/>
            </w:tcMar>
            <w:vAlign w:val="bottom"/>
          </w:tcPr>
          <w:p w14:paraId="6D8C2735" w14:textId="77777777" w:rsidR="00DD2E4B" w:rsidRPr="009F4207" w:rsidRDefault="00DD2E4B">
            <w:pPr>
              <w:spacing w:after="200"/>
              <w:rPr>
                <w:sz w:val="20"/>
                <w:szCs w:val="20"/>
              </w:rPr>
            </w:pPr>
            <w:r w:rsidRPr="009F4207">
              <w:rPr>
                <w:sz w:val="20"/>
                <w:szCs w:val="20"/>
              </w:rPr>
              <w:t xml:space="preserve">INTRAOCULAR FOREIGN BODY, removal from posterior segment (Anaes.) (Assist.) </w:t>
            </w:r>
          </w:p>
          <w:p w14:paraId="34C91890" w14:textId="77777777" w:rsidR="00DD2E4B" w:rsidRPr="009F4207" w:rsidRDefault="00DD2E4B">
            <w:pPr>
              <w:tabs>
                <w:tab w:val="left" w:pos="1701"/>
              </w:tabs>
            </w:pPr>
            <w:r w:rsidRPr="009F4207">
              <w:rPr>
                <w:b/>
                <w:sz w:val="20"/>
              </w:rPr>
              <w:t xml:space="preserve">Fee: </w:t>
            </w:r>
            <w:r w:rsidRPr="009F4207">
              <w:t>$1,128.30</w:t>
            </w:r>
            <w:r w:rsidRPr="009F4207">
              <w:tab/>
            </w:r>
            <w:r w:rsidRPr="009F4207">
              <w:rPr>
                <w:b/>
                <w:sz w:val="20"/>
              </w:rPr>
              <w:t xml:space="preserve">Benefit: </w:t>
            </w:r>
            <w:r w:rsidRPr="009F4207">
              <w:t>75% = $846.25</w:t>
            </w:r>
          </w:p>
        </w:tc>
      </w:tr>
      <w:tr w:rsidR="00DD2E4B" w:rsidRPr="009F4207" w14:paraId="078E1A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BEA34B" w14:textId="77777777" w:rsidR="00DD2E4B" w:rsidRPr="009F4207" w:rsidRDefault="00DD2E4B">
            <w:pPr>
              <w:rPr>
                <w:b/>
              </w:rPr>
            </w:pPr>
            <w:r w:rsidRPr="009F4207">
              <w:rPr>
                <w:b/>
              </w:rPr>
              <w:t>Fee</w:t>
            </w:r>
          </w:p>
          <w:p w14:paraId="2F8B513C" w14:textId="77777777" w:rsidR="00DD2E4B" w:rsidRPr="009F4207" w:rsidRDefault="00DD2E4B">
            <w:r w:rsidRPr="009F4207">
              <w:t>42572</w:t>
            </w:r>
          </w:p>
        </w:tc>
        <w:tc>
          <w:tcPr>
            <w:tcW w:w="0" w:type="auto"/>
            <w:tcMar>
              <w:top w:w="38" w:type="dxa"/>
              <w:left w:w="38" w:type="dxa"/>
              <w:bottom w:w="38" w:type="dxa"/>
              <w:right w:w="38" w:type="dxa"/>
            </w:tcMar>
            <w:vAlign w:val="bottom"/>
          </w:tcPr>
          <w:p w14:paraId="0EB82E3C" w14:textId="77777777" w:rsidR="00DD2E4B" w:rsidRPr="009F4207" w:rsidRDefault="00DD2E4B">
            <w:pPr>
              <w:spacing w:after="200"/>
              <w:rPr>
                <w:sz w:val="20"/>
                <w:szCs w:val="20"/>
              </w:rPr>
            </w:pPr>
            <w:r w:rsidRPr="009F4207">
              <w:rPr>
                <w:sz w:val="20"/>
                <w:szCs w:val="20"/>
              </w:rPr>
              <w:t xml:space="preserve">ORBITAL ABSCESS OR CYST, drainage of (Anaes.) </w:t>
            </w:r>
          </w:p>
          <w:p w14:paraId="4AD2798E" w14:textId="77777777" w:rsidR="00DD2E4B" w:rsidRPr="009F4207" w:rsidRDefault="00DD2E4B">
            <w:pPr>
              <w:tabs>
                <w:tab w:val="left" w:pos="1701"/>
              </w:tabs>
            </w:pPr>
            <w:r w:rsidRPr="009F4207">
              <w:rPr>
                <w:b/>
                <w:sz w:val="20"/>
              </w:rPr>
              <w:t xml:space="preserve">Fee: </w:t>
            </w:r>
            <w:r w:rsidRPr="009F4207">
              <w:t>$128.55</w:t>
            </w:r>
            <w:r w:rsidRPr="009F4207">
              <w:tab/>
            </w:r>
            <w:r w:rsidRPr="009F4207">
              <w:rPr>
                <w:b/>
                <w:sz w:val="20"/>
              </w:rPr>
              <w:t xml:space="preserve">Benefit: </w:t>
            </w:r>
            <w:r w:rsidRPr="009F4207">
              <w:t>75% = $96.45    85% = $109.30</w:t>
            </w:r>
          </w:p>
        </w:tc>
      </w:tr>
      <w:tr w:rsidR="00DD2E4B" w:rsidRPr="009F4207" w14:paraId="2D6D23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9D3E27" w14:textId="77777777" w:rsidR="00DD2E4B" w:rsidRPr="009F4207" w:rsidRDefault="00DD2E4B">
            <w:pPr>
              <w:rPr>
                <w:b/>
              </w:rPr>
            </w:pPr>
            <w:r w:rsidRPr="009F4207">
              <w:rPr>
                <w:b/>
              </w:rPr>
              <w:lastRenderedPageBreak/>
              <w:t>Fee</w:t>
            </w:r>
          </w:p>
          <w:p w14:paraId="38666171" w14:textId="77777777" w:rsidR="00DD2E4B" w:rsidRPr="009F4207" w:rsidRDefault="00DD2E4B">
            <w:r w:rsidRPr="009F4207">
              <w:t>42573</w:t>
            </w:r>
          </w:p>
        </w:tc>
        <w:tc>
          <w:tcPr>
            <w:tcW w:w="0" w:type="auto"/>
            <w:tcMar>
              <w:top w:w="38" w:type="dxa"/>
              <w:left w:w="38" w:type="dxa"/>
              <w:bottom w:w="38" w:type="dxa"/>
              <w:right w:w="38" w:type="dxa"/>
            </w:tcMar>
            <w:vAlign w:val="bottom"/>
          </w:tcPr>
          <w:p w14:paraId="4AB50EE2" w14:textId="77777777" w:rsidR="00DD2E4B" w:rsidRPr="009F4207" w:rsidRDefault="00DD2E4B">
            <w:pPr>
              <w:spacing w:after="200"/>
              <w:rPr>
                <w:sz w:val="20"/>
                <w:szCs w:val="20"/>
              </w:rPr>
            </w:pPr>
            <w:r w:rsidRPr="009F4207">
              <w:rPr>
                <w:sz w:val="20"/>
                <w:szCs w:val="20"/>
              </w:rPr>
              <w:t xml:space="preserve">DERMOID, periorbital, excision of, on a patient 10 years of age or over (Anaes.) </w:t>
            </w:r>
          </w:p>
          <w:p w14:paraId="1F08BDFC" w14:textId="77777777" w:rsidR="00DD2E4B" w:rsidRPr="009F4207" w:rsidRDefault="00DD2E4B">
            <w:pPr>
              <w:tabs>
                <w:tab w:val="left" w:pos="1701"/>
              </w:tabs>
            </w:pPr>
            <w:r w:rsidRPr="009F4207">
              <w:rPr>
                <w:b/>
                <w:sz w:val="20"/>
              </w:rPr>
              <w:t xml:space="preserve">Fee: </w:t>
            </w:r>
            <w:r w:rsidRPr="009F4207">
              <w:t>$249.10</w:t>
            </w:r>
            <w:r w:rsidRPr="009F4207">
              <w:tab/>
            </w:r>
            <w:r w:rsidRPr="009F4207">
              <w:rPr>
                <w:b/>
                <w:sz w:val="20"/>
              </w:rPr>
              <w:t xml:space="preserve">Benefit: </w:t>
            </w:r>
            <w:r w:rsidRPr="009F4207">
              <w:t>75% = $186.85    85% = $211.75</w:t>
            </w:r>
          </w:p>
        </w:tc>
      </w:tr>
      <w:tr w:rsidR="00DD2E4B" w:rsidRPr="009F4207" w14:paraId="7CF413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021162" w14:textId="77777777" w:rsidR="00DD2E4B" w:rsidRPr="009F4207" w:rsidRDefault="00DD2E4B">
            <w:pPr>
              <w:rPr>
                <w:b/>
              </w:rPr>
            </w:pPr>
            <w:r w:rsidRPr="009F4207">
              <w:rPr>
                <w:b/>
              </w:rPr>
              <w:t>Fee</w:t>
            </w:r>
          </w:p>
          <w:p w14:paraId="1D61CE1F" w14:textId="77777777" w:rsidR="00DD2E4B" w:rsidRPr="009F4207" w:rsidRDefault="00DD2E4B">
            <w:r w:rsidRPr="009F4207">
              <w:t>42574</w:t>
            </w:r>
          </w:p>
        </w:tc>
        <w:tc>
          <w:tcPr>
            <w:tcW w:w="0" w:type="auto"/>
            <w:tcMar>
              <w:top w:w="38" w:type="dxa"/>
              <w:left w:w="38" w:type="dxa"/>
              <w:bottom w:w="38" w:type="dxa"/>
              <w:right w:w="38" w:type="dxa"/>
            </w:tcMar>
            <w:vAlign w:val="bottom"/>
          </w:tcPr>
          <w:p w14:paraId="4C2D35DB" w14:textId="77777777" w:rsidR="00DD2E4B" w:rsidRPr="009F4207" w:rsidRDefault="00DD2E4B">
            <w:pPr>
              <w:spacing w:after="200"/>
              <w:rPr>
                <w:sz w:val="20"/>
                <w:szCs w:val="20"/>
              </w:rPr>
            </w:pPr>
            <w:r w:rsidRPr="009F4207">
              <w:rPr>
                <w:sz w:val="20"/>
                <w:szCs w:val="20"/>
              </w:rPr>
              <w:t xml:space="preserve">DERMOID, orbital, excision of (Anaes.) (Assist.) </w:t>
            </w:r>
          </w:p>
          <w:p w14:paraId="7D77EE0B" w14:textId="77777777" w:rsidR="00DD2E4B" w:rsidRPr="009F4207" w:rsidRDefault="00DD2E4B">
            <w:pPr>
              <w:tabs>
                <w:tab w:val="left" w:pos="1701"/>
              </w:tabs>
            </w:pPr>
            <w:r w:rsidRPr="009F4207">
              <w:rPr>
                <w:b/>
                <w:sz w:val="20"/>
              </w:rPr>
              <w:t xml:space="preserve">Fee: </w:t>
            </w:r>
            <w:r w:rsidRPr="009F4207">
              <w:t>$529.30</w:t>
            </w:r>
            <w:r w:rsidRPr="009F4207">
              <w:tab/>
            </w:r>
            <w:r w:rsidRPr="009F4207">
              <w:rPr>
                <w:b/>
                <w:sz w:val="20"/>
              </w:rPr>
              <w:t xml:space="preserve">Benefit: </w:t>
            </w:r>
            <w:r w:rsidRPr="009F4207">
              <w:t>75% = $397.00    85% = $449.95</w:t>
            </w:r>
          </w:p>
        </w:tc>
      </w:tr>
      <w:tr w:rsidR="00DD2E4B" w:rsidRPr="009F4207" w14:paraId="0CAED1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AB908E" w14:textId="77777777" w:rsidR="00DD2E4B" w:rsidRPr="009F4207" w:rsidRDefault="00DD2E4B">
            <w:pPr>
              <w:rPr>
                <w:b/>
              </w:rPr>
            </w:pPr>
            <w:r w:rsidRPr="009F4207">
              <w:rPr>
                <w:b/>
              </w:rPr>
              <w:t>Fee</w:t>
            </w:r>
          </w:p>
          <w:p w14:paraId="62D56E20" w14:textId="77777777" w:rsidR="00DD2E4B" w:rsidRPr="009F4207" w:rsidRDefault="00DD2E4B">
            <w:r w:rsidRPr="009F4207">
              <w:t>42575</w:t>
            </w:r>
          </w:p>
        </w:tc>
        <w:tc>
          <w:tcPr>
            <w:tcW w:w="0" w:type="auto"/>
            <w:tcMar>
              <w:top w:w="38" w:type="dxa"/>
              <w:left w:w="38" w:type="dxa"/>
              <w:bottom w:w="38" w:type="dxa"/>
              <w:right w:w="38" w:type="dxa"/>
            </w:tcMar>
            <w:vAlign w:val="bottom"/>
          </w:tcPr>
          <w:p w14:paraId="30EEB9F6" w14:textId="77777777" w:rsidR="00DD2E4B" w:rsidRPr="009F4207" w:rsidRDefault="00DD2E4B">
            <w:pPr>
              <w:spacing w:after="200"/>
              <w:rPr>
                <w:sz w:val="20"/>
                <w:szCs w:val="20"/>
              </w:rPr>
            </w:pPr>
            <w:r w:rsidRPr="009F4207">
              <w:rPr>
                <w:sz w:val="20"/>
                <w:szCs w:val="20"/>
              </w:rPr>
              <w:t xml:space="preserve">TARSAL CYST, extirpation of (Anaes.) </w:t>
            </w:r>
          </w:p>
          <w:p w14:paraId="5160E144" w14:textId="77777777" w:rsidR="00DD2E4B" w:rsidRPr="009F4207" w:rsidRDefault="00DD2E4B">
            <w:pPr>
              <w:tabs>
                <w:tab w:val="left" w:pos="1701"/>
              </w:tabs>
            </w:pPr>
            <w:r w:rsidRPr="009F4207">
              <w:rPr>
                <w:b/>
                <w:sz w:val="20"/>
              </w:rPr>
              <w:t xml:space="preserve">Fee: </w:t>
            </w:r>
            <w:r w:rsidRPr="009F4207">
              <w:t>$90.60</w:t>
            </w:r>
            <w:r w:rsidRPr="009F4207">
              <w:tab/>
            </w:r>
            <w:r w:rsidRPr="009F4207">
              <w:rPr>
                <w:b/>
                <w:sz w:val="20"/>
              </w:rPr>
              <w:t xml:space="preserve">Benefit: </w:t>
            </w:r>
            <w:r w:rsidRPr="009F4207">
              <w:t>75% = $67.95    85% = $77.05</w:t>
            </w:r>
          </w:p>
        </w:tc>
      </w:tr>
      <w:tr w:rsidR="00DD2E4B" w:rsidRPr="009F4207" w14:paraId="1FEB72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B3BF74" w14:textId="77777777" w:rsidR="00DD2E4B" w:rsidRPr="009F4207" w:rsidRDefault="00DD2E4B">
            <w:pPr>
              <w:rPr>
                <w:b/>
              </w:rPr>
            </w:pPr>
            <w:r w:rsidRPr="009F4207">
              <w:rPr>
                <w:b/>
              </w:rPr>
              <w:t>Fee</w:t>
            </w:r>
          </w:p>
          <w:p w14:paraId="6FC48307" w14:textId="77777777" w:rsidR="00DD2E4B" w:rsidRPr="009F4207" w:rsidRDefault="00DD2E4B">
            <w:r w:rsidRPr="009F4207">
              <w:t>42576</w:t>
            </w:r>
          </w:p>
        </w:tc>
        <w:tc>
          <w:tcPr>
            <w:tcW w:w="0" w:type="auto"/>
            <w:tcMar>
              <w:top w:w="38" w:type="dxa"/>
              <w:left w:w="38" w:type="dxa"/>
              <w:bottom w:w="38" w:type="dxa"/>
              <w:right w:w="38" w:type="dxa"/>
            </w:tcMar>
            <w:vAlign w:val="bottom"/>
          </w:tcPr>
          <w:p w14:paraId="60E3A518" w14:textId="77777777" w:rsidR="00DD2E4B" w:rsidRPr="009F4207" w:rsidRDefault="00DD2E4B">
            <w:pPr>
              <w:spacing w:after="200"/>
              <w:rPr>
                <w:sz w:val="20"/>
                <w:szCs w:val="20"/>
              </w:rPr>
            </w:pPr>
            <w:r w:rsidRPr="009F4207">
              <w:rPr>
                <w:sz w:val="20"/>
                <w:szCs w:val="20"/>
              </w:rPr>
              <w:t xml:space="preserve">DERMOID, periorbital, excision of, on a patient under 10 years of age (Anaes.) </w:t>
            </w:r>
          </w:p>
          <w:p w14:paraId="184165CF" w14:textId="77777777" w:rsidR="00DD2E4B" w:rsidRPr="009F4207" w:rsidRDefault="00DD2E4B">
            <w:pPr>
              <w:tabs>
                <w:tab w:val="left" w:pos="1701"/>
              </w:tabs>
            </w:pPr>
            <w:r w:rsidRPr="009F4207">
              <w:rPr>
                <w:b/>
                <w:sz w:val="20"/>
              </w:rPr>
              <w:t xml:space="preserve">Fee: </w:t>
            </w:r>
            <w:r w:rsidRPr="009F4207">
              <w:t>$323.85</w:t>
            </w:r>
            <w:r w:rsidRPr="009F4207">
              <w:tab/>
            </w:r>
            <w:r w:rsidRPr="009F4207">
              <w:rPr>
                <w:b/>
                <w:sz w:val="20"/>
              </w:rPr>
              <w:t xml:space="preserve">Benefit: </w:t>
            </w:r>
            <w:r w:rsidRPr="009F4207">
              <w:t>75% = $242.90    85% = $275.30</w:t>
            </w:r>
          </w:p>
        </w:tc>
      </w:tr>
      <w:tr w:rsidR="00DD2E4B" w:rsidRPr="009F4207" w14:paraId="44D375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9DB3DF" w14:textId="77777777" w:rsidR="00DD2E4B" w:rsidRPr="009F4207" w:rsidRDefault="00DD2E4B">
            <w:pPr>
              <w:rPr>
                <w:b/>
              </w:rPr>
            </w:pPr>
            <w:r w:rsidRPr="009F4207">
              <w:rPr>
                <w:b/>
              </w:rPr>
              <w:t>Fee</w:t>
            </w:r>
          </w:p>
          <w:p w14:paraId="0B0A4B7B" w14:textId="77777777" w:rsidR="00DD2E4B" w:rsidRPr="009F4207" w:rsidRDefault="00DD2E4B">
            <w:r w:rsidRPr="009F4207">
              <w:t>42581</w:t>
            </w:r>
          </w:p>
        </w:tc>
        <w:tc>
          <w:tcPr>
            <w:tcW w:w="0" w:type="auto"/>
            <w:tcMar>
              <w:top w:w="38" w:type="dxa"/>
              <w:left w:w="38" w:type="dxa"/>
              <w:bottom w:w="38" w:type="dxa"/>
              <w:right w:w="38" w:type="dxa"/>
            </w:tcMar>
            <w:vAlign w:val="bottom"/>
          </w:tcPr>
          <w:p w14:paraId="24FE5C84" w14:textId="77777777" w:rsidR="00DD2E4B" w:rsidRPr="009F4207" w:rsidRDefault="00DD2E4B">
            <w:pPr>
              <w:spacing w:after="200"/>
              <w:rPr>
                <w:sz w:val="20"/>
                <w:szCs w:val="20"/>
              </w:rPr>
            </w:pPr>
            <w:r w:rsidRPr="009F4207">
              <w:rPr>
                <w:sz w:val="20"/>
                <w:szCs w:val="20"/>
              </w:rPr>
              <w:t xml:space="preserve">ECTROPION OR ENTROPION, tarsal cauterisation of (Anaes.) </w:t>
            </w:r>
          </w:p>
          <w:p w14:paraId="4D2FFB96" w14:textId="77777777" w:rsidR="00DD2E4B" w:rsidRPr="009F4207" w:rsidRDefault="00DD2E4B">
            <w:pPr>
              <w:tabs>
                <w:tab w:val="left" w:pos="1701"/>
              </w:tabs>
            </w:pPr>
            <w:r w:rsidRPr="009F4207">
              <w:rPr>
                <w:b/>
                <w:sz w:val="20"/>
              </w:rPr>
              <w:t xml:space="preserve">Fee: </w:t>
            </w:r>
            <w:r w:rsidRPr="009F4207">
              <w:t>$128.55</w:t>
            </w:r>
            <w:r w:rsidRPr="009F4207">
              <w:tab/>
            </w:r>
            <w:r w:rsidRPr="009F4207">
              <w:rPr>
                <w:b/>
                <w:sz w:val="20"/>
              </w:rPr>
              <w:t xml:space="preserve">Benefit: </w:t>
            </w:r>
            <w:r w:rsidRPr="009F4207">
              <w:t>75% = $96.45    85% = $109.30</w:t>
            </w:r>
          </w:p>
        </w:tc>
      </w:tr>
      <w:tr w:rsidR="00DD2E4B" w:rsidRPr="009F4207" w14:paraId="48C455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5CBCD3" w14:textId="77777777" w:rsidR="00DD2E4B" w:rsidRPr="009F4207" w:rsidRDefault="00DD2E4B">
            <w:pPr>
              <w:rPr>
                <w:b/>
              </w:rPr>
            </w:pPr>
            <w:r w:rsidRPr="009F4207">
              <w:rPr>
                <w:b/>
              </w:rPr>
              <w:t>Fee</w:t>
            </w:r>
          </w:p>
          <w:p w14:paraId="23C4F74B" w14:textId="77777777" w:rsidR="00DD2E4B" w:rsidRPr="009F4207" w:rsidRDefault="00DD2E4B">
            <w:r w:rsidRPr="009F4207">
              <w:t>42584</w:t>
            </w:r>
          </w:p>
        </w:tc>
        <w:tc>
          <w:tcPr>
            <w:tcW w:w="0" w:type="auto"/>
            <w:tcMar>
              <w:top w:w="38" w:type="dxa"/>
              <w:left w:w="38" w:type="dxa"/>
              <w:bottom w:w="38" w:type="dxa"/>
              <w:right w:w="38" w:type="dxa"/>
            </w:tcMar>
            <w:vAlign w:val="bottom"/>
          </w:tcPr>
          <w:p w14:paraId="564FCFD6" w14:textId="77777777" w:rsidR="00DD2E4B" w:rsidRPr="009F4207" w:rsidRDefault="00DD2E4B">
            <w:pPr>
              <w:spacing w:after="200"/>
              <w:rPr>
                <w:sz w:val="20"/>
                <w:szCs w:val="20"/>
              </w:rPr>
            </w:pPr>
            <w:r w:rsidRPr="009F4207">
              <w:rPr>
                <w:sz w:val="20"/>
                <w:szCs w:val="20"/>
              </w:rPr>
              <w:t xml:space="preserve">TARSORRHAPHY (Anaes.) (Assist.) </w:t>
            </w:r>
          </w:p>
          <w:p w14:paraId="4EE52B8B" w14:textId="77777777" w:rsidR="00DD2E4B" w:rsidRPr="009F4207" w:rsidRDefault="00DD2E4B">
            <w:pPr>
              <w:tabs>
                <w:tab w:val="left" w:pos="1701"/>
              </w:tabs>
            </w:pPr>
            <w:r w:rsidRPr="009F4207">
              <w:rPr>
                <w:b/>
                <w:sz w:val="20"/>
              </w:rPr>
              <w:t xml:space="preserve">Fee: </w:t>
            </w:r>
            <w:r w:rsidRPr="009F4207">
              <w:t>$303.15</w:t>
            </w:r>
            <w:r w:rsidRPr="009F4207">
              <w:tab/>
            </w:r>
            <w:r w:rsidRPr="009F4207">
              <w:rPr>
                <w:b/>
                <w:sz w:val="20"/>
              </w:rPr>
              <w:t xml:space="preserve">Benefit: </w:t>
            </w:r>
            <w:r w:rsidRPr="009F4207">
              <w:t>75% = $227.40    85% = $257.70</w:t>
            </w:r>
          </w:p>
        </w:tc>
      </w:tr>
      <w:tr w:rsidR="00DD2E4B" w:rsidRPr="009F4207" w14:paraId="557AEF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0E1FF3" w14:textId="77777777" w:rsidR="00DD2E4B" w:rsidRPr="009F4207" w:rsidRDefault="00DD2E4B">
            <w:pPr>
              <w:rPr>
                <w:b/>
              </w:rPr>
            </w:pPr>
            <w:r w:rsidRPr="009F4207">
              <w:rPr>
                <w:b/>
              </w:rPr>
              <w:t>Fee</w:t>
            </w:r>
          </w:p>
          <w:p w14:paraId="4BEC6F97" w14:textId="77777777" w:rsidR="00DD2E4B" w:rsidRPr="009F4207" w:rsidRDefault="00DD2E4B">
            <w:r w:rsidRPr="009F4207">
              <w:t>42587</w:t>
            </w:r>
          </w:p>
        </w:tc>
        <w:tc>
          <w:tcPr>
            <w:tcW w:w="0" w:type="auto"/>
            <w:tcMar>
              <w:top w:w="38" w:type="dxa"/>
              <w:left w:w="38" w:type="dxa"/>
              <w:bottom w:w="38" w:type="dxa"/>
              <w:right w:w="38" w:type="dxa"/>
            </w:tcMar>
            <w:vAlign w:val="bottom"/>
          </w:tcPr>
          <w:p w14:paraId="4881C42E" w14:textId="77777777" w:rsidR="00DD2E4B" w:rsidRPr="009F4207" w:rsidRDefault="00DD2E4B">
            <w:pPr>
              <w:spacing w:after="200"/>
              <w:rPr>
                <w:sz w:val="20"/>
                <w:szCs w:val="20"/>
              </w:rPr>
            </w:pPr>
            <w:r w:rsidRPr="009F4207">
              <w:rPr>
                <w:sz w:val="20"/>
                <w:szCs w:val="20"/>
              </w:rPr>
              <w:t xml:space="preserve">TRICHIASIS (due to causes other than trachoma), treatment of by cryotherapy, laser or electrolysis - each eyelid (Anaes.) </w:t>
            </w:r>
          </w:p>
          <w:p w14:paraId="354FE7C3" w14:textId="77777777" w:rsidR="00DD2E4B" w:rsidRPr="009F4207" w:rsidRDefault="00DD2E4B">
            <w:pPr>
              <w:tabs>
                <w:tab w:val="left" w:pos="1701"/>
              </w:tabs>
            </w:pPr>
            <w:r w:rsidRPr="009F4207">
              <w:rPr>
                <w:b/>
                <w:sz w:val="20"/>
              </w:rPr>
              <w:t xml:space="preserve">Fee: </w:t>
            </w:r>
            <w:r w:rsidRPr="009F4207">
              <w:t>$56.95</w:t>
            </w:r>
            <w:r w:rsidRPr="009F4207">
              <w:tab/>
            </w:r>
            <w:r w:rsidRPr="009F4207">
              <w:rPr>
                <w:b/>
                <w:sz w:val="20"/>
              </w:rPr>
              <w:t xml:space="preserve">Benefit: </w:t>
            </w:r>
            <w:r w:rsidRPr="009F4207">
              <w:t>75% = $42.75    85% = $48.45</w:t>
            </w:r>
          </w:p>
        </w:tc>
      </w:tr>
      <w:tr w:rsidR="00DD2E4B" w:rsidRPr="009F4207" w14:paraId="79493D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438653" w14:textId="77777777" w:rsidR="00DD2E4B" w:rsidRPr="009F4207" w:rsidRDefault="00DD2E4B">
            <w:pPr>
              <w:rPr>
                <w:b/>
              </w:rPr>
            </w:pPr>
            <w:r w:rsidRPr="009F4207">
              <w:rPr>
                <w:b/>
              </w:rPr>
              <w:t>Fee</w:t>
            </w:r>
          </w:p>
          <w:p w14:paraId="01850329" w14:textId="77777777" w:rsidR="00DD2E4B" w:rsidRPr="009F4207" w:rsidRDefault="00DD2E4B">
            <w:r w:rsidRPr="009F4207">
              <w:t>42588</w:t>
            </w:r>
          </w:p>
        </w:tc>
        <w:tc>
          <w:tcPr>
            <w:tcW w:w="0" w:type="auto"/>
            <w:tcMar>
              <w:top w:w="38" w:type="dxa"/>
              <w:left w:w="38" w:type="dxa"/>
              <w:bottom w:w="38" w:type="dxa"/>
              <w:right w:w="38" w:type="dxa"/>
            </w:tcMar>
            <w:vAlign w:val="bottom"/>
          </w:tcPr>
          <w:p w14:paraId="66D6E9AC" w14:textId="77777777" w:rsidR="00DD2E4B" w:rsidRPr="009F4207" w:rsidRDefault="00DD2E4B">
            <w:pPr>
              <w:spacing w:after="200"/>
              <w:rPr>
                <w:sz w:val="20"/>
                <w:szCs w:val="20"/>
              </w:rPr>
            </w:pPr>
            <w:r w:rsidRPr="009F4207">
              <w:rPr>
                <w:sz w:val="20"/>
                <w:szCs w:val="20"/>
              </w:rPr>
              <w:t xml:space="preserve">TRICHIASIS (due to trachoma), treatment of by cryotherapy, laser or electrolysis - each eyelid (Anaes.) </w:t>
            </w:r>
          </w:p>
          <w:p w14:paraId="5DCF6B03" w14:textId="77777777" w:rsidR="00DD2E4B" w:rsidRPr="009F4207" w:rsidRDefault="00DD2E4B">
            <w:pPr>
              <w:tabs>
                <w:tab w:val="left" w:pos="1701"/>
              </w:tabs>
            </w:pPr>
            <w:r w:rsidRPr="009F4207">
              <w:rPr>
                <w:b/>
                <w:sz w:val="20"/>
              </w:rPr>
              <w:t xml:space="preserve">Fee: </w:t>
            </w:r>
            <w:r w:rsidRPr="009F4207">
              <w:t>$56.95</w:t>
            </w:r>
            <w:r w:rsidRPr="009F4207">
              <w:tab/>
            </w:r>
            <w:r w:rsidRPr="009F4207">
              <w:rPr>
                <w:b/>
                <w:sz w:val="20"/>
              </w:rPr>
              <w:t xml:space="preserve">Benefit: </w:t>
            </w:r>
            <w:r w:rsidRPr="009F4207">
              <w:t>75% = $42.75    85% = $48.45</w:t>
            </w:r>
          </w:p>
        </w:tc>
      </w:tr>
      <w:tr w:rsidR="00DD2E4B" w:rsidRPr="009F4207" w14:paraId="08A9ED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BF1D43" w14:textId="77777777" w:rsidR="00DD2E4B" w:rsidRPr="009F4207" w:rsidRDefault="00DD2E4B">
            <w:pPr>
              <w:rPr>
                <w:b/>
              </w:rPr>
            </w:pPr>
            <w:r w:rsidRPr="009F4207">
              <w:rPr>
                <w:b/>
              </w:rPr>
              <w:t>Fee</w:t>
            </w:r>
          </w:p>
          <w:p w14:paraId="03D24D90" w14:textId="77777777" w:rsidR="00DD2E4B" w:rsidRPr="009F4207" w:rsidRDefault="00DD2E4B">
            <w:r w:rsidRPr="009F4207">
              <w:t>42590</w:t>
            </w:r>
          </w:p>
        </w:tc>
        <w:tc>
          <w:tcPr>
            <w:tcW w:w="0" w:type="auto"/>
            <w:tcMar>
              <w:top w:w="38" w:type="dxa"/>
              <w:left w:w="38" w:type="dxa"/>
              <w:bottom w:w="38" w:type="dxa"/>
              <w:right w:w="38" w:type="dxa"/>
            </w:tcMar>
            <w:vAlign w:val="bottom"/>
          </w:tcPr>
          <w:p w14:paraId="35F645F6" w14:textId="77777777" w:rsidR="00DD2E4B" w:rsidRPr="009F4207" w:rsidRDefault="00DD2E4B">
            <w:pPr>
              <w:spacing w:after="200"/>
              <w:rPr>
                <w:sz w:val="20"/>
                <w:szCs w:val="20"/>
              </w:rPr>
            </w:pPr>
            <w:r w:rsidRPr="009F4207">
              <w:rPr>
                <w:sz w:val="20"/>
                <w:szCs w:val="20"/>
              </w:rPr>
              <w:t xml:space="preserve">CANTHOPLASTY, medial or lateral (Anaes.) (Assist.) </w:t>
            </w:r>
          </w:p>
          <w:p w14:paraId="43E6AE22" w14:textId="77777777" w:rsidR="00DD2E4B" w:rsidRPr="009F4207" w:rsidRDefault="00DD2E4B">
            <w:pPr>
              <w:tabs>
                <w:tab w:val="left" w:pos="1701"/>
              </w:tabs>
              <w:rPr>
                <w:b/>
                <w:sz w:val="20"/>
              </w:rPr>
            </w:pPr>
            <w:r w:rsidRPr="009F4207">
              <w:rPr>
                <w:b/>
                <w:sz w:val="20"/>
              </w:rPr>
              <w:t xml:space="preserve">Fee: </w:t>
            </w:r>
            <w:r w:rsidRPr="009F4207">
              <w:t>$370.60</w:t>
            </w:r>
            <w:r w:rsidRPr="009F4207">
              <w:tab/>
            </w:r>
            <w:r w:rsidRPr="009F4207">
              <w:rPr>
                <w:b/>
                <w:sz w:val="20"/>
              </w:rPr>
              <w:t xml:space="preserve">Benefit: </w:t>
            </w:r>
            <w:r w:rsidRPr="009F4207">
              <w:t>75% = $277.95    85% = $315.05</w:t>
            </w:r>
          </w:p>
          <w:p w14:paraId="03B317EF" w14:textId="77777777" w:rsidR="00DD2E4B" w:rsidRPr="009F4207" w:rsidRDefault="00DD2E4B">
            <w:pPr>
              <w:tabs>
                <w:tab w:val="left" w:pos="1701"/>
              </w:tabs>
            </w:pPr>
            <w:r w:rsidRPr="009F4207">
              <w:rPr>
                <w:b/>
                <w:sz w:val="20"/>
              </w:rPr>
              <w:t xml:space="preserve">Extended Medicare Safety Net Cap: </w:t>
            </w:r>
            <w:r w:rsidRPr="009F4207">
              <w:t>$296.50</w:t>
            </w:r>
          </w:p>
        </w:tc>
      </w:tr>
      <w:tr w:rsidR="00DD2E4B" w:rsidRPr="009F4207" w14:paraId="201E58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0A8612" w14:textId="77777777" w:rsidR="00DD2E4B" w:rsidRPr="009F4207" w:rsidRDefault="00DD2E4B">
            <w:pPr>
              <w:rPr>
                <w:b/>
              </w:rPr>
            </w:pPr>
            <w:r w:rsidRPr="009F4207">
              <w:rPr>
                <w:b/>
              </w:rPr>
              <w:t>Fee</w:t>
            </w:r>
          </w:p>
          <w:p w14:paraId="00C65090" w14:textId="77777777" w:rsidR="00DD2E4B" w:rsidRPr="009F4207" w:rsidRDefault="00DD2E4B">
            <w:r w:rsidRPr="009F4207">
              <w:t>42593</w:t>
            </w:r>
          </w:p>
        </w:tc>
        <w:tc>
          <w:tcPr>
            <w:tcW w:w="0" w:type="auto"/>
            <w:tcMar>
              <w:top w:w="38" w:type="dxa"/>
              <w:left w:w="38" w:type="dxa"/>
              <w:bottom w:w="38" w:type="dxa"/>
              <w:right w:w="38" w:type="dxa"/>
            </w:tcMar>
            <w:vAlign w:val="bottom"/>
          </w:tcPr>
          <w:p w14:paraId="530D46B4" w14:textId="77777777" w:rsidR="00DD2E4B" w:rsidRPr="009F4207" w:rsidRDefault="00DD2E4B">
            <w:pPr>
              <w:spacing w:after="200"/>
              <w:rPr>
                <w:sz w:val="20"/>
                <w:szCs w:val="20"/>
              </w:rPr>
            </w:pPr>
            <w:r w:rsidRPr="009F4207">
              <w:rPr>
                <w:sz w:val="20"/>
                <w:szCs w:val="20"/>
              </w:rPr>
              <w:t xml:space="preserve">LACRIMAL GLAND, excision of palpebral lobe (Anaes.) </w:t>
            </w:r>
          </w:p>
          <w:p w14:paraId="3F5E4F8B" w14:textId="77777777" w:rsidR="00DD2E4B" w:rsidRPr="009F4207" w:rsidRDefault="00DD2E4B">
            <w:pPr>
              <w:tabs>
                <w:tab w:val="left" w:pos="1701"/>
              </w:tabs>
            </w:pPr>
            <w:r w:rsidRPr="009F4207">
              <w:rPr>
                <w:b/>
                <w:sz w:val="20"/>
              </w:rPr>
              <w:t xml:space="preserve">Fee: </w:t>
            </w:r>
            <w:r w:rsidRPr="009F4207">
              <w:t>$224.05</w:t>
            </w:r>
            <w:r w:rsidRPr="009F4207">
              <w:tab/>
            </w:r>
            <w:r w:rsidRPr="009F4207">
              <w:rPr>
                <w:b/>
                <w:sz w:val="20"/>
              </w:rPr>
              <w:t xml:space="preserve">Benefit: </w:t>
            </w:r>
            <w:r w:rsidRPr="009F4207">
              <w:t>75% = $168.05</w:t>
            </w:r>
          </w:p>
        </w:tc>
      </w:tr>
      <w:tr w:rsidR="00DD2E4B" w:rsidRPr="009F4207" w14:paraId="7247B1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442087" w14:textId="77777777" w:rsidR="00DD2E4B" w:rsidRPr="009F4207" w:rsidRDefault="00DD2E4B">
            <w:pPr>
              <w:rPr>
                <w:b/>
              </w:rPr>
            </w:pPr>
            <w:r w:rsidRPr="009F4207">
              <w:rPr>
                <w:b/>
              </w:rPr>
              <w:t>Fee</w:t>
            </w:r>
          </w:p>
          <w:p w14:paraId="1BA0B9C1" w14:textId="77777777" w:rsidR="00DD2E4B" w:rsidRPr="009F4207" w:rsidRDefault="00DD2E4B">
            <w:r w:rsidRPr="009F4207">
              <w:t>42596</w:t>
            </w:r>
          </w:p>
        </w:tc>
        <w:tc>
          <w:tcPr>
            <w:tcW w:w="0" w:type="auto"/>
            <w:tcMar>
              <w:top w:w="38" w:type="dxa"/>
              <w:left w:w="38" w:type="dxa"/>
              <w:bottom w:w="38" w:type="dxa"/>
              <w:right w:w="38" w:type="dxa"/>
            </w:tcMar>
            <w:vAlign w:val="bottom"/>
          </w:tcPr>
          <w:p w14:paraId="0002EB5F" w14:textId="77777777" w:rsidR="00DD2E4B" w:rsidRPr="009F4207" w:rsidRDefault="00DD2E4B">
            <w:pPr>
              <w:spacing w:after="200"/>
              <w:rPr>
                <w:sz w:val="20"/>
                <w:szCs w:val="20"/>
              </w:rPr>
            </w:pPr>
            <w:r w:rsidRPr="009F4207">
              <w:rPr>
                <w:sz w:val="20"/>
                <w:szCs w:val="20"/>
              </w:rPr>
              <w:t xml:space="preserve">LACRIMAL SAC, excision of, or operation on (Anaes.) (Assist.) </w:t>
            </w:r>
          </w:p>
          <w:p w14:paraId="0B0C4F37" w14:textId="77777777" w:rsidR="00DD2E4B" w:rsidRPr="009F4207" w:rsidRDefault="00DD2E4B">
            <w:pPr>
              <w:tabs>
                <w:tab w:val="left" w:pos="1701"/>
              </w:tabs>
            </w:pPr>
            <w:r w:rsidRPr="009F4207">
              <w:rPr>
                <w:b/>
                <w:sz w:val="20"/>
              </w:rPr>
              <w:t xml:space="preserve">Fee: </w:t>
            </w:r>
            <w:r w:rsidRPr="009F4207">
              <w:t>$551.90</w:t>
            </w:r>
            <w:r w:rsidRPr="009F4207">
              <w:tab/>
            </w:r>
            <w:r w:rsidRPr="009F4207">
              <w:rPr>
                <w:b/>
                <w:sz w:val="20"/>
              </w:rPr>
              <w:t xml:space="preserve">Benefit: </w:t>
            </w:r>
            <w:r w:rsidRPr="009F4207">
              <w:t>75% = $413.95    85% = $469.15</w:t>
            </w:r>
          </w:p>
        </w:tc>
      </w:tr>
      <w:tr w:rsidR="00DD2E4B" w:rsidRPr="009F4207" w14:paraId="34D1F8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65A606" w14:textId="77777777" w:rsidR="00DD2E4B" w:rsidRPr="009F4207" w:rsidRDefault="00DD2E4B">
            <w:pPr>
              <w:rPr>
                <w:b/>
              </w:rPr>
            </w:pPr>
            <w:r w:rsidRPr="009F4207">
              <w:rPr>
                <w:b/>
              </w:rPr>
              <w:t>Fee</w:t>
            </w:r>
          </w:p>
          <w:p w14:paraId="2D9F136A" w14:textId="77777777" w:rsidR="00DD2E4B" w:rsidRPr="009F4207" w:rsidRDefault="00DD2E4B">
            <w:r w:rsidRPr="009F4207">
              <w:t>42599</w:t>
            </w:r>
          </w:p>
        </w:tc>
        <w:tc>
          <w:tcPr>
            <w:tcW w:w="0" w:type="auto"/>
            <w:tcMar>
              <w:top w:w="38" w:type="dxa"/>
              <w:left w:w="38" w:type="dxa"/>
              <w:bottom w:w="38" w:type="dxa"/>
              <w:right w:w="38" w:type="dxa"/>
            </w:tcMar>
            <w:vAlign w:val="bottom"/>
          </w:tcPr>
          <w:p w14:paraId="4AB89E2D" w14:textId="77777777" w:rsidR="00DD2E4B" w:rsidRPr="009F4207" w:rsidRDefault="00DD2E4B">
            <w:pPr>
              <w:spacing w:after="200"/>
              <w:rPr>
                <w:sz w:val="20"/>
                <w:szCs w:val="20"/>
              </w:rPr>
            </w:pPr>
            <w:r w:rsidRPr="009F4207">
              <w:rPr>
                <w:sz w:val="20"/>
                <w:szCs w:val="20"/>
              </w:rPr>
              <w:t xml:space="preserve">LACRIMAL CANALICULAR SYSTEM, establishment of patency by closed operation using silicone tubes or similar, 1 eye (Anaes.) (Assist.) </w:t>
            </w:r>
          </w:p>
          <w:p w14:paraId="279907EE" w14:textId="77777777" w:rsidR="00DD2E4B" w:rsidRPr="009F4207" w:rsidRDefault="00DD2E4B">
            <w:pPr>
              <w:tabs>
                <w:tab w:val="left" w:pos="1701"/>
              </w:tabs>
            </w:pPr>
            <w:r w:rsidRPr="009F4207">
              <w:rPr>
                <w:b/>
                <w:sz w:val="20"/>
              </w:rPr>
              <w:t xml:space="preserve">Fee: </w:t>
            </w:r>
            <w:r w:rsidRPr="009F4207">
              <w:t>$691.90</w:t>
            </w:r>
            <w:r w:rsidRPr="009F4207">
              <w:tab/>
            </w:r>
            <w:r w:rsidRPr="009F4207">
              <w:rPr>
                <w:b/>
                <w:sz w:val="20"/>
              </w:rPr>
              <w:t xml:space="preserve">Benefit: </w:t>
            </w:r>
            <w:r w:rsidRPr="009F4207">
              <w:t>75% = $518.95    85% = $598.70</w:t>
            </w:r>
          </w:p>
        </w:tc>
      </w:tr>
      <w:tr w:rsidR="00DD2E4B" w:rsidRPr="009F4207" w14:paraId="045142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2F5658" w14:textId="77777777" w:rsidR="00DD2E4B" w:rsidRPr="009F4207" w:rsidRDefault="00DD2E4B">
            <w:pPr>
              <w:rPr>
                <w:b/>
              </w:rPr>
            </w:pPr>
            <w:r w:rsidRPr="009F4207">
              <w:rPr>
                <w:b/>
              </w:rPr>
              <w:t>Fee</w:t>
            </w:r>
          </w:p>
          <w:p w14:paraId="11106CE7" w14:textId="77777777" w:rsidR="00DD2E4B" w:rsidRPr="009F4207" w:rsidRDefault="00DD2E4B">
            <w:r w:rsidRPr="009F4207">
              <w:t>42602</w:t>
            </w:r>
          </w:p>
        </w:tc>
        <w:tc>
          <w:tcPr>
            <w:tcW w:w="0" w:type="auto"/>
            <w:tcMar>
              <w:top w:w="38" w:type="dxa"/>
              <w:left w:w="38" w:type="dxa"/>
              <w:bottom w:w="38" w:type="dxa"/>
              <w:right w:w="38" w:type="dxa"/>
            </w:tcMar>
            <w:vAlign w:val="bottom"/>
          </w:tcPr>
          <w:p w14:paraId="3E2E8201" w14:textId="77777777" w:rsidR="00DD2E4B" w:rsidRPr="009F4207" w:rsidRDefault="00DD2E4B">
            <w:pPr>
              <w:spacing w:after="200"/>
              <w:rPr>
                <w:sz w:val="20"/>
                <w:szCs w:val="20"/>
              </w:rPr>
            </w:pPr>
            <w:r w:rsidRPr="009F4207">
              <w:rPr>
                <w:sz w:val="20"/>
                <w:szCs w:val="20"/>
              </w:rPr>
              <w:t xml:space="preserve">LACRIMAL CANALICULAR SYSTEM, establishment of patency by open operation, 1 eye (Anaes.) (Assist.) </w:t>
            </w:r>
          </w:p>
          <w:p w14:paraId="193E4106" w14:textId="77777777" w:rsidR="00DD2E4B" w:rsidRPr="009F4207" w:rsidRDefault="00DD2E4B">
            <w:pPr>
              <w:tabs>
                <w:tab w:val="left" w:pos="1701"/>
              </w:tabs>
            </w:pPr>
            <w:r w:rsidRPr="009F4207">
              <w:rPr>
                <w:b/>
                <w:sz w:val="20"/>
              </w:rPr>
              <w:t xml:space="preserve">Fee: </w:t>
            </w:r>
            <w:r w:rsidRPr="009F4207">
              <w:t>$691.90</w:t>
            </w:r>
            <w:r w:rsidRPr="009F4207">
              <w:tab/>
            </w:r>
            <w:r w:rsidRPr="009F4207">
              <w:rPr>
                <w:b/>
                <w:sz w:val="20"/>
              </w:rPr>
              <w:t xml:space="preserve">Benefit: </w:t>
            </w:r>
            <w:r w:rsidRPr="009F4207">
              <w:t>75% = $518.95    85% = $598.70</w:t>
            </w:r>
          </w:p>
        </w:tc>
      </w:tr>
      <w:tr w:rsidR="00DD2E4B" w:rsidRPr="009F4207" w14:paraId="1F9545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7C47C1" w14:textId="77777777" w:rsidR="00DD2E4B" w:rsidRPr="009F4207" w:rsidRDefault="00DD2E4B">
            <w:pPr>
              <w:rPr>
                <w:b/>
              </w:rPr>
            </w:pPr>
            <w:r w:rsidRPr="009F4207">
              <w:rPr>
                <w:b/>
              </w:rPr>
              <w:t>Fee</w:t>
            </w:r>
          </w:p>
          <w:p w14:paraId="06D98112" w14:textId="77777777" w:rsidR="00DD2E4B" w:rsidRPr="009F4207" w:rsidRDefault="00DD2E4B">
            <w:r w:rsidRPr="009F4207">
              <w:t>42605</w:t>
            </w:r>
          </w:p>
        </w:tc>
        <w:tc>
          <w:tcPr>
            <w:tcW w:w="0" w:type="auto"/>
            <w:tcMar>
              <w:top w:w="38" w:type="dxa"/>
              <w:left w:w="38" w:type="dxa"/>
              <w:bottom w:w="38" w:type="dxa"/>
              <w:right w:w="38" w:type="dxa"/>
            </w:tcMar>
            <w:vAlign w:val="bottom"/>
          </w:tcPr>
          <w:p w14:paraId="61394DBA" w14:textId="77777777" w:rsidR="00DD2E4B" w:rsidRPr="009F4207" w:rsidRDefault="00DD2E4B">
            <w:pPr>
              <w:spacing w:after="200"/>
              <w:rPr>
                <w:sz w:val="20"/>
                <w:szCs w:val="20"/>
              </w:rPr>
            </w:pPr>
            <w:r w:rsidRPr="009F4207">
              <w:rPr>
                <w:sz w:val="20"/>
                <w:szCs w:val="20"/>
              </w:rPr>
              <w:t xml:space="preserve">LACRIMAL CANALICULUS, immediate repair of (Anaes.) (Assist.) </w:t>
            </w:r>
          </w:p>
          <w:p w14:paraId="6E67CFA1" w14:textId="77777777" w:rsidR="00DD2E4B" w:rsidRPr="009F4207" w:rsidRDefault="00DD2E4B">
            <w:pPr>
              <w:tabs>
                <w:tab w:val="left" w:pos="1701"/>
              </w:tabs>
            </w:pPr>
            <w:r w:rsidRPr="009F4207">
              <w:rPr>
                <w:b/>
                <w:sz w:val="20"/>
              </w:rPr>
              <w:t xml:space="preserve">Fee: </w:t>
            </w:r>
            <w:r w:rsidRPr="009F4207">
              <w:t>$510.50</w:t>
            </w:r>
            <w:r w:rsidRPr="009F4207">
              <w:tab/>
            </w:r>
            <w:r w:rsidRPr="009F4207">
              <w:rPr>
                <w:b/>
                <w:sz w:val="20"/>
              </w:rPr>
              <w:t xml:space="preserve">Benefit: </w:t>
            </w:r>
            <w:r w:rsidRPr="009F4207">
              <w:t>75% = $382.90    85% = $433.95</w:t>
            </w:r>
          </w:p>
        </w:tc>
      </w:tr>
      <w:tr w:rsidR="00DD2E4B" w:rsidRPr="009F4207" w14:paraId="13128F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9377AD" w14:textId="77777777" w:rsidR="00DD2E4B" w:rsidRPr="009F4207" w:rsidRDefault="00DD2E4B">
            <w:pPr>
              <w:rPr>
                <w:b/>
              </w:rPr>
            </w:pPr>
            <w:r w:rsidRPr="009F4207">
              <w:rPr>
                <w:b/>
              </w:rPr>
              <w:t>Fee</w:t>
            </w:r>
          </w:p>
          <w:p w14:paraId="0062EEBC" w14:textId="77777777" w:rsidR="00DD2E4B" w:rsidRPr="009F4207" w:rsidRDefault="00DD2E4B">
            <w:r w:rsidRPr="009F4207">
              <w:t>42608</w:t>
            </w:r>
          </w:p>
        </w:tc>
        <w:tc>
          <w:tcPr>
            <w:tcW w:w="0" w:type="auto"/>
            <w:tcMar>
              <w:top w:w="38" w:type="dxa"/>
              <w:left w:w="38" w:type="dxa"/>
              <w:bottom w:w="38" w:type="dxa"/>
              <w:right w:w="38" w:type="dxa"/>
            </w:tcMar>
            <w:vAlign w:val="bottom"/>
          </w:tcPr>
          <w:p w14:paraId="6E6D4F54" w14:textId="77777777" w:rsidR="00DD2E4B" w:rsidRPr="009F4207" w:rsidRDefault="00DD2E4B">
            <w:pPr>
              <w:spacing w:after="200"/>
              <w:rPr>
                <w:sz w:val="20"/>
                <w:szCs w:val="20"/>
              </w:rPr>
            </w:pPr>
            <w:r w:rsidRPr="009F4207">
              <w:rPr>
                <w:sz w:val="20"/>
                <w:szCs w:val="20"/>
              </w:rPr>
              <w:t xml:space="preserve">LACRIMAL DRAINAGE by insertion of glass tube, as an independent procedure (Anaes.) (Assist.) </w:t>
            </w:r>
          </w:p>
          <w:p w14:paraId="728929B9" w14:textId="77777777" w:rsidR="00DD2E4B" w:rsidRPr="009F4207" w:rsidRDefault="00DD2E4B">
            <w:pPr>
              <w:tabs>
                <w:tab w:val="left" w:pos="1701"/>
              </w:tabs>
            </w:pPr>
            <w:r w:rsidRPr="009F4207">
              <w:rPr>
                <w:b/>
                <w:sz w:val="20"/>
              </w:rPr>
              <w:t xml:space="preserve">Fee: </w:t>
            </w:r>
            <w:r w:rsidRPr="009F4207">
              <w:t>$329.40</w:t>
            </w:r>
            <w:r w:rsidRPr="009F4207">
              <w:tab/>
            </w:r>
            <w:r w:rsidRPr="009F4207">
              <w:rPr>
                <w:b/>
                <w:sz w:val="20"/>
              </w:rPr>
              <w:t xml:space="preserve">Benefit: </w:t>
            </w:r>
            <w:r w:rsidRPr="009F4207">
              <w:t>75% = $247.05    85% = $280.00</w:t>
            </w:r>
          </w:p>
        </w:tc>
      </w:tr>
      <w:tr w:rsidR="00DD2E4B" w:rsidRPr="009F4207" w14:paraId="5B721E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098E46" w14:textId="77777777" w:rsidR="00DD2E4B" w:rsidRPr="009F4207" w:rsidRDefault="00DD2E4B">
            <w:pPr>
              <w:rPr>
                <w:b/>
              </w:rPr>
            </w:pPr>
            <w:r w:rsidRPr="009F4207">
              <w:rPr>
                <w:b/>
              </w:rPr>
              <w:lastRenderedPageBreak/>
              <w:t>Fee</w:t>
            </w:r>
          </w:p>
          <w:p w14:paraId="6BA3F07D" w14:textId="77777777" w:rsidR="00DD2E4B" w:rsidRPr="009F4207" w:rsidRDefault="00DD2E4B">
            <w:r w:rsidRPr="009F4207">
              <w:t>42610</w:t>
            </w:r>
          </w:p>
        </w:tc>
        <w:tc>
          <w:tcPr>
            <w:tcW w:w="0" w:type="auto"/>
            <w:tcMar>
              <w:top w:w="38" w:type="dxa"/>
              <w:left w:w="38" w:type="dxa"/>
              <w:bottom w:w="38" w:type="dxa"/>
              <w:right w:w="38" w:type="dxa"/>
            </w:tcMar>
            <w:vAlign w:val="bottom"/>
          </w:tcPr>
          <w:p w14:paraId="0B4DDC2E" w14:textId="77777777" w:rsidR="00DD2E4B" w:rsidRPr="009F4207" w:rsidRDefault="00DD2E4B">
            <w:pPr>
              <w:spacing w:after="200"/>
              <w:rPr>
                <w:sz w:val="20"/>
                <w:szCs w:val="20"/>
              </w:rPr>
            </w:pPr>
            <w:r w:rsidRPr="009F4207">
              <w:rPr>
                <w:sz w:val="20"/>
                <w:szCs w:val="20"/>
              </w:rPr>
              <w:t xml:space="preserve">NASOLACRIMAL TUBE (unilateral), removal or replacement of, or LACRIMAL PASSAGES, probing for obstruction, unilateral, with or without lavage - under general anaesthesia (Anaes.) </w:t>
            </w:r>
          </w:p>
          <w:p w14:paraId="4504926C" w14:textId="77777777" w:rsidR="00DD2E4B" w:rsidRPr="009F4207" w:rsidRDefault="00DD2E4B">
            <w:pPr>
              <w:tabs>
                <w:tab w:val="left" w:pos="1701"/>
              </w:tabs>
            </w:pPr>
            <w:r w:rsidRPr="009F4207">
              <w:rPr>
                <w:b/>
                <w:sz w:val="20"/>
              </w:rPr>
              <w:t xml:space="preserve">Fee: </w:t>
            </w:r>
            <w:r w:rsidRPr="009F4207">
              <w:t>$105.40</w:t>
            </w:r>
            <w:r w:rsidRPr="009F4207">
              <w:tab/>
            </w:r>
            <w:r w:rsidRPr="009F4207">
              <w:rPr>
                <w:b/>
                <w:sz w:val="20"/>
              </w:rPr>
              <w:t xml:space="preserve">Benefit: </w:t>
            </w:r>
            <w:r w:rsidRPr="009F4207">
              <w:t>75% = $79.05    85% = $89.60</w:t>
            </w:r>
          </w:p>
        </w:tc>
      </w:tr>
      <w:tr w:rsidR="00DD2E4B" w:rsidRPr="009F4207" w14:paraId="5B018E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0A5DCA" w14:textId="77777777" w:rsidR="00DD2E4B" w:rsidRPr="009F4207" w:rsidRDefault="00DD2E4B">
            <w:pPr>
              <w:rPr>
                <w:b/>
              </w:rPr>
            </w:pPr>
            <w:r w:rsidRPr="009F4207">
              <w:rPr>
                <w:b/>
              </w:rPr>
              <w:t>Fee</w:t>
            </w:r>
          </w:p>
          <w:p w14:paraId="5CBCD710" w14:textId="77777777" w:rsidR="00DD2E4B" w:rsidRPr="009F4207" w:rsidRDefault="00DD2E4B">
            <w:r w:rsidRPr="009F4207">
              <w:t>42611</w:t>
            </w:r>
          </w:p>
        </w:tc>
        <w:tc>
          <w:tcPr>
            <w:tcW w:w="0" w:type="auto"/>
            <w:tcMar>
              <w:top w:w="38" w:type="dxa"/>
              <w:left w:w="38" w:type="dxa"/>
              <w:bottom w:w="38" w:type="dxa"/>
              <w:right w:w="38" w:type="dxa"/>
            </w:tcMar>
            <w:vAlign w:val="bottom"/>
          </w:tcPr>
          <w:p w14:paraId="539361FE" w14:textId="77777777" w:rsidR="00DD2E4B" w:rsidRPr="009F4207" w:rsidRDefault="00DD2E4B">
            <w:pPr>
              <w:spacing w:after="200"/>
              <w:rPr>
                <w:sz w:val="20"/>
                <w:szCs w:val="20"/>
              </w:rPr>
            </w:pPr>
            <w:r w:rsidRPr="009F4207">
              <w:rPr>
                <w:sz w:val="20"/>
                <w:szCs w:val="20"/>
              </w:rPr>
              <w:t xml:space="preserve">NASOLACRIMAL TUBE (bilateral), removal or replacement of, or LACRIMAL PASSAGES, probing for obstruction, bilateral, with or without lavage - under general anaesthesia (Anaes.) </w:t>
            </w:r>
          </w:p>
          <w:p w14:paraId="58233DAA" w14:textId="77777777" w:rsidR="00DD2E4B" w:rsidRPr="009F4207" w:rsidRDefault="00DD2E4B">
            <w:pPr>
              <w:tabs>
                <w:tab w:val="left" w:pos="1701"/>
              </w:tabs>
            </w:pPr>
            <w:r w:rsidRPr="009F4207">
              <w:rPr>
                <w:b/>
                <w:sz w:val="20"/>
              </w:rPr>
              <w:t xml:space="preserve">Fee: </w:t>
            </w:r>
            <w:r w:rsidRPr="009F4207">
              <w:t>$158.10</w:t>
            </w:r>
            <w:r w:rsidRPr="009F4207">
              <w:tab/>
            </w:r>
            <w:r w:rsidRPr="009F4207">
              <w:rPr>
                <w:b/>
                <w:sz w:val="20"/>
              </w:rPr>
              <w:t xml:space="preserve">Benefit: </w:t>
            </w:r>
            <w:r w:rsidRPr="009F4207">
              <w:t>75% = $118.60    85% = $134.40</w:t>
            </w:r>
          </w:p>
        </w:tc>
      </w:tr>
      <w:tr w:rsidR="00DD2E4B" w:rsidRPr="009F4207" w14:paraId="62D2A7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BC2CBB" w14:textId="77777777" w:rsidR="00DD2E4B" w:rsidRPr="009F4207" w:rsidRDefault="00DD2E4B">
            <w:pPr>
              <w:rPr>
                <w:b/>
              </w:rPr>
            </w:pPr>
            <w:r w:rsidRPr="009F4207">
              <w:rPr>
                <w:b/>
              </w:rPr>
              <w:t>Fee</w:t>
            </w:r>
          </w:p>
          <w:p w14:paraId="7F0CF432" w14:textId="77777777" w:rsidR="00DD2E4B" w:rsidRPr="009F4207" w:rsidRDefault="00DD2E4B">
            <w:r w:rsidRPr="009F4207">
              <w:t>42614</w:t>
            </w:r>
          </w:p>
        </w:tc>
        <w:tc>
          <w:tcPr>
            <w:tcW w:w="0" w:type="auto"/>
            <w:tcMar>
              <w:top w:w="38" w:type="dxa"/>
              <w:left w:w="38" w:type="dxa"/>
              <w:bottom w:w="38" w:type="dxa"/>
              <w:right w:w="38" w:type="dxa"/>
            </w:tcMar>
            <w:vAlign w:val="bottom"/>
          </w:tcPr>
          <w:p w14:paraId="2F012271" w14:textId="77777777" w:rsidR="00DD2E4B" w:rsidRPr="009F4207" w:rsidRDefault="00DD2E4B">
            <w:pPr>
              <w:spacing w:after="200"/>
              <w:rPr>
                <w:sz w:val="20"/>
                <w:szCs w:val="20"/>
              </w:rPr>
            </w:pPr>
            <w:r w:rsidRPr="009F4207">
              <w:rPr>
                <w:sz w:val="20"/>
                <w:szCs w:val="20"/>
              </w:rPr>
              <w:t xml:space="preserve">NASOLACRIMAL TUBE (unilateral), removal or replacement of, or LACRIMAL PASSAGES, probing to establish patency of the lacrimal passage and/or site of obstruction, unilateral, including lavage, not being a service associated with a service to which item 42610 applies (excluding aftercare) </w:t>
            </w:r>
          </w:p>
          <w:p w14:paraId="599321B1" w14:textId="77777777" w:rsidR="00DD2E4B" w:rsidRPr="009F4207" w:rsidRDefault="00DD2E4B">
            <w:r w:rsidRPr="009F4207">
              <w:t>(See para TN.8.4 of explanatory notes to this Category)</w:t>
            </w:r>
          </w:p>
          <w:p w14:paraId="7C805891" w14:textId="77777777" w:rsidR="00DD2E4B" w:rsidRPr="009F4207" w:rsidRDefault="00DD2E4B">
            <w:pPr>
              <w:tabs>
                <w:tab w:val="left" w:pos="1701"/>
              </w:tabs>
            </w:pPr>
            <w:r w:rsidRPr="009F4207">
              <w:rPr>
                <w:b/>
                <w:sz w:val="20"/>
              </w:rPr>
              <w:t xml:space="preserve">Fee: </w:t>
            </w:r>
            <w:r w:rsidRPr="009F4207">
              <w:t>$52.90</w:t>
            </w:r>
            <w:r w:rsidRPr="009F4207">
              <w:tab/>
            </w:r>
            <w:r w:rsidRPr="009F4207">
              <w:rPr>
                <w:b/>
                <w:sz w:val="20"/>
              </w:rPr>
              <w:t xml:space="preserve">Benefit: </w:t>
            </w:r>
            <w:r w:rsidRPr="009F4207">
              <w:t>75% = $39.70    85% = $45.00</w:t>
            </w:r>
          </w:p>
        </w:tc>
      </w:tr>
      <w:tr w:rsidR="00DD2E4B" w:rsidRPr="009F4207" w14:paraId="666C6E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7606E2" w14:textId="77777777" w:rsidR="00DD2E4B" w:rsidRPr="009F4207" w:rsidRDefault="00DD2E4B">
            <w:pPr>
              <w:rPr>
                <w:b/>
              </w:rPr>
            </w:pPr>
            <w:r w:rsidRPr="009F4207">
              <w:rPr>
                <w:b/>
              </w:rPr>
              <w:t>Fee</w:t>
            </w:r>
          </w:p>
          <w:p w14:paraId="38F2F0CE" w14:textId="77777777" w:rsidR="00DD2E4B" w:rsidRPr="009F4207" w:rsidRDefault="00DD2E4B">
            <w:r w:rsidRPr="009F4207">
              <w:t>42615</w:t>
            </w:r>
          </w:p>
        </w:tc>
        <w:tc>
          <w:tcPr>
            <w:tcW w:w="0" w:type="auto"/>
            <w:tcMar>
              <w:top w:w="38" w:type="dxa"/>
              <w:left w:w="38" w:type="dxa"/>
              <w:bottom w:w="38" w:type="dxa"/>
              <w:right w:w="38" w:type="dxa"/>
            </w:tcMar>
            <w:vAlign w:val="bottom"/>
          </w:tcPr>
          <w:p w14:paraId="5B0CED78" w14:textId="77777777" w:rsidR="00DD2E4B" w:rsidRPr="009F4207" w:rsidRDefault="00DD2E4B">
            <w:pPr>
              <w:spacing w:after="200"/>
              <w:rPr>
                <w:sz w:val="20"/>
                <w:szCs w:val="20"/>
              </w:rPr>
            </w:pPr>
            <w:r w:rsidRPr="009F4207">
              <w:rPr>
                <w:sz w:val="20"/>
                <w:szCs w:val="20"/>
              </w:rPr>
              <w:t xml:space="preserve">NASOLACRIMAL TUBE (bilateral), removal or replacement of, or LACRIMAL PASSAGES, probing to establish patency of the lacrimal passage and/or site of obstruction, bilateral, including lavage, not being a service associated with a service to which item 42611 applies (excluding aftercare) </w:t>
            </w:r>
          </w:p>
          <w:p w14:paraId="19FEFE3F" w14:textId="77777777" w:rsidR="00DD2E4B" w:rsidRPr="009F4207" w:rsidRDefault="00DD2E4B">
            <w:pPr>
              <w:tabs>
                <w:tab w:val="left" w:pos="1701"/>
              </w:tabs>
            </w:pPr>
            <w:r w:rsidRPr="009F4207">
              <w:rPr>
                <w:b/>
                <w:sz w:val="20"/>
              </w:rPr>
              <w:t xml:space="preserve">Fee: </w:t>
            </w:r>
            <w:r w:rsidRPr="009F4207">
              <w:t>$79.10</w:t>
            </w:r>
            <w:r w:rsidRPr="009F4207">
              <w:tab/>
            </w:r>
            <w:r w:rsidRPr="009F4207">
              <w:rPr>
                <w:b/>
                <w:sz w:val="20"/>
              </w:rPr>
              <w:t xml:space="preserve">Benefit: </w:t>
            </w:r>
            <w:r w:rsidRPr="009F4207">
              <w:t>75% = $59.35    85% = $67.25</w:t>
            </w:r>
          </w:p>
        </w:tc>
      </w:tr>
      <w:tr w:rsidR="00DD2E4B" w:rsidRPr="009F4207" w14:paraId="1D3DA1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DFFBF4" w14:textId="77777777" w:rsidR="00DD2E4B" w:rsidRPr="009F4207" w:rsidRDefault="00DD2E4B">
            <w:pPr>
              <w:rPr>
                <w:b/>
              </w:rPr>
            </w:pPr>
            <w:r w:rsidRPr="009F4207">
              <w:rPr>
                <w:b/>
              </w:rPr>
              <w:t>Fee</w:t>
            </w:r>
          </w:p>
          <w:p w14:paraId="73D1B68D" w14:textId="77777777" w:rsidR="00DD2E4B" w:rsidRPr="009F4207" w:rsidRDefault="00DD2E4B">
            <w:r w:rsidRPr="009F4207">
              <w:t>42617</w:t>
            </w:r>
          </w:p>
        </w:tc>
        <w:tc>
          <w:tcPr>
            <w:tcW w:w="0" w:type="auto"/>
            <w:tcMar>
              <w:top w:w="38" w:type="dxa"/>
              <w:left w:w="38" w:type="dxa"/>
              <w:bottom w:w="38" w:type="dxa"/>
              <w:right w:w="38" w:type="dxa"/>
            </w:tcMar>
            <w:vAlign w:val="bottom"/>
          </w:tcPr>
          <w:p w14:paraId="4F55232D" w14:textId="77777777" w:rsidR="00DD2E4B" w:rsidRPr="009F4207" w:rsidRDefault="00DD2E4B">
            <w:pPr>
              <w:spacing w:after="200"/>
              <w:rPr>
                <w:sz w:val="20"/>
                <w:szCs w:val="20"/>
              </w:rPr>
            </w:pPr>
            <w:r w:rsidRPr="009F4207">
              <w:rPr>
                <w:sz w:val="20"/>
                <w:szCs w:val="20"/>
              </w:rPr>
              <w:t xml:space="preserve">PUNCTUM SNIP operation (Anaes.) </w:t>
            </w:r>
          </w:p>
          <w:p w14:paraId="10335B2E" w14:textId="77777777" w:rsidR="00DD2E4B" w:rsidRPr="009F4207" w:rsidRDefault="00DD2E4B">
            <w:pPr>
              <w:tabs>
                <w:tab w:val="left" w:pos="1701"/>
              </w:tabs>
            </w:pPr>
            <w:r w:rsidRPr="009F4207">
              <w:rPr>
                <w:b/>
                <w:sz w:val="20"/>
              </w:rPr>
              <w:t xml:space="preserve">Fee: </w:t>
            </w:r>
            <w:r w:rsidRPr="009F4207">
              <w:t>$150.00</w:t>
            </w:r>
            <w:r w:rsidRPr="009F4207">
              <w:tab/>
            </w:r>
            <w:r w:rsidRPr="009F4207">
              <w:rPr>
                <w:b/>
                <w:sz w:val="20"/>
              </w:rPr>
              <w:t xml:space="preserve">Benefit: </w:t>
            </w:r>
            <w:r w:rsidRPr="009F4207">
              <w:t>75% = $112.50    85% = $127.50</w:t>
            </w:r>
          </w:p>
        </w:tc>
      </w:tr>
      <w:tr w:rsidR="00DD2E4B" w:rsidRPr="009F4207" w14:paraId="4214DC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665811" w14:textId="77777777" w:rsidR="00DD2E4B" w:rsidRPr="009F4207" w:rsidRDefault="00DD2E4B">
            <w:pPr>
              <w:rPr>
                <w:b/>
              </w:rPr>
            </w:pPr>
            <w:r w:rsidRPr="009F4207">
              <w:rPr>
                <w:b/>
              </w:rPr>
              <w:t>Fee</w:t>
            </w:r>
          </w:p>
          <w:p w14:paraId="514D67FB" w14:textId="77777777" w:rsidR="00DD2E4B" w:rsidRPr="009F4207" w:rsidRDefault="00DD2E4B">
            <w:r w:rsidRPr="009F4207">
              <w:t>42620</w:t>
            </w:r>
          </w:p>
        </w:tc>
        <w:tc>
          <w:tcPr>
            <w:tcW w:w="0" w:type="auto"/>
            <w:tcMar>
              <w:top w:w="38" w:type="dxa"/>
              <w:left w:w="38" w:type="dxa"/>
              <w:bottom w:w="38" w:type="dxa"/>
              <w:right w:w="38" w:type="dxa"/>
            </w:tcMar>
            <w:vAlign w:val="bottom"/>
          </w:tcPr>
          <w:p w14:paraId="219ADFED" w14:textId="77777777" w:rsidR="00DD2E4B" w:rsidRPr="009F4207" w:rsidRDefault="00DD2E4B">
            <w:pPr>
              <w:spacing w:after="200"/>
              <w:rPr>
                <w:sz w:val="20"/>
                <w:szCs w:val="20"/>
              </w:rPr>
            </w:pPr>
            <w:r w:rsidRPr="009F4207">
              <w:rPr>
                <w:sz w:val="20"/>
                <w:szCs w:val="20"/>
              </w:rPr>
              <w:t xml:space="preserve">PUNCTUM, occlusion of, by use of a plug (Anaes.) </w:t>
            </w:r>
          </w:p>
          <w:p w14:paraId="4D8D5579" w14:textId="77777777" w:rsidR="00DD2E4B" w:rsidRPr="009F4207" w:rsidRDefault="00DD2E4B">
            <w:pPr>
              <w:tabs>
                <w:tab w:val="left" w:pos="1701"/>
              </w:tabs>
            </w:pPr>
            <w:r w:rsidRPr="009F4207">
              <w:rPr>
                <w:b/>
                <w:sz w:val="20"/>
              </w:rPr>
              <w:t xml:space="preserve">Fee: </w:t>
            </w:r>
            <w:r w:rsidRPr="009F4207">
              <w:t>$57.70</w:t>
            </w:r>
            <w:r w:rsidRPr="009F4207">
              <w:tab/>
            </w:r>
            <w:r w:rsidRPr="009F4207">
              <w:rPr>
                <w:b/>
                <w:sz w:val="20"/>
              </w:rPr>
              <w:t xml:space="preserve">Benefit: </w:t>
            </w:r>
            <w:r w:rsidRPr="009F4207">
              <w:t>75% = $43.30    85% = $49.05</w:t>
            </w:r>
          </w:p>
        </w:tc>
      </w:tr>
      <w:tr w:rsidR="00DD2E4B" w:rsidRPr="009F4207" w14:paraId="2AB367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61900A" w14:textId="77777777" w:rsidR="00DD2E4B" w:rsidRPr="009F4207" w:rsidRDefault="00DD2E4B">
            <w:pPr>
              <w:rPr>
                <w:b/>
              </w:rPr>
            </w:pPr>
            <w:r w:rsidRPr="009F4207">
              <w:rPr>
                <w:b/>
              </w:rPr>
              <w:t>Fee</w:t>
            </w:r>
          </w:p>
          <w:p w14:paraId="7ADFB143" w14:textId="77777777" w:rsidR="00DD2E4B" w:rsidRPr="009F4207" w:rsidRDefault="00DD2E4B">
            <w:r w:rsidRPr="009F4207">
              <w:t>42622</w:t>
            </w:r>
          </w:p>
        </w:tc>
        <w:tc>
          <w:tcPr>
            <w:tcW w:w="0" w:type="auto"/>
            <w:tcMar>
              <w:top w:w="38" w:type="dxa"/>
              <w:left w:w="38" w:type="dxa"/>
              <w:bottom w:w="38" w:type="dxa"/>
              <w:right w:w="38" w:type="dxa"/>
            </w:tcMar>
            <w:vAlign w:val="bottom"/>
          </w:tcPr>
          <w:p w14:paraId="72A04B2D" w14:textId="77777777" w:rsidR="00DD2E4B" w:rsidRPr="009F4207" w:rsidRDefault="00DD2E4B">
            <w:pPr>
              <w:spacing w:after="200"/>
              <w:rPr>
                <w:sz w:val="20"/>
                <w:szCs w:val="20"/>
              </w:rPr>
            </w:pPr>
            <w:r w:rsidRPr="009F4207">
              <w:rPr>
                <w:sz w:val="20"/>
                <w:szCs w:val="20"/>
              </w:rPr>
              <w:t xml:space="preserve">PUNCTUM, permanent occlusion of, by use of electrical cautery (Anaes.) </w:t>
            </w:r>
          </w:p>
          <w:p w14:paraId="0A70F6A9" w14:textId="77777777" w:rsidR="00DD2E4B" w:rsidRPr="009F4207" w:rsidRDefault="00DD2E4B">
            <w:pPr>
              <w:tabs>
                <w:tab w:val="left" w:pos="1701"/>
              </w:tabs>
            </w:pPr>
            <w:r w:rsidRPr="009F4207">
              <w:rPr>
                <w:b/>
                <w:sz w:val="20"/>
              </w:rPr>
              <w:t xml:space="preserve">Fee: </w:t>
            </w:r>
            <w:r w:rsidRPr="009F4207">
              <w:t>$90.60</w:t>
            </w:r>
            <w:r w:rsidRPr="009F4207">
              <w:tab/>
            </w:r>
            <w:r w:rsidRPr="009F4207">
              <w:rPr>
                <w:b/>
                <w:sz w:val="20"/>
              </w:rPr>
              <w:t xml:space="preserve">Benefit: </w:t>
            </w:r>
            <w:r w:rsidRPr="009F4207">
              <w:t>75% = $67.95    85% = $77.05</w:t>
            </w:r>
          </w:p>
        </w:tc>
      </w:tr>
      <w:tr w:rsidR="00DD2E4B" w:rsidRPr="009F4207" w14:paraId="22108F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A48B83" w14:textId="77777777" w:rsidR="00DD2E4B" w:rsidRPr="009F4207" w:rsidRDefault="00DD2E4B">
            <w:pPr>
              <w:rPr>
                <w:b/>
              </w:rPr>
            </w:pPr>
            <w:r w:rsidRPr="009F4207">
              <w:rPr>
                <w:b/>
              </w:rPr>
              <w:t>Fee</w:t>
            </w:r>
          </w:p>
          <w:p w14:paraId="2688EE98" w14:textId="77777777" w:rsidR="00DD2E4B" w:rsidRPr="009F4207" w:rsidRDefault="00DD2E4B">
            <w:r w:rsidRPr="009F4207">
              <w:t>42623</w:t>
            </w:r>
          </w:p>
        </w:tc>
        <w:tc>
          <w:tcPr>
            <w:tcW w:w="0" w:type="auto"/>
            <w:tcMar>
              <w:top w:w="38" w:type="dxa"/>
              <w:left w:w="38" w:type="dxa"/>
              <w:bottom w:w="38" w:type="dxa"/>
              <w:right w:w="38" w:type="dxa"/>
            </w:tcMar>
            <w:vAlign w:val="bottom"/>
          </w:tcPr>
          <w:p w14:paraId="6E35F410" w14:textId="77777777" w:rsidR="00DD2E4B" w:rsidRPr="009F4207" w:rsidRDefault="00DD2E4B">
            <w:pPr>
              <w:spacing w:after="200"/>
              <w:rPr>
                <w:sz w:val="20"/>
                <w:szCs w:val="20"/>
              </w:rPr>
            </w:pPr>
            <w:r w:rsidRPr="009F4207">
              <w:rPr>
                <w:sz w:val="20"/>
                <w:szCs w:val="20"/>
              </w:rPr>
              <w:t xml:space="preserve">DACRYOCYSTORHINOSTOMY (Anaes.) (Assist.) </w:t>
            </w:r>
          </w:p>
          <w:p w14:paraId="26E10885" w14:textId="77777777" w:rsidR="00DD2E4B" w:rsidRPr="009F4207" w:rsidRDefault="00DD2E4B">
            <w:pPr>
              <w:tabs>
                <w:tab w:val="left" w:pos="1701"/>
              </w:tabs>
            </w:pPr>
            <w:r w:rsidRPr="009F4207">
              <w:rPr>
                <w:b/>
                <w:sz w:val="20"/>
              </w:rPr>
              <w:t xml:space="preserve">Fee: </w:t>
            </w:r>
            <w:r w:rsidRPr="009F4207">
              <w:t>$766.05</w:t>
            </w:r>
            <w:r w:rsidRPr="009F4207">
              <w:tab/>
            </w:r>
            <w:r w:rsidRPr="009F4207">
              <w:rPr>
                <w:b/>
                <w:sz w:val="20"/>
              </w:rPr>
              <w:t xml:space="preserve">Benefit: </w:t>
            </w:r>
            <w:r w:rsidRPr="009F4207">
              <w:t>75% = $574.55</w:t>
            </w:r>
          </w:p>
        </w:tc>
      </w:tr>
      <w:tr w:rsidR="00DD2E4B" w:rsidRPr="009F4207" w14:paraId="4D11EC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68F812" w14:textId="77777777" w:rsidR="00DD2E4B" w:rsidRPr="009F4207" w:rsidRDefault="00DD2E4B">
            <w:pPr>
              <w:rPr>
                <w:b/>
              </w:rPr>
            </w:pPr>
            <w:r w:rsidRPr="009F4207">
              <w:rPr>
                <w:b/>
              </w:rPr>
              <w:t>Fee</w:t>
            </w:r>
          </w:p>
          <w:p w14:paraId="0601B384" w14:textId="77777777" w:rsidR="00DD2E4B" w:rsidRPr="009F4207" w:rsidRDefault="00DD2E4B">
            <w:r w:rsidRPr="009F4207">
              <w:t>42626</w:t>
            </w:r>
          </w:p>
        </w:tc>
        <w:tc>
          <w:tcPr>
            <w:tcW w:w="0" w:type="auto"/>
            <w:tcMar>
              <w:top w:w="38" w:type="dxa"/>
              <w:left w:w="38" w:type="dxa"/>
              <w:bottom w:w="38" w:type="dxa"/>
              <w:right w:w="38" w:type="dxa"/>
            </w:tcMar>
            <w:vAlign w:val="bottom"/>
          </w:tcPr>
          <w:p w14:paraId="0A5094DD" w14:textId="77777777" w:rsidR="00DD2E4B" w:rsidRPr="009F4207" w:rsidRDefault="00DD2E4B">
            <w:pPr>
              <w:spacing w:after="200"/>
              <w:rPr>
                <w:sz w:val="20"/>
                <w:szCs w:val="20"/>
              </w:rPr>
            </w:pPr>
            <w:r w:rsidRPr="009F4207">
              <w:rPr>
                <w:sz w:val="20"/>
                <w:szCs w:val="20"/>
              </w:rPr>
              <w:t xml:space="preserve">DACRYOCYSTORHINOSTOMY where a previous dacryocystorhinostomy has been performed (Anaes.) (Assist.) </w:t>
            </w:r>
          </w:p>
          <w:p w14:paraId="506BA7D1" w14:textId="77777777" w:rsidR="00DD2E4B" w:rsidRPr="009F4207" w:rsidRDefault="00DD2E4B">
            <w:pPr>
              <w:tabs>
                <w:tab w:val="left" w:pos="1701"/>
              </w:tabs>
            </w:pPr>
            <w:r w:rsidRPr="009F4207">
              <w:rPr>
                <w:b/>
                <w:sz w:val="20"/>
              </w:rPr>
              <w:t xml:space="preserve">Fee: </w:t>
            </w:r>
            <w:r w:rsidRPr="009F4207">
              <w:t>$1,235.50</w:t>
            </w:r>
            <w:r w:rsidRPr="009F4207">
              <w:tab/>
            </w:r>
            <w:r w:rsidRPr="009F4207">
              <w:rPr>
                <w:b/>
                <w:sz w:val="20"/>
              </w:rPr>
              <w:t xml:space="preserve">Benefit: </w:t>
            </w:r>
            <w:r w:rsidRPr="009F4207">
              <w:t>75% = $926.65    85% = $1142.30</w:t>
            </w:r>
          </w:p>
        </w:tc>
      </w:tr>
      <w:tr w:rsidR="00DD2E4B" w:rsidRPr="009F4207" w14:paraId="00DAFD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A4C9A1" w14:textId="77777777" w:rsidR="00DD2E4B" w:rsidRPr="009F4207" w:rsidRDefault="00DD2E4B">
            <w:pPr>
              <w:rPr>
                <w:b/>
              </w:rPr>
            </w:pPr>
            <w:r w:rsidRPr="009F4207">
              <w:rPr>
                <w:b/>
              </w:rPr>
              <w:t>Fee</w:t>
            </w:r>
          </w:p>
          <w:p w14:paraId="23D80147" w14:textId="77777777" w:rsidR="00DD2E4B" w:rsidRPr="009F4207" w:rsidRDefault="00DD2E4B">
            <w:r w:rsidRPr="009F4207">
              <w:t>42629</w:t>
            </w:r>
          </w:p>
        </w:tc>
        <w:tc>
          <w:tcPr>
            <w:tcW w:w="0" w:type="auto"/>
            <w:tcMar>
              <w:top w:w="38" w:type="dxa"/>
              <w:left w:w="38" w:type="dxa"/>
              <w:bottom w:w="38" w:type="dxa"/>
              <w:right w:w="38" w:type="dxa"/>
            </w:tcMar>
            <w:vAlign w:val="bottom"/>
          </w:tcPr>
          <w:p w14:paraId="30B5C7D4" w14:textId="77777777" w:rsidR="00DD2E4B" w:rsidRPr="009F4207" w:rsidRDefault="00DD2E4B">
            <w:pPr>
              <w:spacing w:after="200"/>
              <w:rPr>
                <w:sz w:val="20"/>
                <w:szCs w:val="20"/>
              </w:rPr>
            </w:pPr>
            <w:r w:rsidRPr="009F4207">
              <w:rPr>
                <w:sz w:val="20"/>
                <w:szCs w:val="20"/>
              </w:rPr>
              <w:t xml:space="preserve">CONJUNCTIVORHINOSTOMY including dacryocystorhinostomy and fashioning of conjunctival flaps (Anaes.) (Assist.) </w:t>
            </w:r>
          </w:p>
          <w:p w14:paraId="48BFCAFC" w14:textId="77777777" w:rsidR="00DD2E4B" w:rsidRPr="009F4207" w:rsidRDefault="00DD2E4B">
            <w:pPr>
              <w:tabs>
                <w:tab w:val="left" w:pos="1701"/>
              </w:tabs>
            </w:pPr>
            <w:r w:rsidRPr="009F4207">
              <w:rPr>
                <w:b/>
                <w:sz w:val="20"/>
              </w:rPr>
              <w:t xml:space="preserve">Fee: </w:t>
            </w:r>
            <w:r w:rsidRPr="009F4207">
              <w:t>$930.65</w:t>
            </w:r>
            <w:r w:rsidRPr="009F4207">
              <w:tab/>
            </w:r>
            <w:r w:rsidRPr="009F4207">
              <w:rPr>
                <w:b/>
                <w:sz w:val="20"/>
              </w:rPr>
              <w:t xml:space="preserve">Benefit: </w:t>
            </w:r>
            <w:r w:rsidRPr="009F4207">
              <w:t>75% = $698.00</w:t>
            </w:r>
          </w:p>
        </w:tc>
      </w:tr>
      <w:tr w:rsidR="00DD2E4B" w:rsidRPr="009F4207" w14:paraId="785042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3C6DDE" w14:textId="77777777" w:rsidR="00DD2E4B" w:rsidRPr="009F4207" w:rsidRDefault="00DD2E4B">
            <w:pPr>
              <w:rPr>
                <w:b/>
              </w:rPr>
            </w:pPr>
            <w:r w:rsidRPr="009F4207">
              <w:rPr>
                <w:b/>
              </w:rPr>
              <w:t>Fee</w:t>
            </w:r>
          </w:p>
          <w:p w14:paraId="654FD156" w14:textId="77777777" w:rsidR="00DD2E4B" w:rsidRPr="009F4207" w:rsidRDefault="00DD2E4B">
            <w:r w:rsidRPr="009F4207">
              <w:t>42632</w:t>
            </w:r>
          </w:p>
        </w:tc>
        <w:tc>
          <w:tcPr>
            <w:tcW w:w="0" w:type="auto"/>
            <w:tcMar>
              <w:top w:w="38" w:type="dxa"/>
              <w:left w:w="38" w:type="dxa"/>
              <w:bottom w:w="38" w:type="dxa"/>
              <w:right w:w="38" w:type="dxa"/>
            </w:tcMar>
            <w:vAlign w:val="bottom"/>
          </w:tcPr>
          <w:p w14:paraId="421EC701" w14:textId="77777777" w:rsidR="00DD2E4B" w:rsidRPr="009F4207" w:rsidRDefault="00DD2E4B">
            <w:pPr>
              <w:spacing w:after="200"/>
              <w:rPr>
                <w:sz w:val="20"/>
                <w:szCs w:val="20"/>
              </w:rPr>
            </w:pPr>
            <w:r w:rsidRPr="009F4207">
              <w:rPr>
                <w:sz w:val="20"/>
                <w:szCs w:val="20"/>
              </w:rPr>
              <w:t xml:space="preserve">CONJUNCTIVAL PERITOMY OR REPAIR OF CORNEAL LACERATION by conjunctival flap (Anaes.) </w:t>
            </w:r>
          </w:p>
          <w:p w14:paraId="31C54762" w14:textId="77777777" w:rsidR="00DD2E4B" w:rsidRPr="009F4207" w:rsidRDefault="00DD2E4B">
            <w:pPr>
              <w:tabs>
                <w:tab w:val="left" w:pos="1701"/>
              </w:tabs>
            </w:pPr>
            <w:r w:rsidRPr="009F4207">
              <w:rPr>
                <w:b/>
                <w:sz w:val="20"/>
              </w:rPr>
              <w:t xml:space="preserve">Fee: </w:t>
            </w:r>
            <w:r w:rsidRPr="009F4207">
              <w:t>$128.55</w:t>
            </w:r>
            <w:r w:rsidRPr="009F4207">
              <w:tab/>
            </w:r>
            <w:r w:rsidRPr="009F4207">
              <w:rPr>
                <w:b/>
                <w:sz w:val="20"/>
              </w:rPr>
              <w:t xml:space="preserve">Benefit: </w:t>
            </w:r>
            <w:r w:rsidRPr="009F4207">
              <w:t>75% = $96.45    85% = $109.30</w:t>
            </w:r>
          </w:p>
        </w:tc>
      </w:tr>
      <w:tr w:rsidR="00DD2E4B" w:rsidRPr="009F4207" w14:paraId="58ABF8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06E447" w14:textId="77777777" w:rsidR="00DD2E4B" w:rsidRPr="009F4207" w:rsidRDefault="00DD2E4B">
            <w:pPr>
              <w:rPr>
                <w:b/>
              </w:rPr>
            </w:pPr>
            <w:r w:rsidRPr="009F4207">
              <w:rPr>
                <w:b/>
              </w:rPr>
              <w:t>Fee</w:t>
            </w:r>
          </w:p>
          <w:p w14:paraId="3570596D" w14:textId="77777777" w:rsidR="00DD2E4B" w:rsidRPr="009F4207" w:rsidRDefault="00DD2E4B">
            <w:r w:rsidRPr="009F4207">
              <w:t>42635</w:t>
            </w:r>
          </w:p>
        </w:tc>
        <w:tc>
          <w:tcPr>
            <w:tcW w:w="0" w:type="auto"/>
            <w:tcMar>
              <w:top w:w="38" w:type="dxa"/>
              <w:left w:w="38" w:type="dxa"/>
              <w:bottom w:w="38" w:type="dxa"/>
              <w:right w:w="38" w:type="dxa"/>
            </w:tcMar>
            <w:vAlign w:val="bottom"/>
          </w:tcPr>
          <w:p w14:paraId="32237813" w14:textId="77777777" w:rsidR="00DD2E4B" w:rsidRPr="009F4207" w:rsidRDefault="00DD2E4B">
            <w:pPr>
              <w:spacing w:after="200"/>
              <w:rPr>
                <w:sz w:val="20"/>
                <w:szCs w:val="20"/>
              </w:rPr>
            </w:pPr>
            <w:r w:rsidRPr="009F4207">
              <w:rPr>
                <w:sz w:val="20"/>
                <w:szCs w:val="20"/>
              </w:rPr>
              <w:t xml:space="preserve">CORNEAL PERFORATIONS, sealing of, with tissue adhesive (Anaes.) (Assist.) </w:t>
            </w:r>
          </w:p>
          <w:p w14:paraId="15C243B3" w14:textId="77777777" w:rsidR="00DD2E4B" w:rsidRPr="009F4207" w:rsidRDefault="00DD2E4B">
            <w:pPr>
              <w:tabs>
                <w:tab w:val="left" w:pos="1701"/>
              </w:tabs>
            </w:pPr>
            <w:r w:rsidRPr="009F4207">
              <w:rPr>
                <w:b/>
                <w:sz w:val="20"/>
              </w:rPr>
              <w:t xml:space="preserve">Fee: </w:t>
            </w:r>
            <w:r w:rsidRPr="009F4207">
              <w:t>$329.40</w:t>
            </w:r>
            <w:r w:rsidRPr="009F4207">
              <w:tab/>
            </w:r>
            <w:r w:rsidRPr="009F4207">
              <w:rPr>
                <w:b/>
                <w:sz w:val="20"/>
              </w:rPr>
              <w:t xml:space="preserve">Benefit: </w:t>
            </w:r>
            <w:r w:rsidRPr="009F4207">
              <w:t>75% = $247.05    85% = $280.00</w:t>
            </w:r>
          </w:p>
        </w:tc>
      </w:tr>
      <w:tr w:rsidR="00DD2E4B" w:rsidRPr="009F4207" w14:paraId="339E26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76A054" w14:textId="77777777" w:rsidR="00DD2E4B" w:rsidRPr="009F4207" w:rsidRDefault="00DD2E4B">
            <w:pPr>
              <w:rPr>
                <w:b/>
              </w:rPr>
            </w:pPr>
            <w:r w:rsidRPr="009F4207">
              <w:rPr>
                <w:b/>
              </w:rPr>
              <w:t>Fee</w:t>
            </w:r>
          </w:p>
          <w:p w14:paraId="59F1AE40" w14:textId="77777777" w:rsidR="00DD2E4B" w:rsidRPr="009F4207" w:rsidRDefault="00DD2E4B">
            <w:r w:rsidRPr="009F4207">
              <w:t>42638</w:t>
            </w:r>
          </w:p>
        </w:tc>
        <w:tc>
          <w:tcPr>
            <w:tcW w:w="0" w:type="auto"/>
            <w:tcMar>
              <w:top w:w="38" w:type="dxa"/>
              <w:left w:w="38" w:type="dxa"/>
              <w:bottom w:w="38" w:type="dxa"/>
              <w:right w:w="38" w:type="dxa"/>
            </w:tcMar>
            <w:vAlign w:val="bottom"/>
          </w:tcPr>
          <w:p w14:paraId="27B6B122" w14:textId="77777777" w:rsidR="00DD2E4B" w:rsidRPr="009F4207" w:rsidRDefault="00DD2E4B">
            <w:pPr>
              <w:spacing w:after="200"/>
              <w:rPr>
                <w:sz w:val="20"/>
                <w:szCs w:val="20"/>
              </w:rPr>
            </w:pPr>
            <w:r w:rsidRPr="009F4207">
              <w:rPr>
                <w:sz w:val="20"/>
                <w:szCs w:val="20"/>
              </w:rPr>
              <w:t xml:space="preserve">CONJUNCTIVAL GRAFT OVER CORNEA (Anaes.) (Assist.) </w:t>
            </w:r>
          </w:p>
          <w:p w14:paraId="26B61DB3" w14:textId="77777777" w:rsidR="00DD2E4B" w:rsidRPr="009F4207" w:rsidRDefault="00DD2E4B">
            <w:pPr>
              <w:tabs>
                <w:tab w:val="left" w:pos="1701"/>
              </w:tabs>
            </w:pPr>
            <w:r w:rsidRPr="009F4207">
              <w:rPr>
                <w:b/>
                <w:sz w:val="20"/>
              </w:rPr>
              <w:t xml:space="preserve">Fee: </w:t>
            </w:r>
            <w:r w:rsidRPr="009F4207">
              <w:t>$411.80</w:t>
            </w:r>
            <w:r w:rsidRPr="009F4207">
              <w:tab/>
            </w:r>
            <w:r w:rsidRPr="009F4207">
              <w:rPr>
                <w:b/>
                <w:sz w:val="20"/>
              </w:rPr>
              <w:t xml:space="preserve">Benefit: </w:t>
            </w:r>
            <w:r w:rsidRPr="009F4207">
              <w:t>75% = $308.85    85% = $350.05</w:t>
            </w:r>
          </w:p>
        </w:tc>
      </w:tr>
      <w:tr w:rsidR="00DD2E4B" w:rsidRPr="009F4207" w14:paraId="7E307E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2F7238" w14:textId="77777777" w:rsidR="00DD2E4B" w:rsidRPr="009F4207" w:rsidRDefault="00DD2E4B">
            <w:pPr>
              <w:rPr>
                <w:b/>
              </w:rPr>
            </w:pPr>
            <w:r w:rsidRPr="009F4207">
              <w:rPr>
                <w:b/>
              </w:rPr>
              <w:t>Fee</w:t>
            </w:r>
          </w:p>
          <w:p w14:paraId="183DB4EC" w14:textId="77777777" w:rsidR="00DD2E4B" w:rsidRPr="009F4207" w:rsidRDefault="00DD2E4B">
            <w:r w:rsidRPr="009F4207">
              <w:t>42641</w:t>
            </w:r>
          </w:p>
        </w:tc>
        <w:tc>
          <w:tcPr>
            <w:tcW w:w="0" w:type="auto"/>
            <w:tcMar>
              <w:top w:w="38" w:type="dxa"/>
              <w:left w:w="38" w:type="dxa"/>
              <w:bottom w:w="38" w:type="dxa"/>
              <w:right w:w="38" w:type="dxa"/>
            </w:tcMar>
            <w:vAlign w:val="bottom"/>
          </w:tcPr>
          <w:p w14:paraId="12528EC4" w14:textId="77777777" w:rsidR="00DD2E4B" w:rsidRPr="009F4207" w:rsidRDefault="00DD2E4B">
            <w:pPr>
              <w:spacing w:after="200"/>
              <w:rPr>
                <w:sz w:val="20"/>
                <w:szCs w:val="20"/>
              </w:rPr>
            </w:pPr>
            <w:r w:rsidRPr="009F4207">
              <w:rPr>
                <w:sz w:val="20"/>
                <w:szCs w:val="20"/>
              </w:rPr>
              <w:t xml:space="preserve">AUTOCONJUNCTIVAL TRANSPLANT, or mucous membrane graft (Anaes.) (Assist.) </w:t>
            </w:r>
          </w:p>
          <w:p w14:paraId="043B9E31" w14:textId="77777777" w:rsidR="00DD2E4B" w:rsidRPr="009F4207" w:rsidRDefault="00DD2E4B">
            <w:pPr>
              <w:tabs>
                <w:tab w:val="left" w:pos="1701"/>
              </w:tabs>
            </w:pPr>
            <w:r w:rsidRPr="009F4207">
              <w:rPr>
                <w:b/>
                <w:sz w:val="20"/>
              </w:rPr>
              <w:lastRenderedPageBreak/>
              <w:t xml:space="preserve">Fee: </w:t>
            </w:r>
            <w:r w:rsidRPr="009F4207">
              <w:t>$535.30</w:t>
            </w:r>
            <w:r w:rsidRPr="009F4207">
              <w:tab/>
            </w:r>
            <w:r w:rsidRPr="009F4207">
              <w:rPr>
                <w:b/>
                <w:sz w:val="20"/>
              </w:rPr>
              <w:t xml:space="preserve">Benefit: </w:t>
            </w:r>
            <w:r w:rsidRPr="009F4207">
              <w:t>75% = $401.50    85% = $455.05</w:t>
            </w:r>
          </w:p>
        </w:tc>
      </w:tr>
      <w:tr w:rsidR="00DD2E4B" w:rsidRPr="009F4207" w14:paraId="4AF0FB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848ACD" w14:textId="77777777" w:rsidR="00DD2E4B" w:rsidRPr="009F4207" w:rsidRDefault="00DD2E4B">
            <w:pPr>
              <w:rPr>
                <w:b/>
              </w:rPr>
            </w:pPr>
            <w:r w:rsidRPr="009F4207">
              <w:rPr>
                <w:b/>
              </w:rPr>
              <w:lastRenderedPageBreak/>
              <w:t>Fee</w:t>
            </w:r>
          </w:p>
          <w:p w14:paraId="68CD9AAF" w14:textId="77777777" w:rsidR="00DD2E4B" w:rsidRPr="009F4207" w:rsidRDefault="00DD2E4B">
            <w:r w:rsidRPr="009F4207">
              <w:t>42644</w:t>
            </w:r>
          </w:p>
        </w:tc>
        <w:tc>
          <w:tcPr>
            <w:tcW w:w="0" w:type="auto"/>
            <w:tcMar>
              <w:top w:w="38" w:type="dxa"/>
              <w:left w:w="38" w:type="dxa"/>
              <w:bottom w:w="38" w:type="dxa"/>
              <w:right w:w="38" w:type="dxa"/>
            </w:tcMar>
            <w:vAlign w:val="bottom"/>
          </w:tcPr>
          <w:p w14:paraId="32B41EF7" w14:textId="77777777" w:rsidR="00DD2E4B" w:rsidRPr="009F4207" w:rsidRDefault="00DD2E4B">
            <w:pPr>
              <w:spacing w:after="200"/>
              <w:rPr>
                <w:sz w:val="20"/>
                <w:szCs w:val="20"/>
              </w:rPr>
            </w:pPr>
            <w:r w:rsidRPr="009F4207">
              <w:rPr>
                <w:sz w:val="20"/>
                <w:szCs w:val="20"/>
              </w:rPr>
              <w:t xml:space="preserve">CORNEA OR SCLERA, complete removal of embedded foreign body from - not more than once on the same day by the same practitioner (excluding aftercare) (Anaes.) </w:t>
            </w:r>
          </w:p>
          <w:p w14:paraId="4314B914" w14:textId="77777777" w:rsidR="00DD2E4B" w:rsidRPr="009F4207" w:rsidRDefault="00DD2E4B">
            <w:r w:rsidRPr="009F4207">
              <w:t>(See para TN.8.78, TN.8.4 of explanatory notes to this Category)</w:t>
            </w:r>
          </w:p>
          <w:p w14:paraId="0D0D1BD2" w14:textId="77777777" w:rsidR="00DD2E4B" w:rsidRPr="009F4207" w:rsidRDefault="00DD2E4B">
            <w:pPr>
              <w:tabs>
                <w:tab w:val="left" w:pos="1701"/>
              </w:tabs>
            </w:pPr>
            <w:r w:rsidRPr="009F4207">
              <w:rPr>
                <w:b/>
                <w:sz w:val="20"/>
              </w:rPr>
              <w:t xml:space="preserve">Fee: </w:t>
            </w:r>
            <w:r w:rsidRPr="009F4207">
              <w:t>$79.00</w:t>
            </w:r>
            <w:r w:rsidRPr="009F4207">
              <w:tab/>
            </w:r>
            <w:r w:rsidRPr="009F4207">
              <w:rPr>
                <w:b/>
                <w:sz w:val="20"/>
              </w:rPr>
              <w:t xml:space="preserve">Benefit: </w:t>
            </w:r>
            <w:r w:rsidRPr="009F4207">
              <w:t>75% = $59.25    85% = $67.15</w:t>
            </w:r>
          </w:p>
        </w:tc>
      </w:tr>
      <w:tr w:rsidR="00DD2E4B" w:rsidRPr="009F4207" w14:paraId="616BB5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F94111" w14:textId="77777777" w:rsidR="00DD2E4B" w:rsidRPr="009F4207" w:rsidRDefault="00DD2E4B">
            <w:pPr>
              <w:rPr>
                <w:b/>
              </w:rPr>
            </w:pPr>
            <w:r w:rsidRPr="009F4207">
              <w:rPr>
                <w:b/>
              </w:rPr>
              <w:t>Fee</w:t>
            </w:r>
          </w:p>
          <w:p w14:paraId="0A41EF3D" w14:textId="77777777" w:rsidR="00DD2E4B" w:rsidRPr="009F4207" w:rsidRDefault="00DD2E4B">
            <w:r w:rsidRPr="009F4207">
              <w:t>42647</w:t>
            </w:r>
          </w:p>
        </w:tc>
        <w:tc>
          <w:tcPr>
            <w:tcW w:w="0" w:type="auto"/>
            <w:tcMar>
              <w:top w:w="38" w:type="dxa"/>
              <w:left w:w="38" w:type="dxa"/>
              <w:bottom w:w="38" w:type="dxa"/>
              <w:right w:w="38" w:type="dxa"/>
            </w:tcMar>
            <w:vAlign w:val="bottom"/>
          </w:tcPr>
          <w:p w14:paraId="1E83A445" w14:textId="77777777" w:rsidR="00DD2E4B" w:rsidRPr="009F4207" w:rsidRDefault="00DD2E4B">
            <w:pPr>
              <w:spacing w:after="200"/>
              <w:rPr>
                <w:sz w:val="20"/>
                <w:szCs w:val="20"/>
              </w:rPr>
            </w:pPr>
            <w:r w:rsidRPr="009F4207">
              <w:rPr>
                <w:sz w:val="20"/>
                <w:szCs w:val="20"/>
              </w:rPr>
              <w:t xml:space="preserve">CORNEAL SCARS, removal of, by partial keratectomy, not being a service associated with a service to which item 42686 applies (Anaes.) </w:t>
            </w:r>
          </w:p>
          <w:p w14:paraId="3B41ABE1" w14:textId="77777777" w:rsidR="00DD2E4B" w:rsidRPr="009F4207" w:rsidRDefault="00DD2E4B">
            <w:pPr>
              <w:tabs>
                <w:tab w:val="left" w:pos="1701"/>
              </w:tabs>
            </w:pPr>
            <w:r w:rsidRPr="009F4207">
              <w:rPr>
                <w:b/>
                <w:sz w:val="20"/>
              </w:rPr>
              <w:t xml:space="preserve">Fee: </w:t>
            </w:r>
            <w:r w:rsidRPr="009F4207">
              <w:t>$224.05</w:t>
            </w:r>
            <w:r w:rsidRPr="009F4207">
              <w:tab/>
            </w:r>
            <w:r w:rsidRPr="009F4207">
              <w:rPr>
                <w:b/>
                <w:sz w:val="20"/>
              </w:rPr>
              <w:t xml:space="preserve">Benefit: </w:t>
            </w:r>
            <w:r w:rsidRPr="009F4207">
              <w:t>75% = $168.05    85% = $190.45</w:t>
            </w:r>
          </w:p>
        </w:tc>
      </w:tr>
      <w:tr w:rsidR="00DD2E4B" w:rsidRPr="009F4207" w14:paraId="363DF0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11478C" w14:textId="77777777" w:rsidR="00DD2E4B" w:rsidRPr="009F4207" w:rsidRDefault="00DD2E4B">
            <w:pPr>
              <w:rPr>
                <w:b/>
              </w:rPr>
            </w:pPr>
            <w:r w:rsidRPr="009F4207">
              <w:rPr>
                <w:b/>
              </w:rPr>
              <w:t>Fee</w:t>
            </w:r>
          </w:p>
          <w:p w14:paraId="3DF2B068" w14:textId="77777777" w:rsidR="00DD2E4B" w:rsidRPr="009F4207" w:rsidRDefault="00DD2E4B">
            <w:r w:rsidRPr="009F4207">
              <w:t>42650</w:t>
            </w:r>
          </w:p>
        </w:tc>
        <w:tc>
          <w:tcPr>
            <w:tcW w:w="0" w:type="auto"/>
            <w:tcMar>
              <w:top w:w="38" w:type="dxa"/>
              <w:left w:w="38" w:type="dxa"/>
              <w:bottom w:w="38" w:type="dxa"/>
              <w:right w:w="38" w:type="dxa"/>
            </w:tcMar>
            <w:vAlign w:val="bottom"/>
          </w:tcPr>
          <w:p w14:paraId="22666B03" w14:textId="77777777" w:rsidR="00DD2E4B" w:rsidRPr="009F4207" w:rsidRDefault="00DD2E4B">
            <w:pPr>
              <w:spacing w:after="200"/>
              <w:rPr>
                <w:sz w:val="20"/>
                <w:szCs w:val="20"/>
              </w:rPr>
            </w:pPr>
            <w:r w:rsidRPr="009F4207">
              <w:rPr>
                <w:sz w:val="20"/>
                <w:szCs w:val="20"/>
              </w:rPr>
              <w:t xml:space="preserve">CORNEA, epithelial debridement for corneal ulcer or corneal erosion (excluding aftercare) (Anaes.) </w:t>
            </w:r>
          </w:p>
          <w:p w14:paraId="4E2414C7" w14:textId="77777777" w:rsidR="00DD2E4B" w:rsidRPr="009F4207" w:rsidRDefault="00DD2E4B">
            <w:r w:rsidRPr="009F4207">
              <w:t>(See para TN.8.4 of explanatory notes to this Category)</w:t>
            </w:r>
          </w:p>
          <w:p w14:paraId="593DE318" w14:textId="77777777" w:rsidR="00DD2E4B" w:rsidRPr="009F4207" w:rsidRDefault="00DD2E4B">
            <w:pPr>
              <w:tabs>
                <w:tab w:val="left" w:pos="1701"/>
              </w:tabs>
            </w:pPr>
            <w:r w:rsidRPr="009F4207">
              <w:rPr>
                <w:b/>
                <w:sz w:val="20"/>
              </w:rPr>
              <w:t xml:space="preserve">Fee: </w:t>
            </w:r>
            <w:r w:rsidRPr="009F4207">
              <w:t>$79.00</w:t>
            </w:r>
            <w:r w:rsidRPr="009F4207">
              <w:tab/>
            </w:r>
            <w:r w:rsidRPr="009F4207">
              <w:rPr>
                <w:b/>
                <w:sz w:val="20"/>
              </w:rPr>
              <w:t xml:space="preserve">Benefit: </w:t>
            </w:r>
            <w:r w:rsidRPr="009F4207">
              <w:t>75% = $59.25    85% = $67.15</w:t>
            </w:r>
          </w:p>
        </w:tc>
      </w:tr>
      <w:tr w:rsidR="00DD2E4B" w:rsidRPr="009F4207" w14:paraId="69424C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413899" w14:textId="77777777" w:rsidR="00DD2E4B" w:rsidRPr="009F4207" w:rsidRDefault="00DD2E4B">
            <w:pPr>
              <w:rPr>
                <w:b/>
              </w:rPr>
            </w:pPr>
            <w:r w:rsidRPr="009F4207">
              <w:rPr>
                <w:b/>
              </w:rPr>
              <w:t>Fee</w:t>
            </w:r>
          </w:p>
          <w:p w14:paraId="3E24F8FC" w14:textId="77777777" w:rsidR="00DD2E4B" w:rsidRPr="009F4207" w:rsidRDefault="00DD2E4B">
            <w:r w:rsidRPr="009F4207">
              <w:t>42651</w:t>
            </w:r>
          </w:p>
        </w:tc>
        <w:tc>
          <w:tcPr>
            <w:tcW w:w="0" w:type="auto"/>
            <w:tcMar>
              <w:top w:w="38" w:type="dxa"/>
              <w:left w:w="38" w:type="dxa"/>
              <w:bottom w:w="38" w:type="dxa"/>
              <w:right w:w="38" w:type="dxa"/>
            </w:tcMar>
            <w:vAlign w:val="bottom"/>
          </w:tcPr>
          <w:p w14:paraId="2B70A641" w14:textId="77777777" w:rsidR="00DD2E4B" w:rsidRPr="009F4207" w:rsidRDefault="00DD2E4B">
            <w:pPr>
              <w:spacing w:after="200"/>
              <w:rPr>
                <w:sz w:val="20"/>
                <w:szCs w:val="20"/>
              </w:rPr>
            </w:pPr>
            <w:r w:rsidRPr="009F4207">
              <w:rPr>
                <w:sz w:val="20"/>
                <w:szCs w:val="20"/>
              </w:rPr>
              <w:t xml:space="preserve">CORNEA, epithelial debridement for eliminating band keratopathy (Anaes.) </w:t>
            </w:r>
          </w:p>
          <w:p w14:paraId="1BA6CE3A" w14:textId="77777777" w:rsidR="00DD2E4B" w:rsidRPr="009F4207" w:rsidRDefault="00DD2E4B">
            <w:pPr>
              <w:tabs>
                <w:tab w:val="left" w:pos="1701"/>
              </w:tabs>
            </w:pPr>
            <w:r w:rsidRPr="009F4207">
              <w:rPr>
                <w:b/>
                <w:sz w:val="20"/>
              </w:rPr>
              <w:t xml:space="preserve">Fee: </w:t>
            </w:r>
            <w:r w:rsidRPr="009F4207">
              <w:t>$176.10</w:t>
            </w:r>
            <w:r w:rsidRPr="009F4207">
              <w:tab/>
            </w:r>
            <w:r w:rsidRPr="009F4207">
              <w:rPr>
                <w:b/>
                <w:sz w:val="20"/>
              </w:rPr>
              <w:t xml:space="preserve">Benefit: </w:t>
            </w:r>
            <w:r w:rsidRPr="009F4207">
              <w:t>75% = $132.10    85% = $149.70</w:t>
            </w:r>
          </w:p>
        </w:tc>
      </w:tr>
      <w:tr w:rsidR="00DD2E4B" w:rsidRPr="009F4207" w14:paraId="087465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8D1ED9" w14:textId="77777777" w:rsidR="00DD2E4B" w:rsidRPr="009F4207" w:rsidRDefault="00DD2E4B">
            <w:pPr>
              <w:rPr>
                <w:b/>
              </w:rPr>
            </w:pPr>
            <w:r w:rsidRPr="009F4207">
              <w:rPr>
                <w:b/>
              </w:rPr>
              <w:t>Fee</w:t>
            </w:r>
          </w:p>
          <w:p w14:paraId="53E53802" w14:textId="77777777" w:rsidR="00DD2E4B" w:rsidRPr="009F4207" w:rsidRDefault="00DD2E4B">
            <w:r w:rsidRPr="009F4207">
              <w:t>42652</w:t>
            </w:r>
          </w:p>
        </w:tc>
        <w:tc>
          <w:tcPr>
            <w:tcW w:w="0" w:type="auto"/>
            <w:tcMar>
              <w:top w:w="38" w:type="dxa"/>
              <w:left w:w="38" w:type="dxa"/>
              <w:bottom w:w="38" w:type="dxa"/>
              <w:right w:w="38" w:type="dxa"/>
            </w:tcMar>
            <w:vAlign w:val="bottom"/>
          </w:tcPr>
          <w:p w14:paraId="1BA28204" w14:textId="77777777" w:rsidR="00DD2E4B" w:rsidRPr="009F4207" w:rsidRDefault="00DD2E4B">
            <w:pPr>
              <w:spacing w:after="200"/>
              <w:rPr>
                <w:sz w:val="20"/>
                <w:szCs w:val="20"/>
              </w:rPr>
            </w:pPr>
            <w:r w:rsidRPr="009F4207">
              <w:rPr>
                <w:sz w:val="20"/>
                <w:szCs w:val="20"/>
              </w:rPr>
              <w:t xml:space="preserve">Corneal collagen cross linking, on a patient with a corneal ectatic disorder, with evidence of progression—per eye (Anaes.) </w:t>
            </w:r>
          </w:p>
          <w:p w14:paraId="44628C66" w14:textId="77777777" w:rsidR="00DD2E4B" w:rsidRPr="009F4207" w:rsidRDefault="00DD2E4B">
            <w:r w:rsidRPr="009F4207">
              <w:t>(See para TN.8.136 of explanatory notes to this Category)</w:t>
            </w:r>
          </w:p>
          <w:p w14:paraId="13B100B2" w14:textId="77777777" w:rsidR="00DD2E4B" w:rsidRPr="009F4207" w:rsidRDefault="00DD2E4B">
            <w:pPr>
              <w:tabs>
                <w:tab w:val="left" w:pos="1701"/>
              </w:tabs>
            </w:pPr>
            <w:r w:rsidRPr="009F4207">
              <w:rPr>
                <w:b/>
                <w:sz w:val="20"/>
              </w:rPr>
              <w:t xml:space="preserve">Fee: </w:t>
            </w:r>
            <w:r w:rsidRPr="009F4207">
              <w:t>$1,314.30</w:t>
            </w:r>
            <w:r w:rsidRPr="009F4207">
              <w:tab/>
            </w:r>
            <w:r w:rsidRPr="009F4207">
              <w:rPr>
                <w:b/>
                <w:sz w:val="20"/>
              </w:rPr>
              <w:t xml:space="preserve">Benefit: </w:t>
            </w:r>
            <w:r w:rsidRPr="009F4207">
              <w:t>75% = $985.75    85% = $1221.10</w:t>
            </w:r>
          </w:p>
        </w:tc>
      </w:tr>
      <w:tr w:rsidR="00DD2E4B" w:rsidRPr="009F4207" w14:paraId="5A2100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70AD0C" w14:textId="77777777" w:rsidR="00DD2E4B" w:rsidRPr="009F4207" w:rsidRDefault="00DD2E4B">
            <w:pPr>
              <w:rPr>
                <w:b/>
              </w:rPr>
            </w:pPr>
            <w:r w:rsidRPr="009F4207">
              <w:rPr>
                <w:b/>
              </w:rPr>
              <w:t>Fee</w:t>
            </w:r>
          </w:p>
          <w:p w14:paraId="21ABA2F1" w14:textId="77777777" w:rsidR="00DD2E4B" w:rsidRPr="009F4207" w:rsidRDefault="00DD2E4B">
            <w:r w:rsidRPr="009F4207">
              <w:t>42653</w:t>
            </w:r>
          </w:p>
        </w:tc>
        <w:tc>
          <w:tcPr>
            <w:tcW w:w="0" w:type="auto"/>
            <w:tcMar>
              <w:top w:w="38" w:type="dxa"/>
              <w:left w:w="38" w:type="dxa"/>
              <w:bottom w:w="38" w:type="dxa"/>
              <w:right w:w="38" w:type="dxa"/>
            </w:tcMar>
            <w:vAlign w:val="bottom"/>
          </w:tcPr>
          <w:p w14:paraId="5096BB83" w14:textId="77777777" w:rsidR="00DD2E4B" w:rsidRPr="009F4207" w:rsidRDefault="00DD2E4B">
            <w:pPr>
              <w:spacing w:after="200"/>
              <w:rPr>
                <w:sz w:val="20"/>
                <w:szCs w:val="20"/>
              </w:rPr>
            </w:pPr>
            <w:r w:rsidRPr="009F4207">
              <w:rPr>
                <w:sz w:val="20"/>
                <w:szCs w:val="20"/>
              </w:rPr>
              <w:t xml:space="preserve">CORNEA transplantation of (Anaes.) (Assist.) </w:t>
            </w:r>
          </w:p>
          <w:p w14:paraId="41A460C3" w14:textId="77777777" w:rsidR="00DD2E4B" w:rsidRPr="009F4207" w:rsidRDefault="00DD2E4B">
            <w:pPr>
              <w:tabs>
                <w:tab w:val="left" w:pos="1701"/>
              </w:tabs>
            </w:pPr>
            <w:r w:rsidRPr="009F4207">
              <w:rPr>
                <w:b/>
                <w:sz w:val="20"/>
              </w:rPr>
              <w:t xml:space="preserve">Fee: </w:t>
            </w:r>
            <w:r w:rsidRPr="009F4207">
              <w:t>$1,432.25</w:t>
            </w:r>
            <w:r w:rsidRPr="009F4207">
              <w:tab/>
            </w:r>
            <w:r w:rsidRPr="009F4207">
              <w:rPr>
                <w:b/>
                <w:sz w:val="20"/>
              </w:rPr>
              <w:t xml:space="preserve">Benefit: </w:t>
            </w:r>
            <w:r w:rsidRPr="009F4207">
              <w:t>75% = $1074.20</w:t>
            </w:r>
          </w:p>
        </w:tc>
      </w:tr>
      <w:tr w:rsidR="00DD2E4B" w:rsidRPr="009F4207" w14:paraId="190BF9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15F759" w14:textId="77777777" w:rsidR="00DD2E4B" w:rsidRPr="009F4207" w:rsidRDefault="00DD2E4B">
            <w:pPr>
              <w:rPr>
                <w:b/>
              </w:rPr>
            </w:pPr>
            <w:r w:rsidRPr="009F4207">
              <w:rPr>
                <w:b/>
              </w:rPr>
              <w:t>Fee</w:t>
            </w:r>
          </w:p>
          <w:p w14:paraId="48BED597" w14:textId="77777777" w:rsidR="00DD2E4B" w:rsidRPr="009F4207" w:rsidRDefault="00DD2E4B">
            <w:r w:rsidRPr="009F4207">
              <w:t>42656</w:t>
            </w:r>
          </w:p>
        </w:tc>
        <w:tc>
          <w:tcPr>
            <w:tcW w:w="0" w:type="auto"/>
            <w:tcMar>
              <w:top w:w="38" w:type="dxa"/>
              <w:left w:w="38" w:type="dxa"/>
              <w:bottom w:w="38" w:type="dxa"/>
              <w:right w:w="38" w:type="dxa"/>
            </w:tcMar>
            <w:vAlign w:val="bottom"/>
          </w:tcPr>
          <w:p w14:paraId="5C14EDE7" w14:textId="77777777" w:rsidR="00DD2E4B" w:rsidRPr="009F4207" w:rsidRDefault="00DD2E4B">
            <w:pPr>
              <w:spacing w:after="200"/>
              <w:rPr>
                <w:sz w:val="20"/>
                <w:szCs w:val="20"/>
              </w:rPr>
            </w:pPr>
            <w:r w:rsidRPr="009F4207">
              <w:rPr>
                <w:sz w:val="20"/>
                <w:szCs w:val="20"/>
              </w:rPr>
              <w:t xml:space="preserve">CORNEA, transplantation of, second and subsequent procedures (Anaes.) (Assist.) </w:t>
            </w:r>
          </w:p>
          <w:p w14:paraId="29F78DE9" w14:textId="77777777" w:rsidR="00DD2E4B" w:rsidRPr="009F4207" w:rsidRDefault="00DD2E4B">
            <w:pPr>
              <w:tabs>
                <w:tab w:val="left" w:pos="1701"/>
              </w:tabs>
            </w:pPr>
            <w:r w:rsidRPr="009F4207">
              <w:rPr>
                <w:b/>
                <w:sz w:val="20"/>
              </w:rPr>
              <w:t xml:space="preserve">Fee: </w:t>
            </w:r>
            <w:r w:rsidRPr="009F4207">
              <w:t>$1,828.45</w:t>
            </w:r>
            <w:r w:rsidRPr="009F4207">
              <w:tab/>
            </w:r>
            <w:r w:rsidRPr="009F4207">
              <w:rPr>
                <w:b/>
                <w:sz w:val="20"/>
              </w:rPr>
              <w:t xml:space="preserve">Benefit: </w:t>
            </w:r>
            <w:r w:rsidRPr="009F4207">
              <w:t>75% = $1371.35</w:t>
            </w:r>
          </w:p>
        </w:tc>
      </w:tr>
      <w:tr w:rsidR="00DD2E4B" w:rsidRPr="009F4207" w14:paraId="4EE2F8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5EB758" w14:textId="77777777" w:rsidR="00DD2E4B" w:rsidRPr="009F4207" w:rsidRDefault="00DD2E4B">
            <w:pPr>
              <w:rPr>
                <w:b/>
              </w:rPr>
            </w:pPr>
            <w:r w:rsidRPr="009F4207">
              <w:rPr>
                <w:b/>
              </w:rPr>
              <w:t>Fee</w:t>
            </w:r>
          </w:p>
          <w:p w14:paraId="7BACB7AE" w14:textId="77777777" w:rsidR="00DD2E4B" w:rsidRPr="009F4207" w:rsidRDefault="00DD2E4B">
            <w:r w:rsidRPr="009F4207">
              <w:t>42662</w:t>
            </w:r>
          </w:p>
        </w:tc>
        <w:tc>
          <w:tcPr>
            <w:tcW w:w="0" w:type="auto"/>
            <w:tcMar>
              <w:top w:w="38" w:type="dxa"/>
              <w:left w:w="38" w:type="dxa"/>
              <w:bottom w:w="38" w:type="dxa"/>
              <w:right w:w="38" w:type="dxa"/>
            </w:tcMar>
            <w:vAlign w:val="bottom"/>
          </w:tcPr>
          <w:p w14:paraId="2C0F9336" w14:textId="77777777" w:rsidR="00DD2E4B" w:rsidRPr="009F4207" w:rsidRDefault="00DD2E4B">
            <w:pPr>
              <w:spacing w:after="200"/>
              <w:rPr>
                <w:sz w:val="20"/>
                <w:szCs w:val="20"/>
              </w:rPr>
            </w:pPr>
            <w:r w:rsidRPr="009F4207">
              <w:rPr>
                <w:sz w:val="20"/>
                <w:szCs w:val="20"/>
              </w:rPr>
              <w:t xml:space="preserve">SCLERA, transplantation of, full thickness, including collection of donor material (Anaes.) (Assist.) </w:t>
            </w:r>
          </w:p>
          <w:p w14:paraId="6C8F41FA" w14:textId="77777777" w:rsidR="00DD2E4B" w:rsidRPr="009F4207" w:rsidRDefault="00DD2E4B">
            <w:pPr>
              <w:tabs>
                <w:tab w:val="left" w:pos="1701"/>
              </w:tabs>
            </w:pPr>
            <w:r w:rsidRPr="009F4207">
              <w:rPr>
                <w:b/>
                <w:sz w:val="20"/>
              </w:rPr>
              <w:t xml:space="preserve">Fee: </w:t>
            </w:r>
            <w:r w:rsidRPr="009F4207">
              <w:t>$988.20</w:t>
            </w:r>
            <w:r w:rsidRPr="009F4207">
              <w:tab/>
            </w:r>
            <w:r w:rsidRPr="009F4207">
              <w:rPr>
                <w:b/>
                <w:sz w:val="20"/>
              </w:rPr>
              <w:t xml:space="preserve">Benefit: </w:t>
            </w:r>
            <w:r w:rsidRPr="009F4207">
              <w:t>75% = $741.15</w:t>
            </w:r>
          </w:p>
        </w:tc>
      </w:tr>
      <w:tr w:rsidR="00DD2E4B" w:rsidRPr="009F4207" w14:paraId="1BFAEF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764AAF" w14:textId="77777777" w:rsidR="00DD2E4B" w:rsidRPr="009F4207" w:rsidRDefault="00DD2E4B">
            <w:pPr>
              <w:rPr>
                <w:b/>
              </w:rPr>
            </w:pPr>
            <w:r w:rsidRPr="009F4207">
              <w:rPr>
                <w:b/>
              </w:rPr>
              <w:t>Fee</w:t>
            </w:r>
          </w:p>
          <w:p w14:paraId="791C20CB" w14:textId="77777777" w:rsidR="00DD2E4B" w:rsidRPr="009F4207" w:rsidRDefault="00DD2E4B">
            <w:r w:rsidRPr="009F4207">
              <w:t>42665</w:t>
            </w:r>
          </w:p>
        </w:tc>
        <w:tc>
          <w:tcPr>
            <w:tcW w:w="0" w:type="auto"/>
            <w:tcMar>
              <w:top w:w="38" w:type="dxa"/>
              <w:left w:w="38" w:type="dxa"/>
              <w:bottom w:w="38" w:type="dxa"/>
              <w:right w:w="38" w:type="dxa"/>
            </w:tcMar>
            <w:vAlign w:val="bottom"/>
          </w:tcPr>
          <w:p w14:paraId="47230A73" w14:textId="77777777" w:rsidR="00DD2E4B" w:rsidRPr="009F4207" w:rsidRDefault="00DD2E4B">
            <w:pPr>
              <w:spacing w:after="200"/>
              <w:rPr>
                <w:sz w:val="20"/>
                <w:szCs w:val="20"/>
              </w:rPr>
            </w:pPr>
            <w:r w:rsidRPr="009F4207">
              <w:rPr>
                <w:sz w:val="20"/>
                <w:szCs w:val="20"/>
              </w:rPr>
              <w:t xml:space="preserve">SCLERA, transplantation of, superficial or lamellar, including collection of donor material (Anaes.) (Assist.) </w:t>
            </w:r>
          </w:p>
          <w:p w14:paraId="2654BD9D" w14:textId="77777777" w:rsidR="00DD2E4B" w:rsidRPr="009F4207" w:rsidRDefault="00DD2E4B">
            <w:pPr>
              <w:tabs>
                <w:tab w:val="left" w:pos="1701"/>
              </w:tabs>
            </w:pPr>
            <w:r w:rsidRPr="009F4207">
              <w:rPr>
                <w:b/>
                <w:sz w:val="20"/>
              </w:rPr>
              <w:t xml:space="preserve">Fee: </w:t>
            </w:r>
            <w:r w:rsidRPr="009F4207">
              <w:t>$658.95</w:t>
            </w:r>
            <w:r w:rsidRPr="009F4207">
              <w:tab/>
            </w:r>
            <w:r w:rsidRPr="009F4207">
              <w:rPr>
                <w:b/>
                <w:sz w:val="20"/>
              </w:rPr>
              <w:t xml:space="preserve">Benefit: </w:t>
            </w:r>
            <w:r w:rsidRPr="009F4207">
              <w:t>75% = $494.25    85% = $565.75</w:t>
            </w:r>
          </w:p>
        </w:tc>
      </w:tr>
      <w:tr w:rsidR="00DD2E4B" w:rsidRPr="009F4207" w14:paraId="02DB63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CB752F" w14:textId="77777777" w:rsidR="00DD2E4B" w:rsidRPr="009F4207" w:rsidRDefault="00DD2E4B">
            <w:pPr>
              <w:rPr>
                <w:b/>
              </w:rPr>
            </w:pPr>
            <w:r w:rsidRPr="009F4207">
              <w:rPr>
                <w:b/>
              </w:rPr>
              <w:t>Fee</w:t>
            </w:r>
          </w:p>
          <w:p w14:paraId="0C5B51E9" w14:textId="77777777" w:rsidR="00DD2E4B" w:rsidRPr="009F4207" w:rsidRDefault="00DD2E4B">
            <w:r w:rsidRPr="009F4207">
              <w:t>42667</w:t>
            </w:r>
          </w:p>
        </w:tc>
        <w:tc>
          <w:tcPr>
            <w:tcW w:w="0" w:type="auto"/>
            <w:tcMar>
              <w:top w:w="38" w:type="dxa"/>
              <w:left w:w="38" w:type="dxa"/>
              <w:bottom w:w="38" w:type="dxa"/>
              <w:right w:w="38" w:type="dxa"/>
            </w:tcMar>
            <w:vAlign w:val="bottom"/>
          </w:tcPr>
          <w:p w14:paraId="26621636" w14:textId="77777777" w:rsidR="00DD2E4B" w:rsidRPr="009F4207" w:rsidRDefault="00DD2E4B">
            <w:pPr>
              <w:spacing w:after="200"/>
              <w:rPr>
                <w:sz w:val="20"/>
                <w:szCs w:val="20"/>
              </w:rPr>
            </w:pPr>
            <w:r w:rsidRPr="009F4207">
              <w:rPr>
                <w:sz w:val="20"/>
                <w:szCs w:val="20"/>
              </w:rPr>
              <w:t xml:space="preserve">RUNNING CORNEAL SUTURE, manipulation of, performed within 4 months of corneal grafting, to reduce astigmatism where a reduction of 2 dioptres of astigmatism is obtained, including any associated consultation </w:t>
            </w:r>
          </w:p>
          <w:p w14:paraId="1BFAE2CC" w14:textId="77777777" w:rsidR="00DD2E4B" w:rsidRPr="009F4207" w:rsidRDefault="00DD2E4B">
            <w:pPr>
              <w:tabs>
                <w:tab w:val="left" w:pos="1701"/>
              </w:tabs>
            </w:pPr>
            <w:r w:rsidRPr="009F4207">
              <w:rPr>
                <w:b/>
                <w:sz w:val="20"/>
              </w:rPr>
              <w:t xml:space="preserve">Fee: </w:t>
            </w:r>
            <w:r w:rsidRPr="009F4207">
              <w:t>$155.40</w:t>
            </w:r>
            <w:r w:rsidRPr="009F4207">
              <w:tab/>
            </w:r>
            <w:r w:rsidRPr="009F4207">
              <w:rPr>
                <w:b/>
                <w:sz w:val="20"/>
              </w:rPr>
              <w:t xml:space="preserve">Benefit: </w:t>
            </w:r>
            <w:r w:rsidRPr="009F4207">
              <w:t>75% = $116.55    85% = $132.10</w:t>
            </w:r>
          </w:p>
        </w:tc>
      </w:tr>
      <w:tr w:rsidR="00DD2E4B" w:rsidRPr="009F4207" w14:paraId="6B6A9D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730937" w14:textId="77777777" w:rsidR="00DD2E4B" w:rsidRPr="009F4207" w:rsidRDefault="00DD2E4B">
            <w:pPr>
              <w:rPr>
                <w:b/>
              </w:rPr>
            </w:pPr>
            <w:r w:rsidRPr="009F4207">
              <w:rPr>
                <w:b/>
              </w:rPr>
              <w:t>Fee</w:t>
            </w:r>
          </w:p>
          <w:p w14:paraId="19355E9F" w14:textId="77777777" w:rsidR="00DD2E4B" w:rsidRPr="009F4207" w:rsidRDefault="00DD2E4B">
            <w:r w:rsidRPr="009F4207">
              <w:t>42668</w:t>
            </w:r>
          </w:p>
        </w:tc>
        <w:tc>
          <w:tcPr>
            <w:tcW w:w="0" w:type="auto"/>
            <w:tcMar>
              <w:top w:w="38" w:type="dxa"/>
              <w:left w:w="38" w:type="dxa"/>
              <w:bottom w:w="38" w:type="dxa"/>
              <w:right w:w="38" w:type="dxa"/>
            </w:tcMar>
            <w:vAlign w:val="bottom"/>
          </w:tcPr>
          <w:p w14:paraId="2F7BC9DD" w14:textId="77777777" w:rsidR="00DD2E4B" w:rsidRPr="009F4207" w:rsidRDefault="00DD2E4B">
            <w:pPr>
              <w:spacing w:after="200"/>
              <w:rPr>
                <w:sz w:val="20"/>
                <w:szCs w:val="20"/>
              </w:rPr>
            </w:pPr>
            <w:r w:rsidRPr="009F4207">
              <w:rPr>
                <w:sz w:val="20"/>
                <w:szCs w:val="20"/>
              </w:rPr>
              <w:t xml:space="preserve">CORNEAL SUTURES, removal of, not earlier than 6 weeks after operation requiring use of slit lamp or operating microscope (Anaes.) </w:t>
            </w:r>
          </w:p>
          <w:p w14:paraId="3AFBDD6E" w14:textId="77777777" w:rsidR="00DD2E4B" w:rsidRPr="009F4207" w:rsidRDefault="00DD2E4B">
            <w:pPr>
              <w:tabs>
                <w:tab w:val="left" w:pos="1701"/>
              </w:tabs>
            </w:pPr>
            <w:r w:rsidRPr="009F4207">
              <w:rPr>
                <w:b/>
                <w:sz w:val="20"/>
              </w:rPr>
              <w:t xml:space="preserve">Fee: </w:t>
            </w:r>
            <w:r w:rsidRPr="009F4207">
              <w:t>$82.45</w:t>
            </w:r>
            <w:r w:rsidRPr="009F4207">
              <w:tab/>
            </w:r>
            <w:r w:rsidRPr="009F4207">
              <w:rPr>
                <w:b/>
                <w:sz w:val="20"/>
              </w:rPr>
              <w:t xml:space="preserve">Benefit: </w:t>
            </w:r>
            <w:r w:rsidRPr="009F4207">
              <w:t>75% = $61.85    85% = $70.10</w:t>
            </w:r>
          </w:p>
        </w:tc>
      </w:tr>
      <w:tr w:rsidR="00DD2E4B" w:rsidRPr="009F4207" w14:paraId="2D65D5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15F33F" w14:textId="77777777" w:rsidR="00DD2E4B" w:rsidRPr="009F4207" w:rsidRDefault="00DD2E4B">
            <w:pPr>
              <w:rPr>
                <w:b/>
              </w:rPr>
            </w:pPr>
            <w:r w:rsidRPr="009F4207">
              <w:rPr>
                <w:b/>
              </w:rPr>
              <w:t>Fee</w:t>
            </w:r>
          </w:p>
          <w:p w14:paraId="0921A79C" w14:textId="77777777" w:rsidR="00DD2E4B" w:rsidRPr="009F4207" w:rsidRDefault="00DD2E4B">
            <w:r w:rsidRPr="009F4207">
              <w:t>42672</w:t>
            </w:r>
          </w:p>
        </w:tc>
        <w:tc>
          <w:tcPr>
            <w:tcW w:w="0" w:type="auto"/>
            <w:tcMar>
              <w:top w:w="38" w:type="dxa"/>
              <w:left w:w="38" w:type="dxa"/>
              <w:bottom w:w="38" w:type="dxa"/>
              <w:right w:w="38" w:type="dxa"/>
            </w:tcMar>
            <w:vAlign w:val="bottom"/>
          </w:tcPr>
          <w:p w14:paraId="6B27B88D" w14:textId="77777777" w:rsidR="00DD2E4B" w:rsidRPr="009F4207" w:rsidRDefault="00DD2E4B">
            <w:pPr>
              <w:spacing w:after="200"/>
              <w:rPr>
                <w:sz w:val="20"/>
                <w:szCs w:val="20"/>
              </w:rPr>
            </w:pPr>
            <w:r w:rsidRPr="009F4207">
              <w:rPr>
                <w:sz w:val="20"/>
                <w:szCs w:val="20"/>
              </w:rPr>
              <w:t>CORNEAL INCISONS, to correct corneal astigmatism of more than 1</w:t>
            </w:r>
            <w:r w:rsidRPr="009F4207">
              <w:rPr>
                <w:sz w:val="25"/>
                <w:szCs w:val="25"/>
                <w:vertAlign w:val="superscript"/>
              </w:rPr>
              <w:t>1/</w:t>
            </w:r>
            <w:r w:rsidRPr="009F4207">
              <w:rPr>
                <w:sz w:val="25"/>
                <w:szCs w:val="25"/>
                <w:vertAlign w:val="subscript"/>
              </w:rPr>
              <w:t>2</w:t>
            </w:r>
            <w:r w:rsidRPr="009F4207">
              <w:rPr>
                <w:sz w:val="20"/>
                <w:szCs w:val="20"/>
              </w:rPr>
              <w:t xml:space="preserve"> dioptres following anterior segment surgery, including appropriate measurements and calculations, performed as an independent procedure (Anaes.) (Assist.) </w:t>
            </w:r>
          </w:p>
          <w:p w14:paraId="6DDFF1DB" w14:textId="77777777" w:rsidR="00DD2E4B" w:rsidRPr="009F4207" w:rsidRDefault="00DD2E4B">
            <w:r w:rsidRPr="009F4207">
              <w:t>(See para TN.8.79 of explanatory notes to this Category)</w:t>
            </w:r>
          </w:p>
          <w:p w14:paraId="434E497B" w14:textId="77777777" w:rsidR="00DD2E4B" w:rsidRPr="009F4207" w:rsidRDefault="00DD2E4B">
            <w:pPr>
              <w:tabs>
                <w:tab w:val="left" w:pos="1701"/>
              </w:tabs>
            </w:pPr>
            <w:r w:rsidRPr="009F4207">
              <w:rPr>
                <w:b/>
                <w:sz w:val="20"/>
              </w:rPr>
              <w:t xml:space="preserve">Fee: </w:t>
            </w:r>
            <w:r w:rsidRPr="009F4207">
              <w:t>$988.20</w:t>
            </w:r>
            <w:r w:rsidRPr="009F4207">
              <w:tab/>
            </w:r>
            <w:r w:rsidRPr="009F4207">
              <w:rPr>
                <w:b/>
                <w:sz w:val="20"/>
              </w:rPr>
              <w:t xml:space="preserve">Benefit: </w:t>
            </w:r>
            <w:r w:rsidRPr="009F4207">
              <w:t>75% = $741.15    85% = $895.00</w:t>
            </w:r>
          </w:p>
        </w:tc>
      </w:tr>
      <w:tr w:rsidR="00DD2E4B" w:rsidRPr="009F4207" w14:paraId="4828D0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B551E7" w14:textId="77777777" w:rsidR="00DD2E4B" w:rsidRPr="009F4207" w:rsidRDefault="00DD2E4B">
            <w:pPr>
              <w:rPr>
                <w:b/>
              </w:rPr>
            </w:pPr>
            <w:r w:rsidRPr="009F4207">
              <w:rPr>
                <w:b/>
              </w:rPr>
              <w:lastRenderedPageBreak/>
              <w:t>Fee</w:t>
            </w:r>
          </w:p>
          <w:p w14:paraId="6513DDB6" w14:textId="77777777" w:rsidR="00DD2E4B" w:rsidRPr="009F4207" w:rsidRDefault="00DD2E4B">
            <w:r w:rsidRPr="009F4207">
              <w:t>42673</w:t>
            </w:r>
          </w:p>
        </w:tc>
        <w:tc>
          <w:tcPr>
            <w:tcW w:w="0" w:type="auto"/>
            <w:tcMar>
              <w:top w:w="38" w:type="dxa"/>
              <w:left w:w="38" w:type="dxa"/>
              <w:bottom w:w="38" w:type="dxa"/>
              <w:right w:w="38" w:type="dxa"/>
            </w:tcMar>
            <w:vAlign w:val="bottom"/>
          </w:tcPr>
          <w:p w14:paraId="462D844E" w14:textId="77777777" w:rsidR="00DD2E4B" w:rsidRPr="009F4207" w:rsidRDefault="00DD2E4B">
            <w:pPr>
              <w:spacing w:after="200"/>
              <w:rPr>
                <w:sz w:val="20"/>
                <w:szCs w:val="20"/>
              </w:rPr>
            </w:pPr>
            <w:r w:rsidRPr="009F4207">
              <w:rPr>
                <w:sz w:val="20"/>
                <w:szCs w:val="20"/>
              </w:rPr>
              <w:t>ADDITIONAL CORNEAL INCISIONS, to correct corneal astigmatism of more than 1</w:t>
            </w:r>
            <w:r w:rsidRPr="009F4207">
              <w:rPr>
                <w:sz w:val="25"/>
                <w:szCs w:val="25"/>
                <w:vertAlign w:val="superscript"/>
              </w:rPr>
              <w:t>1</w:t>
            </w:r>
            <w:r w:rsidRPr="009F4207">
              <w:rPr>
                <w:sz w:val="20"/>
                <w:szCs w:val="20"/>
              </w:rPr>
              <w:t>/</w:t>
            </w:r>
            <w:r w:rsidRPr="009F4207">
              <w:rPr>
                <w:sz w:val="25"/>
                <w:szCs w:val="25"/>
                <w:vertAlign w:val="subscript"/>
              </w:rPr>
              <w:t>2</w:t>
            </w:r>
            <w:r w:rsidRPr="009F4207">
              <w:rPr>
                <w:sz w:val="20"/>
                <w:szCs w:val="20"/>
              </w:rPr>
              <w:t xml:space="preserve"> dioptres, including appropriate measurements and calculations, performed in conjunction with other anterior segment surgery (Anaes.) (Assist.) </w:t>
            </w:r>
          </w:p>
          <w:p w14:paraId="5B398178" w14:textId="77777777" w:rsidR="00DD2E4B" w:rsidRPr="009F4207" w:rsidRDefault="00DD2E4B">
            <w:pPr>
              <w:tabs>
                <w:tab w:val="left" w:pos="1701"/>
              </w:tabs>
            </w:pPr>
            <w:r w:rsidRPr="009F4207">
              <w:rPr>
                <w:b/>
                <w:sz w:val="20"/>
              </w:rPr>
              <w:t xml:space="preserve">Fee: </w:t>
            </w:r>
            <w:r w:rsidRPr="009F4207">
              <w:t>$494.00</w:t>
            </w:r>
            <w:r w:rsidRPr="009F4207">
              <w:tab/>
            </w:r>
            <w:r w:rsidRPr="009F4207">
              <w:rPr>
                <w:b/>
                <w:sz w:val="20"/>
              </w:rPr>
              <w:t xml:space="preserve">Benefit: </w:t>
            </w:r>
            <w:r w:rsidRPr="009F4207">
              <w:t>75% = $370.50    85% = $419.90</w:t>
            </w:r>
          </w:p>
        </w:tc>
      </w:tr>
      <w:tr w:rsidR="00DD2E4B" w:rsidRPr="009F4207" w14:paraId="5BE6F1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CD0A65" w14:textId="77777777" w:rsidR="00DD2E4B" w:rsidRPr="009F4207" w:rsidRDefault="00DD2E4B">
            <w:pPr>
              <w:rPr>
                <w:b/>
              </w:rPr>
            </w:pPr>
            <w:r w:rsidRPr="009F4207">
              <w:rPr>
                <w:b/>
              </w:rPr>
              <w:t>Fee</w:t>
            </w:r>
          </w:p>
          <w:p w14:paraId="3514A367" w14:textId="77777777" w:rsidR="00DD2E4B" w:rsidRPr="009F4207" w:rsidRDefault="00DD2E4B">
            <w:r w:rsidRPr="009F4207">
              <w:t>42676</w:t>
            </w:r>
          </w:p>
        </w:tc>
        <w:tc>
          <w:tcPr>
            <w:tcW w:w="0" w:type="auto"/>
            <w:tcMar>
              <w:top w:w="38" w:type="dxa"/>
              <w:left w:w="38" w:type="dxa"/>
              <w:bottom w:w="38" w:type="dxa"/>
              <w:right w:w="38" w:type="dxa"/>
            </w:tcMar>
            <w:vAlign w:val="bottom"/>
          </w:tcPr>
          <w:p w14:paraId="73CD70AB" w14:textId="77777777" w:rsidR="00DD2E4B" w:rsidRPr="009F4207" w:rsidRDefault="00DD2E4B">
            <w:pPr>
              <w:spacing w:after="200"/>
              <w:rPr>
                <w:sz w:val="20"/>
                <w:szCs w:val="20"/>
              </w:rPr>
            </w:pPr>
            <w:r w:rsidRPr="009F4207">
              <w:rPr>
                <w:sz w:val="20"/>
                <w:szCs w:val="20"/>
              </w:rPr>
              <w:t xml:space="preserve">CONJUNCTIVA, biopsy of, as an independent procedure </w:t>
            </w:r>
          </w:p>
          <w:p w14:paraId="2B68508D" w14:textId="77777777" w:rsidR="00DD2E4B" w:rsidRPr="009F4207" w:rsidRDefault="00DD2E4B">
            <w:pPr>
              <w:tabs>
                <w:tab w:val="left" w:pos="1701"/>
              </w:tabs>
            </w:pPr>
            <w:r w:rsidRPr="009F4207">
              <w:rPr>
                <w:b/>
                <w:sz w:val="20"/>
              </w:rPr>
              <w:t xml:space="preserve">Fee: </w:t>
            </w:r>
            <w:r w:rsidRPr="009F4207">
              <w:t>$126.70</w:t>
            </w:r>
            <w:r w:rsidRPr="009F4207">
              <w:tab/>
            </w:r>
            <w:r w:rsidRPr="009F4207">
              <w:rPr>
                <w:b/>
                <w:sz w:val="20"/>
              </w:rPr>
              <w:t xml:space="preserve">Benefit: </w:t>
            </w:r>
            <w:r w:rsidRPr="009F4207">
              <w:t>75% = $95.05    85% = $107.70</w:t>
            </w:r>
          </w:p>
        </w:tc>
      </w:tr>
      <w:tr w:rsidR="00DD2E4B" w:rsidRPr="009F4207" w14:paraId="0B7016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CEE275" w14:textId="77777777" w:rsidR="00DD2E4B" w:rsidRPr="009F4207" w:rsidRDefault="00DD2E4B">
            <w:pPr>
              <w:rPr>
                <w:b/>
              </w:rPr>
            </w:pPr>
            <w:r w:rsidRPr="009F4207">
              <w:rPr>
                <w:b/>
              </w:rPr>
              <w:t>Fee</w:t>
            </w:r>
          </w:p>
          <w:p w14:paraId="2CD2699D" w14:textId="77777777" w:rsidR="00DD2E4B" w:rsidRPr="009F4207" w:rsidRDefault="00DD2E4B">
            <w:r w:rsidRPr="009F4207">
              <w:t>42677</w:t>
            </w:r>
          </w:p>
        </w:tc>
        <w:tc>
          <w:tcPr>
            <w:tcW w:w="0" w:type="auto"/>
            <w:tcMar>
              <w:top w:w="38" w:type="dxa"/>
              <w:left w:w="38" w:type="dxa"/>
              <w:bottom w:w="38" w:type="dxa"/>
              <w:right w:w="38" w:type="dxa"/>
            </w:tcMar>
            <w:vAlign w:val="bottom"/>
          </w:tcPr>
          <w:p w14:paraId="1F2A6DF9" w14:textId="77777777" w:rsidR="00DD2E4B" w:rsidRPr="009F4207" w:rsidRDefault="00DD2E4B">
            <w:pPr>
              <w:spacing w:after="200"/>
              <w:rPr>
                <w:sz w:val="20"/>
                <w:szCs w:val="20"/>
              </w:rPr>
            </w:pPr>
            <w:r w:rsidRPr="009F4207">
              <w:rPr>
                <w:sz w:val="20"/>
                <w:szCs w:val="20"/>
              </w:rPr>
              <w:t xml:space="preserve">CONJUNCTIVA, CAUTERY OF, INCLUDING TREATMENT OF PANNUS  each attendance at which treatment is given including any associated consultation (Anaes.) </w:t>
            </w:r>
          </w:p>
          <w:p w14:paraId="39C9BD4D" w14:textId="77777777" w:rsidR="00DD2E4B" w:rsidRPr="009F4207" w:rsidRDefault="00DD2E4B">
            <w:pPr>
              <w:tabs>
                <w:tab w:val="left" w:pos="1701"/>
              </w:tabs>
            </w:pPr>
            <w:r w:rsidRPr="009F4207">
              <w:rPr>
                <w:b/>
                <w:sz w:val="20"/>
              </w:rPr>
              <w:t xml:space="preserve">Fee: </w:t>
            </w:r>
            <w:r w:rsidRPr="009F4207">
              <w:t>$66.75</w:t>
            </w:r>
            <w:r w:rsidRPr="009F4207">
              <w:tab/>
            </w:r>
            <w:r w:rsidRPr="009F4207">
              <w:rPr>
                <w:b/>
                <w:sz w:val="20"/>
              </w:rPr>
              <w:t xml:space="preserve">Benefit: </w:t>
            </w:r>
            <w:r w:rsidRPr="009F4207">
              <w:t>75% = $50.10    85% = $56.75</w:t>
            </w:r>
          </w:p>
        </w:tc>
      </w:tr>
      <w:tr w:rsidR="00DD2E4B" w:rsidRPr="009F4207" w14:paraId="4F34CE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20E84A" w14:textId="77777777" w:rsidR="00DD2E4B" w:rsidRPr="009F4207" w:rsidRDefault="00DD2E4B">
            <w:pPr>
              <w:rPr>
                <w:b/>
              </w:rPr>
            </w:pPr>
            <w:r w:rsidRPr="009F4207">
              <w:rPr>
                <w:b/>
              </w:rPr>
              <w:t>Fee</w:t>
            </w:r>
          </w:p>
          <w:p w14:paraId="177C5BDE" w14:textId="77777777" w:rsidR="00DD2E4B" w:rsidRPr="009F4207" w:rsidRDefault="00DD2E4B">
            <w:r w:rsidRPr="009F4207">
              <w:t>42680</w:t>
            </w:r>
          </w:p>
        </w:tc>
        <w:tc>
          <w:tcPr>
            <w:tcW w:w="0" w:type="auto"/>
            <w:tcMar>
              <w:top w:w="38" w:type="dxa"/>
              <w:left w:w="38" w:type="dxa"/>
              <w:bottom w:w="38" w:type="dxa"/>
              <w:right w:w="38" w:type="dxa"/>
            </w:tcMar>
            <w:vAlign w:val="bottom"/>
          </w:tcPr>
          <w:p w14:paraId="18DD063A" w14:textId="77777777" w:rsidR="00DD2E4B" w:rsidRPr="009F4207" w:rsidRDefault="00DD2E4B">
            <w:pPr>
              <w:spacing w:after="200"/>
              <w:rPr>
                <w:sz w:val="20"/>
                <w:szCs w:val="20"/>
              </w:rPr>
            </w:pPr>
            <w:r w:rsidRPr="009F4207">
              <w:rPr>
                <w:sz w:val="20"/>
                <w:szCs w:val="20"/>
              </w:rPr>
              <w:t xml:space="preserve">CONJUNCTIVA, cryotherapy to, for melanotic lesions or similar using CO² or N²0 (Anaes.) </w:t>
            </w:r>
          </w:p>
          <w:p w14:paraId="7244A9D9" w14:textId="77777777" w:rsidR="00DD2E4B" w:rsidRPr="009F4207" w:rsidRDefault="00DD2E4B">
            <w:pPr>
              <w:tabs>
                <w:tab w:val="left" w:pos="1701"/>
              </w:tabs>
            </w:pPr>
            <w:r w:rsidRPr="009F4207">
              <w:rPr>
                <w:b/>
                <w:sz w:val="20"/>
              </w:rPr>
              <w:t xml:space="preserve">Fee: </w:t>
            </w:r>
            <w:r w:rsidRPr="009F4207">
              <w:t>$329.40</w:t>
            </w:r>
            <w:r w:rsidRPr="009F4207">
              <w:tab/>
            </w:r>
            <w:r w:rsidRPr="009F4207">
              <w:rPr>
                <w:b/>
                <w:sz w:val="20"/>
              </w:rPr>
              <w:t xml:space="preserve">Benefit: </w:t>
            </w:r>
            <w:r w:rsidRPr="009F4207">
              <w:t>75% = $247.05    85% = $280.00</w:t>
            </w:r>
          </w:p>
        </w:tc>
      </w:tr>
      <w:tr w:rsidR="00DD2E4B" w:rsidRPr="009F4207" w14:paraId="4B2C3F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DB9CDE" w14:textId="77777777" w:rsidR="00DD2E4B" w:rsidRPr="009F4207" w:rsidRDefault="00DD2E4B">
            <w:pPr>
              <w:rPr>
                <w:b/>
              </w:rPr>
            </w:pPr>
            <w:r w:rsidRPr="009F4207">
              <w:rPr>
                <w:b/>
              </w:rPr>
              <w:t>Fee</w:t>
            </w:r>
          </w:p>
          <w:p w14:paraId="7F1DC743" w14:textId="77777777" w:rsidR="00DD2E4B" w:rsidRPr="009F4207" w:rsidRDefault="00DD2E4B">
            <w:r w:rsidRPr="009F4207">
              <w:t>42683</w:t>
            </w:r>
          </w:p>
        </w:tc>
        <w:tc>
          <w:tcPr>
            <w:tcW w:w="0" w:type="auto"/>
            <w:tcMar>
              <w:top w:w="38" w:type="dxa"/>
              <w:left w:w="38" w:type="dxa"/>
              <w:bottom w:w="38" w:type="dxa"/>
              <w:right w:w="38" w:type="dxa"/>
            </w:tcMar>
            <w:vAlign w:val="bottom"/>
          </w:tcPr>
          <w:p w14:paraId="347254A5" w14:textId="77777777" w:rsidR="00DD2E4B" w:rsidRPr="009F4207" w:rsidRDefault="00DD2E4B">
            <w:pPr>
              <w:spacing w:after="200"/>
              <w:rPr>
                <w:sz w:val="20"/>
                <w:szCs w:val="20"/>
              </w:rPr>
            </w:pPr>
            <w:r w:rsidRPr="009F4207">
              <w:rPr>
                <w:sz w:val="20"/>
                <w:szCs w:val="20"/>
              </w:rPr>
              <w:t xml:space="preserve">CONJUNCTIVAL CYSTS, removal of, requiring admission to hospital or approved day-hospital facility (Anaes.) </w:t>
            </w:r>
          </w:p>
          <w:p w14:paraId="212608CC" w14:textId="77777777" w:rsidR="00DD2E4B" w:rsidRPr="009F4207" w:rsidRDefault="00DD2E4B">
            <w:pPr>
              <w:tabs>
                <w:tab w:val="left" w:pos="1701"/>
              </w:tabs>
            </w:pPr>
            <w:r w:rsidRPr="009F4207">
              <w:rPr>
                <w:b/>
                <w:sz w:val="20"/>
              </w:rPr>
              <w:t xml:space="preserve">Fee: </w:t>
            </w:r>
            <w:r w:rsidRPr="009F4207">
              <w:t>$131.85</w:t>
            </w:r>
            <w:r w:rsidRPr="009F4207">
              <w:tab/>
            </w:r>
            <w:r w:rsidRPr="009F4207">
              <w:rPr>
                <w:b/>
                <w:sz w:val="20"/>
              </w:rPr>
              <w:t xml:space="preserve">Benefit: </w:t>
            </w:r>
            <w:r w:rsidRPr="009F4207">
              <w:t>75% = $98.90</w:t>
            </w:r>
          </w:p>
        </w:tc>
      </w:tr>
      <w:tr w:rsidR="00DD2E4B" w:rsidRPr="009F4207" w14:paraId="6E8FBC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8126C5" w14:textId="77777777" w:rsidR="00DD2E4B" w:rsidRPr="009F4207" w:rsidRDefault="00DD2E4B">
            <w:pPr>
              <w:rPr>
                <w:b/>
              </w:rPr>
            </w:pPr>
            <w:r w:rsidRPr="009F4207">
              <w:rPr>
                <w:b/>
              </w:rPr>
              <w:t>Fee</w:t>
            </w:r>
          </w:p>
          <w:p w14:paraId="24B949F5" w14:textId="77777777" w:rsidR="00DD2E4B" w:rsidRPr="009F4207" w:rsidRDefault="00DD2E4B">
            <w:r w:rsidRPr="009F4207">
              <w:t>42686</w:t>
            </w:r>
          </w:p>
        </w:tc>
        <w:tc>
          <w:tcPr>
            <w:tcW w:w="0" w:type="auto"/>
            <w:tcMar>
              <w:top w:w="38" w:type="dxa"/>
              <w:left w:w="38" w:type="dxa"/>
              <w:bottom w:w="38" w:type="dxa"/>
              <w:right w:w="38" w:type="dxa"/>
            </w:tcMar>
            <w:vAlign w:val="bottom"/>
          </w:tcPr>
          <w:p w14:paraId="7356EF2D" w14:textId="77777777" w:rsidR="00DD2E4B" w:rsidRPr="009F4207" w:rsidRDefault="00DD2E4B">
            <w:pPr>
              <w:spacing w:after="200"/>
              <w:rPr>
                <w:sz w:val="20"/>
                <w:szCs w:val="20"/>
              </w:rPr>
            </w:pPr>
            <w:r w:rsidRPr="009F4207">
              <w:rPr>
                <w:sz w:val="20"/>
                <w:szCs w:val="20"/>
              </w:rPr>
              <w:t xml:space="preserve">PTERYGIUM, removal of (Anaes.) </w:t>
            </w:r>
          </w:p>
          <w:p w14:paraId="692293DF" w14:textId="77777777" w:rsidR="00DD2E4B" w:rsidRPr="009F4207" w:rsidRDefault="00DD2E4B">
            <w:pPr>
              <w:tabs>
                <w:tab w:val="left" w:pos="1701"/>
              </w:tabs>
            </w:pPr>
            <w:r w:rsidRPr="009F4207">
              <w:rPr>
                <w:b/>
                <w:sz w:val="20"/>
              </w:rPr>
              <w:t xml:space="preserve">Fee: </w:t>
            </w:r>
            <w:r w:rsidRPr="009F4207">
              <w:t>$299.70</w:t>
            </w:r>
            <w:r w:rsidRPr="009F4207">
              <w:tab/>
            </w:r>
            <w:r w:rsidRPr="009F4207">
              <w:rPr>
                <w:b/>
                <w:sz w:val="20"/>
              </w:rPr>
              <w:t xml:space="preserve">Benefit: </w:t>
            </w:r>
            <w:r w:rsidRPr="009F4207">
              <w:t>75% = $224.80    85% = $254.75</w:t>
            </w:r>
          </w:p>
        </w:tc>
      </w:tr>
      <w:tr w:rsidR="00DD2E4B" w:rsidRPr="009F4207" w14:paraId="7F9F3A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2D7FEF" w14:textId="77777777" w:rsidR="00DD2E4B" w:rsidRPr="009F4207" w:rsidRDefault="00DD2E4B">
            <w:pPr>
              <w:rPr>
                <w:b/>
              </w:rPr>
            </w:pPr>
            <w:r w:rsidRPr="009F4207">
              <w:rPr>
                <w:b/>
              </w:rPr>
              <w:t>Fee</w:t>
            </w:r>
          </w:p>
          <w:p w14:paraId="3B91C592" w14:textId="77777777" w:rsidR="00DD2E4B" w:rsidRPr="009F4207" w:rsidRDefault="00DD2E4B">
            <w:r w:rsidRPr="009F4207">
              <w:t>42689</w:t>
            </w:r>
          </w:p>
        </w:tc>
        <w:tc>
          <w:tcPr>
            <w:tcW w:w="0" w:type="auto"/>
            <w:tcMar>
              <w:top w:w="38" w:type="dxa"/>
              <w:left w:w="38" w:type="dxa"/>
              <w:bottom w:w="38" w:type="dxa"/>
              <w:right w:w="38" w:type="dxa"/>
            </w:tcMar>
            <w:vAlign w:val="bottom"/>
          </w:tcPr>
          <w:p w14:paraId="62555265" w14:textId="77777777" w:rsidR="00DD2E4B" w:rsidRPr="009F4207" w:rsidRDefault="00DD2E4B">
            <w:pPr>
              <w:spacing w:after="200"/>
              <w:rPr>
                <w:sz w:val="20"/>
                <w:szCs w:val="20"/>
              </w:rPr>
            </w:pPr>
            <w:r w:rsidRPr="009F4207">
              <w:rPr>
                <w:sz w:val="20"/>
                <w:szCs w:val="20"/>
              </w:rPr>
              <w:t xml:space="preserve">PINGUECULA, removal of, not being a service associated with the fitting of contact lenses (Anaes.) </w:t>
            </w:r>
          </w:p>
          <w:p w14:paraId="7E46DD28" w14:textId="77777777" w:rsidR="00DD2E4B" w:rsidRPr="009F4207" w:rsidRDefault="00DD2E4B">
            <w:pPr>
              <w:tabs>
                <w:tab w:val="left" w:pos="1701"/>
              </w:tabs>
            </w:pPr>
            <w:r w:rsidRPr="009F4207">
              <w:rPr>
                <w:b/>
                <w:sz w:val="20"/>
              </w:rPr>
              <w:t xml:space="preserve">Fee: </w:t>
            </w:r>
            <w:r w:rsidRPr="009F4207">
              <w:t>$128.55</w:t>
            </w:r>
            <w:r w:rsidRPr="009F4207">
              <w:tab/>
            </w:r>
            <w:r w:rsidRPr="009F4207">
              <w:rPr>
                <w:b/>
                <w:sz w:val="20"/>
              </w:rPr>
              <w:t xml:space="preserve">Benefit: </w:t>
            </w:r>
            <w:r w:rsidRPr="009F4207">
              <w:t>75% = $96.45    85% = $109.30</w:t>
            </w:r>
          </w:p>
        </w:tc>
      </w:tr>
      <w:tr w:rsidR="00DD2E4B" w:rsidRPr="009F4207" w14:paraId="3C7FAA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81C0A3" w14:textId="77777777" w:rsidR="00DD2E4B" w:rsidRPr="009F4207" w:rsidRDefault="00DD2E4B">
            <w:pPr>
              <w:rPr>
                <w:b/>
              </w:rPr>
            </w:pPr>
            <w:r w:rsidRPr="009F4207">
              <w:rPr>
                <w:b/>
              </w:rPr>
              <w:t>Fee</w:t>
            </w:r>
          </w:p>
          <w:p w14:paraId="7EC7F990" w14:textId="77777777" w:rsidR="00DD2E4B" w:rsidRPr="009F4207" w:rsidRDefault="00DD2E4B">
            <w:r w:rsidRPr="009F4207">
              <w:t>42692</w:t>
            </w:r>
          </w:p>
        </w:tc>
        <w:tc>
          <w:tcPr>
            <w:tcW w:w="0" w:type="auto"/>
            <w:tcMar>
              <w:top w:w="38" w:type="dxa"/>
              <w:left w:w="38" w:type="dxa"/>
              <w:bottom w:w="38" w:type="dxa"/>
              <w:right w:w="38" w:type="dxa"/>
            </w:tcMar>
            <w:vAlign w:val="bottom"/>
          </w:tcPr>
          <w:p w14:paraId="58BE0D09" w14:textId="77777777" w:rsidR="00DD2E4B" w:rsidRPr="009F4207" w:rsidRDefault="00DD2E4B">
            <w:pPr>
              <w:spacing w:after="200"/>
              <w:rPr>
                <w:sz w:val="20"/>
                <w:szCs w:val="20"/>
              </w:rPr>
            </w:pPr>
            <w:r w:rsidRPr="009F4207">
              <w:rPr>
                <w:sz w:val="20"/>
                <w:szCs w:val="20"/>
              </w:rPr>
              <w:t xml:space="preserve">LIMBIC TUMOUR, removal of, excluding Pterygium (Anaes.) (Assist.) </w:t>
            </w:r>
          </w:p>
          <w:p w14:paraId="0E06F8B3" w14:textId="77777777" w:rsidR="00DD2E4B" w:rsidRPr="009F4207" w:rsidRDefault="00DD2E4B">
            <w:pPr>
              <w:tabs>
                <w:tab w:val="left" w:pos="1701"/>
              </w:tabs>
            </w:pPr>
            <w:r w:rsidRPr="009F4207">
              <w:rPr>
                <w:b/>
                <w:sz w:val="20"/>
              </w:rPr>
              <w:t xml:space="preserve">Fee: </w:t>
            </w:r>
            <w:r w:rsidRPr="009F4207">
              <w:t>$303.15</w:t>
            </w:r>
            <w:r w:rsidRPr="009F4207">
              <w:tab/>
            </w:r>
            <w:r w:rsidRPr="009F4207">
              <w:rPr>
                <w:b/>
                <w:sz w:val="20"/>
              </w:rPr>
              <w:t xml:space="preserve">Benefit: </w:t>
            </w:r>
            <w:r w:rsidRPr="009F4207">
              <w:t>75% = $227.40    85% = $257.70</w:t>
            </w:r>
          </w:p>
        </w:tc>
      </w:tr>
      <w:tr w:rsidR="00DD2E4B" w:rsidRPr="009F4207" w14:paraId="6A80F0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AE187E" w14:textId="77777777" w:rsidR="00DD2E4B" w:rsidRPr="009F4207" w:rsidRDefault="00DD2E4B">
            <w:pPr>
              <w:rPr>
                <w:b/>
              </w:rPr>
            </w:pPr>
            <w:r w:rsidRPr="009F4207">
              <w:rPr>
                <w:b/>
              </w:rPr>
              <w:t>Fee</w:t>
            </w:r>
          </w:p>
          <w:p w14:paraId="19EE5A37" w14:textId="77777777" w:rsidR="00DD2E4B" w:rsidRPr="009F4207" w:rsidRDefault="00DD2E4B">
            <w:r w:rsidRPr="009F4207">
              <w:t>42695</w:t>
            </w:r>
          </w:p>
        </w:tc>
        <w:tc>
          <w:tcPr>
            <w:tcW w:w="0" w:type="auto"/>
            <w:tcMar>
              <w:top w:w="38" w:type="dxa"/>
              <w:left w:w="38" w:type="dxa"/>
              <w:bottom w:w="38" w:type="dxa"/>
              <w:right w:w="38" w:type="dxa"/>
            </w:tcMar>
            <w:vAlign w:val="bottom"/>
          </w:tcPr>
          <w:p w14:paraId="6807AB8C" w14:textId="77777777" w:rsidR="00DD2E4B" w:rsidRPr="009F4207" w:rsidRDefault="00DD2E4B">
            <w:pPr>
              <w:spacing w:after="200"/>
              <w:rPr>
                <w:sz w:val="20"/>
                <w:szCs w:val="20"/>
              </w:rPr>
            </w:pPr>
            <w:r w:rsidRPr="009F4207">
              <w:rPr>
                <w:sz w:val="20"/>
                <w:szCs w:val="20"/>
              </w:rPr>
              <w:t xml:space="preserve">LIMBIC TUMOUR, excision of, requiring keratectomy or sclerectomy, excluding Pterygium (Anaes.) (Assist.) </w:t>
            </w:r>
          </w:p>
          <w:p w14:paraId="094D0336" w14:textId="77777777" w:rsidR="00DD2E4B" w:rsidRPr="009F4207" w:rsidRDefault="00DD2E4B">
            <w:pPr>
              <w:tabs>
                <w:tab w:val="left" w:pos="1701"/>
              </w:tabs>
            </w:pPr>
            <w:r w:rsidRPr="009F4207">
              <w:rPr>
                <w:b/>
                <w:sz w:val="20"/>
              </w:rPr>
              <w:t xml:space="preserve">Fee: </w:t>
            </w:r>
            <w:r w:rsidRPr="009F4207">
              <w:t>$494.00</w:t>
            </w:r>
            <w:r w:rsidRPr="009F4207">
              <w:tab/>
            </w:r>
            <w:r w:rsidRPr="009F4207">
              <w:rPr>
                <w:b/>
                <w:sz w:val="20"/>
              </w:rPr>
              <w:t xml:space="preserve">Benefit: </w:t>
            </w:r>
            <w:r w:rsidRPr="009F4207">
              <w:t>75% = $370.50    85% = $419.90</w:t>
            </w:r>
          </w:p>
        </w:tc>
      </w:tr>
      <w:tr w:rsidR="00DD2E4B" w:rsidRPr="009F4207" w14:paraId="15ED8B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A7AAC8" w14:textId="77777777" w:rsidR="00DD2E4B" w:rsidRPr="009F4207" w:rsidRDefault="00DD2E4B">
            <w:pPr>
              <w:rPr>
                <w:b/>
              </w:rPr>
            </w:pPr>
            <w:r w:rsidRPr="009F4207">
              <w:rPr>
                <w:b/>
              </w:rPr>
              <w:t>Fee</w:t>
            </w:r>
          </w:p>
          <w:p w14:paraId="0E4FB012" w14:textId="77777777" w:rsidR="00DD2E4B" w:rsidRPr="009F4207" w:rsidRDefault="00DD2E4B">
            <w:r w:rsidRPr="009F4207">
              <w:t>42698</w:t>
            </w:r>
          </w:p>
        </w:tc>
        <w:tc>
          <w:tcPr>
            <w:tcW w:w="0" w:type="auto"/>
            <w:tcMar>
              <w:top w:w="38" w:type="dxa"/>
              <w:left w:w="38" w:type="dxa"/>
              <w:bottom w:w="38" w:type="dxa"/>
              <w:right w:w="38" w:type="dxa"/>
            </w:tcMar>
            <w:vAlign w:val="bottom"/>
          </w:tcPr>
          <w:p w14:paraId="22226E4B" w14:textId="77777777" w:rsidR="00DD2E4B" w:rsidRPr="009F4207" w:rsidRDefault="00DD2E4B">
            <w:pPr>
              <w:spacing w:after="200"/>
              <w:rPr>
                <w:sz w:val="20"/>
                <w:szCs w:val="20"/>
              </w:rPr>
            </w:pPr>
            <w:r w:rsidRPr="009F4207">
              <w:rPr>
                <w:sz w:val="20"/>
                <w:szCs w:val="20"/>
              </w:rPr>
              <w:t xml:space="preserve">LENS EXTRACTION, excluding surgery performed for the correction of refractive error </w:t>
            </w:r>
            <w:r w:rsidRPr="009F4207">
              <w:rPr>
                <w:i/>
                <w:iCs/>
                <w:sz w:val="20"/>
                <w:szCs w:val="20"/>
              </w:rPr>
              <w:t>except for anisometropia greater than 3 dioptres following the removal of cataract in the first eye</w:t>
            </w:r>
            <w:r w:rsidRPr="009F4207">
              <w:rPr>
                <w:sz w:val="20"/>
                <w:szCs w:val="20"/>
              </w:rPr>
              <w:t xml:space="preserve"> (Anaes.) </w:t>
            </w:r>
          </w:p>
          <w:p w14:paraId="1DEDFF3A" w14:textId="77777777" w:rsidR="00DD2E4B" w:rsidRPr="009F4207" w:rsidRDefault="00DD2E4B">
            <w:r w:rsidRPr="009F4207">
              <w:t>(See para TN.8.80 of explanatory notes to this Category)</w:t>
            </w:r>
          </w:p>
          <w:p w14:paraId="4E650E97" w14:textId="77777777" w:rsidR="00DD2E4B" w:rsidRPr="009F4207" w:rsidRDefault="00DD2E4B">
            <w:pPr>
              <w:tabs>
                <w:tab w:val="left" w:pos="1701"/>
              </w:tabs>
            </w:pPr>
            <w:r w:rsidRPr="009F4207">
              <w:rPr>
                <w:b/>
                <w:sz w:val="20"/>
              </w:rPr>
              <w:t xml:space="preserve">Fee: </w:t>
            </w:r>
            <w:r w:rsidRPr="009F4207">
              <w:t>$651.35</w:t>
            </w:r>
            <w:r w:rsidRPr="009F4207">
              <w:tab/>
            </w:r>
            <w:r w:rsidRPr="009F4207">
              <w:rPr>
                <w:b/>
                <w:sz w:val="20"/>
              </w:rPr>
              <w:t xml:space="preserve">Benefit: </w:t>
            </w:r>
            <w:r w:rsidRPr="009F4207">
              <w:t>75% = $488.55    85% = $558.15</w:t>
            </w:r>
          </w:p>
        </w:tc>
      </w:tr>
      <w:tr w:rsidR="00DD2E4B" w:rsidRPr="009F4207" w14:paraId="374F7E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08B784" w14:textId="77777777" w:rsidR="00DD2E4B" w:rsidRPr="009F4207" w:rsidRDefault="00DD2E4B">
            <w:pPr>
              <w:rPr>
                <w:b/>
              </w:rPr>
            </w:pPr>
            <w:r w:rsidRPr="009F4207">
              <w:rPr>
                <w:b/>
              </w:rPr>
              <w:t>Fee</w:t>
            </w:r>
          </w:p>
          <w:p w14:paraId="4A753465" w14:textId="77777777" w:rsidR="00DD2E4B" w:rsidRPr="009F4207" w:rsidRDefault="00DD2E4B">
            <w:r w:rsidRPr="009F4207">
              <w:t>42701</w:t>
            </w:r>
          </w:p>
        </w:tc>
        <w:tc>
          <w:tcPr>
            <w:tcW w:w="0" w:type="auto"/>
            <w:tcMar>
              <w:top w:w="38" w:type="dxa"/>
              <w:left w:w="38" w:type="dxa"/>
              <w:bottom w:w="38" w:type="dxa"/>
              <w:right w:w="38" w:type="dxa"/>
            </w:tcMar>
            <w:vAlign w:val="bottom"/>
          </w:tcPr>
          <w:p w14:paraId="0D67E0AF" w14:textId="77777777" w:rsidR="00DD2E4B" w:rsidRPr="009F4207" w:rsidRDefault="00DD2E4B">
            <w:pPr>
              <w:spacing w:after="200"/>
              <w:rPr>
                <w:sz w:val="20"/>
                <w:szCs w:val="20"/>
              </w:rPr>
            </w:pPr>
            <w:r w:rsidRPr="009F4207">
              <w:rPr>
                <w:sz w:val="20"/>
                <w:szCs w:val="20"/>
              </w:rPr>
              <w:t>INTRAOCULAR LENS, insertion of, excluding surgery performed for the correction of refractive error  </w:t>
            </w:r>
            <w:r w:rsidRPr="009F4207">
              <w:rPr>
                <w:i/>
                <w:iCs/>
                <w:sz w:val="20"/>
                <w:szCs w:val="20"/>
              </w:rPr>
              <w:t>except for anisometropia greater than 3 dioptres following the removal of cataract in the first eye</w:t>
            </w:r>
            <w:r w:rsidRPr="009F4207">
              <w:rPr>
                <w:sz w:val="20"/>
                <w:szCs w:val="20"/>
              </w:rPr>
              <w:t xml:space="preserve"> (Anaes.) </w:t>
            </w:r>
          </w:p>
          <w:p w14:paraId="652352D1" w14:textId="77777777" w:rsidR="00DD2E4B" w:rsidRPr="009F4207" w:rsidRDefault="00DD2E4B">
            <w:r w:rsidRPr="009F4207">
              <w:t>(See para TN.8.80 of explanatory notes to this Category)</w:t>
            </w:r>
          </w:p>
          <w:p w14:paraId="172D1370" w14:textId="77777777" w:rsidR="00DD2E4B" w:rsidRPr="009F4207" w:rsidRDefault="00DD2E4B">
            <w:pPr>
              <w:tabs>
                <w:tab w:val="left" w:pos="1701"/>
              </w:tabs>
            </w:pPr>
            <w:r w:rsidRPr="009F4207">
              <w:rPr>
                <w:b/>
                <w:sz w:val="20"/>
              </w:rPr>
              <w:t xml:space="preserve">Fee: </w:t>
            </w:r>
            <w:r w:rsidRPr="009F4207">
              <w:t>$363.25</w:t>
            </w:r>
            <w:r w:rsidRPr="009F4207">
              <w:tab/>
            </w:r>
            <w:r w:rsidRPr="009F4207">
              <w:rPr>
                <w:b/>
                <w:sz w:val="20"/>
              </w:rPr>
              <w:t xml:space="preserve">Benefit: </w:t>
            </w:r>
            <w:r w:rsidRPr="009F4207">
              <w:t>75% = $272.45    85% = $308.80</w:t>
            </w:r>
          </w:p>
        </w:tc>
      </w:tr>
      <w:tr w:rsidR="00DD2E4B" w:rsidRPr="009F4207" w14:paraId="02B750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BB0477" w14:textId="77777777" w:rsidR="00DD2E4B" w:rsidRPr="009F4207" w:rsidRDefault="00DD2E4B">
            <w:pPr>
              <w:rPr>
                <w:b/>
              </w:rPr>
            </w:pPr>
            <w:r w:rsidRPr="009F4207">
              <w:rPr>
                <w:b/>
              </w:rPr>
              <w:t>Fee</w:t>
            </w:r>
          </w:p>
          <w:p w14:paraId="44A738B9" w14:textId="77777777" w:rsidR="00DD2E4B" w:rsidRPr="009F4207" w:rsidRDefault="00DD2E4B">
            <w:r w:rsidRPr="009F4207">
              <w:t>42702</w:t>
            </w:r>
          </w:p>
        </w:tc>
        <w:tc>
          <w:tcPr>
            <w:tcW w:w="0" w:type="auto"/>
            <w:tcMar>
              <w:top w:w="38" w:type="dxa"/>
              <w:left w:w="38" w:type="dxa"/>
              <w:bottom w:w="38" w:type="dxa"/>
              <w:right w:w="38" w:type="dxa"/>
            </w:tcMar>
            <w:vAlign w:val="bottom"/>
          </w:tcPr>
          <w:p w14:paraId="5E37F5D6" w14:textId="77777777" w:rsidR="00DD2E4B" w:rsidRPr="009F4207" w:rsidRDefault="00DD2E4B">
            <w:pPr>
              <w:spacing w:after="200"/>
              <w:rPr>
                <w:sz w:val="20"/>
                <w:szCs w:val="20"/>
              </w:rPr>
            </w:pPr>
            <w:r w:rsidRPr="009F4207">
              <w:rPr>
                <w:sz w:val="20"/>
                <w:szCs w:val="20"/>
              </w:rPr>
              <w:t xml:space="preserve">LENS EXTRACTION AND INSERTION OF INTRAOCULAR LENS, excluding surgery performed for the correction of refractive error except for anisometropia greater than 3 dioptres following the removal of cataract in the first eye (Anaes.) </w:t>
            </w:r>
          </w:p>
          <w:p w14:paraId="23DEEA69" w14:textId="77777777" w:rsidR="00DD2E4B" w:rsidRPr="009F4207" w:rsidRDefault="00DD2E4B">
            <w:pPr>
              <w:tabs>
                <w:tab w:val="left" w:pos="1701"/>
              </w:tabs>
              <w:rPr>
                <w:b/>
                <w:sz w:val="20"/>
              </w:rPr>
            </w:pPr>
            <w:r w:rsidRPr="009F4207">
              <w:rPr>
                <w:b/>
                <w:sz w:val="20"/>
              </w:rPr>
              <w:t xml:space="preserve">Fee: </w:t>
            </w:r>
            <w:r w:rsidRPr="009F4207">
              <w:t>$833.05</w:t>
            </w:r>
            <w:r w:rsidRPr="009F4207">
              <w:tab/>
            </w:r>
            <w:r w:rsidRPr="009F4207">
              <w:rPr>
                <w:b/>
                <w:sz w:val="20"/>
              </w:rPr>
              <w:t xml:space="preserve">Benefit: </w:t>
            </w:r>
            <w:r w:rsidRPr="009F4207">
              <w:t>75% = $624.80    85% = $739.85</w:t>
            </w:r>
          </w:p>
          <w:p w14:paraId="39D3858D" w14:textId="77777777" w:rsidR="00DD2E4B" w:rsidRPr="009F4207" w:rsidRDefault="00DD2E4B">
            <w:pPr>
              <w:tabs>
                <w:tab w:val="left" w:pos="1701"/>
              </w:tabs>
            </w:pPr>
            <w:r w:rsidRPr="009F4207">
              <w:rPr>
                <w:b/>
                <w:sz w:val="20"/>
              </w:rPr>
              <w:t xml:space="preserve">Extended Medicare Safety Net Cap: </w:t>
            </w:r>
            <w:r w:rsidRPr="009F4207">
              <w:t>$125.00</w:t>
            </w:r>
          </w:p>
        </w:tc>
      </w:tr>
      <w:tr w:rsidR="00DD2E4B" w:rsidRPr="009F4207" w14:paraId="7B65F6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862CA1" w14:textId="77777777" w:rsidR="00DD2E4B" w:rsidRPr="009F4207" w:rsidRDefault="00DD2E4B">
            <w:pPr>
              <w:rPr>
                <w:b/>
              </w:rPr>
            </w:pPr>
            <w:r w:rsidRPr="009F4207">
              <w:rPr>
                <w:b/>
              </w:rPr>
              <w:lastRenderedPageBreak/>
              <w:t>Fee</w:t>
            </w:r>
          </w:p>
          <w:p w14:paraId="2F6B01A5" w14:textId="77777777" w:rsidR="00DD2E4B" w:rsidRPr="009F4207" w:rsidRDefault="00DD2E4B">
            <w:r w:rsidRPr="009F4207">
              <w:t>42703</w:t>
            </w:r>
          </w:p>
        </w:tc>
        <w:tc>
          <w:tcPr>
            <w:tcW w:w="0" w:type="auto"/>
            <w:tcMar>
              <w:top w:w="38" w:type="dxa"/>
              <w:left w:w="38" w:type="dxa"/>
              <w:bottom w:w="38" w:type="dxa"/>
              <w:right w:w="38" w:type="dxa"/>
            </w:tcMar>
            <w:vAlign w:val="bottom"/>
          </w:tcPr>
          <w:p w14:paraId="372AE9AA" w14:textId="77777777" w:rsidR="00DD2E4B" w:rsidRPr="009F4207" w:rsidRDefault="00DD2E4B">
            <w:pPr>
              <w:spacing w:after="200"/>
              <w:rPr>
                <w:sz w:val="20"/>
                <w:szCs w:val="20"/>
              </w:rPr>
            </w:pPr>
            <w:r w:rsidRPr="009F4207">
              <w:rPr>
                <w:sz w:val="20"/>
                <w:szCs w:val="20"/>
              </w:rPr>
              <w:t xml:space="preserve">INTRAOCULAR LENS or IRIS PROSTHESIS insertion of, into the posterior chamber with fixation to the iris or sclera (Anaes.) (Assist.) </w:t>
            </w:r>
          </w:p>
          <w:p w14:paraId="0452E69E" w14:textId="77777777" w:rsidR="00DD2E4B" w:rsidRPr="009F4207" w:rsidRDefault="00DD2E4B">
            <w:pPr>
              <w:tabs>
                <w:tab w:val="left" w:pos="1701"/>
              </w:tabs>
            </w:pPr>
            <w:r w:rsidRPr="009F4207">
              <w:rPr>
                <w:b/>
                <w:sz w:val="20"/>
              </w:rPr>
              <w:t xml:space="preserve">Fee: </w:t>
            </w:r>
            <w:r w:rsidRPr="009F4207">
              <w:t>$626.45</w:t>
            </w:r>
            <w:r w:rsidRPr="009F4207">
              <w:tab/>
            </w:r>
            <w:r w:rsidRPr="009F4207">
              <w:rPr>
                <w:b/>
                <w:sz w:val="20"/>
              </w:rPr>
              <w:t xml:space="preserve">Benefit: </w:t>
            </w:r>
            <w:r w:rsidRPr="009F4207">
              <w:t>75% = $469.85    85% = $533.25</w:t>
            </w:r>
          </w:p>
        </w:tc>
      </w:tr>
      <w:tr w:rsidR="00DD2E4B" w:rsidRPr="009F4207" w14:paraId="353ECA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A66C3F" w14:textId="77777777" w:rsidR="00DD2E4B" w:rsidRPr="009F4207" w:rsidRDefault="00DD2E4B">
            <w:pPr>
              <w:rPr>
                <w:b/>
              </w:rPr>
            </w:pPr>
            <w:r w:rsidRPr="009F4207">
              <w:rPr>
                <w:b/>
              </w:rPr>
              <w:t>Fee</w:t>
            </w:r>
          </w:p>
          <w:p w14:paraId="38936E00" w14:textId="77777777" w:rsidR="00DD2E4B" w:rsidRPr="009F4207" w:rsidRDefault="00DD2E4B">
            <w:r w:rsidRPr="009F4207">
              <w:t>42704</w:t>
            </w:r>
          </w:p>
        </w:tc>
        <w:tc>
          <w:tcPr>
            <w:tcW w:w="0" w:type="auto"/>
            <w:tcMar>
              <w:top w:w="38" w:type="dxa"/>
              <w:left w:w="38" w:type="dxa"/>
              <w:bottom w:w="38" w:type="dxa"/>
              <w:right w:w="38" w:type="dxa"/>
            </w:tcMar>
            <w:vAlign w:val="bottom"/>
          </w:tcPr>
          <w:p w14:paraId="0AEFC9EC" w14:textId="77777777" w:rsidR="00DD2E4B" w:rsidRPr="009F4207" w:rsidRDefault="00DD2E4B">
            <w:pPr>
              <w:spacing w:after="200"/>
              <w:rPr>
                <w:sz w:val="20"/>
                <w:szCs w:val="20"/>
              </w:rPr>
            </w:pPr>
            <w:r w:rsidRPr="009F4207">
              <w:rPr>
                <w:sz w:val="20"/>
                <w:szCs w:val="20"/>
              </w:rPr>
              <w:t xml:space="preserve">INTRAOCULAR LENS, REMOVAL or REPOSITIONING of by open operation, not being a service associated with a service to which item 42701 applies (Anaes.) </w:t>
            </w:r>
          </w:p>
          <w:p w14:paraId="2C2226FF" w14:textId="77777777" w:rsidR="00DD2E4B" w:rsidRPr="009F4207" w:rsidRDefault="00DD2E4B">
            <w:pPr>
              <w:tabs>
                <w:tab w:val="left" w:pos="1701"/>
              </w:tabs>
            </w:pPr>
            <w:r w:rsidRPr="009F4207">
              <w:rPr>
                <w:b/>
                <w:sz w:val="20"/>
              </w:rPr>
              <w:t xml:space="preserve">Fee: </w:t>
            </w:r>
            <w:r w:rsidRPr="009F4207">
              <w:t>$510.50</w:t>
            </w:r>
            <w:r w:rsidRPr="009F4207">
              <w:tab/>
            </w:r>
            <w:r w:rsidRPr="009F4207">
              <w:rPr>
                <w:b/>
                <w:sz w:val="20"/>
              </w:rPr>
              <w:t xml:space="preserve">Benefit: </w:t>
            </w:r>
            <w:r w:rsidRPr="009F4207">
              <w:t>75% = $382.90    85% = $433.95</w:t>
            </w:r>
          </w:p>
        </w:tc>
      </w:tr>
      <w:tr w:rsidR="00DD2E4B" w:rsidRPr="009F4207" w14:paraId="6C4DF8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E482C8" w14:textId="77777777" w:rsidR="00DD2E4B" w:rsidRPr="009F4207" w:rsidRDefault="00DD2E4B">
            <w:pPr>
              <w:rPr>
                <w:b/>
              </w:rPr>
            </w:pPr>
            <w:r w:rsidRPr="009F4207">
              <w:rPr>
                <w:b/>
              </w:rPr>
              <w:t>Fee</w:t>
            </w:r>
          </w:p>
          <w:p w14:paraId="0D7A0814" w14:textId="77777777" w:rsidR="00DD2E4B" w:rsidRPr="009F4207" w:rsidRDefault="00DD2E4B">
            <w:r w:rsidRPr="009F4207">
              <w:t>42705</w:t>
            </w:r>
          </w:p>
        </w:tc>
        <w:tc>
          <w:tcPr>
            <w:tcW w:w="0" w:type="auto"/>
            <w:tcMar>
              <w:top w:w="38" w:type="dxa"/>
              <w:left w:w="38" w:type="dxa"/>
              <w:bottom w:w="38" w:type="dxa"/>
              <w:right w:w="38" w:type="dxa"/>
            </w:tcMar>
            <w:vAlign w:val="bottom"/>
          </w:tcPr>
          <w:p w14:paraId="1D949D71" w14:textId="77777777" w:rsidR="00DD2E4B" w:rsidRPr="009F4207" w:rsidRDefault="00DD2E4B">
            <w:pPr>
              <w:spacing w:after="200"/>
              <w:rPr>
                <w:sz w:val="20"/>
                <w:szCs w:val="20"/>
              </w:rPr>
            </w:pPr>
            <w:r w:rsidRPr="009F4207">
              <w:rPr>
                <w:sz w:val="20"/>
                <w:szCs w:val="20"/>
              </w:rPr>
              <w:t xml:space="preserve">LENS EXTRACTION AND INSERTION OF INTRAOCULAR LENS, excluding surgery performed for the correction of refractive error except for anisometropia greater than 3 dioptres following the removal of cataract in the first eye, performed in association with insertion of a trans-trabecular drainage device or devices, in a patient diagnosed with open angle glaucoma who is not adequately responsive to topical anti-glaucoma medications or who is intolerant of anti-glaucoma medication. (Anaes.) </w:t>
            </w:r>
          </w:p>
          <w:p w14:paraId="6968B80A" w14:textId="77777777" w:rsidR="00DD2E4B" w:rsidRPr="009F4207" w:rsidRDefault="00DD2E4B">
            <w:pPr>
              <w:tabs>
                <w:tab w:val="left" w:pos="1701"/>
              </w:tabs>
              <w:rPr>
                <w:b/>
                <w:sz w:val="20"/>
              </w:rPr>
            </w:pPr>
            <w:r w:rsidRPr="009F4207">
              <w:rPr>
                <w:b/>
                <w:sz w:val="20"/>
              </w:rPr>
              <w:t xml:space="preserve">Fee: </w:t>
            </w:r>
            <w:r w:rsidRPr="009F4207">
              <w:t>$997.90</w:t>
            </w:r>
            <w:r w:rsidRPr="009F4207">
              <w:tab/>
            </w:r>
            <w:r w:rsidRPr="009F4207">
              <w:rPr>
                <w:b/>
                <w:sz w:val="20"/>
              </w:rPr>
              <w:t xml:space="preserve">Benefit: </w:t>
            </w:r>
            <w:r w:rsidRPr="009F4207">
              <w:t>75% = $748.45    85% = $904.70</w:t>
            </w:r>
          </w:p>
          <w:p w14:paraId="7169361D" w14:textId="77777777" w:rsidR="00DD2E4B" w:rsidRPr="009F4207" w:rsidRDefault="00DD2E4B">
            <w:pPr>
              <w:tabs>
                <w:tab w:val="left" w:pos="1701"/>
              </w:tabs>
            </w:pPr>
            <w:r w:rsidRPr="009F4207">
              <w:rPr>
                <w:b/>
                <w:sz w:val="20"/>
              </w:rPr>
              <w:t xml:space="preserve">Extended Medicare Safety Net Cap: </w:t>
            </w:r>
            <w:r w:rsidRPr="009F4207">
              <w:t>$149.70</w:t>
            </w:r>
          </w:p>
        </w:tc>
      </w:tr>
      <w:tr w:rsidR="00DD2E4B" w:rsidRPr="009F4207" w14:paraId="2980C6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475F1A" w14:textId="77777777" w:rsidR="00DD2E4B" w:rsidRPr="009F4207" w:rsidRDefault="00DD2E4B">
            <w:pPr>
              <w:rPr>
                <w:b/>
              </w:rPr>
            </w:pPr>
            <w:r w:rsidRPr="009F4207">
              <w:rPr>
                <w:b/>
              </w:rPr>
              <w:t>Fee</w:t>
            </w:r>
          </w:p>
          <w:p w14:paraId="7B18279B" w14:textId="77777777" w:rsidR="00DD2E4B" w:rsidRPr="009F4207" w:rsidRDefault="00DD2E4B">
            <w:r w:rsidRPr="009F4207">
              <w:t>42707</w:t>
            </w:r>
          </w:p>
        </w:tc>
        <w:tc>
          <w:tcPr>
            <w:tcW w:w="0" w:type="auto"/>
            <w:tcMar>
              <w:top w:w="38" w:type="dxa"/>
              <w:left w:w="38" w:type="dxa"/>
              <w:bottom w:w="38" w:type="dxa"/>
              <w:right w:w="38" w:type="dxa"/>
            </w:tcMar>
            <w:vAlign w:val="bottom"/>
          </w:tcPr>
          <w:p w14:paraId="68B46A3B" w14:textId="77777777" w:rsidR="00DD2E4B" w:rsidRPr="009F4207" w:rsidRDefault="00DD2E4B">
            <w:pPr>
              <w:spacing w:after="200"/>
              <w:rPr>
                <w:sz w:val="20"/>
                <w:szCs w:val="20"/>
              </w:rPr>
            </w:pPr>
            <w:r w:rsidRPr="009F4207">
              <w:rPr>
                <w:sz w:val="20"/>
                <w:szCs w:val="20"/>
              </w:rPr>
              <w:t xml:space="preserve">INTRAOCULAR LENS, REMOVAL of and REPLACEMENT with a different lens, excluding surgery performed for the correction of refractive error except for anisometropia greater than 3 dioptres following the removal of cataract in the first eye (Anaes.) </w:t>
            </w:r>
          </w:p>
          <w:p w14:paraId="6C5C3C43" w14:textId="77777777" w:rsidR="00DD2E4B" w:rsidRPr="009F4207" w:rsidRDefault="00DD2E4B">
            <w:pPr>
              <w:tabs>
                <w:tab w:val="left" w:pos="1701"/>
              </w:tabs>
            </w:pPr>
            <w:r w:rsidRPr="009F4207">
              <w:rPr>
                <w:b/>
                <w:sz w:val="20"/>
              </w:rPr>
              <w:t xml:space="preserve">Fee: </w:t>
            </w:r>
            <w:r w:rsidRPr="009F4207">
              <w:t>$873.00</w:t>
            </w:r>
            <w:r w:rsidRPr="009F4207">
              <w:tab/>
            </w:r>
            <w:r w:rsidRPr="009F4207">
              <w:rPr>
                <w:b/>
                <w:sz w:val="20"/>
              </w:rPr>
              <w:t xml:space="preserve">Benefit: </w:t>
            </w:r>
            <w:r w:rsidRPr="009F4207">
              <w:t>75% = $654.75    85% = $779.80</w:t>
            </w:r>
          </w:p>
        </w:tc>
      </w:tr>
      <w:tr w:rsidR="00DD2E4B" w:rsidRPr="009F4207" w14:paraId="54D6AB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4F1FDD" w14:textId="77777777" w:rsidR="00DD2E4B" w:rsidRPr="009F4207" w:rsidRDefault="00DD2E4B">
            <w:pPr>
              <w:rPr>
                <w:b/>
              </w:rPr>
            </w:pPr>
            <w:r w:rsidRPr="009F4207">
              <w:rPr>
                <w:b/>
              </w:rPr>
              <w:t>Fee</w:t>
            </w:r>
          </w:p>
          <w:p w14:paraId="1286440B" w14:textId="77777777" w:rsidR="00DD2E4B" w:rsidRPr="009F4207" w:rsidRDefault="00DD2E4B">
            <w:r w:rsidRPr="009F4207">
              <w:t>42710</w:t>
            </w:r>
          </w:p>
        </w:tc>
        <w:tc>
          <w:tcPr>
            <w:tcW w:w="0" w:type="auto"/>
            <w:tcMar>
              <w:top w:w="38" w:type="dxa"/>
              <w:left w:w="38" w:type="dxa"/>
              <w:bottom w:w="38" w:type="dxa"/>
              <w:right w:w="38" w:type="dxa"/>
            </w:tcMar>
            <w:vAlign w:val="bottom"/>
          </w:tcPr>
          <w:p w14:paraId="43ED1CE8" w14:textId="77777777" w:rsidR="00DD2E4B" w:rsidRPr="009F4207" w:rsidRDefault="00DD2E4B">
            <w:pPr>
              <w:spacing w:after="200"/>
              <w:rPr>
                <w:sz w:val="20"/>
                <w:szCs w:val="20"/>
              </w:rPr>
            </w:pPr>
            <w:r w:rsidRPr="009F4207">
              <w:rPr>
                <w:sz w:val="20"/>
                <w:szCs w:val="20"/>
              </w:rPr>
              <w:t xml:space="preserve">INTRAOCULAR LENS, removal of, and replacement with a lens inserted into the posterior chamber and fixated to the iris or sclera (Anaes.) (Assist.) </w:t>
            </w:r>
          </w:p>
          <w:p w14:paraId="7A7AD1FC" w14:textId="77777777" w:rsidR="00DD2E4B" w:rsidRPr="009F4207" w:rsidRDefault="00DD2E4B">
            <w:pPr>
              <w:tabs>
                <w:tab w:val="left" w:pos="1701"/>
              </w:tabs>
            </w:pPr>
            <w:r w:rsidRPr="009F4207">
              <w:rPr>
                <w:b/>
                <w:sz w:val="20"/>
              </w:rPr>
              <w:t xml:space="preserve">Fee: </w:t>
            </w:r>
            <w:r w:rsidRPr="009F4207">
              <w:t>$988.20</w:t>
            </w:r>
            <w:r w:rsidRPr="009F4207">
              <w:tab/>
            </w:r>
            <w:r w:rsidRPr="009F4207">
              <w:rPr>
                <w:b/>
                <w:sz w:val="20"/>
              </w:rPr>
              <w:t xml:space="preserve">Benefit: </w:t>
            </w:r>
            <w:r w:rsidRPr="009F4207">
              <w:t>75% = $741.15    85% = $895.00</w:t>
            </w:r>
          </w:p>
        </w:tc>
      </w:tr>
      <w:tr w:rsidR="00DD2E4B" w:rsidRPr="009F4207" w14:paraId="1E489C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7890CF" w14:textId="77777777" w:rsidR="00DD2E4B" w:rsidRPr="009F4207" w:rsidRDefault="00DD2E4B">
            <w:pPr>
              <w:rPr>
                <w:b/>
              </w:rPr>
            </w:pPr>
            <w:r w:rsidRPr="009F4207">
              <w:rPr>
                <w:b/>
              </w:rPr>
              <w:t>Fee</w:t>
            </w:r>
          </w:p>
          <w:p w14:paraId="0E582B5F" w14:textId="77777777" w:rsidR="00DD2E4B" w:rsidRPr="009F4207" w:rsidRDefault="00DD2E4B">
            <w:r w:rsidRPr="009F4207">
              <w:t>42713</w:t>
            </w:r>
          </w:p>
        </w:tc>
        <w:tc>
          <w:tcPr>
            <w:tcW w:w="0" w:type="auto"/>
            <w:tcMar>
              <w:top w:w="38" w:type="dxa"/>
              <w:left w:w="38" w:type="dxa"/>
              <w:bottom w:w="38" w:type="dxa"/>
              <w:right w:w="38" w:type="dxa"/>
            </w:tcMar>
            <w:vAlign w:val="bottom"/>
          </w:tcPr>
          <w:p w14:paraId="67848AA4" w14:textId="77777777" w:rsidR="00DD2E4B" w:rsidRPr="009F4207" w:rsidRDefault="00DD2E4B">
            <w:pPr>
              <w:spacing w:after="200"/>
              <w:rPr>
                <w:sz w:val="20"/>
                <w:szCs w:val="20"/>
              </w:rPr>
            </w:pPr>
            <w:r w:rsidRPr="009F4207">
              <w:rPr>
                <w:sz w:val="20"/>
                <w:szCs w:val="20"/>
              </w:rPr>
              <w:t xml:space="preserve">IRIS SUTURING, McCannell technique or similar, for fixation of intraocular lens or repair of iris defect (Anaes.) (Assist.) </w:t>
            </w:r>
          </w:p>
          <w:p w14:paraId="62C79915" w14:textId="77777777" w:rsidR="00DD2E4B" w:rsidRPr="009F4207" w:rsidRDefault="00DD2E4B">
            <w:pPr>
              <w:tabs>
                <w:tab w:val="left" w:pos="1701"/>
              </w:tabs>
            </w:pPr>
            <w:r w:rsidRPr="009F4207">
              <w:rPr>
                <w:b/>
                <w:sz w:val="20"/>
              </w:rPr>
              <w:t xml:space="preserve">Fee: </w:t>
            </w:r>
            <w:r w:rsidRPr="009F4207">
              <w:t>$411.80</w:t>
            </w:r>
            <w:r w:rsidRPr="009F4207">
              <w:tab/>
            </w:r>
            <w:r w:rsidRPr="009F4207">
              <w:rPr>
                <w:b/>
                <w:sz w:val="20"/>
              </w:rPr>
              <w:t xml:space="preserve">Benefit: </w:t>
            </w:r>
            <w:r w:rsidRPr="009F4207">
              <w:t>75% = $308.85    85% = $350.05</w:t>
            </w:r>
          </w:p>
        </w:tc>
      </w:tr>
      <w:tr w:rsidR="00DD2E4B" w:rsidRPr="009F4207" w14:paraId="41E2CD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B682C8" w14:textId="77777777" w:rsidR="00DD2E4B" w:rsidRPr="009F4207" w:rsidRDefault="00DD2E4B">
            <w:pPr>
              <w:rPr>
                <w:b/>
              </w:rPr>
            </w:pPr>
            <w:r w:rsidRPr="009F4207">
              <w:rPr>
                <w:b/>
              </w:rPr>
              <w:t>Fee</w:t>
            </w:r>
          </w:p>
          <w:p w14:paraId="0EC40ADA" w14:textId="77777777" w:rsidR="00DD2E4B" w:rsidRPr="009F4207" w:rsidRDefault="00DD2E4B">
            <w:r w:rsidRPr="009F4207">
              <w:t>42716</w:t>
            </w:r>
          </w:p>
        </w:tc>
        <w:tc>
          <w:tcPr>
            <w:tcW w:w="0" w:type="auto"/>
            <w:tcMar>
              <w:top w:w="38" w:type="dxa"/>
              <w:left w:w="38" w:type="dxa"/>
              <w:bottom w:w="38" w:type="dxa"/>
              <w:right w:w="38" w:type="dxa"/>
            </w:tcMar>
            <w:vAlign w:val="bottom"/>
          </w:tcPr>
          <w:p w14:paraId="11E0F8A8" w14:textId="77777777" w:rsidR="00DD2E4B" w:rsidRPr="009F4207" w:rsidRDefault="00DD2E4B">
            <w:pPr>
              <w:spacing w:after="200"/>
              <w:rPr>
                <w:sz w:val="20"/>
                <w:szCs w:val="20"/>
              </w:rPr>
            </w:pPr>
            <w:r w:rsidRPr="009F4207">
              <w:rPr>
                <w:sz w:val="20"/>
                <w:szCs w:val="20"/>
              </w:rPr>
              <w:t xml:space="preserve">CATARACT, JUVENILE, removal of, including subsequent needlings (Anaes.) (Assist.) </w:t>
            </w:r>
          </w:p>
          <w:p w14:paraId="7EB005FE" w14:textId="77777777" w:rsidR="00DD2E4B" w:rsidRPr="009F4207" w:rsidRDefault="00DD2E4B">
            <w:pPr>
              <w:tabs>
                <w:tab w:val="left" w:pos="1701"/>
              </w:tabs>
            </w:pPr>
            <w:r w:rsidRPr="009F4207">
              <w:rPr>
                <w:b/>
                <w:sz w:val="20"/>
              </w:rPr>
              <w:t xml:space="preserve">Fee: </w:t>
            </w:r>
            <w:r w:rsidRPr="009F4207">
              <w:t>$1,309.55</w:t>
            </w:r>
            <w:r w:rsidRPr="009F4207">
              <w:tab/>
            </w:r>
            <w:r w:rsidRPr="009F4207">
              <w:rPr>
                <w:b/>
                <w:sz w:val="20"/>
              </w:rPr>
              <w:t xml:space="preserve">Benefit: </w:t>
            </w:r>
            <w:r w:rsidRPr="009F4207">
              <w:t>75% = $982.20    85% = $1216.35</w:t>
            </w:r>
          </w:p>
        </w:tc>
      </w:tr>
      <w:tr w:rsidR="00DD2E4B" w:rsidRPr="009F4207" w14:paraId="504EB7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F7196A" w14:textId="77777777" w:rsidR="00DD2E4B" w:rsidRPr="009F4207" w:rsidRDefault="00DD2E4B">
            <w:pPr>
              <w:rPr>
                <w:b/>
              </w:rPr>
            </w:pPr>
            <w:r w:rsidRPr="009F4207">
              <w:rPr>
                <w:b/>
              </w:rPr>
              <w:t>Fee</w:t>
            </w:r>
          </w:p>
          <w:p w14:paraId="0696CA62" w14:textId="77777777" w:rsidR="00DD2E4B" w:rsidRPr="009F4207" w:rsidRDefault="00DD2E4B">
            <w:r w:rsidRPr="009F4207">
              <w:t>42719</w:t>
            </w:r>
          </w:p>
        </w:tc>
        <w:tc>
          <w:tcPr>
            <w:tcW w:w="0" w:type="auto"/>
            <w:tcMar>
              <w:top w:w="38" w:type="dxa"/>
              <w:left w:w="38" w:type="dxa"/>
              <w:bottom w:w="38" w:type="dxa"/>
              <w:right w:w="38" w:type="dxa"/>
            </w:tcMar>
            <w:vAlign w:val="bottom"/>
          </w:tcPr>
          <w:p w14:paraId="61DEC108" w14:textId="77777777" w:rsidR="00DD2E4B" w:rsidRPr="009F4207" w:rsidRDefault="00DD2E4B">
            <w:pPr>
              <w:spacing w:after="200"/>
              <w:rPr>
                <w:sz w:val="20"/>
                <w:szCs w:val="20"/>
              </w:rPr>
            </w:pPr>
            <w:r w:rsidRPr="009F4207">
              <w:rPr>
                <w:sz w:val="20"/>
                <w:szCs w:val="20"/>
              </w:rPr>
              <w:t xml:space="preserve">REMOVAL OF VITREOUS, and/or CAPSULAR or LENS MATERIAL, via a limbal approach,  not being a service associated with a service to which item 42698, 42702, 42716, 42725 or 42731 applies (Anaes.) (Assist.) </w:t>
            </w:r>
          </w:p>
          <w:p w14:paraId="39A028EC" w14:textId="77777777" w:rsidR="00DD2E4B" w:rsidRPr="009F4207" w:rsidRDefault="00DD2E4B">
            <w:pPr>
              <w:tabs>
                <w:tab w:val="left" w:pos="1701"/>
              </w:tabs>
            </w:pPr>
            <w:r w:rsidRPr="009F4207">
              <w:rPr>
                <w:b/>
                <w:sz w:val="20"/>
              </w:rPr>
              <w:t xml:space="preserve">Fee: </w:t>
            </w:r>
            <w:r w:rsidRPr="009F4207">
              <w:t>$568.40</w:t>
            </w:r>
            <w:r w:rsidRPr="009F4207">
              <w:tab/>
            </w:r>
            <w:r w:rsidRPr="009F4207">
              <w:rPr>
                <w:b/>
                <w:sz w:val="20"/>
              </w:rPr>
              <w:t xml:space="preserve">Benefit: </w:t>
            </w:r>
            <w:r w:rsidRPr="009F4207">
              <w:t>75% = $426.30    85% = $483.15</w:t>
            </w:r>
          </w:p>
        </w:tc>
      </w:tr>
      <w:tr w:rsidR="00DD2E4B" w:rsidRPr="009F4207" w14:paraId="01C978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E1CA0A" w14:textId="77777777" w:rsidR="00DD2E4B" w:rsidRPr="009F4207" w:rsidRDefault="00DD2E4B">
            <w:pPr>
              <w:rPr>
                <w:b/>
              </w:rPr>
            </w:pPr>
            <w:r w:rsidRPr="009F4207">
              <w:rPr>
                <w:b/>
              </w:rPr>
              <w:t>Fee</w:t>
            </w:r>
          </w:p>
          <w:p w14:paraId="4F10D219" w14:textId="77777777" w:rsidR="00DD2E4B" w:rsidRPr="009F4207" w:rsidRDefault="00DD2E4B">
            <w:r w:rsidRPr="009F4207">
              <w:t>42725</w:t>
            </w:r>
          </w:p>
        </w:tc>
        <w:tc>
          <w:tcPr>
            <w:tcW w:w="0" w:type="auto"/>
            <w:tcMar>
              <w:top w:w="38" w:type="dxa"/>
              <w:left w:w="38" w:type="dxa"/>
              <w:bottom w:w="38" w:type="dxa"/>
              <w:right w:w="38" w:type="dxa"/>
            </w:tcMar>
            <w:vAlign w:val="bottom"/>
          </w:tcPr>
          <w:p w14:paraId="5358FBA6" w14:textId="77777777" w:rsidR="00DD2E4B" w:rsidRPr="009F4207" w:rsidRDefault="00DD2E4B">
            <w:pPr>
              <w:spacing w:after="200"/>
              <w:rPr>
                <w:sz w:val="20"/>
                <w:szCs w:val="20"/>
              </w:rPr>
            </w:pPr>
            <w:r w:rsidRPr="009F4207">
              <w:rPr>
                <w:sz w:val="20"/>
                <w:szCs w:val="20"/>
              </w:rPr>
              <w:t>Vitrectomy via pars plana sclerotomy, including one or more of the following:</w:t>
            </w:r>
          </w:p>
          <w:p w14:paraId="17BADEBB" w14:textId="77777777" w:rsidR="00DD2E4B" w:rsidRPr="009F4207" w:rsidRDefault="00DD2E4B">
            <w:pPr>
              <w:spacing w:before="200" w:after="200"/>
              <w:rPr>
                <w:sz w:val="20"/>
                <w:szCs w:val="20"/>
              </w:rPr>
            </w:pPr>
            <w:r w:rsidRPr="009F4207">
              <w:rPr>
                <w:sz w:val="20"/>
                <w:szCs w:val="20"/>
              </w:rPr>
              <w:t>(a) removal of vitreous;</w:t>
            </w:r>
          </w:p>
          <w:p w14:paraId="76FF7416" w14:textId="77777777" w:rsidR="00DD2E4B" w:rsidRPr="009F4207" w:rsidRDefault="00DD2E4B">
            <w:pPr>
              <w:spacing w:before="200" w:after="200"/>
              <w:rPr>
                <w:sz w:val="20"/>
                <w:szCs w:val="20"/>
              </w:rPr>
            </w:pPr>
            <w:r w:rsidRPr="009F4207">
              <w:rPr>
                <w:sz w:val="20"/>
                <w:szCs w:val="20"/>
              </w:rPr>
              <w:t>(b) division of vitreous bands;</w:t>
            </w:r>
          </w:p>
          <w:p w14:paraId="41156D1F" w14:textId="77777777" w:rsidR="00DD2E4B" w:rsidRPr="009F4207" w:rsidRDefault="00DD2E4B">
            <w:pPr>
              <w:spacing w:before="200" w:after="200"/>
              <w:rPr>
                <w:sz w:val="20"/>
                <w:szCs w:val="20"/>
              </w:rPr>
            </w:pPr>
            <w:r w:rsidRPr="009F4207">
              <w:rPr>
                <w:sz w:val="20"/>
                <w:szCs w:val="20"/>
              </w:rPr>
              <w:t>(c) removal of epiretinal membranes;</w:t>
            </w:r>
          </w:p>
          <w:p w14:paraId="6E082549" w14:textId="77777777" w:rsidR="00DD2E4B" w:rsidRPr="009F4207" w:rsidRDefault="00DD2E4B">
            <w:pPr>
              <w:spacing w:before="200" w:after="200"/>
              <w:rPr>
                <w:sz w:val="20"/>
                <w:szCs w:val="20"/>
              </w:rPr>
            </w:pPr>
            <w:r w:rsidRPr="009F4207">
              <w:rPr>
                <w:sz w:val="20"/>
                <w:szCs w:val="20"/>
              </w:rPr>
              <w:t xml:space="preserve">(d) capsulotomy (Anaes.) (Assist.) </w:t>
            </w:r>
          </w:p>
          <w:p w14:paraId="498B585B" w14:textId="77777777" w:rsidR="00DD2E4B" w:rsidRPr="009F4207" w:rsidRDefault="00DD2E4B">
            <w:pPr>
              <w:tabs>
                <w:tab w:val="left" w:pos="1701"/>
              </w:tabs>
            </w:pPr>
            <w:r w:rsidRPr="009F4207">
              <w:rPr>
                <w:b/>
                <w:sz w:val="20"/>
              </w:rPr>
              <w:t xml:space="preserve">Fee: </w:t>
            </w:r>
            <w:r w:rsidRPr="009F4207">
              <w:t>$1,465.90</w:t>
            </w:r>
            <w:r w:rsidRPr="009F4207">
              <w:tab/>
            </w:r>
            <w:r w:rsidRPr="009F4207">
              <w:rPr>
                <w:b/>
                <w:sz w:val="20"/>
              </w:rPr>
              <w:t xml:space="preserve">Benefit: </w:t>
            </w:r>
            <w:r w:rsidRPr="009F4207">
              <w:t>75% = $1099.45</w:t>
            </w:r>
          </w:p>
        </w:tc>
      </w:tr>
      <w:tr w:rsidR="00DD2E4B" w:rsidRPr="009F4207" w14:paraId="010E92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14E78A" w14:textId="77777777" w:rsidR="00DD2E4B" w:rsidRPr="009F4207" w:rsidRDefault="00DD2E4B">
            <w:pPr>
              <w:rPr>
                <w:b/>
              </w:rPr>
            </w:pPr>
            <w:r w:rsidRPr="009F4207">
              <w:rPr>
                <w:b/>
              </w:rPr>
              <w:t>Fee</w:t>
            </w:r>
          </w:p>
          <w:p w14:paraId="220356A7" w14:textId="77777777" w:rsidR="00DD2E4B" w:rsidRPr="009F4207" w:rsidRDefault="00DD2E4B">
            <w:r w:rsidRPr="009F4207">
              <w:t>42731</w:t>
            </w:r>
          </w:p>
        </w:tc>
        <w:tc>
          <w:tcPr>
            <w:tcW w:w="0" w:type="auto"/>
            <w:tcMar>
              <w:top w:w="38" w:type="dxa"/>
              <w:left w:w="38" w:type="dxa"/>
              <w:bottom w:w="38" w:type="dxa"/>
              <w:right w:w="38" w:type="dxa"/>
            </w:tcMar>
            <w:vAlign w:val="bottom"/>
          </w:tcPr>
          <w:p w14:paraId="75201404" w14:textId="77777777" w:rsidR="00DD2E4B" w:rsidRPr="009F4207" w:rsidRDefault="00DD2E4B">
            <w:pPr>
              <w:spacing w:after="200"/>
              <w:rPr>
                <w:sz w:val="20"/>
                <w:szCs w:val="20"/>
              </w:rPr>
            </w:pPr>
            <w:r w:rsidRPr="009F4207">
              <w:rPr>
                <w:sz w:val="20"/>
                <w:szCs w:val="20"/>
              </w:rPr>
              <w:t xml:space="preserve">LIMBAL OR PARS PLANA LENSECTOMY combined with vitrectomy, not being a service associated with items 42698, 42702, 42719, or 42725 (Anaes.) (Assist.) </w:t>
            </w:r>
          </w:p>
          <w:p w14:paraId="6AACC500" w14:textId="77777777" w:rsidR="00DD2E4B" w:rsidRPr="009F4207" w:rsidRDefault="00DD2E4B">
            <w:pPr>
              <w:tabs>
                <w:tab w:val="left" w:pos="1701"/>
              </w:tabs>
            </w:pPr>
            <w:r w:rsidRPr="009F4207">
              <w:rPr>
                <w:b/>
                <w:sz w:val="20"/>
              </w:rPr>
              <w:lastRenderedPageBreak/>
              <w:t xml:space="preserve">Fee: </w:t>
            </w:r>
            <w:r w:rsidRPr="009F4207">
              <w:t>$1,663.65</w:t>
            </w:r>
            <w:r w:rsidRPr="009F4207">
              <w:tab/>
            </w:r>
            <w:r w:rsidRPr="009F4207">
              <w:rPr>
                <w:b/>
                <w:sz w:val="20"/>
              </w:rPr>
              <w:t xml:space="preserve">Benefit: </w:t>
            </w:r>
            <w:r w:rsidRPr="009F4207">
              <w:t>75% = $1247.75</w:t>
            </w:r>
          </w:p>
        </w:tc>
      </w:tr>
      <w:tr w:rsidR="00DD2E4B" w:rsidRPr="009F4207" w14:paraId="156F3E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13477F" w14:textId="77777777" w:rsidR="00DD2E4B" w:rsidRPr="009F4207" w:rsidRDefault="00DD2E4B">
            <w:pPr>
              <w:rPr>
                <w:b/>
              </w:rPr>
            </w:pPr>
            <w:r w:rsidRPr="009F4207">
              <w:rPr>
                <w:b/>
              </w:rPr>
              <w:lastRenderedPageBreak/>
              <w:t>Fee</w:t>
            </w:r>
          </w:p>
          <w:p w14:paraId="29AA90F5" w14:textId="77777777" w:rsidR="00DD2E4B" w:rsidRPr="009F4207" w:rsidRDefault="00DD2E4B">
            <w:r w:rsidRPr="009F4207">
              <w:t>42734</w:t>
            </w:r>
          </w:p>
        </w:tc>
        <w:tc>
          <w:tcPr>
            <w:tcW w:w="0" w:type="auto"/>
            <w:tcMar>
              <w:top w:w="38" w:type="dxa"/>
              <w:left w:w="38" w:type="dxa"/>
              <w:bottom w:w="38" w:type="dxa"/>
              <w:right w:w="38" w:type="dxa"/>
            </w:tcMar>
            <w:vAlign w:val="bottom"/>
          </w:tcPr>
          <w:p w14:paraId="0F87C05D" w14:textId="77777777" w:rsidR="00DD2E4B" w:rsidRPr="009F4207" w:rsidRDefault="00DD2E4B">
            <w:pPr>
              <w:spacing w:after="200"/>
              <w:rPr>
                <w:sz w:val="20"/>
                <w:szCs w:val="20"/>
              </w:rPr>
            </w:pPr>
            <w:r w:rsidRPr="009F4207">
              <w:rPr>
                <w:sz w:val="20"/>
                <w:szCs w:val="20"/>
              </w:rPr>
              <w:t xml:space="preserve">Capsulotomy, other than by laser, and other than a service associated with a service to which item 42725 or 42731 applies (Anaes.) (Assist.) </w:t>
            </w:r>
          </w:p>
          <w:p w14:paraId="65EB7834" w14:textId="77777777" w:rsidR="00DD2E4B" w:rsidRPr="009F4207" w:rsidRDefault="00DD2E4B">
            <w:pPr>
              <w:tabs>
                <w:tab w:val="left" w:pos="1701"/>
              </w:tabs>
            </w:pPr>
            <w:r w:rsidRPr="009F4207">
              <w:rPr>
                <w:b/>
                <w:sz w:val="20"/>
              </w:rPr>
              <w:t xml:space="preserve">Fee: </w:t>
            </w:r>
            <w:r w:rsidRPr="009F4207">
              <w:t>$329.40</w:t>
            </w:r>
            <w:r w:rsidRPr="009F4207">
              <w:tab/>
            </w:r>
            <w:r w:rsidRPr="009F4207">
              <w:rPr>
                <w:b/>
                <w:sz w:val="20"/>
              </w:rPr>
              <w:t xml:space="preserve">Benefit: </w:t>
            </w:r>
            <w:r w:rsidRPr="009F4207">
              <w:t>75% = $247.05    85% = $280.00</w:t>
            </w:r>
          </w:p>
        </w:tc>
      </w:tr>
      <w:tr w:rsidR="00DD2E4B" w:rsidRPr="009F4207" w14:paraId="1E023D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CB8FE1" w14:textId="77777777" w:rsidR="00DD2E4B" w:rsidRPr="009F4207" w:rsidRDefault="00DD2E4B">
            <w:pPr>
              <w:rPr>
                <w:b/>
              </w:rPr>
            </w:pPr>
            <w:r w:rsidRPr="009F4207">
              <w:rPr>
                <w:b/>
              </w:rPr>
              <w:t>Fee</w:t>
            </w:r>
          </w:p>
          <w:p w14:paraId="075BA4A7" w14:textId="77777777" w:rsidR="00DD2E4B" w:rsidRPr="009F4207" w:rsidRDefault="00DD2E4B">
            <w:r w:rsidRPr="009F4207">
              <w:t>42738</w:t>
            </w:r>
          </w:p>
        </w:tc>
        <w:tc>
          <w:tcPr>
            <w:tcW w:w="0" w:type="auto"/>
            <w:tcMar>
              <w:top w:w="38" w:type="dxa"/>
              <w:left w:w="38" w:type="dxa"/>
              <w:bottom w:w="38" w:type="dxa"/>
              <w:right w:w="38" w:type="dxa"/>
            </w:tcMar>
            <w:vAlign w:val="bottom"/>
          </w:tcPr>
          <w:p w14:paraId="61C83C16" w14:textId="77777777" w:rsidR="00DD2E4B" w:rsidRPr="009F4207" w:rsidRDefault="00DD2E4B">
            <w:pPr>
              <w:spacing w:after="200"/>
              <w:rPr>
                <w:sz w:val="20"/>
                <w:szCs w:val="20"/>
              </w:rPr>
            </w:pPr>
            <w:r w:rsidRPr="009F4207">
              <w:rPr>
                <w:sz w:val="20"/>
                <w:szCs w:val="20"/>
              </w:rPr>
              <w:t xml:space="preserve">PARACENTESIS OF ANTERIOR CHAMBER OR VITREOUS CAVITY, or both, for the injection of therapeutic substances, or the removal of aqueous or vitreous humours for diagnostic or therapeutic purposes, 1 or more of, as an independent procedure. </w:t>
            </w:r>
          </w:p>
          <w:p w14:paraId="59B5F248" w14:textId="77777777" w:rsidR="00DD2E4B" w:rsidRPr="009F4207" w:rsidRDefault="00DD2E4B">
            <w:r w:rsidRPr="009F4207">
              <w:t>(See para TN.8.121 of explanatory notes to this Category)</w:t>
            </w:r>
          </w:p>
          <w:p w14:paraId="341C8947" w14:textId="77777777" w:rsidR="00DD2E4B" w:rsidRPr="009F4207" w:rsidRDefault="00DD2E4B">
            <w:pPr>
              <w:tabs>
                <w:tab w:val="left" w:pos="1701"/>
              </w:tabs>
              <w:rPr>
                <w:b/>
                <w:sz w:val="20"/>
              </w:rPr>
            </w:pPr>
            <w:r w:rsidRPr="009F4207">
              <w:rPr>
                <w:b/>
                <w:sz w:val="20"/>
              </w:rPr>
              <w:t xml:space="preserve">Fee: </w:t>
            </w:r>
            <w:r w:rsidRPr="009F4207">
              <w:t>$329.40</w:t>
            </w:r>
            <w:r w:rsidRPr="009F4207">
              <w:tab/>
            </w:r>
            <w:r w:rsidRPr="009F4207">
              <w:rPr>
                <w:b/>
                <w:sz w:val="20"/>
              </w:rPr>
              <w:t xml:space="preserve">Benefit: </w:t>
            </w:r>
            <w:r w:rsidRPr="009F4207">
              <w:t>75% = $247.05    85% = $280.00</w:t>
            </w:r>
          </w:p>
          <w:p w14:paraId="45CB2975" w14:textId="77777777" w:rsidR="00DD2E4B" w:rsidRPr="009F4207" w:rsidRDefault="00DD2E4B">
            <w:pPr>
              <w:tabs>
                <w:tab w:val="left" w:pos="1701"/>
              </w:tabs>
            </w:pPr>
            <w:r w:rsidRPr="009F4207">
              <w:rPr>
                <w:b/>
                <w:sz w:val="20"/>
              </w:rPr>
              <w:t xml:space="preserve">Extended Medicare Safety Net Cap: </w:t>
            </w:r>
            <w:r w:rsidRPr="009F4207">
              <w:t>$263.55</w:t>
            </w:r>
          </w:p>
        </w:tc>
      </w:tr>
      <w:tr w:rsidR="00DD2E4B" w:rsidRPr="009F4207" w14:paraId="217CC0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107CCE" w14:textId="77777777" w:rsidR="00DD2E4B" w:rsidRPr="009F4207" w:rsidRDefault="00DD2E4B">
            <w:pPr>
              <w:rPr>
                <w:b/>
              </w:rPr>
            </w:pPr>
            <w:r w:rsidRPr="009F4207">
              <w:rPr>
                <w:b/>
              </w:rPr>
              <w:t>Fee</w:t>
            </w:r>
          </w:p>
          <w:p w14:paraId="2E90D4A3" w14:textId="77777777" w:rsidR="00DD2E4B" w:rsidRPr="009F4207" w:rsidRDefault="00DD2E4B">
            <w:r w:rsidRPr="009F4207">
              <w:t>42739</w:t>
            </w:r>
          </w:p>
        </w:tc>
        <w:tc>
          <w:tcPr>
            <w:tcW w:w="0" w:type="auto"/>
            <w:tcMar>
              <w:top w:w="38" w:type="dxa"/>
              <w:left w:w="38" w:type="dxa"/>
              <w:bottom w:w="38" w:type="dxa"/>
              <w:right w:w="38" w:type="dxa"/>
            </w:tcMar>
            <w:vAlign w:val="bottom"/>
          </w:tcPr>
          <w:p w14:paraId="053A36FA" w14:textId="77777777" w:rsidR="00DD2E4B" w:rsidRPr="009F4207" w:rsidRDefault="00DD2E4B">
            <w:pPr>
              <w:spacing w:after="200"/>
              <w:rPr>
                <w:sz w:val="20"/>
                <w:szCs w:val="20"/>
              </w:rPr>
            </w:pPr>
            <w:r w:rsidRPr="009F4207">
              <w:rPr>
                <w:sz w:val="20"/>
                <w:szCs w:val="20"/>
              </w:rPr>
              <w:t xml:space="preserve">PARACENTESIS OF ANTERIOR CHAMBER OR VITREOUS CAVITY, or both, for the injection of therapeutic substances, or the removal of aqueous or vitreous humours for diagnostic or therapeutic purposes, one or more of, as an independent procedure, for a patient requiring the administration of anaesthetic by an anaesthetist. (Anaes.) </w:t>
            </w:r>
          </w:p>
          <w:p w14:paraId="255BCC6B" w14:textId="77777777" w:rsidR="00DD2E4B" w:rsidRPr="009F4207" w:rsidRDefault="00DD2E4B">
            <w:r w:rsidRPr="009F4207">
              <w:t>(See para TN.8.121 of explanatory notes to this Category)</w:t>
            </w:r>
          </w:p>
          <w:p w14:paraId="4DBDF62B" w14:textId="77777777" w:rsidR="00DD2E4B" w:rsidRPr="009F4207" w:rsidRDefault="00DD2E4B">
            <w:pPr>
              <w:tabs>
                <w:tab w:val="left" w:pos="1701"/>
              </w:tabs>
              <w:rPr>
                <w:b/>
                <w:sz w:val="20"/>
              </w:rPr>
            </w:pPr>
            <w:r w:rsidRPr="009F4207">
              <w:rPr>
                <w:b/>
                <w:sz w:val="20"/>
              </w:rPr>
              <w:t xml:space="preserve">Fee: </w:t>
            </w:r>
            <w:r w:rsidRPr="009F4207">
              <w:t>$329.40</w:t>
            </w:r>
            <w:r w:rsidRPr="009F4207">
              <w:tab/>
            </w:r>
            <w:r w:rsidRPr="009F4207">
              <w:rPr>
                <w:b/>
                <w:sz w:val="20"/>
              </w:rPr>
              <w:t xml:space="preserve">Benefit: </w:t>
            </w:r>
            <w:r w:rsidRPr="009F4207">
              <w:t>75% = $247.05    85% = $280.00</w:t>
            </w:r>
          </w:p>
          <w:p w14:paraId="0B99AC89" w14:textId="77777777" w:rsidR="00DD2E4B" w:rsidRPr="009F4207" w:rsidRDefault="00DD2E4B">
            <w:pPr>
              <w:tabs>
                <w:tab w:val="left" w:pos="1701"/>
              </w:tabs>
            </w:pPr>
            <w:r w:rsidRPr="009F4207">
              <w:rPr>
                <w:b/>
                <w:sz w:val="20"/>
              </w:rPr>
              <w:t xml:space="preserve">Extended Medicare Safety Net Cap: </w:t>
            </w:r>
            <w:r w:rsidRPr="009F4207">
              <w:t>$263.55</w:t>
            </w:r>
          </w:p>
        </w:tc>
      </w:tr>
      <w:tr w:rsidR="00DD2E4B" w:rsidRPr="009F4207" w14:paraId="69D71F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E7AE0A" w14:textId="77777777" w:rsidR="00DD2E4B" w:rsidRPr="009F4207" w:rsidRDefault="00DD2E4B">
            <w:pPr>
              <w:rPr>
                <w:b/>
              </w:rPr>
            </w:pPr>
            <w:r w:rsidRPr="009F4207">
              <w:rPr>
                <w:b/>
              </w:rPr>
              <w:t>Fee</w:t>
            </w:r>
          </w:p>
          <w:p w14:paraId="580C9338" w14:textId="77777777" w:rsidR="00DD2E4B" w:rsidRPr="009F4207" w:rsidRDefault="00DD2E4B">
            <w:r w:rsidRPr="009F4207">
              <w:t>42740</w:t>
            </w:r>
          </w:p>
        </w:tc>
        <w:tc>
          <w:tcPr>
            <w:tcW w:w="0" w:type="auto"/>
            <w:tcMar>
              <w:top w:w="38" w:type="dxa"/>
              <w:left w:w="38" w:type="dxa"/>
              <w:bottom w:w="38" w:type="dxa"/>
              <w:right w:w="38" w:type="dxa"/>
            </w:tcMar>
            <w:vAlign w:val="bottom"/>
          </w:tcPr>
          <w:p w14:paraId="7578A029" w14:textId="77777777" w:rsidR="00DD2E4B" w:rsidRPr="009F4207" w:rsidRDefault="00DD2E4B">
            <w:pPr>
              <w:spacing w:after="200"/>
              <w:rPr>
                <w:sz w:val="20"/>
                <w:szCs w:val="20"/>
              </w:rPr>
            </w:pPr>
            <w:r w:rsidRPr="009F4207">
              <w:rPr>
                <w:sz w:val="20"/>
                <w:szCs w:val="20"/>
              </w:rPr>
              <w:t xml:space="preserve">INTRAVITREAL INJECTION OF THERAPEUTIC SUBSTANCES, or the removal of vitreous humour for diagnostic purposes, 1 or more of, as a procedure associated with other intraocular surgery. (Anaes.) </w:t>
            </w:r>
          </w:p>
          <w:p w14:paraId="2FA5366A" w14:textId="77777777" w:rsidR="00DD2E4B" w:rsidRPr="009F4207" w:rsidRDefault="00DD2E4B">
            <w:r w:rsidRPr="009F4207">
              <w:t>(See para TN.8.121 of explanatory notes to this Category)</w:t>
            </w:r>
          </w:p>
          <w:p w14:paraId="70253B2D" w14:textId="77777777" w:rsidR="00DD2E4B" w:rsidRPr="009F4207" w:rsidRDefault="00DD2E4B">
            <w:pPr>
              <w:tabs>
                <w:tab w:val="left" w:pos="1701"/>
              </w:tabs>
              <w:rPr>
                <w:b/>
                <w:sz w:val="20"/>
              </w:rPr>
            </w:pPr>
            <w:r w:rsidRPr="009F4207">
              <w:rPr>
                <w:b/>
                <w:sz w:val="20"/>
              </w:rPr>
              <w:t xml:space="preserve">Fee: </w:t>
            </w:r>
            <w:r w:rsidRPr="009F4207">
              <w:t>$329.40</w:t>
            </w:r>
            <w:r w:rsidRPr="009F4207">
              <w:tab/>
            </w:r>
            <w:r w:rsidRPr="009F4207">
              <w:rPr>
                <w:b/>
                <w:sz w:val="20"/>
              </w:rPr>
              <w:t xml:space="preserve">Benefit: </w:t>
            </w:r>
            <w:r w:rsidRPr="009F4207">
              <w:t>75% = $247.05    85% = $280.00</w:t>
            </w:r>
          </w:p>
          <w:p w14:paraId="5F5C0FCD" w14:textId="77777777" w:rsidR="00DD2E4B" w:rsidRPr="009F4207" w:rsidRDefault="00DD2E4B">
            <w:pPr>
              <w:tabs>
                <w:tab w:val="left" w:pos="1701"/>
              </w:tabs>
            </w:pPr>
            <w:r w:rsidRPr="009F4207">
              <w:rPr>
                <w:b/>
                <w:sz w:val="20"/>
              </w:rPr>
              <w:t xml:space="preserve">Extended Medicare Safety Net Cap: </w:t>
            </w:r>
            <w:r w:rsidRPr="009F4207">
              <w:t>$263.55</w:t>
            </w:r>
          </w:p>
        </w:tc>
      </w:tr>
      <w:tr w:rsidR="00DD2E4B" w:rsidRPr="009F4207" w14:paraId="0C3521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DBF2BA" w14:textId="77777777" w:rsidR="00DD2E4B" w:rsidRPr="009F4207" w:rsidRDefault="00DD2E4B">
            <w:pPr>
              <w:rPr>
                <w:b/>
              </w:rPr>
            </w:pPr>
            <w:r w:rsidRPr="009F4207">
              <w:rPr>
                <w:b/>
              </w:rPr>
              <w:t>Fee</w:t>
            </w:r>
          </w:p>
          <w:p w14:paraId="1CFBBAA4" w14:textId="77777777" w:rsidR="00DD2E4B" w:rsidRPr="009F4207" w:rsidRDefault="00DD2E4B">
            <w:r w:rsidRPr="009F4207">
              <w:t>42741</w:t>
            </w:r>
          </w:p>
        </w:tc>
        <w:tc>
          <w:tcPr>
            <w:tcW w:w="0" w:type="auto"/>
            <w:tcMar>
              <w:top w:w="38" w:type="dxa"/>
              <w:left w:w="38" w:type="dxa"/>
              <w:bottom w:w="38" w:type="dxa"/>
              <w:right w:w="38" w:type="dxa"/>
            </w:tcMar>
            <w:vAlign w:val="bottom"/>
          </w:tcPr>
          <w:p w14:paraId="0033DCCE" w14:textId="77777777" w:rsidR="00DD2E4B" w:rsidRPr="009F4207" w:rsidRDefault="00DD2E4B">
            <w:pPr>
              <w:spacing w:after="200"/>
              <w:rPr>
                <w:sz w:val="20"/>
                <w:szCs w:val="20"/>
              </w:rPr>
            </w:pPr>
            <w:r w:rsidRPr="009F4207">
              <w:rPr>
                <w:sz w:val="20"/>
                <w:szCs w:val="20"/>
              </w:rPr>
              <w:t xml:space="preserve">Posterior juxtascleral depot injection of a therapeutic substance, for the treatment of subfoveal choroidal neovascularisation due to age-related macular degeneration, 1 or more of (Anaes.) </w:t>
            </w:r>
          </w:p>
          <w:p w14:paraId="60AA794A" w14:textId="77777777" w:rsidR="00DD2E4B" w:rsidRPr="009F4207" w:rsidRDefault="00DD2E4B">
            <w:r w:rsidRPr="009F4207">
              <w:t>(See para TN.8.81 of explanatory notes to this Category)</w:t>
            </w:r>
          </w:p>
          <w:p w14:paraId="06FBFD68" w14:textId="77777777" w:rsidR="00DD2E4B" w:rsidRPr="009F4207" w:rsidRDefault="00DD2E4B">
            <w:pPr>
              <w:tabs>
                <w:tab w:val="left" w:pos="1701"/>
              </w:tabs>
            </w:pPr>
            <w:r w:rsidRPr="009F4207">
              <w:rPr>
                <w:b/>
                <w:sz w:val="20"/>
              </w:rPr>
              <w:t xml:space="preserve">Fee: </w:t>
            </w:r>
            <w:r w:rsidRPr="009F4207">
              <w:t>$329.40</w:t>
            </w:r>
            <w:r w:rsidRPr="009F4207">
              <w:tab/>
            </w:r>
            <w:r w:rsidRPr="009F4207">
              <w:rPr>
                <w:b/>
                <w:sz w:val="20"/>
              </w:rPr>
              <w:t xml:space="preserve">Benefit: </w:t>
            </w:r>
            <w:r w:rsidRPr="009F4207">
              <w:t>75% = $247.05    85% = $280.00</w:t>
            </w:r>
          </w:p>
        </w:tc>
      </w:tr>
      <w:tr w:rsidR="00DD2E4B" w:rsidRPr="009F4207" w14:paraId="047F26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4F1CBF" w14:textId="77777777" w:rsidR="00DD2E4B" w:rsidRPr="009F4207" w:rsidRDefault="00DD2E4B">
            <w:pPr>
              <w:rPr>
                <w:b/>
              </w:rPr>
            </w:pPr>
            <w:r w:rsidRPr="009F4207">
              <w:rPr>
                <w:b/>
              </w:rPr>
              <w:t>Fee</w:t>
            </w:r>
          </w:p>
          <w:p w14:paraId="0F0EAB4C" w14:textId="77777777" w:rsidR="00DD2E4B" w:rsidRPr="009F4207" w:rsidRDefault="00DD2E4B">
            <w:r w:rsidRPr="009F4207">
              <w:t>42743</w:t>
            </w:r>
          </w:p>
        </w:tc>
        <w:tc>
          <w:tcPr>
            <w:tcW w:w="0" w:type="auto"/>
            <w:tcMar>
              <w:top w:w="38" w:type="dxa"/>
              <w:left w:w="38" w:type="dxa"/>
              <w:bottom w:w="38" w:type="dxa"/>
              <w:right w:w="38" w:type="dxa"/>
            </w:tcMar>
            <w:vAlign w:val="bottom"/>
          </w:tcPr>
          <w:p w14:paraId="40CE4944" w14:textId="77777777" w:rsidR="00DD2E4B" w:rsidRPr="009F4207" w:rsidRDefault="00DD2E4B">
            <w:pPr>
              <w:spacing w:after="200"/>
              <w:rPr>
                <w:sz w:val="20"/>
                <w:szCs w:val="20"/>
              </w:rPr>
            </w:pPr>
            <w:r w:rsidRPr="009F4207">
              <w:rPr>
                <w:sz w:val="20"/>
                <w:szCs w:val="20"/>
              </w:rPr>
              <w:t xml:space="preserve">ANTERIOR CHAMBER, IRRIGATION OF BLOOD FROM, as an independent procedure (Anaes.) (Assist.) </w:t>
            </w:r>
          </w:p>
          <w:p w14:paraId="44DD9A8E" w14:textId="77777777" w:rsidR="00DD2E4B" w:rsidRPr="009F4207" w:rsidRDefault="00DD2E4B">
            <w:pPr>
              <w:tabs>
                <w:tab w:val="left" w:pos="1701"/>
              </w:tabs>
            </w:pPr>
            <w:r w:rsidRPr="009F4207">
              <w:rPr>
                <w:b/>
                <w:sz w:val="20"/>
              </w:rPr>
              <w:t xml:space="preserve">Fee: </w:t>
            </w:r>
            <w:r w:rsidRPr="009F4207">
              <w:t>$691.90</w:t>
            </w:r>
            <w:r w:rsidRPr="009F4207">
              <w:tab/>
            </w:r>
            <w:r w:rsidRPr="009F4207">
              <w:rPr>
                <w:b/>
                <w:sz w:val="20"/>
              </w:rPr>
              <w:t xml:space="preserve">Benefit: </w:t>
            </w:r>
            <w:r w:rsidRPr="009F4207">
              <w:t>75% = $518.95    85% = $598.70</w:t>
            </w:r>
          </w:p>
        </w:tc>
      </w:tr>
      <w:tr w:rsidR="00DD2E4B" w:rsidRPr="009F4207" w14:paraId="6E3E13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E7ADF1" w14:textId="77777777" w:rsidR="00DD2E4B" w:rsidRPr="009F4207" w:rsidRDefault="00DD2E4B">
            <w:pPr>
              <w:rPr>
                <w:b/>
              </w:rPr>
            </w:pPr>
            <w:r w:rsidRPr="009F4207">
              <w:rPr>
                <w:b/>
              </w:rPr>
              <w:t>Fee</w:t>
            </w:r>
          </w:p>
          <w:p w14:paraId="7F08AF1E" w14:textId="77777777" w:rsidR="00DD2E4B" w:rsidRPr="009F4207" w:rsidRDefault="00DD2E4B">
            <w:r w:rsidRPr="009F4207">
              <w:t>42744</w:t>
            </w:r>
          </w:p>
        </w:tc>
        <w:tc>
          <w:tcPr>
            <w:tcW w:w="0" w:type="auto"/>
            <w:tcMar>
              <w:top w:w="38" w:type="dxa"/>
              <w:left w:w="38" w:type="dxa"/>
              <w:bottom w:w="38" w:type="dxa"/>
              <w:right w:w="38" w:type="dxa"/>
            </w:tcMar>
            <w:vAlign w:val="bottom"/>
          </w:tcPr>
          <w:p w14:paraId="0B33176D" w14:textId="77777777" w:rsidR="00DD2E4B" w:rsidRPr="009F4207" w:rsidRDefault="00DD2E4B">
            <w:pPr>
              <w:spacing w:after="200"/>
              <w:rPr>
                <w:sz w:val="20"/>
                <w:szCs w:val="20"/>
              </w:rPr>
            </w:pPr>
            <w:r w:rsidRPr="009F4207">
              <w:rPr>
                <w:sz w:val="20"/>
                <w:szCs w:val="20"/>
              </w:rPr>
              <w:t xml:space="preserve">Needle revision of glaucoma filtration bleb, following glaucoma filtering procedure (Anaes.) </w:t>
            </w:r>
          </w:p>
          <w:p w14:paraId="42165816" w14:textId="77777777" w:rsidR="00DD2E4B" w:rsidRPr="009F4207" w:rsidRDefault="00DD2E4B">
            <w:pPr>
              <w:tabs>
                <w:tab w:val="left" w:pos="1701"/>
              </w:tabs>
            </w:pPr>
            <w:r w:rsidRPr="009F4207">
              <w:rPr>
                <w:b/>
                <w:sz w:val="20"/>
              </w:rPr>
              <w:t xml:space="preserve">Fee: </w:t>
            </w:r>
            <w:r w:rsidRPr="009F4207">
              <w:t>$329.20</w:t>
            </w:r>
            <w:r w:rsidRPr="009F4207">
              <w:tab/>
            </w:r>
            <w:r w:rsidRPr="009F4207">
              <w:rPr>
                <w:b/>
                <w:sz w:val="20"/>
              </w:rPr>
              <w:t xml:space="preserve">Benefit: </w:t>
            </w:r>
            <w:r w:rsidRPr="009F4207">
              <w:t>75% = $246.90    85% = $279.85</w:t>
            </w:r>
          </w:p>
        </w:tc>
      </w:tr>
      <w:tr w:rsidR="00DD2E4B" w:rsidRPr="009F4207" w14:paraId="098575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75F849" w14:textId="77777777" w:rsidR="00DD2E4B" w:rsidRPr="009F4207" w:rsidRDefault="00DD2E4B">
            <w:pPr>
              <w:rPr>
                <w:b/>
              </w:rPr>
            </w:pPr>
            <w:r w:rsidRPr="009F4207">
              <w:rPr>
                <w:b/>
              </w:rPr>
              <w:t>Fee</w:t>
            </w:r>
          </w:p>
          <w:p w14:paraId="6EC2E79A" w14:textId="77777777" w:rsidR="00DD2E4B" w:rsidRPr="009F4207" w:rsidRDefault="00DD2E4B">
            <w:r w:rsidRPr="009F4207">
              <w:t>42746</w:t>
            </w:r>
          </w:p>
        </w:tc>
        <w:tc>
          <w:tcPr>
            <w:tcW w:w="0" w:type="auto"/>
            <w:tcMar>
              <w:top w:w="38" w:type="dxa"/>
              <w:left w:w="38" w:type="dxa"/>
              <w:bottom w:w="38" w:type="dxa"/>
              <w:right w:w="38" w:type="dxa"/>
            </w:tcMar>
            <w:vAlign w:val="bottom"/>
          </w:tcPr>
          <w:p w14:paraId="463BEC0A" w14:textId="77777777" w:rsidR="00DD2E4B" w:rsidRPr="009F4207" w:rsidRDefault="00DD2E4B">
            <w:pPr>
              <w:spacing w:after="200"/>
              <w:rPr>
                <w:sz w:val="20"/>
                <w:szCs w:val="20"/>
              </w:rPr>
            </w:pPr>
            <w:r w:rsidRPr="009F4207">
              <w:rPr>
                <w:sz w:val="20"/>
                <w:szCs w:val="20"/>
              </w:rPr>
              <w:t xml:space="preserve">GLAUCOMA, filtering operation for, where conservative therapies have failed, are likely to fail, or are contraindicated (Anaes.) (Assist.) </w:t>
            </w:r>
          </w:p>
          <w:p w14:paraId="03DB2775" w14:textId="77777777" w:rsidR="00DD2E4B" w:rsidRPr="009F4207" w:rsidRDefault="00DD2E4B">
            <w:pPr>
              <w:tabs>
                <w:tab w:val="left" w:pos="1701"/>
              </w:tabs>
            </w:pPr>
            <w:r w:rsidRPr="009F4207">
              <w:rPr>
                <w:b/>
                <w:sz w:val="20"/>
              </w:rPr>
              <w:t xml:space="preserve">Fee: </w:t>
            </w:r>
            <w:r w:rsidRPr="009F4207">
              <w:t>$1,045.95</w:t>
            </w:r>
            <w:r w:rsidRPr="009F4207">
              <w:tab/>
            </w:r>
            <w:r w:rsidRPr="009F4207">
              <w:rPr>
                <w:b/>
                <w:sz w:val="20"/>
              </w:rPr>
              <w:t xml:space="preserve">Benefit: </w:t>
            </w:r>
            <w:r w:rsidRPr="009F4207">
              <w:t>75% = $784.50</w:t>
            </w:r>
          </w:p>
        </w:tc>
      </w:tr>
      <w:tr w:rsidR="00DD2E4B" w:rsidRPr="009F4207" w14:paraId="04FB96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FD03A3" w14:textId="77777777" w:rsidR="00DD2E4B" w:rsidRPr="009F4207" w:rsidRDefault="00DD2E4B">
            <w:pPr>
              <w:rPr>
                <w:b/>
              </w:rPr>
            </w:pPr>
            <w:r w:rsidRPr="009F4207">
              <w:rPr>
                <w:b/>
              </w:rPr>
              <w:t>Fee</w:t>
            </w:r>
          </w:p>
          <w:p w14:paraId="08815FA2" w14:textId="77777777" w:rsidR="00DD2E4B" w:rsidRPr="009F4207" w:rsidRDefault="00DD2E4B">
            <w:r w:rsidRPr="009F4207">
              <w:t>42749</w:t>
            </w:r>
          </w:p>
        </w:tc>
        <w:tc>
          <w:tcPr>
            <w:tcW w:w="0" w:type="auto"/>
            <w:tcMar>
              <w:top w:w="38" w:type="dxa"/>
              <w:left w:w="38" w:type="dxa"/>
              <w:bottom w:w="38" w:type="dxa"/>
              <w:right w:w="38" w:type="dxa"/>
            </w:tcMar>
            <w:vAlign w:val="bottom"/>
          </w:tcPr>
          <w:p w14:paraId="663E6E0A" w14:textId="77777777" w:rsidR="00DD2E4B" w:rsidRPr="009F4207" w:rsidRDefault="00DD2E4B">
            <w:pPr>
              <w:spacing w:after="200"/>
              <w:rPr>
                <w:sz w:val="20"/>
                <w:szCs w:val="20"/>
              </w:rPr>
            </w:pPr>
            <w:r w:rsidRPr="009F4207">
              <w:rPr>
                <w:sz w:val="20"/>
                <w:szCs w:val="20"/>
              </w:rPr>
              <w:t xml:space="preserve">GLAUCOMA, filtering operation for, where previous filtering operation has been performed (Anaes.) (Assist.) </w:t>
            </w:r>
          </w:p>
          <w:p w14:paraId="04106B93" w14:textId="77777777" w:rsidR="00DD2E4B" w:rsidRPr="009F4207" w:rsidRDefault="00DD2E4B">
            <w:pPr>
              <w:tabs>
                <w:tab w:val="left" w:pos="1701"/>
              </w:tabs>
            </w:pPr>
            <w:r w:rsidRPr="009F4207">
              <w:rPr>
                <w:b/>
                <w:sz w:val="20"/>
              </w:rPr>
              <w:t xml:space="preserve">Fee: </w:t>
            </w:r>
            <w:r w:rsidRPr="009F4207">
              <w:t>$1,309.55</w:t>
            </w:r>
            <w:r w:rsidRPr="009F4207">
              <w:tab/>
            </w:r>
            <w:r w:rsidRPr="009F4207">
              <w:rPr>
                <w:b/>
                <w:sz w:val="20"/>
              </w:rPr>
              <w:t xml:space="preserve">Benefit: </w:t>
            </w:r>
            <w:r w:rsidRPr="009F4207">
              <w:t>75% = $982.20</w:t>
            </w:r>
          </w:p>
        </w:tc>
      </w:tr>
      <w:tr w:rsidR="00DD2E4B" w:rsidRPr="009F4207" w14:paraId="494357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BB64E0" w14:textId="77777777" w:rsidR="00DD2E4B" w:rsidRPr="009F4207" w:rsidRDefault="00DD2E4B">
            <w:pPr>
              <w:rPr>
                <w:b/>
              </w:rPr>
            </w:pPr>
            <w:r w:rsidRPr="009F4207">
              <w:rPr>
                <w:b/>
              </w:rPr>
              <w:t>Fee</w:t>
            </w:r>
          </w:p>
          <w:p w14:paraId="2A19CD01" w14:textId="77777777" w:rsidR="00DD2E4B" w:rsidRPr="009F4207" w:rsidRDefault="00DD2E4B">
            <w:r w:rsidRPr="009F4207">
              <w:t>42752</w:t>
            </w:r>
          </w:p>
        </w:tc>
        <w:tc>
          <w:tcPr>
            <w:tcW w:w="0" w:type="auto"/>
            <w:tcMar>
              <w:top w:w="38" w:type="dxa"/>
              <w:left w:w="38" w:type="dxa"/>
              <w:bottom w:w="38" w:type="dxa"/>
              <w:right w:w="38" w:type="dxa"/>
            </w:tcMar>
            <w:vAlign w:val="bottom"/>
          </w:tcPr>
          <w:p w14:paraId="3ADA5ADB" w14:textId="77777777" w:rsidR="00DD2E4B" w:rsidRPr="009F4207" w:rsidRDefault="00DD2E4B">
            <w:pPr>
              <w:spacing w:after="200"/>
              <w:rPr>
                <w:sz w:val="20"/>
                <w:szCs w:val="20"/>
              </w:rPr>
            </w:pPr>
            <w:r w:rsidRPr="009F4207">
              <w:rPr>
                <w:sz w:val="20"/>
                <w:szCs w:val="20"/>
              </w:rPr>
              <w:t xml:space="preserve">GLAUCOMA, insertion of drainage device incorporating an extraocular reservoir for, such as a Molteno device (Anaes.) (Assist.) </w:t>
            </w:r>
          </w:p>
          <w:p w14:paraId="65DC65F0" w14:textId="77777777" w:rsidR="00DD2E4B" w:rsidRPr="009F4207" w:rsidRDefault="00DD2E4B">
            <w:r w:rsidRPr="009F4207">
              <w:t>(See para TN.8.83 of explanatory notes to this Category)</w:t>
            </w:r>
          </w:p>
          <w:p w14:paraId="533F94FC" w14:textId="77777777" w:rsidR="00DD2E4B" w:rsidRPr="009F4207" w:rsidRDefault="00DD2E4B">
            <w:pPr>
              <w:tabs>
                <w:tab w:val="left" w:pos="1701"/>
              </w:tabs>
            </w:pPr>
            <w:r w:rsidRPr="009F4207">
              <w:rPr>
                <w:b/>
                <w:sz w:val="20"/>
              </w:rPr>
              <w:t xml:space="preserve">Fee: </w:t>
            </w:r>
            <w:r w:rsidRPr="009F4207">
              <w:t>$1,465.90</w:t>
            </w:r>
            <w:r w:rsidRPr="009F4207">
              <w:tab/>
            </w:r>
            <w:r w:rsidRPr="009F4207">
              <w:rPr>
                <w:b/>
                <w:sz w:val="20"/>
              </w:rPr>
              <w:t xml:space="preserve">Benefit: </w:t>
            </w:r>
            <w:r w:rsidRPr="009F4207">
              <w:t>75% = $1099.45</w:t>
            </w:r>
          </w:p>
        </w:tc>
      </w:tr>
      <w:tr w:rsidR="00DD2E4B" w:rsidRPr="009F4207" w14:paraId="2BD152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8075B5" w14:textId="77777777" w:rsidR="00DD2E4B" w:rsidRPr="009F4207" w:rsidRDefault="00DD2E4B">
            <w:pPr>
              <w:rPr>
                <w:b/>
              </w:rPr>
            </w:pPr>
            <w:r w:rsidRPr="009F4207">
              <w:rPr>
                <w:b/>
              </w:rPr>
              <w:lastRenderedPageBreak/>
              <w:t>Fee</w:t>
            </w:r>
          </w:p>
          <w:p w14:paraId="56308109" w14:textId="77777777" w:rsidR="00DD2E4B" w:rsidRPr="009F4207" w:rsidRDefault="00DD2E4B">
            <w:r w:rsidRPr="009F4207">
              <w:t>42755</w:t>
            </w:r>
          </w:p>
        </w:tc>
        <w:tc>
          <w:tcPr>
            <w:tcW w:w="0" w:type="auto"/>
            <w:tcMar>
              <w:top w:w="38" w:type="dxa"/>
              <w:left w:w="38" w:type="dxa"/>
              <w:bottom w:w="38" w:type="dxa"/>
              <w:right w:w="38" w:type="dxa"/>
            </w:tcMar>
            <w:vAlign w:val="bottom"/>
          </w:tcPr>
          <w:p w14:paraId="1DD31FC5" w14:textId="77777777" w:rsidR="00DD2E4B" w:rsidRPr="009F4207" w:rsidRDefault="00DD2E4B">
            <w:pPr>
              <w:spacing w:after="200"/>
              <w:rPr>
                <w:sz w:val="20"/>
                <w:szCs w:val="20"/>
              </w:rPr>
            </w:pPr>
            <w:r w:rsidRPr="009F4207">
              <w:rPr>
                <w:sz w:val="20"/>
                <w:szCs w:val="20"/>
              </w:rPr>
              <w:t xml:space="preserve">GLAUCOMA, removal of drainage device incorporating an extraocular reservoir for, such as a Molteno device (Anaes.) </w:t>
            </w:r>
          </w:p>
          <w:p w14:paraId="477698D1" w14:textId="77777777" w:rsidR="00DD2E4B" w:rsidRPr="009F4207" w:rsidRDefault="00DD2E4B">
            <w:pPr>
              <w:tabs>
                <w:tab w:val="left" w:pos="1701"/>
              </w:tabs>
            </w:pPr>
            <w:r w:rsidRPr="009F4207">
              <w:rPr>
                <w:b/>
                <w:sz w:val="20"/>
              </w:rPr>
              <w:t xml:space="preserve">Fee: </w:t>
            </w:r>
            <w:r w:rsidRPr="009F4207">
              <w:t>$181.20</w:t>
            </w:r>
            <w:r w:rsidRPr="009F4207">
              <w:tab/>
            </w:r>
            <w:r w:rsidRPr="009F4207">
              <w:rPr>
                <w:b/>
                <w:sz w:val="20"/>
              </w:rPr>
              <w:t xml:space="preserve">Benefit: </w:t>
            </w:r>
            <w:r w:rsidRPr="009F4207">
              <w:t>75% = $135.90    85% = $154.05</w:t>
            </w:r>
          </w:p>
        </w:tc>
      </w:tr>
      <w:tr w:rsidR="00DD2E4B" w:rsidRPr="009F4207" w14:paraId="400830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43E687" w14:textId="77777777" w:rsidR="00DD2E4B" w:rsidRPr="009F4207" w:rsidRDefault="00DD2E4B">
            <w:pPr>
              <w:rPr>
                <w:b/>
              </w:rPr>
            </w:pPr>
            <w:r w:rsidRPr="009F4207">
              <w:rPr>
                <w:b/>
              </w:rPr>
              <w:t>Fee</w:t>
            </w:r>
          </w:p>
          <w:p w14:paraId="7FEF8DAC" w14:textId="77777777" w:rsidR="00DD2E4B" w:rsidRPr="009F4207" w:rsidRDefault="00DD2E4B">
            <w:r w:rsidRPr="009F4207">
              <w:t>42758</w:t>
            </w:r>
          </w:p>
        </w:tc>
        <w:tc>
          <w:tcPr>
            <w:tcW w:w="0" w:type="auto"/>
            <w:tcMar>
              <w:top w:w="38" w:type="dxa"/>
              <w:left w:w="38" w:type="dxa"/>
              <w:bottom w:w="38" w:type="dxa"/>
              <w:right w:w="38" w:type="dxa"/>
            </w:tcMar>
            <w:vAlign w:val="bottom"/>
          </w:tcPr>
          <w:p w14:paraId="241B0E60" w14:textId="77777777" w:rsidR="00DD2E4B" w:rsidRPr="009F4207" w:rsidRDefault="00DD2E4B">
            <w:pPr>
              <w:spacing w:after="200"/>
              <w:rPr>
                <w:sz w:val="20"/>
                <w:szCs w:val="20"/>
              </w:rPr>
            </w:pPr>
            <w:r w:rsidRPr="009F4207">
              <w:rPr>
                <w:sz w:val="20"/>
                <w:szCs w:val="20"/>
              </w:rPr>
              <w:t xml:space="preserve">Goniotomy for the treatment of primary congenital glaucoma, excluding the minimally invasive implantation of glaucoma drainage devices (Anaes.) (Assist.) </w:t>
            </w:r>
          </w:p>
          <w:p w14:paraId="3D033B56" w14:textId="77777777" w:rsidR="00DD2E4B" w:rsidRPr="009F4207" w:rsidRDefault="00DD2E4B">
            <w:pPr>
              <w:tabs>
                <w:tab w:val="left" w:pos="1701"/>
              </w:tabs>
            </w:pPr>
            <w:r w:rsidRPr="009F4207">
              <w:rPr>
                <w:b/>
                <w:sz w:val="20"/>
              </w:rPr>
              <w:t xml:space="preserve">Fee: </w:t>
            </w:r>
            <w:r w:rsidRPr="009F4207">
              <w:t>$766.05</w:t>
            </w:r>
            <w:r w:rsidRPr="009F4207">
              <w:tab/>
            </w:r>
            <w:r w:rsidRPr="009F4207">
              <w:rPr>
                <w:b/>
                <w:sz w:val="20"/>
              </w:rPr>
              <w:t xml:space="preserve">Benefit: </w:t>
            </w:r>
            <w:r w:rsidRPr="009F4207">
              <w:t>75% = $574.55</w:t>
            </w:r>
          </w:p>
        </w:tc>
      </w:tr>
      <w:tr w:rsidR="00DD2E4B" w:rsidRPr="009F4207" w14:paraId="20239B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398BAC" w14:textId="77777777" w:rsidR="00DD2E4B" w:rsidRPr="009F4207" w:rsidRDefault="00DD2E4B">
            <w:pPr>
              <w:rPr>
                <w:b/>
              </w:rPr>
            </w:pPr>
            <w:r w:rsidRPr="009F4207">
              <w:rPr>
                <w:b/>
              </w:rPr>
              <w:t>Fee</w:t>
            </w:r>
          </w:p>
          <w:p w14:paraId="5BB011E9" w14:textId="77777777" w:rsidR="00DD2E4B" w:rsidRPr="009F4207" w:rsidRDefault="00DD2E4B">
            <w:r w:rsidRPr="009F4207">
              <w:t>42761</w:t>
            </w:r>
          </w:p>
        </w:tc>
        <w:tc>
          <w:tcPr>
            <w:tcW w:w="0" w:type="auto"/>
            <w:tcMar>
              <w:top w:w="38" w:type="dxa"/>
              <w:left w:w="38" w:type="dxa"/>
              <w:bottom w:w="38" w:type="dxa"/>
              <w:right w:w="38" w:type="dxa"/>
            </w:tcMar>
            <w:vAlign w:val="bottom"/>
          </w:tcPr>
          <w:p w14:paraId="0CABFBFA" w14:textId="77777777" w:rsidR="00DD2E4B" w:rsidRPr="009F4207" w:rsidRDefault="00DD2E4B">
            <w:pPr>
              <w:spacing w:after="200"/>
              <w:rPr>
                <w:sz w:val="20"/>
                <w:szCs w:val="20"/>
              </w:rPr>
            </w:pPr>
            <w:r w:rsidRPr="009F4207">
              <w:rPr>
                <w:sz w:val="20"/>
                <w:szCs w:val="20"/>
              </w:rPr>
              <w:t xml:space="preserve">DIVISION OF ANTERIOR OR POSTERIOR SYNECHIAE, as an independent procedure, other than by laser (Anaes.) (Assist.) </w:t>
            </w:r>
          </w:p>
          <w:p w14:paraId="3CEE619D" w14:textId="77777777" w:rsidR="00DD2E4B" w:rsidRPr="009F4207" w:rsidRDefault="00DD2E4B">
            <w:pPr>
              <w:tabs>
                <w:tab w:val="left" w:pos="1701"/>
              </w:tabs>
            </w:pPr>
            <w:r w:rsidRPr="009F4207">
              <w:rPr>
                <w:b/>
                <w:sz w:val="20"/>
              </w:rPr>
              <w:t xml:space="preserve">Fee: </w:t>
            </w:r>
            <w:r w:rsidRPr="009F4207">
              <w:t>$568.40</w:t>
            </w:r>
            <w:r w:rsidRPr="009F4207">
              <w:tab/>
            </w:r>
            <w:r w:rsidRPr="009F4207">
              <w:rPr>
                <w:b/>
                <w:sz w:val="20"/>
              </w:rPr>
              <w:t xml:space="preserve">Benefit: </w:t>
            </w:r>
            <w:r w:rsidRPr="009F4207">
              <w:t>75% = $426.30    85% = $483.15</w:t>
            </w:r>
          </w:p>
        </w:tc>
      </w:tr>
      <w:tr w:rsidR="00DD2E4B" w:rsidRPr="009F4207" w14:paraId="1A22D1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21AF6A" w14:textId="77777777" w:rsidR="00DD2E4B" w:rsidRPr="009F4207" w:rsidRDefault="00DD2E4B">
            <w:pPr>
              <w:rPr>
                <w:b/>
              </w:rPr>
            </w:pPr>
            <w:r w:rsidRPr="009F4207">
              <w:rPr>
                <w:b/>
              </w:rPr>
              <w:t>Fee</w:t>
            </w:r>
          </w:p>
          <w:p w14:paraId="54532097" w14:textId="77777777" w:rsidR="00DD2E4B" w:rsidRPr="009F4207" w:rsidRDefault="00DD2E4B">
            <w:r w:rsidRPr="009F4207">
              <w:t>42764</w:t>
            </w:r>
          </w:p>
        </w:tc>
        <w:tc>
          <w:tcPr>
            <w:tcW w:w="0" w:type="auto"/>
            <w:tcMar>
              <w:top w:w="38" w:type="dxa"/>
              <w:left w:w="38" w:type="dxa"/>
              <w:bottom w:w="38" w:type="dxa"/>
              <w:right w:w="38" w:type="dxa"/>
            </w:tcMar>
            <w:vAlign w:val="bottom"/>
          </w:tcPr>
          <w:p w14:paraId="14162BB5" w14:textId="77777777" w:rsidR="00DD2E4B" w:rsidRPr="009F4207" w:rsidRDefault="00DD2E4B">
            <w:pPr>
              <w:spacing w:after="200"/>
              <w:rPr>
                <w:sz w:val="20"/>
                <w:szCs w:val="20"/>
              </w:rPr>
            </w:pPr>
            <w:r w:rsidRPr="009F4207">
              <w:rPr>
                <w:sz w:val="20"/>
                <w:szCs w:val="20"/>
              </w:rPr>
              <w:t xml:space="preserve">IRIDECTOMY (including excision of tumour of iris) OR IRIDOTOMY, as an independent procedure, other than by laser (Anaes.) (Assist.) </w:t>
            </w:r>
          </w:p>
          <w:p w14:paraId="319772FB" w14:textId="77777777" w:rsidR="00DD2E4B" w:rsidRPr="009F4207" w:rsidRDefault="00DD2E4B">
            <w:pPr>
              <w:tabs>
                <w:tab w:val="left" w:pos="1701"/>
              </w:tabs>
            </w:pPr>
            <w:r w:rsidRPr="009F4207">
              <w:rPr>
                <w:b/>
                <w:sz w:val="20"/>
              </w:rPr>
              <w:t xml:space="preserve">Fee: </w:t>
            </w:r>
            <w:r w:rsidRPr="009F4207">
              <w:t>$568.40</w:t>
            </w:r>
            <w:r w:rsidRPr="009F4207">
              <w:tab/>
            </w:r>
            <w:r w:rsidRPr="009F4207">
              <w:rPr>
                <w:b/>
                <w:sz w:val="20"/>
              </w:rPr>
              <w:t xml:space="preserve">Benefit: </w:t>
            </w:r>
            <w:r w:rsidRPr="009F4207">
              <w:t>75% = $426.30    85% = $483.15</w:t>
            </w:r>
          </w:p>
        </w:tc>
      </w:tr>
      <w:tr w:rsidR="00DD2E4B" w:rsidRPr="009F4207" w14:paraId="3BE3A1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D7EF1B" w14:textId="77777777" w:rsidR="00DD2E4B" w:rsidRPr="009F4207" w:rsidRDefault="00DD2E4B">
            <w:pPr>
              <w:rPr>
                <w:b/>
              </w:rPr>
            </w:pPr>
            <w:r w:rsidRPr="009F4207">
              <w:rPr>
                <w:b/>
              </w:rPr>
              <w:t>Fee</w:t>
            </w:r>
          </w:p>
          <w:p w14:paraId="2AFCB0C8" w14:textId="77777777" w:rsidR="00DD2E4B" w:rsidRPr="009F4207" w:rsidRDefault="00DD2E4B">
            <w:r w:rsidRPr="009F4207">
              <w:t>42767</w:t>
            </w:r>
          </w:p>
        </w:tc>
        <w:tc>
          <w:tcPr>
            <w:tcW w:w="0" w:type="auto"/>
            <w:tcMar>
              <w:top w:w="38" w:type="dxa"/>
              <w:left w:w="38" w:type="dxa"/>
              <w:bottom w:w="38" w:type="dxa"/>
              <w:right w:w="38" w:type="dxa"/>
            </w:tcMar>
            <w:vAlign w:val="bottom"/>
          </w:tcPr>
          <w:p w14:paraId="3B16B78E" w14:textId="77777777" w:rsidR="00DD2E4B" w:rsidRPr="009F4207" w:rsidRDefault="00DD2E4B">
            <w:pPr>
              <w:spacing w:after="200"/>
              <w:rPr>
                <w:sz w:val="20"/>
                <w:szCs w:val="20"/>
              </w:rPr>
            </w:pPr>
            <w:r w:rsidRPr="009F4207">
              <w:rPr>
                <w:sz w:val="20"/>
                <w:szCs w:val="20"/>
              </w:rPr>
              <w:t xml:space="preserve">TUMOUR, INVOLVING CILIARY BODY OR CILIARY BODY AND IRIS, excision of (Anaes.) (Assist.) </w:t>
            </w:r>
          </w:p>
          <w:p w14:paraId="718CA6B0" w14:textId="77777777" w:rsidR="00DD2E4B" w:rsidRPr="009F4207" w:rsidRDefault="00DD2E4B">
            <w:pPr>
              <w:tabs>
                <w:tab w:val="left" w:pos="1701"/>
              </w:tabs>
            </w:pPr>
            <w:r w:rsidRPr="009F4207">
              <w:rPr>
                <w:b/>
                <w:sz w:val="20"/>
              </w:rPr>
              <w:t xml:space="preserve">Fee: </w:t>
            </w:r>
            <w:r w:rsidRPr="009F4207">
              <w:t>$1,194.15</w:t>
            </w:r>
            <w:r w:rsidRPr="009F4207">
              <w:tab/>
            </w:r>
            <w:r w:rsidRPr="009F4207">
              <w:rPr>
                <w:b/>
                <w:sz w:val="20"/>
              </w:rPr>
              <w:t xml:space="preserve">Benefit: </w:t>
            </w:r>
            <w:r w:rsidRPr="009F4207">
              <w:t>75% = $895.65</w:t>
            </w:r>
          </w:p>
        </w:tc>
      </w:tr>
      <w:tr w:rsidR="00DD2E4B" w:rsidRPr="009F4207" w14:paraId="2E0872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B9828E" w14:textId="77777777" w:rsidR="00DD2E4B" w:rsidRPr="009F4207" w:rsidRDefault="00DD2E4B">
            <w:pPr>
              <w:rPr>
                <w:b/>
              </w:rPr>
            </w:pPr>
            <w:r w:rsidRPr="009F4207">
              <w:rPr>
                <w:b/>
              </w:rPr>
              <w:t>Fee</w:t>
            </w:r>
          </w:p>
          <w:p w14:paraId="35D23D61" w14:textId="77777777" w:rsidR="00DD2E4B" w:rsidRPr="009F4207" w:rsidRDefault="00DD2E4B">
            <w:r w:rsidRPr="009F4207">
              <w:t>42770</w:t>
            </w:r>
          </w:p>
        </w:tc>
        <w:tc>
          <w:tcPr>
            <w:tcW w:w="0" w:type="auto"/>
            <w:tcMar>
              <w:top w:w="38" w:type="dxa"/>
              <w:left w:w="38" w:type="dxa"/>
              <w:bottom w:w="38" w:type="dxa"/>
              <w:right w:w="38" w:type="dxa"/>
            </w:tcMar>
            <w:vAlign w:val="bottom"/>
          </w:tcPr>
          <w:p w14:paraId="5D898A21" w14:textId="77777777" w:rsidR="00DD2E4B" w:rsidRPr="009F4207" w:rsidRDefault="00DD2E4B">
            <w:pPr>
              <w:spacing w:after="200"/>
              <w:rPr>
                <w:sz w:val="20"/>
                <w:szCs w:val="20"/>
              </w:rPr>
            </w:pPr>
            <w:r w:rsidRPr="009F4207">
              <w:rPr>
                <w:sz w:val="20"/>
                <w:szCs w:val="20"/>
              </w:rPr>
              <w:t xml:space="preserve">CYCLODESTRUCTIVE procedures for the treatment of intractable glaucoma, treatment to 1 eye, to a maximum of 2 treatments to that eye in a 2 year period (Anaes.) (Assist.) </w:t>
            </w:r>
          </w:p>
          <w:p w14:paraId="0084F04E" w14:textId="77777777" w:rsidR="00DD2E4B" w:rsidRPr="009F4207" w:rsidRDefault="00DD2E4B">
            <w:r w:rsidRPr="009F4207">
              <w:t>(See para TN.8.82 of explanatory notes to this Category)</w:t>
            </w:r>
          </w:p>
          <w:p w14:paraId="07038B6C" w14:textId="77777777" w:rsidR="00DD2E4B" w:rsidRPr="009F4207" w:rsidRDefault="00DD2E4B">
            <w:pPr>
              <w:tabs>
                <w:tab w:val="left" w:pos="1701"/>
              </w:tabs>
            </w:pPr>
            <w:r w:rsidRPr="009F4207">
              <w:rPr>
                <w:b/>
                <w:sz w:val="20"/>
              </w:rPr>
              <w:t xml:space="preserve">Fee: </w:t>
            </w:r>
            <w:r w:rsidRPr="009F4207">
              <w:t>$322.85</w:t>
            </w:r>
            <w:r w:rsidRPr="009F4207">
              <w:tab/>
            </w:r>
            <w:r w:rsidRPr="009F4207">
              <w:rPr>
                <w:b/>
                <w:sz w:val="20"/>
              </w:rPr>
              <w:t xml:space="preserve">Benefit: </w:t>
            </w:r>
            <w:r w:rsidRPr="009F4207">
              <w:t>75% = $242.15    85% = $274.45</w:t>
            </w:r>
          </w:p>
        </w:tc>
      </w:tr>
      <w:tr w:rsidR="00DD2E4B" w:rsidRPr="009F4207" w14:paraId="6EB3F9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25E2F0" w14:textId="77777777" w:rsidR="00DD2E4B" w:rsidRPr="009F4207" w:rsidRDefault="00DD2E4B">
            <w:pPr>
              <w:rPr>
                <w:b/>
              </w:rPr>
            </w:pPr>
            <w:r w:rsidRPr="009F4207">
              <w:rPr>
                <w:b/>
              </w:rPr>
              <w:t>Fee</w:t>
            </w:r>
          </w:p>
          <w:p w14:paraId="697FC419" w14:textId="77777777" w:rsidR="00DD2E4B" w:rsidRPr="009F4207" w:rsidRDefault="00DD2E4B">
            <w:r w:rsidRPr="009F4207">
              <w:t>42773</w:t>
            </w:r>
          </w:p>
        </w:tc>
        <w:tc>
          <w:tcPr>
            <w:tcW w:w="0" w:type="auto"/>
            <w:tcMar>
              <w:top w:w="38" w:type="dxa"/>
              <w:left w:w="38" w:type="dxa"/>
              <w:bottom w:w="38" w:type="dxa"/>
              <w:right w:w="38" w:type="dxa"/>
            </w:tcMar>
            <w:vAlign w:val="bottom"/>
          </w:tcPr>
          <w:p w14:paraId="6592F066" w14:textId="77777777" w:rsidR="00DD2E4B" w:rsidRPr="009F4207" w:rsidRDefault="00DD2E4B">
            <w:pPr>
              <w:spacing w:after="200"/>
              <w:rPr>
                <w:sz w:val="20"/>
                <w:szCs w:val="20"/>
              </w:rPr>
            </w:pPr>
            <w:r w:rsidRPr="009F4207">
              <w:rPr>
                <w:sz w:val="20"/>
                <w:szCs w:val="20"/>
              </w:rPr>
              <w:t xml:space="preserve">DETACHED RETINA, pneumatic retinopexy for, not being a service associated with a service to which item 42776 applies (Anaes.) (Assist.) </w:t>
            </w:r>
          </w:p>
          <w:p w14:paraId="511D5E35" w14:textId="77777777" w:rsidR="00DD2E4B" w:rsidRPr="009F4207" w:rsidRDefault="00DD2E4B">
            <w:pPr>
              <w:tabs>
                <w:tab w:val="left" w:pos="1701"/>
              </w:tabs>
            </w:pPr>
            <w:r w:rsidRPr="009F4207">
              <w:rPr>
                <w:b/>
                <w:sz w:val="20"/>
              </w:rPr>
              <w:t xml:space="preserve">Fee: </w:t>
            </w:r>
            <w:r w:rsidRPr="009F4207">
              <w:t>$988.20</w:t>
            </w:r>
            <w:r w:rsidRPr="009F4207">
              <w:tab/>
            </w:r>
            <w:r w:rsidRPr="009F4207">
              <w:rPr>
                <w:b/>
                <w:sz w:val="20"/>
              </w:rPr>
              <w:t xml:space="preserve">Benefit: </w:t>
            </w:r>
            <w:r w:rsidRPr="009F4207">
              <w:t>75% = $741.15    85% = $895.00</w:t>
            </w:r>
          </w:p>
        </w:tc>
      </w:tr>
      <w:tr w:rsidR="00DD2E4B" w:rsidRPr="009F4207" w14:paraId="114087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71292B" w14:textId="77777777" w:rsidR="00DD2E4B" w:rsidRPr="009F4207" w:rsidRDefault="00DD2E4B">
            <w:pPr>
              <w:rPr>
                <w:b/>
              </w:rPr>
            </w:pPr>
            <w:r w:rsidRPr="009F4207">
              <w:rPr>
                <w:b/>
              </w:rPr>
              <w:t>Fee</w:t>
            </w:r>
          </w:p>
          <w:p w14:paraId="554510B1" w14:textId="77777777" w:rsidR="00DD2E4B" w:rsidRPr="009F4207" w:rsidRDefault="00DD2E4B">
            <w:r w:rsidRPr="009F4207">
              <w:t>42776</w:t>
            </w:r>
          </w:p>
        </w:tc>
        <w:tc>
          <w:tcPr>
            <w:tcW w:w="0" w:type="auto"/>
            <w:tcMar>
              <w:top w:w="38" w:type="dxa"/>
              <w:left w:w="38" w:type="dxa"/>
              <w:bottom w:w="38" w:type="dxa"/>
              <w:right w:w="38" w:type="dxa"/>
            </w:tcMar>
            <w:vAlign w:val="bottom"/>
          </w:tcPr>
          <w:p w14:paraId="559E275F" w14:textId="77777777" w:rsidR="00DD2E4B" w:rsidRPr="009F4207" w:rsidRDefault="00DD2E4B">
            <w:pPr>
              <w:spacing w:after="200"/>
              <w:rPr>
                <w:sz w:val="20"/>
                <w:szCs w:val="20"/>
              </w:rPr>
            </w:pPr>
            <w:r w:rsidRPr="009F4207">
              <w:rPr>
                <w:sz w:val="20"/>
                <w:szCs w:val="20"/>
              </w:rPr>
              <w:t xml:space="preserve">DETACHED RETINA, buckling or resection operation for (Anaes.) (Assist.) </w:t>
            </w:r>
          </w:p>
          <w:p w14:paraId="2F5955E2" w14:textId="77777777" w:rsidR="00DD2E4B" w:rsidRPr="009F4207" w:rsidRDefault="00DD2E4B">
            <w:pPr>
              <w:tabs>
                <w:tab w:val="left" w:pos="1701"/>
              </w:tabs>
            </w:pPr>
            <w:r w:rsidRPr="009F4207">
              <w:rPr>
                <w:b/>
                <w:sz w:val="20"/>
              </w:rPr>
              <w:t xml:space="preserve">Fee: </w:t>
            </w:r>
            <w:r w:rsidRPr="009F4207">
              <w:t>$1,465.90</w:t>
            </w:r>
            <w:r w:rsidRPr="009F4207">
              <w:tab/>
            </w:r>
            <w:r w:rsidRPr="009F4207">
              <w:rPr>
                <w:b/>
                <w:sz w:val="20"/>
              </w:rPr>
              <w:t xml:space="preserve">Benefit: </w:t>
            </w:r>
            <w:r w:rsidRPr="009F4207">
              <w:t>75% = $1099.45</w:t>
            </w:r>
          </w:p>
        </w:tc>
      </w:tr>
      <w:tr w:rsidR="00DD2E4B" w:rsidRPr="009F4207" w14:paraId="152808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ABA494" w14:textId="77777777" w:rsidR="00DD2E4B" w:rsidRPr="009F4207" w:rsidRDefault="00DD2E4B">
            <w:pPr>
              <w:rPr>
                <w:b/>
              </w:rPr>
            </w:pPr>
            <w:r w:rsidRPr="009F4207">
              <w:rPr>
                <w:b/>
              </w:rPr>
              <w:t>Fee</w:t>
            </w:r>
          </w:p>
          <w:p w14:paraId="1AD5A9EB" w14:textId="77777777" w:rsidR="00DD2E4B" w:rsidRPr="009F4207" w:rsidRDefault="00DD2E4B">
            <w:r w:rsidRPr="009F4207">
              <w:t>42779</w:t>
            </w:r>
          </w:p>
        </w:tc>
        <w:tc>
          <w:tcPr>
            <w:tcW w:w="0" w:type="auto"/>
            <w:tcMar>
              <w:top w:w="38" w:type="dxa"/>
              <w:left w:w="38" w:type="dxa"/>
              <w:bottom w:w="38" w:type="dxa"/>
              <w:right w:w="38" w:type="dxa"/>
            </w:tcMar>
            <w:vAlign w:val="bottom"/>
          </w:tcPr>
          <w:p w14:paraId="11E4626F" w14:textId="77777777" w:rsidR="00DD2E4B" w:rsidRPr="009F4207" w:rsidRDefault="00DD2E4B">
            <w:pPr>
              <w:spacing w:after="200"/>
              <w:rPr>
                <w:sz w:val="20"/>
                <w:szCs w:val="20"/>
              </w:rPr>
            </w:pPr>
            <w:r w:rsidRPr="009F4207">
              <w:rPr>
                <w:sz w:val="20"/>
                <w:szCs w:val="20"/>
              </w:rPr>
              <w:t xml:space="preserve">DETACHED RETINA, revision of scleral buckling operation for (Anaes.) (Assist.) </w:t>
            </w:r>
          </w:p>
          <w:p w14:paraId="01A0E96F" w14:textId="77777777" w:rsidR="00DD2E4B" w:rsidRPr="009F4207" w:rsidRDefault="00DD2E4B">
            <w:pPr>
              <w:tabs>
                <w:tab w:val="left" w:pos="1701"/>
              </w:tabs>
            </w:pPr>
            <w:r w:rsidRPr="009F4207">
              <w:rPr>
                <w:b/>
                <w:sz w:val="20"/>
              </w:rPr>
              <w:t xml:space="preserve">Fee: </w:t>
            </w:r>
            <w:r w:rsidRPr="009F4207">
              <w:t>$1,828.45</w:t>
            </w:r>
            <w:r w:rsidRPr="009F4207">
              <w:tab/>
            </w:r>
            <w:r w:rsidRPr="009F4207">
              <w:rPr>
                <w:b/>
                <w:sz w:val="20"/>
              </w:rPr>
              <w:t xml:space="preserve">Benefit: </w:t>
            </w:r>
            <w:r w:rsidRPr="009F4207">
              <w:t>75% = $1371.35</w:t>
            </w:r>
          </w:p>
        </w:tc>
      </w:tr>
      <w:tr w:rsidR="00DD2E4B" w:rsidRPr="009F4207" w14:paraId="3086FD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CD0520" w14:textId="77777777" w:rsidR="00DD2E4B" w:rsidRPr="009F4207" w:rsidRDefault="00DD2E4B">
            <w:pPr>
              <w:rPr>
                <w:b/>
              </w:rPr>
            </w:pPr>
            <w:r w:rsidRPr="009F4207">
              <w:rPr>
                <w:b/>
              </w:rPr>
              <w:t>Fee</w:t>
            </w:r>
          </w:p>
          <w:p w14:paraId="434A7CDF" w14:textId="77777777" w:rsidR="00DD2E4B" w:rsidRPr="009F4207" w:rsidRDefault="00DD2E4B">
            <w:r w:rsidRPr="009F4207">
              <w:t>42782</w:t>
            </w:r>
          </w:p>
        </w:tc>
        <w:tc>
          <w:tcPr>
            <w:tcW w:w="0" w:type="auto"/>
            <w:tcMar>
              <w:top w:w="38" w:type="dxa"/>
              <w:left w:w="38" w:type="dxa"/>
              <w:bottom w:w="38" w:type="dxa"/>
              <w:right w:w="38" w:type="dxa"/>
            </w:tcMar>
            <w:vAlign w:val="bottom"/>
          </w:tcPr>
          <w:p w14:paraId="1BA549E3" w14:textId="77777777" w:rsidR="00DD2E4B" w:rsidRPr="009F4207" w:rsidRDefault="00DD2E4B">
            <w:pPr>
              <w:spacing w:after="200"/>
              <w:rPr>
                <w:sz w:val="20"/>
                <w:szCs w:val="20"/>
              </w:rPr>
            </w:pPr>
            <w:r w:rsidRPr="009F4207">
              <w:rPr>
                <w:sz w:val="20"/>
                <w:szCs w:val="20"/>
              </w:rPr>
              <w:t xml:space="preserve">LASER TRABECULOPLASTY, for the treatment of glaucoma. Each treatment to 1 eye, to a maximum of 4 treatments to that eye in a 2 year period (Anaes.) (Assist.) </w:t>
            </w:r>
          </w:p>
          <w:p w14:paraId="2F1038E5" w14:textId="77777777" w:rsidR="00DD2E4B" w:rsidRPr="009F4207" w:rsidRDefault="00DD2E4B">
            <w:r w:rsidRPr="009F4207">
              <w:t>(See para TN.8.84 of explanatory notes to this Category)</w:t>
            </w:r>
          </w:p>
          <w:p w14:paraId="1C638235" w14:textId="77777777" w:rsidR="00DD2E4B" w:rsidRPr="009F4207" w:rsidRDefault="00DD2E4B">
            <w:pPr>
              <w:tabs>
                <w:tab w:val="left" w:pos="1701"/>
              </w:tabs>
            </w:pPr>
            <w:r w:rsidRPr="009F4207">
              <w:rPr>
                <w:b/>
                <w:sz w:val="20"/>
              </w:rPr>
              <w:t xml:space="preserve">Fee: </w:t>
            </w:r>
            <w:r w:rsidRPr="009F4207">
              <w:t>$494.00</w:t>
            </w:r>
            <w:r w:rsidRPr="009F4207">
              <w:tab/>
            </w:r>
            <w:r w:rsidRPr="009F4207">
              <w:rPr>
                <w:b/>
                <w:sz w:val="20"/>
              </w:rPr>
              <w:t xml:space="preserve">Benefit: </w:t>
            </w:r>
            <w:r w:rsidRPr="009F4207">
              <w:t>75% = $370.50    85% = $419.90</w:t>
            </w:r>
          </w:p>
        </w:tc>
      </w:tr>
      <w:tr w:rsidR="00DD2E4B" w:rsidRPr="009F4207" w14:paraId="75DCF6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A4C95C" w14:textId="77777777" w:rsidR="00DD2E4B" w:rsidRPr="009F4207" w:rsidRDefault="00DD2E4B">
            <w:pPr>
              <w:rPr>
                <w:b/>
              </w:rPr>
            </w:pPr>
            <w:r w:rsidRPr="009F4207">
              <w:rPr>
                <w:b/>
              </w:rPr>
              <w:t>Fee</w:t>
            </w:r>
          </w:p>
          <w:p w14:paraId="5DCD9886" w14:textId="77777777" w:rsidR="00DD2E4B" w:rsidRPr="009F4207" w:rsidRDefault="00DD2E4B">
            <w:r w:rsidRPr="009F4207">
              <w:t>42785</w:t>
            </w:r>
          </w:p>
        </w:tc>
        <w:tc>
          <w:tcPr>
            <w:tcW w:w="0" w:type="auto"/>
            <w:tcMar>
              <w:top w:w="38" w:type="dxa"/>
              <w:left w:w="38" w:type="dxa"/>
              <w:bottom w:w="38" w:type="dxa"/>
              <w:right w:w="38" w:type="dxa"/>
            </w:tcMar>
            <w:vAlign w:val="bottom"/>
          </w:tcPr>
          <w:p w14:paraId="33613F2C" w14:textId="77777777" w:rsidR="00DD2E4B" w:rsidRPr="009F4207" w:rsidRDefault="00DD2E4B">
            <w:pPr>
              <w:spacing w:after="200"/>
              <w:rPr>
                <w:sz w:val="20"/>
                <w:szCs w:val="20"/>
              </w:rPr>
            </w:pPr>
            <w:r w:rsidRPr="009F4207">
              <w:rPr>
                <w:sz w:val="20"/>
                <w:szCs w:val="20"/>
              </w:rPr>
              <w:t xml:space="preserve">LASER IRIDOTOMY - each treatment episode to 1 eye, to a maximum of 3 treatments to that eye in a 2 year period (Anaes.) (Assist.) </w:t>
            </w:r>
          </w:p>
          <w:p w14:paraId="34C14371" w14:textId="77777777" w:rsidR="00DD2E4B" w:rsidRPr="009F4207" w:rsidRDefault="00DD2E4B">
            <w:r w:rsidRPr="009F4207">
              <w:t>(See para TN.8.85 of explanatory notes to this Category)</w:t>
            </w:r>
          </w:p>
          <w:p w14:paraId="75451253" w14:textId="77777777" w:rsidR="00DD2E4B" w:rsidRPr="009F4207" w:rsidRDefault="00DD2E4B">
            <w:pPr>
              <w:tabs>
                <w:tab w:val="left" w:pos="1701"/>
              </w:tabs>
            </w:pPr>
            <w:r w:rsidRPr="009F4207">
              <w:rPr>
                <w:b/>
                <w:sz w:val="20"/>
              </w:rPr>
              <w:t xml:space="preserve">Fee: </w:t>
            </w:r>
            <w:r w:rsidRPr="009F4207">
              <w:t>$387.05</w:t>
            </w:r>
            <w:r w:rsidRPr="009F4207">
              <w:tab/>
            </w:r>
            <w:r w:rsidRPr="009F4207">
              <w:rPr>
                <w:b/>
                <w:sz w:val="20"/>
              </w:rPr>
              <w:t xml:space="preserve">Benefit: </w:t>
            </w:r>
            <w:r w:rsidRPr="009F4207">
              <w:t>75% = $290.30    85% = $329.00</w:t>
            </w:r>
          </w:p>
        </w:tc>
      </w:tr>
      <w:tr w:rsidR="00DD2E4B" w:rsidRPr="009F4207" w14:paraId="0064FE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F90CC1" w14:textId="77777777" w:rsidR="00DD2E4B" w:rsidRPr="009F4207" w:rsidRDefault="00DD2E4B">
            <w:pPr>
              <w:rPr>
                <w:b/>
              </w:rPr>
            </w:pPr>
            <w:r w:rsidRPr="009F4207">
              <w:rPr>
                <w:b/>
              </w:rPr>
              <w:t>Fee</w:t>
            </w:r>
          </w:p>
          <w:p w14:paraId="456B264C" w14:textId="77777777" w:rsidR="00DD2E4B" w:rsidRPr="009F4207" w:rsidRDefault="00DD2E4B">
            <w:r w:rsidRPr="009F4207">
              <w:t>42788</w:t>
            </w:r>
          </w:p>
        </w:tc>
        <w:tc>
          <w:tcPr>
            <w:tcW w:w="0" w:type="auto"/>
            <w:tcMar>
              <w:top w:w="38" w:type="dxa"/>
              <w:left w:w="38" w:type="dxa"/>
              <w:bottom w:w="38" w:type="dxa"/>
              <w:right w:w="38" w:type="dxa"/>
            </w:tcMar>
            <w:vAlign w:val="bottom"/>
          </w:tcPr>
          <w:p w14:paraId="3AA917D0" w14:textId="77777777" w:rsidR="00DD2E4B" w:rsidRPr="009F4207" w:rsidRDefault="00DD2E4B">
            <w:pPr>
              <w:spacing w:after="200"/>
              <w:rPr>
                <w:sz w:val="20"/>
                <w:szCs w:val="20"/>
              </w:rPr>
            </w:pPr>
            <w:r w:rsidRPr="009F4207">
              <w:rPr>
                <w:sz w:val="20"/>
                <w:szCs w:val="20"/>
              </w:rPr>
              <w:t xml:space="preserve">Laser capsulotomy—each treatment episode to one eye, to a maximum of 2 treatments to that eye in a 2 year period—other than a service associated with a service to which item 42702 applies (Anaes.) (Assist.) </w:t>
            </w:r>
          </w:p>
          <w:p w14:paraId="0403571D" w14:textId="77777777" w:rsidR="00DD2E4B" w:rsidRPr="009F4207" w:rsidRDefault="00DD2E4B">
            <w:r w:rsidRPr="009F4207">
              <w:t>(See para TN.8.86 of explanatory notes to this Category)</w:t>
            </w:r>
          </w:p>
          <w:p w14:paraId="0F31B121" w14:textId="77777777" w:rsidR="00DD2E4B" w:rsidRPr="009F4207" w:rsidRDefault="00DD2E4B">
            <w:pPr>
              <w:tabs>
                <w:tab w:val="left" w:pos="1701"/>
              </w:tabs>
            </w:pPr>
            <w:r w:rsidRPr="009F4207">
              <w:rPr>
                <w:b/>
                <w:sz w:val="20"/>
              </w:rPr>
              <w:t xml:space="preserve">Fee: </w:t>
            </w:r>
            <w:r w:rsidRPr="009F4207">
              <w:t>$387.05</w:t>
            </w:r>
            <w:r w:rsidRPr="009F4207">
              <w:tab/>
            </w:r>
            <w:r w:rsidRPr="009F4207">
              <w:rPr>
                <w:b/>
                <w:sz w:val="20"/>
              </w:rPr>
              <w:t xml:space="preserve">Benefit: </w:t>
            </w:r>
            <w:r w:rsidRPr="009F4207">
              <w:t>75% = $290.30    85% = $329.00</w:t>
            </w:r>
          </w:p>
        </w:tc>
      </w:tr>
      <w:tr w:rsidR="00DD2E4B" w:rsidRPr="009F4207" w14:paraId="5319F8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7CBC78" w14:textId="77777777" w:rsidR="00DD2E4B" w:rsidRPr="009F4207" w:rsidRDefault="00DD2E4B">
            <w:pPr>
              <w:rPr>
                <w:b/>
              </w:rPr>
            </w:pPr>
            <w:r w:rsidRPr="009F4207">
              <w:rPr>
                <w:b/>
              </w:rPr>
              <w:lastRenderedPageBreak/>
              <w:t>Fee</w:t>
            </w:r>
          </w:p>
          <w:p w14:paraId="75572208" w14:textId="77777777" w:rsidR="00DD2E4B" w:rsidRPr="009F4207" w:rsidRDefault="00DD2E4B">
            <w:r w:rsidRPr="009F4207">
              <w:t>42791</w:t>
            </w:r>
          </w:p>
        </w:tc>
        <w:tc>
          <w:tcPr>
            <w:tcW w:w="0" w:type="auto"/>
            <w:tcMar>
              <w:top w:w="38" w:type="dxa"/>
              <w:left w:w="38" w:type="dxa"/>
              <w:bottom w:w="38" w:type="dxa"/>
              <w:right w:w="38" w:type="dxa"/>
            </w:tcMar>
            <w:vAlign w:val="bottom"/>
          </w:tcPr>
          <w:p w14:paraId="2AC17E59" w14:textId="77777777" w:rsidR="00DD2E4B" w:rsidRPr="009F4207" w:rsidRDefault="00DD2E4B">
            <w:pPr>
              <w:spacing w:after="200"/>
              <w:rPr>
                <w:sz w:val="20"/>
                <w:szCs w:val="20"/>
              </w:rPr>
            </w:pPr>
            <w:r w:rsidRPr="009F4207">
              <w:rPr>
                <w:sz w:val="20"/>
                <w:szCs w:val="20"/>
              </w:rPr>
              <w:t xml:space="preserve">Laser vitreolysis or corticolysis of lens material or fibrinolysis, excluding vitreolysis in the posterior vitreous cavity—each treatment to one eye, to a maximum of 3 treatments to that eye in a 2 year period (Anaes.) (Assist.) </w:t>
            </w:r>
          </w:p>
          <w:p w14:paraId="5C18F678" w14:textId="77777777" w:rsidR="00DD2E4B" w:rsidRPr="009F4207" w:rsidRDefault="00DD2E4B">
            <w:r w:rsidRPr="009F4207">
              <w:t>(See para TN.8.87 of explanatory notes to this Category)</w:t>
            </w:r>
          </w:p>
          <w:p w14:paraId="44B44724" w14:textId="77777777" w:rsidR="00DD2E4B" w:rsidRPr="009F4207" w:rsidRDefault="00DD2E4B">
            <w:pPr>
              <w:tabs>
                <w:tab w:val="left" w:pos="1701"/>
              </w:tabs>
            </w:pPr>
            <w:r w:rsidRPr="009F4207">
              <w:rPr>
                <w:b/>
                <w:sz w:val="20"/>
              </w:rPr>
              <w:t xml:space="preserve">Fee: </w:t>
            </w:r>
            <w:r w:rsidRPr="009F4207">
              <w:t>$387.05</w:t>
            </w:r>
            <w:r w:rsidRPr="009F4207">
              <w:tab/>
            </w:r>
            <w:r w:rsidRPr="009F4207">
              <w:rPr>
                <w:b/>
                <w:sz w:val="20"/>
              </w:rPr>
              <w:t xml:space="preserve">Benefit: </w:t>
            </w:r>
            <w:r w:rsidRPr="009F4207">
              <w:t>75% = $290.30    85% = $329.00</w:t>
            </w:r>
          </w:p>
        </w:tc>
      </w:tr>
      <w:tr w:rsidR="00DD2E4B" w:rsidRPr="009F4207" w14:paraId="10BF21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71AB46" w14:textId="77777777" w:rsidR="00DD2E4B" w:rsidRPr="009F4207" w:rsidRDefault="00DD2E4B">
            <w:pPr>
              <w:rPr>
                <w:b/>
              </w:rPr>
            </w:pPr>
            <w:r w:rsidRPr="009F4207">
              <w:rPr>
                <w:b/>
              </w:rPr>
              <w:t>Fee</w:t>
            </w:r>
          </w:p>
          <w:p w14:paraId="71C45A18" w14:textId="77777777" w:rsidR="00DD2E4B" w:rsidRPr="009F4207" w:rsidRDefault="00DD2E4B">
            <w:r w:rsidRPr="009F4207">
              <w:t>42794</w:t>
            </w:r>
          </w:p>
        </w:tc>
        <w:tc>
          <w:tcPr>
            <w:tcW w:w="0" w:type="auto"/>
            <w:tcMar>
              <w:top w:w="38" w:type="dxa"/>
              <w:left w:w="38" w:type="dxa"/>
              <w:bottom w:w="38" w:type="dxa"/>
              <w:right w:w="38" w:type="dxa"/>
            </w:tcMar>
            <w:vAlign w:val="bottom"/>
          </w:tcPr>
          <w:p w14:paraId="14C1375E" w14:textId="77777777" w:rsidR="00DD2E4B" w:rsidRPr="009F4207" w:rsidRDefault="00DD2E4B">
            <w:pPr>
              <w:spacing w:after="200"/>
              <w:rPr>
                <w:sz w:val="20"/>
                <w:szCs w:val="20"/>
              </w:rPr>
            </w:pPr>
            <w:r w:rsidRPr="009F4207">
              <w:rPr>
                <w:sz w:val="20"/>
                <w:szCs w:val="20"/>
              </w:rPr>
              <w:t xml:space="preserve">DIVISION OF SUTURE BY LASER following glaucoma filtration surgery, each treatment to 1 eye, to a maximum of 2 treatments to that eye in a 2 year period (Anaes.) </w:t>
            </w:r>
          </w:p>
          <w:p w14:paraId="5375D34F" w14:textId="77777777" w:rsidR="00DD2E4B" w:rsidRPr="009F4207" w:rsidRDefault="00DD2E4B">
            <w:r w:rsidRPr="009F4207">
              <w:t>(See para TN.8.88 of explanatory notes to this Category)</w:t>
            </w:r>
          </w:p>
          <w:p w14:paraId="6A386672" w14:textId="77777777" w:rsidR="00DD2E4B" w:rsidRPr="009F4207" w:rsidRDefault="00DD2E4B">
            <w:pPr>
              <w:tabs>
                <w:tab w:val="left" w:pos="1701"/>
              </w:tabs>
            </w:pPr>
            <w:r w:rsidRPr="009F4207">
              <w:rPr>
                <w:b/>
                <w:sz w:val="20"/>
              </w:rPr>
              <w:t xml:space="preserve">Fee: </w:t>
            </w:r>
            <w:r w:rsidRPr="009F4207">
              <w:t>$74.20</w:t>
            </w:r>
            <w:r w:rsidRPr="009F4207">
              <w:tab/>
            </w:r>
            <w:r w:rsidRPr="009F4207">
              <w:rPr>
                <w:b/>
                <w:sz w:val="20"/>
              </w:rPr>
              <w:t xml:space="preserve">Benefit: </w:t>
            </w:r>
            <w:r w:rsidRPr="009F4207">
              <w:t>75% = $55.65    85% = $63.10</w:t>
            </w:r>
          </w:p>
        </w:tc>
      </w:tr>
      <w:tr w:rsidR="00DD2E4B" w:rsidRPr="009F4207" w14:paraId="724713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647A78" w14:textId="77777777" w:rsidR="00DD2E4B" w:rsidRPr="009F4207" w:rsidRDefault="00DD2E4B">
            <w:pPr>
              <w:rPr>
                <w:b/>
              </w:rPr>
            </w:pPr>
            <w:r w:rsidRPr="009F4207">
              <w:rPr>
                <w:b/>
              </w:rPr>
              <w:t>Fee</w:t>
            </w:r>
          </w:p>
          <w:p w14:paraId="1CBB19A6" w14:textId="77777777" w:rsidR="00DD2E4B" w:rsidRPr="009F4207" w:rsidRDefault="00DD2E4B">
            <w:r w:rsidRPr="009F4207">
              <w:t>42801</w:t>
            </w:r>
          </w:p>
        </w:tc>
        <w:tc>
          <w:tcPr>
            <w:tcW w:w="0" w:type="auto"/>
            <w:tcMar>
              <w:top w:w="38" w:type="dxa"/>
              <w:left w:w="38" w:type="dxa"/>
              <w:bottom w:w="38" w:type="dxa"/>
              <w:right w:w="38" w:type="dxa"/>
            </w:tcMar>
            <w:vAlign w:val="bottom"/>
          </w:tcPr>
          <w:p w14:paraId="50D3B6CB" w14:textId="77777777" w:rsidR="00DD2E4B" w:rsidRPr="009F4207" w:rsidRDefault="00DD2E4B">
            <w:pPr>
              <w:spacing w:after="200"/>
              <w:rPr>
                <w:sz w:val="20"/>
                <w:szCs w:val="20"/>
              </w:rPr>
            </w:pPr>
            <w:r w:rsidRPr="009F4207">
              <w:rPr>
                <w:sz w:val="20"/>
                <w:szCs w:val="20"/>
              </w:rPr>
              <w:t xml:space="preserve">EPISCLERAL RADIOACTIVE PLAQUE (Ruthenium 106 or Iodine 125), for the treatment of choroidal melanomas, insertion of (Anaes.) (Assist.) </w:t>
            </w:r>
          </w:p>
          <w:p w14:paraId="65185A24" w14:textId="77777777" w:rsidR="00DD2E4B" w:rsidRPr="009F4207" w:rsidRDefault="00DD2E4B">
            <w:pPr>
              <w:tabs>
                <w:tab w:val="left" w:pos="1701"/>
              </w:tabs>
            </w:pPr>
            <w:r w:rsidRPr="009F4207">
              <w:rPr>
                <w:b/>
                <w:sz w:val="20"/>
              </w:rPr>
              <w:t xml:space="preserve">Fee: </w:t>
            </w:r>
            <w:r w:rsidRPr="009F4207">
              <w:t>$1,149.70</w:t>
            </w:r>
            <w:r w:rsidRPr="009F4207">
              <w:tab/>
            </w:r>
            <w:r w:rsidRPr="009F4207">
              <w:rPr>
                <w:b/>
                <w:sz w:val="20"/>
              </w:rPr>
              <w:t xml:space="preserve">Benefit: </w:t>
            </w:r>
            <w:r w:rsidRPr="009F4207">
              <w:t>75% = $862.30</w:t>
            </w:r>
          </w:p>
        </w:tc>
      </w:tr>
      <w:tr w:rsidR="00DD2E4B" w:rsidRPr="009F4207" w14:paraId="10225E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C25D6D" w14:textId="77777777" w:rsidR="00DD2E4B" w:rsidRPr="009F4207" w:rsidRDefault="00DD2E4B">
            <w:pPr>
              <w:rPr>
                <w:b/>
              </w:rPr>
            </w:pPr>
            <w:r w:rsidRPr="009F4207">
              <w:rPr>
                <w:b/>
              </w:rPr>
              <w:t>Fee</w:t>
            </w:r>
          </w:p>
          <w:p w14:paraId="5A86E40E" w14:textId="77777777" w:rsidR="00DD2E4B" w:rsidRPr="009F4207" w:rsidRDefault="00DD2E4B">
            <w:r w:rsidRPr="009F4207">
              <w:t>42802</w:t>
            </w:r>
          </w:p>
        </w:tc>
        <w:tc>
          <w:tcPr>
            <w:tcW w:w="0" w:type="auto"/>
            <w:tcMar>
              <w:top w:w="38" w:type="dxa"/>
              <w:left w:w="38" w:type="dxa"/>
              <w:bottom w:w="38" w:type="dxa"/>
              <w:right w:w="38" w:type="dxa"/>
            </w:tcMar>
            <w:vAlign w:val="bottom"/>
          </w:tcPr>
          <w:p w14:paraId="03E7D58A" w14:textId="77777777" w:rsidR="00DD2E4B" w:rsidRPr="009F4207" w:rsidRDefault="00DD2E4B">
            <w:pPr>
              <w:spacing w:after="200"/>
              <w:rPr>
                <w:sz w:val="20"/>
                <w:szCs w:val="20"/>
              </w:rPr>
            </w:pPr>
            <w:r w:rsidRPr="009F4207">
              <w:rPr>
                <w:sz w:val="20"/>
                <w:szCs w:val="20"/>
              </w:rPr>
              <w:t xml:space="preserve">EPISCLERAL RADIOACTIVE PLAQUE (Ruthenium 106 or Iodine 125), for the treatment of choroidal melanomas, removal of (Anaes.) (Assist.) </w:t>
            </w:r>
          </w:p>
          <w:p w14:paraId="6FF7CA8C" w14:textId="77777777" w:rsidR="00DD2E4B" w:rsidRPr="009F4207" w:rsidRDefault="00DD2E4B">
            <w:pPr>
              <w:tabs>
                <w:tab w:val="left" w:pos="1701"/>
              </w:tabs>
            </w:pPr>
            <w:r w:rsidRPr="009F4207">
              <w:rPr>
                <w:b/>
                <w:sz w:val="20"/>
              </w:rPr>
              <w:t xml:space="preserve">Fee: </w:t>
            </w:r>
            <w:r w:rsidRPr="009F4207">
              <w:t>$574.65</w:t>
            </w:r>
            <w:r w:rsidRPr="009F4207">
              <w:tab/>
            </w:r>
            <w:r w:rsidRPr="009F4207">
              <w:rPr>
                <w:b/>
                <w:sz w:val="20"/>
              </w:rPr>
              <w:t xml:space="preserve">Benefit: </w:t>
            </w:r>
            <w:r w:rsidRPr="009F4207">
              <w:t>75% = $431.00</w:t>
            </w:r>
          </w:p>
        </w:tc>
      </w:tr>
      <w:tr w:rsidR="00DD2E4B" w:rsidRPr="009F4207" w14:paraId="4AC759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955DC6" w14:textId="77777777" w:rsidR="00DD2E4B" w:rsidRPr="009F4207" w:rsidRDefault="00DD2E4B">
            <w:pPr>
              <w:rPr>
                <w:b/>
              </w:rPr>
            </w:pPr>
            <w:r w:rsidRPr="009F4207">
              <w:rPr>
                <w:b/>
              </w:rPr>
              <w:t>Fee</w:t>
            </w:r>
          </w:p>
          <w:p w14:paraId="2A3B1E24" w14:textId="77777777" w:rsidR="00DD2E4B" w:rsidRPr="009F4207" w:rsidRDefault="00DD2E4B">
            <w:r w:rsidRPr="009F4207">
              <w:t>42805</w:t>
            </w:r>
          </w:p>
        </w:tc>
        <w:tc>
          <w:tcPr>
            <w:tcW w:w="0" w:type="auto"/>
            <w:tcMar>
              <w:top w:w="38" w:type="dxa"/>
              <w:left w:w="38" w:type="dxa"/>
              <w:bottom w:w="38" w:type="dxa"/>
              <w:right w:w="38" w:type="dxa"/>
            </w:tcMar>
            <w:vAlign w:val="bottom"/>
          </w:tcPr>
          <w:p w14:paraId="3900212C" w14:textId="77777777" w:rsidR="00DD2E4B" w:rsidRPr="009F4207" w:rsidRDefault="00DD2E4B">
            <w:pPr>
              <w:spacing w:after="200"/>
              <w:rPr>
                <w:sz w:val="20"/>
                <w:szCs w:val="20"/>
              </w:rPr>
            </w:pPr>
            <w:r w:rsidRPr="009F4207">
              <w:rPr>
                <w:sz w:val="20"/>
                <w:szCs w:val="20"/>
              </w:rPr>
              <w:t xml:space="preserve">TANTALUM MARKERS, surgical insertion to the sclera to localise the tumour base to assist in planning of radiotherapy of choroidal melanomas, 1 or more (Anaes.) (Assist.) </w:t>
            </w:r>
          </w:p>
          <w:p w14:paraId="55056382" w14:textId="77777777" w:rsidR="00DD2E4B" w:rsidRPr="009F4207" w:rsidRDefault="00DD2E4B">
            <w:pPr>
              <w:tabs>
                <w:tab w:val="left" w:pos="1701"/>
              </w:tabs>
            </w:pPr>
            <w:r w:rsidRPr="009F4207">
              <w:rPr>
                <w:b/>
                <w:sz w:val="20"/>
              </w:rPr>
              <w:t xml:space="preserve">Fee: </w:t>
            </w:r>
            <w:r w:rsidRPr="009F4207">
              <w:t>$642.35</w:t>
            </w:r>
            <w:r w:rsidRPr="009F4207">
              <w:tab/>
            </w:r>
            <w:r w:rsidRPr="009F4207">
              <w:rPr>
                <w:b/>
                <w:sz w:val="20"/>
              </w:rPr>
              <w:t xml:space="preserve">Benefit: </w:t>
            </w:r>
            <w:r w:rsidRPr="009F4207">
              <w:t>75% = $481.80    85% = $549.15</w:t>
            </w:r>
          </w:p>
        </w:tc>
      </w:tr>
      <w:tr w:rsidR="00DD2E4B" w:rsidRPr="009F4207" w14:paraId="01C7F3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CEE20D" w14:textId="77777777" w:rsidR="00DD2E4B" w:rsidRPr="009F4207" w:rsidRDefault="00DD2E4B">
            <w:pPr>
              <w:rPr>
                <w:b/>
              </w:rPr>
            </w:pPr>
            <w:r w:rsidRPr="009F4207">
              <w:rPr>
                <w:b/>
              </w:rPr>
              <w:t>Fee</w:t>
            </w:r>
          </w:p>
          <w:p w14:paraId="07C2EF1B" w14:textId="77777777" w:rsidR="00DD2E4B" w:rsidRPr="009F4207" w:rsidRDefault="00DD2E4B">
            <w:r w:rsidRPr="009F4207">
              <w:t>42806</w:t>
            </w:r>
          </w:p>
        </w:tc>
        <w:tc>
          <w:tcPr>
            <w:tcW w:w="0" w:type="auto"/>
            <w:tcMar>
              <w:top w:w="38" w:type="dxa"/>
              <w:left w:w="38" w:type="dxa"/>
              <w:bottom w:w="38" w:type="dxa"/>
              <w:right w:w="38" w:type="dxa"/>
            </w:tcMar>
            <w:vAlign w:val="bottom"/>
          </w:tcPr>
          <w:p w14:paraId="5C5BA53D" w14:textId="77777777" w:rsidR="00DD2E4B" w:rsidRPr="009F4207" w:rsidRDefault="00DD2E4B">
            <w:pPr>
              <w:spacing w:after="200"/>
              <w:rPr>
                <w:sz w:val="20"/>
                <w:szCs w:val="20"/>
              </w:rPr>
            </w:pPr>
            <w:r w:rsidRPr="009F4207">
              <w:rPr>
                <w:sz w:val="20"/>
                <w:szCs w:val="20"/>
              </w:rPr>
              <w:t xml:space="preserve">IRIS TUMOUR, laser photocoagulation of (Anaes.) (Assist.) </w:t>
            </w:r>
          </w:p>
          <w:p w14:paraId="42DF0B79" w14:textId="77777777" w:rsidR="00DD2E4B" w:rsidRPr="009F4207" w:rsidRDefault="00DD2E4B">
            <w:pPr>
              <w:tabs>
                <w:tab w:val="left" w:pos="1701"/>
              </w:tabs>
            </w:pPr>
            <w:r w:rsidRPr="009F4207">
              <w:rPr>
                <w:b/>
                <w:sz w:val="20"/>
              </w:rPr>
              <w:t xml:space="preserve">Fee: </w:t>
            </w:r>
            <w:r w:rsidRPr="009F4207">
              <w:t>$387.05</w:t>
            </w:r>
            <w:r w:rsidRPr="009F4207">
              <w:tab/>
            </w:r>
            <w:r w:rsidRPr="009F4207">
              <w:rPr>
                <w:b/>
                <w:sz w:val="20"/>
              </w:rPr>
              <w:t xml:space="preserve">Benefit: </w:t>
            </w:r>
            <w:r w:rsidRPr="009F4207">
              <w:t>75% = $290.30    85% = $329.00</w:t>
            </w:r>
          </w:p>
        </w:tc>
      </w:tr>
      <w:tr w:rsidR="00DD2E4B" w:rsidRPr="009F4207" w14:paraId="604D00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D66253" w14:textId="77777777" w:rsidR="00DD2E4B" w:rsidRPr="009F4207" w:rsidRDefault="00DD2E4B">
            <w:pPr>
              <w:rPr>
                <w:b/>
              </w:rPr>
            </w:pPr>
            <w:r w:rsidRPr="009F4207">
              <w:rPr>
                <w:b/>
              </w:rPr>
              <w:t>Fee</w:t>
            </w:r>
          </w:p>
          <w:p w14:paraId="3186F3A8" w14:textId="77777777" w:rsidR="00DD2E4B" w:rsidRPr="009F4207" w:rsidRDefault="00DD2E4B">
            <w:r w:rsidRPr="009F4207">
              <w:t>42807</w:t>
            </w:r>
          </w:p>
        </w:tc>
        <w:tc>
          <w:tcPr>
            <w:tcW w:w="0" w:type="auto"/>
            <w:tcMar>
              <w:top w:w="38" w:type="dxa"/>
              <w:left w:w="38" w:type="dxa"/>
              <w:bottom w:w="38" w:type="dxa"/>
              <w:right w:w="38" w:type="dxa"/>
            </w:tcMar>
            <w:vAlign w:val="bottom"/>
          </w:tcPr>
          <w:p w14:paraId="213E34FF" w14:textId="77777777" w:rsidR="00DD2E4B" w:rsidRPr="009F4207" w:rsidRDefault="00DD2E4B">
            <w:pPr>
              <w:spacing w:after="200"/>
              <w:rPr>
                <w:sz w:val="20"/>
                <w:szCs w:val="20"/>
              </w:rPr>
            </w:pPr>
            <w:r w:rsidRPr="009F4207">
              <w:rPr>
                <w:sz w:val="20"/>
                <w:szCs w:val="20"/>
              </w:rPr>
              <w:t xml:space="preserve">PHOTOMYDRIASIS, laser </w:t>
            </w:r>
          </w:p>
          <w:p w14:paraId="6A83E09E" w14:textId="77777777" w:rsidR="00DD2E4B" w:rsidRPr="009F4207" w:rsidRDefault="00DD2E4B">
            <w:pPr>
              <w:tabs>
                <w:tab w:val="left" w:pos="1701"/>
              </w:tabs>
            </w:pPr>
            <w:r w:rsidRPr="009F4207">
              <w:rPr>
                <w:b/>
                <w:sz w:val="20"/>
              </w:rPr>
              <w:t xml:space="preserve">Fee: </w:t>
            </w:r>
            <w:r w:rsidRPr="009F4207">
              <w:t>$389.65</w:t>
            </w:r>
            <w:r w:rsidRPr="009F4207">
              <w:tab/>
            </w:r>
            <w:r w:rsidRPr="009F4207">
              <w:rPr>
                <w:b/>
                <w:sz w:val="20"/>
              </w:rPr>
              <w:t xml:space="preserve">Benefit: </w:t>
            </w:r>
            <w:r w:rsidRPr="009F4207">
              <w:t>75% = $292.25    85% = $331.25</w:t>
            </w:r>
          </w:p>
        </w:tc>
      </w:tr>
      <w:tr w:rsidR="00DD2E4B" w:rsidRPr="009F4207" w14:paraId="1C401F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0FF5A4" w14:textId="77777777" w:rsidR="00DD2E4B" w:rsidRPr="009F4207" w:rsidRDefault="00DD2E4B">
            <w:pPr>
              <w:rPr>
                <w:b/>
              </w:rPr>
            </w:pPr>
            <w:r w:rsidRPr="009F4207">
              <w:rPr>
                <w:b/>
              </w:rPr>
              <w:t>Fee</w:t>
            </w:r>
          </w:p>
          <w:p w14:paraId="504F4C40" w14:textId="77777777" w:rsidR="00DD2E4B" w:rsidRPr="009F4207" w:rsidRDefault="00DD2E4B">
            <w:r w:rsidRPr="009F4207">
              <w:t>42808</w:t>
            </w:r>
          </w:p>
        </w:tc>
        <w:tc>
          <w:tcPr>
            <w:tcW w:w="0" w:type="auto"/>
            <w:tcMar>
              <w:top w:w="38" w:type="dxa"/>
              <w:left w:w="38" w:type="dxa"/>
              <w:bottom w:w="38" w:type="dxa"/>
              <w:right w:w="38" w:type="dxa"/>
            </w:tcMar>
            <w:vAlign w:val="bottom"/>
          </w:tcPr>
          <w:p w14:paraId="0D2D0B85" w14:textId="77777777" w:rsidR="00DD2E4B" w:rsidRPr="009F4207" w:rsidRDefault="00DD2E4B">
            <w:pPr>
              <w:spacing w:after="200"/>
              <w:rPr>
                <w:sz w:val="20"/>
                <w:szCs w:val="20"/>
              </w:rPr>
            </w:pPr>
            <w:r w:rsidRPr="009F4207">
              <w:rPr>
                <w:sz w:val="20"/>
                <w:szCs w:val="20"/>
              </w:rPr>
              <w:t xml:space="preserve">Laser peripheral iridoplasty </w:t>
            </w:r>
          </w:p>
          <w:p w14:paraId="141F9FBF" w14:textId="77777777" w:rsidR="00DD2E4B" w:rsidRPr="009F4207" w:rsidRDefault="00DD2E4B">
            <w:pPr>
              <w:tabs>
                <w:tab w:val="left" w:pos="1701"/>
              </w:tabs>
            </w:pPr>
            <w:r w:rsidRPr="009F4207">
              <w:rPr>
                <w:b/>
                <w:sz w:val="20"/>
              </w:rPr>
              <w:t xml:space="preserve">Fee: </w:t>
            </w:r>
            <w:r w:rsidRPr="009F4207">
              <w:t>$389.65</w:t>
            </w:r>
            <w:r w:rsidRPr="009F4207">
              <w:tab/>
            </w:r>
            <w:r w:rsidRPr="009F4207">
              <w:rPr>
                <w:b/>
                <w:sz w:val="20"/>
              </w:rPr>
              <w:t xml:space="preserve">Benefit: </w:t>
            </w:r>
            <w:r w:rsidRPr="009F4207">
              <w:t>75% = $292.25    85% = $331.25</w:t>
            </w:r>
          </w:p>
        </w:tc>
      </w:tr>
      <w:tr w:rsidR="00DD2E4B" w:rsidRPr="009F4207" w14:paraId="67E329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FAE0CA" w14:textId="77777777" w:rsidR="00DD2E4B" w:rsidRPr="009F4207" w:rsidRDefault="00DD2E4B">
            <w:pPr>
              <w:rPr>
                <w:b/>
              </w:rPr>
            </w:pPr>
            <w:r w:rsidRPr="009F4207">
              <w:rPr>
                <w:b/>
              </w:rPr>
              <w:t>Fee</w:t>
            </w:r>
          </w:p>
          <w:p w14:paraId="4D8E94BA" w14:textId="77777777" w:rsidR="00DD2E4B" w:rsidRPr="009F4207" w:rsidRDefault="00DD2E4B">
            <w:r w:rsidRPr="009F4207">
              <w:t>42809</w:t>
            </w:r>
          </w:p>
        </w:tc>
        <w:tc>
          <w:tcPr>
            <w:tcW w:w="0" w:type="auto"/>
            <w:tcMar>
              <w:top w:w="38" w:type="dxa"/>
              <w:left w:w="38" w:type="dxa"/>
              <w:bottom w:w="38" w:type="dxa"/>
              <w:right w:w="38" w:type="dxa"/>
            </w:tcMar>
            <w:vAlign w:val="bottom"/>
          </w:tcPr>
          <w:p w14:paraId="71EC7A42" w14:textId="77777777" w:rsidR="00DD2E4B" w:rsidRPr="009F4207" w:rsidRDefault="00DD2E4B">
            <w:pPr>
              <w:spacing w:after="200"/>
              <w:rPr>
                <w:sz w:val="20"/>
                <w:szCs w:val="20"/>
              </w:rPr>
            </w:pPr>
            <w:r w:rsidRPr="009F4207">
              <w:rPr>
                <w:sz w:val="20"/>
                <w:szCs w:val="20"/>
              </w:rPr>
              <w:t xml:space="preserve">RETINA, photocoagulation of, not being a service associated with photodynamic therapy with verteporfin (Anaes.) (Assist.) </w:t>
            </w:r>
          </w:p>
          <w:p w14:paraId="181B3C40" w14:textId="77777777" w:rsidR="00DD2E4B" w:rsidRPr="009F4207" w:rsidRDefault="00DD2E4B">
            <w:pPr>
              <w:tabs>
                <w:tab w:val="left" w:pos="1701"/>
              </w:tabs>
            </w:pPr>
            <w:r w:rsidRPr="009F4207">
              <w:rPr>
                <w:b/>
                <w:sz w:val="20"/>
              </w:rPr>
              <w:t xml:space="preserve">Fee: </w:t>
            </w:r>
            <w:r w:rsidRPr="009F4207">
              <w:t>$494.00</w:t>
            </w:r>
            <w:r w:rsidRPr="009F4207">
              <w:tab/>
            </w:r>
            <w:r w:rsidRPr="009F4207">
              <w:rPr>
                <w:b/>
                <w:sz w:val="20"/>
              </w:rPr>
              <w:t xml:space="preserve">Benefit: </w:t>
            </w:r>
            <w:r w:rsidRPr="009F4207">
              <w:t>75% = $370.50    85% = $419.90</w:t>
            </w:r>
          </w:p>
        </w:tc>
      </w:tr>
      <w:tr w:rsidR="00DD2E4B" w:rsidRPr="009F4207" w14:paraId="61F77F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CB8E23" w14:textId="77777777" w:rsidR="00DD2E4B" w:rsidRPr="009F4207" w:rsidRDefault="00DD2E4B">
            <w:pPr>
              <w:rPr>
                <w:b/>
              </w:rPr>
            </w:pPr>
            <w:r w:rsidRPr="009F4207">
              <w:rPr>
                <w:b/>
              </w:rPr>
              <w:t>Fee</w:t>
            </w:r>
          </w:p>
          <w:p w14:paraId="6C189AEC" w14:textId="77777777" w:rsidR="00DD2E4B" w:rsidRPr="009F4207" w:rsidRDefault="00DD2E4B">
            <w:r w:rsidRPr="009F4207">
              <w:t>42810</w:t>
            </w:r>
          </w:p>
        </w:tc>
        <w:tc>
          <w:tcPr>
            <w:tcW w:w="0" w:type="auto"/>
            <w:tcMar>
              <w:top w:w="38" w:type="dxa"/>
              <w:left w:w="38" w:type="dxa"/>
              <w:bottom w:w="38" w:type="dxa"/>
              <w:right w:w="38" w:type="dxa"/>
            </w:tcMar>
            <w:vAlign w:val="bottom"/>
          </w:tcPr>
          <w:p w14:paraId="06FC3125" w14:textId="77777777" w:rsidR="00DD2E4B" w:rsidRPr="009F4207" w:rsidRDefault="00DD2E4B">
            <w:pPr>
              <w:spacing w:after="200"/>
              <w:rPr>
                <w:sz w:val="20"/>
                <w:szCs w:val="20"/>
              </w:rPr>
            </w:pPr>
            <w:r w:rsidRPr="009F4207">
              <w:rPr>
                <w:sz w:val="20"/>
                <w:szCs w:val="20"/>
              </w:rPr>
              <w:t xml:space="preserve">PHOTOTHERAPEUTIC KERATECTOMY, by laser, for corneal scarring or disease, excluding surgery for refractive error (Anaes.) </w:t>
            </w:r>
          </w:p>
          <w:p w14:paraId="13F61104" w14:textId="77777777" w:rsidR="00DD2E4B" w:rsidRPr="009F4207" w:rsidRDefault="00DD2E4B">
            <w:pPr>
              <w:tabs>
                <w:tab w:val="left" w:pos="1701"/>
              </w:tabs>
            </w:pPr>
            <w:r w:rsidRPr="009F4207">
              <w:rPr>
                <w:b/>
                <w:sz w:val="20"/>
              </w:rPr>
              <w:t xml:space="preserve">Fee: </w:t>
            </w:r>
            <w:r w:rsidRPr="009F4207">
              <w:t>$621.75</w:t>
            </w:r>
            <w:r w:rsidRPr="009F4207">
              <w:tab/>
            </w:r>
            <w:r w:rsidRPr="009F4207">
              <w:rPr>
                <w:b/>
                <w:sz w:val="20"/>
              </w:rPr>
              <w:t xml:space="preserve">Benefit: </w:t>
            </w:r>
            <w:r w:rsidRPr="009F4207">
              <w:t>75% = $466.35    85% = $528.55</w:t>
            </w:r>
          </w:p>
        </w:tc>
      </w:tr>
      <w:tr w:rsidR="00DD2E4B" w:rsidRPr="009F4207" w14:paraId="2F232C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D987F3" w14:textId="77777777" w:rsidR="00DD2E4B" w:rsidRPr="009F4207" w:rsidRDefault="00DD2E4B">
            <w:pPr>
              <w:rPr>
                <w:b/>
              </w:rPr>
            </w:pPr>
            <w:r w:rsidRPr="009F4207">
              <w:rPr>
                <w:b/>
              </w:rPr>
              <w:t>Fee</w:t>
            </w:r>
          </w:p>
          <w:p w14:paraId="2A415CFB" w14:textId="77777777" w:rsidR="00DD2E4B" w:rsidRPr="009F4207" w:rsidRDefault="00DD2E4B">
            <w:r w:rsidRPr="009F4207">
              <w:t>42811</w:t>
            </w:r>
          </w:p>
        </w:tc>
        <w:tc>
          <w:tcPr>
            <w:tcW w:w="0" w:type="auto"/>
            <w:tcMar>
              <w:top w:w="38" w:type="dxa"/>
              <w:left w:w="38" w:type="dxa"/>
              <w:bottom w:w="38" w:type="dxa"/>
              <w:right w:w="38" w:type="dxa"/>
            </w:tcMar>
            <w:vAlign w:val="bottom"/>
          </w:tcPr>
          <w:p w14:paraId="2898CBA6" w14:textId="77777777" w:rsidR="00DD2E4B" w:rsidRPr="009F4207" w:rsidRDefault="00DD2E4B">
            <w:pPr>
              <w:spacing w:after="200"/>
              <w:rPr>
                <w:sz w:val="20"/>
                <w:szCs w:val="20"/>
              </w:rPr>
            </w:pPr>
            <w:r w:rsidRPr="009F4207">
              <w:rPr>
                <w:sz w:val="20"/>
                <w:szCs w:val="20"/>
              </w:rPr>
              <w:t xml:space="preserve">TRANSPUPILLARY THERMOTHERAPY, for treatment of choroidal and retinal tumours or vascular malformations (Anaes.) </w:t>
            </w:r>
          </w:p>
          <w:p w14:paraId="08C95734" w14:textId="77777777" w:rsidR="00DD2E4B" w:rsidRPr="009F4207" w:rsidRDefault="00DD2E4B">
            <w:pPr>
              <w:tabs>
                <w:tab w:val="left" w:pos="1701"/>
              </w:tabs>
            </w:pPr>
            <w:r w:rsidRPr="009F4207">
              <w:rPr>
                <w:b/>
                <w:sz w:val="20"/>
              </w:rPr>
              <w:t xml:space="preserve">Fee: </w:t>
            </w:r>
            <w:r w:rsidRPr="009F4207">
              <w:t>$494.00</w:t>
            </w:r>
            <w:r w:rsidRPr="009F4207">
              <w:tab/>
            </w:r>
            <w:r w:rsidRPr="009F4207">
              <w:rPr>
                <w:b/>
                <w:sz w:val="20"/>
              </w:rPr>
              <w:t xml:space="preserve">Benefit: </w:t>
            </w:r>
            <w:r w:rsidRPr="009F4207">
              <w:t>75% = $370.50    85% = $419.90</w:t>
            </w:r>
          </w:p>
        </w:tc>
      </w:tr>
      <w:tr w:rsidR="00DD2E4B" w:rsidRPr="009F4207" w14:paraId="48B550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769B74" w14:textId="77777777" w:rsidR="00DD2E4B" w:rsidRPr="009F4207" w:rsidRDefault="00DD2E4B">
            <w:pPr>
              <w:rPr>
                <w:b/>
              </w:rPr>
            </w:pPr>
            <w:r w:rsidRPr="009F4207">
              <w:rPr>
                <w:b/>
              </w:rPr>
              <w:t>Fee</w:t>
            </w:r>
          </w:p>
          <w:p w14:paraId="28369579" w14:textId="77777777" w:rsidR="00DD2E4B" w:rsidRPr="009F4207" w:rsidRDefault="00DD2E4B">
            <w:r w:rsidRPr="009F4207">
              <w:t>42812</w:t>
            </w:r>
          </w:p>
        </w:tc>
        <w:tc>
          <w:tcPr>
            <w:tcW w:w="0" w:type="auto"/>
            <w:tcMar>
              <w:top w:w="38" w:type="dxa"/>
              <w:left w:w="38" w:type="dxa"/>
              <w:bottom w:w="38" w:type="dxa"/>
              <w:right w:w="38" w:type="dxa"/>
            </w:tcMar>
            <w:vAlign w:val="bottom"/>
          </w:tcPr>
          <w:p w14:paraId="5110FED3" w14:textId="77777777" w:rsidR="00DD2E4B" w:rsidRPr="009F4207" w:rsidRDefault="00DD2E4B">
            <w:pPr>
              <w:spacing w:after="200"/>
              <w:rPr>
                <w:sz w:val="20"/>
                <w:szCs w:val="20"/>
              </w:rPr>
            </w:pPr>
            <w:r w:rsidRPr="009F4207">
              <w:rPr>
                <w:sz w:val="20"/>
                <w:szCs w:val="20"/>
              </w:rPr>
              <w:t xml:space="preserve">Removal of scleral buckling material, from an eye having undergone previous scleral buckling surgery (Anaes.) </w:t>
            </w:r>
          </w:p>
          <w:p w14:paraId="140CC384" w14:textId="77777777" w:rsidR="00DD2E4B" w:rsidRPr="009F4207" w:rsidRDefault="00DD2E4B">
            <w:pPr>
              <w:tabs>
                <w:tab w:val="left" w:pos="1701"/>
              </w:tabs>
            </w:pPr>
            <w:r w:rsidRPr="009F4207">
              <w:rPr>
                <w:b/>
                <w:sz w:val="20"/>
              </w:rPr>
              <w:t xml:space="preserve">Fee: </w:t>
            </w:r>
            <w:r w:rsidRPr="009F4207">
              <w:t>$181.20</w:t>
            </w:r>
            <w:r w:rsidRPr="009F4207">
              <w:tab/>
            </w:r>
            <w:r w:rsidRPr="009F4207">
              <w:rPr>
                <w:b/>
                <w:sz w:val="20"/>
              </w:rPr>
              <w:t xml:space="preserve">Benefit: </w:t>
            </w:r>
            <w:r w:rsidRPr="009F4207">
              <w:t>75% = $135.90    85% = $154.05</w:t>
            </w:r>
          </w:p>
        </w:tc>
      </w:tr>
      <w:tr w:rsidR="00DD2E4B" w:rsidRPr="009F4207" w14:paraId="000596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E8DA7A" w14:textId="77777777" w:rsidR="00DD2E4B" w:rsidRPr="009F4207" w:rsidRDefault="00DD2E4B">
            <w:pPr>
              <w:rPr>
                <w:b/>
              </w:rPr>
            </w:pPr>
            <w:r w:rsidRPr="009F4207">
              <w:rPr>
                <w:b/>
              </w:rPr>
              <w:t>Fee</w:t>
            </w:r>
          </w:p>
          <w:p w14:paraId="761261A5" w14:textId="77777777" w:rsidR="00DD2E4B" w:rsidRPr="009F4207" w:rsidRDefault="00DD2E4B">
            <w:r w:rsidRPr="009F4207">
              <w:t>42815</w:t>
            </w:r>
          </w:p>
        </w:tc>
        <w:tc>
          <w:tcPr>
            <w:tcW w:w="0" w:type="auto"/>
            <w:tcMar>
              <w:top w:w="38" w:type="dxa"/>
              <w:left w:w="38" w:type="dxa"/>
              <w:bottom w:w="38" w:type="dxa"/>
              <w:right w:w="38" w:type="dxa"/>
            </w:tcMar>
            <w:vAlign w:val="bottom"/>
          </w:tcPr>
          <w:p w14:paraId="3A38E35D" w14:textId="77777777" w:rsidR="00DD2E4B" w:rsidRPr="009F4207" w:rsidRDefault="00DD2E4B">
            <w:pPr>
              <w:spacing w:after="200"/>
              <w:rPr>
                <w:sz w:val="20"/>
                <w:szCs w:val="20"/>
              </w:rPr>
            </w:pPr>
            <w:r w:rsidRPr="009F4207">
              <w:rPr>
                <w:sz w:val="20"/>
                <w:szCs w:val="20"/>
              </w:rPr>
              <w:t xml:space="preserve">VITREOUS CAVITY, removal of silicone oil or other liquid vitreous substitutes from, during a procedure other than that in which the vitreous substitute is inserted (Anaes.) (Assist.) </w:t>
            </w:r>
          </w:p>
          <w:p w14:paraId="33773A55" w14:textId="77777777" w:rsidR="00DD2E4B" w:rsidRPr="009F4207" w:rsidRDefault="00DD2E4B">
            <w:pPr>
              <w:tabs>
                <w:tab w:val="left" w:pos="1701"/>
              </w:tabs>
            </w:pPr>
            <w:r w:rsidRPr="009F4207">
              <w:rPr>
                <w:b/>
                <w:sz w:val="20"/>
              </w:rPr>
              <w:lastRenderedPageBreak/>
              <w:t xml:space="preserve">Fee: </w:t>
            </w:r>
            <w:r w:rsidRPr="009F4207">
              <w:t>$691.90</w:t>
            </w:r>
            <w:r w:rsidRPr="009F4207">
              <w:tab/>
            </w:r>
            <w:r w:rsidRPr="009F4207">
              <w:rPr>
                <w:b/>
                <w:sz w:val="20"/>
              </w:rPr>
              <w:t xml:space="preserve">Benefit: </w:t>
            </w:r>
            <w:r w:rsidRPr="009F4207">
              <w:t>75% = $518.95</w:t>
            </w:r>
          </w:p>
        </w:tc>
      </w:tr>
      <w:tr w:rsidR="00DD2E4B" w:rsidRPr="009F4207" w14:paraId="66743A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71ABAE" w14:textId="77777777" w:rsidR="00DD2E4B" w:rsidRPr="009F4207" w:rsidRDefault="00DD2E4B">
            <w:pPr>
              <w:rPr>
                <w:b/>
              </w:rPr>
            </w:pPr>
            <w:r w:rsidRPr="009F4207">
              <w:rPr>
                <w:b/>
              </w:rPr>
              <w:lastRenderedPageBreak/>
              <w:t>Fee</w:t>
            </w:r>
          </w:p>
          <w:p w14:paraId="30D42DB2" w14:textId="77777777" w:rsidR="00DD2E4B" w:rsidRPr="009F4207" w:rsidRDefault="00DD2E4B">
            <w:r w:rsidRPr="009F4207">
              <w:t>42818</w:t>
            </w:r>
          </w:p>
        </w:tc>
        <w:tc>
          <w:tcPr>
            <w:tcW w:w="0" w:type="auto"/>
            <w:tcMar>
              <w:top w:w="38" w:type="dxa"/>
              <w:left w:w="38" w:type="dxa"/>
              <w:bottom w:w="38" w:type="dxa"/>
              <w:right w:w="38" w:type="dxa"/>
            </w:tcMar>
            <w:vAlign w:val="bottom"/>
          </w:tcPr>
          <w:p w14:paraId="56E9D443" w14:textId="77777777" w:rsidR="00DD2E4B" w:rsidRPr="009F4207" w:rsidRDefault="00DD2E4B">
            <w:pPr>
              <w:spacing w:after="200"/>
              <w:rPr>
                <w:sz w:val="20"/>
                <w:szCs w:val="20"/>
              </w:rPr>
            </w:pPr>
            <w:r w:rsidRPr="009F4207">
              <w:rPr>
                <w:sz w:val="20"/>
                <w:szCs w:val="20"/>
              </w:rPr>
              <w:t xml:space="preserve">RETINA, CRYOTHERAPY TO, as an independent procedure, or when performed in conjunction with item 42809 or 42770 (Anaes.) </w:t>
            </w:r>
          </w:p>
          <w:p w14:paraId="6380FCEF" w14:textId="77777777" w:rsidR="00DD2E4B" w:rsidRPr="009F4207" w:rsidRDefault="00DD2E4B">
            <w:pPr>
              <w:tabs>
                <w:tab w:val="left" w:pos="1701"/>
              </w:tabs>
            </w:pPr>
            <w:r w:rsidRPr="009F4207">
              <w:rPr>
                <w:b/>
                <w:sz w:val="20"/>
              </w:rPr>
              <w:t xml:space="preserve">Fee: </w:t>
            </w:r>
            <w:r w:rsidRPr="009F4207">
              <w:t>$642.35</w:t>
            </w:r>
            <w:r w:rsidRPr="009F4207">
              <w:tab/>
            </w:r>
            <w:r w:rsidRPr="009F4207">
              <w:rPr>
                <w:b/>
                <w:sz w:val="20"/>
              </w:rPr>
              <w:t xml:space="preserve">Benefit: </w:t>
            </w:r>
            <w:r w:rsidRPr="009F4207">
              <w:t>75% = $481.80    85% = $549.15</w:t>
            </w:r>
          </w:p>
        </w:tc>
      </w:tr>
      <w:tr w:rsidR="00DD2E4B" w:rsidRPr="009F4207" w14:paraId="1568FF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F762B5" w14:textId="77777777" w:rsidR="00DD2E4B" w:rsidRPr="009F4207" w:rsidRDefault="00DD2E4B">
            <w:pPr>
              <w:rPr>
                <w:b/>
              </w:rPr>
            </w:pPr>
            <w:r w:rsidRPr="009F4207">
              <w:rPr>
                <w:b/>
              </w:rPr>
              <w:t>Fee</w:t>
            </w:r>
          </w:p>
          <w:p w14:paraId="14927CAB" w14:textId="77777777" w:rsidR="00DD2E4B" w:rsidRPr="009F4207" w:rsidRDefault="00DD2E4B">
            <w:r w:rsidRPr="009F4207">
              <w:t>42821</w:t>
            </w:r>
          </w:p>
        </w:tc>
        <w:tc>
          <w:tcPr>
            <w:tcW w:w="0" w:type="auto"/>
            <w:tcMar>
              <w:top w:w="38" w:type="dxa"/>
              <w:left w:w="38" w:type="dxa"/>
              <w:bottom w:w="38" w:type="dxa"/>
              <w:right w:w="38" w:type="dxa"/>
            </w:tcMar>
            <w:vAlign w:val="bottom"/>
          </w:tcPr>
          <w:p w14:paraId="52C56777" w14:textId="77777777" w:rsidR="00DD2E4B" w:rsidRPr="009F4207" w:rsidRDefault="00DD2E4B">
            <w:pPr>
              <w:spacing w:after="200"/>
              <w:rPr>
                <w:sz w:val="20"/>
                <w:szCs w:val="20"/>
              </w:rPr>
            </w:pPr>
            <w:r w:rsidRPr="009F4207">
              <w:rPr>
                <w:sz w:val="20"/>
                <w:szCs w:val="20"/>
              </w:rPr>
              <w:t xml:space="preserve">OCULAR TRANSILLUMINATION, for the diagnosis and measurement of intraocular tumours (Anaes.) </w:t>
            </w:r>
          </w:p>
          <w:p w14:paraId="7A1F14AC" w14:textId="77777777" w:rsidR="00DD2E4B" w:rsidRPr="009F4207" w:rsidRDefault="00DD2E4B">
            <w:pPr>
              <w:tabs>
                <w:tab w:val="left" w:pos="1701"/>
              </w:tabs>
            </w:pPr>
            <w:r w:rsidRPr="009F4207">
              <w:rPr>
                <w:b/>
                <w:sz w:val="20"/>
              </w:rPr>
              <w:t xml:space="preserve">Fee: </w:t>
            </w:r>
            <w:r w:rsidRPr="009F4207">
              <w:t>$99.00</w:t>
            </w:r>
            <w:r w:rsidRPr="009F4207">
              <w:tab/>
            </w:r>
            <w:r w:rsidRPr="009F4207">
              <w:rPr>
                <w:b/>
                <w:sz w:val="20"/>
              </w:rPr>
              <w:t xml:space="preserve">Benefit: </w:t>
            </w:r>
            <w:r w:rsidRPr="009F4207">
              <w:t>75% = $74.25    85% = $84.15</w:t>
            </w:r>
          </w:p>
        </w:tc>
      </w:tr>
      <w:tr w:rsidR="00DD2E4B" w:rsidRPr="009F4207" w14:paraId="0D608B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1F8707" w14:textId="77777777" w:rsidR="00DD2E4B" w:rsidRPr="009F4207" w:rsidRDefault="00DD2E4B">
            <w:pPr>
              <w:rPr>
                <w:b/>
              </w:rPr>
            </w:pPr>
            <w:r w:rsidRPr="009F4207">
              <w:rPr>
                <w:b/>
              </w:rPr>
              <w:t>Fee</w:t>
            </w:r>
          </w:p>
          <w:p w14:paraId="6C8BFF17" w14:textId="77777777" w:rsidR="00DD2E4B" w:rsidRPr="009F4207" w:rsidRDefault="00DD2E4B">
            <w:r w:rsidRPr="009F4207">
              <w:t>42824</w:t>
            </w:r>
          </w:p>
        </w:tc>
        <w:tc>
          <w:tcPr>
            <w:tcW w:w="0" w:type="auto"/>
            <w:tcMar>
              <w:top w:w="38" w:type="dxa"/>
              <w:left w:w="38" w:type="dxa"/>
              <w:bottom w:w="38" w:type="dxa"/>
              <w:right w:w="38" w:type="dxa"/>
            </w:tcMar>
            <w:vAlign w:val="bottom"/>
          </w:tcPr>
          <w:p w14:paraId="51C616C2" w14:textId="77777777" w:rsidR="00DD2E4B" w:rsidRPr="009F4207" w:rsidRDefault="00DD2E4B">
            <w:pPr>
              <w:spacing w:after="200"/>
              <w:rPr>
                <w:sz w:val="20"/>
                <w:szCs w:val="20"/>
              </w:rPr>
            </w:pPr>
            <w:r w:rsidRPr="009F4207">
              <w:rPr>
                <w:sz w:val="20"/>
                <w:szCs w:val="20"/>
              </w:rPr>
              <w:t xml:space="preserve">RETROBULBAR INJECTION OF ALCOHOL OR OTHER DRUG, as an independent procedure </w:t>
            </w:r>
          </w:p>
          <w:p w14:paraId="3763DEA1" w14:textId="77777777" w:rsidR="00DD2E4B" w:rsidRPr="009F4207" w:rsidRDefault="00DD2E4B">
            <w:pPr>
              <w:tabs>
                <w:tab w:val="left" w:pos="1701"/>
              </w:tabs>
            </w:pPr>
            <w:r w:rsidRPr="009F4207">
              <w:rPr>
                <w:b/>
                <w:sz w:val="20"/>
              </w:rPr>
              <w:t xml:space="preserve">Fee: </w:t>
            </w:r>
            <w:r w:rsidRPr="009F4207">
              <w:t>$76.50</w:t>
            </w:r>
            <w:r w:rsidRPr="009F4207">
              <w:tab/>
            </w:r>
            <w:r w:rsidRPr="009F4207">
              <w:rPr>
                <w:b/>
                <w:sz w:val="20"/>
              </w:rPr>
              <w:t xml:space="preserve">Benefit: </w:t>
            </w:r>
            <w:r w:rsidRPr="009F4207">
              <w:t>75% = $57.40    85% = $65.05</w:t>
            </w:r>
          </w:p>
        </w:tc>
      </w:tr>
      <w:tr w:rsidR="00DD2E4B" w:rsidRPr="009F4207" w14:paraId="0A66A2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CBCC87" w14:textId="77777777" w:rsidR="00DD2E4B" w:rsidRPr="009F4207" w:rsidRDefault="00DD2E4B">
            <w:pPr>
              <w:rPr>
                <w:b/>
              </w:rPr>
            </w:pPr>
            <w:r w:rsidRPr="009F4207">
              <w:rPr>
                <w:b/>
              </w:rPr>
              <w:t>Fee</w:t>
            </w:r>
          </w:p>
          <w:p w14:paraId="6472378C" w14:textId="77777777" w:rsidR="00DD2E4B" w:rsidRPr="009F4207" w:rsidRDefault="00DD2E4B">
            <w:r w:rsidRPr="009F4207">
              <w:t>42833</w:t>
            </w:r>
          </w:p>
        </w:tc>
        <w:tc>
          <w:tcPr>
            <w:tcW w:w="0" w:type="auto"/>
            <w:tcMar>
              <w:top w:w="38" w:type="dxa"/>
              <w:left w:w="38" w:type="dxa"/>
              <w:bottom w:w="38" w:type="dxa"/>
              <w:right w:w="38" w:type="dxa"/>
            </w:tcMar>
            <w:vAlign w:val="bottom"/>
          </w:tcPr>
          <w:p w14:paraId="0CC9F444" w14:textId="77777777" w:rsidR="00DD2E4B" w:rsidRPr="009F4207" w:rsidRDefault="00DD2E4B">
            <w:pPr>
              <w:spacing w:after="200"/>
              <w:rPr>
                <w:sz w:val="20"/>
                <w:szCs w:val="20"/>
              </w:rPr>
            </w:pPr>
            <w:r w:rsidRPr="009F4207">
              <w:rPr>
                <w:sz w:val="20"/>
                <w:szCs w:val="20"/>
              </w:rPr>
              <w:t xml:space="preserve">SQUINT, OPERATION FOR, ON 1 OR BOTH EYES, the operation involving a total of 1 OR 2 MUSCLES on a patient aged 15 years or over (Anaes.) (Assist.) </w:t>
            </w:r>
          </w:p>
          <w:p w14:paraId="3AAC9897" w14:textId="77777777" w:rsidR="00DD2E4B" w:rsidRPr="009F4207" w:rsidRDefault="00DD2E4B">
            <w:pPr>
              <w:tabs>
                <w:tab w:val="left" w:pos="1701"/>
              </w:tabs>
            </w:pPr>
            <w:r w:rsidRPr="009F4207">
              <w:rPr>
                <w:b/>
                <w:sz w:val="20"/>
              </w:rPr>
              <w:t xml:space="preserve">Fee: </w:t>
            </w:r>
            <w:r w:rsidRPr="009F4207">
              <w:t>$642.35</w:t>
            </w:r>
            <w:r w:rsidRPr="009F4207">
              <w:tab/>
            </w:r>
            <w:r w:rsidRPr="009F4207">
              <w:rPr>
                <w:b/>
                <w:sz w:val="20"/>
              </w:rPr>
              <w:t xml:space="preserve">Benefit: </w:t>
            </w:r>
            <w:r w:rsidRPr="009F4207">
              <w:t>75% = $481.80</w:t>
            </w:r>
          </w:p>
        </w:tc>
      </w:tr>
      <w:tr w:rsidR="00DD2E4B" w:rsidRPr="009F4207" w14:paraId="47FDD6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64050C" w14:textId="77777777" w:rsidR="00DD2E4B" w:rsidRPr="009F4207" w:rsidRDefault="00DD2E4B">
            <w:pPr>
              <w:rPr>
                <w:b/>
              </w:rPr>
            </w:pPr>
            <w:r w:rsidRPr="009F4207">
              <w:rPr>
                <w:b/>
              </w:rPr>
              <w:t>Fee</w:t>
            </w:r>
          </w:p>
          <w:p w14:paraId="7E2270E7" w14:textId="77777777" w:rsidR="00DD2E4B" w:rsidRPr="009F4207" w:rsidRDefault="00DD2E4B">
            <w:r w:rsidRPr="009F4207">
              <w:t>42836</w:t>
            </w:r>
          </w:p>
        </w:tc>
        <w:tc>
          <w:tcPr>
            <w:tcW w:w="0" w:type="auto"/>
            <w:tcMar>
              <w:top w:w="38" w:type="dxa"/>
              <w:left w:w="38" w:type="dxa"/>
              <w:bottom w:w="38" w:type="dxa"/>
              <w:right w:w="38" w:type="dxa"/>
            </w:tcMar>
            <w:vAlign w:val="bottom"/>
          </w:tcPr>
          <w:p w14:paraId="0A523C11" w14:textId="77777777" w:rsidR="00DD2E4B" w:rsidRPr="009F4207" w:rsidRDefault="00DD2E4B">
            <w:pPr>
              <w:spacing w:after="200"/>
              <w:rPr>
                <w:sz w:val="20"/>
                <w:szCs w:val="20"/>
              </w:rPr>
            </w:pPr>
            <w:r w:rsidRPr="009F4207">
              <w:rPr>
                <w:sz w:val="20"/>
                <w:szCs w:val="20"/>
              </w:rPr>
              <w:t xml:space="preserve">SQUINT, OPERATION FOR, ON 1 OR BOTH EYES, the operation involving a total of 1 OR 2 MUSCLES, on a patient aged 14 years or under, or where the patient has had previous squint, retinal or extra ocular operations on the eye or eyes, or on a patient with concurrent thyroid eye disease (Anaes.) (Assist.) </w:t>
            </w:r>
          </w:p>
          <w:p w14:paraId="0FD70C41" w14:textId="77777777" w:rsidR="00DD2E4B" w:rsidRPr="009F4207" w:rsidRDefault="00DD2E4B">
            <w:pPr>
              <w:tabs>
                <w:tab w:val="left" w:pos="1701"/>
              </w:tabs>
            </w:pPr>
            <w:r w:rsidRPr="009F4207">
              <w:rPr>
                <w:b/>
                <w:sz w:val="20"/>
              </w:rPr>
              <w:t xml:space="preserve">Fee: </w:t>
            </w:r>
            <w:r w:rsidRPr="009F4207">
              <w:t>$798.85</w:t>
            </w:r>
            <w:r w:rsidRPr="009F4207">
              <w:tab/>
            </w:r>
            <w:r w:rsidRPr="009F4207">
              <w:rPr>
                <w:b/>
                <w:sz w:val="20"/>
              </w:rPr>
              <w:t xml:space="preserve">Benefit: </w:t>
            </w:r>
            <w:r w:rsidRPr="009F4207">
              <w:t>75% = $599.15</w:t>
            </w:r>
          </w:p>
        </w:tc>
      </w:tr>
      <w:tr w:rsidR="00DD2E4B" w:rsidRPr="009F4207" w14:paraId="6BB3DC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134D1E" w14:textId="77777777" w:rsidR="00DD2E4B" w:rsidRPr="009F4207" w:rsidRDefault="00DD2E4B">
            <w:pPr>
              <w:rPr>
                <w:b/>
              </w:rPr>
            </w:pPr>
            <w:r w:rsidRPr="009F4207">
              <w:rPr>
                <w:b/>
              </w:rPr>
              <w:t>Fee</w:t>
            </w:r>
          </w:p>
          <w:p w14:paraId="2F826F7C" w14:textId="77777777" w:rsidR="00DD2E4B" w:rsidRPr="009F4207" w:rsidRDefault="00DD2E4B">
            <w:r w:rsidRPr="009F4207">
              <w:t>42839</w:t>
            </w:r>
          </w:p>
        </w:tc>
        <w:tc>
          <w:tcPr>
            <w:tcW w:w="0" w:type="auto"/>
            <w:tcMar>
              <w:top w:w="38" w:type="dxa"/>
              <w:left w:w="38" w:type="dxa"/>
              <w:bottom w:w="38" w:type="dxa"/>
              <w:right w:w="38" w:type="dxa"/>
            </w:tcMar>
            <w:vAlign w:val="bottom"/>
          </w:tcPr>
          <w:p w14:paraId="39FBBDFE" w14:textId="77777777" w:rsidR="00DD2E4B" w:rsidRPr="009F4207" w:rsidRDefault="00DD2E4B">
            <w:pPr>
              <w:spacing w:after="200"/>
              <w:rPr>
                <w:sz w:val="20"/>
                <w:szCs w:val="20"/>
              </w:rPr>
            </w:pPr>
            <w:r w:rsidRPr="009F4207">
              <w:rPr>
                <w:sz w:val="20"/>
                <w:szCs w:val="20"/>
              </w:rPr>
              <w:t xml:space="preserve">SQUINT, OPERATION FOR, ON 1 OR BOTH EYES, the operation involving a total of 3 OR MORE MUSCLES on a patient aged 15 years or over (Anaes.) (Assist.) </w:t>
            </w:r>
          </w:p>
          <w:p w14:paraId="09B479DE" w14:textId="77777777" w:rsidR="00DD2E4B" w:rsidRPr="009F4207" w:rsidRDefault="00DD2E4B">
            <w:pPr>
              <w:tabs>
                <w:tab w:val="left" w:pos="1701"/>
              </w:tabs>
            </w:pPr>
            <w:r w:rsidRPr="009F4207">
              <w:rPr>
                <w:b/>
                <w:sz w:val="20"/>
              </w:rPr>
              <w:t xml:space="preserve">Fee: </w:t>
            </w:r>
            <w:r w:rsidRPr="009F4207">
              <w:t>$766.05</w:t>
            </w:r>
            <w:r w:rsidRPr="009F4207">
              <w:tab/>
            </w:r>
            <w:r w:rsidRPr="009F4207">
              <w:rPr>
                <w:b/>
                <w:sz w:val="20"/>
              </w:rPr>
              <w:t xml:space="preserve">Benefit: </w:t>
            </w:r>
            <w:r w:rsidRPr="009F4207">
              <w:t>75% = $574.55</w:t>
            </w:r>
          </w:p>
        </w:tc>
      </w:tr>
      <w:tr w:rsidR="00DD2E4B" w:rsidRPr="009F4207" w14:paraId="48036B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2A127D" w14:textId="77777777" w:rsidR="00DD2E4B" w:rsidRPr="009F4207" w:rsidRDefault="00DD2E4B">
            <w:pPr>
              <w:rPr>
                <w:b/>
              </w:rPr>
            </w:pPr>
            <w:r w:rsidRPr="009F4207">
              <w:rPr>
                <w:b/>
              </w:rPr>
              <w:t>Fee</w:t>
            </w:r>
          </w:p>
          <w:p w14:paraId="5F142ED5" w14:textId="77777777" w:rsidR="00DD2E4B" w:rsidRPr="009F4207" w:rsidRDefault="00DD2E4B">
            <w:r w:rsidRPr="009F4207">
              <w:t>42842</w:t>
            </w:r>
          </w:p>
        </w:tc>
        <w:tc>
          <w:tcPr>
            <w:tcW w:w="0" w:type="auto"/>
            <w:tcMar>
              <w:top w:w="38" w:type="dxa"/>
              <w:left w:w="38" w:type="dxa"/>
              <w:bottom w:w="38" w:type="dxa"/>
              <w:right w:w="38" w:type="dxa"/>
            </w:tcMar>
            <w:vAlign w:val="bottom"/>
          </w:tcPr>
          <w:p w14:paraId="24559119" w14:textId="77777777" w:rsidR="00DD2E4B" w:rsidRPr="009F4207" w:rsidRDefault="00DD2E4B">
            <w:pPr>
              <w:spacing w:after="200"/>
              <w:rPr>
                <w:sz w:val="20"/>
                <w:szCs w:val="20"/>
              </w:rPr>
            </w:pPr>
            <w:r w:rsidRPr="009F4207">
              <w:rPr>
                <w:sz w:val="20"/>
                <w:szCs w:val="20"/>
              </w:rPr>
              <w:t xml:space="preserve">SQUINT, OPERATION FOR, ON 1 OR BOTH EYES, the operation involving a total of 3 or MORE MUSCLES, on a patient aged 14 years or under, or where the patient has had previous squint, retinal or extra ocular operations on the eye or eyes, or on a patient with concurrent thyroid eye disease (Anaes.) (Assist.) </w:t>
            </w:r>
          </w:p>
          <w:p w14:paraId="01AC3F42" w14:textId="77777777" w:rsidR="00DD2E4B" w:rsidRPr="009F4207" w:rsidRDefault="00DD2E4B">
            <w:pPr>
              <w:tabs>
                <w:tab w:val="left" w:pos="1701"/>
              </w:tabs>
            </w:pPr>
            <w:r w:rsidRPr="009F4207">
              <w:rPr>
                <w:b/>
                <w:sz w:val="20"/>
              </w:rPr>
              <w:t xml:space="preserve">Fee: </w:t>
            </w:r>
            <w:r w:rsidRPr="009F4207">
              <w:t>$955.35</w:t>
            </w:r>
            <w:r w:rsidRPr="009F4207">
              <w:tab/>
            </w:r>
            <w:r w:rsidRPr="009F4207">
              <w:rPr>
                <w:b/>
                <w:sz w:val="20"/>
              </w:rPr>
              <w:t xml:space="preserve">Benefit: </w:t>
            </w:r>
            <w:r w:rsidRPr="009F4207">
              <w:t>75% = $716.55</w:t>
            </w:r>
          </w:p>
        </w:tc>
      </w:tr>
      <w:tr w:rsidR="00DD2E4B" w:rsidRPr="009F4207" w14:paraId="44CCB2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4FDEE7" w14:textId="77777777" w:rsidR="00DD2E4B" w:rsidRPr="009F4207" w:rsidRDefault="00DD2E4B">
            <w:pPr>
              <w:rPr>
                <w:b/>
              </w:rPr>
            </w:pPr>
            <w:r w:rsidRPr="009F4207">
              <w:rPr>
                <w:b/>
              </w:rPr>
              <w:t>Fee</w:t>
            </w:r>
          </w:p>
          <w:p w14:paraId="01272E2C" w14:textId="77777777" w:rsidR="00DD2E4B" w:rsidRPr="009F4207" w:rsidRDefault="00DD2E4B">
            <w:r w:rsidRPr="009F4207">
              <w:t>42845</w:t>
            </w:r>
          </w:p>
        </w:tc>
        <w:tc>
          <w:tcPr>
            <w:tcW w:w="0" w:type="auto"/>
            <w:tcMar>
              <w:top w:w="38" w:type="dxa"/>
              <w:left w:w="38" w:type="dxa"/>
              <w:bottom w:w="38" w:type="dxa"/>
              <w:right w:w="38" w:type="dxa"/>
            </w:tcMar>
            <w:vAlign w:val="bottom"/>
          </w:tcPr>
          <w:p w14:paraId="5722F0D3" w14:textId="77777777" w:rsidR="00DD2E4B" w:rsidRPr="009F4207" w:rsidRDefault="00DD2E4B">
            <w:pPr>
              <w:spacing w:after="200"/>
              <w:rPr>
                <w:sz w:val="20"/>
                <w:szCs w:val="20"/>
              </w:rPr>
            </w:pPr>
            <w:r w:rsidRPr="009F4207">
              <w:rPr>
                <w:sz w:val="20"/>
                <w:szCs w:val="20"/>
              </w:rPr>
              <w:t xml:space="preserve">READJUSTMENT OF ADJUSTABLE SUTURES, 1 or both eyes, as an independent procedure following an operation for correction of squint (Anaes.) </w:t>
            </w:r>
          </w:p>
          <w:p w14:paraId="727DBA3F" w14:textId="77777777" w:rsidR="00DD2E4B" w:rsidRPr="009F4207" w:rsidRDefault="00DD2E4B">
            <w:r w:rsidRPr="009F4207">
              <w:t>(See para TN.8.89 of explanatory notes to this Category)</w:t>
            </w:r>
          </w:p>
          <w:p w14:paraId="5C5F0842" w14:textId="77777777" w:rsidR="00DD2E4B" w:rsidRPr="009F4207" w:rsidRDefault="00DD2E4B">
            <w:pPr>
              <w:tabs>
                <w:tab w:val="left" w:pos="1701"/>
              </w:tabs>
            </w:pPr>
            <w:r w:rsidRPr="009F4207">
              <w:rPr>
                <w:b/>
                <w:sz w:val="20"/>
              </w:rPr>
              <w:t xml:space="preserve">Fee: </w:t>
            </w:r>
            <w:r w:rsidRPr="009F4207">
              <w:t>$207.45</w:t>
            </w:r>
            <w:r w:rsidRPr="009F4207">
              <w:tab/>
            </w:r>
            <w:r w:rsidRPr="009F4207">
              <w:rPr>
                <w:b/>
                <w:sz w:val="20"/>
              </w:rPr>
              <w:t xml:space="preserve">Benefit: </w:t>
            </w:r>
            <w:r w:rsidRPr="009F4207">
              <w:t>75% = $155.60    85% = $176.35</w:t>
            </w:r>
          </w:p>
        </w:tc>
      </w:tr>
      <w:tr w:rsidR="00DD2E4B" w:rsidRPr="009F4207" w14:paraId="6D6E3A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D97F63" w14:textId="77777777" w:rsidR="00DD2E4B" w:rsidRPr="009F4207" w:rsidRDefault="00DD2E4B">
            <w:pPr>
              <w:rPr>
                <w:b/>
              </w:rPr>
            </w:pPr>
            <w:r w:rsidRPr="009F4207">
              <w:rPr>
                <w:b/>
              </w:rPr>
              <w:t>Fee</w:t>
            </w:r>
          </w:p>
          <w:p w14:paraId="61F8E10A" w14:textId="77777777" w:rsidR="00DD2E4B" w:rsidRPr="009F4207" w:rsidRDefault="00DD2E4B">
            <w:r w:rsidRPr="009F4207">
              <w:t>42848</w:t>
            </w:r>
          </w:p>
        </w:tc>
        <w:tc>
          <w:tcPr>
            <w:tcW w:w="0" w:type="auto"/>
            <w:tcMar>
              <w:top w:w="38" w:type="dxa"/>
              <w:left w:w="38" w:type="dxa"/>
              <w:bottom w:w="38" w:type="dxa"/>
              <w:right w:w="38" w:type="dxa"/>
            </w:tcMar>
            <w:vAlign w:val="bottom"/>
          </w:tcPr>
          <w:p w14:paraId="23DE2203" w14:textId="77777777" w:rsidR="00DD2E4B" w:rsidRPr="009F4207" w:rsidRDefault="00DD2E4B">
            <w:pPr>
              <w:spacing w:after="200"/>
              <w:rPr>
                <w:sz w:val="20"/>
                <w:szCs w:val="20"/>
              </w:rPr>
            </w:pPr>
            <w:r w:rsidRPr="009F4207">
              <w:rPr>
                <w:sz w:val="20"/>
                <w:szCs w:val="20"/>
              </w:rPr>
              <w:t xml:space="preserve">SQUINT, muscle transplant for (Hummelsheim type, or similar operation) on a patient aged 15 years or over (Anaes.) (Assist.) </w:t>
            </w:r>
          </w:p>
          <w:p w14:paraId="1BCB9DB7" w14:textId="77777777" w:rsidR="00DD2E4B" w:rsidRPr="009F4207" w:rsidRDefault="00DD2E4B">
            <w:pPr>
              <w:tabs>
                <w:tab w:val="left" w:pos="1701"/>
              </w:tabs>
            </w:pPr>
            <w:r w:rsidRPr="009F4207">
              <w:rPr>
                <w:b/>
                <w:sz w:val="20"/>
              </w:rPr>
              <w:t xml:space="preserve">Fee: </w:t>
            </w:r>
            <w:r w:rsidRPr="009F4207">
              <w:t>$766.05</w:t>
            </w:r>
            <w:r w:rsidRPr="009F4207">
              <w:tab/>
            </w:r>
            <w:r w:rsidRPr="009F4207">
              <w:rPr>
                <w:b/>
                <w:sz w:val="20"/>
              </w:rPr>
              <w:t xml:space="preserve">Benefit: </w:t>
            </w:r>
            <w:r w:rsidRPr="009F4207">
              <w:t>75% = $574.55</w:t>
            </w:r>
          </w:p>
        </w:tc>
      </w:tr>
      <w:tr w:rsidR="00DD2E4B" w:rsidRPr="009F4207" w14:paraId="1F9E02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B57331" w14:textId="77777777" w:rsidR="00DD2E4B" w:rsidRPr="009F4207" w:rsidRDefault="00DD2E4B">
            <w:pPr>
              <w:rPr>
                <w:b/>
              </w:rPr>
            </w:pPr>
            <w:r w:rsidRPr="009F4207">
              <w:rPr>
                <w:b/>
              </w:rPr>
              <w:t>Fee</w:t>
            </w:r>
          </w:p>
          <w:p w14:paraId="2410E576" w14:textId="77777777" w:rsidR="00DD2E4B" w:rsidRPr="009F4207" w:rsidRDefault="00DD2E4B">
            <w:r w:rsidRPr="009F4207">
              <w:t>42851</w:t>
            </w:r>
          </w:p>
        </w:tc>
        <w:tc>
          <w:tcPr>
            <w:tcW w:w="0" w:type="auto"/>
            <w:tcMar>
              <w:top w:w="38" w:type="dxa"/>
              <w:left w:w="38" w:type="dxa"/>
              <w:bottom w:w="38" w:type="dxa"/>
              <w:right w:w="38" w:type="dxa"/>
            </w:tcMar>
            <w:vAlign w:val="bottom"/>
          </w:tcPr>
          <w:p w14:paraId="373F9E5C" w14:textId="77777777" w:rsidR="00DD2E4B" w:rsidRPr="009F4207" w:rsidRDefault="00DD2E4B">
            <w:pPr>
              <w:spacing w:after="200"/>
              <w:rPr>
                <w:sz w:val="20"/>
                <w:szCs w:val="20"/>
              </w:rPr>
            </w:pPr>
            <w:r w:rsidRPr="009F4207">
              <w:rPr>
                <w:sz w:val="20"/>
                <w:szCs w:val="20"/>
              </w:rPr>
              <w:t xml:space="preserve">SQUINT, muscle transplant for (Hummelsheim type, or similar operation) on a patient aged 14 years or under, or where the patient has had previous squint, retinal or extra ocular operations on the eye or eyes, or on a patient with concurrent thyroid eye disease (Anaes.) (Assist.) </w:t>
            </w:r>
          </w:p>
          <w:p w14:paraId="1EAAF5A2" w14:textId="77777777" w:rsidR="00DD2E4B" w:rsidRPr="009F4207" w:rsidRDefault="00DD2E4B">
            <w:pPr>
              <w:tabs>
                <w:tab w:val="left" w:pos="1701"/>
              </w:tabs>
            </w:pPr>
            <w:r w:rsidRPr="009F4207">
              <w:rPr>
                <w:b/>
                <w:sz w:val="20"/>
              </w:rPr>
              <w:t xml:space="preserve">Fee: </w:t>
            </w:r>
            <w:r w:rsidRPr="009F4207">
              <w:t>$955.35</w:t>
            </w:r>
            <w:r w:rsidRPr="009F4207">
              <w:tab/>
            </w:r>
            <w:r w:rsidRPr="009F4207">
              <w:rPr>
                <w:b/>
                <w:sz w:val="20"/>
              </w:rPr>
              <w:t xml:space="preserve">Benefit: </w:t>
            </w:r>
            <w:r w:rsidRPr="009F4207">
              <w:t>75% = $716.55</w:t>
            </w:r>
          </w:p>
        </w:tc>
      </w:tr>
      <w:tr w:rsidR="00DD2E4B" w:rsidRPr="009F4207" w14:paraId="5EA297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E1EA21" w14:textId="77777777" w:rsidR="00DD2E4B" w:rsidRPr="009F4207" w:rsidRDefault="00DD2E4B">
            <w:pPr>
              <w:rPr>
                <w:b/>
              </w:rPr>
            </w:pPr>
            <w:r w:rsidRPr="009F4207">
              <w:rPr>
                <w:b/>
              </w:rPr>
              <w:t>Fee</w:t>
            </w:r>
          </w:p>
          <w:p w14:paraId="74DFACC8" w14:textId="77777777" w:rsidR="00DD2E4B" w:rsidRPr="009F4207" w:rsidRDefault="00DD2E4B">
            <w:r w:rsidRPr="009F4207">
              <w:t>42854</w:t>
            </w:r>
          </w:p>
        </w:tc>
        <w:tc>
          <w:tcPr>
            <w:tcW w:w="0" w:type="auto"/>
            <w:tcMar>
              <w:top w:w="38" w:type="dxa"/>
              <w:left w:w="38" w:type="dxa"/>
              <w:bottom w:w="38" w:type="dxa"/>
              <w:right w:w="38" w:type="dxa"/>
            </w:tcMar>
            <w:vAlign w:val="bottom"/>
          </w:tcPr>
          <w:p w14:paraId="43F468B8" w14:textId="77777777" w:rsidR="00DD2E4B" w:rsidRPr="009F4207" w:rsidRDefault="00DD2E4B">
            <w:pPr>
              <w:spacing w:after="200"/>
              <w:rPr>
                <w:sz w:val="20"/>
                <w:szCs w:val="20"/>
              </w:rPr>
            </w:pPr>
            <w:r w:rsidRPr="009F4207">
              <w:rPr>
                <w:sz w:val="20"/>
                <w:szCs w:val="20"/>
              </w:rPr>
              <w:t xml:space="preserve">RUPTURED MEDIAL PALPEBRAL LIGAMENT or ruptured EXTRAOCULAR MUSCLE, repair of (Anaes.) (Assist.) </w:t>
            </w:r>
          </w:p>
          <w:p w14:paraId="1262429F" w14:textId="77777777" w:rsidR="00DD2E4B" w:rsidRPr="009F4207" w:rsidRDefault="00DD2E4B">
            <w:pPr>
              <w:tabs>
                <w:tab w:val="left" w:pos="1701"/>
              </w:tabs>
            </w:pPr>
            <w:r w:rsidRPr="009F4207">
              <w:rPr>
                <w:b/>
                <w:sz w:val="20"/>
              </w:rPr>
              <w:t xml:space="preserve">Fee: </w:t>
            </w:r>
            <w:r w:rsidRPr="009F4207">
              <w:t>$444.70</w:t>
            </w:r>
            <w:r w:rsidRPr="009F4207">
              <w:tab/>
            </w:r>
            <w:r w:rsidRPr="009F4207">
              <w:rPr>
                <w:b/>
                <w:sz w:val="20"/>
              </w:rPr>
              <w:t xml:space="preserve">Benefit: </w:t>
            </w:r>
            <w:r w:rsidRPr="009F4207">
              <w:t>75% = $333.55    85% = $378.00</w:t>
            </w:r>
          </w:p>
        </w:tc>
      </w:tr>
      <w:tr w:rsidR="00DD2E4B" w:rsidRPr="009F4207" w14:paraId="0239D9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8F0CF1" w14:textId="77777777" w:rsidR="00DD2E4B" w:rsidRPr="009F4207" w:rsidRDefault="00DD2E4B">
            <w:pPr>
              <w:rPr>
                <w:b/>
              </w:rPr>
            </w:pPr>
            <w:r w:rsidRPr="009F4207">
              <w:rPr>
                <w:b/>
              </w:rPr>
              <w:lastRenderedPageBreak/>
              <w:t>Fee</w:t>
            </w:r>
          </w:p>
          <w:p w14:paraId="70F040BB" w14:textId="77777777" w:rsidR="00DD2E4B" w:rsidRPr="009F4207" w:rsidRDefault="00DD2E4B">
            <w:r w:rsidRPr="009F4207">
              <w:t>42857</w:t>
            </w:r>
          </w:p>
        </w:tc>
        <w:tc>
          <w:tcPr>
            <w:tcW w:w="0" w:type="auto"/>
            <w:tcMar>
              <w:top w:w="38" w:type="dxa"/>
              <w:left w:w="38" w:type="dxa"/>
              <w:bottom w:w="38" w:type="dxa"/>
              <w:right w:w="38" w:type="dxa"/>
            </w:tcMar>
            <w:vAlign w:val="bottom"/>
          </w:tcPr>
          <w:p w14:paraId="4BF03534" w14:textId="77777777" w:rsidR="00DD2E4B" w:rsidRPr="009F4207" w:rsidRDefault="00DD2E4B">
            <w:pPr>
              <w:spacing w:after="200"/>
              <w:rPr>
                <w:sz w:val="20"/>
                <w:szCs w:val="20"/>
              </w:rPr>
            </w:pPr>
            <w:r w:rsidRPr="009F4207">
              <w:rPr>
                <w:sz w:val="20"/>
                <w:szCs w:val="20"/>
              </w:rPr>
              <w:t xml:space="preserve">RESUTURING OF WOUND FOLLOWING INTRAOCULAR PROCEDURES with or without excision of prolapsed iris (Anaes.) (Assist.) </w:t>
            </w:r>
          </w:p>
          <w:p w14:paraId="5935DBB0" w14:textId="77777777" w:rsidR="00DD2E4B" w:rsidRPr="009F4207" w:rsidRDefault="00DD2E4B">
            <w:pPr>
              <w:tabs>
                <w:tab w:val="left" w:pos="1701"/>
              </w:tabs>
            </w:pPr>
            <w:r w:rsidRPr="009F4207">
              <w:rPr>
                <w:b/>
                <w:sz w:val="20"/>
              </w:rPr>
              <w:t xml:space="preserve">Fee: </w:t>
            </w:r>
            <w:r w:rsidRPr="009F4207">
              <w:t>$444.70</w:t>
            </w:r>
            <w:r w:rsidRPr="009F4207">
              <w:tab/>
            </w:r>
            <w:r w:rsidRPr="009F4207">
              <w:rPr>
                <w:b/>
                <w:sz w:val="20"/>
              </w:rPr>
              <w:t xml:space="preserve">Benefit: </w:t>
            </w:r>
            <w:r w:rsidRPr="009F4207">
              <w:t>75% = $333.55    85% = $378.00</w:t>
            </w:r>
          </w:p>
        </w:tc>
      </w:tr>
      <w:tr w:rsidR="00DD2E4B" w:rsidRPr="009F4207" w14:paraId="53DC5A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6A8E5A" w14:textId="77777777" w:rsidR="00DD2E4B" w:rsidRPr="009F4207" w:rsidRDefault="00DD2E4B">
            <w:pPr>
              <w:rPr>
                <w:b/>
              </w:rPr>
            </w:pPr>
            <w:r w:rsidRPr="009F4207">
              <w:rPr>
                <w:b/>
              </w:rPr>
              <w:t>Fee</w:t>
            </w:r>
          </w:p>
          <w:p w14:paraId="12E3D516" w14:textId="77777777" w:rsidR="00DD2E4B" w:rsidRPr="009F4207" w:rsidRDefault="00DD2E4B">
            <w:r w:rsidRPr="009F4207">
              <w:t>42860</w:t>
            </w:r>
          </w:p>
        </w:tc>
        <w:tc>
          <w:tcPr>
            <w:tcW w:w="0" w:type="auto"/>
            <w:tcMar>
              <w:top w:w="38" w:type="dxa"/>
              <w:left w:w="38" w:type="dxa"/>
              <w:bottom w:w="38" w:type="dxa"/>
              <w:right w:w="38" w:type="dxa"/>
            </w:tcMar>
            <w:vAlign w:val="bottom"/>
          </w:tcPr>
          <w:p w14:paraId="497274EB" w14:textId="77777777" w:rsidR="00DD2E4B" w:rsidRPr="009F4207" w:rsidRDefault="00DD2E4B">
            <w:pPr>
              <w:spacing w:after="200"/>
              <w:rPr>
                <w:sz w:val="20"/>
                <w:szCs w:val="20"/>
              </w:rPr>
            </w:pPr>
            <w:r w:rsidRPr="009F4207">
              <w:rPr>
                <w:sz w:val="20"/>
                <w:szCs w:val="20"/>
              </w:rPr>
              <w:t xml:space="preserve">EYELID (upper or lower), scleral or Goretex or other non-autogenous graft to, with recession of the lid retractors (Anaes.) (Assist.) </w:t>
            </w:r>
          </w:p>
          <w:p w14:paraId="46FC3079" w14:textId="77777777" w:rsidR="00DD2E4B" w:rsidRPr="009F4207" w:rsidRDefault="00DD2E4B">
            <w:pPr>
              <w:tabs>
                <w:tab w:val="left" w:pos="1701"/>
              </w:tabs>
            </w:pPr>
            <w:r w:rsidRPr="009F4207">
              <w:rPr>
                <w:b/>
                <w:sz w:val="20"/>
              </w:rPr>
              <w:t xml:space="preserve">Fee: </w:t>
            </w:r>
            <w:r w:rsidRPr="009F4207">
              <w:t>$988.20</w:t>
            </w:r>
            <w:r w:rsidRPr="009F4207">
              <w:tab/>
            </w:r>
            <w:r w:rsidRPr="009F4207">
              <w:rPr>
                <w:b/>
                <w:sz w:val="20"/>
              </w:rPr>
              <w:t xml:space="preserve">Benefit: </w:t>
            </w:r>
            <w:r w:rsidRPr="009F4207">
              <w:t>75% = $741.15    85% = $895.00</w:t>
            </w:r>
          </w:p>
        </w:tc>
      </w:tr>
      <w:tr w:rsidR="00DD2E4B" w:rsidRPr="009F4207" w14:paraId="1BF731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8840A8" w14:textId="77777777" w:rsidR="00DD2E4B" w:rsidRPr="009F4207" w:rsidRDefault="00DD2E4B">
            <w:pPr>
              <w:rPr>
                <w:b/>
              </w:rPr>
            </w:pPr>
            <w:r w:rsidRPr="009F4207">
              <w:rPr>
                <w:b/>
              </w:rPr>
              <w:t>Fee</w:t>
            </w:r>
          </w:p>
          <w:p w14:paraId="51253F4D" w14:textId="77777777" w:rsidR="00DD2E4B" w:rsidRPr="009F4207" w:rsidRDefault="00DD2E4B">
            <w:r w:rsidRPr="009F4207">
              <w:t>42863</w:t>
            </w:r>
          </w:p>
        </w:tc>
        <w:tc>
          <w:tcPr>
            <w:tcW w:w="0" w:type="auto"/>
            <w:tcMar>
              <w:top w:w="38" w:type="dxa"/>
              <w:left w:w="38" w:type="dxa"/>
              <w:bottom w:w="38" w:type="dxa"/>
              <w:right w:w="38" w:type="dxa"/>
            </w:tcMar>
            <w:vAlign w:val="bottom"/>
          </w:tcPr>
          <w:p w14:paraId="1CFA57BF" w14:textId="77777777" w:rsidR="00DD2E4B" w:rsidRPr="009F4207" w:rsidRDefault="00DD2E4B">
            <w:pPr>
              <w:spacing w:after="200"/>
              <w:rPr>
                <w:sz w:val="20"/>
                <w:szCs w:val="20"/>
              </w:rPr>
            </w:pPr>
            <w:r w:rsidRPr="009F4207">
              <w:rPr>
                <w:sz w:val="20"/>
                <w:szCs w:val="20"/>
              </w:rPr>
              <w:t xml:space="preserve">EYELID, recession of (Anaes.) (Assist.) </w:t>
            </w:r>
          </w:p>
          <w:p w14:paraId="4B050E02" w14:textId="77777777" w:rsidR="00DD2E4B" w:rsidRPr="009F4207" w:rsidRDefault="00DD2E4B">
            <w:pPr>
              <w:tabs>
                <w:tab w:val="left" w:pos="1701"/>
              </w:tabs>
            </w:pPr>
            <w:r w:rsidRPr="009F4207">
              <w:rPr>
                <w:b/>
                <w:sz w:val="20"/>
              </w:rPr>
              <w:t xml:space="preserve">Fee: </w:t>
            </w:r>
            <w:r w:rsidRPr="009F4207">
              <w:t>$848.35</w:t>
            </w:r>
            <w:r w:rsidRPr="009F4207">
              <w:tab/>
            </w:r>
            <w:r w:rsidRPr="009F4207">
              <w:rPr>
                <w:b/>
                <w:sz w:val="20"/>
              </w:rPr>
              <w:t xml:space="preserve">Benefit: </w:t>
            </w:r>
            <w:r w:rsidRPr="009F4207">
              <w:t>75% = $636.30    85% = $755.15</w:t>
            </w:r>
          </w:p>
        </w:tc>
      </w:tr>
      <w:tr w:rsidR="00DD2E4B" w:rsidRPr="009F4207" w14:paraId="606F3E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31EB7C" w14:textId="77777777" w:rsidR="00DD2E4B" w:rsidRPr="009F4207" w:rsidRDefault="00DD2E4B">
            <w:pPr>
              <w:rPr>
                <w:b/>
              </w:rPr>
            </w:pPr>
            <w:r w:rsidRPr="009F4207">
              <w:rPr>
                <w:b/>
              </w:rPr>
              <w:t>Fee</w:t>
            </w:r>
          </w:p>
          <w:p w14:paraId="1723EFE8" w14:textId="77777777" w:rsidR="00DD2E4B" w:rsidRPr="009F4207" w:rsidRDefault="00DD2E4B">
            <w:r w:rsidRPr="009F4207">
              <w:t>42866</w:t>
            </w:r>
          </w:p>
        </w:tc>
        <w:tc>
          <w:tcPr>
            <w:tcW w:w="0" w:type="auto"/>
            <w:tcMar>
              <w:top w:w="38" w:type="dxa"/>
              <w:left w:w="38" w:type="dxa"/>
              <w:bottom w:w="38" w:type="dxa"/>
              <w:right w:w="38" w:type="dxa"/>
            </w:tcMar>
            <w:vAlign w:val="bottom"/>
          </w:tcPr>
          <w:p w14:paraId="58B7547F" w14:textId="77777777" w:rsidR="00DD2E4B" w:rsidRPr="009F4207" w:rsidRDefault="00DD2E4B">
            <w:pPr>
              <w:spacing w:after="200"/>
              <w:rPr>
                <w:sz w:val="20"/>
                <w:szCs w:val="20"/>
              </w:rPr>
            </w:pPr>
            <w:r w:rsidRPr="009F4207">
              <w:rPr>
                <w:sz w:val="20"/>
                <w:szCs w:val="20"/>
              </w:rPr>
              <w:t xml:space="preserve">ENTROPION or TARSAL ECTROPION, repair of, by tightening, shortening or repair of inferior retractors by open operation across the entire width of the eyelid (Anaes.) (Assist.) </w:t>
            </w:r>
          </w:p>
          <w:p w14:paraId="0C317557" w14:textId="77777777" w:rsidR="00DD2E4B" w:rsidRPr="009F4207" w:rsidRDefault="00DD2E4B">
            <w:pPr>
              <w:tabs>
                <w:tab w:val="left" w:pos="1701"/>
              </w:tabs>
            </w:pPr>
            <w:r w:rsidRPr="009F4207">
              <w:rPr>
                <w:b/>
                <w:sz w:val="20"/>
              </w:rPr>
              <w:t xml:space="preserve">Fee: </w:t>
            </w:r>
            <w:r w:rsidRPr="009F4207">
              <w:t>$823.45</w:t>
            </w:r>
            <w:r w:rsidRPr="009F4207">
              <w:tab/>
            </w:r>
            <w:r w:rsidRPr="009F4207">
              <w:rPr>
                <w:b/>
                <w:sz w:val="20"/>
              </w:rPr>
              <w:t xml:space="preserve">Benefit: </w:t>
            </w:r>
            <w:r w:rsidRPr="009F4207">
              <w:t>75% = $617.60    85% = $730.25</w:t>
            </w:r>
          </w:p>
        </w:tc>
      </w:tr>
      <w:tr w:rsidR="00DD2E4B" w:rsidRPr="009F4207" w14:paraId="4200FD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CFFBC0" w14:textId="77777777" w:rsidR="00DD2E4B" w:rsidRPr="009F4207" w:rsidRDefault="00DD2E4B">
            <w:pPr>
              <w:rPr>
                <w:b/>
              </w:rPr>
            </w:pPr>
            <w:r w:rsidRPr="009F4207">
              <w:rPr>
                <w:b/>
              </w:rPr>
              <w:t>Fee</w:t>
            </w:r>
          </w:p>
          <w:p w14:paraId="13F9C30E" w14:textId="77777777" w:rsidR="00DD2E4B" w:rsidRPr="009F4207" w:rsidRDefault="00DD2E4B">
            <w:r w:rsidRPr="009F4207">
              <w:t>42869</w:t>
            </w:r>
          </w:p>
        </w:tc>
        <w:tc>
          <w:tcPr>
            <w:tcW w:w="0" w:type="auto"/>
            <w:tcMar>
              <w:top w:w="38" w:type="dxa"/>
              <w:left w:w="38" w:type="dxa"/>
              <w:bottom w:w="38" w:type="dxa"/>
              <w:right w:w="38" w:type="dxa"/>
            </w:tcMar>
            <w:vAlign w:val="bottom"/>
          </w:tcPr>
          <w:p w14:paraId="6FBC9C71" w14:textId="77777777" w:rsidR="00DD2E4B" w:rsidRPr="009F4207" w:rsidRDefault="00DD2E4B">
            <w:pPr>
              <w:spacing w:after="200"/>
              <w:rPr>
                <w:sz w:val="20"/>
                <w:szCs w:val="20"/>
              </w:rPr>
            </w:pPr>
            <w:r w:rsidRPr="009F4207">
              <w:rPr>
                <w:sz w:val="20"/>
                <w:szCs w:val="20"/>
              </w:rPr>
              <w:t xml:space="preserve">EYELID closure in facial nerve paralysis, insertion of foreign implant for (Anaes.) (Assist.) </w:t>
            </w:r>
          </w:p>
          <w:p w14:paraId="31CA8946" w14:textId="77777777" w:rsidR="00DD2E4B" w:rsidRPr="009F4207" w:rsidRDefault="00DD2E4B">
            <w:pPr>
              <w:tabs>
                <w:tab w:val="left" w:pos="1701"/>
              </w:tabs>
            </w:pPr>
            <w:r w:rsidRPr="009F4207">
              <w:rPr>
                <w:b/>
                <w:sz w:val="20"/>
              </w:rPr>
              <w:t xml:space="preserve">Fee: </w:t>
            </w:r>
            <w:r w:rsidRPr="009F4207">
              <w:t>$601.30</w:t>
            </w:r>
            <w:r w:rsidRPr="009F4207">
              <w:tab/>
            </w:r>
            <w:r w:rsidRPr="009F4207">
              <w:rPr>
                <w:b/>
                <w:sz w:val="20"/>
              </w:rPr>
              <w:t xml:space="preserve">Benefit: </w:t>
            </w:r>
            <w:r w:rsidRPr="009F4207">
              <w:t>75% = $451.00    85% = $511.15</w:t>
            </w:r>
          </w:p>
        </w:tc>
      </w:tr>
      <w:tr w:rsidR="00DD2E4B" w:rsidRPr="009F4207" w14:paraId="00781F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060A05" w14:textId="77777777" w:rsidR="00DD2E4B" w:rsidRPr="009F4207" w:rsidRDefault="00DD2E4B">
            <w:pPr>
              <w:rPr>
                <w:b/>
              </w:rPr>
            </w:pPr>
            <w:r w:rsidRPr="009F4207">
              <w:rPr>
                <w:b/>
              </w:rPr>
              <w:t>Fee</w:t>
            </w:r>
          </w:p>
          <w:p w14:paraId="71BB4518" w14:textId="77777777" w:rsidR="00DD2E4B" w:rsidRPr="009F4207" w:rsidRDefault="00DD2E4B">
            <w:r w:rsidRPr="009F4207">
              <w:t>42872</w:t>
            </w:r>
          </w:p>
        </w:tc>
        <w:tc>
          <w:tcPr>
            <w:tcW w:w="0" w:type="auto"/>
            <w:tcMar>
              <w:top w:w="38" w:type="dxa"/>
              <w:left w:w="38" w:type="dxa"/>
              <w:bottom w:w="38" w:type="dxa"/>
              <w:right w:w="38" w:type="dxa"/>
            </w:tcMar>
            <w:vAlign w:val="bottom"/>
          </w:tcPr>
          <w:p w14:paraId="38569D69" w14:textId="77777777" w:rsidR="00DD2E4B" w:rsidRPr="009F4207" w:rsidRDefault="00DD2E4B">
            <w:pPr>
              <w:spacing w:after="200"/>
              <w:rPr>
                <w:sz w:val="20"/>
                <w:szCs w:val="20"/>
              </w:rPr>
            </w:pPr>
            <w:r w:rsidRPr="009F4207">
              <w:rPr>
                <w:sz w:val="20"/>
                <w:szCs w:val="20"/>
              </w:rPr>
              <w:t xml:space="preserve">EYEBROW, elevation of, by skin excision, to correct for a reduced field of vision caused by paretic, involutional, or traumatic eyebrow descent/ptosis to a position below the superior orbital rim (Anaes.) </w:t>
            </w:r>
          </w:p>
          <w:p w14:paraId="6DE18A00" w14:textId="77777777" w:rsidR="00DD2E4B" w:rsidRPr="009F4207" w:rsidRDefault="00DD2E4B">
            <w:pPr>
              <w:tabs>
                <w:tab w:val="left" w:pos="1701"/>
              </w:tabs>
            </w:pPr>
            <w:r w:rsidRPr="009F4207">
              <w:rPr>
                <w:b/>
                <w:sz w:val="20"/>
              </w:rPr>
              <w:t xml:space="preserve">Fee: </w:t>
            </w:r>
            <w:r w:rsidRPr="009F4207">
              <w:t>$263.60</w:t>
            </w:r>
            <w:r w:rsidRPr="009F4207">
              <w:tab/>
            </w:r>
            <w:r w:rsidRPr="009F4207">
              <w:rPr>
                <w:b/>
                <w:sz w:val="20"/>
              </w:rPr>
              <w:t xml:space="preserve">Benefit: </w:t>
            </w:r>
            <w:r w:rsidRPr="009F4207">
              <w:t>75% = $197.70    85% = $224.10</w:t>
            </w:r>
          </w:p>
        </w:tc>
      </w:tr>
      <w:tr w:rsidR="00DD2E4B" w:rsidRPr="009F4207" w14:paraId="2EC0A0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5A9B80" w14:textId="77777777" w:rsidR="00DD2E4B" w:rsidRPr="009F4207" w:rsidRDefault="00DD2E4B">
            <w:pPr>
              <w:rPr>
                <w:b/>
              </w:rPr>
            </w:pPr>
            <w:r w:rsidRPr="009F4207">
              <w:rPr>
                <w:b/>
              </w:rPr>
              <w:t>Fee</w:t>
            </w:r>
          </w:p>
          <w:p w14:paraId="7E0C3D7D" w14:textId="77777777" w:rsidR="00DD2E4B" w:rsidRPr="009F4207" w:rsidRDefault="00DD2E4B">
            <w:r w:rsidRPr="009F4207">
              <w:t>43021</w:t>
            </w:r>
          </w:p>
        </w:tc>
        <w:tc>
          <w:tcPr>
            <w:tcW w:w="0" w:type="auto"/>
            <w:tcMar>
              <w:top w:w="38" w:type="dxa"/>
              <w:left w:w="38" w:type="dxa"/>
              <w:bottom w:w="38" w:type="dxa"/>
              <w:right w:w="38" w:type="dxa"/>
            </w:tcMar>
            <w:vAlign w:val="bottom"/>
          </w:tcPr>
          <w:p w14:paraId="369FCE66" w14:textId="77777777" w:rsidR="00DD2E4B" w:rsidRPr="009F4207" w:rsidRDefault="00DD2E4B">
            <w:pPr>
              <w:spacing w:after="200"/>
              <w:rPr>
                <w:sz w:val="20"/>
                <w:szCs w:val="20"/>
              </w:rPr>
            </w:pPr>
            <w:r w:rsidRPr="009F4207">
              <w:rPr>
                <w:sz w:val="20"/>
                <w:szCs w:val="20"/>
              </w:rPr>
              <w:t xml:space="preserve">Photodynamic therapy, one eye, including the infusion of Verteporfin continuously through a peripheral vein, using a non-thermal laser at a wavelength of 689nm, for the treatment of choroidal neovascularisation. </w:t>
            </w:r>
          </w:p>
          <w:p w14:paraId="2BBDE32B" w14:textId="77777777" w:rsidR="00DD2E4B" w:rsidRPr="009F4207" w:rsidRDefault="00DD2E4B">
            <w:pPr>
              <w:tabs>
                <w:tab w:val="left" w:pos="1701"/>
              </w:tabs>
            </w:pPr>
            <w:r w:rsidRPr="009F4207">
              <w:rPr>
                <w:b/>
                <w:sz w:val="20"/>
              </w:rPr>
              <w:t xml:space="preserve">Fee: </w:t>
            </w:r>
            <w:r w:rsidRPr="009F4207">
              <w:t>$498.40</w:t>
            </w:r>
            <w:r w:rsidRPr="009F4207">
              <w:tab/>
            </w:r>
            <w:r w:rsidRPr="009F4207">
              <w:rPr>
                <w:b/>
                <w:sz w:val="20"/>
              </w:rPr>
              <w:t xml:space="preserve">Benefit: </w:t>
            </w:r>
            <w:r w:rsidRPr="009F4207">
              <w:t>75% = $373.80    85% = $423.65</w:t>
            </w:r>
          </w:p>
        </w:tc>
      </w:tr>
      <w:tr w:rsidR="00DD2E4B" w:rsidRPr="009F4207" w14:paraId="2911B9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D51562" w14:textId="77777777" w:rsidR="00DD2E4B" w:rsidRPr="009F4207" w:rsidRDefault="00DD2E4B">
            <w:pPr>
              <w:rPr>
                <w:b/>
              </w:rPr>
            </w:pPr>
            <w:r w:rsidRPr="009F4207">
              <w:rPr>
                <w:b/>
              </w:rPr>
              <w:t>Fee</w:t>
            </w:r>
          </w:p>
          <w:p w14:paraId="3FA22545" w14:textId="77777777" w:rsidR="00DD2E4B" w:rsidRPr="009F4207" w:rsidRDefault="00DD2E4B">
            <w:r w:rsidRPr="009F4207">
              <w:t>43022</w:t>
            </w:r>
          </w:p>
        </w:tc>
        <w:tc>
          <w:tcPr>
            <w:tcW w:w="0" w:type="auto"/>
            <w:tcMar>
              <w:top w:w="38" w:type="dxa"/>
              <w:left w:w="38" w:type="dxa"/>
              <w:bottom w:w="38" w:type="dxa"/>
              <w:right w:w="38" w:type="dxa"/>
            </w:tcMar>
            <w:vAlign w:val="bottom"/>
          </w:tcPr>
          <w:p w14:paraId="4A7CABA5" w14:textId="77777777" w:rsidR="00DD2E4B" w:rsidRPr="009F4207" w:rsidRDefault="00DD2E4B">
            <w:pPr>
              <w:spacing w:after="200"/>
              <w:rPr>
                <w:sz w:val="20"/>
                <w:szCs w:val="20"/>
              </w:rPr>
            </w:pPr>
            <w:r w:rsidRPr="009F4207">
              <w:rPr>
                <w:sz w:val="20"/>
                <w:szCs w:val="20"/>
              </w:rPr>
              <w:t xml:space="preserve">Photodynamic therapy, both eyes, including the infusion of Verteporfin continuously through a peripheral vein, using a non-thermal laser at a wavelength of 689nm, for the treatment of choroidal neovascularisation. </w:t>
            </w:r>
          </w:p>
          <w:p w14:paraId="2BD1C224" w14:textId="77777777" w:rsidR="00DD2E4B" w:rsidRPr="009F4207" w:rsidRDefault="00DD2E4B">
            <w:pPr>
              <w:tabs>
                <w:tab w:val="left" w:pos="1701"/>
              </w:tabs>
            </w:pPr>
            <w:r w:rsidRPr="009F4207">
              <w:rPr>
                <w:b/>
                <w:sz w:val="20"/>
              </w:rPr>
              <w:t xml:space="preserve">Fee: </w:t>
            </w:r>
            <w:r w:rsidRPr="009F4207">
              <w:t>$598.15</w:t>
            </w:r>
            <w:r w:rsidRPr="009F4207">
              <w:tab/>
            </w:r>
            <w:r w:rsidRPr="009F4207">
              <w:rPr>
                <w:b/>
                <w:sz w:val="20"/>
              </w:rPr>
              <w:t xml:space="preserve">Benefit: </w:t>
            </w:r>
            <w:r w:rsidRPr="009F4207">
              <w:t>75% = $448.65    85% = $508.45</w:t>
            </w:r>
          </w:p>
        </w:tc>
      </w:tr>
      <w:tr w:rsidR="00DD2E4B" w:rsidRPr="009F4207" w14:paraId="2615DD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125F7E" w14:textId="77777777" w:rsidR="00DD2E4B" w:rsidRPr="009F4207" w:rsidRDefault="00DD2E4B">
            <w:pPr>
              <w:rPr>
                <w:b/>
              </w:rPr>
            </w:pPr>
            <w:r w:rsidRPr="009F4207">
              <w:rPr>
                <w:b/>
              </w:rPr>
              <w:t>Fee</w:t>
            </w:r>
          </w:p>
          <w:p w14:paraId="63E63312" w14:textId="77777777" w:rsidR="00DD2E4B" w:rsidRPr="009F4207" w:rsidRDefault="00DD2E4B">
            <w:r w:rsidRPr="009F4207">
              <w:t>43023</w:t>
            </w:r>
          </w:p>
        </w:tc>
        <w:tc>
          <w:tcPr>
            <w:tcW w:w="0" w:type="auto"/>
            <w:tcMar>
              <w:top w:w="38" w:type="dxa"/>
              <w:left w:w="38" w:type="dxa"/>
              <w:bottom w:w="38" w:type="dxa"/>
              <w:right w:w="38" w:type="dxa"/>
            </w:tcMar>
            <w:vAlign w:val="bottom"/>
          </w:tcPr>
          <w:p w14:paraId="114232A0" w14:textId="77777777" w:rsidR="00DD2E4B" w:rsidRPr="009F4207" w:rsidRDefault="00DD2E4B">
            <w:pPr>
              <w:spacing w:after="200"/>
              <w:rPr>
                <w:sz w:val="20"/>
                <w:szCs w:val="20"/>
              </w:rPr>
            </w:pPr>
            <w:r w:rsidRPr="009F4207">
              <w:rPr>
                <w:sz w:val="20"/>
                <w:szCs w:val="20"/>
              </w:rPr>
              <w:t xml:space="preserve">Infusion of Verteporfin for discontinued photodynamic therapy, where a session of therapy which would have been provided under item 43021 or 43022 has been discontinued on medical grounds. </w:t>
            </w:r>
          </w:p>
          <w:p w14:paraId="339CEBFB" w14:textId="77777777" w:rsidR="00DD2E4B" w:rsidRPr="009F4207" w:rsidRDefault="00DD2E4B">
            <w:pPr>
              <w:tabs>
                <w:tab w:val="left" w:pos="1701"/>
              </w:tabs>
            </w:pPr>
            <w:r w:rsidRPr="009F4207">
              <w:rPr>
                <w:b/>
                <w:sz w:val="20"/>
              </w:rPr>
              <w:t xml:space="preserve">Fee: </w:t>
            </w:r>
            <w:r w:rsidRPr="009F4207">
              <w:t>$96.85</w:t>
            </w:r>
            <w:r w:rsidRPr="009F4207">
              <w:tab/>
            </w:r>
            <w:r w:rsidRPr="009F4207">
              <w:rPr>
                <w:b/>
                <w:sz w:val="20"/>
              </w:rPr>
              <w:t xml:space="preserve">Benefit: </w:t>
            </w:r>
            <w:r w:rsidRPr="009F4207">
              <w:t>75% = $72.65    85% = $82.35</w:t>
            </w:r>
          </w:p>
        </w:tc>
      </w:tr>
    </w:tbl>
    <w:p w14:paraId="2FDD090D"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33FE1E20"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6537BD20" w14:textId="77777777">
              <w:tc>
                <w:tcPr>
                  <w:tcW w:w="2500" w:type="pct"/>
                  <w:tcBorders>
                    <w:top w:val="nil"/>
                    <w:left w:val="nil"/>
                    <w:bottom w:val="nil"/>
                    <w:right w:val="nil"/>
                  </w:tcBorders>
                  <w:tcMar>
                    <w:top w:w="38" w:type="dxa"/>
                    <w:left w:w="0" w:type="dxa"/>
                    <w:bottom w:w="38" w:type="dxa"/>
                    <w:right w:w="0" w:type="dxa"/>
                  </w:tcMar>
                  <w:vAlign w:val="bottom"/>
                </w:tcPr>
                <w:p w14:paraId="4DB0F8C3"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19441DCB"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10. OPERATIONS FOR OSTEOMYELITIS</w:t>
                  </w:r>
                </w:p>
              </w:tc>
            </w:tr>
          </w:tbl>
          <w:p w14:paraId="265F604D" w14:textId="77777777" w:rsidR="00A77B3E" w:rsidRPr="009F4207" w:rsidRDefault="00A77B3E">
            <w:pPr>
              <w:keepLines/>
              <w:rPr>
                <w:rFonts w:ascii="Helvetica" w:eastAsia="Helvetica" w:hAnsi="Helvetica" w:cs="Helvetica"/>
                <w:b/>
              </w:rPr>
            </w:pPr>
          </w:p>
        </w:tc>
      </w:tr>
      <w:tr w:rsidR="00DD2E4B" w:rsidRPr="009F4207" w14:paraId="289D78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D67549"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5C5E4C2E"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T8. Surgical Operations</w:t>
            </w:r>
          </w:p>
        </w:tc>
      </w:tr>
      <w:tr w:rsidR="00DD2E4B" w:rsidRPr="009F4207" w14:paraId="7C0B19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3C2B30E8"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600006A0"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49" w:name="_Toc139033336"/>
            <w:r w:rsidRPr="009F4207">
              <w:rPr>
                <w:rFonts w:ascii="Helvetica" w:eastAsia="Helvetica" w:hAnsi="Helvetica" w:cs="Helvetica"/>
                <w:b w:val="0"/>
                <w:sz w:val="18"/>
              </w:rPr>
              <w:t>Subgroup 10. Operations For Osteomyelitis</w:t>
            </w:r>
            <w:bookmarkEnd w:id="49"/>
          </w:p>
        </w:tc>
      </w:tr>
      <w:tr w:rsidR="00DD2E4B" w:rsidRPr="009F4207" w14:paraId="2A9D0D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50EC2926" w14:textId="77777777" w:rsidR="00DD2E4B" w:rsidRPr="009F4207" w:rsidRDefault="00DD2E4B">
            <w:pPr>
              <w:pStyle w:val="Heading3"/>
              <w:spacing w:before="120"/>
              <w:jc w:val="center"/>
              <w:rPr>
                <w:rFonts w:ascii="Helvetica" w:eastAsia="Helvetica" w:hAnsi="Helvetica" w:cs="Helvetica"/>
                <w:b w:val="0"/>
                <w:sz w:val="18"/>
              </w:rPr>
            </w:pPr>
          </w:p>
        </w:tc>
        <w:tc>
          <w:tcPr>
            <w:tcW w:w="0" w:type="auto"/>
            <w:tcMar>
              <w:top w:w="38" w:type="dxa"/>
              <w:left w:w="38" w:type="dxa"/>
              <w:bottom w:w="38" w:type="dxa"/>
              <w:right w:w="38" w:type="dxa"/>
            </w:tcMar>
          </w:tcPr>
          <w:p w14:paraId="0EF36602"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CHRONIC</w:t>
            </w:r>
          </w:p>
        </w:tc>
      </w:tr>
      <w:tr w:rsidR="00DD2E4B" w:rsidRPr="009F4207" w14:paraId="295582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2E12F3" w14:textId="77777777" w:rsidR="00DD2E4B" w:rsidRPr="009F4207" w:rsidRDefault="00DD2E4B">
            <w:pPr>
              <w:rPr>
                <w:b/>
              </w:rPr>
            </w:pPr>
            <w:r w:rsidRPr="009F4207">
              <w:rPr>
                <w:b/>
              </w:rPr>
              <w:t>Fee</w:t>
            </w:r>
          </w:p>
          <w:p w14:paraId="1099DA08" w14:textId="77777777" w:rsidR="00DD2E4B" w:rsidRPr="009F4207" w:rsidRDefault="00DD2E4B">
            <w:r w:rsidRPr="009F4207">
              <w:t>43521</w:t>
            </w:r>
          </w:p>
        </w:tc>
        <w:tc>
          <w:tcPr>
            <w:tcW w:w="0" w:type="auto"/>
            <w:tcMar>
              <w:top w:w="38" w:type="dxa"/>
              <w:left w:w="38" w:type="dxa"/>
              <w:bottom w:w="38" w:type="dxa"/>
              <w:right w:w="38" w:type="dxa"/>
            </w:tcMar>
            <w:vAlign w:val="bottom"/>
          </w:tcPr>
          <w:p w14:paraId="794E3201" w14:textId="77777777" w:rsidR="00DD2E4B" w:rsidRPr="009F4207" w:rsidRDefault="00DD2E4B">
            <w:pPr>
              <w:spacing w:after="200"/>
              <w:rPr>
                <w:sz w:val="20"/>
                <w:szCs w:val="20"/>
              </w:rPr>
            </w:pPr>
            <w:r w:rsidRPr="009F4207">
              <w:rPr>
                <w:sz w:val="20"/>
                <w:szCs w:val="20"/>
              </w:rPr>
              <w:t xml:space="preserve">OPERATION ON SKULL (Anaes.) (Assist.) </w:t>
            </w:r>
          </w:p>
          <w:p w14:paraId="47E14D0B" w14:textId="77777777" w:rsidR="00DD2E4B" w:rsidRPr="009F4207" w:rsidRDefault="00DD2E4B">
            <w:pPr>
              <w:tabs>
                <w:tab w:val="left" w:pos="1701"/>
              </w:tabs>
            </w:pPr>
            <w:r w:rsidRPr="009F4207">
              <w:rPr>
                <w:b/>
                <w:sz w:val="20"/>
              </w:rPr>
              <w:t xml:space="preserve">Fee: </w:t>
            </w:r>
            <w:r w:rsidRPr="009F4207">
              <w:t>$508.80</w:t>
            </w:r>
            <w:r w:rsidRPr="009F4207">
              <w:tab/>
            </w:r>
            <w:r w:rsidRPr="009F4207">
              <w:rPr>
                <w:b/>
                <w:sz w:val="20"/>
              </w:rPr>
              <w:t xml:space="preserve">Benefit: </w:t>
            </w:r>
            <w:r w:rsidRPr="009F4207">
              <w:t>75% = $381.60</w:t>
            </w:r>
          </w:p>
        </w:tc>
      </w:tr>
      <w:tr w:rsidR="00DD2E4B" w:rsidRPr="009F4207" w14:paraId="10CF6F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796ADC" w14:textId="77777777" w:rsidR="00DD2E4B" w:rsidRPr="009F4207" w:rsidRDefault="00DD2E4B">
            <w:pPr>
              <w:rPr>
                <w:b/>
              </w:rPr>
            </w:pPr>
            <w:r w:rsidRPr="009F4207">
              <w:rPr>
                <w:b/>
              </w:rPr>
              <w:t>Fee</w:t>
            </w:r>
          </w:p>
          <w:p w14:paraId="5D055CE7" w14:textId="77777777" w:rsidR="00DD2E4B" w:rsidRPr="009F4207" w:rsidRDefault="00DD2E4B">
            <w:r w:rsidRPr="009F4207">
              <w:t>43527</w:t>
            </w:r>
          </w:p>
        </w:tc>
        <w:tc>
          <w:tcPr>
            <w:tcW w:w="0" w:type="auto"/>
            <w:tcMar>
              <w:top w:w="38" w:type="dxa"/>
              <w:left w:w="38" w:type="dxa"/>
              <w:bottom w:w="38" w:type="dxa"/>
              <w:right w:w="38" w:type="dxa"/>
            </w:tcMar>
            <w:vAlign w:val="bottom"/>
          </w:tcPr>
          <w:p w14:paraId="31C9E1BC" w14:textId="77777777" w:rsidR="00DD2E4B" w:rsidRPr="009F4207" w:rsidRDefault="00DD2E4B">
            <w:pPr>
              <w:spacing w:after="200"/>
              <w:rPr>
                <w:sz w:val="20"/>
                <w:szCs w:val="20"/>
              </w:rPr>
            </w:pPr>
            <w:r w:rsidRPr="009F4207">
              <w:rPr>
                <w:sz w:val="20"/>
                <w:szCs w:val="20"/>
              </w:rPr>
              <w:t xml:space="preserve">Operation on sternum, clavicle, rib, metacarpus, carpus, phalanx, metatarsus, tarsus, mandible or maxilla (other than alveolar margins), by open or arthroscopic means, for septic arthritis or osteomyelitis—one approach, inclusive of the adjoining joint (H) (Anaes.) (Assist.) </w:t>
            </w:r>
          </w:p>
          <w:p w14:paraId="28E5BEA4" w14:textId="77777777" w:rsidR="00DD2E4B" w:rsidRPr="009F4207" w:rsidRDefault="00DD2E4B">
            <w:pPr>
              <w:tabs>
                <w:tab w:val="left" w:pos="1701"/>
              </w:tabs>
            </w:pPr>
            <w:r w:rsidRPr="009F4207">
              <w:rPr>
                <w:b/>
                <w:sz w:val="20"/>
              </w:rPr>
              <w:lastRenderedPageBreak/>
              <w:t xml:space="preserve">Fee: </w:t>
            </w:r>
            <w:r w:rsidRPr="009F4207">
              <w:t>$390.30</w:t>
            </w:r>
            <w:r w:rsidRPr="009F4207">
              <w:tab/>
            </w:r>
            <w:r w:rsidRPr="009F4207">
              <w:rPr>
                <w:b/>
                <w:sz w:val="20"/>
              </w:rPr>
              <w:t xml:space="preserve">Benefit: </w:t>
            </w:r>
            <w:r w:rsidRPr="009F4207">
              <w:t>75% = $292.75</w:t>
            </w:r>
          </w:p>
        </w:tc>
      </w:tr>
      <w:tr w:rsidR="00DD2E4B" w:rsidRPr="009F4207" w14:paraId="46D949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E7C8EB" w14:textId="77777777" w:rsidR="00DD2E4B" w:rsidRPr="009F4207" w:rsidRDefault="00DD2E4B">
            <w:pPr>
              <w:rPr>
                <w:b/>
              </w:rPr>
            </w:pPr>
            <w:r w:rsidRPr="009F4207">
              <w:rPr>
                <w:b/>
              </w:rPr>
              <w:lastRenderedPageBreak/>
              <w:t>Fee</w:t>
            </w:r>
          </w:p>
          <w:p w14:paraId="5713971E" w14:textId="77777777" w:rsidR="00DD2E4B" w:rsidRPr="009F4207" w:rsidRDefault="00DD2E4B">
            <w:r w:rsidRPr="009F4207">
              <w:t>43530</w:t>
            </w:r>
          </w:p>
        </w:tc>
        <w:tc>
          <w:tcPr>
            <w:tcW w:w="0" w:type="auto"/>
            <w:tcMar>
              <w:top w:w="38" w:type="dxa"/>
              <w:left w:w="38" w:type="dxa"/>
              <w:bottom w:w="38" w:type="dxa"/>
              <w:right w:w="38" w:type="dxa"/>
            </w:tcMar>
            <w:vAlign w:val="bottom"/>
          </w:tcPr>
          <w:p w14:paraId="25993923" w14:textId="77777777" w:rsidR="00DD2E4B" w:rsidRPr="009F4207" w:rsidRDefault="00DD2E4B">
            <w:pPr>
              <w:spacing w:after="200"/>
              <w:rPr>
                <w:sz w:val="20"/>
                <w:szCs w:val="20"/>
              </w:rPr>
            </w:pPr>
            <w:r w:rsidRPr="009F4207">
              <w:rPr>
                <w:sz w:val="20"/>
                <w:szCs w:val="20"/>
              </w:rPr>
              <w:t xml:space="preserve">Operation on scapula, ulna, radius, tibia, fibula, humerus or femur, by open or arthroscopic means, for septic arthritis or osteomyelitis—one approach, inclusive of the adjoining joint (Anaes.) (Assist.) </w:t>
            </w:r>
          </w:p>
          <w:p w14:paraId="0231AD7D" w14:textId="77777777" w:rsidR="00DD2E4B" w:rsidRPr="009F4207" w:rsidRDefault="00DD2E4B">
            <w:pPr>
              <w:tabs>
                <w:tab w:val="left" w:pos="1701"/>
              </w:tabs>
            </w:pPr>
            <w:r w:rsidRPr="009F4207">
              <w:rPr>
                <w:b/>
                <w:sz w:val="20"/>
              </w:rPr>
              <w:t xml:space="preserve">Fee: </w:t>
            </w:r>
            <w:r w:rsidRPr="009F4207">
              <w:t>$390.30</w:t>
            </w:r>
            <w:r w:rsidRPr="009F4207">
              <w:tab/>
            </w:r>
            <w:r w:rsidRPr="009F4207">
              <w:rPr>
                <w:b/>
                <w:sz w:val="20"/>
              </w:rPr>
              <w:t xml:space="preserve">Benefit: </w:t>
            </w:r>
            <w:r w:rsidRPr="009F4207">
              <w:t>75% = $292.75    85% = $331.80</w:t>
            </w:r>
          </w:p>
        </w:tc>
      </w:tr>
      <w:tr w:rsidR="00DD2E4B" w:rsidRPr="009F4207" w14:paraId="7A4C67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E9BE2B" w14:textId="77777777" w:rsidR="00DD2E4B" w:rsidRPr="009F4207" w:rsidRDefault="00DD2E4B">
            <w:pPr>
              <w:rPr>
                <w:b/>
              </w:rPr>
            </w:pPr>
            <w:r w:rsidRPr="009F4207">
              <w:rPr>
                <w:b/>
              </w:rPr>
              <w:t>Fee</w:t>
            </w:r>
          </w:p>
          <w:p w14:paraId="5A312F97" w14:textId="77777777" w:rsidR="00DD2E4B" w:rsidRPr="009F4207" w:rsidRDefault="00DD2E4B">
            <w:r w:rsidRPr="009F4207">
              <w:t>43533</w:t>
            </w:r>
          </w:p>
        </w:tc>
        <w:tc>
          <w:tcPr>
            <w:tcW w:w="0" w:type="auto"/>
            <w:tcMar>
              <w:top w:w="38" w:type="dxa"/>
              <w:left w:w="38" w:type="dxa"/>
              <w:bottom w:w="38" w:type="dxa"/>
              <w:right w:w="38" w:type="dxa"/>
            </w:tcMar>
            <w:vAlign w:val="bottom"/>
          </w:tcPr>
          <w:p w14:paraId="2BFBA7FF" w14:textId="77777777" w:rsidR="00DD2E4B" w:rsidRPr="009F4207" w:rsidRDefault="00DD2E4B">
            <w:pPr>
              <w:spacing w:after="200"/>
              <w:rPr>
                <w:sz w:val="20"/>
                <w:szCs w:val="20"/>
              </w:rPr>
            </w:pPr>
            <w:r w:rsidRPr="009F4207">
              <w:rPr>
                <w:sz w:val="20"/>
                <w:szCs w:val="20"/>
              </w:rPr>
              <w:t xml:space="preserve">Operation on spine or pelvic bones, by open or arthroscopic means, for septic arthritis or osteomyelitis—one approach, inclusive of the adjoining joint (Anaes.) (Assist.) </w:t>
            </w:r>
          </w:p>
          <w:p w14:paraId="7068A9F1" w14:textId="77777777" w:rsidR="00DD2E4B" w:rsidRPr="009F4207" w:rsidRDefault="00DD2E4B">
            <w:pPr>
              <w:tabs>
                <w:tab w:val="left" w:pos="1701"/>
              </w:tabs>
            </w:pPr>
            <w:r w:rsidRPr="009F4207">
              <w:rPr>
                <w:b/>
                <w:sz w:val="20"/>
              </w:rPr>
              <w:t xml:space="preserve">Fee: </w:t>
            </w:r>
            <w:r w:rsidRPr="009F4207">
              <w:t>$643.55</w:t>
            </w:r>
            <w:r w:rsidRPr="009F4207">
              <w:tab/>
            </w:r>
            <w:r w:rsidRPr="009F4207">
              <w:rPr>
                <w:b/>
                <w:sz w:val="20"/>
              </w:rPr>
              <w:t xml:space="preserve">Benefit: </w:t>
            </w:r>
            <w:r w:rsidRPr="009F4207">
              <w:t>75% = $482.70    85% = $550.35</w:t>
            </w:r>
          </w:p>
        </w:tc>
      </w:tr>
    </w:tbl>
    <w:p w14:paraId="6022073F"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15AEFBC8"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7FB85EBB" w14:textId="77777777">
              <w:tc>
                <w:tcPr>
                  <w:tcW w:w="2500" w:type="pct"/>
                  <w:tcBorders>
                    <w:top w:val="nil"/>
                    <w:left w:val="nil"/>
                    <w:bottom w:val="nil"/>
                    <w:right w:val="nil"/>
                  </w:tcBorders>
                  <w:tcMar>
                    <w:top w:w="38" w:type="dxa"/>
                    <w:left w:w="0" w:type="dxa"/>
                    <w:bottom w:w="38" w:type="dxa"/>
                    <w:right w:w="0" w:type="dxa"/>
                  </w:tcMar>
                  <w:vAlign w:val="bottom"/>
                </w:tcPr>
                <w:p w14:paraId="147CE59D"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168176D4"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11. PAEDIATRIC</w:t>
                  </w:r>
                </w:p>
              </w:tc>
            </w:tr>
          </w:tbl>
          <w:p w14:paraId="5F172338" w14:textId="77777777" w:rsidR="00A77B3E" w:rsidRPr="009F4207" w:rsidRDefault="00A77B3E">
            <w:pPr>
              <w:keepLines/>
              <w:rPr>
                <w:rFonts w:ascii="Helvetica" w:eastAsia="Helvetica" w:hAnsi="Helvetica" w:cs="Helvetica"/>
                <w:b/>
              </w:rPr>
            </w:pPr>
          </w:p>
        </w:tc>
      </w:tr>
      <w:tr w:rsidR="00DD2E4B" w:rsidRPr="009F4207" w14:paraId="5E1D4F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FDD25D"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487C2828"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T8. Surgical Operations</w:t>
            </w:r>
          </w:p>
        </w:tc>
      </w:tr>
      <w:tr w:rsidR="00DD2E4B" w:rsidRPr="009F4207" w14:paraId="18F887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257D4B6A"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52C2DF2C"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50" w:name="_Toc139033337"/>
            <w:r w:rsidRPr="009F4207">
              <w:rPr>
                <w:rFonts w:ascii="Helvetica" w:eastAsia="Helvetica" w:hAnsi="Helvetica" w:cs="Helvetica"/>
                <w:b w:val="0"/>
                <w:sz w:val="18"/>
              </w:rPr>
              <w:t>Subgroup 11. Paediatric</w:t>
            </w:r>
            <w:bookmarkEnd w:id="50"/>
          </w:p>
        </w:tc>
      </w:tr>
      <w:tr w:rsidR="00DD2E4B" w:rsidRPr="009F4207" w14:paraId="5807FE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117813DE" w14:textId="77777777" w:rsidR="00DD2E4B" w:rsidRPr="009F4207" w:rsidRDefault="00DD2E4B">
            <w:pPr>
              <w:pStyle w:val="Heading3"/>
              <w:spacing w:before="120"/>
              <w:jc w:val="center"/>
              <w:rPr>
                <w:rFonts w:ascii="Helvetica" w:eastAsia="Helvetica" w:hAnsi="Helvetica" w:cs="Helvetica"/>
                <w:b w:val="0"/>
                <w:sz w:val="18"/>
              </w:rPr>
            </w:pPr>
          </w:p>
        </w:tc>
        <w:tc>
          <w:tcPr>
            <w:tcW w:w="0" w:type="auto"/>
            <w:tcMar>
              <w:top w:w="38" w:type="dxa"/>
              <w:left w:w="38" w:type="dxa"/>
              <w:bottom w:w="38" w:type="dxa"/>
              <w:right w:w="38" w:type="dxa"/>
            </w:tcMar>
          </w:tcPr>
          <w:p w14:paraId="469EE019"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SURGERY IN NEONATE OR YOUNG CHILD</w:t>
            </w:r>
          </w:p>
        </w:tc>
      </w:tr>
      <w:tr w:rsidR="00DD2E4B" w:rsidRPr="009F4207" w14:paraId="524E94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BFBD94" w14:textId="77777777" w:rsidR="00DD2E4B" w:rsidRPr="009F4207" w:rsidRDefault="00DD2E4B">
            <w:pPr>
              <w:rPr>
                <w:b/>
              </w:rPr>
            </w:pPr>
            <w:r w:rsidRPr="009F4207">
              <w:rPr>
                <w:b/>
              </w:rPr>
              <w:t>Fee</w:t>
            </w:r>
          </w:p>
          <w:p w14:paraId="67D8A9DC" w14:textId="77777777" w:rsidR="00DD2E4B" w:rsidRPr="009F4207" w:rsidRDefault="00DD2E4B">
            <w:r w:rsidRPr="009F4207">
              <w:t>43801</w:t>
            </w:r>
          </w:p>
        </w:tc>
        <w:tc>
          <w:tcPr>
            <w:tcW w:w="0" w:type="auto"/>
            <w:tcMar>
              <w:top w:w="38" w:type="dxa"/>
              <w:left w:w="38" w:type="dxa"/>
              <w:bottom w:w="38" w:type="dxa"/>
              <w:right w:w="38" w:type="dxa"/>
            </w:tcMar>
            <w:vAlign w:val="bottom"/>
          </w:tcPr>
          <w:p w14:paraId="7DF9479E" w14:textId="77777777" w:rsidR="00DD2E4B" w:rsidRPr="009F4207" w:rsidRDefault="00DD2E4B">
            <w:pPr>
              <w:spacing w:after="200"/>
              <w:rPr>
                <w:sz w:val="20"/>
                <w:szCs w:val="20"/>
              </w:rPr>
            </w:pPr>
            <w:r w:rsidRPr="009F4207">
              <w:rPr>
                <w:sz w:val="20"/>
                <w:szCs w:val="20"/>
              </w:rPr>
              <w:t xml:space="preserve">INTESTINAL MALROTATION with or without volvulus, laparotomy for, not involving bowel resection (Anaes.) (Assist.) </w:t>
            </w:r>
          </w:p>
          <w:p w14:paraId="5F3D6B69" w14:textId="77777777" w:rsidR="00DD2E4B" w:rsidRPr="009F4207" w:rsidRDefault="00DD2E4B">
            <w:pPr>
              <w:tabs>
                <w:tab w:val="left" w:pos="1701"/>
              </w:tabs>
            </w:pPr>
            <w:r w:rsidRPr="009F4207">
              <w:rPr>
                <w:b/>
                <w:sz w:val="20"/>
              </w:rPr>
              <w:t xml:space="preserve">Fee: </w:t>
            </w:r>
            <w:r w:rsidRPr="009F4207">
              <w:t>$1,048.50</w:t>
            </w:r>
            <w:r w:rsidRPr="009F4207">
              <w:tab/>
            </w:r>
            <w:r w:rsidRPr="009F4207">
              <w:rPr>
                <w:b/>
                <w:sz w:val="20"/>
              </w:rPr>
              <w:t xml:space="preserve">Benefit: </w:t>
            </w:r>
            <w:r w:rsidRPr="009F4207">
              <w:t>75% = $786.40</w:t>
            </w:r>
          </w:p>
        </w:tc>
      </w:tr>
      <w:tr w:rsidR="00DD2E4B" w:rsidRPr="009F4207" w14:paraId="74F522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A202E7" w14:textId="77777777" w:rsidR="00DD2E4B" w:rsidRPr="009F4207" w:rsidRDefault="00DD2E4B">
            <w:pPr>
              <w:rPr>
                <w:b/>
              </w:rPr>
            </w:pPr>
            <w:r w:rsidRPr="009F4207">
              <w:rPr>
                <w:b/>
              </w:rPr>
              <w:t>Fee</w:t>
            </w:r>
          </w:p>
          <w:p w14:paraId="01562CD1" w14:textId="77777777" w:rsidR="00DD2E4B" w:rsidRPr="009F4207" w:rsidRDefault="00DD2E4B">
            <w:r w:rsidRPr="009F4207">
              <w:t>43804</w:t>
            </w:r>
          </w:p>
        </w:tc>
        <w:tc>
          <w:tcPr>
            <w:tcW w:w="0" w:type="auto"/>
            <w:tcMar>
              <w:top w:w="38" w:type="dxa"/>
              <w:left w:w="38" w:type="dxa"/>
              <w:bottom w:w="38" w:type="dxa"/>
              <w:right w:w="38" w:type="dxa"/>
            </w:tcMar>
            <w:vAlign w:val="bottom"/>
          </w:tcPr>
          <w:p w14:paraId="6201F9AF" w14:textId="77777777" w:rsidR="00DD2E4B" w:rsidRPr="009F4207" w:rsidRDefault="00DD2E4B">
            <w:pPr>
              <w:spacing w:after="200"/>
              <w:rPr>
                <w:sz w:val="20"/>
                <w:szCs w:val="20"/>
              </w:rPr>
            </w:pPr>
            <w:r w:rsidRPr="009F4207">
              <w:rPr>
                <w:sz w:val="20"/>
                <w:szCs w:val="20"/>
              </w:rPr>
              <w:t xml:space="preserve">INTESTINAL MALROTATION with or without volvulus, laparotomy for, with bowel resection and anastomosis, with or without formation of stoma (Anaes.) (Assist.) </w:t>
            </w:r>
          </w:p>
          <w:p w14:paraId="00D48B6A" w14:textId="77777777" w:rsidR="00DD2E4B" w:rsidRPr="009F4207" w:rsidRDefault="00DD2E4B">
            <w:pPr>
              <w:tabs>
                <w:tab w:val="left" w:pos="1701"/>
              </w:tabs>
            </w:pPr>
            <w:r w:rsidRPr="009F4207">
              <w:rPr>
                <w:b/>
                <w:sz w:val="20"/>
              </w:rPr>
              <w:t xml:space="preserve">Fee: </w:t>
            </w:r>
            <w:r w:rsidRPr="009F4207">
              <w:t>$1,116.30</w:t>
            </w:r>
            <w:r w:rsidRPr="009F4207">
              <w:tab/>
            </w:r>
            <w:r w:rsidRPr="009F4207">
              <w:rPr>
                <w:b/>
                <w:sz w:val="20"/>
              </w:rPr>
              <w:t xml:space="preserve">Benefit: </w:t>
            </w:r>
            <w:r w:rsidRPr="009F4207">
              <w:t>75% = $837.25</w:t>
            </w:r>
          </w:p>
        </w:tc>
      </w:tr>
      <w:tr w:rsidR="00DD2E4B" w:rsidRPr="009F4207" w14:paraId="310726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3841F0" w14:textId="77777777" w:rsidR="00DD2E4B" w:rsidRPr="009F4207" w:rsidRDefault="00DD2E4B">
            <w:pPr>
              <w:rPr>
                <w:b/>
              </w:rPr>
            </w:pPr>
            <w:r w:rsidRPr="009F4207">
              <w:rPr>
                <w:b/>
              </w:rPr>
              <w:t>Fee</w:t>
            </w:r>
          </w:p>
          <w:p w14:paraId="38469298" w14:textId="77777777" w:rsidR="00DD2E4B" w:rsidRPr="009F4207" w:rsidRDefault="00DD2E4B">
            <w:r w:rsidRPr="009F4207">
              <w:t>43805</w:t>
            </w:r>
          </w:p>
        </w:tc>
        <w:tc>
          <w:tcPr>
            <w:tcW w:w="0" w:type="auto"/>
            <w:tcMar>
              <w:top w:w="38" w:type="dxa"/>
              <w:left w:w="38" w:type="dxa"/>
              <w:bottom w:w="38" w:type="dxa"/>
              <w:right w:w="38" w:type="dxa"/>
            </w:tcMar>
            <w:vAlign w:val="bottom"/>
          </w:tcPr>
          <w:p w14:paraId="0672952F" w14:textId="77777777" w:rsidR="00DD2E4B" w:rsidRPr="009F4207" w:rsidRDefault="00DD2E4B">
            <w:pPr>
              <w:spacing w:after="200"/>
              <w:rPr>
                <w:sz w:val="20"/>
                <w:szCs w:val="20"/>
              </w:rPr>
            </w:pPr>
            <w:r w:rsidRPr="009F4207">
              <w:rPr>
                <w:sz w:val="20"/>
                <w:szCs w:val="20"/>
              </w:rPr>
              <w:t xml:space="preserve">UMBILICAL, EPIGASTRIC OR LINEA ALBA HERNIA, repair of, on a patient under 10 years of age (Anaes.) </w:t>
            </w:r>
          </w:p>
          <w:p w14:paraId="74D1D5E2" w14:textId="77777777" w:rsidR="00DD2E4B" w:rsidRPr="009F4207" w:rsidRDefault="00DD2E4B">
            <w:pPr>
              <w:tabs>
                <w:tab w:val="left" w:pos="1701"/>
              </w:tabs>
            </w:pPr>
            <w:r w:rsidRPr="009F4207">
              <w:rPr>
                <w:b/>
                <w:sz w:val="20"/>
              </w:rPr>
              <w:t xml:space="preserve">Fee: </w:t>
            </w:r>
            <w:r w:rsidRPr="009F4207">
              <w:t>$390.30</w:t>
            </w:r>
            <w:r w:rsidRPr="009F4207">
              <w:tab/>
            </w:r>
            <w:r w:rsidRPr="009F4207">
              <w:rPr>
                <w:b/>
                <w:sz w:val="20"/>
              </w:rPr>
              <w:t xml:space="preserve">Benefit: </w:t>
            </w:r>
            <w:r w:rsidRPr="009F4207">
              <w:t>75% = $292.75</w:t>
            </w:r>
          </w:p>
        </w:tc>
      </w:tr>
      <w:tr w:rsidR="00DD2E4B" w:rsidRPr="009F4207" w14:paraId="1B6170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5FCFC2" w14:textId="77777777" w:rsidR="00DD2E4B" w:rsidRPr="009F4207" w:rsidRDefault="00DD2E4B">
            <w:pPr>
              <w:rPr>
                <w:b/>
              </w:rPr>
            </w:pPr>
            <w:r w:rsidRPr="009F4207">
              <w:rPr>
                <w:b/>
              </w:rPr>
              <w:t>Fee</w:t>
            </w:r>
          </w:p>
          <w:p w14:paraId="48B23711" w14:textId="77777777" w:rsidR="00DD2E4B" w:rsidRPr="009F4207" w:rsidRDefault="00DD2E4B">
            <w:r w:rsidRPr="009F4207">
              <w:t>43807</w:t>
            </w:r>
          </w:p>
        </w:tc>
        <w:tc>
          <w:tcPr>
            <w:tcW w:w="0" w:type="auto"/>
            <w:tcMar>
              <w:top w:w="38" w:type="dxa"/>
              <w:left w:w="38" w:type="dxa"/>
              <w:bottom w:w="38" w:type="dxa"/>
              <w:right w:w="38" w:type="dxa"/>
            </w:tcMar>
            <w:vAlign w:val="bottom"/>
          </w:tcPr>
          <w:p w14:paraId="77F76F19" w14:textId="77777777" w:rsidR="00DD2E4B" w:rsidRPr="009F4207" w:rsidRDefault="00DD2E4B">
            <w:pPr>
              <w:spacing w:after="200"/>
              <w:rPr>
                <w:sz w:val="20"/>
                <w:szCs w:val="20"/>
              </w:rPr>
            </w:pPr>
            <w:r w:rsidRPr="009F4207">
              <w:rPr>
                <w:sz w:val="20"/>
                <w:szCs w:val="20"/>
              </w:rPr>
              <w:t xml:space="preserve">DUODENAL ATRESIA or STENOSIS, duodenoduodenostomy or duodenojejunostomy for (Anaes.) (Assist.) </w:t>
            </w:r>
          </w:p>
          <w:p w14:paraId="6A6E0FCF" w14:textId="77777777" w:rsidR="00DD2E4B" w:rsidRPr="009F4207" w:rsidRDefault="00DD2E4B">
            <w:pPr>
              <w:tabs>
                <w:tab w:val="left" w:pos="1701"/>
              </w:tabs>
            </w:pPr>
            <w:r w:rsidRPr="009F4207">
              <w:rPr>
                <w:b/>
                <w:sz w:val="20"/>
              </w:rPr>
              <w:t xml:space="preserve">Fee: </w:t>
            </w:r>
            <w:r w:rsidRPr="009F4207">
              <w:t>$1,217.85</w:t>
            </w:r>
            <w:r w:rsidRPr="009F4207">
              <w:tab/>
            </w:r>
            <w:r w:rsidRPr="009F4207">
              <w:rPr>
                <w:b/>
                <w:sz w:val="20"/>
              </w:rPr>
              <w:t xml:space="preserve">Benefit: </w:t>
            </w:r>
            <w:r w:rsidRPr="009F4207">
              <w:t>75% = $913.40</w:t>
            </w:r>
          </w:p>
        </w:tc>
      </w:tr>
      <w:tr w:rsidR="00DD2E4B" w:rsidRPr="009F4207" w14:paraId="5E7AE2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29E68B" w14:textId="77777777" w:rsidR="00DD2E4B" w:rsidRPr="009F4207" w:rsidRDefault="00DD2E4B">
            <w:pPr>
              <w:rPr>
                <w:b/>
              </w:rPr>
            </w:pPr>
            <w:r w:rsidRPr="009F4207">
              <w:rPr>
                <w:b/>
              </w:rPr>
              <w:t>Fee</w:t>
            </w:r>
          </w:p>
          <w:p w14:paraId="567E1C1D" w14:textId="77777777" w:rsidR="00DD2E4B" w:rsidRPr="009F4207" w:rsidRDefault="00DD2E4B">
            <w:r w:rsidRPr="009F4207">
              <w:t>43810</w:t>
            </w:r>
          </w:p>
        </w:tc>
        <w:tc>
          <w:tcPr>
            <w:tcW w:w="0" w:type="auto"/>
            <w:tcMar>
              <w:top w:w="38" w:type="dxa"/>
              <w:left w:w="38" w:type="dxa"/>
              <w:bottom w:w="38" w:type="dxa"/>
              <w:right w:w="38" w:type="dxa"/>
            </w:tcMar>
            <w:vAlign w:val="bottom"/>
          </w:tcPr>
          <w:p w14:paraId="3F097886" w14:textId="77777777" w:rsidR="00DD2E4B" w:rsidRPr="009F4207" w:rsidRDefault="00DD2E4B">
            <w:pPr>
              <w:spacing w:after="200"/>
              <w:rPr>
                <w:sz w:val="20"/>
                <w:szCs w:val="20"/>
              </w:rPr>
            </w:pPr>
            <w:r w:rsidRPr="009F4207">
              <w:rPr>
                <w:sz w:val="20"/>
                <w:szCs w:val="20"/>
              </w:rPr>
              <w:t xml:space="preserve">JEJUNAL ATRESIA, bowel resection and anastomosis for, with or without tapering (Anaes.) (Assist.) </w:t>
            </w:r>
          </w:p>
          <w:p w14:paraId="69618D69" w14:textId="77777777" w:rsidR="00DD2E4B" w:rsidRPr="009F4207" w:rsidRDefault="00DD2E4B">
            <w:pPr>
              <w:tabs>
                <w:tab w:val="left" w:pos="1701"/>
              </w:tabs>
            </w:pPr>
            <w:r w:rsidRPr="009F4207">
              <w:rPr>
                <w:b/>
                <w:sz w:val="20"/>
              </w:rPr>
              <w:t xml:space="preserve">Fee: </w:t>
            </w:r>
            <w:r w:rsidRPr="009F4207">
              <w:t>$1,420.85</w:t>
            </w:r>
            <w:r w:rsidRPr="009F4207">
              <w:tab/>
            </w:r>
            <w:r w:rsidRPr="009F4207">
              <w:rPr>
                <w:b/>
                <w:sz w:val="20"/>
              </w:rPr>
              <w:t xml:space="preserve">Benefit: </w:t>
            </w:r>
            <w:r w:rsidRPr="009F4207">
              <w:t>75% = $1065.65</w:t>
            </w:r>
          </w:p>
        </w:tc>
      </w:tr>
      <w:tr w:rsidR="00DD2E4B" w:rsidRPr="009F4207" w14:paraId="4E3349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406A3E" w14:textId="77777777" w:rsidR="00DD2E4B" w:rsidRPr="009F4207" w:rsidRDefault="00DD2E4B">
            <w:pPr>
              <w:rPr>
                <w:b/>
              </w:rPr>
            </w:pPr>
            <w:r w:rsidRPr="009F4207">
              <w:rPr>
                <w:b/>
              </w:rPr>
              <w:t>Fee</w:t>
            </w:r>
          </w:p>
          <w:p w14:paraId="613896DA" w14:textId="77777777" w:rsidR="00DD2E4B" w:rsidRPr="009F4207" w:rsidRDefault="00DD2E4B">
            <w:r w:rsidRPr="009F4207">
              <w:t>43813</w:t>
            </w:r>
          </w:p>
        </w:tc>
        <w:tc>
          <w:tcPr>
            <w:tcW w:w="0" w:type="auto"/>
            <w:tcMar>
              <w:top w:w="38" w:type="dxa"/>
              <w:left w:w="38" w:type="dxa"/>
              <w:bottom w:w="38" w:type="dxa"/>
              <w:right w:w="38" w:type="dxa"/>
            </w:tcMar>
            <w:vAlign w:val="bottom"/>
          </w:tcPr>
          <w:p w14:paraId="53000A3A" w14:textId="77777777" w:rsidR="00DD2E4B" w:rsidRPr="009F4207" w:rsidRDefault="00DD2E4B">
            <w:pPr>
              <w:spacing w:after="200"/>
              <w:rPr>
                <w:sz w:val="20"/>
                <w:szCs w:val="20"/>
              </w:rPr>
            </w:pPr>
            <w:r w:rsidRPr="009F4207">
              <w:rPr>
                <w:sz w:val="20"/>
                <w:szCs w:val="20"/>
              </w:rPr>
              <w:t xml:space="preserve">MECONIUM ILEUS, laparotomy for, complicated by 1 or more of associated volvulus, atresia, intesinal perforation with or without meconium peritonitis (Anaes.) (Assist.) </w:t>
            </w:r>
          </w:p>
          <w:p w14:paraId="43953587" w14:textId="77777777" w:rsidR="00DD2E4B" w:rsidRPr="009F4207" w:rsidRDefault="00DD2E4B">
            <w:pPr>
              <w:tabs>
                <w:tab w:val="left" w:pos="1701"/>
              </w:tabs>
            </w:pPr>
            <w:r w:rsidRPr="009F4207">
              <w:rPr>
                <w:b/>
                <w:sz w:val="20"/>
              </w:rPr>
              <w:t xml:space="preserve">Fee: </w:t>
            </w:r>
            <w:r w:rsidRPr="009F4207">
              <w:t>$1,420.85</w:t>
            </w:r>
            <w:r w:rsidRPr="009F4207">
              <w:tab/>
            </w:r>
            <w:r w:rsidRPr="009F4207">
              <w:rPr>
                <w:b/>
                <w:sz w:val="20"/>
              </w:rPr>
              <w:t xml:space="preserve">Benefit: </w:t>
            </w:r>
            <w:r w:rsidRPr="009F4207">
              <w:t>75% = $1065.65</w:t>
            </w:r>
          </w:p>
        </w:tc>
      </w:tr>
      <w:tr w:rsidR="00DD2E4B" w:rsidRPr="009F4207" w14:paraId="45410C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95663E" w14:textId="77777777" w:rsidR="00DD2E4B" w:rsidRPr="009F4207" w:rsidRDefault="00DD2E4B">
            <w:pPr>
              <w:rPr>
                <w:b/>
              </w:rPr>
            </w:pPr>
            <w:r w:rsidRPr="009F4207">
              <w:rPr>
                <w:b/>
              </w:rPr>
              <w:t>Fee</w:t>
            </w:r>
          </w:p>
          <w:p w14:paraId="1E802B79" w14:textId="77777777" w:rsidR="00DD2E4B" w:rsidRPr="009F4207" w:rsidRDefault="00DD2E4B">
            <w:r w:rsidRPr="009F4207">
              <w:t>43816</w:t>
            </w:r>
          </w:p>
        </w:tc>
        <w:tc>
          <w:tcPr>
            <w:tcW w:w="0" w:type="auto"/>
            <w:tcMar>
              <w:top w:w="38" w:type="dxa"/>
              <w:left w:w="38" w:type="dxa"/>
              <w:bottom w:w="38" w:type="dxa"/>
              <w:right w:w="38" w:type="dxa"/>
            </w:tcMar>
            <w:vAlign w:val="bottom"/>
          </w:tcPr>
          <w:p w14:paraId="3610775B" w14:textId="77777777" w:rsidR="00DD2E4B" w:rsidRPr="009F4207" w:rsidRDefault="00DD2E4B">
            <w:pPr>
              <w:spacing w:after="200"/>
              <w:rPr>
                <w:sz w:val="20"/>
                <w:szCs w:val="20"/>
              </w:rPr>
            </w:pPr>
            <w:r w:rsidRPr="009F4207">
              <w:rPr>
                <w:sz w:val="20"/>
                <w:szCs w:val="20"/>
              </w:rPr>
              <w:t xml:space="preserve">ILEAL ATRESIA, COLONIC ATRESIA OR MECONIUM ILEUS not being a service associated with a service to which item 43813 applies, laparotomy for (Anaes.) (Assist.) </w:t>
            </w:r>
          </w:p>
          <w:p w14:paraId="30BFB2F4" w14:textId="77777777" w:rsidR="00DD2E4B" w:rsidRPr="009F4207" w:rsidRDefault="00DD2E4B">
            <w:pPr>
              <w:tabs>
                <w:tab w:val="left" w:pos="1701"/>
              </w:tabs>
            </w:pPr>
            <w:r w:rsidRPr="009F4207">
              <w:rPr>
                <w:b/>
                <w:sz w:val="20"/>
              </w:rPr>
              <w:t xml:space="preserve">Fee: </w:t>
            </w:r>
            <w:r w:rsidRPr="009F4207">
              <w:t>$1,319.30</w:t>
            </w:r>
            <w:r w:rsidRPr="009F4207">
              <w:tab/>
            </w:r>
            <w:r w:rsidRPr="009F4207">
              <w:rPr>
                <w:b/>
                <w:sz w:val="20"/>
              </w:rPr>
              <w:t xml:space="preserve">Benefit: </w:t>
            </w:r>
            <w:r w:rsidRPr="009F4207">
              <w:t>75% = $989.50</w:t>
            </w:r>
          </w:p>
        </w:tc>
      </w:tr>
      <w:tr w:rsidR="00DD2E4B" w:rsidRPr="009F4207" w14:paraId="27A827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9371AC" w14:textId="77777777" w:rsidR="00DD2E4B" w:rsidRPr="009F4207" w:rsidRDefault="00DD2E4B">
            <w:pPr>
              <w:rPr>
                <w:b/>
              </w:rPr>
            </w:pPr>
            <w:r w:rsidRPr="009F4207">
              <w:rPr>
                <w:b/>
              </w:rPr>
              <w:t>Fee</w:t>
            </w:r>
          </w:p>
          <w:p w14:paraId="127CD5B6" w14:textId="77777777" w:rsidR="00DD2E4B" w:rsidRPr="009F4207" w:rsidRDefault="00DD2E4B">
            <w:r w:rsidRPr="009F4207">
              <w:t>43819</w:t>
            </w:r>
          </w:p>
        </w:tc>
        <w:tc>
          <w:tcPr>
            <w:tcW w:w="0" w:type="auto"/>
            <w:tcMar>
              <w:top w:w="38" w:type="dxa"/>
              <w:left w:w="38" w:type="dxa"/>
              <w:bottom w:w="38" w:type="dxa"/>
              <w:right w:w="38" w:type="dxa"/>
            </w:tcMar>
            <w:vAlign w:val="bottom"/>
          </w:tcPr>
          <w:p w14:paraId="5A1F7544" w14:textId="77777777" w:rsidR="00DD2E4B" w:rsidRPr="009F4207" w:rsidRDefault="00DD2E4B">
            <w:pPr>
              <w:spacing w:after="200"/>
              <w:rPr>
                <w:sz w:val="20"/>
                <w:szCs w:val="20"/>
              </w:rPr>
            </w:pPr>
            <w:r w:rsidRPr="009F4207">
              <w:rPr>
                <w:sz w:val="20"/>
                <w:szCs w:val="20"/>
              </w:rPr>
              <w:t xml:space="preserve">Agangliosis Coli, laparotomy for, with or without frozen section biopsies and formation of stoma (Anaes.) (Assist.) </w:t>
            </w:r>
          </w:p>
          <w:p w14:paraId="03E29CDB" w14:textId="77777777" w:rsidR="00DD2E4B" w:rsidRPr="009F4207" w:rsidRDefault="00DD2E4B">
            <w:pPr>
              <w:tabs>
                <w:tab w:val="left" w:pos="1701"/>
              </w:tabs>
            </w:pPr>
            <w:r w:rsidRPr="009F4207">
              <w:rPr>
                <w:b/>
                <w:sz w:val="20"/>
              </w:rPr>
              <w:t xml:space="preserve">Fee: </w:t>
            </w:r>
            <w:r w:rsidRPr="009F4207">
              <w:t>$1,065.65</w:t>
            </w:r>
            <w:r w:rsidRPr="009F4207">
              <w:tab/>
            </w:r>
            <w:r w:rsidRPr="009F4207">
              <w:rPr>
                <w:b/>
                <w:sz w:val="20"/>
              </w:rPr>
              <w:t xml:space="preserve">Benefit: </w:t>
            </w:r>
            <w:r w:rsidRPr="009F4207">
              <w:t>75% = $799.25</w:t>
            </w:r>
          </w:p>
        </w:tc>
      </w:tr>
      <w:tr w:rsidR="00DD2E4B" w:rsidRPr="009F4207" w14:paraId="5F8A66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F848C0" w14:textId="77777777" w:rsidR="00DD2E4B" w:rsidRPr="009F4207" w:rsidRDefault="00DD2E4B">
            <w:pPr>
              <w:rPr>
                <w:b/>
              </w:rPr>
            </w:pPr>
            <w:r w:rsidRPr="009F4207">
              <w:rPr>
                <w:b/>
              </w:rPr>
              <w:t>Fee</w:t>
            </w:r>
          </w:p>
          <w:p w14:paraId="680BEC27" w14:textId="77777777" w:rsidR="00DD2E4B" w:rsidRPr="009F4207" w:rsidRDefault="00DD2E4B">
            <w:r w:rsidRPr="009F4207">
              <w:t>43822</w:t>
            </w:r>
          </w:p>
        </w:tc>
        <w:tc>
          <w:tcPr>
            <w:tcW w:w="0" w:type="auto"/>
            <w:tcMar>
              <w:top w:w="38" w:type="dxa"/>
              <w:left w:w="38" w:type="dxa"/>
              <w:bottom w:w="38" w:type="dxa"/>
              <w:right w:w="38" w:type="dxa"/>
            </w:tcMar>
            <w:vAlign w:val="bottom"/>
          </w:tcPr>
          <w:p w14:paraId="2C6F7E7E" w14:textId="77777777" w:rsidR="00DD2E4B" w:rsidRPr="009F4207" w:rsidRDefault="00DD2E4B">
            <w:pPr>
              <w:spacing w:after="200"/>
              <w:rPr>
                <w:sz w:val="20"/>
                <w:szCs w:val="20"/>
              </w:rPr>
            </w:pPr>
            <w:r w:rsidRPr="009F4207">
              <w:rPr>
                <w:sz w:val="20"/>
                <w:szCs w:val="20"/>
              </w:rPr>
              <w:t xml:space="preserve">ANORECTAL MALFORMATION, laparotomy and colostomy for (Anaes.) (Assist.) </w:t>
            </w:r>
          </w:p>
          <w:p w14:paraId="4C5477F2" w14:textId="77777777" w:rsidR="00DD2E4B" w:rsidRPr="009F4207" w:rsidRDefault="00DD2E4B">
            <w:pPr>
              <w:tabs>
                <w:tab w:val="left" w:pos="1701"/>
              </w:tabs>
            </w:pPr>
            <w:r w:rsidRPr="009F4207">
              <w:rPr>
                <w:b/>
                <w:sz w:val="20"/>
              </w:rPr>
              <w:lastRenderedPageBreak/>
              <w:t xml:space="preserve">Fee: </w:t>
            </w:r>
            <w:r w:rsidRPr="009F4207">
              <w:t>$1,065.65</w:t>
            </w:r>
            <w:r w:rsidRPr="009F4207">
              <w:tab/>
            </w:r>
            <w:r w:rsidRPr="009F4207">
              <w:rPr>
                <w:b/>
                <w:sz w:val="20"/>
              </w:rPr>
              <w:t xml:space="preserve">Benefit: </w:t>
            </w:r>
            <w:r w:rsidRPr="009F4207">
              <w:t>75% = $799.25</w:t>
            </w:r>
          </w:p>
        </w:tc>
      </w:tr>
      <w:tr w:rsidR="00DD2E4B" w:rsidRPr="009F4207" w14:paraId="367F6C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86DE3F" w14:textId="77777777" w:rsidR="00DD2E4B" w:rsidRPr="009F4207" w:rsidRDefault="00DD2E4B">
            <w:pPr>
              <w:rPr>
                <w:b/>
              </w:rPr>
            </w:pPr>
            <w:r w:rsidRPr="009F4207">
              <w:rPr>
                <w:b/>
              </w:rPr>
              <w:lastRenderedPageBreak/>
              <w:t>Fee</w:t>
            </w:r>
          </w:p>
          <w:p w14:paraId="60090182" w14:textId="77777777" w:rsidR="00DD2E4B" w:rsidRPr="009F4207" w:rsidRDefault="00DD2E4B">
            <w:r w:rsidRPr="009F4207">
              <w:t>43825</w:t>
            </w:r>
          </w:p>
        </w:tc>
        <w:tc>
          <w:tcPr>
            <w:tcW w:w="0" w:type="auto"/>
            <w:tcMar>
              <w:top w:w="38" w:type="dxa"/>
              <w:left w:w="38" w:type="dxa"/>
              <w:bottom w:w="38" w:type="dxa"/>
              <w:right w:w="38" w:type="dxa"/>
            </w:tcMar>
            <w:vAlign w:val="bottom"/>
          </w:tcPr>
          <w:p w14:paraId="548BC446" w14:textId="77777777" w:rsidR="00DD2E4B" w:rsidRPr="009F4207" w:rsidRDefault="00DD2E4B">
            <w:pPr>
              <w:spacing w:after="200"/>
              <w:rPr>
                <w:sz w:val="20"/>
                <w:szCs w:val="20"/>
              </w:rPr>
            </w:pPr>
            <w:r w:rsidRPr="009F4207">
              <w:rPr>
                <w:sz w:val="20"/>
                <w:szCs w:val="20"/>
              </w:rPr>
              <w:t xml:space="preserve">NEONATAL ALIMENTARY OBSTRUCTION, laparotomy for, not being a service to which any other item in this Subgroup applies (Anaes.) (Assist.) </w:t>
            </w:r>
          </w:p>
          <w:p w14:paraId="10F5886D" w14:textId="77777777" w:rsidR="00DD2E4B" w:rsidRPr="009F4207" w:rsidRDefault="00DD2E4B">
            <w:pPr>
              <w:tabs>
                <w:tab w:val="left" w:pos="1701"/>
              </w:tabs>
            </w:pPr>
            <w:r w:rsidRPr="009F4207">
              <w:rPr>
                <w:b/>
                <w:sz w:val="20"/>
              </w:rPr>
              <w:t xml:space="preserve">Fee: </w:t>
            </w:r>
            <w:r w:rsidRPr="009F4207">
              <w:t>$1,217.85</w:t>
            </w:r>
            <w:r w:rsidRPr="009F4207">
              <w:tab/>
            </w:r>
            <w:r w:rsidRPr="009F4207">
              <w:rPr>
                <w:b/>
                <w:sz w:val="20"/>
              </w:rPr>
              <w:t xml:space="preserve">Benefit: </w:t>
            </w:r>
            <w:r w:rsidRPr="009F4207">
              <w:t>75% = $913.40</w:t>
            </w:r>
          </w:p>
        </w:tc>
      </w:tr>
      <w:tr w:rsidR="00DD2E4B" w:rsidRPr="009F4207" w14:paraId="66BA2C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781F34" w14:textId="77777777" w:rsidR="00DD2E4B" w:rsidRPr="009F4207" w:rsidRDefault="00DD2E4B">
            <w:pPr>
              <w:rPr>
                <w:b/>
              </w:rPr>
            </w:pPr>
            <w:r w:rsidRPr="009F4207">
              <w:rPr>
                <w:b/>
              </w:rPr>
              <w:t>Fee</w:t>
            </w:r>
          </w:p>
          <w:p w14:paraId="0851F43F" w14:textId="77777777" w:rsidR="00DD2E4B" w:rsidRPr="009F4207" w:rsidRDefault="00DD2E4B">
            <w:r w:rsidRPr="009F4207">
              <w:t>43828</w:t>
            </w:r>
          </w:p>
        </w:tc>
        <w:tc>
          <w:tcPr>
            <w:tcW w:w="0" w:type="auto"/>
            <w:tcMar>
              <w:top w:w="38" w:type="dxa"/>
              <w:left w:w="38" w:type="dxa"/>
              <w:bottom w:w="38" w:type="dxa"/>
              <w:right w:w="38" w:type="dxa"/>
            </w:tcMar>
            <w:vAlign w:val="bottom"/>
          </w:tcPr>
          <w:p w14:paraId="4B13CD02" w14:textId="77777777" w:rsidR="00DD2E4B" w:rsidRPr="009F4207" w:rsidRDefault="00DD2E4B">
            <w:pPr>
              <w:spacing w:after="200"/>
              <w:rPr>
                <w:sz w:val="20"/>
                <w:szCs w:val="20"/>
              </w:rPr>
            </w:pPr>
            <w:r w:rsidRPr="009F4207">
              <w:rPr>
                <w:sz w:val="20"/>
                <w:szCs w:val="20"/>
              </w:rPr>
              <w:t xml:space="preserve">ACUTE NEONATAL NECROTISING ENTEROCOLITIS, laparotomy for, with resection, including any anastomoses or stoma formation (Anaes.) (Assist.) </w:t>
            </w:r>
          </w:p>
          <w:p w14:paraId="51ACA170" w14:textId="77777777" w:rsidR="00DD2E4B" w:rsidRPr="009F4207" w:rsidRDefault="00DD2E4B">
            <w:pPr>
              <w:tabs>
                <w:tab w:val="left" w:pos="1701"/>
              </w:tabs>
            </w:pPr>
            <w:r w:rsidRPr="009F4207">
              <w:rPr>
                <w:b/>
                <w:sz w:val="20"/>
              </w:rPr>
              <w:t xml:space="preserve">Fee: </w:t>
            </w:r>
            <w:r w:rsidRPr="009F4207">
              <w:t>$1,345.50</w:t>
            </w:r>
            <w:r w:rsidRPr="009F4207">
              <w:tab/>
            </w:r>
            <w:r w:rsidRPr="009F4207">
              <w:rPr>
                <w:b/>
                <w:sz w:val="20"/>
              </w:rPr>
              <w:t xml:space="preserve">Benefit: </w:t>
            </w:r>
            <w:r w:rsidRPr="009F4207">
              <w:t>75% = $1009.15</w:t>
            </w:r>
          </w:p>
        </w:tc>
      </w:tr>
      <w:tr w:rsidR="00DD2E4B" w:rsidRPr="009F4207" w14:paraId="5EB031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3B39FE" w14:textId="77777777" w:rsidR="00DD2E4B" w:rsidRPr="009F4207" w:rsidRDefault="00DD2E4B">
            <w:pPr>
              <w:rPr>
                <w:b/>
              </w:rPr>
            </w:pPr>
            <w:r w:rsidRPr="009F4207">
              <w:rPr>
                <w:b/>
              </w:rPr>
              <w:t>Fee</w:t>
            </w:r>
          </w:p>
          <w:p w14:paraId="6E2C7680" w14:textId="77777777" w:rsidR="00DD2E4B" w:rsidRPr="009F4207" w:rsidRDefault="00DD2E4B">
            <w:r w:rsidRPr="009F4207">
              <w:t>43831</w:t>
            </w:r>
          </w:p>
        </w:tc>
        <w:tc>
          <w:tcPr>
            <w:tcW w:w="0" w:type="auto"/>
            <w:tcMar>
              <w:top w:w="38" w:type="dxa"/>
              <w:left w:w="38" w:type="dxa"/>
              <w:bottom w:w="38" w:type="dxa"/>
              <w:right w:w="38" w:type="dxa"/>
            </w:tcMar>
            <w:vAlign w:val="bottom"/>
          </w:tcPr>
          <w:p w14:paraId="3ACAF34D" w14:textId="77777777" w:rsidR="00DD2E4B" w:rsidRPr="009F4207" w:rsidRDefault="00DD2E4B">
            <w:pPr>
              <w:spacing w:after="200"/>
              <w:rPr>
                <w:sz w:val="20"/>
                <w:szCs w:val="20"/>
              </w:rPr>
            </w:pPr>
            <w:r w:rsidRPr="009F4207">
              <w:rPr>
                <w:sz w:val="20"/>
                <w:szCs w:val="20"/>
              </w:rPr>
              <w:t xml:space="preserve">ACUTE NEONATAL NECROTISING ENTEROCOLITIS where no definitive procedure is possible, laparotomy for (Anaes.) (Assist.) </w:t>
            </w:r>
          </w:p>
          <w:p w14:paraId="16E4B2E8" w14:textId="77777777" w:rsidR="00DD2E4B" w:rsidRPr="009F4207" w:rsidRDefault="00DD2E4B">
            <w:pPr>
              <w:tabs>
                <w:tab w:val="left" w:pos="1701"/>
              </w:tabs>
            </w:pPr>
            <w:r w:rsidRPr="009F4207">
              <w:rPr>
                <w:b/>
                <w:sz w:val="20"/>
              </w:rPr>
              <w:t xml:space="preserve">Fee: </w:t>
            </w:r>
            <w:r w:rsidRPr="009F4207">
              <w:t>$1,048.50</w:t>
            </w:r>
            <w:r w:rsidRPr="009F4207">
              <w:tab/>
            </w:r>
            <w:r w:rsidRPr="009F4207">
              <w:rPr>
                <w:b/>
                <w:sz w:val="20"/>
              </w:rPr>
              <w:t xml:space="preserve">Benefit: </w:t>
            </w:r>
            <w:r w:rsidRPr="009F4207">
              <w:t>75% = $786.40</w:t>
            </w:r>
          </w:p>
        </w:tc>
      </w:tr>
      <w:tr w:rsidR="00DD2E4B" w:rsidRPr="009F4207" w14:paraId="1DC1C7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5EE661" w14:textId="77777777" w:rsidR="00DD2E4B" w:rsidRPr="009F4207" w:rsidRDefault="00DD2E4B">
            <w:pPr>
              <w:rPr>
                <w:b/>
              </w:rPr>
            </w:pPr>
            <w:r w:rsidRPr="009F4207">
              <w:rPr>
                <w:b/>
              </w:rPr>
              <w:t>Fee</w:t>
            </w:r>
          </w:p>
          <w:p w14:paraId="5BB8E78F" w14:textId="77777777" w:rsidR="00DD2E4B" w:rsidRPr="009F4207" w:rsidRDefault="00DD2E4B">
            <w:r w:rsidRPr="009F4207">
              <w:t>43832</w:t>
            </w:r>
          </w:p>
        </w:tc>
        <w:tc>
          <w:tcPr>
            <w:tcW w:w="0" w:type="auto"/>
            <w:tcMar>
              <w:top w:w="38" w:type="dxa"/>
              <w:left w:w="38" w:type="dxa"/>
              <w:bottom w:w="38" w:type="dxa"/>
              <w:right w:w="38" w:type="dxa"/>
            </w:tcMar>
            <w:vAlign w:val="bottom"/>
          </w:tcPr>
          <w:p w14:paraId="5F984E5C" w14:textId="77777777" w:rsidR="00DD2E4B" w:rsidRPr="009F4207" w:rsidRDefault="00DD2E4B">
            <w:pPr>
              <w:spacing w:after="200"/>
              <w:rPr>
                <w:sz w:val="20"/>
                <w:szCs w:val="20"/>
              </w:rPr>
            </w:pPr>
            <w:r w:rsidRPr="009F4207">
              <w:rPr>
                <w:sz w:val="20"/>
                <w:szCs w:val="20"/>
              </w:rPr>
              <w:t xml:space="preserve">Branchial fistula, removal of, on a patient under 10 years of age (Anaes.) (Assist.) </w:t>
            </w:r>
          </w:p>
          <w:p w14:paraId="71031176" w14:textId="77777777" w:rsidR="00DD2E4B" w:rsidRPr="009F4207" w:rsidRDefault="00DD2E4B">
            <w:pPr>
              <w:tabs>
                <w:tab w:val="left" w:pos="1701"/>
              </w:tabs>
            </w:pPr>
            <w:r w:rsidRPr="009F4207">
              <w:rPr>
                <w:b/>
                <w:sz w:val="20"/>
              </w:rPr>
              <w:t xml:space="preserve">Fee: </w:t>
            </w:r>
            <w:r w:rsidRPr="009F4207">
              <w:t>$715.10</w:t>
            </w:r>
            <w:r w:rsidRPr="009F4207">
              <w:tab/>
            </w:r>
            <w:r w:rsidRPr="009F4207">
              <w:rPr>
                <w:b/>
                <w:sz w:val="20"/>
              </w:rPr>
              <w:t xml:space="preserve">Benefit: </w:t>
            </w:r>
            <w:r w:rsidRPr="009F4207">
              <w:t>75% = $536.35</w:t>
            </w:r>
          </w:p>
        </w:tc>
      </w:tr>
      <w:tr w:rsidR="00DD2E4B" w:rsidRPr="009F4207" w14:paraId="554219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05543D" w14:textId="77777777" w:rsidR="00DD2E4B" w:rsidRPr="009F4207" w:rsidRDefault="00DD2E4B">
            <w:pPr>
              <w:rPr>
                <w:b/>
              </w:rPr>
            </w:pPr>
            <w:r w:rsidRPr="009F4207">
              <w:rPr>
                <w:b/>
              </w:rPr>
              <w:t>Fee</w:t>
            </w:r>
          </w:p>
          <w:p w14:paraId="1D7D8347" w14:textId="77777777" w:rsidR="00DD2E4B" w:rsidRPr="009F4207" w:rsidRDefault="00DD2E4B">
            <w:r w:rsidRPr="009F4207">
              <w:t>43834</w:t>
            </w:r>
          </w:p>
        </w:tc>
        <w:tc>
          <w:tcPr>
            <w:tcW w:w="0" w:type="auto"/>
            <w:tcMar>
              <w:top w:w="38" w:type="dxa"/>
              <w:left w:w="38" w:type="dxa"/>
              <w:bottom w:w="38" w:type="dxa"/>
              <w:right w:w="38" w:type="dxa"/>
            </w:tcMar>
            <w:vAlign w:val="bottom"/>
          </w:tcPr>
          <w:p w14:paraId="7321E978" w14:textId="77777777" w:rsidR="00DD2E4B" w:rsidRPr="009F4207" w:rsidRDefault="00DD2E4B">
            <w:pPr>
              <w:spacing w:after="200"/>
              <w:rPr>
                <w:sz w:val="20"/>
                <w:szCs w:val="20"/>
              </w:rPr>
            </w:pPr>
            <w:r w:rsidRPr="009F4207">
              <w:rPr>
                <w:sz w:val="20"/>
                <w:szCs w:val="20"/>
              </w:rPr>
              <w:t xml:space="preserve">BOWEL RESECTION for necrotising enterocolitis stricture or strictures, including any anastomoses or stoma formation (Anaes.) (Assist.) </w:t>
            </w:r>
          </w:p>
          <w:p w14:paraId="7706A703" w14:textId="77777777" w:rsidR="00DD2E4B" w:rsidRPr="009F4207" w:rsidRDefault="00DD2E4B">
            <w:pPr>
              <w:tabs>
                <w:tab w:val="left" w:pos="1701"/>
              </w:tabs>
            </w:pPr>
            <w:r w:rsidRPr="009F4207">
              <w:rPr>
                <w:b/>
                <w:sz w:val="20"/>
              </w:rPr>
              <w:t xml:space="preserve">Fee: </w:t>
            </w:r>
            <w:r w:rsidRPr="009F4207">
              <w:t>$1,217.85</w:t>
            </w:r>
            <w:r w:rsidRPr="009F4207">
              <w:tab/>
            </w:r>
            <w:r w:rsidRPr="009F4207">
              <w:rPr>
                <w:b/>
                <w:sz w:val="20"/>
              </w:rPr>
              <w:t xml:space="preserve">Benefit: </w:t>
            </w:r>
            <w:r w:rsidRPr="009F4207">
              <w:t>75% = $913.40</w:t>
            </w:r>
          </w:p>
        </w:tc>
      </w:tr>
      <w:tr w:rsidR="00DD2E4B" w:rsidRPr="009F4207" w14:paraId="474226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CD7DC9" w14:textId="77777777" w:rsidR="00DD2E4B" w:rsidRPr="009F4207" w:rsidRDefault="00DD2E4B">
            <w:pPr>
              <w:rPr>
                <w:b/>
              </w:rPr>
            </w:pPr>
            <w:r w:rsidRPr="009F4207">
              <w:rPr>
                <w:b/>
              </w:rPr>
              <w:t>Fee</w:t>
            </w:r>
          </w:p>
          <w:p w14:paraId="5D5F7411" w14:textId="77777777" w:rsidR="00DD2E4B" w:rsidRPr="009F4207" w:rsidRDefault="00DD2E4B">
            <w:r w:rsidRPr="009F4207">
              <w:t>43835</w:t>
            </w:r>
          </w:p>
        </w:tc>
        <w:tc>
          <w:tcPr>
            <w:tcW w:w="0" w:type="auto"/>
            <w:tcMar>
              <w:top w:w="38" w:type="dxa"/>
              <w:left w:w="38" w:type="dxa"/>
              <w:bottom w:w="38" w:type="dxa"/>
              <w:right w:w="38" w:type="dxa"/>
            </w:tcMar>
            <w:vAlign w:val="bottom"/>
          </w:tcPr>
          <w:p w14:paraId="31F4872B" w14:textId="77777777" w:rsidR="00DD2E4B" w:rsidRPr="009F4207" w:rsidRDefault="00DD2E4B">
            <w:pPr>
              <w:spacing w:after="200"/>
              <w:rPr>
                <w:sz w:val="20"/>
                <w:szCs w:val="20"/>
              </w:rPr>
            </w:pPr>
            <w:r w:rsidRPr="009F4207">
              <w:rPr>
                <w:sz w:val="20"/>
                <w:szCs w:val="20"/>
              </w:rPr>
              <w:t xml:space="preserve">STRANGULATED, INCARCERATED OR OBSTRUCTED HERNIA, repair of, without bowel resection, on a patient under 10 years of age (Anaes.) (Assist.) </w:t>
            </w:r>
          </w:p>
          <w:p w14:paraId="0CF2520B" w14:textId="77777777" w:rsidR="00DD2E4B" w:rsidRPr="009F4207" w:rsidRDefault="00DD2E4B">
            <w:pPr>
              <w:tabs>
                <w:tab w:val="left" w:pos="1701"/>
              </w:tabs>
            </w:pPr>
            <w:r w:rsidRPr="009F4207">
              <w:rPr>
                <w:b/>
                <w:sz w:val="20"/>
              </w:rPr>
              <w:t xml:space="preserve">Fee: </w:t>
            </w:r>
            <w:r w:rsidRPr="009F4207">
              <w:t>$742.25</w:t>
            </w:r>
            <w:r w:rsidRPr="009F4207">
              <w:tab/>
            </w:r>
            <w:r w:rsidRPr="009F4207">
              <w:rPr>
                <w:b/>
                <w:sz w:val="20"/>
              </w:rPr>
              <w:t xml:space="preserve">Benefit: </w:t>
            </w:r>
            <w:r w:rsidRPr="009F4207">
              <w:t>75% = $556.70</w:t>
            </w:r>
          </w:p>
        </w:tc>
      </w:tr>
      <w:tr w:rsidR="00DD2E4B" w:rsidRPr="009F4207" w14:paraId="6B4310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BF25F9" w14:textId="77777777" w:rsidR="00DD2E4B" w:rsidRPr="009F4207" w:rsidRDefault="00DD2E4B">
            <w:pPr>
              <w:rPr>
                <w:b/>
              </w:rPr>
            </w:pPr>
            <w:r w:rsidRPr="009F4207">
              <w:rPr>
                <w:b/>
              </w:rPr>
              <w:t>Fee</w:t>
            </w:r>
          </w:p>
          <w:p w14:paraId="73209FF0" w14:textId="77777777" w:rsidR="00DD2E4B" w:rsidRPr="009F4207" w:rsidRDefault="00DD2E4B">
            <w:r w:rsidRPr="009F4207">
              <w:t>43837</w:t>
            </w:r>
          </w:p>
        </w:tc>
        <w:tc>
          <w:tcPr>
            <w:tcW w:w="0" w:type="auto"/>
            <w:tcMar>
              <w:top w:w="38" w:type="dxa"/>
              <w:left w:w="38" w:type="dxa"/>
              <w:bottom w:w="38" w:type="dxa"/>
              <w:right w:w="38" w:type="dxa"/>
            </w:tcMar>
            <w:vAlign w:val="bottom"/>
          </w:tcPr>
          <w:p w14:paraId="45A4BC43" w14:textId="77777777" w:rsidR="00DD2E4B" w:rsidRPr="009F4207" w:rsidRDefault="00DD2E4B">
            <w:pPr>
              <w:spacing w:after="200"/>
              <w:rPr>
                <w:sz w:val="20"/>
                <w:szCs w:val="20"/>
              </w:rPr>
            </w:pPr>
            <w:r w:rsidRPr="009F4207">
              <w:rPr>
                <w:sz w:val="20"/>
                <w:szCs w:val="20"/>
              </w:rPr>
              <w:t xml:space="preserve">CONGENITAL DIAPHRAGMATIC HERNIA, repair by thoracic or abdominal approach, with diagnosis confirmed in the first 24 hours of life (Anaes.) (Assist.) </w:t>
            </w:r>
          </w:p>
          <w:p w14:paraId="5BD73CC4" w14:textId="77777777" w:rsidR="00DD2E4B" w:rsidRPr="009F4207" w:rsidRDefault="00DD2E4B">
            <w:pPr>
              <w:tabs>
                <w:tab w:val="left" w:pos="1701"/>
              </w:tabs>
            </w:pPr>
            <w:r w:rsidRPr="009F4207">
              <w:rPr>
                <w:b/>
                <w:sz w:val="20"/>
              </w:rPr>
              <w:t xml:space="preserve">Fee: </w:t>
            </w:r>
            <w:r w:rsidRPr="009F4207">
              <w:t>$1,522.30</w:t>
            </w:r>
            <w:r w:rsidRPr="009F4207">
              <w:tab/>
            </w:r>
            <w:r w:rsidRPr="009F4207">
              <w:rPr>
                <w:b/>
                <w:sz w:val="20"/>
              </w:rPr>
              <w:t xml:space="preserve">Benefit: </w:t>
            </w:r>
            <w:r w:rsidRPr="009F4207">
              <w:t>75% = $1141.75</w:t>
            </w:r>
          </w:p>
        </w:tc>
      </w:tr>
      <w:tr w:rsidR="00DD2E4B" w:rsidRPr="009F4207" w14:paraId="73CC86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E2D4A0" w14:textId="77777777" w:rsidR="00DD2E4B" w:rsidRPr="009F4207" w:rsidRDefault="00DD2E4B">
            <w:pPr>
              <w:rPr>
                <w:b/>
              </w:rPr>
            </w:pPr>
            <w:r w:rsidRPr="009F4207">
              <w:rPr>
                <w:b/>
              </w:rPr>
              <w:t>Fee</w:t>
            </w:r>
          </w:p>
          <w:p w14:paraId="4703BEA3" w14:textId="77777777" w:rsidR="00DD2E4B" w:rsidRPr="009F4207" w:rsidRDefault="00DD2E4B">
            <w:r w:rsidRPr="009F4207">
              <w:t>43838</w:t>
            </w:r>
          </w:p>
        </w:tc>
        <w:tc>
          <w:tcPr>
            <w:tcW w:w="0" w:type="auto"/>
            <w:tcMar>
              <w:top w:w="38" w:type="dxa"/>
              <w:left w:w="38" w:type="dxa"/>
              <w:bottom w:w="38" w:type="dxa"/>
              <w:right w:w="38" w:type="dxa"/>
            </w:tcMar>
            <w:vAlign w:val="bottom"/>
          </w:tcPr>
          <w:p w14:paraId="75B55C1D" w14:textId="77777777" w:rsidR="00DD2E4B" w:rsidRPr="009F4207" w:rsidRDefault="00DD2E4B">
            <w:pPr>
              <w:spacing w:after="200"/>
              <w:rPr>
                <w:sz w:val="20"/>
                <w:szCs w:val="20"/>
              </w:rPr>
            </w:pPr>
            <w:r w:rsidRPr="009F4207">
              <w:rPr>
                <w:sz w:val="20"/>
                <w:szCs w:val="20"/>
              </w:rPr>
              <w:t xml:space="preserve">Diaphragmatic hernia, congential repair of, by thoracic or abdominal approach, not being a service to which any of items 31569 to 31581 apply, on a patient under 10 years of age (Anaes.) (Assist.) </w:t>
            </w:r>
          </w:p>
          <w:p w14:paraId="499BA9C3" w14:textId="77777777" w:rsidR="00DD2E4B" w:rsidRPr="009F4207" w:rsidRDefault="00DD2E4B">
            <w:pPr>
              <w:tabs>
                <w:tab w:val="left" w:pos="1701"/>
              </w:tabs>
            </w:pPr>
            <w:r w:rsidRPr="009F4207">
              <w:rPr>
                <w:b/>
                <w:sz w:val="20"/>
              </w:rPr>
              <w:t xml:space="preserve">Fee: </w:t>
            </w:r>
            <w:r w:rsidRPr="009F4207">
              <w:t>$1,362.95</w:t>
            </w:r>
            <w:r w:rsidRPr="009F4207">
              <w:tab/>
            </w:r>
            <w:r w:rsidRPr="009F4207">
              <w:rPr>
                <w:b/>
                <w:sz w:val="20"/>
              </w:rPr>
              <w:t xml:space="preserve">Benefit: </w:t>
            </w:r>
            <w:r w:rsidRPr="009F4207">
              <w:t>75% = $1022.25</w:t>
            </w:r>
          </w:p>
        </w:tc>
      </w:tr>
      <w:tr w:rsidR="00DD2E4B" w:rsidRPr="009F4207" w14:paraId="77E47A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628581" w14:textId="77777777" w:rsidR="00DD2E4B" w:rsidRPr="009F4207" w:rsidRDefault="00DD2E4B">
            <w:pPr>
              <w:rPr>
                <w:b/>
              </w:rPr>
            </w:pPr>
            <w:r w:rsidRPr="009F4207">
              <w:rPr>
                <w:b/>
              </w:rPr>
              <w:t>Fee</w:t>
            </w:r>
          </w:p>
          <w:p w14:paraId="46A85C56" w14:textId="77777777" w:rsidR="00DD2E4B" w:rsidRPr="009F4207" w:rsidRDefault="00DD2E4B">
            <w:r w:rsidRPr="009F4207">
              <w:t>43840</w:t>
            </w:r>
          </w:p>
        </w:tc>
        <w:tc>
          <w:tcPr>
            <w:tcW w:w="0" w:type="auto"/>
            <w:tcMar>
              <w:top w:w="38" w:type="dxa"/>
              <w:left w:w="38" w:type="dxa"/>
              <w:bottom w:w="38" w:type="dxa"/>
              <w:right w:w="38" w:type="dxa"/>
            </w:tcMar>
            <w:vAlign w:val="bottom"/>
          </w:tcPr>
          <w:p w14:paraId="43EB2B1B" w14:textId="77777777" w:rsidR="00DD2E4B" w:rsidRPr="009F4207" w:rsidRDefault="00DD2E4B">
            <w:pPr>
              <w:spacing w:after="200"/>
              <w:rPr>
                <w:sz w:val="20"/>
                <w:szCs w:val="20"/>
              </w:rPr>
            </w:pPr>
            <w:r w:rsidRPr="009F4207">
              <w:rPr>
                <w:sz w:val="20"/>
                <w:szCs w:val="20"/>
              </w:rPr>
              <w:t xml:space="preserve">CONGENITAL DIAPHRAGMATIC HERNIA, repair by thoracic or abdominal approach, diagnosed after the first day of life and before 20 days of age (Anaes.) (Assist.) </w:t>
            </w:r>
          </w:p>
          <w:p w14:paraId="2FE178CF" w14:textId="77777777" w:rsidR="00DD2E4B" w:rsidRPr="009F4207" w:rsidRDefault="00DD2E4B">
            <w:pPr>
              <w:tabs>
                <w:tab w:val="left" w:pos="1701"/>
              </w:tabs>
            </w:pPr>
            <w:r w:rsidRPr="009F4207">
              <w:rPr>
                <w:b/>
                <w:sz w:val="20"/>
              </w:rPr>
              <w:t xml:space="preserve">Fee: </w:t>
            </w:r>
            <w:r w:rsidRPr="009F4207">
              <w:t>$1,319.30</w:t>
            </w:r>
            <w:r w:rsidRPr="009F4207">
              <w:tab/>
            </w:r>
            <w:r w:rsidRPr="009F4207">
              <w:rPr>
                <w:b/>
                <w:sz w:val="20"/>
              </w:rPr>
              <w:t xml:space="preserve">Benefit: </w:t>
            </w:r>
            <w:r w:rsidRPr="009F4207">
              <w:t>75% = $989.50</w:t>
            </w:r>
          </w:p>
        </w:tc>
      </w:tr>
      <w:tr w:rsidR="00DD2E4B" w:rsidRPr="009F4207" w14:paraId="535B94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38E67D" w14:textId="77777777" w:rsidR="00DD2E4B" w:rsidRPr="009F4207" w:rsidRDefault="00DD2E4B">
            <w:pPr>
              <w:rPr>
                <w:b/>
              </w:rPr>
            </w:pPr>
            <w:r w:rsidRPr="009F4207">
              <w:rPr>
                <w:b/>
              </w:rPr>
              <w:t>Fee</w:t>
            </w:r>
          </w:p>
          <w:p w14:paraId="08EF02E2" w14:textId="77777777" w:rsidR="00DD2E4B" w:rsidRPr="009F4207" w:rsidRDefault="00DD2E4B">
            <w:r w:rsidRPr="009F4207">
              <w:t>43841</w:t>
            </w:r>
          </w:p>
        </w:tc>
        <w:tc>
          <w:tcPr>
            <w:tcW w:w="0" w:type="auto"/>
            <w:tcMar>
              <w:top w:w="38" w:type="dxa"/>
              <w:left w:w="38" w:type="dxa"/>
              <w:bottom w:w="38" w:type="dxa"/>
              <w:right w:w="38" w:type="dxa"/>
            </w:tcMar>
            <w:vAlign w:val="bottom"/>
          </w:tcPr>
          <w:p w14:paraId="544E57CA" w14:textId="77777777" w:rsidR="00DD2E4B" w:rsidRPr="009F4207" w:rsidRDefault="00DD2E4B">
            <w:pPr>
              <w:spacing w:after="200"/>
              <w:rPr>
                <w:sz w:val="20"/>
                <w:szCs w:val="20"/>
              </w:rPr>
            </w:pPr>
            <w:r w:rsidRPr="009F4207">
              <w:rPr>
                <w:sz w:val="20"/>
                <w:szCs w:val="20"/>
              </w:rPr>
              <w:t xml:space="preserve">Femoral or inguinal hernia or infantile hydrocele, repair of, on a patient under 10 years of age, other than a service to which item 30651 or 43835 applies (H) (Anaes.) (Assist.) </w:t>
            </w:r>
          </w:p>
          <w:p w14:paraId="5C8AC95B" w14:textId="77777777" w:rsidR="00DD2E4B" w:rsidRPr="009F4207" w:rsidRDefault="00DD2E4B">
            <w:pPr>
              <w:tabs>
                <w:tab w:val="left" w:pos="1701"/>
              </w:tabs>
            </w:pPr>
            <w:r w:rsidRPr="009F4207">
              <w:rPr>
                <w:b/>
                <w:sz w:val="20"/>
              </w:rPr>
              <w:t xml:space="preserve">Fee: </w:t>
            </w:r>
            <w:r w:rsidRPr="009F4207">
              <w:t>$661.35</w:t>
            </w:r>
            <w:r w:rsidRPr="009F4207">
              <w:tab/>
            </w:r>
            <w:r w:rsidRPr="009F4207">
              <w:rPr>
                <w:b/>
                <w:sz w:val="20"/>
              </w:rPr>
              <w:t xml:space="preserve">Benefit: </w:t>
            </w:r>
            <w:r w:rsidRPr="009F4207">
              <w:t>75% = $496.05</w:t>
            </w:r>
          </w:p>
        </w:tc>
      </w:tr>
      <w:tr w:rsidR="00DD2E4B" w:rsidRPr="009F4207" w14:paraId="1336FA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53668A" w14:textId="77777777" w:rsidR="00DD2E4B" w:rsidRPr="009F4207" w:rsidRDefault="00DD2E4B">
            <w:pPr>
              <w:rPr>
                <w:b/>
              </w:rPr>
            </w:pPr>
            <w:r w:rsidRPr="009F4207">
              <w:rPr>
                <w:b/>
              </w:rPr>
              <w:t>Fee</w:t>
            </w:r>
          </w:p>
          <w:p w14:paraId="4991AFAC" w14:textId="77777777" w:rsidR="00DD2E4B" w:rsidRPr="009F4207" w:rsidRDefault="00DD2E4B">
            <w:r w:rsidRPr="009F4207">
              <w:t>43843</w:t>
            </w:r>
          </w:p>
        </w:tc>
        <w:tc>
          <w:tcPr>
            <w:tcW w:w="0" w:type="auto"/>
            <w:tcMar>
              <w:top w:w="38" w:type="dxa"/>
              <w:left w:w="38" w:type="dxa"/>
              <w:bottom w:w="38" w:type="dxa"/>
              <w:right w:w="38" w:type="dxa"/>
            </w:tcMar>
            <w:vAlign w:val="bottom"/>
          </w:tcPr>
          <w:p w14:paraId="750D36EB" w14:textId="77777777" w:rsidR="00DD2E4B" w:rsidRPr="009F4207" w:rsidRDefault="00DD2E4B">
            <w:pPr>
              <w:spacing w:after="200"/>
              <w:rPr>
                <w:sz w:val="20"/>
                <w:szCs w:val="20"/>
              </w:rPr>
            </w:pPr>
            <w:r w:rsidRPr="009F4207">
              <w:rPr>
                <w:sz w:val="20"/>
                <w:szCs w:val="20"/>
              </w:rPr>
              <w:t xml:space="preserve">OESOPHAGEAL ATRESIA (with or without repair of tracheo-oesophageal fistula), complete correction of, not being a service to which item 43846 applies (Anaes.) (Assist.) </w:t>
            </w:r>
          </w:p>
          <w:p w14:paraId="1700C29F" w14:textId="77777777" w:rsidR="00DD2E4B" w:rsidRPr="009F4207" w:rsidRDefault="00DD2E4B">
            <w:pPr>
              <w:tabs>
                <w:tab w:val="left" w:pos="1701"/>
              </w:tabs>
            </w:pPr>
            <w:r w:rsidRPr="009F4207">
              <w:rPr>
                <w:b/>
                <w:sz w:val="20"/>
              </w:rPr>
              <w:t xml:space="preserve">Fee: </w:t>
            </w:r>
            <w:r w:rsidRPr="009F4207">
              <w:t>$2,029.85</w:t>
            </w:r>
            <w:r w:rsidRPr="009F4207">
              <w:tab/>
            </w:r>
            <w:r w:rsidRPr="009F4207">
              <w:rPr>
                <w:b/>
                <w:sz w:val="20"/>
              </w:rPr>
              <w:t xml:space="preserve">Benefit: </w:t>
            </w:r>
            <w:r w:rsidRPr="009F4207">
              <w:t>75% = $1522.40</w:t>
            </w:r>
          </w:p>
        </w:tc>
      </w:tr>
      <w:tr w:rsidR="00DD2E4B" w:rsidRPr="009F4207" w14:paraId="1F18F2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45DDB2" w14:textId="77777777" w:rsidR="00DD2E4B" w:rsidRPr="009F4207" w:rsidRDefault="00DD2E4B">
            <w:pPr>
              <w:rPr>
                <w:b/>
              </w:rPr>
            </w:pPr>
            <w:r w:rsidRPr="009F4207">
              <w:rPr>
                <w:b/>
              </w:rPr>
              <w:t>Fee</w:t>
            </w:r>
          </w:p>
          <w:p w14:paraId="7656CFF3" w14:textId="77777777" w:rsidR="00DD2E4B" w:rsidRPr="009F4207" w:rsidRDefault="00DD2E4B">
            <w:r w:rsidRPr="009F4207">
              <w:t>43846</w:t>
            </w:r>
          </w:p>
        </w:tc>
        <w:tc>
          <w:tcPr>
            <w:tcW w:w="0" w:type="auto"/>
            <w:tcMar>
              <w:top w:w="38" w:type="dxa"/>
              <w:left w:w="38" w:type="dxa"/>
              <w:bottom w:w="38" w:type="dxa"/>
              <w:right w:w="38" w:type="dxa"/>
            </w:tcMar>
            <w:vAlign w:val="bottom"/>
          </w:tcPr>
          <w:p w14:paraId="7B7498C2" w14:textId="77777777" w:rsidR="00DD2E4B" w:rsidRPr="009F4207" w:rsidRDefault="00DD2E4B">
            <w:pPr>
              <w:spacing w:after="200"/>
              <w:rPr>
                <w:sz w:val="20"/>
                <w:szCs w:val="20"/>
              </w:rPr>
            </w:pPr>
            <w:r w:rsidRPr="009F4207">
              <w:rPr>
                <w:sz w:val="20"/>
                <w:szCs w:val="20"/>
              </w:rPr>
              <w:t xml:space="preserve">OESOPHAGEAL ATRESIA (with or without repair of tracheo-oesophageal fistula), complete correction of, in infant of birth weight less than 1500 grams (Anaes.) (Assist.) </w:t>
            </w:r>
          </w:p>
          <w:p w14:paraId="43153181" w14:textId="77777777" w:rsidR="00DD2E4B" w:rsidRPr="009F4207" w:rsidRDefault="00DD2E4B">
            <w:pPr>
              <w:tabs>
                <w:tab w:val="left" w:pos="1701"/>
              </w:tabs>
            </w:pPr>
            <w:r w:rsidRPr="009F4207">
              <w:rPr>
                <w:b/>
                <w:sz w:val="20"/>
              </w:rPr>
              <w:t xml:space="preserve">Fee: </w:t>
            </w:r>
            <w:r w:rsidRPr="009F4207">
              <w:t>$2,182.00</w:t>
            </w:r>
            <w:r w:rsidRPr="009F4207">
              <w:tab/>
            </w:r>
            <w:r w:rsidRPr="009F4207">
              <w:rPr>
                <w:b/>
                <w:sz w:val="20"/>
              </w:rPr>
              <w:t xml:space="preserve">Benefit: </w:t>
            </w:r>
            <w:r w:rsidRPr="009F4207">
              <w:t>75% = $1636.50</w:t>
            </w:r>
          </w:p>
        </w:tc>
      </w:tr>
      <w:tr w:rsidR="00DD2E4B" w:rsidRPr="009F4207" w14:paraId="3724C2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188A1A" w14:textId="77777777" w:rsidR="00DD2E4B" w:rsidRPr="009F4207" w:rsidRDefault="00DD2E4B">
            <w:pPr>
              <w:rPr>
                <w:b/>
              </w:rPr>
            </w:pPr>
            <w:r w:rsidRPr="009F4207">
              <w:rPr>
                <w:b/>
              </w:rPr>
              <w:t>Fee</w:t>
            </w:r>
          </w:p>
          <w:p w14:paraId="1776C6C3" w14:textId="77777777" w:rsidR="00DD2E4B" w:rsidRPr="009F4207" w:rsidRDefault="00DD2E4B">
            <w:r w:rsidRPr="009F4207">
              <w:t>43849</w:t>
            </w:r>
          </w:p>
        </w:tc>
        <w:tc>
          <w:tcPr>
            <w:tcW w:w="0" w:type="auto"/>
            <w:tcMar>
              <w:top w:w="38" w:type="dxa"/>
              <w:left w:w="38" w:type="dxa"/>
              <w:bottom w:w="38" w:type="dxa"/>
              <w:right w:w="38" w:type="dxa"/>
            </w:tcMar>
            <w:vAlign w:val="bottom"/>
          </w:tcPr>
          <w:p w14:paraId="42B3ECF9" w14:textId="77777777" w:rsidR="00DD2E4B" w:rsidRPr="009F4207" w:rsidRDefault="00DD2E4B">
            <w:pPr>
              <w:spacing w:after="200"/>
              <w:rPr>
                <w:sz w:val="20"/>
                <w:szCs w:val="20"/>
              </w:rPr>
            </w:pPr>
            <w:r w:rsidRPr="009F4207">
              <w:rPr>
                <w:sz w:val="20"/>
                <w:szCs w:val="20"/>
              </w:rPr>
              <w:t xml:space="preserve">OESOPHAGEAL ATRESIA, gastrostomy for (Anaes.) (Assist.) </w:t>
            </w:r>
          </w:p>
          <w:p w14:paraId="0B96E6E6" w14:textId="77777777" w:rsidR="00DD2E4B" w:rsidRPr="009F4207" w:rsidRDefault="00DD2E4B">
            <w:pPr>
              <w:tabs>
                <w:tab w:val="left" w:pos="1701"/>
              </w:tabs>
            </w:pPr>
            <w:r w:rsidRPr="009F4207">
              <w:rPr>
                <w:b/>
                <w:sz w:val="20"/>
              </w:rPr>
              <w:t xml:space="preserve">Fee: </w:t>
            </w:r>
            <w:r w:rsidRPr="009F4207">
              <w:t>$558.20</w:t>
            </w:r>
            <w:r w:rsidRPr="009F4207">
              <w:tab/>
            </w:r>
            <w:r w:rsidRPr="009F4207">
              <w:rPr>
                <w:b/>
                <w:sz w:val="20"/>
              </w:rPr>
              <w:t xml:space="preserve">Benefit: </w:t>
            </w:r>
            <w:r w:rsidRPr="009F4207">
              <w:t>75% = $418.65</w:t>
            </w:r>
          </w:p>
        </w:tc>
      </w:tr>
      <w:tr w:rsidR="00DD2E4B" w:rsidRPr="009F4207" w14:paraId="76D226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3CC9AC" w14:textId="77777777" w:rsidR="00DD2E4B" w:rsidRPr="009F4207" w:rsidRDefault="00DD2E4B">
            <w:pPr>
              <w:rPr>
                <w:b/>
              </w:rPr>
            </w:pPr>
            <w:r w:rsidRPr="009F4207">
              <w:rPr>
                <w:b/>
              </w:rPr>
              <w:lastRenderedPageBreak/>
              <w:t>Fee</w:t>
            </w:r>
          </w:p>
          <w:p w14:paraId="6F119CB4" w14:textId="77777777" w:rsidR="00DD2E4B" w:rsidRPr="009F4207" w:rsidRDefault="00DD2E4B">
            <w:r w:rsidRPr="009F4207">
              <w:t>43852</w:t>
            </w:r>
          </w:p>
        </w:tc>
        <w:tc>
          <w:tcPr>
            <w:tcW w:w="0" w:type="auto"/>
            <w:tcMar>
              <w:top w:w="38" w:type="dxa"/>
              <w:left w:w="38" w:type="dxa"/>
              <w:bottom w:w="38" w:type="dxa"/>
              <w:right w:w="38" w:type="dxa"/>
            </w:tcMar>
            <w:vAlign w:val="bottom"/>
          </w:tcPr>
          <w:p w14:paraId="11B5A1B3" w14:textId="77777777" w:rsidR="00DD2E4B" w:rsidRPr="009F4207" w:rsidRDefault="00DD2E4B">
            <w:pPr>
              <w:spacing w:after="200"/>
              <w:rPr>
                <w:sz w:val="20"/>
                <w:szCs w:val="20"/>
              </w:rPr>
            </w:pPr>
            <w:r w:rsidRPr="009F4207">
              <w:rPr>
                <w:sz w:val="20"/>
                <w:szCs w:val="20"/>
              </w:rPr>
              <w:t xml:space="preserve">OESOPHAGEAL ATRESIA, thoracotomy for, and division of tracheo-oesophageal fistula without anastomosis (Anaes.) (Assist.) </w:t>
            </w:r>
          </w:p>
          <w:p w14:paraId="000910B2" w14:textId="77777777" w:rsidR="00DD2E4B" w:rsidRPr="009F4207" w:rsidRDefault="00DD2E4B">
            <w:pPr>
              <w:tabs>
                <w:tab w:val="left" w:pos="1701"/>
              </w:tabs>
            </w:pPr>
            <w:r w:rsidRPr="009F4207">
              <w:rPr>
                <w:b/>
                <w:sz w:val="20"/>
              </w:rPr>
              <w:t xml:space="preserve">Fee: </w:t>
            </w:r>
            <w:r w:rsidRPr="009F4207">
              <w:t>$1,775.95</w:t>
            </w:r>
            <w:r w:rsidRPr="009F4207">
              <w:tab/>
            </w:r>
            <w:r w:rsidRPr="009F4207">
              <w:rPr>
                <w:b/>
                <w:sz w:val="20"/>
              </w:rPr>
              <w:t xml:space="preserve">Benefit: </w:t>
            </w:r>
            <w:r w:rsidRPr="009F4207">
              <w:t>75% = $1332.00</w:t>
            </w:r>
          </w:p>
        </w:tc>
      </w:tr>
      <w:tr w:rsidR="00DD2E4B" w:rsidRPr="009F4207" w14:paraId="05AA0A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2656EA" w14:textId="77777777" w:rsidR="00DD2E4B" w:rsidRPr="009F4207" w:rsidRDefault="00DD2E4B">
            <w:pPr>
              <w:rPr>
                <w:b/>
              </w:rPr>
            </w:pPr>
            <w:r w:rsidRPr="009F4207">
              <w:rPr>
                <w:b/>
              </w:rPr>
              <w:t>Fee</w:t>
            </w:r>
          </w:p>
          <w:p w14:paraId="14E14685" w14:textId="77777777" w:rsidR="00DD2E4B" w:rsidRPr="009F4207" w:rsidRDefault="00DD2E4B">
            <w:r w:rsidRPr="009F4207">
              <w:t>43855</w:t>
            </w:r>
          </w:p>
        </w:tc>
        <w:tc>
          <w:tcPr>
            <w:tcW w:w="0" w:type="auto"/>
            <w:tcMar>
              <w:top w:w="38" w:type="dxa"/>
              <w:left w:w="38" w:type="dxa"/>
              <w:bottom w:w="38" w:type="dxa"/>
              <w:right w:w="38" w:type="dxa"/>
            </w:tcMar>
            <w:vAlign w:val="bottom"/>
          </w:tcPr>
          <w:p w14:paraId="215B2B5E" w14:textId="77777777" w:rsidR="00DD2E4B" w:rsidRPr="009F4207" w:rsidRDefault="00DD2E4B">
            <w:pPr>
              <w:spacing w:after="200"/>
              <w:rPr>
                <w:sz w:val="20"/>
                <w:szCs w:val="20"/>
              </w:rPr>
            </w:pPr>
            <w:r w:rsidRPr="009F4207">
              <w:rPr>
                <w:sz w:val="20"/>
                <w:szCs w:val="20"/>
              </w:rPr>
              <w:t xml:space="preserve">OESOPHAGEAL ATRESIA, delayed primary anastomosis for (Anaes.) (Assist.) </w:t>
            </w:r>
          </w:p>
          <w:p w14:paraId="419B80D4" w14:textId="77777777" w:rsidR="00DD2E4B" w:rsidRPr="009F4207" w:rsidRDefault="00DD2E4B">
            <w:pPr>
              <w:tabs>
                <w:tab w:val="left" w:pos="1701"/>
              </w:tabs>
            </w:pPr>
            <w:r w:rsidRPr="009F4207">
              <w:rPr>
                <w:b/>
                <w:sz w:val="20"/>
              </w:rPr>
              <w:t xml:space="preserve">Fee: </w:t>
            </w:r>
            <w:r w:rsidRPr="009F4207">
              <w:t>$1,877.65</w:t>
            </w:r>
            <w:r w:rsidRPr="009F4207">
              <w:tab/>
            </w:r>
            <w:r w:rsidRPr="009F4207">
              <w:rPr>
                <w:b/>
                <w:sz w:val="20"/>
              </w:rPr>
              <w:t xml:space="preserve">Benefit: </w:t>
            </w:r>
            <w:r w:rsidRPr="009F4207">
              <w:t>75% = $1408.25</w:t>
            </w:r>
          </w:p>
        </w:tc>
      </w:tr>
      <w:tr w:rsidR="00DD2E4B" w:rsidRPr="009F4207" w14:paraId="7F5671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4F6D2E" w14:textId="77777777" w:rsidR="00DD2E4B" w:rsidRPr="009F4207" w:rsidRDefault="00DD2E4B">
            <w:pPr>
              <w:rPr>
                <w:b/>
              </w:rPr>
            </w:pPr>
            <w:r w:rsidRPr="009F4207">
              <w:rPr>
                <w:b/>
              </w:rPr>
              <w:t>Fee</w:t>
            </w:r>
          </w:p>
          <w:p w14:paraId="6D1C7837" w14:textId="77777777" w:rsidR="00DD2E4B" w:rsidRPr="009F4207" w:rsidRDefault="00DD2E4B">
            <w:r w:rsidRPr="009F4207">
              <w:t>43858</w:t>
            </w:r>
          </w:p>
        </w:tc>
        <w:tc>
          <w:tcPr>
            <w:tcW w:w="0" w:type="auto"/>
            <w:tcMar>
              <w:top w:w="38" w:type="dxa"/>
              <w:left w:w="38" w:type="dxa"/>
              <w:bottom w:w="38" w:type="dxa"/>
              <w:right w:w="38" w:type="dxa"/>
            </w:tcMar>
            <w:vAlign w:val="bottom"/>
          </w:tcPr>
          <w:p w14:paraId="783CD581" w14:textId="77777777" w:rsidR="00DD2E4B" w:rsidRPr="009F4207" w:rsidRDefault="00DD2E4B">
            <w:pPr>
              <w:spacing w:after="200"/>
              <w:rPr>
                <w:sz w:val="20"/>
                <w:szCs w:val="20"/>
              </w:rPr>
            </w:pPr>
            <w:r w:rsidRPr="009F4207">
              <w:rPr>
                <w:sz w:val="20"/>
                <w:szCs w:val="20"/>
              </w:rPr>
              <w:t xml:space="preserve">OESOPHAGEAL ATRESIA, cervical oesophagostomy for (Anaes.) (Assist.) </w:t>
            </w:r>
          </w:p>
          <w:p w14:paraId="50D7BC0F" w14:textId="77777777" w:rsidR="00DD2E4B" w:rsidRPr="009F4207" w:rsidRDefault="00DD2E4B">
            <w:pPr>
              <w:tabs>
                <w:tab w:val="left" w:pos="1701"/>
              </w:tabs>
            </w:pPr>
            <w:r w:rsidRPr="009F4207">
              <w:rPr>
                <w:b/>
                <w:sz w:val="20"/>
              </w:rPr>
              <w:t xml:space="preserve">Fee: </w:t>
            </w:r>
            <w:r w:rsidRPr="009F4207">
              <w:t>$659.65</w:t>
            </w:r>
            <w:r w:rsidRPr="009F4207">
              <w:tab/>
            </w:r>
            <w:r w:rsidRPr="009F4207">
              <w:rPr>
                <w:b/>
                <w:sz w:val="20"/>
              </w:rPr>
              <w:t xml:space="preserve">Benefit: </w:t>
            </w:r>
            <w:r w:rsidRPr="009F4207">
              <w:t>75% = $494.75</w:t>
            </w:r>
          </w:p>
        </w:tc>
      </w:tr>
      <w:tr w:rsidR="00DD2E4B" w:rsidRPr="009F4207" w14:paraId="3D218F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500459" w14:textId="77777777" w:rsidR="00DD2E4B" w:rsidRPr="009F4207" w:rsidRDefault="00DD2E4B">
            <w:pPr>
              <w:rPr>
                <w:b/>
              </w:rPr>
            </w:pPr>
            <w:r w:rsidRPr="009F4207">
              <w:rPr>
                <w:b/>
              </w:rPr>
              <w:t>Fee</w:t>
            </w:r>
          </w:p>
          <w:p w14:paraId="42C38C32" w14:textId="77777777" w:rsidR="00DD2E4B" w:rsidRPr="009F4207" w:rsidRDefault="00DD2E4B">
            <w:r w:rsidRPr="009F4207">
              <w:t>43861</w:t>
            </w:r>
          </w:p>
        </w:tc>
        <w:tc>
          <w:tcPr>
            <w:tcW w:w="0" w:type="auto"/>
            <w:tcMar>
              <w:top w:w="38" w:type="dxa"/>
              <w:left w:w="38" w:type="dxa"/>
              <w:bottom w:w="38" w:type="dxa"/>
              <w:right w:w="38" w:type="dxa"/>
            </w:tcMar>
            <w:vAlign w:val="bottom"/>
          </w:tcPr>
          <w:p w14:paraId="62E6270A" w14:textId="77777777" w:rsidR="00DD2E4B" w:rsidRPr="009F4207" w:rsidRDefault="00DD2E4B">
            <w:pPr>
              <w:spacing w:after="200"/>
              <w:rPr>
                <w:sz w:val="20"/>
                <w:szCs w:val="20"/>
              </w:rPr>
            </w:pPr>
            <w:r w:rsidRPr="009F4207">
              <w:rPr>
                <w:sz w:val="20"/>
                <w:szCs w:val="20"/>
              </w:rPr>
              <w:t xml:space="preserve">CONGENITAL CYSTADENOMATOID MALFORMATION OR CONGENITAL LOBAR EMPHYSEMA, thoracotomy and lung resection for (Anaes.) (Assist.) </w:t>
            </w:r>
          </w:p>
          <w:p w14:paraId="32749269" w14:textId="77777777" w:rsidR="00DD2E4B" w:rsidRPr="009F4207" w:rsidRDefault="00DD2E4B">
            <w:pPr>
              <w:tabs>
                <w:tab w:val="left" w:pos="1701"/>
              </w:tabs>
            </w:pPr>
            <w:r w:rsidRPr="009F4207">
              <w:rPr>
                <w:b/>
                <w:sz w:val="20"/>
              </w:rPr>
              <w:t xml:space="preserve">Fee: </w:t>
            </w:r>
            <w:r w:rsidRPr="009F4207">
              <w:t>$1,826.90</w:t>
            </w:r>
            <w:r w:rsidRPr="009F4207">
              <w:tab/>
            </w:r>
            <w:r w:rsidRPr="009F4207">
              <w:rPr>
                <w:b/>
                <w:sz w:val="20"/>
              </w:rPr>
              <w:t xml:space="preserve">Benefit: </w:t>
            </w:r>
            <w:r w:rsidRPr="009F4207">
              <w:t>75% = $1370.20</w:t>
            </w:r>
          </w:p>
        </w:tc>
      </w:tr>
      <w:tr w:rsidR="00DD2E4B" w:rsidRPr="009F4207" w14:paraId="70C6E4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8DD48A" w14:textId="77777777" w:rsidR="00DD2E4B" w:rsidRPr="009F4207" w:rsidRDefault="00DD2E4B">
            <w:pPr>
              <w:rPr>
                <w:b/>
              </w:rPr>
            </w:pPr>
            <w:r w:rsidRPr="009F4207">
              <w:rPr>
                <w:b/>
              </w:rPr>
              <w:t>Fee</w:t>
            </w:r>
          </w:p>
          <w:p w14:paraId="1B1F9FAE" w14:textId="77777777" w:rsidR="00DD2E4B" w:rsidRPr="009F4207" w:rsidRDefault="00DD2E4B">
            <w:r w:rsidRPr="009F4207">
              <w:t>43864</w:t>
            </w:r>
          </w:p>
        </w:tc>
        <w:tc>
          <w:tcPr>
            <w:tcW w:w="0" w:type="auto"/>
            <w:tcMar>
              <w:top w:w="38" w:type="dxa"/>
              <w:left w:w="38" w:type="dxa"/>
              <w:bottom w:w="38" w:type="dxa"/>
              <w:right w:w="38" w:type="dxa"/>
            </w:tcMar>
            <w:vAlign w:val="bottom"/>
          </w:tcPr>
          <w:p w14:paraId="273D9F1E" w14:textId="77777777" w:rsidR="00DD2E4B" w:rsidRPr="009F4207" w:rsidRDefault="00DD2E4B">
            <w:pPr>
              <w:spacing w:after="200"/>
              <w:rPr>
                <w:sz w:val="20"/>
                <w:szCs w:val="20"/>
              </w:rPr>
            </w:pPr>
            <w:r w:rsidRPr="009F4207">
              <w:rPr>
                <w:sz w:val="20"/>
                <w:szCs w:val="20"/>
              </w:rPr>
              <w:t xml:space="preserve">GASTROSCHISIS, operation for (Anaes.) (Assist.) </w:t>
            </w:r>
          </w:p>
          <w:p w14:paraId="020E11A0" w14:textId="77777777" w:rsidR="00DD2E4B" w:rsidRPr="009F4207" w:rsidRDefault="00DD2E4B">
            <w:pPr>
              <w:tabs>
                <w:tab w:val="left" w:pos="1701"/>
              </w:tabs>
            </w:pPr>
            <w:r w:rsidRPr="009F4207">
              <w:rPr>
                <w:b/>
                <w:sz w:val="20"/>
              </w:rPr>
              <w:t xml:space="preserve">Fee: </w:t>
            </w:r>
            <w:r w:rsidRPr="009F4207">
              <w:t>$1,370.15</w:t>
            </w:r>
            <w:r w:rsidRPr="009F4207">
              <w:tab/>
            </w:r>
            <w:r w:rsidRPr="009F4207">
              <w:rPr>
                <w:b/>
                <w:sz w:val="20"/>
              </w:rPr>
              <w:t xml:space="preserve">Benefit: </w:t>
            </w:r>
            <w:r w:rsidRPr="009F4207">
              <w:t>75% = $1027.65</w:t>
            </w:r>
          </w:p>
        </w:tc>
      </w:tr>
      <w:tr w:rsidR="00DD2E4B" w:rsidRPr="009F4207" w14:paraId="6ACD77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440609" w14:textId="77777777" w:rsidR="00DD2E4B" w:rsidRPr="009F4207" w:rsidRDefault="00DD2E4B">
            <w:pPr>
              <w:rPr>
                <w:b/>
              </w:rPr>
            </w:pPr>
            <w:r w:rsidRPr="009F4207">
              <w:rPr>
                <w:b/>
              </w:rPr>
              <w:t>Fee</w:t>
            </w:r>
          </w:p>
          <w:p w14:paraId="61A839FF" w14:textId="77777777" w:rsidR="00DD2E4B" w:rsidRPr="009F4207" w:rsidRDefault="00DD2E4B">
            <w:r w:rsidRPr="009F4207">
              <w:t>43867</w:t>
            </w:r>
          </w:p>
        </w:tc>
        <w:tc>
          <w:tcPr>
            <w:tcW w:w="0" w:type="auto"/>
            <w:tcMar>
              <w:top w:w="38" w:type="dxa"/>
              <w:left w:w="38" w:type="dxa"/>
              <w:bottom w:w="38" w:type="dxa"/>
              <w:right w:w="38" w:type="dxa"/>
            </w:tcMar>
            <w:vAlign w:val="bottom"/>
          </w:tcPr>
          <w:p w14:paraId="0DC5C45B" w14:textId="77777777" w:rsidR="00DD2E4B" w:rsidRPr="009F4207" w:rsidRDefault="00DD2E4B">
            <w:pPr>
              <w:spacing w:after="200"/>
              <w:rPr>
                <w:sz w:val="20"/>
                <w:szCs w:val="20"/>
              </w:rPr>
            </w:pPr>
            <w:r w:rsidRPr="009F4207">
              <w:rPr>
                <w:sz w:val="20"/>
                <w:szCs w:val="20"/>
              </w:rPr>
              <w:t xml:space="preserve">GASTROSCHISIS or Exomphalos, secondary operation for, with removal of silo (Anaes.) (Assist.) </w:t>
            </w:r>
          </w:p>
          <w:p w14:paraId="770A8CEE" w14:textId="77777777" w:rsidR="00DD2E4B" w:rsidRPr="009F4207" w:rsidRDefault="00DD2E4B">
            <w:pPr>
              <w:tabs>
                <w:tab w:val="left" w:pos="1701"/>
              </w:tabs>
            </w:pPr>
            <w:r w:rsidRPr="009F4207">
              <w:rPr>
                <w:b/>
                <w:sz w:val="20"/>
              </w:rPr>
              <w:t xml:space="preserve">Fee: </w:t>
            </w:r>
            <w:r w:rsidRPr="009F4207">
              <w:t>$761.15</w:t>
            </w:r>
            <w:r w:rsidRPr="009F4207">
              <w:tab/>
            </w:r>
            <w:r w:rsidRPr="009F4207">
              <w:rPr>
                <w:b/>
                <w:sz w:val="20"/>
              </w:rPr>
              <w:t xml:space="preserve">Benefit: </w:t>
            </w:r>
            <w:r w:rsidRPr="009F4207">
              <w:t>75% = $570.90</w:t>
            </w:r>
          </w:p>
        </w:tc>
      </w:tr>
      <w:tr w:rsidR="00DD2E4B" w:rsidRPr="009F4207" w14:paraId="74BCE3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66B417" w14:textId="77777777" w:rsidR="00DD2E4B" w:rsidRPr="009F4207" w:rsidRDefault="00DD2E4B">
            <w:pPr>
              <w:rPr>
                <w:b/>
              </w:rPr>
            </w:pPr>
            <w:r w:rsidRPr="009F4207">
              <w:rPr>
                <w:b/>
              </w:rPr>
              <w:t>Fee</w:t>
            </w:r>
          </w:p>
          <w:p w14:paraId="6A17BE94" w14:textId="77777777" w:rsidR="00DD2E4B" w:rsidRPr="009F4207" w:rsidRDefault="00DD2E4B">
            <w:r w:rsidRPr="009F4207">
              <w:t>43870</w:t>
            </w:r>
          </w:p>
        </w:tc>
        <w:tc>
          <w:tcPr>
            <w:tcW w:w="0" w:type="auto"/>
            <w:tcMar>
              <w:top w:w="38" w:type="dxa"/>
              <w:left w:w="38" w:type="dxa"/>
              <w:bottom w:w="38" w:type="dxa"/>
              <w:right w:w="38" w:type="dxa"/>
            </w:tcMar>
            <w:vAlign w:val="bottom"/>
          </w:tcPr>
          <w:p w14:paraId="2BF72702" w14:textId="77777777" w:rsidR="00DD2E4B" w:rsidRPr="009F4207" w:rsidRDefault="00DD2E4B">
            <w:pPr>
              <w:spacing w:after="200"/>
              <w:rPr>
                <w:sz w:val="20"/>
                <w:szCs w:val="20"/>
              </w:rPr>
            </w:pPr>
            <w:r w:rsidRPr="009F4207">
              <w:rPr>
                <w:sz w:val="20"/>
                <w:szCs w:val="20"/>
              </w:rPr>
              <w:t xml:space="preserve">EXOMPHALOS containing small bowel only, operation for (Anaes.) (Assist.) </w:t>
            </w:r>
          </w:p>
          <w:p w14:paraId="43A03924" w14:textId="77777777" w:rsidR="00DD2E4B" w:rsidRPr="009F4207" w:rsidRDefault="00DD2E4B">
            <w:pPr>
              <w:tabs>
                <w:tab w:val="left" w:pos="1701"/>
              </w:tabs>
            </w:pPr>
            <w:r w:rsidRPr="009F4207">
              <w:rPr>
                <w:b/>
                <w:sz w:val="20"/>
              </w:rPr>
              <w:t xml:space="preserve">Fee: </w:t>
            </w:r>
            <w:r w:rsidRPr="009F4207">
              <w:t>$1,065.65</w:t>
            </w:r>
            <w:r w:rsidRPr="009F4207">
              <w:tab/>
            </w:r>
            <w:r w:rsidRPr="009F4207">
              <w:rPr>
                <w:b/>
                <w:sz w:val="20"/>
              </w:rPr>
              <w:t xml:space="preserve">Benefit: </w:t>
            </w:r>
            <w:r w:rsidRPr="009F4207">
              <w:t>75% = $799.25</w:t>
            </w:r>
          </w:p>
        </w:tc>
      </w:tr>
      <w:tr w:rsidR="00DD2E4B" w:rsidRPr="009F4207" w14:paraId="3BF56D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70CC5E" w14:textId="77777777" w:rsidR="00DD2E4B" w:rsidRPr="009F4207" w:rsidRDefault="00DD2E4B">
            <w:pPr>
              <w:rPr>
                <w:b/>
              </w:rPr>
            </w:pPr>
            <w:r w:rsidRPr="009F4207">
              <w:rPr>
                <w:b/>
              </w:rPr>
              <w:t>Fee</w:t>
            </w:r>
          </w:p>
          <w:p w14:paraId="3B5CF968" w14:textId="77777777" w:rsidR="00DD2E4B" w:rsidRPr="009F4207" w:rsidRDefault="00DD2E4B">
            <w:r w:rsidRPr="009F4207">
              <w:t>43873</w:t>
            </w:r>
          </w:p>
        </w:tc>
        <w:tc>
          <w:tcPr>
            <w:tcW w:w="0" w:type="auto"/>
            <w:tcMar>
              <w:top w:w="38" w:type="dxa"/>
              <w:left w:w="38" w:type="dxa"/>
              <w:bottom w:w="38" w:type="dxa"/>
              <w:right w:w="38" w:type="dxa"/>
            </w:tcMar>
            <w:vAlign w:val="bottom"/>
          </w:tcPr>
          <w:p w14:paraId="78D8DAA7" w14:textId="77777777" w:rsidR="00DD2E4B" w:rsidRPr="009F4207" w:rsidRDefault="00DD2E4B">
            <w:pPr>
              <w:spacing w:after="200"/>
              <w:rPr>
                <w:sz w:val="20"/>
                <w:szCs w:val="20"/>
              </w:rPr>
            </w:pPr>
            <w:r w:rsidRPr="009F4207">
              <w:rPr>
                <w:sz w:val="20"/>
                <w:szCs w:val="20"/>
              </w:rPr>
              <w:t xml:space="preserve">EXOMPHALOS containing small bowel and other viscera, operation for (Anaes.) (Assist.) </w:t>
            </w:r>
          </w:p>
          <w:p w14:paraId="32492AA3" w14:textId="77777777" w:rsidR="00DD2E4B" w:rsidRPr="009F4207" w:rsidRDefault="00DD2E4B">
            <w:pPr>
              <w:tabs>
                <w:tab w:val="left" w:pos="1701"/>
              </w:tabs>
            </w:pPr>
            <w:r w:rsidRPr="009F4207">
              <w:rPr>
                <w:b/>
                <w:sz w:val="20"/>
              </w:rPr>
              <w:t xml:space="preserve">Fee: </w:t>
            </w:r>
            <w:r w:rsidRPr="009F4207">
              <w:t>$1,420.85</w:t>
            </w:r>
            <w:r w:rsidRPr="009F4207">
              <w:tab/>
            </w:r>
            <w:r w:rsidRPr="009F4207">
              <w:rPr>
                <w:b/>
                <w:sz w:val="20"/>
              </w:rPr>
              <w:t xml:space="preserve">Benefit: </w:t>
            </w:r>
            <w:r w:rsidRPr="009F4207">
              <w:t>75% = $1065.65</w:t>
            </w:r>
          </w:p>
        </w:tc>
      </w:tr>
      <w:tr w:rsidR="00DD2E4B" w:rsidRPr="009F4207" w14:paraId="42096B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701F9C" w14:textId="77777777" w:rsidR="00DD2E4B" w:rsidRPr="009F4207" w:rsidRDefault="00DD2E4B">
            <w:pPr>
              <w:rPr>
                <w:b/>
              </w:rPr>
            </w:pPr>
            <w:r w:rsidRPr="009F4207">
              <w:rPr>
                <w:b/>
              </w:rPr>
              <w:t>Fee</w:t>
            </w:r>
          </w:p>
          <w:p w14:paraId="55797352" w14:textId="77777777" w:rsidR="00DD2E4B" w:rsidRPr="009F4207" w:rsidRDefault="00DD2E4B">
            <w:r w:rsidRPr="009F4207">
              <w:t>43876</w:t>
            </w:r>
          </w:p>
        </w:tc>
        <w:tc>
          <w:tcPr>
            <w:tcW w:w="0" w:type="auto"/>
            <w:tcMar>
              <w:top w:w="38" w:type="dxa"/>
              <w:left w:w="38" w:type="dxa"/>
              <w:bottom w:w="38" w:type="dxa"/>
              <w:right w:w="38" w:type="dxa"/>
            </w:tcMar>
            <w:vAlign w:val="bottom"/>
          </w:tcPr>
          <w:p w14:paraId="2F49EDDA" w14:textId="77777777" w:rsidR="00DD2E4B" w:rsidRPr="009F4207" w:rsidRDefault="00DD2E4B">
            <w:pPr>
              <w:spacing w:after="200"/>
              <w:rPr>
                <w:sz w:val="20"/>
                <w:szCs w:val="20"/>
              </w:rPr>
            </w:pPr>
            <w:r w:rsidRPr="009F4207">
              <w:rPr>
                <w:sz w:val="20"/>
                <w:szCs w:val="20"/>
              </w:rPr>
              <w:t xml:space="preserve">SACROCOCCYGEAL TERATOMA, excision of, by posterior approach (Anaes.) (Assist.) </w:t>
            </w:r>
          </w:p>
          <w:p w14:paraId="42368E99" w14:textId="77777777" w:rsidR="00DD2E4B" w:rsidRPr="009F4207" w:rsidRDefault="00DD2E4B">
            <w:pPr>
              <w:tabs>
                <w:tab w:val="left" w:pos="1701"/>
              </w:tabs>
            </w:pPr>
            <w:r w:rsidRPr="009F4207">
              <w:rPr>
                <w:b/>
                <w:sz w:val="20"/>
              </w:rPr>
              <w:t xml:space="preserve">Fee: </w:t>
            </w:r>
            <w:r w:rsidRPr="009F4207">
              <w:t>$1,217.85</w:t>
            </w:r>
            <w:r w:rsidRPr="009F4207">
              <w:tab/>
            </w:r>
            <w:r w:rsidRPr="009F4207">
              <w:rPr>
                <w:b/>
                <w:sz w:val="20"/>
              </w:rPr>
              <w:t xml:space="preserve">Benefit: </w:t>
            </w:r>
            <w:r w:rsidRPr="009F4207">
              <w:t>75% = $913.40</w:t>
            </w:r>
          </w:p>
        </w:tc>
      </w:tr>
      <w:tr w:rsidR="00DD2E4B" w:rsidRPr="009F4207" w14:paraId="1C16FB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711176" w14:textId="77777777" w:rsidR="00DD2E4B" w:rsidRPr="009F4207" w:rsidRDefault="00DD2E4B">
            <w:pPr>
              <w:rPr>
                <w:b/>
              </w:rPr>
            </w:pPr>
            <w:r w:rsidRPr="009F4207">
              <w:rPr>
                <w:b/>
              </w:rPr>
              <w:t>Fee</w:t>
            </w:r>
          </w:p>
          <w:p w14:paraId="52B7D001" w14:textId="77777777" w:rsidR="00DD2E4B" w:rsidRPr="009F4207" w:rsidRDefault="00DD2E4B">
            <w:r w:rsidRPr="009F4207">
              <w:t>43879</w:t>
            </w:r>
          </w:p>
        </w:tc>
        <w:tc>
          <w:tcPr>
            <w:tcW w:w="0" w:type="auto"/>
            <w:tcMar>
              <w:top w:w="38" w:type="dxa"/>
              <w:left w:w="38" w:type="dxa"/>
              <w:bottom w:w="38" w:type="dxa"/>
              <w:right w:w="38" w:type="dxa"/>
            </w:tcMar>
            <w:vAlign w:val="bottom"/>
          </w:tcPr>
          <w:p w14:paraId="70B3A52E" w14:textId="77777777" w:rsidR="00DD2E4B" w:rsidRPr="009F4207" w:rsidRDefault="00DD2E4B">
            <w:pPr>
              <w:spacing w:after="200"/>
              <w:rPr>
                <w:sz w:val="20"/>
                <w:szCs w:val="20"/>
              </w:rPr>
            </w:pPr>
            <w:r w:rsidRPr="009F4207">
              <w:rPr>
                <w:sz w:val="20"/>
                <w:szCs w:val="20"/>
              </w:rPr>
              <w:t xml:space="preserve">SACROCOCCYGEAL TERATOMA, excision of, by combined posterior and abdominal approach (Anaes.) (Assist.) </w:t>
            </w:r>
          </w:p>
          <w:p w14:paraId="36D4C85A" w14:textId="77777777" w:rsidR="00DD2E4B" w:rsidRPr="009F4207" w:rsidRDefault="00DD2E4B">
            <w:pPr>
              <w:tabs>
                <w:tab w:val="left" w:pos="1701"/>
              </w:tabs>
            </w:pPr>
            <w:r w:rsidRPr="009F4207">
              <w:rPr>
                <w:b/>
                <w:sz w:val="20"/>
              </w:rPr>
              <w:t xml:space="preserve">Fee: </w:t>
            </w:r>
            <w:r w:rsidRPr="009F4207">
              <w:t>$1,420.85</w:t>
            </w:r>
            <w:r w:rsidRPr="009F4207">
              <w:tab/>
            </w:r>
            <w:r w:rsidRPr="009F4207">
              <w:rPr>
                <w:b/>
                <w:sz w:val="20"/>
              </w:rPr>
              <w:t xml:space="preserve">Benefit: </w:t>
            </w:r>
            <w:r w:rsidRPr="009F4207">
              <w:t>75% = $1065.65</w:t>
            </w:r>
          </w:p>
        </w:tc>
      </w:tr>
      <w:tr w:rsidR="00DD2E4B" w:rsidRPr="009F4207" w14:paraId="1A1CB6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B12522" w14:textId="77777777" w:rsidR="00DD2E4B" w:rsidRPr="009F4207" w:rsidRDefault="00DD2E4B">
            <w:pPr>
              <w:rPr>
                <w:b/>
              </w:rPr>
            </w:pPr>
            <w:r w:rsidRPr="009F4207">
              <w:rPr>
                <w:b/>
              </w:rPr>
              <w:t>Fee</w:t>
            </w:r>
          </w:p>
          <w:p w14:paraId="7EEA583F" w14:textId="77777777" w:rsidR="00DD2E4B" w:rsidRPr="009F4207" w:rsidRDefault="00DD2E4B">
            <w:r w:rsidRPr="009F4207">
              <w:t>43882</w:t>
            </w:r>
          </w:p>
        </w:tc>
        <w:tc>
          <w:tcPr>
            <w:tcW w:w="0" w:type="auto"/>
            <w:tcMar>
              <w:top w:w="38" w:type="dxa"/>
              <w:left w:w="38" w:type="dxa"/>
              <w:bottom w:w="38" w:type="dxa"/>
              <w:right w:w="38" w:type="dxa"/>
            </w:tcMar>
            <w:vAlign w:val="bottom"/>
          </w:tcPr>
          <w:p w14:paraId="7F48735A" w14:textId="77777777" w:rsidR="00DD2E4B" w:rsidRPr="009F4207" w:rsidRDefault="00DD2E4B">
            <w:pPr>
              <w:spacing w:after="200"/>
              <w:rPr>
                <w:sz w:val="20"/>
                <w:szCs w:val="20"/>
              </w:rPr>
            </w:pPr>
            <w:r w:rsidRPr="009F4207">
              <w:rPr>
                <w:sz w:val="20"/>
                <w:szCs w:val="20"/>
              </w:rPr>
              <w:t xml:space="preserve">Cloacal exstrophy, operation for (H) (Anaes.) (Assist.) </w:t>
            </w:r>
          </w:p>
          <w:p w14:paraId="197E3750" w14:textId="77777777" w:rsidR="00DD2E4B" w:rsidRPr="009F4207" w:rsidRDefault="00DD2E4B">
            <w:pPr>
              <w:tabs>
                <w:tab w:val="left" w:pos="1701"/>
              </w:tabs>
            </w:pPr>
            <w:r w:rsidRPr="009F4207">
              <w:rPr>
                <w:b/>
                <w:sz w:val="20"/>
              </w:rPr>
              <w:t xml:space="preserve">Fee: </w:t>
            </w:r>
            <w:r w:rsidRPr="009F4207">
              <w:t>$1,826.90</w:t>
            </w:r>
            <w:r w:rsidRPr="009F4207">
              <w:tab/>
            </w:r>
            <w:r w:rsidRPr="009F4207">
              <w:rPr>
                <w:b/>
                <w:sz w:val="20"/>
              </w:rPr>
              <w:t xml:space="preserve">Benefit: </w:t>
            </w:r>
            <w:r w:rsidRPr="009F4207">
              <w:t>75% = $1370.20</w:t>
            </w:r>
          </w:p>
        </w:tc>
      </w:tr>
      <w:tr w:rsidR="00DD2E4B" w:rsidRPr="009F4207" w14:paraId="673A41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800CB3" w14:textId="77777777" w:rsidR="00DD2E4B" w:rsidRPr="009F4207" w:rsidRDefault="00DD2E4B">
            <w:pPr>
              <w:tabs>
                <w:tab w:val="left" w:pos="1701"/>
              </w:tabs>
            </w:pPr>
          </w:p>
        </w:tc>
        <w:tc>
          <w:tcPr>
            <w:tcW w:w="0" w:type="auto"/>
            <w:tcMar>
              <w:top w:w="38" w:type="dxa"/>
              <w:left w:w="38" w:type="dxa"/>
              <w:bottom w:w="38" w:type="dxa"/>
              <w:right w:w="38" w:type="dxa"/>
            </w:tcMar>
          </w:tcPr>
          <w:p w14:paraId="7D7406EA"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THORACIC SURGERY</w:t>
            </w:r>
          </w:p>
        </w:tc>
      </w:tr>
      <w:tr w:rsidR="00DD2E4B" w:rsidRPr="009F4207" w14:paraId="3696C1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F6A806" w14:textId="77777777" w:rsidR="00DD2E4B" w:rsidRPr="009F4207" w:rsidRDefault="00DD2E4B">
            <w:pPr>
              <w:rPr>
                <w:b/>
              </w:rPr>
            </w:pPr>
            <w:r w:rsidRPr="009F4207">
              <w:rPr>
                <w:b/>
              </w:rPr>
              <w:t>Fee</w:t>
            </w:r>
          </w:p>
          <w:p w14:paraId="5198B2AA" w14:textId="77777777" w:rsidR="00DD2E4B" w:rsidRPr="009F4207" w:rsidRDefault="00DD2E4B">
            <w:r w:rsidRPr="009F4207">
              <w:t>43900</w:t>
            </w:r>
          </w:p>
        </w:tc>
        <w:tc>
          <w:tcPr>
            <w:tcW w:w="0" w:type="auto"/>
            <w:tcMar>
              <w:top w:w="38" w:type="dxa"/>
              <w:left w:w="38" w:type="dxa"/>
              <w:bottom w:w="38" w:type="dxa"/>
              <w:right w:w="38" w:type="dxa"/>
            </w:tcMar>
            <w:vAlign w:val="bottom"/>
          </w:tcPr>
          <w:p w14:paraId="6A0AFE58" w14:textId="77777777" w:rsidR="00DD2E4B" w:rsidRPr="009F4207" w:rsidRDefault="00DD2E4B">
            <w:pPr>
              <w:spacing w:after="200"/>
              <w:rPr>
                <w:sz w:val="20"/>
                <w:szCs w:val="20"/>
              </w:rPr>
            </w:pPr>
            <w:r w:rsidRPr="009F4207">
              <w:rPr>
                <w:sz w:val="20"/>
                <w:szCs w:val="20"/>
              </w:rPr>
              <w:t xml:space="preserve">TRACHEO-OESOPHAGEAL FISTULA without atresia, division and repair of (Anaes.) (Assist.) </w:t>
            </w:r>
          </w:p>
          <w:p w14:paraId="42CC66F6" w14:textId="77777777" w:rsidR="00DD2E4B" w:rsidRPr="009F4207" w:rsidRDefault="00DD2E4B">
            <w:pPr>
              <w:tabs>
                <w:tab w:val="left" w:pos="1701"/>
              </w:tabs>
            </w:pPr>
            <w:r w:rsidRPr="009F4207">
              <w:rPr>
                <w:b/>
                <w:sz w:val="20"/>
              </w:rPr>
              <w:t xml:space="preserve">Fee: </w:t>
            </w:r>
            <w:r w:rsidRPr="009F4207">
              <w:t>$1,217.85</w:t>
            </w:r>
            <w:r w:rsidRPr="009F4207">
              <w:tab/>
            </w:r>
            <w:r w:rsidRPr="009F4207">
              <w:rPr>
                <w:b/>
                <w:sz w:val="20"/>
              </w:rPr>
              <w:t xml:space="preserve">Benefit: </w:t>
            </w:r>
            <w:r w:rsidRPr="009F4207">
              <w:t>75% = $913.40</w:t>
            </w:r>
          </w:p>
        </w:tc>
      </w:tr>
      <w:tr w:rsidR="00DD2E4B" w:rsidRPr="009F4207" w14:paraId="2D35F3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99D99E" w14:textId="77777777" w:rsidR="00DD2E4B" w:rsidRPr="009F4207" w:rsidRDefault="00DD2E4B">
            <w:pPr>
              <w:rPr>
                <w:b/>
              </w:rPr>
            </w:pPr>
            <w:r w:rsidRPr="009F4207">
              <w:rPr>
                <w:b/>
              </w:rPr>
              <w:t>Fee</w:t>
            </w:r>
          </w:p>
          <w:p w14:paraId="393E514C" w14:textId="77777777" w:rsidR="00DD2E4B" w:rsidRPr="009F4207" w:rsidRDefault="00DD2E4B">
            <w:r w:rsidRPr="009F4207">
              <w:t>43903</w:t>
            </w:r>
          </w:p>
        </w:tc>
        <w:tc>
          <w:tcPr>
            <w:tcW w:w="0" w:type="auto"/>
            <w:tcMar>
              <w:top w:w="38" w:type="dxa"/>
              <w:left w:w="38" w:type="dxa"/>
              <w:bottom w:w="38" w:type="dxa"/>
              <w:right w:w="38" w:type="dxa"/>
            </w:tcMar>
            <w:vAlign w:val="bottom"/>
          </w:tcPr>
          <w:p w14:paraId="26C1B4B7" w14:textId="77777777" w:rsidR="00DD2E4B" w:rsidRPr="009F4207" w:rsidRDefault="00DD2E4B">
            <w:pPr>
              <w:spacing w:after="200"/>
              <w:rPr>
                <w:sz w:val="20"/>
                <w:szCs w:val="20"/>
              </w:rPr>
            </w:pPr>
            <w:r w:rsidRPr="009F4207">
              <w:rPr>
                <w:sz w:val="20"/>
                <w:szCs w:val="20"/>
              </w:rPr>
              <w:t xml:space="preserve">OESOPHAGEAL ATRESIA or CORROSIVE OESOPHAGEAL STRICTURE, oesophageal replacement for, utilizing gastric tube, jejunum or colon (Anaes.) (Assist.) </w:t>
            </w:r>
          </w:p>
          <w:p w14:paraId="703E9DBB" w14:textId="77777777" w:rsidR="00DD2E4B" w:rsidRPr="009F4207" w:rsidRDefault="00DD2E4B">
            <w:pPr>
              <w:tabs>
                <w:tab w:val="left" w:pos="1701"/>
              </w:tabs>
            </w:pPr>
            <w:r w:rsidRPr="009F4207">
              <w:rPr>
                <w:b/>
                <w:sz w:val="20"/>
              </w:rPr>
              <w:t xml:space="preserve">Fee: </w:t>
            </w:r>
            <w:r w:rsidRPr="009F4207">
              <w:t>$2,029.85</w:t>
            </w:r>
            <w:r w:rsidRPr="009F4207">
              <w:tab/>
            </w:r>
            <w:r w:rsidRPr="009F4207">
              <w:rPr>
                <w:b/>
                <w:sz w:val="20"/>
              </w:rPr>
              <w:t xml:space="preserve">Benefit: </w:t>
            </w:r>
            <w:r w:rsidRPr="009F4207">
              <w:t>75% = $1522.40</w:t>
            </w:r>
          </w:p>
        </w:tc>
      </w:tr>
      <w:tr w:rsidR="00DD2E4B" w:rsidRPr="009F4207" w14:paraId="2891DF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BF53C7" w14:textId="77777777" w:rsidR="00DD2E4B" w:rsidRPr="009F4207" w:rsidRDefault="00DD2E4B">
            <w:pPr>
              <w:rPr>
                <w:b/>
              </w:rPr>
            </w:pPr>
            <w:r w:rsidRPr="009F4207">
              <w:rPr>
                <w:b/>
              </w:rPr>
              <w:t>Fee</w:t>
            </w:r>
          </w:p>
          <w:p w14:paraId="0BFDBCE2" w14:textId="77777777" w:rsidR="00DD2E4B" w:rsidRPr="009F4207" w:rsidRDefault="00DD2E4B">
            <w:r w:rsidRPr="009F4207">
              <w:t>43906</w:t>
            </w:r>
          </w:p>
        </w:tc>
        <w:tc>
          <w:tcPr>
            <w:tcW w:w="0" w:type="auto"/>
            <w:tcMar>
              <w:top w:w="38" w:type="dxa"/>
              <w:left w:w="38" w:type="dxa"/>
              <w:bottom w:w="38" w:type="dxa"/>
              <w:right w:w="38" w:type="dxa"/>
            </w:tcMar>
            <w:vAlign w:val="bottom"/>
          </w:tcPr>
          <w:p w14:paraId="2043D76F" w14:textId="77777777" w:rsidR="00DD2E4B" w:rsidRPr="009F4207" w:rsidRDefault="00DD2E4B">
            <w:pPr>
              <w:spacing w:after="200"/>
              <w:rPr>
                <w:sz w:val="20"/>
                <w:szCs w:val="20"/>
              </w:rPr>
            </w:pPr>
            <w:r w:rsidRPr="009F4207">
              <w:rPr>
                <w:sz w:val="20"/>
                <w:szCs w:val="20"/>
              </w:rPr>
              <w:t xml:space="preserve">OESOPHAGUS, resection of congenital, anastomic or corrosive stricture and anastomosis, not being a service to which item 43903 applies (Anaes.) (Assist.) </w:t>
            </w:r>
          </w:p>
          <w:p w14:paraId="65AC930A" w14:textId="77777777" w:rsidR="00DD2E4B" w:rsidRPr="009F4207" w:rsidRDefault="00DD2E4B">
            <w:pPr>
              <w:tabs>
                <w:tab w:val="left" w:pos="1701"/>
              </w:tabs>
            </w:pPr>
            <w:r w:rsidRPr="009F4207">
              <w:rPr>
                <w:b/>
                <w:sz w:val="20"/>
              </w:rPr>
              <w:t xml:space="preserve">Fee: </w:t>
            </w:r>
            <w:r w:rsidRPr="009F4207">
              <w:t>$1,775.95</w:t>
            </w:r>
            <w:r w:rsidRPr="009F4207">
              <w:tab/>
            </w:r>
            <w:r w:rsidRPr="009F4207">
              <w:rPr>
                <w:b/>
                <w:sz w:val="20"/>
              </w:rPr>
              <w:t xml:space="preserve">Benefit: </w:t>
            </w:r>
            <w:r w:rsidRPr="009F4207">
              <w:t>75% = $1332.00</w:t>
            </w:r>
          </w:p>
        </w:tc>
      </w:tr>
      <w:tr w:rsidR="00DD2E4B" w:rsidRPr="009F4207" w14:paraId="522323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267EDC" w14:textId="77777777" w:rsidR="00DD2E4B" w:rsidRPr="009F4207" w:rsidRDefault="00DD2E4B">
            <w:pPr>
              <w:rPr>
                <w:b/>
              </w:rPr>
            </w:pPr>
            <w:r w:rsidRPr="009F4207">
              <w:rPr>
                <w:b/>
              </w:rPr>
              <w:t>Fee</w:t>
            </w:r>
          </w:p>
          <w:p w14:paraId="02DDC446" w14:textId="77777777" w:rsidR="00DD2E4B" w:rsidRPr="009F4207" w:rsidRDefault="00DD2E4B">
            <w:r w:rsidRPr="009F4207">
              <w:t>43909</w:t>
            </w:r>
          </w:p>
        </w:tc>
        <w:tc>
          <w:tcPr>
            <w:tcW w:w="0" w:type="auto"/>
            <w:tcMar>
              <w:top w:w="38" w:type="dxa"/>
              <w:left w:w="38" w:type="dxa"/>
              <w:bottom w:w="38" w:type="dxa"/>
              <w:right w:w="38" w:type="dxa"/>
            </w:tcMar>
            <w:vAlign w:val="bottom"/>
          </w:tcPr>
          <w:p w14:paraId="10BF58C5" w14:textId="77777777" w:rsidR="00DD2E4B" w:rsidRPr="009F4207" w:rsidRDefault="00DD2E4B">
            <w:pPr>
              <w:spacing w:after="200"/>
              <w:rPr>
                <w:sz w:val="20"/>
                <w:szCs w:val="20"/>
              </w:rPr>
            </w:pPr>
            <w:r w:rsidRPr="009F4207">
              <w:rPr>
                <w:sz w:val="20"/>
                <w:szCs w:val="20"/>
              </w:rPr>
              <w:t xml:space="preserve">TRACHEOMALACIA, aortopexy for (Anaes.) (Assist.) </w:t>
            </w:r>
          </w:p>
          <w:p w14:paraId="17BD3EE9" w14:textId="77777777" w:rsidR="00DD2E4B" w:rsidRPr="009F4207" w:rsidRDefault="00DD2E4B">
            <w:pPr>
              <w:tabs>
                <w:tab w:val="left" w:pos="1701"/>
              </w:tabs>
            </w:pPr>
            <w:r w:rsidRPr="009F4207">
              <w:rPr>
                <w:b/>
                <w:sz w:val="20"/>
              </w:rPr>
              <w:lastRenderedPageBreak/>
              <w:t xml:space="preserve">Fee: </w:t>
            </w:r>
            <w:r w:rsidRPr="009F4207">
              <w:t>$1,775.95</w:t>
            </w:r>
            <w:r w:rsidRPr="009F4207">
              <w:tab/>
            </w:r>
            <w:r w:rsidRPr="009F4207">
              <w:rPr>
                <w:b/>
                <w:sz w:val="20"/>
              </w:rPr>
              <w:t xml:space="preserve">Benefit: </w:t>
            </w:r>
            <w:r w:rsidRPr="009F4207">
              <w:t>75% = $1332.00</w:t>
            </w:r>
          </w:p>
        </w:tc>
      </w:tr>
      <w:tr w:rsidR="00DD2E4B" w:rsidRPr="009F4207" w14:paraId="387DDB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1F2B95" w14:textId="77777777" w:rsidR="00DD2E4B" w:rsidRPr="009F4207" w:rsidRDefault="00DD2E4B">
            <w:pPr>
              <w:rPr>
                <w:b/>
              </w:rPr>
            </w:pPr>
            <w:r w:rsidRPr="009F4207">
              <w:rPr>
                <w:b/>
              </w:rPr>
              <w:lastRenderedPageBreak/>
              <w:t>Fee</w:t>
            </w:r>
          </w:p>
          <w:p w14:paraId="2BD7BAC3" w14:textId="77777777" w:rsidR="00DD2E4B" w:rsidRPr="009F4207" w:rsidRDefault="00DD2E4B">
            <w:r w:rsidRPr="009F4207">
              <w:t>43912</w:t>
            </w:r>
          </w:p>
        </w:tc>
        <w:tc>
          <w:tcPr>
            <w:tcW w:w="0" w:type="auto"/>
            <w:tcMar>
              <w:top w:w="38" w:type="dxa"/>
              <w:left w:w="38" w:type="dxa"/>
              <w:bottom w:w="38" w:type="dxa"/>
              <w:right w:w="38" w:type="dxa"/>
            </w:tcMar>
            <w:vAlign w:val="bottom"/>
          </w:tcPr>
          <w:p w14:paraId="0E249732" w14:textId="77777777" w:rsidR="00DD2E4B" w:rsidRPr="009F4207" w:rsidRDefault="00DD2E4B">
            <w:pPr>
              <w:spacing w:after="200"/>
              <w:rPr>
                <w:sz w:val="20"/>
                <w:szCs w:val="20"/>
              </w:rPr>
            </w:pPr>
            <w:r w:rsidRPr="009F4207">
              <w:rPr>
                <w:sz w:val="20"/>
                <w:szCs w:val="20"/>
              </w:rPr>
              <w:t xml:space="preserve">THORACOTOMY and excision of 1 or more of bronchogenic or enterogenous cyst or mediastinal teratoma (Anaes.) (Assist.) </w:t>
            </w:r>
          </w:p>
          <w:p w14:paraId="2CC9102A" w14:textId="77777777" w:rsidR="00DD2E4B" w:rsidRPr="009F4207" w:rsidRDefault="00DD2E4B">
            <w:pPr>
              <w:tabs>
                <w:tab w:val="left" w:pos="1701"/>
              </w:tabs>
            </w:pPr>
            <w:r w:rsidRPr="009F4207">
              <w:rPr>
                <w:b/>
                <w:sz w:val="20"/>
              </w:rPr>
              <w:t xml:space="preserve">Fee: </w:t>
            </w:r>
            <w:r w:rsidRPr="009F4207">
              <w:t>$1,677.85</w:t>
            </w:r>
            <w:r w:rsidRPr="009F4207">
              <w:tab/>
            </w:r>
            <w:r w:rsidRPr="009F4207">
              <w:rPr>
                <w:b/>
                <w:sz w:val="20"/>
              </w:rPr>
              <w:t xml:space="preserve">Benefit: </w:t>
            </w:r>
            <w:r w:rsidRPr="009F4207">
              <w:t>75% = $1258.40</w:t>
            </w:r>
          </w:p>
        </w:tc>
      </w:tr>
      <w:tr w:rsidR="00DD2E4B" w:rsidRPr="009F4207" w14:paraId="3FC38B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4DFE80" w14:textId="77777777" w:rsidR="00DD2E4B" w:rsidRPr="009F4207" w:rsidRDefault="00DD2E4B">
            <w:pPr>
              <w:rPr>
                <w:b/>
              </w:rPr>
            </w:pPr>
            <w:r w:rsidRPr="009F4207">
              <w:rPr>
                <w:b/>
              </w:rPr>
              <w:t>Fee</w:t>
            </w:r>
          </w:p>
          <w:p w14:paraId="7E295454" w14:textId="77777777" w:rsidR="00DD2E4B" w:rsidRPr="009F4207" w:rsidRDefault="00DD2E4B">
            <w:r w:rsidRPr="009F4207">
              <w:t>43915</w:t>
            </w:r>
          </w:p>
        </w:tc>
        <w:tc>
          <w:tcPr>
            <w:tcW w:w="0" w:type="auto"/>
            <w:tcMar>
              <w:top w:w="38" w:type="dxa"/>
              <w:left w:w="38" w:type="dxa"/>
              <w:bottom w:w="38" w:type="dxa"/>
              <w:right w:w="38" w:type="dxa"/>
            </w:tcMar>
            <w:vAlign w:val="bottom"/>
          </w:tcPr>
          <w:p w14:paraId="129526EF" w14:textId="77777777" w:rsidR="00DD2E4B" w:rsidRPr="009F4207" w:rsidRDefault="00DD2E4B">
            <w:pPr>
              <w:spacing w:after="200"/>
              <w:rPr>
                <w:sz w:val="20"/>
                <w:szCs w:val="20"/>
              </w:rPr>
            </w:pPr>
            <w:r w:rsidRPr="009F4207">
              <w:rPr>
                <w:sz w:val="20"/>
                <w:szCs w:val="20"/>
              </w:rPr>
              <w:t xml:space="preserve">EVENTRATION, plication of diaphragm for (Anaes.) (Assist.) </w:t>
            </w:r>
          </w:p>
          <w:p w14:paraId="7F036195" w14:textId="77777777" w:rsidR="00DD2E4B" w:rsidRPr="009F4207" w:rsidRDefault="00DD2E4B">
            <w:pPr>
              <w:tabs>
                <w:tab w:val="left" w:pos="1701"/>
              </w:tabs>
            </w:pPr>
            <w:r w:rsidRPr="009F4207">
              <w:rPr>
                <w:b/>
                <w:sz w:val="20"/>
              </w:rPr>
              <w:t xml:space="preserve">Fee: </w:t>
            </w:r>
            <w:r w:rsidRPr="009F4207">
              <w:t>$1,268.65</w:t>
            </w:r>
            <w:r w:rsidRPr="009F4207">
              <w:tab/>
            </w:r>
            <w:r w:rsidRPr="009F4207">
              <w:rPr>
                <w:b/>
                <w:sz w:val="20"/>
              </w:rPr>
              <w:t xml:space="preserve">Benefit: </w:t>
            </w:r>
            <w:r w:rsidRPr="009F4207">
              <w:t>75% = $951.50</w:t>
            </w:r>
          </w:p>
        </w:tc>
      </w:tr>
      <w:tr w:rsidR="00DD2E4B" w:rsidRPr="009F4207" w14:paraId="74FFED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C2662D" w14:textId="77777777" w:rsidR="00DD2E4B" w:rsidRPr="009F4207" w:rsidRDefault="00DD2E4B">
            <w:pPr>
              <w:tabs>
                <w:tab w:val="left" w:pos="1701"/>
              </w:tabs>
            </w:pPr>
          </w:p>
        </w:tc>
        <w:tc>
          <w:tcPr>
            <w:tcW w:w="0" w:type="auto"/>
            <w:tcMar>
              <w:top w:w="38" w:type="dxa"/>
              <w:left w:w="38" w:type="dxa"/>
              <w:bottom w:w="38" w:type="dxa"/>
              <w:right w:w="38" w:type="dxa"/>
            </w:tcMar>
          </w:tcPr>
          <w:p w14:paraId="7BD6A835"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ABDOMINAL SURGERY</w:t>
            </w:r>
          </w:p>
        </w:tc>
      </w:tr>
      <w:tr w:rsidR="00DD2E4B" w:rsidRPr="009F4207" w14:paraId="46DDAE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4BA3B0" w14:textId="77777777" w:rsidR="00DD2E4B" w:rsidRPr="009F4207" w:rsidRDefault="00DD2E4B">
            <w:pPr>
              <w:rPr>
                <w:b/>
              </w:rPr>
            </w:pPr>
            <w:r w:rsidRPr="009F4207">
              <w:rPr>
                <w:b/>
              </w:rPr>
              <w:t>Fee</w:t>
            </w:r>
          </w:p>
          <w:p w14:paraId="05D34FF6" w14:textId="77777777" w:rsidR="00DD2E4B" w:rsidRPr="009F4207" w:rsidRDefault="00DD2E4B">
            <w:r w:rsidRPr="009F4207">
              <w:t>43930</w:t>
            </w:r>
          </w:p>
        </w:tc>
        <w:tc>
          <w:tcPr>
            <w:tcW w:w="0" w:type="auto"/>
            <w:tcMar>
              <w:top w:w="38" w:type="dxa"/>
              <w:left w:w="38" w:type="dxa"/>
              <w:bottom w:w="38" w:type="dxa"/>
              <w:right w:w="38" w:type="dxa"/>
            </w:tcMar>
            <w:vAlign w:val="bottom"/>
          </w:tcPr>
          <w:p w14:paraId="16AF4C9D" w14:textId="77777777" w:rsidR="00DD2E4B" w:rsidRPr="009F4207" w:rsidRDefault="00DD2E4B">
            <w:pPr>
              <w:spacing w:after="200"/>
              <w:rPr>
                <w:sz w:val="20"/>
                <w:szCs w:val="20"/>
              </w:rPr>
            </w:pPr>
            <w:r w:rsidRPr="009F4207">
              <w:rPr>
                <w:sz w:val="20"/>
                <w:szCs w:val="20"/>
              </w:rPr>
              <w:t xml:space="preserve">HYPERTROPHIC PYLORIC STENOSIS, pyloromyotomy for (Anaes.) (Assist.) </w:t>
            </w:r>
          </w:p>
          <w:p w14:paraId="5E1AD802" w14:textId="77777777" w:rsidR="00DD2E4B" w:rsidRPr="009F4207" w:rsidRDefault="00DD2E4B">
            <w:pPr>
              <w:tabs>
                <w:tab w:val="left" w:pos="1701"/>
              </w:tabs>
            </w:pPr>
            <w:r w:rsidRPr="009F4207">
              <w:rPr>
                <w:b/>
                <w:sz w:val="20"/>
              </w:rPr>
              <w:t xml:space="preserve">Fee: </w:t>
            </w:r>
            <w:r w:rsidRPr="009F4207">
              <w:t>$487.85</w:t>
            </w:r>
            <w:r w:rsidRPr="009F4207">
              <w:tab/>
            </w:r>
            <w:r w:rsidRPr="009F4207">
              <w:rPr>
                <w:b/>
                <w:sz w:val="20"/>
              </w:rPr>
              <w:t xml:space="preserve">Benefit: </w:t>
            </w:r>
            <w:r w:rsidRPr="009F4207">
              <w:t>75% = $365.90</w:t>
            </w:r>
          </w:p>
        </w:tc>
      </w:tr>
      <w:tr w:rsidR="00DD2E4B" w:rsidRPr="009F4207" w14:paraId="1E6A6E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82F68B" w14:textId="77777777" w:rsidR="00DD2E4B" w:rsidRPr="009F4207" w:rsidRDefault="00DD2E4B">
            <w:pPr>
              <w:rPr>
                <w:b/>
              </w:rPr>
            </w:pPr>
            <w:r w:rsidRPr="009F4207">
              <w:rPr>
                <w:b/>
              </w:rPr>
              <w:t>Fee</w:t>
            </w:r>
          </w:p>
          <w:p w14:paraId="58390837" w14:textId="77777777" w:rsidR="00DD2E4B" w:rsidRPr="009F4207" w:rsidRDefault="00DD2E4B">
            <w:r w:rsidRPr="009F4207">
              <w:t>43933</w:t>
            </w:r>
          </w:p>
        </w:tc>
        <w:tc>
          <w:tcPr>
            <w:tcW w:w="0" w:type="auto"/>
            <w:tcMar>
              <w:top w:w="38" w:type="dxa"/>
              <w:left w:w="38" w:type="dxa"/>
              <w:bottom w:w="38" w:type="dxa"/>
              <w:right w:w="38" w:type="dxa"/>
            </w:tcMar>
            <w:vAlign w:val="bottom"/>
          </w:tcPr>
          <w:p w14:paraId="1EFCF807" w14:textId="77777777" w:rsidR="00DD2E4B" w:rsidRPr="009F4207" w:rsidRDefault="00DD2E4B">
            <w:pPr>
              <w:spacing w:after="200"/>
              <w:rPr>
                <w:sz w:val="20"/>
                <w:szCs w:val="20"/>
              </w:rPr>
            </w:pPr>
            <w:r w:rsidRPr="009F4207">
              <w:rPr>
                <w:sz w:val="20"/>
                <w:szCs w:val="20"/>
              </w:rPr>
              <w:t xml:space="preserve">IDIOPATHIC INTUSSUSCEPTION, laparotomy and manipulative reduction of (Anaes.) (Assist.) </w:t>
            </w:r>
          </w:p>
          <w:p w14:paraId="69C3FA69" w14:textId="77777777" w:rsidR="00DD2E4B" w:rsidRPr="009F4207" w:rsidRDefault="00DD2E4B">
            <w:pPr>
              <w:tabs>
                <w:tab w:val="left" w:pos="1701"/>
              </w:tabs>
            </w:pPr>
            <w:r w:rsidRPr="009F4207">
              <w:rPr>
                <w:b/>
                <w:sz w:val="20"/>
              </w:rPr>
              <w:t xml:space="preserve">Fee: </w:t>
            </w:r>
            <w:r w:rsidRPr="009F4207">
              <w:t>$571.10</w:t>
            </w:r>
            <w:r w:rsidRPr="009F4207">
              <w:tab/>
            </w:r>
            <w:r w:rsidRPr="009F4207">
              <w:rPr>
                <w:b/>
                <w:sz w:val="20"/>
              </w:rPr>
              <w:t xml:space="preserve">Benefit: </w:t>
            </w:r>
            <w:r w:rsidRPr="009F4207">
              <w:t>75% = $428.35</w:t>
            </w:r>
          </w:p>
        </w:tc>
      </w:tr>
      <w:tr w:rsidR="00DD2E4B" w:rsidRPr="009F4207" w14:paraId="728B21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0FB59C" w14:textId="77777777" w:rsidR="00DD2E4B" w:rsidRPr="009F4207" w:rsidRDefault="00DD2E4B">
            <w:pPr>
              <w:rPr>
                <w:b/>
              </w:rPr>
            </w:pPr>
            <w:r w:rsidRPr="009F4207">
              <w:rPr>
                <w:b/>
              </w:rPr>
              <w:t>Fee</w:t>
            </w:r>
          </w:p>
          <w:p w14:paraId="19B728C5" w14:textId="77777777" w:rsidR="00DD2E4B" w:rsidRPr="009F4207" w:rsidRDefault="00DD2E4B">
            <w:r w:rsidRPr="009F4207">
              <w:t>43936</w:t>
            </w:r>
          </w:p>
        </w:tc>
        <w:tc>
          <w:tcPr>
            <w:tcW w:w="0" w:type="auto"/>
            <w:tcMar>
              <w:top w:w="38" w:type="dxa"/>
              <w:left w:w="38" w:type="dxa"/>
              <w:bottom w:w="38" w:type="dxa"/>
              <w:right w:w="38" w:type="dxa"/>
            </w:tcMar>
            <w:vAlign w:val="bottom"/>
          </w:tcPr>
          <w:p w14:paraId="22A3D43A" w14:textId="77777777" w:rsidR="00DD2E4B" w:rsidRPr="009F4207" w:rsidRDefault="00DD2E4B">
            <w:pPr>
              <w:spacing w:after="200"/>
              <w:rPr>
                <w:sz w:val="20"/>
                <w:szCs w:val="20"/>
              </w:rPr>
            </w:pPr>
            <w:r w:rsidRPr="009F4207">
              <w:rPr>
                <w:sz w:val="20"/>
                <w:szCs w:val="20"/>
              </w:rPr>
              <w:t xml:space="preserve">INTUSSUSCEPTION, laparotomy and resection with anastomosis (Anaes.) (Assist.) </w:t>
            </w:r>
          </w:p>
          <w:p w14:paraId="02117391" w14:textId="77777777" w:rsidR="00DD2E4B" w:rsidRPr="009F4207" w:rsidRDefault="00DD2E4B">
            <w:pPr>
              <w:tabs>
                <w:tab w:val="left" w:pos="1701"/>
              </w:tabs>
            </w:pPr>
            <w:r w:rsidRPr="009F4207">
              <w:rPr>
                <w:b/>
                <w:sz w:val="20"/>
              </w:rPr>
              <w:t xml:space="preserve">Fee: </w:t>
            </w:r>
            <w:r w:rsidRPr="009F4207">
              <w:t>$1,065.65</w:t>
            </w:r>
            <w:r w:rsidRPr="009F4207">
              <w:tab/>
            </w:r>
            <w:r w:rsidRPr="009F4207">
              <w:rPr>
                <w:b/>
                <w:sz w:val="20"/>
              </w:rPr>
              <w:t xml:space="preserve">Benefit: </w:t>
            </w:r>
            <w:r w:rsidRPr="009F4207">
              <w:t>75% = $799.25</w:t>
            </w:r>
          </w:p>
        </w:tc>
      </w:tr>
      <w:tr w:rsidR="00DD2E4B" w:rsidRPr="009F4207" w14:paraId="09EED3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91CCB9" w14:textId="77777777" w:rsidR="00DD2E4B" w:rsidRPr="009F4207" w:rsidRDefault="00DD2E4B">
            <w:pPr>
              <w:rPr>
                <w:b/>
              </w:rPr>
            </w:pPr>
            <w:r w:rsidRPr="009F4207">
              <w:rPr>
                <w:b/>
              </w:rPr>
              <w:t>Fee</w:t>
            </w:r>
          </w:p>
          <w:p w14:paraId="1A67CB39" w14:textId="77777777" w:rsidR="00DD2E4B" w:rsidRPr="009F4207" w:rsidRDefault="00DD2E4B">
            <w:r w:rsidRPr="009F4207">
              <w:t>43939</w:t>
            </w:r>
          </w:p>
        </w:tc>
        <w:tc>
          <w:tcPr>
            <w:tcW w:w="0" w:type="auto"/>
            <w:tcMar>
              <w:top w:w="38" w:type="dxa"/>
              <w:left w:w="38" w:type="dxa"/>
              <w:bottom w:w="38" w:type="dxa"/>
              <w:right w:w="38" w:type="dxa"/>
            </w:tcMar>
            <w:vAlign w:val="bottom"/>
          </w:tcPr>
          <w:p w14:paraId="1AEC0068" w14:textId="77777777" w:rsidR="00DD2E4B" w:rsidRPr="009F4207" w:rsidRDefault="00DD2E4B">
            <w:pPr>
              <w:spacing w:after="200"/>
              <w:rPr>
                <w:sz w:val="20"/>
                <w:szCs w:val="20"/>
              </w:rPr>
            </w:pPr>
            <w:r w:rsidRPr="009F4207">
              <w:rPr>
                <w:sz w:val="20"/>
                <w:szCs w:val="20"/>
              </w:rPr>
              <w:t xml:space="preserve">VENTRAL HERNIA following neonatal closure of exomphalos or gastroschisis, repair of (Anaes.) (Assist.) </w:t>
            </w:r>
          </w:p>
          <w:p w14:paraId="6AD8602F" w14:textId="77777777" w:rsidR="00DD2E4B" w:rsidRPr="009F4207" w:rsidRDefault="00DD2E4B">
            <w:pPr>
              <w:tabs>
                <w:tab w:val="left" w:pos="1701"/>
              </w:tabs>
            </w:pPr>
            <w:r w:rsidRPr="009F4207">
              <w:rPr>
                <w:b/>
                <w:sz w:val="20"/>
              </w:rPr>
              <w:t xml:space="preserve">Fee: </w:t>
            </w:r>
            <w:r w:rsidRPr="009F4207">
              <w:t>$811.90</w:t>
            </w:r>
            <w:r w:rsidRPr="009F4207">
              <w:tab/>
            </w:r>
            <w:r w:rsidRPr="009F4207">
              <w:rPr>
                <w:b/>
                <w:sz w:val="20"/>
              </w:rPr>
              <w:t xml:space="preserve">Benefit: </w:t>
            </w:r>
            <w:r w:rsidRPr="009F4207">
              <w:t>75% = $608.95</w:t>
            </w:r>
          </w:p>
        </w:tc>
      </w:tr>
      <w:tr w:rsidR="00DD2E4B" w:rsidRPr="009F4207" w14:paraId="1C8F7E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245E3D" w14:textId="77777777" w:rsidR="00DD2E4B" w:rsidRPr="009F4207" w:rsidRDefault="00DD2E4B">
            <w:pPr>
              <w:rPr>
                <w:b/>
              </w:rPr>
            </w:pPr>
            <w:r w:rsidRPr="009F4207">
              <w:rPr>
                <w:b/>
              </w:rPr>
              <w:t>Fee</w:t>
            </w:r>
          </w:p>
          <w:p w14:paraId="504017EF" w14:textId="77777777" w:rsidR="00DD2E4B" w:rsidRPr="009F4207" w:rsidRDefault="00DD2E4B">
            <w:r w:rsidRPr="009F4207">
              <w:t>43942</w:t>
            </w:r>
          </w:p>
        </w:tc>
        <w:tc>
          <w:tcPr>
            <w:tcW w:w="0" w:type="auto"/>
            <w:tcMar>
              <w:top w:w="38" w:type="dxa"/>
              <w:left w:w="38" w:type="dxa"/>
              <w:bottom w:w="38" w:type="dxa"/>
              <w:right w:w="38" w:type="dxa"/>
            </w:tcMar>
            <w:vAlign w:val="bottom"/>
          </w:tcPr>
          <w:p w14:paraId="45E31A7E" w14:textId="77777777" w:rsidR="00DD2E4B" w:rsidRPr="009F4207" w:rsidRDefault="00DD2E4B">
            <w:pPr>
              <w:spacing w:after="200"/>
              <w:rPr>
                <w:sz w:val="20"/>
                <w:szCs w:val="20"/>
              </w:rPr>
            </w:pPr>
            <w:r w:rsidRPr="009F4207">
              <w:rPr>
                <w:sz w:val="20"/>
                <w:szCs w:val="20"/>
              </w:rPr>
              <w:t xml:space="preserve">ABDOMINAL WALL VITELLO INTESTINAL REMNANT, excision of (Anaes.) </w:t>
            </w:r>
          </w:p>
          <w:p w14:paraId="347C387A" w14:textId="77777777" w:rsidR="00DD2E4B" w:rsidRPr="009F4207" w:rsidRDefault="00DD2E4B">
            <w:pPr>
              <w:tabs>
                <w:tab w:val="left" w:pos="1701"/>
              </w:tabs>
            </w:pPr>
            <w:r w:rsidRPr="009F4207">
              <w:rPr>
                <w:b/>
                <w:sz w:val="20"/>
              </w:rPr>
              <w:t xml:space="preserve">Fee: </w:t>
            </w:r>
            <w:r w:rsidRPr="009F4207">
              <w:t>$253.75</w:t>
            </w:r>
            <w:r w:rsidRPr="009F4207">
              <w:tab/>
            </w:r>
            <w:r w:rsidRPr="009F4207">
              <w:rPr>
                <w:b/>
                <w:sz w:val="20"/>
              </w:rPr>
              <w:t xml:space="preserve">Benefit: </w:t>
            </w:r>
            <w:r w:rsidRPr="009F4207">
              <w:t>75% = $190.35</w:t>
            </w:r>
          </w:p>
        </w:tc>
      </w:tr>
      <w:tr w:rsidR="00DD2E4B" w:rsidRPr="009F4207" w14:paraId="3654E3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06404A" w14:textId="77777777" w:rsidR="00DD2E4B" w:rsidRPr="009F4207" w:rsidRDefault="00DD2E4B">
            <w:pPr>
              <w:rPr>
                <w:b/>
              </w:rPr>
            </w:pPr>
            <w:r w:rsidRPr="009F4207">
              <w:rPr>
                <w:b/>
              </w:rPr>
              <w:t>Fee</w:t>
            </w:r>
          </w:p>
          <w:p w14:paraId="32DD3512" w14:textId="77777777" w:rsidR="00DD2E4B" w:rsidRPr="009F4207" w:rsidRDefault="00DD2E4B">
            <w:r w:rsidRPr="009F4207">
              <w:t>43945</w:t>
            </w:r>
          </w:p>
        </w:tc>
        <w:tc>
          <w:tcPr>
            <w:tcW w:w="0" w:type="auto"/>
            <w:tcMar>
              <w:top w:w="38" w:type="dxa"/>
              <w:left w:w="38" w:type="dxa"/>
              <w:bottom w:w="38" w:type="dxa"/>
              <w:right w:w="38" w:type="dxa"/>
            </w:tcMar>
            <w:vAlign w:val="bottom"/>
          </w:tcPr>
          <w:p w14:paraId="6B49B360" w14:textId="77777777" w:rsidR="00DD2E4B" w:rsidRPr="009F4207" w:rsidRDefault="00DD2E4B">
            <w:pPr>
              <w:spacing w:after="200"/>
              <w:rPr>
                <w:sz w:val="20"/>
                <w:szCs w:val="20"/>
              </w:rPr>
            </w:pPr>
            <w:r w:rsidRPr="009F4207">
              <w:rPr>
                <w:sz w:val="20"/>
                <w:szCs w:val="20"/>
              </w:rPr>
              <w:t xml:space="preserve">PATENT VITELLO INTESTINAL DUCT, excision of (Anaes.) (Assist.) </w:t>
            </w:r>
          </w:p>
          <w:p w14:paraId="057360CA" w14:textId="77777777" w:rsidR="00DD2E4B" w:rsidRPr="009F4207" w:rsidRDefault="00DD2E4B">
            <w:pPr>
              <w:tabs>
                <w:tab w:val="left" w:pos="1701"/>
              </w:tabs>
            </w:pPr>
            <w:r w:rsidRPr="009F4207">
              <w:rPr>
                <w:b/>
                <w:sz w:val="20"/>
              </w:rPr>
              <w:t xml:space="preserve">Fee: </w:t>
            </w:r>
            <w:r w:rsidRPr="009F4207">
              <w:t>$1,065.65</w:t>
            </w:r>
            <w:r w:rsidRPr="009F4207">
              <w:tab/>
            </w:r>
            <w:r w:rsidRPr="009F4207">
              <w:rPr>
                <w:b/>
                <w:sz w:val="20"/>
              </w:rPr>
              <w:t xml:space="preserve">Benefit: </w:t>
            </w:r>
            <w:r w:rsidRPr="009F4207">
              <w:t>75% = $799.25</w:t>
            </w:r>
          </w:p>
        </w:tc>
      </w:tr>
      <w:tr w:rsidR="00DD2E4B" w:rsidRPr="009F4207" w14:paraId="1F4C3D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973001" w14:textId="77777777" w:rsidR="00DD2E4B" w:rsidRPr="009F4207" w:rsidRDefault="00DD2E4B">
            <w:pPr>
              <w:rPr>
                <w:b/>
              </w:rPr>
            </w:pPr>
            <w:r w:rsidRPr="009F4207">
              <w:rPr>
                <w:b/>
              </w:rPr>
              <w:t>Fee</w:t>
            </w:r>
          </w:p>
          <w:p w14:paraId="50197EBD" w14:textId="77777777" w:rsidR="00DD2E4B" w:rsidRPr="009F4207" w:rsidRDefault="00DD2E4B">
            <w:r w:rsidRPr="009F4207">
              <w:t>43948</w:t>
            </w:r>
          </w:p>
        </w:tc>
        <w:tc>
          <w:tcPr>
            <w:tcW w:w="0" w:type="auto"/>
            <w:tcMar>
              <w:top w:w="38" w:type="dxa"/>
              <w:left w:w="38" w:type="dxa"/>
              <w:bottom w:w="38" w:type="dxa"/>
              <w:right w:w="38" w:type="dxa"/>
            </w:tcMar>
            <w:vAlign w:val="bottom"/>
          </w:tcPr>
          <w:p w14:paraId="7D1FF38B" w14:textId="77777777" w:rsidR="00DD2E4B" w:rsidRPr="009F4207" w:rsidRDefault="00DD2E4B">
            <w:pPr>
              <w:spacing w:after="200"/>
              <w:rPr>
                <w:sz w:val="20"/>
                <w:szCs w:val="20"/>
              </w:rPr>
            </w:pPr>
            <w:r w:rsidRPr="009F4207">
              <w:rPr>
                <w:sz w:val="20"/>
                <w:szCs w:val="20"/>
              </w:rPr>
              <w:t xml:space="preserve">UMBILICAL GRANULOMA, excision of, under general anaesthesia (Anaes.) </w:t>
            </w:r>
          </w:p>
          <w:p w14:paraId="4DCF285C" w14:textId="77777777" w:rsidR="00DD2E4B" w:rsidRPr="009F4207" w:rsidRDefault="00DD2E4B">
            <w:pPr>
              <w:tabs>
                <w:tab w:val="left" w:pos="1701"/>
              </w:tabs>
            </w:pPr>
            <w:r w:rsidRPr="009F4207">
              <w:rPr>
                <w:b/>
                <w:sz w:val="20"/>
              </w:rPr>
              <w:t xml:space="preserve">Fee: </w:t>
            </w:r>
            <w:r w:rsidRPr="009F4207">
              <w:t>$152.35</w:t>
            </w:r>
            <w:r w:rsidRPr="009F4207">
              <w:tab/>
            </w:r>
            <w:r w:rsidRPr="009F4207">
              <w:rPr>
                <w:b/>
                <w:sz w:val="20"/>
              </w:rPr>
              <w:t xml:space="preserve">Benefit: </w:t>
            </w:r>
            <w:r w:rsidRPr="009F4207">
              <w:t>75% = $114.30</w:t>
            </w:r>
          </w:p>
        </w:tc>
      </w:tr>
      <w:tr w:rsidR="00DD2E4B" w:rsidRPr="009F4207" w14:paraId="544006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ED5AF0" w14:textId="77777777" w:rsidR="00DD2E4B" w:rsidRPr="009F4207" w:rsidRDefault="00DD2E4B">
            <w:pPr>
              <w:rPr>
                <w:b/>
              </w:rPr>
            </w:pPr>
            <w:r w:rsidRPr="009F4207">
              <w:rPr>
                <w:b/>
              </w:rPr>
              <w:t>Fee</w:t>
            </w:r>
          </w:p>
          <w:p w14:paraId="0EC6905E" w14:textId="77777777" w:rsidR="00DD2E4B" w:rsidRPr="009F4207" w:rsidRDefault="00DD2E4B">
            <w:r w:rsidRPr="009F4207">
              <w:t>43951</w:t>
            </w:r>
          </w:p>
        </w:tc>
        <w:tc>
          <w:tcPr>
            <w:tcW w:w="0" w:type="auto"/>
            <w:tcMar>
              <w:top w:w="38" w:type="dxa"/>
              <w:left w:w="38" w:type="dxa"/>
              <w:bottom w:w="38" w:type="dxa"/>
              <w:right w:w="38" w:type="dxa"/>
            </w:tcMar>
            <w:vAlign w:val="bottom"/>
          </w:tcPr>
          <w:p w14:paraId="729D1E31" w14:textId="77777777" w:rsidR="00DD2E4B" w:rsidRPr="009F4207" w:rsidRDefault="00DD2E4B">
            <w:pPr>
              <w:spacing w:after="200"/>
              <w:rPr>
                <w:sz w:val="20"/>
                <w:szCs w:val="20"/>
              </w:rPr>
            </w:pPr>
            <w:r w:rsidRPr="009F4207">
              <w:rPr>
                <w:sz w:val="20"/>
                <w:szCs w:val="20"/>
              </w:rPr>
              <w:t xml:space="preserve">GASTRO-OESOPHAGEAL REFLUX with or without hiatus hernia, laparotomy and fundoplication for, without gastrostomy (Anaes.) (Assist.) </w:t>
            </w:r>
          </w:p>
          <w:p w14:paraId="109C38E9" w14:textId="77777777" w:rsidR="00DD2E4B" w:rsidRPr="009F4207" w:rsidRDefault="00DD2E4B">
            <w:pPr>
              <w:tabs>
                <w:tab w:val="left" w:pos="1701"/>
              </w:tabs>
            </w:pPr>
            <w:r w:rsidRPr="009F4207">
              <w:rPr>
                <w:b/>
                <w:sz w:val="20"/>
              </w:rPr>
              <w:t xml:space="preserve">Fee: </w:t>
            </w:r>
            <w:r w:rsidRPr="009F4207">
              <w:t>$954.30</w:t>
            </w:r>
            <w:r w:rsidRPr="009F4207">
              <w:tab/>
            </w:r>
            <w:r w:rsidRPr="009F4207">
              <w:rPr>
                <w:b/>
                <w:sz w:val="20"/>
              </w:rPr>
              <w:t xml:space="preserve">Benefit: </w:t>
            </w:r>
            <w:r w:rsidRPr="009F4207">
              <w:t>75% = $715.75</w:t>
            </w:r>
          </w:p>
        </w:tc>
      </w:tr>
      <w:tr w:rsidR="00DD2E4B" w:rsidRPr="009F4207" w14:paraId="56DE1E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55B7F7" w14:textId="77777777" w:rsidR="00DD2E4B" w:rsidRPr="009F4207" w:rsidRDefault="00DD2E4B">
            <w:pPr>
              <w:rPr>
                <w:b/>
              </w:rPr>
            </w:pPr>
            <w:r w:rsidRPr="009F4207">
              <w:rPr>
                <w:b/>
              </w:rPr>
              <w:t>Fee</w:t>
            </w:r>
          </w:p>
          <w:p w14:paraId="6E7F55B8" w14:textId="77777777" w:rsidR="00DD2E4B" w:rsidRPr="009F4207" w:rsidRDefault="00DD2E4B">
            <w:r w:rsidRPr="009F4207">
              <w:t>43954</w:t>
            </w:r>
          </w:p>
        </w:tc>
        <w:tc>
          <w:tcPr>
            <w:tcW w:w="0" w:type="auto"/>
            <w:tcMar>
              <w:top w:w="38" w:type="dxa"/>
              <w:left w:w="38" w:type="dxa"/>
              <w:bottom w:w="38" w:type="dxa"/>
              <w:right w:w="38" w:type="dxa"/>
            </w:tcMar>
            <w:vAlign w:val="bottom"/>
          </w:tcPr>
          <w:p w14:paraId="26086FA1" w14:textId="77777777" w:rsidR="00DD2E4B" w:rsidRPr="009F4207" w:rsidRDefault="00DD2E4B">
            <w:pPr>
              <w:spacing w:after="200"/>
              <w:rPr>
                <w:sz w:val="20"/>
                <w:szCs w:val="20"/>
              </w:rPr>
            </w:pPr>
            <w:r w:rsidRPr="009F4207">
              <w:rPr>
                <w:sz w:val="20"/>
                <w:szCs w:val="20"/>
              </w:rPr>
              <w:t xml:space="preserve">GASTRO-OESOPHAGEAL REFLUX with or without hiatus hernia, laparotomy and fundoplication for, with gastrostomy (Anaes.) (Assist.) </w:t>
            </w:r>
          </w:p>
          <w:p w14:paraId="2CAF29AA" w14:textId="77777777" w:rsidR="00DD2E4B" w:rsidRPr="009F4207" w:rsidRDefault="00DD2E4B">
            <w:pPr>
              <w:tabs>
                <w:tab w:val="left" w:pos="1701"/>
              </w:tabs>
            </w:pPr>
            <w:r w:rsidRPr="009F4207">
              <w:rPr>
                <w:b/>
                <w:sz w:val="20"/>
              </w:rPr>
              <w:t xml:space="preserve">Fee: </w:t>
            </w:r>
            <w:r w:rsidRPr="009F4207">
              <w:t>$1,167.25</w:t>
            </w:r>
            <w:r w:rsidRPr="009F4207">
              <w:tab/>
            </w:r>
            <w:r w:rsidRPr="009F4207">
              <w:rPr>
                <w:b/>
                <w:sz w:val="20"/>
              </w:rPr>
              <w:t xml:space="preserve">Benefit: </w:t>
            </w:r>
            <w:r w:rsidRPr="009F4207">
              <w:t>75% = $875.45</w:t>
            </w:r>
          </w:p>
        </w:tc>
      </w:tr>
      <w:tr w:rsidR="00DD2E4B" w:rsidRPr="009F4207" w14:paraId="39D48B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4E63E0" w14:textId="77777777" w:rsidR="00DD2E4B" w:rsidRPr="009F4207" w:rsidRDefault="00DD2E4B">
            <w:pPr>
              <w:rPr>
                <w:b/>
              </w:rPr>
            </w:pPr>
            <w:r w:rsidRPr="009F4207">
              <w:rPr>
                <w:b/>
              </w:rPr>
              <w:t>Fee</w:t>
            </w:r>
          </w:p>
          <w:p w14:paraId="345A3DBA" w14:textId="77777777" w:rsidR="00DD2E4B" w:rsidRPr="009F4207" w:rsidRDefault="00DD2E4B">
            <w:r w:rsidRPr="009F4207">
              <w:t>43957</w:t>
            </w:r>
          </w:p>
        </w:tc>
        <w:tc>
          <w:tcPr>
            <w:tcW w:w="0" w:type="auto"/>
            <w:tcMar>
              <w:top w:w="38" w:type="dxa"/>
              <w:left w:w="38" w:type="dxa"/>
              <w:bottom w:w="38" w:type="dxa"/>
              <w:right w:w="38" w:type="dxa"/>
            </w:tcMar>
            <w:vAlign w:val="bottom"/>
          </w:tcPr>
          <w:p w14:paraId="04FEC8A3" w14:textId="77777777" w:rsidR="00DD2E4B" w:rsidRPr="009F4207" w:rsidRDefault="00DD2E4B">
            <w:pPr>
              <w:spacing w:after="200"/>
              <w:rPr>
                <w:sz w:val="20"/>
                <w:szCs w:val="20"/>
              </w:rPr>
            </w:pPr>
            <w:r w:rsidRPr="009F4207">
              <w:rPr>
                <w:sz w:val="20"/>
                <w:szCs w:val="20"/>
              </w:rPr>
              <w:t xml:space="preserve">GASTRO-OESOPHAGEAL REFLUX, LAPAROTOMY AND FUNDOPLICATION for, with or without hiatus hernia, in child with neurological disease, with gastrostomy (Anaes.) (Assist.) </w:t>
            </w:r>
          </w:p>
          <w:p w14:paraId="3D63D44E" w14:textId="77777777" w:rsidR="00DD2E4B" w:rsidRPr="009F4207" w:rsidRDefault="00DD2E4B">
            <w:pPr>
              <w:tabs>
                <w:tab w:val="left" w:pos="1701"/>
              </w:tabs>
            </w:pPr>
            <w:r w:rsidRPr="009F4207">
              <w:rPr>
                <w:b/>
                <w:sz w:val="20"/>
              </w:rPr>
              <w:t xml:space="preserve">Fee: </w:t>
            </w:r>
            <w:r w:rsidRPr="009F4207">
              <w:t>$1,268.65</w:t>
            </w:r>
            <w:r w:rsidRPr="009F4207">
              <w:tab/>
            </w:r>
            <w:r w:rsidRPr="009F4207">
              <w:rPr>
                <w:b/>
                <w:sz w:val="20"/>
              </w:rPr>
              <w:t xml:space="preserve">Benefit: </w:t>
            </w:r>
            <w:r w:rsidRPr="009F4207">
              <w:t>75% = $951.50</w:t>
            </w:r>
          </w:p>
        </w:tc>
      </w:tr>
      <w:tr w:rsidR="00DD2E4B" w:rsidRPr="009F4207" w14:paraId="1326C9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08E9E7" w14:textId="77777777" w:rsidR="00DD2E4B" w:rsidRPr="009F4207" w:rsidRDefault="00DD2E4B">
            <w:pPr>
              <w:rPr>
                <w:b/>
              </w:rPr>
            </w:pPr>
            <w:r w:rsidRPr="009F4207">
              <w:rPr>
                <w:b/>
              </w:rPr>
              <w:t>Fee</w:t>
            </w:r>
          </w:p>
          <w:p w14:paraId="3301FE7D" w14:textId="77777777" w:rsidR="00DD2E4B" w:rsidRPr="009F4207" w:rsidRDefault="00DD2E4B">
            <w:r w:rsidRPr="009F4207">
              <w:t>43960</w:t>
            </w:r>
          </w:p>
        </w:tc>
        <w:tc>
          <w:tcPr>
            <w:tcW w:w="0" w:type="auto"/>
            <w:tcMar>
              <w:top w:w="38" w:type="dxa"/>
              <w:left w:w="38" w:type="dxa"/>
              <w:bottom w:w="38" w:type="dxa"/>
              <w:right w:w="38" w:type="dxa"/>
            </w:tcMar>
            <w:vAlign w:val="bottom"/>
          </w:tcPr>
          <w:p w14:paraId="6E8CC465" w14:textId="77777777" w:rsidR="00DD2E4B" w:rsidRPr="009F4207" w:rsidRDefault="00DD2E4B">
            <w:pPr>
              <w:spacing w:after="200"/>
              <w:rPr>
                <w:sz w:val="20"/>
                <w:szCs w:val="20"/>
              </w:rPr>
            </w:pPr>
            <w:r w:rsidRPr="009F4207">
              <w:rPr>
                <w:sz w:val="20"/>
                <w:szCs w:val="20"/>
              </w:rPr>
              <w:t xml:space="preserve">ANORECTAL MALFORMATION, perineal anoplasty of (Anaes.) (Assist.) </w:t>
            </w:r>
          </w:p>
          <w:p w14:paraId="29573F5E" w14:textId="77777777" w:rsidR="00DD2E4B" w:rsidRPr="009F4207" w:rsidRDefault="00DD2E4B">
            <w:pPr>
              <w:tabs>
                <w:tab w:val="left" w:pos="1701"/>
              </w:tabs>
            </w:pPr>
            <w:r w:rsidRPr="009F4207">
              <w:rPr>
                <w:b/>
                <w:sz w:val="20"/>
              </w:rPr>
              <w:t xml:space="preserve">Fee: </w:t>
            </w:r>
            <w:r w:rsidRPr="009F4207">
              <w:t>$446.30</w:t>
            </w:r>
            <w:r w:rsidRPr="009F4207">
              <w:tab/>
            </w:r>
            <w:r w:rsidRPr="009F4207">
              <w:rPr>
                <w:b/>
                <w:sz w:val="20"/>
              </w:rPr>
              <w:t xml:space="preserve">Benefit: </w:t>
            </w:r>
            <w:r w:rsidRPr="009F4207">
              <w:t>75% = $334.75</w:t>
            </w:r>
          </w:p>
        </w:tc>
      </w:tr>
      <w:tr w:rsidR="00DD2E4B" w:rsidRPr="009F4207" w14:paraId="1DE027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0ED5E0" w14:textId="77777777" w:rsidR="00DD2E4B" w:rsidRPr="009F4207" w:rsidRDefault="00DD2E4B">
            <w:pPr>
              <w:rPr>
                <w:b/>
              </w:rPr>
            </w:pPr>
            <w:r w:rsidRPr="009F4207">
              <w:rPr>
                <w:b/>
              </w:rPr>
              <w:t>Fee</w:t>
            </w:r>
          </w:p>
          <w:p w14:paraId="1E2FE04C" w14:textId="77777777" w:rsidR="00DD2E4B" w:rsidRPr="009F4207" w:rsidRDefault="00DD2E4B">
            <w:r w:rsidRPr="009F4207">
              <w:t>43963</w:t>
            </w:r>
          </w:p>
        </w:tc>
        <w:tc>
          <w:tcPr>
            <w:tcW w:w="0" w:type="auto"/>
            <w:tcMar>
              <w:top w:w="38" w:type="dxa"/>
              <w:left w:w="38" w:type="dxa"/>
              <w:bottom w:w="38" w:type="dxa"/>
              <w:right w:w="38" w:type="dxa"/>
            </w:tcMar>
            <w:vAlign w:val="bottom"/>
          </w:tcPr>
          <w:p w14:paraId="2DBC88FF" w14:textId="77777777" w:rsidR="00DD2E4B" w:rsidRPr="009F4207" w:rsidRDefault="00DD2E4B">
            <w:pPr>
              <w:spacing w:after="200"/>
              <w:rPr>
                <w:sz w:val="20"/>
                <w:szCs w:val="20"/>
              </w:rPr>
            </w:pPr>
            <w:r w:rsidRPr="009F4207">
              <w:rPr>
                <w:sz w:val="20"/>
                <w:szCs w:val="20"/>
              </w:rPr>
              <w:t xml:space="preserve">ANORECTAL MALFORMATION, posterior sagittal anorectoplasty of (Anaes.) (Assist.) </w:t>
            </w:r>
          </w:p>
          <w:p w14:paraId="34E059C2" w14:textId="77777777" w:rsidR="00DD2E4B" w:rsidRPr="009F4207" w:rsidRDefault="00DD2E4B">
            <w:pPr>
              <w:tabs>
                <w:tab w:val="left" w:pos="1701"/>
              </w:tabs>
            </w:pPr>
            <w:r w:rsidRPr="009F4207">
              <w:rPr>
                <w:b/>
                <w:sz w:val="20"/>
              </w:rPr>
              <w:t xml:space="preserve">Fee: </w:t>
            </w:r>
            <w:r w:rsidRPr="009F4207">
              <w:t>$1,775.95</w:t>
            </w:r>
            <w:r w:rsidRPr="009F4207">
              <w:tab/>
            </w:r>
            <w:r w:rsidRPr="009F4207">
              <w:rPr>
                <w:b/>
                <w:sz w:val="20"/>
              </w:rPr>
              <w:t xml:space="preserve">Benefit: </w:t>
            </w:r>
            <w:r w:rsidRPr="009F4207">
              <w:t>75% = $1332.00</w:t>
            </w:r>
          </w:p>
        </w:tc>
      </w:tr>
      <w:tr w:rsidR="00DD2E4B" w:rsidRPr="009F4207" w14:paraId="67CB0C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459F7E" w14:textId="77777777" w:rsidR="00DD2E4B" w:rsidRPr="009F4207" w:rsidRDefault="00DD2E4B">
            <w:pPr>
              <w:rPr>
                <w:b/>
              </w:rPr>
            </w:pPr>
            <w:r w:rsidRPr="009F4207">
              <w:rPr>
                <w:b/>
              </w:rPr>
              <w:lastRenderedPageBreak/>
              <w:t>Fee</w:t>
            </w:r>
          </w:p>
          <w:p w14:paraId="790472D8" w14:textId="77777777" w:rsidR="00DD2E4B" w:rsidRPr="009F4207" w:rsidRDefault="00DD2E4B">
            <w:r w:rsidRPr="009F4207">
              <w:t>43966</w:t>
            </w:r>
          </w:p>
        </w:tc>
        <w:tc>
          <w:tcPr>
            <w:tcW w:w="0" w:type="auto"/>
            <w:tcMar>
              <w:top w:w="38" w:type="dxa"/>
              <w:left w:w="38" w:type="dxa"/>
              <w:bottom w:w="38" w:type="dxa"/>
              <w:right w:w="38" w:type="dxa"/>
            </w:tcMar>
            <w:vAlign w:val="bottom"/>
          </w:tcPr>
          <w:p w14:paraId="3AB6D303" w14:textId="77777777" w:rsidR="00DD2E4B" w:rsidRPr="009F4207" w:rsidRDefault="00DD2E4B">
            <w:pPr>
              <w:spacing w:after="200"/>
              <w:rPr>
                <w:sz w:val="20"/>
                <w:szCs w:val="20"/>
              </w:rPr>
            </w:pPr>
            <w:r w:rsidRPr="009F4207">
              <w:rPr>
                <w:sz w:val="20"/>
                <w:szCs w:val="20"/>
              </w:rPr>
              <w:t xml:space="preserve">ANORECTAL MALFORMATION, posterior sagittal anorectoplasty of, with laparotomy (Anaes.) (Assist.) </w:t>
            </w:r>
          </w:p>
          <w:p w14:paraId="12C9EE63" w14:textId="77777777" w:rsidR="00DD2E4B" w:rsidRPr="009F4207" w:rsidRDefault="00DD2E4B">
            <w:pPr>
              <w:tabs>
                <w:tab w:val="left" w:pos="1701"/>
              </w:tabs>
            </w:pPr>
            <w:r w:rsidRPr="009F4207">
              <w:rPr>
                <w:b/>
                <w:sz w:val="20"/>
              </w:rPr>
              <w:t xml:space="preserve">Fee: </w:t>
            </w:r>
            <w:r w:rsidRPr="009F4207">
              <w:t>$2,029.85</w:t>
            </w:r>
            <w:r w:rsidRPr="009F4207">
              <w:tab/>
            </w:r>
            <w:r w:rsidRPr="009F4207">
              <w:rPr>
                <w:b/>
                <w:sz w:val="20"/>
              </w:rPr>
              <w:t xml:space="preserve">Benefit: </w:t>
            </w:r>
            <w:r w:rsidRPr="009F4207">
              <w:t>75% = $1522.40</w:t>
            </w:r>
          </w:p>
        </w:tc>
      </w:tr>
      <w:tr w:rsidR="00DD2E4B" w:rsidRPr="009F4207" w14:paraId="42F082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B32CD4" w14:textId="77777777" w:rsidR="00DD2E4B" w:rsidRPr="009F4207" w:rsidRDefault="00DD2E4B">
            <w:pPr>
              <w:rPr>
                <w:b/>
              </w:rPr>
            </w:pPr>
            <w:r w:rsidRPr="009F4207">
              <w:rPr>
                <w:b/>
              </w:rPr>
              <w:t>Fee</w:t>
            </w:r>
          </w:p>
          <w:p w14:paraId="3BCBC03F" w14:textId="77777777" w:rsidR="00DD2E4B" w:rsidRPr="009F4207" w:rsidRDefault="00DD2E4B">
            <w:r w:rsidRPr="009F4207">
              <w:t>43969</w:t>
            </w:r>
          </w:p>
        </w:tc>
        <w:tc>
          <w:tcPr>
            <w:tcW w:w="0" w:type="auto"/>
            <w:tcMar>
              <w:top w:w="38" w:type="dxa"/>
              <w:left w:w="38" w:type="dxa"/>
              <w:bottom w:w="38" w:type="dxa"/>
              <w:right w:w="38" w:type="dxa"/>
            </w:tcMar>
            <w:vAlign w:val="bottom"/>
          </w:tcPr>
          <w:p w14:paraId="129AF4DA" w14:textId="77777777" w:rsidR="00DD2E4B" w:rsidRPr="009F4207" w:rsidRDefault="00DD2E4B">
            <w:pPr>
              <w:spacing w:after="200"/>
              <w:rPr>
                <w:sz w:val="20"/>
                <w:szCs w:val="20"/>
              </w:rPr>
            </w:pPr>
            <w:r w:rsidRPr="009F4207">
              <w:rPr>
                <w:sz w:val="20"/>
                <w:szCs w:val="20"/>
              </w:rPr>
              <w:t xml:space="preserve">PERSISTENT CLOACA, total correction of, with genital repair using posterior sagittal approach, with or without laparotomy (Anaes.) (Assist.) </w:t>
            </w:r>
          </w:p>
          <w:p w14:paraId="5DAFF901" w14:textId="77777777" w:rsidR="00DD2E4B" w:rsidRPr="009F4207" w:rsidRDefault="00DD2E4B">
            <w:pPr>
              <w:tabs>
                <w:tab w:val="left" w:pos="1701"/>
              </w:tabs>
            </w:pPr>
            <w:r w:rsidRPr="009F4207">
              <w:rPr>
                <w:b/>
                <w:sz w:val="20"/>
              </w:rPr>
              <w:t xml:space="preserve">Fee: </w:t>
            </w:r>
            <w:r w:rsidRPr="009F4207">
              <w:t>$2,791.05</w:t>
            </w:r>
            <w:r w:rsidRPr="009F4207">
              <w:tab/>
            </w:r>
            <w:r w:rsidRPr="009F4207">
              <w:rPr>
                <w:b/>
                <w:sz w:val="20"/>
              </w:rPr>
              <w:t xml:space="preserve">Benefit: </w:t>
            </w:r>
            <w:r w:rsidRPr="009F4207">
              <w:t>75% = $2093.30</w:t>
            </w:r>
          </w:p>
        </w:tc>
      </w:tr>
      <w:tr w:rsidR="00DD2E4B" w:rsidRPr="009F4207" w14:paraId="421637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D84607" w14:textId="77777777" w:rsidR="00DD2E4B" w:rsidRPr="009F4207" w:rsidRDefault="00DD2E4B">
            <w:pPr>
              <w:rPr>
                <w:b/>
              </w:rPr>
            </w:pPr>
            <w:r w:rsidRPr="009F4207">
              <w:rPr>
                <w:b/>
              </w:rPr>
              <w:t>Fee</w:t>
            </w:r>
          </w:p>
          <w:p w14:paraId="47033ECD" w14:textId="77777777" w:rsidR="00DD2E4B" w:rsidRPr="009F4207" w:rsidRDefault="00DD2E4B">
            <w:r w:rsidRPr="009F4207">
              <w:t>43972</w:t>
            </w:r>
          </w:p>
        </w:tc>
        <w:tc>
          <w:tcPr>
            <w:tcW w:w="0" w:type="auto"/>
            <w:tcMar>
              <w:top w:w="38" w:type="dxa"/>
              <w:left w:w="38" w:type="dxa"/>
              <w:bottom w:w="38" w:type="dxa"/>
              <w:right w:w="38" w:type="dxa"/>
            </w:tcMar>
            <w:vAlign w:val="bottom"/>
          </w:tcPr>
          <w:p w14:paraId="628D2A84" w14:textId="77777777" w:rsidR="00DD2E4B" w:rsidRPr="009F4207" w:rsidRDefault="00DD2E4B">
            <w:pPr>
              <w:spacing w:after="200"/>
              <w:rPr>
                <w:sz w:val="20"/>
                <w:szCs w:val="20"/>
              </w:rPr>
            </w:pPr>
            <w:r w:rsidRPr="009F4207">
              <w:rPr>
                <w:sz w:val="20"/>
                <w:szCs w:val="20"/>
              </w:rPr>
              <w:t xml:space="preserve">CHOLEDOCHAL CYST, resection of, with 1 duct anastomosis (Anaes.) (Assist.) </w:t>
            </w:r>
          </w:p>
          <w:p w14:paraId="5CA5074F" w14:textId="77777777" w:rsidR="00DD2E4B" w:rsidRPr="009F4207" w:rsidRDefault="00DD2E4B">
            <w:pPr>
              <w:tabs>
                <w:tab w:val="left" w:pos="1701"/>
              </w:tabs>
            </w:pPr>
            <w:r w:rsidRPr="009F4207">
              <w:rPr>
                <w:b/>
                <w:sz w:val="20"/>
              </w:rPr>
              <w:t xml:space="preserve">Fee: </w:t>
            </w:r>
            <w:r w:rsidRPr="009F4207">
              <w:t>$2,029.85</w:t>
            </w:r>
            <w:r w:rsidRPr="009F4207">
              <w:tab/>
            </w:r>
            <w:r w:rsidRPr="009F4207">
              <w:rPr>
                <w:b/>
                <w:sz w:val="20"/>
              </w:rPr>
              <w:t xml:space="preserve">Benefit: </w:t>
            </w:r>
            <w:r w:rsidRPr="009F4207">
              <w:t>75% = $1522.40</w:t>
            </w:r>
          </w:p>
        </w:tc>
      </w:tr>
      <w:tr w:rsidR="00DD2E4B" w:rsidRPr="009F4207" w14:paraId="31E500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4D566F" w14:textId="77777777" w:rsidR="00DD2E4B" w:rsidRPr="009F4207" w:rsidRDefault="00DD2E4B">
            <w:pPr>
              <w:rPr>
                <w:b/>
              </w:rPr>
            </w:pPr>
            <w:r w:rsidRPr="009F4207">
              <w:rPr>
                <w:b/>
              </w:rPr>
              <w:t>Fee</w:t>
            </w:r>
          </w:p>
          <w:p w14:paraId="56F9C6AD" w14:textId="77777777" w:rsidR="00DD2E4B" w:rsidRPr="009F4207" w:rsidRDefault="00DD2E4B">
            <w:r w:rsidRPr="009F4207">
              <w:t>43975</w:t>
            </w:r>
          </w:p>
        </w:tc>
        <w:tc>
          <w:tcPr>
            <w:tcW w:w="0" w:type="auto"/>
            <w:tcMar>
              <w:top w:w="38" w:type="dxa"/>
              <w:left w:w="38" w:type="dxa"/>
              <w:bottom w:w="38" w:type="dxa"/>
              <w:right w:w="38" w:type="dxa"/>
            </w:tcMar>
            <w:vAlign w:val="bottom"/>
          </w:tcPr>
          <w:p w14:paraId="4747B955" w14:textId="77777777" w:rsidR="00DD2E4B" w:rsidRPr="009F4207" w:rsidRDefault="00DD2E4B">
            <w:pPr>
              <w:spacing w:after="200"/>
              <w:rPr>
                <w:sz w:val="20"/>
                <w:szCs w:val="20"/>
              </w:rPr>
            </w:pPr>
            <w:r w:rsidRPr="009F4207">
              <w:rPr>
                <w:sz w:val="20"/>
                <w:szCs w:val="20"/>
              </w:rPr>
              <w:t xml:space="preserve">CHOLEDOCHAL CYST, resection of, with 2 duct anastomoses (Anaes.) (Assist.) </w:t>
            </w:r>
          </w:p>
          <w:p w14:paraId="259DCD98" w14:textId="77777777" w:rsidR="00DD2E4B" w:rsidRPr="009F4207" w:rsidRDefault="00DD2E4B">
            <w:pPr>
              <w:tabs>
                <w:tab w:val="left" w:pos="1701"/>
              </w:tabs>
            </w:pPr>
            <w:r w:rsidRPr="009F4207">
              <w:rPr>
                <w:b/>
                <w:sz w:val="20"/>
              </w:rPr>
              <w:t xml:space="preserve">Fee: </w:t>
            </w:r>
            <w:r w:rsidRPr="009F4207">
              <w:t>$2,385.10</w:t>
            </w:r>
            <w:r w:rsidRPr="009F4207">
              <w:tab/>
            </w:r>
            <w:r w:rsidRPr="009F4207">
              <w:rPr>
                <w:b/>
                <w:sz w:val="20"/>
              </w:rPr>
              <w:t xml:space="preserve">Benefit: </w:t>
            </w:r>
            <w:r w:rsidRPr="009F4207">
              <w:t>75% = $1788.85</w:t>
            </w:r>
          </w:p>
        </w:tc>
      </w:tr>
      <w:tr w:rsidR="00DD2E4B" w:rsidRPr="009F4207" w14:paraId="096031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48AF9C" w14:textId="77777777" w:rsidR="00DD2E4B" w:rsidRPr="009F4207" w:rsidRDefault="00DD2E4B">
            <w:pPr>
              <w:rPr>
                <w:b/>
              </w:rPr>
            </w:pPr>
            <w:r w:rsidRPr="009F4207">
              <w:rPr>
                <w:b/>
              </w:rPr>
              <w:t>Fee</w:t>
            </w:r>
          </w:p>
          <w:p w14:paraId="3485CB44" w14:textId="77777777" w:rsidR="00DD2E4B" w:rsidRPr="009F4207" w:rsidRDefault="00DD2E4B">
            <w:r w:rsidRPr="009F4207">
              <w:t>43978</w:t>
            </w:r>
          </w:p>
        </w:tc>
        <w:tc>
          <w:tcPr>
            <w:tcW w:w="0" w:type="auto"/>
            <w:tcMar>
              <w:top w:w="38" w:type="dxa"/>
              <w:left w:w="38" w:type="dxa"/>
              <w:bottom w:w="38" w:type="dxa"/>
              <w:right w:w="38" w:type="dxa"/>
            </w:tcMar>
            <w:vAlign w:val="bottom"/>
          </w:tcPr>
          <w:p w14:paraId="0BD3B025" w14:textId="77777777" w:rsidR="00DD2E4B" w:rsidRPr="009F4207" w:rsidRDefault="00DD2E4B">
            <w:pPr>
              <w:spacing w:after="200"/>
              <w:rPr>
                <w:sz w:val="20"/>
                <w:szCs w:val="20"/>
              </w:rPr>
            </w:pPr>
            <w:r w:rsidRPr="009F4207">
              <w:rPr>
                <w:sz w:val="20"/>
                <w:szCs w:val="20"/>
              </w:rPr>
              <w:t xml:space="preserve">BILIARY ATRESIA, portoenterostomy for (Anaes.) (Assist.) </w:t>
            </w:r>
          </w:p>
          <w:p w14:paraId="53193702" w14:textId="77777777" w:rsidR="00DD2E4B" w:rsidRPr="009F4207" w:rsidRDefault="00DD2E4B">
            <w:pPr>
              <w:tabs>
                <w:tab w:val="left" w:pos="1701"/>
              </w:tabs>
            </w:pPr>
            <w:r w:rsidRPr="009F4207">
              <w:rPr>
                <w:b/>
                <w:sz w:val="20"/>
              </w:rPr>
              <w:t xml:space="preserve">Fee: </w:t>
            </w:r>
            <w:r w:rsidRPr="009F4207">
              <w:t>$2,029.85</w:t>
            </w:r>
            <w:r w:rsidRPr="009F4207">
              <w:tab/>
            </w:r>
            <w:r w:rsidRPr="009F4207">
              <w:rPr>
                <w:b/>
                <w:sz w:val="20"/>
              </w:rPr>
              <w:t xml:space="preserve">Benefit: </w:t>
            </w:r>
            <w:r w:rsidRPr="009F4207">
              <w:t>75% = $1522.40</w:t>
            </w:r>
          </w:p>
        </w:tc>
      </w:tr>
      <w:tr w:rsidR="00DD2E4B" w:rsidRPr="009F4207" w14:paraId="503F9D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478E94" w14:textId="77777777" w:rsidR="00DD2E4B" w:rsidRPr="009F4207" w:rsidRDefault="00DD2E4B">
            <w:pPr>
              <w:rPr>
                <w:b/>
              </w:rPr>
            </w:pPr>
            <w:r w:rsidRPr="009F4207">
              <w:rPr>
                <w:b/>
              </w:rPr>
              <w:t>Fee</w:t>
            </w:r>
          </w:p>
          <w:p w14:paraId="36359417" w14:textId="77777777" w:rsidR="00DD2E4B" w:rsidRPr="009F4207" w:rsidRDefault="00DD2E4B">
            <w:r w:rsidRPr="009F4207">
              <w:t>43981</w:t>
            </w:r>
          </w:p>
        </w:tc>
        <w:tc>
          <w:tcPr>
            <w:tcW w:w="0" w:type="auto"/>
            <w:tcMar>
              <w:top w:w="38" w:type="dxa"/>
              <w:left w:w="38" w:type="dxa"/>
              <w:bottom w:w="38" w:type="dxa"/>
              <w:right w:w="38" w:type="dxa"/>
            </w:tcMar>
            <w:vAlign w:val="bottom"/>
          </w:tcPr>
          <w:p w14:paraId="407F0568" w14:textId="77777777" w:rsidR="00DD2E4B" w:rsidRPr="009F4207" w:rsidRDefault="00DD2E4B">
            <w:pPr>
              <w:spacing w:after="200"/>
              <w:rPr>
                <w:sz w:val="20"/>
                <w:szCs w:val="20"/>
              </w:rPr>
            </w:pPr>
            <w:r w:rsidRPr="009F4207">
              <w:rPr>
                <w:sz w:val="20"/>
                <w:szCs w:val="20"/>
              </w:rPr>
              <w:t xml:space="preserve">NEPHROBLASTOMA, NEUROBLASTOMA OR OTHER MALIGNANT TUMOUR, laparotomy (exploratory), including associated biopsies, where no other intra-abdominal procedure is performed (Anaes.) (Assist.) </w:t>
            </w:r>
          </w:p>
          <w:p w14:paraId="63FF3275" w14:textId="77777777" w:rsidR="00DD2E4B" w:rsidRPr="009F4207" w:rsidRDefault="00DD2E4B">
            <w:pPr>
              <w:tabs>
                <w:tab w:val="left" w:pos="1701"/>
              </w:tabs>
            </w:pPr>
            <w:r w:rsidRPr="009F4207">
              <w:rPr>
                <w:b/>
                <w:sz w:val="20"/>
              </w:rPr>
              <w:t xml:space="preserve">Fee: </w:t>
            </w:r>
            <w:r w:rsidRPr="009F4207">
              <w:t>$558.20</w:t>
            </w:r>
            <w:r w:rsidRPr="009F4207">
              <w:tab/>
            </w:r>
            <w:r w:rsidRPr="009F4207">
              <w:rPr>
                <w:b/>
                <w:sz w:val="20"/>
              </w:rPr>
              <w:t xml:space="preserve">Benefit: </w:t>
            </w:r>
            <w:r w:rsidRPr="009F4207">
              <w:t>75% = $418.65</w:t>
            </w:r>
          </w:p>
        </w:tc>
      </w:tr>
      <w:tr w:rsidR="00DD2E4B" w:rsidRPr="009F4207" w14:paraId="3C906A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987F61" w14:textId="77777777" w:rsidR="00DD2E4B" w:rsidRPr="009F4207" w:rsidRDefault="00DD2E4B">
            <w:pPr>
              <w:rPr>
                <w:b/>
              </w:rPr>
            </w:pPr>
            <w:r w:rsidRPr="009F4207">
              <w:rPr>
                <w:b/>
              </w:rPr>
              <w:t>Fee</w:t>
            </w:r>
          </w:p>
          <w:p w14:paraId="7C5B8061" w14:textId="77777777" w:rsidR="00DD2E4B" w:rsidRPr="009F4207" w:rsidRDefault="00DD2E4B">
            <w:r w:rsidRPr="009F4207">
              <w:t>43984</w:t>
            </w:r>
          </w:p>
        </w:tc>
        <w:tc>
          <w:tcPr>
            <w:tcW w:w="0" w:type="auto"/>
            <w:tcMar>
              <w:top w:w="38" w:type="dxa"/>
              <w:left w:w="38" w:type="dxa"/>
              <w:bottom w:w="38" w:type="dxa"/>
              <w:right w:w="38" w:type="dxa"/>
            </w:tcMar>
            <w:vAlign w:val="bottom"/>
          </w:tcPr>
          <w:p w14:paraId="5D5908C4" w14:textId="77777777" w:rsidR="00DD2E4B" w:rsidRPr="009F4207" w:rsidRDefault="00DD2E4B">
            <w:pPr>
              <w:spacing w:after="200"/>
              <w:rPr>
                <w:sz w:val="20"/>
                <w:szCs w:val="20"/>
              </w:rPr>
            </w:pPr>
            <w:r w:rsidRPr="009F4207">
              <w:rPr>
                <w:sz w:val="20"/>
                <w:szCs w:val="20"/>
              </w:rPr>
              <w:t xml:space="preserve">NEPHROBLASTOMA, radical nephrectomy for (Anaes.) (Assist.) </w:t>
            </w:r>
          </w:p>
          <w:p w14:paraId="3BB22709" w14:textId="77777777" w:rsidR="00DD2E4B" w:rsidRPr="009F4207" w:rsidRDefault="00DD2E4B">
            <w:pPr>
              <w:tabs>
                <w:tab w:val="left" w:pos="1701"/>
              </w:tabs>
            </w:pPr>
            <w:r w:rsidRPr="009F4207">
              <w:rPr>
                <w:b/>
                <w:sz w:val="20"/>
              </w:rPr>
              <w:t xml:space="preserve">Fee: </w:t>
            </w:r>
            <w:r w:rsidRPr="009F4207">
              <w:t>$1,420.85</w:t>
            </w:r>
            <w:r w:rsidRPr="009F4207">
              <w:tab/>
            </w:r>
            <w:r w:rsidRPr="009F4207">
              <w:rPr>
                <w:b/>
                <w:sz w:val="20"/>
              </w:rPr>
              <w:t xml:space="preserve">Benefit: </w:t>
            </w:r>
            <w:r w:rsidRPr="009F4207">
              <w:t>75% = $1065.65</w:t>
            </w:r>
          </w:p>
        </w:tc>
      </w:tr>
      <w:tr w:rsidR="00DD2E4B" w:rsidRPr="009F4207" w14:paraId="20471E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4BB4C4" w14:textId="77777777" w:rsidR="00DD2E4B" w:rsidRPr="009F4207" w:rsidRDefault="00DD2E4B">
            <w:pPr>
              <w:rPr>
                <w:b/>
              </w:rPr>
            </w:pPr>
            <w:r w:rsidRPr="009F4207">
              <w:rPr>
                <w:b/>
              </w:rPr>
              <w:t>Fee</w:t>
            </w:r>
          </w:p>
          <w:p w14:paraId="72628909" w14:textId="77777777" w:rsidR="00DD2E4B" w:rsidRPr="009F4207" w:rsidRDefault="00DD2E4B">
            <w:r w:rsidRPr="009F4207">
              <w:t>43987</w:t>
            </w:r>
          </w:p>
        </w:tc>
        <w:tc>
          <w:tcPr>
            <w:tcW w:w="0" w:type="auto"/>
            <w:tcMar>
              <w:top w:w="38" w:type="dxa"/>
              <w:left w:w="38" w:type="dxa"/>
              <w:bottom w:w="38" w:type="dxa"/>
              <w:right w:w="38" w:type="dxa"/>
            </w:tcMar>
            <w:vAlign w:val="bottom"/>
          </w:tcPr>
          <w:p w14:paraId="49300333" w14:textId="77777777" w:rsidR="00DD2E4B" w:rsidRPr="009F4207" w:rsidRDefault="00DD2E4B">
            <w:pPr>
              <w:spacing w:after="200"/>
              <w:rPr>
                <w:sz w:val="20"/>
                <w:szCs w:val="20"/>
              </w:rPr>
            </w:pPr>
            <w:r w:rsidRPr="009F4207">
              <w:rPr>
                <w:sz w:val="20"/>
                <w:szCs w:val="20"/>
              </w:rPr>
              <w:t xml:space="preserve">NEUROBLASTOMA, radical excision of (Anaes.) (Assist.) </w:t>
            </w:r>
          </w:p>
          <w:p w14:paraId="51F788C7" w14:textId="77777777" w:rsidR="00DD2E4B" w:rsidRPr="009F4207" w:rsidRDefault="00DD2E4B">
            <w:pPr>
              <w:tabs>
                <w:tab w:val="left" w:pos="1701"/>
              </w:tabs>
            </w:pPr>
            <w:r w:rsidRPr="009F4207">
              <w:rPr>
                <w:b/>
                <w:sz w:val="20"/>
              </w:rPr>
              <w:t xml:space="preserve">Fee: </w:t>
            </w:r>
            <w:r w:rsidRPr="009F4207">
              <w:t>$1,573.20</w:t>
            </w:r>
            <w:r w:rsidRPr="009F4207">
              <w:tab/>
            </w:r>
            <w:r w:rsidRPr="009F4207">
              <w:rPr>
                <w:b/>
                <w:sz w:val="20"/>
              </w:rPr>
              <w:t xml:space="preserve">Benefit: </w:t>
            </w:r>
            <w:r w:rsidRPr="009F4207">
              <w:t>75% = $1179.90</w:t>
            </w:r>
          </w:p>
        </w:tc>
      </w:tr>
      <w:tr w:rsidR="00DD2E4B" w:rsidRPr="009F4207" w14:paraId="1294E4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6BBC0C" w14:textId="77777777" w:rsidR="00DD2E4B" w:rsidRPr="009F4207" w:rsidRDefault="00DD2E4B">
            <w:pPr>
              <w:rPr>
                <w:b/>
              </w:rPr>
            </w:pPr>
            <w:r w:rsidRPr="009F4207">
              <w:rPr>
                <w:b/>
              </w:rPr>
              <w:t>Fee</w:t>
            </w:r>
          </w:p>
          <w:p w14:paraId="3719F45F" w14:textId="77777777" w:rsidR="00DD2E4B" w:rsidRPr="009F4207" w:rsidRDefault="00DD2E4B">
            <w:r w:rsidRPr="009F4207">
              <w:t>43990</w:t>
            </w:r>
          </w:p>
        </w:tc>
        <w:tc>
          <w:tcPr>
            <w:tcW w:w="0" w:type="auto"/>
            <w:tcMar>
              <w:top w:w="38" w:type="dxa"/>
              <w:left w:w="38" w:type="dxa"/>
              <w:bottom w:w="38" w:type="dxa"/>
              <w:right w:w="38" w:type="dxa"/>
            </w:tcMar>
            <w:vAlign w:val="bottom"/>
          </w:tcPr>
          <w:p w14:paraId="79C0BC72" w14:textId="77777777" w:rsidR="00DD2E4B" w:rsidRPr="009F4207" w:rsidRDefault="00DD2E4B">
            <w:pPr>
              <w:spacing w:after="200"/>
              <w:rPr>
                <w:sz w:val="20"/>
                <w:szCs w:val="20"/>
              </w:rPr>
            </w:pPr>
            <w:r w:rsidRPr="009F4207">
              <w:rPr>
                <w:sz w:val="20"/>
                <w:szCs w:val="20"/>
              </w:rPr>
              <w:t xml:space="preserve">Aganglionosis Coli, definitive resection with pull-through anastomosis, with or without frozen section biopsies, when aganglionic segment extends to sigmoid colon (Anaes.) (Assist.) </w:t>
            </w:r>
          </w:p>
          <w:p w14:paraId="720A5CBE" w14:textId="77777777" w:rsidR="00DD2E4B" w:rsidRPr="009F4207" w:rsidRDefault="00DD2E4B">
            <w:pPr>
              <w:tabs>
                <w:tab w:val="left" w:pos="1701"/>
              </w:tabs>
            </w:pPr>
            <w:r w:rsidRPr="009F4207">
              <w:rPr>
                <w:b/>
                <w:sz w:val="20"/>
              </w:rPr>
              <w:t xml:space="preserve">Fee: </w:t>
            </w:r>
            <w:r w:rsidRPr="009F4207">
              <w:t>$1,928.40</w:t>
            </w:r>
            <w:r w:rsidRPr="009F4207">
              <w:tab/>
            </w:r>
            <w:r w:rsidRPr="009F4207">
              <w:rPr>
                <w:b/>
                <w:sz w:val="20"/>
              </w:rPr>
              <w:t xml:space="preserve">Benefit: </w:t>
            </w:r>
            <w:r w:rsidRPr="009F4207">
              <w:t>75% = $1446.30</w:t>
            </w:r>
          </w:p>
        </w:tc>
      </w:tr>
      <w:tr w:rsidR="00DD2E4B" w:rsidRPr="009F4207" w14:paraId="10F257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13B4D9" w14:textId="77777777" w:rsidR="00DD2E4B" w:rsidRPr="009F4207" w:rsidRDefault="00DD2E4B">
            <w:pPr>
              <w:rPr>
                <w:b/>
              </w:rPr>
            </w:pPr>
            <w:r w:rsidRPr="009F4207">
              <w:rPr>
                <w:b/>
              </w:rPr>
              <w:t>Fee</w:t>
            </w:r>
          </w:p>
          <w:p w14:paraId="100DEA29" w14:textId="77777777" w:rsidR="00DD2E4B" w:rsidRPr="009F4207" w:rsidRDefault="00DD2E4B">
            <w:r w:rsidRPr="009F4207">
              <w:t>43993</w:t>
            </w:r>
          </w:p>
        </w:tc>
        <w:tc>
          <w:tcPr>
            <w:tcW w:w="0" w:type="auto"/>
            <w:tcMar>
              <w:top w:w="38" w:type="dxa"/>
              <w:left w:w="38" w:type="dxa"/>
              <w:bottom w:w="38" w:type="dxa"/>
              <w:right w:w="38" w:type="dxa"/>
            </w:tcMar>
            <w:vAlign w:val="bottom"/>
          </w:tcPr>
          <w:p w14:paraId="00DCEE28" w14:textId="77777777" w:rsidR="00DD2E4B" w:rsidRPr="009F4207" w:rsidRDefault="00DD2E4B">
            <w:pPr>
              <w:spacing w:after="200"/>
              <w:rPr>
                <w:sz w:val="20"/>
                <w:szCs w:val="20"/>
              </w:rPr>
            </w:pPr>
            <w:r w:rsidRPr="009F4207">
              <w:rPr>
                <w:sz w:val="20"/>
                <w:szCs w:val="20"/>
              </w:rPr>
              <w:t xml:space="preserve">Aganglionosis Coli, definitive resection with pull-through anastomosis, with or without frozen section biopsies, when aganglionic segment extends into descending or transverse colon with or without resiting of stoma (Anaes.) (Assist.) </w:t>
            </w:r>
          </w:p>
          <w:p w14:paraId="36A91E0B" w14:textId="77777777" w:rsidR="00DD2E4B" w:rsidRPr="009F4207" w:rsidRDefault="00DD2E4B">
            <w:pPr>
              <w:tabs>
                <w:tab w:val="left" w:pos="1701"/>
              </w:tabs>
            </w:pPr>
            <w:r w:rsidRPr="009F4207">
              <w:rPr>
                <w:b/>
                <w:sz w:val="20"/>
              </w:rPr>
              <w:t xml:space="preserve">Fee: </w:t>
            </w:r>
            <w:r w:rsidRPr="009F4207">
              <w:t>$2,080.60</w:t>
            </w:r>
            <w:r w:rsidRPr="009F4207">
              <w:tab/>
            </w:r>
            <w:r w:rsidRPr="009F4207">
              <w:rPr>
                <w:b/>
                <w:sz w:val="20"/>
              </w:rPr>
              <w:t xml:space="preserve">Benefit: </w:t>
            </w:r>
            <w:r w:rsidRPr="009F4207">
              <w:t>75% = $1560.45</w:t>
            </w:r>
          </w:p>
        </w:tc>
      </w:tr>
      <w:tr w:rsidR="00DD2E4B" w:rsidRPr="009F4207" w14:paraId="583F53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177873" w14:textId="77777777" w:rsidR="00DD2E4B" w:rsidRPr="009F4207" w:rsidRDefault="00DD2E4B">
            <w:pPr>
              <w:rPr>
                <w:b/>
              </w:rPr>
            </w:pPr>
            <w:r w:rsidRPr="009F4207">
              <w:rPr>
                <w:b/>
              </w:rPr>
              <w:t>Fee</w:t>
            </w:r>
          </w:p>
          <w:p w14:paraId="6B74B4E2" w14:textId="77777777" w:rsidR="00DD2E4B" w:rsidRPr="009F4207" w:rsidRDefault="00DD2E4B">
            <w:r w:rsidRPr="009F4207">
              <w:t>43996</w:t>
            </w:r>
          </w:p>
        </w:tc>
        <w:tc>
          <w:tcPr>
            <w:tcW w:w="0" w:type="auto"/>
            <w:tcMar>
              <w:top w:w="38" w:type="dxa"/>
              <w:left w:w="38" w:type="dxa"/>
              <w:bottom w:w="38" w:type="dxa"/>
              <w:right w:w="38" w:type="dxa"/>
            </w:tcMar>
            <w:vAlign w:val="bottom"/>
          </w:tcPr>
          <w:p w14:paraId="774C2B86" w14:textId="77777777" w:rsidR="00DD2E4B" w:rsidRPr="009F4207" w:rsidRDefault="00DD2E4B">
            <w:pPr>
              <w:spacing w:after="200"/>
              <w:rPr>
                <w:sz w:val="20"/>
                <w:szCs w:val="20"/>
              </w:rPr>
            </w:pPr>
            <w:r w:rsidRPr="009F4207">
              <w:rPr>
                <w:sz w:val="20"/>
                <w:szCs w:val="20"/>
              </w:rPr>
              <w:t xml:space="preserve">Aganglionosis Coli, total colectomy for total colonic aganglionosis with ileoanal pull-through, with or without side to side ileocolic anastomosis (Anaes.) (Assist.) </w:t>
            </w:r>
          </w:p>
          <w:p w14:paraId="402EA366" w14:textId="77777777" w:rsidR="00DD2E4B" w:rsidRPr="009F4207" w:rsidRDefault="00DD2E4B">
            <w:pPr>
              <w:tabs>
                <w:tab w:val="left" w:pos="1701"/>
              </w:tabs>
            </w:pPr>
            <w:r w:rsidRPr="009F4207">
              <w:rPr>
                <w:b/>
                <w:sz w:val="20"/>
              </w:rPr>
              <w:t xml:space="preserve">Fee: </w:t>
            </w:r>
            <w:r w:rsidRPr="009F4207">
              <w:t>$2,334.35</w:t>
            </w:r>
            <w:r w:rsidRPr="009F4207">
              <w:tab/>
            </w:r>
            <w:r w:rsidRPr="009F4207">
              <w:rPr>
                <w:b/>
                <w:sz w:val="20"/>
              </w:rPr>
              <w:t xml:space="preserve">Benefit: </w:t>
            </w:r>
            <w:r w:rsidRPr="009F4207">
              <w:t>75% = $1750.80</w:t>
            </w:r>
          </w:p>
        </w:tc>
      </w:tr>
      <w:tr w:rsidR="00DD2E4B" w:rsidRPr="009F4207" w14:paraId="71855A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6B833F" w14:textId="77777777" w:rsidR="00DD2E4B" w:rsidRPr="009F4207" w:rsidRDefault="00DD2E4B">
            <w:pPr>
              <w:rPr>
                <w:b/>
              </w:rPr>
            </w:pPr>
            <w:r w:rsidRPr="009F4207">
              <w:rPr>
                <w:b/>
              </w:rPr>
              <w:t>Fee</w:t>
            </w:r>
          </w:p>
          <w:p w14:paraId="0796CC4D" w14:textId="77777777" w:rsidR="00DD2E4B" w:rsidRPr="009F4207" w:rsidRDefault="00DD2E4B">
            <w:r w:rsidRPr="009F4207">
              <w:t>43999</w:t>
            </w:r>
          </w:p>
        </w:tc>
        <w:tc>
          <w:tcPr>
            <w:tcW w:w="0" w:type="auto"/>
            <w:tcMar>
              <w:top w:w="38" w:type="dxa"/>
              <w:left w:w="38" w:type="dxa"/>
              <w:bottom w:w="38" w:type="dxa"/>
              <w:right w:w="38" w:type="dxa"/>
            </w:tcMar>
            <w:vAlign w:val="bottom"/>
          </w:tcPr>
          <w:p w14:paraId="3F28533B" w14:textId="77777777" w:rsidR="00DD2E4B" w:rsidRPr="009F4207" w:rsidRDefault="00DD2E4B">
            <w:pPr>
              <w:spacing w:after="200"/>
              <w:rPr>
                <w:sz w:val="20"/>
                <w:szCs w:val="20"/>
              </w:rPr>
            </w:pPr>
            <w:r w:rsidRPr="009F4207">
              <w:rPr>
                <w:sz w:val="20"/>
                <w:szCs w:val="20"/>
              </w:rPr>
              <w:t xml:space="preserve">Aganglionosis Coli, anal sphincterotomy as an independent procedure for (Anaes.) (Assist.) </w:t>
            </w:r>
          </w:p>
          <w:p w14:paraId="090DCD30" w14:textId="77777777" w:rsidR="00DD2E4B" w:rsidRPr="009F4207" w:rsidRDefault="00DD2E4B">
            <w:pPr>
              <w:tabs>
                <w:tab w:val="left" w:pos="1701"/>
              </w:tabs>
            </w:pPr>
            <w:r w:rsidRPr="009F4207">
              <w:rPr>
                <w:b/>
                <w:sz w:val="20"/>
              </w:rPr>
              <w:t xml:space="preserve">Fee: </w:t>
            </w:r>
            <w:r w:rsidRPr="009F4207">
              <w:t>$291.90</w:t>
            </w:r>
            <w:r w:rsidRPr="009F4207">
              <w:tab/>
            </w:r>
            <w:r w:rsidRPr="009F4207">
              <w:rPr>
                <w:b/>
                <w:sz w:val="20"/>
              </w:rPr>
              <w:t xml:space="preserve">Benefit: </w:t>
            </w:r>
            <w:r w:rsidRPr="009F4207">
              <w:t>75% = $218.95</w:t>
            </w:r>
          </w:p>
        </w:tc>
      </w:tr>
      <w:tr w:rsidR="00DD2E4B" w:rsidRPr="009F4207" w14:paraId="4D9140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E3D205" w14:textId="77777777" w:rsidR="00DD2E4B" w:rsidRPr="009F4207" w:rsidRDefault="00DD2E4B">
            <w:pPr>
              <w:rPr>
                <w:b/>
              </w:rPr>
            </w:pPr>
            <w:r w:rsidRPr="009F4207">
              <w:rPr>
                <w:b/>
              </w:rPr>
              <w:t>Fee</w:t>
            </w:r>
          </w:p>
          <w:p w14:paraId="75FCC708" w14:textId="77777777" w:rsidR="00DD2E4B" w:rsidRPr="009F4207" w:rsidRDefault="00DD2E4B">
            <w:r w:rsidRPr="009F4207">
              <w:t>44101</w:t>
            </w:r>
          </w:p>
        </w:tc>
        <w:tc>
          <w:tcPr>
            <w:tcW w:w="0" w:type="auto"/>
            <w:tcMar>
              <w:top w:w="38" w:type="dxa"/>
              <w:left w:w="38" w:type="dxa"/>
              <w:bottom w:w="38" w:type="dxa"/>
              <w:right w:w="38" w:type="dxa"/>
            </w:tcMar>
            <w:vAlign w:val="bottom"/>
          </w:tcPr>
          <w:p w14:paraId="7D6C671A" w14:textId="77777777" w:rsidR="00DD2E4B" w:rsidRPr="009F4207" w:rsidRDefault="00DD2E4B">
            <w:pPr>
              <w:spacing w:after="200"/>
              <w:rPr>
                <w:sz w:val="20"/>
                <w:szCs w:val="20"/>
              </w:rPr>
            </w:pPr>
            <w:r w:rsidRPr="009F4207">
              <w:rPr>
                <w:sz w:val="20"/>
                <w:szCs w:val="20"/>
              </w:rPr>
              <w:t xml:space="preserve">RECTUM, examination of, on a patient under 2 years of age, under general anaesthesia with full thickness biopsy or removal of polyp or similar lesion (Anaes.) (Assist.) </w:t>
            </w:r>
          </w:p>
          <w:p w14:paraId="42BC518C" w14:textId="77777777" w:rsidR="00DD2E4B" w:rsidRPr="009F4207" w:rsidRDefault="00DD2E4B">
            <w:pPr>
              <w:tabs>
                <w:tab w:val="left" w:pos="1701"/>
              </w:tabs>
            </w:pPr>
            <w:r w:rsidRPr="009F4207">
              <w:rPr>
                <w:b/>
                <w:sz w:val="20"/>
              </w:rPr>
              <w:t xml:space="preserve">Fee: </w:t>
            </w:r>
            <w:r w:rsidRPr="009F4207">
              <w:t>$365.85</w:t>
            </w:r>
            <w:r w:rsidRPr="009F4207">
              <w:tab/>
            </w:r>
            <w:r w:rsidRPr="009F4207">
              <w:rPr>
                <w:b/>
                <w:sz w:val="20"/>
              </w:rPr>
              <w:t xml:space="preserve">Benefit: </w:t>
            </w:r>
            <w:r w:rsidRPr="009F4207">
              <w:t>75% = $274.40</w:t>
            </w:r>
          </w:p>
        </w:tc>
      </w:tr>
      <w:tr w:rsidR="00DD2E4B" w:rsidRPr="009F4207" w14:paraId="6D5B0D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6443C4" w14:textId="77777777" w:rsidR="00DD2E4B" w:rsidRPr="009F4207" w:rsidRDefault="00DD2E4B">
            <w:pPr>
              <w:rPr>
                <w:b/>
              </w:rPr>
            </w:pPr>
            <w:r w:rsidRPr="009F4207">
              <w:rPr>
                <w:b/>
              </w:rPr>
              <w:t>Fee</w:t>
            </w:r>
          </w:p>
          <w:p w14:paraId="1988AB2B" w14:textId="77777777" w:rsidR="00DD2E4B" w:rsidRPr="009F4207" w:rsidRDefault="00DD2E4B">
            <w:r w:rsidRPr="009F4207">
              <w:t>44102</w:t>
            </w:r>
          </w:p>
        </w:tc>
        <w:tc>
          <w:tcPr>
            <w:tcW w:w="0" w:type="auto"/>
            <w:tcMar>
              <w:top w:w="38" w:type="dxa"/>
              <w:left w:w="38" w:type="dxa"/>
              <w:bottom w:w="38" w:type="dxa"/>
              <w:right w:w="38" w:type="dxa"/>
            </w:tcMar>
            <w:vAlign w:val="bottom"/>
          </w:tcPr>
          <w:p w14:paraId="2B1B58DB" w14:textId="77777777" w:rsidR="00DD2E4B" w:rsidRPr="009F4207" w:rsidRDefault="00DD2E4B">
            <w:pPr>
              <w:spacing w:after="200"/>
              <w:rPr>
                <w:sz w:val="20"/>
                <w:szCs w:val="20"/>
              </w:rPr>
            </w:pPr>
            <w:r w:rsidRPr="009F4207">
              <w:rPr>
                <w:sz w:val="20"/>
                <w:szCs w:val="20"/>
              </w:rPr>
              <w:t xml:space="preserve">RECTUM, examination of, on a patient 2 years of age or over, under general anaesthesia with full thickness biopsy or removal of polyp or similar lesion (Anaes.) (Assist.) </w:t>
            </w:r>
          </w:p>
          <w:p w14:paraId="532C80EE" w14:textId="77777777" w:rsidR="00DD2E4B" w:rsidRPr="009F4207" w:rsidRDefault="00DD2E4B">
            <w:pPr>
              <w:tabs>
                <w:tab w:val="left" w:pos="1701"/>
              </w:tabs>
            </w:pPr>
            <w:r w:rsidRPr="009F4207">
              <w:rPr>
                <w:b/>
                <w:sz w:val="20"/>
              </w:rPr>
              <w:lastRenderedPageBreak/>
              <w:t xml:space="preserve">Fee: </w:t>
            </w:r>
            <w:r w:rsidRPr="009F4207">
              <w:t>$281.45</w:t>
            </w:r>
            <w:r w:rsidRPr="009F4207">
              <w:tab/>
            </w:r>
            <w:r w:rsidRPr="009F4207">
              <w:rPr>
                <w:b/>
                <w:sz w:val="20"/>
              </w:rPr>
              <w:t xml:space="preserve">Benefit: </w:t>
            </w:r>
            <w:r w:rsidRPr="009F4207">
              <w:t>75% = $211.10</w:t>
            </w:r>
          </w:p>
        </w:tc>
      </w:tr>
      <w:tr w:rsidR="00DD2E4B" w:rsidRPr="009F4207" w14:paraId="15F2E6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16E041" w14:textId="77777777" w:rsidR="00DD2E4B" w:rsidRPr="009F4207" w:rsidRDefault="00DD2E4B">
            <w:pPr>
              <w:rPr>
                <w:b/>
              </w:rPr>
            </w:pPr>
            <w:r w:rsidRPr="009F4207">
              <w:rPr>
                <w:b/>
              </w:rPr>
              <w:lastRenderedPageBreak/>
              <w:t>Fee</w:t>
            </w:r>
          </w:p>
          <w:p w14:paraId="5DA5FF65" w14:textId="77777777" w:rsidR="00DD2E4B" w:rsidRPr="009F4207" w:rsidRDefault="00DD2E4B">
            <w:r w:rsidRPr="009F4207">
              <w:t>44104</w:t>
            </w:r>
          </w:p>
        </w:tc>
        <w:tc>
          <w:tcPr>
            <w:tcW w:w="0" w:type="auto"/>
            <w:tcMar>
              <w:top w:w="38" w:type="dxa"/>
              <w:left w:w="38" w:type="dxa"/>
              <w:bottom w:w="38" w:type="dxa"/>
              <w:right w:w="38" w:type="dxa"/>
            </w:tcMar>
            <w:vAlign w:val="bottom"/>
          </w:tcPr>
          <w:p w14:paraId="4443A11B" w14:textId="77777777" w:rsidR="00DD2E4B" w:rsidRPr="009F4207" w:rsidRDefault="00DD2E4B">
            <w:pPr>
              <w:spacing w:after="200"/>
              <w:rPr>
                <w:sz w:val="20"/>
                <w:szCs w:val="20"/>
              </w:rPr>
            </w:pPr>
            <w:r w:rsidRPr="009F4207">
              <w:rPr>
                <w:sz w:val="20"/>
                <w:szCs w:val="20"/>
              </w:rPr>
              <w:t xml:space="preserve">RECTAL PROLAPSE, SUBMUCOSAL or perirectal injection for, on a patient under 2 years of age, under general anaesthesia (Anaes.) </w:t>
            </w:r>
          </w:p>
          <w:p w14:paraId="7188535C" w14:textId="77777777" w:rsidR="00DD2E4B" w:rsidRPr="009F4207" w:rsidRDefault="00DD2E4B">
            <w:pPr>
              <w:tabs>
                <w:tab w:val="left" w:pos="1701"/>
              </w:tabs>
            </w:pPr>
            <w:r w:rsidRPr="009F4207">
              <w:rPr>
                <w:b/>
                <w:sz w:val="20"/>
              </w:rPr>
              <w:t xml:space="preserve">Fee: </w:t>
            </w:r>
            <w:r w:rsidRPr="009F4207">
              <w:t>$64.30</w:t>
            </w:r>
            <w:r w:rsidRPr="009F4207">
              <w:tab/>
            </w:r>
            <w:r w:rsidRPr="009F4207">
              <w:rPr>
                <w:b/>
                <w:sz w:val="20"/>
              </w:rPr>
              <w:t xml:space="preserve">Benefit: </w:t>
            </w:r>
            <w:r w:rsidRPr="009F4207">
              <w:t>75% = $48.25    85% = $54.70</w:t>
            </w:r>
          </w:p>
        </w:tc>
      </w:tr>
      <w:tr w:rsidR="00DD2E4B" w:rsidRPr="009F4207" w14:paraId="134219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7C2DAB" w14:textId="77777777" w:rsidR="00DD2E4B" w:rsidRPr="009F4207" w:rsidRDefault="00DD2E4B">
            <w:pPr>
              <w:rPr>
                <w:b/>
              </w:rPr>
            </w:pPr>
            <w:r w:rsidRPr="009F4207">
              <w:rPr>
                <w:b/>
              </w:rPr>
              <w:t>Fee</w:t>
            </w:r>
          </w:p>
          <w:p w14:paraId="10F0AF39" w14:textId="77777777" w:rsidR="00DD2E4B" w:rsidRPr="009F4207" w:rsidRDefault="00DD2E4B">
            <w:r w:rsidRPr="009F4207">
              <w:t>44105</w:t>
            </w:r>
          </w:p>
        </w:tc>
        <w:tc>
          <w:tcPr>
            <w:tcW w:w="0" w:type="auto"/>
            <w:tcMar>
              <w:top w:w="38" w:type="dxa"/>
              <w:left w:w="38" w:type="dxa"/>
              <w:bottom w:w="38" w:type="dxa"/>
              <w:right w:w="38" w:type="dxa"/>
            </w:tcMar>
            <w:vAlign w:val="bottom"/>
          </w:tcPr>
          <w:p w14:paraId="7C7ED6B9" w14:textId="77777777" w:rsidR="00DD2E4B" w:rsidRPr="009F4207" w:rsidRDefault="00DD2E4B">
            <w:pPr>
              <w:spacing w:after="200"/>
              <w:rPr>
                <w:sz w:val="20"/>
                <w:szCs w:val="20"/>
              </w:rPr>
            </w:pPr>
            <w:r w:rsidRPr="009F4207">
              <w:rPr>
                <w:sz w:val="20"/>
                <w:szCs w:val="20"/>
              </w:rPr>
              <w:t xml:space="preserve">RECTAL PROLAPSE, SUBMUCOSAL or perirectal injection for, on a patient 2 years of age or over, under general anaesthesia (Anaes.) </w:t>
            </w:r>
          </w:p>
          <w:p w14:paraId="2900802D" w14:textId="77777777" w:rsidR="00DD2E4B" w:rsidRPr="009F4207" w:rsidRDefault="00DD2E4B">
            <w:pPr>
              <w:tabs>
                <w:tab w:val="left" w:pos="1701"/>
              </w:tabs>
            </w:pPr>
            <w:r w:rsidRPr="009F4207">
              <w:rPr>
                <w:b/>
                <w:sz w:val="20"/>
              </w:rPr>
              <w:t xml:space="preserve">Fee: </w:t>
            </w:r>
            <w:r w:rsidRPr="009F4207">
              <w:t>$49.35</w:t>
            </w:r>
            <w:r w:rsidRPr="009F4207">
              <w:tab/>
            </w:r>
            <w:r w:rsidRPr="009F4207">
              <w:rPr>
                <w:b/>
                <w:sz w:val="20"/>
              </w:rPr>
              <w:t xml:space="preserve">Benefit: </w:t>
            </w:r>
            <w:r w:rsidRPr="009F4207">
              <w:t>75% = $37.05    85% = $41.95</w:t>
            </w:r>
          </w:p>
        </w:tc>
      </w:tr>
      <w:tr w:rsidR="00DD2E4B" w:rsidRPr="009F4207" w14:paraId="03ECD3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E03885" w14:textId="77777777" w:rsidR="00DD2E4B" w:rsidRPr="009F4207" w:rsidRDefault="00DD2E4B">
            <w:pPr>
              <w:rPr>
                <w:b/>
              </w:rPr>
            </w:pPr>
            <w:r w:rsidRPr="009F4207">
              <w:rPr>
                <w:b/>
              </w:rPr>
              <w:t>Fee</w:t>
            </w:r>
          </w:p>
          <w:p w14:paraId="59E54060" w14:textId="77777777" w:rsidR="00DD2E4B" w:rsidRPr="009F4207" w:rsidRDefault="00DD2E4B">
            <w:r w:rsidRPr="009F4207">
              <w:t>44108</w:t>
            </w:r>
          </w:p>
        </w:tc>
        <w:tc>
          <w:tcPr>
            <w:tcW w:w="0" w:type="auto"/>
            <w:tcMar>
              <w:top w:w="38" w:type="dxa"/>
              <w:left w:w="38" w:type="dxa"/>
              <w:bottom w:w="38" w:type="dxa"/>
              <w:right w:w="38" w:type="dxa"/>
            </w:tcMar>
            <w:vAlign w:val="bottom"/>
          </w:tcPr>
          <w:p w14:paraId="4AE37898" w14:textId="77777777" w:rsidR="00DD2E4B" w:rsidRPr="009F4207" w:rsidRDefault="00DD2E4B">
            <w:pPr>
              <w:spacing w:after="200"/>
              <w:rPr>
                <w:sz w:val="20"/>
                <w:szCs w:val="20"/>
              </w:rPr>
            </w:pPr>
            <w:r w:rsidRPr="009F4207">
              <w:rPr>
                <w:sz w:val="20"/>
                <w:szCs w:val="20"/>
              </w:rPr>
              <w:t xml:space="preserve">Inguinal hernia, laparoscopic or open repair of, at age less than 12 months (H) (Anaes.) (Assist.) </w:t>
            </w:r>
          </w:p>
          <w:p w14:paraId="13963145" w14:textId="77777777" w:rsidR="00DD2E4B" w:rsidRPr="009F4207" w:rsidRDefault="00DD2E4B">
            <w:pPr>
              <w:tabs>
                <w:tab w:val="left" w:pos="1701"/>
              </w:tabs>
            </w:pPr>
            <w:r w:rsidRPr="009F4207">
              <w:rPr>
                <w:b/>
                <w:sz w:val="20"/>
              </w:rPr>
              <w:t xml:space="preserve">Fee: </w:t>
            </w:r>
            <w:r w:rsidRPr="009F4207">
              <w:t>$661.35</w:t>
            </w:r>
            <w:r w:rsidRPr="009F4207">
              <w:tab/>
            </w:r>
            <w:r w:rsidRPr="009F4207">
              <w:rPr>
                <w:b/>
                <w:sz w:val="20"/>
              </w:rPr>
              <w:t xml:space="preserve">Benefit: </w:t>
            </w:r>
            <w:r w:rsidRPr="009F4207">
              <w:t>75% = $496.05</w:t>
            </w:r>
          </w:p>
        </w:tc>
      </w:tr>
      <w:tr w:rsidR="00DD2E4B" w:rsidRPr="009F4207" w14:paraId="3C3A9A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7D6806" w14:textId="77777777" w:rsidR="00DD2E4B" w:rsidRPr="009F4207" w:rsidRDefault="00DD2E4B">
            <w:pPr>
              <w:rPr>
                <w:b/>
              </w:rPr>
            </w:pPr>
            <w:r w:rsidRPr="009F4207">
              <w:rPr>
                <w:b/>
              </w:rPr>
              <w:t>Fee</w:t>
            </w:r>
          </w:p>
          <w:p w14:paraId="790C7BCD" w14:textId="77777777" w:rsidR="00DD2E4B" w:rsidRPr="009F4207" w:rsidRDefault="00DD2E4B">
            <w:r w:rsidRPr="009F4207">
              <w:t>44111</w:t>
            </w:r>
          </w:p>
        </w:tc>
        <w:tc>
          <w:tcPr>
            <w:tcW w:w="0" w:type="auto"/>
            <w:tcMar>
              <w:top w:w="38" w:type="dxa"/>
              <w:left w:w="38" w:type="dxa"/>
              <w:bottom w:w="38" w:type="dxa"/>
              <w:right w:w="38" w:type="dxa"/>
            </w:tcMar>
            <w:vAlign w:val="bottom"/>
          </w:tcPr>
          <w:p w14:paraId="6EF66E91" w14:textId="77777777" w:rsidR="00DD2E4B" w:rsidRPr="009F4207" w:rsidRDefault="00DD2E4B">
            <w:pPr>
              <w:spacing w:after="200"/>
              <w:rPr>
                <w:sz w:val="20"/>
                <w:szCs w:val="20"/>
              </w:rPr>
            </w:pPr>
            <w:r w:rsidRPr="009F4207">
              <w:rPr>
                <w:sz w:val="20"/>
                <w:szCs w:val="20"/>
              </w:rPr>
              <w:t xml:space="preserve">Obstructed or strangulated inguinal hernia, laparoscopic or open repair of, at age less than 12 months, including orchidopexy when performed (H) (Anaes.) (Assist.) </w:t>
            </w:r>
          </w:p>
          <w:p w14:paraId="7EFC9DB1" w14:textId="77777777" w:rsidR="00DD2E4B" w:rsidRPr="009F4207" w:rsidRDefault="00DD2E4B">
            <w:pPr>
              <w:tabs>
                <w:tab w:val="left" w:pos="1701"/>
              </w:tabs>
            </w:pPr>
            <w:r w:rsidRPr="009F4207">
              <w:rPr>
                <w:b/>
                <w:sz w:val="20"/>
              </w:rPr>
              <w:t xml:space="preserve">Fee: </w:t>
            </w:r>
            <w:r w:rsidRPr="009F4207">
              <w:t>$742.25</w:t>
            </w:r>
            <w:r w:rsidRPr="009F4207">
              <w:tab/>
            </w:r>
            <w:r w:rsidRPr="009F4207">
              <w:rPr>
                <w:b/>
                <w:sz w:val="20"/>
              </w:rPr>
              <w:t xml:space="preserve">Benefit: </w:t>
            </w:r>
            <w:r w:rsidRPr="009F4207">
              <w:t>75% = $556.70</w:t>
            </w:r>
          </w:p>
        </w:tc>
      </w:tr>
      <w:tr w:rsidR="00DD2E4B" w:rsidRPr="009F4207" w14:paraId="4D6310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498679" w14:textId="77777777" w:rsidR="00DD2E4B" w:rsidRPr="009F4207" w:rsidRDefault="00DD2E4B">
            <w:pPr>
              <w:rPr>
                <w:b/>
              </w:rPr>
            </w:pPr>
            <w:r w:rsidRPr="009F4207">
              <w:rPr>
                <w:b/>
              </w:rPr>
              <w:t>Fee</w:t>
            </w:r>
          </w:p>
          <w:p w14:paraId="32B88DD9" w14:textId="77777777" w:rsidR="00DD2E4B" w:rsidRPr="009F4207" w:rsidRDefault="00DD2E4B">
            <w:r w:rsidRPr="009F4207">
              <w:t>44114</w:t>
            </w:r>
          </w:p>
        </w:tc>
        <w:tc>
          <w:tcPr>
            <w:tcW w:w="0" w:type="auto"/>
            <w:tcMar>
              <w:top w:w="38" w:type="dxa"/>
              <w:left w:w="38" w:type="dxa"/>
              <w:bottom w:w="38" w:type="dxa"/>
              <w:right w:w="38" w:type="dxa"/>
            </w:tcMar>
            <w:vAlign w:val="bottom"/>
          </w:tcPr>
          <w:p w14:paraId="6D269904" w14:textId="77777777" w:rsidR="00DD2E4B" w:rsidRPr="009F4207" w:rsidRDefault="00DD2E4B">
            <w:pPr>
              <w:spacing w:after="200"/>
              <w:rPr>
                <w:sz w:val="20"/>
                <w:szCs w:val="20"/>
              </w:rPr>
            </w:pPr>
            <w:r w:rsidRPr="009F4207">
              <w:rPr>
                <w:sz w:val="20"/>
                <w:szCs w:val="20"/>
              </w:rPr>
              <w:t xml:space="preserve">Inguinal hernia, laparoscopic or open repair of, at age less than 12 months when orchidopexy also required (H) (Anaes.) (Assist.) </w:t>
            </w:r>
          </w:p>
          <w:p w14:paraId="7CC930D3" w14:textId="77777777" w:rsidR="00DD2E4B" w:rsidRPr="009F4207" w:rsidRDefault="00DD2E4B">
            <w:pPr>
              <w:tabs>
                <w:tab w:val="left" w:pos="1701"/>
              </w:tabs>
            </w:pPr>
            <w:r w:rsidRPr="009F4207">
              <w:rPr>
                <w:b/>
                <w:sz w:val="20"/>
              </w:rPr>
              <w:t xml:space="preserve">Fee: </w:t>
            </w:r>
            <w:r w:rsidRPr="009F4207">
              <w:t>$742.25</w:t>
            </w:r>
            <w:r w:rsidRPr="009F4207">
              <w:tab/>
            </w:r>
            <w:r w:rsidRPr="009F4207">
              <w:rPr>
                <w:b/>
                <w:sz w:val="20"/>
              </w:rPr>
              <w:t xml:space="preserve">Benefit: </w:t>
            </w:r>
            <w:r w:rsidRPr="009F4207">
              <w:t>75% = $556.70</w:t>
            </w:r>
          </w:p>
        </w:tc>
      </w:tr>
      <w:tr w:rsidR="00DD2E4B" w:rsidRPr="009F4207" w14:paraId="09D7CD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8E35AF" w14:textId="77777777" w:rsidR="00DD2E4B" w:rsidRPr="009F4207" w:rsidRDefault="00DD2E4B">
            <w:pPr>
              <w:tabs>
                <w:tab w:val="left" w:pos="1701"/>
              </w:tabs>
            </w:pPr>
          </w:p>
        </w:tc>
        <w:tc>
          <w:tcPr>
            <w:tcW w:w="0" w:type="auto"/>
            <w:tcMar>
              <w:top w:w="38" w:type="dxa"/>
              <w:left w:w="38" w:type="dxa"/>
              <w:bottom w:w="38" w:type="dxa"/>
              <w:right w:w="38" w:type="dxa"/>
            </w:tcMar>
          </w:tcPr>
          <w:p w14:paraId="26AE5AA2"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MISCELLANEOUS SURGERY</w:t>
            </w:r>
          </w:p>
        </w:tc>
      </w:tr>
      <w:tr w:rsidR="00DD2E4B" w:rsidRPr="009F4207" w14:paraId="630839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F72AC5" w14:textId="77777777" w:rsidR="00DD2E4B" w:rsidRPr="009F4207" w:rsidRDefault="00DD2E4B">
            <w:pPr>
              <w:rPr>
                <w:b/>
              </w:rPr>
            </w:pPr>
            <w:r w:rsidRPr="009F4207">
              <w:rPr>
                <w:b/>
              </w:rPr>
              <w:t>Fee</w:t>
            </w:r>
          </w:p>
          <w:p w14:paraId="43308648" w14:textId="77777777" w:rsidR="00DD2E4B" w:rsidRPr="009F4207" w:rsidRDefault="00DD2E4B">
            <w:r w:rsidRPr="009F4207">
              <w:t>44130</w:t>
            </w:r>
          </w:p>
        </w:tc>
        <w:tc>
          <w:tcPr>
            <w:tcW w:w="0" w:type="auto"/>
            <w:tcMar>
              <w:top w:w="38" w:type="dxa"/>
              <w:left w:w="38" w:type="dxa"/>
              <w:bottom w:w="38" w:type="dxa"/>
              <w:right w:w="38" w:type="dxa"/>
            </w:tcMar>
            <w:vAlign w:val="bottom"/>
          </w:tcPr>
          <w:p w14:paraId="379C5345" w14:textId="77777777" w:rsidR="00DD2E4B" w:rsidRPr="009F4207" w:rsidRDefault="00DD2E4B">
            <w:pPr>
              <w:spacing w:after="200"/>
              <w:rPr>
                <w:sz w:val="20"/>
                <w:szCs w:val="20"/>
              </w:rPr>
            </w:pPr>
            <w:r w:rsidRPr="009F4207">
              <w:rPr>
                <w:sz w:val="20"/>
                <w:szCs w:val="20"/>
              </w:rPr>
              <w:t xml:space="preserve">LYMPHADENECTOMY, for atypical mycobacterial infection or other granulomatous disease (Anaes.) (Assist.) </w:t>
            </w:r>
          </w:p>
          <w:p w14:paraId="0333531D" w14:textId="77777777" w:rsidR="00DD2E4B" w:rsidRPr="009F4207" w:rsidRDefault="00DD2E4B">
            <w:pPr>
              <w:tabs>
                <w:tab w:val="left" w:pos="1701"/>
              </w:tabs>
            </w:pPr>
            <w:r w:rsidRPr="009F4207">
              <w:rPr>
                <w:b/>
                <w:sz w:val="20"/>
              </w:rPr>
              <w:t xml:space="preserve">Fee: </w:t>
            </w:r>
            <w:r w:rsidRPr="009F4207">
              <w:t>$507.40</w:t>
            </w:r>
            <w:r w:rsidRPr="009F4207">
              <w:tab/>
            </w:r>
            <w:r w:rsidRPr="009F4207">
              <w:rPr>
                <w:b/>
                <w:sz w:val="20"/>
              </w:rPr>
              <w:t xml:space="preserve">Benefit: </w:t>
            </w:r>
            <w:r w:rsidRPr="009F4207">
              <w:t>75% = $380.55    85% = $431.30</w:t>
            </w:r>
          </w:p>
        </w:tc>
      </w:tr>
      <w:tr w:rsidR="00DD2E4B" w:rsidRPr="009F4207" w14:paraId="6E1F42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886108" w14:textId="77777777" w:rsidR="00DD2E4B" w:rsidRPr="009F4207" w:rsidRDefault="00DD2E4B">
            <w:pPr>
              <w:rPr>
                <w:b/>
              </w:rPr>
            </w:pPr>
            <w:r w:rsidRPr="009F4207">
              <w:rPr>
                <w:b/>
              </w:rPr>
              <w:t>Fee</w:t>
            </w:r>
          </w:p>
          <w:p w14:paraId="03FF3D29" w14:textId="77777777" w:rsidR="00DD2E4B" w:rsidRPr="009F4207" w:rsidRDefault="00DD2E4B">
            <w:r w:rsidRPr="009F4207">
              <w:t>44133</w:t>
            </w:r>
          </w:p>
        </w:tc>
        <w:tc>
          <w:tcPr>
            <w:tcW w:w="0" w:type="auto"/>
            <w:tcMar>
              <w:top w:w="38" w:type="dxa"/>
              <w:left w:w="38" w:type="dxa"/>
              <w:bottom w:w="38" w:type="dxa"/>
              <w:right w:w="38" w:type="dxa"/>
            </w:tcMar>
            <w:vAlign w:val="bottom"/>
          </w:tcPr>
          <w:p w14:paraId="71DA0BC8" w14:textId="77777777" w:rsidR="00DD2E4B" w:rsidRPr="009F4207" w:rsidRDefault="00DD2E4B">
            <w:pPr>
              <w:spacing w:after="200"/>
              <w:rPr>
                <w:sz w:val="20"/>
                <w:szCs w:val="20"/>
              </w:rPr>
            </w:pPr>
            <w:r w:rsidRPr="009F4207">
              <w:rPr>
                <w:sz w:val="20"/>
                <w:szCs w:val="20"/>
              </w:rPr>
              <w:t xml:space="preserve">TORTICOLLIS, open division of sternomastoid muscle for (Anaes.) (Assist.) </w:t>
            </w:r>
          </w:p>
          <w:p w14:paraId="5502F935" w14:textId="77777777" w:rsidR="00DD2E4B" w:rsidRPr="009F4207" w:rsidRDefault="00DD2E4B">
            <w:pPr>
              <w:tabs>
                <w:tab w:val="left" w:pos="1701"/>
              </w:tabs>
            </w:pPr>
            <w:r w:rsidRPr="009F4207">
              <w:rPr>
                <w:b/>
                <w:sz w:val="20"/>
              </w:rPr>
              <w:t xml:space="preserve">Fee: </w:t>
            </w:r>
            <w:r w:rsidRPr="009F4207">
              <w:t>$402.75</w:t>
            </w:r>
            <w:r w:rsidRPr="009F4207">
              <w:tab/>
            </w:r>
            <w:r w:rsidRPr="009F4207">
              <w:rPr>
                <w:b/>
                <w:sz w:val="20"/>
              </w:rPr>
              <w:t xml:space="preserve">Benefit: </w:t>
            </w:r>
            <w:r w:rsidRPr="009F4207">
              <w:t>75% = $302.10</w:t>
            </w:r>
          </w:p>
        </w:tc>
      </w:tr>
      <w:tr w:rsidR="00DD2E4B" w:rsidRPr="009F4207" w14:paraId="67A7C2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40E683" w14:textId="77777777" w:rsidR="00DD2E4B" w:rsidRPr="009F4207" w:rsidRDefault="00DD2E4B">
            <w:pPr>
              <w:rPr>
                <w:b/>
              </w:rPr>
            </w:pPr>
            <w:r w:rsidRPr="009F4207">
              <w:rPr>
                <w:b/>
              </w:rPr>
              <w:t>Fee</w:t>
            </w:r>
          </w:p>
          <w:p w14:paraId="14D80071" w14:textId="77777777" w:rsidR="00DD2E4B" w:rsidRPr="009F4207" w:rsidRDefault="00DD2E4B">
            <w:r w:rsidRPr="009F4207">
              <w:t>44136</w:t>
            </w:r>
          </w:p>
        </w:tc>
        <w:tc>
          <w:tcPr>
            <w:tcW w:w="0" w:type="auto"/>
            <w:tcMar>
              <w:top w:w="38" w:type="dxa"/>
              <w:left w:w="38" w:type="dxa"/>
              <w:bottom w:w="38" w:type="dxa"/>
              <w:right w:w="38" w:type="dxa"/>
            </w:tcMar>
            <w:vAlign w:val="bottom"/>
          </w:tcPr>
          <w:p w14:paraId="3D95A227" w14:textId="77777777" w:rsidR="00DD2E4B" w:rsidRPr="009F4207" w:rsidRDefault="00DD2E4B">
            <w:pPr>
              <w:spacing w:after="200"/>
              <w:rPr>
                <w:sz w:val="20"/>
                <w:szCs w:val="20"/>
              </w:rPr>
            </w:pPr>
            <w:r w:rsidRPr="009F4207">
              <w:rPr>
                <w:sz w:val="20"/>
                <w:szCs w:val="20"/>
              </w:rPr>
              <w:t xml:space="preserve">INGROWN TOE NAIL, operation for, under general anaesthesia (Anaes.) </w:t>
            </w:r>
          </w:p>
          <w:p w14:paraId="307A875D" w14:textId="77777777" w:rsidR="00DD2E4B" w:rsidRPr="009F4207" w:rsidRDefault="00DD2E4B">
            <w:pPr>
              <w:tabs>
                <w:tab w:val="left" w:pos="1701"/>
              </w:tabs>
            </w:pPr>
            <w:r w:rsidRPr="009F4207">
              <w:rPr>
                <w:b/>
                <w:sz w:val="20"/>
              </w:rPr>
              <w:t xml:space="preserve">Fee: </w:t>
            </w:r>
            <w:r w:rsidRPr="009F4207">
              <w:t>$185.60</w:t>
            </w:r>
            <w:r w:rsidRPr="009F4207">
              <w:tab/>
            </w:r>
            <w:r w:rsidRPr="009F4207">
              <w:rPr>
                <w:b/>
                <w:sz w:val="20"/>
              </w:rPr>
              <w:t xml:space="preserve">Benefit: </w:t>
            </w:r>
            <w:r w:rsidRPr="009F4207">
              <w:t>75% = $139.20    85% = $157.80</w:t>
            </w:r>
          </w:p>
        </w:tc>
      </w:tr>
    </w:tbl>
    <w:p w14:paraId="29DA4F3A"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4A666656"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6038D6A8" w14:textId="77777777">
              <w:tc>
                <w:tcPr>
                  <w:tcW w:w="2500" w:type="pct"/>
                  <w:tcBorders>
                    <w:top w:val="nil"/>
                    <w:left w:val="nil"/>
                    <w:bottom w:val="nil"/>
                    <w:right w:val="nil"/>
                  </w:tcBorders>
                  <w:tcMar>
                    <w:top w:w="38" w:type="dxa"/>
                    <w:left w:w="0" w:type="dxa"/>
                    <w:bottom w:w="38" w:type="dxa"/>
                    <w:right w:w="0" w:type="dxa"/>
                  </w:tcMar>
                  <w:vAlign w:val="bottom"/>
                </w:tcPr>
                <w:p w14:paraId="371E1B12"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19014175"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12. AMPUTATIONS</w:t>
                  </w:r>
                </w:p>
              </w:tc>
            </w:tr>
          </w:tbl>
          <w:p w14:paraId="7F8FCADC" w14:textId="77777777" w:rsidR="00A77B3E" w:rsidRPr="009F4207" w:rsidRDefault="00A77B3E">
            <w:pPr>
              <w:keepLines/>
              <w:rPr>
                <w:rFonts w:ascii="Helvetica" w:eastAsia="Helvetica" w:hAnsi="Helvetica" w:cs="Helvetica"/>
                <w:b/>
              </w:rPr>
            </w:pPr>
          </w:p>
        </w:tc>
      </w:tr>
      <w:tr w:rsidR="00DD2E4B" w:rsidRPr="009F4207" w14:paraId="7F19E3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70DA5E"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65761BEB"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T8. Surgical Operations</w:t>
            </w:r>
          </w:p>
        </w:tc>
      </w:tr>
      <w:tr w:rsidR="00DD2E4B" w:rsidRPr="009F4207" w14:paraId="5AAEB4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1F288461"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706B2D1D"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51" w:name="_Toc139033338"/>
            <w:r w:rsidRPr="009F4207">
              <w:rPr>
                <w:rFonts w:ascii="Helvetica" w:eastAsia="Helvetica" w:hAnsi="Helvetica" w:cs="Helvetica"/>
                <w:b w:val="0"/>
                <w:sz w:val="18"/>
              </w:rPr>
              <w:t>Subgroup 12. Amputations</w:t>
            </w:r>
            <w:bookmarkEnd w:id="51"/>
          </w:p>
        </w:tc>
      </w:tr>
      <w:tr w:rsidR="00DD2E4B" w:rsidRPr="009F4207" w14:paraId="36DCF5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4A0CF4" w14:textId="77777777" w:rsidR="00DD2E4B" w:rsidRPr="009F4207" w:rsidRDefault="00DD2E4B">
            <w:pPr>
              <w:rPr>
                <w:b/>
              </w:rPr>
            </w:pPr>
            <w:r w:rsidRPr="009F4207">
              <w:rPr>
                <w:b/>
              </w:rPr>
              <w:t>Fee</w:t>
            </w:r>
          </w:p>
          <w:p w14:paraId="62DFDD2E" w14:textId="77777777" w:rsidR="00DD2E4B" w:rsidRPr="009F4207" w:rsidRDefault="00DD2E4B">
            <w:r w:rsidRPr="009F4207">
              <w:t>44325</w:t>
            </w:r>
          </w:p>
        </w:tc>
        <w:tc>
          <w:tcPr>
            <w:tcW w:w="0" w:type="auto"/>
            <w:tcMar>
              <w:top w:w="38" w:type="dxa"/>
              <w:left w:w="38" w:type="dxa"/>
              <w:bottom w:w="38" w:type="dxa"/>
              <w:right w:w="38" w:type="dxa"/>
            </w:tcMar>
            <w:vAlign w:val="bottom"/>
          </w:tcPr>
          <w:p w14:paraId="41352752" w14:textId="77777777" w:rsidR="00DD2E4B" w:rsidRPr="009F4207" w:rsidRDefault="00DD2E4B">
            <w:pPr>
              <w:spacing w:after="200"/>
              <w:rPr>
                <w:sz w:val="20"/>
                <w:szCs w:val="20"/>
              </w:rPr>
            </w:pPr>
            <w:r w:rsidRPr="009F4207">
              <w:rPr>
                <w:sz w:val="20"/>
                <w:szCs w:val="20"/>
              </w:rPr>
              <w:t xml:space="preserve">Amputation of hand, transcarpal (H) (Anaes.) (Assist.) </w:t>
            </w:r>
          </w:p>
          <w:p w14:paraId="2F324710" w14:textId="77777777" w:rsidR="00DD2E4B" w:rsidRPr="009F4207" w:rsidRDefault="00DD2E4B">
            <w:pPr>
              <w:tabs>
                <w:tab w:val="left" w:pos="1701"/>
              </w:tabs>
            </w:pPr>
            <w:r w:rsidRPr="009F4207">
              <w:rPr>
                <w:b/>
                <w:sz w:val="20"/>
              </w:rPr>
              <w:t xml:space="preserve">Fee: </w:t>
            </w:r>
            <w:r w:rsidRPr="009F4207">
              <w:t>$323.85</w:t>
            </w:r>
            <w:r w:rsidRPr="009F4207">
              <w:tab/>
            </w:r>
            <w:r w:rsidRPr="009F4207">
              <w:rPr>
                <w:b/>
                <w:sz w:val="20"/>
              </w:rPr>
              <w:t xml:space="preserve">Benefit: </w:t>
            </w:r>
            <w:r w:rsidRPr="009F4207">
              <w:t>75% = $242.90</w:t>
            </w:r>
          </w:p>
        </w:tc>
      </w:tr>
      <w:tr w:rsidR="00DD2E4B" w:rsidRPr="009F4207" w14:paraId="3E14B6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B85F53" w14:textId="77777777" w:rsidR="00DD2E4B" w:rsidRPr="009F4207" w:rsidRDefault="00DD2E4B">
            <w:pPr>
              <w:rPr>
                <w:b/>
              </w:rPr>
            </w:pPr>
            <w:r w:rsidRPr="009F4207">
              <w:rPr>
                <w:b/>
              </w:rPr>
              <w:t>Fee</w:t>
            </w:r>
          </w:p>
          <w:p w14:paraId="1D2DE845" w14:textId="77777777" w:rsidR="00DD2E4B" w:rsidRPr="009F4207" w:rsidRDefault="00DD2E4B">
            <w:r w:rsidRPr="009F4207">
              <w:t>44328</w:t>
            </w:r>
          </w:p>
        </w:tc>
        <w:tc>
          <w:tcPr>
            <w:tcW w:w="0" w:type="auto"/>
            <w:tcMar>
              <w:top w:w="38" w:type="dxa"/>
              <w:left w:w="38" w:type="dxa"/>
              <w:bottom w:w="38" w:type="dxa"/>
              <w:right w:w="38" w:type="dxa"/>
            </w:tcMar>
            <w:vAlign w:val="bottom"/>
          </w:tcPr>
          <w:p w14:paraId="05344EE0" w14:textId="77777777" w:rsidR="00DD2E4B" w:rsidRPr="009F4207" w:rsidRDefault="00DD2E4B">
            <w:pPr>
              <w:spacing w:after="200"/>
              <w:rPr>
                <w:sz w:val="20"/>
                <w:szCs w:val="20"/>
              </w:rPr>
            </w:pPr>
            <w:r w:rsidRPr="009F4207">
              <w:rPr>
                <w:sz w:val="20"/>
                <w:szCs w:val="20"/>
              </w:rPr>
              <w:t xml:space="preserve">Amputation of hand, proximal to wrist radiocarpal joint, through forearm (H) (Anaes.) (Assist.) </w:t>
            </w:r>
          </w:p>
          <w:p w14:paraId="42C29681" w14:textId="77777777" w:rsidR="00DD2E4B" w:rsidRPr="009F4207" w:rsidRDefault="00DD2E4B">
            <w:pPr>
              <w:tabs>
                <w:tab w:val="left" w:pos="1701"/>
              </w:tabs>
            </w:pPr>
            <w:r w:rsidRPr="009F4207">
              <w:rPr>
                <w:b/>
                <w:sz w:val="20"/>
              </w:rPr>
              <w:t xml:space="preserve">Fee: </w:t>
            </w:r>
            <w:r w:rsidRPr="009F4207">
              <w:t>$390.30</w:t>
            </w:r>
            <w:r w:rsidRPr="009F4207">
              <w:tab/>
            </w:r>
            <w:r w:rsidRPr="009F4207">
              <w:rPr>
                <w:b/>
                <w:sz w:val="20"/>
              </w:rPr>
              <w:t xml:space="preserve">Benefit: </w:t>
            </w:r>
            <w:r w:rsidRPr="009F4207">
              <w:t>75% = $292.75</w:t>
            </w:r>
          </w:p>
        </w:tc>
      </w:tr>
      <w:tr w:rsidR="00DD2E4B" w:rsidRPr="009F4207" w14:paraId="1733BE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A51661" w14:textId="77777777" w:rsidR="00DD2E4B" w:rsidRPr="009F4207" w:rsidRDefault="00DD2E4B">
            <w:pPr>
              <w:rPr>
                <w:b/>
              </w:rPr>
            </w:pPr>
            <w:r w:rsidRPr="009F4207">
              <w:rPr>
                <w:b/>
              </w:rPr>
              <w:t>Fee</w:t>
            </w:r>
          </w:p>
          <w:p w14:paraId="47586619" w14:textId="77777777" w:rsidR="00DD2E4B" w:rsidRPr="009F4207" w:rsidRDefault="00DD2E4B">
            <w:r w:rsidRPr="009F4207">
              <w:t>44331</w:t>
            </w:r>
          </w:p>
        </w:tc>
        <w:tc>
          <w:tcPr>
            <w:tcW w:w="0" w:type="auto"/>
            <w:tcMar>
              <w:top w:w="38" w:type="dxa"/>
              <w:left w:w="38" w:type="dxa"/>
              <w:bottom w:w="38" w:type="dxa"/>
              <w:right w:w="38" w:type="dxa"/>
            </w:tcMar>
            <w:vAlign w:val="bottom"/>
          </w:tcPr>
          <w:p w14:paraId="2551A546" w14:textId="77777777" w:rsidR="00DD2E4B" w:rsidRPr="009F4207" w:rsidRDefault="00DD2E4B">
            <w:pPr>
              <w:spacing w:after="200"/>
              <w:rPr>
                <w:sz w:val="20"/>
                <w:szCs w:val="20"/>
              </w:rPr>
            </w:pPr>
            <w:r w:rsidRPr="009F4207">
              <w:rPr>
                <w:sz w:val="20"/>
                <w:szCs w:val="20"/>
              </w:rPr>
              <w:t xml:space="preserve">AMPUTATION AT SHOULDER (Anaes.) (Assist.) </w:t>
            </w:r>
          </w:p>
          <w:p w14:paraId="483E4040" w14:textId="77777777" w:rsidR="00DD2E4B" w:rsidRPr="009F4207" w:rsidRDefault="00DD2E4B">
            <w:pPr>
              <w:tabs>
                <w:tab w:val="left" w:pos="1701"/>
              </w:tabs>
            </w:pPr>
            <w:r w:rsidRPr="009F4207">
              <w:rPr>
                <w:b/>
                <w:sz w:val="20"/>
              </w:rPr>
              <w:t xml:space="preserve">Fee: </w:t>
            </w:r>
            <w:r w:rsidRPr="009F4207">
              <w:t>$643.55</w:t>
            </w:r>
            <w:r w:rsidRPr="009F4207">
              <w:tab/>
            </w:r>
            <w:r w:rsidRPr="009F4207">
              <w:rPr>
                <w:b/>
                <w:sz w:val="20"/>
              </w:rPr>
              <w:t xml:space="preserve">Benefit: </w:t>
            </w:r>
            <w:r w:rsidRPr="009F4207">
              <w:t>75% = $482.70</w:t>
            </w:r>
          </w:p>
        </w:tc>
      </w:tr>
      <w:tr w:rsidR="00DD2E4B" w:rsidRPr="009F4207" w14:paraId="6ACCD6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22F9C0" w14:textId="77777777" w:rsidR="00DD2E4B" w:rsidRPr="009F4207" w:rsidRDefault="00DD2E4B">
            <w:pPr>
              <w:rPr>
                <w:b/>
              </w:rPr>
            </w:pPr>
            <w:r w:rsidRPr="009F4207">
              <w:rPr>
                <w:b/>
              </w:rPr>
              <w:t>Fee</w:t>
            </w:r>
          </w:p>
          <w:p w14:paraId="53D40740" w14:textId="77777777" w:rsidR="00DD2E4B" w:rsidRPr="009F4207" w:rsidRDefault="00DD2E4B">
            <w:r w:rsidRPr="009F4207">
              <w:t>44334</w:t>
            </w:r>
          </w:p>
        </w:tc>
        <w:tc>
          <w:tcPr>
            <w:tcW w:w="0" w:type="auto"/>
            <w:tcMar>
              <w:top w:w="38" w:type="dxa"/>
              <w:left w:w="38" w:type="dxa"/>
              <w:bottom w:w="38" w:type="dxa"/>
              <w:right w:w="38" w:type="dxa"/>
            </w:tcMar>
            <w:vAlign w:val="bottom"/>
          </w:tcPr>
          <w:p w14:paraId="08270D8D" w14:textId="77777777" w:rsidR="00DD2E4B" w:rsidRPr="009F4207" w:rsidRDefault="00DD2E4B">
            <w:pPr>
              <w:spacing w:after="200"/>
              <w:rPr>
                <w:sz w:val="20"/>
                <w:szCs w:val="20"/>
              </w:rPr>
            </w:pPr>
            <w:r w:rsidRPr="009F4207">
              <w:rPr>
                <w:sz w:val="20"/>
                <w:szCs w:val="20"/>
              </w:rPr>
              <w:t xml:space="preserve">INTERSCAPULOTHORACIC AMPUTATION (Anaes.) (Assist.) </w:t>
            </w:r>
          </w:p>
          <w:p w14:paraId="5D3F91E5" w14:textId="77777777" w:rsidR="00DD2E4B" w:rsidRPr="009F4207" w:rsidRDefault="00DD2E4B">
            <w:pPr>
              <w:tabs>
                <w:tab w:val="left" w:pos="1701"/>
              </w:tabs>
            </w:pPr>
            <w:r w:rsidRPr="009F4207">
              <w:rPr>
                <w:b/>
                <w:sz w:val="20"/>
              </w:rPr>
              <w:t xml:space="preserve">Fee: </w:t>
            </w:r>
            <w:r w:rsidRPr="009F4207">
              <w:t>$1,308.00</w:t>
            </w:r>
            <w:r w:rsidRPr="009F4207">
              <w:tab/>
            </w:r>
            <w:r w:rsidRPr="009F4207">
              <w:rPr>
                <w:b/>
                <w:sz w:val="20"/>
              </w:rPr>
              <w:t xml:space="preserve">Benefit: </w:t>
            </w:r>
            <w:r w:rsidRPr="009F4207">
              <w:t>75% = $981.00    85% = $1214.80</w:t>
            </w:r>
          </w:p>
        </w:tc>
      </w:tr>
      <w:tr w:rsidR="00DD2E4B" w:rsidRPr="009F4207" w14:paraId="64C877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4C1F4B" w14:textId="77777777" w:rsidR="00DD2E4B" w:rsidRPr="009F4207" w:rsidRDefault="00DD2E4B">
            <w:pPr>
              <w:rPr>
                <w:b/>
              </w:rPr>
            </w:pPr>
            <w:r w:rsidRPr="009F4207">
              <w:rPr>
                <w:b/>
              </w:rPr>
              <w:lastRenderedPageBreak/>
              <w:t>Fee</w:t>
            </w:r>
          </w:p>
          <w:p w14:paraId="36596387" w14:textId="77777777" w:rsidR="00DD2E4B" w:rsidRPr="009F4207" w:rsidRDefault="00DD2E4B">
            <w:r w:rsidRPr="009F4207">
              <w:t>44338</w:t>
            </w:r>
          </w:p>
        </w:tc>
        <w:tc>
          <w:tcPr>
            <w:tcW w:w="0" w:type="auto"/>
            <w:tcMar>
              <w:top w:w="38" w:type="dxa"/>
              <w:left w:w="38" w:type="dxa"/>
              <w:bottom w:w="38" w:type="dxa"/>
              <w:right w:w="38" w:type="dxa"/>
            </w:tcMar>
            <w:vAlign w:val="bottom"/>
          </w:tcPr>
          <w:p w14:paraId="1E4BFF5F" w14:textId="77777777" w:rsidR="00DD2E4B" w:rsidRPr="009F4207" w:rsidRDefault="00DD2E4B">
            <w:pPr>
              <w:spacing w:after="200"/>
              <w:rPr>
                <w:sz w:val="20"/>
                <w:szCs w:val="20"/>
              </w:rPr>
            </w:pPr>
            <w:r w:rsidRPr="009F4207">
              <w:rPr>
                <w:sz w:val="20"/>
                <w:szCs w:val="20"/>
              </w:rPr>
              <w:t>Amputation of one digit of one foot, distal to metatarsal head, including any of the following (if performed):</w:t>
            </w:r>
          </w:p>
          <w:p w14:paraId="6490A45E" w14:textId="77777777" w:rsidR="00DD2E4B" w:rsidRPr="009F4207" w:rsidRDefault="00DD2E4B">
            <w:pPr>
              <w:spacing w:before="200" w:after="200"/>
              <w:rPr>
                <w:sz w:val="20"/>
                <w:szCs w:val="20"/>
              </w:rPr>
            </w:pPr>
            <w:r w:rsidRPr="009F4207">
              <w:rPr>
                <w:sz w:val="20"/>
                <w:szCs w:val="20"/>
              </w:rPr>
              <w:t>(a) resection of bone or joint;</w:t>
            </w:r>
          </w:p>
          <w:p w14:paraId="1BFEA795" w14:textId="77777777" w:rsidR="00DD2E4B" w:rsidRPr="009F4207" w:rsidRDefault="00DD2E4B">
            <w:pPr>
              <w:spacing w:before="200" w:after="200"/>
              <w:rPr>
                <w:sz w:val="20"/>
                <w:szCs w:val="20"/>
              </w:rPr>
            </w:pPr>
            <w:r w:rsidRPr="009F4207">
              <w:rPr>
                <w:sz w:val="20"/>
                <w:szCs w:val="20"/>
              </w:rPr>
              <w:t>(b) excision of neuroma;</w:t>
            </w:r>
          </w:p>
          <w:p w14:paraId="136FB528" w14:textId="77777777" w:rsidR="00DD2E4B" w:rsidRPr="009F4207" w:rsidRDefault="00DD2E4B">
            <w:pPr>
              <w:spacing w:before="200" w:after="200"/>
              <w:rPr>
                <w:sz w:val="20"/>
                <w:szCs w:val="20"/>
              </w:rPr>
            </w:pPr>
            <w:r w:rsidRPr="009F4207">
              <w:rPr>
                <w:sz w:val="20"/>
                <w:szCs w:val="20"/>
              </w:rPr>
              <w:t>(c) skin cover with homodigital flaps</w:t>
            </w:r>
          </w:p>
          <w:p w14:paraId="3F857195" w14:textId="77777777" w:rsidR="00DD2E4B" w:rsidRPr="009F4207" w:rsidRDefault="00DD2E4B">
            <w:pPr>
              <w:spacing w:before="200" w:after="200"/>
              <w:rPr>
                <w:sz w:val="20"/>
                <w:szCs w:val="20"/>
              </w:rPr>
            </w:pPr>
            <w:r w:rsidRPr="009F4207">
              <w:rPr>
                <w:sz w:val="20"/>
                <w:szCs w:val="20"/>
              </w:rPr>
              <w:t xml:space="preserve">(H) (Anaes.) (Assist.) </w:t>
            </w:r>
          </w:p>
          <w:p w14:paraId="7D6347DA" w14:textId="77777777" w:rsidR="00DD2E4B" w:rsidRPr="009F4207" w:rsidRDefault="00DD2E4B">
            <w:pPr>
              <w:tabs>
                <w:tab w:val="left" w:pos="1701"/>
              </w:tabs>
            </w:pPr>
            <w:r w:rsidRPr="009F4207">
              <w:rPr>
                <w:b/>
                <w:sz w:val="20"/>
              </w:rPr>
              <w:t xml:space="preserve">Fee: </w:t>
            </w:r>
            <w:r w:rsidRPr="009F4207">
              <w:t>$157.75</w:t>
            </w:r>
            <w:r w:rsidRPr="009F4207">
              <w:tab/>
            </w:r>
            <w:r w:rsidRPr="009F4207">
              <w:rPr>
                <w:b/>
                <w:sz w:val="20"/>
              </w:rPr>
              <w:t xml:space="preserve">Benefit: </w:t>
            </w:r>
            <w:r w:rsidRPr="009F4207">
              <w:t>75% = $118.35</w:t>
            </w:r>
          </w:p>
        </w:tc>
      </w:tr>
      <w:tr w:rsidR="00DD2E4B" w:rsidRPr="009F4207" w14:paraId="43F5DB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9E16EF" w14:textId="77777777" w:rsidR="00DD2E4B" w:rsidRPr="009F4207" w:rsidRDefault="00DD2E4B">
            <w:pPr>
              <w:rPr>
                <w:b/>
              </w:rPr>
            </w:pPr>
            <w:r w:rsidRPr="009F4207">
              <w:rPr>
                <w:b/>
              </w:rPr>
              <w:t>Fee</w:t>
            </w:r>
          </w:p>
          <w:p w14:paraId="40E2C510" w14:textId="77777777" w:rsidR="00DD2E4B" w:rsidRPr="009F4207" w:rsidRDefault="00DD2E4B">
            <w:r w:rsidRPr="009F4207">
              <w:t>44342</w:t>
            </w:r>
          </w:p>
        </w:tc>
        <w:tc>
          <w:tcPr>
            <w:tcW w:w="0" w:type="auto"/>
            <w:tcMar>
              <w:top w:w="38" w:type="dxa"/>
              <w:left w:w="38" w:type="dxa"/>
              <w:bottom w:w="38" w:type="dxa"/>
              <w:right w:w="38" w:type="dxa"/>
            </w:tcMar>
            <w:vAlign w:val="bottom"/>
          </w:tcPr>
          <w:p w14:paraId="56AEC290" w14:textId="77777777" w:rsidR="00DD2E4B" w:rsidRPr="009F4207" w:rsidRDefault="00DD2E4B">
            <w:pPr>
              <w:spacing w:after="200"/>
              <w:rPr>
                <w:sz w:val="20"/>
                <w:szCs w:val="20"/>
              </w:rPr>
            </w:pPr>
            <w:r w:rsidRPr="009F4207">
              <w:rPr>
                <w:sz w:val="20"/>
                <w:szCs w:val="20"/>
              </w:rPr>
              <w:t>Amputation of 2 digits of one foot, distal to metatarsal head, including any of the following (if performed):</w:t>
            </w:r>
          </w:p>
          <w:p w14:paraId="096B00A8" w14:textId="77777777" w:rsidR="00DD2E4B" w:rsidRPr="009F4207" w:rsidRDefault="00DD2E4B">
            <w:pPr>
              <w:spacing w:before="200" w:after="200"/>
              <w:rPr>
                <w:sz w:val="20"/>
                <w:szCs w:val="20"/>
              </w:rPr>
            </w:pPr>
            <w:r w:rsidRPr="009F4207">
              <w:rPr>
                <w:sz w:val="20"/>
                <w:szCs w:val="20"/>
              </w:rPr>
              <w:t>(a) resection of bone or joint;</w:t>
            </w:r>
          </w:p>
          <w:p w14:paraId="6904E78C" w14:textId="77777777" w:rsidR="00DD2E4B" w:rsidRPr="009F4207" w:rsidRDefault="00DD2E4B">
            <w:pPr>
              <w:spacing w:before="200" w:after="200"/>
              <w:rPr>
                <w:sz w:val="20"/>
                <w:szCs w:val="20"/>
              </w:rPr>
            </w:pPr>
            <w:r w:rsidRPr="009F4207">
              <w:rPr>
                <w:sz w:val="20"/>
                <w:szCs w:val="20"/>
              </w:rPr>
              <w:t>(b) excision of neuroma;</w:t>
            </w:r>
          </w:p>
          <w:p w14:paraId="7C33E0BD" w14:textId="77777777" w:rsidR="00DD2E4B" w:rsidRPr="009F4207" w:rsidRDefault="00DD2E4B">
            <w:pPr>
              <w:spacing w:before="200" w:after="200"/>
              <w:rPr>
                <w:sz w:val="20"/>
                <w:szCs w:val="20"/>
              </w:rPr>
            </w:pPr>
            <w:r w:rsidRPr="009F4207">
              <w:rPr>
                <w:sz w:val="20"/>
                <w:szCs w:val="20"/>
              </w:rPr>
              <w:t>(c) skin cover with homodigital flaps</w:t>
            </w:r>
          </w:p>
          <w:p w14:paraId="6D41AEAA" w14:textId="77777777" w:rsidR="00DD2E4B" w:rsidRPr="009F4207" w:rsidRDefault="00DD2E4B">
            <w:pPr>
              <w:spacing w:before="200" w:after="200"/>
              <w:rPr>
                <w:sz w:val="20"/>
                <w:szCs w:val="20"/>
              </w:rPr>
            </w:pPr>
            <w:r w:rsidRPr="009F4207">
              <w:rPr>
                <w:sz w:val="20"/>
                <w:szCs w:val="20"/>
              </w:rPr>
              <w:t xml:space="preserve">(H) (Anaes.) (Assist.) </w:t>
            </w:r>
          </w:p>
          <w:p w14:paraId="0BD6A147" w14:textId="77777777" w:rsidR="00DD2E4B" w:rsidRPr="009F4207" w:rsidRDefault="00DD2E4B">
            <w:pPr>
              <w:tabs>
                <w:tab w:val="left" w:pos="1701"/>
              </w:tabs>
            </w:pPr>
            <w:r w:rsidRPr="009F4207">
              <w:rPr>
                <w:b/>
                <w:sz w:val="20"/>
              </w:rPr>
              <w:t xml:space="preserve">Fee: </w:t>
            </w:r>
            <w:r w:rsidRPr="009F4207">
              <w:t>$240.85</w:t>
            </w:r>
            <w:r w:rsidRPr="009F4207">
              <w:tab/>
            </w:r>
            <w:r w:rsidRPr="009F4207">
              <w:rPr>
                <w:b/>
                <w:sz w:val="20"/>
              </w:rPr>
              <w:t xml:space="preserve">Benefit: </w:t>
            </w:r>
            <w:r w:rsidRPr="009F4207">
              <w:t>75% = $180.65</w:t>
            </w:r>
          </w:p>
        </w:tc>
      </w:tr>
      <w:tr w:rsidR="00DD2E4B" w:rsidRPr="009F4207" w14:paraId="7553A0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F12053" w14:textId="77777777" w:rsidR="00DD2E4B" w:rsidRPr="009F4207" w:rsidRDefault="00DD2E4B">
            <w:pPr>
              <w:rPr>
                <w:b/>
              </w:rPr>
            </w:pPr>
            <w:r w:rsidRPr="009F4207">
              <w:rPr>
                <w:b/>
              </w:rPr>
              <w:t>Fee</w:t>
            </w:r>
          </w:p>
          <w:p w14:paraId="4271DD8E" w14:textId="77777777" w:rsidR="00DD2E4B" w:rsidRPr="009F4207" w:rsidRDefault="00DD2E4B">
            <w:r w:rsidRPr="009F4207">
              <w:t>44346</w:t>
            </w:r>
          </w:p>
        </w:tc>
        <w:tc>
          <w:tcPr>
            <w:tcW w:w="0" w:type="auto"/>
            <w:tcMar>
              <w:top w:w="38" w:type="dxa"/>
              <w:left w:w="38" w:type="dxa"/>
              <w:bottom w:w="38" w:type="dxa"/>
              <w:right w:w="38" w:type="dxa"/>
            </w:tcMar>
            <w:vAlign w:val="bottom"/>
          </w:tcPr>
          <w:p w14:paraId="254D5C6A" w14:textId="77777777" w:rsidR="00DD2E4B" w:rsidRPr="009F4207" w:rsidRDefault="00DD2E4B">
            <w:pPr>
              <w:spacing w:after="200"/>
              <w:rPr>
                <w:sz w:val="20"/>
                <w:szCs w:val="20"/>
              </w:rPr>
            </w:pPr>
            <w:r w:rsidRPr="009F4207">
              <w:rPr>
                <w:sz w:val="20"/>
                <w:szCs w:val="20"/>
              </w:rPr>
              <w:t>Amputation of 3 digits of one foot, distal to metatarsal head, including any of the following (if performed):</w:t>
            </w:r>
          </w:p>
          <w:p w14:paraId="23DF2175" w14:textId="77777777" w:rsidR="00DD2E4B" w:rsidRPr="009F4207" w:rsidRDefault="00DD2E4B">
            <w:pPr>
              <w:spacing w:before="200" w:after="200"/>
              <w:rPr>
                <w:sz w:val="20"/>
                <w:szCs w:val="20"/>
              </w:rPr>
            </w:pPr>
            <w:r w:rsidRPr="009F4207">
              <w:rPr>
                <w:sz w:val="20"/>
                <w:szCs w:val="20"/>
              </w:rPr>
              <w:t>(a) resection of bone or joint;</w:t>
            </w:r>
          </w:p>
          <w:p w14:paraId="42133BE7" w14:textId="77777777" w:rsidR="00DD2E4B" w:rsidRPr="009F4207" w:rsidRDefault="00DD2E4B">
            <w:pPr>
              <w:spacing w:before="200" w:after="200"/>
              <w:rPr>
                <w:sz w:val="20"/>
                <w:szCs w:val="20"/>
              </w:rPr>
            </w:pPr>
            <w:r w:rsidRPr="009F4207">
              <w:rPr>
                <w:sz w:val="20"/>
                <w:szCs w:val="20"/>
              </w:rPr>
              <w:t>(b) excision of neuroma;</w:t>
            </w:r>
          </w:p>
          <w:p w14:paraId="76EDE1CF" w14:textId="77777777" w:rsidR="00DD2E4B" w:rsidRPr="009F4207" w:rsidRDefault="00DD2E4B">
            <w:pPr>
              <w:spacing w:before="200" w:after="200"/>
              <w:rPr>
                <w:sz w:val="20"/>
                <w:szCs w:val="20"/>
              </w:rPr>
            </w:pPr>
            <w:r w:rsidRPr="009F4207">
              <w:rPr>
                <w:sz w:val="20"/>
                <w:szCs w:val="20"/>
              </w:rPr>
              <w:t>(c) skin cover with homodigital flaps</w:t>
            </w:r>
          </w:p>
          <w:p w14:paraId="1EFCBAB0" w14:textId="77777777" w:rsidR="00DD2E4B" w:rsidRPr="009F4207" w:rsidRDefault="00DD2E4B">
            <w:pPr>
              <w:spacing w:before="200" w:after="200"/>
              <w:rPr>
                <w:sz w:val="20"/>
                <w:szCs w:val="20"/>
              </w:rPr>
            </w:pPr>
            <w:r w:rsidRPr="009F4207">
              <w:rPr>
                <w:sz w:val="20"/>
                <w:szCs w:val="20"/>
              </w:rPr>
              <w:t xml:space="preserve">(H) (Anaes.) (Assist.) </w:t>
            </w:r>
          </w:p>
          <w:p w14:paraId="6092A869" w14:textId="77777777" w:rsidR="00DD2E4B" w:rsidRPr="009F4207" w:rsidRDefault="00DD2E4B">
            <w:pPr>
              <w:tabs>
                <w:tab w:val="left" w:pos="1701"/>
              </w:tabs>
            </w:pPr>
            <w:r w:rsidRPr="009F4207">
              <w:rPr>
                <w:b/>
                <w:sz w:val="20"/>
              </w:rPr>
              <w:t xml:space="preserve">Fee: </w:t>
            </w:r>
            <w:r w:rsidRPr="009F4207">
              <w:t>$278.15</w:t>
            </w:r>
            <w:r w:rsidRPr="009F4207">
              <w:tab/>
            </w:r>
            <w:r w:rsidRPr="009F4207">
              <w:rPr>
                <w:b/>
                <w:sz w:val="20"/>
              </w:rPr>
              <w:t xml:space="preserve">Benefit: </w:t>
            </w:r>
            <w:r w:rsidRPr="009F4207">
              <w:t>75% = $208.65</w:t>
            </w:r>
          </w:p>
        </w:tc>
      </w:tr>
      <w:tr w:rsidR="00DD2E4B" w:rsidRPr="009F4207" w14:paraId="13D256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2E3ABB" w14:textId="77777777" w:rsidR="00DD2E4B" w:rsidRPr="009F4207" w:rsidRDefault="00DD2E4B">
            <w:pPr>
              <w:rPr>
                <w:b/>
              </w:rPr>
            </w:pPr>
            <w:r w:rsidRPr="009F4207">
              <w:rPr>
                <w:b/>
              </w:rPr>
              <w:t>Fee</w:t>
            </w:r>
          </w:p>
          <w:p w14:paraId="1C8FCEDC" w14:textId="77777777" w:rsidR="00DD2E4B" w:rsidRPr="009F4207" w:rsidRDefault="00DD2E4B">
            <w:r w:rsidRPr="009F4207">
              <w:t>44350</w:t>
            </w:r>
          </w:p>
        </w:tc>
        <w:tc>
          <w:tcPr>
            <w:tcW w:w="0" w:type="auto"/>
            <w:tcMar>
              <w:top w:w="38" w:type="dxa"/>
              <w:left w:w="38" w:type="dxa"/>
              <w:bottom w:w="38" w:type="dxa"/>
              <w:right w:w="38" w:type="dxa"/>
            </w:tcMar>
            <w:vAlign w:val="bottom"/>
          </w:tcPr>
          <w:p w14:paraId="53FF86DE" w14:textId="77777777" w:rsidR="00DD2E4B" w:rsidRPr="009F4207" w:rsidRDefault="00DD2E4B">
            <w:pPr>
              <w:spacing w:after="200"/>
              <w:rPr>
                <w:sz w:val="20"/>
                <w:szCs w:val="20"/>
              </w:rPr>
            </w:pPr>
            <w:r w:rsidRPr="009F4207">
              <w:rPr>
                <w:sz w:val="20"/>
                <w:szCs w:val="20"/>
              </w:rPr>
              <w:t>Amputation of 4 digits of one foot, distal to metatarsal head, including any of the following (if performed):</w:t>
            </w:r>
          </w:p>
          <w:p w14:paraId="0CE5CE4A" w14:textId="77777777" w:rsidR="00DD2E4B" w:rsidRPr="009F4207" w:rsidRDefault="00DD2E4B">
            <w:pPr>
              <w:spacing w:before="200" w:after="200"/>
              <w:rPr>
                <w:sz w:val="20"/>
                <w:szCs w:val="20"/>
              </w:rPr>
            </w:pPr>
            <w:r w:rsidRPr="009F4207">
              <w:rPr>
                <w:sz w:val="20"/>
                <w:szCs w:val="20"/>
              </w:rPr>
              <w:t>(a) resection of bone or joint;</w:t>
            </w:r>
          </w:p>
          <w:p w14:paraId="6727A5FA" w14:textId="77777777" w:rsidR="00DD2E4B" w:rsidRPr="009F4207" w:rsidRDefault="00DD2E4B">
            <w:pPr>
              <w:spacing w:before="200" w:after="200"/>
              <w:rPr>
                <w:sz w:val="20"/>
                <w:szCs w:val="20"/>
              </w:rPr>
            </w:pPr>
            <w:r w:rsidRPr="009F4207">
              <w:rPr>
                <w:sz w:val="20"/>
                <w:szCs w:val="20"/>
              </w:rPr>
              <w:t>(b) excision of neuroma;</w:t>
            </w:r>
          </w:p>
          <w:p w14:paraId="77175164" w14:textId="77777777" w:rsidR="00DD2E4B" w:rsidRPr="009F4207" w:rsidRDefault="00DD2E4B">
            <w:pPr>
              <w:spacing w:before="200" w:after="200"/>
              <w:rPr>
                <w:sz w:val="20"/>
                <w:szCs w:val="20"/>
              </w:rPr>
            </w:pPr>
            <w:r w:rsidRPr="009F4207">
              <w:rPr>
                <w:sz w:val="20"/>
                <w:szCs w:val="20"/>
              </w:rPr>
              <w:t>(c) skin cover with homodigital flaps</w:t>
            </w:r>
          </w:p>
          <w:p w14:paraId="549A66E8" w14:textId="77777777" w:rsidR="00DD2E4B" w:rsidRPr="009F4207" w:rsidRDefault="00DD2E4B">
            <w:pPr>
              <w:spacing w:before="200" w:after="200"/>
              <w:rPr>
                <w:sz w:val="20"/>
                <w:szCs w:val="20"/>
              </w:rPr>
            </w:pPr>
            <w:r w:rsidRPr="009F4207">
              <w:rPr>
                <w:sz w:val="20"/>
                <w:szCs w:val="20"/>
              </w:rPr>
              <w:t xml:space="preserve">(H) (Anaes.) (Assist.) </w:t>
            </w:r>
          </w:p>
          <w:p w14:paraId="426ABC9B" w14:textId="77777777" w:rsidR="00DD2E4B" w:rsidRPr="009F4207" w:rsidRDefault="00DD2E4B">
            <w:pPr>
              <w:tabs>
                <w:tab w:val="left" w:pos="1701"/>
              </w:tabs>
            </w:pPr>
            <w:r w:rsidRPr="009F4207">
              <w:rPr>
                <w:b/>
                <w:sz w:val="20"/>
              </w:rPr>
              <w:t xml:space="preserve">Fee: </w:t>
            </w:r>
            <w:r w:rsidRPr="009F4207">
              <w:t>$315.60</w:t>
            </w:r>
            <w:r w:rsidRPr="009F4207">
              <w:tab/>
            </w:r>
            <w:r w:rsidRPr="009F4207">
              <w:rPr>
                <w:b/>
                <w:sz w:val="20"/>
              </w:rPr>
              <w:t xml:space="preserve">Benefit: </w:t>
            </w:r>
            <w:r w:rsidRPr="009F4207">
              <w:t>75% = $236.70</w:t>
            </w:r>
          </w:p>
        </w:tc>
      </w:tr>
      <w:tr w:rsidR="00DD2E4B" w:rsidRPr="009F4207" w14:paraId="748F7C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4C942A" w14:textId="77777777" w:rsidR="00DD2E4B" w:rsidRPr="009F4207" w:rsidRDefault="00DD2E4B">
            <w:pPr>
              <w:rPr>
                <w:b/>
              </w:rPr>
            </w:pPr>
            <w:r w:rsidRPr="009F4207">
              <w:rPr>
                <w:b/>
              </w:rPr>
              <w:t>Fee</w:t>
            </w:r>
          </w:p>
          <w:p w14:paraId="1FDCBCD1" w14:textId="77777777" w:rsidR="00DD2E4B" w:rsidRPr="009F4207" w:rsidRDefault="00DD2E4B">
            <w:r w:rsidRPr="009F4207">
              <w:t>44354</w:t>
            </w:r>
          </w:p>
        </w:tc>
        <w:tc>
          <w:tcPr>
            <w:tcW w:w="0" w:type="auto"/>
            <w:tcMar>
              <w:top w:w="38" w:type="dxa"/>
              <w:left w:w="38" w:type="dxa"/>
              <w:bottom w:w="38" w:type="dxa"/>
              <w:right w:w="38" w:type="dxa"/>
            </w:tcMar>
            <w:vAlign w:val="bottom"/>
          </w:tcPr>
          <w:p w14:paraId="7244622F" w14:textId="77777777" w:rsidR="00DD2E4B" w:rsidRPr="009F4207" w:rsidRDefault="00DD2E4B">
            <w:pPr>
              <w:spacing w:after="200"/>
              <w:rPr>
                <w:sz w:val="20"/>
                <w:szCs w:val="20"/>
              </w:rPr>
            </w:pPr>
            <w:r w:rsidRPr="009F4207">
              <w:rPr>
                <w:sz w:val="20"/>
                <w:szCs w:val="20"/>
              </w:rPr>
              <w:t>Amputation of 5 digits of one foot, distal to metatarsal head, including any of the following (if performed):</w:t>
            </w:r>
          </w:p>
          <w:p w14:paraId="4477911F" w14:textId="77777777" w:rsidR="00DD2E4B" w:rsidRPr="009F4207" w:rsidRDefault="00DD2E4B">
            <w:pPr>
              <w:spacing w:before="200" w:after="200"/>
              <w:rPr>
                <w:sz w:val="20"/>
                <w:szCs w:val="20"/>
              </w:rPr>
            </w:pPr>
            <w:r w:rsidRPr="009F4207">
              <w:rPr>
                <w:sz w:val="20"/>
                <w:szCs w:val="20"/>
              </w:rPr>
              <w:t>(a) resection of bone or joint;</w:t>
            </w:r>
          </w:p>
          <w:p w14:paraId="3A072967" w14:textId="77777777" w:rsidR="00DD2E4B" w:rsidRPr="009F4207" w:rsidRDefault="00DD2E4B">
            <w:pPr>
              <w:spacing w:before="200" w:after="200"/>
              <w:rPr>
                <w:sz w:val="20"/>
                <w:szCs w:val="20"/>
              </w:rPr>
            </w:pPr>
            <w:r w:rsidRPr="009F4207">
              <w:rPr>
                <w:sz w:val="20"/>
                <w:szCs w:val="20"/>
              </w:rPr>
              <w:t>(b) excision of neuroma;</w:t>
            </w:r>
          </w:p>
          <w:p w14:paraId="3FCC37C6" w14:textId="77777777" w:rsidR="00DD2E4B" w:rsidRPr="009F4207" w:rsidRDefault="00DD2E4B">
            <w:pPr>
              <w:spacing w:before="200" w:after="200"/>
              <w:rPr>
                <w:sz w:val="20"/>
                <w:szCs w:val="20"/>
              </w:rPr>
            </w:pPr>
            <w:r w:rsidRPr="009F4207">
              <w:rPr>
                <w:sz w:val="20"/>
                <w:szCs w:val="20"/>
              </w:rPr>
              <w:lastRenderedPageBreak/>
              <w:t>(c) skin cover with homodigital flaps</w:t>
            </w:r>
          </w:p>
          <w:p w14:paraId="18847B3A" w14:textId="77777777" w:rsidR="00DD2E4B" w:rsidRPr="009F4207" w:rsidRDefault="00DD2E4B">
            <w:pPr>
              <w:spacing w:before="200" w:after="200"/>
              <w:rPr>
                <w:sz w:val="20"/>
                <w:szCs w:val="20"/>
              </w:rPr>
            </w:pPr>
            <w:r w:rsidRPr="009F4207">
              <w:rPr>
                <w:sz w:val="20"/>
                <w:szCs w:val="20"/>
              </w:rPr>
              <w:t xml:space="preserve">(H) (Anaes.) (Assist.) </w:t>
            </w:r>
          </w:p>
          <w:p w14:paraId="2D7820CF" w14:textId="77777777" w:rsidR="00DD2E4B" w:rsidRPr="009F4207" w:rsidRDefault="00DD2E4B">
            <w:pPr>
              <w:tabs>
                <w:tab w:val="left" w:pos="1701"/>
              </w:tabs>
            </w:pPr>
            <w:r w:rsidRPr="009F4207">
              <w:rPr>
                <w:b/>
                <w:sz w:val="20"/>
              </w:rPr>
              <w:t xml:space="preserve">Fee: </w:t>
            </w:r>
            <w:r w:rsidRPr="009F4207">
              <w:t>$361.25</w:t>
            </w:r>
            <w:r w:rsidRPr="009F4207">
              <w:tab/>
            </w:r>
            <w:r w:rsidRPr="009F4207">
              <w:rPr>
                <w:b/>
                <w:sz w:val="20"/>
              </w:rPr>
              <w:t xml:space="preserve">Benefit: </w:t>
            </w:r>
            <w:r w:rsidRPr="009F4207">
              <w:t>75% = $270.95</w:t>
            </w:r>
          </w:p>
        </w:tc>
      </w:tr>
      <w:tr w:rsidR="00DD2E4B" w:rsidRPr="009F4207" w14:paraId="749E74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AD7872" w14:textId="77777777" w:rsidR="00DD2E4B" w:rsidRPr="009F4207" w:rsidRDefault="00DD2E4B">
            <w:pPr>
              <w:rPr>
                <w:b/>
              </w:rPr>
            </w:pPr>
            <w:r w:rsidRPr="009F4207">
              <w:rPr>
                <w:b/>
              </w:rPr>
              <w:lastRenderedPageBreak/>
              <w:t>Fee</w:t>
            </w:r>
          </w:p>
          <w:p w14:paraId="7CF2715F" w14:textId="77777777" w:rsidR="00DD2E4B" w:rsidRPr="009F4207" w:rsidRDefault="00DD2E4B">
            <w:r w:rsidRPr="009F4207">
              <w:t>44358</w:t>
            </w:r>
          </w:p>
        </w:tc>
        <w:tc>
          <w:tcPr>
            <w:tcW w:w="0" w:type="auto"/>
            <w:tcMar>
              <w:top w:w="38" w:type="dxa"/>
              <w:left w:w="38" w:type="dxa"/>
              <w:bottom w:w="38" w:type="dxa"/>
              <w:right w:w="38" w:type="dxa"/>
            </w:tcMar>
            <w:vAlign w:val="bottom"/>
          </w:tcPr>
          <w:p w14:paraId="7BF4400C" w14:textId="77777777" w:rsidR="00DD2E4B" w:rsidRPr="009F4207" w:rsidRDefault="00DD2E4B">
            <w:pPr>
              <w:spacing w:after="200"/>
              <w:rPr>
                <w:sz w:val="20"/>
                <w:szCs w:val="20"/>
              </w:rPr>
            </w:pPr>
            <w:r w:rsidRPr="009F4207">
              <w:rPr>
                <w:sz w:val="20"/>
                <w:szCs w:val="20"/>
              </w:rPr>
              <w:t>Amputation of one ray of one foot, proximal to the metatarsal head, including any of the following (if performed):</w:t>
            </w:r>
          </w:p>
          <w:p w14:paraId="6449F3FC" w14:textId="77777777" w:rsidR="00DD2E4B" w:rsidRPr="009F4207" w:rsidRDefault="00DD2E4B">
            <w:pPr>
              <w:spacing w:before="200" w:after="200"/>
              <w:rPr>
                <w:sz w:val="20"/>
                <w:szCs w:val="20"/>
              </w:rPr>
            </w:pPr>
            <w:r w:rsidRPr="009F4207">
              <w:rPr>
                <w:sz w:val="20"/>
                <w:szCs w:val="20"/>
              </w:rPr>
              <w:t>(a) resection of bone;</w:t>
            </w:r>
          </w:p>
          <w:p w14:paraId="0421EC7B" w14:textId="77777777" w:rsidR="00DD2E4B" w:rsidRPr="009F4207" w:rsidRDefault="00DD2E4B">
            <w:pPr>
              <w:spacing w:before="200" w:after="200"/>
              <w:rPr>
                <w:sz w:val="20"/>
                <w:szCs w:val="20"/>
              </w:rPr>
            </w:pPr>
            <w:r w:rsidRPr="009F4207">
              <w:rPr>
                <w:sz w:val="20"/>
                <w:szCs w:val="20"/>
              </w:rPr>
              <w:t>(b) excision of neuromas;</w:t>
            </w:r>
          </w:p>
          <w:p w14:paraId="2479EDAC" w14:textId="77777777" w:rsidR="00DD2E4B" w:rsidRPr="009F4207" w:rsidRDefault="00DD2E4B">
            <w:pPr>
              <w:spacing w:before="200" w:after="200"/>
              <w:rPr>
                <w:sz w:val="20"/>
                <w:szCs w:val="20"/>
              </w:rPr>
            </w:pPr>
            <w:r w:rsidRPr="009F4207">
              <w:rPr>
                <w:sz w:val="20"/>
                <w:szCs w:val="20"/>
              </w:rPr>
              <w:t>(c) skin cover or recontouring with homodigital flaps</w:t>
            </w:r>
          </w:p>
          <w:p w14:paraId="749FA1CB" w14:textId="77777777" w:rsidR="00DD2E4B" w:rsidRPr="009F4207" w:rsidRDefault="00DD2E4B">
            <w:pPr>
              <w:spacing w:before="200" w:after="200"/>
              <w:rPr>
                <w:sz w:val="20"/>
                <w:szCs w:val="20"/>
              </w:rPr>
            </w:pPr>
            <w:r w:rsidRPr="009F4207">
              <w:rPr>
                <w:sz w:val="20"/>
                <w:szCs w:val="20"/>
              </w:rPr>
              <w:t xml:space="preserve">(H) (Anaes.) (Assist.) </w:t>
            </w:r>
          </w:p>
          <w:p w14:paraId="2B0EDF6F" w14:textId="77777777" w:rsidR="00DD2E4B" w:rsidRPr="009F4207" w:rsidRDefault="00DD2E4B">
            <w:pPr>
              <w:tabs>
                <w:tab w:val="left" w:pos="1701"/>
              </w:tabs>
            </w:pPr>
            <w:r w:rsidRPr="009F4207">
              <w:rPr>
                <w:b/>
                <w:sz w:val="20"/>
              </w:rPr>
              <w:t xml:space="preserve">Fee: </w:t>
            </w:r>
            <w:r w:rsidRPr="009F4207">
              <w:t>$240.85</w:t>
            </w:r>
            <w:r w:rsidRPr="009F4207">
              <w:tab/>
            </w:r>
            <w:r w:rsidRPr="009F4207">
              <w:rPr>
                <w:b/>
                <w:sz w:val="20"/>
              </w:rPr>
              <w:t xml:space="preserve">Benefit: </w:t>
            </w:r>
            <w:r w:rsidRPr="009F4207">
              <w:t>75% = $180.65</w:t>
            </w:r>
          </w:p>
        </w:tc>
      </w:tr>
      <w:tr w:rsidR="00DD2E4B" w:rsidRPr="009F4207" w14:paraId="49A9FC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E3528D" w14:textId="77777777" w:rsidR="00DD2E4B" w:rsidRPr="009F4207" w:rsidRDefault="00DD2E4B">
            <w:pPr>
              <w:rPr>
                <w:b/>
              </w:rPr>
            </w:pPr>
            <w:r w:rsidRPr="009F4207">
              <w:rPr>
                <w:b/>
              </w:rPr>
              <w:t>Fee</w:t>
            </w:r>
          </w:p>
          <w:p w14:paraId="14E2D6BF" w14:textId="77777777" w:rsidR="00DD2E4B" w:rsidRPr="009F4207" w:rsidRDefault="00DD2E4B">
            <w:r w:rsidRPr="009F4207">
              <w:t>44359</w:t>
            </w:r>
          </w:p>
        </w:tc>
        <w:tc>
          <w:tcPr>
            <w:tcW w:w="0" w:type="auto"/>
            <w:tcMar>
              <w:top w:w="38" w:type="dxa"/>
              <w:left w:w="38" w:type="dxa"/>
              <w:bottom w:w="38" w:type="dxa"/>
              <w:right w:w="38" w:type="dxa"/>
            </w:tcMar>
            <w:vAlign w:val="bottom"/>
          </w:tcPr>
          <w:p w14:paraId="5D552A09" w14:textId="77777777" w:rsidR="00DD2E4B" w:rsidRPr="009F4207" w:rsidRDefault="00DD2E4B">
            <w:pPr>
              <w:spacing w:after="200"/>
              <w:rPr>
                <w:sz w:val="20"/>
                <w:szCs w:val="20"/>
              </w:rPr>
            </w:pPr>
            <w:r w:rsidRPr="009F4207">
              <w:rPr>
                <w:sz w:val="20"/>
                <w:szCs w:val="20"/>
              </w:rPr>
              <w:t>Amputation of one or more toes of one foot, or amputation at midfoot or hindfoot of one foot, for diabetic or other microvascular disease;</w:t>
            </w:r>
          </w:p>
          <w:p w14:paraId="273A9481" w14:textId="77777777" w:rsidR="00DD2E4B" w:rsidRPr="009F4207" w:rsidRDefault="00DD2E4B">
            <w:pPr>
              <w:spacing w:before="200" w:after="200"/>
              <w:rPr>
                <w:sz w:val="20"/>
                <w:szCs w:val="20"/>
              </w:rPr>
            </w:pPr>
            <w:r w:rsidRPr="009F4207">
              <w:rPr>
                <w:sz w:val="20"/>
                <w:szCs w:val="20"/>
              </w:rPr>
              <w:t>(a) including any of the following (if performed):</w:t>
            </w:r>
          </w:p>
          <w:p w14:paraId="0D5FEEA9" w14:textId="77777777" w:rsidR="00DD2E4B" w:rsidRPr="009F4207" w:rsidRDefault="00DD2E4B">
            <w:pPr>
              <w:pBdr>
                <w:left w:val="none" w:sz="0" w:space="22" w:color="auto"/>
              </w:pBdr>
              <w:spacing w:before="200" w:after="200"/>
              <w:ind w:left="450"/>
              <w:rPr>
                <w:sz w:val="20"/>
                <w:szCs w:val="20"/>
              </w:rPr>
            </w:pPr>
            <w:r w:rsidRPr="009F4207">
              <w:rPr>
                <w:sz w:val="20"/>
                <w:szCs w:val="20"/>
              </w:rPr>
              <w:t>(i) resection of bone;</w:t>
            </w:r>
          </w:p>
          <w:p w14:paraId="34537C0C" w14:textId="77777777" w:rsidR="00DD2E4B" w:rsidRPr="009F4207" w:rsidRDefault="00DD2E4B">
            <w:pPr>
              <w:pBdr>
                <w:left w:val="none" w:sz="0" w:space="22" w:color="auto"/>
              </w:pBdr>
              <w:spacing w:before="200" w:after="200"/>
              <w:ind w:left="450"/>
              <w:rPr>
                <w:sz w:val="20"/>
                <w:szCs w:val="20"/>
              </w:rPr>
            </w:pPr>
            <w:r w:rsidRPr="009F4207">
              <w:rPr>
                <w:sz w:val="20"/>
                <w:szCs w:val="20"/>
              </w:rPr>
              <w:t>(ii) excision of neuromas;</w:t>
            </w:r>
          </w:p>
          <w:p w14:paraId="01CAAA1C" w14:textId="77777777" w:rsidR="00DD2E4B" w:rsidRPr="009F4207" w:rsidRDefault="00DD2E4B">
            <w:pPr>
              <w:pBdr>
                <w:left w:val="none" w:sz="0" w:space="22" w:color="auto"/>
              </w:pBdr>
              <w:spacing w:before="200" w:after="200"/>
              <w:ind w:left="450"/>
              <w:rPr>
                <w:sz w:val="20"/>
                <w:szCs w:val="20"/>
              </w:rPr>
            </w:pPr>
            <w:r w:rsidRPr="009F4207">
              <w:rPr>
                <w:sz w:val="20"/>
                <w:szCs w:val="20"/>
              </w:rPr>
              <w:t>(iii) excision of one or more bones of the foot;</w:t>
            </w:r>
          </w:p>
          <w:p w14:paraId="56ECAE2A" w14:textId="77777777" w:rsidR="00DD2E4B" w:rsidRPr="009F4207" w:rsidRDefault="00DD2E4B">
            <w:pPr>
              <w:pBdr>
                <w:left w:val="none" w:sz="0" w:space="22" w:color="auto"/>
              </w:pBdr>
              <w:spacing w:before="200" w:after="200"/>
              <w:ind w:left="450"/>
              <w:rPr>
                <w:sz w:val="20"/>
                <w:szCs w:val="20"/>
              </w:rPr>
            </w:pPr>
            <w:r w:rsidRPr="009F4207">
              <w:rPr>
                <w:sz w:val="20"/>
                <w:szCs w:val="20"/>
              </w:rPr>
              <w:t>(iv) treatment of underlying infection;</w:t>
            </w:r>
          </w:p>
          <w:p w14:paraId="50E271BA" w14:textId="77777777" w:rsidR="00DD2E4B" w:rsidRPr="009F4207" w:rsidRDefault="00DD2E4B">
            <w:pPr>
              <w:pBdr>
                <w:left w:val="none" w:sz="0" w:space="22" w:color="auto"/>
              </w:pBdr>
              <w:spacing w:before="200" w:after="200"/>
              <w:ind w:left="450"/>
              <w:rPr>
                <w:sz w:val="20"/>
                <w:szCs w:val="20"/>
              </w:rPr>
            </w:pPr>
            <w:r w:rsidRPr="009F4207">
              <w:rPr>
                <w:sz w:val="20"/>
                <w:szCs w:val="20"/>
              </w:rPr>
              <w:t>(v) skin cover or recontouring with homodigital flaps; and</w:t>
            </w:r>
          </w:p>
          <w:p w14:paraId="1A31CFB4" w14:textId="77777777" w:rsidR="00DD2E4B" w:rsidRPr="009F4207" w:rsidRDefault="00DD2E4B">
            <w:pPr>
              <w:spacing w:before="200" w:after="200"/>
              <w:rPr>
                <w:sz w:val="20"/>
                <w:szCs w:val="20"/>
              </w:rPr>
            </w:pPr>
            <w:r w:rsidRPr="009F4207">
              <w:rPr>
                <w:sz w:val="20"/>
                <w:szCs w:val="20"/>
              </w:rPr>
              <w:t>(b) excluding aftercare;</w:t>
            </w:r>
          </w:p>
          <w:p w14:paraId="03F9EBC9" w14:textId="77777777" w:rsidR="00DD2E4B" w:rsidRPr="009F4207" w:rsidRDefault="00DD2E4B">
            <w:pPr>
              <w:spacing w:before="200" w:after="200"/>
              <w:rPr>
                <w:sz w:val="20"/>
                <w:szCs w:val="20"/>
              </w:rPr>
            </w:pPr>
            <w:r w:rsidRPr="009F4207">
              <w:rPr>
                <w:sz w:val="20"/>
                <w:szCs w:val="20"/>
              </w:rPr>
              <w:t xml:space="preserve">—applicable only once per foot per occasion on which the service is performed (H) (Anaes.) (Assist.) </w:t>
            </w:r>
          </w:p>
          <w:p w14:paraId="25D724C2" w14:textId="77777777" w:rsidR="00DD2E4B" w:rsidRPr="009F4207" w:rsidRDefault="00DD2E4B">
            <w:pPr>
              <w:tabs>
                <w:tab w:val="left" w:pos="1701"/>
              </w:tabs>
            </w:pPr>
            <w:r w:rsidRPr="009F4207">
              <w:rPr>
                <w:b/>
                <w:sz w:val="20"/>
              </w:rPr>
              <w:t xml:space="preserve">Fee: </w:t>
            </w:r>
            <w:r w:rsidRPr="009F4207">
              <w:t>$289.05</w:t>
            </w:r>
            <w:r w:rsidRPr="009F4207">
              <w:tab/>
            </w:r>
            <w:r w:rsidRPr="009F4207">
              <w:rPr>
                <w:b/>
                <w:sz w:val="20"/>
              </w:rPr>
              <w:t xml:space="preserve">Benefit: </w:t>
            </w:r>
            <w:r w:rsidRPr="009F4207">
              <w:t>75% = $216.80</w:t>
            </w:r>
          </w:p>
        </w:tc>
      </w:tr>
      <w:tr w:rsidR="00DD2E4B" w:rsidRPr="009F4207" w14:paraId="4A3109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53DB2E" w14:textId="77777777" w:rsidR="00DD2E4B" w:rsidRPr="009F4207" w:rsidRDefault="00DD2E4B">
            <w:pPr>
              <w:rPr>
                <w:b/>
              </w:rPr>
            </w:pPr>
            <w:r w:rsidRPr="009F4207">
              <w:rPr>
                <w:b/>
              </w:rPr>
              <w:t>Fee</w:t>
            </w:r>
          </w:p>
          <w:p w14:paraId="410C289C" w14:textId="77777777" w:rsidR="00DD2E4B" w:rsidRPr="009F4207" w:rsidRDefault="00DD2E4B">
            <w:r w:rsidRPr="009F4207">
              <w:t>44361</w:t>
            </w:r>
          </w:p>
        </w:tc>
        <w:tc>
          <w:tcPr>
            <w:tcW w:w="0" w:type="auto"/>
            <w:tcMar>
              <w:top w:w="38" w:type="dxa"/>
              <w:left w:w="38" w:type="dxa"/>
              <w:bottom w:w="38" w:type="dxa"/>
              <w:right w:w="38" w:type="dxa"/>
            </w:tcMar>
            <w:vAlign w:val="bottom"/>
          </w:tcPr>
          <w:p w14:paraId="0A7ECBA8" w14:textId="77777777" w:rsidR="00DD2E4B" w:rsidRPr="009F4207" w:rsidRDefault="00DD2E4B">
            <w:pPr>
              <w:spacing w:after="200"/>
              <w:rPr>
                <w:sz w:val="20"/>
                <w:szCs w:val="20"/>
              </w:rPr>
            </w:pPr>
            <w:r w:rsidRPr="009F4207">
              <w:rPr>
                <w:sz w:val="20"/>
                <w:szCs w:val="20"/>
              </w:rPr>
              <w:t>Amputation of foot, at ankle or hindfoot,  including any of the following (if performed):</w:t>
            </w:r>
          </w:p>
          <w:p w14:paraId="3D579D7C" w14:textId="77777777" w:rsidR="00DD2E4B" w:rsidRPr="009F4207" w:rsidRDefault="00DD2E4B">
            <w:pPr>
              <w:spacing w:before="200" w:after="200"/>
              <w:rPr>
                <w:sz w:val="20"/>
                <w:szCs w:val="20"/>
              </w:rPr>
            </w:pPr>
            <w:r w:rsidRPr="009F4207">
              <w:rPr>
                <w:sz w:val="20"/>
                <w:szCs w:val="20"/>
              </w:rPr>
              <w:t>(a) resection of bone;</w:t>
            </w:r>
          </w:p>
          <w:p w14:paraId="65417363" w14:textId="77777777" w:rsidR="00DD2E4B" w:rsidRPr="009F4207" w:rsidRDefault="00DD2E4B">
            <w:pPr>
              <w:spacing w:before="200" w:after="200"/>
              <w:rPr>
                <w:sz w:val="20"/>
                <w:szCs w:val="20"/>
              </w:rPr>
            </w:pPr>
            <w:r w:rsidRPr="009F4207">
              <w:rPr>
                <w:sz w:val="20"/>
                <w:szCs w:val="20"/>
              </w:rPr>
              <w:t>(b) excision of neuromas;</w:t>
            </w:r>
          </w:p>
          <w:p w14:paraId="1AF498E6" w14:textId="77777777" w:rsidR="00DD2E4B" w:rsidRPr="009F4207" w:rsidRDefault="00DD2E4B">
            <w:pPr>
              <w:spacing w:before="200" w:after="200"/>
              <w:rPr>
                <w:sz w:val="20"/>
                <w:szCs w:val="20"/>
              </w:rPr>
            </w:pPr>
            <w:r w:rsidRPr="009F4207">
              <w:rPr>
                <w:sz w:val="20"/>
                <w:szCs w:val="20"/>
              </w:rPr>
              <w:t>(c) skin cover;</w:t>
            </w:r>
          </w:p>
          <w:p w14:paraId="349A73AA" w14:textId="77777777" w:rsidR="00DD2E4B" w:rsidRPr="009F4207" w:rsidRDefault="00DD2E4B">
            <w:pPr>
              <w:spacing w:before="200" w:after="200"/>
              <w:rPr>
                <w:sz w:val="20"/>
                <w:szCs w:val="20"/>
              </w:rPr>
            </w:pPr>
            <w:r w:rsidRPr="009F4207">
              <w:rPr>
                <w:sz w:val="20"/>
                <w:szCs w:val="20"/>
              </w:rPr>
              <w:t xml:space="preserve">(H) (Anaes.) (Assist.) </w:t>
            </w:r>
          </w:p>
          <w:p w14:paraId="24541EDF" w14:textId="77777777" w:rsidR="00DD2E4B" w:rsidRPr="009F4207" w:rsidRDefault="00DD2E4B">
            <w:pPr>
              <w:tabs>
                <w:tab w:val="left" w:pos="1701"/>
              </w:tabs>
            </w:pPr>
            <w:r w:rsidRPr="009F4207">
              <w:rPr>
                <w:b/>
                <w:sz w:val="20"/>
              </w:rPr>
              <w:t xml:space="preserve">Fee: </w:t>
            </w:r>
            <w:r w:rsidRPr="009F4207">
              <w:t>$477.95</w:t>
            </w:r>
            <w:r w:rsidRPr="009F4207">
              <w:tab/>
            </w:r>
            <w:r w:rsidRPr="009F4207">
              <w:rPr>
                <w:b/>
                <w:sz w:val="20"/>
              </w:rPr>
              <w:t xml:space="preserve">Benefit: </w:t>
            </w:r>
            <w:r w:rsidRPr="009F4207">
              <w:t>75% = $358.50</w:t>
            </w:r>
          </w:p>
        </w:tc>
      </w:tr>
      <w:tr w:rsidR="00DD2E4B" w:rsidRPr="009F4207" w14:paraId="7CA840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54F7C5" w14:textId="77777777" w:rsidR="00DD2E4B" w:rsidRPr="009F4207" w:rsidRDefault="00DD2E4B">
            <w:pPr>
              <w:rPr>
                <w:b/>
              </w:rPr>
            </w:pPr>
            <w:r w:rsidRPr="009F4207">
              <w:rPr>
                <w:b/>
              </w:rPr>
              <w:t>Fee</w:t>
            </w:r>
          </w:p>
          <w:p w14:paraId="14B22426" w14:textId="77777777" w:rsidR="00DD2E4B" w:rsidRPr="009F4207" w:rsidRDefault="00DD2E4B">
            <w:r w:rsidRPr="009F4207">
              <w:t>44364</w:t>
            </w:r>
          </w:p>
        </w:tc>
        <w:tc>
          <w:tcPr>
            <w:tcW w:w="0" w:type="auto"/>
            <w:tcMar>
              <w:top w:w="38" w:type="dxa"/>
              <w:left w:w="38" w:type="dxa"/>
              <w:bottom w:w="38" w:type="dxa"/>
              <w:right w:w="38" w:type="dxa"/>
            </w:tcMar>
            <w:vAlign w:val="bottom"/>
          </w:tcPr>
          <w:p w14:paraId="112188A5" w14:textId="77777777" w:rsidR="00DD2E4B" w:rsidRPr="009F4207" w:rsidRDefault="00DD2E4B">
            <w:pPr>
              <w:spacing w:after="200"/>
              <w:rPr>
                <w:sz w:val="20"/>
                <w:szCs w:val="20"/>
              </w:rPr>
            </w:pPr>
            <w:r w:rsidRPr="009F4207">
              <w:rPr>
                <w:sz w:val="20"/>
                <w:szCs w:val="20"/>
              </w:rPr>
              <w:t>Amputation of foot, transtarsal, including any of the following (if performed):</w:t>
            </w:r>
          </w:p>
          <w:p w14:paraId="4E83D651" w14:textId="77777777" w:rsidR="00DD2E4B" w:rsidRPr="009F4207" w:rsidRDefault="00DD2E4B">
            <w:pPr>
              <w:spacing w:before="200" w:after="200"/>
              <w:rPr>
                <w:sz w:val="20"/>
                <w:szCs w:val="20"/>
              </w:rPr>
            </w:pPr>
            <w:r w:rsidRPr="009F4207">
              <w:rPr>
                <w:sz w:val="20"/>
                <w:szCs w:val="20"/>
              </w:rPr>
              <w:t>(a) resection of bone;</w:t>
            </w:r>
          </w:p>
          <w:p w14:paraId="32C1B9FE" w14:textId="77777777" w:rsidR="00DD2E4B" w:rsidRPr="009F4207" w:rsidRDefault="00DD2E4B">
            <w:pPr>
              <w:spacing w:before="200" w:after="200"/>
              <w:rPr>
                <w:sz w:val="20"/>
                <w:szCs w:val="20"/>
              </w:rPr>
            </w:pPr>
            <w:r w:rsidRPr="009F4207">
              <w:rPr>
                <w:sz w:val="20"/>
                <w:szCs w:val="20"/>
              </w:rPr>
              <w:t>(b) excision of neuromas;</w:t>
            </w:r>
          </w:p>
          <w:p w14:paraId="4D091393" w14:textId="77777777" w:rsidR="00DD2E4B" w:rsidRPr="009F4207" w:rsidRDefault="00DD2E4B">
            <w:pPr>
              <w:spacing w:before="200" w:after="200"/>
              <w:rPr>
                <w:sz w:val="20"/>
                <w:szCs w:val="20"/>
              </w:rPr>
            </w:pPr>
            <w:r w:rsidRPr="009F4207">
              <w:rPr>
                <w:sz w:val="20"/>
                <w:szCs w:val="20"/>
              </w:rPr>
              <w:lastRenderedPageBreak/>
              <w:t>(c) skin cover;</w:t>
            </w:r>
          </w:p>
          <w:p w14:paraId="7040C11F" w14:textId="77777777" w:rsidR="00DD2E4B" w:rsidRPr="009F4207" w:rsidRDefault="00DD2E4B">
            <w:pPr>
              <w:spacing w:before="200" w:after="200"/>
              <w:rPr>
                <w:sz w:val="20"/>
                <w:szCs w:val="20"/>
              </w:rPr>
            </w:pPr>
            <w:r w:rsidRPr="009F4207">
              <w:rPr>
                <w:sz w:val="20"/>
                <w:szCs w:val="20"/>
              </w:rPr>
              <w:t xml:space="preserve">(H) (Anaes.) (Assist.) </w:t>
            </w:r>
          </w:p>
          <w:p w14:paraId="7F3DB07A" w14:textId="77777777" w:rsidR="00DD2E4B" w:rsidRPr="009F4207" w:rsidRDefault="00DD2E4B">
            <w:pPr>
              <w:tabs>
                <w:tab w:val="left" w:pos="1701"/>
              </w:tabs>
            </w:pPr>
            <w:r w:rsidRPr="009F4207">
              <w:rPr>
                <w:b/>
                <w:sz w:val="20"/>
              </w:rPr>
              <w:t xml:space="preserve">Fee: </w:t>
            </w:r>
            <w:r w:rsidRPr="009F4207">
              <w:t>$323.85</w:t>
            </w:r>
            <w:r w:rsidRPr="009F4207">
              <w:tab/>
            </w:r>
            <w:r w:rsidRPr="009F4207">
              <w:rPr>
                <w:b/>
                <w:sz w:val="20"/>
              </w:rPr>
              <w:t xml:space="preserve">Benefit: </w:t>
            </w:r>
            <w:r w:rsidRPr="009F4207">
              <w:t>75% = $242.90</w:t>
            </w:r>
          </w:p>
        </w:tc>
      </w:tr>
      <w:tr w:rsidR="00DD2E4B" w:rsidRPr="009F4207" w14:paraId="118DFB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ACB17E" w14:textId="77777777" w:rsidR="00DD2E4B" w:rsidRPr="009F4207" w:rsidRDefault="00DD2E4B">
            <w:pPr>
              <w:rPr>
                <w:b/>
              </w:rPr>
            </w:pPr>
            <w:r w:rsidRPr="009F4207">
              <w:rPr>
                <w:b/>
              </w:rPr>
              <w:lastRenderedPageBreak/>
              <w:t>Fee</w:t>
            </w:r>
          </w:p>
          <w:p w14:paraId="45221919" w14:textId="77777777" w:rsidR="00DD2E4B" w:rsidRPr="009F4207" w:rsidRDefault="00DD2E4B">
            <w:r w:rsidRPr="009F4207">
              <w:t>44367</w:t>
            </w:r>
          </w:p>
        </w:tc>
        <w:tc>
          <w:tcPr>
            <w:tcW w:w="0" w:type="auto"/>
            <w:tcMar>
              <w:top w:w="38" w:type="dxa"/>
              <w:left w:w="38" w:type="dxa"/>
              <w:bottom w:w="38" w:type="dxa"/>
              <w:right w:w="38" w:type="dxa"/>
            </w:tcMar>
            <w:vAlign w:val="bottom"/>
          </w:tcPr>
          <w:p w14:paraId="4829A441" w14:textId="77777777" w:rsidR="00DD2E4B" w:rsidRPr="009F4207" w:rsidRDefault="00DD2E4B">
            <w:pPr>
              <w:spacing w:after="200"/>
              <w:rPr>
                <w:sz w:val="20"/>
                <w:szCs w:val="20"/>
              </w:rPr>
            </w:pPr>
            <w:r w:rsidRPr="009F4207">
              <w:rPr>
                <w:sz w:val="20"/>
                <w:szCs w:val="20"/>
              </w:rPr>
              <w:t xml:space="preserve">Amputation through thigh, at knee or below knee (H) (Anaes.) (Assist.) </w:t>
            </w:r>
          </w:p>
          <w:p w14:paraId="008F3918" w14:textId="77777777" w:rsidR="00DD2E4B" w:rsidRPr="009F4207" w:rsidRDefault="00DD2E4B">
            <w:pPr>
              <w:tabs>
                <w:tab w:val="left" w:pos="1701"/>
              </w:tabs>
            </w:pPr>
            <w:r w:rsidRPr="009F4207">
              <w:rPr>
                <w:b/>
                <w:sz w:val="20"/>
              </w:rPr>
              <w:t xml:space="preserve">Fee: </w:t>
            </w:r>
            <w:r w:rsidRPr="009F4207">
              <w:t>$571.65</w:t>
            </w:r>
            <w:r w:rsidRPr="009F4207">
              <w:tab/>
            </w:r>
            <w:r w:rsidRPr="009F4207">
              <w:rPr>
                <w:b/>
                <w:sz w:val="20"/>
              </w:rPr>
              <w:t xml:space="preserve">Benefit: </w:t>
            </w:r>
            <w:r w:rsidRPr="009F4207">
              <w:t>75% = $428.75</w:t>
            </w:r>
          </w:p>
        </w:tc>
      </w:tr>
      <w:tr w:rsidR="00DD2E4B" w:rsidRPr="009F4207" w14:paraId="4B64A9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ED970F" w14:textId="77777777" w:rsidR="00DD2E4B" w:rsidRPr="009F4207" w:rsidRDefault="00DD2E4B">
            <w:pPr>
              <w:rPr>
                <w:b/>
              </w:rPr>
            </w:pPr>
            <w:r w:rsidRPr="009F4207">
              <w:rPr>
                <w:b/>
              </w:rPr>
              <w:t>Fee</w:t>
            </w:r>
          </w:p>
          <w:p w14:paraId="4BC8C545" w14:textId="77777777" w:rsidR="00DD2E4B" w:rsidRPr="009F4207" w:rsidRDefault="00DD2E4B">
            <w:r w:rsidRPr="009F4207">
              <w:t>44370</w:t>
            </w:r>
          </w:p>
        </w:tc>
        <w:tc>
          <w:tcPr>
            <w:tcW w:w="0" w:type="auto"/>
            <w:tcMar>
              <w:top w:w="38" w:type="dxa"/>
              <w:left w:w="38" w:type="dxa"/>
              <w:bottom w:w="38" w:type="dxa"/>
              <w:right w:w="38" w:type="dxa"/>
            </w:tcMar>
            <w:vAlign w:val="bottom"/>
          </w:tcPr>
          <w:p w14:paraId="7044CDB4" w14:textId="77777777" w:rsidR="00DD2E4B" w:rsidRPr="009F4207" w:rsidRDefault="00DD2E4B">
            <w:pPr>
              <w:spacing w:after="200"/>
              <w:rPr>
                <w:sz w:val="20"/>
                <w:szCs w:val="20"/>
              </w:rPr>
            </w:pPr>
            <w:r w:rsidRPr="009F4207">
              <w:rPr>
                <w:sz w:val="20"/>
                <w:szCs w:val="20"/>
              </w:rPr>
              <w:t xml:space="preserve">AMPUTATION AT HIP (Anaes.) (Assist.) </w:t>
            </w:r>
          </w:p>
          <w:p w14:paraId="1A946EA0" w14:textId="77777777" w:rsidR="00DD2E4B" w:rsidRPr="009F4207" w:rsidRDefault="00DD2E4B">
            <w:pPr>
              <w:tabs>
                <w:tab w:val="left" w:pos="1701"/>
              </w:tabs>
            </w:pPr>
            <w:r w:rsidRPr="009F4207">
              <w:rPr>
                <w:b/>
                <w:sz w:val="20"/>
              </w:rPr>
              <w:t xml:space="preserve">Fee: </w:t>
            </w:r>
            <w:r w:rsidRPr="009F4207">
              <w:t>$788.80</w:t>
            </w:r>
            <w:r w:rsidRPr="009F4207">
              <w:tab/>
            </w:r>
            <w:r w:rsidRPr="009F4207">
              <w:rPr>
                <w:b/>
                <w:sz w:val="20"/>
              </w:rPr>
              <w:t xml:space="preserve">Benefit: </w:t>
            </w:r>
            <w:r w:rsidRPr="009F4207">
              <w:t>75% = $591.60</w:t>
            </w:r>
          </w:p>
        </w:tc>
      </w:tr>
      <w:tr w:rsidR="00DD2E4B" w:rsidRPr="009F4207" w14:paraId="0E2CE0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D691C0" w14:textId="77777777" w:rsidR="00DD2E4B" w:rsidRPr="009F4207" w:rsidRDefault="00DD2E4B">
            <w:pPr>
              <w:rPr>
                <w:b/>
              </w:rPr>
            </w:pPr>
            <w:r w:rsidRPr="009F4207">
              <w:rPr>
                <w:b/>
              </w:rPr>
              <w:t>Fee</w:t>
            </w:r>
          </w:p>
          <w:p w14:paraId="15A2719B" w14:textId="77777777" w:rsidR="00DD2E4B" w:rsidRPr="009F4207" w:rsidRDefault="00DD2E4B">
            <w:r w:rsidRPr="009F4207">
              <w:t>44373</w:t>
            </w:r>
          </w:p>
        </w:tc>
        <w:tc>
          <w:tcPr>
            <w:tcW w:w="0" w:type="auto"/>
            <w:tcMar>
              <w:top w:w="38" w:type="dxa"/>
              <w:left w:w="38" w:type="dxa"/>
              <w:bottom w:w="38" w:type="dxa"/>
              <w:right w:w="38" w:type="dxa"/>
            </w:tcMar>
            <w:vAlign w:val="bottom"/>
          </w:tcPr>
          <w:p w14:paraId="13ED0EB8" w14:textId="77777777" w:rsidR="00DD2E4B" w:rsidRPr="009F4207" w:rsidRDefault="00DD2E4B">
            <w:pPr>
              <w:spacing w:after="200"/>
              <w:rPr>
                <w:sz w:val="20"/>
                <w:szCs w:val="20"/>
              </w:rPr>
            </w:pPr>
            <w:r w:rsidRPr="009F4207">
              <w:rPr>
                <w:sz w:val="20"/>
                <w:szCs w:val="20"/>
              </w:rPr>
              <w:t xml:space="preserve">HINDQUARTER, amputation of (Anaes.) (Assist.) </w:t>
            </w:r>
          </w:p>
          <w:p w14:paraId="085A604B" w14:textId="77777777" w:rsidR="00DD2E4B" w:rsidRPr="009F4207" w:rsidRDefault="00DD2E4B">
            <w:pPr>
              <w:tabs>
                <w:tab w:val="left" w:pos="1701"/>
              </w:tabs>
            </w:pPr>
            <w:r w:rsidRPr="009F4207">
              <w:rPr>
                <w:b/>
                <w:sz w:val="20"/>
              </w:rPr>
              <w:t xml:space="preserve">Fee: </w:t>
            </w:r>
            <w:r w:rsidRPr="009F4207">
              <w:t>$1,619.15</w:t>
            </w:r>
            <w:r w:rsidRPr="009F4207">
              <w:tab/>
            </w:r>
            <w:r w:rsidRPr="009F4207">
              <w:rPr>
                <w:b/>
                <w:sz w:val="20"/>
              </w:rPr>
              <w:t xml:space="preserve">Benefit: </w:t>
            </w:r>
            <w:r w:rsidRPr="009F4207">
              <w:t>75% = $1214.40    85% = $1525.95</w:t>
            </w:r>
          </w:p>
        </w:tc>
      </w:tr>
      <w:tr w:rsidR="00DD2E4B" w:rsidRPr="009F4207" w14:paraId="03B77E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B17F76" w14:textId="77777777" w:rsidR="00DD2E4B" w:rsidRPr="009F4207" w:rsidRDefault="00DD2E4B">
            <w:r w:rsidRPr="009F4207">
              <w:t>44376</w:t>
            </w:r>
          </w:p>
        </w:tc>
        <w:tc>
          <w:tcPr>
            <w:tcW w:w="0" w:type="auto"/>
            <w:tcMar>
              <w:top w:w="38" w:type="dxa"/>
              <w:left w:w="38" w:type="dxa"/>
              <w:bottom w:w="38" w:type="dxa"/>
              <w:right w:w="38" w:type="dxa"/>
            </w:tcMar>
            <w:vAlign w:val="bottom"/>
          </w:tcPr>
          <w:p w14:paraId="3673B3F3" w14:textId="77777777" w:rsidR="00DD2E4B" w:rsidRPr="009F4207" w:rsidRDefault="00DD2E4B">
            <w:pPr>
              <w:spacing w:after="200"/>
              <w:rPr>
                <w:sz w:val="20"/>
                <w:szCs w:val="20"/>
              </w:rPr>
            </w:pPr>
            <w:r w:rsidRPr="009F4207">
              <w:rPr>
                <w:sz w:val="20"/>
                <w:szCs w:val="20"/>
              </w:rPr>
              <w:t>Amputation stump, re</w:t>
            </w:r>
            <w:r w:rsidRPr="009F4207">
              <w:rPr>
                <w:sz w:val="20"/>
                <w:szCs w:val="20"/>
              </w:rPr>
              <w:noBreakHyphen/>
              <w:t xml:space="preserve">amputation of, to provide adequate skin and muscle cover (Anaes.) (Assist.) </w:t>
            </w:r>
          </w:p>
          <w:p w14:paraId="0FCB4234" w14:textId="77777777" w:rsidR="00DD2E4B" w:rsidRPr="009F4207" w:rsidRDefault="00DD2E4B">
            <w:r w:rsidRPr="009F4207">
              <w:rPr>
                <w:b/>
                <w:sz w:val="20"/>
              </w:rPr>
              <w:t xml:space="preserve">Derived Fee: </w:t>
            </w:r>
            <w:r w:rsidRPr="009F4207">
              <w:t>75% of the original amputation fee</w:t>
            </w:r>
          </w:p>
        </w:tc>
      </w:tr>
    </w:tbl>
    <w:p w14:paraId="318E7471"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5A8516E3"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4C956DE9" w14:textId="77777777">
              <w:tc>
                <w:tcPr>
                  <w:tcW w:w="2500" w:type="pct"/>
                  <w:tcBorders>
                    <w:top w:val="nil"/>
                    <w:left w:val="nil"/>
                    <w:bottom w:val="nil"/>
                    <w:right w:val="nil"/>
                  </w:tcBorders>
                  <w:tcMar>
                    <w:top w:w="38" w:type="dxa"/>
                    <w:left w:w="0" w:type="dxa"/>
                    <w:bottom w:w="38" w:type="dxa"/>
                    <w:right w:w="0" w:type="dxa"/>
                  </w:tcMar>
                  <w:vAlign w:val="bottom"/>
                </w:tcPr>
                <w:p w14:paraId="4115DB0F"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7E819747"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13. PLASTIC AND RECONSTRUCTIVE SURGERY</w:t>
                  </w:r>
                </w:p>
              </w:tc>
            </w:tr>
          </w:tbl>
          <w:p w14:paraId="1BA66BDF" w14:textId="77777777" w:rsidR="00A77B3E" w:rsidRPr="009F4207" w:rsidRDefault="00A77B3E">
            <w:pPr>
              <w:keepLines/>
              <w:rPr>
                <w:rFonts w:ascii="Helvetica" w:eastAsia="Helvetica" w:hAnsi="Helvetica" w:cs="Helvetica"/>
                <w:b/>
              </w:rPr>
            </w:pPr>
          </w:p>
        </w:tc>
      </w:tr>
      <w:tr w:rsidR="00DD2E4B" w:rsidRPr="009F4207" w14:paraId="28E50B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CBEA3E"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2FE615F4"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T8. Surgical Operations</w:t>
            </w:r>
          </w:p>
        </w:tc>
      </w:tr>
      <w:tr w:rsidR="00DD2E4B" w:rsidRPr="009F4207" w14:paraId="5B30CD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7601BED6"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3C030703"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52" w:name="_Toc139033339"/>
            <w:r w:rsidRPr="009F4207">
              <w:rPr>
                <w:rFonts w:ascii="Helvetica" w:eastAsia="Helvetica" w:hAnsi="Helvetica" w:cs="Helvetica"/>
                <w:b w:val="0"/>
                <w:sz w:val="18"/>
              </w:rPr>
              <w:t>Subgroup 13. Plastic And Reconstructive Surgery</w:t>
            </w:r>
            <w:bookmarkEnd w:id="52"/>
          </w:p>
        </w:tc>
      </w:tr>
      <w:tr w:rsidR="00DD2E4B" w:rsidRPr="009F4207" w14:paraId="22EECC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576876" w14:textId="77777777" w:rsidR="00DD2E4B" w:rsidRPr="009F4207" w:rsidRDefault="00DD2E4B">
            <w:pPr>
              <w:rPr>
                <w:b/>
              </w:rPr>
            </w:pPr>
            <w:r w:rsidRPr="009F4207">
              <w:rPr>
                <w:b/>
              </w:rPr>
              <w:t>New</w:t>
            </w:r>
          </w:p>
          <w:p w14:paraId="064F5F65" w14:textId="77777777" w:rsidR="00DD2E4B" w:rsidRPr="009F4207" w:rsidRDefault="00DD2E4B">
            <w:r w:rsidRPr="009F4207">
              <w:t>45440</w:t>
            </w:r>
          </w:p>
        </w:tc>
        <w:tc>
          <w:tcPr>
            <w:tcW w:w="0" w:type="auto"/>
            <w:tcMar>
              <w:top w:w="38" w:type="dxa"/>
              <w:left w:w="38" w:type="dxa"/>
              <w:bottom w:w="38" w:type="dxa"/>
              <w:right w:w="38" w:type="dxa"/>
            </w:tcMar>
            <w:vAlign w:val="bottom"/>
          </w:tcPr>
          <w:p w14:paraId="2E0B6827" w14:textId="77777777" w:rsidR="00DD2E4B" w:rsidRPr="009F4207" w:rsidRDefault="00DD2E4B">
            <w:pPr>
              <w:spacing w:after="200"/>
              <w:rPr>
                <w:sz w:val="20"/>
                <w:szCs w:val="20"/>
              </w:rPr>
            </w:pPr>
            <w:r w:rsidRPr="009F4207">
              <w:rPr>
                <w:sz w:val="20"/>
                <w:szCs w:val="20"/>
              </w:rPr>
              <w:t>Split thickness skin graft to a small defect that is:</w:t>
            </w:r>
            <w:r w:rsidRPr="009F4207">
              <w:rPr>
                <w:sz w:val="20"/>
                <w:szCs w:val="20"/>
              </w:rPr>
              <w:br/>
              <w:t>(a) less than 40 mm in diameter:</w:t>
            </w:r>
          </w:p>
          <w:p w14:paraId="06A77E6E" w14:textId="77777777" w:rsidR="00DD2E4B" w:rsidRPr="009F4207" w:rsidRDefault="00DD2E4B">
            <w:pPr>
              <w:pBdr>
                <w:left w:val="none" w:sz="0" w:space="22" w:color="auto"/>
              </w:pBdr>
              <w:spacing w:before="200" w:after="200"/>
              <w:ind w:left="450"/>
              <w:rPr>
                <w:sz w:val="20"/>
                <w:szCs w:val="20"/>
              </w:rPr>
            </w:pPr>
            <w:r w:rsidRPr="009F4207">
              <w:rPr>
                <w:sz w:val="20"/>
                <w:szCs w:val="20"/>
              </w:rPr>
              <w:t>(i) on areas below the knee; or</w:t>
            </w:r>
            <w:r w:rsidRPr="009F4207">
              <w:rPr>
                <w:sz w:val="20"/>
                <w:szCs w:val="20"/>
              </w:rPr>
              <w:br/>
              <w:t>(ii) distal to the ulnar styloid; or</w:t>
            </w:r>
            <w:r w:rsidRPr="009F4207">
              <w:rPr>
                <w:sz w:val="20"/>
                <w:szCs w:val="20"/>
              </w:rPr>
              <w:br/>
              <w:t>(iii) on the genital area; or</w:t>
            </w:r>
            <w:r w:rsidRPr="009F4207">
              <w:rPr>
                <w:sz w:val="20"/>
                <w:szCs w:val="20"/>
              </w:rPr>
              <w:br/>
              <w:t>(iv) on areas above the clavicle; or</w:t>
            </w:r>
          </w:p>
          <w:p w14:paraId="62AA08C4" w14:textId="77777777" w:rsidR="00DD2E4B" w:rsidRPr="009F4207" w:rsidRDefault="00DD2E4B">
            <w:pPr>
              <w:spacing w:before="200" w:after="200"/>
              <w:rPr>
                <w:sz w:val="20"/>
                <w:szCs w:val="20"/>
              </w:rPr>
            </w:pPr>
            <w:r w:rsidRPr="009F4207">
              <w:rPr>
                <w:sz w:val="20"/>
                <w:szCs w:val="20"/>
              </w:rPr>
              <w:t>(b) less than 80 mm in diameter on any other part of the body</w:t>
            </w:r>
          </w:p>
          <w:p w14:paraId="301F39FF" w14:textId="77777777" w:rsidR="00DD2E4B" w:rsidRPr="009F4207" w:rsidRDefault="00DD2E4B">
            <w:pPr>
              <w:spacing w:before="200" w:after="200"/>
              <w:rPr>
                <w:sz w:val="20"/>
                <w:szCs w:val="20"/>
              </w:rPr>
            </w:pPr>
            <w:r w:rsidRPr="009F4207">
              <w:rPr>
                <w:sz w:val="20"/>
                <w:szCs w:val="20"/>
              </w:rPr>
              <w:t xml:space="preserve">  (Anaes.) (Assist.) </w:t>
            </w:r>
          </w:p>
          <w:p w14:paraId="3900A99A" w14:textId="77777777" w:rsidR="00DD2E4B" w:rsidRPr="009F4207" w:rsidRDefault="00DD2E4B">
            <w:r w:rsidRPr="009F4207">
              <w:t>(See para TN.8.266 of explanatory notes to this Category)</w:t>
            </w:r>
          </w:p>
          <w:p w14:paraId="69775B19" w14:textId="77777777" w:rsidR="00DD2E4B" w:rsidRPr="009F4207" w:rsidRDefault="00DD2E4B">
            <w:pPr>
              <w:tabs>
                <w:tab w:val="left" w:pos="1701"/>
              </w:tabs>
            </w:pPr>
            <w:r w:rsidRPr="009F4207">
              <w:rPr>
                <w:b/>
                <w:sz w:val="20"/>
              </w:rPr>
              <w:t xml:space="preserve">Fee: </w:t>
            </w:r>
            <w:r w:rsidRPr="009F4207">
              <w:t>$311.45</w:t>
            </w:r>
            <w:r w:rsidRPr="009F4207">
              <w:tab/>
            </w:r>
            <w:r w:rsidRPr="009F4207">
              <w:rPr>
                <w:b/>
                <w:sz w:val="20"/>
              </w:rPr>
              <w:t xml:space="preserve">Benefit: </w:t>
            </w:r>
            <w:r w:rsidRPr="009F4207">
              <w:t>75% = $233.60    85% = $264.75</w:t>
            </w:r>
          </w:p>
        </w:tc>
      </w:tr>
      <w:tr w:rsidR="00DD2E4B" w:rsidRPr="009F4207" w14:paraId="260DEB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21DB8E" w14:textId="77777777" w:rsidR="00DD2E4B" w:rsidRPr="009F4207" w:rsidRDefault="00DD2E4B">
            <w:pPr>
              <w:rPr>
                <w:b/>
              </w:rPr>
            </w:pPr>
            <w:r w:rsidRPr="009F4207">
              <w:rPr>
                <w:b/>
              </w:rPr>
              <w:t>New</w:t>
            </w:r>
          </w:p>
          <w:p w14:paraId="33F0A809" w14:textId="77777777" w:rsidR="00DD2E4B" w:rsidRPr="009F4207" w:rsidRDefault="00DD2E4B">
            <w:r w:rsidRPr="009F4207">
              <w:t>45443</w:t>
            </w:r>
          </w:p>
        </w:tc>
        <w:tc>
          <w:tcPr>
            <w:tcW w:w="0" w:type="auto"/>
            <w:tcMar>
              <w:top w:w="38" w:type="dxa"/>
              <w:left w:w="38" w:type="dxa"/>
              <w:bottom w:w="38" w:type="dxa"/>
              <w:right w:w="38" w:type="dxa"/>
            </w:tcMar>
            <w:vAlign w:val="bottom"/>
          </w:tcPr>
          <w:p w14:paraId="326B25C1" w14:textId="77777777" w:rsidR="00DD2E4B" w:rsidRPr="009F4207" w:rsidRDefault="00DD2E4B">
            <w:pPr>
              <w:spacing w:after="200"/>
              <w:rPr>
                <w:sz w:val="20"/>
                <w:szCs w:val="20"/>
              </w:rPr>
            </w:pPr>
            <w:r w:rsidRPr="009F4207">
              <w:rPr>
                <w:sz w:val="20"/>
                <w:szCs w:val="20"/>
              </w:rPr>
              <w:t>Split thickness skin graft to a large defect that is:</w:t>
            </w:r>
            <w:r w:rsidRPr="009F4207">
              <w:rPr>
                <w:sz w:val="20"/>
                <w:szCs w:val="20"/>
              </w:rPr>
              <w:br/>
              <w:t>(a) 40 mm or more in diameter:</w:t>
            </w:r>
          </w:p>
          <w:p w14:paraId="539437B3" w14:textId="77777777" w:rsidR="00DD2E4B" w:rsidRPr="009F4207" w:rsidRDefault="00DD2E4B">
            <w:pPr>
              <w:pBdr>
                <w:left w:val="none" w:sz="0" w:space="22" w:color="auto"/>
              </w:pBdr>
              <w:spacing w:before="200" w:after="200"/>
              <w:ind w:left="450"/>
              <w:rPr>
                <w:sz w:val="20"/>
                <w:szCs w:val="20"/>
              </w:rPr>
            </w:pPr>
            <w:r w:rsidRPr="009F4207">
              <w:rPr>
                <w:sz w:val="20"/>
                <w:szCs w:val="20"/>
              </w:rPr>
              <w:t>(i) on areas below the knee; or</w:t>
            </w:r>
            <w:r w:rsidRPr="009F4207">
              <w:rPr>
                <w:sz w:val="20"/>
                <w:szCs w:val="20"/>
              </w:rPr>
              <w:br/>
              <w:t>(ii) distal to the ulnar styloid; or</w:t>
            </w:r>
            <w:r w:rsidRPr="009F4207">
              <w:rPr>
                <w:sz w:val="20"/>
                <w:szCs w:val="20"/>
              </w:rPr>
              <w:br/>
              <w:t>(iii) on the genital area; or</w:t>
            </w:r>
            <w:r w:rsidRPr="009F4207">
              <w:rPr>
                <w:sz w:val="20"/>
                <w:szCs w:val="20"/>
              </w:rPr>
              <w:br/>
              <w:t>(iv) on areas above the clavicle; or</w:t>
            </w:r>
          </w:p>
          <w:p w14:paraId="7829BF04" w14:textId="77777777" w:rsidR="00DD2E4B" w:rsidRPr="009F4207" w:rsidRDefault="00DD2E4B">
            <w:pPr>
              <w:spacing w:before="200" w:after="200"/>
              <w:rPr>
                <w:sz w:val="20"/>
                <w:szCs w:val="20"/>
              </w:rPr>
            </w:pPr>
            <w:r w:rsidRPr="009F4207">
              <w:rPr>
                <w:sz w:val="20"/>
                <w:szCs w:val="20"/>
              </w:rPr>
              <w:t>(b) 80 mm or more in diameter on any other part of the body</w:t>
            </w:r>
          </w:p>
          <w:p w14:paraId="7491F95B" w14:textId="77777777" w:rsidR="00DD2E4B" w:rsidRPr="009F4207" w:rsidRDefault="00DD2E4B">
            <w:pPr>
              <w:spacing w:before="200" w:after="200"/>
              <w:rPr>
                <w:sz w:val="20"/>
                <w:szCs w:val="20"/>
              </w:rPr>
            </w:pPr>
            <w:r w:rsidRPr="009F4207">
              <w:rPr>
                <w:sz w:val="20"/>
                <w:szCs w:val="20"/>
              </w:rPr>
              <w:t xml:space="preserve">  (Anaes.) (Assist.) </w:t>
            </w:r>
          </w:p>
          <w:p w14:paraId="1F181078" w14:textId="77777777" w:rsidR="00DD2E4B" w:rsidRPr="009F4207" w:rsidRDefault="00DD2E4B">
            <w:r w:rsidRPr="009F4207">
              <w:t>(See para TN.8.266 of explanatory notes to this Category)</w:t>
            </w:r>
          </w:p>
          <w:p w14:paraId="793CA189" w14:textId="77777777" w:rsidR="00DD2E4B" w:rsidRPr="009F4207" w:rsidRDefault="00DD2E4B">
            <w:pPr>
              <w:tabs>
                <w:tab w:val="left" w:pos="1701"/>
              </w:tabs>
            </w:pPr>
            <w:r w:rsidRPr="009F4207">
              <w:rPr>
                <w:b/>
                <w:sz w:val="20"/>
              </w:rPr>
              <w:t xml:space="preserve">Fee: </w:t>
            </w:r>
            <w:r w:rsidRPr="009F4207">
              <w:t>$642.35</w:t>
            </w:r>
            <w:r w:rsidRPr="009F4207">
              <w:tab/>
            </w:r>
            <w:r w:rsidRPr="009F4207">
              <w:rPr>
                <w:b/>
                <w:sz w:val="20"/>
              </w:rPr>
              <w:t xml:space="preserve">Benefit: </w:t>
            </w:r>
            <w:r w:rsidRPr="009F4207">
              <w:t>75% = $481.80    85% = $549.15</w:t>
            </w:r>
          </w:p>
        </w:tc>
      </w:tr>
      <w:tr w:rsidR="00DD2E4B" w:rsidRPr="009F4207" w14:paraId="196EBA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18E1DC" w14:textId="77777777" w:rsidR="00DD2E4B" w:rsidRPr="009F4207" w:rsidRDefault="00DD2E4B">
            <w:pPr>
              <w:rPr>
                <w:b/>
              </w:rPr>
            </w:pPr>
            <w:r w:rsidRPr="009F4207">
              <w:rPr>
                <w:b/>
              </w:rPr>
              <w:lastRenderedPageBreak/>
              <w:t>New</w:t>
            </w:r>
          </w:p>
          <w:p w14:paraId="789DA3F6" w14:textId="77777777" w:rsidR="00DD2E4B" w:rsidRPr="009F4207" w:rsidRDefault="00DD2E4B">
            <w:r w:rsidRPr="009F4207">
              <w:t>45507</w:t>
            </w:r>
          </w:p>
        </w:tc>
        <w:tc>
          <w:tcPr>
            <w:tcW w:w="0" w:type="auto"/>
            <w:tcMar>
              <w:top w:w="38" w:type="dxa"/>
              <w:left w:w="38" w:type="dxa"/>
              <w:bottom w:w="38" w:type="dxa"/>
              <w:right w:w="38" w:type="dxa"/>
            </w:tcMar>
            <w:vAlign w:val="bottom"/>
          </w:tcPr>
          <w:p w14:paraId="52A81C10" w14:textId="77777777" w:rsidR="00DD2E4B" w:rsidRPr="009F4207" w:rsidRDefault="00DD2E4B">
            <w:pPr>
              <w:spacing w:after="200"/>
              <w:rPr>
                <w:sz w:val="20"/>
                <w:szCs w:val="20"/>
              </w:rPr>
            </w:pPr>
            <w:r w:rsidRPr="009F4207">
              <w:rPr>
                <w:sz w:val="20"/>
                <w:szCs w:val="20"/>
              </w:rPr>
              <w:t xml:space="preserve">Microvascular repair using microsurgical techniques, with restoration of continuity of artery and vein of distal extremity or digit, including anastomoses of all required vessels for that extremity or digit, other than a service associated with a service to which item 45564, 45565 or 45567 applies (H) (Anaes.) (Assist.) </w:t>
            </w:r>
          </w:p>
          <w:p w14:paraId="164969DB" w14:textId="77777777" w:rsidR="00DD2E4B" w:rsidRPr="009F4207" w:rsidRDefault="00DD2E4B">
            <w:pPr>
              <w:tabs>
                <w:tab w:val="left" w:pos="1701"/>
              </w:tabs>
            </w:pPr>
            <w:r w:rsidRPr="009F4207">
              <w:rPr>
                <w:b/>
                <w:sz w:val="20"/>
              </w:rPr>
              <w:t xml:space="preserve">Fee: </w:t>
            </w:r>
            <w:r w:rsidRPr="009F4207">
              <w:t>$1,791.25</w:t>
            </w:r>
            <w:r w:rsidRPr="009F4207">
              <w:tab/>
            </w:r>
            <w:r w:rsidRPr="009F4207">
              <w:rPr>
                <w:b/>
                <w:sz w:val="20"/>
              </w:rPr>
              <w:t xml:space="preserve">Benefit: </w:t>
            </w:r>
            <w:r w:rsidRPr="009F4207">
              <w:t>75% = $1343.45</w:t>
            </w:r>
          </w:p>
        </w:tc>
      </w:tr>
      <w:tr w:rsidR="00DD2E4B" w:rsidRPr="009F4207" w14:paraId="5F3654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F3709E" w14:textId="77777777" w:rsidR="00DD2E4B" w:rsidRPr="009F4207" w:rsidRDefault="00DD2E4B">
            <w:pPr>
              <w:rPr>
                <w:b/>
              </w:rPr>
            </w:pPr>
            <w:r w:rsidRPr="009F4207">
              <w:rPr>
                <w:b/>
              </w:rPr>
              <w:t>New</w:t>
            </w:r>
          </w:p>
          <w:p w14:paraId="613448FE" w14:textId="77777777" w:rsidR="00DD2E4B" w:rsidRPr="009F4207" w:rsidRDefault="00DD2E4B">
            <w:r w:rsidRPr="009F4207">
              <w:t>45510</w:t>
            </w:r>
          </w:p>
        </w:tc>
        <w:tc>
          <w:tcPr>
            <w:tcW w:w="0" w:type="auto"/>
            <w:tcMar>
              <w:top w:w="38" w:type="dxa"/>
              <w:left w:w="38" w:type="dxa"/>
              <w:bottom w:w="38" w:type="dxa"/>
              <w:right w:w="38" w:type="dxa"/>
            </w:tcMar>
            <w:vAlign w:val="bottom"/>
          </w:tcPr>
          <w:p w14:paraId="2DE1322F" w14:textId="77777777" w:rsidR="00DD2E4B" w:rsidRPr="009F4207" w:rsidRDefault="00DD2E4B">
            <w:pPr>
              <w:spacing w:after="200"/>
              <w:rPr>
                <w:sz w:val="20"/>
                <w:szCs w:val="20"/>
              </w:rPr>
            </w:pPr>
            <w:r w:rsidRPr="009F4207">
              <w:rPr>
                <w:sz w:val="20"/>
                <w:szCs w:val="20"/>
              </w:rPr>
              <w:t>Scar, of face or neck, not more than 3 cm in length, revision of, if:</w:t>
            </w:r>
            <w:r w:rsidRPr="009F4207">
              <w:rPr>
                <w:sz w:val="20"/>
                <w:szCs w:val="20"/>
              </w:rPr>
              <w:br/>
              <w:t>(a) undertaken in the operating theatre of a hospital; or</w:t>
            </w:r>
            <w:r w:rsidRPr="009F4207">
              <w:rPr>
                <w:sz w:val="20"/>
                <w:szCs w:val="20"/>
              </w:rPr>
              <w:br/>
              <w:t xml:space="preserve">(b) performed by a specialist in the practice of the specialist’s specialty (Anaes.) </w:t>
            </w:r>
          </w:p>
          <w:p w14:paraId="334EFCDB" w14:textId="77777777" w:rsidR="00DD2E4B" w:rsidRPr="009F4207" w:rsidRDefault="00DD2E4B">
            <w:r w:rsidRPr="009F4207">
              <w:t>(See para TN.8.95 of explanatory notes to this Category)</w:t>
            </w:r>
          </w:p>
          <w:p w14:paraId="784737D8" w14:textId="77777777" w:rsidR="00DD2E4B" w:rsidRPr="009F4207" w:rsidRDefault="00DD2E4B">
            <w:pPr>
              <w:tabs>
                <w:tab w:val="left" w:pos="1701"/>
              </w:tabs>
            </w:pPr>
            <w:r w:rsidRPr="009F4207">
              <w:rPr>
                <w:b/>
                <w:sz w:val="20"/>
              </w:rPr>
              <w:t xml:space="preserve">Fee: </w:t>
            </w:r>
            <w:r w:rsidRPr="009F4207">
              <w:t>$240.85</w:t>
            </w:r>
            <w:r w:rsidRPr="009F4207">
              <w:tab/>
            </w:r>
            <w:r w:rsidRPr="009F4207">
              <w:rPr>
                <w:b/>
                <w:sz w:val="20"/>
              </w:rPr>
              <w:t xml:space="preserve">Benefit: </w:t>
            </w:r>
            <w:r w:rsidRPr="009F4207">
              <w:t>75% = $180.65    85% = $204.75</w:t>
            </w:r>
          </w:p>
        </w:tc>
      </w:tr>
      <w:tr w:rsidR="00DD2E4B" w:rsidRPr="009F4207" w14:paraId="7D3E40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65D54E" w14:textId="77777777" w:rsidR="00DD2E4B" w:rsidRPr="009F4207" w:rsidRDefault="00DD2E4B">
            <w:pPr>
              <w:rPr>
                <w:b/>
              </w:rPr>
            </w:pPr>
            <w:r w:rsidRPr="009F4207">
              <w:rPr>
                <w:b/>
              </w:rPr>
              <w:t>New</w:t>
            </w:r>
          </w:p>
          <w:p w14:paraId="57B4E1CF" w14:textId="77777777" w:rsidR="00DD2E4B" w:rsidRPr="009F4207" w:rsidRDefault="00DD2E4B">
            <w:r w:rsidRPr="009F4207">
              <w:t>45529</w:t>
            </w:r>
          </w:p>
        </w:tc>
        <w:tc>
          <w:tcPr>
            <w:tcW w:w="0" w:type="auto"/>
            <w:tcMar>
              <w:top w:w="38" w:type="dxa"/>
              <w:left w:w="38" w:type="dxa"/>
              <w:bottom w:w="38" w:type="dxa"/>
              <w:right w:w="38" w:type="dxa"/>
            </w:tcMar>
            <w:vAlign w:val="bottom"/>
          </w:tcPr>
          <w:p w14:paraId="51479F2F" w14:textId="77777777" w:rsidR="00DD2E4B" w:rsidRPr="009F4207" w:rsidRDefault="00DD2E4B">
            <w:pPr>
              <w:spacing w:after="200"/>
              <w:rPr>
                <w:sz w:val="20"/>
                <w:szCs w:val="20"/>
              </w:rPr>
            </w:pPr>
            <w:r w:rsidRPr="009F4207">
              <w:rPr>
                <w:sz w:val="20"/>
                <w:szCs w:val="20"/>
              </w:rPr>
              <w:t xml:space="preserve">Breast reconstruction (bilateral), following mastectomy, using permanent prostheses, other than a service associated with a service to which item 45006 or 45012 applies (H) (Anaes.) (Assist.) </w:t>
            </w:r>
          </w:p>
          <w:p w14:paraId="43B2B7E0" w14:textId="77777777" w:rsidR="00DD2E4B" w:rsidRPr="009F4207" w:rsidRDefault="00DD2E4B">
            <w:r w:rsidRPr="009F4207">
              <w:t>(See para TN.8.97 of explanatory notes to this Category)</w:t>
            </w:r>
          </w:p>
          <w:p w14:paraId="3A44D222" w14:textId="77777777" w:rsidR="00DD2E4B" w:rsidRPr="009F4207" w:rsidRDefault="00DD2E4B">
            <w:pPr>
              <w:tabs>
                <w:tab w:val="left" w:pos="1701"/>
              </w:tabs>
            </w:pPr>
            <w:r w:rsidRPr="009F4207">
              <w:rPr>
                <w:b/>
                <w:sz w:val="20"/>
              </w:rPr>
              <w:t xml:space="preserve">Fee: </w:t>
            </w:r>
            <w:r w:rsidRPr="009F4207">
              <w:t>$2,053.10</w:t>
            </w:r>
            <w:r w:rsidRPr="009F4207">
              <w:tab/>
            </w:r>
            <w:r w:rsidRPr="009F4207">
              <w:rPr>
                <w:b/>
                <w:sz w:val="20"/>
              </w:rPr>
              <w:t xml:space="preserve">Benefit: </w:t>
            </w:r>
            <w:r w:rsidRPr="009F4207">
              <w:t>75% = $1539.85</w:t>
            </w:r>
          </w:p>
        </w:tc>
      </w:tr>
      <w:tr w:rsidR="00DD2E4B" w:rsidRPr="009F4207" w14:paraId="4159D9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360E5C" w14:textId="77777777" w:rsidR="00DD2E4B" w:rsidRPr="009F4207" w:rsidRDefault="00DD2E4B">
            <w:pPr>
              <w:rPr>
                <w:b/>
              </w:rPr>
            </w:pPr>
            <w:r w:rsidRPr="009F4207">
              <w:rPr>
                <w:b/>
              </w:rPr>
              <w:t>New</w:t>
            </w:r>
          </w:p>
          <w:p w14:paraId="2CD1BC69" w14:textId="77777777" w:rsidR="00DD2E4B" w:rsidRPr="009F4207" w:rsidRDefault="00DD2E4B">
            <w:r w:rsidRPr="009F4207">
              <w:t>45531</w:t>
            </w:r>
          </w:p>
        </w:tc>
        <w:tc>
          <w:tcPr>
            <w:tcW w:w="0" w:type="auto"/>
            <w:tcMar>
              <w:top w:w="38" w:type="dxa"/>
              <w:left w:w="38" w:type="dxa"/>
              <w:bottom w:w="38" w:type="dxa"/>
              <w:right w:w="38" w:type="dxa"/>
            </w:tcMar>
            <w:vAlign w:val="bottom"/>
          </w:tcPr>
          <w:p w14:paraId="0535CB95" w14:textId="77777777" w:rsidR="00DD2E4B" w:rsidRPr="009F4207" w:rsidRDefault="00DD2E4B">
            <w:pPr>
              <w:spacing w:after="200"/>
              <w:rPr>
                <w:sz w:val="20"/>
                <w:szCs w:val="20"/>
              </w:rPr>
            </w:pPr>
            <w:r w:rsidRPr="009F4207">
              <w:rPr>
                <w:sz w:val="20"/>
                <w:szCs w:val="20"/>
              </w:rPr>
              <w:t xml:space="preserve">Post-mastectomy breast reconstruction, autologous (bilateral), using a large muscle or myocutaneous flap, isolated on its vascular pedicle, excluding repair of muscular aponeurotic layer, other than a service associated with a service to which item 30166, 30169, 30175, 30176, 30177, 30179, 45006 or 45012 applies (H) (Anaes.) (Assist.) </w:t>
            </w:r>
          </w:p>
          <w:p w14:paraId="7BCFD8E2" w14:textId="77777777" w:rsidR="00DD2E4B" w:rsidRPr="009F4207" w:rsidRDefault="00DD2E4B">
            <w:r w:rsidRPr="009F4207">
              <w:t>(See para TN.8.97, TN.8.8 of explanatory notes to this Category)</w:t>
            </w:r>
          </w:p>
          <w:p w14:paraId="6FC05A6C" w14:textId="77777777" w:rsidR="00DD2E4B" w:rsidRPr="009F4207" w:rsidRDefault="00DD2E4B">
            <w:pPr>
              <w:tabs>
                <w:tab w:val="left" w:pos="1701"/>
              </w:tabs>
            </w:pPr>
            <w:r w:rsidRPr="009F4207">
              <w:rPr>
                <w:b/>
                <w:sz w:val="20"/>
              </w:rPr>
              <w:t xml:space="preserve">Fee: </w:t>
            </w:r>
            <w:r w:rsidRPr="009F4207">
              <w:t>$2,107.15</w:t>
            </w:r>
            <w:r w:rsidRPr="009F4207">
              <w:tab/>
            </w:r>
            <w:r w:rsidRPr="009F4207">
              <w:rPr>
                <w:b/>
                <w:sz w:val="20"/>
              </w:rPr>
              <w:t xml:space="preserve">Benefit: </w:t>
            </w:r>
            <w:r w:rsidRPr="009F4207">
              <w:t>75% = $1580.40</w:t>
            </w:r>
          </w:p>
        </w:tc>
      </w:tr>
      <w:tr w:rsidR="00DD2E4B" w:rsidRPr="009F4207" w14:paraId="63237B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E865EC" w14:textId="77777777" w:rsidR="00DD2E4B" w:rsidRPr="009F4207" w:rsidRDefault="00DD2E4B">
            <w:pPr>
              <w:rPr>
                <w:b/>
              </w:rPr>
            </w:pPr>
            <w:r w:rsidRPr="009F4207">
              <w:rPr>
                <w:b/>
              </w:rPr>
              <w:t>New</w:t>
            </w:r>
          </w:p>
          <w:p w14:paraId="249AC9EE" w14:textId="77777777" w:rsidR="00DD2E4B" w:rsidRPr="009F4207" w:rsidRDefault="00DD2E4B">
            <w:r w:rsidRPr="009F4207">
              <w:t>45532</w:t>
            </w:r>
          </w:p>
        </w:tc>
        <w:tc>
          <w:tcPr>
            <w:tcW w:w="0" w:type="auto"/>
            <w:tcMar>
              <w:top w:w="38" w:type="dxa"/>
              <w:left w:w="38" w:type="dxa"/>
              <w:bottom w:w="38" w:type="dxa"/>
              <w:right w:w="38" w:type="dxa"/>
            </w:tcMar>
            <w:vAlign w:val="bottom"/>
          </w:tcPr>
          <w:p w14:paraId="614175F7" w14:textId="77777777" w:rsidR="00DD2E4B" w:rsidRPr="009F4207" w:rsidRDefault="00DD2E4B">
            <w:pPr>
              <w:spacing w:after="200"/>
              <w:rPr>
                <w:sz w:val="20"/>
                <w:szCs w:val="20"/>
              </w:rPr>
            </w:pPr>
            <w:r w:rsidRPr="009F4207">
              <w:rPr>
                <w:sz w:val="20"/>
                <w:szCs w:val="20"/>
              </w:rPr>
              <w:t xml:space="preserve">Revision of post-mastectomy breast reconstruction, other than a service associated with a service to which item 45006 or 45012 applies (H) (Anaes.) (Assist.) </w:t>
            </w:r>
          </w:p>
          <w:p w14:paraId="27578203" w14:textId="77777777" w:rsidR="00DD2E4B" w:rsidRPr="009F4207" w:rsidRDefault="00DD2E4B">
            <w:pPr>
              <w:tabs>
                <w:tab w:val="left" w:pos="1701"/>
              </w:tabs>
            </w:pPr>
            <w:r w:rsidRPr="009F4207">
              <w:rPr>
                <w:b/>
                <w:sz w:val="20"/>
              </w:rPr>
              <w:t xml:space="preserve">Fee: </w:t>
            </w:r>
            <w:r w:rsidRPr="009F4207">
              <w:t>$296.65</w:t>
            </w:r>
            <w:r w:rsidRPr="009F4207">
              <w:tab/>
            </w:r>
            <w:r w:rsidRPr="009F4207">
              <w:rPr>
                <w:b/>
                <w:sz w:val="20"/>
              </w:rPr>
              <w:t xml:space="preserve">Benefit: </w:t>
            </w:r>
            <w:r w:rsidRPr="009F4207">
              <w:t>75% = $222.50</w:t>
            </w:r>
          </w:p>
        </w:tc>
      </w:tr>
      <w:tr w:rsidR="00DD2E4B" w:rsidRPr="009F4207" w14:paraId="6362ED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473DCA" w14:textId="77777777" w:rsidR="00DD2E4B" w:rsidRPr="009F4207" w:rsidRDefault="00DD2E4B">
            <w:pPr>
              <w:rPr>
                <w:b/>
              </w:rPr>
            </w:pPr>
            <w:r w:rsidRPr="009F4207">
              <w:rPr>
                <w:b/>
              </w:rPr>
              <w:t>New</w:t>
            </w:r>
          </w:p>
          <w:p w14:paraId="3F1A545C" w14:textId="77777777" w:rsidR="00DD2E4B" w:rsidRPr="009F4207" w:rsidRDefault="00DD2E4B">
            <w:r w:rsidRPr="009F4207">
              <w:t>45537</w:t>
            </w:r>
          </w:p>
        </w:tc>
        <w:tc>
          <w:tcPr>
            <w:tcW w:w="0" w:type="auto"/>
            <w:tcMar>
              <w:top w:w="38" w:type="dxa"/>
              <w:left w:w="38" w:type="dxa"/>
              <w:bottom w:w="38" w:type="dxa"/>
              <w:right w:w="38" w:type="dxa"/>
            </w:tcMar>
            <w:vAlign w:val="bottom"/>
          </w:tcPr>
          <w:p w14:paraId="70232F6D" w14:textId="77777777" w:rsidR="00DD2E4B" w:rsidRPr="009F4207" w:rsidRDefault="00DD2E4B">
            <w:pPr>
              <w:spacing w:after="200"/>
              <w:rPr>
                <w:sz w:val="20"/>
                <w:szCs w:val="20"/>
              </w:rPr>
            </w:pPr>
            <w:r w:rsidRPr="009F4207">
              <w:rPr>
                <w:sz w:val="20"/>
                <w:szCs w:val="20"/>
              </w:rPr>
              <w:t xml:space="preserve">Perforator flap, such as a thoracodorsal artery perforator (TDAP) flap or a lateral intercostal artery perforator (LICAP) flap, or similar, raising on a named source vessel, for reconstruction of a partial mastectomy defect, other than a service associated with a service to which item 45006 or 45012 applies (H) (Anaes.) (Assist.) </w:t>
            </w:r>
          </w:p>
          <w:p w14:paraId="10DF58EB" w14:textId="77777777" w:rsidR="00DD2E4B" w:rsidRPr="009F4207" w:rsidRDefault="00DD2E4B">
            <w:pPr>
              <w:tabs>
                <w:tab w:val="left" w:pos="1701"/>
              </w:tabs>
            </w:pPr>
            <w:r w:rsidRPr="009F4207">
              <w:rPr>
                <w:b/>
                <w:sz w:val="20"/>
              </w:rPr>
              <w:t xml:space="preserve">Fee: </w:t>
            </w:r>
            <w:r w:rsidRPr="009F4207">
              <w:t>$861.50</w:t>
            </w:r>
            <w:r w:rsidRPr="009F4207">
              <w:tab/>
            </w:r>
            <w:r w:rsidRPr="009F4207">
              <w:rPr>
                <w:b/>
                <w:sz w:val="20"/>
              </w:rPr>
              <w:t xml:space="preserve">Benefit: </w:t>
            </w:r>
            <w:r w:rsidRPr="009F4207">
              <w:t>75% = $646.15</w:t>
            </w:r>
          </w:p>
        </w:tc>
      </w:tr>
      <w:tr w:rsidR="00DD2E4B" w:rsidRPr="009F4207" w14:paraId="0082F6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435DE1" w14:textId="77777777" w:rsidR="00DD2E4B" w:rsidRPr="009F4207" w:rsidRDefault="00DD2E4B">
            <w:pPr>
              <w:rPr>
                <w:b/>
              </w:rPr>
            </w:pPr>
            <w:r w:rsidRPr="009F4207">
              <w:rPr>
                <w:b/>
              </w:rPr>
              <w:t>New</w:t>
            </w:r>
          </w:p>
          <w:p w14:paraId="64756E82" w14:textId="77777777" w:rsidR="00DD2E4B" w:rsidRPr="009F4207" w:rsidRDefault="00DD2E4B">
            <w:r w:rsidRPr="009F4207">
              <w:t>45538</w:t>
            </w:r>
          </w:p>
        </w:tc>
        <w:tc>
          <w:tcPr>
            <w:tcW w:w="0" w:type="auto"/>
            <w:tcMar>
              <w:top w:w="38" w:type="dxa"/>
              <w:left w:w="38" w:type="dxa"/>
              <w:bottom w:w="38" w:type="dxa"/>
              <w:right w:w="38" w:type="dxa"/>
            </w:tcMar>
            <w:vAlign w:val="bottom"/>
          </w:tcPr>
          <w:p w14:paraId="081D4F0A" w14:textId="77777777" w:rsidR="00DD2E4B" w:rsidRPr="009F4207" w:rsidRDefault="00DD2E4B">
            <w:pPr>
              <w:spacing w:after="200"/>
              <w:rPr>
                <w:sz w:val="20"/>
                <w:szCs w:val="20"/>
              </w:rPr>
            </w:pPr>
            <w:r w:rsidRPr="009F4207">
              <w:rPr>
                <w:sz w:val="20"/>
                <w:szCs w:val="20"/>
              </w:rPr>
              <w:t xml:space="preserve">Perforator flap, such as a deep inferior epigastric perforator (DIEP) flap or similar, raising in preparation for microsurgical transfer of a free flap for post mastectomy breast reconstruction, other than a service associated with a service to which item 45006 or 45012 applies (H) (Anaes.) (Assist.) </w:t>
            </w:r>
          </w:p>
          <w:p w14:paraId="676DF5FE" w14:textId="77777777" w:rsidR="00DD2E4B" w:rsidRPr="009F4207" w:rsidRDefault="00DD2E4B">
            <w:pPr>
              <w:tabs>
                <w:tab w:val="left" w:pos="1701"/>
              </w:tabs>
            </w:pPr>
            <w:r w:rsidRPr="009F4207">
              <w:rPr>
                <w:b/>
                <w:sz w:val="20"/>
              </w:rPr>
              <w:t xml:space="preserve">Fee: </w:t>
            </w:r>
            <w:r w:rsidRPr="009F4207">
              <w:t>$985.70</w:t>
            </w:r>
            <w:r w:rsidRPr="009F4207">
              <w:tab/>
            </w:r>
            <w:r w:rsidRPr="009F4207">
              <w:rPr>
                <w:b/>
                <w:sz w:val="20"/>
              </w:rPr>
              <w:t xml:space="preserve">Benefit: </w:t>
            </w:r>
            <w:r w:rsidRPr="009F4207">
              <w:t>75% = $739.30</w:t>
            </w:r>
          </w:p>
        </w:tc>
      </w:tr>
      <w:tr w:rsidR="00DD2E4B" w:rsidRPr="009F4207" w14:paraId="4255AA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3495AE" w14:textId="77777777" w:rsidR="00DD2E4B" w:rsidRPr="009F4207" w:rsidRDefault="00DD2E4B">
            <w:pPr>
              <w:rPr>
                <w:b/>
              </w:rPr>
            </w:pPr>
            <w:r w:rsidRPr="009F4207">
              <w:rPr>
                <w:b/>
              </w:rPr>
              <w:t>New</w:t>
            </w:r>
          </w:p>
          <w:p w14:paraId="6B5F0522" w14:textId="77777777" w:rsidR="00DD2E4B" w:rsidRPr="009F4207" w:rsidRDefault="00DD2E4B">
            <w:r w:rsidRPr="009F4207">
              <w:t>45540</w:t>
            </w:r>
          </w:p>
        </w:tc>
        <w:tc>
          <w:tcPr>
            <w:tcW w:w="0" w:type="auto"/>
            <w:tcMar>
              <w:top w:w="38" w:type="dxa"/>
              <w:left w:w="38" w:type="dxa"/>
              <w:bottom w:w="38" w:type="dxa"/>
              <w:right w:w="38" w:type="dxa"/>
            </w:tcMar>
            <w:vAlign w:val="bottom"/>
          </w:tcPr>
          <w:p w14:paraId="3754D540" w14:textId="77777777" w:rsidR="00DD2E4B" w:rsidRPr="009F4207" w:rsidRDefault="00DD2E4B">
            <w:pPr>
              <w:spacing w:after="200"/>
              <w:rPr>
                <w:sz w:val="20"/>
                <w:szCs w:val="20"/>
              </w:rPr>
            </w:pPr>
            <w:r w:rsidRPr="009F4207">
              <w:rPr>
                <w:sz w:val="20"/>
                <w:szCs w:val="20"/>
              </w:rPr>
              <w:t xml:space="preserve">Breast reconstruction (bilateral), following mastectomy, using tissue expansion—insertion of tissue expansion unit and all attendances for subsequent expansion injections, other than a service associated with a service to which item 45006 or 45012 applies (H) (Anaes.) (Assist.) </w:t>
            </w:r>
          </w:p>
          <w:p w14:paraId="4C85C14E" w14:textId="77777777" w:rsidR="00DD2E4B" w:rsidRPr="009F4207" w:rsidRDefault="00DD2E4B">
            <w:pPr>
              <w:tabs>
                <w:tab w:val="left" w:pos="1701"/>
              </w:tabs>
            </w:pPr>
            <w:r w:rsidRPr="009F4207">
              <w:rPr>
                <w:b/>
                <w:sz w:val="20"/>
              </w:rPr>
              <w:t xml:space="preserve">Fee: </w:t>
            </w:r>
            <w:r w:rsidRPr="009F4207">
              <w:t>$2,763.80</w:t>
            </w:r>
            <w:r w:rsidRPr="009F4207">
              <w:tab/>
            </w:r>
            <w:r w:rsidRPr="009F4207">
              <w:rPr>
                <w:b/>
                <w:sz w:val="20"/>
              </w:rPr>
              <w:t xml:space="preserve">Benefit: </w:t>
            </w:r>
            <w:r w:rsidRPr="009F4207">
              <w:t>75% = $2072.85</w:t>
            </w:r>
          </w:p>
        </w:tc>
      </w:tr>
      <w:tr w:rsidR="00DD2E4B" w:rsidRPr="009F4207" w14:paraId="276219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8DD46C" w14:textId="77777777" w:rsidR="00DD2E4B" w:rsidRPr="009F4207" w:rsidRDefault="00DD2E4B">
            <w:pPr>
              <w:rPr>
                <w:b/>
              </w:rPr>
            </w:pPr>
            <w:r w:rsidRPr="009F4207">
              <w:rPr>
                <w:b/>
              </w:rPr>
              <w:t>New</w:t>
            </w:r>
          </w:p>
          <w:p w14:paraId="3B1B20A1" w14:textId="77777777" w:rsidR="00DD2E4B" w:rsidRPr="009F4207" w:rsidRDefault="00DD2E4B">
            <w:r w:rsidRPr="009F4207">
              <w:t>45541</w:t>
            </w:r>
          </w:p>
        </w:tc>
        <w:tc>
          <w:tcPr>
            <w:tcW w:w="0" w:type="auto"/>
            <w:tcMar>
              <w:top w:w="38" w:type="dxa"/>
              <w:left w:w="38" w:type="dxa"/>
              <w:bottom w:w="38" w:type="dxa"/>
              <w:right w:w="38" w:type="dxa"/>
            </w:tcMar>
            <w:vAlign w:val="bottom"/>
          </w:tcPr>
          <w:p w14:paraId="1ABFA1D3" w14:textId="77777777" w:rsidR="00DD2E4B" w:rsidRPr="009F4207" w:rsidRDefault="00DD2E4B">
            <w:pPr>
              <w:spacing w:after="200"/>
              <w:rPr>
                <w:sz w:val="20"/>
                <w:szCs w:val="20"/>
              </w:rPr>
            </w:pPr>
            <w:r w:rsidRPr="009F4207">
              <w:rPr>
                <w:sz w:val="20"/>
                <w:szCs w:val="20"/>
              </w:rPr>
              <w:t xml:space="preserve">Breast reconstruction (bilateral), following mastectomy, using tissue expansion—removal of tissue expansion unit and insertion of permanent prosthesis, other than a service associated with a service to which item 45006 or 45012 applies (H) (Anaes.) (Assist.) </w:t>
            </w:r>
          </w:p>
          <w:p w14:paraId="44AFCD41" w14:textId="77777777" w:rsidR="00DD2E4B" w:rsidRPr="009F4207" w:rsidRDefault="00DD2E4B">
            <w:pPr>
              <w:tabs>
                <w:tab w:val="left" w:pos="1701"/>
              </w:tabs>
            </w:pPr>
            <w:r w:rsidRPr="009F4207">
              <w:rPr>
                <w:b/>
                <w:sz w:val="20"/>
              </w:rPr>
              <w:t xml:space="preserve">Fee: </w:t>
            </w:r>
            <w:r w:rsidRPr="009F4207">
              <w:t>$1,175.65</w:t>
            </w:r>
            <w:r w:rsidRPr="009F4207">
              <w:tab/>
            </w:r>
            <w:r w:rsidRPr="009F4207">
              <w:rPr>
                <w:b/>
                <w:sz w:val="20"/>
              </w:rPr>
              <w:t xml:space="preserve">Benefit: </w:t>
            </w:r>
            <w:r w:rsidRPr="009F4207">
              <w:t>75% = $881.75</w:t>
            </w:r>
          </w:p>
        </w:tc>
      </w:tr>
      <w:tr w:rsidR="00DD2E4B" w:rsidRPr="009F4207" w14:paraId="33D231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883384" w14:textId="77777777" w:rsidR="00DD2E4B" w:rsidRPr="009F4207" w:rsidRDefault="00DD2E4B">
            <w:pPr>
              <w:rPr>
                <w:b/>
              </w:rPr>
            </w:pPr>
            <w:r w:rsidRPr="009F4207">
              <w:rPr>
                <w:b/>
              </w:rPr>
              <w:t>New</w:t>
            </w:r>
          </w:p>
          <w:p w14:paraId="792D3A2C" w14:textId="77777777" w:rsidR="00DD2E4B" w:rsidRPr="009F4207" w:rsidRDefault="00DD2E4B">
            <w:r w:rsidRPr="009F4207">
              <w:t>45547</w:t>
            </w:r>
          </w:p>
        </w:tc>
        <w:tc>
          <w:tcPr>
            <w:tcW w:w="0" w:type="auto"/>
            <w:tcMar>
              <w:top w:w="38" w:type="dxa"/>
              <w:left w:w="38" w:type="dxa"/>
              <w:bottom w:w="38" w:type="dxa"/>
              <w:right w:w="38" w:type="dxa"/>
            </w:tcMar>
            <w:vAlign w:val="bottom"/>
          </w:tcPr>
          <w:p w14:paraId="571DA77D" w14:textId="77777777" w:rsidR="00DD2E4B" w:rsidRPr="009F4207" w:rsidRDefault="00DD2E4B">
            <w:pPr>
              <w:spacing w:after="200"/>
              <w:rPr>
                <w:sz w:val="20"/>
                <w:szCs w:val="20"/>
              </w:rPr>
            </w:pPr>
            <w:r w:rsidRPr="009F4207">
              <w:rPr>
                <w:sz w:val="20"/>
                <w:szCs w:val="20"/>
              </w:rPr>
              <w:t>Revision of breast prosthesis pocket, if:</w:t>
            </w:r>
            <w:r w:rsidRPr="009F4207">
              <w:rPr>
                <w:sz w:val="20"/>
                <w:szCs w:val="20"/>
              </w:rPr>
              <w:br/>
              <w:t xml:space="preserve">(a) breast prosthesis or tissue expander has been placed for the purpose of breast reconstruction in the </w:t>
            </w:r>
            <w:r w:rsidRPr="009F4207">
              <w:rPr>
                <w:sz w:val="20"/>
                <w:szCs w:val="20"/>
              </w:rPr>
              <w:lastRenderedPageBreak/>
              <w:t>context of breast cancer or for developmental breast abnormality; and</w:t>
            </w:r>
            <w:r w:rsidRPr="009F4207">
              <w:rPr>
                <w:sz w:val="20"/>
                <w:szCs w:val="20"/>
              </w:rPr>
              <w:br/>
              <w:t>(b) the prosthesis or tissue expander has migrated or rotated from its intended position or orientation; and</w:t>
            </w:r>
            <w:r w:rsidRPr="009F4207">
              <w:rPr>
                <w:sz w:val="20"/>
                <w:szCs w:val="20"/>
              </w:rPr>
              <w:br/>
              <w:t>(c) the existing prosthesis is used</w:t>
            </w:r>
            <w:r w:rsidRPr="009F4207">
              <w:rPr>
                <w:sz w:val="20"/>
                <w:szCs w:val="20"/>
              </w:rPr>
              <w:br/>
              <w:t xml:space="preserve">(H) (Anaes.) (Assist.) </w:t>
            </w:r>
          </w:p>
          <w:p w14:paraId="27AF49D8" w14:textId="77777777" w:rsidR="00DD2E4B" w:rsidRPr="009F4207" w:rsidRDefault="00DD2E4B">
            <w:r w:rsidRPr="009F4207">
              <w:t>(See para TN.8.262 of explanatory notes to this Category)</w:t>
            </w:r>
          </w:p>
          <w:p w14:paraId="0AB0985F" w14:textId="77777777" w:rsidR="00DD2E4B" w:rsidRPr="009F4207" w:rsidRDefault="00DD2E4B">
            <w:pPr>
              <w:tabs>
                <w:tab w:val="left" w:pos="1701"/>
              </w:tabs>
            </w:pPr>
            <w:r w:rsidRPr="009F4207">
              <w:rPr>
                <w:b/>
                <w:sz w:val="20"/>
              </w:rPr>
              <w:t xml:space="preserve">Fee: </w:t>
            </w:r>
            <w:r w:rsidRPr="009F4207">
              <w:t>$766.05</w:t>
            </w:r>
            <w:r w:rsidRPr="009F4207">
              <w:tab/>
            </w:r>
            <w:r w:rsidRPr="009F4207">
              <w:rPr>
                <w:b/>
                <w:sz w:val="20"/>
              </w:rPr>
              <w:t xml:space="preserve">Benefit: </w:t>
            </w:r>
            <w:r w:rsidRPr="009F4207">
              <w:t>75% = $574.55</w:t>
            </w:r>
          </w:p>
        </w:tc>
      </w:tr>
      <w:tr w:rsidR="00DD2E4B" w:rsidRPr="009F4207" w14:paraId="099D8B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B396CE" w14:textId="77777777" w:rsidR="00DD2E4B" w:rsidRPr="009F4207" w:rsidRDefault="00DD2E4B">
            <w:pPr>
              <w:rPr>
                <w:b/>
              </w:rPr>
            </w:pPr>
            <w:r w:rsidRPr="009F4207">
              <w:rPr>
                <w:b/>
              </w:rPr>
              <w:lastRenderedPageBreak/>
              <w:t>New</w:t>
            </w:r>
          </w:p>
          <w:p w14:paraId="01AD322F" w14:textId="77777777" w:rsidR="00DD2E4B" w:rsidRPr="009F4207" w:rsidRDefault="00DD2E4B">
            <w:r w:rsidRPr="009F4207">
              <w:t>45567</w:t>
            </w:r>
          </w:p>
        </w:tc>
        <w:tc>
          <w:tcPr>
            <w:tcW w:w="0" w:type="auto"/>
            <w:tcMar>
              <w:top w:w="38" w:type="dxa"/>
              <w:left w:w="38" w:type="dxa"/>
              <w:bottom w:w="38" w:type="dxa"/>
              <w:right w:w="38" w:type="dxa"/>
            </w:tcMar>
            <w:vAlign w:val="bottom"/>
          </w:tcPr>
          <w:p w14:paraId="6C6AE447" w14:textId="77777777" w:rsidR="00DD2E4B" w:rsidRPr="009F4207" w:rsidRDefault="00DD2E4B">
            <w:pPr>
              <w:spacing w:after="200"/>
              <w:rPr>
                <w:sz w:val="20"/>
                <w:szCs w:val="20"/>
              </w:rPr>
            </w:pPr>
            <w:r w:rsidRPr="009F4207">
              <w:rPr>
                <w:sz w:val="20"/>
                <w:szCs w:val="20"/>
              </w:rPr>
              <w:t>Free transfer of tissue (reconstructive surgery) for the repair of major tissue defect of the head and neck or other non-breast defect, using microvascular techniques, all necessary elements of the operation including (but not limited to):</w:t>
            </w:r>
            <w:r w:rsidRPr="009F4207">
              <w:rPr>
                <w:sz w:val="20"/>
                <w:szCs w:val="20"/>
              </w:rPr>
              <w:br/>
              <w:t>(a) anastomoses of all required vessels; and</w:t>
            </w:r>
            <w:r w:rsidRPr="009F4207">
              <w:rPr>
                <w:sz w:val="20"/>
                <w:szCs w:val="20"/>
              </w:rPr>
              <w:br/>
              <w:t>(b) raising of tissue on a vascular pedicle; and</w:t>
            </w:r>
            <w:r w:rsidRPr="009F4207">
              <w:rPr>
                <w:sz w:val="20"/>
                <w:szCs w:val="20"/>
              </w:rPr>
              <w:br/>
              <w:t>(c) preparation of recipient vessels; and</w:t>
            </w:r>
            <w:r w:rsidRPr="009F4207">
              <w:rPr>
                <w:sz w:val="20"/>
                <w:szCs w:val="20"/>
              </w:rPr>
              <w:br/>
              <w:t>(d) transfer of tissue; and</w:t>
            </w:r>
            <w:r w:rsidRPr="009F4207">
              <w:rPr>
                <w:sz w:val="20"/>
                <w:szCs w:val="20"/>
              </w:rPr>
              <w:br/>
              <w:t>(e) insetting of tissue at recipient site; and</w:t>
            </w:r>
            <w:r w:rsidRPr="009F4207">
              <w:rPr>
                <w:sz w:val="20"/>
                <w:szCs w:val="20"/>
              </w:rPr>
              <w:br/>
              <w:t>(f) direct repair of secondary cutaneous defect, if performed;</w:t>
            </w:r>
            <w:r w:rsidRPr="009F4207">
              <w:rPr>
                <w:sz w:val="20"/>
                <w:szCs w:val="20"/>
              </w:rPr>
              <w:br/>
              <w:t xml:space="preserve">other than a service associated with a service to which item 30166, 30169, 30175, 30176, 30177, 30179, 45501, 45502, 45504, 45505, 45507, 45562, 45564 or 45565 applies—single surgeon (H) (Anaes.) (Assist.) </w:t>
            </w:r>
          </w:p>
          <w:p w14:paraId="5BC46244" w14:textId="77777777" w:rsidR="00DD2E4B" w:rsidRPr="009F4207" w:rsidRDefault="00DD2E4B">
            <w:r w:rsidRPr="009F4207">
              <w:t>(See para TN.8.8 of explanatory notes to this Category)</w:t>
            </w:r>
          </w:p>
          <w:p w14:paraId="17FABFD2" w14:textId="77777777" w:rsidR="00DD2E4B" w:rsidRPr="009F4207" w:rsidRDefault="00DD2E4B">
            <w:pPr>
              <w:tabs>
                <w:tab w:val="left" w:pos="1701"/>
              </w:tabs>
            </w:pPr>
            <w:r w:rsidRPr="009F4207">
              <w:rPr>
                <w:b/>
                <w:sz w:val="20"/>
              </w:rPr>
              <w:t xml:space="preserve">Fee: </w:t>
            </w:r>
            <w:r w:rsidRPr="009F4207">
              <w:t>$3,216.55</w:t>
            </w:r>
            <w:r w:rsidRPr="009F4207">
              <w:tab/>
            </w:r>
            <w:r w:rsidRPr="009F4207">
              <w:rPr>
                <w:b/>
                <w:sz w:val="20"/>
              </w:rPr>
              <w:t xml:space="preserve">Benefit: </w:t>
            </w:r>
            <w:r w:rsidRPr="009F4207">
              <w:t>75% = $2412.45</w:t>
            </w:r>
          </w:p>
        </w:tc>
      </w:tr>
      <w:tr w:rsidR="00DD2E4B" w:rsidRPr="009F4207" w14:paraId="5B56DB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EDED35" w14:textId="77777777" w:rsidR="00DD2E4B" w:rsidRPr="009F4207" w:rsidRDefault="00DD2E4B">
            <w:pPr>
              <w:rPr>
                <w:b/>
              </w:rPr>
            </w:pPr>
            <w:r w:rsidRPr="009F4207">
              <w:rPr>
                <w:b/>
              </w:rPr>
              <w:t>New</w:t>
            </w:r>
          </w:p>
          <w:p w14:paraId="71B2141F" w14:textId="77777777" w:rsidR="00DD2E4B" w:rsidRPr="009F4207" w:rsidRDefault="00DD2E4B">
            <w:r w:rsidRPr="009F4207">
              <w:t>45571</w:t>
            </w:r>
          </w:p>
        </w:tc>
        <w:tc>
          <w:tcPr>
            <w:tcW w:w="0" w:type="auto"/>
            <w:tcMar>
              <w:top w:w="38" w:type="dxa"/>
              <w:left w:w="38" w:type="dxa"/>
              <w:bottom w:w="38" w:type="dxa"/>
              <w:right w:w="38" w:type="dxa"/>
            </w:tcMar>
            <w:vAlign w:val="bottom"/>
          </w:tcPr>
          <w:p w14:paraId="57BACB7E" w14:textId="77777777" w:rsidR="00DD2E4B" w:rsidRPr="009F4207" w:rsidRDefault="00DD2E4B">
            <w:pPr>
              <w:spacing w:after="200"/>
              <w:rPr>
                <w:sz w:val="20"/>
                <w:szCs w:val="20"/>
              </w:rPr>
            </w:pPr>
            <w:r w:rsidRPr="009F4207">
              <w:rPr>
                <w:sz w:val="20"/>
                <w:szCs w:val="20"/>
              </w:rPr>
              <w:t xml:space="preserve">Closure of abdomen with reconstruction of umbilicus, with or without lipectomy, to be used following the harvest of an autologous flap, being a service associated with a service to which item 45530, 45531, 45562, 45564, 45565 or 45567 applies, including repair of the musculoaponeurotic layer of the abdomen (including insertion of prosthetic mesh if used) (H) (Anaes.) (Assist.) </w:t>
            </w:r>
          </w:p>
          <w:p w14:paraId="341D7FB5" w14:textId="77777777" w:rsidR="00DD2E4B" w:rsidRPr="009F4207" w:rsidRDefault="00DD2E4B">
            <w:r w:rsidRPr="009F4207">
              <w:t>(See para TN.8.97, TN.8.8 of explanatory notes to this Category)</w:t>
            </w:r>
          </w:p>
          <w:p w14:paraId="6AB921E9" w14:textId="77777777" w:rsidR="00DD2E4B" w:rsidRPr="009F4207" w:rsidRDefault="00DD2E4B">
            <w:pPr>
              <w:tabs>
                <w:tab w:val="left" w:pos="1701"/>
              </w:tabs>
            </w:pPr>
            <w:r w:rsidRPr="009F4207">
              <w:rPr>
                <w:b/>
                <w:sz w:val="20"/>
              </w:rPr>
              <w:t xml:space="preserve">Fee: </w:t>
            </w:r>
            <w:r w:rsidRPr="009F4207">
              <w:t>$1,133.55</w:t>
            </w:r>
            <w:r w:rsidRPr="009F4207">
              <w:tab/>
            </w:r>
            <w:r w:rsidRPr="009F4207">
              <w:rPr>
                <w:b/>
                <w:sz w:val="20"/>
              </w:rPr>
              <w:t xml:space="preserve">Benefit: </w:t>
            </w:r>
            <w:r w:rsidRPr="009F4207">
              <w:t>75% = $850.20</w:t>
            </w:r>
          </w:p>
        </w:tc>
      </w:tr>
      <w:tr w:rsidR="00DD2E4B" w:rsidRPr="009F4207" w14:paraId="1CDB9E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379675" w14:textId="77777777" w:rsidR="00DD2E4B" w:rsidRPr="009F4207" w:rsidRDefault="00DD2E4B">
            <w:pPr>
              <w:rPr>
                <w:b/>
              </w:rPr>
            </w:pPr>
            <w:r w:rsidRPr="009F4207">
              <w:rPr>
                <w:b/>
              </w:rPr>
              <w:t>New</w:t>
            </w:r>
          </w:p>
          <w:p w14:paraId="2593C8F8" w14:textId="77777777" w:rsidR="00DD2E4B" w:rsidRPr="009F4207" w:rsidRDefault="00DD2E4B">
            <w:r w:rsidRPr="009F4207">
              <w:t>45592</w:t>
            </w:r>
          </w:p>
        </w:tc>
        <w:tc>
          <w:tcPr>
            <w:tcW w:w="0" w:type="auto"/>
            <w:tcMar>
              <w:top w:w="38" w:type="dxa"/>
              <w:left w:w="38" w:type="dxa"/>
              <w:bottom w:w="38" w:type="dxa"/>
              <w:right w:w="38" w:type="dxa"/>
            </w:tcMar>
            <w:vAlign w:val="bottom"/>
          </w:tcPr>
          <w:p w14:paraId="319189FE" w14:textId="77777777" w:rsidR="00DD2E4B" w:rsidRPr="009F4207" w:rsidRDefault="00DD2E4B">
            <w:pPr>
              <w:spacing w:after="200"/>
              <w:rPr>
                <w:sz w:val="20"/>
                <w:szCs w:val="20"/>
              </w:rPr>
            </w:pPr>
            <w:r w:rsidRPr="009F4207">
              <w:rPr>
                <w:sz w:val="20"/>
                <w:szCs w:val="20"/>
              </w:rPr>
              <w:t xml:space="preserve">Orbital cavity, reconstruction of wall and floor with bone graft, cartilage graft or foreign implant, other than a service associated with a service to which item 45594 applies on the same side (H) (Anaes.) (Assist.) </w:t>
            </w:r>
          </w:p>
          <w:p w14:paraId="37679C15" w14:textId="77777777" w:rsidR="00DD2E4B" w:rsidRPr="009F4207" w:rsidRDefault="00DD2E4B">
            <w:pPr>
              <w:tabs>
                <w:tab w:val="left" w:pos="1701"/>
              </w:tabs>
            </w:pPr>
            <w:r w:rsidRPr="009F4207">
              <w:rPr>
                <w:b/>
                <w:sz w:val="20"/>
              </w:rPr>
              <w:t xml:space="preserve">Fee: </w:t>
            </w:r>
            <w:r w:rsidRPr="009F4207">
              <w:t>$932.25</w:t>
            </w:r>
            <w:r w:rsidRPr="009F4207">
              <w:tab/>
            </w:r>
            <w:r w:rsidRPr="009F4207">
              <w:rPr>
                <w:b/>
                <w:sz w:val="20"/>
              </w:rPr>
              <w:t xml:space="preserve">Benefit: </w:t>
            </w:r>
            <w:r w:rsidRPr="009F4207">
              <w:t>75% = $699.20</w:t>
            </w:r>
          </w:p>
        </w:tc>
      </w:tr>
      <w:tr w:rsidR="00DD2E4B" w:rsidRPr="009F4207" w14:paraId="4AB50A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4B636B" w14:textId="77777777" w:rsidR="00DD2E4B" w:rsidRPr="009F4207" w:rsidRDefault="00DD2E4B">
            <w:pPr>
              <w:rPr>
                <w:b/>
              </w:rPr>
            </w:pPr>
            <w:r w:rsidRPr="009F4207">
              <w:rPr>
                <w:b/>
              </w:rPr>
              <w:t>New</w:t>
            </w:r>
          </w:p>
          <w:p w14:paraId="5731BBAA" w14:textId="77777777" w:rsidR="00DD2E4B" w:rsidRPr="009F4207" w:rsidRDefault="00DD2E4B">
            <w:r w:rsidRPr="009F4207">
              <w:t>45594</w:t>
            </w:r>
          </w:p>
        </w:tc>
        <w:tc>
          <w:tcPr>
            <w:tcW w:w="0" w:type="auto"/>
            <w:tcMar>
              <w:top w:w="38" w:type="dxa"/>
              <w:left w:w="38" w:type="dxa"/>
              <w:bottom w:w="38" w:type="dxa"/>
              <w:right w:w="38" w:type="dxa"/>
            </w:tcMar>
            <w:vAlign w:val="bottom"/>
          </w:tcPr>
          <w:p w14:paraId="29F940A6" w14:textId="77777777" w:rsidR="00DD2E4B" w:rsidRPr="009F4207" w:rsidRDefault="00DD2E4B">
            <w:pPr>
              <w:spacing w:after="200"/>
              <w:rPr>
                <w:sz w:val="20"/>
                <w:szCs w:val="20"/>
              </w:rPr>
            </w:pPr>
            <w:r w:rsidRPr="009F4207">
              <w:rPr>
                <w:sz w:val="20"/>
                <w:szCs w:val="20"/>
              </w:rPr>
              <w:t xml:space="preserve">Orbital cavity, exploration of wall or floor without bone graft, cartilage graft or foreign implant, other than a service associated with a service to which item 45590 or 45592 applies on the same side (H) (Anaes.) (Assist.) </w:t>
            </w:r>
          </w:p>
          <w:p w14:paraId="5A31FC9D" w14:textId="77777777" w:rsidR="00DD2E4B" w:rsidRPr="009F4207" w:rsidRDefault="00DD2E4B">
            <w:pPr>
              <w:tabs>
                <w:tab w:val="left" w:pos="1701"/>
              </w:tabs>
            </w:pPr>
            <w:r w:rsidRPr="009F4207">
              <w:rPr>
                <w:b/>
                <w:sz w:val="20"/>
              </w:rPr>
              <w:t xml:space="preserve">Fee: </w:t>
            </w:r>
            <w:r w:rsidRPr="009F4207">
              <w:t>$436.90</w:t>
            </w:r>
            <w:r w:rsidRPr="009F4207">
              <w:tab/>
            </w:r>
            <w:r w:rsidRPr="009F4207">
              <w:rPr>
                <w:b/>
                <w:sz w:val="20"/>
              </w:rPr>
              <w:t xml:space="preserve">Benefit: </w:t>
            </w:r>
            <w:r w:rsidRPr="009F4207">
              <w:t>75% = $327.70</w:t>
            </w:r>
          </w:p>
        </w:tc>
      </w:tr>
      <w:tr w:rsidR="00DD2E4B" w:rsidRPr="009F4207" w14:paraId="64D84A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6DEB52" w14:textId="77777777" w:rsidR="00DD2E4B" w:rsidRPr="009F4207" w:rsidRDefault="00DD2E4B">
            <w:pPr>
              <w:rPr>
                <w:b/>
              </w:rPr>
            </w:pPr>
            <w:r w:rsidRPr="009F4207">
              <w:rPr>
                <w:b/>
              </w:rPr>
              <w:t>New</w:t>
            </w:r>
          </w:p>
          <w:p w14:paraId="79E95D03" w14:textId="77777777" w:rsidR="00DD2E4B" w:rsidRPr="009F4207" w:rsidRDefault="00DD2E4B">
            <w:r w:rsidRPr="009F4207">
              <w:t>45717</w:t>
            </w:r>
          </w:p>
        </w:tc>
        <w:tc>
          <w:tcPr>
            <w:tcW w:w="0" w:type="auto"/>
            <w:tcMar>
              <w:top w:w="38" w:type="dxa"/>
              <w:left w:w="38" w:type="dxa"/>
              <w:bottom w:w="38" w:type="dxa"/>
              <w:right w:w="38" w:type="dxa"/>
            </w:tcMar>
            <w:vAlign w:val="bottom"/>
          </w:tcPr>
          <w:p w14:paraId="08A22D16" w14:textId="77777777" w:rsidR="00DD2E4B" w:rsidRPr="009F4207" w:rsidRDefault="00DD2E4B">
            <w:pPr>
              <w:spacing w:after="200"/>
              <w:rPr>
                <w:sz w:val="20"/>
                <w:szCs w:val="20"/>
              </w:rPr>
            </w:pPr>
            <w:r w:rsidRPr="009F4207">
              <w:rPr>
                <w:sz w:val="20"/>
                <w:szCs w:val="20"/>
              </w:rPr>
              <w:t xml:space="preserve">Alveolar cleft (congenital), unilateral, bone grafting of, including local flap closure of associated oro-nasal fistulae and ridge augmentation, other than a service associated with a service to which item 45718 applies (H) (Anaes.) (Assist.) </w:t>
            </w:r>
          </w:p>
          <w:p w14:paraId="50A8552C" w14:textId="77777777" w:rsidR="00DD2E4B" w:rsidRPr="009F4207" w:rsidRDefault="00DD2E4B">
            <w:pPr>
              <w:tabs>
                <w:tab w:val="left" w:pos="1701"/>
              </w:tabs>
            </w:pPr>
            <w:r w:rsidRPr="009F4207">
              <w:rPr>
                <w:b/>
                <w:sz w:val="20"/>
              </w:rPr>
              <w:t xml:space="preserve">Fee: </w:t>
            </w:r>
            <w:r w:rsidRPr="009F4207">
              <w:t>$1,287.95</w:t>
            </w:r>
            <w:r w:rsidRPr="009F4207">
              <w:tab/>
            </w:r>
            <w:r w:rsidRPr="009F4207">
              <w:rPr>
                <w:b/>
                <w:sz w:val="20"/>
              </w:rPr>
              <w:t xml:space="preserve">Benefit: </w:t>
            </w:r>
            <w:r w:rsidRPr="009F4207">
              <w:t>75% = $966.00</w:t>
            </w:r>
          </w:p>
        </w:tc>
      </w:tr>
      <w:tr w:rsidR="00DD2E4B" w:rsidRPr="009F4207" w14:paraId="785ABE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C067E7" w14:textId="77777777" w:rsidR="00DD2E4B" w:rsidRPr="009F4207" w:rsidRDefault="00DD2E4B">
            <w:pPr>
              <w:rPr>
                <w:b/>
              </w:rPr>
            </w:pPr>
            <w:r w:rsidRPr="009F4207">
              <w:rPr>
                <w:b/>
              </w:rPr>
              <w:t>New</w:t>
            </w:r>
          </w:p>
          <w:p w14:paraId="685EED05" w14:textId="77777777" w:rsidR="00DD2E4B" w:rsidRPr="009F4207" w:rsidRDefault="00DD2E4B">
            <w:r w:rsidRPr="009F4207">
              <w:t>45718</w:t>
            </w:r>
          </w:p>
        </w:tc>
        <w:tc>
          <w:tcPr>
            <w:tcW w:w="0" w:type="auto"/>
            <w:tcMar>
              <w:top w:w="38" w:type="dxa"/>
              <w:left w:w="38" w:type="dxa"/>
              <w:bottom w:w="38" w:type="dxa"/>
              <w:right w:w="38" w:type="dxa"/>
            </w:tcMar>
            <w:vAlign w:val="bottom"/>
          </w:tcPr>
          <w:p w14:paraId="1CB7CC6F" w14:textId="77777777" w:rsidR="00DD2E4B" w:rsidRPr="009F4207" w:rsidRDefault="00DD2E4B">
            <w:pPr>
              <w:spacing w:after="200"/>
              <w:rPr>
                <w:sz w:val="20"/>
                <w:szCs w:val="20"/>
              </w:rPr>
            </w:pPr>
            <w:r w:rsidRPr="009F4207">
              <w:rPr>
                <w:sz w:val="20"/>
                <w:szCs w:val="20"/>
              </w:rPr>
              <w:t>Face, contour restoration of one region, for the correction of deformity using autogenous bone or cartilage, if the deformity:</w:t>
            </w:r>
            <w:r w:rsidRPr="009F4207">
              <w:rPr>
                <w:sz w:val="20"/>
                <w:szCs w:val="20"/>
              </w:rPr>
              <w:br/>
              <w:t>(a) is secondary to congenital absence of tissue; or</w:t>
            </w:r>
            <w:r w:rsidRPr="009F4207">
              <w:rPr>
                <w:sz w:val="20"/>
                <w:szCs w:val="20"/>
              </w:rPr>
              <w:br/>
              <w:t>(b) has arisen from:</w:t>
            </w:r>
            <w:r w:rsidRPr="009F4207">
              <w:rPr>
                <w:sz w:val="20"/>
                <w:szCs w:val="20"/>
              </w:rPr>
              <w:br/>
              <w:t>(i) trauma (other than from previous cosmetic surgery); or</w:t>
            </w:r>
            <w:r w:rsidRPr="009F4207">
              <w:rPr>
                <w:sz w:val="20"/>
                <w:szCs w:val="20"/>
              </w:rPr>
              <w:br/>
              <w:t>(ii) a diagnosed pathological process;</w:t>
            </w:r>
            <w:r w:rsidRPr="009F4207">
              <w:rPr>
                <w:sz w:val="20"/>
                <w:szCs w:val="20"/>
              </w:rPr>
              <w:br/>
            </w:r>
            <w:r w:rsidRPr="009F4207">
              <w:rPr>
                <w:sz w:val="20"/>
                <w:szCs w:val="20"/>
              </w:rPr>
              <w:lastRenderedPageBreak/>
              <w:t xml:space="preserve">other than a service associated with a service to which item 45644 or 45717 (alveolar bone grafting) applies (H) (Anaes.) (Assist.) </w:t>
            </w:r>
          </w:p>
          <w:p w14:paraId="522A7C37" w14:textId="77777777" w:rsidR="00DD2E4B" w:rsidRPr="009F4207" w:rsidRDefault="00DD2E4B">
            <w:r w:rsidRPr="009F4207">
              <w:t>(See para TN.8.105 of explanatory notes to this Category)</w:t>
            </w:r>
          </w:p>
          <w:p w14:paraId="42EC252B" w14:textId="77777777" w:rsidR="00DD2E4B" w:rsidRPr="009F4207" w:rsidRDefault="00DD2E4B">
            <w:pPr>
              <w:tabs>
                <w:tab w:val="left" w:pos="1701"/>
              </w:tabs>
            </w:pPr>
            <w:r w:rsidRPr="009F4207">
              <w:rPr>
                <w:b/>
                <w:sz w:val="20"/>
              </w:rPr>
              <w:t xml:space="preserve">Fee: </w:t>
            </w:r>
            <w:r w:rsidRPr="009F4207">
              <w:t>$1,401.25</w:t>
            </w:r>
            <w:r w:rsidRPr="009F4207">
              <w:tab/>
            </w:r>
            <w:r w:rsidRPr="009F4207">
              <w:rPr>
                <w:b/>
                <w:sz w:val="20"/>
              </w:rPr>
              <w:t xml:space="preserve">Benefit: </w:t>
            </w:r>
            <w:r w:rsidRPr="009F4207">
              <w:t>75% = $1050.95</w:t>
            </w:r>
          </w:p>
        </w:tc>
      </w:tr>
      <w:tr w:rsidR="00DD2E4B" w:rsidRPr="009F4207" w14:paraId="30D8FA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5028CA" w14:textId="77777777" w:rsidR="00DD2E4B" w:rsidRPr="009F4207" w:rsidRDefault="00DD2E4B">
            <w:pPr>
              <w:rPr>
                <w:b/>
              </w:rPr>
            </w:pPr>
            <w:r w:rsidRPr="009F4207">
              <w:rPr>
                <w:b/>
              </w:rPr>
              <w:lastRenderedPageBreak/>
              <w:t>New</w:t>
            </w:r>
          </w:p>
          <w:p w14:paraId="3A39A26D" w14:textId="77777777" w:rsidR="00DD2E4B" w:rsidRPr="009F4207" w:rsidRDefault="00DD2E4B">
            <w:r w:rsidRPr="009F4207">
              <w:t>45874</w:t>
            </w:r>
          </w:p>
        </w:tc>
        <w:tc>
          <w:tcPr>
            <w:tcW w:w="0" w:type="auto"/>
            <w:tcMar>
              <w:top w:w="38" w:type="dxa"/>
              <w:left w:w="38" w:type="dxa"/>
              <w:bottom w:w="38" w:type="dxa"/>
              <w:right w:w="38" w:type="dxa"/>
            </w:tcMar>
            <w:vAlign w:val="bottom"/>
          </w:tcPr>
          <w:p w14:paraId="50190FA8" w14:textId="77777777" w:rsidR="00DD2E4B" w:rsidRPr="009F4207" w:rsidRDefault="00DD2E4B">
            <w:pPr>
              <w:spacing w:after="200"/>
              <w:rPr>
                <w:sz w:val="20"/>
                <w:szCs w:val="20"/>
              </w:rPr>
            </w:pPr>
            <w:r w:rsidRPr="009F4207">
              <w:rPr>
                <w:sz w:val="20"/>
                <w:szCs w:val="20"/>
              </w:rPr>
              <w:t xml:space="preserve">Temporomandibular joint, including condylar head and glenoid fossa, total alloplastic replacement (H) (Anaes.) (Assist.) </w:t>
            </w:r>
          </w:p>
          <w:p w14:paraId="6C7A749F" w14:textId="77777777" w:rsidR="00DD2E4B" w:rsidRPr="009F4207" w:rsidRDefault="00DD2E4B">
            <w:pPr>
              <w:tabs>
                <w:tab w:val="left" w:pos="1701"/>
              </w:tabs>
            </w:pPr>
            <w:r w:rsidRPr="009F4207">
              <w:rPr>
                <w:b/>
                <w:sz w:val="20"/>
              </w:rPr>
              <w:t xml:space="preserve">Fee: </w:t>
            </w:r>
            <w:r w:rsidRPr="009F4207">
              <w:t>$1,443.35</w:t>
            </w:r>
            <w:r w:rsidRPr="009F4207">
              <w:tab/>
            </w:r>
            <w:r w:rsidRPr="009F4207">
              <w:rPr>
                <w:b/>
                <w:sz w:val="20"/>
              </w:rPr>
              <w:t xml:space="preserve">Benefit: </w:t>
            </w:r>
            <w:r w:rsidRPr="009F4207">
              <w:t>75% = $1082.55</w:t>
            </w:r>
          </w:p>
        </w:tc>
      </w:tr>
      <w:tr w:rsidR="00DD2E4B" w:rsidRPr="009F4207" w14:paraId="2BCEB5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17EB9F" w14:textId="77777777" w:rsidR="00DD2E4B" w:rsidRPr="009F4207" w:rsidRDefault="00DD2E4B">
            <w:pPr>
              <w:rPr>
                <w:b/>
              </w:rPr>
            </w:pPr>
            <w:r w:rsidRPr="009F4207">
              <w:rPr>
                <w:b/>
              </w:rPr>
              <w:t>New</w:t>
            </w:r>
          </w:p>
          <w:p w14:paraId="23B6E6C4" w14:textId="77777777" w:rsidR="00DD2E4B" w:rsidRPr="009F4207" w:rsidRDefault="00DD2E4B">
            <w:r w:rsidRPr="009F4207">
              <w:t>46050</w:t>
            </w:r>
          </w:p>
        </w:tc>
        <w:tc>
          <w:tcPr>
            <w:tcW w:w="0" w:type="auto"/>
            <w:tcMar>
              <w:top w:w="38" w:type="dxa"/>
              <w:left w:w="38" w:type="dxa"/>
              <w:bottom w:w="38" w:type="dxa"/>
              <w:right w:w="38" w:type="dxa"/>
            </w:tcMar>
            <w:vAlign w:val="bottom"/>
          </w:tcPr>
          <w:p w14:paraId="3ABFA2ED" w14:textId="77777777" w:rsidR="00DD2E4B" w:rsidRPr="009F4207" w:rsidRDefault="00DD2E4B">
            <w:pPr>
              <w:spacing w:after="200"/>
              <w:rPr>
                <w:sz w:val="20"/>
                <w:szCs w:val="20"/>
              </w:rPr>
            </w:pPr>
            <w:r w:rsidRPr="009F4207">
              <w:rPr>
                <w:sz w:val="20"/>
                <w:szCs w:val="20"/>
              </w:rPr>
              <w:t xml:space="preserve">Perforator flap, raising on a named source vessel, for pedicled transfer for head or neck or other non-breast reconstruction (H) (Anaes.) (Assist.) </w:t>
            </w:r>
          </w:p>
          <w:p w14:paraId="64DA4100" w14:textId="77777777" w:rsidR="00DD2E4B" w:rsidRPr="009F4207" w:rsidRDefault="00DD2E4B">
            <w:r w:rsidRPr="009F4207">
              <w:t>(See para TN.8.268 of explanatory notes to this Category)</w:t>
            </w:r>
          </w:p>
          <w:p w14:paraId="23FC9437" w14:textId="77777777" w:rsidR="00DD2E4B" w:rsidRPr="009F4207" w:rsidRDefault="00DD2E4B">
            <w:pPr>
              <w:tabs>
                <w:tab w:val="left" w:pos="1701"/>
              </w:tabs>
            </w:pPr>
            <w:r w:rsidRPr="009F4207">
              <w:rPr>
                <w:b/>
                <w:sz w:val="20"/>
              </w:rPr>
              <w:t xml:space="preserve">Fee: </w:t>
            </w:r>
            <w:r w:rsidRPr="009F4207">
              <w:t>$861.50</w:t>
            </w:r>
            <w:r w:rsidRPr="009F4207">
              <w:tab/>
            </w:r>
            <w:r w:rsidRPr="009F4207">
              <w:rPr>
                <w:b/>
                <w:sz w:val="20"/>
              </w:rPr>
              <w:t xml:space="preserve">Benefit: </w:t>
            </w:r>
            <w:r w:rsidRPr="009F4207">
              <w:t>75% = $646.15</w:t>
            </w:r>
          </w:p>
        </w:tc>
      </w:tr>
      <w:tr w:rsidR="00DD2E4B" w:rsidRPr="009F4207" w14:paraId="00D30F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05BBD3" w14:textId="77777777" w:rsidR="00DD2E4B" w:rsidRPr="009F4207" w:rsidRDefault="00DD2E4B">
            <w:pPr>
              <w:rPr>
                <w:b/>
              </w:rPr>
            </w:pPr>
            <w:r w:rsidRPr="009F4207">
              <w:rPr>
                <w:b/>
              </w:rPr>
              <w:t>New</w:t>
            </w:r>
          </w:p>
          <w:p w14:paraId="5B035548" w14:textId="77777777" w:rsidR="00DD2E4B" w:rsidRPr="009F4207" w:rsidRDefault="00DD2E4B">
            <w:r w:rsidRPr="009F4207">
              <w:t>46052</w:t>
            </w:r>
          </w:p>
        </w:tc>
        <w:tc>
          <w:tcPr>
            <w:tcW w:w="0" w:type="auto"/>
            <w:tcMar>
              <w:top w:w="38" w:type="dxa"/>
              <w:left w:w="38" w:type="dxa"/>
              <w:bottom w:w="38" w:type="dxa"/>
              <w:right w:w="38" w:type="dxa"/>
            </w:tcMar>
            <w:vAlign w:val="bottom"/>
          </w:tcPr>
          <w:p w14:paraId="29EB9DE0" w14:textId="77777777" w:rsidR="00DD2E4B" w:rsidRPr="009F4207" w:rsidRDefault="00DD2E4B">
            <w:pPr>
              <w:spacing w:after="200"/>
              <w:rPr>
                <w:sz w:val="20"/>
                <w:szCs w:val="20"/>
              </w:rPr>
            </w:pPr>
            <w:r w:rsidRPr="009F4207">
              <w:rPr>
                <w:sz w:val="20"/>
                <w:szCs w:val="20"/>
              </w:rPr>
              <w:t xml:space="preserve">Perforator Flap, such as anterolateral thigh flap or similar, raising in preparation for microsurgical transfer of a free flap for head or neck or other non-breast reconstruction (H) (Anaes.) (Assist.) </w:t>
            </w:r>
          </w:p>
          <w:p w14:paraId="4F14515F" w14:textId="77777777" w:rsidR="00DD2E4B" w:rsidRPr="009F4207" w:rsidRDefault="00DD2E4B">
            <w:r w:rsidRPr="009F4207">
              <w:t>(See para TN.8.268 of explanatory notes to this Category)</w:t>
            </w:r>
          </w:p>
          <w:p w14:paraId="59828FCA" w14:textId="77777777" w:rsidR="00DD2E4B" w:rsidRPr="009F4207" w:rsidRDefault="00DD2E4B">
            <w:pPr>
              <w:tabs>
                <w:tab w:val="left" w:pos="1701"/>
              </w:tabs>
            </w:pPr>
            <w:r w:rsidRPr="009F4207">
              <w:rPr>
                <w:b/>
                <w:sz w:val="20"/>
              </w:rPr>
              <w:t xml:space="preserve">Fee: </w:t>
            </w:r>
            <w:r w:rsidRPr="009F4207">
              <w:t>$271.90</w:t>
            </w:r>
            <w:r w:rsidRPr="009F4207">
              <w:tab/>
            </w:r>
            <w:r w:rsidRPr="009F4207">
              <w:rPr>
                <w:b/>
                <w:sz w:val="20"/>
              </w:rPr>
              <w:t xml:space="preserve">Benefit: </w:t>
            </w:r>
            <w:r w:rsidRPr="009F4207">
              <w:t>75% = $203.95</w:t>
            </w:r>
          </w:p>
        </w:tc>
      </w:tr>
      <w:tr w:rsidR="00DD2E4B" w:rsidRPr="009F4207" w14:paraId="33F3CA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15CA63" w14:textId="77777777" w:rsidR="00DD2E4B" w:rsidRPr="009F4207" w:rsidRDefault="00DD2E4B">
            <w:pPr>
              <w:rPr>
                <w:b/>
              </w:rPr>
            </w:pPr>
            <w:r w:rsidRPr="009F4207">
              <w:rPr>
                <w:b/>
              </w:rPr>
              <w:t>New</w:t>
            </w:r>
          </w:p>
          <w:p w14:paraId="2B021E05" w14:textId="77777777" w:rsidR="00DD2E4B" w:rsidRPr="009F4207" w:rsidRDefault="00DD2E4B">
            <w:r w:rsidRPr="009F4207">
              <w:t>46060</w:t>
            </w:r>
          </w:p>
        </w:tc>
        <w:tc>
          <w:tcPr>
            <w:tcW w:w="0" w:type="auto"/>
            <w:tcMar>
              <w:top w:w="38" w:type="dxa"/>
              <w:left w:w="38" w:type="dxa"/>
              <w:bottom w:w="38" w:type="dxa"/>
              <w:right w:w="38" w:type="dxa"/>
            </w:tcMar>
            <w:vAlign w:val="bottom"/>
          </w:tcPr>
          <w:p w14:paraId="0B4673E5" w14:textId="77777777" w:rsidR="00DD2E4B" w:rsidRPr="009F4207" w:rsidRDefault="00DD2E4B">
            <w:pPr>
              <w:spacing w:after="200"/>
              <w:rPr>
                <w:sz w:val="20"/>
                <w:szCs w:val="20"/>
              </w:rPr>
            </w:pPr>
            <w:r w:rsidRPr="009F4207">
              <w:rPr>
                <w:sz w:val="20"/>
                <w:szCs w:val="20"/>
              </w:rPr>
              <w:t>Free transfer of tissue with a vascularised bone component (including chimeric/composite flap), for the repair of major defect of the head or neck or other non-breast defect, all necessary elements of the operation, including (but not limited to):</w:t>
            </w:r>
            <w:r w:rsidRPr="009F4207">
              <w:rPr>
                <w:sz w:val="20"/>
                <w:szCs w:val="20"/>
              </w:rPr>
              <w:br/>
              <w:t>(a) anastomoses of all required vessels using microvascular techniques; and</w:t>
            </w:r>
            <w:r w:rsidRPr="009F4207">
              <w:rPr>
                <w:sz w:val="20"/>
                <w:szCs w:val="20"/>
              </w:rPr>
              <w:br/>
              <w:t>(b) harvesting of flap (including osteotomies); and</w:t>
            </w:r>
            <w:r w:rsidRPr="009F4207">
              <w:rPr>
                <w:sz w:val="20"/>
                <w:szCs w:val="20"/>
              </w:rPr>
              <w:br/>
              <w:t>(c) raising of tissue on a vascular pedicle; and</w:t>
            </w:r>
            <w:r w:rsidRPr="009F4207">
              <w:rPr>
                <w:sz w:val="20"/>
                <w:szCs w:val="20"/>
              </w:rPr>
              <w:br/>
              <w:t>(d) preparation of recipient vessels; and</w:t>
            </w:r>
            <w:r w:rsidRPr="009F4207">
              <w:rPr>
                <w:sz w:val="20"/>
                <w:szCs w:val="20"/>
              </w:rPr>
              <w:br/>
              <w:t>(e) transfer of tissue, including fixation of bony element and inset of tissue at recipient site; and</w:t>
            </w:r>
            <w:r w:rsidRPr="009F4207">
              <w:rPr>
                <w:sz w:val="20"/>
                <w:szCs w:val="20"/>
              </w:rPr>
              <w:br/>
              <w:t>(f) direct repair of secondary cutaneous defect, if performed;</w:t>
            </w:r>
            <w:r w:rsidRPr="009F4207">
              <w:rPr>
                <w:sz w:val="20"/>
                <w:szCs w:val="20"/>
              </w:rPr>
              <w:br/>
              <w:t>other than the following:</w:t>
            </w:r>
            <w:r w:rsidRPr="009F4207">
              <w:rPr>
                <w:sz w:val="20"/>
                <w:szCs w:val="20"/>
              </w:rPr>
              <w:br/>
              <w:t>(g) bony reshaping for purposes of reconstruction of maxilla, mandible or skull base;</w:t>
            </w:r>
            <w:r w:rsidRPr="009F4207">
              <w:rPr>
                <w:sz w:val="20"/>
                <w:szCs w:val="20"/>
              </w:rPr>
              <w:br/>
              <w:t>(h) a service associated with a service to which item 30166, 30169, 30175, 30176, 30177, 30179, 45501, 45502, 45504, 45505 or 45562 applies</w:t>
            </w:r>
            <w:r w:rsidRPr="009F4207">
              <w:rPr>
                <w:sz w:val="20"/>
                <w:szCs w:val="20"/>
              </w:rPr>
              <w:br/>
              <w:t xml:space="preserve">Single surgeon (H) (Anaes.) (Assist.) </w:t>
            </w:r>
          </w:p>
          <w:p w14:paraId="28D8D602" w14:textId="77777777" w:rsidR="00DD2E4B" w:rsidRPr="009F4207" w:rsidRDefault="00DD2E4B">
            <w:r w:rsidRPr="009F4207">
              <w:t>(See para TN.8.267 of explanatory notes to this Category)</w:t>
            </w:r>
          </w:p>
          <w:p w14:paraId="2196DEF3" w14:textId="77777777" w:rsidR="00DD2E4B" w:rsidRPr="009F4207" w:rsidRDefault="00DD2E4B">
            <w:pPr>
              <w:tabs>
                <w:tab w:val="left" w:pos="1701"/>
              </w:tabs>
            </w:pPr>
            <w:r w:rsidRPr="009F4207">
              <w:rPr>
                <w:b/>
                <w:sz w:val="20"/>
              </w:rPr>
              <w:t xml:space="preserve">Fee: </w:t>
            </w:r>
            <w:r w:rsidRPr="009F4207">
              <w:t>$2,915.50</w:t>
            </w:r>
            <w:r w:rsidRPr="009F4207">
              <w:tab/>
            </w:r>
            <w:r w:rsidRPr="009F4207">
              <w:rPr>
                <w:b/>
                <w:sz w:val="20"/>
              </w:rPr>
              <w:t xml:space="preserve">Benefit: </w:t>
            </w:r>
            <w:r w:rsidRPr="009F4207">
              <w:t>75% = $2186.65</w:t>
            </w:r>
          </w:p>
        </w:tc>
      </w:tr>
      <w:tr w:rsidR="00DD2E4B" w:rsidRPr="009F4207" w14:paraId="2FC203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9B09EC" w14:textId="77777777" w:rsidR="00DD2E4B" w:rsidRPr="009F4207" w:rsidRDefault="00DD2E4B">
            <w:pPr>
              <w:rPr>
                <w:b/>
              </w:rPr>
            </w:pPr>
            <w:r w:rsidRPr="009F4207">
              <w:rPr>
                <w:b/>
              </w:rPr>
              <w:t>New</w:t>
            </w:r>
          </w:p>
          <w:p w14:paraId="18D87B3A" w14:textId="77777777" w:rsidR="00DD2E4B" w:rsidRPr="009F4207" w:rsidRDefault="00DD2E4B">
            <w:r w:rsidRPr="009F4207">
              <w:t>46062</w:t>
            </w:r>
          </w:p>
        </w:tc>
        <w:tc>
          <w:tcPr>
            <w:tcW w:w="0" w:type="auto"/>
            <w:tcMar>
              <w:top w:w="38" w:type="dxa"/>
              <w:left w:w="38" w:type="dxa"/>
              <w:bottom w:w="38" w:type="dxa"/>
              <w:right w:w="38" w:type="dxa"/>
            </w:tcMar>
            <w:vAlign w:val="bottom"/>
          </w:tcPr>
          <w:p w14:paraId="43FC2767" w14:textId="77777777" w:rsidR="00DD2E4B" w:rsidRPr="009F4207" w:rsidRDefault="00DD2E4B">
            <w:pPr>
              <w:spacing w:after="200"/>
              <w:rPr>
                <w:sz w:val="20"/>
                <w:szCs w:val="20"/>
              </w:rPr>
            </w:pPr>
            <w:r w:rsidRPr="009F4207">
              <w:rPr>
                <w:sz w:val="20"/>
                <w:szCs w:val="20"/>
              </w:rPr>
              <w:t>Free transfer of tissue with a vascularised bone component (including chimeric/composite flap), for the repair of major defect of the head or neck or other non-breast defect, all necessary elements of the operation, including (but not limited to):</w:t>
            </w:r>
            <w:r w:rsidRPr="009F4207">
              <w:rPr>
                <w:sz w:val="20"/>
                <w:szCs w:val="20"/>
              </w:rPr>
              <w:br/>
              <w:t>(a) anastomoses of all required vessels using microvascular techniques; and</w:t>
            </w:r>
            <w:r w:rsidRPr="009F4207">
              <w:rPr>
                <w:sz w:val="20"/>
                <w:szCs w:val="20"/>
              </w:rPr>
              <w:br/>
              <w:t>(b) harvesting of flap (including osteotomies); and</w:t>
            </w:r>
            <w:r w:rsidRPr="009F4207">
              <w:rPr>
                <w:sz w:val="20"/>
                <w:szCs w:val="20"/>
              </w:rPr>
              <w:br/>
              <w:t>(c) raising of tissue on a vascular pedicle; and</w:t>
            </w:r>
            <w:r w:rsidRPr="009F4207">
              <w:rPr>
                <w:sz w:val="20"/>
                <w:szCs w:val="20"/>
              </w:rPr>
              <w:br/>
              <w:t>(d) preparation of recipient vessels; and</w:t>
            </w:r>
            <w:r w:rsidRPr="009F4207">
              <w:rPr>
                <w:sz w:val="20"/>
                <w:szCs w:val="20"/>
              </w:rPr>
              <w:br/>
              <w:t>(e) transfer of tissue, including fixation of bony element and inset of tissue at recipient site; and</w:t>
            </w:r>
            <w:r w:rsidRPr="009F4207">
              <w:rPr>
                <w:sz w:val="20"/>
                <w:szCs w:val="20"/>
              </w:rPr>
              <w:br/>
              <w:t>(f) direct repair of secondary cutaneous defect, if performed;</w:t>
            </w:r>
            <w:r w:rsidRPr="009F4207">
              <w:rPr>
                <w:sz w:val="20"/>
                <w:szCs w:val="20"/>
              </w:rPr>
              <w:br/>
              <w:t>other than the following:</w:t>
            </w:r>
            <w:r w:rsidRPr="009F4207">
              <w:rPr>
                <w:sz w:val="20"/>
                <w:szCs w:val="20"/>
              </w:rPr>
              <w:br/>
              <w:t>(g) bony reshaping for purposes of reconstruction of maxilla, mandible or skull base;</w:t>
            </w:r>
            <w:r w:rsidRPr="009F4207">
              <w:rPr>
                <w:sz w:val="20"/>
                <w:szCs w:val="20"/>
              </w:rPr>
              <w:br/>
              <w:t>(h) a service associated with a service to which item 30166, 30169, 30175, 30176, 30177, 30179, 45501, 45502, 45504, 45505 or 45562 applies</w:t>
            </w:r>
            <w:r w:rsidRPr="009F4207">
              <w:rPr>
                <w:sz w:val="20"/>
                <w:szCs w:val="20"/>
              </w:rPr>
              <w:br/>
              <w:t xml:space="preserve">Conjoint surgery, principal specialist surgeon (H) (Anaes.) (Assist.) </w:t>
            </w:r>
          </w:p>
          <w:p w14:paraId="3B807143" w14:textId="77777777" w:rsidR="00DD2E4B" w:rsidRPr="009F4207" w:rsidRDefault="00DD2E4B">
            <w:r w:rsidRPr="009F4207">
              <w:t>(See para TN.8.267 of explanatory notes to this Category)</w:t>
            </w:r>
          </w:p>
          <w:p w14:paraId="4985DED2" w14:textId="77777777" w:rsidR="00DD2E4B" w:rsidRPr="009F4207" w:rsidRDefault="00DD2E4B">
            <w:pPr>
              <w:tabs>
                <w:tab w:val="left" w:pos="1701"/>
              </w:tabs>
            </w:pPr>
            <w:r w:rsidRPr="009F4207">
              <w:rPr>
                <w:b/>
                <w:sz w:val="20"/>
              </w:rPr>
              <w:lastRenderedPageBreak/>
              <w:t xml:space="preserve">Fee: </w:t>
            </w:r>
            <w:r w:rsidRPr="009F4207">
              <w:t>$2,788.80</w:t>
            </w:r>
            <w:r w:rsidRPr="009F4207">
              <w:tab/>
            </w:r>
            <w:r w:rsidRPr="009F4207">
              <w:rPr>
                <w:b/>
                <w:sz w:val="20"/>
              </w:rPr>
              <w:t xml:space="preserve">Benefit: </w:t>
            </w:r>
            <w:r w:rsidRPr="009F4207">
              <w:t>75% = $2091.60</w:t>
            </w:r>
          </w:p>
        </w:tc>
      </w:tr>
      <w:tr w:rsidR="00DD2E4B" w:rsidRPr="009F4207" w14:paraId="5659AA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FC88C7" w14:textId="77777777" w:rsidR="00DD2E4B" w:rsidRPr="009F4207" w:rsidRDefault="00DD2E4B">
            <w:pPr>
              <w:rPr>
                <w:b/>
              </w:rPr>
            </w:pPr>
            <w:r w:rsidRPr="009F4207">
              <w:rPr>
                <w:b/>
              </w:rPr>
              <w:lastRenderedPageBreak/>
              <w:t>New</w:t>
            </w:r>
          </w:p>
          <w:p w14:paraId="33181FD2" w14:textId="77777777" w:rsidR="00DD2E4B" w:rsidRPr="009F4207" w:rsidRDefault="00DD2E4B">
            <w:r w:rsidRPr="009F4207">
              <w:t>46064</w:t>
            </w:r>
          </w:p>
        </w:tc>
        <w:tc>
          <w:tcPr>
            <w:tcW w:w="0" w:type="auto"/>
            <w:tcMar>
              <w:top w:w="38" w:type="dxa"/>
              <w:left w:w="38" w:type="dxa"/>
              <w:bottom w:w="38" w:type="dxa"/>
              <w:right w:w="38" w:type="dxa"/>
            </w:tcMar>
            <w:vAlign w:val="bottom"/>
          </w:tcPr>
          <w:p w14:paraId="3F8999D9" w14:textId="77777777" w:rsidR="00DD2E4B" w:rsidRPr="009F4207" w:rsidRDefault="00DD2E4B">
            <w:pPr>
              <w:spacing w:after="200"/>
              <w:rPr>
                <w:sz w:val="20"/>
                <w:szCs w:val="20"/>
              </w:rPr>
            </w:pPr>
            <w:r w:rsidRPr="009F4207">
              <w:rPr>
                <w:sz w:val="20"/>
                <w:szCs w:val="20"/>
              </w:rPr>
              <w:t>Free transfer of tissue with a vascularised bone component (including chimeric/composite flap), for the repair of major defect of the head or neck or other non-breast defect, all necessary elements of the operation, including (but not limited to):</w:t>
            </w:r>
            <w:r w:rsidRPr="009F4207">
              <w:rPr>
                <w:sz w:val="20"/>
                <w:szCs w:val="20"/>
              </w:rPr>
              <w:br/>
              <w:t>(a) anastomoses of all required vessels using microvascular techniques; and</w:t>
            </w:r>
            <w:r w:rsidRPr="009F4207">
              <w:rPr>
                <w:sz w:val="20"/>
                <w:szCs w:val="20"/>
              </w:rPr>
              <w:br/>
              <w:t>(b) harvesting of flap (including osteotomies); and</w:t>
            </w:r>
            <w:r w:rsidRPr="009F4207">
              <w:rPr>
                <w:sz w:val="20"/>
                <w:szCs w:val="20"/>
              </w:rPr>
              <w:br/>
              <w:t>(c) raising of tissue on a vascular pedicle; and</w:t>
            </w:r>
            <w:r w:rsidRPr="009F4207">
              <w:rPr>
                <w:sz w:val="20"/>
                <w:szCs w:val="20"/>
              </w:rPr>
              <w:br/>
              <w:t>(d) preparation of recipient vessels; and</w:t>
            </w:r>
            <w:r w:rsidRPr="009F4207">
              <w:rPr>
                <w:sz w:val="20"/>
                <w:szCs w:val="20"/>
              </w:rPr>
              <w:br/>
              <w:t>(e) transfer of tissue, including fixation of bony element and inset of tissue at recipient site; and</w:t>
            </w:r>
            <w:r w:rsidRPr="009F4207">
              <w:rPr>
                <w:sz w:val="20"/>
                <w:szCs w:val="20"/>
              </w:rPr>
              <w:br/>
              <w:t>(f) direct repair of secondary cutaneous defect, if performed;</w:t>
            </w:r>
            <w:r w:rsidRPr="009F4207">
              <w:rPr>
                <w:sz w:val="20"/>
                <w:szCs w:val="20"/>
              </w:rPr>
              <w:br/>
              <w:t>other than the following:</w:t>
            </w:r>
            <w:r w:rsidRPr="009F4207">
              <w:rPr>
                <w:sz w:val="20"/>
                <w:szCs w:val="20"/>
              </w:rPr>
              <w:br/>
              <w:t>(g) bony reshaping for purposes of reconstruction of maxilla, mandible or skull base;</w:t>
            </w:r>
            <w:r w:rsidRPr="009F4207">
              <w:rPr>
                <w:sz w:val="20"/>
                <w:szCs w:val="20"/>
              </w:rPr>
              <w:br/>
              <w:t>(h) a service associated with a service to which item 30166, 30169, 30175, 30176, 30177, 30179, 45501, 45502, 45504, 45505 or 45562 applies</w:t>
            </w:r>
            <w:r w:rsidRPr="009F4207">
              <w:rPr>
                <w:sz w:val="20"/>
                <w:szCs w:val="20"/>
              </w:rPr>
              <w:br/>
              <w:t xml:space="preserve">Conjoint surgery, conjoint specialist surgeon (H) (Anaes.) (Assist.) </w:t>
            </w:r>
          </w:p>
          <w:p w14:paraId="1CDFFC84" w14:textId="77777777" w:rsidR="00DD2E4B" w:rsidRPr="009F4207" w:rsidRDefault="00DD2E4B">
            <w:r w:rsidRPr="009F4207">
              <w:t>(See para TN.8.267 of explanatory notes to this Category)</w:t>
            </w:r>
          </w:p>
          <w:p w14:paraId="57E70FE5" w14:textId="77777777" w:rsidR="00DD2E4B" w:rsidRPr="009F4207" w:rsidRDefault="00DD2E4B">
            <w:pPr>
              <w:tabs>
                <w:tab w:val="left" w:pos="1701"/>
              </w:tabs>
            </w:pPr>
            <w:r w:rsidRPr="009F4207">
              <w:rPr>
                <w:b/>
                <w:sz w:val="20"/>
              </w:rPr>
              <w:t xml:space="preserve">Fee: </w:t>
            </w:r>
            <w:r w:rsidRPr="009F4207">
              <w:t>$2,091.70</w:t>
            </w:r>
            <w:r w:rsidRPr="009F4207">
              <w:tab/>
            </w:r>
            <w:r w:rsidRPr="009F4207">
              <w:rPr>
                <w:b/>
                <w:sz w:val="20"/>
              </w:rPr>
              <w:t xml:space="preserve">Benefit: </w:t>
            </w:r>
            <w:r w:rsidRPr="009F4207">
              <w:t>75% = $1568.80</w:t>
            </w:r>
          </w:p>
        </w:tc>
      </w:tr>
      <w:tr w:rsidR="00DD2E4B" w:rsidRPr="009F4207" w14:paraId="521A0F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DC55E3" w14:textId="77777777" w:rsidR="00DD2E4B" w:rsidRPr="009F4207" w:rsidRDefault="00DD2E4B">
            <w:pPr>
              <w:rPr>
                <w:b/>
              </w:rPr>
            </w:pPr>
            <w:r w:rsidRPr="009F4207">
              <w:rPr>
                <w:b/>
              </w:rPr>
              <w:t>New</w:t>
            </w:r>
          </w:p>
          <w:p w14:paraId="47D7B7A9" w14:textId="77777777" w:rsidR="00DD2E4B" w:rsidRPr="009F4207" w:rsidRDefault="00DD2E4B">
            <w:r w:rsidRPr="009F4207">
              <w:t>46066</w:t>
            </w:r>
          </w:p>
        </w:tc>
        <w:tc>
          <w:tcPr>
            <w:tcW w:w="0" w:type="auto"/>
            <w:tcMar>
              <w:top w:w="38" w:type="dxa"/>
              <w:left w:w="38" w:type="dxa"/>
              <w:bottom w:w="38" w:type="dxa"/>
              <w:right w:w="38" w:type="dxa"/>
            </w:tcMar>
            <w:vAlign w:val="bottom"/>
          </w:tcPr>
          <w:p w14:paraId="39ADB233" w14:textId="77777777" w:rsidR="00DD2E4B" w:rsidRPr="009F4207" w:rsidRDefault="00DD2E4B">
            <w:pPr>
              <w:spacing w:after="200"/>
              <w:rPr>
                <w:sz w:val="20"/>
                <w:szCs w:val="20"/>
              </w:rPr>
            </w:pPr>
            <w:r w:rsidRPr="009F4207">
              <w:rPr>
                <w:sz w:val="20"/>
                <w:szCs w:val="20"/>
              </w:rPr>
              <w:t>Double free flap, including one free transfer of tissue with a vascularized bone component, for the repair of major defect of the head or neck or other non-breast defect, all necessary elements of the operation, including (but not limited to):</w:t>
            </w:r>
            <w:r w:rsidRPr="009F4207">
              <w:rPr>
                <w:sz w:val="20"/>
                <w:szCs w:val="20"/>
              </w:rPr>
              <w:br/>
              <w:t>(a) anastomoses of all required vessels using microvascular techniques; and</w:t>
            </w:r>
            <w:r w:rsidRPr="009F4207">
              <w:rPr>
                <w:sz w:val="20"/>
                <w:szCs w:val="20"/>
              </w:rPr>
              <w:br/>
              <w:t>(b) harvesting of flap (including osteotomies); and</w:t>
            </w:r>
            <w:r w:rsidRPr="009F4207">
              <w:rPr>
                <w:sz w:val="20"/>
                <w:szCs w:val="20"/>
              </w:rPr>
              <w:br/>
              <w:t>(c) raising of tissue on a vascular pedicle; and</w:t>
            </w:r>
            <w:r w:rsidRPr="009F4207">
              <w:rPr>
                <w:sz w:val="20"/>
                <w:szCs w:val="20"/>
              </w:rPr>
              <w:br/>
              <w:t>(d) preparation of recipient vessels; and</w:t>
            </w:r>
            <w:r w:rsidRPr="009F4207">
              <w:rPr>
                <w:sz w:val="20"/>
                <w:szCs w:val="20"/>
              </w:rPr>
              <w:br/>
              <w:t>(e) transfer of tissue, including fixation of bony element and inset of tissue at recipient site; and</w:t>
            </w:r>
            <w:r w:rsidRPr="009F4207">
              <w:rPr>
                <w:sz w:val="20"/>
                <w:szCs w:val="20"/>
              </w:rPr>
              <w:br/>
              <w:t>(f) direct repair of secondary cutaneous defect, if performed;</w:t>
            </w:r>
            <w:r w:rsidRPr="009F4207">
              <w:rPr>
                <w:sz w:val="20"/>
                <w:szCs w:val="20"/>
              </w:rPr>
              <w:br/>
              <w:t>other than the following:</w:t>
            </w:r>
            <w:r w:rsidRPr="009F4207">
              <w:rPr>
                <w:sz w:val="20"/>
                <w:szCs w:val="20"/>
              </w:rPr>
              <w:br/>
              <w:t>(g) bony reshaping for purposes of reconstruction of maxilla, mandible or skull base;</w:t>
            </w:r>
            <w:r w:rsidRPr="009F4207">
              <w:rPr>
                <w:sz w:val="20"/>
                <w:szCs w:val="20"/>
              </w:rPr>
              <w:br/>
              <w:t>(h) a service associated with a service to which item 30166, 30169, 30175, 30176, 30177, 30179, 45501, 45502, 45504, 45505 or 45562 applies</w:t>
            </w:r>
            <w:r w:rsidRPr="009F4207">
              <w:rPr>
                <w:sz w:val="20"/>
                <w:szCs w:val="20"/>
              </w:rPr>
              <w:br/>
              <w:t xml:space="preserve">Conjoint surgery, principal specialist surgeon (H) (Anaes.) (Assist.) </w:t>
            </w:r>
          </w:p>
          <w:p w14:paraId="579A2644" w14:textId="77777777" w:rsidR="00DD2E4B" w:rsidRPr="009F4207" w:rsidRDefault="00DD2E4B">
            <w:r w:rsidRPr="009F4207">
              <w:t>(See para TN.8.267 of explanatory notes to this Category)</w:t>
            </w:r>
          </w:p>
          <w:p w14:paraId="4FBAF371" w14:textId="77777777" w:rsidR="00DD2E4B" w:rsidRPr="009F4207" w:rsidRDefault="00DD2E4B">
            <w:pPr>
              <w:tabs>
                <w:tab w:val="left" w:pos="1701"/>
              </w:tabs>
            </w:pPr>
            <w:r w:rsidRPr="009F4207">
              <w:rPr>
                <w:b/>
                <w:sz w:val="20"/>
              </w:rPr>
              <w:t xml:space="preserve">Fee: </w:t>
            </w:r>
            <w:r w:rsidRPr="009F4207">
              <w:t>$4,183.15</w:t>
            </w:r>
            <w:r w:rsidRPr="009F4207">
              <w:tab/>
            </w:r>
            <w:r w:rsidRPr="009F4207">
              <w:rPr>
                <w:b/>
                <w:sz w:val="20"/>
              </w:rPr>
              <w:t xml:space="preserve">Benefit: </w:t>
            </w:r>
            <w:r w:rsidRPr="009F4207">
              <w:t>75% = $3137.40</w:t>
            </w:r>
          </w:p>
        </w:tc>
      </w:tr>
      <w:tr w:rsidR="00DD2E4B" w:rsidRPr="009F4207" w14:paraId="351F28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DAAFC2" w14:textId="77777777" w:rsidR="00DD2E4B" w:rsidRPr="009F4207" w:rsidRDefault="00DD2E4B">
            <w:pPr>
              <w:rPr>
                <w:b/>
              </w:rPr>
            </w:pPr>
            <w:r w:rsidRPr="009F4207">
              <w:rPr>
                <w:b/>
              </w:rPr>
              <w:t>New</w:t>
            </w:r>
          </w:p>
          <w:p w14:paraId="7C95871B" w14:textId="77777777" w:rsidR="00DD2E4B" w:rsidRPr="009F4207" w:rsidRDefault="00DD2E4B">
            <w:r w:rsidRPr="009F4207">
              <w:t>46068</w:t>
            </w:r>
          </w:p>
        </w:tc>
        <w:tc>
          <w:tcPr>
            <w:tcW w:w="0" w:type="auto"/>
            <w:tcMar>
              <w:top w:w="38" w:type="dxa"/>
              <w:left w:w="38" w:type="dxa"/>
              <w:bottom w:w="38" w:type="dxa"/>
              <w:right w:w="38" w:type="dxa"/>
            </w:tcMar>
            <w:vAlign w:val="bottom"/>
          </w:tcPr>
          <w:p w14:paraId="0F6D0AA7" w14:textId="77777777" w:rsidR="00DD2E4B" w:rsidRPr="009F4207" w:rsidRDefault="00DD2E4B">
            <w:pPr>
              <w:spacing w:after="200"/>
              <w:rPr>
                <w:sz w:val="20"/>
                <w:szCs w:val="20"/>
              </w:rPr>
            </w:pPr>
            <w:r w:rsidRPr="009F4207">
              <w:rPr>
                <w:sz w:val="20"/>
                <w:szCs w:val="20"/>
              </w:rPr>
              <w:t>Double free flap, including one free transfer of tissue with a vascularized bone component, for the repair of major defect of the head or neck or other non-breast defect, all necessary elements of the operation, including (but not limited to):</w:t>
            </w:r>
            <w:r w:rsidRPr="009F4207">
              <w:rPr>
                <w:sz w:val="20"/>
                <w:szCs w:val="20"/>
              </w:rPr>
              <w:br/>
              <w:t>(a) anastomoses of all required vessels using microvascular techniques; and</w:t>
            </w:r>
            <w:r w:rsidRPr="009F4207">
              <w:rPr>
                <w:sz w:val="20"/>
                <w:szCs w:val="20"/>
              </w:rPr>
              <w:br/>
              <w:t>(b) harvesting of flap (including osteotomies); and</w:t>
            </w:r>
            <w:r w:rsidRPr="009F4207">
              <w:rPr>
                <w:sz w:val="20"/>
                <w:szCs w:val="20"/>
              </w:rPr>
              <w:br/>
              <w:t>(c) raising of tissue on a vascular pedicle; and</w:t>
            </w:r>
            <w:r w:rsidRPr="009F4207">
              <w:rPr>
                <w:sz w:val="20"/>
                <w:szCs w:val="20"/>
              </w:rPr>
              <w:br/>
              <w:t>(d) preparation of recipient vessels; and</w:t>
            </w:r>
            <w:r w:rsidRPr="009F4207">
              <w:rPr>
                <w:sz w:val="20"/>
                <w:szCs w:val="20"/>
              </w:rPr>
              <w:br/>
              <w:t>(e) transfer of tissue, including fixation of bony element and inset of tissue at recipient site; and</w:t>
            </w:r>
            <w:r w:rsidRPr="009F4207">
              <w:rPr>
                <w:sz w:val="20"/>
                <w:szCs w:val="20"/>
              </w:rPr>
              <w:br/>
              <w:t>(f) direct repair of secondary cutaneous defect, if performed;</w:t>
            </w:r>
            <w:r w:rsidRPr="009F4207">
              <w:rPr>
                <w:sz w:val="20"/>
                <w:szCs w:val="20"/>
              </w:rPr>
              <w:br/>
              <w:t>other than the following:</w:t>
            </w:r>
            <w:r w:rsidRPr="009F4207">
              <w:rPr>
                <w:sz w:val="20"/>
                <w:szCs w:val="20"/>
              </w:rPr>
              <w:br/>
              <w:t>(g) bony reshaping for purposes of reconstruction of maxilla, mandible or skull base;</w:t>
            </w:r>
            <w:r w:rsidRPr="009F4207">
              <w:rPr>
                <w:sz w:val="20"/>
                <w:szCs w:val="20"/>
              </w:rPr>
              <w:br/>
              <w:t>(h) a service associated with a service to which item 30166, 30169, 30175, 30176, 30177, 30179, 45501, 45502, 45504, 45505 or 45562 applies</w:t>
            </w:r>
            <w:r w:rsidRPr="009F4207">
              <w:rPr>
                <w:sz w:val="20"/>
                <w:szCs w:val="20"/>
              </w:rPr>
              <w:br/>
              <w:t xml:space="preserve">Conjoint surgery, conjoint specialist surgeon (H) (Anaes.) (Assist.) </w:t>
            </w:r>
          </w:p>
          <w:p w14:paraId="653E5540" w14:textId="77777777" w:rsidR="00DD2E4B" w:rsidRPr="009F4207" w:rsidRDefault="00DD2E4B">
            <w:r w:rsidRPr="009F4207">
              <w:t>(See para TN.8.267 of explanatory notes to this Category)</w:t>
            </w:r>
          </w:p>
          <w:p w14:paraId="23595503" w14:textId="77777777" w:rsidR="00DD2E4B" w:rsidRPr="009F4207" w:rsidRDefault="00DD2E4B">
            <w:pPr>
              <w:tabs>
                <w:tab w:val="left" w:pos="1701"/>
              </w:tabs>
            </w:pPr>
            <w:r w:rsidRPr="009F4207">
              <w:rPr>
                <w:b/>
                <w:sz w:val="20"/>
              </w:rPr>
              <w:t xml:space="preserve">Fee: </w:t>
            </w:r>
            <w:r w:rsidRPr="009F4207">
              <w:t>$3,137.55</w:t>
            </w:r>
            <w:r w:rsidRPr="009F4207">
              <w:tab/>
            </w:r>
            <w:r w:rsidRPr="009F4207">
              <w:rPr>
                <w:b/>
                <w:sz w:val="20"/>
              </w:rPr>
              <w:t xml:space="preserve">Benefit: </w:t>
            </w:r>
            <w:r w:rsidRPr="009F4207">
              <w:t>75% = $2353.20</w:t>
            </w:r>
          </w:p>
        </w:tc>
      </w:tr>
      <w:tr w:rsidR="00DD2E4B" w:rsidRPr="009F4207" w14:paraId="6C5B02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741DAC" w14:textId="77777777" w:rsidR="00DD2E4B" w:rsidRPr="009F4207" w:rsidRDefault="00DD2E4B">
            <w:pPr>
              <w:rPr>
                <w:b/>
              </w:rPr>
            </w:pPr>
            <w:r w:rsidRPr="009F4207">
              <w:rPr>
                <w:b/>
              </w:rPr>
              <w:lastRenderedPageBreak/>
              <w:t>New</w:t>
            </w:r>
          </w:p>
          <w:p w14:paraId="0CA305F6" w14:textId="77777777" w:rsidR="00DD2E4B" w:rsidRPr="009F4207" w:rsidRDefault="00DD2E4B">
            <w:r w:rsidRPr="009F4207">
              <w:t>46070</w:t>
            </w:r>
          </w:p>
        </w:tc>
        <w:tc>
          <w:tcPr>
            <w:tcW w:w="0" w:type="auto"/>
            <w:tcMar>
              <w:top w:w="38" w:type="dxa"/>
              <w:left w:w="38" w:type="dxa"/>
              <w:bottom w:w="38" w:type="dxa"/>
              <w:right w:w="38" w:type="dxa"/>
            </w:tcMar>
            <w:vAlign w:val="bottom"/>
          </w:tcPr>
          <w:p w14:paraId="652863DD" w14:textId="77777777" w:rsidR="00DD2E4B" w:rsidRPr="009F4207" w:rsidRDefault="00DD2E4B">
            <w:pPr>
              <w:spacing w:after="200"/>
              <w:rPr>
                <w:sz w:val="20"/>
                <w:szCs w:val="20"/>
              </w:rPr>
            </w:pPr>
            <w:r w:rsidRPr="009F4207">
              <w:rPr>
                <w:sz w:val="20"/>
                <w:szCs w:val="20"/>
              </w:rPr>
              <w:t>Double free flap, including 2 free transfers of tissue (reconstructive surgery) for the repair of major tissue defect, involving anastomoses of all required vessels using microvascular techniques, all necessary elements of the operation, including (but not limited to):</w:t>
            </w:r>
            <w:r w:rsidRPr="009F4207">
              <w:rPr>
                <w:sz w:val="20"/>
                <w:szCs w:val="20"/>
              </w:rPr>
              <w:br/>
              <w:t>(a) raising each flap of tissue on a separate vascular pedicle; and</w:t>
            </w:r>
            <w:r w:rsidRPr="009F4207">
              <w:rPr>
                <w:sz w:val="20"/>
                <w:szCs w:val="20"/>
              </w:rPr>
              <w:br/>
              <w:t>(b) preparation of recipient vessels; and</w:t>
            </w:r>
            <w:r w:rsidRPr="009F4207">
              <w:rPr>
                <w:sz w:val="20"/>
                <w:szCs w:val="20"/>
              </w:rPr>
              <w:br/>
              <w:t>(c) transfer of tissue; and</w:t>
            </w:r>
            <w:r w:rsidRPr="009F4207">
              <w:rPr>
                <w:sz w:val="20"/>
                <w:szCs w:val="20"/>
              </w:rPr>
              <w:br/>
              <w:t>(d) inset of tissue at recipient site; and</w:t>
            </w:r>
            <w:r w:rsidRPr="009F4207">
              <w:rPr>
                <w:sz w:val="20"/>
                <w:szCs w:val="20"/>
              </w:rPr>
              <w:br/>
              <w:t>(e) direct repair of secondary cutaneous defect, if performed;</w:t>
            </w:r>
            <w:r w:rsidRPr="009F4207">
              <w:rPr>
                <w:sz w:val="20"/>
                <w:szCs w:val="20"/>
              </w:rPr>
              <w:br/>
              <w:t>other than a service:</w:t>
            </w:r>
            <w:r w:rsidRPr="009F4207">
              <w:rPr>
                <w:sz w:val="20"/>
                <w:szCs w:val="20"/>
              </w:rPr>
              <w:br/>
              <w:t>(f) performed in the context of breast reconstruction; or</w:t>
            </w:r>
            <w:r w:rsidRPr="009F4207">
              <w:rPr>
                <w:sz w:val="20"/>
                <w:szCs w:val="20"/>
              </w:rPr>
              <w:br/>
              <w:t>(g) associated with a service to which item 30166, 30169, 30175, 30176, 30177, 30179, 45501, 45502, 45504, 45505 or 45562 applies</w:t>
            </w:r>
            <w:r w:rsidRPr="009F4207">
              <w:rPr>
                <w:sz w:val="20"/>
                <w:szCs w:val="20"/>
              </w:rPr>
              <w:br/>
              <w:t xml:space="preserve">Conjoint surgery, principal specialist surgeon (H) (Anaes.) (Assist.) </w:t>
            </w:r>
          </w:p>
          <w:p w14:paraId="598C09A6" w14:textId="77777777" w:rsidR="00DD2E4B" w:rsidRPr="009F4207" w:rsidRDefault="00DD2E4B">
            <w:pPr>
              <w:tabs>
                <w:tab w:val="left" w:pos="1701"/>
              </w:tabs>
            </w:pPr>
            <w:r w:rsidRPr="009F4207">
              <w:rPr>
                <w:b/>
                <w:sz w:val="20"/>
              </w:rPr>
              <w:t xml:space="preserve">Fee: </w:t>
            </w:r>
            <w:r w:rsidRPr="009F4207">
              <w:t>$4,183.15</w:t>
            </w:r>
            <w:r w:rsidRPr="009F4207">
              <w:tab/>
            </w:r>
            <w:r w:rsidRPr="009F4207">
              <w:rPr>
                <w:b/>
                <w:sz w:val="20"/>
              </w:rPr>
              <w:t xml:space="preserve">Benefit: </w:t>
            </w:r>
            <w:r w:rsidRPr="009F4207">
              <w:t>75% = $3137.40</w:t>
            </w:r>
          </w:p>
        </w:tc>
      </w:tr>
      <w:tr w:rsidR="00DD2E4B" w:rsidRPr="009F4207" w14:paraId="7CABD3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7C5A4A" w14:textId="77777777" w:rsidR="00DD2E4B" w:rsidRPr="009F4207" w:rsidRDefault="00DD2E4B">
            <w:pPr>
              <w:rPr>
                <w:b/>
              </w:rPr>
            </w:pPr>
            <w:r w:rsidRPr="009F4207">
              <w:rPr>
                <w:b/>
              </w:rPr>
              <w:t>New</w:t>
            </w:r>
          </w:p>
          <w:p w14:paraId="0FA0CF15" w14:textId="77777777" w:rsidR="00DD2E4B" w:rsidRPr="009F4207" w:rsidRDefault="00DD2E4B">
            <w:r w:rsidRPr="009F4207">
              <w:t>46072</w:t>
            </w:r>
          </w:p>
        </w:tc>
        <w:tc>
          <w:tcPr>
            <w:tcW w:w="0" w:type="auto"/>
            <w:tcMar>
              <w:top w:w="38" w:type="dxa"/>
              <w:left w:w="38" w:type="dxa"/>
              <w:bottom w:w="38" w:type="dxa"/>
              <w:right w:w="38" w:type="dxa"/>
            </w:tcMar>
            <w:vAlign w:val="bottom"/>
          </w:tcPr>
          <w:p w14:paraId="27351865" w14:textId="77777777" w:rsidR="00DD2E4B" w:rsidRPr="009F4207" w:rsidRDefault="00DD2E4B">
            <w:pPr>
              <w:spacing w:after="200"/>
              <w:rPr>
                <w:sz w:val="20"/>
                <w:szCs w:val="20"/>
              </w:rPr>
            </w:pPr>
            <w:r w:rsidRPr="009F4207">
              <w:rPr>
                <w:sz w:val="20"/>
                <w:szCs w:val="20"/>
              </w:rPr>
              <w:t>Double free flap, including 2 free transfers of tissue (reconstructive surgery) for the repair of major tissue defect, involving anastomoses of all required vessels using microvascular techniques, all necessary elements of the operation including (but not limited to):</w:t>
            </w:r>
            <w:r w:rsidRPr="009F4207">
              <w:rPr>
                <w:sz w:val="20"/>
                <w:szCs w:val="20"/>
              </w:rPr>
              <w:br/>
              <w:t>(a) raising each flap of tissue on a separate vascular pedicle; and</w:t>
            </w:r>
            <w:r w:rsidRPr="009F4207">
              <w:rPr>
                <w:sz w:val="20"/>
                <w:szCs w:val="20"/>
              </w:rPr>
              <w:br/>
              <w:t>(b) preparation of recipient vessels; and</w:t>
            </w:r>
            <w:r w:rsidRPr="009F4207">
              <w:rPr>
                <w:sz w:val="20"/>
                <w:szCs w:val="20"/>
              </w:rPr>
              <w:br/>
              <w:t>(c) transfer of tissue; and</w:t>
            </w:r>
            <w:r w:rsidRPr="009F4207">
              <w:rPr>
                <w:sz w:val="20"/>
                <w:szCs w:val="20"/>
              </w:rPr>
              <w:br/>
              <w:t>(d) inset of tissue at recipient site; and</w:t>
            </w:r>
            <w:r w:rsidRPr="009F4207">
              <w:rPr>
                <w:sz w:val="20"/>
                <w:szCs w:val="20"/>
              </w:rPr>
              <w:br/>
              <w:t>(e) direct repair of secondary cutaneous defect, if performed;</w:t>
            </w:r>
            <w:r w:rsidRPr="009F4207">
              <w:rPr>
                <w:sz w:val="20"/>
                <w:szCs w:val="20"/>
              </w:rPr>
              <w:br/>
              <w:t>other than a service:</w:t>
            </w:r>
            <w:r w:rsidRPr="009F4207">
              <w:rPr>
                <w:sz w:val="20"/>
                <w:szCs w:val="20"/>
              </w:rPr>
              <w:br/>
              <w:t>(f) performed in the context of breast reconstruction; or</w:t>
            </w:r>
            <w:r w:rsidRPr="009F4207">
              <w:rPr>
                <w:sz w:val="20"/>
                <w:szCs w:val="20"/>
              </w:rPr>
              <w:br/>
              <w:t>(g) associated with a service to which item 30166, 30169, 30175, 30176, 30177, 30179, 45501, 45502, 45504, 45505 or 45562 applies</w:t>
            </w:r>
            <w:r w:rsidRPr="009F4207">
              <w:rPr>
                <w:sz w:val="20"/>
                <w:szCs w:val="20"/>
              </w:rPr>
              <w:br/>
              <w:t xml:space="preserve">Conjoint surgery, conjoint specialist surgeon (H) (Anaes.) (Assist.) </w:t>
            </w:r>
          </w:p>
          <w:p w14:paraId="3AF5A446" w14:textId="77777777" w:rsidR="00DD2E4B" w:rsidRPr="009F4207" w:rsidRDefault="00DD2E4B">
            <w:pPr>
              <w:tabs>
                <w:tab w:val="left" w:pos="1701"/>
              </w:tabs>
            </w:pPr>
            <w:r w:rsidRPr="009F4207">
              <w:rPr>
                <w:b/>
                <w:sz w:val="20"/>
              </w:rPr>
              <w:t xml:space="preserve">Fee: </w:t>
            </w:r>
            <w:r w:rsidRPr="009F4207">
              <w:t>$3,137.55</w:t>
            </w:r>
            <w:r w:rsidRPr="009F4207">
              <w:tab/>
            </w:r>
            <w:r w:rsidRPr="009F4207">
              <w:rPr>
                <w:b/>
                <w:sz w:val="20"/>
              </w:rPr>
              <w:t xml:space="preserve">Benefit: </w:t>
            </w:r>
            <w:r w:rsidRPr="009F4207">
              <w:t>75% = $2353.20</w:t>
            </w:r>
          </w:p>
        </w:tc>
      </w:tr>
      <w:tr w:rsidR="00DD2E4B" w:rsidRPr="009F4207" w14:paraId="669148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CFF161" w14:textId="77777777" w:rsidR="00DD2E4B" w:rsidRPr="009F4207" w:rsidRDefault="00DD2E4B">
            <w:pPr>
              <w:rPr>
                <w:b/>
              </w:rPr>
            </w:pPr>
            <w:r w:rsidRPr="009F4207">
              <w:rPr>
                <w:b/>
              </w:rPr>
              <w:t>New</w:t>
            </w:r>
          </w:p>
          <w:p w14:paraId="526C0641" w14:textId="77777777" w:rsidR="00DD2E4B" w:rsidRPr="009F4207" w:rsidRDefault="00DD2E4B">
            <w:r w:rsidRPr="009F4207">
              <w:t>46080</w:t>
            </w:r>
          </w:p>
        </w:tc>
        <w:tc>
          <w:tcPr>
            <w:tcW w:w="0" w:type="auto"/>
            <w:tcMar>
              <w:top w:w="38" w:type="dxa"/>
              <w:left w:w="38" w:type="dxa"/>
              <w:bottom w:w="38" w:type="dxa"/>
              <w:right w:w="38" w:type="dxa"/>
            </w:tcMar>
            <w:vAlign w:val="bottom"/>
          </w:tcPr>
          <w:p w14:paraId="1538DAA9" w14:textId="77777777" w:rsidR="00DD2E4B" w:rsidRPr="009F4207" w:rsidRDefault="00DD2E4B">
            <w:pPr>
              <w:spacing w:after="200"/>
              <w:rPr>
                <w:sz w:val="20"/>
                <w:szCs w:val="20"/>
              </w:rPr>
            </w:pPr>
            <w:r w:rsidRPr="009F4207">
              <w:rPr>
                <w:sz w:val="20"/>
                <w:szCs w:val="20"/>
              </w:rPr>
              <w:t>Post-mastectomy breast reconstruction, autologous, single surgeon (unilateral) using a myocutaneous or perforator flap, by microsurgical transfer:</w:t>
            </w:r>
            <w:r w:rsidRPr="009F4207">
              <w:rPr>
                <w:sz w:val="20"/>
                <w:szCs w:val="20"/>
              </w:rPr>
              <w:br/>
              <w:t>(a) including anastomosis of artery and one or more veins (including repair of secondary skin defect); but</w:t>
            </w:r>
            <w:r w:rsidRPr="009F4207">
              <w:rPr>
                <w:sz w:val="20"/>
                <w:szCs w:val="20"/>
              </w:rPr>
              <w:br/>
              <w:t>(b) excluding repair of muscular aponeurotic layer;</w:t>
            </w:r>
            <w:r w:rsidRPr="009F4207">
              <w:rPr>
                <w:sz w:val="20"/>
                <w:szCs w:val="20"/>
              </w:rPr>
              <w:br/>
              <w:t xml:space="preserve">other than a service associated with a service to which item 30166, 30169, 30175, 30177 or 30179 applies (H) (Anaes.) (Assist.) </w:t>
            </w:r>
          </w:p>
          <w:p w14:paraId="41294037" w14:textId="77777777" w:rsidR="00DD2E4B" w:rsidRPr="009F4207" w:rsidRDefault="00DD2E4B">
            <w:pPr>
              <w:tabs>
                <w:tab w:val="left" w:pos="1701"/>
              </w:tabs>
            </w:pPr>
            <w:r w:rsidRPr="009F4207">
              <w:rPr>
                <w:b/>
                <w:sz w:val="20"/>
              </w:rPr>
              <w:t xml:space="preserve">Fee: </w:t>
            </w:r>
            <w:r w:rsidRPr="009F4207">
              <w:t>$3,216.55</w:t>
            </w:r>
            <w:r w:rsidRPr="009F4207">
              <w:tab/>
            </w:r>
            <w:r w:rsidRPr="009F4207">
              <w:rPr>
                <w:b/>
                <w:sz w:val="20"/>
              </w:rPr>
              <w:t xml:space="preserve">Benefit: </w:t>
            </w:r>
            <w:r w:rsidRPr="009F4207">
              <w:t>75% = $2412.45</w:t>
            </w:r>
          </w:p>
        </w:tc>
      </w:tr>
      <w:tr w:rsidR="00DD2E4B" w:rsidRPr="009F4207" w14:paraId="416828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84603F" w14:textId="77777777" w:rsidR="00DD2E4B" w:rsidRPr="009F4207" w:rsidRDefault="00DD2E4B">
            <w:pPr>
              <w:rPr>
                <w:b/>
              </w:rPr>
            </w:pPr>
            <w:r w:rsidRPr="009F4207">
              <w:rPr>
                <w:b/>
              </w:rPr>
              <w:t>New</w:t>
            </w:r>
          </w:p>
          <w:p w14:paraId="676D43D3" w14:textId="77777777" w:rsidR="00DD2E4B" w:rsidRPr="009F4207" w:rsidRDefault="00DD2E4B">
            <w:r w:rsidRPr="009F4207">
              <w:t>46082</w:t>
            </w:r>
          </w:p>
        </w:tc>
        <w:tc>
          <w:tcPr>
            <w:tcW w:w="0" w:type="auto"/>
            <w:tcMar>
              <w:top w:w="38" w:type="dxa"/>
              <w:left w:w="38" w:type="dxa"/>
              <w:bottom w:w="38" w:type="dxa"/>
              <w:right w:w="38" w:type="dxa"/>
            </w:tcMar>
            <w:vAlign w:val="bottom"/>
          </w:tcPr>
          <w:p w14:paraId="65CFE811" w14:textId="77777777" w:rsidR="00DD2E4B" w:rsidRPr="009F4207" w:rsidRDefault="00DD2E4B">
            <w:pPr>
              <w:spacing w:after="200"/>
              <w:rPr>
                <w:sz w:val="20"/>
                <w:szCs w:val="20"/>
              </w:rPr>
            </w:pPr>
            <w:r w:rsidRPr="009F4207">
              <w:rPr>
                <w:sz w:val="20"/>
                <w:szCs w:val="20"/>
              </w:rPr>
              <w:t>Post-mastectomy breast reconstruction, autologous, single surgeon (bilateral) using a myocutaneous or perforator flap, by microsurgical transfer:</w:t>
            </w:r>
            <w:r w:rsidRPr="009F4207">
              <w:rPr>
                <w:sz w:val="20"/>
                <w:szCs w:val="20"/>
              </w:rPr>
              <w:br/>
              <w:t>(a) including anastomoses of arteries and veins (including repair of secondary skin defect); but</w:t>
            </w:r>
            <w:r w:rsidRPr="009F4207">
              <w:rPr>
                <w:sz w:val="20"/>
                <w:szCs w:val="20"/>
              </w:rPr>
              <w:br/>
              <w:t>(b) excluding repair of muscular aponeurotic layer;</w:t>
            </w:r>
            <w:r w:rsidRPr="009F4207">
              <w:rPr>
                <w:sz w:val="20"/>
                <w:szCs w:val="20"/>
              </w:rPr>
              <w:br/>
              <w:t xml:space="preserve">other than a service associated with a service to which item 30166, 30169, 30175, 30177 or 30179 applies (H) (Anaes.) (Assist.) </w:t>
            </w:r>
          </w:p>
          <w:p w14:paraId="7406BC06" w14:textId="77777777" w:rsidR="00DD2E4B" w:rsidRPr="009F4207" w:rsidRDefault="00DD2E4B">
            <w:pPr>
              <w:tabs>
                <w:tab w:val="left" w:pos="1701"/>
              </w:tabs>
            </w:pPr>
            <w:r w:rsidRPr="009F4207">
              <w:rPr>
                <w:b/>
                <w:sz w:val="20"/>
              </w:rPr>
              <w:t xml:space="preserve">Fee: </w:t>
            </w:r>
            <w:r w:rsidRPr="009F4207">
              <w:t>$5,629.00</w:t>
            </w:r>
            <w:r w:rsidRPr="009F4207">
              <w:tab/>
            </w:r>
            <w:r w:rsidRPr="009F4207">
              <w:rPr>
                <w:b/>
                <w:sz w:val="20"/>
              </w:rPr>
              <w:t xml:space="preserve">Benefit: </w:t>
            </w:r>
            <w:r w:rsidRPr="009F4207">
              <w:t>75% = $4221.75</w:t>
            </w:r>
          </w:p>
        </w:tc>
      </w:tr>
      <w:tr w:rsidR="00DD2E4B" w:rsidRPr="009F4207" w14:paraId="74BA7B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F77BA4" w14:textId="77777777" w:rsidR="00DD2E4B" w:rsidRPr="009F4207" w:rsidRDefault="00DD2E4B">
            <w:pPr>
              <w:rPr>
                <w:b/>
              </w:rPr>
            </w:pPr>
            <w:r w:rsidRPr="009F4207">
              <w:rPr>
                <w:b/>
              </w:rPr>
              <w:t>New</w:t>
            </w:r>
          </w:p>
          <w:p w14:paraId="584F3777" w14:textId="77777777" w:rsidR="00DD2E4B" w:rsidRPr="009F4207" w:rsidRDefault="00DD2E4B">
            <w:r w:rsidRPr="009F4207">
              <w:t>46084</w:t>
            </w:r>
          </w:p>
        </w:tc>
        <w:tc>
          <w:tcPr>
            <w:tcW w:w="0" w:type="auto"/>
            <w:tcMar>
              <w:top w:w="38" w:type="dxa"/>
              <w:left w:w="38" w:type="dxa"/>
              <w:bottom w:w="38" w:type="dxa"/>
              <w:right w:w="38" w:type="dxa"/>
            </w:tcMar>
            <w:vAlign w:val="bottom"/>
          </w:tcPr>
          <w:p w14:paraId="720FB7DB" w14:textId="77777777" w:rsidR="00DD2E4B" w:rsidRPr="009F4207" w:rsidRDefault="00DD2E4B">
            <w:pPr>
              <w:spacing w:after="200"/>
              <w:rPr>
                <w:sz w:val="20"/>
                <w:szCs w:val="20"/>
              </w:rPr>
            </w:pPr>
            <w:r w:rsidRPr="009F4207">
              <w:rPr>
                <w:sz w:val="20"/>
                <w:szCs w:val="20"/>
              </w:rPr>
              <w:t>Post-mastectomy breast reconstruction, autologous, conjoint surgery (unilateral) using a myocutaneous or perforator flap, by microsurgical transfer:</w:t>
            </w:r>
            <w:r w:rsidRPr="009F4207">
              <w:rPr>
                <w:sz w:val="20"/>
                <w:szCs w:val="20"/>
              </w:rPr>
              <w:br/>
              <w:t>(a) including anastomosis of artery and one or more veins (including repair of secondary skin defect); but</w:t>
            </w:r>
            <w:r w:rsidRPr="009F4207">
              <w:rPr>
                <w:sz w:val="20"/>
                <w:szCs w:val="20"/>
              </w:rPr>
              <w:br/>
              <w:t>(b) excluding repair of muscular aponeurotic layer;</w:t>
            </w:r>
            <w:r w:rsidRPr="009F4207">
              <w:rPr>
                <w:sz w:val="20"/>
                <w:szCs w:val="20"/>
              </w:rPr>
              <w:br/>
            </w:r>
            <w:r w:rsidRPr="009F4207">
              <w:rPr>
                <w:sz w:val="20"/>
                <w:szCs w:val="20"/>
              </w:rPr>
              <w:lastRenderedPageBreak/>
              <w:t xml:space="preserve">other than a service associated with a service to which item 30166, 30169, 30175, 30177 or 30179 applies—conjoint surgery, principal specialist surgeon (H) (Anaes.) (Assist.) </w:t>
            </w:r>
          </w:p>
          <w:p w14:paraId="600D2E6A" w14:textId="77777777" w:rsidR="00DD2E4B" w:rsidRPr="009F4207" w:rsidRDefault="00DD2E4B">
            <w:pPr>
              <w:tabs>
                <w:tab w:val="left" w:pos="1701"/>
              </w:tabs>
            </w:pPr>
            <w:r w:rsidRPr="009F4207">
              <w:rPr>
                <w:b/>
                <w:sz w:val="20"/>
              </w:rPr>
              <w:t xml:space="preserve">Fee: </w:t>
            </w:r>
            <w:r w:rsidRPr="009F4207">
              <w:t>$2,788.80</w:t>
            </w:r>
            <w:r w:rsidRPr="009F4207">
              <w:tab/>
            </w:r>
            <w:r w:rsidRPr="009F4207">
              <w:rPr>
                <w:b/>
                <w:sz w:val="20"/>
              </w:rPr>
              <w:t xml:space="preserve">Benefit: </w:t>
            </w:r>
            <w:r w:rsidRPr="009F4207">
              <w:t>75% = $2091.60</w:t>
            </w:r>
          </w:p>
        </w:tc>
      </w:tr>
      <w:tr w:rsidR="00DD2E4B" w:rsidRPr="009F4207" w14:paraId="005E1E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0F0301" w14:textId="77777777" w:rsidR="00DD2E4B" w:rsidRPr="009F4207" w:rsidRDefault="00DD2E4B">
            <w:pPr>
              <w:rPr>
                <w:b/>
              </w:rPr>
            </w:pPr>
            <w:r w:rsidRPr="009F4207">
              <w:rPr>
                <w:b/>
              </w:rPr>
              <w:lastRenderedPageBreak/>
              <w:t>New</w:t>
            </w:r>
          </w:p>
          <w:p w14:paraId="27F30539" w14:textId="77777777" w:rsidR="00DD2E4B" w:rsidRPr="009F4207" w:rsidRDefault="00DD2E4B">
            <w:r w:rsidRPr="009F4207">
              <w:t>46086</w:t>
            </w:r>
          </w:p>
        </w:tc>
        <w:tc>
          <w:tcPr>
            <w:tcW w:w="0" w:type="auto"/>
            <w:tcMar>
              <w:top w:w="38" w:type="dxa"/>
              <w:left w:w="38" w:type="dxa"/>
              <w:bottom w:w="38" w:type="dxa"/>
              <w:right w:w="38" w:type="dxa"/>
            </w:tcMar>
            <w:vAlign w:val="bottom"/>
          </w:tcPr>
          <w:p w14:paraId="311C169A" w14:textId="77777777" w:rsidR="00DD2E4B" w:rsidRPr="009F4207" w:rsidRDefault="00DD2E4B">
            <w:pPr>
              <w:spacing w:after="200"/>
              <w:rPr>
                <w:sz w:val="20"/>
                <w:szCs w:val="20"/>
              </w:rPr>
            </w:pPr>
            <w:r w:rsidRPr="009F4207">
              <w:rPr>
                <w:sz w:val="20"/>
                <w:szCs w:val="20"/>
              </w:rPr>
              <w:t>Post-mastectomy breast reconstruction, autologous, conjoint surgery (unilateral) using a myocutaneous or perforator flap, by microsurgical transfer:</w:t>
            </w:r>
            <w:r w:rsidRPr="009F4207">
              <w:rPr>
                <w:sz w:val="20"/>
                <w:szCs w:val="20"/>
              </w:rPr>
              <w:br/>
              <w:t>(a) including anastomosis of artery and one or more veins (including repair of secondary skin defect); but</w:t>
            </w:r>
            <w:r w:rsidRPr="009F4207">
              <w:rPr>
                <w:sz w:val="20"/>
                <w:szCs w:val="20"/>
              </w:rPr>
              <w:br/>
              <w:t>(b) excluding repair of muscular aponeurotic layer;</w:t>
            </w:r>
            <w:r w:rsidRPr="009F4207">
              <w:rPr>
                <w:sz w:val="20"/>
                <w:szCs w:val="20"/>
              </w:rPr>
              <w:br/>
              <w:t xml:space="preserve">other than a service associated with a service to which item 30166, 30169, 30175, 30177 or 30179 applies—conjoint surgery, conjoint specialist surgeon (H) (Anaes.) (Assist.) </w:t>
            </w:r>
          </w:p>
          <w:p w14:paraId="1D9BE2F2" w14:textId="77777777" w:rsidR="00DD2E4B" w:rsidRPr="009F4207" w:rsidRDefault="00DD2E4B">
            <w:pPr>
              <w:tabs>
                <w:tab w:val="left" w:pos="1701"/>
              </w:tabs>
            </w:pPr>
            <w:r w:rsidRPr="009F4207">
              <w:rPr>
                <w:b/>
                <w:sz w:val="20"/>
              </w:rPr>
              <w:t xml:space="preserve">Fee: </w:t>
            </w:r>
            <w:r w:rsidRPr="009F4207">
              <w:t>$2,091.70</w:t>
            </w:r>
            <w:r w:rsidRPr="009F4207">
              <w:tab/>
            </w:r>
            <w:r w:rsidRPr="009F4207">
              <w:rPr>
                <w:b/>
                <w:sz w:val="20"/>
              </w:rPr>
              <w:t xml:space="preserve">Benefit: </w:t>
            </w:r>
            <w:r w:rsidRPr="009F4207">
              <w:t>75% = $1568.80</w:t>
            </w:r>
          </w:p>
        </w:tc>
      </w:tr>
      <w:tr w:rsidR="00DD2E4B" w:rsidRPr="009F4207" w14:paraId="644F17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D64398" w14:textId="77777777" w:rsidR="00DD2E4B" w:rsidRPr="009F4207" w:rsidRDefault="00DD2E4B">
            <w:pPr>
              <w:rPr>
                <w:b/>
              </w:rPr>
            </w:pPr>
            <w:r w:rsidRPr="009F4207">
              <w:rPr>
                <w:b/>
              </w:rPr>
              <w:t>New</w:t>
            </w:r>
          </w:p>
          <w:p w14:paraId="77EBE699" w14:textId="77777777" w:rsidR="00DD2E4B" w:rsidRPr="009F4207" w:rsidRDefault="00DD2E4B">
            <w:r w:rsidRPr="009F4207">
              <w:t>46088</w:t>
            </w:r>
          </w:p>
        </w:tc>
        <w:tc>
          <w:tcPr>
            <w:tcW w:w="0" w:type="auto"/>
            <w:tcMar>
              <w:top w:w="38" w:type="dxa"/>
              <w:left w:w="38" w:type="dxa"/>
              <w:bottom w:w="38" w:type="dxa"/>
              <w:right w:w="38" w:type="dxa"/>
            </w:tcMar>
            <w:vAlign w:val="bottom"/>
          </w:tcPr>
          <w:p w14:paraId="2FFA75A4" w14:textId="77777777" w:rsidR="00DD2E4B" w:rsidRPr="009F4207" w:rsidRDefault="00DD2E4B">
            <w:pPr>
              <w:spacing w:after="200"/>
              <w:rPr>
                <w:sz w:val="20"/>
                <w:szCs w:val="20"/>
              </w:rPr>
            </w:pPr>
            <w:r w:rsidRPr="009F4207">
              <w:rPr>
                <w:sz w:val="20"/>
                <w:szCs w:val="20"/>
              </w:rPr>
              <w:t>Post-mastectomy breast reconstruction, autologous, conjoint surgery (bilateral) using a myocutaneous or perforator flap, by microsurgical transfer:</w:t>
            </w:r>
            <w:r w:rsidRPr="009F4207">
              <w:rPr>
                <w:sz w:val="20"/>
                <w:szCs w:val="20"/>
              </w:rPr>
              <w:br/>
              <w:t>(a) including anastomosis of artery and one or more veins (including repair of secondary skin defect); but</w:t>
            </w:r>
            <w:r w:rsidRPr="009F4207">
              <w:rPr>
                <w:sz w:val="20"/>
                <w:szCs w:val="20"/>
              </w:rPr>
              <w:br/>
              <w:t>(b) excluding repair of muscular aponeurotic layer;</w:t>
            </w:r>
            <w:r w:rsidRPr="009F4207">
              <w:rPr>
                <w:sz w:val="20"/>
                <w:szCs w:val="20"/>
              </w:rPr>
              <w:br/>
              <w:t xml:space="preserve">other than a service associated with a service to which item 30166, 30169, 30175, 30177 or 30179 applies—conjoint surgery, principal specialist surgeon (H) (Anaes.) (Assist.) </w:t>
            </w:r>
          </w:p>
          <w:p w14:paraId="367FEA5F" w14:textId="77777777" w:rsidR="00DD2E4B" w:rsidRPr="009F4207" w:rsidRDefault="00DD2E4B">
            <w:pPr>
              <w:tabs>
                <w:tab w:val="left" w:pos="1701"/>
              </w:tabs>
            </w:pPr>
            <w:r w:rsidRPr="009F4207">
              <w:rPr>
                <w:b/>
                <w:sz w:val="20"/>
              </w:rPr>
              <w:t xml:space="preserve">Fee: </w:t>
            </w:r>
            <w:r w:rsidRPr="009F4207">
              <w:t>$4,880.35</w:t>
            </w:r>
            <w:r w:rsidRPr="009F4207">
              <w:tab/>
            </w:r>
            <w:r w:rsidRPr="009F4207">
              <w:rPr>
                <w:b/>
                <w:sz w:val="20"/>
              </w:rPr>
              <w:t xml:space="preserve">Benefit: </w:t>
            </w:r>
            <w:r w:rsidRPr="009F4207">
              <w:t>75% = $3660.30</w:t>
            </w:r>
          </w:p>
        </w:tc>
      </w:tr>
      <w:tr w:rsidR="00DD2E4B" w:rsidRPr="009F4207" w14:paraId="1B3EB8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4667CA" w14:textId="77777777" w:rsidR="00DD2E4B" w:rsidRPr="009F4207" w:rsidRDefault="00DD2E4B">
            <w:pPr>
              <w:rPr>
                <w:b/>
              </w:rPr>
            </w:pPr>
            <w:r w:rsidRPr="009F4207">
              <w:rPr>
                <w:b/>
              </w:rPr>
              <w:t>New</w:t>
            </w:r>
          </w:p>
          <w:p w14:paraId="2D0890BE" w14:textId="77777777" w:rsidR="00DD2E4B" w:rsidRPr="009F4207" w:rsidRDefault="00DD2E4B">
            <w:r w:rsidRPr="009F4207">
              <w:t>46090</w:t>
            </w:r>
          </w:p>
        </w:tc>
        <w:tc>
          <w:tcPr>
            <w:tcW w:w="0" w:type="auto"/>
            <w:tcMar>
              <w:top w:w="38" w:type="dxa"/>
              <w:left w:w="38" w:type="dxa"/>
              <w:bottom w:w="38" w:type="dxa"/>
              <w:right w:w="38" w:type="dxa"/>
            </w:tcMar>
            <w:vAlign w:val="bottom"/>
          </w:tcPr>
          <w:p w14:paraId="3CA59321" w14:textId="77777777" w:rsidR="00DD2E4B" w:rsidRPr="009F4207" w:rsidRDefault="00DD2E4B">
            <w:pPr>
              <w:spacing w:after="200"/>
              <w:rPr>
                <w:sz w:val="20"/>
                <w:szCs w:val="20"/>
              </w:rPr>
            </w:pPr>
            <w:r w:rsidRPr="009F4207">
              <w:rPr>
                <w:sz w:val="20"/>
                <w:szCs w:val="20"/>
              </w:rPr>
              <w:t>Post-mastectomy breast reconstruction, autologous, conjoint surgery (bilateral) using a myocutaneous or perforator flap, by microsurgical transfer:</w:t>
            </w:r>
            <w:r w:rsidRPr="009F4207">
              <w:rPr>
                <w:sz w:val="20"/>
                <w:szCs w:val="20"/>
              </w:rPr>
              <w:br/>
              <w:t>(a) including anastomoses of arteries and veins (including repair of secondary skin defect); but</w:t>
            </w:r>
            <w:r w:rsidRPr="009F4207">
              <w:rPr>
                <w:sz w:val="20"/>
                <w:szCs w:val="20"/>
              </w:rPr>
              <w:br/>
              <w:t>(b) excluding repair of muscular aponeurotic layer;</w:t>
            </w:r>
            <w:r w:rsidRPr="009F4207">
              <w:rPr>
                <w:sz w:val="20"/>
                <w:szCs w:val="20"/>
              </w:rPr>
              <w:br/>
              <w:t xml:space="preserve">other than a service associated with a service to which item 30166, 30169, 30175, 30177 or 30179 applies—conjoint surgery, conjoint specialist surgeon (H) (Anaes.) (Assist.) </w:t>
            </w:r>
          </w:p>
          <w:p w14:paraId="370A251E" w14:textId="77777777" w:rsidR="00DD2E4B" w:rsidRPr="009F4207" w:rsidRDefault="00DD2E4B">
            <w:pPr>
              <w:tabs>
                <w:tab w:val="left" w:pos="1701"/>
              </w:tabs>
            </w:pPr>
            <w:r w:rsidRPr="009F4207">
              <w:rPr>
                <w:b/>
                <w:sz w:val="20"/>
              </w:rPr>
              <w:t xml:space="preserve">Fee: </w:t>
            </w:r>
            <w:r w:rsidRPr="009F4207">
              <w:t>$3,660.40</w:t>
            </w:r>
            <w:r w:rsidRPr="009F4207">
              <w:tab/>
            </w:r>
            <w:r w:rsidRPr="009F4207">
              <w:rPr>
                <w:b/>
                <w:sz w:val="20"/>
              </w:rPr>
              <w:t xml:space="preserve">Benefit: </w:t>
            </w:r>
            <w:r w:rsidRPr="009F4207">
              <w:t>75% = $2745.30</w:t>
            </w:r>
          </w:p>
        </w:tc>
      </w:tr>
      <w:tr w:rsidR="00DD2E4B" w:rsidRPr="009F4207" w14:paraId="394128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334756" w14:textId="77777777" w:rsidR="00DD2E4B" w:rsidRPr="009F4207" w:rsidRDefault="00DD2E4B">
            <w:pPr>
              <w:rPr>
                <w:b/>
              </w:rPr>
            </w:pPr>
            <w:r w:rsidRPr="009F4207">
              <w:rPr>
                <w:b/>
              </w:rPr>
              <w:t>New</w:t>
            </w:r>
          </w:p>
          <w:p w14:paraId="5A4484A2" w14:textId="77777777" w:rsidR="00DD2E4B" w:rsidRPr="009F4207" w:rsidRDefault="00DD2E4B">
            <w:r w:rsidRPr="009F4207">
              <w:t>46092</w:t>
            </w:r>
          </w:p>
        </w:tc>
        <w:tc>
          <w:tcPr>
            <w:tcW w:w="0" w:type="auto"/>
            <w:tcMar>
              <w:top w:w="38" w:type="dxa"/>
              <w:left w:w="38" w:type="dxa"/>
              <w:bottom w:w="38" w:type="dxa"/>
              <w:right w:w="38" w:type="dxa"/>
            </w:tcMar>
            <w:vAlign w:val="bottom"/>
          </w:tcPr>
          <w:p w14:paraId="11A12541" w14:textId="77777777" w:rsidR="00DD2E4B" w:rsidRPr="009F4207" w:rsidRDefault="00DD2E4B">
            <w:pPr>
              <w:spacing w:after="200"/>
              <w:rPr>
                <w:sz w:val="20"/>
                <w:szCs w:val="20"/>
              </w:rPr>
            </w:pPr>
            <w:r w:rsidRPr="009F4207">
              <w:rPr>
                <w:sz w:val="20"/>
                <w:szCs w:val="20"/>
              </w:rPr>
              <w:t xml:space="preserve">Lower pole coverage of reconstructive breast prosthesis, following mastectomy, using muscle or fascia turnover flap or autologous dermal flaps, if the service is performed in combination with a service to which item 31522, 31523, 31528, 31529, 45527, 45539 or 45542 applies (Anaes.) (Assist.) </w:t>
            </w:r>
          </w:p>
          <w:p w14:paraId="6E1EDF64" w14:textId="77777777" w:rsidR="00DD2E4B" w:rsidRPr="009F4207" w:rsidRDefault="00DD2E4B">
            <w:r w:rsidRPr="009F4207">
              <w:t>(See para TN.8.272 of explanatory notes to this Category)</w:t>
            </w:r>
          </w:p>
          <w:p w14:paraId="316CE2AF" w14:textId="77777777" w:rsidR="00DD2E4B" w:rsidRPr="009F4207" w:rsidRDefault="00DD2E4B">
            <w:pPr>
              <w:tabs>
                <w:tab w:val="left" w:pos="1701"/>
              </w:tabs>
            </w:pPr>
            <w:r w:rsidRPr="009F4207">
              <w:rPr>
                <w:b/>
                <w:sz w:val="20"/>
              </w:rPr>
              <w:t xml:space="preserve">Fee: </w:t>
            </w:r>
            <w:r w:rsidRPr="009F4207">
              <w:t>$444.70</w:t>
            </w:r>
            <w:r w:rsidRPr="009F4207">
              <w:tab/>
            </w:r>
            <w:r w:rsidRPr="009F4207">
              <w:rPr>
                <w:b/>
                <w:sz w:val="20"/>
              </w:rPr>
              <w:t xml:space="preserve">Benefit: </w:t>
            </w:r>
            <w:r w:rsidRPr="009F4207">
              <w:t>75% = $333.55    85% = $378.00</w:t>
            </w:r>
          </w:p>
        </w:tc>
      </w:tr>
      <w:tr w:rsidR="00DD2E4B" w:rsidRPr="009F4207" w14:paraId="2A528C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A9167F" w14:textId="77777777" w:rsidR="00DD2E4B" w:rsidRPr="009F4207" w:rsidRDefault="00DD2E4B">
            <w:pPr>
              <w:rPr>
                <w:b/>
              </w:rPr>
            </w:pPr>
            <w:r w:rsidRPr="009F4207">
              <w:rPr>
                <w:b/>
              </w:rPr>
              <w:t>New</w:t>
            </w:r>
          </w:p>
          <w:p w14:paraId="58D0AEF9" w14:textId="77777777" w:rsidR="00DD2E4B" w:rsidRPr="009F4207" w:rsidRDefault="00DD2E4B">
            <w:r w:rsidRPr="009F4207">
              <w:t>46094</w:t>
            </w:r>
          </w:p>
        </w:tc>
        <w:tc>
          <w:tcPr>
            <w:tcW w:w="0" w:type="auto"/>
            <w:tcMar>
              <w:top w:w="38" w:type="dxa"/>
              <w:left w:w="38" w:type="dxa"/>
              <w:bottom w:w="38" w:type="dxa"/>
              <w:right w:w="38" w:type="dxa"/>
            </w:tcMar>
            <w:vAlign w:val="bottom"/>
          </w:tcPr>
          <w:p w14:paraId="58D56012" w14:textId="77777777" w:rsidR="00DD2E4B" w:rsidRPr="009F4207" w:rsidRDefault="00DD2E4B">
            <w:pPr>
              <w:spacing w:after="200"/>
              <w:rPr>
                <w:sz w:val="20"/>
                <w:szCs w:val="20"/>
              </w:rPr>
            </w:pPr>
            <w:r w:rsidRPr="009F4207">
              <w:rPr>
                <w:sz w:val="20"/>
                <w:szCs w:val="20"/>
              </w:rPr>
              <w:t xml:space="preserve">Lower pole coverage or complete implant coverage of reconstructive breast prosthesis, following mastectomy, using allograft or synthetic products (Anaes.) (Assist.) </w:t>
            </w:r>
          </w:p>
          <w:p w14:paraId="0CD375AC" w14:textId="77777777" w:rsidR="00DD2E4B" w:rsidRPr="009F4207" w:rsidRDefault="00DD2E4B">
            <w:r w:rsidRPr="009F4207">
              <w:t>(See para TN.8.272 of explanatory notes to this Category)</w:t>
            </w:r>
          </w:p>
          <w:p w14:paraId="275606E0" w14:textId="77777777" w:rsidR="00DD2E4B" w:rsidRPr="009F4207" w:rsidRDefault="00DD2E4B">
            <w:pPr>
              <w:tabs>
                <w:tab w:val="left" w:pos="1701"/>
              </w:tabs>
            </w:pPr>
            <w:r w:rsidRPr="009F4207">
              <w:rPr>
                <w:b/>
                <w:sz w:val="20"/>
              </w:rPr>
              <w:t xml:space="preserve">Fee: </w:t>
            </w:r>
            <w:r w:rsidRPr="009F4207">
              <w:t>$328.55</w:t>
            </w:r>
            <w:r w:rsidRPr="009F4207">
              <w:tab/>
            </w:r>
            <w:r w:rsidRPr="009F4207">
              <w:rPr>
                <w:b/>
                <w:sz w:val="20"/>
              </w:rPr>
              <w:t xml:space="preserve">Benefit: </w:t>
            </w:r>
            <w:r w:rsidRPr="009F4207">
              <w:t>75% = $246.45    85% = $279.30</w:t>
            </w:r>
          </w:p>
        </w:tc>
      </w:tr>
      <w:tr w:rsidR="00DD2E4B" w:rsidRPr="009F4207" w14:paraId="1C2C14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E3FAA3" w14:textId="77777777" w:rsidR="00DD2E4B" w:rsidRPr="009F4207" w:rsidRDefault="00DD2E4B">
            <w:pPr>
              <w:rPr>
                <w:b/>
              </w:rPr>
            </w:pPr>
            <w:r w:rsidRPr="009F4207">
              <w:rPr>
                <w:b/>
              </w:rPr>
              <w:t>New</w:t>
            </w:r>
          </w:p>
          <w:p w14:paraId="341322A5" w14:textId="77777777" w:rsidR="00DD2E4B" w:rsidRPr="009F4207" w:rsidRDefault="00DD2E4B">
            <w:r w:rsidRPr="009F4207">
              <w:t>46100</w:t>
            </w:r>
          </w:p>
        </w:tc>
        <w:tc>
          <w:tcPr>
            <w:tcW w:w="0" w:type="auto"/>
            <w:tcMar>
              <w:top w:w="38" w:type="dxa"/>
              <w:left w:w="38" w:type="dxa"/>
              <w:bottom w:w="38" w:type="dxa"/>
              <w:right w:w="38" w:type="dxa"/>
            </w:tcMar>
            <w:vAlign w:val="bottom"/>
          </w:tcPr>
          <w:p w14:paraId="5D24EF34" w14:textId="77777777" w:rsidR="00DD2E4B" w:rsidRPr="009F4207" w:rsidRDefault="00DD2E4B">
            <w:pPr>
              <w:spacing w:after="200"/>
              <w:rPr>
                <w:sz w:val="20"/>
                <w:szCs w:val="20"/>
              </w:rPr>
            </w:pPr>
            <w:r w:rsidRPr="009F4207">
              <w:rPr>
                <w:sz w:val="20"/>
                <w:szCs w:val="20"/>
              </w:rPr>
              <w:t>Excision of burnt tissue, or definitive burn wound closure, if:</w:t>
            </w:r>
            <w:r w:rsidRPr="009F4207">
              <w:rPr>
                <w:sz w:val="20"/>
                <w:szCs w:val="20"/>
              </w:rPr>
              <w:br/>
              <w:t>(a) the area of burn excised involves more than 1% of hands, face or anterior neck; and</w:t>
            </w:r>
            <w:r w:rsidRPr="009F4207">
              <w:rPr>
                <w:sz w:val="20"/>
                <w:szCs w:val="20"/>
              </w:rPr>
              <w:br/>
              <w:t>(b) the service is performed in conjunction with a service (the co-claimed service) to which any of items 46101 to 46135 (other than item 46112 or 46124) apply;</w:t>
            </w:r>
            <w:r w:rsidRPr="009F4207">
              <w:rPr>
                <w:sz w:val="20"/>
                <w:szCs w:val="20"/>
              </w:rPr>
              <w:br/>
              <w:t>other than a service to which item 46136 applies</w:t>
            </w:r>
          </w:p>
          <w:p w14:paraId="6CF980DE" w14:textId="77777777" w:rsidR="00DD2E4B" w:rsidRPr="009F4207" w:rsidRDefault="00DD2E4B">
            <w:r w:rsidRPr="009F4207">
              <w:t>(See para TN.8.273, TN.8.274 of explanatory notes to this Category)</w:t>
            </w:r>
          </w:p>
          <w:p w14:paraId="3AD1C2D4" w14:textId="77777777" w:rsidR="00DD2E4B" w:rsidRPr="009F4207" w:rsidRDefault="00DD2E4B">
            <w:r w:rsidRPr="009F4207">
              <w:rPr>
                <w:b/>
                <w:sz w:val="20"/>
              </w:rPr>
              <w:t xml:space="preserve">Derived Fee: </w:t>
            </w:r>
            <w:r w:rsidRPr="009F4207">
              <w:t>40% of the fee for the co-claimed service - performed in conjunction with a service (the co-claimed service) to which any of items 46101 to 46135 (other than item 46112 or 46124) apply.</w:t>
            </w:r>
          </w:p>
        </w:tc>
      </w:tr>
      <w:tr w:rsidR="00DD2E4B" w:rsidRPr="009F4207" w14:paraId="553D5C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15E2FD" w14:textId="77777777" w:rsidR="00DD2E4B" w:rsidRPr="009F4207" w:rsidRDefault="00DD2E4B">
            <w:pPr>
              <w:rPr>
                <w:b/>
              </w:rPr>
            </w:pPr>
            <w:r w:rsidRPr="009F4207">
              <w:rPr>
                <w:b/>
              </w:rPr>
              <w:lastRenderedPageBreak/>
              <w:t>New</w:t>
            </w:r>
          </w:p>
          <w:p w14:paraId="7CB1EE61" w14:textId="77777777" w:rsidR="00DD2E4B" w:rsidRPr="009F4207" w:rsidRDefault="00DD2E4B">
            <w:r w:rsidRPr="009F4207">
              <w:t>46101</w:t>
            </w:r>
          </w:p>
        </w:tc>
        <w:tc>
          <w:tcPr>
            <w:tcW w:w="0" w:type="auto"/>
            <w:tcMar>
              <w:top w:w="38" w:type="dxa"/>
              <w:left w:w="38" w:type="dxa"/>
              <w:bottom w:w="38" w:type="dxa"/>
              <w:right w:w="38" w:type="dxa"/>
            </w:tcMar>
            <w:vAlign w:val="bottom"/>
          </w:tcPr>
          <w:p w14:paraId="511303B6" w14:textId="77777777" w:rsidR="00DD2E4B" w:rsidRPr="009F4207" w:rsidRDefault="00DD2E4B">
            <w:pPr>
              <w:spacing w:after="200"/>
              <w:rPr>
                <w:sz w:val="20"/>
                <w:szCs w:val="20"/>
              </w:rPr>
            </w:pPr>
            <w:r w:rsidRPr="009F4207">
              <w:rPr>
                <w:sz w:val="20"/>
                <w:szCs w:val="20"/>
              </w:rPr>
              <w:t xml:space="preserve">Excision of burnt tissue, if the area of burn excised involves not more than 1% of the total body surface (Anaes.) (Assist.) </w:t>
            </w:r>
          </w:p>
          <w:p w14:paraId="61823C59" w14:textId="77777777" w:rsidR="00DD2E4B" w:rsidRPr="009F4207" w:rsidRDefault="00DD2E4B">
            <w:r w:rsidRPr="009F4207">
              <w:t>(See para TN.8.273, TN.8.274 of explanatory notes to this Category)</w:t>
            </w:r>
          </w:p>
          <w:p w14:paraId="5C521D5D" w14:textId="77777777" w:rsidR="00DD2E4B" w:rsidRPr="009F4207" w:rsidRDefault="00DD2E4B">
            <w:pPr>
              <w:tabs>
                <w:tab w:val="left" w:pos="1701"/>
              </w:tabs>
            </w:pPr>
            <w:r w:rsidRPr="009F4207">
              <w:rPr>
                <w:b/>
                <w:sz w:val="20"/>
              </w:rPr>
              <w:t xml:space="preserve">Fee: </w:t>
            </w:r>
            <w:r w:rsidRPr="009F4207">
              <w:t>$369.65</w:t>
            </w:r>
            <w:r w:rsidRPr="009F4207">
              <w:tab/>
            </w:r>
            <w:r w:rsidRPr="009F4207">
              <w:rPr>
                <w:b/>
                <w:sz w:val="20"/>
              </w:rPr>
              <w:t xml:space="preserve">Benefit: </w:t>
            </w:r>
            <w:r w:rsidRPr="009F4207">
              <w:t>75% = $277.25    85% = $314.25</w:t>
            </w:r>
          </w:p>
        </w:tc>
      </w:tr>
      <w:tr w:rsidR="00DD2E4B" w:rsidRPr="009F4207" w14:paraId="3F9BAD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0D44FC" w14:textId="77777777" w:rsidR="00DD2E4B" w:rsidRPr="009F4207" w:rsidRDefault="00DD2E4B">
            <w:pPr>
              <w:rPr>
                <w:b/>
              </w:rPr>
            </w:pPr>
            <w:r w:rsidRPr="009F4207">
              <w:rPr>
                <w:b/>
              </w:rPr>
              <w:t>New</w:t>
            </w:r>
          </w:p>
          <w:p w14:paraId="4E1C5249" w14:textId="77777777" w:rsidR="00DD2E4B" w:rsidRPr="009F4207" w:rsidRDefault="00DD2E4B">
            <w:r w:rsidRPr="009F4207">
              <w:t>46102</w:t>
            </w:r>
          </w:p>
        </w:tc>
        <w:tc>
          <w:tcPr>
            <w:tcW w:w="0" w:type="auto"/>
            <w:tcMar>
              <w:top w:w="38" w:type="dxa"/>
              <w:left w:w="38" w:type="dxa"/>
              <w:bottom w:w="38" w:type="dxa"/>
              <w:right w:w="38" w:type="dxa"/>
            </w:tcMar>
            <w:vAlign w:val="bottom"/>
          </w:tcPr>
          <w:p w14:paraId="2F8D9316" w14:textId="77777777" w:rsidR="00DD2E4B" w:rsidRPr="009F4207" w:rsidRDefault="00DD2E4B">
            <w:pPr>
              <w:spacing w:after="200"/>
              <w:rPr>
                <w:sz w:val="20"/>
                <w:szCs w:val="20"/>
              </w:rPr>
            </w:pPr>
            <w:r w:rsidRPr="009F4207">
              <w:rPr>
                <w:sz w:val="20"/>
                <w:szCs w:val="20"/>
              </w:rPr>
              <w:t xml:space="preserve">Excision of burnt tissue, if the area of burn excised involves more than 1% but less than 3% of the total body surface (H) (Anaes.) (Assist.) </w:t>
            </w:r>
          </w:p>
          <w:p w14:paraId="6550814A" w14:textId="77777777" w:rsidR="00DD2E4B" w:rsidRPr="009F4207" w:rsidRDefault="00DD2E4B">
            <w:r w:rsidRPr="009F4207">
              <w:t>(See para TN.8.273, TN.8.274 of explanatory notes to this Category)</w:t>
            </w:r>
          </w:p>
          <w:p w14:paraId="5C7CECF7" w14:textId="77777777" w:rsidR="00DD2E4B" w:rsidRPr="009F4207" w:rsidRDefault="00DD2E4B">
            <w:pPr>
              <w:tabs>
                <w:tab w:val="left" w:pos="1701"/>
              </w:tabs>
            </w:pPr>
            <w:r w:rsidRPr="009F4207">
              <w:rPr>
                <w:b/>
                <w:sz w:val="20"/>
              </w:rPr>
              <w:t xml:space="preserve">Fee: </w:t>
            </w:r>
            <w:r w:rsidRPr="009F4207">
              <w:t>$586.80</w:t>
            </w:r>
            <w:r w:rsidRPr="009F4207">
              <w:tab/>
            </w:r>
            <w:r w:rsidRPr="009F4207">
              <w:rPr>
                <w:b/>
                <w:sz w:val="20"/>
              </w:rPr>
              <w:t xml:space="preserve">Benefit: </w:t>
            </w:r>
            <w:r w:rsidRPr="009F4207">
              <w:t>75% = $440.10</w:t>
            </w:r>
          </w:p>
        </w:tc>
      </w:tr>
      <w:tr w:rsidR="00DD2E4B" w:rsidRPr="009F4207" w14:paraId="35B1D1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6D2489" w14:textId="77777777" w:rsidR="00DD2E4B" w:rsidRPr="009F4207" w:rsidRDefault="00DD2E4B">
            <w:pPr>
              <w:rPr>
                <w:b/>
              </w:rPr>
            </w:pPr>
            <w:r w:rsidRPr="009F4207">
              <w:rPr>
                <w:b/>
              </w:rPr>
              <w:t>New</w:t>
            </w:r>
          </w:p>
          <w:p w14:paraId="401F6CC4" w14:textId="77777777" w:rsidR="00DD2E4B" w:rsidRPr="009F4207" w:rsidRDefault="00DD2E4B">
            <w:r w:rsidRPr="009F4207">
              <w:t>46103</w:t>
            </w:r>
          </w:p>
        </w:tc>
        <w:tc>
          <w:tcPr>
            <w:tcW w:w="0" w:type="auto"/>
            <w:tcMar>
              <w:top w:w="38" w:type="dxa"/>
              <w:left w:w="38" w:type="dxa"/>
              <w:bottom w:w="38" w:type="dxa"/>
              <w:right w:w="38" w:type="dxa"/>
            </w:tcMar>
            <w:vAlign w:val="bottom"/>
          </w:tcPr>
          <w:p w14:paraId="109C829B" w14:textId="77777777" w:rsidR="00DD2E4B" w:rsidRPr="009F4207" w:rsidRDefault="00DD2E4B">
            <w:pPr>
              <w:spacing w:after="200"/>
              <w:rPr>
                <w:sz w:val="20"/>
                <w:szCs w:val="20"/>
              </w:rPr>
            </w:pPr>
            <w:r w:rsidRPr="009F4207">
              <w:rPr>
                <w:sz w:val="20"/>
                <w:szCs w:val="20"/>
              </w:rPr>
              <w:t xml:space="preserve">Excision of burnt tissue, if the area of burn excised involves 3% or more but less than 10% of the total body surface (H) (Anaes.) (Assist.) </w:t>
            </w:r>
          </w:p>
          <w:p w14:paraId="5F4B4142" w14:textId="77777777" w:rsidR="00DD2E4B" w:rsidRPr="009F4207" w:rsidRDefault="00DD2E4B">
            <w:r w:rsidRPr="009F4207">
              <w:t>(See para TN.8.273, TN.8.274 of explanatory notes to this Category)</w:t>
            </w:r>
          </w:p>
          <w:p w14:paraId="65136FB8" w14:textId="77777777" w:rsidR="00DD2E4B" w:rsidRPr="009F4207" w:rsidRDefault="00DD2E4B">
            <w:pPr>
              <w:tabs>
                <w:tab w:val="left" w:pos="1701"/>
              </w:tabs>
            </w:pPr>
            <w:r w:rsidRPr="009F4207">
              <w:rPr>
                <w:b/>
                <w:sz w:val="20"/>
              </w:rPr>
              <w:t xml:space="preserve">Fee: </w:t>
            </w:r>
            <w:r w:rsidRPr="009F4207">
              <w:t>$643.65</w:t>
            </w:r>
            <w:r w:rsidRPr="009F4207">
              <w:tab/>
            </w:r>
            <w:r w:rsidRPr="009F4207">
              <w:rPr>
                <w:b/>
                <w:sz w:val="20"/>
              </w:rPr>
              <w:t xml:space="preserve">Benefit: </w:t>
            </w:r>
            <w:r w:rsidRPr="009F4207">
              <w:t>75% = $482.75</w:t>
            </w:r>
          </w:p>
        </w:tc>
      </w:tr>
      <w:tr w:rsidR="00DD2E4B" w:rsidRPr="009F4207" w14:paraId="0B93A8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BF8F78" w14:textId="77777777" w:rsidR="00DD2E4B" w:rsidRPr="009F4207" w:rsidRDefault="00DD2E4B">
            <w:pPr>
              <w:rPr>
                <w:b/>
              </w:rPr>
            </w:pPr>
            <w:r w:rsidRPr="009F4207">
              <w:rPr>
                <w:b/>
              </w:rPr>
              <w:t>New</w:t>
            </w:r>
          </w:p>
          <w:p w14:paraId="2CEFB241" w14:textId="77777777" w:rsidR="00DD2E4B" w:rsidRPr="009F4207" w:rsidRDefault="00DD2E4B">
            <w:r w:rsidRPr="009F4207">
              <w:t>46104</w:t>
            </w:r>
          </w:p>
        </w:tc>
        <w:tc>
          <w:tcPr>
            <w:tcW w:w="0" w:type="auto"/>
            <w:tcMar>
              <w:top w:w="38" w:type="dxa"/>
              <w:left w:w="38" w:type="dxa"/>
              <w:bottom w:w="38" w:type="dxa"/>
              <w:right w:w="38" w:type="dxa"/>
            </w:tcMar>
            <w:vAlign w:val="bottom"/>
          </w:tcPr>
          <w:p w14:paraId="02964248" w14:textId="77777777" w:rsidR="00DD2E4B" w:rsidRPr="009F4207" w:rsidRDefault="00DD2E4B">
            <w:pPr>
              <w:spacing w:after="200"/>
              <w:rPr>
                <w:sz w:val="20"/>
                <w:szCs w:val="20"/>
              </w:rPr>
            </w:pPr>
            <w:r w:rsidRPr="009F4207">
              <w:rPr>
                <w:sz w:val="20"/>
                <w:szCs w:val="20"/>
              </w:rPr>
              <w:t xml:space="preserve">Excision of burnt tissue, if the area of burn excised involves 10% or more but less than 20% of the total body surface, excluding aftercare (H) (Anaes.) (Assist.) </w:t>
            </w:r>
          </w:p>
          <w:p w14:paraId="59798664" w14:textId="77777777" w:rsidR="00DD2E4B" w:rsidRPr="009F4207" w:rsidRDefault="00DD2E4B">
            <w:r w:rsidRPr="009F4207">
              <w:t>(See para TN.8.273, TN.8.274 of explanatory notes to this Category)</w:t>
            </w:r>
          </w:p>
          <w:p w14:paraId="26259A0D" w14:textId="77777777" w:rsidR="00DD2E4B" w:rsidRPr="009F4207" w:rsidRDefault="00DD2E4B">
            <w:pPr>
              <w:tabs>
                <w:tab w:val="left" w:pos="1701"/>
              </w:tabs>
            </w:pPr>
            <w:r w:rsidRPr="009F4207">
              <w:rPr>
                <w:b/>
                <w:sz w:val="20"/>
              </w:rPr>
              <w:t xml:space="preserve">Fee: </w:t>
            </w:r>
            <w:r w:rsidRPr="009F4207">
              <w:t>$981.95</w:t>
            </w:r>
            <w:r w:rsidRPr="009F4207">
              <w:tab/>
            </w:r>
            <w:r w:rsidRPr="009F4207">
              <w:rPr>
                <w:b/>
                <w:sz w:val="20"/>
              </w:rPr>
              <w:t xml:space="preserve">Benefit: </w:t>
            </w:r>
            <w:r w:rsidRPr="009F4207">
              <w:t>75% = $736.50</w:t>
            </w:r>
          </w:p>
        </w:tc>
      </w:tr>
      <w:tr w:rsidR="00DD2E4B" w:rsidRPr="009F4207" w14:paraId="3F10F6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B55202" w14:textId="77777777" w:rsidR="00DD2E4B" w:rsidRPr="009F4207" w:rsidRDefault="00DD2E4B">
            <w:pPr>
              <w:rPr>
                <w:b/>
              </w:rPr>
            </w:pPr>
            <w:r w:rsidRPr="009F4207">
              <w:rPr>
                <w:b/>
              </w:rPr>
              <w:t>New</w:t>
            </w:r>
          </w:p>
          <w:p w14:paraId="5917E015" w14:textId="77777777" w:rsidR="00DD2E4B" w:rsidRPr="009F4207" w:rsidRDefault="00DD2E4B">
            <w:r w:rsidRPr="009F4207">
              <w:t>46105</w:t>
            </w:r>
          </w:p>
        </w:tc>
        <w:tc>
          <w:tcPr>
            <w:tcW w:w="0" w:type="auto"/>
            <w:tcMar>
              <w:top w:w="38" w:type="dxa"/>
              <w:left w:w="38" w:type="dxa"/>
              <w:bottom w:w="38" w:type="dxa"/>
              <w:right w:w="38" w:type="dxa"/>
            </w:tcMar>
            <w:vAlign w:val="bottom"/>
          </w:tcPr>
          <w:p w14:paraId="03FC58CE" w14:textId="77777777" w:rsidR="00DD2E4B" w:rsidRPr="009F4207" w:rsidRDefault="00DD2E4B">
            <w:pPr>
              <w:spacing w:after="200"/>
              <w:rPr>
                <w:sz w:val="20"/>
                <w:szCs w:val="20"/>
              </w:rPr>
            </w:pPr>
            <w:r w:rsidRPr="009F4207">
              <w:rPr>
                <w:sz w:val="20"/>
                <w:szCs w:val="20"/>
              </w:rPr>
              <w:t xml:space="preserve">Excision of burnt tissue, if the area of burn excised involves 20% or more but less than 30% of total body surface, excluding aftercare (H) (Anaes.) (Assist.) </w:t>
            </w:r>
          </w:p>
          <w:p w14:paraId="02E77BC8" w14:textId="77777777" w:rsidR="00DD2E4B" w:rsidRPr="009F4207" w:rsidRDefault="00DD2E4B">
            <w:r w:rsidRPr="009F4207">
              <w:t>(See para TN.8.273, TN.8.274 of explanatory notes to this Category)</w:t>
            </w:r>
          </w:p>
          <w:p w14:paraId="058449D4" w14:textId="77777777" w:rsidR="00DD2E4B" w:rsidRPr="009F4207" w:rsidRDefault="00DD2E4B">
            <w:pPr>
              <w:tabs>
                <w:tab w:val="left" w:pos="1701"/>
              </w:tabs>
            </w:pPr>
            <w:r w:rsidRPr="009F4207">
              <w:rPr>
                <w:b/>
                <w:sz w:val="20"/>
              </w:rPr>
              <w:t xml:space="preserve">Fee: </w:t>
            </w:r>
            <w:r w:rsidRPr="009F4207">
              <w:t>$1,320.60</w:t>
            </w:r>
            <w:r w:rsidRPr="009F4207">
              <w:tab/>
            </w:r>
            <w:r w:rsidRPr="009F4207">
              <w:rPr>
                <w:b/>
                <w:sz w:val="20"/>
              </w:rPr>
              <w:t xml:space="preserve">Benefit: </w:t>
            </w:r>
            <w:r w:rsidRPr="009F4207">
              <w:t>75% = $990.45</w:t>
            </w:r>
          </w:p>
        </w:tc>
      </w:tr>
      <w:tr w:rsidR="00DD2E4B" w:rsidRPr="009F4207" w14:paraId="74DF3F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DCBED3" w14:textId="77777777" w:rsidR="00DD2E4B" w:rsidRPr="009F4207" w:rsidRDefault="00DD2E4B">
            <w:pPr>
              <w:rPr>
                <w:b/>
              </w:rPr>
            </w:pPr>
            <w:r w:rsidRPr="009F4207">
              <w:rPr>
                <w:b/>
              </w:rPr>
              <w:t>New</w:t>
            </w:r>
          </w:p>
          <w:p w14:paraId="179150B7" w14:textId="77777777" w:rsidR="00DD2E4B" w:rsidRPr="009F4207" w:rsidRDefault="00DD2E4B">
            <w:r w:rsidRPr="009F4207">
              <w:t>46106</w:t>
            </w:r>
          </w:p>
        </w:tc>
        <w:tc>
          <w:tcPr>
            <w:tcW w:w="0" w:type="auto"/>
            <w:tcMar>
              <w:top w:w="38" w:type="dxa"/>
              <w:left w:w="38" w:type="dxa"/>
              <w:bottom w:w="38" w:type="dxa"/>
              <w:right w:w="38" w:type="dxa"/>
            </w:tcMar>
            <w:vAlign w:val="bottom"/>
          </w:tcPr>
          <w:p w14:paraId="3CD22877" w14:textId="77777777" w:rsidR="00DD2E4B" w:rsidRPr="009F4207" w:rsidRDefault="00DD2E4B">
            <w:pPr>
              <w:spacing w:after="200"/>
              <w:rPr>
                <w:sz w:val="20"/>
                <w:szCs w:val="20"/>
              </w:rPr>
            </w:pPr>
            <w:r w:rsidRPr="009F4207">
              <w:rPr>
                <w:sz w:val="20"/>
                <w:szCs w:val="20"/>
              </w:rPr>
              <w:t xml:space="preserve">Excision of burnt tissue, if the area of burn excised involves 30% or more but less than 40% of total body surface, excluding aftercare (H) (Anaes.) (Assist.) </w:t>
            </w:r>
          </w:p>
          <w:p w14:paraId="6567289B" w14:textId="77777777" w:rsidR="00DD2E4B" w:rsidRPr="009F4207" w:rsidRDefault="00DD2E4B">
            <w:r w:rsidRPr="009F4207">
              <w:t>(See para TN.8.273, TN.8.274 of explanatory notes to this Category)</w:t>
            </w:r>
          </w:p>
          <w:p w14:paraId="418DB82C" w14:textId="77777777" w:rsidR="00DD2E4B" w:rsidRPr="009F4207" w:rsidRDefault="00DD2E4B">
            <w:pPr>
              <w:tabs>
                <w:tab w:val="left" w:pos="1701"/>
              </w:tabs>
            </w:pPr>
            <w:r w:rsidRPr="009F4207">
              <w:rPr>
                <w:b/>
                <w:sz w:val="20"/>
              </w:rPr>
              <w:t xml:space="preserve">Fee: </w:t>
            </w:r>
            <w:r w:rsidRPr="009F4207">
              <w:t>$1,659.80</w:t>
            </w:r>
            <w:r w:rsidRPr="009F4207">
              <w:tab/>
            </w:r>
            <w:r w:rsidRPr="009F4207">
              <w:rPr>
                <w:b/>
                <w:sz w:val="20"/>
              </w:rPr>
              <w:t xml:space="preserve">Benefit: </w:t>
            </w:r>
            <w:r w:rsidRPr="009F4207">
              <w:t>75% = $1244.85</w:t>
            </w:r>
          </w:p>
        </w:tc>
      </w:tr>
      <w:tr w:rsidR="00DD2E4B" w:rsidRPr="009F4207" w14:paraId="46480F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84E7D2" w14:textId="77777777" w:rsidR="00DD2E4B" w:rsidRPr="009F4207" w:rsidRDefault="00DD2E4B">
            <w:pPr>
              <w:rPr>
                <w:b/>
              </w:rPr>
            </w:pPr>
            <w:r w:rsidRPr="009F4207">
              <w:rPr>
                <w:b/>
              </w:rPr>
              <w:t>New</w:t>
            </w:r>
          </w:p>
          <w:p w14:paraId="0CBE2441" w14:textId="77777777" w:rsidR="00DD2E4B" w:rsidRPr="009F4207" w:rsidRDefault="00DD2E4B">
            <w:r w:rsidRPr="009F4207">
              <w:t>46107</w:t>
            </w:r>
          </w:p>
        </w:tc>
        <w:tc>
          <w:tcPr>
            <w:tcW w:w="0" w:type="auto"/>
            <w:tcMar>
              <w:top w:w="38" w:type="dxa"/>
              <w:left w:w="38" w:type="dxa"/>
              <w:bottom w:w="38" w:type="dxa"/>
              <w:right w:w="38" w:type="dxa"/>
            </w:tcMar>
            <w:vAlign w:val="bottom"/>
          </w:tcPr>
          <w:p w14:paraId="75819798" w14:textId="77777777" w:rsidR="00DD2E4B" w:rsidRPr="009F4207" w:rsidRDefault="00DD2E4B">
            <w:pPr>
              <w:spacing w:after="200"/>
              <w:rPr>
                <w:sz w:val="20"/>
                <w:szCs w:val="20"/>
              </w:rPr>
            </w:pPr>
            <w:r w:rsidRPr="009F4207">
              <w:rPr>
                <w:sz w:val="20"/>
                <w:szCs w:val="20"/>
              </w:rPr>
              <w:t xml:space="preserve">Excision of burnt tissue, if the area of burn excised involves 40% or more but less than 50% of total body surface, excluding aftercare (H) (Anaes.) (Assist.) </w:t>
            </w:r>
          </w:p>
          <w:p w14:paraId="07A19516" w14:textId="77777777" w:rsidR="00DD2E4B" w:rsidRPr="009F4207" w:rsidRDefault="00DD2E4B">
            <w:r w:rsidRPr="009F4207">
              <w:t>(See para TN.8.273, TN.8.274 of explanatory notes to this Category)</w:t>
            </w:r>
          </w:p>
          <w:p w14:paraId="5CE13200" w14:textId="77777777" w:rsidR="00DD2E4B" w:rsidRPr="009F4207" w:rsidRDefault="00DD2E4B">
            <w:pPr>
              <w:tabs>
                <w:tab w:val="left" w:pos="1701"/>
              </w:tabs>
            </w:pPr>
            <w:r w:rsidRPr="009F4207">
              <w:rPr>
                <w:b/>
                <w:sz w:val="20"/>
              </w:rPr>
              <w:t xml:space="preserve">Fee: </w:t>
            </w:r>
            <w:r w:rsidRPr="009F4207">
              <w:t>$1,998.45</w:t>
            </w:r>
            <w:r w:rsidRPr="009F4207">
              <w:tab/>
            </w:r>
            <w:r w:rsidRPr="009F4207">
              <w:rPr>
                <w:b/>
                <w:sz w:val="20"/>
              </w:rPr>
              <w:t xml:space="preserve">Benefit: </w:t>
            </w:r>
            <w:r w:rsidRPr="009F4207">
              <w:t>75% = $1498.85</w:t>
            </w:r>
          </w:p>
        </w:tc>
      </w:tr>
      <w:tr w:rsidR="00DD2E4B" w:rsidRPr="009F4207" w14:paraId="700759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746D82" w14:textId="77777777" w:rsidR="00DD2E4B" w:rsidRPr="009F4207" w:rsidRDefault="00DD2E4B">
            <w:pPr>
              <w:rPr>
                <w:b/>
              </w:rPr>
            </w:pPr>
            <w:r w:rsidRPr="009F4207">
              <w:rPr>
                <w:b/>
              </w:rPr>
              <w:t>New</w:t>
            </w:r>
          </w:p>
          <w:p w14:paraId="6E99ED64" w14:textId="77777777" w:rsidR="00DD2E4B" w:rsidRPr="009F4207" w:rsidRDefault="00DD2E4B">
            <w:r w:rsidRPr="009F4207">
              <w:t>46108</w:t>
            </w:r>
          </w:p>
        </w:tc>
        <w:tc>
          <w:tcPr>
            <w:tcW w:w="0" w:type="auto"/>
            <w:tcMar>
              <w:top w:w="38" w:type="dxa"/>
              <w:left w:w="38" w:type="dxa"/>
              <w:bottom w:w="38" w:type="dxa"/>
              <w:right w:w="38" w:type="dxa"/>
            </w:tcMar>
            <w:vAlign w:val="bottom"/>
          </w:tcPr>
          <w:p w14:paraId="2234F504" w14:textId="77777777" w:rsidR="00DD2E4B" w:rsidRPr="009F4207" w:rsidRDefault="00DD2E4B">
            <w:pPr>
              <w:spacing w:after="200"/>
              <w:rPr>
                <w:sz w:val="20"/>
                <w:szCs w:val="20"/>
              </w:rPr>
            </w:pPr>
            <w:r w:rsidRPr="009F4207">
              <w:rPr>
                <w:sz w:val="20"/>
                <w:szCs w:val="20"/>
              </w:rPr>
              <w:t xml:space="preserve">Excision of burnt tissue, if the area of burn excised involves 50% or more but less than 60% of total body surface (H) (Anaes.) (Assist.) </w:t>
            </w:r>
          </w:p>
          <w:p w14:paraId="64A84C47" w14:textId="77777777" w:rsidR="00DD2E4B" w:rsidRPr="009F4207" w:rsidRDefault="00DD2E4B">
            <w:r w:rsidRPr="009F4207">
              <w:t>(See para TN.8.273, TN.8.274, TN.8.275 of explanatory notes to this Category)</w:t>
            </w:r>
          </w:p>
          <w:p w14:paraId="278337FB" w14:textId="77777777" w:rsidR="00DD2E4B" w:rsidRPr="009F4207" w:rsidRDefault="00DD2E4B">
            <w:pPr>
              <w:tabs>
                <w:tab w:val="left" w:pos="1701"/>
              </w:tabs>
            </w:pPr>
            <w:r w:rsidRPr="009F4207">
              <w:rPr>
                <w:b/>
                <w:sz w:val="20"/>
              </w:rPr>
              <w:t xml:space="preserve">Fee: </w:t>
            </w:r>
            <w:r w:rsidRPr="009F4207">
              <w:t>$2,336.50</w:t>
            </w:r>
            <w:r w:rsidRPr="009F4207">
              <w:tab/>
            </w:r>
            <w:r w:rsidRPr="009F4207">
              <w:rPr>
                <w:b/>
                <w:sz w:val="20"/>
              </w:rPr>
              <w:t xml:space="preserve">Benefit: </w:t>
            </w:r>
            <w:r w:rsidRPr="009F4207">
              <w:t>75% = $1752.40</w:t>
            </w:r>
          </w:p>
        </w:tc>
      </w:tr>
      <w:tr w:rsidR="00DD2E4B" w:rsidRPr="009F4207" w14:paraId="79355A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F3CCC9" w14:textId="77777777" w:rsidR="00DD2E4B" w:rsidRPr="009F4207" w:rsidRDefault="00DD2E4B">
            <w:pPr>
              <w:rPr>
                <w:b/>
              </w:rPr>
            </w:pPr>
            <w:r w:rsidRPr="009F4207">
              <w:rPr>
                <w:b/>
              </w:rPr>
              <w:t>New</w:t>
            </w:r>
          </w:p>
          <w:p w14:paraId="78042E08" w14:textId="77777777" w:rsidR="00DD2E4B" w:rsidRPr="009F4207" w:rsidRDefault="00DD2E4B">
            <w:r w:rsidRPr="009F4207">
              <w:t>46109</w:t>
            </w:r>
          </w:p>
        </w:tc>
        <w:tc>
          <w:tcPr>
            <w:tcW w:w="0" w:type="auto"/>
            <w:tcMar>
              <w:top w:w="38" w:type="dxa"/>
              <w:left w:w="38" w:type="dxa"/>
              <w:bottom w:w="38" w:type="dxa"/>
              <w:right w:w="38" w:type="dxa"/>
            </w:tcMar>
            <w:vAlign w:val="bottom"/>
          </w:tcPr>
          <w:p w14:paraId="5366E224" w14:textId="77777777" w:rsidR="00DD2E4B" w:rsidRPr="009F4207" w:rsidRDefault="00DD2E4B">
            <w:pPr>
              <w:spacing w:after="200"/>
              <w:rPr>
                <w:sz w:val="20"/>
                <w:szCs w:val="20"/>
              </w:rPr>
            </w:pPr>
            <w:r w:rsidRPr="009F4207">
              <w:rPr>
                <w:sz w:val="20"/>
                <w:szCs w:val="20"/>
              </w:rPr>
              <w:t xml:space="preserve">Excision of burnt tissue, if the area of burn excised involves 60% or more but less than 70% of total body surface, excluding aftercare (H) (Anaes.) (Assist.) </w:t>
            </w:r>
          </w:p>
          <w:p w14:paraId="2CFE5506" w14:textId="77777777" w:rsidR="00DD2E4B" w:rsidRPr="009F4207" w:rsidRDefault="00DD2E4B">
            <w:r w:rsidRPr="009F4207">
              <w:t>(See para TN.8.273, TN.8.274 of explanatory notes to this Category)</w:t>
            </w:r>
          </w:p>
          <w:p w14:paraId="341087C5" w14:textId="77777777" w:rsidR="00DD2E4B" w:rsidRPr="009F4207" w:rsidRDefault="00DD2E4B">
            <w:pPr>
              <w:tabs>
                <w:tab w:val="left" w:pos="1701"/>
              </w:tabs>
            </w:pPr>
            <w:r w:rsidRPr="009F4207">
              <w:rPr>
                <w:b/>
                <w:sz w:val="20"/>
              </w:rPr>
              <w:t xml:space="preserve">Fee: </w:t>
            </w:r>
            <w:r w:rsidRPr="009F4207">
              <w:t>$2,675.20</w:t>
            </w:r>
            <w:r w:rsidRPr="009F4207">
              <w:tab/>
            </w:r>
            <w:r w:rsidRPr="009F4207">
              <w:rPr>
                <w:b/>
                <w:sz w:val="20"/>
              </w:rPr>
              <w:t xml:space="preserve">Benefit: </w:t>
            </w:r>
            <w:r w:rsidRPr="009F4207">
              <w:t>75% = $2006.40</w:t>
            </w:r>
          </w:p>
        </w:tc>
      </w:tr>
      <w:tr w:rsidR="00DD2E4B" w:rsidRPr="009F4207" w14:paraId="1D681E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CD45A6" w14:textId="77777777" w:rsidR="00DD2E4B" w:rsidRPr="009F4207" w:rsidRDefault="00DD2E4B">
            <w:pPr>
              <w:rPr>
                <w:b/>
              </w:rPr>
            </w:pPr>
            <w:r w:rsidRPr="009F4207">
              <w:rPr>
                <w:b/>
              </w:rPr>
              <w:t>New</w:t>
            </w:r>
          </w:p>
          <w:p w14:paraId="73F5B45D" w14:textId="77777777" w:rsidR="00DD2E4B" w:rsidRPr="009F4207" w:rsidRDefault="00DD2E4B">
            <w:r w:rsidRPr="009F4207">
              <w:t>46110</w:t>
            </w:r>
          </w:p>
        </w:tc>
        <w:tc>
          <w:tcPr>
            <w:tcW w:w="0" w:type="auto"/>
            <w:tcMar>
              <w:top w:w="38" w:type="dxa"/>
              <w:left w:w="38" w:type="dxa"/>
              <w:bottom w:w="38" w:type="dxa"/>
              <w:right w:w="38" w:type="dxa"/>
            </w:tcMar>
            <w:vAlign w:val="bottom"/>
          </w:tcPr>
          <w:p w14:paraId="3415436E" w14:textId="77777777" w:rsidR="00DD2E4B" w:rsidRPr="009F4207" w:rsidRDefault="00DD2E4B">
            <w:pPr>
              <w:spacing w:after="200"/>
              <w:rPr>
                <w:sz w:val="20"/>
                <w:szCs w:val="20"/>
              </w:rPr>
            </w:pPr>
            <w:r w:rsidRPr="009F4207">
              <w:rPr>
                <w:sz w:val="20"/>
                <w:szCs w:val="20"/>
              </w:rPr>
              <w:t xml:space="preserve">Excision of burnt tissue, if the area of burn excised involves 70% or more but less than 80% of total body surface, excluding aftercare (H) (Anaes.) (Assist.) </w:t>
            </w:r>
          </w:p>
          <w:p w14:paraId="2EC89F50" w14:textId="77777777" w:rsidR="00DD2E4B" w:rsidRPr="009F4207" w:rsidRDefault="00DD2E4B">
            <w:r w:rsidRPr="009F4207">
              <w:t>(See para TN.8.273, TN.8.274 of explanatory notes to this Category)</w:t>
            </w:r>
          </w:p>
          <w:p w14:paraId="61949D6C" w14:textId="77777777" w:rsidR="00DD2E4B" w:rsidRPr="009F4207" w:rsidRDefault="00DD2E4B">
            <w:pPr>
              <w:tabs>
                <w:tab w:val="left" w:pos="1701"/>
              </w:tabs>
            </w:pPr>
            <w:r w:rsidRPr="009F4207">
              <w:rPr>
                <w:b/>
                <w:sz w:val="20"/>
              </w:rPr>
              <w:t xml:space="preserve">Fee: </w:t>
            </w:r>
            <w:r w:rsidRPr="009F4207">
              <w:t>$3,048.05</w:t>
            </w:r>
            <w:r w:rsidRPr="009F4207">
              <w:tab/>
            </w:r>
            <w:r w:rsidRPr="009F4207">
              <w:rPr>
                <w:b/>
                <w:sz w:val="20"/>
              </w:rPr>
              <w:t xml:space="preserve">Benefit: </w:t>
            </w:r>
            <w:r w:rsidRPr="009F4207">
              <w:t>75% = $2286.05</w:t>
            </w:r>
          </w:p>
        </w:tc>
      </w:tr>
      <w:tr w:rsidR="00DD2E4B" w:rsidRPr="009F4207" w14:paraId="70FFD5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675F1B" w14:textId="77777777" w:rsidR="00DD2E4B" w:rsidRPr="009F4207" w:rsidRDefault="00DD2E4B">
            <w:pPr>
              <w:rPr>
                <w:b/>
              </w:rPr>
            </w:pPr>
            <w:r w:rsidRPr="009F4207">
              <w:rPr>
                <w:b/>
              </w:rPr>
              <w:lastRenderedPageBreak/>
              <w:t>New</w:t>
            </w:r>
          </w:p>
          <w:p w14:paraId="1EB86EA5" w14:textId="77777777" w:rsidR="00DD2E4B" w:rsidRPr="009F4207" w:rsidRDefault="00DD2E4B">
            <w:r w:rsidRPr="009F4207">
              <w:t>46111</w:t>
            </w:r>
          </w:p>
        </w:tc>
        <w:tc>
          <w:tcPr>
            <w:tcW w:w="0" w:type="auto"/>
            <w:tcMar>
              <w:top w:w="38" w:type="dxa"/>
              <w:left w:w="38" w:type="dxa"/>
              <w:bottom w:w="38" w:type="dxa"/>
              <w:right w:w="38" w:type="dxa"/>
            </w:tcMar>
            <w:vAlign w:val="bottom"/>
          </w:tcPr>
          <w:p w14:paraId="24796FA2" w14:textId="77777777" w:rsidR="00DD2E4B" w:rsidRPr="009F4207" w:rsidRDefault="00DD2E4B">
            <w:pPr>
              <w:spacing w:after="200"/>
              <w:rPr>
                <w:sz w:val="20"/>
                <w:szCs w:val="20"/>
              </w:rPr>
            </w:pPr>
            <w:r w:rsidRPr="009F4207">
              <w:rPr>
                <w:sz w:val="20"/>
                <w:szCs w:val="20"/>
              </w:rPr>
              <w:t xml:space="preserve">Excision of burnt tissue, if the area of burn excised involves 80% or more of total body surface, excluding aftercare (H) (Anaes.) (Assist.) </w:t>
            </w:r>
          </w:p>
          <w:p w14:paraId="61BC5C76" w14:textId="77777777" w:rsidR="00DD2E4B" w:rsidRPr="009F4207" w:rsidRDefault="00DD2E4B">
            <w:r w:rsidRPr="009F4207">
              <w:t>(See para TN.8.273, TN.8.274 of explanatory notes to this Category)</w:t>
            </w:r>
          </w:p>
          <w:p w14:paraId="12340711" w14:textId="77777777" w:rsidR="00DD2E4B" w:rsidRPr="009F4207" w:rsidRDefault="00DD2E4B">
            <w:pPr>
              <w:tabs>
                <w:tab w:val="left" w:pos="1701"/>
              </w:tabs>
            </w:pPr>
            <w:r w:rsidRPr="009F4207">
              <w:rPr>
                <w:b/>
                <w:sz w:val="20"/>
              </w:rPr>
              <w:t xml:space="preserve">Fee: </w:t>
            </w:r>
            <w:r w:rsidRPr="009F4207">
              <w:t>$3,413.65</w:t>
            </w:r>
            <w:r w:rsidRPr="009F4207">
              <w:tab/>
            </w:r>
            <w:r w:rsidRPr="009F4207">
              <w:rPr>
                <w:b/>
                <w:sz w:val="20"/>
              </w:rPr>
              <w:t xml:space="preserve">Benefit: </w:t>
            </w:r>
            <w:r w:rsidRPr="009F4207">
              <w:t>75% = $2560.25</w:t>
            </w:r>
          </w:p>
        </w:tc>
      </w:tr>
      <w:tr w:rsidR="00DD2E4B" w:rsidRPr="009F4207" w14:paraId="1B7948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B7A734" w14:textId="77777777" w:rsidR="00DD2E4B" w:rsidRPr="009F4207" w:rsidRDefault="00DD2E4B">
            <w:pPr>
              <w:rPr>
                <w:b/>
              </w:rPr>
            </w:pPr>
            <w:r w:rsidRPr="009F4207">
              <w:rPr>
                <w:b/>
              </w:rPr>
              <w:t>New</w:t>
            </w:r>
          </w:p>
          <w:p w14:paraId="1D962CF7" w14:textId="77777777" w:rsidR="00DD2E4B" w:rsidRPr="009F4207" w:rsidRDefault="00DD2E4B">
            <w:r w:rsidRPr="009F4207">
              <w:t>46112</w:t>
            </w:r>
          </w:p>
        </w:tc>
        <w:tc>
          <w:tcPr>
            <w:tcW w:w="0" w:type="auto"/>
            <w:tcMar>
              <w:top w:w="38" w:type="dxa"/>
              <w:left w:w="38" w:type="dxa"/>
              <w:bottom w:w="38" w:type="dxa"/>
              <w:right w:w="38" w:type="dxa"/>
            </w:tcMar>
            <w:vAlign w:val="bottom"/>
          </w:tcPr>
          <w:p w14:paraId="2547C69D" w14:textId="77777777" w:rsidR="00DD2E4B" w:rsidRPr="009F4207" w:rsidRDefault="00DD2E4B">
            <w:pPr>
              <w:spacing w:after="200"/>
              <w:rPr>
                <w:sz w:val="20"/>
                <w:szCs w:val="20"/>
              </w:rPr>
            </w:pPr>
            <w:r w:rsidRPr="009F4207">
              <w:rPr>
                <w:sz w:val="20"/>
                <w:szCs w:val="20"/>
              </w:rPr>
              <w:t xml:space="preserve">Excision of burnt tissue, if the area of burn excised involves whole of face (excluding ears)—may be claimed with any one of items 46101 to 46111, based on the percentage total body surface (excluding the face), other than a service associated with a service to which item 46100 applies and excluding aftercare (H) (Anaes.) (Assist.) </w:t>
            </w:r>
          </w:p>
          <w:p w14:paraId="4D9B486E" w14:textId="77777777" w:rsidR="00DD2E4B" w:rsidRPr="009F4207" w:rsidRDefault="00DD2E4B">
            <w:r w:rsidRPr="009F4207">
              <w:t>(See para TN.8.273, TN.8.274 of explanatory notes to this Category)</w:t>
            </w:r>
          </w:p>
          <w:p w14:paraId="5936842B" w14:textId="77777777" w:rsidR="00DD2E4B" w:rsidRPr="009F4207" w:rsidRDefault="00DD2E4B">
            <w:pPr>
              <w:tabs>
                <w:tab w:val="left" w:pos="1701"/>
              </w:tabs>
            </w:pPr>
            <w:r w:rsidRPr="009F4207">
              <w:rPr>
                <w:b/>
                <w:sz w:val="20"/>
              </w:rPr>
              <w:t xml:space="preserve">Fee: </w:t>
            </w:r>
            <w:r w:rsidRPr="009F4207">
              <w:t>$1,884.50</w:t>
            </w:r>
            <w:r w:rsidRPr="009F4207">
              <w:tab/>
            </w:r>
            <w:r w:rsidRPr="009F4207">
              <w:rPr>
                <w:b/>
                <w:sz w:val="20"/>
              </w:rPr>
              <w:t xml:space="preserve">Benefit: </w:t>
            </w:r>
            <w:r w:rsidRPr="009F4207">
              <w:t>75% = $1413.40</w:t>
            </w:r>
          </w:p>
        </w:tc>
      </w:tr>
      <w:tr w:rsidR="00DD2E4B" w:rsidRPr="009F4207" w14:paraId="6A41AE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D1D48A" w14:textId="77777777" w:rsidR="00DD2E4B" w:rsidRPr="009F4207" w:rsidRDefault="00DD2E4B">
            <w:pPr>
              <w:rPr>
                <w:b/>
              </w:rPr>
            </w:pPr>
            <w:r w:rsidRPr="009F4207">
              <w:rPr>
                <w:b/>
              </w:rPr>
              <w:t>New</w:t>
            </w:r>
          </w:p>
          <w:p w14:paraId="0AD379D8" w14:textId="77777777" w:rsidR="00DD2E4B" w:rsidRPr="009F4207" w:rsidRDefault="00DD2E4B">
            <w:r w:rsidRPr="009F4207">
              <w:t>46113</w:t>
            </w:r>
          </w:p>
        </w:tc>
        <w:tc>
          <w:tcPr>
            <w:tcW w:w="0" w:type="auto"/>
            <w:tcMar>
              <w:top w:w="38" w:type="dxa"/>
              <w:left w:w="38" w:type="dxa"/>
              <w:bottom w:w="38" w:type="dxa"/>
              <w:right w:w="38" w:type="dxa"/>
            </w:tcMar>
            <w:vAlign w:val="bottom"/>
          </w:tcPr>
          <w:p w14:paraId="6DF6006C" w14:textId="77777777" w:rsidR="00DD2E4B" w:rsidRPr="009F4207" w:rsidRDefault="00DD2E4B">
            <w:pPr>
              <w:spacing w:after="200"/>
              <w:rPr>
                <w:sz w:val="20"/>
                <w:szCs w:val="20"/>
              </w:rPr>
            </w:pPr>
            <w:r w:rsidRPr="009F4207">
              <w:rPr>
                <w:sz w:val="20"/>
                <w:szCs w:val="20"/>
              </w:rPr>
              <w:t>Excised burn wound closure, or closure of skin defect secondary to burns contracture release, if the defect area is not more than 1% of total body surface and if the service:</w:t>
            </w:r>
            <w:r w:rsidRPr="009F4207">
              <w:rPr>
                <w:sz w:val="20"/>
                <w:szCs w:val="20"/>
              </w:rPr>
              <w:br/>
              <w:t>(a) is performed at the same time as the procedure for the primary burn wound excision or contracture release; and</w:t>
            </w:r>
            <w:r w:rsidRPr="009F4207">
              <w:rPr>
                <w:sz w:val="20"/>
                <w:szCs w:val="20"/>
              </w:rPr>
              <w:br/>
              <w:t>(b) involves:</w:t>
            </w:r>
          </w:p>
          <w:p w14:paraId="117B2ED7" w14:textId="77777777" w:rsidR="00DD2E4B" w:rsidRPr="009F4207" w:rsidRDefault="00DD2E4B">
            <w:pPr>
              <w:pBdr>
                <w:left w:val="none" w:sz="0" w:space="22" w:color="auto"/>
              </w:pBdr>
              <w:spacing w:before="200" w:after="200"/>
              <w:ind w:left="450"/>
              <w:rPr>
                <w:sz w:val="20"/>
                <w:szCs w:val="20"/>
              </w:rPr>
            </w:pPr>
            <w:r w:rsidRPr="009F4207">
              <w:rPr>
                <w:sz w:val="20"/>
                <w:szCs w:val="20"/>
              </w:rPr>
              <w:t>(i) autologous skin grafting for definitive closure; or</w:t>
            </w:r>
            <w:r w:rsidRPr="009F4207">
              <w:rPr>
                <w:sz w:val="20"/>
                <w:szCs w:val="20"/>
              </w:rPr>
              <w:br/>
              <w:t>(ii) allogenic skin grafting, or biosynthetic skin substitutes, to temporize the excised wound</w:t>
            </w:r>
          </w:p>
          <w:p w14:paraId="3DC0AE78" w14:textId="77777777" w:rsidR="00DD2E4B" w:rsidRPr="009F4207" w:rsidRDefault="00DD2E4B">
            <w:pPr>
              <w:spacing w:before="200" w:after="200"/>
              <w:rPr>
                <w:sz w:val="20"/>
                <w:szCs w:val="20"/>
              </w:rPr>
            </w:pPr>
            <w:r w:rsidRPr="009F4207">
              <w:rPr>
                <w:sz w:val="20"/>
                <w:szCs w:val="20"/>
              </w:rPr>
              <w:t xml:space="preserve">  (Anaes.) (Assist.) </w:t>
            </w:r>
          </w:p>
          <w:p w14:paraId="23F20C8F" w14:textId="77777777" w:rsidR="00DD2E4B" w:rsidRPr="009F4207" w:rsidRDefault="00DD2E4B">
            <w:r w:rsidRPr="009F4207">
              <w:t>(See para TN.8.273, TN.8.274 of explanatory notes to this Category)</w:t>
            </w:r>
          </w:p>
          <w:p w14:paraId="17D8910F" w14:textId="77777777" w:rsidR="00DD2E4B" w:rsidRPr="009F4207" w:rsidRDefault="00DD2E4B">
            <w:pPr>
              <w:tabs>
                <w:tab w:val="left" w:pos="1701"/>
              </w:tabs>
            </w:pPr>
            <w:r w:rsidRPr="009F4207">
              <w:rPr>
                <w:b/>
                <w:sz w:val="20"/>
              </w:rPr>
              <w:t xml:space="preserve">Fee: </w:t>
            </w:r>
            <w:r w:rsidRPr="009F4207">
              <w:t>$369.65</w:t>
            </w:r>
            <w:r w:rsidRPr="009F4207">
              <w:tab/>
            </w:r>
            <w:r w:rsidRPr="009F4207">
              <w:rPr>
                <w:b/>
                <w:sz w:val="20"/>
              </w:rPr>
              <w:t xml:space="preserve">Benefit: </w:t>
            </w:r>
            <w:r w:rsidRPr="009F4207">
              <w:t>75% = $277.25    85% = $314.25</w:t>
            </w:r>
          </w:p>
        </w:tc>
      </w:tr>
      <w:tr w:rsidR="00DD2E4B" w:rsidRPr="009F4207" w14:paraId="49C17F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CBDFCF" w14:textId="77777777" w:rsidR="00DD2E4B" w:rsidRPr="009F4207" w:rsidRDefault="00DD2E4B">
            <w:pPr>
              <w:rPr>
                <w:b/>
              </w:rPr>
            </w:pPr>
            <w:r w:rsidRPr="009F4207">
              <w:rPr>
                <w:b/>
              </w:rPr>
              <w:t>New</w:t>
            </w:r>
          </w:p>
          <w:p w14:paraId="4C55EBDA" w14:textId="77777777" w:rsidR="00DD2E4B" w:rsidRPr="009F4207" w:rsidRDefault="00DD2E4B">
            <w:r w:rsidRPr="009F4207">
              <w:t>46114</w:t>
            </w:r>
          </w:p>
        </w:tc>
        <w:tc>
          <w:tcPr>
            <w:tcW w:w="0" w:type="auto"/>
            <w:tcMar>
              <w:top w:w="38" w:type="dxa"/>
              <w:left w:w="38" w:type="dxa"/>
              <w:bottom w:w="38" w:type="dxa"/>
              <w:right w:w="38" w:type="dxa"/>
            </w:tcMar>
            <w:vAlign w:val="bottom"/>
          </w:tcPr>
          <w:p w14:paraId="1745FA84" w14:textId="77777777" w:rsidR="00DD2E4B" w:rsidRPr="009F4207" w:rsidRDefault="00DD2E4B">
            <w:pPr>
              <w:spacing w:after="200"/>
              <w:rPr>
                <w:sz w:val="20"/>
                <w:szCs w:val="20"/>
              </w:rPr>
            </w:pPr>
            <w:r w:rsidRPr="009F4207">
              <w:rPr>
                <w:sz w:val="20"/>
                <w:szCs w:val="20"/>
              </w:rPr>
              <w:t>Excised burn wound closure, or closure of skin defect secondary to burns contracture release, if the defect area is more than 1% but not more than 3% of total body surface and if the service:</w:t>
            </w:r>
            <w:r w:rsidRPr="009F4207">
              <w:rPr>
                <w:sz w:val="20"/>
                <w:szCs w:val="20"/>
              </w:rPr>
              <w:br/>
              <w:t>(a) is performed at the same time as the procedure for the primary burn wound excision or contracture release; and</w:t>
            </w:r>
            <w:r w:rsidRPr="009F4207">
              <w:rPr>
                <w:sz w:val="20"/>
                <w:szCs w:val="20"/>
              </w:rPr>
              <w:br/>
              <w:t>(b) involves:</w:t>
            </w:r>
          </w:p>
          <w:p w14:paraId="72A85824" w14:textId="77777777" w:rsidR="00DD2E4B" w:rsidRPr="009F4207" w:rsidRDefault="00DD2E4B">
            <w:pPr>
              <w:pBdr>
                <w:left w:val="none" w:sz="0" w:space="22" w:color="auto"/>
              </w:pBdr>
              <w:spacing w:before="200" w:after="200"/>
              <w:ind w:left="450"/>
              <w:rPr>
                <w:sz w:val="20"/>
                <w:szCs w:val="20"/>
              </w:rPr>
            </w:pPr>
            <w:r w:rsidRPr="009F4207">
              <w:rPr>
                <w:sz w:val="20"/>
                <w:szCs w:val="20"/>
              </w:rPr>
              <w:t>(i) autologous skin grafting for definitive closure; or</w:t>
            </w:r>
            <w:r w:rsidRPr="009F4207">
              <w:rPr>
                <w:sz w:val="20"/>
                <w:szCs w:val="20"/>
              </w:rPr>
              <w:br/>
              <w:t>(ii) allogenic skin grafting, or biosynthetic skin substitutes, to temporize the excised wound</w:t>
            </w:r>
          </w:p>
          <w:p w14:paraId="3F4A5424" w14:textId="77777777" w:rsidR="00DD2E4B" w:rsidRPr="009F4207" w:rsidRDefault="00DD2E4B">
            <w:pPr>
              <w:spacing w:before="200" w:after="200"/>
              <w:rPr>
                <w:sz w:val="20"/>
                <w:szCs w:val="20"/>
              </w:rPr>
            </w:pPr>
            <w:r w:rsidRPr="009F4207">
              <w:rPr>
                <w:sz w:val="20"/>
                <w:szCs w:val="20"/>
              </w:rPr>
              <w:t xml:space="preserve">(H) (Anaes.) (Assist.) </w:t>
            </w:r>
          </w:p>
          <w:p w14:paraId="218AB4AF" w14:textId="77777777" w:rsidR="00DD2E4B" w:rsidRPr="009F4207" w:rsidRDefault="00DD2E4B">
            <w:r w:rsidRPr="009F4207">
              <w:t>(See para TN.8.273, TN.8.274 of explanatory notes to this Category)</w:t>
            </w:r>
          </w:p>
          <w:p w14:paraId="61425B9D" w14:textId="77777777" w:rsidR="00DD2E4B" w:rsidRPr="009F4207" w:rsidRDefault="00DD2E4B">
            <w:pPr>
              <w:tabs>
                <w:tab w:val="left" w:pos="1701"/>
              </w:tabs>
            </w:pPr>
            <w:r w:rsidRPr="009F4207">
              <w:rPr>
                <w:b/>
                <w:sz w:val="20"/>
              </w:rPr>
              <w:t xml:space="preserve">Fee: </w:t>
            </w:r>
            <w:r w:rsidRPr="009F4207">
              <w:t>$586.80</w:t>
            </w:r>
            <w:r w:rsidRPr="009F4207">
              <w:tab/>
            </w:r>
            <w:r w:rsidRPr="009F4207">
              <w:rPr>
                <w:b/>
                <w:sz w:val="20"/>
              </w:rPr>
              <w:t xml:space="preserve">Benefit: </w:t>
            </w:r>
            <w:r w:rsidRPr="009F4207">
              <w:t>75% = $440.10</w:t>
            </w:r>
          </w:p>
        </w:tc>
      </w:tr>
      <w:tr w:rsidR="00DD2E4B" w:rsidRPr="009F4207" w14:paraId="75FE3F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381BAB" w14:textId="77777777" w:rsidR="00DD2E4B" w:rsidRPr="009F4207" w:rsidRDefault="00DD2E4B">
            <w:pPr>
              <w:rPr>
                <w:b/>
              </w:rPr>
            </w:pPr>
            <w:r w:rsidRPr="009F4207">
              <w:rPr>
                <w:b/>
              </w:rPr>
              <w:t>New</w:t>
            </w:r>
          </w:p>
          <w:p w14:paraId="468A2572" w14:textId="77777777" w:rsidR="00DD2E4B" w:rsidRPr="009F4207" w:rsidRDefault="00DD2E4B">
            <w:r w:rsidRPr="009F4207">
              <w:t>46115</w:t>
            </w:r>
          </w:p>
        </w:tc>
        <w:tc>
          <w:tcPr>
            <w:tcW w:w="0" w:type="auto"/>
            <w:tcMar>
              <w:top w:w="38" w:type="dxa"/>
              <w:left w:w="38" w:type="dxa"/>
              <w:bottom w:w="38" w:type="dxa"/>
              <w:right w:w="38" w:type="dxa"/>
            </w:tcMar>
            <w:vAlign w:val="bottom"/>
          </w:tcPr>
          <w:p w14:paraId="3CCB5457" w14:textId="77777777" w:rsidR="00DD2E4B" w:rsidRPr="009F4207" w:rsidRDefault="00DD2E4B">
            <w:pPr>
              <w:spacing w:after="200"/>
              <w:rPr>
                <w:sz w:val="20"/>
                <w:szCs w:val="20"/>
              </w:rPr>
            </w:pPr>
            <w:r w:rsidRPr="009F4207">
              <w:rPr>
                <w:sz w:val="20"/>
                <w:szCs w:val="20"/>
              </w:rPr>
              <w:t>Excised burn wound closure or closure of skin defect secondary to burns contracture release, if the defect area is more than 3% but not more than 10% of total body surface and if the service:</w:t>
            </w:r>
            <w:r w:rsidRPr="009F4207">
              <w:rPr>
                <w:sz w:val="20"/>
                <w:szCs w:val="20"/>
              </w:rPr>
              <w:br/>
              <w:t>(a) is performed at the same time as the procedure for the primary burn wound excision or contracture release; and</w:t>
            </w:r>
            <w:r w:rsidRPr="009F4207">
              <w:rPr>
                <w:sz w:val="20"/>
                <w:szCs w:val="20"/>
              </w:rPr>
              <w:br/>
              <w:t>(b) involves:</w:t>
            </w:r>
          </w:p>
          <w:p w14:paraId="5F6F63D9" w14:textId="77777777" w:rsidR="00DD2E4B" w:rsidRPr="009F4207" w:rsidRDefault="00DD2E4B">
            <w:pPr>
              <w:pBdr>
                <w:left w:val="none" w:sz="0" w:space="22" w:color="auto"/>
              </w:pBdr>
              <w:spacing w:before="200" w:after="200"/>
              <w:ind w:left="450"/>
              <w:rPr>
                <w:sz w:val="20"/>
                <w:szCs w:val="20"/>
              </w:rPr>
            </w:pPr>
            <w:r w:rsidRPr="009F4207">
              <w:rPr>
                <w:sz w:val="20"/>
                <w:szCs w:val="20"/>
              </w:rPr>
              <w:t>(i) autologous skin grafting for definitive closure; or</w:t>
            </w:r>
            <w:r w:rsidRPr="009F4207">
              <w:rPr>
                <w:sz w:val="20"/>
                <w:szCs w:val="20"/>
              </w:rPr>
              <w:br/>
              <w:t>(ii) allogenic skin grafting, or biosynthetic skin substitutes, to temporize the excised wound</w:t>
            </w:r>
          </w:p>
          <w:p w14:paraId="4F56584B" w14:textId="77777777" w:rsidR="00DD2E4B" w:rsidRPr="009F4207" w:rsidRDefault="00DD2E4B">
            <w:pPr>
              <w:spacing w:before="200" w:after="200"/>
              <w:rPr>
                <w:sz w:val="20"/>
                <w:szCs w:val="20"/>
              </w:rPr>
            </w:pPr>
            <w:r w:rsidRPr="009F4207">
              <w:rPr>
                <w:sz w:val="20"/>
                <w:szCs w:val="20"/>
              </w:rPr>
              <w:t xml:space="preserve">(H) (Anaes.) (Assist.) </w:t>
            </w:r>
          </w:p>
          <w:p w14:paraId="3E8614A1" w14:textId="77777777" w:rsidR="00DD2E4B" w:rsidRPr="009F4207" w:rsidRDefault="00DD2E4B">
            <w:r w:rsidRPr="009F4207">
              <w:t>(See para TN.8.273, TN.8.274 of explanatory notes to this Category)</w:t>
            </w:r>
          </w:p>
          <w:p w14:paraId="38D24718" w14:textId="77777777" w:rsidR="00DD2E4B" w:rsidRPr="009F4207" w:rsidRDefault="00DD2E4B">
            <w:pPr>
              <w:tabs>
                <w:tab w:val="left" w:pos="1701"/>
              </w:tabs>
            </w:pPr>
            <w:r w:rsidRPr="009F4207">
              <w:rPr>
                <w:b/>
                <w:sz w:val="20"/>
              </w:rPr>
              <w:t xml:space="preserve">Fee: </w:t>
            </w:r>
            <w:r w:rsidRPr="009F4207">
              <w:t>$643.65</w:t>
            </w:r>
            <w:r w:rsidRPr="009F4207">
              <w:tab/>
            </w:r>
            <w:r w:rsidRPr="009F4207">
              <w:rPr>
                <w:b/>
                <w:sz w:val="20"/>
              </w:rPr>
              <w:t xml:space="preserve">Benefit: </w:t>
            </w:r>
            <w:r w:rsidRPr="009F4207">
              <w:t>75% = $482.75</w:t>
            </w:r>
          </w:p>
        </w:tc>
      </w:tr>
      <w:tr w:rsidR="00DD2E4B" w:rsidRPr="009F4207" w14:paraId="42C160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C5E609" w14:textId="77777777" w:rsidR="00DD2E4B" w:rsidRPr="009F4207" w:rsidRDefault="00DD2E4B">
            <w:pPr>
              <w:rPr>
                <w:b/>
              </w:rPr>
            </w:pPr>
            <w:r w:rsidRPr="009F4207">
              <w:rPr>
                <w:b/>
              </w:rPr>
              <w:t>New</w:t>
            </w:r>
          </w:p>
          <w:p w14:paraId="0416BB1E" w14:textId="77777777" w:rsidR="00DD2E4B" w:rsidRPr="009F4207" w:rsidRDefault="00DD2E4B">
            <w:r w:rsidRPr="009F4207">
              <w:t>46116</w:t>
            </w:r>
          </w:p>
        </w:tc>
        <w:tc>
          <w:tcPr>
            <w:tcW w:w="0" w:type="auto"/>
            <w:tcMar>
              <w:top w:w="38" w:type="dxa"/>
              <w:left w:w="38" w:type="dxa"/>
              <w:bottom w:w="38" w:type="dxa"/>
              <w:right w:w="38" w:type="dxa"/>
            </w:tcMar>
            <w:vAlign w:val="bottom"/>
          </w:tcPr>
          <w:p w14:paraId="77152B30" w14:textId="77777777" w:rsidR="00DD2E4B" w:rsidRPr="009F4207" w:rsidRDefault="00DD2E4B">
            <w:pPr>
              <w:spacing w:after="200"/>
              <w:rPr>
                <w:sz w:val="20"/>
                <w:szCs w:val="20"/>
              </w:rPr>
            </w:pPr>
            <w:r w:rsidRPr="009F4207">
              <w:rPr>
                <w:sz w:val="20"/>
                <w:szCs w:val="20"/>
              </w:rPr>
              <w:t>Excised burn wound closure or closure of skin defect secondary to burns contracture release, if the defect area is more than 10% but not more than 20% of total body surface and if the service:</w:t>
            </w:r>
            <w:r w:rsidRPr="009F4207">
              <w:rPr>
                <w:sz w:val="20"/>
                <w:szCs w:val="20"/>
              </w:rPr>
              <w:br/>
            </w:r>
            <w:r w:rsidRPr="009F4207">
              <w:rPr>
                <w:sz w:val="20"/>
                <w:szCs w:val="20"/>
              </w:rPr>
              <w:lastRenderedPageBreak/>
              <w:t>(a) is performed at the same time as the procedure for the primary burn wound excision or contracture release; and</w:t>
            </w:r>
            <w:r w:rsidRPr="009F4207">
              <w:rPr>
                <w:sz w:val="20"/>
                <w:szCs w:val="20"/>
              </w:rPr>
              <w:br/>
              <w:t>(b) involves:</w:t>
            </w:r>
          </w:p>
          <w:p w14:paraId="0226C09C" w14:textId="77777777" w:rsidR="00DD2E4B" w:rsidRPr="009F4207" w:rsidRDefault="00DD2E4B">
            <w:pPr>
              <w:pBdr>
                <w:left w:val="none" w:sz="0" w:space="22" w:color="auto"/>
              </w:pBdr>
              <w:spacing w:before="200" w:after="200"/>
              <w:ind w:left="450"/>
              <w:rPr>
                <w:sz w:val="20"/>
                <w:szCs w:val="20"/>
              </w:rPr>
            </w:pPr>
            <w:r w:rsidRPr="009F4207">
              <w:rPr>
                <w:sz w:val="20"/>
                <w:szCs w:val="20"/>
              </w:rPr>
              <w:t>(i) autologous skin grafting for definitive closure; or</w:t>
            </w:r>
            <w:r w:rsidRPr="009F4207">
              <w:rPr>
                <w:sz w:val="20"/>
                <w:szCs w:val="20"/>
              </w:rPr>
              <w:br/>
              <w:t>(ii) allogenic skin grafting, or biosynthetic skin substitutes, to temporize the excised wound;</w:t>
            </w:r>
          </w:p>
          <w:p w14:paraId="23B7D101" w14:textId="77777777" w:rsidR="00DD2E4B" w:rsidRPr="009F4207" w:rsidRDefault="00DD2E4B">
            <w:pPr>
              <w:spacing w:before="200" w:after="200"/>
              <w:rPr>
                <w:sz w:val="20"/>
                <w:szCs w:val="20"/>
              </w:rPr>
            </w:pPr>
            <w:r w:rsidRPr="009F4207">
              <w:rPr>
                <w:sz w:val="20"/>
                <w:szCs w:val="20"/>
              </w:rPr>
              <w:t xml:space="preserve">excluding aftercare (H) (Anaes.) (Assist.) </w:t>
            </w:r>
          </w:p>
          <w:p w14:paraId="5DD9CCE9" w14:textId="77777777" w:rsidR="00DD2E4B" w:rsidRPr="009F4207" w:rsidRDefault="00DD2E4B">
            <w:r w:rsidRPr="009F4207">
              <w:t>(See para TN.8.273, TN.8.274 of explanatory notes to this Category)</w:t>
            </w:r>
          </w:p>
          <w:p w14:paraId="0796E44F" w14:textId="77777777" w:rsidR="00DD2E4B" w:rsidRPr="009F4207" w:rsidRDefault="00DD2E4B">
            <w:pPr>
              <w:tabs>
                <w:tab w:val="left" w:pos="1701"/>
              </w:tabs>
            </w:pPr>
            <w:r w:rsidRPr="009F4207">
              <w:rPr>
                <w:b/>
                <w:sz w:val="20"/>
              </w:rPr>
              <w:t xml:space="preserve">Fee: </w:t>
            </w:r>
            <w:r w:rsidRPr="009F4207">
              <w:t>$981.95</w:t>
            </w:r>
            <w:r w:rsidRPr="009F4207">
              <w:tab/>
            </w:r>
            <w:r w:rsidRPr="009F4207">
              <w:rPr>
                <w:b/>
                <w:sz w:val="20"/>
              </w:rPr>
              <w:t xml:space="preserve">Benefit: </w:t>
            </w:r>
            <w:r w:rsidRPr="009F4207">
              <w:t>75% = $736.50</w:t>
            </w:r>
          </w:p>
        </w:tc>
      </w:tr>
      <w:tr w:rsidR="00DD2E4B" w:rsidRPr="009F4207" w14:paraId="3B342D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9172A9" w14:textId="77777777" w:rsidR="00DD2E4B" w:rsidRPr="009F4207" w:rsidRDefault="00DD2E4B">
            <w:pPr>
              <w:rPr>
                <w:b/>
              </w:rPr>
            </w:pPr>
            <w:r w:rsidRPr="009F4207">
              <w:rPr>
                <w:b/>
              </w:rPr>
              <w:lastRenderedPageBreak/>
              <w:t>New</w:t>
            </w:r>
          </w:p>
          <w:p w14:paraId="59E8785D" w14:textId="77777777" w:rsidR="00DD2E4B" w:rsidRPr="009F4207" w:rsidRDefault="00DD2E4B">
            <w:r w:rsidRPr="009F4207">
              <w:t>46117</w:t>
            </w:r>
          </w:p>
        </w:tc>
        <w:tc>
          <w:tcPr>
            <w:tcW w:w="0" w:type="auto"/>
            <w:tcMar>
              <w:top w:w="38" w:type="dxa"/>
              <w:left w:w="38" w:type="dxa"/>
              <w:bottom w:w="38" w:type="dxa"/>
              <w:right w:w="38" w:type="dxa"/>
            </w:tcMar>
            <w:vAlign w:val="bottom"/>
          </w:tcPr>
          <w:p w14:paraId="465E5FC0" w14:textId="77777777" w:rsidR="00DD2E4B" w:rsidRPr="009F4207" w:rsidRDefault="00DD2E4B">
            <w:pPr>
              <w:spacing w:after="200"/>
              <w:rPr>
                <w:sz w:val="20"/>
                <w:szCs w:val="20"/>
              </w:rPr>
            </w:pPr>
            <w:r w:rsidRPr="009F4207">
              <w:rPr>
                <w:sz w:val="20"/>
                <w:szCs w:val="20"/>
              </w:rPr>
              <w:t>Excised burn wound closure, if the defect area is 20% or more but less than 30% of total body surface and if the service:</w:t>
            </w:r>
            <w:r w:rsidRPr="009F4207">
              <w:rPr>
                <w:sz w:val="20"/>
                <w:szCs w:val="20"/>
              </w:rPr>
              <w:br/>
              <w:t>(a) is performed at the same time as the procedure for the primary burn wound excision; and</w:t>
            </w:r>
            <w:r w:rsidRPr="009F4207">
              <w:rPr>
                <w:sz w:val="20"/>
                <w:szCs w:val="20"/>
              </w:rPr>
              <w:br/>
              <w:t>(b) involves:</w:t>
            </w:r>
          </w:p>
          <w:p w14:paraId="2D8C2C08" w14:textId="77777777" w:rsidR="00DD2E4B" w:rsidRPr="009F4207" w:rsidRDefault="00DD2E4B">
            <w:pPr>
              <w:pBdr>
                <w:left w:val="none" w:sz="0" w:space="22" w:color="auto"/>
              </w:pBdr>
              <w:spacing w:before="200" w:after="200"/>
              <w:ind w:left="450"/>
              <w:rPr>
                <w:sz w:val="20"/>
                <w:szCs w:val="20"/>
              </w:rPr>
            </w:pPr>
            <w:r w:rsidRPr="009F4207">
              <w:rPr>
                <w:sz w:val="20"/>
                <w:szCs w:val="20"/>
              </w:rPr>
              <w:t>(i) autologous skin grafting for definitive closure; or</w:t>
            </w:r>
            <w:r w:rsidRPr="009F4207">
              <w:rPr>
                <w:sz w:val="20"/>
                <w:szCs w:val="20"/>
              </w:rPr>
              <w:br/>
              <w:t>(ii) allogenic skin grafting, or biosynthetic skin substitutes, to temporize the excised wound;</w:t>
            </w:r>
          </w:p>
          <w:p w14:paraId="7581FC3B" w14:textId="77777777" w:rsidR="00DD2E4B" w:rsidRPr="009F4207" w:rsidRDefault="00DD2E4B">
            <w:pPr>
              <w:spacing w:before="200" w:after="200"/>
              <w:rPr>
                <w:sz w:val="20"/>
                <w:szCs w:val="20"/>
              </w:rPr>
            </w:pPr>
            <w:r w:rsidRPr="009F4207">
              <w:rPr>
                <w:sz w:val="20"/>
                <w:szCs w:val="20"/>
              </w:rPr>
              <w:t xml:space="preserve">excluding aftercare (H) (Anaes.) (Assist.) </w:t>
            </w:r>
          </w:p>
          <w:p w14:paraId="16B64EA9" w14:textId="77777777" w:rsidR="00DD2E4B" w:rsidRPr="009F4207" w:rsidRDefault="00DD2E4B">
            <w:r w:rsidRPr="009F4207">
              <w:t>(See para TN.8.273, TN.8.274 of explanatory notes to this Category)</w:t>
            </w:r>
          </w:p>
          <w:p w14:paraId="6AF45A2C" w14:textId="77777777" w:rsidR="00DD2E4B" w:rsidRPr="009F4207" w:rsidRDefault="00DD2E4B">
            <w:pPr>
              <w:tabs>
                <w:tab w:val="left" w:pos="1701"/>
              </w:tabs>
            </w:pPr>
            <w:r w:rsidRPr="009F4207">
              <w:rPr>
                <w:b/>
                <w:sz w:val="20"/>
              </w:rPr>
              <w:t xml:space="preserve">Fee: </w:t>
            </w:r>
            <w:r w:rsidRPr="009F4207">
              <w:t>$1,320.60</w:t>
            </w:r>
            <w:r w:rsidRPr="009F4207">
              <w:tab/>
            </w:r>
            <w:r w:rsidRPr="009F4207">
              <w:rPr>
                <w:b/>
                <w:sz w:val="20"/>
              </w:rPr>
              <w:t xml:space="preserve">Benefit: </w:t>
            </w:r>
            <w:r w:rsidRPr="009F4207">
              <w:t>75% = $990.45</w:t>
            </w:r>
          </w:p>
        </w:tc>
      </w:tr>
      <w:tr w:rsidR="00DD2E4B" w:rsidRPr="009F4207" w14:paraId="43E618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BC370C" w14:textId="77777777" w:rsidR="00DD2E4B" w:rsidRPr="009F4207" w:rsidRDefault="00DD2E4B">
            <w:pPr>
              <w:rPr>
                <w:b/>
              </w:rPr>
            </w:pPr>
            <w:r w:rsidRPr="009F4207">
              <w:rPr>
                <w:b/>
              </w:rPr>
              <w:t>New</w:t>
            </w:r>
          </w:p>
          <w:p w14:paraId="5E98BC65" w14:textId="77777777" w:rsidR="00DD2E4B" w:rsidRPr="009F4207" w:rsidRDefault="00DD2E4B">
            <w:r w:rsidRPr="009F4207">
              <w:t>46118</w:t>
            </w:r>
          </w:p>
        </w:tc>
        <w:tc>
          <w:tcPr>
            <w:tcW w:w="0" w:type="auto"/>
            <w:tcMar>
              <w:top w:w="38" w:type="dxa"/>
              <w:left w:w="38" w:type="dxa"/>
              <w:bottom w:w="38" w:type="dxa"/>
              <w:right w:w="38" w:type="dxa"/>
            </w:tcMar>
            <w:vAlign w:val="bottom"/>
          </w:tcPr>
          <w:p w14:paraId="24806442" w14:textId="77777777" w:rsidR="00DD2E4B" w:rsidRPr="009F4207" w:rsidRDefault="00DD2E4B">
            <w:pPr>
              <w:spacing w:after="200"/>
              <w:rPr>
                <w:sz w:val="20"/>
                <w:szCs w:val="20"/>
              </w:rPr>
            </w:pPr>
            <w:r w:rsidRPr="009F4207">
              <w:rPr>
                <w:sz w:val="20"/>
                <w:szCs w:val="20"/>
              </w:rPr>
              <w:t>Excised burn wound closure, if the defect area is 30% or more but less than 40% of total body surface and if the service:</w:t>
            </w:r>
            <w:r w:rsidRPr="009F4207">
              <w:rPr>
                <w:sz w:val="20"/>
                <w:szCs w:val="20"/>
              </w:rPr>
              <w:br/>
              <w:t>(a) is performed at the same time as the procedure for the primary burn wound excision; and</w:t>
            </w:r>
            <w:r w:rsidRPr="009F4207">
              <w:rPr>
                <w:sz w:val="20"/>
                <w:szCs w:val="20"/>
              </w:rPr>
              <w:br/>
              <w:t>(b) involves:</w:t>
            </w:r>
          </w:p>
          <w:p w14:paraId="6C92EB3A" w14:textId="77777777" w:rsidR="00DD2E4B" w:rsidRPr="009F4207" w:rsidRDefault="00DD2E4B">
            <w:pPr>
              <w:pBdr>
                <w:left w:val="none" w:sz="0" w:space="22" w:color="auto"/>
              </w:pBdr>
              <w:spacing w:before="200" w:after="200"/>
              <w:ind w:left="450"/>
              <w:rPr>
                <w:sz w:val="20"/>
                <w:szCs w:val="20"/>
              </w:rPr>
            </w:pPr>
            <w:r w:rsidRPr="009F4207">
              <w:rPr>
                <w:sz w:val="20"/>
                <w:szCs w:val="20"/>
              </w:rPr>
              <w:t>(i) autologous skin grafting for definitive closure; or</w:t>
            </w:r>
            <w:r w:rsidRPr="009F4207">
              <w:rPr>
                <w:sz w:val="20"/>
                <w:szCs w:val="20"/>
              </w:rPr>
              <w:br/>
              <w:t>(ii) allogenic skin grafting, or biosynthetic skin substitutes, to temporize the excised wound;</w:t>
            </w:r>
          </w:p>
          <w:p w14:paraId="5B56F333" w14:textId="77777777" w:rsidR="00DD2E4B" w:rsidRPr="009F4207" w:rsidRDefault="00DD2E4B">
            <w:pPr>
              <w:spacing w:before="200" w:after="200"/>
              <w:rPr>
                <w:sz w:val="20"/>
                <w:szCs w:val="20"/>
              </w:rPr>
            </w:pPr>
            <w:r w:rsidRPr="009F4207">
              <w:rPr>
                <w:sz w:val="20"/>
                <w:szCs w:val="20"/>
              </w:rPr>
              <w:t xml:space="preserve">excluding aftercare (H) (Anaes.) (Assist.) </w:t>
            </w:r>
          </w:p>
          <w:p w14:paraId="31BCD15B" w14:textId="77777777" w:rsidR="00DD2E4B" w:rsidRPr="009F4207" w:rsidRDefault="00DD2E4B">
            <w:r w:rsidRPr="009F4207">
              <w:t>(See para TN.8.273, TN.8.274 of explanatory notes to this Category)</w:t>
            </w:r>
          </w:p>
          <w:p w14:paraId="33B86421" w14:textId="77777777" w:rsidR="00DD2E4B" w:rsidRPr="009F4207" w:rsidRDefault="00DD2E4B">
            <w:pPr>
              <w:tabs>
                <w:tab w:val="left" w:pos="1701"/>
              </w:tabs>
            </w:pPr>
            <w:r w:rsidRPr="009F4207">
              <w:rPr>
                <w:b/>
                <w:sz w:val="20"/>
              </w:rPr>
              <w:t xml:space="preserve">Fee: </w:t>
            </w:r>
            <w:r w:rsidRPr="009F4207">
              <w:t>$1,659.80</w:t>
            </w:r>
            <w:r w:rsidRPr="009F4207">
              <w:tab/>
            </w:r>
            <w:r w:rsidRPr="009F4207">
              <w:rPr>
                <w:b/>
                <w:sz w:val="20"/>
              </w:rPr>
              <w:t xml:space="preserve">Benefit: </w:t>
            </w:r>
            <w:r w:rsidRPr="009F4207">
              <w:t>75% = $1244.85</w:t>
            </w:r>
          </w:p>
        </w:tc>
      </w:tr>
      <w:tr w:rsidR="00DD2E4B" w:rsidRPr="009F4207" w14:paraId="235733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3AA6E0" w14:textId="77777777" w:rsidR="00DD2E4B" w:rsidRPr="009F4207" w:rsidRDefault="00DD2E4B">
            <w:pPr>
              <w:rPr>
                <w:b/>
              </w:rPr>
            </w:pPr>
            <w:r w:rsidRPr="009F4207">
              <w:rPr>
                <w:b/>
              </w:rPr>
              <w:t>New</w:t>
            </w:r>
          </w:p>
          <w:p w14:paraId="7E20DD7A" w14:textId="77777777" w:rsidR="00DD2E4B" w:rsidRPr="009F4207" w:rsidRDefault="00DD2E4B">
            <w:r w:rsidRPr="009F4207">
              <w:t>46119</w:t>
            </w:r>
          </w:p>
        </w:tc>
        <w:tc>
          <w:tcPr>
            <w:tcW w:w="0" w:type="auto"/>
            <w:tcMar>
              <w:top w:w="38" w:type="dxa"/>
              <w:left w:w="38" w:type="dxa"/>
              <w:bottom w:w="38" w:type="dxa"/>
              <w:right w:w="38" w:type="dxa"/>
            </w:tcMar>
            <w:vAlign w:val="bottom"/>
          </w:tcPr>
          <w:p w14:paraId="4DDD8622" w14:textId="77777777" w:rsidR="00DD2E4B" w:rsidRPr="009F4207" w:rsidRDefault="00DD2E4B">
            <w:pPr>
              <w:spacing w:after="200"/>
              <w:rPr>
                <w:sz w:val="20"/>
                <w:szCs w:val="20"/>
              </w:rPr>
            </w:pPr>
            <w:r w:rsidRPr="009F4207">
              <w:rPr>
                <w:sz w:val="20"/>
                <w:szCs w:val="20"/>
              </w:rPr>
              <w:t>Excised burn wound closure, if the defect area is 40% or more but less than 50% of total body surface and if the service:</w:t>
            </w:r>
            <w:r w:rsidRPr="009F4207">
              <w:rPr>
                <w:sz w:val="20"/>
                <w:szCs w:val="20"/>
              </w:rPr>
              <w:br/>
              <w:t>(a) is performed at the same time as the procedure for the primary burn wound excision; and</w:t>
            </w:r>
            <w:r w:rsidRPr="009F4207">
              <w:rPr>
                <w:sz w:val="20"/>
                <w:szCs w:val="20"/>
              </w:rPr>
              <w:br/>
              <w:t>(b) involves:</w:t>
            </w:r>
          </w:p>
          <w:p w14:paraId="466FA715" w14:textId="77777777" w:rsidR="00DD2E4B" w:rsidRPr="009F4207" w:rsidRDefault="00DD2E4B">
            <w:pPr>
              <w:pBdr>
                <w:left w:val="none" w:sz="0" w:space="22" w:color="auto"/>
              </w:pBdr>
              <w:spacing w:before="200" w:after="200"/>
              <w:ind w:left="450"/>
              <w:rPr>
                <w:sz w:val="20"/>
                <w:szCs w:val="20"/>
              </w:rPr>
            </w:pPr>
            <w:r w:rsidRPr="009F4207">
              <w:rPr>
                <w:sz w:val="20"/>
                <w:szCs w:val="20"/>
              </w:rPr>
              <w:t>(i) autologous skin grafting for definitive closure; or</w:t>
            </w:r>
            <w:r w:rsidRPr="009F4207">
              <w:rPr>
                <w:sz w:val="20"/>
                <w:szCs w:val="20"/>
              </w:rPr>
              <w:br/>
              <w:t>(ii) allogenic skin grafting, or biosynthetic skin substitutes, to temporize the excised wound;</w:t>
            </w:r>
          </w:p>
          <w:p w14:paraId="4469BD93" w14:textId="77777777" w:rsidR="00DD2E4B" w:rsidRPr="009F4207" w:rsidRDefault="00DD2E4B">
            <w:pPr>
              <w:spacing w:before="200" w:after="200"/>
              <w:rPr>
                <w:sz w:val="20"/>
                <w:szCs w:val="20"/>
              </w:rPr>
            </w:pPr>
            <w:r w:rsidRPr="009F4207">
              <w:rPr>
                <w:sz w:val="20"/>
                <w:szCs w:val="20"/>
              </w:rPr>
              <w:t xml:space="preserve">excluding aftercare (H) (Anaes.) (Assist.) </w:t>
            </w:r>
          </w:p>
          <w:p w14:paraId="279A8E4A" w14:textId="77777777" w:rsidR="00DD2E4B" w:rsidRPr="009F4207" w:rsidRDefault="00DD2E4B">
            <w:r w:rsidRPr="009F4207">
              <w:t>(See para TN.8.273, TN.8.274 of explanatory notes to this Category)</w:t>
            </w:r>
          </w:p>
          <w:p w14:paraId="6F517736" w14:textId="77777777" w:rsidR="00DD2E4B" w:rsidRPr="009F4207" w:rsidRDefault="00DD2E4B">
            <w:pPr>
              <w:tabs>
                <w:tab w:val="left" w:pos="1701"/>
              </w:tabs>
            </w:pPr>
            <w:r w:rsidRPr="009F4207">
              <w:rPr>
                <w:b/>
                <w:sz w:val="20"/>
              </w:rPr>
              <w:t xml:space="preserve">Fee: </w:t>
            </w:r>
            <w:r w:rsidRPr="009F4207">
              <w:t>$1,998.45</w:t>
            </w:r>
            <w:r w:rsidRPr="009F4207">
              <w:tab/>
            </w:r>
            <w:r w:rsidRPr="009F4207">
              <w:rPr>
                <w:b/>
                <w:sz w:val="20"/>
              </w:rPr>
              <w:t xml:space="preserve">Benefit: </w:t>
            </w:r>
            <w:r w:rsidRPr="009F4207">
              <w:t>75% = $1498.85</w:t>
            </w:r>
          </w:p>
        </w:tc>
      </w:tr>
      <w:tr w:rsidR="00DD2E4B" w:rsidRPr="009F4207" w14:paraId="42F34B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6549D5" w14:textId="77777777" w:rsidR="00DD2E4B" w:rsidRPr="009F4207" w:rsidRDefault="00DD2E4B">
            <w:pPr>
              <w:rPr>
                <w:b/>
              </w:rPr>
            </w:pPr>
            <w:r w:rsidRPr="009F4207">
              <w:rPr>
                <w:b/>
              </w:rPr>
              <w:t>New</w:t>
            </w:r>
          </w:p>
          <w:p w14:paraId="3FCE6B1D" w14:textId="77777777" w:rsidR="00DD2E4B" w:rsidRPr="009F4207" w:rsidRDefault="00DD2E4B">
            <w:r w:rsidRPr="009F4207">
              <w:t>46120</w:t>
            </w:r>
          </w:p>
        </w:tc>
        <w:tc>
          <w:tcPr>
            <w:tcW w:w="0" w:type="auto"/>
            <w:tcMar>
              <w:top w:w="38" w:type="dxa"/>
              <w:left w:w="38" w:type="dxa"/>
              <w:bottom w:w="38" w:type="dxa"/>
              <w:right w:w="38" w:type="dxa"/>
            </w:tcMar>
            <w:vAlign w:val="bottom"/>
          </w:tcPr>
          <w:p w14:paraId="6CEFFF3D" w14:textId="77777777" w:rsidR="00DD2E4B" w:rsidRPr="009F4207" w:rsidRDefault="00DD2E4B">
            <w:pPr>
              <w:spacing w:after="200"/>
              <w:rPr>
                <w:sz w:val="20"/>
                <w:szCs w:val="20"/>
              </w:rPr>
            </w:pPr>
            <w:r w:rsidRPr="009F4207">
              <w:rPr>
                <w:sz w:val="20"/>
                <w:szCs w:val="20"/>
              </w:rPr>
              <w:t>Excised burn wound closure, if the defect area is 50% or more but less than 60% of total body surface and if the service:</w:t>
            </w:r>
            <w:r w:rsidRPr="009F4207">
              <w:rPr>
                <w:sz w:val="20"/>
                <w:szCs w:val="20"/>
              </w:rPr>
              <w:br/>
              <w:t>(a) is performed at the same time as the procedure for the primary burn wound excision or contracture release; and</w:t>
            </w:r>
            <w:r w:rsidRPr="009F4207">
              <w:rPr>
                <w:sz w:val="20"/>
                <w:szCs w:val="20"/>
              </w:rPr>
              <w:br/>
              <w:t>(b) involves:</w:t>
            </w:r>
          </w:p>
          <w:p w14:paraId="4E1FC0D8" w14:textId="77777777" w:rsidR="00DD2E4B" w:rsidRPr="009F4207" w:rsidRDefault="00DD2E4B">
            <w:pPr>
              <w:pBdr>
                <w:left w:val="none" w:sz="0" w:space="22" w:color="auto"/>
              </w:pBdr>
              <w:spacing w:before="200" w:after="200"/>
              <w:ind w:left="450"/>
              <w:rPr>
                <w:sz w:val="20"/>
                <w:szCs w:val="20"/>
              </w:rPr>
            </w:pPr>
            <w:r w:rsidRPr="009F4207">
              <w:rPr>
                <w:sz w:val="20"/>
                <w:szCs w:val="20"/>
              </w:rPr>
              <w:lastRenderedPageBreak/>
              <w:t>(i) autologous skin grafting for definitive closure; or</w:t>
            </w:r>
            <w:r w:rsidRPr="009F4207">
              <w:rPr>
                <w:sz w:val="20"/>
                <w:szCs w:val="20"/>
              </w:rPr>
              <w:br/>
              <w:t>(ii) allogenic skin grafting, or biosynthetic skin substitutes, to temporize the excised wound;</w:t>
            </w:r>
          </w:p>
          <w:p w14:paraId="3335F7B6" w14:textId="77777777" w:rsidR="00DD2E4B" w:rsidRPr="009F4207" w:rsidRDefault="00DD2E4B">
            <w:pPr>
              <w:spacing w:before="200" w:after="200"/>
              <w:rPr>
                <w:sz w:val="20"/>
                <w:szCs w:val="20"/>
              </w:rPr>
            </w:pPr>
            <w:r w:rsidRPr="009F4207">
              <w:rPr>
                <w:sz w:val="20"/>
                <w:szCs w:val="20"/>
              </w:rPr>
              <w:t xml:space="preserve">excluding aftercare (H) (Anaes.) (Assist.) </w:t>
            </w:r>
          </w:p>
          <w:p w14:paraId="386CC168" w14:textId="77777777" w:rsidR="00DD2E4B" w:rsidRPr="009F4207" w:rsidRDefault="00DD2E4B">
            <w:r w:rsidRPr="009F4207">
              <w:t>(See para TN.8.273, TN.8.274 of explanatory notes to this Category)</w:t>
            </w:r>
          </w:p>
          <w:p w14:paraId="3F4486C7" w14:textId="77777777" w:rsidR="00DD2E4B" w:rsidRPr="009F4207" w:rsidRDefault="00DD2E4B">
            <w:pPr>
              <w:tabs>
                <w:tab w:val="left" w:pos="1701"/>
              </w:tabs>
            </w:pPr>
            <w:r w:rsidRPr="009F4207">
              <w:rPr>
                <w:b/>
                <w:sz w:val="20"/>
              </w:rPr>
              <w:t xml:space="preserve">Fee: </w:t>
            </w:r>
            <w:r w:rsidRPr="009F4207">
              <w:t>$2,336.50</w:t>
            </w:r>
            <w:r w:rsidRPr="009F4207">
              <w:tab/>
            </w:r>
            <w:r w:rsidRPr="009F4207">
              <w:rPr>
                <w:b/>
                <w:sz w:val="20"/>
              </w:rPr>
              <w:t xml:space="preserve">Benefit: </w:t>
            </w:r>
            <w:r w:rsidRPr="009F4207">
              <w:t>75% = $1752.40</w:t>
            </w:r>
          </w:p>
        </w:tc>
      </w:tr>
      <w:tr w:rsidR="00DD2E4B" w:rsidRPr="009F4207" w14:paraId="48D2F0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A5153F" w14:textId="77777777" w:rsidR="00DD2E4B" w:rsidRPr="009F4207" w:rsidRDefault="00DD2E4B">
            <w:pPr>
              <w:rPr>
                <w:b/>
              </w:rPr>
            </w:pPr>
            <w:r w:rsidRPr="009F4207">
              <w:rPr>
                <w:b/>
              </w:rPr>
              <w:lastRenderedPageBreak/>
              <w:t>New</w:t>
            </w:r>
          </w:p>
          <w:p w14:paraId="7A2CC2E3" w14:textId="77777777" w:rsidR="00DD2E4B" w:rsidRPr="009F4207" w:rsidRDefault="00DD2E4B">
            <w:r w:rsidRPr="009F4207">
              <w:t>46121</w:t>
            </w:r>
          </w:p>
        </w:tc>
        <w:tc>
          <w:tcPr>
            <w:tcW w:w="0" w:type="auto"/>
            <w:tcMar>
              <w:top w:w="38" w:type="dxa"/>
              <w:left w:w="38" w:type="dxa"/>
              <w:bottom w:w="38" w:type="dxa"/>
              <w:right w:w="38" w:type="dxa"/>
            </w:tcMar>
            <w:vAlign w:val="bottom"/>
          </w:tcPr>
          <w:p w14:paraId="223D76BA" w14:textId="77777777" w:rsidR="00DD2E4B" w:rsidRPr="009F4207" w:rsidRDefault="00DD2E4B">
            <w:pPr>
              <w:spacing w:after="200"/>
              <w:rPr>
                <w:sz w:val="20"/>
                <w:szCs w:val="20"/>
              </w:rPr>
            </w:pPr>
            <w:r w:rsidRPr="009F4207">
              <w:rPr>
                <w:sz w:val="20"/>
                <w:szCs w:val="20"/>
              </w:rPr>
              <w:t>Excised burn wound closure, if the defect area is 60% or more but less than 70% of total body surface and if the service:</w:t>
            </w:r>
            <w:r w:rsidRPr="009F4207">
              <w:rPr>
                <w:sz w:val="20"/>
                <w:szCs w:val="20"/>
              </w:rPr>
              <w:br/>
              <w:t>(a) is performed at the same time as the procedure for the primary burn wound excision; and</w:t>
            </w:r>
            <w:r w:rsidRPr="009F4207">
              <w:rPr>
                <w:sz w:val="20"/>
                <w:szCs w:val="20"/>
              </w:rPr>
              <w:br/>
              <w:t>(b) involves:</w:t>
            </w:r>
          </w:p>
          <w:p w14:paraId="2B008594" w14:textId="77777777" w:rsidR="00DD2E4B" w:rsidRPr="009F4207" w:rsidRDefault="00DD2E4B">
            <w:pPr>
              <w:pBdr>
                <w:left w:val="none" w:sz="0" w:space="22" w:color="auto"/>
              </w:pBdr>
              <w:spacing w:before="200" w:after="200"/>
              <w:ind w:left="450"/>
              <w:rPr>
                <w:sz w:val="20"/>
                <w:szCs w:val="20"/>
              </w:rPr>
            </w:pPr>
            <w:r w:rsidRPr="009F4207">
              <w:rPr>
                <w:sz w:val="20"/>
                <w:szCs w:val="20"/>
              </w:rPr>
              <w:t>(i) autologous skin grafting for definitive closure; or</w:t>
            </w:r>
            <w:r w:rsidRPr="009F4207">
              <w:rPr>
                <w:sz w:val="20"/>
                <w:szCs w:val="20"/>
              </w:rPr>
              <w:br/>
              <w:t>(ii) allogenic skin grafting, or biosynthetic skin substitutes, to temporize the excised wound;</w:t>
            </w:r>
          </w:p>
          <w:p w14:paraId="4E114798" w14:textId="77777777" w:rsidR="00DD2E4B" w:rsidRPr="009F4207" w:rsidRDefault="00DD2E4B">
            <w:pPr>
              <w:spacing w:before="200" w:after="200"/>
              <w:rPr>
                <w:sz w:val="20"/>
                <w:szCs w:val="20"/>
              </w:rPr>
            </w:pPr>
            <w:r w:rsidRPr="009F4207">
              <w:rPr>
                <w:sz w:val="20"/>
                <w:szCs w:val="20"/>
              </w:rPr>
              <w:t xml:space="preserve">excluding aftercare (H) (Anaes.) (Assist.) </w:t>
            </w:r>
          </w:p>
          <w:p w14:paraId="07F48157" w14:textId="77777777" w:rsidR="00DD2E4B" w:rsidRPr="009F4207" w:rsidRDefault="00DD2E4B">
            <w:r w:rsidRPr="009F4207">
              <w:t>(See para TN.8.273, TN.8.274 of explanatory notes to this Category)</w:t>
            </w:r>
          </w:p>
          <w:p w14:paraId="4A12A864" w14:textId="77777777" w:rsidR="00DD2E4B" w:rsidRPr="009F4207" w:rsidRDefault="00DD2E4B">
            <w:pPr>
              <w:tabs>
                <w:tab w:val="left" w:pos="1701"/>
              </w:tabs>
            </w:pPr>
            <w:r w:rsidRPr="009F4207">
              <w:rPr>
                <w:b/>
                <w:sz w:val="20"/>
              </w:rPr>
              <w:t xml:space="preserve">Fee: </w:t>
            </w:r>
            <w:r w:rsidRPr="009F4207">
              <w:t>$2,675.20</w:t>
            </w:r>
            <w:r w:rsidRPr="009F4207">
              <w:tab/>
            </w:r>
            <w:r w:rsidRPr="009F4207">
              <w:rPr>
                <w:b/>
                <w:sz w:val="20"/>
              </w:rPr>
              <w:t xml:space="preserve">Benefit: </w:t>
            </w:r>
            <w:r w:rsidRPr="009F4207">
              <w:t>75% = $2006.40</w:t>
            </w:r>
          </w:p>
        </w:tc>
      </w:tr>
      <w:tr w:rsidR="00DD2E4B" w:rsidRPr="009F4207" w14:paraId="015497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65097A" w14:textId="77777777" w:rsidR="00DD2E4B" w:rsidRPr="009F4207" w:rsidRDefault="00DD2E4B">
            <w:pPr>
              <w:rPr>
                <w:b/>
              </w:rPr>
            </w:pPr>
            <w:r w:rsidRPr="009F4207">
              <w:rPr>
                <w:b/>
              </w:rPr>
              <w:t>New</w:t>
            </w:r>
          </w:p>
          <w:p w14:paraId="42297CBD" w14:textId="77777777" w:rsidR="00DD2E4B" w:rsidRPr="009F4207" w:rsidRDefault="00DD2E4B">
            <w:r w:rsidRPr="009F4207">
              <w:t>46122</w:t>
            </w:r>
          </w:p>
        </w:tc>
        <w:tc>
          <w:tcPr>
            <w:tcW w:w="0" w:type="auto"/>
            <w:tcMar>
              <w:top w:w="38" w:type="dxa"/>
              <w:left w:w="38" w:type="dxa"/>
              <w:bottom w:w="38" w:type="dxa"/>
              <w:right w:w="38" w:type="dxa"/>
            </w:tcMar>
            <w:vAlign w:val="bottom"/>
          </w:tcPr>
          <w:p w14:paraId="4CA33C52" w14:textId="77777777" w:rsidR="00DD2E4B" w:rsidRPr="009F4207" w:rsidRDefault="00DD2E4B">
            <w:pPr>
              <w:spacing w:after="200"/>
              <w:rPr>
                <w:sz w:val="20"/>
                <w:szCs w:val="20"/>
              </w:rPr>
            </w:pPr>
            <w:r w:rsidRPr="009F4207">
              <w:rPr>
                <w:sz w:val="20"/>
                <w:szCs w:val="20"/>
              </w:rPr>
              <w:t>Excised burn wound closure, if the defect area is 70% or more but less than 80% of total body surface and if the service:</w:t>
            </w:r>
            <w:r w:rsidRPr="009F4207">
              <w:rPr>
                <w:sz w:val="20"/>
                <w:szCs w:val="20"/>
              </w:rPr>
              <w:br/>
              <w:t>(a) is performed at the same time as the procedure for the primary burn wound excision or contracture release; and</w:t>
            </w:r>
            <w:r w:rsidRPr="009F4207">
              <w:rPr>
                <w:sz w:val="20"/>
                <w:szCs w:val="20"/>
              </w:rPr>
              <w:br/>
              <w:t>(b) involves:</w:t>
            </w:r>
          </w:p>
          <w:p w14:paraId="2D4DF194" w14:textId="77777777" w:rsidR="00DD2E4B" w:rsidRPr="009F4207" w:rsidRDefault="00DD2E4B">
            <w:pPr>
              <w:pBdr>
                <w:left w:val="none" w:sz="0" w:space="22" w:color="auto"/>
              </w:pBdr>
              <w:spacing w:before="200" w:after="200"/>
              <w:ind w:left="450"/>
              <w:rPr>
                <w:sz w:val="20"/>
                <w:szCs w:val="20"/>
              </w:rPr>
            </w:pPr>
            <w:r w:rsidRPr="009F4207">
              <w:rPr>
                <w:sz w:val="20"/>
                <w:szCs w:val="20"/>
              </w:rPr>
              <w:t>(i) autologous skin grafting for definitive closure; or</w:t>
            </w:r>
            <w:r w:rsidRPr="009F4207">
              <w:rPr>
                <w:sz w:val="20"/>
                <w:szCs w:val="20"/>
              </w:rPr>
              <w:br/>
              <w:t>(ii) allogenic skin grafting, or biosynthetic skin substitutes, to temporize the excised wound;</w:t>
            </w:r>
          </w:p>
          <w:p w14:paraId="223981CD" w14:textId="77777777" w:rsidR="00DD2E4B" w:rsidRPr="009F4207" w:rsidRDefault="00DD2E4B">
            <w:pPr>
              <w:spacing w:before="200" w:after="200"/>
              <w:rPr>
                <w:sz w:val="20"/>
                <w:szCs w:val="20"/>
              </w:rPr>
            </w:pPr>
            <w:r w:rsidRPr="009F4207">
              <w:rPr>
                <w:sz w:val="20"/>
                <w:szCs w:val="20"/>
              </w:rPr>
              <w:t xml:space="preserve">excluding aftercare (H) (Anaes.) (Assist.) </w:t>
            </w:r>
          </w:p>
          <w:p w14:paraId="13355072" w14:textId="77777777" w:rsidR="00DD2E4B" w:rsidRPr="009F4207" w:rsidRDefault="00DD2E4B">
            <w:r w:rsidRPr="009F4207">
              <w:t>(See para TN.8.273, TN.8.274 of explanatory notes to this Category)</w:t>
            </w:r>
          </w:p>
          <w:p w14:paraId="7F5BD703" w14:textId="77777777" w:rsidR="00DD2E4B" w:rsidRPr="009F4207" w:rsidRDefault="00DD2E4B">
            <w:pPr>
              <w:tabs>
                <w:tab w:val="left" w:pos="1701"/>
              </w:tabs>
            </w:pPr>
            <w:r w:rsidRPr="009F4207">
              <w:rPr>
                <w:b/>
                <w:sz w:val="20"/>
              </w:rPr>
              <w:t xml:space="preserve">Fee: </w:t>
            </w:r>
            <w:r w:rsidRPr="009F4207">
              <w:t>$3,048.05</w:t>
            </w:r>
            <w:r w:rsidRPr="009F4207">
              <w:tab/>
            </w:r>
            <w:r w:rsidRPr="009F4207">
              <w:rPr>
                <w:b/>
                <w:sz w:val="20"/>
              </w:rPr>
              <w:t xml:space="preserve">Benefit: </w:t>
            </w:r>
            <w:r w:rsidRPr="009F4207">
              <w:t>75% = $2286.05</w:t>
            </w:r>
          </w:p>
        </w:tc>
      </w:tr>
      <w:tr w:rsidR="00DD2E4B" w:rsidRPr="009F4207" w14:paraId="4D0B44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4DD4B3" w14:textId="77777777" w:rsidR="00DD2E4B" w:rsidRPr="009F4207" w:rsidRDefault="00DD2E4B">
            <w:pPr>
              <w:rPr>
                <w:b/>
              </w:rPr>
            </w:pPr>
            <w:r w:rsidRPr="009F4207">
              <w:rPr>
                <w:b/>
              </w:rPr>
              <w:t>New</w:t>
            </w:r>
          </w:p>
          <w:p w14:paraId="35E5A2DB" w14:textId="77777777" w:rsidR="00DD2E4B" w:rsidRPr="009F4207" w:rsidRDefault="00DD2E4B">
            <w:r w:rsidRPr="009F4207">
              <w:t>46123</w:t>
            </w:r>
          </w:p>
        </w:tc>
        <w:tc>
          <w:tcPr>
            <w:tcW w:w="0" w:type="auto"/>
            <w:tcMar>
              <w:top w:w="38" w:type="dxa"/>
              <w:left w:w="38" w:type="dxa"/>
              <w:bottom w:w="38" w:type="dxa"/>
              <w:right w:w="38" w:type="dxa"/>
            </w:tcMar>
            <w:vAlign w:val="bottom"/>
          </w:tcPr>
          <w:p w14:paraId="45A58A01" w14:textId="77777777" w:rsidR="00DD2E4B" w:rsidRPr="009F4207" w:rsidRDefault="00DD2E4B">
            <w:pPr>
              <w:spacing w:after="200"/>
              <w:rPr>
                <w:sz w:val="20"/>
                <w:szCs w:val="20"/>
              </w:rPr>
            </w:pPr>
            <w:r w:rsidRPr="009F4207">
              <w:rPr>
                <w:sz w:val="20"/>
                <w:szCs w:val="20"/>
              </w:rPr>
              <w:t>Excised burn wound closure, if the defect area is 80% or more of total body surface and if the service:</w:t>
            </w:r>
            <w:r w:rsidRPr="009F4207">
              <w:rPr>
                <w:sz w:val="20"/>
                <w:szCs w:val="20"/>
              </w:rPr>
              <w:br/>
              <w:t>(a) is performed at the same time as the procedure for the primary burn wound excision; and</w:t>
            </w:r>
            <w:r w:rsidRPr="009F4207">
              <w:rPr>
                <w:sz w:val="20"/>
                <w:szCs w:val="20"/>
              </w:rPr>
              <w:br/>
              <w:t>(b) involves:</w:t>
            </w:r>
          </w:p>
          <w:p w14:paraId="7AAC33CF" w14:textId="77777777" w:rsidR="00DD2E4B" w:rsidRPr="009F4207" w:rsidRDefault="00DD2E4B">
            <w:pPr>
              <w:pBdr>
                <w:left w:val="none" w:sz="0" w:space="22" w:color="auto"/>
              </w:pBdr>
              <w:spacing w:before="200" w:after="200"/>
              <w:ind w:left="450"/>
              <w:rPr>
                <w:sz w:val="20"/>
                <w:szCs w:val="20"/>
              </w:rPr>
            </w:pPr>
            <w:r w:rsidRPr="009F4207">
              <w:rPr>
                <w:sz w:val="20"/>
                <w:szCs w:val="20"/>
              </w:rPr>
              <w:t>(i) autologous skin grafting for definitive closure; or</w:t>
            </w:r>
            <w:r w:rsidRPr="009F4207">
              <w:rPr>
                <w:sz w:val="20"/>
                <w:szCs w:val="20"/>
              </w:rPr>
              <w:br/>
              <w:t>(ii) allogenic skin grafting, or biosynthetic skin substitutes, to temporize the excised wound;</w:t>
            </w:r>
          </w:p>
          <w:p w14:paraId="3B4C782C" w14:textId="77777777" w:rsidR="00DD2E4B" w:rsidRPr="009F4207" w:rsidRDefault="00DD2E4B">
            <w:pPr>
              <w:spacing w:before="200" w:after="200"/>
              <w:rPr>
                <w:sz w:val="20"/>
                <w:szCs w:val="20"/>
              </w:rPr>
            </w:pPr>
            <w:r w:rsidRPr="009F4207">
              <w:rPr>
                <w:sz w:val="20"/>
                <w:szCs w:val="20"/>
              </w:rPr>
              <w:t xml:space="preserve">excluding aftercare (H) (Anaes.) (Assist.) </w:t>
            </w:r>
          </w:p>
          <w:p w14:paraId="7FAB0014" w14:textId="77777777" w:rsidR="00DD2E4B" w:rsidRPr="009F4207" w:rsidRDefault="00DD2E4B">
            <w:r w:rsidRPr="009F4207">
              <w:t>(See para TN.8.273, TN.8.274 of explanatory notes to this Category)</w:t>
            </w:r>
          </w:p>
          <w:p w14:paraId="5E2F0623" w14:textId="77777777" w:rsidR="00DD2E4B" w:rsidRPr="009F4207" w:rsidRDefault="00DD2E4B">
            <w:pPr>
              <w:tabs>
                <w:tab w:val="left" w:pos="1701"/>
              </w:tabs>
            </w:pPr>
            <w:r w:rsidRPr="009F4207">
              <w:rPr>
                <w:b/>
                <w:sz w:val="20"/>
              </w:rPr>
              <w:t xml:space="preserve">Fee: </w:t>
            </w:r>
            <w:r w:rsidRPr="009F4207">
              <w:t>$3,413.65</w:t>
            </w:r>
            <w:r w:rsidRPr="009F4207">
              <w:tab/>
            </w:r>
            <w:r w:rsidRPr="009F4207">
              <w:rPr>
                <w:b/>
                <w:sz w:val="20"/>
              </w:rPr>
              <w:t xml:space="preserve">Benefit: </w:t>
            </w:r>
            <w:r w:rsidRPr="009F4207">
              <w:t>75% = $2560.25</w:t>
            </w:r>
          </w:p>
        </w:tc>
      </w:tr>
      <w:tr w:rsidR="00DD2E4B" w:rsidRPr="009F4207" w14:paraId="565268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598A5D" w14:textId="77777777" w:rsidR="00DD2E4B" w:rsidRPr="009F4207" w:rsidRDefault="00DD2E4B">
            <w:pPr>
              <w:rPr>
                <w:b/>
              </w:rPr>
            </w:pPr>
            <w:r w:rsidRPr="009F4207">
              <w:rPr>
                <w:b/>
              </w:rPr>
              <w:t>New</w:t>
            </w:r>
          </w:p>
          <w:p w14:paraId="3A1DDAFE" w14:textId="77777777" w:rsidR="00DD2E4B" w:rsidRPr="009F4207" w:rsidRDefault="00DD2E4B">
            <w:r w:rsidRPr="009F4207">
              <w:t>46124</w:t>
            </w:r>
          </w:p>
        </w:tc>
        <w:tc>
          <w:tcPr>
            <w:tcW w:w="0" w:type="auto"/>
            <w:tcMar>
              <w:top w:w="38" w:type="dxa"/>
              <w:left w:w="38" w:type="dxa"/>
              <w:bottom w:w="38" w:type="dxa"/>
              <w:right w:w="38" w:type="dxa"/>
            </w:tcMar>
            <w:vAlign w:val="bottom"/>
          </w:tcPr>
          <w:p w14:paraId="26670782" w14:textId="77777777" w:rsidR="00DD2E4B" w:rsidRPr="009F4207" w:rsidRDefault="00DD2E4B">
            <w:pPr>
              <w:spacing w:after="200"/>
              <w:rPr>
                <w:sz w:val="20"/>
                <w:szCs w:val="20"/>
              </w:rPr>
            </w:pPr>
            <w:r w:rsidRPr="009F4207">
              <w:rPr>
                <w:sz w:val="20"/>
                <w:szCs w:val="20"/>
              </w:rPr>
              <w:t>Excised burn wound closure of whole of face, if the service:</w:t>
            </w:r>
            <w:r w:rsidRPr="009F4207">
              <w:rPr>
                <w:sz w:val="20"/>
                <w:szCs w:val="20"/>
              </w:rPr>
              <w:br/>
              <w:t>(a) is performed at the same time as the procedure for the primary burn wound excision; and</w:t>
            </w:r>
            <w:r w:rsidRPr="009F4207">
              <w:rPr>
                <w:sz w:val="20"/>
                <w:szCs w:val="20"/>
              </w:rPr>
              <w:br/>
              <w:t>(b) involves:</w:t>
            </w:r>
          </w:p>
          <w:p w14:paraId="5997D9C5" w14:textId="77777777" w:rsidR="00DD2E4B" w:rsidRPr="009F4207" w:rsidRDefault="00DD2E4B">
            <w:pPr>
              <w:pBdr>
                <w:left w:val="none" w:sz="0" w:space="22" w:color="auto"/>
              </w:pBdr>
              <w:spacing w:before="200" w:after="200"/>
              <w:ind w:left="450"/>
              <w:rPr>
                <w:sz w:val="20"/>
                <w:szCs w:val="20"/>
              </w:rPr>
            </w:pPr>
            <w:r w:rsidRPr="009F4207">
              <w:rPr>
                <w:sz w:val="20"/>
                <w:szCs w:val="20"/>
              </w:rPr>
              <w:t>(i) autologous skin grafting for definitive closure; or</w:t>
            </w:r>
            <w:r w:rsidRPr="009F4207">
              <w:rPr>
                <w:sz w:val="20"/>
                <w:szCs w:val="20"/>
              </w:rPr>
              <w:br/>
              <w:t>(ii) allogenic skin grafting, or biosynthetic skin substitutes, to temporize the excised wound;</w:t>
            </w:r>
          </w:p>
          <w:p w14:paraId="318A48B6" w14:textId="77777777" w:rsidR="00DD2E4B" w:rsidRPr="009F4207" w:rsidRDefault="00DD2E4B">
            <w:pPr>
              <w:spacing w:before="200" w:after="200"/>
              <w:rPr>
                <w:sz w:val="20"/>
                <w:szCs w:val="20"/>
              </w:rPr>
            </w:pPr>
            <w:r w:rsidRPr="009F4207">
              <w:rPr>
                <w:sz w:val="20"/>
                <w:szCs w:val="20"/>
              </w:rPr>
              <w:t xml:space="preserve">excluding aftercare, other than a service associated with a service to which item 46100 applies (H) (Anaes.) (Assist.) </w:t>
            </w:r>
          </w:p>
          <w:p w14:paraId="21144868" w14:textId="77777777" w:rsidR="00DD2E4B" w:rsidRPr="009F4207" w:rsidRDefault="00DD2E4B">
            <w:r w:rsidRPr="009F4207">
              <w:t>(See para TN.8.273, TN.8.274 of explanatory notes to this Category)</w:t>
            </w:r>
          </w:p>
          <w:p w14:paraId="222A92E7" w14:textId="77777777" w:rsidR="00DD2E4B" w:rsidRPr="009F4207" w:rsidRDefault="00DD2E4B">
            <w:pPr>
              <w:tabs>
                <w:tab w:val="left" w:pos="1701"/>
              </w:tabs>
            </w:pPr>
            <w:r w:rsidRPr="009F4207">
              <w:rPr>
                <w:b/>
                <w:sz w:val="20"/>
              </w:rPr>
              <w:lastRenderedPageBreak/>
              <w:t xml:space="preserve">Fee: </w:t>
            </w:r>
            <w:r w:rsidRPr="009F4207">
              <w:t>$1,884.50</w:t>
            </w:r>
            <w:r w:rsidRPr="009F4207">
              <w:tab/>
            </w:r>
            <w:r w:rsidRPr="009F4207">
              <w:rPr>
                <w:b/>
                <w:sz w:val="20"/>
              </w:rPr>
              <w:t xml:space="preserve">Benefit: </w:t>
            </w:r>
            <w:r w:rsidRPr="009F4207">
              <w:t>75% = $1413.40</w:t>
            </w:r>
          </w:p>
        </w:tc>
      </w:tr>
      <w:tr w:rsidR="00DD2E4B" w:rsidRPr="009F4207" w14:paraId="19DD20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82EC9A" w14:textId="77777777" w:rsidR="00DD2E4B" w:rsidRPr="009F4207" w:rsidRDefault="00DD2E4B">
            <w:pPr>
              <w:rPr>
                <w:b/>
              </w:rPr>
            </w:pPr>
            <w:r w:rsidRPr="009F4207">
              <w:rPr>
                <w:b/>
              </w:rPr>
              <w:lastRenderedPageBreak/>
              <w:t>New</w:t>
            </w:r>
          </w:p>
          <w:p w14:paraId="63BBACEE" w14:textId="77777777" w:rsidR="00DD2E4B" w:rsidRPr="009F4207" w:rsidRDefault="00DD2E4B">
            <w:r w:rsidRPr="009F4207">
              <w:t>46125</w:t>
            </w:r>
          </w:p>
        </w:tc>
        <w:tc>
          <w:tcPr>
            <w:tcW w:w="0" w:type="auto"/>
            <w:tcMar>
              <w:top w:w="38" w:type="dxa"/>
              <w:left w:w="38" w:type="dxa"/>
              <w:bottom w:w="38" w:type="dxa"/>
              <w:right w:w="38" w:type="dxa"/>
            </w:tcMar>
            <w:vAlign w:val="bottom"/>
          </w:tcPr>
          <w:p w14:paraId="31E61043" w14:textId="77777777" w:rsidR="00DD2E4B" w:rsidRPr="009F4207" w:rsidRDefault="00DD2E4B">
            <w:pPr>
              <w:spacing w:after="200"/>
              <w:rPr>
                <w:sz w:val="20"/>
                <w:szCs w:val="20"/>
              </w:rPr>
            </w:pPr>
            <w:r w:rsidRPr="009F4207">
              <w:rPr>
                <w:sz w:val="20"/>
                <w:szCs w:val="20"/>
              </w:rPr>
              <w:t xml:space="preserve">Non-excisional debridement of superficial or mid-dermal partial thickness burns, if the area of burn involves less than 1% of total body surface, and application of skin substitute (skin allograft or biosynthetic epidermal replacements) (Anaes.) (Assist.) </w:t>
            </w:r>
          </w:p>
          <w:p w14:paraId="620AA019" w14:textId="77777777" w:rsidR="00DD2E4B" w:rsidRPr="009F4207" w:rsidRDefault="00DD2E4B">
            <w:r w:rsidRPr="009F4207">
              <w:t>(See para TN.8.273, TN.8.274 of explanatory notes to this Category)</w:t>
            </w:r>
          </w:p>
          <w:p w14:paraId="4CACBD0B" w14:textId="77777777" w:rsidR="00DD2E4B" w:rsidRPr="009F4207" w:rsidRDefault="00DD2E4B">
            <w:pPr>
              <w:tabs>
                <w:tab w:val="left" w:pos="1701"/>
              </w:tabs>
            </w:pPr>
            <w:r w:rsidRPr="009F4207">
              <w:rPr>
                <w:b/>
                <w:sz w:val="20"/>
              </w:rPr>
              <w:t xml:space="preserve">Fee: </w:t>
            </w:r>
            <w:r w:rsidRPr="009F4207">
              <w:t>$369.65</w:t>
            </w:r>
            <w:r w:rsidRPr="009F4207">
              <w:tab/>
            </w:r>
            <w:r w:rsidRPr="009F4207">
              <w:rPr>
                <w:b/>
                <w:sz w:val="20"/>
              </w:rPr>
              <w:t xml:space="preserve">Benefit: </w:t>
            </w:r>
            <w:r w:rsidRPr="009F4207">
              <w:t>75% = $277.25    85% = $314.25</w:t>
            </w:r>
          </w:p>
        </w:tc>
      </w:tr>
      <w:tr w:rsidR="00DD2E4B" w:rsidRPr="009F4207" w14:paraId="301727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2CBA28" w14:textId="77777777" w:rsidR="00DD2E4B" w:rsidRPr="009F4207" w:rsidRDefault="00DD2E4B">
            <w:pPr>
              <w:rPr>
                <w:b/>
              </w:rPr>
            </w:pPr>
            <w:r w:rsidRPr="009F4207">
              <w:rPr>
                <w:b/>
              </w:rPr>
              <w:t>New</w:t>
            </w:r>
          </w:p>
          <w:p w14:paraId="75EE735C" w14:textId="77777777" w:rsidR="00DD2E4B" w:rsidRPr="009F4207" w:rsidRDefault="00DD2E4B">
            <w:r w:rsidRPr="009F4207">
              <w:t>46126</w:t>
            </w:r>
          </w:p>
        </w:tc>
        <w:tc>
          <w:tcPr>
            <w:tcW w:w="0" w:type="auto"/>
            <w:tcMar>
              <w:top w:w="38" w:type="dxa"/>
              <w:left w:w="38" w:type="dxa"/>
              <w:bottom w:w="38" w:type="dxa"/>
              <w:right w:w="38" w:type="dxa"/>
            </w:tcMar>
            <w:vAlign w:val="bottom"/>
          </w:tcPr>
          <w:p w14:paraId="57CC80AA" w14:textId="77777777" w:rsidR="00DD2E4B" w:rsidRPr="009F4207" w:rsidRDefault="00DD2E4B">
            <w:pPr>
              <w:spacing w:after="200"/>
              <w:rPr>
                <w:sz w:val="20"/>
                <w:szCs w:val="20"/>
              </w:rPr>
            </w:pPr>
            <w:r w:rsidRPr="009F4207">
              <w:rPr>
                <w:sz w:val="20"/>
                <w:szCs w:val="20"/>
              </w:rPr>
              <w:t xml:space="preserve">Non-excisional debridement of superficial or mid-dermal partial thickness burns, if the area of burn involves 1% or more but less than 3% of total body surface, and application of skin substitute (skin allograft or biosynthetic epidermal replacements) (Anaes.) (Assist.) </w:t>
            </w:r>
          </w:p>
          <w:p w14:paraId="5B70D77E" w14:textId="77777777" w:rsidR="00DD2E4B" w:rsidRPr="009F4207" w:rsidRDefault="00DD2E4B">
            <w:r w:rsidRPr="009F4207">
              <w:t>(See para TN.8.273, TN.8.274 of explanatory notes to this Category)</w:t>
            </w:r>
          </w:p>
          <w:p w14:paraId="1307DF88" w14:textId="77777777" w:rsidR="00DD2E4B" w:rsidRPr="009F4207" w:rsidRDefault="00DD2E4B">
            <w:pPr>
              <w:tabs>
                <w:tab w:val="left" w:pos="1701"/>
              </w:tabs>
            </w:pPr>
            <w:r w:rsidRPr="009F4207">
              <w:rPr>
                <w:b/>
                <w:sz w:val="20"/>
              </w:rPr>
              <w:t xml:space="preserve">Fee: </w:t>
            </w:r>
            <w:r w:rsidRPr="009F4207">
              <w:t>$586.80</w:t>
            </w:r>
            <w:r w:rsidRPr="009F4207">
              <w:tab/>
            </w:r>
            <w:r w:rsidRPr="009F4207">
              <w:rPr>
                <w:b/>
                <w:sz w:val="20"/>
              </w:rPr>
              <w:t xml:space="preserve">Benefit: </w:t>
            </w:r>
            <w:r w:rsidRPr="009F4207">
              <w:t>75% = $440.10    85% = $498.80</w:t>
            </w:r>
          </w:p>
        </w:tc>
      </w:tr>
      <w:tr w:rsidR="00DD2E4B" w:rsidRPr="009F4207" w14:paraId="6B0999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4C3023" w14:textId="77777777" w:rsidR="00DD2E4B" w:rsidRPr="009F4207" w:rsidRDefault="00DD2E4B">
            <w:pPr>
              <w:rPr>
                <w:b/>
              </w:rPr>
            </w:pPr>
            <w:r w:rsidRPr="009F4207">
              <w:rPr>
                <w:b/>
              </w:rPr>
              <w:t>New</w:t>
            </w:r>
          </w:p>
          <w:p w14:paraId="1CDF5CCC" w14:textId="77777777" w:rsidR="00DD2E4B" w:rsidRPr="009F4207" w:rsidRDefault="00DD2E4B">
            <w:r w:rsidRPr="009F4207">
              <w:t>46127</w:t>
            </w:r>
          </w:p>
        </w:tc>
        <w:tc>
          <w:tcPr>
            <w:tcW w:w="0" w:type="auto"/>
            <w:tcMar>
              <w:top w:w="38" w:type="dxa"/>
              <w:left w:w="38" w:type="dxa"/>
              <w:bottom w:w="38" w:type="dxa"/>
              <w:right w:w="38" w:type="dxa"/>
            </w:tcMar>
            <w:vAlign w:val="bottom"/>
          </w:tcPr>
          <w:p w14:paraId="3FF7CCC9" w14:textId="77777777" w:rsidR="00DD2E4B" w:rsidRPr="009F4207" w:rsidRDefault="00DD2E4B">
            <w:pPr>
              <w:spacing w:after="200"/>
              <w:rPr>
                <w:sz w:val="20"/>
                <w:szCs w:val="20"/>
              </w:rPr>
            </w:pPr>
            <w:r w:rsidRPr="009F4207">
              <w:rPr>
                <w:sz w:val="20"/>
                <w:szCs w:val="20"/>
              </w:rPr>
              <w:t xml:space="preserve">Non-excisional debridement of superficial or mid-dermal partial thickness burns, if the area of burn involves 3% or more but less than 10% of total body surface, and application of skin substitute (skin allograft or biosynthetic epidermal replacements) (H) (Anaes.) (Assist.) </w:t>
            </w:r>
          </w:p>
          <w:p w14:paraId="20782139" w14:textId="77777777" w:rsidR="00DD2E4B" w:rsidRPr="009F4207" w:rsidRDefault="00DD2E4B">
            <w:r w:rsidRPr="009F4207">
              <w:t>(See para TN.8.273, TN.8.274 of explanatory notes to this Category)</w:t>
            </w:r>
          </w:p>
          <w:p w14:paraId="3B9F5841" w14:textId="77777777" w:rsidR="00DD2E4B" w:rsidRPr="009F4207" w:rsidRDefault="00DD2E4B">
            <w:pPr>
              <w:tabs>
                <w:tab w:val="left" w:pos="1701"/>
              </w:tabs>
            </w:pPr>
            <w:r w:rsidRPr="009F4207">
              <w:rPr>
                <w:b/>
                <w:sz w:val="20"/>
              </w:rPr>
              <w:t xml:space="preserve">Fee: </w:t>
            </w:r>
            <w:r w:rsidRPr="009F4207">
              <w:t>$812.90</w:t>
            </w:r>
            <w:r w:rsidRPr="009F4207">
              <w:tab/>
            </w:r>
            <w:r w:rsidRPr="009F4207">
              <w:rPr>
                <w:b/>
                <w:sz w:val="20"/>
              </w:rPr>
              <w:t xml:space="preserve">Benefit: </w:t>
            </w:r>
            <w:r w:rsidRPr="009F4207">
              <w:t>75% = $609.70</w:t>
            </w:r>
          </w:p>
        </w:tc>
      </w:tr>
      <w:tr w:rsidR="00DD2E4B" w:rsidRPr="009F4207" w14:paraId="4A2676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55355A" w14:textId="77777777" w:rsidR="00DD2E4B" w:rsidRPr="009F4207" w:rsidRDefault="00DD2E4B">
            <w:pPr>
              <w:rPr>
                <w:b/>
              </w:rPr>
            </w:pPr>
            <w:r w:rsidRPr="009F4207">
              <w:rPr>
                <w:b/>
              </w:rPr>
              <w:t>New</w:t>
            </w:r>
          </w:p>
          <w:p w14:paraId="61ECAA44" w14:textId="77777777" w:rsidR="00DD2E4B" w:rsidRPr="009F4207" w:rsidRDefault="00DD2E4B">
            <w:r w:rsidRPr="009F4207">
              <w:t>46128</w:t>
            </w:r>
          </w:p>
        </w:tc>
        <w:tc>
          <w:tcPr>
            <w:tcW w:w="0" w:type="auto"/>
            <w:tcMar>
              <w:top w:w="38" w:type="dxa"/>
              <w:left w:w="38" w:type="dxa"/>
              <w:bottom w:w="38" w:type="dxa"/>
              <w:right w:w="38" w:type="dxa"/>
            </w:tcMar>
            <w:vAlign w:val="bottom"/>
          </w:tcPr>
          <w:p w14:paraId="4F4CD41C" w14:textId="77777777" w:rsidR="00DD2E4B" w:rsidRPr="009F4207" w:rsidRDefault="00DD2E4B">
            <w:pPr>
              <w:spacing w:after="200"/>
              <w:rPr>
                <w:sz w:val="20"/>
                <w:szCs w:val="20"/>
              </w:rPr>
            </w:pPr>
            <w:r w:rsidRPr="009F4207">
              <w:rPr>
                <w:sz w:val="20"/>
                <w:szCs w:val="20"/>
              </w:rPr>
              <w:t xml:space="preserve">Non-excisional debridement of superficial or mid-dermal partial thickness burns, if the area of burn involves 10% or more but less than 30% of total body surface, and application of skin substitute (skin allograft or biosynthetic epidermal replacements), excluding aftercare (H) (Anaes.) (Assist.) </w:t>
            </w:r>
          </w:p>
          <w:p w14:paraId="5172151B" w14:textId="77777777" w:rsidR="00DD2E4B" w:rsidRPr="009F4207" w:rsidRDefault="00DD2E4B">
            <w:r w:rsidRPr="009F4207">
              <w:t>(See para TN.8.273, TN.8.274 of explanatory notes to this Category)</w:t>
            </w:r>
          </w:p>
          <w:p w14:paraId="20A08BF8" w14:textId="77777777" w:rsidR="00DD2E4B" w:rsidRPr="009F4207" w:rsidRDefault="00DD2E4B">
            <w:pPr>
              <w:tabs>
                <w:tab w:val="left" w:pos="1701"/>
              </w:tabs>
            </w:pPr>
            <w:r w:rsidRPr="009F4207">
              <w:rPr>
                <w:b/>
                <w:sz w:val="20"/>
              </w:rPr>
              <w:t xml:space="preserve">Fee: </w:t>
            </w:r>
            <w:r w:rsidRPr="009F4207">
              <w:t>$1,490.25</w:t>
            </w:r>
            <w:r w:rsidRPr="009F4207">
              <w:tab/>
            </w:r>
            <w:r w:rsidRPr="009F4207">
              <w:rPr>
                <w:b/>
                <w:sz w:val="20"/>
              </w:rPr>
              <w:t xml:space="preserve">Benefit: </w:t>
            </w:r>
            <w:r w:rsidRPr="009F4207">
              <w:t>75% = $1117.70</w:t>
            </w:r>
          </w:p>
        </w:tc>
      </w:tr>
      <w:tr w:rsidR="00DD2E4B" w:rsidRPr="009F4207" w14:paraId="4B0168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A83172" w14:textId="77777777" w:rsidR="00DD2E4B" w:rsidRPr="009F4207" w:rsidRDefault="00DD2E4B">
            <w:pPr>
              <w:rPr>
                <w:b/>
              </w:rPr>
            </w:pPr>
            <w:r w:rsidRPr="009F4207">
              <w:rPr>
                <w:b/>
              </w:rPr>
              <w:t>New</w:t>
            </w:r>
          </w:p>
          <w:p w14:paraId="0F7DCB3E" w14:textId="77777777" w:rsidR="00DD2E4B" w:rsidRPr="009F4207" w:rsidRDefault="00DD2E4B">
            <w:r w:rsidRPr="009F4207">
              <w:t>46129</w:t>
            </w:r>
          </w:p>
        </w:tc>
        <w:tc>
          <w:tcPr>
            <w:tcW w:w="0" w:type="auto"/>
            <w:tcMar>
              <w:top w:w="38" w:type="dxa"/>
              <w:left w:w="38" w:type="dxa"/>
              <w:bottom w:w="38" w:type="dxa"/>
              <w:right w:w="38" w:type="dxa"/>
            </w:tcMar>
            <w:vAlign w:val="bottom"/>
          </w:tcPr>
          <w:p w14:paraId="67EAC16B" w14:textId="77777777" w:rsidR="00DD2E4B" w:rsidRPr="009F4207" w:rsidRDefault="00DD2E4B">
            <w:pPr>
              <w:spacing w:after="200"/>
              <w:rPr>
                <w:sz w:val="20"/>
                <w:szCs w:val="20"/>
              </w:rPr>
            </w:pPr>
            <w:r w:rsidRPr="009F4207">
              <w:rPr>
                <w:sz w:val="20"/>
                <w:szCs w:val="20"/>
              </w:rPr>
              <w:t xml:space="preserve">Non-excisional debridement of superficial or mid-dermal partial thickness burns, if the area of burn involves 30% or more of total body surface, and application of skin substitute (skin allograft or biosynthetic epidermal replacements), excluding aftercare (H) (Anaes.) (Assist.) </w:t>
            </w:r>
          </w:p>
          <w:p w14:paraId="340B130B" w14:textId="77777777" w:rsidR="00DD2E4B" w:rsidRPr="009F4207" w:rsidRDefault="00DD2E4B">
            <w:r w:rsidRPr="009F4207">
              <w:t>(See para TN.8.273, TN.8.274 of explanatory notes to this Category)</w:t>
            </w:r>
          </w:p>
          <w:p w14:paraId="27E6596D" w14:textId="77777777" w:rsidR="00DD2E4B" w:rsidRPr="009F4207" w:rsidRDefault="00DD2E4B">
            <w:pPr>
              <w:tabs>
                <w:tab w:val="left" w:pos="1701"/>
              </w:tabs>
            </w:pPr>
            <w:r w:rsidRPr="009F4207">
              <w:rPr>
                <w:b/>
                <w:sz w:val="20"/>
              </w:rPr>
              <w:t xml:space="preserve">Fee: </w:t>
            </w:r>
            <w:r w:rsidRPr="009F4207">
              <w:t>$2,727.10</w:t>
            </w:r>
            <w:r w:rsidRPr="009F4207">
              <w:tab/>
            </w:r>
            <w:r w:rsidRPr="009F4207">
              <w:rPr>
                <w:b/>
                <w:sz w:val="20"/>
              </w:rPr>
              <w:t xml:space="preserve">Benefit: </w:t>
            </w:r>
            <w:r w:rsidRPr="009F4207">
              <w:t>75% = $2045.35</w:t>
            </w:r>
          </w:p>
        </w:tc>
      </w:tr>
      <w:tr w:rsidR="00DD2E4B" w:rsidRPr="009F4207" w14:paraId="6E9CBD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153E79" w14:textId="77777777" w:rsidR="00DD2E4B" w:rsidRPr="009F4207" w:rsidRDefault="00DD2E4B">
            <w:pPr>
              <w:rPr>
                <w:b/>
              </w:rPr>
            </w:pPr>
            <w:r w:rsidRPr="009F4207">
              <w:rPr>
                <w:b/>
              </w:rPr>
              <w:t>New</w:t>
            </w:r>
          </w:p>
          <w:p w14:paraId="1A0A597D" w14:textId="77777777" w:rsidR="00DD2E4B" w:rsidRPr="009F4207" w:rsidRDefault="00DD2E4B">
            <w:r w:rsidRPr="009F4207">
              <w:t>46130</w:t>
            </w:r>
          </w:p>
        </w:tc>
        <w:tc>
          <w:tcPr>
            <w:tcW w:w="0" w:type="auto"/>
            <w:tcMar>
              <w:top w:w="38" w:type="dxa"/>
              <w:left w:w="38" w:type="dxa"/>
              <w:bottom w:w="38" w:type="dxa"/>
              <w:right w:w="38" w:type="dxa"/>
            </w:tcMar>
            <w:vAlign w:val="bottom"/>
          </w:tcPr>
          <w:p w14:paraId="1A17C65C" w14:textId="77777777" w:rsidR="00DD2E4B" w:rsidRPr="009F4207" w:rsidRDefault="00DD2E4B">
            <w:pPr>
              <w:spacing w:after="200"/>
              <w:rPr>
                <w:sz w:val="20"/>
                <w:szCs w:val="20"/>
              </w:rPr>
            </w:pPr>
            <w:r w:rsidRPr="009F4207">
              <w:rPr>
                <w:sz w:val="20"/>
                <w:szCs w:val="20"/>
              </w:rPr>
              <w:t xml:space="preserve">Definitive burn wound closure, or closure of skin defect secondary to necrotising fasciitis or secondary to release of burns scar contracture, if the defect area involves less than 1% of total body surface, using autologous tissue (split skin graft or other) following previous procedure using non-autologous temporary wound closure or simple dressings (Anaes.) (Assist.) </w:t>
            </w:r>
          </w:p>
          <w:p w14:paraId="1D2188DF" w14:textId="77777777" w:rsidR="00DD2E4B" w:rsidRPr="009F4207" w:rsidRDefault="00DD2E4B">
            <w:r w:rsidRPr="009F4207">
              <w:t>(See para TN.8.273, TN.8.274 of explanatory notes to this Category)</w:t>
            </w:r>
          </w:p>
          <w:p w14:paraId="2A8C977F" w14:textId="77777777" w:rsidR="00DD2E4B" w:rsidRPr="009F4207" w:rsidRDefault="00DD2E4B">
            <w:pPr>
              <w:tabs>
                <w:tab w:val="left" w:pos="1701"/>
              </w:tabs>
            </w:pPr>
            <w:r w:rsidRPr="009F4207">
              <w:rPr>
                <w:b/>
                <w:sz w:val="20"/>
              </w:rPr>
              <w:t xml:space="preserve">Fee: </w:t>
            </w:r>
            <w:r w:rsidRPr="009F4207">
              <w:t>$369.65</w:t>
            </w:r>
            <w:r w:rsidRPr="009F4207">
              <w:tab/>
            </w:r>
            <w:r w:rsidRPr="009F4207">
              <w:rPr>
                <w:b/>
                <w:sz w:val="20"/>
              </w:rPr>
              <w:t xml:space="preserve">Benefit: </w:t>
            </w:r>
            <w:r w:rsidRPr="009F4207">
              <w:t>75% = $277.25    85% = $314.25</w:t>
            </w:r>
          </w:p>
        </w:tc>
      </w:tr>
      <w:tr w:rsidR="00DD2E4B" w:rsidRPr="009F4207" w14:paraId="075E1E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275334" w14:textId="77777777" w:rsidR="00DD2E4B" w:rsidRPr="009F4207" w:rsidRDefault="00DD2E4B">
            <w:pPr>
              <w:rPr>
                <w:b/>
              </w:rPr>
            </w:pPr>
            <w:r w:rsidRPr="009F4207">
              <w:rPr>
                <w:b/>
              </w:rPr>
              <w:t>New</w:t>
            </w:r>
          </w:p>
          <w:p w14:paraId="15AFA213" w14:textId="77777777" w:rsidR="00DD2E4B" w:rsidRPr="009F4207" w:rsidRDefault="00DD2E4B">
            <w:r w:rsidRPr="009F4207">
              <w:t>46131</w:t>
            </w:r>
          </w:p>
        </w:tc>
        <w:tc>
          <w:tcPr>
            <w:tcW w:w="0" w:type="auto"/>
            <w:tcMar>
              <w:top w:w="38" w:type="dxa"/>
              <w:left w:w="38" w:type="dxa"/>
              <w:bottom w:w="38" w:type="dxa"/>
              <w:right w:w="38" w:type="dxa"/>
            </w:tcMar>
            <w:vAlign w:val="bottom"/>
          </w:tcPr>
          <w:p w14:paraId="0DE95E84" w14:textId="77777777" w:rsidR="00DD2E4B" w:rsidRPr="009F4207" w:rsidRDefault="00DD2E4B">
            <w:pPr>
              <w:spacing w:after="200"/>
              <w:rPr>
                <w:sz w:val="20"/>
                <w:szCs w:val="20"/>
              </w:rPr>
            </w:pPr>
            <w:r w:rsidRPr="009F4207">
              <w:rPr>
                <w:sz w:val="20"/>
                <w:szCs w:val="20"/>
              </w:rPr>
              <w:t xml:space="preserve">Definitive burn wound closure, or closure of skin defect secondary to necrotising fasciitis or secondary to release of burns scar contracture, if the defect area involves 1% or more but less than 3% of total body surface, using autologous tissue (split skin graft or other) following previous procedure using non-autologous temporary wound closure or simple dressings (H) (Anaes.) (Assist.) </w:t>
            </w:r>
          </w:p>
          <w:p w14:paraId="4CDB967D" w14:textId="77777777" w:rsidR="00DD2E4B" w:rsidRPr="009F4207" w:rsidRDefault="00DD2E4B">
            <w:r w:rsidRPr="009F4207">
              <w:t>(See para TN.8.273, TN.8.274 of explanatory notes to this Category)</w:t>
            </w:r>
          </w:p>
          <w:p w14:paraId="1F291D84" w14:textId="77777777" w:rsidR="00DD2E4B" w:rsidRPr="009F4207" w:rsidRDefault="00DD2E4B">
            <w:pPr>
              <w:tabs>
                <w:tab w:val="left" w:pos="1701"/>
              </w:tabs>
            </w:pPr>
            <w:r w:rsidRPr="009F4207">
              <w:rPr>
                <w:b/>
                <w:sz w:val="20"/>
              </w:rPr>
              <w:t xml:space="preserve">Fee: </w:t>
            </w:r>
            <w:r w:rsidRPr="009F4207">
              <w:t>$586.80</w:t>
            </w:r>
            <w:r w:rsidRPr="009F4207">
              <w:tab/>
            </w:r>
            <w:r w:rsidRPr="009F4207">
              <w:rPr>
                <w:b/>
                <w:sz w:val="20"/>
              </w:rPr>
              <w:t xml:space="preserve">Benefit: </w:t>
            </w:r>
            <w:r w:rsidRPr="009F4207">
              <w:t>75% = $440.10</w:t>
            </w:r>
          </w:p>
        </w:tc>
      </w:tr>
      <w:tr w:rsidR="00DD2E4B" w:rsidRPr="009F4207" w14:paraId="20A30C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B99525" w14:textId="77777777" w:rsidR="00DD2E4B" w:rsidRPr="009F4207" w:rsidRDefault="00DD2E4B">
            <w:pPr>
              <w:rPr>
                <w:b/>
              </w:rPr>
            </w:pPr>
            <w:r w:rsidRPr="009F4207">
              <w:rPr>
                <w:b/>
              </w:rPr>
              <w:t>New</w:t>
            </w:r>
          </w:p>
          <w:p w14:paraId="2A9B87A1" w14:textId="77777777" w:rsidR="00DD2E4B" w:rsidRPr="009F4207" w:rsidRDefault="00DD2E4B">
            <w:r w:rsidRPr="009F4207">
              <w:t>46132</w:t>
            </w:r>
          </w:p>
        </w:tc>
        <w:tc>
          <w:tcPr>
            <w:tcW w:w="0" w:type="auto"/>
            <w:tcMar>
              <w:top w:w="38" w:type="dxa"/>
              <w:left w:w="38" w:type="dxa"/>
              <w:bottom w:w="38" w:type="dxa"/>
              <w:right w:w="38" w:type="dxa"/>
            </w:tcMar>
            <w:vAlign w:val="bottom"/>
          </w:tcPr>
          <w:p w14:paraId="2BAF0780" w14:textId="77777777" w:rsidR="00DD2E4B" w:rsidRPr="009F4207" w:rsidRDefault="00DD2E4B">
            <w:pPr>
              <w:spacing w:after="200"/>
              <w:rPr>
                <w:sz w:val="20"/>
                <w:szCs w:val="20"/>
              </w:rPr>
            </w:pPr>
            <w:r w:rsidRPr="009F4207">
              <w:rPr>
                <w:sz w:val="20"/>
                <w:szCs w:val="20"/>
              </w:rPr>
              <w:t xml:space="preserve">Definitive burn wound closure, or closure of skin defect secondary to necrotising fasciitis or secondary to release of burns scar contracture, if the defect area involves 3% or more but less than 10% of total body surface, using autologous tissue (split skin graft or other) following previous procedure using non-autologous temporary wound closure or simple dressings (H) (Anaes.) (Assist.) </w:t>
            </w:r>
          </w:p>
          <w:p w14:paraId="74BF956F" w14:textId="77777777" w:rsidR="00DD2E4B" w:rsidRPr="009F4207" w:rsidRDefault="00DD2E4B">
            <w:r w:rsidRPr="009F4207">
              <w:t>(See para TN.8.273, TN.8.274 of explanatory notes to this Category)</w:t>
            </w:r>
          </w:p>
          <w:p w14:paraId="74D4BEA7" w14:textId="77777777" w:rsidR="00DD2E4B" w:rsidRPr="009F4207" w:rsidRDefault="00DD2E4B">
            <w:pPr>
              <w:tabs>
                <w:tab w:val="left" w:pos="1701"/>
              </w:tabs>
            </w:pPr>
            <w:r w:rsidRPr="009F4207">
              <w:rPr>
                <w:b/>
                <w:sz w:val="20"/>
              </w:rPr>
              <w:t xml:space="preserve">Fee: </w:t>
            </w:r>
            <w:r w:rsidRPr="009F4207">
              <w:t>$643.65</w:t>
            </w:r>
            <w:r w:rsidRPr="009F4207">
              <w:tab/>
            </w:r>
            <w:r w:rsidRPr="009F4207">
              <w:rPr>
                <w:b/>
                <w:sz w:val="20"/>
              </w:rPr>
              <w:t xml:space="preserve">Benefit: </w:t>
            </w:r>
            <w:r w:rsidRPr="009F4207">
              <w:t>75% = $482.75</w:t>
            </w:r>
          </w:p>
        </w:tc>
      </w:tr>
      <w:tr w:rsidR="00DD2E4B" w:rsidRPr="009F4207" w14:paraId="29CFBB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1A99CB" w14:textId="77777777" w:rsidR="00DD2E4B" w:rsidRPr="009F4207" w:rsidRDefault="00DD2E4B">
            <w:pPr>
              <w:rPr>
                <w:b/>
              </w:rPr>
            </w:pPr>
            <w:r w:rsidRPr="009F4207">
              <w:rPr>
                <w:b/>
              </w:rPr>
              <w:lastRenderedPageBreak/>
              <w:t>New</w:t>
            </w:r>
          </w:p>
          <w:p w14:paraId="598ADBB5" w14:textId="77777777" w:rsidR="00DD2E4B" w:rsidRPr="009F4207" w:rsidRDefault="00DD2E4B">
            <w:r w:rsidRPr="009F4207">
              <w:t>46133</w:t>
            </w:r>
          </w:p>
        </w:tc>
        <w:tc>
          <w:tcPr>
            <w:tcW w:w="0" w:type="auto"/>
            <w:tcMar>
              <w:top w:w="38" w:type="dxa"/>
              <w:left w:w="38" w:type="dxa"/>
              <w:bottom w:w="38" w:type="dxa"/>
              <w:right w:w="38" w:type="dxa"/>
            </w:tcMar>
            <w:vAlign w:val="bottom"/>
          </w:tcPr>
          <w:p w14:paraId="3F1B9C39" w14:textId="77777777" w:rsidR="00DD2E4B" w:rsidRPr="009F4207" w:rsidRDefault="00DD2E4B">
            <w:pPr>
              <w:spacing w:after="200"/>
              <w:rPr>
                <w:sz w:val="20"/>
                <w:szCs w:val="20"/>
              </w:rPr>
            </w:pPr>
            <w:r w:rsidRPr="009F4207">
              <w:rPr>
                <w:sz w:val="20"/>
                <w:szCs w:val="20"/>
              </w:rPr>
              <w:t xml:space="preserve">Definitive burn wound closure, or closure of skin defect secondary to necrotising fasciitis or secondary to release of burns scar contracture, if the defect area involves 10% or more but less than 20% of total body surface, using autologous tissue (split skin graft or other) following previous procedure using non-autologous temporary wound closure or simple dressings, excluding aftercare (H) (Anaes.) (Assist.) </w:t>
            </w:r>
          </w:p>
          <w:p w14:paraId="21451F02" w14:textId="77777777" w:rsidR="00DD2E4B" w:rsidRPr="009F4207" w:rsidRDefault="00DD2E4B">
            <w:r w:rsidRPr="009F4207">
              <w:t>(See para TN.8.273, TN.8.274 of explanatory notes to this Category)</w:t>
            </w:r>
          </w:p>
          <w:p w14:paraId="73C36392" w14:textId="77777777" w:rsidR="00DD2E4B" w:rsidRPr="009F4207" w:rsidRDefault="00DD2E4B">
            <w:pPr>
              <w:tabs>
                <w:tab w:val="left" w:pos="1701"/>
              </w:tabs>
            </w:pPr>
            <w:r w:rsidRPr="009F4207">
              <w:rPr>
                <w:b/>
                <w:sz w:val="20"/>
              </w:rPr>
              <w:t xml:space="preserve">Fee: </w:t>
            </w:r>
            <w:r w:rsidRPr="009F4207">
              <w:t>$981.95</w:t>
            </w:r>
            <w:r w:rsidRPr="009F4207">
              <w:tab/>
            </w:r>
            <w:r w:rsidRPr="009F4207">
              <w:rPr>
                <w:b/>
                <w:sz w:val="20"/>
              </w:rPr>
              <w:t xml:space="preserve">Benefit: </w:t>
            </w:r>
            <w:r w:rsidRPr="009F4207">
              <w:t>75% = $736.50</w:t>
            </w:r>
          </w:p>
        </w:tc>
      </w:tr>
      <w:tr w:rsidR="00DD2E4B" w:rsidRPr="009F4207" w14:paraId="43F211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60659F" w14:textId="77777777" w:rsidR="00DD2E4B" w:rsidRPr="009F4207" w:rsidRDefault="00DD2E4B">
            <w:pPr>
              <w:rPr>
                <w:b/>
              </w:rPr>
            </w:pPr>
            <w:r w:rsidRPr="009F4207">
              <w:rPr>
                <w:b/>
              </w:rPr>
              <w:t>New</w:t>
            </w:r>
          </w:p>
          <w:p w14:paraId="0A2742F5" w14:textId="77777777" w:rsidR="00DD2E4B" w:rsidRPr="009F4207" w:rsidRDefault="00DD2E4B">
            <w:r w:rsidRPr="009F4207">
              <w:t>46134</w:t>
            </w:r>
          </w:p>
        </w:tc>
        <w:tc>
          <w:tcPr>
            <w:tcW w:w="0" w:type="auto"/>
            <w:tcMar>
              <w:top w:w="38" w:type="dxa"/>
              <w:left w:w="38" w:type="dxa"/>
              <w:bottom w:w="38" w:type="dxa"/>
              <w:right w:w="38" w:type="dxa"/>
            </w:tcMar>
            <w:vAlign w:val="bottom"/>
          </w:tcPr>
          <w:p w14:paraId="1F405B57" w14:textId="77777777" w:rsidR="00DD2E4B" w:rsidRPr="009F4207" w:rsidRDefault="00DD2E4B">
            <w:pPr>
              <w:spacing w:after="200"/>
              <w:rPr>
                <w:sz w:val="20"/>
                <w:szCs w:val="20"/>
              </w:rPr>
            </w:pPr>
            <w:r w:rsidRPr="009F4207">
              <w:rPr>
                <w:sz w:val="20"/>
                <w:szCs w:val="20"/>
              </w:rPr>
              <w:t xml:space="preserve">Definitive burn wound closure, or closure of skin defect secondary to necrotising fasciitis, if the defect area involves 20% or more but less than 30% of total body surface, using autologous tissue (split skin graft or other) following previous procedure using non-autologous temporary wound closure, excluding aftercare (H) (Anaes.) (Assist.) </w:t>
            </w:r>
          </w:p>
          <w:p w14:paraId="02FCE423" w14:textId="77777777" w:rsidR="00DD2E4B" w:rsidRPr="009F4207" w:rsidRDefault="00DD2E4B">
            <w:r w:rsidRPr="009F4207">
              <w:t>(See para TN.8.273, TN.8.274 of explanatory notes to this Category)</w:t>
            </w:r>
          </w:p>
          <w:p w14:paraId="3AC8C9CA" w14:textId="77777777" w:rsidR="00DD2E4B" w:rsidRPr="009F4207" w:rsidRDefault="00DD2E4B">
            <w:pPr>
              <w:tabs>
                <w:tab w:val="left" w:pos="1701"/>
              </w:tabs>
            </w:pPr>
            <w:r w:rsidRPr="009F4207">
              <w:rPr>
                <w:b/>
                <w:sz w:val="20"/>
              </w:rPr>
              <w:t xml:space="preserve">Fee: </w:t>
            </w:r>
            <w:r w:rsidRPr="009F4207">
              <w:t>$2,173.15</w:t>
            </w:r>
            <w:r w:rsidRPr="009F4207">
              <w:tab/>
            </w:r>
            <w:r w:rsidRPr="009F4207">
              <w:rPr>
                <w:b/>
                <w:sz w:val="20"/>
              </w:rPr>
              <w:t xml:space="preserve">Benefit: </w:t>
            </w:r>
            <w:r w:rsidRPr="009F4207">
              <w:t>75% = $1629.90</w:t>
            </w:r>
          </w:p>
        </w:tc>
      </w:tr>
      <w:tr w:rsidR="00DD2E4B" w:rsidRPr="009F4207" w14:paraId="78A437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8D481A" w14:textId="77777777" w:rsidR="00DD2E4B" w:rsidRPr="009F4207" w:rsidRDefault="00DD2E4B">
            <w:pPr>
              <w:rPr>
                <w:b/>
              </w:rPr>
            </w:pPr>
            <w:r w:rsidRPr="009F4207">
              <w:rPr>
                <w:b/>
              </w:rPr>
              <w:t>New</w:t>
            </w:r>
          </w:p>
          <w:p w14:paraId="1F13E497" w14:textId="77777777" w:rsidR="00DD2E4B" w:rsidRPr="009F4207" w:rsidRDefault="00DD2E4B">
            <w:r w:rsidRPr="009F4207">
              <w:t>46135</w:t>
            </w:r>
          </w:p>
        </w:tc>
        <w:tc>
          <w:tcPr>
            <w:tcW w:w="0" w:type="auto"/>
            <w:tcMar>
              <w:top w:w="38" w:type="dxa"/>
              <w:left w:w="38" w:type="dxa"/>
              <w:bottom w:w="38" w:type="dxa"/>
              <w:right w:w="38" w:type="dxa"/>
            </w:tcMar>
            <w:vAlign w:val="bottom"/>
          </w:tcPr>
          <w:p w14:paraId="593531D9" w14:textId="77777777" w:rsidR="00DD2E4B" w:rsidRPr="009F4207" w:rsidRDefault="00DD2E4B">
            <w:pPr>
              <w:spacing w:after="200"/>
              <w:rPr>
                <w:sz w:val="20"/>
                <w:szCs w:val="20"/>
              </w:rPr>
            </w:pPr>
            <w:r w:rsidRPr="009F4207">
              <w:rPr>
                <w:sz w:val="20"/>
                <w:szCs w:val="20"/>
              </w:rPr>
              <w:t xml:space="preserve">Definitive burn wound closure, or closure of skin defect secondary to necrotising fasciitis, if the defect area involves 30% or more of total body surface, using autologous tissue (split skin graft or other) following previous procedure using non-autologous temporary wound closure, excluding aftercare (H) (Anaes.) (Assist.) </w:t>
            </w:r>
          </w:p>
          <w:p w14:paraId="68C62620" w14:textId="77777777" w:rsidR="00DD2E4B" w:rsidRPr="009F4207" w:rsidRDefault="00DD2E4B">
            <w:r w:rsidRPr="009F4207">
              <w:t>(See para TN.8.273, TN.8.274 of explanatory notes to this Category)</w:t>
            </w:r>
          </w:p>
          <w:p w14:paraId="14B180BB" w14:textId="77777777" w:rsidR="00DD2E4B" w:rsidRPr="009F4207" w:rsidRDefault="00DD2E4B">
            <w:pPr>
              <w:tabs>
                <w:tab w:val="left" w:pos="1701"/>
              </w:tabs>
            </w:pPr>
            <w:r w:rsidRPr="009F4207">
              <w:rPr>
                <w:b/>
                <w:sz w:val="20"/>
              </w:rPr>
              <w:t xml:space="preserve">Fee: </w:t>
            </w:r>
            <w:r w:rsidRPr="009F4207">
              <w:t>$3,413.65</w:t>
            </w:r>
            <w:r w:rsidRPr="009F4207">
              <w:tab/>
            </w:r>
            <w:r w:rsidRPr="009F4207">
              <w:rPr>
                <w:b/>
                <w:sz w:val="20"/>
              </w:rPr>
              <w:t xml:space="preserve">Benefit: </w:t>
            </w:r>
            <w:r w:rsidRPr="009F4207">
              <w:t>75% = $2560.25</w:t>
            </w:r>
          </w:p>
        </w:tc>
      </w:tr>
      <w:tr w:rsidR="00DD2E4B" w:rsidRPr="009F4207" w14:paraId="0CB89D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DF46F4" w14:textId="77777777" w:rsidR="00DD2E4B" w:rsidRPr="009F4207" w:rsidRDefault="00DD2E4B">
            <w:pPr>
              <w:rPr>
                <w:b/>
              </w:rPr>
            </w:pPr>
            <w:r w:rsidRPr="009F4207">
              <w:rPr>
                <w:b/>
              </w:rPr>
              <w:t>New</w:t>
            </w:r>
          </w:p>
          <w:p w14:paraId="66B1E8F6" w14:textId="77777777" w:rsidR="00DD2E4B" w:rsidRPr="009F4207" w:rsidRDefault="00DD2E4B">
            <w:r w:rsidRPr="009F4207">
              <w:t>46136</w:t>
            </w:r>
          </w:p>
        </w:tc>
        <w:tc>
          <w:tcPr>
            <w:tcW w:w="0" w:type="auto"/>
            <w:tcMar>
              <w:top w:w="38" w:type="dxa"/>
              <w:left w:w="38" w:type="dxa"/>
              <w:bottom w:w="38" w:type="dxa"/>
              <w:right w:w="38" w:type="dxa"/>
            </w:tcMar>
            <w:vAlign w:val="bottom"/>
          </w:tcPr>
          <w:p w14:paraId="52431BE7" w14:textId="77777777" w:rsidR="00DD2E4B" w:rsidRPr="009F4207" w:rsidRDefault="00DD2E4B">
            <w:pPr>
              <w:spacing w:after="200"/>
              <w:rPr>
                <w:sz w:val="20"/>
                <w:szCs w:val="20"/>
              </w:rPr>
            </w:pPr>
            <w:r w:rsidRPr="009F4207">
              <w:rPr>
                <w:sz w:val="20"/>
                <w:szCs w:val="20"/>
              </w:rPr>
              <w:t xml:space="preserve">Definitive burn wound closure, or closure of skin defect secondary to necrotising fasciitis, of whole of face, using autologous tissue (split skin graft or other) following previous procedure using non-autologous temporary wound closure, excluding aftercare, other than a service associated with a service to which item 46100 applies (H) (Anaes.) (Assist.) </w:t>
            </w:r>
          </w:p>
          <w:p w14:paraId="73925464" w14:textId="77777777" w:rsidR="00DD2E4B" w:rsidRPr="009F4207" w:rsidRDefault="00DD2E4B">
            <w:r w:rsidRPr="009F4207">
              <w:t>(See para TN.8.273, TN.8.274 of explanatory notes to this Category)</w:t>
            </w:r>
          </w:p>
          <w:p w14:paraId="4FBC7A9C" w14:textId="77777777" w:rsidR="00DD2E4B" w:rsidRPr="009F4207" w:rsidRDefault="00DD2E4B">
            <w:pPr>
              <w:tabs>
                <w:tab w:val="left" w:pos="1701"/>
              </w:tabs>
            </w:pPr>
            <w:r w:rsidRPr="009F4207">
              <w:rPr>
                <w:b/>
                <w:sz w:val="20"/>
              </w:rPr>
              <w:t xml:space="preserve">Fee: </w:t>
            </w:r>
            <w:r w:rsidRPr="009F4207">
              <w:t>$1,884.50</w:t>
            </w:r>
            <w:r w:rsidRPr="009F4207">
              <w:tab/>
            </w:r>
            <w:r w:rsidRPr="009F4207">
              <w:rPr>
                <w:b/>
                <w:sz w:val="20"/>
              </w:rPr>
              <w:t xml:space="preserve">Benefit: </w:t>
            </w:r>
            <w:r w:rsidRPr="009F4207">
              <w:t>75% = $1413.40</w:t>
            </w:r>
          </w:p>
        </w:tc>
      </w:tr>
      <w:tr w:rsidR="00DD2E4B" w:rsidRPr="009F4207" w14:paraId="48EAC9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77324B" w14:textId="77777777" w:rsidR="00DD2E4B" w:rsidRPr="009F4207" w:rsidRDefault="00DD2E4B">
            <w:pPr>
              <w:rPr>
                <w:b/>
              </w:rPr>
            </w:pPr>
            <w:r w:rsidRPr="009F4207">
              <w:rPr>
                <w:b/>
              </w:rPr>
              <w:t>New</w:t>
            </w:r>
          </w:p>
          <w:p w14:paraId="74D13E3C" w14:textId="77777777" w:rsidR="00DD2E4B" w:rsidRPr="009F4207" w:rsidRDefault="00DD2E4B">
            <w:r w:rsidRPr="009F4207">
              <w:t>46140</w:t>
            </w:r>
          </w:p>
        </w:tc>
        <w:tc>
          <w:tcPr>
            <w:tcW w:w="0" w:type="auto"/>
            <w:tcMar>
              <w:top w:w="38" w:type="dxa"/>
              <w:left w:w="38" w:type="dxa"/>
              <w:bottom w:w="38" w:type="dxa"/>
              <w:right w:w="38" w:type="dxa"/>
            </w:tcMar>
            <w:vAlign w:val="bottom"/>
          </w:tcPr>
          <w:p w14:paraId="1A4D7F95" w14:textId="77777777" w:rsidR="00DD2E4B" w:rsidRPr="009F4207" w:rsidRDefault="00DD2E4B">
            <w:pPr>
              <w:spacing w:after="200"/>
              <w:rPr>
                <w:sz w:val="20"/>
                <w:szCs w:val="20"/>
              </w:rPr>
            </w:pPr>
            <w:r w:rsidRPr="009F4207">
              <w:rPr>
                <w:sz w:val="20"/>
                <w:szCs w:val="20"/>
              </w:rPr>
              <w:t xml:space="preserve">Burns contracture, release of, by excision or incision of scar, if the defect resulting from surgery is less than 1% of total body surface, including direct repair if performed (Anaes.) (Assist.) </w:t>
            </w:r>
          </w:p>
          <w:p w14:paraId="2A242D4E" w14:textId="77777777" w:rsidR="00DD2E4B" w:rsidRPr="009F4207" w:rsidRDefault="00DD2E4B">
            <w:pPr>
              <w:tabs>
                <w:tab w:val="left" w:pos="1701"/>
              </w:tabs>
            </w:pPr>
            <w:r w:rsidRPr="009F4207">
              <w:rPr>
                <w:b/>
                <w:sz w:val="20"/>
              </w:rPr>
              <w:t xml:space="preserve">Fee: </w:t>
            </w:r>
            <w:r w:rsidRPr="009F4207">
              <w:t>$281.95</w:t>
            </w:r>
            <w:r w:rsidRPr="009F4207">
              <w:tab/>
            </w:r>
            <w:r w:rsidRPr="009F4207">
              <w:rPr>
                <w:b/>
                <w:sz w:val="20"/>
              </w:rPr>
              <w:t xml:space="preserve">Benefit: </w:t>
            </w:r>
            <w:r w:rsidRPr="009F4207">
              <w:t>75% = $211.50    85% = $239.70</w:t>
            </w:r>
          </w:p>
        </w:tc>
      </w:tr>
      <w:tr w:rsidR="00DD2E4B" w:rsidRPr="009F4207" w14:paraId="216B26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3A53A2" w14:textId="77777777" w:rsidR="00DD2E4B" w:rsidRPr="009F4207" w:rsidRDefault="00DD2E4B">
            <w:pPr>
              <w:rPr>
                <w:b/>
              </w:rPr>
            </w:pPr>
            <w:r w:rsidRPr="009F4207">
              <w:rPr>
                <w:b/>
              </w:rPr>
              <w:t>New</w:t>
            </w:r>
          </w:p>
          <w:p w14:paraId="42A76FED" w14:textId="77777777" w:rsidR="00DD2E4B" w:rsidRPr="009F4207" w:rsidRDefault="00DD2E4B">
            <w:r w:rsidRPr="009F4207">
              <w:t>46141</w:t>
            </w:r>
          </w:p>
        </w:tc>
        <w:tc>
          <w:tcPr>
            <w:tcW w:w="0" w:type="auto"/>
            <w:tcMar>
              <w:top w:w="38" w:type="dxa"/>
              <w:left w:w="38" w:type="dxa"/>
              <w:bottom w:w="38" w:type="dxa"/>
              <w:right w:w="38" w:type="dxa"/>
            </w:tcMar>
            <w:vAlign w:val="bottom"/>
          </w:tcPr>
          <w:p w14:paraId="2C7DBD87" w14:textId="77777777" w:rsidR="00DD2E4B" w:rsidRPr="009F4207" w:rsidRDefault="00DD2E4B">
            <w:pPr>
              <w:spacing w:after="200"/>
              <w:rPr>
                <w:sz w:val="20"/>
                <w:szCs w:val="20"/>
              </w:rPr>
            </w:pPr>
            <w:r w:rsidRPr="009F4207">
              <w:rPr>
                <w:sz w:val="20"/>
                <w:szCs w:val="20"/>
              </w:rPr>
              <w:t xml:space="preserve">Burns contracture, release of, by excision or incision of scar, if the defect resulting from surgery is 1% or more but less than 3% of total body surface (H) (Anaes.) (Assist.) </w:t>
            </w:r>
          </w:p>
          <w:p w14:paraId="6EDCA321" w14:textId="77777777" w:rsidR="00DD2E4B" w:rsidRPr="009F4207" w:rsidRDefault="00DD2E4B">
            <w:pPr>
              <w:tabs>
                <w:tab w:val="left" w:pos="1701"/>
              </w:tabs>
            </w:pPr>
            <w:r w:rsidRPr="009F4207">
              <w:rPr>
                <w:b/>
                <w:sz w:val="20"/>
              </w:rPr>
              <w:t xml:space="preserve">Fee: </w:t>
            </w:r>
            <w:r w:rsidRPr="009F4207">
              <w:t>$423.00</w:t>
            </w:r>
            <w:r w:rsidRPr="009F4207">
              <w:tab/>
            </w:r>
            <w:r w:rsidRPr="009F4207">
              <w:rPr>
                <w:b/>
                <w:sz w:val="20"/>
              </w:rPr>
              <w:t xml:space="preserve">Benefit: </w:t>
            </w:r>
            <w:r w:rsidRPr="009F4207">
              <w:t>75% = $317.25</w:t>
            </w:r>
          </w:p>
        </w:tc>
      </w:tr>
      <w:tr w:rsidR="00DD2E4B" w:rsidRPr="009F4207" w14:paraId="7AC6F3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C1D26E" w14:textId="77777777" w:rsidR="00DD2E4B" w:rsidRPr="009F4207" w:rsidRDefault="00DD2E4B">
            <w:pPr>
              <w:rPr>
                <w:b/>
              </w:rPr>
            </w:pPr>
            <w:r w:rsidRPr="009F4207">
              <w:rPr>
                <w:b/>
              </w:rPr>
              <w:t>New</w:t>
            </w:r>
          </w:p>
          <w:p w14:paraId="74B2887F" w14:textId="77777777" w:rsidR="00DD2E4B" w:rsidRPr="009F4207" w:rsidRDefault="00DD2E4B">
            <w:r w:rsidRPr="009F4207">
              <w:t>46142</w:t>
            </w:r>
          </w:p>
        </w:tc>
        <w:tc>
          <w:tcPr>
            <w:tcW w:w="0" w:type="auto"/>
            <w:tcMar>
              <w:top w:w="38" w:type="dxa"/>
              <w:left w:w="38" w:type="dxa"/>
              <w:bottom w:w="38" w:type="dxa"/>
              <w:right w:w="38" w:type="dxa"/>
            </w:tcMar>
            <w:vAlign w:val="bottom"/>
          </w:tcPr>
          <w:p w14:paraId="002B555E" w14:textId="77777777" w:rsidR="00DD2E4B" w:rsidRPr="009F4207" w:rsidRDefault="00DD2E4B">
            <w:pPr>
              <w:spacing w:after="200"/>
              <w:rPr>
                <w:sz w:val="20"/>
                <w:szCs w:val="20"/>
              </w:rPr>
            </w:pPr>
            <w:r w:rsidRPr="009F4207">
              <w:rPr>
                <w:sz w:val="20"/>
                <w:szCs w:val="20"/>
              </w:rPr>
              <w:t xml:space="preserve">Burns contracture, release of, by excision or incision of scar, if the defect resulting from surgery is 3% or more but less than 10% of total body surface (H) (Anaes.) (Assist.) </w:t>
            </w:r>
          </w:p>
          <w:p w14:paraId="1976B9EA" w14:textId="77777777" w:rsidR="00DD2E4B" w:rsidRPr="009F4207" w:rsidRDefault="00DD2E4B">
            <w:pPr>
              <w:tabs>
                <w:tab w:val="left" w:pos="1701"/>
              </w:tabs>
            </w:pPr>
            <w:r w:rsidRPr="009F4207">
              <w:rPr>
                <w:b/>
                <w:sz w:val="20"/>
              </w:rPr>
              <w:t xml:space="preserve">Fee: </w:t>
            </w:r>
            <w:r w:rsidRPr="009F4207">
              <w:t>$507.45</w:t>
            </w:r>
            <w:r w:rsidRPr="009F4207">
              <w:tab/>
            </w:r>
            <w:r w:rsidRPr="009F4207">
              <w:rPr>
                <w:b/>
                <w:sz w:val="20"/>
              </w:rPr>
              <w:t xml:space="preserve">Benefit: </w:t>
            </w:r>
            <w:r w:rsidRPr="009F4207">
              <w:t>75% = $380.60</w:t>
            </w:r>
          </w:p>
        </w:tc>
      </w:tr>
      <w:tr w:rsidR="00DD2E4B" w:rsidRPr="009F4207" w14:paraId="248136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751490" w14:textId="77777777" w:rsidR="00DD2E4B" w:rsidRPr="009F4207" w:rsidRDefault="00DD2E4B">
            <w:pPr>
              <w:rPr>
                <w:b/>
              </w:rPr>
            </w:pPr>
            <w:r w:rsidRPr="009F4207">
              <w:rPr>
                <w:b/>
              </w:rPr>
              <w:t>New</w:t>
            </w:r>
          </w:p>
          <w:p w14:paraId="4FA2A94F" w14:textId="77777777" w:rsidR="00DD2E4B" w:rsidRPr="009F4207" w:rsidRDefault="00DD2E4B">
            <w:r w:rsidRPr="009F4207">
              <w:t>46143</w:t>
            </w:r>
          </w:p>
        </w:tc>
        <w:tc>
          <w:tcPr>
            <w:tcW w:w="0" w:type="auto"/>
            <w:tcMar>
              <w:top w:w="38" w:type="dxa"/>
              <w:left w:w="38" w:type="dxa"/>
              <w:bottom w:w="38" w:type="dxa"/>
              <w:right w:w="38" w:type="dxa"/>
            </w:tcMar>
            <w:vAlign w:val="bottom"/>
          </w:tcPr>
          <w:p w14:paraId="2E46231A" w14:textId="77777777" w:rsidR="00DD2E4B" w:rsidRPr="009F4207" w:rsidRDefault="00DD2E4B">
            <w:pPr>
              <w:spacing w:after="200"/>
              <w:rPr>
                <w:sz w:val="20"/>
                <w:szCs w:val="20"/>
              </w:rPr>
            </w:pPr>
            <w:r w:rsidRPr="009F4207">
              <w:rPr>
                <w:sz w:val="20"/>
                <w:szCs w:val="20"/>
              </w:rPr>
              <w:t xml:space="preserve">Burns contracture, release of, by excision or incision of scar, if the defect resulting from surgery is 10% or more but less than 20% of total body surface (H) (Anaes.) (Assist.) </w:t>
            </w:r>
          </w:p>
          <w:p w14:paraId="53BD6965" w14:textId="77777777" w:rsidR="00DD2E4B" w:rsidRPr="009F4207" w:rsidRDefault="00DD2E4B">
            <w:pPr>
              <w:tabs>
                <w:tab w:val="left" w:pos="1701"/>
              </w:tabs>
            </w:pPr>
            <w:r w:rsidRPr="009F4207">
              <w:rPr>
                <w:b/>
                <w:sz w:val="20"/>
              </w:rPr>
              <w:t xml:space="preserve">Fee: </w:t>
            </w:r>
            <w:r w:rsidRPr="009F4207">
              <w:t>$657.80</w:t>
            </w:r>
            <w:r w:rsidRPr="009F4207">
              <w:tab/>
            </w:r>
            <w:r w:rsidRPr="009F4207">
              <w:rPr>
                <w:b/>
                <w:sz w:val="20"/>
              </w:rPr>
              <w:t xml:space="preserve">Benefit: </w:t>
            </w:r>
            <w:r w:rsidRPr="009F4207">
              <w:t>75% = $493.35</w:t>
            </w:r>
          </w:p>
        </w:tc>
      </w:tr>
      <w:tr w:rsidR="00DD2E4B" w:rsidRPr="009F4207" w14:paraId="16F339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122C00" w14:textId="77777777" w:rsidR="00DD2E4B" w:rsidRPr="009F4207" w:rsidRDefault="00DD2E4B">
            <w:pPr>
              <w:rPr>
                <w:b/>
              </w:rPr>
            </w:pPr>
            <w:r w:rsidRPr="009F4207">
              <w:rPr>
                <w:b/>
              </w:rPr>
              <w:t>New</w:t>
            </w:r>
          </w:p>
          <w:p w14:paraId="302EB027" w14:textId="77777777" w:rsidR="00DD2E4B" w:rsidRPr="009F4207" w:rsidRDefault="00DD2E4B">
            <w:r w:rsidRPr="009F4207">
              <w:t>46150</w:t>
            </w:r>
          </w:p>
        </w:tc>
        <w:tc>
          <w:tcPr>
            <w:tcW w:w="0" w:type="auto"/>
            <w:tcMar>
              <w:top w:w="38" w:type="dxa"/>
              <w:left w:w="38" w:type="dxa"/>
              <w:bottom w:w="38" w:type="dxa"/>
              <w:right w:w="38" w:type="dxa"/>
            </w:tcMar>
            <w:vAlign w:val="bottom"/>
          </w:tcPr>
          <w:p w14:paraId="0A288BD5" w14:textId="77777777" w:rsidR="00DD2E4B" w:rsidRPr="009F4207" w:rsidRDefault="00DD2E4B">
            <w:pPr>
              <w:spacing w:after="200"/>
              <w:rPr>
                <w:sz w:val="20"/>
                <w:szCs w:val="20"/>
              </w:rPr>
            </w:pPr>
            <w:r w:rsidRPr="009F4207">
              <w:rPr>
                <w:sz w:val="20"/>
                <w:szCs w:val="20"/>
              </w:rPr>
              <w:t xml:space="preserve">Mandible or maxilla, procedure for advancement, retrusion or alteration of tilt, by osteotomy in standard planes, including fixation by any means (including application of distractors if used)—one service per patient on the same occasion (H) (Anaes.) (Assist.) </w:t>
            </w:r>
          </w:p>
          <w:p w14:paraId="50891EAE" w14:textId="77777777" w:rsidR="00DD2E4B" w:rsidRPr="009F4207" w:rsidRDefault="00DD2E4B">
            <w:r w:rsidRPr="009F4207">
              <w:t>(See para TN.8.107, CN.0.11, TN.8.269 of explanatory notes to this Category)</w:t>
            </w:r>
          </w:p>
          <w:p w14:paraId="376ACACF" w14:textId="77777777" w:rsidR="00DD2E4B" w:rsidRPr="009F4207" w:rsidRDefault="00DD2E4B">
            <w:pPr>
              <w:tabs>
                <w:tab w:val="left" w:pos="1701"/>
              </w:tabs>
            </w:pPr>
            <w:r w:rsidRPr="009F4207">
              <w:rPr>
                <w:b/>
                <w:sz w:val="20"/>
              </w:rPr>
              <w:t xml:space="preserve">Fee: </w:t>
            </w:r>
            <w:r w:rsidRPr="009F4207">
              <w:t>$1,456.40</w:t>
            </w:r>
            <w:r w:rsidRPr="009F4207">
              <w:tab/>
            </w:r>
            <w:r w:rsidRPr="009F4207">
              <w:rPr>
                <w:b/>
                <w:sz w:val="20"/>
              </w:rPr>
              <w:t xml:space="preserve">Benefit: </w:t>
            </w:r>
            <w:r w:rsidRPr="009F4207">
              <w:t>75% = $1092.30</w:t>
            </w:r>
          </w:p>
        </w:tc>
      </w:tr>
      <w:tr w:rsidR="00DD2E4B" w:rsidRPr="009F4207" w14:paraId="379832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F65B1D" w14:textId="77777777" w:rsidR="00DD2E4B" w:rsidRPr="009F4207" w:rsidRDefault="00DD2E4B">
            <w:pPr>
              <w:rPr>
                <w:b/>
              </w:rPr>
            </w:pPr>
            <w:r w:rsidRPr="009F4207">
              <w:rPr>
                <w:b/>
              </w:rPr>
              <w:lastRenderedPageBreak/>
              <w:t>New</w:t>
            </w:r>
          </w:p>
          <w:p w14:paraId="05120C8E" w14:textId="77777777" w:rsidR="00DD2E4B" w:rsidRPr="009F4207" w:rsidRDefault="00DD2E4B">
            <w:r w:rsidRPr="009F4207">
              <w:t>46151</w:t>
            </w:r>
          </w:p>
        </w:tc>
        <w:tc>
          <w:tcPr>
            <w:tcW w:w="0" w:type="auto"/>
            <w:tcMar>
              <w:top w:w="38" w:type="dxa"/>
              <w:left w:w="38" w:type="dxa"/>
              <w:bottom w:w="38" w:type="dxa"/>
              <w:right w:w="38" w:type="dxa"/>
            </w:tcMar>
            <w:vAlign w:val="bottom"/>
          </w:tcPr>
          <w:p w14:paraId="20784CB9" w14:textId="77777777" w:rsidR="00DD2E4B" w:rsidRPr="009F4207" w:rsidRDefault="00DD2E4B">
            <w:pPr>
              <w:spacing w:after="200"/>
              <w:rPr>
                <w:sz w:val="20"/>
                <w:szCs w:val="20"/>
              </w:rPr>
            </w:pPr>
            <w:r w:rsidRPr="009F4207">
              <w:rPr>
                <w:sz w:val="20"/>
                <w:szCs w:val="20"/>
              </w:rPr>
              <w:t xml:space="preserve">Mandible and maxilla (bimaxillary), procedure for advancement, retrusion or alteration of tilt, or combination of these, by osteotomies in standard planes, including fixation by any means (including application of distractors if used)—conjoint surgery, principal specialist surgeon, one service per patient on the same occasion (H) (Anaes.) (Assist.) </w:t>
            </w:r>
          </w:p>
          <w:p w14:paraId="42242455" w14:textId="77777777" w:rsidR="00DD2E4B" w:rsidRPr="009F4207" w:rsidRDefault="00DD2E4B">
            <w:r w:rsidRPr="009F4207">
              <w:t>(See para TN.8.107, CN.0.11, TN.8.269 of explanatory notes to this Category)</w:t>
            </w:r>
          </w:p>
          <w:p w14:paraId="7F92A385" w14:textId="77777777" w:rsidR="00DD2E4B" w:rsidRPr="009F4207" w:rsidRDefault="00DD2E4B">
            <w:pPr>
              <w:tabs>
                <w:tab w:val="left" w:pos="1701"/>
              </w:tabs>
            </w:pPr>
            <w:r w:rsidRPr="009F4207">
              <w:rPr>
                <w:b/>
                <w:sz w:val="20"/>
              </w:rPr>
              <w:t xml:space="preserve">Fee: </w:t>
            </w:r>
            <w:r w:rsidRPr="009F4207">
              <w:t>$1,588.00</w:t>
            </w:r>
            <w:r w:rsidRPr="009F4207">
              <w:tab/>
            </w:r>
            <w:r w:rsidRPr="009F4207">
              <w:rPr>
                <w:b/>
                <w:sz w:val="20"/>
              </w:rPr>
              <w:t xml:space="preserve">Benefit: </w:t>
            </w:r>
            <w:r w:rsidRPr="009F4207">
              <w:t>75% = $1191.00</w:t>
            </w:r>
          </w:p>
        </w:tc>
      </w:tr>
      <w:tr w:rsidR="00DD2E4B" w:rsidRPr="009F4207" w14:paraId="56051B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E6B9FD" w14:textId="77777777" w:rsidR="00DD2E4B" w:rsidRPr="009F4207" w:rsidRDefault="00DD2E4B">
            <w:pPr>
              <w:rPr>
                <w:b/>
              </w:rPr>
            </w:pPr>
            <w:r w:rsidRPr="009F4207">
              <w:rPr>
                <w:b/>
              </w:rPr>
              <w:t>New</w:t>
            </w:r>
          </w:p>
          <w:p w14:paraId="0279FD79" w14:textId="77777777" w:rsidR="00DD2E4B" w:rsidRPr="009F4207" w:rsidRDefault="00DD2E4B">
            <w:r w:rsidRPr="009F4207">
              <w:t>46152</w:t>
            </w:r>
          </w:p>
        </w:tc>
        <w:tc>
          <w:tcPr>
            <w:tcW w:w="0" w:type="auto"/>
            <w:tcMar>
              <w:top w:w="38" w:type="dxa"/>
              <w:left w:w="38" w:type="dxa"/>
              <w:bottom w:w="38" w:type="dxa"/>
              <w:right w:w="38" w:type="dxa"/>
            </w:tcMar>
            <w:vAlign w:val="bottom"/>
          </w:tcPr>
          <w:p w14:paraId="1CFDC747" w14:textId="77777777" w:rsidR="00DD2E4B" w:rsidRPr="009F4207" w:rsidRDefault="00DD2E4B">
            <w:pPr>
              <w:spacing w:after="200"/>
              <w:rPr>
                <w:sz w:val="20"/>
                <w:szCs w:val="20"/>
              </w:rPr>
            </w:pPr>
            <w:r w:rsidRPr="009F4207">
              <w:rPr>
                <w:sz w:val="20"/>
                <w:szCs w:val="20"/>
              </w:rPr>
              <w:t xml:space="preserve">Mandible and maxilla (bimaxillary), procedure for advancement, retrusion or alteration of tilt, or combination of these, by osteotomies in standard planes, including fixation by any means (including application of distractors if used)—conjoint surgery, conjoint specialist surgeon, one service per patient on the same occasion (H) (Anaes.) (Assist.) </w:t>
            </w:r>
          </w:p>
          <w:p w14:paraId="4ED2AABD" w14:textId="77777777" w:rsidR="00DD2E4B" w:rsidRPr="009F4207" w:rsidRDefault="00DD2E4B">
            <w:r w:rsidRPr="009F4207">
              <w:t>(See para TN.8.107, CN.0.11, TN.8.269 of explanatory notes to this Category)</w:t>
            </w:r>
          </w:p>
          <w:p w14:paraId="02ECEB22" w14:textId="77777777" w:rsidR="00DD2E4B" w:rsidRPr="009F4207" w:rsidRDefault="00DD2E4B">
            <w:pPr>
              <w:tabs>
                <w:tab w:val="left" w:pos="1701"/>
              </w:tabs>
            </w:pPr>
            <w:r w:rsidRPr="009F4207">
              <w:rPr>
                <w:b/>
                <w:sz w:val="20"/>
              </w:rPr>
              <w:t xml:space="preserve">Fee: </w:t>
            </w:r>
            <w:r w:rsidRPr="009F4207">
              <w:t>$1,191.00</w:t>
            </w:r>
            <w:r w:rsidRPr="009F4207">
              <w:tab/>
            </w:r>
            <w:r w:rsidRPr="009F4207">
              <w:rPr>
                <w:b/>
                <w:sz w:val="20"/>
              </w:rPr>
              <w:t xml:space="preserve">Benefit: </w:t>
            </w:r>
            <w:r w:rsidRPr="009F4207">
              <w:t>75% = $893.25</w:t>
            </w:r>
          </w:p>
        </w:tc>
      </w:tr>
      <w:tr w:rsidR="00DD2E4B" w:rsidRPr="009F4207" w14:paraId="246088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0FB24C" w14:textId="77777777" w:rsidR="00DD2E4B" w:rsidRPr="009F4207" w:rsidRDefault="00DD2E4B">
            <w:pPr>
              <w:rPr>
                <w:b/>
              </w:rPr>
            </w:pPr>
            <w:r w:rsidRPr="009F4207">
              <w:rPr>
                <w:b/>
              </w:rPr>
              <w:t>New</w:t>
            </w:r>
          </w:p>
          <w:p w14:paraId="7E37E1FA" w14:textId="77777777" w:rsidR="00DD2E4B" w:rsidRPr="009F4207" w:rsidRDefault="00DD2E4B">
            <w:r w:rsidRPr="009F4207">
              <w:t>46153</w:t>
            </w:r>
          </w:p>
        </w:tc>
        <w:tc>
          <w:tcPr>
            <w:tcW w:w="0" w:type="auto"/>
            <w:tcMar>
              <w:top w:w="38" w:type="dxa"/>
              <w:left w:w="38" w:type="dxa"/>
              <w:bottom w:w="38" w:type="dxa"/>
              <w:right w:w="38" w:type="dxa"/>
            </w:tcMar>
            <w:vAlign w:val="bottom"/>
          </w:tcPr>
          <w:p w14:paraId="40E521E4" w14:textId="77777777" w:rsidR="00DD2E4B" w:rsidRPr="009F4207" w:rsidRDefault="00DD2E4B">
            <w:pPr>
              <w:spacing w:after="200"/>
              <w:rPr>
                <w:sz w:val="20"/>
                <w:szCs w:val="20"/>
              </w:rPr>
            </w:pPr>
            <w:r w:rsidRPr="009F4207">
              <w:rPr>
                <w:sz w:val="20"/>
                <w:szCs w:val="20"/>
              </w:rPr>
              <w:t xml:space="preserve">Mandible and maxilla (bimaxillary), procedure for advancement, retrusion or alteration of tilt, or combination of these, by osteotomies in standard planes, including fixation by any means (including application of distractors if used)—single surgeon, one service per patient on the same occasion (H) (Anaes.) (Assist.) </w:t>
            </w:r>
          </w:p>
          <w:p w14:paraId="3151FB39" w14:textId="77777777" w:rsidR="00DD2E4B" w:rsidRPr="009F4207" w:rsidRDefault="00DD2E4B">
            <w:r w:rsidRPr="009F4207">
              <w:t>(See para TN.8.107, CN.0.11, TN.8.269 of explanatory notes to this Category)</w:t>
            </w:r>
          </w:p>
          <w:p w14:paraId="311F99EB" w14:textId="77777777" w:rsidR="00DD2E4B" w:rsidRPr="009F4207" w:rsidRDefault="00DD2E4B">
            <w:pPr>
              <w:tabs>
                <w:tab w:val="left" w:pos="1701"/>
              </w:tabs>
            </w:pPr>
            <w:r w:rsidRPr="009F4207">
              <w:rPr>
                <w:b/>
                <w:sz w:val="20"/>
              </w:rPr>
              <w:t xml:space="preserve">Fee: </w:t>
            </w:r>
            <w:r w:rsidRPr="009F4207">
              <w:t>$1,984.90</w:t>
            </w:r>
            <w:r w:rsidRPr="009F4207">
              <w:tab/>
            </w:r>
            <w:r w:rsidRPr="009F4207">
              <w:rPr>
                <w:b/>
                <w:sz w:val="20"/>
              </w:rPr>
              <w:t xml:space="preserve">Benefit: </w:t>
            </w:r>
            <w:r w:rsidRPr="009F4207">
              <w:t>75% = $1488.70</w:t>
            </w:r>
          </w:p>
        </w:tc>
      </w:tr>
      <w:tr w:rsidR="00DD2E4B" w:rsidRPr="009F4207" w14:paraId="3E46C6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62EA81" w14:textId="77777777" w:rsidR="00DD2E4B" w:rsidRPr="009F4207" w:rsidRDefault="00DD2E4B">
            <w:pPr>
              <w:rPr>
                <w:b/>
              </w:rPr>
            </w:pPr>
            <w:r w:rsidRPr="009F4207">
              <w:rPr>
                <w:b/>
              </w:rPr>
              <w:t>New</w:t>
            </w:r>
          </w:p>
          <w:p w14:paraId="3BCB1E92" w14:textId="77777777" w:rsidR="00DD2E4B" w:rsidRPr="009F4207" w:rsidRDefault="00DD2E4B">
            <w:r w:rsidRPr="009F4207">
              <w:t>46154</w:t>
            </w:r>
          </w:p>
        </w:tc>
        <w:tc>
          <w:tcPr>
            <w:tcW w:w="0" w:type="auto"/>
            <w:tcMar>
              <w:top w:w="38" w:type="dxa"/>
              <w:left w:w="38" w:type="dxa"/>
              <w:bottom w:w="38" w:type="dxa"/>
              <w:right w:w="38" w:type="dxa"/>
            </w:tcMar>
            <w:vAlign w:val="bottom"/>
          </w:tcPr>
          <w:p w14:paraId="7A609A5B" w14:textId="77777777" w:rsidR="00DD2E4B" w:rsidRPr="009F4207" w:rsidRDefault="00DD2E4B">
            <w:pPr>
              <w:spacing w:after="200"/>
              <w:rPr>
                <w:sz w:val="20"/>
                <w:szCs w:val="20"/>
              </w:rPr>
            </w:pPr>
            <w:r w:rsidRPr="009F4207">
              <w:rPr>
                <w:sz w:val="20"/>
                <w:szCs w:val="20"/>
              </w:rPr>
              <w:t xml:space="preserve">Maxilla, procedure for reshaping arch of, by complex segmental osteotomies, including fixation by any means (including application of distractors if used), one service per patient on the same occasion (H) (Anaes.) (Assist.) </w:t>
            </w:r>
          </w:p>
          <w:p w14:paraId="670E94A9" w14:textId="77777777" w:rsidR="00DD2E4B" w:rsidRPr="009F4207" w:rsidRDefault="00DD2E4B">
            <w:r w:rsidRPr="009F4207">
              <w:t>(See para TN.8.107, CN.0.11 of explanatory notes to this Category)</w:t>
            </w:r>
          </w:p>
          <w:p w14:paraId="3569FE1F" w14:textId="77777777" w:rsidR="00DD2E4B" w:rsidRPr="009F4207" w:rsidRDefault="00DD2E4B">
            <w:pPr>
              <w:tabs>
                <w:tab w:val="left" w:pos="1701"/>
              </w:tabs>
            </w:pPr>
            <w:r w:rsidRPr="009F4207">
              <w:rPr>
                <w:b/>
                <w:sz w:val="20"/>
              </w:rPr>
              <w:t xml:space="preserve">Fee: </w:t>
            </w:r>
            <w:r w:rsidRPr="009F4207">
              <w:t>$1,662.20</w:t>
            </w:r>
            <w:r w:rsidRPr="009F4207">
              <w:tab/>
            </w:r>
            <w:r w:rsidRPr="009F4207">
              <w:rPr>
                <w:b/>
                <w:sz w:val="20"/>
              </w:rPr>
              <w:t xml:space="preserve">Benefit: </w:t>
            </w:r>
            <w:r w:rsidRPr="009F4207">
              <w:t>75% = $1246.65</w:t>
            </w:r>
          </w:p>
        </w:tc>
      </w:tr>
      <w:tr w:rsidR="00DD2E4B" w:rsidRPr="009F4207" w14:paraId="175276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2F662E" w14:textId="77777777" w:rsidR="00DD2E4B" w:rsidRPr="009F4207" w:rsidRDefault="00DD2E4B">
            <w:pPr>
              <w:rPr>
                <w:b/>
              </w:rPr>
            </w:pPr>
            <w:r w:rsidRPr="009F4207">
              <w:rPr>
                <w:b/>
              </w:rPr>
              <w:t>New</w:t>
            </w:r>
          </w:p>
          <w:p w14:paraId="016FB4A7" w14:textId="77777777" w:rsidR="00DD2E4B" w:rsidRPr="009F4207" w:rsidRDefault="00DD2E4B">
            <w:r w:rsidRPr="009F4207">
              <w:t>46155</w:t>
            </w:r>
          </w:p>
        </w:tc>
        <w:tc>
          <w:tcPr>
            <w:tcW w:w="0" w:type="auto"/>
            <w:tcMar>
              <w:top w:w="38" w:type="dxa"/>
              <w:left w:w="38" w:type="dxa"/>
              <w:bottom w:w="38" w:type="dxa"/>
              <w:right w:w="38" w:type="dxa"/>
            </w:tcMar>
            <w:vAlign w:val="bottom"/>
          </w:tcPr>
          <w:p w14:paraId="35721827" w14:textId="77777777" w:rsidR="00DD2E4B" w:rsidRPr="009F4207" w:rsidRDefault="00DD2E4B">
            <w:pPr>
              <w:spacing w:after="200"/>
              <w:rPr>
                <w:sz w:val="20"/>
                <w:szCs w:val="20"/>
              </w:rPr>
            </w:pPr>
            <w:r w:rsidRPr="009F4207">
              <w:rPr>
                <w:sz w:val="20"/>
                <w:szCs w:val="20"/>
              </w:rPr>
              <w:t xml:space="preserve">Mandible, procedure for reshaping arch of, by complex segmental osteotomies, including genioplasty (if performed) and fixation by any means (including application of distractors if used), one service per patient on the same occasion (H) (Anaes.) (Assist.) </w:t>
            </w:r>
          </w:p>
          <w:p w14:paraId="75154D75" w14:textId="77777777" w:rsidR="00DD2E4B" w:rsidRPr="009F4207" w:rsidRDefault="00DD2E4B">
            <w:r w:rsidRPr="009F4207">
              <w:t>(See para TN.8.107, CN.0.11 of explanatory notes to this Category)</w:t>
            </w:r>
          </w:p>
          <w:p w14:paraId="4D497D23" w14:textId="77777777" w:rsidR="00DD2E4B" w:rsidRPr="009F4207" w:rsidRDefault="00DD2E4B">
            <w:pPr>
              <w:tabs>
                <w:tab w:val="left" w:pos="1701"/>
              </w:tabs>
            </w:pPr>
            <w:r w:rsidRPr="009F4207">
              <w:rPr>
                <w:b/>
                <w:sz w:val="20"/>
              </w:rPr>
              <w:t xml:space="preserve">Fee: </w:t>
            </w:r>
            <w:r w:rsidRPr="009F4207">
              <w:t>$1,662.20</w:t>
            </w:r>
            <w:r w:rsidRPr="009F4207">
              <w:tab/>
            </w:r>
            <w:r w:rsidRPr="009F4207">
              <w:rPr>
                <w:b/>
                <w:sz w:val="20"/>
              </w:rPr>
              <w:t xml:space="preserve">Benefit: </w:t>
            </w:r>
            <w:r w:rsidRPr="009F4207">
              <w:t>75% = $1246.65</w:t>
            </w:r>
          </w:p>
        </w:tc>
      </w:tr>
      <w:tr w:rsidR="00DD2E4B" w:rsidRPr="009F4207" w14:paraId="4AEBF8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978966" w14:textId="77777777" w:rsidR="00DD2E4B" w:rsidRPr="009F4207" w:rsidRDefault="00DD2E4B">
            <w:pPr>
              <w:rPr>
                <w:b/>
              </w:rPr>
            </w:pPr>
            <w:r w:rsidRPr="009F4207">
              <w:rPr>
                <w:b/>
              </w:rPr>
              <w:t>New</w:t>
            </w:r>
          </w:p>
          <w:p w14:paraId="3D7EE38C" w14:textId="77777777" w:rsidR="00DD2E4B" w:rsidRPr="009F4207" w:rsidRDefault="00DD2E4B">
            <w:r w:rsidRPr="009F4207">
              <w:t>46156</w:t>
            </w:r>
          </w:p>
        </w:tc>
        <w:tc>
          <w:tcPr>
            <w:tcW w:w="0" w:type="auto"/>
            <w:tcMar>
              <w:top w:w="38" w:type="dxa"/>
              <w:left w:w="38" w:type="dxa"/>
              <w:bottom w:w="38" w:type="dxa"/>
              <w:right w:w="38" w:type="dxa"/>
            </w:tcMar>
            <w:vAlign w:val="bottom"/>
          </w:tcPr>
          <w:p w14:paraId="47EC555D" w14:textId="77777777" w:rsidR="00DD2E4B" w:rsidRPr="009F4207" w:rsidRDefault="00DD2E4B">
            <w:pPr>
              <w:spacing w:after="200"/>
              <w:rPr>
                <w:sz w:val="20"/>
                <w:szCs w:val="20"/>
              </w:rPr>
            </w:pPr>
            <w:r w:rsidRPr="009F4207">
              <w:rPr>
                <w:sz w:val="20"/>
                <w:szCs w:val="20"/>
              </w:rPr>
              <w:t xml:space="preserve">Mandible and maxilla (bimaxillary), procedure for any combination of arch reshaping, advancement, retrusion or tilting of, involving complex segmental osteotomies, with or without standard osteotomies, including genioplasty (if performed) and fixation by any means (including application of distractors if used)—conjoint surgery, principal specialist surgeon, one service per patient on the same occasion (H) (Anaes.) (Assist.) </w:t>
            </w:r>
          </w:p>
          <w:p w14:paraId="5093B304" w14:textId="77777777" w:rsidR="00DD2E4B" w:rsidRPr="009F4207" w:rsidRDefault="00DD2E4B">
            <w:r w:rsidRPr="009F4207">
              <w:t>(See para TN.8.107, CN.0.11 of explanatory notes to this Category)</w:t>
            </w:r>
          </w:p>
          <w:p w14:paraId="4D477F50" w14:textId="77777777" w:rsidR="00DD2E4B" w:rsidRPr="009F4207" w:rsidRDefault="00DD2E4B">
            <w:pPr>
              <w:tabs>
                <w:tab w:val="left" w:pos="1701"/>
              </w:tabs>
            </w:pPr>
            <w:r w:rsidRPr="009F4207">
              <w:rPr>
                <w:b/>
                <w:sz w:val="20"/>
              </w:rPr>
              <w:t xml:space="preserve">Fee: </w:t>
            </w:r>
            <w:r w:rsidRPr="009F4207">
              <w:t>$1,897.60</w:t>
            </w:r>
            <w:r w:rsidRPr="009F4207">
              <w:tab/>
            </w:r>
            <w:r w:rsidRPr="009F4207">
              <w:rPr>
                <w:b/>
                <w:sz w:val="20"/>
              </w:rPr>
              <w:t xml:space="preserve">Benefit: </w:t>
            </w:r>
            <w:r w:rsidRPr="009F4207">
              <w:t>75% = $1423.20</w:t>
            </w:r>
          </w:p>
        </w:tc>
      </w:tr>
      <w:tr w:rsidR="00DD2E4B" w:rsidRPr="009F4207" w14:paraId="0D249C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9FA76F" w14:textId="77777777" w:rsidR="00DD2E4B" w:rsidRPr="009F4207" w:rsidRDefault="00DD2E4B">
            <w:pPr>
              <w:rPr>
                <w:b/>
              </w:rPr>
            </w:pPr>
            <w:r w:rsidRPr="009F4207">
              <w:rPr>
                <w:b/>
              </w:rPr>
              <w:t>New</w:t>
            </w:r>
          </w:p>
          <w:p w14:paraId="5CE734A6" w14:textId="77777777" w:rsidR="00DD2E4B" w:rsidRPr="009F4207" w:rsidRDefault="00DD2E4B">
            <w:r w:rsidRPr="009F4207">
              <w:t>46157</w:t>
            </w:r>
          </w:p>
        </w:tc>
        <w:tc>
          <w:tcPr>
            <w:tcW w:w="0" w:type="auto"/>
            <w:tcMar>
              <w:top w:w="38" w:type="dxa"/>
              <w:left w:w="38" w:type="dxa"/>
              <w:bottom w:w="38" w:type="dxa"/>
              <w:right w:w="38" w:type="dxa"/>
            </w:tcMar>
            <w:vAlign w:val="bottom"/>
          </w:tcPr>
          <w:p w14:paraId="2CDBB0A7" w14:textId="77777777" w:rsidR="00DD2E4B" w:rsidRPr="009F4207" w:rsidRDefault="00DD2E4B">
            <w:pPr>
              <w:spacing w:after="200"/>
              <w:rPr>
                <w:sz w:val="20"/>
                <w:szCs w:val="20"/>
              </w:rPr>
            </w:pPr>
            <w:r w:rsidRPr="009F4207">
              <w:rPr>
                <w:sz w:val="20"/>
                <w:szCs w:val="20"/>
              </w:rPr>
              <w:t xml:space="preserve">Mandible and maxilla (bimaxillary), procedure for any combination of arch reshaping, advancement, retrusion or tilting of, involving complex segmental osteotomies, with or without standard osteotomies, including genioplasty (if performed) and fixation by any means (including application of distractors if used)—conjoint surgery, conjoint specialist surgeon, one service per patient on the same occasion (H) (Anaes.) (Assist.) </w:t>
            </w:r>
          </w:p>
          <w:p w14:paraId="0314C32C" w14:textId="77777777" w:rsidR="00DD2E4B" w:rsidRPr="009F4207" w:rsidRDefault="00DD2E4B">
            <w:r w:rsidRPr="009F4207">
              <w:t>(See para TN.8.107, CN.0.11 of explanatory notes to this Category)</w:t>
            </w:r>
          </w:p>
          <w:p w14:paraId="4E9033EB" w14:textId="77777777" w:rsidR="00DD2E4B" w:rsidRPr="009F4207" w:rsidRDefault="00DD2E4B">
            <w:pPr>
              <w:tabs>
                <w:tab w:val="left" w:pos="1701"/>
              </w:tabs>
            </w:pPr>
            <w:r w:rsidRPr="009F4207">
              <w:rPr>
                <w:b/>
                <w:sz w:val="20"/>
              </w:rPr>
              <w:t xml:space="preserve">Fee: </w:t>
            </w:r>
            <w:r w:rsidRPr="009F4207">
              <w:t>$1,423.20</w:t>
            </w:r>
            <w:r w:rsidRPr="009F4207">
              <w:tab/>
            </w:r>
            <w:r w:rsidRPr="009F4207">
              <w:rPr>
                <w:b/>
                <w:sz w:val="20"/>
              </w:rPr>
              <w:t xml:space="preserve">Benefit: </w:t>
            </w:r>
            <w:r w:rsidRPr="009F4207">
              <w:t>75% = $1067.40</w:t>
            </w:r>
          </w:p>
        </w:tc>
      </w:tr>
      <w:tr w:rsidR="00DD2E4B" w:rsidRPr="009F4207" w14:paraId="799274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91310D" w14:textId="77777777" w:rsidR="00DD2E4B" w:rsidRPr="009F4207" w:rsidRDefault="00DD2E4B">
            <w:pPr>
              <w:rPr>
                <w:b/>
              </w:rPr>
            </w:pPr>
            <w:r w:rsidRPr="009F4207">
              <w:rPr>
                <w:b/>
              </w:rPr>
              <w:t>New</w:t>
            </w:r>
          </w:p>
          <w:p w14:paraId="6D138F72" w14:textId="77777777" w:rsidR="00DD2E4B" w:rsidRPr="009F4207" w:rsidRDefault="00DD2E4B">
            <w:r w:rsidRPr="009F4207">
              <w:t>46158</w:t>
            </w:r>
          </w:p>
        </w:tc>
        <w:tc>
          <w:tcPr>
            <w:tcW w:w="0" w:type="auto"/>
            <w:tcMar>
              <w:top w:w="38" w:type="dxa"/>
              <w:left w:w="38" w:type="dxa"/>
              <w:bottom w:w="38" w:type="dxa"/>
              <w:right w:w="38" w:type="dxa"/>
            </w:tcMar>
            <w:vAlign w:val="bottom"/>
          </w:tcPr>
          <w:p w14:paraId="2272EC72" w14:textId="77777777" w:rsidR="00DD2E4B" w:rsidRPr="009F4207" w:rsidRDefault="00DD2E4B">
            <w:pPr>
              <w:spacing w:after="200"/>
              <w:rPr>
                <w:sz w:val="20"/>
                <w:szCs w:val="20"/>
              </w:rPr>
            </w:pPr>
            <w:r w:rsidRPr="009F4207">
              <w:rPr>
                <w:sz w:val="20"/>
                <w:szCs w:val="20"/>
              </w:rPr>
              <w:t xml:space="preserve">Mandible and maxilla (bimaxillary), procedure for any combination of arch reshaping, advancement, retrusion or tilting of, involving complex segmental osteotomies, with or without standard osteotomies, </w:t>
            </w:r>
            <w:r w:rsidRPr="009F4207">
              <w:rPr>
                <w:sz w:val="20"/>
                <w:szCs w:val="20"/>
              </w:rPr>
              <w:lastRenderedPageBreak/>
              <w:t xml:space="preserve">including genioplasty (if performed) and fixation by any means (including application of distractors if used)—single surgeon, one service per patient on the same occasion (H) (Anaes.) (Assist.) </w:t>
            </w:r>
          </w:p>
          <w:p w14:paraId="2DE597C6" w14:textId="77777777" w:rsidR="00DD2E4B" w:rsidRPr="009F4207" w:rsidRDefault="00DD2E4B">
            <w:r w:rsidRPr="009F4207">
              <w:t>(See para TN.8.107, CN.0.11 of explanatory notes to this Category)</w:t>
            </w:r>
          </w:p>
          <w:p w14:paraId="5BFC4FE9" w14:textId="77777777" w:rsidR="00DD2E4B" w:rsidRPr="009F4207" w:rsidRDefault="00DD2E4B">
            <w:pPr>
              <w:tabs>
                <w:tab w:val="left" w:pos="1701"/>
              </w:tabs>
            </w:pPr>
            <w:r w:rsidRPr="009F4207">
              <w:rPr>
                <w:b/>
                <w:sz w:val="20"/>
              </w:rPr>
              <w:t xml:space="preserve">Fee: </w:t>
            </w:r>
            <w:r w:rsidRPr="009F4207">
              <w:t>$2,371.95</w:t>
            </w:r>
            <w:r w:rsidRPr="009F4207">
              <w:tab/>
            </w:r>
            <w:r w:rsidRPr="009F4207">
              <w:rPr>
                <w:b/>
                <w:sz w:val="20"/>
              </w:rPr>
              <w:t xml:space="preserve">Benefit: </w:t>
            </w:r>
            <w:r w:rsidRPr="009F4207">
              <w:t>75% = $1779.00</w:t>
            </w:r>
          </w:p>
        </w:tc>
      </w:tr>
      <w:tr w:rsidR="00DD2E4B" w:rsidRPr="009F4207" w14:paraId="7CAAE9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85E728" w14:textId="77777777" w:rsidR="00DD2E4B" w:rsidRPr="009F4207" w:rsidRDefault="00DD2E4B">
            <w:pPr>
              <w:rPr>
                <w:b/>
              </w:rPr>
            </w:pPr>
            <w:r w:rsidRPr="009F4207">
              <w:rPr>
                <w:b/>
              </w:rPr>
              <w:lastRenderedPageBreak/>
              <w:t>New</w:t>
            </w:r>
          </w:p>
          <w:p w14:paraId="660189D3" w14:textId="77777777" w:rsidR="00DD2E4B" w:rsidRPr="009F4207" w:rsidRDefault="00DD2E4B">
            <w:r w:rsidRPr="009F4207">
              <w:t>46159</w:t>
            </w:r>
          </w:p>
        </w:tc>
        <w:tc>
          <w:tcPr>
            <w:tcW w:w="0" w:type="auto"/>
            <w:tcMar>
              <w:top w:w="38" w:type="dxa"/>
              <w:left w:w="38" w:type="dxa"/>
              <w:bottom w:w="38" w:type="dxa"/>
              <w:right w:w="38" w:type="dxa"/>
            </w:tcMar>
            <w:vAlign w:val="bottom"/>
          </w:tcPr>
          <w:p w14:paraId="64114882" w14:textId="77777777" w:rsidR="00DD2E4B" w:rsidRPr="009F4207" w:rsidRDefault="00DD2E4B">
            <w:pPr>
              <w:spacing w:after="200"/>
              <w:rPr>
                <w:sz w:val="20"/>
                <w:szCs w:val="20"/>
              </w:rPr>
            </w:pPr>
            <w:r w:rsidRPr="009F4207">
              <w:rPr>
                <w:sz w:val="20"/>
                <w:szCs w:val="20"/>
              </w:rPr>
              <w:t xml:space="preserve">Midfacial osteotomies, Le Fort II or Le Fort III—conjoint surgery, principal specialist surgeon (H) (Anaes.) (Assist.) </w:t>
            </w:r>
          </w:p>
          <w:p w14:paraId="06178071" w14:textId="77777777" w:rsidR="00DD2E4B" w:rsidRPr="009F4207" w:rsidRDefault="00DD2E4B">
            <w:r w:rsidRPr="009F4207">
              <w:t>(See para CN.0.11 of explanatory notes to this Category)</w:t>
            </w:r>
          </w:p>
          <w:p w14:paraId="4EA72107" w14:textId="77777777" w:rsidR="00DD2E4B" w:rsidRPr="009F4207" w:rsidRDefault="00DD2E4B">
            <w:pPr>
              <w:tabs>
                <w:tab w:val="left" w:pos="1701"/>
              </w:tabs>
            </w:pPr>
            <w:r w:rsidRPr="009F4207">
              <w:rPr>
                <w:b/>
                <w:sz w:val="20"/>
              </w:rPr>
              <w:t xml:space="preserve">Fee: </w:t>
            </w:r>
            <w:r w:rsidRPr="009F4207">
              <w:t>$2,098.55</w:t>
            </w:r>
            <w:r w:rsidRPr="009F4207">
              <w:tab/>
            </w:r>
            <w:r w:rsidRPr="009F4207">
              <w:rPr>
                <w:b/>
                <w:sz w:val="20"/>
              </w:rPr>
              <w:t xml:space="preserve">Benefit: </w:t>
            </w:r>
            <w:r w:rsidRPr="009F4207">
              <w:t>75% = $1573.95</w:t>
            </w:r>
          </w:p>
        </w:tc>
      </w:tr>
      <w:tr w:rsidR="00DD2E4B" w:rsidRPr="009F4207" w14:paraId="6D3500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C50E0F" w14:textId="77777777" w:rsidR="00DD2E4B" w:rsidRPr="009F4207" w:rsidRDefault="00DD2E4B">
            <w:pPr>
              <w:rPr>
                <w:b/>
              </w:rPr>
            </w:pPr>
            <w:r w:rsidRPr="009F4207">
              <w:rPr>
                <w:b/>
              </w:rPr>
              <w:t>New</w:t>
            </w:r>
          </w:p>
          <w:p w14:paraId="79B91C41" w14:textId="77777777" w:rsidR="00DD2E4B" w:rsidRPr="009F4207" w:rsidRDefault="00DD2E4B">
            <w:r w:rsidRPr="009F4207">
              <w:t>46160</w:t>
            </w:r>
          </w:p>
        </w:tc>
        <w:tc>
          <w:tcPr>
            <w:tcW w:w="0" w:type="auto"/>
            <w:tcMar>
              <w:top w:w="38" w:type="dxa"/>
              <w:left w:w="38" w:type="dxa"/>
              <w:bottom w:w="38" w:type="dxa"/>
              <w:right w:w="38" w:type="dxa"/>
            </w:tcMar>
            <w:vAlign w:val="bottom"/>
          </w:tcPr>
          <w:p w14:paraId="4D7DDC67" w14:textId="77777777" w:rsidR="00DD2E4B" w:rsidRPr="009F4207" w:rsidRDefault="00DD2E4B">
            <w:pPr>
              <w:spacing w:after="200"/>
              <w:rPr>
                <w:sz w:val="20"/>
                <w:szCs w:val="20"/>
              </w:rPr>
            </w:pPr>
            <w:r w:rsidRPr="009F4207">
              <w:rPr>
                <w:sz w:val="20"/>
                <w:szCs w:val="20"/>
              </w:rPr>
              <w:t xml:space="preserve">Midfacial osteotomies, Le Fort II or Le Fort III—conjoint surgery, conjoint specialist surgeon (H) (Anaes.) (Assist.) </w:t>
            </w:r>
          </w:p>
          <w:p w14:paraId="707D3FBF" w14:textId="77777777" w:rsidR="00DD2E4B" w:rsidRPr="009F4207" w:rsidRDefault="00DD2E4B">
            <w:r w:rsidRPr="009F4207">
              <w:t>(See para CN.0.11 of explanatory notes to this Category)</w:t>
            </w:r>
          </w:p>
          <w:p w14:paraId="1003648C" w14:textId="77777777" w:rsidR="00DD2E4B" w:rsidRPr="009F4207" w:rsidRDefault="00DD2E4B">
            <w:pPr>
              <w:tabs>
                <w:tab w:val="left" w:pos="1701"/>
              </w:tabs>
            </w:pPr>
            <w:r w:rsidRPr="009F4207">
              <w:rPr>
                <w:b/>
                <w:sz w:val="20"/>
              </w:rPr>
              <w:t xml:space="preserve">Fee: </w:t>
            </w:r>
            <w:r w:rsidRPr="009F4207">
              <w:t>$1,573.90</w:t>
            </w:r>
            <w:r w:rsidRPr="009F4207">
              <w:tab/>
            </w:r>
            <w:r w:rsidRPr="009F4207">
              <w:rPr>
                <w:b/>
                <w:sz w:val="20"/>
              </w:rPr>
              <w:t xml:space="preserve">Benefit: </w:t>
            </w:r>
            <w:r w:rsidRPr="009F4207">
              <w:t>75% = $1180.45</w:t>
            </w:r>
          </w:p>
        </w:tc>
      </w:tr>
      <w:tr w:rsidR="00DD2E4B" w:rsidRPr="009F4207" w14:paraId="29E3CD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627205" w14:textId="77777777" w:rsidR="00DD2E4B" w:rsidRPr="009F4207" w:rsidRDefault="00DD2E4B">
            <w:pPr>
              <w:rPr>
                <w:b/>
              </w:rPr>
            </w:pPr>
            <w:r w:rsidRPr="009F4207">
              <w:rPr>
                <w:b/>
              </w:rPr>
              <w:t>New</w:t>
            </w:r>
          </w:p>
          <w:p w14:paraId="4CBCF32C" w14:textId="77777777" w:rsidR="00DD2E4B" w:rsidRPr="009F4207" w:rsidRDefault="00DD2E4B">
            <w:r w:rsidRPr="009F4207">
              <w:t>46161</w:t>
            </w:r>
          </w:p>
        </w:tc>
        <w:tc>
          <w:tcPr>
            <w:tcW w:w="0" w:type="auto"/>
            <w:tcMar>
              <w:top w:w="38" w:type="dxa"/>
              <w:left w:w="38" w:type="dxa"/>
              <w:bottom w:w="38" w:type="dxa"/>
              <w:right w:w="38" w:type="dxa"/>
            </w:tcMar>
            <w:vAlign w:val="bottom"/>
          </w:tcPr>
          <w:p w14:paraId="07C9B229" w14:textId="77777777" w:rsidR="00DD2E4B" w:rsidRPr="009F4207" w:rsidRDefault="00DD2E4B">
            <w:pPr>
              <w:spacing w:after="200"/>
              <w:rPr>
                <w:sz w:val="20"/>
                <w:szCs w:val="20"/>
              </w:rPr>
            </w:pPr>
            <w:r w:rsidRPr="009F4207">
              <w:rPr>
                <w:sz w:val="20"/>
                <w:szCs w:val="20"/>
              </w:rPr>
              <w:t xml:space="preserve">Midfacial osteotomies, Le Fort II or Le Fort III—single surgeon (H) (Anaes.) (Assist.) </w:t>
            </w:r>
          </w:p>
          <w:p w14:paraId="5FC473D5" w14:textId="77777777" w:rsidR="00DD2E4B" w:rsidRPr="009F4207" w:rsidRDefault="00DD2E4B">
            <w:r w:rsidRPr="009F4207">
              <w:t>(See para CN.0.11 of explanatory notes to this Category)</w:t>
            </w:r>
          </w:p>
          <w:p w14:paraId="0E9CA147" w14:textId="77777777" w:rsidR="00DD2E4B" w:rsidRPr="009F4207" w:rsidRDefault="00DD2E4B">
            <w:pPr>
              <w:tabs>
                <w:tab w:val="left" w:pos="1701"/>
              </w:tabs>
            </w:pPr>
            <w:r w:rsidRPr="009F4207">
              <w:rPr>
                <w:b/>
                <w:sz w:val="20"/>
              </w:rPr>
              <w:t xml:space="preserve">Fee: </w:t>
            </w:r>
            <w:r w:rsidRPr="009F4207">
              <w:t>$2,623.15</w:t>
            </w:r>
            <w:r w:rsidRPr="009F4207">
              <w:tab/>
            </w:r>
            <w:r w:rsidRPr="009F4207">
              <w:rPr>
                <w:b/>
                <w:sz w:val="20"/>
              </w:rPr>
              <w:t xml:space="preserve">Benefit: </w:t>
            </w:r>
            <w:r w:rsidRPr="009F4207">
              <w:t>75% = $1967.40</w:t>
            </w:r>
          </w:p>
        </w:tc>
      </w:tr>
      <w:tr w:rsidR="00DD2E4B" w:rsidRPr="009F4207" w14:paraId="5441C5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56381F" w14:textId="77777777" w:rsidR="00DD2E4B" w:rsidRPr="009F4207" w:rsidRDefault="00DD2E4B">
            <w:pPr>
              <w:rPr>
                <w:b/>
              </w:rPr>
            </w:pPr>
            <w:r w:rsidRPr="009F4207">
              <w:rPr>
                <w:b/>
              </w:rPr>
              <w:t>New</w:t>
            </w:r>
          </w:p>
          <w:p w14:paraId="3DB3C1AC" w14:textId="77777777" w:rsidR="00DD2E4B" w:rsidRPr="009F4207" w:rsidRDefault="00DD2E4B">
            <w:r w:rsidRPr="009F4207">
              <w:t>46170</w:t>
            </w:r>
          </w:p>
        </w:tc>
        <w:tc>
          <w:tcPr>
            <w:tcW w:w="0" w:type="auto"/>
            <w:tcMar>
              <w:top w:w="38" w:type="dxa"/>
              <w:left w:w="38" w:type="dxa"/>
              <w:bottom w:w="38" w:type="dxa"/>
              <w:right w:w="38" w:type="dxa"/>
            </w:tcMar>
            <w:vAlign w:val="bottom"/>
          </w:tcPr>
          <w:p w14:paraId="3419B71B" w14:textId="77777777" w:rsidR="00DD2E4B" w:rsidRPr="009F4207" w:rsidRDefault="00DD2E4B">
            <w:pPr>
              <w:spacing w:after="200"/>
              <w:rPr>
                <w:sz w:val="20"/>
                <w:szCs w:val="20"/>
              </w:rPr>
            </w:pPr>
            <w:r w:rsidRPr="009F4207">
              <w:rPr>
                <w:sz w:val="20"/>
                <w:szCs w:val="20"/>
              </w:rPr>
              <w:t xml:space="preserve">Decompression of thoracic outlet, primary, for thoracic outlet syndrome, using any approach, including (if performed) division of scalene muscles, cervical rib and/or first rib resection (H) (Anaes.) (Assist.) </w:t>
            </w:r>
          </w:p>
          <w:p w14:paraId="5992558F" w14:textId="77777777" w:rsidR="00DD2E4B" w:rsidRPr="009F4207" w:rsidRDefault="00DD2E4B">
            <w:r w:rsidRPr="009F4207">
              <w:t>(See para TN.8.270 of explanatory notes to this Category)</w:t>
            </w:r>
          </w:p>
          <w:p w14:paraId="5DE9251E" w14:textId="77777777" w:rsidR="00DD2E4B" w:rsidRPr="009F4207" w:rsidRDefault="00DD2E4B">
            <w:pPr>
              <w:tabs>
                <w:tab w:val="left" w:pos="1701"/>
              </w:tabs>
            </w:pPr>
            <w:r w:rsidRPr="009F4207">
              <w:rPr>
                <w:b/>
                <w:sz w:val="20"/>
              </w:rPr>
              <w:t xml:space="preserve">Fee: </w:t>
            </w:r>
            <w:r w:rsidRPr="009F4207">
              <w:t>$1,095.25</w:t>
            </w:r>
            <w:r w:rsidRPr="009F4207">
              <w:tab/>
            </w:r>
            <w:r w:rsidRPr="009F4207">
              <w:rPr>
                <w:b/>
                <w:sz w:val="20"/>
              </w:rPr>
              <w:t xml:space="preserve">Benefit: </w:t>
            </w:r>
            <w:r w:rsidRPr="009F4207">
              <w:t>75% = $821.45</w:t>
            </w:r>
          </w:p>
        </w:tc>
      </w:tr>
      <w:tr w:rsidR="00DD2E4B" w:rsidRPr="009F4207" w14:paraId="65F312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3E70D4" w14:textId="77777777" w:rsidR="00DD2E4B" w:rsidRPr="009F4207" w:rsidRDefault="00DD2E4B">
            <w:pPr>
              <w:rPr>
                <w:b/>
              </w:rPr>
            </w:pPr>
            <w:r w:rsidRPr="009F4207">
              <w:rPr>
                <w:b/>
              </w:rPr>
              <w:t>New</w:t>
            </w:r>
          </w:p>
          <w:p w14:paraId="487B7D9C" w14:textId="77777777" w:rsidR="00DD2E4B" w:rsidRPr="009F4207" w:rsidRDefault="00DD2E4B">
            <w:r w:rsidRPr="009F4207">
              <w:t>46171</w:t>
            </w:r>
          </w:p>
        </w:tc>
        <w:tc>
          <w:tcPr>
            <w:tcW w:w="0" w:type="auto"/>
            <w:tcMar>
              <w:top w:w="38" w:type="dxa"/>
              <w:left w:w="38" w:type="dxa"/>
              <w:bottom w:w="38" w:type="dxa"/>
              <w:right w:w="38" w:type="dxa"/>
            </w:tcMar>
            <w:vAlign w:val="bottom"/>
          </w:tcPr>
          <w:p w14:paraId="448EA89B" w14:textId="77777777" w:rsidR="00DD2E4B" w:rsidRPr="009F4207" w:rsidRDefault="00DD2E4B">
            <w:pPr>
              <w:spacing w:after="200"/>
              <w:rPr>
                <w:sz w:val="20"/>
                <w:szCs w:val="20"/>
              </w:rPr>
            </w:pPr>
            <w:r w:rsidRPr="009F4207">
              <w:rPr>
                <w:sz w:val="20"/>
                <w:szCs w:val="20"/>
              </w:rPr>
              <w:t xml:space="preserve">Decompression of thoracic outlet, repeat (revision) procedure, for thoracic outlet syndrome, using any approach, including (if performed) division of scalene muscles, cervical rib and/or first rib resection (H) (Anaes.) (Assist.) </w:t>
            </w:r>
          </w:p>
          <w:p w14:paraId="2FE72178" w14:textId="77777777" w:rsidR="00DD2E4B" w:rsidRPr="009F4207" w:rsidRDefault="00DD2E4B">
            <w:r w:rsidRPr="009F4207">
              <w:t>(See para TN.8.270 of explanatory notes to this Category)</w:t>
            </w:r>
          </w:p>
          <w:p w14:paraId="50FBC64B" w14:textId="77777777" w:rsidR="00DD2E4B" w:rsidRPr="009F4207" w:rsidRDefault="00DD2E4B">
            <w:pPr>
              <w:tabs>
                <w:tab w:val="left" w:pos="1701"/>
              </w:tabs>
            </w:pPr>
            <w:r w:rsidRPr="009F4207">
              <w:rPr>
                <w:b/>
                <w:sz w:val="20"/>
              </w:rPr>
              <w:t xml:space="preserve">Fee: </w:t>
            </w:r>
            <w:r w:rsidRPr="009F4207">
              <w:t>$1,861.90</w:t>
            </w:r>
            <w:r w:rsidRPr="009F4207">
              <w:tab/>
            </w:r>
            <w:r w:rsidRPr="009F4207">
              <w:rPr>
                <w:b/>
                <w:sz w:val="20"/>
              </w:rPr>
              <w:t xml:space="preserve">Benefit: </w:t>
            </w:r>
            <w:r w:rsidRPr="009F4207">
              <w:t>75% = $1396.45</w:t>
            </w:r>
          </w:p>
        </w:tc>
      </w:tr>
      <w:tr w:rsidR="00DD2E4B" w:rsidRPr="009F4207" w14:paraId="331D43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2AB6BD" w14:textId="77777777" w:rsidR="00DD2E4B" w:rsidRPr="009F4207" w:rsidRDefault="00DD2E4B">
            <w:pPr>
              <w:rPr>
                <w:b/>
              </w:rPr>
            </w:pPr>
            <w:r w:rsidRPr="009F4207">
              <w:rPr>
                <w:b/>
              </w:rPr>
              <w:t>New</w:t>
            </w:r>
          </w:p>
          <w:p w14:paraId="36B14EEC" w14:textId="77777777" w:rsidR="00DD2E4B" w:rsidRPr="009F4207" w:rsidRDefault="00DD2E4B">
            <w:r w:rsidRPr="009F4207">
              <w:t>46172</w:t>
            </w:r>
          </w:p>
        </w:tc>
        <w:tc>
          <w:tcPr>
            <w:tcW w:w="0" w:type="auto"/>
            <w:tcMar>
              <w:top w:w="38" w:type="dxa"/>
              <w:left w:w="38" w:type="dxa"/>
              <w:bottom w:w="38" w:type="dxa"/>
              <w:right w:w="38" w:type="dxa"/>
            </w:tcMar>
            <w:vAlign w:val="bottom"/>
          </w:tcPr>
          <w:p w14:paraId="4B2D7A8B" w14:textId="77777777" w:rsidR="00DD2E4B" w:rsidRPr="009F4207" w:rsidRDefault="00DD2E4B">
            <w:pPr>
              <w:spacing w:after="200"/>
              <w:rPr>
                <w:sz w:val="20"/>
                <w:szCs w:val="20"/>
              </w:rPr>
            </w:pPr>
            <w:r w:rsidRPr="009F4207">
              <w:rPr>
                <w:sz w:val="20"/>
                <w:szCs w:val="20"/>
              </w:rPr>
              <w:t xml:space="preserve">Removal or debulking of brachial plexus tumour, involving intraneural dissection, either supraclavicular or infraclavicular dissection (H) (Anaes.) (Assist.) </w:t>
            </w:r>
          </w:p>
          <w:p w14:paraId="2AC2F2ED" w14:textId="77777777" w:rsidR="00DD2E4B" w:rsidRPr="009F4207" w:rsidRDefault="00DD2E4B">
            <w:r w:rsidRPr="009F4207">
              <w:t>(See para TN.8.270 of explanatory notes to this Category)</w:t>
            </w:r>
          </w:p>
          <w:p w14:paraId="13EE2C11" w14:textId="77777777" w:rsidR="00DD2E4B" w:rsidRPr="009F4207" w:rsidRDefault="00DD2E4B">
            <w:pPr>
              <w:tabs>
                <w:tab w:val="left" w:pos="1701"/>
              </w:tabs>
            </w:pPr>
            <w:r w:rsidRPr="009F4207">
              <w:rPr>
                <w:b/>
                <w:sz w:val="20"/>
              </w:rPr>
              <w:t xml:space="preserve">Fee: </w:t>
            </w:r>
            <w:r w:rsidRPr="009F4207">
              <w:t>$2,738.05</w:t>
            </w:r>
            <w:r w:rsidRPr="009F4207">
              <w:tab/>
            </w:r>
            <w:r w:rsidRPr="009F4207">
              <w:rPr>
                <w:b/>
                <w:sz w:val="20"/>
              </w:rPr>
              <w:t xml:space="preserve">Benefit: </w:t>
            </w:r>
            <w:r w:rsidRPr="009F4207">
              <w:t>75% = $2053.55</w:t>
            </w:r>
          </w:p>
        </w:tc>
      </w:tr>
      <w:tr w:rsidR="00DD2E4B" w:rsidRPr="009F4207" w14:paraId="59E7DC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C558FD" w14:textId="77777777" w:rsidR="00DD2E4B" w:rsidRPr="009F4207" w:rsidRDefault="00DD2E4B">
            <w:pPr>
              <w:rPr>
                <w:b/>
              </w:rPr>
            </w:pPr>
            <w:r w:rsidRPr="009F4207">
              <w:rPr>
                <w:b/>
              </w:rPr>
              <w:t>New</w:t>
            </w:r>
          </w:p>
          <w:p w14:paraId="21F397DC" w14:textId="77777777" w:rsidR="00DD2E4B" w:rsidRPr="009F4207" w:rsidRDefault="00DD2E4B">
            <w:r w:rsidRPr="009F4207">
              <w:t>46173</w:t>
            </w:r>
          </w:p>
        </w:tc>
        <w:tc>
          <w:tcPr>
            <w:tcW w:w="0" w:type="auto"/>
            <w:tcMar>
              <w:top w:w="38" w:type="dxa"/>
              <w:left w:w="38" w:type="dxa"/>
              <w:bottom w:w="38" w:type="dxa"/>
              <w:right w:w="38" w:type="dxa"/>
            </w:tcMar>
            <w:vAlign w:val="bottom"/>
          </w:tcPr>
          <w:p w14:paraId="1915A45F" w14:textId="77777777" w:rsidR="00DD2E4B" w:rsidRPr="009F4207" w:rsidRDefault="00DD2E4B">
            <w:pPr>
              <w:spacing w:after="200"/>
              <w:rPr>
                <w:sz w:val="20"/>
                <w:szCs w:val="20"/>
              </w:rPr>
            </w:pPr>
            <w:r w:rsidRPr="009F4207">
              <w:rPr>
                <w:sz w:val="20"/>
                <w:szCs w:val="20"/>
              </w:rPr>
              <w:t xml:space="preserve">Removal or debulking of brachial plexus tumour, involving intraneural dissection, both supraclavicular and infraclavicular dissection (H) (Anaes.) (Assist.) </w:t>
            </w:r>
          </w:p>
          <w:p w14:paraId="6E4F94FE" w14:textId="77777777" w:rsidR="00DD2E4B" w:rsidRPr="009F4207" w:rsidRDefault="00DD2E4B">
            <w:r w:rsidRPr="009F4207">
              <w:t>(See para TN.8.270 of explanatory notes to this Category)</w:t>
            </w:r>
          </w:p>
          <w:p w14:paraId="7E13D539" w14:textId="77777777" w:rsidR="00DD2E4B" w:rsidRPr="009F4207" w:rsidRDefault="00DD2E4B">
            <w:pPr>
              <w:tabs>
                <w:tab w:val="left" w:pos="1701"/>
              </w:tabs>
            </w:pPr>
            <w:r w:rsidRPr="009F4207">
              <w:rPr>
                <w:b/>
                <w:sz w:val="20"/>
              </w:rPr>
              <w:t xml:space="preserve">Fee: </w:t>
            </w:r>
            <w:r w:rsidRPr="009F4207">
              <w:t>$3,833.30</w:t>
            </w:r>
            <w:r w:rsidRPr="009F4207">
              <w:tab/>
            </w:r>
            <w:r w:rsidRPr="009F4207">
              <w:rPr>
                <w:b/>
                <w:sz w:val="20"/>
              </w:rPr>
              <w:t xml:space="preserve">Benefit: </w:t>
            </w:r>
            <w:r w:rsidRPr="009F4207">
              <w:t>75% = $2875.00</w:t>
            </w:r>
          </w:p>
        </w:tc>
      </w:tr>
      <w:tr w:rsidR="00DD2E4B" w:rsidRPr="009F4207" w14:paraId="493FC5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0D7584" w14:textId="77777777" w:rsidR="00DD2E4B" w:rsidRPr="009F4207" w:rsidRDefault="00DD2E4B">
            <w:pPr>
              <w:rPr>
                <w:b/>
              </w:rPr>
            </w:pPr>
            <w:r w:rsidRPr="009F4207">
              <w:rPr>
                <w:b/>
              </w:rPr>
              <w:t>New</w:t>
            </w:r>
          </w:p>
          <w:p w14:paraId="32621DC6" w14:textId="77777777" w:rsidR="00DD2E4B" w:rsidRPr="009F4207" w:rsidRDefault="00DD2E4B">
            <w:r w:rsidRPr="009F4207">
              <w:t>46174</w:t>
            </w:r>
          </w:p>
        </w:tc>
        <w:tc>
          <w:tcPr>
            <w:tcW w:w="0" w:type="auto"/>
            <w:tcMar>
              <w:top w:w="38" w:type="dxa"/>
              <w:left w:w="38" w:type="dxa"/>
              <w:bottom w:w="38" w:type="dxa"/>
              <w:right w:w="38" w:type="dxa"/>
            </w:tcMar>
            <w:vAlign w:val="bottom"/>
          </w:tcPr>
          <w:p w14:paraId="791D0014" w14:textId="77777777" w:rsidR="00DD2E4B" w:rsidRPr="009F4207" w:rsidRDefault="00DD2E4B">
            <w:pPr>
              <w:spacing w:after="200"/>
              <w:rPr>
                <w:sz w:val="20"/>
                <w:szCs w:val="20"/>
              </w:rPr>
            </w:pPr>
            <w:r w:rsidRPr="009F4207">
              <w:rPr>
                <w:sz w:val="20"/>
                <w:szCs w:val="20"/>
              </w:rPr>
              <w:t>Exploration of the brachial plexus, either supraclavicular or infraclavicular, including any neurolyses performed and intraoperative neurophysiological recordings, but excluding reconstruction of elements</w:t>
            </w:r>
            <w:r w:rsidRPr="009F4207">
              <w:rPr>
                <w:sz w:val="20"/>
                <w:szCs w:val="20"/>
              </w:rPr>
              <w:br/>
              <w:t xml:space="preserve">(H) (Anaes.) (Assist.) </w:t>
            </w:r>
          </w:p>
          <w:p w14:paraId="68990695" w14:textId="77777777" w:rsidR="00DD2E4B" w:rsidRPr="009F4207" w:rsidRDefault="00DD2E4B">
            <w:r w:rsidRPr="009F4207">
              <w:t>(See para TN.8.270 of explanatory notes to this Category)</w:t>
            </w:r>
          </w:p>
          <w:p w14:paraId="519E8421" w14:textId="77777777" w:rsidR="00DD2E4B" w:rsidRPr="009F4207" w:rsidRDefault="00DD2E4B">
            <w:pPr>
              <w:tabs>
                <w:tab w:val="left" w:pos="1701"/>
              </w:tabs>
            </w:pPr>
            <w:r w:rsidRPr="009F4207">
              <w:rPr>
                <w:b/>
                <w:sz w:val="20"/>
              </w:rPr>
              <w:t xml:space="preserve">Fee: </w:t>
            </w:r>
            <w:r w:rsidRPr="009F4207">
              <w:t>$2,738.05</w:t>
            </w:r>
            <w:r w:rsidRPr="009F4207">
              <w:tab/>
            </w:r>
            <w:r w:rsidRPr="009F4207">
              <w:rPr>
                <w:b/>
                <w:sz w:val="20"/>
              </w:rPr>
              <w:t xml:space="preserve">Benefit: </w:t>
            </w:r>
            <w:r w:rsidRPr="009F4207">
              <w:t>75% = $2053.55</w:t>
            </w:r>
          </w:p>
        </w:tc>
      </w:tr>
      <w:tr w:rsidR="00DD2E4B" w:rsidRPr="009F4207" w14:paraId="3567B9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868FFD" w14:textId="77777777" w:rsidR="00DD2E4B" w:rsidRPr="009F4207" w:rsidRDefault="00DD2E4B">
            <w:pPr>
              <w:rPr>
                <w:b/>
              </w:rPr>
            </w:pPr>
            <w:r w:rsidRPr="009F4207">
              <w:rPr>
                <w:b/>
              </w:rPr>
              <w:t>New</w:t>
            </w:r>
          </w:p>
          <w:p w14:paraId="7B4EB420" w14:textId="77777777" w:rsidR="00DD2E4B" w:rsidRPr="009F4207" w:rsidRDefault="00DD2E4B">
            <w:r w:rsidRPr="009F4207">
              <w:t>46175</w:t>
            </w:r>
          </w:p>
        </w:tc>
        <w:tc>
          <w:tcPr>
            <w:tcW w:w="0" w:type="auto"/>
            <w:tcMar>
              <w:top w:w="38" w:type="dxa"/>
              <w:left w:w="38" w:type="dxa"/>
              <w:bottom w:w="38" w:type="dxa"/>
              <w:right w:w="38" w:type="dxa"/>
            </w:tcMar>
            <w:vAlign w:val="bottom"/>
          </w:tcPr>
          <w:p w14:paraId="156119F4" w14:textId="77777777" w:rsidR="00DD2E4B" w:rsidRPr="009F4207" w:rsidRDefault="00DD2E4B">
            <w:pPr>
              <w:spacing w:after="200"/>
              <w:rPr>
                <w:sz w:val="20"/>
                <w:szCs w:val="20"/>
              </w:rPr>
            </w:pPr>
            <w:r w:rsidRPr="009F4207">
              <w:rPr>
                <w:sz w:val="20"/>
                <w:szCs w:val="20"/>
              </w:rPr>
              <w:t>Exploration of the brachial plexus, both supraclavicular and infraclavicular, including any neurolyses performed and intraoperative neurophysiological recordings, but excluding reconstruction of elements</w:t>
            </w:r>
            <w:r w:rsidRPr="009F4207">
              <w:rPr>
                <w:sz w:val="20"/>
                <w:szCs w:val="20"/>
              </w:rPr>
              <w:br/>
              <w:t xml:space="preserve">(H) (Anaes.) (Assist.) </w:t>
            </w:r>
          </w:p>
          <w:p w14:paraId="492D4F86" w14:textId="77777777" w:rsidR="00DD2E4B" w:rsidRPr="009F4207" w:rsidRDefault="00DD2E4B">
            <w:r w:rsidRPr="009F4207">
              <w:t>(See para TN.8.270 of explanatory notes to this Category)</w:t>
            </w:r>
          </w:p>
          <w:p w14:paraId="6A50B61F" w14:textId="77777777" w:rsidR="00DD2E4B" w:rsidRPr="009F4207" w:rsidRDefault="00DD2E4B">
            <w:pPr>
              <w:tabs>
                <w:tab w:val="left" w:pos="1701"/>
              </w:tabs>
            </w:pPr>
            <w:r w:rsidRPr="009F4207">
              <w:rPr>
                <w:b/>
                <w:sz w:val="20"/>
              </w:rPr>
              <w:t xml:space="preserve">Fee: </w:t>
            </w:r>
            <w:r w:rsidRPr="009F4207">
              <w:t>$4,380.90</w:t>
            </w:r>
            <w:r w:rsidRPr="009F4207">
              <w:tab/>
            </w:r>
            <w:r w:rsidRPr="009F4207">
              <w:rPr>
                <w:b/>
                <w:sz w:val="20"/>
              </w:rPr>
              <w:t xml:space="preserve">Benefit: </w:t>
            </w:r>
            <w:r w:rsidRPr="009F4207">
              <w:t>75% = $3285.70</w:t>
            </w:r>
          </w:p>
        </w:tc>
      </w:tr>
      <w:tr w:rsidR="00DD2E4B" w:rsidRPr="009F4207" w14:paraId="25BC3A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414F3B" w14:textId="77777777" w:rsidR="00DD2E4B" w:rsidRPr="009F4207" w:rsidRDefault="00DD2E4B">
            <w:pPr>
              <w:rPr>
                <w:b/>
              </w:rPr>
            </w:pPr>
            <w:r w:rsidRPr="009F4207">
              <w:rPr>
                <w:b/>
              </w:rPr>
              <w:lastRenderedPageBreak/>
              <w:t>New</w:t>
            </w:r>
          </w:p>
          <w:p w14:paraId="4F8972F5" w14:textId="77777777" w:rsidR="00DD2E4B" w:rsidRPr="009F4207" w:rsidRDefault="00DD2E4B">
            <w:r w:rsidRPr="009F4207">
              <w:t>46176</w:t>
            </w:r>
          </w:p>
        </w:tc>
        <w:tc>
          <w:tcPr>
            <w:tcW w:w="0" w:type="auto"/>
            <w:tcMar>
              <w:top w:w="38" w:type="dxa"/>
              <w:left w:w="38" w:type="dxa"/>
              <w:bottom w:w="38" w:type="dxa"/>
              <w:right w:w="38" w:type="dxa"/>
            </w:tcMar>
            <w:vAlign w:val="bottom"/>
          </w:tcPr>
          <w:p w14:paraId="670C09C0" w14:textId="77777777" w:rsidR="00DD2E4B" w:rsidRPr="009F4207" w:rsidRDefault="00DD2E4B">
            <w:pPr>
              <w:spacing w:after="200"/>
              <w:rPr>
                <w:sz w:val="20"/>
                <w:szCs w:val="20"/>
              </w:rPr>
            </w:pPr>
            <w:r w:rsidRPr="009F4207">
              <w:rPr>
                <w:sz w:val="20"/>
                <w:szCs w:val="20"/>
              </w:rPr>
              <w:t>Exploration of the brachial plexus, posterior subscapular approach, all necessary elements of the operation including (but not limited to):</w:t>
            </w:r>
            <w:r w:rsidRPr="009F4207">
              <w:rPr>
                <w:sz w:val="20"/>
                <w:szCs w:val="20"/>
              </w:rPr>
              <w:br/>
              <w:t>(a) resection of the first rib and/or second rib; and</w:t>
            </w:r>
            <w:r w:rsidRPr="009F4207">
              <w:rPr>
                <w:sz w:val="20"/>
                <w:szCs w:val="20"/>
              </w:rPr>
              <w:br/>
              <w:t>(b) vertebral laminectomies or facetectomies, if performed; and</w:t>
            </w:r>
            <w:r w:rsidRPr="009F4207">
              <w:rPr>
                <w:sz w:val="20"/>
                <w:szCs w:val="20"/>
              </w:rPr>
              <w:br/>
              <w:t>(c) any neurolyses performed; and</w:t>
            </w:r>
            <w:r w:rsidRPr="009F4207">
              <w:rPr>
                <w:sz w:val="20"/>
                <w:szCs w:val="20"/>
              </w:rPr>
              <w:br/>
              <w:t>(d) intraoperative neurophysiological recordings;</w:t>
            </w:r>
            <w:r w:rsidRPr="009F4207">
              <w:rPr>
                <w:sz w:val="20"/>
                <w:szCs w:val="20"/>
              </w:rPr>
              <w:br/>
              <w:t>excluding the following:</w:t>
            </w:r>
            <w:r w:rsidRPr="009F4207">
              <w:rPr>
                <w:sz w:val="20"/>
                <w:szCs w:val="20"/>
              </w:rPr>
              <w:br/>
              <w:t>(e) reconstruction of elements of the plexus;</w:t>
            </w:r>
            <w:r w:rsidRPr="009F4207">
              <w:rPr>
                <w:sz w:val="20"/>
                <w:szCs w:val="20"/>
              </w:rPr>
              <w:br/>
              <w:t>(f) spinal instrumentation</w:t>
            </w:r>
            <w:r w:rsidRPr="009F4207">
              <w:rPr>
                <w:sz w:val="20"/>
                <w:szCs w:val="20"/>
              </w:rPr>
              <w:br/>
              <w:t xml:space="preserve">(H) (Anaes.) (Assist.) </w:t>
            </w:r>
          </w:p>
          <w:p w14:paraId="53DF0867" w14:textId="77777777" w:rsidR="00DD2E4B" w:rsidRPr="009F4207" w:rsidRDefault="00DD2E4B">
            <w:r w:rsidRPr="009F4207">
              <w:t>(See para TN.8.270 of explanatory notes to this Category)</w:t>
            </w:r>
          </w:p>
          <w:p w14:paraId="2E5248B6" w14:textId="77777777" w:rsidR="00DD2E4B" w:rsidRPr="009F4207" w:rsidRDefault="00DD2E4B">
            <w:pPr>
              <w:tabs>
                <w:tab w:val="left" w:pos="1701"/>
              </w:tabs>
            </w:pPr>
            <w:r w:rsidRPr="009F4207">
              <w:rPr>
                <w:b/>
                <w:sz w:val="20"/>
              </w:rPr>
              <w:t xml:space="preserve">Fee: </w:t>
            </w:r>
            <w:r w:rsidRPr="009F4207">
              <w:t>$1,095.25</w:t>
            </w:r>
            <w:r w:rsidRPr="009F4207">
              <w:tab/>
            </w:r>
            <w:r w:rsidRPr="009F4207">
              <w:rPr>
                <w:b/>
                <w:sz w:val="20"/>
              </w:rPr>
              <w:t xml:space="preserve">Benefit: </w:t>
            </w:r>
            <w:r w:rsidRPr="009F4207">
              <w:t>75% = $821.45</w:t>
            </w:r>
          </w:p>
        </w:tc>
      </w:tr>
      <w:tr w:rsidR="00DD2E4B" w:rsidRPr="009F4207" w14:paraId="7D0C02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106B79" w14:textId="77777777" w:rsidR="00DD2E4B" w:rsidRPr="009F4207" w:rsidRDefault="00DD2E4B">
            <w:pPr>
              <w:rPr>
                <w:b/>
              </w:rPr>
            </w:pPr>
            <w:r w:rsidRPr="009F4207">
              <w:rPr>
                <w:b/>
              </w:rPr>
              <w:t>New</w:t>
            </w:r>
          </w:p>
          <w:p w14:paraId="2DF7D15B" w14:textId="77777777" w:rsidR="00DD2E4B" w:rsidRPr="009F4207" w:rsidRDefault="00DD2E4B">
            <w:r w:rsidRPr="009F4207">
              <w:t>46177</w:t>
            </w:r>
          </w:p>
        </w:tc>
        <w:tc>
          <w:tcPr>
            <w:tcW w:w="0" w:type="auto"/>
            <w:tcMar>
              <w:top w:w="38" w:type="dxa"/>
              <w:left w:w="38" w:type="dxa"/>
              <w:bottom w:w="38" w:type="dxa"/>
              <w:right w:w="38" w:type="dxa"/>
            </w:tcMar>
            <w:vAlign w:val="bottom"/>
          </w:tcPr>
          <w:p w14:paraId="17276614" w14:textId="77777777" w:rsidR="00DD2E4B" w:rsidRPr="009F4207" w:rsidRDefault="00DD2E4B">
            <w:pPr>
              <w:spacing w:after="200"/>
              <w:rPr>
                <w:sz w:val="20"/>
                <w:szCs w:val="20"/>
              </w:rPr>
            </w:pPr>
            <w:r w:rsidRPr="009F4207">
              <w:rPr>
                <w:sz w:val="20"/>
                <w:szCs w:val="20"/>
              </w:rPr>
              <w:t xml:space="preserve">Reconstruction of deficit of the brachial plexus, single cord or trunk, by any appropriate method, single surgeon (H) (Anaes.) (Assist.) </w:t>
            </w:r>
          </w:p>
          <w:p w14:paraId="5D83D4D2" w14:textId="77777777" w:rsidR="00DD2E4B" w:rsidRPr="009F4207" w:rsidRDefault="00DD2E4B">
            <w:r w:rsidRPr="009F4207">
              <w:t>(See para TN.8.270 of explanatory notes to this Category)</w:t>
            </w:r>
          </w:p>
          <w:p w14:paraId="2588680A" w14:textId="77777777" w:rsidR="00DD2E4B" w:rsidRPr="009F4207" w:rsidRDefault="00DD2E4B">
            <w:pPr>
              <w:tabs>
                <w:tab w:val="left" w:pos="1701"/>
              </w:tabs>
            </w:pPr>
            <w:r w:rsidRPr="009F4207">
              <w:rPr>
                <w:b/>
                <w:sz w:val="20"/>
              </w:rPr>
              <w:t xml:space="preserve">Fee: </w:t>
            </w:r>
            <w:r w:rsidRPr="009F4207">
              <w:t>$1,861.90</w:t>
            </w:r>
            <w:r w:rsidRPr="009F4207">
              <w:tab/>
            </w:r>
            <w:r w:rsidRPr="009F4207">
              <w:rPr>
                <w:b/>
                <w:sz w:val="20"/>
              </w:rPr>
              <w:t xml:space="preserve">Benefit: </w:t>
            </w:r>
            <w:r w:rsidRPr="009F4207">
              <w:t>75% = $1396.45</w:t>
            </w:r>
          </w:p>
        </w:tc>
      </w:tr>
      <w:tr w:rsidR="00DD2E4B" w:rsidRPr="009F4207" w14:paraId="6DD5DD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D265A7" w14:textId="77777777" w:rsidR="00DD2E4B" w:rsidRPr="009F4207" w:rsidRDefault="00DD2E4B">
            <w:pPr>
              <w:rPr>
                <w:b/>
              </w:rPr>
            </w:pPr>
            <w:r w:rsidRPr="009F4207">
              <w:rPr>
                <w:b/>
              </w:rPr>
              <w:t>New</w:t>
            </w:r>
          </w:p>
          <w:p w14:paraId="329292B5" w14:textId="77777777" w:rsidR="00DD2E4B" w:rsidRPr="009F4207" w:rsidRDefault="00DD2E4B">
            <w:r w:rsidRPr="009F4207">
              <w:t>46178</w:t>
            </w:r>
          </w:p>
        </w:tc>
        <w:tc>
          <w:tcPr>
            <w:tcW w:w="0" w:type="auto"/>
            <w:tcMar>
              <w:top w:w="38" w:type="dxa"/>
              <w:left w:w="38" w:type="dxa"/>
              <w:bottom w:w="38" w:type="dxa"/>
              <w:right w:w="38" w:type="dxa"/>
            </w:tcMar>
            <w:vAlign w:val="bottom"/>
          </w:tcPr>
          <w:p w14:paraId="3C12F7D4" w14:textId="77777777" w:rsidR="00DD2E4B" w:rsidRPr="009F4207" w:rsidRDefault="00DD2E4B">
            <w:pPr>
              <w:spacing w:after="200"/>
              <w:rPr>
                <w:sz w:val="20"/>
                <w:szCs w:val="20"/>
              </w:rPr>
            </w:pPr>
            <w:r w:rsidRPr="009F4207">
              <w:rPr>
                <w:sz w:val="20"/>
                <w:szCs w:val="20"/>
              </w:rPr>
              <w:t xml:space="preserve">Reconstruction of deficit of the brachial plexus, single cord or trunk, by any appropriate method, conjoint surgery, principal surgeon (H) (Anaes.) (Assist.) </w:t>
            </w:r>
          </w:p>
          <w:p w14:paraId="3EBA6432" w14:textId="77777777" w:rsidR="00DD2E4B" w:rsidRPr="009F4207" w:rsidRDefault="00DD2E4B">
            <w:r w:rsidRPr="009F4207">
              <w:t>(See para TN.8.270 of explanatory notes to this Category)</w:t>
            </w:r>
          </w:p>
          <w:p w14:paraId="0FA2A663" w14:textId="77777777" w:rsidR="00DD2E4B" w:rsidRPr="009F4207" w:rsidRDefault="00DD2E4B">
            <w:pPr>
              <w:tabs>
                <w:tab w:val="left" w:pos="1701"/>
              </w:tabs>
            </w:pPr>
            <w:r w:rsidRPr="009F4207">
              <w:rPr>
                <w:b/>
                <w:sz w:val="20"/>
              </w:rPr>
              <w:t xml:space="preserve">Fee: </w:t>
            </w:r>
            <w:r w:rsidRPr="009F4207">
              <w:t>$1,861.90</w:t>
            </w:r>
            <w:r w:rsidRPr="009F4207">
              <w:tab/>
            </w:r>
            <w:r w:rsidRPr="009F4207">
              <w:rPr>
                <w:b/>
                <w:sz w:val="20"/>
              </w:rPr>
              <w:t xml:space="preserve">Benefit: </w:t>
            </w:r>
            <w:r w:rsidRPr="009F4207">
              <w:t>75% = $1396.45</w:t>
            </w:r>
          </w:p>
        </w:tc>
      </w:tr>
      <w:tr w:rsidR="00DD2E4B" w:rsidRPr="009F4207" w14:paraId="0E897D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A850DC" w14:textId="77777777" w:rsidR="00DD2E4B" w:rsidRPr="009F4207" w:rsidRDefault="00DD2E4B">
            <w:pPr>
              <w:rPr>
                <w:b/>
              </w:rPr>
            </w:pPr>
            <w:r w:rsidRPr="009F4207">
              <w:rPr>
                <w:b/>
              </w:rPr>
              <w:t>New</w:t>
            </w:r>
          </w:p>
          <w:p w14:paraId="1432E091" w14:textId="77777777" w:rsidR="00DD2E4B" w:rsidRPr="009F4207" w:rsidRDefault="00DD2E4B">
            <w:r w:rsidRPr="009F4207">
              <w:t>46179</w:t>
            </w:r>
          </w:p>
        </w:tc>
        <w:tc>
          <w:tcPr>
            <w:tcW w:w="0" w:type="auto"/>
            <w:tcMar>
              <w:top w:w="38" w:type="dxa"/>
              <w:left w:w="38" w:type="dxa"/>
              <w:bottom w:w="38" w:type="dxa"/>
              <w:right w:w="38" w:type="dxa"/>
            </w:tcMar>
            <w:vAlign w:val="bottom"/>
          </w:tcPr>
          <w:p w14:paraId="7EDDC994" w14:textId="77777777" w:rsidR="00DD2E4B" w:rsidRPr="009F4207" w:rsidRDefault="00DD2E4B">
            <w:pPr>
              <w:spacing w:after="200"/>
              <w:rPr>
                <w:sz w:val="20"/>
                <w:szCs w:val="20"/>
              </w:rPr>
            </w:pPr>
            <w:r w:rsidRPr="009F4207">
              <w:rPr>
                <w:sz w:val="20"/>
                <w:szCs w:val="20"/>
              </w:rPr>
              <w:t xml:space="preserve">Reconstruction of deficit of the brachial plexus, single cord or trunk, by any appropriate method, conjoint surgery, conjoint surgeon (H) (Anaes.) (Assist.) </w:t>
            </w:r>
          </w:p>
          <w:p w14:paraId="1D8B27BB" w14:textId="77777777" w:rsidR="00DD2E4B" w:rsidRPr="009F4207" w:rsidRDefault="00DD2E4B">
            <w:r w:rsidRPr="009F4207">
              <w:t>(See para TN.8.270 of explanatory notes to this Category)</w:t>
            </w:r>
          </w:p>
          <w:p w14:paraId="7E7FF93C" w14:textId="77777777" w:rsidR="00DD2E4B" w:rsidRPr="009F4207" w:rsidRDefault="00DD2E4B">
            <w:pPr>
              <w:tabs>
                <w:tab w:val="left" w:pos="1701"/>
              </w:tabs>
            </w:pPr>
            <w:r w:rsidRPr="009F4207">
              <w:rPr>
                <w:b/>
                <w:sz w:val="20"/>
              </w:rPr>
              <w:t xml:space="preserve">Fee: </w:t>
            </w:r>
            <w:r w:rsidRPr="009F4207">
              <w:t>$1,549.75</w:t>
            </w:r>
            <w:r w:rsidRPr="009F4207">
              <w:tab/>
            </w:r>
            <w:r w:rsidRPr="009F4207">
              <w:rPr>
                <w:b/>
                <w:sz w:val="20"/>
              </w:rPr>
              <w:t xml:space="preserve">Benefit: </w:t>
            </w:r>
            <w:r w:rsidRPr="009F4207">
              <w:t>75% = $1162.35</w:t>
            </w:r>
          </w:p>
        </w:tc>
      </w:tr>
      <w:tr w:rsidR="00DD2E4B" w:rsidRPr="009F4207" w14:paraId="28B683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AE65EB" w14:textId="77777777" w:rsidR="00DD2E4B" w:rsidRPr="009F4207" w:rsidRDefault="00DD2E4B">
            <w:pPr>
              <w:rPr>
                <w:b/>
              </w:rPr>
            </w:pPr>
            <w:r w:rsidRPr="009F4207">
              <w:rPr>
                <w:b/>
              </w:rPr>
              <w:t>New</w:t>
            </w:r>
          </w:p>
          <w:p w14:paraId="7C88D204" w14:textId="77777777" w:rsidR="00DD2E4B" w:rsidRPr="009F4207" w:rsidRDefault="00DD2E4B">
            <w:r w:rsidRPr="009F4207">
              <w:t>46180</w:t>
            </w:r>
          </w:p>
        </w:tc>
        <w:tc>
          <w:tcPr>
            <w:tcW w:w="0" w:type="auto"/>
            <w:tcMar>
              <w:top w:w="38" w:type="dxa"/>
              <w:left w:w="38" w:type="dxa"/>
              <w:bottom w:w="38" w:type="dxa"/>
              <w:right w:w="38" w:type="dxa"/>
            </w:tcMar>
            <w:vAlign w:val="bottom"/>
          </w:tcPr>
          <w:p w14:paraId="27EDE801" w14:textId="77777777" w:rsidR="00DD2E4B" w:rsidRPr="009F4207" w:rsidRDefault="00DD2E4B">
            <w:pPr>
              <w:spacing w:after="200"/>
              <w:rPr>
                <w:sz w:val="20"/>
                <w:szCs w:val="20"/>
              </w:rPr>
            </w:pPr>
            <w:r w:rsidRPr="009F4207">
              <w:rPr>
                <w:sz w:val="20"/>
                <w:szCs w:val="20"/>
              </w:rPr>
              <w:t xml:space="preserve">Reconstruction of deficit of the brachial plexus, more than a single cord or trunk, but less than the whole plexus, by any appropriate method, single surgeon (H) (Anaes.) (Assist.) </w:t>
            </w:r>
          </w:p>
          <w:p w14:paraId="6CEA2E46" w14:textId="77777777" w:rsidR="00DD2E4B" w:rsidRPr="009F4207" w:rsidRDefault="00DD2E4B">
            <w:r w:rsidRPr="009F4207">
              <w:t>(See para TN.8.270 of explanatory notes to this Category)</w:t>
            </w:r>
          </w:p>
          <w:p w14:paraId="6EFE314F" w14:textId="77777777" w:rsidR="00DD2E4B" w:rsidRPr="009F4207" w:rsidRDefault="00DD2E4B">
            <w:pPr>
              <w:tabs>
                <w:tab w:val="left" w:pos="1701"/>
              </w:tabs>
            </w:pPr>
            <w:r w:rsidRPr="009F4207">
              <w:rPr>
                <w:b/>
                <w:sz w:val="20"/>
              </w:rPr>
              <w:t xml:space="preserve">Fee: </w:t>
            </w:r>
            <w:r w:rsidRPr="009F4207">
              <w:t>$2,738.05</w:t>
            </w:r>
            <w:r w:rsidRPr="009F4207">
              <w:tab/>
            </w:r>
            <w:r w:rsidRPr="009F4207">
              <w:rPr>
                <w:b/>
                <w:sz w:val="20"/>
              </w:rPr>
              <w:t xml:space="preserve">Benefit: </w:t>
            </w:r>
            <w:r w:rsidRPr="009F4207">
              <w:t>75% = $2053.55</w:t>
            </w:r>
          </w:p>
        </w:tc>
      </w:tr>
      <w:tr w:rsidR="00DD2E4B" w:rsidRPr="009F4207" w14:paraId="61D25A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E0DE88" w14:textId="77777777" w:rsidR="00DD2E4B" w:rsidRPr="009F4207" w:rsidRDefault="00DD2E4B">
            <w:pPr>
              <w:rPr>
                <w:b/>
              </w:rPr>
            </w:pPr>
            <w:r w:rsidRPr="009F4207">
              <w:rPr>
                <w:b/>
              </w:rPr>
              <w:t>New</w:t>
            </w:r>
          </w:p>
          <w:p w14:paraId="59C5F759" w14:textId="77777777" w:rsidR="00DD2E4B" w:rsidRPr="009F4207" w:rsidRDefault="00DD2E4B">
            <w:r w:rsidRPr="009F4207">
              <w:t>46181</w:t>
            </w:r>
          </w:p>
        </w:tc>
        <w:tc>
          <w:tcPr>
            <w:tcW w:w="0" w:type="auto"/>
            <w:tcMar>
              <w:top w:w="38" w:type="dxa"/>
              <w:left w:w="38" w:type="dxa"/>
              <w:bottom w:w="38" w:type="dxa"/>
              <w:right w:w="38" w:type="dxa"/>
            </w:tcMar>
            <w:vAlign w:val="bottom"/>
          </w:tcPr>
          <w:p w14:paraId="1AAEF98F" w14:textId="77777777" w:rsidR="00DD2E4B" w:rsidRPr="009F4207" w:rsidRDefault="00DD2E4B">
            <w:pPr>
              <w:spacing w:after="200"/>
              <w:rPr>
                <w:sz w:val="20"/>
                <w:szCs w:val="20"/>
              </w:rPr>
            </w:pPr>
            <w:r w:rsidRPr="009F4207">
              <w:rPr>
                <w:sz w:val="20"/>
                <w:szCs w:val="20"/>
              </w:rPr>
              <w:t xml:space="preserve">Reconstruction of deficit of the brachial plexus, more than a single cord or trunk, but less than the whole plexus, by any appropriate method, conjoint surgery, principal surgeon (H) (Anaes.) (Assist.) </w:t>
            </w:r>
          </w:p>
          <w:p w14:paraId="45A8AFD3" w14:textId="77777777" w:rsidR="00DD2E4B" w:rsidRPr="009F4207" w:rsidRDefault="00DD2E4B">
            <w:r w:rsidRPr="009F4207">
              <w:t>(See para TN.8.270 of explanatory notes to this Category)</w:t>
            </w:r>
          </w:p>
          <w:p w14:paraId="736E196D" w14:textId="77777777" w:rsidR="00DD2E4B" w:rsidRPr="009F4207" w:rsidRDefault="00DD2E4B">
            <w:pPr>
              <w:tabs>
                <w:tab w:val="left" w:pos="1701"/>
              </w:tabs>
            </w:pPr>
            <w:r w:rsidRPr="009F4207">
              <w:rPr>
                <w:b/>
                <w:sz w:val="20"/>
              </w:rPr>
              <w:t xml:space="preserve">Fee: </w:t>
            </w:r>
            <w:r w:rsidRPr="009F4207">
              <w:t>$2,738.05</w:t>
            </w:r>
            <w:r w:rsidRPr="009F4207">
              <w:tab/>
            </w:r>
            <w:r w:rsidRPr="009F4207">
              <w:rPr>
                <w:b/>
                <w:sz w:val="20"/>
              </w:rPr>
              <w:t xml:space="preserve">Benefit: </w:t>
            </w:r>
            <w:r w:rsidRPr="009F4207">
              <w:t>75% = $2053.55</w:t>
            </w:r>
          </w:p>
        </w:tc>
      </w:tr>
      <w:tr w:rsidR="00DD2E4B" w:rsidRPr="009F4207" w14:paraId="3DE6A4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E28877" w14:textId="77777777" w:rsidR="00DD2E4B" w:rsidRPr="009F4207" w:rsidRDefault="00DD2E4B">
            <w:pPr>
              <w:rPr>
                <w:b/>
              </w:rPr>
            </w:pPr>
            <w:r w:rsidRPr="009F4207">
              <w:rPr>
                <w:b/>
              </w:rPr>
              <w:t>New</w:t>
            </w:r>
          </w:p>
          <w:p w14:paraId="569A2AC6" w14:textId="77777777" w:rsidR="00DD2E4B" w:rsidRPr="009F4207" w:rsidRDefault="00DD2E4B">
            <w:r w:rsidRPr="009F4207">
              <w:t>46182</w:t>
            </w:r>
          </w:p>
        </w:tc>
        <w:tc>
          <w:tcPr>
            <w:tcW w:w="0" w:type="auto"/>
            <w:tcMar>
              <w:top w:w="38" w:type="dxa"/>
              <w:left w:w="38" w:type="dxa"/>
              <w:bottom w:w="38" w:type="dxa"/>
              <w:right w:w="38" w:type="dxa"/>
            </w:tcMar>
            <w:vAlign w:val="bottom"/>
          </w:tcPr>
          <w:p w14:paraId="7367DD32" w14:textId="77777777" w:rsidR="00DD2E4B" w:rsidRPr="009F4207" w:rsidRDefault="00DD2E4B">
            <w:pPr>
              <w:spacing w:after="200"/>
              <w:rPr>
                <w:sz w:val="20"/>
                <w:szCs w:val="20"/>
              </w:rPr>
            </w:pPr>
            <w:r w:rsidRPr="009F4207">
              <w:rPr>
                <w:sz w:val="20"/>
                <w:szCs w:val="20"/>
              </w:rPr>
              <w:t xml:space="preserve">Reconstruction of deficit of the brachial plexus, more than a single cord or trunk, but less than the whole plexus, by any appropriate method, conjoint surgery, conjoint surgeon (H) (Anaes.) (Assist.) </w:t>
            </w:r>
          </w:p>
          <w:p w14:paraId="729DBD40" w14:textId="77777777" w:rsidR="00DD2E4B" w:rsidRPr="009F4207" w:rsidRDefault="00DD2E4B">
            <w:r w:rsidRPr="009F4207">
              <w:t>(See para TN.8.270 of explanatory notes to this Category)</w:t>
            </w:r>
          </w:p>
          <w:p w14:paraId="28722448" w14:textId="77777777" w:rsidR="00DD2E4B" w:rsidRPr="009F4207" w:rsidRDefault="00DD2E4B">
            <w:pPr>
              <w:tabs>
                <w:tab w:val="left" w:pos="1701"/>
              </w:tabs>
            </w:pPr>
            <w:r w:rsidRPr="009F4207">
              <w:rPr>
                <w:b/>
                <w:sz w:val="20"/>
              </w:rPr>
              <w:t xml:space="preserve">Fee: </w:t>
            </w:r>
            <w:r w:rsidRPr="009F4207">
              <w:t>$2,283.55</w:t>
            </w:r>
            <w:r w:rsidRPr="009F4207">
              <w:tab/>
            </w:r>
            <w:r w:rsidRPr="009F4207">
              <w:rPr>
                <w:b/>
                <w:sz w:val="20"/>
              </w:rPr>
              <w:t xml:space="preserve">Benefit: </w:t>
            </w:r>
            <w:r w:rsidRPr="009F4207">
              <w:t>75% = $1712.70</w:t>
            </w:r>
          </w:p>
        </w:tc>
      </w:tr>
      <w:tr w:rsidR="00DD2E4B" w:rsidRPr="009F4207" w14:paraId="774207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4224EF" w14:textId="77777777" w:rsidR="00DD2E4B" w:rsidRPr="009F4207" w:rsidRDefault="00DD2E4B">
            <w:pPr>
              <w:rPr>
                <w:b/>
              </w:rPr>
            </w:pPr>
            <w:r w:rsidRPr="009F4207">
              <w:rPr>
                <w:b/>
              </w:rPr>
              <w:t>New</w:t>
            </w:r>
          </w:p>
          <w:p w14:paraId="088FBB85" w14:textId="77777777" w:rsidR="00DD2E4B" w:rsidRPr="009F4207" w:rsidRDefault="00DD2E4B">
            <w:r w:rsidRPr="009F4207">
              <w:t>46183</w:t>
            </w:r>
          </w:p>
        </w:tc>
        <w:tc>
          <w:tcPr>
            <w:tcW w:w="0" w:type="auto"/>
            <w:tcMar>
              <w:top w:w="38" w:type="dxa"/>
              <w:left w:w="38" w:type="dxa"/>
              <w:bottom w:w="38" w:type="dxa"/>
              <w:right w:w="38" w:type="dxa"/>
            </w:tcMar>
            <w:vAlign w:val="bottom"/>
          </w:tcPr>
          <w:p w14:paraId="0D1996DD" w14:textId="77777777" w:rsidR="00DD2E4B" w:rsidRPr="009F4207" w:rsidRDefault="00DD2E4B">
            <w:pPr>
              <w:spacing w:after="200"/>
              <w:rPr>
                <w:sz w:val="20"/>
                <w:szCs w:val="20"/>
              </w:rPr>
            </w:pPr>
            <w:r w:rsidRPr="009F4207">
              <w:rPr>
                <w:sz w:val="20"/>
                <w:szCs w:val="20"/>
              </w:rPr>
              <w:t xml:space="preserve">Reconstruction of deficit of the brachial plexus, whole plexus, by any appropriate method, single surgeon (H) (Anaes.) (Assist.) </w:t>
            </w:r>
          </w:p>
          <w:p w14:paraId="29BD62F2" w14:textId="77777777" w:rsidR="00DD2E4B" w:rsidRPr="009F4207" w:rsidRDefault="00DD2E4B">
            <w:r w:rsidRPr="009F4207">
              <w:t>(See para TN.8.270 of explanatory notes to this Category)</w:t>
            </w:r>
          </w:p>
          <w:p w14:paraId="61899C67" w14:textId="77777777" w:rsidR="00DD2E4B" w:rsidRPr="009F4207" w:rsidRDefault="00DD2E4B">
            <w:pPr>
              <w:tabs>
                <w:tab w:val="left" w:pos="1701"/>
              </w:tabs>
            </w:pPr>
            <w:r w:rsidRPr="009F4207">
              <w:rPr>
                <w:b/>
                <w:sz w:val="20"/>
              </w:rPr>
              <w:t xml:space="preserve">Fee: </w:t>
            </w:r>
            <w:r w:rsidRPr="009F4207">
              <w:t>$3,285.65</w:t>
            </w:r>
            <w:r w:rsidRPr="009F4207">
              <w:tab/>
            </w:r>
            <w:r w:rsidRPr="009F4207">
              <w:rPr>
                <w:b/>
                <w:sz w:val="20"/>
              </w:rPr>
              <w:t xml:space="preserve">Benefit: </w:t>
            </w:r>
            <w:r w:rsidRPr="009F4207">
              <w:t>75% = $2464.25</w:t>
            </w:r>
          </w:p>
        </w:tc>
      </w:tr>
      <w:tr w:rsidR="00DD2E4B" w:rsidRPr="009F4207" w14:paraId="1E1742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395651" w14:textId="77777777" w:rsidR="00DD2E4B" w:rsidRPr="009F4207" w:rsidRDefault="00DD2E4B">
            <w:pPr>
              <w:rPr>
                <w:b/>
              </w:rPr>
            </w:pPr>
            <w:r w:rsidRPr="009F4207">
              <w:rPr>
                <w:b/>
              </w:rPr>
              <w:t>New</w:t>
            </w:r>
          </w:p>
          <w:p w14:paraId="21B1405D" w14:textId="77777777" w:rsidR="00DD2E4B" w:rsidRPr="009F4207" w:rsidRDefault="00DD2E4B">
            <w:r w:rsidRPr="009F4207">
              <w:t>46184</w:t>
            </w:r>
          </w:p>
        </w:tc>
        <w:tc>
          <w:tcPr>
            <w:tcW w:w="0" w:type="auto"/>
            <w:tcMar>
              <w:top w:w="38" w:type="dxa"/>
              <w:left w:w="38" w:type="dxa"/>
              <w:bottom w:w="38" w:type="dxa"/>
              <w:right w:w="38" w:type="dxa"/>
            </w:tcMar>
            <w:vAlign w:val="bottom"/>
          </w:tcPr>
          <w:p w14:paraId="27FEE895" w14:textId="77777777" w:rsidR="00DD2E4B" w:rsidRPr="009F4207" w:rsidRDefault="00DD2E4B">
            <w:pPr>
              <w:spacing w:after="200"/>
              <w:rPr>
                <w:sz w:val="20"/>
                <w:szCs w:val="20"/>
              </w:rPr>
            </w:pPr>
            <w:r w:rsidRPr="009F4207">
              <w:rPr>
                <w:sz w:val="20"/>
                <w:szCs w:val="20"/>
              </w:rPr>
              <w:t xml:space="preserve">Reconstruction of deficit of the brachial plexus, whole plexus, by any appropriate method, conjoint surgery, principal surgeon (H) (Anaes.) (Assist.) </w:t>
            </w:r>
          </w:p>
          <w:p w14:paraId="792D69D4" w14:textId="77777777" w:rsidR="00DD2E4B" w:rsidRPr="009F4207" w:rsidRDefault="00DD2E4B">
            <w:r w:rsidRPr="009F4207">
              <w:t>(See para TN.8.270 of explanatory notes to this Category)</w:t>
            </w:r>
          </w:p>
          <w:p w14:paraId="5E41D1B7" w14:textId="77777777" w:rsidR="00DD2E4B" w:rsidRPr="009F4207" w:rsidRDefault="00DD2E4B">
            <w:pPr>
              <w:tabs>
                <w:tab w:val="left" w:pos="1701"/>
              </w:tabs>
            </w:pPr>
            <w:r w:rsidRPr="009F4207">
              <w:rPr>
                <w:b/>
                <w:sz w:val="20"/>
              </w:rPr>
              <w:lastRenderedPageBreak/>
              <w:t xml:space="preserve">Fee: </w:t>
            </w:r>
            <w:r w:rsidRPr="009F4207">
              <w:t>$3,285.65</w:t>
            </w:r>
            <w:r w:rsidRPr="009F4207">
              <w:tab/>
            </w:r>
            <w:r w:rsidRPr="009F4207">
              <w:rPr>
                <w:b/>
                <w:sz w:val="20"/>
              </w:rPr>
              <w:t xml:space="preserve">Benefit: </w:t>
            </w:r>
            <w:r w:rsidRPr="009F4207">
              <w:t>75% = $2464.25</w:t>
            </w:r>
          </w:p>
        </w:tc>
      </w:tr>
      <w:tr w:rsidR="00DD2E4B" w:rsidRPr="009F4207" w14:paraId="22E61A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578898" w14:textId="77777777" w:rsidR="00DD2E4B" w:rsidRPr="009F4207" w:rsidRDefault="00DD2E4B">
            <w:pPr>
              <w:rPr>
                <w:b/>
              </w:rPr>
            </w:pPr>
            <w:r w:rsidRPr="009F4207">
              <w:rPr>
                <w:b/>
              </w:rPr>
              <w:lastRenderedPageBreak/>
              <w:t>New</w:t>
            </w:r>
          </w:p>
          <w:p w14:paraId="22201C64" w14:textId="77777777" w:rsidR="00DD2E4B" w:rsidRPr="009F4207" w:rsidRDefault="00DD2E4B">
            <w:r w:rsidRPr="009F4207">
              <w:t>46185</w:t>
            </w:r>
          </w:p>
        </w:tc>
        <w:tc>
          <w:tcPr>
            <w:tcW w:w="0" w:type="auto"/>
            <w:tcMar>
              <w:top w:w="38" w:type="dxa"/>
              <w:left w:w="38" w:type="dxa"/>
              <w:bottom w:w="38" w:type="dxa"/>
              <w:right w:w="38" w:type="dxa"/>
            </w:tcMar>
            <w:vAlign w:val="bottom"/>
          </w:tcPr>
          <w:p w14:paraId="44EDF4D4" w14:textId="77777777" w:rsidR="00DD2E4B" w:rsidRPr="009F4207" w:rsidRDefault="00DD2E4B">
            <w:pPr>
              <w:spacing w:after="200"/>
              <w:rPr>
                <w:sz w:val="20"/>
                <w:szCs w:val="20"/>
              </w:rPr>
            </w:pPr>
            <w:r w:rsidRPr="009F4207">
              <w:rPr>
                <w:sz w:val="20"/>
                <w:szCs w:val="20"/>
              </w:rPr>
              <w:t xml:space="preserve">Reconstruction of deficit of the brachial plexus, whole plexus, by any appropriate method, conjoint surgery, conjoint surgeon (H) (Anaes.) (Assist.) </w:t>
            </w:r>
          </w:p>
          <w:p w14:paraId="77D6544F" w14:textId="77777777" w:rsidR="00DD2E4B" w:rsidRPr="009F4207" w:rsidRDefault="00DD2E4B">
            <w:r w:rsidRPr="009F4207">
              <w:t>(See para TN.8.270 of explanatory notes to this Category)</w:t>
            </w:r>
          </w:p>
          <w:p w14:paraId="746D5F18" w14:textId="77777777" w:rsidR="00DD2E4B" w:rsidRPr="009F4207" w:rsidRDefault="00DD2E4B">
            <w:pPr>
              <w:tabs>
                <w:tab w:val="left" w:pos="1701"/>
              </w:tabs>
            </w:pPr>
            <w:r w:rsidRPr="009F4207">
              <w:rPr>
                <w:b/>
                <w:sz w:val="20"/>
              </w:rPr>
              <w:t xml:space="preserve">Fee: </w:t>
            </w:r>
            <w:r w:rsidRPr="009F4207">
              <w:t>$2,738.05</w:t>
            </w:r>
            <w:r w:rsidRPr="009F4207">
              <w:tab/>
            </w:r>
            <w:r w:rsidRPr="009F4207">
              <w:rPr>
                <w:b/>
                <w:sz w:val="20"/>
              </w:rPr>
              <w:t xml:space="preserve">Benefit: </w:t>
            </w:r>
            <w:r w:rsidRPr="009F4207">
              <w:t>75% = $2053.55</w:t>
            </w:r>
          </w:p>
        </w:tc>
      </w:tr>
      <w:tr w:rsidR="00DD2E4B" w:rsidRPr="009F4207" w14:paraId="0A504D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908111" w14:textId="77777777" w:rsidR="00DD2E4B" w:rsidRPr="009F4207" w:rsidRDefault="00DD2E4B">
            <w:pPr>
              <w:tabs>
                <w:tab w:val="left" w:pos="1701"/>
              </w:tabs>
            </w:pPr>
          </w:p>
        </w:tc>
        <w:tc>
          <w:tcPr>
            <w:tcW w:w="0" w:type="auto"/>
            <w:tcMar>
              <w:top w:w="38" w:type="dxa"/>
              <w:left w:w="38" w:type="dxa"/>
              <w:bottom w:w="38" w:type="dxa"/>
              <w:right w:w="38" w:type="dxa"/>
            </w:tcMar>
          </w:tcPr>
          <w:p w14:paraId="72B44F3A"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GENERAL</w:t>
            </w:r>
          </w:p>
        </w:tc>
      </w:tr>
      <w:tr w:rsidR="00DD2E4B" w:rsidRPr="009F4207" w14:paraId="12F2C6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AE4B02" w14:textId="77777777" w:rsidR="00DD2E4B" w:rsidRPr="009F4207" w:rsidRDefault="00DD2E4B">
            <w:pPr>
              <w:rPr>
                <w:b/>
              </w:rPr>
            </w:pPr>
            <w:r w:rsidRPr="009F4207">
              <w:rPr>
                <w:b/>
              </w:rPr>
              <w:t>Amend</w:t>
            </w:r>
          </w:p>
          <w:p w14:paraId="4A806F62" w14:textId="77777777" w:rsidR="00DD2E4B" w:rsidRPr="009F4207" w:rsidRDefault="00DD2E4B">
            <w:pPr>
              <w:rPr>
                <w:b/>
              </w:rPr>
            </w:pPr>
            <w:r w:rsidRPr="009F4207">
              <w:rPr>
                <w:b/>
              </w:rPr>
              <w:t>Fee</w:t>
            </w:r>
          </w:p>
          <w:p w14:paraId="3C3DCC68" w14:textId="77777777" w:rsidR="00DD2E4B" w:rsidRPr="009F4207" w:rsidRDefault="00DD2E4B">
            <w:r w:rsidRPr="009F4207">
              <w:t>45000</w:t>
            </w:r>
          </w:p>
        </w:tc>
        <w:tc>
          <w:tcPr>
            <w:tcW w:w="0" w:type="auto"/>
            <w:tcMar>
              <w:top w:w="38" w:type="dxa"/>
              <w:left w:w="38" w:type="dxa"/>
              <w:bottom w:w="38" w:type="dxa"/>
              <w:right w:w="38" w:type="dxa"/>
            </w:tcMar>
            <w:vAlign w:val="bottom"/>
          </w:tcPr>
          <w:p w14:paraId="29D78866" w14:textId="77777777" w:rsidR="00DD2E4B" w:rsidRPr="009F4207" w:rsidRDefault="00DD2E4B">
            <w:pPr>
              <w:spacing w:after="200"/>
              <w:rPr>
                <w:sz w:val="20"/>
                <w:szCs w:val="20"/>
              </w:rPr>
            </w:pPr>
            <w:r w:rsidRPr="009F4207">
              <w:rPr>
                <w:sz w:val="20"/>
                <w:szCs w:val="20"/>
              </w:rPr>
              <w:t xml:space="preserve">Single stage local muscle flap repair, on eyelid, nose, lip, neck, hand, thumb, finger or genitals not in association with any of items 31356 to 31383 (Anaes.) </w:t>
            </w:r>
          </w:p>
          <w:p w14:paraId="4C9889FE" w14:textId="77777777" w:rsidR="00DD2E4B" w:rsidRPr="009F4207" w:rsidRDefault="00DD2E4B">
            <w:pPr>
              <w:tabs>
                <w:tab w:val="left" w:pos="1701"/>
              </w:tabs>
            </w:pPr>
            <w:r w:rsidRPr="009F4207">
              <w:rPr>
                <w:b/>
                <w:sz w:val="20"/>
              </w:rPr>
              <w:t xml:space="preserve">Fee: </w:t>
            </w:r>
            <w:r w:rsidRPr="009F4207">
              <w:t>$592.85</w:t>
            </w:r>
            <w:r w:rsidRPr="009F4207">
              <w:tab/>
            </w:r>
            <w:r w:rsidRPr="009F4207">
              <w:rPr>
                <w:b/>
                <w:sz w:val="20"/>
              </w:rPr>
              <w:t xml:space="preserve">Benefit: </w:t>
            </w:r>
            <w:r w:rsidRPr="009F4207">
              <w:t>75% = $444.65    85% = $503.95</w:t>
            </w:r>
          </w:p>
        </w:tc>
      </w:tr>
      <w:tr w:rsidR="00DD2E4B" w:rsidRPr="009F4207" w14:paraId="319857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B2B4FE" w14:textId="77777777" w:rsidR="00DD2E4B" w:rsidRPr="009F4207" w:rsidRDefault="00DD2E4B">
            <w:pPr>
              <w:rPr>
                <w:b/>
              </w:rPr>
            </w:pPr>
            <w:r w:rsidRPr="009F4207">
              <w:rPr>
                <w:b/>
              </w:rPr>
              <w:t>Amend</w:t>
            </w:r>
          </w:p>
          <w:p w14:paraId="10D617A5" w14:textId="77777777" w:rsidR="00DD2E4B" w:rsidRPr="009F4207" w:rsidRDefault="00DD2E4B">
            <w:pPr>
              <w:rPr>
                <w:b/>
              </w:rPr>
            </w:pPr>
            <w:r w:rsidRPr="009F4207">
              <w:rPr>
                <w:b/>
              </w:rPr>
              <w:t>Fee</w:t>
            </w:r>
          </w:p>
          <w:p w14:paraId="0055BE3B" w14:textId="77777777" w:rsidR="00DD2E4B" w:rsidRPr="009F4207" w:rsidRDefault="00DD2E4B">
            <w:r w:rsidRPr="009F4207">
              <w:t>45003</w:t>
            </w:r>
          </w:p>
        </w:tc>
        <w:tc>
          <w:tcPr>
            <w:tcW w:w="0" w:type="auto"/>
            <w:tcMar>
              <w:top w:w="38" w:type="dxa"/>
              <w:left w:w="38" w:type="dxa"/>
              <w:bottom w:w="38" w:type="dxa"/>
              <w:right w:w="38" w:type="dxa"/>
            </w:tcMar>
            <w:vAlign w:val="bottom"/>
          </w:tcPr>
          <w:p w14:paraId="746F9421" w14:textId="77777777" w:rsidR="00DD2E4B" w:rsidRPr="009F4207" w:rsidRDefault="00DD2E4B">
            <w:pPr>
              <w:spacing w:after="200"/>
              <w:rPr>
                <w:sz w:val="20"/>
                <w:szCs w:val="20"/>
              </w:rPr>
            </w:pPr>
            <w:r w:rsidRPr="009F4207">
              <w:rPr>
                <w:sz w:val="20"/>
                <w:szCs w:val="20"/>
              </w:rPr>
              <w:t xml:space="preserve">Single stage local myocutaneous flap repair to one defect, simple and small not in association with any of items 31356 to 31383 (Anaes.) </w:t>
            </w:r>
          </w:p>
          <w:p w14:paraId="7792A6C1" w14:textId="77777777" w:rsidR="00DD2E4B" w:rsidRPr="009F4207" w:rsidRDefault="00DD2E4B">
            <w:pPr>
              <w:tabs>
                <w:tab w:val="left" w:pos="1701"/>
              </w:tabs>
              <w:rPr>
                <w:b/>
                <w:sz w:val="20"/>
              </w:rPr>
            </w:pPr>
            <w:r w:rsidRPr="009F4207">
              <w:rPr>
                <w:b/>
                <w:sz w:val="20"/>
              </w:rPr>
              <w:t xml:space="preserve">Fee: </w:t>
            </w:r>
            <w:r w:rsidRPr="009F4207">
              <w:t>$658.95</w:t>
            </w:r>
            <w:r w:rsidRPr="009F4207">
              <w:tab/>
            </w:r>
            <w:r w:rsidRPr="009F4207">
              <w:rPr>
                <w:b/>
                <w:sz w:val="20"/>
              </w:rPr>
              <w:t xml:space="preserve">Benefit: </w:t>
            </w:r>
            <w:r w:rsidRPr="009F4207">
              <w:t>75% = $494.25    85% = $565.75</w:t>
            </w:r>
          </w:p>
          <w:p w14:paraId="50143093" w14:textId="77777777" w:rsidR="00DD2E4B" w:rsidRPr="009F4207" w:rsidRDefault="00DD2E4B">
            <w:pPr>
              <w:tabs>
                <w:tab w:val="left" w:pos="1701"/>
              </w:tabs>
            </w:pPr>
            <w:r w:rsidRPr="009F4207">
              <w:rPr>
                <w:b/>
                <w:sz w:val="20"/>
              </w:rPr>
              <w:t xml:space="preserve">Extended Medicare Safety Net Cap: </w:t>
            </w:r>
            <w:r w:rsidRPr="009F4207">
              <w:t>$527.20</w:t>
            </w:r>
          </w:p>
        </w:tc>
      </w:tr>
      <w:tr w:rsidR="00DD2E4B" w:rsidRPr="009F4207" w14:paraId="2836E5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743D8E" w14:textId="77777777" w:rsidR="00DD2E4B" w:rsidRPr="009F4207" w:rsidRDefault="00DD2E4B">
            <w:pPr>
              <w:rPr>
                <w:b/>
              </w:rPr>
            </w:pPr>
            <w:r w:rsidRPr="009F4207">
              <w:rPr>
                <w:b/>
              </w:rPr>
              <w:t>Amend</w:t>
            </w:r>
          </w:p>
          <w:p w14:paraId="526A56B6" w14:textId="77777777" w:rsidR="00DD2E4B" w:rsidRPr="009F4207" w:rsidRDefault="00DD2E4B">
            <w:pPr>
              <w:rPr>
                <w:b/>
              </w:rPr>
            </w:pPr>
            <w:r w:rsidRPr="009F4207">
              <w:rPr>
                <w:b/>
              </w:rPr>
              <w:t>Fee</w:t>
            </w:r>
          </w:p>
          <w:p w14:paraId="548D740F" w14:textId="77777777" w:rsidR="00DD2E4B" w:rsidRPr="009F4207" w:rsidRDefault="00DD2E4B">
            <w:r w:rsidRPr="009F4207">
              <w:t>45006</w:t>
            </w:r>
          </w:p>
        </w:tc>
        <w:tc>
          <w:tcPr>
            <w:tcW w:w="0" w:type="auto"/>
            <w:tcMar>
              <w:top w:w="38" w:type="dxa"/>
              <w:left w:w="38" w:type="dxa"/>
              <w:bottom w:w="38" w:type="dxa"/>
              <w:right w:w="38" w:type="dxa"/>
            </w:tcMar>
            <w:vAlign w:val="bottom"/>
          </w:tcPr>
          <w:p w14:paraId="51AA4B86" w14:textId="77777777" w:rsidR="00DD2E4B" w:rsidRPr="009F4207" w:rsidRDefault="00DD2E4B">
            <w:pPr>
              <w:spacing w:after="200"/>
              <w:rPr>
                <w:sz w:val="20"/>
                <w:szCs w:val="20"/>
              </w:rPr>
            </w:pPr>
            <w:r w:rsidRPr="009F4207">
              <w:rPr>
                <w:sz w:val="20"/>
                <w:szCs w:val="20"/>
              </w:rPr>
              <w:t xml:space="preserve">Single stage large myocutaneous flap repair to one defect (pectoralis major, latissimus dorsi, or similar large muscle), other than a service associated with a service to which any of items 45524 to 45542 apply (H) (Anaes.) (Assist.) </w:t>
            </w:r>
          </w:p>
          <w:p w14:paraId="0D2038FC" w14:textId="77777777" w:rsidR="00DD2E4B" w:rsidRPr="009F4207" w:rsidRDefault="00DD2E4B">
            <w:pPr>
              <w:tabs>
                <w:tab w:val="left" w:pos="1701"/>
              </w:tabs>
            </w:pPr>
            <w:r w:rsidRPr="009F4207">
              <w:rPr>
                <w:b/>
                <w:sz w:val="20"/>
              </w:rPr>
              <w:t xml:space="preserve">Fee: </w:t>
            </w:r>
            <w:r w:rsidRPr="009F4207">
              <w:t>$1,136.50</w:t>
            </w:r>
            <w:r w:rsidRPr="009F4207">
              <w:tab/>
            </w:r>
            <w:r w:rsidRPr="009F4207">
              <w:rPr>
                <w:b/>
                <w:sz w:val="20"/>
              </w:rPr>
              <w:t xml:space="preserve">Benefit: </w:t>
            </w:r>
            <w:r w:rsidRPr="009F4207">
              <w:t>75% = $852.40</w:t>
            </w:r>
          </w:p>
        </w:tc>
      </w:tr>
      <w:tr w:rsidR="00DD2E4B" w:rsidRPr="009F4207" w14:paraId="4A7361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03C492" w14:textId="77777777" w:rsidR="00DD2E4B" w:rsidRPr="009F4207" w:rsidRDefault="00DD2E4B">
            <w:pPr>
              <w:rPr>
                <w:b/>
              </w:rPr>
            </w:pPr>
            <w:r w:rsidRPr="009F4207">
              <w:rPr>
                <w:b/>
              </w:rPr>
              <w:t>Fee</w:t>
            </w:r>
          </w:p>
          <w:p w14:paraId="7498F638" w14:textId="77777777" w:rsidR="00DD2E4B" w:rsidRPr="009F4207" w:rsidRDefault="00DD2E4B">
            <w:r w:rsidRPr="009F4207">
              <w:t>45009</w:t>
            </w:r>
          </w:p>
        </w:tc>
        <w:tc>
          <w:tcPr>
            <w:tcW w:w="0" w:type="auto"/>
            <w:tcMar>
              <w:top w:w="38" w:type="dxa"/>
              <w:left w:w="38" w:type="dxa"/>
              <w:bottom w:w="38" w:type="dxa"/>
              <w:right w:w="38" w:type="dxa"/>
            </w:tcMar>
            <w:vAlign w:val="bottom"/>
          </w:tcPr>
          <w:p w14:paraId="2B2AB2BD" w14:textId="77777777" w:rsidR="00DD2E4B" w:rsidRPr="009F4207" w:rsidRDefault="00DD2E4B">
            <w:pPr>
              <w:spacing w:after="200"/>
              <w:rPr>
                <w:sz w:val="20"/>
                <w:szCs w:val="20"/>
              </w:rPr>
            </w:pPr>
            <w:r w:rsidRPr="009F4207">
              <w:rPr>
                <w:sz w:val="20"/>
                <w:szCs w:val="20"/>
              </w:rPr>
              <w:t xml:space="preserve">Single stage local muscle flap repair to 1 defect, simple and small, other than a service associated with a service to which item 30278, 30281 or 41722 applies (H) (Anaes.) (Assist.) </w:t>
            </w:r>
          </w:p>
          <w:p w14:paraId="2017C1D2" w14:textId="77777777" w:rsidR="00DD2E4B" w:rsidRPr="009F4207" w:rsidRDefault="00DD2E4B">
            <w:pPr>
              <w:tabs>
                <w:tab w:val="left" w:pos="1701"/>
              </w:tabs>
            </w:pPr>
            <w:r w:rsidRPr="009F4207">
              <w:rPr>
                <w:b/>
                <w:sz w:val="20"/>
              </w:rPr>
              <w:t xml:space="preserve">Fee: </w:t>
            </w:r>
            <w:r w:rsidRPr="009F4207">
              <w:t>$415.15</w:t>
            </w:r>
            <w:r w:rsidRPr="009F4207">
              <w:tab/>
            </w:r>
            <w:r w:rsidRPr="009F4207">
              <w:rPr>
                <w:b/>
                <w:sz w:val="20"/>
              </w:rPr>
              <w:t xml:space="preserve">Benefit: </w:t>
            </w:r>
            <w:r w:rsidRPr="009F4207">
              <w:t>75% = $311.40</w:t>
            </w:r>
          </w:p>
        </w:tc>
      </w:tr>
      <w:tr w:rsidR="00DD2E4B" w:rsidRPr="009F4207" w14:paraId="2A2FD7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7E4D8D" w14:textId="77777777" w:rsidR="00DD2E4B" w:rsidRPr="009F4207" w:rsidRDefault="00DD2E4B">
            <w:pPr>
              <w:rPr>
                <w:b/>
              </w:rPr>
            </w:pPr>
            <w:r w:rsidRPr="009F4207">
              <w:rPr>
                <w:b/>
              </w:rPr>
              <w:t>Amend</w:t>
            </w:r>
          </w:p>
          <w:p w14:paraId="5371F423" w14:textId="77777777" w:rsidR="00DD2E4B" w:rsidRPr="009F4207" w:rsidRDefault="00DD2E4B">
            <w:pPr>
              <w:rPr>
                <w:b/>
              </w:rPr>
            </w:pPr>
            <w:r w:rsidRPr="009F4207">
              <w:rPr>
                <w:b/>
              </w:rPr>
              <w:t>Fee</w:t>
            </w:r>
          </w:p>
          <w:p w14:paraId="55AFBB5B" w14:textId="77777777" w:rsidR="00DD2E4B" w:rsidRPr="009F4207" w:rsidRDefault="00DD2E4B">
            <w:r w:rsidRPr="009F4207">
              <w:t>45012</w:t>
            </w:r>
          </w:p>
        </w:tc>
        <w:tc>
          <w:tcPr>
            <w:tcW w:w="0" w:type="auto"/>
            <w:tcMar>
              <w:top w:w="38" w:type="dxa"/>
              <w:left w:w="38" w:type="dxa"/>
              <w:bottom w:w="38" w:type="dxa"/>
              <w:right w:w="38" w:type="dxa"/>
            </w:tcMar>
            <w:vAlign w:val="bottom"/>
          </w:tcPr>
          <w:p w14:paraId="51B36754" w14:textId="77777777" w:rsidR="00DD2E4B" w:rsidRPr="009F4207" w:rsidRDefault="00DD2E4B">
            <w:pPr>
              <w:spacing w:after="200"/>
              <w:rPr>
                <w:sz w:val="20"/>
                <w:szCs w:val="20"/>
              </w:rPr>
            </w:pPr>
            <w:r w:rsidRPr="009F4207">
              <w:rPr>
                <w:sz w:val="20"/>
                <w:szCs w:val="20"/>
              </w:rPr>
              <w:t xml:space="preserve">Single stage large muscle flap repair to one defect (pectoralis major, gastrocnemius, gracilis or similar large muscle), other than a service associated with a service to which any of items 45524 to 45542 apply (H) (Anaes.) (Assist.) </w:t>
            </w:r>
          </w:p>
          <w:p w14:paraId="6A8FD01D" w14:textId="77777777" w:rsidR="00DD2E4B" w:rsidRPr="009F4207" w:rsidRDefault="00DD2E4B">
            <w:pPr>
              <w:tabs>
                <w:tab w:val="left" w:pos="1701"/>
              </w:tabs>
            </w:pPr>
            <w:r w:rsidRPr="009F4207">
              <w:rPr>
                <w:b/>
                <w:sz w:val="20"/>
              </w:rPr>
              <w:t xml:space="preserve">Fee: </w:t>
            </w:r>
            <w:r w:rsidRPr="009F4207">
              <w:t>$852.30</w:t>
            </w:r>
            <w:r w:rsidRPr="009F4207">
              <w:tab/>
            </w:r>
            <w:r w:rsidRPr="009F4207">
              <w:rPr>
                <w:b/>
                <w:sz w:val="20"/>
              </w:rPr>
              <w:t xml:space="preserve">Benefit: </w:t>
            </w:r>
            <w:r w:rsidRPr="009F4207">
              <w:t>75% = $639.25</w:t>
            </w:r>
          </w:p>
        </w:tc>
      </w:tr>
      <w:tr w:rsidR="00DD2E4B" w:rsidRPr="009F4207" w14:paraId="523AAC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5CEABA" w14:textId="77777777" w:rsidR="00DD2E4B" w:rsidRPr="009F4207" w:rsidRDefault="00DD2E4B">
            <w:pPr>
              <w:rPr>
                <w:b/>
              </w:rPr>
            </w:pPr>
            <w:r w:rsidRPr="009F4207">
              <w:rPr>
                <w:b/>
              </w:rPr>
              <w:t>Fee</w:t>
            </w:r>
          </w:p>
          <w:p w14:paraId="6FA59DF6" w14:textId="77777777" w:rsidR="00DD2E4B" w:rsidRPr="009F4207" w:rsidRDefault="00DD2E4B">
            <w:r w:rsidRPr="009F4207">
              <w:t>45015</w:t>
            </w:r>
          </w:p>
        </w:tc>
        <w:tc>
          <w:tcPr>
            <w:tcW w:w="0" w:type="auto"/>
            <w:tcMar>
              <w:top w:w="38" w:type="dxa"/>
              <w:left w:w="38" w:type="dxa"/>
              <w:bottom w:w="38" w:type="dxa"/>
              <w:right w:w="38" w:type="dxa"/>
            </w:tcMar>
            <w:vAlign w:val="bottom"/>
          </w:tcPr>
          <w:p w14:paraId="3FA9CFA4" w14:textId="77777777" w:rsidR="00DD2E4B" w:rsidRPr="009F4207" w:rsidRDefault="00DD2E4B">
            <w:pPr>
              <w:spacing w:after="200"/>
              <w:rPr>
                <w:sz w:val="20"/>
                <w:szCs w:val="20"/>
              </w:rPr>
            </w:pPr>
            <w:r w:rsidRPr="009F4207">
              <w:rPr>
                <w:sz w:val="20"/>
                <w:szCs w:val="20"/>
              </w:rPr>
              <w:t xml:space="preserve">MUSCLE OR MYOCUTANEOUS FLAP, delay of (Anaes.) </w:t>
            </w:r>
          </w:p>
          <w:p w14:paraId="708FA85B" w14:textId="77777777" w:rsidR="00DD2E4B" w:rsidRPr="009F4207" w:rsidRDefault="00DD2E4B">
            <w:pPr>
              <w:tabs>
                <w:tab w:val="left" w:pos="1701"/>
              </w:tabs>
            </w:pPr>
            <w:r w:rsidRPr="009F4207">
              <w:rPr>
                <w:b/>
                <w:sz w:val="20"/>
              </w:rPr>
              <w:t xml:space="preserve">Fee: </w:t>
            </w:r>
            <w:r w:rsidRPr="009F4207">
              <w:t>$329.40</w:t>
            </w:r>
            <w:r w:rsidRPr="009F4207">
              <w:tab/>
            </w:r>
            <w:r w:rsidRPr="009F4207">
              <w:rPr>
                <w:b/>
                <w:sz w:val="20"/>
              </w:rPr>
              <w:t xml:space="preserve">Benefit: </w:t>
            </w:r>
            <w:r w:rsidRPr="009F4207">
              <w:t>75% = $247.05</w:t>
            </w:r>
          </w:p>
        </w:tc>
      </w:tr>
      <w:tr w:rsidR="00DD2E4B" w:rsidRPr="009F4207" w14:paraId="386316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05584C" w14:textId="77777777" w:rsidR="00DD2E4B" w:rsidRPr="009F4207" w:rsidRDefault="00DD2E4B">
            <w:pPr>
              <w:rPr>
                <w:b/>
              </w:rPr>
            </w:pPr>
            <w:r w:rsidRPr="009F4207">
              <w:rPr>
                <w:b/>
              </w:rPr>
              <w:t>Fee</w:t>
            </w:r>
          </w:p>
          <w:p w14:paraId="58192B2F" w14:textId="77777777" w:rsidR="00DD2E4B" w:rsidRPr="009F4207" w:rsidRDefault="00DD2E4B">
            <w:r w:rsidRPr="009F4207">
              <w:t>45018</w:t>
            </w:r>
          </w:p>
        </w:tc>
        <w:tc>
          <w:tcPr>
            <w:tcW w:w="0" w:type="auto"/>
            <w:tcMar>
              <w:top w:w="38" w:type="dxa"/>
              <w:left w:w="38" w:type="dxa"/>
              <w:bottom w:w="38" w:type="dxa"/>
              <w:right w:w="38" w:type="dxa"/>
            </w:tcMar>
            <w:vAlign w:val="bottom"/>
          </w:tcPr>
          <w:p w14:paraId="589A802A" w14:textId="77777777" w:rsidR="00DD2E4B" w:rsidRPr="009F4207" w:rsidRDefault="00DD2E4B">
            <w:pPr>
              <w:spacing w:after="200"/>
              <w:rPr>
                <w:sz w:val="20"/>
                <w:szCs w:val="20"/>
              </w:rPr>
            </w:pPr>
            <w:r w:rsidRPr="009F4207">
              <w:rPr>
                <w:sz w:val="20"/>
                <w:szCs w:val="20"/>
              </w:rPr>
              <w:t>Dermis, dermofat or fascia graft (other than transfer of fat by injection):</w:t>
            </w:r>
          </w:p>
          <w:p w14:paraId="3A33C026" w14:textId="77777777" w:rsidR="00DD2E4B" w:rsidRPr="009F4207" w:rsidRDefault="00DD2E4B">
            <w:pPr>
              <w:spacing w:before="200" w:after="200"/>
              <w:rPr>
                <w:sz w:val="20"/>
                <w:szCs w:val="20"/>
              </w:rPr>
            </w:pPr>
            <w:r w:rsidRPr="009F4207">
              <w:rPr>
                <w:sz w:val="20"/>
                <w:szCs w:val="20"/>
              </w:rPr>
              <w:t>(a) if the service is not associated with neurosurgical services for spinal disorders mentioned in any of items 51011 to 51171; and</w:t>
            </w:r>
          </w:p>
          <w:p w14:paraId="6E5F3311" w14:textId="77777777" w:rsidR="00DD2E4B" w:rsidRPr="009F4207" w:rsidRDefault="00DD2E4B">
            <w:pPr>
              <w:spacing w:before="200" w:after="200"/>
              <w:rPr>
                <w:sz w:val="20"/>
                <w:szCs w:val="20"/>
              </w:rPr>
            </w:pPr>
            <w:r w:rsidRPr="009F4207">
              <w:rPr>
                <w:sz w:val="20"/>
                <w:szCs w:val="20"/>
              </w:rPr>
              <w:t xml:space="preserve">(b) other than a service associated with a service to which item 39615, 39715, 40106 or 40109 applies (Anaes.) (Assist.) </w:t>
            </w:r>
          </w:p>
          <w:p w14:paraId="5536F508" w14:textId="77777777" w:rsidR="00DD2E4B" w:rsidRPr="009F4207" w:rsidRDefault="00DD2E4B">
            <w:pPr>
              <w:tabs>
                <w:tab w:val="left" w:pos="1701"/>
              </w:tabs>
            </w:pPr>
            <w:r w:rsidRPr="009F4207">
              <w:rPr>
                <w:b/>
                <w:sz w:val="20"/>
              </w:rPr>
              <w:t xml:space="preserve">Fee: </w:t>
            </w:r>
            <w:r w:rsidRPr="009F4207">
              <w:t>$518.80</w:t>
            </w:r>
            <w:r w:rsidRPr="009F4207">
              <w:tab/>
            </w:r>
            <w:r w:rsidRPr="009F4207">
              <w:rPr>
                <w:b/>
                <w:sz w:val="20"/>
              </w:rPr>
              <w:t xml:space="preserve">Benefit: </w:t>
            </w:r>
            <w:r w:rsidRPr="009F4207">
              <w:t>75% = $389.10    85% = $441.00</w:t>
            </w:r>
          </w:p>
        </w:tc>
      </w:tr>
      <w:tr w:rsidR="00DD2E4B" w:rsidRPr="009F4207" w14:paraId="47CC73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609B0E" w14:textId="77777777" w:rsidR="00DD2E4B" w:rsidRPr="009F4207" w:rsidRDefault="00DD2E4B">
            <w:pPr>
              <w:rPr>
                <w:b/>
              </w:rPr>
            </w:pPr>
            <w:r w:rsidRPr="009F4207">
              <w:rPr>
                <w:b/>
              </w:rPr>
              <w:t>Fee</w:t>
            </w:r>
          </w:p>
          <w:p w14:paraId="31295628" w14:textId="77777777" w:rsidR="00DD2E4B" w:rsidRPr="009F4207" w:rsidRDefault="00DD2E4B">
            <w:r w:rsidRPr="009F4207">
              <w:t>45019</w:t>
            </w:r>
          </w:p>
        </w:tc>
        <w:tc>
          <w:tcPr>
            <w:tcW w:w="0" w:type="auto"/>
            <w:tcMar>
              <w:top w:w="38" w:type="dxa"/>
              <w:left w:w="38" w:type="dxa"/>
              <w:bottom w:w="38" w:type="dxa"/>
              <w:right w:w="38" w:type="dxa"/>
            </w:tcMar>
            <w:vAlign w:val="bottom"/>
          </w:tcPr>
          <w:p w14:paraId="19DB0FDB" w14:textId="77777777" w:rsidR="00DD2E4B" w:rsidRPr="009F4207" w:rsidRDefault="00DD2E4B">
            <w:pPr>
              <w:spacing w:after="200"/>
              <w:rPr>
                <w:sz w:val="20"/>
                <w:szCs w:val="20"/>
              </w:rPr>
            </w:pPr>
            <w:r w:rsidRPr="009F4207">
              <w:rPr>
                <w:sz w:val="20"/>
                <w:szCs w:val="20"/>
              </w:rPr>
              <w:t>Full face chemical peel for severely sun</w:t>
            </w:r>
            <w:r w:rsidRPr="009F4207">
              <w:rPr>
                <w:sz w:val="20"/>
                <w:szCs w:val="20"/>
              </w:rPr>
              <w:noBreakHyphen/>
              <w:t>damaged skin, if:</w:t>
            </w:r>
          </w:p>
          <w:p w14:paraId="03FBF770" w14:textId="77777777" w:rsidR="00DD2E4B" w:rsidRPr="009F4207" w:rsidRDefault="00DD2E4B">
            <w:pPr>
              <w:spacing w:before="200" w:after="200"/>
              <w:rPr>
                <w:sz w:val="20"/>
                <w:szCs w:val="20"/>
              </w:rPr>
            </w:pPr>
            <w:r w:rsidRPr="009F4207">
              <w:rPr>
                <w:sz w:val="20"/>
                <w:szCs w:val="20"/>
              </w:rPr>
              <w:t>(a) the damage affects at least 75% of the facial skin surface area; and</w:t>
            </w:r>
          </w:p>
          <w:p w14:paraId="745043F9" w14:textId="77777777" w:rsidR="00DD2E4B" w:rsidRPr="009F4207" w:rsidRDefault="00DD2E4B">
            <w:pPr>
              <w:spacing w:before="200" w:after="200"/>
              <w:rPr>
                <w:sz w:val="20"/>
                <w:szCs w:val="20"/>
              </w:rPr>
            </w:pPr>
            <w:r w:rsidRPr="009F4207">
              <w:rPr>
                <w:sz w:val="20"/>
                <w:szCs w:val="20"/>
              </w:rPr>
              <w:t>(b) the damage involves photo-damage (dermatoheliosis); and</w:t>
            </w:r>
          </w:p>
          <w:p w14:paraId="464CA1D1" w14:textId="77777777" w:rsidR="00DD2E4B" w:rsidRPr="009F4207" w:rsidRDefault="00DD2E4B">
            <w:pPr>
              <w:spacing w:before="200" w:after="200"/>
              <w:rPr>
                <w:sz w:val="20"/>
                <w:szCs w:val="20"/>
              </w:rPr>
            </w:pPr>
            <w:r w:rsidRPr="009F4207">
              <w:rPr>
                <w:sz w:val="20"/>
                <w:szCs w:val="20"/>
              </w:rPr>
              <w:t>(c) the photo-damage involves:</w:t>
            </w:r>
          </w:p>
          <w:p w14:paraId="04E89A3C" w14:textId="77777777" w:rsidR="00DD2E4B" w:rsidRPr="009F4207" w:rsidRDefault="00DD2E4B">
            <w:pPr>
              <w:pBdr>
                <w:left w:val="none" w:sz="0" w:space="22" w:color="auto"/>
              </w:pBdr>
              <w:spacing w:before="200" w:after="200"/>
              <w:ind w:left="450"/>
              <w:rPr>
                <w:sz w:val="20"/>
                <w:szCs w:val="20"/>
              </w:rPr>
            </w:pPr>
            <w:r w:rsidRPr="009F4207">
              <w:rPr>
                <w:sz w:val="20"/>
                <w:szCs w:val="20"/>
              </w:rPr>
              <w:lastRenderedPageBreak/>
              <w:t>(i) a solar keratosis load exceeding 30 individual lesions; or</w:t>
            </w:r>
          </w:p>
          <w:p w14:paraId="6A7191F6" w14:textId="77777777" w:rsidR="00DD2E4B" w:rsidRPr="009F4207" w:rsidRDefault="00DD2E4B">
            <w:pPr>
              <w:pBdr>
                <w:left w:val="none" w:sz="0" w:space="22" w:color="auto"/>
              </w:pBdr>
              <w:spacing w:before="200" w:after="200"/>
              <w:ind w:left="450"/>
              <w:rPr>
                <w:sz w:val="20"/>
                <w:szCs w:val="20"/>
              </w:rPr>
            </w:pPr>
            <w:r w:rsidRPr="009F4207">
              <w:rPr>
                <w:sz w:val="20"/>
                <w:szCs w:val="20"/>
              </w:rPr>
              <w:t>(ii) solar lentigines; or</w:t>
            </w:r>
          </w:p>
          <w:p w14:paraId="21F983FA" w14:textId="77777777" w:rsidR="00DD2E4B" w:rsidRPr="009F4207" w:rsidRDefault="00DD2E4B">
            <w:pPr>
              <w:pBdr>
                <w:left w:val="none" w:sz="0" w:space="22" w:color="auto"/>
              </w:pBdr>
              <w:spacing w:before="200" w:after="200"/>
              <w:ind w:left="450"/>
              <w:rPr>
                <w:sz w:val="20"/>
                <w:szCs w:val="20"/>
              </w:rPr>
            </w:pPr>
            <w:r w:rsidRPr="009F4207">
              <w:rPr>
                <w:sz w:val="20"/>
                <w:szCs w:val="20"/>
              </w:rPr>
              <w:t>(iii) freckling, yellowing or leathering of the skin; or</w:t>
            </w:r>
          </w:p>
          <w:p w14:paraId="7C48E017" w14:textId="77777777" w:rsidR="00DD2E4B" w:rsidRPr="009F4207" w:rsidRDefault="00DD2E4B">
            <w:pPr>
              <w:pBdr>
                <w:left w:val="none" w:sz="0" w:space="22" w:color="auto"/>
              </w:pBdr>
              <w:spacing w:before="200" w:after="200"/>
              <w:ind w:left="450"/>
              <w:rPr>
                <w:sz w:val="20"/>
                <w:szCs w:val="20"/>
              </w:rPr>
            </w:pPr>
            <w:r w:rsidRPr="009F4207">
              <w:rPr>
                <w:sz w:val="20"/>
                <w:szCs w:val="20"/>
              </w:rPr>
              <w:t>(iv) solar kertoses which have proven refractory to, or recurred following, medical therapies; and</w:t>
            </w:r>
          </w:p>
          <w:p w14:paraId="12C9BD22" w14:textId="77777777" w:rsidR="00DD2E4B" w:rsidRPr="009F4207" w:rsidRDefault="00DD2E4B">
            <w:pPr>
              <w:spacing w:before="200" w:after="200"/>
              <w:rPr>
                <w:sz w:val="20"/>
                <w:szCs w:val="20"/>
              </w:rPr>
            </w:pPr>
            <w:r w:rsidRPr="009F4207">
              <w:rPr>
                <w:sz w:val="20"/>
                <w:szCs w:val="20"/>
              </w:rPr>
              <w:t>(d) at least medium depth peeling agents are used; and</w:t>
            </w:r>
          </w:p>
          <w:p w14:paraId="60696EAE" w14:textId="77777777" w:rsidR="00DD2E4B" w:rsidRPr="009F4207" w:rsidRDefault="00DD2E4B">
            <w:pPr>
              <w:spacing w:before="200" w:after="200"/>
              <w:rPr>
                <w:sz w:val="20"/>
                <w:szCs w:val="20"/>
              </w:rPr>
            </w:pPr>
            <w:r w:rsidRPr="009F4207">
              <w:rPr>
                <w:sz w:val="20"/>
                <w:szCs w:val="20"/>
              </w:rPr>
              <w:t>(e) the chemical peel is performed in the operating theatre of a hospital by a medical practitioner recognised as a specialist in the specialty of dermatology or plastic surgery.</w:t>
            </w:r>
          </w:p>
          <w:p w14:paraId="47C8054B" w14:textId="77777777" w:rsidR="00DD2E4B" w:rsidRPr="009F4207" w:rsidRDefault="00DD2E4B">
            <w:pPr>
              <w:spacing w:before="200" w:after="200"/>
              <w:rPr>
                <w:sz w:val="20"/>
                <w:szCs w:val="20"/>
              </w:rPr>
            </w:pPr>
            <w:r w:rsidRPr="009F4207">
              <w:rPr>
                <w:sz w:val="20"/>
                <w:szCs w:val="20"/>
              </w:rPr>
              <w:t xml:space="preserve">Applicable once only in any 12 month period (Anaes.) </w:t>
            </w:r>
          </w:p>
          <w:p w14:paraId="5F7FE04A" w14:textId="77777777" w:rsidR="00DD2E4B" w:rsidRPr="009F4207" w:rsidRDefault="00DD2E4B">
            <w:pPr>
              <w:tabs>
                <w:tab w:val="left" w:pos="1701"/>
              </w:tabs>
            </w:pPr>
            <w:r w:rsidRPr="009F4207">
              <w:rPr>
                <w:b/>
                <w:sz w:val="20"/>
              </w:rPr>
              <w:t xml:space="preserve">Fee: </w:t>
            </w:r>
            <w:r w:rsidRPr="009F4207">
              <w:t>$434.50</w:t>
            </w:r>
            <w:r w:rsidRPr="009F4207">
              <w:tab/>
            </w:r>
            <w:r w:rsidRPr="009F4207">
              <w:rPr>
                <w:b/>
                <w:sz w:val="20"/>
              </w:rPr>
              <w:t xml:space="preserve">Benefit: </w:t>
            </w:r>
            <w:r w:rsidRPr="009F4207">
              <w:t>75% = $325.90</w:t>
            </w:r>
          </w:p>
        </w:tc>
      </w:tr>
      <w:tr w:rsidR="00DD2E4B" w:rsidRPr="009F4207" w14:paraId="39C3C3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68FF86" w14:textId="77777777" w:rsidR="00DD2E4B" w:rsidRPr="009F4207" w:rsidRDefault="00DD2E4B">
            <w:pPr>
              <w:rPr>
                <w:b/>
              </w:rPr>
            </w:pPr>
            <w:r w:rsidRPr="009F4207">
              <w:rPr>
                <w:b/>
              </w:rPr>
              <w:lastRenderedPageBreak/>
              <w:t>Amend</w:t>
            </w:r>
          </w:p>
          <w:p w14:paraId="1C1F5EF2" w14:textId="77777777" w:rsidR="00DD2E4B" w:rsidRPr="009F4207" w:rsidRDefault="00DD2E4B">
            <w:pPr>
              <w:rPr>
                <w:b/>
              </w:rPr>
            </w:pPr>
            <w:r w:rsidRPr="009F4207">
              <w:rPr>
                <w:b/>
              </w:rPr>
              <w:t>Fee</w:t>
            </w:r>
          </w:p>
          <w:p w14:paraId="7A8A2448" w14:textId="77777777" w:rsidR="00DD2E4B" w:rsidRPr="009F4207" w:rsidRDefault="00DD2E4B">
            <w:r w:rsidRPr="009F4207">
              <w:t>45021</w:t>
            </w:r>
          </w:p>
        </w:tc>
        <w:tc>
          <w:tcPr>
            <w:tcW w:w="0" w:type="auto"/>
            <w:tcMar>
              <w:top w:w="38" w:type="dxa"/>
              <w:left w:w="38" w:type="dxa"/>
              <w:bottom w:w="38" w:type="dxa"/>
              <w:right w:w="38" w:type="dxa"/>
            </w:tcMar>
            <w:vAlign w:val="bottom"/>
          </w:tcPr>
          <w:p w14:paraId="209ECB1B" w14:textId="77777777" w:rsidR="00DD2E4B" w:rsidRPr="009F4207" w:rsidRDefault="00DD2E4B">
            <w:pPr>
              <w:spacing w:after="200"/>
              <w:rPr>
                <w:sz w:val="20"/>
                <w:szCs w:val="20"/>
              </w:rPr>
            </w:pPr>
            <w:r w:rsidRPr="009F4207">
              <w:rPr>
                <w:sz w:val="20"/>
                <w:szCs w:val="20"/>
              </w:rPr>
              <w:t xml:space="preserve">Abrasive therapy for severely disfiguring scarring of face resulting from trauma, burns or acne, if sufficient photographic evidence demonstrating the clinical need for the service is included in patient notes—limited to one claim per patient per episode (Anaes.) </w:t>
            </w:r>
          </w:p>
          <w:p w14:paraId="06E2827C" w14:textId="77777777" w:rsidR="00DD2E4B" w:rsidRPr="009F4207" w:rsidRDefault="00DD2E4B">
            <w:r w:rsidRPr="009F4207">
              <w:t>(See para TN.8.91 of explanatory notes to this Category)</w:t>
            </w:r>
          </w:p>
          <w:p w14:paraId="3AB480F3" w14:textId="77777777" w:rsidR="00DD2E4B" w:rsidRPr="009F4207" w:rsidRDefault="00DD2E4B">
            <w:pPr>
              <w:tabs>
                <w:tab w:val="left" w:pos="1701"/>
              </w:tabs>
            </w:pPr>
            <w:r w:rsidRPr="009F4207">
              <w:rPr>
                <w:b/>
                <w:sz w:val="20"/>
              </w:rPr>
              <w:t xml:space="preserve">Fee: </w:t>
            </w:r>
            <w:r w:rsidRPr="009F4207">
              <w:t>$194.25</w:t>
            </w:r>
            <w:r w:rsidRPr="009F4207">
              <w:tab/>
            </w:r>
            <w:r w:rsidRPr="009F4207">
              <w:rPr>
                <w:b/>
                <w:sz w:val="20"/>
              </w:rPr>
              <w:t xml:space="preserve">Benefit: </w:t>
            </w:r>
            <w:r w:rsidRPr="009F4207">
              <w:t>75% = $145.70    85% = $165.15</w:t>
            </w:r>
          </w:p>
        </w:tc>
      </w:tr>
      <w:tr w:rsidR="00DD2E4B" w:rsidRPr="009F4207" w14:paraId="42A910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1F4662" w14:textId="77777777" w:rsidR="00DD2E4B" w:rsidRPr="009F4207" w:rsidRDefault="00DD2E4B">
            <w:pPr>
              <w:rPr>
                <w:b/>
              </w:rPr>
            </w:pPr>
            <w:r w:rsidRPr="009F4207">
              <w:rPr>
                <w:b/>
              </w:rPr>
              <w:t>Fee</w:t>
            </w:r>
          </w:p>
          <w:p w14:paraId="18DBE3F6" w14:textId="77777777" w:rsidR="00DD2E4B" w:rsidRPr="009F4207" w:rsidRDefault="00DD2E4B">
            <w:r w:rsidRPr="009F4207">
              <w:t>45025</w:t>
            </w:r>
          </w:p>
        </w:tc>
        <w:tc>
          <w:tcPr>
            <w:tcW w:w="0" w:type="auto"/>
            <w:tcMar>
              <w:top w:w="38" w:type="dxa"/>
              <w:left w:w="38" w:type="dxa"/>
              <w:bottom w:w="38" w:type="dxa"/>
              <w:right w:w="38" w:type="dxa"/>
            </w:tcMar>
            <w:vAlign w:val="bottom"/>
          </w:tcPr>
          <w:p w14:paraId="46C51D59" w14:textId="77777777" w:rsidR="00DD2E4B" w:rsidRPr="009F4207" w:rsidRDefault="00DD2E4B">
            <w:pPr>
              <w:spacing w:after="200"/>
              <w:rPr>
                <w:sz w:val="20"/>
                <w:szCs w:val="20"/>
              </w:rPr>
            </w:pPr>
            <w:r w:rsidRPr="009F4207">
              <w:rPr>
                <w:sz w:val="20"/>
                <w:szCs w:val="20"/>
              </w:rPr>
              <w:t xml:space="preserve">CARBON DIOXIDE LASER OR ERBIUM LASER (not including fractional laser therapy) resurfacing of the face or neck for severely disfiguring scarring resulting from trauma, burns or acne - limited to 1 aesthetic area (Anaes.) </w:t>
            </w:r>
          </w:p>
          <w:p w14:paraId="1303B607" w14:textId="77777777" w:rsidR="00DD2E4B" w:rsidRPr="009F4207" w:rsidRDefault="00DD2E4B">
            <w:r w:rsidRPr="009F4207">
              <w:t>(See para TN.8.91 of explanatory notes to this Category)</w:t>
            </w:r>
          </w:p>
          <w:p w14:paraId="106AE417" w14:textId="77777777" w:rsidR="00DD2E4B" w:rsidRPr="009F4207" w:rsidRDefault="00DD2E4B">
            <w:pPr>
              <w:tabs>
                <w:tab w:val="left" w:pos="1701"/>
              </w:tabs>
              <w:rPr>
                <w:b/>
                <w:sz w:val="20"/>
              </w:rPr>
            </w:pPr>
            <w:r w:rsidRPr="009F4207">
              <w:rPr>
                <w:b/>
                <w:sz w:val="20"/>
              </w:rPr>
              <w:t xml:space="preserve">Fee: </w:t>
            </w:r>
            <w:r w:rsidRPr="009F4207">
              <w:t>$194.25</w:t>
            </w:r>
            <w:r w:rsidRPr="009F4207">
              <w:tab/>
            </w:r>
            <w:r w:rsidRPr="009F4207">
              <w:rPr>
                <w:b/>
                <w:sz w:val="20"/>
              </w:rPr>
              <w:t xml:space="preserve">Benefit: </w:t>
            </w:r>
            <w:r w:rsidRPr="009F4207">
              <w:t>75% = $145.70    85% = $165.15</w:t>
            </w:r>
          </w:p>
          <w:p w14:paraId="6FBD0D03" w14:textId="77777777" w:rsidR="00DD2E4B" w:rsidRPr="009F4207" w:rsidRDefault="00DD2E4B">
            <w:pPr>
              <w:tabs>
                <w:tab w:val="left" w:pos="1701"/>
              </w:tabs>
            </w:pPr>
            <w:r w:rsidRPr="009F4207">
              <w:rPr>
                <w:b/>
                <w:sz w:val="20"/>
              </w:rPr>
              <w:t xml:space="preserve">Extended Medicare Safety Net Cap: </w:t>
            </w:r>
            <w:r w:rsidRPr="009F4207">
              <w:t>$155.40</w:t>
            </w:r>
          </w:p>
        </w:tc>
      </w:tr>
      <w:tr w:rsidR="00DD2E4B" w:rsidRPr="009F4207" w14:paraId="099A6A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FBDA45" w14:textId="77777777" w:rsidR="00DD2E4B" w:rsidRPr="009F4207" w:rsidRDefault="00DD2E4B">
            <w:pPr>
              <w:rPr>
                <w:b/>
              </w:rPr>
            </w:pPr>
            <w:r w:rsidRPr="009F4207">
              <w:rPr>
                <w:b/>
              </w:rPr>
              <w:t>Fee</w:t>
            </w:r>
          </w:p>
          <w:p w14:paraId="5AF17869" w14:textId="77777777" w:rsidR="00DD2E4B" w:rsidRPr="009F4207" w:rsidRDefault="00DD2E4B">
            <w:r w:rsidRPr="009F4207">
              <w:t>45026</w:t>
            </w:r>
          </w:p>
        </w:tc>
        <w:tc>
          <w:tcPr>
            <w:tcW w:w="0" w:type="auto"/>
            <w:tcMar>
              <w:top w:w="38" w:type="dxa"/>
              <w:left w:w="38" w:type="dxa"/>
              <w:bottom w:w="38" w:type="dxa"/>
              <w:right w:w="38" w:type="dxa"/>
            </w:tcMar>
            <w:vAlign w:val="bottom"/>
          </w:tcPr>
          <w:p w14:paraId="7CA52AFC" w14:textId="77777777" w:rsidR="00DD2E4B" w:rsidRPr="009F4207" w:rsidRDefault="00DD2E4B">
            <w:pPr>
              <w:spacing w:after="200"/>
              <w:rPr>
                <w:sz w:val="20"/>
                <w:szCs w:val="20"/>
              </w:rPr>
            </w:pPr>
            <w:r w:rsidRPr="009F4207">
              <w:rPr>
                <w:sz w:val="20"/>
                <w:szCs w:val="20"/>
              </w:rPr>
              <w:t xml:space="preserve">CARBON DIOXIDE LASER OR ERBIUM LASER (not including fractional laser therapy) resurfacing of the face or neck for severely disfiguring scarring resulting from trauma, burns or acne - more than 1 aesthetic area (Anaes.) </w:t>
            </w:r>
          </w:p>
          <w:p w14:paraId="676EF364" w14:textId="77777777" w:rsidR="00DD2E4B" w:rsidRPr="009F4207" w:rsidRDefault="00DD2E4B">
            <w:r w:rsidRPr="009F4207">
              <w:t>(See para TN.8.91 of explanatory notes to this Category)</w:t>
            </w:r>
          </w:p>
          <w:p w14:paraId="267C2842" w14:textId="77777777" w:rsidR="00DD2E4B" w:rsidRPr="009F4207" w:rsidRDefault="00DD2E4B">
            <w:pPr>
              <w:tabs>
                <w:tab w:val="left" w:pos="1701"/>
              </w:tabs>
              <w:rPr>
                <w:b/>
                <w:sz w:val="20"/>
              </w:rPr>
            </w:pPr>
            <w:r w:rsidRPr="009F4207">
              <w:rPr>
                <w:b/>
                <w:sz w:val="20"/>
              </w:rPr>
              <w:t xml:space="preserve">Fee: </w:t>
            </w:r>
            <w:r w:rsidRPr="009F4207">
              <w:t>$436.50</w:t>
            </w:r>
            <w:r w:rsidRPr="009F4207">
              <w:tab/>
            </w:r>
            <w:r w:rsidRPr="009F4207">
              <w:rPr>
                <w:b/>
                <w:sz w:val="20"/>
              </w:rPr>
              <w:t xml:space="preserve">Benefit: </w:t>
            </w:r>
            <w:r w:rsidRPr="009F4207">
              <w:t>75% = $327.40    85% = $371.05</w:t>
            </w:r>
          </w:p>
          <w:p w14:paraId="04213928" w14:textId="77777777" w:rsidR="00DD2E4B" w:rsidRPr="009F4207" w:rsidRDefault="00DD2E4B">
            <w:pPr>
              <w:tabs>
                <w:tab w:val="left" w:pos="1701"/>
              </w:tabs>
            </w:pPr>
            <w:r w:rsidRPr="009F4207">
              <w:rPr>
                <w:b/>
                <w:sz w:val="20"/>
              </w:rPr>
              <w:t xml:space="preserve">Extended Medicare Safety Net Cap: </w:t>
            </w:r>
            <w:r w:rsidRPr="009F4207">
              <w:t>$349.20</w:t>
            </w:r>
          </w:p>
        </w:tc>
      </w:tr>
      <w:tr w:rsidR="00DD2E4B" w:rsidRPr="009F4207" w14:paraId="193551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F2C374" w14:textId="77777777" w:rsidR="00DD2E4B" w:rsidRPr="009F4207" w:rsidRDefault="00DD2E4B">
            <w:pPr>
              <w:rPr>
                <w:b/>
              </w:rPr>
            </w:pPr>
            <w:r w:rsidRPr="009F4207">
              <w:rPr>
                <w:b/>
              </w:rPr>
              <w:t>Amend</w:t>
            </w:r>
          </w:p>
          <w:p w14:paraId="1340EE6B" w14:textId="77777777" w:rsidR="00DD2E4B" w:rsidRPr="009F4207" w:rsidRDefault="00DD2E4B">
            <w:pPr>
              <w:rPr>
                <w:b/>
              </w:rPr>
            </w:pPr>
            <w:r w:rsidRPr="009F4207">
              <w:rPr>
                <w:b/>
              </w:rPr>
              <w:t>Fee</w:t>
            </w:r>
          </w:p>
          <w:p w14:paraId="3D0737F8" w14:textId="77777777" w:rsidR="00DD2E4B" w:rsidRPr="009F4207" w:rsidRDefault="00DD2E4B">
            <w:r w:rsidRPr="009F4207">
              <w:t>45027</w:t>
            </w:r>
          </w:p>
        </w:tc>
        <w:tc>
          <w:tcPr>
            <w:tcW w:w="0" w:type="auto"/>
            <w:tcMar>
              <w:top w:w="38" w:type="dxa"/>
              <w:left w:w="38" w:type="dxa"/>
              <w:bottom w:w="38" w:type="dxa"/>
              <w:right w:w="38" w:type="dxa"/>
            </w:tcMar>
            <w:vAlign w:val="bottom"/>
          </w:tcPr>
          <w:p w14:paraId="58FAE84E" w14:textId="77777777" w:rsidR="00DD2E4B" w:rsidRPr="009F4207" w:rsidRDefault="00DD2E4B">
            <w:pPr>
              <w:spacing w:after="200"/>
              <w:rPr>
                <w:sz w:val="20"/>
                <w:szCs w:val="20"/>
              </w:rPr>
            </w:pPr>
            <w:r w:rsidRPr="009F4207">
              <w:rPr>
                <w:sz w:val="20"/>
                <w:szCs w:val="20"/>
              </w:rPr>
              <w:t xml:space="preserve">Vascular anomaly, cauterisation of or injection into, if undertaken in the operating theatre of a hospital (Anaes.) </w:t>
            </w:r>
          </w:p>
          <w:p w14:paraId="2CAECF8E" w14:textId="77777777" w:rsidR="00DD2E4B" w:rsidRPr="009F4207" w:rsidRDefault="00DD2E4B">
            <w:r w:rsidRPr="009F4207">
              <w:t>(See para TN.8.263, TN.8.272 of explanatory notes to this Category)</w:t>
            </w:r>
          </w:p>
          <w:p w14:paraId="495D3E8C" w14:textId="77777777" w:rsidR="00DD2E4B" w:rsidRPr="009F4207" w:rsidRDefault="00DD2E4B">
            <w:pPr>
              <w:tabs>
                <w:tab w:val="left" w:pos="1701"/>
              </w:tabs>
            </w:pPr>
            <w:r w:rsidRPr="009F4207">
              <w:rPr>
                <w:b/>
                <w:sz w:val="20"/>
              </w:rPr>
              <w:t xml:space="preserve">Fee: </w:t>
            </w:r>
            <w:r w:rsidRPr="009F4207">
              <w:t>$131.85</w:t>
            </w:r>
            <w:r w:rsidRPr="009F4207">
              <w:tab/>
            </w:r>
            <w:r w:rsidRPr="009F4207">
              <w:rPr>
                <w:b/>
                <w:sz w:val="20"/>
              </w:rPr>
              <w:t xml:space="preserve">Benefit: </w:t>
            </w:r>
            <w:r w:rsidRPr="009F4207">
              <w:t>75% = $98.90    85% = $112.10</w:t>
            </w:r>
          </w:p>
        </w:tc>
      </w:tr>
      <w:tr w:rsidR="00DD2E4B" w:rsidRPr="009F4207" w14:paraId="70748B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728762" w14:textId="77777777" w:rsidR="00DD2E4B" w:rsidRPr="009F4207" w:rsidRDefault="00DD2E4B">
            <w:pPr>
              <w:rPr>
                <w:b/>
              </w:rPr>
            </w:pPr>
            <w:r w:rsidRPr="009F4207">
              <w:rPr>
                <w:b/>
              </w:rPr>
              <w:t>Amend</w:t>
            </w:r>
          </w:p>
          <w:p w14:paraId="1DC08E86" w14:textId="77777777" w:rsidR="00DD2E4B" w:rsidRPr="009F4207" w:rsidRDefault="00DD2E4B">
            <w:pPr>
              <w:rPr>
                <w:b/>
              </w:rPr>
            </w:pPr>
            <w:r w:rsidRPr="009F4207">
              <w:rPr>
                <w:b/>
              </w:rPr>
              <w:t>Fee</w:t>
            </w:r>
          </w:p>
          <w:p w14:paraId="7F286EF0" w14:textId="77777777" w:rsidR="00DD2E4B" w:rsidRPr="009F4207" w:rsidRDefault="00DD2E4B">
            <w:r w:rsidRPr="009F4207">
              <w:t>45030</w:t>
            </w:r>
          </w:p>
        </w:tc>
        <w:tc>
          <w:tcPr>
            <w:tcW w:w="0" w:type="auto"/>
            <w:tcMar>
              <w:top w:w="38" w:type="dxa"/>
              <w:left w:w="38" w:type="dxa"/>
              <w:bottom w:w="38" w:type="dxa"/>
              <w:right w:w="38" w:type="dxa"/>
            </w:tcMar>
            <w:vAlign w:val="bottom"/>
          </w:tcPr>
          <w:p w14:paraId="4D34D93C" w14:textId="77777777" w:rsidR="00DD2E4B" w:rsidRPr="009F4207" w:rsidRDefault="00DD2E4B">
            <w:pPr>
              <w:spacing w:after="200"/>
              <w:rPr>
                <w:sz w:val="20"/>
                <w:szCs w:val="20"/>
              </w:rPr>
            </w:pPr>
            <w:r w:rsidRPr="009F4207">
              <w:rPr>
                <w:sz w:val="20"/>
                <w:szCs w:val="20"/>
              </w:rPr>
              <w:t xml:space="preserve">Vascular anomaly, of skin, mucous membrane and/or subcutaneous tissue, small, excision and suture of (Anaes.) </w:t>
            </w:r>
          </w:p>
          <w:p w14:paraId="7F7EA9EF" w14:textId="77777777" w:rsidR="00DD2E4B" w:rsidRPr="009F4207" w:rsidRDefault="00DD2E4B">
            <w:r w:rsidRPr="009F4207">
              <w:t>(See para TN.8.263 of explanatory notes to this Category)</w:t>
            </w:r>
          </w:p>
          <w:p w14:paraId="394A3F8B" w14:textId="77777777" w:rsidR="00DD2E4B" w:rsidRPr="009F4207" w:rsidRDefault="00DD2E4B">
            <w:pPr>
              <w:tabs>
                <w:tab w:val="left" w:pos="1701"/>
              </w:tabs>
            </w:pPr>
            <w:r w:rsidRPr="009F4207">
              <w:rPr>
                <w:b/>
                <w:sz w:val="20"/>
              </w:rPr>
              <w:t xml:space="preserve">Fee: </w:t>
            </w:r>
            <w:r w:rsidRPr="009F4207">
              <w:t>$148.65</w:t>
            </w:r>
            <w:r w:rsidRPr="009F4207">
              <w:tab/>
            </w:r>
            <w:r w:rsidRPr="009F4207">
              <w:rPr>
                <w:b/>
                <w:sz w:val="20"/>
              </w:rPr>
              <w:t xml:space="preserve">Benefit: </w:t>
            </w:r>
            <w:r w:rsidRPr="009F4207">
              <w:t>75% = $111.50    85% = $126.40</w:t>
            </w:r>
          </w:p>
        </w:tc>
      </w:tr>
      <w:tr w:rsidR="00DD2E4B" w:rsidRPr="009F4207" w14:paraId="6003F0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296B3A" w14:textId="77777777" w:rsidR="00DD2E4B" w:rsidRPr="009F4207" w:rsidRDefault="00DD2E4B">
            <w:pPr>
              <w:rPr>
                <w:b/>
              </w:rPr>
            </w:pPr>
            <w:r w:rsidRPr="009F4207">
              <w:rPr>
                <w:b/>
              </w:rPr>
              <w:t>Amend</w:t>
            </w:r>
          </w:p>
          <w:p w14:paraId="4A035F6B" w14:textId="77777777" w:rsidR="00DD2E4B" w:rsidRPr="009F4207" w:rsidRDefault="00DD2E4B">
            <w:pPr>
              <w:rPr>
                <w:b/>
              </w:rPr>
            </w:pPr>
            <w:r w:rsidRPr="009F4207">
              <w:rPr>
                <w:b/>
              </w:rPr>
              <w:t>Fee</w:t>
            </w:r>
          </w:p>
          <w:p w14:paraId="7E70736B" w14:textId="77777777" w:rsidR="00DD2E4B" w:rsidRPr="009F4207" w:rsidRDefault="00DD2E4B">
            <w:r w:rsidRPr="009F4207">
              <w:t>45033</w:t>
            </w:r>
          </w:p>
        </w:tc>
        <w:tc>
          <w:tcPr>
            <w:tcW w:w="0" w:type="auto"/>
            <w:tcMar>
              <w:top w:w="38" w:type="dxa"/>
              <w:left w:w="38" w:type="dxa"/>
              <w:bottom w:w="38" w:type="dxa"/>
              <w:right w:w="38" w:type="dxa"/>
            </w:tcMar>
            <w:vAlign w:val="bottom"/>
          </w:tcPr>
          <w:p w14:paraId="3B08D11F" w14:textId="77777777" w:rsidR="00DD2E4B" w:rsidRPr="009F4207" w:rsidRDefault="00DD2E4B">
            <w:pPr>
              <w:spacing w:after="200"/>
              <w:rPr>
                <w:sz w:val="20"/>
                <w:szCs w:val="20"/>
              </w:rPr>
            </w:pPr>
            <w:r w:rsidRPr="009F4207">
              <w:rPr>
                <w:sz w:val="20"/>
                <w:szCs w:val="20"/>
              </w:rPr>
              <w:t xml:space="preserve">Vascular anomaly, large or involving deeper tissue including facial muscle, excision and suture of  (Anaes.) (Assist.) </w:t>
            </w:r>
          </w:p>
          <w:p w14:paraId="5C4B78D6" w14:textId="77777777" w:rsidR="00DD2E4B" w:rsidRPr="009F4207" w:rsidRDefault="00DD2E4B">
            <w:r w:rsidRPr="009F4207">
              <w:t>(See para TN.8.263 of explanatory notes to this Category)</w:t>
            </w:r>
          </w:p>
          <w:p w14:paraId="56679D21" w14:textId="77777777" w:rsidR="00DD2E4B" w:rsidRPr="009F4207" w:rsidRDefault="00DD2E4B">
            <w:pPr>
              <w:tabs>
                <w:tab w:val="left" w:pos="1701"/>
              </w:tabs>
            </w:pPr>
            <w:r w:rsidRPr="009F4207">
              <w:rPr>
                <w:b/>
                <w:sz w:val="20"/>
              </w:rPr>
              <w:t xml:space="preserve">Fee: </w:t>
            </w:r>
            <w:r w:rsidRPr="009F4207">
              <w:t>$269.35</w:t>
            </w:r>
            <w:r w:rsidRPr="009F4207">
              <w:tab/>
            </w:r>
            <w:r w:rsidRPr="009F4207">
              <w:rPr>
                <w:b/>
                <w:sz w:val="20"/>
              </w:rPr>
              <w:t xml:space="preserve">Benefit: </w:t>
            </w:r>
            <w:r w:rsidRPr="009F4207">
              <w:t>75% = $202.05    85% = $228.95</w:t>
            </w:r>
          </w:p>
        </w:tc>
      </w:tr>
      <w:tr w:rsidR="00DD2E4B" w:rsidRPr="009F4207" w14:paraId="59B556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35EA95" w14:textId="77777777" w:rsidR="00DD2E4B" w:rsidRPr="009F4207" w:rsidRDefault="00DD2E4B">
            <w:pPr>
              <w:rPr>
                <w:b/>
              </w:rPr>
            </w:pPr>
            <w:r w:rsidRPr="009F4207">
              <w:rPr>
                <w:b/>
              </w:rPr>
              <w:lastRenderedPageBreak/>
              <w:t>Amend</w:t>
            </w:r>
          </w:p>
          <w:p w14:paraId="39750AA8" w14:textId="77777777" w:rsidR="00DD2E4B" w:rsidRPr="009F4207" w:rsidRDefault="00DD2E4B">
            <w:pPr>
              <w:rPr>
                <w:b/>
              </w:rPr>
            </w:pPr>
            <w:r w:rsidRPr="009F4207">
              <w:rPr>
                <w:b/>
              </w:rPr>
              <w:t>Fee</w:t>
            </w:r>
          </w:p>
          <w:p w14:paraId="5A268F2B" w14:textId="77777777" w:rsidR="00DD2E4B" w:rsidRPr="009F4207" w:rsidRDefault="00DD2E4B">
            <w:r w:rsidRPr="009F4207">
              <w:t>45035</w:t>
            </w:r>
          </w:p>
        </w:tc>
        <w:tc>
          <w:tcPr>
            <w:tcW w:w="0" w:type="auto"/>
            <w:tcMar>
              <w:top w:w="38" w:type="dxa"/>
              <w:left w:w="38" w:type="dxa"/>
              <w:bottom w:w="38" w:type="dxa"/>
              <w:right w:w="38" w:type="dxa"/>
            </w:tcMar>
            <w:vAlign w:val="bottom"/>
          </w:tcPr>
          <w:p w14:paraId="144F510C" w14:textId="77777777" w:rsidR="00DD2E4B" w:rsidRPr="009F4207" w:rsidRDefault="00DD2E4B">
            <w:pPr>
              <w:spacing w:after="200"/>
              <w:rPr>
                <w:sz w:val="20"/>
                <w:szCs w:val="20"/>
              </w:rPr>
            </w:pPr>
            <w:r w:rsidRPr="009F4207">
              <w:rPr>
                <w:sz w:val="20"/>
                <w:szCs w:val="20"/>
              </w:rPr>
              <w:t xml:space="preserve">Vascular anomaly, large, deep, and involving major neurovascular structures, excision of, including dissection of muscles, nerves or major vessels (H) (Anaes.) (Assist.) </w:t>
            </w:r>
          </w:p>
          <w:p w14:paraId="41E4E677" w14:textId="77777777" w:rsidR="00DD2E4B" w:rsidRPr="009F4207" w:rsidRDefault="00DD2E4B">
            <w:r w:rsidRPr="009F4207">
              <w:t>(See para TN.8.263 of explanatory notes to this Category)</w:t>
            </w:r>
          </w:p>
          <w:p w14:paraId="056A4A69" w14:textId="77777777" w:rsidR="00DD2E4B" w:rsidRPr="009F4207" w:rsidRDefault="00DD2E4B">
            <w:pPr>
              <w:tabs>
                <w:tab w:val="left" w:pos="1701"/>
              </w:tabs>
            </w:pPr>
            <w:r w:rsidRPr="009F4207">
              <w:rPr>
                <w:b/>
                <w:sz w:val="20"/>
              </w:rPr>
              <w:t xml:space="preserve">Fee: </w:t>
            </w:r>
            <w:r w:rsidRPr="009F4207">
              <w:t>$768.90</w:t>
            </w:r>
            <w:r w:rsidRPr="009F4207">
              <w:tab/>
            </w:r>
            <w:r w:rsidRPr="009F4207">
              <w:rPr>
                <w:b/>
                <w:sz w:val="20"/>
              </w:rPr>
              <w:t xml:space="preserve">Benefit: </w:t>
            </w:r>
            <w:r w:rsidRPr="009F4207">
              <w:t>75% = $576.70</w:t>
            </w:r>
          </w:p>
        </w:tc>
      </w:tr>
      <w:tr w:rsidR="00DD2E4B" w:rsidRPr="009F4207" w14:paraId="533C24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B86A8C" w14:textId="77777777" w:rsidR="00DD2E4B" w:rsidRPr="009F4207" w:rsidRDefault="00DD2E4B">
            <w:pPr>
              <w:rPr>
                <w:b/>
              </w:rPr>
            </w:pPr>
            <w:r w:rsidRPr="009F4207">
              <w:rPr>
                <w:b/>
              </w:rPr>
              <w:t>Amend</w:t>
            </w:r>
          </w:p>
          <w:p w14:paraId="69DC410B" w14:textId="77777777" w:rsidR="00DD2E4B" w:rsidRPr="009F4207" w:rsidRDefault="00DD2E4B">
            <w:pPr>
              <w:rPr>
                <w:b/>
              </w:rPr>
            </w:pPr>
            <w:r w:rsidRPr="009F4207">
              <w:rPr>
                <w:b/>
              </w:rPr>
              <w:t>Fee</w:t>
            </w:r>
          </w:p>
          <w:p w14:paraId="41B82813" w14:textId="77777777" w:rsidR="00DD2E4B" w:rsidRPr="009F4207" w:rsidRDefault="00DD2E4B">
            <w:r w:rsidRPr="009F4207">
              <w:t>45036</w:t>
            </w:r>
          </w:p>
        </w:tc>
        <w:tc>
          <w:tcPr>
            <w:tcW w:w="0" w:type="auto"/>
            <w:tcMar>
              <w:top w:w="38" w:type="dxa"/>
              <w:left w:w="38" w:type="dxa"/>
              <w:bottom w:w="38" w:type="dxa"/>
              <w:right w:w="38" w:type="dxa"/>
            </w:tcMar>
            <w:vAlign w:val="bottom"/>
          </w:tcPr>
          <w:p w14:paraId="50E63C04" w14:textId="77777777" w:rsidR="00DD2E4B" w:rsidRPr="009F4207" w:rsidRDefault="00DD2E4B">
            <w:pPr>
              <w:spacing w:after="200"/>
              <w:rPr>
                <w:sz w:val="20"/>
                <w:szCs w:val="20"/>
              </w:rPr>
            </w:pPr>
            <w:r w:rsidRPr="009F4207">
              <w:rPr>
                <w:sz w:val="20"/>
                <w:szCs w:val="20"/>
              </w:rPr>
              <w:t xml:space="preserve">Vascular anomaly, of neck, deep and involving major neurovascular structures, excision of, including dissection of cranial nerves and major vessels (H) (Anaes.) (Assist.) </w:t>
            </w:r>
          </w:p>
          <w:p w14:paraId="2B993A80" w14:textId="77777777" w:rsidR="00DD2E4B" w:rsidRPr="009F4207" w:rsidRDefault="00DD2E4B">
            <w:r w:rsidRPr="009F4207">
              <w:t>(See para TN.8.263 of explanatory notes to this Category)</w:t>
            </w:r>
          </w:p>
          <w:p w14:paraId="3065FA32" w14:textId="77777777" w:rsidR="00DD2E4B" w:rsidRPr="009F4207" w:rsidRDefault="00DD2E4B">
            <w:pPr>
              <w:tabs>
                <w:tab w:val="left" w:pos="1701"/>
              </w:tabs>
            </w:pPr>
            <w:r w:rsidRPr="009F4207">
              <w:rPr>
                <w:b/>
                <w:sz w:val="20"/>
              </w:rPr>
              <w:t xml:space="preserve">Fee: </w:t>
            </w:r>
            <w:r w:rsidRPr="009F4207">
              <w:t>$1,235.50</w:t>
            </w:r>
            <w:r w:rsidRPr="009F4207">
              <w:tab/>
            </w:r>
            <w:r w:rsidRPr="009F4207">
              <w:rPr>
                <w:b/>
                <w:sz w:val="20"/>
              </w:rPr>
              <w:t xml:space="preserve">Benefit: </w:t>
            </w:r>
            <w:r w:rsidRPr="009F4207">
              <w:t>75% = $926.65</w:t>
            </w:r>
          </w:p>
        </w:tc>
      </w:tr>
      <w:tr w:rsidR="00DD2E4B" w:rsidRPr="009F4207" w14:paraId="620CA5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5B0317" w14:textId="77777777" w:rsidR="00DD2E4B" w:rsidRPr="009F4207" w:rsidRDefault="00DD2E4B">
            <w:pPr>
              <w:rPr>
                <w:b/>
              </w:rPr>
            </w:pPr>
            <w:r w:rsidRPr="009F4207">
              <w:rPr>
                <w:b/>
              </w:rPr>
              <w:t>Amend</w:t>
            </w:r>
          </w:p>
          <w:p w14:paraId="4F925050" w14:textId="77777777" w:rsidR="00DD2E4B" w:rsidRPr="009F4207" w:rsidRDefault="00DD2E4B">
            <w:pPr>
              <w:rPr>
                <w:b/>
              </w:rPr>
            </w:pPr>
            <w:r w:rsidRPr="009F4207">
              <w:rPr>
                <w:b/>
              </w:rPr>
              <w:t>Fee</w:t>
            </w:r>
          </w:p>
          <w:p w14:paraId="3B1FE76D" w14:textId="77777777" w:rsidR="00DD2E4B" w:rsidRPr="009F4207" w:rsidRDefault="00DD2E4B">
            <w:r w:rsidRPr="009F4207">
              <w:t>45045</w:t>
            </w:r>
          </w:p>
        </w:tc>
        <w:tc>
          <w:tcPr>
            <w:tcW w:w="0" w:type="auto"/>
            <w:tcMar>
              <w:top w:w="38" w:type="dxa"/>
              <w:left w:w="38" w:type="dxa"/>
              <w:bottom w:w="38" w:type="dxa"/>
              <w:right w:w="38" w:type="dxa"/>
            </w:tcMar>
            <w:vAlign w:val="bottom"/>
          </w:tcPr>
          <w:p w14:paraId="51FE1CAF" w14:textId="77777777" w:rsidR="00DD2E4B" w:rsidRPr="009F4207" w:rsidRDefault="00DD2E4B">
            <w:pPr>
              <w:spacing w:after="200"/>
              <w:rPr>
                <w:sz w:val="20"/>
                <w:szCs w:val="20"/>
              </w:rPr>
            </w:pPr>
            <w:r w:rsidRPr="009F4207">
              <w:rPr>
                <w:sz w:val="20"/>
                <w:szCs w:val="20"/>
              </w:rPr>
              <w:t xml:space="preserve">Vascular anomaly on eyelid, nose, lip, ear, neck, hand, thumb, finger or genitals, excision of (Anaes.) </w:t>
            </w:r>
          </w:p>
          <w:p w14:paraId="1C9F487B" w14:textId="77777777" w:rsidR="00DD2E4B" w:rsidRPr="009F4207" w:rsidRDefault="00DD2E4B">
            <w:r w:rsidRPr="009F4207">
              <w:t>(See para TN.8.263 of explanatory notes to this Category)</w:t>
            </w:r>
          </w:p>
          <w:p w14:paraId="25AC6788" w14:textId="77777777" w:rsidR="00DD2E4B" w:rsidRPr="009F4207" w:rsidRDefault="00DD2E4B">
            <w:pPr>
              <w:tabs>
                <w:tab w:val="left" w:pos="1701"/>
              </w:tabs>
            </w:pPr>
            <w:r w:rsidRPr="009F4207">
              <w:rPr>
                <w:b/>
                <w:sz w:val="20"/>
              </w:rPr>
              <w:t xml:space="preserve">Fee: </w:t>
            </w:r>
            <w:r w:rsidRPr="009F4207">
              <w:t>$337.80</w:t>
            </w:r>
            <w:r w:rsidRPr="009F4207">
              <w:tab/>
            </w:r>
            <w:r w:rsidRPr="009F4207">
              <w:rPr>
                <w:b/>
                <w:sz w:val="20"/>
              </w:rPr>
              <w:t xml:space="preserve">Benefit: </w:t>
            </w:r>
            <w:r w:rsidRPr="009F4207">
              <w:t>75% = $253.35    85% = $287.15</w:t>
            </w:r>
          </w:p>
        </w:tc>
      </w:tr>
      <w:tr w:rsidR="00DD2E4B" w:rsidRPr="009F4207" w14:paraId="00FAD2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443135" w14:textId="77777777" w:rsidR="00DD2E4B" w:rsidRPr="009F4207" w:rsidRDefault="00DD2E4B">
            <w:pPr>
              <w:rPr>
                <w:b/>
              </w:rPr>
            </w:pPr>
            <w:r w:rsidRPr="009F4207">
              <w:rPr>
                <w:b/>
              </w:rPr>
              <w:t>Fee</w:t>
            </w:r>
          </w:p>
          <w:p w14:paraId="452085E3" w14:textId="77777777" w:rsidR="00DD2E4B" w:rsidRPr="009F4207" w:rsidRDefault="00DD2E4B">
            <w:r w:rsidRPr="009F4207">
              <w:t>45048</w:t>
            </w:r>
          </w:p>
        </w:tc>
        <w:tc>
          <w:tcPr>
            <w:tcW w:w="0" w:type="auto"/>
            <w:tcMar>
              <w:top w:w="38" w:type="dxa"/>
              <w:left w:w="38" w:type="dxa"/>
              <w:bottom w:w="38" w:type="dxa"/>
              <w:right w:w="38" w:type="dxa"/>
            </w:tcMar>
            <w:vAlign w:val="bottom"/>
          </w:tcPr>
          <w:p w14:paraId="0BBD21D2" w14:textId="77777777" w:rsidR="00DD2E4B" w:rsidRPr="009F4207" w:rsidRDefault="00DD2E4B">
            <w:pPr>
              <w:spacing w:after="200"/>
              <w:rPr>
                <w:sz w:val="20"/>
                <w:szCs w:val="20"/>
              </w:rPr>
            </w:pPr>
            <w:r w:rsidRPr="009F4207">
              <w:rPr>
                <w:sz w:val="20"/>
                <w:szCs w:val="20"/>
              </w:rPr>
              <w:t xml:space="preserve">LYMPHOEDEMATOUS tissue or lymphangiectasis, of lower leg and foot, or thigh, or upper arm, or forearm and hand, major excision of (Anaes.) (Assist.) </w:t>
            </w:r>
          </w:p>
          <w:p w14:paraId="71C72C49" w14:textId="77777777" w:rsidR="00DD2E4B" w:rsidRPr="009F4207" w:rsidRDefault="00DD2E4B">
            <w:pPr>
              <w:tabs>
                <w:tab w:val="left" w:pos="1701"/>
              </w:tabs>
            </w:pPr>
            <w:r w:rsidRPr="009F4207">
              <w:rPr>
                <w:b/>
                <w:sz w:val="20"/>
              </w:rPr>
              <w:t xml:space="preserve">Fee: </w:t>
            </w:r>
            <w:r w:rsidRPr="009F4207">
              <w:t>$848.35</w:t>
            </w:r>
            <w:r w:rsidRPr="009F4207">
              <w:tab/>
            </w:r>
            <w:r w:rsidRPr="009F4207">
              <w:rPr>
                <w:b/>
                <w:sz w:val="20"/>
              </w:rPr>
              <w:t xml:space="preserve">Benefit: </w:t>
            </w:r>
            <w:r w:rsidRPr="009F4207">
              <w:t>75% = $636.30</w:t>
            </w:r>
          </w:p>
        </w:tc>
      </w:tr>
      <w:tr w:rsidR="00DD2E4B" w:rsidRPr="009F4207" w14:paraId="65BAD5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75B3B4" w14:textId="77777777" w:rsidR="00DD2E4B" w:rsidRPr="009F4207" w:rsidRDefault="00DD2E4B">
            <w:pPr>
              <w:rPr>
                <w:b/>
              </w:rPr>
            </w:pPr>
            <w:r w:rsidRPr="009F4207">
              <w:rPr>
                <w:b/>
              </w:rPr>
              <w:t>Fee</w:t>
            </w:r>
          </w:p>
          <w:p w14:paraId="0B7BC0D5" w14:textId="77777777" w:rsidR="00DD2E4B" w:rsidRPr="009F4207" w:rsidRDefault="00DD2E4B">
            <w:r w:rsidRPr="009F4207">
              <w:t>45051</w:t>
            </w:r>
          </w:p>
        </w:tc>
        <w:tc>
          <w:tcPr>
            <w:tcW w:w="0" w:type="auto"/>
            <w:tcMar>
              <w:top w:w="38" w:type="dxa"/>
              <w:left w:w="38" w:type="dxa"/>
              <w:bottom w:w="38" w:type="dxa"/>
              <w:right w:w="38" w:type="dxa"/>
            </w:tcMar>
            <w:vAlign w:val="bottom"/>
          </w:tcPr>
          <w:p w14:paraId="25A17273" w14:textId="77777777" w:rsidR="00DD2E4B" w:rsidRPr="009F4207" w:rsidRDefault="00DD2E4B">
            <w:pPr>
              <w:spacing w:after="200"/>
              <w:rPr>
                <w:sz w:val="20"/>
                <w:szCs w:val="20"/>
              </w:rPr>
            </w:pPr>
            <w:r w:rsidRPr="009F4207">
              <w:rPr>
                <w:sz w:val="20"/>
                <w:szCs w:val="20"/>
              </w:rPr>
              <w:t>Contour reconstruction by open repair of contour defects, due to deformity, if:</w:t>
            </w:r>
          </w:p>
          <w:p w14:paraId="3DB0776A" w14:textId="77777777" w:rsidR="00DD2E4B" w:rsidRPr="009F4207" w:rsidRDefault="00DD2E4B">
            <w:pPr>
              <w:spacing w:before="200" w:after="200"/>
              <w:rPr>
                <w:sz w:val="20"/>
                <w:szCs w:val="20"/>
              </w:rPr>
            </w:pPr>
            <w:r w:rsidRPr="009F4207">
              <w:rPr>
                <w:sz w:val="20"/>
                <w:szCs w:val="20"/>
              </w:rPr>
              <w:t>(a) contour reconstructive surgery is indicated because the deformity is secondary to congenital absence of tissue or has arisen from trauma (other than trauma from previous cosmetic surgery); and</w:t>
            </w:r>
          </w:p>
          <w:p w14:paraId="35E1E03B" w14:textId="77777777" w:rsidR="00DD2E4B" w:rsidRPr="009F4207" w:rsidRDefault="00DD2E4B">
            <w:pPr>
              <w:spacing w:before="200" w:after="200"/>
              <w:rPr>
                <w:sz w:val="20"/>
                <w:szCs w:val="20"/>
              </w:rPr>
            </w:pPr>
            <w:r w:rsidRPr="009F4207">
              <w:rPr>
                <w:sz w:val="20"/>
                <w:szCs w:val="20"/>
              </w:rPr>
              <w:t>(b) insertion of a non-biological implant is required, other than one or more of the following:</w:t>
            </w:r>
          </w:p>
          <w:p w14:paraId="35641AF0" w14:textId="77777777" w:rsidR="00DD2E4B" w:rsidRPr="009F4207" w:rsidRDefault="00DD2E4B">
            <w:pPr>
              <w:pBdr>
                <w:left w:val="none" w:sz="0" w:space="22" w:color="auto"/>
              </w:pBdr>
              <w:spacing w:before="200" w:after="200"/>
              <w:ind w:left="450"/>
              <w:rPr>
                <w:sz w:val="20"/>
                <w:szCs w:val="20"/>
              </w:rPr>
            </w:pPr>
            <w:r w:rsidRPr="009F4207">
              <w:rPr>
                <w:sz w:val="20"/>
                <w:szCs w:val="20"/>
              </w:rPr>
              <w:t>(i) insertion of a non-biological implant that is a component of another service specified in Group T8;</w:t>
            </w:r>
          </w:p>
          <w:p w14:paraId="5C6A4B6B" w14:textId="77777777" w:rsidR="00DD2E4B" w:rsidRPr="009F4207" w:rsidRDefault="00DD2E4B">
            <w:pPr>
              <w:pBdr>
                <w:left w:val="none" w:sz="0" w:space="22" w:color="auto"/>
              </w:pBdr>
              <w:spacing w:before="200" w:after="200"/>
              <w:ind w:left="450"/>
              <w:rPr>
                <w:sz w:val="20"/>
                <w:szCs w:val="20"/>
              </w:rPr>
            </w:pPr>
            <w:r w:rsidRPr="009F4207">
              <w:rPr>
                <w:sz w:val="20"/>
                <w:szCs w:val="20"/>
              </w:rPr>
              <w:t>(ii) injection of liquid or semisolid material;</w:t>
            </w:r>
          </w:p>
          <w:p w14:paraId="74DC26BA" w14:textId="77777777" w:rsidR="00DD2E4B" w:rsidRPr="009F4207" w:rsidRDefault="00DD2E4B">
            <w:pPr>
              <w:pBdr>
                <w:left w:val="none" w:sz="0" w:space="22" w:color="auto"/>
              </w:pBdr>
              <w:spacing w:before="200" w:after="200"/>
              <w:ind w:left="450"/>
              <w:rPr>
                <w:sz w:val="20"/>
                <w:szCs w:val="20"/>
              </w:rPr>
            </w:pPr>
            <w:r w:rsidRPr="009F4207">
              <w:rPr>
                <w:sz w:val="20"/>
                <w:szCs w:val="20"/>
              </w:rPr>
              <w:t>(iii) an oral and maxillofacial implant service to which item 52321 applies;</w:t>
            </w:r>
          </w:p>
          <w:p w14:paraId="3CC6AC20" w14:textId="77777777" w:rsidR="00DD2E4B" w:rsidRPr="009F4207" w:rsidRDefault="00DD2E4B">
            <w:pPr>
              <w:pBdr>
                <w:left w:val="none" w:sz="0" w:space="22" w:color="auto"/>
              </w:pBdr>
              <w:spacing w:before="200" w:after="200"/>
              <w:ind w:left="450"/>
              <w:rPr>
                <w:sz w:val="20"/>
                <w:szCs w:val="20"/>
              </w:rPr>
            </w:pPr>
            <w:r w:rsidRPr="009F4207">
              <w:rPr>
                <w:sz w:val="20"/>
                <w:szCs w:val="20"/>
              </w:rPr>
              <w:t>(iv) a service to insert mesh; and</w:t>
            </w:r>
          </w:p>
          <w:p w14:paraId="2CC61986" w14:textId="77777777" w:rsidR="00DD2E4B" w:rsidRPr="009F4207" w:rsidRDefault="00DD2E4B">
            <w:pPr>
              <w:spacing w:before="200" w:after="200"/>
              <w:rPr>
                <w:sz w:val="20"/>
                <w:szCs w:val="20"/>
              </w:rPr>
            </w:pPr>
            <w:r w:rsidRPr="009F4207">
              <w:rPr>
                <w:sz w:val="20"/>
                <w:szCs w:val="20"/>
              </w:rPr>
              <w:t xml:space="preserve">(c) photographic and/or diagnostic imaging evidence demonstrating the clinical need for this service is documented in the patient notes (Anaes.) (Assist.) </w:t>
            </w:r>
          </w:p>
          <w:p w14:paraId="46CDF19C" w14:textId="77777777" w:rsidR="00DD2E4B" w:rsidRPr="009F4207" w:rsidRDefault="00DD2E4B">
            <w:pPr>
              <w:tabs>
                <w:tab w:val="left" w:pos="1701"/>
              </w:tabs>
            </w:pPr>
            <w:r w:rsidRPr="009F4207">
              <w:rPr>
                <w:b/>
                <w:sz w:val="20"/>
              </w:rPr>
              <w:t xml:space="preserve">Fee: </w:t>
            </w:r>
            <w:r w:rsidRPr="009F4207">
              <w:t>$518.90</w:t>
            </w:r>
            <w:r w:rsidRPr="009F4207">
              <w:tab/>
            </w:r>
            <w:r w:rsidRPr="009F4207">
              <w:rPr>
                <w:b/>
                <w:sz w:val="20"/>
              </w:rPr>
              <w:t xml:space="preserve">Benefit: </w:t>
            </w:r>
            <w:r w:rsidRPr="009F4207">
              <w:t>75% = $389.20</w:t>
            </w:r>
          </w:p>
        </w:tc>
      </w:tr>
      <w:tr w:rsidR="00DD2E4B" w:rsidRPr="009F4207" w14:paraId="5E15A9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ACA56E" w14:textId="77777777" w:rsidR="00DD2E4B" w:rsidRPr="009F4207" w:rsidRDefault="00DD2E4B">
            <w:pPr>
              <w:rPr>
                <w:b/>
              </w:rPr>
            </w:pPr>
            <w:r w:rsidRPr="009F4207">
              <w:rPr>
                <w:b/>
              </w:rPr>
              <w:t>Amend</w:t>
            </w:r>
          </w:p>
          <w:p w14:paraId="395354BD" w14:textId="77777777" w:rsidR="00DD2E4B" w:rsidRPr="009F4207" w:rsidRDefault="00DD2E4B">
            <w:pPr>
              <w:rPr>
                <w:b/>
              </w:rPr>
            </w:pPr>
            <w:r w:rsidRPr="009F4207">
              <w:rPr>
                <w:b/>
              </w:rPr>
              <w:t>Fee</w:t>
            </w:r>
          </w:p>
          <w:p w14:paraId="4CE6A017" w14:textId="77777777" w:rsidR="00DD2E4B" w:rsidRPr="009F4207" w:rsidRDefault="00DD2E4B">
            <w:r w:rsidRPr="009F4207">
              <w:t>45054</w:t>
            </w:r>
          </w:p>
        </w:tc>
        <w:tc>
          <w:tcPr>
            <w:tcW w:w="0" w:type="auto"/>
            <w:tcMar>
              <w:top w:w="38" w:type="dxa"/>
              <w:left w:w="38" w:type="dxa"/>
              <w:bottom w:w="38" w:type="dxa"/>
              <w:right w:w="38" w:type="dxa"/>
            </w:tcMar>
            <w:vAlign w:val="bottom"/>
          </w:tcPr>
          <w:p w14:paraId="46986C7E" w14:textId="77777777" w:rsidR="00DD2E4B" w:rsidRPr="009F4207" w:rsidRDefault="00DD2E4B">
            <w:pPr>
              <w:spacing w:after="200"/>
              <w:rPr>
                <w:sz w:val="20"/>
                <w:szCs w:val="20"/>
              </w:rPr>
            </w:pPr>
            <w:r w:rsidRPr="009F4207">
              <w:rPr>
                <w:sz w:val="20"/>
                <w:szCs w:val="20"/>
              </w:rPr>
              <w:t xml:space="preserve">Limb or chest, decompression escharotomy of (including all incisions), for acute compartment syndrome secondary to burn (H) (Anaes.) (Assist.) </w:t>
            </w:r>
          </w:p>
          <w:p w14:paraId="60870B51" w14:textId="77777777" w:rsidR="00DD2E4B" w:rsidRPr="009F4207" w:rsidRDefault="00DD2E4B">
            <w:r w:rsidRPr="009F4207">
              <w:t>(See para TN.8.92 of explanatory notes to this Category)</w:t>
            </w:r>
          </w:p>
          <w:p w14:paraId="37CA11B2" w14:textId="77777777" w:rsidR="00DD2E4B" w:rsidRPr="009F4207" w:rsidRDefault="00DD2E4B">
            <w:pPr>
              <w:tabs>
                <w:tab w:val="left" w:pos="1701"/>
              </w:tabs>
            </w:pPr>
            <w:r w:rsidRPr="009F4207">
              <w:rPr>
                <w:b/>
                <w:sz w:val="20"/>
              </w:rPr>
              <w:t xml:space="preserve">Fee: </w:t>
            </w:r>
            <w:r w:rsidRPr="009F4207">
              <w:t>$357.10</w:t>
            </w:r>
            <w:r w:rsidRPr="009F4207">
              <w:tab/>
            </w:r>
            <w:r w:rsidRPr="009F4207">
              <w:rPr>
                <w:b/>
                <w:sz w:val="20"/>
              </w:rPr>
              <w:t xml:space="preserve">Benefit: </w:t>
            </w:r>
            <w:r w:rsidRPr="009F4207">
              <w:t>75% = $267.85</w:t>
            </w:r>
          </w:p>
        </w:tc>
      </w:tr>
      <w:tr w:rsidR="00DD2E4B" w:rsidRPr="009F4207" w14:paraId="7D2FB9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101F00" w14:textId="77777777" w:rsidR="00DD2E4B" w:rsidRPr="009F4207" w:rsidRDefault="00DD2E4B">
            <w:pPr>
              <w:rPr>
                <w:b/>
              </w:rPr>
            </w:pPr>
            <w:r w:rsidRPr="009F4207">
              <w:rPr>
                <w:b/>
              </w:rPr>
              <w:t>Fee</w:t>
            </w:r>
          </w:p>
          <w:p w14:paraId="0581E2EC" w14:textId="77777777" w:rsidR="00DD2E4B" w:rsidRPr="009F4207" w:rsidRDefault="00DD2E4B">
            <w:r w:rsidRPr="009F4207">
              <w:t>45060</w:t>
            </w:r>
          </w:p>
        </w:tc>
        <w:tc>
          <w:tcPr>
            <w:tcW w:w="0" w:type="auto"/>
            <w:tcMar>
              <w:top w:w="38" w:type="dxa"/>
              <w:left w:w="38" w:type="dxa"/>
              <w:bottom w:w="38" w:type="dxa"/>
              <w:right w:w="38" w:type="dxa"/>
            </w:tcMar>
            <w:vAlign w:val="bottom"/>
          </w:tcPr>
          <w:p w14:paraId="62EB39BF" w14:textId="77777777" w:rsidR="00DD2E4B" w:rsidRPr="009F4207" w:rsidRDefault="00DD2E4B">
            <w:pPr>
              <w:spacing w:after="200"/>
              <w:rPr>
                <w:sz w:val="20"/>
                <w:szCs w:val="20"/>
              </w:rPr>
            </w:pPr>
            <w:r w:rsidRPr="009F4207">
              <w:rPr>
                <w:sz w:val="20"/>
                <w:szCs w:val="20"/>
              </w:rPr>
              <w:t>Developmental breast abnormality, single stage correction of, if:</w:t>
            </w:r>
          </w:p>
          <w:p w14:paraId="75133CDA" w14:textId="77777777" w:rsidR="00DD2E4B" w:rsidRPr="009F4207" w:rsidRDefault="00DD2E4B">
            <w:pPr>
              <w:spacing w:before="200" w:after="200"/>
              <w:rPr>
                <w:sz w:val="20"/>
                <w:szCs w:val="20"/>
              </w:rPr>
            </w:pPr>
            <w:r w:rsidRPr="009F4207">
              <w:rPr>
                <w:sz w:val="20"/>
                <w:szCs w:val="20"/>
              </w:rPr>
              <w:t>(a) the correction involves either:</w:t>
            </w:r>
          </w:p>
          <w:p w14:paraId="7E127778" w14:textId="77777777" w:rsidR="00DD2E4B" w:rsidRPr="009F4207" w:rsidRDefault="00DD2E4B">
            <w:pPr>
              <w:pBdr>
                <w:left w:val="none" w:sz="0" w:space="22" w:color="auto"/>
              </w:pBdr>
              <w:spacing w:before="200" w:after="200"/>
              <w:ind w:left="450"/>
              <w:rPr>
                <w:sz w:val="20"/>
                <w:szCs w:val="20"/>
              </w:rPr>
            </w:pPr>
            <w:r w:rsidRPr="009F4207">
              <w:rPr>
                <w:sz w:val="20"/>
                <w:szCs w:val="20"/>
              </w:rPr>
              <w:t>(i) bilateral mastopexy for symmetrical tubular breasts; or</w:t>
            </w:r>
          </w:p>
          <w:p w14:paraId="257E3599" w14:textId="77777777" w:rsidR="00DD2E4B" w:rsidRPr="009F4207" w:rsidRDefault="00DD2E4B">
            <w:pPr>
              <w:pBdr>
                <w:left w:val="none" w:sz="0" w:space="22" w:color="auto"/>
              </w:pBdr>
              <w:spacing w:before="200" w:after="200"/>
              <w:ind w:left="450"/>
              <w:rPr>
                <w:sz w:val="20"/>
                <w:szCs w:val="20"/>
              </w:rPr>
            </w:pPr>
            <w:r w:rsidRPr="009F4207">
              <w:rPr>
                <w:sz w:val="20"/>
                <w:szCs w:val="20"/>
              </w:rPr>
              <w:t xml:space="preserve">(ii) surgery on both breasts with a combination of insertion of one or more implants (which must have at least a 10% volume difference), mastopexy or reduction mammaplasty, if there is a difference in breast volume, as demonstrated by an appropriate volumetric measurement </w:t>
            </w:r>
            <w:r w:rsidRPr="009F4207">
              <w:rPr>
                <w:sz w:val="20"/>
                <w:szCs w:val="20"/>
              </w:rPr>
              <w:lastRenderedPageBreak/>
              <w:t>technique, of at least 20% in normally shaped breasts, or 10% in tubular breasts or in breasts with abnormally high inframammary folds; and</w:t>
            </w:r>
          </w:p>
          <w:p w14:paraId="75DB03EC" w14:textId="77777777" w:rsidR="00DD2E4B" w:rsidRPr="009F4207" w:rsidRDefault="00DD2E4B">
            <w:pPr>
              <w:spacing w:before="200" w:after="200"/>
              <w:rPr>
                <w:sz w:val="20"/>
                <w:szCs w:val="20"/>
              </w:rPr>
            </w:pPr>
            <w:r w:rsidRPr="009F4207">
              <w:rPr>
                <w:sz w:val="20"/>
                <w:szCs w:val="20"/>
              </w:rPr>
              <w:t>(b) photographic and/or diagnostic imaging evidence demonstrating the clinical need for this service is documented in the patient notes</w:t>
            </w:r>
          </w:p>
          <w:p w14:paraId="6E3270AA" w14:textId="77777777" w:rsidR="00DD2E4B" w:rsidRPr="009F4207" w:rsidRDefault="00DD2E4B">
            <w:pPr>
              <w:spacing w:before="200" w:after="200"/>
              <w:rPr>
                <w:sz w:val="20"/>
                <w:szCs w:val="20"/>
              </w:rPr>
            </w:pPr>
            <w:r w:rsidRPr="009F4207">
              <w:rPr>
                <w:sz w:val="20"/>
                <w:szCs w:val="20"/>
              </w:rPr>
              <w:t xml:space="preserve">Applicable only once per occasion on which the service is provided (Anaes.) (Assist.) </w:t>
            </w:r>
          </w:p>
          <w:p w14:paraId="20191462" w14:textId="77777777" w:rsidR="00DD2E4B" w:rsidRPr="009F4207" w:rsidRDefault="00DD2E4B">
            <w:pPr>
              <w:tabs>
                <w:tab w:val="left" w:pos="1701"/>
              </w:tabs>
            </w:pPr>
            <w:r w:rsidRPr="009F4207">
              <w:rPr>
                <w:b/>
                <w:sz w:val="20"/>
              </w:rPr>
              <w:t xml:space="preserve">Fee: </w:t>
            </w:r>
            <w:r w:rsidRPr="009F4207">
              <w:t>$1,392.35</w:t>
            </w:r>
            <w:r w:rsidRPr="009F4207">
              <w:tab/>
            </w:r>
            <w:r w:rsidRPr="009F4207">
              <w:rPr>
                <w:b/>
                <w:sz w:val="20"/>
              </w:rPr>
              <w:t xml:space="preserve">Benefit: </w:t>
            </w:r>
            <w:r w:rsidRPr="009F4207">
              <w:t>75% = $1044.30</w:t>
            </w:r>
          </w:p>
        </w:tc>
      </w:tr>
      <w:tr w:rsidR="00DD2E4B" w:rsidRPr="009F4207" w14:paraId="0508EE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E6DC62" w14:textId="77777777" w:rsidR="00DD2E4B" w:rsidRPr="009F4207" w:rsidRDefault="00DD2E4B">
            <w:pPr>
              <w:rPr>
                <w:b/>
              </w:rPr>
            </w:pPr>
            <w:r w:rsidRPr="009F4207">
              <w:rPr>
                <w:b/>
              </w:rPr>
              <w:lastRenderedPageBreak/>
              <w:t>Fee</w:t>
            </w:r>
          </w:p>
          <w:p w14:paraId="75A16D0C" w14:textId="77777777" w:rsidR="00DD2E4B" w:rsidRPr="009F4207" w:rsidRDefault="00DD2E4B">
            <w:r w:rsidRPr="009F4207">
              <w:t>45061</w:t>
            </w:r>
          </w:p>
        </w:tc>
        <w:tc>
          <w:tcPr>
            <w:tcW w:w="0" w:type="auto"/>
            <w:tcMar>
              <w:top w:w="38" w:type="dxa"/>
              <w:left w:w="38" w:type="dxa"/>
              <w:bottom w:w="38" w:type="dxa"/>
              <w:right w:w="38" w:type="dxa"/>
            </w:tcMar>
            <w:vAlign w:val="bottom"/>
          </w:tcPr>
          <w:p w14:paraId="4CE15035" w14:textId="77777777" w:rsidR="00DD2E4B" w:rsidRPr="009F4207" w:rsidRDefault="00DD2E4B">
            <w:pPr>
              <w:spacing w:after="200"/>
              <w:rPr>
                <w:sz w:val="20"/>
                <w:szCs w:val="20"/>
              </w:rPr>
            </w:pPr>
            <w:r w:rsidRPr="009F4207">
              <w:rPr>
                <w:sz w:val="20"/>
                <w:szCs w:val="20"/>
              </w:rPr>
              <w:t>Developmental breast abnormality, 2 stage correction of, first stage, involving surgery on both breasts with a combination of insertion of one or more tissue expanders, mastopexy or reduction mammaplasty, if:</w:t>
            </w:r>
          </w:p>
          <w:p w14:paraId="7ACEDBFD" w14:textId="77777777" w:rsidR="00DD2E4B" w:rsidRPr="009F4207" w:rsidRDefault="00DD2E4B">
            <w:pPr>
              <w:spacing w:before="200" w:after="200"/>
              <w:rPr>
                <w:sz w:val="20"/>
                <w:szCs w:val="20"/>
              </w:rPr>
            </w:pPr>
            <w:r w:rsidRPr="009F4207">
              <w:rPr>
                <w:sz w:val="20"/>
                <w:szCs w:val="20"/>
              </w:rPr>
              <w:t>(a) there is a difference in breast volume, as demonstrated by an appropriate volumetric measurement technique, of at least:</w:t>
            </w:r>
          </w:p>
          <w:p w14:paraId="6CDA77D6" w14:textId="77777777" w:rsidR="00DD2E4B" w:rsidRPr="009F4207" w:rsidRDefault="00DD2E4B">
            <w:pPr>
              <w:pBdr>
                <w:left w:val="none" w:sz="0" w:space="22" w:color="auto"/>
              </w:pBdr>
              <w:spacing w:before="200" w:after="200"/>
              <w:ind w:left="450"/>
              <w:rPr>
                <w:sz w:val="20"/>
                <w:szCs w:val="20"/>
              </w:rPr>
            </w:pPr>
            <w:r w:rsidRPr="009F4207">
              <w:rPr>
                <w:sz w:val="20"/>
                <w:szCs w:val="20"/>
              </w:rPr>
              <w:t>(i) 20% in normally shaped breasts; or</w:t>
            </w:r>
          </w:p>
          <w:p w14:paraId="1434418F" w14:textId="77777777" w:rsidR="00DD2E4B" w:rsidRPr="009F4207" w:rsidRDefault="00DD2E4B">
            <w:pPr>
              <w:pBdr>
                <w:left w:val="none" w:sz="0" w:space="22" w:color="auto"/>
              </w:pBdr>
              <w:spacing w:before="200" w:after="200"/>
              <w:ind w:left="450"/>
              <w:rPr>
                <w:sz w:val="20"/>
                <w:szCs w:val="20"/>
              </w:rPr>
            </w:pPr>
            <w:r w:rsidRPr="009F4207">
              <w:rPr>
                <w:sz w:val="20"/>
                <w:szCs w:val="20"/>
              </w:rPr>
              <w:t>(ii) 10% in tubular breasts or in breasts with abnormally high inframammary folds; and</w:t>
            </w:r>
          </w:p>
          <w:p w14:paraId="33C3C552" w14:textId="77777777" w:rsidR="00DD2E4B" w:rsidRPr="009F4207" w:rsidRDefault="00DD2E4B">
            <w:pPr>
              <w:spacing w:before="200" w:after="200"/>
              <w:rPr>
                <w:sz w:val="20"/>
                <w:szCs w:val="20"/>
              </w:rPr>
            </w:pPr>
            <w:r w:rsidRPr="009F4207">
              <w:rPr>
                <w:sz w:val="20"/>
                <w:szCs w:val="20"/>
              </w:rPr>
              <w:t>(b) photographic and/or diagnostic imaging evidence demonstrating the clinical need for this service is documented in the patient notes.</w:t>
            </w:r>
          </w:p>
          <w:p w14:paraId="7875A15E" w14:textId="77777777" w:rsidR="00DD2E4B" w:rsidRPr="009F4207" w:rsidRDefault="00DD2E4B">
            <w:pPr>
              <w:spacing w:before="200" w:after="200"/>
              <w:rPr>
                <w:sz w:val="20"/>
                <w:szCs w:val="20"/>
              </w:rPr>
            </w:pPr>
            <w:r w:rsidRPr="009F4207">
              <w:rPr>
                <w:sz w:val="20"/>
                <w:szCs w:val="20"/>
              </w:rPr>
              <w:t xml:space="preserve">Applicable only once per occasion on which the service is provided (Anaes.) (Assist.) </w:t>
            </w:r>
          </w:p>
          <w:p w14:paraId="53BC9765" w14:textId="77777777" w:rsidR="00DD2E4B" w:rsidRPr="009F4207" w:rsidRDefault="00DD2E4B">
            <w:pPr>
              <w:tabs>
                <w:tab w:val="left" w:pos="1701"/>
              </w:tabs>
            </w:pPr>
            <w:r w:rsidRPr="009F4207">
              <w:rPr>
                <w:b/>
                <w:sz w:val="20"/>
              </w:rPr>
              <w:t xml:space="preserve">Fee: </w:t>
            </w:r>
            <w:r w:rsidRPr="009F4207">
              <w:t>$1,392.35</w:t>
            </w:r>
            <w:r w:rsidRPr="009F4207">
              <w:tab/>
            </w:r>
            <w:r w:rsidRPr="009F4207">
              <w:rPr>
                <w:b/>
                <w:sz w:val="20"/>
              </w:rPr>
              <w:t xml:space="preserve">Benefit: </w:t>
            </w:r>
            <w:r w:rsidRPr="009F4207">
              <w:t>75% = $1044.30</w:t>
            </w:r>
          </w:p>
        </w:tc>
      </w:tr>
      <w:tr w:rsidR="00DD2E4B" w:rsidRPr="009F4207" w14:paraId="5DFA2D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B0E681" w14:textId="77777777" w:rsidR="00DD2E4B" w:rsidRPr="009F4207" w:rsidRDefault="00DD2E4B">
            <w:pPr>
              <w:rPr>
                <w:b/>
              </w:rPr>
            </w:pPr>
            <w:r w:rsidRPr="009F4207">
              <w:rPr>
                <w:b/>
              </w:rPr>
              <w:t>Fee</w:t>
            </w:r>
          </w:p>
          <w:p w14:paraId="1787C133" w14:textId="77777777" w:rsidR="00DD2E4B" w:rsidRPr="009F4207" w:rsidRDefault="00DD2E4B">
            <w:r w:rsidRPr="009F4207">
              <w:t>45062</w:t>
            </w:r>
          </w:p>
        </w:tc>
        <w:tc>
          <w:tcPr>
            <w:tcW w:w="0" w:type="auto"/>
            <w:tcMar>
              <w:top w:w="38" w:type="dxa"/>
              <w:left w:w="38" w:type="dxa"/>
              <w:bottom w:w="38" w:type="dxa"/>
              <w:right w:w="38" w:type="dxa"/>
            </w:tcMar>
            <w:vAlign w:val="bottom"/>
          </w:tcPr>
          <w:p w14:paraId="4E0B8F4D" w14:textId="77777777" w:rsidR="00DD2E4B" w:rsidRPr="009F4207" w:rsidRDefault="00DD2E4B">
            <w:pPr>
              <w:spacing w:after="200"/>
              <w:rPr>
                <w:sz w:val="20"/>
                <w:szCs w:val="20"/>
              </w:rPr>
            </w:pPr>
            <w:r w:rsidRPr="009F4207">
              <w:rPr>
                <w:sz w:val="20"/>
                <w:szCs w:val="20"/>
              </w:rPr>
              <w:t>Developmental breast abnormality, 2 stage correction of, second stage, involving surgery on both breasts with a combination of exchange of one or more tissue expanders for one or more implants (which must have at least a 10% volume difference), mastopexy or reduction mammaplasty, if:</w:t>
            </w:r>
          </w:p>
          <w:p w14:paraId="2C856BA5" w14:textId="77777777" w:rsidR="00DD2E4B" w:rsidRPr="009F4207" w:rsidRDefault="00DD2E4B">
            <w:pPr>
              <w:spacing w:before="200" w:after="200"/>
              <w:rPr>
                <w:sz w:val="20"/>
                <w:szCs w:val="20"/>
              </w:rPr>
            </w:pPr>
            <w:r w:rsidRPr="009F4207">
              <w:rPr>
                <w:sz w:val="20"/>
                <w:szCs w:val="20"/>
              </w:rPr>
              <w:t>(a) there is a difference in breast volume, as demonstrated by an appropriate volumetric measurement technique, of at least:</w:t>
            </w:r>
          </w:p>
          <w:p w14:paraId="157F5749" w14:textId="77777777" w:rsidR="00DD2E4B" w:rsidRPr="009F4207" w:rsidRDefault="00DD2E4B">
            <w:pPr>
              <w:pBdr>
                <w:left w:val="none" w:sz="0" w:space="22" w:color="auto"/>
              </w:pBdr>
              <w:spacing w:before="200" w:after="200"/>
              <w:ind w:left="450"/>
              <w:rPr>
                <w:sz w:val="20"/>
                <w:szCs w:val="20"/>
              </w:rPr>
            </w:pPr>
            <w:r w:rsidRPr="009F4207">
              <w:rPr>
                <w:sz w:val="20"/>
                <w:szCs w:val="20"/>
              </w:rPr>
              <w:t>(i) 20% in normally shaped breasts; or</w:t>
            </w:r>
          </w:p>
          <w:p w14:paraId="514443CA" w14:textId="77777777" w:rsidR="00DD2E4B" w:rsidRPr="009F4207" w:rsidRDefault="00DD2E4B">
            <w:pPr>
              <w:pBdr>
                <w:left w:val="none" w:sz="0" w:space="22" w:color="auto"/>
              </w:pBdr>
              <w:spacing w:before="200" w:after="200"/>
              <w:ind w:left="450"/>
              <w:rPr>
                <w:sz w:val="20"/>
                <w:szCs w:val="20"/>
              </w:rPr>
            </w:pPr>
            <w:r w:rsidRPr="009F4207">
              <w:rPr>
                <w:sz w:val="20"/>
                <w:szCs w:val="20"/>
              </w:rPr>
              <w:t>(ii) 10% in tubular breasts or in breasts with abnormally high inframammary folds; and</w:t>
            </w:r>
          </w:p>
          <w:p w14:paraId="42E98608" w14:textId="77777777" w:rsidR="00DD2E4B" w:rsidRPr="009F4207" w:rsidRDefault="00DD2E4B">
            <w:pPr>
              <w:spacing w:before="200" w:after="200"/>
              <w:rPr>
                <w:sz w:val="20"/>
                <w:szCs w:val="20"/>
              </w:rPr>
            </w:pPr>
            <w:r w:rsidRPr="009F4207">
              <w:rPr>
                <w:sz w:val="20"/>
                <w:szCs w:val="20"/>
              </w:rPr>
              <w:t>(b) photographic and/or diagnostic imaging evidence demonstrating the clinical need for this service is documented in the patient notes.</w:t>
            </w:r>
          </w:p>
          <w:p w14:paraId="13C7BF18" w14:textId="77777777" w:rsidR="00DD2E4B" w:rsidRPr="009F4207" w:rsidRDefault="00DD2E4B">
            <w:pPr>
              <w:spacing w:before="200" w:after="200"/>
              <w:rPr>
                <w:sz w:val="20"/>
                <w:szCs w:val="20"/>
              </w:rPr>
            </w:pPr>
            <w:r w:rsidRPr="009F4207">
              <w:rPr>
                <w:sz w:val="20"/>
                <w:szCs w:val="20"/>
              </w:rPr>
              <w:t xml:space="preserve">Applicable only once per occasion on which the service is provided (Anaes.) (Assist.) </w:t>
            </w:r>
          </w:p>
          <w:p w14:paraId="70FABB8E" w14:textId="77777777" w:rsidR="00DD2E4B" w:rsidRPr="009F4207" w:rsidRDefault="00DD2E4B">
            <w:pPr>
              <w:tabs>
                <w:tab w:val="left" w:pos="1701"/>
              </w:tabs>
            </w:pPr>
            <w:r w:rsidRPr="009F4207">
              <w:rPr>
                <w:b/>
                <w:sz w:val="20"/>
              </w:rPr>
              <w:t xml:space="preserve">Fee: </w:t>
            </w:r>
            <w:r w:rsidRPr="009F4207">
              <w:t>$1,007.55</w:t>
            </w:r>
            <w:r w:rsidRPr="009F4207">
              <w:tab/>
            </w:r>
            <w:r w:rsidRPr="009F4207">
              <w:rPr>
                <w:b/>
                <w:sz w:val="20"/>
              </w:rPr>
              <w:t xml:space="preserve">Benefit: </w:t>
            </w:r>
            <w:r w:rsidRPr="009F4207">
              <w:t>75% = $755.70</w:t>
            </w:r>
          </w:p>
        </w:tc>
      </w:tr>
      <w:tr w:rsidR="00DD2E4B" w:rsidRPr="009F4207" w14:paraId="1CABAE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B0452A" w14:textId="77777777" w:rsidR="00DD2E4B" w:rsidRPr="009F4207" w:rsidRDefault="00DD2E4B">
            <w:pPr>
              <w:tabs>
                <w:tab w:val="left" w:pos="1701"/>
              </w:tabs>
            </w:pPr>
          </w:p>
        </w:tc>
        <w:tc>
          <w:tcPr>
            <w:tcW w:w="0" w:type="auto"/>
            <w:tcMar>
              <w:top w:w="38" w:type="dxa"/>
              <w:left w:w="38" w:type="dxa"/>
              <w:bottom w:w="38" w:type="dxa"/>
              <w:right w:w="38" w:type="dxa"/>
            </w:tcMar>
          </w:tcPr>
          <w:p w14:paraId="425A48E7"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SKIN FLAP SURGERY</w:t>
            </w:r>
          </w:p>
        </w:tc>
      </w:tr>
      <w:tr w:rsidR="00DD2E4B" w:rsidRPr="009F4207" w14:paraId="7EB55D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4A4E10" w14:textId="77777777" w:rsidR="00DD2E4B" w:rsidRPr="009F4207" w:rsidRDefault="00DD2E4B">
            <w:pPr>
              <w:rPr>
                <w:b/>
              </w:rPr>
            </w:pPr>
            <w:r w:rsidRPr="009F4207">
              <w:rPr>
                <w:b/>
              </w:rPr>
              <w:t>Amend</w:t>
            </w:r>
          </w:p>
          <w:p w14:paraId="1AA174FC" w14:textId="77777777" w:rsidR="00DD2E4B" w:rsidRPr="009F4207" w:rsidRDefault="00DD2E4B">
            <w:pPr>
              <w:rPr>
                <w:b/>
              </w:rPr>
            </w:pPr>
            <w:r w:rsidRPr="009F4207">
              <w:rPr>
                <w:b/>
              </w:rPr>
              <w:t>Fee</w:t>
            </w:r>
          </w:p>
          <w:p w14:paraId="3F11B1BA" w14:textId="77777777" w:rsidR="00DD2E4B" w:rsidRPr="009F4207" w:rsidRDefault="00DD2E4B">
            <w:r w:rsidRPr="009F4207">
              <w:t>45200</w:t>
            </w:r>
          </w:p>
        </w:tc>
        <w:tc>
          <w:tcPr>
            <w:tcW w:w="0" w:type="auto"/>
            <w:tcMar>
              <w:top w:w="38" w:type="dxa"/>
              <w:left w:w="38" w:type="dxa"/>
              <w:bottom w:w="38" w:type="dxa"/>
              <w:right w:w="38" w:type="dxa"/>
            </w:tcMar>
            <w:vAlign w:val="bottom"/>
          </w:tcPr>
          <w:p w14:paraId="24DC0B2B" w14:textId="77777777" w:rsidR="00DD2E4B" w:rsidRPr="009F4207" w:rsidRDefault="00DD2E4B">
            <w:pPr>
              <w:spacing w:after="200"/>
              <w:rPr>
                <w:sz w:val="20"/>
                <w:szCs w:val="20"/>
              </w:rPr>
            </w:pPr>
            <w:r w:rsidRPr="009F4207">
              <w:rPr>
                <w:sz w:val="20"/>
                <w:szCs w:val="20"/>
              </w:rPr>
              <w:t xml:space="preserve">Single stage local flap, if indicated to repair one defect, simple and small, excluding flap for male pattern baldness and excluding H-flap or double advancement flap not in association with any of items 31356 to 31383 (Anaes.) </w:t>
            </w:r>
          </w:p>
          <w:p w14:paraId="28A543A5" w14:textId="77777777" w:rsidR="00DD2E4B" w:rsidRPr="009F4207" w:rsidRDefault="00DD2E4B">
            <w:r w:rsidRPr="009F4207">
              <w:t>(See para TN.8.93 of explanatory notes to this Category)</w:t>
            </w:r>
          </w:p>
          <w:p w14:paraId="6720CE4E" w14:textId="77777777" w:rsidR="00DD2E4B" w:rsidRPr="009F4207" w:rsidRDefault="00DD2E4B">
            <w:pPr>
              <w:tabs>
                <w:tab w:val="left" w:pos="1701"/>
              </w:tabs>
              <w:rPr>
                <w:b/>
                <w:sz w:val="20"/>
              </w:rPr>
            </w:pPr>
            <w:r w:rsidRPr="009F4207">
              <w:rPr>
                <w:b/>
                <w:sz w:val="20"/>
              </w:rPr>
              <w:t xml:space="preserve">Fee: </w:t>
            </w:r>
            <w:r w:rsidRPr="009F4207">
              <w:t>$311.45</w:t>
            </w:r>
            <w:r w:rsidRPr="009F4207">
              <w:tab/>
            </w:r>
            <w:r w:rsidRPr="009F4207">
              <w:rPr>
                <w:b/>
                <w:sz w:val="20"/>
              </w:rPr>
              <w:t xml:space="preserve">Benefit: </w:t>
            </w:r>
            <w:r w:rsidRPr="009F4207">
              <w:t>75% = $233.60    85% = $264.75</w:t>
            </w:r>
          </w:p>
          <w:p w14:paraId="70977D78" w14:textId="77777777" w:rsidR="00DD2E4B" w:rsidRPr="009F4207" w:rsidRDefault="00DD2E4B">
            <w:pPr>
              <w:tabs>
                <w:tab w:val="left" w:pos="1701"/>
              </w:tabs>
            </w:pPr>
            <w:r w:rsidRPr="009F4207">
              <w:rPr>
                <w:b/>
                <w:sz w:val="20"/>
              </w:rPr>
              <w:t xml:space="preserve">Extended Medicare Safety Net Cap: </w:t>
            </w:r>
            <w:r w:rsidRPr="009F4207">
              <w:t>$249.20</w:t>
            </w:r>
          </w:p>
        </w:tc>
      </w:tr>
      <w:tr w:rsidR="00DD2E4B" w:rsidRPr="009F4207" w14:paraId="526736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CF0489" w14:textId="77777777" w:rsidR="00DD2E4B" w:rsidRPr="009F4207" w:rsidRDefault="00DD2E4B">
            <w:pPr>
              <w:rPr>
                <w:b/>
              </w:rPr>
            </w:pPr>
            <w:r w:rsidRPr="009F4207">
              <w:rPr>
                <w:b/>
              </w:rPr>
              <w:t>Amend</w:t>
            </w:r>
          </w:p>
          <w:p w14:paraId="36EDA3B5" w14:textId="77777777" w:rsidR="00DD2E4B" w:rsidRPr="009F4207" w:rsidRDefault="00DD2E4B">
            <w:pPr>
              <w:rPr>
                <w:b/>
              </w:rPr>
            </w:pPr>
            <w:r w:rsidRPr="009F4207">
              <w:rPr>
                <w:b/>
              </w:rPr>
              <w:t>Fee</w:t>
            </w:r>
          </w:p>
          <w:p w14:paraId="55AE2979" w14:textId="77777777" w:rsidR="00DD2E4B" w:rsidRPr="009F4207" w:rsidRDefault="00DD2E4B">
            <w:r w:rsidRPr="009F4207">
              <w:lastRenderedPageBreak/>
              <w:t>45201</w:t>
            </w:r>
          </w:p>
        </w:tc>
        <w:tc>
          <w:tcPr>
            <w:tcW w:w="0" w:type="auto"/>
            <w:tcMar>
              <w:top w:w="38" w:type="dxa"/>
              <w:left w:w="38" w:type="dxa"/>
              <w:bottom w:w="38" w:type="dxa"/>
              <w:right w:w="38" w:type="dxa"/>
            </w:tcMar>
            <w:vAlign w:val="bottom"/>
          </w:tcPr>
          <w:p w14:paraId="1579F52E" w14:textId="77777777" w:rsidR="00DD2E4B" w:rsidRPr="009F4207" w:rsidRDefault="00DD2E4B">
            <w:pPr>
              <w:spacing w:after="200"/>
              <w:rPr>
                <w:sz w:val="20"/>
                <w:szCs w:val="20"/>
              </w:rPr>
            </w:pPr>
            <w:r w:rsidRPr="009F4207">
              <w:rPr>
                <w:sz w:val="20"/>
                <w:szCs w:val="20"/>
              </w:rPr>
              <w:lastRenderedPageBreak/>
              <w:t xml:space="preserve">Muscle, myocutaneous or skin flap, where clinically indicated to repair one surgical excision made in the removal of a malignant or non-malignant skin lesion (only in association with items 31000, 31001, </w:t>
            </w:r>
            <w:r w:rsidRPr="009F4207">
              <w:rPr>
                <w:sz w:val="20"/>
                <w:szCs w:val="20"/>
              </w:rPr>
              <w:lastRenderedPageBreak/>
              <w:t xml:space="preserve">31002, 31003, 31004, 31005, 31358, 31359, 31360, 31363, 31364, 31369, 31370, 31371, 31373, 31376, 31378, 31380 or 31383)-may be claimed only once per defect (Anaes.) </w:t>
            </w:r>
          </w:p>
          <w:p w14:paraId="02BFA09C" w14:textId="77777777" w:rsidR="00DD2E4B" w:rsidRPr="009F4207" w:rsidRDefault="00DD2E4B">
            <w:r w:rsidRPr="009F4207">
              <w:t>(See para TN.8.93 of explanatory notes to this Category)</w:t>
            </w:r>
          </w:p>
          <w:p w14:paraId="0C812B4F" w14:textId="77777777" w:rsidR="00DD2E4B" w:rsidRPr="009F4207" w:rsidRDefault="00DD2E4B">
            <w:pPr>
              <w:tabs>
                <w:tab w:val="left" w:pos="1701"/>
              </w:tabs>
            </w:pPr>
            <w:r w:rsidRPr="009F4207">
              <w:rPr>
                <w:b/>
                <w:sz w:val="20"/>
              </w:rPr>
              <w:t xml:space="preserve">Fee: </w:t>
            </w:r>
            <w:r w:rsidRPr="009F4207">
              <w:t>$453.35</w:t>
            </w:r>
            <w:r w:rsidRPr="009F4207">
              <w:tab/>
            </w:r>
            <w:r w:rsidRPr="009F4207">
              <w:rPr>
                <w:b/>
                <w:sz w:val="20"/>
              </w:rPr>
              <w:t xml:space="preserve">Benefit: </w:t>
            </w:r>
            <w:r w:rsidRPr="009F4207">
              <w:t>75% = $340.05    85% = $385.35</w:t>
            </w:r>
          </w:p>
        </w:tc>
      </w:tr>
      <w:tr w:rsidR="00DD2E4B" w:rsidRPr="009F4207" w14:paraId="0D06B9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ABD49B" w14:textId="77777777" w:rsidR="00DD2E4B" w:rsidRPr="009F4207" w:rsidRDefault="00DD2E4B">
            <w:pPr>
              <w:rPr>
                <w:b/>
              </w:rPr>
            </w:pPr>
            <w:r w:rsidRPr="009F4207">
              <w:rPr>
                <w:b/>
              </w:rPr>
              <w:lastRenderedPageBreak/>
              <w:t>Fee</w:t>
            </w:r>
          </w:p>
          <w:p w14:paraId="470814B3" w14:textId="77777777" w:rsidR="00DD2E4B" w:rsidRPr="009F4207" w:rsidRDefault="00DD2E4B">
            <w:r w:rsidRPr="009F4207">
              <w:t>45202</w:t>
            </w:r>
          </w:p>
        </w:tc>
        <w:tc>
          <w:tcPr>
            <w:tcW w:w="0" w:type="auto"/>
            <w:tcMar>
              <w:top w:w="38" w:type="dxa"/>
              <w:left w:w="38" w:type="dxa"/>
              <w:bottom w:w="38" w:type="dxa"/>
              <w:right w:w="38" w:type="dxa"/>
            </w:tcMar>
            <w:vAlign w:val="bottom"/>
          </w:tcPr>
          <w:p w14:paraId="1C0F016E" w14:textId="77777777" w:rsidR="00DD2E4B" w:rsidRPr="009F4207" w:rsidRDefault="00DD2E4B">
            <w:pPr>
              <w:spacing w:after="200"/>
              <w:rPr>
                <w:sz w:val="20"/>
                <w:szCs w:val="20"/>
              </w:rPr>
            </w:pPr>
            <w:r w:rsidRPr="009F4207">
              <w:rPr>
                <w:sz w:val="20"/>
                <w:szCs w:val="20"/>
              </w:rPr>
              <w:t xml:space="preserve">Muscle, myocutaneous or skin flap, where clinically indicated to repair one surgical excision made in the removal of a malignant or non-malignant skin lesion in a patient, if the clinical relevance of the procedure is clearly annotated in the patient's record and either: </w:t>
            </w:r>
          </w:p>
          <w:p w14:paraId="06B689BE" w14:textId="77777777" w:rsidR="00DD2E4B" w:rsidRPr="009F4207" w:rsidRDefault="00DD2E4B">
            <w:pPr>
              <w:spacing w:before="200" w:after="200"/>
              <w:rPr>
                <w:sz w:val="20"/>
                <w:szCs w:val="20"/>
              </w:rPr>
            </w:pPr>
            <w:r w:rsidRPr="009F4207">
              <w:rPr>
                <w:sz w:val="20"/>
                <w:szCs w:val="20"/>
              </w:rPr>
              <w:t xml:space="preserve">(a)     item 45201 applies and additional flap repair is required for the same defect; or </w:t>
            </w:r>
          </w:p>
          <w:p w14:paraId="23CEFB04" w14:textId="77777777" w:rsidR="00DD2E4B" w:rsidRPr="009F4207" w:rsidRDefault="00DD2E4B">
            <w:pPr>
              <w:spacing w:before="200" w:after="200"/>
              <w:rPr>
                <w:sz w:val="20"/>
                <w:szCs w:val="20"/>
              </w:rPr>
            </w:pPr>
            <w:r w:rsidRPr="009F4207">
              <w:rPr>
                <w:sz w:val="20"/>
                <w:szCs w:val="20"/>
              </w:rPr>
              <w:t xml:space="preserve">(b)     item 45201 does not apply and either: </w:t>
            </w:r>
          </w:p>
          <w:p w14:paraId="56809CBF" w14:textId="77777777" w:rsidR="00DD2E4B" w:rsidRPr="009F4207" w:rsidRDefault="00DD2E4B">
            <w:pPr>
              <w:spacing w:before="200" w:after="200"/>
              <w:rPr>
                <w:sz w:val="20"/>
                <w:szCs w:val="20"/>
              </w:rPr>
            </w:pPr>
            <w:r w:rsidRPr="009F4207">
              <w:rPr>
                <w:sz w:val="20"/>
                <w:szCs w:val="20"/>
              </w:rPr>
              <w:t xml:space="preserve">    (i)     the patient has severe pre-existing scarring, severe skin atrophy or sclerodermoid changes; or </w:t>
            </w:r>
          </w:p>
          <w:p w14:paraId="1F0A327E" w14:textId="77777777" w:rsidR="00DD2E4B" w:rsidRPr="009F4207" w:rsidRDefault="00DD2E4B">
            <w:pPr>
              <w:spacing w:before="200" w:after="200"/>
              <w:rPr>
                <w:sz w:val="20"/>
                <w:szCs w:val="20"/>
              </w:rPr>
            </w:pPr>
            <w:r w:rsidRPr="009F4207">
              <w:rPr>
                <w:sz w:val="20"/>
                <w:szCs w:val="20"/>
              </w:rPr>
              <w:t xml:space="preserve">    (ii)     the repair is contiguous with a free margin (Anaes.) </w:t>
            </w:r>
          </w:p>
          <w:p w14:paraId="653FBCD9" w14:textId="77777777" w:rsidR="00DD2E4B" w:rsidRPr="009F4207" w:rsidRDefault="00DD2E4B">
            <w:r w:rsidRPr="009F4207">
              <w:t>(See para TN.8.93, TN.8.126 of explanatory notes to this Category)</w:t>
            </w:r>
          </w:p>
          <w:p w14:paraId="593CD00F" w14:textId="77777777" w:rsidR="00DD2E4B" w:rsidRPr="009F4207" w:rsidRDefault="00DD2E4B">
            <w:pPr>
              <w:tabs>
                <w:tab w:val="left" w:pos="1701"/>
              </w:tabs>
            </w:pPr>
            <w:r w:rsidRPr="009F4207">
              <w:rPr>
                <w:b/>
                <w:sz w:val="20"/>
              </w:rPr>
              <w:t xml:space="preserve">Fee: </w:t>
            </w:r>
            <w:r w:rsidRPr="009F4207">
              <w:t>$453.35</w:t>
            </w:r>
            <w:r w:rsidRPr="009F4207">
              <w:tab/>
            </w:r>
            <w:r w:rsidRPr="009F4207">
              <w:rPr>
                <w:b/>
                <w:sz w:val="20"/>
              </w:rPr>
              <w:t xml:space="preserve">Benefit: </w:t>
            </w:r>
            <w:r w:rsidRPr="009F4207">
              <w:t>75% = $340.05    85% = $385.35</w:t>
            </w:r>
          </w:p>
        </w:tc>
      </w:tr>
      <w:tr w:rsidR="00DD2E4B" w:rsidRPr="009F4207" w14:paraId="4DE75B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0BF15C" w14:textId="77777777" w:rsidR="00DD2E4B" w:rsidRPr="009F4207" w:rsidRDefault="00DD2E4B">
            <w:pPr>
              <w:rPr>
                <w:b/>
              </w:rPr>
            </w:pPr>
            <w:r w:rsidRPr="009F4207">
              <w:rPr>
                <w:b/>
              </w:rPr>
              <w:t>Amend</w:t>
            </w:r>
          </w:p>
          <w:p w14:paraId="23374624" w14:textId="77777777" w:rsidR="00DD2E4B" w:rsidRPr="009F4207" w:rsidRDefault="00DD2E4B">
            <w:pPr>
              <w:rPr>
                <w:b/>
              </w:rPr>
            </w:pPr>
            <w:r w:rsidRPr="009F4207">
              <w:rPr>
                <w:b/>
              </w:rPr>
              <w:t>Fee</w:t>
            </w:r>
          </w:p>
          <w:p w14:paraId="1A8AA640" w14:textId="77777777" w:rsidR="00DD2E4B" w:rsidRPr="009F4207" w:rsidRDefault="00DD2E4B">
            <w:r w:rsidRPr="009F4207">
              <w:t>45203</w:t>
            </w:r>
          </w:p>
        </w:tc>
        <w:tc>
          <w:tcPr>
            <w:tcW w:w="0" w:type="auto"/>
            <w:tcMar>
              <w:top w:w="38" w:type="dxa"/>
              <w:left w:w="38" w:type="dxa"/>
              <w:bottom w:w="38" w:type="dxa"/>
              <w:right w:w="38" w:type="dxa"/>
            </w:tcMar>
            <w:vAlign w:val="bottom"/>
          </w:tcPr>
          <w:p w14:paraId="5418B08D" w14:textId="77777777" w:rsidR="00DD2E4B" w:rsidRPr="009F4207" w:rsidRDefault="00DD2E4B">
            <w:pPr>
              <w:spacing w:after="200"/>
              <w:rPr>
                <w:sz w:val="20"/>
                <w:szCs w:val="20"/>
              </w:rPr>
            </w:pPr>
            <w:r w:rsidRPr="009F4207">
              <w:rPr>
                <w:sz w:val="20"/>
                <w:szCs w:val="20"/>
              </w:rPr>
              <w:t xml:space="preserve">Single stage local flap, if indicated to repair one defect, complicated or large, excluding flap for male pattern baldness and excluding H-flap or double advancement flap not in association with any of items 31356 to 31383 (Anaes.) (Assist.) </w:t>
            </w:r>
          </w:p>
          <w:p w14:paraId="523A001E" w14:textId="77777777" w:rsidR="00DD2E4B" w:rsidRPr="009F4207" w:rsidRDefault="00DD2E4B">
            <w:r w:rsidRPr="009F4207">
              <w:t>(See para TN.8.93, TN.8.207 of explanatory notes to this Category)</w:t>
            </w:r>
          </w:p>
          <w:p w14:paraId="16235226" w14:textId="77777777" w:rsidR="00DD2E4B" w:rsidRPr="009F4207" w:rsidRDefault="00DD2E4B">
            <w:pPr>
              <w:tabs>
                <w:tab w:val="left" w:pos="1701"/>
              </w:tabs>
              <w:rPr>
                <w:b/>
                <w:sz w:val="20"/>
              </w:rPr>
            </w:pPr>
            <w:r w:rsidRPr="009F4207">
              <w:rPr>
                <w:b/>
                <w:sz w:val="20"/>
              </w:rPr>
              <w:t xml:space="preserve">Fee: </w:t>
            </w:r>
            <w:r w:rsidRPr="009F4207">
              <w:t>$444.70</w:t>
            </w:r>
            <w:r w:rsidRPr="009F4207">
              <w:tab/>
            </w:r>
            <w:r w:rsidRPr="009F4207">
              <w:rPr>
                <w:b/>
                <w:sz w:val="20"/>
              </w:rPr>
              <w:t xml:space="preserve">Benefit: </w:t>
            </w:r>
            <w:r w:rsidRPr="009F4207">
              <w:t>75% = $333.55    85% = $378.00</w:t>
            </w:r>
          </w:p>
          <w:p w14:paraId="641327B6" w14:textId="77777777" w:rsidR="00DD2E4B" w:rsidRPr="009F4207" w:rsidRDefault="00DD2E4B">
            <w:pPr>
              <w:tabs>
                <w:tab w:val="left" w:pos="1701"/>
              </w:tabs>
            </w:pPr>
            <w:r w:rsidRPr="009F4207">
              <w:rPr>
                <w:b/>
                <w:sz w:val="20"/>
              </w:rPr>
              <w:t xml:space="preserve">Extended Medicare Safety Net Cap: </w:t>
            </w:r>
            <w:r w:rsidRPr="009F4207">
              <w:t>$355.80</w:t>
            </w:r>
          </w:p>
        </w:tc>
      </w:tr>
      <w:tr w:rsidR="00DD2E4B" w:rsidRPr="009F4207" w14:paraId="4FEF7E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BD0D73" w14:textId="77777777" w:rsidR="00DD2E4B" w:rsidRPr="009F4207" w:rsidRDefault="00DD2E4B">
            <w:pPr>
              <w:rPr>
                <w:b/>
              </w:rPr>
            </w:pPr>
            <w:r w:rsidRPr="009F4207">
              <w:rPr>
                <w:b/>
              </w:rPr>
              <w:t>Amend</w:t>
            </w:r>
          </w:p>
          <w:p w14:paraId="52B9C387" w14:textId="77777777" w:rsidR="00DD2E4B" w:rsidRPr="009F4207" w:rsidRDefault="00DD2E4B">
            <w:pPr>
              <w:rPr>
                <w:b/>
              </w:rPr>
            </w:pPr>
            <w:r w:rsidRPr="009F4207">
              <w:rPr>
                <w:b/>
              </w:rPr>
              <w:t>Fee</w:t>
            </w:r>
          </w:p>
          <w:p w14:paraId="3B8EE836" w14:textId="77777777" w:rsidR="00DD2E4B" w:rsidRPr="009F4207" w:rsidRDefault="00DD2E4B">
            <w:r w:rsidRPr="009F4207">
              <w:t>45206</w:t>
            </w:r>
          </w:p>
        </w:tc>
        <w:tc>
          <w:tcPr>
            <w:tcW w:w="0" w:type="auto"/>
            <w:tcMar>
              <w:top w:w="38" w:type="dxa"/>
              <w:left w:w="38" w:type="dxa"/>
              <w:bottom w:w="38" w:type="dxa"/>
              <w:right w:w="38" w:type="dxa"/>
            </w:tcMar>
            <w:vAlign w:val="bottom"/>
          </w:tcPr>
          <w:p w14:paraId="746F351C" w14:textId="77777777" w:rsidR="00DD2E4B" w:rsidRPr="009F4207" w:rsidRDefault="00DD2E4B">
            <w:pPr>
              <w:spacing w:after="200"/>
              <w:rPr>
                <w:sz w:val="20"/>
                <w:szCs w:val="20"/>
              </w:rPr>
            </w:pPr>
            <w:r w:rsidRPr="009F4207">
              <w:rPr>
                <w:sz w:val="20"/>
                <w:szCs w:val="20"/>
              </w:rPr>
              <w:t xml:space="preserve">Single stage local flap if indicated to repair one defect, on eyelid, nose, lip, ear, neck, hand, thumb, finger or genitals and excluding H-flap or double advancement flap not in association with any of items 31356 to 31383 (Anaes.) </w:t>
            </w:r>
          </w:p>
          <w:p w14:paraId="695556AD" w14:textId="77777777" w:rsidR="00DD2E4B" w:rsidRPr="009F4207" w:rsidRDefault="00DD2E4B">
            <w:r w:rsidRPr="009F4207">
              <w:t>(See para TN.8.93 of explanatory notes to this Category)</w:t>
            </w:r>
          </w:p>
          <w:p w14:paraId="09EB0D15" w14:textId="77777777" w:rsidR="00DD2E4B" w:rsidRPr="009F4207" w:rsidRDefault="00DD2E4B">
            <w:pPr>
              <w:tabs>
                <w:tab w:val="left" w:pos="1701"/>
              </w:tabs>
              <w:rPr>
                <w:b/>
                <w:sz w:val="20"/>
              </w:rPr>
            </w:pPr>
            <w:r w:rsidRPr="009F4207">
              <w:rPr>
                <w:b/>
                <w:sz w:val="20"/>
              </w:rPr>
              <w:t xml:space="preserve">Fee: </w:t>
            </w:r>
            <w:r w:rsidRPr="009F4207">
              <w:t>$420.10</w:t>
            </w:r>
            <w:r w:rsidRPr="009F4207">
              <w:tab/>
            </w:r>
            <w:r w:rsidRPr="009F4207">
              <w:rPr>
                <w:b/>
                <w:sz w:val="20"/>
              </w:rPr>
              <w:t xml:space="preserve">Benefit: </w:t>
            </w:r>
            <w:r w:rsidRPr="009F4207">
              <w:t>75% = $315.10    85% = $357.10</w:t>
            </w:r>
          </w:p>
          <w:p w14:paraId="19619721" w14:textId="77777777" w:rsidR="00DD2E4B" w:rsidRPr="009F4207" w:rsidRDefault="00DD2E4B">
            <w:pPr>
              <w:tabs>
                <w:tab w:val="left" w:pos="1701"/>
              </w:tabs>
            </w:pPr>
            <w:r w:rsidRPr="009F4207">
              <w:rPr>
                <w:b/>
                <w:sz w:val="20"/>
              </w:rPr>
              <w:t xml:space="preserve">Extended Medicare Safety Net Cap: </w:t>
            </w:r>
            <w:r w:rsidRPr="009F4207">
              <w:t>$336.10</w:t>
            </w:r>
          </w:p>
        </w:tc>
      </w:tr>
      <w:tr w:rsidR="00DD2E4B" w:rsidRPr="009F4207" w14:paraId="10A1C0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E0E9C0" w14:textId="77777777" w:rsidR="00DD2E4B" w:rsidRPr="009F4207" w:rsidRDefault="00DD2E4B">
            <w:pPr>
              <w:rPr>
                <w:b/>
              </w:rPr>
            </w:pPr>
            <w:r w:rsidRPr="009F4207">
              <w:rPr>
                <w:b/>
              </w:rPr>
              <w:t>Amend</w:t>
            </w:r>
          </w:p>
          <w:p w14:paraId="1C742BB7" w14:textId="77777777" w:rsidR="00DD2E4B" w:rsidRPr="009F4207" w:rsidRDefault="00DD2E4B">
            <w:pPr>
              <w:rPr>
                <w:b/>
              </w:rPr>
            </w:pPr>
            <w:r w:rsidRPr="009F4207">
              <w:rPr>
                <w:b/>
              </w:rPr>
              <w:t>Fee</w:t>
            </w:r>
          </w:p>
          <w:p w14:paraId="2FBDD177" w14:textId="77777777" w:rsidR="00DD2E4B" w:rsidRPr="009F4207" w:rsidRDefault="00DD2E4B">
            <w:r w:rsidRPr="009F4207">
              <w:t>45207</w:t>
            </w:r>
          </w:p>
        </w:tc>
        <w:tc>
          <w:tcPr>
            <w:tcW w:w="0" w:type="auto"/>
            <w:tcMar>
              <w:top w:w="38" w:type="dxa"/>
              <w:left w:w="38" w:type="dxa"/>
              <w:bottom w:w="38" w:type="dxa"/>
              <w:right w:w="38" w:type="dxa"/>
            </w:tcMar>
            <w:vAlign w:val="bottom"/>
          </w:tcPr>
          <w:p w14:paraId="20198EBC" w14:textId="77777777" w:rsidR="00DD2E4B" w:rsidRPr="009F4207" w:rsidRDefault="00DD2E4B">
            <w:pPr>
              <w:spacing w:after="200"/>
              <w:rPr>
                <w:sz w:val="20"/>
                <w:szCs w:val="20"/>
              </w:rPr>
            </w:pPr>
            <w:r w:rsidRPr="009F4207">
              <w:rPr>
                <w:sz w:val="20"/>
                <w:szCs w:val="20"/>
              </w:rPr>
              <w:t xml:space="preserve">H-flap or double advancement flap if indicated to repair one defect, on eyelid, eyebrow or forehead not in association with any of items 31356 to 31383 (Anaes.) </w:t>
            </w:r>
          </w:p>
          <w:p w14:paraId="0F85873C" w14:textId="77777777" w:rsidR="00DD2E4B" w:rsidRPr="009F4207" w:rsidRDefault="00DD2E4B">
            <w:pPr>
              <w:tabs>
                <w:tab w:val="left" w:pos="1701"/>
              </w:tabs>
            </w:pPr>
            <w:r w:rsidRPr="009F4207">
              <w:rPr>
                <w:b/>
                <w:sz w:val="20"/>
              </w:rPr>
              <w:t xml:space="preserve">Fee: </w:t>
            </w:r>
            <w:r w:rsidRPr="009F4207">
              <w:t>$420.10</w:t>
            </w:r>
            <w:r w:rsidRPr="009F4207">
              <w:tab/>
            </w:r>
            <w:r w:rsidRPr="009F4207">
              <w:rPr>
                <w:b/>
                <w:sz w:val="20"/>
              </w:rPr>
              <w:t xml:space="preserve">Benefit: </w:t>
            </w:r>
            <w:r w:rsidRPr="009F4207">
              <w:t>75% = $315.10    85% = $357.10</w:t>
            </w:r>
          </w:p>
        </w:tc>
      </w:tr>
      <w:tr w:rsidR="00DD2E4B" w:rsidRPr="009F4207" w14:paraId="64C1CC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6193DC" w14:textId="77777777" w:rsidR="00DD2E4B" w:rsidRPr="009F4207" w:rsidRDefault="00DD2E4B">
            <w:pPr>
              <w:rPr>
                <w:b/>
              </w:rPr>
            </w:pPr>
            <w:r w:rsidRPr="009F4207">
              <w:rPr>
                <w:b/>
              </w:rPr>
              <w:t>Amend</w:t>
            </w:r>
          </w:p>
          <w:p w14:paraId="427237B6" w14:textId="77777777" w:rsidR="00DD2E4B" w:rsidRPr="009F4207" w:rsidRDefault="00DD2E4B">
            <w:pPr>
              <w:rPr>
                <w:b/>
              </w:rPr>
            </w:pPr>
            <w:r w:rsidRPr="009F4207">
              <w:rPr>
                <w:b/>
              </w:rPr>
              <w:t>Fee</w:t>
            </w:r>
          </w:p>
          <w:p w14:paraId="32D02453" w14:textId="77777777" w:rsidR="00DD2E4B" w:rsidRPr="009F4207" w:rsidRDefault="00DD2E4B">
            <w:r w:rsidRPr="009F4207">
              <w:t>45209</w:t>
            </w:r>
          </w:p>
        </w:tc>
        <w:tc>
          <w:tcPr>
            <w:tcW w:w="0" w:type="auto"/>
            <w:tcMar>
              <w:top w:w="38" w:type="dxa"/>
              <w:left w:w="38" w:type="dxa"/>
              <w:bottom w:w="38" w:type="dxa"/>
              <w:right w:w="38" w:type="dxa"/>
            </w:tcMar>
            <w:vAlign w:val="bottom"/>
          </w:tcPr>
          <w:p w14:paraId="760E4A82" w14:textId="77777777" w:rsidR="00DD2E4B" w:rsidRPr="009F4207" w:rsidRDefault="00DD2E4B">
            <w:pPr>
              <w:spacing w:after="200"/>
              <w:rPr>
                <w:sz w:val="20"/>
                <w:szCs w:val="20"/>
              </w:rPr>
            </w:pPr>
            <w:r w:rsidRPr="009F4207">
              <w:rPr>
                <w:sz w:val="20"/>
                <w:szCs w:val="20"/>
              </w:rPr>
              <w:t xml:space="preserve">Pedicled flap repair (forehead, cross arm, cross leg, abdominal or similar), first stage of a multistage procedure (Anaes.) (Assist.) </w:t>
            </w:r>
          </w:p>
          <w:p w14:paraId="1D4D4C93" w14:textId="77777777" w:rsidR="00DD2E4B" w:rsidRPr="009F4207" w:rsidRDefault="00DD2E4B">
            <w:r w:rsidRPr="009F4207">
              <w:t>(See para TN.8.271, TN.8.272 of explanatory notes to this Category)</w:t>
            </w:r>
          </w:p>
          <w:p w14:paraId="397F53E2" w14:textId="77777777" w:rsidR="00DD2E4B" w:rsidRPr="009F4207" w:rsidRDefault="00DD2E4B">
            <w:pPr>
              <w:tabs>
                <w:tab w:val="left" w:pos="1701"/>
              </w:tabs>
            </w:pPr>
            <w:r w:rsidRPr="009F4207">
              <w:rPr>
                <w:b/>
                <w:sz w:val="20"/>
              </w:rPr>
              <w:t xml:space="preserve">Fee: </w:t>
            </w:r>
            <w:r w:rsidRPr="009F4207">
              <w:t>$518.90</w:t>
            </w:r>
            <w:r w:rsidRPr="009F4207">
              <w:tab/>
            </w:r>
            <w:r w:rsidRPr="009F4207">
              <w:rPr>
                <w:b/>
                <w:sz w:val="20"/>
              </w:rPr>
              <w:t xml:space="preserve">Benefit: </w:t>
            </w:r>
            <w:r w:rsidRPr="009F4207">
              <w:t>75% = $389.20    85% = $441.10</w:t>
            </w:r>
          </w:p>
        </w:tc>
      </w:tr>
      <w:tr w:rsidR="00DD2E4B" w:rsidRPr="009F4207" w14:paraId="2D2637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D254E7" w14:textId="77777777" w:rsidR="00DD2E4B" w:rsidRPr="009F4207" w:rsidRDefault="00DD2E4B">
            <w:pPr>
              <w:rPr>
                <w:b/>
              </w:rPr>
            </w:pPr>
            <w:r w:rsidRPr="009F4207">
              <w:rPr>
                <w:b/>
              </w:rPr>
              <w:t>Amend</w:t>
            </w:r>
          </w:p>
          <w:p w14:paraId="15102DE3" w14:textId="77777777" w:rsidR="00DD2E4B" w:rsidRPr="009F4207" w:rsidRDefault="00DD2E4B">
            <w:pPr>
              <w:rPr>
                <w:b/>
              </w:rPr>
            </w:pPr>
            <w:r w:rsidRPr="009F4207">
              <w:rPr>
                <w:b/>
              </w:rPr>
              <w:t>Fee</w:t>
            </w:r>
          </w:p>
          <w:p w14:paraId="28BD1CA2" w14:textId="77777777" w:rsidR="00DD2E4B" w:rsidRPr="009F4207" w:rsidRDefault="00DD2E4B">
            <w:r w:rsidRPr="009F4207">
              <w:t>45212</w:t>
            </w:r>
          </w:p>
        </w:tc>
        <w:tc>
          <w:tcPr>
            <w:tcW w:w="0" w:type="auto"/>
            <w:tcMar>
              <w:top w:w="38" w:type="dxa"/>
              <w:left w:w="38" w:type="dxa"/>
              <w:bottom w:w="38" w:type="dxa"/>
              <w:right w:w="38" w:type="dxa"/>
            </w:tcMar>
            <w:vAlign w:val="bottom"/>
          </w:tcPr>
          <w:p w14:paraId="7A002B0B" w14:textId="77777777" w:rsidR="00DD2E4B" w:rsidRPr="009F4207" w:rsidRDefault="00DD2E4B">
            <w:pPr>
              <w:spacing w:after="200"/>
              <w:rPr>
                <w:sz w:val="20"/>
                <w:szCs w:val="20"/>
              </w:rPr>
            </w:pPr>
            <w:r w:rsidRPr="009F4207">
              <w:rPr>
                <w:sz w:val="20"/>
                <w:szCs w:val="20"/>
              </w:rPr>
              <w:t xml:space="preserve">Pedicled flap repair (forehead, cross arm, cross leg, abdominal or similar), subsequent stage of a multistage procedure (Anaes.) (Assist.) </w:t>
            </w:r>
          </w:p>
          <w:p w14:paraId="73804E0A" w14:textId="77777777" w:rsidR="00DD2E4B" w:rsidRPr="009F4207" w:rsidRDefault="00DD2E4B">
            <w:r w:rsidRPr="009F4207">
              <w:t>(See para TN.8.271 of explanatory notes to this Category)</w:t>
            </w:r>
          </w:p>
          <w:p w14:paraId="1C3EB804" w14:textId="77777777" w:rsidR="00DD2E4B" w:rsidRPr="009F4207" w:rsidRDefault="00DD2E4B">
            <w:pPr>
              <w:tabs>
                <w:tab w:val="left" w:pos="1701"/>
              </w:tabs>
            </w:pPr>
            <w:r w:rsidRPr="009F4207">
              <w:rPr>
                <w:b/>
                <w:sz w:val="20"/>
              </w:rPr>
              <w:t xml:space="preserve">Fee: </w:t>
            </w:r>
            <w:r w:rsidRPr="009F4207">
              <w:t>$257.45</w:t>
            </w:r>
            <w:r w:rsidRPr="009F4207">
              <w:tab/>
            </w:r>
            <w:r w:rsidRPr="009F4207">
              <w:rPr>
                <w:b/>
                <w:sz w:val="20"/>
              </w:rPr>
              <w:t xml:space="preserve">Benefit: </w:t>
            </w:r>
            <w:r w:rsidRPr="009F4207">
              <w:t>75% = $193.10    85% = $218.85</w:t>
            </w:r>
          </w:p>
        </w:tc>
      </w:tr>
      <w:tr w:rsidR="00DD2E4B" w:rsidRPr="009F4207" w14:paraId="0A054F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3DAF49" w14:textId="77777777" w:rsidR="00DD2E4B" w:rsidRPr="009F4207" w:rsidRDefault="00DD2E4B">
            <w:pPr>
              <w:rPr>
                <w:b/>
              </w:rPr>
            </w:pPr>
            <w:r w:rsidRPr="009F4207">
              <w:rPr>
                <w:b/>
              </w:rPr>
              <w:t>Fee</w:t>
            </w:r>
          </w:p>
          <w:p w14:paraId="0F7A51F9" w14:textId="77777777" w:rsidR="00DD2E4B" w:rsidRPr="009F4207" w:rsidRDefault="00DD2E4B">
            <w:r w:rsidRPr="009F4207">
              <w:t>45221</w:t>
            </w:r>
          </w:p>
        </w:tc>
        <w:tc>
          <w:tcPr>
            <w:tcW w:w="0" w:type="auto"/>
            <w:tcMar>
              <w:top w:w="38" w:type="dxa"/>
              <w:left w:w="38" w:type="dxa"/>
              <w:bottom w:w="38" w:type="dxa"/>
              <w:right w:w="38" w:type="dxa"/>
            </w:tcMar>
            <w:vAlign w:val="bottom"/>
          </w:tcPr>
          <w:p w14:paraId="62A777C0" w14:textId="77777777" w:rsidR="00DD2E4B" w:rsidRPr="009F4207" w:rsidRDefault="00DD2E4B">
            <w:pPr>
              <w:spacing w:after="200"/>
              <w:rPr>
                <w:sz w:val="20"/>
                <w:szCs w:val="20"/>
              </w:rPr>
            </w:pPr>
            <w:r w:rsidRPr="009F4207">
              <w:rPr>
                <w:sz w:val="20"/>
                <w:szCs w:val="20"/>
              </w:rPr>
              <w:t xml:space="preserve">DIRECT FLAP REPAIR, small (cross finger or similar), first stage (Anaes.) </w:t>
            </w:r>
          </w:p>
          <w:p w14:paraId="4DA9E6BA" w14:textId="77777777" w:rsidR="00DD2E4B" w:rsidRPr="009F4207" w:rsidRDefault="00DD2E4B">
            <w:pPr>
              <w:tabs>
                <w:tab w:val="left" w:pos="1701"/>
              </w:tabs>
            </w:pPr>
            <w:r w:rsidRPr="009F4207">
              <w:rPr>
                <w:b/>
                <w:sz w:val="20"/>
              </w:rPr>
              <w:t xml:space="preserve">Fee: </w:t>
            </w:r>
            <w:r w:rsidRPr="009F4207">
              <w:t>$286.50</w:t>
            </w:r>
            <w:r w:rsidRPr="009F4207">
              <w:tab/>
            </w:r>
            <w:r w:rsidRPr="009F4207">
              <w:rPr>
                <w:b/>
                <w:sz w:val="20"/>
              </w:rPr>
              <w:t xml:space="preserve">Benefit: </w:t>
            </w:r>
            <w:r w:rsidRPr="009F4207">
              <w:t>75% = $214.90    85% = $243.55</w:t>
            </w:r>
          </w:p>
        </w:tc>
      </w:tr>
      <w:tr w:rsidR="00DD2E4B" w:rsidRPr="009F4207" w14:paraId="0A98AA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CAAAB9" w14:textId="77777777" w:rsidR="00DD2E4B" w:rsidRPr="009F4207" w:rsidRDefault="00DD2E4B">
            <w:pPr>
              <w:rPr>
                <w:b/>
              </w:rPr>
            </w:pPr>
            <w:r w:rsidRPr="009F4207">
              <w:rPr>
                <w:b/>
              </w:rPr>
              <w:t>Fee</w:t>
            </w:r>
          </w:p>
          <w:p w14:paraId="62043965" w14:textId="77777777" w:rsidR="00DD2E4B" w:rsidRPr="009F4207" w:rsidRDefault="00DD2E4B">
            <w:r w:rsidRPr="009F4207">
              <w:t>45224</w:t>
            </w:r>
          </w:p>
        </w:tc>
        <w:tc>
          <w:tcPr>
            <w:tcW w:w="0" w:type="auto"/>
            <w:tcMar>
              <w:top w:w="38" w:type="dxa"/>
              <w:left w:w="38" w:type="dxa"/>
              <w:bottom w:w="38" w:type="dxa"/>
              <w:right w:w="38" w:type="dxa"/>
            </w:tcMar>
            <w:vAlign w:val="bottom"/>
          </w:tcPr>
          <w:p w14:paraId="571ACEC0" w14:textId="77777777" w:rsidR="00DD2E4B" w:rsidRPr="009F4207" w:rsidRDefault="00DD2E4B">
            <w:pPr>
              <w:spacing w:after="200"/>
              <w:rPr>
                <w:sz w:val="20"/>
                <w:szCs w:val="20"/>
              </w:rPr>
            </w:pPr>
            <w:r w:rsidRPr="009F4207">
              <w:rPr>
                <w:sz w:val="20"/>
                <w:szCs w:val="20"/>
              </w:rPr>
              <w:t xml:space="preserve">DIRECT FLAP REPAIR, small (cross finger or similar), second stage (Anaes.) </w:t>
            </w:r>
          </w:p>
          <w:p w14:paraId="3A7A8DA4" w14:textId="77777777" w:rsidR="00DD2E4B" w:rsidRPr="009F4207" w:rsidRDefault="00DD2E4B">
            <w:pPr>
              <w:tabs>
                <w:tab w:val="left" w:pos="1701"/>
              </w:tabs>
            </w:pPr>
            <w:r w:rsidRPr="009F4207">
              <w:rPr>
                <w:b/>
                <w:sz w:val="20"/>
              </w:rPr>
              <w:lastRenderedPageBreak/>
              <w:t xml:space="preserve">Fee: </w:t>
            </w:r>
            <w:r w:rsidRPr="009F4207">
              <w:t>$128.75</w:t>
            </w:r>
            <w:r w:rsidRPr="009F4207">
              <w:tab/>
            </w:r>
            <w:r w:rsidRPr="009F4207">
              <w:rPr>
                <w:b/>
                <w:sz w:val="20"/>
              </w:rPr>
              <w:t xml:space="preserve">Benefit: </w:t>
            </w:r>
            <w:r w:rsidRPr="009F4207">
              <w:t>75% = $96.60    85% = $109.45</w:t>
            </w:r>
          </w:p>
        </w:tc>
      </w:tr>
      <w:tr w:rsidR="00DD2E4B" w:rsidRPr="009F4207" w14:paraId="21CB25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BF2256" w14:textId="77777777" w:rsidR="00DD2E4B" w:rsidRPr="009F4207" w:rsidRDefault="00DD2E4B">
            <w:pPr>
              <w:rPr>
                <w:b/>
              </w:rPr>
            </w:pPr>
            <w:r w:rsidRPr="009F4207">
              <w:rPr>
                <w:b/>
              </w:rPr>
              <w:lastRenderedPageBreak/>
              <w:t>Fee</w:t>
            </w:r>
          </w:p>
          <w:p w14:paraId="489510A3" w14:textId="77777777" w:rsidR="00DD2E4B" w:rsidRPr="009F4207" w:rsidRDefault="00DD2E4B">
            <w:r w:rsidRPr="009F4207">
              <w:t>45227</w:t>
            </w:r>
          </w:p>
        </w:tc>
        <w:tc>
          <w:tcPr>
            <w:tcW w:w="0" w:type="auto"/>
            <w:tcMar>
              <w:top w:w="38" w:type="dxa"/>
              <w:left w:w="38" w:type="dxa"/>
              <w:bottom w:w="38" w:type="dxa"/>
              <w:right w:w="38" w:type="dxa"/>
            </w:tcMar>
            <w:vAlign w:val="bottom"/>
          </w:tcPr>
          <w:p w14:paraId="19AC1D6D" w14:textId="77777777" w:rsidR="00DD2E4B" w:rsidRPr="009F4207" w:rsidRDefault="00DD2E4B">
            <w:pPr>
              <w:spacing w:after="200"/>
              <w:rPr>
                <w:sz w:val="20"/>
                <w:szCs w:val="20"/>
              </w:rPr>
            </w:pPr>
            <w:r w:rsidRPr="009F4207">
              <w:rPr>
                <w:sz w:val="20"/>
                <w:szCs w:val="20"/>
              </w:rPr>
              <w:t xml:space="preserve">INDIRECT FLAP OR TUBED PEDICLE, formation of (Anaes.) (Assist.) </w:t>
            </w:r>
          </w:p>
          <w:p w14:paraId="7AF19AC3" w14:textId="77777777" w:rsidR="00DD2E4B" w:rsidRPr="009F4207" w:rsidRDefault="00DD2E4B">
            <w:pPr>
              <w:tabs>
                <w:tab w:val="left" w:pos="1701"/>
              </w:tabs>
            </w:pPr>
            <w:r w:rsidRPr="009F4207">
              <w:rPr>
                <w:b/>
                <w:sz w:val="20"/>
              </w:rPr>
              <w:t xml:space="preserve">Fee: </w:t>
            </w:r>
            <w:r w:rsidRPr="009F4207">
              <w:t>$487.85</w:t>
            </w:r>
            <w:r w:rsidRPr="009F4207">
              <w:tab/>
            </w:r>
            <w:r w:rsidRPr="009F4207">
              <w:rPr>
                <w:b/>
                <w:sz w:val="20"/>
              </w:rPr>
              <w:t xml:space="preserve">Benefit: </w:t>
            </w:r>
            <w:r w:rsidRPr="009F4207">
              <w:t>75% = $365.90    85% = $414.70</w:t>
            </w:r>
          </w:p>
        </w:tc>
      </w:tr>
      <w:tr w:rsidR="00DD2E4B" w:rsidRPr="009F4207" w14:paraId="4EA17C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6D4043" w14:textId="77777777" w:rsidR="00DD2E4B" w:rsidRPr="009F4207" w:rsidRDefault="00DD2E4B">
            <w:pPr>
              <w:rPr>
                <w:b/>
              </w:rPr>
            </w:pPr>
            <w:r w:rsidRPr="009F4207">
              <w:rPr>
                <w:b/>
              </w:rPr>
              <w:t>Fee</w:t>
            </w:r>
          </w:p>
          <w:p w14:paraId="3F47053C" w14:textId="77777777" w:rsidR="00DD2E4B" w:rsidRPr="009F4207" w:rsidRDefault="00DD2E4B">
            <w:r w:rsidRPr="009F4207">
              <w:t>45230</w:t>
            </w:r>
          </w:p>
        </w:tc>
        <w:tc>
          <w:tcPr>
            <w:tcW w:w="0" w:type="auto"/>
            <w:tcMar>
              <w:top w:w="38" w:type="dxa"/>
              <w:left w:w="38" w:type="dxa"/>
              <w:bottom w:w="38" w:type="dxa"/>
              <w:right w:w="38" w:type="dxa"/>
            </w:tcMar>
            <w:vAlign w:val="bottom"/>
          </w:tcPr>
          <w:p w14:paraId="22A09FCC" w14:textId="77777777" w:rsidR="00DD2E4B" w:rsidRPr="009F4207" w:rsidRDefault="00DD2E4B">
            <w:pPr>
              <w:spacing w:after="200"/>
              <w:rPr>
                <w:sz w:val="20"/>
                <w:szCs w:val="20"/>
              </w:rPr>
            </w:pPr>
            <w:r w:rsidRPr="009F4207">
              <w:rPr>
                <w:sz w:val="20"/>
                <w:szCs w:val="20"/>
              </w:rPr>
              <w:t xml:space="preserve">DIRECT OR INDIRECT FLAP OR TUBED PEDICLE, delay of (Anaes.) </w:t>
            </w:r>
          </w:p>
          <w:p w14:paraId="071F1627" w14:textId="77777777" w:rsidR="00DD2E4B" w:rsidRPr="009F4207" w:rsidRDefault="00DD2E4B">
            <w:pPr>
              <w:tabs>
                <w:tab w:val="left" w:pos="1701"/>
              </w:tabs>
            </w:pPr>
            <w:r w:rsidRPr="009F4207">
              <w:rPr>
                <w:b/>
                <w:sz w:val="20"/>
              </w:rPr>
              <w:t xml:space="preserve">Fee: </w:t>
            </w:r>
            <w:r w:rsidRPr="009F4207">
              <w:t>$243.95</w:t>
            </w:r>
            <w:r w:rsidRPr="009F4207">
              <w:tab/>
            </w:r>
            <w:r w:rsidRPr="009F4207">
              <w:rPr>
                <w:b/>
                <w:sz w:val="20"/>
              </w:rPr>
              <w:t xml:space="preserve">Benefit: </w:t>
            </w:r>
            <w:r w:rsidRPr="009F4207">
              <w:t>75% = $183.00    85% = $207.40</w:t>
            </w:r>
          </w:p>
        </w:tc>
      </w:tr>
      <w:tr w:rsidR="00DD2E4B" w:rsidRPr="009F4207" w14:paraId="186E9A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3BE6DC" w14:textId="77777777" w:rsidR="00DD2E4B" w:rsidRPr="009F4207" w:rsidRDefault="00DD2E4B">
            <w:pPr>
              <w:rPr>
                <w:b/>
              </w:rPr>
            </w:pPr>
            <w:r w:rsidRPr="009F4207">
              <w:rPr>
                <w:b/>
              </w:rPr>
              <w:t>Fee</w:t>
            </w:r>
          </w:p>
          <w:p w14:paraId="29144B3B" w14:textId="77777777" w:rsidR="00DD2E4B" w:rsidRPr="009F4207" w:rsidRDefault="00DD2E4B">
            <w:r w:rsidRPr="009F4207">
              <w:t>45233</w:t>
            </w:r>
          </w:p>
        </w:tc>
        <w:tc>
          <w:tcPr>
            <w:tcW w:w="0" w:type="auto"/>
            <w:tcMar>
              <w:top w:w="38" w:type="dxa"/>
              <w:left w:w="38" w:type="dxa"/>
              <w:bottom w:w="38" w:type="dxa"/>
              <w:right w:w="38" w:type="dxa"/>
            </w:tcMar>
            <w:vAlign w:val="bottom"/>
          </w:tcPr>
          <w:p w14:paraId="0A96F0F3" w14:textId="77777777" w:rsidR="00DD2E4B" w:rsidRPr="009F4207" w:rsidRDefault="00DD2E4B">
            <w:pPr>
              <w:spacing w:after="200"/>
              <w:rPr>
                <w:sz w:val="20"/>
                <w:szCs w:val="20"/>
              </w:rPr>
            </w:pPr>
            <w:r w:rsidRPr="009F4207">
              <w:rPr>
                <w:sz w:val="20"/>
                <w:szCs w:val="20"/>
              </w:rPr>
              <w:t xml:space="preserve">INDIRECT FLAP OR TUBED PEDICLE, preparation of intermediate or final site and attachment to the site (Anaes.) (Assist.) </w:t>
            </w:r>
          </w:p>
          <w:p w14:paraId="5BA65DF0" w14:textId="77777777" w:rsidR="00DD2E4B" w:rsidRPr="009F4207" w:rsidRDefault="00DD2E4B">
            <w:pPr>
              <w:tabs>
                <w:tab w:val="left" w:pos="1701"/>
              </w:tabs>
            </w:pPr>
            <w:r w:rsidRPr="009F4207">
              <w:rPr>
                <w:b/>
                <w:sz w:val="20"/>
              </w:rPr>
              <w:t xml:space="preserve">Fee: </w:t>
            </w:r>
            <w:r w:rsidRPr="009F4207">
              <w:t>$518.90</w:t>
            </w:r>
            <w:r w:rsidRPr="009F4207">
              <w:tab/>
            </w:r>
            <w:r w:rsidRPr="009F4207">
              <w:rPr>
                <w:b/>
                <w:sz w:val="20"/>
              </w:rPr>
              <w:t xml:space="preserve">Benefit: </w:t>
            </w:r>
            <w:r w:rsidRPr="009F4207">
              <w:t>75% = $389.20    85% = $441.10</w:t>
            </w:r>
          </w:p>
        </w:tc>
      </w:tr>
      <w:tr w:rsidR="00DD2E4B" w:rsidRPr="009F4207" w14:paraId="3D936E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376ECA" w14:textId="77777777" w:rsidR="00DD2E4B" w:rsidRPr="009F4207" w:rsidRDefault="00DD2E4B">
            <w:pPr>
              <w:rPr>
                <w:b/>
              </w:rPr>
            </w:pPr>
            <w:r w:rsidRPr="009F4207">
              <w:rPr>
                <w:b/>
              </w:rPr>
              <w:t>Amend</w:t>
            </w:r>
          </w:p>
          <w:p w14:paraId="77A2342A" w14:textId="77777777" w:rsidR="00DD2E4B" w:rsidRPr="009F4207" w:rsidRDefault="00DD2E4B">
            <w:pPr>
              <w:rPr>
                <w:b/>
              </w:rPr>
            </w:pPr>
            <w:r w:rsidRPr="009F4207">
              <w:rPr>
                <w:b/>
              </w:rPr>
              <w:t>Fee</w:t>
            </w:r>
          </w:p>
          <w:p w14:paraId="24B827F8" w14:textId="77777777" w:rsidR="00DD2E4B" w:rsidRPr="009F4207" w:rsidRDefault="00DD2E4B">
            <w:r w:rsidRPr="009F4207">
              <w:t>45239</w:t>
            </w:r>
          </w:p>
        </w:tc>
        <w:tc>
          <w:tcPr>
            <w:tcW w:w="0" w:type="auto"/>
            <w:tcMar>
              <w:top w:w="38" w:type="dxa"/>
              <w:left w:w="38" w:type="dxa"/>
              <w:bottom w:w="38" w:type="dxa"/>
              <w:right w:w="38" w:type="dxa"/>
            </w:tcMar>
            <w:vAlign w:val="bottom"/>
          </w:tcPr>
          <w:p w14:paraId="47E2208C" w14:textId="77777777" w:rsidR="00DD2E4B" w:rsidRPr="009F4207" w:rsidRDefault="00DD2E4B">
            <w:pPr>
              <w:spacing w:after="200"/>
              <w:rPr>
                <w:sz w:val="20"/>
                <w:szCs w:val="20"/>
              </w:rPr>
            </w:pPr>
            <w:r w:rsidRPr="009F4207">
              <w:rPr>
                <w:sz w:val="20"/>
                <w:szCs w:val="20"/>
              </w:rPr>
              <w:t xml:space="preserve">Direct, indirect, free or local flap, revision of, by incision and suture and/or liposuction, applicable once per flap, not being a service associated with a service to which item 45497 applies (Anaes.) </w:t>
            </w:r>
          </w:p>
          <w:p w14:paraId="49077154" w14:textId="77777777" w:rsidR="00DD2E4B" w:rsidRPr="009F4207" w:rsidRDefault="00DD2E4B">
            <w:pPr>
              <w:tabs>
                <w:tab w:val="left" w:pos="1701"/>
              </w:tabs>
            </w:pPr>
            <w:r w:rsidRPr="009F4207">
              <w:rPr>
                <w:b/>
                <w:sz w:val="20"/>
              </w:rPr>
              <w:t xml:space="preserve">Fee: </w:t>
            </w:r>
            <w:r w:rsidRPr="009F4207">
              <w:t>$286.50</w:t>
            </w:r>
            <w:r w:rsidRPr="009F4207">
              <w:tab/>
            </w:r>
            <w:r w:rsidRPr="009F4207">
              <w:rPr>
                <w:b/>
                <w:sz w:val="20"/>
              </w:rPr>
              <w:t xml:space="preserve">Benefit: </w:t>
            </w:r>
            <w:r w:rsidRPr="009F4207">
              <w:t>75% = $214.90    85% = $243.55</w:t>
            </w:r>
          </w:p>
        </w:tc>
      </w:tr>
      <w:tr w:rsidR="00DD2E4B" w:rsidRPr="009F4207" w14:paraId="4CF8BE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03B756" w14:textId="77777777" w:rsidR="00DD2E4B" w:rsidRPr="009F4207" w:rsidRDefault="00DD2E4B">
            <w:pPr>
              <w:tabs>
                <w:tab w:val="left" w:pos="1701"/>
              </w:tabs>
            </w:pPr>
          </w:p>
        </w:tc>
        <w:tc>
          <w:tcPr>
            <w:tcW w:w="0" w:type="auto"/>
            <w:tcMar>
              <w:top w:w="38" w:type="dxa"/>
              <w:left w:w="38" w:type="dxa"/>
              <w:bottom w:w="38" w:type="dxa"/>
              <w:right w:w="38" w:type="dxa"/>
            </w:tcMar>
          </w:tcPr>
          <w:p w14:paraId="159D41FA"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FREE GRAFTS</w:t>
            </w:r>
          </w:p>
        </w:tc>
      </w:tr>
      <w:tr w:rsidR="00DD2E4B" w:rsidRPr="009F4207" w14:paraId="3902F9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A6AFED" w14:textId="77777777" w:rsidR="00DD2E4B" w:rsidRPr="009F4207" w:rsidRDefault="00DD2E4B">
            <w:pPr>
              <w:rPr>
                <w:b/>
              </w:rPr>
            </w:pPr>
            <w:r w:rsidRPr="009F4207">
              <w:rPr>
                <w:b/>
              </w:rPr>
              <w:t>Amend</w:t>
            </w:r>
          </w:p>
          <w:p w14:paraId="7EB816C6" w14:textId="77777777" w:rsidR="00DD2E4B" w:rsidRPr="009F4207" w:rsidRDefault="00DD2E4B">
            <w:pPr>
              <w:rPr>
                <w:b/>
              </w:rPr>
            </w:pPr>
            <w:r w:rsidRPr="009F4207">
              <w:rPr>
                <w:b/>
              </w:rPr>
              <w:t>Fee</w:t>
            </w:r>
          </w:p>
          <w:p w14:paraId="774E978C" w14:textId="77777777" w:rsidR="00DD2E4B" w:rsidRPr="009F4207" w:rsidRDefault="00DD2E4B">
            <w:r w:rsidRPr="009F4207">
              <w:t>45451</w:t>
            </w:r>
          </w:p>
        </w:tc>
        <w:tc>
          <w:tcPr>
            <w:tcW w:w="0" w:type="auto"/>
            <w:tcMar>
              <w:top w:w="38" w:type="dxa"/>
              <w:left w:w="38" w:type="dxa"/>
              <w:bottom w:w="38" w:type="dxa"/>
              <w:right w:w="38" w:type="dxa"/>
            </w:tcMar>
            <w:vAlign w:val="bottom"/>
          </w:tcPr>
          <w:p w14:paraId="1D18CC2C" w14:textId="77777777" w:rsidR="00DD2E4B" w:rsidRPr="009F4207" w:rsidRDefault="00DD2E4B">
            <w:pPr>
              <w:spacing w:after="200"/>
              <w:rPr>
                <w:sz w:val="20"/>
                <w:szCs w:val="20"/>
              </w:rPr>
            </w:pPr>
            <w:r w:rsidRPr="009F4207">
              <w:rPr>
                <w:sz w:val="20"/>
                <w:szCs w:val="20"/>
              </w:rPr>
              <w:t xml:space="preserve">Full thickness skin graft to one defect, with an average diameter of 5 mm or more (Anaes.) (Assist.) </w:t>
            </w:r>
          </w:p>
          <w:p w14:paraId="5B5D86A1" w14:textId="77777777" w:rsidR="00DD2E4B" w:rsidRPr="009F4207" w:rsidRDefault="00DD2E4B">
            <w:r w:rsidRPr="009F4207">
              <w:t>(See para TN.8.266 of explanatory notes to this Category)</w:t>
            </w:r>
          </w:p>
          <w:p w14:paraId="2E02B5BE" w14:textId="77777777" w:rsidR="00DD2E4B" w:rsidRPr="009F4207" w:rsidRDefault="00DD2E4B">
            <w:pPr>
              <w:tabs>
                <w:tab w:val="left" w:pos="1701"/>
              </w:tabs>
            </w:pPr>
            <w:r w:rsidRPr="009F4207">
              <w:rPr>
                <w:b/>
                <w:sz w:val="20"/>
              </w:rPr>
              <w:t xml:space="preserve">Fee: </w:t>
            </w:r>
            <w:r w:rsidRPr="009F4207">
              <w:t>$518.90</w:t>
            </w:r>
            <w:r w:rsidRPr="009F4207">
              <w:tab/>
            </w:r>
            <w:r w:rsidRPr="009F4207">
              <w:rPr>
                <w:b/>
                <w:sz w:val="20"/>
              </w:rPr>
              <w:t xml:space="preserve">Benefit: </w:t>
            </w:r>
            <w:r w:rsidRPr="009F4207">
              <w:t>75% = $389.20    85% = $441.10</w:t>
            </w:r>
          </w:p>
        </w:tc>
      </w:tr>
      <w:tr w:rsidR="00DD2E4B" w:rsidRPr="009F4207" w14:paraId="79301E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18C541" w14:textId="77777777" w:rsidR="00DD2E4B" w:rsidRPr="009F4207" w:rsidRDefault="00DD2E4B">
            <w:pPr>
              <w:tabs>
                <w:tab w:val="left" w:pos="1701"/>
              </w:tabs>
            </w:pPr>
          </w:p>
        </w:tc>
        <w:tc>
          <w:tcPr>
            <w:tcW w:w="0" w:type="auto"/>
            <w:tcMar>
              <w:top w:w="38" w:type="dxa"/>
              <w:left w:w="38" w:type="dxa"/>
              <w:bottom w:w="38" w:type="dxa"/>
              <w:right w:w="38" w:type="dxa"/>
            </w:tcMar>
          </w:tcPr>
          <w:p w14:paraId="4B543989"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OTHER GRAFTS AND MISCELLANEOUS PROCEDURES</w:t>
            </w:r>
          </w:p>
        </w:tc>
      </w:tr>
      <w:tr w:rsidR="00DD2E4B" w:rsidRPr="009F4207" w14:paraId="7DF4AE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084306" w14:textId="77777777" w:rsidR="00DD2E4B" w:rsidRPr="009F4207" w:rsidRDefault="00DD2E4B">
            <w:pPr>
              <w:rPr>
                <w:b/>
              </w:rPr>
            </w:pPr>
            <w:r w:rsidRPr="009F4207">
              <w:rPr>
                <w:b/>
              </w:rPr>
              <w:t>Fee</w:t>
            </w:r>
          </w:p>
          <w:p w14:paraId="4600142C" w14:textId="77777777" w:rsidR="00DD2E4B" w:rsidRPr="009F4207" w:rsidRDefault="00DD2E4B">
            <w:r w:rsidRPr="009F4207">
              <w:t>45496</w:t>
            </w:r>
          </w:p>
        </w:tc>
        <w:tc>
          <w:tcPr>
            <w:tcW w:w="0" w:type="auto"/>
            <w:tcMar>
              <w:top w:w="38" w:type="dxa"/>
              <w:left w:w="38" w:type="dxa"/>
              <w:bottom w:w="38" w:type="dxa"/>
              <w:right w:w="38" w:type="dxa"/>
            </w:tcMar>
            <w:vAlign w:val="bottom"/>
          </w:tcPr>
          <w:p w14:paraId="0C12B168" w14:textId="77777777" w:rsidR="00DD2E4B" w:rsidRPr="009F4207" w:rsidRDefault="00DD2E4B">
            <w:pPr>
              <w:spacing w:after="200"/>
              <w:rPr>
                <w:sz w:val="20"/>
                <w:szCs w:val="20"/>
              </w:rPr>
            </w:pPr>
            <w:r w:rsidRPr="009F4207">
              <w:rPr>
                <w:sz w:val="20"/>
                <w:szCs w:val="20"/>
              </w:rPr>
              <w:t>FLAP, free tissue transfer using microvascular techniques -</w:t>
            </w:r>
            <w:r w:rsidRPr="009F4207">
              <w:rPr>
                <w:i/>
                <w:iCs/>
                <w:sz w:val="20"/>
                <w:szCs w:val="20"/>
              </w:rPr>
              <w:t xml:space="preserve"> revision of</w:t>
            </w:r>
            <w:r w:rsidRPr="009F4207">
              <w:rPr>
                <w:sz w:val="20"/>
                <w:szCs w:val="20"/>
              </w:rPr>
              <w:t xml:space="preserve">, by open operation (Anaes.) </w:t>
            </w:r>
          </w:p>
          <w:p w14:paraId="442C98F4" w14:textId="77777777" w:rsidR="00DD2E4B" w:rsidRPr="009F4207" w:rsidRDefault="00DD2E4B">
            <w:pPr>
              <w:tabs>
                <w:tab w:val="left" w:pos="1701"/>
              </w:tabs>
            </w:pPr>
            <w:r w:rsidRPr="009F4207">
              <w:rPr>
                <w:b/>
                <w:sz w:val="20"/>
              </w:rPr>
              <w:t xml:space="preserve">Fee: </w:t>
            </w:r>
            <w:r w:rsidRPr="009F4207">
              <w:t>$455.70</w:t>
            </w:r>
            <w:r w:rsidRPr="009F4207">
              <w:tab/>
            </w:r>
            <w:r w:rsidRPr="009F4207">
              <w:rPr>
                <w:b/>
                <w:sz w:val="20"/>
              </w:rPr>
              <w:t xml:space="preserve">Benefit: </w:t>
            </w:r>
            <w:r w:rsidRPr="009F4207">
              <w:t>75% = $341.80</w:t>
            </w:r>
          </w:p>
        </w:tc>
      </w:tr>
      <w:tr w:rsidR="00DD2E4B" w:rsidRPr="009F4207" w14:paraId="7BCC07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EA24C2" w14:textId="77777777" w:rsidR="00DD2E4B" w:rsidRPr="009F4207" w:rsidRDefault="00DD2E4B">
            <w:pPr>
              <w:rPr>
                <w:b/>
              </w:rPr>
            </w:pPr>
            <w:r w:rsidRPr="009F4207">
              <w:rPr>
                <w:b/>
              </w:rPr>
              <w:t>Amend</w:t>
            </w:r>
          </w:p>
          <w:p w14:paraId="67910243" w14:textId="77777777" w:rsidR="00DD2E4B" w:rsidRPr="009F4207" w:rsidRDefault="00DD2E4B">
            <w:pPr>
              <w:rPr>
                <w:b/>
              </w:rPr>
            </w:pPr>
            <w:r w:rsidRPr="009F4207">
              <w:rPr>
                <w:b/>
              </w:rPr>
              <w:t>Fee</w:t>
            </w:r>
          </w:p>
          <w:p w14:paraId="4110B1BC" w14:textId="77777777" w:rsidR="00DD2E4B" w:rsidRPr="009F4207" w:rsidRDefault="00DD2E4B">
            <w:r w:rsidRPr="009F4207">
              <w:t>45497</w:t>
            </w:r>
          </w:p>
        </w:tc>
        <w:tc>
          <w:tcPr>
            <w:tcW w:w="0" w:type="auto"/>
            <w:tcMar>
              <w:top w:w="38" w:type="dxa"/>
              <w:left w:w="38" w:type="dxa"/>
              <w:bottom w:w="38" w:type="dxa"/>
              <w:right w:w="38" w:type="dxa"/>
            </w:tcMar>
            <w:vAlign w:val="bottom"/>
          </w:tcPr>
          <w:p w14:paraId="387F5AA1" w14:textId="77777777" w:rsidR="00DD2E4B" w:rsidRPr="009F4207" w:rsidRDefault="00DD2E4B">
            <w:pPr>
              <w:spacing w:after="200"/>
              <w:rPr>
                <w:sz w:val="20"/>
                <w:szCs w:val="20"/>
              </w:rPr>
            </w:pPr>
            <w:r w:rsidRPr="009F4207">
              <w:rPr>
                <w:sz w:val="20"/>
                <w:szCs w:val="20"/>
              </w:rPr>
              <w:t xml:space="preserve">Flap, free tissue transfer using microvascular techniques or any autologous breast reconstruction, revision of, by liposuction, other than a service associated with a service to which item 45239 applies (H) (Anaes.) </w:t>
            </w:r>
          </w:p>
          <w:p w14:paraId="08C4AA75" w14:textId="77777777" w:rsidR="00DD2E4B" w:rsidRPr="009F4207" w:rsidRDefault="00DD2E4B">
            <w:pPr>
              <w:tabs>
                <w:tab w:val="left" w:pos="1701"/>
              </w:tabs>
            </w:pPr>
            <w:r w:rsidRPr="009F4207">
              <w:rPr>
                <w:b/>
                <w:sz w:val="20"/>
              </w:rPr>
              <w:t xml:space="preserve">Fee: </w:t>
            </w:r>
            <w:r w:rsidRPr="009F4207">
              <w:t>$347.20</w:t>
            </w:r>
            <w:r w:rsidRPr="009F4207">
              <w:tab/>
            </w:r>
            <w:r w:rsidRPr="009F4207">
              <w:rPr>
                <w:b/>
                <w:sz w:val="20"/>
              </w:rPr>
              <w:t xml:space="preserve">Benefit: </w:t>
            </w:r>
            <w:r w:rsidRPr="009F4207">
              <w:t>75% = $260.40</w:t>
            </w:r>
          </w:p>
        </w:tc>
      </w:tr>
      <w:tr w:rsidR="00DD2E4B" w:rsidRPr="009F4207" w14:paraId="0CB859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45878F" w14:textId="77777777" w:rsidR="00DD2E4B" w:rsidRPr="009F4207" w:rsidRDefault="00DD2E4B">
            <w:pPr>
              <w:rPr>
                <w:b/>
              </w:rPr>
            </w:pPr>
            <w:r w:rsidRPr="009F4207">
              <w:rPr>
                <w:b/>
              </w:rPr>
              <w:t>Amend</w:t>
            </w:r>
          </w:p>
          <w:p w14:paraId="4F6E642C" w14:textId="77777777" w:rsidR="00DD2E4B" w:rsidRPr="009F4207" w:rsidRDefault="00DD2E4B">
            <w:pPr>
              <w:rPr>
                <w:b/>
              </w:rPr>
            </w:pPr>
            <w:r w:rsidRPr="009F4207">
              <w:rPr>
                <w:b/>
              </w:rPr>
              <w:t>Fee</w:t>
            </w:r>
          </w:p>
          <w:p w14:paraId="5905C30D" w14:textId="77777777" w:rsidR="00DD2E4B" w:rsidRPr="009F4207" w:rsidRDefault="00DD2E4B">
            <w:r w:rsidRPr="009F4207">
              <w:t>45500</w:t>
            </w:r>
          </w:p>
        </w:tc>
        <w:tc>
          <w:tcPr>
            <w:tcW w:w="0" w:type="auto"/>
            <w:tcMar>
              <w:top w:w="38" w:type="dxa"/>
              <w:left w:w="38" w:type="dxa"/>
              <w:bottom w:w="38" w:type="dxa"/>
              <w:right w:w="38" w:type="dxa"/>
            </w:tcMar>
            <w:vAlign w:val="bottom"/>
          </w:tcPr>
          <w:p w14:paraId="4D18A61C" w14:textId="77777777" w:rsidR="00DD2E4B" w:rsidRPr="009F4207" w:rsidRDefault="00DD2E4B">
            <w:pPr>
              <w:spacing w:after="200"/>
              <w:rPr>
                <w:sz w:val="20"/>
                <w:szCs w:val="20"/>
              </w:rPr>
            </w:pPr>
            <w:r w:rsidRPr="009F4207">
              <w:rPr>
                <w:sz w:val="20"/>
                <w:szCs w:val="20"/>
              </w:rPr>
              <w:t xml:space="preserve">Microvascular repair using microsurgical techniques, with restoration of continuity of artery or vein of distal extremity or digit; cannot be claimed by the same provider for both artery and vein (H) (Anaes.) (Assist.) </w:t>
            </w:r>
          </w:p>
          <w:p w14:paraId="45A95896" w14:textId="77777777" w:rsidR="00DD2E4B" w:rsidRPr="009F4207" w:rsidRDefault="00DD2E4B">
            <w:pPr>
              <w:tabs>
                <w:tab w:val="left" w:pos="1701"/>
              </w:tabs>
            </w:pPr>
            <w:r w:rsidRPr="009F4207">
              <w:rPr>
                <w:b/>
                <w:sz w:val="20"/>
              </w:rPr>
              <w:t xml:space="preserve">Fee: </w:t>
            </w:r>
            <w:r w:rsidRPr="009F4207">
              <w:t>$1,194.15</w:t>
            </w:r>
            <w:r w:rsidRPr="009F4207">
              <w:tab/>
            </w:r>
            <w:r w:rsidRPr="009F4207">
              <w:rPr>
                <w:b/>
                <w:sz w:val="20"/>
              </w:rPr>
              <w:t xml:space="preserve">Benefit: </w:t>
            </w:r>
            <w:r w:rsidRPr="009F4207">
              <w:t>75% = $895.65</w:t>
            </w:r>
          </w:p>
        </w:tc>
      </w:tr>
      <w:tr w:rsidR="00DD2E4B" w:rsidRPr="009F4207" w14:paraId="3DF1A7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43944F" w14:textId="77777777" w:rsidR="00DD2E4B" w:rsidRPr="009F4207" w:rsidRDefault="00DD2E4B">
            <w:pPr>
              <w:rPr>
                <w:b/>
              </w:rPr>
            </w:pPr>
            <w:r w:rsidRPr="009F4207">
              <w:rPr>
                <w:b/>
              </w:rPr>
              <w:t>Amend</w:t>
            </w:r>
          </w:p>
          <w:p w14:paraId="169D61CF" w14:textId="77777777" w:rsidR="00DD2E4B" w:rsidRPr="009F4207" w:rsidRDefault="00DD2E4B">
            <w:pPr>
              <w:rPr>
                <w:b/>
              </w:rPr>
            </w:pPr>
            <w:r w:rsidRPr="009F4207">
              <w:rPr>
                <w:b/>
              </w:rPr>
              <w:t>Fee</w:t>
            </w:r>
          </w:p>
          <w:p w14:paraId="2EBE0423" w14:textId="77777777" w:rsidR="00DD2E4B" w:rsidRPr="009F4207" w:rsidRDefault="00DD2E4B">
            <w:r w:rsidRPr="009F4207">
              <w:t>45501</w:t>
            </w:r>
          </w:p>
        </w:tc>
        <w:tc>
          <w:tcPr>
            <w:tcW w:w="0" w:type="auto"/>
            <w:tcMar>
              <w:top w:w="38" w:type="dxa"/>
              <w:left w:w="38" w:type="dxa"/>
              <w:bottom w:w="38" w:type="dxa"/>
              <w:right w:w="38" w:type="dxa"/>
            </w:tcMar>
            <w:vAlign w:val="bottom"/>
          </w:tcPr>
          <w:p w14:paraId="4AB1868F" w14:textId="77777777" w:rsidR="00DD2E4B" w:rsidRPr="009F4207" w:rsidRDefault="00DD2E4B">
            <w:pPr>
              <w:spacing w:after="200"/>
              <w:rPr>
                <w:sz w:val="20"/>
                <w:szCs w:val="20"/>
              </w:rPr>
            </w:pPr>
            <w:r w:rsidRPr="009F4207">
              <w:rPr>
                <w:sz w:val="20"/>
                <w:szCs w:val="20"/>
              </w:rPr>
              <w:t xml:space="preserve">Microvascular anastomosis of artery or vein using microsurgical techniques, for replantation or revascularisation of limb or digit, if the limb or digit is devitalised and the repair is critical for restoration of blood supply, other than a service associated with a service to which item 45564, 45565, 45567, 46060, 46062, 46064, 46066, 46068, 46070 or 46072 applies (H) (Anaes.) (Assist.) </w:t>
            </w:r>
          </w:p>
          <w:p w14:paraId="1783FF9B" w14:textId="77777777" w:rsidR="00DD2E4B" w:rsidRPr="009F4207" w:rsidRDefault="00DD2E4B">
            <w:pPr>
              <w:tabs>
                <w:tab w:val="left" w:pos="1701"/>
              </w:tabs>
            </w:pPr>
            <w:r w:rsidRPr="009F4207">
              <w:rPr>
                <w:b/>
                <w:sz w:val="20"/>
              </w:rPr>
              <w:t xml:space="preserve">Fee: </w:t>
            </w:r>
            <w:r w:rsidRPr="009F4207">
              <w:t>$1,943.70</w:t>
            </w:r>
            <w:r w:rsidRPr="009F4207">
              <w:tab/>
            </w:r>
            <w:r w:rsidRPr="009F4207">
              <w:rPr>
                <w:b/>
                <w:sz w:val="20"/>
              </w:rPr>
              <w:t xml:space="preserve">Benefit: </w:t>
            </w:r>
            <w:r w:rsidRPr="009F4207">
              <w:t>75% = $1457.80</w:t>
            </w:r>
          </w:p>
        </w:tc>
      </w:tr>
      <w:tr w:rsidR="00DD2E4B" w:rsidRPr="009F4207" w14:paraId="2BEE7A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A4DA26" w14:textId="77777777" w:rsidR="00DD2E4B" w:rsidRPr="009F4207" w:rsidRDefault="00DD2E4B">
            <w:pPr>
              <w:rPr>
                <w:b/>
              </w:rPr>
            </w:pPr>
            <w:r w:rsidRPr="009F4207">
              <w:rPr>
                <w:b/>
              </w:rPr>
              <w:t>Amend</w:t>
            </w:r>
          </w:p>
          <w:p w14:paraId="2151E31C" w14:textId="77777777" w:rsidR="00DD2E4B" w:rsidRPr="009F4207" w:rsidRDefault="00DD2E4B">
            <w:pPr>
              <w:rPr>
                <w:b/>
              </w:rPr>
            </w:pPr>
            <w:r w:rsidRPr="009F4207">
              <w:rPr>
                <w:b/>
              </w:rPr>
              <w:t>Fee</w:t>
            </w:r>
          </w:p>
          <w:p w14:paraId="5D827406" w14:textId="77777777" w:rsidR="00DD2E4B" w:rsidRPr="009F4207" w:rsidRDefault="00DD2E4B">
            <w:r w:rsidRPr="009F4207">
              <w:t>45502</w:t>
            </w:r>
          </w:p>
        </w:tc>
        <w:tc>
          <w:tcPr>
            <w:tcW w:w="0" w:type="auto"/>
            <w:tcMar>
              <w:top w:w="38" w:type="dxa"/>
              <w:left w:w="38" w:type="dxa"/>
              <w:bottom w:w="38" w:type="dxa"/>
              <w:right w:w="38" w:type="dxa"/>
            </w:tcMar>
            <w:vAlign w:val="bottom"/>
          </w:tcPr>
          <w:p w14:paraId="70A9F5A0" w14:textId="77777777" w:rsidR="00DD2E4B" w:rsidRPr="009F4207" w:rsidRDefault="00DD2E4B">
            <w:pPr>
              <w:spacing w:after="200"/>
              <w:rPr>
                <w:sz w:val="20"/>
                <w:szCs w:val="20"/>
              </w:rPr>
            </w:pPr>
            <w:r w:rsidRPr="009F4207">
              <w:rPr>
                <w:sz w:val="20"/>
                <w:szCs w:val="20"/>
              </w:rPr>
              <w:t xml:space="preserve">Microvascular anastomoses of artery and vein using microsurgical techniques, for replantation or revascularisation of limb or digit, if the limb or digit is devitalised and the repair is critical for restoration of blood supply, including anastomoses of all required vessels for that extremity or digit, unless a micro-arterial or micro-venous graft is being used, other than a service associated with a service to which item 45564, 45565, 45567, 46060, 46062, 46064, 46066, 46068, 46070 or 46072 applies (H) (Anaes.) (Assist.) </w:t>
            </w:r>
          </w:p>
          <w:p w14:paraId="4340E719" w14:textId="77777777" w:rsidR="00DD2E4B" w:rsidRPr="009F4207" w:rsidRDefault="00DD2E4B">
            <w:pPr>
              <w:tabs>
                <w:tab w:val="left" w:pos="1701"/>
              </w:tabs>
            </w:pPr>
            <w:r w:rsidRPr="009F4207">
              <w:rPr>
                <w:b/>
                <w:sz w:val="20"/>
              </w:rPr>
              <w:t xml:space="preserve">Fee: </w:t>
            </w:r>
            <w:r w:rsidRPr="009F4207">
              <w:t>$2,915.50</w:t>
            </w:r>
            <w:r w:rsidRPr="009F4207">
              <w:tab/>
            </w:r>
            <w:r w:rsidRPr="009F4207">
              <w:rPr>
                <w:b/>
                <w:sz w:val="20"/>
              </w:rPr>
              <w:t xml:space="preserve">Benefit: </w:t>
            </w:r>
            <w:r w:rsidRPr="009F4207">
              <w:t>75% = $2186.65</w:t>
            </w:r>
          </w:p>
        </w:tc>
      </w:tr>
      <w:tr w:rsidR="00DD2E4B" w:rsidRPr="009F4207" w14:paraId="4BF2D0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D21737" w14:textId="77777777" w:rsidR="00DD2E4B" w:rsidRPr="009F4207" w:rsidRDefault="00DD2E4B">
            <w:pPr>
              <w:rPr>
                <w:b/>
              </w:rPr>
            </w:pPr>
            <w:r w:rsidRPr="009F4207">
              <w:rPr>
                <w:b/>
              </w:rPr>
              <w:lastRenderedPageBreak/>
              <w:t>Amend</w:t>
            </w:r>
          </w:p>
          <w:p w14:paraId="74D19762" w14:textId="77777777" w:rsidR="00DD2E4B" w:rsidRPr="009F4207" w:rsidRDefault="00DD2E4B">
            <w:pPr>
              <w:rPr>
                <w:b/>
              </w:rPr>
            </w:pPr>
            <w:r w:rsidRPr="009F4207">
              <w:rPr>
                <w:b/>
              </w:rPr>
              <w:t>Fee</w:t>
            </w:r>
          </w:p>
          <w:p w14:paraId="27A974ED" w14:textId="77777777" w:rsidR="00DD2E4B" w:rsidRPr="009F4207" w:rsidRDefault="00DD2E4B">
            <w:r w:rsidRPr="009F4207">
              <w:t>45503</w:t>
            </w:r>
          </w:p>
        </w:tc>
        <w:tc>
          <w:tcPr>
            <w:tcW w:w="0" w:type="auto"/>
            <w:tcMar>
              <w:top w:w="38" w:type="dxa"/>
              <w:left w:w="38" w:type="dxa"/>
              <w:bottom w:w="38" w:type="dxa"/>
              <w:right w:w="38" w:type="dxa"/>
            </w:tcMar>
            <w:vAlign w:val="bottom"/>
          </w:tcPr>
          <w:p w14:paraId="2AF77859" w14:textId="77777777" w:rsidR="00DD2E4B" w:rsidRPr="009F4207" w:rsidRDefault="00DD2E4B">
            <w:pPr>
              <w:spacing w:after="200"/>
              <w:rPr>
                <w:sz w:val="20"/>
                <w:szCs w:val="20"/>
              </w:rPr>
            </w:pPr>
            <w:r w:rsidRPr="009F4207">
              <w:rPr>
                <w:sz w:val="20"/>
                <w:szCs w:val="20"/>
              </w:rPr>
              <w:t xml:space="preserve">Micro-arterial or micro-venous graft using microsurgical techniques, if the graft is critical for restoration of blood supply, including harvest of graft and suturing of all related anastomoses (not to be claimed in the context of cardiac surgery) (H) (Anaes.) (Assist.) </w:t>
            </w:r>
          </w:p>
          <w:p w14:paraId="72D0B669" w14:textId="77777777" w:rsidR="00DD2E4B" w:rsidRPr="009F4207" w:rsidRDefault="00DD2E4B">
            <w:pPr>
              <w:tabs>
                <w:tab w:val="left" w:pos="1701"/>
              </w:tabs>
            </w:pPr>
            <w:r w:rsidRPr="009F4207">
              <w:rPr>
                <w:b/>
                <w:sz w:val="20"/>
              </w:rPr>
              <w:t xml:space="preserve">Fee: </w:t>
            </w:r>
            <w:r w:rsidRPr="009F4207">
              <w:t>$2,223.70</w:t>
            </w:r>
            <w:r w:rsidRPr="009F4207">
              <w:tab/>
            </w:r>
            <w:r w:rsidRPr="009F4207">
              <w:rPr>
                <w:b/>
                <w:sz w:val="20"/>
              </w:rPr>
              <w:t xml:space="preserve">Benefit: </w:t>
            </w:r>
            <w:r w:rsidRPr="009F4207">
              <w:t>75% = $1667.80</w:t>
            </w:r>
          </w:p>
        </w:tc>
      </w:tr>
      <w:tr w:rsidR="00DD2E4B" w:rsidRPr="009F4207" w14:paraId="1FB959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2E2B69" w14:textId="77777777" w:rsidR="00DD2E4B" w:rsidRPr="009F4207" w:rsidRDefault="00DD2E4B">
            <w:pPr>
              <w:rPr>
                <w:b/>
              </w:rPr>
            </w:pPr>
            <w:r w:rsidRPr="009F4207">
              <w:rPr>
                <w:b/>
              </w:rPr>
              <w:t>Amend</w:t>
            </w:r>
          </w:p>
          <w:p w14:paraId="2F442447" w14:textId="77777777" w:rsidR="00DD2E4B" w:rsidRPr="009F4207" w:rsidRDefault="00DD2E4B">
            <w:pPr>
              <w:rPr>
                <w:b/>
              </w:rPr>
            </w:pPr>
            <w:r w:rsidRPr="009F4207">
              <w:rPr>
                <w:b/>
              </w:rPr>
              <w:t>Fee</w:t>
            </w:r>
          </w:p>
          <w:p w14:paraId="6430760E" w14:textId="77777777" w:rsidR="00DD2E4B" w:rsidRPr="009F4207" w:rsidRDefault="00DD2E4B">
            <w:r w:rsidRPr="009F4207">
              <w:t>45504</w:t>
            </w:r>
          </w:p>
        </w:tc>
        <w:tc>
          <w:tcPr>
            <w:tcW w:w="0" w:type="auto"/>
            <w:tcMar>
              <w:top w:w="38" w:type="dxa"/>
              <w:left w:w="38" w:type="dxa"/>
              <w:bottom w:w="38" w:type="dxa"/>
              <w:right w:w="38" w:type="dxa"/>
            </w:tcMar>
            <w:vAlign w:val="bottom"/>
          </w:tcPr>
          <w:p w14:paraId="322DF51E" w14:textId="77777777" w:rsidR="00DD2E4B" w:rsidRPr="009F4207" w:rsidRDefault="00DD2E4B">
            <w:pPr>
              <w:spacing w:after="200"/>
              <w:rPr>
                <w:sz w:val="20"/>
                <w:szCs w:val="20"/>
              </w:rPr>
            </w:pPr>
            <w:r w:rsidRPr="009F4207">
              <w:rPr>
                <w:sz w:val="20"/>
                <w:szCs w:val="20"/>
              </w:rPr>
              <w:t>Microvascular anastomosis of artery, vein or veins, using microsurgical techniques, for free transfer of tissue, including setting in of free flap, other than:</w:t>
            </w:r>
            <w:r w:rsidRPr="009F4207">
              <w:rPr>
                <w:sz w:val="20"/>
                <w:szCs w:val="20"/>
              </w:rPr>
              <w:br/>
              <w:t>(a) a service for the purpose of breast reconstruction; or</w:t>
            </w:r>
            <w:r w:rsidRPr="009F4207">
              <w:rPr>
                <w:sz w:val="20"/>
                <w:szCs w:val="20"/>
              </w:rPr>
              <w:br/>
              <w:t>(b) a service associated with a service to which item 45564, 45565, 45567, 46060, 46062, 46064, 46066, 46068, 46070 or 46072 applies</w:t>
            </w:r>
            <w:r w:rsidRPr="009F4207">
              <w:rPr>
                <w:sz w:val="20"/>
                <w:szCs w:val="20"/>
              </w:rPr>
              <w:br/>
              <w:t xml:space="preserve">(H) (Anaes.) (Assist.) </w:t>
            </w:r>
          </w:p>
          <w:p w14:paraId="2821474F" w14:textId="77777777" w:rsidR="00DD2E4B" w:rsidRPr="009F4207" w:rsidRDefault="00DD2E4B">
            <w:pPr>
              <w:tabs>
                <w:tab w:val="left" w:pos="1701"/>
              </w:tabs>
            </w:pPr>
            <w:r w:rsidRPr="009F4207">
              <w:rPr>
                <w:b/>
                <w:sz w:val="20"/>
              </w:rPr>
              <w:t xml:space="preserve">Fee: </w:t>
            </w:r>
            <w:r w:rsidRPr="009F4207">
              <w:t>$1,943.70</w:t>
            </w:r>
            <w:r w:rsidRPr="009F4207">
              <w:tab/>
            </w:r>
            <w:r w:rsidRPr="009F4207">
              <w:rPr>
                <w:b/>
                <w:sz w:val="20"/>
              </w:rPr>
              <w:t xml:space="preserve">Benefit: </w:t>
            </w:r>
            <w:r w:rsidRPr="009F4207">
              <w:t>75% = $1457.80</w:t>
            </w:r>
          </w:p>
        </w:tc>
      </w:tr>
      <w:tr w:rsidR="00DD2E4B" w:rsidRPr="009F4207" w14:paraId="71CDB1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9DCA2B" w14:textId="77777777" w:rsidR="00DD2E4B" w:rsidRPr="009F4207" w:rsidRDefault="00DD2E4B">
            <w:pPr>
              <w:rPr>
                <w:b/>
              </w:rPr>
            </w:pPr>
            <w:r w:rsidRPr="009F4207">
              <w:rPr>
                <w:b/>
              </w:rPr>
              <w:t>Amend</w:t>
            </w:r>
          </w:p>
          <w:p w14:paraId="54619269" w14:textId="77777777" w:rsidR="00DD2E4B" w:rsidRPr="009F4207" w:rsidRDefault="00DD2E4B">
            <w:pPr>
              <w:rPr>
                <w:b/>
              </w:rPr>
            </w:pPr>
            <w:r w:rsidRPr="009F4207">
              <w:rPr>
                <w:b/>
              </w:rPr>
              <w:t>Fee</w:t>
            </w:r>
          </w:p>
          <w:p w14:paraId="3E3AA83A" w14:textId="77777777" w:rsidR="00DD2E4B" w:rsidRPr="009F4207" w:rsidRDefault="00DD2E4B">
            <w:r w:rsidRPr="009F4207">
              <w:t>45505</w:t>
            </w:r>
          </w:p>
        </w:tc>
        <w:tc>
          <w:tcPr>
            <w:tcW w:w="0" w:type="auto"/>
            <w:tcMar>
              <w:top w:w="38" w:type="dxa"/>
              <w:left w:w="38" w:type="dxa"/>
              <w:bottom w:w="38" w:type="dxa"/>
              <w:right w:w="38" w:type="dxa"/>
            </w:tcMar>
            <w:vAlign w:val="bottom"/>
          </w:tcPr>
          <w:p w14:paraId="6B5489FE" w14:textId="77777777" w:rsidR="00DD2E4B" w:rsidRPr="009F4207" w:rsidRDefault="00DD2E4B">
            <w:pPr>
              <w:spacing w:after="200"/>
              <w:rPr>
                <w:sz w:val="20"/>
                <w:szCs w:val="20"/>
              </w:rPr>
            </w:pPr>
            <w:r w:rsidRPr="009F4207">
              <w:rPr>
                <w:sz w:val="20"/>
                <w:szCs w:val="20"/>
              </w:rPr>
              <w:t>Microvascular anastomoses of artery and vein or veins, using microsurgical techniques, for free transfer of tissue, including setting in of free flap, other than:</w:t>
            </w:r>
            <w:r w:rsidRPr="009F4207">
              <w:rPr>
                <w:sz w:val="20"/>
                <w:szCs w:val="20"/>
              </w:rPr>
              <w:br/>
              <w:t>(a) a service for the purpose of breast reconstruction; or</w:t>
            </w:r>
            <w:r w:rsidRPr="009F4207">
              <w:rPr>
                <w:sz w:val="20"/>
                <w:szCs w:val="20"/>
              </w:rPr>
              <w:br/>
              <w:t>(b) a service associated with a service to which item 45564, 45565, 45567, 46060, 46062, 46064, 46066, 46068, 46070 or 46072 applies</w:t>
            </w:r>
            <w:r w:rsidRPr="009F4207">
              <w:rPr>
                <w:sz w:val="20"/>
                <w:szCs w:val="20"/>
              </w:rPr>
              <w:br/>
              <w:t xml:space="preserve">(H) (Anaes.) (Assist.) </w:t>
            </w:r>
          </w:p>
          <w:p w14:paraId="253EB5B5" w14:textId="77777777" w:rsidR="00DD2E4B" w:rsidRPr="009F4207" w:rsidRDefault="00DD2E4B">
            <w:pPr>
              <w:tabs>
                <w:tab w:val="left" w:pos="1701"/>
              </w:tabs>
            </w:pPr>
            <w:r w:rsidRPr="009F4207">
              <w:rPr>
                <w:b/>
                <w:sz w:val="20"/>
              </w:rPr>
              <w:t xml:space="preserve">Fee: </w:t>
            </w:r>
            <w:r w:rsidRPr="009F4207">
              <w:t>$2,943.50</w:t>
            </w:r>
            <w:r w:rsidRPr="009F4207">
              <w:tab/>
            </w:r>
            <w:r w:rsidRPr="009F4207">
              <w:rPr>
                <w:b/>
                <w:sz w:val="20"/>
              </w:rPr>
              <w:t xml:space="preserve">Benefit: </w:t>
            </w:r>
            <w:r w:rsidRPr="009F4207">
              <w:t>75% = $2207.65</w:t>
            </w:r>
          </w:p>
        </w:tc>
      </w:tr>
      <w:tr w:rsidR="00DD2E4B" w:rsidRPr="009F4207" w14:paraId="4CA4AE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2EB9E4" w14:textId="77777777" w:rsidR="00DD2E4B" w:rsidRPr="009F4207" w:rsidRDefault="00DD2E4B">
            <w:pPr>
              <w:rPr>
                <w:b/>
              </w:rPr>
            </w:pPr>
            <w:r w:rsidRPr="009F4207">
              <w:rPr>
                <w:b/>
              </w:rPr>
              <w:t>Fee</w:t>
            </w:r>
          </w:p>
          <w:p w14:paraId="4A9E4B0D" w14:textId="77777777" w:rsidR="00DD2E4B" w:rsidRPr="009F4207" w:rsidRDefault="00DD2E4B">
            <w:r w:rsidRPr="009F4207">
              <w:t>45512</w:t>
            </w:r>
          </w:p>
        </w:tc>
        <w:tc>
          <w:tcPr>
            <w:tcW w:w="0" w:type="auto"/>
            <w:tcMar>
              <w:top w:w="38" w:type="dxa"/>
              <w:left w:w="38" w:type="dxa"/>
              <w:bottom w:w="38" w:type="dxa"/>
              <w:right w:w="38" w:type="dxa"/>
            </w:tcMar>
            <w:vAlign w:val="bottom"/>
          </w:tcPr>
          <w:p w14:paraId="35B208DD" w14:textId="77777777" w:rsidR="00DD2E4B" w:rsidRPr="009F4207" w:rsidRDefault="00DD2E4B">
            <w:pPr>
              <w:spacing w:after="200"/>
              <w:rPr>
                <w:sz w:val="20"/>
                <w:szCs w:val="20"/>
              </w:rPr>
            </w:pPr>
            <w:r w:rsidRPr="009F4207">
              <w:rPr>
                <w:sz w:val="20"/>
                <w:szCs w:val="20"/>
              </w:rPr>
              <w:t xml:space="preserve">SCAR, of face or neck, more than 3 cm in length, revision of, where undertaken in the operating theatre of a hospital, or where performed by a specialist in the practice of his or her specialty (Anaes.) </w:t>
            </w:r>
          </w:p>
          <w:p w14:paraId="0A0AE9A5" w14:textId="77777777" w:rsidR="00DD2E4B" w:rsidRPr="009F4207" w:rsidRDefault="00DD2E4B">
            <w:r w:rsidRPr="009F4207">
              <w:t>(See para TN.8.95 of explanatory notes to this Category)</w:t>
            </w:r>
          </w:p>
          <w:p w14:paraId="5FB20CDF" w14:textId="77777777" w:rsidR="00DD2E4B" w:rsidRPr="009F4207" w:rsidRDefault="00DD2E4B">
            <w:pPr>
              <w:tabs>
                <w:tab w:val="left" w:pos="1701"/>
              </w:tabs>
            </w:pPr>
            <w:r w:rsidRPr="009F4207">
              <w:rPr>
                <w:b/>
                <w:sz w:val="20"/>
              </w:rPr>
              <w:t xml:space="preserve">Fee: </w:t>
            </w:r>
            <w:r w:rsidRPr="009F4207">
              <w:t>$323.85</w:t>
            </w:r>
            <w:r w:rsidRPr="009F4207">
              <w:tab/>
            </w:r>
            <w:r w:rsidRPr="009F4207">
              <w:rPr>
                <w:b/>
                <w:sz w:val="20"/>
              </w:rPr>
              <w:t xml:space="preserve">Benefit: </w:t>
            </w:r>
            <w:r w:rsidRPr="009F4207">
              <w:t>75% = $242.90    85% = $275.30</w:t>
            </w:r>
          </w:p>
        </w:tc>
      </w:tr>
      <w:tr w:rsidR="00DD2E4B" w:rsidRPr="009F4207" w14:paraId="219A09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B865F9" w14:textId="77777777" w:rsidR="00DD2E4B" w:rsidRPr="009F4207" w:rsidRDefault="00DD2E4B">
            <w:pPr>
              <w:rPr>
                <w:b/>
              </w:rPr>
            </w:pPr>
            <w:r w:rsidRPr="009F4207">
              <w:rPr>
                <w:b/>
              </w:rPr>
              <w:t>Amend</w:t>
            </w:r>
          </w:p>
          <w:p w14:paraId="112D00B0" w14:textId="77777777" w:rsidR="00DD2E4B" w:rsidRPr="009F4207" w:rsidRDefault="00DD2E4B">
            <w:pPr>
              <w:rPr>
                <w:b/>
              </w:rPr>
            </w:pPr>
            <w:r w:rsidRPr="009F4207">
              <w:rPr>
                <w:b/>
              </w:rPr>
              <w:t>Fee</w:t>
            </w:r>
          </w:p>
          <w:p w14:paraId="068023C0" w14:textId="77777777" w:rsidR="00DD2E4B" w:rsidRPr="009F4207" w:rsidRDefault="00DD2E4B">
            <w:r w:rsidRPr="009F4207">
              <w:t>45515</w:t>
            </w:r>
          </w:p>
        </w:tc>
        <w:tc>
          <w:tcPr>
            <w:tcW w:w="0" w:type="auto"/>
            <w:tcMar>
              <w:top w:w="38" w:type="dxa"/>
              <w:left w:w="38" w:type="dxa"/>
              <w:bottom w:w="38" w:type="dxa"/>
              <w:right w:w="38" w:type="dxa"/>
            </w:tcMar>
            <w:vAlign w:val="bottom"/>
          </w:tcPr>
          <w:p w14:paraId="7CE83EFC" w14:textId="77777777" w:rsidR="00DD2E4B" w:rsidRPr="009F4207" w:rsidRDefault="00DD2E4B">
            <w:pPr>
              <w:spacing w:after="200"/>
              <w:rPr>
                <w:sz w:val="20"/>
                <w:szCs w:val="20"/>
              </w:rPr>
            </w:pPr>
            <w:r w:rsidRPr="009F4207">
              <w:rPr>
                <w:sz w:val="20"/>
                <w:szCs w:val="20"/>
              </w:rPr>
              <w:t>Scar, other than on face or neck, not more than 7 cm in length, revision of, if:</w:t>
            </w:r>
            <w:r w:rsidRPr="009F4207">
              <w:rPr>
                <w:sz w:val="20"/>
                <w:szCs w:val="20"/>
              </w:rPr>
              <w:br/>
              <w:t>(a) the service is:</w:t>
            </w:r>
            <w:r w:rsidRPr="009F4207">
              <w:rPr>
                <w:sz w:val="20"/>
                <w:szCs w:val="20"/>
              </w:rPr>
              <w:br/>
              <w:t>(i) undertaken in the operating theatre of a hospital; or</w:t>
            </w:r>
            <w:r w:rsidRPr="009F4207">
              <w:rPr>
                <w:sz w:val="20"/>
                <w:szCs w:val="20"/>
              </w:rPr>
              <w:br/>
              <w:t>(ii) performed by a specialist in the practice of the specialist’s specialty; and</w:t>
            </w:r>
            <w:r w:rsidRPr="009F4207">
              <w:rPr>
                <w:sz w:val="20"/>
                <w:szCs w:val="20"/>
              </w:rPr>
              <w:br/>
              <w:t>(b) the service is not performed in conjunction with the insertion of breast implants for cosmetic purposes; and</w:t>
            </w:r>
            <w:r w:rsidRPr="009F4207">
              <w:rPr>
                <w:sz w:val="20"/>
                <w:szCs w:val="20"/>
              </w:rPr>
              <w:br/>
              <w:t>(c) the incision made for revision of the scar is not used as an approach for another procedure (including a non rebatable procedure); and</w:t>
            </w:r>
            <w:r w:rsidRPr="009F4207">
              <w:rPr>
                <w:sz w:val="20"/>
                <w:szCs w:val="20"/>
              </w:rPr>
              <w:br/>
              <w:t>(d) sufficient photographic evidence demonstrating the clinical need for the service is included in patient notes</w:t>
            </w:r>
          </w:p>
          <w:p w14:paraId="74C53943" w14:textId="77777777" w:rsidR="00DD2E4B" w:rsidRPr="009F4207" w:rsidRDefault="00DD2E4B">
            <w:pPr>
              <w:spacing w:before="200" w:after="200"/>
              <w:rPr>
                <w:sz w:val="20"/>
                <w:szCs w:val="20"/>
              </w:rPr>
            </w:pPr>
            <w:r w:rsidRPr="009F4207">
              <w:rPr>
                <w:sz w:val="20"/>
                <w:szCs w:val="20"/>
              </w:rPr>
              <w:t xml:space="preserve">  (Anaes.) </w:t>
            </w:r>
          </w:p>
          <w:p w14:paraId="4D32B8F3" w14:textId="77777777" w:rsidR="00DD2E4B" w:rsidRPr="009F4207" w:rsidRDefault="00DD2E4B">
            <w:r w:rsidRPr="009F4207">
              <w:t>(See para TN.8.95 of explanatory notes to this Category)</w:t>
            </w:r>
          </w:p>
          <w:p w14:paraId="2DEE14A0" w14:textId="77777777" w:rsidR="00DD2E4B" w:rsidRPr="009F4207" w:rsidRDefault="00DD2E4B">
            <w:pPr>
              <w:tabs>
                <w:tab w:val="left" w:pos="1701"/>
              </w:tabs>
            </w:pPr>
            <w:r w:rsidRPr="009F4207">
              <w:rPr>
                <w:b/>
                <w:sz w:val="20"/>
              </w:rPr>
              <w:t xml:space="preserve">Fee: </w:t>
            </w:r>
            <w:r w:rsidRPr="009F4207">
              <w:t>$204.30</w:t>
            </w:r>
            <w:r w:rsidRPr="009F4207">
              <w:tab/>
            </w:r>
            <w:r w:rsidRPr="009F4207">
              <w:rPr>
                <w:b/>
                <w:sz w:val="20"/>
              </w:rPr>
              <w:t xml:space="preserve">Benefit: </w:t>
            </w:r>
            <w:r w:rsidRPr="009F4207">
              <w:t>75% = $153.25    85% = $173.70</w:t>
            </w:r>
          </w:p>
        </w:tc>
      </w:tr>
      <w:tr w:rsidR="00DD2E4B" w:rsidRPr="009F4207" w14:paraId="1CA7FF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6B695D" w14:textId="77777777" w:rsidR="00DD2E4B" w:rsidRPr="009F4207" w:rsidRDefault="00DD2E4B">
            <w:pPr>
              <w:rPr>
                <w:b/>
              </w:rPr>
            </w:pPr>
            <w:r w:rsidRPr="009F4207">
              <w:rPr>
                <w:b/>
              </w:rPr>
              <w:t>Amend</w:t>
            </w:r>
          </w:p>
          <w:p w14:paraId="0CB5E3EA" w14:textId="77777777" w:rsidR="00DD2E4B" w:rsidRPr="009F4207" w:rsidRDefault="00DD2E4B">
            <w:pPr>
              <w:rPr>
                <w:b/>
              </w:rPr>
            </w:pPr>
            <w:r w:rsidRPr="009F4207">
              <w:rPr>
                <w:b/>
              </w:rPr>
              <w:t>Fee</w:t>
            </w:r>
          </w:p>
          <w:p w14:paraId="38F5344B" w14:textId="77777777" w:rsidR="00DD2E4B" w:rsidRPr="009F4207" w:rsidRDefault="00DD2E4B">
            <w:r w:rsidRPr="009F4207">
              <w:t>45518</w:t>
            </w:r>
          </w:p>
        </w:tc>
        <w:tc>
          <w:tcPr>
            <w:tcW w:w="0" w:type="auto"/>
            <w:tcMar>
              <w:top w:w="38" w:type="dxa"/>
              <w:left w:w="38" w:type="dxa"/>
              <w:bottom w:w="38" w:type="dxa"/>
              <w:right w:w="38" w:type="dxa"/>
            </w:tcMar>
            <w:vAlign w:val="bottom"/>
          </w:tcPr>
          <w:p w14:paraId="31E3E223" w14:textId="77777777" w:rsidR="00DD2E4B" w:rsidRPr="009F4207" w:rsidRDefault="00DD2E4B">
            <w:pPr>
              <w:spacing w:after="200"/>
              <w:rPr>
                <w:sz w:val="20"/>
                <w:szCs w:val="20"/>
              </w:rPr>
            </w:pPr>
            <w:r w:rsidRPr="009F4207">
              <w:rPr>
                <w:sz w:val="20"/>
                <w:szCs w:val="20"/>
              </w:rPr>
              <w:t>Scar, other than on face or neck, more than 7 cm in length, revision of, if:</w:t>
            </w:r>
            <w:r w:rsidRPr="009F4207">
              <w:rPr>
                <w:sz w:val="20"/>
                <w:szCs w:val="20"/>
              </w:rPr>
              <w:br/>
              <w:t>(a) the service is:</w:t>
            </w:r>
            <w:r w:rsidRPr="009F4207">
              <w:rPr>
                <w:sz w:val="20"/>
                <w:szCs w:val="20"/>
              </w:rPr>
              <w:br/>
              <w:t>(i) undertaken in the operating theatre of a hospital; or</w:t>
            </w:r>
            <w:r w:rsidRPr="009F4207">
              <w:rPr>
                <w:sz w:val="20"/>
                <w:szCs w:val="20"/>
              </w:rPr>
              <w:br/>
              <w:t>(ii) performed by a specialist in the practice of the specialist’s specialty; and</w:t>
            </w:r>
            <w:r w:rsidRPr="009F4207">
              <w:rPr>
                <w:sz w:val="20"/>
                <w:szCs w:val="20"/>
              </w:rPr>
              <w:br/>
              <w:t>(b) the service is not performed in conjunction with the insertion of breast implants for cosmetic purposes; and</w:t>
            </w:r>
            <w:r w:rsidRPr="009F4207">
              <w:rPr>
                <w:sz w:val="20"/>
                <w:szCs w:val="20"/>
              </w:rPr>
              <w:br/>
              <w:t>(c) the incision made for revision of the scar is not used as an approach for another procedure (including a non rebatable procedure); and</w:t>
            </w:r>
            <w:r w:rsidRPr="009F4207">
              <w:rPr>
                <w:sz w:val="20"/>
                <w:szCs w:val="20"/>
              </w:rPr>
              <w:br/>
              <w:t xml:space="preserve">(d) sufficient photographic evidence demonstrating the clinical need for the service is included in patient notes (Anaes.) </w:t>
            </w:r>
          </w:p>
          <w:p w14:paraId="0E6717BC" w14:textId="77777777" w:rsidR="00DD2E4B" w:rsidRPr="009F4207" w:rsidRDefault="00DD2E4B">
            <w:r w:rsidRPr="009F4207">
              <w:lastRenderedPageBreak/>
              <w:t>(See para TN.8.95 of explanatory notes to this Category)</w:t>
            </w:r>
          </w:p>
          <w:p w14:paraId="2406318F" w14:textId="77777777" w:rsidR="00DD2E4B" w:rsidRPr="009F4207" w:rsidRDefault="00DD2E4B">
            <w:pPr>
              <w:tabs>
                <w:tab w:val="left" w:pos="1701"/>
              </w:tabs>
            </w:pPr>
            <w:r w:rsidRPr="009F4207">
              <w:rPr>
                <w:b/>
                <w:sz w:val="20"/>
              </w:rPr>
              <w:t xml:space="preserve">Fee: </w:t>
            </w:r>
            <w:r w:rsidRPr="009F4207">
              <w:t>$247.20</w:t>
            </w:r>
            <w:r w:rsidRPr="009F4207">
              <w:tab/>
            </w:r>
            <w:r w:rsidRPr="009F4207">
              <w:rPr>
                <w:b/>
                <w:sz w:val="20"/>
              </w:rPr>
              <w:t xml:space="preserve">Benefit: </w:t>
            </w:r>
            <w:r w:rsidRPr="009F4207">
              <w:t>75% = $185.40    85% = $210.15</w:t>
            </w:r>
          </w:p>
        </w:tc>
      </w:tr>
      <w:tr w:rsidR="00DD2E4B" w:rsidRPr="009F4207" w14:paraId="465A54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01FFC8" w14:textId="77777777" w:rsidR="00DD2E4B" w:rsidRPr="009F4207" w:rsidRDefault="00DD2E4B">
            <w:pPr>
              <w:rPr>
                <w:b/>
              </w:rPr>
            </w:pPr>
            <w:r w:rsidRPr="009F4207">
              <w:rPr>
                <w:b/>
              </w:rPr>
              <w:lastRenderedPageBreak/>
              <w:t>Amend</w:t>
            </w:r>
          </w:p>
          <w:p w14:paraId="0BBE8888" w14:textId="77777777" w:rsidR="00DD2E4B" w:rsidRPr="009F4207" w:rsidRDefault="00DD2E4B">
            <w:pPr>
              <w:rPr>
                <w:b/>
              </w:rPr>
            </w:pPr>
            <w:r w:rsidRPr="009F4207">
              <w:rPr>
                <w:b/>
              </w:rPr>
              <w:t>Fee</w:t>
            </w:r>
          </w:p>
          <w:p w14:paraId="27887A09" w14:textId="77777777" w:rsidR="00DD2E4B" w:rsidRPr="009F4207" w:rsidRDefault="00DD2E4B">
            <w:r w:rsidRPr="009F4207">
              <w:t>45520</w:t>
            </w:r>
          </w:p>
        </w:tc>
        <w:tc>
          <w:tcPr>
            <w:tcW w:w="0" w:type="auto"/>
            <w:tcMar>
              <w:top w:w="38" w:type="dxa"/>
              <w:left w:w="38" w:type="dxa"/>
              <w:bottom w:w="38" w:type="dxa"/>
              <w:right w:w="38" w:type="dxa"/>
            </w:tcMar>
            <w:vAlign w:val="bottom"/>
          </w:tcPr>
          <w:p w14:paraId="39BE80B0" w14:textId="77777777" w:rsidR="00DD2E4B" w:rsidRPr="009F4207" w:rsidRDefault="00DD2E4B">
            <w:pPr>
              <w:spacing w:after="200"/>
              <w:rPr>
                <w:sz w:val="20"/>
                <w:szCs w:val="20"/>
              </w:rPr>
            </w:pPr>
            <w:r w:rsidRPr="009F4207">
              <w:rPr>
                <w:sz w:val="20"/>
                <w:szCs w:val="20"/>
              </w:rPr>
              <w:t xml:space="preserve">Reduction mammaplasty (unilateral) with surgical repositioning of nipple, in the context of breast cancer or developmental abnormality of the breast, other than a service associated with a service to which item 31512, 31513 or 31514 applies on the same side (H) (Anaes.) (Assist.) </w:t>
            </w:r>
          </w:p>
          <w:p w14:paraId="5C5BBC79" w14:textId="77777777" w:rsidR="00DD2E4B" w:rsidRPr="009F4207" w:rsidRDefault="00DD2E4B">
            <w:pPr>
              <w:tabs>
                <w:tab w:val="left" w:pos="1701"/>
              </w:tabs>
            </w:pPr>
            <w:r w:rsidRPr="009F4207">
              <w:rPr>
                <w:b/>
                <w:sz w:val="20"/>
              </w:rPr>
              <w:t xml:space="preserve">Fee: </w:t>
            </w:r>
            <w:r w:rsidRPr="009F4207">
              <w:t>$986.15</w:t>
            </w:r>
            <w:r w:rsidRPr="009F4207">
              <w:tab/>
            </w:r>
            <w:r w:rsidRPr="009F4207">
              <w:rPr>
                <w:b/>
                <w:sz w:val="20"/>
              </w:rPr>
              <w:t xml:space="preserve">Benefit: </w:t>
            </w:r>
            <w:r w:rsidRPr="009F4207">
              <w:t>75% = $739.65</w:t>
            </w:r>
          </w:p>
        </w:tc>
      </w:tr>
      <w:tr w:rsidR="00DD2E4B" w:rsidRPr="009F4207" w14:paraId="0C7F24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613930" w14:textId="77777777" w:rsidR="00DD2E4B" w:rsidRPr="009F4207" w:rsidRDefault="00DD2E4B">
            <w:pPr>
              <w:rPr>
                <w:b/>
              </w:rPr>
            </w:pPr>
            <w:r w:rsidRPr="009F4207">
              <w:rPr>
                <w:b/>
              </w:rPr>
              <w:t>Amend</w:t>
            </w:r>
          </w:p>
          <w:p w14:paraId="36DB9BCA" w14:textId="77777777" w:rsidR="00DD2E4B" w:rsidRPr="009F4207" w:rsidRDefault="00DD2E4B">
            <w:pPr>
              <w:rPr>
                <w:b/>
              </w:rPr>
            </w:pPr>
            <w:r w:rsidRPr="009F4207">
              <w:rPr>
                <w:b/>
              </w:rPr>
              <w:t>Fee</w:t>
            </w:r>
          </w:p>
          <w:p w14:paraId="21F45473" w14:textId="77777777" w:rsidR="00DD2E4B" w:rsidRPr="009F4207" w:rsidRDefault="00DD2E4B">
            <w:r w:rsidRPr="009F4207">
              <w:t>45522</w:t>
            </w:r>
          </w:p>
        </w:tc>
        <w:tc>
          <w:tcPr>
            <w:tcW w:w="0" w:type="auto"/>
            <w:tcMar>
              <w:top w:w="38" w:type="dxa"/>
              <w:left w:w="38" w:type="dxa"/>
              <w:bottom w:w="38" w:type="dxa"/>
              <w:right w:w="38" w:type="dxa"/>
            </w:tcMar>
            <w:vAlign w:val="bottom"/>
          </w:tcPr>
          <w:p w14:paraId="35587EDE" w14:textId="77777777" w:rsidR="00DD2E4B" w:rsidRPr="009F4207" w:rsidRDefault="00DD2E4B">
            <w:pPr>
              <w:spacing w:after="200"/>
              <w:rPr>
                <w:sz w:val="20"/>
                <w:szCs w:val="20"/>
              </w:rPr>
            </w:pPr>
            <w:r w:rsidRPr="009F4207">
              <w:rPr>
                <w:sz w:val="20"/>
                <w:szCs w:val="20"/>
              </w:rPr>
              <w:t>Reduction mammaplasty (unilateral) without surgical repositioning of the nipple:</w:t>
            </w:r>
            <w:r w:rsidRPr="009F4207">
              <w:rPr>
                <w:sz w:val="20"/>
                <w:szCs w:val="20"/>
              </w:rPr>
              <w:br/>
              <w:t>(a) excluding the treatment of gynaecomastia; and</w:t>
            </w:r>
            <w:r w:rsidRPr="009F4207">
              <w:rPr>
                <w:sz w:val="20"/>
                <w:szCs w:val="20"/>
              </w:rPr>
              <w:br/>
              <w:t>(b) not with insertion of any prosthesis;</w:t>
            </w:r>
            <w:r w:rsidRPr="009F4207">
              <w:rPr>
                <w:sz w:val="20"/>
                <w:szCs w:val="20"/>
              </w:rPr>
              <w:br/>
              <w:t xml:space="preserve">other than a service associated with a service to which item 31512, 31513 or 31514 applies on the same side (H) (Anaes.) (Assist.) </w:t>
            </w:r>
          </w:p>
          <w:p w14:paraId="1F07E23E" w14:textId="77777777" w:rsidR="00DD2E4B" w:rsidRPr="009F4207" w:rsidRDefault="00DD2E4B">
            <w:pPr>
              <w:tabs>
                <w:tab w:val="left" w:pos="1701"/>
              </w:tabs>
            </w:pPr>
            <w:r w:rsidRPr="009F4207">
              <w:rPr>
                <w:b/>
                <w:sz w:val="20"/>
              </w:rPr>
              <w:t xml:space="preserve">Fee: </w:t>
            </w:r>
            <w:r w:rsidRPr="009F4207">
              <w:t>$691.90</w:t>
            </w:r>
            <w:r w:rsidRPr="009F4207">
              <w:tab/>
            </w:r>
            <w:r w:rsidRPr="009F4207">
              <w:rPr>
                <w:b/>
                <w:sz w:val="20"/>
              </w:rPr>
              <w:t xml:space="preserve">Benefit: </w:t>
            </w:r>
            <w:r w:rsidRPr="009F4207">
              <w:t>75% = $518.95</w:t>
            </w:r>
          </w:p>
        </w:tc>
      </w:tr>
      <w:tr w:rsidR="00DD2E4B" w:rsidRPr="009F4207" w14:paraId="4CC23B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B9D34D" w14:textId="77777777" w:rsidR="00DD2E4B" w:rsidRPr="009F4207" w:rsidRDefault="00DD2E4B">
            <w:pPr>
              <w:rPr>
                <w:b/>
              </w:rPr>
            </w:pPr>
            <w:r w:rsidRPr="009F4207">
              <w:rPr>
                <w:b/>
              </w:rPr>
              <w:t>Amend</w:t>
            </w:r>
          </w:p>
          <w:p w14:paraId="67EBF3F5" w14:textId="77777777" w:rsidR="00DD2E4B" w:rsidRPr="009F4207" w:rsidRDefault="00DD2E4B">
            <w:pPr>
              <w:rPr>
                <w:b/>
              </w:rPr>
            </w:pPr>
            <w:r w:rsidRPr="009F4207">
              <w:rPr>
                <w:b/>
              </w:rPr>
              <w:t>Fee</w:t>
            </w:r>
          </w:p>
          <w:p w14:paraId="61FAE6AD" w14:textId="77777777" w:rsidR="00DD2E4B" w:rsidRPr="009F4207" w:rsidRDefault="00DD2E4B">
            <w:r w:rsidRPr="009F4207">
              <w:t>45523</w:t>
            </w:r>
          </w:p>
        </w:tc>
        <w:tc>
          <w:tcPr>
            <w:tcW w:w="0" w:type="auto"/>
            <w:tcMar>
              <w:top w:w="38" w:type="dxa"/>
              <w:left w:w="38" w:type="dxa"/>
              <w:bottom w:w="38" w:type="dxa"/>
              <w:right w:w="38" w:type="dxa"/>
            </w:tcMar>
            <w:vAlign w:val="bottom"/>
          </w:tcPr>
          <w:p w14:paraId="71707188" w14:textId="77777777" w:rsidR="00DD2E4B" w:rsidRPr="009F4207" w:rsidRDefault="00DD2E4B">
            <w:pPr>
              <w:spacing w:after="200"/>
              <w:rPr>
                <w:sz w:val="20"/>
                <w:szCs w:val="20"/>
              </w:rPr>
            </w:pPr>
            <w:r w:rsidRPr="009F4207">
              <w:rPr>
                <w:sz w:val="20"/>
                <w:szCs w:val="20"/>
              </w:rPr>
              <w:t>Reduction mammaplasty (bilateral) with surgical repositioning of the nipple:</w:t>
            </w:r>
            <w:r w:rsidRPr="009F4207">
              <w:rPr>
                <w:sz w:val="20"/>
                <w:szCs w:val="20"/>
              </w:rPr>
              <w:br/>
              <w:t>(a) for patients with macromastia who are experiencing pain in the neck or shoulder region; and</w:t>
            </w:r>
            <w:r w:rsidRPr="009F4207">
              <w:rPr>
                <w:sz w:val="20"/>
                <w:szCs w:val="20"/>
              </w:rPr>
              <w:br/>
              <w:t>(b) not with insertion of any prosthesis;</w:t>
            </w:r>
            <w:r w:rsidRPr="009F4207">
              <w:rPr>
                <w:sz w:val="20"/>
                <w:szCs w:val="20"/>
              </w:rPr>
              <w:br/>
              <w:t xml:space="preserve">other than a service associated with a service to which item 31512, 31513 or 31514 applies (H) (Anaes.) (Assist.) </w:t>
            </w:r>
          </w:p>
          <w:p w14:paraId="01C063D3" w14:textId="77777777" w:rsidR="00DD2E4B" w:rsidRPr="009F4207" w:rsidRDefault="00DD2E4B">
            <w:pPr>
              <w:tabs>
                <w:tab w:val="left" w:pos="1701"/>
              </w:tabs>
            </w:pPr>
            <w:r w:rsidRPr="009F4207">
              <w:rPr>
                <w:b/>
                <w:sz w:val="20"/>
              </w:rPr>
              <w:t xml:space="preserve">Fee: </w:t>
            </w:r>
            <w:r w:rsidRPr="009F4207">
              <w:t>$1,479.35</w:t>
            </w:r>
            <w:r w:rsidRPr="009F4207">
              <w:tab/>
            </w:r>
            <w:r w:rsidRPr="009F4207">
              <w:rPr>
                <w:b/>
                <w:sz w:val="20"/>
              </w:rPr>
              <w:t xml:space="preserve">Benefit: </w:t>
            </w:r>
            <w:r w:rsidRPr="009F4207">
              <w:t>75% = $1109.55</w:t>
            </w:r>
          </w:p>
        </w:tc>
      </w:tr>
      <w:tr w:rsidR="00DD2E4B" w:rsidRPr="009F4207" w14:paraId="426693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5FE0FA" w14:textId="77777777" w:rsidR="00DD2E4B" w:rsidRPr="009F4207" w:rsidRDefault="00DD2E4B">
            <w:pPr>
              <w:rPr>
                <w:b/>
              </w:rPr>
            </w:pPr>
            <w:r w:rsidRPr="009F4207">
              <w:rPr>
                <w:b/>
              </w:rPr>
              <w:t>Amend</w:t>
            </w:r>
          </w:p>
          <w:p w14:paraId="4346A858" w14:textId="77777777" w:rsidR="00DD2E4B" w:rsidRPr="009F4207" w:rsidRDefault="00DD2E4B">
            <w:pPr>
              <w:rPr>
                <w:b/>
              </w:rPr>
            </w:pPr>
            <w:r w:rsidRPr="009F4207">
              <w:rPr>
                <w:b/>
              </w:rPr>
              <w:t>Fee</w:t>
            </w:r>
          </w:p>
          <w:p w14:paraId="08B5036D" w14:textId="77777777" w:rsidR="00DD2E4B" w:rsidRPr="009F4207" w:rsidRDefault="00DD2E4B">
            <w:r w:rsidRPr="009F4207">
              <w:t>45524</w:t>
            </w:r>
          </w:p>
        </w:tc>
        <w:tc>
          <w:tcPr>
            <w:tcW w:w="0" w:type="auto"/>
            <w:tcMar>
              <w:top w:w="38" w:type="dxa"/>
              <w:left w:w="38" w:type="dxa"/>
              <w:bottom w:w="38" w:type="dxa"/>
              <w:right w:w="38" w:type="dxa"/>
            </w:tcMar>
            <w:vAlign w:val="bottom"/>
          </w:tcPr>
          <w:p w14:paraId="23511CB4" w14:textId="77777777" w:rsidR="00DD2E4B" w:rsidRPr="009F4207" w:rsidRDefault="00DD2E4B">
            <w:pPr>
              <w:spacing w:after="200"/>
              <w:rPr>
                <w:sz w:val="20"/>
                <w:szCs w:val="20"/>
              </w:rPr>
            </w:pPr>
            <w:r w:rsidRPr="009F4207">
              <w:rPr>
                <w:sz w:val="20"/>
                <w:szCs w:val="20"/>
              </w:rPr>
              <w:t>Mammaplasty, augmentation (unilateral) in the context of:</w:t>
            </w:r>
          </w:p>
          <w:p w14:paraId="79C6F064" w14:textId="77777777" w:rsidR="00DD2E4B" w:rsidRPr="009F4207" w:rsidRDefault="00DD2E4B">
            <w:pPr>
              <w:spacing w:before="200" w:after="200"/>
              <w:rPr>
                <w:sz w:val="20"/>
                <w:szCs w:val="20"/>
              </w:rPr>
            </w:pPr>
            <w:r w:rsidRPr="009F4207">
              <w:rPr>
                <w:sz w:val="20"/>
                <w:szCs w:val="20"/>
              </w:rPr>
              <w:t>(a) breast cancer; or</w:t>
            </w:r>
          </w:p>
          <w:p w14:paraId="600125B6" w14:textId="77777777" w:rsidR="00DD2E4B" w:rsidRPr="009F4207" w:rsidRDefault="00DD2E4B">
            <w:pPr>
              <w:spacing w:before="200" w:after="200"/>
              <w:rPr>
                <w:sz w:val="20"/>
                <w:szCs w:val="20"/>
              </w:rPr>
            </w:pPr>
            <w:r w:rsidRPr="009F4207">
              <w:rPr>
                <w:sz w:val="20"/>
                <w:szCs w:val="20"/>
              </w:rPr>
              <w:t>(b) developmental abnormality of the breast, if there is a difference in breast volume, as demonstrated by an appropriate volumetric measurement technique, of at least:</w:t>
            </w:r>
          </w:p>
          <w:p w14:paraId="27109AD9" w14:textId="77777777" w:rsidR="00DD2E4B" w:rsidRPr="009F4207" w:rsidRDefault="00DD2E4B">
            <w:pPr>
              <w:pBdr>
                <w:left w:val="none" w:sz="0" w:space="22" w:color="auto"/>
              </w:pBdr>
              <w:spacing w:before="200" w:after="200"/>
              <w:ind w:left="450"/>
              <w:rPr>
                <w:sz w:val="20"/>
                <w:szCs w:val="20"/>
              </w:rPr>
            </w:pPr>
            <w:r w:rsidRPr="009F4207">
              <w:rPr>
                <w:sz w:val="20"/>
                <w:szCs w:val="20"/>
              </w:rPr>
              <w:t>(i) 20% in normally shaped breasts; or</w:t>
            </w:r>
          </w:p>
          <w:p w14:paraId="4311479B" w14:textId="77777777" w:rsidR="00DD2E4B" w:rsidRPr="009F4207" w:rsidRDefault="00DD2E4B">
            <w:pPr>
              <w:pBdr>
                <w:left w:val="none" w:sz="0" w:space="22" w:color="auto"/>
              </w:pBdr>
              <w:spacing w:before="200" w:after="200"/>
              <w:ind w:left="450"/>
              <w:rPr>
                <w:sz w:val="20"/>
                <w:szCs w:val="20"/>
              </w:rPr>
            </w:pPr>
            <w:r w:rsidRPr="009F4207">
              <w:rPr>
                <w:sz w:val="20"/>
                <w:szCs w:val="20"/>
              </w:rPr>
              <w:t>(ii) 10% in tubular breasts or in breasts with abnormally high inframammary folds.</w:t>
            </w:r>
          </w:p>
          <w:p w14:paraId="08F4D7CF" w14:textId="77777777" w:rsidR="00DD2E4B" w:rsidRPr="009F4207" w:rsidRDefault="00DD2E4B">
            <w:pPr>
              <w:spacing w:before="200" w:after="200"/>
              <w:rPr>
                <w:sz w:val="20"/>
                <w:szCs w:val="20"/>
              </w:rPr>
            </w:pPr>
            <w:r w:rsidRPr="009F4207">
              <w:rPr>
                <w:sz w:val="20"/>
                <w:szCs w:val="20"/>
              </w:rPr>
              <w:t xml:space="preserve">Applicable only once per occasion on which the service is provided, other than a service associated with a service to which item 45006 or 45012 applies (H) (Anaes.) (Assist.) </w:t>
            </w:r>
          </w:p>
          <w:p w14:paraId="3407D327" w14:textId="77777777" w:rsidR="00DD2E4B" w:rsidRPr="009F4207" w:rsidRDefault="00DD2E4B">
            <w:r w:rsidRPr="009F4207">
              <w:t>(See para TN.8.96 of explanatory notes to this Category)</w:t>
            </w:r>
          </w:p>
          <w:p w14:paraId="2B3C466D" w14:textId="77777777" w:rsidR="00DD2E4B" w:rsidRPr="009F4207" w:rsidRDefault="00DD2E4B">
            <w:pPr>
              <w:tabs>
                <w:tab w:val="left" w:pos="1701"/>
              </w:tabs>
            </w:pPr>
            <w:r w:rsidRPr="009F4207">
              <w:rPr>
                <w:b/>
                <w:sz w:val="20"/>
              </w:rPr>
              <w:t xml:space="preserve">Fee: </w:t>
            </w:r>
            <w:r w:rsidRPr="009F4207">
              <w:t>$812.30</w:t>
            </w:r>
            <w:r w:rsidRPr="009F4207">
              <w:tab/>
            </w:r>
            <w:r w:rsidRPr="009F4207">
              <w:rPr>
                <w:b/>
                <w:sz w:val="20"/>
              </w:rPr>
              <w:t xml:space="preserve">Benefit: </w:t>
            </w:r>
            <w:r w:rsidRPr="009F4207">
              <w:t>75% = $609.25</w:t>
            </w:r>
          </w:p>
        </w:tc>
      </w:tr>
      <w:tr w:rsidR="00DD2E4B" w:rsidRPr="009F4207" w14:paraId="1FCBD0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34548F" w14:textId="77777777" w:rsidR="00DD2E4B" w:rsidRPr="009F4207" w:rsidRDefault="00DD2E4B">
            <w:pPr>
              <w:rPr>
                <w:b/>
              </w:rPr>
            </w:pPr>
            <w:r w:rsidRPr="009F4207">
              <w:rPr>
                <w:b/>
              </w:rPr>
              <w:t>Amend</w:t>
            </w:r>
          </w:p>
          <w:p w14:paraId="169CD65B" w14:textId="77777777" w:rsidR="00DD2E4B" w:rsidRPr="009F4207" w:rsidRDefault="00DD2E4B">
            <w:pPr>
              <w:rPr>
                <w:b/>
              </w:rPr>
            </w:pPr>
            <w:r w:rsidRPr="009F4207">
              <w:rPr>
                <w:b/>
              </w:rPr>
              <w:t>Fee</w:t>
            </w:r>
          </w:p>
          <w:p w14:paraId="19D823D3" w14:textId="77777777" w:rsidR="00DD2E4B" w:rsidRPr="009F4207" w:rsidRDefault="00DD2E4B">
            <w:r w:rsidRPr="009F4207">
              <w:t>45527</w:t>
            </w:r>
          </w:p>
        </w:tc>
        <w:tc>
          <w:tcPr>
            <w:tcW w:w="0" w:type="auto"/>
            <w:tcMar>
              <w:top w:w="38" w:type="dxa"/>
              <w:left w:w="38" w:type="dxa"/>
              <w:bottom w:w="38" w:type="dxa"/>
              <w:right w:w="38" w:type="dxa"/>
            </w:tcMar>
            <w:vAlign w:val="bottom"/>
          </w:tcPr>
          <w:p w14:paraId="13E30310" w14:textId="77777777" w:rsidR="00DD2E4B" w:rsidRPr="009F4207" w:rsidRDefault="00DD2E4B">
            <w:pPr>
              <w:spacing w:after="200"/>
              <w:rPr>
                <w:sz w:val="20"/>
                <w:szCs w:val="20"/>
              </w:rPr>
            </w:pPr>
            <w:r w:rsidRPr="009F4207">
              <w:rPr>
                <w:sz w:val="20"/>
                <w:szCs w:val="20"/>
              </w:rPr>
              <w:t xml:space="preserve">Breast reconstruction (unilateral), following mastectomy, using a permanent prosthesis, other than a service associated with a service to which item 45006 or 45012 applies (H) (Anaes.) (Assist.) </w:t>
            </w:r>
          </w:p>
          <w:p w14:paraId="06F93324" w14:textId="77777777" w:rsidR="00DD2E4B" w:rsidRPr="009F4207" w:rsidRDefault="00DD2E4B">
            <w:r w:rsidRPr="009F4207">
              <w:t>(See para TN.8.97 of explanatory notes to this Category)</w:t>
            </w:r>
          </w:p>
          <w:p w14:paraId="212B93A4" w14:textId="77777777" w:rsidR="00DD2E4B" w:rsidRPr="009F4207" w:rsidRDefault="00DD2E4B">
            <w:pPr>
              <w:tabs>
                <w:tab w:val="left" w:pos="1701"/>
              </w:tabs>
            </w:pPr>
            <w:r w:rsidRPr="009F4207">
              <w:rPr>
                <w:b/>
                <w:sz w:val="20"/>
              </w:rPr>
              <w:t xml:space="preserve">Fee: </w:t>
            </w:r>
            <w:r w:rsidRPr="009F4207">
              <w:t>$1,173.25</w:t>
            </w:r>
            <w:r w:rsidRPr="009F4207">
              <w:tab/>
            </w:r>
            <w:r w:rsidRPr="009F4207">
              <w:rPr>
                <w:b/>
                <w:sz w:val="20"/>
              </w:rPr>
              <w:t xml:space="preserve">Benefit: </w:t>
            </w:r>
            <w:r w:rsidRPr="009F4207">
              <w:t>75% = $879.95</w:t>
            </w:r>
          </w:p>
        </w:tc>
      </w:tr>
      <w:tr w:rsidR="00DD2E4B" w:rsidRPr="009F4207" w14:paraId="56B3DD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16E4C0" w14:textId="77777777" w:rsidR="00DD2E4B" w:rsidRPr="009F4207" w:rsidRDefault="00DD2E4B">
            <w:pPr>
              <w:rPr>
                <w:b/>
              </w:rPr>
            </w:pPr>
            <w:r w:rsidRPr="009F4207">
              <w:rPr>
                <w:b/>
              </w:rPr>
              <w:t>Amend</w:t>
            </w:r>
          </w:p>
          <w:p w14:paraId="2E527923" w14:textId="77777777" w:rsidR="00DD2E4B" w:rsidRPr="009F4207" w:rsidRDefault="00DD2E4B">
            <w:pPr>
              <w:rPr>
                <w:b/>
              </w:rPr>
            </w:pPr>
            <w:r w:rsidRPr="009F4207">
              <w:rPr>
                <w:b/>
              </w:rPr>
              <w:t>Fee</w:t>
            </w:r>
          </w:p>
          <w:p w14:paraId="2CFDEFF5" w14:textId="77777777" w:rsidR="00DD2E4B" w:rsidRPr="009F4207" w:rsidRDefault="00DD2E4B">
            <w:r w:rsidRPr="009F4207">
              <w:t>45528</w:t>
            </w:r>
          </w:p>
        </w:tc>
        <w:tc>
          <w:tcPr>
            <w:tcW w:w="0" w:type="auto"/>
            <w:tcMar>
              <w:top w:w="38" w:type="dxa"/>
              <w:left w:w="38" w:type="dxa"/>
              <w:bottom w:w="38" w:type="dxa"/>
              <w:right w:w="38" w:type="dxa"/>
            </w:tcMar>
            <w:vAlign w:val="bottom"/>
          </w:tcPr>
          <w:p w14:paraId="24EB6558" w14:textId="77777777" w:rsidR="00DD2E4B" w:rsidRPr="009F4207" w:rsidRDefault="00DD2E4B">
            <w:pPr>
              <w:spacing w:after="200"/>
              <w:rPr>
                <w:sz w:val="20"/>
                <w:szCs w:val="20"/>
              </w:rPr>
            </w:pPr>
            <w:r w:rsidRPr="009F4207">
              <w:rPr>
                <w:sz w:val="20"/>
                <w:szCs w:val="20"/>
              </w:rPr>
              <w:t>Mammaplasty, augmentation, bilateral (other than a service to which item 45527 applies), if:</w:t>
            </w:r>
          </w:p>
          <w:p w14:paraId="759BA48D" w14:textId="77777777" w:rsidR="00DD2E4B" w:rsidRPr="009F4207" w:rsidRDefault="00DD2E4B">
            <w:pPr>
              <w:spacing w:before="200" w:after="200"/>
              <w:rPr>
                <w:sz w:val="20"/>
                <w:szCs w:val="20"/>
              </w:rPr>
            </w:pPr>
            <w:r w:rsidRPr="009F4207">
              <w:rPr>
                <w:sz w:val="20"/>
                <w:szCs w:val="20"/>
              </w:rPr>
              <w:t>(a) reconstructive surgery is indicated because of:</w:t>
            </w:r>
          </w:p>
          <w:p w14:paraId="6F04AF47" w14:textId="77777777" w:rsidR="00DD2E4B" w:rsidRPr="009F4207" w:rsidRDefault="00DD2E4B">
            <w:pPr>
              <w:pBdr>
                <w:left w:val="none" w:sz="0" w:space="22" w:color="auto"/>
              </w:pBdr>
              <w:spacing w:before="200" w:after="200"/>
              <w:ind w:left="450"/>
              <w:rPr>
                <w:sz w:val="20"/>
                <w:szCs w:val="20"/>
              </w:rPr>
            </w:pPr>
            <w:r w:rsidRPr="009F4207">
              <w:rPr>
                <w:sz w:val="20"/>
                <w:szCs w:val="20"/>
              </w:rPr>
              <w:t>(i) developmental malformation of breast tissue (excluding hypomastia); or</w:t>
            </w:r>
          </w:p>
          <w:p w14:paraId="21C532F4" w14:textId="77777777" w:rsidR="00DD2E4B" w:rsidRPr="009F4207" w:rsidRDefault="00DD2E4B">
            <w:pPr>
              <w:pBdr>
                <w:left w:val="none" w:sz="0" w:space="22" w:color="auto"/>
              </w:pBdr>
              <w:spacing w:before="200" w:after="200"/>
              <w:ind w:left="450"/>
              <w:rPr>
                <w:sz w:val="20"/>
                <w:szCs w:val="20"/>
              </w:rPr>
            </w:pPr>
            <w:r w:rsidRPr="009F4207">
              <w:rPr>
                <w:sz w:val="20"/>
                <w:szCs w:val="20"/>
              </w:rPr>
              <w:t>(ii) disease of or trauma to the breast (other than trauma resulting from previous elective cosmetic surgery); or</w:t>
            </w:r>
          </w:p>
          <w:p w14:paraId="25406D5E" w14:textId="77777777" w:rsidR="00DD2E4B" w:rsidRPr="009F4207" w:rsidRDefault="00DD2E4B">
            <w:pPr>
              <w:pBdr>
                <w:left w:val="none" w:sz="0" w:space="22" w:color="auto"/>
              </w:pBdr>
              <w:spacing w:before="200" w:after="200"/>
              <w:ind w:left="450"/>
              <w:rPr>
                <w:sz w:val="20"/>
                <w:szCs w:val="20"/>
              </w:rPr>
            </w:pPr>
            <w:r w:rsidRPr="009F4207">
              <w:rPr>
                <w:sz w:val="20"/>
                <w:szCs w:val="20"/>
              </w:rPr>
              <w:t>(iii) amastia secondary to a congenital endocrine disorder; and</w:t>
            </w:r>
          </w:p>
          <w:p w14:paraId="33B087DD" w14:textId="77777777" w:rsidR="00DD2E4B" w:rsidRPr="009F4207" w:rsidRDefault="00DD2E4B">
            <w:pPr>
              <w:spacing w:before="200" w:after="200"/>
              <w:rPr>
                <w:sz w:val="20"/>
                <w:szCs w:val="20"/>
              </w:rPr>
            </w:pPr>
            <w:r w:rsidRPr="009F4207">
              <w:rPr>
                <w:sz w:val="20"/>
                <w:szCs w:val="20"/>
              </w:rPr>
              <w:lastRenderedPageBreak/>
              <w:t>(b) photographic or diagnostic imaging evidence demonstrating the clinical need for this service is documented in the patient notes</w:t>
            </w:r>
          </w:p>
          <w:p w14:paraId="16590586"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45006 or 45012 applies (H) (Anaes.) (Assist.) </w:t>
            </w:r>
          </w:p>
          <w:p w14:paraId="7035B028" w14:textId="77777777" w:rsidR="00DD2E4B" w:rsidRPr="009F4207" w:rsidRDefault="00DD2E4B">
            <w:pPr>
              <w:tabs>
                <w:tab w:val="left" w:pos="1701"/>
              </w:tabs>
            </w:pPr>
            <w:r w:rsidRPr="009F4207">
              <w:rPr>
                <w:b/>
                <w:sz w:val="20"/>
              </w:rPr>
              <w:t xml:space="preserve">Fee: </w:t>
            </w:r>
            <w:r w:rsidRPr="009F4207">
              <w:t>$1,218.25</w:t>
            </w:r>
            <w:r w:rsidRPr="009F4207">
              <w:tab/>
            </w:r>
            <w:r w:rsidRPr="009F4207">
              <w:rPr>
                <w:b/>
                <w:sz w:val="20"/>
              </w:rPr>
              <w:t xml:space="preserve">Benefit: </w:t>
            </w:r>
            <w:r w:rsidRPr="009F4207">
              <w:t>75% = $913.70</w:t>
            </w:r>
          </w:p>
        </w:tc>
      </w:tr>
      <w:tr w:rsidR="00DD2E4B" w:rsidRPr="009F4207" w14:paraId="05AA7A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4551CA" w14:textId="77777777" w:rsidR="00DD2E4B" w:rsidRPr="009F4207" w:rsidRDefault="00DD2E4B">
            <w:pPr>
              <w:rPr>
                <w:b/>
              </w:rPr>
            </w:pPr>
            <w:r w:rsidRPr="009F4207">
              <w:rPr>
                <w:b/>
              </w:rPr>
              <w:lastRenderedPageBreak/>
              <w:t>Amend</w:t>
            </w:r>
          </w:p>
          <w:p w14:paraId="775F8780" w14:textId="77777777" w:rsidR="00DD2E4B" w:rsidRPr="009F4207" w:rsidRDefault="00DD2E4B">
            <w:pPr>
              <w:rPr>
                <w:b/>
              </w:rPr>
            </w:pPr>
            <w:r w:rsidRPr="009F4207">
              <w:rPr>
                <w:b/>
              </w:rPr>
              <w:t>Fee</w:t>
            </w:r>
          </w:p>
          <w:p w14:paraId="26DE2087" w14:textId="77777777" w:rsidR="00DD2E4B" w:rsidRPr="009F4207" w:rsidRDefault="00DD2E4B">
            <w:r w:rsidRPr="009F4207">
              <w:t>45530</w:t>
            </w:r>
          </w:p>
        </w:tc>
        <w:tc>
          <w:tcPr>
            <w:tcW w:w="0" w:type="auto"/>
            <w:tcMar>
              <w:top w:w="38" w:type="dxa"/>
              <w:left w:w="38" w:type="dxa"/>
              <w:bottom w:w="38" w:type="dxa"/>
              <w:right w:w="38" w:type="dxa"/>
            </w:tcMar>
            <w:vAlign w:val="bottom"/>
          </w:tcPr>
          <w:p w14:paraId="3292AB98" w14:textId="77777777" w:rsidR="00DD2E4B" w:rsidRPr="009F4207" w:rsidRDefault="00DD2E4B">
            <w:pPr>
              <w:spacing w:after="200"/>
              <w:rPr>
                <w:sz w:val="20"/>
                <w:szCs w:val="20"/>
              </w:rPr>
            </w:pPr>
            <w:r w:rsidRPr="009F4207">
              <w:rPr>
                <w:sz w:val="20"/>
                <w:szCs w:val="20"/>
              </w:rPr>
              <w:t xml:space="preserve">Post-mastectomy breast reconstruction, autologous (unilateral), using a large muscle or myocutaneous flap, isolated on its vascular pedicle, excluding repair of muscular aponeurotic layer, other than a service associated with a service to which item 30166, 30169, 30175, 30176, 30177, 30179, 45006 or 45012 applies (H) (Anaes.) (Assist.) </w:t>
            </w:r>
          </w:p>
          <w:p w14:paraId="3FCDA3CF" w14:textId="77777777" w:rsidR="00DD2E4B" w:rsidRPr="009F4207" w:rsidRDefault="00DD2E4B">
            <w:r w:rsidRPr="009F4207">
              <w:t>(See para TN.8.97, TN.8.8 of explanatory notes to this Category)</w:t>
            </w:r>
          </w:p>
          <w:p w14:paraId="4F1221E0" w14:textId="77777777" w:rsidR="00DD2E4B" w:rsidRPr="009F4207" w:rsidRDefault="00DD2E4B">
            <w:pPr>
              <w:tabs>
                <w:tab w:val="left" w:pos="1701"/>
              </w:tabs>
            </w:pPr>
            <w:r w:rsidRPr="009F4207">
              <w:rPr>
                <w:b/>
                <w:sz w:val="20"/>
              </w:rPr>
              <w:t xml:space="preserve">Fee: </w:t>
            </w:r>
            <w:r w:rsidRPr="009F4207">
              <w:t>$1,204.10</w:t>
            </w:r>
            <w:r w:rsidRPr="009F4207">
              <w:tab/>
            </w:r>
            <w:r w:rsidRPr="009F4207">
              <w:rPr>
                <w:b/>
                <w:sz w:val="20"/>
              </w:rPr>
              <w:t xml:space="preserve">Benefit: </w:t>
            </w:r>
            <w:r w:rsidRPr="009F4207">
              <w:t>75% = $903.10</w:t>
            </w:r>
          </w:p>
        </w:tc>
      </w:tr>
      <w:tr w:rsidR="00DD2E4B" w:rsidRPr="009F4207" w14:paraId="096456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389772" w14:textId="77777777" w:rsidR="00DD2E4B" w:rsidRPr="009F4207" w:rsidRDefault="00DD2E4B">
            <w:pPr>
              <w:rPr>
                <w:b/>
              </w:rPr>
            </w:pPr>
            <w:r w:rsidRPr="009F4207">
              <w:rPr>
                <w:b/>
              </w:rPr>
              <w:t>Amend</w:t>
            </w:r>
          </w:p>
          <w:p w14:paraId="2E16F9D5" w14:textId="77777777" w:rsidR="00DD2E4B" w:rsidRPr="009F4207" w:rsidRDefault="00DD2E4B">
            <w:pPr>
              <w:rPr>
                <w:b/>
              </w:rPr>
            </w:pPr>
            <w:r w:rsidRPr="009F4207">
              <w:rPr>
                <w:b/>
              </w:rPr>
              <w:t>Fee</w:t>
            </w:r>
          </w:p>
          <w:p w14:paraId="427B3F50" w14:textId="77777777" w:rsidR="00DD2E4B" w:rsidRPr="009F4207" w:rsidRDefault="00DD2E4B">
            <w:r w:rsidRPr="009F4207">
              <w:t>45534 S</w:t>
            </w:r>
          </w:p>
        </w:tc>
        <w:tc>
          <w:tcPr>
            <w:tcW w:w="0" w:type="auto"/>
            <w:tcMar>
              <w:top w:w="38" w:type="dxa"/>
              <w:left w:w="38" w:type="dxa"/>
              <w:bottom w:w="38" w:type="dxa"/>
              <w:right w:w="38" w:type="dxa"/>
            </w:tcMar>
            <w:vAlign w:val="bottom"/>
          </w:tcPr>
          <w:p w14:paraId="0D38BF3A" w14:textId="77777777" w:rsidR="00DD2E4B" w:rsidRPr="009F4207" w:rsidRDefault="00DD2E4B">
            <w:pPr>
              <w:spacing w:after="200"/>
              <w:rPr>
                <w:sz w:val="20"/>
                <w:szCs w:val="20"/>
              </w:rPr>
            </w:pPr>
            <w:r w:rsidRPr="009F4207">
              <w:rPr>
                <w:sz w:val="20"/>
                <w:szCs w:val="20"/>
              </w:rPr>
              <w:t>Autologous fat grafting, unilateral service (harvesting, preparation and injection of adipocytes) if:</w:t>
            </w:r>
          </w:p>
          <w:p w14:paraId="550CBB68" w14:textId="77777777" w:rsidR="00DD2E4B" w:rsidRPr="009F4207" w:rsidRDefault="00DD2E4B">
            <w:pPr>
              <w:spacing w:before="200" w:after="200"/>
              <w:rPr>
                <w:sz w:val="20"/>
                <w:szCs w:val="20"/>
              </w:rPr>
            </w:pPr>
            <w:r w:rsidRPr="009F4207">
              <w:rPr>
                <w:sz w:val="20"/>
                <w:szCs w:val="20"/>
              </w:rPr>
              <w:t>(a) the autologous fat grafting is for one or more of the following purposes:</w:t>
            </w:r>
          </w:p>
          <w:p w14:paraId="647E6C7B" w14:textId="77777777" w:rsidR="00DD2E4B" w:rsidRPr="009F4207" w:rsidRDefault="00DD2E4B">
            <w:pPr>
              <w:pBdr>
                <w:left w:val="none" w:sz="0" w:space="22" w:color="auto"/>
              </w:pBdr>
              <w:spacing w:before="200" w:after="200"/>
              <w:ind w:left="450"/>
              <w:rPr>
                <w:sz w:val="20"/>
                <w:szCs w:val="20"/>
              </w:rPr>
            </w:pPr>
            <w:r w:rsidRPr="009F4207">
              <w:rPr>
                <w:sz w:val="20"/>
                <w:szCs w:val="20"/>
              </w:rPr>
              <w:t>(i) the correction of defects arising from treatment and prevention of breast cancer in patients with contour defects, greater than or equal to 20% volume asymmetry, post</w:t>
            </w:r>
            <w:r w:rsidRPr="009F4207">
              <w:rPr>
                <w:sz w:val="20"/>
                <w:szCs w:val="20"/>
              </w:rPr>
              <w:noBreakHyphen/>
              <w:t>treatment pain or poor prosthetic coverage;</w:t>
            </w:r>
          </w:p>
          <w:p w14:paraId="61149382" w14:textId="77777777" w:rsidR="00DD2E4B" w:rsidRPr="009F4207" w:rsidRDefault="00DD2E4B">
            <w:pPr>
              <w:pBdr>
                <w:left w:val="none" w:sz="0" w:space="22" w:color="auto"/>
              </w:pBdr>
              <w:spacing w:before="200" w:after="200"/>
              <w:ind w:left="450"/>
              <w:rPr>
                <w:sz w:val="20"/>
                <w:szCs w:val="20"/>
              </w:rPr>
            </w:pPr>
            <w:r w:rsidRPr="009F4207">
              <w:rPr>
                <w:sz w:val="20"/>
                <w:szCs w:val="20"/>
              </w:rPr>
              <w:t>(ii) the preparation of post mastectomy thin or irradiated skin flaps in patients intending to have breast reconstruction;</w:t>
            </w:r>
          </w:p>
          <w:p w14:paraId="6D6BC07C" w14:textId="77777777" w:rsidR="00DD2E4B" w:rsidRPr="009F4207" w:rsidRDefault="00DD2E4B">
            <w:pPr>
              <w:pBdr>
                <w:left w:val="none" w:sz="0" w:space="22" w:color="auto"/>
              </w:pBdr>
              <w:spacing w:before="200" w:after="200"/>
              <w:ind w:left="450"/>
              <w:rPr>
                <w:sz w:val="20"/>
                <w:szCs w:val="20"/>
              </w:rPr>
            </w:pPr>
            <w:r w:rsidRPr="009F4207">
              <w:rPr>
                <w:sz w:val="20"/>
                <w:szCs w:val="20"/>
              </w:rPr>
              <w:t>(iii) breast reconstruction in breast cancer patients;</w:t>
            </w:r>
          </w:p>
          <w:p w14:paraId="59C44237" w14:textId="77777777" w:rsidR="00DD2E4B" w:rsidRPr="009F4207" w:rsidRDefault="00DD2E4B">
            <w:pPr>
              <w:pBdr>
                <w:left w:val="none" w:sz="0" w:space="22" w:color="auto"/>
              </w:pBdr>
              <w:spacing w:before="200" w:after="200"/>
              <w:ind w:left="450"/>
              <w:rPr>
                <w:sz w:val="20"/>
                <w:szCs w:val="20"/>
              </w:rPr>
            </w:pPr>
            <w:r w:rsidRPr="009F4207">
              <w:rPr>
                <w:sz w:val="20"/>
                <w:szCs w:val="20"/>
              </w:rPr>
              <w:t>(iv) the correction of developmental disorders of the breast; and</w:t>
            </w:r>
          </w:p>
          <w:p w14:paraId="592D2AD8" w14:textId="77777777" w:rsidR="00DD2E4B" w:rsidRPr="009F4207" w:rsidRDefault="00DD2E4B">
            <w:pPr>
              <w:spacing w:before="200" w:after="200"/>
              <w:rPr>
                <w:sz w:val="20"/>
                <w:szCs w:val="20"/>
              </w:rPr>
            </w:pPr>
            <w:r w:rsidRPr="009F4207">
              <w:rPr>
                <w:sz w:val="20"/>
                <w:szCs w:val="20"/>
              </w:rPr>
              <w:t>(b) photographic and/or diagnostic imaging evidence demonstrating the clinical need for this service is documented in the patient notes</w:t>
            </w:r>
          </w:p>
          <w:p w14:paraId="34D18BC4" w14:textId="77777777" w:rsidR="00DD2E4B" w:rsidRPr="009F4207" w:rsidRDefault="00DD2E4B">
            <w:pPr>
              <w:spacing w:before="200" w:after="200"/>
              <w:rPr>
                <w:sz w:val="20"/>
                <w:szCs w:val="20"/>
              </w:rPr>
            </w:pPr>
            <w:r w:rsidRPr="009F4207">
              <w:rPr>
                <w:sz w:val="20"/>
                <w:szCs w:val="20"/>
              </w:rPr>
              <w:t>Up to a total of 4 services per side (for total treatment of a single breast), other than a service associated with a service to which item 45006 or 45012 applies</w:t>
            </w:r>
          </w:p>
          <w:p w14:paraId="65EBBC3C" w14:textId="77777777" w:rsidR="00DD2E4B" w:rsidRPr="009F4207" w:rsidRDefault="00DD2E4B">
            <w:pPr>
              <w:spacing w:before="200" w:after="200"/>
              <w:rPr>
                <w:sz w:val="20"/>
                <w:szCs w:val="20"/>
              </w:rPr>
            </w:pPr>
            <w:r w:rsidRPr="009F4207">
              <w:rPr>
                <w:sz w:val="20"/>
                <w:szCs w:val="20"/>
              </w:rPr>
              <w:t xml:space="preserve">(H) (Anaes.) </w:t>
            </w:r>
          </w:p>
          <w:p w14:paraId="1FA1486E" w14:textId="77777777" w:rsidR="00DD2E4B" w:rsidRPr="009F4207" w:rsidRDefault="00DD2E4B">
            <w:pPr>
              <w:tabs>
                <w:tab w:val="left" w:pos="1701"/>
              </w:tabs>
            </w:pPr>
            <w:r w:rsidRPr="009F4207">
              <w:rPr>
                <w:b/>
                <w:sz w:val="20"/>
              </w:rPr>
              <w:t xml:space="preserve">Fee: </w:t>
            </w:r>
            <w:r w:rsidRPr="009F4207">
              <w:t>$691.90</w:t>
            </w:r>
            <w:r w:rsidRPr="009F4207">
              <w:tab/>
            </w:r>
            <w:r w:rsidRPr="009F4207">
              <w:rPr>
                <w:b/>
                <w:sz w:val="20"/>
              </w:rPr>
              <w:t xml:space="preserve">Benefit: </w:t>
            </w:r>
            <w:r w:rsidRPr="009F4207">
              <w:t>75% = $518.95</w:t>
            </w:r>
          </w:p>
        </w:tc>
      </w:tr>
      <w:tr w:rsidR="00DD2E4B" w:rsidRPr="009F4207" w14:paraId="5ABAFB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52F72B" w14:textId="77777777" w:rsidR="00DD2E4B" w:rsidRPr="009F4207" w:rsidRDefault="00DD2E4B">
            <w:pPr>
              <w:rPr>
                <w:b/>
              </w:rPr>
            </w:pPr>
            <w:r w:rsidRPr="009F4207">
              <w:rPr>
                <w:b/>
              </w:rPr>
              <w:t>Amend</w:t>
            </w:r>
          </w:p>
          <w:p w14:paraId="2EE11958" w14:textId="77777777" w:rsidR="00DD2E4B" w:rsidRPr="009F4207" w:rsidRDefault="00DD2E4B">
            <w:pPr>
              <w:rPr>
                <w:b/>
              </w:rPr>
            </w:pPr>
            <w:r w:rsidRPr="009F4207">
              <w:rPr>
                <w:b/>
              </w:rPr>
              <w:t>Fee</w:t>
            </w:r>
          </w:p>
          <w:p w14:paraId="0C960DF4" w14:textId="77777777" w:rsidR="00DD2E4B" w:rsidRPr="009F4207" w:rsidRDefault="00DD2E4B">
            <w:r w:rsidRPr="009F4207">
              <w:t>45535 S</w:t>
            </w:r>
          </w:p>
        </w:tc>
        <w:tc>
          <w:tcPr>
            <w:tcW w:w="0" w:type="auto"/>
            <w:tcMar>
              <w:top w:w="38" w:type="dxa"/>
              <w:left w:w="38" w:type="dxa"/>
              <w:bottom w:w="38" w:type="dxa"/>
              <w:right w:w="38" w:type="dxa"/>
            </w:tcMar>
            <w:vAlign w:val="bottom"/>
          </w:tcPr>
          <w:p w14:paraId="73A1F9F7" w14:textId="77777777" w:rsidR="00DD2E4B" w:rsidRPr="009F4207" w:rsidRDefault="00DD2E4B">
            <w:pPr>
              <w:spacing w:after="200"/>
              <w:rPr>
                <w:sz w:val="20"/>
                <w:szCs w:val="20"/>
              </w:rPr>
            </w:pPr>
            <w:r w:rsidRPr="009F4207">
              <w:rPr>
                <w:sz w:val="20"/>
                <w:szCs w:val="20"/>
              </w:rPr>
              <w:t>Autologous fat grafting, bilateral service (harvesting, preparation and injection of adipocytes) if:</w:t>
            </w:r>
          </w:p>
          <w:p w14:paraId="27FF7F01" w14:textId="77777777" w:rsidR="00DD2E4B" w:rsidRPr="009F4207" w:rsidRDefault="00DD2E4B">
            <w:pPr>
              <w:spacing w:before="200" w:after="200"/>
              <w:rPr>
                <w:sz w:val="20"/>
                <w:szCs w:val="20"/>
              </w:rPr>
            </w:pPr>
            <w:r w:rsidRPr="009F4207">
              <w:rPr>
                <w:sz w:val="20"/>
                <w:szCs w:val="20"/>
              </w:rPr>
              <w:t>(a) the autologous fat grafting is for one or more of the following purposes:</w:t>
            </w:r>
          </w:p>
          <w:p w14:paraId="0FB81006" w14:textId="77777777" w:rsidR="00DD2E4B" w:rsidRPr="009F4207" w:rsidRDefault="00DD2E4B">
            <w:pPr>
              <w:pBdr>
                <w:left w:val="none" w:sz="0" w:space="22" w:color="auto"/>
              </w:pBdr>
              <w:spacing w:before="200" w:after="200"/>
              <w:ind w:left="450"/>
              <w:rPr>
                <w:sz w:val="20"/>
                <w:szCs w:val="20"/>
              </w:rPr>
            </w:pPr>
            <w:r w:rsidRPr="009F4207">
              <w:rPr>
                <w:sz w:val="20"/>
                <w:szCs w:val="20"/>
              </w:rPr>
              <w:t>(i) the correction of defects arising from treatment and prevention of breast cancer in patients with contour defects, greater than or equal to 20% volume asymmetry, post</w:t>
            </w:r>
            <w:r w:rsidRPr="009F4207">
              <w:rPr>
                <w:sz w:val="20"/>
                <w:szCs w:val="20"/>
              </w:rPr>
              <w:noBreakHyphen/>
              <w:t>treatment pain or poor prosthetic coverage;</w:t>
            </w:r>
          </w:p>
          <w:p w14:paraId="234B74AC" w14:textId="77777777" w:rsidR="00DD2E4B" w:rsidRPr="009F4207" w:rsidRDefault="00DD2E4B">
            <w:pPr>
              <w:pBdr>
                <w:left w:val="none" w:sz="0" w:space="22" w:color="auto"/>
              </w:pBdr>
              <w:spacing w:before="200" w:after="200"/>
              <w:ind w:left="450"/>
              <w:rPr>
                <w:sz w:val="20"/>
                <w:szCs w:val="20"/>
              </w:rPr>
            </w:pPr>
            <w:r w:rsidRPr="009F4207">
              <w:rPr>
                <w:sz w:val="20"/>
                <w:szCs w:val="20"/>
              </w:rPr>
              <w:t>(ii) the preparation of post mastectomy thin or irradiated skin flaps in patients intending to have breast reconstruction;</w:t>
            </w:r>
          </w:p>
          <w:p w14:paraId="20C7B0B2" w14:textId="77777777" w:rsidR="00DD2E4B" w:rsidRPr="009F4207" w:rsidRDefault="00DD2E4B">
            <w:pPr>
              <w:pBdr>
                <w:left w:val="none" w:sz="0" w:space="22" w:color="auto"/>
              </w:pBdr>
              <w:spacing w:before="200" w:after="200"/>
              <w:ind w:left="450"/>
              <w:rPr>
                <w:sz w:val="20"/>
                <w:szCs w:val="20"/>
              </w:rPr>
            </w:pPr>
            <w:r w:rsidRPr="009F4207">
              <w:rPr>
                <w:sz w:val="20"/>
                <w:szCs w:val="20"/>
              </w:rPr>
              <w:t>(iii) breast reconstruction in breast cancer patients;</w:t>
            </w:r>
          </w:p>
          <w:p w14:paraId="27D257B6" w14:textId="77777777" w:rsidR="00DD2E4B" w:rsidRPr="009F4207" w:rsidRDefault="00DD2E4B">
            <w:pPr>
              <w:pBdr>
                <w:left w:val="none" w:sz="0" w:space="22" w:color="auto"/>
              </w:pBdr>
              <w:spacing w:before="200" w:after="200"/>
              <w:ind w:left="450"/>
              <w:rPr>
                <w:sz w:val="20"/>
                <w:szCs w:val="20"/>
              </w:rPr>
            </w:pPr>
            <w:r w:rsidRPr="009F4207">
              <w:rPr>
                <w:sz w:val="20"/>
                <w:szCs w:val="20"/>
              </w:rPr>
              <w:t>(iv) the correction of developmental disorders of the breast; and</w:t>
            </w:r>
          </w:p>
          <w:p w14:paraId="4B7B99B0" w14:textId="77777777" w:rsidR="00DD2E4B" w:rsidRPr="009F4207" w:rsidRDefault="00DD2E4B">
            <w:pPr>
              <w:spacing w:before="200" w:after="200"/>
              <w:rPr>
                <w:sz w:val="20"/>
                <w:szCs w:val="20"/>
              </w:rPr>
            </w:pPr>
            <w:r w:rsidRPr="009F4207">
              <w:rPr>
                <w:sz w:val="20"/>
                <w:szCs w:val="20"/>
              </w:rPr>
              <w:lastRenderedPageBreak/>
              <w:t>(b) photographic and/or diagnostic imaging evidence demonstrating the clinical need for this service is documented in the patient notes</w:t>
            </w:r>
          </w:p>
          <w:p w14:paraId="5FC3D418" w14:textId="77777777" w:rsidR="00DD2E4B" w:rsidRPr="009F4207" w:rsidRDefault="00DD2E4B">
            <w:pPr>
              <w:spacing w:before="200" w:after="200"/>
              <w:rPr>
                <w:sz w:val="20"/>
                <w:szCs w:val="20"/>
              </w:rPr>
            </w:pPr>
            <w:r w:rsidRPr="009F4207">
              <w:rPr>
                <w:sz w:val="20"/>
                <w:szCs w:val="20"/>
              </w:rPr>
              <w:t>Up to a total of 4 services, other than a service associated with a service to which item 45006 or 45012 applies</w:t>
            </w:r>
          </w:p>
          <w:p w14:paraId="76AC90C8" w14:textId="77777777" w:rsidR="00DD2E4B" w:rsidRPr="009F4207" w:rsidRDefault="00DD2E4B">
            <w:pPr>
              <w:spacing w:before="200" w:after="200"/>
              <w:rPr>
                <w:sz w:val="20"/>
                <w:szCs w:val="20"/>
              </w:rPr>
            </w:pPr>
            <w:r w:rsidRPr="009F4207">
              <w:rPr>
                <w:sz w:val="20"/>
                <w:szCs w:val="20"/>
              </w:rPr>
              <w:t xml:space="preserve"> (H) (Anaes.) </w:t>
            </w:r>
          </w:p>
          <w:p w14:paraId="553B305B" w14:textId="77777777" w:rsidR="00DD2E4B" w:rsidRPr="009F4207" w:rsidRDefault="00DD2E4B">
            <w:pPr>
              <w:tabs>
                <w:tab w:val="left" w:pos="1701"/>
              </w:tabs>
            </w:pPr>
            <w:r w:rsidRPr="009F4207">
              <w:rPr>
                <w:b/>
                <w:sz w:val="20"/>
              </w:rPr>
              <w:t xml:space="preserve">Fee: </w:t>
            </w:r>
            <w:r w:rsidRPr="009F4207">
              <w:t>$1,210.90</w:t>
            </w:r>
            <w:r w:rsidRPr="009F4207">
              <w:tab/>
            </w:r>
            <w:r w:rsidRPr="009F4207">
              <w:rPr>
                <w:b/>
                <w:sz w:val="20"/>
              </w:rPr>
              <w:t xml:space="preserve">Benefit: </w:t>
            </w:r>
            <w:r w:rsidRPr="009F4207">
              <w:t>75% = $908.20</w:t>
            </w:r>
          </w:p>
        </w:tc>
      </w:tr>
      <w:tr w:rsidR="00DD2E4B" w:rsidRPr="009F4207" w14:paraId="6C4329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5DEB5C" w14:textId="77777777" w:rsidR="00DD2E4B" w:rsidRPr="009F4207" w:rsidRDefault="00DD2E4B">
            <w:pPr>
              <w:rPr>
                <w:b/>
              </w:rPr>
            </w:pPr>
            <w:r w:rsidRPr="009F4207">
              <w:rPr>
                <w:b/>
              </w:rPr>
              <w:lastRenderedPageBreak/>
              <w:t>Amend</w:t>
            </w:r>
          </w:p>
          <w:p w14:paraId="781B1597" w14:textId="77777777" w:rsidR="00DD2E4B" w:rsidRPr="009F4207" w:rsidRDefault="00DD2E4B">
            <w:pPr>
              <w:rPr>
                <w:b/>
              </w:rPr>
            </w:pPr>
            <w:r w:rsidRPr="009F4207">
              <w:rPr>
                <w:b/>
              </w:rPr>
              <w:t>Fee</w:t>
            </w:r>
          </w:p>
          <w:p w14:paraId="421834A5" w14:textId="77777777" w:rsidR="00DD2E4B" w:rsidRPr="009F4207" w:rsidRDefault="00DD2E4B">
            <w:r w:rsidRPr="009F4207">
              <w:t>45539</w:t>
            </w:r>
          </w:p>
        </w:tc>
        <w:tc>
          <w:tcPr>
            <w:tcW w:w="0" w:type="auto"/>
            <w:tcMar>
              <w:top w:w="38" w:type="dxa"/>
              <w:left w:w="38" w:type="dxa"/>
              <w:bottom w:w="38" w:type="dxa"/>
              <w:right w:w="38" w:type="dxa"/>
            </w:tcMar>
            <w:vAlign w:val="bottom"/>
          </w:tcPr>
          <w:p w14:paraId="35A88245" w14:textId="77777777" w:rsidR="00DD2E4B" w:rsidRPr="009F4207" w:rsidRDefault="00DD2E4B">
            <w:pPr>
              <w:spacing w:after="200"/>
              <w:rPr>
                <w:sz w:val="20"/>
                <w:szCs w:val="20"/>
              </w:rPr>
            </w:pPr>
            <w:r w:rsidRPr="009F4207">
              <w:rPr>
                <w:sz w:val="20"/>
                <w:szCs w:val="20"/>
              </w:rPr>
              <w:t xml:space="preserve">Breast reconstruction (unilateral), following mastectomy, using tissue expansion—insertion of tissue expansion unit and all attendances for subsequent expansion injections, other than a service associated with a service to which item 45006 or 45012 applies (H) (Anaes.) (Assist.) </w:t>
            </w:r>
          </w:p>
          <w:p w14:paraId="1C9A733A" w14:textId="77777777" w:rsidR="00DD2E4B" w:rsidRPr="009F4207" w:rsidRDefault="00DD2E4B">
            <w:pPr>
              <w:tabs>
                <w:tab w:val="left" w:pos="1701"/>
              </w:tabs>
            </w:pPr>
            <w:r w:rsidRPr="009F4207">
              <w:rPr>
                <w:b/>
                <w:sz w:val="20"/>
              </w:rPr>
              <w:t xml:space="preserve">Fee: </w:t>
            </w:r>
            <w:r w:rsidRPr="009F4207">
              <w:t>$1,579.35</w:t>
            </w:r>
            <w:r w:rsidRPr="009F4207">
              <w:tab/>
            </w:r>
            <w:r w:rsidRPr="009F4207">
              <w:rPr>
                <w:b/>
                <w:sz w:val="20"/>
              </w:rPr>
              <w:t xml:space="preserve">Benefit: </w:t>
            </w:r>
            <w:r w:rsidRPr="009F4207">
              <w:t>75% = $1184.55</w:t>
            </w:r>
          </w:p>
        </w:tc>
      </w:tr>
      <w:tr w:rsidR="00DD2E4B" w:rsidRPr="009F4207" w14:paraId="5DF158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9FAEE4" w14:textId="77777777" w:rsidR="00DD2E4B" w:rsidRPr="009F4207" w:rsidRDefault="00DD2E4B">
            <w:pPr>
              <w:rPr>
                <w:b/>
              </w:rPr>
            </w:pPr>
            <w:r w:rsidRPr="009F4207">
              <w:rPr>
                <w:b/>
              </w:rPr>
              <w:t>Amend</w:t>
            </w:r>
          </w:p>
          <w:p w14:paraId="740558A3" w14:textId="77777777" w:rsidR="00DD2E4B" w:rsidRPr="009F4207" w:rsidRDefault="00DD2E4B">
            <w:pPr>
              <w:rPr>
                <w:b/>
              </w:rPr>
            </w:pPr>
            <w:r w:rsidRPr="009F4207">
              <w:rPr>
                <w:b/>
              </w:rPr>
              <w:t>Fee</w:t>
            </w:r>
          </w:p>
          <w:p w14:paraId="0C265011" w14:textId="77777777" w:rsidR="00DD2E4B" w:rsidRPr="009F4207" w:rsidRDefault="00DD2E4B">
            <w:r w:rsidRPr="009F4207">
              <w:t>45542</w:t>
            </w:r>
          </w:p>
        </w:tc>
        <w:tc>
          <w:tcPr>
            <w:tcW w:w="0" w:type="auto"/>
            <w:tcMar>
              <w:top w:w="38" w:type="dxa"/>
              <w:left w:w="38" w:type="dxa"/>
              <w:bottom w:w="38" w:type="dxa"/>
              <w:right w:w="38" w:type="dxa"/>
            </w:tcMar>
            <w:vAlign w:val="bottom"/>
          </w:tcPr>
          <w:p w14:paraId="34DA508D" w14:textId="77777777" w:rsidR="00DD2E4B" w:rsidRPr="009F4207" w:rsidRDefault="00DD2E4B">
            <w:pPr>
              <w:spacing w:after="200"/>
              <w:rPr>
                <w:sz w:val="20"/>
                <w:szCs w:val="20"/>
              </w:rPr>
            </w:pPr>
            <w:r w:rsidRPr="009F4207">
              <w:rPr>
                <w:sz w:val="20"/>
                <w:szCs w:val="20"/>
              </w:rPr>
              <w:t xml:space="preserve">Breast reconstruction (unilateral), following mastectomy, using tissue expansion—removal of tissue expansion unit and insertion of permanent prosthesis, other than a service associated with a service to which item 45006 or 45012 applies (H) (Anaes.) (Assist.) </w:t>
            </w:r>
          </w:p>
          <w:p w14:paraId="365109CA" w14:textId="77777777" w:rsidR="00DD2E4B" w:rsidRPr="009F4207" w:rsidRDefault="00DD2E4B">
            <w:pPr>
              <w:tabs>
                <w:tab w:val="left" w:pos="1701"/>
              </w:tabs>
            </w:pPr>
            <w:r w:rsidRPr="009F4207">
              <w:rPr>
                <w:b/>
                <w:sz w:val="20"/>
              </w:rPr>
              <w:t xml:space="preserve">Fee: </w:t>
            </w:r>
            <w:r w:rsidRPr="009F4207">
              <w:t>$671.80</w:t>
            </w:r>
            <w:r w:rsidRPr="009F4207">
              <w:tab/>
            </w:r>
            <w:r w:rsidRPr="009F4207">
              <w:rPr>
                <w:b/>
                <w:sz w:val="20"/>
              </w:rPr>
              <w:t xml:space="preserve">Benefit: </w:t>
            </w:r>
            <w:r w:rsidRPr="009F4207">
              <w:t>75% = $503.85</w:t>
            </w:r>
          </w:p>
        </w:tc>
      </w:tr>
      <w:tr w:rsidR="00DD2E4B" w:rsidRPr="009F4207" w14:paraId="22BCF6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E4044C" w14:textId="77777777" w:rsidR="00DD2E4B" w:rsidRPr="009F4207" w:rsidRDefault="00DD2E4B">
            <w:pPr>
              <w:rPr>
                <w:b/>
              </w:rPr>
            </w:pPr>
            <w:r w:rsidRPr="009F4207">
              <w:rPr>
                <w:b/>
              </w:rPr>
              <w:t>Fee</w:t>
            </w:r>
          </w:p>
          <w:p w14:paraId="5C859F77" w14:textId="77777777" w:rsidR="00DD2E4B" w:rsidRPr="009F4207" w:rsidRDefault="00DD2E4B">
            <w:r w:rsidRPr="009F4207">
              <w:t>45545</w:t>
            </w:r>
          </w:p>
        </w:tc>
        <w:tc>
          <w:tcPr>
            <w:tcW w:w="0" w:type="auto"/>
            <w:tcMar>
              <w:top w:w="38" w:type="dxa"/>
              <w:left w:w="38" w:type="dxa"/>
              <w:bottom w:w="38" w:type="dxa"/>
              <w:right w:w="38" w:type="dxa"/>
            </w:tcMar>
            <w:vAlign w:val="bottom"/>
          </w:tcPr>
          <w:p w14:paraId="0D43797E" w14:textId="77777777" w:rsidR="00DD2E4B" w:rsidRPr="009F4207" w:rsidRDefault="00DD2E4B">
            <w:pPr>
              <w:spacing w:after="200"/>
              <w:rPr>
                <w:sz w:val="20"/>
                <w:szCs w:val="20"/>
              </w:rPr>
            </w:pPr>
            <w:r w:rsidRPr="009F4207">
              <w:rPr>
                <w:sz w:val="20"/>
                <w:szCs w:val="20"/>
              </w:rPr>
              <w:t xml:space="preserve">NIPPLE OR AREOLA or both, reconstruction of, by any surgical technique (Anaes.) (Assist.) </w:t>
            </w:r>
          </w:p>
          <w:p w14:paraId="70988168" w14:textId="77777777" w:rsidR="00DD2E4B" w:rsidRPr="009F4207" w:rsidRDefault="00DD2E4B">
            <w:r w:rsidRPr="009F4207">
              <w:t>(See para TN.8.100 of explanatory notes to this Category)</w:t>
            </w:r>
          </w:p>
          <w:p w14:paraId="25A95A2F" w14:textId="77777777" w:rsidR="00DD2E4B" w:rsidRPr="009F4207" w:rsidRDefault="00DD2E4B">
            <w:pPr>
              <w:tabs>
                <w:tab w:val="left" w:pos="1701"/>
              </w:tabs>
              <w:rPr>
                <w:b/>
                <w:sz w:val="20"/>
              </w:rPr>
            </w:pPr>
            <w:r w:rsidRPr="009F4207">
              <w:rPr>
                <w:b/>
                <w:sz w:val="20"/>
              </w:rPr>
              <w:t xml:space="preserve">Fee: </w:t>
            </w:r>
            <w:r w:rsidRPr="009F4207">
              <w:t>$681.85</w:t>
            </w:r>
            <w:r w:rsidRPr="009F4207">
              <w:tab/>
            </w:r>
            <w:r w:rsidRPr="009F4207">
              <w:rPr>
                <w:b/>
                <w:sz w:val="20"/>
              </w:rPr>
              <w:t xml:space="preserve">Benefit: </w:t>
            </w:r>
            <w:r w:rsidRPr="009F4207">
              <w:t>75% = $511.40    85% = $588.65</w:t>
            </w:r>
          </w:p>
          <w:p w14:paraId="6CF58A06" w14:textId="77777777" w:rsidR="00DD2E4B" w:rsidRPr="009F4207" w:rsidRDefault="00DD2E4B">
            <w:pPr>
              <w:tabs>
                <w:tab w:val="left" w:pos="1701"/>
              </w:tabs>
            </w:pPr>
            <w:r w:rsidRPr="009F4207">
              <w:rPr>
                <w:b/>
                <w:sz w:val="20"/>
              </w:rPr>
              <w:t xml:space="preserve">Extended Medicare Safety Net Cap: </w:t>
            </w:r>
            <w:r w:rsidRPr="009F4207">
              <w:t>$545.50</w:t>
            </w:r>
          </w:p>
        </w:tc>
      </w:tr>
      <w:tr w:rsidR="00DD2E4B" w:rsidRPr="009F4207" w14:paraId="133285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59A78E" w14:textId="77777777" w:rsidR="00DD2E4B" w:rsidRPr="009F4207" w:rsidRDefault="00DD2E4B">
            <w:pPr>
              <w:rPr>
                <w:b/>
              </w:rPr>
            </w:pPr>
            <w:r w:rsidRPr="009F4207">
              <w:rPr>
                <w:b/>
              </w:rPr>
              <w:t>Fee</w:t>
            </w:r>
          </w:p>
          <w:p w14:paraId="787DDB08" w14:textId="77777777" w:rsidR="00DD2E4B" w:rsidRPr="009F4207" w:rsidRDefault="00DD2E4B">
            <w:r w:rsidRPr="009F4207">
              <w:t>45546</w:t>
            </w:r>
          </w:p>
        </w:tc>
        <w:tc>
          <w:tcPr>
            <w:tcW w:w="0" w:type="auto"/>
            <w:tcMar>
              <w:top w:w="38" w:type="dxa"/>
              <w:left w:w="38" w:type="dxa"/>
              <w:bottom w:w="38" w:type="dxa"/>
              <w:right w:w="38" w:type="dxa"/>
            </w:tcMar>
            <w:vAlign w:val="bottom"/>
          </w:tcPr>
          <w:p w14:paraId="0F48CA0E" w14:textId="77777777" w:rsidR="00DD2E4B" w:rsidRPr="009F4207" w:rsidRDefault="00DD2E4B">
            <w:pPr>
              <w:spacing w:after="200"/>
              <w:rPr>
                <w:sz w:val="20"/>
                <w:szCs w:val="20"/>
              </w:rPr>
            </w:pPr>
            <w:r w:rsidRPr="009F4207">
              <w:rPr>
                <w:sz w:val="20"/>
                <w:szCs w:val="20"/>
              </w:rPr>
              <w:t xml:space="preserve">NIPPLE OR AREOLA or both, intradermal colouration of, following breast reconstruction after mastectomy or for congenital absence of nipple </w:t>
            </w:r>
          </w:p>
          <w:p w14:paraId="767C3035" w14:textId="77777777" w:rsidR="00DD2E4B" w:rsidRPr="009F4207" w:rsidRDefault="00DD2E4B">
            <w:r w:rsidRPr="009F4207">
              <w:t>(See para TN.8.100 of explanatory notes to this Category)</w:t>
            </w:r>
          </w:p>
          <w:p w14:paraId="15525924" w14:textId="77777777" w:rsidR="00DD2E4B" w:rsidRPr="009F4207" w:rsidRDefault="00DD2E4B">
            <w:pPr>
              <w:tabs>
                <w:tab w:val="left" w:pos="1701"/>
              </w:tabs>
            </w:pPr>
            <w:r w:rsidRPr="009F4207">
              <w:rPr>
                <w:b/>
                <w:sz w:val="20"/>
              </w:rPr>
              <w:t xml:space="preserve">Fee: </w:t>
            </w:r>
            <w:r w:rsidRPr="009F4207">
              <w:t>$216.70</w:t>
            </w:r>
            <w:r w:rsidRPr="009F4207">
              <w:tab/>
            </w:r>
            <w:r w:rsidRPr="009F4207">
              <w:rPr>
                <w:b/>
                <w:sz w:val="20"/>
              </w:rPr>
              <w:t xml:space="preserve">Benefit: </w:t>
            </w:r>
            <w:r w:rsidRPr="009F4207">
              <w:t>75% = $162.55    85% = $184.20</w:t>
            </w:r>
          </w:p>
        </w:tc>
      </w:tr>
      <w:tr w:rsidR="00DD2E4B" w:rsidRPr="009F4207" w14:paraId="2FD74B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3988E0" w14:textId="77777777" w:rsidR="00DD2E4B" w:rsidRPr="009F4207" w:rsidRDefault="00DD2E4B">
            <w:pPr>
              <w:rPr>
                <w:b/>
              </w:rPr>
            </w:pPr>
            <w:r w:rsidRPr="009F4207">
              <w:rPr>
                <w:b/>
              </w:rPr>
              <w:t>Fee</w:t>
            </w:r>
          </w:p>
          <w:p w14:paraId="7E44C460" w14:textId="77777777" w:rsidR="00DD2E4B" w:rsidRPr="009F4207" w:rsidRDefault="00DD2E4B">
            <w:r w:rsidRPr="009F4207">
              <w:t>45548</w:t>
            </w:r>
          </w:p>
        </w:tc>
        <w:tc>
          <w:tcPr>
            <w:tcW w:w="0" w:type="auto"/>
            <w:tcMar>
              <w:top w:w="38" w:type="dxa"/>
              <w:left w:w="38" w:type="dxa"/>
              <w:bottom w:w="38" w:type="dxa"/>
              <w:right w:w="38" w:type="dxa"/>
            </w:tcMar>
            <w:vAlign w:val="bottom"/>
          </w:tcPr>
          <w:p w14:paraId="2F2E9043" w14:textId="77777777" w:rsidR="00DD2E4B" w:rsidRPr="009F4207" w:rsidRDefault="00DD2E4B">
            <w:pPr>
              <w:spacing w:after="200"/>
              <w:rPr>
                <w:sz w:val="20"/>
                <w:szCs w:val="20"/>
              </w:rPr>
            </w:pPr>
            <w:r w:rsidRPr="009F4207">
              <w:rPr>
                <w:sz w:val="20"/>
                <w:szCs w:val="20"/>
              </w:rPr>
              <w:t xml:space="preserve">BREAST PROSTHESIS, removal of, as an independent procedure (Anaes.) </w:t>
            </w:r>
          </w:p>
          <w:p w14:paraId="286117B5" w14:textId="77777777" w:rsidR="00DD2E4B" w:rsidRPr="009F4207" w:rsidRDefault="00DD2E4B">
            <w:pPr>
              <w:tabs>
                <w:tab w:val="left" w:pos="1701"/>
              </w:tabs>
            </w:pPr>
            <w:r w:rsidRPr="009F4207">
              <w:rPr>
                <w:b/>
                <w:sz w:val="20"/>
              </w:rPr>
              <w:t xml:space="preserve">Fee: </w:t>
            </w:r>
            <w:r w:rsidRPr="009F4207">
              <w:t>$303.15</w:t>
            </w:r>
            <w:r w:rsidRPr="009F4207">
              <w:tab/>
            </w:r>
            <w:r w:rsidRPr="009F4207">
              <w:rPr>
                <w:b/>
                <w:sz w:val="20"/>
              </w:rPr>
              <w:t xml:space="preserve">Benefit: </w:t>
            </w:r>
            <w:r w:rsidRPr="009F4207">
              <w:t>75% = $227.40    85% = $257.70</w:t>
            </w:r>
          </w:p>
        </w:tc>
      </w:tr>
      <w:tr w:rsidR="00DD2E4B" w:rsidRPr="009F4207" w14:paraId="32BEF8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794C89" w14:textId="77777777" w:rsidR="00DD2E4B" w:rsidRPr="009F4207" w:rsidRDefault="00DD2E4B">
            <w:pPr>
              <w:rPr>
                <w:b/>
              </w:rPr>
            </w:pPr>
            <w:r w:rsidRPr="009F4207">
              <w:rPr>
                <w:b/>
              </w:rPr>
              <w:t>Fee</w:t>
            </w:r>
          </w:p>
          <w:p w14:paraId="557A2372" w14:textId="77777777" w:rsidR="00DD2E4B" w:rsidRPr="009F4207" w:rsidRDefault="00DD2E4B">
            <w:r w:rsidRPr="009F4207">
              <w:t>45551</w:t>
            </w:r>
          </w:p>
        </w:tc>
        <w:tc>
          <w:tcPr>
            <w:tcW w:w="0" w:type="auto"/>
            <w:tcMar>
              <w:top w:w="38" w:type="dxa"/>
              <w:left w:w="38" w:type="dxa"/>
              <w:bottom w:w="38" w:type="dxa"/>
              <w:right w:w="38" w:type="dxa"/>
            </w:tcMar>
            <w:vAlign w:val="bottom"/>
          </w:tcPr>
          <w:p w14:paraId="49AEBA09" w14:textId="77777777" w:rsidR="00DD2E4B" w:rsidRPr="009F4207" w:rsidRDefault="00DD2E4B">
            <w:pPr>
              <w:spacing w:after="200"/>
              <w:rPr>
                <w:sz w:val="20"/>
                <w:szCs w:val="20"/>
              </w:rPr>
            </w:pPr>
            <w:r w:rsidRPr="009F4207">
              <w:rPr>
                <w:sz w:val="20"/>
                <w:szCs w:val="20"/>
              </w:rPr>
              <w:t xml:space="preserve">Breast prosthesis, removal of, with excision of at least half of the fibrous capsule, not with insertion of any prosthesis. The excised specimen must be sent for histopathology and the volume removed must be documented in the histopathology report (Anaes.) (Assist.) </w:t>
            </w:r>
          </w:p>
          <w:p w14:paraId="4F23BB24" w14:textId="77777777" w:rsidR="00DD2E4B" w:rsidRPr="009F4207" w:rsidRDefault="00DD2E4B">
            <w:r w:rsidRPr="009F4207">
              <w:t>(See para TN.8.167 of explanatory notes to this Category)</w:t>
            </w:r>
          </w:p>
          <w:p w14:paraId="28CF460C" w14:textId="77777777" w:rsidR="00DD2E4B" w:rsidRPr="009F4207" w:rsidRDefault="00DD2E4B">
            <w:pPr>
              <w:tabs>
                <w:tab w:val="left" w:pos="1701"/>
              </w:tabs>
            </w:pPr>
            <w:r w:rsidRPr="009F4207">
              <w:rPr>
                <w:b/>
                <w:sz w:val="20"/>
              </w:rPr>
              <w:t xml:space="preserve">Fee: </w:t>
            </w:r>
            <w:r w:rsidRPr="009F4207">
              <w:t>$485.95</w:t>
            </w:r>
            <w:r w:rsidRPr="009F4207">
              <w:tab/>
            </w:r>
            <w:r w:rsidRPr="009F4207">
              <w:rPr>
                <w:b/>
                <w:sz w:val="20"/>
              </w:rPr>
              <w:t xml:space="preserve">Benefit: </w:t>
            </w:r>
            <w:r w:rsidRPr="009F4207">
              <w:t>75% = $364.50</w:t>
            </w:r>
          </w:p>
        </w:tc>
      </w:tr>
      <w:tr w:rsidR="00DD2E4B" w:rsidRPr="009F4207" w14:paraId="79774C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4C4A2D" w14:textId="77777777" w:rsidR="00DD2E4B" w:rsidRPr="009F4207" w:rsidRDefault="00DD2E4B">
            <w:pPr>
              <w:rPr>
                <w:b/>
              </w:rPr>
            </w:pPr>
            <w:r w:rsidRPr="009F4207">
              <w:rPr>
                <w:b/>
              </w:rPr>
              <w:t>Fee</w:t>
            </w:r>
          </w:p>
          <w:p w14:paraId="00C69A7C" w14:textId="77777777" w:rsidR="00DD2E4B" w:rsidRPr="009F4207" w:rsidRDefault="00DD2E4B">
            <w:r w:rsidRPr="009F4207">
              <w:t>45553</w:t>
            </w:r>
          </w:p>
        </w:tc>
        <w:tc>
          <w:tcPr>
            <w:tcW w:w="0" w:type="auto"/>
            <w:tcMar>
              <w:top w:w="38" w:type="dxa"/>
              <w:left w:w="38" w:type="dxa"/>
              <w:bottom w:w="38" w:type="dxa"/>
              <w:right w:w="38" w:type="dxa"/>
            </w:tcMar>
            <w:vAlign w:val="bottom"/>
          </w:tcPr>
          <w:p w14:paraId="5E213D5E" w14:textId="77777777" w:rsidR="00DD2E4B" w:rsidRPr="009F4207" w:rsidRDefault="00DD2E4B">
            <w:pPr>
              <w:spacing w:after="200"/>
              <w:rPr>
                <w:sz w:val="20"/>
                <w:szCs w:val="20"/>
              </w:rPr>
            </w:pPr>
            <w:r w:rsidRPr="009F4207">
              <w:rPr>
                <w:sz w:val="20"/>
                <w:szCs w:val="20"/>
              </w:rPr>
              <w:t>Breast prosthesis, removal of and replacement with another prosthesis, following medical complications (for rupture, migration of prosthetic material or symptomatic capsular contracture), if:</w:t>
            </w:r>
          </w:p>
          <w:p w14:paraId="3C3C3370" w14:textId="77777777" w:rsidR="00DD2E4B" w:rsidRPr="009F4207" w:rsidRDefault="00DD2E4B">
            <w:pPr>
              <w:spacing w:before="200" w:after="200"/>
              <w:rPr>
                <w:sz w:val="20"/>
                <w:szCs w:val="20"/>
              </w:rPr>
            </w:pPr>
            <w:r w:rsidRPr="009F4207">
              <w:rPr>
                <w:sz w:val="20"/>
                <w:szCs w:val="20"/>
              </w:rPr>
              <w:t>(a) either:</w:t>
            </w:r>
          </w:p>
          <w:p w14:paraId="6C8E3164" w14:textId="77777777" w:rsidR="00DD2E4B" w:rsidRPr="009F4207" w:rsidRDefault="00DD2E4B">
            <w:pPr>
              <w:pBdr>
                <w:left w:val="none" w:sz="0" w:space="22" w:color="auto"/>
              </w:pBdr>
              <w:spacing w:before="200" w:after="200"/>
              <w:ind w:left="450"/>
              <w:rPr>
                <w:sz w:val="20"/>
                <w:szCs w:val="20"/>
              </w:rPr>
            </w:pPr>
            <w:r w:rsidRPr="009F4207">
              <w:rPr>
                <w:sz w:val="20"/>
                <w:szCs w:val="20"/>
              </w:rPr>
              <w:t>(i) it is demonstrated by intra-operative photographs post-removal that removal alone would cause unacceptable deformity; or</w:t>
            </w:r>
          </w:p>
          <w:p w14:paraId="2609C423" w14:textId="77777777" w:rsidR="00DD2E4B" w:rsidRPr="009F4207" w:rsidRDefault="00DD2E4B">
            <w:pPr>
              <w:pBdr>
                <w:left w:val="none" w:sz="0" w:space="22" w:color="auto"/>
              </w:pBdr>
              <w:spacing w:before="200" w:after="200"/>
              <w:ind w:left="450"/>
              <w:rPr>
                <w:sz w:val="20"/>
                <w:szCs w:val="20"/>
              </w:rPr>
            </w:pPr>
            <w:r w:rsidRPr="009F4207">
              <w:rPr>
                <w:sz w:val="20"/>
                <w:szCs w:val="20"/>
              </w:rPr>
              <w:t>(ii) the original implant was inserted in the context of breast cancer or developmental abnormality; and</w:t>
            </w:r>
          </w:p>
          <w:p w14:paraId="5FB64176" w14:textId="77777777" w:rsidR="00DD2E4B" w:rsidRPr="009F4207" w:rsidRDefault="00DD2E4B">
            <w:pPr>
              <w:spacing w:before="200" w:after="200"/>
              <w:rPr>
                <w:sz w:val="20"/>
                <w:szCs w:val="20"/>
              </w:rPr>
            </w:pPr>
            <w:r w:rsidRPr="009F4207">
              <w:rPr>
                <w:sz w:val="20"/>
                <w:szCs w:val="20"/>
              </w:rPr>
              <w:t xml:space="preserve">(b) photographic and/or diagnostic imaging evidence demonstrating the clinical need for this service is documented in the patient notes (Anaes.) (Assist.) </w:t>
            </w:r>
          </w:p>
          <w:p w14:paraId="6DFA4865" w14:textId="77777777" w:rsidR="00DD2E4B" w:rsidRPr="009F4207" w:rsidRDefault="00DD2E4B">
            <w:r w:rsidRPr="009F4207">
              <w:lastRenderedPageBreak/>
              <w:t>(See para TN.8.98, TN.8.262 of explanatory notes to this Category)</w:t>
            </w:r>
          </w:p>
          <w:p w14:paraId="35B8468D" w14:textId="77777777" w:rsidR="00DD2E4B" w:rsidRPr="009F4207" w:rsidRDefault="00DD2E4B">
            <w:pPr>
              <w:tabs>
                <w:tab w:val="left" w:pos="1701"/>
              </w:tabs>
            </w:pPr>
            <w:r w:rsidRPr="009F4207">
              <w:rPr>
                <w:b/>
                <w:sz w:val="20"/>
              </w:rPr>
              <w:t xml:space="preserve">Fee: </w:t>
            </w:r>
            <w:r w:rsidRPr="009F4207">
              <w:t>$626.00</w:t>
            </w:r>
            <w:r w:rsidRPr="009F4207">
              <w:tab/>
            </w:r>
            <w:r w:rsidRPr="009F4207">
              <w:rPr>
                <w:b/>
                <w:sz w:val="20"/>
              </w:rPr>
              <w:t xml:space="preserve">Benefit: </w:t>
            </w:r>
            <w:r w:rsidRPr="009F4207">
              <w:t>75% = $469.50</w:t>
            </w:r>
          </w:p>
        </w:tc>
      </w:tr>
      <w:tr w:rsidR="00DD2E4B" w:rsidRPr="009F4207" w14:paraId="585D24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BC4DE2" w14:textId="77777777" w:rsidR="00DD2E4B" w:rsidRPr="009F4207" w:rsidRDefault="00DD2E4B">
            <w:pPr>
              <w:rPr>
                <w:b/>
              </w:rPr>
            </w:pPr>
            <w:r w:rsidRPr="009F4207">
              <w:rPr>
                <w:b/>
              </w:rPr>
              <w:lastRenderedPageBreak/>
              <w:t>Fee</w:t>
            </w:r>
          </w:p>
          <w:p w14:paraId="0304D835" w14:textId="77777777" w:rsidR="00DD2E4B" w:rsidRPr="009F4207" w:rsidRDefault="00DD2E4B">
            <w:r w:rsidRPr="009F4207">
              <w:t>45554</w:t>
            </w:r>
          </w:p>
        </w:tc>
        <w:tc>
          <w:tcPr>
            <w:tcW w:w="0" w:type="auto"/>
            <w:tcMar>
              <w:top w:w="38" w:type="dxa"/>
              <w:left w:w="38" w:type="dxa"/>
              <w:bottom w:w="38" w:type="dxa"/>
              <w:right w:w="38" w:type="dxa"/>
            </w:tcMar>
            <w:vAlign w:val="bottom"/>
          </w:tcPr>
          <w:p w14:paraId="6BE71B87" w14:textId="77777777" w:rsidR="00DD2E4B" w:rsidRPr="009F4207" w:rsidRDefault="00DD2E4B">
            <w:pPr>
              <w:spacing w:after="200"/>
              <w:rPr>
                <w:sz w:val="20"/>
                <w:szCs w:val="20"/>
              </w:rPr>
            </w:pPr>
            <w:r w:rsidRPr="009F4207">
              <w:rPr>
                <w:sz w:val="20"/>
                <w:szCs w:val="20"/>
              </w:rPr>
              <w:t>Breast prosthesis, removal and replacement with another prosthesis, following medical complications (for rupture, migration of prosthetic material or symptomatic capsular contracture), including excision of at least half of the fibrous capsule or formation of a new pocket, or both, if:</w:t>
            </w:r>
          </w:p>
          <w:p w14:paraId="1C1805AE" w14:textId="77777777" w:rsidR="00DD2E4B" w:rsidRPr="009F4207" w:rsidRDefault="00DD2E4B">
            <w:pPr>
              <w:spacing w:before="200" w:after="200"/>
              <w:rPr>
                <w:sz w:val="20"/>
                <w:szCs w:val="20"/>
              </w:rPr>
            </w:pPr>
            <w:r w:rsidRPr="009F4207">
              <w:rPr>
                <w:sz w:val="20"/>
                <w:szCs w:val="20"/>
              </w:rPr>
              <w:t>(a) either:</w:t>
            </w:r>
          </w:p>
          <w:p w14:paraId="609EA386" w14:textId="77777777" w:rsidR="00DD2E4B" w:rsidRPr="009F4207" w:rsidRDefault="00DD2E4B">
            <w:pPr>
              <w:pBdr>
                <w:left w:val="none" w:sz="0" w:space="22" w:color="auto"/>
              </w:pBdr>
              <w:spacing w:before="200" w:after="200"/>
              <w:ind w:left="450"/>
              <w:rPr>
                <w:sz w:val="20"/>
                <w:szCs w:val="20"/>
              </w:rPr>
            </w:pPr>
            <w:r w:rsidRPr="009F4207">
              <w:rPr>
                <w:sz w:val="20"/>
                <w:szCs w:val="20"/>
              </w:rPr>
              <w:t>(i) it is demonstrated by intra-operative photographs post-removal that removal alone would cause unacceptable deformity; or</w:t>
            </w:r>
          </w:p>
          <w:p w14:paraId="40F4382D" w14:textId="77777777" w:rsidR="00DD2E4B" w:rsidRPr="009F4207" w:rsidRDefault="00DD2E4B">
            <w:pPr>
              <w:pBdr>
                <w:left w:val="none" w:sz="0" w:space="22" w:color="auto"/>
              </w:pBdr>
              <w:spacing w:before="200" w:after="200"/>
              <w:ind w:left="450"/>
              <w:rPr>
                <w:sz w:val="20"/>
                <w:szCs w:val="20"/>
              </w:rPr>
            </w:pPr>
            <w:r w:rsidRPr="009F4207">
              <w:rPr>
                <w:sz w:val="20"/>
                <w:szCs w:val="20"/>
              </w:rPr>
              <w:t>(ii) the original implant was inserted in the context of breast cancer or developmental abnormality; and</w:t>
            </w:r>
          </w:p>
          <w:p w14:paraId="741BF0C9" w14:textId="77777777" w:rsidR="00DD2E4B" w:rsidRPr="009F4207" w:rsidRDefault="00DD2E4B">
            <w:pPr>
              <w:spacing w:before="200" w:after="200"/>
              <w:rPr>
                <w:sz w:val="20"/>
                <w:szCs w:val="20"/>
              </w:rPr>
            </w:pPr>
            <w:r w:rsidRPr="009F4207">
              <w:rPr>
                <w:sz w:val="20"/>
                <w:szCs w:val="20"/>
              </w:rPr>
              <w:t>(b) the excised specimen is sent for histopathology and the volume removed is documented in the histopathology report; and</w:t>
            </w:r>
          </w:p>
          <w:p w14:paraId="6EF13212" w14:textId="77777777" w:rsidR="00DD2E4B" w:rsidRPr="009F4207" w:rsidRDefault="00DD2E4B">
            <w:pPr>
              <w:spacing w:before="200" w:after="200"/>
              <w:rPr>
                <w:sz w:val="20"/>
                <w:szCs w:val="20"/>
              </w:rPr>
            </w:pPr>
            <w:r w:rsidRPr="009F4207">
              <w:rPr>
                <w:sz w:val="20"/>
                <w:szCs w:val="20"/>
              </w:rPr>
              <w:t xml:space="preserve">(c) photographic and/or diagnostic imaging evidence demonstrating the clinical need for this service is documented in the patient notes (Anaes.) (Assist.) </w:t>
            </w:r>
          </w:p>
          <w:p w14:paraId="361AE1D6" w14:textId="77777777" w:rsidR="00DD2E4B" w:rsidRPr="009F4207" w:rsidRDefault="00DD2E4B">
            <w:r w:rsidRPr="009F4207">
              <w:t>(See para TN.8.98, TN.8.262 of explanatory notes to this Category)</w:t>
            </w:r>
          </w:p>
          <w:p w14:paraId="4056ADFA" w14:textId="77777777" w:rsidR="00DD2E4B" w:rsidRPr="009F4207" w:rsidRDefault="00DD2E4B">
            <w:pPr>
              <w:tabs>
                <w:tab w:val="left" w:pos="1701"/>
              </w:tabs>
            </w:pPr>
            <w:r w:rsidRPr="009F4207">
              <w:rPr>
                <w:b/>
                <w:sz w:val="20"/>
              </w:rPr>
              <w:t xml:space="preserve">Fee: </w:t>
            </w:r>
            <w:r w:rsidRPr="009F4207">
              <w:t>$766.05</w:t>
            </w:r>
            <w:r w:rsidRPr="009F4207">
              <w:tab/>
            </w:r>
            <w:r w:rsidRPr="009F4207">
              <w:rPr>
                <w:b/>
                <w:sz w:val="20"/>
              </w:rPr>
              <w:t xml:space="preserve">Benefit: </w:t>
            </w:r>
            <w:r w:rsidRPr="009F4207">
              <w:t>75% = $574.55</w:t>
            </w:r>
          </w:p>
        </w:tc>
      </w:tr>
      <w:tr w:rsidR="00DD2E4B" w:rsidRPr="009F4207" w14:paraId="7D7F9F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4DB2FE" w14:textId="77777777" w:rsidR="00DD2E4B" w:rsidRPr="009F4207" w:rsidRDefault="00DD2E4B">
            <w:pPr>
              <w:rPr>
                <w:b/>
              </w:rPr>
            </w:pPr>
            <w:r w:rsidRPr="009F4207">
              <w:rPr>
                <w:b/>
              </w:rPr>
              <w:t>Amend</w:t>
            </w:r>
          </w:p>
          <w:p w14:paraId="27D87D1C" w14:textId="77777777" w:rsidR="00DD2E4B" w:rsidRPr="009F4207" w:rsidRDefault="00DD2E4B">
            <w:pPr>
              <w:rPr>
                <w:b/>
              </w:rPr>
            </w:pPr>
            <w:r w:rsidRPr="009F4207">
              <w:rPr>
                <w:b/>
              </w:rPr>
              <w:t>Fee</w:t>
            </w:r>
          </w:p>
          <w:p w14:paraId="374475E9" w14:textId="77777777" w:rsidR="00DD2E4B" w:rsidRPr="009F4207" w:rsidRDefault="00DD2E4B">
            <w:r w:rsidRPr="009F4207">
              <w:t>45556</w:t>
            </w:r>
          </w:p>
        </w:tc>
        <w:tc>
          <w:tcPr>
            <w:tcW w:w="0" w:type="auto"/>
            <w:tcMar>
              <w:top w:w="38" w:type="dxa"/>
              <w:left w:w="38" w:type="dxa"/>
              <w:bottom w:w="38" w:type="dxa"/>
              <w:right w:w="38" w:type="dxa"/>
            </w:tcMar>
            <w:vAlign w:val="bottom"/>
          </w:tcPr>
          <w:p w14:paraId="586C4435" w14:textId="77777777" w:rsidR="00DD2E4B" w:rsidRPr="009F4207" w:rsidRDefault="00DD2E4B">
            <w:pPr>
              <w:spacing w:after="200"/>
              <w:rPr>
                <w:sz w:val="20"/>
                <w:szCs w:val="20"/>
              </w:rPr>
            </w:pPr>
            <w:r w:rsidRPr="009F4207">
              <w:rPr>
                <w:sz w:val="20"/>
                <w:szCs w:val="20"/>
              </w:rPr>
              <w:t>Breast ptosis, correction of (unilateral), in the context of breast cancer or developmental abnormality, if photographic evidence (including anterior, left lateral and right lateral views) and/or diagnostic imaging evidence demonstrating the clinical need for this service is documented in the patient notes</w:t>
            </w:r>
          </w:p>
          <w:p w14:paraId="4C8199EB" w14:textId="77777777" w:rsidR="00DD2E4B" w:rsidRPr="009F4207" w:rsidRDefault="00DD2E4B">
            <w:pPr>
              <w:spacing w:before="200" w:after="200"/>
              <w:rPr>
                <w:sz w:val="20"/>
                <w:szCs w:val="20"/>
              </w:rPr>
            </w:pPr>
            <w:r w:rsidRPr="009F4207">
              <w:rPr>
                <w:sz w:val="20"/>
                <w:szCs w:val="20"/>
              </w:rPr>
              <w:t xml:space="preserve">Applicable only once per occasion on which the service is provided, other than a service associated with a service to which item 31512, 31513 or 31514 applies on the same side (H) (Anaes.) (Assist.) </w:t>
            </w:r>
          </w:p>
          <w:p w14:paraId="22FA9F18" w14:textId="77777777" w:rsidR="00DD2E4B" w:rsidRPr="009F4207" w:rsidRDefault="00DD2E4B">
            <w:r w:rsidRPr="009F4207">
              <w:t>(See para TN.8.99 of explanatory notes to this Category)</w:t>
            </w:r>
          </w:p>
          <w:p w14:paraId="03B62394" w14:textId="77777777" w:rsidR="00DD2E4B" w:rsidRPr="009F4207" w:rsidRDefault="00DD2E4B">
            <w:pPr>
              <w:tabs>
                <w:tab w:val="left" w:pos="1701"/>
              </w:tabs>
            </w:pPr>
            <w:r w:rsidRPr="009F4207">
              <w:rPr>
                <w:b/>
                <w:sz w:val="20"/>
              </w:rPr>
              <w:t xml:space="preserve">Fee: </w:t>
            </w:r>
            <w:r w:rsidRPr="009F4207">
              <w:t>$838.95</w:t>
            </w:r>
            <w:r w:rsidRPr="009F4207">
              <w:tab/>
            </w:r>
            <w:r w:rsidRPr="009F4207">
              <w:rPr>
                <w:b/>
                <w:sz w:val="20"/>
              </w:rPr>
              <w:t xml:space="preserve">Benefit: </w:t>
            </w:r>
            <w:r w:rsidRPr="009F4207">
              <w:t>75% = $629.25</w:t>
            </w:r>
          </w:p>
        </w:tc>
      </w:tr>
      <w:tr w:rsidR="00DD2E4B" w:rsidRPr="009F4207" w14:paraId="44FC64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1CE765" w14:textId="77777777" w:rsidR="00DD2E4B" w:rsidRPr="009F4207" w:rsidRDefault="00DD2E4B">
            <w:pPr>
              <w:rPr>
                <w:b/>
              </w:rPr>
            </w:pPr>
            <w:r w:rsidRPr="009F4207">
              <w:rPr>
                <w:b/>
              </w:rPr>
              <w:t>Amend</w:t>
            </w:r>
          </w:p>
          <w:p w14:paraId="03E5CECF" w14:textId="77777777" w:rsidR="00DD2E4B" w:rsidRPr="009F4207" w:rsidRDefault="00DD2E4B">
            <w:pPr>
              <w:rPr>
                <w:b/>
              </w:rPr>
            </w:pPr>
            <w:r w:rsidRPr="009F4207">
              <w:rPr>
                <w:b/>
              </w:rPr>
              <w:t>Fee</w:t>
            </w:r>
          </w:p>
          <w:p w14:paraId="223B88C2" w14:textId="77777777" w:rsidR="00DD2E4B" w:rsidRPr="009F4207" w:rsidRDefault="00DD2E4B">
            <w:r w:rsidRPr="009F4207">
              <w:t>45558</w:t>
            </w:r>
          </w:p>
        </w:tc>
        <w:tc>
          <w:tcPr>
            <w:tcW w:w="0" w:type="auto"/>
            <w:tcMar>
              <w:top w:w="38" w:type="dxa"/>
              <w:left w:w="38" w:type="dxa"/>
              <w:bottom w:w="38" w:type="dxa"/>
              <w:right w:w="38" w:type="dxa"/>
            </w:tcMar>
            <w:vAlign w:val="bottom"/>
          </w:tcPr>
          <w:p w14:paraId="60FA3EBC" w14:textId="77777777" w:rsidR="00DD2E4B" w:rsidRPr="009F4207" w:rsidRDefault="00DD2E4B">
            <w:pPr>
              <w:spacing w:after="200"/>
              <w:rPr>
                <w:sz w:val="20"/>
                <w:szCs w:val="20"/>
              </w:rPr>
            </w:pPr>
            <w:r w:rsidRPr="009F4207">
              <w:rPr>
                <w:sz w:val="20"/>
                <w:szCs w:val="20"/>
              </w:rPr>
              <w:t>Correction of bilateral breast ptosis by mastopexy, if:</w:t>
            </w:r>
          </w:p>
          <w:p w14:paraId="7B459E57" w14:textId="77777777" w:rsidR="00DD2E4B" w:rsidRPr="009F4207" w:rsidRDefault="00DD2E4B">
            <w:pPr>
              <w:spacing w:before="200" w:after="200"/>
              <w:rPr>
                <w:sz w:val="20"/>
                <w:szCs w:val="20"/>
              </w:rPr>
            </w:pPr>
            <w:r w:rsidRPr="009F4207">
              <w:rPr>
                <w:sz w:val="20"/>
                <w:szCs w:val="20"/>
              </w:rPr>
              <w:t>(a) at least two</w:t>
            </w:r>
            <w:r w:rsidRPr="009F4207">
              <w:rPr>
                <w:sz w:val="20"/>
                <w:szCs w:val="20"/>
              </w:rPr>
              <w:noBreakHyphen/>
              <w:t>thirds of the breast tissue, including the nipple, lies inferior to the inframammary fold where the nipple is located at the most dependent, inferior part of the breast contour; and</w:t>
            </w:r>
          </w:p>
          <w:p w14:paraId="38D86CF6" w14:textId="77777777" w:rsidR="00DD2E4B" w:rsidRPr="009F4207" w:rsidRDefault="00DD2E4B">
            <w:pPr>
              <w:spacing w:before="200" w:after="200"/>
              <w:rPr>
                <w:sz w:val="20"/>
                <w:szCs w:val="20"/>
              </w:rPr>
            </w:pPr>
            <w:r w:rsidRPr="009F4207">
              <w:rPr>
                <w:sz w:val="20"/>
                <w:szCs w:val="20"/>
              </w:rPr>
              <w:t>(b) photographic evidence (including anterior, left lateral and right lateral views), with a marker at the level of the inframammary fold, demonstrating the clinical need for this service, is documented in the patient notes</w:t>
            </w:r>
          </w:p>
          <w:p w14:paraId="61D8EEDC" w14:textId="77777777" w:rsidR="00DD2E4B" w:rsidRPr="009F4207" w:rsidRDefault="00DD2E4B">
            <w:pPr>
              <w:spacing w:before="200" w:after="200"/>
              <w:rPr>
                <w:sz w:val="20"/>
                <w:szCs w:val="20"/>
              </w:rPr>
            </w:pPr>
            <w:r w:rsidRPr="009F4207">
              <w:rPr>
                <w:sz w:val="20"/>
                <w:szCs w:val="20"/>
              </w:rPr>
              <w:t>Applicable only once per lifetime, other than a service associated with a service to which item 31512, 31513 or 31514 applies</w:t>
            </w:r>
          </w:p>
          <w:p w14:paraId="5A50516D" w14:textId="77777777" w:rsidR="00DD2E4B" w:rsidRPr="009F4207" w:rsidRDefault="00DD2E4B">
            <w:pPr>
              <w:spacing w:before="200" w:after="200"/>
              <w:rPr>
                <w:sz w:val="20"/>
                <w:szCs w:val="20"/>
              </w:rPr>
            </w:pPr>
            <w:r w:rsidRPr="009F4207">
              <w:rPr>
                <w:sz w:val="20"/>
                <w:szCs w:val="20"/>
              </w:rPr>
              <w:t xml:space="preserve">(H) (Anaes.) (Assist.) </w:t>
            </w:r>
          </w:p>
          <w:p w14:paraId="5650A4D4" w14:textId="77777777" w:rsidR="00DD2E4B" w:rsidRPr="009F4207" w:rsidRDefault="00DD2E4B">
            <w:r w:rsidRPr="009F4207">
              <w:t>(See para TN.8.99 of explanatory notes to this Category)</w:t>
            </w:r>
          </w:p>
          <w:p w14:paraId="6ED037DF" w14:textId="77777777" w:rsidR="00DD2E4B" w:rsidRPr="009F4207" w:rsidRDefault="00DD2E4B">
            <w:pPr>
              <w:tabs>
                <w:tab w:val="left" w:pos="1701"/>
              </w:tabs>
            </w:pPr>
            <w:r w:rsidRPr="009F4207">
              <w:rPr>
                <w:b/>
                <w:sz w:val="20"/>
              </w:rPr>
              <w:t xml:space="preserve">Fee: </w:t>
            </w:r>
            <w:r w:rsidRPr="009F4207">
              <w:t>$1,258.40</w:t>
            </w:r>
            <w:r w:rsidRPr="009F4207">
              <w:tab/>
            </w:r>
            <w:r w:rsidRPr="009F4207">
              <w:rPr>
                <w:b/>
                <w:sz w:val="20"/>
              </w:rPr>
              <w:t xml:space="preserve">Benefit: </w:t>
            </w:r>
            <w:r w:rsidRPr="009F4207">
              <w:t>75% = $943.80</w:t>
            </w:r>
          </w:p>
        </w:tc>
      </w:tr>
      <w:tr w:rsidR="00DD2E4B" w:rsidRPr="009F4207" w14:paraId="1EB673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AAE093" w14:textId="77777777" w:rsidR="00DD2E4B" w:rsidRPr="009F4207" w:rsidRDefault="00DD2E4B">
            <w:pPr>
              <w:rPr>
                <w:b/>
              </w:rPr>
            </w:pPr>
            <w:r w:rsidRPr="009F4207">
              <w:rPr>
                <w:b/>
              </w:rPr>
              <w:t>Fee</w:t>
            </w:r>
          </w:p>
          <w:p w14:paraId="33762F56" w14:textId="77777777" w:rsidR="00DD2E4B" w:rsidRPr="009F4207" w:rsidRDefault="00DD2E4B">
            <w:r w:rsidRPr="009F4207">
              <w:t>45560</w:t>
            </w:r>
          </w:p>
        </w:tc>
        <w:tc>
          <w:tcPr>
            <w:tcW w:w="0" w:type="auto"/>
            <w:tcMar>
              <w:top w:w="38" w:type="dxa"/>
              <w:left w:w="38" w:type="dxa"/>
              <w:bottom w:w="38" w:type="dxa"/>
              <w:right w:w="38" w:type="dxa"/>
            </w:tcMar>
            <w:vAlign w:val="bottom"/>
          </w:tcPr>
          <w:p w14:paraId="5802B81A" w14:textId="77777777" w:rsidR="00DD2E4B" w:rsidRPr="009F4207" w:rsidRDefault="00DD2E4B">
            <w:pPr>
              <w:spacing w:after="200"/>
              <w:rPr>
                <w:sz w:val="20"/>
                <w:szCs w:val="20"/>
              </w:rPr>
            </w:pPr>
            <w:r w:rsidRPr="009F4207">
              <w:rPr>
                <w:sz w:val="20"/>
                <w:szCs w:val="20"/>
              </w:rPr>
              <w:t xml:space="preserve">HAIR TRANSPLANTATION for the treatment of alopecia of congenital or traumatic origin or due to disease, excluding male pattern baldness, not being a service to which another item in this Group applies (Anaes.) </w:t>
            </w:r>
          </w:p>
          <w:p w14:paraId="7B5DB0AF" w14:textId="77777777" w:rsidR="00DD2E4B" w:rsidRPr="009F4207" w:rsidRDefault="00DD2E4B">
            <w:pPr>
              <w:tabs>
                <w:tab w:val="left" w:pos="1701"/>
              </w:tabs>
              <w:rPr>
                <w:b/>
                <w:sz w:val="20"/>
              </w:rPr>
            </w:pPr>
            <w:r w:rsidRPr="009F4207">
              <w:rPr>
                <w:b/>
                <w:sz w:val="20"/>
              </w:rPr>
              <w:t xml:space="preserve">Fee: </w:t>
            </w:r>
            <w:r w:rsidRPr="009F4207">
              <w:t>$518.80</w:t>
            </w:r>
            <w:r w:rsidRPr="009F4207">
              <w:tab/>
            </w:r>
            <w:r w:rsidRPr="009F4207">
              <w:rPr>
                <w:b/>
                <w:sz w:val="20"/>
              </w:rPr>
              <w:t xml:space="preserve">Benefit: </w:t>
            </w:r>
            <w:r w:rsidRPr="009F4207">
              <w:t>75% = $389.10    85% = $441.00</w:t>
            </w:r>
          </w:p>
          <w:p w14:paraId="54501159" w14:textId="77777777" w:rsidR="00DD2E4B" w:rsidRPr="009F4207" w:rsidRDefault="00DD2E4B">
            <w:pPr>
              <w:tabs>
                <w:tab w:val="left" w:pos="1701"/>
              </w:tabs>
            </w:pPr>
            <w:r w:rsidRPr="009F4207">
              <w:rPr>
                <w:b/>
                <w:sz w:val="20"/>
              </w:rPr>
              <w:t xml:space="preserve">Extended Medicare Safety Net Cap: </w:t>
            </w:r>
            <w:r w:rsidRPr="009F4207">
              <w:t>$181.60</w:t>
            </w:r>
          </w:p>
        </w:tc>
      </w:tr>
      <w:tr w:rsidR="00DD2E4B" w:rsidRPr="009F4207" w14:paraId="29068E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6E4CA2" w14:textId="77777777" w:rsidR="00DD2E4B" w:rsidRPr="009F4207" w:rsidRDefault="00DD2E4B">
            <w:pPr>
              <w:rPr>
                <w:b/>
              </w:rPr>
            </w:pPr>
            <w:r w:rsidRPr="009F4207">
              <w:rPr>
                <w:b/>
              </w:rPr>
              <w:lastRenderedPageBreak/>
              <w:t>Amend</w:t>
            </w:r>
          </w:p>
          <w:p w14:paraId="1A7ECC47" w14:textId="77777777" w:rsidR="00DD2E4B" w:rsidRPr="009F4207" w:rsidRDefault="00DD2E4B">
            <w:pPr>
              <w:rPr>
                <w:b/>
              </w:rPr>
            </w:pPr>
            <w:r w:rsidRPr="009F4207">
              <w:rPr>
                <w:b/>
              </w:rPr>
              <w:t>Fee</w:t>
            </w:r>
          </w:p>
          <w:p w14:paraId="0D6F8914" w14:textId="77777777" w:rsidR="00DD2E4B" w:rsidRPr="009F4207" w:rsidRDefault="00DD2E4B">
            <w:r w:rsidRPr="009F4207">
              <w:t>45561</w:t>
            </w:r>
          </w:p>
        </w:tc>
        <w:tc>
          <w:tcPr>
            <w:tcW w:w="0" w:type="auto"/>
            <w:tcMar>
              <w:top w:w="38" w:type="dxa"/>
              <w:left w:w="38" w:type="dxa"/>
              <w:bottom w:w="38" w:type="dxa"/>
              <w:right w:w="38" w:type="dxa"/>
            </w:tcMar>
            <w:vAlign w:val="bottom"/>
          </w:tcPr>
          <w:p w14:paraId="0AEA6A1C" w14:textId="77777777" w:rsidR="00DD2E4B" w:rsidRPr="009F4207" w:rsidRDefault="00DD2E4B">
            <w:pPr>
              <w:spacing w:after="200"/>
              <w:rPr>
                <w:sz w:val="20"/>
                <w:szCs w:val="20"/>
              </w:rPr>
            </w:pPr>
            <w:r w:rsidRPr="009F4207">
              <w:rPr>
                <w:sz w:val="20"/>
                <w:szCs w:val="20"/>
              </w:rPr>
              <w:t xml:space="preserve">Microvascular anastomosis of artery and/or vein, if considered necessary to salvage a vascularly compromised pedicled or free flap, either during the primary procedure or at a subsequent return to theatre (H) (Anaes.) (Assist.) </w:t>
            </w:r>
          </w:p>
          <w:p w14:paraId="5DF55D3B" w14:textId="77777777" w:rsidR="00DD2E4B" w:rsidRPr="009F4207" w:rsidRDefault="00DD2E4B">
            <w:pPr>
              <w:tabs>
                <w:tab w:val="left" w:pos="1701"/>
              </w:tabs>
            </w:pPr>
            <w:r w:rsidRPr="009F4207">
              <w:rPr>
                <w:b/>
                <w:sz w:val="20"/>
              </w:rPr>
              <w:t xml:space="preserve">Fee: </w:t>
            </w:r>
            <w:r w:rsidRPr="009F4207">
              <w:t>$1,943.70</w:t>
            </w:r>
            <w:r w:rsidRPr="009F4207">
              <w:tab/>
            </w:r>
            <w:r w:rsidRPr="009F4207">
              <w:rPr>
                <w:b/>
                <w:sz w:val="20"/>
              </w:rPr>
              <w:t xml:space="preserve">Benefit: </w:t>
            </w:r>
            <w:r w:rsidRPr="009F4207">
              <w:t>75% = $1457.80</w:t>
            </w:r>
          </w:p>
        </w:tc>
      </w:tr>
      <w:tr w:rsidR="00DD2E4B" w:rsidRPr="009F4207" w14:paraId="03BB15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A6FD67" w14:textId="77777777" w:rsidR="00DD2E4B" w:rsidRPr="009F4207" w:rsidRDefault="00DD2E4B">
            <w:pPr>
              <w:rPr>
                <w:b/>
              </w:rPr>
            </w:pPr>
            <w:r w:rsidRPr="009F4207">
              <w:rPr>
                <w:b/>
              </w:rPr>
              <w:t>Amend</w:t>
            </w:r>
          </w:p>
          <w:p w14:paraId="505465A8" w14:textId="77777777" w:rsidR="00DD2E4B" w:rsidRPr="009F4207" w:rsidRDefault="00DD2E4B">
            <w:pPr>
              <w:rPr>
                <w:b/>
              </w:rPr>
            </w:pPr>
            <w:r w:rsidRPr="009F4207">
              <w:rPr>
                <w:b/>
              </w:rPr>
              <w:t>Fee</w:t>
            </w:r>
          </w:p>
          <w:p w14:paraId="50CCC701" w14:textId="77777777" w:rsidR="00DD2E4B" w:rsidRPr="009F4207" w:rsidRDefault="00DD2E4B">
            <w:r w:rsidRPr="009F4207">
              <w:t>45562</w:t>
            </w:r>
          </w:p>
        </w:tc>
        <w:tc>
          <w:tcPr>
            <w:tcW w:w="0" w:type="auto"/>
            <w:tcMar>
              <w:top w:w="38" w:type="dxa"/>
              <w:left w:w="38" w:type="dxa"/>
              <w:bottom w:w="38" w:type="dxa"/>
              <w:right w:w="38" w:type="dxa"/>
            </w:tcMar>
            <w:vAlign w:val="bottom"/>
          </w:tcPr>
          <w:p w14:paraId="5AFB5D8F" w14:textId="77777777" w:rsidR="00DD2E4B" w:rsidRPr="009F4207" w:rsidRDefault="00DD2E4B">
            <w:pPr>
              <w:spacing w:after="200"/>
              <w:rPr>
                <w:sz w:val="20"/>
                <w:szCs w:val="20"/>
              </w:rPr>
            </w:pPr>
            <w:r w:rsidRPr="009F4207">
              <w:rPr>
                <w:sz w:val="20"/>
                <w:szCs w:val="20"/>
              </w:rPr>
              <w:t xml:space="preserve">Free transfer of tissue (microvascular free flap) for non-breast defect involving raising of tissue on vascular pedicle, including direct repair of secondary cutaneous defect (if performed), other than a service associated with a service to which item 45564, 45565, 45567, 46060, 46062, 46064, 46066, 46068, 46070 or 46072 applies (Anaes.) (Assist.) </w:t>
            </w:r>
          </w:p>
          <w:p w14:paraId="78411BE0" w14:textId="77777777" w:rsidR="00DD2E4B" w:rsidRPr="009F4207" w:rsidRDefault="00DD2E4B">
            <w:r w:rsidRPr="009F4207">
              <w:t>(See para TN.8.272 of explanatory notes to this Category)</w:t>
            </w:r>
          </w:p>
          <w:p w14:paraId="74D753E9" w14:textId="77777777" w:rsidR="00DD2E4B" w:rsidRPr="009F4207" w:rsidRDefault="00DD2E4B">
            <w:pPr>
              <w:tabs>
                <w:tab w:val="left" w:pos="1701"/>
              </w:tabs>
            </w:pPr>
            <w:r w:rsidRPr="009F4207">
              <w:rPr>
                <w:b/>
                <w:sz w:val="20"/>
              </w:rPr>
              <w:t xml:space="preserve">Fee: </w:t>
            </w:r>
            <w:r w:rsidRPr="009F4207">
              <w:t>$1,204.10</w:t>
            </w:r>
            <w:r w:rsidRPr="009F4207">
              <w:tab/>
            </w:r>
            <w:r w:rsidRPr="009F4207">
              <w:rPr>
                <w:b/>
                <w:sz w:val="20"/>
              </w:rPr>
              <w:t xml:space="preserve">Benefit: </w:t>
            </w:r>
            <w:r w:rsidRPr="009F4207">
              <w:t>75% = $903.10    85% = $1110.90</w:t>
            </w:r>
          </w:p>
        </w:tc>
      </w:tr>
      <w:tr w:rsidR="00DD2E4B" w:rsidRPr="009F4207" w14:paraId="1E4FC7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327D5F" w14:textId="77777777" w:rsidR="00DD2E4B" w:rsidRPr="009F4207" w:rsidRDefault="00DD2E4B">
            <w:pPr>
              <w:rPr>
                <w:b/>
              </w:rPr>
            </w:pPr>
            <w:r w:rsidRPr="009F4207">
              <w:rPr>
                <w:b/>
              </w:rPr>
              <w:t>Amend</w:t>
            </w:r>
          </w:p>
          <w:p w14:paraId="1B007FE1" w14:textId="77777777" w:rsidR="00DD2E4B" w:rsidRPr="009F4207" w:rsidRDefault="00DD2E4B">
            <w:pPr>
              <w:rPr>
                <w:b/>
              </w:rPr>
            </w:pPr>
            <w:r w:rsidRPr="009F4207">
              <w:rPr>
                <w:b/>
              </w:rPr>
              <w:t>Fee</w:t>
            </w:r>
          </w:p>
          <w:p w14:paraId="7D369075" w14:textId="77777777" w:rsidR="00DD2E4B" w:rsidRPr="009F4207" w:rsidRDefault="00DD2E4B">
            <w:r w:rsidRPr="009F4207">
              <w:t>45563</w:t>
            </w:r>
          </w:p>
        </w:tc>
        <w:tc>
          <w:tcPr>
            <w:tcW w:w="0" w:type="auto"/>
            <w:tcMar>
              <w:top w:w="38" w:type="dxa"/>
              <w:left w:w="38" w:type="dxa"/>
              <w:bottom w:w="38" w:type="dxa"/>
              <w:right w:w="38" w:type="dxa"/>
            </w:tcMar>
            <w:vAlign w:val="bottom"/>
          </w:tcPr>
          <w:p w14:paraId="3150E1C6" w14:textId="77777777" w:rsidR="00DD2E4B" w:rsidRPr="009F4207" w:rsidRDefault="00DD2E4B">
            <w:pPr>
              <w:spacing w:after="200"/>
              <w:rPr>
                <w:sz w:val="20"/>
                <w:szCs w:val="20"/>
              </w:rPr>
            </w:pPr>
            <w:r w:rsidRPr="009F4207">
              <w:rPr>
                <w:sz w:val="20"/>
                <w:szCs w:val="20"/>
              </w:rPr>
              <w:t>Neurovascular island flap for restoration of essential sensation in the digits or sole of the foot, or for genital reconstruction, including:</w:t>
            </w:r>
            <w:r w:rsidRPr="009F4207">
              <w:rPr>
                <w:sz w:val="20"/>
                <w:szCs w:val="20"/>
              </w:rPr>
              <w:br/>
              <w:t>(a) direct repair of secondary cutaneous defect (if performed); and</w:t>
            </w:r>
            <w:r w:rsidRPr="009F4207">
              <w:rPr>
                <w:sz w:val="20"/>
                <w:szCs w:val="20"/>
              </w:rPr>
              <w:br/>
              <w:t>(b) formal dissection of the neurovascular pedicle;</w:t>
            </w:r>
            <w:r w:rsidRPr="009F4207">
              <w:rPr>
                <w:sz w:val="20"/>
                <w:szCs w:val="20"/>
              </w:rPr>
              <w:br/>
              <w:t xml:space="preserve">other than a service performed on simple V-Y flaps or other standard flaps, such as rotation or keystone (Anaes.) (Assist.) </w:t>
            </w:r>
          </w:p>
          <w:p w14:paraId="06F239C8" w14:textId="77777777" w:rsidR="00DD2E4B" w:rsidRPr="009F4207" w:rsidRDefault="00DD2E4B">
            <w:r w:rsidRPr="009F4207">
              <w:t>(See para TN.8.272 of explanatory notes to this Category)</w:t>
            </w:r>
          </w:p>
          <w:p w14:paraId="159F60C3" w14:textId="77777777" w:rsidR="00DD2E4B" w:rsidRPr="009F4207" w:rsidRDefault="00DD2E4B">
            <w:pPr>
              <w:tabs>
                <w:tab w:val="left" w:pos="1701"/>
              </w:tabs>
            </w:pPr>
            <w:r w:rsidRPr="009F4207">
              <w:rPr>
                <w:b/>
                <w:sz w:val="20"/>
              </w:rPr>
              <w:t xml:space="preserve">Fee: </w:t>
            </w:r>
            <w:r w:rsidRPr="009F4207">
              <w:t>$1,204.10</w:t>
            </w:r>
            <w:r w:rsidRPr="009F4207">
              <w:tab/>
            </w:r>
            <w:r w:rsidRPr="009F4207">
              <w:rPr>
                <w:b/>
                <w:sz w:val="20"/>
              </w:rPr>
              <w:t xml:space="preserve">Benefit: </w:t>
            </w:r>
            <w:r w:rsidRPr="009F4207">
              <w:t>75% = $903.10    85% = $1110.90</w:t>
            </w:r>
          </w:p>
        </w:tc>
      </w:tr>
      <w:tr w:rsidR="00DD2E4B" w:rsidRPr="009F4207" w14:paraId="70DDE5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ABD91D" w14:textId="77777777" w:rsidR="00DD2E4B" w:rsidRPr="009F4207" w:rsidRDefault="00DD2E4B">
            <w:pPr>
              <w:rPr>
                <w:b/>
              </w:rPr>
            </w:pPr>
            <w:r w:rsidRPr="009F4207">
              <w:rPr>
                <w:b/>
              </w:rPr>
              <w:t>Amend</w:t>
            </w:r>
          </w:p>
          <w:p w14:paraId="5CB52040" w14:textId="77777777" w:rsidR="00DD2E4B" w:rsidRPr="009F4207" w:rsidRDefault="00DD2E4B">
            <w:pPr>
              <w:rPr>
                <w:b/>
              </w:rPr>
            </w:pPr>
            <w:r w:rsidRPr="009F4207">
              <w:rPr>
                <w:b/>
              </w:rPr>
              <w:t>Fee</w:t>
            </w:r>
          </w:p>
          <w:p w14:paraId="2BA314B0" w14:textId="77777777" w:rsidR="00DD2E4B" w:rsidRPr="009F4207" w:rsidRDefault="00DD2E4B">
            <w:r w:rsidRPr="009F4207">
              <w:t>45564</w:t>
            </w:r>
          </w:p>
        </w:tc>
        <w:tc>
          <w:tcPr>
            <w:tcW w:w="0" w:type="auto"/>
            <w:tcMar>
              <w:top w:w="38" w:type="dxa"/>
              <w:left w:w="38" w:type="dxa"/>
              <w:bottom w:w="38" w:type="dxa"/>
              <w:right w:w="38" w:type="dxa"/>
            </w:tcMar>
            <w:vAlign w:val="bottom"/>
          </w:tcPr>
          <w:p w14:paraId="2A5D6AD2" w14:textId="77777777" w:rsidR="00DD2E4B" w:rsidRPr="009F4207" w:rsidRDefault="00DD2E4B">
            <w:pPr>
              <w:spacing w:after="200"/>
              <w:rPr>
                <w:sz w:val="20"/>
                <w:szCs w:val="20"/>
              </w:rPr>
            </w:pPr>
            <w:r w:rsidRPr="009F4207">
              <w:rPr>
                <w:sz w:val="20"/>
                <w:szCs w:val="20"/>
              </w:rPr>
              <w:t>Free transfer of tissue (reconstructive surgery) for the repair of major tissue defect of the head and neck or other non-breast defect, using microvascular techniques, all necessary elements of the operation including (but not limited to):</w:t>
            </w:r>
            <w:r w:rsidRPr="009F4207">
              <w:rPr>
                <w:sz w:val="20"/>
                <w:szCs w:val="20"/>
              </w:rPr>
              <w:br/>
              <w:t>(a) anastomoses of all required vessels; and</w:t>
            </w:r>
            <w:r w:rsidRPr="009F4207">
              <w:rPr>
                <w:sz w:val="20"/>
                <w:szCs w:val="20"/>
              </w:rPr>
              <w:br/>
              <w:t>(b) raising of tissue on a vascular pedicle; and</w:t>
            </w:r>
            <w:r w:rsidRPr="009F4207">
              <w:rPr>
                <w:sz w:val="20"/>
                <w:szCs w:val="20"/>
              </w:rPr>
              <w:br/>
              <w:t>(c) preparation of recipient vessels; and</w:t>
            </w:r>
            <w:r w:rsidRPr="009F4207">
              <w:rPr>
                <w:sz w:val="20"/>
                <w:szCs w:val="20"/>
              </w:rPr>
              <w:br/>
              <w:t>(d) transfer of tissue; and</w:t>
            </w:r>
            <w:r w:rsidRPr="009F4207">
              <w:rPr>
                <w:sz w:val="20"/>
                <w:szCs w:val="20"/>
              </w:rPr>
              <w:br/>
              <w:t>(e) insetting of tissue at recipient site; and</w:t>
            </w:r>
            <w:r w:rsidRPr="009F4207">
              <w:rPr>
                <w:sz w:val="20"/>
                <w:szCs w:val="20"/>
              </w:rPr>
              <w:br/>
              <w:t>(f) direct repair of secondary cutaneous defect, if performed;</w:t>
            </w:r>
            <w:r w:rsidRPr="009F4207">
              <w:rPr>
                <w:sz w:val="20"/>
                <w:szCs w:val="20"/>
              </w:rPr>
              <w:br/>
              <w:t xml:space="preserve">other than a service associated with a service to which item 30166, 30169, 30175, 30176, 30177, 30179, 45501, 45502, 45504, 45505, 45507, 45562 or 45567 applies—conjoint surgery, principal specialist surgeon (H) (Anaes.) (Assist.) </w:t>
            </w:r>
          </w:p>
          <w:p w14:paraId="5CD7CDAF" w14:textId="77777777" w:rsidR="00DD2E4B" w:rsidRPr="009F4207" w:rsidRDefault="00DD2E4B">
            <w:r w:rsidRPr="009F4207">
              <w:t>(See para TN.8.8 of explanatory notes to this Category)</w:t>
            </w:r>
          </w:p>
          <w:p w14:paraId="5DFA92C8" w14:textId="77777777" w:rsidR="00DD2E4B" w:rsidRPr="009F4207" w:rsidRDefault="00DD2E4B">
            <w:pPr>
              <w:tabs>
                <w:tab w:val="left" w:pos="1701"/>
              </w:tabs>
            </w:pPr>
            <w:r w:rsidRPr="009F4207">
              <w:rPr>
                <w:b/>
                <w:sz w:val="20"/>
              </w:rPr>
              <w:t xml:space="preserve">Fee: </w:t>
            </w:r>
            <w:r w:rsidRPr="009F4207">
              <w:t>$2,788.80</w:t>
            </w:r>
            <w:r w:rsidRPr="009F4207">
              <w:tab/>
            </w:r>
            <w:r w:rsidRPr="009F4207">
              <w:rPr>
                <w:b/>
                <w:sz w:val="20"/>
              </w:rPr>
              <w:t xml:space="preserve">Benefit: </w:t>
            </w:r>
            <w:r w:rsidRPr="009F4207">
              <w:t>75% = $2091.60</w:t>
            </w:r>
          </w:p>
        </w:tc>
      </w:tr>
      <w:tr w:rsidR="00DD2E4B" w:rsidRPr="009F4207" w14:paraId="3D9555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AE36CF" w14:textId="77777777" w:rsidR="00DD2E4B" w:rsidRPr="009F4207" w:rsidRDefault="00DD2E4B">
            <w:pPr>
              <w:rPr>
                <w:b/>
              </w:rPr>
            </w:pPr>
            <w:r w:rsidRPr="009F4207">
              <w:rPr>
                <w:b/>
              </w:rPr>
              <w:t>Amend</w:t>
            </w:r>
          </w:p>
          <w:p w14:paraId="35796B0E" w14:textId="77777777" w:rsidR="00DD2E4B" w:rsidRPr="009F4207" w:rsidRDefault="00DD2E4B">
            <w:pPr>
              <w:rPr>
                <w:b/>
              </w:rPr>
            </w:pPr>
            <w:r w:rsidRPr="009F4207">
              <w:rPr>
                <w:b/>
              </w:rPr>
              <w:t>Fee</w:t>
            </w:r>
          </w:p>
          <w:p w14:paraId="0E0CD959" w14:textId="77777777" w:rsidR="00DD2E4B" w:rsidRPr="009F4207" w:rsidRDefault="00DD2E4B">
            <w:r w:rsidRPr="009F4207">
              <w:t>45565</w:t>
            </w:r>
          </w:p>
        </w:tc>
        <w:tc>
          <w:tcPr>
            <w:tcW w:w="0" w:type="auto"/>
            <w:tcMar>
              <w:top w:w="38" w:type="dxa"/>
              <w:left w:w="38" w:type="dxa"/>
              <w:bottom w:w="38" w:type="dxa"/>
              <w:right w:w="38" w:type="dxa"/>
            </w:tcMar>
            <w:vAlign w:val="bottom"/>
          </w:tcPr>
          <w:p w14:paraId="1DFAD5F8" w14:textId="77777777" w:rsidR="00DD2E4B" w:rsidRPr="009F4207" w:rsidRDefault="00DD2E4B">
            <w:pPr>
              <w:spacing w:after="200"/>
              <w:rPr>
                <w:sz w:val="20"/>
                <w:szCs w:val="20"/>
              </w:rPr>
            </w:pPr>
            <w:r w:rsidRPr="009F4207">
              <w:rPr>
                <w:sz w:val="20"/>
                <w:szCs w:val="20"/>
              </w:rPr>
              <w:t>Free transfer of tissue (reconstructive surgery) for the repair of major tissue defect of the head and neck or other non-breast defect, using microvascular techniques, all necessary elements of the operation including (but not limited to):</w:t>
            </w:r>
            <w:r w:rsidRPr="009F4207">
              <w:rPr>
                <w:sz w:val="20"/>
                <w:szCs w:val="20"/>
              </w:rPr>
              <w:br/>
              <w:t>(a) anastomoses of all required vessels; and</w:t>
            </w:r>
            <w:r w:rsidRPr="009F4207">
              <w:rPr>
                <w:sz w:val="20"/>
                <w:szCs w:val="20"/>
              </w:rPr>
              <w:br/>
              <w:t>(b) raising of tissue on a vascular pedicle; and</w:t>
            </w:r>
            <w:r w:rsidRPr="009F4207">
              <w:rPr>
                <w:sz w:val="20"/>
                <w:szCs w:val="20"/>
              </w:rPr>
              <w:br/>
              <w:t>(c) preparation of recipient vessels; and</w:t>
            </w:r>
            <w:r w:rsidRPr="009F4207">
              <w:rPr>
                <w:sz w:val="20"/>
                <w:szCs w:val="20"/>
              </w:rPr>
              <w:br/>
              <w:t>(d) transfer of tissue; and</w:t>
            </w:r>
            <w:r w:rsidRPr="009F4207">
              <w:rPr>
                <w:sz w:val="20"/>
                <w:szCs w:val="20"/>
              </w:rPr>
              <w:br/>
              <w:t>(e) insetting of tissue at recipient site; and</w:t>
            </w:r>
            <w:r w:rsidRPr="009F4207">
              <w:rPr>
                <w:sz w:val="20"/>
                <w:szCs w:val="20"/>
              </w:rPr>
              <w:br/>
              <w:t>(f) direct repair of secondary cutaneous defect, if performed;</w:t>
            </w:r>
            <w:r w:rsidRPr="009F4207">
              <w:rPr>
                <w:sz w:val="20"/>
                <w:szCs w:val="20"/>
              </w:rPr>
              <w:br/>
              <w:t xml:space="preserve">other than a service associated with a service to which item 30166, 30169, 30175, 30176, 30177, 30179, 45501, 45502, 45504, 45505, 45507, 45562 or 45567 applies—conjoint surgery, conjoint specialist surgeon (H) (Anaes.) (Assist.) </w:t>
            </w:r>
          </w:p>
          <w:p w14:paraId="3AEF4C22" w14:textId="77777777" w:rsidR="00DD2E4B" w:rsidRPr="009F4207" w:rsidRDefault="00DD2E4B">
            <w:r w:rsidRPr="009F4207">
              <w:t>(See para TN.8.8 of explanatory notes to this Category)</w:t>
            </w:r>
          </w:p>
          <w:p w14:paraId="0948814E" w14:textId="77777777" w:rsidR="00DD2E4B" w:rsidRPr="009F4207" w:rsidRDefault="00DD2E4B">
            <w:pPr>
              <w:tabs>
                <w:tab w:val="left" w:pos="1701"/>
              </w:tabs>
            </w:pPr>
            <w:r w:rsidRPr="009F4207">
              <w:rPr>
                <w:b/>
                <w:sz w:val="20"/>
              </w:rPr>
              <w:t xml:space="preserve">Fee: </w:t>
            </w:r>
            <w:r w:rsidRPr="009F4207">
              <w:t>$2,091.70</w:t>
            </w:r>
            <w:r w:rsidRPr="009F4207">
              <w:tab/>
            </w:r>
            <w:r w:rsidRPr="009F4207">
              <w:rPr>
                <w:b/>
                <w:sz w:val="20"/>
              </w:rPr>
              <w:t xml:space="preserve">Benefit: </w:t>
            </w:r>
            <w:r w:rsidRPr="009F4207">
              <w:t>75% = $1568.80</w:t>
            </w:r>
          </w:p>
        </w:tc>
      </w:tr>
      <w:tr w:rsidR="00DD2E4B" w:rsidRPr="009F4207" w14:paraId="720331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063928" w14:textId="77777777" w:rsidR="00DD2E4B" w:rsidRPr="009F4207" w:rsidRDefault="00DD2E4B">
            <w:pPr>
              <w:rPr>
                <w:b/>
              </w:rPr>
            </w:pPr>
            <w:r w:rsidRPr="009F4207">
              <w:rPr>
                <w:b/>
              </w:rPr>
              <w:lastRenderedPageBreak/>
              <w:t>Amend</w:t>
            </w:r>
          </w:p>
          <w:p w14:paraId="7ACB67AE" w14:textId="77777777" w:rsidR="00DD2E4B" w:rsidRPr="009F4207" w:rsidRDefault="00DD2E4B">
            <w:pPr>
              <w:rPr>
                <w:b/>
              </w:rPr>
            </w:pPr>
            <w:r w:rsidRPr="009F4207">
              <w:rPr>
                <w:b/>
              </w:rPr>
              <w:t>Fee</w:t>
            </w:r>
          </w:p>
          <w:p w14:paraId="6855683B" w14:textId="77777777" w:rsidR="00DD2E4B" w:rsidRPr="009F4207" w:rsidRDefault="00DD2E4B">
            <w:r w:rsidRPr="009F4207">
              <w:t>45566</w:t>
            </w:r>
          </w:p>
        </w:tc>
        <w:tc>
          <w:tcPr>
            <w:tcW w:w="0" w:type="auto"/>
            <w:tcMar>
              <w:top w:w="38" w:type="dxa"/>
              <w:left w:w="38" w:type="dxa"/>
              <w:bottom w:w="38" w:type="dxa"/>
              <w:right w:w="38" w:type="dxa"/>
            </w:tcMar>
            <w:vAlign w:val="bottom"/>
          </w:tcPr>
          <w:p w14:paraId="2F8CA089" w14:textId="77777777" w:rsidR="00DD2E4B" w:rsidRPr="009F4207" w:rsidRDefault="00DD2E4B">
            <w:pPr>
              <w:spacing w:after="200"/>
              <w:rPr>
                <w:sz w:val="20"/>
                <w:szCs w:val="20"/>
              </w:rPr>
            </w:pPr>
            <w:r w:rsidRPr="009F4207">
              <w:rPr>
                <w:sz w:val="20"/>
                <w:szCs w:val="20"/>
              </w:rPr>
              <w:t xml:space="preserve">Insertion of a temporary prosthetic tissue expander which requires subsequent removal, including all attendances for subsequent expansion injections, other than a service for breast or post-mastectomy tissue expansion (H) (Anaes.) (Assist.) </w:t>
            </w:r>
          </w:p>
          <w:p w14:paraId="40F78056" w14:textId="77777777" w:rsidR="00DD2E4B" w:rsidRPr="009F4207" w:rsidRDefault="00DD2E4B">
            <w:pPr>
              <w:tabs>
                <w:tab w:val="left" w:pos="1701"/>
              </w:tabs>
            </w:pPr>
            <w:r w:rsidRPr="009F4207">
              <w:rPr>
                <w:b/>
                <w:sz w:val="20"/>
              </w:rPr>
              <w:t xml:space="preserve">Fee: </w:t>
            </w:r>
            <w:r w:rsidRPr="009F4207">
              <w:t>$1,173.25</w:t>
            </w:r>
            <w:r w:rsidRPr="009F4207">
              <w:tab/>
            </w:r>
            <w:r w:rsidRPr="009F4207">
              <w:rPr>
                <w:b/>
                <w:sz w:val="20"/>
              </w:rPr>
              <w:t xml:space="preserve">Benefit: </w:t>
            </w:r>
            <w:r w:rsidRPr="009F4207">
              <w:t>75% = $879.95</w:t>
            </w:r>
          </w:p>
        </w:tc>
      </w:tr>
      <w:tr w:rsidR="00DD2E4B" w:rsidRPr="009F4207" w14:paraId="608487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907437" w14:textId="77777777" w:rsidR="00DD2E4B" w:rsidRPr="009F4207" w:rsidRDefault="00DD2E4B">
            <w:pPr>
              <w:rPr>
                <w:b/>
              </w:rPr>
            </w:pPr>
            <w:r w:rsidRPr="009F4207">
              <w:rPr>
                <w:b/>
              </w:rPr>
              <w:t>Amend</w:t>
            </w:r>
          </w:p>
          <w:p w14:paraId="63C75033" w14:textId="77777777" w:rsidR="00DD2E4B" w:rsidRPr="009F4207" w:rsidRDefault="00DD2E4B">
            <w:pPr>
              <w:rPr>
                <w:b/>
              </w:rPr>
            </w:pPr>
            <w:r w:rsidRPr="009F4207">
              <w:rPr>
                <w:b/>
              </w:rPr>
              <w:t>Fee</w:t>
            </w:r>
          </w:p>
          <w:p w14:paraId="705C95DB" w14:textId="77777777" w:rsidR="00DD2E4B" w:rsidRPr="009F4207" w:rsidRDefault="00DD2E4B">
            <w:r w:rsidRPr="009F4207">
              <w:t>45568</w:t>
            </w:r>
          </w:p>
        </w:tc>
        <w:tc>
          <w:tcPr>
            <w:tcW w:w="0" w:type="auto"/>
            <w:tcMar>
              <w:top w:w="38" w:type="dxa"/>
              <w:left w:w="38" w:type="dxa"/>
              <w:bottom w:w="38" w:type="dxa"/>
              <w:right w:w="38" w:type="dxa"/>
            </w:tcMar>
            <w:vAlign w:val="bottom"/>
          </w:tcPr>
          <w:p w14:paraId="2AEDF0E4" w14:textId="77777777" w:rsidR="00DD2E4B" w:rsidRPr="009F4207" w:rsidRDefault="00DD2E4B">
            <w:pPr>
              <w:spacing w:after="200"/>
              <w:rPr>
                <w:sz w:val="20"/>
                <w:szCs w:val="20"/>
              </w:rPr>
            </w:pPr>
            <w:r w:rsidRPr="009F4207">
              <w:rPr>
                <w:sz w:val="20"/>
                <w:szCs w:val="20"/>
              </w:rPr>
              <w:t xml:space="preserve">Tissue expander, removal of, including complete excision of fibrous capsule if performed (H) (Anaes.) (Assist.) </w:t>
            </w:r>
          </w:p>
          <w:p w14:paraId="053F17E6" w14:textId="77777777" w:rsidR="00DD2E4B" w:rsidRPr="009F4207" w:rsidRDefault="00DD2E4B">
            <w:pPr>
              <w:tabs>
                <w:tab w:val="left" w:pos="1701"/>
              </w:tabs>
            </w:pPr>
            <w:r w:rsidRPr="009F4207">
              <w:rPr>
                <w:b/>
                <w:sz w:val="20"/>
              </w:rPr>
              <w:t xml:space="preserve">Fee: </w:t>
            </w:r>
            <w:r w:rsidRPr="009F4207">
              <w:t>$485.95</w:t>
            </w:r>
            <w:r w:rsidRPr="009F4207">
              <w:tab/>
            </w:r>
            <w:r w:rsidRPr="009F4207">
              <w:rPr>
                <w:b/>
                <w:sz w:val="20"/>
              </w:rPr>
              <w:t xml:space="preserve">Benefit: </w:t>
            </w:r>
            <w:r w:rsidRPr="009F4207">
              <w:t>75% = $364.50</w:t>
            </w:r>
          </w:p>
        </w:tc>
      </w:tr>
      <w:tr w:rsidR="00DD2E4B" w:rsidRPr="009F4207" w14:paraId="6A5CE1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4D501F" w14:textId="77777777" w:rsidR="00DD2E4B" w:rsidRPr="009F4207" w:rsidRDefault="00DD2E4B">
            <w:pPr>
              <w:rPr>
                <w:b/>
              </w:rPr>
            </w:pPr>
            <w:r w:rsidRPr="009F4207">
              <w:rPr>
                <w:b/>
              </w:rPr>
              <w:t>Amend</w:t>
            </w:r>
          </w:p>
          <w:p w14:paraId="4C078D14" w14:textId="77777777" w:rsidR="00DD2E4B" w:rsidRPr="009F4207" w:rsidRDefault="00DD2E4B">
            <w:pPr>
              <w:rPr>
                <w:b/>
              </w:rPr>
            </w:pPr>
            <w:r w:rsidRPr="009F4207">
              <w:rPr>
                <w:b/>
              </w:rPr>
              <w:t>Fee</w:t>
            </w:r>
          </w:p>
          <w:p w14:paraId="58BC0D9C" w14:textId="77777777" w:rsidR="00DD2E4B" w:rsidRPr="009F4207" w:rsidRDefault="00DD2E4B">
            <w:r w:rsidRPr="009F4207">
              <w:t>45572</w:t>
            </w:r>
          </w:p>
        </w:tc>
        <w:tc>
          <w:tcPr>
            <w:tcW w:w="0" w:type="auto"/>
            <w:tcMar>
              <w:top w:w="38" w:type="dxa"/>
              <w:left w:w="38" w:type="dxa"/>
              <w:bottom w:w="38" w:type="dxa"/>
              <w:right w:w="38" w:type="dxa"/>
            </w:tcMar>
            <w:vAlign w:val="bottom"/>
          </w:tcPr>
          <w:p w14:paraId="4162EF3D" w14:textId="77777777" w:rsidR="00DD2E4B" w:rsidRPr="009F4207" w:rsidRDefault="00DD2E4B">
            <w:pPr>
              <w:spacing w:after="200"/>
              <w:rPr>
                <w:sz w:val="20"/>
                <w:szCs w:val="20"/>
              </w:rPr>
            </w:pPr>
            <w:r w:rsidRPr="009F4207">
              <w:rPr>
                <w:sz w:val="20"/>
                <w:szCs w:val="20"/>
              </w:rPr>
              <w:t xml:space="preserve">Intra-operative tissue expansion using a prosthetic tissue expander, performed under general anaesthetic or intravenous sedation during an operation, if combined with a service to which another item in Group T8 applies (including expansion injections), not to be used for breast tissue expansion (Anaes.) </w:t>
            </w:r>
          </w:p>
          <w:p w14:paraId="0B80E1A3" w14:textId="77777777" w:rsidR="00DD2E4B" w:rsidRPr="009F4207" w:rsidRDefault="00DD2E4B">
            <w:pPr>
              <w:tabs>
                <w:tab w:val="left" w:pos="1701"/>
              </w:tabs>
            </w:pPr>
            <w:r w:rsidRPr="009F4207">
              <w:rPr>
                <w:b/>
                <w:sz w:val="20"/>
              </w:rPr>
              <w:t xml:space="preserve">Fee: </w:t>
            </w:r>
            <w:r w:rsidRPr="009F4207">
              <w:t>$319.45</w:t>
            </w:r>
            <w:r w:rsidRPr="009F4207">
              <w:tab/>
            </w:r>
            <w:r w:rsidRPr="009F4207">
              <w:rPr>
                <w:b/>
                <w:sz w:val="20"/>
              </w:rPr>
              <w:t xml:space="preserve">Benefit: </w:t>
            </w:r>
            <w:r w:rsidRPr="009F4207">
              <w:t>75% = $239.60    85% = $271.55</w:t>
            </w:r>
          </w:p>
        </w:tc>
      </w:tr>
      <w:tr w:rsidR="00DD2E4B" w:rsidRPr="009F4207" w14:paraId="463613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55799B" w14:textId="77777777" w:rsidR="00DD2E4B" w:rsidRPr="009F4207" w:rsidRDefault="00DD2E4B">
            <w:pPr>
              <w:rPr>
                <w:b/>
              </w:rPr>
            </w:pPr>
            <w:r w:rsidRPr="009F4207">
              <w:rPr>
                <w:b/>
              </w:rPr>
              <w:t>Fee</w:t>
            </w:r>
          </w:p>
          <w:p w14:paraId="5226DD9D" w14:textId="77777777" w:rsidR="00DD2E4B" w:rsidRPr="009F4207" w:rsidRDefault="00DD2E4B">
            <w:r w:rsidRPr="009F4207">
              <w:t>45575</w:t>
            </w:r>
          </w:p>
        </w:tc>
        <w:tc>
          <w:tcPr>
            <w:tcW w:w="0" w:type="auto"/>
            <w:tcMar>
              <w:top w:w="38" w:type="dxa"/>
              <w:left w:w="38" w:type="dxa"/>
              <w:bottom w:w="38" w:type="dxa"/>
              <w:right w:w="38" w:type="dxa"/>
            </w:tcMar>
            <w:vAlign w:val="bottom"/>
          </w:tcPr>
          <w:p w14:paraId="3810B39E" w14:textId="77777777" w:rsidR="00DD2E4B" w:rsidRPr="009F4207" w:rsidRDefault="00DD2E4B">
            <w:pPr>
              <w:spacing w:after="200"/>
              <w:rPr>
                <w:sz w:val="20"/>
                <w:szCs w:val="20"/>
              </w:rPr>
            </w:pPr>
            <w:r w:rsidRPr="009F4207">
              <w:rPr>
                <w:sz w:val="20"/>
                <w:szCs w:val="20"/>
              </w:rPr>
              <w:t xml:space="preserve">FACIAL NERVE PARALYSIS, free fascia graft for (Anaes.) (Assist.) </w:t>
            </w:r>
          </w:p>
          <w:p w14:paraId="73C7773B" w14:textId="77777777" w:rsidR="00DD2E4B" w:rsidRPr="009F4207" w:rsidRDefault="00DD2E4B">
            <w:pPr>
              <w:tabs>
                <w:tab w:val="left" w:pos="1701"/>
              </w:tabs>
            </w:pPr>
            <w:r w:rsidRPr="009F4207">
              <w:rPr>
                <w:b/>
                <w:sz w:val="20"/>
              </w:rPr>
              <w:t xml:space="preserve">Fee: </w:t>
            </w:r>
            <w:r w:rsidRPr="009F4207">
              <w:t>$788.80</w:t>
            </w:r>
            <w:r w:rsidRPr="009F4207">
              <w:tab/>
            </w:r>
            <w:r w:rsidRPr="009F4207">
              <w:rPr>
                <w:b/>
                <w:sz w:val="20"/>
              </w:rPr>
              <w:t xml:space="preserve">Benefit: </w:t>
            </w:r>
            <w:r w:rsidRPr="009F4207">
              <w:t>75% = $591.60    85% = $695.60</w:t>
            </w:r>
          </w:p>
        </w:tc>
      </w:tr>
      <w:tr w:rsidR="00DD2E4B" w:rsidRPr="009F4207" w14:paraId="0C50E4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984769" w14:textId="77777777" w:rsidR="00DD2E4B" w:rsidRPr="009F4207" w:rsidRDefault="00DD2E4B">
            <w:pPr>
              <w:rPr>
                <w:b/>
              </w:rPr>
            </w:pPr>
            <w:r w:rsidRPr="009F4207">
              <w:rPr>
                <w:b/>
              </w:rPr>
              <w:t>Fee</w:t>
            </w:r>
          </w:p>
          <w:p w14:paraId="23F85C6A" w14:textId="77777777" w:rsidR="00DD2E4B" w:rsidRPr="009F4207" w:rsidRDefault="00DD2E4B">
            <w:r w:rsidRPr="009F4207">
              <w:t>45578</w:t>
            </w:r>
          </w:p>
        </w:tc>
        <w:tc>
          <w:tcPr>
            <w:tcW w:w="0" w:type="auto"/>
            <w:tcMar>
              <w:top w:w="38" w:type="dxa"/>
              <w:left w:w="38" w:type="dxa"/>
              <w:bottom w:w="38" w:type="dxa"/>
              <w:right w:w="38" w:type="dxa"/>
            </w:tcMar>
            <w:vAlign w:val="bottom"/>
          </w:tcPr>
          <w:p w14:paraId="09FE1D1C" w14:textId="77777777" w:rsidR="00DD2E4B" w:rsidRPr="009F4207" w:rsidRDefault="00DD2E4B">
            <w:pPr>
              <w:spacing w:after="200"/>
              <w:rPr>
                <w:sz w:val="20"/>
                <w:szCs w:val="20"/>
              </w:rPr>
            </w:pPr>
            <w:r w:rsidRPr="009F4207">
              <w:rPr>
                <w:sz w:val="20"/>
                <w:szCs w:val="20"/>
              </w:rPr>
              <w:t xml:space="preserve">FACIAL NERVE PARALYSIS, muscle transfer for (Anaes.) (Assist.) </w:t>
            </w:r>
          </w:p>
          <w:p w14:paraId="74AF8366" w14:textId="77777777" w:rsidR="00DD2E4B" w:rsidRPr="009F4207" w:rsidRDefault="00DD2E4B">
            <w:pPr>
              <w:tabs>
                <w:tab w:val="left" w:pos="1701"/>
              </w:tabs>
            </w:pPr>
            <w:r w:rsidRPr="009F4207">
              <w:rPr>
                <w:b/>
                <w:sz w:val="20"/>
              </w:rPr>
              <w:t xml:space="preserve">Fee: </w:t>
            </w:r>
            <w:r w:rsidRPr="009F4207">
              <w:t>$913.50</w:t>
            </w:r>
            <w:r w:rsidRPr="009F4207">
              <w:tab/>
            </w:r>
            <w:r w:rsidRPr="009F4207">
              <w:rPr>
                <w:b/>
                <w:sz w:val="20"/>
              </w:rPr>
              <w:t xml:space="preserve">Benefit: </w:t>
            </w:r>
            <w:r w:rsidRPr="009F4207">
              <w:t>75% = $685.15</w:t>
            </w:r>
          </w:p>
        </w:tc>
      </w:tr>
      <w:tr w:rsidR="00DD2E4B" w:rsidRPr="009F4207" w14:paraId="78D5D9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4D8F00" w14:textId="77777777" w:rsidR="00DD2E4B" w:rsidRPr="009F4207" w:rsidRDefault="00DD2E4B">
            <w:pPr>
              <w:rPr>
                <w:b/>
              </w:rPr>
            </w:pPr>
            <w:r w:rsidRPr="009F4207">
              <w:rPr>
                <w:b/>
              </w:rPr>
              <w:t>Amend</w:t>
            </w:r>
          </w:p>
          <w:p w14:paraId="3873BCE1" w14:textId="77777777" w:rsidR="00DD2E4B" w:rsidRPr="009F4207" w:rsidRDefault="00DD2E4B">
            <w:pPr>
              <w:rPr>
                <w:b/>
              </w:rPr>
            </w:pPr>
            <w:r w:rsidRPr="009F4207">
              <w:rPr>
                <w:b/>
              </w:rPr>
              <w:t>Fee</w:t>
            </w:r>
          </w:p>
          <w:p w14:paraId="4B21E153" w14:textId="77777777" w:rsidR="00DD2E4B" w:rsidRPr="009F4207" w:rsidRDefault="00DD2E4B">
            <w:r w:rsidRPr="009F4207">
              <w:t>45581</w:t>
            </w:r>
          </w:p>
        </w:tc>
        <w:tc>
          <w:tcPr>
            <w:tcW w:w="0" w:type="auto"/>
            <w:tcMar>
              <w:top w:w="38" w:type="dxa"/>
              <w:left w:w="38" w:type="dxa"/>
              <w:bottom w:w="38" w:type="dxa"/>
              <w:right w:w="38" w:type="dxa"/>
            </w:tcMar>
            <w:vAlign w:val="bottom"/>
          </w:tcPr>
          <w:p w14:paraId="6DCE01F8" w14:textId="77777777" w:rsidR="00DD2E4B" w:rsidRPr="009F4207" w:rsidRDefault="00DD2E4B">
            <w:pPr>
              <w:spacing w:after="200"/>
              <w:rPr>
                <w:sz w:val="20"/>
                <w:szCs w:val="20"/>
              </w:rPr>
            </w:pPr>
            <w:r w:rsidRPr="009F4207">
              <w:rPr>
                <w:sz w:val="20"/>
                <w:szCs w:val="20"/>
              </w:rPr>
              <w:t xml:space="preserve">Facial nerve paralysis, excision of tissue for (Anaes.) </w:t>
            </w:r>
          </w:p>
          <w:p w14:paraId="132E789D" w14:textId="77777777" w:rsidR="00DD2E4B" w:rsidRPr="009F4207" w:rsidRDefault="00DD2E4B">
            <w:pPr>
              <w:tabs>
                <w:tab w:val="left" w:pos="1701"/>
              </w:tabs>
            </w:pPr>
            <w:r w:rsidRPr="009F4207">
              <w:rPr>
                <w:b/>
                <w:sz w:val="20"/>
              </w:rPr>
              <w:t xml:space="preserve">Fee: </w:t>
            </w:r>
            <w:r w:rsidRPr="009F4207">
              <w:t>$303.15</w:t>
            </w:r>
            <w:r w:rsidRPr="009F4207">
              <w:tab/>
            </w:r>
            <w:r w:rsidRPr="009F4207">
              <w:rPr>
                <w:b/>
                <w:sz w:val="20"/>
              </w:rPr>
              <w:t xml:space="preserve">Benefit: </w:t>
            </w:r>
            <w:r w:rsidRPr="009F4207">
              <w:t>75% = $227.40    85% = $257.70</w:t>
            </w:r>
          </w:p>
        </w:tc>
      </w:tr>
      <w:tr w:rsidR="00DD2E4B" w:rsidRPr="009F4207" w14:paraId="2AD7C4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0DB0D9" w14:textId="77777777" w:rsidR="00DD2E4B" w:rsidRPr="009F4207" w:rsidRDefault="00DD2E4B">
            <w:pPr>
              <w:rPr>
                <w:b/>
              </w:rPr>
            </w:pPr>
            <w:r w:rsidRPr="009F4207">
              <w:rPr>
                <w:b/>
              </w:rPr>
              <w:t>Fee</w:t>
            </w:r>
          </w:p>
          <w:p w14:paraId="0B464263" w14:textId="77777777" w:rsidR="00DD2E4B" w:rsidRPr="009F4207" w:rsidRDefault="00DD2E4B">
            <w:r w:rsidRPr="009F4207">
              <w:t>45584</w:t>
            </w:r>
          </w:p>
        </w:tc>
        <w:tc>
          <w:tcPr>
            <w:tcW w:w="0" w:type="auto"/>
            <w:tcMar>
              <w:top w:w="38" w:type="dxa"/>
              <w:left w:w="38" w:type="dxa"/>
              <w:bottom w:w="38" w:type="dxa"/>
              <w:right w:w="38" w:type="dxa"/>
            </w:tcMar>
            <w:vAlign w:val="bottom"/>
          </w:tcPr>
          <w:p w14:paraId="216D835E" w14:textId="77777777" w:rsidR="00DD2E4B" w:rsidRPr="009F4207" w:rsidRDefault="00DD2E4B">
            <w:pPr>
              <w:spacing w:after="200"/>
              <w:rPr>
                <w:sz w:val="20"/>
                <w:szCs w:val="20"/>
              </w:rPr>
            </w:pPr>
            <w:r w:rsidRPr="009F4207">
              <w:rPr>
                <w:sz w:val="20"/>
                <w:szCs w:val="20"/>
              </w:rPr>
              <w:t xml:space="preserve">Liposuction (suction assisted lipolysis) to one regional area (one limb or trunk), for treatment of post traumatic pseudolipoma, if photographic and/or diagnostic imaging evidence demonstrating the clinical need for this service is documented in the patient notes (Anaes.) </w:t>
            </w:r>
          </w:p>
          <w:p w14:paraId="015577DB" w14:textId="77777777" w:rsidR="00DD2E4B" w:rsidRPr="009F4207" w:rsidRDefault="00DD2E4B">
            <w:r w:rsidRPr="009F4207">
              <w:t>(See para TN.8.101 of explanatory notes to this Category)</w:t>
            </w:r>
          </w:p>
          <w:p w14:paraId="46E3C3B5" w14:textId="77777777" w:rsidR="00DD2E4B" w:rsidRPr="009F4207" w:rsidRDefault="00DD2E4B">
            <w:pPr>
              <w:tabs>
                <w:tab w:val="left" w:pos="1701"/>
              </w:tabs>
            </w:pPr>
            <w:r w:rsidRPr="009F4207">
              <w:rPr>
                <w:b/>
                <w:sz w:val="20"/>
              </w:rPr>
              <w:t xml:space="preserve">Fee: </w:t>
            </w:r>
            <w:r w:rsidRPr="009F4207">
              <w:t>$691.90</w:t>
            </w:r>
            <w:r w:rsidRPr="009F4207">
              <w:tab/>
            </w:r>
            <w:r w:rsidRPr="009F4207">
              <w:rPr>
                <w:b/>
                <w:sz w:val="20"/>
              </w:rPr>
              <w:t xml:space="preserve">Benefit: </w:t>
            </w:r>
            <w:r w:rsidRPr="009F4207">
              <w:t>75% = $518.95</w:t>
            </w:r>
          </w:p>
        </w:tc>
      </w:tr>
      <w:tr w:rsidR="00DD2E4B" w:rsidRPr="009F4207" w14:paraId="79A3F7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9E490C" w14:textId="77777777" w:rsidR="00DD2E4B" w:rsidRPr="009F4207" w:rsidRDefault="00DD2E4B">
            <w:pPr>
              <w:rPr>
                <w:b/>
              </w:rPr>
            </w:pPr>
            <w:r w:rsidRPr="009F4207">
              <w:rPr>
                <w:b/>
              </w:rPr>
              <w:t>Amend</w:t>
            </w:r>
          </w:p>
          <w:p w14:paraId="7D6529EC" w14:textId="77777777" w:rsidR="00DD2E4B" w:rsidRPr="009F4207" w:rsidRDefault="00DD2E4B">
            <w:pPr>
              <w:rPr>
                <w:b/>
              </w:rPr>
            </w:pPr>
            <w:r w:rsidRPr="009F4207">
              <w:rPr>
                <w:b/>
              </w:rPr>
              <w:t>Fee</w:t>
            </w:r>
          </w:p>
          <w:p w14:paraId="2D063766" w14:textId="77777777" w:rsidR="00DD2E4B" w:rsidRPr="009F4207" w:rsidRDefault="00DD2E4B">
            <w:r w:rsidRPr="009F4207">
              <w:t>45585</w:t>
            </w:r>
          </w:p>
        </w:tc>
        <w:tc>
          <w:tcPr>
            <w:tcW w:w="0" w:type="auto"/>
            <w:tcMar>
              <w:top w:w="38" w:type="dxa"/>
              <w:left w:w="38" w:type="dxa"/>
              <w:bottom w:w="38" w:type="dxa"/>
              <w:right w:w="38" w:type="dxa"/>
            </w:tcMar>
            <w:vAlign w:val="bottom"/>
          </w:tcPr>
          <w:p w14:paraId="628816D9" w14:textId="77777777" w:rsidR="00DD2E4B" w:rsidRPr="009F4207" w:rsidRDefault="00DD2E4B">
            <w:pPr>
              <w:spacing w:after="200"/>
              <w:rPr>
                <w:sz w:val="20"/>
                <w:szCs w:val="20"/>
              </w:rPr>
            </w:pPr>
            <w:r w:rsidRPr="009F4207">
              <w:rPr>
                <w:sz w:val="20"/>
                <w:szCs w:val="20"/>
              </w:rPr>
              <w:t>Liposuction (suction assisted lipolysis) to one regional area (one limb or trunk), other than a service associated with a service to which item 31525 or 31526 applies, if:</w:t>
            </w:r>
          </w:p>
          <w:p w14:paraId="19E17806" w14:textId="77777777" w:rsidR="00DD2E4B" w:rsidRPr="009F4207" w:rsidRDefault="00DD2E4B">
            <w:pPr>
              <w:spacing w:before="200" w:after="200"/>
              <w:rPr>
                <w:sz w:val="20"/>
                <w:szCs w:val="20"/>
              </w:rPr>
            </w:pPr>
            <w:r w:rsidRPr="009F4207">
              <w:rPr>
                <w:sz w:val="20"/>
                <w:szCs w:val="20"/>
              </w:rPr>
              <w:t>(a) the liposuction is for:</w:t>
            </w:r>
          </w:p>
          <w:p w14:paraId="79C634F3" w14:textId="77777777" w:rsidR="00DD2E4B" w:rsidRPr="009F4207" w:rsidRDefault="00DD2E4B">
            <w:pPr>
              <w:pBdr>
                <w:left w:val="none" w:sz="0" w:space="22" w:color="auto"/>
              </w:pBdr>
              <w:spacing w:before="200" w:after="200"/>
              <w:ind w:left="450"/>
              <w:rPr>
                <w:sz w:val="20"/>
                <w:szCs w:val="20"/>
              </w:rPr>
            </w:pPr>
            <w:r w:rsidRPr="009F4207">
              <w:rPr>
                <w:sz w:val="20"/>
                <w:szCs w:val="20"/>
              </w:rPr>
              <w:t>(i) the treatment of Barraquer-Simons syndrome, lymphoedema or macrodystrophia lipomatosa; or</w:t>
            </w:r>
          </w:p>
          <w:p w14:paraId="43EA4603" w14:textId="77777777" w:rsidR="00DD2E4B" w:rsidRPr="009F4207" w:rsidRDefault="00DD2E4B">
            <w:pPr>
              <w:pBdr>
                <w:left w:val="none" w:sz="0" w:space="22" w:color="auto"/>
              </w:pBdr>
              <w:spacing w:before="200" w:after="200"/>
              <w:ind w:left="450"/>
              <w:rPr>
                <w:sz w:val="20"/>
                <w:szCs w:val="20"/>
              </w:rPr>
            </w:pPr>
            <w:r w:rsidRPr="009F4207">
              <w:rPr>
                <w:sz w:val="20"/>
                <w:szCs w:val="20"/>
              </w:rPr>
              <w:t>(ii) the reduction of a buffalo hump that is secondary to an endocrine disorder or pharmacological treatment of a medical condition; and</w:t>
            </w:r>
          </w:p>
          <w:p w14:paraId="0D8CC51F" w14:textId="77777777" w:rsidR="00DD2E4B" w:rsidRPr="009F4207" w:rsidRDefault="00DD2E4B">
            <w:pPr>
              <w:spacing w:before="200" w:after="200"/>
              <w:rPr>
                <w:sz w:val="20"/>
                <w:szCs w:val="20"/>
              </w:rPr>
            </w:pPr>
            <w:r w:rsidRPr="009F4207">
              <w:rPr>
                <w:sz w:val="20"/>
                <w:szCs w:val="20"/>
              </w:rPr>
              <w:t>(b) photographic and/or diagnostic imaging evidence demonstrating the clinical need for this service is documented in the patient notes</w:t>
            </w:r>
          </w:p>
          <w:p w14:paraId="6C72FC8B" w14:textId="77777777" w:rsidR="00DD2E4B" w:rsidRPr="009F4207" w:rsidRDefault="00DD2E4B">
            <w:pPr>
              <w:spacing w:before="200" w:after="200"/>
              <w:rPr>
                <w:sz w:val="20"/>
                <w:szCs w:val="20"/>
              </w:rPr>
            </w:pPr>
            <w:r w:rsidRPr="009F4207">
              <w:rPr>
                <w:sz w:val="20"/>
                <w:szCs w:val="20"/>
              </w:rPr>
              <w:t xml:space="preserve">(H) (Anaes.) </w:t>
            </w:r>
          </w:p>
          <w:p w14:paraId="124F48E0" w14:textId="77777777" w:rsidR="00DD2E4B" w:rsidRPr="009F4207" w:rsidRDefault="00DD2E4B">
            <w:r w:rsidRPr="009F4207">
              <w:t>(See para TN.8.101 of explanatory notes to this Category)</w:t>
            </w:r>
          </w:p>
          <w:p w14:paraId="06AB6DE7" w14:textId="77777777" w:rsidR="00DD2E4B" w:rsidRPr="009F4207" w:rsidRDefault="00DD2E4B">
            <w:pPr>
              <w:tabs>
                <w:tab w:val="left" w:pos="1701"/>
              </w:tabs>
            </w:pPr>
            <w:r w:rsidRPr="009F4207">
              <w:rPr>
                <w:b/>
                <w:sz w:val="20"/>
              </w:rPr>
              <w:t xml:space="preserve">Fee: </w:t>
            </w:r>
            <w:r w:rsidRPr="009F4207">
              <w:t>$691.90</w:t>
            </w:r>
            <w:r w:rsidRPr="009F4207">
              <w:tab/>
            </w:r>
            <w:r w:rsidRPr="009F4207">
              <w:rPr>
                <w:b/>
                <w:sz w:val="20"/>
              </w:rPr>
              <w:t xml:space="preserve">Benefit: </w:t>
            </w:r>
            <w:r w:rsidRPr="009F4207">
              <w:t>75% = $518.95</w:t>
            </w:r>
          </w:p>
        </w:tc>
      </w:tr>
      <w:tr w:rsidR="00DD2E4B" w:rsidRPr="009F4207" w14:paraId="78F008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49C082" w14:textId="77777777" w:rsidR="00DD2E4B" w:rsidRPr="009F4207" w:rsidRDefault="00DD2E4B">
            <w:pPr>
              <w:rPr>
                <w:b/>
              </w:rPr>
            </w:pPr>
            <w:r w:rsidRPr="009F4207">
              <w:rPr>
                <w:b/>
              </w:rPr>
              <w:t>Fee</w:t>
            </w:r>
          </w:p>
          <w:p w14:paraId="026B0EC7" w14:textId="77777777" w:rsidR="00DD2E4B" w:rsidRPr="009F4207" w:rsidRDefault="00DD2E4B">
            <w:r w:rsidRPr="009F4207">
              <w:t>45587</w:t>
            </w:r>
          </w:p>
        </w:tc>
        <w:tc>
          <w:tcPr>
            <w:tcW w:w="0" w:type="auto"/>
            <w:tcMar>
              <w:top w:w="38" w:type="dxa"/>
              <w:left w:w="38" w:type="dxa"/>
              <w:bottom w:w="38" w:type="dxa"/>
              <w:right w:w="38" w:type="dxa"/>
            </w:tcMar>
            <w:vAlign w:val="bottom"/>
          </w:tcPr>
          <w:p w14:paraId="602289B6" w14:textId="77777777" w:rsidR="00DD2E4B" w:rsidRPr="009F4207" w:rsidRDefault="00DD2E4B">
            <w:pPr>
              <w:spacing w:after="200"/>
              <w:rPr>
                <w:sz w:val="20"/>
                <w:szCs w:val="20"/>
              </w:rPr>
            </w:pPr>
            <w:r w:rsidRPr="009F4207">
              <w:rPr>
                <w:sz w:val="20"/>
                <w:szCs w:val="20"/>
              </w:rPr>
              <w:t>Meloplasty for correction of facial asymmetry if:</w:t>
            </w:r>
          </w:p>
          <w:p w14:paraId="2809E569" w14:textId="77777777" w:rsidR="00DD2E4B" w:rsidRPr="009F4207" w:rsidRDefault="00DD2E4B">
            <w:pPr>
              <w:spacing w:before="200" w:after="200"/>
              <w:rPr>
                <w:sz w:val="20"/>
                <w:szCs w:val="20"/>
              </w:rPr>
            </w:pPr>
            <w:r w:rsidRPr="009F4207">
              <w:rPr>
                <w:sz w:val="20"/>
                <w:szCs w:val="20"/>
              </w:rPr>
              <w:t>(a) the asymmetry is secondary to trauma (including previous surgery), a congenital condition or a medical condition (such as facial nerve palsy); and</w:t>
            </w:r>
          </w:p>
          <w:p w14:paraId="1EB2B2E8" w14:textId="77777777" w:rsidR="00DD2E4B" w:rsidRPr="009F4207" w:rsidRDefault="00DD2E4B">
            <w:pPr>
              <w:spacing w:before="200" w:after="200"/>
              <w:rPr>
                <w:sz w:val="20"/>
                <w:szCs w:val="20"/>
              </w:rPr>
            </w:pPr>
            <w:r w:rsidRPr="009F4207">
              <w:rPr>
                <w:sz w:val="20"/>
                <w:szCs w:val="20"/>
              </w:rPr>
              <w:lastRenderedPageBreak/>
              <w:t xml:space="preserve">(b) the meloplasty is limited to one side of the face (Anaes.) (Assist.) </w:t>
            </w:r>
          </w:p>
          <w:p w14:paraId="488625E1" w14:textId="77777777" w:rsidR="00DD2E4B" w:rsidRPr="009F4207" w:rsidRDefault="00DD2E4B">
            <w:r w:rsidRPr="009F4207">
              <w:t>(See para TN.8.102 of explanatory notes to this Category)</w:t>
            </w:r>
          </w:p>
          <w:p w14:paraId="5D67FA09" w14:textId="77777777" w:rsidR="00DD2E4B" w:rsidRPr="009F4207" w:rsidRDefault="00DD2E4B">
            <w:pPr>
              <w:tabs>
                <w:tab w:val="left" w:pos="1701"/>
              </w:tabs>
            </w:pPr>
            <w:r w:rsidRPr="009F4207">
              <w:rPr>
                <w:b/>
                <w:sz w:val="20"/>
              </w:rPr>
              <w:t xml:space="preserve">Fee: </w:t>
            </w:r>
            <w:r w:rsidRPr="009F4207">
              <w:t>$975.70</w:t>
            </w:r>
            <w:r w:rsidRPr="009F4207">
              <w:tab/>
            </w:r>
            <w:r w:rsidRPr="009F4207">
              <w:rPr>
                <w:b/>
                <w:sz w:val="20"/>
              </w:rPr>
              <w:t xml:space="preserve">Benefit: </w:t>
            </w:r>
            <w:r w:rsidRPr="009F4207">
              <w:t>75% = $731.80</w:t>
            </w:r>
          </w:p>
        </w:tc>
      </w:tr>
      <w:tr w:rsidR="00DD2E4B" w:rsidRPr="009F4207" w14:paraId="028357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76AF8B" w14:textId="77777777" w:rsidR="00DD2E4B" w:rsidRPr="009F4207" w:rsidRDefault="00DD2E4B">
            <w:pPr>
              <w:rPr>
                <w:b/>
              </w:rPr>
            </w:pPr>
            <w:r w:rsidRPr="009F4207">
              <w:rPr>
                <w:b/>
              </w:rPr>
              <w:lastRenderedPageBreak/>
              <w:t>Fee</w:t>
            </w:r>
          </w:p>
          <w:p w14:paraId="03393174" w14:textId="77777777" w:rsidR="00DD2E4B" w:rsidRPr="009F4207" w:rsidRDefault="00DD2E4B">
            <w:r w:rsidRPr="009F4207">
              <w:t>45588</w:t>
            </w:r>
          </w:p>
        </w:tc>
        <w:tc>
          <w:tcPr>
            <w:tcW w:w="0" w:type="auto"/>
            <w:tcMar>
              <w:top w:w="38" w:type="dxa"/>
              <w:left w:w="38" w:type="dxa"/>
              <w:bottom w:w="38" w:type="dxa"/>
              <w:right w:w="38" w:type="dxa"/>
            </w:tcMar>
            <w:vAlign w:val="bottom"/>
          </w:tcPr>
          <w:p w14:paraId="442AED55" w14:textId="77777777" w:rsidR="00DD2E4B" w:rsidRPr="009F4207" w:rsidRDefault="00DD2E4B">
            <w:pPr>
              <w:spacing w:after="200"/>
              <w:rPr>
                <w:sz w:val="20"/>
                <w:szCs w:val="20"/>
              </w:rPr>
            </w:pPr>
            <w:r w:rsidRPr="009F4207">
              <w:rPr>
                <w:sz w:val="20"/>
                <w:szCs w:val="20"/>
              </w:rPr>
              <w:t>Meloplasty (excluding browlifts and chinlift platysmaplasties), bilateral, if:</w:t>
            </w:r>
          </w:p>
          <w:p w14:paraId="3DDFA694" w14:textId="77777777" w:rsidR="00DD2E4B" w:rsidRPr="009F4207" w:rsidRDefault="00DD2E4B">
            <w:pPr>
              <w:spacing w:before="200" w:after="200"/>
              <w:rPr>
                <w:sz w:val="20"/>
                <w:szCs w:val="20"/>
              </w:rPr>
            </w:pPr>
            <w:r w:rsidRPr="009F4207">
              <w:rPr>
                <w:sz w:val="20"/>
                <w:szCs w:val="20"/>
              </w:rPr>
              <w:t>(a) surgery is indicated to correct a functional impairment due to a congenital condition, disease (excluding post-acne scarring) or trauma (other than trauma resulting from previous elective cosmetic surgery); and</w:t>
            </w:r>
          </w:p>
          <w:p w14:paraId="48065E4C" w14:textId="77777777" w:rsidR="00DD2E4B" w:rsidRPr="009F4207" w:rsidRDefault="00DD2E4B">
            <w:pPr>
              <w:spacing w:before="200" w:after="200"/>
              <w:rPr>
                <w:sz w:val="20"/>
                <w:szCs w:val="20"/>
              </w:rPr>
            </w:pPr>
            <w:r w:rsidRPr="009F4207">
              <w:rPr>
                <w:sz w:val="20"/>
                <w:szCs w:val="20"/>
              </w:rPr>
              <w:t xml:space="preserve">(b) photographic and/or diagnostic imaging evidence demonstrating the clinical need for this service is documented in the patient notes (Anaes.) (Assist.) </w:t>
            </w:r>
          </w:p>
          <w:p w14:paraId="375C5DFB" w14:textId="77777777" w:rsidR="00DD2E4B" w:rsidRPr="009F4207" w:rsidRDefault="00DD2E4B">
            <w:r w:rsidRPr="009F4207">
              <w:t>(See para TN.8.102 of explanatory notes to this Category)</w:t>
            </w:r>
          </w:p>
          <w:p w14:paraId="6D8E2DE3" w14:textId="77777777" w:rsidR="00DD2E4B" w:rsidRPr="009F4207" w:rsidRDefault="00DD2E4B">
            <w:pPr>
              <w:tabs>
                <w:tab w:val="left" w:pos="1701"/>
              </w:tabs>
            </w:pPr>
            <w:r w:rsidRPr="009F4207">
              <w:rPr>
                <w:b/>
                <w:sz w:val="20"/>
              </w:rPr>
              <w:t xml:space="preserve">Fee: </w:t>
            </w:r>
            <w:r w:rsidRPr="009F4207">
              <w:t>$1,463.65</w:t>
            </w:r>
            <w:r w:rsidRPr="009F4207">
              <w:tab/>
            </w:r>
            <w:r w:rsidRPr="009F4207">
              <w:rPr>
                <w:b/>
                <w:sz w:val="20"/>
              </w:rPr>
              <w:t xml:space="preserve">Benefit: </w:t>
            </w:r>
            <w:r w:rsidRPr="009F4207">
              <w:t>75% = $1097.75</w:t>
            </w:r>
          </w:p>
        </w:tc>
      </w:tr>
      <w:tr w:rsidR="00DD2E4B" w:rsidRPr="009F4207" w14:paraId="61A92E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B3260C" w14:textId="77777777" w:rsidR="00DD2E4B" w:rsidRPr="009F4207" w:rsidRDefault="00DD2E4B">
            <w:pPr>
              <w:rPr>
                <w:b/>
              </w:rPr>
            </w:pPr>
            <w:r w:rsidRPr="009F4207">
              <w:rPr>
                <w:b/>
              </w:rPr>
              <w:t>Fee</w:t>
            </w:r>
          </w:p>
          <w:p w14:paraId="0AC75AA7" w14:textId="77777777" w:rsidR="00DD2E4B" w:rsidRPr="009F4207" w:rsidRDefault="00DD2E4B">
            <w:r w:rsidRPr="009F4207">
              <w:t>45589 S</w:t>
            </w:r>
          </w:p>
        </w:tc>
        <w:tc>
          <w:tcPr>
            <w:tcW w:w="0" w:type="auto"/>
            <w:tcMar>
              <w:top w:w="38" w:type="dxa"/>
              <w:left w:w="38" w:type="dxa"/>
              <w:bottom w:w="38" w:type="dxa"/>
              <w:right w:w="38" w:type="dxa"/>
            </w:tcMar>
            <w:vAlign w:val="bottom"/>
          </w:tcPr>
          <w:p w14:paraId="1CED7D4C" w14:textId="77777777" w:rsidR="00DD2E4B" w:rsidRPr="009F4207" w:rsidRDefault="00DD2E4B">
            <w:pPr>
              <w:spacing w:after="200"/>
              <w:rPr>
                <w:sz w:val="20"/>
                <w:szCs w:val="20"/>
              </w:rPr>
            </w:pPr>
            <w:r w:rsidRPr="009F4207">
              <w:rPr>
                <w:sz w:val="20"/>
                <w:szCs w:val="20"/>
              </w:rPr>
              <w:t>Autologous fat grafting (harvesting, preparation and injection of adipocytes) if:</w:t>
            </w:r>
          </w:p>
          <w:p w14:paraId="5DEC7F83" w14:textId="77777777" w:rsidR="00DD2E4B" w:rsidRPr="009F4207" w:rsidRDefault="00DD2E4B">
            <w:pPr>
              <w:spacing w:before="200" w:after="200"/>
              <w:rPr>
                <w:sz w:val="20"/>
                <w:szCs w:val="20"/>
              </w:rPr>
            </w:pPr>
            <w:r w:rsidRPr="009F4207">
              <w:rPr>
                <w:sz w:val="20"/>
                <w:szCs w:val="20"/>
              </w:rPr>
              <w:t>(a) the autologous fat grafting is for either or both of the following purposes:</w:t>
            </w:r>
          </w:p>
          <w:p w14:paraId="54E4B2A9" w14:textId="77777777" w:rsidR="00DD2E4B" w:rsidRPr="009F4207" w:rsidRDefault="00DD2E4B">
            <w:pPr>
              <w:pBdr>
                <w:left w:val="none" w:sz="0" w:space="22" w:color="auto"/>
              </w:pBdr>
              <w:spacing w:before="200" w:after="200"/>
              <w:ind w:left="450"/>
              <w:rPr>
                <w:sz w:val="20"/>
                <w:szCs w:val="20"/>
              </w:rPr>
            </w:pPr>
            <w:r w:rsidRPr="009F4207">
              <w:rPr>
                <w:sz w:val="20"/>
                <w:szCs w:val="20"/>
              </w:rPr>
              <w:t>(i) the correction of asymmetry arising from volume and contour defects in craniofacial disorders—up to a total of 4 services if each service is provided at least 3 months after the previous service;</w:t>
            </w:r>
          </w:p>
          <w:p w14:paraId="64A6D0B6" w14:textId="77777777" w:rsidR="00DD2E4B" w:rsidRPr="009F4207" w:rsidRDefault="00DD2E4B">
            <w:pPr>
              <w:pBdr>
                <w:left w:val="none" w:sz="0" w:space="22" w:color="auto"/>
              </w:pBdr>
              <w:spacing w:before="200" w:after="200"/>
              <w:ind w:left="450"/>
              <w:rPr>
                <w:sz w:val="20"/>
                <w:szCs w:val="20"/>
              </w:rPr>
            </w:pPr>
            <w:r w:rsidRPr="009F4207">
              <w:rPr>
                <w:sz w:val="20"/>
                <w:szCs w:val="20"/>
              </w:rPr>
              <w:t>(ii) the treatment of burn scar or associated skin graft in the context of scar contracture, contour deformity or neuropathic pain, for patients who have undergone a minimum of 3 months of topical therapies, including silicone and pressure therapy, with an unsatisfactory or minimal level of improvement—up to a total of 4 services per region of the body (upper or lower limbs, trunk, neck or face) if each service provided per region of the body is provided at least 3 months after the previous such service; and</w:t>
            </w:r>
          </w:p>
          <w:p w14:paraId="6EA1D5B8" w14:textId="77777777" w:rsidR="00DD2E4B" w:rsidRPr="009F4207" w:rsidRDefault="00DD2E4B">
            <w:pPr>
              <w:spacing w:before="200" w:after="200"/>
              <w:rPr>
                <w:sz w:val="20"/>
                <w:szCs w:val="20"/>
              </w:rPr>
            </w:pPr>
            <w:r w:rsidRPr="009F4207">
              <w:rPr>
                <w:sz w:val="20"/>
                <w:szCs w:val="20"/>
              </w:rPr>
              <w:t>(b) both:</w:t>
            </w:r>
          </w:p>
          <w:p w14:paraId="5190DA7F" w14:textId="77777777" w:rsidR="00DD2E4B" w:rsidRPr="009F4207" w:rsidRDefault="00DD2E4B">
            <w:pPr>
              <w:pBdr>
                <w:left w:val="none" w:sz="0" w:space="22" w:color="auto"/>
              </w:pBdr>
              <w:spacing w:before="200" w:after="200"/>
              <w:ind w:left="450"/>
              <w:rPr>
                <w:sz w:val="20"/>
                <w:szCs w:val="20"/>
              </w:rPr>
            </w:pPr>
            <w:r w:rsidRPr="009F4207">
              <w:rPr>
                <w:sz w:val="20"/>
                <w:szCs w:val="20"/>
              </w:rPr>
              <w:t>(i) photographic and/or diagnostic imaging evidence demonstrating the clinical need for this service is documented in the patient notes; and</w:t>
            </w:r>
          </w:p>
          <w:p w14:paraId="3D1B0E48" w14:textId="77777777" w:rsidR="00DD2E4B" w:rsidRPr="009F4207" w:rsidRDefault="00DD2E4B">
            <w:pPr>
              <w:pBdr>
                <w:left w:val="none" w:sz="0" w:space="22" w:color="auto"/>
              </w:pBdr>
              <w:spacing w:before="200" w:after="200"/>
              <w:ind w:left="450"/>
              <w:rPr>
                <w:sz w:val="20"/>
                <w:szCs w:val="20"/>
              </w:rPr>
            </w:pPr>
            <w:r w:rsidRPr="009F4207">
              <w:rPr>
                <w:sz w:val="20"/>
                <w:szCs w:val="20"/>
              </w:rPr>
              <w:t>(ii) for craniofacial disorders, evidence of diagnosis of the qualifying craniofacial disorder is documented in the patient notes</w:t>
            </w:r>
          </w:p>
          <w:p w14:paraId="51FFB952" w14:textId="77777777" w:rsidR="00DD2E4B" w:rsidRPr="009F4207" w:rsidRDefault="00DD2E4B">
            <w:pPr>
              <w:spacing w:before="200" w:after="200"/>
              <w:rPr>
                <w:sz w:val="20"/>
                <w:szCs w:val="20"/>
              </w:rPr>
            </w:pPr>
            <w:r w:rsidRPr="009F4207">
              <w:rPr>
                <w:sz w:val="20"/>
                <w:szCs w:val="20"/>
              </w:rPr>
              <w:t> </w:t>
            </w:r>
          </w:p>
          <w:p w14:paraId="5A755E79" w14:textId="77777777" w:rsidR="00DD2E4B" w:rsidRPr="009F4207" w:rsidRDefault="00DD2E4B">
            <w:pPr>
              <w:spacing w:before="200" w:after="200"/>
              <w:rPr>
                <w:sz w:val="20"/>
                <w:szCs w:val="20"/>
              </w:rPr>
            </w:pPr>
            <w:r w:rsidRPr="009F4207">
              <w:rPr>
                <w:sz w:val="20"/>
                <w:szCs w:val="20"/>
              </w:rPr>
              <w:t>(H)</w:t>
            </w:r>
          </w:p>
          <w:p w14:paraId="63B62012" w14:textId="77777777" w:rsidR="00DD2E4B" w:rsidRPr="009F4207" w:rsidRDefault="00DD2E4B">
            <w:pPr>
              <w:spacing w:before="200" w:after="200"/>
              <w:rPr>
                <w:sz w:val="20"/>
                <w:szCs w:val="20"/>
              </w:rPr>
            </w:pPr>
            <w:r w:rsidRPr="009F4207">
              <w:rPr>
                <w:sz w:val="20"/>
                <w:szCs w:val="20"/>
              </w:rPr>
              <w:t xml:space="preserve">   (Anaes.) </w:t>
            </w:r>
          </w:p>
          <w:p w14:paraId="5CF943C1" w14:textId="77777777" w:rsidR="00DD2E4B" w:rsidRPr="009F4207" w:rsidRDefault="00DD2E4B">
            <w:pPr>
              <w:tabs>
                <w:tab w:val="left" w:pos="1701"/>
              </w:tabs>
            </w:pPr>
            <w:r w:rsidRPr="009F4207">
              <w:rPr>
                <w:b/>
                <w:sz w:val="20"/>
              </w:rPr>
              <w:t xml:space="preserve">Fee: </w:t>
            </w:r>
            <w:r w:rsidRPr="009F4207">
              <w:t>$691.90</w:t>
            </w:r>
            <w:r w:rsidRPr="009F4207">
              <w:tab/>
            </w:r>
            <w:r w:rsidRPr="009F4207">
              <w:rPr>
                <w:b/>
                <w:sz w:val="20"/>
              </w:rPr>
              <w:t xml:space="preserve">Benefit: </w:t>
            </w:r>
            <w:r w:rsidRPr="009F4207">
              <w:t>75% = $518.95</w:t>
            </w:r>
          </w:p>
        </w:tc>
      </w:tr>
      <w:tr w:rsidR="00DD2E4B" w:rsidRPr="009F4207" w14:paraId="01F3EA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6C0FEC" w14:textId="77777777" w:rsidR="00DD2E4B" w:rsidRPr="009F4207" w:rsidRDefault="00DD2E4B">
            <w:pPr>
              <w:rPr>
                <w:b/>
              </w:rPr>
            </w:pPr>
            <w:r w:rsidRPr="009F4207">
              <w:rPr>
                <w:b/>
              </w:rPr>
              <w:t>Amend</w:t>
            </w:r>
          </w:p>
          <w:p w14:paraId="76ABA0C1" w14:textId="77777777" w:rsidR="00DD2E4B" w:rsidRPr="009F4207" w:rsidRDefault="00DD2E4B">
            <w:pPr>
              <w:rPr>
                <w:b/>
              </w:rPr>
            </w:pPr>
            <w:r w:rsidRPr="009F4207">
              <w:rPr>
                <w:b/>
              </w:rPr>
              <w:t>Fee</w:t>
            </w:r>
          </w:p>
          <w:p w14:paraId="31430C04" w14:textId="77777777" w:rsidR="00DD2E4B" w:rsidRPr="009F4207" w:rsidRDefault="00DD2E4B">
            <w:r w:rsidRPr="009F4207">
              <w:t>45590</w:t>
            </w:r>
          </w:p>
        </w:tc>
        <w:tc>
          <w:tcPr>
            <w:tcW w:w="0" w:type="auto"/>
            <w:tcMar>
              <w:top w:w="38" w:type="dxa"/>
              <w:left w:w="38" w:type="dxa"/>
              <w:bottom w:w="38" w:type="dxa"/>
              <w:right w:w="38" w:type="dxa"/>
            </w:tcMar>
            <w:vAlign w:val="bottom"/>
          </w:tcPr>
          <w:p w14:paraId="7430D1B0" w14:textId="77777777" w:rsidR="00DD2E4B" w:rsidRPr="009F4207" w:rsidRDefault="00DD2E4B">
            <w:pPr>
              <w:spacing w:after="200"/>
              <w:rPr>
                <w:sz w:val="20"/>
                <w:szCs w:val="20"/>
              </w:rPr>
            </w:pPr>
            <w:r w:rsidRPr="009F4207">
              <w:rPr>
                <w:sz w:val="20"/>
                <w:szCs w:val="20"/>
              </w:rPr>
              <w:t xml:space="preserve">Orbital cavity, reconstruction of wall or floor, with or without bone graft, cartilage graft or foreign implant, other than a service associated with a service to which item 45594 applies on the same side (H) (Anaes.) (Assist.) </w:t>
            </w:r>
          </w:p>
          <w:p w14:paraId="0FE93DC8" w14:textId="77777777" w:rsidR="00DD2E4B" w:rsidRPr="009F4207" w:rsidRDefault="00DD2E4B">
            <w:pPr>
              <w:tabs>
                <w:tab w:val="left" w:pos="1701"/>
              </w:tabs>
            </w:pPr>
            <w:r w:rsidRPr="009F4207">
              <w:rPr>
                <w:b/>
                <w:sz w:val="20"/>
              </w:rPr>
              <w:t xml:space="preserve">Fee: </w:t>
            </w:r>
            <w:r w:rsidRPr="009F4207">
              <w:t>$529.30</w:t>
            </w:r>
            <w:r w:rsidRPr="009F4207">
              <w:tab/>
            </w:r>
            <w:r w:rsidRPr="009F4207">
              <w:rPr>
                <w:b/>
                <w:sz w:val="20"/>
              </w:rPr>
              <w:t xml:space="preserve">Benefit: </w:t>
            </w:r>
            <w:r w:rsidRPr="009F4207">
              <w:t>75% = $397.00</w:t>
            </w:r>
          </w:p>
        </w:tc>
      </w:tr>
      <w:tr w:rsidR="00DD2E4B" w:rsidRPr="009F4207" w14:paraId="2AEB8A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74A64C" w14:textId="77777777" w:rsidR="00DD2E4B" w:rsidRPr="009F4207" w:rsidRDefault="00DD2E4B">
            <w:pPr>
              <w:rPr>
                <w:b/>
              </w:rPr>
            </w:pPr>
            <w:r w:rsidRPr="009F4207">
              <w:rPr>
                <w:b/>
              </w:rPr>
              <w:t>Amend</w:t>
            </w:r>
          </w:p>
          <w:p w14:paraId="671C7785" w14:textId="77777777" w:rsidR="00DD2E4B" w:rsidRPr="009F4207" w:rsidRDefault="00DD2E4B">
            <w:pPr>
              <w:rPr>
                <w:b/>
              </w:rPr>
            </w:pPr>
            <w:r w:rsidRPr="009F4207">
              <w:rPr>
                <w:b/>
              </w:rPr>
              <w:t>Fee</w:t>
            </w:r>
          </w:p>
          <w:p w14:paraId="4A2205D8" w14:textId="77777777" w:rsidR="00DD2E4B" w:rsidRPr="009F4207" w:rsidRDefault="00DD2E4B">
            <w:r w:rsidRPr="009F4207">
              <w:t>45596</w:t>
            </w:r>
          </w:p>
        </w:tc>
        <w:tc>
          <w:tcPr>
            <w:tcW w:w="0" w:type="auto"/>
            <w:tcMar>
              <w:top w:w="38" w:type="dxa"/>
              <w:left w:w="38" w:type="dxa"/>
              <w:bottom w:w="38" w:type="dxa"/>
              <w:right w:w="38" w:type="dxa"/>
            </w:tcMar>
            <w:vAlign w:val="bottom"/>
          </w:tcPr>
          <w:p w14:paraId="1647068A" w14:textId="77777777" w:rsidR="00DD2E4B" w:rsidRPr="009F4207" w:rsidRDefault="00DD2E4B">
            <w:pPr>
              <w:spacing w:after="200"/>
              <w:rPr>
                <w:sz w:val="20"/>
                <w:szCs w:val="20"/>
              </w:rPr>
            </w:pPr>
            <w:r w:rsidRPr="009F4207">
              <w:rPr>
                <w:sz w:val="20"/>
                <w:szCs w:val="20"/>
              </w:rPr>
              <w:t xml:space="preserve">Hemimaxillectomy (H) (Anaes.) (Assist.) </w:t>
            </w:r>
          </w:p>
          <w:p w14:paraId="3DD29228" w14:textId="77777777" w:rsidR="00DD2E4B" w:rsidRPr="009F4207" w:rsidRDefault="00DD2E4B">
            <w:r w:rsidRPr="009F4207">
              <w:t>(See para TN.8.264 of explanatory notes to this Category)</w:t>
            </w:r>
          </w:p>
          <w:p w14:paraId="523DE0F2" w14:textId="77777777" w:rsidR="00DD2E4B" w:rsidRPr="009F4207" w:rsidRDefault="00DD2E4B">
            <w:pPr>
              <w:tabs>
                <w:tab w:val="left" w:pos="1701"/>
              </w:tabs>
            </w:pPr>
            <w:r w:rsidRPr="009F4207">
              <w:rPr>
                <w:b/>
                <w:sz w:val="20"/>
              </w:rPr>
              <w:t xml:space="preserve">Fee: </w:t>
            </w:r>
            <w:r w:rsidRPr="009F4207">
              <w:t>$986.15</w:t>
            </w:r>
            <w:r w:rsidRPr="009F4207">
              <w:tab/>
            </w:r>
            <w:r w:rsidRPr="009F4207">
              <w:rPr>
                <w:b/>
                <w:sz w:val="20"/>
              </w:rPr>
              <w:t xml:space="preserve">Benefit: </w:t>
            </w:r>
            <w:r w:rsidRPr="009F4207">
              <w:t>75% = $739.65</w:t>
            </w:r>
          </w:p>
        </w:tc>
      </w:tr>
      <w:tr w:rsidR="00DD2E4B" w:rsidRPr="009F4207" w14:paraId="43183C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32908B" w14:textId="77777777" w:rsidR="00DD2E4B" w:rsidRPr="009F4207" w:rsidRDefault="00DD2E4B">
            <w:pPr>
              <w:rPr>
                <w:b/>
              </w:rPr>
            </w:pPr>
            <w:r w:rsidRPr="009F4207">
              <w:rPr>
                <w:b/>
              </w:rPr>
              <w:lastRenderedPageBreak/>
              <w:t>Amend</w:t>
            </w:r>
          </w:p>
          <w:p w14:paraId="13DFEB9B" w14:textId="77777777" w:rsidR="00DD2E4B" w:rsidRPr="009F4207" w:rsidRDefault="00DD2E4B">
            <w:pPr>
              <w:rPr>
                <w:b/>
              </w:rPr>
            </w:pPr>
            <w:r w:rsidRPr="009F4207">
              <w:rPr>
                <w:b/>
              </w:rPr>
              <w:t>Fee</w:t>
            </w:r>
          </w:p>
          <w:p w14:paraId="105E5B40" w14:textId="77777777" w:rsidR="00DD2E4B" w:rsidRPr="009F4207" w:rsidRDefault="00DD2E4B">
            <w:r w:rsidRPr="009F4207">
              <w:t>45597</w:t>
            </w:r>
          </w:p>
        </w:tc>
        <w:tc>
          <w:tcPr>
            <w:tcW w:w="0" w:type="auto"/>
            <w:tcMar>
              <w:top w:w="38" w:type="dxa"/>
              <w:left w:w="38" w:type="dxa"/>
              <w:bottom w:w="38" w:type="dxa"/>
              <w:right w:w="38" w:type="dxa"/>
            </w:tcMar>
            <w:vAlign w:val="bottom"/>
          </w:tcPr>
          <w:p w14:paraId="0EDF53BC" w14:textId="77777777" w:rsidR="00DD2E4B" w:rsidRPr="009F4207" w:rsidRDefault="00DD2E4B">
            <w:pPr>
              <w:spacing w:after="200"/>
              <w:rPr>
                <w:sz w:val="20"/>
                <w:szCs w:val="20"/>
              </w:rPr>
            </w:pPr>
            <w:r w:rsidRPr="009F4207">
              <w:rPr>
                <w:sz w:val="20"/>
                <w:szCs w:val="20"/>
              </w:rPr>
              <w:t xml:space="preserve">Total maxillectomy (bilateral) (H) (Anaes.) (Assist.) </w:t>
            </w:r>
          </w:p>
          <w:p w14:paraId="289C1097" w14:textId="77777777" w:rsidR="00DD2E4B" w:rsidRPr="009F4207" w:rsidRDefault="00DD2E4B">
            <w:r w:rsidRPr="009F4207">
              <w:t>(See para TN.8.264 of explanatory notes to this Category)</w:t>
            </w:r>
          </w:p>
          <w:p w14:paraId="06353AAA" w14:textId="77777777" w:rsidR="00DD2E4B" w:rsidRPr="009F4207" w:rsidRDefault="00DD2E4B">
            <w:pPr>
              <w:tabs>
                <w:tab w:val="left" w:pos="1701"/>
              </w:tabs>
            </w:pPr>
            <w:r w:rsidRPr="009F4207">
              <w:rPr>
                <w:b/>
                <w:sz w:val="20"/>
              </w:rPr>
              <w:t xml:space="preserve">Fee: </w:t>
            </w:r>
            <w:r w:rsidRPr="009F4207">
              <w:t>$1,320.15</w:t>
            </w:r>
            <w:r w:rsidRPr="009F4207">
              <w:tab/>
            </w:r>
            <w:r w:rsidRPr="009F4207">
              <w:rPr>
                <w:b/>
                <w:sz w:val="20"/>
              </w:rPr>
              <w:t xml:space="preserve">Benefit: </w:t>
            </w:r>
            <w:r w:rsidRPr="009F4207">
              <w:t>75% = $990.15</w:t>
            </w:r>
          </w:p>
        </w:tc>
      </w:tr>
      <w:tr w:rsidR="00DD2E4B" w:rsidRPr="009F4207" w14:paraId="6A41AE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C31808" w14:textId="77777777" w:rsidR="00DD2E4B" w:rsidRPr="009F4207" w:rsidRDefault="00DD2E4B">
            <w:pPr>
              <w:rPr>
                <w:b/>
              </w:rPr>
            </w:pPr>
            <w:r w:rsidRPr="009F4207">
              <w:rPr>
                <w:b/>
              </w:rPr>
              <w:t>Amend</w:t>
            </w:r>
          </w:p>
          <w:p w14:paraId="3E7DB5AF" w14:textId="77777777" w:rsidR="00DD2E4B" w:rsidRPr="009F4207" w:rsidRDefault="00DD2E4B">
            <w:pPr>
              <w:rPr>
                <w:b/>
              </w:rPr>
            </w:pPr>
            <w:r w:rsidRPr="009F4207">
              <w:rPr>
                <w:b/>
              </w:rPr>
              <w:t>Fee</w:t>
            </w:r>
          </w:p>
          <w:p w14:paraId="77AFDF0D" w14:textId="77777777" w:rsidR="00DD2E4B" w:rsidRPr="009F4207" w:rsidRDefault="00DD2E4B">
            <w:r w:rsidRPr="009F4207">
              <w:t>45599</w:t>
            </w:r>
          </w:p>
        </w:tc>
        <w:tc>
          <w:tcPr>
            <w:tcW w:w="0" w:type="auto"/>
            <w:tcMar>
              <w:top w:w="38" w:type="dxa"/>
              <w:left w:w="38" w:type="dxa"/>
              <w:bottom w:w="38" w:type="dxa"/>
              <w:right w:w="38" w:type="dxa"/>
            </w:tcMar>
            <w:vAlign w:val="bottom"/>
          </w:tcPr>
          <w:p w14:paraId="310CE5D1" w14:textId="77777777" w:rsidR="00DD2E4B" w:rsidRPr="009F4207" w:rsidRDefault="00DD2E4B">
            <w:pPr>
              <w:spacing w:after="200"/>
              <w:rPr>
                <w:sz w:val="20"/>
                <w:szCs w:val="20"/>
              </w:rPr>
            </w:pPr>
            <w:r w:rsidRPr="009F4207">
              <w:rPr>
                <w:sz w:val="20"/>
                <w:szCs w:val="20"/>
              </w:rPr>
              <w:t xml:space="preserve">Mandible, total resection of, other than a service associated with a service to which item 45608 applies (H) (Anaes.) (Assist.) </w:t>
            </w:r>
          </w:p>
          <w:p w14:paraId="56D95293" w14:textId="77777777" w:rsidR="00DD2E4B" w:rsidRPr="009F4207" w:rsidRDefault="00DD2E4B">
            <w:pPr>
              <w:tabs>
                <w:tab w:val="left" w:pos="1701"/>
              </w:tabs>
            </w:pPr>
            <w:r w:rsidRPr="009F4207">
              <w:rPr>
                <w:b/>
                <w:sz w:val="20"/>
              </w:rPr>
              <w:t xml:space="preserve">Fee: </w:t>
            </w:r>
            <w:r w:rsidRPr="009F4207">
              <w:t>$1,025.75</w:t>
            </w:r>
            <w:r w:rsidRPr="009F4207">
              <w:tab/>
            </w:r>
            <w:r w:rsidRPr="009F4207">
              <w:rPr>
                <w:b/>
                <w:sz w:val="20"/>
              </w:rPr>
              <w:t xml:space="preserve">Benefit: </w:t>
            </w:r>
            <w:r w:rsidRPr="009F4207">
              <w:t>75% = $769.35</w:t>
            </w:r>
          </w:p>
        </w:tc>
      </w:tr>
      <w:tr w:rsidR="00DD2E4B" w:rsidRPr="009F4207" w14:paraId="413A42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CED5A2" w14:textId="77777777" w:rsidR="00DD2E4B" w:rsidRPr="009F4207" w:rsidRDefault="00DD2E4B">
            <w:pPr>
              <w:rPr>
                <w:b/>
              </w:rPr>
            </w:pPr>
            <w:r w:rsidRPr="009F4207">
              <w:rPr>
                <w:b/>
              </w:rPr>
              <w:t>Fee</w:t>
            </w:r>
          </w:p>
          <w:p w14:paraId="3DE68FDA" w14:textId="77777777" w:rsidR="00DD2E4B" w:rsidRPr="009F4207" w:rsidRDefault="00DD2E4B">
            <w:r w:rsidRPr="009F4207">
              <w:t>45602</w:t>
            </w:r>
          </w:p>
        </w:tc>
        <w:tc>
          <w:tcPr>
            <w:tcW w:w="0" w:type="auto"/>
            <w:tcMar>
              <w:top w:w="38" w:type="dxa"/>
              <w:left w:w="38" w:type="dxa"/>
              <w:bottom w:w="38" w:type="dxa"/>
              <w:right w:w="38" w:type="dxa"/>
            </w:tcMar>
            <w:vAlign w:val="bottom"/>
          </w:tcPr>
          <w:p w14:paraId="51297C88" w14:textId="77777777" w:rsidR="00DD2E4B" w:rsidRPr="009F4207" w:rsidRDefault="00DD2E4B">
            <w:pPr>
              <w:spacing w:after="200"/>
              <w:rPr>
                <w:sz w:val="20"/>
                <w:szCs w:val="20"/>
              </w:rPr>
            </w:pPr>
            <w:r w:rsidRPr="009F4207">
              <w:rPr>
                <w:sz w:val="20"/>
                <w:szCs w:val="20"/>
              </w:rPr>
              <w:t xml:space="preserve">MANDIBLE, including lower border, OR MAXILLA, sub-total resection of (Anaes.) (Assist.) </w:t>
            </w:r>
          </w:p>
          <w:p w14:paraId="3F9B3B2F" w14:textId="77777777" w:rsidR="00DD2E4B" w:rsidRPr="009F4207" w:rsidRDefault="00DD2E4B">
            <w:pPr>
              <w:tabs>
                <w:tab w:val="left" w:pos="1701"/>
              </w:tabs>
            </w:pPr>
            <w:r w:rsidRPr="009F4207">
              <w:rPr>
                <w:b/>
                <w:sz w:val="20"/>
              </w:rPr>
              <w:t xml:space="preserve">Fee: </w:t>
            </w:r>
            <w:r w:rsidRPr="009F4207">
              <w:t>$766.05</w:t>
            </w:r>
            <w:r w:rsidRPr="009F4207">
              <w:tab/>
            </w:r>
            <w:r w:rsidRPr="009F4207">
              <w:rPr>
                <w:b/>
                <w:sz w:val="20"/>
              </w:rPr>
              <w:t xml:space="preserve">Benefit: </w:t>
            </w:r>
            <w:r w:rsidRPr="009F4207">
              <w:t>75% = $574.55</w:t>
            </w:r>
          </w:p>
        </w:tc>
      </w:tr>
      <w:tr w:rsidR="00DD2E4B" w:rsidRPr="009F4207" w14:paraId="49D79E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1167F0" w14:textId="77777777" w:rsidR="00DD2E4B" w:rsidRPr="009F4207" w:rsidRDefault="00DD2E4B">
            <w:pPr>
              <w:rPr>
                <w:b/>
              </w:rPr>
            </w:pPr>
            <w:r w:rsidRPr="009F4207">
              <w:rPr>
                <w:b/>
              </w:rPr>
              <w:t>Fee</w:t>
            </w:r>
          </w:p>
          <w:p w14:paraId="7DCD672F" w14:textId="77777777" w:rsidR="00DD2E4B" w:rsidRPr="009F4207" w:rsidRDefault="00DD2E4B">
            <w:r w:rsidRPr="009F4207">
              <w:t>45605</w:t>
            </w:r>
          </w:p>
        </w:tc>
        <w:tc>
          <w:tcPr>
            <w:tcW w:w="0" w:type="auto"/>
            <w:tcMar>
              <w:top w:w="38" w:type="dxa"/>
              <w:left w:w="38" w:type="dxa"/>
              <w:bottom w:w="38" w:type="dxa"/>
              <w:right w:w="38" w:type="dxa"/>
            </w:tcMar>
            <w:vAlign w:val="bottom"/>
          </w:tcPr>
          <w:p w14:paraId="4BFC5FCC" w14:textId="77777777" w:rsidR="00DD2E4B" w:rsidRPr="009F4207" w:rsidRDefault="00DD2E4B">
            <w:pPr>
              <w:spacing w:after="200"/>
              <w:rPr>
                <w:sz w:val="20"/>
                <w:szCs w:val="20"/>
              </w:rPr>
            </w:pPr>
            <w:r w:rsidRPr="009F4207">
              <w:rPr>
                <w:sz w:val="20"/>
                <w:szCs w:val="20"/>
              </w:rPr>
              <w:t xml:space="preserve">MANDIBLE OR MAXILLA, segmental resection of, for tumours or cysts (Anaes.) (Assist.) </w:t>
            </w:r>
          </w:p>
          <w:p w14:paraId="2BF3FA57" w14:textId="77777777" w:rsidR="00DD2E4B" w:rsidRPr="009F4207" w:rsidRDefault="00DD2E4B">
            <w:pPr>
              <w:tabs>
                <w:tab w:val="left" w:pos="1701"/>
              </w:tabs>
            </w:pPr>
            <w:r w:rsidRPr="009F4207">
              <w:rPr>
                <w:b/>
                <w:sz w:val="20"/>
              </w:rPr>
              <w:t xml:space="preserve">Fee: </w:t>
            </w:r>
            <w:r w:rsidRPr="009F4207">
              <w:t>$643.55</w:t>
            </w:r>
            <w:r w:rsidRPr="009F4207">
              <w:tab/>
            </w:r>
            <w:r w:rsidRPr="009F4207">
              <w:rPr>
                <w:b/>
                <w:sz w:val="20"/>
              </w:rPr>
              <w:t xml:space="preserve">Benefit: </w:t>
            </w:r>
            <w:r w:rsidRPr="009F4207">
              <w:t>75% = $482.70</w:t>
            </w:r>
          </w:p>
        </w:tc>
      </w:tr>
      <w:tr w:rsidR="00DD2E4B" w:rsidRPr="009F4207" w14:paraId="317E70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E0700C" w14:textId="77777777" w:rsidR="00DD2E4B" w:rsidRPr="009F4207" w:rsidRDefault="00DD2E4B">
            <w:pPr>
              <w:rPr>
                <w:b/>
              </w:rPr>
            </w:pPr>
            <w:r w:rsidRPr="009F4207">
              <w:rPr>
                <w:b/>
              </w:rPr>
              <w:t>Amend</w:t>
            </w:r>
          </w:p>
          <w:p w14:paraId="10375D2C" w14:textId="77777777" w:rsidR="00DD2E4B" w:rsidRPr="009F4207" w:rsidRDefault="00DD2E4B">
            <w:pPr>
              <w:rPr>
                <w:b/>
              </w:rPr>
            </w:pPr>
            <w:r w:rsidRPr="009F4207">
              <w:rPr>
                <w:b/>
              </w:rPr>
              <w:t>Fee</w:t>
            </w:r>
          </w:p>
          <w:p w14:paraId="36FE082C" w14:textId="77777777" w:rsidR="00DD2E4B" w:rsidRPr="009F4207" w:rsidRDefault="00DD2E4B">
            <w:r w:rsidRPr="009F4207">
              <w:t>45608</w:t>
            </w:r>
          </w:p>
        </w:tc>
        <w:tc>
          <w:tcPr>
            <w:tcW w:w="0" w:type="auto"/>
            <w:tcMar>
              <w:top w:w="38" w:type="dxa"/>
              <w:left w:w="38" w:type="dxa"/>
              <w:bottom w:w="38" w:type="dxa"/>
              <w:right w:w="38" w:type="dxa"/>
            </w:tcMar>
            <w:vAlign w:val="bottom"/>
          </w:tcPr>
          <w:p w14:paraId="4A8C59C0" w14:textId="77777777" w:rsidR="00DD2E4B" w:rsidRPr="009F4207" w:rsidRDefault="00DD2E4B">
            <w:pPr>
              <w:spacing w:after="200"/>
              <w:rPr>
                <w:sz w:val="20"/>
                <w:szCs w:val="20"/>
              </w:rPr>
            </w:pPr>
            <w:r w:rsidRPr="009F4207">
              <w:rPr>
                <w:sz w:val="20"/>
                <w:szCs w:val="20"/>
              </w:rPr>
              <w:t xml:space="preserve">Mandible, segmental mandibular or maxilla reconstruction with bone graft, not being a service associated with a service to which item 45599 applies (H) (Anaes.) (Assist.) </w:t>
            </w:r>
          </w:p>
          <w:p w14:paraId="055BE575" w14:textId="77777777" w:rsidR="00DD2E4B" w:rsidRPr="009F4207" w:rsidRDefault="00DD2E4B">
            <w:pPr>
              <w:tabs>
                <w:tab w:val="left" w:pos="1701"/>
              </w:tabs>
            </w:pPr>
            <w:r w:rsidRPr="009F4207">
              <w:rPr>
                <w:b/>
                <w:sz w:val="20"/>
              </w:rPr>
              <w:t xml:space="preserve">Fee: </w:t>
            </w:r>
            <w:r w:rsidRPr="009F4207">
              <w:t>$906.10</w:t>
            </w:r>
            <w:r w:rsidRPr="009F4207">
              <w:tab/>
            </w:r>
            <w:r w:rsidRPr="009F4207">
              <w:rPr>
                <w:b/>
                <w:sz w:val="20"/>
              </w:rPr>
              <w:t xml:space="preserve">Benefit: </w:t>
            </w:r>
            <w:r w:rsidRPr="009F4207">
              <w:t>75% = $679.60</w:t>
            </w:r>
          </w:p>
        </w:tc>
      </w:tr>
      <w:tr w:rsidR="00DD2E4B" w:rsidRPr="009F4207" w14:paraId="6B1764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B48484" w14:textId="77777777" w:rsidR="00DD2E4B" w:rsidRPr="009F4207" w:rsidRDefault="00DD2E4B">
            <w:pPr>
              <w:rPr>
                <w:b/>
              </w:rPr>
            </w:pPr>
            <w:r w:rsidRPr="009F4207">
              <w:rPr>
                <w:b/>
              </w:rPr>
              <w:t>New</w:t>
            </w:r>
          </w:p>
          <w:p w14:paraId="5A4CB197" w14:textId="77777777" w:rsidR="00DD2E4B" w:rsidRPr="009F4207" w:rsidRDefault="00DD2E4B">
            <w:r w:rsidRPr="009F4207">
              <w:t>45609</w:t>
            </w:r>
          </w:p>
        </w:tc>
        <w:tc>
          <w:tcPr>
            <w:tcW w:w="0" w:type="auto"/>
            <w:tcMar>
              <w:top w:w="38" w:type="dxa"/>
              <w:left w:w="38" w:type="dxa"/>
              <w:bottom w:w="38" w:type="dxa"/>
              <w:right w:w="38" w:type="dxa"/>
            </w:tcMar>
            <w:vAlign w:val="bottom"/>
          </w:tcPr>
          <w:p w14:paraId="4B45CE70" w14:textId="77777777" w:rsidR="00DD2E4B" w:rsidRPr="009F4207" w:rsidRDefault="00DD2E4B">
            <w:pPr>
              <w:spacing w:after="200"/>
              <w:rPr>
                <w:sz w:val="20"/>
                <w:szCs w:val="20"/>
              </w:rPr>
            </w:pPr>
            <w:r w:rsidRPr="009F4207">
              <w:rPr>
                <w:sz w:val="20"/>
                <w:szCs w:val="20"/>
              </w:rPr>
              <w:t xml:space="preserve">Mandible, maxilla or skull base, reconstruction of, using bony free flap, all osteotomies, shaping, inset and fixation by any means, including all necessary 3 dimensional planning, if performed in conjunction with one or more services covered by items 46060 to 46068 (H) (Anaes.) (Assist.) </w:t>
            </w:r>
          </w:p>
          <w:p w14:paraId="500D7DB2" w14:textId="77777777" w:rsidR="00DD2E4B" w:rsidRPr="009F4207" w:rsidRDefault="00DD2E4B">
            <w:r w:rsidRPr="009F4207">
              <w:t>(See para TN.8.267 of explanatory notes to this Category)</w:t>
            </w:r>
          </w:p>
          <w:p w14:paraId="309BFBCB" w14:textId="77777777" w:rsidR="00DD2E4B" w:rsidRPr="009F4207" w:rsidRDefault="00DD2E4B">
            <w:pPr>
              <w:tabs>
                <w:tab w:val="left" w:pos="1701"/>
              </w:tabs>
            </w:pPr>
            <w:r w:rsidRPr="009F4207">
              <w:rPr>
                <w:b/>
                <w:sz w:val="20"/>
              </w:rPr>
              <w:t xml:space="preserve">Fee: </w:t>
            </w:r>
            <w:r w:rsidRPr="009F4207">
              <w:t>$906.10</w:t>
            </w:r>
            <w:r w:rsidRPr="009F4207">
              <w:tab/>
            </w:r>
            <w:r w:rsidRPr="009F4207">
              <w:rPr>
                <w:b/>
                <w:sz w:val="20"/>
              </w:rPr>
              <w:t xml:space="preserve">Benefit: </w:t>
            </w:r>
            <w:r w:rsidRPr="009F4207">
              <w:t>75% = $679.60</w:t>
            </w:r>
          </w:p>
        </w:tc>
      </w:tr>
      <w:tr w:rsidR="00DD2E4B" w:rsidRPr="009F4207" w14:paraId="7F1B90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70AC39" w14:textId="77777777" w:rsidR="00DD2E4B" w:rsidRPr="009F4207" w:rsidRDefault="00DD2E4B">
            <w:pPr>
              <w:rPr>
                <w:b/>
              </w:rPr>
            </w:pPr>
            <w:r w:rsidRPr="009F4207">
              <w:rPr>
                <w:b/>
              </w:rPr>
              <w:t>Amend</w:t>
            </w:r>
          </w:p>
          <w:p w14:paraId="2C8C1273" w14:textId="77777777" w:rsidR="00DD2E4B" w:rsidRPr="009F4207" w:rsidRDefault="00DD2E4B">
            <w:pPr>
              <w:rPr>
                <w:b/>
              </w:rPr>
            </w:pPr>
            <w:r w:rsidRPr="009F4207">
              <w:rPr>
                <w:b/>
              </w:rPr>
              <w:t>Fee</w:t>
            </w:r>
          </w:p>
          <w:p w14:paraId="14AC967A" w14:textId="77777777" w:rsidR="00DD2E4B" w:rsidRPr="009F4207" w:rsidRDefault="00DD2E4B">
            <w:r w:rsidRPr="009F4207">
              <w:t>45611</w:t>
            </w:r>
          </w:p>
        </w:tc>
        <w:tc>
          <w:tcPr>
            <w:tcW w:w="0" w:type="auto"/>
            <w:tcMar>
              <w:top w:w="38" w:type="dxa"/>
              <w:left w:w="38" w:type="dxa"/>
              <w:bottom w:w="38" w:type="dxa"/>
              <w:right w:w="38" w:type="dxa"/>
            </w:tcMar>
            <w:vAlign w:val="bottom"/>
          </w:tcPr>
          <w:p w14:paraId="3C1591D9" w14:textId="77777777" w:rsidR="00DD2E4B" w:rsidRPr="009F4207" w:rsidRDefault="00DD2E4B">
            <w:pPr>
              <w:spacing w:after="200"/>
              <w:rPr>
                <w:sz w:val="20"/>
                <w:szCs w:val="20"/>
              </w:rPr>
            </w:pPr>
            <w:r w:rsidRPr="009F4207">
              <w:rPr>
                <w:sz w:val="20"/>
                <w:szCs w:val="20"/>
              </w:rPr>
              <w:t xml:space="preserve">Mandible, condylectomy of (H) (Anaes.) (Assist.) </w:t>
            </w:r>
          </w:p>
          <w:p w14:paraId="22890F45" w14:textId="77777777" w:rsidR="00DD2E4B" w:rsidRPr="009F4207" w:rsidRDefault="00DD2E4B">
            <w:pPr>
              <w:tabs>
                <w:tab w:val="left" w:pos="1701"/>
              </w:tabs>
            </w:pPr>
            <w:r w:rsidRPr="009F4207">
              <w:rPr>
                <w:b/>
                <w:sz w:val="20"/>
              </w:rPr>
              <w:t xml:space="preserve">Fee: </w:t>
            </w:r>
            <w:r w:rsidRPr="009F4207">
              <w:t>$518.90</w:t>
            </w:r>
            <w:r w:rsidRPr="009F4207">
              <w:tab/>
            </w:r>
            <w:r w:rsidRPr="009F4207">
              <w:rPr>
                <w:b/>
                <w:sz w:val="20"/>
              </w:rPr>
              <w:t xml:space="preserve">Benefit: </w:t>
            </w:r>
            <w:r w:rsidRPr="009F4207">
              <w:t>75% = $389.20</w:t>
            </w:r>
          </w:p>
        </w:tc>
      </w:tr>
      <w:tr w:rsidR="00DD2E4B" w:rsidRPr="009F4207" w14:paraId="2BA63E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948DAC" w14:textId="77777777" w:rsidR="00DD2E4B" w:rsidRPr="009F4207" w:rsidRDefault="00DD2E4B">
            <w:pPr>
              <w:rPr>
                <w:b/>
              </w:rPr>
            </w:pPr>
            <w:r w:rsidRPr="009F4207">
              <w:rPr>
                <w:b/>
              </w:rPr>
              <w:t>Amend</w:t>
            </w:r>
          </w:p>
          <w:p w14:paraId="610BDFC4" w14:textId="77777777" w:rsidR="00DD2E4B" w:rsidRPr="009F4207" w:rsidRDefault="00DD2E4B">
            <w:pPr>
              <w:rPr>
                <w:b/>
              </w:rPr>
            </w:pPr>
            <w:r w:rsidRPr="009F4207">
              <w:rPr>
                <w:b/>
              </w:rPr>
              <w:t>Fee</w:t>
            </w:r>
          </w:p>
          <w:p w14:paraId="1F944BB4" w14:textId="77777777" w:rsidR="00DD2E4B" w:rsidRPr="009F4207" w:rsidRDefault="00DD2E4B">
            <w:r w:rsidRPr="009F4207">
              <w:t>45614</w:t>
            </w:r>
          </w:p>
        </w:tc>
        <w:tc>
          <w:tcPr>
            <w:tcW w:w="0" w:type="auto"/>
            <w:tcMar>
              <w:top w:w="38" w:type="dxa"/>
              <w:left w:w="38" w:type="dxa"/>
              <w:bottom w:w="38" w:type="dxa"/>
              <w:right w:w="38" w:type="dxa"/>
            </w:tcMar>
            <w:vAlign w:val="bottom"/>
          </w:tcPr>
          <w:p w14:paraId="172908A4" w14:textId="77777777" w:rsidR="00DD2E4B" w:rsidRPr="009F4207" w:rsidRDefault="00DD2E4B">
            <w:pPr>
              <w:spacing w:after="200"/>
              <w:rPr>
                <w:sz w:val="20"/>
                <w:szCs w:val="20"/>
              </w:rPr>
            </w:pPr>
            <w:r w:rsidRPr="009F4207">
              <w:rPr>
                <w:sz w:val="20"/>
                <w:szCs w:val="20"/>
              </w:rPr>
              <w:t xml:space="preserve">Eyelid, reconstruction of a defect (greater than one quarter of the length of the lid) involving all 3 layers of the eyelid, if unable to be closed by direct suture or wedge excision, including all flaps and grafts that may be required (Anaes.) (Assist.) </w:t>
            </w:r>
          </w:p>
          <w:p w14:paraId="1C3D43A9" w14:textId="77777777" w:rsidR="00DD2E4B" w:rsidRPr="009F4207" w:rsidRDefault="00DD2E4B">
            <w:r w:rsidRPr="009F4207">
              <w:t>(See para TN.8.272 of explanatory notes to this Category)</w:t>
            </w:r>
          </w:p>
          <w:p w14:paraId="75597A31" w14:textId="77777777" w:rsidR="00DD2E4B" w:rsidRPr="009F4207" w:rsidRDefault="00DD2E4B">
            <w:pPr>
              <w:tabs>
                <w:tab w:val="left" w:pos="1701"/>
              </w:tabs>
              <w:rPr>
                <w:b/>
                <w:sz w:val="20"/>
              </w:rPr>
            </w:pPr>
            <w:r w:rsidRPr="009F4207">
              <w:rPr>
                <w:b/>
                <w:sz w:val="20"/>
              </w:rPr>
              <w:t xml:space="preserve">Fee: </w:t>
            </w:r>
            <w:r w:rsidRPr="009F4207">
              <w:t>$913.50</w:t>
            </w:r>
            <w:r w:rsidRPr="009F4207">
              <w:tab/>
            </w:r>
            <w:r w:rsidRPr="009F4207">
              <w:rPr>
                <w:b/>
                <w:sz w:val="20"/>
              </w:rPr>
              <w:t xml:space="preserve">Benefit: </w:t>
            </w:r>
            <w:r w:rsidRPr="009F4207">
              <w:t>75% = $685.15    85% = $820.30</w:t>
            </w:r>
          </w:p>
          <w:p w14:paraId="04B194CD" w14:textId="77777777" w:rsidR="00DD2E4B" w:rsidRPr="009F4207" w:rsidRDefault="00DD2E4B">
            <w:pPr>
              <w:tabs>
                <w:tab w:val="left" w:pos="1701"/>
              </w:tabs>
            </w:pPr>
            <w:r w:rsidRPr="009F4207">
              <w:rPr>
                <w:b/>
                <w:sz w:val="20"/>
              </w:rPr>
              <w:t xml:space="preserve">Extended Medicare Safety Net Cap: </w:t>
            </w:r>
            <w:r w:rsidRPr="009F4207">
              <w:t>$730.80</w:t>
            </w:r>
          </w:p>
        </w:tc>
      </w:tr>
      <w:tr w:rsidR="00DD2E4B" w:rsidRPr="009F4207" w14:paraId="2F5D93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BDB59A" w14:textId="77777777" w:rsidR="00DD2E4B" w:rsidRPr="009F4207" w:rsidRDefault="00DD2E4B">
            <w:pPr>
              <w:rPr>
                <w:b/>
              </w:rPr>
            </w:pPr>
            <w:r w:rsidRPr="009F4207">
              <w:rPr>
                <w:b/>
              </w:rPr>
              <w:t>Fee</w:t>
            </w:r>
          </w:p>
          <w:p w14:paraId="3FECAC3D" w14:textId="77777777" w:rsidR="00DD2E4B" w:rsidRPr="009F4207" w:rsidRDefault="00DD2E4B">
            <w:r w:rsidRPr="009F4207">
              <w:t>45617</w:t>
            </w:r>
          </w:p>
        </w:tc>
        <w:tc>
          <w:tcPr>
            <w:tcW w:w="0" w:type="auto"/>
            <w:tcMar>
              <w:top w:w="38" w:type="dxa"/>
              <w:left w:w="38" w:type="dxa"/>
              <w:bottom w:w="38" w:type="dxa"/>
              <w:right w:w="38" w:type="dxa"/>
            </w:tcMar>
            <w:vAlign w:val="bottom"/>
          </w:tcPr>
          <w:p w14:paraId="75986B16" w14:textId="77777777" w:rsidR="00DD2E4B" w:rsidRPr="009F4207" w:rsidRDefault="00DD2E4B">
            <w:pPr>
              <w:spacing w:after="200"/>
              <w:rPr>
                <w:sz w:val="20"/>
                <w:szCs w:val="20"/>
              </w:rPr>
            </w:pPr>
            <w:r w:rsidRPr="009F4207">
              <w:rPr>
                <w:sz w:val="20"/>
                <w:szCs w:val="20"/>
              </w:rPr>
              <w:t>Upper eyelid, reduction of, if:</w:t>
            </w:r>
          </w:p>
          <w:p w14:paraId="73511D68" w14:textId="77777777" w:rsidR="00DD2E4B" w:rsidRPr="009F4207" w:rsidRDefault="00DD2E4B">
            <w:pPr>
              <w:spacing w:before="200" w:after="200"/>
              <w:rPr>
                <w:sz w:val="20"/>
                <w:szCs w:val="20"/>
              </w:rPr>
            </w:pPr>
            <w:r w:rsidRPr="009F4207">
              <w:rPr>
                <w:sz w:val="20"/>
                <w:szCs w:val="20"/>
              </w:rPr>
              <w:t>(a) the reduction is for any of the following:</w:t>
            </w:r>
          </w:p>
          <w:p w14:paraId="09E206B6" w14:textId="77777777" w:rsidR="00DD2E4B" w:rsidRPr="009F4207" w:rsidRDefault="00DD2E4B">
            <w:pPr>
              <w:pBdr>
                <w:left w:val="none" w:sz="0" w:space="22" w:color="auto"/>
              </w:pBdr>
              <w:spacing w:before="200" w:after="200"/>
              <w:ind w:left="450"/>
              <w:rPr>
                <w:sz w:val="20"/>
                <w:szCs w:val="20"/>
              </w:rPr>
            </w:pPr>
            <w:r w:rsidRPr="009F4207">
              <w:rPr>
                <w:sz w:val="20"/>
                <w:szCs w:val="20"/>
              </w:rPr>
              <w:t>(i) history of a demonstrated visual impairment;</w:t>
            </w:r>
          </w:p>
          <w:p w14:paraId="3F282532" w14:textId="77777777" w:rsidR="00DD2E4B" w:rsidRPr="009F4207" w:rsidRDefault="00DD2E4B">
            <w:pPr>
              <w:pBdr>
                <w:left w:val="none" w:sz="0" w:space="22" w:color="auto"/>
              </w:pBdr>
              <w:spacing w:before="200" w:after="200"/>
              <w:ind w:left="450"/>
              <w:rPr>
                <w:sz w:val="20"/>
                <w:szCs w:val="20"/>
              </w:rPr>
            </w:pPr>
            <w:r w:rsidRPr="009F4207">
              <w:rPr>
                <w:sz w:val="20"/>
                <w:szCs w:val="20"/>
              </w:rPr>
              <w:t>(ii) intertriginous inflammation of the eyelid;</w:t>
            </w:r>
          </w:p>
          <w:p w14:paraId="0227C808" w14:textId="77777777" w:rsidR="00DD2E4B" w:rsidRPr="009F4207" w:rsidRDefault="00DD2E4B">
            <w:pPr>
              <w:pBdr>
                <w:left w:val="none" w:sz="0" w:space="22" w:color="auto"/>
              </w:pBdr>
              <w:spacing w:before="200" w:after="200"/>
              <w:ind w:left="450"/>
              <w:rPr>
                <w:sz w:val="20"/>
                <w:szCs w:val="20"/>
              </w:rPr>
            </w:pPr>
            <w:r w:rsidRPr="009F4207">
              <w:rPr>
                <w:sz w:val="20"/>
                <w:szCs w:val="20"/>
              </w:rPr>
              <w:t>(iii) herniation of orbital fat in exophthalmos;</w:t>
            </w:r>
          </w:p>
          <w:p w14:paraId="4B319EB7" w14:textId="77777777" w:rsidR="00DD2E4B" w:rsidRPr="009F4207" w:rsidRDefault="00DD2E4B">
            <w:pPr>
              <w:pBdr>
                <w:left w:val="none" w:sz="0" w:space="22" w:color="auto"/>
              </w:pBdr>
              <w:spacing w:before="200" w:after="200"/>
              <w:ind w:left="450"/>
              <w:rPr>
                <w:sz w:val="20"/>
                <w:szCs w:val="20"/>
              </w:rPr>
            </w:pPr>
            <w:r w:rsidRPr="009F4207">
              <w:rPr>
                <w:sz w:val="20"/>
                <w:szCs w:val="20"/>
              </w:rPr>
              <w:t>(iv) facial nerve palsy;</w:t>
            </w:r>
          </w:p>
          <w:p w14:paraId="49A2BB15" w14:textId="77777777" w:rsidR="00DD2E4B" w:rsidRPr="009F4207" w:rsidRDefault="00DD2E4B">
            <w:pPr>
              <w:pBdr>
                <w:left w:val="none" w:sz="0" w:space="22" w:color="auto"/>
              </w:pBdr>
              <w:spacing w:before="200" w:after="200"/>
              <w:ind w:left="450"/>
              <w:rPr>
                <w:sz w:val="20"/>
                <w:szCs w:val="20"/>
              </w:rPr>
            </w:pPr>
            <w:r w:rsidRPr="009F4207">
              <w:rPr>
                <w:sz w:val="20"/>
                <w:szCs w:val="20"/>
              </w:rPr>
              <w:t>(v) post</w:t>
            </w:r>
            <w:r w:rsidRPr="009F4207">
              <w:rPr>
                <w:sz w:val="20"/>
                <w:szCs w:val="20"/>
              </w:rPr>
              <w:noBreakHyphen/>
              <w:t>traumatic scarring;</w:t>
            </w:r>
          </w:p>
          <w:p w14:paraId="02EFF4FE" w14:textId="77777777" w:rsidR="00DD2E4B" w:rsidRPr="009F4207" w:rsidRDefault="00DD2E4B">
            <w:pPr>
              <w:pBdr>
                <w:left w:val="none" w:sz="0" w:space="22" w:color="auto"/>
              </w:pBdr>
              <w:spacing w:before="200" w:after="200"/>
              <w:ind w:left="450"/>
              <w:rPr>
                <w:sz w:val="20"/>
                <w:szCs w:val="20"/>
              </w:rPr>
            </w:pPr>
            <w:r w:rsidRPr="009F4207">
              <w:rPr>
                <w:sz w:val="20"/>
                <w:szCs w:val="20"/>
              </w:rPr>
              <w:t>(vi) the restoration of symmetry of contralateral upper eyelid in respect of one of the conditions mentioned in subparagraphs (i) to (v); and</w:t>
            </w:r>
          </w:p>
          <w:p w14:paraId="4A965804" w14:textId="77777777" w:rsidR="00DD2E4B" w:rsidRPr="009F4207" w:rsidRDefault="00DD2E4B">
            <w:pPr>
              <w:spacing w:before="200" w:after="200"/>
              <w:rPr>
                <w:sz w:val="20"/>
                <w:szCs w:val="20"/>
              </w:rPr>
            </w:pPr>
            <w:r w:rsidRPr="009F4207">
              <w:rPr>
                <w:sz w:val="20"/>
                <w:szCs w:val="20"/>
              </w:rPr>
              <w:lastRenderedPageBreak/>
              <w:t xml:space="preserve">(b) photographic and/or diagnostic imaging evidence demonstrating the clinical need for this service is documented in the patient notes (Anaes.) </w:t>
            </w:r>
          </w:p>
          <w:p w14:paraId="04BB5D96" w14:textId="77777777" w:rsidR="00DD2E4B" w:rsidRPr="009F4207" w:rsidRDefault="00DD2E4B">
            <w:r w:rsidRPr="009F4207">
              <w:t>(See para TN.8.103 of explanatory notes to this Category)</w:t>
            </w:r>
          </w:p>
          <w:p w14:paraId="2301FC97" w14:textId="77777777" w:rsidR="00DD2E4B" w:rsidRPr="009F4207" w:rsidRDefault="00DD2E4B">
            <w:pPr>
              <w:tabs>
                <w:tab w:val="left" w:pos="1701"/>
              </w:tabs>
              <w:rPr>
                <w:b/>
                <w:sz w:val="20"/>
              </w:rPr>
            </w:pPr>
            <w:r w:rsidRPr="009F4207">
              <w:rPr>
                <w:b/>
                <w:sz w:val="20"/>
              </w:rPr>
              <w:t xml:space="preserve">Fee: </w:t>
            </w:r>
            <w:r w:rsidRPr="009F4207">
              <w:t>$257.45</w:t>
            </w:r>
            <w:r w:rsidRPr="009F4207">
              <w:tab/>
            </w:r>
            <w:r w:rsidRPr="009F4207">
              <w:rPr>
                <w:b/>
                <w:sz w:val="20"/>
              </w:rPr>
              <w:t xml:space="preserve">Benefit: </w:t>
            </w:r>
            <w:r w:rsidRPr="009F4207">
              <w:t>75% = $193.10    85% = $218.85</w:t>
            </w:r>
          </w:p>
          <w:p w14:paraId="1E43F012" w14:textId="77777777" w:rsidR="00DD2E4B" w:rsidRPr="009F4207" w:rsidRDefault="00DD2E4B">
            <w:pPr>
              <w:tabs>
                <w:tab w:val="left" w:pos="1701"/>
              </w:tabs>
            </w:pPr>
            <w:r w:rsidRPr="009F4207">
              <w:rPr>
                <w:b/>
                <w:sz w:val="20"/>
              </w:rPr>
              <w:t xml:space="preserve">Extended Medicare Safety Net Cap: </w:t>
            </w:r>
            <w:r w:rsidRPr="009F4207">
              <w:t>$206.00</w:t>
            </w:r>
          </w:p>
        </w:tc>
      </w:tr>
      <w:tr w:rsidR="00DD2E4B" w:rsidRPr="009F4207" w14:paraId="26FE3B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EC4DA7" w14:textId="77777777" w:rsidR="00DD2E4B" w:rsidRPr="009F4207" w:rsidRDefault="00DD2E4B">
            <w:pPr>
              <w:rPr>
                <w:b/>
              </w:rPr>
            </w:pPr>
            <w:r w:rsidRPr="009F4207">
              <w:rPr>
                <w:b/>
              </w:rPr>
              <w:lastRenderedPageBreak/>
              <w:t>Fee</w:t>
            </w:r>
          </w:p>
          <w:p w14:paraId="0B6BCFD8" w14:textId="77777777" w:rsidR="00DD2E4B" w:rsidRPr="009F4207" w:rsidRDefault="00DD2E4B">
            <w:r w:rsidRPr="009F4207">
              <w:t>45620</w:t>
            </w:r>
          </w:p>
        </w:tc>
        <w:tc>
          <w:tcPr>
            <w:tcW w:w="0" w:type="auto"/>
            <w:tcMar>
              <w:top w:w="38" w:type="dxa"/>
              <w:left w:w="38" w:type="dxa"/>
              <w:bottom w:w="38" w:type="dxa"/>
              <w:right w:w="38" w:type="dxa"/>
            </w:tcMar>
            <w:vAlign w:val="bottom"/>
          </w:tcPr>
          <w:p w14:paraId="42115295" w14:textId="77777777" w:rsidR="00DD2E4B" w:rsidRPr="009F4207" w:rsidRDefault="00DD2E4B">
            <w:pPr>
              <w:spacing w:after="200"/>
              <w:rPr>
                <w:sz w:val="20"/>
                <w:szCs w:val="20"/>
              </w:rPr>
            </w:pPr>
            <w:r w:rsidRPr="009F4207">
              <w:rPr>
                <w:sz w:val="20"/>
                <w:szCs w:val="20"/>
              </w:rPr>
              <w:t>Lower eyelid, reduction of, if:</w:t>
            </w:r>
          </w:p>
          <w:p w14:paraId="2D99F20D" w14:textId="77777777" w:rsidR="00DD2E4B" w:rsidRPr="009F4207" w:rsidRDefault="00DD2E4B">
            <w:pPr>
              <w:spacing w:before="200" w:after="200"/>
              <w:rPr>
                <w:sz w:val="20"/>
                <w:szCs w:val="20"/>
              </w:rPr>
            </w:pPr>
            <w:r w:rsidRPr="009F4207">
              <w:rPr>
                <w:sz w:val="20"/>
                <w:szCs w:val="20"/>
              </w:rPr>
              <w:t>(a) the reduction is for:</w:t>
            </w:r>
          </w:p>
          <w:p w14:paraId="05E7A0FC" w14:textId="77777777" w:rsidR="00DD2E4B" w:rsidRPr="009F4207" w:rsidRDefault="00DD2E4B">
            <w:pPr>
              <w:pBdr>
                <w:left w:val="none" w:sz="0" w:space="22" w:color="auto"/>
              </w:pBdr>
              <w:spacing w:before="200" w:after="200"/>
              <w:ind w:left="450"/>
              <w:rPr>
                <w:sz w:val="20"/>
                <w:szCs w:val="20"/>
              </w:rPr>
            </w:pPr>
            <w:r w:rsidRPr="009F4207">
              <w:rPr>
                <w:sz w:val="20"/>
                <w:szCs w:val="20"/>
              </w:rPr>
              <w:t>(i) herniation of orbital fat in exophthalmos, facial nerve palsy or post-traumatic scarring; or</w:t>
            </w:r>
          </w:p>
          <w:p w14:paraId="2217A93B" w14:textId="77777777" w:rsidR="00DD2E4B" w:rsidRPr="009F4207" w:rsidRDefault="00DD2E4B">
            <w:pPr>
              <w:pBdr>
                <w:left w:val="none" w:sz="0" w:space="22" w:color="auto"/>
              </w:pBdr>
              <w:spacing w:before="200" w:after="200"/>
              <w:ind w:left="450"/>
              <w:rPr>
                <w:sz w:val="20"/>
                <w:szCs w:val="20"/>
              </w:rPr>
            </w:pPr>
            <w:r w:rsidRPr="009F4207">
              <w:rPr>
                <w:sz w:val="20"/>
                <w:szCs w:val="20"/>
              </w:rPr>
              <w:t>(ii) the restoration of symmetry of the contralateral lower eyelid in respect of one of these conditions; and</w:t>
            </w:r>
          </w:p>
          <w:p w14:paraId="00C4136E" w14:textId="77777777" w:rsidR="00DD2E4B" w:rsidRPr="009F4207" w:rsidRDefault="00DD2E4B">
            <w:pPr>
              <w:spacing w:before="200" w:after="200"/>
              <w:rPr>
                <w:sz w:val="20"/>
                <w:szCs w:val="20"/>
              </w:rPr>
            </w:pPr>
            <w:r w:rsidRPr="009F4207">
              <w:rPr>
                <w:sz w:val="20"/>
                <w:szCs w:val="20"/>
              </w:rPr>
              <w:t xml:space="preserve">(b) photographic and/or diagnostic imaging evidence demonstrating the clinical need for this service is documented in the patient notes (Anaes.) </w:t>
            </w:r>
          </w:p>
          <w:p w14:paraId="7D2A1203" w14:textId="77777777" w:rsidR="00DD2E4B" w:rsidRPr="009F4207" w:rsidRDefault="00DD2E4B">
            <w:r w:rsidRPr="009F4207">
              <w:t>(See para TN.8.103 of explanatory notes to this Category)</w:t>
            </w:r>
          </w:p>
          <w:p w14:paraId="5201FFFD" w14:textId="77777777" w:rsidR="00DD2E4B" w:rsidRPr="009F4207" w:rsidRDefault="00DD2E4B">
            <w:pPr>
              <w:tabs>
                <w:tab w:val="left" w:pos="1701"/>
              </w:tabs>
              <w:rPr>
                <w:b/>
                <w:sz w:val="20"/>
              </w:rPr>
            </w:pPr>
            <w:r w:rsidRPr="009F4207">
              <w:rPr>
                <w:b/>
                <w:sz w:val="20"/>
              </w:rPr>
              <w:t xml:space="preserve">Fee: </w:t>
            </w:r>
            <w:r w:rsidRPr="009F4207">
              <w:t>$357.10</w:t>
            </w:r>
            <w:r w:rsidRPr="009F4207">
              <w:tab/>
            </w:r>
            <w:r w:rsidRPr="009F4207">
              <w:rPr>
                <w:b/>
                <w:sz w:val="20"/>
              </w:rPr>
              <w:t xml:space="preserve">Benefit: </w:t>
            </w:r>
            <w:r w:rsidRPr="009F4207">
              <w:t>75% = $267.85    85% = $303.55</w:t>
            </w:r>
          </w:p>
          <w:p w14:paraId="31C67EE1" w14:textId="77777777" w:rsidR="00DD2E4B" w:rsidRPr="009F4207" w:rsidRDefault="00DD2E4B">
            <w:pPr>
              <w:tabs>
                <w:tab w:val="left" w:pos="1701"/>
              </w:tabs>
            </w:pPr>
            <w:r w:rsidRPr="009F4207">
              <w:rPr>
                <w:b/>
                <w:sz w:val="20"/>
              </w:rPr>
              <w:t xml:space="preserve">Extended Medicare Safety Net Cap: </w:t>
            </w:r>
            <w:r w:rsidRPr="009F4207">
              <w:t>$285.70</w:t>
            </w:r>
          </w:p>
        </w:tc>
      </w:tr>
      <w:tr w:rsidR="00DD2E4B" w:rsidRPr="009F4207" w14:paraId="6C0D29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482A6C" w14:textId="77777777" w:rsidR="00DD2E4B" w:rsidRPr="009F4207" w:rsidRDefault="00DD2E4B">
            <w:pPr>
              <w:rPr>
                <w:b/>
              </w:rPr>
            </w:pPr>
            <w:r w:rsidRPr="009F4207">
              <w:rPr>
                <w:b/>
              </w:rPr>
              <w:t>Fee</w:t>
            </w:r>
          </w:p>
          <w:p w14:paraId="25901EA5" w14:textId="77777777" w:rsidR="00DD2E4B" w:rsidRPr="009F4207" w:rsidRDefault="00DD2E4B">
            <w:r w:rsidRPr="009F4207">
              <w:t>45623</w:t>
            </w:r>
          </w:p>
        </w:tc>
        <w:tc>
          <w:tcPr>
            <w:tcW w:w="0" w:type="auto"/>
            <w:tcMar>
              <w:top w:w="38" w:type="dxa"/>
              <w:left w:w="38" w:type="dxa"/>
              <w:bottom w:w="38" w:type="dxa"/>
              <w:right w:w="38" w:type="dxa"/>
            </w:tcMar>
            <w:vAlign w:val="bottom"/>
          </w:tcPr>
          <w:p w14:paraId="24F45645" w14:textId="77777777" w:rsidR="00DD2E4B" w:rsidRPr="009F4207" w:rsidRDefault="00DD2E4B">
            <w:pPr>
              <w:spacing w:after="200"/>
              <w:rPr>
                <w:sz w:val="20"/>
                <w:szCs w:val="20"/>
              </w:rPr>
            </w:pPr>
            <w:r w:rsidRPr="009F4207">
              <w:rPr>
                <w:sz w:val="20"/>
                <w:szCs w:val="20"/>
              </w:rPr>
              <w:t>Ptosis of upper eyelid (unilateral), correction of, by:</w:t>
            </w:r>
          </w:p>
          <w:p w14:paraId="4C9E53A2" w14:textId="77777777" w:rsidR="00DD2E4B" w:rsidRPr="009F4207" w:rsidRDefault="00DD2E4B">
            <w:pPr>
              <w:spacing w:before="200" w:after="200"/>
              <w:rPr>
                <w:sz w:val="20"/>
                <w:szCs w:val="20"/>
              </w:rPr>
            </w:pPr>
            <w:r w:rsidRPr="009F4207">
              <w:rPr>
                <w:sz w:val="20"/>
                <w:szCs w:val="20"/>
              </w:rPr>
              <w:t>(a) sutured elevation of the tarsal plate on the eyelid retractors (Muller’s or levator muscle or levator aponeurosis); or</w:t>
            </w:r>
          </w:p>
          <w:p w14:paraId="70FB3B06" w14:textId="77777777" w:rsidR="00DD2E4B" w:rsidRPr="009F4207" w:rsidRDefault="00DD2E4B">
            <w:pPr>
              <w:spacing w:before="200" w:after="200"/>
              <w:rPr>
                <w:sz w:val="20"/>
                <w:szCs w:val="20"/>
              </w:rPr>
            </w:pPr>
            <w:r w:rsidRPr="009F4207">
              <w:rPr>
                <w:sz w:val="20"/>
                <w:szCs w:val="20"/>
              </w:rPr>
              <w:t>(b) sutured suspension to the brow/frontalis muscle;</w:t>
            </w:r>
          </w:p>
          <w:p w14:paraId="711458D3" w14:textId="77777777" w:rsidR="00DD2E4B" w:rsidRPr="009F4207" w:rsidRDefault="00DD2E4B">
            <w:pPr>
              <w:spacing w:before="200" w:after="200"/>
              <w:rPr>
                <w:sz w:val="20"/>
                <w:szCs w:val="20"/>
              </w:rPr>
            </w:pPr>
            <w:r w:rsidRPr="009F4207">
              <w:rPr>
                <w:sz w:val="20"/>
                <w:szCs w:val="20"/>
              </w:rPr>
              <w:t xml:space="preserve">Not applicable to a service for repair of mechanical ptosis to which item 45617 applies (Anaes.) (Assist.) </w:t>
            </w:r>
          </w:p>
          <w:p w14:paraId="34A09C66" w14:textId="77777777" w:rsidR="00DD2E4B" w:rsidRPr="009F4207" w:rsidRDefault="00DD2E4B">
            <w:pPr>
              <w:tabs>
                <w:tab w:val="left" w:pos="1701"/>
              </w:tabs>
              <w:rPr>
                <w:b/>
                <w:sz w:val="20"/>
              </w:rPr>
            </w:pPr>
            <w:r w:rsidRPr="009F4207">
              <w:rPr>
                <w:b/>
                <w:sz w:val="20"/>
              </w:rPr>
              <w:t xml:space="preserve">Fee: </w:t>
            </w:r>
            <w:r w:rsidRPr="009F4207">
              <w:t>$791.85</w:t>
            </w:r>
            <w:r w:rsidRPr="009F4207">
              <w:tab/>
            </w:r>
            <w:r w:rsidRPr="009F4207">
              <w:rPr>
                <w:b/>
                <w:sz w:val="20"/>
              </w:rPr>
              <w:t xml:space="preserve">Benefit: </w:t>
            </w:r>
            <w:r w:rsidRPr="009F4207">
              <w:t>75% = $593.90    85% = $698.65</w:t>
            </w:r>
          </w:p>
          <w:p w14:paraId="109CD7BD" w14:textId="77777777" w:rsidR="00DD2E4B" w:rsidRPr="009F4207" w:rsidRDefault="00DD2E4B">
            <w:pPr>
              <w:tabs>
                <w:tab w:val="left" w:pos="1701"/>
              </w:tabs>
            </w:pPr>
            <w:r w:rsidRPr="009F4207">
              <w:rPr>
                <w:b/>
                <w:sz w:val="20"/>
              </w:rPr>
              <w:t xml:space="preserve">Extended Medicare Safety Net Cap: </w:t>
            </w:r>
            <w:r w:rsidRPr="009F4207">
              <w:t>$633.50</w:t>
            </w:r>
          </w:p>
        </w:tc>
      </w:tr>
      <w:tr w:rsidR="00DD2E4B" w:rsidRPr="009F4207" w14:paraId="72B5C9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01DEC6" w14:textId="77777777" w:rsidR="00DD2E4B" w:rsidRPr="009F4207" w:rsidRDefault="00DD2E4B">
            <w:pPr>
              <w:rPr>
                <w:b/>
              </w:rPr>
            </w:pPr>
            <w:r w:rsidRPr="009F4207">
              <w:rPr>
                <w:b/>
              </w:rPr>
              <w:t>Fee</w:t>
            </w:r>
          </w:p>
          <w:p w14:paraId="72CC2612" w14:textId="77777777" w:rsidR="00DD2E4B" w:rsidRPr="009F4207" w:rsidRDefault="00DD2E4B">
            <w:r w:rsidRPr="009F4207">
              <w:t>45624</w:t>
            </w:r>
          </w:p>
        </w:tc>
        <w:tc>
          <w:tcPr>
            <w:tcW w:w="0" w:type="auto"/>
            <w:tcMar>
              <w:top w:w="38" w:type="dxa"/>
              <w:left w:w="38" w:type="dxa"/>
              <w:bottom w:w="38" w:type="dxa"/>
              <w:right w:w="38" w:type="dxa"/>
            </w:tcMar>
            <w:vAlign w:val="bottom"/>
          </w:tcPr>
          <w:p w14:paraId="1CDD8012" w14:textId="77777777" w:rsidR="00DD2E4B" w:rsidRPr="009F4207" w:rsidRDefault="00DD2E4B">
            <w:pPr>
              <w:spacing w:after="200"/>
              <w:rPr>
                <w:sz w:val="20"/>
                <w:szCs w:val="20"/>
              </w:rPr>
            </w:pPr>
            <w:r w:rsidRPr="009F4207">
              <w:rPr>
                <w:sz w:val="20"/>
                <w:szCs w:val="20"/>
              </w:rPr>
              <w:t>Ptosis of upper eyelid, correction of, by:</w:t>
            </w:r>
          </w:p>
          <w:p w14:paraId="7886EC02" w14:textId="77777777" w:rsidR="00DD2E4B" w:rsidRPr="009F4207" w:rsidRDefault="00DD2E4B">
            <w:pPr>
              <w:spacing w:before="200" w:after="200"/>
              <w:rPr>
                <w:sz w:val="20"/>
                <w:szCs w:val="20"/>
              </w:rPr>
            </w:pPr>
            <w:r w:rsidRPr="009F4207">
              <w:rPr>
                <w:sz w:val="20"/>
                <w:szCs w:val="20"/>
              </w:rPr>
              <w:t>(a) sutured elevation of the tarsal plate on the eyelid retractors (Muller’s or levator muscle or levator aponeurosis); or</w:t>
            </w:r>
          </w:p>
          <w:p w14:paraId="6B18EEC7" w14:textId="77777777" w:rsidR="00DD2E4B" w:rsidRPr="009F4207" w:rsidRDefault="00DD2E4B">
            <w:pPr>
              <w:spacing w:before="200" w:after="200"/>
              <w:rPr>
                <w:sz w:val="20"/>
                <w:szCs w:val="20"/>
              </w:rPr>
            </w:pPr>
            <w:r w:rsidRPr="009F4207">
              <w:rPr>
                <w:sz w:val="20"/>
                <w:szCs w:val="20"/>
              </w:rPr>
              <w:t>(b) sutured suspension to the brow/frontalis muscle;</w:t>
            </w:r>
          </w:p>
          <w:p w14:paraId="368D316B" w14:textId="77777777" w:rsidR="00DD2E4B" w:rsidRPr="009F4207" w:rsidRDefault="00DD2E4B">
            <w:pPr>
              <w:spacing w:before="200" w:after="200"/>
              <w:rPr>
                <w:sz w:val="20"/>
                <w:szCs w:val="20"/>
              </w:rPr>
            </w:pPr>
            <w:r w:rsidRPr="009F4207">
              <w:rPr>
                <w:sz w:val="20"/>
                <w:szCs w:val="20"/>
              </w:rPr>
              <w:t xml:space="preserve">if a previous ptosis surgery has been performed on that side (Anaes.) (Assist.) </w:t>
            </w:r>
          </w:p>
          <w:p w14:paraId="61ADA9B7" w14:textId="77777777" w:rsidR="00DD2E4B" w:rsidRPr="009F4207" w:rsidRDefault="00DD2E4B">
            <w:pPr>
              <w:tabs>
                <w:tab w:val="left" w:pos="1701"/>
              </w:tabs>
              <w:rPr>
                <w:b/>
                <w:sz w:val="20"/>
              </w:rPr>
            </w:pPr>
            <w:r w:rsidRPr="009F4207">
              <w:rPr>
                <w:b/>
                <w:sz w:val="20"/>
              </w:rPr>
              <w:t xml:space="preserve">Fee: </w:t>
            </w:r>
            <w:r w:rsidRPr="009F4207">
              <w:t>$1,026.70</w:t>
            </w:r>
            <w:r w:rsidRPr="009F4207">
              <w:tab/>
            </w:r>
            <w:r w:rsidRPr="009F4207">
              <w:rPr>
                <w:b/>
                <w:sz w:val="20"/>
              </w:rPr>
              <w:t xml:space="preserve">Benefit: </w:t>
            </w:r>
            <w:r w:rsidRPr="009F4207">
              <w:t>75% = $770.05    85% = $933.50</w:t>
            </w:r>
          </w:p>
          <w:p w14:paraId="5E54B522" w14:textId="77777777" w:rsidR="00DD2E4B" w:rsidRPr="009F4207" w:rsidRDefault="00DD2E4B">
            <w:pPr>
              <w:tabs>
                <w:tab w:val="left" w:pos="1701"/>
              </w:tabs>
            </w:pPr>
            <w:r w:rsidRPr="009F4207">
              <w:rPr>
                <w:b/>
                <w:sz w:val="20"/>
              </w:rPr>
              <w:t xml:space="preserve">Extended Medicare Safety Net Cap: </w:t>
            </w:r>
            <w:r w:rsidRPr="009F4207">
              <w:t>$821.40</w:t>
            </w:r>
          </w:p>
        </w:tc>
      </w:tr>
      <w:tr w:rsidR="00DD2E4B" w:rsidRPr="009F4207" w14:paraId="0282B7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00C9EF" w14:textId="77777777" w:rsidR="00DD2E4B" w:rsidRPr="009F4207" w:rsidRDefault="00DD2E4B">
            <w:pPr>
              <w:rPr>
                <w:b/>
              </w:rPr>
            </w:pPr>
            <w:r w:rsidRPr="009F4207">
              <w:rPr>
                <w:b/>
              </w:rPr>
              <w:t>Fee</w:t>
            </w:r>
          </w:p>
          <w:p w14:paraId="104FAEC4" w14:textId="77777777" w:rsidR="00DD2E4B" w:rsidRPr="009F4207" w:rsidRDefault="00DD2E4B">
            <w:r w:rsidRPr="009F4207">
              <w:t>45625</w:t>
            </w:r>
          </w:p>
        </w:tc>
        <w:tc>
          <w:tcPr>
            <w:tcW w:w="0" w:type="auto"/>
            <w:tcMar>
              <w:top w:w="38" w:type="dxa"/>
              <w:left w:w="38" w:type="dxa"/>
              <w:bottom w:w="38" w:type="dxa"/>
              <w:right w:w="38" w:type="dxa"/>
            </w:tcMar>
            <w:vAlign w:val="bottom"/>
          </w:tcPr>
          <w:p w14:paraId="5BF05FFB" w14:textId="77777777" w:rsidR="00DD2E4B" w:rsidRPr="009F4207" w:rsidRDefault="00DD2E4B">
            <w:pPr>
              <w:spacing w:after="200"/>
              <w:rPr>
                <w:sz w:val="20"/>
                <w:szCs w:val="20"/>
              </w:rPr>
            </w:pPr>
            <w:r w:rsidRPr="009F4207">
              <w:rPr>
                <w:sz w:val="20"/>
                <w:szCs w:val="20"/>
              </w:rPr>
              <w:t xml:space="preserve">PTOSIS of eyelid, correction of eyelid height by revision of levator sutures within one week of primary repair by levator resection or advancement, performed in the operating theatre of a hospital (Anaes.) </w:t>
            </w:r>
          </w:p>
          <w:p w14:paraId="2F9F04AA" w14:textId="77777777" w:rsidR="00DD2E4B" w:rsidRPr="009F4207" w:rsidRDefault="00DD2E4B">
            <w:pPr>
              <w:tabs>
                <w:tab w:val="left" w:pos="1701"/>
              </w:tabs>
            </w:pPr>
            <w:r w:rsidRPr="009F4207">
              <w:rPr>
                <w:b/>
                <w:sz w:val="20"/>
              </w:rPr>
              <w:t xml:space="preserve">Fee: </w:t>
            </w:r>
            <w:r w:rsidRPr="009F4207">
              <w:t>$205.40</w:t>
            </w:r>
            <w:r w:rsidRPr="009F4207">
              <w:tab/>
            </w:r>
            <w:r w:rsidRPr="009F4207">
              <w:rPr>
                <w:b/>
                <w:sz w:val="20"/>
              </w:rPr>
              <w:t xml:space="preserve">Benefit: </w:t>
            </w:r>
            <w:r w:rsidRPr="009F4207">
              <w:t>75% = $154.05</w:t>
            </w:r>
          </w:p>
        </w:tc>
      </w:tr>
      <w:tr w:rsidR="00DD2E4B" w:rsidRPr="009F4207" w14:paraId="1CD64F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C6060E" w14:textId="77777777" w:rsidR="00DD2E4B" w:rsidRPr="009F4207" w:rsidRDefault="00DD2E4B">
            <w:pPr>
              <w:rPr>
                <w:b/>
              </w:rPr>
            </w:pPr>
            <w:r w:rsidRPr="009F4207">
              <w:rPr>
                <w:b/>
              </w:rPr>
              <w:t>Fee</w:t>
            </w:r>
          </w:p>
          <w:p w14:paraId="26E34A84" w14:textId="77777777" w:rsidR="00DD2E4B" w:rsidRPr="009F4207" w:rsidRDefault="00DD2E4B">
            <w:r w:rsidRPr="009F4207">
              <w:t>45626</w:t>
            </w:r>
          </w:p>
        </w:tc>
        <w:tc>
          <w:tcPr>
            <w:tcW w:w="0" w:type="auto"/>
            <w:tcMar>
              <w:top w:w="38" w:type="dxa"/>
              <w:left w:w="38" w:type="dxa"/>
              <w:bottom w:w="38" w:type="dxa"/>
              <w:right w:w="38" w:type="dxa"/>
            </w:tcMar>
            <w:vAlign w:val="bottom"/>
          </w:tcPr>
          <w:p w14:paraId="78AE6512" w14:textId="77777777" w:rsidR="00DD2E4B" w:rsidRPr="009F4207" w:rsidRDefault="00DD2E4B">
            <w:pPr>
              <w:spacing w:after="200"/>
              <w:rPr>
                <w:sz w:val="20"/>
                <w:szCs w:val="20"/>
              </w:rPr>
            </w:pPr>
            <w:r w:rsidRPr="009F4207">
              <w:rPr>
                <w:sz w:val="20"/>
                <w:szCs w:val="20"/>
              </w:rPr>
              <w:t xml:space="preserve">Ectropion or entropion, not caused by trachoma, correction of (unilateral) (Anaes.) </w:t>
            </w:r>
          </w:p>
          <w:p w14:paraId="55684971" w14:textId="77777777" w:rsidR="00DD2E4B" w:rsidRPr="009F4207" w:rsidRDefault="00DD2E4B">
            <w:pPr>
              <w:tabs>
                <w:tab w:val="left" w:pos="1701"/>
              </w:tabs>
            </w:pPr>
            <w:r w:rsidRPr="009F4207">
              <w:rPr>
                <w:b/>
                <w:sz w:val="20"/>
              </w:rPr>
              <w:t xml:space="preserve">Fee: </w:t>
            </w:r>
            <w:r w:rsidRPr="009F4207">
              <w:t>$357.10</w:t>
            </w:r>
            <w:r w:rsidRPr="009F4207">
              <w:tab/>
            </w:r>
            <w:r w:rsidRPr="009F4207">
              <w:rPr>
                <w:b/>
                <w:sz w:val="20"/>
              </w:rPr>
              <w:t xml:space="preserve">Benefit: </w:t>
            </w:r>
            <w:r w:rsidRPr="009F4207">
              <w:t>75% = $267.85    85% = $303.55</w:t>
            </w:r>
          </w:p>
        </w:tc>
      </w:tr>
      <w:tr w:rsidR="00DD2E4B" w:rsidRPr="009F4207" w14:paraId="4C51AF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A4F36E" w14:textId="77777777" w:rsidR="00DD2E4B" w:rsidRPr="009F4207" w:rsidRDefault="00DD2E4B">
            <w:pPr>
              <w:rPr>
                <w:b/>
              </w:rPr>
            </w:pPr>
            <w:r w:rsidRPr="009F4207">
              <w:rPr>
                <w:b/>
              </w:rPr>
              <w:t>Fee</w:t>
            </w:r>
          </w:p>
          <w:p w14:paraId="271BA724" w14:textId="77777777" w:rsidR="00DD2E4B" w:rsidRPr="009F4207" w:rsidRDefault="00DD2E4B">
            <w:r w:rsidRPr="009F4207">
              <w:t>45627 S</w:t>
            </w:r>
          </w:p>
        </w:tc>
        <w:tc>
          <w:tcPr>
            <w:tcW w:w="0" w:type="auto"/>
            <w:tcMar>
              <w:top w:w="38" w:type="dxa"/>
              <w:left w:w="38" w:type="dxa"/>
              <w:bottom w:w="38" w:type="dxa"/>
              <w:right w:w="38" w:type="dxa"/>
            </w:tcMar>
            <w:vAlign w:val="bottom"/>
          </w:tcPr>
          <w:p w14:paraId="6AE7E44C" w14:textId="77777777" w:rsidR="00DD2E4B" w:rsidRPr="009F4207" w:rsidRDefault="00DD2E4B">
            <w:pPr>
              <w:spacing w:after="200"/>
              <w:rPr>
                <w:sz w:val="20"/>
                <w:szCs w:val="20"/>
              </w:rPr>
            </w:pPr>
            <w:r w:rsidRPr="009F4207">
              <w:rPr>
                <w:sz w:val="20"/>
                <w:szCs w:val="20"/>
              </w:rPr>
              <w:t xml:space="preserve">Ectropion or entropion, caused by trachoma, correction of (unilateral) (Anaes.) </w:t>
            </w:r>
          </w:p>
          <w:p w14:paraId="5D2E17BE" w14:textId="77777777" w:rsidR="00DD2E4B" w:rsidRPr="009F4207" w:rsidRDefault="00DD2E4B">
            <w:pPr>
              <w:tabs>
                <w:tab w:val="left" w:pos="1701"/>
              </w:tabs>
            </w:pPr>
            <w:r w:rsidRPr="009F4207">
              <w:rPr>
                <w:b/>
                <w:sz w:val="20"/>
              </w:rPr>
              <w:lastRenderedPageBreak/>
              <w:t xml:space="preserve">Fee: </w:t>
            </w:r>
            <w:r w:rsidRPr="009F4207">
              <w:t>$357.10</w:t>
            </w:r>
            <w:r w:rsidRPr="009F4207">
              <w:tab/>
            </w:r>
            <w:r w:rsidRPr="009F4207">
              <w:rPr>
                <w:b/>
                <w:sz w:val="20"/>
              </w:rPr>
              <w:t xml:space="preserve">Benefit: </w:t>
            </w:r>
            <w:r w:rsidRPr="009F4207">
              <w:t>75% = $267.85    85% = $303.55</w:t>
            </w:r>
          </w:p>
        </w:tc>
      </w:tr>
      <w:tr w:rsidR="00DD2E4B" w:rsidRPr="009F4207" w14:paraId="01BDC6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CCC5DA" w14:textId="77777777" w:rsidR="00DD2E4B" w:rsidRPr="009F4207" w:rsidRDefault="00DD2E4B">
            <w:pPr>
              <w:rPr>
                <w:b/>
              </w:rPr>
            </w:pPr>
            <w:r w:rsidRPr="009F4207">
              <w:rPr>
                <w:b/>
              </w:rPr>
              <w:lastRenderedPageBreak/>
              <w:t>Fee</w:t>
            </w:r>
          </w:p>
          <w:p w14:paraId="6ECF25C4" w14:textId="77777777" w:rsidR="00DD2E4B" w:rsidRPr="009F4207" w:rsidRDefault="00DD2E4B">
            <w:r w:rsidRPr="009F4207">
              <w:t>45629</w:t>
            </w:r>
          </w:p>
        </w:tc>
        <w:tc>
          <w:tcPr>
            <w:tcW w:w="0" w:type="auto"/>
            <w:tcMar>
              <w:top w:w="38" w:type="dxa"/>
              <w:left w:w="38" w:type="dxa"/>
              <w:bottom w:w="38" w:type="dxa"/>
              <w:right w:w="38" w:type="dxa"/>
            </w:tcMar>
            <w:vAlign w:val="bottom"/>
          </w:tcPr>
          <w:p w14:paraId="1BE8CDDC" w14:textId="77777777" w:rsidR="00DD2E4B" w:rsidRPr="009F4207" w:rsidRDefault="00DD2E4B">
            <w:pPr>
              <w:spacing w:after="200"/>
              <w:rPr>
                <w:sz w:val="20"/>
                <w:szCs w:val="20"/>
              </w:rPr>
            </w:pPr>
            <w:r w:rsidRPr="009F4207">
              <w:rPr>
                <w:sz w:val="20"/>
                <w:szCs w:val="20"/>
              </w:rPr>
              <w:t xml:space="preserve">SYMBLEPHARON, grafting for (Anaes.) (Assist.) </w:t>
            </w:r>
          </w:p>
          <w:p w14:paraId="4D2E3BED" w14:textId="77777777" w:rsidR="00DD2E4B" w:rsidRPr="009F4207" w:rsidRDefault="00DD2E4B">
            <w:pPr>
              <w:tabs>
                <w:tab w:val="left" w:pos="1701"/>
              </w:tabs>
            </w:pPr>
            <w:r w:rsidRPr="009F4207">
              <w:rPr>
                <w:b/>
                <w:sz w:val="20"/>
              </w:rPr>
              <w:t xml:space="preserve">Fee: </w:t>
            </w:r>
            <w:r w:rsidRPr="009F4207">
              <w:t>$518.90</w:t>
            </w:r>
            <w:r w:rsidRPr="009F4207">
              <w:tab/>
            </w:r>
            <w:r w:rsidRPr="009F4207">
              <w:rPr>
                <w:b/>
                <w:sz w:val="20"/>
              </w:rPr>
              <w:t xml:space="preserve">Benefit: </w:t>
            </w:r>
            <w:r w:rsidRPr="009F4207">
              <w:t>75% = $389.20    85% = $441.10</w:t>
            </w:r>
          </w:p>
        </w:tc>
      </w:tr>
      <w:tr w:rsidR="00DD2E4B" w:rsidRPr="009F4207" w14:paraId="295667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6650A0" w14:textId="77777777" w:rsidR="00DD2E4B" w:rsidRPr="009F4207" w:rsidRDefault="00DD2E4B">
            <w:pPr>
              <w:rPr>
                <w:b/>
              </w:rPr>
            </w:pPr>
            <w:r w:rsidRPr="009F4207">
              <w:rPr>
                <w:b/>
              </w:rPr>
              <w:t>Fee</w:t>
            </w:r>
          </w:p>
          <w:p w14:paraId="38300144" w14:textId="77777777" w:rsidR="00DD2E4B" w:rsidRPr="009F4207" w:rsidRDefault="00DD2E4B">
            <w:r w:rsidRPr="009F4207">
              <w:t>45632</w:t>
            </w:r>
          </w:p>
        </w:tc>
        <w:tc>
          <w:tcPr>
            <w:tcW w:w="0" w:type="auto"/>
            <w:tcMar>
              <w:top w:w="38" w:type="dxa"/>
              <w:left w:w="38" w:type="dxa"/>
              <w:bottom w:w="38" w:type="dxa"/>
              <w:right w:w="38" w:type="dxa"/>
            </w:tcMar>
            <w:vAlign w:val="bottom"/>
          </w:tcPr>
          <w:p w14:paraId="24AD50D7" w14:textId="77777777" w:rsidR="00DD2E4B" w:rsidRPr="009F4207" w:rsidRDefault="00DD2E4B">
            <w:pPr>
              <w:spacing w:after="200"/>
              <w:rPr>
                <w:sz w:val="20"/>
                <w:szCs w:val="20"/>
              </w:rPr>
            </w:pPr>
            <w:r w:rsidRPr="009F4207">
              <w:rPr>
                <w:sz w:val="20"/>
                <w:szCs w:val="20"/>
              </w:rPr>
              <w:t>Rhinoplasty, partial, involving correction of one or both lateral cartilages, one or both alar cartilages or one or both lateral cartilages and alar cartilages, if:</w:t>
            </w:r>
          </w:p>
          <w:p w14:paraId="2803185B" w14:textId="77777777" w:rsidR="00DD2E4B" w:rsidRPr="009F4207" w:rsidRDefault="00DD2E4B">
            <w:pPr>
              <w:spacing w:before="200" w:after="200"/>
              <w:rPr>
                <w:sz w:val="20"/>
                <w:szCs w:val="20"/>
              </w:rPr>
            </w:pPr>
            <w:r w:rsidRPr="009F4207">
              <w:rPr>
                <w:sz w:val="20"/>
                <w:szCs w:val="20"/>
              </w:rPr>
              <w:t>(a) the indication for surgery is:</w:t>
            </w:r>
          </w:p>
          <w:p w14:paraId="19CA2324" w14:textId="77777777" w:rsidR="00DD2E4B" w:rsidRPr="009F4207" w:rsidRDefault="00DD2E4B">
            <w:pPr>
              <w:pBdr>
                <w:left w:val="none" w:sz="0" w:space="22" w:color="auto"/>
              </w:pBdr>
              <w:spacing w:before="200" w:after="200"/>
              <w:ind w:left="450"/>
              <w:rPr>
                <w:sz w:val="20"/>
                <w:szCs w:val="20"/>
              </w:rPr>
            </w:pPr>
            <w:r w:rsidRPr="009F4207">
              <w:rPr>
                <w:sz w:val="20"/>
                <w:szCs w:val="20"/>
              </w:rPr>
              <w:t>(i) airway obstruction and the patient has a self reported NOSE Scale score of greater than 45; or</w:t>
            </w:r>
          </w:p>
          <w:p w14:paraId="7AB2EBE0" w14:textId="77777777" w:rsidR="00DD2E4B" w:rsidRPr="009F4207" w:rsidRDefault="00DD2E4B">
            <w:pPr>
              <w:pBdr>
                <w:left w:val="none" w:sz="0" w:space="22" w:color="auto"/>
              </w:pBdr>
              <w:spacing w:before="200" w:after="200"/>
              <w:ind w:left="450"/>
              <w:rPr>
                <w:sz w:val="20"/>
                <w:szCs w:val="20"/>
              </w:rPr>
            </w:pPr>
            <w:r w:rsidRPr="009F4207">
              <w:rPr>
                <w:sz w:val="20"/>
                <w:szCs w:val="20"/>
              </w:rPr>
              <w:t>(ii) significant acquired, congenital or developmental deformity; and</w:t>
            </w:r>
          </w:p>
          <w:p w14:paraId="3D0FDB60" w14:textId="77777777" w:rsidR="00DD2E4B" w:rsidRPr="009F4207" w:rsidRDefault="00DD2E4B">
            <w:pPr>
              <w:spacing w:before="200" w:after="200"/>
              <w:rPr>
                <w:sz w:val="20"/>
                <w:szCs w:val="20"/>
              </w:rPr>
            </w:pPr>
            <w:r w:rsidRPr="009F4207">
              <w:rPr>
                <w:sz w:val="20"/>
                <w:szCs w:val="20"/>
              </w:rPr>
              <w:t>(b) photographic and/or NOSE Scale evidence demonstrating the clinical need for this service is documented in the patient notes</w:t>
            </w:r>
          </w:p>
          <w:p w14:paraId="245FB40A" w14:textId="77777777" w:rsidR="00DD2E4B" w:rsidRPr="009F4207" w:rsidRDefault="00DD2E4B">
            <w:pPr>
              <w:spacing w:before="200" w:after="200"/>
              <w:rPr>
                <w:sz w:val="20"/>
                <w:szCs w:val="20"/>
              </w:rPr>
            </w:pPr>
            <w:r w:rsidRPr="009F4207">
              <w:rPr>
                <w:sz w:val="20"/>
                <w:szCs w:val="20"/>
              </w:rPr>
              <w:t xml:space="preserve">  (Anaes.) </w:t>
            </w:r>
          </w:p>
          <w:p w14:paraId="068AA606" w14:textId="77777777" w:rsidR="00DD2E4B" w:rsidRPr="009F4207" w:rsidRDefault="00DD2E4B">
            <w:r w:rsidRPr="009F4207">
              <w:t>(See para TN.8.104 of explanatory notes to this Category)</w:t>
            </w:r>
          </w:p>
          <w:p w14:paraId="100FE51C" w14:textId="77777777" w:rsidR="00DD2E4B" w:rsidRPr="009F4207" w:rsidRDefault="00DD2E4B">
            <w:pPr>
              <w:tabs>
                <w:tab w:val="left" w:pos="1701"/>
              </w:tabs>
              <w:rPr>
                <w:b/>
                <w:sz w:val="20"/>
              </w:rPr>
            </w:pPr>
            <w:r w:rsidRPr="009F4207">
              <w:rPr>
                <w:b/>
                <w:sz w:val="20"/>
              </w:rPr>
              <w:t xml:space="preserve">Fee: </w:t>
            </w:r>
            <w:r w:rsidRPr="009F4207">
              <w:t>$560.70</w:t>
            </w:r>
            <w:r w:rsidRPr="009F4207">
              <w:tab/>
            </w:r>
            <w:r w:rsidRPr="009F4207">
              <w:rPr>
                <w:b/>
                <w:sz w:val="20"/>
              </w:rPr>
              <w:t xml:space="preserve">Benefit: </w:t>
            </w:r>
            <w:r w:rsidRPr="009F4207">
              <w:t>75% = $420.55    85% = $476.60</w:t>
            </w:r>
          </w:p>
          <w:p w14:paraId="4CD52E1A" w14:textId="77777777" w:rsidR="00DD2E4B" w:rsidRPr="009F4207" w:rsidRDefault="00DD2E4B">
            <w:pPr>
              <w:tabs>
                <w:tab w:val="left" w:pos="1701"/>
              </w:tabs>
            </w:pPr>
            <w:r w:rsidRPr="009F4207">
              <w:rPr>
                <w:b/>
                <w:sz w:val="20"/>
              </w:rPr>
              <w:t xml:space="preserve">Extended Medicare Safety Net Cap: </w:t>
            </w:r>
            <w:r w:rsidRPr="009F4207">
              <w:t>$448.60</w:t>
            </w:r>
          </w:p>
        </w:tc>
      </w:tr>
      <w:tr w:rsidR="00DD2E4B" w:rsidRPr="009F4207" w14:paraId="783815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CD5AFC" w14:textId="77777777" w:rsidR="00DD2E4B" w:rsidRPr="009F4207" w:rsidRDefault="00DD2E4B">
            <w:pPr>
              <w:rPr>
                <w:b/>
              </w:rPr>
            </w:pPr>
            <w:r w:rsidRPr="009F4207">
              <w:rPr>
                <w:b/>
              </w:rPr>
              <w:t>Fee</w:t>
            </w:r>
          </w:p>
          <w:p w14:paraId="4B286C4F" w14:textId="77777777" w:rsidR="00DD2E4B" w:rsidRPr="009F4207" w:rsidRDefault="00DD2E4B">
            <w:r w:rsidRPr="009F4207">
              <w:t>45635</w:t>
            </w:r>
          </w:p>
        </w:tc>
        <w:tc>
          <w:tcPr>
            <w:tcW w:w="0" w:type="auto"/>
            <w:tcMar>
              <w:top w:w="38" w:type="dxa"/>
              <w:left w:w="38" w:type="dxa"/>
              <w:bottom w:w="38" w:type="dxa"/>
              <w:right w:w="38" w:type="dxa"/>
            </w:tcMar>
            <w:vAlign w:val="bottom"/>
          </w:tcPr>
          <w:p w14:paraId="68CFE8CA" w14:textId="77777777" w:rsidR="00DD2E4B" w:rsidRPr="009F4207" w:rsidRDefault="00DD2E4B">
            <w:pPr>
              <w:spacing w:after="200"/>
              <w:rPr>
                <w:sz w:val="20"/>
                <w:szCs w:val="20"/>
              </w:rPr>
            </w:pPr>
            <w:r w:rsidRPr="009F4207">
              <w:rPr>
                <w:sz w:val="20"/>
                <w:szCs w:val="20"/>
              </w:rPr>
              <w:t>Rhinoplasty, partial, involving correction of bony vault only, if:</w:t>
            </w:r>
          </w:p>
          <w:p w14:paraId="0B228246" w14:textId="77777777" w:rsidR="00DD2E4B" w:rsidRPr="009F4207" w:rsidRDefault="00DD2E4B">
            <w:pPr>
              <w:spacing w:before="200" w:after="200"/>
              <w:rPr>
                <w:sz w:val="20"/>
                <w:szCs w:val="20"/>
              </w:rPr>
            </w:pPr>
            <w:r w:rsidRPr="009F4207">
              <w:rPr>
                <w:sz w:val="20"/>
                <w:szCs w:val="20"/>
              </w:rPr>
              <w:t>(a) the indication for surgery is:</w:t>
            </w:r>
          </w:p>
          <w:p w14:paraId="45EC78B1" w14:textId="77777777" w:rsidR="00DD2E4B" w:rsidRPr="009F4207" w:rsidRDefault="00DD2E4B">
            <w:pPr>
              <w:pBdr>
                <w:left w:val="none" w:sz="0" w:space="22" w:color="auto"/>
              </w:pBdr>
              <w:spacing w:before="200" w:after="200"/>
              <w:ind w:left="450"/>
              <w:rPr>
                <w:sz w:val="20"/>
                <w:szCs w:val="20"/>
              </w:rPr>
            </w:pPr>
            <w:r w:rsidRPr="009F4207">
              <w:rPr>
                <w:sz w:val="20"/>
                <w:szCs w:val="20"/>
              </w:rPr>
              <w:t>(i) airway obstruction and the patient has a self</w:t>
            </w:r>
            <w:r w:rsidRPr="009F4207">
              <w:rPr>
                <w:sz w:val="20"/>
                <w:szCs w:val="20"/>
              </w:rPr>
              <w:noBreakHyphen/>
              <w:t>reported NOSE Scale score of greater than 45; or</w:t>
            </w:r>
          </w:p>
          <w:p w14:paraId="1BDF0029" w14:textId="77777777" w:rsidR="00DD2E4B" w:rsidRPr="009F4207" w:rsidRDefault="00DD2E4B">
            <w:pPr>
              <w:pBdr>
                <w:left w:val="none" w:sz="0" w:space="22" w:color="auto"/>
              </w:pBdr>
              <w:spacing w:before="200" w:after="200"/>
              <w:ind w:left="450"/>
              <w:rPr>
                <w:sz w:val="20"/>
                <w:szCs w:val="20"/>
              </w:rPr>
            </w:pPr>
            <w:r w:rsidRPr="009F4207">
              <w:rPr>
                <w:sz w:val="20"/>
                <w:szCs w:val="20"/>
              </w:rPr>
              <w:t>(ii) significant acquired, congenital or developmental deformity; and</w:t>
            </w:r>
          </w:p>
          <w:p w14:paraId="5515E0E9" w14:textId="77777777" w:rsidR="00DD2E4B" w:rsidRPr="009F4207" w:rsidRDefault="00DD2E4B">
            <w:pPr>
              <w:spacing w:before="200" w:after="200"/>
              <w:rPr>
                <w:sz w:val="20"/>
                <w:szCs w:val="20"/>
              </w:rPr>
            </w:pPr>
            <w:r w:rsidRPr="009F4207">
              <w:rPr>
                <w:sz w:val="20"/>
                <w:szCs w:val="20"/>
              </w:rPr>
              <w:t xml:space="preserve">(b) photographic and/or NOSE Scale evidence demonstrating the clinical need for this service is documented in the patient notes (Anaes.) </w:t>
            </w:r>
          </w:p>
          <w:p w14:paraId="43623771" w14:textId="77777777" w:rsidR="00DD2E4B" w:rsidRPr="009F4207" w:rsidRDefault="00DD2E4B">
            <w:r w:rsidRPr="009F4207">
              <w:t>(See para TN.8.104 of explanatory notes to this Category)</w:t>
            </w:r>
          </w:p>
          <w:p w14:paraId="29F5BA00" w14:textId="77777777" w:rsidR="00DD2E4B" w:rsidRPr="009F4207" w:rsidRDefault="00DD2E4B">
            <w:pPr>
              <w:tabs>
                <w:tab w:val="left" w:pos="1701"/>
              </w:tabs>
              <w:rPr>
                <w:b/>
                <w:sz w:val="20"/>
              </w:rPr>
            </w:pPr>
            <w:r w:rsidRPr="009F4207">
              <w:rPr>
                <w:b/>
                <w:sz w:val="20"/>
              </w:rPr>
              <w:t xml:space="preserve">Fee: </w:t>
            </w:r>
            <w:r w:rsidRPr="009F4207">
              <w:t>$643.55</w:t>
            </w:r>
            <w:r w:rsidRPr="009F4207">
              <w:tab/>
            </w:r>
            <w:r w:rsidRPr="009F4207">
              <w:rPr>
                <w:b/>
                <w:sz w:val="20"/>
              </w:rPr>
              <w:t xml:space="preserve">Benefit: </w:t>
            </w:r>
            <w:r w:rsidRPr="009F4207">
              <w:t>75% = $482.70    85% = $550.35</w:t>
            </w:r>
          </w:p>
          <w:p w14:paraId="52ED6492" w14:textId="77777777" w:rsidR="00DD2E4B" w:rsidRPr="009F4207" w:rsidRDefault="00DD2E4B">
            <w:pPr>
              <w:tabs>
                <w:tab w:val="left" w:pos="1701"/>
              </w:tabs>
            </w:pPr>
            <w:r w:rsidRPr="009F4207">
              <w:rPr>
                <w:b/>
                <w:sz w:val="20"/>
              </w:rPr>
              <w:t xml:space="preserve">Extended Medicare Safety Net Cap: </w:t>
            </w:r>
            <w:r w:rsidRPr="009F4207">
              <w:t>$514.85</w:t>
            </w:r>
          </w:p>
        </w:tc>
      </w:tr>
      <w:tr w:rsidR="00DD2E4B" w:rsidRPr="009F4207" w14:paraId="3998DE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96D44A" w14:textId="77777777" w:rsidR="00DD2E4B" w:rsidRPr="009F4207" w:rsidRDefault="00DD2E4B">
            <w:pPr>
              <w:rPr>
                <w:b/>
              </w:rPr>
            </w:pPr>
            <w:r w:rsidRPr="009F4207">
              <w:rPr>
                <w:b/>
              </w:rPr>
              <w:t>Fee</w:t>
            </w:r>
          </w:p>
          <w:p w14:paraId="275AEB22" w14:textId="77777777" w:rsidR="00DD2E4B" w:rsidRPr="009F4207" w:rsidRDefault="00DD2E4B">
            <w:r w:rsidRPr="009F4207">
              <w:t>45641</w:t>
            </w:r>
          </w:p>
        </w:tc>
        <w:tc>
          <w:tcPr>
            <w:tcW w:w="0" w:type="auto"/>
            <w:tcMar>
              <w:top w:w="38" w:type="dxa"/>
              <w:left w:w="38" w:type="dxa"/>
              <w:bottom w:w="38" w:type="dxa"/>
              <w:right w:w="38" w:type="dxa"/>
            </w:tcMar>
            <w:vAlign w:val="bottom"/>
          </w:tcPr>
          <w:p w14:paraId="65FB3F6E" w14:textId="77777777" w:rsidR="00DD2E4B" w:rsidRPr="009F4207" w:rsidRDefault="00DD2E4B">
            <w:pPr>
              <w:spacing w:after="200"/>
              <w:rPr>
                <w:sz w:val="20"/>
                <w:szCs w:val="20"/>
              </w:rPr>
            </w:pPr>
            <w:r w:rsidRPr="009F4207">
              <w:rPr>
                <w:sz w:val="20"/>
                <w:szCs w:val="20"/>
              </w:rPr>
              <w:t>Rhinoplasty, total, including correction of all bony and cartilaginous elements of the external nose, with or without autogenous cartilage or bone graft from a local site (nasal), if:</w:t>
            </w:r>
          </w:p>
          <w:p w14:paraId="72BD551F" w14:textId="77777777" w:rsidR="00DD2E4B" w:rsidRPr="009F4207" w:rsidRDefault="00DD2E4B">
            <w:pPr>
              <w:spacing w:before="200" w:after="200"/>
              <w:rPr>
                <w:sz w:val="20"/>
                <w:szCs w:val="20"/>
              </w:rPr>
            </w:pPr>
            <w:r w:rsidRPr="009F4207">
              <w:rPr>
                <w:sz w:val="20"/>
                <w:szCs w:val="20"/>
              </w:rPr>
              <w:t>(a) the indication for surgery is:</w:t>
            </w:r>
          </w:p>
          <w:p w14:paraId="64777142" w14:textId="77777777" w:rsidR="00DD2E4B" w:rsidRPr="009F4207" w:rsidRDefault="00DD2E4B">
            <w:pPr>
              <w:pBdr>
                <w:left w:val="none" w:sz="0" w:space="22" w:color="auto"/>
              </w:pBdr>
              <w:spacing w:before="200" w:after="200"/>
              <w:ind w:left="450"/>
              <w:rPr>
                <w:sz w:val="20"/>
                <w:szCs w:val="20"/>
              </w:rPr>
            </w:pPr>
            <w:r w:rsidRPr="009F4207">
              <w:rPr>
                <w:sz w:val="20"/>
                <w:szCs w:val="20"/>
              </w:rPr>
              <w:t>(i) airway obstruction and the patient has a self</w:t>
            </w:r>
            <w:r w:rsidRPr="009F4207">
              <w:rPr>
                <w:sz w:val="20"/>
                <w:szCs w:val="20"/>
              </w:rPr>
              <w:noBreakHyphen/>
              <w:t>reported NOSE Scale score of greater than 45; or</w:t>
            </w:r>
          </w:p>
          <w:p w14:paraId="5540D980" w14:textId="77777777" w:rsidR="00DD2E4B" w:rsidRPr="009F4207" w:rsidRDefault="00DD2E4B">
            <w:pPr>
              <w:pBdr>
                <w:left w:val="none" w:sz="0" w:space="22" w:color="auto"/>
              </w:pBdr>
              <w:spacing w:before="200" w:after="200"/>
              <w:ind w:left="450"/>
              <w:rPr>
                <w:sz w:val="20"/>
                <w:szCs w:val="20"/>
              </w:rPr>
            </w:pPr>
            <w:r w:rsidRPr="009F4207">
              <w:rPr>
                <w:sz w:val="20"/>
                <w:szCs w:val="20"/>
              </w:rPr>
              <w:t>(ii) significant acquired, congenital or developmental deformity; and</w:t>
            </w:r>
          </w:p>
          <w:p w14:paraId="33E4EC40" w14:textId="77777777" w:rsidR="00DD2E4B" w:rsidRPr="009F4207" w:rsidRDefault="00DD2E4B">
            <w:pPr>
              <w:spacing w:before="200" w:after="200"/>
              <w:rPr>
                <w:sz w:val="20"/>
                <w:szCs w:val="20"/>
              </w:rPr>
            </w:pPr>
            <w:r w:rsidRPr="009F4207">
              <w:rPr>
                <w:sz w:val="20"/>
                <w:szCs w:val="20"/>
              </w:rPr>
              <w:t xml:space="preserve">(b) photographic and/or NOSE Scale evidence demonstrating the clinical need for this service is documented in the patient notes (Anaes.) </w:t>
            </w:r>
          </w:p>
          <w:p w14:paraId="70482A8A" w14:textId="77777777" w:rsidR="00DD2E4B" w:rsidRPr="009F4207" w:rsidRDefault="00DD2E4B">
            <w:r w:rsidRPr="009F4207">
              <w:t>(See para TN.8.104 of explanatory notes to this Category)</w:t>
            </w:r>
          </w:p>
          <w:p w14:paraId="1B94E16D" w14:textId="77777777" w:rsidR="00DD2E4B" w:rsidRPr="009F4207" w:rsidRDefault="00DD2E4B">
            <w:pPr>
              <w:tabs>
                <w:tab w:val="left" w:pos="1701"/>
              </w:tabs>
            </w:pPr>
            <w:r w:rsidRPr="009F4207">
              <w:rPr>
                <w:b/>
                <w:sz w:val="20"/>
              </w:rPr>
              <w:t xml:space="preserve">Fee: </w:t>
            </w:r>
            <w:r w:rsidRPr="009F4207">
              <w:t>$1,167.50</w:t>
            </w:r>
            <w:r w:rsidRPr="009F4207">
              <w:tab/>
            </w:r>
            <w:r w:rsidRPr="009F4207">
              <w:rPr>
                <w:b/>
                <w:sz w:val="20"/>
              </w:rPr>
              <w:t xml:space="preserve">Benefit: </w:t>
            </w:r>
            <w:r w:rsidRPr="009F4207">
              <w:t>75% = $875.65</w:t>
            </w:r>
          </w:p>
        </w:tc>
      </w:tr>
      <w:tr w:rsidR="00DD2E4B" w:rsidRPr="009F4207" w14:paraId="753908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A26E28" w14:textId="77777777" w:rsidR="00DD2E4B" w:rsidRPr="009F4207" w:rsidRDefault="00DD2E4B">
            <w:pPr>
              <w:rPr>
                <w:b/>
              </w:rPr>
            </w:pPr>
            <w:r w:rsidRPr="009F4207">
              <w:rPr>
                <w:b/>
              </w:rPr>
              <w:t>Amend</w:t>
            </w:r>
          </w:p>
          <w:p w14:paraId="4A68C4EE" w14:textId="77777777" w:rsidR="00DD2E4B" w:rsidRPr="009F4207" w:rsidRDefault="00DD2E4B">
            <w:pPr>
              <w:rPr>
                <w:b/>
              </w:rPr>
            </w:pPr>
            <w:r w:rsidRPr="009F4207">
              <w:rPr>
                <w:b/>
              </w:rPr>
              <w:t>Fee</w:t>
            </w:r>
          </w:p>
          <w:p w14:paraId="3057B47B" w14:textId="77777777" w:rsidR="00DD2E4B" w:rsidRPr="009F4207" w:rsidRDefault="00DD2E4B">
            <w:r w:rsidRPr="009F4207">
              <w:t>45644</w:t>
            </w:r>
          </w:p>
        </w:tc>
        <w:tc>
          <w:tcPr>
            <w:tcW w:w="0" w:type="auto"/>
            <w:tcMar>
              <w:top w:w="38" w:type="dxa"/>
              <w:left w:w="38" w:type="dxa"/>
              <w:bottom w:w="38" w:type="dxa"/>
              <w:right w:w="38" w:type="dxa"/>
            </w:tcMar>
            <w:vAlign w:val="bottom"/>
          </w:tcPr>
          <w:p w14:paraId="2FB39A3E" w14:textId="77777777" w:rsidR="00DD2E4B" w:rsidRPr="009F4207" w:rsidRDefault="00DD2E4B">
            <w:pPr>
              <w:spacing w:after="200"/>
              <w:rPr>
                <w:sz w:val="20"/>
                <w:szCs w:val="20"/>
              </w:rPr>
            </w:pPr>
            <w:r w:rsidRPr="009F4207">
              <w:rPr>
                <w:sz w:val="20"/>
                <w:szCs w:val="20"/>
              </w:rPr>
              <w:t>Rhinoplasty, total, including correction of all bony and cartilaginous elements of the external nose involving autogenous bone or cartilage graft obtained from distant donor site, including obtaining of graft, if:</w:t>
            </w:r>
          </w:p>
          <w:p w14:paraId="183101E9" w14:textId="77777777" w:rsidR="00DD2E4B" w:rsidRPr="009F4207" w:rsidRDefault="00DD2E4B">
            <w:pPr>
              <w:spacing w:before="200" w:after="200"/>
              <w:rPr>
                <w:sz w:val="20"/>
                <w:szCs w:val="20"/>
              </w:rPr>
            </w:pPr>
            <w:r w:rsidRPr="009F4207">
              <w:rPr>
                <w:sz w:val="20"/>
                <w:szCs w:val="20"/>
              </w:rPr>
              <w:lastRenderedPageBreak/>
              <w:t>(a) the indication for surgery is:</w:t>
            </w:r>
          </w:p>
          <w:p w14:paraId="2B2302C4" w14:textId="77777777" w:rsidR="00DD2E4B" w:rsidRPr="009F4207" w:rsidRDefault="00DD2E4B">
            <w:pPr>
              <w:pBdr>
                <w:left w:val="none" w:sz="0" w:space="22" w:color="auto"/>
              </w:pBdr>
              <w:spacing w:before="200" w:after="200"/>
              <w:ind w:left="450"/>
              <w:rPr>
                <w:sz w:val="20"/>
                <w:szCs w:val="20"/>
              </w:rPr>
            </w:pPr>
            <w:r w:rsidRPr="009F4207">
              <w:rPr>
                <w:sz w:val="20"/>
                <w:szCs w:val="20"/>
              </w:rPr>
              <w:t>(i) airway obstruction and the patient has a self</w:t>
            </w:r>
            <w:r w:rsidRPr="009F4207">
              <w:rPr>
                <w:sz w:val="20"/>
                <w:szCs w:val="20"/>
              </w:rPr>
              <w:noBreakHyphen/>
              <w:t>reported NOSE Scale score of greater than 45; or</w:t>
            </w:r>
          </w:p>
          <w:p w14:paraId="792DD8BD" w14:textId="77777777" w:rsidR="00DD2E4B" w:rsidRPr="009F4207" w:rsidRDefault="00DD2E4B">
            <w:pPr>
              <w:pBdr>
                <w:left w:val="none" w:sz="0" w:space="22" w:color="auto"/>
              </w:pBdr>
              <w:spacing w:before="200" w:after="200"/>
              <w:ind w:left="450"/>
              <w:rPr>
                <w:sz w:val="20"/>
                <w:szCs w:val="20"/>
              </w:rPr>
            </w:pPr>
            <w:r w:rsidRPr="009F4207">
              <w:rPr>
                <w:sz w:val="20"/>
                <w:szCs w:val="20"/>
              </w:rPr>
              <w:t>(ii) significant acquired, congenital or developmental deformity; and</w:t>
            </w:r>
          </w:p>
          <w:p w14:paraId="6EE0CC0F" w14:textId="77777777" w:rsidR="00DD2E4B" w:rsidRPr="009F4207" w:rsidRDefault="00DD2E4B">
            <w:pPr>
              <w:spacing w:before="200" w:after="200"/>
              <w:rPr>
                <w:sz w:val="20"/>
                <w:szCs w:val="20"/>
              </w:rPr>
            </w:pPr>
            <w:r w:rsidRPr="009F4207">
              <w:rPr>
                <w:sz w:val="20"/>
                <w:szCs w:val="20"/>
              </w:rPr>
              <w:t>(b) photographic and/or NOSE Scale evidence demonstrating the clinical need for this service is documented in the patient notes;</w:t>
            </w:r>
          </w:p>
          <w:p w14:paraId="41014FF7"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45718 applies (H) (Anaes.) (Assist.) </w:t>
            </w:r>
          </w:p>
          <w:p w14:paraId="6A657B96" w14:textId="77777777" w:rsidR="00DD2E4B" w:rsidRPr="009F4207" w:rsidRDefault="00DD2E4B">
            <w:r w:rsidRPr="009F4207">
              <w:t>(See para TN.8.104 of explanatory notes to this Category)</w:t>
            </w:r>
          </w:p>
          <w:p w14:paraId="524326EC" w14:textId="77777777" w:rsidR="00DD2E4B" w:rsidRPr="009F4207" w:rsidRDefault="00DD2E4B">
            <w:pPr>
              <w:tabs>
                <w:tab w:val="left" w:pos="1701"/>
              </w:tabs>
            </w:pPr>
            <w:r w:rsidRPr="009F4207">
              <w:rPr>
                <w:b/>
                <w:sz w:val="20"/>
              </w:rPr>
              <w:t xml:space="preserve">Fee: </w:t>
            </w:r>
            <w:r w:rsidRPr="009F4207">
              <w:t>$1,401.25</w:t>
            </w:r>
            <w:r w:rsidRPr="009F4207">
              <w:tab/>
            </w:r>
            <w:r w:rsidRPr="009F4207">
              <w:rPr>
                <w:b/>
                <w:sz w:val="20"/>
              </w:rPr>
              <w:t xml:space="preserve">Benefit: </w:t>
            </w:r>
            <w:r w:rsidRPr="009F4207">
              <w:t>75% = $1050.95</w:t>
            </w:r>
          </w:p>
        </w:tc>
      </w:tr>
      <w:tr w:rsidR="00DD2E4B" w:rsidRPr="009F4207" w14:paraId="7DBCF4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F965AE" w14:textId="77777777" w:rsidR="00DD2E4B" w:rsidRPr="009F4207" w:rsidRDefault="00DD2E4B">
            <w:pPr>
              <w:rPr>
                <w:b/>
              </w:rPr>
            </w:pPr>
            <w:r w:rsidRPr="009F4207">
              <w:rPr>
                <w:b/>
              </w:rPr>
              <w:lastRenderedPageBreak/>
              <w:t>Fee</w:t>
            </w:r>
          </w:p>
          <w:p w14:paraId="25BE8494" w14:textId="77777777" w:rsidR="00DD2E4B" w:rsidRPr="009F4207" w:rsidRDefault="00DD2E4B">
            <w:r w:rsidRPr="009F4207">
              <w:t>45645</w:t>
            </w:r>
          </w:p>
        </w:tc>
        <w:tc>
          <w:tcPr>
            <w:tcW w:w="0" w:type="auto"/>
            <w:tcMar>
              <w:top w:w="38" w:type="dxa"/>
              <w:left w:w="38" w:type="dxa"/>
              <w:bottom w:w="38" w:type="dxa"/>
              <w:right w:w="38" w:type="dxa"/>
            </w:tcMar>
            <w:vAlign w:val="bottom"/>
          </w:tcPr>
          <w:p w14:paraId="18F0D65E" w14:textId="77777777" w:rsidR="00DD2E4B" w:rsidRPr="009F4207" w:rsidRDefault="00DD2E4B">
            <w:pPr>
              <w:spacing w:after="200"/>
              <w:rPr>
                <w:sz w:val="20"/>
                <w:szCs w:val="20"/>
              </w:rPr>
            </w:pPr>
            <w:r w:rsidRPr="009F4207">
              <w:rPr>
                <w:sz w:val="20"/>
                <w:szCs w:val="20"/>
              </w:rPr>
              <w:t xml:space="preserve">CHOANAL ATRESIA, repair of by puncture and dilatation (Anaes.) </w:t>
            </w:r>
          </w:p>
          <w:p w14:paraId="6A5C9B41" w14:textId="77777777" w:rsidR="00DD2E4B" w:rsidRPr="009F4207" w:rsidRDefault="00DD2E4B">
            <w:pPr>
              <w:tabs>
                <w:tab w:val="left" w:pos="1701"/>
              </w:tabs>
            </w:pPr>
            <w:r w:rsidRPr="009F4207">
              <w:rPr>
                <w:b/>
                <w:sz w:val="20"/>
              </w:rPr>
              <w:t xml:space="preserve">Fee: </w:t>
            </w:r>
            <w:r w:rsidRPr="009F4207">
              <w:t>$244.90</w:t>
            </w:r>
            <w:r w:rsidRPr="009F4207">
              <w:tab/>
            </w:r>
            <w:r w:rsidRPr="009F4207">
              <w:rPr>
                <w:b/>
                <w:sz w:val="20"/>
              </w:rPr>
              <w:t xml:space="preserve">Benefit: </w:t>
            </w:r>
            <w:r w:rsidRPr="009F4207">
              <w:t>75% = $183.70</w:t>
            </w:r>
          </w:p>
        </w:tc>
      </w:tr>
      <w:tr w:rsidR="00DD2E4B" w:rsidRPr="009F4207" w14:paraId="2DB73F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0C88DA" w14:textId="77777777" w:rsidR="00DD2E4B" w:rsidRPr="009F4207" w:rsidRDefault="00DD2E4B">
            <w:pPr>
              <w:rPr>
                <w:b/>
              </w:rPr>
            </w:pPr>
            <w:r w:rsidRPr="009F4207">
              <w:rPr>
                <w:b/>
              </w:rPr>
              <w:t>Fee</w:t>
            </w:r>
          </w:p>
          <w:p w14:paraId="5CEAF6EC" w14:textId="77777777" w:rsidR="00DD2E4B" w:rsidRPr="009F4207" w:rsidRDefault="00DD2E4B">
            <w:r w:rsidRPr="009F4207">
              <w:t>45646</w:t>
            </w:r>
          </w:p>
        </w:tc>
        <w:tc>
          <w:tcPr>
            <w:tcW w:w="0" w:type="auto"/>
            <w:tcMar>
              <w:top w:w="38" w:type="dxa"/>
              <w:left w:w="38" w:type="dxa"/>
              <w:bottom w:w="38" w:type="dxa"/>
              <w:right w:w="38" w:type="dxa"/>
            </w:tcMar>
            <w:vAlign w:val="bottom"/>
          </w:tcPr>
          <w:p w14:paraId="3D0FB2DF" w14:textId="77777777" w:rsidR="00DD2E4B" w:rsidRPr="009F4207" w:rsidRDefault="00DD2E4B">
            <w:pPr>
              <w:spacing w:after="200"/>
              <w:rPr>
                <w:sz w:val="20"/>
                <w:szCs w:val="20"/>
              </w:rPr>
            </w:pPr>
            <w:r w:rsidRPr="009F4207">
              <w:rPr>
                <w:sz w:val="20"/>
                <w:szCs w:val="20"/>
              </w:rPr>
              <w:t xml:space="preserve">CHOANAL ATRESIA - correction by open operation with bone removal (Anaes.) (Assist.) </w:t>
            </w:r>
          </w:p>
          <w:p w14:paraId="1E4DE783" w14:textId="77777777" w:rsidR="00DD2E4B" w:rsidRPr="009F4207" w:rsidRDefault="00DD2E4B">
            <w:pPr>
              <w:tabs>
                <w:tab w:val="left" w:pos="1701"/>
              </w:tabs>
            </w:pPr>
            <w:r w:rsidRPr="009F4207">
              <w:rPr>
                <w:b/>
                <w:sz w:val="20"/>
              </w:rPr>
              <w:t xml:space="preserve">Fee: </w:t>
            </w:r>
            <w:r w:rsidRPr="009F4207">
              <w:t>$986.15</w:t>
            </w:r>
            <w:r w:rsidRPr="009F4207">
              <w:tab/>
            </w:r>
            <w:r w:rsidRPr="009F4207">
              <w:rPr>
                <w:b/>
                <w:sz w:val="20"/>
              </w:rPr>
              <w:t xml:space="preserve">Benefit: </w:t>
            </w:r>
            <w:r w:rsidRPr="009F4207">
              <w:t>75% = $739.65    85% = $892.95</w:t>
            </w:r>
          </w:p>
        </w:tc>
      </w:tr>
      <w:tr w:rsidR="00DD2E4B" w:rsidRPr="009F4207" w14:paraId="1B93AF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0D7EC0" w14:textId="77777777" w:rsidR="00DD2E4B" w:rsidRPr="009F4207" w:rsidRDefault="00DD2E4B">
            <w:pPr>
              <w:rPr>
                <w:b/>
              </w:rPr>
            </w:pPr>
            <w:r w:rsidRPr="009F4207">
              <w:rPr>
                <w:b/>
              </w:rPr>
              <w:t>Fee</w:t>
            </w:r>
          </w:p>
          <w:p w14:paraId="22C481FD" w14:textId="77777777" w:rsidR="00DD2E4B" w:rsidRPr="009F4207" w:rsidRDefault="00DD2E4B">
            <w:r w:rsidRPr="009F4207">
              <w:t>45650</w:t>
            </w:r>
          </w:p>
        </w:tc>
        <w:tc>
          <w:tcPr>
            <w:tcW w:w="0" w:type="auto"/>
            <w:tcMar>
              <w:top w:w="38" w:type="dxa"/>
              <w:left w:w="38" w:type="dxa"/>
              <w:bottom w:w="38" w:type="dxa"/>
              <w:right w:w="38" w:type="dxa"/>
            </w:tcMar>
            <w:vAlign w:val="bottom"/>
          </w:tcPr>
          <w:p w14:paraId="67BB9283" w14:textId="77777777" w:rsidR="00DD2E4B" w:rsidRPr="009F4207" w:rsidRDefault="00DD2E4B">
            <w:pPr>
              <w:spacing w:after="200"/>
              <w:rPr>
                <w:sz w:val="20"/>
                <w:szCs w:val="20"/>
              </w:rPr>
            </w:pPr>
            <w:r w:rsidRPr="009F4207">
              <w:rPr>
                <w:sz w:val="20"/>
                <w:szCs w:val="20"/>
              </w:rPr>
              <w:t>Rhinoplasty, revision of, if:</w:t>
            </w:r>
          </w:p>
          <w:p w14:paraId="21F08FFF" w14:textId="77777777" w:rsidR="00DD2E4B" w:rsidRPr="009F4207" w:rsidRDefault="00DD2E4B">
            <w:pPr>
              <w:spacing w:before="200" w:after="200"/>
              <w:rPr>
                <w:sz w:val="20"/>
                <w:szCs w:val="20"/>
              </w:rPr>
            </w:pPr>
            <w:r w:rsidRPr="009F4207">
              <w:rPr>
                <w:sz w:val="20"/>
                <w:szCs w:val="20"/>
              </w:rPr>
              <w:t>(a) the indication for surgery is:</w:t>
            </w:r>
          </w:p>
          <w:p w14:paraId="24D0EC66" w14:textId="77777777" w:rsidR="00DD2E4B" w:rsidRPr="009F4207" w:rsidRDefault="00DD2E4B">
            <w:pPr>
              <w:pBdr>
                <w:left w:val="none" w:sz="0" w:space="22" w:color="auto"/>
              </w:pBdr>
              <w:spacing w:before="200" w:after="200"/>
              <w:ind w:left="450"/>
              <w:rPr>
                <w:sz w:val="20"/>
                <w:szCs w:val="20"/>
              </w:rPr>
            </w:pPr>
            <w:r w:rsidRPr="009F4207">
              <w:rPr>
                <w:sz w:val="20"/>
                <w:szCs w:val="20"/>
              </w:rPr>
              <w:t>(i) airway obstruction and the patient has a self-reported NOSE Scale score of greater than 45; or</w:t>
            </w:r>
          </w:p>
          <w:p w14:paraId="7E09D8D2" w14:textId="77777777" w:rsidR="00DD2E4B" w:rsidRPr="009F4207" w:rsidRDefault="00DD2E4B">
            <w:pPr>
              <w:pBdr>
                <w:left w:val="none" w:sz="0" w:space="22" w:color="auto"/>
              </w:pBdr>
              <w:spacing w:before="200" w:after="200"/>
              <w:ind w:left="450"/>
              <w:rPr>
                <w:sz w:val="20"/>
                <w:szCs w:val="20"/>
              </w:rPr>
            </w:pPr>
            <w:r w:rsidRPr="009F4207">
              <w:rPr>
                <w:sz w:val="20"/>
                <w:szCs w:val="20"/>
              </w:rPr>
              <w:t>(ii) significant acquired, congenital or developmental deformity; and</w:t>
            </w:r>
          </w:p>
          <w:p w14:paraId="5ACFF356" w14:textId="77777777" w:rsidR="00DD2E4B" w:rsidRPr="009F4207" w:rsidRDefault="00DD2E4B">
            <w:pPr>
              <w:spacing w:before="200" w:after="200"/>
              <w:rPr>
                <w:sz w:val="20"/>
                <w:szCs w:val="20"/>
              </w:rPr>
            </w:pPr>
            <w:r w:rsidRPr="009F4207">
              <w:rPr>
                <w:sz w:val="20"/>
                <w:szCs w:val="20"/>
              </w:rPr>
              <w:t xml:space="preserve">(b) photographic and/or NOSE Scale evidence demonstrating the clinical need for this service is documented in the patient notes (Anaes.) </w:t>
            </w:r>
          </w:p>
          <w:p w14:paraId="76B71E9A" w14:textId="77777777" w:rsidR="00DD2E4B" w:rsidRPr="009F4207" w:rsidRDefault="00DD2E4B">
            <w:r w:rsidRPr="009F4207">
              <w:t>(See para TN.8.104 of explanatory notes to this Category)</w:t>
            </w:r>
          </w:p>
          <w:p w14:paraId="6A1DFD84" w14:textId="77777777" w:rsidR="00DD2E4B" w:rsidRPr="009F4207" w:rsidRDefault="00DD2E4B">
            <w:pPr>
              <w:tabs>
                <w:tab w:val="left" w:pos="1701"/>
              </w:tabs>
            </w:pPr>
            <w:r w:rsidRPr="009F4207">
              <w:rPr>
                <w:b/>
                <w:sz w:val="20"/>
              </w:rPr>
              <w:t xml:space="preserve">Fee: </w:t>
            </w:r>
            <w:r w:rsidRPr="009F4207">
              <w:t>$161.80</w:t>
            </w:r>
            <w:r w:rsidRPr="009F4207">
              <w:tab/>
            </w:r>
            <w:r w:rsidRPr="009F4207">
              <w:rPr>
                <w:b/>
                <w:sz w:val="20"/>
              </w:rPr>
              <w:t xml:space="preserve">Benefit: </w:t>
            </w:r>
            <w:r w:rsidRPr="009F4207">
              <w:t>75% = $121.35    85% = $137.55</w:t>
            </w:r>
          </w:p>
        </w:tc>
      </w:tr>
      <w:tr w:rsidR="00DD2E4B" w:rsidRPr="009F4207" w14:paraId="2958D2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C69FCB" w14:textId="77777777" w:rsidR="00DD2E4B" w:rsidRPr="009F4207" w:rsidRDefault="00DD2E4B">
            <w:pPr>
              <w:rPr>
                <w:b/>
              </w:rPr>
            </w:pPr>
            <w:r w:rsidRPr="009F4207">
              <w:rPr>
                <w:b/>
              </w:rPr>
              <w:t>Fee</w:t>
            </w:r>
          </w:p>
          <w:p w14:paraId="5DECE777" w14:textId="77777777" w:rsidR="00DD2E4B" w:rsidRPr="009F4207" w:rsidRDefault="00DD2E4B">
            <w:r w:rsidRPr="009F4207">
              <w:t>45652</w:t>
            </w:r>
          </w:p>
        </w:tc>
        <w:tc>
          <w:tcPr>
            <w:tcW w:w="0" w:type="auto"/>
            <w:tcMar>
              <w:top w:w="38" w:type="dxa"/>
              <w:left w:w="38" w:type="dxa"/>
              <w:bottom w:w="38" w:type="dxa"/>
              <w:right w:w="38" w:type="dxa"/>
            </w:tcMar>
            <w:vAlign w:val="bottom"/>
          </w:tcPr>
          <w:p w14:paraId="6478AD53" w14:textId="77777777" w:rsidR="00DD2E4B" w:rsidRPr="009F4207" w:rsidRDefault="00DD2E4B">
            <w:pPr>
              <w:spacing w:after="200"/>
              <w:rPr>
                <w:sz w:val="20"/>
                <w:szCs w:val="20"/>
              </w:rPr>
            </w:pPr>
            <w:r w:rsidRPr="009F4207">
              <w:rPr>
                <w:sz w:val="20"/>
                <w:szCs w:val="20"/>
              </w:rPr>
              <w:t xml:space="preserve">Rhinophyma of a moderate or severe degree, carbon dioxide laser or erbium laser excision - ablation of (Anaes.) </w:t>
            </w:r>
          </w:p>
          <w:p w14:paraId="049E34FA" w14:textId="77777777" w:rsidR="00DD2E4B" w:rsidRPr="009F4207" w:rsidRDefault="00DD2E4B">
            <w:pPr>
              <w:tabs>
                <w:tab w:val="left" w:pos="1701"/>
              </w:tabs>
              <w:rPr>
                <w:b/>
                <w:sz w:val="20"/>
              </w:rPr>
            </w:pPr>
            <w:r w:rsidRPr="009F4207">
              <w:rPr>
                <w:b/>
                <w:sz w:val="20"/>
              </w:rPr>
              <w:t xml:space="preserve">Fee: </w:t>
            </w:r>
            <w:r w:rsidRPr="009F4207">
              <w:t>$390.30</w:t>
            </w:r>
            <w:r w:rsidRPr="009F4207">
              <w:tab/>
            </w:r>
            <w:r w:rsidRPr="009F4207">
              <w:rPr>
                <w:b/>
                <w:sz w:val="20"/>
              </w:rPr>
              <w:t xml:space="preserve">Benefit: </w:t>
            </w:r>
            <w:r w:rsidRPr="009F4207">
              <w:t>75% = $292.75    85% = $331.80</w:t>
            </w:r>
          </w:p>
          <w:p w14:paraId="44631CE8" w14:textId="77777777" w:rsidR="00DD2E4B" w:rsidRPr="009F4207" w:rsidRDefault="00DD2E4B">
            <w:pPr>
              <w:tabs>
                <w:tab w:val="left" w:pos="1701"/>
              </w:tabs>
            </w:pPr>
            <w:r w:rsidRPr="009F4207">
              <w:rPr>
                <w:b/>
                <w:sz w:val="20"/>
              </w:rPr>
              <w:t xml:space="preserve">Extended Medicare Safety Net Cap: </w:t>
            </w:r>
            <w:r w:rsidRPr="009F4207">
              <w:t>$312.25</w:t>
            </w:r>
          </w:p>
        </w:tc>
      </w:tr>
      <w:tr w:rsidR="00DD2E4B" w:rsidRPr="009F4207" w14:paraId="136D4B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7F8B39" w14:textId="77777777" w:rsidR="00DD2E4B" w:rsidRPr="009F4207" w:rsidRDefault="00DD2E4B">
            <w:pPr>
              <w:rPr>
                <w:b/>
              </w:rPr>
            </w:pPr>
            <w:r w:rsidRPr="009F4207">
              <w:rPr>
                <w:b/>
              </w:rPr>
              <w:t>Fee</w:t>
            </w:r>
          </w:p>
          <w:p w14:paraId="6B0CFA9F" w14:textId="77777777" w:rsidR="00DD2E4B" w:rsidRPr="009F4207" w:rsidRDefault="00DD2E4B">
            <w:r w:rsidRPr="009F4207">
              <w:t>45653</w:t>
            </w:r>
          </w:p>
        </w:tc>
        <w:tc>
          <w:tcPr>
            <w:tcW w:w="0" w:type="auto"/>
            <w:tcMar>
              <w:top w:w="38" w:type="dxa"/>
              <w:left w:w="38" w:type="dxa"/>
              <w:bottom w:w="38" w:type="dxa"/>
              <w:right w:w="38" w:type="dxa"/>
            </w:tcMar>
            <w:vAlign w:val="bottom"/>
          </w:tcPr>
          <w:p w14:paraId="6BF79BB2" w14:textId="77777777" w:rsidR="00DD2E4B" w:rsidRPr="009F4207" w:rsidRDefault="00DD2E4B">
            <w:pPr>
              <w:spacing w:after="200"/>
              <w:rPr>
                <w:sz w:val="20"/>
                <w:szCs w:val="20"/>
              </w:rPr>
            </w:pPr>
            <w:r w:rsidRPr="009F4207">
              <w:rPr>
                <w:sz w:val="20"/>
                <w:szCs w:val="20"/>
              </w:rPr>
              <w:t xml:space="preserve">RHINOPHYMA, shaving of (Anaes.) </w:t>
            </w:r>
          </w:p>
          <w:p w14:paraId="151CF846" w14:textId="77777777" w:rsidR="00DD2E4B" w:rsidRPr="009F4207" w:rsidRDefault="00DD2E4B">
            <w:pPr>
              <w:tabs>
                <w:tab w:val="left" w:pos="1701"/>
              </w:tabs>
            </w:pPr>
            <w:r w:rsidRPr="009F4207">
              <w:rPr>
                <w:b/>
                <w:sz w:val="20"/>
              </w:rPr>
              <w:t xml:space="preserve">Fee: </w:t>
            </w:r>
            <w:r w:rsidRPr="009F4207">
              <w:t>$390.30</w:t>
            </w:r>
            <w:r w:rsidRPr="009F4207">
              <w:tab/>
            </w:r>
            <w:r w:rsidRPr="009F4207">
              <w:rPr>
                <w:b/>
                <w:sz w:val="20"/>
              </w:rPr>
              <w:t xml:space="preserve">Benefit: </w:t>
            </w:r>
            <w:r w:rsidRPr="009F4207">
              <w:t>75% = $292.75    85% = $331.80</w:t>
            </w:r>
          </w:p>
        </w:tc>
      </w:tr>
      <w:tr w:rsidR="00DD2E4B" w:rsidRPr="009F4207" w14:paraId="3F243C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FA394C" w14:textId="77777777" w:rsidR="00DD2E4B" w:rsidRPr="009F4207" w:rsidRDefault="00DD2E4B">
            <w:pPr>
              <w:rPr>
                <w:b/>
              </w:rPr>
            </w:pPr>
            <w:r w:rsidRPr="009F4207">
              <w:rPr>
                <w:b/>
              </w:rPr>
              <w:t>Fee</w:t>
            </w:r>
          </w:p>
          <w:p w14:paraId="3474F718" w14:textId="77777777" w:rsidR="00DD2E4B" w:rsidRPr="009F4207" w:rsidRDefault="00DD2E4B">
            <w:r w:rsidRPr="009F4207">
              <w:t>45656</w:t>
            </w:r>
          </w:p>
        </w:tc>
        <w:tc>
          <w:tcPr>
            <w:tcW w:w="0" w:type="auto"/>
            <w:tcMar>
              <w:top w:w="38" w:type="dxa"/>
              <w:left w:w="38" w:type="dxa"/>
              <w:bottom w:w="38" w:type="dxa"/>
              <w:right w:w="38" w:type="dxa"/>
            </w:tcMar>
            <w:vAlign w:val="bottom"/>
          </w:tcPr>
          <w:p w14:paraId="06382F6F" w14:textId="77777777" w:rsidR="00DD2E4B" w:rsidRPr="009F4207" w:rsidRDefault="00DD2E4B">
            <w:pPr>
              <w:spacing w:after="200"/>
              <w:rPr>
                <w:sz w:val="20"/>
                <w:szCs w:val="20"/>
              </w:rPr>
            </w:pPr>
            <w:r w:rsidRPr="009F4207">
              <w:rPr>
                <w:sz w:val="20"/>
                <w:szCs w:val="20"/>
              </w:rPr>
              <w:t xml:space="preserve">COMPOSITE GRAFT (Chondrocutaneous or chondromucosal) to nose, ear or eyelid (Anaes.) (Assist.) </w:t>
            </w:r>
          </w:p>
          <w:p w14:paraId="34807564" w14:textId="77777777" w:rsidR="00DD2E4B" w:rsidRPr="009F4207" w:rsidRDefault="00DD2E4B">
            <w:pPr>
              <w:tabs>
                <w:tab w:val="left" w:pos="1701"/>
              </w:tabs>
            </w:pPr>
            <w:r w:rsidRPr="009F4207">
              <w:rPr>
                <w:b/>
                <w:sz w:val="20"/>
              </w:rPr>
              <w:t xml:space="preserve">Fee: </w:t>
            </w:r>
            <w:r w:rsidRPr="009F4207">
              <w:t>$550.05</w:t>
            </w:r>
            <w:r w:rsidRPr="009F4207">
              <w:tab/>
            </w:r>
            <w:r w:rsidRPr="009F4207">
              <w:rPr>
                <w:b/>
                <w:sz w:val="20"/>
              </w:rPr>
              <w:t xml:space="preserve">Benefit: </w:t>
            </w:r>
            <w:r w:rsidRPr="009F4207">
              <w:t>75% = $412.55    85% = $467.55</w:t>
            </w:r>
          </w:p>
        </w:tc>
      </w:tr>
      <w:tr w:rsidR="00DD2E4B" w:rsidRPr="009F4207" w14:paraId="56D868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2EAC76" w14:textId="77777777" w:rsidR="00DD2E4B" w:rsidRPr="009F4207" w:rsidRDefault="00DD2E4B">
            <w:pPr>
              <w:rPr>
                <w:b/>
              </w:rPr>
            </w:pPr>
            <w:r w:rsidRPr="009F4207">
              <w:rPr>
                <w:b/>
              </w:rPr>
              <w:t>Fee</w:t>
            </w:r>
          </w:p>
          <w:p w14:paraId="559B11AB" w14:textId="77777777" w:rsidR="00DD2E4B" w:rsidRPr="009F4207" w:rsidRDefault="00DD2E4B">
            <w:r w:rsidRPr="009F4207">
              <w:t>45658 S</w:t>
            </w:r>
          </w:p>
        </w:tc>
        <w:tc>
          <w:tcPr>
            <w:tcW w:w="0" w:type="auto"/>
            <w:tcMar>
              <w:top w:w="38" w:type="dxa"/>
              <w:left w:w="38" w:type="dxa"/>
              <w:bottom w:w="38" w:type="dxa"/>
              <w:right w:w="38" w:type="dxa"/>
            </w:tcMar>
            <w:vAlign w:val="bottom"/>
          </w:tcPr>
          <w:p w14:paraId="3901AF0E" w14:textId="77777777" w:rsidR="00DD2E4B" w:rsidRPr="009F4207" w:rsidRDefault="00DD2E4B">
            <w:pPr>
              <w:spacing w:after="200"/>
              <w:rPr>
                <w:sz w:val="20"/>
                <w:szCs w:val="20"/>
              </w:rPr>
            </w:pPr>
            <w:r w:rsidRPr="009F4207">
              <w:rPr>
                <w:sz w:val="20"/>
                <w:szCs w:val="20"/>
              </w:rPr>
              <w:t>Correction of a congenital deformity of the ear if:</w:t>
            </w:r>
          </w:p>
          <w:p w14:paraId="10A56F13" w14:textId="77777777" w:rsidR="00DD2E4B" w:rsidRPr="009F4207" w:rsidRDefault="00DD2E4B">
            <w:pPr>
              <w:spacing w:before="200" w:after="200"/>
              <w:rPr>
                <w:sz w:val="20"/>
                <w:szCs w:val="20"/>
              </w:rPr>
            </w:pPr>
            <w:r w:rsidRPr="009F4207">
              <w:rPr>
                <w:sz w:val="20"/>
                <w:szCs w:val="20"/>
              </w:rPr>
              <w:t>(a)   the congenital deformity is not related to a prominent ear; and</w:t>
            </w:r>
          </w:p>
          <w:p w14:paraId="35A2EE37" w14:textId="77777777" w:rsidR="00DD2E4B" w:rsidRPr="009F4207" w:rsidRDefault="00DD2E4B">
            <w:pPr>
              <w:spacing w:before="200" w:after="200"/>
              <w:rPr>
                <w:sz w:val="20"/>
                <w:szCs w:val="20"/>
              </w:rPr>
            </w:pPr>
            <w:r w:rsidRPr="009F4207">
              <w:rPr>
                <w:sz w:val="20"/>
                <w:szCs w:val="20"/>
              </w:rPr>
              <w:t>(b)   the deformity has been clinically diagnosed as a constricted ear, Stahl's ear, or a similar congenital deformity; and</w:t>
            </w:r>
          </w:p>
          <w:p w14:paraId="4699844E" w14:textId="77777777" w:rsidR="00DD2E4B" w:rsidRPr="009F4207" w:rsidRDefault="00DD2E4B">
            <w:pPr>
              <w:spacing w:before="200" w:after="200"/>
              <w:rPr>
                <w:sz w:val="20"/>
                <w:szCs w:val="20"/>
              </w:rPr>
            </w:pPr>
            <w:r w:rsidRPr="009F4207">
              <w:rPr>
                <w:sz w:val="20"/>
                <w:szCs w:val="20"/>
              </w:rPr>
              <w:t xml:space="preserve">(c)   photographic evidence demonstrating the clinical need for this service is documented in the patient notes. (Anaes.) (Assist.) </w:t>
            </w:r>
          </w:p>
          <w:p w14:paraId="0A757364" w14:textId="77777777" w:rsidR="00DD2E4B" w:rsidRPr="009F4207" w:rsidRDefault="00DD2E4B">
            <w:pPr>
              <w:tabs>
                <w:tab w:val="left" w:pos="1701"/>
              </w:tabs>
            </w:pPr>
            <w:r w:rsidRPr="009F4207">
              <w:rPr>
                <w:b/>
                <w:sz w:val="20"/>
              </w:rPr>
              <w:lastRenderedPageBreak/>
              <w:t xml:space="preserve">Fee: </w:t>
            </w:r>
            <w:r w:rsidRPr="009F4207">
              <w:t>$570.95</w:t>
            </w:r>
            <w:r w:rsidRPr="009F4207">
              <w:tab/>
            </w:r>
            <w:r w:rsidRPr="009F4207">
              <w:rPr>
                <w:b/>
                <w:sz w:val="20"/>
              </w:rPr>
              <w:t xml:space="preserve">Benefit: </w:t>
            </w:r>
            <w:r w:rsidRPr="009F4207">
              <w:t>75% = $428.25</w:t>
            </w:r>
          </w:p>
        </w:tc>
      </w:tr>
      <w:tr w:rsidR="00DD2E4B" w:rsidRPr="009F4207" w14:paraId="7373A4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3346F3" w14:textId="77777777" w:rsidR="00DD2E4B" w:rsidRPr="009F4207" w:rsidRDefault="00DD2E4B">
            <w:pPr>
              <w:rPr>
                <w:b/>
              </w:rPr>
            </w:pPr>
            <w:r w:rsidRPr="009F4207">
              <w:rPr>
                <w:b/>
              </w:rPr>
              <w:lastRenderedPageBreak/>
              <w:t>Fee</w:t>
            </w:r>
          </w:p>
          <w:p w14:paraId="1535BD49" w14:textId="77777777" w:rsidR="00DD2E4B" w:rsidRPr="009F4207" w:rsidRDefault="00DD2E4B">
            <w:r w:rsidRPr="009F4207">
              <w:t>45659</w:t>
            </w:r>
          </w:p>
        </w:tc>
        <w:tc>
          <w:tcPr>
            <w:tcW w:w="0" w:type="auto"/>
            <w:tcMar>
              <w:top w:w="38" w:type="dxa"/>
              <w:left w:w="38" w:type="dxa"/>
              <w:bottom w:w="38" w:type="dxa"/>
              <w:right w:w="38" w:type="dxa"/>
            </w:tcMar>
            <w:vAlign w:val="bottom"/>
          </w:tcPr>
          <w:p w14:paraId="49AB474D" w14:textId="77777777" w:rsidR="00DD2E4B" w:rsidRPr="009F4207" w:rsidRDefault="00DD2E4B">
            <w:pPr>
              <w:spacing w:after="200"/>
              <w:rPr>
                <w:sz w:val="20"/>
                <w:szCs w:val="20"/>
              </w:rPr>
            </w:pPr>
            <w:r w:rsidRPr="009F4207">
              <w:rPr>
                <w:sz w:val="20"/>
                <w:szCs w:val="20"/>
              </w:rPr>
              <w:t>Correction of a congenital deformity of the ear if:</w:t>
            </w:r>
          </w:p>
          <w:p w14:paraId="4ADB2E23" w14:textId="77777777" w:rsidR="00DD2E4B" w:rsidRPr="009F4207" w:rsidRDefault="00DD2E4B">
            <w:pPr>
              <w:spacing w:before="200" w:after="200"/>
              <w:rPr>
                <w:sz w:val="20"/>
                <w:szCs w:val="20"/>
              </w:rPr>
            </w:pPr>
            <w:r w:rsidRPr="009F4207">
              <w:rPr>
                <w:sz w:val="20"/>
                <w:szCs w:val="20"/>
              </w:rPr>
              <w:t>(a) the patient is less than 18 years of age; and</w:t>
            </w:r>
          </w:p>
          <w:p w14:paraId="5585D466" w14:textId="77777777" w:rsidR="00DD2E4B" w:rsidRPr="009F4207" w:rsidRDefault="00DD2E4B">
            <w:pPr>
              <w:spacing w:before="200" w:after="200"/>
              <w:rPr>
                <w:sz w:val="20"/>
                <w:szCs w:val="20"/>
              </w:rPr>
            </w:pPr>
            <w:r w:rsidRPr="009F4207">
              <w:rPr>
                <w:sz w:val="20"/>
                <w:szCs w:val="20"/>
              </w:rPr>
              <w:t>(b) the deformity is characterised by an absence of the antihelical fold and/or large scapha and/or large concha; and</w:t>
            </w:r>
          </w:p>
          <w:p w14:paraId="0A32252D" w14:textId="77777777" w:rsidR="00DD2E4B" w:rsidRPr="009F4207" w:rsidRDefault="00DD2E4B">
            <w:pPr>
              <w:spacing w:before="200" w:after="200"/>
              <w:rPr>
                <w:sz w:val="20"/>
                <w:szCs w:val="20"/>
              </w:rPr>
            </w:pPr>
            <w:r w:rsidRPr="009F4207">
              <w:rPr>
                <w:sz w:val="20"/>
                <w:szCs w:val="20"/>
              </w:rPr>
              <w:t xml:space="preserve">(c) photographic evidence demonstrating the clinical need for this service is documented in the patient notes (Anaes.) (Assist.) </w:t>
            </w:r>
          </w:p>
          <w:p w14:paraId="40C8D3D7" w14:textId="77777777" w:rsidR="00DD2E4B" w:rsidRPr="009F4207" w:rsidRDefault="00DD2E4B">
            <w:pPr>
              <w:tabs>
                <w:tab w:val="left" w:pos="1701"/>
              </w:tabs>
            </w:pPr>
            <w:r w:rsidRPr="009F4207">
              <w:rPr>
                <w:b/>
                <w:sz w:val="20"/>
              </w:rPr>
              <w:t xml:space="preserve">Fee: </w:t>
            </w:r>
            <w:r w:rsidRPr="009F4207">
              <w:t>$570.95</w:t>
            </w:r>
            <w:r w:rsidRPr="009F4207">
              <w:tab/>
            </w:r>
            <w:r w:rsidRPr="009F4207">
              <w:rPr>
                <w:b/>
                <w:sz w:val="20"/>
              </w:rPr>
              <w:t xml:space="preserve">Benefit: </w:t>
            </w:r>
            <w:r w:rsidRPr="009F4207">
              <w:t>75% = $428.25</w:t>
            </w:r>
          </w:p>
        </w:tc>
      </w:tr>
      <w:tr w:rsidR="00DD2E4B" w:rsidRPr="009F4207" w14:paraId="3F4BA4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6EB169" w14:textId="77777777" w:rsidR="00DD2E4B" w:rsidRPr="009F4207" w:rsidRDefault="00DD2E4B">
            <w:pPr>
              <w:rPr>
                <w:b/>
              </w:rPr>
            </w:pPr>
            <w:r w:rsidRPr="009F4207">
              <w:rPr>
                <w:b/>
              </w:rPr>
              <w:t>Amend</w:t>
            </w:r>
          </w:p>
          <w:p w14:paraId="4F98D93E" w14:textId="77777777" w:rsidR="00DD2E4B" w:rsidRPr="009F4207" w:rsidRDefault="00DD2E4B">
            <w:pPr>
              <w:rPr>
                <w:b/>
              </w:rPr>
            </w:pPr>
            <w:r w:rsidRPr="009F4207">
              <w:rPr>
                <w:b/>
              </w:rPr>
              <w:t>Fee</w:t>
            </w:r>
          </w:p>
          <w:p w14:paraId="35D30008" w14:textId="77777777" w:rsidR="00DD2E4B" w:rsidRPr="009F4207" w:rsidRDefault="00DD2E4B">
            <w:r w:rsidRPr="009F4207">
              <w:t>45660</w:t>
            </w:r>
          </w:p>
        </w:tc>
        <w:tc>
          <w:tcPr>
            <w:tcW w:w="0" w:type="auto"/>
            <w:tcMar>
              <w:top w:w="38" w:type="dxa"/>
              <w:left w:w="38" w:type="dxa"/>
              <w:bottom w:w="38" w:type="dxa"/>
              <w:right w:w="38" w:type="dxa"/>
            </w:tcMar>
            <w:vAlign w:val="bottom"/>
          </w:tcPr>
          <w:p w14:paraId="7AB50AF2" w14:textId="77777777" w:rsidR="00DD2E4B" w:rsidRPr="009F4207" w:rsidRDefault="00DD2E4B">
            <w:pPr>
              <w:spacing w:after="200"/>
              <w:rPr>
                <w:sz w:val="20"/>
                <w:szCs w:val="20"/>
              </w:rPr>
            </w:pPr>
            <w:r w:rsidRPr="009F4207">
              <w:rPr>
                <w:sz w:val="20"/>
                <w:szCs w:val="20"/>
              </w:rPr>
              <w:t xml:space="preserve">External ear, complex total reconstruction of, using costal cartilage grafts to form a framework, including the harvesting and sculpturing of the cartilage and its insertion, for congenital absence, microtia or post-traumatic loss of entire or substantial portion of pinna (first stage) - performed by a specialist in the practice of the specialist’s specialty (H) (Anaes.) (Assist.) </w:t>
            </w:r>
          </w:p>
          <w:p w14:paraId="0E71D02A" w14:textId="77777777" w:rsidR="00DD2E4B" w:rsidRPr="009F4207" w:rsidRDefault="00DD2E4B">
            <w:pPr>
              <w:tabs>
                <w:tab w:val="left" w:pos="1701"/>
              </w:tabs>
            </w:pPr>
            <w:r w:rsidRPr="009F4207">
              <w:rPr>
                <w:b/>
                <w:sz w:val="20"/>
              </w:rPr>
              <w:t xml:space="preserve">Fee: </w:t>
            </w:r>
            <w:r w:rsidRPr="009F4207">
              <w:t>$3,152.85</w:t>
            </w:r>
            <w:r w:rsidRPr="009F4207">
              <w:tab/>
            </w:r>
            <w:r w:rsidRPr="009F4207">
              <w:rPr>
                <w:b/>
                <w:sz w:val="20"/>
              </w:rPr>
              <w:t xml:space="preserve">Benefit: </w:t>
            </w:r>
            <w:r w:rsidRPr="009F4207">
              <w:t>75% = $2364.65</w:t>
            </w:r>
          </w:p>
        </w:tc>
      </w:tr>
      <w:tr w:rsidR="00DD2E4B" w:rsidRPr="009F4207" w14:paraId="1983E5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F6EE34" w14:textId="77777777" w:rsidR="00DD2E4B" w:rsidRPr="009F4207" w:rsidRDefault="00DD2E4B">
            <w:pPr>
              <w:rPr>
                <w:b/>
              </w:rPr>
            </w:pPr>
            <w:r w:rsidRPr="009F4207">
              <w:rPr>
                <w:b/>
              </w:rPr>
              <w:t>Amend</w:t>
            </w:r>
          </w:p>
          <w:p w14:paraId="431D328F" w14:textId="77777777" w:rsidR="00DD2E4B" w:rsidRPr="009F4207" w:rsidRDefault="00DD2E4B">
            <w:pPr>
              <w:rPr>
                <w:b/>
              </w:rPr>
            </w:pPr>
            <w:r w:rsidRPr="009F4207">
              <w:rPr>
                <w:b/>
              </w:rPr>
              <w:t>Fee</w:t>
            </w:r>
          </w:p>
          <w:p w14:paraId="5229607B" w14:textId="77777777" w:rsidR="00DD2E4B" w:rsidRPr="009F4207" w:rsidRDefault="00DD2E4B">
            <w:r w:rsidRPr="009F4207">
              <w:t>45661</w:t>
            </w:r>
          </w:p>
        </w:tc>
        <w:tc>
          <w:tcPr>
            <w:tcW w:w="0" w:type="auto"/>
            <w:tcMar>
              <w:top w:w="38" w:type="dxa"/>
              <w:left w:w="38" w:type="dxa"/>
              <w:bottom w:w="38" w:type="dxa"/>
              <w:right w:w="38" w:type="dxa"/>
            </w:tcMar>
            <w:vAlign w:val="bottom"/>
          </w:tcPr>
          <w:p w14:paraId="186721EF" w14:textId="77777777" w:rsidR="00DD2E4B" w:rsidRPr="009F4207" w:rsidRDefault="00DD2E4B">
            <w:pPr>
              <w:spacing w:after="200"/>
              <w:rPr>
                <w:sz w:val="20"/>
                <w:szCs w:val="20"/>
              </w:rPr>
            </w:pPr>
            <w:r w:rsidRPr="009F4207">
              <w:rPr>
                <w:sz w:val="20"/>
                <w:szCs w:val="20"/>
              </w:rPr>
              <w:t xml:space="preserve">External ear, complex total reconstruction of, elevation of costal cartilage framework using cartilage previously stored in abdominal wall, including the use of local skin and fascia flaps and skin graft to cover cartilage (second stage) - performed by a specialist in the practice of the specialist’s specialty (H) (Anaes.) (Assist.) </w:t>
            </w:r>
          </w:p>
          <w:p w14:paraId="478D79BB" w14:textId="77777777" w:rsidR="00DD2E4B" w:rsidRPr="009F4207" w:rsidRDefault="00DD2E4B">
            <w:pPr>
              <w:tabs>
                <w:tab w:val="left" w:pos="1701"/>
              </w:tabs>
            </w:pPr>
            <w:r w:rsidRPr="009F4207">
              <w:rPr>
                <w:b/>
                <w:sz w:val="20"/>
              </w:rPr>
              <w:t xml:space="preserve">Fee: </w:t>
            </w:r>
            <w:r w:rsidRPr="009F4207">
              <w:t>$1,401.25</w:t>
            </w:r>
            <w:r w:rsidRPr="009F4207">
              <w:tab/>
            </w:r>
            <w:r w:rsidRPr="009F4207">
              <w:rPr>
                <w:b/>
                <w:sz w:val="20"/>
              </w:rPr>
              <w:t xml:space="preserve">Benefit: </w:t>
            </w:r>
            <w:r w:rsidRPr="009F4207">
              <w:t>75% = $1050.95</w:t>
            </w:r>
          </w:p>
        </w:tc>
      </w:tr>
      <w:tr w:rsidR="00DD2E4B" w:rsidRPr="009F4207" w14:paraId="450FA2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10245F" w14:textId="77777777" w:rsidR="00DD2E4B" w:rsidRPr="009F4207" w:rsidRDefault="00DD2E4B">
            <w:pPr>
              <w:rPr>
                <w:b/>
              </w:rPr>
            </w:pPr>
            <w:r w:rsidRPr="009F4207">
              <w:rPr>
                <w:b/>
              </w:rPr>
              <w:t>Amend</w:t>
            </w:r>
          </w:p>
          <w:p w14:paraId="2A5045A0" w14:textId="77777777" w:rsidR="00DD2E4B" w:rsidRPr="009F4207" w:rsidRDefault="00DD2E4B">
            <w:pPr>
              <w:rPr>
                <w:b/>
              </w:rPr>
            </w:pPr>
            <w:r w:rsidRPr="009F4207">
              <w:rPr>
                <w:b/>
              </w:rPr>
              <w:t>Fee</w:t>
            </w:r>
          </w:p>
          <w:p w14:paraId="648BE15E" w14:textId="77777777" w:rsidR="00DD2E4B" w:rsidRPr="009F4207" w:rsidRDefault="00DD2E4B">
            <w:r w:rsidRPr="009F4207">
              <w:t>45665</w:t>
            </w:r>
          </w:p>
        </w:tc>
        <w:tc>
          <w:tcPr>
            <w:tcW w:w="0" w:type="auto"/>
            <w:tcMar>
              <w:top w:w="38" w:type="dxa"/>
              <w:left w:w="38" w:type="dxa"/>
              <w:bottom w:w="38" w:type="dxa"/>
              <w:right w:w="38" w:type="dxa"/>
            </w:tcMar>
            <w:vAlign w:val="bottom"/>
          </w:tcPr>
          <w:p w14:paraId="6551AF9C" w14:textId="77777777" w:rsidR="00DD2E4B" w:rsidRPr="009F4207" w:rsidRDefault="00DD2E4B">
            <w:pPr>
              <w:spacing w:after="200"/>
              <w:rPr>
                <w:sz w:val="20"/>
                <w:szCs w:val="20"/>
              </w:rPr>
            </w:pPr>
            <w:r w:rsidRPr="009F4207">
              <w:rPr>
                <w:sz w:val="20"/>
                <w:szCs w:val="20"/>
              </w:rPr>
              <w:t xml:space="preserve">Lip, eyelid or ear, full thickness wedge excision of, with repair by direct sutures, excluding eyelid wedge when performed in conjunction with a cosmetic eyelid procedure (Anaes.) </w:t>
            </w:r>
          </w:p>
          <w:p w14:paraId="09CAD30F" w14:textId="77777777" w:rsidR="00DD2E4B" w:rsidRPr="009F4207" w:rsidRDefault="00DD2E4B">
            <w:pPr>
              <w:tabs>
                <w:tab w:val="left" w:pos="1701"/>
              </w:tabs>
            </w:pPr>
            <w:r w:rsidRPr="009F4207">
              <w:rPr>
                <w:b/>
                <w:sz w:val="20"/>
              </w:rPr>
              <w:t xml:space="preserve">Fee: </w:t>
            </w:r>
            <w:r w:rsidRPr="009F4207">
              <w:t>$357.10</w:t>
            </w:r>
            <w:r w:rsidRPr="009F4207">
              <w:tab/>
            </w:r>
            <w:r w:rsidRPr="009F4207">
              <w:rPr>
                <w:b/>
                <w:sz w:val="20"/>
              </w:rPr>
              <w:t xml:space="preserve">Benefit: </w:t>
            </w:r>
            <w:r w:rsidRPr="009F4207">
              <w:t>75% = $267.85    85% = $303.55</w:t>
            </w:r>
          </w:p>
        </w:tc>
      </w:tr>
      <w:tr w:rsidR="00DD2E4B" w:rsidRPr="009F4207" w14:paraId="24ACF5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E13BA4" w14:textId="77777777" w:rsidR="00DD2E4B" w:rsidRPr="009F4207" w:rsidRDefault="00DD2E4B">
            <w:pPr>
              <w:rPr>
                <w:b/>
              </w:rPr>
            </w:pPr>
            <w:r w:rsidRPr="009F4207">
              <w:rPr>
                <w:b/>
              </w:rPr>
              <w:t>Fee</w:t>
            </w:r>
          </w:p>
          <w:p w14:paraId="72B9C629" w14:textId="77777777" w:rsidR="00DD2E4B" w:rsidRPr="009F4207" w:rsidRDefault="00DD2E4B">
            <w:r w:rsidRPr="009F4207">
              <w:t>45668</w:t>
            </w:r>
          </w:p>
        </w:tc>
        <w:tc>
          <w:tcPr>
            <w:tcW w:w="0" w:type="auto"/>
            <w:tcMar>
              <w:top w:w="38" w:type="dxa"/>
              <w:left w:w="38" w:type="dxa"/>
              <w:bottom w:w="38" w:type="dxa"/>
              <w:right w:w="38" w:type="dxa"/>
            </w:tcMar>
            <w:vAlign w:val="bottom"/>
          </w:tcPr>
          <w:p w14:paraId="5BF40CF4" w14:textId="77777777" w:rsidR="00DD2E4B" w:rsidRPr="009F4207" w:rsidRDefault="00DD2E4B">
            <w:pPr>
              <w:spacing w:after="200"/>
              <w:rPr>
                <w:sz w:val="20"/>
                <w:szCs w:val="20"/>
              </w:rPr>
            </w:pPr>
            <w:r w:rsidRPr="009F4207">
              <w:rPr>
                <w:sz w:val="20"/>
                <w:szCs w:val="20"/>
              </w:rPr>
              <w:t xml:space="preserve">VERMILIONECTOMY, by surgical excision (Anaes.) </w:t>
            </w:r>
          </w:p>
          <w:p w14:paraId="3CA1C26F" w14:textId="77777777" w:rsidR="00DD2E4B" w:rsidRPr="009F4207" w:rsidRDefault="00DD2E4B">
            <w:pPr>
              <w:tabs>
                <w:tab w:val="left" w:pos="1701"/>
              </w:tabs>
            </w:pPr>
            <w:r w:rsidRPr="009F4207">
              <w:rPr>
                <w:b/>
                <w:sz w:val="20"/>
              </w:rPr>
              <w:t xml:space="preserve">Fee: </w:t>
            </w:r>
            <w:r w:rsidRPr="009F4207">
              <w:t>$357.10</w:t>
            </w:r>
            <w:r w:rsidRPr="009F4207">
              <w:tab/>
            </w:r>
            <w:r w:rsidRPr="009F4207">
              <w:rPr>
                <w:b/>
                <w:sz w:val="20"/>
              </w:rPr>
              <w:t xml:space="preserve">Benefit: </w:t>
            </w:r>
            <w:r w:rsidRPr="009F4207">
              <w:t>75% = $267.85    85% = $303.55</w:t>
            </w:r>
          </w:p>
        </w:tc>
      </w:tr>
      <w:tr w:rsidR="00DD2E4B" w:rsidRPr="009F4207" w14:paraId="5AA6F0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4CDC5B" w14:textId="77777777" w:rsidR="00DD2E4B" w:rsidRPr="009F4207" w:rsidRDefault="00DD2E4B">
            <w:pPr>
              <w:rPr>
                <w:b/>
              </w:rPr>
            </w:pPr>
            <w:r w:rsidRPr="009F4207">
              <w:rPr>
                <w:b/>
              </w:rPr>
              <w:t>Fee</w:t>
            </w:r>
          </w:p>
          <w:p w14:paraId="11AE490E" w14:textId="77777777" w:rsidR="00DD2E4B" w:rsidRPr="009F4207" w:rsidRDefault="00DD2E4B">
            <w:r w:rsidRPr="009F4207">
              <w:t>45669</w:t>
            </w:r>
          </w:p>
        </w:tc>
        <w:tc>
          <w:tcPr>
            <w:tcW w:w="0" w:type="auto"/>
            <w:tcMar>
              <w:top w:w="38" w:type="dxa"/>
              <w:left w:w="38" w:type="dxa"/>
              <w:bottom w:w="38" w:type="dxa"/>
              <w:right w:w="38" w:type="dxa"/>
            </w:tcMar>
            <w:vAlign w:val="bottom"/>
          </w:tcPr>
          <w:p w14:paraId="66356830" w14:textId="77777777" w:rsidR="00DD2E4B" w:rsidRPr="009F4207" w:rsidRDefault="00DD2E4B">
            <w:pPr>
              <w:spacing w:after="200"/>
              <w:rPr>
                <w:sz w:val="20"/>
                <w:szCs w:val="20"/>
              </w:rPr>
            </w:pPr>
            <w:r w:rsidRPr="009F4207">
              <w:rPr>
                <w:sz w:val="20"/>
                <w:szCs w:val="20"/>
              </w:rPr>
              <w:t xml:space="preserve">Vermilionectomy for biopsy-confirmed cellular atypia, using carbon dioxide laser or erbium laser excision - ablation (Anaes.) </w:t>
            </w:r>
          </w:p>
          <w:p w14:paraId="29EAEBEE" w14:textId="77777777" w:rsidR="00DD2E4B" w:rsidRPr="009F4207" w:rsidRDefault="00DD2E4B">
            <w:r w:rsidRPr="009F4207">
              <w:t>(See para TN.8.106 of explanatory notes to this Category)</w:t>
            </w:r>
          </w:p>
          <w:p w14:paraId="3469D1EB" w14:textId="77777777" w:rsidR="00DD2E4B" w:rsidRPr="009F4207" w:rsidRDefault="00DD2E4B">
            <w:pPr>
              <w:tabs>
                <w:tab w:val="left" w:pos="1701"/>
              </w:tabs>
            </w:pPr>
            <w:r w:rsidRPr="009F4207">
              <w:rPr>
                <w:b/>
                <w:sz w:val="20"/>
              </w:rPr>
              <w:t xml:space="preserve">Fee: </w:t>
            </w:r>
            <w:r w:rsidRPr="009F4207">
              <w:t>$357.10</w:t>
            </w:r>
            <w:r w:rsidRPr="009F4207">
              <w:tab/>
            </w:r>
            <w:r w:rsidRPr="009F4207">
              <w:rPr>
                <w:b/>
                <w:sz w:val="20"/>
              </w:rPr>
              <w:t xml:space="preserve">Benefit: </w:t>
            </w:r>
            <w:r w:rsidRPr="009F4207">
              <w:t>75% = $267.85    85% = $303.55</w:t>
            </w:r>
          </w:p>
        </w:tc>
      </w:tr>
      <w:tr w:rsidR="00DD2E4B" w:rsidRPr="009F4207" w14:paraId="01006E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6AE6B2" w14:textId="77777777" w:rsidR="00DD2E4B" w:rsidRPr="009F4207" w:rsidRDefault="00DD2E4B">
            <w:pPr>
              <w:rPr>
                <w:b/>
              </w:rPr>
            </w:pPr>
            <w:r w:rsidRPr="009F4207">
              <w:rPr>
                <w:b/>
              </w:rPr>
              <w:t>Amend</w:t>
            </w:r>
          </w:p>
          <w:p w14:paraId="0D212511" w14:textId="77777777" w:rsidR="00DD2E4B" w:rsidRPr="009F4207" w:rsidRDefault="00DD2E4B">
            <w:pPr>
              <w:rPr>
                <w:b/>
              </w:rPr>
            </w:pPr>
            <w:r w:rsidRPr="009F4207">
              <w:rPr>
                <w:b/>
              </w:rPr>
              <w:t>Fee</w:t>
            </w:r>
          </w:p>
          <w:p w14:paraId="4B97ADF4" w14:textId="77777777" w:rsidR="00DD2E4B" w:rsidRPr="009F4207" w:rsidRDefault="00DD2E4B">
            <w:r w:rsidRPr="009F4207">
              <w:t>45671</w:t>
            </w:r>
          </w:p>
        </w:tc>
        <w:tc>
          <w:tcPr>
            <w:tcW w:w="0" w:type="auto"/>
            <w:tcMar>
              <w:top w:w="38" w:type="dxa"/>
              <w:left w:w="38" w:type="dxa"/>
              <w:bottom w:w="38" w:type="dxa"/>
              <w:right w:w="38" w:type="dxa"/>
            </w:tcMar>
            <w:vAlign w:val="bottom"/>
          </w:tcPr>
          <w:p w14:paraId="14F94D00" w14:textId="77777777" w:rsidR="00DD2E4B" w:rsidRPr="009F4207" w:rsidRDefault="00DD2E4B">
            <w:pPr>
              <w:spacing w:after="200"/>
              <w:rPr>
                <w:sz w:val="20"/>
                <w:szCs w:val="20"/>
              </w:rPr>
            </w:pPr>
            <w:r w:rsidRPr="009F4207">
              <w:rPr>
                <w:sz w:val="20"/>
                <w:szCs w:val="20"/>
              </w:rPr>
              <w:t xml:space="preserve">Lip or eyelid reconstruction, single stage or first stage of a two-stage flap reconstruction of a defect involving all 3 layers of tissue, if the flap is switched from the opposing lip or eyelid respectively (Anaes.) (Assist.) </w:t>
            </w:r>
          </w:p>
          <w:p w14:paraId="3B0BA6EF" w14:textId="77777777" w:rsidR="00DD2E4B" w:rsidRPr="009F4207" w:rsidRDefault="00DD2E4B">
            <w:r w:rsidRPr="009F4207">
              <w:t>(See para TN.8.272 of explanatory notes to this Category)</w:t>
            </w:r>
          </w:p>
          <w:p w14:paraId="490FDF90" w14:textId="77777777" w:rsidR="00DD2E4B" w:rsidRPr="009F4207" w:rsidRDefault="00DD2E4B">
            <w:pPr>
              <w:tabs>
                <w:tab w:val="left" w:pos="1701"/>
              </w:tabs>
            </w:pPr>
            <w:r w:rsidRPr="009F4207">
              <w:rPr>
                <w:b/>
                <w:sz w:val="20"/>
              </w:rPr>
              <w:t xml:space="preserve">Fee: </w:t>
            </w:r>
            <w:r w:rsidRPr="009F4207">
              <w:t>$913.50</w:t>
            </w:r>
            <w:r w:rsidRPr="009F4207">
              <w:tab/>
            </w:r>
            <w:r w:rsidRPr="009F4207">
              <w:rPr>
                <w:b/>
                <w:sz w:val="20"/>
              </w:rPr>
              <w:t xml:space="preserve">Benefit: </w:t>
            </w:r>
            <w:r w:rsidRPr="009F4207">
              <w:t>75% = $685.15    85% = $820.30</w:t>
            </w:r>
          </w:p>
        </w:tc>
      </w:tr>
      <w:tr w:rsidR="00DD2E4B" w:rsidRPr="009F4207" w14:paraId="1E97A2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A5BAFB" w14:textId="77777777" w:rsidR="00DD2E4B" w:rsidRPr="009F4207" w:rsidRDefault="00DD2E4B">
            <w:pPr>
              <w:rPr>
                <w:b/>
              </w:rPr>
            </w:pPr>
            <w:r w:rsidRPr="009F4207">
              <w:rPr>
                <w:b/>
              </w:rPr>
              <w:t>Amend</w:t>
            </w:r>
          </w:p>
          <w:p w14:paraId="5902F2FE" w14:textId="77777777" w:rsidR="00DD2E4B" w:rsidRPr="009F4207" w:rsidRDefault="00DD2E4B">
            <w:pPr>
              <w:rPr>
                <w:b/>
              </w:rPr>
            </w:pPr>
            <w:r w:rsidRPr="009F4207">
              <w:rPr>
                <w:b/>
              </w:rPr>
              <w:t>Fee</w:t>
            </w:r>
          </w:p>
          <w:p w14:paraId="6130EE60" w14:textId="77777777" w:rsidR="00DD2E4B" w:rsidRPr="009F4207" w:rsidRDefault="00DD2E4B">
            <w:r w:rsidRPr="009F4207">
              <w:t>45674</w:t>
            </w:r>
          </w:p>
        </w:tc>
        <w:tc>
          <w:tcPr>
            <w:tcW w:w="0" w:type="auto"/>
            <w:tcMar>
              <w:top w:w="38" w:type="dxa"/>
              <w:left w:w="38" w:type="dxa"/>
              <w:bottom w:w="38" w:type="dxa"/>
              <w:right w:w="38" w:type="dxa"/>
            </w:tcMar>
            <w:vAlign w:val="bottom"/>
          </w:tcPr>
          <w:p w14:paraId="2D35B0D8" w14:textId="77777777" w:rsidR="00DD2E4B" w:rsidRPr="009F4207" w:rsidRDefault="00DD2E4B">
            <w:pPr>
              <w:spacing w:after="200"/>
              <w:rPr>
                <w:sz w:val="20"/>
                <w:szCs w:val="20"/>
              </w:rPr>
            </w:pPr>
            <w:r w:rsidRPr="009F4207">
              <w:rPr>
                <w:sz w:val="20"/>
                <w:szCs w:val="20"/>
              </w:rPr>
              <w:t xml:space="preserve">Lip or eyelid reconstruction, second stage of a two-stage flap reconstruction, division of the pedicle and inset of flap and closure of the donor (Anaes.) </w:t>
            </w:r>
          </w:p>
          <w:p w14:paraId="7FCE0B62" w14:textId="77777777" w:rsidR="00DD2E4B" w:rsidRPr="009F4207" w:rsidRDefault="00DD2E4B">
            <w:pPr>
              <w:tabs>
                <w:tab w:val="left" w:pos="1701"/>
              </w:tabs>
            </w:pPr>
            <w:r w:rsidRPr="009F4207">
              <w:rPr>
                <w:b/>
                <w:sz w:val="20"/>
              </w:rPr>
              <w:t xml:space="preserve">Fee: </w:t>
            </w:r>
            <w:r w:rsidRPr="009F4207">
              <w:t>$265.70</w:t>
            </w:r>
            <w:r w:rsidRPr="009F4207">
              <w:tab/>
            </w:r>
            <w:r w:rsidRPr="009F4207">
              <w:rPr>
                <w:b/>
                <w:sz w:val="20"/>
              </w:rPr>
              <w:t xml:space="preserve">Benefit: </w:t>
            </w:r>
            <w:r w:rsidRPr="009F4207">
              <w:t>75% = $199.30    85% = $225.85</w:t>
            </w:r>
          </w:p>
        </w:tc>
      </w:tr>
      <w:tr w:rsidR="00DD2E4B" w:rsidRPr="009F4207" w14:paraId="77766C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39DC1B" w14:textId="77777777" w:rsidR="00DD2E4B" w:rsidRPr="009F4207" w:rsidRDefault="00DD2E4B">
            <w:pPr>
              <w:rPr>
                <w:b/>
              </w:rPr>
            </w:pPr>
            <w:r w:rsidRPr="009F4207">
              <w:rPr>
                <w:b/>
              </w:rPr>
              <w:t>Fee</w:t>
            </w:r>
          </w:p>
          <w:p w14:paraId="58BDCEE0" w14:textId="77777777" w:rsidR="00DD2E4B" w:rsidRPr="009F4207" w:rsidRDefault="00DD2E4B">
            <w:r w:rsidRPr="009F4207">
              <w:t>45675</w:t>
            </w:r>
          </w:p>
        </w:tc>
        <w:tc>
          <w:tcPr>
            <w:tcW w:w="0" w:type="auto"/>
            <w:tcMar>
              <w:top w:w="38" w:type="dxa"/>
              <w:left w:w="38" w:type="dxa"/>
              <w:bottom w:w="38" w:type="dxa"/>
              <w:right w:w="38" w:type="dxa"/>
            </w:tcMar>
            <w:vAlign w:val="bottom"/>
          </w:tcPr>
          <w:p w14:paraId="04B643C4" w14:textId="77777777" w:rsidR="00DD2E4B" w:rsidRPr="009F4207" w:rsidRDefault="00DD2E4B">
            <w:pPr>
              <w:spacing w:after="200"/>
              <w:rPr>
                <w:sz w:val="20"/>
                <w:szCs w:val="20"/>
              </w:rPr>
            </w:pPr>
            <w:r w:rsidRPr="009F4207">
              <w:rPr>
                <w:sz w:val="20"/>
                <w:szCs w:val="20"/>
              </w:rPr>
              <w:t xml:space="preserve">MACROCHEILIA or macroglossia, operation for (Anaes.) (Assist.) </w:t>
            </w:r>
          </w:p>
          <w:p w14:paraId="5F526841" w14:textId="77777777" w:rsidR="00DD2E4B" w:rsidRPr="009F4207" w:rsidRDefault="00DD2E4B">
            <w:pPr>
              <w:tabs>
                <w:tab w:val="left" w:pos="1701"/>
              </w:tabs>
            </w:pPr>
            <w:r w:rsidRPr="009F4207">
              <w:rPr>
                <w:b/>
                <w:sz w:val="20"/>
              </w:rPr>
              <w:t xml:space="preserve">Fee: </w:t>
            </w:r>
            <w:r w:rsidRPr="009F4207">
              <w:t>$529.30</w:t>
            </w:r>
            <w:r w:rsidRPr="009F4207">
              <w:tab/>
            </w:r>
            <w:r w:rsidRPr="009F4207">
              <w:rPr>
                <w:b/>
                <w:sz w:val="20"/>
              </w:rPr>
              <w:t xml:space="preserve">Benefit: </w:t>
            </w:r>
            <w:r w:rsidRPr="009F4207">
              <w:t>75% = $397.00</w:t>
            </w:r>
          </w:p>
        </w:tc>
      </w:tr>
      <w:tr w:rsidR="00DD2E4B" w:rsidRPr="009F4207" w14:paraId="643117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272092" w14:textId="77777777" w:rsidR="00DD2E4B" w:rsidRPr="009F4207" w:rsidRDefault="00DD2E4B">
            <w:pPr>
              <w:rPr>
                <w:b/>
              </w:rPr>
            </w:pPr>
            <w:r w:rsidRPr="009F4207">
              <w:rPr>
                <w:b/>
              </w:rPr>
              <w:t>Fee</w:t>
            </w:r>
          </w:p>
          <w:p w14:paraId="1919484C" w14:textId="77777777" w:rsidR="00DD2E4B" w:rsidRPr="009F4207" w:rsidRDefault="00DD2E4B">
            <w:r w:rsidRPr="009F4207">
              <w:t>45676</w:t>
            </w:r>
          </w:p>
        </w:tc>
        <w:tc>
          <w:tcPr>
            <w:tcW w:w="0" w:type="auto"/>
            <w:tcMar>
              <w:top w:w="38" w:type="dxa"/>
              <w:left w:w="38" w:type="dxa"/>
              <w:bottom w:w="38" w:type="dxa"/>
              <w:right w:w="38" w:type="dxa"/>
            </w:tcMar>
            <w:vAlign w:val="bottom"/>
          </w:tcPr>
          <w:p w14:paraId="79F75B7B" w14:textId="77777777" w:rsidR="00DD2E4B" w:rsidRPr="009F4207" w:rsidRDefault="00DD2E4B">
            <w:pPr>
              <w:spacing w:after="200"/>
              <w:rPr>
                <w:sz w:val="20"/>
                <w:szCs w:val="20"/>
              </w:rPr>
            </w:pPr>
            <w:r w:rsidRPr="009F4207">
              <w:rPr>
                <w:sz w:val="20"/>
                <w:szCs w:val="20"/>
              </w:rPr>
              <w:t xml:space="preserve">MACROSTOMIA, operation for (Anaes.) (Assist.) </w:t>
            </w:r>
          </w:p>
          <w:p w14:paraId="217D6FA7" w14:textId="77777777" w:rsidR="00DD2E4B" w:rsidRPr="009F4207" w:rsidRDefault="00DD2E4B">
            <w:pPr>
              <w:tabs>
                <w:tab w:val="left" w:pos="1701"/>
              </w:tabs>
            </w:pPr>
            <w:r w:rsidRPr="009F4207">
              <w:rPr>
                <w:b/>
                <w:sz w:val="20"/>
              </w:rPr>
              <w:lastRenderedPageBreak/>
              <w:t xml:space="preserve">Fee: </w:t>
            </w:r>
            <w:r w:rsidRPr="009F4207">
              <w:t>$630.10</w:t>
            </w:r>
            <w:r w:rsidRPr="009F4207">
              <w:tab/>
            </w:r>
            <w:r w:rsidRPr="009F4207">
              <w:rPr>
                <w:b/>
                <w:sz w:val="20"/>
              </w:rPr>
              <w:t xml:space="preserve">Benefit: </w:t>
            </w:r>
            <w:r w:rsidRPr="009F4207">
              <w:t>75% = $472.60</w:t>
            </w:r>
          </w:p>
        </w:tc>
      </w:tr>
      <w:tr w:rsidR="00DD2E4B" w:rsidRPr="009F4207" w14:paraId="65070D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6A43C0" w14:textId="77777777" w:rsidR="00DD2E4B" w:rsidRPr="009F4207" w:rsidRDefault="00DD2E4B">
            <w:pPr>
              <w:rPr>
                <w:b/>
              </w:rPr>
            </w:pPr>
            <w:r w:rsidRPr="009F4207">
              <w:rPr>
                <w:b/>
              </w:rPr>
              <w:lastRenderedPageBreak/>
              <w:t>Amend</w:t>
            </w:r>
          </w:p>
          <w:p w14:paraId="69B5EC66" w14:textId="77777777" w:rsidR="00DD2E4B" w:rsidRPr="009F4207" w:rsidRDefault="00DD2E4B">
            <w:pPr>
              <w:rPr>
                <w:b/>
              </w:rPr>
            </w:pPr>
            <w:r w:rsidRPr="009F4207">
              <w:rPr>
                <w:b/>
              </w:rPr>
              <w:t>Fee</w:t>
            </w:r>
          </w:p>
          <w:p w14:paraId="033AE21F" w14:textId="77777777" w:rsidR="00DD2E4B" w:rsidRPr="009F4207" w:rsidRDefault="00DD2E4B">
            <w:r w:rsidRPr="009F4207">
              <w:t>45677</w:t>
            </w:r>
          </w:p>
        </w:tc>
        <w:tc>
          <w:tcPr>
            <w:tcW w:w="0" w:type="auto"/>
            <w:tcMar>
              <w:top w:w="38" w:type="dxa"/>
              <w:left w:w="38" w:type="dxa"/>
              <w:bottom w:w="38" w:type="dxa"/>
              <w:right w:w="38" w:type="dxa"/>
            </w:tcMar>
            <w:vAlign w:val="bottom"/>
          </w:tcPr>
          <w:p w14:paraId="0501634E" w14:textId="77777777" w:rsidR="00DD2E4B" w:rsidRPr="009F4207" w:rsidRDefault="00DD2E4B">
            <w:pPr>
              <w:spacing w:after="200"/>
              <w:rPr>
                <w:sz w:val="20"/>
                <w:szCs w:val="20"/>
              </w:rPr>
            </w:pPr>
            <w:r w:rsidRPr="009F4207">
              <w:rPr>
                <w:sz w:val="20"/>
                <w:szCs w:val="20"/>
              </w:rPr>
              <w:t xml:space="preserve">Cleft lip, unilateral—primary repair of nasolabial complex, one stage, without anterior palate repair (H) (Anaes.) (Assist.) </w:t>
            </w:r>
          </w:p>
          <w:p w14:paraId="214B68FA" w14:textId="77777777" w:rsidR="00DD2E4B" w:rsidRPr="009F4207" w:rsidRDefault="00DD2E4B">
            <w:pPr>
              <w:tabs>
                <w:tab w:val="left" w:pos="1701"/>
              </w:tabs>
            </w:pPr>
            <w:r w:rsidRPr="009F4207">
              <w:rPr>
                <w:b/>
                <w:sz w:val="20"/>
              </w:rPr>
              <w:t xml:space="preserve">Fee: </w:t>
            </w:r>
            <w:r w:rsidRPr="009F4207">
              <w:t>$625.25</w:t>
            </w:r>
            <w:r w:rsidRPr="009F4207">
              <w:tab/>
            </w:r>
            <w:r w:rsidRPr="009F4207">
              <w:rPr>
                <w:b/>
                <w:sz w:val="20"/>
              </w:rPr>
              <w:t xml:space="preserve">Benefit: </w:t>
            </w:r>
            <w:r w:rsidRPr="009F4207">
              <w:t>75% = $468.95</w:t>
            </w:r>
          </w:p>
        </w:tc>
      </w:tr>
      <w:tr w:rsidR="00DD2E4B" w:rsidRPr="009F4207" w14:paraId="68F3AF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A8B3D8" w14:textId="77777777" w:rsidR="00DD2E4B" w:rsidRPr="009F4207" w:rsidRDefault="00DD2E4B">
            <w:pPr>
              <w:rPr>
                <w:b/>
              </w:rPr>
            </w:pPr>
            <w:r w:rsidRPr="009F4207">
              <w:rPr>
                <w:b/>
              </w:rPr>
              <w:t>Amend</w:t>
            </w:r>
          </w:p>
          <w:p w14:paraId="15084322" w14:textId="77777777" w:rsidR="00DD2E4B" w:rsidRPr="009F4207" w:rsidRDefault="00DD2E4B">
            <w:pPr>
              <w:rPr>
                <w:b/>
              </w:rPr>
            </w:pPr>
            <w:r w:rsidRPr="009F4207">
              <w:rPr>
                <w:b/>
              </w:rPr>
              <w:t>Fee</w:t>
            </w:r>
          </w:p>
          <w:p w14:paraId="790424C6" w14:textId="77777777" w:rsidR="00DD2E4B" w:rsidRPr="009F4207" w:rsidRDefault="00DD2E4B">
            <w:r w:rsidRPr="009F4207">
              <w:t>45680</w:t>
            </w:r>
          </w:p>
        </w:tc>
        <w:tc>
          <w:tcPr>
            <w:tcW w:w="0" w:type="auto"/>
            <w:tcMar>
              <w:top w:w="38" w:type="dxa"/>
              <w:left w:w="38" w:type="dxa"/>
              <w:bottom w:w="38" w:type="dxa"/>
              <w:right w:w="38" w:type="dxa"/>
            </w:tcMar>
            <w:vAlign w:val="bottom"/>
          </w:tcPr>
          <w:p w14:paraId="2F03AD54" w14:textId="77777777" w:rsidR="00DD2E4B" w:rsidRPr="009F4207" w:rsidRDefault="00DD2E4B">
            <w:pPr>
              <w:spacing w:after="200"/>
              <w:rPr>
                <w:sz w:val="20"/>
                <w:szCs w:val="20"/>
              </w:rPr>
            </w:pPr>
            <w:r w:rsidRPr="009F4207">
              <w:rPr>
                <w:sz w:val="20"/>
                <w:szCs w:val="20"/>
              </w:rPr>
              <w:t xml:space="preserve">Cleft lip, unilateral—primary repair of nasolabial complex, one stage, with anterior palate repair (H) (Anaes.) (Assist.) </w:t>
            </w:r>
          </w:p>
          <w:p w14:paraId="3B1D2A7C" w14:textId="77777777" w:rsidR="00DD2E4B" w:rsidRPr="009F4207" w:rsidRDefault="00DD2E4B">
            <w:pPr>
              <w:tabs>
                <w:tab w:val="left" w:pos="1701"/>
              </w:tabs>
            </w:pPr>
            <w:r w:rsidRPr="009F4207">
              <w:rPr>
                <w:b/>
                <w:sz w:val="20"/>
              </w:rPr>
              <w:t xml:space="preserve">Fee: </w:t>
            </w:r>
            <w:r w:rsidRPr="009F4207">
              <w:t>$815.40</w:t>
            </w:r>
            <w:r w:rsidRPr="009F4207">
              <w:tab/>
            </w:r>
            <w:r w:rsidRPr="009F4207">
              <w:rPr>
                <w:b/>
                <w:sz w:val="20"/>
              </w:rPr>
              <w:t xml:space="preserve">Benefit: </w:t>
            </w:r>
            <w:r w:rsidRPr="009F4207">
              <w:t>75% = $611.55</w:t>
            </w:r>
          </w:p>
        </w:tc>
      </w:tr>
      <w:tr w:rsidR="00DD2E4B" w:rsidRPr="009F4207" w14:paraId="303FFA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8DE95E" w14:textId="77777777" w:rsidR="00DD2E4B" w:rsidRPr="009F4207" w:rsidRDefault="00DD2E4B">
            <w:pPr>
              <w:rPr>
                <w:b/>
              </w:rPr>
            </w:pPr>
            <w:r w:rsidRPr="009F4207">
              <w:rPr>
                <w:b/>
              </w:rPr>
              <w:t>Amend</w:t>
            </w:r>
          </w:p>
          <w:p w14:paraId="4A3EAED6" w14:textId="77777777" w:rsidR="00DD2E4B" w:rsidRPr="009F4207" w:rsidRDefault="00DD2E4B">
            <w:pPr>
              <w:rPr>
                <w:b/>
              </w:rPr>
            </w:pPr>
            <w:r w:rsidRPr="009F4207">
              <w:rPr>
                <w:b/>
              </w:rPr>
              <w:t>Fee</w:t>
            </w:r>
          </w:p>
          <w:p w14:paraId="61C632F6" w14:textId="77777777" w:rsidR="00DD2E4B" w:rsidRPr="009F4207" w:rsidRDefault="00DD2E4B">
            <w:r w:rsidRPr="009F4207">
              <w:t>45683</w:t>
            </w:r>
          </w:p>
        </w:tc>
        <w:tc>
          <w:tcPr>
            <w:tcW w:w="0" w:type="auto"/>
            <w:tcMar>
              <w:top w:w="38" w:type="dxa"/>
              <w:left w:w="38" w:type="dxa"/>
              <w:bottom w:w="38" w:type="dxa"/>
              <w:right w:w="38" w:type="dxa"/>
            </w:tcMar>
            <w:vAlign w:val="bottom"/>
          </w:tcPr>
          <w:p w14:paraId="0B9E04CD" w14:textId="77777777" w:rsidR="00DD2E4B" w:rsidRPr="009F4207" w:rsidRDefault="00DD2E4B">
            <w:pPr>
              <w:spacing w:after="200"/>
              <w:rPr>
                <w:sz w:val="20"/>
                <w:szCs w:val="20"/>
              </w:rPr>
            </w:pPr>
            <w:r w:rsidRPr="009F4207">
              <w:rPr>
                <w:sz w:val="20"/>
                <w:szCs w:val="20"/>
              </w:rPr>
              <w:t xml:space="preserve">Cleft lip, bilateral—primary repair of nasolabial complex, one stage, without anterior palate repair (H) (Anaes.) (Assist.) </w:t>
            </w:r>
          </w:p>
          <w:p w14:paraId="482AE27F" w14:textId="77777777" w:rsidR="00DD2E4B" w:rsidRPr="009F4207" w:rsidRDefault="00DD2E4B">
            <w:pPr>
              <w:tabs>
                <w:tab w:val="left" w:pos="1701"/>
              </w:tabs>
            </w:pPr>
            <w:r w:rsidRPr="009F4207">
              <w:rPr>
                <w:b/>
                <w:sz w:val="20"/>
              </w:rPr>
              <w:t xml:space="preserve">Fee: </w:t>
            </w:r>
            <w:r w:rsidRPr="009F4207">
              <w:t>$905.85</w:t>
            </w:r>
            <w:r w:rsidRPr="009F4207">
              <w:tab/>
            </w:r>
            <w:r w:rsidRPr="009F4207">
              <w:rPr>
                <w:b/>
                <w:sz w:val="20"/>
              </w:rPr>
              <w:t xml:space="preserve">Benefit: </w:t>
            </w:r>
            <w:r w:rsidRPr="009F4207">
              <w:t>75% = $679.40</w:t>
            </w:r>
          </w:p>
        </w:tc>
      </w:tr>
      <w:tr w:rsidR="00DD2E4B" w:rsidRPr="009F4207" w14:paraId="5D2580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7BD9F4" w14:textId="77777777" w:rsidR="00DD2E4B" w:rsidRPr="009F4207" w:rsidRDefault="00DD2E4B">
            <w:pPr>
              <w:rPr>
                <w:b/>
              </w:rPr>
            </w:pPr>
            <w:r w:rsidRPr="009F4207">
              <w:rPr>
                <w:b/>
              </w:rPr>
              <w:t>Amend</w:t>
            </w:r>
          </w:p>
          <w:p w14:paraId="27651A3E" w14:textId="77777777" w:rsidR="00DD2E4B" w:rsidRPr="009F4207" w:rsidRDefault="00DD2E4B">
            <w:pPr>
              <w:rPr>
                <w:b/>
              </w:rPr>
            </w:pPr>
            <w:r w:rsidRPr="009F4207">
              <w:rPr>
                <w:b/>
              </w:rPr>
              <w:t>Fee</w:t>
            </w:r>
          </w:p>
          <w:p w14:paraId="6CAC83A1" w14:textId="77777777" w:rsidR="00DD2E4B" w:rsidRPr="009F4207" w:rsidRDefault="00DD2E4B">
            <w:r w:rsidRPr="009F4207">
              <w:t>45686</w:t>
            </w:r>
          </w:p>
        </w:tc>
        <w:tc>
          <w:tcPr>
            <w:tcW w:w="0" w:type="auto"/>
            <w:tcMar>
              <w:top w:w="38" w:type="dxa"/>
              <w:left w:w="38" w:type="dxa"/>
              <w:bottom w:w="38" w:type="dxa"/>
              <w:right w:w="38" w:type="dxa"/>
            </w:tcMar>
            <w:vAlign w:val="bottom"/>
          </w:tcPr>
          <w:p w14:paraId="31429FCA" w14:textId="77777777" w:rsidR="00DD2E4B" w:rsidRPr="009F4207" w:rsidRDefault="00DD2E4B">
            <w:pPr>
              <w:spacing w:after="200"/>
              <w:rPr>
                <w:sz w:val="20"/>
                <w:szCs w:val="20"/>
              </w:rPr>
            </w:pPr>
            <w:r w:rsidRPr="009F4207">
              <w:rPr>
                <w:sz w:val="20"/>
                <w:szCs w:val="20"/>
              </w:rPr>
              <w:t xml:space="preserve">Cleft lip, bilateral—primary repair of nasolabial complex, one stage, with anterior palate repair (H) (Anaes.) (Assist.) </w:t>
            </w:r>
          </w:p>
          <w:p w14:paraId="63F8DC3A" w14:textId="77777777" w:rsidR="00DD2E4B" w:rsidRPr="009F4207" w:rsidRDefault="00DD2E4B">
            <w:pPr>
              <w:tabs>
                <w:tab w:val="left" w:pos="1701"/>
              </w:tabs>
            </w:pPr>
            <w:r w:rsidRPr="009F4207">
              <w:rPr>
                <w:b/>
                <w:sz w:val="20"/>
              </w:rPr>
              <w:t xml:space="preserve">Fee: </w:t>
            </w:r>
            <w:r w:rsidRPr="009F4207">
              <w:t>$1,069.20</w:t>
            </w:r>
            <w:r w:rsidRPr="009F4207">
              <w:tab/>
            </w:r>
            <w:r w:rsidRPr="009F4207">
              <w:rPr>
                <w:b/>
                <w:sz w:val="20"/>
              </w:rPr>
              <w:t xml:space="preserve">Benefit: </w:t>
            </w:r>
            <w:r w:rsidRPr="009F4207">
              <w:t>75% = $801.90</w:t>
            </w:r>
          </w:p>
        </w:tc>
      </w:tr>
      <w:tr w:rsidR="00DD2E4B" w:rsidRPr="009F4207" w14:paraId="2782DB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C82961" w14:textId="77777777" w:rsidR="00DD2E4B" w:rsidRPr="009F4207" w:rsidRDefault="00DD2E4B">
            <w:pPr>
              <w:rPr>
                <w:b/>
              </w:rPr>
            </w:pPr>
            <w:r w:rsidRPr="009F4207">
              <w:rPr>
                <w:b/>
              </w:rPr>
              <w:t>Fee</w:t>
            </w:r>
          </w:p>
          <w:p w14:paraId="53E81E7E" w14:textId="77777777" w:rsidR="00DD2E4B" w:rsidRPr="009F4207" w:rsidRDefault="00DD2E4B">
            <w:r w:rsidRPr="009F4207">
              <w:t>45689</w:t>
            </w:r>
          </w:p>
        </w:tc>
        <w:tc>
          <w:tcPr>
            <w:tcW w:w="0" w:type="auto"/>
            <w:tcMar>
              <w:top w:w="38" w:type="dxa"/>
              <w:left w:w="38" w:type="dxa"/>
              <w:bottom w:w="38" w:type="dxa"/>
              <w:right w:w="38" w:type="dxa"/>
            </w:tcMar>
            <w:vAlign w:val="bottom"/>
          </w:tcPr>
          <w:p w14:paraId="0AE6A0B8" w14:textId="77777777" w:rsidR="00DD2E4B" w:rsidRPr="009F4207" w:rsidRDefault="00DD2E4B">
            <w:pPr>
              <w:spacing w:after="200"/>
              <w:rPr>
                <w:sz w:val="20"/>
                <w:szCs w:val="20"/>
              </w:rPr>
            </w:pPr>
            <w:r w:rsidRPr="009F4207">
              <w:rPr>
                <w:sz w:val="20"/>
                <w:szCs w:val="20"/>
              </w:rPr>
              <w:t xml:space="preserve">CLEFT LIP, lip adhesion procedure, unilateral or bilateral (Anaes.) (Assist.) </w:t>
            </w:r>
          </w:p>
          <w:p w14:paraId="4CB06E43" w14:textId="77777777" w:rsidR="00DD2E4B" w:rsidRPr="009F4207" w:rsidRDefault="00DD2E4B">
            <w:pPr>
              <w:tabs>
                <w:tab w:val="left" w:pos="1701"/>
              </w:tabs>
            </w:pPr>
            <w:r w:rsidRPr="009F4207">
              <w:rPr>
                <w:b/>
                <w:sz w:val="20"/>
              </w:rPr>
              <w:t xml:space="preserve">Fee: </w:t>
            </w:r>
            <w:r w:rsidRPr="009F4207">
              <w:t>$286.70</w:t>
            </w:r>
            <w:r w:rsidRPr="009F4207">
              <w:tab/>
            </w:r>
            <w:r w:rsidRPr="009F4207">
              <w:rPr>
                <w:b/>
                <w:sz w:val="20"/>
              </w:rPr>
              <w:t xml:space="preserve">Benefit: </w:t>
            </w:r>
            <w:r w:rsidRPr="009F4207">
              <w:t>75% = $215.05</w:t>
            </w:r>
          </w:p>
        </w:tc>
      </w:tr>
      <w:tr w:rsidR="00DD2E4B" w:rsidRPr="009F4207" w14:paraId="736136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3545AA" w14:textId="77777777" w:rsidR="00DD2E4B" w:rsidRPr="009F4207" w:rsidRDefault="00DD2E4B">
            <w:pPr>
              <w:rPr>
                <w:b/>
              </w:rPr>
            </w:pPr>
            <w:r w:rsidRPr="009F4207">
              <w:rPr>
                <w:b/>
              </w:rPr>
              <w:t>Fee</w:t>
            </w:r>
          </w:p>
          <w:p w14:paraId="30BE80B2" w14:textId="77777777" w:rsidR="00DD2E4B" w:rsidRPr="009F4207" w:rsidRDefault="00DD2E4B">
            <w:r w:rsidRPr="009F4207">
              <w:t>45692</w:t>
            </w:r>
          </w:p>
        </w:tc>
        <w:tc>
          <w:tcPr>
            <w:tcW w:w="0" w:type="auto"/>
            <w:tcMar>
              <w:top w:w="38" w:type="dxa"/>
              <w:left w:w="38" w:type="dxa"/>
              <w:bottom w:w="38" w:type="dxa"/>
              <w:right w:w="38" w:type="dxa"/>
            </w:tcMar>
            <w:vAlign w:val="bottom"/>
          </w:tcPr>
          <w:p w14:paraId="175C02C2" w14:textId="77777777" w:rsidR="00DD2E4B" w:rsidRPr="009F4207" w:rsidRDefault="00DD2E4B">
            <w:pPr>
              <w:spacing w:after="200"/>
              <w:rPr>
                <w:sz w:val="20"/>
                <w:szCs w:val="20"/>
              </w:rPr>
            </w:pPr>
            <w:r w:rsidRPr="009F4207">
              <w:rPr>
                <w:sz w:val="20"/>
                <w:szCs w:val="20"/>
              </w:rPr>
              <w:t xml:space="preserve">CLEFT LIP, partial revision, including minor flap revision alignment and adjustment, including revision of minor whistle deformity if performed (Anaes.) </w:t>
            </w:r>
          </w:p>
          <w:p w14:paraId="3FE29B00" w14:textId="77777777" w:rsidR="00DD2E4B" w:rsidRPr="009F4207" w:rsidRDefault="00DD2E4B">
            <w:pPr>
              <w:tabs>
                <w:tab w:val="left" w:pos="1701"/>
              </w:tabs>
            </w:pPr>
            <w:r w:rsidRPr="009F4207">
              <w:rPr>
                <w:b/>
                <w:sz w:val="20"/>
              </w:rPr>
              <w:t xml:space="preserve">Fee: </w:t>
            </w:r>
            <w:r w:rsidRPr="009F4207">
              <w:t>$329.40</w:t>
            </w:r>
            <w:r w:rsidRPr="009F4207">
              <w:tab/>
            </w:r>
            <w:r w:rsidRPr="009F4207">
              <w:rPr>
                <w:b/>
                <w:sz w:val="20"/>
              </w:rPr>
              <w:t xml:space="preserve">Benefit: </w:t>
            </w:r>
            <w:r w:rsidRPr="009F4207">
              <w:t>75% = $247.05    85% = $280.00</w:t>
            </w:r>
          </w:p>
        </w:tc>
      </w:tr>
      <w:tr w:rsidR="00DD2E4B" w:rsidRPr="009F4207" w14:paraId="5FCDC9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7979FB" w14:textId="77777777" w:rsidR="00DD2E4B" w:rsidRPr="009F4207" w:rsidRDefault="00DD2E4B">
            <w:pPr>
              <w:rPr>
                <w:b/>
              </w:rPr>
            </w:pPr>
            <w:r w:rsidRPr="009F4207">
              <w:rPr>
                <w:b/>
              </w:rPr>
              <w:t>Fee</w:t>
            </w:r>
          </w:p>
          <w:p w14:paraId="164974B8" w14:textId="77777777" w:rsidR="00DD2E4B" w:rsidRPr="009F4207" w:rsidRDefault="00DD2E4B">
            <w:r w:rsidRPr="009F4207">
              <w:t>45695</w:t>
            </w:r>
          </w:p>
        </w:tc>
        <w:tc>
          <w:tcPr>
            <w:tcW w:w="0" w:type="auto"/>
            <w:tcMar>
              <w:top w:w="38" w:type="dxa"/>
              <w:left w:w="38" w:type="dxa"/>
              <w:bottom w:w="38" w:type="dxa"/>
              <w:right w:w="38" w:type="dxa"/>
            </w:tcMar>
            <w:vAlign w:val="bottom"/>
          </w:tcPr>
          <w:p w14:paraId="1B0F64ED" w14:textId="77777777" w:rsidR="00DD2E4B" w:rsidRPr="009F4207" w:rsidRDefault="00DD2E4B">
            <w:pPr>
              <w:spacing w:after="200"/>
              <w:rPr>
                <w:sz w:val="20"/>
                <w:szCs w:val="20"/>
              </w:rPr>
            </w:pPr>
            <w:r w:rsidRPr="009F4207">
              <w:rPr>
                <w:sz w:val="20"/>
                <w:szCs w:val="20"/>
              </w:rPr>
              <w:t xml:space="preserve">CLEFT LIP, total revision, including major flap revision, muscle reconstruction and revision of major whistle deformity (Anaes.) (Assist.) </w:t>
            </w:r>
          </w:p>
          <w:p w14:paraId="389FA6C6" w14:textId="77777777" w:rsidR="00DD2E4B" w:rsidRPr="009F4207" w:rsidRDefault="00DD2E4B">
            <w:pPr>
              <w:tabs>
                <w:tab w:val="left" w:pos="1701"/>
              </w:tabs>
            </w:pPr>
            <w:r w:rsidRPr="009F4207">
              <w:rPr>
                <w:b/>
                <w:sz w:val="20"/>
              </w:rPr>
              <w:t xml:space="preserve">Fee: </w:t>
            </w:r>
            <w:r w:rsidRPr="009F4207">
              <w:t>$535.30</w:t>
            </w:r>
            <w:r w:rsidRPr="009F4207">
              <w:tab/>
            </w:r>
            <w:r w:rsidRPr="009F4207">
              <w:rPr>
                <w:b/>
                <w:sz w:val="20"/>
              </w:rPr>
              <w:t xml:space="preserve">Benefit: </w:t>
            </w:r>
            <w:r w:rsidRPr="009F4207">
              <w:t>75% = $401.50</w:t>
            </w:r>
          </w:p>
        </w:tc>
      </w:tr>
      <w:tr w:rsidR="00DD2E4B" w:rsidRPr="009F4207" w14:paraId="70E0FB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A9D09A" w14:textId="77777777" w:rsidR="00DD2E4B" w:rsidRPr="009F4207" w:rsidRDefault="00DD2E4B">
            <w:pPr>
              <w:rPr>
                <w:b/>
              </w:rPr>
            </w:pPr>
            <w:r w:rsidRPr="009F4207">
              <w:rPr>
                <w:b/>
              </w:rPr>
              <w:t>Fee</w:t>
            </w:r>
          </w:p>
          <w:p w14:paraId="31B48714" w14:textId="77777777" w:rsidR="00DD2E4B" w:rsidRPr="009F4207" w:rsidRDefault="00DD2E4B">
            <w:r w:rsidRPr="009F4207">
              <w:t>45698</w:t>
            </w:r>
          </w:p>
        </w:tc>
        <w:tc>
          <w:tcPr>
            <w:tcW w:w="0" w:type="auto"/>
            <w:tcMar>
              <w:top w:w="38" w:type="dxa"/>
              <w:left w:w="38" w:type="dxa"/>
              <w:bottom w:w="38" w:type="dxa"/>
              <w:right w:w="38" w:type="dxa"/>
            </w:tcMar>
            <w:vAlign w:val="bottom"/>
          </w:tcPr>
          <w:p w14:paraId="75AEC9BA" w14:textId="77777777" w:rsidR="00DD2E4B" w:rsidRPr="009F4207" w:rsidRDefault="00DD2E4B">
            <w:pPr>
              <w:spacing w:after="200"/>
              <w:rPr>
                <w:sz w:val="20"/>
                <w:szCs w:val="20"/>
              </w:rPr>
            </w:pPr>
            <w:r w:rsidRPr="009F4207">
              <w:rPr>
                <w:sz w:val="20"/>
                <w:szCs w:val="20"/>
              </w:rPr>
              <w:t xml:space="preserve">CLEFT LIP, primary columella lengthening procedure, bilateral (Anaes.) </w:t>
            </w:r>
          </w:p>
          <w:p w14:paraId="4D7DDF01" w14:textId="77777777" w:rsidR="00DD2E4B" w:rsidRPr="009F4207" w:rsidRDefault="00DD2E4B">
            <w:pPr>
              <w:tabs>
                <w:tab w:val="left" w:pos="1701"/>
              </w:tabs>
            </w:pPr>
            <w:r w:rsidRPr="009F4207">
              <w:rPr>
                <w:b/>
                <w:sz w:val="20"/>
              </w:rPr>
              <w:t xml:space="preserve">Fee: </w:t>
            </w:r>
            <w:r w:rsidRPr="009F4207">
              <w:t>$502.45</w:t>
            </w:r>
            <w:r w:rsidRPr="009F4207">
              <w:tab/>
            </w:r>
            <w:r w:rsidRPr="009F4207">
              <w:rPr>
                <w:b/>
                <w:sz w:val="20"/>
              </w:rPr>
              <w:t xml:space="preserve">Benefit: </w:t>
            </w:r>
            <w:r w:rsidRPr="009F4207">
              <w:t>75% = $376.85</w:t>
            </w:r>
          </w:p>
        </w:tc>
      </w:tr>
      <w:tr w:rsidR="00DD2E4B" w:rsidRPr="009F4207" w14:paraId="3F7712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254080" w14:textId="77777777" w:rsidR="00DD2E4B" w:rsidRPr="009F4207" w:rsidRDefault="00DD2E4B">
            <w:pPr>
              <w:rPr>
                <w:b/>
              </w:rPr>
            </w:pPr>
            <w:r w:rsidRPr="009F4207">
              <w:rPr>
                <w:b/>
              </w:rPr>
              <w:t>Fee</w:t>
            </w:r>
          </w:p>
          <w:p w14:paraId="6A2817C9" w14:textId="77777777" w:rsidR="00DD2E4B" w:rsidRPr="009F4207" w:rsidRDefault="00DD2E4B">
            <w:r w:rsidRPr="009F4207">
              <w:t>45701</w:t>
            </w:r>
          </w:p>
        </w:tc>
        <w:tc>
          <w:tcPr>
            <w:tcW w:w="0" w:type="auto"/>
            <w:tcMar>
              <w:top w:w="38" w:type="dxa"/>
              <w:left w:w="38" w:type="dxa"/>
              <w:bottom w:w="38" w:type="dxa"/>
              <w:right w:w="38" w:type="dxa"/>
            </w:tcMar>
            <w:vAlign w:val="bottom"/>
          </w:tcPr>
          <w:p w14:paraId="1F255716" w14:textId="77777777" w:rsidR="00DD2E4B" w:rsidRPr="009F4207" w:rsidRDefault="00DD2E4B">
            <w:pPr>
              <w:spacing w:after="200"/>
              <w:rPr>
                <w:sz w:val="20"/>
                <w:szCs w:val="20"/>
              </w:rPr>
            </w:pPr>
            <w:r w:rsidRPr="009F4207">
              <w:rPr>
                <w:sz w:val="20"/>
                <w:szCs w:val="20"/>
              </w:rPr>
              <w:t xml:space="preserve">CLEFT LIP RECONSTRUCTION using full thickness flap (Abbe or similar), first stage (Anaes.) (Assist.) </w:t>
            </w:r>
          </w:p>
          <w:p w14:paraId="768AA208" w14:textId="77777777" w:rsidR="00DD2E4B" w:rsidRPr="009F4207" w:rsidRDefault="00DD2E4B">
            <w:pPr>
              <w:tabs>
                <w:tab w:val="left" w:pos="1701"/>
              </w:tabs>
            </w:pPr>
            <w:r w:rsidRPr="009F4207">
              <w:rPr>
                <w:b/>
                <w:sz w:val="20"/>
              </w:rPr>
              <w:t xml:space="preserve">Fee: </w:t>
            </w:r>
            <w:r w:rsidRPr="009F4207">
              <w:t>$906.10</w:t>
            </w:r>
            <w:r w:rsidRPr="009F4207">
              <w:tab/>
            </w:r>
            <w:r w:rsidRPr="009F4207">
              <w:rPr>
                <w:b/>
                <w:sz w:val="20"/>
              </w:rPr>
              <w:t xml:space="preserve">Benefit: </w:t>
            </w:r>
            <w:r w:rsidRPr="009F4207">
              <w:t>75% = $679.60</w:t>
            </w:r>
          </w:p>
        </w:tc>
      </w:tr>
      <w:tr w:rsidR="00DD2E4B" w:rsidRPr="009F4207" w14:paraId="530644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023420" w14:textId="77777777" w:rsidR="00DD2E4B" w:rsidRPr="009F4207" w:rsidRDefault="00DD2E4B">
            <w:pPr>
              <w:rPr>
                <w:b/>
              </w:rPr>
            </w:pPr>
            <w:r w:rsidRPr="009F4207">
              <w:rPr>
                <w:b/>
              </w:rPr>
              <w:t>Fee</w:t>
            </w:r>
          </w:p>
          <w:p w14:paraId="2D96844C" w14:textId="77777777" w:rsidR="00DD2E4B" w:rsidRPr="009F4207" w:rsidRDefault="00DD2E4B">
            <w:r w:rsidRPr="009F4207">
              <w:t>45704</w:t>
            </w:r>
          </w:p>
        </w:tc>
        <w:tc>
          <w:tcPr>
            <w:tcW w:w="0" w:type="auto"/>
            <w:tcMar>
              <w:top w:w="38" w:type="dxa"/>
              <w:left w:w="38" w:type="dxa"/>
              <w:bottom w:w="38" w:type="dxa"/>
              <w:right w:w="38" w:type="dxa"/>
            </w:tcMar>
            <w:vAlign w:val="bottom"/>
          </w:tcPr>
          <w:p w14:paraId="025E14D4" w14:textId="77777777" w:rsidR="00DD2E4B" w:rsidRPr="009F4207" w:rsidRDefault="00DD2E4B">
            <w:pPr>
              <w:spacing w:after="200"/>
              <w:rPr>
                <w:sz w:val="20"/>
                <w:szCs w:val="20"/>
              </w:rPr>
            </w:pPr>
            <w:r w:rsidRPr="009F4207">
              <w:rPr>
                <w:sz w:val="20"/>
                <w:szCs w:val="20"/>
              </w:rPr>
              <w:t xml:space="preserve">CLEFT LIP RECONSTRUCTION using full thickness flap (Abbe or similar), second stage (Anaes.) </w:t>
            </w:r>
          </w:p>
          <w:p w14:paraId="6E51CBD9" w14:textId="77777777" w:rsidR="00DD2E4B" w:rsidRPr="009F4207" w:rsidRDefault="00DD2E4B">
            <w:pPr>
              <w:tabs>
                <w:tab w:val="left" w:pos="1701"/>
              </w:tabs>
            </w:pPr>
            <w:r w:rsidRPr="009F4207">
              <w:rPr>
                <w:b/>
                <w:sz w:val="20"/>
              </w:rPr>
              <w:t xml:space="preserve">Fee: </w:t>
            </w:r>
            <w:r w:rsidRPr="009F4207">
              <w:t>$329.40</w:t>
            </w:r>
            <w:r w:rsidRPr="009F4207">
              <w:tab/>
            </w:r>
            <w:r w:rsidRPr="009F4207">
              <w:rPr>
                <w:b/>
                <w:sz w:val="20"/>
              </w:rPr>
              <w:t xml:space="preserve">Benefit: </w:t>
            </w:r>
            <w:r w:rsidRPr="009F4207">
              <w:t>75% = $247.05    85% = $280.00</w:t>
            </w:r>
          </w:p>
        </w:tc>
      </w:tr>
      <w:tr w:rsidR="00DD2E4B" w:rsidRPr="009F4207" w14:paraId="32EAF6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8F7465" w14:textId="77777777" w:rsidR="00DD2E4B" w:rsidRPr="009F4207" w:rsidRDefault="00DD2E4B">
            <w:pPr>
              <w:rPr>
                <w:b/>
              </w:rPr>
            </w:pPr>
            <w:r w:rsidRPr="009F4207">
              <w:rPr>
                <w:b/>
              </w:rPr>
              <w:t>Fee</w:t>
            </w:r>
          </w:p>
          <w:p w14:paraId="44710BED" w14:textId="77777777" w:rsidR="00DD2E4B" w:rsidRPr="009F4207" w:rsidRDefault="00DD2E4B">
            <w:r w:rsidRPr="009F4207">
              <w:t>45707</w:t>
            </w:r>
          </w:p>
        </w:tc>
        <w:tc>
          <w:tcPr>
            <w:tcW w:w="0" w:type="auto"/>
            <w:tcMar>
              <w:top w:w="38" w:type="dxa"/>
              <w:left w:w="38" w:type="dxa"/>
              <w:bottom w:w="38" w:type="dxa"/>
              <w:right w:w="38" w:type="dxa"/>
            </w:tcMar>
            <w:vAlign w:val="bottom"/>
          </w:tcPr>
          <w:p w14:paraId="3FE356A5" w14:textId="77777777" w:rsidR="00DD2E4B" w:rsidRPr="009F4207" w:rsidRDefault="00DD2E4B">
            <w:pPr>
              <w:spacing w:after="200"/>
              <w:rPr>
                <w:sz w:val="20"/>
                <w:szCs w:val="20"/>
              </w:rPr>
            </w:pPr>
            <w:r w:rsidRPr="009F4207">
              <w:rPr>
                <w:sz w:val="20"/>
                <w:szCs w:val="20"/>
              </w:rPr>
              <w:t xml:space="preserve">CLEFT PALATE, primary repair (Anaes.) (Assist.) </w:t>
            </w:r>
          </w:p>
          <w:p w14:paraId="0F7FBFBA" w14:textId="77777777" w:rsidR="00DD2E4B" w:rsidRPr="009F4207" w:rsidRDefault="00DD2E4B">
            <w:pPr>
              <w:tabs>
                <w:tab w:val="left" w:pos="1701"/>
              </w:tabs>
            </w:pPr>
            <w:r w:rsidRPr="009F4207">
              <w:rPr>
                <w:b/>
                <w:sz w:val="20"/>
              </w:rPr>
              <w:t xml:space="preserve">Fee: </w:t>
            </w:r>
            <w:r w:rsidRPr="009F4207">
              <w:t>$856.35</w:t>
            </w:r>
            <w:r w:rsidRPr="009F4207">
              <w:tab/>
            </w:r>
            <w:r w:rsidRPr="009F4207">
              <w:rPr>
                <w:b/>
                <w:sz w:val="20"/>
              </w:rPr>
              <w:t xml:space="preserve">Benefit: </w:t>
            </w:r>
            <w:r w:rsidRPr="009F4207">
              <w:t>75% = $642.30</w:t>
            </w:r>
          </w:p>
        </w:tc>
      </w:tr>
      <w:tr w:rsidR="00DD2E4B" w:rsidRPr="009F4207" w14:paraId="766689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FF3B41" w14:textId="77777777" w:rsidR="00DD2E4B" w:rsidRPr="009F4207" w:rsidRDefault="00DD2E4B">
            <w:pPr>
              <w:rPr>
                <w:b/>
              </w:rPr>
            </w:pPr>
            <w:r w:rsidRPr="009F4207">
              <w:rPr>
                <w:b/>
              </w:rPr>
              <w:t>Fee</w:t>
            </w:r>
          </w:p>
          <w:p w14:paraId="2C9113A4" w14:textId="77777777" w:rsidR="00DD2E4B" w:rsidRPr="009F4207" w:rsidRDefault="00DD2E4B">
            <w:r w:rsidRPr="009F4207">
              <w:t>45710</w:t>
            </w:r>
          </w:p>
        </w:tc>
        <w:tc>
          <w:tcPr>
            <w:tcW w:w="0" w:type="auto"/>
            <w:tcMar>
              <w:top w:w="38" w:type="dxa"/>
              <w:left w:w="38" w:type="dxa"/>
              <w:bottom w:w="38" w:type="dxa"/>
              <w:right w:w="38" w:type="dxa"/>
            </w:tcMar>
            <w:vAlign w:val="bottom"/>
          </w:tcPr>
          <w:p w14:paraId="54AB4B20" w14:textId="77777777" w:rsidR="00DD2E4B" w:rsidRPr="009F4207" w:rsidRDefault="00DD2E4B">
            <w:pPr>
              <w:spacing w:after="200"/>
              <w:rPr>
                <w:sz w:val="20"/>
                <w:szCs w:val="20"/>
              </w:rPr>
            </w:pPr>
            <w:r w:rsidRPr="009F4207">
              <w:rPr>
                <w:sz w:val="20"/>
                <w:szCs w:val="20"/>
              </w:rPr>
              <w:t xml:space="preserve">CLEFT PALATE, secondary repair, closure of fistula using local flaps (Anaes.) </w:t>
            </w:r>
          </w:p>
          <w:p w14:paraId="4A6DEE94" w14:textId="77777777" w:rsidR="00DD2E4B" w:rsidRPr="009F4207" w:rsidRDefault="00DD2E4B">
            <w:pPr>
              <w:tabs>
                <w:tab w:val="left" w:pos="1701"/>
              </w:tabs>
            </w:pPr>
            <w:r w:rsidRPr="009F4207">
              <w:rPr>
                <w:b/>
                <w:sz w:val="20"/>
              </w:rPr>
              <w:t xml:space="preserve">Fee: </w:t>
            </w:r>
            <w:r w:rsidRPr="009F4207">
              <w:t>$535.30</w:t>
            </w:r>
            <w:r w:rsidRPr="009F4207">
              <w:tab/>
            </w:r>
            <w:r w:rsidRPr="009F4207">
              <w:rPr>
                <w:b/>
                <w:sz w:val="20"/>
              </w:rPr>
              <w:t xml:space="preserve">Benefit: </w:t>
            </w:r>
            <w:r w:rsidRPr="009F4207">
              <w:t>75% = $401.50</w:t>
            </w:r>
          </w:p>
        </w:tc>
      </w:tr>
      <w:tr w:rsidR="00DD2E4B" w:rsidRPr="009F4207" w14:paraId="27F35C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B3A08C" w14:textId="77777777" w:rsidR="00DD2E4B" w:rsidRPr="009F4207" w:rsidRDefault="00DD2E4B">
            <w:pPr>
              <w:rPr>
                <w:b/>
              </w:rPr>
            </w:pPr>
            <w:r w:rsidRPr="009F4207">
              <w:rPr>
                <w:b/>
              </w:rPr>
              <w:t>Fee</w:t>
            </w:r>
          </w:p>
          <w:p w14:paraId="4422F54C" w14:textId="77777777" w:rsidR="00DD2E4B" w:rsidRPr="009F4207" w:rsidRDefault="00DD2E4B">
            <w:r w:rsidRPr="009F4207">
              <w:t>45713</w:t>
            </w:r>
          </w:p>
        </w:tc>
        <w:tc>
          <w:tcPr>
            <w:tcW w:w="0" w:type="auto"/>
            <w:tcMar>
              <w:top w:w="38" w:type="dxa"/>
              <w:left w:w="38" w:type="dxa"/>
              <w:bottom w:w="38" w:type="dxa"/>
              <w:right w:w="38" w:type="dxa"/>
            </w:tcMar>
            <w:vAlign w:val="bottom"/>
          </w:tcPr>
          <w:p w14:paraId="0C2947AB" w14:textId="77777777" w:rsidR="00DD2E4B" w:rsidRPr="009F4207" w:rsidRDefault="00DD2E4B">
            <w:pPr>
              <w:spacing w:after="200"/>
              <w:rPr>
                <w:sz w:val="20"/>
                <w:szCs w:val="20"/>
              </w:rPr>
            </w:pPr>
            <w:r w:rsidRPr="009F4207">
              <w:rPr>
                <w:sz w:val="20"/>
                <w:szCs w:val="20"/>
              </w:rPr>
              <w:t xml:space="preserve">CLEFT PALATE, secondary repair, lengthening procedure (Anaes.) (Assist.) </w:t>
            </w:r>
          </w:p>
          <w:p w14:paraId="26AF238B" w14:textId="77777777" w:rsidR="00DD2E4B" w:rsidRPr="009F4207" w:rsidRDefault="00DD2E4B">
            <w:pPr>
              <w:tabs>
                <w:tab w:val="left" w:pos="1701"/>
              </w:tabs>
            </w:pPr>
            <w:r w:rsidRPr="009F4207">
              <w:rPr>
                <w:b/>
                <w:sz w:val="20"/>
              </w:rPr>
              <w:t xml:space="preserve">Fee: </w:t>
            </w:r>
            <w:r w:rsidRPr="009F4207">
              <w:t>$609.60</w:t>
            </w:r>
            <w:r w:rsidRPr="009F4207">
              <w:tab/>
            </w:r>
            <w:r w:rsidRPr="009F4207">
              <w:rPr>
                <w:b/>
                <w:sz w:val="20"/>
              </w:rPr>
              <w:t xml:space="preserve">Benefit: </w:t>
            </w:r>
            <w:r w:rsidRPr="009F4207">
              <w:t>75% = $457.20</w:t>
            </w:r>
          </w:p>
        </w:tc>
      </w:tr>
      <w:tr w:rsidR="00DD2E4B" w:rsidRPr="009F4207" w14:paraId="38497B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38D4C9" w14:textId="77777777" w:rsidR="00DD2E4B" w:rsidRPr="009F4207" w:rsidRDefault="00DD2E4B">
            <w:pPr>
              <w:rPr>
                <w:b/>
              </w:rPr>
            </w:pPr>
            <w:r w:rsidRPr="009F4207">
              <w:rPr>
                <w:b/>
              </w:rPr>
              <w:t>Amend</w:t>
            </w:r>
          </w:p>
          <w:p w14:paraId="254809F9" w14:textId="77777777" w:rsidR="00DD2E4B" w:rsidRPr="009F4207" w:rsidRDefault="00DD2E4B">
            <w:pPr>
              <w:rPr>
                <w:b/>
              </w:rPr>
            </w:pPr>
            <w:r w:rsidRPr="009F4207">
              <w:rPr>
                <w:b/>
              </w:rPr>
              <w:t>Fee</w:t>
            </w:r>
          </w:p>
          <w:p w14:paraId="57B35EF6" w14:textId="77777777" w:rsidR="00DD2E4B" w:rsidRPr="009F4207" w:rsidRDefault="00DD2E4B">
            <w:r w:rsidRPr="009F4207">
              <w:lastRenderedPageBreak/>
              <w:t>45714</w:t>
            </w:r>
          </w:p>
        </w:tc>
        <w:tc>
          <w:tcPr>
            <w:tcW w:w="0" w:type="auto"/>
            <w:tcMar>
              <w:top w:w="38" w:type="dxa"/>
              <w:left w:w="38" w:type="dxa"/>
              <w:bottom w:w="38" w:type="dxa"/>
              <w:right w:w="38" w:type="dxa"/>
            </w:tcMar>
            <w:vAlign w:val="bottom"/>
          </w:tcPr>
          <w:p w14:paraId="174EE47A" w14:textId="77777777" w:rsidR="00DD2E4B" w:rsidRPr="009F4207" w:rsidRDefault="00DD2E4B">
            <w:pPr>
              <w:spacing w:after="200"/>
              <w:rPr>
                <w:sz w:val="20"/>
                <w:szCs w:val="20"/>
              </w:rPr>
            </w:pPr>
            <w:r w:rsidRPr="009F4207">
              <w:rPr>
                <w:sz w:val="20"/>
                <w:szCs w:val="20"/>
              </w:rPr>
              <w:lastRenderedPageBreak/>
              <w:t xml:space="preserve">Oro-nasal fistula, repair of, including a local flap for closure (H) (Anaes.) (Assist.) </w:t>
            </w:r>
          </w:p>
          <w:p w14:paraId="489FDF62" w14:textId="77777777" w:rsidR="00DD2E4B" w:rsidRPr="009F4207" w:rsidRDefault="00DD2E4B">
            <w:pPr>
              <w:tabs>
                <w:tab w:val="left" w:pos="1701"/>
              </w:tabs>
            </w:pPr>
            <w:r w:rsidRPr="009F4207">
              <w:rPr>
                <w:b/>
                <w:sz w:val="20"/>
              </w:rPr>
              <w:lastRenderedPageBreak/>
              <w:t xml:space="preserve">Fee: </w:t>
            </w:r>
            <w:r w:rsidRPr="009F4207">
              <w:t>$856.35</w:t>
            </w:r>
            <w:r w:rsidRPr="009F4207">
              <w:tab/>
            </w:r>
            <w:r w:rsidRPr="009F4207">
              <w:rPr>
                <w:b/>
                <w:sz w:val="20"/>
              </w:rPr>
              <w:t xml:space="preserve">Benefit: </w:t>
            </w:r>
            <w:r w:rsidRPr="009F4207">
              <w:t>75% = $642.30</w:t>
            </w:r>
          </w:p>
        </w:tc>
      </w:tr>
      <w:tr w:rsidR="00DD2E4B" w:rsidRPr="009F4207" w14:paraId="221C33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22594D" w14:textId="77777777" w:rsidR="00DD2E4B" w:rsidRPr="009F4207" w:rsidRDefault="00DD2E4B">
            <w:pPr>
              <w:rPr>
                <w:b/>
              </w:rPr>
            </w:pPr>
            <w:r w:rsidRPr="009F4207">
              <w:rPr>
                <w:b/>
              </w:rPr>
              <w:lastRenderedPageBreak/>
              <w:t>Fee</w:t>
            </w:r>
          </w:p>
          <w:p w14:paraId="1EC8D4C3" w14:textId="77777777" w:rsidR="00DD2E4B" w:rsidRPr="009F4207" w:rsidRDefault="00DD2E4B">
            <w:r w:rsidRPr="009F4207">
              <w:t>45716</w:t>
            </w:r>
          </w:p>
        </w:tc>
        <w:tc>
          <w:tcPr>
            <w:tcW w:w="0" w:type="auto"/>
            <w:tcMar>
              <w:top w:w="38" w:type="dxa"/>
              <w:left w:w="38" w:type="dxa"/>
              <w:bottom w:w="38" w:type="dxa"/>
              <w:right w:w="38" w:type="dxa"/>
            </w:tcMar>
            <w:vAlign w:val="bottom"/>
          </w:tcPr>
          <w:p w14:paraId="19970500" w14:textId="77777777" w:rsidR="00DD2E4B" w:rsidRPr="009F4207" w:rsidRDefault="00DD2E4B">
            <w:pPr>
              <w:spacing w:after="200"/>
              <w:rPr>
                <w:sz w:val="20"/>
                <w:szCs w:val="20"/>
              </w:rPr>
            </w:pPr>
            <w:r w:rsidRPr="009F4207">
              <w:rPr>
                <w:sz w:val="20"/>
                <w:szCs w:val="20"/>
              </w:rPr>
              <w:t xml:space="preserve">VELO-PHARYNGEAL INCOMPETENCE, pharyngeal flap for, or pharyngoplasty for (Anaes.) </w:t>
            </w:r>
          </w:p>
          <w:p w14:paraId="51A78167" w14:textId="77777777" w:rsidR="00DD2E4B" w:rsidRPr="009F4207" w:rsidRDefault="00DD2E4B">
            <w:pPr>
              <w:tabs>
                <w:tab w:val="left" w:pos="1701"/>
              </w:tabs>
            </w:pPr>
            <w:r w:rsidRPr="009F4207">
              <w:rPr>
                <w:b/>
                <w:sz w:val="20"/>
              </w:rPr>
              <w:t xml:space="preserve">Fee: </w:t>
            </w:r>
            <w:r w:rsidRPr="009F4207">
              <w:t>$856.35</w:t>
            </w:r>
            <w:r w:rsidRPr="009F4207">
              <w:tab/>
            </w:r>
            <w:r w:rsidRPr="009F4207">
              <w:rPr>
                <w:b/>
                <w:sz w:val="20"/>
              </w:rPr>
              <w:t xml:space="preserve">Benefit: </w:t>
            </w:r>
            <w:r w:rsidRPr="009F4207">
              <w:t>75% = $642.30</w:t>
            </w:r>
          </w:p>
        </w:tc>
      </w:tr>
      <w:tr w:rsidR="00DD2E4B" w:rsidRPr="009F4207" w14:paraId="744F3B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E8AD26" w14:textId="77777777" w:rsidR="00DD2E4B" w:rsidRPr="009F4207" w:rsidRDefault="00DD2E4B">
            <w:pPr>
              <w:rPr>
                <w:b/>
              </w:rPr>
            </w:pPr>
            <w:r w:rsidRPr="009F4207">
              <w:rPr>
                <w:b/>
              </w:rPr>
              <w:t>Amend</w:t>
            </w:r>
          </w:p>
          <w:p w14:paraId="2F4749AC" w14:textId="77777777" w:rsidR="00DD2E4B" w:rsidRPr="009F4207" w:rsidRDefault="00DD2E4B">
            <w:pPr>
              <w:rPr>
                <w:b/>
              </w:rPr>
            </w:pPr>
            <w:r w:rsidRPr="009F4207">
              <w:rPr>
                <w:b/>
              </w:rPr>
              <w:t>Fee</w:t>
            </w:r>
          </w:p>
          <w:p w14:paraId="5CE20E2B" w14:textId="77777777" w:rsidR="00DD2E4B" w:rsidRPr="009F4207" w:rsidRDefault="00DD2E4B">
            <w:r w:rsidRPr="009F4207">
              <w:t>45761</w:t>
            </w:r>
          </w:p>
        </w:tc>
        <w:tc>
          <w:tcPr>
            <w:tcW w:w="0" w:type="auto"/>
            <w:tcMar>
              <w:top w:w="38" w:type="dxa"/>
              <w:left w:w="38" w:type="dxa"/>
              <w:bottom w:w="38" w:type="dxa"/>
              <w:right w:w="38" w:type="dxa"/>
            </w:tcMar>
            <w:vAlign w:val="bottom"/>
          </w:tcPr>
          <w:p w14:paraId="67467AC9" w14:textId="77777777" w:rsidR="00DD2E4B" w:rsidRPr="009F4207" w:rsidRDefault="00DD2E4B">
            <w:pPr>
              <w:spacing w:after="200"/>
              <w:rPr>
                <w:sz w:val="20"/>
                <w:szCs w:val="20"/>
              </w:rPr>
            </w:pPr>
            <w:r w:rsidRPr="009F4207">
              <w:rPr>
                <w:sz w:val="20"/>
                <w:szCs w:val="20"/>
              </w:rPr>
              <w:t>Genioplasty, including transposition of nerves and vessels and bone grafts taken from the same site, if:</w:t>
            </w:r>
            <w:r w:rsidRPr="009F4207">
              <w:rPr>
                <w:sz w:val="20"/>
                <w:szCs w:val="20"/>
              </w:rPr>
              <w:br/>
              <w:t>(a) the deformity:</w:t>
            </w:r>
          </w:p>
          <w:p w14:paraId="15E151D4" w14:textId="77777777" w:rsidR="00DD2E4B" w:rsidRPr="009F4207" w:rsidRDefault="00DD2E4B">
            <w:pPr>
              <w:pBdr>
                <w:left w:val="none" w:sz="0" w:space="22" w:color="auto"/>
              </w:pBdr>
              <w:spacing w:before="200" w:after="200"/>
              <w:ind w:left="450"/>
              <w:rPr>
                <w:sz w:val="20"/>
                <w:szCs w:val="20"/>
              </w:rPr>
            </w:pPr>
            <w:r w:rsidRPr="009F4207">
              <w:rPr>
                <w:sz w:val="20"/>
                <w:szCs w:val="20"/>
              </w:rPr>
              <w:t>(i) is secondary to congenital absence of tissue; or</w:t>
            </w:r>
            <w:r w:rsidRPr="009F4207">
              <w:rPr>
                <w:sz w:val="20"/>
                <w:szCs w:val="20"/>
              </w:rPr>
              <w:br/>
              <w:t>(ii) has arisen from trauma (other than from previous cosmetic surgery) or a diagnosed pathological process; and</w:t>
            </w:r>
          </w:p>
          <w:p w14:paraId="000CFF92" w14:textId="77777777" w:rsidR="00DD2E4B" w:rsidRPr="009F4207" w:rsidRDefault="00DD2E4B">
            <w:pPr>
              <w:spacing w:before="200" w:after="200"/>
              <w:rPr>
                <w:sz w:val="20"/>
                <w:szCs w:val="20"/>
              </w:rPr>
            </w:pPr>
            <w:r w:rsidRPr="009F4207">
              <w:rPr>
                <w:sz w:val="20"/>
                <w:szCs w:val="20"/>
              </w:rPr>
              <w:t>(b) the service is required for maintaining lip competency; and</w:t>
            </w:r>
            <w:r w:rsidRPr="009F4207">
              <w:rPr>
                <w:sz w:val="20"/>
                <w:szCs w:val="20"/>
              </w:rPr>
              <w:br/>
              <w:t>(c) sufficient photographic evidence demonstrating the clinical need for the service is included in patient notes</w:t>
            </w:r>
            <w:r w:rsidRPr="009F4207">
              <w:rPr>
                <w:sz w:val="20"/>
                <w:szCs w:val="20"/>
              </w:rPr>
              <w:br/>
              <w:t xml:space="preserve">(H) (Anaes.) (Assist.) </w:t>
            </w:r>
          </w:p>
          <w:p w14:paraId="0DB53771" w14:textId="77777777" w:rsidR="00DD2E4B" w:rsidRPr="009F4207" w:rsidRDefault="00DD2E4B">
            <w:r w:rsidRPr="009F4207">
              <w:t>(See para TN.8.108 of explanatory notes to this Category)</w:t>
            </w:r>
          </w:p>
          <w:p w14:paraId="7C1CB4C1" w14:textId="77777777" w:rsidR="00DD2E4B" w:rsidRPr="009F4207" w:rsidRDefault="00DD2E4B">
            <w:pPr>
              <w:tabs>
                <w:tab w:val="left" w:pos="1701"/>
              </w:tabs>
            </w:pPr>
            <w:r w:rsidRPr="009F4207">
              <w:rPr>
                <w:b/>
                <w:sz w:val="20"/>
              </w:rPr>
              <w:t xml:space="preserve">Fee: </w:t>
            </w:r>
            <w:r w:rsidRPr="009F4207">
              <w:t>$819.95</w:t>
            </w:r>
            <w:r w:rsidRPr="009F4207">
              <w:tab/>
            </w:r>
            <w:r w:rsidRPr="009F4207">
              <w:rPr>
                <w:b/>
                <w:sz w:val="20"/>
              </w:rPr>
              <w:t xml:space="preserve">Benefit: </w:t>
            </w:r>
            <w:r w:rsidRPr="009F4207">
              <w:t>75% = $615.00</w:t>
            </w:r>
          </w:p>
        </w:tc>
      </w:tr>
      <w:tr w:rsidR="00DD2E4B" w:rsidRPr="009F4207" w14:paraId="40D47E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A20177" w14:textId="77777777" w:rsidR="00DD2E4B" w:rsidRPr="009F4207" w:rsidRDefault="00DD2E4B">
            <w:pPr>
              <w:rPr>
                <w:b/>
              </w:rPr>
            </w:pPr>
            <w:r w:rsidRPr="009F4207">
              <w:rPr>
                <w:b/>
              </w:rPr>
              <w:t>Amend</w:t>
            </w:r>
          </w:p>
          <w:p w14:paraId="481EF0A5" w14:textId="77777777" w:rsidR="00DD2E4B" w:rsidRPr="009F4207" w:rsidRDefault="00DD2E4B">
            <w:pPr>
              <w:rPr>
                <w:b/>
              </w:rPr>
            </w:pPr>
            <w:r w:rsidRPr="009F4207">
              <w:rPr>
                <w:b/>
              </w:rPr>
              <w:t>Fee</w:t>
            </w:r>
          </w:p>
          <w:p w14:paraId="6602CF8B" w14:textId="77777777" w:rsidR="00DD2E4B" w:rsidRPr="009F4207" w:rsidRDefault="00DD2E4B">
            <w:r w:rsidRPr="009F4207">
              <w:t>45767</w:t>
            </w:r>
          </w:p>
        </w:tc>
        <w:tc>
          <w:tcPr>
            <w:tcW w:w="0" w:type="auto"/>
            <w:tcMar>
              <w:top w:w="38" w:type="dxa"/>
              <w:left w:w="38" w:type="dxa"/>
              <w:bottom w:w="38" w:type="dxa"/>
              <w:right w:w="38" w:type="dxa"/>
            </w:tcMar>
            <w:vAlign w:val="bottom"/>
          </w:tcPr>
          <w:p w14:paraId="14E0ED07" w14:textId="77777777" w:rsidR="00DD2E4B" w:rsidRPr="009F4207" w:rsidRDefault="00DD2E4B">
            <w:pPr>
              <w:spacing w:after="200"/>
              <w:rPr>
                <w:sz w:val="20"/>
                <w:szCs w:val="20"/>
              </w:rPr>
            </w:pPr>
            <w:r w:rsidRPr="009F4207">
              <w:rPr>
                <w:sz w:val="20"/>
                <w:szCs w:val="20"/>
              </w:rPr>
              <w:t xml:space="preserve">Hypertelorism, correction of, using intracranial approach (H) (Anaes.) (Assist.) </w:t>
            </w:r>
          </w:p>
          <w:p w14:paraId="13F1DDBE" w14:textId="77777777" w:rsidR="00DD2E4B" w:rsidRPr="009F4207" w:rsidRDefault="00DD2E4B">
            <w:pPr>
              <w:tabs>
                <w:tab w:val="left" w:pos="1701"/>
              </w:tabs>
            </w:pPr>
            <w:r w:rsidRPr="009F4207">
              <w:rPr>
                <w:b/>
                <w:sz w:val="20"/>
              </w:rPr>
              <w:t xml:space="preserve">Fee: </w:t>
            </w:r>
            <w:r w:rsidRPr="009F4207">
              <w:t>$2,750.85</w:t>
            </w:r>
            <w:r w:rsidRPr="009F4207">
              <w:tab/>
            </w:r>
            <w:r w:rsidRPr="009F4207">
              <w:rPr>
                <w:b/>
                <w:sz w:val="20"/>
              </w:rPr>
              <w:t xml:space="preserve">Benefit: </w:t>
            </w:r>
            <w:r w:rsidRPr="009F4207">
              <w:t>75% = $2063.15</w:t>
            </w:r>
          </w:p>
        </w:tc>
      </w:tr>
      <w:tr w:rsidR="00DD2E4B" w:rsidRPr="009F4207" w14:paraId="671DF3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FFB1EA" w14:textId="77777777" w:rsidR="00DD2E4B" w:rsidRPr="009F4207" w:rsidRDefault="00DD2E4B">
            <w:pPr>
              <w:rPr>
                <w:b/>
              </w:rPr>
            </w:pPr>
            <w:r w:rsidRPr="009F4207">
              <w:rPr>
                <w:b/>
              </w:rPr>
              <w:t>Amend</w:t>
            </w:r>
          </w:p>
          <w:p w14:paraId="16591D7A" w14:textId="77777777" w:rsidR="00DD2E4B" w:rsidRPr="009F4207" w:rsidRDefault="00DD2E4B">
            <w:pPr>
              <w:rPr>
                <w:b/>
              </w:rPr>
            </w:pPr>
            <w:r w:rsidRPr="009F4207">
              <w:rPr>
                <w:b/>
              </w:rPr>
              <w:t>Fee</w:t>
            </w:r>
          </w:p>
          <w:p w14:paraId="73CC7F06" w14:textId="77777777" w:rsidR="00DD2E4B" w:rsidRPr="009F4207" w:rsidRDefault="00DD2E4B">
            <w:r w:rsidRPr="009F4207">
              <w:t>45773</w:t>
            </w:r>
          </w:p>
        </w:tc>
        <w:tc>
          <w:tcPr>
            <w:tcW w:w="0" w:type="auto"/>
            <w:tcMar>
              <w:top w:w="38" w:type="dxa"/>
              <w:left w:w="38" w:type="dxa"/>
              <w:bottom w:w="38" w:type="dxa"/>
              <w:right w:w="38" w:type="dxa"/>
            </w:tcMar>
            <w:vAlign w:val="bottom"/>
          </w:tcPr>
          <w:p w14:paraId="073201BE" w14:textId="77777777" w:rsidR="00DD2E4B" w:rsidRPr="009F4207" w:rsidRDefault="00DD2E4B">
            <w:pPr>
              <w:spacing w:after="200"/>
              <w:rPr>
                <w:sz w:val="20"/>
                <w:szCs w:val="20"/>
              </w:rPr>
            </w:pPr>
            <w:r w:rsidRPr="009F4207">
              <w:rPr>
                <w:sz w:val="20"/>
                <w:szCs w:val="20"/>
              </w:rPr>
              <w:t xml:space="preserve">Syndromic orbital dystopia, such as Treacher Collins Syndrome, bilateral facial or periorbital reconstruction, with bone grafts from a distant site (H) (Anaes.) (Assist.) </w:t>
            </w:r>
          </w:p>
          <w:p w14:paraId="2479938B" w14:textId="77777777" w:rsidR="00DD2E4B" w:rsidRPr="009F4207" w:rsidRDefault="00DD2E4B">
            <w:pPr>
              <w:tabs>
                <w:tab w:val="left" w:pos="1701"/>
              </w:tabs>
            </w:pPr>
            <w:r w:rsidRPr="009F4207">
              <w:rPr>
                <w:b/>
                <w:sz w:val="20"/>
              </w:rPr>
              <w:t xml:space="preserve">Fee: </w:t>
            </w:r>
            <w:r w:rsidRPr="009F4207">
              <w:t>$1,920.35</w:t>
            </w:r>
            <w:r w:rsidRPr="009F4207">
              <w:tab/>
            </w:r>
            <w:r w:rsidRPr="009F4207">
              <w:rPr>
                <w:b/>
                <w:sz w:val="20"/>
              </w:rPr>
              <w:t xml:space="preserve">Benefit: </w:t>
            </w:r>
            <w:r w:rsidRPr="009F4207">
              <w:t>75% = $1440.30</w:t>
            </w:r>
          </w:p>
        </w:tc>
      </w:tr>
      <w:tr w:rsidR="00DD2E4B" w:rsidRPr="009F4207" w14:paraId="5B3882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206FBA" w14:textId="77777777" w:rsidR="00DD2E4B" w:rsidRPr="009F4207" w:rsidRDefault="00DD2E4B">
            <w:pPr>
              <w:rPr>
                <w:b/>
              </w:rPr>
            </w:pPr>
            <w:r w:rsidRPr="009F4207">
              <w:rPr>
                <w:b/>
              </w:rPr>
              <w:t>Fee</w:t>
            </w:r>
          </w:p>
          <w:p w14:paraId="0E6AE646" w14:textId="77777777" w:rsidR="00DD2E4B" w:rsidRPr="009F4207" w:rsidRDefault="00DD2E4B">
            <w:r w:rsidRPr="009F4207">
              <w:t>45776</w:t>
            </w:r>
          </w:p>
        </w:tc>
        <w:tc>
          <w:tcPr>
            <w:tcW w:w="0" w:type="auto"/>
            <w:tcMar>
              <w:top w:w="38" w:type="dxa"/>
              <w:left w:w="38" w:type="dxa"/>
              <w:bottom w:w="38" w:type="dxa"/>
              <w:right w:w="38" w:type="dxa"/>
            </w:tcMar>
            <w:vAlign w:val="bottom"/>
          </w:tcPr>
          <w:p w14:paraId="3610CBA6" w14:textId="77777777" w:rsidR="00DD2E4B" w:rsidRPr="009F4207" w:rsidRDefault="00DD2E4B">
            <w:pPr>
              <w:spacing w:after="200"/>
              <w:rPr>
                <w:sz w:val="20"/>
                <w:szCs w:val="20"/>
              </w:rPr>
            </w:pPr>
            <w:r w:rsidRPr="009F4207">
              <w:rPr>
                <w:sz w:val="20"/>
                <w:szCs w:val="20"/>
              </w:rPr>
              <w:t xml:space="preserve">ORBITAL DYSTOPIA (UNILATERAL), CORRECTION OF, with total repositioning of 1 orbit, intracranial (Anaes.) (Assist.) </w:t>
            </w:r>
          </w:p>
          <w:p w14:paraId="3D615CF9" w14:textId="77777777" w:rsidR="00DD2E4B" w:rsidRPr="009F4207" w:rsidRDefault="00DD2E4B">
            <w:pPr>
              <w:tabs>
                <w:tab w:val="left" w:pos="1701"/>
              </w:tabs>
            </w:pPr>
            <w:r w:rsidRPr="009F4207">
              <w:rPr>
                <w:b/>
                <w:sz w:val="20"/>
              </w:rPr>
              <w:t xml:space="preserve">Fee: </w:t>
            </w:r>
            <w:r w:rsidRPr="009F4207">
              <w:t>$1,920.35</w:t>
            </w:r>
            <w:r w:rsidRPr="009F4207">
              <w:tab/>
            </w:r>
            <w:r w:rsidRPr="009F4207">
              <w:rPr>
                <w:b/>
                <w:sz w:val="20"/>
              </w:rPr>
              <w:t xml:space="preserve">Benefit: </w:t>
            </w:r>
            <w:r w:rsidRPr="009F4207">
              <w:t>75% = $1440.30</w:t>
            </w:r>
          </w:p>
        </w:tc>
      </w:tr>
      <w:tr w:rsidR="00DD2E4B" w:rsidRPr="009F4207" w14:paraId="028792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FC750A" w14:textId="77777777" w:rsidR="00DD2E4B" w:rsidRPr="009F4207" w:rsidRDefault="00DD2E4B">
            <w:pPr>
              <w:rPr>
                <w:b/>
              </w:rPr>
            </w:pPr>
            <w:r w:rsidRPr="009F4207">
              <w:rPr>
                <w:b/>
              </w:rPr>
              <w:t>Fee</w:t>
            </w:r>
          </w:p>
          <w:p w14:paraId="6D22B515" w14:textId="77777777" w:rsidR="00DD2E4B" w:rsidRPr="009F4207" w:rsidRDefault="00DD2E4B">
            <w:r w:rsidRPr="009F4207">
              <w:t>45779</w:t>
            </w:r>
          </w:p>
        </w:tc>
        <w:tc>
          <w:tcPr>
            <w:tcW w:w="0" w:type="auto"/>
            <w:tcMar>
              <w:top w:w="38" w:type="dxa"/>
              <w:left w:w="38" w:type="dxa"/>
              <w:bottom w:w="38" w:type="dxa"/>
              <w:right w:w="38" w:type="dxa"/>
            </w:tcMar>
            <w:vAlign w:val="bottom"/>
          </w:tcPr>
          <w:p w14:paraId="6789C629" w14:textId="77777777" w:rsidR="00DD2E4B" w:rsidRPr="009F4207" w:rsidRDefault="00DD2E4B">
            <w:pPr>
              <w:spacing w:after="200"/>
              <w:rPr>
                <w:sz w:val="20"/>
                <w:szCs w:val="20"/>
              </w:rPr>
            </w:pPr>
            <w:r w:rsidRPr="009F4207">
              <w:rPr>
                <w:sz w:val="20"/>
                <w:szCs w:val="20"/>
              </w:rPr>
              <w:t xml:space="preserve">ORBITAL DYSTOPIA (UNILATERAL), CORRECTION OF, with total repositioning of 1 orbit, extracranial (Anaes.) (Assist.) </w:t>
            </w:r>
          </w:p>
          <w:p w14:paraId="2B840383" w14:textId="77777777" w:rsidR="00DD2E4B" w:rsidRPr="009F4207" w:rsidRDefault="00DD2E4B">
            <w:pPr>
              <w:tabs>
                <w:tab w:val="left" w:pos="1701"/>
              </w:tabs>
            </w:pPr>
            <w:r w:rsidRPr="009F4207">
              <w:rPr>
                <w:b/>
                <w:sz w:val="20"/>
              </w:rPr>
              <w:t xml:space="preserve">Fee: </w:t>
            </w:r>
            <w:r w:rsidRPr="009F4207">
              <w:t>$1,411.90</w:t>
            </w:r>
            <w:r w:rsidRPr="009F4207">
              <w:tab/>
            </w:r>
            <w:r w:rsidRPr="009F4207">
              <w:rPr>
                <w:b/>
                <w:sz w:val="20"/>
              </w:rPr>
              <w:t xml:space="preserve">Benefit: </w:t>
            </w:r>
            <w:r w:rsidRPr="009F4207">
              <w:t>75% = $1058.95</w:t>
            </w:r>
          </w:p>
        </w:tc>
      </w:tr>
      <w:tr w:rsidR="00DD2E4B" w:rsidRPr="009F4207" w14:paraId="32F223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11F73F" w14:textId="77777777" w:rsidR="00DD2E4B" w:rsidRPr="009F4207" w:rsidRDefault="00DD2E4B">
            <w:pPr>
              <w:rPr>
                <w:b/>
              </w:rPr>
            </w:pPr>
            <w:r w:rsidRPr="009F4207">
              <w:rPr>
                <w:b/>
              </w:rPr>
              <w:t>Amend</w:t>
            </w:r>
          </w:p>
          <w:p w14:paraId="1A46F8EB" w14:textId="77777777" w:rsidR="00DD2E4B" w:rsidRPr="009F4207" w:rsidRDefault="00DD2E4B">
            <w:pPr>
              <w:rPr>
                <w:b/>
              </w:rPr>
            </w:pPr>
            <w:r w:rsidRPr="009F4207">
              <w:rPr>
                <w:b/>
              </w:rPr>
              <w:t>Fee</w:t>
            </w:r>
          </w:p>
          <w:p w14:paraId="2FC80F5C" w14:textId="77777777" w:rsidR="00DD2E4B" w:rsidRPr="009F4207" w:rsidRDefault="00DD2E4B">
            <w:r w:rsidRPr="009F4207">
              <w:t>45782</w:t>
            </w:r>
          </w:p>
        </w:tc>
        <w:tc>
          <w:tcPr>
            <w:tcW w:w="0" w:type="auto"/>
            <w:tcMar>
              <w:top w:w="38" w:type="dxa"/>
              <w:left w:w="38" w:type="dxa"/>
              <w:bottom w:w="38" w:type="dxa"/>
              <w:right w:w="38" w:type="dxa"/>
            </w:tcMar>
            <w:vAlign w:val="bottom"/>
          </w:tcPr>
          <w:p w14:paraId="29021AE8" w14:textId="77777777" w:rsidR="00DD2E4B" w:rsidRPr="009F4207" w:rsidRDefault="00DD2E4B">
            <w:pPr>
              <w:spacing w:after="200"/>
              <w:rPr>
                <w:sz w:val="20"/>
                <w:szCs w:val="20"/>
              </w:rPr>
            </w:pPr>
            <w:r w:rsidRPr="009F4207">
              <w:rPr>
                <w:sz w:val="20"/>
                <w:szCs w:val="20"/>
              </w:rPr>
              <w:t xml:space="preserve">Fronto-orbital advancement (H) (Anaes.) (Assist.) </w:t>
            </w:r>
          </w:p>
          <w:p w14:paraId="50CF11FE" w14:textId="77777777" w:rsidR="00DD2E4B" w:rsidRPr="009F4207" w:rsidRDefault="00DD2E4B">
            <w:pPr>
              <w:tabs>
                <w:tab w:val="left" w:pos="1701"/>
              </w:tabs>
            </w:pPr>
            <w:r w:rsidRPr="009F4207">
              <w:rPr>
                <w:b/>
                <w:sz w:val="20"/>
              </w:rPr>
              <w:t xml:space="preserve">Fee: </w:t>
            </w:r>
            <w:r w:rsidRPr="009F4207">
              <w:t>$1,079.50</w:t>
            </w:r>
            <w:r w:rsidRPr="009F4207">
              <w:tab/>
            </w:r>
            <w:r w:rsidRPr="009F4207">
              <w:rPr>
                <w:b/>
                <w:sz w:val="20"/>
              </w:rPr>
              <w:t xml:space="preserve">Benefit: </w:t>
            </w:r>
            <w:r w:rsidRPr="009F4207">
              <w:t>75% = $809.65</w:t>
            </w:r>
          </w:p>
        </w:tc>
      </w:tr>
      <w:tr w:rsidR="00DD2E4B" w:rsidRPr="009F4207" w14:paraId="3BEDF4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506F7C" w14:textId="77777777" w:rsidR="00DD2E4B" w:rsidRPr="009F4207" w:rsidRDefault="00DD2E4B">
            <w:pPr>
              <w:rPr>
                <w:b/>
              </w:rPr>
            </w:pPr>
            <w:r w:rsidRPr="009F4207">
              <w:rPr>
                <w:b/>
              </w:rPr>
              <w:t>Amend</w:t>
            </w:r>
          </w:p>
          <w:p w14:paraId="3ED19946" w14:textId="77777777" w:rsidR="00DD2E4B" w:rsidRPr="009F4207" w:rsidRDefault="00DD2E4B">
            <w:pPr>
              <w:rPr>
                <w:b/>
              </w:rPr>
            </w:pPr>
            <w:r w:rsidRPr="009F4207">
              <w:rPr>
                <w:b/>
              </w:rPr>
              <w:t>Fee</w:t>
            </w:r>
          </w:p>
          <w:p w14:paraId="09F1F93C" w14:textId="77777777" w:rsidR="00DD2E4B" w:rsidRPr="009F4207" w:rsidRDefault="00DD2E4B">
            <w:r w:rsidRPr="009F4207">
              <w:t>45785</w:t>
            </w:r>
          </w:p>
        </w:tc>
        <w:tc>
          <w:tcPr>
            <w:tcW w:w="0" w:type="auto"/>
            <w:tcMar>
              <w:top w:w="38" w:type="dxa"/>
              <w:left w:w="38" w:type="dxa"/>
              <w:bottom w:w="38" w:type="dxa"/>
              <w:right w:w="38" w:type="dxa"/>
            </w:tcMar>
            <w:vAlign w:val="bottom"/>
          </w:tcPr>
          <w:p w14:paraId="22F32E5E" w14:textId="77777777" w:rsidR="00DD2E4B" w:rsidRPr="009F4207" w:rsidRDefault="00DD2E4B">
            <w:pPr>
              <w:spacing w:after="200"/>
              <w:rPr>
                <w:sz w:val="20"/>
                <w:szCs w:val="20"/>
              </w:rPr>
            </w:pPr>
            <w:r w:rsidRPr="009F4207">
              <w:rPr>
                <w:sz w:val="20"/>
                <w:szCs w:val="20"/>
              </w:rPr>
              <w:t xml:space="preserve">Cranial vault reconstruction for single suture synostosis (H) (Anaes.) (Assist.) </w:t>
            </w:r>
          </w:p>
          <w:p w14:paraId="66468F22" w14:textId="77777777" w:rsidR="00DD2E4B" w:rsidRPr="009F4207" w:rsidRDefault="00DD2E4B">
            <w:pPr>
              <w:tabs>
                <w:tab w:val="left" w:pos="1701"/>
              </w:tabs>
            </w:pPr>
            <w:r w:rsidRPr="009F4207">
              <w:rPr>
                <w:b/>
                <w:sz w:val="20"/>
              </w:rPr>
              <w:t xml:space="preserve">Fee: </w:t>
            </w:r>
            <w:r w:rsidRPr="009F4207">
              <w:t>$1,826.95</w:t>
            </w:r>
            <w:r w:rsidRPr="009F4207">
              <w:tab/>
            </w:r>
            <w:r w:rsidRPr="009F4207">
              <w:rPr>
                <w:b/>
                <w:sz w:val="20"/>
              </w:rPr>
              <w:t xml:space="preserve">Benefit: </w:t>
            </w:r>
            <w:r w:rsidRPr="009F4207">
              <w:t>75% = $1370.25</w:t>
            </w:r>
          </w:p>
        </w:tc>
      </w:tr>
      <w:tr w:rsidR="00DD2E4B" w:rsidRPr="009F4207" w14:paraId="20C7D8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B780DE" w14:textId="77777777" w:rsidR="00DD2E4B" w:rsidRPr="009F4207" w:rsidRDefault="00DD2E4B">
            <w:pPr>
              <w:rPr>
                <w:b/>
              </w:rPr>
            </w:pPr>
            <w:r w:rsidRPr="009F4207">
              <w:rPr>
                <w:b/>
              </w:rPr>
              <w:t>Amend</w:t>
            </w:r>
          </w:p>
          <w:p w14:paraId="44D793B3" w14:textId="77777777" w:rsidR="00DD2E4B" w:rsidRPr="009F4207" w:rsidRDefault="00DD2E4B">
            <w:pPr>
              <w:rPr>
                <w:b/>
              </w:rPr>
            </w:pPr>
            <w:r w:rsidRPr="009F4207">
              <w:rPr>
                <w:b/>
              </w:rPr>
              <w:t>Fee</w:t>
            </w:r>
          </w:p>
          <w:p w14:paraId="1D4A05B5" w14:textId="77777777" w:rsidR="00DD2E4B" w:rsidRPr="009F4207" w:rsidRDefault="00DD2E4B">
            <w:r w:rsidRPr="009F4207">
              <w:t>45788</w:t>
            </w:r>
          </w:p>
        </w:tc>
        <w:tc>
          <w:tcPr>
            <w:tcW w:w="0" w:type="auto"/>
            <w:tcMar>
              <w:top w:w="38" w:type="dxa"/>
              <w:left w:w="38" w:type="dxa"/>
              <w:bottom w:w="38" w:type="dxa"/>
              <w:right w:w="38" w:type="dxa"/>
            </w:tcMar>
            <w:vAlign w:val="bottom"/>
          </w:tcPr>
          <w:p w14:paraId="3BC9B5C3" w14:textId="77777777" w:rsidR="00DD2E4B" w:rsidRPr="009F4207" w:rsidRDefault="00DD2E4B">
            <w:pPr>
              <w:spacing w:after="200"/>
              <w:rPr>
                <w:sz w:val="20"/>
                <w:szCs w:val="20"/>
              </w:rPr>
            </w:pPr>
            <w:r w:rsidRPr="009F4207">
              <w:rPr>
                <w:sz w:val="20"/>
                <w:szCs w:val="20"/>
              </w:rPr>
              <w:t xml:space="preserve">Glenoid fossa, construction of, from bone and cartilage graft, and creation of condyle and ascending ramus of mandible, in hemifacial microsomia, not including harvesting of graft material (H) (Anaes.) (Assist.) </w:t>
            </w:r>
          </w:p>
          <w:p w14:paraId="444EDED8" w14:textId="77777777" w:rsidR="00DD2E4B" w:rsidRPr="009F4207" w:rsidRDefault="00DD2E4B">
            <w:pPr>
              <w:tabs>
                <w:tab w:val="left" w:pos="1701"/>
              </w:tabs>
            </w:pPr>
            <w:r w:rsidRPr="009F4207">
              <w:rPr>
                <w:b/>
                <w:sz w:val="20"/>
              </w:rPr>
              <w:t xml:space="preserve">Fee: </w:t>
            </w:r>
            <w:r w:rsidRPr="009F4207">
              <w:t>$1,806.15</w:t>
            </w:r>
            <w:r w:rsidRPr="009F4207">
              <w:tab/>
            </w:r>
            <w:r w:rsidRPr="009F4207">
              <w:rPr>
                <w:b/>
                <w:sz w:val="20"/>
              </w:rPr>
              <w:t xml:space="preserve">Benefit: </w:t>
            </w:r>
            <w:r w:rsidRPr="009F4207">
              <w:t>75% = $1354.65</w:t>
            </w:r>
          </w:p>
        </w:tc>
      </w:tr>
      <w:tr w:rsidR="00DD2E4B" w:rsidRPr="009F4207" w14:paraId="2CD9E2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CDD834" w14:textId="77777777" w:rsidR="00DD2E4B" w:rsidRPr="009F4207" w:rsidRDefault="00DD2E4B">
            <w:pPr>
              <w:rPr>
                <w:b/>
              </w:rPr>
            </w:pPr>
            <w:r w:rsidRPr="009F4207">
              <w:rPr>
                <w:b/>
              </w:rPr>
              <w:t>Amend</w:t>
            </w:r>
          </w:p>
          <w:p w14:paraId="4CEBFC36" w14:textId="77777777" w:rsidR="00DD2E4B" w:rsidRPr="009F4207" w:rsidRDefault="00DD2E4B">
            <w:pPr>
              <w:rPr>
                <w:b/>
              </w:rPr>
            </w:pPr>
            <w:r w:rsidRPr="009F4207">
              <w:rPr>
                <w:b/>
              </w:rPr>
              <w:t>Fee</w:t>
            </w:r>
          </w:p>
          <w:p w14:paraId="14377BBC" w14:textId="77777777" w:rsidR="00DD2E4B" w:rsidRPr="009F4207" w:rsidRDefault="00DD2E4B">
            <w:r w:rsidRPr="009F4207">
              <w:t>45791</w:t>
            </w:r>
          </w:p>
        </w:tc>
        <w:tc>
          <w:tcPr>
            <w:tcW w:w="0" w:type="auto"/>
            <w:tcMar>
              <w:top w:w="38" w:type="dxa"/>
              <w:left w:w="38" w:type="dxa"/>
              <w:bottom w:w="38" w:type="dxa"/>
              <w:right w:w="38" w:type="dxa"/>
            </w:tcMar>
            <w:vAlign w:val="bottom"/>
          </w:tcPr>
          <w:p w14:paraId="2F92A627" w14:textId="77777777" w:rsidR="00DD2E4B" w:rsidRPr="009F4207" w:rsidRDefault="00DD2E4B">
            <w:pPr>
              <w:spacing w:after="200"/>
              <w:rPr>
                <w:sz w:val="20"/>
                <w:szCs w:val="20"/>
              </w:rPr>
            </w:pPr>
            <w:r w:rsidRPr="009F4207">
              <w:rPr>
                <w:sz w:val="20"/>
                <w:szCs w:val="20"/>
              </w:rPr>
              <w:t xml:space="preserve">Absent condyle and ascending ramus in craniofacial microsomia, construction of, not including harvesting of graft material (H) (Anaes.) (Assist.) </w:t>
            </w:r>
          </w:p>
          <w:p w14:paraId="27FCEB41" w14:textId="77777777" w:rsidR="00DD2E4B" w:rsidRPr="009F4207" w:rsidRDefault="00DD2E4B">
            <w:pPr>
              <w:tabs>
                <w:tab w:val="left" w:pos="1701"/>
              </w:tabs>
            </w:pPr>
            <w:r w:rsidRPr="009F4207">
              <w:rPr>
                <w:b/>
                <w:sz w:val="20"/>
              </w:rPr>
              <w:t xml:space="preserve">Fee: </w:t>
            </w:r>
            <w:r w:rsidRPr="009F4207">
              <w:t>$975.70</w:t>
            </w:r>
            <w:r w:rsidRPr="009F4207">
              <w:tab/>
            </w:r>
            <w:r w:rsidRPr="009F4207">
              <w:rPr>
                <w:b/>
                <w:sz w:val="20"/>
              </w:rPr>
              <w:t xml:space="preserve">Benefit: </w:t>
            </w:r>
            <w:r w:rsidRPr="009F4207">
              <w:t>75% = $731.80</w:t>
            </w:r>
          </w:p>
        </w:tc>
      </w:tr>
      <w:tr w:rsidR="00DD2E4B" w:rsidRPr="009F4207" w14:paraId="4FBBAF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C874BB" w14:textId="77777777" w:rsidR="00DD2E4B" w:rsidRPr="009F4207" w:rsidRDefault="00DD2E4B">
            <w:pPr>
              <w:rPr>
                <w:b/>
              </w:rPr>
            </w:pPr>
            <w:r w:rsidRPr="009F4207">
              <w:rPr>
                <w:b/>
              </w:rPr>
              <w:lastRenderedPageBreak/>
              <w:t>Amend</w:t>
            </w:r>
          </w:p>
          <w:p w14:paraId="4E330379" w14:textId="77777777" w:rsidR="00DD2E4B" w:rsidRPr="009F4207" w:rsidRDefault="00DD2E4B">
            <w:pPr>
              <w:rPr>
                <w:b/>
              </w:rPr>
            </w:pPr>
            <w:r w:rsidRPr="009F4207">
              <w:rPr>
                <w:b/>
              </w:rPr>
              <w:t>Fee</w:t>
            </w:r>
          </w:p>
          <w:p w14:paraId="1619151F" w14:textId="77777777" w:rsidR="00DD2E4B" w:rsidRPr="009F4207" w:rsidRDefault="00DD2E4B">
            <w:r w:rsidRPr="009F4207">
              <w:t>45794</w:t>
            </w:r>
          </w:p>
        </w:tc>
        <w:tc>
          <w:tcPr>
            <w:tcW w:w="0" w:type="auto"/>
            <w:tcMar>
              <w:top w:w="38" w:type="dxa"/>
              <w:left w:w="38" w:type="dxa"/>
              <w:bottom w:w="38" w:type="dxa"/>
              <w:right w:w="38" w:type="dxa"/>
            </w:tcMar>
            <w:vAlign w:val="bottom"/>
          </w:tcPr>
          <w:p w14:paraId="5B4C09C5" w14:textId="77777777" w:rsidR="00DD2E4B" w:rsidRPr="009F4207" w:rsidRDefault="00DD2E4B">
            <w:pPr>
              <w:spacing w:after="200"/>
              <w:rPr>
                <w:sz w:val="20"/>
                <w:szCs w:val="20"/>
              </w:rPr>
            </w:pPr>
            <w:r w:rsidRPr="009F4207">
              <w:rPr>
                <w:sz w:val="20"/>
                <w:szCs w:val="20"/>
              </w:rPr>
              <w:t xml:space="preserve">Osseo-integration procedure, first stage, implantation of fixture, following congenital absence, tumour or trauma, other than a service associated with a service to which item 41603 or 41604 applies (Anaes.) </w:t>
            </w:r>
          </w:p>
          <w:p w14:paraId="0F1FBDA9" w14:textId="77777777" w:rsidR="00DD2E4B" w:rsidRPr="009F4207" w:rsidRDefault="00DD2E4B">
            <w:pPr>
              <w:tabs>
                <w:tab w:val="left" w:pos="1701"/>
              </w:tabs>
            </w:pPr>
            <w:r w:rsidRPr="009F4207">
              <w:rPr>
                <w:b/>
                <w:sz w:val="20"/>
              </w:rPr>
              <w:t xml:space="preserve">Fee: </w:t>
            </w:r>
            <w:r w:rsidRPr="009F4207">
              <w:t>$551.90</w:t>
            </w:r>
            <w:r w:rsidRPr="009F4207">
              <w:tab/>
            </w:r>
            <w:r w:rsidRPr="009F4207">
              <w:rPr>
                <w:b/>
                <w:sz w:val="20"/>
              </w:rPr>
              <w:t xml:space="preserve">Benefit: </w:t>
            </w:r>
            <w:r w:rsidRPr="009F4207">
              <w:t>75% = $413.95    85% = $469.15</w:t>
            </w:r>
          </w:p>
        </w:tc>
      </w:tr>
      <w:tr w:rsidR="00DD2E4B" w:rsidRPr="009F4207" w14:paraId="0A33B5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56CFAE" w14:textId="77777777" w:rsidR="00DD2E4B" w:rsidRPr="009F4207" w:rsidRDefault="00DD2E4B">
            <w:pPr>
              <w:rPr>
                <w:b/>
              </w:rPr>
            </w:pPr>
            <w:r w:rsidRPr="009F4207">
              <w:rPr>
                <w:b/>
              </w:rPr>
              <w:t>Amend</w:t>
            </w:r>
          </w:p>
          <w:p w14:paraId="136A45F7" w14:textId="77777777" w:rsidR="00DD2E4B" w:rsidRPr="009F4207" w:rsidRDefault="00DD2E4B">
            <w:pPr>
              <w:rPr>
                <w:b/>
              </w:rPr>
            </w:pPr>
            <w:r w:rsidRPr="009F4207">
              <w:rPr>
                <w:b/>
              </w:rPr>
              <w:t>Fee</w:t>
            </w:r>
          </w:p>
          <w:p w14:paraId="6F0AE307" w14:textId="77777777" w:rsidR="00DD2E4B" w:rsidRPr="009F4207" w:rsidRDefault="00DD2E4B">
            <w:r w:rsidRPr="009F4207">
              <w:t>45797</w:t>
            </w:r>
          </w:p>
        </w:tc>
        <w:tc>
          <w:tcPr>
            <w:tcW w:w="0" w:type="auto"/>
            <w:tcMar>
              <w:top w:w="38" w:type="dxa"/>
              <w:left w:w="38" w:type="dxa"/>
              <w:bottom w:w="38" w:type="dxa"/>
              <w:right w:w="38" w:type="dxa"/>
            </w:tcMar>
            <w:vAlign w:val="bottom"/>
          </w:tcPr>
          <w:p w14:paraId="0FB47CA1" w14:textId="77777777" w:rsidR="00DD2E4B" w:rsidRPr="009F4207" w:rsidRDefault="00DD2E4B">
            <w:pPr>
              <w:spacing w:after="200"/>
              <w:rPr>
                <w:sz w:val="20"/>
                <w:szCs w:val="20"/>
              </w:rPr>
            </w:pPr>
            <w:r w:rsidRPr="009F4207">
              <w:rPr>
                <w:sz w:val="20"/>
                <w:szCs w:val="20"/>
              </w:rPr>
              <w:t xml:space="preserve">Osseo-integration procedure, second stage, fixation of transcutaneous abutment, following congenital absence, tumour or trauma, other than a service associated with a service to which item 41603 or 41604 applies (Anaes.) </w:t>
            </w:r>
          </w:p>
          <w:p w14:paraId="1A1DF459" w14:textId="77777777" w:rsidR="00DD2E4B" w:rsidRPr="009F4207" w:rsidRDefault="00DD2E4B">
            <w:pPr>
              <w:tabs>
                <w:tab w:val="left" w:pos="1701"/>
              </w:tabs>
            </w:pPr>
            <w:r w:rsidRPr="009F4207">
              <w:rPr>
                <w:b/>
                <w:sz w:val="20"/>
              </w:rPr>
              <w:t xml:space="preserve">Fee: </w:t>
            </w:r>
            <w:r w:rsidRPr="009F4207">
              <w:t>$204.30</w:t>
            </w:r>
            <w:r w:rsidRPr="009F4207">
              <w:tab/>
            </w:r>
            <w:r w:rsidRPr="009F4207">
              <w:rPr>
                <w:b/>
                <w:sz w:val="20"/>
              </w:rPr>
              <w:t xml:space="preserve">Benefit: </w:t>
            </w:r>
            <w:r w:rsidRPr="009F4207">
              <w:t>75% = $153.25    85% = $173.70</w:t>
            </w:r>
          </w:p>
        </w:tc>
      </w:tr>
      <w:tr w:rsidR="00DD2E4B" w:rsidRPr="009F4207" w14:paraId="25195C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BC4310" w14:textId="77777777" w:rsidR="00DD2E4B" w:rsidRPr="009F4207" w:rsidRDefault="00DD2E4B">
            <w:pPr>
              <w:tabs>
                <w:tab w:val="left" w:pos="1701"/>
              </w:tabs>
            </w:pPr>
          </w:p>
        </w:tc>
        <w:tc>
          <w:tcPr>
            <w:tcW w:w="0" w:type="auto"/>
            <w:tcMar>
              <w:top w:w="38" w:type="dxa"/>
              <w:left w:w="38" w:type="dxa"/>
              <w:bottom w:w="38" w:type="dxa"/>
              <w:right w:w="38" w:type="dxa"/>
            </w:tcMar>
          </w:tcPr>
          <w:p w14:paraId="5D65CA93"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ORAL AND MAXILLOFACIAL SURGERY</w:t>
            </w:r>
          </w:p>
        </w:tc>
      </w:tr>
      <w:tr w:rsidR="00DD2E4B" w:rsidRPr="009F4207" w14:paraId="704C49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06C739" w14:textId="77777777" w:rsidR="00DD2E4B" w:rsidRPr="009F4207" w:rsidRDefault="00DD2E4B">
            <w:pPr>
              <w:rPr>
                <w:b/>
              </w:rPr>
            </w:pPr>
            <w:r w:rsidRPr="009F4207">
              <w:rPr>
                <w:b/>
              </w:rPr>
              <w:t>Amend</w:t>
            </w:r>
          </w:p>
          <w:p w14:paraId="7415C160" w14:textId="77777777" w:rsidR="00DD2E4B" w:rsidRPr="009F4207" w:rsidRDefault="00DD2E4B">
            <w:pPr>
              <w:rPr>
                <w:b/>
              </w:rPr>
            </w:pPr>
            <w:r w:rsidRPr="009F4207">
              <w:rPr>
                <w:b/>
              </w:rPr>
              <w:t>Fee</w:t>
            </w:r>
          </w:p>
          <w:p w14:paraId="01A880C1" w14:textId="77777777" w:rsidR="00DD2E4B" w:rsidRPr="009F4207" w:rsidRDefault="00DD2E4B">
            <w:r w:rsidRPr="009F4207">
              <w:t>45801</w:t>
            </w:r>
          </w:p>
        </w:tc>
        <w:tc>
          <w:tcPr>
            <w:tcW w:w="0" w:type="auto"/>
            <w:tcMar>
              <w:top w:w="38" w:type="dxa"/>
              <w:left w:w="38" w:type="dxa"/>
              <w:bottom w:w="38" w:type="dxa"/>
              <w:right w:w="38" w:type="dxa"/>
            </w:tcMar>
            <w:vAlign w:val="bottom"/>
          </w:tcPr>
          <w:p w14:paraId="38602FC6" w14:textId="77777777" w:rsidR="00DD2E4B" w:rsidRPr="009F4207" w:rsidRDefault="00DD2E4B">
            <w:pPr>
              <w:spacing w:after="200"/>
              <w:rPr>
                <w:sz w:val="20"/>
                <w:szCs w:val="20"/>
              </w:rPr>
            </w:pPr>
            <w:r w:rsidRPr="009F4207">
              <w:rPr>
                <w:sz w:val="20"/>
                <w:szCs w:val="20"/>
              </w:rPr>
              <w:t xml:space="preserve">Tumour, cyst, ulcer or scar (other than a scar removed during the surgical approach at an operation), in the oral cavity, removal from mucosa or submucosal tissues, if the removal is by surgical excision and suture (Anaes.) </w:t>
            </w:r>
          </w:p>
          <w:p w14:paraId="5D159998" w14:textId="77777777" w:rsidR="00DD2E4B" w:rsidRPr="009F4207" w:rsidRDefault="00DD2E4B">
            <w:r w:rsidRPr="009F4207">
              <w:t>(See para TN.8.109 of explanatory notes to this Category)</w:t>
            </w:r>
          </w:p>
          <w:p w14:paraId="20B23948" w14:textId="77777777" w:rsidR="00DD2E4B" w:rsidRPr="009F4207" w:rsidRDefault="00DD2E4B">
            <w:pPr>
              <w:tabs>
                <w:tab w:val="left" w:pos="1701"/>
              </w:tabs>
            </w:pPr>
            <w:r w:rsidRPr="009F4207">
              <w:rPr>
                <w:b/>
                <w:sz w:val="20"/>
              </w:rPr>
              <w:t xml:space="preserve">Fee: </w:t>
            </w:r>
            <w:r w:rsidRPr="009F4207">
              <w:t>$147.80</w:t>
            </w:r>
            <w:r w:rsidRPr="009F4207">
              <w:tab/>
            </w:r>
            <w:r w:rsidRPr="009F4207">
              <w:rPr>
                <w:b/>
                <w:sz w:val="20"/>
              </w:rPr>
              <w:t xml:space="preserve">Benefit: </w:t>
            </w:r>
            <w:r w:rsidRPr="009F4207">
              <w:t>75% = $110.85    85% = $125.65</w:t>
            </w:r>
          </w:p>
        </w:tc>
      </w:tr>
      <w:tr w:rsidR="00DD2E4B" w:rsidRPr="009F4207" w14:paraId="115F49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AEDAF3" w14:textId="77777777" w:rsidR="00DD2E4B" w:rsidRPr="009F4207" w:rsidRDefault="00DD2E4B">
            <w:pPr>
              <w:rPr>
                <w:b/>
              </w:rPr>
            </w:pPr>
            <w:r w:rsidRPr="009F4207">
              <w:rPr>
                <w:b/>
              </w:rPr>
              <w:t>Fee</w:t>
            </w:r>
          </w:p>
          <w:p w14:paraId="04127A9E" w14:textId="77777777" w:rsidR="00DD2E4B" w:rsidRPr="009F4207" w:rsidRDefault="00DD2E4B">
            <w:r w:rsidRPr="009F4207">
              <w:t>45807</w:t>
            </w:r>
          </w:p>
        </w:tc>
        <w:tc>
          <w:tcPr>
            <w:tcW w:w="0" w:type="auto"/>
            <w:tcMar>
              <w:top w:w="38" w:type="dxa"/>
              <w:left w:w="38" w:type="dxa"/>
              <w:bottom w:w="38" w:type="dxa"/>
              <w:right w:w="38" w:type="dxa"/>
            </w:tcMar>
            <w:vAlign w:val="bottom"/>
          </w:tcPr>
          <w:p w14:paraId="53F6A6CF" w14:textId="77777777" w:rsidR="00DD2E4B" w:rsidRPr="009F4207" w:rsidRDefault="00DD2E4B">
            <w:pPr>
              <w:spacing w:after="200"/>
              <w:rPr>
                <w:sz w:val="20"/>
                <w:szCs w:val="20"/>
              </w:rPr>
            </w:pPr>
            <w:r w:rsidRPr="009F4207">
              <w:rPr>
                <w:sz w:val="20"/>
                <w:szCs w:val="20"/>
              </w:rPr>
              <w:t xml:space="preserve">TUMOUR, CYST (other than a cyst associated with a tooth or tooth fragment unless it has been established by radiological examination that there is a minimum of 5mm separation between the cyst lining and tooth structure or where a tumour or cyst has been proven by positive histopathology), ULCER OR SCAR (other than a scar removed during the surgical approach at an operation), in the oral and maxillofacial region, removal of, not being a service to which another item in this Subgroup applies, involving muscle, bone, or other deep tissue (Anaes.) </w:t>
            </w:r>
          </w:p>
          <w:p w14:paraId="386A41DE" w14:textId="77777777" w:rsidR="00DD2E4B" w:rsidRPr="009F4207" w:rsidRDefault="00DD2E4B">
            <w:r w:rsidRPr="009F4207">
              <w:t>(See para TN.8.109 of explanatory notes to this Category)</w:t>
            </w:r>
          </w:p>
          <w:p w14:paraId="5F6DC65A" w14:textId="77777777" w:rsidR="00DD2E4B" w:rsidRPr="009F4207" w:rsidRDefault="00DD2E4B">
            <w:pPr>
              <w:tabs>
                <w:tab w:val="left" w:pos="1701"/>
              </w:tabs>
            </w:pPr>
            <w:r w:rsidRPr="009F4207">
              <w:rPr>
                <w:b/>
                <w:sz w:val="20"/>
              </w:rPr>
              <w:t xml:space="preserve">Fee: </w:t>
            </w:r>
            <w:r w:rsidRPr="009F4207">
              <w:t>$270.00</w:t>
            </w:r>
            <w:r w:rsidRPr="009F4207">
              <w:tab/>
            </w:r>
            <w:r w:rsidRPr="009F4207">
              <w:rPr>
                <w:b/>
                <w:sz w:val="20"/>
              </w:rPr>
              <w:t xml:space="preserve">Benefit: </w:t>
            </w:r>
            <w:r w:rsidRPr="009F4207">
              <w:t>75% = $202.50    85% = $229.50</w:t>
            </w:r>
          </w:p>
        </w:tc>
      </w:tr>
      <w:tr w:rsidR="00DD2E4B" w:rsidRPr="009F4207" w14:paraId="522D13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8D052B" w14:textId="77777777" w:rsidR="00DD2E4B" w:rsidRPr="009F4207" w:rsidRDefault="00DD2E4B">
            <w:pPr>
              <w:rPr>
                <w:b/>
              </w:rPr>
            </w:pPr>
            <w:r w:rsidRPr="009F4207">
              <w:rPr>
                <w:b/>
              </w:rPr>
              <w:t>Fee</w:t>
            </w:r>
          </w:p>
          <w:p w14:paraId="300BFA72" w14:textId="77777777" w:rsidR="00DD2E4B" w:rsidRPr="009F4207" w:rsidRDefault="00DD2E4B">
            <w:r w:rsidRPr="009F4207">
              <w:t>45809</w:t>
            </w:r>
          </w:p>
        </w:tc>
        <w:tc>
          <w:tcPr>
            <w:tcW w:w="0" w:type="auto"/>
            <w:tcMar>
              <w:top w:w="38" w:type="dxa"/>
              <w:left w:w="38" w:type="dxa"/>
              <w:bottom w:w="38" w:type="dxa"/>
              <w:right w:w="38" w:type="dxa"/>
            </w:tcMar>
            <w:vAlign w:val="bottom"/>
          </w:tcPr>
          <w:p w14:paraId="5693A740" w14:textId="77777777" w:rsidR="00DD2E4B" w:rsidRPr="009F4207" w:rsidRDefault="00DD2E4B">
            <w:pPr>
              <w:spacing w:after="200"/>
              <w:rPr>
                <w:sz w:val="20"/>
                <w:szCs w:val="20"/>
              </w:rPr>
            </w:pPr>
            <w:r w:rsidRPr="009F4207">
              <w:rPr>
                <w:sz w:val="20"/>
                <w:szCs w:val="20"/>
              </w:rPr>
              <w:t xml:space="preserve">TUMOUR OR DEEP CYST (other than a cyst associated with a tooth or tooth fragment unless it has been established by radiological examination that there is a minimum of 5mm separation between the cyst lining and tooth structure or where a tumour or cyst has been proven by positive histopathology), in the oral and maxillofacial region, removal of, requiring wide excision, not being a service to which another item in this Subgroup applies (Anaes.) (Assist.) </w:t>
            </w:r>
          </w:p>
          <w:p w14:paraId="79843928" w14:textId="77777777" w:rsidR="00DD2E4B" w:rsidRPr="009F4207" w:rsidRDefault="00DD2E4B">
            <w:r w:rsidRPr="009F4207">
              <w:t>(See para TN.8.109 of explanatory notes to this Category)</w:t>
            </w:r>
          </w:p>
          <w:p w14:paraId="6091BDD9" w14:textId="77777777" w:rsidR="00DD2E4B" w:rsidRPr="009F4207" w:rsidRDefault="00DD2E4B">
            <w:pPr>
              <w:tabs>
                <w:tab w:val="left" w:pos="1701"/>
              </w:tabs>
            </w:pPr>
            <w:r w:rsidRPr="009F4207">
              <w:rPr>
                <w:b/>
                <w:sz w:val="20"/>
              </w:rPr>
              <w:t xml:space="preserve">Fee: </w:t>
            </w:r>
            <w:r w:rsidRPr="009F4207">
              <w:t>$406.90</w:t>
            </w:r>
            <w:r w:rsidRPr="009F4207">
              <w:tab/>
            </w:r>
            <w:r w:rsidRPr="009F4207">
              <w:rPr>
                <w:b/>
                <w:sz w:val="20"/>
              </w:rPr>
              <w:t xml:space="preserve">Benefit: </w:t>
            </w:r>
            <w:r w:rsidRPr="009F4207">
              <w:t>75% = $305.20    85% = $345.90</w:t>
            </w:r>
          </w:p>
        </w:tc>
      </w:tr>
      <w:tr w:rsidR="00DD2E4B" w:rsidRPr="009F4207" w14:paraId="41C8A0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580E77" w14:textId="77777777" w:rsidR="00DD2E4B" w:rsidRPr="009F4207" w:rsidRDefault="00DD2E4B">
            <w:pPr>
              <w:rPr>
                <w:b/>
              </w:rPr>
            </w:pPr>
            <w:r w:rsidRPr="009F4207">
              <w:rPr>
                <w:b/>
              </w:rPr>
              <w:t>Fee</w:t>
            </w:r>
          </w:p>
          <w:p w14:paraId="1B2FBD6E" w14:textId="77777777" w:rsidR="00DD2E4B" w:rsidRPr="009F4207" w:rsidRDefault="00DD2E4B">
            <w:r w:rsidRPr="009F4207">
              <w:t>45811</w:t>
            </w:r>
          </w:p>
        </w:tc>
        <w:tc>
          <w:tcPr>
            <w:tcW w:w="0" w:type="auto"/>
            <w:tcMar>
              <w:top w:w="38" w:type="dxa"/>
              <w:left w:w="38" w:type="dxa"/>
              <w:bottom w:w="38" w:type="dxa"/>
              <w:right w:w="38" w:type="dxa"/>
            </w:tcMar>
            <w:vAlign w:val="bottom"/>
          </w:tcPr>
          <w:p w14:paraId="1182E268" w14:textId="77777777" w:rsidR="00DD2E4B" w:rsidRPr="009F4207" w:rsidRDefault="00DD2E4B">
            <w:pPr>
              <w:spacing w:after="200"/>
              <w:rPr>
                <w:sz w:val="20"/>
                <w:szCs w:val="20"/>
              </w:rPr>
            </w:pPr>
            <w:r w:rsidRPr="009F4207">
              <w:rPr>
                <w:sz w:val="20"/>
                <w:szCs w:val="20"/>
              </w:rPr>
              <w:t xml:space="preserve">TUMOUR, in the oral and maxillofacial region, removal of, from soft tissue (including muscle, fascia and connective tissue), extensive excision of, without skin or mucosal graft (Anaes.) (Assist.) </w:t>
            </w:r>
          </w:p>
          <w:p w14:paraId="65346128" w14:textId="77777777" w:rsidR="00DD2E4B" w:rsidRPr="009F4207" w:rsidRDefault="00DD2E4B">
            <w:r w:rsidRPr="009F4207">
              <w:t>(See para TN.8.109 of explanatory notes to this Category)</w:t>
            </w:r>
          </w:p>
          <w:p w14:paraId="25803045" w14:textId="77777777" w:rsidR="00DD2E4B" w:rsidRPr="009F4207" w:rsidRDefault="00DD2E4B">
            <w:pPr>
              <w:tabs>
                <w:tab w:val="left" w:pos="1701"/>
              </w:tabs>
            </w:pPr>
            <w:r w:rsidRPr="009F4207">
              <w:rPr>
                <w:b/>
                <w:sz w:val="20"/>
              </w:rPr>
              <w:t xml:space="preserve">Fee: </w:t>
            </w:r>
            <w:r w:rsidRPr="009F4207">
              <w:t>$550.05</w:t>
            </w:r>
            <w:r w:rsidRPr="009F4207">
              <w:tab/>
            </w:r>
            <w:r w:rsidRPr="009F4207">
              <w:rPr>
                <w:b/>
                <w:sz w:val="20"/>
              </w:rPr>
              <w:t xml:space="preserve">Benefit: </w:t>
            </w:r>
            <w:r w:rsidRPr="009F4207">
              <w:t>75% = $412.55    85% = $467.55</w:t>
            </w:r>
          </w:p>
        </w:tc>
      </w:tr>
      <w:tr w:rsidR="00DD2E4B" w:rsidRPr="009F4207" w14:paraId="1D85BE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CBF636" w14:textId="77777777" w:rsidR="00DD2E4B" w:rsidRPr="009F4207" w:rsidRDefault="00DD2E4B">
            <w:pPr>
              <w:rPr>
                <w:b/>
              </w:rPr>
            </w:pPr>
            <w:r w:rsidRPr="009F4207">
              <w:rPr>
                <w:b/>
              </w:rPr>
              <w:t>Fee</w:t>
            </w:r>
          </w:p>
          <w:p w14:paraId="53B1573F" w14:textId="77777777" w:rsidR="00DD2E4B" w:rsidRPr="009F4207" w:rsidRDefault="00DD2E4B">
            <w:r w:rsidRPr="009F4207">
              <w:t>45813</w:t>
            </w:r>
          </w:p>
        </w:tc>
        <w:tc>
          <w:tcPr>
            <w:tcW w:w="0" w:type="auto"/>
            <w:tcMar>
              <w:top w:w="38" w:type="dxa"/>
              <w:left w:w="38" w:type="dxa"/>
              <w:bottom w:w="38" w:type="dxa"/>
              <w:right w:w="38" w:type="dxa"/>
            </w:tcMar>
            <w:vAlign w:val="bottom"/>
          </w:tcPr>
          <w:p w14:paraId="556CFFBA" w14:textId="77777777" w:rsidR="00DD2E4B" w:rsidRPr="009F4207" w:rsidRDefault="00DD2E4B">
            <w:pPr>
              <w:spacing w:after="200"/>
              <w:rPr>
                <w:sz w:val="20"/>
                <w:szCs w:val="20"/>
              </w:rPr>
            </w:pPr>
            <w:r w:rsidRPr="009F4207">
              <w:rPr>
                <w:sz w:val="20"/>
                <w:szCs w:val="20"/>
              </w:rPr>
              <w:t xml:space="preserve">TUMOUR, in the oral and maxillofacial region, removal of, from soft tissue (including muscle, fascia and connective tissue), extensive excision of, with skin or mucosal graft (Anaes.) (Assist.) </w:t>
            </w:r>
          </w:p>
          <w:p w14:paraId="519B555E" w14:textId="77777777" w:rsidR="00DD2E4B" w:rsidRPr="009F4207" w:rsidRDefault="00DD2E4B">
            <w:r w:rsidRPr="009F4207">
              <w:t>(See para TN.8.109 of explanatory notes to this Category)</w:t>
            </w:r>
          </w:p>
          <w:p w14:paraId="4F26C5F9" w14:textId="77777777" w:rsidR="00DD2E4B" w:rsidRPr="009F4207" w:rsidRDefault="00DD2E4B">
            <w:pPr>
              <w:tabs>
                <w:tab w:val="left" w:pos="1701"/>
              </w:tabs>
            </w:pPr>
            <w:r w:rsidRPr="009F4207">
              <w:rPr>
                <w:b/>
                <w:sz w:val="20"/>
              </w:rPr>
              <w:t xml:space="preserve">Fee: </w:t>
            </w:r>
            <w:r w:rsidRPr="009F4207">
              <w:t>$643.55</w:t>
            </w:r>
            <w:r w:rsidRPr="009F4207">
              <w:tab/>
            </w:r>
            <w:r w:rsidRPr="009F4207">
              <w:rPr>
                <w:b/>
                <w:sz w:val="20"/>
              </w:rPr>
              <w:t xml:space="preserve">Benefit: </w:t>
            </w:r>
            <w:r w:rsidRPr="009F4207">
              <w:t>75% = $482.70    85% = $550.35</w:t>
            </w:r>
          </w:p>
        </w:tc>
      </w:tr>
      <w:tr w:rsidR="00DD2E4B" w:rsidRPr="009F4207" w14:paraId="3C1D19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ED9E98" w14:textId="77777777" w:rsidR="00DD2E4B" w:rsidRPr="009F4207" w:rsidRDefault="00DD2E4B">
            <w:pPr>
              <w:rPr>
                <w:b/>
              </w:rPr>
            </w:pPr>
            <w:r w:rsidRPr="009F4207">
              <w:rPr>
                <w:b/>
              </w:rPr>
              <w:t>Amend</w:t>
            </w:r>
          </w:p>
          <w:p w14:paraId="6CE9EABC" w14:textId="77777777" w:rsidR="00DD2E4B" w:rsidRPr="009F4207" w:rsidRDefault="00DD2E4B">
            <w:pPr>
              <w:rPr>
                <w:b/>
              </w:rPr>
            </w:pPr>
            <w:r w:rsidRPr="009F4207">
              <w:rPr>
                <w:b/>
              </w:rPr>
              <w:t>Fee</w:t>
            </w:r>
          </w:p>
          <w:p w14:paraId="64DF0D01" w14:textId="77777777" w:rsidR="00DD2E4B" w:rsidRPr="009F4207" w:rsidRDefault="00DD2E4B">
            <w:r w:rsidRPr="009F4207">
              <w:t>45815</w:t>
            </w:r>
          </w:p>
        </w:tc>
        <w:tc>
          <w:tcPr>
            <w:tcW w:w="0" w:type="auto"/>
            <w:tcMar>
              <w:top w:w="38" w:type="dxa"/>
              <w:left w:w="38" w:type="dxa"/>
              <w:bottom w:w="38" w:type="dxa"/>
              <w:right w:w="38" w:type="dxa"/>
            </w:tcMar>
            <w:vAlign w:val="bottom"/>
          </w:tcPr>
          <w:p w14:paraId="5C02CFFB" w14:textId="77777777" w:rsidR="00DD2E4B" w:rsidRPr="009F4207" w:rsidRDefault="00DD2E4B">
            <w:pPr>
              <w:spacing w:after="200"/>
              <w:rPr>
                <w:sz w:val="20"/>
                <w:szCs w:val="20"/>
              </w:rPr>
            </w:pPr>
            <w:r w:rsidRPr="009F4207">
              <w:rPr>
                <w:sz w:val="20"/>
                <w:szCs w:val="20"/>
              </w:rPr>
              <w:t>Operation on:</w:t>
            </w:r>
            <w:r w:rsidRPr="009F4207">
              <w:rPr>
                <w:sz w:val="20"/>
                <w:szCs w:val="20"/>
              </w:rPr>
              <w:br/>
              <w:t>(a) mandible or maxilla (other than alveolar margins) for chronic osteomyelitis with radiological and laboratory evidence of osteomyelitis; or</w:t>
            </w:r>
            <w:r w:rsidRPr="009F4207">
              <w:rPr>
                <w:sz w:val="20"/>
                <w:szCs w:val="20"/>
              </w:rPr>
              <w:br/>
              <w:t xml:space="preserve">(b) mandible or maxilla for necrosis of the jaw from any cause including medication or radiation that requires debridement of the alveolar bone or beyond (Anaes.) (Assist.) </w:t>
            </w:r>
          </w:p>
          <w:p w14:paraId="72F1AA3F" w14:textId="77777777" w:rsidR="00DD2E4B" w:rsidRPr="009F4207" w:rsidRDefault="00DD2E4B">
            <w:pPr>
              <w:tabs>
                <w:tab w:val="left" w:pos="1701"/>
              </w:tabs>
            </w:pPr>
            <w:r w:rsidRPr="009F4207">
              <w:rPr>
                <w:b/>
                <w:sz w:val="20"/>
              </w:rPr>
              <w:t xml:space="preserve">Fee: </w:t>
            </w:r>
            <w:r w:rsidRPr="009F4207">
              <w:t>$390.30</w:t>
            </w:r>
            <w:r w:rsidRPr="009F4207">
              <w:tab/>
            </w:r>
            <w:r w:rsidRPr="009F4207">
              <w:rPr>
                <w:b/>
                <w:sz w:val="20"/>
              </w:rPr>
              <w:t xml:space="preserve">Benefit: </w:t>
            </w:r>
            <w:r w:rsidRPr="009F4207">
              <w:t>75% = $292.75    85% = $331.80</w:t>
            </w:r>
          </w:p>
        </w:tc>
      </w:tr>
      <w:tr w:rsidR="00DD2E4B" w:rsidRPr="009F4207" w14:paraId="7DD043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66B755" w14:textId="77777777" w:rsidR="00DD2E4B" w:rsidRPr="009F4207" w:rsidRDefault="00DD2E4B">
            <w:pPr>
              <w:rPr>
                <w:b/>
              </w:rPr>
            </w:pPr>
            <w:r w:rsidRPr="009F4207">
              <w:rPr>
                <w:b/>
              </w:rPr>
              <w:lastRenderedPageBreak/>
              <w:t>Amend</w:t>
            </w:r>
          </w:p>
          <w:p w14:paraId="56940E32" w14:textId="77777777" w:rsidR="00DD2E4B" w:rsidRPr="009F4207" w:rsidRDefault="00DD2E4B">
            <w:pPr>
              <w:rPr>
                <w:b/>
              </w:rPr>
            </w:pPr>
            <w:r w:rsidRPr="009F4207">
              <w:rPr>
                <w:b/>
              </w:rPr>
              <w:t>Fee</w:t>
            </w:r>
          </w:p>
          <w:p w14:paraId="08F17799" w14:textId="77777777" w:rsidR="00DD2E4B" w:rsidRPr="009F4207" w:rsidRDefault="00DD2E4B">
            <w:r w:rsidRPr="009F4207">
              <w:t>45823</w:t>
            </w:r>
          </w:p>
        </w:tc>
        <w:tc>
          <w:tcPr>
            <w:tcW w:w="0" w:type="auto"/>
            <w:tcMar>
              <w:top w:w="38" w:type="dxa"/>
              <w:left w:w="38" w:type="dxa"/>
              <w:bottom w:w="38" w:type="dxa"/>
              <w:right w:w="38" w:type="dxa"/>
            </w:tcMar>
            <w:vAlign w:val="bottom"/>
          </w:tcPr>
          <w:p w14:paraId="3285DD7C" w14:textId="77777777" w:rsidR="00DD2E4B" w:rsidRPr="009F4207" w:rsidRDefault="00DD2E4B">
            <w:pPr>
              <w:spacing w:after="200"/>
              <w:rPr>
                <w:sz w:val="20"/>
                <w:szCs w:val="20"/>
              </w:rPr>
            </w:pPr>
            <w:r w:rsidRPr="009F4207">
              <w:rPr>
                <w:sz w:val="20"/>
                <w:szCs w:val="20"/>
              </w:rPr>
              <w:t xml:space="preserve">Arch bars or similar, one or more, that were inserted for dental fixation purposes to the maxilla or mandible, removal of, requiring general anaesthesia, if the service is undertaken in the operating theatre of a hospital (H) (Anaes.) </w:t>
            </w:r>
          </w:p>
          <w:p w14:paraId="548E9AAA" w14:textId="77777777" w:rsidR="00DD2E4B" w:rsidRPr="009F4207" w:rsidRDefault="00DD2E4B">
            <w:pPr>
              <w:tabs>
                <w:tab w:val="left" w:pos="1701"/>
              </w:tabs>
            </w:pPr>
            <w:r w:rsidRPr="009F4207">
              <w:rPr>
                <w:b/>
                <w:sz w:val="20"/>
              </w:rPr>
              <w:t xml:space="preserve">Fee: </w:t>
            </w:r>
            <w:r w:rsidRPr="009F4207">
              <w:t>$119.25</w:t>
            </w:r>
            <w:r w:rsidRPr="009F4207">
              <w:tab/>
            </w:r>
            <w:r w:rsidRPr="009F4207">
              <w:rPr>
                <w:b/>
                <w:sz w:val="20"/>
              </w:rPr>
              <w:t xml:space="preserve">Benefit: </w:t>
            </w:r>
            <w:r w:rsidRPr="009F4207">
              <w:t>75% = $89.45</w:t>
            </w:r>
          </w:p>
        </w:tc>
      </w:tr>
      <w:tr w:rsidR="00DD2E4B" w:rsidRPr="009F4207" w14:paraId="51CA01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BD33BF" w14:textId="77777777" w:rsidR="00DD2E4B" w:rsidRPr="009F4207" w:rsidRDefault="00DD2E4B">
            <w:pPr>
              <w:rPr>
                <w:b/>
              </w:rPr>
            </w:pPr>
            <w:r w:rsidRPr="009F4207">
              <w:rPr>
                <w:b/>
              </w:rPr>
              <w:t>Fee</w:t>
            </w:r>
          </w:p>
          <w:p w14:paraId="2A76FC08" w14:textId="77777777" w:rsidR="00DD2E4B" w:rsidRPr="009F4207" w:rsidRDefault="00DD2E4B">
            <w:r w:rsidRPr="009F4207">
              <w:t>45825</w:t>
            </w:r>
          </w:p>
        </w:tc>
        <w:tc>
          <w:tcPr>
            <w:tcW w:w="0" w:type="auto"/>
            <w:tcMar>
              <w:top w:w="38" w:type="dxa"/>
              <w:left w:w="38" w:type="dxa"/>
              <w:bottom w:w="38" w:type="dxa"/>
              <w:right w:w="38" w:type="dxa"/>
            </w:tcMar>
            <w:vAlign w:val="bottom"/>
          </w:tcPr>
          <w:p w14:paraId="31AF89FC" w14:textId="77777777" w:rsidR="00DD2E4B" w:rsidRPr="009F4207" w:rsidRDefault="00DD2E4B">
            <w:pPr>
              <w:spacing w:after="200"/>
              <w:rPr>
                <w:sz w:val="20"/>
                <w:szCs w:val="20"/>
              </w:rPr>
            </w:pPr>
            <w:r w:rsidRPr="009F4207">
              <w:rPr>
                <w:sz w:val="20"/>
                <w:szCs w:val="20"/>
              </w:rPr>
              <w:t xml:space="preserve">MANDIBULAR OR PALATAL EXOSTOSIS, excision of (Anaes.) (Assist.) </w:t>
            </w:r>
          </w:p>
          <w:p w14:paraId="364D6289" w14:textId="77777777" w:rsidR="00DD2E4B" w:rsidRPr="009F4207" w:rsidRDefault="00DD2E4B">
            <w:pPr>
              <w:tabs>
                <w:tab w:val="left" w:pos="1701"/>
              </w:tabs>
            </w:pPr>
            <w:r w:rsidRPr="009F4207">
              <w:rPr>
                <w:b/>
                <w:sz w:val="20"/>
              </w:rPr>
              <w:t xml:space="preserve">Fee: </w:t>
            </w:r>
            <w:r w:rsidRPr="009F4207">
              <w:t>$370.60</w:t>
            </w:r>
            <w:r w:rsidRPr="009F4207">
              <w:tab/>
            </w:r>
            <w:r w:rsidRPr="009F4207">
              <w:rPr>
                <w:b/>
                <w:sz w:val="20"/>
              </w:rPr>
              <w:t xml:space="preserve">Benefit: </w:t>
            </w:r>
            <w:r w:rsidRPr="009F4207">
              <w:t>75% = $277.95    85% = $315.05</w:t>
            </w:r>
          </w:p>
        </w:tc>
      </w:tr>
      <w:tr w:rsidR="00DD2E4B" w:rsidRPr="009F4207" w14:paraId="50EA94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A3B763" w14:textId="77777777" w:rsidR="00DD2E4B" w:rsidRPr="009F4207" w:rsidRDefault="00DD2E4B">
            <w:pPr>
              <w:rPr>
                <w:b/>
              </w:rPr>
            </w:pPr>
            <w:r w:rsidRPr="009F4207">
              <w:rPr>
                <w:b/>
              </w:rPr>
              <w:t>Fee</w:t>
            </w:r>
          </w:p>
          <w:p w14:paraId="1CBF1FF1" w14:textId="77777777" w:rsidR="00DD2E4B" w:rsidRPr="009F4207" w:rsidRDefault="00DD2E4B">
            <w:r w:rsidRPr="009F4207">
              <w:t>45827</w:t>
            </w:r>
          </w:p>
        </w:tc>
        <w:tc>
          <w:tcPr>
            <w:tcW w:w="0" w:type="auto"/>
            <w:tcMar>
              <w:top w:w="38" w:type="dxa"/>
              <w:left w:w="38" w:type="dxa"/>
              <w:bottom w:w="38" w:type="dxa"/>
              <w:right w:w="38" w:type="dxa"/>
            </w:tcMar>
            <w:vAlign w:val="bottom"/>
          </w:tcPr>
          <w:p w14:paraId="6B392542" w14:textId="77777777" w:rsidR="00DD2E4B" w:rsidRPr="009F4207" w:rsidRDefault="00DD2E4B">
            <w:pPr>
              <w:spacing w:after="200"/>
              <w:rPr>
                <w:sz w:val="20"/>
                <w:szCs w:val="20"/>
              </w:rPr>
            </w:pPr>
            <w:r w:rsidRPr="009F4207">
              <w:rPr>
                <w:sz w:val="20"/>
                <w:szCs w:val="20"/>
              </w:rPr>
              <w:t xml:space="preserve">MYLOHYOID RIDGE, reduction of (Anaes.) (Assist.) </w:t>
            </w:r>
          </w:p>
          <w:p w14:paraId="0A574479" w14:textId="77777777" w:rsidR="00DD2E4B" w:rsidRPr="009F4207" w:rsidRDefault="00DD2E4B">
            <w:pPr>
              <w:tabs>
                <w:tab w:val="left" w:pos="1701"/>
              </w:tabs>
            </w:pPr>
            <w:r w:rsidRPr="009F4207">
              <w:rPr>
                <w:b/>
                <w:sz w:val="20"/>
              </w:rPr>
              <w:t xml:space="preserve">Fee: </w:t>
            </w:r>
            <w:r w:rsidRPr="009F4207">
              <w:t>$354.20</w:t>
            </w:r>
            <w:r w:rsidRPr="009F4207">
              <w:tab/>
            </w:r>
            <w:r w:rsidRPr="009F4207">
              <w:rPr>
                <w:b/>
                <w:sz w:val="20"/>
              </w:rPr>
              <w:t xml:space="preserve">Benefit: </w:t>
            </w:r>
            <w:r w:rsidRPr="009F4207">
              <w:t>75% = $265.65    85% = $301.10</w:t>
            </w:r>
          </w:p>
        </w:tc>
      </w:tr>
      <w:tr w:rsidR="00DD2E4B" w:rsidRPr="009F4207" w14:paraId="556257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45265F" w14:textId="77777777" w:rsidR="00DD2E4B" w:rsidRPr="009F4207" w:rsidRDefault="00DD2E4B">
            <w:pPr>
              <w:rPr>
                <w:b/>
              </w:rPr>
            </w:pPr>
            <w:r w:rsidRPr="009F4207">
              <w:rPr>
                <w:b/>
              </w:rPr>
              <w:t>Fee</w:t>
            </w:r>
          </w:p>
          <w:p w14:paraId="41DDF848" w14:textId="77777777" w:rsidR="00DD2E4B" w:rsidRPr="009F4207" w:rsidRDefault="00DD2E4B">
            <w:r w:rsidRPr="009F4207">
              <w:t>45829</w:t>
            </w:r>
          </w:p>
        </w:tc>
        <w:tc>
          <w:tcPr>
            <w:tcW w:w="0" w:type="auto"/>
            <w:tcMar>
              <w:top w:w="38" w:type="dxa"/>
              <w:left w:w="38" w:type="dxa"/>
              <w:bottom w:w="38" w:type="dxa"/>
              <w:right w:w="38" w:type="dxa"/>
            </w:tcMar>
            <w:vAlign w:val="bottom"/>
          </w:tcPr>
          <w:p w14:paraId="7B8ABFF7" w14:textId="77777777" w:rsidR="00DD2E4B" w:rsidRPr="009F4207" w:rsidRDefault="00DD2E4B">
            <w:pPr>
              <w:spacing w:after="200"/>
              <w:rPr>
                <w:sz w:val="20"/>
                <w:szCs w:val="20"/>
              </w:rPr>
            </w:pPr>
            <w:r w:rsidRPr="009F4207">
              <w:rPr>
                <w:sz w:val="20"/>
                <w:szCs w:val="20"/>
              </w:rPr>
              <w:t xml:space="preserve">MAXILLARY TUBEROSITY, reduction of (Anaes.) </w:t>
            </w:r>
          </w:p>
          <w:p w14:paraId="14F35075" w14:textId="77777777" w:rsidR="00DD2E4B" w:rsidRPr="009F4207" w:rsidRDefault="00DD2E4B">
            <w:pPr>
              <w:tabs>
                <w:tab w:val="left" w:pos="1701"/>
              </w:tabs>
            </w:pPr>
            <w:r w:rsidRPr="009F4207">
              <w:rPr>
                <w:b/>
                <w:sz w:val="20"/>
              </w:rPr>
              <w:t xml:space="preserve">Fee: </w:t>
            </w:r>
            <w:r w:rsidRPr="009F4207">
              <w:t>$270.20</w:t>
            </w:r>
            <w:r w:rsidRPr="009F4207">
              <w:tab/>
            </w:r>
            <w:r w:rsidRPr="009F4207">
              <w:rPr>
                <w:b/>
                <w:sz w:val="20"/>
              </w:rPr>
              <w:t xml:space="preserve">Benefit: </w:t>
            </w:r>
            <w:r w:rsidRPr="009F4207">
              <w:t>75% = $202.65    85% = $229.70</w:t>
            </w:r>
          </w:p>
        </w:tc>
      </w:tr>
      <w:tr w:rsidR="00DD2E4B" w:rsidRPr="009F4207" w14:paraId="7553F3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BE9A33" w14:textId="77777777" w:rsidR="00DD2E4B" w:rsidRPr="009F4207" w:rsidRDefault="00DD2E4B">
            <w:pPr>
              <w:rPr>
                <w:b/>
              </w:rPr>
            </w:pPr>
            <w:r w:rsidRPr="009F4207">
              <w:rPr>
                <w:b/>
              </w:rPr>
              <w:t>Amend</w:t>
            </w:r>
          </w:p>
          <w:p w14:paraId="032E6355" w14:textId="77777777" w:rsidR="00DD2E4B" w:rsidRPr="009F4207" w:rsidRDefault="00DD2E4B">
            <w:pPr>
              <w:rPr>
                <w:b/>
              </w:rPr>
            </w:pPr>
            <w:r w:rsidRPr="009F4207">
              <w:rPr>
                <w:b/>
              </w:rPr>
              <w:t>Fee</w:t>
            </w:r>
          </w:p>
          <w:p w14:paraId="25A56E53" w14:textId="77777777" w:rsidR="00DD2E4B" w:rsidRPr="009F4207" w:rsidRDefault="00DD2E4B">
            <w:r w:rsidRPr="009F4207">
              <w:t>45831</w:t>
            </w:r>
          </w:p>
        </w:tc>
        <w:tc>
          <w:tcPr>
            <w:tcW w:w="0" w:type="auto"/>
            <w:tcMar>
              <w:top w:w="38" w:type="dxa"/>
              <w:left w:w="38" w:type="dxa"/>
              <w:bottom w:w="38" w:type="dxa"/>
              <w:right w:w="38" w:type="dxa"/>
            </w:tcMar>
            <w:vAlign w:val="bottom"/>
          </w:tcPr>
          <w:p w14:paraId="568633B4" w14:textId="77777777" w:rsidR="00DD2E4B" w:rsidRPr="009F4207" w:rsidRDefault="00DD2E4B">
            <w:pPr>
              <w:spacing w:after="200"/>
              <w:rPr>
                <w:sz w:val="20"/>
                <w:szCs w:val="20"/>
              </w:rPr>
            </w:pPr>
            <w:r w:rsidRPr="009F4207">
              <w:rPr>
                <w:sz w:val="20"/>
                <w:szCs w:val="20"/>
              </w:rPr>
              <w:t xml:space="preserve">Papillary hyperplasia of the palate, surgical reduction of—cannot be claimed more than once per occasion of service (Anaes.) (Assist.) </w:t>
            </w:r>
          </w:p>
          <w:p w14:paraId="757A7128" w14:textId="77777777" w:rsidR="00DD2E4B" w:rsidRPr="009F4207" w:rsidRDefault="00DD2E4B">
            <w:pPr>
              <w:tabs>
                <w:tab w:val="left" w:pos="1701"/>
              </w:tabs>
            </w:pPr>
            <w:r w:rsidRPr="009F4207">
              <w:rPr>
                <w:b/>
                <w:sz w:val="20"/>
              </w:rPr>
              <w:t xml:space="preserve">Fee: </w:t>
            </w:r>
            <w:r w:rsidRPr="009F4207">
              <w:t>$354.20</w:t>
            </w:r>
            <w:r w:rsidRPr="009F4207">
              <w:tab/>
            </w:r>
            <w:r w:rsidRPr="009F4207">
              <w:rPr>
                <w:b/>
                <w:sz w:val="20"/>
              </w:rPr>
              <w:t xml:space="preserve">Benefit: </w:t>
            </w:r>
            <w:r w:rsidRPr="009F4207">
              <w:t>75% = $265.65    85% = $301.10</w:t>
            </w:r>
          </w:p>
        </w:tc>
      </w:tr>
      <w:tr w:rsidR="00DD2E4B" w:rsidRPr="009F4207" w14:paraId="14D6C7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B286BE" w14:textId="77777777" w:rsidR="00DD2E4B" w:rsidRPr="009F4207" w:rsidRDefault="00DD2E4B">
            <w:pPr>
              <w:rPr>
                <w:b/>
              </w:rPr>
            </w:pPr>
            <w:r w:rsidRPr="009F4207">
              <w:rPr>
                <w:b/>
              </w:rPr>
              <w:t>Fee</w:t>
            </w:r>
          </w:p>
          <w:p w14:paraId="4BE7F4E0" w14:textId="77777777" w:rsidR="00DD2E4B" w:rsidRPr="009F4207" w:rsidRDefault="00DD2E4B">
            <w:r w:rsidRPr="009F4207">
              <w:t>45837</w:t>
            </w:r>
          </w:p>
        </w:tc>
        <w:tc>
          <w:tcPr>
            <w:tcW w:w="0" w:type="auto"/>
            <w:tcMar>
              <w:top w:w="38" w:type="dxa"/>
              <w:left w:w="38" w:type="dxa"/>
              <w:bottom w:w="38" w:type="dxa"/>
              <w:right w:w="38" w:type="dxa"/>
            </w:tcMar>
            <w:vAlign w:val="bottom"/>
          </w:tcPr>
          <w:p w14:paraId="1CAA04A7" w14:textId="77777777" w:rsidR="00DD2E4B" w:rsidRPr="009F4207" w:rsidRDefault="00DD2E4B">
            <w:pPr>
              <w:spacing w:after="200"/>
              <w:rPr>
                <w:sz w:val="20"/>
                <w:szCs w:val="20"/>
              </w:rPr>
            </w:pPr>
            <w:r w:rsidRPr="009F4207">
              <w:rPr>
                <w:sz w:val="20"/>
                <w:szCs w:val="20"/>
              </w:rPr>
              <w:t xml:space="preserve">VESTIBULOPLASTY, submucosal or open, including excision of muscle and skin or mucosal graft when performed - unilateral or bilateral (Anaes.) (Assist.) </w:t>
            </w:r>
          </w:p>
          <w:p w14:paraId="418134E3" w14:textId="77777777" w:rsidR="00DD2E4B" w:rsidRPr="009F4207" w:rsidRDefault="00DD2E4B">
            <w:pPr>
              <w:tabs>
                <w:tab w:val="left" w:pos="1701"/>
              </w:tabs>
            </w:pPr>
            <w:r w:rsidRPr="009F4207">
              <w:rPr>
                <w:b/>
                <w:sz w:val="20"/>
              </w:rPr>
              <w:t xml:space="preserve">Fee: </w:t>
            </w:r>
            <w:r w:rsidRPr="009F4207">
              <w:t>$642.35</w:t>
            </w:r>
            <w:r w:rsidRPr="009F4207">
              <w:tab/>
            </w:r>
            <w:r w:rsidRPr="009F4207">
              <w:rPr>
                <w:b/>
                <w:sz w:val="20"/>
              </w:rPr>
              <w:t xml:space="preserve">Benefit: </w:t>
            </w:r>
            <w:r w:rsidRPr="009F4207">
              <w:t>75% = $481.80    85% = $549.15</w:t>
            </w:r>
          </w:p>
        </w:tc>
      </w:tr>
      <w:tr w:rsidR="00DD2E4B" w:rsidRPr="009F4207" w14:paraId="417607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AF5316" w14:textId="77777777" w:rsidR="00DD2E4B" w:rsidRPr="009F4207" w:rsidRDefault="00DD2E4B">
            <w:pPr>
              <w:rPr>
                <w:b/>
              </w:rPr>
            </w:pPr>
            <w:r w:rsidRPr="009F4207">
              <w:rPr>
                <w:b/>
              </w:rPr>
              <w:t>Fee</w:t>
            </w:r>
          </w:p>
          <w:p w14:paraId="77133C92" w14:textId="77777777" w:rsidR="00DD2E4B" w:rsidRPr="009F4207" w:rsidRDefault="00DD2E4B">
            <w:r w:rsidRPr="009F4207">
              <w:t>45841</w:t>
            </w:r>
          </w:p>
        </w:tc>
        <w:tc>
          <w:tcPr>
            <w:tcW w:w="0" w:type="auto"/>
            <w:tcMar>
              <w:top w:w="38" w:type="dxa"/>
              <w:left w:w="38" w:type="dxa"/>
              <w:bottom w:w="38" w:type="dxa"/>
              <w:right w:w="38" w:type="dxa"/>
            </w:tcMar>
            <w:vAlign w:val="bottom"/>
          </w:tcPr>
          <w:p w14:paraId="3807951E" w14:textId="77777777" w:rsidR="00DD2E4B" w:rsidRPr="009F4207" w:rsidRDefault="00DD2E4B">
            <w:pPr>
              <w:spacing w:after="200"/>
              <w:rPr>
                <w:sz w:val="20"/>
                <w:szCs w:val="20"/>
              </w:rPr>
            </w:pPr>
            <w:r w:rsidRPr="009F4207">
              <w:rPr>
                <w:sz w:val="20"/>
                <w:szCs w:val="20"/>
              </w:rPr>
              <w:t xml:space="preserve">ALVEOLAR RIDGE AUGMENTATION with bone or alloplast or both - unilateral (Anaes.) (Assist.) </w:t>
            </w:r>
          </w:p>
          <w:p w14:paraId="15F05EEB" w14:textId="77777777" w:rsidR="00DD2E4B" w:rsidRPr="009F4207" w:rsidRDefault="00DD2E4B">
            <w:pPr>
              <w:tabs>
                <w:tab w:val="left" w:pos="1701"/>
              </w:tabs>
            </w:pPr>
            <w:r w:rsidRPr="009F4207">
              <w:rPr>
                <w:b/>
                <w:sz w:val="20"/>
              </w:rPr>
              <w:t xml:space="preserve">Fee: </w:t>
            </w:r>
            <w:r w:rsidRPr="009F4207">
              <w:t>$518.80</w:t>
            </w:r>
            <w:r w:rsidRPr="009F4207">
              <w:tab/>
            </w:r>
            <w:r w:rsidRPr="009F4207">
              <w:rPr>
                <w:b/>
                <w:sz w:val="20"/>
              </w:rPr>
              <w:t xml:space="preserve">Benefit: </w:t>
            </w:r>
            <w:r w:rsidRPr="009F4207">
              <w:t>75% = $389.10    85% = $441.00</w:t>
            </w:r>
          </w:p>
        </w:tc>
      </w:tr>
      <w:tr w:rsidR="00DD2E4B" w:rsidRPr="009F4207" w14:paraId="07CFAA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0F9669" w14:textId="77777777" w:rsidR="00DD2E4B" w:rsidRPr="009F4207" w:rsidRDefault="00DD2E4B">
            <w:pPr>
              <w:rPr>
                <w:b/>
              </w:rPr>
            </w:pPr>
            <w:r w:rsidRPr="009F4207">
              <w:rPr>
                <w:b/>
              </w:rPr>
              <w:t>Amend</w:t>
            </w:r>
          </w:p>
          <w:p w14:paraId="390A1BB4" w14:textId="77777777" w:rsidR="00DD2E4B" w:rsidRPr="009F4207" w:rsidRDefault="00DD2E4B">
            <w:pPr>
              <w:rPr>
                <w:b/>
              </w:rPr>
            </w:pPr>
            <w:r w:rsidRPr="009F4207">
              <w:rPr>
                <w:b/>
              </w:rPr>
              <w:t>Fee</w:t>
            </w:r>
          </w:p>
          <w:p w14:paraId="53D58EE6" w14:textId="77777777" w:rsidR="00DD2E4B" w:rsidRPr="009F4207" w:rsidRDefault="00DD2E4B">
            <w:r w:rsidRPr="009F4207">
              <w:t>45845</w:t>
            </w:r>
          </w:p>
        </w:tc>
        <w:tc>
          <w:tcPr>
            <w:tcW w:w="0" w:type="auto"/>
            <w:tcMar>
              <w:top w:w="38" w:type="dxa"/>
              <w:left w:w="38" w:type="dxa"/>
              <w:bottom w:w="38" w:type="dxa"/>
              <w:right w:w="38" w:type="dxa"/>
            </w:tcMar>
            <w:vAlign w:val="bottom"/>
          </w:tcPr>
          <w:p w14:paraId="42D7E479" w14:textId="77777777" w:rsidR="00DD2E4B" w:rsidRPr="009F4207" w:rsidRDefault="00DD2E4B">
            <w:pPr>
              <w:spacing w:after="200"/>
              <w:rPr>
                <w:sz w:val="20"/>
                <w:szCs w:val="20"/>
              </w:rPr>
            </w:pPr>
            <w:r w:rsidRPr="009F4207">
              <w:rPr>
                <w:sz w:val="20"/>
                <w:szCs w:val="20"/>
              </w:rPr>
              <w:t>Osseo-integration procedure, intra-oral implantation of titanium or similar fixture to facilitate restoration of the dentition following:</w:t>
            </w:r>
            <w:r w:rsidRPr="009F4207">
              <w:rPr>
                <w:sz w:val="20"/>
                <w:szCs w:val="20"/>
              </w:rPr>
              <w:br/>
              <w:t>(a) resection of part of the maxilla or mandible for a benign or a malignant tumour; or</w:t>
            </w:r>
            <w:r w:rsidRPr="009F4207">
              <w:rPr>
                <w:sz w:val="20"/>
                <w:szCs w:val="20"/>
              </w:rPr>
              <w:br/>
              <w:t>(b) segmental loss from trauma or congenital absence of a segment of the maxilla or mandible (multiple adjacent teeth)</w:t>
            </w:r>
            <w:r w:rsidRPr="009F4207">
              <w:rPr>
                <w:sz w:val="20"/>
                <w:szCs w:val="20"/>
              </w:rPr>
              <w:br/>
              <w:t xml:space="preserve">Fixture must be placed at site of the missing segment following appropriate reconstructive procedures (Anaes.) </w:t>
            </w:r>
          </w:p>
          <w:p w14:paraId="6F64C468" w14:textId="77777777" w:rsidR="00DD2E4B" w:rsidRPr="009F4207" w:rsidRDefault="00DD2E4B">
            <w:pPr>
              <w:tabs>
                <w:tab w:val="left" w:pos="1701"/>
              </w:tabs>
            </w:pPr>
            <w:r w:rsidRPr="009F4207">
              <w:rPr>
                <w:b/>
                <w:sz w:val="20"/>
              </w:rPr>
              <w:t xml:space="preserve">Fee: </w:t>
            </w:r>
            <w:r w:rsidRPr="009F4207">
              <w:t>$551.90</w:t>
            </w:r>
            <w:r w:rsidRPr="009F4207">
              <w:tab/>
            </w:r>
            <w:r w:rsidRPr="009F4207">
              <w:rPr>
                <w:b/>
                <w:sz w:val="20"/>
              </w:rPr>
              <w:t xml:space="preserve">Benefit: </w:t>
            </w:r>
            <w:r w:rsidRPr="009F4207">
              <w:t>75% = $413.95    85% = $469.15</w:t>
            </w:r>
          </w:p>
        </w:tc>
      </w:tr>
      <w:tr w:rsidR="00DD2E4B" w:rsidRPr="009F4207" w14:paraId="2AD306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CA70D1" w14:textId="77777777" w:rsidR="00DD2E4B" w:rsidRPr="009F4207" w:rsidRDefault="00DD2E4B">
            <w:pPr>
              <w:rPr>
                <w:b/>
              </w:rPr>
            </w:pPr>
            <w:r w:rsidRPr="009F4207">
              <w:rPr>
                <w:b/>
              </w:rPr>
              <w:t>Amend</w:t>
            </w:r>
          </w:p>
          <w:p w14:paraId="2556CB82" w14:textId="77777777" w:rsidR="00DD2E4B" w:rsidRPr="009F4207" w:rsidRDefault="00DD2E4B">
            <w:pPr>
              <w:rPr>
                <w:b/>
              </w:rPr>
            </w:pPr>
            <w:r w:rsidRPr="009F4207">
              <w:rPr>
                <w:b/>
              </w:rPr>
              <w:t>Fee</w:t>
            </w:r>
          </w:p>
          <w:p w14:paraId="0DC9FBF1" w14:textId="77777777" w:rsidR="00DD2E4B" w:rsidRPr="009F4207" w:rsidRDefault="00DD2E4B">
            <w:r w:rsidRPr="009F4207">
              <w:t>45847</w:t>
            </w:r>
          </w:p>
        </w:tc>
        <w:tc>
          <w:tcPr>
            <w:tcW w:w="0" w:type="auto"/>
            <w:tcMar>
              <w:top w:w="38" w:type="dxa"/>
              <w:left w:w="38" w:type="dxa"/>
              <w:bottom w:w="38" w:type="dxa"/>
              <w:right w:w="38" w:type="dxa"/>
            </w:tcMar>
            <w:vAlign w:val="bottom"/>
          </w:tcPr>
          <w:p w14:paraId="18D30B7E" w14:textId="77777777" w:rsidR="00DD2E4B" w:rsidRPr="009F4207" w:rsidRDefault="00DD2E4B">
            <w:pPr>
              <w:spacing w:after="200"/>
              <w:rPr>
                <w:sz w:val="20"/>
                <w:szCs w:val="20"/>
              </w:rPr>
            </w:pPr>
            <w:r w:rsidRPr="009F4207">
              <w:rPr>
                <w:sz w:val="20"/>
                <w:szCs w:val="20"/>
              </w:rPr>
              <w:t>Osseo-integration procedure, fixation of transmucosal abutment to fixtures that are placed following:</w:t>
            </w:r>
            <w:r w:rsidRPr="009F4207">
              <w:rPr>
                <w:sz w:val="20"/>
                <w:szCs w:val="20"/>
              </w:rPr>
              <w:br/>
              <w:t>(a) resection of part of the maxilla or mandible for a benign or a malignant tumour; or</w:t>
            </w:r>
            <w:r w:rsidRPr="009F4207">
              <w:rPr>
                <w:sz w:val="20"/>
                <w:szCs w:val="20"/>
              </w:rPr>
              <w:br/>
              <w:t>(b) segmental loss from trauma or congenital absence of a segment of the maxilla or mandible (multiple adjacent teeth)</w:t>
            </w:r>
            <w:r w:rsidRPr="009F4207">
              <w:rPr>
                <w:sz w:val="20"/>
                <w:szCs w:val="20"/>
              </w:rPr>
              <w:br/>
              <w:t xml:space="preserve">Fixture must be placed at site of the missing segment following appropriate reconstructive procedures (Anaes.) </w:t>
            </w:r>
          </w:p>
          <w:p w14:paraId="736CAA6D" w14:textId="77777777" w:rsidR="00DD2E4B" w:rsidRPr="009F4207" w:rsidRDefault="00DD2E4B">
            <w:pPr>
              <w:tabs>
                <w:tab w:val="left" w:pos="1701"/>
              </w:tabs>
            </w:pPr>
            <w:r w:rsidRPr="009F4207">
              <w:rPr>
                <w:b/>
                <w:sz w:val="20"/>
              </w:rPr>
              <w:t xml:space="preserve">Fee: </w:t>
            </w:r>
            <w:r w:rsidRPr="009F4207">
              <w:t>$204.30</w:t>
            </w:r>
            <w:r w:rsidRPr="009F4207">
              <w:tab/>
            </w:r>
            <w:r w:rsidRPr="009F4207">
              <w:rPr>
                <w:b/>
                <w:sz w:val="20"/>
              </w:rPr>
              <w:t xml:space="preserve">Benefit: </w:t>
            </w:r>
            <w:r w:rsidRPr="009F4207">
              <w:t>75% = $153.25    85% = $173.70</w:t>
            </w:r>
          </w:p>
        </w:tc>
      </w:tr>
      <w:tr w:rsidR="00DD2E4B" w:rsidRPr="009F4207" w14:paraId="036398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B2A2E8" w14:textId="77777777" w:rsidR="00DD2E4B" w:rsidRPr="009F4207" w:rsidRDefault="00DD2E4B">
            <w:pPr>
              <w:rPr>
                <w:b/>
              </w:rPr>
            </w:pPr>
            <w:r w:rsidRPr="009F4207">
              <w:rPr>
                <w:b/>
              </w:rPr>
              <w:t>Amend</w:t>
            </w:r>
          </w:p>
          <w:p w14:paraId="6C209C9C" w14:textId="77777777" w:rsidR="00DD2E4B" w:rsidRPr="009F4207" w:rsidRDefault="00DD2E4B">
            <w:pPr>
              <w:rPr>
                <w:b/>
              </w:rPr>
            </w:pPr>
            <w:r w:rsidRPr="009F4207">
              <w:rPr>
                <w:b/>
              </w:rPr>
              <w:t>Fee</w:t>
            </w:r>
          </w:p>
          <w:p w14:paraId="3A24F01A" w14:textId="77777777" w:rsidR="00DD2E4B" w:rsidRPr="009F4207" w:rsidRDefault="00DD2E4B">
            <w:r w:rsidRPr="009F4207">
              <w:t>45849</w:t>
            </w:r>
          </w:p>
        </w:tc>
        <w:tc>
          <w:tcPr>
            <w:tcW w:w="0" w:type="auto"/>
            <w:tcMar>
              <w:top w:w="38" w:type="dxa"/>
              <w:left w:w="38" w:type="dxa"/>
              <w:bottom w:w="38" w:type="dxa"/>
              <w:right w:w="38" w:type="dxa"/>
            </w:tcMar>
            <w:vAlign w:val="bottom"/>
          </w:tcPr>
          <w:p w14:paraId="361BF0C9" w14:textId="77777777" w:rsidR="00DD2E4B" w:rsidRPr="009F4207" w:rsidRDefault="00DD2E4B">
            <w:pPr>
              <w:spacing w:after="200"/>
              <w:rPr>
                <w:sz w:val="20"/>
                <w:szCs w:val="20"/>
              </w:rPr>
            </w:pPr>
            <w:r w:rsidRPr="009F4207">
              <w:rPr>
                <w:sz w:val="20"/>
                <w:szCs w:val="20"/>
              </w:rPr>
              <w:t xml:space="preserve">Maxillary sinus, allograft, bone graft or both, to floor of maxillary sinus following elevation of mucosal lining (sinus lift procedure), unilateral (Anaes.) (Assist.) </w:t>
            </w:r>
          </w:p>
          <w:p w14:paraId="68F1129A" w14:textId="77777777" w:rsidR="00DD2E4B" w:rsidRPr="009F4207" w:rsidRDefault="00DD2E4B">
            <w:pPr>
              <w:tabs>
                <w:tab w:val="left" w:pos="1701"/>
              </w:tabs>
            </w:pPr>
            <w:r w:rsidRPr="009F4207">
              <w:rPr>
                <w:b/>
                <w:sz w:val="20"/>
              </w:rPr>
              <w:t xml:space="preserve">Fee: </w:t>
            </w:r>
            <w:r w:rsidRPr="009F4207">
              <w:t>$636.20</w:t>
            </w:r>
            <w:r w:rsidRPr="009F4207">
              <w:tab/>
            </w:r>
            <w:r w:rsidRPr="009F4207">
              <w:rPr>
                <w:b/>
                <w:sz w:val="20"/>
              </w:rPr>
              <w:t xml:space="preserve">Benefit: </w:t>
            </w:r>
            <w:r w:rsidRPr="009F4207">
              <w:t>75% = $477.15    85% = $543.00</w:t>
            </w:r>
          </w:p>
        </w:tc>
      </w:tr>
      <w:tr w:rsidR="00DD2E4B" w:rsidRPr="009F4207" w14:paraId="52B1A1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CB3415" w14:textId="77777777" w:rsidR="00DD2E4B" w:rsidRPr="009F4207" w:rsidRDefault="00DD2E4B">
            <w:pPr>
              <w:rPr>
                <w:b/>
              </w:rPr>
            </w:pPr>
            <w:r w:rsidRPr="009F4207">
              <w:rPr>
                <w:b/>
              </w:rPr>
              <w:t>Amend</w:t>
            </w:r>
          </w:p>
          <w:p w14:paraId="7499DBAC" w14:textId="77777777" w:rsidR="00DD2E4B" w:rsidRPr="009F4207" w:rsidRDefault="00DD2E4B">
            <w:pPr>
              <w:rPr>
                <w:b/>
              </w:rPr>
            </w:pPr>
            <w:r w:rsidRPr="009F4207">
              <w:rPr>
                <w:b/>
              </w:rPr>
              <w:t>Fee</w:t>
            </w:r>
          </w:p>
          <w:p w14:paraId="4D8D51B7" w14:textId="77777777" w:rsidR="00DD2E4B" w:rsidRPr="009F4207" w:rsidRDefault="00DD2E4B">
            <w:r w:rsidRPr="009F4207">
              <w:t>45851</w:t>
            </w:r>
          </w:p>
        </w:tc>
        <w:tc>
          <w:tcPr>
            <w:tcW w:w="0" w:type="auto"/>
            <w:tcMar>
              <w:top w:w="38" w:type="dxa"/>
              <w:left w:w="38" w:type="dxa"/>
              <w:bottom w:w="38" w:type="dxa"/>
              <w:right w:w="38" w:type="dxa"/>
            </w:tcMar>
            <w:vAlign w:val="bottom"/>
          </w:tcPr>
          <w:p w14:paraId="4184B99D" w14:textId="77777777" w:rsidR="00DD2E4B" w:rsidRPr="009F4207" w:rsidRDefault="00DD2E4B">
            <w:pPr>
              <w:spacing w:after="200"/>
              <w:rPr>
                <w:sz w:val="20"/>
                <w:szCs w:val="20"/>
              </w:rPr>
            </w:pPr>
            <w:r w:rsidRPr="009F4207">
              <w:rPr>
                <w:sz w:val="20"/>
                <w:szCs w:val="20"/>
              </w:rPr>
              <w:t xml:space="preserve">Temporomandibular joint, manipulation of, as an independent procedure performed in the operating theatre of a hospital, other than a service associated with a service to which any other item in this Group applies (H) (Anaes.) </w:t>
            </w:r>
          </w:p>
          <w:p w14:paraId="1BD1979A" w14:textId="77777777" w:rsidR="00DD2E4B" w:rsidRPr="009F4207" w:rsidRDefault="00DD2E4B">
            <w:pPr>
              <w:tabs>
                <w:tab w:val="left" w:pos="1701"/>
              </w:tabs>
            </w:pPr>
            <w:r w:rsidRPr="009F4207">
              <w:rPr>
                <w:b/>
                <w:sz w:val="20"/>
              </w:rPr>
              <w:lastRenderedPageBreak/>
              <w:t xml:space="preserve">Fee: </w:t>
            </w:r>
            <w:r w:rsidRPr="009F4207">
              <w:t>$156.65</w:t>
            </w:r>
            <w:r w:rsidRPr="009F4207">
              <w:tab/>
            </w:r>
            <w:r w:rsidRPr="009F4207">
              <w:rPr>
                <w:b/>
                <w:sz w:val="20"/>
              </w:rPr>
              <w:t xml:space="preserve">Benefit: </w:t>
            </w:r>
            <w:r w:rsidRPr="009F4207">
              <w:t>75% = $117.50</w:t>
            </w:r>
          </w:p>
        </w:tc>
      </w:tr>
      <w:tr w:rsidR="00DD2E4B" w:rsidRPr="009F4207" w14:paraId="2366B5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7D1D3D" w14:textId="77777777" w:rsidR="00DD2E4B" w:rsidRPr="009F4207" w:rsidRDefault="00DD2E4B">
            <w:pPr>
              <w:rPr>
                <w:b/>
              </w:rPr>
            </w:pPr>
            <w:r w:rsidRPr="009F4207">
              <w:rPr>
                <w:b/>
              </w:rPr>
              <w:lastRenderedPageBreak/>
              <w:t>Amend</w:t>
            </w:r>
          </w:p>
          <w:p w14:paraId="71D75DA3" w14:textId="77777777" w:rsidR="00DD2E4B" w:rsidRPr="009F4207" w:rsidRDefault="00DD2E4B">
            <w:pPr>
              <w:rPr>
                <w:b/>
              </w:rPr>
            </w:pPr>
            <w:r w:rsidRPr="009F4207">
              <w:rPr>
                <w:b/>
              </w:rPr>
              <w:t>Fee</w:t>
            </w:r>
          </w:p>
          <w:p w14:paraId="6E30240F" w14:textId="77777777" w:rsidR="00DD2E4B" w:rsidRPr="009F4207" w:rsidRDefault="00DD2E4B">
            <w:r w:rsidRPr="009F4207">
              <w:t>45855</w:t>
            </w:r>
          </w:p>
        </w:tc>
        <w:tc>
          <w:tcPr>
            <w:tcW w:w="0" w:type="auto"/>
            <w:tcMar>
              <w:top w:w="38" w:type="dxa"/>
              <w:left w:w="38" w:type="dxa"/>
              <w:bottom w:w="38" w:type="dxa"/>
              <w:right w:w="38" w:type="dxa"/>
            </w:tcMar>
            <w:vAlign w:val="bottom"/>
          </w:tcPr>
          <w:p w14:paraId="47E43861" w14:textId="77777777" w:rsidR="00DD2E4B" w:rsidRPr="009F4207" w:rsidRDefault="00DD2E4B">
            <w:pPr>
              <w:spacing w:after="200"/>
              <w:rPr>
                <w:sz w:val="20"/>
                <w:szCs w:val="20"/>
              </w:rPr>
            </w:pPr>
            <w:r w:rsidRPr="009F4207">
              <w:rPr>
                <w:sz w:val="20"/>
                <w:szCs w:val="20"/>
              </w:rPr>
              <w:t xml:space="preserve">Temporomandibular joint, arthroscopy of, with or without biopsy, other than a service associated with another arthroscopic procedure of that joint (Anaes.) (Assist.) </w:t>
            </w:r>
          </w:p>
          <w:p w14:paraId="1953AE7E" w14:textId="77777777" w:rsidR="00DD2E4B" w:rsidRPr="009F4207" w:rsidRDefault="00DD2E4B">
            <w:r w:rsidRPr="009F4207">
              <w:t>(See para TN.8.272 of explanatory notes to this Category)</w:t>
            </w:r>
          </w:p>
          <w:p w14:paraId="3A59D5AA" w14:textId="77777777" w:rsidR="00DD2E4B" w:rsidRPr="009F4207" w:rsidRDefault="00DD2E4B">
            <w:pPr>
              <w:tabs>
                <w:tab w:val="left" w:pos="1701"/>
              </w:tabs>
            </w:pPr>
            <w:r w:rsidRPr="009F4207">
              <w:rPr>
                <w:b/>
                <w:sz w:val="20"/>
              </w:rPr>
              <w:t xml:space="preserve">Fee: </w:t>
            </w:r>
            <w:r w:rsidRPr="009F4207">
              <w:t>$318.20</w:t>
            </w:r>
            <w:r w:rsidRPr="009F4207">
              <w:tab/>
            </w:r>
            <w:r w:rsidRPr="009F4207">
              <w:rPr>
                <w:b/>
                <w:sz w:val="20"/>
              </w:rPr>
              <w:t xml:space="preserve">Benefit: </w:t>
            </w:r>
            <w:r w:rsidRPr="009F4207">
              <w:t>75% = $238.65    85% = $270.50</w:t>
            </w:r>
          </w:p>
        </w:tc>
      </w:tr>
      <w:tr w:rsidR="00DD2E4B" w:rsidRPr="009F4207" w14:paraId="0E4AFD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5EE0ED" w14:textId="77777777" w:rsidR="00DD2E4B" w:rsidRPr="009F4207" w:rsidRDefault="00DD2E4B">
            <w:pPr>
              <w:rPr>
                <w:b/>
              </w:rPr>
            </w:pPr>
            <w:r w:rsidRPr="009F4207">
              <w:rPr>
                <w:b/>
              </w:rPr>
              <w:t>Amend</w:t>
            </w:r>
          </w:p>
          <w:p w14:paraId="70E7C008" w14:textId="77777777" w:rsidR="00DD2E4B" w:rsidRPr="009F4207" w:rsidRDefault="00DD2E4B">
            <w:pPr>
              <w:rPr>
                <w:b/>
              </w:rPr>
            </w:pPr>
            <w:r w:rsidRPr="009F4207">
              <w:rPr>
                <w:b/>
              </w:rPr>
              <w:t>Fee</w:t>
            </w:r>
          </w:p>
          <w:p w14:paraId="05BEEE3E" w14:textId="77777777" w:rsidR="00DD2E4B" w:rsidRPr="009F4207" w:rsidRDefault="00DD2E4B">
            <w:r w:rsidRPr="009F4207">
              <w:t>45857</w:t>
            </w:r>
          </w:p>
        </w:tc>
        <w:tc>
          <w:tcPr>
            <w:tcW w:w="0" w:type="auto"/>
            <w:tcMar>
              <w:top w:w="38" w:type="dxa"/>
              <w:left w:w="38" w:type="dxa"/>
              <w:bottom w:w="38" w:type="dxa"/>
              <w:right w:w="38" w:type="dxa"/>
            </w:tcMar>
            <w:vAlign w:val="bottom"/>
          </w:tcPr>
          <w:p w14:paraId="08C67367" w14:textId="77777777" w:rsidR="00DD2E4B" w:rsidRPr="009F4207" w:rsidRDefault="00DD2E4B">
            <w:pPr>
              <w:spacing w:after="200"/>
              <w:rPr>
                <w:sz w:val="20"/>
                <w:szCs w:val="20"/>
              </w:rPr>
            </w:pPr>
            <w:r w:rsidRPr="009F4207">
              <w:rPr>
                <w:sz w:val="20"/>
                <w:szCs w:val="20"/>
              </w:rPr>
              <w:t xml:space="preserve">Temporomandibular joint, arthroscopy of, removal of loose bodies, debridement, or lysis and lavage or biopsy (including repositioning of meniscus where indicated)—one or more such procedures of that joint, other than a service associated with any other arthroscopic or open procedure of the temporomandibular joint (Anaes.) (Assist.) </w:t>
            </w:r>
          </w:p>
          <w:p w14:paraId="4045F6B5" w14:textId="77777777" w:rsidR="00DD2E4B" w:rsidRPr="009F4207" w:rsidRDefault="00DD2E4B">
            <w:r w:rsidRPr="009F4207">
              <w:t>(See para TN.8.272 of explanatory notes to this Category)</w:t>
            </w:r>
          </w:p>
          <w:p w14:paraId="571651BF" w14:textId="77777777" w:rsidR="00DD2E4B" w:rsidRPr="009F4207" w:rsidRDefault="00DD2E4B">
            <w:pPr>
              <w:tabs>
                <w:tab w:val="left" w:pos="1701"/>
              </w:tabs>
            </w:pPr>
            <w:r w:rsidRPr="009F4207">
              <w:rPr>
                <w:b/>
                <w:sz w:val="20"/>
              </w:rPr>
              <w:t xml:space="preserve">Fee: </w:t>
            </w:r>
            <w:r w:rsidRPr="009F4207">
              <w:t>$716.05</w:t>
            </w:r>
            <w:r w:rsidRPr="009F4207">
              <w:tab/>
            </w:r>
            <w:r w:rsidRPr="009F4207">
              <w:rPr>
                <w:b/>
                <w:sz w:val="20"/>
              </w:rPr>
              <w:t xml:space="preserve">Benefit: </w:t>
            </w:r>
            <w:r w:rsidRPr="009F4207">
              <w:t>75% = $537.05    85% = $622.85</w:t>
            </w:r>
          </w:p>
        </w:tc>
      </w:tr>
      <w:tr w:rsidR="00DD2E4B" w:rsidRPr="009F4207" w14:paraId="525F5D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FE47BE" w14:textId="77777777" w:rsidR="00DD2E4B" w:rsidRPr="009F4207" w:rsidRDefault="00DD2E4B">
            <w:pPr>
              <w:rPr>
                <w:b/>
              </w:rPr>
            </w:pPr>
            <w:r w:rsidRPr="009F4207">
              <w:rPr>
                <w:b/>
              </w:rPr>
              <w:t>Fee</w:t>
            </w:r>
          </w:p>
          <w:p w14:paraId="4F1341C1" w14:textId="77777777" w:rsidR="00DD2E4B" w:rsidRPr="009F4207" w:rsidRDefault="00DD2E4B">
            <w:r w:rsidRPr="009F4207">
              <w:t>45865</w:t>
            </w:r>
          </w:p>
        </w:tc>
        <w:tc>
          <w:tcPr>
            <w:tcW w:w="0" w:type="auto"/>
            <w:tcMar>
              <w:top w:w="38" w:type="dxa"/>
              <w:left w:w="38" w:type="dxa"/>
              <w:bottom w:w="38" w:type="dxa"/>
              <w:right w:w="38" w:type="dxa"/>
            </w:tcMar>
            <w:vAlign w:val="bottom"/>
          </w:tcPr>
          <w:p w14:paraId="30CE5B29" w14:textId="77777777" w:rsidR="00DD2E4B" w:rsidRPr="009F4207" w:rsidRDefault="00DD2E4B">
            <w:pPr>
              <w:spacing w:after="200"/>
              <w:rPr>
                <w:sz w:val="20"/>
                <w:szCs w:val="20"/>
              </w:rPr>
            </w:pPr>
            <w:r w:rsidRPr="009F4207">
              <w:rPr>
                <w:sz w:val="20"/>
                <w:szCs w:val="20"/>
              </w:rPr>
              <w:t xml:space="preserve">ARTHROCENTESIS, irrigation of temporomandibular joint after insertion of 2 cannuli into the appropriate joint space(s) (Anaes.) (Assist.) </w:t>
            </w:r>
          </w:p>
          <w:p w14:paraId="778C09C2" w14:textId="77777777" w:rsidR="00DD2E4B" w:rsidRPr="009F4207" w:rsidRDefault="00DD2E4B">
            <w:pPr>
              <w:tabs>
                <w:tab w:val="left" w:pos="1701"/>
              </w:tabs>
            </w:pPr>
            <w:r w:rsidRPr="009F4207">
              <w:rPr>
                <w:b/>
                <w:sz w:val="20"/>
              </w:rPr>
              <w:t xml:space="preserve">Fee: </w:t>
            </w:r>
            <w:r w:rsidRPr="009F4207">
              <w:t>$318.20</w:t>
            </w:r>
            <w:r w:rsidRPr="009F4207">
              <w:tab/>
            </w:r>
            <w:r w:rsidRPr="009F4207">
              <w:rPr>
                <w:b/>
                <w:sz w:val="20"/>
              </w:rPr>
              <w:t xml:space="preserve">Benefit: </w:t>
            </w:r>
            <w:r w:rsidRPr="009F4207">
              <w:t>75% = $238.65    85% = $270.50</w:t>
            </w:r>
          </w:p>
        </w:tc>
      </w:tr>
      <w:tr w:rsidR="00DD2E4B" w:rsidRPr="009F4207" w14:paraId="21AA2E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9F355B" w14:textId="77777777" w:rsidR="00DD2E4B" w:rsidRPr="009F4207" w:rsidRDefault="00DD2E4B">
            <w:pPr>
              <w:rPr>
                <w:b/>
              </w:rPr>
            </w:pPr>
            <w:r w:rsidRPr="009F4207">
              <w:rPr>
                <w:b/>
              </w:rPr>
              <w:t>Fee</w:t>
            </w:r>
          </w:p>
          <w:p w14:paraId="09CEA566" w14:textId="77777777" w:rsidR="00DD2E4B" w:rsidRPr="009F4207" w:rsidRDefault="00DD2E4B">
            <w:r w:rsidRPr="009F4207">
              <w:t>45871</w:t>
            </w:r>
          </w:p>
        </w:tc>
        <w:tc>
          <w:tcPr>
            <w:tcW w:w="0" w:type="auto"/>
            <w:tcMar>
              <w:top w:w="38" w:type="dxa"/>
              <w:left w:w="38" w:type="dxa"/>
              <w:bottom w:w="38" w:type="dxa"/>
              <w:right w:w="38" w:type="dxa"/>
            </w:tcMar>
            <w:vAlign w:val="bottom"/>
          </w:tcPr>
          <w:p w14:paraId="57ABFC84" w14:textId="77777777" w:rsidR="00DD2E4B" w:rsidRPr="009F4207" w:rsidRDefault="00DD2E4B">
            <w:pPr>
              <w:spacing w:after="200"/>
              <w:rPr>
                <w:sz w:val="20"/>
                <w:szCs w:val="20"/>
              </w:rPr>
            </w:pPr>
            <w:r w:rsidRPr="009F4207">
              <w:rPr>
                <w:sz w:val="20"/>
                <w:szCs w:val="20"/>
              </w:rPr>
              <w:t xml:space="preserve">TEMPOROMANDIBULAR JOINT, open surgical exploration of, with meniscus, capsular and condylar head surgery, with or without microsurgical techniques (Anaes.) (Assist.) </w:t>
            </w:r>
          </w:p>
          <w:p w14:paraId="7C033236" w14:textId="77777777" w:rsidR="00DD2E4B" w:rsidRPr="009F4207" w:rsidRDefault="00DD2E4B">
            <w:pPr>
              <w:tabs>
                <w:tab w:val="left" w:pos="1701"/>
              </w:tabs>
            </w:pPr>
            <w:r w:rsidRPr="009F4207">
              <w:rPr>
                <w:b/>
                <w:sz w:val="20"/>
              </w:rPr>
              <w:t xml:space="preserve">Fee: </w:t>
            </w:r>
            <w:r w:rsidRPr="009F4207">
              <w:t>$1,465.90</w:t>
            </w:r>
            <w:r w:rsidRPr="009F4207">
              <w:tab/>
            </w:r>
            <w:r w:rsidRPr="009F4207">
              <w:rPr>
                <w:b/>
                <w:sz w:val="20"/>
              </w:rPr>
              <w:t xml:space="preserve">Benefit: </w:t>
            </w:r>
            <w:r w:rsidRPr="009F4207">
              <w:t>75% = $1099.45    85% = $1372.70</w:t>
            </w:r>
          </w:p>
        </w:tc>
      </w:tr>
      <w:tr w:rsidR="00DD2E4B" w:rsidRPr="009F4207" w14:paraId="7ED7B1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D1C7E3" w14:textId="77777777" w:rsidR="00DD2E4B" w:rsidRPr="009F4207" w:rsidRDefault="00DD2E4B">
            <w:pPr>
              <w:rPr>
                <w:b/>
              </w:rPr>
            </w:pPr>
            <w:r w:rsidRPr="009F4207">
              <w:rPr>
                <w:b/>
              </w:rPr>
              <w:t>Amend</w:t>
            </w:r>
          </w:p>
          <w:p w14:paraId="42EE1466" w14:textId="77777777" w:rsidR="00DD2E4B" w:rsidRPr="009F4207" w:rsidRDefault="00DD2E4B">
            <w:pPr>
              <w:rPr>
                <w:b/>
              </w:rPr>
            </w:pPr>
            <w:r w:rsidRPr="009F4207">
              <w:rPr>
                <w:b/>
              </w:rPr>
              <w:t>Fee</w:t>
            </w:r>
          </w:p>
          <w:p w14:paraId="42916B17" w14:textId="77777777" w:rsidR="00DD2E4B" w:rsidRPr="009F4207" w:rsidRDefault="00DD2E4B">
            <w:r w:rsidRPr="009F4207">
              <w:t>45873</w:t>
            </w:r>
          </w:p>
        </w:tc>
        <w:tc>
          <w:tcPr>
            <w:tcW w:w="0" w:type="auto"/>
            <w:tcMar>
              <w:top w:w="38" w:type="dxa"/>
              <w:left w:w="38" w:type="dxa"/>
              <w:bottom w:w="38" w:type="dxa"/>
              <w:right w:w="38" w:type="dxa"/>
            </w:tcMar>
            <w:vAlign w:val="bottom"/>
          </w:tcPr>
          <w:p w14:paraId="5FC6299F" w14:textId="77777777" w:rsidR="00DD2E4B" w:rsidRPr="009F4207" w:rsidRDefault="00DD2E4B">
            <w:pPr>
              <w:spacing w:after="200"/>
              <w:rPr>
                <w:sz w:val="20"/>
                <w:szCs w:val="20"/>
              </w:rPr>
            </w:pPr>
            <w:r w:rsidRPr="009F4207">
              <w:rPr>
                <w:sz w:val="20"/>
                <w:szCs w:val="20"/>
              </w:rPr>
              <w:t xml:space="preserve">Temporomandibular joint, surgery of, involving procedures to which item 45871 applies and also involving the use of tissue flaps, or cartilage graft, or allograft implants, with or without microsurgical techniques (Anaes.) (Assist.) </w:t>
            </w:r>
          </w:p>
          <w:p w14:paraId="5037918D" w14:textId="77777777" w:rsidR="00DD2E4B" w:rsidRPr="009F4207" w:rsidRDefault="00DD2E4B">
            <w:pPr>
              <w:tabs>
                <w:tab w:val="left" w:pos="1701"/>
              </w:tabs>
            </w:pPr>
            <w:r w:rsidRPr="009F4207">
              <w:rPr>
                <w:b/>
                <w:sz w:val="20"/>
              </w:rPr>
              <w:t xml:space="preserve">Fee: </w:t>
            </w:r>
            <w:r w:rsidRPr="009F4207">
              <w:t>$1,647.25</w:t>
            </w:r>
            <w:r w:rsidRPr="009F4207">
              <w:tab/>
            </w:r>
            <w:r w:rsidRPr="009F4207">
              <w:rPr>
                <w:b/>
                <w:sz w:val="20"/>
              </w:rPr>
              <w:t xml:space="preserve">Benefit: </w:t>
            </w:r>
            <w:r w:rsidRPr="009F4207">
              <w:t>75% = $1235.45    85% = $1554.05</w:t>
            </w:r>
          </w:p>
        </w:tc>
      </w:tr>
      <w:tr w:rsidR="00DD2E4B" w:rsidRPr="009F4207" w14:paraId="528947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BE8F52" w14:textId="77777777" w:rsidR="00DD2E4B" w:rsidRPr="009F4207" w:rsidRDefault="00DD2E4B">
            <w:pPr>
              <w:rPr>
                <w:b/>
              </w:rPr>
            </w:pPr>
            <w:r w:rsidRPr="009F4207">
              <w:rPr>
                <w:b/>
              </w:rPr>
              <w:t>Fee</w:t>
            </w:r>
          </w:p>
          <w:p w14:paraId="308D05D8" w14:textId="77777777" w:rsidR="00DD2E4B" w:rsidRPr="009F4207" w:rsidRDefault="00DD2E4B">
            <w:r w:rsidRPr="009F4207">
              <w:t>45882</w:t>
            </w:r>
          </w:p>
        </w:tc>
        <w:tc>
          <w:tcPr>
            <w:tcW w:w="0" w:type="auto"/>
            <w:tcMar>
              <w:top w:w="38" w:type="dxa"/>
              <w:left w:w="38" w:type="dxa"/>
              <w:bottom w:w="38" w:type="dxa"/>
              <w:right w:w="38" w:type="dxa"/>
            </w:tcMar>
            <w:vAlign w:val="bottom"/>
          </w:tcPr>
          <w:p w14:paraId="2D260D21" w14:textId="77777777" w:rsidR="00DD2E4B" w:rsidRPr="009F4207" w:rsidRDefault="00DD2E4B">
            <w:pPr>
              <w:spacing w:after="200"/>
              <w:rPr>
                <w:sz w:val="20"/>
                <w:szCs w:val="20"/>
              </w:rPr>
            </w:pPr>
            <w:r w:rsidRPr="009F4207">
              <w:rPr>
                <w:sz w:val="20"/>
                <w:szCs w:val="20"/>
              </w:rPr>
              <w:t xml:space="preserve">The treatment of a premalignant lesion of the oral mucosa by a treatment using cryotherapy, diathermy or carbon dioxide laser. </w:t>
            </w:r>
          </w:p>
          <w:p w14:paraId="27D286C7" w14:textId="77777777" w:rsidR="00DD2E4B" w:rsidRPr="009F4207" w:rsidRDefault="00DD2E4B">
            <w:pPr>
              <w:tabs>
                <w:tab w:val="left" w:pos="1701"/>
              </w:tabs>
            </w:pPr>
            <w:r w:rsidRPr="009F4207">
              <w:rPr>
                <w:b/>
                <w:sz w:val="20"/>
              </w:rPr>
              <w:t xml:space="preserve">Fee: </w:t>
            </w:r>
            <w:r w:rsidRPr="009F4207">
              <w:t>$47.10</w:t>
            </w:r>
            <w:r w:rsidRPr="009F4207">
              <w:tab/>
            </w:r>
            <w:r w:rsidRPr="009F4207">
              <w:rPr>
                <w:b/>
                <w:sz w:val="20"/>
              </w:rPr>
              <w:t xml:space="preserve">Benefit: </w:t>
            </w:r>
            <w:r w:rsidRPr="009F4207">
              <w:t>75% = $35.35    85% = $40.05</w:t>
            </w:r>
          </w:p>
        </w:tc>
      </w:tr>
      <w:tr w:rsidR="00DD2E4B" w:rsidRPr="009F4207" w14:paraId="6A1A98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821C7B" w14:textId="77777777" w:rsidR="00DD2E4B" w:rsidRPr="009F4207" w:rsidRDefault="00DD2E4B">
            <w:pPr>
              <w:rPr>
                <w:b/>
              </w:rPr>
            </w:pPr>
            <w:r w:rsidRPr="009F4207">
              <w:rPr>
                <w:b/>
              </w:rPr>
              <w:t>Fee</w:t>
            </w:r>
          </w:p>
          <w:p w14:paraId="558B9903" w14:textId="77777777" w:rsidR="00DD2E4B" w:rsidRPr="009F4207" w:rsidRDefault="00DD2E4B">
            <w:r w:rsidRPr="009F4207">
              <w:t>45888</w:t>
            </w:r>
          </w:p>
        </w:tc>
        <w:tc>
          <w:tcPr>
            <w:tcW w:w="0" w:type="auto"/>
            <w:tcMar>
              <w:top w:w="38" w:type="dxa"/>
              <w:left w:w="38" w:type="dxa"/>
              <w:bottom w:w="38" w:type="dxa"/>
              <w:right w:w="38" w:type="dxa"/>
            </w:tcMar>
            <w:vAlign w:val="bottom"/>
          </w:tcPr>
          <w:p w14:paraId="6779EB85" w14:textId="77777777" w:rsidR="00DD2E4B" w:rsidRPr="009F4207" w:rsidRDefault="00DD2E4B">
            <w:pPr>
              <w:spacing w:after="200"/>
              <w:rPr>
                <w:sz w:val="20"/>
                <w:szCs w:val="20"/>
              </w:rPr>
            </w:pPr>
            <w:r w:rsidRPr="009F4207">
              <w:rPr>
                <w:sz w:val="20"/>
                <w:szCs w:val="20"/>
              </w:rPr>
              <w:t xml:space="preserve">FOREIGN BODY, in the oral and maxillofacial region, deep, removal of using interventional imaging techniques (Anaes.) (Assist.) </w:t>
            </w:r>
          </w:p>
          <w:p w14:paraId="4B4D2894" w14:textId="77777777" w:rsidR="00DD2E4B" w:rsidRPr="009F4207" w:rsidRDefault="00DD2E4B">
            <w:pPr>
              <w:tabs>
                <w:tab w:val="left" w:pos="1701"/>
              </w:tabs>
            </w:pPr>
            <w:r w:rsidRPr="009F4207">
              <w:rPr>
                <w:b/>
                <w:sz w:val="20"/>
              </w:rPr>
              <w:t xml:space="preserve">Fee: </w:t>
            </w:r>
            <w:r w:rsidRPr="009F4207">
              <w:t>$452.95</w:t>
            </w:r>
            <w:r w:rsidRPr="009F4207">
              <w:tab/>
            </w:r>
            <w:r w:rsidRPr="009F4207">
              <w:rPr>
                <w:b/>
                <w:sz w:val="20"/>
              </w:rPr>
              <w:t xml:space="preserve">Benefit: </w:t>
            </w:r>
            <w:r w:rsidRPr="009F4207">
              <w:t>75% = $339.75    85% = $385.05</w:t>
            </w:r>
          </w:p>
        </w:tc>
      </w:tr>
      <w:tr w:rsidR="00DD2E4B" w:rsidRPr="009F4207" w14:paraId="10845D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62AF35" w14:textId="77777777" w:rsidR="00DD2E4B" w:rsidRPr="009F4207" w:rsidRDefault="00DD2E4B">
            <w:pPr>
              <w:rPr>
                <w:b/>
              </w:rPr>
            </w:pPr>
            <w:r w:rsidRPr="009F4207">
              <w:rPr>
                <w:b/>
              </w:rPr>
              <w:t>Fee</w:t>
            </w:r>
          </w:p>
          <w:p w14:paraId="79E8333B" w14:textId="77777777" w:rsidR="00DD2E4B" w:rsidRPr="009F4207" w:rsidRDefault="00DD2E4B">
            <w:r w:rsidRPr="009F4207">
              <w:t>45891</w:t>
            </w:r>
          </w:p>
        </w:tc>
        <w:tc>
          <w:tcPr>
            <w:tcW w:w="0" w:type="auto"/>
            <w:tcMar>
              <w:top w:w="38" w:type="dxa"/>
              <w:left w:w="38" w:type="dxa"/>
              <w:bottom w:w="38" w:type="dxa"/>
              <w:right w:w="38" w:type="dxa"/>
            </w:tcMar>
            <w:vAlign w:val="bottom"/>
          </w:tcPr>
          <w:p w14:paraId="5C025A5D" w14:textId="77777777" w:rsidR="00DD2E4B" w:rsidRPr="009F4207" w:rsidRDefault="00DD2E4B">
            <w:pPr>
              <w:spacing w:after="200"/>
              <w:rPr>
                <w:sz w:val="20"/>
                <w:szCs w:val="20"/>
              </w:rPr>
            </w:pPr>
            <w:r w:rsidRPr="009F4207">
              <w:rPr>
                <w:sz w:val="20"/>
                <w:szCs w:val="20"/>
              </w:rPr>
              <w:t xml:space="preserve">SINGLE-STAGE LOCAL FLAP where indicated, repair to 1 defect, using temporalis muscle (Anaes.) (Assist.) </w:t>
            </w:r>
          </w:p>
          <w:p w14:paraId="61518C68" w14:textId="77777777" w:rsidR="00DD2E4B" w:rsidRPr="009F4207" w:rsidRDefault="00DD2E4B">
            <w:pPr>
              <w:tabs>
                <w:tab w:val="left" w:pos="1701"/>
              </w:tabs>
            </w:pPr>
            <w:r w:rsidRPr="009F4207">
              <w:rPr>
                <w:b/>
                <w:sz w:val="20"/>
              </w:rPr>
              <w:t xml:space="preserve">Fee: </w:t>
            </w:r>
            <w:r w:rsidRPr="009F4207">
              <w:t>$659.90</w:t>
            </w:r>
            <w:r w:rsidRPr="009F4207">
              <w:tab/>
            </w:r>
            <w:r w:rsidRPr="009F4207">
              <w:rPr>
                <w:b/>
                <w:sz w:val="20"/>
              </w:rPr>
              <w:t xml:space="preserve">Benefit: </w:t>
            </w:r>
            <w:r w:rsidRPr="009F4207">
              <w:t>75% = $494.95    85% = $566.70</w:t>
            </w:r>
          </w:p>
        </w:tc>
      </w:tr>
      <w:tr w:rsidR="00DD2E4B" w:rsidRPr="009F4207" w14:paraId="1882C0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106502" w14:textId="77777777" w:rsidR="00DD2E4B" w:rsidRPr="009F4207" w:rsidRDefault="00DD2E4B">
            <w:pPr>
              <w:rPr>
                <w:b/>
              </w:rPr>
            </w:pPr>
            <w:r w:rsidRPr="009F4207">
              <w:rPr>
                <w:b/>
              </w:rPr>
              <w:t>Amend</w:t>
            </w:r>
          </w:p>
          <w:p w14:paraId="2CFFD325" w14:textId="77777777" w:rsidR="00DD2E4B" w:rsidRPr="009F4207" w:rsidRDefault="00DD2E4B">
            <w:pPr>
              <w:rPr>
                <w:b/>
              </w:rPr>
            </w:pPr>
            <w:r w:rsidRPr="009F4207">
              <w:rPr>
                <w:b/>
              </w:rPr>
              <w:t>Fee</w:t>
            </w:r>
          </w:p>
          <w:p w14:paraId="6D540EFA" w14:textId="77777777" w:rsidR="00DD2E4B" w:rsidRPr="009F4207" w:rsidRDefault="00DD2E4B">
            <w:r w:rsidRPr="009F4207">
              <w:t>45894</w:t>
            </w:r>
          </w:p>
        </w:tc>
        <w:tc>
          <w:tcPr>
            <w:tcW w:w="0" w:type="auto"/>
            <w:tcMar>
              <w:top w:w="38" w:type="dxa"/>
              <w:left w:w="38" w:type="dxa"/>
              <w:bottom w:w="38" w:type="dxa"/>
              <w:right w:w="38" w:type="dxa"/>
            </w:tcMar>
            <w:vAlign w:val="bottom"/>
          </w:tcPr>
          <w:p w14:paraId="4CCF732C" w14:textId="77777777" w:rsidR="00DD2E4B" w:rsidRPr="009F4207" w:rsidRDefault="00DD2E4B">
            <w:pPr>
              <w:spacing w:after="200"/>
              <w:rPr>
                <w:sz w:val="20"/>
                <w:szCs w:val="20"/>
              </w:rPr>
            </w:pPr>
            <w:r w:rsidRPr="009F4207">
              <w:rPr>
                <w:sz w:val="20"/>
                <w:szCs w:val="20"/>
              </w:rPr>
              <w:t xml:space="preserve">Grafting (mucosa or split skin), in the oral cavity of a mucosal defect (Anaes.) </w:t>
            </w:r>
          </w:p>
          <w:p w14:paraId="4D823D9E" w14:textId="77777777" w:rsidR="00DD2E4B" w:rsidRPr="009F4207" w:rsidRDefault="00DD2E4B">
            <w:pPr>
              <w:tabs>
                <w:tab w:val="left" w:pos="1701"/>
              </w:tabs>
            </w:pPr>
            <w:r w:rsidRPr="009F4207">
              <w:rPr>
                <w:b/>
                <w:sz w:val="20"/>
              </w:rPr>
              <w:t xml:space="preserve">Fee: </w:t>
            </w:r>
            <w:r w:rsidRPr="009F4207">
              <w:t>$224.20</w:t>
            </w:r>
            <w:r w:rsidRPr="009F4207">
              <w:tab/>
            </w:r>
            <w:r w:rsidRPr="009F4207">
              <w:rPr>
                <w:b/>
                <w:sz w:val="20"/>
              </w:rPr>
              <w:t xml:space="preserve">Benefit: </w:t>
            </w:r>
            <w:r w:rsidRPr="009F4207">
              <w:t>75% = $168.15    85% = $190.60</w:t>
            </w:r>
          </w:p>
        </w:tc>
      </w:tr>
      <w:tr w:rsidR="00DD2E4B" w:rsidRPr="009F4207" w14:paraId="7A850E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0E6A8B" w14:textId="77777777" w:rsidR="00DD2E4B" w:rsidRPr="009F4207" w:rsidRDefault="00DD2E4B">
            <w:pPr>
              <w:rPr>
                <w:b/>
              </w:rPr>
            </w:pPr>
            <w:r w:rsidRPr="009F4207">
              <w:rPr>
                <w:b/>
              </w:rPr>
              <w:t>Fee</w:t>
            </w:r>
          </w:p>
          <w:p w14:paraId="231A3CB3" w14:textId="77777777" w:rsidR="00DD2E4B" w:rsidRPr="009F4207" w:rsidRDefault="00DD2E4B">
            <w:r w:rsidRPr="009F4207">
              <w:t>45939</w:t>
            </w:r>
          </w:p>
        </w:tc>
        <w:tc>
          <w:tcPr>
            <w:tcW w:w="0" w:type="auto"/>
            <w:tcMar>
              <w:top w:w="38" w:type="dxa"/>
              <w:left w:w="38" w:type="dxa"/>
              <w:bottom w:w="38" w:type="dxa"/>
              <w:right w:w="38" w:type="dxa"/>
            </w:tcMar>
            <w:vAlign w:val="bottom"/>
          </w:tcPr>
          <w:p w14:paraId="40976F93" w14:textId="77777777" w:rsidR="00DD2E4B" w:rsidRPr="009F4207" w:rsidRDefault="00DD2E4B">
            <w:pPr>
              <w:spacing w:after="200"/>
              <w:rPr>
                <w:sz w:val="20"/>
                <w:szCs w:val="20"/>
              </w:rPr>
            </w:pPr>
            <w:r w:rsidRPr="009F4207">
              <w:rPr>
                <w:sz w:val="20"/>
                <w:szCs w:val="20"/>
              </w:rPr>
              <w:t xml:space="preserve">PERIPHERAL BRANCHES OF THE TRIGEMINAL NERVE, cryosurgery of, for pain relief (Anaes.) (Assist.) </w:t>
            </w:r>
          </w:p>
          <w:p w14:paraId="0CA03E5C" w14:textId="77777777" w:rsidR="00DD2E4B" w:rsidRPr="009F4207" w:rsidRDefault="00DD2E4B">
            <w:pPr>
              <w:tabs>
                <w:tab w:val="left" w:pos="1701"/>
              </w:tabs>
            </w:pPr>
            <w:r w:rsidRPr="009F4207">
              <w:rPr>
                <w:b/>
                <w:sz w:val="20"/>
              </w:rPr>
              <w:t xml:space="preserve">Fee: </w:t>
            </w:r>
            <w:r w:rsidRPr="009F4207">
              <w:t>$489.65</w:t>
            </w:r>
            <w:r w:rsidRPr="009F4207">
              <w:tab/>
            </w:r>
            <w:r w:rsidRPr="009F4207">
              <w:rPr>
                <w:b/>
                <w:sz w:val="20"/>
              </w:rPr>
              <w:t xml:space="preserve">Benefit: </w:t>
            </w:r>
            <w:r w:rsidRPr="009F4207">
              <w:t>75% = $367.25    85% = $416.25</w:t>
            </w:r>
          </w:p>
        </w:tc>
      </w:tr>
    </w:tbl>
    <w:p w14:paraId="5D932ECB"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52049CE4"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221B22ED" w14:textId="77777777">
              <w:tc>
                <w:tcPr>
                  <w:tcW w:w="2500" w:type="pct"/>
                  <w:tcBorders>
                    <w:top w:val="nil"/>
                    <w:left w:val="nil"/>
                    <w:bottom w:val="nil"/>
                    <w:right w:val="nil"/>
                  </w:tcBorders>
                  <w:tcMar>
                    <w:top w:w="38" w:type="dxa"/>
                    <w:left w:w="0" w:type="dxa"/>
                    <w:bottom w:w="38" w:type="dxa"/>
                    <w:right w:w="0" w:type="dxa"/>
                  </w:tcMar>
                  <w:vAlign w:val="bottom"/>
                </w:tcPr>
                <w:p w14:paraId="7276FC2F"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59B57A21"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14. HAND SURGERY</w:t>
                  </w:r>
                </w:p>
              </w:tc>
            </w:tr>
          </w:tbl>
          <w:p w14:paraId="061796E6" w14:textId="77777777" w:rsidR="00A77B3E" w:rsidRPr="009F4207" w:rsidRDefault="00A77B3E">
            <w:pPr>
              <w:keepLines/>
              <w:rPr>
                <w:rFonts w:ascii="Helvetica" w:eastAsia="Helvetica" w:hAnsi="Helvetica" w:cs="Helvetica"/>
                <w:b/>
              </w:rPr>
            </w:pPr>
          </w:p>
        </w:tc>
      </w:tr>
      <w:tr w:rsidR="00DD2E4B" w:rsidRPr="009F4207" w14:paraId="2FA007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03BE88"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28B129DF"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T8. Surgical Operations</w:t>
            </w:r>
          </w:p>
        </w:tc>
      </w:tr>
      <w:tr w:rsidR="00DD2E4B" w:rsidRPr="009F4207" w14:paraId="45A471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295C3C74"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5287FA91"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53" w:name="_Toc139033340"/>
            <w:r w:rsidRPr="009F4207">
              <w:rPr>
                <w:rFonts w:ascii="Helvetica" w:eastAsia="Helvetica" w:hAnsi="Helvetica" w:cs="Helvetica"/>
                <w:b w:val="0"/>
                <w:sz w:val="18"/>
              </w:rPr>
              <w:t>Subgroup 14. Hand Surgery</w:t>
            </w:r>
            <w:bookmarkEnd w:id="53"/>
          </w:p>
        </w:tc>
      </w:tr>
      <w:tr w:rsidR="00DD2E4B" w:rsidRPr="009F4207" w14:paraId="63A049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901585" w14:textId="77777777" w:rsidR="00DD2E4B" w:rsidRPr="009F4207" w:rsidRDefault="00DD2E4B">
            <w:pPr>
              <w:rPr>
                <w:b/>
              </w:rPr>
            </w:pPr>
            <w:r w:rsidRPr="009F4207">
              <w:rPr>
                <w:b/>
              </w:rPr>
              <w:t>Fee</w:t>
            </w:r>
          </w:p>
          <w:p w14:paraId="42966735" w14:textId="77777777" w:rsidR="00DD2E4B" w:rsidRPr="009F4207" w:rsidRDefault="00DD2E4B">
            <w:r w:rsidRPr="009F4207">
              <w:t>46300</w:t>
            </w:r>
          </w:p>
        </w:tc>
        <w:tc>
          <w:tcPr>
            <w:tcW w:w="0" w:type="auto"/>
            <w:tcMar>
              <w:top w:w="38" w:type="dxa"/>
              <w:left w:w="38" w:type="dxa"/>
              <w:bottom w:w="38" w:type="dxa"/>
              <w:right w:w="38" w:type="dxa"/>
            </w:tcMar>
            <w:vAlign w:val="bottom"/>
          </w:tcPr>
          <w:p w14:paraId="1F023891" w14:textId="77777777" w:rsidR="00DD2E4B" w:rsidRPr="009F4207" w:rsidRDefault="00DD2E4B">
            <w:pPr>
              <w:spacing w:after="200"/>
              <w:rPr>
                <w:sz w:val="20"/>
                <w:szCs w:val="20"/>
              </w:rPr>
            </w:pPr>
            <w:r w:rsidRPr="009F4207">
              <w:rPr>
                <w:sz w:val="20"/>
                <w:szCs w:val="20"/>
              </w:rPr>
              <w:t>Arthrodesis of interphalangeal or metacarpophalangeal joint of hand, including either or both of the following (if performed):</w:t>
            </w:r>
          </w:p>
          <w:p w14:paraId="3340E420" w14:textId="77777777" w:rsidR="00DD2E4B" w:rsidRPr="009F4207" w:rsidRDefault="00DD2E4B">
            <w:pPr>
              <w:spacing w:before="200" w:after="200"/>
              <w:rPr>
                <w:sz w:val="20"/>
                <w:szCs w:val="20"/>
              </w:rPr>
            </w:pPr>
            <w:r w:rsidRPr="009F4207">
              <w:rPr>
                <w:sz w:val="20"/>
                <w:szCs w:val="20"/>
              </w:rPr>
              <w:t>(a) joint debridement;</w:t>
            </w:r>
          </w:p>
          <w:p w14:paraId="5B7C641C" w14:textId="77777777" w:rsidR="00DD2E4B" w:rsidRPr="009F4207" w:rsidRDefault="00DD2E4B">
            <w:pPr>
              <w:spacing w:before="200" w:after="200"/>
              <w:rPr>
                <w:sz w:val="20"/>
                <w:szCs w:val="20"/>
              </w:rPr>
            </w:pPr>
            <w:r w:rsidRPr="009F4207">
              <w:rPr>
                <w:sz w:val="20"/>
                <w:szCs w:val="20"/>
              </w:rPr>
              <w:t>(b) synovectomy</w:t>
            </w:r>
          </w:p>
          <w:p w14:paraId="4E1960C2" w14:textId="77777777" w:rsidR="00DD2E4B" w:rsidRPr="009F4207" w:rsidRDefault="00DD2E4B">
            <w:pPr>
              <w:spacing w:before="200" w:after="200"/>
              <w:rPr>
                <w:sz w:val="20"/>
                <w:szCs w:val="20"/>
              </w:rPr>
            </w:pPr>
            <w:r w:rsidRPr="009F4207">
              <w:rPr>
                <w:sz w:val="20"/>
                <w:szCs w:val="20"/>
              </w:rPr>
              <w:t xml:space="preserve">—one joint (H) (Anaes.) (Assist.) </w:t>
            </w:r>
          </w:p>
          <w:p w14:paraId="3EA1E378" w14:textId="77777777" w:rsidR="00DD2E4B" w:rsidRPr="009F4207" w:rsidRDefault="00DD2E4B">
            <w:pPr>
              <w:tabs>
                <w:tab w:val="left" w:pos="1701"/>
              </w:tabs>
            </w:pPr>
            <w:r w:rsidRPr="009F4207">
              <w:rPr>
                <w:b/>
                <w:sz w:val="20"/>
              </w:rPr>
              <w:t xml:space="preserve">Fee: </w:t>
            </w:r>
            <w:r w:rsidRPr="009F4207">
              <w:t>$444.75</w:t>
            </w:r>
            <w:r w:rsidRPr="009F4207">
              <w:tab/>
            </w:r>
            <w:r w:rsidRPr="009F4207">
              <w:rPr>
                <w:b/>
                <w:sz w:val="20"/>
              </w:rPr>
              <w:t xml:space="preserve">Benefit: </w:t>
            </w:r>
            <w:r w:rsidRPr="009F4207">
              <w:t>75% = $333.60</w:t>
            </w:r>
          </w:p>
        </w:tc>
      </w:tr>
      <w:tr w:rsidR="00DD2E4B" w:rsidRPr="009F4207" w14:paraId="0684E9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2295B0" w14:textId="77777777" w:rsidR="00DD2E4B" w:rsidRPr="009F4207" w:rsidRDefault="00DD2E4B">
            <w:pPr>
              <w:rPr>
                <w:b/>
              </w:rPr>
            </w:pPr>
            <w:r w:rsidRPr="009F4207">
              <w:rPr>
                <w:b/>
              </w:rPr>
              <w:t>Fee</w:t>
            </w:r>
          </w:p>
          <w:p w14:paraId="24D54FD7" w14:textId="77777777" w:rsidR="00DD2E4B" w:rsidRPr="009F4207" w:rsidRDefault="00DD2E4B">
            <w:r w:rsidRPr="009F4207">
              <w:t>46303</w:t>
            </w:r>
          </w:p>
        </w:tc>
        <w:tc>
          <w:tcPr>
            <w:tcW w:w="0" w:type="auto"/>
            <w:tcMar>
              <w:top w:w="38" w:type="dxa"/>
              <w:left w:w="38" w:type="dxa"/>
              <w:bottom w:w="38" w:type="dxa"/>
              <w:right w:w="38" w:type="dxa"/>
            </w:tcMar>
            <w:vAlign w:val="bottom"/>
          </w:tcPr>
          <w:p w14:paraId="2664A8D9" w14:textId="77777777" w:rsidR="00DD2E4B" w:rsidRPr="009F4207" w:rsidRDefault="00DD2E4B">
            <w:pPr>
              <w:spacing w:after="200"/>
              <w:rPr>
                <w:sz w:val="20"/>
                <w:szCs w:val="20"/>
              </w:rPr>
            </w:pPr>
            <w:r w:rsidRPr="009F4207">
              <w:rPr>
                <w:sz w:val="20"/>
                <w:szCs w:val="20"/>
              </w:rPr>
              <w:t>Arthrodesis of carpometacarpal joint of hand, including either or both of the following (if performed):</w:t>
            </w:r>
          </w:p>
          <w:p w14:paraId="7EAE5A14" w14:textId="77777777" w:rsidR="00DD2E4B" w:rsidRPr="009F4207" w:rsidRDefault="00DD2E4B">
            <w:pPr>
              <w:spacing w:before="200" w:after="200"/>
              <w:rPr>
                <w:sz w:val="20"/>
                <w:szCs w:val="20"/>
              </w:rPr>
            </w:pPr>
            <w:r w:rsidRPr="009F4207">
              <w:rPr>
                <w:sz w:val="20"/>
                <w:szCs w:val="20"/>
              </w:rPr>
              <w:t>(a) joint debridement;</w:t>
            </w:r>
          </w:p>
          <w:p w14:paraId="01C2BBE3" w14:textId="77777777" w:rsidR="00DD2E4B" w:rsidRPr="009F4207" w:rsidRDefault="00DD2E4B">
            <w:pPr>
              <w:spacing w:before="200" w:after="200"/>
              <w:rPr>
                <w:sz w:val="20"/>
                <w:szCs w:val="20"/>
              </w:rPr>
            </w:pPr>
            <w:r w:rsidRPr="009F4207">
              <w:rPr>
                <w:sz w:val="20"/>
                <w:szCs w:val="20"/>
              </w:rPr>
              <w:t>(b) synovectomy</w:t>
            </w:r>
          </w:p>
          <w:p w14:paraId="26AEA871" w14:textId="77777777" w:rsidR="00DD2E4B" w:rsidRPr="009F4207" w:rsidRDefault="00DD2E4B">
            <w:pPr>
              <w:spacing w:before="200" w:after="200"/>
              <w:rPr>
                <w:sz w:val="20"/>
                <w:szCs w:val="20"/>
              </w:rPr>
            </w:pPr>
            <w:r w:rsidRPr="009F4207">
              <w:rPr>
                <w:sz w:val="20"/>
                <w:szCs w:val="20"/>
              </w:rPr>
              <w:t xml:space="preserve">—one joint (H) (Anaes.) (Assist.) </w:t>
            </w:r>
          </w:p>
          <w:p w14:paraId="1580BAA4" w14:textId="77777777" w:rsidR="00DD2E4B" w:rsidRPr="009F4207" w:rsidRDefault="00DD2E4B">
            <w:pPr>
              <w:tabs>
                <w:tab w:val="left" w:pos="1701"/>
              </w:tabs>
            </w:pPr>
            <w:r w:rsidRPr="009F4207">
              <w:rPr>
                <w:b/>
                <w:sz w:val="20"/>
              </w:rPr>
              <w:t xml:space="preserve">Fee: </w:t>
            </w:r>
            <w:r w:rsidRPr="009F4207">
              <w:t>$576.65</w:t>
            </w:r>
            <w:r w:rsidRPr="009F4207">
              <w:tab/>
            </w:r>
            <w:r w:rsidRPr="009F4207">
              <w:rPr>
                <w:b/>
                <w:sz w:val="20"/>
              </w:rPr>
              <w:t xml:space="preserve">Benefit: </w:t>
            </w:r>
            <w:r w:rsidRPr="009F4207">
              <w:t>75% = $432.50</w:t>
            </w:r>
          </w:p>
        </w:tc>
      </w:tr>
      <w:tr w:rsidR="00DD2E4B" w:rsidRPr="009F4207" w14:paraId="303F0E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0E82A9" w14:textId="77777777" w:rsidR="00DD2E4B" w:rsidRPr="009F4207" w:rsidRDefault="00DD2E4B">
            <w:pPr>
              <w:rPr>
                <w:b/>
              </w:rPr>
            </w:pPr>
            <w:r w:rsidRPr="009F4207">
              <w:rPr>
                <w:b/>
              </w:rPr>
              <w:t>Fee</w:t>
            </w:r>
          </w:p>
          <w:p w14:paraId="2BB76044" w14:textId="77777777" w:rsidR="00DD2E4B" w:rsidRPr="009F4207" w:rsidRDefault="00DD2E4B">
            <w:r w:rsidRPr="009F4207">
              <w:t>46308</w:t>
            </w:r>
          </w:p>
        </w:tc>
        <w:tc>
          <w:tcPr>
            <w:tcW w:w="0" w:type="auto"/>
            <w:tcMar>
              <w:top w:w="38" w:type="dxa"/>
              <w:left w:w="38" w:type="dxa"/>
              <w:bottom w:w="38" w:type="dxa"/>
              <w:right w:w="38" w:type="dxa"/>
            </w:tcMar>
            <w:vAlign w:val="bottom"/>
          </w:tcPr>
          <w:p w14:paraId="34F4E67F" w14:textId="77777777" w:rsidR="00DD2E4B" w:rsidRPr="009F4207" w:rsidRDefault="00DD2E4B">
            <w:pPr>
              <w:spacing w:after="200"/>
              <w:rPr>
                <w:sz w:val="20"/>
                <w:szCs w:val="20"/>
              </w:rPr>
            </w:pPr>
            <w:r w:rsidRPr="009F4207">
              <w:rPr>
                <w:sz w:val="20"/>
                <w:szCs w:val="20"/>
              </w:rPr>
              <w:t>Volar plate or soft tissue interposition arthroplasty of interphalangeal or metacarpophalangeal joint of hand, including either or both of the following (if performed):</w:t>
            </w:r>
          </w:p>
          <w:p w14:paraId="323B6F27" w14:textId="77777777" w:rsidR="00DD2E4B" w:rsidRPr="009F4207" w:rsidRDefault="00DD2E4B">
            <w:pPr>
              <w:spacing w:before="200" w:after="200"/>
              <w:rPr>
                <w:sz w:val="20"/>
                <w:szCs w:val="20"/>
              </w:rPr>
            </w:pPr>
            <w:r w:rsidRPr="009F4207">
              <w:rPr>
                <w:sz w:val="20"/>
                <w:szCs w:val="20"/>
              </w:rPr>
              <w:t>(a) realignment procedures;</w:t>
            </w:r>
          </w:p>
          <w:p w14:paraId="2D23FCEB" w14:textId="77777777" w:rsidR="00DD2E4B" w:rsidRPr="009F4207" w:rsidRDefault="00DD2E4B">
            <w:pPr>
              <w:spacing w:before="200" w:after="200"/>
              <w:rPr>
                <w:sz w:val="20"/>
                <w:szCs w:val="20"/>
              </w:rPr>
            </w:pPr>
            <w:r w:rsidRPr="009F4207">
              <w:rPr>
                <w:sz w:val="20"/>
                <w:szCs w:val="20"/>
              </w:rPr>
              <w:t>(b) tendon transfer</w:t>
            </w:r>
          </w:p>
          <w:p w14:paraId="58AA7D5D" w14:textId="77777777" w:rsidR="00DD2E4B" w:rsidRPr="009F4207" w:rsidRDefault="00DD2E4B">
            <w:pPr>
              <w:spacing w:before="200" w:after="200"/>
              <w:rPr>
                <w:sz w:val="20"/>
                <w:szCs w:val="20"/>
              </w:rPr>
            </w:pPr>
            <w:r w:rsidRPr="009F4207">
              <w:rPr>
                <w:sz w:val="20"/>
                <w:szCs w:val="20"/>
              </w:rPr>
              <w:t xml:space="preserve">—one joint (Anaes.) (Assist.) </w:t>
            </w:r>
          </w:p>
          <w:p w14:paraId="1F984941" w14:textId="77777777" w:rsidR="00DD2E4B" w:rsidRPr="009F4207" w:rsidRDefault="00DD2E4B">
            <w:pPr>
              <w:tabs>
                <w:tab w:val="left" w:pos="1701"/>
              </w:tabs>
            </w:pPr>
            <w:r w:rsidRPr="009F4207">
              <w:rPr>
                <w:b/>
                <w:sz w:val="20"/>
              </w:rPr>
              <w:t xml:space="preserve">Fee: </w:t>
            </w:r>
            <w:r w:rsidRPr="009F4207">
              <w:t>$576.60</w:t>
            </w:r>
            <w:r w:rsidRPr="009F4207">
              <w:tab/>
            </w:r>
            <w:r w:rsidRPr="009F4207">
              <w:rPr>
                <w:b/>
                <w:sz w:val="20"/>
              </w:rPr>
              <w:t xml:space="preserve">Benefit: </w:t>
            </w:r>
            <w:r w:rsidRPr="009F4207">
              <w:t>75% = $432.45    85% = $490.15</w:t>
            </w:r>
          </w:p>
        </w:tc>
      </w:tr>
      <w:tr w:rsidR="00DD2E4B" w:rsidRPr="009F4207" w14:paraId="6AEA6C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25577A" w14:textId="77777777" w:rsidR="00DD2E4B" w:rsidRPr="009F4207" w:rsidRDefault="00DD2E4B">
            <w:pPr>
              <w:rPr>
                <w:b/>
              </w:rPr>
            </w:pPr>
            <w:r w:rsidRPr="009F4207">
              <w:rPr>
                <w:b/>
              </w:rPr>
              <w:t>Fee</w:t>
            </w:r>
          </w:p>
          <w:p w14:paraId="7999D5F5" w14:textId="77777777" w:rsidR="00DD2E4B" w:rsidRPr="009F4207" w:rsidRDefault="00DD2E4B">
            <w:r w:rsidRPr="009F4207">
              <w:t>46309</w:t>
            </w:r>
          </w:p>
        </w:tc>
        <w:tc>
          <w:tcPr>
            <w:tcW w:w="0" w:type="auto"/>
            <w:tcMar>
              <w:top w:w="38" w:type="dxa"/>
              <w:left w:w="38" w:type="dxa"/>
              <w:bottom w:w="38" w:type="dxa"/>
              <w:right w:w="38" w:type="dxa"/>
            </w:tcMar>
            <w:vAlign w:val="bottom"/>
          </w:tcPr>
          <w:p w14:paraId="1DB214E9" w14:textId="77777777" w:rsidR="00DD2E4B" w:rsidRPr="009F4207" w:rsidRDefault="00DD2E4B">
            <w:pPr>
              <w:spacing w:after="200"/>
              <w:rPr>
                <w:sz w:val="20"/>
                <w:szCs w:val="20"/>
              </w:rPr>
            </w:pPr>
            <w:r w:rsidRPr="009F4207">
              <w:rPr>
                <w:sz w:val="20"/>
                <w:szCs w:val="20"/>
              </w:rPr>
              <w:t>Prosthetic replacement arthroplasty or hemiarthroplasty of interphalangeal or metacarpophalangeal joint of hand, including any of the following (if performed):</w:t>
            </w:r>
          </w:p>
          <w:p w14:paraId="53D900B1" w14:textId="77777777" w:rsidR="00DD2E4B" w:rsidRPr="009F4207" w:rsidRDefault="00DD2E4B">
            <w:pPr>
              <w:spacing w:before="200" w:after="200"/>
              <w:rPr>
                <w:sz w:val="20"/>
                <w:szCs w:val="20"/>
              </w:rPr>
            </w:pPr>
            <w:r w:rsidRPr="009F4207">
              <w:rPr>
                <w:sz w:val="20"/>
                <w:szCs w:val="20"/>
              </w:rPr>
              <w:t>(a) ligament reconstruction;</w:t>
            </w:r>
          </w:p>
          <w:p w14:paraId="46FC5C2B" w14:textId="77777777" w:rsidR="00DD2E4B" w:rsidRPr="009F4207" w:rsidRDefault="00DD2E4B">
            <w:pPr>
              <w:spacing w:before="200" w:after="200"/>
              <w:rPr>
                <w:sz w:val="20"/>
                <w:szCs w:val="20"/>
              </w:rPr>
            </w:pPr>
            <w:r w:rsidRPr="009F4207">
              <w:rPr>
                <w:sz w:val="20"/>
                <w:szCs w:val="20"/>
              </w:rPr>
              <w:t>(b) ligament realignment;</w:t>
            </w:r>
          </w:p>
          <w:p w14:paraId="5A68BD9A" w14:textId="77777777" w:rsidR="00DD2E4B" w:rsidRPr="009F4207" w:rsidRDefault="00DD2E4B">
            <w:pPr>
              <w:spacing w:before="200" w:after="200"/>
              <w:rPr>
                <w:sz w:val="20"/>
                <w:szCs w:val="20"/>
              </w:rPr>
            </w:pPr>
            <w:r w:rsidRPr="009F4207">
              <w:rPr>
                <w:sz w:val="20"/>
                <w:szCs w:val="20"/>
              </w:rPr>
              <w:t>(c) synovectomy;</w:t>
            </w:r>
          </w:p>
          <w:p w14:paraId="7F3EB0EE" w14:textId="77777777" w:rsidR="00DD2E4B" w:rsidRPr="009F4207" w:rsidRDefault="00DD2E4B">
            <w:pPr>
              <w:spacing w:before="200" w:after="200"/>
              <w:rPr>
                <w:sz w:val="20"/>
                <w:szCs w:val="20"/>
              </w:rPr>
            </w:pPr>
            <w:r w:rsidRPr="009F4207">
              <w:rPr>
                <w:sz w:val="20"/>
                <w:szCs w:val="20"/>
              </w:rPr>
              <w:t>(d) tendon transfer</w:t>
            </w:r>
          </w:p>
          <w:p w14:paraId="2316A18F" w14:textId="77777777" w:rsidR="00DD2E4B" w:rsidRPr="009F4207" w:rsidRDefault="00DD2E4B">
            <w:pPr>
              <w:spacing w:before="200" w:after="200"/>
              <w:rPr>
                <w:sz w:val="20"/>
                <w:szCs w:val="20"/>
              </w:rPr>
            </w:pPr>
            <w:r w:rsidRPr="009F4207">
              <w:rPr>
                <w:sz w:val="20"/>
                <w:szCs w:val="20"/>
              </w:rPr>
              <w:t xml:space="preserve">—one joint (H) (Anaes.) (Assist.) </w:t>
            </w:r>
          </w:p>
          <w:p w14:paraId="3640B19C" w14:textId="77777777" w:rsidR="00DD2E4B" w:rsidRPr="009F4207" w:rsidRDefault="00DD2E4B">
            <w:pPr>
              <w:tabs>
                <w:tab w:val="left" w:pos="1701"/>
              </w:tabs>
            </w:pPr>
            <w:r w:rsidRPr="009F4207">
              <w:rPr>
                <w:b/>
                <w:sz w:val="20"/>
              </w:rPr>
              <w:t xml:space="preserve">Fee: </w:t>
            </w:r>
            <w:r w:rsidRPr="009F4207">
              <w:t>$576.60</w:t>
            </w:r>
            <w:r w:rsidRPr="009F4207">
              <w:tab/>
            </w:r>
            <w:r w:rsidRPr="009F4207">
              <w:rPr>
                <w:b/>
                <w:sz w:val="20"/>
              </w:rPr>
              <w:t xml:space="preserve">Benefit: </w:t>
            </w:r>
            <w:r w:rsidRPr="009F4207">
              <w:t>75% = $432.45</w:t>
            </w:r>
          </w:p>
        </w:tc>
      </w:tr>
      <w:tr w:rsidR="00DD2E4B" w:rsidRPr="009F4207" w14:paraId="246816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444D77" w14:textId="77777777" w:rsidR="00DD2E4B" w:rsidRPr="009F4207" w:rsidRDefault="00DD2E4B">
            <w:pPr>
              <w:rPr>
                <w:b/>
              </w:rPr>
            </w:pPr>
            <w:r w:rsidRPr="009F4207">
              <w:rPr>
                <w:b/>
              </w:rPr>
              <w:t>Fee</w:t>
            </w:r>
          </w:p>
          <w:p w14:paraId="5D5CAFB6" w14:textId="77777777" w:rsidR="00DD2E4B" w:rsidRPr="009F4207" w:rsidRDefault="00DD2E4B">
            <w:r w:rsidRPr="009F4207">
              <w:t>46312</w:t>
            </w:r>
          </w:p>
        </w:tc>
        <w:tc>
          <w:tcPr>
            <w:tcW w:w="0" w:type="auto"/>
            <w:tcMar>
              <w:top w:w="38" w:type="dxa"/>
              <w:left w:w="38" w:type="dxa"/>
              <w:bottom w:w="38" w:type="dxa"/>
              <w:right w:w="38" w:type="dxa"/>
            </w:tcMar>
            <w:vAlign w:val="bottom"/>
          </w:tcPr>
          <w:p w14:paraId="47CDBF05" w14:textId="77777777" w:rsidR="00DD2E4B" w:rsidRPr="009F4207" w:rsidRDefault="00DD2E4B">
            <w:pPr>
              <w:spacing w:after="200"/>
              <w:rPr>
                <w:sz w:val="20"/>
                <w:szCs w:val="20"/>
              </w:rPr>
            </w:pPr>
            <w:r w:rsidRPr="009F4207">
              <w:rPr>
                <w:sz w:val="20"/>
                <w:szCs w:val="20"/>
              </w:rPr>
              <w:t>Prosthetic replacement arthroplasty or hemiarthroplasty of interphalangeal or metacarpophalangeal joint of hand, including any of the following (if performed):</w:t>
            </w:r>
          </w:p>
          <w:p w14:paraId="3B25FDDB" w14:textId="77777777" w:rsidR="00DD2E4B" w:rsidRPr="009F4207" w:rsidRDefault="00DD2E4B">
            <w:pPr>
              <w:spacing w:before="200" w:after="200"/>
              <w:rPr>
                <w:sz w:val="20"/>
                <w:szCs w:val="20"/>
              </w:rPr>
            </w:pPr>
            <w:r w:rsidRPr="009F4207">
              <w:rPr>
                <w:sz w:val="20"/>
                <w:szCs w:val="20"/>
              </w:rPr>
              <w:t>(a) ligament reconstruction;</w:t>
            </w:r>
          </w:p>
          <w:p w14:paraId="3B8888A2" w14:textId="77777777" w:rsidR="00DD2E4B" w:rsidRPr="009F4207" w:rsidRDefault="00DD2E4B">
            <w:pPr>
              <w:spacing w:before="200" w:after="200"/>
              <w:rPr>
                <w:sz w:val="20"/>
                <w:szCs w:val="20"/>
              </w:rPr>
            </w:pPr>
            <w:r w:rsidRPr="009F4207">
              <w:rPr>
                <w:sz w:val="20"/>
                <w:szCs w:val="20"/>
              </w:rPr>
              <w:t>(b) ligament realignment;</w:t>
            </w:r>
          </w:p>
          <w:p w14:paraId="7FEE9307" w14:textId="77777777" w:rsidR="00DD2E4B" w:rsidRPr="009F4207" w:rsidRDefault="00DD2E4B">
            <w:pPr>
              <w:spacing w:before="200" w:after="200"/>
              <w:rPr>
                <w:sz w:val="20"/>
                <w:szCs w:val="20"/>
              </w:rPr>
            </w:pPr>
            <w:r w:rsidRPr="009F4207">
              <w:rPr>
                <w:sz w:val="20"/>
                <w:szCs w:val="20"/>
              </w:rPr>
              <w:t>(c) synovectomy;</w:t>
            </w:r>
          </w:p>
          <w:p w14:paraId="7E8B6E1F" w14:textId="77777777" w:rsidR="00DD2E4B" w:rsidRPr="009F4207" w:rsidRDefault="00DD2E4B">
            <w:pPr>
              <w:spacing w:before="200" w:after="200"/>
              <w:rPr>
                <w:sz w:val="20"/>
                <w:szCs w:val="20"/>
              </w:rPr>
            </w:pPr>
            <w:r w:rsidRPr="009F4207">
              <w:rPr>
                <w:sz w:val="20"/>
                <w:szCs w:val="20"/>
              </w:rPr>
              <w:lastRenderedPageBreak/>
              <w:t>(d) tendon transfer</w:t>
            </w:r>
          </w:p>
          <w:p w14:paraId="460CA1C2" w14:textId="77777777" w:rsidR="00DD2E4B" w:rsidRPr="009F4207" w:rsidRDefault="00DD2E4B">
            <w:pPr>
              <w:spacing w:before="200" w:after="200"/>
              <w:rPr>
                <w:sz w:val="20"/>
                <w:szCs w:val="20"/>
              </w:rPr>
            </w:pPr>
            <w:r w:rsidRPr="009F4207">
              <w:rPr>
                <w:sz w:val="20"/>
                <w:szCs w:val="20"/>
              </w:rPr>
              <w:t xml:space="preserve">—2 joints of one hand (H) (Anaes.) (Assist.) </w:t>
            </w:r>
          </w:p>
          <w:p w14:paraId="6DA66B1D" w14:textId="77777777" w:rsidR="00DD2E4B" w:rsidRPr="009F4207" w:rsidRDefault="00DD2E4B">
            <w:pPr>
              <w:tabs>
                <w:tab w:val="left" w:pos="1701"/>
              </w:tabs>
            </w:pPr>
            <w:r w:rsidRPr="009F4207">
              <w:rPr>
                <w:b/>
                <w:sz w:val="20"/>
              </w:rPr>
              <w:t xml:space="preserve">Fee: </w:t>
            </w:r>
            <w:r w:rsidRPr="009F4207">
              <w:t>$741.40</w:t>
            </w:r>
            <w:r w:rsidRPr="009F4207">
              <w:tab/>
            </w:r>
            <w:r w:rsidRPr="009F4207">
              <w:rPr>
                <w:b/>
                <w:sz w:val="20"/>
              </w:rPr>
              <w:t xml:space="preserve">Benefit: </w:t>
            </w:r>
            <w:r w:rsidRPr="009F4207">
              <w:t>75% = $556.05</w:t>
            </w:r>
          </w:p>
        </w:tc>
      </w:tr>
      <w:tr w:rsidR="00DD2E4B" w:rsidRPr="009F4207" w14:paraId="3D7521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46F7FF" w14:textId="77777777" w:rsidR="00DD2E4B" w:rsidRPr="009F4207" w:rsidRDefault="00DD2E4B">
            <w:pPr>
              <w:rPr>
                <w:b/>
              </w:rPr>
            </w:pPr>
            <w:r w:rsidRPr="009F4207">
              <w:rPr>
                <w:b/>
              </w:rPr>
              <w:lastRenderedPageBreak/>
              <w:t>Fee</w:t>
            </w:r>
          </w:p>
          <w:p w14:paraId="65A4D6CA" w14:textId="77777777" w:rsidR="00DD2E4B" w:rsidRPr="009F4207" w:rsidRDefault="00DD2E4B">
            <w:r w:rsidRPr="009F4207">
              <w:t>46315</w:t>
            </w:r>
          </w:p>
        </w:tc>
        <w:tc>
          <w:tcPr>
            <w:tcW w:w="0" w:type="auto"/>
            <w:tcMar>
              <w:top w:w="38" w:type="dxa"/>
              <w:left w:w="38" w:type="dxa"/>
              <w:bottom w:w="38" w:type="dxa"/>
              <w:right w:w="38" w:type="dxa"/>
            </w:tcMar>
            <w:vAlign w:val="bottom"/>
          </w:tcPr>
          <w:p w14:paraId="7FD0E576" w14:textId="77777777" w:rsidR="00DD2E4B" w:rsidRPr="009F4207" w:rsidRDefault="00DD2E4B">
            <w:pPr>
              <w:spacing w:after="200"/>
              <w:rPr>
                <w:sz w:val="20"/>
                <w:szCs w:val="20"/>
              </w:rPr>
            </w:pPr>
            <w:r w:rsidRPr="009F4207">
              <w:rPr>
                <w:sz w:val="20"/>
                <w:szCs w:val="20"/>
              </w:rPr>
              <w:t>Prosthetic replacement arthroplasty or hemiarthroplasty of interphalangeal or metacarpophalangeal joint of hand, including any of the following (if performed):</w:t>
            </w:r>
          </w:p>
          <w:p w14:paraId="0BFFD728" w14:textId="77777777" w:rsidR="00DD2E4B" w:rsidRPr="009F4207" w:rsidRDefault="00DD2E4B">
            <w:pPr>
              <w:spacing w:before="200" w:after="200"/>
              <w:rPr>
                <w:sz w:val="20"/>
                <w:szCs w:val="20"/>
              </w:rPr>
            </w:pPr>
            <w:r w:rsidRPr="009F4207">
              <w:rPr>
                <w:sz w:val="20"/>
                <w:szCs w:val="20"/>
              </w:rPr>
              <w:t>(a) ligament reconstruction;</w:t>
            </w:r>
          </w:p>
          <w:p w14:paraId="70EDD399" w14:textId="77777777" w:rsidR="00DD2E4B" w:rsidRPr="009F4207" w:rsidRDefault="00DD2E4B">
            <w:pPr>
              <w:spacing w:before="200" w:after="200"/>
              <w:rPr>
                <w:sz w:val="20"/>
                <w:szCs w:val="20"/>
              </w:rPr>
            </w:pPr>
            <w:r w:rsidRPr="009F4207">
              <w:rPr>
                <w:sz w:val="20"/>
                <w:szCs w:val="20"/>
              </w:rPr>
              <w:t>(b) ligament realignment;</w:t>
            </w:r>
          </w:p>
          <w:p w14:paraId="6EDB8C04" w14:textId="77777777" w:rsidR="00DD2E4B" w:rsidRPr="009F4207" w:rsidRDefault="00DD2E4B">
            <w:pPr>
              <w:spacing w:before="200" w:after="200"/>
              <w:rPr>
                <w:sz w:val="20"/>
                <w:szCs w:val="20"/>
              </w:rPr>
            </w:pPr>
            <w:r w:rsidRPr="009F4207">
              <w:rPr>
                <w:sz w:val="20"/>
                <w:szCs w:val="20"/>
              </w:rPr>
              <w:t>(c) synovectomy;</w:t>
            </w:r>
          </w:p>
          <w:p w14:paraId="779763F8" w14:textId="77777777" w:rsidR="00DD2E4B" w:rsidRPr="009F4207" w:rsidRDefault="00DD2E4B">
            <w:pPr>
              <w:spacing w:before="200" w:after="200"/>
              <w:rPr>
                <w:sz w:val="20"/>
                <w:szCs w:val="20"/>
              </w:rPr>
            </w:pPr>
            <w:r w:rsidRPr="009F4207">
              <w:rPr>
                <w:sz w:val="20"/>
                <w:szCs w:val="20"/>
              </w:rPr>
              <w:t>(d) tendon transfer</w:t>
            </w:r>
          </w:p>
          <w:p w14:paraId="05E31E4E" w14:textId="77777777" w:rsidR="00DD2E4B" w:rsidRPr="009F4207" w:rsidRDefault="00DD2E4B">
            <w:pPr>
              <w:spacing w:before="200" w:after="200"/>
              <w:rPr>
                <w:sz w:val="20"/>
                <w:szCs w:val="20"/>
              </w:rPr>
            </w:pPr>
            <w:r w:rsidRPr="009F4207">
              <w:rPr>
                <w:sz w:val="20"/>
                <w:szCs w:val="20"/>
              </w:rPr>
              <w:t xml:space="preserve">—3 joints of one hand (H) (Anaes.) (Assist.) </w:t>
            </w:r>
          </w:p>
          <w:p w14:paraId="750E3787" w14:textId="77777777" w:rsidR="00DD2E4B" w:rsidRPr="009F4207" w:rsidRDefault="00DD2E4B">
            <w:pPr>
              <w:tabs>
                <w:tab w:val="left" w:pos="1701"/>
              </w:tabs>
            </w:pPr>
            <w:r w:rsidRPr="009F4207">
              <w:rPr>
                <w:b/>
                <w:sz w:val="20"/>
              </w:rPr>
              <w:t xml:space="preserve">Fee: </w:t>
            </w:r>
            <w:r w:rsidRPr="009F4207">
              <w:t>$988.55</w:t>
            </w:r>
            <w:r w:rsidRPr="009F4207">
              <w:tab/>
            </w:r>
            <w:r w:rsidRPr="009F4207">
              <w:rPr>
                <w:b/>
                <w:sz w:val="20"/>
              </w:rPr>
              <w:t xml:space="preserve">Benefit: </w:t>
            </w:r>
            <w:r w:rsidRPr="009F4207">
              <w:t>75% = $741.45</w:t>
            </w:r>
          </w:p>
        </w:tc>
      </w:tr>
      <w:tr w:rsidR="00DD2E4B" w:rsidRPr="009F4207" w14:paraId="0C9205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9E2403" w14:textId="77777777" w:rsidR="00DD2E4B" w:rsidRPr="009F4207" w:rsidRDefault="00DD2E4B">
            <w:pPr>
              <w:rPr>
                <w:b/>
              </w:rPr>
            </w:pPr>
            <w:r w:rsidRPr="009F4207">
              <w:rPr>
                <w:b/>
              </w:rPr>
              <w:t>Fee</w:t>
            </w:r>
          </w:p>
          <w:p w14:paraId="3AD87AEE" w14:textId="77777777" w:rsidR="00DD2E4B" w:rsidRPr="009F4207" w:rsidRDefault="00DD2E4B">
            <w:r w:rsidRPr="009F4207">
              <w:t>46318</w:t>
            </w:r>
          </w:p>
        </w:tc>
        <w:tc>
          <w:tcPr>
            <w:tcW w:w="0" w:type="auto"/>
            <w:tcMar>
              <w:top w:w="38" w:type="dxa"/>
              <w:left w:w="38" w:type="dxa"/>
              <w:bottom w:w="38" w:type="dxa"/>
              <w:right w:w="38" w:type="dxa"/>
            </w:tcMar>
            <w:vAlign w:val="bottom"/>
          </w:tcPr>
          <w:p w14:paraId="1DF0CF42" w14:textId="77777777" w:rsidR="00DD2E4B" w:rsidRPr="009F4207" w:rsidRDefault="00DD2E4B">
            <w:pPr>
              <w:spacing w:after="200"/>
              <w:rPr>
                <w:sz w:val="20"/>
                <w:szCs w:val="20"/>
              </w:rPr>
            </w:pPr>
            <w:r w:rsidRPr="009F4207">
              <w:rPr>
                <w:sz w:val="20"/>
                <w:szCs w:val="20"/>
              </w:rPr>
              <w:t>Prosthetic replacement arthroplasty or hemiarthroplasty of interphalangeal or metacarpophalangeal joint of hand, including any of the following (if performed):</w:t>
            </w:r>
          </w:p>
          <w:p w14:paraId="3A4BE5CD" w14:textId="77777777" w:rsidR="00DD2E4B" w:rsidRPr="009F4207" w:rsidRDefault="00DD2E4B">
            <w:pPr>
              <w:spacing w:before="200" w:after="200"/>
              <w:rPr>
                <w:sz w:val="20"/>
                <w:szCs w:val="20"/>
              </w:rPr>
            </w:pPr>
            <w:r w:rsidRPr="009F4207">
              <w:rPr>
                <w:sz w:val="20"/>
                <w:szCs w:val="20"/>
              </w:rPr>
              <w:t>(a) ligament reconstruction;</w:t>
            </w:r>
          </w:p>
          <w:p w14:paraId="0CBBC69D" w14:textId="77777777" w:rsidR="00DD2E4B" w:rsidRPr="009F4207" w:rsidRDefault="00DD2E4B">
            <w:pPr>
              <w:spacing w:before="200" w:after="200"/>
              <w:rPr>
                <w:sz w:val="20"/>
                <w:szCs w:val="20"/>
              </w:rPr>
            </w:pPr>
            <w:r w:rsidRPr="009F4207">
              <w:rPr>
                <w:sz w:val="20"/>
                <w:szCs w:val="20"/>
              </w:rPr>
              <w:t>(b) ligament realignment;</w:t>
            </w:r>
          </w:p>
          <w:p w14:paraId="1ABF200C" w14:textId="77777777" w:rsidR="00DD2E4B" w:rsidRPr="009F4207" w:rsidRDefault="00DD2E4B">
            <w:pPr>
              <w:spacing w:before="200" w:after="200"/>
              <w:rPr>
                <w:sz w:val="20"/>
                <w:szCs w:val="20"/>
              </w:rPr>
            </w:pPr>
            <w:r w:rsidRPr="009F4207">
              <w:rPr>
                <w:sz w:val="20"/>
                <w:szCs w:val="20"/>
              </w:rPr>
              <w:t>(c) synovectomy;</w:t>
            </w:r>
          </w:p>
          <w:p w14:paraId="313D29E0" w14:textId="77777777" w:rsidR="00DD2E4B" w:rsidRPr="009F4207" w:rsidRDefault="00DD2E4B">
            <w:pPr>
              <w:spacing w:before="200" w:after="200"/>
              <w:rPr>
                <w:sz w:val="20"/>
                <w:szCs w:val="20"/>
              </w:rPr>
            </w:pPr>
            <w:r w:rsidRPr="009F4207">
              <w:rPr>
                <w:sz w:val="20"/>
                <w:szCs w:val="20"/>
              </w:rPr>
              <w:t>(d) tendon transfer</w:t>
            </w:r>
          </w:p>
          <w:p w14:paraId="127C5516" w14:textId="77777777" w:rsidR="00DD2E4B" w:rsidRPr="009F4207" w:rsidRDefault="00DD2E4B">
            <w:pPr>
              <w:spacing w:before="200" w:after="200"/>
              <w:rPr>
                <w:sz w:val="20"/>
                <w:szCs w:val="20"/>
              </w:rPr>
            </w:pPr>
            <w:r w:rsidRPr="009F4207">
              <w:rPr>
                <w:sz w:val="20"/>
                <w:szCs w:val="20"/>
              </w:rPr>
              <w:t xml:space="preserve">—4 joints of one hand (H) (Anaes.) (Assist.) </w:t>
            </w:r>
          </w:p>
          <w:p w14:paraId="46D8F73F" w14:textId="77777777" w:rsidR="00DD2E4B" w:rsidRPr="009F4207" w:rsidRDefault="00DD2E4B">
            <w:pPr>
              <w:tabs>
                <w:tab w:val="left" w:pos="1701"/>
              </w:tabs>
            </w:pPr>
            <w:r w:rsidRPr="009F4207">
              <w:rPr>
                <w:b/>
                <w:sz w:val="20"/>
              </w:rPr>
              <w:t xml:space="preserve">Fee: </w:t>
            </w:r>
            <w:r w:rsidRPr="009F4207">
              <w:t>$1,235.70</w:t>
            </w:r>
            <w:r w:rsidRPr="009F4207">
              <w:tab/>
            </w:r>
            <w:r w:rsidRPr="009F4207">
              <w:rPr>
                <w:b/>
                <w:sz w:val="20"/>
              </w:rPr>
              <w:t xml:space="preserve">Benefit: </w:t>
            </w:r>
            <w:r w:rsidRPr="009F4207">
              <w:t>75% = $926.80</w:t>
            </w:r>
          </w:p>
        </w:tc>
      </w:tr>
      <w:tr w:rsidR="00DD2E4B" w:rsidRPr="009F4207" w14:paraId="7206FC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FB21DA" w14:textId="77777777" w:rsidR="00DD2E4B" w:rsidRPr="009F4207" w:rsidRDefault="00DD2E4B">
            <w:pPr>
              <w:rPr>
                <w:b/>
              </w:rPr>
            </w:pPr>
            <w:r w:rsidRPr="009F4207">
              <w:rPr>
                <w:b/>
              </w:rPr>
              <w:t>Fee</w:t>
            </w:r>
          </w:p>
          <w:p w14:paraId="354E9B96" w14:textId="77777777" w:rsidR="00DD2E4B" w:rsidRPr="009F4207" w:rsidRDefault="00DD2E4B">
            <w:r w:rsidRPr="009F4207">
              <w:t>46321</w:t>
            </w:r>
          </w:p>
        </w:tc>
        <w:tc>
          <w:tcPr>
            <w:tcW w:w="0" w:type="auto"/>
            <w:tcMar>
              <w:top w:w="38" w:type="dxa"/>
              <w:left w:w="38" w:type="dxa"/>
              <w:bottom w:w="38" w:type="dxa"/>
              <w:right w:w="38" w:type="dxa"/>
            </w:tcMar>
            <w:vAlign w:val="bottom"/>
          </w:tcPr>
          <w:p w14:paraId="23B398D8" w14:textId="77777777" w:rsidR="00DD2E4B" w:rsidRPr="009F4207" w:rsidRDefault="00DD2E4B">
            <w:pPr>
              <w:spacing w:after="200"/>
              <w:rPr>
                <w:sz w:val="20"/>
                <w:szCs w:val="20"/>
              </w:rPr>
            </w:pPr>
            <w:r w:rsidRPr="009F4207">
              <w:rPr>
                <w:sz w:val="20"/>
                <w:szCs w:val="20"/>
              </w:rPr>
              <w:t>Prosthetic replacement arthroplasty or hemiarthroplasty of interphalangeal or metacarpophalangeal joint of hand, including any of the following (if performed):</w:t>
            </w:r>
          </w:p>
          <w:p w14:paraId="3BFB57A8" w14:textId="77777777" w:rsidR="00DD2E4B" w:rsidRPr="009F4207" w:rsidRDefault="00DD2E4B">
            <w:pPr>
              <w:spacing w:before="200" w:after="200"/>
              <w:rPr>
                <w:sz w:val="20"/>
                <w:szCs w:val="20"/>
              </w:rPr>
            </w:pPr>
            <w:r w:rsidRPr="009F4207">
              <w:rPr>
                <w:sz w:val="20"/>
                <w:szCs w:val="20"/>
              </w:rPr>
              <w:t>(a) ligament reconstruction;</w:t>
            </w:r>
          </w:p>
          <w:p w14:paraId="345EA2EC" w14:textId="77777777" w:rsidR="00DD2E4B" w:rsidRPr="009F4207" w:rsidRDefault="00DD2E4B">
            <w:pPr>
              <w:spacing w:before="200" w:after="200"/>
              <w:rPr>
                <w:sz w:val="20"/>
                <w:szCs w:val="20"/>
              </w:rPr>
            </w:pPr>
            <w:r w:rsidRPr="009F4207">
              <w:rPr>
                <w:sz w:val="20"/>
                <w:szCs w:val="20"/>
              </w:rPr>
              <w:t>(b) ligament realignment;</w:t>
            </w:r>
          </w:p>
          <w:p w14:paraId="2D9CF7E0" w14:textId="77777777" w:rsidR="00DD2E4B" w:rsidRPr="009F4207" w:rsidRDefault="00DD2E4B">
            <w:pPr>
              <w:spacing w:before="200" w:after="200"/>
              <w:rPr>
                <w:sz w:val="20"/>
                <w:szCs w:val="20"/>
              </w:rPr>
            </w:pPr>
            <w:r w:rsidRPr="009F4207">
              <w:rPr>
                <w:sz w:val="20"/>
                <w:szCs w:val="20"/>
              </w:rPr>
              <w:t>(c) synovectomy;</w:t>
            </w:r>
          </w:p>
          <w:p w14:paraId="79DE126E" w14:textId="77777777" w:rsidR="00DD2E4B" w:rsidRPr="009F4207" w:rsidRDefault="00DD2E4B">
            <w:pPr>
              <w:spacing w:before="200" w:after="200"/>
              <w:rPr>
                <w:sz w:val="20"/>
                <w:szCs w:val="20"/>
              </w:rPr>
            </w:pPr>
            <w:r w:rsidRPr="009F4207">
              <w:rPr>
                <w:sz w:val="20"/>
                <w:szCs w:val="20"/>
              </w:rPr>
              <w:t>(d) tendon transfer;</w:t>
            </w:r>
          </w:p>
          <w:p w14:paraId="5775FFCB" w14:textId="77777777" w:rsidR="00DD2E4B" w:rsidRPr="009F4207" w:rsidRDefault="00DD2E4B">
            <w:pPr>
              <w:spacing w:before="200" w:after="200"/>
              <w:rPr>
                <w:sz w:val="20"/>
                <w:szCs w:val="20"/>
              </w:rPr>
            </w:pPr>
            <w:r w:rsidRPr="009F4207">
              <w:rPr>
                <w:sz w:val="20"/>
                <w:szCs w:val="20"/>
              </w:rPr>
              <w:t xml:space="preserve">—5 joints of one hand (H) (Anaes.) (Assist.) </w:t>
            </w:r>
          </w:p>
          <w:p w14:paraId="64E2F612" w14:textId="77777777" w:rsidR="00DD2E4B" w:rsidRPr="009F4207" w:rsidRDefault="00DD2E4B">
            <w:pPr>
              <w:tabs>
                <w:tab w:val="left" w:pos="1701"/>
              </w:tabs>
            </w:pPr>
            <w:r w:rsidRPr="009F4207">
              <w:rPr>
                <w:b/>
                <w:sz w:val="20"/>
              </w:rPr>
              <w:t xml:space="preserve">Fee: </w:t>
            </w:r>
            <w:r w:rsidRPr="009F4207">
              <w:t>$1,482.85</w:t>
            </w:r>
            <w:r w:rsidRPr="009F4207">
              <w:tab/>
            </w:r>
            <w:r w:rsidRPr="009F4207">
              <w:rPr>
                <w:b/>
                <w:sz w:val="20"/>
              </w:rPr>
              <w:t xml:space="preserve">Benefit: </w:t>
            </w:r>
            <w:r w:rsidRPr="009F4207">
              <w:t>75% = $1112.15</w:t>
            </w:r>
          </w:p>
        </w:tc>
      </w:tr>
      <w:tr w:rsidR="00DD2E4B" w:rsidRPr="009F4207" w14:paraId="6DC969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205CF8" w14:textId="77777777" w:rsidR="00DD2E4B" w:rsidRPr="009F4207" w:rsidRDefault="00DD2E4B">
            <w:pPr>
              <w:rPr>
                <w:b/>
              </w:rPr>
            </w:pPr>
            <w:r w:rsidRPr="009F4207">
              <w:rPr>
                <w:b/>
              </w:rPr>
              <w:t>Fee</w:t>
            </w:r>
          </w:p>
          <w:p w14:paraId="219B5B1B" w14:textId="77777777" w:rsidR="00DD2E4B" w:rsidRPr="009F4207" w:rsidRDefault="00DD2E4B">
            <w:r w:rsidRPr="009F4207">
              <w:t>46322</w:t>
            </w:r>
          </w:p>
        </w:tc>
        <w:tc>
          <w:tcPr>
            <w:tcW w:w="0" w:type="auto"/>
            <w:tcMar>
              <w:top w:w="38" w:type="dxa"/>
              <w:left w:w="38" w:type="dxa"/>
              <w:bottom w:w="38" w:type="dxa"/>
              <w:right w:w="38" w:type="dxa"/>
            </w:tcMar>
            <w:vAlign w:val="bottom"/>
          </w:tcPr>
          <w:p w14:paraId="6002D972" w14:textId="77777777" w:rsidR="00DD2E4B" w:rsidRPr="009F4207" w:rsidRDefault="00DD2E4B">
            <w:pPr>
              <w:spacing w:after="200"/>
              <w:rPr>
                <w:sz w:val="20"/>
                <w:szCs w:val="20"/>
              </w:rPr>
            </w:pPr>
            <w:r w:rsidRPr="009F4207">
              <w:rPr>
                <w:sz w:val="20"/>
                <w:szCs w:val="20"/>
              </w:rPr>
              <w:t>Revision of prosthetic replacement arthroplasty or hemiarthroplasty of interphalangeal or metacarpal joint of hand, including any of the following (if performed):</w:t>
            </w:r>
          </w:p>
          <w:p w14:paraId="685CE4EB" w14:textId="77777777" w:rsidR="00DD2E4B" w:rsidRPr="009F4207" w:rsidRDefault="00DD2E4B">
            <w:pPr>
              <w:spacing w:before="200" w:after="200"/>
              <w:rPr>
                <w:sz w:val="20"/>
                <w:szCs w:val="20"/>
              </w:rPr>
            </w:pPr>
            <w:r w:rsidRPr="009F4207">
              <w:rPr>
                <w:sz w:val="20"/>
                <w:szCs w:val="20"/>
              </w:rPr>
              <w:t>(a) bone grafting;</w:t>
            </w:r>
          </w:p>
          <w:p w14:paraId="4EC70AE6" w14:textId="77777777" w:rsidR="00DD2E4B" w:rsidRPr="009F4207" w:rsidRDefault="00DD2E4B">
            <w:pPr>
              <w:spacing w:before="200" w:after="200"/>
              <w:rPr>
                <w:sz w:val="20"/>
                <w:szCs w:val="20"/>
              </w:rPr>
            </w:pPr>
            <w:r w:rsidRPr="009F4207">
              <w:rPr>
                <w:sz w:val="20"/>
                <w:szCs w:val="20"/>
              </w:rPr>
              <w:t>(b) ligament reconstruction;</w:t>
            </w:r>
          </w:p>
          <w:p w14:paraId="44F9F93D" w14:textId="77777777" w:rsidR="00DD2E4B" w:rsidRPr="009F4207" w:rsidRDefault="00DD2E4B">
            <w:pPr>
              <w:spacing w:before="200" w:after="200"/>
              <w:rPr>
                <w:sz w:val="20"/>
                <w:szCs w:val="20"/>
              </w:rPr>
            </w:pPr>
            <w:r w:rsidRPr="009F4207">
              <w:rPr>
                <w:sz w:val="20"/>
                <w:szCs w:val="20"/>
              </w:rPr>
              <w:lastRenderedPageBreak/>
              <w:t>(c) ligament realignment;</w:t>
            </w:r>
          </w:p>
          <w:p w14:paraId="44DB7147" w14:textId="77777777" w:rsidR="00DD2E4B" w:rsidRPr="009F4207" w:rsidRDefault="00DD2E4B">
            <w:pPr>
              <w:spacing w:before="200" w:after="200"/>
              <w:rPr>
                <w:sz w:val="20"/>
                <w:szCs w:val="20"/>
              </w:rPr>
            </w:pPr>
            <w:r w:rsidRPr="009F4207">
              <w:rPr>
                <w:sz w:val="20"/>
                <w:szCs w:val="20"/>
              </w:rPr>
              <w:t>(d) synovectomy;</w:t>
            </w:r>
          </w:p>
          <w:p w14:paraId="31957BA6" w14:textId="77777777" w:rsidR="00DD2E4B" w:rsidRPr="009F4207" w:rsidRDefault="00DD2E4B">
            <w:pPr>
              <w:spacing w:before="200" w:after="200"/>
              <w:rPr>
                <w:sz w:val="20"/>
                <w:szCs w:val="20"/>
              </w:rPr>
            </w:pPr>
            <w:r w:rsidRPr="009F4207">
              <w:rPr>
                <w:sz w:val="20"/>
                <w:szCs w:val="20"/>
              </w:rPr>
              <w:t>(e) tendon or ligament reconstruction;</w:t>
            </w:r>
          </w:p>
          <w:p w14:paraId="4EB55463" w14:textId="77777777" w:rsidR="00DD2E4B" w:rsidRPr="009F4207" w:rsidRDefault="00DD2E4B">
            <w:pPr>
              <w:spacing w:before="200" w:after="200"/>
              <w:rPr>
                <w:sz w:val="20"/>
                <w:szCs w:val="20"/>
              </w:rPr>
            </w:pPr>
            <w:r w:rsidRPr="009F4207">
              <w:rPr>
                <w:sz w:val="20"/>
                <w:szCs w:val="20"/>
              </w:rPr>
              <w:t>(f) tendon transfer;</w:t>
            </w:r>
          </w:p>
          <w:p w14:paraId="1D7345F0" w14:textId="77777777" w:rsidR="00DD2E4B" w:rsidRPr="009F4207" w:rsidRDefault="00DD2E4B">
            <w:pPr>
              <w:spacing w:before="200" w:after="200"/>
              <w:rPr>
                <w:sz w:val="20"/>
                <w:szCs w:val="20"/>
              </w:rPr>
            </w:pPr>
            <w:r w:rsidRPr="009F4207">
              <w:rPr>
                <w:sz w:val="20"/>
                <w:szCs w:val="20"/>
              </w:rPr>
              <w:t xml:space="preserve">—one joint (H) (Anaes.) (Assist.) </w:t>
            </w:r>
          </w:p>
          <w:p w14:paraId="6A4ED835" w14:textId="77777777" w:rsidR="00DD2E4B" w:rsidRPr="009F4207" w:rsidRDefault="00DD2E4B">
            <w:pPr>
              <w:tabs>
                <w:tab w:val="left" w:pos="1701"/>
              </w:tabs>
            </w:pPr>
            <w:r w:rsidRPr="009F4207">
              <w:rPr>
                <w:b/>
                <w:sz w:val="20"/>
              </w:rPr>
              <w:t xml:space="preserve">Fee: </w:t>
            </w:r>
            <w:r w:rsidRPr="009F4207">
              <w:t>$865.00</w:t>
            </w:r>
            <w:r w:rsidRPr="009F4207">
              <w:tab/>
            </w:r>
            <w:r w:rsidRPr="009F4207">
              <w:rPr>
                <w:b/>
                <w:sz w:val="20"/>
              </w:rPr>
              <w:t xml:space="preserve">Benefit: </w:t>
            </w:r>
            <w:r w:rsidRPr="009F4207">
              <w:t>75% = $648.75</w:t>
            </w:r>
          </w:p>
        </w:tc>
      </w:tr>
      <w:tr w:rsidR="00DD2E4B" w:rsidRPr="009F4207" w14:paraId="3DE23A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D3FFB1" w14:textId="77777777" w:rsidR="00DD2E4B" w:rsidRPr="009F4207" w:rsidRDefault="00DD2E4B">
            <w:pPr>
              <w:rPr>
                <w:b/>
              </w:rPr>
            </w:pPr>
            <w:r w:rsidRPr="009F4207">
              <w:rPr>
                <w:b/>
              </w:rPr>
              <w:lastRenderedPageBreak/>
              <w:t>Fee</w:t>
            </w:r>
          </w:p>
          <w:p w14:paraId="7A051352" w14:textId="77777777" w:rsidR="00DD2E4B" w:rsidRPr="009F4207" w:rsidRDefault="00DD2E4B">
            <w:r w:rsidRPr="009F4207">
              <w:t>46324</w:t>
            </w:r>
          </w:p>
        </w:tc>
        <w:tc>
          <w:tcPr>
            <w:tcW w:w="0" w:type="auto"/>
            <w:tcMar>
              <w:top w:w="38" w:type="dxa"/>
              <w:left w:w="38" w:type="dxa"/>
              <w:bottom w:w="38" w:type="dxa"/>
              <w:right w:w="38" w:type="dxa"/>
            </w:tcMar>
            <w:vAlign w:val="bottom"/>
          </w:tcPr>
          <w:p w14:paraId="2FC331D1" w14:textId="77777777" w:rsidR="00DD2E4B" w:rsidRPr="009F4207" w:rsidRDefault="00DD2E4B">
            <w:pPr>
              <w:spacing w:after="200"/>
              <w:rPr>
                <w:sz w:val="20"/>
                <w:szCs w:val="20"/>
              </w:rPr>
            </w:pPr>
            <w:r w:rsidRPr="009F4207">
              <w:rPr>
                <w:sz w:val="20"/>
                <w:szCs w:val="20"/>
              </w:rPr>
              <w:t>Trapezium replacement arthroplasty or prosthetic interpositional replacement of carpometacarpal joint of thumb, including either or both of the following (if performed):</w:t>
            </w:r>
          </w:p>
          <w:p w14:paraId="6E5AF0AC" w14:textId="77777777" w:rsidR="00DD2E4B" w:rsidRPr="009F4207" w:rsidRDefault="00DD2E4B">
            <w:pPr>
              <w:spacing w:before="200" w:after="200"/>
              <w:rPr>
                <w:sz w:val="20"/>
                <w:szCs w:val="20"/>
              </w:rPr>
            </w:pPr>
            <w:r w:rsidRPr="009F4207">
              <w:rPr>
                <w:sz w:val="20"/>
                <w:szCs w:val="20"/>
              </w:rPr>
              <w:t>(a) ligament and tendon transfers;</w:t>
            </w:r>
          </w:p>
          <w:p w14:paraId="31CFD6D8" w14:textId="77777777" w:rsidR="00DD2E4B" w:rsidRPr="009F4207" w:rsidRDefault="00DD2E4B">
            <w:pPr>
              <w:spacing w:before="200" w:after="200"/>
              <w:rPr>
                <w:sz w:val="20"/>
                <w:szCs w:val="20"/>
              </w:rPr>
            </w:pPr>
            <w:r w:rsidRPr="009F4207">
              <w:rPr>
                <w:sz w:val="20"/>
                <w:szCs w:val="20"/>
              </w:rPr>
              <w:t>(b) rebalancing procedures</w:t>
            </w:r>
          </w:p>
          <w:p w14:paraId="0D71E6BA" w14:textId="77777777" w:rsidR="00DD2E4B" w:rsidRPr="009F4207" w:rsidRDefault="00DD2E4B">
            <w:pPr>
              <w:spacing w:before="200" w:after="200"/>
              <w:rPr>
                <w:sz w:val="20"/>
                <w:szCs w:val="20"/>
              </w:rPr>
            </w:pPr>
            <w:r w:rsidRPr="009F4207">
              <w:rPr>
                <w:sz w:val="20"/>
                <w:szCs w:val="20"/>
              </w:rPr>
              <w:t xml:space="preserve">(H) (Anaes.) (Assist.) </w:t>
            </w:r>
          </w:p>
          <w:p w14:paraId="65AD2145" w14:textId="77777777" w:rsidR="00DD2E4B" w:rsidRPr="009F4207" w:rsidRDefault="00DD2E4B">
            <w:pPr>
              <w:tabs>
                <w:tab w:val="left" w:pos="1701"/>
              </w:tabs>
            </w:pPr>
            <w:r w:rsidRPr="009F4207">
              <w:rPr>
                <w:b/>
                <w:sz w:val="20"/>
              </w:rPr>
              <w:t xml:space="preserve">Fee: </w:t>
            </w:r>
            <w:r w:rsidRPr="009F4207">
              <w:t>$1,008.95</w:t>
            </w:r>
            <w:r w:rsidRPr="009F4207">
              <w:tab/>
            </w:r>
            <w:r w:rsidRPr="009F4207">
              <w:rPr>
                <w:b/>
                <w:sz w:val="20"/>
              </w:rPr>
              <w:t xml:space="preserve">Benefit: </w:t>
            </w:r>
            <w:r w:rsidRPr="009F4207">
              <w:t>75% = $756.75</w:t>
            </w:r>
          </w:p>
        </w:tc>
      </w:tr>
      <w:tr w:rsidR="00DD2E4B" w:rsidRPr="009F4207" w14:paraId="552F5F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F098F8" w14:textId="77777777" w:rsidR="00DD2E4B" w:rsidRPr="009F4207" w:rsidRDefault="00DD2E4B">
            <w:pPr>
              <w:rPr>
                <w:b/>
              </w:rPr>
            </w:pPr>
            <w:r w:rsidRPr="009F4207">
              <w:rPr>
                <w:b/>
              </w:rPr>
              <w:t>Fee</w:t>
            </w:r>
          </w:p>
          <w:p w14:paraId="6B293171" w14:textId="77777777" w:rsidR="00DD2E4B" w:rsidRPr="009F4207" w:rsidRDefault="00DD2E4B">
            <w:r w:rsidRPr="009F4207">
              <w:t>46325</w:t>
            </w:r>
          </w:p>
        </w:tc>
        <w:tc>
          <w:tcPr>
            <w:tcW w:w="0" w:type="auto"/>
            <w:tcMar>
              <w:top w:w="38" w:type="dxa"/>
              <w:left w:w="38" w:type="dxa"/>
              <w:bottom w:w="38" w:type="dxa"/>
              <w:right w:w="38" w:type="dxa"/>
            </w:tcMar>
            <w:vAlign w:val="bottom"/>
          </w:tcPr>
          <w:p w14:paraId="265AA39B" w14:textId="77777777" w:rsidR="00DD2E4B" w:rsidRPr="009F4207" w:rsidRDefault="00DD2E4B">
            <w:pPr>
              <w:spacing w:after="200"/>
              <w:rPr>
                <w:sz w:val="20"/>
                <w:szCs w:val="20"/>
              </w:rPr>
            </w:pPr>
            <w:r w:rsidRPr="009F4207">
              <w:rPr>
                <w:sz w:val="20"/>
                <w:szCs w:val="20"/>
              </w:rPr>
              <w:t>Excisional arthroplasty of carpometacarpal joint of thumb, with excision of adjacent trapezoid, including either or both of the following (if performed):</w:t>
            </w:r>
          </w:p>
          <w:p w14:paraId="7E4325FB" w14:textId="77777777" w:rsidR="00DD2E4B" w:rsidRPr="009F4207" w:rsidRDefault="00DD2E4B">
            <w:pPr>
              <w:spacing w:before="200" w:after="200"/>
              <w:rPr>
                <w:sz w:val="20"/>
                <w:szCs w:val="20"/>
              </w:rPr>
            </w:pPr>
            <w:r w:rsidRPr="009F4207">
              <w:rPr>
                <w:sz w:val="20"/>
                <w:szCs w:val="20"/>
              </w:rPr>
              <w:t>(a) ligament and tendon transfers;</w:t>
            </w:r>
          </w:p>
          <w:p w14:paraId="7115029F" w14:textId="77777777" w:rsidR="00DD2E4B" w:rsidRPr="009F4207" w:rsidRDefault="00DD2E4B">
            <w:pPr>
              <w:spacing w:before="200" w:after="200"/>
              <w:rPr>
                <w:sz w:val="20"/>
                <w:szCs w:val="20"/>
              </w:rPr>
            </w:pPr>
            <w:r w:rsidRPr="009F4207">
              <w:rPr>
                <w:sz w:val="20"/>
                <w:szCs w:val="20"/>
              </w:rPr>
              <w:t>(b) realignment procedures</w:t>
            </w:r>
          </w:p>
          <w:p w14:paraId="4E127217" w14:textId="77777777" w:rsidR="00DD2E4B" w:rsidRPr="009F4207" w:rsidRDefault="00DD2E4B">
            <w:pPr>
              <w:spacing w:before="200" w:after="200"/>
              <w:rPr>
                <w:sz w:val="20"/>
                <w:szCs w:val="20"/>
              </w:rPr>
            </w:pPr>
            <w:r w:rsidRPr="009F4207">
              <w:rPr>
                <w:sz w:val="20"/>
                <w:szCs w:val="20"/>
              </w:rPr>
              <w:t xml:space="preserve">(H) (Anaes.) (Assist.) </w:t>
            </w:r>
          </w:p>
          <w:p w14:paraId="34AFBE96" w14:textId="77777777" w:rsidR="00DD2E4B" w:rsidRPr="009F4207" w:rsidRDefault="00DD2E4B">
            <w:pPr>
              <w:tabs>
                <w:tab w:val="left" w:pos="1701"/>
              </w:tabs>
            </w:pPr>
            <w:r w:rsidRPr="009F4207">
              <w:rPr>
                <w:b/>
                <w:sz w:val="20"/>
              </w:rPr>
              <w:t xml:space="preserve">Fee: </w:t>
            </w:r>
            <w:r w:rsidRPr="009F4207">
              <w:t>$1,008.95</w:t>
            </w:r>
            <w:r w:rsidRPr="009F4207">
              <w:tab/>
            </w:r>
            <w:r w:rsidRPr="009F4207">
              <w:rPr>
                <w:b/>
                <w:sz w:val="20"/>
              </w:rPr>
              <w:t xml:space="preserve">Benefit: </w:t>
            </w:r>
            <w:r w:rsidRPr="009F4207">
              <w:t>75% = $756.75</w:t>
            </w:r>
          </w:p>
        </w:tc>
      </w:tr>
      <w:tr w:rsidR="00DD2E4B" w:rsidRPr="009F4207" w14:paraId="54CD6C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69D7E4" w14:textId="77777777" w:rsidR="00DD2E4B" w:rsidRPr="009F4207" w:rsidRDefault="00DD2E4B">
            <w:pPr>
              <w:rPr>
                <w:b/>
              </w:rPr>
            </w:pPr>
            <w:r w:rsidRPr="009F4207">
              <w:rPr>
                <w:b/>
              </w:rPr>
              <w:t>Fee</w:t>
            </w:r>
          </w:p>
          <w:p w14:paraId="188BF14A" w14:textId="77777777" w:rsidR="00DD2E4B" w:rsidRPr="009F4207" w:rsidRDefault="00DD2E4B">
            <w:r w:rsidRPr="009F4207">
              <w:t>46330</w:t>
            </w:r>
          </w:p>
        </w:tc>
        <w:tc>
          <w:tcPr>
            <w:tcW w:w="0" w:type="auto"/>
            <w:tcMar>
              <w:top w:w="38" w:type="dxa"/>
              <w:left w:w="38" w:type="dxa"/>
              <w:bottom w:w="38" w:type="dxa"/>
              <w:right w:w="38" w:type="dxa"/>
            </w:tcMar>
            <w:vAlign w:val="bottom"/>
          </w:tcPr>
          <w:p w14:paraId="4BB464D8" w14:textId="77777777" w:rsidR="00DD2E4B" w:rsidRPr="009F4207" w:rsidRDefault="00DD2E4B">
            <w:pPr>
              <w:spacing w:after="200"/>
              <w:rPr>
                <w:sz w:val="20"/>
                <w:szCs w:val="20"/>
              </w:rPr>
            </w:pPr>
            <w:r w:rsidRPr="009F4207">
              <w:rPr>
                <w:sz w:val="20"/>
                <w:szCs w:val="20"/>
              </w:rPr>
              <w:t>Ligamentous or capsular repair or reconstruction of interphalangeal or metacarpophalangeal joint of hand, including any of the following (if performed):</w:t>
            </w:r>
          </w:p>
          <w:p w14:paraId="628D9ED0" w14:textId="77777777" w:rsidR="00DD2E4B" w:rsidRPr="009F4207" w:rsidRDefault="00DD2E4B">
            <w:pPr>
              <w:spacing w:before="200" w:after="200"/>
              <w:rPr>
                <w:sz w:val="20"/>
                <w:szCs w:val="20"/>
              </w:rPr>
            </w:pPr>
            <w:r w:rsidRPr="009F4207">
              <w:rPr>
                <w:sz w:val="20"/>
                <w:szCs w:val="20"/>
              </w:rPr>
              <w:t>(a) arthrotomy;</w:t>
            </w:r>
          </w:p>
          <w:p w14:paraId="6E12846D" w14:textId="77777777" w:rsidR="00DD2E4B" w:rsidRPr="009F4207" w:rsidRDefault="00DD2E4B">
            <w:pPr>
              <w:spacing w:before="200" w:after="200"/>
              <w:rPr>
                <w:sz w:val="20"/>
                <w:szCs w:val="20"/>
              </w:rPr>
            </w:pPr>
            <w:r w:rsidRPr="009F4207">
              <w:rPr>
                <w:sz w:val="20"/>
                <w:szCs w:val="20"/>
              </w:rPr>
              <w:t>(b) joint stabilisation;</w:t>
            </w:r>
          </w:p>
          <w:p w14:paraId="576F34E5" w14:textId="77777777" w:rsidR="00DD2E4B" w:rsidRPr="009F4207" w:rsidRDefault="00DD2E4B">
            <w:pPr>
              <w:spacing w:before="200" w:after="200"/>
              <w:rPr>
                <w:sz w:val="20"/>
                <w:szCs w:val="20"/>
              </w:rPr>
            </w:pPr>
            <w:r w:rsidRPr="009F4207">
              <w:rPr>
                <w:sz w:val="20"/>
                <w:szCs w:val="20"/>
              </w:rPr>
              <w:t>(c) synovectomy;</w:t>
            </w:r>
          </w:p>
          <w:p w14:paraId="604D133A" w14:textId="77777777" w:rsidR="00DD2E4B" w:rsidRPr="009F4207" w:rsidRDefault="00DD2E4B">
            <w:pPr>
              <w:spacing w:before="200" w:after="200"/>
              <w:rPr>
                <w:sz w:val="20"/>
                <w:szCs w:val="20"/>
              </w:rPr>
            </w:pPr>
            <w:r w:rsidRPr="009F4207">
              <w:rPr>
                <w:sz w:val="20"/>
                <w:szCs w:val="20"/>
              </w:rPr>
              <w:t xml:space="preserve">—one joint (H) (Anaes.) (Assist.) </w:t>
            </w:r>
          </w:p>
          <w:p w14:paraId="07E77057" w14:textId="77777777" w:rsidR="00DD2E4B" w:rsidRPr="009F4207" w:rsidRDefault="00DD2E4B">
            <w:pPr>
              <w:tabs>
                <w:tab w:val="left" w:pos="1701"/>
              </w:tabs>
            </w:pPr>
            <w:r w:rsidRPr="009F4207">
              <w:rPr>
                <w:b/>
                <w:sz w:val="20"/>
              </w:rPr>
              <w:t xml:space="preserve">Fee: </w:t>
            </w:r>
            <w:r w:rsidRPr="009F4207">
              <w:t>$379.00</w:t>
            </w:r>
            <w:r w:rsidRPr="009F4207">
              <w:tab/>
            </w:r>
            <w:r w:rsidRPr="009F4207">
              <w:rPr>
                <w:b/>
                <w:sz w:val="20"/>
              </w:rPr>
              <w:t xml:space="preserve">Benefit: </w:t>
            </w:r>
            <w:r w:rsidRPr="009F4207">
              <w:t>75% = $284.25</w:t>
            </w:r>
          </w:p>
        </w:tc>
      </w:tr>
      <w:tr w:rsidR="00DD2E4B" w:rsidRPr="009F4207" w14:paraId="461927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B6521C" w14:textId="77777777" w:rsidR="00DD2E4B" w:rsidRPr="009F4207" w:rsidRDefault="00DD2E4B">
            <w:pPr>
              <w:rPr>
                <w:b/>
              </w:rPr>
            </w:pPr>
            <w:r w:rsidRPr="009F4207">
              <w:rPr>
                <w:b/>
              </w:rPr>
              <w:t>Fee</w:t>
            </w:r>
          </w:p>
          <w:p w14:paraId="5878E8E4" w14:textId="77777777" w:rsidR="00DD2E4B" w:rsidRPr="009F4207" w:rsidRDefault="00DD2E4B">
            <w:r w:rsidRPr="009F4207">
              <w:t>46333</w:t>
            </w:r>
          </w:p>
        </w:tc>
        <w:tc>
          <w:tcPr>
            <w:tcW w:w="0" w:type="auto"/>
            <w:tcMar>
              <w:top w:w="38" w:type="dxa"/>
              <w:left w:w="38" w:type="dxa"/>
              <w:bottom w:w="38" w:type="dxa"/>
              <w:right w:w="38" w:type="dxa"/>
            </w:tcMar>
            <w:vAlign w:val="bottom"/>
          </w:tcPr>
          <w:p w14:paraId="318B622C" w14:textId="77777777" w:rsidR="00DD2E4B" w:rsidRPr="009F4207" w:rsidRDefault="00DD2E4B">
            <w:pPr>
              <w:spacing w:after="200"/>
              <w:rPr>
                <w:sz w:val="20"/>
                <w:szCs w:val="20"/>
              </w:rPr>
            </w:pPr>
            <w:r w:rsidRPr="009F4207">
              <w:rPr>
                <w:sz w:val="20"/>
                <w:szCs w:val="20"/>
              </w:rPr>
              <w:t>Ligamentous or capsular repair or reconstruction of interphalangeal or metacarpophalangeal joint of hand with graft, using graft or implant, including any of the following (if performed):</w:t>
            </w:r>
          </w:p>
          <w:p w14:paraId="4B4208AD" w14:textId="77777777" w:rsidR="00DD2E4B" w:rsidRPr="009F4207" w:rsidRDefault="00DD2E4B">
            <w:pPr>
              <w:spacing w:before="200" w:after="200"/>
              <w:rPr>
                <w:sz w:val="20"/>
                <w:szCs w:val="20"/>
              </w:rPr>
            </w:pPr>
            <w:r w:rsidRPr="009F4207">
              <w:rPr>
                <w:sz w:val="20"/>
                <w:szCs w:val="20"/>
              </w:rPr>
              <w:t>(a) arthrotomy;</w:t>
            </w:r>
          </w:p>
          <w:p w14:paraId="3F53B4C2" w14:textId="77777777" w:rsidR="00DD2E4B" w:rsidRPr="009F4207" w:rsidRDefault="00DD2E4B">
            <w:pPr>
              <w:spacing w:before="200" w:after="200"/>
              <w:rPr>
                <w:sz w:val="20"/>
                <w:szCs w:val="20"/>
              </w:rPr>
            </w:pPr>
            <w:r w:rsidRPr="009F4207">
              <w:rPr>
                <w:sz w:val="20"/>
                <w:szCs w:val="20"/>
              </w:rPr>
              <w:t>(b) harvest of graft;</w:t>
            </w:r>
          </w:p>
          <w:p w14:paraId="094A3D23" w14:textId="77777777" w:rsidR="00DD2E4B" w:rsidRPr="009F4207" w:rsidRDefault="00DD2E4B">
            <w:pPr>
              <w:spacing w:before="200" w:after="200"/>
              <w:rPr>
                <w:sz w:val="20"/>
                <w:szCs w:val="20"/>
              </w:rPr>
            </w:pPr>
            <w:r w:rsidRPr="009F4207">
              <w:rPr>
                <w:sz w:val="20"/>
                <w:szCs w:val="20"/>
              </w:rPr>
              <w:t>(c) joint stabilisation;</w:t>
            </w:r>
          </w:p>
          <w:p w14:paraId="00182636" w14:textId="77777777" w:rsidR="00DD2E4B" w:rsidRPr="009F4207" w:rsidRDefault="00DD2E4B">
            <w:pPr>
              <w:spacing w:before="200" w:after="200"/>
              <w:rPr>
                <w:sz w:val="20"/>
                <w:szCs w:val="20"/>
              </w:rPr>
            </w:pPr>
            <w:r w:rsidRPr="009F4207">
              <w:rPr>
                <w:sz w:val="20"/>
                <w:szCs w:val="20"/>
              </w:rPr>
              <w:t>(d) synovectomy;</w:t>
            </w:r>
          </w:p>
          <w:p w14:paraId="397E8576" w14:textId="77777777" w:rsidR="00DD2E4B" w:rsidRPr="009F4207" w:rsidRDefault="00DD2E4B">
            <w:pPr>
              <w:spacing w:before="200" w:after="200"/>
              <w:rPr>
                <w:sz w:val="20"/>
                <w:szCs w:val="20"/>
              </w:rPr>
            </w:pPr>
            <w:r w:rsidRPr="009F4207">
              <w:rPr>
                <w:sz w:val="20"/>
                <w:szCs w:val="20"/>
              </w:rPr>
              <w:lastRenderedPageBreak/>
              <w:t xml:space="preserve">other than a service associated with a service to which item 48245, 48248, 48251, 48254 or 48257 apply—one joint (H) (Anaes.) (Assist.) </w:t>
            </w:r>
          </w:p>
          <w:p w14:paraId="45D2E146" w14:textId="77777777" w:rsidR="00DD2E4B" w:rsidRPr="009F4207" w:rsidRDefault="00DD2E4B">
            <w:pPr>
              <w:tabs>
                <w:tab w:val="left" w:pos="1701"/>
              </w:tabs>
            </w:pPr>
            <w:r w:rsidRPr="009F4207">
              <w:rPr>
                <w:b/>
                <w:sz w:val="20"/>
              </w:rPr>
              <w:t xml:space="preserve">Fee: </w:t>
            </w:r>
            <w:r w:rsidRPr="009F4207">
              <w:t>$617.75</w:t>
            </w:r>
            <w:r w:rsidRPr="009F4207">
              <w:tab/>
            </w:r>
            <w:r w:rsidRPr="009F4207">
              <w:rPr>
                <w:b/>
                <w:sz w:val="20"/>
              </w:rPr>
              <w:t xml:space="preserve">Benefit: </w:t>
            </w:r>
            <w:r w:rsidRPr="009F4207">
              <w:t>75% = $463.35</w:t>
            </w:r>
          </w:p>
        </w:tc>
      </w:tr>
      <w:tr w:rsidR="00DD2E4B" w:rsidRPr="009F4207" w14:paraId="2DC639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FA0C68" w14:textId="77777777" w:rsidR="00DD2E4B" w:rsidRPr="009F4207" w:rsidRDefault="00DD2E4B">
            <w:pPr>
              <w:rPr>
                <w:b/>
              </w:rPr>
            </w:pPr>
            <w:r w:rsidRPr="009F4207">
              <w:rPr>
                <w:b/>
              </w:rPr>
              <w:lastRenderedPageBreak/>
              <w:t>Fee</w:t>
            </w:r>
          </w:p>
          <w:p w14:paraId="0CBAD0B8" w14:textId="77777777" w:rsidR="00DD2E4B" w:rsidRPr="009F4207" w:rsidRDefault="00DD2E4B">
            <w:r w:rsidRPr="009F4207">
              <w:t>46335</w:t>
            </w:r>
          </w:p>
        </w:tc>
        <w:tc>
          <w:tcPr>
            <w:tcW w:w="0" w:type="auto"/>
            <w:tcMar>
              <w:top w:w="38" w:type="dxa"/>
              <w:left w:w="38" w:type="dxa"/>
              <w:bottom w:w="38" w:type="dxa"/>
              <w:right w:w="38" w:type="dxa"/>
            </w:tcMar>
            <w:vAlign w:val="bottom"/>
          </w:tcPr>
          <w:p w14:paraId="75E5DBA3" w14:textId="77777777" w:rsidR="00DD2E4B" w:rsidRPr="009F4207" w:rsidRDefault="00DD2E4B">
            <w:pPr>
              <w:spacing w:after="200"/>
              <w:rPr>
                <w:sz w:val="20"/>
                <w:szCs w:val="20"/>
              </w:rPr>
            </w:pPr>
            <w:r w:rsidRPr="009F4207">
              <w:rPr>
                <w:sz w:val="20"/>
                <w:szCs w:val="20"/>
              </w:rPr>
              <w:t>Synovectomy of digital extensor tendons of hand, distal to wrist, for diagnosed inflammatory arthritis, including any of the following (if performed):</w:t>
            </w:r>
          </w:p>
          <w:p w14:paraId="0E27F048" w14:textId="77777777" w:rsidR="00DD2E4B" w:rsidRPr="009F4207" w:rsidRDefault="00DD2E4B">
            <w:pPr>
              <w:spacing w:before="200" w:after="200"/>
              <w:rPr>
                <w:sz w:val="20"/>
                <w:szCs w:val="20"/>
              </w:rPr>
            </w:pPr>
            <w:r w:rsidRPr="009F4207">
              <w:rPr>
                <w:sz w:val="20"/>
                <w:szCs w:val="20"/>
              </w:rPr>
              <w:t>(a) reconstruction of extensor retinaculum;</w:t>
            </w:r>
          </w:p>
          <w:p w14:paraId="2D39BB92" w14:textId="77777777" w:rsidR="00DD2E4B" w:rsidRPr="009F4207" w:rsidRDefault="00DD2E4B">
            <w:pPr>
              <w:spacing w:before="200" w:after="200"/>
              <w:rPr>
                <w:sz w:val="20"/>
                <w:szCs w:val="20"/>
              </w:rPr>
            </w:pPr>
            <w:r w:rsidRPr="009F4207">
              <w:rPr>
                <w:sz w:val="20"/>
                <w:szCs w:val="20"/>
              </w:rPr>
              <w:t>(b) removal of tendon nodules;</w:t>
            </w:r>
          </w:p>
          <w:p w14:paraId="1ADD9979" w14:textId="77777777" w:rsidR="00DD2E4B" w:rsidRPr="009F4207" w:rsidRDefault="00DD2E4B">
            <w:pPr>
              <w:spacing w:before="200" w:after="200"/>
              <w:rPr>
                <w:sz w:val="20"/>
                <w:szCs w:val="20"/>
              </w:rPr>
            </w:pPr>
            <w:r w:rsidRPr="009F4207">
              <w:rPr>
                <w:sz w:val="20"/>
                <w:szCs w:val="20"/>
              </w:rPr>
              <w:t>(c) tenolysis;</w:t>
            </w:r>
          </w:p>
          <w:p w14:paraId="42556ABC" w14:textId="77777777" w:rsidR="00DD2E4B" w:rsidRPr="009F4207" w:rsidRDefault="00DD2E4B">
            <w:pPr>
              <w:spacing w:before="200" w:after="200"/>
              <w:rPr>
                <w:sz w:val="20"/>
                <w:szCs w:val="20"/>
              </w:rPr>
            </w:pPr>
            <w:r w:rsidRPr="009F4207">
              <w:rPr>
                <w:sz w:val="20"/>
                <w:szCs w:val="20"/>
              </w:rPr>
              <w:t>(d) tenoplasty;</w:t>
            </w:r>
          </w:p>
          <w:p w14:paraId="61EC757A"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30023, 39331 or 39330 applies—applicable only once per occasion on which the service is performed (Anaes.) (Assist.) </w:t>
            </w:r>
          </w:p>
          <w:p w14:paraId="4763B897" w14:textId="77777777" w:rsidR="00DD2E4B" w:rsidRPr="009F4207" w:rsidRDefault="00DD2E4B">
            <w:r w:rsidRPr="009F4207">
              <w:t>(See para TN.8.184, TN.8.185 of explanatory notes to this Category)</w:t>
            </w:r>
          </w:p>
          <w:p w14:paraId="57AD4894" w14:textId="77777777" w:rsidR="00DD2E4B" w:rsidRPr="009F4207" w:rsidRDefault="00DD2E4B">
            <w:pPr>
              <w:tabs>
                <w:tab w:val="left" w:pos="1701"/>
              </w:tabs>
            </w:pPr>
            <w:r w:rsidRPr="009F4207">
              <w:rPr>
                <w:b/>
                <w:sz w:val="20"/>
              </w:rPr>
              <w:t xml:space="preserve">Fee: </w:t>
            </w:r>
            <w:r w:rsidRPr="009F4207">
              <w:t>$510.60</w:t>
            </w:r>
            <w:r w:rsidRPr="009F4207">
              <w:tab/>
            </w:r>
            <w:r w:rsidRPr="009F4207">
              <w:rPr>
                <w:b/>
                <w:sz w:val="20"/>
              </w:rPr>
              <w:t xml:space="preserve">Benefit: </w:t>
            </w:r>
            <w:r w:rsidRPr="009F4207">
              <w:t>75% = $382.95    85% = $434.05</w:t>
            </w:r>
          </w:p>
        </w:tc>
      </w:tr>
      <w:tr w:rsidR="00DD2E4B" w:rsidRPr="009F4207" w14:paraId="721BA5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A40D65" w14:textId="77777777" w:rsidR="00DD2E4B" w:rsidRPr="009F4207" w:rsidRDefault="00DD2E4B">
            <w:pPr>
              <w:rPr>
                <w:b/>
              </w:rPr>
            </w:pPr>
            <w:r w:rsidRPr="009F4207">
              <w:rPr>
                <w:b/>
              </w:rPr>
              <w:t>Fee</w:t>
            </w:r>
          </w:p>
          <w:p w14:paraId="38A29DB4" w14:textId="77777777" w:rsidR="00DD2E4B" w:rsidRPr="009F4207" w:rsidRDefault="00DD2E4B">
            <w:r w:rsidRPr="009F4207">
              <w:t>46336</w:t>
            </w:r>
          </w:p>
        </w:tc>
        <w:tc>
          <w:tcPr>
            <w:tcW w:w="0" w:type="auto"/>
            <w:tcMar>
              <w:top w:w="38" w:type="dxa"/>
              <w:left w:w="38" w:type="dxa"/>
              <w:bottom w:w="38" w:type="dxa"/>
              <w:right w:w="38" w:type="dxa"/>
            </w:tcMar>
            <w:vAlign w:val="bottom"/>
          </w:tcPr>
          <w:p w14:paraId="5188DD34" w14:textId="77777777" w:rsidR="00DD2E4B" w:rsidRPr="009F4207" w:rsidRDefault="00DD2E4B">
            <w:pPr>
              <w:spacing w:after="200"/>
              <w:rPr>
                <w:sz w:val="20"/>
                <w:szCs w:val="20"/>
              </w:rPr>
            </w:pPr>
            <w:r w:rsidRPr="009F4207">
              <w:rPr>
                <w:sz w:val="20"/>
                <w:szCs w:val="20"/>
              </w:rPr>
              <w:t>Synovectomy of interphalangeal, metacarpophalangeal or carpometacarpal joint of hand, including any of the following (if performed):</w:t>
            </w:r>
          </w:p>
          <w:p w14:paraId="0A9AF36E" w14:textId="77777777" w:rsidR="00DD2E4B" w:rsidRPr="009F4207" w:rsidRDefault="00DD2E4B">
            <w:pPr>
              <w:spacing w:before="200" w:after="200"/>
              <w:rPr>
                <w:sz w:val="20"/>
                <w:szCs w:val="20"/>
              </w:rPr>
            </w:pPr>
            <w:r w:rsidRPr="009F4207">
              <w:rPr>
                <w:sz w:val="20"/>
                <w:szCs w:val="20"/>
              </w:rPr>
              <w:t>(a) capsulectomy;</w:t>
            </w:r>
          </w:p>
          <w:p w14:paraId="757966C6" w14:textId="77777777" w:rsidR="00DD2E4B" w:rsidRPr="009F4207" w:rsidRDefault="00DD2E4B">
            <w:pPr>
              <w:spacing w:before="200" w:after="200"/>
              <w:rPr>
                <w:sz w:val="20"/>
                <w:szCs w:val="20"/>
              </w:rPr>
            </w:pPr>
            <w:r w:rsidRPr="009F4207">
              <w:rPr>
                <w:sz w:val="20"/>
                <w:szCs w:val="20"/>
              </w:rPr>
              <w:t>(b) debridement;</w:t>
            </w:r>
          </w:p>
          <w:p w14:paraId="4D68B363" w14:textId="77777777" w:rsidR="00DD2E4B" w:rsidRPr="009F4207" w:rsidRDefault="00DD2E4B">
            <w:pPr>
              <w:spacing w:before="200" w:after="200"/>
              <w:rPr>
                <w:sz w:val="20"/>
                <w:szCs w:val="20"/>
              </w:rPr>
            </w:pPr>
            <w:r w:rsidRPr="009F4207">
              <w:rPr>
                <w:sz w:val="20"/>
                <w:szCs w:val="20"/>
              </w:rPr>
              <w:t>(c) ligament or tendon realignment (or both);</w:t>
            </w:r>
          </w:p>
          <w:p w14:paraId="44B6C7BD" w14:textId="77777777" w:rsidR="00DD2E4B" w:rsidRPr="009F4207" w:rsidRDefault="00DD2E4B">
            <w:pPr>
              <w:spacing w:before="200" w:after="200"/>
              <w:rPr>
                <w:sz w:val="20"/>
                <w:szCs w:val="20"/>
              </w:rPr>
            </w:pPr>
            <w:r w:rsidRPr="009F4207">
              <w:rPr>
                <w:sz w:val="20"/>
                <w:szCs w:val="20"/>
              </w:rPr>
              <w:t xml:space="preserve">other than a service combined with a service to which item 46495 applies—one joint (Anaes.) (Assist.) </w:t>
            </w:r>
          </w:p>
          <w:p w14:paraId="33197148" w14:textId="77777777" w:rsidR="00DD2E4B" w:rsidRPr="009F4207" w:rsidRDefault="00DD2E4B">
            <w:pPr>
              <w:tabs>
                <w:tab w:val="left" w:pos="1701"/>
              </w:tabs>
            </w:pPr>
            <w:r w:rsidRPr="009F4207">
              <w:rPr>
                <w:b/>
                <w:sz w:val="20"/>
              </w:rPr>
              <w:t xml:space="preserve">Fee: </w:t>
            </w:r>
            <w:r w:rsidRPr="009F4207">
              <w:t>$288.35</w:t>
            </w:r>
            <w:r w:rsidRPr="009F4207">
              <w:tab/>
            </w:r>
            <w:r w:rsidRPr="009F4207">
              <w:rPr>
                <w:b/>
                <w:sz w:val="20"/>
              </w:rPr>
              <w:t xml:space="preserve">Benefit: </w:t>
            </w:r>
            <w:r w:rsidRPr="009F4207">
              <w:t>75% = $216.30    85% = $245.10</w:t>
            </w:r>
          </w:p>
        </w:tc>
      </w:tr>
      <w:tr w:rsidR="00DD2E4B" w:rsidRPr="009F4207" w14:paraId="58E7E3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B88B73" w14:textId="77777777" w:rsidR="00DD2E4B" w:rsidRPr="009F4207" w:rsidRDefault="00DD2E4B">
            <w:pPr>
              <w:rPr>
                <w:b/>
              </w:rPr>
            </w:pPr>
            <w:r w:rsidRPr="009F4207">
              <w:rPr>
                <w:b/>
              </w:rPr>
              <w:t>Fee</w:t>
            </w:r>
          </w:p>
          <w:p w14:paraId="27CA906C" w14:textId="77777777" w:rsidR="00DD2E4B" w:rsidRPr="009F4207" w:rsidRDefault="00DD2E4B">
            <w:r w:rsidRPr="009F4207">
              <w:t>46339</w:t>
            </w:r>
          </w:p>
        </w:tc>
        <w:tc>
          <w:tcPr>
            <w:tcW w:w="0" w:type="auto"/>
            <w:tcMar>
              <w:top w:w="38" w:type="dxa"/>
              <w:left w:w="38" w:type="dxa"/>
              <w:bottom w:w="38" w:type="dxa"/>
              <w:right w:w="38" w:type="dxa"/>
            </w:tcMar>
            <w:vAlign w:val="bottom"/>
          </w:tcPr>
          <w:p w14:paraId="21134A51" w14:textId="77777777" w:rsidR="00DD2E4B" w:rsidRPr="009F4207" w:rsidRDefault="00DD2E4B">
            <w:pPr>
              <w:spacing w:after="200"/>
              <w:rPr>
                <w:sz w:val="20"/>
                <w:szCs w:val="20"/>
              </w:rPr>
            </w:pPr>
            <w:r w:rsidRPr="009F4207">
              <w:rPr>
                <w:sz w:val="20"/>
                <w:szCs w:val="20"/>
              </w:rPr>
              <w:t>Synovectomy of digital flexor tendons at wrist level, for diagnosed inflammatory arthritis, including either or both of the following (if performed):</w:t>
            </w:r>
          </w:p>
          <w:p w14:paraId="7C16B90C" w14:textId="77777777" w:rsidR="00DD2E4B" w:rsidRPr="009F4207" w:rsidRDefault="00DD2E4B">
            <w:pPr>
              <w:spacing w:before="200" w:after="200"/>
              <w:rPr>
                <w:sz w:val="20"/>
                <w:szCs w:val="20"/>
              </w:rPr>
            </w:pPr>
            <w:r w:rsidRPr="009F4207">
              <w:rPr>
                <w:sz w:val="20"/>
                <w:szCs w:val="20"/>
              </w:rPr>
              <w:t>(a) tenolysis;</w:t>
            </w:r>
          </w:p>
          <w:p w14:paraId="0EC60756" w14:textId="77777777" w:rsidR="00DD2E4B" w:rsidRPr="009F4207" w:rsidRDefault="00DD2E4B">
            <w:pPr>
              <w:spacing w:before="200" w:after="200"/>
              <w:rPr>
                <w:sz w:val="20"/>
                <w:szCs w:val="20"/>
              </w:rPr>
            </w:pPr>
            <w:r w:rsidRPr="009F4207">
              <w:rPr>
                <w:sz w:val="20"/>
                <w:szCs w:val="20"/>
              </w:rPr>
              <w:t>(b) release of median nerve and carpal tunnel;</w:t>
            </w:r>
          </w:p>
          <w:p w14:paraId="5E141906"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30023, 39331 or 39330 applies—applicable only once per occasion on which the service is performed (H) (Anaes.) (Assist.) </w:t>
            </w:r>
          </w:p>
          <w:p w14:paraId="4410F084" w14:textId="77777777" w:rsidR="00DD2E4B" w:rsidRPr="009F4207" w:rsidRDefault="00DD2E4B">
            <w:pPr>
              <w:tabs>
                <w:tab w:val="left" w:pos="1701"/>
              </w:tabs>
            </w:pPr>
            <w:r w:rsidRPr="009F4207">
              <w:rPr>
                <w:b/>
                <w:sz w:val="20"/>
              </w:rPr>
              <w:t xml:space="preserve">Fee: </w:t>
            </w:r>
            <w:r w:rsidRPr="009F4207">
              <w:t>$510.60</w:t>
            </w:r>
            <w:r w:rsidRPr="009F4207">
              <w:tab/>
            </w:r>
            <w:r w:rsidRPr="009F4207">
              <w:rPr>
                <w:b/>
                <w:sz w:val="20"/>
              </w:rPr>
              <w:t xml:space="preserve">Benefit: </w:t>
            </w:r>
            <w:r w:rsidRPr="009F4207">
              <w:t>75% = $382.95</w:t>
            </w:r>
          </w:p>
        </w:tc>
      </w:tr>
      <w:tr w:rsidR="00DD2E4B" w:rsidRPr="009F4207" w14:paraId="40A815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FD4CAC" w14:textId="77777777" w:rsidR="00DD2E4B" w:rsidRPr="009F4207" w:rsidRDefault="00DD2E4B">
            <w:pPr>
              <w:rPr>
                <w:b/>
              </w:rPr>
            </w:pPr>
            <w:r w:rsidRPr="009F4207">
              <w:rPr>
                <w:b/>
              </w:rPr>
              <w:t>Fee</w:t>
            </w:r>
          </w:p>
          <w:p w14:paraId="5A73471D" w14:textId="77777777" w:rsidR="00DD2E4B" w:rsidRPr="009F4207" w:rsidRDefault="00DD2E4B">
            <w:r w:rsidRPr="009F4207">
              <w:t>46340</w:t>
            </w:r>
          </w:p>
        </w:tc>
        <w:tc>
          <w:tcPr>
            <w:tcW w:w="0" w:type="auto"/>
            <w:tcMar>
              <w:top w:w="38" w:type="dxa"/>
              <w:left w:w="38" w:type="dxa"/>
              <w:bottom w:w="38" w:type="dxa"/>
              <w:right w:w="38" w:type="dxa"/>
            </w:tcMar>
            <w:vAlign w:val="bottom"/>
          </w:tcPr>
          <w:p w14:paraId="137BFB34" w14:textId="77777777" w:rsidR="00DD2E4B" w:rsidRPr="009F4207" w:rsidRDefault="00DD2E4B">
            <w:pPr>
              <w:spacing w:after="200"/>
              <w:rPr>
                <w:sz w:val="20"/>
                <w:szCs w:val="20"/>
              </w:rPr>
            </w:pPr>
            <w:r w:rsidRPr="009F4207">
              <w:rPr>
                <w:sz w:val="20"/>
                <w:szCs w:val="20"/>
              </w:rPr>
              <w:t>Synovectomy of wrist flexor or extensor tendons of hand or wrist, for diagnosed inflammatory tenosynovitis, including any of the following (if performed):</w:t>
            </w:r>
          </w:p>
          <w:p w14:paraId="1660C14D" w14:textId="77777777" w:rsidR="00DD2E4B" w:rsidRPr="009F4207" w:rsidRDefault="00DD2E4B">
            <w:pPr>
              <w:spacing w:before="200" w:after="200"/>
              <w:rPr>
                <w:sz w:val="20"/>
                <w:szCs w:val="20"/>
              </w:rPr>
            </w:pPr>
            <w:r w:rsidRPr="009F4207">
              <w:rPr>
                <w:sz w:val="20"/>
                <w:szCs w:val="20"/>
              </w:rPr>
              <w:t>(a) reconstruction of flexor or extensor retinaculum;</w:t>
            </w:r>
          </w:p>
          <w:p w14:paraId="18E45E6C" w14:textId="77777777" w:rsidR="00DD2E4B" w:rsidRPr="009F4207" w:rsidRDefault="00DD2E4B">
            <w:pPr>
              <w:spacing w:before="200" w:after="200"/>
              <w:rPr>
                <w:sz w:val="20"/>
                <w:szCs w:val="20"/>
              </w:rPr>
            </w:pPr>
            <w:r w:rsidRPr="009F4207">
              <w:rPr>
                <w:sz w:val="20"/>
                <w:szCs w:val="20"/>
              </w:rPr>
              <w:t>(b) removal of tendon nodules;</w:t>
            </w:r>
          </w:p>
          <w:p w14:paraId="0C071899" w14:textId="77777777" w:rsidR="00DD2E4B" w:rsidRPr="009F4207" w:rsidRDefault="00DD2E4B">
            <w:pPr>
              <w:spacing w:before="200" w:after="200"/>
              <w:rPr>
                <w:sz w:val="20"/>
                <w:szCs w:val="20"/>
              </w:rPr>
            </w:pPr>
            <w:r w:rsidRPr="009F4207">
              <w:rPr>
                <w:sz w:val="20"/>
                <w:szCs w:val="20"/>
              </w:rPr>
              <w:t>(c) tenolysis;</w:t>
            </w:r>
          </w:p>
          <w:p w14:paraId="07476460" w14:textId="77777777" w:rsidR="00DD2E4B" w:rsidRPr="009F4207" w:rsidRDefault="00DD2E4B">
            <w:pPr>
              <w:spacing w:before="200" w:after="200"/>
              <w:rPr>
                <w:sz w:val="20"/>
                <w:szCs w:val="20"/>
              </w:rPr>
            </w:pPr>
            <w:r w:rsidRPr="009F4207">
              <w:rPr>
                <w:sz w:val="20"/>
                <w:szCs w:val="20"/>
              </w:rPr>
              <w:t>(d) tenoplasty;</w:t>
            </w:r>
          </w:p>
          <w:p w14:paraId="58E27297" w14:textId="77777777" w:rsidR="00DD2E4B" w:rsidRPr="009F4207" w:rsidRDefault="00DD2E4B">
            <w:pPr>
              <w:spacing w:before="200" w:after="200"/>
              <w:rPr>
                <w:sz w:val="20"/>
                <w:szCs w:val="20"/>
              </w:rPr>
            </w:pPr>
            <w:r w:rsidRPr="009F4207">
              <w:rPr>
                <w:sz w:val="20"/>
                <w:szCs w:val="20"/>
              </w:rPr>
              <w:lastRenderedPageBreak/>
              <w:t xml:space="preserve">other than a service associated with a service to which item 30023, 39331 or 39330 applies—one or more compartments (H) (Anaes.) (Assist.) </w:t>
            </w:r>
          </w:p>
          <w:p w14:paraId="02530225" w14:textId="77777777" w:rsidR="00DD2E4B" w:rsidRPr="009F4207" w:rsidRDefault="00DD2E4B">
            <w:r w:rsidRPr="009F4207">
              <w:t>(See para TN.8.184, TN.8.185 of explanatory notes to this Category)</w:t>
            </w:r>
          </w:p>
          <w:p w14:paraId="4585FF83" w14:textId="77777777" w:rsidR="00DD2E4B" w:rsidRPr="009F4207" w:rsidRDefault="00DD2E4B">
            <w:pPr>
              <w:tabs>
                <w:tab w:val="left" w:pos="1701"/>
              </w:tabs>
            </w:pPr>
            <w:r w:rsidRPr="009F4207">
              <w:rPr>
                <w:b/>
                <w:sz w:val="20"/>
              </w:rPr>
              <w:t xml:space="preserve">Fee: </w:t>
            </w:r>
            <w:r w:rsidRPr="009F4207">
              <w:t>$434.05</w:t>
            </w:r>
            <w:r w:rsidRPr="009F4207">
              <w:tab/>
            </w:r>
            <w:r w:rsidRPr="009F4207">
              <w:rPr>
                <w:b/>
                <w:sz w:val="20"/>
              </w:rPr>
              <w:t xml:space="preserve">Benefit: </w:t>
            </w:r>
            <w:r w:rsidRPr="009F4207">
              <w:t>75% = $325.55</w:t>
            </w:r>
          </w:p>
        </w:tc>
      </w:tr>
      <w:tr w:rsidR="00DD2E4B" w:rsidRPr="009F4207" w14:paraId="5DEED6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53F9C5" w14:textId="77777777" w:rsidR="00DD2E4B" w:rsidRPr="009F4207" w:rsidRDefault="00DD2E4B">
            <w:pPr>
              <w:rPr>
                <w:b/>
              </w:rPr>
            </w:pPr>
            <w:r w:rsidRPr="009F4207">
              <w:rPr>
                <w:b/>
              </w:rPr>
              <w:lastRenderedPageBreak/>
              <w:t>Fee</w:t>
            </w:r>
          </w:p>
          <w:p w14:paraId="2FA1BA55" w14:textId="77777777" w:rsidR="00DD2E4B" w:rsidRPr="009F4207" w:rsidRDefault="00DD2E4B">
            <w:r w:rsidRPr="009F4207">
              <w:t>46341</w:t>
            </w:r>
          </w:p>
        </w:tc>
        <w:tc>
          <w:tcPr>
            <w:tcW w:w="0" w:type="auto"/>
            <w:tcMar>
              <w:top w:w="38" w:type="dxa"/>
              <w:left w:w="38" w:type="dxa"/>
              <w:bottom w:w="38" w:type="dxa"/>
              <w:right w:w="38" w:type="dxa"/>
            </w:tcMar>
            <w:vAlign w:val="bottom"/>
          </w:tcPr>
          <w:p w14:paraId="6A761875" w14:textId="77777777" w:rsidR="00DD2E4B" w:rsidRPr="009F4207" w:rsidRDefault="00DD2E4B">
            <w:pPr>
              <w:spacing w:after="200"/>
              <w:rPr>
                <w:sz w:val="20"/>
                <w:szCs w:val="20"/>
              </w:rPr>
            </w:pPr>
            <w:r w:rsidRPr="009F4207">
              <w:rPr>
                <w:sz w:val="20"/>
                <w:szCs w:val="20"/>
              </w:rPr>
              <w:t>Synovectomy of wrist flexor or extensor tendons of hand or wrist, for non-inflammatory tenosynovitis or post traumatic synovitis, including any of the following (if performed):</w:t>
            </w:r>
          </w:p>
          <w:p w14:paraId="4F952894" w14:textId="77777777" w:rsidR="00DD2E4B" w:rsidRPr="009F4207" w:rsidRDefault="00DD2E4B">
            <w:pPr>
              <w:spacing w:before="200" w:after="200"/>
              <w:rPr>
                <w:sz w:val="20"/>
                <w:szCs w:val="20"/>
              </w:rPr>
            </w:pPr>
            <w:r w:rsidRPr="009F4207">
              <w:rPr>
                <w:sz w:val="20"/>
                <w:szCs w:val="20"/>
              </w:rPr>
              <w:t>(a) reconstruction of flexor or extensor retinaculum;</w:t>
            </w:r>
          </w:p>
          <w:p w14:paraId="28429B12" w14:textId="77777777" w:rsidR="00DD2E4B" w:rsidRPr="009F4207" w:rsidRDefault="00DD2E4B">
            <w:pPr>
              <w:spacing w:before="200" w:after="200"/>
              <w:rPr>
                <w:sz w:val="20"/>
                <w:szCs w:val="20"/>
              </w:rPr>
            </w:pPr>
            <w:r w:rsidRPr="009F4207">
              <w:rPr>
                <w:sz w:val="20"/>
                <w:szCs w:val="20"/>
              </w:rPr>
              <w:t>(b) removal of tendon nodules;</w:t>
            </w:r>
          </w:p>
          <w:p w14:paraId="1E43CB32" w14:textId="77777777" w:rsidR="00DD2E4B" w:rsidRPr="009F4207" w:rsidRDefault="00DD2E4B">
            <w:pPr>
              <w:spacing w:before="200" w:after="200"/>
              <w:rPr>
                <w:sz w:val="20"/>
                <w:szCs w:val="20"/>
              </w:rPr>
            </w:pPr>
            <w:r w:rsidRPr="009F4207">
              <w:rPr>
                <w:sz w:val="20"/>
                <w:szCs w:val="20"/>
              </w:rPr>
              <w:t>(c) tenolysis;</w:t>
            </w:r>
          </w:p>
          <w:p w14:paraId="29D705D9" w14:textId="77777777" w:rsidR="00DD2E4B" w:rsidRPr="009F4207" w:rsidRDefault="00DD2E4B">
            <w:pPr>
              <w:spacing w:before="200" w:after="200"/>
              <w:rPr>
                <w:sz w:val="20"/>
                <w:szCs w:val="20"/>
              </w:rPr>
            </w:pPr>
            <w:r w:rsidRPr="009F4207">
              <w:rPr>
                <w:sz w:val="20"/>
                <w:szCs w:val="20"/>
              </w:rPr>
              <w:t>(d) tenoplasty;</w:t>
            </w:r>
          </w:p>
          <w:p w14:paraId="390810A7"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30023, 39331 or 39330 applies—one or more compartments (H) (Anaes.) (Assist.) </w:t>
            </w:r>
          </w:p>
          <w:p w14:paraId="0573A0B3" w14:textId="77777777" w:rsidR="00DD2E4B" w:rsidRPr="009F4207" w:rsidRDefault="00DD2E4B">
            <w:r w:rsidRPr="009F4207">
              <w:t>(See para TN.8.185 of explanatory notes to this Category)</w:t>
            </w:r>
          </w:p>
          <w:p w14:paraId="3FE8B830" w14:textId="77777777" w:rsidR="00DD2E4B" w:rsidRPr="009F4207" w:rsidRDefault="00DD2E4B">
            <w:pPr>
              <w:tabs>
                <w:tab w:val="left" w:pos="1701"/>
              </w:tabs>
            </w:pPr>
            <w:r w:rsidRPr="009F4207">
              <w:rPr>
                <w:b/>
                <w:sz w:val="20"/>
              </w:rPr>
              <w:t xml:space="preserve">Fee: </w:t>
            </w:r>
            <w:r w:rsidRPr="009F4207">
              <w:t>$278.35</w:t>
            </w:r>
            <w:r w:rsidRPr="009F4207">
              <w:tab/>
            </w:r>
            <w:r w:rsidRPr="009F4207">
              <w:rPr>
                <w:b/>
                <w:sz w:val="20"/>
              </w:rPr>
              <w:t xml:space="preserve">Benefit: </w:t>
            </w:r>
            <w:r w:rsidRPr="009F4207">
              <w:t>75% = $208.80</w:t>
            </w:r>
          </w:p>
        </w:tc>
      </w:tr>
      <w:tr w:rsidR="00DD2E4B" w:rsidRPr="009F4207" w14:paraId="34FA3F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95235B" w14:textId="77777777" w:rsidR="00DD2E4B" w:rsidRPr="009F4207" w:rsidRDefault="00DD2E4B">
            <w:pPr>
              <w:rPr>
                <w:b/>
              </w:rPr>
            </w:pPr>
            <w:r w:rsidRPr="009F4207">
              <w:rPr>
                <w:b/>
              </w:rPr>
              <w:t>Fee</w:t>
            </w:r>
          </w:p>
          <w:p w14:paraId="2A7A33F9" w14:textId="77777777" w:rsidR="00DD2E4B" w:rsidRPr="009F4207" w:rsidRDefault="00DD2E4B">
            <w:r w:rsidRPr="009F4207">
              <w:t>46342</w:t>
            </w:r>
          </w:p>
        </w:tc>
        <w:tc>
          <w:tcPr>
            <w:tcW w:w="0" w:type="auto"/>
            <w:tcMar>
              <w:top w:w="38" w:type="dxa"/>
              <w:left w:w="38" w:type="dxa"/>
              <w:bottom w:w="38" w:type="dxa"/>
              <w:right w:w="38" w:type="dxa"/>
            </w:tcMar>
            <w:vAlign w:val="bottom"/>
          </w:tcPr>
          <w:p w14:paraId="2D28B019" w14:textId="77777777" w:rsidR="00DD2E4B" w:rsidRPr="009F4207" w:rsidRDefault="00DD2E4B">
            <w:pPr>
              <w:spacing w:after="200"/>
              <w:rPr>
                <w:sz w:val="20"/>
                <w:szCs w:val="20"/>
              </w:rPr>
            </w:pPr>
            <w:r w:rsidRPr="009F4207">
              <w:rPr>
                <w:sz w:val="20"/>
                <w:szCs w:val="20"/>
              </w:rPr>
              <w:t xml:space="preserve">Synovectomy of distal radioulnar or carpometacarpal joint of hand—one or more joints (H) (Anaes.) (Assist.) </w:t>
            </w:r>
          </w:p>
          <w:p w14:paraId="0CF8845B" w14:textId="77777777" w:rsidR="00DD2E4B" w:rsidRPr="009F4207" w:rsidRDefault="00DD2E4B">
            <w:pPr>
              <w:tabs>
                <w:tab w:val="left" w:pos="1701"/>
              </w:tabs>
            </w:pPr>
            <w:r w:rsidRPr="009F4207">
              <w:rPr>
                <w:b/>
                <w:sz w:val="20"/>
              </w:rPr>
              <w:t xml:space="preserve">Fee: </w:t>
            </w:r>
            <w:r w:rsidRPr="009F4207">
              <w:t>$510.60</w:t>
            </w:r>
            <w:r w:rsidRPr="009F4207">
              <w:tab/>
            </w:r>
            <w:r w:rsidRPr="009F4207">
              <w:rPr>
                <w:b/>
                <w:sz w:val="20"/>
              </w:rPr>
              <w:t xml:space="preserve">Benefit: </w:t>
            </w:r>
            <w:r w:rsidRPr="009F4207">
              <w:t>75% = $382.95</w:t>
            </w:r>
          </w:p>
        </w:tc>
      </w:tr>
      <w:tr w:rsidR="00DD2E4B" w:rsidRPr="009F4207" w14:paraId="3C86E2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5B0ED6" w14:textId="77777777" w:rsidR="00DD2E4B" w:rsidRPr="009F4207" w:rsidRDefault="00DD2E4B">
            <w:pPr>
              <w:rPr>
                <w:b/>
              </w:rPr>
            </w:pPr>
            <w:r w:rsidRPr="009F4207">
              <w:rPr>
                <w:b/>
              </w:rPr>
              <w:t>Fee</w:t>
            </w:r>
          </w:p>
          <w:p w14:paraId="63552BD7" w14:textId="77777777" w:rsidR="00DD2E4B" w:rsidRPr="009F4207" w:rsidRDefault="00DD2E4B">
            <w:r w:rsidRPr="009F4207">
              <w:t>46345</w:t>
            </w:r>
          </w:p>
        </w:tc>
        <w:tc>
          <w:tcPr>
            <w:tcW w:w="0" w:type="auto"/>
            <w:tcMar>
              <w:top w:w="38" w:type="dxa"/>
              <w:left w:w="38" w:type="dxa"/>
              <w:bottom w:w="38" w:type="dxa"/>
              <w:right w:w="38" w:type="dxa"/>
            </w:tcMar>
            <w:vAlign w:val="bottom"/>
          </w:tcPr>
          <w:p w14:paraId="557FB9EF" w14:textId="77777777" w:rsidR="00DD2E4B" w:rsidRPr="009F4207" w:rsidRDefault="00DD2E4B">
            <w:pPr>
              <w:spacing w:after="200"/>
              <w:rPr>
                <w:sz w:val="20"/>
                <w:szCs w:val="20"/>
              </w:rPr>
            </w:pPr>
            <w:r w:rsidRPr="009F4207">
              <w:rPr>
                <w:sz w:val="20"/>
                <w:szCs w:val="20"/>
              </w:rPr>
              <w:t>Resection arthroplasty of distal radioulnar joint of hand, partial or complete, including any of the following (if performed):</w:t>
            </w:r>
          </w:p>
          <w:p w14:paraId="200CF612" w14:textId="77777777" w:rsidR="00DD2E4B" w:rsidRPr="009F4207" w:rsidRDefault="00DD2E4B">
            <w:pPr>
              <w:spacing w:before="200" w:after="200"/>
              <w:rPr>
                <w:sz w:val="20"/>
                <w:szCs w:val="20"/>
              </w:rPr>
            </w:pPr>
            <w:r w:rsidRPr="009F4207">
              <w:rPr>
                <w:sz w:val="20"/>
                <w:szCs w:val="20"/>
              </w:rPr>
              <w:t>(a) ligament or tendon reconstruction;</w:t>
            </w:r>
          </w:p>
          <w:p w14:paraId="2C48C7C3" w14:textId="77777777" w:rsidR="00DD2E4B" w:rsidRPr="009F4207" w:rsidRDefault="00DD2E4B">
            <w:pPr>
              <w:spacing w:before="200" w:after="200"/>
              <w:rPr>
                <w:sz w:val="20"/>
                <w:szCs w:val="20"/>
              </w:rPr>
            </w:pPr>
            <w:r w:rsidRPr="009F4207">
              <w:rPr>
                <w:sz w:val="20"/>
                <w:szCs w:val="20"/>
              </w:rPr>
              <w:t>(b) joint stabilisation;</w:t>
            </w:r>
          </w:p>
          <w:p w14:paraId="7F2458A8" w14:textId="77777777" w:rsidR="00DD2E4B" w:rsidRPr="009F4207" w:rsidRDefault="00DD2E4B">
            <w:pPr>
              <w:spacing w:before="200" w:after="200"/>
              <w:rPr>
                <w:sz w:val="20"/>
                <w:szCs w:val="20"/>
              </w:rPr>
            </w:pPr>
            <w:r w:rsidRPr="009F4207">
              <w:rPr>
                <w:sz w:val="20"/>
                <w:szCs w:val="20"/>
              </w:rPr>
              <w:t>(c) synovectomy</w:t>
            </w:r>
          </w:p>
          <w:p w14:paraId="306A168D" w14:textId="77777777" w:rsidR="00DD2E4B" w:rsidRPr="009F4207" w:rsidRDefault="00DD2E4B">
            <w:pPr>
              <w:spacing w:before="200" w:after="200"/>
              <w:rPr>
                <w:sz w:val="20"/>
                <w:szCs w:val="20"/>
              </w:rPr>
            </w:pPr>
            <w:r w:rsidRPr="009F4207">
              <w:rPr>
                <w:sz w:val="20"/>
                <w:szCs w:val="20"/>
              </w:rPr>
              <w:t xml:space="preserve">(H) (Anaes.) (Assist.) </w:t>
            </w:r>
          </w:p>
          <w:p w14:paraId="70EFD9E4" w14:textId="77777777" w:rsidR="00DD2E4B" w:rsidRPr="009F4207" w:rsidRDefault="00DD2E4B">
            <w:pPr>
              <w:tabs>
                <w:tab w:val="left" w:pos="1701"/>
              </w:tabs>
            </w:pPr>
            <w:r w:rsidRPr="009F4207">
              <w:rPr>
                <w:b/>
                <w:sz w:val="20"/>
              </w:rPr>
              <w:t xml:space="preserve">Fee: </w:t>
            </w:r>
            <w:r w:rsidRPr="009F4207">
              <w:t>$617.75</w:t>
            </w:r>
            <w:r w:rsidRPr="009F4207">
              <w:tab/>
            </w:r>
            <w:r w:rsidRPr="009F4207">
              <w:rPr>
                <w:b/>
                <w:sz w:val="20"/>
              </w:rPr>
              <w:t xml:space="preserve">Benefit: </w:t>
            </w:r>
            <w:r w:rsidRPr="009F4207">
              <w:t>75% = $463.35</w:t>
            </w:r>
          </w:p>
        </w:tc>
      </w:tr>
      <w:tr w:rsidR="00DD2E4B" w:rsidRPr="009F4207" w14:paraId="4743CB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A3D813" w14:textId="77777777" w:rsidR="00DD2E4B" w:rsidRPr="009F4207" w:rsidRDefault="00DD2E4B">
            <w:pPr>
              <w:rPr>
                <w:b/>
              </w:rPr>
            </w:pPr>
            <w:r w:rsidRPr="009F4207">
              <w:rPr>
                <w:b/>
              </w:rPr>
              <w:t>Fee</w:t>
            </w:r>
          </w:p>
          <w:p w14:paraId="31A5044E" w14:textId="77777777" w:rsidR="00DD2E4B" w:rsidRPr="009F4207" w:rsidRDefault="00DD2E4B">
            <w:r w:rsidRPr="009F4207">
              <w:t>46348</w:t>
            </w:r>
          </w:p>
        </w:tc>
        <w:tc>
          <w:tcPr>
            <w:tcW w:w="0" w:type="auto"/>
            <w:tcMar>
              <w:top w:w="38" w:type="dxa"/>
              <w:left w:w="38" w:type="dxa"/>
              <w:bottom w:w="38" w:type="dxa"/>
              <w:right w:w="38" w:type="dxa"/>
            </w:tcMar>
            <w:vAlign w:val="bottom"/>
          </w:tcPr>
          <w:p w14:paraId="22A2EF0B" w14:textId="77777777" w:rsidR="00DD2E4B" w:rsidRPr="009F4207" w:rsidRDefault="00DD2E4B">
            <w:pPr>
              <w:spacing w:after="200"/>
              <w:rPr>
                <w:sz w:val="20"/>
                <w:szCs w:val="20"/>
              </w:rPr>
            </w:pPr>
            <w:r w:rsidRPr="009F4207">
              <w:rPr>
                <w:sz w:val="20"/>
                <w:szCs w:val="20"/>
              </w:rPr>
              <w:t>Flexor tenosynovectomy of hand, distal to lumbrical origin, including any of the following (if performed):</w:t>
            </w:r>
          </w:p>
          <w:p w14:paraId="5FB93024" w14:textId="77777777" w:rsidR="00DD2E4B" w:rsidRPr="009F4207" w:rsidRDefault="00DD2E4B">
            <w:pPr>
              <w:spacing w:before="200" w:after="200"/>
              <w:rPr>
                <w:sz w:val="20"/>
                <w:szCs w:val="20"/>
              </w:rPr>
            </w:pPr>
            <w:r w:rsidRPr="009F4207">
              <w:rPr>
                <w:sz w:val="20"/>
                <w:szCs w:val="20"/>
              </w:rPr>
              <w:t>(a) removal of intratendinous nodules;</w:t>
            </w:r>
          </w:p>
          <w:p w14:paraId="5E78C94A" w14:textId="77777777" w:rsidR="00DD2E4B" w:rsidRPr="009F4207" w:rsidRDefault="00DD2E4B">
            <w:pPr>
              <w:spacing w:before="200" w:after="200"/>
              <w:rPr>
                <w:sz w:val="20"/>
                <w:szCs w:val="20"/>
              </w:rPr>
            </w:pPr>
            <w:r w:rsidRPr="009F4207">
              <w:rPr>
                <w:sz w:val="20"/>
                <w:szCs w:val="20"/>
              </w:rPr>
              <w:t>(b) tenolysis;</w:t>
            </w:r>
          </w:p>
          <w:p w14:paraId="5ACF1185" w14:textId="77777777" w:rsidR="00DD2E4B" w:rsidRPr="009F4207" w:rsidRDefault="00DD2E4B">
            <w:pPr>
              <w:spacing w:before="200" w:after="200"/>
              <w:rPr>
                <w:sz w:val="20"/>
                <w:szCs w:val="20"/>
              </w:rPr>
            </w:pPr>
            <w:r w:rsidRPr="009F4207">
              <w:rPr>
                <w:sz w:val="20"/>
                <w:szCs w:val="20"/>
              </w:rPr>
              <w:t>(c) tenoplasty;</w:t>
            </w:r>
          </w:p>
          <w:p w14:paraId="54DFFBE6"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30023 or 46363 applies—one ray (H) (Anaes.) (Assist.) </w:t>
            </w:r>
          </w:p>
          <w:p w14:paraId="2FCF8591" w14:textId="77777777" w:rsidR="00DD2E4B" w:rsidRPr="009F4207" w:rsidRDefault="00DD2E4B">
            <w:pPr>
              <w:tabs>
                <w:tab w:val="left" w:pos="1701"/>
              </w:tabs>
            </w:pPr>
            <w:r w:rsidRPr="009F4207">
              <w:rPr>
                <w:b/>
                <w:sz w:val="20"/>
              </w:rPr>
              <w:t xml:space="preserve">Fee: </w:t>
            </w:r>
            <w:r w:rsidRPr="009F4207">
              <w:t>$267.70</w:t>
            </w:r>
            <w:r w:rsidRPr="009F4207">
              <w:tab/>
            </w:r>
            <w:r w:rsidRPr="009F4207">
              <w:rPr>
                <w:b/>
                <w:sz w:val="20"/>
              </w:rPr>
              <w:t xml:space="preserve">Benefit: </w:t>
            </w:r>
            <w:r w:rsidRPr="009F4207">
              <w:t>75% = $200.80</w:t>
            </w:r>
          </w:p>
        </w:tc>
      </w:tr>
      <w:tr w:rsidR="00DD2E4B" w:rsidRPr="009F4207" w14:paraId="760671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E077A2" w14:textId="77777777" w:rsidR="00DD2E4B" w:rsidRPr="009F4207" w:rsidRDefault="00DD2E4B">
            <w:pPr>
              <w:rPr>
                <w:b/>
              </w:rPr>
            </w:pPr>
            <w:r w:rsidRPr="009F4207">
              <w:rPr>
                <w:b/>
              </w:rPr>
              <w:t>Fee</w:t>
            </w:r>
          </w:p>
          <w:p w14:paraId="545A4390" w14:textId="77777777" w:rsidR="00DD2E4B" w:rsidRPr="009F4207" w:rsidRDefault="00DD2E4B">
            <w:r w:rsidRPr="009F4207">
              <w:t>46351</w:t>
            </w:r>
          </w:p>
        </w:tc>
        <w:tc>
          <w:tcPr>
            <w:tcW w:w="0" w:type="auto"/>
            <w:tcMar>
              <w:top w:w="38" w:type="dxa"/>
              <w:left w:w="38" w:type="dxa"/>
              <w:bottom w:w="38" w:type="dxa"/>
              <w:right w:w="38" w:type="dxa"/>
            </w:tcMar>
            <w:vAlign w:val="bottom"/>
          </w:tcPr>
          <w:p w14:paraId="25DED09E" w14:textId="77777777" w:rsidR="00DD2E4B" w:rsidRPr="009F4207" w:rsidRDefault="00DD2E4B">
            <w:pPr>
              <w:spacing w:after="200"/>
              <w:rPr>
                <w:sz w:val="20"/>
                <w:szCs w:val="20"/>
              </w:rPr>
            </w:pPr>
            <w:r w:rsidRPr="009F4207">
              <w:rPr>
                <w:sz w:val="20"/>
                <w:szCs w:val="20"/>
              </w:rPr>
              <w:t>Flexor tenosynovectomy of hand, distal to lumbrical origin, including any of the following (if performed):</w:t>
            </w:r>
          </w:p>
          <w:p w14:paraId="6FF6070D" w14:textId="77777777" w:rsidR="00DD2E4B" w:rsidRPr="009F4207" w:rsidRDefault="00DD2E4B">
            <w:pPr>
              <w:spacing w:before="200" w:after="200"/>
              <w:rPr>
                <w:sz w:val="20"/>
                <w:szCs w:val="20"/>
              </w:rPr>
            </w:pPr>
            <w:r w:rsidRPr="009F4207">
              <w:rPr>
                <w:sz w:val="20"/>
                <w:szCs w:val="20"/>
              </w:rPr>
              <w:t>(a) removal of intratendinous nodules;</w:t>
            </w:r>
          </w:p>
          <w:p w14:paraId="4C796CC4" w14:textId="77777777" w:rsidR="00DD2E4B" w:rsidRPr="009F4207" w:rsidRDefault="00DD2E4B">
            <w:pPr>
              <w:spacing w:before="200" w:after="200"/>
              <w:rPr>
                <w:sz w:val="20"/>
                <w:szCs w:val="20"/>
              </w:rPr>
            </w:pPr>
            <w:r w:rsidRPr="009F4207">
              <w:rPr>
                <w:sz w:val="20"/>
                <w:szCs w:val="20"/>
              </w:rPr>
              <w:lastRenderedPageBreak/>
              <w:t>(b) tenolysis;</w:t>
            </w:r>
          </w:p>
          <w:p w14:paraId="694E7C88" w14:textId="77777777" w:rsidR="00DD2E4B" w:rsidRPr="009F4207" w:rsidRDefault="00DD2E4B">
            <w:pPr>
              <w:spacing w:before="200" w:after="200"/>
              <w:rPr>
                <w:sz w:val="20"/>
                <w:szCs w:val="20"/>
              </w:rPr>
            </w:pPr>
            <w:r w:rsidRPr="009F4207">
              <w:rPr>
                <w:sz w:val="20"/>
                <w:szCs w:val="20"/>
              </w:rPr>
              <w:t>(c) tenoplasty;</w:t>
            </w:r>
          </w:p>
          <w:p w14:paraId="030C6BBD"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30023 or 46363 applies—2 rays of one hand (H) (Anaes.) (Assist.) </w:t>
            </w:r>
          </w:p>
          <w:p w14:paraId="0E8DEE95" w14:textId="77777777" w:rsidR="00DD2E4B" w:rsidRPr="009F4207" w:rsidRDefault="00DD2E4B">
            <w:pPr>
              <w:tabs>
                <w:tab w:val="left" w:pos="1701"/>
              </w:tabs>
            </w:pPr>
            <w:r w:rsidRPr="009F4207">
              <w:rPr>
                <w:b/>
                <w:sz w:val="20"/>
              </w:rPr>
              <w:t xml:space="preserve">Fee: </w:t>
            </w:r>
            <w:r w:rsidRPr="009F4207">
              <w:t>$399.55</w:t>
            </w:r>
            <w:r w:rsidRPr="009F4207">
              <w:tab/>
            </w:r>
            <w:r w:rsidRPr="009F4207">
              <w:rPr>
                <w:b/>
                <w:sz w:val="20"/>
              </w:rPr>
              <w:t xml:space="preserve">Benefit: </w:t>
            </w:r>
            <w:r w:rsidRPr="009F4207">
              <w:t>75% = $299.70</w:t>
            </w:r>
          </w:p>
        </w:tc>
      </w:tr>
      <w:tr w:rsidR="00DD2E4B" w:rsidRPr="009F4207" w14:paraId="2AFFFB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2D8194" w14:textId="77777777" w:rsidR="00DD2E4B" w:rsidRPr="009F4207" w:rsidRDefault="00DD2E4B">
            <w:pPr>
              <w:rPr>
                <w:b/>
              </w:rPr>
            </w:pPr>
            <w:r w:rsidRPr="009F4207">
              <w:rPr>
                <w:b/>
              </w:rPr>
              <w:lastRenderedPageBreak/>
              <w:t>Fee</w:t>
            </w:r>
          </w:p>
          <w:p w14:paraId="1CD0FF48" w14:textId="77777777" w:rsidR="00DD2E4B" w:rsidRPr="009F4207" w:rsidRDefault="00DD2E4B">
            <w:r w:rsidRPr="009F4207">
              <w:t>46354</w:t>
            </w:r>
          </w:p>
        </w:tc>
        <w:tc>
          <w:tcPr>
            <w:tcW w:w="0" w:type="auto"/>
            <w:tcMar>
              <w:top w:w="38" w:type="dxa"/>
              <w:left w:w="38" w:type="dxa"/>
              <w:bottom w:w="38" w:type="dxa"/>
              <w:right w:w="38" w:type="dxa"/>
            </w:tcMar>
            <w:vAlign w:val="bottom"/>
          </w:tcPr>
          <w:p w14:paraId="18DE3205" w14:textId="77777777" w:rsidR="00DD2E4B" w:rsidRPr="009F4207" w:rsidRDefault="00DD2E4B">
            <w:pPr>
              <w:spacing w:after="200"/>
              <w:rPr>
                <w:sz w:val="20"/>
                <w:szCs w:val="20"/>
              </w:rPr>
            </w:pPr>
            <w:r w:rsidRPr="009F4207">
              <w:rPr>
                <w:sz w:val="20"/>
                <w:szCs w:val="20"/>
              </w:rPr>
              <w:t>Flexor tenosynovectomy of hand, distal to lumbrical origin, including any of the following (if performed):</w:t>
            </w:r>
          </w:p>
          <w:p w14:paraId="1F319A86" w14:textId="77777777" w:rsidR="00DD2E4B" w:rsidRPr="009F4207" w:rsidRDefault="00DD2E4B">
            <w:pPr>
              <w:spacing w:before="200" w:after="200"/>
              <w:rPr>
                <w:sz w:val="20"/>
                <w:szCs w:val="20"/>
              </w:rPr>
            </w:pPr>
            <w:r w:rsidRPr="009F4207">
              <w:rPr>
                <w:sz w:val="20"/>
                <w:szCs w:val="20"/>
              </w:rPr>
              <w:t>(a) removal of intratendinous nodules;</w:t>
            </w:r>
          </w:p>
          <w:p w14:paraId="4D01BCB4" w14:textId="77777777" w:rsidR="00DD2E4B" w:rsidRPr="009F4207" w:rsidRDefault="00DD2E4B">
            <w:pPr>
              <w:spacing w:before="200" w:after="200"/>
              <w:rPr>
                <w:sz w:val="20"/>
                <w:szCs w:val="20"/>
              </w:rPr>
            </w:pPr>
            <w:r w:rsidRPr="009F4207">
              <w:rPr>
                <w:sz w:val="20"/>
                <w:szCs w:val="20"/>
              </w:rPr>
              <w:t>(b) tenolysis;</w:t>
            </w:r>
          </w:p>
          <w:p w14:paraId="56B11DCE" w14:textId="77777777" w:rsidR="00DD2E4B" w:rsidRPr="009F4207" w:rsidRDefault="00DD2E4B">
            <w:pPr>
              <w:spacing w:before="200" w:after="200"/>
              <w:rPr>
                <w:sz w:val="20"/>
                <w:szCs w:val="20"/>
              </w:rPr>
            </w:pPr>
            <w:r w:rsidRPr="009F4207">
              <w:rPr>
                <w:sz w:val="20"/>
                <w:szCs w:val="20"/>
              </w:rPr>
              <w:t>(c) tenoplasty;</w:t>
            </w:r>
          </w:p>
          <w:p w14:paraId="63D14E90"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30023 or 46363 applies—3 rays of one hand (H) (Anaes.) (Assist.) </w:t>
            </w:r>
          </w:p>
          <w:p w14:paraId="6FBFC546" w14:textId="77777777" w:rsidR="00DD2E4B" w:rsidRPr="009F4207" w:rsidRDefault="00DD2E4B">
            <w:pPr>
              <w:tabs>
                <w:tab w:val="left" w:pos="1701"/>
              </w:tabs>
            </w:pPr>
            <w:r w:rsidRPr="009F4207">
              <w:rPr>
                <w:b/>
                <w:sz w:val="20"/>
              </w:rPr>
              <w:t xml:space="preserve">Fee: </w:t>
            </w:r>
            <w:r w:rsidRPr="009F4207">
              <w:t>$535.40</w:t>
            </w:r>
            <w:r w:rsidRPr="009F4207">
              <w:tab/>
            </w:r>
            <w:r w:rsidRPr="009F4207">
              <w:rPr>
                <w:b/>
                <w:sz w:val="20"/>
              </w:rPr>
              <w:t xml:space="preserve">Benefit: </w:t>
            </w:r>
            <w:r w:rsidRPr="009F4207">
              <w:t>75% = $401.55</w:t>
            </w:r>
          </w:p>
        </w:tc>
      </w:tr>
      <w:tr w:rsidR="00DD2E4B" w:rsidRPr="009F4207" w14:paraId="7602E0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6F8EEE" w14:textId="77777777" w:rsidR="00DD2E4B" w:rsidRPr="009F4207" w:rsidRDefault="00DD2E4B">
            <w:pPr>
              <w:rPr>
                <w:b/>
              </w:rPr>
            </w:pPr>
            <w:r w:rsidRPr="009F4207">
              <w:rPr>
                <w:b/>
              </w:rPr>
              <w:t>Fee</w:t>
            </w:r>
          </w:p>
          <w:p w14:paraId="07CB1B47" w14:textId="77777777" w:rsidR="00DD2E4B" w:rsidRPr="009F4207" w:rsidRDefault="00DD2E4B">
            <w:r w:rsidRPr="009F4207">
              <w:t>46357</w:t>
            </w:r>
          </w:p>
        </w:tc>
        <w:tc>
          <w:tcPr>
            <w:tcW w:w="0" w:type="auto"/>
            <w:tcMar>
              <w:top w:w="38" w:type="dxa"/>
              <w:left w:w="38" w:type="dxa"/>
              <w:bottom w:w="38" w:type="dxa"/>
              <w:right w:w="38" w:type="dxa"/>
            </w:tcMar>
            <w:vAlign w:val="bottom"/>
          </w:tcPr>
          <w:p w14:paraId="15E22BF7" w14:textId="77777777" w:rsidR="00DD2E4B" w:rsidRPr="009F4207" w:rsidRDefault="00DD2E4B">
            <w:pPr>
              <w:spacing w:after="200"/>
              <w:rPr>
                <w:sz w:val="20"/>
                <w:szCs w:val="20"/>
              </w:rPr>
            </w:pPr>
            <w:r w:rsidRPr="009F4207">
              <w:rPr>
                <w:sz w:val="20"/>
                <w:szCs w:val="20"/>
              </w:rPr>
              <w:t>Flexor tenosynovectomy of hand, distal to lumbrical origin, including any of the following (if performed):</w:t>
            </w:r>
          </w:p>
          <w:p w14:paraId="20BD6CE9" w14:textId="77777777" w:rsidR="00DD2E4B" w:rsidRPr="009F4207" w:rsidRDefault="00DD2E4B">
            <w:pPr>
              <w:spacing w:before="200" w:after="200"/>
              <w:rPr>
                <w:sz w:val="20"/>
                <w:szCs w:val="20"/>
              </w:rPr>
            </w:pPr>
            <w:r w:rsidRPr="009F4207">
              <w:rPr>
                <w:sz w:val="20"/>
                <w:szCs w:val="20"/>
              </w:rPr>
              <w:t>(a) removal of intratendinous nodules;</w:t>
            </w:r>
          </w:p>
          <w:p w14:paraId="1E07F9BE" w14:textId="77777777" w:rsidR="00DD2E4B" w:rsidRPr="009F4207" w:rsidRDefault="00DD2E4B">
            <w:pPr>
              <w:spacing w:before="200" w:after="200"/>
              <w:rPr>
                <w:sz w:val="20"/>
                <w:szCs w:val="20"/>
              </w:rPr>
            </w:pPr>
            <w:r w:rsidRPr="009F4207">
              <w:rPr>
                <w:sz w:val="20"/>
                <w:szCs w:val="20"/>
              </w:rPr>
              <w:t>(b) tenolysis;</w:t>
            </w:r>
          </w:p>
          <w:p w14:paraId="3304B25C" w14:textId="77777777" w:rsidR="00DD2E4B" w:rsidRPr="009F4207" w:rsidRDefault="00DD2E4B">
            <w:pPr>
              <w:spacing w:before="200" w:after="200"/>
              <w:rPr>
                <w:sz w:val="20"/>
                <w:szCs w:val="20"/>
              </w:rPr>
            </w:pPr>
            <w:r w:rsidRPr="009F4207">
              <w:rPr>
                <w:sz w:val="20"/>
                <w:szCs w:val="20"/>
              </w:rPr>
              <w:t>(c) tenoplasty;</w:t>
            </w:r>
          </w:p>
          <w:p w14:paraId="563B4013"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30023 or 46363 applies—4 rays of one hand (H) (Anaes.) (Assist.) </w:t>
            </w:r>
          </w:p>
          <w:p w14:paraId="3A15EBC6" w14:textId="77777777" w:rsidR="00DD2E4B" w:rsidRPr="009F4207" w:rsidRDefault="00DD2E4B">
            <w:pPr>
              <w:tabs>
                <w:tab w:val="left" w:pos="1701"/>
              </w:tabs>
            </w:pPr>
            <w:r w:rsidRPr="009F4207">
              <w:rPr>
                <w:b/>
                <w:sz w:val="20"/>
              </w:rPr>
              <w:t xml:space="preserve">Fee: </w:t>
            </w:r>
            <w:r w:rsidRPr="009F4207">
              <w:t>$667.25</w:t>
            </w:r>
            <w:r w:rsidRPr="009F4207">
              <w:tab/>
            </w:r>
            <w:r w:rsidRPr="009F4207">
              <w:rPr>
                <w:b/>
                <w:sz w:val="20"/>
              </w:rPr>
              <w:t xml:space="preserve">Benefit: </w:t>
            </w:r>
            <w:r w:rsidRPr="009F4207">
              <w:t>75% = $500.45</w:t>
            </w:r>
          </w:p>
        </w:tc>
      </w:tr>
      <w:tr w:rsidR="00DD2E4B" w:rsidRPr="009F4207" w14:paraId="40DA96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73F238" w14:textId="77777777" w:rsidR="00DD2E4B" w:rsidRPr="009F4207" w:rsidRDefault="00DD2E4B">
            <w:pPr>
              <w:rPr>
                <w:b/>
              </w:rPr>
            </w:pPr>
            <w:r w:rsidRPr="009F4207">
              <w:rPr>
                <w:b/>
              </w:rPr>
              <w:t>Fee</w:t>
            </w:r>
          </w:p>
          <w:p w14:paraId="66204674" w14:textId="77777777" w:rsidR="00DD2E4B" w:rsidRPr="009F4207" w:rsidRDefault="00DD2E4B">
            <w:r w:rsidRPr="009F4207">
              <w:t>46360</w:t>
            </w:r>
          </w:p>
        </w:tc>
        <w:tc>
          <w:tcPr>
            <w:tcW w:w="0" w:type="auto"/>
            <w:tcMar>
              <w:top w:w="38" w:type="dxa"/>
              <w:left w:w="38" w:type="dxa"/>
              <w:bottom w:w="38" w:type="dxa"/>
              <w:right w:w="38" w:type="dxa"/>
            </w:tcMar>
            <w:vAlign w:val="bottom"/>
          </w:tcPr>
          <w:p w14:paraId="7F3BB07F" w14:textId="77777777" w:rsidR="00DD2E4B" w:rsidRPr="009F4207" w:rsidRDefault="00DD2E4B">
            <w:pPr>
              <w:spacing w:after="200"/>
              <w:rPr>
                <w:sz w:val="20"/>
                <w:szCs w:val="20"/>
              </w:rPr>
            </w:pPr>
            <w:r w:rsidRPr="009F4207">
              <w:rPr>
                <w:sz w:val="20"/>
                <w:szCs w:val="20"/>
              </w:rPr>
              <w:t>Flexor tenosynovectomy of hand, distal to lumbrical origin, including any of the following (if performed):</w:t>
            </w:r>
          </w:p>
          <w:p w14:paraId="2FEEE89B" w14:textId="77777777" w:rsidR="00DD2E4B" w:rsidRPr="009F4207" w:rsidRDefault="00DD2E4B">
            <w:pPr>
              <w:spacing w:before="200" w:after="200"/>
              <w:rPr>
                <w:sz w:val="20"/>
                <w:szCs w:val="20"/>
              </w:rPr>
            </w:pPr>
            <w:r w:rsidRPr="009F4207">
              <w:rPr>
                <w:sz w:val="20"/>
                <w:szCs w:val="20"/>
              </w:rPr>
              <w:t>(a) removal of intratendinous nodules;</w:t>
            </w:r>
          </w:p>
          <w:p w14:paraId="7B5E4E82" w14:textId="77777777" w:rsidR="00DD2E4B" w:rsidRPr="009F4207" w:rsidRDefault="00DD2E4B">
            <w:pPr>
              <w:spacing w:before="200" w:after="200"/>
              <w:rPr>
                <w:sz w:val="20"/>
                <w:szCs w:val="20"/>
              </w:rPr>
            </w:pPr>
            <w:r w:rsidRPr="009F4207">
              <w:rPr>
                <w:sz w:val="20"/>
                <w:szCs w:val="20"/>
              </w:rPr>
              <w:t>(b) tenolysis;</w:t>
            </w:r>
          </w:p>
          <w:p w14:paraId="6BF6C703" w14:textId="77777777" w:rsidR="00DD2E4B" w:rsidRPr="009F4207" w:rsidRDefault="00DD2E4B">
            <w:pPr>
              <w:spacing w:before="200" w:after="200"/>
              <w:rPr>
                <w:sz w:val="20"/>
                <w:szCs w:val="20"/>
              </w:rPr>
            </w:pPr>
            <w:r w:rsidRPr="009F4207">
              <w:rPr>
                <w:sz w:val="20"/>
                <w:szCs w:val="20"/>
              </w:rPr>
              <w:t>(c) tenoplasty;</w:t>
            </w:r>
          </w:p>
          <w:p w14:paraId="753DAC9B"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30023 or 46363 applies—5 rays of one hand (H) (Anaes.) (Assist.) </w:t>
            </w:r>
          </w:p>
          <w:p w14:paraId="5A13B383" w14:textId="77777777" w:rsidR="00DD2E4B" w:rsidRPr="009F4207" w:rsidRDefault="00DD2E4B">
            <w:pPr>
              <w:tabs>
                <w:tab w:val="left" w:pos="1701"/>
              </w:tabs>
            </w:pPr>
            <w:r w:rsidRPr="009F4207">
              <w:rPr>
                <w:b/>
                <w:sz w:val="20"/>
              </w:rPr>
              <w:t xml:space="preserve">Fee: </w:t>
            </w:r>
            <w:r w:rsidRPr="009F4207">
              <w:t>$803.20</w:t>
            </w:r>
            <w:r w:rsidRPr="009F4207">
              <w:tab/>
            </w:r>
            <w:r w:rsidRPr="009F4207">
              <w:rPr>
                <w:b/>
                <w:sz w:val="20"/>
              </w:rPr>
              <w:t xml:space="preserve">Benefit: </w:t>
            </w:r>
            <w:r w:rsidRPr="009F4207">
              <w:t>75% = $602.40</w:t>
            </w:r>
          </w:p>
        </w:tc>
      </w:tr>
      <w:tr w:rsidR="00DD2E4B" w:rsidRPr="009F4207" w14:paraId="444E7D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CCE4FA" w14:textId="77777777" w:rsidR="00DD2E4B" w:rsidRPr="009F4207" w:rsidRDefault="00DD2E4B">
            <w:pPr>
              <w:rPr>
                <w:b/>
              </w:rPr>
            </w:pPr>
            <w:r w:rsidRPr="009F4207">
              <w:rPr>
                <w:b/>
              </w:rPr>
              <w:t>Fee</w:t>
            </w:r>
          </w:p>
          <w:p w14:paraId="7B7905EF" w14:textId="77777777" w:rsidR="00DD2E4B" w:rsidRPr="009F4207" w:rsidRDefault="00DD2E4B">
            <w:r w:rsidRPr="009F4207">
              <w:t>46363</w:t>
            </w:r>
          </w:p>
        </w:tc>
        <w:tc>
          <w:tcPr>
            <w:tcW w:w="0" w:type="auto"/>
            <w:tcMar>
              <w:top w:w="38" w:type="dxa"/>
              <w:left w:w="38" w:type="dxa"/>
              <w:bottom w:w="38" w:type="dxa"/>
              <w:right w:w="38" w:type="dxa"/>
            </w:tcMar>
            <w:vAlign w:val="bottom"/>
          </w:tcPr>
          <w:p w14:paraId="6CE5AE16" w14:textId="77777777" w:rsidR="00DD2E4B" w:rsidRPr="009F4207" w:rsidRDefault="00DD2E4B">
            <w:pPr>
              <w:spacing w:after="200"/>
              <w:rPr>
                <w:sz w:val="20"/>
                <w:szCs w:val="20"/>
              </w:rPr>
            </w:pPr>
            <w:r w:rsidRPr="009F4207">
              <w:rPr>
                <w:sz w:val="20"/>
                <w:szCs w:val="20"/>
              </w:rPr>
              <w:t>Trigger finger release, for stenosing tenosynoviti, including either or both of the following (if performed):</w:t>
            </w:r>
          </w:p>
          <w:p w14:paraId="42548365" w14:textId="77777777" w:rsidR="00DD2E4B" w:rsidRPr="009F4207" w:rsidRDefault="00DD2E4B">
            <w:pPr>
              <w:spacing w:before="200" w:after="200"/>
              <w:rPr>
                <w:sz w:val="20"/>
                <w:szCs w:val="20"/>
              </w:rPr>
            </w:pPr>
            <w:r w:rsidRPr="009F4207">
              <w:rPr>
                <w:sz w:val="20"/>
                <w:szCs w:val="20"/>
              </w:rPr>
              <w:t>(a) synovectomy;</w:t>
            </w:r>
          </w:p>
          <w:p w14:paraId="3F4187D8" w14:textId="77777777" w:rsidR="00DD2E4B" w:rsidRPr="009F4207" w:rsidRDefault="00DD2E4B">
            <w:pPr>
              <w:spacing w:before="200" w:after="200"/>
              <w:rPr>
                <w:sz w:val="20"/>
                <w:szCs w:val="20"/>
              </w:rPr>
            </w:pPr>
            <w:r w:rsidRPr="009F4207">
              <w:rPr>
                <w:sz w:val="20"/>
                <w:szCs w:val="20"/>
              </w:rPr>
              <w:t>(b) synovial biopsy;</w:t>
            </w:r>
          </w:p>
          <w:p w14:paraId="50052E41" w14:textId="77777777" w:rsidR="00DD2E4B" w:rsidRPr="009F4207" w:rsidRDefault="00DD2E4B">
            <w:pPr>
              <w:spacing w:before="200" w:after="200"/>
              <w:rPr>
                <w:sz w:val="20"/>
                <w:szCs w:val="20"/>
              </w:rPr>
            </w:pPr>
            <w:r w:rsidRPr="009F4207">
              <w:rPr>
                <w:sz w:val="20"/>
                <w:szCs w:val="20"/>
              </w:rPr>
              <w:lastRenderedPageBreak/>
              <w:t xml:space="preserve">—one ray (Anaes.) (Assist.) </w:t>
            </w:r>
          </w:p>
          <w:p w14:paraId="71CC43B5" w14:textId="77777777" w:rsidR="00DD2E4B" w:rsidRPr="009F4207" w:rsidRDefault="00DD2E4B">
            <w:pPr>
              <w:tabs>
                <w:tab w:val="left" w:pos="1701"/>
              </w:tabs>
            </w:pPr>
            <w:r w:rsidRPr="009F4207">
              <w:rPr>
                <w:b/>
                <w:sz w:val="20"/>
              </w:rPr>
              <w:t xml:space="preserve">Fee: </w:t>
            </w:r>
            <w:r w:rsidRPr="009F4207">
              <w:t>$230.60</w:t>
            </w:r>
            <w:r w:rsidRPr="009F4207">
              <w:tab/>
            </w:r>
            <w:r w:rsidRPr="009F4207">
              <w:rPr>
                <w:b/>
                <w:sz w:val="20"/>
              </w:rPr>
              <w:t xml:space="preserve">Benefit: </w:t>
            </w:r>
            <w:r w:rsidRPr="009F4207">
              <w:t>75% = $172.95    85% = $196.05</w:t>
            </w:r>
          </w:p>
        </w:tc>
      </w:tr>
      <w:tr w:rsidR="00DD2E4B" w:rsidRPr="009F4207" w14:paraId="746F44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363B2B" w14:textId="77777777" w:rsidR="00DD2E4B" w:rsidRPr="009F4207" w:rsidRDefault="00DD2E4B">
            <w:pPr>
              <w:rPr>
                <w:b/>
              </w:rPr>
            </w:pPr>
            <w:r w:rsidRPr="009F4207">
              <w:rPr>
                <w:b/>
              </w:rPr>
              <w:lastRenderedPageBreak/>
              <w:t>Fee</w:t>
            </w:r>
          </w:p>
          <w:p w14:paraId="4588A482" w14:textId="77777777" w:rsidR="00DD2E4B" w:rsidRPr="009F4207" w:rsidRDefault="00DD2E4B">
            <w:r w:rsidRPr="009F4207">
              <w:t>46364</w:t>
            </w:r>
          </w:p>
        </w:tc>
        <w:tc>
          <w:tcPr>
            <w:tcW w:w="0" w:type="auto"/>
            <w:tcMar>
              <w:top w:w="38" w:type="dxa"/>
              <w:left w:w="38" w:type="dxa"/>
              <w:bottom w:w="38" w:type="dxa"/>
              <w:right w:w="38" w:type="dxa"/>
            </w:tcMar>
            <w:vAlign w:val="bottom"/>
          </w:tcPr>
          <w:p w14:paraId="261BD86F" w14:textId="77777777" w:rsidR="00DD2E4B" w:rsidRPr="009F4207" w:rsidRDefault="00DD2E4B">
            <w:pPr>
              <w:spacing w:after="200"/>
              <w:rPr>
                <w:sz w:val="20"/>
                <w:szCs w:val="20"/>
              </w:rPr>
            </w:pPr>
            <w:r w:rsidRPr="009F4207">
              <w:rPr>
                <w:sz w:val="20"/>
                <w:szCs w:val="20"/>
              </w:rPr>
              <w:t xml:space="preserve">Digital sympathectomy of hand, using microsurgical techniques, other than a service associated with a service to which item 30023 or 46363 applies—one digit or palmer arch (or both) or radial or ulnar artery (or both) (Anaes.) (Assist.) </w:t>
            </w:r>
          </w:p>
          <w:p w14:paraId="154ADF90" w14:textId="77777777" w:rsidR="00DD2E4B" w:rsidRPr="009F4207" w:rsidRDefault="00DD2E4B">
            <w:pPr>
              <w:tabs>
                <w:tab w:val="left" w:pos="1701"/>
              </w:tabs>
            </w:pPr>
            <w:r w:rsidRPr="009F4207">
              <w:rPr>
                <w:b/>
                <w:sz w:val="20"/>
              </w:rPr>
              <w:t xml:space="preserve">Fee: </w:t>
            </w:r>
            <w:r w:rsidRPr="009F4207">
              <w:t>$510.60</w:t>
            </w:r>
            <w:r w:rsidRPr="009F4207">
              <w:tab/>
            </w:r>
            <w:r w:rsidRPr="009F4207">
              <w:rPr>
                <w:b/>
                <w:sz w:val="20"/>
              </w:rPr>
              <w:t xml:space="preserve">Benefit: </w:t>
            </w:r>
            <w:r w:rsidRPr="009F4207">
              <w:t>75% = $382.95    85% = $434.05</w:t>
            </w:r>
          </w:p>
        </w:tc>
      </w:tr>
      <w:tr w:rsidR="00DD2E4B" w:rsidRPr="009F4207" w14:paraId="35F080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A383EA" w14:textId="77777777" w:rsidR="00DD2E4B" w:rsidRPr="009F4207" w:rsidRDefault="00DD2E4B">
            <w:pPr>
              <w:rPr>
                <w:b/>
              </w:rPr>
            </w:pPr>
            <w:r w:rsidRPr="009F4207">
              <w:rPr>
                <w:b/>
              </w:rPr>
              <w:t>Fee</w:t>
            </w:r>
          </w:p>
          <w:p w14:paraId="7B08A8CE" w14:textId="77777777" w:rsidR="00DD2E4B" w:rsidRPr="009F4207" w:rsidRDefault="00DD2E4B">
            <w:r w:rsidRPr="009F4207">
              <w:t>46365</w:t>
            </w:r>
          </w:p>
        </w:tc>
        <w:tc>
          <w:tcPr>
            <w:tcW w:w="0" w:type="auto"/>
            <w:tcMar>
              <w:top w:w="38" w:type="dxa"/>
              <w:left w:w="38" w:type="dxa"/>
              <w:bottom w:w="38" w:type="dxa"/>
              <w:right w:w="38" w:type="dxa"/>
            </w:tcMar>
            <w:vAlign w:val="bottom"/>
          </w:tcPr>
          <w:p w14:paraId="1640F055" w14:textId="77777777" w:rsidR="00DD2E4B" w:rsidRPr="009F4207" w:rsidRDefault="00DD2E4B">
            <w:pPr>
              <w:spacing w:after="200"/>
              <w:rPr>
                <w:sz w:val="20"/>
                <w:szCs w:val="20"/>
              </w:rPr>
            </w:pPr>
            <w:r w:rsidRPr="009F4207">
              <w:rPr>
                <w:sz w:val="20"/>
                <w:szCs w:val="20"/>
              </w:rPr>
              <w:t xml:space="preserve">Excision of rheumatoid nodules of hand —one lesion (Anaes.) (Assist.) </w:t>
            </w:r>
          </w:p>
          <w:p w14:paraId="5450AC58" w14:textId="77777777" w:rsidR="00DD2E4B" w:rsidRPr="009F4207" w:rsidRDefault="00DD2E4B">
            <w:pPr>
              <w:tabs>
                <w:tab w:val="left" w:pos="1701"/>
              </w:tabs>
            </w:pPr>
            <w:r w:rsidRPr="009F4207">
              <w:rPr>
                <w:b/>
                <w:sz w:val="20"/>
              </w:rPr>
              <w:t xml:space="preserve">Fee: </w:t>
            </w:r>
            <w:r w:rsidRPr="009F4207">
              <w:t>$288.35</w:t>
            </w:r>
            <w:r w:rsidRPr="009F4207">
              <w:tab/>
            </w:r>
            <w:r w:rsidRPr="009F4207">
              <w:rPr>
                <w:b/>
                <w:sz w:val="20"/>
              </w:rPr>
              <w:t xml:space="preserve">Benefit: </w:t>
            </w:r>
            <w:r w:rsidRPr="009F4207">
              <w:t>75% = $216.30    85% = $245.10</w:t>
            </w:r>
          </w:p>
        </w:tc>
      </w:tr>
      <w:tr w:rsidR="00DD2E4B" w:rsidRPr="009F4207" w14:paraId="0C09F5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6CD1D4" w14:textId="77777777" w:rsidR="00DD2E4B" w:rsidRPr="009F4207" w:rsidRDefault="00DD2E4B">
            <w:pPr>
              <w:rPr>
                <w:b/>
              </w:rPr>
            </w:pPr>
            <w:r w:rsidRPr="009F4207">
              <w:rPr>
                <w:b/>
              </w:rPr>
              <w:t>Fee</w:t>
            </w:r>
          </w:p>
          <w:p w14:paraId="77BA95D1" w14:textId="77777777" w:rsidR="00DD2E4B" w:rsidRPr="009F4207" w:rsidRDefault="00DD2E4B">
            <w:r w:rsidRPr="009F4207">
              <w:t>46367</w:t>
            </w:r>
          </w:p>
        </w:tc>
        <w:tc>
          <w:tcPr>
            <w:tcW w:w="0" w:type="auto"/>
            <w:tcMar>
              <w:top w:w="38" w:type="dxa"/>
              <w:left w:w="38" w:type="dxa"/>
              <w:bottom w:w="38" w:type="dxa"/>
              <w:right w:w="38" w:type="dxa"/>
            </w:tcMar>
            <w:vAlign w:val="bottom"/>
          </w:tcPr>
          <w:p w14:paraId="4C127108" w14:textId="77777777" w:rsidR="00DD2E4B" w:rsidRPr="009F4207" w:rsidRDefault="00DD2E4B">
            <w:pPr>
              <w:spacing w:after="200"/>
              <w:rPr>
                <w:sz w:val="20"/>
                <w:szCs w:val="20"/>
              </w:rPr>
            </w:pPr>
            <w:r w:rsidRPr="009F4207">
              <w:rPr>
                <w:sz w:val="20"/>
                <w:szCs w:val="20"/>
              </w:rPr>
              <w:t>De Quervain's release, including any of the following (if performed):</w:t>
            </w:r>
          </w:p>
          <w:p w14:paraId="7A870E5A" w14:textId="77777777" w:rsidR="00DD2E4B" w:rsidRPr="009F4207" w:rsidRDefault="00DD2E4B">
            <w:pPr>
              <w:spacing w:before="200" w:after="200"/>
              <w:rPr>
                <w:sz w:val="20"/>
                <w:szCs w:val="20"/>
              </w:rPr>
            </w:pPr>
            <w:r w:rsidRPr="009F4207">
              <w:rPr>
                <w:sz w:val="20"/>
                <w:szCs w:val="20"/>
              </w:rPr>
              <w:t>(a) synovectomy of extensor pollicis brevis;</w:t>
            </w:r>
          </w:p>
          <w:p w14:paraId="2A3E99B8" w14:textId="77777777" w:rsidR="00DD2E4B" w:rsidRPr="009F4207" w:rsidRDefault="00DD2E4B">
            <w:pPr>
              <w:spacing w:before="200" w:after="200"/>
              <w:rPr>
                <w:sz w:val="20"/>
                <w:szCs w:val="20"/>
              </w:rPr>
            </w:pPr>
            <w:r w:rsidRPr="009F4207">
              <w:rPr>
                <w:sz w:val="20"/>
                <w:szCs w:val="20"/>
              </w:rPr>
              <w:t>(b) synovectomy of abductor pollicis longus tendons;</w:t>
            </w:r>
          </w:p>
          <w:p w14:paraId="3E9BE79C" w14:textId="77777777" w:rsidR="00DD2E4B" w:rsidRPr="009F4207" w:rsidRDefault="00DD2E4B">
            <w:pPr>
              <w:spacing w:before="200" w:after="200"/>
              <w:rPr>
                <w:sz w:val="20"/>
                <w:szCs w:val="20"/>
              </w:rPr>
            </w:pPr>
            <w:r w:rsidRPr="009F4207">
              <w:rPr>
                <w:sz w:val="20"/>
                <w:szCs w:val="20"/>
              </w:rPr>
              <w:t>(c) retinaculum reconstruction;</w:t>
            </w:r>
          </w:p>
          <w:p w14:paraId="7E11153F"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46339 applies (Anaes.) (Assist.) </w:t>
            </w:r>
          </w:p>
          <w:p w14:paraId="70692053" w14:textId="77777777" w:rsidR="00DD2E4B" w:rsidRPr="009F4207" w:rsidRDefault="00DD2E4B">
            <w:pPr>
              <w:tabs>
                <w:tab w:val="left" w:pos="1701"/>
              </w:tabs>
            </w:pPr>
            <w:r w:rsidRPr="009F4207">
              <w:rPr>
                <w:b/>
                <w:sz w:val="20"/>
              </w:rPr>
              <w:t xml:space="preserve">Fee: </w:t>
            </w:r>
            <w:r w:rsidRPr="009F4207">
              <w:t>$435.45</w:t>
            </w:r>
            <w:r w:rsidRPr="009F4207">
              <w:tab/>
            </w:r>
            <w:r w:rsidRPr="009F4207">
              <w:rPr>
                <w:b/>
                <w:sz w:val="20"/>
              </w:rPr>
              <w:t xml:space="preserve">Benefit: </w:t>
            </w:r>
            <w:r w:rsidRPr="009F4207">
              <w:t>75% = $326.60    85% = $370.15</w:t>
            </w:r>
          </w:p>
        </w:tc>
      </w:tr>
      <w:tr w:rsidR="00DD2E4B" w:rsidRPr="009F4207" w14:paraId="780A35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1D331A" w14:textId="77777777" w:rsidR="00DD2E4B" w:rsidRPr="009F4207" w:rsidRDefault="00DD2E4B">
            <w:pPr>
              <w:rPr>
                <w:b/>
              </w:rPr>
            </w:pPr>
            <w:r w:rsidRPr="009F4207">
              <w:rPr>
                <w:b/>
              </w:rPr>
              <w:t>Fee</w:t>
            </w:r>
          </w:p>
          <w:p w14:paraId="7C3E5E55" w14:textId="77777777" w:rsidR="00DD2E4B" w:rsidRPr="009F4207" w:rsidRDefault="00DD2E4B">
            <w:r w:rsidRPr="009F4207">
              <w:t>46370</w:t>
            </w:r>
          </w:p>
        </w:tc>
        <w:tc>
          <w:tcPr>
            <w:tcW w:w="0" w:type="auto"/>
            <w:tcMar>
              <w:top w:w="38" w:type="dxa"/>
              <w:left w:w="38" w:type="dxa"/>
              <w:bottom w:w="38" w:type="dxa"/>
              <w:right w:w="38" w:type="dxa"/>
            </w:tcMar>
            <w:vAlign w:val="bottom"/>
          </w:tcPr>
          <w:p w14:paraId="7FB5E6AD" w14:textId="77777777" w:rsidR="00DD2E4B" w:rsidRPr="009F4207" w:rsidRDefault="00DD2E4B">
            <w:pPr>
              <w:spacing w:after="200"/>
              <w:rPr>
                <w:sz w:val="20"/>
                <w:szCs w:val="20"/>
              </w:rPr>
            </w:pPr>
            <w:r w:rsidRPr="009F4207">
              <w:rPr>
                <w:sz w:val="20"/>
                <w:szCs w:val="20"/>
              </w:rPr>
              <w:t>Percutaneous fasciotomy for Dupuytren’s contracture, by needle or chemical method, including either or both of the following (if performed):</w:t>
            </w:r>
          </w:p>
          <w:p w14:paraId="005F682C" w14:textId="77777777" w:rsidR="00DD2E4B" w:rsidRPr="009F4207" w:rsidRDefault="00DD2E4B">
            <w:pPr>
              <w:spacing w:before="200" w:after="200"/>
              <w:rPr>
                <w:sz w:val="20"/>
                <w:szCs w:val="20"/>
              </w:rPr>
            </w:pPr>
            <w:r w:rsidRPr="009F4207">
              <w:rPr>
                <w:sz w:val="20"/>
                <w:szCs w:val="20"/>
              </w:rPr>
              <w:t>(a) immediate or delayed manipulation;</w:t>
            </w:r>
          </w:p>
          <w:p w14:paraId="672C140F" w14:textId="77777777" w:rsidR="00DD2E4B" w:rsidRPr="009F4207" w:rsidRDefault="00DD2E4B">
            <w:pPr>
              <w:spacing w:before="200" w:after="200"/>
              <w:rPr>
                <w:sz w:val="20"/>
                <w:szCs w:val="20"/>
              </w:rPr>
            </w:pPr>
            <w:r w:rsidRPr="009F4207">
              <w:rPr>
                <w:sz w:val="20"/>
                <w:szCs w:val="20"/>
              </w:rPr>
              <w:t>(b) local or regional nerve block;</w:t>
            </w:r>
          </w:p>
          <w:p w14:paraId="210A6682" w14:textId="77777777" w:rsidR="00DD2E4B" w:rsidRPr="009F4207" w:rsidRDefault="00DD2E4B">
            <w:pPr>
              <w:spacing w:before="200" w:after="200"/>
              <w:rPr>
                <w:sz w:val="20"/>
                <w:szCs w:val="20"/>
              </w:rPr>
            </w:pPr>
            <w:r w:rsidRPr="009F4207">
              <w:rPr>
                <w:sz w:val="20"/>
                <w:szCs w:val="20"/>
              </w:rPr>
              <w:t xml:space="preserve">—one ray (Anaes.) (Assist.) </w:t>
            </w:r>
          </w:p>
          <w:p w14:paraId="270B5009" w14:textId="77777777" w:rsidR="00DD2E4B" w:rsidRPr="009F4207" w:rsidRDefault="00DD2E4B">
            <w:pPr>
              <w:tabs>
                <w:tab w:val="left" w:pos="1701"/>
              </w:tabs>
            </w:pPr>
            <w:r w:rsidRPr="009F4207">
              <w:rPr>
                <w:b/>
                <w:sz w:val="20"/>
              </w:rPr>
              <w:t xml:space="preserve">Fee: </w:t>
            </w:r>
            <w:r w:rsidRPr="009F4207">
              <w:t>$140.10</w:t>
            </w:r>
            <w:r w:rsidRPr="009F4207">
              <w:tab/>
            </w:r>
            <w:r w:rsidRPr="009F4207">
              <w:rPr>
                <w:b/>
                <w:sz w:val="20"/>
              </w:rPr>
              <w:t xml:space="preserve">Benefit: </w:t>
            </w:r>
            <w:r w:rsidRPr="009F4207">
              <w:t>75% = $105.10    85% = $119.10</w:t>
            </w:r>
          </w:p>
        </w:tc>
      </w:tr>
      <w:tr w:rsidR="00DD2E4B" w:rsidRPr="009F4207" w14:paraId="24F82D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BAD1FE" w14:textId="77777777" w:rsidR="00DD2E4B" w:rsidRPr="009F4207" w:rsidRDefault="00DD2E4B">
            <w:pPr>
              <w:rPr>
                <w:b/>
              </w:rPr>
            </w:pPr>
            <w:r w:rsidRPr="009F4207">
              <w:rPr>
                <w:b/>
              </w:rPr>
              <w:t>Fee</w:t>
            </w:r>
          </w:p>
          <w:p w14:paraId="2C16DF82" w14:textId="77777777" w:rsidR="00DD2E4B" w:rsidRPr="009F4207" w:rsidRDefault="00DD2E4B">
            <w:r w:rsidRPr="009F4207">
              <w:t>46372</w:t>
            </w:r>
          </w:p>
        </w:tc>
        <w:tc>
          <w:tcPr>
            <w:tcW w:w="0" w:type="auto"/>
            <w:tcMar>
              <w:top w:w="38" w:type="dxa"/>
              <w:left w:w="38" w:type="dxa"/>
              <w:bottom w:w="38" w:type="dxa"/>
              <w:right w:w="38" w:type="dxa"/>
            </w:tcMar>
            <w:vAlign w:val="bottom"/>
          </w:tcPr>
          <w:p w14:paraId="048936BA" w14:textId="77777777" w:rsidR="00DD2E4B" w:rsidRPr="009F4207" w:rsidRDefault="00DD2E4B">
            <w:pPr>
              <w:spacing w:after="200"/>
              <w:rPr>
                <w:sz w:val="20"/>
                <w:szCs w:val="20"/>
              </w:rPr>
            </w:pPr>
            <w:r w:rsidRPr="009F4207">
              <w:rPr>
                <w:sz w:val="20"/>
                <w:szCs w:val="20"/>
              </w:rPr>
              <w:t xml:space="preserve">Fasciectomy for Dupuytren’s contracture, including dissection of nerves (if performed)—one ray (H) (Anaes.) (Assist.) </w:t>
            </w:r>
          </w:p>
          <w:p w14:paraId="1F052F66" w14:textId="77777777" w:rsidR="00DD2E4B" w:rsidRPr="009F4207" w:rsidRDefault="00DD2E4B">
            <w:pPr>
              <w:tabs>
                <w:tab w:val="left" w:pos="1701"/>
              </w:tabs>
            </w:pPr>
            <w:r w:rsidRPr="009F4207">
              <w:rPr>
                <w:b/>
                <w:sz w:val="20"/>
              </w:rPr>
              <w:t xml:space="preserve">Fee: </w:t>
            </w:r>
            <w:r w:rsidRPr="009F4207">
              <w:t>$468.65</w:t>
            </w:r>
            <w:r w:rsidRPr="009F4207">
              <w:tab/>
            </w:r>
            <w:r w:rsidRPr="009F4207">
              <w:rPr>
                <w:b/>
                <w:sz w:val="20"/>
              </w:rPr>
              <w:t xml:space="preserve">Benefit: </w:t>
            </w:r>
            <w:r w:rsidRPr="009F4207">
              <w:t>75% = $351.50</w:t>
            </w:r>
          </w:p>
        </w:tc>
      </w:tr>
      <w:tr w:rsidR="00DD2E4B" w:rsidRPr="009F4207" w14:paraId="62A20F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04D1B3" w14:textId="77777777" w:rsidR="00DD2E4B" w:rsidRPr="009F4207" w:rsidRDefault="00DD2E4B">
            <w:pPr>
              <w:rPr>
                <w:b/>
              </w:rPr>
            </w:pPr>
            <w:r w:rsidRPr="009F4207">
              <w:rPr>
                <w:b/>
              </w:rPr>
              <w:t>Fee</w:t>
            </w:r>
          </w:p>
          <w:p w14:paraId="33EDAC60" w14:textId="77777777" w:rsidR="00DD2E4B" w:rsidRPr="009F4207" w:rsidRDefault="00DD2E4B">
            <w:r w:rsidRPr="009F4207">
              <w:t>46375</w:t>
            </w:r>
          </w:p>
        </w:tc>
        <w:tc>
          <w:tcPr>
            <w:tcW w:w="0" w:type="auto"/>
            <w:tcMar>
              <w:top w:w="38" w:type="dxa"/>
              <w:left w:w="38" w:type="dxa"/>
              <w:bottom w:w="38" w:type="dxa"/>
              <w:right w:w="38" w:type="dxa"/>
            </w:tcMar>
            <w:vAlign w:val="bottom"/>
          </w:tcPr>
          <w:p w14:paraId="3FFAAB61" w14:textId="77777777" w:rsidR="00DD2E4B" w:rsidRPr="009F4207" w:rsidRDefault="00DD2E4B">
            <w:pPr>
              <w:spacing w:after="200"/>
              <w:rPr>
                <w:sz w:val="20"/>
                <w:szCs w:val="20"/>
              </w:rPr>
            </w:pPr>
            <w:r w:rsidRPr="009F4207">
              <w:rPr>
                <w:sz w:val="20"/>
                <w:szCs w:val="20"/>
              </w:rPr>
              <w:t xml:space="preserve">Fasciectomy for Dupuytren’s contracture, including dissection of nerves (if performed)—2 rays (H) (Anaes.) (Assist.) </w:t>
            </w:r>
          </w:p>
          <w:p w14:paraId="0E8D6D2D" w14:textId="77777777" w:rsidR="00DD2E4B" w:rsidRPr="009F4207" w:rsidRDefault="00DD2E4B">
            <w:pPr>
              <w:tabs>
                <w:tab w:val="left" w:pos="1701"/>
              </w:tabs>
            </w:pPr>
            <w:r w:rsidRPr="009F4207">
              <w:rPr>
                <w:b/>
                <w:sz w:val="20"/>
              </w:rPr>
              <w:t xml:space="preserve">Fee: </w:t>
            </w:r>
            <w:r w:rsidRPr="009F4207">
              <w:t>$556.00</w:t>
            </w:r>
            <w:r w:rsidRPr="009F4207">
              <w:tab/>
            </w:r>
            <w:r w:rsidRPr="009F4207">
              <w:rPr>
                <w:b/>
                <w:sz w:val="20"/>
              </w:rPr>
              <w:t xml:space="preserve">Benefit: </w:t>
            </w:r>
            <w:r w:rsidRPr="009F4207">
              <w:t>75% = $417.00</w:t>
            </w:r>
          </w:p>
        </w:tc>
      </w:tr>
      <w:tr w:rsidR="00DD2E4B" w:rsidRPr="009F4207" w14:paraId="6061FA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270B14" w14:textId="77777777" w:rsidR="00DD2E4B" w:rsidRPr="009F4207" w:rsidRDefault="00DD2E4B">
            <w:pPr>
              <w:rPr>
                <w:b/>
              </w:rPr>
            </w:pPr>
            <w:r w:rsidRPr="009F4207">
              <w:rPr>
                <w:b/>
              </w:rPr>
              <w:t>Fee</w:t>
            </w:r>
          </w:p>
          <w:p w14:paraId="3AE0FD6B" w14:textId="77777777" w:rsidR="00DD2E4B" w:rsidRPr="009F4207" w:rsidRDefault="00DD2E4B">
            <w:r w:rsidRPr="009F4207">
              <w:t>46378</w:t>
            </w:r>
          </w:p>
        </w:tc>
        <w:tc>
          <w:tcPr>
            <w:tcW w:w="0" w:type="auto"/>
            <w:tcMar>
              <w:top w:w="38" w:type="dxa"/>
              <w:left w:w="38" w:type="dxa"/>
              <w:bottom w:w="38" w:type="dxa"/>
              <w:right w:w="38" w:type="dxa"/>
            </w:tcMar>
            <w:vAlign w:val="bottom"/>
          </w:tcPr>
          <w:p w14:paraId="6466D526" w14:textId="77777777" w:rsidR="00DD2E4B" w:rsidRPr="009F4207" w:rsidRDefault="00DD2E4B">
            <w:pPr>
              <w:spacing w:after="200"/>
              <w:rPr>
                <w:sz w:val="20"/>
                <w:szCs w:val="20"/>
              </w:rPr>
            </w:pPr>
            <w:r w:rsidRPr="009F4207">
              <w:rPr>
                <w:sz w:val="20"/>
                <w:szCs w:val="20"/>
              </w:rPr>
              <w:t xml:space="preserve">Fasciectomy for Dupuytren’s contracture, including dissection of nerves (if performed)—3 rays (H) (Anaes.) (Assist.) </w:t>
            </w:r>
          </w:p>
          <w:p w14:paraId="580C067E" w14:textId="77777777" w:rsidR="00DD2E4B" w:rsidRPr="009F4207" w:rsidRDefault="00DD2E4B">
            <w:pPr>
              <w:tabs>
                <w:tab w:val="left" w:pos="1701"/>
              </w:tabs>
            </w:pPr>
            <w:r w:rsidRPr="009F4207">
              <w:rPr>
                <w:b/>
                <w:sz w:val="20"/>
              </w:rPr>
              <w:t xml:space="preserve">Fee: </w:t>
            </w:r>
            <w:r w:rsidRPr="009F4207">
              <w:t>$741.40</w:t>
            </w:r>
            <w:r w:rsidRPr="009F4207">
              <w:tab/>
            </w:r>
            <w:r w:rsidRPr="009F4207">
              <w:rPr>
                <w:b/>
                <w:sz w:val="20"/>
              </w:rPr>
              <w:t xml:space="preserve">Benefit: </w:t>
            </w:r>
            <w:r w:rsidRPr="009F4207">
              <w:t>75% = $556.05</w:t>
            </w:r>
          </w:p>
        </w:tc>
      </w:tr>
      <w:tr w:rsidR="00DD2E4B" w:rsidRPr="009F4207" w14:paraId="41F329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E6DFB4" w14:textId="77777777" w:rsidR="00DD2E4B" w:rsidRPr="009F4207" w:rsidRDefault="00DD2E4B">
            <w:pPr>
              <w:rPr>
                <w:b/>
              </w:rPr>
            </w:pPr>
            <w:r w:rsidRPr="009F4207">
              <w:rPr>
                <w:b/>
              </w:rPr>
              <w:t>Fee</w:t>
            </w:r>
          </w:p>
          <w:p w14:paraId="1920D8C8" w14:textId="77777777" w:rsidR="00DD2E4B" w:rsidRPr="009F4207" w:rsidRDefault="00DD2E4B">
            <w:r w:rsidRPr="009F4207">
              <w:t>46379</w:t>
            </w:r>
          </w:p>
        </w:tc>
        <w:tc>
          <w:tcPr>
            <w:tcW w:w="0" w:type="auto"/>
            <w:tcMar>
              <w:top w:w="38" w:type="dxa"/>
              <w:left w:w="38" w:type="dxa"/>
              <w:bottom w:w="38" w:type="dxa"/>
              <w:right w:w="38" w:type="dxa"/>
            </w:tcMar>
            <w:vAlign w:val="bottom"/>
          </w:tcPr>
          <w:p w14:paraId="1C2922B6" w14:textId="77777777" w:rsidR="00DD2E4B" w:rsidRPr="009F4207" w:rsidRDefault="00DD2E4B">
            <w:pPr>
              <w:spacing w:after="200"/>
              <w:rPr>
                <w:sz w:val="20"/>
                <w:szCs w:val="20"/>
              </w:rPr>
            </w:pPr>
            <w:r w:rsidRPr="009F4207">
              <w:rPr>
                <w:sz w:val="20"/>
                <w:szCs w:val="20"/>
              </w:rPr>
              <w:t xml:space="preserve">Fasciectomy for Dupuytren’s contracture, including dissection of nerves (if performed)—4 rays (H) (Anaes.) (Assist.) </w:t>
            </w:r>
          </w:p>
          <w:p w14:paraId="7125607A" w14:textId="77777777" w:rsidR="00DD2E4B" w:rsidRPr="009F4207" w:rsidRDefault="00DD2E4B">
            <w:pPr>
              <w:tabs>
                <w:tab w:val="left" w:pos="1701"/>
              </w:tabs>
            </w:pPr>
            <w:r w:rsidRPr="009F4207">
              <w:rPr>
                <w:b/>
                <w:sz w:val="20"/>
              </w:rPr>
              <w:t xml:space="preserve">Fee: </w:t>
            </w:r>
            <w:r w:rsidRPr="009F4207">
              <w:t>$934.05</w:t>
            </w:r>
            <w:r w:rsidRPr="009F4207">
              <w:tab/>
            </w:r>
            <w:r w:rsidRPr="009F4207">
              <w:rPr>
                <w:b/>
                <w:sz w:val="20"/>
              </w:rPr>
              <w:t xml:space="preserve">Benefit: </w:t>
            </w:r>
            <w:r w:rsidRPr="009F4207">
              <w:t>75% = $700.55</w:t>
            </w:r>
          </w:p>
        </w:tc>
      </w:tr>
      <w:tr w:rsidR="00DD2E4B" w:rsidRPr="009F4207" w14:paraId="59915B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918C90" w14:textId="77777777" w:rsidR="00DD2E4B" w:rsidRPr="009F4207" w:rsidRDefault="00DD2E4B">
            <w:pPr>
              <w:rPr>
                <w:b/>
              </w:rPr>
            </w:pPr>
            <w:r w:rsidRPr="009F4207">
              <w:rPr>
                <w:b/>
              </w:rPr>
              <w:t>Fee</w:t>
            </w:r>
          </w:p>
          <w:p w14:paraId="72CA402F" w14:textId="77777777" w:rsidR="00DD2E4B" w:rsidRPr="009F4207" w:rsidRDefault="00DD2E4B">
            <w:r w:rsidRPr="009F4207">
              <w:t>46380</w:t>
            </w:r>
          </w:p>
        </w:tc>
        <w:tc>
          <w:tcPr>
            <w:tcW w:w="0" w:type="auto"/>
            <w:tcMar>
              <w:top w:w="38" w:type="dxa"/>
              <w:left w:w="38" w:type="dxa"/>
              <w:bottom w:w="38" w:type="dxa"/>
              <w:right w:w="38" w:type="dxa"/>
            </w:tcMar>
            <w:vAlign w:val="bottom"/>
          </w:tcPr>
          <w:p w14:paraId="540D3D0A" w14:textId="77777777" w:rsidR="00DD2E4B" w:rsidRPr="009F4207" w:rsidRDefault="00DD2E4B">
            <w:pPr>
              <w:spacing w:after="200"/>
              <w:rPr>
                <w:sz w:val="20"/>
                <w:szCs w:val="20"/>
              </w:rPr>
            </w:pPr>
            <w:r w:rsidRPr="009F4207">
              <w:rPr>
                <w:sz w:val="20"/>
                <w:szCs w:val="20"/>
              </w:rPr>
              <w:t xml:space="preserve">Fasciectomy for Dupuytren’s contracture, including dissection of nerves (if performed)—5 rays (H) (Anaes.) (Assist.) </w:t>
            </w:r>
          </w:p>
          <w:p w14:paraId="1AEB8D1D" w14:textId="77777777" w:rsidR="00DD2E4B" w:rsidRPr="009F4207" w:rsidRDefault="00DD2E4B">
            <w:pPr>
              <w:tabs>
                <w:tab w:val="left" w:pos="1701"/>
              </w:tabs>
            </w:pPr>
            <w:r w:rsidRPr="009F4207">
              <w:rPr>
                <w:b/>
                <w:sz w:val="20"/>
              </w:rPr>
              <w:t xml:space="preserve">Fee: </w:t>
            </w:r>
            <w:r w:rsidRPr="009F4207">
              <w:t>$1,176.85</w:t>
            </w:r>
            <w:r w:rsidRPr="009F4207">
              <w:tab/>
            </w:r>
            <w:r w:rsidRPr="009F4207">
              <w:rPr>
                <w:b/>
                <w:sz w:val="20"/>
              </w:rPr>
              <w:t xml:space="preserve">Benefit: </w:t>
            </w:r>
            <w:r w:rsidRPr="009F4207">
              <w:t>75% = $882.65</w:t>
            </w:r>
          </w:p>
        </w:tc>
      </w:tr>
      <w:tr w:rsidR="00DD2E4B" w:rsidRPr="009F4207" w14:paraId="2134AB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670F5A" w14:textId="77777777" w:rsidR="00DD2E4B" w:rsidRPr="009F4207" w:rsidRDefault="00DD2E4B">
            <w:pPr>
              <w:rPr>
                <w:b/>
              </w:rPr>
            </w:pPr>
            <w:r w:rsidRPr="009F4207">
              <w:rPr>
                <w:b/>
              </w:rPr>
              <w:lastRenderedPageBreak/>
              <w:t>Fee</w:t>
            </w:r>
          </w:p>
          <w:p w14:paraId="64C4CCC1" w14:textId="77777777" w:rsidR="00DD2E4B" w:rsidRPr="009F4207" w:rsidRDefault="00DD2E4B">
            <w:r w:rsidRPr="009F4207">
              <w:t>46381</w:t>
            </w:r>
          </w:p>
        </w:tc>
        <w:tc>
          <w:tcPr>
            <w:tcW w:w="0" w:type="auto"/>
            <w:tcMar>
              <w:top w:w="38" w:type="dxa"/>
              <w:left w:w="38" w:type="dxa"/>
              <w:bottom w:w="38" w:type="dxa"/>
              <w:right w:w="38" w:type="dxa"/>
            </w:tcMar>
            <w:vAlign w:val="bottom"/>
          </w:tcPr>
          <w:p w14:paraId="6CEFF8E1" w14:textId="77777777" w:rsidR="00DD2E4B" w:rsidRPr="009F4207" w:rsidRDefault="00DD2E4B">
            <w:pPr>
              <w:spacing w:after="200"/>
              <w:rPr>
                <w:sz w:val="20"/>
                <w:szCs w:val="20"/>
              </w:rPr>
            </w:pPr>
            <w:r w:rsidRPr="009F4207">
              <w:rPr>
                <w:sz w:val="20"/>
                <w:szCs w:val="20"/>
              </w:rPr>
              <w:t xml:space="preserve">Release of interphalangeal joint of hand, by open procedure, when performed in conjunction with an operation for Dupuytren’s contracture—one joint (H) (Anaes.) (Assist.) </w:t>
            </w:r>
          </w:p>
          <w:p w14:paraId="4D2BB7BD" w14:textId="77777777" w:rsidR="00DD2E4B" w:rsidRPr="009F4207" w:rsidRDefault="00DD2E4B">
            <w:pPr>
              <w:tabs>
                <w:tab w:val="left" w:pos="1701"/>
              </w:tabs>
            </w:pPr>
            <w:r w:rsidRPr="009F4207">
              <w:rPr>
                <w:b/>
                <w:sz w:val="20"/>
              </w:rPr>
              <w:t xml:space="preserve">Fee: </w:t>
            </w:r>
            <w:r w:rsidRPr="009F4207">
              <w:t>$329.45</w:t>
            </w:r>
            <w:r w:rsidRPr="009F4207">
              <w:tab/>
            </w:r>
            <w:r w:rsidRPr="009F4207">
              <w:rPr>
                <w:b/>
                <w:sz w:val="20"/>
              </w:rPr>
              <w:t xml:space="preserve">Benefit: </w:t>
            </w:r>
            <w:r w:rsidRPr="009F4207">
              <w:t>75% = $247.10</w:t>
            </w:r>
          </w:p>
        </w:tc>
      </w:tr>
      <w:tr w:rsidR="00DD2E4B" w:rsidRPr="009F4207" w14:paraId="055B1E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B72369" w14:textId="77777777" w:rsidR="00DD2E4B" w:rsidRPr="009F4207" w:rsidRDefault="00DD2E4B">
            <w:pPr>
              <w:rPr>
                <w:b/>
              </w:rPr>
            </w:pPr>
            <w:r w:rsidRPr="009F4207">
              <w:rPr>
                <w:b/>
              </w:rPr>
              <w:t>Fee</w:t>
            </w:r>
          </w:p>
          <w:p w14:paraId="18D661D1" w14:textId="77777777" w:rsidR="00DD2E4B" w:rsidRPr="009F4207" w:rsidRDefault="00DD2E4B">
            <w:r w:rsidRPr="009F4207">
              <w:t>46384</w:t>
            </w:r>
          </w:p>
        </w:tc>
        <w:tc>
          <w:tcPr>
            <w:tcW w:w="0" w:type="auto"/>
            <w:tcMar>
              <w:top w:w="38" w:type="dxa"/>
              <w:left w:w="38" w:type="dxa"/>
              <w:bottom w:w="38" w:type="dxa"/>
              <w:right w:w="38" w:type="dxa"/>
            </w:tcMar>
            <w:vAlign w:val="bottom"/>
          </w:tcPr>
          <w:p w14:paraId="73734D57" w14:textId="77777777" w:rsidR="00DD2E4B" w:rsidRPr="009F4207" w:rsidRDefault="00DD2E4B">
            <w:pPr>
              <w:spacing w:after="200"/>
              <w:rPr>
                <w:sz w:val="20"/>
                <w:szCs w:val="20"/>
              </w:rPr>
            </w:pPr>
            <w:r w:rsidRPr="009F4207">
              <w:rPr>
                <w:sz w:val="20"/>
                <w:szCs w:val="20"/>
              </w:rPr>
              <w:t xml:space="preserve">Z-plasty or similar local flap procedure, when performed in conjunction with an operation for Dupuytren’s contracture, including raising, transfer in-setting and suturing of both components (flaps)—one Z-plasty or local flap procedure (H) (Anaes.) (Assist.) </w:t>
            </w:r>
          </w:p>
          <w:p w14:paraId="296AE836" w14:textId="77777777" w:rsidR="00DD2E4B" w:rsidRPr="009F4207" w:rsidRDefault="00DD2E4B">
            <w:pPr>
              <w:tabs>
                <w:tab w:val="left" w:pos="1701"/>
              </w:tabs>
            </w:pPr>
            <w:r w:rsidRPr="009F4207">
              <w:rPr>
                <w:b/>
                <w:sz w:val="20"/>
              </w:rPr>
              <w:t xml:space="preserve">Fee: </w:t>
            </w:r>
            <w:r w:rsidRPr="009F4207">
              <w:t>$329.45</w:t>
            </w:r>
            <w:r w:rsidRPr="009F4207">
              <w:tab/>
            </w:r>
            <w:r w:rsidRPr="009F4207">
              <w:rPr>
                <w:b/>
                <w:sz w:val="20"/>
              </w:rPr>
              <w:t xml:space="preserve">Benefit: </w:t>
            </w:r>
            <w:r w:rsidRPr="009F4207">
              <w:t>75% = $247.10</w:t>
            </w:r>
          </w:p>
        </w:tc>
      </w:tr>
      <w:tr w:rsidR="00DD2E4B" w:rsidRPr="009F4207" w14:paraId="0BAE5F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B8BD38" w14:textId="77777777" w:rsidR="00DD2E4B" w:rsidRPr="009F4207" w:rsidRDefault="00DD2E4B">
            <w:pPr>
              <w:rPr>
                <w:b/>
              </w:rPr>
            </w:pPr>
            <w:r w:rsidRPr="009F4207">
              <w:rPr>
                <w:b/>
              </w:rPr>
              <w:t>Fee</w:t>
            </w:r>
          </w:p>
          <w:p w14:paraId="313FC9AA" w14:textId="77777777" w:rsidR="00DD2E4B" w:rsidRPr="009F4207" w:rsidRDefault="00DD2E4B">
            <w:r w:rsidRPr="009F4207">
              <w:t>46387</w:t>
            </w:r>
          </w:p>
        </w:tc>
        <w:tc>
          <w:tcPr>
            <w:tcW w:w="0" w:type="auto"/>
            <w:tcMar>
              <w:top w:w="38" w:type="dxa"/>
              <w:left w:w="38" w:type="dxa"/>
              <w:bottom w:w="38" w:type="dxa"/>
              <w:right w:w="38" w:type="dxa"/>
            </w:tcMar>
            <w:vAlign w:val="bottom"/>
          </w:tcPr>
          <w:p w14:paraId="77283AB3" w14:textId="77777777" w:rsidR="00DD2E4B" w:rsidRPr="009F4207" w:rsidRDefault="00DD2E4B">
            <w:pPr>
              <w:spacing w:after="200"/>
              <w:rPr>
                <w:sz w:val="20"/>
                <w:szCs w:val="20"/>
              </w:rPr>
            </w:pPr>
            <w:r w:rsidRPr="009F4207">
              <w:rPr>
                <w:sz w:val="20"/>
                <w:szCs w:val="20"/>
              </w:rPr>
              <w:t>Fasciectomy for recurrence of Dupuytren’s contracture, including either or both of the following (if performed):</w:t>
            </w:r>
          </w:p>
          <w:p w14:paraId="5D60CADA" w14:textId="77777777" w:rsidR="00DD2E4B" w:rsidRPr="009F4207" w:rsidRDefault="00DD2E4B">
            <w:pPr>
              <w:spacing w:before="200" w:after="200"/>
              <w:rPr>
                <w:sz w:val="20"/>
                <w:szCs w:val="20"/>
              </w:rPr>
            </w:pPr>
            <w:r w:rsidRPr="009F4207">
              <w:rPr>
                <w:sz w:val="20"/>
                <w:szCs w:val="20"/>
              </w:rPr>
              <w:t>(a) dissection of nerves;</w:t>
            </w:r>
          </w:p>
          <w:p w14:paraId="655307B3" w14:textId="77777777" w:rsidR="00DD2E4B" w:rsidRPr="009F4207" w:rsidRDefault="00DD2E4B">
            <w:pPr>
              <w:spacing w:before="200" w:after="200"/>
              <w:rPr>
                <w:sz w:val="20"/>
                <w:szCs w:val="20"/>
              </w:rPr>
            </w:pPr>
            <w:r w:rsidRPr="009F4207">
              <w:rPr>
                <w:sz w:val="20"/>
                <w:szCs w:val="20"/>
              </w:rPr>
              <w:t>(b) neurolysis;</w:t>
            </w:r>
          </w:p>
          <w:p w14:paraId="3D5B5D8E"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30023 applies—one ray (H) (Anaes.) (Assist.) </w:t>
            </w:r>
          </w:p>
          <w:p w14:paraId="7520F044" w14:textId="77777777" w:rsidR="00DD2E4B" w:rsidRPr="009F4207" w:rsidRDefault="00DD2E4B">
            <w:pPr>
              <w:tabs>
                <w:tab w:val="left" w:pos="1701"/>
              </w:tabs>
            </w:pPr>
            <w:r w:rsidRPr="009F4207">
              <w:rPr>
                <w:b/>
                <w:sz w:val="20"/>
              </w:rPr>
              <w:t xml:space="preserve">Fee: </w:t>
            </w:r>
            <w:r w:rsidRPr="009F4207">
              <w:t>$679.70</w:t>
            </w:r>
            <w:r w:rsidRPr="009F4207">
              <w:tab/>
            </w:r>
            <w:r w:rsidRPr="009F4207">
              <w:rPr>
                <w:b/>
                <w:sz w:val="20"/>
              </w:rPr>
              <w:t xml:space="preserve">Benefit: </w:t>
            </w:r>
            <w:r w:rsidRPr="009F4207">
              <w:t>75% = $509.80</w:t>
            </w:r>
          </w:p>
        </w:tc>
      </w:tr>
      <w:tr w:rsidR="00DD2E4B" w:rsidRPr="009F4207" w14:paraId="00C8DC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8658EE" w14:textId="77777777" w:rsidR="00DD2E4B" w:rsidRPr="009F4207" w:rsidRDefault="00DD2E4B">
            <w:pPr>
              <w:rPr>
                <w:b/>
              </w:rPr>
            </w:pPr>
            <w:r w:rsidRPr="009F4207">
              <w:rPr>
                <w:b/>
              </w:rPr>
              <w:t>Fee</w:t>
            </w:r>
          </w:p>
          <w:p w14:paraId="2C0E678C" w14:textId="77777777" w:rsidR="00DD2E4B" w:rsidRPr="009F4207" w:rsidRDefault="00DD2E4B">
            <w:r w:rsidRPr="009F4207">
              <w:t>46390</w:t>
            </w:r>
          </w:p>
        </w:tc>
        <w:tc>
          <w:tcPr>
            <w:tcW w:w="0" w:type="auto"/>
            <w:tcMar>
              <w:top w:w="38" w:type="dxa"/>
              <w:left w:w="38" w:type="dxa"/>
              <w:bottom w:w="38" w:type="dxa"/>
              <w:right w:w="38" w:type="dxa"/>
            </w:tcMar>
            <w:vAlign w:val="bottom"/>
          </w:tcPr>
          <w:p w14:paraId="3FA72B78" w14:textId="77777777" w:rsidR="00DD2E4B" w:rsidRPr="009F4207" w:rsidRDefault="00DD2E4B">
            <w:pPr>
              <w:spacing w:after="200"/>
              <w:rPr>
                <w:sz w:val="20"/>
                <w:szCs w:val="20"/>
              </w:rPr>
            </w:pPr>
            <w:r w:rsidRPr="009F4207">
              <w:rPr>
                <w:sz w:val="20"/>
                <w:szCs w:val="20"/>
              </w:rPr>
              <w:t>Fasciectomy for recurrence of Dupuytren’s contracture, including either or both of the following (if performed):</w:t>
            </w:r>
          </w:p>
          <w:p w14:paraId="0B3B6A9F" w14:textId="77777777" w:rsidR="00DD2E4B" w:rsidRPr="009F4207" w:rsidRDefault="00DD2E4B">
            <w:pPr>
              <w:spacing w:before="200" w:after="200"/>
              <w:rPr>
                <w:sz w:val="20"/>
                <w:szCs w:val="20"/>
              </w:rPr>
            </w:pPr>
            <w:r w:rsidRPr="009F4207">
              <w:rPr>
                <w:sz w:val="20"/>
                <w:szCs w:val="20"/>
              </w:rPr>
              <w:t>(a) dissection of nerves;</w:t>
            </w:r>
          </w:p>
          <w:p w14:paraId="017608F1" w14:textId="77777777" w:rsidR="00DD2E4B" w:rsidRPr="009F4207" w:rsidRDefault="00DD2E4B">
            <w:pPr>
              <w:spacing w:before="200" w:after="200"/>
              <w:rPr>
                <w:sz w:val="20"/>
                <w:szCs w:val="20"/>
              </w:rPr>
            </w:pPr>
            <w:r w:rsidRPr="009F4207">
              <w:rPr>
                <w:sz w:val="20"/>
                <w:szCs w:val="20"/>
              </w:rPr>
              <w:t>(b) neurolysis;</w:t>
            </w:r>
          </w:p>
          <w:p w14:paraId="2841BB5A"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30023 applies—2 rays (H) (Anaes.) (Assist.) </w:t>
            </w:r>
          </w:p>
          <w:p w14:paraId="7CBD2F34" w14:textId="77777777" w:rsidR="00DD2E4B" w:rsidRPr="009F4207" w:rsidRDefault="00DD2E4B">
            <w:pPr>
              <w:tabs>
                <w:tab w:val="left" w:pos="1701"/>
              </w:tabs>
            </w:pPr>
            <w:r w:rsidRPr="009F4207">
              <w:rPr>
                <w:b/>
                <w:sz w:val="20"/>
              </w:rPr>
              <w:t xml:space="preserve">Fee: </w:t>
            </w:r>
            <w:r w:rsidRPr="009F4207">
              <w:t>$906.35</w:t>
            </w:r>
            <w:r w:rsidRPr="009F4207">
              <w:tab/>
            </w:r>
            <w:r w:rsidRPr="009F4207">
              <w:rPr>
                <w:b/>
                <w:sz w:val="20"/>
              </w:rPr>
              <w:t xml:space="preserve">Benefit: </w:t>
            </w:r>
            <w:r w:rsidRPr="009F4207">
              <w:t>75% = $679.80</w:t>
            </w:r>
          </w:p>
        </w:tc>
      </w:tr>
      <w:tr w:rsidR="00DD2E4B" w:rsidRPr="009F4207" w14:paraId="00498E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BF4336" w14:textId="77777777" w:rsidR="00DD2E4B" w:rsidRPr="009F4207" w:rsidRDefault="00DD2E4B">
            <w:pPr>
              <w:rPr>
                <w:b/>
              </w:rPr>
            </w:pPr>
            <w:r w:rsidRPr="009F4207">
              <w:rPr>
                <w:b/>
              </w:rPr>
              <w:t>Fee</w:t>
            </w:r>
          </w:p>
          <w:p w14:paraId="28823102" w14:textId="77777777" w:rsidR="00DD2E4B" w:rsidRPr="009F4207" w:rsidRDefault="00DD2E4B">
            <w:r w:rsidRPr="009F4207">
              <w:t>46393</w:t>
            </w:r>
          </w:p>
        </w:tc>
        <w:tc>
          <w:tcPr>
            <w:tcW w:w="0" w:type="auto"/>
            <w:tcMar>
              <w:top w:w="38" w:type="dxa"/>
              <w:left w:w="38" w:type="dxa"/>
              <w:bottom w:w="38" w:type="dxa"/>
              <w:right w:w="38" w:type="dxa"/>
            </w:tcMar>
            <w:vAlign w:val="bottom"/>
          </w:tcPr>
          <w:p w14:paraId="259ED628" w14:textId="77777777" w:rsidR="00DD2E4B" w:rsidRPr="009F4207" w:rsidRDefault="00DD2E4B">
            <w:pPr>
              <w:spacing w:after="200"/>
              <w:rPr>
                <w:sz w:val="20"/>
                <w:szCs w:val="20"/>
              </w:rPr>
            </w:pPr>
            <w:r w:rsidRPr="009F4207">
              <w:rPr>
                <w:sz w:val="20"/>
                <w:szCs w:val="20"/>
              </w:rPr>
              <w:t>Fasciectomy for recurrence of Dupuytren’s contracture, including either or both of the following (if performed):</w:t>
            </w:r>
          </w:p>
          <w:p w14:paraId="598A961B" w14:textId="77777777" w:rsidR="00DD2E4B" w:rsidRPr="009F4207" w:rsidRDefault="00DD2E4B">
            <w:pPr>
              <w:spacing w:before="200" w:after="200"/>
              <w:rPr>
                <w:sz w:val="20"/>
                <w:szCs w:val="20"/>
              </w:rPr>
            </w:pPr>
            <w:r w:rsidRPr="009F4207">
              <w:rPr>
                <w:sz w:val="20"/>
                <w:szCs w:val="20"/>
              </w:rPr>
              <w:t>(a) dissection of nerves;</w:t>
            </w:r>
          </w:p>
          <w:p w14:paraId="34AD7CA3" w14:textId="77777777" w:rsidR="00DD2E4B" w:rsidRPr="009F4207" w:rsidRDefault="00DD2E4B">
            <w:pPr>
              <w:spacing w:before="200" w:after="200"/>
              <w:rPr>
                <w:sz w:val="20"/>
                <w:szCs w:val="20"/>
              </w:rPr>
            </w:pPr>
            <w:r w:rsidRPr="009F4207">
              <w:rPr>
                <w:sz w:val="20"/>
                <w:szCs w:val="20"/>
              </w:rPr>
              <w:t>(b) neurolysis;</w:t>
            </w:r>
          </w:p>
          <w:p w14:paraId="7E934DE1"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30023 applies—3 rays (H) (Anaes.) (Assist.) </w:t>
            </w:r>
          </w:p>
          <w:p w14:paraId="741FBAAE" w14:textId="77777777" w:rsidR="00DD2E4B" w:rsidRPr="009F4207" w:rsidRDefault="00DD2E4B">
            <w:pPr>
              <w:tabs>
                <w:tab w:val="left" w:pos="1701"/>
              </w:tabs>
            </w:pPr>
            <w:r w:rsidRPr="009F4207">
              <w:rPr>
                <w:b/>
                <w:sz w:val="20"/>
              </w:rPr>
              <w:t xml:space="preserve">Fee: </w:t>
            </w:r>
            <w:r w:rsidRPr="009F4207">
              <w:t>$1,050.30</w:t>
            </w:r>
            <w:r w:rsidRPr="009F4207">
              <w:tab/>
            </w:r>
            <w:r w:rsidRPr="009F4207">
              <w:rPr>
                <w:b/>
                <w:sz w:val="20"/>
              </w:rPr>
              <w:t xml:space="preserve">Benefit: </w:t>
            </w:r>
            <w:r w:rsidRPr="009F4207">
              <w:t>75% = $787.75</w:t>
            </w:r>
          </w:p>
        </w:tc>
      </w:tr>
      <w:tr w:rsidR="00DD2E4B" w:rsidRPr="009F4207" w14:paraId="107E68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EC0CD5" w14:textId="77777777" w:rsidR="00DD2E4B" w:rsidRPr="009F4207" w:rsidRDefault="00DD2E4B">
            <w:pPr>
              <w:rPr>
                <w:b/>
              </w:rPr>
            </w:pPr>
            <w:r w:rsidRPr="009F4207">
              <w:rPr>
                <w:b/>
              </w:rPr>
              <w:t>Fee</w:t>
            </w:r>
          </w:p>
          <w:p w14:paraId="1AB4FC6F" w14:textId="77777777" w:rsidR="00DD2E4B" w:rsidRPr="009F4207" w:rsidRDefault="00DD2E4B">
            <w:r w:rsidRPr="009F4207">
              <w:t>46394</w:t>
            </w:r>
          </w:p>
        </w:tc>
        <w:tc>
          <w:tcPr>
            <w:tcW w:w="0" w:type="auto"/>
            <w:tcMar>
              <w:top w:w="38" w:type="dxa"/>
              <w:left w:w="38" w:type="dxa"/>
              <w:bottom w:w="38" w:type="dxa"/>
              <w:right w:w="38" w:type="dxa"/>
            </w:tcMar>
            <w:vAlign w:val="bottom"/>
          </w:tcPr>
          <w:p w14:paraId="2C44E0E7" w14:textId="77777777" w:rsidR="00DD2E4B" w:rsidRPr="009F4207" w:rsidRDefault="00DD2E4B">
            <w:pPr>
              <w:spacing w:after="200"/>
              <w:rPr>
                <w:sz w:val="20"/>
                <w:szCs w:val="20"/>
              </w:rPr>
            </w:pPr>
            <w:r w:rsidRPr="009F4207">
              <w:rPr>
                <w:sz w:val="20"/>
                <w:szCs w:val="20"/>
              </w:rPr>
              <w:t>Fasciectomy for recurrence of Dupuytren’s contracture, including either or both of the following (if performed):</w:t>
            </w:r>
          </w:p>
          <w:p w14:paraId="6974C8B2" w14:textId="77777777" w:rsidR="00DD2E4B" w:rsidRPr="009F4207" w:rsidRDefault="00DD2E4B">
            <w:pPr>
              <w:spacing w:before="200" w:after="200"/>
              <w:rPr>
                <w:sz w:val="20"/>
                <w:szCs w:val="20"/>
              </w:rPr>
            </w:pPr>
            <w:r w:rsidRPr="009F4207">
              <w:rPr>
                <w:sz w:val="20"/>
                <w:szCs w:val="20"/>
              </w:rPr>
              <w:t>(a) dissection of nerves;</w:t>
            </w:r>
          </w:p>
          <w:p w14:paraId="40443925" w14:textId="77777777" w:rsidR="00DD2E4B" w:rsidRPr="009F4207" w:rsidRDefault="00DD2E4B">
            <w:pPr>
              <w:spacing w:before="200" w:after="200"/>
              <w:rPr>
                <w:sz w:val="20"/>
                <w:szCs w:val="20"/>
              </w:rPr>
            </w:pPr>
            <w:r w:rsidRPr="009F4207">
              <w:rPr>
                <w:sz w:val="20"/>
                <w:szCs w:val="20"/>
              </w:rPr>
              <w:t>(b) neurolysis;</w:t>
            </w:r>
          </w:p>
          <w:p w14:paraId="14510A2D"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30023 applies—4 rays (H) (Anaes.) (Assist.) </w:t>
            </w:r>
          </w:p>
          <w:p w14:paraId="040009A3" w14:textId="77777777" w:rsidR="00DD2E4B" w:rsidRPr="009F4207" w:rsidRDefault="00DD2E4B">
            <w:pPr>
              <w:tabs>
                <w:tab w:val="left" w:pos="1701"/>
              </w:tabs>
            </w:pPr>
            <w:r w:rsidRPr="009F4207">
              <w:rPr>
                <w:b/>
                <w:sz w:val="20"/>
              </w:rPr>
              <w:t xml:space="preserve">Fee: </w:t>
            </w:r>
            <w:r w:rsidRPr="009F4207">
              <w:t>$1,308.85</w:t>
            </w:r>
            <w:r w:rsidRPr="009F4207">
              <w:tab/>
            </w:r>
            <w:r w:rsidRPr="009F4207">
              <w:rPr>
                <w:b/>
                <w:sz w:val="20"/>
              </w:rPr>
              <w:t xml:space="preserve">Benefit: </w:t>
            </w:r>
            <w:r w:rsidRPr="009F4207">
              <w:t>75% = $981.65</w:t>
            </w:r>
          </w:p>
        </w:tc>
      </w:tr>
      <w:tr w:rsidR="00DD2E4B" w:rsidRPr="009F4207" w14:paraId="5B1A81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8BA369" w14:textId="77777777" w:rsidR="00DD2E4B" w:rsidRPr="009F4207" w:rsidRDefault="00DD2E4B">
            <w:pPr>
              <w:rPr>
                <w:b/>
              </w:rPr>
            </w:pPr>
            <w:r w:rsidRPr="009F4207">
              <w:rPr>
                <w:b/>
              </w:rPr>
              <w:lastRenderedPageBreak/>
              <w:t>Fee</w:t>
            </w:r>
          </w:p>
          <w:p w14:paraId="7408DB24" w14:textId="77777777" w:rsidR="00DD2E4B" w:rsidRPr="009F4207" w:rsidRDefault="00DD2E4B">
            <w:r w:rsidRPr="009F4207">
              <w:t>46395</w:t>
            </w:r>
          </w:p>
        </w:tc>
        <w:tc>
          <w:tcPr>
            <w:tcW w:w="0" w:type="auto"/>
            <w:tcMar>
              <w:top w:w="38" w:type="dxa"/>
              <w:left w:w="38" w:type="dxa"/>
              <w:bottom w:w="38" w:type="dxa"/>
              <w:right w:w="38" w:type="dxa"/>
            </w:tcMar>
            <w:vAlign w:val="bottom"/>
          </w:tcPr>
          <w:p w14:paraId="12CBF8C7" w14:textId="77777777" w:rsidR="00DD2E4B" w:rsidRPr="009F4207" w:rsidRDefault="00DD2E4B">
            <w:pPr>
              <w:spacing w:after="200"/>
              <w:rPr>
                <w:sz w:val="20"/>
                <w:szCs w:val="20"/>
              </w:rPr>
            </w:pPr>
            <w:r w:rsidRPr="009F4207">
              <w:rPr>
                <w:sz w:val="20"/>
                <w:szCs w:val="20"/>
              </w:rPr>
              <w:t>Fasciectomy for recurrence of Dupuytren’s contracture, including either or both of the following (if performed):</w:t>
            </w:r>
          </w:p>
          <w:p w14:paraId="3613B825" w14:textId="77777777" w:rsidR="00DD2E4B" w:rsidRPr="009F4207" w:rsidRDefault="00DD2E4B">
            <w:pPr>
              <w:spacing w:before="200" w:after="200"/>
              <w:rPr>
                <w:sz w:val="20"/>
                <w:szCs w:val="20"/>
              </w:rPr>
            </w:pPr>
            <w:r w:rsidRPr="009F4207">
              <w:rPr>
                <w:sz w:val="20"/>
                <w:szCs w:val="20"/>
              </w:rPr>
              <w:t>(a) dissection of nerves;</w:t>
            </w:r>
          </w:p>
          <w:p w14:paraId="2D8C32B8" w14:textId="77777777" w:rsidR="00DD2E4B" w:rsidRPr="009F4207" w:rsidRDefault="00DD2E4B">
            <w:pPr>
              <w:spacing w:before="200" w:after="200"/>
              <w:rPr>
                <w:sz w:val="20"/>
                <w:szCs w:val="20"/>
              </w:rPr>
            </w:pPr>
            <w:r w:rsidRPr="009F4207">
              <w:rPr>
                <w:sz w:val="20"/>
                <w:szCs w:val="20"/>
              </w:rPr>
              <w:t>(b) neurolysis;</w:t>
            </w:r>
          </w:p>
          <w:p w14:paraId="7682770F"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30023 applies—5 rays (H) (Anaes.) (Assist.) </w:t>
            </w:r>
          </w:p>
          <w:p w14:paraId="061E7FD3" w14:textId="77777777" w:rsidR="00DD2E4B" w:rsidRPr="009F4207" w:rsidRDefault="00DD2E4B">
            <w:pPr>
              <w:tabs>
                <w:tab w:val="left" w:pos="1701"/>
              </w:tabs>
            </w:pPr>
            <w:r w:rsidRPr="009F4207">
              <w:rPr>
                <w:b/>
                <w:sz w:val="20"/>
              </w:rPr>
              <w:t xml:space="preserve">Fee: </w:t>
            </w:r>
            <w:r w:rsidRPr="009F4207">
              <w:t>$1,631.05</w:t>
            </w:r>
            <w:r w:rsidRPr="009F4207">
              <w:tab/>
            </w:r>
            <w:r w:rsidRPr="009F4207">
              <w:rPr>
                <w:b/>
                <w:sz w:val="20"/>
              </w:rPr>
              <w:t xml:space="preserve">Benefit: </w:t>
            </w:r>
            <w:r w:rsidRPr="009F4207">
              <w:t>75% = $1223.30</w:t>
            </w:r>
          </w:p>
        </w:tc>
      </w:tr>
      <w:tr w:rsidR="00DD2E4B" w:rsidRPr="009F4207" w14:paraId="01CF7D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E3AF74" w14:textId="77777777" w:rsidR="00DD2E4B" w:rsidRPr="009F4207" w:rsidRDefault="00DD2E4B">
            <w:pPr>
              <w:rPr>
                <w:b/>
              </w:rPr>
            </w:pPr>
            <w:r w:rsidRPr="009F4207">
              <w:rPr>
                <w:b/>
              </w:rPr>
              <w:t>Fee</w:t>
            </w:r>
          </w:p>
          <w:p w14:paraId="13CEB6DB" w14:textId="77777777" w:rsidR="00DD2E4B" w:rsidRPr="009F4207" w:rsidRDefault="00DD2E4B">
            <w:r w:rsidRPr="009F4207">
              <w:t>46399</w:t>
            </w:r>
          </w:p>
        </w:tc>
        <w:tc>
          <w:tcPr>
            <w:tcW w:w="0" w:type="auto"/>
            <w:tcMar>
              <w:top w:w="38" w:type="dxa"/>
              <w:left w:w="38" w:type="dxa"/>
              <w:bottom w:w="38" w:type="dxa"/>
              <w:right w:w="38" w:type="dxa"/>
            </w:tcMar>
            <w:vAlign w:val="bottom"/>
          </w:tcPr>
          <w:p w14:paraId="7C49AE7F" w14:textId="77777777" w:rsidR="00DD2E4B" w:rsidRPr="009F4207" w:rsidRDefault="00DD2E4B">
            <w:pPr>
              <w:spacing w:after="200"/>
              <w:rPr>
                <w:sz w:val="20"/>
                <w:szCs w:val="20"/>
              </w:rPr>
            </w:pPr>
            <w:r w:rsidRPr="009F4207">
              <w:rPr>
                <w:sz w:val="20"/>
                <w:szCs w:val="20"/>
              </w:rPr>
              <w:t xml:space="preserve">Osteotomy of phalanx or metacarpal of hand, with internal fixation—one bone (H) (Anaes.) (Assist.) </w:t>
            </w:r>
          </w:p>
          <w:p w14:paraId="31B82E28" w14:textId="77777777" w:rsidR="00DD2E4B" w:rsidRPr="009F4207" w:rsidRDefault="00DD2E4B">
            <w:pPr>
              <w:tabs>
                <w:tab w:val="left" w:pos="1701"/>
              </w:tabs>
            </w:pPr>
            <w:r w:rsidRPr="009F4207">
              <w:rPr>
                <w:b/>
                <w:sz w:val="20"/>
              </w:rPr>
              <w:t xml:space="preserve">Fee: </w:t>
            </w:r>
            <w:r w:rsidRPr="009F4207">
              <w:t>$567.10</w:t>
            </w:r>
            <w:r w:rsidRPr="009F4207">
              <w:tab/>
            </w:r>
            <w:r w:rsidRPr="009F4207">
              <w:rPr>
                <w:b/>
                <w:sz w:val="20"/>
              </w:rPr>
              <w:t xml:space="preserve">Benefit: </w:t>
            </w:r>
            <w:r w:rsidRPr="009F4207">
              <w:t>75% = $425.35</w:t>
            </w:r>
          </w:p>
        </w:tc>
      </w:tr>
      <w:tr w:rsidR="00DD2E4B" w:rsidRPr="009F4207" w14:paraId="1DFFEC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0641AC" w14:textId="77777777" w:rsidR="00DD2E4B" w:rsidRPr="009F4207" w:rsidRDefault="00DD2E4B">
            <w:pPr>
              <w:rPr>
                <w:b/>
              </w:rPr>
            </w:pPr>
            <w:r w:rsidRPr="009F4207">
              <w:rPr>
                <w:b/>
              </w:rPr>
              <w:t>Fee</w:t>
            </w:r>
          </w:p>
          <w:p w14:paraId="5B122965" w14:textId="77777777" w:rsidR="00DD2E4B" w:rsidRPr="009F4207" w:rsidRDefault="00DD2E4B">
            <w:r w:rsidRPr="009F4207">
              <w:t>46401</w:t>
            </w:r>
          </w:p>
        </w:tc>
        <w:tc>
          <w:tcPr>
            <w:tcW w:w="0" w:type="auto"/>
            <w:tcMar>
              <w:top w:w="38" w:type="dxa"/>
              <w:left w:w="38" w:type="dxa"/>
              <w:bottom w:w="38" w:type="dxa"/>
              <w:right w:w="38" w:type="dxa"/>
            </w:tcMar>
            <w:vAlign w:val="bottom"/>
          </w:tcPr>
          <w:p w14:paraId="62CAE43A" w14:textId="77777777" w:rsidR="00DD2E4B" w:rsidRPr="009F4207" w:rsidRDefault="00DD2E4B">
            <w:pPr>
              <w:spacing w:after="200"/>
              <w:rPr>
                <w:sz w:val="20"/>
                <w:szCs w:val="20"/>
              </w:rPr>
            </w:pPr>
            <w:r w:rsidRPr="009F4207">
              <w:rPr>
                <w:sz w:val="20"/>
                <w:szCs w:val="20"/>
              </w:rPr>
              <w:t xml:space="preserve">Operative treatment of non-union of phalanx or metacarpal of hand, including internal fixation (if performed) (Anaes.) (Assist.) </w:t>
            </w:r>
          </w:p>
          <w:p w14:paraId="1CA26B6D" w14:textId="77777777" w:rsidR="00DD2E4B" w:rsidRPr="009F4207" w:rsidRDefault="00DD2E4B">
            <w:pPr>
              <w:tabs>
                <w:tab w:val="left" w:pos="1701"/>
              </w:tabs>
            </w:pPr>
            <w:r w:rsidRPr="009F4207">
              <w:rPr>
                <w:b/>
                <w:sz w:val="20"/>
              </w:rPr>
              <w:t xml:space="preserve">Fee: </w:t>
            </w:r>
            <w:r w:rsidRPr="009F4207">
              <w:t>$455.15</w:t>
            </w:r>
            <w:r w:rsidRPr="009F4207">
              <w:tab/>
            </w:r>
            <w:r w:rsidRPr="009F4207">
              <w:rPr>
                <w:b/>
                <w:sz w:val="20"/>
              </w:rPr>
              <w:t xml:space="preserve">Benefit: </w:t>
            </w:r>
            <w:r w:rsidRPr="009F4207">
              <w:t>75% = $341.40    85% = $386.90</w:t>
            </w:r>
          </w:p>
        </w:tc>
      </w:tr>
      <w:tr w:rsidR="00DD2E4B" w:rsidRPr="009F4207" w14:paraId="624CAA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292A8D" w14:textId="77777777" w:rsidR="00DD2E4B" w:rsidRPr="009F4207" w:rsidRDefault="00DD2E4B">
            <w:pPr>
              <w:rPr>
                <w:b/>
              </w:rPr>
            </w:pPr>
            <w:r w:rsidRPr="009F4207">
              <w:rPr>
                <w:b/>
              </w:rPr>
              <w:t>Fee</w:t>
            </w:r>
          </w:p>
          <w:p w14:paraId="0C527004" w14:textId="77777777" w:rsidR="00DD2E4B" w:rsidRPr="009F4207" w:rsidRDefault="00DD2E4B">
            <w:r w:rsidRPr="009F4207">
              <w:t>46408</w:t>
            </w:r>
          </w:p>
        </w:tc>
        <w:tc>
          <w:tcPr>
            <w:tcW w:w="0" w:type="auto"/>
            <w:tcMar>
              <w:top w:w="38" w:type="dxa"/>
              <w:left w:w="38" w:type="dxa"/>
              <w:bottom w:w="38" w:type="dxa"/>
              <w:right w:w="38" w:type="dxa"/>
            </w:tcMar>
            <w:vAlign w:val="bottom"/>
          </w:tcPr>
          <w:p w14:paraId="51A0089E" w14:textId="77777777" w:rsidR="00DD2E4B" w:rsidRPr="009F4207" w:rsidRDefault="00DD2E4B">
            <w:pPr>
              <w:spacing w:after="200"/>
              <w:rPr>
                <w:sz w:val="20"/>
                <w:szCs w:val="20"/>
              </w:rPr>
            </w:pPr>
            <w:r w:rsidRPr="009F4207">
              <w:rPr>
                <w:sz w:val="20"/>
                <w:szCs w:val="20"/>
              </w:rPr>
              <w:t>Reconstruction of tendon of hand or wrist, by tendon graft, including either or both of the following (if performed):</w:t>
            </w:r>
          </w:p>
          <w:p w14:paraId="037773F6" w14:textId="77777777" w:rsidR="00DD2E4B" w:rsidRPr="009F4207" w:rsidRDefault="00DD2E4B">
            <w:pPr>
              <w:spacing w:before="200" w:after="200"/>
              <w:rPr>
                <w:sz w:val="20"/>
                <w:szCs w:val="20"/>
              </w:rPr>
            </w:pPr>
            <w:r w:rsidRPr="009F4207">
              <w:rPr>
                <w:sz w:val="20"/>
                <w:szCs w:val="20"/>
              </w:rPr>
              <w:t>(a) harvest of graft;</w:t>
            </w:r>
          </w:p>
          <w:p w14:paraId="18A860B0" w14:textId="77777777" w:rsidR="00DD2E4B" w:rsidRPr="009F4207" w:rsidRDefault="00DD2E4B">
            <w:pPr>
              <w:spacing w:before="200" w:after="200"/>
              <w:rPr>
                <w:sz w:val="20"/>
                <w:szCs w:val="20"/>
              </w:rPr>
            </w:pPr>
            <w:r w:rsidRPr="009F4207">
              <w:rPr>
                <w:sz w:val="20"/>
                <w:szCs w:val="20"/>
              </w:rPr>
              <w:t>(b) tenolysis;</w:t>
            </w:r>
          </w:p>
          <w:p w14:paraId="0E91FBE2"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30023 applies (H) (Anaes.) (Assist.) </w:t>
            </w:r>
          </w:p>
          <w:p w14:paraId="1178CC92" w14:textId="77777777" w:rsidR="00DD2E4B" w:rsidRPr="009F4207" w:rsidRDefault="00DD2E4B">
            <w:pPr>
              <w:tabs>
                <w:tab w:val="left" w:pos="1701"/>
              </w:tabs>
            </w:pPr>
            <w:r w:rsidRPr="009F4207">
              <w:rPr>
                <w:b/>
                <w:sz w:val="20"/>
              </w:rPr>
              <w:t xml:space="preserve">Fee: </w:t>
            </w:r>
            <w:r w:rsidRPr="009F4207">
              <w:t>$757.85</w:t>
            </w:r>
            <w:r w:rsidRPr="009F4207">
              <w:tab/>
            </w:r>
            <w:r w:rsidRPr="009F4207">
              <w:rPr>
                <w:b/>
                <w:sz w:val="20"/>
              </w:rPr>
              <w:t xml:space="preserve">Benefit: </w:t>
            </w:r>
            <w:r w:rsidRPr="009F4207">
              <w:t>75% = $568.40</w:t>
            </w:r>
          </w:p>
        </w:tc>
      </w:tr>
      <w:tr w:rsidR="00DD2E4B" w:rsidRPr="009F4207" w14:paraId="66F22F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3F3396" w14:textId="77777777" w:rsidR="00DD2E4B" w:rsidRPr="009F4207" w:rsidRDefault="00DD2E4B">
            <w:pPr>
              <w:rPr>
                <w:b/>
              </w:rPr>
            </w:pPr>
            <w:r w:rsidRPr="009F4207">
              <w:rPr>
                <w:b/>
              </w:rPr>
              <w:t>Fee</w:t>
            </w:r>
          </w:p>
          <w:p w14:paraId="3DAABEEF" w14:textId="77777777" w:rsidR="00DD2E4B" w:rsidRPr="009F4207" w:rsidRDefault="00DD2E4B">
            <w:r w:rsidRPr="009F4207">
              <w:t>46411</w:t>
            </w:r>
          </w:p>
        </w:tc>
        <w:tc>
          <w:tcPr>
            <w:tcW w:w="0" w:type="auto"/>
            <w:tcMar>
              <w:top w:w="38" w:type="dxa"/>
              <w:left w:w="38" w:type="dxa"/>
              <w:bottom w:w="38" w:type="dxa"/>
              <w:right w:w="38" w:type="dxa"/>
            </w:tcMar>
            <w:vAlign w:val="bottom"/>
          </w:tcPr>
          <w:p w14:paraId="5A6BAE90" w14:textId="77777777" w:rsidR="00DD2E4B" w:rsidRPr="009F4207" w:rsidRDefault="00DD2E4B">
            <w:pPr>
              <w:spacing w:after="200"/>
              <w:rPr>
                <w:sz w:val="20"/>
                <w:szCs w:val="20"/>
              </w:rPr>
            </w:pPr>
            <w:r w:rsidRPr="009F4207">
              <w:rPr>
                <w:sz w:val="20"/>
                <w:szCs w:val="20"/>
              </w:rPr>
              <w:t xml:space="preserve">Reconstruction of complete flexor tendon pulley of hand or wrist, with graft, including harvest of graft (if performed)—one pulley (H) (Anaes.) (Assist.) </w:t>
            </w:r>
          </w:p>
          <w:p w14:paraId="7014BF0C" w14:textId="77777777" w:rsidR="00DD2E4B" w:rsidRPr="009F4207" w:rsidRDefault="00DD2E4B">
            <w:pPr>
              <w:tabs>
                <w:tab w:val="left" w:pos="1701"/>
              </w:tabs>
            </w:pPr>
            <w:r w:rsidRPr="009F4207">
              <w:rPr>
                <w:b/>
                <w:sz w:val="20"/>
              </w:rPr>
              <w:t xml:space="preserve">Fee: </w:t>
            </w:r>
            <w:r w:rsidRPr="009F4207">
              <w:t>$444.80</w:t>
            </w:r>
            <w:r w:rsidRPr="009F4207">
              <w:tab/>
            </w:r>
            <w:r w:rsidRPr="009F4207">
              <w:rPr>
                <w:b/>
                <w:sz w:val="20"/>
              </w:rPr>
              <w:t xml:space="preserve">Benefit: </w:t>
            </w:r>
            <w:r w:rsidRPr="009F4207">
              <w:t>75% = $333.60</w:t>
            </w:r>
          </w:p>
        </w:tc>
      </w:tr>
      <w:tr w:rsidR="00DD2E4B" w:rsidRPr="009F4207" w14:paraId="60340E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11B951" w14:textId="77777777" w:rsidR="00DD2E4B" w:rsidRPr="009F4207" w:rsidRDefault="00DD2E4B">
            <w:pPr>
              <w:rPr>
                <w:b/>
              </w:rPr>
            </w:pPr>
            <w:r w:rsidRPr="009F4207">
              <w:rPr>
                <w:b/>
              </w:rPr>
              <w:t>Fee</w:t>
            </w:r>
          </w:p>
          <w:p w14:paraId="66FF4106" w14:textId="77777777" w:rsidR="00DD2E4B" w:rsidRPr="009F4207" w:rsidRDefault="00DD2E4B">
            <w:r w:rsidRPr="009F4207">
              <w:t>46414</w:t>
            </w:r>
          </w:p>
        </w:tc>
        <w:tc>
          <w:tcPr>
            <w:tcW w:w="0" w:type="auto"/>
            <w:tcMar>
              <w:top w:w="38" w:type="dxa"/>
              <w:left w:w="38" w:type="dxa"/>
              <w:bottom w:w="38" w:type="dxa"/>
              <w:right w:w="38" w:type="dxa"/>
            </w:tcMar>
            <w:vAlign w:val="bottom"/>
          </w:tcPr>
          <w:p w14:paraId="696E72E5" w14:textId="77777777" w:rsidR="00DD2E4B" w:rsidRPr="009F4207" w:rsidRDefault="00DD2E4B">
            <w:pPr>
              <w:spacing w:after="200"/>
              <w:rPr>
                <w:sz w:val="20"/>
                <w:szCs w:val="20"/>
              </w:rPr>
            </w:pPr>
            <w:r w:rsidRPr="009F4207">
              <w:rPr>
                <w:sz w:val="20"/>
                <w:szCs w:val="20"/>
              </w:rPr>
              <w:t xml:space="preserve">Insertion of artificial tendon prosthesis in preparation for grafting of tendon of hand or wrist, including tenolysis (if performed), other than a service associated with a service to which item 30023 applies (Anaes.) (Assist.) </w:t>
            </w:r>
          </w:p>
          <w:p w14:paraId="4D3AB4BA" w14:textId="77777777" w:rsidR="00DD2E4B" w:rsidRPr="009F4207" w:rsidRDefault="00DD2E4B">
            <w:pPr>
              <w:tabs>
                <w:tab w:val="left" w:pos="1701"/>
              </w:tabs>
            </w:pPr>
            <w:r w:rsidRPr="009F4207">
              <w:rPr>
                <w:b/>
                <w:sz w:val="20"/>
              </w:rPr>
              <w:t xml:space="preserve">Fee: </w:t>
            </w:r>
            <w:r w:rsidRPr="009F4207">
              <w:t>$576.50</w:t>
            </w:r>
            <w:r w:rsidRPr="009F4207">
              <w:tab/>
            </w:r>
            <w:r w:rsidRPr="009F4207">
              <w:rPr>
                <w:b/>
                <w:sz w:val="20"/>
              </w:rPr>
              <w:t xml:space="preserve">Benefit: </w:t>
            </w:r>
            <w:r w:rsidRPr="009F4207">
              <w:t>75% = $432.40    85% = $490.05</w:t>
            </w:r>
          </w:p>
        </w:tc>
      </w:tr>
      <w:tr w:rsidR="00DD2E4B" w:rsidRPr="009F4207" w14:paraId="7C1397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2B6FE8" w14:textId="77777777" w:rsidR="00DD2E4B" w:rsidRPr="009F4207" w:rsidRDefault="00DD2E4B">
            <w:pPr>
              <w:rPr>
                <w:b/>
              </w:rPr>
            </w:pPr>
            <w:r w:rsidRPr="009F4207">
              <w:rPr>
                <w:b/>
              </w:rPr>
              <w:t>Fee</w:t>
            </w:r>
          </w:p>
          <w:p w14:paraId="4570EA87" w14:textId="77777777" w:rsidR="00DD2E4B" w:rsidRPr="009F4207" w:rsidRDefault="00DD2E4B">
            <w:r w:rsidRPr="009F4207">
              <w:t>46417</w:t>
            </w:r>
          </w:p>
        </w:tc>
        <w:tc>
          <w:tcPr>
            <w:tcW w:w="0" w:type="auto"/>
            <w:tcMar>
              <w:top w:w="38" w:type="dxa"/>
              <w:left w:w="38" w:type="dxa"/>
              <w:bottom w:w="38" w:type="dxa"/>
              <w:right w:w="38" w:type="dxa"/>
            </w:tcMar>
            <w:vAlign w:val="bottom"/>
          </w:tcPr>
          <w:p w14:paraId="17E20F51" w14:textId="77777777" w:rsidR="00DD2E4B" w:rsidRPr="009F4207" w:rsidRDefault="00DD2E4B">
            <w:pPr>
              <w:spacing w:after="200"/>
              <w:rPr>
                <w:sz w:val="20"/>
                <w:szCs w:val="20"/>
              </w:rPr>
            </w:pPr>
            <w:r w:rsidRPr="009F4207">
              <w:rPr>
                <w:sz w:val="20"/>
                <w:szCs w:val="20"/>
              </w:rPr>
              <w:t xml:space="preserve">Transfer of tendon of hand or wrist, for restoration of hand or digit motion, including harvest of donor motor unit (if performed)—one transfer (H) (Anaes.) (Assist.) </w:t>
            </w:r>
          </w:p>
          <w:p w14:paraId="56725AD6" w14:textId="77777777" w:rsidR="00DD2E4B" w:rsidRPr="009F4207" w:rsidRDefault="00DD2E4B">
            <w:pPr>
              <w:tabs>
                <w:tab w:val="left" w:pos="1701"/>
              </w:tabs>
            </w:pPr>
            <w:r w:rsidRPr="009F4207">
              <w:rPr>
                <w:b/>
                <w:sz w:val="20"/>
              </w:rPr>
              <w:t xml:space="preserve">Fee: </w:t>
            </w:r>
            <w:r w:rsidRPr="009F4207">
              <w:t>$535.40</w:t>
            </w:r>
            <w:r w:rsidRPr="009F4207">
              <w:tab/>
            </w:r>
            <w:r w:rsidRPr="009F4207">
              <w:rPr>
                <w:b/>
                <w:sz w:val="20"/>
              </w:rPr>
              <w:t xml:space="preserve">Benefit: </w:t>
            </w:r>
            <w:r w:rsidRPr="009F4207">
              <w:t>75% = $401.55</w:t>
            </w:r>
          </w:p>
        </w:tc>
      </w:tr>
      <w:tr w:rsidR="00DD2E4B" w:rsidRPr="009F4207" w14:paraId="1DAEA2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A2998A" w14:textId="77777777" w:rsidR="00DD2E4B" w:rsidRPr="009F4207" w:rsidRDefault="00DD2E4B">
            <w:pPr>
              <w:rPr>
                <w:b/>
              </w:rPr>
            </w:pPr>
            <w:r w:rsidRPr="009F4207">
              <w:rPr>
                <w:b/>
              </w:rPr>
              <w:t>Fee</w:t>
            </w:r>
          </w:p>
          <w:p w14:paraId="76E8F302" w14:textId="77777777" w:rsidR="00DD2E4B" w:rsidRPr="009F4207" w:rsidRDefault="00DD2E4B">
            <w:r w:rsidRPr="009F4207">
              <w:t>46420</w:t>
            </w:r>
          </w:p>
        </w:tc>
        <w:tc>
          <w:tcPr>
            <w:tcW w:w="0" w:type="auto"/>
            <w:tcMar>
              <w:top w:w="38" w:type="dxa"/>
              <w:left w:w="38" w:type="dxa"/>
              <w:bottom w:w="38" w:type="dxa"/>
              <w:right w:w="38" w:type="dxa"/>
            </w:tcMar>
            <w:vAlign w:val="bottom"/>
          </w:tcPr>
          <w:p w14:paraId="61BF968D" w14:textId="77777777" w:rsidR="00DD2E4B" w:rsidRPr="009F4207" w:rsidRDefault="00DD2E4B">
            <w:pPr>
              <w:spacing w:after="200"/>
              <w:rPr>
                <w:sz w:val="20"/>
                <w:szCs w:val="20"/>
              </w:rPr>
            </w:pPr>
            <w:r w:rsidRPr="009F4207">
              <w:rPr>
                <w:sz w:val="20"/>
                <w:szCs w:val="20"/>
              </w:rPr>
              <w:t xml:space="preserve">Primary repair of extensor tendon of hand or wrist—one tendon (Anaes.) (Assist.) </w:t>
            </w:r>
          </w:p>
          <w:p w14:paraId="0DFF7EC2" w14:textId="77777777" w:rsidR="00DD2E4B" w:rsidRPr="009F4207" w:rsidRDefault="00DD2E4B">
            <w:pPr>
              <w:tabs>
                <w:tab w:val="left" w:pos="1701"/>
              </w:tabs>
            </w:pPr>
            <w:r w:rsidRPr="009F4207">
              <w:rPr>
                <w:b/>
                <w:sz w:val="20"/>
              </w:rPr>
              <w:t xml:space="preserve">Fee: </w:t>
            </w:r>
            <w:r w:rsidRPr="009F4207">
              <w:t>$224.05</w:t>
            </w:r>
            <w:r w:rsidRPr="009F4207">
              <w:tab/>
            </w:r>
            <w:r w:rsidRPr="009F4207">
              <w:rPr>
                <w:b/>
                <w:sz w:val="20"/>
              </w:rPr>
              <w:t xml:space="preserve">Benefit: </w:t>
            </w:r>
            <w:r w:rsidRPr="009F4207">
              <w:t>75% = $168.05    85% = $190.45</w:t>
            </w:r>
          </w:p>
        </w:tc>
      </w:tr>
      <w:tr w:rsidR="00DD2E4B" w:rsidRPr="009F4207" w14:paraId="4B9BE6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A2DA20" w14:textId="77777777" w:rsidR="00DD2E4B" w:rsidRPr="009F4207" w:rsidRDefault="00DD2E4B">
            <w:pPr>
              <w:rPr>
                <w:b/>
              </w:rPr>
            </w:pPr>
            <w:r w:rsidRPr="009F4207">
              <w:rPr>
                <w:b/>
              </w:rPr>
              <w:t>Fee</w:t>
            </w:r>
          </w:p>
          <w:p w14:paraId="3596E853" w14:textId="77777777" w:rsidR="00DD2E4B" w:rsidRPr="009F4207" w:rsidRDefault="00DD2E4B">
            <w:r w:rsidRPr="009F4207">
              <w:t>46423</w:t>
            </w:r>
          </w:p>
        </w:tc>
        <w:tc>
          <w:tcPr>
            <w:tcW w:w="0" w:type="auto"/>
            <w:tcMar>
              <w:top w:w="38" w:type="dxa"/>
              <w:left w:w="38" w:type="dxa"/>
              <w:bottom w:w="38" w:type="dxa"/>
              <w:right w:w="38" w:type="dxa"/>
            </w:tcMar>
            <w:vAlign w:val="bottom"/>
          </w:tcPr>
          <w:p w14:paraId="795B84CD" w14:textId="77777777" w:rsidR="00DD2E4B" w:rsidRPr="009F4207" w:rsidRDefault="00DD2E4B">
            <w:pPr>
              <w:spacing w:after="200"/>
              <w:rPr>
                <w:sz w:val="20"/>
                <w:szCs w:val="20"/>
              </w:rPr>
            </w:pPr>
            <w:r w:rsidRPr="009F4207">
              <w:rPr>
                <w:sz w:val="20"/>
                <w:szCs w:val="20"/>
              </w:rPr>
              <w:t xml:space="preserve">Delayed repair of extensor tendon of hand or wrist, including tenolysis (if performed), other than a service associated with a service to which item 30023 applies (Anaes.) (Assist.) </w:t>
            </w:r>
          </w:p>
          <w:p w14:paraId="4702A5B5" w14:textId="77777777" w:rsidR="00DD2E4B" w:rsidRPr="009F4207" w:rsidRDefault="00DD2E4B">
            <w:pPr>
              <w:tabs>
                <w:tab w:val="left" w:pos="1701"/>
              </w:tabs>
            </w:pPr>
            <w:r w:rsidRPr="009F4207">
              <w:rPr>
                <w:b/>
                <w:sz w:val="20"/>
              </w:rPr>
              <w:t xml:space="preserve">Fee: </w:t>
            </w:r>
            <w:r w:rsidRPr="009F4207">
              <w:t>$358.35</w:t>
            </w:r>
            <w:r w:rsidRPr="009F4207">
              <w:tab/>
            </w:r>
            <w:r w:rsidRPr="009F4207">
              <w:rPr>
                <w:b/>
                <w:sz w:val="20"/>
              </w:rPr>
              <w:t xml:space="preserve">Benefit: </w:t>
            </w:r>
            <w:r w:rsidRPr="009F4207">
              <w:t>75% = $268.80    85% = $304.60</w:t>
            </w:r>
          </w:p>
        </w:tc>
      </w:tr>
      <w:tr w:rsidR="00DD2E4B" w:rsidRPr="009F4207" w14:paraId="33862C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EE219E" w14:textId="77777777" w:rsidR="00DD2E4B" w:rsidRPr="009F4207" w:rsidRDefault="00DD2E4B">
            <w:pPr>
              <w:rPr>
                <w:b/>
              </w:rPr>
            </w:pPr>
            <w:r w:rsidRPr="009F4207">
              <w:rPr>
                <w:b/>
              </w:rPr>
              <w:t>Fee</w:t>
            </w:r>
          </w:p>
          <w:p w14:paraId="688C73E7" w14:textId="77777777" w:rsidR="00DD2E4B" w:rsidRPr="009F4207" w:rsidRDefault="00DD2E4B">
            <w:r w:rsidRPr="009F4207">
              <w:t>46426</w:t>
            </w:r>
          </w:p>
        </w:tc>
        <w:tc>
          <w:tcPr>
            <w:tcW w:w="0" w:type="auto"/>
            <w:tcMar>
              <w:top w:w="38" w:type="dxa"/>
              <w:left w:w="38" w:type="dxa"/>
              <w:bottom w:w="38" w:type="dxa"/>
              <w:right w:w="38" w:type="dxa"/>
            </w:tcMar>
            <w:vAlign w:val="bottom"/>
          </w:tcPr>
          <w:p w14:paraId="6F474606" w14:textId="77777777" w:rsidR="00DD2E4B" w:rsidRPr="009F4207" w:rsidRDefault="00DD2E4B">
            <w:pPr>
              <w:spacing w:after="200"/>
              <w:rPr>
                <w:sz w:val="20"/>
                <w:szCs w:val="20"/>
              </w:rPr>
            </w:pPr>
            <w:r w:rsidRPr="009F4207">
              <w:rPr>
                <w:sz w:val="20"/>
                <w:szCs w:val="20"/>
              </w:rPr>
              <w:t xml:space="preserve">Primary repair of flexor tendon of hand or wrist,  proximal to A1 pulley, other than a service to repair a tendon of a digit if 2 tendons of the same digit have been repaired during the same procedure—one tendon (H) (Anaes.) (Assist.) </w:t>
            </w:r>
          </w:p>
          <w:p w14:paraId="1C563D9B" w14:textId="77777777" w:rsidR="00DD2E4B" w:rsidRPr="009F4207" w:rsidRDefault="00DD2E4B">
            <w:pPr>
              <w:tabs>
                <w:tab w:val="left" w:pos="1701"/>
              </w:tabs>
            </w:pPr>
            <w:r w:rsidRPr="009F4207">
              <w:rPr>
                <w:b/>
                <w:sz w:val="20"/>
              </w:rPr>
              <w:lastRenderedPageBreak/>
              <w:t xml:space="preserve">Fee: </w:t>
            </w:r>
            <w:r w:rsidRPr="009F4207">
              <w:t>$370.65</w:t>
            </w:r>
            <w:r w:rsidRPr="009F4207">
              <w:tab/>
            </w:r>
            <w:r w:rsidRPr="009F4207">
              <w:rPr>
                <w:b/>
                <w:sz w:val="20"/>
              </w:rPr>
              <w:t xml:space="preserve">Benefit: </w:t>
            </w:r>
            <w:r w:rsidRPr="009F4207">
              <w:t>75% = $278.00</w:t>
            </w:r>
          </w:p>
        </w:tc>
      </w:tr>
      <w:tr w:rsidR="00DD2E4B" w:rsidRPr="009F4207" w14:paraId="237CF9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6C48EE" w14:textId="77777777" w:rsidR="00DD2E4B" w:rsidRPr="009F4207" w:rsidRDefault="00DD2E4B">
            <w:pPr>
              <w:rPr>
                <w:b/>
              </w:rPr>
            </w:pPr>
            <w:r w:rsidRPr="009F4207">
              <w:rPr>
                <w:b/>
              </w:rPr>
              <w:lastRenderedPageBreak/>
              <w:t>Fee</w:t>
            </w:r>
          </w:p>
          <w:p w14:paraId="7E369DC3" w14:textId="77777777" w:rsidR="00DD2E4B" w:rsidRPr="009F4207" w:rsidRDefault="00DD2E4B">
            <w:r w:rsidRPr="009F4207">
              <w:t>46432</w:t>
            </w:r>
          </w:p>
        </w:tc>
        <w:tc>
          <w:tcPr>
            <w:tcW w:w="0" w:type="auto"/>
            <w:tcMar>
              <w:top w:w="38" w:type="dxa"/>
              <w:left w:w="38" w:type="dxa"/>
              <w:bottom w:w="38" w:type="dxa"/>
              <w:right w:w="38" w:type="dxa"/>
            </w:tcMar>
            <w:vAlign w:val="bottom"/>
          </w:tcPr>
          <w:p w14:paraId="104F30BD" w14:textId="77777777" w:rsidR="00DD2E4B" w:rsidRPr="009F4207" w:rsidRDefault="00DD2E4B">
            <w:pPr>
              <w:spacing w:after="200"/>
              <w:rPr>
                <w:sz w:val="20"/>
                <w:szCs w:val="20"/>
              </w:rPr>
            </w:pPr>
            <w:r w:rsidRPr="009F4207">
              <w:rPr>
                <w:sz w:val="20"/>
                <w:szCs w:val="20"/>
              </w:rPr>
              <w:t xml:space="preserve">Primary repair of flexor tendon of hand or wrist, distal to A1 pulley, other than a service to repair a tendon of a digit if 2 tendons of the same digit have been repaired during the same procedure—one tendon (H) (Anaes.) (Assist.) </w:t>
            </w:r>
          </w:p>
          <w:p w14:paraId="490D6F8B" w14:textId="77777777" w:rsidR="00DD2E4B" w:rsidRPr="009F4207" w:rsidRDefault="00DD2E4B">
            <w:pPr>
              <w:tabs>
                <w:tab w:val="left" w:pos="1701"/>
              </w:tabs>
            </w:pPr>
            <w:r w:rsidRPr="009F4207">
              <w:rPr>
                <w:b/>
                <w:sz w:val="20"/>
              </w:rPr>
              <w:t xml:space="preserve">Fee: </w:t>
            </w:r>
            <w:r w:rsidRPr="009F4207">
              <w:t>$617.95</w:t>
            </w:r>
            <w:r w:rsidRPr="009F4207">
              <w:tab/>
            </w:r>
            <w:r w:rsidRPr="009F4207">
              <w:rPr>
                <w:b/>
                <w:sz w:val="20"/>
              </w:rPr>
              <w:t xml:space="preserve">Benefit: </w:t>
            </w:r>
            <w:r w:rsidRPr="009F4207">
              <w:t>75% = $463.50</w:t>
            </w:r>
          </w:p>
        </w:tc>
      </w:tr>
      <w:tr w:rsidR="00DD2E4B" w:rsidRPr="009F4207" w14:paraId="332CF4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86BEFB" w14:textId="77777777" w:rsidR="00DD2E4B" w:rsidRPr="009F4207" w:rsidRDefault="00DD2E4B">
            <w:pPr>
              <w:rPr>
                <w:b/>
              </w:rPr>
            </w:pPr>
            <w:r w:rsidRPr="009F4207">
              <w:rPr>
                <w:b/>
              </w:rPr>
              <w:t>Fee</w:t>
            </w:r>
          </w:p>
          <w:p w14:paraId="28595071" w14:textId="77777777" w:rsidR="00DD2E4B" w:rsidRPr="009F4207" w:rsidRDefault="00DD2E4B">
            <w:r w:rsidRPr="009F4207">
              <w:t>46434</w:t>
            </w:r>
          </w:p>
        </w:tc>
        <w:tc>
          <w:tcPr>
            <w:tcW w:w="0" w:type="auto"/>
            <w:tcMar>
              <w:top w:w="38" w:type="dxa"/>
              <w:left w:w="38" w:type="dxa"/>
              <w:bottom w:w="38" w:type="dxa"/>
              <w:right w:w="38" w:type="dxa"/>
            </w:tcMar>
            <w:vAlign w:val="bottom"/>
          </w:tcPr>
          <w:p w14:paraId="056FCDCE" w14:textId="77777777" w:rsidR="00DD2E4B" w:rsidRPr="009F4207" w:rsidRDefault="00DD2E4B">
            <w:pPr>
              <w:spacing w:after="200"/>
              <w:rPr>
                <w:sz w:val="20"/>
                <w:szCs w:val="20"/>
              </w:rPr>
            </w:pPr>
            <w:r w:rsidRPr="009F4207">
              <w:rPr>
                <w:sz w:val="20"/>
                <w:szCs w:val="20"/>
              </w:rPr>
              <w:t xml:space="preserve">Delayed repair of flexor tendon of hand or wrist, including tenolysis (if performed), other than a service associated with a service to which item 30023 applies (Anaes.) (Assist.) </w:t>
            </w:r>
          </w:p>
          <w:p w14:paraId="2D3707A4" w14:textId="77777777" w:rsidR="00DD2E4B" w:rsidRPr="009F4207" w:rsidRDefault="00DD2E4B">
            <w:pPr>
              <w:tabs>
                <w:tab w:val="left" w:pos="1701"/>
              </w:tabs>
            </w:pPr>
            <w:r w:rsidRPr="009F4207">
              <w:rPr>
                <w:b/>
                <w:sz w:val="20"/>
              </w:rPr>
              <w:t xml:space="preserve">Fee: </w:t>
            </w:r>
            <w:r w:rsidRPr="009F4207">
              <w:t>$532.40</w:t>
            </w:r>
            <w:r w:rsidRPr="009F4207">
              <w:tab/>
            </w:r>
            <w:r w:rsidRPr="009F4207">
              <w:rPr>
                <w:b/>
                <w:sz w:val="20"/>
              </w:rPr>
              <w:t xml:space="preserve">Benefit: </w:t>
            </w:r>
            <w:r w:rsidRPr="009F4207">
              <w:t>75% = $399.30    85% = $452.55</w:t>
            </w:r>
          </w:p>
        </w:tc>
      </w:tr>
      <w:tr w:rsidR="00DD2E4B" w:rsidRPr="009F4207" w14:paraId="60FB5B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9C3A0B" w14:textId="77777777" w:rsidR="00DD2E4B" w:rsidRPr="009F4207" w:rsidRDefault="00DD2E4B">
            <w:pPr>
              <w:rPr>
                <w:b/>
              </w:rPr>
            </w:pPr>
            <w:r w:rsidRPr="009F4207">
              <w:rPr>
                <w:b/>
              </w:rPr>
              <w:t>Fee</w:t>
            </w:r>
          </w:p>
          <w:p w14:paraId="2A6B9A3B" w14:textId="77777777" w:rsidR="00DD2E4B" w:rsidRPr="009F4207" w:rsidRDefault="00DD2E4B">
            <w:r w:rsidRPr="009F4207">
              <w:t>46438</w:t>
            </w:r>
          </w:p>
        </w:tc>
        <w:tc>
          <w:tcPr>
            <w:tcW w:w="0" w:type="auto"/>
            <w:tcMar>
              <w:top w:w="38" w:type="dxa"/>
              <w:left w:w="38" w:type="dxa"/>
              <w:bottom w:w="38" w:type="dxa"/>
              <w:right w:w="38" w:type="dxa"/>
            </w:tcMar>
            <w:vAlign w:val="bottom"/>
          </w:tcPr>
          <w:p w14:paraId="7D0881ED" w14:textId="77777777" w:rsidR="00DD2E4B" w:rsidRPr="009F4207" w:rsidRDefault="00DD2E4B">
            <w:pPr>
              <w:spacing w:after="200"/>
              <w:rPr>
                <w:sz w:val="20"/>
                <w:szCs w:val="20"/>
              </w:rPr>
            </w:pPr>
            <w:r w:rsidRPr="009F4207">
              <w:rPr>
                <w:sz w:val="20"/>
                <w:szCs w:val="20"/>
              </w:rPr>
              <w:t xml:space="preserve">Closed pin fixation of mallet finger (Anaes.) </w:t>
            </w:r>
          </w:p>
          <w:p w14:paraId="4A6D5FA7" w14:textId="77777777" w:rsidR="00DD2E4B" w:rsidRPr="009F4207" w:rsidRDefault="00DD2E4B">
            <w:pPr>
              <w:tabs>
                <w:tab w:val="left" w:pos="1701"/>
              </w:tabs>
            </w:pPr>
            <w:r w:rsidRPr="009F4207">
              <w:rPr>
                <w:b/>
                <w:sz w:val="20"/>
              </w:rPr>
              <w:t xml:space="preserve">Fee: </w:t>
            </w:r>
            <w:r w:rsidRPr="009F4207">
              <w:t>$148.30</w:t>
            </w:r>
            <w:r w:rsidRPr="009F4207">
              <w:tab/>
            </w:r>
            <w:r w:rsidRPr="009F4207">
              <w:rPr>
                <w:b/>
                <w:sz w:val="20"/>
              </w:rPr>
              <w:t xml:space="preserve">Benefit: </w:t>
            </w:r>
            <w:r w:rsidRPr="009F4207">
              <w:t>75% = $111.25    85% = $126.10</w:t>
            </w:r>
          </w:p>
        </w:tc>
      </w:tr>
      <w:tr w:rsidR="00DD2E4B" w:rsidRPr="009F4207" w14:paraId="3B4CDA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F4919C" w14:textId="77777777" w:rsidR="00DD2E4B" w:rsidRPr="009F4207" w:rsidRDefault="00DD2E4B">
            <w:pPr>
              <w:rPr>
                <w:b/>
              </w:rPr>
            </w:pPr>
            <w:r w:rsidRPr="009F4207">
              <w:rPr>
                <w:b/>
              </w:rPr>
              <w:t>Fee</w:t>
            </w:r>
          </w:p>
          <w:p w14:paraId="3282CF89" w14:textId="77777777" w:rsidR="00DD2E4B" w:rsidRPr="009F4207" w:rsidRDefault="00DD2E4B">
            <w:r w:rsidRPr="009F4207">
              <w:t>46441</w:t>
            </w:r>
          </w:p>
        </w:tc>
        <w:tc>
          <w:tcPr>
            <w:tcW w:w="0" w:type="auto"/>
            <w:tcMar>
              <w:top w:w="38" w:type="dxa"/>
              <w:left w:w="38" w:type="dxa"/>
              <w:bottom w:w="38" w:type="dxa"/>
              <w:right w:w="38" w:type="dxa"/>
            </w:tcMar>
            <w:vAlign w:val="bottom"/>
          </w:tcPr>
          <w:p w14:paraId="5F6087A5" w14:textId="77777777" w:rsidR="00DD2E4B" w:rsidRPr="009F4207" w:rsidRDefault="00DD2E4B">
            <w:pPr>
              <w:spacing w:after="200"/>
              <w:rPr>
                <w:sz w:val="20"/>
                <w:szCs w:val="20"/>
              </w:rPr>
            </w:pPr>
            <w:r w:rsidRPr="009F4207">
              <w:rPr>
                <w:sz w:val="20"/>
                <w:szCs w:val="20"/>
              </w:rPr>
              <w:t>Open reduction of mallet finger, including any of the following (if performed):</w:t>
            </w:r>
          </w:p>
          <w:p w14:paraId="1540ACB8" w14:textId="77777777" w:rsidR="00DD2E4B" w:rsidRPr="009F4207" w:rsidRDefault="00DD2E4B">
            <w:pPr>
              <w:spacing w:before="200" w:after="200"/>
              <w:rPr>
                <w:sz w:val="20"/>
                <w:szCs w:val="20"/>
              </w:rPr>
            </w:pPr>
            <w:r w:rsidRPr="009F4207">
              <w:rPr>
                <w:sz w:val="20"/>
                <w:szCs w:val="20"/>
              </w:rPr>
              <w:t>(a) joint release;</w:t>
            </w:r>
          </w:p>
          <w:p w14:paraId="6D2ED845" w14:textId="77777777" w:rsidR="00DD2E4B" w:rsidRPr="009F4207" w:rsidRDefault="00DD2E4B">
            <w:pPr>
              <w:spacing w:before="200" w:after="200"/>
              <w:rPr>
                <w:sz w:val="20"/>
                <w:szCs w:val="20"/>
              </w:rPr>
            </w:pPr>
            <w:r w:rsidRPr="009F4207">
              <w:rPr>
                <w:sz w:val="20"/>
                <w:szCs w:val="20"/>
              </w:rPr>
              <w:t>(b) pin fixation;</w:t>
            </w:r>
          </w:p>
          <w:p w14:paraId="392BCF92" w14:textId="77777777" w:rsidR="00DD2E4B" w:rsidRPr="009F4207" w:rsidRDefault="00DD2E4B">
            <w:pPr>
              <w:spacing w:before="200" w:after="200"/>
              <w:rPr>
                <w:sz w:val="20"/>
                <w:szCs w:val="20"/>
              </w:rPr>
            </w:pPr>
            <w:r w:rsidRPr="009F4207">
              <w:rPr>
                <w:sz w:val="20"/>
                <w:szCs w:val="20"/>
              </w:rPr>
              <w:t>(c) tenolysis</w:t>
            </w:r>
          </w:p>
          <w:p w14:paraId="60C6DB4B" w14:textId="77777777" w:rsidR="00DD2E4B" w:rsidRPr="009F4207" w:rsidRDefault="00DD2E4B">
            <w:pPr>
              <w:spacing w:before="200" w:after="200"/>
              <w:rPr>
                <w:sz w:val="20"/>
                <w:szCs w:val="20"/>
              </w:rPr>
            </w:pPr>
            <w:r w:rsidRPr="009F4207">
              <w:rPr>
                <w:sz w:val="20"/>
                <w:szCs w:val="20"/>
              </w:rPr>
              <w:t xml:space="preserve">  (Anaes.) (Assist.) </w:t>
            </w:r>
          </w:p>
          <w:p w14:paraId="47D7C27C" w14:textId="77777777" w:rsidR="00DD2E4B" w:rsidRPr="009F4207" w:rsidRDefault="00DD2E4B">
            <w:pPr>
              <w:tabs>
                <w:tab w:val="left" w:pos="1701"/>
              </w:tabs>
            </w:pPr>
            <w:r w:rsidRPr="009F4207">
              <w:rPr>
                <w:b/>
                <w:sz w:val="20"/>
              </w:rPr>
              <w:t xml:space="preserve">Fee: </w:t>
            </w:r>
            <w:r w:rsidRPr="009F4207">
              <w:t>$358.35</w:t>
            </w:r>
            <w:r w:rsidRPr="009F4207">
              <w:tab/>
            </w:r>
            <w:r w:rsidRPr="009F4207">
              <w:rPr>
                <w:b/>
                <w:sz w:val="20"/>
              </w:rPr>
              <w:t xml:space="preserve">Benefit: </w:t>
            </w:r>
            <w:r w:rsidRPr="009F4207">
              <w:t>75% = $268.80    85% = $304.60</w:t>
            </w:r>
          </w:p>
        </w:tc>
      </w:tr>
      <w:tr w:rsidR="00DD2E4B" w:rsidRPr="009F4207" w14:paraId="6FFA9A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6CF6B6" w14:textId="77777777" w:rsidR="00DD2E4B" w:rsidRPr="009F4207" w:rsidRDefault="00DD2E4B">
            <w:pPr>
              <w:rPr>
                <w:b/>
              </w:rPr>
            </w:pPr>
            <w:r w:rsidRPr="009F4207">
              <w:rPr>
                <w:b/>
              </w:rPr>
              <w:t>Fee</w:t>
            </w:r>
          </w:p>
          <w:p w14:paraId="054166E2" w14:textId="77777777" w:rsidR="00DD2E4B" w:rsidRPr="009F4207" w:rsidRDefault="00DD2E4B">
            <w:r w:rsidRPr="009F4207">
              <w:t>46442</w:t>
            </w:r>
          </w:p>
        </w:tc>
        <w:tc>
          <w:tcPr>
            <w:tcW w:w="0" w:type="auto"/>
            <w:tcMar>
              <w:top w:w="38" w:type="dxa"/>
              <w:left w:w="38" w:type="dxa"/>
              <w:bottom w:w="38" w:type="dxa"/>
              <w:right w:w="38" w:type="dxa"/>
            </w:tcMar>
            <w:vAlign w:val="bottom"/>
          </w:tcPr>
          <w:p w14:paraId="39149982" w14:textId="77777777" w:rsidR="00DD2E4B" w:rsidRPr="009F4207" w:rsidRDefault="00DD2E4B">
            <w:pPr>
              <w:spacing w:after="200"/>
              <w:rPr>
                <w:sz w:val="20"/>
                <w:szCs w:val="20"/>
              </w:rPr>
            </w:pPr>
            <w:r w:rsidRPr="009F4207">
              <w:rPr>
                <w:sz w:val="20"/>
                <w:szCs w:val="20"/>
              </w:rPr>
              <w:t xml:space="preserve">MALLET FINGER with intra articular fracture involving more than one third of base of terminal phalanx - open reduction (Anaes.) (Assist.) </w:t>
            </w:r>
          </w:p>
          <w:p w14:paraId="6651ECE9" w14:textId="77777777" w:rsidR="00DD2E4B" w:rsidRPr="009F4207" w:rsidRDefault="00DD2E4B">
            <w:pPr>
              <w:tabs>
                <w:tab w:val="left" w:pos="1701"/>
              </w:tabs>
            </w:pPr>
            <w:r w:rsidRPr="009F4207">
              <w:rPr>
                <w:b/>
                <w:sz w:val="20"/>
              </w:rPr>
              <w:t xml:space="preserve">Fee: </w:t>
            </w:r>
            <w:r w:rsidRPr="009F4207">
              <w:t>$307.65</w:t>
            </w:r>
            <w:r w:rsidRPr="009F4207">
              <w:tab/>
            </w:r>
            <w:r w:rsidRPr="009F4207">
              <w:rPr>
                <w:b/>
                <w:sz w:val="20"/>
              </w:rPr>
              <w:t xml:space="preserve">Benefit: </w:t>
            </w:r>
            <w:r w:rsidRPr="009F4207">
              <w:t>75% = $230.75</w:t>
            </w:r>
          </w:p>
        </w:tc>
      </w:tr>
      <w:tr w:rsidR="00DD2E4B" w:rsidRPr="009F4207" w14:paraId="4846B4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169910" w14:textId="77777777" w:rsidR="00DD2E4B" w:rsidRPr="009F4207" w:rsidRDefault="00DD2E4B">
            <w:pPr>
              <w:rPr>
                <w:b/>
              </w:rPr>
            </w:pPr>
            <w:r w:rsidRPr="009F4207">
              <w:rPr>
                <w:b/>
              </w:rPr>
              <w:t>Fee</w:t>
            </w:r>
          </w:p>
          <w:p w14:paraId="09FAFDB7" w14:textId="77777777" w:rsidR="00DD2E4B" w:rsidRPr="009F4207" w:rsidRDefault="00DD2E4B">
            <w:r w:rsidRPr="009F4207">
              <w:t>46444</w:t>
            </w:r>
          </w:p>
        </w:tc>
        <w:tc>
          <w:tcPr>
            <w:tcW w:w="0" w:type="auto"/>
            <w:tcMar>
              <w:top w:w="38" w:type="dxa"/>
              <w:left w:w="38" w:type="dxa"/>
              <w:bottom w:w="38" w:type="dxa"/>
              <w:right w:w="38" w:type="dxa"/>
            </w:tcMar>
            <w:vAlign w:val="bottom"/>
          </w:tcPr>
          <w:p w14:paraId="7CE4158A" w14:textId="77777777" w:rsidR="00DD2E4B" w:rsidRPr="009F4207" w:rsidRDefault="00DD2E4B">
            <w:pPr>
              <w:spacing w:after="200"/>
              <w:rPr>
                <w:sz w:val="20"/>
                <w:szCs w:val="20"/>
              </w:rPr>
            </w:pPr>
            <w:r w:rsidRPr="009F4207">
              <w:rPr>
                <w:sz w:val="20"/>
                <w:szCs w:val="20"/>
              </w:rPr>
              <w:t>Reconstruction of Boutonniere or swan neck deformity of hand, including either or both of the following (if performed):</w:t>
            </w:r>
          </w:p>
          <w:p w14:paraId="551B5AF3" w14:textId="77777777" w:rsidR="00DD2E4B" w:rsidRPr="009F4207" w:rsidRDefault="00DD2E4B">
            <w:pPr>
              <w:spacing w:before="200" w:after="200"/>
              <w:rPr>
                <w:sz w:val="20"/>
                <w:szCs w:val="20"/>
              </w:rPr>
            </w:pPr>
            <w:r w:rsidRPr="009F4207">
              <w:rPr>
                <w:sz w:val="20"/>
                <w:szCs w:val="20"/>
              </w:rPr>
              <w:t>(a) tendon graft harvest;</w:t>
            </w:r>
          </w:p>
          <w:p w14:paraId="157CF405" w14:textId="77777777" w:rsidR="00DD2E4B" w:rsidRPr="009F4207" w:rsidRDefault="00DD2E4B">
            <w:pPr>
              <w:spacing w:before="200" w:after="200"/>
              <w:rPr>
                <w:sz w:val="20"/>
                <w:szCs w:val="20"/>
              </w:rPr>
            </w:pPr>
            <w:r w:rsidRPr="009F4207">
              <w:rPr>
                <w:sz w:val="20"/>
                <w:szCs w:val="20"/>
              </w:rPr>
              <w:t>(b) tendon transfer</w:t>
            </w:r>
          </w:p>
          <w:p w14:paraId="75AA3230" w14:textId="77777777" w:rsidR="00DD2E4B" w:rsidRPr="009F4207" w:rsidRDefault="00DD2E4B">
            <w:pPr>
              <w:spacing w:before="200" w:after="200"/>
              <w:rPr>
                <w:sz w:val="20"/>
                <w:szCs w:val="20"/>
              </w:rPr>
            </w:pPr>
            <w:r w:rsidRPr="009F4207">
              <w:rPr>
                <w:sz w:val="20"/>
                <w:szCs w:val="20"/>
              </w:rPr>
              <w:t xml:space="preserve">—one joint (H) (Anaes.) (Assist.) </w:t>
            </w:r>
          </w:p>
          <w:p w14:paraId="1D545B7E" w14:textId="77777777" w:rsidR="00DD2E4B" w:rsidRPr="009F4207" w:rsidRDefault="00DD2E4B">
            <w:pPr>
              <w:tabs>
                <w:tab w:val="left" w:pos="1701"/>
              </w:tabs>
            </w:pPr>
            <w:r w:rsidRPr="009F4207">
              <w:rPr>
                <w:b/>
                <w:sz w:val="20"/>
              </w:rPr>
              <w:t xml:space="preserve">Fee: </w:t>
            </w:r>
            <w:r w:rsidRPr="009F4207">
              <w:t>$535.40</w:t>
            </w:r>
            <w:r w:rsidRPr="009F4207">
              <w:tab/>
            </w:r>
            <w:r w:rsidRPr="009F4207">
              <w:rPr>
                <w:b/>
                <w:sz w:val="20"/>
              </w:rPr>
              <w:t xml:space="preserve">Benefit: </w:t>
            </w:r>
            <w:r w:rsidRPr="009F4207">
              <w:t>75% = $401.55</w:t>
            </w:r>
          </w:p>
        </w:tc>
      </w:tr>
      <w:tr w:rsidR="00DD2E4B" w:rsidRPr="009F4207" w14:paraId="23AB6F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8AA0BA" w14:textId="77777777" w:rsidR="00DD2E4B" w:rsidRPr="009F4207" w:rsidRDefault="00DD2E4B">
            <w:pPr>
              <w:rPr>
                <w:b/>
              </w:rPr>
            </w:pPr>
            <w:r w:rsidRPr="009F4207">
              <w:rPr>
                <w:b/>
              </w:rPr>
              <w:t>Fee</w:t>
            </w:r>
          </w:p>
          <w:p w14:paraId="7044EF49" w14:textId="77777777" w:rsidR="00DD2E4B" w:rsidRPr="009F4207" w:rsidRDefault="00DD2E4B">
            <w:r w:rsidRPr="009F4207">
              <w:t>46450</w:t>
            </w:r>
          </w:p>
        </w:tc>
        <w:tc>
          <w:tcPr>
            <w:tcW w:w="0" w:type="auto"/>
            <w:tcMar>
              <w:top w:w="38" w:type="dxa"/>
              <w:left w:w="38" w:type="dxa"/>
              <w:bottom w:w="38" w:type="dxa"/>
              <w:right w:w="38" w:type="dxa"/>
            </w:tcMar>
            <w:vAlign w:val="bottom"/>
          </w:tcPr>
          <w:p w14:paraId="1F9CBD0E" w14:textId="77777777" w:rsidR="00DD2E4B" w:rsidRPr="009F4207" w:rsidRDefault="00DD2E4B">
            <w:pPr>
              <w:spacing w:after="200"/>
              <w:rPr>
                <w:sz w:val="20"/>
                <w:szCs w:val="20"/>
              </w:rPr>
            </w:pPr>
            <w:r w:rsidRPr="009F4207">
              <w:rPr>
                <w:sz w:val="20"/>
                <w:szCs w:val="20"/>
              </w:rPr>
              <w:t>Tenolysis of extensor tendon of hand or wrist, following tendon injury or graft, other than a service:</w:t>
            </w:r>
          </w:p>
          <w:p w14:paraId="5B0D8D8A" w14:textId="77777777" w:rsidR="00DD2E4B" w:rsidRPr="009F4207" w:rsidRDefault="00DD2E4B">
            <w:pPr>
              <w:spacing w:before="200" w:after="200"/>
              <w:rPr>
                <w:sz w:val="20"/>
                <w:szCs w:val="20"/>
              </w:rPr>
            </w:pPr>
            <w:r w:rsidRPr="009F4207">
              <w:rPr>
                <w:sz w:val="20"/>
                <w:szCs w:val="20"/>
              </w:rPr>
              <w:t>(a) for acute, traumatic injury; or</w:t>
            </w:r>
          </w:p>
          <w:p w14:paraId="31FBBD9A" w14:textId="77777777" w:rsidR="00DD2E4B" w:rsidRPr="009F4207" w:rsidRDefault="00DD2E4B">
            <w:pPr>
              <w:spacing w:before="200" w:after="200"/>
              <w:rPr>
                <w:sz w:val="20"/>
                <w:szCs w:val="20"/>
              </w:rPr>
            </w:pPr>
            <w:r w:rsidRPr="009F4207">
              <w:rPr>
                <w:sz w:val="20"/>
                <w:szCs w:val="20"/>
              </w:rPr>
              <w:t>(b) associated with a service to which item 30023 applies</w:t>
            </w:r>
          </w:p>
          <w:p w14:paraId="21A587F3" w14:textId="77777777" w:rsidR="00DD2E4B" w:rsidRPr="009F4207" w:rsidRDefault="00DD2E4B">
            <w:pPr>
              <w:spacing w:before="200" w:after="200"/>
              <w:rPr>
                <w:sz w:val="20"/>
                <w:szCs w:val="20"/>
              </w:rPr>
            </w:pPr>
            <w:r w:rsidRPr="009F4207">
              <w:rPr>
                <w:sz w:val="20"/>
                <w:szCs w:val="20"/>
              </w:rPr>
              <w:t xml:space="preserve">—one ray (H) (Anaes.) </w:t>
            </w:r>
          </w:p>
          <w:p w14:paraId="665D484C" w14:textId="77777777" w:rsidR="00DD2E4B" w:rsidRPr="009F4207" w:rsidRDefault="00DD2E4B">
            <w:pPr>
              <w:tabs>
                <w:tab w:val="left" w:pos="1701"/>
              </w:tabs>
            </w:pPr>
            <w:r w:rsidRPr="009F4207">
              <w:rPr>
                <w:b/>
                <w:sz w:val="20"/>
              </w:rPr>
              <w:t xml:space="preserve">Fee: </w:t>
            </w:r>
            <w:r w:rsidRPr="009F4207">
              <w:t>$247.20</w:t>
            </w:r>
            <w:r w:rsidRPr="009F4207">
              <w:tab/>
            </w:r>
            <w:r w:rsidRPr="009F4207">
              <w:rPr>
                <w:b/>
                <w:sz w:val="20"/>
              </w:rPr>
              <w:t xml:space="preserve">Benefit: </w:t>
            </w:r>
            <w:r w:rsidRPr="009F4207">
              <w:t>75% = $185.40</w:t>
            </w:r>
          </w:p>
        </w:tc>
      </w:tr>
      <w:tr w:rsidR="00DD2E4B" w:rsidRPr="009F4207" w14:paraId="2F325D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DB2D62" w14:textId="77777777" w:rsidR="00DD2E4B" w:rsidRPr="009F4207" w:rsidRDefault="00DD2E4B">
            <w:pPr>
              <w:rPr>
                <w:b/>
              </w:rPr>
            </w:pPr>
            <w:r w:rsidRPr="009F4207">
              <w:rPr>
                <w:b/>
              </w:rPr>
              <w:t>Fee</w:t>
            </w:r>
          </w:p>
          <w:p w14:paraId="2D68B4BC" w14:textId="77777777" w:rsidR="00DD2E4B" w:rsidRPr="009F4207" w:rsidRDefault="00DD2E4B">
            <w:r w:rsidRPr="009F4207">
              <w:t>46453</w:t>
            </w:r>
          </w:p>
        </w:tc>
        <w:tc>
          <w:tcPr>
            <w:tcW w:w="0" w:type="auto"/>
            <w:tcMar>
              <w:top w:w="38" w:type="dxa"/>
              <w:left w:w="38" w:type="dxa"/>
              <w:bottom w:w="38" w:type="dxa"/>
              <w:right w:w="38" w:type="dxa"/>
            </w:tcMar>
            <w:vAlign w:val="bottom"/>
          </w:tcPr>
          <w:p w14:paraId="24EA699E" w14:textId="77777777" w:rsidR="00DD2E4B" w:rsidRPr="009F4207" w:rsidRDefault="00DD2E4B">
            <w:pPr>
              <w:spacing w:after="200"/>
              <w:rPr>
                <w:sz w:val="20"/>
                <w:szCs w:val="20"/>
              </w:rPr>
            </w:pPr>
            <w:r w:rsidRPr="009F4207">
              <w:rPr>
                <w:sz w:val="20"/>
                <w:szCs w:val="20"/>
              </w:rPr>
              <w:t>Tenolysis of flexor tendon of hand or wrist, following tendon injury, repair or graft, other than a service:</w:t>
            </w:r>
          </w:p>
          <w:p w14:paraId="4FE28A4B" w14:textId="77777777" w:rsidR="00DD2E4B" w:rsidRPr="009F4207" w:rsidRDefault="00DD2E4B">
            <w:pPr>
              <w:spacing w:before="200" w:after="200"/>
              <w:rPr>
                <w:sz w:val="20"/>
                <w:szCs w:val="20"/>
              </w:rPr>
            </w:pPr>
            <w:r w:rsidRPr="009F4207">
              <w:rPr>
                <w:sz w:val="20"/>
                <w:szCs w:val="20"/>
              </w:rPr>
              <w:t>(a) for acute, traumatic injury; or</w:t>
            </w:r>
          </w:p>
          <w:p w14:paraId="40E04C6B" w14:textId="77777777" w:rsidR="00DD2E4B" w:rsidRPr="009F4207" w:rsidRDefault="00DD2E4B">
            <w:pPr>
              <w:spacing w:before="200" w:after="200"/>
              <w:rPr>
                <w:sz w:val="20"/>
                <w:szCs w:val="20"/>
              </w:rPr>
            </w:pPr>
            <w:r w:rsidRPr="009F4207">
              <w:rPr>
                <w:sz w:val="20"/>
                <w:szCs w:val="20"/>
              </w:rPr>
              <w:lastRenderedPageBreak/>
              <w:t>(b) associated with a service to which item 30023 applies</w:t>
            </w:r>
          </w:p>
          <w:p w14:paraId="77E0714B" w14:textId="77777777" w:rsidR="00DD2E4B" w:rsidRPr="009F4207" w:rsidRDefault="00DD2E4B">
            <w:pPr>
              <w:spacing w:before="200" w:after="200"/>
              <w:rPr>
                <w:sz w:val="20"/>
                <w:szCs w:val="20"/>
              </w:rPr>
            </w:pPr>
            <w:r w:rsidRPr="009F4207">
              <w:rPr>
                <w:sz w:val="20"/>
                <w:szCs w:val="20"/>
              </w:rPr>
              <w:t xml:space="preserve">(H) (Anaes.) (Assist.) </w:t>
            </w:r>
          </w:p>
          <w:p w14:paraId="786754EF" w14:textId="77777777" w:rsidR="00DD2E4B" w:rsidRPr="009F4207" w:rsidRDefault="00DD2E4B">
            <w:pPr>
              <w:tabs>
                <w:tab w:val="left" w:pos="1701"/>
              </w:tabs>
            </w:pPr>
            <w:r w:rsidRPr="009F4207">
              <w:rPr>
                <w:b/>
                <w:sz w:val="20"/>
              </w:rPr>
              <w:t xml:space="preserve">Fee: </w:t>
            </w:r>
            <w:r w:rsidRPr="009F4207">
              <w:t>$411.90</w:t>
            </w:r>
            <w:r w:rsidRPr="009F4207">
              <w:tab/>
            </w:r>
            <w:r w:rsidRPr="009F4207">
              <w:rPr>
                <w:b/>
                <w:sz w:val="20"/>
              </w:rPr>
              <w:t xml:space="preserve">Benefit: </w:t>
            </w:r>
            <w:r w:rsidRPr="009F4207">
              <w:t>75% = $308.95</w:t>
            </w:r>
          </w:p>
        </w:tc>
      </w:tr>
      <w:tr w:rsidR="00DD2E4B" w:rsidRPr="009F4207" w14:paraId="4A85ED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36B0CE" w14:textId="77777777" w:rsidR="00DD2E4B" w:rsidRPr="009F4207" w:rsidRDefault="00DD2E4B">
            <w:pPr>
              <w:rPr>
                <w:b/>
              </w:rPr>
            </w:pPr>
            <w:r w:rsidRPr="009F4207">
              <w:rPr>
                <w:b/>
              </w:rPr>
              <w:lastRenderedPageBreak/>
              <w:t>Fee</w:t>
            </w:r>
          </w:p>
          <w:p w14:paraId="5F29ADFE" w14:textId="77777777" w:rsidR="00DD2E4B" w:rsidRPr="009F4207" w:rsidRDefault="00DD2E4B">
            <w:r w:rsidRPr="009F4207">
              <w:t>46456</w:t>
            </w:r>
          </w:p>
        </w:tc>
        <w:tc>
          <w:tcPr>
            <w:tcW w:w="0" w:type="auto"/>
            <w:tcMar>
              <w:top w:w="38" w:type="dxa"/>
              <w:left w:w="38" w:type="dxa"/>
              <w:bottom w:w="38" w:type="dxa"/>
              <w:right w:w="38" w:type="dxa"/>
            </w:tcMar>
            <w:vAlign w:val="bottom"/>
          </w:tcPr>
          <w:p w14:paraId="5D04DD56" w14:textId="77777777" w:rsidR="00DD2E4B" w:rsidRPr="009F4207" w:rsidRDefault="00DD2E4B">
            <w:pPr>
              <w:spacing w:after="200"/>
              <w:rPr>
                <w:sz w:val="20"/>
                <w:szCs w:val="20"/>
              </w:rPr>
            </w:pPr>
            <w:r w:rsidRPr="009F4207">
              <w:rPr>
                <w:sz w:val="20"/>
                <w:szCs w:val="20"/>
              </w:rPr>
              <w:t xml:space="preserve">Percutaneous tenotomy of digit of hand (Anaes.) </w:t>
            </w:r>
          </w:p>
          <w:p w14:paraId="1EAC13F2" w14:textId="77777777" w:rsidR="00DD2E4B" w:rsidRPr="009F4207" w:rsidRDefault="00DD2E4B">
            <w:pPr>
              <w:tabs>
                <w:tab w:val="left" w:pos="1701"/>
              </w:tabs>
            </w:pPr>
            <w:r w:rsidRPr="009F4207">
              <w:rPr>
                <w:b/>
                <w:sz w:val="20"/>
              </w:rPr>
              <w:t xml:space="preserve">Fee: </w:t>
            </w:r>
            <w:r w:rsidRPr="009F4207">
              <w:t>$107.10</w:t>
            </w:r>
            <w:r w:rsidRPr="009F4207">
              <w:tab/>
            </w:r>
            <w:r w:rsidRPr="009F4207">
              <w:rPr>
                <w:b/>
                <w:sz w:val="20"/>
              </w:rPr>
              <w:t xml:space="preserve">Benefit: </w:t>
            </w:r>
            <w:r w:rsidRPr="009F4207">
              <w:t>75% = $80.35    85% = $91.05</w:t>
            </w:r>
          </w:p>
        </w:tc>
      </w:tr>
      <w:tr w:rsidR="00DD2E4B" w:rsidRPr="009F4207" w14:paraId="46788C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F05A23" w14:textId="77777777" w:rsidR="00DD2E4B" w:rsidRPr="009F4207" w:rsidRDefault="00DD2E4B">
            <w:pPr>
              <w:rPr>
                <w:b/>
              </w:rPr>
            </w:pPr>
            <w:r w:rsidRPr="009F4207">
              <w:rPr>
                <w:b/>
              </w:rPr>
              <w:t>Fee</w:t>
            </w:r>
          </w:p>
          <w:p w14:paraId="35BEB786" w14:textId="77777777" w:rsidR="00DD2E4B" w:rsidRPr="009F4207" w:rsidRDefault="00DD2E4B">
            <w:r w:rsidRPr="009F4207">
              <w:t>46464</w:t>
            </w:r>
          </w:p>
        </w:tc>
        <w:tc>
          <w:tcPr>
            <w:tcW w:w="0" w:type="auto"/>
            <w:tcMar>
              <w:top w:w="38" w:type="dxa"/>
              <w:left w:w="38" w:type="dxa"/>
              <w:bottom w:w="38" w:type="dxa"/>
              <w:right w:w="38" w:type="dxa"/>
            </w:tcMar>
            <w:vAlign w:val="bottom"/>
          </w:tcPr>
          <w:p w14:paraId="70935C1B" w14:textId="77777777" w:rsidR="00DD2E4B" w:rsidRPr="009F4207" w:rsidRDefault="00DD2E4B">
            <w:pPr>
              <w:spacing w:after="200"/>
              <w:rPr>
                <w:sz w:val="20"/>
                <w:szCs w:val="20"/>
              </w:rPr>
            </w:pPr>
            <w:r w:rsidRPr="009F4207">
              <w:rPr>
                <w:sz w:val="20"/>
                <w:szCs w:val="20"/>
              </w:rPr>
              <w:t xml:space="preserve">Amputation of a supernumerary complete digit of hand (H) (Anaes.) (Assist.) </w:t>
            </w:r>
          </w:p>
          <w:p w14:paraId="60415C23" w14:textId="77777777" w:rsidR="00DD2E4B" w:rsidRPr="009F4207" w:rsidRDefault="00DD2E4B">
            <w:pPr>
              <w:tabs>
                <w:tab w:val="left" w:pos="1701"/>
              </w:tabs>
            </w:pPr>
            <w:r w:rsidRPr="009F4207">
              <w:rPr>
                <w:b/>
                <w:sz w:val="20"/>
              </w:rPr>
              <w:t xml:space="preserve">Fee: </w:t>
            </w:r>
            <w:r w:rsidRPr="009F4207">
              <w:t>$247.20</w:t>
            </w:r>
            <w:r w:rsidRPr="009F4207">
              <w:tab/>
            </w:r>
            <w:r w:rsidRPr="009F4207">
              <w:rPr>
                <w:b/>
                <w:sz w:val="20"/>
              </w:rPr>
              <w:t xml:space="preserve">Benefit: </w:t>
            </w:r>
            <w:r w:rsidRPr="009F4207">
              <w:t>75% = $185.40</w:t>
            </w:r>
          </w:p>
        </w:tc>
      </w:tr>
      <w:tr w:rsidR="00DD2E4B" w:rsidRPr="009F4207" w14:paraId="7EB53D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C3FEC7" w14:textId="77777777" w:rsidR="00DD2E4B" w:rsidRPr="009F4207" w:rsidRDefault="00DD2E4B">
            <w:pPr>
              <w:rPr>
                <w:b/>
              </w:rPr>
            </w:pPr>
            <w:r w:rsidRPr="009F4207">
              <w:rPr>
                <w:b/>
              </w:rPr>
              <w:t>Fee</w:t>
            </w:r>
          </w:p>
          <w:p w14:paraId="0F11CA20" w14:textId="77777777" w:rsidR="00DD2E4B" w:rsidRPr="009F4207" w:rsidRDefault="00DD2E4B">
            <w:r w:rsidRPr="009F4207">
              <w:t>46465</w:t>
            </w:r>
          </w:p>
        </w:tc>
        <w:tc>
          <w:tcPr>
            <w:tcW w:w="0" w:type="auto"/>
            <w:tcMar>
              <w:top w:w="38" w:type="dxa"/>
              <w:left w:w="38" w:type="dxa"/>
              <w:bottom w:w="38" w:type="dxa"/>
              <w:right w:w="38" w:type="dxa"/>
            </w:tcMar>
            <w:vAlign w:val="bottom"/>
          </w:tcPr>
          <w:p w14:paraId="3883D916" w14:textId="77777777" w:rsidR="00DD2E4B" w:rsidRPr="009F4207" w:rsidRDefault="00DD2E4B">
            <w:pPr>
              <w:spacing w:after="200"/>
              <w:rPr>
                <w:sz w:val="20"/>
                <w:szCs w:val="20"/>
              </w:rPr>
            </w:pPr>
            <w:r w:rsidRPr="009F4207">
              <w:rPr>
                <w:sz w:val="20"/>
                <w:szCs w:val="20"/>
              </w:rPr>
              <w:t>Amputation of digit of hand, distal to metacarpal head, including any of the following (if performed):</w:t>
            </w:r>
          </w:p>
          <w:p w14:paraId="352BE1F5" w14:textId="77777777" w:rsidR="00DD2E4B" w:rsidRPr="009F4207" w:rsidRDefault="00DD2E4B">
            <w:pPr>
              <w:spacing w:before="200" w:after="200"/>
              <w:rPr>
                <w:sz w:val="20"/>
                <w:szCs w:val="20"/>
              </w:rPr>
            </w:pPr>
            <w:r w:rsidRPr="009F4207">
              <w:rPr>
                <w:sz w:val="20"/>
                <w:szCs w:val="20"/>
              </w:rPr>
              <w:t>(a) excision of neuroma;</w:t>
            </w:r>
          </w:p>
          <w:p w14:paraId="6F8839FC" w14:textId="77777777" w:rsidR="00DD2E4B" w:rsidRPr="009F4207" w:rsidRDefault="00DD2E4B">
            <w:pPr>
              <w:spacing w:before="200" w:after="200"/>
              <w:rPr>
                <w:sz w:val="20"/>
                <w:szCs w:val="20"/>
              </w:rPr>
            </w:pPr>
            <w:r w:rsidRPr="009F4207">
              <w:rPr>
                <w:sz w:val="20"/>
                <w:szCs w:val="20"/>
              </w:rPr>
              <w:t>(b) resection of bone;</w:t>
            </w:r>
          </w:p>
          <w:p w14:paraId="58256B69" w14:textId="77777777" w:rsidR="00DD2E4B" w:rsidRPr="009F4207" w:rsidRDefault="00DD2E4B">
            <w:pPr>
              <w:spacing w:before="200" w:after="200"/>
              <w:rPr>
                <w:sz w:val="20"/>
                <w:szCs w:val="20"/>
              </w:rPr>
            </w:pPr>
            <w:r w:rsidRPr="009F4207">
              <w:rPr>
                <w:sz w:val="20"/>
                <w:szCs w:val="20"/>
              </w:rPr>
              <w:t>(c) skin cover with local flaps</w:t>
            </w:r>
          </w:p>
          <w:p w14:paraId="2E968685" w14:textId="77777777" w:rsidR="00DD2E4B" w:rsidRPr="009F4207" w:rsidRDefault="00DD2E4B">
            <w:pPr>
              <w:spacing w:before="200" w:after="200"/>
              <w:rPr>
                <w:sz w:val="20"/>
                <w:szCs w:val="20"/>
              </w:rPr>
            </w:pPr>
            <w:r w:rsidRPr="009F4207">
              <w:rPr>
                <w:sz w:val="20"/>
                <w:szCs w:val="20"/>
              </w:rPr>
              <w:t xml:space="preserve">—one ray (H) (Anaes.) (Assist.) </w:t>
            </w:r>
          </w:p>
          <w:p w14:paraId="5FB35AF4" w14:textId="77777777" w:rsidR="00DD2E4B" w:rsidRPr="009F4207" w:rsidRDefault="00DD2E4B">
            <w:pPr>
              <w:tabs>
                <w:tab w:val="left" w:pos="1701"/>
              </w:tabs>
            </w:pPr>
            <w:r w:rsidRPr="009F4207">
              <w:rPr>
                <w:b/>
                <w:sz w:val="20"/>
              </w:rPr>
              <w:t xml:space="preserve">Fee: </w:t>
            </w:r>
            <w:r w:rsidRPr="009F4207">
              <w:t>$247.20</w:t>
            </w:r>
            <w:r w:rsidRPr="009F4207">
              <w:tab/>
            </w:r>
            <w:r w:rsidRPr="009F4207">
              <w:rPr>
                <w:b/>
                <w:sz w:val="20"/>
              </w:rPr>
              <w:t xml:space="preserve">Benefit: </w:t>
            </w:r>
            <w:r w:rsidRPr="009F4207">
              <w:t>75% = $185.40</w:t>
            </w:r>
          </w:p>
        </w:tc>
      </w:tr>
      <w:tr w:rsidR="00DD2E4B" w:rsidRPr="009F4207" w14:paraId="4DDC04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F7B3F9" w14:textId="77777777" w:rsidR="00DD2E4B" w:rsidRPr="009F4207" w:rsidRDefault="00DD2E4B">
            <w:pPr>
              <w:rPr>
                <w:b/>
              </w:rPr>
            </w:pPr>
            <w:r w:rsidRPr="009F4207">
              <w:rPr>
                <w:b/>
              </w:rPr>
              <w:t>Fee</w:t>
            </w:r>
          </w:p>
          <w:p w14:paraId="7EC010EC" w14:textId="77777777" w:rsidR="00DD2E4B" w:rsidRPr="009F4207" w:rsidRDefault="00DD2E4B">
            <w:r w:rsidRPr="009F4207">
              <w:t>46468</w:t>
            </w:r>
          </w:p>
        </w:tc>
        <w:tc>
          <w:tcPr>
            <w:tcW w:w="0" w:type="auto"/>
            <w:tcMar>
              <w:top w:w="38" w:type="dxa"/>
              <w:left w:w="38" w:type="dxa"/>
              <w:bottom w:w="38" w:type="dxa"/>
              <w:right w:w="38" w:type="dxa"/>
            </w:tcMar>
            <w:vAlign w:val="bottom"/>
          </w:tcPr>
          <w:p w14:paraId="29563A27" w14:textId="77777777" w:rsidR="00DD2E4B" w:rsidRPr="009F4207" w:rsidRDefault="00DD2E4B">
            <w:pPr>
              <w:spacing w:after="200"/>
              <w:rPr>
                <w:sz w:val="20"/>
                <w:szCs w:val="20"/>
              </w:rPr>
            </w:pPr>
            <w:r w:rsidRPr="009F4207">
              <w:rPr>
                <w:sz w:val="20"/>
                <w:szCs w:val="20"/>
              </w:rPr>
              <w:t>Amputation of digit of hand, distal to metacarpal head, including any of the following (if performed):</w:t>
            </w:r>
          </w:p>
          <w:p w14:paraId="6C01ACED" w14:textId="77777777" w:rsidR="00DD2E4B" w:rsidRPr="009F4207" w:rsidRDefault="00DD2E4B">
            <w:pPr>
              <w:spacing w:before="200" w:after="200"/>
              <w:rPr>
                <w:sz w:val="20"/>
                <w:szCs w:val="20"/>
              </w:rPr>
            </w:pPr>
            <w:r w:rsidRPr="009F4207">
              <w:rPr>
                <w:sz w:val="20"/>
                <w:szCs w:val="20"/>
              </w:rPr>
              <w:t>(a) excision of neuroma;</w:t>
            </w:r>
          </w:p>
          <w:p w14:paraId="1753FA3C" w14:textId="77777777" w:rsidR="00DD2E4B" w:rsidRPr="009F4207" w:rsidRDefault="00DD2E4B">
            <w:pPr>
              <w:spacing w:before="200" w:after="200"/>
              <w:rPr>
                <w:sz w:val="20"/>
                <w:szCs w:val="20"/>
              </w:rPr>
            </w:pPr>
            <w:r w:rsidRPr="009F4207">
              <w:rPr>
                <w:sz w:val="20"/>
                <w:szCs w:val="20"/>
              </w:rPr>
              <w:t>(b) resection of bone;</w:t>
            </w:r>
          </w:p>
          <w:p w14:paraId="0BB38646" w14:textId="77777777" w:rsidR="00DD2E4B" w:rsidRPr="009F4207" w:rsidRDefault="00DD2E4B">
            <w:pPr>
              <w:spacing w:before="200" w:after="200"/>
              <w:rPr>
                <w:sz w:val="20"/>
                <w:szCs w:val="20"/>
              </w:rPr>
            </w:pPr>
            <w:r w:rsidRPr="009F4207">
              <w:rPr>
                <w:sz w:val="20"/>
                <w:szCs w:val="20"/>
              </w:rPr>
              <w:t>(c) skin cover with local flaps</w:t>
            </w:r>
          </w:p>
          <w:p w14:paraId="0132E0EF" w14:textId="77777777" w:rsidR="00DD2E4B" w:rsidRPr="009F4207" w:rsidRDefault="00DD2E4B">
            <w:pPr>
              <w:spacing w:before="200" w:after="200"/>
              <w:rPr>
                <w:sz w:val="20"/>
                <w:szCs w:val="20"/>
              </w:rPr>
            </w:pPr>
            <w:r w:rsidRPr="009F4207">
              <w:rPr>
                <w:sz w:val="20"/>
                <w:szCs w:val="20"/>
              </w:rPr>
              <w:t xml:space="preserve">—2 rays (H) (Anaes.) (Assist.) </w:t>
            </w:r>
          </w:p>
          <w:p w14:paraId="17EBD877" w14:textId="77777777" w:rsidR="00DD2E4B" w:rsidRPr="009F4207" w:rsidRDefault="00DD2E4B">
            <w:pPr>
              <w:tabs>
                <w:tab w:val="left" w:pos="1701"/>
              </w:tabs>
            </w:pPr>
            <w:r w:rsidRPr="009F4207">
              <w:rPr>
                <w:b/>
                <w:sz w:val="20"/>
              </w:rPr>
              <w:t xml:space="preserve">Fee: </w:t>
            </w:r>
            <w:r w:rsidRPr="009F4207">
              <w:t>$432.45</w:t>
            </w:r>
            <w:r w:rsidRPr="009F4207">
              <w:tab/>
            </w:r>
            <w:r w:rsidRPr="009F4207">
              <w:rPr>
                <w:b/>
                <w:sz w:val="20"/>
              </w:rPr>
              <w:t xml:space="preserve">Benefit: </w:t>
            </w:r>
            <w:r w:rsidRPr="009F4207">
              <w:t>75% = $324.35</w:t>
            </w:r>
          </w:p>
        </w:tc>
      </w:tr>
      <w:tr w:rsidR="00DD2E4B" w:rsidRPr="009F4207" w14:paraId="76F7A5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95571C" w14:textId="77777777" w:rsidR="00DD2E4B" w:rsidRPr="009F4207" w:rsidRDefault="00DD2E4B">
            <w:pPr>
              <w:rPr>
                <w:b/>
              </w:rPr>
            </w:pPr>
            <w:r w:rsidRPr="009F4207">
              <w:rPr>
                <w:b/>
              </w:rPr>
              <w:t>Fee</w:t>
            </w:r>
          </w:p>
          <w:p w14:paraId="583B9540" w14:textId="77777777" w:rsidR="00DD2E4B" w:rsidRPr="009F4207" w:rsidRDefault="00DD2E4B">
            <w:r w:rsidRPr="009F4207">
              <w:t>46471</w:t>
            </w:r>
          </w:p>
        </w:tc>
        <w:tc>
          <w:tcPr>
            <w:tcW w:w="0" w:type="auto"/>
            <w:tcMar>
              <w:top w:w="38" w:type="dxa"/>
              <w:left w:w="38" w:type="dxa"/>
              <w:bottom w:w="38" w:type="dxa"/>
              <w:right w:w="38" w:type="dxa"/>
            </w:tcMar>
            <w:vAlign w:val="bottom"/>
          </w:tcPr>
          <w:p w14:paraId="00D9AE6B" w14:textId="77777777" w:rsidR="00DD2E4B" w:rsidRPr="009F4207" w:rsidRDefault="00DD2E4B">
            <w:pPr>
              <w:spacing w:after="200"/>
              <w:rPr>
                <w:sz w:val="20"/>
                <w:szCs w:val="20"/>
              </w:rPr>
            </w:pPr>
            <w:r w:rsidRPr="009F4207">
              <w:rPr>
                <w:sz w:val="20"/>
                <w:szCs w:val="20"/>
              </w:rPr>
              <w:t>Amputation of digit of hand, distal to metacarpal head, including any of the following (if performed):</w:t>
            </w:r>
          </w:p>
          <w:p w14:paraId="3A04DD25" w14:textId="77777777" w:rsidR="00DD2E4B" w:rsidRPr="009F4207" w:rsidRDefault="00DD2E4B">
            <w:pPr>
              <w:spacing w:before="200" w:after="200"/>
              <w:rPr>
                <w:sz w:val="20"/>
                <w:szCs w:val="20"/>
              </w:rPr>
            </w:pPr>
            <w:r w:rsidRPr="009F4207">
              <w:rPr>
                <w:sz w:val="20"/>
                <w:szCs w:val="20"/>
              </w:rPr>
              <w:t>(a) excision of neuroma;</w:t>
            </w:r>
          </w:p>
          <w:p w14:paraId="67A4969A" w14:textId="77777777" w:rsidR="00DD2E4B" w:rsidRPr="009F4207" w:rsidRDefault="00DD2E4B">
            <w:pPr>
              <w:spacing w:before="200" w:after="200"/>
              <w:rPr>
                <w:sz w:val="20"/>
                <w:szCs w:val="20"/>
              </w:rPr>
            </w:pPr>
            <w:r w:rsidRPr="009F4207">
              <w:rPr>
                <w:sz w:val="20"/>
                <w:szCs w:val="20"/>
              </w:rPr>
              <w:t>(b) resection of bone;</w:t>
            </w:r>
          </w:p>
          <w:p w14:paraId="30328629" w14:textId="77777777" w:rsidR="00DD2E4B" w:rsidRPr="009F4207" w:rsidRDefault="00DD2E4B">
            <w:pPr>
              <w:spacing w:before="200" w:after="200"/>
              <w:rPr>
                <w:sz w:val="20"/>
                <w:szCs w:val="20"/>
              </w:rPr>
            </w:pPr>
            <w:r w:rsidRPr="009F4207">
              <w:rPr>
                <w:sz w:val="20"/>
                <w:szCs w:val="20"/>
              </w:rPr>
              <w:t>(c) skin cover with local flaps</w:t>
            </w:r>
          </w:p>
          <w:p w14:paraId="1D51A22C" w14:textId="77777777" w:rsidR="00DD2E4B" w:rsidRPr="009F4207" w:rsidRDefault="00DD2E4B">
            <w:pPr>
              <w:spacing w:before="200" w:after="200"/>
              <w:rPr>
                <w:sz w:val="20"/>
                <w:szCs w:val="20"/>
              </w:rPr>
            </w:pPr>
            <w:r w:rsidRPr="009F4207">
              <w:rPr>
                <w:sz w:val="20"/>
                <w:szCs w:val="20"/>
              </w:rPr>
              <w:t xml:space="preserve">—3 rays (H) (Anaes.) (Assist.) </w:t>
            </w:r>
          </w:p>
          <w:p w14:paraId="5FC72C34" w14:textId="77777777" w:rsidR="00DD2E4B" w:rsidRPr="009F4207" w:rsidRDefault="00DD2E4B">
            <w:pPr>
              <w:tabs>
                <w:tab w:val="left" w:pos="1701"/>
              </w:tabs>
            </w:pPr>
            <w:r w:rsidRPr="009F4207">
              <w:rPr>
                <w:b/>
                <w:sz w:val="20"/>
              </w:rPr>
              <w:t xml:space="preserve">Fee: </w:t>
            </w:r>
            <w:r w:rsidRPr="009F4207">
              <w:t>$617.75</w:t>
            </w:r>
            <w:r w:rsidRPr="009F4207">
              <w:tab/>
            </w:r>
            <w:r w:rsidRPr="009F4207">
              <w:rPr>
                <w:b/>
                <w:sz w:val="20"/>
              </w:rPr>
              <w:t xml:space="preserve">Benefit: </w:t>
            </w:r>
            <w:r w:rsidRPr="009F4207">
              <w:t>75% = $463.35</w:t>
            </w:r>
          </w:p>
        </w:tc>
      </w:tr>
      <w:tr w:rsidR="00DD2E4B" w:rsidRPr="009F4207" w14:paraId="590DA1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A44EAF" w14:textId="77777777" w:rsidR="00DD2E4B" w:rsidRPr="009F4207" w:rsidRDefault="00DD2E4B">
            <w:pPr>
              <w:rPr>
                <w:b/>
              </w:rPr>
            </w:pPr>
            <w:r w:rsidRPr="009F4207">
              <w:rPr>
                <w:b/>
              </w:rPr>
              <w:t>Fee</w:t>
            </w:r>
          </w:p>
          <w:p w14:paraId="5B6B593A" w14:textId="77777777" w:rsidR="00DD2E4B" w:rsidRPr="009F4207" w:rsidRDefault="00DD2E4B">
            <w:r w:rsidRPr="009F4207">
              <w:t>46474</w:t>
            </w:r>
          </w:p>
        </w:tc>
        <w:tc>
          <w:tcPr>
            <w:tcW w:w="0" w:type="auto"/>
            <w:tcMar>
              <w:top w:w="38" w:type="dxa"/>
              <w:left w:w="38" w:type="dxa"/>
              <w:bottom w:w="38" w:type="dxa"/>
              <w:right w:w="38" w:type="dxa"/>
            </w:tcMar>
            <w:vAlign w:val="bottom"/>
          </w:tcPr>
          <w:p w14:paraId="404AF51D" w14:textId="77777777" w:rsidR="00DD2E4B" w:rsidRPr="009F4207" w:rsidRDefault="00DD2E4B">
            <w:pPr>
              <w:spacing w:after="200"/>
              <w:rPr>
                <w:sz w:val="20"/>
                <w:szCs w:val="20"/>
              </w:rPr>
            </w:pPr>
            <w:r w:rsidRPr="009F4207">
              <w:rPr>
                <w:sz w:val="20"/>
                <w:szCs w:val="20"/>
              </w:rPr>
              <w:t>Amputation of digit of hand, distal to metacarpal head, including any of the following (if performed):</w:t>
            </w:r>
          </w:p>
          <w:p w14:paraId="16AA3AB8" w14:textId="77777777" w:rsidR="00DD2E4B" w:rsidRPr="009F4207" w:rsidRDefault="00DD2E4B">
            <w:pPr>
              <w:spacing w:before="200" w:after="200"/>
              <w:rPr>
                <w:sz w:val="20"/>
                <w:szCs w:val="20"/>
              </w:rPr>
            </w:pPr>
            <w:r w:rsidRPr="009F4207">
              <w:rPr>
                <w:sz w:val="20"/>
                <w:szCs w:val="20"/>
              </w:rPr>
              <w:t>(a) excision of neuroma;</w:t>
            </w:r>
          </w:p>
          <w:p w14:paraId="1B9B6EE0" w14:textId="77777777" w:rsidR="00DD2E4B" w:rsidRPr="009F4207" w:rsidRDefault="00DD2E4B">
            <w:pPr>
              <w:spacing w:before="200" w:after="200"/>
              <w:rPr>
                <w:sz w:val="20"/>
                <w:szCs w:val="20"/>
              </w:rPr>
            </w:pPr>
            <w:r w:rsidRPr="009F4207">
              <w:rPr>
                <w:sz w:val="20"/>
                <w:szCs w:val="20"/>
              </w:rPr>
              <w:t>(b) resection of bone;</w:t>
            </w:r>
          </w:p>
          <w:p w14:paraId="34F94C89" w14:textId="77777777" w:rsidR="00DD2E4B" w:rsidRPr="009F4207" w:rsidRDefault="00DD2E4B">
            <w:pPr>
              <w:spacing w:before="200" w:after="200"/>
              <w:rPr>
                <w:sz w:val="20"/>
                <w:szCs w:val="20"/>
              </w:rPr>
            </w:pPr>
            <w:r w:rsidRPr="009F4207">
              <w:rPr>
                <w:sz w:val="20"/>
                <w:szCs w:val="20"/>
              </w:rPr>
              <w:t>(c) skin cover with local flaps</w:t>
            </w:r>
          </w:p>
          <w:p w14:paraId="5AF9F058" w14:textId="77777777" w:rsidR="00DD2E4B" w:rsidRPr="009F4207" w:rsidRDefault="00DD2E4B">
            <w:pPr>
              <w:spacing w:before="200" w:after="200"/>
              <w:rPr>
                <w:sz w:val="20"/>
                <w:szCs w:val="20"/>
              </w:rPr>
            </w:pPr>
            <w:r w:rsidRPr="009F4207">
              <w:rPr>
                <w:sz w:val="20"/>
                <w:szCs w:val="20"/>
              </w:rPr>
              <w:t xml:space="preserve">—4 rays (H) (Anaes.) (Assist.) </w:t>
            </w:r>
          </w:p>
          <w:p w14:paraId="4186523C" w14:textId="77777777" w:rsidR="00DD2E4B" w:rsidRPr="009F4207" w:rsidRDefault="00DD2E4B">
            <w:pPr>
              <w:tabs>
                <w:tab w:val="left" w:pos="1701"/>
              </w:tabs>
            </w:pPr>
            <w:r w:rsidRPr="009F4207">
              <w:rPr>
                <w:b/>
                <w:sz w:val="20"/>
              </w:rPr>
              <w:t xml:space="preserve">Fee: </w:t>
            </w:r>
            <w:r w:rsidRPr="009F4207">
              <w:t>$803.20</w:t>
            </w:r>
            <w:r w:rsidRPr="009F4207">
              <w:tab/>
            </w:r>
            <w:r w:rsidRPr="009F4207">
              <w:rPr>
                <w:b/>
                <w:sz w:val="20"/>
              </w:rPr>
              <w:t xml:space="preserve">Benefit: </w:t>
            </w:r>
            <w:r w:rsidRPr="009F4207">
              <w:t>75% = $602.40</w:t>
            </w:r>
          </w:p>
        </w:tc>
      </w:tr>
      <w:tr w:rsidR="00DD2E4B" w:rsidRPr="009F4207" w14:paraId="530556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019BC1" w14:textId="77777777" w:rsidR="00DD2E4B" w:rsidRPr="009F4207" w:rsidRDefault="00DD2E4B">
            <w:pPr>
              <w:rPr>
                <w:b/>
              </w:rPr>
            </w:pPr>
            <w:r w:rsidRPr="009F4207">
              <w:rPr>
                <w:b/>
              </w:rPr>
              <w:lastRenderedPageBreak/>
              <w:t>Fee</w:t>
            </w:r>
          </w:p>
          <w:p w14:paraId="07C136C0" w14:textId="77777777" w:rsidR="00DD2E4B" w:rsidRPr="009F4207" w:rsidRDefault="00DD2E4B">
            <w:r w:rsidRPr="009F4207">
              <w:t>46477</w:t>
            </w:r>
          </w:p>
        </w:tc>
        <w:tc>
          <w:tcPr>
            <w:tcW w:w="0" w:type="auto"/>
            <w:tcMar>
              <w:top w:w="38" w:type="dxa"/>
              <w:left w:w="38" w:type="dxa"/>
              <w:bottom w:w="38" w:type="dxa"/>
              <w:right w:w="38" w:type="dxa"/>
            </w:tcMar>
            <w:vAlign w:val="bottom"/>
          </w:tcPr>
          <w:p w14:paraId="1A5E0C24" w14:textId="77777777" w:rsidR="00DD2E4B" w:rsidRPr="009F4207" w:rsidRDefault="00DD2E4B">
            <w:pPr>
              <w:spacing w:after="200"/>
              <w:rPr>
                <w:sz w:val="20"/>
                <w:szCs w:val="20"/>
              </w:rPr>
            </w:pPr>
            <w:r w:rsidRPr="009F4207">
              <w:rPr>
                <w:sz w:val="20"/>
                <w:szCs w:val="20"/>
              </w:rPr>
              <w:t>Amputation of digit of hand, distal to metacarpal head, including any of the following (if performed):</w:t>
            </w:r>
          </w:p>
          <w:p w14:paraId="250470E2" w14:textId="77777777" w:rsidR="00DD2E4B" w:rsidRPr="009F4207" w:rsidRDefault="00DD2E4B">
            <w:pPr>
              <w:spacing w:before="200" w:after="200"/>
              <w:rPr>
                <w:sz w:val="20"/>
                <w:szCs w:val="20"/>
              </w:rPr>
            </w:pPr>
            <w:r w:rsidRPr="009F4207">
              <w:rPr>
                <w:sz w:val="20"/>
                <w:szCs w:val="20"/>
              </w:rPr>
              <w:t>(a) excision of neuroma;</w:t>
            </w:r>
          </w:p>
          <w:p w14:paraId="366B6398" w14:textId="77777777" w:rsidR="00DD2E4B" w:rsidRPr="009F4207" w:rsidRDefault="00DD2E4B">
            <w:pPr>
              <w:spacing w:before="200" w:after="200"/>
              <w:rPr>
                <w:sz w:val="20"/>
                <w:szCs w:val="20"/>
              </w:rPr>
            </w:pPr>
            <w:r w:rsidRPr="009F4207">
              <w:rPr>
                <w:sz w:val="20"/>
                <w:szCs w:val="20"/>
              </w:rPr>
              <w:t>(b) resection of bone;</w:t>
            </w:r>
          </w:p>
          <w:p w14:paraId="50D8A1B9" w14:textId="77777777" w:rsidR="00DD2E4B" w:rsidRPr="009F4207" w:rsidRDefault="00DD2E4B">
            <w:pPr>
              <w:spacing w:before="200" w:after="200"/>
              <w:rPr>
                <w:sz w:val="20"/>
                <w:szCs w:val="20"/>
              </w:rPr>
            </w:pPr>
            <w:r w:rsidRPr="009F4207">
              <w:rPr>
                <w:sz w:val="20"/>
                <w:szCs w:val="20"/>
              </w:rPr>
              <w:t>(c) skin cover with local flaps</w:t>
            </w:r>
          </w:p>
          <w:p w14:paraId="21C11871" w14:textId="77777777" w:rsidR="00DD2E4B" w:rsidRPr="009F4207" w:rsidRDefault="00DD2E4B">
            <w:pPr>
              <w:spacing w:before="200" w:after="200"/>
              <w:rPr>
                <w:sz w:val="20"/>
                <w:szCs w:val="20"/>
              </w:rPr>
            </w:pPr>
            <w:r w:rsidRPr="009F4207">
              <w:rPr>
                <w:sz w:val="20"/>
                <w:szCs w:val="20"/>
              </w:rPr>
              <w:t xml:space="preserve">—5 rays (H) (Anaes.) (Assist.) </w:t>
            </w:r>
          </w:p>
          <w:p w14:paraId="07D35F8D" w14:textId="77777777" w:rsidR="00DD2E4B" w:rsidRPr="009F4207" w:rsidRDefault="00DD2E4B">
            <w:pPr>
              <w:tabs>
                <w:tab w:val="left" w:pos="1701"/>
              </w:tabs>
            </w:pPr>
            <w:r w:rsidRPr="009F4207">
              <w:rPr>
                <w:b/>
                <w:sz w:val="20"/>
              </w:rPr>
              <w:t xml:space="preserve">Fee: </w:t>
            </w:r>
            <w:r w:rsidRPr="009F4207">
              <w:t>$988.55</w:t>
            </w:r>
            <w:r w:rsidRPr="009F4207">
              <w:tab/>
            </w:r>
            <w:r w:rsidRPr="009F4207">
              <w:rPr>
                <w:b/>
                <w:sz w:val="20"/>
              </w:rPr>
              <w:t xml:space="preserve">Benefit: </w:t>
            </w:r>
            <w:r w:rsidRPr="009F4207">
              <w:t>75% = $741.45</w:t>
            </w:r>
          </w:p>
        </w:tc>
      </w:tr>
      <w:tr w:rsidR="00DD2E4B" w:rsidRPr="009F4207" w14:paraId="283DD6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C3028C" w14:textId="77777777" w:rsidR="00DD2E4B" w:rsidRPr="009F4207" w:rsidRDefault="00DD2E4B">
            <w:pPr>
              <w:rPr>
                <w:b/>
              </w:rPr>
            </w:pPr>
            <w:r w:rsidRPr="009F4207">
              <w:rPr>
                <w:b/>
              </w:rPr>
              <w:t>Fee</w:t>
            </w:r>
          </w:p>
          <w:p w14:paraId="6A4575D2" w14:textId="77777777" w:rsidR="00DD2E4B" w:rsidRPr="009F4207" w:rsidRDefault="00DD2E4B">
            <w:r w:rsidRPr="009F4207">
              <w:t>46480</w:t>
            </w:r>
          </w:p>
        </w:tc>
        <w:tc>
          <w:tcPr>
            <w:tcW w:w="0" w:type="auto"/>
            <w:tcMar>
              <w:top w:w="38" w:type="dxa"/>
              <w:left w:w="38" w:type="dxa"/>
              <w:bottom w:w="38" w:type="dxa"/>
              <w:right w:w="38" w:type="dxa"/>
            </w:tcMar>
            <w:vAlign w:val="bottom"/>
          </w:tcPr>
          <w:p w14:paraId="05C5E5A4" w14:textId="77777777" w:rsidR="00DD2E4B" w:rsidRPr="009F4207" w:rsidRDefault="00DD2E4B">
            <w:pPr>
              <w:spacing w:after="200"/>
              <w:rPr>
                <w:sz w:val="20"/>
                <w:szCs w:val="20"/>
              </w:rPr>
            </w:pPr>
            <w:r w:rsidRPr="009F4207">
              <w:rPr>
                <w:sz w:val="20"/>
                <w:szCs w:val="20"/>
              </w:rPr>
              <w:t>Amputation of ray of hand, proximal to metacarpal head, including any of the following (if performed):</w:t>
            </w:r>
          </w:p>
          <w:p w14:paraId="14076AB8" w14:textId="77777777" w:rsidR="00DD2E4B" w:rsidRPr="009F4207" w:rsidRDefault="00DD2E4B">
            <w:pPr>
              <w:spacing w:before="200" w:after="200"/>
              <w:rPr>
                <w:sz w:val="20"/>
                <w:szCs w:val="20"/>
              </w:rPr>
            </w:pPr>
            <w:r w:rsidRPr="009F4207">
              <w:rPr>
                <w:sz w:val="20"/>
                <w:szCs w:val="20"/>
              </w:rPr>
              <w:t>(a) excision of neuroma;</w:t>
            </w:r>
          </w:p>
          <w:p w14:paraId="7B95D9C6" w14:textId="77777777" w:rsidR="00DD2E4B" w:rsidRPr="009F4207" w:rsidRDefault="00DD2E4B">
            <w:pPr>
              <w:spacing w:before="200" w:after="200"/>
              <w:rPr>
                <w:sz w:val="20"/>
                <w:szCs w:val="20"/>
              </w:rPr>
            </w:pPr>
            <w:r w:rsidRPr="009F4207">
              <w:rPr>
                <w:sz w:val="20"/>
                <w:szCs w:val="20"/>
              </w:rPr>
              <w:t>(b) recontouring;</w:t>
            </w:r>
          </w:p>
          <w:p w14:paraId="3ED08554" w14:textId="77777777" w:rsidR="00DD2E4B" w:rsidRPr="009F4207" w:rsidRDefault="00DD2E4B">
            <w:pPr>
              <w:spacing w:before="200" w:after="200"/>
              <w:rPr>
                <w:sz w:val="20"/>
                <w:szCs w:val="20"/>
              </w:rPr>
            </w:pPr>
            <w:r w:rsidRPr="009F4207">
              <w:rPr>
                <w:sz w:val="20"/>
                <w:szCs w:val="20"/>
              </w:rPr>
              <w:t>(c) resection of bone;</w:t>
            </w:r>
          </w:p>
          <w:p w14:paraId="6097BFDB" w14:textId="77777777" w:rsidR="00DD2E4B" w:rsidRPr="009F4207" w:rsidRDefault="00DD2E4B">
            <w:pPr>
              <w:spacing w:before="200" w:after="200"/>
              <w:rPr>
                <w:sz w:val="20"/>
                <w:szCs w:val="20"/>
              </w:rPr>
            </w:pPr>
            <w:r w:rsidRPr="009F4207">
              <w:rPr>
                <w:sz w:val="20"/>
                <w:szCs w:val="20"/>
              </w:rPr>
              <w:t>(d) skin cover with local flaps</w:t>
            </w:r>
          </w:p>
          <w:p w14:paraId="38A81451" w14:textId="77777777" w:rsidR="00DD2E4B" w:rsidRPr="009F4207" w:rsidRDefault="00DD2E4B">
            <w:pPr>
              <w:spacing w:before="200" w:after="200"/>
              <w:rPr>
                <w:sz w:val="20"/>
                <w:szCs w:val="20"/>
              </w:rPr>
            </w:pPr>
            <w:r w:rsidRPr="009F4207">
              <w:rPr>
                <w:sz w:val="20"/>
                <w:szCs w:val="20"/>
              </w:rPr>
              <w:t xml:space="preserve">—one ray (H) (Anaes.) (Assist.) </w:t>
            </w:r>
          </w:p>
          <w:p w14:paraId="23204683" w14:textId="77777777" w:rsidR="00DD2E4B" w:rsidRPr="009F4207" w:rsidRDefault="00DD2E4B">
            <w:pPr>
              <w:tabs>
                <w:tab w:val="left" w:pos="1701"/>
              </w:tabs>
            </w:pPr>
            <w:r w:rsidRPr="009F4207">
              <w:rPr>
                <w:b/>
                <w:sz w:val="20"/>
              </w:rPr>
              <w:t xml:space="preserve">Fee: </w:t>
            </w:r>
            <w:r w:rsidRPr="009F4207">
              <w:t>$411.90</w:t>
            </w:r>
            <w:r w:rsidRPr="009F4207">
              <w:tab/>
            </w:r>
            <w:r w:rsidRPr="009F4207">
              <w:rPr>
                <w:b/>
                <w:sz w:val="20"/>
              </w:rPr>
              <w:t xml:space="preserve">Benefit: </w:t>
            </w:r>
            <w:r w:rsidRPr="009F4207">
              <w:t>75% = $308.95</w:t>
            </w:r>
          </w:p>
        </w:tc>
      </w:tr>
      <w:tr w:rsidR="00DD2E4B" w:rsidRPr="009F4207" w14:paraId="7A8842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53F39C" w14:textId="77777777" w:rsidR="00DD2E4B" w:rsidRPr="009F4207" w:rsidRDefault="00DD2E4B">
            <w:pPr>
              <w:rPr>
                <w:b/>
              </w:rPr>
            </w:pPr>
            <w:r w:rsidRPr="009F4207">
              <w:rPr>
                <w:b/>
              </w:rPr>
              <w:t>Fee</w:t>
            </w:r>
          </w:p>
          <w:p w14:paraId="1AB59020" w14:textId="77777777" w:rsidR="00DD2E4B" w:rsidRPr="009F4207" w:rsidRDefault="00DD2E4B">
            <w:r w:rsidRPr="009F4207">
              <w:t>46483</w:t>
            </w:r>
          </w:p>
        </w:tc>
        <w:tc>
          <w:tcPr>
            <w:tcW w:w="0" w:type="auto"/>
            <w:tcMar>
              <w:top w:w="38" w:type="dxa"/>
              <w:left w:w="38" w:type="dxa"/>
              <w:bottom w:w="38" w:type="dxa"/>
              <w:right w:w="38" w:type="dxa"/>
            </w:tcMar>
            <w:vAlign w:val="bottom"/>
          </w:tcPr>
          <w:p w14:paraId="4266D70B" w14:textId="77777777" w:rsidR="00DD2E4B" w:rsidRPr="009F4207" w:rsidRDefault="00DD2E4B">
            <w:pPr>
              <w:spacing w:after="200"/>
              <w:rPr>
                <w:sz w:val="20"/>
                <w:szCs w:val="20"/>
              </w:rPr>
            </w:pPr>
            <w:r w:rsidRPr="009F4207">
              <w:rPr>
                <w:sz w:val="20"/>
                <w:szCs w:val="20"/>
              </w:rPr>
              <w:t>Revision of amputation stump of hand to provide adequate cover, including any of the following (if performed):</w:t>
            </w:r>
          </w:p>
          <w:p w14:paraId="7E549C68" w14:textId="77777777" w:rsidR="00DD2E4B" w:rsidRPr="009F4207" w:rsidRDefault="00DD2E4B">
            <w:pPr>
              <w:spacing w:before="200" w:after="200"/>
              <w:rPr>
                <w:sz w:val="20"/>
                <w:szCs w:val="20"/>
              </w:rPr>
            </w:pPr>
            <w:r w:rsidRPr="009F4207">
              <w:rPr>
                <w:sz w:val="20"/>
                <w:szCs w:val="20"/>
              </w:rPr>
              <w:t>(a) bone shortening;</w:t>
            </w:r>
          </w:p>
          <w:p w14:paraId="0F0132B4" w14:textId="77777777" w:rsidR="00DD2E4B" w:rsidRPr="009F4207" w:rsidRDefault="00DD2E4B">
            <w:pPr>
              <w:spacing w:before="200" w:after="200"/>
              <w:rPr>
                <w:sz w:val="20"/>
                <w:szCs w:val="20"/>
              </w:rPr>
            </w:pPr>
            <w:r w:rsidRPr="009F4207">
              <w:rPr>
                <w:sz w:val="20"/>
                <w:szCs w:val="20"/>
              </w:rPr>
              <w:t>(b) excision of nail bed remnants;</w:t>
            </w:r>
          </w:p>
          <w:p w14:paraId="3C02CCAD" w14:textId="77777777" w:rsidR="00DD2E4B" w:rsidRPr="009F4207" w:rsidRDefault="00DD2E4B">
            <w:pPr>
              <w:spacing w:before="200" w:after="200"/>
              <w:rPr>
                <w:sz w:val="20"/>
                <w:szCs w:val="20"/>
              </w:rPr>
            </w:pPr>
            <w:r w:rsidRPr="009F4207">
              <w:rPr>
                <w:sz w:val="20"/>
                <w:szCs w:val="20"/>
              </w:rPr>
              <w:t>(c) excision of neuroma</w:t>
            </w:r>
          </w:p>
          <w:p w14:paraId="5272E5E8" w14:textId="77777777" w:rsidR="00DD2E4B" w:rsidRPr="009F4207" w:rsidRDefault="00DD2E4B">
            <w:pPr>
              <w:spacing w:before="200" w:after="200"/>
              <w:rPr>
                <w:sz w:val="20"/>
                <w:szCs w:val="20"/>
              </w:rPr>
            </w:pPr>
            <w:r w:rsidRPr="009F4207">
              <w:rPr>
                <w:sz w:val="20"/>
                <w:szCs w:val="20"/>
              </w:rPr>
              <w:t xml:space="preserve">(H) (Anaes.) (Assist.) </w:t>
            </w:r>
          </w:p>
          <w:p w14:paraId="1CEAE60D" w14:textId="77777777" w:rsidR="00DD2E4B" w:rsidRPr="009F4207" w:rsidRDefault="00DD2E4B">
            <w:pPr>
              <w:tabs>
                <w:tab w:val="left" w:pos="1701"/>
              </w:tabs>
            </w:pPr>
            <w:r w:rsidRPr="009F4207">
              <w:rPr>
                <w:b/>
                <w:sz w:val="20"/>
              </w:rPr>
              <w:t xml:space="preserve">Fee: </w:t>
            </w:r>
            <w:r w:rsidRPr="009F4207">
              <w:t>$329.45</w:t>
            </w:r>
            <w:r w:rsidRPr="009F4207">
              <w:tab/>
            </w:r>
            <w:r w:rsidRPr="009F4207">
              <w:rPr>
                <w:b/>
                <w:sz w:val="20"/>
              </w:rPr>
              <w:t xml:space="preserve">Benefit: </w:t>
            </w:r>
            <w:r w:rsidRPr="009F4207">
              <w:t>75% = $247.10</w:t>
            </w:r>
          </w:p>
        </w:tc>
      </w:tr>
      <w:tr w:rsidR="00DD2E4B" w:rsidRPr="009F4207" w14:paraId="384531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66A1C1" w14:textId="77777777" w:rsidR="00DD2E4B" w:rsidRPr="009F4207" w:rsidRDefault="00DD2E4B">
            <w:pPr>
              <w:rPr>
                <w:b/>
              </w:rPr>
            </w:pPr>
            <w:r w:rsidRPr="009F4207">
              <w:rPr>
                <w:b/>
              </w:rPr>
              <w:t>Fee</w:t>
            </w:r>
          </w:p>
          <w:p w14:paraId="74585D53" w14:textId="77777777" w:rsidR="00DD2E4B" w:rsidRPr="009F4207" w:rsidRDefault="00DD2E4B">
            <w:r w:rsidRPr="009F4207">
              <w:t>46486</w:t>
            </w:r>
          </w:p>
        </w:tc>
        <w:tc>
          <w:tcPr>
            <w:tcW w:w="0" w:type="auto"/>
            <w:tcMar>
              <w:top w:w="38" w:type="dxa"/>
              <w:left w:w="38" w:type="dxa"/>
              <w:bottom w:w="38" w:type="dxa"/>
              <w:right w:w="38" w:type="dxa"/>
            </w:tcMar>
            <w:vAlign w:val="bottom"/>
          </w:tcPr>
          <w:p w14:paraId="7D012EC9" w14:textId="77777777" w:rsidR="00DD2E4B" w:rsidRPr="009F4207" w:rsidRDefault="00DD2E4B">
            <w:pPr>
              <w:spacing w:after="200"/>
              <w:rPr>
                <w:sz w:val="20"/>
                <w:szCs w:val="20"/>
              </w:rPr>
            </w:pPr>
            <w:r w:rsidRPr="009F4207">
              <w:rPr>
                <w:sz w:val="20"/>
                <w:szCs w:val="20"/>
              </w:rPr>
              <w:t xml:space="preserve">Accurate reconstruction of acute nail bed laceration using magnification (H) (Anaes.) </w:t>
            </w:r>
          </w:p>
          <w:p w14:paraId="316CDC1E" w14:textId="77777777" w:rsidR="00DD2E4B" w:rsidRPr="009F4207" w:rsidRDefault="00DD2E4B">
            <w:pPr>
              <w:tabs>
                <w:tab w:val="left" w:pos="1701"/>
              </w:tabs>
            </w:pPr>
            <w:r w:rsidRPr="009F4207">
              <w:rPr>
                <w:b/>
                <w:sz w:val="20"/>
              </w:rPr>
              <w:t xml:space="preserve">Fee: </w:t>
            </w:r>
            <w:r w:rsidRPr="009F4207">
              <w:t>$247.20</w:t>
            </w:r>
            <w:r w:rsidRPr="009F4207">
              <w:tab/>
            </w:r>
            <w:r w:rsidRPr="009F4207">
              <w:rPr>
                <w:b/>
                <w:sz w:val="20"/>
              </w:rPr>
              <w:t xml:space="preserve">Benefit: </w:t>
            </w:r>
            <w:r w:rsidRPr="009F4207">
              <w:t>75% = $185.40</w:t>
            </w:r>
          </w:p>
        </w:tc>
      </w:tr>
      <w:tr w:rsidR="00DD2E4B" w:rsidRPr="009F4207" w14:paraId="2FE127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8AF970" w14:textId="77777777" w:rsidR="00DD2E4B" w:rsidRPr="009F4207" w:rsidRDefault="00DD2E4B">
            <w:pPr>
              <w:rPr>
                <w:b/>
              </w:rPr>
            </w:pPr>
            <w:r w:rsidRPr="009F4207">
              <w:rPr>
                <w:b/>
              </w:rPr>
              <w:t>Fee</w:t>
            </w:r>
          </w:p>
          <w:p w14:paraId="5B902A42" w14:textId="77777777" w:rsidR="00DD2E4B" w:rsidRPr="009F4207" w:rsidRDefault="00DD2E4B">
            <w:r w:rsidRPr="009F4207">
              <w:t>46489</w:t>
            </w:r>
          </w:p>
        </w:tc>
        <w:tc>
          <w:tcPr>
            <w:tcW w:w="0" w:type="auto"/>
            <w:tcMar>
              <w:top w:w="38" w:type="dxa"/>
              <w:left w:w="38" w:type="dxa"/>
              <w:bottom w:w="38" w:type="dxa"/>
              <w:right w:w="38" w:type="dxa"/>
            </w:tcMar>
            <w:vAlign w:val="bottom"/>
          </w:tcPr>
          <w:p w14:paraId="44B20762" w14:textId="77777777" w:rsidR="00DD2E4B" w:rsidRPr="009F4207" w:rsidRDefault="00DD2E4B">
            <w:pPr>
              <w:spacing w:after="200"/>
              <w:rPr>
                <w:sz w:val="20"/>
                <w:szCs w:val="20"/>
              </w:rPr>
            </w:pPr>
            <w:r w:rsidRPr="009F4207">
              <w:rPr>
                <w:sz w:val="20"/>
                <w:szCs w:val="20"/>
              </w:rPr>
              <w:t xml:space="preserve">Secondary reconstruction of nail bed deformity using magnification, including removal of nail (if performed), other than a service associated with a service to which item 46513 or 45451 applies (H) (Anaes.) (Assist.) </w:t>
            </w:r>
          </w:p>
          <w:p w14:paraId="7CD21988" w14:textId="77777777" w:rsidR="00DD2E4B" w:rsidRPr="009F4207" w:rsidRDefault="00DD2E4B">
            <w:r w:rsidRPr="009F4207">
              <w:t>(See para TN.8.188 of explanatory notes to this Category)</w:t>
            </w:r>
          </w:p>
          <w:p w14:paraId="232A7BEE" w14:textId="77777777" w:rsidR="00DD2E4B" w:rsidRPr="009F4207" w:rsidRDefault="00DD2E4B">
            <w:pPr>
              <w:tabs>
                <w:tab w:val="left" w:pos="1701"/>
              </w:tabs>
            </w:pPr>
            <w:r w:rsidRPr="009F4207">
              <w:rPr>
                <w:b/>
                <w:sz w:val="20"/>
              </w:rPr>
              <w:t xml:space="preserve">Fee: </w:t>
            </w:r>
            <w:r w:rsidRPr="009F4207">
              <w:t>$288.35</w:t>
            </w:r>
            <w:r w:rsidRPr="009F4207">
              <w:tab/>
            </w:r>
            <w:r w:rsidRPr="009F4207">
              <w:rPr>
                <w:b/>
                <w:sz w:val="20"/>
              </w:rPr>
              <w:t xml:space="preserve">Benefit: </w:t>
            </w:r>
            <w:r w:rsidRPr="009F4207">
              <w:t>75% = $216.30</w:t>
            </w:r>
          </w:p>
        </w:tc>
      </w:tr>
      <w:tr w:rsidR="00DD2E4B" w:rsidRPr="009F4207" w14:paraId="2C3798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ADF756" w14:textId="77777777" w:rsidR="00DD2E4B" w:rsidRPr="009F4207" w:rsidRDefault="00DD2E4B">
            <w:pPr>
              <w:rPr>
                <w:b/>
              </w:rPr>
            </w:pPr>
            <w:r w:rsidRPr="009F4207">
              <w:rPr>
                <w:b/>
              </w:rPr>
              <w:t>Fee</w:t>
            </w:r>
          </w:p>
          <w:p w14:paraId="0BF67ED4" w14:textId="77777777" w:rsidR="00DD2E4B" w:rsidRPr="009F4207" w:rsidRDefault="00DD2E4B">
            <w:r w:rsidRPr="009F4207">
              <w:t>46492</w:t>
            </w:r>
          </w:p>
        </w:tc>
        <w:tc>
          <w:tcPr>
            <w:tcW w:w="0" w:type="auto"/>
            <w:tcMar>
              <w:top w:w="38" w:type="dxa"/>
              <w:left w:w="38" w:type="dxa"/>
              <w:bottom w:w="38" w:type="dxa"/>
              <w:right w:w="38" w:type="dxa"/>
            </w:tcMar>
            <w:vAlign w:val="bottom"/>
          </w:tcPr>
          <w:p w14:paraId="0A6C43BD" w14:textId="77777777" w:rsidR="00DD2E4B" w:rsidRPr="009F4207" w:rsidRDefault="00DD2E4B">
            <w:pPr>
              <w:spacing w:after="200"/>
              <w:rPr>
                <w:sz w:val="20"/>
                <w:szCs w:val="20"/>
              </w:rPr>
            </w:pPr>
            <w:r w:rsidRPr="009F4207">
              <w:rPr>
                <w:sz w:val="20"/>
                <w:szCs w:val="20"/>
              </w:rPr>
              <w:t xml:space="preserve">Surgical correction of contracture of joint of hand, flexor or extensor tendon, involving tissues deeper than skin and subcutaneous tissue—one joint (H) (Anaes.) (Assist.) </w:t>
            </w:r>
          </w:p>
          <w:p w14:paraId="766F7064" w14:textId="77777777" w:rsidR="00DD2E4B" w:rsidRPr="009F4207" w:rsidRDefault="00DD2E4B">
            <w:pPr>
              <w:tabs>
                <w:tab w:val="left" w:pos="1701"/>
              </w:tabs>
            </w:pPr>
            <w:r w:rsidRPr="009F4207">
              <w:rPr>
                <w:b/>
                <w:sz w:val="20"/>
              </w:rPr>
              <w:t xml:space="preserve">Fee: </w:t>
            </w:r>
            <w:r w:rsidRPr="009F4207">
              <w:t>$395.45</w:t>
            </w:r>
            <w:r w:rsidRPr="009F4207">
              <w:tab/>
            </w:r>
            <w:r w:rsidRPr="009F4207">
              <w:rPr>
                <w:b/>
                <w:sz w:val="20"/>
              </w:rPr>
              <w:t xml:space="preserve">Benefit: </w:t>
            </w:r>
            <w:r w:rsidRPr="009F4207">
              <w:t>75% = $296.60</w:t>
            </w:r>
          </w:p>
        </w:tc>
      </w:tr>
      <w:tr w:rsidR="00DD2E4B" w:rsidRPr="009F4207" w14:paraId="23110F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D4D254" w14:textId="77777777" w:rsidR="00DD2E4B" w:rsidRPr="009F4207" w:rsidRDefault="00DD2E4B">
            <w:pPr>
              <w:rPr>
                <w:b/>
              </w:rPr>
            </w:pPr>
            <w:r w:rsidRPr="009F4207">
              <w:rPr>
                <w:b/>
              </w:rPr>
              <w:t>Fee</w:t>
            </w:r>
          </w:p>
          <w:p w14:paraId="5E95C944" w14:textId="77777777" w:rsidR="00DD2E4B" w:rsidRPr="009F4207" w:rsidRDefault="00DD2E4B">
            <w:r w:rsidRPr="009F4207">
              <w:t>46493</w:t>
            </w:r>
          </w:p>
        </w:tc>
        <w:tc>
          <w:tcPr>
            <w:tcW w:w="0" w:type="auto"/>
            <w:tcMar>
              <w:top w:w="38" w:type="dxa"/>
              <w:left w:w="38" w:type="dxa"/>
              <w:bottom w:w="38" w:type="dxa"/>
              <w:right w:w="38" w:type="dxa"/>
            </w:tcMar>
            <w:vAlign w:val="bottom"/>
          </w:tcPr>
          <w:p w14:paraId="33570D25" w14:textId="77777777" w:rsidR="00DD2E4B" w:rsidRPr="009F4207" w:rsidRDefault="00DD2E4B">
            <w:pPr>
              <w:spacing w:after="200"/>
              <w:rPr>
                <w:sz w:val="20"/>
                <w:szCs w:val="20"/>
              </w:rPr>
            </w:pPr>
            <w:r w:rsidRPr="009F4207">
              <w:rPr>
                <w:sz w:val="20"/>
                <w:szCs w:val="20"/>
              </w:rPr>
              <w:t>Resection of boss of metacarpal base of hand, including either or both of the following (if performed):</w:t>
            </w:r>
          </w:p>
          <w:p w14:paraId="2DA01D4F" w14:textId="77777777" w:rsidR="00DD2E4B" w:rsidRPr="009F4207" w:rsidRDefault="00DD2E4B">
            <w:pPr>
              <w:spacing w:before="200" w:after="200"/>
              <w:rPr>
                <w:sz w:val="20"/>
                <w:szCs w:val="20"/>
              </w:rPr>
            </w:pPr>
            <w:r w:rsidRPr="009F4207">
              <w:rPr>
                <w:sz w:val="20"/>
                <w:szCs w:val="20"/>
              </w:rPr>
              <w:t>(a) excision of ganglion;</w:t>
            </w:r>
          </w:p>
          <w:p w14:paraId="72912382" w14:textId="77777777" w:rsidR="00DD2E4B" w:rsidRPr="009F4207" w:rsidRDefault="00DD2E4B">
            <w:pPr>
              <w:spacing w:before="200" w:after="200"/>
              <w:rPr>
                <w:sz w:val="20"/>
                <w:szCs w:val="20"/>
              </w:rPr>
            </w:pPr>
            <w:r w:rsidRPr="009F4207">
              <w:rPr>
                <w:sz w:val="20"/>
                <w:szCs w:val="20"/>
              </w:rPr>
              <w:lastRenderedPageBreak/>
              <w:t>(b) synovectomy</w:t>
            </w:r>
          </w:p>
          <w:p w14:paraId="450C1AD4" w14:textId="77777777" w:rsidR="00DD2E4B" w:rsidRPr="009F4207" w:rsidRDefault="00DD2E4B">
            <w:pPr>
              <w:spacing w:before="200" w:after="200"/>
              <w:rPr>
                <w:sz w:val="20"/>
                <w:szCs w:val="20"/>
              </w:rPr>
            </w:pPr>
            <w:r w:rsidRPr="009F4207">
              <w:rPr>
                <w:sz w:val="20"/>
                <w:szCs w:val="20"/>
              </w:rPr>
              <w:t xml:space="preserve">  (Anaes.) (Assist.) </w:t>
            </w:r>
          </w:p>
          <w:p w14:paraId="7C6E005E" w14:textId="77777777" w:rsidR="00DD2E4B" w:rsidRPr="009F4207" w:rsidRDefault="00DD2E4B">
            <w:pPr>
              <w:tabs>
                <w:tab w:val="left" w:pos="1701"/>
              </w:tabs>
            </w:pPr>
            <w:r w:rsidRPr="009F4207">
              <w:rPr>
                <w:b/>
                <w:sz w:val="20"/>
              </w:rPr>
              <w:t xml:space="preserve">Fee: </w:t>
            </w:r>
            <w:r w:rsidRPr="009F4207">
              <w:t>$360.95</w:t>
            </w:r>
            <w:r w:rsidRPr="009F4207">
              <w:tab/>
            </w:r>
            <w:r w:rsidRPr="009F4207">
              <w:rPr>
                <w:b/>
                <w:sz w:val="20"/>
              </w:rPr>
              <w:t xml:space="preserve">Benefit: </w:t>
            </w:r>
            <w:r w:rsidRPr="009F4207">
              <w:t>75% = $270.75    85% = $306.85</w:t>
            </w:r>
          </w:p>
        </w:tc>
      </w:tr>
      <w:tr w:rsidR="00DD2E4B" w:rsidRPr="009F4207" w14:paraId="6F6963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937806" w14:textId="77777777" w:rsidR="00DD2E4B" w:rsidRPr="009F4207" w:rsidRDefault="00DD2E4B">
            <w:pPr>
              <w:rPr>
                <w:b/>
              </w:rPr>
            </w:pPr>
            <w:r w:rsidRPr="009F4207">
              <w:rPr>
                <w:b/>
              </w:rPr>
              <w:lastRenderedPageBreak/>
              <w:t>Fee</w:t>
            </w:r>
          </w:p>
          <w:p w14:paraId="14707B03" w14:textId="77777777" w:rsidR="00DD2E4B" w:rsidRPr="009F4207" w:rsidRDefault="00DD2E4B">
            <w:r w:rsidRPr="009F4207">
              <w:t>46495</w:t>
            </w:r>
          </w:p>
        </w:tc>
        <w:tc>
          <w:tcPr>
            <w:tcW w:w="0" w:type="auto"/>
            <w:tcMar>
              <w:top w:w="38" w:type="dxa"/>
              <w:left w:w="38" w:type="dxa"/>
              <w:bottom w:w="38" w:type="dxa"/>
              <w:right w:w="38" w:type="dxa"/>
            </w:tcMar>
            <w:vAlign w:val="bottom"/>
          </w:tcPr>
          <w:p w14:paraId="3A2BED18" w14:textId="77777777" w:rsidR="00DD2E4B" w:rsidRPr="009F4207" w:rsidRDefault="00DD2E4B">
            <w:pPr>
              <w:spacing w:after="200"/>
              <w:rPr>
                <w:sz w:val="20"/>
                <w:szCs w:val="20"/>
              </w:rPr>
            </w:pPr>
            <w:r w:rsidRPr="009F4207">
              <w:rPr>
                <w:sz w:val="20"/>
                <w:szCs w:val="20"/>
              </w:rPr>
              <w:t>Complete excision of one or more ganglia or mucous cysts of interphalangeal, metacarpophalangeal or carpometacarpal joint of hand, including any of the following (if performed):</w:t>
            </w:r>
          </w:p>
          <w:p w14:paraId="423384BD" w14:textId="77777777" w:rsidR="00DD2E4B" w:rsidRPr="009F4207" w:rsidRDefault="00DD2E4B">
            <w:pPr>
              <w:spacing w:before="200" w:after="200"/>
              <w:rPr>
                <w:sz w:val="20"/>
                <w:szCs w:val="20"/>
              </w:rPr>
            </w:pPr>
            <w:r w:rsidRPr="009F4207">
              <w:rPr>
                <w:sz w:val="20"/>
                <w:szCs w:val="20"/>
              </w:rPr>
              <w:t>(a) arthrotomy;</w:t>
            </w:r>
          </w:p>
          <w:p w14:paraId="4D782A64" w14:textId="77777777" w:rsidR="00DD2E4B" w:rsidRPr="009F4207" w:rsidRDefault="00DD2E4B">
            <w:pPr>
              <w:spacing w:before="200" w:after="200"/>
              <w:rPr>
                <w:sz w:val="20"/>
                <w:szCs w:val="20"/>
              </w:rPr>
            </w:pPr>
            <w:r w:rsidRPr="009F4207">
              <w:rPr>
                <w:sz w:val="20"/>
                <w:szCs w:val="20"/>
              </w:rPr>
              <w:t>(b) osteophyte resections</w:t>
            </w:r>
          </w:p>
          <w:p w14:paraId="15FF0F1B" w14:textId="77777777" w:rsidR="00DD2E4B" w:rsidRPr="009F4207" w:rsidRDefault="00DD2E4B">
            <w:pPr>
              <w:spacing w:before="200" w:after="200"/>
              <w:rPr>
                <w:sz w:val="20"/>
                <w:szCs w:val="20"/>
              </w:rPr>
            </w:pPr>
            <w:r w:rsidRPr="009F4207">
              <w:rPr>
                <w:sz w:val="20"/>
                <w:szCs w:val="20"/>
              </w:rPr>
              <w:t>(c) synovectomy</w:t>
            </w:r>
          </w:p>
          <w:p w14:paraId="74F32AF0"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30107 or 46336 applies—one joint (H) (Anaes.) (Assist.) </w:t>
            </w:r>
          </w:p>
          <w:p w14:paraId="2FC338DE" w14:textId="77777777" w:rsidR="00DD2E4B" w:rsidRPr="009F4207" w:rsidRDefault="00DD2E4B">
            <w:pPr>
              <w:tabs>
                <w:tab w:val="left" w:pos="1701"/>
              </w:tabs>
            </w:pPr>
            <w:r w:rsidRPr="009F4207">
              <w:rPr>
                <w:b/>
                <w:sz w:val="20"/>
              </w:rPr>
              <w:t xml:space="preserve">Fee: </w:t>
            </w:r>
            <w:r w:rsidRPr="009F4207">
              <w:t>$222.55</w:t>
            </w:r>
            <w:r w:rsidRPr="009F4207">
              <w:tab/>
            </w:r>
            <w:r w:rsidRPr="009F4207">
              <w:rPr>
                <w:b/>
                <w:sz w:val="20"/>
              </w:rPr>
              <w:t xml:space="preserve">Benefit: </w:t>
            </w:r>
            <w:r w:rsidRPr="009F4207">
              <w:t>75% = $166.95</w:t>
            </w:r>
          </w:p>
        </w:tc>
      </w:tr>
      <w:tr w:rsidR="00DD2E4B" w:rsidRPr="009F4207" w14:paraId="5647AB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2A8B28" w14:textId="77777777" w:rsidR="00DD2E4B" w:rsidRPr="009F4207" w:rsidRDefault="00DD2E4B">
            <w:pPr>
              <w:rPr>
                <w:b/>
              </w:rPr>
            </w:pPr>
            <w:r w:rsidRPr="009F4207">
              <w:rPr>
                <w:b/>
              </w:rPr>
              <w:t>Fee</w:t>
            </w:r>
          </w:p>
          <w:p w14:paraId="30294949" w14:textId="77777777" w:rsidR="00DD2E4B" w:rsidRPr="009F4207" w:rsidRDefault="00DD2E4B">
            <w:r w:rsidRPr="009F4207">
              <w:t>46498</w:t>
            </w:r>
          </w:p>
        </w:tc>
        <w:tc>
          <w:tcPr>
            <w:tcW w:w="0" w:type="auto"/>
            <w:tcMar>
              <w:top w:w="38" w:type="dxa"/>
              <w:left w:w="38" w:type="dxa"/>
              <w:bottom w:w="38" w:type="dxa"/>
              <w:right w:w="38" w:type="dxa"/>
            </w:tcMar>
            <w:vAlign w:val="bottom"/>
          </w:tcPr>
          <w:p w14:paraId="3AED417F" w14:textId="77777777" w:rsidR="00DD2E4B" w:rsidRPr="009F4207" w:rsidRDefault="00DD2E4B">
            <w:pPr>
              <w:spacing w:after="200"/>
              <w:rPr>
                <w:sz w:val="20"/>
                <w:szCs w:val="20"/>
              </w:rPr>
            </w:pPr>
            <w:r w:rsidRPr="009F4207">
              <w:rPr>
                <w:sz w:val="20"/>
                <w:szCs w:val="20"/>
              </w:rPr>
              <w:t>Excision of ganglion of flexor tendon sheath of hand, including any of the following (if performed):</w:t>
            </w:r>
          </w:p>
          <w:p w14:paraId="3AF68605" w14:textId="77777777" w:rsidR="00DD2E4B" w:rsidRPr="009F4207" w:rsidRDefault="00DD2E4B">
            <w:pPr>
              <w:spacing w:before="200" w:after="200"/>
              <w:rPr>
                <w:sz w:val="20"/>
                <w:szCs w:val="20"/>
              </w:rPr>
            </w:pPr>
            <w:r w:rsidRPr="009F4207">
              <w:rPr>
                <w:sz w:val="20"/>
                <w:szCs w:val="20"/>
              </w:rPr>
              <w:t>(a) flexor tenosynovectomy;</w:t>
            </w:r>
          </w:p>
          <w:p w14:paraId="1E804256" w14:textId="77777777" w:rsidR="00DD2E4B" w:rsidRPr="009F4207" w:rsidRDefault="00DD2E4B">
            <w:pPr>
              <w:spacing w:before="200" w:after="200"/>
              <w:rPr>
                <w:sz w:val="20"/>
                <w:szCs w:val="20"/>
              </w:rPr>
            </w:pPr>
            <w:r w:rsidRPr="009F4207">
              <w:rPr>
                <w:sz w:val="20"/>
                <w:szCs w:val="20"/>
              </w:rPr>
              <w:t>(b) sheath excision;</w:t>
            </w:r>
          </w:p>
          <w:p w14:paraId="397DB2E3" w14:textId="77777777" w:rsidR="00DD2E4B" w:rsidRPr="009F4207" w:rsidRDefault="00DD2E4B">
            <w:pPr>
              <w:spacing w:before="200" w:after="200"/>
              <w:rPr>
                <w:sz w:val="20"/>
                <w:szCs w:val="20"/>
              </w:rPr>
            </w:pPr>
            <w:r w:rsidRPr="009F4207">
              <w:rPr>
                <w:sz w:val="20"/>
                <w:szCs w:val="20"/>
              </w:rPr>
              <w:t>(c) skin closure by any method</w:t>
            </w:r>
          </w:p>
          <w:p w14:paraId="2644798B"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30107 or 46363 applies (Anaes.) (Assist.) </w:t>
            </w:r>
          </w:p>
          <w:p w14:paraId="2BF7A37D" w14:textId="77777777" w:rsidR="00DD2E4B" w:rsidRPr="009F4207" w:rsidRDefault="00DD2E4B">
            <w:pPr>
              <w:tabs>
                <w:tab w:val="left" w:pos="1701"/>
              </w:tabs>
            </w:pPr>
            <w:r w:rsidRPr="009F4207">
              <w:rPr>
                <w:b/>
                <w:sz w:val="20"/>
              </w:rPr>
              <w:t xml:space="preserve">Fee: </w:t>
            </w:r>
            <w:r w:rsidRPr="009F4207">
              <w:t>$240.85</w:t>
            </w:r>
            <w:r w:rsidRPr="009F4207">
              <w:tab/>
            </w:r>
            <w:r w:rsidRPr="009F4207">
              <w:rPr>
                <w:b/>
                <w:sz w:val="20"/>
              </w:rPr>
              <w:t xml:space="preserve">Benefit: </w:t>
            </w:r>
            <w:r w:rsidRPr="009F4207">
              <w:t>75% = $180.65    85% = $204.75</w:t>
            </w:r>
          </w:p>
        </w:tc>
      </w:tr>
      <w:tr w:rsidR="00DD2E4B" w:rsidRPr="009F4207" w14:paraId="38B69D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911D2E" w14:textId="77777777" w:rsidR="00DD2E4B" w:rsidRPr="009F4207" w:rsidRDefault="00DD2E4B">
            <w:pPr>
              <w:rPr>
                <w:b/>
              </w:rPr>
            </w:pPr>
            <w:r w:rsidRPr="009F4207">
              <w:rPr>
                <w:b/>
              </w:rPr>
              <w:t>Fee</w:t>
            </w:r>
          </w:p>
          <w:p w14:paraId="58193CAF" w14:textId="77777777" w:rsidR="00DD2E4B" w:rsidRPr="009F4207" w:rsidRDefault="00DD2E4B">
            <w:r w:rsidRPr="009F4207">
              <w:t>46500</w:t>
            </w:r>
          </w:p>
        </w:tc>
        <w:tc>
          <w:tcPr>
            <w:tcW w:w="0" w:type="auto"/>
            <w:tcMar>
              <w:top w:w="38" w:type="dxa"/>
              <w:left w:w="38" w:type="dxa"/>
              <w:bottom w:w="38" w:type="dxa"/>
              <w:right w:w="38" w:type="dxa"/>
            </w:tcMar>
            <w:vAlign w:val="bottom"/>
          </w:tcPr>
          <w:p w14:paraId="5B39F0A5" w14:textId="77777777" w:rsidR="00DD2E4B" w:rsidRPr="009F4207" w:rsidRDefault="00DD2E4B">
            <w:pPr>
              <w:spacing w:after="200"/>
              <w:rPr>
                <w:sz w:val="20"/>
                <w:szCs w:val="20"/>
              </w:rPr>
            </w:pPr>
            <w:r w:rsidRPr="009F4207">
              <w:rPr>
                <w:sz w:val="20"/>
                <w:szCs w:val="20"/>
              </w:rPr>
              <w:t>Excision of ganglion of dorsal wrist joint of hand, including any of the following (if performed):</w:t>
            </w:r>
          </w:p>
          <w:p w14:paraId="58D1D96F" w14:textId="77777777" w:rsidR="00DD2E4B" w:rsidRPr="009F4207" w:rsidRDefault="00DD2E4B">
            <w:pPr>
              <w:spacing w:before="200" w:after="200"/>
              <w:rPr>
                <w:sz w:val="20"/>
                <w:szCs w:val="20"/>
              </w:rPr>
            </w:pPr>
            <w:r w:rsidRPr="009F4207">
              <w:rPr>
                <w:sz w:val="20"/>
                <w:szCs w:val="20"/>
              </w:rPr>
              <w:t>(a) arthrotomy;</w:t>
            </w:r>
          </w:p>
          <w:p w14:paraId="058F5BF5" w14:textId="77777777" w:rsidR="00DD2E4B" w:rsidRPr="009F4207" w:rsidRDefault="00DD2E4B">
            <w:pPr>
              <w:spacing w:before="200" w:after="200"/>
              <w:rPr>
                <w:sz w:val="20"/>
                <w:szCs w:val="20"/>
              </w:rPr>
            </w:pPr>
            <w:r w:rsidRPr="009F4207">
              <w:rPr>
                <w:sz w:val="20"/>
                <w:szCs w:val="20"/>
              </w:rPr>
              <w:t>(b) capsular or ligament repair (or both);</w:t>
            </w:r>
          </w:p>
          <w:p w14:paraId="67C7774E" w14:textId="77777777" w:rsidR="00DD2E4B" w:rsidRPr="009F4207" w:rsidRDefault="00DD2E4B">
            <w:pPr>
              <w:spacing w:before="200" w:after="200"/>
              <w:rPr>
                <w:sz w:val="20"/>
                <w:szCs w:val="20"/>
              </w:rPr>
            </w:pPr>
            <w:r w:rsidRPr="009F4207">
              <w:rPr>
                <w:sz w:val="20"/>
                <w:szCs w:val="20"/>
              </w:rPr>
              <w:t>(c) synovectomy</w:t>
            </w:r>
          </w:p>
          <w:p w14:paraId="6A38D91B"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30107 applies (Anaes.) (Assist.) </w:t>
            </w:r>
          </w:p>
          <w:p w14:paraId="21EDBE9F" w14:textId="77777777" w:rsidR="00DD2E4B" w:rsidRPr="009F4207" w:rsidRDefault="00DD2E4B">
            <w:pPr>
              <w:tabs>
                <w:tab w:val="left" w:pos="1701"/>
              </w:tabs>
            </w:pPr>
            <w:r w:rsidRPr="009F4207">
              <w:rPr>
                <w:b/>
                <w:sz w:val="20"/>
              </w:rPr>
              <w:t xml:space="preserve">Fee: </w:t>
            </w:r>
            <w:r w:rsidRPr="009F4207">
              <w:t>$288.35</w:t>
            </w:r>
            <w:r w:rsidRPr="009F4207">
              <w:tab/>
            </w:r>
            <w:r w:rsidRPr="009F4207">
              <w:rPr>
                <w:b/>
                <w:sz w:val="20"/>
              </w:rPr>
              <w:t xml:space="preserve">Benefit: </w:t>
            </w:r>
            <w:r w:rsidRPr="009F4207">
              <w:t>75% = $216.30    85% = $245.10</w:t>
            </w:r>
          </w:p>
        </w:tc>
      </w:tr>
      <w:tr w:rsidR="00DD2E4B" w:rsidRPr="009F4207" w14:paraId="0981D8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B6936A" w14:textId="77777777" w:rsidR="00DD2E4B" w:rsidRPr="009F4207" w:rsidRDefault="00DD2E4B">
            <w:pPr>
              <w:rPr>
                <w:b/>
              </w:rPr>
            </w:pPr>
            <w:r w:rsidRPr="009F4207">
              <w:rPr>
                <w:b/>
              </w:rPr>
              <w:t>Fee</w:t>
            </w:r>
          </w:p>
          <w:p w14:paraId="07422B98" w14:textId="77777777" w:rsidR="00DD2E4B" w:rsidRPr="009F4207" w:rsidRDefault="00DD2E4B">
            <w:r w:rsidRPr="009F4207">
              <w:t>46501</w:t>
            </w:r>
          </w:p>
        </w:tc>
        <w:tc>
          <w:tcPr>
            <w:tcW w:w="0" w:type="auto"/>
            <w:tcMar>
              <w:top w:w="38" w:type="dxa"/>
              <w:left w:w="38" w:type="dxa"/>
              <w:bottom w:w="38" w:type="dxa"/>
              <w:right w:w="38" w:type="dxa"/>
            </w:tcMar>
            <w:vAlign w:val="bottom"/>
          </w:tcPr>
          <w:p w14:paraId="108F10C8" w14:textId="77777777" w:rsidR="00DD2E4B" w:rsidRPr="009F4207" w:rsidRDefault="00DD2E4B">
            <w:pPr>
              <w:spacing w:after="200"/>
              <w:rPr>
                <w:sz w:val="20"/>
                <w:szCs w:val="20"/>
              </w:rPr>
            </w:pPr>
            <w:r w:rsidRPr="009F4207">
              <w:rPr>
                <w:sz w:val="20"/>
                <w:szCs w:val="20"/>
              </w:rPr>
              <w:t>Excision of ganglion of volar wrist joint of hand, including any of the following (if performed):</w:t>
            </w:r>
          </w:p>
          <w:p w14:paraId="5B8382B9" w14:textId="77777777" w:rsidR="00DD2E4B" w:rsidRPr="009F4207" w:rsidRDefault="00DD2E4B">
            <w:pPr>
              <w:spacing w:before="200" w:after="200"/>
              <w:rPr>
                <w:sz w:val="20"/>
                <w:szCs w:val="20"/>
              </w:rPr>
            </w:pPr>
            <w:r w:rsidRPr="009F4207">
              <w:rPr>
                <w:sz w:val="20"/>
                <w:szCs w:val="20"/>
              </w:rPr>
              <w:t>(a) arthrotomy;</w:t>
            </w:r>
          </w:p>
          <w:p w14:paraId="5F3AEAA4" w14:textId="77777777" w:rsidR="00DD2E4B" w:rsidRPr="009F4207" w:rsidRDefault="00DD2E4B">
            <w:pPr>
              <w:spacing w:before="200" w:after="200"/>
              <w:rPr>
                <w:sz w:val="20"/>
                <w:szCs w:val="20"/>
              </w:rPr>
            </w:pPr>
            <w:r w:rsidRPr="009F4207">
              <w:rPr>
                <w:sz w:val="20"/>
                <w:szCs w:val="20"/>
              </w:rPr>
              <w:t>(b) capsular or ligament repair (or both);</w:t>
            </w:r>
          </w:p>
          <w:p w14:paraId="724883F2" w14:textId="77777777" w:rsidR="00DD2E4B" w:rsidRPr="009F4207" w:rsidRDefault="00DD2E4B">
            <w:pPr>
              <w:spacing w:before="200" w:after="200"/>
              <w:rPr>
                <w:sz w:val="20"/>
                <w:szCs w:val="20"/>
              </w:rPr>
            </w:pPr>
            <w:r w:rsidRPr="009F4207">
              <w:rPr>
                <w:sz w:val="20"/>
                <w:szCs w:val="20"/>
              </w:rPr>
              <w:t>(c) synovectomy;</w:t>
            </w:r>
          </w:p>
          <w:p w14:paraId="62FACA1B"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30107 or 46325 applies (Anaes.) (Assist.) </w:t>
            </w:r>
          </w:p>
          <w:p w14:paraId="4A285CED" w14:textId="77777777" w:rsidR="00DD2E4B" w:rsidRPr="009F4207" w:rsidRDefault="00DD2E4B">
            <w:pPr>
              <w:tabs>
                <w:tab w:val="left" w:pos="1701"/>
              </w:tabs>
            </w:pPr>
            <w:r w:rsidRPr="009F4207">
              <w:rPr>
                <w:b/>
                <w:sz w:val="20"/>
              </w:rPr>
              <w:t xml:space="preserve">Fee: </w:t>
            </w:r>
            <w:r w:rsidRPr="009F4207">
              <w:t>$360.55</w:t>
            </w:r>
            <w:r w:rsidRPr="009F4207">
              <w:tab/>
            </w:r>
            <w:r w:rsidRPr="009F4207">
              <w:rPr>
                <w:b/>
                <w:sz w:val="20"/>
              </w:rPr>
              <w:t xml:space="preserve">Benefit: </w:t>
            </w:r>
            <w:r w:rsidRPr="009F4207">
              <w:t>75% = $270.45    85% = $306.50</w:t>
            </w:r>
          </w:p>
        </w:tc>
      </w:tr>
      <w:tr w:rsidR="00DD2E4B" w:rsidRPr="009F4207" w14:paraId="34B1FD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51D528" w14:textId="77777777" w:rsidR="00DD2E4B" w:rsidRPr="009F4207" w:rsidRDefault="00DD2E4B">
            <w:pPr>
              <w:rPr>
                <w:b/>
              </w:rPr>
            </w:pPr>
            <w:r w:rsidRPr="009F4207">
              <w:rPr>
                <w:b/>
              </w:rPr>
              <w:t>Fee</w:t>
            </w:r>
          </w:p>
          <w:p w14:paraId="3F6B4B6E" w14:textId="77777777" w:rsidR="00DD2E4B" w:rsidRPr="009F4207" w:rsidRDefault="00DD2E4B">
            <w:r w:rsidRPr="009F4207">
              <w:t>46502</w:t>
            </w:r>
          </w:p>
        </w:tc>
        <w:tc>
          <w:tcPr>
            <w:tcW w:w="0" w:type="auto"/>
            <w:tcMar>
              <w:top w:w="38" w:type="dxa"/>
              <w:left w:w="38" w:type="dxa"/>
              <w:bottom w:w="38" w:type="dxa"/>
              <w:right w:w="38" w:type="dxa"/>
            </w:tcMar>
            <w:vAlign w:val="bottom"/>
          </w:tcPr>
          <w:p w14:paraId="12398405" w14:textId="77777777" w:rsidR="00DD2E4B" w:rsidRPr="009F4207" w:rsidRDefault="00DD2E4B">
            <w:pPr>
              <w:spacing w:after="200"/>
              <w:rPr>
                <w:sz w:val="20"/>
                <w:szCs w:val="20"/>
              </w:rPr>
            </w:pPr>
            <w:r w:rsidRPr="009F4207">
              <w:rPr>
                <w:sz w:val="20"/>
                <w:szCs w:val="20"/>
              </w:rPr>
              <w:t>Excision of recurrent ganglion of dorsal wrist joint of hand, including any of the following (if performed):</w:t>
            </w:r>
          </w:p>
          <w:p w14:paraId="438A6B1D" w14:textId="77777777" w:rsidR="00DD2E4B" w:rsidRPr="009F4207" w:rsidRDefault="00DD2E4B">
            <w:pPr>
              <w:spacing w:before="200" w:after="200"/>
              <w:rPr>
                <w:sz w:val="20"/>
                <w:szCs w:val="20"/>
              </w:rPr>
            </w:pPr>
            <w:r w:rsidRPr="009F4207">
              <w:rPr>
                <w:sz w:val="20"/>
                <w:szCs w:val="20"/>
              </w:rPr>
              <w:lastRenderedPageBreak/>
              <w:t>(a) arthrotomy;</w:t>
            </w:r>
          </w:p>
          <w:p w14:paraId="303C1353" w14:textId="77777777" w:rsidR="00DD2E4B" w:rsidRPr="009F4207" w:rsidRDefault="00DD2E4B">
            <w:pPr>
              <w:spacing w:before="200" w:after="200"/>
              <w:rPr>
                <w:sz w:val="20"/>
                <w:szCs w:val="20"/>
              </w:rPr>
            </w:pPr>
            <w:r w:rsidRPr="009F4207">
              <w:rPr>
                <w:sz w:val="20"/>
                <w:szCs w:val="20"/>
              </w:rPr>
              <w:t>(b) capsular or ligament repair (or both);</w:t>
            </w:r>
          </w:p>
          <w:p w14:paraId="0BBE1E30" w14:textId="77777777" w:rsidR="00DD2E4B" w:rsidRPr="009F4207" w:rsidRDefault="00DD2E4B">
            <w:pPr>
              <w:spacing w:before="200" w:after="200"/>
              <w:rPr>
                <w:sz w:val="20"/>
                <w:szCs w:val="20"/>
              </w:rPr>
            </w:pPr>
            <w:r w:rsidRPr="009F4207">
              <w:rPr>
                <w:sz w:val="20"/>
                <w:szCs w:val="20"/>
              </w:rPr>
              <w:t>(c) synovectomy</w:t>
            </w:r>
          </w:p>
          <w:p w14:paraId="1798D269" w14:textId="77777777" w:rsidR="00DD2E4B" w:rsidRPr="009F4207" w:rsidRDefault="00DD2E4B">
            <w:pPr>
              <w:spacing w:before="200" w:after="200"/>
              <w:rPr>
                <w:sz w:val="20"/>
                <w:szCs w:val="20"/>
              </w:rPr>
            </w:pPr>
            <w:r w:rsidRPr="009F4207">
              <w:rPr>
                <w:sz w:val="20"/>
                <w:szCs w:val="20"/>
              </w:rPr>
              <w:t xml:space="preserve">  (Anaes.) (Assist.) </w:t>
            </w:r>
          </w:p>
          <w:p w14:paraId="5CCCB7BF" w14:textId="77777777" w:rsidR="00DD2E4B" w:rsidRPr="009F4207" w:rsidRDefault="00DD2E4B">
            <w:pPr>
              <w:tabs>
                <w:tab w:val="left" w:pos="1701"/>
              </w:tabs>
            </w:pPr>
            <w:r w:rsidRPr="009F4207">
              <w:rPr>
                <w:b/>
                <w:sz w:val="20"/>
              </w:rPr>
              <w:t xml:space="preserve">Fee: </w:t>
            </w:r>
            <w:r w:rsidRPr="009F4207">
              <w:t>$432.50</w:t>
            </w:r>
            <w:r w:rsidRPr="009F4207">
              <w:tab/>
            </w:r>
            <w:r w:rsidRPr="009F4207">
              <w:rPr>
                <w:b/>
                <w:sz w:val="20"/>
              </w:rPr>
              <w:t xml:space="preserve">Benefit: </w:t>
            </w:r>
            <w:r w:rsidRPr="009F4207">
              <w:t>75% = $324.40    85% = $367.65</w:t>
            </w:r>
          </w:p>
        </w:tc>
      </w:tr>
      <w:tr w:rsidR="00DD2E4B" w:rsidRPr="009F4207" w14:paraId="4C31A8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5D5673" w14:textId="77777777" w:rsidR="00DD2E4B" w:rsidRPr="009F4207" w:rsidRDefault="00DD2E4B">
            <w:pPr>
              <w:rPr>
                <w:b/>
              </w:rPr>
            </w:pPr>
            <w:r w:rsidRPr="009F4207">
              <w:rPr>
                <w:b/>
              </w:rPr>
              <w:lastRenderedPageBreak/>
              <w:t>Fee</w:t>
            </w:r>
          </w:p>
          <w:p w14:paraId="36CA3EA3" w14:textId="77777777" w:rsidR="00DD2E4B" w:rsidRPr="009F4207" w:rsidRDefault="00DD2E4B">
            <w:r w:rsidRPr="009F4207">
              <w:t>46503</w:t>
            </w:r>
          </w:p>
        </w:tc>
        <w:tc>
          <w:tcPr>
            <w:tcW w:w="0" w:type="auto"/>
            <w:tcMar>
              <w:top w:w="38" w:type="dxa"/>
              <w:left w:w="38" w:type="dxa"/>
              <w:bottom w:w="38" w:type="dxa"/>
              <w:right w:w="38" w:type="dxa"/>
            </w:tcMar>
            <w:vAlign w:val="bottom"/>
          </w:tcPr>
          <w:p w14:paraId="07D1CA49" w14:textId="77777777" w:rsidR="00DD2E4B" w:rsidRPr="009F4207" w:rsidRDefault="00DD2E4B">
            <w:pPr>
              <w:spacing w:after="200"/>
              <w:rPr>
                <w:sz w:val="20"/>
                <w:szCs w:val="20"/>
              </w:rPr>
            </w:pPr>
            <w:r w:rsidRPr="009F4207">
              <w:rPr>
                <w:sz w:val="20"/>
                <w:szCs w:val="20"/>
              </w:rPr>
              <w:t>Excision of recurrent ganglion of volar wrist joint of hand, including any of the following (if performed):</w:t>
            </w:r>
          </w:p>
          <w:p w14:paraId="164A088C" w14:textId="77777777" w:rsidR="00DD2E4B" w:rsidRPr="009F4207" w:rsidRDefault="00DD2E4B">
            <w:pPr>
              <w:spacing w:before="200" w:after="200"/>
              <w:rPr>
                <w:sz w:val="20"/>
                <w:szCs w:val="20"/>
              </w:rPr>
            </w:pPr>
            <w:r w:rsidRPr="009F4207">
              <w:rPr>
                <w:sz w:val="20"/>
                <w:szCs w:val="20"/>
              </w:rPr>
              <w:t>(a) arthrotomy;</w:t>
            </w:r>
          </w:p>
          <w:p w14:paraId="313694EA" w14:textId="77777777" w:rsidR="00DD2E4B" w:rsidRPr="009F4207" w:rsidRDefault="00DD2E4B">
            <w:pPr>
              <w:spacing w:before="200" w:after="200"/>
              <w:rPr>
                <w:sz w:val="20"/>
                <w:szCs w:val="20"/>
              </w:rPr>
            </w:pPr>
            <w:r w:rsidRPr="009F4207">
              <w:rPr>
                <w:sz w:val="20"/>
                <w:szCs w:val="20"/>
              </w:rPr>
              <w:t>(b) capsular or ligament repair (or both);</w:t>
            </w:r>
          </w:p>
          <w:p w14:paraId="15FB9560" w14:textId="77777777" w:rsidR="00DD2E4B" w:rsidRPr="009F4207" w:rsidRDefault="00DD2E4B">
            <w:pPr>
              <w:spacing w:before="200" w:after="200"/>
              <w:rPr>
                <w:sz w:val="20"/>
                <w:szCs w:val="20"/>
              </w:rPr>
            </w:pPr>
            <w:r w:rsidRPr="009F4207">
              <w:rPr>
                <w:sz w:val="20"/>
                <w:szCs w:val="20"/>
              </w:rPr>
              <w:t>(c) synovectomy;</w:t>
            </w:r>
          </w:p>
          <w:p w14:paraId="6F9E3879"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30107 applies (Anaes.) (Assist.) </w:t>
            </w:r>
          </w:p>
          <w:p w14:paraId="23E9676E" w14:textId="77777777" w:rsidR="00DD2E4B" w:rsidRPr="009F4207" w:rsidRDefault="00DD2E4B">
            <w:pPr>
              <w:tabs>
                <w:tab w:val="left" w:pos="1701"/>
              </w:tabs>
            </w:pPr>
            <w:r w:rsidRPr="009F4207">
              <w:rPr>
                <w:b/>
                <w:sz w:val="20"/>
              </w:rPr>
              <w:t xml:space="preserve">Fee: </w:t>
            </w:r>
            <w:r w:rsidRPr="009F4207">
              <w:t>$414.40</w:t>
            </w:r>
            <w:r w:rsidRPr="009F4207">
              <w:tab/>
            </w:r>
            <w:r w:rsidRPr="009F4207">
              <w:rPr>
                <w:b/>
                <w:sz w:val="20"/>
              </w:rPr>
              <w:t xml:space="preserve">Benefit: </w:t>
            </w:r>
            <w:r w:rsidRPr="009F4207">
              <w:t>75% = $310.80    85% = $352.25</w:t>
            </w:r>
          </w:p>
        </w:tc>
      </w:tr>
      <w:tr w:rsidR="00DD2E4B" w:rsidRPr="009F4207" w14:paraId="2C0FBB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2C3346" w14:textId="77777777" w:rsidR="00DD2E4B" w:rsidRPr="009F4207" w:rsidRDefault="00DD2E4B">
            <w:pPr>
              <w:rPr>
                <w:b/>
              </w:rPr>
            </w:pPr>
            <w:r w:rsidRPr="009F4207">
              <w:rPr>
                <w:b/>
              </w:rPr>
              <w:t>Fee</w:t>
            </w:r>
          </w:p>
          <w:p w14:paraId="42B7BD9A" w14:textId="77777777" w:rsidR="00DD2E4B" w:rsidRPr="009F4207" w:rsidRDefault="00DD2E4B">
            <w:r w:rsidRPr="009F4207">
              <w:t>46504</w:t>
            </w:r>
          </w:p>
        </w:tc>
        <w:tc>
          <w:tcPr>
            <w:tcW w:w="0" w:type="auto"/>
            <w:tcMar>
              <w:top w:w="38" w:type="dxa"/>
              <w:left w:w="38" w:type="dxa"/>
              <w:bottom w:w="38" w:type="dxa"/>
              <w:right w:w="38" w:type="dxa"/>
            </w:tcMar>
            <w:vAlign w:val="bottom"/>
          </w:tcPr>
          <w:p w14:paraId="1DF18720" w14:textId="77777777" w:rsidR="00DD2E4B" w:rsidRPr="009F4207" w:rsidRDefault="00DD2E4B">
            <w:pPr>
              <w:spacing w:after="200"/>
              <w:rPr>
                <w:sz w:val="20"/>
                <w:szCs w:val="20"/>
              </w:rPr>
            </w:pPr>
            <w:r w:rsidRPr="009F4207">
              <w:rPr>
                <w:sz w:val="20"/>
                <w:szCs w:val="20"/>
              </w:rPr>
              <w:t xml:space="preserve">Neurovascular island flap, heterodigital, for pulp re-innervation and soft tissue cover (Anaes.) (Assist.) </w:t>
            </w:r>
          </w:p>
          <w:p w14:paraId="55D9A9B8" w14:textId="77777777" w:rsidR="00DD2E4B" w:rsidRPr="009F4207" w:rsidRDefault="00DD2E4B">
            <w:r w:rsidRPr="009F4207">
              <w:t>(See para TN.8.187 of explanatory notes to this Category)</w:t>
            </w:r>
          </w:p>
          <w:p w14:paraId="1A50E28B" w14:textId="77777777" w:rsidR="00DD2E4B" w:rsidRPr="009F4207" w:rsidRDefault="00DD2E4B">
            <w:pPr>
              <w:tabs>
                <w:tab w:val="left" w:pos="1701"/>
              </w:tabs>
            </w:pPr>
            <w:r w:rsidRPr="009F4207">
              <w:rPr>
                <w:b/>
                <w:sz w:val="20"/>
              </w:rPr>
              <w:t xml:space="preserve">Fee: </w:t>
            </w:r>
            <w:r w:rsidRPr="009F4207">
              <w:t>$1,210.80</w:t>
            </w:r>
            <w:r w:rsidRPr="009F4207">
              <w:tab/>
            </w:r>
            <w:r w:rsidRPr="009F4207">
              <w:rPr>
                <w:b/>
                <w:sz w:val="20"/>
              </w:rPr>
              <w:t xml:space="preserve">Benefit: </w:t>
            </w:r>
            <w:r w:rsidRPr="009F4207">
              <w:t>75% = $908.10    85% = $1117.60</w:t>
            </w:r>
          </w:p>
        </w:tc>
      </w:tr>
      <w:tr w:rsidR="00DD2E4B" w:rsidRPr="009F4207" w14:paraId="2F56A6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8B73AC" w14:textId="77777777" w:rsidR="00DD2E4B" w:rsidRPr="009F4207" w:rsidRDefault="00DD2E4B">
            <w:pPr>
              <w:rPr>
                <w:b/>
              </w:rPr>
            </w:pPr>
            <w:r w:rsidRPr="009F4207">
              <w:rPr>
                <w:b/>
              </w:rPr>
              <w:t>Fee</w:t>
            </w:r>
          </w:p>
          <w:p w14:paraId="6AE189A3" w14:textId="77777777" w:rsidR="00DD2E4B" w:rsidRPr="009F4207" w:rsidRDefault="00DD2E4B">
            <w:r w:rsidRPr="009F4207">
              <w:t>46507</w:t>
            </w:r>
          </w:p>
        </w:tc>
        <w:tc>
          <w:tcPr>
            <w:tcW w:w="0" w:type="auto"/>
            <w:tcMar>
              <w:top w:w="38" w:type="dxa"/>
              <w:left w:w="38" w:type="dxa"/>
              <w:bottom w:w="38" w:type="dxa"/>
              <w:right w:w="38" w:type="dxa"/>
            </w:tcMar>
            <w:vAlign w:val="bottom"/>
          </w:tcPr>
          <w:p w14:paraId="696A31AA" w14:textId="77777777" w:rsidR="00DD2E4B" w:rsidRPr="009F4207" w:rsidRDefault="00DD2E4B">
            <w:pPr>
              <w:spacing w:after="200"/>
              <w:rPr>
                <w:sz w:val="20"/>
                <w:szCs w:val="20"/>
              </w:rPr>
            </w:pPr>
            <w:r w:rsidRPr="009F4207">
              <w:rPr>
                <w:sz w:val="20"/>
                <w:szCs w:val="20"/>
              </w:rPr>
              <w:t>Transposition or transfer of digit or ray on vascular pedicle of hand, including any of the following (if performed):</w:t>
            </w:r>
          </w:p>
          <w:p w14:paraId="2A0045EA" w14:textId="77777777" w:rsidR="00DD2E4B" w:rsidRPr="009F4207" w:rsidRDefault="00DD2E4B">
            <w:pPr>
              <w:spacing w:before="200" w:after="200"/>
              <w:rPr>
                <w:sz w:val="20"/>
                <w:szCs w:val="20"/>
              </w:rPr>
            </w:pPr>
            <w:r w:rsidRPr="009F4207">
              <w:rPr>
                <w:sz w:val="20"/>
                <w:szCs w:val="20"/>
              </w:rPr>
              <w:t>(a) nerve transfer;</w:t>
            </w:r>
          </w:p>
          <w:p w14:paraId="6786DED9" w14:textId="77777777" w:rsidR="00DD2E4B" w:rsidRPr="009F4207" w:rsidRDefault="00DD2E4B">
            <w:pPr>
              <w:spacing w:before="200" w:after="200"/>
              <w:rPr>
                <w:sz w:val="20"/>
                <w:szCs w:val="20"/>
              </w:rPr>
            </w:pPr>
            <w:r w:rsidRPr="009F4207">
              <w:rPr>
                <w:sz w:val="20"/>
                <w:szCs w:val="20"/>
              </w:rPr>
              <w:t>(b) skin closure, by any means;</w:t>
            </w:r>
          </w:p>
          <w:p w14:paraId="3C20178E" w14:textId="77777777" w:rsidR="00DD2E4B" w:rsidRPr="009F4207" w:rsidRDefault="00DD2E4B">
            <w:pPr>
              <w:spacing w:before="200" w:after="200"/>
              <w:rPr>
                <w:sz w:val="20"/>
                <w:szCs w:val="20"/>
              </w:rPr>
            </w:pPr>
            <w:r w:rsidRPr="009F4207">
              <w:rPr>
                <w:sz w:val="20"/>
                <w:szCs w:val="20"/>
              </w:rPr>
              <w:t>(c) rebalancing procedures</w:t>
            </w:r>
          </w:p>
          <w:p w14:paraId="36346B91" w14:textId="77777777" w:rsidR="00DD2E4B" w:rsidRPr="009F4207" w:rsidRDefault="00DD2E4B">
            <w:pPr>
              <w:spacing w:before="200" w:after="200"/>
              <w:rPr>
                <w:sz w:val="20"/>
                <w:szCs w:val="20"/>
              </w:rPr>
            </w:pPr>
            <w:r w:rsidRPr="009F4207">
              <w:rPr>
                <w:sz w:val="20"/>
                <w:szCs w:val="20"/>
              </w:rPr>
              <w:t xml:space="preserve">(H) (Anaes.) (Assist.) </w:t>
            </w:r>
          </w:p>
          <w:p w14:paraId="140F705F" w14:textId="77777777" w:rsidR="00DD2E4B" w:rsidRPr="009F4207" w:rsidRDefault="00DD2E4B">
            <w:pPr>
              <w:tabs>
                <w:tab w:val="left" w:pos="1701"/>
              </w:tabs>
            </w:pPr>
            <w:r w:rsidRPr="009F4207">
              <w:rPr>
                <w:b/>
                <w:sz w:val="20"/>
              </w:rPr>
              <w:t xml:space="preserve">Fee: </w:t>
            </w:r>
            <w:r w:rsidRPr="009F4207">
              <w:t>$1,642.80</w:t>
            </w:r>
            <w:r w:rsidRPr="009F4207">
              <w:tab/>
            </w:r>
            <w:r w:rsidRPr="009F4207">
              <w:rPr>
                <w:b/>
                <w:sz w:val="20"/>
              </w:rPr>
              <w:t xml:space="preserve">Benefit: </w:t>
            </w:r>
            <w:r w:rsidRPr="009F4207">
              <w:t>75% = $1232.10</w:t>
            </w:r>
          </w:p>
        </w:tc>
      </w:tr>
      <w:tr w:rsidR="00DD2E4B" w:rsidRPr="009F4207" w14:paraId="48DFAD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2D541C" w14:textId="77777777" w:rsidR="00DD2E4B" w:rsidRPr="009F4207" w:rsidRDefault="00DD2E4B">
            <w:pPr>
              <w:rPr>
                <w:b/>
              </w:rPr>
            </w:pPr>
            <w:r w:rsidRPr="009F4207">
              <w:rPr>
                <w:b/>
              </w:rPr>
              <w:t>Fee</w:t>
            </w:r>
          </w:p>
          <w:p w14:paraId="280074AA" w14:textId="77777777" w:rsidR="00DD2E4B" w:rsidRPr="009F4207" w:rsidRDefault="00DD2E4B">
            <w:r w:rsidRPr="009F4207">
              <w:t>46510</w:t>
            </w:r>
          </w:p>
        </w:tc>
        <w:tc>
          <w:tcPr>
            <w:tcW w:w="0" w:type="auto"/>
            <w:tcMar>
              <w:top w:w="38" w:type="dxa"/>
              <w:left w:w="38" w:type="dxa"/>
              <w:bottom w:w="38" w:type="dxa"/>
              <w:right w:w="38" w:type="dxa"/>
            </w:tcMar>
            <w:vAlign w:val="bottom"/>
          </w:tcPr>
          <w:p w14:paraId="348863F7" w14:textId="77777777" w:rsidR="00DD2E4B" w:rsidRPr="009F4207" w:rsidRDefault="00DD2E4B">
            <w:pPr>
              <w:spacing w:after="200"/>
              <w:rPr>
                <w:sz w:val="20"/>
                <w:szCs w:val="20"/>
              </w:rPr>
            </w:pPr>
            <w:r w:rsidRPr="009F4207">
              <w:rPr>
                <w:sz w:val="20"/>
                <w:szCs w:val="20"/>
              </w:rPr>
              <w:t>Surgical reduction of enlarged elements resulting from macrodactyly, including any of the following (if performed):</w:t>
            </w:r>
          </w:p>
          <w:p w14:paraId="6F6FDC22" w14:textId="77777777" w:rsidR="00DD2E4B" w:rsidRPr="009F4207" w:rsidRDefault="00DD2E4B">
            <w:pPr>
              <w:spacing w:before="200" w:after="200"/>
              <w:rPr>
                <w:sz w:val="20"/>
                <w:szCs w:val="20"/>
              </w:rPr>
            </w:pPr>
            <w:r w:rsidRPr="009F4207">
              <w:rPr>
                <w:sz w:val="20"/>
                <w:szCs w:val="20"/>
              </w:rPr>
              <w:t>(a) nerve transfer;</w:t>
            </w:r>
          </w:p>
          <w:p w14:paraId="315D09A6" w14:textId="77777777" w:rsidR="00DD2E4B" w:rsidRPr="009F4207" w:rsidRDefault="00DD2E4B">
            <w:pPr>
              <w:spacing w:before="200" w:after="200"/>
              <w:rPr>
                <w:sz w:val="20"/>
                <w:szCs w:val="20"/>
              </w:rPr>
            </w:pPr>
            <w:r w:rsidRPr="009F4207">
              <w:rPr>
                <w:sz w:val="20"/>
                <w:szCs w:val="20"/>
              </w:rPr>
              <w:t>(b) skin closure, by any means;</w:t>
            </w:r>
          </w:p>
          <w:p w14:paraId="5948048A" w14:textId="77777777" w:rsidR="00DD2E4B" w:rsidRPr="009F4207" w:rsidRDefault="00DD2E4B">
            <w:pPr>
              <w:spacing w:before="200" w:after="200"/>
              <w:rPr>
                <w:sz w:val="20"/>
                <w:szCs w:val="20"/>
              </w:rPr>
            </w:pPr>
            <w:r w:rsidRPr="009F4207">
              <w:rPr>
                <w:sz w:val="20"/>
                <w:szCs w:val="20"/>
              </w:rPr>
              <w:t>(c) rebalancing procedures</w:t>
            </w:r>
          </w:p>
          <w:p w14:paraId="3AE2F6CD" w14:textId="77777777" w:rsidR="00DD2E4B" w:rsidRPr="009F4207" w:rsidRDefault="00DD2E4B">
            <w:pPr>
              <w:spacing w:before="200" w:after="200"/>
              <w:rPr>
                <w:sz w:val="20"/>
                <w:szCs w:val="20"/>
              </w:rPr>
            </w:pPr>
            <w:r w:rsidRPr="009F4207">
              <w:rPr>
                <w:sz w:val="20"/>
                <w:szCs w:val="20"/>
              </w:rPr>
              <w:t xml:space="preserve">—one digit (H) (Anaes.) (Assist.) </w:t>
            </w:r>
          </w:p>
          <w:p w14:paraId="3022FA0E" w14:textId="77777777" w:rsidR="00DD2E4B" w:rsidRPr="009F4207" w:rsidRDefault="00DD2E4B">
            <w:pPr>
              <w:tabs>
                <w:tab w:val="left" w:pos="1701"/>
              </w:tabs>
            </w:pPr>
            <w:r w:rsidRPr="009F4207">
              <w:rPr>
                <w:b/>
                <w:sz w:val="20"/>
              </w:rPr>
              <w:t xml:space="preserve">Fee: </w:t>
            </w:r>
            <w:r w:rsidRPr="009F4207">
              <w:t>$384.40</w:t>
            </w:r>
            <w:r w:rsidRPr="009F4207">
              <w:tab/>
            </w:r>
            <w:r w:rsidRPr="009F4207">
              <w:rPr>
                <w:b/>
                <w:sz w:val="20"/>
              </w:rPr>
              <w:t xml:space="preserve">Benefit: </w:t>
            </w:r>
            <w:r w:rsidRPr="009F4207">
              <w:t>75% = $288.30</w:t>
            </w:r>
          </w:p>
        </w:tc>
      </w:tr>
      <w:tr w:rsidR="00DD2E4B" w:rsidRPr="009F4207" w14:paraId="5C9714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201179" w14:textId="77777777" w:rsidR="00DD2E4B" w:rsidRPr="009F4207" w:rsidRDefault="00DD2E4B">
            <w:pPr>
              <w:rPr>
                <w:b/>
              </w:rPr>
            </w:pPr>
            <w:r w:rsidRPr="009F4207">
              <w:rPr>
                <w:b/>
              </w:rPr>
              <w:t>Fee</w:t>
            </w:r>
          </w:p>
          <w:p w14:paraId="114B2787" w14:textId="77777777" w:rsidR="00DD2E4B" w:rsidRPr="009F4207" w:rsidRDefault="00DD2E4B">
            <w:r w:rsidRPr="009F4207">
              <w:t>46513</w:t>
            </w:r>
          </w:p>
        </w:tc>
        <w:tc>
          <w:tcPr>
            <w:tcW w:w="0" w:type="auto"/>
            <w:tcMar>
              <w:top w:w="38" w:type="dxa"/>
              <w:left w:w="38" w:type="dxa"/>
              <w:bottom w:w="38" w:type="dxa"/>
              <w:right w:w="38" w:type="dxa"/>
            </w:tcMar>
            <w:vAlign w:val="bottom"/>
          </w:tcPr>
          <w:p w14:paraId="0B380DFC" w14:textId="77777777" w:rsidR="00DD2E4B" w:rsidRPr="009F4207" w:rsidRDefault="00DD2E4B">
            <w:pPr>
              <w:spacing w:after="200"/>
              <w:rPr>
                <w:sz w:val="20"/>
                <w:szCs w:val="20"/>
              </w:rPr>
            </w:pPr>
            <w:r w:rsidRPr="009F4207">
              <w:rPr>
                <w:sz w:val="20"/>
                <w:szCs w:val="20"/>
              </w:rPr>
              <w:t xml:space="preserve">Removal of nail of finger or thumb—one nail (Anaes.) </w:t>
            </w:r>
          </w:p>
          <w:p w14:paraId="007D28E9" w14:textId="77777777" w:rsidR="00DD2E4B" w:rsidRPr="009F4207" w:rsidRDefault="00DD2E4B">
            <w:pPr>
              <w:tabs>
                <w:tab w:val="left" w:pos="1701"/>
              </w:tabs>
            </w:pPr>
            <w:r w:rsidRPr="009F4207">
              <w:rPr>
                <w:b/>
                <w:sz w:val="20"/>
              </w:rPr>
              <w:t xml:space="preserve">Fee: </w:t>
            </w:r>
            <w:r w:rsidRPr="009F4207">
              <w:t>$61.85</w:t>
            </w:r>
            <w:r w:rsidRPr="009F4207">
              <w:tab/>
            </w:r>
            <w:r w:rsidRPr="009F4207">
              <w:rPr>
                <w:b/>
                <w:sz w:val="20"/>
              </w:rPr>
              <w:t xml:space="preserve">Benefit: </w:t>
            </w:r>
            <w:r w:rsidRPr="009F4207">
              <w:t>75% = $46.40    85% = $52.60</w:t>
            </w:r>
          </w:p>
        </w:tc>
      </w:tr>
      <w:tr w:rsidR="00DD2E4B" w:rsidRPr="009F4207" w14:paraId="761839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EC63F9" w14:textId="77777777" w:rsidR="00DD2E4B" w:rsidRPr="009F4207" w:rsidRDefault="00DD2E4B">
            <w:pPr>
              <w:rPr>
                <w:b/>
              </w:rPr>
            </w:pPr>
            <w:r w:rsidRPr="009F4207">
              <w:rPr>
                <w:b/>
              </w:rPr>
              <w:lastRenderedPageBreak/>
              <w:t>Fee</w:t>
            </w:r>
          </w:p>
          <w:p w14:paraId="49C423EB" w14:textId="77777777" w:rsidR="00DD2E4B" w:rsidRPr="009F4207" w:rsidRDefault="00DD2E4B">
            <w:r w:rsidRPr="009F4207">
              <w:t>46519</w:t>
            </w:r>
          </w:p>
        </w:tc>
        <w:tc>
          <w:tcPr>
            <w:tcW w:w="0" w:type="auto"/>
            <w:tcMar>
              <w:top w:w="38" w:type="dxa"/>
              <w:left w:w="38" w:type="dxa"/>
              <w:bottom w:w="38" w:type="dxa"/>
              <w:right w:w="38" w:type="dxa"/>
            </w:tcMar>
            <w:vAlign w:val="bottom"/>
          </w:tcPr>
          <w:p w14:paraId="04A2CDC2" w14:textId="77777777" w:rsidR="00DD2E4B" w:rsidRPr="009F4207" w:rsidRDefault="00DD2E4B">
            <w:pPr>
              <w:spacing w:after="200"/>
              <w:rPr>
                <w:sz w:val="20"/>
                <w:szCs w:val="20"/>
              </w:rPr>
            </w:pPr>
            <w:r w:rsidRPr="009F4207">
              <w:rPr>
                <w:sz w:val="20"/>
                <w:szCs w:val="20"/>
              </w:rPr>
              <w:t xml:space="preserve">Drainage of midpalmar, thenar or hypothenar spaces or dorsum of hand, excluding aftercare (Anaes.) (Assist.) </w:t>
            </w:r>
          </w:p>
          <w:p w14:paraId="74BC47B7" w14:textId="77777777" w:rsidR="00DD2E4B" w:rsidRPr="009F4207" w:rsidRDefault="00DD2E4B">
            <w:pPr>
              <w:tabs>
                <w:tab w:val="left" w:pos="1701"/>
              </w:tabs>
            </w:pPr>
            <w:r w:rsidRPr="009F4207">
              <w:rPr>
                <w:b/>
                <w:sz w:val="20"/>
              </w:rPr>
              <w:t xml:space="preserve">Fee: </w:t>
            </w:r>
            <w:r w:rsidRPr="009F4207">
              <w:t>$154.65</w:t>
            </w:r>
            <w:r w:rsidRPr="009F4207">
              <w:tab/>
            </w:r>
            <w:r w:rsidRPr="009F4207">
              <w:rPr>
                <w:b/>
                <w:sz w:val="20"/>
              </w:rPr>
              <w:t xml:space="preserve">Benefit: </w:t>
            </w:r>
            <w:r w:rsidRPr="009F4207">
              <w:t>75% = $116.00    85% = $131.50</w:t>
            </w:r>
          </w:p>
        </w:tc>
      </w:tr>
      <w:tr w:rsidR="00DD2E4B" w:rsidRPr="009F4207" w14:paraId="5C81B2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5683BD" w14:textId="77777777" w:rsidR="00DD2E4B" w:rsidRPr="009F4207" w:rsidRDefault="00DD2E4B">
            <w:pPr>
              <w:rPr>
                <w:b/>
              </w:rPr>
            </w:pPr>
            <w:r w:rsidRPr="009F4207">
              <w:rPr>
                <w:b/>
              </w:rPr>
              <w:t>Fee</w:t>
            </w:r>
          </w:p>
          <w:p w14:paraId="04089E0A" w14:textId="77777777" w:rsidR="00DD2E4B" w:rsidRPr="009F4207" w:rsidRDefault="00DD2E4B">
            <w:r w:rsidRPr="009F4207">
              <w:t>46522</w:t>
            </w:r>
          </w:p>
        </w:tc>
        <w:tc>
          <w:tcPr>
            <w:tcW w:w="0" w:type="auto"/>
            <w:tcMar>
              <w:top w:w="38" w:type="dxa"/>
              <w:left w:w="38" w:type="dxa"/>
              <w:bottom w:w="38" w:type="dxa"/>
              <w:right w:w="38" w:type="dxa"/>
            </w:tcMar>
            <w:vAlign w:val="bottom"/>
          </w:tcPr>
          <w:p w14:paraId="59A397D5" w14:textId="77777777" w:rsidR="00DD2E4B" w:rsidRPr="009F4207" w:rsidRDefault="00DD2E4B">
            <w:pPr>
              <w:spacing w:after="200"/>
              <w:rPr>
                <w:sz w:val="20"/>
                <w:szCs w:val="20"/>
              </w:rPr>
            </w:pPr>
            <w:r w:rsidRPr="009F4207">
              <w:rPr>
                <w:sz w:val="20"/>
                <w:szCs w:val="20"/>
              </w:rPr>
              <w:t>Open operation and drainage of infection for flexor tendon sheath of finger or thumb, including either or both of the following (if performed):</w:t>
            </w:r>
          </w:p>
          <w:p w14:paraId="7404BB0A" w14:textId="77777777" w:rsidR="00DD2E4B" w:rsidRPr="009F4207" w:rsidRDefault="00DD2E4B">
            <w:pPr>
              <w:spacing w:before="200" w:after="200"/>
              <w:rPr>
                <w:sz w:val="20"/>
                <w:szCs w:val="20"/>
              </w:rPr>
            </w:pPr>
            <w:r w:rsidRPr="009F4207">
              <w:rPr>
                <w:sz w:val="20"/>
                <w:szCs w:val="20"/>
              </w:rPr>
              <w:t>(a) synovectomy;</w:t>
            </w:r>
          </w:p>
          <w:p w14:paraId="748867B7" w14:textId="77777777" w:rsidR="00DD2E4B" w:rsidRPr="009F4207" w:rsidRDefault="00DD2E4B">
            <w:pPr>
              <w:spacing w:before="200" w:after="200"/>
              <w:rPr>
                <w:sz w:val="20"/>
                <w:szCs w:val="20"/>
              </w:rPr>
            </w:pPr>
            <w:r w:rsidRPr="009F4207">
              <w:rPr>
                <w:sz w:val="20"/>
                <w:szCs w:val="20"/>
              </w:rPr>
              <w:t>(b) tenolysis;</w:t>
            </w:r>
          </w:p>
          <w:p w14:paraId="2FFFC5B4"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30023 applies—one digit (H) (Anaes.) (Assist.) </w:t>
            </w:r>
          </w:p>
          <w:p w14:paraId="0250455D" w14:textId="77777777" w:rsidR="00DD2E4B" w:rsidRPr="009F4207" w:rsidRDefault="00DD2E4B">
            <w:pPr>
              <w:tabs>
                <w:tab w:val="left" w:pos="1701"/>
              </w:tabs>
            </w:pPr>
            <w:r w:rsidRPr="009F4207">
              <w:rPr>
                <w:b/>
                <w:sz w:val="20"/>
              </w:rPr>
              <w:t xml:space="preserve">Fee: </w:t>
            </w:r>
            <w:r w:rsidRPr="009F4207">
              <w:t>$461.30</w:t>
            </w:r>
            <w:r w:rsidRPr="009F4207">
              <w:tab/>
            </w:r>
            <w:r w:rsidRPr="009F4207">
              <w:rPr>
                <w:b/>
                <w:sz w:val="20"/>
              </w:rPr>
              <w:t xml:space="preserve">Benefit: </w:t>
            </w:r>
            <w:r w:rsidRPr="009F4207">
              <w:t>75% = $346.00</w:t>
            </w:r>
          </w:p>
        </w:tc>
      </w:tr>
      <w:tr w:rsidR="00DD2E4B" w:rsidRPr="009F4207" w14:paraId="072D63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A5633F" w14:textId="77777777" w:rsidR="00DD2E4B" w:rsidRPr="009F4207" w:rsidRDefault="00DD2E4B">
            <w:pPr>
              <w:rPr>
                <w:b/>
              </w:rPr>
            </w:pPr>
            <w:r w:rsidRPr="009F4207">
              <w:rPr>
                <w:b/>
              </w:rPr>
              <w:t>Fee</w:t>
            </w:r>
          </w:p>
          <w:p w14:paraId="41DD4C37" w14:textId="77777777" w:rsidR="00DD2E4B" w:rsidRPr="009F4207" w:rsidRDefault="00DD2E4B">
            <w:r w:rsidRPr="009F4207">
              <w:t>46525</w:t>
            </w:r>
          </w:p>
        </w:tc>
        <w:tc>
          <w:tcPr>
            <w:tcW w:w="0" w:type="auto"/>
            <w:tcMar>
              <w:top w:w="38" w:type="dxa"/>
              <w:left w:w="38" w:type="dxa"/>
              <w:bottom w:w="38" w:type="dxa"/>
              <w:right w:w="38" w:type="dxa"/>
            </w:tcMar>
            <w:vAlign w:val="bottom"/>
          </w:tcPr>
          <w:p w14:paraId="61C1BC36" w14:textId="77777777" w:rsidR="00DD2E4B" w:rsidRPr="009F4207" w:rsidRDefault="00DD2E4B">
            <w:pPr>
              <w:spacing w:after="200"/>
              <w:rPr>
                <w:sz w:val="20"/>
                <w:szCs w:val="20"/>
              </w:rPr>
            </w:pPr>
            <w:r w:rsidRPr="009F4207">
              <w:rPr>
                <w:sz w:val="20"/>
                <w:szCs w:val="20"/>
              </w:rPr>
              <w:t>Incision for pulp space infection of hand:</w:t>
            </w:r>
          </w:p>
          <w:p w14:paraId="605E427A" w14:textId="77777777" w:rsidR="00DD2E4B" w:rsidRPr="009F4207" w:rsidRDefault="00DD2E4B">
            <w:pPr>
              <w:spacing w:before="200" w:after="200"/>
              <w:rPr>
                <w:sz w:val="20"/>
                <w:szCs w:val="20"/>
              </w:rPr>
            </w:pPr>
            <w:r w:rsidRPr="009F4207">
              <w:rPr>
                <w:sz w:val="20"/>
                <w:szCs w:val="20"/>
              </w:rPr>
              <w:t>(a) other than a service:</w:t>
            </w:r>
          </w:p>
          <w:p w14:paraId="1B291A83" w14:textId="77777777" w:rsidR="00DD2E4B" w:rsidRPr="009F4207" w:rsidRDefault="00DD2E4B">
            <w:pPr>
              <w:pBdr>
                <w:left w:val="none" w:sz="0" w:space="22" w:color="auto"/>
              </w:pBdr>
              <w:spacing w:before="200" w:after="200"/>
              <w:ind w:left="450"/>
              <w:rPr>
                <w:sz w:val="20"/>
                <w:szCs w:val="20"/>
              </w:rPr>
            </w:pPr>
            <w:r w:rsidRPr="009F4207">
              <w:rPr>
                <w:sz w:val="20"/>
                <w:szCs w:val="20"/>
              </w:rPr>
              <w:t>(i) to which another item in this Group applies; or</w:t>
            </w:r>
          </w:p>
          <w:p w14:paraId="12EAE56A" w14:textId="77777777" w:rsidR="00DD2E4B" w:rsidRPr="009F4207" w:rsidRDefault="00DD2E4B">
            <w:pPr>
              <w:pBdr>
                <w:left w:val="none" w:sz="0" w:space="22" w:color="auto"/>
              </w:pBdr>
              <w:spacing w:before="200" w:after="200"/>
              <w:ind w:left="450"/>
              <w:rPr>
                <w:sz w:val="20"/>
                <w:szCs w:val="20"/>
              </w:rPr>
            </w:pPr>
            <w:r w:rsidRPr="009F4207">
              <w:rPr>
                <w:sz w:val="20"/>
                <w:szCs w:val="20"/>
              </w:rPr>
              <w:t>(ii) associated with a service to which item 30023 applies; and</w:t>
            </w:r>
          </w:p>
          <w:p w14:paraId="586FD478" w14:textId="77777777" w:rsidR="00DD2E4B" w:rsidRPr="009F4207" w:rsidRDefault="00DD2E4B">
            <w:pPr>
              <w:spacing w:before="200" w:after="200"/>
              <w:rPr>
                <w:sz w:val="20"/>
                <w:szCs w:val="20"/>
              </w:rPr>
            </w:pPr>
            <w:r w:rsidRPr="009F4207">
              <w:rPr>
                <w:sz w:val="20"/>
                <w:szCs w:val="20"/>
              </w:rPr>
              <w:t>(b) excluding aftercare</w:t>
            </w:r>
          </w:p>
          <w:p w14:paraId="5536EBF0" w14:textId="77777777" w:rsidR="00DD2E4B" w:rsidRPr="009F4207" w:rsidRDefault="00DD2E4B">
            <w:pPr>
              <w:spacing w:before="200" w:after="200"/>
              <w:rPr>
                <w:sz w:val="20"/>
                <w:szCs w:val="20"/>
              </w:rPr>
            </w:pPr>
            <w:r w:rsidRPr="009F4207">
              <w:rPr>
                <w:sz w:val="20"/>
                <w:szCs w:val="20"/>
              </w:rPr>
              <w:t xml:space="preserve">(H) (Anaes.) </w:t>
            </w:r>
          </w:p>
          <w:p w14:paraId="3706490E" w14:textId="77777777" w:rsidR="00DD2E4B" w:rsidRPr="009F4207" w:rsidRDefault="00DD2E4B">
            <w:pPr>
              <w:tabs>
                <w:tab w:val="left" w:pos="1701"/>
              </w:tabs>
            </w:pPr>
            <w:r w:rsidRPr="009F4207">
              <w:rPr>
                <w:b/>
                <w:sz w:val="20"/>
              </w:rPr>
              <w:t xml:space="preserve">Fee: </w:t>
            </w:r>
            <w:r w:rsidRPr="009F4207">
              <w:t>$61.85</w:t>
            </w:r>
            <w:r w:rsidRPr="009F4207">
              <w:tab/>
            </w:r>
            <w:r w:rsidRPr="009F4207">
              <w:rPr>
                <w:b/>
                <w:sz w:val="20"/>
              </w:rPr>
              <w:t xml:space="preserve">Benefit: </w:t>
            </w:r>
            <w:r w:rsidRPr="009F4207">
              <w:t>75% = $46.40</w:t>
            </w:r>
          </w:p>
        </w:tc>
      </w:tr>
      <w:tr w:rsidR="00DD2E4B" w:rsidRPr="009F4207" w14:paraId="288F08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3C94D9" w14:textId="77777777" w:rsidR="00DD2E4B" w:rsidRPr="009F4207" w:rsidRDefault="00DD2E4B">
            <w:pPr>
              <w:rPr>
                <w:b/>
              </w:rPr>
            </w:pPr>
            <w:r w:rsidRPr="009F4207">
              <w:rPr>
                <w:b/>
              </w:rPr>
              <w:t>Fee</w:t>
            </w:r>
          </w:p>
          <w:p w14:paraId="76274775" w14:textId="77777777" w:rsidR="00DD2E4B" w:rsidRPr="009F4207" w:rsidRDefault="00DD2E4B">
            <w:r w:rsidRPr="009F4207">
              <w:t>46528</w:t>
            </w:r>
          </w:p>
        </w:tc>
        <w:tc>
          <w:tcPr>
            <w:tcW w:w="0" w:type="auto"/>
            <w:tcMar>
              <w:top w:w="38" w:type="dxa"/>
              <w:left w:w="38" w:type="dxa"/>
              <w:bottom w:w="38" w:type="dxa"/>
              <w:right w:w="38" w:type="dxa"/>
            </w:tcMar>
            <w:vAlign w:val="bottom"/>
          </w:tcPr>
          <w:p w14:paraId="5BED52CE" w14:textId="77777777" w:rsidR="00DD2E4B" w:rsidRPr="009F4207" w:rsidRDefault="00DD2E4B">
            <w:pPr>
              <w:spacing w:after="200"/>
              <w:rPr>
                <w:sz w:val="20"/>
                <w:szCs w:val="20"/>
              </w:rPr>
            </w:pPr>
            <w:r w:rsidRPr="009F4207">
              <w:rPr>
                <w:sz w:val="20"/>
                <w:szCs w:val="20"/>
              </w:rPr>
              <w:t>Wedge resection for ingrowing nail of finger or thumb:</w:t>
            </w:r>
          </w:p>
          <w:p w14:paraId="3A8E9A0E" w14:textId="77777777" w:rsidR="00DD2E4B" w:rsidRPr="009F4207" w:rsidRDefault="00DD2E4B">
            <w:pPr>
              <w:spacing w:before="200" w:after="200"/>
              <w:rPr>
                <w:sz w:val="20"/>
                <w:szCs w:val="20"/>
              </w:rPr>
            </w:pPr>
            <w:r w:rsidRPr="009F4207">
              <w:rPr>
                <w:sz w:val="20"/>
                <w:szCs w:val="20"/>
              </w:rPr>
              <w:t>(a) including each of the following:</w:t>
            </w:r>
          </w:p>
          <w:p w14:paraId="0BB8D02C" w14:textId="77777777" w:rsidR="00DD2E4B" w:rsidRPr="009F4207" w:rsidRDefault="00DD2E4B">
            <w:pPr>
              <w:pBdr>
                <w:left w:val="none" w:sz="0" w:space="22" w:color="auto"/>
              </w:pBdr>
              <w:spacing w:before="200" w:after="200"/>
              <w:ind w:left="450"/>
              <w:rPr>
                <w:sz w:val="20"/>
                <w:szCs w:val="20"/>
              </w:rPr>
            </w:pPr>
            <w:r w:rsidRPr="009F4207">
              <w:rPr>
                <w:sz w:val="20"/>
                <w:szCs w:val="20"/>
              </w:rPr>
              <w:t>(i) excision and partial ablation of germinal matrix;</w:t>
            </w:r>
          </w:p>
          <w:p w14:paraId="4C16ED98" w14:textId="77777777" w:rsidR="00DD2E4B" w:rsidRPr="009F4207" w:rsidRDefault="00DD2E4B">
            <w:pPr>
              <w:pBdr>
                <w:left w:val="none" w:sz="0" w:space="22" w:color="auto"/>
              </w:pBdr>
              <w:spacing w:before="200" w:after="200"/>
              <w:ind w:left="450"/>
              <w:rPr>
                <w:sz w:val="20"/>
                <w:szCs w:val="20"/>
              </w:rPr>
            </w:pPr>
            <w:r w:rsidRPr="009F4207">
              <w:rPr>
                <w:sz w:val="20"/>
                <w:szCs w:val="20"/>
              </w:rPr>
              <w:t>(ii) removal of segment of nail;</w:t>
            </w:r>
          </w:p>
          <w:p w14:paraId="26A5B03E" w14:textId="77777777" w:rsidR="00DD2E4B" w:rsidRPr="009F4207" w:rsidRDefault="00DD2E4B">
            <w:pPr>
              <w:pBdr>
                <w:left w:val="none" w:sz="0" w:space="22" w:color="auto"/>
              </w:pBdr>
              <w:spacing w:before="200" w:after="200"/>
              <w:ind w:left="450"/>
              <w:rPr>
                <w:sz w:val="20"/>
                <w:szCs w:val="20"/>
              </w:rPr>
            </w:pPr>
            <w:r w:rsidRPr="009F4207">
              <w:rPr>
                <w:sz w:val="20"/>
                <w:szCs w:val="20"/>
              </w:rPr>
              <w:t>(iii) removal of ungual fold; and</w:t>
            </w:r>
          </w:p>
          <w:p w14:paraId="3D671410" w14:textId="77777777" w:rsidR="00DD2E4B" w:rsidRPr="009F4207" w:rsidRDefault="00DD2E4B">
            <w:pPr>
              <w:spacing w:before="200" w:after="200"/>
              <w:rPr>
                <w:sz w:val="20"/>
                <w:szCs w:val="20"/>
              </w:rPr>
            </w:pPr>
            <w:r w:rsidRPr="009F4207">
              <w:rPr>
                <w:sz w:val="20"/>
                <w:szCs w:val="20"/>
              </w:rPr>
              <w:t>(b) including phenolisation (if performed)</w:t>
            </w:r>
          </w:p>
          <w:p w14:paraId="367985FA" w14:textId="77777777" w:rsidR="00DD2E4B" w:rsidRPr="009F4207" w:rsidRDefault="00DD2E4B">
            <w:pPr>
              <w:spacing w:before="200" w:after="200"/>
              <w:rPr>
                <w:sz w:val="20"/>
                <w:szCs w:val="20"/>
              </w:rPr>
            </w:pPr>
            <w:r w:rsidRPr="009F4207">
              <w:rPr>
                <w:sz w:val="20"/>
                <w:szCs w:val="20"/>
              </w:rPr>
              <w:t xml:space="preserve">  (Anaes.) </w:t>
            </w:r>
          </w:p>
          <w:p w14:paraId="6F158B54" w14:textId="77777777" w:rsidR="00DD2E4B" w:rsidRPr="009F4207" w:rsidRDefault="00DD2E4B">
            <w:pPr>
              <w:tabs>
                <w:tab w:val="left" w:pos="1701"/>
              </w:tabs>
            </w:pPr>
            <w:r w:rsidRPr="009F4207">
              <w:rPr>
                <w:b/>
                <w:sz w:val="20"/>
              </w:rPr>
              <w:t xml:space="preserve">Fee: </w:t>
            </w:r>
            <w:r w:rsidRPr="009F4207">
              <w:t>$185.60</w:t>
            </w:r>
            <w:r w:rsidRPr="009F4207">
              <w:tab/>
            </w:r>
            <w:r w:rsidRPr="009F4207">
              <w:rPr>
                <w:b/>
                <w:sz w:val="20"/>
              </w:rPr>
              <w:t xml:space="preserve">Benefit: </w:t>
            </w:r>
            <w:r w:rsidRPr="009F4207">
              <w:t>75% = $139.20    85% = $157.80</w:t>
            </w:r>
          </w:p>
        </w:tc>
      </w:tr>
      <w:tr w:rsidR="00DD2E4B" w:rsidRPr="009F4207" w14:paraId="7AEE73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49FC27" w14:textId="77777777" w:rsidR="00DD2E4B" w:rsidRPr="009F4207" w:rsidRDefault="00DD2E4B">
            <w:pPr>
              <w:rPr>
                <w:b/>
              </w:rPr>
            </w:pPr>
            <w:r w:rsidRPr="009F4207">
              <w:rPr>
                <w:b/>
              </w:rPr>
              <w:t>Fee</w:t>
            </w:r>
          </w:p>
          <w:p w14:paraId="3B5B0F7A" w14:textId="77777777" w:rsidR="00DD2E4B" w:rsidRPr="009F4207" w:rsidRDefault="00DD2E4B">
            <w:r w:rsidRPr="009F4207">
              <w:t>46531</w:t>
            </w:r>
          </w:p>
        </w:tc>
        <w:tc>
          <w:tcPr>
            <w:tcW w:w="0" w:type="auto"/>
            <w:tcMar>
              <w:top w:w="38" w:type="dxa"/>
              <w:left w:w="38" w:type="dxa"/>
              <w:bottom w:w="38" w:type="dxa"/>
              <w:right w:w="38" w:type="dxa"/>
            </w:tcMar>
            <w:vAlign w:val="bottom"/>
          </w:tcPr>
          <w:p w14:paraId="2F6D94B6" w14:textId="77777777" w:rsidR="00DD2E4B" w:rsidRPr="009F4207" w:rsidRDefault="00DD2E4B">
            <w:pPr>
              <w:spacing w:after="200"/>
              <w:rPr>
                <w:sz w:val="20"/>
                <w:szCs w:val="20"/>
              </w:rPr>
            </w:pPr>
            <w:r w:rsidRPr="009F4207">
              <w:rPr>
                <w:sz w:val="20"/>
                <w:szCs w:val="20"/>
              </w:rPr>
              <w:t xml:space="preserve">Partial resection of ingrowing nail of finger or thumb, including phenolisation (Anaes.) </w:t>
            </w:r>
          </w:p>
          <w:p w14:paraId="19EED858" w14:textId="77777777" w:rsidR="00DD2E4B" w:rsidRPr="009F4207" w:rsidRDefault="00DD2E4B">
            <w:pPr>
              <w:tabs>
                <w:tab w:val="left" w:pos="1701"/>
              </w:tabs>
            </w:pPr>
            <w:r w:rsidRPr="009F4207">
              <w:rPr>
                <w:b/>
                <w:sz w:val="20"/>
              </w:rPr>
              <w:t xml:space="preserve">Fee: </w:t>
            </w:r>
            <w:r w:rsidRPr="009F4207">
              <w:t>$93.25</w:t>
            </w:r>
            <w:r w:rsidRPr="009F4207">
              <w:tab/>
            </w:r>
            <w:r w:rsidRPr="009F4207">
              <w:rPr>
                <w:b/>
                <w:sz w:val="20"/>
              </w:rPr>
              <w:t xml:space="preserve">Benefit: </w:t>
            </w:r>
            <w:r w:rsidRPr="009F4207">
              <w:t>75% = $69.95    85% = $79.30</w:t>
            </w:r>
          </w:p>
        </w:tc>
      </w:tr>
      <w:tr w:rsidR="00DD2E4B" w:rsidRPr="009F4207" w14:paraId="78AFA3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DA4C30" w14:textId="77777777" w:rsidR="00DD2E4B" w:rsidRPr="009F4207" w:rsidRDefault="00DD2E4B">
            <w:pPr>
              <w:rPr>
                <w:b/>
              </w:rPr>
            </w:pPr>
            <w:r w:rsidRPr="009F4207">
              <w:rPr>
                <w:b/>
              </w:rPr>
              <w:t>Fee</w:t>
            </w:r>
          </w:p>
          <w:p w14:paraId="59A9881B" w14:textId="77777777" w:rsidR="00DD2E4B" w:rsidRPr="009F4207" w:rsidRDefault="00DD2E4B">
            <w:r w:rsidRPr="009F4207">
              <w:t>46534</w:t>
            </w:r>
          </w:p>
        </w:tc>
        <w:tc>
          <w:tcPr>
            <w:tcW w:w="0" w:type="auto"/>
            <w:tcMar>
              <w:top w:w="38" w:type="dxa"/>
              <w:left w:w="38" w:type="dxa"/>
              <w:bottom w:w="38" w:type="dxa"/>
              <w:right w:w="38" w:type="dxa"/>
            </w:tcMar>
            <w:vAlign w:val="bottom"/>
          </w:tcPr>
          <w:p w14:paraId="57D75643" w14:textId="77777777" w:rsidR="00DD2E4B" w:rsidRPr="009F4207" w:rsidRDefault="00DD2E4B">
            <w:pPr>
              <w:spacing w:after="200"/>
              <w:rPr>
                <w:sz w:val="20"/>
                <w:szCs w:val="20"/>
              </w:rPr>
            </w:pPr>
            <w:r w:rsidRPr="009F4207">
              <w:rPr>
                <w:sz w:val="20"/>
                <w:szCs w:val="20"/>
              </w:rPr>
              <w:t xml:space="preserve">Complete ablation of nail germinal matrix (H) (Anaes.) (Assist.) </w:t>
            </w:r>
          </w:p>
          <w:p w14:paraId="7B153C1A" w14:textId="77777777" w:rsidR="00DD2E4B" w:rsidRPr="009F4207" w:rsidRDefault="00DD2E4B">
            <w:pPr>
              <w:tabs>
                <w:tab w:val="left" w:pos="1701"/>
              </w:tabs>
            </w:pPr>
            <w:r w:rsidRPr="009F4207">
              <w:rPr>
                <w:b/>
                <w:sz w:val="20"/>
              </w:rPr>
              <w:t xml:space="preserve">Fee: </w:t>
            </w:r>
            <w:r w:rsidRPr="009F4207">
              <w:t>$257.90</w:t>
            </w:r>
            <w:r w:rsidRPr="009F4207">
              <w:tab/>
            </w:r>
            <w:r w:rsidRPr="009F4207">
              <w:rPr>
                <w:b/>
                <w:sz w:val="20"/>
              </w:rPr>
              <w:t xml:space="preserve">Benefit: </w:t>
            </w:r>
            <w:r w:rsidRPr="009F4207">
              <w:t>75% = $193.45</w:t>
            </w:r>
          </w:p>
        </w:tc>
      </w:tr>
    </w:tbl>
    <w:p w14:paraId="0525772A"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6708BBF1"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06C7391D" w14:textId="77777777">
              <w:tc>
                <w:tcPr>
                  <w:tcW w:w="2500" w:type="pct"/>
                  <w:tcBorders>
                    <w:top w:val="nil"/>
                    <w:left w:val="nil"/>
                    <w:bottom w:val="nil"/>
                    <w:right w:val="nil"/>
                  </w:tcBorders>
                  <w:tcMar>
                    <w:top w:w="38" w:type="dxa"/>
                    <w:left w:w="0" w:type="dxa"/>
                    <w:bottom w:w="38" w:type="dxa"/>
                    <w:right w:w="0" w:type="dxa"/>
                  </w:tcMar>
                  <w:vAlign w:val="bottom"/>
                </w:tcPr>
                <w:p w14:paraId="09593CBC"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3F7BADCC"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15. ORTHOPAEDIC</w:t>
                  </w:r>
                </w:p>
              </w:tc>
            </w:tr>
          </w:tbl>
          <w:p w14:paraId="23E6C462" w14:textId="77777777" w:rsidR="00A77B3E" w:rsidRPr="009F4207" w:rsidRDefault="00A77B3E">
            <w:pPr>
              <w:keepLines/>
              <w:rPr>
                <w:rFonts w:ascii="Helvetica" w:eastAsia="Helvetica" w:hAnsi="Helvetica" w:cs="Helvetica"/>
                <w:b/>
              </w:rPr>
            </w:pPr>
          </w:p>
        </w:tc>
      </w:tr>
      <w:tr w:rsidR="00DD2E4B" w:rsidRPr="009F4207" w14:paraId="5B85F2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1EEC4F"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1E5C71C9"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T8. Surgical Operations</w:t>
            </w:r>
          </w:p>
        </w:tc>
      </w:tr>
      <w:tr w:rsidR="00DD2E4B" w:rsidRPr="009F4207" w14:paraId="2FAF55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3CBE9B93"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7763187C"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54" w:name="_Toc139033341"/>
            <w:r w:rsidRPr="009F4207">
              <w:rPr>
                <w:rFonts w:ascii="Helvetica" w:eastAsia="Helvetica" w:hAnsi="Helvetica" w:cs="Helvetica"/>
                <w:b w:val="0"/>
                <w:sz w:val="18"/>
              </w:rPr>
              <w:t>Subgroup 15. Orthopaedic</w:t>
            </w:r>
            <w:bookmarkEnd w:id="54"/>
          </w:p>
        </w:tc>
      </w:tr>
      <w:tr w:rsidR="00DD2E4B" w:rsidRPr="009F4207" w14:paraId="01DA04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641449" w14:textId="77777777" w:rsidR="00DD2E4B" w:rsidRPr="009F4207" w:rsidRDefault="00DD2E4B">
            <w:pPr>
              <w:rPr>
                <w:b/>
              </w:rPr>
            </w:pPr>
            <w:r w:rsidRPr="009F4207">
              <w:rPr>
                <w:b/>
              </w:rPr>
              <w:t>New</w:t>
            </w:r>
          </w:p>
          <w:p w14:paraId="3E6B2C68" w14:textId="77777777" w:rsidR="00DD2E4B" w:rsidRPr="009F4207" w:rsidRDefault="00DD2E4B">
            <w:r w:rsidRPr="009F4207">
              <w:t>47766</w:t>
            </w:r>
          </w:p>
        </w:tc>
        <w:tc>
          <w:tcPr>
            <w:tcW w:w="0" w:type="auto"/>
            <w:tcMar>
              <w:top w:w="38" w:type="dxa"/>
              <w:left w:w="38" w:type="dxa"/>
              <w:bottom w:w="38" w:type="dxa"/>
              <w:right w:w="38" w:type="dxa"/>
            </w:tcMar>
            <w:vAlign w:val="bottom"/>
          </w:tcPr>
          <w:p w14:paraId="30935D3C" w14:textId="77777777" w:rsidR="00DD2E4B" w:rsidRPr="009F4207" w:rsidRDefault="00DD2E4B">
            <w:pPr>
              <w:spacing w:after="200"/>
              <w:rPr>
                <w:sz w:val="20"/>
                <w:szCs w:val="20"/>
              </w:rPr>
            </w:pPr>
            <w:r w:rsidRPr="009F4207">
              <w:rPr>
                <w:sz w:val="20"/>
                <w:szCs w:val="20"/>
              </w:rPr>
              <w:t xml:space="preserve">Naso-orbital-ethmoidal complex, treatment of fracture of, requiring surgical reduction and involving internal or external fixation at one or more sites (H) (Anaes.) (Assist.) </w:t>
            </w:r>
          </w:p>
          <w:p w14:paraId="206C9D44" w14:textId="77777777" w:rsidR="00DD2E4B" w:rsidRPr="009F4207" w:rsidRDefault="00DD2E4B">
            <w:pPr>
              <w:tabs>
                <w:tab w:val="left" w:pos="1701"/>
              </w:tabs>
            </w:pPr>
            <w:r w:rsidRPr="009F4207">
              <w:rPr>
                <w:b/>
                <w:sz w:val="20"/>
              </w:rPr>
              <w:t xml:space="preserve">Fee: </w:t>
            </w:r>
            <w:r w:rsidRPr="009F4207">
              <w:t>$658.20</w:t>
            </w:r>
            <w:r w:rsidRPr="009F4207">
              <w:tab/>
            </w:r>
            <w:r w:rsidRPr="009F4207">
              <w:rPr>
                <w:b/>
                <w:sz w:val="20"/>
              </w:rPr>
              <w:t xml:space="preserve">Benefit: </w:t>
            </w:r>
            <w:r w:rsidRPr="009F4207">
              <w:t>75% = $493.65</w:t>
            </w:r>
          </w:p>
        </w:tc>
      </w:tr>
      <w:tr w:rsidR="00DD2E4B" w:rsidRPr="009F4207" w14:paraId="21CBBC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F366C7" w14:textId="77777777" w:rsidR="00DD2E4B" w:rsidRPr="009F4207" w:rsidRDefault="00DD2E4B">
            <w:pPr>
              <w:rPr>
                <w:b/>
              </w:rPr>
            </w:pPr>
            <w:r w:rsidRPr="009F4207">
              <w:rPr>
                <w:b/>
              </w:rPr>
              <w:t>Fee</w:t>
            </w:r>
          </w:p>
          <w:p w14:paraId="4BBA9DA9" w14:textId="77777777" w:rsidR="00DD2E4B" w:rsidRPr="009F4207" w:rsidRDefault="00DD2E4B">
            <w:r w:rsidRPr="009F4207">
              <w:t>49783</w:t>
            </w:r>
          </w:p>
        </w:tc>
        <w:tc>
          <w:tcPr>
            <w:tcW w:w="0" w:type="auto"/>
            <w:tcMar>
              <w:top w:w="38" w:type="dxa"/>
              <w:left w:w="38" w:type="dxa"/>
              <w:bottom w:w="38" w:type="dxa"/>
              <w:right w:w="38" w:type="dxa"/>
            </w:tcMar>
            <w:vAlign w:val="bottom"/>
          </w:tcPr>
          <w:p w14:paraId="513F442B" w14:textId="77777777" w:rsidR="00DD2E4B" w:rsidRPr="009F4207" w:rsidRDefault="00DD2E4B">
            <w:pPr>
              <w:spacing w:after="200"/>
              <w:rPr>
                <w:sz w:val="20"/>
                <w:szCs w:val="20"/>
              </w:rPr>
            </w:pPr>
            <w:r w:rsidRPr="009F4207">
              <w:rPr>
                <w:sz w:val="20"/>
                <w:szCs w:val="20"/>
              </w:rPr>
              <w:t>Excisional or interpositional arthroplasty of metatarsophalangeal or tarsometatarsal joints, including any of the following (if performed):</w:t>
            </w:r>
          </w:p>
          <w:p w14:paraId="0327156B" w14:textId="77777777" w:rsidR="00DD2E4B" w:rsidRPr="009F4207" w:rsidRDefault="00DD2E4B">
            <w:pPr>
              <w:spacing w:before="200" w:after="200"/>
              <w:rPr>
                <w:sz w:val="20"/>
                <w:szCs w:val="20"/>
              </w:rPr>
            </w:pPr>
            <w:r w:rsidRPr="009F4207">
              <w:rPr>
                <w:sz w:val="20"/>
                <w:szCs w:val="20"/>
              </w:rPr>
              <w:t>(a) capsulotomy;</w:t>
            </w:r>
          </w:p>
          <w:p w14:paraId="0D6D5DA6" w14:textId="77777777" w:rsidR="00DD2E4B" w:rsidRPr="009F4207" w:rsidRDefault="00DD2E4B">
            <w:pPr>
              <w:spacing w:before="200" w:after="200"/>
              <w:rPr>
                <w:sz w:val="20"/>
                <w:szCs w:val="20"/>
              </w:rPr>
            </w:pPr>
            <w:r w:rsidRPr="009F4207">
              <w:rPr>
                <w:sz w:val="20"/>
                <w:szCs w:val="20"/>
              </w:rPr>
              <w:t>(b) joint release;</w:t>
            </w:r>
          </w:p>
          <w:p w14:paraId="37AE707D" w14:textId="77777777" w:rsidR="00DD2E4B" w:rsidRPr="009F4207" w:rsidRDefault="00DD2E4B">
            <w:pPr>
              <w:spacing w:before="200" w:after="200"/>
              <w:rPr>
                <w:sz w:val="20"/>
                <w:szCs w:val="20"/>
              </w:rPr>
            </w:pPr>
            <w:r w:rsidRPr="009F4207">
              <w:rPr>
                <w:sz w:val="20"/>
                <w:szCs w:val="20"/>
              </w:rPr>
              <w:t>(c) synovectomy;</w:t>
            </w:r>
          </w:p>
          <w:p w14:paraId="3A1E4B52" w14:textId="77777777" w:rsidR="00DD2E4B" w:rsidRPr="009F4207" w:rsidRDefault="00DD2E4B">
            <w:pPr>
              <w:spacing w:before="200" w:after="200"/>
              <w:rPr>
                <w:sz w:val="20"/>
                <w:szCs w:val="20"/>
              </w:rPr>
            </w:pPr>
            <w:r w:rsidRPr="009F4207">
              <w:rPr>
                <w:sz w:val="20"/>
                <w:szCs w:val="20"/>
              </w:rPr>
              <w:t>(d) local tendon transfer;</w:t>
            </w:r>
          </w:p>
          <w:p w14:paraId="373C4F73" w14:textId="77777777" w:rsidR="00DD2E4B" w:rsidRPr="009F4207" w:rsidRDefault="00DD2E4B">
            <w:pPr>
              <w:spacing w:before="200" w:after="200"/>
              <w:rPr>
                <w:sz w:val="20"/>
                <w:szCs w:val="20"/>
              </w:rPr>
            </w:pPr>
            <w:r w:rsidRPr="009F4207">
              <w:rPr>
                <w:sz w:val="20"/>
                <w:szCs w:val="20"/>
              </w:rPr>
              <w:t>(e) joint debridement;</w:t>
            </w:r>
          </w:p>
          <w:p w14:paraId="1FC0AD45" w14:textId="77777777" w:rsidR="00DD2E4B" w:rsidRPr="009F4207" w:rsidRDefault="00DD2E4B">
            <w:pPr>
              <w:spacing w:before="200" w:after="200"/>
              <w:rPr>
                <w:sz w:val="20"/>
                <w:szCs w:val="20"/>
              </w:rPr>
            </w:pPr>
            <w:r w:rsidRPr="009F4207">
              <w:rPr>
                <w:sz w:val="20"/>
                <w:szCs w:val="20"/>
              </w:rPr>
              <w:t xml:space="preserve">—3 joints (H) (Anaes.) (Assist.) </w:t>
            </w:r>
          </w:p>
          <w:p w14:paraId="3DC3F646" w14:textId="77777777" w:rsidR="00DD2E4B" w:rsidRPr="009F4207" w:rsidRDefault="00DD2E4B">
            <w:pPr>
              <w:tabs>
                <w:tab w:val="left" w:pos="1701"/>
              </w:tabs>
            </w:pPr>
            <w:r w:rsidRPr="009F4207">
              <w:rPr>
                <w:b/>
                <w:sz w:val="20"/>
              </w:rPr>
              <w:t xml:space="preserve">Fee: </w:t>
            </w:r>
            <w:r w:rsidRPr="009F4207">
              <w:t>$830.45</w:t>
            </w:r>
            <w:r w:rsidRPr="009F4207">
              <w:tab/>
            </w:r>
            <w:r w:rsidRPr="009F4207">
              <w:rPr>
                <w:b/>
                <w:sz w:val="20"/>
              </w:rPr>
              <w:t xml:space="preserve">Benefit: </w:t>
            </w:r>
            <w:r w:rsidRPr="009F4207">
              <w:t>75% = $622.85</w:t>
            </w:r>
          </w:p>
        </w:tc>
      </w:tr>
      <w:tr w:rsidR="00DD2E4B" w:rsidRPr="009F4207" w14:paraId="15C052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183CAE" w14:textId="77777777" w:rsidR="00DD2E4B" w:rsidRPr="009F4207" w:rsidRDefault="00DD2E4B">
            <w:pPr>
              <w:tabs>
                <w:tab w:val="left" w:pos="1701"/>
              </w:tabs>
            </w:pPr>
          </w:p>
        </w:tc>
        <w:tc>
          <w:tcPr>
            <w:tcW w:w="0" w:type="auto"/>
            <w:tcMar>
              <w:top w:w="38" w:type="dxa"/>
              <w:left w:w="38" w:type="dxa"/>
              <w:bottom w:w="38" w:type="dxa"/>
              <w:right w:w="38" w:type="dxa"/>
            </w:tcMar>
          </w:tcPr>
          <w:p w14:paraId="5CDC9801"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TREATMENT OF DISLOCATIONS</w:t>
            </w:r>
          </w:p>
        </w:tc>
      </w:tr>
      <w:tr w:rsidR="00DD2E4B" w:rsidRPr="009F4207" w14:paraId="62A57B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27074D" w14:textId="77777777" w:rsidR="00DD2E4B" w:rsidRPr="009F4207" w:rsidRDefault="00DD2E4B">
            <w:pPr>
              <w:rPr>
                <w:b/>
              </w:rPr>
            </w:pPr>
            <w:r w:rsidRPr="009F4207">
              <w:rPr>
                <w:b/>
              </w:rPr>
              <w:t>Amend</w:t>
            </w:r>
          </w:p>
          <w:p w14:paraId="0A4FD770" w14:textId="77777777" w:rsidR="00DD2E4B" w:rsidRPr="009F4207" w:rsidRDefault="00DD2E4B">
            <w:pPr>
              <w:rPr>
                <w:b/>
              </w:rPr>
            </w:pPr>
            <w:r w:rsidRPr="009F4207">
              <w:rPr>
                <w:b/>
              </w:rPr>
              <w:t>Fee</w:t>
            </w:r>
          </w:p>
          <w:p w14:paraId="34089B96" w14:textId="77777777" w:rsidR="00DD2E4B" w:rsidRPr="009F4207" w:rsidRDefault="00DD2E4B">
            <w:r w:rsidRPr="009F4207">
              <w:t>47000</w:t>
            </w:r>
          </w:p>
        </w:tc>
        <w:tc>
          <w:tcPr>
            <w:tcW w:w="0" w:type="auto"/>
            <w:tcMar>
              <w:top w:w="38" w:type="dxa"/>
              <w:left w:w="38" w:type="dxa"/>
              <w:bottom w:w="38" w:type="dxa"/>
              <w:right w:w="38" w:type="dxa"/>
            </w:tcMar>
            <w:vAlign w:val="bottom"/>
          </w:tcPr>
          <w:p w14:paraId="4945904D" w14:textId="77777777" w:rsidR="00DD2E4B" w:rsidRPr="009F4207" w:rsidRDefault="00DD2E4B">
            <w:pPr>
              <w:spacing w:after="200"/>
              <w:rPr>
                <w:sz w:val="20"/>
                <w:szCs w:val="20"/>
              </w:rPr>
            </w:pPr>
            <w:r w:rsidRPr="009F4207">
              <w:rPr>
                <w:sz w:val="20"/>
                <w:szCs w:val="20"/>
              </w:rPr>
              <w:t xml:space="preserve">Mandible, treatment of dislocation of, by closed reduction, requiring general anaesthesia or intravenous sedation, if performed in the operating theatre of a hospital (H) (Anaes.) </w:t>
            </w:r>
          </w:p>
          <w:p w14:paraId="0CBDA667" w14:textId="77777777" w:rsidR="00DD2E4B" w:rsidRPr="009F4207" w:rsidRDefault="00DD2E4B">
            <w:pPr>
              <w:tabs>
                <w:tab w:val="left" w:pos="1701"/>
              </w:tabs>
            </w:pPr>
            <w:r w:rsidRPr="009F4207">
              <w:rPr>
                <w:b/>
                <w:sz w:val="20"/>
              </w:rPr>
              <w:t xml:space="preserve">Fee: </w:t>
            </w:r>
            <w:r w:rsidRPr="009F4207">
              <w:t>$77.45</w:t>
            </w:r>
            <w:r w:rsidRPr="009F4207">
              <w:tab/>
            </w:r>
            <w:r w:rsidRPr="009F4207">
              <w:rPr>
                <w:b/>
                <w:sz w:val="20"/>
              </w:rPr>
              <w:t xml:space="preserve">Benefit: </w:t>
            </w:r>
            <w:r w:rsidRPr="009F4207">
              <w:t>75% = $58.10</w:t>
            </w:r>
          </w:p>
        </w:tc>
      </w:tr>
      <w:tr w:rsidR="00DD2E4B" w:rsidRPr="009F4207" w14:paraId="29BAE7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7B40C3" w14:textId="77777777" w:rsidR="00DD2E4B" w:rsidRPr="009F4207" w:rsidRDefault="00DD2E4B">
            <w:pPr>
              <w:rPr>
                <w:b/>
              </w:rPr>
            </w:pPr>
            <w:r w:rsidRPr="009F4207">
              <w:rPr>
                <w:b/>
              </w:rPr>
              <w:t>Fee</w:t>
            </w:r>
          </w:p>
          <w:p w14:paraId="70702A5D" w14:textId="77777777" w:rsidR="00DD2E4B" w:rsidRPr="009F4207" w:rsidRDefault="00DD2E4B">
            <w:r w:rsidRPr="009F4207">
              <w:t>47003</w:t>
            </w:r>
          </w:p>
        </w:tc>
        <w:tc>
          <w:tcPr>
            <w:tcW w:w="0" w:type="auto"/>
            <w:tcMar>
              <w:top w:w="38" w:type="dxa"/>
              <w:left w:w="38" w:type="dxa"/>
              <w:bottom w:w="38" w:type="dxa"/>
              <w:right w:w="38" w:type="dxa"/>
            </w:tcMar>
            <w:vAlign w:val="bottom"/>
          </w:tcPr>
          <w:p w14:paraId="1A163477" w14:textId="77777777" w:rsidR="00DD2E4B" w:rsidRPr="009F4207" w:rsidRDefault="00DD2E4B">
            <w:pPr>
              <w:spacing w:after="200"/>
              <w:rPr>
                <w:sz w:val="20"/>
                <w:szCs w:val="20"/>
              </w:rPr>
            </w:pPr>
            <w:r w:rsidRPr="009F4207">
              <w:rPr>
                <w:sz w:val="20"/>
                <w:szCs w:val="20"/>
              </w:rPr>
              <w:t xml:space="preserve">Treatment of dislocation of clavicle, by closed reduction (Anaes.) </w:t>
            </w:r>
          </w:p>
          <w:p w14:paraId="60E76FDA" w14:textId="77777777" w:rsidR="00DD2E4B" w:rsidRPr="009F4207" w:rsidRDefault="00DD2E4B">
            <w:pPr>
              <w:tabs>
                <w:tab w:val="left" w:pos="1701"/>
              </w:tabs>
            </w:pPr>
            <w:r w:rsidRPr="009F4207">
              <w:rPr>
                <w:b/>
                <w:sz w:val="20"/>
              </w:rPr>
              <w:t xml:space="preserve">Fee: </w:t>
            </w:r>
            <w:r w:rsidRPr="009F4207">
              <w:t>$92.90</w:t>
            </w:r>
            <w:r w:rsidRPr="009F4207">
              <w:tab/>
            </w:r>
            <w:r w:rsidRPr="009F4207">
              <w:rPr>
                <w:b/>
                <w:sz w:val="20"/>
              </w:rPr>
              <w:t xml:space="preserve">Benefit: </w:t>
            </w:r>
            <w:r w:rsidRPr="009F4207">
              <w:t>75% = $69.70    85% = $79.00</w:t>
            </w:r>
          </w:p>
        </w:tc>
      </w:tr>
      <w:tr w:rsidR="00DD2E4B" w:rsidRPr="009F4207" w14:paraId="3D22B3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62E766" w14:textId="77777777" w:rsidR="00DD2E4B" w:rsidRPr="009F4207" w:rsidRDefault="00DD2E4B">
            <w:pPr>
              <w:rPr>
                <w:b/>
              </w:rPr>
            </w:pPr>
            <w:r w:rsidRPr="009F4207">
              <w:rPr>
                <w:b/>
              </w:rPr>
              <w:t>Fee</w:t>
            </w:r>
          </w:p>
          <w:p w14:paraId="2753EBA7" w14:textId="77777777" w:rsidR="00DD2E4B" w:rsidRPr="009F4207" w:rsidRDefault="00DD2E4B">
            <w:r w:rsidRPr="009F4207">
              <w:t>47007</w:t>
            </w:r>
          </w:p>
        </w:tc>
        <w:tc>
          <w:tcPr>
            <w:tcW w:w="0" w:type="auto"/>
            <w:tcMar>
              <w:top w:w="38" w:type="dxa"/>
              <w:left w:w="38" w:type="dxa"/>
              <w:bottom w:w="38" w:type="dxa"/>
              <w:right w:w="38" w:type="dxa"/>
            </w:tcMar>
            <w:vAlign w:val="bottom"/>
          </w:tcPr>
          <w:p w14:paraId="598436F7" w14:textId="77777777" w:rsidR="00DD2E4B" w:rsidRPr="009F4207" w:rsidRDefault="00DD2E4B">
            <w:pPr>
              <w:spacing w:after="200"/>
              <w:rPr>
                <w:sz w:val="20"/>
                <w:szCs w:val="20"/>
              </w:rPr>
            </w:pPr>
            <w:r w:rsidRPr="009F4207">
              <w:rPr>
                <w:sz w:val="20"/>
                <w:szCs w:val="20"/>
              </w:rPr>
              <w:t>Repair of acromioclavicular or sternoclavicular joint dislocation (acute or chronic), by open, mini-open or arthroscopic technique, including either or both of the following (if performed):</w:t>
            </w:r>
          </w:p>
          <w:p w14:paraId="403D95A5" w14:textId="77777777" w:rsidR="00DD2E4B" w:rsidRPr="009F4207" w:rsidRDefault="00DD2E4B">
            <w:pPr>
              <w:spacing w:before="200" w:after="200"/>
              <w:rPr>
                <w:sz w:val="20"/>
                <w:szCs w:val="20"/>
              </w:rPr>
            </w:pPr>
            <w:r w:rsidRPr="009F4207">
              <w:rPr>
                <w:sz w:val="20"/>
                <w:szCs w:val="20"/>
              </w:rPr>
              <w:t>(a) ligament augmentation;</w:t>
            </w:r>
          </w:p>
          <w:p w14:paraId="15A2B4B5" w14:textId="77777777" w:rsidR="00DD2E4B" w:rsidRPr="009F4207" w:rsidRDefault="00DD2E4B">
            <w:pPr>
              <w:spacing w:before="200" w:after="200"/>
              <w:rPr>
                <w:sz w:val="20"/>
                <w:szCs w:val="20"/>
              </w:rPr>
            </w:pPr>
            <w:r w:rsidRPr="009F4207">
              <w:rPr>
                <w:sz w:val="20"/>
                <w:szCs w:val="20"/>
              </w:rPr>
              <w:t>(b) tendon transfers</w:t>
            </w:r>
          </w:p>
          <w:p w14:paraId="1DFB4E76" w14:textId="77777777" w:rsidR="00DD2E4B" w:rsidRPr="009F4207" w:rsidRDefault="00DD2E4B">
            <w:pPr>
              <w:spacing w:before="200" w:after="200"/>
              <w:rPr>
                <w:sz w:val="20"/>
                <w:szCs w:val="20"/>
              </w:rPr>
            </w:pPr>
            <w:r w:rsidRPr="009F4207">
              <w:rPr>
                <w:sz w:val="20"/>
                <w:szCs w:val="20"/>
              </w:rPr>
              <w:t xml:space="preserve">  (Anaes.) (Assist.) </w:t>
            </w:r>
          </w:p>
          <w:p w14:paraId="4CFDBC04" w14:textId="77777777" w:rsidR="00DD2E4B" w:rsidRPr="009F4207" w:rsidRDefault="00DD2E4B">
            <w:pPr>
              <w:tabs>
                <w:tab w:val="left" w:pos="1701"/>
              </w:tabs>
            </w:pPr>
            <w:r w:rsidRPr="009F4207">
              <w:rPr>
                <w:b/>
                <w:sz w:val="20"/>
              </w:rPr>
              <w:t xml:space="preserve">Fee: </w:t>
            </w:r>
            <w:r w:rsidRPr="009F4207">
              <w:t>$386.70</w:t>
            </w:r>
            <w:r w:rsidRPr="009F4207">
              <w:tab/>
            </w:r>
            <w:r w:rsidRPr="009F4207">
              <w:rPr>
                <w:b/>
                <w:sz w:val="20"/>
              </w:rPr>
              <w:t xml:space="preserve">Benefit: </w:t>
            </w:r>
            <w:r w:rsidRPr="009F4207">
              <w:t>75% = $290.05    85% = $328.70</w:t>
            </w:r>
          </w:p>
        </w:tc>
      </w:tr>
      <w:tr w:rsidR="00DD2E4B" w:rsidRPr="009F4207" w14:paraId="3958BA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45869B" w14:textId="77777777" w:rsidR="00DD2E4B" w:rsidRPr="009F4207" w:rsidRDefault="00DD2E4B">
            <w:pPr>
              <w:rPr>
                <w:b/>
              </w:rPr>
            </w:pPr>
            <w:r w:rsidRPr="009F4207">
              <w:rPr>
                <w:b/>
              </w:rPr>
              <w:t>Fee</w:t>
            </w:r>
          </w:p>
          <w:p w14:paraId="4149EF41" w14:textId="77777777" w:rsidR="00DD2E4B" w:rsidRPr="009F4207" w:rsidRDefault="00DD2E4B">
            <w:r w:rsidRPr="009F4207">
              <w:t>47009</w:t>
            </w:r>
          </w:p>
        </w:tc>
        <w:tc>
          <w:tcPr>
            <w:tcW w:w="0" w:type="auto"/>
            <w:tcMar>
              <w:top w:w="38" w:type="dxa"/>
              <w:left w:w="38" w:type="dxa"/>
              <w:bottom w:w="38" w:type="dxa"/>
              <w:right w:w="38" w:type="dxa"/>
            </w:tcMar>
            <w:vAlign w:val="bottom"/>
          </w:tcPr>
          <w:p w14:paraId="4C6C6FB2" w14:textId="77777777" w:rsidR="00DD2E4B" w:rsidRPr="009F4207" w:rsidRDefault="00DD2E4B">
            <w:pPr>
              <w:spacing w:after="200"/>
              <w:rPr>
                <w:sz w:val="20"/>
                <w:szCs w:val="20"/>
              </w:rPr>
            </w:pPr>
            <w:r w:rsidRPr="009F4207">
              <w:rPr>
                <w:sz w:val="20"/>
                <w:szCs w:val="20"/>
              </w:rPr>
              <w:t xml:space="preserve">Treatment of dislocation of shoulder, requiring general anaesthesia, other than a service to which item 47012 applies (Anaes.) </w:t>
            </w:r>
          </w:p>
          <w:p w14:paraId="7705ECC2" w14:textId="77777777" w:rsidR="00DD2E4B" w:rsidRPr="009F4207" w:rsidRDefault="00DD2E4B">
            <w:pPr>
              <w:tabs>
                <w:tab w:val="left" w:pos="1701"/>
              </w:tabs>
            </w:pPr>
            <w:r w:rsidRPr="009F4207">
              <w:rPr>
                <w:b/>
                <w:sz w:val="20"/>
              </w:rPr>
              <w:t xml:space="preserve">Fee: </w:t>
            </w:r>
            <w:r w:rsidRPr="009F4207">
              <w:t>$185.60</w:t>
            </w:r>
            <w:r w:rsidRPr="009F4207">
              <w:tab/>
            </w:r>
            <w:r w:rsidRPr="009F4207">
              <w:rPr>
                <w:b/>
                <w:sz w:val="20"/>
              </w:rPr>
              <w:t xml:space="preserve">Benefit: </w:t>
            </w:r>
            <w:r w:rsidRPr="009F4207">
              <w:t>75% = $139.20    85% = $157.80</w:t>
            </w:r>
          </w:p>
        </w:tc>
      </w:tr>
      <w:tr w:rsidR="00DD2E4B" w:rsidRPr="009F4207" w14:paraId="6E98D4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EFDE23" w14:textId="77777777" w:rsidR="00DD2E4B" w:rsidRPr="009F4207" w:rsidRDefault="00DD2E4B">
            <w:pPr>
              <w:rPr>
                <w:b/>
              </w:rPr>
            </w:pPr>
            <w:r w:rsidRPr="009F4207">
              <w:rPr>
                <w:b/>
              </w:rPr>
              <w:t>Fee</w:t>
            </w:r>
          </w:p>
          <w:p w14:paraId="5C29A71A" w14:textId="77777777" w:rsidR="00DD2E4B" w:rsidRPr="009F4207" w:rsidRDefault="00DD2E4B">
            <w:r w:rsidRPr="009F4207">
              <w:t>47012</w:t>
            </w:r>
          </w:p>
        </w:tc>
        <w:tc>
          <w:tcPr>
            <w:tcW w:w="0" w:type="auto"/>
            <w:tcMar>
              <w:top w:w="38" w:type="dxa"/>
              <w:left w:w="38" w:type="dxa"/>
              <w:bottom w:w="38" w:type="dxa"/>
              <w:right w:w="38" w:type="dxa"/>
            </w:tcMar>
            <w:vAlign w:val="bottom"/>
          </w:tcPr>
          <w:p w14:paraId="44FC67BD" w14:textId="77777777" w:rsidR="00DD2E4B" w:rsidRPr="009F4207" w:rsidRDefault="00DD2E4B">
            <w:pPr>
              <w:spacing w:after="200"/>
              <w:rPr>
                <w:sz w:val="20"/>
                <w:szCs w:val="20"/>
              </w:rPr>
            </w:pPr>
            <w:r w:rsidRPr="009F4207">
              <w:rPr>
                <w:sz w:val="20"/>
                <w:szCs w:val="20"/>
              </w:rPr>
              <w:t xml:space="preserve">Treatment of dislocation of shoulder, requiring general anaesthesia, by open reduction (H) (Anaes.) (Assist.) </w:t>
            </w:r>
          </w:p>
          <w:p w14:paraId="22248897" w14:textId="77777777" w:rsidR="00DD2E4B" w:rsidRPr="009F4207" w:rsidRDefault="00DD2E4B">
            <w:pPr>
              <w:tabs>
                <w:tab w:val="left" w:pos="1701"/>
              </w:tabs>
            </w:pPr>
            <w:r w:rsidRPr="009F4207">
              <w:rPr>
                <w:b/>
                <w:sz w:val="20"/>
              </w:rPr>
              <w:t xml:space="preserve">Fee: </w:t>
            </w:r>
            <w:r w:rsidRPr="009F4207">
              <w:t>$371.10</w:t>
            </w:r>
            <w:r w:rsidRPr="009F4207">
              <w:tab/>
            </w:r>
            <w:r w:rsidRPr="009F4207">
              <w:rPr>
                <w:b/>
                <w:sz w:val="20"/>
              </w:rPr>
              <w:t xml:space="preserve">Benefit: </w:t>
            </w:r>
            <w:r w:rsidRPr="009F4207">
              <w:t>75% = $278.35</w:t>
            </w:r>
          </w:p>
        </w:tc>
      </w:tr>
      <w:tr w:rsidR="00DD2E4B" w:rsidRPr="009F4207" w14:paraId="39BB7F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2CB021" w14:textId="77777777" w:rsidR="00DD2E4B" w:rsidRPr="009F4207" w:rsidRDefault="00DD2E4B">
            <w:pPr>
              <w:rPr>
                <w:b/>
              </w:rPr>
            </w:pPr>
            <w:r w:rsidRPr="009F4207">
              <w:rPr>
                <w:b/>
              </w:rPr>
              <w:t>Fee</w:t>
            </w:r>
          </w:p>
          <w:p w14:paraId="656DD8E6" w14:textId="77777777" w:rsidR="00DD2E4B" w:rsidRPr="009F4207" w:rsidRDefault="00DD2E4B">
            <w:r w:rsidRPr="009F4207">
              <w:t>47015</w:t>
            </w:r>
          </w:p>
        </w:tc>
        <w:tc>
          <w:tcPr>
            <w:tcW w:w="0" w:type="auto"/>
            <w:tcMar>
              <w:top w:w="38" w:type="dxa"/>
              <w:left w:w="38" w:type="dxa"/>
              <w:bottom w:w="38" w:type="dxa"/>
              <w:right w:w="38" w:type="dxa"/>
            </w:tcMar>
            <w:vAlign w:val="bottom"/>
          </w:tcPr>
          <w:p w14:paraId="4226D396" w14:textId="77777777" w:rsidR="00DD2E4B" w:rsidRPr="009F4207" w:rsidRDefault="00DD2E4B">
            <w:pPr>
              <w:spacing w:after="200"/>
              <w:rPr>
                <w:sz w:val="20"/>
                <w:szCs w:val="20"/>
              </w:rPr>
            </w:pPr>
            <w:r w:rsidRPr="009F4207">
              <w:rPr>
                <w:sz w:val="20"/>
                <w:szCs w:val="20"/>
              </w:rPr>
              <w:t>Treatment of dislocation of shoulder, not requiring general anaesthesia</w:t>
            </w:r>
          </w:p>
          <w:p w14:paraId="668FE7C6" w14:textId="77777777" w:rsidR="00DD2E4B" w:rsidRPr="009F4207" w:rsidRDefault="00DD2E4B">
            <w:pPr>
              <w:tabs>
                <w:tab w:val="left" w:pos="1701"/>
              </w:tabs>
            </w:pPr>
            <w:r w:rsidRPr="009F4207">
              <w:rPr>
                <w:b/>
                <w:sz w:val="20"/>
              </w:rPr>
              <w:t xml:space="preserve">Fee: </w:t>
            </w:r>
            <w:r w:rsidRPr="009F4207">
              <w:t>$92.90</w:t>
            </w:r>
            <w:r w:rsidRPr="009F4207">
              <w:tab/>
            </w:r>
            <w:r w:rsidRPr="009F4207">
              <w:rPr>
                <w:b/>
                <w:sz w:val="20"/>
              </w:rPr>
              <w:t xml:space="preserve">Benefit: </w:t>
            </w:r>
            <w:r w:rsidRPr="009F4207">
              <w:t>75% = $69.70    85% = $79.00</w:t>
            </w:r>
          </w:p>
        </w:tc>
      </w:tr>
      <w:tr w:rsidR="00DD2E4B" w:rsidRPr="009F4207" w14:paraId="7F18BB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0FAE26" w14:textId="77777777" w:rsidR="00DD2E4B" w:rsidRPr="009F4207" w:rsidRDefault="00DD2E4B">
            <w:pPr>
              <w:rPr>
                <w:b/>
              </w:rPr>
            </w:pPr>
            <w:r w:rsidRPr="009F4207">
              <w:rPr>
                <w:b/>
              </w:rPr>
              <w:t>Fee</w:t>
            </w:r>
          </w:p>
          <w:p w14:paraId="1998C757" w14:textId="77777777" w:rsidR="00DD2E4B" w:rsidRPr="009F4207" w:rsidRDefault="00DD2E4B">
            <w:r w:rsidRPr="009F4207">
              <w:t>47018</w:t>
            </w:r>
          </w:p>
        </w:tc>
        <w:tc>
          <w:tcPr>
            <w:tcW w:w="0" w:type="auto"/>
            <w:tcMar>
              <w:top w:w="38" w:type="dxa"/>
              <w:left w:w="38" w:type="dxa"/>
              <w:bottom w:w="38" w:type="dxa"/>
              <w:right w:w="38" w:type="dxa"/>
            </w:tcMar>
            <w:vAlign w:val="bottom"/>
          </w:tcPr>
          <w:p w14:paraId="15241ECA" w14:textId="77777777" w:rsidR="00DD2E4B" w:rsidRPr="009F4207" w:rsidRDefault="00DD2E4B">
            <w:pPr>
              <w:spacing w:after="200"/>
              <w:rPr>
                <w:sz w:val="20"/>
                <w:szCs w:val="20"/>
              </w:rPr>
            </w:pPr>
            <w:r w:rsidRPr="009F4207">
              <w:rPr>
                <w:sz w:val="20"/>
                <w:szCs w:val="20"/>
              </w:rPr>
              <w:t xml:space="preserve">Treatment of dislocation of elbow, by closed reduction (Anaes.) </w:t>
            </w:r>
          </w:p>
          <w:p w14:paraId="25BDD81E" w14:textId="77777777" w:rsidR="00DD2E4B" w:rsidRPr="009F4207" w:rsidRDefault="00DD2E4B">
            <w:pPr>
              <w:tabs>
                <w:tab w:val="left" w:pos="1701"/>
              </w:tabs>
            </w:pPr>
            <w:r w:rsidRPr="009F4207">
              <w:rPr>
                <w:b/>
                <w:sz w:val="20"/>
              </w:rPr>
              <w:lastRenderedPageBreak/>
              <w:t xml:space="preserve">Fee: </w:t>
            </w:r>
            <w:r w:rsidRPr="009F4207">
              <w:t>$216.40</w:t>
            </w:r>
            <w:r w:rsidRPr="009F4207">
              <w:tab/>
            </w:r>
            <w:r w:rsidRPr="009F4207">
              <w:rPr>
                <w:b/>
                <w:sz w:val="20"/>
              </w:rPr>
              <w:t xml:space="preserve">Benefit: </w:t>
            </w:r>
            <w:r w:rsidRPr="009F4207">
              <w:t>75% = $162.30    85% = $183.95</w:t>
            </w:r>
          </w:p>
        </w:tc>
      </w:tr>
      <w:tr w:rsidR="00DD2E4B" w:rsidRPr="009F4207" w14:paraId="6503B7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D3B972" w14:textId="77777777" w:rsidR="00DD2E4B" w:rsidRPr="009F4207" w:rsidRDefault="00DD2E4B">
            <w:pPr>
              <w:rPr>
                <w:b/>
              </w:rPr>
            </w:pPr>
            <w:r w:rsidRPr="009F4207">
              <w:rPr>
                <w:b/>
              </w:rPr>
              <w:lastRenderedPageBreak/>
              <w:t>Fee</w:t>
            </w:r>
          </w:p>
          <w:p w14:paraId="3F7E43B9" w14:textId="77777777" w:rsidR="00DD2E4B" w:rsidRPr="009F4207" w:rsidRDefault="00DD2E4B">
            <w:r w:rsidRPr="009F4207">
              <w:t>47021</w:t>
            </w:r>
          </w:p>
        </w:tc>
        <w:tc>
          <w:tcPr>
            <w:tcW w:w="0" w:type="auto"/>
            <w:tcMar>
              <w:top w:w="38" w:type="dxa"/>
              <w:left w:w="38" w:type="dxa"/>
              <w:bottom w:w="38" w:type="dxa"/>
              <w:right w:w="38" w:type="dxa"/>
            </w:tcMar>
            <w:vAlign w:val="bottom"/>
          </w:tcPr>
          <w:p w14:paraId="69F8ED0A" w14:textId="77777777" w:rsidR="00DD2E4B" w:rsidRPr="009F4207" w:rsidRDefault="00DD2E4B">
            <w:pPr>
              <w:spacing w:after="200"/>
              <w:rPr>
                <w:sz w:val="20"/>
                <w:szCs w:val="20"/>
              </w:rPr>
            </w:pPr>
            <w:r w:rsidRPr="009F4207">
              <w:rPr>
                <w:sz w:val="20"/>
                <w:szCs w:val="20"/>
              </w:rPr>
              <w:t xml:space="preserve">Treatment of dislocation of elbow, by open reduction (H) (Anaes.) (Assist.) </w:t>
            </w:r>
          </w:p>
          <w:p w14:paraId="0DAA9ADD" w14:textId="77777777" w:rsidR="00DD2E4B" w:rsidRPr="009F4207" w:rsidRDefault="00DD2E4B">
            <w:pPr>
              <w:tabs>
                <w:tab w:val="left" w:pos="1701"/>
              </w:tabs>
            </w:pPr>
            <w:r w:rsidRPr="009F4207">
              <w:rPr>
                <w:b/>
                <w:sz w:val="20"/>
              </w:rPr>
              <w:t xml:space="preserve">Fee: </w:t>
            </w:r>
            <w:r w:rsidRPr="009F4207">
              <w:t>$288.70</w:t>
            </w:r>
            <w:r w:rsidRPr="009F4207">
              <w:tab/>
            </w:r>
            <w:r w:rsidRPr="009F4207">
              <w:rPr>
                <w:b/>
                <w:sz w:val="20"/>
              </w:rPr>
              <w:t xml:space="preserve">Benefit: </w:t>
            </w:r>
            <w:r w:rsidRPr="009F4207">
              <w:t>75% = $216.55</w:t>
            </w:r>
          </w:p>
        </w:tc>
      </w:tr>
      <w:tr w:rsidR="00DD2E4B" w:rsidRPr="009F4207" w14:paraId="080819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B3B5F2" w14:textId="77777777" w:rsidR="00DD2E4B" w:rsidRPr="009F4207" w:rsidRDefault="00DD2E4B">
            <w:pPr>
              <w:rPr>
                <w:b/>
              </w:rPr>
            </w:pPr>
            <w:r w:rsidRPr="009F4207">
              <w:rPr>
                <w:b/>
              </w:rPr>
              <w:t>Fee</w:t>
            </w:r>
          </w:p>
          <w:p w14:paraId="3B57DD41" w14:textId="77777777" w:rsidR="00DD2E4B" w:rsidRPr="009F4207" w:rsidRDefault="00DD2E4B">
            <w:r w:rsidRPr="009F4207">
              <w:t>47024</w:t>
            </w:r>
          </w:p>
        </w:tc>
        <w:tc>
          <w:tcPr>
            <w:tcW w:w="0" w:type="auto"/>
            <w:tcMar>
              <w:top w:w="38" w:type="dxa"/>
              <w:left w:w="38" w:type="dxa"/>
              <w:bottom w:w="38" w:type="dxa"/>
              <w:right w:w="38" w:type="dxa"/>
            </w:tcMar>
            <w:vAlign w:val="bottom"/>
          </w:tcPr>
          <w:p w14:paraId="34CFE65F" w14:textId="77777777" w:rsidR="00DD2E4B" w:rsidRPr="009F4207" w:rsidRDefault="00DD2E4B">
            <w:pPr>
              <w:spacing w:after="200"/>
              <w:rPr>
                <w:sz w:val="20"/>
                <w:szCs w:val="20"/>
              </w:rPr>
            </w:pPr>
            <w:r w:rsidRPr="009F4207">
              <w:rPr>
                <w:sz w:val="20"/>
                <w:szCs w:val="20"/>
              </w:rPr>
              <w:t xml:space="preserve">Treatment of dislocation of distal or proximal radioulnar joint, by closed reduction, other than a service associated with a service to which another item in this Schedule applies if the service described in the other item is for the purpose of treating fracture or dislocation in the same region (Anaes.) </w:t>
            </w:r>
          </w:p>
          <w:p w14:paraId="26C5A999" w14:textId="77777777" w:rsidR="00DD2E4B" w:rsidRPr="009F4207" w:rsidRDefault="00DD2E4B">
            <w:pPr>
              <w:tabs>
                <w:tab w:val="left" w:pos="1701"/>
              </w:tabs>
            </w:pPr>
            <w:r w:rsidRPr="009F4207">
              <w:rPr>
                <w:b/>
                <w:sz w:val="20"/>
              </w:rPr>
              <w:t xml:space="preserve">Fee: </w:t>
            </w:r>
            <w:r w:rsidRPr="009F4207">
              <w:t>$216.40</w:t>
            </w:r>
            <w:r w:rsidRPr="009F4207">
              <w:tab/>
            </w:r>
            <w:r w:rsidRPr="009F4207">
              <w:rPr>
                <w:b/>
                <w:sz w:val="20"/>
              </w:rPr>
              <w:t xml:space="preserve">Benefit: </w:t>
            </w:r>
            <w:r w:rsidRPr="009F4207">
              <w:t>75% = $162.30    85% = $183.95</w:t>
            </w:r>
          </w:p>
        </w:tc>
      </w:tr>
      <w:tr w:rsidR="00DD2E4B" w:rsidRPr="009F4207" w14:paraId="21ACED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BFFDE3" w14:textId="77777777" w:rsidR="00DD2E4B" w:rsidRPr="009F4207" w:rsidRDefault="00DD2E4B">
            <w:pPr>
              <w:rPr>
                <w:b/>
              </w:rPr>
            </w:pPr>
            <w:r w:rsidRPr="009F4207">
              <w:rPr>
                <w:b/>
              </w:rPr>
              <w:t>Fee</w:t>
            </w:r>
          </w:p>
          <w:p w14:paraId="157BAF8E" w14:textId="77777777" w:rsidR="00DD2E4B" w:rsidRPr="009F4207" w:rsidRDefault="00DD2E4B">
            <w:r w:rsidRPr="009F4207">
              <w:t>47027</w:t>
            </w:r>
          </w:p>
        </w:tc>
        <w:tc>
          <w:tcPr>
            <w:tcW w:w="0" w:type="auto"/>
            <w:tcMar>
              <w:top w:w="38" w:type="dxa"/>
              <w:left w:w="38" w:type="dxa"/>
              <w:bottom w:w="38" w:type="dxa"/>
              <w:right w:w="38" w:type="dxa"/>
            </w:tcMar>
            <w:vAlign w:val="bottom"/>
          </w:tcPr>
          <w:p w14:paraId="450A9601" w14:textId="77777777" w:rsidR="00DD2E4B" w:rsidRPr="009F4207" w:rsidRDefault="00DD2E4B">
            <w:pPr>
              <w:spacing w:after="200"/>
              <w:rPr>
                <w:sz w:val="20"/>
                <w:szCs w:val="20"/>
              </w:rPr>
            </w:pPr>
            <w:r w:rsidRPr="009F4207">
              <w:rPr>
                <w:sz w:val="20"/>
                <w:szCs w:val="20"/>
              </w:rPr>
              <w:t>Treatment of dislocation of distal or proximal radioulnar joint, by open reduction, including either or both of the following (if performed):</w:t>
            </w:r>
          </w:p>
          <w:p w14:paraId="42297FC7" w14:textId="77777777" w:rsidR="00DD2E4B" w:rsidRPr="009F4207" w:rsidRDefault="00DD2E4B">
            <w:pPr>
              <w:spacing w:before="200" w:after="200"/>
              <w:rPr>
                <w:sz w:val="20"/>
                <w:szCs w:val="20"/>
              </w:rPr>
            </w:pPr>
            <w:r w:rsidRPr="009F4207">
              <w:rPr>
                <w:sz w:val="20"/>
                <w:szCs w:val="20"/>
              </w:rPr>
              <w:t>(a) styloid fracture;</w:t>
            </w:r>
          </w:p>
          <w:p w14:paraId="4D17BFD9" w14:textId="77777777" w:rsidR="00DD2E4B" w:rsidRPr="009F4207" w:rsidRDefault="00DD2E4B">
            <w:pPr>
              <w:spacing w:before="200" w:after="200"/>
              <w:rPr>
                <w:sz w:val="20"/>
                <w:szCs w:val="20"/>
              </w:rPr>
            </w:pPr>
            <w:r w:rsidRPr="009F4207">
              <w:rPr>
                <w:sz w:val="20"/>
                <w:szCs w:val="20"/>
              </w:rPr>
              <w:t>(b) triangular fibrocartilage complex repair;</w:t>
            </w:r>
          </w:p>
          <w:p w14:paraId="2327B768" w14:textId="77777777" w:rsidR="00DD2E4B" w:rsidRPr="009F4207" w:rsidRDefault="00DD2E4B">
            <w:pPr>
              <w:spacing w:before="200" w:after="200"/>
              <w:rPr>
                <w:sz w:val="20"/>
                <w:szCs w:val="20"/>
              </w:rPr>
            </w:pPr>
            <w:r w:rsidRPr="009F4207">
              <w:rPr>
                <w:sz w:val="20"/>
                <w:szCs w:val="20"/>
              </w:rPr>
              <w:t xml:space="preserve">other than a service associated with a service to which another item in this Schedule applies if the service described in the other item is for the purpose of treating fracture or dislocation in the same region (Anaes.) (Assist.) </w:t>
            </w:r>
          </w:p>
          <w:p w14:paraId="45B3E6E0" w14:textId="77777777" w:rsidR="00DD2E4B" w:rsidRPr="009F4207" w:rsidRDefault="00DD2E4B">
            <w:pPr>
              <w:tabs>
                <w:tab w:val="left" w:pos="1701"/>
              </w:tabs>
            </w:pPr>
            <w:r w:rsidRPr="009F4207">
              <w:rPr>
                <w:b/>
                <w:sz w:val="20"/>
              </w:rPr>
              <w:t xml:space="preserve">Fee: </w:t>
            </w:r>
            <w:r w:rsidRPr="009F4207">
              <w:t>$711.60</w:t>
            </w:r>
            <w:r w:rsidRPr="009F4207">
              <w:tab/>
            </w:r>
            <w:r w:rsidRPr="009F4207">
              <w:rPr>
                <w:b/>
                <w:sz w:val="20"/>
              </w:rPr>
              <w:t xml:space="preserve">Benefit: </w:t>
            </w:r>
            <w:r w:rsidRPr="009F4207">
              <w:t>75% = $533.70    85% = $618.40</w:t>
            </w:r>
          </w:p>
        </w:tc>
      </w:tr>
      <w:tr w:rsidR="00DD2E4B" w:rsidRPr="009F4207" w14:paraId="3B0612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2F782F" w14:textId="77777777" w:rsidR="00DD2E4B" w:rsidRPr="009F4207" w:rsidRDefault="00DD2E4B">
            <w:pPr>
              <w:rPr>
                <w:b/>
              </w:rPr>
            </w:pPr>
            <w:r w:rsidRPr="009F4207">
              <w:rPr>
                <w:b/>
              </w:rPr>
              <w:t>Fee</w:t>
            </w:r>
          </w:p>
          <w:p w14:paraId="72225E91" w14:textId="77777777" w:rsidR="00DD2E4B" w:rsidRPr="009F4207" w:rsidRDefault="00DD2E4B">
            <w:r w:rsidRPr="009F4207">
              <w:t>47030</w:t>
            </w:r>
          </w:p>
        </w:tc>
        <w:tc>
          <w:tcPr>
            <w:tcW w:w="0" w:type="auto"/>
            <w:tcMar>
              <w:top w:w="38" w:type="dxa"/>
              <w:left w:w="38" w:type="dxa"/>
              <w:bottom w:w="38" w:type="dxa"/>
              <w:right w:w="38" w:type="dxa"/>
            </w:tcMar>
            <w:vAlign w:val="bottom"/>
          </w:tcPr>
          <w:p w14:paraId="2B92C30F" w14:textId="77777777" w:rsidR="00DD2E4B" w:rsidRPr="009F4207" w:rsidRDefault="00DD2E4B">
            <w:pPr>
              <w:spacing w:after="200"/>
              <w:rPr>
                <w:sz w:val="20"/>
                <w:szCs w:val="20"/>
              </w:rPr>
            </w:pPr>
            <w:r w:rsidRPr="009F4207">
              <w:rPr>
                <w:sz w:val="20"/>
                <w:szCs w:val="20"/>
              </w:rPr>
              <w:t xml:space="preserve">Treatment of dislocation of carpus, carpus on radius and ulna or carpometacarpal joint, by closed reduction (Anaes.) </w:t>
            </w:r>
          </w:p>
          <w:p w14:paraId="3851F3E3" w14:textId="77777777" w:rsidR="00DD2E4B" w:rsidRPr="009F4207" w:rsidRDefault="00DD2E4B">
            <w:pPr>
              <w:tabs>
                <w:tab w:val="left" w:pos="1701"/>
              </w:tabs>
            </w:pPr>
            <w:r w:rsidRPr="009F4207">
              <w:rPr>
                <w:b/>
                <w:sz w:val="20"/>
              </w:rPr>
              <w:t xml:space="preserve">Fee: </w:t>
            </w:r>
            <w:r w:rsidRPr="009F4207">
              <w:t>$216.40</w:t>
            </w:r>
            <w:r w:rsidRPr="009F4207">
              <w:tab/>
            </w:r>
            <w:r w:rsidRPr="009F4207">
              <w:rPr>
                <w:b/>
                <w:sz w:val="20"/>
              </w:rPr>
              <w:t xml:space="preserve">Benefit: </w:t>
            </w:r>
            <w:r w:rsidRPr="009F4207">
              <w:t>75% = $162.30    85% = $183.95</w:t>
            </w:r>
          </w:p>
        </w:tc>
      </w:tr>
      <w:tr w:rsidR="00DD2E4B" w:rsidRPr="009F4207" w14:paraId="2165A7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FAB3B9" w14:textId="77777777" w:rsidR="00DD2E4B" w:rsidRPr="009F4207" w:rsidRDefault="00DD2E4B">
            <w:pPr>
              <w:rPr>
                <w:b/>
              </w:rPr>
            </w:pPr>
            <w:r w:rsidRPr="009F4207">
              <w:rPr>
                <w:b/>
              </w:rPr>
              <w:t>Fee</w:t>
            </w:r>
          </w:p>
          <w:p w14:paraId="16CDC6C8" w14:textId="77777777" w:rsidR="00DD2E4B" w:rsidRPr="009F4207" w:rsidRDefault="00DD2E4B">
            <w:r w:rsidRPr="009F4207">
              <w:t>47033</w:t>
            </w:r>
          </w:p>
        </w:tc>
        <w:tc>
          <w:tcPr>
            <w:tcW w:w="0" w:type="auto"/>
            <w:tcMar>
              <w:top w:w="38" w:type="dxa"/>
              <w:left w:w="38" w:type="dxa"/>
              <w:bottom w:w="38" w:type="dxa"/>
              <w:right w:w="38" w:type="dxa"/>
            </w:tcMar>
            <w:vAlign w:val="bottom"/>
          </w:tcPr>
          <w:p w14:paraId="6F4FA2D2" w14:textId="77777777" w:rsidR="00DD2E4B" w:rsidRPr="009F4207" w:rsidRDefault="00DD2E4B">
            <w:pPr>
              <w:spacing w:after="200"/>
              <w:rPr>
                <w:sz w:val="20"/>
                <w:szCs w:val="20"/>
              </w:rPr>
            </w:pPr>
            <w:r w:rsidRPr="009F4207">
              <w:rPr>
                <w:sz w:val="20"/>
                <w:szCs w:val="20"/>
              </w:rPr>
              <w:t xml:space="preserve">Treatment of dislocation of carpus, carpus on radius and ulna or carpometacarpal joint, by open reduction, including ligament repair (if performed) (Anaes.) (Assist.) </w:t>
            </w:r>
          </w:p>
          <w:p w14:paraId="5D264D05" w14:textId="77777777" w:rsidR="00DD2E4B" w:rsidRPr="009F4207" w:rsidRDefault="00DD2E4B">
            <w:pPr>
              <w:tabs>
                <w:tab w:val="left" w:pos="1701"/>
              </w:tabs>
            </w:pPr>
            <w:r w:rsidRPr="009F4207">
              <w:rPr>
                <w:b/>
                <w:sz w:val="20"/>
              </w:rPr>
              <w:t xml:space="preserve">Fee: </w:t>
            </w:r>
            <w:r w:rsidRPr="009F4207">
              <w:t>$711.60</w:t>
            </w:r>
            <w:r w:rsidRPr="009F4207">
              <w:tab/>
            </w:r>
            <w:r w:rsidRPr="009F4207">
              <w:rPr>
                <w:b/>
                <w:sz w:val="20"/>
              </w:rPr>
              <w:t xml:space="preserve">Benefit: </w:t>
            </w:r>
            <w:r w:rsidRPr="009F4207">
              <w:t>75% = $533.70    85% = $618.40</w:t>
            </w:r>
          </w:p>
        </w:tc>
      </w:tr>
      <w:tr w:rsidR="00DD2E4B" w:rsidRPr="009F4207" w14:paraId="22EF31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C5E587" w14:textId="77777777" w:rsidR="00DD2E4B" w:rsidRPr="009F4207" w:rsidRDefault="00DD2E4B">
            <w:pPr>
              <w:rPr>
                <w:b/>
              </w:rPr>
            </w:pPr>
            <w:r w:rsidRPr="009F4207">
              <w:rPr>
                <w:b/>
              </w:rPr>
              <w:t>Fee</w:t>
            </w:r>
          </w:p>
          <w:p w14:paraId="6A033D0A" w14:textId="77777777" w:rsidR="00DD2E4B" w:rsidRPr="009F4207" w:rsidRDefault="00DD2E4B">
            <w:r w:rsidRPr="009F4207">
              <w:t>47042</w:t>
            </w:r>
          </w:p>
        </w:tc>
        <w:tc>
          <w:tcPr>
            <w:tcW w:w="0" w:type="auto"/>
            <w:tcMar>
              <w:top w:w="38" w:type="dxa"/>
              <w:left w:w="38" w:type="dxa"/>
              <w:bottom w:w="38" w:type="dxa"/>
              <w:right w:w="38" w:type="dxa"/>
            </w:tcMar>
            <w:vAlign w:val="bottom"/>
          </w:tcPr>
          <w:p w14:paraId="19499009" w14:textId="77777777" w:rsidR="00DD2E4B" w:rsidRPr="009F4207" w:rsidRDefault="00DD2E4B">
            <w:pPr>
              <w:spacing w:after="200"/>
              <w:rPr>
                <w:sz w:val="20"/>
                <w:szCs w:val="20"/>
              </w:rPr>
            </w:pPr>
            <w:r w:rsidRPr="009F4207">
              <w:rPr>
                <w:sz w:val="20"/>
                <w:szCs w:val="20"/>
              </w:rPr>
              <w:t xml:space="preserve">Treatment of dislocation of interphalangeal or metacarpophalangeal joint, by closed reduction (Anaes.) </w:t>
            </w:r>
          </w:p>
          <w:p w14:paraId="36277639" w14:textId="77777777" w:rsidR="00DD2E4B" w:rsidRPr="009F4207" w:rsidRDefault="00DD2E4B">
            <w:pPr>
              <w:tabs>
                <w:tab w:val="left" w:pos="1701"/>
              </w:tabs>
            </w:pPr>
            <w:r w:rsidRPr="009F4207">
              <w:rPr>
                <w:b/>
                <w:sz w:val="20"/>
              </w:rPr>
              <w:t xml:space="preserve">Fee: </w:t>
            </w:r>
            <w:r w:rsidRPr="009F4207">
              <w:t>$123.60</w:t>
            </w:r>
            <w:r w:rsidRPr="009F4207">
              <w:tab/>
            </w:r>
            <w:r w:rsidRPr="009F4207">
              <w:rPr>
                <w:b/>
                <w:sz w:val="20"/>
              </w:rPr>
              <w:t xml:space="preserve">Benefit: </w:t>
            </w:r>
            <w:r w:rsidRPr="009F4207">
              <w:t>75% = $92.70    85% = $105.10</w:t>
            </w:r>
          </w:p>
        </w:tc>
      </w:tr>
      <w:tr w:rsidR="00DD2E4B" w:rsidRPr="009F4207" w14:paraId="316C17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3B04AA" w14:textId="77777777" w:rsidR="00DD2E4B" w:rsidRPr="009F4207" w:rsidRDefault="00DD2E4B">
            <w:pPr>
              <w:rPr>
                <w:b/>
              </w:rPr>
            </w:pPr>
            <w:r w:rsidRPr="009F4207">
              <w:rPr>
                <w:b/>
              </w:rPr>
              <w:t>Fee</w:t>
            </w:r>
          </w:p>
          <w:p w14:paraId="6C2EC845" w14:textId="77777777" w:rsidR="00DD2E4B" w:rsidRPr="009F4207" w:rsidRDefault="00DD2E4B">
            <w:r w:rsidRPr="009F4207">
              <w:t>47045</w:t>
            </w:r>
          </w:p>
        </w:tc>
        <w:tc>
          <w:tcPr>
            <w:tcW w:w="0" w:type="auto"/>
            <w:tcMar>
              <w:top w:w="38" w:type="dxa"/>
              <w:left w:w="38" w:type="dxa"/>
              <w:bottom w:w="38" w:type="dxa"/>
              <w:right w:w="38" w:type="dxa"/>
            </w:tcMar>
            <w:vAlign w:val="bottom"/>
          </w:tcPr>
          <w:p w14:paraId="59C5E917" w14:textId="77777777" w:rsidR="00DD2E4B" w:rsidRPr="009F4207" w:rsidRDefault="00DD2E4B">
            <w:pPr>
              <w:spacing w:after="200"/>
              <w:rPr>
                <w:sz w:val="20"/>
                <w:szCs w:val="20"/>
              </w:rPr>
            </w:pPr>
            <w:r w:rsidRPr="009F4207">
              <w:rPr>
                <w:sz w:val="20"/>
                <w:szCs w:val="20"/>
              </w:rPr>
              <w:t>Treatment of dislocation of interphalangeal or metacarpophalangeal joint, by open reduction, including any of the following (if performed):</w:t>
            </w:r>
          </w:p>
          <w:p w14:paraId="188BF219" w14:textId="77777777" w:rsidR="00DD2E4B" w:rsidRPr="009F4207" w:rsidRDefault="00DD2E4B">
            <w:pPr>
              <w:spacing w:before="200" w:after="200"/>
              <w:rPr>
                <w:sz w:val="20"/>
                <w:szCs w:val="20"/>
              </w:rPr>
            </w:pPr>
            <w:r w:rsidRPr="009F4207">
              <w:rPr>
                <w:sz w:val="20"/>
                <w:szCs w:val="20"/>
              </w:rPr>
              <w:t>(a) arthrotomy;</w:t>
            </w:r>
          </w:p>
          <w:p w14:paraId="4BD35B49" w14:textId="77777777" w:rsidR="00DD2E4B" w:rsidRPr="009F4207" w:rsidRDefault="00DD2E4B">
            <w:pPr>
              <w:spacing w:before="200" w:after="200"/>
              <w:rPr>
                <w:sz w:val="20"/>
                <w:szCs w:val="20"/>
              </w:rPr>
            </w:pPr>
            <w:r w:rsidRPr="009F4207">
              <w:rPr>
                <w:sz w:val="20"/>
                <w:szCs w:val="20"/>
              </w:rPr>
              <w:t>(b) capsule repair;</w:t>
            </w:r>
          </w:p>
          <w:p w14:paraId="0661CDD3" w14:textId="77777777" w:rsidR="00DD2E4B" w:rsidRPr="009F4207" w:rsidRDefault="00DD2E4B">
            <w:pPr>
              <w:spacing w:before="200" w:after="200"/>
              <w:rPr>
                <w:sz w:val="20"/>
                <w:szCs w:val="20"/>
              </w:rPr>
            </w:pPr>
            <w:r w:rsidRPr="009F4207">
              <w:rPr>
                <w:sz w:val="20"/>
                <w:szCs w:val="20"/>
              </w:rPr>
              <w:t>(c) ligament repair;</w:t>
            </w:r>
          </w:p>
          <w:p w14:paraId="7121C402" w14:textId="77777777" w:rsidR="00DD2E4B" w:rsidRPr="009F4207" w:rsidRDefault="00DD2E4B">
            <w:pPr>
              <w:spacing w:before="200" w:after="200"/>
              <w:rPr>
                <w:sz w:val="20"/>
                <w:szCs w:val="20"/>
              </w:rPr>
            </w:pPr>
            <w:r w:rsidRPr="009F4207">
              <w:rPr>
                <w:sz w:val="20"/>
                <w:szCs w:val="20"/>
              </w:rPr>
              <w:t>(d) volar plate repair</w:t>
            </w:r>
          </w:p>
          <w:p w14:paraId="37696EF2" w14:textId="77777777" w:rsidR="00DD2E4B" w:rsidRPr="009F4207" w:rsidRDefault="00DD2E4B">
            <w:pPr>
              <w:spacing w:before="200" w:after="200"/>
              <w:rPr>
                <w:sz w:val="20"/>
                <w:szCs w:val="20"/>
              </w:rPr>
            </w:pPr>
            <w:r w:rsidRPr="009F4207">
              <w:rPr>
                <w:sz w:val="20"/>
                <w:szCs w:val="20"/>
              </w:rPr>
              <w:t xml:space="preserve">  (Anaes.) (Assist.) </w:t>
            </w:r>
          </w:p>
          <w:p w14:paraId="62D21B3E" w14:textId="77777777" w:rsidR="00DD2E4B" w:rsidRPr="009F4207" w:rsidRDefault="00DD2E4B">
            <w:pPr>
              <w:tabs>
                <w:tab w:val="left" w:pos="1701"/>
              </w:tabs>
            </w:pPr>
            <w:r w:rsidRPr="009F4207">
              <w:rPr>
                <w:b/>
                <w:sz w:val="20"/>
              </w:rPr>
              <w:t xml:space="preserve">Fee: </w:t>
            </w:r>
            <w:r w:rsidRPr="009F4207">
              <w:t>$461.60</w:t>
            </w:r>
            <w:r w:rsidRPr="009F4207">
              <w:tab/>
            </w:r>
            <w:r w:rsidRPr="009F4207">
              <w:rPr>
                <w:b/>
                <w:sz w:val="20"/>
              </w:rPr>
              <w:t xml:space="preserve">Benefit: </w:t>
            </w:r>
            <w:r w:rsidRPr="009F4207">
              <w:t>75% = $346.20    85% = $392.40</w:t>
            </w:r>
          </w:p>
        </w:tc>
      </w:tr>
      <w:tr w:rsidR="00DD2E4B" w:rsidRPr="009F4207" w14:paraId="25C3E1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DBE97A" w14:textId="77777777" w:rsidR="00DD2E4B" w:rsidRPr="009F4207" w:rsidRDefault="00DD2E4B">
            <w:pPr>
              <w:rPr>
                <w:b/>
              </w:rPr>
            </w:pPr>
            <w:r w:rsidRPr="009F4207">
              <w:rPr>
                <w:b/>
              </w:rPr>
              <w:t>Fee</w:t>
            </w:r>
          </w:p>
          <w:p w14:paraId="0198BAA7" w14:textId="77777777" w:rsidR="00DD2E4B" w:rsidRPr="009F4207" w:rsidRDefault="00DD2E4B">
            <w:r w:rsidRPr="009F4207">
              <w:t>47047</w:t>
            </w:r>
          </w:p>
        </w:tc>
        <w:tc>
          <w:tcPr>
            <w:tcW w:w="0" w:type="auto"/>
            <w:tcMar>
              <w:top w:w="38" w:type="dxa"/>
              <w:left w:w="38" w:type="dxa"/>
              <w:bottom w:w="38" w:type="dxa"/>
              <w:right w:w="38" w:type="dxa"/>
            </w:tcMar>
            <w:vAlign w:val="bottom"/>
          </w:tcPr>
          <w:p w14:paraId="5B3D372A" w14:textId="77777777" w:rsidR="00DD2E4B" w:rsidRPr="009F4207" w:rsidRDefault="00DD2E4B">
            <w:pPr>
              <w:spacing w:after="200"/>
              <w:rPr>
                <w:sz w:val="20"/>
                <w:szCs w:val="20"/>
              </w:rPr>
            </w:pPr>
            <w:r w:rsidRPr="009F4207">
              <w:rPr>
                <w:sz w:val="20"/>
                <w:szCs w:val="20"/>
              </w:rPr>
              <w:t xml:space="preserve">Treatment of dislocation of prosthetic hip, by closed reduction (Anaes.) (Assist.) </w:t>
            </w:r>
          </w:p>
          <w:p w14:paraId="567A1D53" w14:textId="77777777" w:rsidR="00DD2E4B" w:rsidRPr="009F4207" w:rsidRDefault="00DD2E4B">
            <w:pPr>
              <w:tabs>
                <w:tab w:val="left" w:pos="1701"/>
              </w:tabs>
            </w:pPr>
            <w:r w:rsidRPr="009F4207">
              <w:rPr>
                <w:b/>
                <w:sz w:val="20"/>
              </w:rPr>
              <w:t xml:space="preserve">Fee: </w:t>
            </w:r>
            <w:r w:rsidRPr="009F4207">
              <w:t>$355.70</w:t>
            </w:r>
            <w:r w:rsidRPr="009F4207">
              <w:tab/>
            </w:r>
            <w:r w:rsidRPr="009F4207">
              <w:rPr>
                <w:b/>
                <w:sz w:val="20"/>
              </w:rPr>
              <w:t xml:space="preserve">Benefit: </w:t>
            </w:r>
            <w:r w:rsidRPr="009F4207">
              <w:t>75% = $266.80    85% = $302.35</w:t>
            </w:r>
          </w:p>
        </w:tc>
      </w:tr>
      <w:tr w:rsidR="00DD2E4B" w:rsidRPr="009F4207" w14:paraId="6BF291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9BB3C2" w14:textId="77777777" w:rsidR="00DD2E4B" w:rsidRPr="009F4207" w:rsidRDefault="00DD2E4B">
            <w:pPr>
              <w:rPr>
                <w:b/>
              </w:rPr>
            </w:pPr>
            <w:r w:rsidRPr="009F4207">
              <w:rPr>
                <w:b/>
              </w:rPr>
              <w:t>Fee</w:t>
            </w:r>
          </w:p>
          <w:p w14:paraId="7E4C15DB" w14:textId="77777777" w:rsidR="00DD2E4B" w:rsidRPr="009F4207" w:rsidRDefault="00DD2E4B">
            <w:r w:rsidRPr="009F4207">
              <w:t>47049</w:t>
            </w:r>
          </w:p>
        </w:tc>
        <w:tc>
          <w:tcPr>
            <w:tcW w:w="0" w:type="auto"/>
            <w:tcMar>
              <w:top w:w="38" w:type="dxa"/>
              <w:left w:w="38" w:type="dxa"/>
              <w:bottom w:w="38" w:type="dxa"/>
              <w:right w:w="38" w:type="dxa"/>
            </w:tcMar>
            <w:vAlign w:val="bottom"/>
          </w:tcPr>
          <w:p w14:paraId="47EF607A" w14:textId="77777777" w:rsidR="00DD2E4B" w:rsidRPr="009F4207" w:rsidRDefault="00DD2E4B">
            <w:pPr>
              <w:spacing w:after="200"/>
              <w:rPr>
                <w:sz w:val="20"/>
                <w:szCs w:val="20"/>
              </w:rPr>
            </w:pPr>
            <w:r w:rsidRPr="009F4207">
              <w:rPr>
                <w:sz w:val="20"/>
                <w:szCs w:val="20"/>
              </w:rPr>
              <w:t xml:space="preserve">Treatment of dislocation of prosthetic hip, by open reduction (Anaes.) (Assist.) </w:t>
            </w:r>
          </w:p>
          <w:p w14:paraId="45551424" w14:textId="77777777" w:rsidR="00DD2E4B" w:rsidRPr="009F4207" w:rsidRDefault="00DD2E4B">
            <w:pPr>
              <w:tabs>
                <w:tab w:val="left" w:pos="1701"/>
              </w:tabs>
            </w:pPr>
            <w:r w:rsidRPr="009F4207">
              <w:rPr>
                <w:b/>
                <w:sz w:val="20"/>
              </w:rPr>
              <w:t xml:space="preserve">Fee: </w:t>
            </w:r>
            <w:r w:rsidRPr="009F4207">
              <w:t>$474.20</w:t>
            </w:r>
            <w:r w:rsidRPr="009F4207">
              <w:tab/>
            </w:r>
            <w:r w:rsidRPr="009F4207">
              <w:rPr>
                <w:b/>
                <w:sz w:val="20"/>
              </w:rPr>
              <w:t xml:space="preserve">Benefit: </w:t>
            </w:r>
            <w:r w:rsidRPr="009F4207">
              <w:t>75% = $355.65    85% = $403.10</w:t>
            </w:r>
          </w:p>
        </w:tc>
      </w:tr>
      <w:tr w:rsidR="00DD2E4B" w:rsidRPr="009F4207" w14:paraId="34EF03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C5C9D3" w14:textId="77777777" w:rsidR="00DD2E4B" w:rsidRPr="009F4207" w:rsidRDefault="00DD2E4B">
            <w:pPr>
              <w:rPr>
                <w:b/>
              </w:rPr>
            </w:pPr>
            <w:r w:rsidRPr="009F4207">
              <w:rPr>
                <w:b/>
              </w:rPr>
              <w:lastRenderedPageBreak/>
              <w:t>Fee</w:t>
            </w:r>
          </w:p>
          <w:p w14:paraId="65DC7F23" w14:textId="77777777" w:rsidR="00DD2E4B" w:rsidRPr="009F4207" w:rsidRDefault="00DD2E4B">
            <w:r w:rsidRPr="009F4207">
              <w:t>47052</w:t>
            </w:r>
          </w:p>
        </w:tc>
        <w:tc>
          <w:tcPr>
            <w:tcW w:w="0" w:type="auto"/>
            <w:tcMar>
              <w:top w:w="38" w:type="dxa"/>
              <w:left w:w="38" w:type="dxa"/>
              <w:bottom w:w="38" w:type="dxa"/>
              <w:right w:w="38" w:type="dxa"/>
            </w:tcMar>
            <w:vAlign w:val="bottom"/>
          </w:tcPr>
          <w:p w14:paraId="57065999" w14:textId="77777777" w:rsidR="00DD2E4B" w:rsidRPr="009F4207" w:rsidRDefault="00DD2E4B">
            <w:pPr>
              <w:spacing w:after="200"/>
              <w:rPr>
                <w:sz w:val="20"/>
                <w:szCs w:val="20"/>
              </w:rPr>
            </w:pPr>
            <w:r w:rsidRPr="009F4207">
              <w:rPr>
                <w:sz w:val="20"/>
                <w:szCs w:val="20"/>
              </w:rPr>
              <w:t xml:space="preserve">Treatment of dislocation of native hip, by closed reduction (Anaes.) (Assist.) </w:t>
            </w:r>
          </w:p>
          <w:p w14:paraId="29A83466" w14:textId="77777777" w:rsidR="00DD2E4B" w:rsidRPr="009F4207" w:rsidRDefault="00DD2E4B">
            <w:pPr>
              <w:tabs>
                <w:tab w:val="left" w:pos="1701"/>
              </w:tabs>
            </w:pPr>
            <w:r w:rsidRPr="009F4207">
              <w:rPr>
                <w:b/>
                <w:sz w:val="20"/>
              </w:rPr>
              <w:t xml:space="preserve">Fee: </w:t>
            </w:r>
            <w:r w:rsidRPr="009F4207">
              <w:t>$462.45</w:t>
            </w:r>
            <w:r w:rsidRPr="009F4207">
              <w:tab/>
            </w:r>
            <w:r w:rsidRPr="009F4207">
              <w:rPr>
                <w:b/>
                <w:sz w:val="20"/>
              </w:rPr>
              <w:t xml:space="preserve">Benefit: </w:t>
            </w:r>
            <w:r w:rsidRPr="009F4207">
              <w:t>75% = $346.85    85% = $393.10</w:t>
            </w:r>
          </w:p>
        </w:tc>
      </w:tr>
      <w:tr w:rsidR="00DD2E4B" w:rsidRPr="009F4207" w14:paraId="0261C0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66F6AF" w14:textId="77777777" w:rsidR="00DD2E4B" w:rsidRPr="009F4207" w:rsidRDefault="00DD2E4B">
            <w:pPr>
              <w:rPr>
                <w:b/>
              </w:rPr>
            </w:pPr>
            <w:r w:rsidRPr="009F4207">
              <w:rPr>
                <w:b/>
              </w:rPr>
              <w:t>Fee</w:t>
            </w:r>
          </w:p>
          <w:p w14:paraId="19126A99" w14:textId="77777777" w:rsidR="00DD2E4B" w:rsidRPr="009F4207" w:rsidRDefault="00DD2E4B">
            <w:r w:rsidRPr="009F4207">
              <w:t>47053</w:t>
            </w:r>
          </w:p>
        </w:tc>
        <w:tc>
          <w:tcPr>
            <w:tcW w:w="0" w:type="auto"/>
            <w:tcMar>
              <w:top w:w="38" w:type="dxa"/>
              <w:left w:w="38" w:type="dxa"/>
              <w:bottom w:w="38" w:type="dxa"/>
              <w:right w:w="38" w:type="dxa"/>
            </w:tcMar>
            <w:vAlign w:val="bottom"/>
          </w:tcPr>
          <w:p w14:paraId="72902CF2" w14:textId="77777777" w:rsidR="00DD2E4B" w:rsidRPr="009F4207" w:rsidRDefault="00DD2E4B">
            <w:pPr>
              <w:spacing w:after="200"/>
              <w:rPr>
                <w:sz w:val="20"/>
                <w:szCs w:val="20"/>
              </w:rPr>
            </w:pPr>
            <w:r w:rsidRPr="009F4207">
              <w:rPr>
                <w:sz w:val="20"/>
                <w:szCs w:val="20"/>
              </w:rPr>
              <w:t xml:space="preserve">Treatment of dislocation of native hip, by open reduction, with internal fixation (if performed) (Anaes.) (Assist.) </w:t>
            </w:r>
          </w:p>
          <w:p w14:paraId="2019370D" w14:textId="77777777" w:rsidR="00DD2E4B" w:rsidRPr="009F4207" w:rsidRDefault="00DD2E4B">
            <w:pPr>
              <w:tabs>
                <w:tab w:val="left" w:pos="1701"/>
              </w:tabs>
            </w:pPr>
            <w:r w:rsidRPr="009F4207">
              <w:rPr>
                <w:b/>
                <w:sz w:val="20"/>
              </w:rPr>
              <w:t xml:space="preserve">Fee: </w:t>
            </w:r>
            <w:r w:rsidRPr="009F4207">
              <w:t>$616.40</w:t>
            </w:r>
            <w:r w:rsidRPr="009F4207">
              <w:tab/>
            </w:r>
            <w:r w:rsidRPr="009F4207">
              <w:rPr>
                <w:b/>
                <w:sz w:val="20"/>
              </w:rPr>
              <w:t xml:space="preserve">Benefit: </w:t>
            </w:r>
            <w:r w:rsidRPr="009F4207">
              <w:t>75% = $462.30    85% = $523.95</w:t>
            </w:r>
          </w:p>
        </w:tc>
      </w:tr>
      <w:tr w:rsidR="00DD2E4B" w:rsidRPr="009F4207" w14:paraId="2C675A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1DBD65" w14:textId="77777777" w:rsidR="00DD2E4B" w:rsidRPr="009F4207" w:rsidRDefault="00DD2E4B">
            <w:pPr>
              <w:rPr>
                <w:b/>
              </w:rPr>
            </w:pPr>
            <w:r w:rsidRPr="009F4207">
              <w:rPr>
                <w:b/>
              </w:rPr>
              <w:t>Fee</w:t>
            </w:r>
          </w:p>
          <w:p w14:paraId="3EF7D76F" w14:textId="77777777" w:rsidR="00DD2E4B" w:rsidRPr="009F4207" w:rsidRDefault="00DD2E4B">
            <w:r w:rsidRPr="009F4207">
              <w:t>47054</w:t>
            </w:r>
          </w:p>
        </w:tc>
        <w:tc>
          <w:tcPr>
            <w:tcW w:w="0" w:type="auto"/>
            <w:tcMar>
              <w:top w:w="38" w:type="dxa"/>
              <w:left w:w="38" w:type="dxa"/>
              <w:bottom w:w="38" w:type="dxa"/>
              <w:right w:w="38" w:type="dxa"/>
            </w:tcMar>
            <w:vAlign w:val="bottom"/>
          </w:tcPr>
          <w:p w14:paraId="4510A4F3" w14:textId="77777777" w:rsidR="00DD2E4B" w:rsidRPr="009F4207" w:rsidRDefault="00DD2E4B">
            <w:pPr>
              <w:spacing w:after="200"/>
              <w:rPr>
                <w:sz w:val="20"/>
                <w:szCs w:val="20"/>
              </w:rPr>
            </w:pPr>
            <w:r w:rsidRPr="009F4207">
              <w:rPr>
                <w:sz w:val="20"/>
                <w:szCs w:val="20"/>
              </w:rPr>
              <w:t xml:space="preserve">Treatment of dislocation of knee, by closed reduction, including application of external fixator (if performed) (Anaes.) (Assist.) </w:t>
            </w:r>
          </w:p>
          <w:p w14:paraId="2A94E023" w14:textId="77777777" w:rsidR="00DD2E4B" w:rsidRPr="009F4207" w:rsidRDefault="00DD2E4B">
            <w:pPr>
              <w:tabs>
                <w:tab w:val="left" w:pos="1701"/>
              </w:tabs>
            </w:pPr>
            <w:r w:rsidRPr="009F4207">
              <w:rPr>
                <w:b/>
                <w:sz w:val="20"/>
              </w:rPr>
              <w:t xml:space="preserve">Fee: </w:t>
            </w:r>
            <w:r w:rsidRPr="009F4207">
              <w:t>$355.70</w:t>
            </w:r>
            <w:r w:rsidRPr="009F4207">
              <w:tab/>
            </w:r>
            <w:r w:rsidRPr="009F4207">
              <w:rPr>
                <w:b/>
                <w:sz w:val="20"/>
              </w:rPr>
              <w:t xml:space="preserve">Benefit: </w:t>
            </w:r>
            <w:r w:rsidRPr="009F4207">
              <w:t>75% = $266.80    85% = $302.35</w:t>
            </w:r>
          </w:p>
        </w:tc>
      </w:tr>
      <w:tr w:rsidR="00DD2E4B" w:rsidRPr="009F4207" w14:paraId="6536D3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10A4BC" w14:textId="77777777" w:rsidR="00DD2E4B" w:rsidRPr="009F4207" w:rsidRDefault="00DD2E4B">
            <w:pPr>
              <w:rPr>
                <w:b/>
              </w:rPr>
            </w:pPr>
            <w:r w:rsidRPr="009F4207">
              <w:rPr>
                <w:b/>
              </w:rPr>
              <w:t>Fee</w:t>
            </w:r>
          </w:p>
          <w:p w14:paraId="5D8C69E1" w14:textId="77777777" w:rsidR="00DD2E4B" w:rsidRPr="009F4207" w:rsidRDefault="00DD2E4B">
            <w:r w:rsidRPr="009F4207">
              <w:t>47057</w:t>
            </w:r>
          </w:p>
        </w:tc>
        <w:tc>
          <w:tcPr>
            <w:tcW w:w="0" w:type="auto"/>
            <w:tcMar>
              <w:top w:w="38" w:type="dxa"/>
              <w:left w:w="38" w:type="dxa"/>
              <w:bottom w:w="38" w:type="dxa"/>
              <w:right w:w="38" w:type="dxa"/>
            </w:tcMar>
            <w:vAlign w:val="bottom"/>
          </w:tcPr>
          <w:p w14:paraId="6EC6D5AC" w14:textId="77777777" w:rsidR="00DD2E4B" w:rsidRPr="009F4207" w:rsidRDefault="00DD2E4B">
            <w:pPr>
              <w:spacing w:after="200"/>
              <w:rPr>
                <w:sz w:val="20"/>
                <w:szCs w:val="20"/>
              </w:rPr>
            </w:pPr>
            <w:r w:rsidRPr="009F4207">
              <w:rPr>
                <w:sz w:val="20"/>
                <w:szCs w:val="20"/>
              </w:rPr>
              <w:t xml:space="preserve">Treatment of dislocation of patella, by closed reduction (Anaes.) </w:t>
            </w:r>
          </w:p>
          <w:p w14:paraId="5D0007C4" w14:textId="77777777" w:rsidR="00DD2E4B" w:rsidRPr="009F4207" w:rsidRDefault="00DD2E4B">
            <w:pPr>
              <w:tabs>
                <w:tab w:val="left" w:pos="1701"/>
              </w:tabs>
            </w:pPr>
            <w:r w:rsidRPr="009F4207">
              <w:rPr>
                <w:b/>
                <w:sz w:val="20"/>
              </w:rPr>
              <w:t xml:space="preserve">Fee: </w:t>
            </w:r>
            <w:r w:rsidRPr="009F4207">
              <w:t>$139.15</w:t>
            </w:r>
            <w:r w:rsidRPr="009F4207">
              <w:tab/>
            </w:r>
            <w:r w:rsidRPr="009F4207">
              <w:rPr>
                <w:b/>
                <w:sz w:val="20"/>
              </w:rPr>
              <w:t xml:space="preserve">Benefit: </w:t>
            </w:r>
            <w:r w:rsidRPr="009F4207">
              <w:t>75% = $104.40    85% = $118.30</w:t>
            </w:r>
          </w:p>
        </w:tc>
      </w:tr>
      <w:tr w:rsidR="00DD2E4B" w:rsidRPr="009F4207" w14:paraId="376469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675083" w14:textId="77777777" w:rsidR="00DD2E4B" w:rsidRPr="009F4207" w:rsidRDefault="00DD2E4B">
            <w:pPr>
              <w:rPr>
                <w:b/>
              </w:rPr>
            </w:pPr>
            <w:r w:rsidRPr="009F4207">
              <w:rPr>
                <w:b/>
              </w:rPr>
              <w:t>Fee</w:t>
            </w:r>
          </w:p>
          <w:p w14:paraId="2D88758D" w14:textId="77777777" w:rsidR="00DD2E4B" w:rsidRPr="009F4207" w:rsidRDefault="00DD2E4B">
            <w:r w:rsidRPr="009F4207">
              <w:t>47060</w:t>
            </w:r>
          </w:p>
        </w:tc>
        <w:tc>
          <w:tcPr>
            <w:tcW w:w="0" w:type="auto"/>
            <w:tcMar>
              <w:top w:w="38" w:type="dxa"/>
              <w:left w:w="38" w:type="dxa"/>
              <w:bottom w:w="38" w:type="dxa"/>
              <w:right w:w="38" w:type="dxa"/>
            </w:tcMar>
            <w:vAlign w:val="bottom"/>
          </w:tcPr>
          <w:p w14:paraId="67127265" w14:textId="77777777" w:rsidR="00DD2E4B" w:rsidRPr="009F4207" w:rsidRDefault="00DD2E4B">
            <w:pPr>
              <w:spacing w:after="200"/>
              <w:rPr>
                <w:sz w:val="20"/>
                <w:szCs w:val="20"/>
              </w:rPr>
            </w:pPr>
            <w:r w:rsidRPr="009F4207">
              <w:rPr>
                <w:sz w:val="20"/>
                <w:szCs w:val="20"/>
              </w:rPr>
              <w:t xml:space="preserve">Treatment of dislocation of patella, by open reduction (Anaes.) (Assist.) </w:t>
            </w:r>
          </w:p>
          <w:p w14:paraId="49BB742B" w14:textId="77777777" w:rsidR="00DD2E4B" w:rsidRPr="009F4207" w:rsidRDefault="00DD2E4B">
            <w:pPr>
              <w:tabs>
                <w:tab w:val="left" w:pos="1701"/>
              </w:tabs>
            </w:pPr>
            <w:r w:rsidRPr="009F4207">
              <w:rPr>
                <w:b/>
                <w:sz w:val="20"/>
              </w:rPr>
              <w:t xml:space="preserve">Fee: </w:t>
            </w:r>
            <w:r w:rsidRPr="009F4207">
              <w:t>$185.60</w:t>
            </w:r>
            <w:r w:rsidRPr="009F4207">
              <w:tab/>
            </w:r>
            <w:r w:rsidRPr="009F4207">
              <w:rPr>
                <w:b/>
                <w:sz w:val="20"/>
              </w:rPr>
              <w:t xml:space="preserve">Benefit: </w:t>
            </w:r>
            <w:r w:rsidRPr="009F4207">
              <w:t>75% = $139.20    85% = $157.80</w:t>
            </w:r>
          </w:p>
        </w:tc>
      </w:tr>
      <w:tr w:rsidR="00DD2E4B" w:rsidRPr="009F4207" w14:paraId="47D727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31BDC2" w14:textId="77777777" w:rsidR="00DD2E4B" w:rsidRPr="009F4207" w:rsidRDefault="00DD2E4B">
            <w:pPr>
              <w:rPr>
                <w:b/>
              </w:rPr>
            </w:pPr>
            <w:r w:rsidRPr="009F4207">
              <w:rPr>
                <w:b/>
              </w:rPr>
              <w:t>Fee</w:t>
            </w:r>
          </w:p>
          <w:p w14:paraId="69498128" w14:textId="77777777" w:rsidR="00DD2E4B" w:rsidRPr="009F4207" w:rsidRDefault="00DD2E4B">
            <w:r w:rsidRPr="009F4207">
              <w:t>47063</w:t>
            </w:r>
          </w:p>
        </w:tc>
        <w:tc>
          <w:tcPr>
            <w:tcW w:w="0" w:type="auto"/>
            <w:tcMar>
              <w:top w:w="38" w:type="dxa"/>
              <w:left w:w="38" w:type="dxa"/>
              <w:bottom w:w="38" w:type="dxa"/>
              <w:right w:w="38" w:type="dxa"/>
            </w:tcMar>
            <w:vAlign w:val="bottom"/>
          </w:tcPr>
          <w:p w14:paraId="43ECD8E3" w14:textId="77777777" w:rsidR="00DD2E4B" w:rsidRPr="009F4207" w:rsidRDefault="00DD2E4B">
            <w:pPr>
              <w:spacing w:after="200"/>
              <w:rPr>
                <w:sz w:val="20"/>
                <w:szCs w:val="20"/>
              </w:rPr>
            </w:pPr>
            <w:r w:rsidRPr="009F4207">
              <w:rPr>
                <w:sz w:val="20"/>
                <w:szCs w:val="20"/>
              </w:rPr>
              <w:t xml:space="preserve">Treatment of dislocation of ankle or tarsus, by closed reduction (Anaes.) (Assist.) </w:t>
            </w:r>
          </w:p>
          <w:p w14:paraId="704951E1" w14:textId="77777777" w:rsidR="00DD2E4B" w:rsidRPr="009F4207" w:rsidRDefault="00DD2E4B">
            <w:pPr>
              <w:tabs>
                <w:tab w:val="left" w:pos="1701"/>
              </w:tabs>
            </w:pPr>
            <w:r w:rsidRPr="009F4207">
              <w:rPr>
                <w:b/>
                <w:sz w:val="20"/>
              </w:rPr>
              <w:t xml:space="preserve">Fee: </w:t>
            </w:r>
            <w:r w:rsidRPr="009F4207">
              <w:t>$278.35</w:t>
            </w:r>
            <w:r w:rsidRPr="009F4207">
              <w:tab/>
            </w:r>
            <w:r w:rsidRPr="009F4207">
              <w:rPr>
                <w:b/>
                <w:sz w:val="20"/>
              </w:rPr>
              <w:t xml:space="preserve">Benefit: </w:t>
            </w:r>
            <w:r w:rsidRPr="009F4207">
              <w:t>75% = $208.80    85% = $236.60</w:t>
            </w:r>
          </w:p>
        </w:tc>
      </w:tr>
      <w:tr w:rsidR="00DD2E4B" w:rsidRPr="009F4207" w14:paraId="6FBF5C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187EA5" w14:textId="77777777" w:rsidR="00DD2E4B" w:rsidRPr="009F4207" w:rsidRDefault="00DD2E4B">
            <w:pPr>
              <w:rPr>
                <w:b/>
              </w:rPr>
            </w:pPr>
            <w:r w:rsidRPr="009F4207">
              <w:rPr>
                <w:b/>
              </w:rPr>
              <w:t>Fee</w:t>
            </w:r>
          </w:p>
          <w:p w14:paraId="5ABF3F08" w14:textId="77777777" w:rsidR="00DD2E4B" w:rsidRPr="009F4207" w:rsidRDefault="00DD2E4B">
            <w:r w:rsidRPr="009F4207">
              <w:t>47066</w:t>
            </w:r>
          </w:p>
        </w:tc>
        <w:tc>
          <w:tcPr>
            <w:tcW w:w="0" w:type="auto"/>
            <w:tcMar>
              <w:top w:w="38" w:type="dxa"/>
              <w:left w:w="38" w:type="dxa"/>
              <w:bottom w:w="38" w:type="dxa"/>
              <w:right w:w="38" w:type="dxa"/>
            </w:tcMar>
            <w:vAlign w:val="bottom"/>
          </w:tcPr>
          <w:p w14:paraId="75E1ED7F" w14:textId="77777777" w:rsidR="00DD2E4B" w:rsidRPr="009F4207" w:rsidRDefault="00DD2E4B">
            <w:pPr>
              <w:spacing w:after="200"/>
              <w:rPr>
                <w:sz w:val="20"/>
                <w:szCs w:val="20"/>
              </w:rPr>
            </w:pPr>
            <w:r w:rsidRPr="009F4207">
              <w:rPr>
                <w:sz w:val="20"/>
                <w:szCs w:val="20"/>
              </w:rPr>
              <w:t>Treatment of dislocation of ankle or tarsus, by open reduction, including any of the following (if performed):</w:t>
            </w:r>
          </w:p>
          <w:p w14:paraId="776107EF" w14:textId="77777777" w:rsidR="00DD2E4B" w:rsidRPr="009F4207" w:rsidRDefault="00DD2E4B">
            <w:pPr>
              <w:spacing w:before="200" w:after="200"/>
              <w:rPr>
                <w:sz w:val="20"/>
                <w:szCs w:val="20"/>
              </w:rPr>
            </w:pPr>
            <w:r w:rsidRPr="009F4207">
              <w:rPr>
                <w:sz w:val="20"/>
                <w:szCs w:val="20"/>
              </w:rPr>
              <w:t>(a) arthrotomy;</w:t>
            </w:r>
          </w:p>
          <w:p w14:paraId="607A641E" w14:textId="77777777" w:rsidR="00DD2E4B" w:rsidRPr="009F4207" w:rsidRDefault="00DD2E4B">
            <w:pPr>
              <w:spacing w:before="200" w:after="200"/>
              <w:rPr>
                <w:sz w:val="20"/>
                <w:szCs w:val="20"/>
              </w:rPr>
            </w:pPr>
            <w:r w:rsidRPr="009F4207">
              <w:rPr>
                <w:sz w:val="20"/>
                <w:szCs w:val="20"/>
              </w:rPr>
              <w:t>(b) capsule repair;</w:t>
            </w:r>
          </w:p>
          <w:p w14:paraId="525FBC52" w14:textId="77777777" w:rsidR="00DD2E4B" w:rsidRPr="009F4207" w:rsidRDefault="00DD2E4B">
            <w:pPr>
              <w:spacing w:before="200" w:after="200"/>
              <w:rPr>
                <w:sz w:val="20"/>
                <w:szCs w:val="20"/>
              </w:rPr>
            </w:pPr>
            <w:r w:rsidRPr="009F4207">
              <w:rPr>
                <w:sz w:val="20"/>
                <w:szCs w:val="20"/>
              </w:rPr>
              <w:t>(c) removal of loose fragments or intervening soft tissue;</w:t>
            </w:r>
          </w:p>
          <w:p w14:paraId="3DC8856F" w14:textId="77777777" w:rsidR="00DD2E4B" w:rsidRPr="009F4207" w:rsidRDefault="00DD2E4B">
            <w:pPr>
              <w:spacing w:before="200" w:after="200"/>
              <w:rPr>
                <w:sz w:val="20"/>
                <w:szCs w:val="20"/>
              </w:rPr>
            </w:pPr>
            <w:r w:rsidRPr="009F4207">
              <w:rPr>
                <w:sz w:val="20"/>
                <w:szCs w:val="20"/>
              </w:rPr>
              <w:t>(d) washout of joint</w:t>
            </w:r>
          </w:p>
          <w:p w14:paraId="50B3BF87" w14:textId="77777777" w:rsidR="00DD2E4B" w:rsidRPr="009F4207" w:rsidRDefault="00DD2E4B">
            <w:pPr>
              <w:spacing w:before="200" w:after="200"/>
              <w:rPr>
                <w:sz w:val="20"/>
                <w:szCs w:val="20"/>
              </w:rPr>
            </w:pPr>
            <w:r w:rsidRPr="009F4207">
              <w:rPr>
                <w:sz w:val="20"/>
                <w:szCs w:val="20"/>
              </w:rPr>
              <w:t xml:space="preserve">(H) (Anaes.) (Assist.) </w:t>
            </w:r>
          </w:p>
          <w:p w14:paraId="1AC76D78" w14:textId="77777777" w:rsidR="00DD2E4B" w:rsidRPr="009F4207" w:rsidRDefault="00DD2E4B">
            <w:pPr>
              <w:tabs>
                <w:tab w:val="left" w:pos="1701"/>
              </w:tabs>
            </w:pPr>
            <w:r w:rsidRPr="009F4207">
              <w:rPr>
                <w:b/>
                <w:sz w:val="20"/>
              </w:rPr>
              <w:t xml:space="preserve">Fee: </w:t>
            </w:r>
            <w:r w:rsidRPr="009F4207">
              <w:t>$371.10</w:t>
            </w:r>
            <w:r w:rsidRPr="009F4207">
              <w:tab/>
            </w:r>
            <w:r w:rsidRPr="009F4207">
              <w:rPr>
                <w:b/>
                <w:sz w:val="20"/>
              </w:rPr>
              <w:t xml:space="preserve">Benefit: </w:t>
            </w:r>
            <w:r w:rsidRPr="009F4207">
              <w:t>75% = $278.35</w:t>
            </w:r>
          </w:p>
        </w:tc>
      </w:tr>
      <w:tr w:rsidR="00DD2E4B" w:rsidRPr="009F4207" w14:paraId="6D73A8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560885" w14:textId="77777777" w:rsidR="00DD2E4B" w:rsidRPr="009F4207" w:rsidRDefault="00DD2E4B">
            <w:pPr>
              <w:rPr>
                <w:b/>
              </w:rPr>
            </w:pPr>
            <w:r w:rsidRPr="009F4207">
              <w:rPr>
                <w:b/>
              </w:rPr>
              <w:t>Fee</w:t>
            </w:r>
          </w:p>
          <w:p w14:paraId="4E9196FB" w14:textId="77777777" w:rsidR="00DD2E4B" w:rsidRPr="009F4207" w:rsidRDefault="00DD2E4B">
            <w:r w:rsidRPr="009F4207">
              <w:t>47069</w:t>
            </w:r>
          </w:p>
        </w:tc>
        <w:tc>
          <w:tcPr>
            <w:tcW w:w="0" w:type="auto"/>
            <w:tcMar>
              <w:top w:w="38" w:type="dxa"/>
              <w:left w:w="38" w:type="dxa"/>
              <w:bottom w:w="38" w:type="dxa"/>
              <w:right w:w="38" w:type="dxa"/>
            </w:tcMar>
            <w:vAlign w:val="bottom"/>
          </w:tcPr>
          <w:p w14:paraId="4259EBA8" w14:textId="77777777" w:rsidR="00DD2E4B" w:rsidRPr="009F4207" w:rsidRDefault="00DD2E4B">
            <w:pPr>
              <w:spacing w:after="200"/>
              <w:rPr>
                <w:sz w:val="20"/>
                <w:szCs w:val="20"/>
              </w:rPr>
            </w:pPr>
            <w:r w:rsidRPr="009F4207">
              <w:rPr>
                <w:sz w:val="20"/>
                <w:szCs w:val="20"/>
              </w:rPr>
              <w:t xml:space="preserve">Treatment of dislocation of toe, by closed reduction—one toe (Anaes.) </w:t>
            </w:r>
          </w:p>
          <w:p w14:paraId="0EB26905" w14:textId="77777777" w:rsidR="00DD2E4B" w:rsidRPr="009F4207" w:rsidRDefault="00DD2E4B">
            <w:pPr>
              <w:tabs>
                <w:tab w:val="left" w:pos="1701"/>
              </w:tabs>
            </w:pPr>
            <w:r w:rsidRPr="009F4207">
              <w:rPr>
                <w:b/>
                <w:sz w:val="20"/>
              </w:rPr>
              <w:t xml:space="preserve">Fee: </w:t>
            </w:r>
            <w:r w:rsidRPr="009F4207">
              <w:t>$77.45</w:t>
            </w:r>
            <w:r w:rsidRPr="009F4207">
              <w:tab/>
            </w:r>
            <w:r w:rsidRPr="009F4207">
              <w:rPr>
                <w:b/>
                <w:sz w:val="20"/>
              </w:rPr>
              <w:t xml:space="preserve">Benefit: </w:t>
            </w:r>
            <w:r w:rsidRPr="009F4207">
              <w:t>75% = $58.10    85% = $65.85</w:t>
            </w:r>
          </w:p>
        </w:tc>
      </w:tr>
      <w:tr w:rsidR="00DD2E4B" w:rsidRPr="009F4207" w14:paraId="10BC68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0A8B60" w14:textId="77777777" w:rsidR="00DD2E4B" w:rsidRPr="009F4207" w:rsidRDefault="00DD2E4B">
            <w:pPr>
              <w:tabs>
                <w:tab w:val="left" w:pos="1701"/>
              </w:tabs>
            </w:pPr>
          </w:p>
        </w:tc>
        <w:tc>
          <w:tcPr>
            <w:tcW w:w="0" w:type="auto"/>
            <w:tcMar>
              <w:top w:w="38" w:type="dxa"/>
              <w:left w:w="38" w:type="dxa"/>
              <w:bottom w:w="38" w:type="dxa"/>
              <w:right w:w="38" w:type="dxa"/>
            </w:tcMar>
          </w:tcPr>
          <w:p w14:paraId="7491998B"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TREATMENT OF FRACTURES</w:t>
            </w:r>
          </w:p>
        </w:tc>
      </w:tr>
      <w:tr w:rsidR="00DD2E4B" w:rsidRPr="009F4207" w14:paraId="6A328D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F36C91" w14:textId="77777777" w:rsidR="00DD2E4B" w:rsidRPr="009F4207" w:rsidRDefault="00DD2E4B">
            <w:pPr>
              <w:rPr>
                <w:b/>
              </w:rPr>
            </w:pPr>
            <w:r w:rsidRPr="009F4207">
              <w:rPr>
                <w:b/>
              </w:rPr>
              <w:t>Fee</w:t>
            </w:r>
          </w:p>
          <w:p w14:paraId="6398C174" w14:textId="77777777" w:rsidR="00DD2E4B" w:rsidRPr="009F4207" w:rsidRDefault="00DD2E4B">
            <w:r w:rsidRPr="009F4207">
              <w:t>47301</w:t>
            </w:r>
          </w:p>
        </w:tc>
        <w:tc>
          <w:tcPr>
            <w:tcW w:w="0" w:type="auto"/>
            <w:tcMar>
              <w:top w:w="38" w:type="dxa"/>
              <w:left w:w="38" w:type="dxa"/>
              <w:bottom w:w="38" w:type="dxa"/>
              <w:right w:w="38" w:type="dxa"/>
            </w:tcMar>
            <w:vAlign w:val="bottom"/>
          </w:tcPr>
          <w:p w14:paraId="7642639E" w14:textId="77777777" w:rsidR="00DD2E4B" w:rsidRPr="009F4207" w:rsidRDefault="00DD2E4B">
            <w:pPr>
              <w:spacing w:after="200"/>
              <w:rPr>
                <w:sz w:val="20"/>
                <w:szCs w:val="20"/>
              </w:rPr>
            </w:pPr>
            <w:r w:rsidRPr="009F4207">
              <w:rPr>
                <w:sz w:val="20"/>
                <w:szCs w:val="20"/>
              </w:rPr>
              <w:t xml:space="preserve">Treatment of fracture of middle or proximal phalanx, by closed reduction, requiring anaesthesia—one bone (Anaes.) </w:t>
            </w:r>
          </w:p>
          <w:p w14:paraId="6BF4947D" w14:textId="77777777" w:rsidR="00DD2E4B" w:rsidRPr="009F4207" w:rsidRDefault="00DD2E4B">
            <w:r w:rsidRPr="009F4207">
              <w:t>(See para TN.8.124 of explanatory notes to this Category)</w:t>
            </w:r>
          </w:p>
          <w:p w14:paraId="20F1756D" w14:textId="77777777" w:rsidR="00DD2E4B" w:rsidRPr="009F4207" w:rsidRDefault="00DD2E4B">
            <w:pPr>
              <w:tabs>
                <w:tab w:val="left" w:pos="1701"/>
              </w:tabs>
            </w:pPr>
            <w:r w:rsidRPr="009F4207">
              <w:rPr>
                <w:b/>
                <w:sz w:val="20"/>
              </w:rPr>
              <w:t xml:space="preserve">Fee: </w:t>
            </w:r>
            <w:r w:rsidRPr="009F4207">
              <w:t>$95.05</w:t>
            </w:r>
            <w:r w:rsidRPr="009F4207">
              <w:tab/>
            </w:r>
            <w:r w:rsidRPr="009F4207">
              <w:rPr>
                <w:b/>
                <w:sz w:val="20"/>
              </w:rPr>
              <w:t xml:space="preserve">Benefit: </w:t>
            </w:r>
            <w:r w:rsidRPr="009F4207">
              <w:t>75% = $71.30    85% = $80.80</w:t>
            </w:r>
          </w:p>
        </w:tc>
      </w:tr>
      <w:tr w:rsidR="00DD2E4B" w:rsidRPr="009F4207" w14:paraId="2261FA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6646E3" w14:textId="77777777" w:rsidR="00DD2E4B" w:rsidRPr="009F4207" w:rsidRDefault="00DD2E4B">
            <w:pPr>
              <w:rPr>
                <w:b/>
              </w:rPr>
            </w:pPr>
            <w:r w:rsidRPr="009F4207">
              <w:rPr>
                <w:b/>
              </w:rPr>
              <w:t>Fee</w:t>
            </w:r>
          </w:p>
          <w:p w14:paraId="5EBA2FFB" w14:textId="77777777" w:rsidR="00DD2E4B" w:rsidRPr="009F4207" w:rsidRDefault="00DD2E4B">
            <w:r w:rsidRPr="009F4207">
              <w:t>47304</w:t>
            </w:r>
          </w:p>
        </w:tc>
        <w:tc>
          <w:tcPr>
            <w:tcW w:w="0" w:type="auto"/>
            <w:tcMar>
              <w:top w:w="38" w:type="dxa"/>
              <w:left w:w="38" w:type="dxa"/>
              <w:bottom w:w="38" w:type="dxa"/>
              <w:right w:w="38" w:type="dxa"/>
            </w:tcMar>
            <w:vAlign w:val="bottom"/>
          </w:tcPr>
          <w:p w14:paraId="27CF8EE5" w14:textId="77777777" w:rsidR="00DD2E4B" w:rsidRPr="009F4207" w:rsidRDefault="00DD2E4B">
            <w:pPr>
              <w:spacing w:after="200"/>
              <w:rPr>
                <w:sz w:val="20"/>
                <w:szCs w:val="20"/>
              </w:rPr>
            </w:pPr>
            <w:r w:rsidRPr="009F4207">
              <w:rPr>
                <w:sz w:val="20"/>
                <w:szCs w:val="20"/>
              </w:rPr>
              <w:t xml:space="preserve">Treatment of fracture of metacarpal, by closed reduction, requiring anaesthesia—one bone (H) (Anaes.) </w:t>
            </w:r>
          </w:p>
          <w:p w14:paraId="60A9B172" w14:textId="77777777" w:rsidR="00DD2E4B" w:rsidRPr="009F4207" w:rsidRDefault="00DD2E4B">
            <w:r w:rsidRPr="009F4207">
              <w:t>(See para TN.8.124 of explanatory notes to this Category)</w:t>
            </w:r>
          </w:p>
          <w:p w14:paraId="69093C7A" w14:textId="77777777" w:rsidR="00DD2E4B" w:rsidRPr="009F4207" w:rsidRDefault="00DD2E4B">
            <w:pPr>
              <w:tabs>
                <w:tab w:val="left" w:pos="1701"/>
              </w:tabs>
            </w:pPr>
            <w:r w:rsidRPr="009F4207">
              <w:rPr>
                <w:b/>
                <w:sz w:val="20"/>
              </w:rPr>
              <w:t xml:space="preserve">Fee: </w:t>
            </w:r>
            <w:r w:rsidRPr="009F4207">
              <w:t>$108.30</w:t>
            </w:r>
            <w:r w:rsidRPr="009F4207">
              <w:tab/>
            </w:r>
            <w:r w:rsidRPr="009F4207">
              <w:rPr>
                <w:b/>
                <w:sz w:val="20"/>
              </w:rPr>
              <w:t xml:space="preserve">Benefit: </w:t>
            </w:r>
            <w:r w:rsidRPr="009F4207">
              <w:t>75% = $81.25</w:t>
            </w:r>
          </w:p>
        </w:tc>
      </w:tr>
      <w:tr w:rsidR="00DD2E4B" w:rsidRPr="009F4207" w14:paraId="3BFC14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E31695" w14:textId="77777777" w:rsidR="00DD2E4B" w:rsidRPr="009F4207" w:rsidRDefault="00DD2E4B">
            <w:pPr>
              <w:rPr>
                <w:b/>
              </w:rPr>
            </w:pPr>
            <w:r w:rsidRPr="009F4207">
              <w:rPr>
                <w:b/>
              </w:rPr>
              <w:t>Fee</w:t>
            </w:r>
          </w:p>
          <w:p w14:paraId="59E6217A" w14:textId="77777777" w:rsidR="00DD2E4B" w:rsidRPr="009F4207" w:rsidRDefault="00DD2E4B">
            <w:r w:rsidRPr="009F4207">
              <w:t>47307</w:t>
            </w:r>
          </w:p>
        </w:tc>
        <w:tc>
          <w:tcPr>
            <w:tcW w:w="0" w:type="auto"/>
            <w:tcMar>
              <w:top w:w="38" w:type="dxa"/>
              <w:left w:w="38" w:type="dxa"/>
              <w:bottom w:w="38" w:type="dxa"/>
              <w:right w:w="38" w:type="dxa"/>
            </w:tcMar>
            <w:vAlign w:val="bottom"/>
          </w:tcPr>
          <w:p w14:paraId="6C9F2CDE" w14:textId="77777777" w:rsidR="00DD2E4B" w:rsidRPr="009F4207" w:rsidRDefault="00DD2E4B">
            <w:pPr>
              <w:spacing w:after="200"/>
              <w:rPr>
                <w:sz w:val="20"/>
                <w:szCs w:val="20"/>
              </w:rPr>
            </w:pPr>
            <w:r w:rsidRPr="009F4207">
              <w:rPr>
                <w:sz w:val="20"/>
                <w:szCs w:val="20"/>
              </w:rPr>
              <w:t>Treatment of fracture of phalanx or metacarpal, by closed reduction, including percutaneous K</w:t>
            </w:r>
            <w:r w:rsidRPr="009F4207">
              <w:rPr>
                <w:sz w:val="20"/>
                <w:szCs w:val="20"/>
              </w:rPr>
              <w:noBreakHyphen/>
              <w:t xml:space="preserve">wire fixation (if performed)—one bone (H) (Anaes.) (Assist.) </w:t>
            </w:r>
          </w:p>
          <w:p w14:paraId="318941E7" w14:textId="77777777" w:rsidR="00DD2E4B" w:rsidRPr="009F4207" w:rsidRDefault="00DD2E4B">
            <w:r w:rsidRPr="009F4207">
              <w:t>(See para TN.8.124 of explanatory notes to this Category)</w:t>
            </w:r>
          </w:p>
          <w:p w14:paraId="79B1FB21" w14:textId="77777777" w:rsidR="00DD2E4B" w:rsidRPr="009F4207" w:rsidRDefault="00DD2E4B">
            <w:pPr>
              <w:tabs>
                <w:tab w:val="left" w:pos="1701"/>
              </w:tabs>
            </w:pPr>
            <w:r w:rsidRPr="009F4207">
              <w:rPr>
                <w:b/>
                <w:sz w:val="20"/>
              </w:rPr>
              <w:t xml:space="preserve">Fee: </w:t>
            </w:r>
            <w:r w:rsidRPr="009F4207">
              <w:t>$219.05</w:t>
            </w:r>
            <w:r w:rsidRPr="009F4207">
              <w:tab/>
            </w:r>
            <w:r w:rsidRPr="009F4207">
              <w:rPr>
                <w:b/>
                <w:sz w:val="20"/>
              </w:rPr>
              <w:t xml:space="preserve">Benefit: </w:t>
            </w:r>
            <w:r w:rsidRPr="009F4207">
              <w:t>75% = $164.30</w:t>
            </w:r>
          </w:p>
        </w:tc>
      </w:tr>
      <w:tr w:rsidR="00DD2E4B" w:rsidRPr="009F4207" w14:paraId="7602BB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A69C96" w14:textId="77777777" w:rsidR="00DD2E4B" w:rsidRPr="009F4207" w:rsidRDefault="00DD2E4B">
            <w:pPr>
              <w:rPr>
                <w:b/>
              </w:rPr>
            </w:pPr>
            <w:r w:rsidRPr="009F4207">
              <w:rPr>
                <w:b/>
              </w:rPr>
              <w:lastRenderedPageBreak/>
              <w:t>Fee</w:t>
            </w:r>
          </w:p>
          <w:p w14:paraId="22D20E0C" w14:textId="77777777" w:rsidR="00DD2E4B" w:rsidRPr="009F4207" w:rsidRDefault="00DD2E4B">
            <w:r w:rsidRPr="009F4207">
              <w:t>47310</w:t>
            </w:r>
          </w:p>
        </w:tc>
        <w:tc>
          <w:tcPr>
            <w:tcW w:w="0" w:type="auto"/>
            <w:tcMar>
              <w:top w:w="38" w:type="dxa"/>
              <w:left w:w="38" w:type="dxa"/>
              <w:bottom w:w="38" w:type="dxa"/>
              <w:right w:w="38" w:type="dxa"/>
            </w:tcMar>
            <w:vAlign w:val="bottom"/>
          </w:tcPr>
          <w:p w14:paraId="6F7196E2" w14:textId="77777777" w:rsidR="00DD2E4B" w:rsidRPr="009F4207" w:rsidRDefault="00DD2E4B">
            <w:pPr>
              <w:spacing w:after="200"/>
              <w:rPr>
                <w:sz w:val="20"/>
                <w:szCs w:val="20"/>
              </w:rPr>
            </w:pPr>
            <w:r w:rsidRPr="009F4207">
              <w:rPr>
                <w:sz w:val="20"/>
                <w:szCs w:val="20"/>
              </w:rPr>
              <w:t xml:space="preserve">Treatment of fracture of phalanx or metacarpal, by open reduction, with internal fixation (H) (Anaes.) (Assist.) </w:t>
            </w:r>
          </w:p>
          <w:p w14:paraId="73B6429A" w14:textId="77777777" w:rsidR="00DD2E4B" w:rsidRPr="009F4207" w:rsidRDefault="00DD2E4B">
            <w:r w:rsidRPr="009F4207">
              <w:t>(See para TN.8.124 of explanatory notes to this Category)</w:t>
            </w:r>
          </w:p>
          <w:p w14:paraId="3225FA5E" w14:textId="77777777" w:rsidR="00DD2E4B" w:rsidRPr="009F4207" w:rsidRDefault="00DD2E4B">
            <w:pPr>
              <w:tabs>
                <w:tab w:val="left" w:pos="1701"/>
              </w:tabs>
            </w:pPr>
            <w:r w:rsidRPr="009F4207">
              <w:rPr>
                <w:b/>
                <w:sz w:val="20"/>
              </w:rPr>
              <w:t xml:space="preserve">Fee: </w:t>
            </w:r>
            <w:r w:rsidRPr="009F4207">
              <w:t>$361.45</w:t>
            </w:r>
            <w:r w:rsidRPr="009F4207">
              <w:tab/>
            </w:r>
            <w:r w:rsidRPr="009F4207">
              <w:rPr>
                <w:b/>
                <w:sz w:val="20"/>
              </w:rPr>
              <w:t xml:space="preserve">Benefit: </w:t>
            </w:r>
            <w:r w:rsidRPr="009F4207">
              <w:t>75% = $271.10</w:t>
            </w:r>
          </w:p>
        </w:tc>
      </w:tr>
      <w:tr w:rsidR="00DD2E4B" w:rsidRPr="009F4207" w14:paraId="741025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E76372" w14:textId="77777777" w:rsidR="00DD2E4B" w:rsidRPr="009F4207" w:rsidRDefault="00DD2E4B">
            <w:pPr>
              <w:rPr>
                <w:b/>
              </w:rPr>
            </w:pPr>
            <w:r w:rsidRPr="009F4207">
              <w:rPr>
                <w:b/>
              </w:rPr>
              <w:t>Fee</w:t>
            </w:r>
          </w:p>
          <w:p w14:paraId="04DEE6DB" w14:textId="77777777" w:rsidR="00DD2E4B" w:rsidRPr="009F4207" w:rsidRDefault="00DD2E4B">
            <w:r w:rsidRPr="009F4207">
              <w:t>47313</w:t>
            </w:r>
          </w:p>
        </w:tc>
        <w:tc>
          <w:tcPr>
            <w:tcW w:w="0" w:type="auto"/>
            <w:tcMar>
              <w:top w:w="38" w:type="dxa"/>
              <w:left w:w="38" w:type="dxa"/>
              <w:bottom w:w="38" w:type="dxa"/>
              <w:right w:w="38" w:type="dxa"/>
            </w:tcMar>
            <w:vAlign w:val="bottom"/>
          </w:tcPr>
          <w:p w14:paraId="764B1C3F" w14:textId="77777777" w:rsidR="00DD2E4B" w:rsidRPr="009F4207" w:rsidRDefault="00DD2E4B">
            <w:pPr>
              <w:spacing w:after="200"/>
              <w:rPr>
                <w:sz w:val="20"/>
                <w:szCs w:val="20"/>
              </w:rPr>
            </w:pPr>
            <w:r w:rsidRPr="009F4207">
              <w:rPr>
                <w:sz w:val="20"/>
                <w:szCs w:val="20"/>
              </w:rPr>
              <w:t>Treatment of intra-articular fracture of phalanx or metacarpal, by closed reduction, including:</w:t>
            </w:r>
          </w:p>
          <w:p w14:paraId="3A87A209" w14:textId="77777777" w:rsidR="00DD2E4B" w:rsidRPr="009F4207" w:rsidRDefault="00DD2E4B">
            <w:pPr>
              <w:spacing w:before="200" w:after="200"/>
              <w:rPr>
                <w:sz w:val="20"/>
                <w:szCs w:val="20"/>
              </w:rPr>
            </w:pPr>
            <w:r w:rsidRPr="009F4207">
              <w:rPr>
                <w:sz w:val="20"/>
                <w:szCs w:val="20"/>
              </w:rPr>
              <w:t>(a) percutaneous K-wire fixation; and</w:t>
            </w:r>
          </w:p>
          <w:p w14:paraId="00600492" w14:textId="77777777" w:rsidR="00DD2E4B" w:rsidRPr="009F4207" w:rsidRDefault="00DD2E4B">
            <w:pPr>
              <w:spacing w:before="200" w:after="200"/>
              <w:rPr>
                <w:sz w:val="20"/>
                <w:szCs w:val="20"/>
              </w:rPr>
            </w:pPr>
            <w:r w:rsidRPr="009F4207">
              <w:rPr>
                <w:sz w:val="20"/>
                <w:szCs w:val="20"/>
              </w:rPr>
              <w:t>(b) external or dynamic fixation (if performed)</w:t>
            </w:r>
          </w:p>
          <w:p w14:paraId="7E9C0B95" w14:textId="77777777" w:rsidR="00DD2E4B" w:rsidRPr="009F4207" w:rsidRDefault="00DD2E4B">
            <w:pPr>
              <w:spacing w:before="200" w:after="200"/>
              <w:rPr>
                <w:sz w:val="20"/>
                <w:szCs w:val="20"/>
              </w:rPr>
            </w:pPr>
            <w:r w:rsidRPr="009F4207">
              <w:rPr>
                <w:sz w:val="20"/>
                <w:szCs w:val="20"/>
              </w:rPr>
              <w:t xml:space="preserve">(H) (Anaes.) (Assist.) </w:t>
            </w:r>
          </w:p>
          <w:p w14:paraId="43755C53" w14:textId="77777777" w:rsidR="00DD2E4B" w:rsidRPr="009F4207" w:rsidRDefault="00DD2E4B">
            <w:r w:rsidRPr="009F4207">
              <w:t>(See para TN.8.124 of explanatory notes to this Category)</w:t>
            </w:r>
          </w:p>
          <w:p w14:paraId="0863B47F" w14:textId="77777777" w:rsidR="00DD2E4B" w:rsidRPr="009F4207" w:rsidRDefault="00DD2E4B">
            <w:pPr>
              <w:tabs>
                <w:tab w:val="left" w:pos="1701"/>
              </w:tabs>
            </w:pPr>
            <w:r w:rsidRPr="009F4207">
              <w:rPr>
                <w:b/>
                <w:sz w:val="20"/>
              </w:rPr>
              <w:t xml:space="preserve">Fee: </w:t>
            </w:r>
            <w:r w:rsidRPr="009F4207">
              <w:t>$350.50</w:t>
            </w:r>
            <w:r w:rsidRPr="009F4207">
              <w:tab/>
            </w:r>
            <w:r w:rsidRPr="009F4207">
              <w:rPr>
                <w:b/>
                <w:sz w:val="20"/>
              </w:rPr>
              <w:t xml:space="preserve">Benefit: </w:t>
            </w:r>
            <w:r w:rsidRPr="009F4207">
              <w:t>75% = $262.90</w:t>
            </w:r>
          </w:p>
        </w:tc>
      </w:tr>
      <w:tr w:rsidR="00DD2E4B" w:rsidRPr="009F4207" w14:paraId="25AED2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7CB17E" w14:textId="77777777" w:rsidR="00DD2E4B" w:rsidRPr="009F4207" w:rsidRDefault="00DD2E4B">
            <w:pPr>
              <w:rPr>
                <w:b/>
              </w:rPr>
            </w:pPr>
            <w:r w:rsidRPr="009F4207">
              <w:rPr>
                <w:b/>
              </w:rPr>
              <w:t>Fee</w:t>
            </w:r>
          </w:p>
          <w:p w14:paraId="0CB1F596" w14:textId="77777777" w:rsidR="00DD2E4B" w:rsidRPr="009F4207" w:rsidRDefault="00DD2E4B">
            <w:r w:rsidRPr="009F4207">
              <w:t>47316</w:t>
            </w:r>
          </w:p>
        </w:tc>
        <w:tc>
          <w:tcPr>
            <w:tcW w:w="0" w:type="auto"/>
            <w:tcMar>
              <w:top w:w="38" w:type="dxa"/>
              <w:left w:w="38" w:type="dxa"/>
              <w:bottom w:w="38" w:type="dxa"/>
              <w:right w:w="38" w:type="dxa"/>
            </w:tcMar>
            <w:vAlign w:val="bottom"/>
          </w:tcPr>
          <w:p w14:paraId="2227218F" w14:textId="77777777" w:rsidR="00DD2E4B" w:rsidRPr="009F4207" w:rsidRDefault="00DD2E4B">
            <w:pPr>
              <w:spacing w:after="200"/>
              <w:rPr>
                <w:sz w:val="20"/>
                <w:szCs w:val="20"/>
              </w:rPr>
            </w:pPr>
            <w:r w:rsidRPr="009F4207">
              <w:rPr>
                <w:sz w:val="20"/>
                <w:szCs w:val="20"/>
              </w:rPr>
              <w:t>Treatment of intra</w:t>
            </w:r>
            <w:r w:rsidRPr="009F4207">
              <w:rPr>
                <w:sz w:val="20"/>
                <w:szCs w:val="20"/>
              </w:rPr>
              <w:noBreakHyphen/>
              <w:t xml:space="preserve">articular fracture of phalanx or metacarpal, by open reduction with fixation, other than a service provided on the same occasion as a service to which item 47319 applies (H) (Anaes.) (Assist.) </w:t>
            </w:r>
          </w:p>
          <w:p w14:paraId="523F28EA" w14:textId="77777777" w:rsidR="00DD2E4B" w:rsidRPr="009F4207" w:rsidRDefault="00DD2E4B">
            <w:r w:rsidRPr="009F4207">
              <w:t>(See para TN.8.124 of explanatory notes to this Category)</w:t>
            </w:r>
          </w:p>
          <w:p w14:paraId="5C117B2A" w14:textId="77777777" w:rsidR="00DD2E4B" w:rsidRPr="009F4207" w:rsidRDefault="00DD2E4B">
            <w:pPr>
              <w:tabs>
                <w:tab w:val="left" w:pos="1701"/>
              </w:tabs>
            </w:pPr>
            <w:r w:rsidRPr="009F4207">
              <w:rPr>
                <w:b/>
                <w:sz w:val="20"/>
              </w:rPr>
              <w:t xml:space="preserve">Fee: </w:t>
            </w:r>
            <w:r w:rsidRPr="009F4207">
              <w:t>$695.45</w:t>
            </w:r>
            <w:r w:rsidRPr="009F4207">
              <w:tab/>
            </w:r>
            <w:r w:rsidRPr="009F4207">
              <w:rPr>
                <w:b/>
                <w:sz w:val="20"/>
              </w:rPr>
              <w:t xml:space="preserve">Benefit: </w:t>
            </w:r>
            <w:r w:rsidRPr="009F4207">
              <w:t>75% = $521.60</w:t>
            </w:r>
          </w:p>
        </w:tc>
      </w:tr>
      <w:tr w:rsidR="00DD2E4B" w:rsidRPr="009F4207" w14:paraId="031B8A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C0D81E" w14:textId="77777777" w:rsidR="00DD2E4B" w:rsidRPr="009F4207" w:rsidRDefault="00DD2E4B">
            <w:pPr>
              <w:rPr>
                <w:b/>
              </w:rPr>
            </w:pPr>
            <w:r w:rsidRPr="009F4207">
              <w:rPr>
                <w:b/>
              </w:rPr>
              <w:t>Fee</w:t>
            </w:r>
          </w:p>
          <w:p w14:paraId="072FC859" w14:textId="77777777" w:rsidR="00DD2E4B" w:rsidRPr="009F4207" w:rsidRDefault="00DD2E4B">
            <w:r w:rsidRPr="009F4207">
              <w:t>47319</w:t>
            </w:r>
          </w:p>
        </w:tc>
        <w:tc>
          <w:tcPr>
            <w:tcW w:w="0" w:type="auto"/>
            <w:tcMar>
              <w:top w:w="38" w:type="dxa"/>
              <w:left w:w="38" w:type="dxa"/>
              <w:bottom w:w="38" w:type="dxa"/>
              <w:right w:w="38" w:type="dxa"/>
            </w:tcMar>
            <w:vAlign w:val="bottom"/>
          </w:tcPr>
          <w:p w14:paraId="4F25C2D1" w14:textId="77777777" w:rsidR="00DD2E4B" w:rsidRPr="009F4207" w:rsidRDefault="00DD2E4B">
            <w:pPr>
              <w:spacing w:after="200"/>
              <w:rPr>
                <w:sz w:val="20"/>
                <w:szCs w:val="20"/>
              </w:rPr>
            </w:pPr>
            <w:r w:rsidRPr="009F4207">
              <w:rPr>
                <w:sz w:val="20"/>
                <w:szCs w:val="20"/>
              </w:rPr>
              <w:t xml:space="preserve">Treatment of intra-articular fracture of proximal end of middle phalanx, by open reduction, with fixation, other than a service provided on the same occasion as a service to which item 47316 applies (H) (Anaes.) (Assist.) </w:t>
            </w:r>
          </w:p>
          <w:p w14:paraId="76AFA683" w14:textId="77777777" w:rsidR="00DD2E4B" w:rsidRPr="009F4207" w:rsidRDefault="00DD2E4B">
            <w:r w:rsidRPr="009F4207">
              <w:t>(See para TN.8.124 of explanatory notes to this Category)</w:t>
            </w:r>
          </w:p>
          <w:p w14:paraId="4B93E095" w14:textId="77777777" w:rsidR="00DD2E4B" w:rsidRPr="009F4207" w:rsidRDefault="00DD2E4B">
            <w:pPr>
              <w:tabs>
                <w:tab w:val="left" w:pos="1701"/>
              </w:tabs>
            </w:pPr>
            <w:r w:rsidRPr="009F4207">
              <w:rPr>
                <w:b/>
                <w:sz w:val="20"/>
              </w:rPr>
              <w:t xml:space="preserve">Fee: </w:t>
            </w:r>
            <w:r w:rsidRPr="009F4207">
              <w:t>$711.90</w:t>
            </w:r>
            <w:r w:rsidRPr="009F4207">
              <w:tab/>
            </w:r>
            <w:r w:rsidRPr="009F4207">
              <w:rPr>
                <w:b/>
                <w:sz w:val="20"/>
              </w:rPr>
              <w:t xml:space="preserve">Benefit: </w:t>
            </w:r>
            <w:r w:rsidRPr="009F4207">
              <w:t>75% = $533.95</w:t>
            </w:r>
          </w:p>
        </w:tc>
      </w:tr>
      <w:tr w:rsidR="00DD2E4B" w:rsidRPr="009F4207" w14:paraId="79F1D6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A3BA75" w14:textId="77777777" w:rsidR="00DD2E4B" w:rsidRPr="009F4207" w:rsidRDefault="00DD2E4B">
            <w:pPr>
              <w:rPr>
                <w:b/>
              </w:rPr>
            </w:pPr>
            <w:r w:rsidRPr="009F4207">
              <w:rPr>
                <w:b/>
              </w:rPr>
              <w:t>Fee</w:t>
            </w:r>
          </w:p>
          <w:p w14:paraId="6E34E967" w14:textId="77777777" w:rsidR="00DD2E4B" w:rsidRPr="009F4207" w:rsidRDefault="00DD2E4B">
            <w:r w:rsidRPr="009F4207">
              <w:t>47348</w:t>
            </w:r>
          </w:p>
        </w:tc>
        <w:tc>
          <w:tcPr>
            <w:tcW w:w="0" w:type="auto"/>
            <w:tcMar>
              <w:top w:w="38" w:type="dxa"/>
              <w:left w:w="38" w:type="dxa"/>
              <w:bottom w:w="38" w:type="dxa"/>
              <w:right w:w="38" w:type="dxa"/>
            </w:tcMar>
            <w:vAlign w:val="bottom"/>
          </w:tcPr>
          <w:p w14:paraId="7EEB0F86" w14:textId="77777777" w:rsidR="00DD2E4B" w:rsidRPr="009F4207" w:rsidRDefault="00DD2E4B">
            <w:pPr>
              <w:spacing w:after="200"/>
              <w:rPr>
                <w:sz w:val="20"/>
                <w:szCs w:val="20"/>
              </w:rPr>
            </w:pPr>
            <w:r w:rsidRPr="009F4207">
              <w:rPr>
                <w:sz w:val="20"/>
                <w:szCs w:val="20"/>
              </w:rPr>
              <w:t>Treatment of fracture of carpus (excluding scaphoid), by cast immobilisation, other than a service associated with a service to which item 47351 applies</w:t>
            </w:r>
          </w:p>
          <w:p w14:paraId="1ABF724E" w14:textId="77777777" w:rsidR="00DD2E4B" w:rsidRPr="009F4207" w:rsidRDefault="00DD2E4B">
            <w:pPr>
              <w:spacing w:before="200" w:after="200"/>
              <w:rPr>
                <w:sz w:val="20"/>
                <w:szCs w:val="20"/>
              </w:rPr>
            </w:pPr>
            <w:r w:rsidRPr="009F4207">
              <w:rPr>
                <w:sz w:val="20"/>
                <w:szCs w:val="20"/>
              </w:rPr>
              <w:t xml:space="preserve">  (Anaes.) </w:t>
            </w:r>
          </w:p>
          <w:p w14:paraId="3D90E018" w14:textId="77777777" w:rsidR="00DD2E4B" w:rsidRPr="009F4207" w:rsidRDefault="00DD2E4B">
            <w:pPr>
              <w:tabs>
                <w:tab w:val="left" w:pos="1701"/>
              </w:tabs>
            </w:pPr>
            <w:r w:rsidRPr="009F4207">
              <w:rPr>
                <w:b/>
                <w:sz w:val="20"/>
              </w:rPr>
              <w:t xml:space="preserve">Fee: </w:t>
            </w:r>
            <w:r w:rsidRPr="009F4207">
              <w:t>$102.95</w:t>
            </w:r>
            <w:r w:rsidRPr="009F4207">
              <w:tab/>
            </w:r>
            <w:r w:rsidRPr="009F4207">
              <w:rPr>
                <w:b/>
                <w:sz w:val="20"/>
              </w:rPr>
              <w:t xml:space="preserve">Benefit: </w:t>
            </w:r>
            <w:r w:rsidRPr="009F4207">
              <w:t>75% = $77.25    85% = $87.55</w:t>
            </w:r>
          </w:p>
        </w:tc>
      </w:tr>
      <w:tr w:rsidR="00DD2E4B" w:rsidRPr="009F4207" w14:paraId="565397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C5A282" w14:textId="77777777" w:rsidR="00DD2E4B" w:rsidRPr="009F4207" w:rsidRDefault="00DD2E4B">
            <w:pPr>
              <w:rPr>
                <w:b/>
              </w:rPr>
            </w:pPr>
            <w:r w:rsidRPr="009F4207">
              <w:rPr>
                <w:b/>
              </w:rPr>
              <w:t>Fee</w:t>
            </w:r>
          </w:p>
          <w:p w14:paraId="31F83237" w14:textId="77777777" w:rsidR="00DD2E4B" w:rsidRPr="009F4207" w:rsidRDefault="00DD2E4B">
            <w:r w:rsidRPr="009F4207">
              <w:t>47351</w:t>
            </w:r>
          </w:p>
        </w:tc>
        <w:tc>
          <w:tcPr>
            <w:tcW w:w="0" w:type="auto"/>
            <w:tcMar>
              <w:top w:w="38" w:type="dxa"/>
              <w:left w:w="38" w:type="dxa"/>
              <w:bottom w:w="38" w:type="dxa"/>
              <w:right w:w="38" w:type="dxa"/>
            </w:tcMar>
            <w:vAlign w:val="bottom"/>
          </w:tcPr>
          <w:p w14:paraId="19AB2B6B" w14:textId="77777777" w:rsidR="00DD2E4B" w:rsidRPr="009F4207" w:rsidRDefault="00DD2E4B">
            <w:pPr>
              <w:spacing w:after="200"/>
              <w:rPr>
                <w:sz w:val="20"/>
                <w:szCs w:val="20"/>
              </w:rPr>
            </w:pPr>
            <w:r w:rsidRPr="009F4207">
              <w:rPr>
                <w:sz w:val="20"/>
                <w:szCs w:val="20"/>
              </w:rPr>
              <w:t xml:space="preserve">Treatment of fracture of carpus (excluding scaphoid), by open reduction, with internal fixation (Anaes.) (Assist.) </w:t>
            </w:r>
          </w:p>
          <w:p w14:paraId="56AD6DA1" w14:textId="77777777" w:rsidR="00DD2E4B" w:rsidRPr="009F4207" w:rsidRDefault="00DD2E4B">
            <w:pPr>
              <w:tabs>
                <w:tab w:val="left" w:pos="1701"/>
              </w:tabs>
            </w:pPr>
            <w:r w:rsidRPr="009F4207">
              <w:rPr>
                <w:b/>
                <w:sz w:val="20"/>
              </w:rPr>
              <w:t xml:space="preserve">Fee: </w:t>
            </w:r>
            <w:r w:rsidRPr="009F4207">
              <w:t>$257.90</w:t>
            </w:r>
            <w:r w:rsidRPr="009F4207">
              <w:tab/>
            </w:r>
            <w:r w:rsidRPr="009F4207">
              <w:rPr>
                <w:b/>
                <w:sz w:val="20"/>
              </w:rPr>
              <w:t xml:space="preserve">Benefit: </w:t>
            </w:r>
            <w:r w:rsidRPr="009F4207">
              <w:t>75% = $193.45    85% = $219.25</w:t>
            </w:r>
          </w:p>
        </w:tc>
      </w:tr>
      <w:tr w:rsidR="00DD2E4B" w:rsidRPr="009F4207" w14:paraId="2DFD69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E5E813" w14:textId="77777777" w:rsidR="00DD2E4B" w:rsidRPr="009F4207" w:rsidRDefault="00DD2E4B">
            <w:pPr>
              <w:rPr>
                <w:b/>
              </w:rPr>
            </w:pPr>
            <w:r w:rsidRPr="009F4207">
              <w:rPr>
                <w:b/>
              </w:rPr>
              <w:t>Fee</w:t>
            </w:r>
          </w:p>
          <w:p w14:paraId="1204FDD1" w14:textId="77777777" w:rsidR="00DD2E4B" w:rsidRPr="009F4207" w:rsidRDefault="00DD2E4B">
            <w:r w:rsidRPr="009F4207">
              <w:t>47354</w:t>
            </w:r>
          </w:p>
        </w:tc>
        <w:tc>
          <w:tcPr>
            <w:tcW w:w="0" w:type="auto"/>
            <w:tcMar>
              <w:top w:w="38" w:type="dxa"/>
              <w:left w:w="38" w:type="dxa"/>
              <w:bottom w:w="38" w:type="dxa"/>
              <w:right w:w="38" w:type="dxa"/>
            </w:tcMar>
            <w:vAlign w:val="bottom"/>
          </w:tcPr>
          <w:p w14:paraId="6489F764" w14:textId="77777777" w:rsidR="00DD2E4B" w:rsidRPr="009F4207" w:rsidRDefault="00DD2E4B">
            <w:pPr>
              <w:spacing w:after="200"/>
              <w:rPr>
                <w:sz w:val="20"/>
                <w:szCs w:val="20"/>
              </w:rPr>
            </w:pPr>
            <w:r w:rsidRPr="009F4207">
              <w:rPr>
                <w:sz w:val="20"/>
                <w:szCs w:val="20"/>
              </w:rPr>
              <w:t xml:space="preserve">Treatment of fracture of carpal scaphoid, by cast immobilisation, other than a service associated with a service to which item 47357 applies (Anaes.) </w:t>
            </w:r>
          </w:p>
          <w:p w14:paraId="1BE4A793" w14:textId="77777777" w:rsidR="00DD2E4B" w:rsidRPr="009F4207" w:rsidRDefault="00DD2E4B">
            <w:pPr>
              <w:tabs>
                <w:tab w:val="left" w:pos="1701"/>
              </w:tabs>
            </w:pPr>
            <w:r w:rsidRPr="009F4207">
              <w:rPr>
                <w:b/>
                <w:sz w:val="20"/>
              </w:rPr>
              <w:t xml:space="preserve">Fee: </w:t>
            </w:r>
            <w:r w:rsidRPr="009F4207">
              <w:t>$185.60</w:t>
            </w:r>
            <w:r w:rsidRPr="009F4207">
              <w:tab/>
            </w:r>
            <w:r w:rsidRPr="009F4207">
              <w:rPr>
                <w:b/>
                <w:sz w:val="20"/>
              </w:rPr>
              <w:t xml:space="preserve">Benefit: </w:t>
            </w:r>
            <w:r w:rsidRPr="009F4207">
              <w:t>75% = $139.20    85% = $157.80</w:t>
            </w:r>
          </w:p>
        </w:tc>
      </w:tr>
      <w:tr w:rsidR="00DD2E4B" w:rsidRPr="009F4207" w14:paraId="79F4DD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C9F3F1" w14:textId="77777777" w:rsidR="00DD2E4B" w:rsidRPr="009F4207" w:rsidRDefault="00DD2E4B">
            <w:pPr>
              <w:rPr>
                <w:b/>
              </w:rPr>
            </w:pPr>
            <w:r w:rsidRPr="009F4207">
              <w:rPr>
                <w:b/>
              </w:rPr>
              <w:t>Fee</w:t>
            </w:r>
          </w:p>
          <w:p w14:paraId="77A05610" w14:textId="77777777" w:rsidR="00DD2E4B" w:rsidRPr="009F4207" w:rsidRDefault="00DD2E4B">
            <w:r w:rsidRPr="009F4207">
              <w:t>47357</w:t>
            </w:r>
          </w:p>
        </w:tc>
        <w:tc>
          <w:tcPr>
            <w:tcW w:w="0" w:type="auto"/>
            <w:tcMar>
              <w:top w:w="38" w:type="dxa"/>
              <w:left w:w="38" w:type="dxa"/>
              <w:bottom w:w="38" w:type="dxa"/>
              <w:right w:w="38" w:type="dxa"/>
            </w:tcMar>
            <w:vAlign w:val="bottom"/>
          </w:tcPr>
          <w:p w14:paraId="5D12AB35" w14:textId="77777777" w:rsidR="00DD2E4B" w:rsidRPr="009F4207" w:rsidRDefault="00DD2E4B">
            <w:pPr>
              <w:spacing w:after="200"/>
              <w:rPr>
                <w:sz w:val="20"/>
                <w:szCs w:val="20"/>
              </w:rPr>
            </w:pPr>
            <w:r w:rsidRPr="009F4207">
              <w:rPr>
                <w:sz w:val="20"/>
                <w:szCs w:val="20"/>
              </w:rPr>
              <w:t xml:space="preserve">Treatment of fracture of carpal scaphoid, by open reduction, with internal or percutaneous fixation (Anaes.) (Assist.) </w:t>
            </w:r>
          </w:p>
          <w:p w14:paraId="303EF2C9" w14:textId="77777777" w:rsidR="00DD2E4B" w:rsidRPr="009F4207" w:rsidRDefault="00DD2E4B">
            <w:pPr>
              <w:tabs>
                <w:tab w:val="left" w:pos="1701"/>
              </w:tabs>
            </w:pPr>
            <w:r w:rsidRPr="009F4207">
              <w:rPr>
                <w:b/>
                <w:sz w:val="20"/>
              </w:rPr>
              <w:t xml:space="preserve">Fee: </w:t>
            </w:r>
            <w:r w:rsidRPr="009F4207">
              <w:t>$412.40</w:t>
            </w:r>
            <w:r w:rsidRPr="009F4207">
              <w:tab/>
            </w:r>
            <w:r w:rsidRPr="009F4207">
              <w:rPr>
                <w:b/>
                <w:sz w:val="20"/>
              </w:rPr>
              <w:t xml:space="preserve">Benefit: </w:t>
            </w:r>
            <w:r w:rsidRPr="009F4207">
              <w:t>75% = $309.30    85% = $350.55</w:t>
            </w:r>
          </w:p>
        </w:tc>
      </w:tr>
      <w:tr w:rsidR="00DD2E4B" w:rsidRPr="009F4207" w14:paraId="2711FB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DE0D09" w14:textId="77777777" w:rsidR="00DD2E4B" w:rsidRPr="009F4207" w:rsidRDefault="00DD2E4B">
            <w:pPr>
              <w:rPr>
                <w:b/>
              </w:rPr>
            </w:pPr>
            <w:r w:rsidRPr="009F4207">
              <w:rPr>
                <w:b/>
              </w:rPr>
              <w:t>Fee</w:t>
            </w:r>
          </w:p>
          <w:p w14:paraId="7EA6E5A9" w14:textId="77777777" w:rsidR="00DD2E4B" w:rsidRPr="009F4207" w:rsidRDefault="00DD2E4B">
            <w:r w:rsidRPr="009F4207">
              <w:t>47361</w:t>
            </w:r>
          </w:p>
        </w:tc>
        <w:tc>
          <w:tcPr>
            <w:tcW w:w="0" w:type="auto"/>
            <w:tcMar>
              <w:top w:w="38" w:type="dxa"/>
              <w:left w:w="38" w:type="dxa"/>
              <w:bottom w:w="38" w:type="dxa"/>
              <w:right w:w="38" w:type="dxa"/>
            </w:tcMar>
            <w:vAlign w:val="bottom"/>
          </w:tcPr>
          <w:p w14:paraId="63C58AF7" w14:textId="77777777" w:rsidR="00DD2E4B" w:rsidRPr="009F4207" w:rsidRDefault="00DD2E4B">
            <w:pPr>
              <w:spacing w:after="200"/>
              <w:rPr>
                <w:sz w:val="20"/>
                <w:szCs w:val="20"/>
              </w:rPr>
            </w:pPr>
            <w:r w:rsidRPr="009F4207">
              <w:rPr>
                <w:sz w:val="20"/>
                <w:szCs w:val="20"/>
              </w:rPr>
              <w:t>Treatment of fracture of distal end of radius or ulna (or both), by cast immobilisation, other than a service associated with a service to which item 47362, 47364, 47367, 47370 or 47373 applies</w:t>
            </w:r>
          </w:p>
          <w:p w14:paraId="2C710843" w14:textId="77777777" w:rsidR="00DD2E4B" w:rsidRPr="009F4207" w:rsidRDefault="00DD2E4B">
            <w:r w:rsidRPr="009F4207">
              <w:t>(See para TN.8.124 of explanatory notes to this Category)</w:t>
            </w:r>
          </w:p>
          <w:p w14:paraId="0756C6B6" w14:textId="77777777" w:rsidR="00DD2E4B" w:rsidRPr="009F4207" w:rsidRDefault="00DD2E4B">
            <w:pPr>
              <w:tabs>
                <w:tab w:val="left" w:pos="1701"/>
              </w:tabs>
            </w:pPr>
            <w:r w:rsidRPr="009F4207">
              <w:rPr>
                <w:b/>
                <w:sz w:val="20"/>
              </w:rPr>
              <w:t xml:space="preserve">Fee: </w:t>
            </w:r>
            <w:r w:rsidRPr="009F4207">
              <w:t>$144.35</w:t>
            </w:r>
            <w:r w:rsidRPr="009F4207">
              <w:tab/>
            </w:r>
            <w:r w:rsidRPr="009F4207">
              <w:rPr>
                <w:b/>
                <w:sz w:val="20"/>
              </w:rPr>
              <w:t xml:space="preserve">Benefit: </w:t>
            </w:r>
            <w:r w:rsidRPr="009F4207">
              <w:t>75% = $108.30    85% = $122.70</w:t>
            </w:r>
          </w:p>
        </w:tc>
      </w:tr>
      <w:tr w:rsidR="00DD2E4B" w:rsidRPr="009F4207" w14:paraId="4DE51F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F6A0F8" w14:textId="77777777" w:rsidR="00DD2E4B" w:rsidRPr="009F4207" w:rsidRDefault="00DD2E4B">
            <w:pPr>
              <w:rPr>
                <w:b/>
              </w:rPr>
            </w:pPr>
            <w:r w:rsidRPr="009F4207">
              <w:rPr>
                <w:b/>
              </w:rPr>
              <w:t>Fee</w:t>
            </w:r>
          </w:p>
          <w:p w14:paraId="4B8A49B2" w14:textId="77777777" w:rsidR="00DD2E4B" w:rsidRPr="009F4207" w:rsidRDefault="00DD2E4B">
            <w:r w:rsidRPr="009F4207">
              <w:t>47362</w:t>
            </w:r>
          </w:p>
        </w:tc>
        <w:tc>
          <w:tcPr>
            <w:tcW w:w="0" w:type="auto"/>
            <w:tcMar>
              <w:top w:w="38" w:type="dxa"/>
              <w:left w:w="38" w:type="dxa"/>
              <w:bottom w:w="38" w:type="dxa"/>
              <w:right w:w="38" w:type="dxa"/>
            </w:tcMar>
            <w:vAlign w:val="bottom"/>
          </w:tcPr>
          <w:p w14:paraId="133A1865" w14:textId="77777777" w:rsidR="00DD2E4B" w:rsidRPr="009F4207" w:rsidRDefault="00DD2E4B">
            <w:pPr>
              <w:spacing w:after="200"/>
              <w:rPr>
                <w:sz w:val="20"/>
                <w:szCs w:val="20"/>
              </w:rPr>
            </w:pPr>
            <w:r w:rsidRPr="009F4207">
              <w:rPr>
                <w:sz w:val="20"/>
                <w:szCs w:val="20"/>
              </w:rPr>
              <w:t xml:space="preserve">Treatment of fracture of distal end of radius or ulna (or both), by closed reduction, requiring general or major regional anaesthesia, but excluding local infiltration, other than a service associated with a </w:t>
            </w:r>
            <w:r w:rsidRPr="009F4207">
              <w:rPr>
                <w:sz w:val="20"/>
                <w:szCs w:val="20"/>
              </w:rPr>
              <w:lastRenderedPageBreak/>
              <w:t>service to which item 47361, 47364, 47367, 47370 or 47373 applies </w:t>
            </w:r>
            <w:r w:rsidRPr="009F4207">
              <w:rPr>
                <w:sz w:val="20"/>
                <w:szCs w:val="20"/>
              </w:rPr>
              <w:br/>
              <w:t xml:space="preserve">  (Anaes.) </w:t>
            </w:r>
          </w:p>
          <w:p w14:paraId="36C68F4B" w14:textId="77777777" w:rsidR="00DD2E4B" w:rsidRPr="009F4207" w:rsidRDefault="00DD2E4B">
            <w:r w:rsidRPr="009F4207">
              <w:t>(See para TN.8.124 of explanatory notes to this Category)</w:t>
            </w:r>
          </w:p>
          <w:p w14:paraId="7A73F75A" w14:textId="77777777" w:rsidR="00DD2E4B" w:rsidRPr="009F4207" w:rsidRDefault="00DD2E4B">
            <w:pPr>
              <w:tabs>
                <w:tab w:val="left" w:pos="1701"/>
              </w:tabs>
            </w:pPr>
            <w:r w:rsidRPr="009F4207">
              <w:rPr>
                <w:b/>
                <w:sz w:val="20"/>
              </w:rPr>
              <w:t xml:space="preserve">Fee: </w:t>
            </w:r>
            <w:r w:rsidRPr="009F4207">
              <w:t>$216.40</w:t>
            </w:r>
            <w:r w:rsidRPr="009F4207">
              <w:tab/>
            </w:r>
            <w:r w:rsidRPr="009F4207">
              <w:rPr>
                <w:b/>
                <w:sz w:val="20"/>
              </w:rPr>
              <w:t xml:space="preserve">Benefit: </w:t>
            </w:r>
            <w:r w:rsidRPr="009F4207">
              <w:t>75% = $162.30    85% = $183.95</w:t>
            </w:r>
          </w:p>
        </w:tc>
      </w:tr>
      <w:tr w:rsidR="00DD2E4B" w:rsidRPr="009F4207" w14:paraId="7BB564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094D7B" w14:textId="77777777" w:rsidR="00DD2E4B" w:rsidRPr="009F4207" w:rsidRDefault="00DD2E4B">
            <w:pPr>
              <w:rPr>
                <w:b/>
              </w:rPr>
            </w:pPr>
            <w:r w:rsidRPr="009F4207">
              <w:rPr>
                <w:b/>
              </w:rPr>
              <w:lastRenderedPageBreak/>
              <w:t>Fee</w:t>
            </w:r>
          </w:p>
          <w:p w14:paraId="01EE4B58" w14:textId="77777777" w:rsidR="00DD2E4B" w:rsidRPr="009F4207" w:rsidRDefault="00DD2E4B">
            <w:r w:rsidRPr="009F4207">
              <w:t>47364</w:t>
            </w:r>
          </w:p>
        </w:tc>
        <w:tc>
          <w:tcPr>
            <w:tcW w:w="0" w:type="auto"/>
            <w:tcMar>
              <w:top w:w="38" w:type="dxa"/>
              <w:left w:w="38" w:type="dxa"/>
              <w:bottom w:w="38" w:type="dxa"/>
              <w:right w:w="38" w:type="dxa"/>
            </w:tcMar>
            <w:vAlign w:val="bottom"/>
          </w:tcPr>
          <w:p w14:paraId="2DCD1269" w14:textId="77777777" w:rsidR="00DD2E4B" w:rsidRPr="009F4207" w:rsidRDefault="00DD2E4B">
            <w:pPr>
              <w:spacing w:after="200"/>
              <w:rPr>
                <w:sz w:val="20"/>
                <w:szCs w:val="20"/>
              </w:rPr>
            </w:pPr>
            <w:r w:rsidRPr="009F4207">
              <w:rPr>
                <w:sz w:val="20"/>
                <w:szCs w:val="20"/>
              </w:rPr>
              <w:t xml:space="preserve">Treatment of fracture of distal end of radius or ulna (not involving joint surface), by open reduction with fixation, other than a service associated with a service to which item 47361 or 47362 applies (H) (Anaes.) (Assist.) </w:t>
            </w:r>
          </w:p>
          <w:p w14:paraId="2F481CC4" w14:textId="77777777" w:rsidR="00DD2E4B" w:rsidRPr="009F4207" w:rsidRDefault="00DD2E4B">
            <w:r w:rsidRPr="009F4207">
              <w:t>(See para TN.8.124 of explanatory notes to this Category)</w:t>
            </w:r>
          </w:p>
          <w:p w14:paraId="7C8454C8" w14:textId="77777777" w:rsidR="00DD2E4B" w:rsidRPr="009F4207" w:rsidRDefault="00DD2E4B">
            <w:pPr>
              <w:tabs>
                <w:tab w:val="left" w:pos="1701"/>
              </w:tabs>
            </w:pPr>
            <w:r w:rsidRPr="009F4207">
              <w:rPr>
                <w:b/>
                <w:sz w:val="20"/>
              </w:rPr>
              <w:t xml:space="preserve">Fee: </w:t>
            </w:r>
            <w:r w:rsidRPr="009F4207">
              <w:t>$306.65</w:t>
            </w:r>
            <w:r w:rsidRPr="009F4207">
              <w:tab/>
            </w:r>
            <w:r w:rsidRPr="009F4207">
              <w:rPr>
                <w:b/>
                <w:sz w:val="20"/>
              </w:rPr>
              <w:t xml:space="preserve">Benefit: </w:t>
            </w:r>
            <w:r w:rsidRPr="009F4207">
              <w:t>75% = $230.00</w:t>
            </w:r>
          </w:p>
        </w:tc>
      </w:tr>
      <w:tr w:rsidR="00DD2E4B" w:rsidRPr="009F4207" w14:paraId="6684B2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E63F4F" w14:textId="77777777" w:rsidR="00DD2E4B" w:rsidRPr="009F4207" w:rsidRDefault="00DD2E4B">
            <w:pPr>
              <w:rPr>
                <w:b/>
              </w:rPr>
            </w:pPr>
            <w:r w:rsidRPr="009F4207">
              <w:rPr>
                <w:b/>
              </w:rPr>
              <w:t>Fee</w:t>
            </w:r>
          </w:p>
          <w:p w14:paraId="3417B0C3" w14:textId="77777777" w:rsidR="00DD2E4B" w:rsidRPr="009F4207" w:rsidRDefault="00DD2E4B">
            <w:r w:rsidRPr="009F4207">
              <w:t>47367</w:t>
            </w:r>
          </w:p>
        </w:tc>
        <w:tc>
          <w:tcPr>
            <w:tcW w:w="0" w:type="auto"/>
            <w:tcMar>
              <w:top w:w="38" w:type="dxa"/>
              <w:left w:w="38" w:type="dxa"/>
              <w:bottom w:w="38" w:type="dxa"/>
              <w:right w:w="38" w:type="dxa"/>
            </w:tcMar>
            <w:vAlign w:val="bottom"/>
          </w:tcPr>
          <w:p w14:paraId="0BE4F472" w14:textId="77777777" w:rsidR="00DD2E4B" w:rsidRPr="009F4207" w:rsidRDefault="00DD2E4B">
            <w:pPr>
              <w:spacing w:after="200"/>
              <w:rPr>
                <w:sz w:val="20"/>
                <w:szCs w:val="20"/>
              </w:rPr>
            </w:pPr>
            <w:r w:rsidRPr="009F4207">
              <w:rPr>
                <w:sz w:val="20"/>
                <w:szCs w:val="20"/>
              </w:rPr>
              <w:t xml:space="preserve">Treatment of fracture of distal end of radius, by closed reduction with percutaneous fixation, other than a service associated with a service to which item 47361 or 47362 applies (H) (Anaes.) (Assist.) </w:t>
            </w:r>
          </w:p>
          <w:p w14:paraId="69827774" w14:textId="77777777" w:rsidR="00DD2E4B" w:rsidRPr="009F4207" w:rsidRDefault="00DD2E4B">
            <w:r w:rsidRPr="009F4207">
              <w:t>(See para TN.8.124 of explanatory notes to this Category)</w:t>
            </w:r>
          </w:p>
          <w:p w14:paraId="4D2D8644" w14:textId="77777777" w:rsidR="00DD2E4B" w:rsidRPr="009F4207" w:rsidRDefault="00DD2E4B">
            <w:pPr>
              <w:tabs>
                <w:tab w:val="left" w:pos="1701"/>
              </w:tabs>
            </w:pPr>
            <w:r w:rsidRPr="009F4207">
              <w:rPr>
                <w:b/>
                <w:sz w:val="20"/>
              </w:rPr>
              <w:t xml:space="preserve">Fee: </w:t>
            </w:r>
            <w:r w:rsidRPr="009F4207">
              <w:t>$244.90</w:t>
            </w:r>
            <w:r w:rsidRPr="009F4207">
              <w:tab/>
            </w:r>
            <w:r w:rsidRPr="009F4207">
              <w:rPr>
                <w:b/>
                <w:sz w:val="20"/>
              </w:rPr>
              <w:t xml:space="preserve">Benefit: </w:t>
            </w:r>
            <w:r w:rsidRPr="009F4207">
              <w:t>75% = $183.70</w:t>
            </w:r>
          </w:p>
        </w:tc>
      </w:tr>
      <w:tr w:rsidR="00DD2E4B" w:rsidRPr="009F4207" w14:paraId="376031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BFA8A6" w14:textId="77777777" w:rsidR="00DD2E4B" w:rsidRPr="009F4207" w:rsidRDefault="00DD2E4B">
            <w:pPr>
              <w:rPr>
                <w:b/>
              </w:rPr>
            </w:pPr>
            <w:r w:rsidRPr="009F4207">
              <w:rPr>
                <w:b/>
              </w:rPr>
              <w:t>Fee</w:t>
            </w:r>
          </w:p>
          <w:p w14:paraId="52B58FDE" w14:textId="77777777" w:rsidR="00DD2E4B" w:rsidRPr="009F4207" w:rsidRDefault="00DD2E4B">
            <w:r w:rsidRPr="009F4207">
              <w:t>47370</w:t>
            </w:r>
          </w:p>
        </w:tc>
        <w:tc>
          <w:tcPr>
            <w:tcW w:w="0" w:type="auto"/>
            <w:tcMar>
              <w:top w:w="38" w:type="dxa"/>
              <w:left w:w="38" w:type="dxa"/>
              <w:bottom w:w="38" w:type="dxa"/>
              <w:right w:w="38" w:type="dxa"/>
            </w:tcMar>
            <w:vAlign w:val="bottom"/>
          </w:tcPr>
          <w:p w14:paraId="1A5D0DE5" w14:textId="77777777" w:rsidR="00DD2E4B" w:rsidRPr="009F4207" w:rsidRDefault="00DD2E4B">
            <w:pPr>
              <w:spacing w:after="200"/>
              <w:rPr>
                <w:sz w:val="20"/>
                <w:szCs w:val="20"/>
              </w:rPr>
            </w:pPr>
            <w:r w:rsidRPr="009F4207">
              <w:rPr>
                <w:sz w:val="20"/>
                <w:szCs w:val="20"/>
              </w:rPr>
              <w:t>Treatment of intra</w:t>
            </w:r>
            <w:r w:rsidRPr="009F4207">
              <w:rPr>
                <w:sz w:val="20"/>
                <w:szCs w:val="20"/>
              </w:rPr>
              <w:noBreakHyphen/>
              <w:t xml:space="preserve">articular fracture of distal end of radius, by open reduction with fixation, other than a service associated with a service to which item 47361 or 47362 applies (H) (Anaes.) (Assist.) </w:t>
            </w:r>
          </w:p>
          <w:p w14:paraId="7EEAC049" w14:textId="77777777" w:rsidR="00DD2E4B" w:rsidRPr="009F4207" w:rsidRDefault="00DD2E4B">
            <w:r w:rsidRPr="009F4207">
              <w:t>(See para TN.8.124 of explanatory notes to this Category)</w:t>
            </w:r>
          </w:p>
          <w:p w14:paraId="0EDFB645" w14:textId="77777777" w:rsidR="00DD2E4B" w:rsidRPr="009F4207" w:rsidRDefault="00DD2E4B">
            <w:pPr>
              <w:tabs>
                <w:tab w:val="left" w:pos="1701"/>
              </w:tabs>
            </w:pPr>
            <w:r w:rsidRPr="009F4207">
              <w:rPr>
                <w:b/>
                <w:sz w:val="20"/>
              </w:rPr>
              <w:t xml:space="preserve">Fee: </w:t>
            </w:r>
            <w:r w:rsidRPr="009F4207">
              <w:t>$444.65</w:t>
            </w:r>
            <w:r w:rsidRPr="009F4207">
              <w:tab/>
            </w:r>
            <w:r w:rsidRPr="009F4207">
              <w:rPr>
                <w:b/>
                <w:sz w:val="20"/>
              </w:rPr>
              <w:t xml:space="preserve">Benefit: </w:t>
            </w:r>
            <w:r w:rsidRPr="009F4207">
              <w:t>75% = $333.50</w:t>
            </w:r>
          </w:p>
        </w:tc>
      </w:tr>
      <w:tr w:rsidR="00DD2E4B" w:rsidRPr="009F4207" w14:paraId="5E2E08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535EE9" w14:textId="77777777" w:rsidR="00DD2E4B" w:rsidRPr="009F4207" w:rsidRDefault="00DD2E4B">
            <w:pPr>
              <w:rPr>
                <w:b/>
              </w:rPr>
            </w:pPr>
            <w:r w:rsidRPr="009F4207">
              <w:rPr>
                <w:b/>
              </w:rPr>
              <w:t>Fee</w:t>
            </w:r>
          </w:p>
          <w:p w14:paraId="196CD01D" w14:textId="77777777" w:rsidR="00DD2E4B" w:rsidRPr="009F4207" w:rsidRDefault="00DD2E4B">
            <w:r w:rsidRPr="009F4207">
              <w:t>47373</w:t>
            </w:r>
          </w:p>
        </w:tc>
        <w:tc>
          <w:tcPr>
            <w:tcW w:w="0" w:type="auto"/>
            <w:tcMar>
              <w:top w:w="38" w:type="dxa"/>
              <w:left w:w="38" w:type="dxa"/>
              <w:bottom w:w="38" w:type="dxa"/>
              <w:right w:w="38" w:type="dxa"/>
            </w:tcMar>
            <w:vAlign w:val="bottom"/>
          </w:tcPr>
          <w:p w14:paraId="7E78963D" w14:textId="77777777" w:rsidR="00DD2E4B" w:rsidRPr="009F4207" w:rsidRDefault="00DD2E4B">
            <w:pPr>
              <w:spacing w:after="200"/>
              <w:rPr>
                <w:sz w:val="20"/>
                <w:szCs w:val="20"/>
              </w:rPr>
            </w:pPr>
            <w:r w:rsidRPr="009F4207">
              <w:rPr>
                <w:sz w:val="20"/>
                <w:szCs w:val="20"/>
              </w:rPr>
              <w:t>Treatment of intra</w:t>
            </w:r>
            <w:r w:rsidRPr="009F4207">
              <w:rPr>
                <w:sz w:val="20"/>
                <w:szCs w:val="20"/>
              </w:rPr>
              <w:noBreakHyphen/>
              <w:t xml:space="preserve">articular fracture of distal end of ulna, by open reduction with fixation, other than a service associated with a service to which item 47361 or 47362 applies (H) (Anaes.) (Assist.) </w:t>
            </w:r>
          </w:p>
          <w:p w14:paraId="7328A916" w14:textId="77777777" w:rsidR="00DD2E4B" w:rsidRPr="009F4207" w:rsidRDefault="00DD2E4B">
            <w:r w:rsidRPr="009F4207">
              <w:t>(See para TN.8.124 of explanatory notes to this Category)</w:t>
            </w:r>
          </w:p>
          <w:p w14:paraId="79EB97DE" w14:textId="77777777" w:rsidR="00DD2E4B" w:rsidRPr="009F4207" w:rsidRDefault="00DD2E4B">
            <w:pPr>
              <w:tabs>
                <w:tab w:val="left" w:pos="1701"/>
              </w:tabs>
            </w:pPr>
            <w:r w:rsidRPr="009F4207">
              <w:rPr>
                <w:b/>
                <w:sz w:val="20"/>
              </w:rPr>
              <w:t xml:space="preserve">Fee: </w:t>
            </w:r>
            <w:r w:rsidRPr="009F4207">
              <w:t>$317.65</w:t>
            </w:r>
            <w:r w:rsidRPr="009F4207">
              <w:tab/>
            </w:r>
            <w:r w:rsidRPr="009F4207">
              <w:rPr>
                <w:b/>
                <w:sz w:val="20"/>
              </w:rPr>
              <w:t xml:space="preserve">Benefit: </w:t>
            </w:r>
            <w:r w:rsidRPr="009F4207">
              <w:t>75% = $238.25</w:t>
            </w:r>
          </w:p>
        </w:tc>
      </w:tr>
      <w:tr w:rsidR="00DD2E4B" w:rsidRPr="009F4207" w14:paraId="486B5C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0DA809" w14:textId="77777777" w:rsidR="00DD2E4B" w:rsidRPr="009F4207" w:rsidRDefault="00DD2E4B">
            <w:pPr>
              <w:rPr>
                <w:b/>
              </w:rPr>
            </w:pPr>
            <w:r w:rsidRPr="009F4207">
              <w:rPr>
                <w:b/>
              </w:rPr>
              <w:t>Fee</w:t>
            </w:r>
          </w:p>
          <w:p w14:paraId="51F426CD" w14:textId="77777777" w:rsidR="00DD2E4B" w:rsidRPr="009F4207" w:rsidRDefault="00DD2E4B">
            <w:r w:rsidRPr="009F4207">
              <w:t>47381</w:t>
            </w:r>
          </w:p>
        </w:tc>
        <w:tc>
          <w:tcPr>
            <w:tcW w:w="0" w:type="auto"/>
            <w:tcMar>
              <w:top w:w="38" w:type="dxa"/>
              <w:left w:w="38" w:type="dxa"/>
              <w:bottom w:w="38" w:type="dxa"/>
              <w:right w:w="38" w:type="dxa"/>
            </w:tcMar>
            <w:vAlign w:val="bottom"/>
          </w:tcPr>
          <w:p w14:paraId="1E8175E5" w14:textId="77777777" w:rsidR="00DD2E4B" w:rsidRPr="009F4207" w:rsidRDefault="00DD2E4B">
            <w:pPr>
              <w:spacing w:after="200"/>
              <w:rPr>
                <w:sz w:val="20"/>
                <w:szCs w:val="20"/>
              </w:rPr>
            </w:pPr>
            <w:r w:rsidRPr="009F4207">
              <w:rPr>
                <w:sz w:val="20"/>
                <w:szCs w:val="20"/>
              </w:rPr>
              <w:t xml:space="preserve">Treatment of fracture of shaft of radius or ulna, by closed reduction (H) (Anaes.) </w:t>
            </w:r>
          </w:p>
          <w:p w14:paraId="6794897D" w14:textId="77777777" w:rsidR="00DD2E4B" w:rsidRPr="009F4207" w:rsidRDefault="00DD2E4B">
            <w:pPr>
              <w:tabs>
                <w:tab w:val="left" w:pos="1701"/>
              </w:tabs>
            </w:pPr>
            <w:r w:rsidRPr="009F4207">
              <w:rPr>
                <w:b/>
                <w:sz w:val="20"/>
              </w:rPr>
              <w:t xml:space="preserve">Fee: </w:t>
            </w:r>
            <w:r w:rsidRPr="009F4207">
              <w:t>$278.35</w:t>
            </w:r>
            <w:r w:rsidRPr="009F4207">
              <w:tab/>
            </w:r>
            <w:r w:rsidRPr="009F4207">
              <w:rPr>
                <w:b/>
                <w:sz w:val="20"/>
              </w:rPr>
              <w:t xml:space="preserve">Benefit: </w:t>
            </w:r>
            <w:r w:rsidRPr="009F4207">
              <w:t>75% = $208.80</w:t>
            </w:r>
          </w:p>
        </w:tc>
      </w:tr>
      <w:tr w:rsidR="00DD2E4B" w:rsidRPr="009F4207" w14:paraId="30E84D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BCD78F" w14:textId="77777777" w:rsidR="00DD2E4B" w:rsidRPr="009F4207" w:rsidRDefault="00DD2E4B">
            <w:pPr>
              <w:rPr>
                <w:b/>
              </w:rPr>
            </w:pPr>
            <w:r w:rsidRPr="009F4207">
              <w:rPr>
                <w:b/>
              </w:rPr>
              <w:t>Fee</w:t>
            </w:r>
          </w:p>
          <w:p w14:paraId="3CA66A48" w14:textId="77777777" w:rsidR="00DD2E4B" w:rsidRPr="009F4207" w:rsidRDefault="00DD2E4B">
            <w:r w:rsidRPr="009F4207">
              <w:t>47384</w:t>
            </w:r>
          </w:p>
        </w:tc>
        <w:tc>
          <w:tcPr>
            <w:tcW w:w="0" w:type="auto"/>
            <w:tcMar>
              <w:top w:w="38" w:type="dxa"/>
              <w:left w:w="38" w:type="dxa"/>
              <w:bottom w:w="38" w:type="dxa"/>
              <w:right w:w="38" w:type="dxa"/>
            </w:tcMar>
            <w:vAlign w:val="bottom"/>
          </w:tcPr>
          <w:p w14:paraId="5748241F" w14:textId="77777777" w:rsidR="00DD2E4B" w:rsidRPr="009F4207" w:rsidRDefault="00DD2E4B">
            <w:pPr>
              <w:spacing w:after="200"/>
              <w:rPr>
                <w:sz w:val="20"/>
                <w:szCs w:val="20"/>
              </w:rPr>
            </w:pPr>
            <w:r w:rsidRPr="009F4207">
              <w:rPr>
                <w:sz w:val="20"/>
                <w:szCs w:val="20"/>
              </w:rPr>
              <w:t xml:space="preserve">Treatment of fracture of shaft of radius or ulna, by open reduction with internal fixation (H) (Anaes.) (Assist.) </w:t>
            </w:r>
          </w:p>
          <w:p w14:paraId="059E9C8C" w14:textId="77777777" w:rsidR="00DD2E4B" w:rsidRPr="009F4207" w:rsidRDefault="00DD2E4B">
            <w:pPr>
              <w:tabs>
                <w:tab w:val="left" w:pos="1701"/>
              </w:tabs>
            </w:pPr>
            <w:r w:rsidRPr="009F4207">
              <w:rPr>
                <w:b/>
                <w:sz w:val="20"/>
              </w:rPr>
              <w:t xml:space="preserve">Fee: </w:t>
            </w:r>
            <w:r w:rsidRPr="009F4207">
              <w:t>$371.10</w:t>
            </w:r>
            <w:r w:rsidRPr="009F4207">
              <w:tab/>
            </w:r>
            <w:r w:rsidRPr="009F4207">
              <w:rPr>
                <w:b/>
                <w:sz w:val="20"/>
              </w:rPr>
              <w:t xml:space="preserve">Benefit: </w:t>
            </w:r>
            <w:r w:rsidRPr="009F4207">
              <w:t>75% = $278.35</w:t>
            </w:r>
          </w:p>
        </w:tc>
      </w:tr>
      <w:tr w:rsidR="00DD2E4B" w:rsidRPr="009F4207" w14:paraId="305113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FE5C83" w14:textId="77777777" w:rsidR="00DD2E4B" w:rsidRPr="009F4207" w:rsidRDefault="00DD2E4B">
            <w:pPr>
              <w:rPr>
                <w:b/>
              </w:rPr>
            </w:pPr>
            <w:r w:rsidRPr="009F4207">
              <w:rPr>
                <w:b/>
              </w:rPr>
              <w:t>Fee</w:t>
            </w:r>
          </w:p>
          <w:p w14:paraId="6B2FE4A7" w14:textId="77777777" w:rsidR="00DD2E4B" w:rsidRPr="009F4207" w:rsidRDefault="00DD2E4B">
            <w:r w:rsidRPr="009F4207">
              <w:t>47385</w:t>
            </w:r>
          </w:p>
        </w:tc>
        <w:tc>
          <w:tcPr>
            <w:tcW w:w="0" w:type="auto"/>
            <w:tcMar>
              <w:top w:w="38" w:type="dxa"/>
              <w:left w:w="38" w:type="dxa"/>
              <w:bottom w:w="38" w:type="dxa"/>
              <w:right w:w="38" w:type="dxa"/>
            </w:tcMar>
            <w:vAlign w:val="bottom"/>
          </w:tcPr>
          <w:p w14:paraId="2763DD6B" w14:textId="77777777" w:rsidR="00DD2E4B" w:rsidRPr="009F4207" w:rsidRDefault="00DD2E4B">
            <w:pPr>
              <w:spacing w:after="200"/>
              <w:rPr>
                <w:sz w:val="20"/>
                <w:szCs w:val="20"/>
              </w:rPr>
            </w:pPr>
            <w:r w:rsidRPr="009F4207">
              <w:rPr>
                <w:sz w:val="20"/>
                <w:szCs w:val="20"/>
              </w:rPr>
              <w:t>Treatment of:</w:t>
            </w:r>
          </w:p>
          <w:p w14:paraId="3D322A5D" w14:textId="77777777" w:rsidR="00DD2E4B" w:rsidRPr="009F4207" w:rsidRDefault="00DD2E4B">
            <w:pPr>
              <w:spacing w:before="200" w:after="200"/>
              <w:rPr>
                <w:sz w:val="20"/>
                <w:szCs w:val="20"/>
              </w:rPr>
            </w:pPr>
            <w:r w:rsidRPr="009F4207">
              <w:rPr>
                <w:sz w:val="20"/>
                <w:szCs w:val="20"/>
              </w:rPr>
              <w:t>(a) fracture of shaft of radius or ulna; and</w:t>
            </w:r>
          </w:p>
          <w:p w14:paraId="488FF91E" w14:textId="77777777" w:rsidR="00DD2E4B" w:rsidRPr="009F4207" w:rsidRDefault="00DD2E4B">
            <w:pPr>
              <w:spacing w:before="200" w:after="200"/>
              <w:rPr>
                <w:sz w:val="20"/>
                <w:szCs w:val="20"/>
              </w:rPr>
            </w:pPr>
            <w:r w:rsidRPr="009F4207">
              <w:rPr>
                <w:sz w:val="20"/>
                <w:szCs w:val="20"/>
              </w:rPr>
              <w:t>(b) dislocation of distal radio-ulnar joint or proximal radio-humeral joint (Galeazzi or Monteggia injury);</w:t>
            </w:r>
          </w:p>
          <w:p w14:paraId="5654CABD" w14:textId="77777777" w:rsidR="00DD2E4B" w:rsidRPr="009F4207" w:rsidRDefault="00DD2E4B">
            <w:pPr>
              <w:spacing w:before="200" w:after="200"/>
              <w:rPr>
                <w:sz w:val="20"/>
                <w:szCs w:val="20"/>
              </w:rPr>
            </w:pPr>
            <w:r w:rsidRPr="009F4207">
              <w:rPr>
                <w:sz w:val="20"/>
                <w:szCs w:val="20"/>
              </w:rPr>
              <w:t xml:space="preserve">by closed reduction (H) (Anaes.) (Assist.) </w:t>
            </w:r>
          </w:p>
          <w:p w14:paraId="0DF2A282" w14:textId="77777777" w:rsidR="00DD2E4B" w:rsidRPr="009F4207" w:rsidRDefault="00DD2E4B">
            <w:pPr>
              <w:tabs>
                <w:tab w:val="left" w:pos="1701"/>
              </w:tabs>
            </w:pPr>
            <w:r w:rsidRPr="009F4207">
              <w:rPr>
                <w:b/>
                <w:sz w:val="20"/>
              </w:rPr>
              <w:t xml:space="preserve">Fee: </w:t>
            </w:r>
            <w:r w:rsidRPr="009F4207">
              <w:t>$319.50</w:t>
            </w:r>
            <w:r w:rsidRPr="009F4207">
              <w:tab/>
            </w:r>
            <w:r w:rsidRPr="009F4207">
              <w:rPr>
                <w:b/>
                <w:sz w:val="20"/>
              </w:rPr>
              <w:t xml:space="preserve">Benefit: </w:t>
            </w:r>
            <w:r w:rsidRPr="009F4207">
              <w:t>75% = $239.65</w:t>
            </w:r>
          </w:p>
        </w:tc>
      </w:tr>
      <w:tr w:rsidR="00DD2E4B" w:rsidRPr="009F4207" w14:paraId="7529DA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6B602F" w14:textId="77777777" w:rsidR="00DD2E4B" w:rsidRPr="009F4207" w:rsidRDefault="00DD2E4B">
            <w:pPr>
              <w:rPr>
                <w:b/>
              </w:rPr>
            </w:pPr>
            <w:r w:rsidRPr="009F4207">
              <w:rPr>
                <w:b/>
              </w:rPr>
              <w:t>Fee</w:t>
            </w:r>
          </w:p>
          <w:p w14:paraId="7F55AA3C" w14:textId="77777777" w:rsidR="00DD2E4B" w:rsidRPr="009F4207" w:rsidRDefault="00DD2E4B">
            <w:r w:rsidRPr="009F4207">
              <w:t>47386</w:t>
            </w:r>
          </w:p>
        </w:tc>
        <w:tc>
          <w:tcPr>
            <w:tcW w:w="0" w:type="auto"/>
            <w:tcMar>
              <w:top w:w="38" w:type="dxa"/>
              <w:left w:w="38" w:type="dxa"/>
              <w:bottom w:w="38" w:type="dxa"/>
              <w:right w:w="38" w:type="dxa"/>
            </w:tcMar>
            <w:vAlign w:val="bottom"/>
          </w:tcPr>
          <w:p w14:paraId="1470C4B9" w14:textId="77777777" w:rsidR="00DD2E4B" w:rsidRPr="009F4207" w:rsidRDefault="00DD2E4B">
            <w:pPr>
              <w:spacing w:after="200"/>
              <w:rPr>
                <w:sz w:val="20"/>
                <w:szCs w:val="20"/>
              </w:rPr>
            </w:pPr>
            <w:r w:rsidRPr="009F4207">
              <w:rPr>
                <w:sz w:val="20"/>
                <w:szCs w:val="20"/>
              </w:rPr>
              <w:t>Treatment of:</w:t>
            </w:r>
          </w:p>
          <w:p w14:paraId="4537A9AD" w14:textId="77777777" w:rsidR="00DD2E4B" w:rsidRPr="009F4207" w:rsidRDefault="00DD2E4B">
            <w:pPr>
              <w:spacing w:before="200" w:after="200"/>
              <w:rPr>
                <w:sz w:val="20"/>
                <w:szCs w:val="20"/>
              </w:rPr>
            </w:pPr>
            <w:r w:rsidRPr="009F4207">
              <w:rPr>
                <w:sz w:val="20"/>
                <w:szCs w:val="20"/>
              </w:rPr>
              <w:t>(a) fracture of shaft of radius or ulna; and</w:t>
            </w:r>
          </w:p>
          <w:p w14:paraId="03751BBB" w14:textId="77777777" w:rsidR="00DD2E4B" w:rsidRPr="009F4207" w:rsidRDefault="00DD2E4B">
            <w:pPr>
              <w:spacing w:before="200" w:after="200"/>
              <w:rPr>
                <w:sz w:val="20"/>
                <w:szCs w:val="20"/>
              </w:rPr>
            </w:pPr>
            <w:r w:rsidRPr="009F4207">
              <w:rPr>
                <w:sz w:val="20"/>
                <w:szCs w:val="20"/>
              </w:rPr>
              <w:t>(b) dislocation of distal radio-ulnar joint or proximal radio-humeral joint (Galeazzi or Monteggia injury);</w:t>
            </w:r>
          </w:p>
          <w:p w14:paraId="3EB58C28" w14:textId="77777777" w:rsidR="00DD2E4B" w:rsidRPr="009F4207" w:rsidRDefault="00DD2E4B">
            <w:pPr>
              <w:spacing w:before="200" w:after="200"/>
              <w:rPr>
                <w:sz w:val="20"/>
                <w:szCs w:val="20"/>
              </w:rPr>
            </w:pPr>
            <w:r w:rsidRPr="009F4207">
              <w:rPr>
                <w:sz w:val="20"/>
                <w:szCs w:val="20"/>
              </w:rPr>
              <w:t xml:space="preserve">by open reduction, with internal fixation, including reduction of dislocation (if performed) (H) (Anaes.) (Assist.) </w:t>
            </w:r>
          </w:p>
          <w:p w14:paraId="55CEAF59" w14:textId="77777777" w:rsidR="00DD2E4B" w:rsidRPr="009F4207" w:rsidRDefault="00DD2E4B">
            <w:pPr>
              <w:tabs>
                <w:tab w:val="left" w:pos="1701"/>
              </w:tabs>
            </w:pPr>
            <w:r w:rsidRPr="009F4207">
              <w:rPr>
                <w:b/>
                <w:sz w:val="20"/>
              </w:rPr>
              <w:lastRenderedPageBreak/>
              <w:t xml:space="preserve">Fee: </w:t>
            </w:r>
            <w:r w:rsidRPr="009F4207">
              <w:t>$515.50</w:t>
            </w:r>
            <w:r w:rsidRPr="009F4207">
              <w:tab/>
            </w:r>
            <w:r w:rsidRPr="009F4207">
              <w:rPr>
                <w:b/>
                <w:sz w:val="20"/>
              </w:rPr>
              <w:t xml:space="preserve">Benefit: </w:t>
            </w:r>
            <w:r w:rsidRPr="009F4207">
              <w:t>75% = $386.65</w:t>
            </w:r>
          </w:p>
        </w:tc>
      </w:tr>
      <w:tr w:rsidR="00DD2E4B" w:rsidRPr="009F4207" w14:paraId="39152B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BD97CA" w14:textId="77777777" w:rsidR="00DD2E4B" w:rsidRPr="009F4207" w:rsidRDefault="00DD2E4B">
            <w:pPr>
              <w:rPr>
                <w:b/>
              </w:rPr>
            </w:pPr>
            <w:r w:rsidRPr="009F4207">
              <w:rPr>
                <w:b/>
              </w:rPr>
              <w:lastRenderedPageBreak/>
              <w:t>Fee</w:t>
            </w:r>
          </w:p>
          <w:p w14:paraId="4174FC05" w14:textId="77777777" w:rsidR="00DD2E4B" w:rsidRPr="009F4207" w:rsidRDefault="00DD2E4B">
            <w:r w:rsidRPr="009F4207">
              <w:t>47387</w:t>
            </w:r>
          </w:p>
        </w:tc>
        <w:tc>
          <w:tcPr>
            <w:tcW w:w="0" w:type="auto"/>
            <w:tcMar>
              <w:top w:w="38" w:type="dxa"/>
              <w:left w:w="38" w:type="dxa"/>
              <w:bottom w:w="38" w:type="dxa"/>
              <w:right w:w="38" w:type="dxa"/>
            </w:tcMar>
            <w:vAlign w:val="bottom"/>
          </w:tcPr>
          <w:p w14:paraId="3FF52B46" w14:textId="77777777" w:rsidR="00DD2E4B" w:rsidRPr="009F4207" w:rsidRDefault="00DD2E4B">
            <w:pPr>
              <w:spacing w:after="200"/>
              <w:rPr>
                <w:sz w:val="20"/>
                <w:szCs w:val="20"/>
              </w:rPr>
            </w:pPr>
            <w:r w:rsidRPr="009F4207">
              <w:rPr>
                <w:sz w:val="20"/>
                <w:szCs w:val="20"/>
              </w:rPr>
              <w:t xml:space="preserve">Treatment of fracture of distal or shaft of radius or ulna (or both), by cast immobilisation, other than a service to which item 47390 or 47393 applies (Anaes.) (Assist.) </w:t>
            </w:r>
          </w:p>
          <w:p w14:paraId="3B8A0601" w14:textId="77777777" w:rsidR="00DD2E4B" w:rsidRPr="009F4207" w:rsidRDefault="00DD2E4B">
            <w:pPr>
              <w:tabs>
                <w:tab w:val="left" w:pos="1701"/>
              </w:tabs>
            </w:pPr>
            <w:r w:rsidRPr="009F4207">
              <w:rPr>
                <w:b/>
                <w:sz w:val="20"/>
              </w:rPr>
              <w:t xml:space="preserve">Fee: </w:t>
            </w:r>
            <w:r w:rsidRPr="009F4207">
              <w:t>$298.95</w:t>
            </w:r>
            <w:r w:rsidRPr="009F4207">
              <w:tab/>
            </w:r>
            <w:r w:rsidRPr="009F4207">
              <w:rPr>
                <w:b/>
                <w:sz w:val="20"/>
              </w:rPr>
              <w:t xml:space="preserve">Benefit: </w:t>
            </w:r>
            <w:r w:rsidRPr="009F4207">
              <w:t>75% = $224.25    85% = $254.15</w:t>
            </w:r>
          </w:p>
        </w:tc>
      </w:tr>
      <w:tr w:rsidR="00DD2E4B" w:rsidRPr="009F4207" w14:paraId="55CF99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35B716" w14:textId="77777777" w:rsidR="00DD2E4B" w:rsidRPr="009F4207" w:rsidRDefault="00DD2E4B">
            <w:pPr>
              <w:rPr>
                <w:b/>
              </w:rPr>
            </w:pPr>
            <w:r w:rsidRPr="009F4207">
              <w:rPr>
                <w:b/>
              </w:rPr>
              <w:t>Fee</w:t>
            </w:r>
          </w:p>
          <w:p w14:paraId="33BDBD88" w14:textId="77777777" w:rsidR="00DD2E4B" w:rsidRPr="009F4207" w:rsidRDefault="00DD2E4B">
            <w:r w:rsidRPr="009F4207">
              <w:t>47390</w:t>
            </w:r>
          </w:p>
        </w:tc>
        <w:tc>
          <w:tcPr>
            <w:tcW w:w="0" w:type="auto"/>
            <w:tcMar>
              <w:top w:w="38" w:type="dxa"/>
              <w:left w:w="38" w:type="dxa"/>
              <w:bottom w:w="38" w:type="dxa"/>
              <w:right w:w="38" w:type="dxa"/>
            </w:tcMar>
            <w:vAlign w:val="bottom"/>
          </w:tcPr>
          <w:p w14:paraId="111CCBAC" w14:textId="77777777" w:rsidR="00DD2E4B" w:rsidRPr="009F4207" w:rsidRDefault="00DD2E4B">
            <w:pPr>
              <w:spacing w:after="200"/>
              <w:rPr>
                <w:sz w:val="20"/>
                <w:szCs w:val="20"/>
              </w:rPr>
            </w:pPr>
            <w:r w:rsidRPr="009F4207">
              <w:rPr>
                <w:sz w:val="20"/>
                <w:szCs w:val="20"/>
              </w:rPr>
              <w:t xml:space="preserve">Treatment of fracture of shafts of radius and ulna, by closed reduction (H) (Anaes.) </w:t>
            </w:r>
          </w:p>
          <w:p w14:paraId="18BE40FB" w14:textId="77777777" w:rsidR="00DD2E4B" w:rsidRPr="009F4207" w:rsidRDefault="00DD2E4B">
            <w:pPr>
              <w:tabs>
                <w:tab w:val="left" w:pos="1701"/>
              </w:tabs>
            </w:pPr>
            <w:r w:rsidRPr="009F4207">
              <w:rPr>
                <w:b/>
                <w:sz w:val="20"/>
              </w:rPr>
              <w:t xml:space="preserve">Fee: </w:t>
            </w:r>
            <w:r w:rsidRPr="009F4207">
              <w:t>$448.55</w:t>
            </w:r>
            <w:r w:rsidRPr="009F4207">
              <w:tab/>
            </w:r>
            <w:r w:rsidRPr="009F4207">
              <w:rPr>
                <w:b/>
                <w:sz w:val="20"/>
              </w:rPr>
              <w:t xml:space="preserve">Benefit: </w:t>
            </w:r>
            <w:r w:rsidRPr="009F4207">
              <w:t>75% = $336.45</w:t>
            </w:r>
          </w:p>
        </w:tc>
      </w:tr>
      <w:tr w:rsidR="00DD2E4B" w:rsidRPr="009F4207" w14:paraId="3628C8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352653" w14:textId="77777777" w:rsidR="00DD2E4B" w:rsidRPr="009F4207" w:rsidRDefault="00DD2E4B">
            <w:pPr>
              <w:rPr>
                <w:b/>
              </w:rPr>
            </w:pPr>
            <w:r w:rsidRPr="009F4207">
              <w:rPr>
                <w:b/>
              </w:rPr>
              <w:t>Fee</w:t>
            </w:r>
          </w:p>
          <w:p w14:paraId="4A0C0E1A" w14:textId="77777777" w:rsidR="00DD2E4B" w:rsidRPr="009F4207" w:rsidRDefault="00DD2E4B">
            <w:r w:rsidRPr="009F4207">
              <w:t>47393</w:t>
            </w:r>
          </w:p>
        </w:tc>
        <w:tc>
          <w:tcPr>
            <w:tcW w:w="0" w:type="auto"/>
            <w:tcMar>
              <w:top w:w="38" w:type="dxa"/>
              <w:left w:w="38" w:type="dxa"/>
              <w:bottom w:w="38" w:type="dxa"/>
              <w:right w:w="38" w:type="dxa"/>
            </w:tcMar>
            <w:vAlign w:val="bottom"/>
          </w:tcPr>
          <w:p w14:paraId="4B85CE04" w14:textId="77777777" w:rsidR="00DD2E4B" w:rsidRPr="009F4207" w:rsidRDefault="00DD2E4B">
            <w:pPr>
              <w:spacing w:after="200"/>
              <w:rPr>
                <w:sz w:val="20"/>
                <w:szCs w:val="20"/>
              </w:rPr>
            </w:pPr>
            <w:r w:rsidRPr="009F4207">
              <w:rPr>
                <w:sz w:val="20"/>
                <w:szCs w:val="20"/>
              </w:rPr>
              <w:t xml:space="preserve">Treatment of fracture of shafts of radius and ulna, by open reduction, with internal fixation (H) (Anaes.) (Assist.) </w:t>
            </w:r>
          </w:p>
          <w:p w14:paraId="673D4FBC" w14:textId="77777777" w:rsidR="00DD2E4B" w:rsidRPr="009F4207" w:rsidRDefault="00DD2E4B">
            <w:pPr>
              <w:tabs>
                <w:tab w:val="left" w:pos="1701"/>
              </w:tabs>
            </w:pPr>
            <w:r w:rsidRPr="009F4207">
              <w:rPr>
                <w:b/>
                <w:sz w:val="20"/>
              </w:rPr>
              <w:t xml:space="preserve">Fee: </w:t>
            </w:r>
            <w:r w:rsidRPr="009F4207">
              <w:t>$598.00</w:t>
            </w:r>
            <w:r w:rsidRPr="009F4207">
              <w:tab/>
            </w:r>
            <w:r w:rsidRPr="009F4207">
              <w:rPr>
                <w:b/>
                <w:sz w:val="20"/>
              </w:rPr>
              <w:t xml:space="preserve">Benefit: </w:t>
            </w:r>
            <w:r w:rsidRPr="009F4207">
              <w:t>75% = $448.50</w:t>
            </w:r>
          </w:p>
        </w:tc>
      </w:tr>
      <w:tr w:rsidR="00DD2E4B" w:rsidRPr="009F4207" w14:paraId="3D4BAD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AC0A5B" w14:textId="77777777" w:rsidR="00DD2E4B" w:rsidRPr="009F4207" w:rsidRDefault="00DD2E4B">
            <w:pPr>
              <w:rPr>
                <w:b/>
              </w:rPr>
            </w:pPr>
            <w:r w:rsidRPr="009F4207">
              <w:rPr>
                <w:b/>
              </w:rPr>
              <w:t>Fee</w:t>
            </w:r>
          </w:p>
          <w:p w14:paraId="44163381" w14:textId="77777777" w:rsidR="00DD2E4B" w:rsidRPr="009F4207" w:rsidRDefault="00DD2E4B">
            <w:r w:rsidRPr="009F4207">
              <w:t>47396</w:t>
            </w:r>
          </w:p>
        </w:tc>
        <w:tc>
          <w:tcPr>
            <w:tcW w:w="0" w:type="auto"/>
            <w:tcMar>
              <w:top w:w="38" w:type="dxa"/>
              <w:left w:w="38" w:type="dxa"/>
              <w:bottom w:w="38" w:type="dxa"/>
              <w:right w:w="38" w:type="dxa"/>
            </w:tcMar>
            <w:vAlign w:val="bottom"/>
          </w:tcPr>
          <w:p w14:paraId="22C2ABAA" w14:textId="77777777" w:rsidR="00DD2E4B" w:rsidRPr="009F4207" w:rsidRDefault="00DD2E4B">
            <w:pPr>
              <w:spacing w:after="200"/>
              <w:rPr>
                <w:sz w:val="20"/>
                <w:szCs w:val="20"/>
              </w:rPr>
            </w:pPr>
            <w:r w:rsidRPr="009F4207">
              <w:rPr>
                <w:sz w:val="20"/>
                <w:szCs w:val="20"/>
              </w:rPr>
              <w:t xml:space="preserve">Treatment of fracture of olecranon, by closed reduction (Anaes.) </w:t>
            </w:r>
          </w:p>
          <w:p w14:paraId="21405D65" w14:textId="77777777" w:rsidR="00DD2E4B" w:rsidRPr="009F4207" w:rsidRDefault="00DD2E4B">
            <w:pPr>
              <w:tabs>
                <w:tab w:val="left" w:pos="1701"/>
              </w:tabs>
            </w:pPr>
            <w:r w:rsidRPr="009F4207">
              <w:rPr>
                <w:b/>
                <w:sz w:val="20"/>
              </w:rPr>
              <w:t xml:space="preserve">Fee: </w:t>
            </w:r>
            <w:r w:rsidRPr="009F4207">
              <w:t>$206.10</w:t>
            </w:r>
            <w:r w:rsidRPr="009F4207">
              <w:tab/>
            </w:r>
            <w:r w:rsidRPr="009F4207">
              <w:rPr>
                <w:b/>
                <w:sz w:val="20"/>
              </w:rPr>
              <w:t xml:space="preserve">Benefit: </w:t>
            </w:r>
            <w:r w:rsidRPr="009F4207">
              <w:t>75% = $154.60    85% = $175.20</w:t>
            </w:r>
          </w:p>
        </w:tc>
      </w:tr>
      <w:tr w:rsidR="00DD2E4B" w:rsidRPr="009F4207" w14:paraId="2DC71D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596CF3" w14:textId="77777777" w:rsidR="00DD2E4B" w:rsidRPr="009F4207" w:rsidRDefault="00DD2E4B">
            <w:pPr>
              <w:rPr>
                <w:b/>
              </w:rPr>
            </w:pPr>
            <w:r w:rsidRPr="009F4207">
              <w:rPr>
                <w:b/>
              </w:rPr>
              <w:t>Fee</w:t>
            </w:r>
          </w:p>
          <w:p w14:paraId="50B55734" w14:textId="77777777" w:rsidR="00DD2E4B" w:rsidRPr="009F4207" w:rsidRDefault="00DD2E4B">
            <w:r w:rsidRPr="009F4207">
              <w:t>47399</w:t>
            </w:r>
          </w:p>
        </w:tc>
        <w:tc>
          <w:tcPr>
            <w:tcW w:w="0" w:type="auto"/>
            <w:tcMar>
              <w:top w:w="38" w:type="dxa"/>
              <w:left w:w="38" w:type="dxa"/>
              <w:bottom w:w="38" w:type="dxa"/>
              <w:right w:w="38" w:type="dxa"/>
            </w:tcMar>
            <w:vAlign w:val="bottom"/>
          </w:tcPr>
          <w:p w14:paraId="57DF572E" w14:textId="77777777" w:rsidR="00DD2E4B" w:rsidRPr="009F4207" w:rsidRDefault="00DD2E4B">
            <w:pPr>
              <w:spacing w:after="200"/>
              <w:rPr>
                <w:sz w:val="20"/>
                <w:szCs w:val="20"/>
              </w:rPr>
            </w:pPr>
            <w:r w:rsidRPr="009F4207">
              <w:rPr>
                <w:sz w:val="20"/>
                <w:szCs w:val="20"/>
              </w:rPr>
              <w:t xml:space="preserve">Treatment of fracture of olecranon, by open reduction (H) (Anaes.) (Assist.) </w:t>
            </w:r>
          </w:p>
          <w:p w14:paraId="2E207221" w14:textId="77777777" w:rsidR="00DD2E4B" w:rsidRPr="009F4207" w:rsidRDefault="00DD2E4B">
            <w:pPr>
              <w:tabs>
                <w:tab w:val="left" w:pos="1701"/>
              </w:tabs>
            </w:pPr>
            <w:r w:rsidRPr="009F4207">
              <w:rPr>
                <w:b/>
                <w:sz w:val="20"/>
              </w:rPr>
              <w:t xml:space="preserve">Fee: </w:t>
            </w:r>
            <w:r w:rsidRPr="009F4207">
              <w:t>$412.40</w:t>
            </w:r>
            <w:r w:rsidRPr="009F4207">
              <w:tab/>
            </w:r>
            <w:r w:rsidRPr="009F4207">
              <w:rPr>
                <w:b/>
                <w:sz w:val="20"/>
              </w:rPr>
              <w:t xml:space="preserve">Benefit: </w:t>
            </w:r>
            <w:r w:rsidRPr="009F4207">
              <w:t>75% = $309.30</w:t>
            </w:r>
          </w:p>
        </w:tc>
      </w:tr>
      <w:tr w:rsidR="00DD2E4B" w:rsidRPr="009F4207" w14:paraId="0A9589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C2A1B8" w14:textId="77777777" w:rsidR="00DD2E4B" w:rsidRPr="009F4207" w:rsidRDefault="00DD2E4B">
            <w:pPr>
              <w:rPr>
                <w:b/>
              </w:rPr>
            </w:pPr>
            <w:r w:rsidRPr="009F4207">
              <w:rPr>
                <w:b/>
              </w:rPr>
              <w:t>Fee</w:t>
            </w:r>
          </w:p>
          <w:p w14:paraId="27C2E5DD" w14:textId="77777777" w:rsidR="00DD2E4B" w:rsidRPr="009F4207" w:rsidRDefault="00DD2E4B">
            <w:r w:rsidRPr="009F4207">
              <w:t>47402</w:t>
            </w:r>
          </w:p>
        </w:tc>
        <w:tc>
          <w:tcPr>
            <w:tcW w:w="0" w:type="auto"/>
            <w:tcMar>
              <w:top w:w="38" w:type="dxa"/>
              <w:left w:w="38" w:type="dxa"/>
              <w:bottom w:w="38" w:type="dxa"/>
              <w:right w:w="38" w:type="dxa"/>
            </w:tcMar>
            <w:vAlign w:val="bottom"/>
          </w:tcPr>
          <w:p w14:paraId="7AF916D7" w14:textId="77777777" w:rsidR="00DD2E4B" w:rsidRPr="009F4207" w:rsidRDefault="00DD2E4B">
            <w:pPr>
              <w:spacing w:after="200"/>
              <w:rPr>
                <w:sz w:val="20"/>
                <w:szCs w:val="20"/>
              </w:rPr>
            </w:pPr>
            <w:r w:rsidRPr="009F4207">
              <w:rPr>
                <w:sz w:val="20"/>
                <w:szCs w:val="20"/>
              </w:rPr>
              <w:t xml:space="preserve">Treatment of fracture of olecranon, with excision of olecranon fragment and reimplantation of tendon (Anaes.) (Assist.) </w:t>
            </w:r>
          </w:p>
          <w:p w14:paraId="40EE21DA" w14:textId="77777777" w:rsidR="00DD2E4B" w:rsidRPr="009F4207" w:rsidRDefault="00DD2E4B">
            <w:pPr>
              <w:tabs>
                <w:tab w:val="left" w:pos="1701"/>
              </w:tabs>
            </w:pPr>
            <w:r w:rsidRPr="009F4207">
              <w:rPr>
                <w:b/>
                <w:sz w:val="20"/>
              </w:rPr>
              <w:t xml:space="preserve">Fee: </w:t>
            </w:r>
            <w:r w:rsidRPr="009F4207">
              <w:t>$309.20</w:t>
            </w:r>
            <w:r w:rsidRPr="009F4207">
              <w:tab/>
            </w:r>
            <w:r w:rsidRPr="009F4207">
              <w:rPr>
                <w:b/>
                <w:sz w:val="20"/>
              </w:rPr>
              <w:t xml:space="preserve">Benefit: </w:t>
            </w:r>
            <w:r w:rsidRPr="009F4207">
              <w:t>75% = $231.90    85% = $262.85</w:t>
            </w:r>
          </w:p>
        </w:tc>
      </w:tr>
      <w:tr w:rsidR="00DD2E4B" w:rsidRPr="009F4207" w14:paraId="09ED21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D5577E" w14:textId="77777777" w:rsidR="00DD2E4B" w:rsidRPr="009F4207" w:rsidRDefault="00DD2E4B">
            <w:pPr>
              <w:rPr>
                <w:b/>
              </w:rPr>
            </w:pPr>
            <w:r w:rsidRPr="009F4207">
              <w:rPr>
                <w:b/>
              </w:rPr>
              <w:t>Fee</w:t>
            </w:r>
          </w:p>
          <w:p w14:paraId="048A4F93" w14:textId="77777777" w:rsidR="00DD2E4B" w:rsidRPr="009F4207" w:rsidRDefault="00DD2E4B">
            <w:r w:rsidRPr="009F4207">
              <w:t>47405</w:t>
            </w:r>
          </w:p>
        </w:tc>
        <w:tc>
          <w:tcPr>
            <w:tcW w:w="0" w:type="auto"/>
            <w:tcMar>
              <w:top w:w="38" w:type="dxa"/>
              <w:left w:w="38" w:type="dxa"/>
              <w:bottom w:w="38" w:type="dxa"/>
              <w:right w:w="38" w:type="dxa"/>
            </w:tcMar>
            <w:vAlign w:val="bottom"/>
          </w:tcPr>
          <w:p w14:paraId="491B62DD" w14:textId="77777777" w:rsidR="00DD2E4B" w:rsidRPr="009F4207" w:rsidRDefault="00DD2E4B">
            <w:pPr>
              <w:spacing w:after="200"/>
              <w:rPr>
                <w:sz w:val="20"/>
                <w:szCs w:val="20"/>
              </w:rPr>
            </w:pPr>
            <w:r w:rsidRPr="009F4207">
              <w:rPr>
                <w:sz w:val="20"/>
                <w:szCs w:val="20"/>
              </w:rPr>
              <w:t xml:space="preserve">Treatment of fracture of head or neck of radius, by closed reduction (Anaes.) </w:t>
            </w:r>
          </w:p>
          <w:p w14:paraId="3AAC956C" w14:textId="77777777" w:rsidR="00DD2E4B" w:rsidRPr="009F4207" w:rsidRDefault="00DD2E4B">
            <w:pPr>
              <w:tabs>
                <w:tab w:val="left" w:pos="1701"/>
              </w:tabs>
            </w:pPr>
            <w:r w:rsidRPr="009F4207">
              <w:rPr>
                <w:b/>
                <w:sz w:val="20"/>
              </w:rPr>
              <w:t xml:space="preserve">Fee: </w:t>
            </w:r>
            <w:r w:rsidRPr="009F4207">
              <w:t>$206.10</w:t>
            </w:r>
            <w:r w:rsidRPr="009F4207">
              <w:tab/>
            </w:r>
            <w:r w:rsidRPr="009F4207">
              <w:rPr>
                <w:b/>
                <w:sz w:val="20"/>
              </w:rPr>
              <w:t xml:space="preserve">Benefit: </w:t>
            </w:r>
            <w:r w:rsidRPr="009F4207">
              <w:t>75% = $154.60    85% = $175.20</w:t>
            </w:r>
          </w:p>
        </w:tc>
      </w:tr>
      <w:tr w:rsidR="00DD2E4B" w:rsidRPr="009F4207" w14:paraId="2F9854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2F1B30" w14:textId="77777777" w:rsidR="00DD2E4B" w:rsidRPr="009F4207" w:rsidRDefault="00DD2E4B">
            <w:pPr>
              <w:rPr>
                <w:b/>
              </w:rPr>
            </w:pPr>
            <w:r w:rsidRPr="009F4207">
              <w:rPr>
                <w:b/>
              </w:rPr>
              <w:t>Fee</w:t>
            </w:r>
          </w:p>
          <w:p w14:paraId="4F32DF25" w14:textId="77777777" w:rsidR="00DD2E4B" w:rsidRPr="009F4207" w:rsidRDefault="00DD2E4B">
            <w:r w:rsidRPr="009F4207">
              <w:t>47408</w:t>
            </w:r>
          </w:p>
        </w:tc>
        <w:tc>
          <w:tcPr>
            <w:tcW w:w="0" w:type="auto"/>
            <w:tcMar>
              <w:top w:w="38" w:type="dxa"/>
              <w:left w:w="38" w:type="dxa"/>
              <w:bottom w:w="38" w:type="dxa"/>
              <w:right w:w="38" w:type="dxa"/>
            </w:tcMar>
            <w:vAlign w:val="bottom"/>
          </w:tcPr>
          <w:p w14:paraId="6DA77F0E" w14:textId="77777777" w:rsidR="00DD2E4B" w:rsidRPr="009F4207" w:rsidRDefault="00DD2E4B">
            <w:pPr>
              <w:spacing w:after="200"/>
              <w:rPr>
                <w:sz w:val="20"/>
                <w:szCs w:val="20"/>
              </w:rPr>
            </w:pPr>
            <w:r w:rsidRPr="009F4207">
              <w:rPr>
                <w:sz w:val="20"/>
                <w:szCs w:val="20"/>
              </w:rPr>
              <w:t xml:space="preserve">Treatment of fracture of head or neck of radius, by open reduction, including internal fixation and excision (if performed) (H) (Anaes.) (Assist.) </w:t>
            </w:r>
          </w:p>
          <w:p w14:paraId="4DC23C83" w14:textId="77777777" w:rsidR="00DD2E4B" w:rsidRPr="009F4207" w:rsidRDefault="00DD2E4B">
            <w:pPr>
              <w:tabs>
                <w:tab w:val="left" w:pos="1701"/>
              </w:tabs>
            </w:pPr>
            <w:r w:rsidRPr="009F4207">
              <w:rPr>
                <w:b/>
                <w:sz w:val="20"/>
              </w:rPr>
              <w:t xml:space="preserve">Fee: </w:t>
            </w:r>
            <w:r w:rsidRPr="009F4207">
              <w:t>$412.40</w:t>
            </w:r>
            <w:r w:rsidRPr="009F4207">
              <w:tab/>
            </w:r>
            <w:r w:rsidRPr="009F4207">
              <w:rPr>
                <w:b/>
                <w:sz w:val="20"/>
              </w:rPr>
              <w:t xml:space="preserve">Benefit: </w:t>
            </w:r>
            <w:r w:rsidRPr="009F4207">
              <w:t>75% = $309.30</w:t>
            </w:r>
          </w:p>
        </w:tc>
      </w:tr>
      <w:tr w:rsidR="00DD2E4B" w:rsidRPr="009F4207" w14:paraId="64B64A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E78265" w14:textId="77777777" w:rsidR="00DD2E4B" w:rsidRPr="009F4207" w:rsidRDefault="00DD2E4B">
            <w:pPr>
              <w:rPr>
                <w:b/>
              </w:rPr>
            </w:pPr>
            <w:r w:rsidRPr="009F4207">
              <w:rPr>
                <w:b/>
              </w:rPr>
              <w:t>Fee</w:t>
            </w:r>
          </w:p>
          <w:p w14:paraId="2981FD70" w14:textId="77777777" w:rsidR="00DD2E4B" w:rsidRPr="009F4207" w:rsidRDefault="00DD2E4B">
            <w:r w:rsidRPr="009F4207">
              <w:t>47411</w:t>
            </w:r>
          </w:p>
        </w:tc>
        <w:tc>
          <w:tcPr>
            <w:tcW w:w="0" w:type="auto"/>
            <w:tcMar>
              <w:top w:w="38" w:type="dxa"/>
              <w:left w:w="38" w:type="dxa"/>
              <w:bottom w:w="38" w:type="dxa"/>
              <w:right w:w="38" w:type="dxa"/>
            </w:tcMar>
            <w:vAlign w:val="bottom"/>
          </w:tcPr>
          <w:p w14:paraId="7AE473A0" w14:textId="77777777" w:rsidR="00DD2E4B" w:rsidRPr="009F4207" w:rsidRDefault="00DD2E4B">
            <w:pPr>
              <w:spacing w:after="200"/>
              <w:rPr>
                <w:sz w:val="20"/>
                <w:szCs w:val="20"/>
              </w:rPr>
            </w:pPr>
            <w:r w:rsidRPr="009F4207">
              <w:rPr>
                <w:sz w:val="20"/>
                <w:szCs w:val="20"/>
              </w:rPr>
              <w:t xml:space="preserve">Treatment of fracture of tuberosity of humerus, other than a service to which item 47417 applies (Anaes.) </w:t>
            </w:r>
          </w:p>
          <w:p w14:paraId="2934ABF9" w14:textId="77777777" w:rsidR="00DD2E4B" w:rsidRPr="009F4207" w:rsidRDefault="00DD2E4B">
            <w:pPr>
              <w:tabs>
                <w:tab w:val="left" w:pos="1701"/>
              </w:tabs>
            </w:pPr>
            <w:r w:rsidRPr="009F4207">
              <w:rPr>
                <w:b/>
                <w:sz w:val="20"/>
              </w:rPr>
              <w:t xml:space="preserve">Fee: </w:t>
            </w:r>
            <w:r w:rsidRPr="009F4207">
              <w:t>$123.60</w:t>
            </w:r>
            <w:r w:rsidRPr="009F4207">
              <w:tab/>
            </w:r>
            <w:r w:rsidRPr="009F4207">
              <w:rPr>
                <w:b/>
                <w:sz w:val="20"/>
              </w:rPr>
              <w:t xml:space="preserve">Benefit: </w:t>
            </w:r>
            <w:r w:rsidRPr="009F4207">
              <w:t>75% = $92.70    85% = $105.10</w:t>
            </w:r>
          </w:p>
        </w:tc>
      </w:tr>
      <w:tr w:rsidR="00DD2E4B" w:rsidRPr="009F4207" w14:paraId="7A64C3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4938BB" w14:textId="77777777" w:rsidR="00DD2E4B" w:rsidRPr="009F4207" w:rsidRDefault="00DD2E4B">
            <w:pPr>
              <w:rPr>
                <w:b/>
              </w:rPr>
            </w:pPr>
            <w:r w:rsidRPr="009F4207">
              <w:rPr>
                <w:b/>
              </w:rPr>
              <w:t>Fee</w:t>
            </w:r>
          </w:p>
          <w:p w14:paraId="54122C3C" w14:textId="77777777" w:rsidR="00DD2E4B" w:rsidRPr="009F4207" w:rsidRDefault="00DD2E4B">
            <w:r w:rsidRPr="009F4207">
              <w:t>47414</w:t>
            </w:r>
          </w:p>
        </w:tc>
        <w:tc>
          <w:tcPr>
            <w:tcW w:w="0" w:type="auto"/>
            <w:tcMar>
              <w:top w:w="38" w:type="dxa"/>
              <w:left w:w="38" w:type="dxa"/>
              <w:bottom w:w="38" w:type="dxa"/>
              <w:right w:w="38" w:type="dxa"/>
            </w:tcMar>
            <w:vAlign w:val="bottom"/>
          </w:tcPr>
          <w:p w14:paraId="5837CC84" w14:textId="77777777" w:rsidR="00DD2E4B" w:rsidRPr="009F4207" w:rsidRDefault="00DD2E4B">
            <w:pPr>
              <w:spacing w:after="200"/>
              <w:rPr>
                <w:sz w:val="20"/>
                <w:szCs w:val="20"/>
              </w:rPr>
            </w:pPr>
            <w:r w:rsidRPr="009F4207">
              <w:rPr>
                <w:sz w:val="20"/>
                <w:szCs w:val="20"/>
              </w:rPr>
              <w:t xml:space="preserve">Treatment of fracture of tuberosity of humerus, by open reduction (Anaes.) </w:t>
            </w:r>
          </w:p>
          <w:p w14:paraId="6FADD22C" w14:textId="77777777" w:rsidR="00DD2E4B" w:rsidRPr="009F4207" w:rsidRDefault="00DD2E4B">
            <w:pPr>
              <w:tabs>
                <w:tab w:val="left" w:pos="1701"/>
              </w:tabs>
            </w:pPr>
            <w:r w:rsidRPr="009F4207">
              <w:rPr>
                <w:b/>
                <w:sz w:val="20"/>
              </w:rPr>
              <w:t xml:space="preserve">Fee: </w:t>
            </w:r>
            <w:r w:rsidRPr="009F4207">
              <w:t>$247.50</w:t>
            </w:r>
            <w:r w:rsidRPr="009F4207">
              <w:tab/>
            </w:r>
            <w:r w:rsidRPr="009F4207">
              <w:rPr>
                <w:b/>
                <w:sz w:val="20"/>
              </w:rPr>
              <w:t xml:space="preserve">Benefit: </w:t>
            </w:r>
            <w:r w:rsidRPr="009F4207">
              <w:t>75% = $185.65    85% = $210.40</w:t>
            </w:r>
          </w:p>
        </w:tc>
      </w:tr>
      <w:tr w:rsidR="00DD2E4B" w:rsidRPr="009F4207" w14:paraId="7310AA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A2F2AD" w14:textId="77777777" w:rsidR="00DD2E4B" w:rsidRPr="009F4207" w:rsidRDefault="00DD2E4B">
            <w:pPr>
              <w:rPr>
                <w:b/>
              </w:rPr>
            </w:pPr>
            <w:r w:rsidRPr="009F4207">
              <w:rPr>
                <w:b/>
              </w:rPr>
              <w:t>Fee</w:t>
            </w:r>
          </w:p>
          <w:p w14:paraId="34447F89" w14:textId="77777777" w:rsidR="00DD2E4B" w:rsidRPr="009F4207" w:rsidRDefault="00DD2E4B">
            <w:r w:rsidRPr="009F4207">
              <w:t>47417</w:t>
            </w:r>
          </w:p>
        </w:tc>
        <w:tc>
          <w:tcPr>
            <w:tcW w:w="0" w:type="auto"/>
            <w:tcMar>
              <w:top w:w="38" w:type="dxa"/>
              <w:left w:w="38" w:type="dxa"/>
              <w:bottom w:w="38" w:type="dxa"/>
              <w:right w:w="38" w:type="dxa"/>
            </w:tcMar>
            <w:vAlign w:val="bottom"/>
          </w:tcPr>
          <w:p w14:paraId="42DD7672" w14:textId="77777777" w:rsidR="00DD2E4B" w:rsidRPr="009F4207" w:rsidRDefault="00DD2E4B">
            <w:pPr>
              <w:spacing w:after="200"/>
              <w:rPr>
                <w:sz w:val="20"/>
                <w:szCs w:val="20"/>
              </w:rPr>
            </w:pPr>
            <w:r w:rsidRPr="009F4207">
              <w:rPr>
                <w:sz w:val="20"/>
                <w:szCs w:val="20"/>
              </w:rPr>
              <w:t xml:space="preserve">Treatment of fracture of tuberosity of humerus and associated dislocation of shoulder, by closed reduction (Anaes.) (Assist.) </w:t>
            </w:r>
          </w:p>
          <w:p w14:paraId="4515DEC9" w14:textId="77777777" w:rsidR="00DD2E4B" w:rsidRPr="009F4207" w:rsidRDefault="00DD2E4B">
            <w:pPr>
              <w:tabs>
                <w:tab w:val="left" w:pos="1701"/>
              </w:tabs>
            </w:pPr>
            <w:r w:rsidRPr="009F4207">
              <w:rPr>
                <w:b/>
                <w:sz w:val="20"/>
              </w:rPr>
              <w:t xml:space="preserve">Fee: </w:t>
            </w:r>
            <w:r w:rsidRPr="009F4207">
              <w:t>$288.70</w:t>
            </w:r>
            <w:r w:rsidRPr="009F4207">
              <w:tab/>
            </w:r>
            <w:r w:rsidRPr="009F4207">
              <w:rPr>
                <w:b/>
                <w:sz w:val="20"/>
              </w:rPr>
              <w:t xml:space="preserve">Benefit: </w:t>
            </w:r>
            <w:r w:rsidRPr="009F4207">
              <w:t>75% = $216.55    85% = $245.40</w:t>
            </w:r>
          </w:p>
        </w:tc>
      </w:tr>
      <w:tr w:rsidR="00DD2E4B" w:rsidRPr="009F4207" w14:paraId="14C797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577C53" w14:textId="77777777" w:rsidR="00DD2E4B" w:rsidRPr="009F4207" w:rsidRDefault="00DD2E4B">
            <w:pPr>
              <w:rPr>
                <w:b/>
              </w:rPr>
            </w:pPr>
            <w:r w:rsidRPr="009F4207">
              <w:rPr>
                <w:b/>
              </w:rPr>
              <w:t>Fee</w:t>
            </w:r>
          </w:p>
          <w:p w14:paraId="74495564" w14:textId="77777777" w:rsidR="00DD2E4B" w:rsidRPr="009F4207" w:rsidRDefault="00DD2E4B">
            <w:r w:rsidRPr="009F4207">
              <w:t>47420</w:t>
            </w:r>
          </w:p>
        </w:tc>
        <w:tc>
          <w:tcPr>
            <w:tcW w:w="0" w:type="auto"/>
            <w:tcMar>
              <w:top w:w="38" w:type="dxa"/>
              <w:left w:w="38" w:type="dxa"/>
              <w:bottom w:w="38" w:type="dxa"/>
              <w:right w:w="38" w:type="dxa"/>
            </w:tcMar>
            <w:vAlign w:val="bottom"/>
          </w:tcPr>
          <w:p w14:paraId="3C5DC3FB" w14:textId="77777777" w:rsidR="00DD2E4B" w:rsidRPr="009F4207" w:rsidRDefault="00DD2E4B">
            <w:pPr>
              <w:spacing w:after="200"/>
              <w:rPr>
                <w:sz w:val="20"/>
                <w:szCs w:val="20"/>
              </w:rPr>
            </w:pPr>
            <w:r w:rsidRPr="009F4207">
              <w:rPr>
                <w:sz w:val="20"/>
                <w:szCs w:val="20"/>
              </w:rPr>
              <w:t xml:space="preserve">Treatment of fracture of tuberosity of humerus and associated dislocation of shoulder, by open reduction (H) (Anaes.) (Assist.) </w:t>
            </w:r>
          </w:p>
          <w:p w14:paraId="74344853" w14:textId="77777777" w:rsidR="00DD2E4B" w:rsidRPr="009F4207" w:rsidRDefault="00DD2E4B">
            <w:pPr>
              <w:tabs>
                <w:tab w:val="left" w:pos="1701"/>
              </w:tabs>
            </w:pPr>
            <w:r w:rsidRPr="009F4207">
              <w:rPr>
                <w:b/>
                <w:sz w:val="20"/>
              </w:rPr>
              <w:t xml:space="preserve">Fee: </w:t>
            </w:r>
            <w:r w:rsidRPr="009F4207">
              <w:t>$567.10</w:t>
            </w:r>
            <w:r w:rsidRPr="009F4207">
              <w:tab/>
            </w:r>
            <w:r w:rsidRPr="009F4207">
              <w:rPr>
                <w:b/>
                <w:sz w:val="20"/>
              </w:rPr>
              <w:t xml:space="preserve">Benefit: </w:t>
            </w:r>
            <w:r w:rsidRPr="009F4207">
              <w:t>75% = $425.35</w:t>
            </w:r>
          </w:p>
        </w:tc>
      </w:tr>
      <w:tr w:rsidR="00DD2E4B" w:rsidRPr="009F4207" w14:paraId="588A29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12CE0B" w14:textId="77777777" w:rsidR="00DD2E4B" w:rsidRPr="009F4207" w:rsidRDefault="00DD2E4B">
            <w:pPr>
              <w:rPr>
                <w:b/>
              </w:rPr>
            </w:pPr>
            <w:r w:rsidRPr="009F4207">
              <w:rPr>
                <w:b/>
              </w:rPr>
              <w:t>Fee</w:t>
            </w:r>
          </w:p>
          <w:p w14:paraId="1477620D" w14:textId="77777777" w:rsidR="00DD2E4B" w:rsidRPr="009F4207" w:rsidRDefault="00DD2E4B">
            <w:r w:rsidRPr="009F4207">
              <w:t>47423</w:t>
            </w:r>
          </w:p>
        </w:tc>
        <w:tc>
          <w:tcPr>
            <w:tcW w:w="0" w:type="auto"/>
            <w:tcMar>
              <w:top w:w="38" w:type="dxa"/>
              <w:left w:w="38" w:type="dxa"/>
              <w:bottom w:w="38" w:type="dxa"/>
              <w:right w:w="38" w:type="dxa"/>
            </w:tcMar>
            <w:vAlign w:val="bottom"/>
          </w:tcPr>
          <w:p w14:paraId="42F94F56" w14:textId="77777777" w:rsidR="00DD2E4B" w:rsidRPr="009F4207" w:rsidRDefault="00DD2E4B">
            <w:pPr>
              <w:spacing w:after="200"/>
              <w:rPr>
                <w:sz w:val="20"/>
                <w:szCs w:val="20"/>
              </w:rPr>
            </w:pPr>
            <w:r w:rsidRPr="009F4207">
              <w:rPr>
                <w:sz w:val="20"/>
                <w:szCs w:val="20"/>
              </w:rPr>
              <w:t xml:space="preserve">Humerus, proximal, treatment of fracture of, other than a service to which item 47426, 47429 or 47432 applies (Anaes.) </w:t>
            </w:r>
          </w:p>
          <w:p w14:paraId="71655C13" w14:textId="77777777" w:rsidR="00DD2E4B" w:rsidRPr="009F4207" w:rsidRDefault="00DD2E4B">
            <w:pPr>
              <w:tabs>
                <w:tab w:val="left" w:pos="1701"/>
              </w:tabs>
            </w:pPr>
            <w:r w:rsidRPr="009F4207">
              <w:rPr>
                <w:b/>
                <w:sz w:val="20"/>
              </w:rPr>
              <w:t xml:space="preserve">Fee: </w:t>
            </w:r>
            <w:r w:rsidRPr="009F4207">
              <w:t>$237.10</w:t>
            </w:r>
            <w:r w:rsidRPr="009F4207">
              <w:tab/>
            </w:r>
            <w:r w:rsidRPr="009F4207">
              <w:rPr>
                <w:b/>
                <w:sz w:val="20"/>
              </w:rPr>
              <w:t xml:space="preserve">Benefit: </w:t>
            </w:r>
            <w:r w:rsidRPr="009F4207">
              <w:t>75% = $177.85    85% = $201.55</w:t>
            </w:r>
          </w:p>
        </w:tc>
      </w:tr>
      <w:tr w:rsidR="00DD2E4B" w:rsidRPr="009F4207" w14:paraId="48B178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739DA1" w14:textId="77777777" w:rsidR="00DD2E4B" w:rsidRPr="009F4207" w:rsidRDefault="00DD2E4B">
            <w:pPr>
              <w:rPr>
                <w:b/>
              </w:rPr>
            </w:pPr>
            <w:r w:rsidRPr="009F4207">
              <w:rPr>
                <w:b/>
              </w:rPr>
              <w:t>Fee</w:t>
            </w:r>
          </w:p>
          <w:p w14:paraId="39730DBE" w14:textId="77777777" w:rsidR="00DD2E4B" w:rsidRPr="009F4207" w:rsidRDefault="00DD2E4B">
            <w:r w:rsidRPr="009F4207">
              <w:t>47426</w:t>
            </w:r>
          </w:p>
        </w:tc>
        <w:tc>
          <w:tcPr>
            <w:tcW w:w="0" w:type="auto"/>
            <w:tcMar>
              <w:top w:w="38" w:type="dxa"/>
              <w:left w:w="38" w:type="dxa"/>
              <w:bottom w:w="38" w:type="dxa"/>
              <w:right w:w="38" w:type="dxa"/>
            </w:tcMar>
            <w:vAlign w:val="bottom"/>
          </w:tcPr>
          <w:p w14:paraId="0DE30D37" w14:textId="77777777" w:rsidR="00DD2E4B" w:rsidRPr="009F4207" w:rsidRDefault="00DD2E4B">
            <w:pPr>
              <w:spacing w:after="200"/>
              <w:rPr>
                <w:sz w:val="20"/>
                <w:szCs w:val="20"/>
              </w:rPr>
            </w:pPr>
            <w:r w:rsidRPr="009F4207">
              <w:rPr>
                <w:sz w:val="20"/>
                <w:szCs w:val="20"/>
              </w:rPr>
              <w:t xml:space="preserve">Humerus, proximal, treatment of fracture of, by closed reduction (H) (Anaes.) </w:t>
            </w:r>
          </w:p>
          <w:p w14:paraId="5A7EACA1" w14:textId="77777777" w:rsidR="00DD2E4B" w:rsidRPr="009F4207" w:rsidRDefault="00DD2E4B">
            <w:pPr>
              <w:tabs>
                <w:tab w:val="left" w:pos="1701"/>
              </w:tabs>
            </w:pPr>
            <w:r w:rsidRPr="009F4207">
              <w:rPr>
                <w:b/>
                <w:sz w:val="20"/>
              </w:rPr>
              <w:lastRenderedPageBreak/>
              <w:t xml:space="preserve">Fee: </w:t>
            </w:r>
            <w:r w:rsidRPr="009F4207">
              <w:t>$355.70</w:t>
            </w:r>
            <w:r w:rsidRPr="009F4207">
              <w:tab/>
            </w:r>
            <w:r w:rsidRPr="009F4207">
              <w:rPr>
                <w:b/>
                <w:sz w:val="20"/>
              </w:rPr>
              <w:t xml:space="preserve">Benefit: </w:t>
            </w:r>
            <w:r w:rsidRPr="009F4207">
              <w:t>75% = $266.80</w:t>
            </w:r>
          </w:p>
        </w:tc>
      </w:tr>
      <w:tr w:rsidR="00DD2E4B" w:rsidRPr="009F4207" w14:paraId="28D382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65C291" w14:textId="77777777" w:rsidR="00DD2E4B" w:rsidRPr="009F4207" w:rsidRDefault="00DD2E4B">
            <w:pPr>
              <w:rPr>
                <w:b/>
              </w:rPr>
            </w:pPr>
            <w:r w:rsidRPr="009F4207">
              <w:rPr>
                <w:b/>
              </w:rPr>
              <w:lastRenderedPageBreak/>
              <w:t>Fee</w:t>
            </w:r>
          </w:p>
          <w:p w14:paraId="69E60DC3" w14:textId="77777777" w:rsidR="00DD2E4B" w:rsidRPr="009F4207" w:rsidRDefault="00DD2E4B">
            <w:r w:rsidRPr="009F4207">
              <w:t>47429</w:t>
            </w:r>
          </w:p>
        </w:tc>
        <w:tc>
          <w:tcPr>
            <w:tcW w:w="0" w:type="auto"/>
            <w:tcMar>
              <w:top w:w="38" w:type="dxa"/>
              <w:left w:w="38" w:type="dxa"/>
              <w:bottom w:w="38" w:type="dxa"/>
              <w:right w:w="38" w:type="dxa"/>
            </w:tcMar>
            <w:vAlign w:val="bottom"/>
          </w:tcPr>
          <w:p w14:paraId="39AAF0EB" w14:textId="77777777" w:rsidR="00DD2E4B" w:rsidRPr="009F4207" w:rsidRDefault="00DD2E4B">
            <w:pPr>
              <w:spacing w:after="200"/>
              <w:rPr>
                <w:sz w:val="20"/>
                <w:szCs w:val="20"/>
              </w:rPr>
            </w:pPr>
            <w:r w:rsidRPr="009F4207">
              <w:rPr>
                <w:sz w:val="20"/>
                <w:szCs w:val="20"/>
              </w:rPr>
              <w:t xml:space="preserve">Humerus, proximal, treatment of fracture of, by open reduction (H) (Anaes.) (Assist.) </w:t>
            </w:r>
          </w:p>
          <w:p w14:paraId="6DE9439B" w14:textId="77777777" w:rsidR="00DD2E4B" w:rsidRPr="009F4207" w:rsidRDefault="00DD2E4B">
            <w:pPr>
              <w:tabs>
                <w:tab w:val="left" w:pos="1701"/>
              </w:tabs>
            </w:pPr>
            <w:r w:rsidRPr="009F4207">
              <w:rPr>
                <w:b/>
                <w:sz w:val="20"/>
              </w:rPr>
              <w:t xml:space="preserve">Fee: </w:t>
            </w:r>
            <w:r w:rsidRPr="009F4207">
              <w:t>$474.20</w:t>
            </w:r>
            <w:r w:rsidRPr="009F4207">
              <w:tab/>
            </w:r>
            <w:r w:rsidRPr="009F4207">
              <w:rPr>
                <w:b/>
                <w:sz w:val="20"/>
              </w:rPr>
              <w:t xml:space="preserve">Benefit: </w:t>
            </w:r>
            <w:r w:rsidRPr="009F4207">
              <w:t>75% = $355.65</w:t>
            </w:r>
          </w:p>
        </w:tc>
      </w:tr>
      <w:tr w:rsidR="00DD2E4B" w:rsidRPr="009F4207" w14:paraId="457DFA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34DAEC" w14:textId="77777777" w:rsidR="00DD2E4B" w:rsidRPr="009F4207" w:rsidRDefault="00DD2E4B">
            <w:pPr>
              <w:rPr>
                <w:b/>
              </w:rPr>
            </w:pPr>
            <w:r w:rsidRPr="009F4207">
              <w:rPr>
                <w:b/>
              </w:rPr>
              <w:t>Fee</w:t>
            </w:r>
          </w:p>
          <w:p w14:paraId="67BF77E2" w14:textId="77777777" w:rsidR="00DD2E4B" w:rsidRPr="009F4207" w:rsidRDefault="00DD2E4B">
            <w:r w:rsidRPr="009F4207">
              <w:t>47432</w:t>
            </w:r>
          </w:p>
        </w:tc>
        <w:tc>
          <w:tcPr>
            <w:tcW w:w="0" w:type="auto"/>
            <w:tcMar>
              <w:top w:w="38" w:type="dxa"/>
              <w:left w:w="38" w:type="dxa"/>
              <w:bottom w:w="38" w:type="dxa"/>
              <w:right w:w="38" w:type="dxa"/>
            </w:tcMar>
            <w:vAlign w:val="bottom"/>
          </w:tcPr>
          <w:p w14:paraId="37670560" w14:textId="77777777" w:rsidR="00DD2E4B" w:rsidRPr="009F4207" w:rsidRDefault="00DD2E4B">
            <w:pPr>
              <w:spacing w:after="200"/>
              <w:rPr>
                <w:sz w:val="20"/>
                <w:szCs w:val="20"/>
              </w:rPr>
            </w:pPr>
            <w:r w:rsidRPr="009F4207">
              <w:rPr>
                <w:sz w:val="20"/>
                <w:szCs w:val="20"/>
              </w:rPr>
              <w:t>Humerus, proximal, treatment of intra</w:t>
            </w:r>
            <w:r w:rsidRPr="009F4207">
              <w:rPr>
                <w:sz w:val="20"/>
                <w:szCs w:val="20"/>
              </w:rPr>
              <w:noBreakHyphen/>
              <w:t xml:space="preserve">articular fracture of, by open reduction (H) (Anaes.) (Assist.) </w:t>
            </w:r>
          </w:p>
          <w:p w14:paraId="0645F96A" w14:textId="77777777" w:rsidR="00DD2E4B" w:rsidRPr="009F4207" w:rsidRDefault="00DD2E4B">
            <w:pPr>
              <w:tabs>
                <w:tab w:val="left" w:pos="1701"/>
              </w:tabs>
            </w:pPr>
            <w:r w:rsidRPr="009F4207">
              <w:rPr>
                <w:b/>
                <w:sz w:val="20"/>
              </w:rPr>
              <w:t xml:space="preserve">Fee: </w:t>
            </w:r>
            <w:r w:rsidRPr="009F4207">
              <w:t>$592.80</w:t>
            </w:r>
            <w:r w:rsidRPr="009F4207">
              <w:tab/>
            </w:r>
            <w:r w:rsidRPr="009F4207">
              <w:rPr>
                <w:b/>
                <w:sz w:val="20"/>
              </w:rPr>
              <w:t xml:space="preserve">Benefit: </w:t>
            </w:r>
            <w:r w:rsidRPr="009F4207">
              <w:t>75% = $444.60</w:t>
            </w:r>
          </w:p>
        </w:tc>
      </w:tr>
      <w:tr w:rsidR="00DD2E4B" w:rsidRPr="009F4207" w14:paraId="5CEAA5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F45431" w14:textId="77777777" w:rsidR="00DD2E4B" w:rsidRPr="009F4207" w:rsidRDefault="00DD2E4B">
            <w:pPr>
              <w:rPr>
                <w:b/>
              </w:rPr>
            </w:pPr>
            <w:r w:rsidRPr="009F4207">
              <w:rPr>
                <w:b/>
              </w:rPr>
              <w:t>Fee</w:t>
            </w:r>
          </w:p>
          <w:p w14:paraId="144E913A" w14:textId="77777777" w:rsidR="00DD2E4B" w:rsidRPr="009F4207" w:rsidRDefault="00DD2E4B">
            <w:r w:rsidRPr="009F4207">
              <w:t>47435</w:t>
            </w:r>
          </w:p>
        </w:tc>
        <w:tc>
          <w:tcPr>
            <w:tcW w:w="0" w:type="auto"/>
            <w:tcMar>
              <w:top w:w="38" w:type="dxa"/>
              <w:left w:w="38" w:type="dxa"/>
              <w:bottom w:w="38" w:type="dxa"/>
              <w:right w:w="38" w:type="dxa"/>
            </w:tcMar>
            <w:vAlign w:val="bottom"/>
          </w:tcPr>
          <w:p w14:paraId="2526251B" w14:textId="77777777" w:rsidR="00DD2E4B" w:rsidRPr="009F4207" w:rsidRDefault="00DD2E4B">
            <w:pPr>
              <w:spacing w:after="200"/>
              <w:rPr>
                <w:sz w:val="20"/>
                <w:szCs w:val="20"/>
              </w:rPr>
            </w:pPr>
            <w:r w:rsidRPr="009F4207">
              <w:rPr>
                <w:sz w:val="20"/>
                <w:szCs w:val="20"/>
              </w:rPr>
              <w:t xml:space="preserve">Humerus, proximal, treatment of fracture of, and associated dislocation of shoulder, by closed reduction (Anaes.) (Assist.) </w:t>
            </w:r>
          </w:p>
          <w:p w14:paraId="436A37C7" w14:textId="77777777" w:rsidR="00DD2E4B" w:rsidRPr="009F4207" w:rsidRDefault="00DD2E4B">
            <w:pPr>
              <w:tabs>
                <w:tab w:val="left" w:pos="1701"/>
              </w:tabs>
            </w:pPr>
            <w:r w:rsidRPr="009F4207">
              <w:rPr>
                <w:b/>
                <w:sz w:val="20"/>
              </w:rPr>
              <w:t xml:space="preserve">Fee: </w:t>
            </w:r>
            <w:r w:rsidRPr="009F4207">
              <w:t>$453.70</w:t>
            </w:r>
            <w:r w:rsidRPr="009F4207">
              <w:tab/>
            </w:r>
            <w:r w:rsidRPr="009F4207">
              <w:rPr>
                <w:b/>
                <w:sz w:val="20"/>
              </w:rPr>
              <w:t xml:space="preserve">Benefit: </w:t>
            </w:r>
            <w:r w:rsidRPr="009F4207">
              <w:t>75% = $340.30    85% = $385.65</w:t>
            </w:r>
          </w:p>
        </w:tc>
      </w:tr>
      <w:tr w:rsidR="00DD2E4B" w:rsidRPr="009F4207" w14:paraId="5E751E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D2B842" w14:textId="77777777" w:rsidR="00DD2E4B" w:rsidRPr="009F4207" w:rsidRDefault="00DD2E4B">
            <w:pPr>
              <w:rPr>
                <w:b/>
              </w:rPr>
            </w:pPr>
            <w:r w:rsidRPr="009F4207">
              <w:rPr>
                <w:b/>
              </w:rPr>
              <w:t>Fee</w:t>
            </w:r>
          </w:p>
          <w:p w14:paraId="1EF3894E" w14:textId="77777777" w:rsidR="00DD2E4B" w:rsidRPr="009F4207" w:rsidRDefault="00DD2E4B">
            <w:r w:rsidRPr="009F4207">
              <w:t>47438</w:t>
            </w:r>
          </w:p>
        </w:tc>
        <w:tc>
          <w:tcPr>
            <w:tcW w:w="0" w:type="auto"/>
            <w:tcMar>
              <w:top w:w="38" w:type="dxa"/>
              <w:left w:w="38" w:type="dxa"/>
              <w:bottom w:w="38" w:type="dxa"/>
              <w:right w:w="38" w:type="dxa"/>
            </w:tcMar>
            <w:vAlign w:val="bottom"/>
          </w:tcPr>
          <w:p w14:paraId="7FE73A31" w14:textId="77777777" w:rsidR="00DD2E4B" w:rsidRPr="009F4207" w:rsidRDefault="00DD2E4B">
            <w:pPr>
              <w:spacing w:after="200"/>
              <w:rPr>
                <w:sz w:val="20"/>
                <w:szCs w:val="20"/>
              </w:rPr>
            </w:pPr>
            <w:r w:rsidRPr="009F4207">
              <w:rPr>
                <w:sz w:val="20"/>
                <w:szCs w:val="20"/>
              </w:rPr>
              <w:t xml:space="preserve">Humerus, proximal, treatment of fracture of, and associated dislocation of shoulder, by open reduction (H) (Anaes.) (Assist.) </w:t>
            </w:r>
          </w:p>
          <w:p w14:paraId="64B0673B" w14:textId="77777777" w:rsidR="00DD2E4B" w:rsidRPr="009F4207" w:rsidRDefault="00DD2E4B">
            <w:pPr>
              <w:tabs>
                <w:tab w:val="left" w:pos="1701"/>
              </w:tabs>
            </w:pPr>
            <w:r w:rsidRPr="009F4207">
              <w:rPr>
                <w:b/>
                <w:sz w:val="20"/>
              </w:rPr>
              <w:t xml:space="preserve">Fee: </w:t>
            </w:r>
            <w:r w:rsidRPr="009F4207">
              <w:t>$721.90</w:t>
            </w:r>
            <w:r w:rsidRPr="009F4207">
              <w:tab/>
            </w:r>
            <w:r w:rsidRPr="009F4207">
              <w:rPr>
                <w:b/>
                <w:sz w:val="20"/>
              </w:rPr>
              <w:t xml:space="preserve">Benefit: </w:t>
            </w:r>
            <w:r w:rsidRPr="009F4207">
              <w:t>75% = $541.45</w:t>
            </w:r>
          </w:p>
        </w:tc>
      </w:tr>
      <w:tr w:rsidR="00DD2E4B" w:rsidRPr="009F4207" w14:paraId="7C7FF2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31F672" w14:textId="77777777" w:rsidR="00DD2E4B" w:rsidRPr="009F4207" w:rsidRDefault="00DD2E4B">
            <w:pPr>
              <w:rPr>
                <w:b/>
              </w:rPr>
            </w:pPr>
            <w:r w:rsidRPr="009F4207">
              <w:rPr>
                <w:b/>
              </w:rPr>
              <w:t>Fee</w:t>
            </w:r>
          </w:p>
          <w:p w14:paraId="6DC851E5" w14:textId="77777777" w:rsidR="00DD2E4B" w:rsidRPr="009F4207" w:rsidRDefault="00DD2E4B">
            <w:r w:rsidRPr="009F4207">
              <w:t>47441</w:t>
            </w:r>
          </w:p>
        </w:tc>
        <w:tc>
          <w:tcPr>
            <w:tcW w:w="0" w:type="auto"/>
            <w:tcMar>
              <w:top w:w="38" w:type="dxa"/>
              <w:left w:w="38" w:type="dxa"/>
              <w:bottom w:w="38" w:type="dxa"/>
              <w:right w:w="38" w:type="dxa"/>
            </w:tcMar>
            <w:vAlign w:val="bottom"/>
          </w:tcPr>
          <w:p w14:paraId="38FAC045" w14:textId="77777777" w:rsidR="00DD2E4B" w:rsidRPr="009F4207" w:rsidRDefault="00DD2E4B">
            <w:pPr>
              <w:spacing w:after="200"/>
              <w:rPr>
                <w:sz w:val="20"/>
                <w:szCs w:val="20"/>
              </w:rPr>
            </w:pPr>
            <w:r w:rsidRPr="009F4207">
              <w:rPr>
                <w:sz w:val="20"/>
                <w:szCs w:val="20"/>
              </w:rPr>
              <w:t xml:space="preserve">Humerus, proximal, treatment of intra-articular fracture of, and associated dislocation of shoulder, by open reduction (H) (Anaes.) (Assist.) </w:t>
            </w:r>
          </w:p>
          <w:p w14:paraId="06AED722" w14:textId="77777777" w:rsidR="00DD2E4B" w:rsidRPr="009F4207" w:rsidRDefault="00DD2E4B">
            <w:pPr>
              <w:tabs>
                <w:tab w:val="left" w:pos="1701"/>
              </w:tabs>
            </w:pPr>
            <w:r w:rsidRPr="009F4207">
              <w:rPr>
                <w:b/>
                <w:sz w:val="20"/>
              </w:rPr>
              <w:t xml:space="preserve">Fee: </w:t>
            </w:r>
            <w:r w:rsidRPr="009F4207">
              <w:t>$902.20</w:t>
            </w:r>
            <w:r w:rsidRPr="009F4207">
              <w:tab/>
            </w:r>
            <w:r w:rsidRPr="009F4207">
              <w:rPr>
                <w:b/>
                <w:sz w:val="20"/>
              </w:rPr>
              <w:t xml:space="preserve">Benefit: </w:t>
            </w:r>
            <w:r w:rsidRPr="009F4207">
              <w:t>75% = $676.65</w:t>
            </w:r>
          </w:p>
        </w:tc>
      </w:tr>
      <w:tr w:rsidR="00DD2E4B" w:rsidRPr="009F4207" w14:paraId="1E9729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84B0A4" w14:textId="77777777" w:rsidR="00DD2E4B" w:rsidRPr="009F4207" w:rsidRDefault="00DD2E4B">
            <w:pPr>
              <w:rPr>
                <w:b/>
              </w:rPr>
            </w:pPr>
            <w:r w:rsidRPr="009F4207">
              <w:rPr>
                <w:b/>
              </w:rPr>
              <w:t>Fee</w:t>
            </w:r>
          </w:p>
          <w:p w14:paraId="24796A75" w14:textId="77777777" w:rsidR="00DD2E4B" w:rsidRPr="009F4207" w:rsidRDefault="00DD2E4B">
            <w:r w:rsidRPr="009F4207">
              <w:t>47444</w:t>
            </w:r>
          </w:p>
        </w:tc>
        <w:tc>
          <w:tcPr>
            <w:tcW w:w="0" w:type="auto"/>
            <w:tcMar>
              <w:top w:w="38" w:type="dxa"/>
              <w:left w:w="38" w:type="dxa"/>
              <w:bottom w:w="38" w:type="dxa"/>
              <w:right w:w="38" w:type="dxa"/>
            </w:tcMar>
            <w:vAlign w:val="bottom"/>
          </w:tcPr>
          <w:p w14:paraId="60F5CD0A" w14:textId="77777777" w:rsidR="00DD2E4B" w:rsidRPr="009F4207" w:rsidRDefault="00DD2E4B">
            <w:pPr>
              <w:spacing w:after="200"/>
              <w:rPr>
                <w:sz w:val="20"/>
                <w:szCs w:val="20"/>
              </w:rPr>
            </w:pPr>
            <w:r w:rsidRPr="009F4207">
              <w:rPr>
                <w:sz w:val="20"/>
                <w:szCs w:val="20"/>
              </w:rPr>
              <w:t xml:space="preserve">Humerus, shaft of, treatment of fracture of, other than a service to which item 47447 or 47450 applies (Anaes.) </w:t>
            </w:r>
          </w:p>
          <w:p w14:paraId="50C7DDDC" w14:textId="77777777" w:rsidR="00DD2E4B" w:rsidRPr="009F4207" w:rsidRDefault="00DD2E4B">
            <w:pPr>
              <w:tabs>
                <w:tab w:val="left" w:pos="1701"/>
              </w:tabs>
            </w:pPr>
            <w:r w:rsidRPr="009F4207">
              <w:rPr>
                <w:b/>
                <w:sz w:val="20"/>
              </w:rPr>
              <w:t xml:space="preserve">Fee: </w:t>
            </w:r>
            <w:r w:rsidRPr="009F4207">
              <w:t>$247.50</w:t>
            </w:r>
            <w:r w:rsidRPr="009F4207">
              <w:tab/>
            </w:r>
            <w:r w:rsidRPr="009F4207">
              <w:rPr>
                <w:b/>
                <w:sz w:val="20"/>
              </w:rPr>
              <w:t xml:space="preserve">Benefit: </w:t>
            </w:r>
            <w:r w:rsidRPr="009F4207">
              <w:t>75% = $185.65    85% = $210.40</w:t>
            </w:r>
          </w:p>
        </w:tc>
      </w:tr>
      <w:tr w:rsidR="00DD2E4B" w:rsidRPr="009F4207" w14:paraId="4387FD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320243" w14:textId="77777777" w:rsidR="00DD2E4B" w:rsidRPr="009F4207" w:rsidRDefault="00DD2E4B">
            <w:pPr>
              <w:rPr>
                <w:b/>
              </w:rPr>
            </w:pPr>
            <w:r w:rsidRPr="009F4207">
              <w:rPr>
                <w:b/>
              </w:rPr>
              <w:t>Fee</w:t>
            </w:r>
          </w:p>
          <w:p w14:paraId="218D7EC9" w14:textId="77777777" w:rsidR="00DD2E4B" w:rsidRPr="009F4207" w:rsidRDefault="00DD2E4B">
            <w:r w:rsidRPr="009F4207">
              <w:t>47447</w:t>
            </w:r>
          </w:p>
        </w:tc>
        <w:tc>
          <w:tcPr>
            <w:tcW w:w="0" w:type="auto"/>
            <w:tcMar>
              <w:top w:w="38" w:type="dxa"/>
              <w:left w:w="38" w:type="dxa"/>
              <w:bottom w:w="38" w:type="dxa"/>
              <w:right w:w="38" w:type="dxa"/>
            </w:tcMar>
            <w:vAlign w:val="bottom"/>
          </w:tcPr>
          <w:p w14:paraId="4C45B292" w14:textId="77777777" w:rsidR="00DD2E4B" w:rsidRPr="009F4207" w:rsidRDefault="00DD2E4B">
            <w:pPr>
              <w:spacing w:after="200"/>
              <w:rPr>
                <w:sz w:val="20"/>
                <w:szCs w:val="20"/>
              </w:rPr>
            </w:pPr>
            <w:r w:rsidRPr="009F4207">
              <w:rPr>
                <w:sz w:val="20"/>
                <w:szCs w:val="20"/>
              </w:rPr>
              <w:t xml:space="preserve">Humerus, shaft of, treatment of fracture of, by closed reduction (H) (Anaes.) </w:t>
            </w:r>
          </w:p>
          <w:p w14:paraId="28E064CE" w14:textId="77777777" w:rsidR="00DD2E4B" w:rsidRPr="009F4207" w:rsidRDefault="00DD2E4B">
            <w:pPr>
              <w:tabs>
                <w:tab w:val="left" w:pos="1701"/>
              </w:tabs>
            </w:pPr>
            <w:r w:rsidRPr="009F4207">
              <w:rPr>
                <w:b/>
                <w:sz w:val="20"/>
              </w:rPr>
              <w:t xml:space="preserve">Fee: </w:t>
            </w:r>
            <w:r w:rsidRPr="009F4207">
              <w:t>$371.10</w:t>
            </w:r>
            <w:r w:rsidRPr="009F4207">
              <w:tab/>
            </w:r>
            <w:r w:rsidRPr="009F4207">
              <w:rPr>
                <w:b/>
                <w:sz w:val="20"/>
              </w:rPr>
              <w:t xml:space="preserve">Benefit: </w:t>
            </w:r>
            <w:r w:rsidRPr="009F4207">
              <w:t>75% = $278.35</w:t>
            </w:r>
          </w:p>
        </w:tc>
      </w:tr>
      <w:tr w:rsidR="00DD2E4B" w:rsidRPr="009F4207" w14:paraId="3583F2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1674A4" w14:textId="77777777" w:rsidR="00DD2E4B" w:rsidRPr="009F4207" w:rsidRDefault="00DD2E4B">
            <w:pPr>
              <w:rPr>
                <w:b/>
              </w:rPr>
            </w:pPr>
            <w:r w:rsidRPr="009F4207">
              <w:rPr>
                <w:b/>
              </w:rPr>
              <w:t>Fee</w:t>
            </w:r>
          </w:p>
          <w:p w14:paraId="1F85ABCB" w14:textId="77777777" w:rsidR="00DD2E4B" w:rsidRPr="009F4207" w:rsidRDefault="00DD2E4B">
            <w:r w:rsidRPr="009F4207">
              <w:t>47450</w:t>
            </w:r>
          </w:p>
        </w:tc>
        <w:tc>
          <w:tcPr>
            <w:tcW w:w="0" w:type="auto"/>
            <w:tcMar>
              <w:top w:w="38" w:type="dxa"/>
              <w:left w:w="38" w:type="dxa"/>
              <w:bottom w:w="38" w:type="dxa"/>
              <w:right w:w="38" w:type="dxa"/>
            </w:tcMar>
            <w:vAlign w:val="bottom"/>
          </w:tcPr>
          <w:p w14:paraId="661C5A05" w14:textId="77777777" w:rsidR="00DD2E4B" w:rsidRPr="009F4207" w:rsidRDefault="00DD2E4B">
            <w:pPr>
              <w:spacing w:after="200"/>
              <w:rPr>
                <w:sz w:val="20"/>
                <w:szCs w:val="20"/>
              </w:rPr>
            </w:pPr>
            <w:r w:rsidRPr="009F4207">
              <w:rPr>
                <w:sz w:val="20"/>
                <w:szCs w:val="20"/>
              </w:rPr>
              <w:t xml:space="preserve">Humerus, shaft of, treatment of fracture of, by internal or external fixation (H) (Anaes.) (Assist.) </w:t>
            </w:r>
          </w:p>
          <w:p w14:paraId="68B65266" w14:textId="77777777" w:rsidR="00DD2E4B" w:rsidRPr="009F4207" w:rsidRDefault="00DD2E4B">
            <w:pPr>
              <w:tabs>
                <w:tab w:val="left" w:pos="1701"/>
              </w:tabs>
            </w:pPr>
            <w:r w:rsidRPr="009F4207">
              <w:rPr>
                <w:b/>
                <w:sz w:val="20"/>
              </w:rPr>
              <w:t xml:space="preserve">Fee: </w:t>
            </w:r>
            <w:r w:rsidRPr="009F4207">
              <w:t>$495.00</w:t>
            </w:r>
            <w:r w:rsidRPr="009F4207">
              <w:tab/>
            </w:r>
            <w:r w:rsidRPr="009F4207">
              <w:rPr>
                <w:b/>
                <w:sz w:val="20"/>
              </w:rPr>
              <w:t xml:space="preserve">Benefit: </w:t>
            </w:r>
            <w:r w:rsidRPr="009F4207">
              <w:t>75% = $371.25</w:t>
            </w:r>
          </w:p>
        </w:tc>
      </w:tr>
      <w:tr w:rsidR="00DD2E4B" w:rsidRPr="009F4207" w14:paraId="76AC79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EA35F1" w14:textId="77777777" w:rsidR="00DD2E4B" w:rsidRPr="009F4207" w:rsidRDefault="00DD2E4B">
            <w:pPr>
              <w:rPr>
                <w:b/>
              </w:rPr>
            </w:pPr>
            <w:r w:rsidRPr="009F4207">
              <w:rPr>
                <w:b/>
              </w:rPr>
              <w:t>Fee</w:t>
            </w:r>
          </w:p>
          <w:p w14:paraId="31242822" w14:textId="77777777" w:rsidR="00DD2E4B" w:rsidRPr="009F4207" w:rsidRDefault="00DD2E4B">
            <w:r w:rsidRPr="009F4207">
              <w:t>47451</w:t>
            </w:r>
          </w:p>
        </w:tc>
        <w:tc>
          <w:tcPr>
            <w:tcW w:w="0" w:type="auto"/>
            <w:tcMar>
              <w:top w:w="38" w:type="dxa"/>
              <w:left w:w="38" w:type="dxa"/>
              <w:bottom w:w="38" w:type="dxa"/>
              <w:right w:w="38" w:type="dxa"/>
            </w:tcMar>
            <w:vAlign w:val="bottom"/>
          </w:tcPr>
          <w:p w14:paraId="53246210" w14:textId="77777777" w:rsidR="00DD2E4B" w:rsidRPr="009F4207" w:rsidRDefault="00DD2E4B">
            <w:pPr>
              <w:spacing w:after="200"/>
              <w:rPr>
                <w:sz w:val="20"/>
                <w:szCs w:val="20"/>
              </w:rPr>
            </w:pPr>
            <w:r w:rsidRPr="009F4207">
              <w:rPr>
                <w:sz w:val="20"/>
                <w:szCs w:val="20"/>
              </w:rPr>
              <w:t xml:space="preserve">Humerus, shaft of, treatment of fracture of, by intramedullary fixation (H) (Anaes.) (Assist.) </w:t>
            </w:r>
          </w:p>
          <w:p w14:paraId="35D2E51E" w14:textId="77777777" w:rsidR="00DD2E4B" w:rsidRPr="009F4207" w:rsidRDefault="00DD2E4B">
            <w:pPr>
              <w:tabs>
                <w:tab w:val="left" w:pos="1701"/>
              </w:tabs>
            </w:pPr>
            <w:r w:rsidRPr="009F4207">
              <w:rPr>
                <w:b/>
                <w:sz w:val="20"/>
              </w:rPr>
              <w:t xml:space="preserve">Fee: </w:t>
            </w:r>
            <w:r w:rsidRPr="009F4207">
              <w:t>$596.65</w:t>
            </w:r>
            <w:r w:rsidRPr="009F4207">
              <w:tab/>
            </w:r>
            <w:r w:rsidRPr="009F4207">
              <w:rPr>
                <w:b/>
                <w:sz w:val="20"/>
              </w:rPr>
              <w:t xml:space="preserve">Benefit: </w:t>
            </w:r>
            <w:r w:rsidRPr="009F4207">
              <w:t>75% = $447.50</w:t>
            </w:r>
          </w:p>
        </w:tc>
      </w:tr>
      <w:tr w:rsidR="00DD2E4B" w:rsidRPr="009F4207" w14:paraId="7C0471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C00544" w14:textId="77777777" w:rsidR="00DD2E4B" w:rsidRPr="009F4207" w:rsidRDefault="00DD2E4B">
            <w:pPr>
              <w:rPr>
                <w:b/>
              </w:rPr>
            </w:pPr>
            <w:r w:rsidRPr="009F4207">
              <w:rPr>
                <w:b/>
              </w:rPr>
              <w:t>Fee</w:t>
            </w:r>
          </w:p>
          <w:p w14:paraId="4E96E309" w14:textId="77777777" w:rsidR="00DD2E4B" w:rsidRPr="009F4207" w:rsidRDefault="00DD2E4B">
            <w:r w:rsidRPr="009F4207">
              <w:t>47453</w:t>
            </w:r>
          </w:p>
        </w:tc>
        <w:tc>
          <w:tcPr>
            <w:tcW w:w="0" w:type="auto"/>
            <w:tcMar>
              <w:top w:w="38" w:type="dxa"/>
              <w:left w:w="38" w:type="dxa"/>
              <w:bottom w:w="38" w:type="dxa"/>
              <w:right w:w="38" w:type="dxa"/>
            </w:tcMar>
            <w:vAlign w:val="bottom"/>
          </w:tcPr>
          <w:p w14:paraId="0D90A83D" w14:textId="77777777" w:rsidR="00DD2E4B" w:rsidRPr="009F4207" w:rsidRDefault="00DD2E4B">
            <w:pPr>
              <w:spacing w:after="200"/>
              <w:rPr>
                <w:sz w:val="20"/>
                <w:szCs w:val="20"/>
              </w:rPr>
            </w:pPr>
            <w:r w:rsidRPr="009F4207">
              <w:rPr>
                <w:sz w:val="20"/>
                <w:szCs w:val="20"/>
              </w:rPr>
              <w:t xml:space="preserve">Humerus, distal, (supracondylar or condylar), treatment of fracture of, other than a service to which item 47456 or 47459 applies (Anaes.) (Assist.) </w:t>
            </w:r>
          </w:p>
          <w:p w14:paraId="0192E915" w14:textId="77777777" w:rsidR="00DD2E4B" w:rsidRPr="009F4207" w:rsidRDefault="00DD2E4B">
            <w:pPr>
              <w:tabs>
                <w:tab w:val="left" w:pos="1701"/>
              </w:tabs>
            </w:pPr>
            <w:r w:rsidRPr="009F4207">
              <w:rPr>
                <w:b/>
                <w:sz w:val="20"/>
              </w:rPr>
              <w:t xml:space="preserve">Fee: </w:t>
            </w:r>
            <w:r w:rsidRPr="009F4207">
              <w:t>$288.70</w:t>
            </w:r>
            <w:r w:rsidRPr="009F4207">
              <w:tab/>
            </w:r>
            <w:r w:rsidRPr="009F4207">
              <w:rPr>
                <w:b/>
                <w:sz w:val="20"/>
              </w:rPr>
              <w:t xml:space="preserve">Benefit: </w:t>
            </w:r>
            <w:r w:rsidRPr="009F4207">
              <w:t>75% = $216.55    85% = $245.40</w:t>
            </w:r>
          </w:p>
        </w:tc>
      </w:tr>
      <w:tr w:rsidR="00DD2E4B" w:rsidRPr="009F4207" w14:paraId="4FF972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869914" w14:textId="77777777" w:rsidR="00DD2E4B" w:rsidRPr="009F4207" w:rsidRDefault="00DD2E4B">
            <w:pPr>
              <w:rPr>
                <w:b/>
              </w:rPr>
            </w:pPr>
            <w:r w:rsidRPr="009F4207">
              <w:rPr>
                <w:b/>
              </w:rPr>
              <w:t>Fee</w:t>
            </w:r>
          </w:p>
          <w:p w14:paraId="33AB76F2" w14:textId="77777777" w:rsidR="00DD2E4B" w:rsidRPr="009F4207" w:rsidRDefault="00DD2E4B">
            <w:r w:rsidRPr="009F4207">
              <w:t>47456</w:t>
            </w:r>
          </w:p>
        </w:tc>
        <w:tc>
          <w:tcPr>
            <w:tcW w:w="0" w:type="auto"/>
            <w:tcMar>
              <w:top w:w="38" w:type="dxa"/>
              <w:left w:w="38" w:type="dxa"/>
              <w:bottom w:w="38" w:type="dxa"/>
              <w:right w:w="38" w:type="dxa"/>
            </w:tcMar>
            <w:vAlign w:val="bottom"/>
          </w:tcPr>
          <w:p w14:paraId="53FF0438" w14:textId="77777777" w:rsidR="00DD2E4B" w:rsidRPr="009F4207" w:rsidRDefault="00DD2E4B">
            <w:pPr>
              <w:spacing w:after="200"/>
              <w:rPr>
                <w:sz w:val="20"/>
                <w:szCs w:val="20"/>
              </w:rPr>
            </w:pPr>
            <w:r w:rsidRPr="009F4207">
              <w:rPr>
                <w:sz w:val="20"/>
                <w:szCs w:val="20"/>
              </w:rPr>
              <w:t xml:space="preserve">Humerus, distal (supracondylar or condylar), treatment of fracture of, by closed reduction (H) (Anaes.) (Assist.) </w:t>
            </w:r>
          </w:p>
          <w:p w14:paraId="7951BE2B" w14:textId="77777777" w:rsidR="00DD2E4B" w:rsidRPr="009F4207" w:rsidRDefault="00DD2E4B">
            <w:pPr>
              <w:tabs>
                <w:tab w:val="left" w:pos="1701"/>
              </w:tabs>
            </w:pPr>
            <w:r w:rsidRPr="009F4207">
              <w:rPr>
                <w:b/>
                <w:sz w:val="20"/>
              </w:rPr>
              <w:t xml:space="preserve">Fee: </w:t>
            </w:r>
            <w:r w:rsidRPr="009F4207">
              <w:t>$433.20</w:t>
            </w:r>
            <w:r w:rsidRPr="009F4207">
              <w:tab/>
            </w:r>
            <w:r w:rsidRPr="009F4207">
              <w:rPr>
                <w:b/>
                <w:sz w:val="20"/>
              </w:rPr>
              <w:t xml:space="preserve">Benefit: </w:t>
            </w:r>
            <w:r w:rsidRPr="009F4207">
              <w:t>75% = $324.90</w:t>
            </w:r>
          </w:p>
        </w:tc>
      </w:tr>
      <w:tr w:rsidR="00DD2E4B" w:rsidRPr="009F4207" w14:paraId="663866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99556F" w14:textId="77777777" w:rsidR="00DD2E4B" w:rsidRPr="009F4207" w:rsidRDefault="00DD2E4B">
            <w:pPr>
              <w:rPr>
                <w:b/>
              </w:rPr>
            </w:pPr>
            <w:r w:rsidRPr="009F4207">
              <w:rPr>
                <w:b/>
              </w:rPr>
              <w:t>Fee</w:t>
            </w:r>
          </w:p>
          <w:p w14:paraId="286F4EB4" w14:textId="77777777" w:rsidR="00DD2E4B" w:rsidRPr="009F4207" w:rsidRDefault="00DD2E4B">
            <w:r w:rsidRPr="009F4207">
              <w:t>47459</w:t>
            </w:r>
          </w:p>
        </w:tc>
        <w:tc>
          <w:tcPr>
            <w:tcW w:w="0" w:type="auto"/>
            <w:tcMar>
              <w:top w:w="38" w:type="dxa"/>
              <w:left w:w="38" w:type="dxa"/>
              <w:bottom w:w="38" w:type="dxa"/>
              <w:right w:w="38" w:type="dxa"/>
            </w:tcMar>
            <w:vAlign w:val="bottom"/>
          </w:tcPr>
          <w:p w14:paraId="512B1EE4" w14:textId="77777777" w:rsidR="00DD2E4B" w:rsidRPr="009F4207" w:rsidRDefault="00DD2E4B">
            <w:pPr>
              <w:spacing w:after="200"/>
              <w:rPr>
                <w:sz w:val="20"/>
                <w:szCs w:val="20"/>
              </w:rPr>
            </w:pPr>
            <w:r w:rsidRPr="009F4207">
              <w:rPr>
                <w:sz w:val="20"/>
                <w:szCs w:val="20"/>
              </w:rPr>
              <w:t xml:space="preserve">Humerus, distal (supracondylar or condylar), treatment of fracture of, by open reduction (H) (Anaes.) (Assist.) </w:t>
            </w:r>
          </w:p>
          <w:p w14:paraId="7E4CDFF3" w14:textId="77777777" w:rsidR="00DD2E4B" w:rsidRPr="009F4207" w:rsidRDefault="00DD2E4B">
            <w:pPr>
              <w:tabs>
                <w:tab w:val="left" w:pos="1701"/>
              </w:tabs>
            </w:pPr>
            <w:r w:rsidRPr="009F4207">
              <w:rPr>
                <w:b/>
                <w:sz w:val="20"/>
              </w:rPr>
              <w:t xml:space="preserve">Fee: </w:t>
            </w:r>
            <w:r w:rsidRPr="009F4207">
              <w:t>$577.50</w:t>
            </w:r>
            <w:r w:rsidRPr="009F4207">
              <w:tab/>
            </w:r>
            <w:r w:rsidRPr="009F4207">
              <w:rPr>
                <w:b/>
                <w:sz w:val="20"/>
              </w:rPr>
              <w:t xml:space="preserve">Benefit: </w:t>
            </w:r>
            <w:r w:rsidRPr="009F4207">
              <w:t>75% = $433.15</w:t>
            </w:r>
          </w:p>
        </w:tc>
      </w:tr>
      <w:tr w:rsidR="00DD2E4B" w:rsidRPr="009F4207" w14:paraId="74E444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B8E5D9" w14:textId="77777777" w:rsidR="00DD2E4B" w:rsidRPr="009F4207" w:rsidRDefault="00DD2E4B">
            <w:pPr>
              <w:rPr>
                <w:b/>
              </w:rPr>
            </w:pPr>
            <w:r w:rsidRPr="009F4207">
              <w:rPr>
                <w:b/>
              </w:rPr>
              <w:t>Fee</w:t>
            </w:r>
          </w:p>
          <w:p w14:paraId="7C567BD0" w14:textId="77777777" w:rsidR="00DD2E4B" w:rsidRPr="009F4207" w:rsidRDefault="00DD2E4B">
            <w:r w:rsidRPr="009F4207">
              <w:t>47462</w:t>
            </w:r>
          </w:p>
        </w:tc>
        <w:tc>
          <w:tcPr>
            <w:tcW w:w="0" w:type="auto"/>
            <w:tcMar>
              <w:top w:w="38" w:type="dxa"/>
              <w:left w:w="38" w:type="dxa"/>
              <w:bottom w:w="38" w:type="dxa"/>
              <w:right w:w="38" w:type="dxa"/>
            </w:tcMar>
            <w:vAlign w:val="bottom"/>
          </w:tcPr>
          <w:p w14:paraId="1CD8CD6E" w14:textId="77777777" w:rsidR="00DD2E4B" w:rsidRPr="009F4207" w:rsidRDefault="00DD2E4B">
            <w:pPr>
              <w:spacing w:after="200"/>
              <w:rPr>
                <w:sz w:val="20"/>
                <w:szCs w:val="20"/>
              </w:rPr>
            </w:pPr>
            <w:r w:rsidRPr="009F4207">
              <w:rPr>
                <w:sz w:val="20"/>
                <w:szCs w:val="20"/>
              </w:rPr>
              <w:t xml:space="preserve">Clavicle, treatment of fracture of, other than a service to which item 47465 applies (Anaes.) </w:t>
            </w:r>
          </w:p>
          <w:p w14:paraId="444DB9F8" w14:textId="77777777" w:rsidR="00DD2E4B" w:rsidRPr="009F4207" w:rsidRDefault="00DD2E4B">
            <w:pPr>
              <w:tabs>
                <w:tab w:val="left" w:pos="1701"/>
              </w:tabs>
            </w:pPr>
            <w:r w:rsidRPr="009F4207">
              <w:rPr>
                <w:b/>
                <w:sz w:val="20"/>
              </w:rPr>
              <w:t xml:space="preserve">Fee: </w:t>
            </w:r>
            <w:r w:rsidRPr="009F4207">
              <w:t>$123.60</w:t>
            </w:r>
            <w:r w:rsidRPr="009F4207">
              <w:tab/>
            </w:r>
            <w:r w:rsidRPr="009F4207">
              <w:rPr>
                <w:b/>
                <w:sz w:val="20"/>
              </w:rPr>
              <w:t xml:space="preserve">Benefit: </w:t>
            </w:r>
            <w:r w:rsidRPr="009F4207">
              <w:t>75% = $92.70    85% = $105.10</w:t>
            </w:r>
          </w:p>
        </w:tc>
      </w:tr>
      <w:tr w:rsidR="00DD2E4B" w:rsidRPr="009F4207" w14:paraId="2500B9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154739" w14:textId="77777777" w:rsidR="00DD2E4B" w:rsidRPr="009F4207" w:rsidRDefault="00DD2E4B">
            <w:pPr>
              <w:rPr>
                <w:b/>
              </w:rPr>
            </w:pPr>
            <w:r w:rsidRPr="009F4207">
              <w:rPr>
                <w:b/>
              </w:rPr>
              <w:t>Fee</w:t>
            </w:r>
          </w:p>
          <w:p w14:paraId="6F5A554F" w14:textId="77777777" w:rsidR="00DD2E4B" w:rsidRPr="009F4207" w:rsidRDefault="00DD2E4B">
            <w:r w:rsidRPr="009F4207">
              <w:t>47465</w:t>
            </w:r>
          </w:p>
        </w:tc>
        <w:tc>
          <w:tcPr>
            <w:tcW w:w="0" w:type="auto"/>
            <w:tcMar>
              <w:top w:w="38" w:type="dxa"/>
              <w:left w:w="38" w:type="dxa"/>
              <w:bottom w:w="38" w:type="dxa"/>
              <w:right w:w="38" w:type="dxa"/>
            </w:tcMar>
            <w:vAlign w:val="bottom"/>
          </w:tcPr>
          <w:p w14:paraId="77879E6C" w14:textId="77777777" w:rsidR="00DD2E4B" w:rsidRPr="009F4207" w:rsidRDefault="00DD2E4B">
            <w:pPr>
              <w:spacing w:after="200"/>
              <w:rPr>
                <w:sz w:val="20"/>
                <w:szCs w:val="20"/>
              </w:rPr>
            </w:pPr>
            <w:r w:rsidRPr="009F4207">
              <w:rPr>
                <w:sz w:val="20"/>
                <w:szCs w:val="20"/>
              </w:rPr>
              <w:t xml:space="preserve">Clavicle, treatment of fracture of, by open reduction (Anaes.) (Assist.) </w:t>
            </w:r>
          </w:p>
          <w:p w14:paraId="28D596A3" w14:textId="77777777" w:rsidR="00DD2E4B" w:rsidRPr="009F4207" w:rsidRDefault="00DD2E4B">
            <w:pPr>
              <w:tabs>
                <w:tab w:val="left" w:pos="1701"/>
              </w:tabs>
            </w:pPr>
            <w:r w:rsidRPr="009F4207">
              <w:rPr>
                <w:b/>
                <w:sz w:val="20"/>
              </w:rPr>
              <w:t xml:space="preserve">Fee: </w:t>
            </w:r>
            <w:r w:rsidRPr="009F4207">
              <w:t>$567.10</w:t>
            </w:r>
            <w:r w:rsidRPr="009F4207">
              <w:tab/>
            </w:r>
            <w:r w:rsidRPr="009F4207">
              <w:rPr>
                <w:b/>
                <w:sz w:val="20"/>
              </w:rPr>
              <w:t xml:space="preserve">Benefit: </w:t>
            </w:r>
            <w:r w:rsidRPr="009F4207">
              <w:t>75% = $425.35    85% = $482.05</w:t>
            </w:r>
          </w:p>
        </w:tc>
      </w:tr>
      <w:tr w:rsidR="00DD2E4B" w:rsidRPr="009F4207" w14:paraId="0EFBE5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D40FEF" w14:textId="77777777" w:rsidR="00DD2E4B" w:rsidRPr="009F4207" w:rsidRDefault="00DD2E4B">
            <w:pPr>
              <w:rPr>
                <w:b/>
              </w:rPr>
            </w:pPr>
            <w:r w:rsidRPr="009F4207">
              <w:rPr>
                <w:b/>
              </w:rPr>
              <w:lastRenderedPageBreak/>
              <w:t>Fee</w:t>
            </w:r>
          </w:p>
          <w:p w14:paraId="0D7413ED" w14:textId="77777777" w:rsidR="00DD2E4B" w:rsidRPr="009F4207" w:rsidRDefault="00DD2E4B">
            <w:r w:rsidRPr="009F4207">
              <w:t>47466</w:t>
            </w:r>
          </w:p>
        </w:tc>
        <w:tc>
          <w:tcPr>
            <w:tcW w:w="0" w:type="auto"/>
            <w:tcMar>
              <w:top w:w="38" w:type="dxa"/>
              <w:left w:w="38" w:type="dxa"/>
              <w:bottom w:w="38" w:type="dxa"/>
              <w:right w:w="38" w:type="dxa"/>
            </w:tcMar>
            <w:vAlign w:val="bottom"/>
          </w:tcPr>
          <w:p w14:paraId="392D253E" w14:textId="77777777" w:rsidR="00DD2E4B" w:rsidRPr="009F4207" w:rsidRDefault="00DD2E4B">
            <w:pPr>
              <w:spacing w:after="200"/>
              <w:rPr>
                <w:sz w:val="20"/>
                <w:szCs w:val="20"/>
              </w:rPr>
            </w:pPr>
            <w:r w:rsidRPr="009F4207">
              <w:rPr>
                <w:sz w:val="20"/>
                <w:szCs w:val="20"/>
              </w:rPr>
              <w:t xml:space="preserve">Sternum, treatment of fracture of, other than a service to which item 47467 applies (Anaes.) </w:t>
            </w:r>
          </w:p>
          <w:p w14:paraId="13FA9391" w14:textId="77777777" w:rsidR="00DD2E4B" w:rsidRPr="009F4207" w:rsidRDefault="00DD2E4B">
            <w:pPr>
              <w:tabs>
                <w:tab w:val="left" w:pos="1701"/>
              </w:tabs>
            </w:pPr>
            <w:r w:rsidRPr="009F4207">
              <w:rPr>
                <w:b/>
                <w:sz w:val="20"/>
              </w:rPr>
              <w:t xml:space="preserve">Fee: </w:t>
            </w:r>
            <w:r w:rsidRPr="009F4207">
              <w:t>$123.60</w:t>
            </w:r>
            <w:r w:rsidRPr="009F4207">
              <w:tab/>
            </w:r>
            <w:r w:rsidRPr="009F4207">
              <w:rPr>
                <w:b/>
                <w:sz w:val="20"/>
              </w:rPr>
              <w:t xml:space="preserve">Benefit: </w:t>
            </w:r>
            <w:r w:rsidRPr="009F4207">
              <w:t>75% = $92.70    85% = $105.10</w:t>
            </w:r>
          </w:p>
        </w:tc>
      </w:tr>
      <w:tr w:rsidR="00DD2E4B" w:rsidRPr="009F4207" w14:paraId="64062A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A28E84" w14:textId="77777777" w:rsidR="00DD2E4B" w:rsidRPr="009F4207" w:rsidRDefault="00DD2E4B">
            <w:pPr>
              <w:rPr>
                <w:b/>
              </w:rPr>
            </w:pPr>
            <w:r w:rsidRPr="009F4207">
              <w:rPr>
                <w:b/>
              </w:rPr>
              <w:t>Fee</w:t>
            </w:r>
          </w:p>
          <w:p w14:paraId="2742498D" w14:textId="77777777" w:rsidR="00DD2E4B" w:rsidRPr="009F4207" w:rsidRDefault="00DD2E4B">
            <w:r w:rsidRPr="009F4207">
              <w:t>47467</w:t>
            </w:r>
          </w:p>
        </w:tc>
        <w:tc>
          <w:tcPr>
            <w:tcW w:w="0" w:type="auto"/>
            <w:tcMar>
              <w:top w:w="38" w:type="dxa"/>
              <w:left w:w="38" w:type="dxa"/>
              <w:bottom w:w="38" w:type="dxa"/>
              <w:right w:w="38" w:type="dxa"/>
            </w:tcMar>
            <w:vAlign w:val="bottom"/>
          </w:tcPr>
          <w:p w14:paraId="350C79C5" w14:textId="77777777" w:rsidR="00DD2E4B" w:rsidRPr="009F4207" w:rsidRDefault="00DD2E4B">
            <w:pPr>
              <w:spacing w:after="200"/>
              <w:rPr>
                <w:sz w:val="20"/>
                <w:szCs w:val="20"/>
              </w:rPr>
            </w:pPr>
            <w:r w:rsidRPr="009F4207">
              <w:rPr>
                <w:sz w:val="20"/>
                <w:szCs w:val="20"/>
              </w:rPr>
              <w:t xml:space="preserve">Sternum, treatment of fracture of, by open reduction (H) (Anaes.) </w:t>
            </w:r>
          </w:p>
          <w:p w14:paraId="3AA84259" w14:textId="77777777" w:rsidR="00DD2E4B" w:rsidRPr="009F4207" w:rsidRDefault="00DD2E4B">
            <w:pPr>
              <w:tabs>
                <w:tab w:val="left" w:pos="1701"/>
              </w:tabs>
            </w:pPr>
            <w:r w:rsidRPr="009F4207">
              <w:rPr>
                <w:b/>
                <w:sz w:val="20"/>
              </w:rPr>
              <w:t xml:space="preserve">Fee: </w:t>
            </w:r>
            <w:r w:rsidRPr="009F4207">
              <w:t>$247.50</w:t>
            </w:r>
            <w:r w:rsidRPr="009F4207">
              <w:tab/>
            </w:r>
            <w:r w:rsidRPr="009F4207">
              <w:rPr>
                <w:b/>
                <w:sz w:val="20"/>
              </w:rPr>
              <w:t xml:space="preserve">Benefit: </w:t>
            </w:r>
            <w:r w:rsidRPr="009F4207">
              <w:t>75% = $185.65</w:t>
            </w:r>
          </w:p>
        </w:tc>
      </w:tr>
      <w:tr w:rsidR="00DD2E4B" w:rsidRPr="009F4207" w14:paraId="0656E1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9DEAE1" w14:textId="77777777" w:rsidR="00DD2E4B" w:rsidRPr="009F4207" w:rsidRDefault="00DD2E4B">
            <w:pPr>
              <w:rPr>
                <w:b/>
              </w:rPr>
            </w:pPr>
            <w:r w:rsidRPr="009F4207">
              <w:rPr>
                <w:b/>
              </w:rPr>
              <w:t>Fee</w:t>
            </w:r>
          </w:p>
          <w:p w14:paraId="5448A0C4" w14:textId="77777777" w:rsidR="00DD2E4B" w:rsidRPr="009F4207" w:rsidRDefault="00DD2E4B">
            <w:r w:rsidRPr="009F4207">
              <w:t>47468</w:t>
            </w:r>
          </w:p>
        </w:tc>
        <w:tc>
          <w:tcPr>
            <w:tcW w:w="0" w:type="auto"/>
            <w:tcMar>
              <w:top w:w="38" w:type="dxa"/>
              <w:left w:w="38" w:type="dxa"/>
              <w:bottom w:w="38" w:type="dxa"/>
              <w:right w:w="38" w:type="dxa"/>
            </w:tcMar>
            <w:vAlign w:val="bottom"/>
          </w:tcPr>
          <w:p w14:paraId="014C4FAE" w14:textId="77777777" w:rsidR="00DD2E4B" w:rsidRPr="009F4207" w:rsidRDefault="00DD2E4B">
            <w:pPr>
              <w:spacing w:after="200"/>
              <w:rPr>
                <w:sz w:val="20"/>
                <w:szCs w:val="20"/>
              </w:rPr>
            </w:pPr>
            <w:r w:rsidRPr="009F4207">
              <w:rPr>
                <w:sz w:val="20"/>
                <w:szCs w:val="20"/>
              </w:rPr>
              <w:t xml:space="preserve">SCAPULA, neck or glenoid region of, treatment of fracture of, by open reduction (Anaes.) (Assist.) </w:t>
            </w:r>
          </w:p>
          <w:p w14:paraId="67997CD5" w14:textId="77777777" w:rsidR="00DD2E4B" w:rsidRPr="009F4207" w:rsidRDefault="00DD2E4B">
            <w:pPr>
              <w:tabs>
                <w:tab w:val="left" w:pos="1701"/>
              </w:tabs>
            </w:pPr>
            <w:r w:rsidRPr="009F4207">
              <w:rPr>
                <w:b/>
                <w:sz w:val="20"/>
              </w:rPr>
              <w:t xml:space="preserve">Fee: </w:t>
            </w:r>
            <w:r w:rsidRPr="009F4207">
              <w:t>$474.20</w:t>
            </w:r>
            <w:r w:rsidRPr="009F4207">
              <w:tab/>
            </w:r>
            <w:r w:rsidRPr="009F4207">
              <w:rPr>
                <w:b/>
                <w:sz w:val="20"/>
              </w:rPr>
              <w:t xml:space="preserve">Benefit: </w:t>
            </w:r>
            <w:r w:rsidRPr="009F4207">
              <w:t>75% = $355.65    85% = $403.10</w:t>
            </w:r>
          </w:p>
        </w:tc>
      </w:tr>
      <w:tr w:rsidR="00DD2E4B" w:rsidRPr="009F4207" w14:paraId="1CA728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0972EF" w14:textId="77777777" w:rsidR="00DD2E4B" w:rsidRPr="009F4207" w:rsidRDefault="00DD2E4B">
            <w:pPr>
              <w:rPr>
                <w:b/>
              </w:rPr>
            </w:pPr>
            <w:r w:rsidRPr="009F4207">
              <w:rPr>
                <w:b/>
              </w:rPr>
              <w:t>Fee</w:t>
            </w:r>
          </w:p>
          <w:p w14:paraId="5B8B10C4" w14:textId="77777777" w:rsidR="00DD2E4B" w:rsidRPr="009F4207" w:rsidRDefault="00DD2E4B">
            <w:r w:rsidRPr="009F4207">
              <w:t>47471</w:t>
            </w:r>
          </w:p>
        </w:tc>
        <w:tc>
          <w:tcPr>
            <w:tcW w:w="0" w:type="auto"/>
            <w:tcMar>
              <w:top w:w="38" w:type="dxa"/>
              <w:left w:w="38" w:type="dxa"/>
              <w:bottom w:w="38" w:type="dxa"/>
              <w:right w:w="38" w:type="dxa"/>
            </w:tcMar>
            <w:vAlign w:val="bottom"/>
          </w:tcPr>
          <w:p w14:paraId="010F1629" w14:textId="77777777" w:rsidR="00DD2E4B" w:rsidRPr="009F4207" w:rsidRDefault="00DD2E4B">
            <w:pPr>
              <w:spacing w:after="200"/>
              <w:rPr>
                <w:sz w:val="20"/>
                <w:szCs w:val="20"/>
              </w:rPr>
            </w:pPr>
            <w:r w:rsidRPr="009F4207">
              <w:rPr>
                <w:sz w:val="20"/>
                <w:szCs w:val="20"/>
              </w:rPr>
              <w:t>RIBS (one or more), treatment of fracture of - each attendance</w:t>
            </w:r>
          </w:p>
          <w:p w14:paraId="3AD1C609" w14:textId="77777777" w:rsidR="00DD2E4B" w:rsidRPr="009F4207" w:rsidRDefault="00DD2E4B">
            <w:pPr>
              <w:tabs>
                <w:tab w:val="left" w:pos="1701"/>
              </w:tabs>
            </w:pPr>
            <w:r w:rsidRPr="009F4207">
              <w:rPr>
                <w:b/>
                <w:sz w:val="20"/>
              </w:rPr>
              <w:t xml:space="preserve">Fee: </w:t>
            </w:r>
            <w:r w:rsidRPr="009F4207">
              <w:t>$47.10</w:t>
            </w:r>
            <w:r w:rsidRPr="009F4207">
              <w:tab/>
            </w:r>
            <w:r w:rsidRPr="009F4207">
              <w:rPr>
                <w:b/>
                <w:sz w:val="20"/>
              </w:rPr>
              <w:t xml:space="preserve">Benefit: </w:t>
            </w:r>
            <w:r w:rsidRPr="009F4207">
              <w:t>75% = $35.35    85% = $40.05</w:t>
            </w:r>
          </w:p>
        </w:tc>
      </w:tr>
      <w:tr w:rsidR="00DD2E4B" w:rsidRPr="009F4207" w14:paraId="224E3D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C4DFC3" w14:textId="77777777" w:rsidR="00DD2E4B" w:rsidRPr="009F4207" w:rsidRDefault="00DD2E4B">
            <w:pPr>
              <w:rPr>
                <w:b/>
              </w:rPr>
            </w:pPr>
            <w:r w:rsidRPr="009F4207">
              <w:rPr>
                <w:b/>
              </w:rPr>
              <w:t>Fee</w:t>
            </w:r>
          </w:p>
          <w:p w14:paraId="42C92377" w14:textId="77777777" w:rsidR="00DD2E4B" w:rsidRPr="009F4207" w:rsidRDefault="00DD2E4B">
            <w:r w:rsidRPr="009F4207">
              <w:t>47474</w:t>
            </w:r>
          </w:p>
        </w:tc>
        <w:tc>
          <w:tcPr>
            <w:tcW w:w="0" w:type="auto"/>
            <w:tcMar>
              <w:top w:w="38" w:type="dxa"/>
              <w:left w:w="38" w:type="dxa"/>
              <w:bottom w:w="38" w:type="dxa"/>
              <w:right w:w="38" w:type="dxa"/>
            </w:tcMar>
            <w:vAlign w:val="bottom"/>
          </w:tcPr>
          <w:p w14:paraId="39626E16" w14:textId="77777777" w:rsidR="00DD2E4B" w:rsidRPr="009F4207" w:rsidRDefault="00DD2E4B">
            <w:pPr>
              <w:spacing w:after="200"/>
              <w:rPr>
                <w:sz w:val="20"/>
                <w:szCs w:val="20"/>
              </w:rPr>
            </w:pPr>
            <w:r w:rsidRPr="009F4207">
              <w:rPr>
                <w:sz w:val="20"/>
                <w:szCs w:val="20"/>
              </w:rPr>
              <w:t xml:space="preserve">PELVIC RING, treatment of fracture of, not involving disruption of pelvic ring or acetabulum </w:t>
            </w:r>
          </w:p>
          <w:p w14:paraId="10262460" w14:textId="77777777" w:rsidR="00DD2E4B" w:rsidRPr="009F4207" w:rsidRDefault="00DD2E4B">
            <w:pPr>
              <w:tabs>
                <w:tab w:val="left" w:pos="1701"/>
              </w:tabs>
            </w:pPr>
            <w:r w:rsidRPr="009F4207">
              <w:rPr>
                <w:b/>
                <w:sz w:val="20"/>
              </w:rPr>
              <w:t xml:space="preserve">Fee: </w:t>
            </w:r>
            <w:r w:rsidRPr="009F4207">
              <w:t>$206.10</w:t>
            </w:r>
            <w:r w:rsidRPr="009F4207">
              <w:tab/>
            </w:r>
            <w:r w:rsidRPr="009F4207">
              <w:rPr>
                <w:b/>
                <w:sz w:val="20"/>
              </w:rPr>
              <w:t xml:space="preserve">Benefit: </w:t>
            </w:r>
            <w:r w:rsidRPr="009F4207">
              <w:t>75% = $154.60    85% = $175.20</w:t>
            </w:r>
          </w:p>
        </w:tc>
      </w:tr>
      <w:tr w:rsidR="00DD2E4B" w:rsidRPr="009F4207" w14:paraId="370F61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92CFA6" w14:textId="77777777" w:rsidR="00DD2E4B" w:rsidRPr="009F4207" w:rsidRDefault="00DD2E4B">
            <w:pPr>
              <w:rPr>
                <w:b/>
              </w:rPr>
            </w:pPr>
            <w:r w:rsidRPr="009F4207">
              <w:rPr>
                <w:b/>
              </w:rPr>
              <w:t>Fee</w:t>
            </w:r>
          </w:p>
          <w:p w14:paraId="5134E5E0" w14:textId="77777777" w:rsidR="00DD2E4B" w:rsidRPr="009F4207" w:rsidRDefault="00DD2E4B">
            <w:r w:rsidRPr="009F4207">
              <w:t>47477</w:t>
            </w:r>
          </w:p>
        </w:tc>
        <w:tc>
          <w:tcPr>
            <w:tcW w:w="0" w:type="auto"/>
            <w:tcMar>
              <w:top w:w="38" w:type="dxa"/>
              <w:left w:w="38" w:type="dxa"/>
              <w:bottom w:w="38" w:type="dxa"/>
              <w:right w:w="38" w:type="dxa"/>
            </w:tcMar>
            <w:vAlign w:val="bottom"/>
          </w:tcPr>
          <w:p w14:paraId="7563A2A8" w14:textId="77777777" w:rsidR="00DD2E4B" w:rsidRPr="009F4207" w:rsidRDefault="00DD2E4B">
            <w:pPr>
              <w:spacing w:after="200"/>
              <w:rPr>
                <w:sz w:val="20"/>
                <w:szCs w:val="20"/>
              </w:rPr>
            </w:pPr>
            <w:r w:rsidRPr="009F4207">
              <w:rPr>
                <w:sz w:val="20"/>
                <w:szCs w:val="20"/>
              </w:rPr>
              <w:t xml:space="preserve">PELVIC RING, treatment of fracture of, with disruption of pelvic ring or acetabulum </w:t>
            </w:r>
          </w:p>
          <w:p w14:paraId="0A63F089" w14:textId="77777777" w:rsidR="00DD2E4B" w:rsidRPr="009F4207" w:rsidRDefault="00DD2E4B">
            <w:pPr>
              <w:tabs>
                <w:tab w:val="left" w:pos="1701"/>
              </w:tabs>
            </w:pPr>
            <w:r w:rsidRPr="009F4207">
              <w:rPr>
                <w:b/>
                <w:sz w:val="20"/>
              </w:rPr>
              <w:t xml:space="preserve">Fee: </w:t>
            </w:r>
            <w:r w:rsidRPr="009F4207">
              <w:t>$257.90</w:t>
            </w:r>
            <w:r w:rsidRPr="009F4207">
              <w:tab/>
            </w:r>
            <w:r w:rsidRPr="009F4207">
              <w:rPr>
                <w:b/>
                <w:sz w:val="20"/>
              </w:rPr>
              <w:t xml:space="preserve">Benefit: </w:t>
            </w:r>
            <w:r w:rsidRPr="009F4207">
              <w:t>75% = $193.45    85% = $219.25</w:t>
            </w:r>
          </w:p>
        </w:tc>
      </w:tr>
      <w:tr w:rsidR="00DD2E4B" w:rsidRPr="009F4207" w14:paraId="5A150E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22321C" w14:textId="77777777" w:rsidR="00DD2E4B" w:rsidRPr="009F4207" w:rsidRDefault="00DD2E4B">
            <w:pPr>
              <w:rPr>
                <w:b/>
              </w:rPr>
            </w:pPr>
            <w:r w:rsidRPr="009F4207">
              <w:rPr>
                <w:b/>
              </w:rPr>
              <w:t>Fee</w:t>
            </w:r>
          </w:p>
          <w:p w14:paraId="0EE95256" w14:textId="77777777" w:rsidR="00DD2E4B" w:rsidRPr="009F4207" w:rsidRDefault="00DD2E4B">
            <w:r w:rsidRPr="009F4207">
              <w:t>47480</w:t>
            </w:r>
          </w:p>
        </w:tc>
        <w:tc>
          <w:tcPr>
            <w:tcW w:w="0" w:type="auto"/>
            <w:tcMar>
              <w:top w:w="38" w:type="dxa"/>
              <w:left w:w="38" w:type="dxa"/>
              <w:bottom w:w="38" w:type="dxa"/>
              <w:right w:w="38" w:type="dxa"/>
            </w:tcMar>
            <w:vAlign w:val="bottom"/>
          </w:tcPr>
          <w:p w14:paraId="280871E1" w14:textId="77777777" w:rsidR="00DD2E4B" w:rsidRPr="009F4207" w:rsidRDefault="00DD2E4B">
            <w:pPr>
              <w:spacing w:after="200"/>
              <w:rPr>
                <w:sz w:val="20"/>
                <w:szCs w:val="20"/>
              </w:rPr>
            </w:pPr>
            <w:r w:rsidRPr="009F4207">
              <w:rPr>
                <w:sz w:val="20"/>
                <w:szCs w:val="20"/>
              </w:rPr>
              <w:t xml:space="preserve">PELVIC RING, treatment of fracture of, requiring traction (H) (Anaes.) (Assist.) </w:t>
            </w:r>
          </w:p>
          <w:p w14:paraId="670586E6" w14:textId="77777777" w:rsidR="00DD2E4B" w:rsidRPr="009F4207" w:rsidRDefault="00DD2E4B">
            <w:pPr>
              <w:tabs>
                <w:tab w:val="left" w:pos="1701"/>
              </w:tabs>
            </w:pPr>
            <w:r w:rsidRPr="009F4207">
              <w:rPr>
                <w:b/>
                <w:sz w:val="20"/>
              </w:rPr>
              <w:t xml:space="preserve">Fee: </w:t>
            </w:r>
            <w:r w:rsidRPr="009F4207">
              <w:t>$515.50</w:t>
            </w:r>
            <w:r w:rsidRPr="009F4207">
              <w:tab/>
            </w:r>
            <w:r w:rsidRPr="009F4207">
              <w:rPr>
                <w:b/>
                <w:sz w:val="20"/>
              </w:rPr>
              <w:t xml:space="preserve">Benefit: </w:t>
            </w:r>
            <w:r w:rsidRPr="009F4207">
              <w:t>75% = $386.65</w:t>
            </w:r>
          </w:p>
        </w:tc>
      </w:tr>
      <w:tr w:rsidR="00DD2E4B" w:rsidRPr="009F4207" w14:paraId="317E93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D29DA0" w14:textId="77777777" w:rsidR="00DD2E4B" w:rsidRPr="009F4207" w:rsidRDefault="00DD2E4B">
            <w:pPr>
              <w:rPr>
                <w:b/>
              </w:rPr>
            </w:pPr>
            <w:r w:rsidRPr="009F4207">
              <w:rPr>
                <w:b/>
              </w:rPr>
              <w:t>Fee</w:t>
            </w:r>
          </w:p>
          <w:p w14:paraId="4EF5F46A" w14:textId="77777777" w:rsidR="00DD2E4B" w:rsidRPr="009F4207" w:rsidRDefault="00DD2E4B">
            <w:r w:rsidRPr="009F4207">
              <w:t>47483</w:t>
            </w:r>
          </w:p>
        </w:tc>
        <w:tc>
          <w:tcPr>
            <w:tcW w:w="0" w:type="auto"/>
            <w:tcMar>
              <w:top w:w="38" w:type="dxa"/>
              <w:left w:w="38" w:type="dxa"/>
              <w:bottom w:w="38" w:type="dxa"/>
              <w:right w:w="38" w:type="dxa"/>
            </w:tcMar>
            <w:vAlign w:val="bottom"/>
          </w:tcPr>
          <w:p w14:paraId="4CAE78EC" w14:textId="77777777" w:rsidR="00DD2E4B" w:rsidRPr="009F4207" w:rsidRDefault="00DD2E4B">
            <w:pPr>
              <w:spacing w:after="200"/>
              <w:rPr>
                <w:sz w:val="20"/>
                <w:szCs w:val="20"/>
              </w:rPr>
            </w:pPr>
            <w:r w:rsidRPr="009F4207">
              <w:rPr>
                <w:sz w:val="20"/>
                <w:szCs w:val="20"/>
              </w:rPr>
              <w:t xml:space="preserve">PELVIC RING, treatment of fracture of, requiring control by external fixation (H) (Anaes.) (Assist.) </w:t>
            </w:r>
          </w:p>
          <w:p w14:paraId="5C61DD95" w14:textId="77777777" w:rsidR="00DD2E4B" w:rsidRPr="009F4207" w:rsidRDefault="00DD2E4B">
            <w:pPr>
              <w:tabs>
                <w:tab w:val="left" w:pos="1701"/>
              </w:tabs>
            </w:pPr>
            <w:r w:rsidRPr="009F4207">
              <w:rPr>
                <w:b/>
                <w:sz w:val="20"/>
              </w:rPr>
              <w:t xml:space="preserve">Fee: </w:t>
            </w:r>
            <w:r w:rsidRPr="009F4207">
              <w:t>$618.65</w:t>
            </w:r>
            <w:r w:rsidRPr="009F4207">
              <w:tab/>
            </w:r>
            <w:r w:rsidRPr="009F4207">
              <w:rPr>
                <w:b/>
                <w:sz w:val="20"/>
              </w:rPr>
              <w:t xml:space="preserve">Benefit: </w:t>
            </w:r>
            <w:r w:rsidRPr="009F4207">
              <w:t>75% = $464.00</w:t>
            </w:r>
          </w:p>
        </w:tc>
      </w:tr>
      <w:tr w:rsidR="00DD2E4B" w:rsidRPr="009F4207" w14:paraId="0D94DA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FC67D8" w14:textId="77777777" w:rsidR="00DD2E4B" w:rsidRPr="009F4207" w:rsidRDefault="00DD2E4B">
            <w:pPr>
              <w:rPr>
                <w:b/>
              </w:rPr>
            </w:pPr>
            <w:r w:rsidRPr="009F4207">
              <w:rPr>
                <w:b/>
              </w:rPr>
              <w:t>Fee</w:t>
            </w:r>
          </w:p>
          <w:p w14:paraId="7128B763" w14:textId="77777777" w:rsidR="00DD2E4B" w:rsidRPr="009F4207" w:rsidRDefault="00DD2E4B">
            <w:r w:rsidRPr="009F4207">
              <w:t>47486</w:t>
            </w:r>
          </w:p>
        </w:tc>
        <w:tc>
          <w:tcPr>
            <w:tcW w:w="0" w:type="auto"/>
            <w:tcMar>
              <w:top w:w="38" w:type="dxa"/>
              <w:left w:w="38" w:type="dxa"/>
              <w:bottom w:w="38" w:type="dxa"/>
              <w:right w:w="38" w:type="dxa"/>
            </w:tcMar>
            <w:vAlign w:val="bottom"/>
          </w:tcPr>
          <w:p w14:paraId="42103CB6" w14:textId="77777777" w:rsidR="00DD2E4B" w:rsidRPr="009F4207" w:rsidRDefault="00DD2E4B">
            <w:pPr>
              <w:spacing w:after="200"/>
              <w:rPr>
                <w:sz w:val="20"/>
                <w:szCs w:val="20"/>
              </w:rPr>
            </w:pPr>
            <w:r w:rsidRPr="009F4207">
              <w:rPr>
                <w:sz w:val="20"/>
                <w:szCs w:val="20"/>
              </w:rPr>
              <w:t xml:space="preserve">Treatment of fracture of anterior pelvic ring or sacroiliac joint disruption (or both), by open reduction, with internal fixation (H) (Anaes.) (Assist.) </w:t>
            </w:r>
          </w:p>
          <w:p w14:paraId="03F5F3C1" w14:textId="77777777" w:rsidR="00DD2E4B" w:rsidRPr="009F4207" w:rsidRDefault="00DD2E4B">
            <w:pPr>
              <w:tabs>
                <w:tab w:val="left" w:pos="1701"/>
              </w:tabs>
            </w:pPr>
            <w:r w:rsidRPr="009F4207">
              <w:rPr>
                <w:b/>
                <w:sz w:val="20"/>
              </w:rPr>
              <w:t xml:space="preserve">Fee: </w:t>
            </w:r>
            <w:r w:rsidRPr="009F4207">
              <w:t>$1,031.10</w:t>
            </w:r>
            <w:r w:rsidRPr="009F4207">
              <w:tab/>
            </w:r>
            <w:r w:rsidRPr="009F4207">
              <w:rPr>
                <w:b/>
                <w:sz w:val="20"/>
              </w:rPr>
              <w:t xml:space="preserve">Benefit: </w:t>
            </w:r>
            <w:r w:rsidRPr="009F4207">
              <w:t>75% = $773.35</w:t>
            </w:r>
          </w:p>
        </w:tc>
      </w:tr>
      <w:tr w:rsidR="00DD2E4B" w:rsidRPr="009F4207" w14:paraId="314533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84B5DE" w14:textId="77777777" w:rsidR="00DD2E4B" w:rsidRPr="009F4207" w:rsidRDefault="00DD2E4B">
            <w:pPr>
              <w:rPr>
                <w:b/>
              </w:rPr>
            </w:pPr>
            <w:r w:rsidRPr="009F4207">
              <w:rPr>
                <w:b/>
              </w:rPr>
              <w:t>Fee</w:t>
            </w:r>
          </w:p>
          <w:p w14:paraId="5841D479" w14:textId="77777777" w:rsidR="00DD2E4B" w:rsidRPr="009F4207" w:rsidRDefault="00DD2E4B">
            <w:r w:rsidRPr="009F4207">
              <w:t>47489</w:t>
            </w:r>
          </w:p>
        </w:tc>
        <w:tc>
          <w:tcPr>
            <w:tcW w:w="0" w:type="auto"/>
            <w:tcMar>
              <w:top w:w="38" w:type="dxa"/>
              <w:left w:w="38" w:type="dxa"/>
              <w:bottom w:w="38" w:type="dxa"/>
              <w:right w:w="38" w:type="dxa"/>
            </w:tcMar>
            <w:vAlign w:val="bottom"/>
          </w:tcPr>
          <w:p w14:paraId="70810317" w14:textId="77777777" w:rsidR="00DD2E4B" w:rsidRPr="009F4207" w:rsidRDefault="00DD2E4B">
            <w:pPr>
              <w:spacing w:after="200"/>
              <w:rPr>
                <w:sz w:val="20"/>
                <w:szCs w:val="20"/>
              </w:rPr>
            </w:pPr>
            <w:r w:rsidRPr="009F4207">
              <w:rPr>
                <w:sz w:val="20"/>
                <w:szCs w:val="20"/>
              </w:rPr>
              <w:t xml:space="preserve">Treatment of fracture of posterior pelvic ring or sacroiliac joint disruption (or both), by open reduction, with internal fixation (H) (Anaes.) (Assist.) </w:t>
            </w:r>
          </w:p>
          <w:p w14:paraId="20608118" w14:textId="77777777" w:rsidR="00DD2E4B" w:rsidRPr="009F4207" w:rsidRDefault="00DD2E4B">
            <w:pPr>
              <w:tabs>
                <w:tab w:val="left" w:pos="1701"/>
              </w:tabs>
            </w:pPr>
            <w:r w:rsidRPr="009F4207">
              <w:rPr>
                <w:b/>
                <w:sz w:val="20"/>
              </w:rPr>
              <w:t xml:space="preserve">Fee: </w:t>
            </w:r>
            <w:r w:rsidRPr="009F4207">
              <w:t>$1,546.65</w:t>
            </w:r>
            <w:r w:rsidRPr="009F4207">
              <w:tab/>
            </w:r>
            <w:r w:rsidRPr="009F4207">
              <w:rPr>
                <w:b/>
                <w:sz w:val="20"/>
              </w:rPr>
              <w:t xml:space="preserve">Benefit: </w:t>
            </w:r>
            <w:r w:rsidRPr="009F4207">
              <w:t>75% = $1160.00</w:t>
            </w:r>
          </w:p>
        </w:tc>
      </w:tr>
      <w:tr w:rsidR="00DD2E4B" w:rsidRPr="009F4207" w14:paraId="6CF35B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D1233F" w14:textId="77777777" w:rsidR="00DD2E4B" w:rsidRPr="009F4207" w:rsidRDefault="00DD2E4B">
            <w:pPr>
              <w:rPr>
                <w:b/>
              </w:rPr>
            </w:pPr>
            <w:r w:rsidRPr="009F4207">
              <w:rPr>
                <w:b/>
              </w:rPr>
              <w:t>Fee</w:t>
            </w:r>
          </w:p>
          <w:p w14:paraId="60421043" w14:textId="77777777" w:rsidR="00DD2E4B" w:rsidRPr="009F4207" w:rsidRDefault="00DD2E4B">
            <w:r w:rsidRPr="009F4207">
              <w:t>47495</w:t>
            </w:r>
          </w:p>
        </w:tc>
        <w:tc>
          <w:tcPr>
            <w:tcW w:w="0" w:type="auto"/>
            <w:tcMar>
              <w:top w:w="38" w:type="dxa"/>
              <w:left w:w="38" w:type="dxa"/>
              <w:bottom w:w="38" w:type="dxa"/>
              <w:right w:w="38" w:type="dxa"/>
            </w:tcMar>
            <w:vAlign w:val="bottom"/>
          </w:tcPr>
          <w:p w14:paraId="6176B527" w14:textId="77777777" w:rsidR="00DD2E4B" w:rsidRPr="009F4207" w:rsidRDefault="00DD2E4B">
            <w:pPr>
              <w:spacing w:after="200"/>
              <w:rPr>
                <w:sz w:val="20"/>
                <w:szCs w:val="20"/>
              </w:rPr>
            </w:pPr>
            <w:r w:rsidRPr="009F4207">
              <w:rPr>
                <w:sz w:val="20"/>
                <w:szCs w:val="20"/>
              </w:rPr>
              <w:t xml:space="preserve">Treatment of fracture of acetabulum and associated dislocation of hip, including the application and management of traction (if performed), excluding aftercare (Anaes.) (Assist.) </w:t>
            </w:r>
          </w:p>
          <w:p w14:paraId="221078B4" w14:textId="77777777" w:rsidR="00DD2E4B" w:rsidRPr="009F4207" w:rsidRDefault="00DD2E4B">
            <w:pPr>
              <w:tabs>
                <w:tab w:val="left" w:pos="1701"/>
              </w:tabs>
            </w:pPr>
            <w:r w:rsidRPr="009F4207">
              <w:rPr>
                <w:b/>
                <w:sz w:val="20"/>
              </w:rPr>
              <w:t xml:space="preserve">Fee: </w:t>
            </w:r>
            <w:r w:rsidRPr="009F4207">
              <w:t>$515.50</w:t>
            </w:r>
            <w:r w:rsidRPr="009F4207">
              <w:tab/>
            </w:r>
            <w:r w:rsidRPr="009F4207">
              <w:rPr>
                <w:b/>
                <w:sz w:val="20"/>
              </w:rPr>
              <w:t xml:space="preserve">Benefit: </w:t>
            </w:r>
            <w:r w:rsidRPr="009F4207">
              <w:t>75% = $386.65    85% = $438.20</w:t>
            </w:r>
          </w:p>
        </w:tc>
      </w:tr>
      <w:tr w:rsidR="00DD2E4B" w:rsidRPr="009F4207" w14:paraId="425F3F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0CC322" w14:textId="77777777" w:rsidR="00DD2E4B" w:rsidRPr="009F4207" w:rsidRDefault="00DD2E4B">
            <w:pPr>
              <w:rPr>
                <w:b/>
              </w:rPr>
            </w:pPr>
            <w:r w:rsidRPr="009F4207">
              <w:rPr>
                <w:b/>
              </w:rPr>
              <w:t>Fee</w:t>
            </w:r>
          </w:p>
          <w:p w14:paraId="37A6DA20" w14:textId="77777777" w:rsidR="00DD2E4B" w:rsidRPr="009F4207" w:rsidRDefault="00DD2E4B">
            <w:r w:rsidRPr="009F4207">
              <w:t>47498</w:t>
            </w:r>
          </w:p>
        </w:tc>
        <w:tc>
          <w:tcPr>
            <w:tcW w:w="0" w:type="auto"/>
            <w:tcMar>
              <w:top w:w="38" w:type="dxa"/>
              <w:left w:w="38" w:type="dxa"/>
              <w:bottom w:w="38" w:type="dxa"/>
              <w:right w:w="38" w:type="dxa"/>
            </w:tcMar>
            <w:vAlign w:val="bottom"/>
          </w:tcPr>
          <w:p w14:paraId="170AD13F" w14:textId="77777777" w:rsidR="00DD2E4B" w:rsidRPr="009F4207" w:rsidRDefault="00DD2E4B">
            <w:pPr>
              <w:spacing w:after="200"/>
              <w:rPr>
                <w:sz w:val="20"/>
                <w:szCs w:val="20"/>
              </w:rPr>
            </w:pPr>
            <w:r w:rsidRPr="009F4207">
              <w:rPr>
                <w:sz w:val="20"/>
                <w:szCs w:val="20"/>
              </w:rPr>
              <w:t xml:space="preserve">Treatment of isolated posterior wall fracture of acetabulum and associated dislocation of hip, by open reduction, with internal fixation, including the application and management of traction (if performed) (H) (Anaes.) (Assist.) </w:t>
            </w:r>
          </w:p>
          <w:p w14:paraId="150A2CA4" w14:textId="77777777" w:rsidR="00DD2E4B" w:rsidRPr="009F4207" w:rsidRDefault="00DD2E4B">
            <w:pPr>
              <w:tabs>
                <w:tab w:val="left" w:pos="1701"/>
              </w:tabs>
            </w:pPr>
            <w:r w:rsidRPr="009F4207">
              <w:rPr>
                <w:b/>
                <w:sz w:val="20"/>
              </w:rPr>
              <w:t xml:space="preserve">Fee: </w:t>
            </w:r>
            <w:r w:rsidRPr="009F4207">
              <w:t>$773.25</w:t>
            </w:r>
            <w:r w:rsidRPr="009F4207">
              <w:tab/>
            </w:r>
            <w:r w:rsidRPr="009F4207">
              <w:rPr>
                <w:b/>
                <w:sz w:val="20"/>
              </w:rPr>
              <w:t xml:space="preserve">Benefit: </w:t>
            </w:r>
            <w:r w:rsidRPr="009F4207">
              <w:t>75% = $579.95</w:t>
            </w:r>
          </w:p>
        </w:tc>
      </w:tr>
      <w:tr w:rsidR="00DD2E4B" w:rsidRPr="009F4207" w14:paraId="4EECCC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0F6818" w14:textId="77777777" w:rsidR="00DD2E4B" w:rsidRPr="009F4207" w:rsidRDefault="00DD2E4B">
            <w:pPr>
              <w:rPr>
                <w:b/>
              </w:rPr>
            </w:pPr>
            <w:r w:rsidRPr="009F4207">
              <w:rPr>
                <w:b/>
              </w:rPr>
              <w:t>Fee</w:t>
            </w:r>
          </w:p>
          <w:p w14:paraId="79194438" w14:textId="77777777" w:rsidR="00DD2E4B" w:rsidRPr="009F4207" w:rsidRDefault="00DD2E4B">
            <w:r w:rsidRPr="009F4207">
              <w:t>47501</w:t>
            </w:r>
          </w:p>
        </w:tc>
        <w:tc>
          <w:tcPr>
            <w:tcW w:w="0" w:type="auto"/>
            <w:tcMar>
              <w:top w:w="38" w:type="dxa"/>
              <w:left w:w="38" w:type="dxa"/>
              <w:bottom w:w="38" w:type="dxa"/>
              <w:right w:w="38" w:type="dxa"/>
            </w:tcMar>
            <w:vAlign w:val="bottom"/>
          </w:tcPr>
          <w:p w14:paraId="595B20F0" w14:textId="77777777" w:rsidR="00DD2E4B" w:rsidRPr="009F4207" w:rsidRDefault="00DD2E4B">
            <w:pPr>
              <w:spacing w:after="200"/>
              <w:rPr>
                <w:sz w:val="20"/>
                <w:szCs w:val="20"/>
              </w:rPr>
            </w:pPr>
            <w:r w:rsidRPr="009F4207">
              <w:rPr>
                <w:sz w:val="20"/>
                <w:szCs w:val="20"/>
              </w:rPr>
              <w:t>Treatment of anterior or posterior column fracture of acetabulum, by open reduction, with internal fixation, including any of the following (if performed):</w:t>
            </w:r>
          </w:p>
          <w:p w14:paraId="180B7620" w14:textId="77777777" w:rsidR="00DD2E4B" w:rsidRPr="009F4207" w:rsidRDefault="00DD2E4B">
            <w:pPr>
              <w:spacing w:before="200" w:after="200"/>
              <w:rPr>
                <w:sz w:val="20"/>
                <w:szCs w:val="20"/>
              </w:rPr>
            </w:pPr>
            <w:r w:rsidRPr="009F4207">
              <w:rPr>
                <w:sz w:val="20"/>
                <w:szCs w:val="20"/>
              </w:rPr>
              <w:t>(a) capsular stabilisation;</w:t>
            </w:r>
          </w:p>
          <w:p w14:paraId="0ABF626D" w14:textId="77777777" w:rsidR="00DD2E4B" w:rsidRPr="009F4207" w:rsidRDefault="00DD2E4B">
            <w:pPr>
              <w:spacing w:before="200" w:after="200"/>
              <w:rPr>
                <w:sz w:val="20"/>
                <w:szCs w:val="20"/>
              </w:rPr>
            </w:pPr>
            <w:r w:rsidRPr="009F4207">
              <w:rPr>
                <w:sz w:val="20"/>
                <w:szCs w:val="20"/>
              </w:rPr>
              <w:t>(b) capsulotomy;</w:t>
            </w:r>
          </w:p>
          <w:p w14:paraId="6B2F96EF" w14:textId="77777777" w:rsidR="00DD2E4B" w:rsidRPr="009F4207" w:rsidRDefault="00DD2E4B">
            <w:pPr>
              <w:spacing w:before="200" w:after="200"/>
              <w:rPr>
                <w:sz w:val="20"/>
                <w:szCs w:val="20"/>
              </w:rPr>
            </w:pPr>
            <w:r w:rsidRPr="009F4207">
              <w:rPr>
                <w:sz w:val="20"/>
                <w:szCs w:val="20"/>
              </w:rPr>
              <w:t>(c) osteotomy</w:t>
            </w:r>
          </w:p>
          <w:p w14:paraId="1BBE3687" w14:textId="77777777" w:rsidR="00DD2E4B" w:rsidRPr="009F4207" w:rsidRDefault="00DD2E4B">
            <w:pPr>
              <w:spacing w:before="200" w:after="200"/>
              <w:rPr>
                <w:sz w:val="20"/>
                <w:szCs w:val="20"/>
              </w:rPr>
            </w:pPr>
            <w:r w:rsidRPr="009F4207">
              <w:rPr>
                <w:sz w:val="20"/>
                <w:szCs w:val="20"/>
              </w:rPr>
              <w:lastRenderedPageBreak/>
              <w:t xml:space="preserve">(H) (Anaes.) (Assist.) </w:t>
            </w:r>
          </w:p>
          <w:p w14:paraId="6B3E9B81" w14:textId="77777777" w:rsidR="00DD2E4B" w:rsidRPr="009F4207" w:rsidRDefault="00DD2E4B">
            <w:r w:rsidRPr="009F4207">
              <w:t>(See para TN.8.168 of explanatory notes to this Category)</w:t>
            </w:r>
          </w:p>
          <w:p w14:paraId="5BE0821F" w14:textId="77777777" w:rsidR="00DD2E4B" w:rsidRPr="009F4207" w:rsidRDefault="00DD2E4B">
            <w:pPr>
              <w:tabs>
                <w:tab w:val="left" w:pos="1701"/>
              </w:tabs>
            </w:pPr>
            <w:r w:rsidRPr="009F4207">
              <w:rPr>
                <w:b/>
                <w:sz w:val="20"/>
              </w:rPr>
              <w:t xml:space="preserve">Fee: </w:t>
            </w:r>
            <w:r w:rsidRPr="009F4207">
              <w:t>$1,031.10</w:t>
            </w:r>
            <w:r w:rsidRPr="009F4207">
              <w:tab/>
            </w:r>
            <w:r w:rsidRPr="009F4207">
              <w:rPr>
                <w:b/>
                <w:sz w:val="20"/>
              </w:rPr>
              <w:t xml:space="preserve">Benefit: </w:t>
            </w:r>
            <w:r w:rsidRPr="009F4207">
              <w:t>75% = $773.35</w:t>
            </w:r>
          </w:p>
        </w:tc>
      </w:tr>
      <w:tr w:rsidR="00DD2E4B" w:rsidRPr="009F4207" w14:paraId="3D8A92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714A7D" w14:textId="77777777" w:rsidR="00DD2E4B" w:rsidRPr="009F4207" w:rsidRDefault="00DD2E4B">
            <w:pPr>
              <w:rPr>
                <w:b/>
              </w:rPr>
            </w:pPr>
            <w:r w:rsidRPr="009F4207">
              <w:rPr>
                <w:b/>
              </w:rPr>
              <w:lastRenderedPageBreak/>
              <w:t>Fee</w:t>
            </w:r>
          </w:p>
          <w:p w14:paraId="2E439FDD" w14:textId="77777777" w:rsidR="00DD2E4B" w:rsidRPr="009F4207" w:rsidRDefault="00DD2E4B">
            <w:r w:rsidRPr="009F4207">
              <w:t>47511</w:t>
            </w:r>
          </w:p>
        </w:tc>
        <w:tc>
          <w:tcPr>
            <w:tcW w:w="0" w:type="auto"/>
            <w:tcMar>
              <w:top w:w="38" w:type="dxa"/>
              <w:left w:w="38" w:type="dxa"/>
              <w:bottom w:w="38" w:type="dxa"/>
              <w:right w:w="38" w:type="dxa"/>
            </w:tcMar>
            <w:vAlign w:val="bottom"/>
          </w:tcPr>
          <w:p w14:paraId="73589DE6" w14:textId="77777777" w:rsidR="00DD2E4B" w:rsidRPr="009F4207" w:rsidRDefault="00DD2E4B">
            <w:pPr>
              <w:spacing w:after="200"/>
              <w:rPr>
                <w:sz w:val="20"/>
                <w:szCs w:val="20"/>
              </w:rPr>
            </w:pPr>
            <w:r w:rsidRPr="009F4207">
              <w:rPr>
                <w:sz w:val="20"/>
                <w:szCs w:val="20"/>
              </w:rPr>
              <w:t>Treatment of combined column T-Type, transverse, anterior column or posterior hemitransverse fractures of acetabulum, by open reduction, with internal fixation, performed through single or dual approach (including fixation of the posterior wall fracture), including any of the following (if performed):</w:t>
            </w:r>
          </w:p>
          <w:p w14:paraId="29AE7EBC" w14:textId="77777777" w:rsidR="00DD2E4B" w:rsidRPr="009F4207" w:rsidRDefault="00DD2E4B">
            <w:pPr>
              <w:spacing w:before="200" w:after="200"/>
              <w:rPr>
                <w:sz w:val="20"/>
                <w:szCs w:val="20"/>
              </w:rPr>
            </w:pPr>
            <w:r w:rsidRPr="009F4207">
              <w:rPr>
                <w:sz w:val="20"/>
                <w:szCs w:val="20"/>
              </w:rPr>
              <w:t>(a) capsular stabilisation;</w:t>
            </w:r>
          </w:p>
          <w:p w14:paraId="2640C7A4" w14:textId="77777777" w:rsidR="00DD2E4B" w:rsidRPr="009F4207" w:rsidRDefault="00DD2E4B">
            <w:pPr>
              <w:spacing w:before="200" w:after="200"/>
              <w:rPr>
                <w:sz w:val="20"/>
                <w:szCs w:val="20"/>
              </w:rPr>
            </w:pPr>
            <w:r w:rsidRPr="009F4207">
              <w:rPr>
                <w:sz w:val="20"/>
                <w:szCs w:val="20"/>
              </w:rPr>
              <w:t>(b) capsulotomy;</w:t>
            </w:r>
          </w:p>
          <w:p w14:paraId="1E37B426" w14:textId="77777777" w:rsidR="00DD2E4B" w:rsidRPr="009F4207" w:rsidRDefault="00DD2E4B">
            <w:pPr>
              <w:spacing w:before="200" w:after="200"/>
              <w:rPr>
                <w:sz w:val="20"/>
                <w:szCs w:val="20"/>
              </w:rPr>
            </w:pPr>
            <w:r w:rsidRPr="009F4207">
              <w:rPr>
                <w:sz w:val="20"/>
                <w:szCs w:val="20"/>
              </w:rPr>
              <w:t>(c) osteotomy</w:t>
            </w:r>
          </w:p>
          <w:p w14:paraId="5A06D9EA" w14:textId="77777777" w:rsidR="00DD2E4B" w:rsidRPr="009F4207" w:rsidRDefault="00DD2E4B">
            <w:pPr>
              <w:spacing w:before="200" w:after="200"/>
              <w:rPr>
                <w:sz w:val="20"/>
                <w:szCs w:val="20"/>
              </w:rPr>
            </w:pPr>
            <w:r w:rsidRPr="009F4207">
              <w:rPr>
                <w:sz w:val="20"/>
                <w:szCs w:val="20"/>
              </w:rPr>
              <w:t xml:space="preserve">(H) (Anaes.) (Assist.) </w:t>
            </w:r>
          </w:p>
          <w:p w14:paraId="53E2C41E" w14:textId="77777777" w:rsidR="00DD2E4B" w:rsidRPr="009F4207" w:rsidRDefault="00DD2E4B">
            <w:pPr>
              <w:tabs>
                <w:tab w:val="left" w:pos="1701"/>
              </w:tabs>
            </w:pPr>
            <w:r w:rsidRPr="009F4207">
              <w:rPr>
                <w:b/>
                <w:sz w:val="20"/>
              </w:rPr>
              <w:t xml:space="preserve">Fee: </w:t>
            </w:r>
            <w:r w:rsidRPr="009F4207">
              <w:t>$1,546.65</w:t>
            </w:r>
            <w:r w:rsidRPr="009F4207">
              <w:tab/>
            </w:r>
            <w:r w:rsidRPr="009F4207">
              <w:rPr>
                <w:b/>
                <w:sz w:val="20"/>
              </w:rPr>
              <w:t xml:space="preserve">Benefit: </w:t>
            </w:r>
            <w:r w:rsidRPr="009F4207">
              <w:t>75% = $1160.00</w:t>
            </w:r>
          </w:p>
        </w:tc>
      </w:tr>
      <w:tr w:rsidR="00DD2E4B" w:rsidRPr="009F4207" w14:paraId="1833DD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14F706" w14:textId="77777777" w:rsidR="00DD2E4B" w:rsidRPr="009F4207" w:rsidRDefault="00DD2E4B">
            <w:pPr>
              <w:rPr>
                <w:b/>
              </w:rPr>
            </w:pPr>
            <w:r w:rsidRPr="009F4207">
              <w:rPr>
                <w:b/>
              </w:rPr>
              <w:t>Fee</w:t>
            </w:r>
          </w:p>
          <w:p w14:paraId="27555E66" w14:textId="77777777" w:rsidR="00DD2E4B" w:rsidRPr="009F4207" w:rsidRDefault="00DD2E4B">
            <w:r w:rsidRPr="009F4207">
              <w:t>47514</w:t>
            </w:r>
          </w:p>
        </w:tc>
        <w:tc>
          <w:tcPr>
            <w:tcW w:w="0" w:type="auto"/>
            <w:tcMar>
              <w:top w:w="38" w:type="dxa"/>
              <w:left w:w="38" w:type="dxa"/>
              <w:bottom w:w="38" w:type="dxa"/>
              <w:right w:w="38" w:type="dxa"/>
            </w:tcMar>
            <w:vAlign w:val="bottom"/>
          </w:tcPr>
          <w:p w14:paraId="111331E5" w14:textId="77777777" w:rsidR="00DD2E4B" w:rsidRPr="009F4207" w:rsidRDefault="00DD2E4B">
            <w:pPr>
              <w:spacing w:after="200"/>
              <w:rPr>
                <w:sz w:val="20"/>
                <w:szCs w:val="20"/>
              </w:rPr>
            </w:pPr>
            <w:r w:rsidRPr="009F4207">
              <w:rPr>
                <w:sz w:val="20"/>
                <w:szCs w:val="20"/>
              </w:rPr>
              <w:t xml:space="preserve">Treatment of posterior wall fracture of acetabulum and associated femoral head fracture, by open reduction, with internal fixation (H) (Anaes.) (Assist.) </w:t>
            </w:r>
          </w:p>
          <w:p w14:paraId="286DD291" w14:textId="77777777" w:rsidR="00DD2E4B" w:rsidRPr="009F4207" w:rsidRDefault="00DD2E4B">
            <w:pPr>
              <w:tabs>
                <w:tab w:val="left" w:pos="1701"/>
              </w:tabs>
            </w:pPr>
            <w:r w:rsidRPr="009F4207">
              <w:rPr>
                <w:b/>
                <w:sz w:val="20"/>
              </w:rPr>
              <w:t xml:space="preserve">Fee: </w:t>
            </w:r>
            <w:r w:rsidRPr="009F4207">
              <w:t>$902.20</w:t>
            </w:r>
            <w:r w:rsidRPr="009F4207">
              <w:tab/>
            </w:r>
            <w:r w:rsidRPr="009F4207">
              <w:rPr>
                <w:b/>
                <w:sz w:val="20"/>
              </w:rPr>
              <w:t xml:space="preserve">Benefit: </w:t>
            </w:r>
            <w:r w:rsidRPr="009F4207">
              <w:t>75% = $676.65</w:t>
            </w:r>
          </w:p>
        </w:tc>
      </w:tr>
      <w:tr w:rsidR="00DD2E4B" w:rsidRPr="009F4207" w14:paraId="4FB773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BB61D4" w14:textId="77777777" w:rsidR="00DD2E4B" w:rsidRPr="009F4207" w:rsidRDefault="00DD2E4B">
            <w:pPr>
              <w:rPr>
                <w:b/>
              </w:rPr>
            </w:pPr>
            <w:r w:rsidRPr="009F4207">
              <w:rPr>
                <w:b/>
              </w:rPr>
              <w:t>Fee</w:t>
            </w:r>
          </w:p>
          <w:p w14:paraId="67A4AE5F" w14:textId="77777777" w:rsidR="00DD2E4B" w:rsidRPr="009F4207" w:rsidRDefault="00DD2E4B">
            <w:r w:rsidRPr="009F4207">
              <w:t>47516</w:t>
            </w:r>
          </w:p>
        </w:tc>
        <w:tc>
          <w:tcPr>
            <w:tcW w:w="0" w:type="auto"/>
            <w:tcMar>
              <w:top w:w="38" w:type="dxa"/>
              <w:left w:w="38" w:type="dxa"/>
              <w:bottom w:w="38" w:type="dxa"/>
              <w:right w:w="38" w:type="dxa"/>
            </w:tcMar>
            <w:vAlign w:val="bottom"/>
          </w:tcPr>
          <w:p w14:paraId="33C260BB" w14:textId="77777777" w:rsidR="00DD2E4B" w:rsidRPr="009F4207" w:rsidRDefault="00DD2E4B">
            <w:pPr>
              <w:spacing w:after="200"/>
              <w:rPr>
                <w:sz w:val="20"/>
                <w:szCs w:val="20"/>
              </w:rPr>
            </w:pPr>
            <w:r w:rsidRPr="009F4207">
              <w:rPr>
                <w:sz w:val="20"/>
                <w:szCs w:val="20"/>
              </w:rPr>
              <w:t xml:space="preserve">FEMUR, treatment of fracture of, by closed reduction or traction (Anaes.) (Assist.) </w:t>
            </w:r>
          </w:p>
          <w:p w14:paraId="4305C731" w14:textId="77777777" w:rsidR="00DD2E4B" w:rsidRPr="009F4207" w:rsidRDefault="00DD2E4B">
            <w:pPr>
              <w:tabs>
                <w:tab w:val="left" w:pos="1701"/>
              </w:tabs>
            </w:pPr>
            <w:r w:rsidRPr="009F4207">
              <w:rPr>
                <w:b/>
                <w:sz w:val="20"/>
              </w:rPr>
              <w:t xml:space="preserve">Fee: </w:t>
            </w:r>
            <w:r w:rsidRPr="009F4207">
              <w:t>$474.20</w:t>
            </w:r>
            <w:r w:rsidRPr="009F4207">
              <w:tab/>
            </w:r>
            <w:r w:rsidRPr="009F4207">
              <w:rPr>
                <w:b/>
                <w:sz w:val="20"/>
              </w:rPr>
              <w:t xml:space="preserve">Benefit: </w:t>
            </w:r>
            <w:r w:rsidRPr="009F4207">
              <w:t>75% = $355.65    85% = $403.10</w:t>
            </w:r>
          </w:p>
        </w:tc>
      </w:tr>
      <w:tr w:rsidR="00DD2E4B" w:rsidRPr="009F4207" w14:paraId="6617F1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E24083" w14:textId="77777777" w:rsidR="00DD2E4B" w:rsidRPr="009F4207" w:rsidRDefault="00DD2E4B">
            <w:pPr>
              <w:rPr>
                <w:b/>
              </w:rPr>
            </w:pPr>
            <w:r w:rsidRPr="009F4207">
              <w:rPr>
                <w:b/>
              </w:rPr>
              <w:t>Fee</w:t>
            </w:r>
          </w:p>
          <w:p w14:paraId="41D1AE8B" w14:textId="77777777" w:rsidR="00DD2E4B" w:rsidRPr="009F4207" w:rsidRDefault="00DD2E4B">
            <w:r w:rsidRPr="009F4207">
              <w:t>47519</w:t>
            </w:r>
          </w:p>
        </w:tc>
        <w:tc>
          <w:tcPr>
            <w:tcW w:w="0" w:type="auto"/>
            <w:tcMar>
              <w:top w:w="38" w:type="dxa"/>
              <w:left w:w="38" w:type="dxa"/>
              <w:bottom w:w="38" w:type="dxa"/>
              <w:right w:w="38" w:type="dxa"/>
            </w:tcMar>
            <w:vAlign w:val="bottom"/>
          </w:tcPr>
          <w:p w14:paraId="2421D2E1" w14:textId="77777777" w:rsidR="00DD2E4B" w:rsidRPr="009F4207" w:rsidRDefault="00DD2E4B">
            <w:pPr>
              <w:spacing w:after="200"/>
              <w:rPr>
                <w:sz w:val="20"/>
                <w:szCs w:val="20"/>
              </w:rPr>
            </w:pPr>
            <w:r w:rsidRPr="009F4207">
              <w:rPr>
                <w:sz w:val="20"/>
                <w:szCs w:val="20"/>
              </w:rPr>
              <w:t xml:space="preserve">FEMUR, treatment of trochanteric or subcapital fracture of, by internal fixation (H) (Anaes.) (Assist.) </w:t>
            </w:r>
          </w:p>
          <w:p w14:paraId="40A3C70C" w14:textId="77777777" w:rsidR="00DD2E4B" w:rsidRPr="009F4207" w:rsidRDefault="00DD2E4B">
            <w:pPr>
              <w:tabs>
                <w:tab w:val="left" w:pos="1701"/>
              </w:tabs>
            </w:pPr>
            <w:r w:rsidRPr="009F4207">
              <w:rPr>
                <w:b/>
                <w:sz w:val="20"/>
              </w:rPr>
              <w:t xml:space="preserve">Fee: </w:t>
            </w:r>
            <w:r w:rsidRPr="009F4207">
              <w:t>$948.65</w:t>
            </w:r>
            <w:r w:rsidRPr="009F4207">
              <w:tab/>
            </w:r>
            <w:r w:rsidRPr="009F4207">
              <w:rPr>
                <w:b/>
                <w:sz w:val="20"/>
              </w:rPr>
              <w:t xml:space="preserve">Benefit: </w:t>
            </w:r>
            <w:r w:rsidRPr="009F4207">
              <w:t>75% = $711.50</w:t>
            </w:r>
          </w:p>
        </w:tc>
      </w:tr>
      <w:tr w:rsidR="00DD2E4B" w:rsidRPr="009F4207" w14:paraId="65EA1D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A6E209" w14:textId="77777777" w:rsidR="00DD2E4B" w:rsidRPr="009F4207" w:rsidRDefault="00DD2E4B">
            <w:pPr>
              <w:rPr>
                <w:b/>
              </w:rPr>
            </w:pPr>
            <w:r w:rsidRPr="009F4207">
              <w:rPr>
                <w:b/>
              </w:rPr>
              <w:t>Fee</w:t>
            </w:r>
          </w:p>
          <w:p w14:paraId="003A4DF0" w14:textId="77777777" w:rsidR="00DD2E4B" w:rsidRPr="009F4207" w:rsidRDefault="00DD2E4B">
            <w:r w:rsidRPr="009F4207">
              <w:t>47528</w:t>
            </w:r>
          </w:p>
        </w:tc>
        <w:tc>
          <w:tcPr>
            <w:tcW w:w="0" w:type="auto"/>
            <w:tcMar>
              <w:top w:w="38" w:type="dxa"/>
              <w:left w:w="38" w:type="dxa"/>
              <w:bottom w:w="38" w:type="dxa"/>
              <w:right w:w="38" w:type="dxa"/>
            </w:tcMar>
            <w:vAlign w:val="bottom"/>
          </w:tcPr>
          <w:p w14:paraId="57CC9B6C" w14:textId="77777777" w:rsidR="00DD2E4B" w:rsidRPr="009F4207" w:rsidRDefault="00DD2E4B">
            <w:pPr>
              <w:spacing w:after="200"/>
              <w:rPr>
                <w:sz w:val="20"/>
                <w:szCs w:val="20"/>
              </w:rPr>
            </w:pPr>
            <w:r w:rsidRPr="009F4207">
              <w:rPr>
                <w:sz w:val="20"/>
                <w:szCs w:val="20"/>
              </w:rPr>
              <w:t xml:space="preserve">FEMUR, treatment of fracture of, by internal fixation or external fixation (H) (Anaes.) (Assist.) </w:t>
            </w:r>
          </w:p>
          <w:p w14:paraId="5F7350A8" w14:textId="77777777" w:rsidR="00DD2E4B" w:rsidRPr="009F4207" w:rsidRDefault="00DD2E4B">
            <w:pPr>
              <w:tabs>
                <w:tab w:val="left" w:pos="1701"/>
              </w:tabs>
            </w:pPr>
            <w:r w:rsidRPr="009F4207">
              <w:rPr>
                <w:b/>
                <w:sz w:val="20"/>
              </w:rPr>
              <w:t xml:space="preserve">Fee: </w:t>
            </w:r>
            <w:r w:rsidRPr="009F4207">
              <w:t>$825.00</w:t>
            </w:r>
            <w:r w:rsidRPr="009F4207">
              <w:tab/>
            </w:r>
            <w:r w:rsidRPr="009F4207">
              <w:rPr>
                <w:b/>
                <w:sz w:val="20"/>
              </w:rPr>
              <w:t xml:space="preserve">Benefit: </w:t>
            </w:r>
            <w:r w:rsidRPr="009F4207">
              <w:t>75% = $618.75</w:t>
            </w:r>
          </w:p>
        </w:tc>
      </w:tr>
      <w:tr w:rsidR="00DD2E4B" w:rsidRPr="009F4207" w14:paraId="4F30F0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84AEC9" w14:textId="77777777" w:rsidR="00DD2E4B" w:rsidRPr="009F4207" w:rsidRDefault="00DD2E4B">
            <w:pPr>
              <w:rPr>
                <w:b/>
              </w:rPr>
            </w:pPr>
            <w:r w:rsidRPr="009F4207">
              <w:rPr>
                <w:b/>
              </w:rPr>
              <w:t>Fee</w:t>
            </w:r>
          </w:p>
          <w:p w14:paraId="3A3232E8" w14:textId="77777777" w:rsidR="00DD2E4B" w:rsidRPr="009F4207" w:rsidRDefault="00DD2E4B">
            <w:r w:rsidRPr="009F4207">
              <w:t>47531</w:t>
            </w:r>
          </w:p>
        </w:tc>
        <w:tc>
          <w:tcPr>
            <w:tcW w:w="0" w:type="auto"/>
            <w:tcMar>
              <w:top w:w="38" w:type="dxa"/>
              <w:left w:w="38" w:type="dxa"/>
              <w:bottom w:w="38" w:type="dxa"/>
              <w:right w:w="38" w:type="dxa"/>
            </w:tcMar>
            <w:vAlign w:val="bottom"/>
          </w:tcPr>
          <w:p w14:paraId="32D7B89C" w14:textId="77777777" w:rsidR="00DD2E4B" w:rsidRPr="009F4207" w:rsidRDefault="00DD2E4B">
            <w:pPr>
              <w:spacing w:after="200"/>
              <w:rPr>
                <w:sz w:val="20"/>
                <w:szCs w:val="20"/>
              </w:rPr>
            </w:pPr>
            <w:r w:rsidRPr="009F4207">
              <w:rPr>
                <w:sz w:val="20"/>
                <w:szCs w:val="20"/>
              </w:rPr>
              <w:t xml:space="preserve">FEMUR, treatment of fracture of shaft, by intramedullary fixation and cross fixation (H) (Anaes.) (Assist.) </w:t>
            </w:r>
          </w:p>
          <w:p w14:paraId="18D219B5" w14:textId="77777777" w:rsidR="00DD2E4B" w:rsidRPr="009F4207" w:rsidRDefault="00DD2E4B">
            <w:pPr>
              <w:tabs>
                <w:tab w:val="left" w:pos="1701"/>
              </w:tabs>
            </w:pPr>
            <w:r w:rsidRPr="009F4207">
              <w:rPr>
                <w:b/>
                <w:sz w:val="20"/>
              </w:rPr>
              <w:t xml:space="preserve">Fee: </w:t>
            </w:r>
            <w:r w:rsidRPr="009F4207">
              <w:t>$1,051.70</w:t>
            </w:r>
            <w:r w:rsidRPr="009F4207">
              <w:tab/>
            </w:r>
            <w:r w:rsidRPr="009F4207">
              <w:rPr>
                <w:b/>
                <w:sz w:val="20"/>
              </w:rPr>
              <w:t xml:space="preserve">Benefit: </w:t>
            </w:r>
            <w:r w:rsidRPr="009F4207">
              <w:t>75% = $788.80</w:t>
            </w:r>
          </w:p>
        </w:tc>
      </w:tr>
      <w:tr w:rsidR="00DD2E4B" w:rsidRPr="009F4207" w14:paraId="713855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94823C" w14:textId="77777777" w:rsidR="00DD2E4B" w:rsidRPr="009F4207" w:rsidRDefault="00DD2E4B">
            <w:pPr>
              <w:rPr>
                <w:b/>
              </w:rPr>
            </w:pPr>
            <w:r w:rsidRPr="009F4207">
              <w:rPr>
                <w:b/>
              </w:rPr>
              <w:t>Fee</w:t>
            </w:r>
          </w:p>
          <w:p w14:paraId="135503A1" w14:textId="77777777" w:rsidR="00DD2E4B" w:rsidRPr="009F4207" w:rsidRDefault="00DD2E4B">
            <w:r w:rsidRPr="009F4207">
              <w:t>47534</w:t>
            </w:r>
          </w:p>
        </w:tc>
        <w:tc>
          <w:tcPr>
            <w:tcW w:w="0" w:type="auto"/>
            <w:tcMar>
              <w:top w:w="38" w:type="dxa"/>
              <w:left w:w="38" w:type="dxa"/>
              <w:bottom w:w="38" w:type="dxa"/>
              <w:right w:w="38" w:type="dxa"/>
            </w:tcMar>
            <w:vAlign w:val="bottom"/>
          </w:tcPr>
          <w:p w14:paraId="3F78E412" w14:textId="77777777" w:rsidR="00DD2E4B" w:rsidRPr="009F4207" w:rsidRDefault="00DD2E4B">
            <w:pPr>
              <w:spacing w:after="200"/>
              <w:rPr>
                <w:sz w:val="20"/>
                <w:szCs w:val="20"/>
              </w:rPr>
            </w:pPr>
            <w:r w:rsidRPr="009F4207">
              <w:rPr>
                <w:sz w:val="20"/>
                <w:szCs w:val="20"/>
              </w:rPr>
              <w:t>Femur, condylar region of, treatment of intra</w:t>
            </w:r>
            <w:r w:rsidRPr="009F4207">
              <w:rPr>
                <w:sz w:val="20"/>
                <w:szCs w:val="20"/>
              </w:rPr>
              <w:noBreakHyphen/>
              <w:t>articular (T</w:t>
            </w:r>
            <w:r w:rsidRPr="009F4207">
              <w:rPr>
                <w:sz w:val="20"/>
                <w:szCs w:val="20"/>
              </w:rPr>
              <w:noBreakHyphen/>
              <w:t xml:space="preserve">shaped condylar) fracture of, requiring internal fixation, with or without internal fixation of one or more osteochondral fragments (H) (Anaes.) (Assist.) </w:t>
            </w:r>
          </w:p>
          <w:p w14:paraId="1BD2634E" w14:textId="77777777" w:rsidR="00DD2E4B" w:rsidRPr="009F4207" w:rsidRDefault="00DD2E4B">
            <w:pPr>
              <w:tabs>
                <w:tab w:val="left" w:pos="1701"/>
              </w:tabs>
            </w:pPr>
            <w:r w:rsidRPr="009F4207">
              <w:rPr>
                <w:b/>
                <w:sz w:val="20"/>
              </w:rPr>
              <w:t xml:space="preserve">Fee: </w:t>
            </w:r>
            <w:r w:rsidRPr="009F4207">
              <w:t>$1,185.75</w:t>
            </w:r>
            <w:r w:rsidRPr="009F4207">
              <w:tab/>
            </w:r>
            <w:r w:rsidRPr="009F4207">
              <w:rPr>
                <w:b/>
                <w:sz w:val="20"/>
              </w:rPr>
              <w:t xml:space="preserve">Benefit: </w:t>
            </w:r>
            <w:r w:rsidRPr="009F4207">
              <w:t>75% = $889.35</w:t>
            </w:r>
          </w:p>
        </w:tc>
      </w:tr>
      <w:tr w:rsidR="00DD2E4B" w:rsidRPr="009F4207" w14:paraId="703B87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42F7C6" w14:textId="77777777" w:rsidR="00DD2E4B" w:rsidRPr="009F4207" w:rsidRDefault="00DD2E4B">
            <w:pPr>
              <w:rPr>
                <w:b/>
              </w:rPr>
            </w:pPr>
            <w:r w:rsidRPr="009F4207">
              <w:rPr>
                <w:b/>
              </w:rPr>
              <w:t>Fee</w:t>
            </w:r>
          </w:p>
          <w:p w14:paraId="39281D67" w14:textId="77777777" w:rsidR="00DD2E4B" w:rsidRPr="009F4207" w:rsidRDefault="00DD2E4B">
            <w:r w:rsidRPr="009F4207">
              <w:t>47537</w:t>
            </w:r>
          </w:p>
        </w:tc>
        <w:tc>
          <w:tcPr>
            <w:tcW w:w="0" w:type="auto"/>
            <w:tcMar>
              <w:top w:w="38" w:type="dxa"/>
              <w:left w:w="38" w:type="dxa"/>
              <w:bottom w:w="38" w:type="dxa"/>
              <w:right w:w="38" w:type="dxa"/>
            </w:tcMar>
            <w:vAlign w:val="bottom"/>
          </w:tcPr>
          <w:p w14:paraId="52FCD447" w14:textId="77777777" w:rsidR="00DD2E4B" w:rsidRPr="009F4207" w:rsidRDefault="00DD2E4B">
            <w:pPr>
              <w:spacing w:after="200"/>
              <w:rPr>
                <w:sz w:val="20"/>
                <w:szCs w:val="20"/>
              </w:rPr>
            </w:pPr>
            <w:r w:rsidRPr="009F4207">
              <w:rPr>
                <w:sz w:val="20"/>
                <w:szCs w:val="20"/>
              </w:rPr>
              <w:t xml:space="preserve">Femur, condylar region of, treatment of fracture of, requiring internal fixation of one or more osteochondral fragments, other than a service associated with a service to which item 47534 applies (Anaes.) (Assist.) </w:t>
            </w:r>
          </w:p>
          <w:p w14:paraId="48689C28" w14:textId="77777777" w:rsidR="00DD2E4B" w:rsidRPr="009F4207" w:rsidRDefault="00DD2E4B">
            <w:pPr>
              <w:tabs>
                <w:tab w:val="left" w:pos="1701"/>
              </w:tabs>
            </w:pPr>
            <w:r w:rsidRPr="009F4207">
              <w:rPr>
                <w:b/>
                <w:sz w:val="20"/>
              </w:rPr>
              <w:t xml:space="preserve">Fee: </w:t>
            </w:r>
            <w:r w:rsidRPr="009F4207">
              <w:t>$474.20</w:t>
            </w:r>
            <w:r w:rsidRPr="009F4207">
              <w:tab/>
            </w:r>
            <w:r w:rsidRPr="009F4207">
              <w:rPr>
                <w:b/>
                <w:sz w:val="20"/>
              </w:rPr>
              <w:t xml:space="preserve">Benefit: </w:t>
            </w:r>
            <w:r w:rsidRPr="009F4207">
              <w:t>75% = $355.65    85% = $403.10</w:t>
            </w:r>
          </w:p>
        </w:tc>
      </w:tr>
      <w:tr w:rsidR="00DD2E4B" w:rsidRPr="009F4207" w14:paraId="4E8357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D35C5D" w14:textId="77777777" w:rsidR="00DD2E4B" w:rsidRPr="009F4207" w:rsidRDefault="00DD2E4B">
            <w:pPr>
              <w:rPr>
                <w:b/>
              </w:rPr>
            </w:pPr>
            <w:r w:rsidRPr="009F4207">
              <w:rPr>
                <w:b/>
              </w:rPr>
              <w:t>Fee</w:t>
            </w:r>
          </w:p>
          <w:p w14:paraId="658B3B9E" w14:textId="77777777" w:rsidR="00DD2E4B" w:rsidRPr="009F4207" w:rsidRDefault="00DD2E4B">
            <w:r w:rsidRPr="009F4207">
              <w:t>47540</w:t>
            </w:r>
          </w:p>
        </w:tc>
        <w:tc>
          <w:tcPr>
            <w:tcW w:w="0" w:type="auto"/>
            <w:tcMar>
              <w:top w:w="38" w:type="dxa"/>
              <w:left w:w="38" w:type="dxa"/>
              <w:bottom w:w="38" w:type="dxa"/>
              <w:right w:w="38" w:type="dxa"/>
            </w:tcMar>
            <w:vAlign w:val="bottom"/>
          </w:tcPr>
          <w:p w14:paraId="297B0274" w14:textId="77777777" w:rsidR="00DD2E4B" w:rsidRPr="009F4207" w:rsidRDefault="00DD2E4B">
            <w:pPr>
              <w:spacing w:after="200"/>
              <w:rPr>
                <w:sz w:val="20"/>
                <w:szCs w:val="20"/>
              </w:rPr>
            </w:pPr>
            <w:r w:rsidRPr="009F4207">
              <w:rPr>
                <w:sz w:val="20"/>
                <w:szCs w:val="20"/>
              </w:rPr>
              <w:t xml:space="preserve">Hip spica or shoulder spica, application of, as an independent procedure (Anaes.) </w:t>
            </w:r>
          </w:p>
          <w:p w14:paraId="6F19DEC0" w14:textId="77777777" w:rsidR="00DD2E4B" w:rsidRPr="009F4207" w:rsidRDefault="00DD2E4B">
            <w:pPr>
              <w:tabs>
                <w:tab w:val="left" w:pos="1701"/>
              </w:tabs>
            </w:pPr>
            <w:r w:rsidRPr="009F4207">
              <w:rPr>
                <w:b/>
                <w:sz w:val="20"/>
              </w:rPr>
              <w:t xml:space="preserve">Fee: </w:t>
            </w:r>
            <w:r w:rsidRPr="009F4207">
              <w:t>$237.10</w:t>
            </w:r>
            <w:r w:rsidRPr="009F4207">
              <w:tab/>
            </w:r>
            <w:r w:rsidRPr="009F4207">
              <w:rPr>
                <w:b/>
                <w:sz w:val="20"/>
              </w:rPr>
              <w:t xml:space="preserve">Benefit: </w:t>
            </w:r>
            <w:r w:rsidRPr="009F4207">
              <w:t>75% = $177.85    85% = $201.55</w:t>
            </w:r>
          </w:p>
        </w:tc>
      </w:tr>
      <w:tr w:rsidR="00DD2E4B" w:rsidRPr="009F4207" w14:paraId="617E4D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D1C3D8" w14:textId="77777777" w:rsidR="00DD2E4B" w:rsidRPr="009F4207" w:rsidRDefault="00DD2E4B">
            <w:pPr>
              <w:rPr>
                <w:b/>
              </w:rPr>
            </w:pPr>
            <w:r w:rsidRPr="009F4207">
              <w:rPr>
                <w:b/>
              </w:rPr>
              <w:t>Fee</w:t>
            </w:r>
          </w:p>
          <w:p w14:paraId="4D5302A5" w14:textId="77777777" w:rsidR="00DD2E4B" w:rsidRPr="009F4207" w:rsidRDefault="00DD2E4B">
            <w:r w:rsidRPr="009F4207">
              <w:t>47543</w:t>
            </w:r>
          </w:p>
        </w:tc>
        <w:tc>
          <w:tcPr>
            <w:tcW w:w="0" w:type="auto"/>
            <w:tcMar>
              <w:top w:w="38" w:type="dxa"/>
              <w:left w:w="38" w:type="dxa"/>
              <w:bottom w:w="38" w:type="dxa"/>
              <w:right w:w="38" w:type="dxa"/>
            </w:tcMar>
            <w:vAlign w:val="bottom"/>
          </w:tcPr>
          <w:p w14:paraId="0499513B" w14:textId="77777777" w:rsidR="00DD2E4B" w:rsidRPr="009F4207" w:rsidRDefault="00DD2E4B">
            <w:pPr>
              <w:spacing w:after="200"/>
              <w:rPr>
                <w:sz w:val="20"/>
                <w:szCs w:val="20"/>
              </w:rPr>
            </w:pPr>
            <w:r w:rsidRPr="009F4207">
              <w:rPr>
                <w:sz w:val="20"/>
                <w:szCs w:val="20"/>
              </w:rPr>
              <w:t xml:space="preserve">Tibia, plateau of, treatment of medial or lateral fracture of, other than a service to which item 47546 or 47549 applies (Anaes.) </w:t>
            </w:r>
          </w:p>
          <w:p w14:paraId="08CDFD62" w14:textId="77777777" w:rsidR="00DD2E4B" w:rsidRPr="009F4207" w:rsidRDefault="00DD2E4B">
            <w:pPr>
              <w:tabs>
                <w:tab w:val="left" w:pos="1701"/>
              </w:tabs>
            </w:pPr>
            <w:r w:rsidRPr="009F4207">
              <w:rPr>
                <w:b/>
                <w:sz w:val="20"/>
              </w:rPr>
              <w:t xml:space="preserve">Fee: </w:t>
            </w:r>
            <w:r w:rsidRPr="009F4207">
              <w:t>$247.50</w:t>
            </w:r>
            <w:r w:rsidRPr="009F4207">
              <w:tab/>
            </w:r>
            <w:r w:rsidRPr="009F4207">
              <w:rPr>
                <w:b/>
                <w:sz w:val="20"/>
              </w:rPr>
              <w:t xml:space="preserve">Benefit: </w:t>
            </w:r>
            <w:r w:rsidRPr="009F4207">
              <w:t>75% = $185.65    85% = $210.40</w:t>
            </w:r>
          </w:p>
        </w:tc>
      </w:tr>
      <w:tr w:rsidR="00DD2E4B" w:rsidRPr="009F4207" w14:paraId="725559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7E69D5" w14:textId="77777777" w:rsidR="00DD2E4B" w:rsidRPr="009F4207" w:rsidRDefault="00DD2E4B">
            <w:pPr>
              <w:rPr>
                <w:b/>
              </w:rPr>
            </w:pPr>
            <w:r w:rsidRPr="009F4207">
              <w:rPr>
                <w:b/>
              </w:rPr>
              <w:lastRenderedPageBreak/>
              <w:t>Fee</w:t>
            </w:r>
          </w:p>
          <w:p w14:paraId="1DAEF9F5" w14:textId="77777777" w:rsidR="00DD2E4B" w:rsidRPr="009F4207" w:rsidRDefault="00DD2E4B">
            <w:r w:rsidRPr="009F4207">
              <w:t>47546</w:t>
            </w:r>
          </w:p>
        </w:tc>
        <w:tc>
          <w:tcPr>
            <w:tcW w:w="0" w:type="auto"/>
            <w:tcMar>
              <w:top w:w="38" w:type="dxa"/>
              <w:left w:w="38" w:type="dxa"/>
              <w:bottom w:w="38" w:type="dxa"/>
              <w:right w:w="38" w:type="dxa"/>
            </w:tcMar>
            <w:vAlign w:val="bottom"/>
          </w:tcPr>
          <w:p w14:paraId="5CB7DCDB" w14:textId="77777777" w:rsidR="00DD2E4B" w:rsidRPr="009F4207" w:rsidRDefault="00DD2E4B">
            <w:pPr>
              <w:spacing w:after="200"/>
              <w:rPr>
                <w:sz w:val="20"/>
                <w:szCs w:val="20"/>
              </w:rPr>
            </w:pPr>
            <w:r w:rsidRPr="009F4207">
              <w:rPr>
                <w:sz w:val="20"/>
                <w:szCs w:val="20"/>
              </w:rPr>
              <w:t xml:space="preserve">Tibia, plateau of, treatment of medial or lateral fracture of, by closed reduction (Anaes.) </w:t>
            </w:r>
          </w:p>
          <w:p w14:paraId="14A0A7E3" w14:textId="77777777" w:rsidR="00DD2E4B" w:rsidRPr="009F4207" w:rsidRDefault="00DD2E4B">
            <w:pPr>
              <w:tabs>
                <w:tab w:val="left" w:pos="1701"/>
              </w:tabs>
            </w:pPr>
            <w:r w:rsidRPr="009F4207">
              <w:rPr>
                <w:b/>
                <w:sz w:val="20"/>
              </w:rPr>
              <w:t xml:space="preserve">Fee: </w:t>
            </w:r>
            <w:r w:rsidRPr="009F4207">
              <w:t>$371.10</w:t>
            </w:r>
            <w:r w:rsidRPr="009F4207">
              <w:tab/>
            </w:r>
            <w:r w:rsidRPr="009F4207">
              <w:rPr>
                <w:b/>
                <w:sz w:val="20"/>
              </w:rPr>
              <w:t xml:space="preserve">Benefit: </w:t>
            </w:r>
            <w:r w:rsidRPr="009F4207">
              <w:t>75% = $278.35    85% = $315.45</w:t>
            </w:r>
          </w:p>
        </w:tc>
      </w:tr>
      <w:tr w:rsidR="00DD2E4B" w:rsidRPr="009F4207" w14:paraId="129837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4EB9E8" w14:textId="77777777" w:rsidR="00DD2E4B" w:rsidRPr="009F4207" w:rsidRDefault="00DD2E4B">
            <w:pPr>
              <w:rPr>
                <w:b/>
              </w:rPr>
            </w:pPr>
            <w:r w:rsidRPr="009F4207">
              <w:rPr>
                <w:b/>
              </w:rPr>
              <w:t>Fee</w:t>
            </w:r>
          </w:p>
          <w:p w14:paraId="1A3ECD47" w14:textId="77777777" w:rsidR="00DD2E4B" w:rsidRPr="009F4207" w:rsidRDefault="00DD2E4B">
            <w:r w:rsidRPr="009F4207">
              <w:t>47549</w:t>
            </w:r>
          </w:p>
        </w:tc>
        <w:tc>
          <w:tcPr>
            <w:tcW w:w="0" w:type="auto"/>
            <w:tcMar>
              <w:top w:w="38" w:type="dxa"/>
              <w:left w:w="38" w:type="dxa"/>
              <w:bottom w:w="38" w:type="dxa"/>
              <w:right w:w="38" w:type="dxa"/>
            </w:tcMar>
            <w:vAlign w:val="bottom"/>
          </w:tcPr>
          <w:p w14:paraId="7655E805" w14:textId="77777777" w:rsidR="00DD2E4B" w:rsidRPr="009F4207" w:rsidRDefault="00DD2E4B">
            <w:pPr>
              <w:spacing w:after="200"/>
              <w:rPr>
                <w:sz w:val="20"/>
                <w:szCs w:val="20"/>
              </w:rPr>
            </w:pPr>
            <w:r w:rsidRPr="009F4207">
              <w:rPr>
                <w:sz w:val="20"/>
                <w:szCs w:val="20"/>
              </w:rPr>
              <w:t>Treatment of medial or lateral fracture of plateau of tibia, by open reduction, with internal fixation, including any of the following (if performed):</w:t>
            </w:r>
          </w:p>
          <w:p w14:paraId="58B2EFBE" w14:textId="77777777" w:rsidR="00DD2E4B" w:rsidRPr="009F4207" w:rsidRDefault="00DD2E4B">
            <w:pPr>
              <w:spacing w:before="200" w:after="200"/>
              <w:rPr>
                <w:sz w:val="20"/>
                <w:szCs w:val="20"/>
              </w:rPr>
            </w:pPr>
            <w:r w:rsidRPr="009F4207">
              <w:rPr>
                <w:sz w:val="20"/>
                <w:szCs w:val="20"/>
              </w:rPr>
              <w:t>(a) arthroscopy;</w:t>
            </w:r>
          </w:p>
          <w:p w14:paraId="63A42377" w14:textId="77777777" w:rsidR="00DD2E4B" w:rsidRPr="009F4207" w:rsidRDefault="00DD2E4B">
            <w:pPr>
              <w:spacing w:before="200" w:after="200"/>
              <w:rPr>
                <w:sz w:val="20"/>
                <w:szCs w:val="20"/>
              </w:rPr>
            </w:pPr>
            <w:r w:rsidRPr="009F4207">
              <w:rPr>
                <w:sz w:val="20"/>
                <w:szCs w:val="20"/>
              </w:rPr>
              <w:t>(b) arthrotomy;</w:t>
            </w:r>
          </w:p>
          <w:p w14:paraId="2AF16519" w14:textId="77777777" w:rsidR="00DD2E4B" w:rsidRPr="009F4207" w:rsidRDefault="00DD2E4B">
            <w:pPr>
              <w:spacing w:before="200" w:after="200"/>
              <w:rPr>
                <w:sz w:val="20"/>
                <w:szCs w:val="20"/>
              </w:rPr>
            </w:pPr>
            <w:r w:rsidRPr="009F4207">
              <w:rPr>
                <w:sz w:val="20"/>
                <w:szCs w:val="20"/>
              </w:rPr>
              <w:t>(c) meniscal repair</w:t>
            </w:r>
          </w:p>
          <w:p w14:paraId="09C033E5" w14:textId="77777777" w:rsidR="00DD2E4B" w:rsidRPr="009F4207" w:rsidRDefault="00DD2E4B">
            <w:pPr>
              <w:spacing w:before="200" w:after="200"/>
              <w:rPr>
                <w:sz w:val="20"/>
                <w:szCs w:val="20"/>
              </w:rPr>
            </w:pPr>
            <w:r w:rsidRPr="009F4207">
              <w:rPr>
                <w:sz w:val="20"/>
                <w:szCs w:val="20"/>
              </w:rPr>
              <w:t xml:space="preserve">(H) (Anaes.) (Assist.) </w:t>
            </w:r>
          </w:p>
          <w:p w14:paraId="2D939A6E" w14:textId="77777777" w:rsidR="00DD2E4B" w:rsidRPr="009F4207" w:rsidRDefault="00DD2E4B">
            <w:pPr>
              <w:tabs>
                <w:tab w:val="left" w:pos="1701"/>
              </w:tabs>
            </w:pPr>
            <w:r w:rsidRPr="009F4207">
              <w:rPr>
                <w:b/>
                <w:sz w:val="20"/>
              </w:rPr>
              <w:t xml:space="preserve">Fee: </w:t>
            </w:r>
            <w:r w:rsidRPr="009F4207">
              <w:t>$589.50</w:t>
            </w:r>
            <w:r w:rsidRPr="009F4207">
              <w:tab/>
            </w:r>
            <w:r w:rsidRPr="009F4207">
              <w:rPr>
                <w:b/>
                <w:sz w:val="20"/>
              </w:rPr>
              <w:t xml:space="preserve">Benefit: </w:t>
            </w:r>
            <w:r w:rsidRPr="009F4207">
              <w:t>75% = $442.15</w:t>
            </w:r>
          </w:p>
        </w:tc>
      </w:tr>
      <w:tr w:rsidR="00DD2E4B" w:rsidRPr="009F4207" w14:paraId="79CBE4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8EF198" w14:textId="77777777" w:rsidR="00DD2E4B" w:rsidRPr="009F4207" w:rsidRDefault="00DD2E4B">
            <w:pPr>
              <w:rPr>
                <w:b/>
              </w:rPr>
            </w:pPr>
            <w:r w:rsidRPr="009F4207">
              <w:rPr>
                <w:b/>
              </w:rPr>
              <w:t>Fee</w:t>
            </w:r>
          </w:p>
          <w:p w14:paraId="2AD745E3" w14:textId="77777777" w:rsidR="00DD2E4B" w:rsidRPr="009F4207" w:rsidRDefault="00DD2E4B">
            <w:r w:rsidRPr="009F4207">
              <w:t>47552</w:t>
            </w:r>
          </w:p>
        </w:tc>
        <w:tc>
          <w:tcPr>
            <w:tcW w:w="0" w:type="auto"/>
            <w:tcMar>
              <w:top w:w="38" w:type="dxa"/>
              <w:left w:w="38" w:type="dxa"/>
              <w:bottom w:w="38" w:type="dxa"/>
              <w:right w:w="38" w:type="dxa"/>
            </w:tcMar>
            <w:vAlign w:val="bottom"/>
          </w:tcPr>
          <w:p w14:paraId="1FA0DE13" w14:textId="77777777" w:rsidR="00DD2E4B" w:rsidRPr="009F4207" w:rsidRDefault="00DD2E4B">
            <w:pPr>
              <w:spacing w:after="200"/>
              <w:rPr>
                <w:sz w:val="20"/>
                <w:szCs w:val="20"/>
              </w:rPr>
            </w:pPr>
            <w:r w:rsidRPr="009F4207">
              <w:rPr>
                <w:sz w:val="20"/>
                <w:szCs w:val="20"/>
              </w:rPr>
              <w:t xml:space="preserve">Tibia, plateau of, treatment of both medial and lateral fractures of, other than a service to which item 47555 or 47558 applies (Anaes.) (Assist.) </w:t>
            </w:r>
          </w:p>
          <w:p w14:paraId="797432C0" w14:textId="77777777" w:rsidR="00DD2E4B" w:rsidRPr="009F4207" w:rsidRDefault="00DD2E4B">
            <w:pPr>
              <w:tabs>
                <w:tab w:val="left" w:pos="1701"/>
              </w:tabs>
            </w:pPr>
            <w:r w:rsidRPr="009F4207">
              <w:rPr>
                <w:b/>
                <w:sz w:val="20"/>
              </w:rPr>
              <w:t xml:space="preserve">Fee: </w:t>
            </w:r>
            <w:r w:rsidRPr="009F4207">
              <w:t>$412.40</w:t>
            </w:r>
            <w:r w:rsidRPr="009F4207">
              <w:tab/>
            </w:r>
            <w:r w:rsidRPr="009F4207">
              <w:rPr>
                <w:b/>
                <w:sz w:val="20"/>
              </w:rPr>
              <w:t xml:space="preserve">Benefit: </w:t>
            </w:r>
            <w:r w:rsidRPr="009F4207">
              <w:t>75% = $309.30    85% = $350.55</w:t>
            </w:r>
          </w:p>
        </w:tc>
      </w:tr>
      <w:tr w:rsidR="00DD2E4B" w:rsidRPr="009F4207" w14:paraId="5AD4AC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00C991" w14:textId="77777777" w:rsidR="00DD2E4B" w:rsidRPr="009F4207" w:rsidRDefault="00DD2E4B">
            <w:pPr>
              <w:rPr>
                <w:b/>
              </w:rPr>
            </w:pPr>
            <w:r w:rsidRPr="009F4207">
              <w:rPr>
                <w:b/>
              </w:rPr>
              <w:t>Fee</w:t>
            </w:r>
          </w:p>
          <w:p w14:paraId="1F417075" w14:textId="77777777" w:rsidR="00DD2E4B" w:rsidRPr="009F4207" w:rsidRDefault="00DD2E4B">
            <w:r w:rsidRPr="009F4207">
              <w:t>47555</w:t>
            </w:r>
          </w:p>
        </w:tc>
        <w:tc>
          <w:tcPr>
            <w:tcW w:w="0" w:type="auto"/>
            <w:tcMar>
              <w:top w:w="38" w:type="dxa"/>
              <w:left w:w="38" w:type="dxa"/>
              <w:bottom w:w="38" w:type="dxa"/>
              <w:right w:w="38" w:type="dxa"/>
            </w:tcMar>
            <w:vAlign w:val="bottom"/>
          </w:tcPr>
          <w:p w14:paraId="2C83F57F" w14:textId="77777777" w:rsidR="00DD2E4B" w:rsidRPr="009F4207" w:rsidRDefault="00DD2E4B">
            <w:pPr>
              <w:spacing w:after="200"/>
              <w:rPr>
                <w:sz w:val="20"/>
                <w:szCs w:val="20"/>
              </w:rPr>
            </w:pPr>
            <w:r w:rsidRPr="009F4207">
              <w:rPr>
                <w:sz w:val="20"/>
                <w:szCs w:val="20"/>
              </w:rPr>
              <w:t xml:space="preserve">Tibia, plateau of, treatment of both medial and lateral fractures of, by closed reduction (H) (Anaes.) </w:t>
            </w:r>
          </w:p>
          <w:p w14:paraId="5D6DDD6E" w14:textId="77777777" w:rsidR="00DD2E4B" w:rsidRPr="009F4207" w:rsidRDefault="00DD2E4B">
            <w:pPr>
              <w:tabs>
                <w:tab w:val="left" w:pos="1701"/>
              </w:tabs>
            </w:pPr>
            <w:r w:rsidRPr="009F4207">
              <w:rPr>
                <w:b/>
                <w:sz w:val="20"/>
              </w:rPr>
              <w:t xml:space="preserve">Fee: </w:t>
            </w:r>
            <w:r w:rsidRPr="009F4207">
              <w:t>$618.65</w:t>
            </w:r>
            <w:r w:rsidRPr="009F4207">
              <w:tab/>
            </w:r>
            <w:r w:rsidRPr="009F4207">
              <w:rPr>
                <w:b/>
                <w:sz w:val="20"/>
              </w:rPr>
              <w:t xml:space="preserve">Benefit: </w:t>
            </w:r>
            <w:r w:rsidRPr="009F4207">
              <w:t>75% = $464.00</w:t>
            </w:r>
          </w:p>
        </w:tc>
      </w:tr>
      <w:tr w:rsidR="00DD2E4B" w:rsidRPr="009F4207" w14:paraId="22C0F6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D9B941" w14:textId="77777777" w:rsidR="00DD2E4B" w:rsidRPr="009F4207" w:rsidRDefault="00DD2E4B">
            <w:pPr>
              <w:rPr>
                <w:b/>
              </w:rPr>
            </w:pPr>
            <w:r w:rsidRPr="009F4207">
              <w:rPr>
                <w:b/>
              </w:rPr>
              <w:t>Fee</w:t>
            </w:r>
          </w:p>
          <w:p w14:paraId="5AA4CB7A" w14:textId="77777777" w:rsidR="00DD2E4B" w:rsidRPr="009F4207" w:rsidRDefault="00DD2E4B">
            <w:r w:rsidRPr="009F4207">
              <w:t>47558</w:t>
            </w:r>
          </w:p>
        </w:tc>
        <w:tc>
          <w:tcPr>
            <w:tcW w:w="0" w:type="auto"/>
            <w:tcMar>
              <w:top w:w="38" w:type="dxa"/>
              <w:left w:w="38" w:type="dxa"/>
              <w:bottom w:w="38" w:type="dxa"/>
              <w:right w:w="38" w:type="dxa"/>
            </w:tcMar>
            <w:vAlign w:val="bottom"/>
          </w:tcPr>
          <w:p w14:paraId="7F1EF17D" w14:textId="77777777" w:rsidR="00DD2E4B" w:rsidRPr="009F4207" w:rsidRDefault="00DD2E4B">
            <w:pPr>
              <w:spacing w:after="200"/>
              <w:rPr>
                <w:sz w:val="20"/>
                <w:szCs w:val="20"/>
              </w:rPr>
            </w:pPr>
            <w:r w:rsidRPr="009F4207">
              <w:rPr>
                <w:sz w:val="20"/>
                <w:szCs w:val="20"/>
              </w:rPr>
              <w:t>Treatment of medial and lateral fractures of tibia, by open reduction, with internal fixation, including any of the following (if performed):</w:t>
            </w:r>
          </w:p>
          <w:p w14:paraId="6123575F" w14:textId="77777777" w:rsidR="00DD2E4B" w:rsidRPr="009F4207" w:rsidRDefault="00DD2E4B">
            <w:pPr>
              <w:spacing w:before="200" w:after="200"/>
              <w:rPr>
                <w:sz w:val="20"/>
                <w:szCs w:val="20"/>
              </w:rPr>
            </w:pPr>
            <w:r w:rsidRPr="009F4207">
              <w:rPr>
                <w:sz w:val="20"/>
                <w:szCs w:val="20"/>
              </w:rPr>
              <w:t>(a) arthroscopy;</w:t>
            </w:r>
          </w:p>
          <w:p w14:paraId="23DBC73B" w14:textId="77777777" w:rsidR="00DD2E4B" w:rsidRPr="009F4207" w:rsidRDefault="00DD2E4B">
            <w:pPr>
              <w:spacing w:before="200" w:after="200"/>
              <w:rPr>
                <w:sz w:val="20"/>
                <w:szCs w:val="20"/>
              </w:rPr>
            </w:pPr>
            <w:r w:rsidRPr="009F4207">
              <w:rPr>
                <w:sz w:val="20"/>
                <w:szCs w:val="20"/>
              </w:rPr>
              <w:t>(b) arthrotomy;</w:t>
            </w:r>
          </w:p>
          <w:p w14:paraId="4176F59B" w14:textId="77777777" w:rsidR="00DD2E4B" w:rsidRPr="009F4207" w:rsidRDefault="00DD2E4B">
            <w:pPr>
              <w:spacing w:before="200" w:after="200"/>
              <w:rPr>
                <w:sz w:val="20"/>
                <w:szCs w:val="20"/>
              </w:rPr>
            </w:pPr>
            <w:r w:rsidRPr="009F4207">
              <w:rPr>
                <w:sz w:val="20"/>
                <w:szCs w:val="20"/>
              </w:rPr>
              <w:t>(c) meniscal repair</w:t>
            </w:r>
          </w:p>
          <w:p w14:paraId="0BB9069D" w14:textId="77777777" w:rsidR="00DD2E4B" w:rsidRPr="009F4207" w:rsidRDefault="00DD2E4B">
            <w:pPr>
              <w:spacing w:before="200" w:after="200"/>
              <w:rPr>
                <w:sz w:val="20"/>
                <w:szCs w:val="20"/>
              </w:rPr>
            </w:pPr>
            <w:r w:rsidRPr="009F4207">
              <w:rPr>
                <w:sz w:val="20"/>
                <w:szCs w:val="20"/>
              </w:rPr>
              <w:t xml:space="preserve">(H) (Anaes.) (Assist.) </w:t>
            </w:r>
          </w:p>
          <w:p w14:paraId="543F7D91" w14:textId="77777777" w:rsidR="00DD2E4B" w:rsidRPr="009F4207" w:rsidRDefault="00DD2E4B">
            <w:pPr>
              <w:tabs>
                <w:tab w:val="left" w:pos="1701"/>
              </w:tabs>
            </w:pPr>
            <w:r w:rsidRPr="009F4207">
              <w:rPr>
                <w:b/>
                <w:sz w:val="20"/>
              </w:rPr>
              <w:t xml:space="preserve">Fee: </w:t>
            </w:r>
            <w:r w:rsidRPr="009F4207">
              <w:t>$1,093.00</w:t>
            </w:r>
            <w:r w:rsidRPr="009F4207">
              <w:tab/>
            </w:r>
            <w:r w:rsidRPr="009F4207">
              <w:rPr>
                <w:b/>
                <w:sz w:val="20"/>
              </w:rPr>
              <w:t xml:space="preserve">Benefit: </w:t>
            </w:r>
            <w:r w:rsidRPr="009F4207">
              <w:t>75% = $819.75</w:t>
            </w:r>
          </w:p>
        </w:tc>
      </w:tr>
      <w:tr w:rsidR="00DD2E4B" w:rsidRPr="009F4207" w14:paraId="34C498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CD8E01" w14:textId="77777777" w:rsidR="00DD2E4B" w:rsidRPr="009F4207" w:rsidRDefault="00DD2E4B">
            <w:pPr>
              <w:rPr>
                <w:b/>
              </w:rPr>
            </w:pPr>
            <w:r w:rsidRPr="009F4207">
              <w:rPr>
                <w:b/>
              </w:rPr>
              <w:t>Fee</w:t>
            </w:r>
          </w:p>
          <w:p w14:paraId="6BCDA722" w14:textId="77777777" w:rsidR="00DD2E4B" w:rsidRPr="009F4207" w:rsidRDefault="00DD2E4B">
            <w:r w:rsidRPr="009F4207">
              <w:t>47559</w:t>
            </w:r>
          </w:p>
        </w:tc>
        <w:tc>
          <w:tcPr>
            <w:tcW w:w="0" w:type="auto"/>
            <w:tcMar>
              <w:top w:w="38" w:type="dxa"/>
              <w:left w:w="38" w:type="dxa"/>
              <w:bottom w:w="38" w:type="dxa"/>
              <w:right w:w="38" w:type="dxa"/>
            </w:tcMar>
            <w:vAlign w:val="bottom"/>
          </w:tcPr>
          <w:p w14:paraId="4B91BD56" w14:textId="77777777" w:rsidR="00DD2E4B" w:rsidRPr="009F4207" w:rsidRDefault="00DD2E4B">
            <w:pPr>
              <w:spacing w:after="200"/>
              <w:rPr>
                <w:sz w:val="20"/>
                <w:szCs w:val="20"/>
              </w:rPr>
            </w:pPr>
            <w:r w:rsidRPr="009F4207">
              <w:rPr>
                <w:sz w:val="20"/>
                <w:szCs w:val="20"/>
              </w:rPr>
              <w:t xml:space="preserve">Treatment of medial or lateral (or both) fracture of plateau of tibia, with application of a bridging external fixator to the plateau (Anaes.) (Assist.) </w:t>
            </w:r>
          </w:p>
          <w:p w14:paraId="31195AFE" w14:textId="77777777" w:rsidR="00DD2E4B" w:rsidRPr="009F4207" w:rsidRDefault="00DD2E4B">
            <w:pPr>
              <w:tabs>
                <w:tab w:val="left" w:pos="1701"/>
              </w:tabs>
            </w:pPr>
            <w:r w:rsidRPr="009F4207">
              <w:rPr>
                <w:b/>
                <w:sz w:val="20"/>
              </w:rPr>
              <w:t xml:space="preserve">Fee: </w:t>
            </w:r>
            <w:r w:rsidRPr="009F4207">
              <w:t>$837.05</w:t>
            </w:r>
            <w:r w:rsidRPr="009F4207">
              <w:tab/>
            </w:r>
            <w:r w:rsidRPr="009F4207">
              <w:rPr>
                <w:b/>
                <w:sz w:val="20"/>
              </w:rPr>
              <w:t xml:space="preserve">Benefit: </w:t>
            </w:r>
            <w:r w:rsidRPr="009F4207">
              <w:t>75% = $627.80    85% = $743.85</w:t>
            </w:r>
          </w:p>
        </w:tc>
      </w:tr>
      <w:tr w:rsidR="00DD2E4B" w:rsidRPr="009F4207" w14:paraId="3728F9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18FC8B" w14:textId="77777777" w:rsidR="00DD2E4B" w:rsidRPr="009F4207" w:rsidRDefault="00DD2E4B">
            <w:pPr>
              <w:rPr>
                <w:b/>
              </w:rPr>
            </w:pPr>
            <w:r w:rsidRPr="009F4207">
              <w:rPr>
                <w:b/>
              </w:rPr>
              <w:t>Fee</w:t>
            </w:r>
          </w:p>
          <w:p w14:paraId="5A9D4400" w14:textId="77777777" w:rsidR="00DD2E4B" w:rsidRPr="009F4207" w:rsidRDefault="00DD2E4B">
            <w:r w:rsidRPr="009F4207">
              <w:t>47561</w:t>
            </w:r>
          </w:p>
        </w:tc>
        <w:tc>
          <w:tcPr>
            <w:tcW w:w="0" w:type="auto"/>
            <w:tcMar>
              <w:top w:w="38" w:type="dxa"/>
              <w:left w:w="38" w:type="dxa"/>
              <w:bottom w:w="38" w:type="dxa"/>
              <w:right w:w="38" w:type="dxa"/>
            </w:tcMar>
            <w:vAlign w:val="bottom"/>
          </w:tcPr>
          <w:p w14:paraId="5E46963B" w14:textId="77777777" w:rsidR="00DD2E4B" w:rsidRPr="009F4207" w:rsidRDefault="00DD2E4B">
            <w:pPr>
              <w:spacing w:after="200"/>
              <w:rPr>
                <w:sz w:val="20"/>
                <w:szCs w:val="20"/>
              </w:rPr>
            </w:pPr>
            <w:r w:rsidRPr="009F4207">
              <w:rPr>
                <w:sz w:val="20"/>
                <w:szCs w:val="20"/>
              </w:rPr>
              <w:t xml:space="preserve">Treatment of fracture of shaft of tibia, by cast immobilisation, other than a service to which item 47570 or 47573 applies (Anaes.) </w:t>
            </w:r>
          </w:p>
          <w:p w14:paraId="54FE344B" w14:textId="77777777" w:rsidR="00DD2E4B" w:rsidRPr="009F4207" w:rsidRDefault="00DD2E4B">
            <w:pPr>
              <w:tabs>
                <w:tab w:val="left" w:pos="1701"/>
              </w:tabs>
            </w:pPr>
            <w:r w:rsidRPr="009F4207">
              <w:rPr>
                <w:b/>
                <w:sz w:val="20"/>
              </w:rPr>
              <w:t xml:space="preserve">Fee: </w:t>
            </w:r>
            <w:r w:rsidRPr="009F4207">
              <w:t>$298.95</w:t>
            </w:r>
            <w:r w:rsidRPr="009F4207">
              <w:tab/>
            </w:r>
            <w:r w:rsidRPr="009F4207">
              <w:rPr>
                <w:b/>
                <w:sz w:val="20"/>
              </w:rPr>
              <w:t xml:space="preserve">Benefit: </w:t>
            </w:r>
            <w:r w:rsidRPr="009F4207">
              <w:t>75% = $224.25    85% = $254.15</w:t>
            </w:r>
          </w:p>
        </w:tc>
      </w:tr>
      <w:tr w:rsidR="00DD2E4B" w:rsidRPr="009F4207" w14:paraId="0CDAD0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F60F83" w14:textId="77777777" w:rsidR="00DD2E4B" w:rsidRPr="009F4207" w:rsidRDefault="00DD2E4B">
            <w:pPr>
              <w:rPr>
                <w:b/>
              </w:rPr>
            </w:pPr>
            <w:r w:rsidRPr="009F4207">
              <w:rPr>
                <w:b/>
              </w:rPr>
              <w:t>Fee</w:t>
            </w:r>
          </w:p>
          <w:p w14:paraId="2FBDD58E" w14:textId="77777777" w:rsidR="00DD2E4B" w:rsidRPr="009F4207" w:rsidRDefault="00DD2E4B">
            <w:r w:rsidRPr="009F4207">
              <w:t>47565</w:t>
            </w:r>
          </w:p>
        </w:tc>
        <w:tc>
          <w:tcPr>
            <w:tcW w:w="0" w:type="auto"/>
            <w:tcMar>
              <w:top w:w="38" w:type="dxa"/>
              <w:left w:w="38" w:type="dxa"/>
              <w:bottom w:w="38" w:type="dxa"/>
              <w:right w:w="38" w:type="dxa"/>
            </w:tcMar>
            <w:vAlign w:val="bottom"/>
          </w:tcPr>
          <w:p w14:paraId="20B66E92" w14:textId="77777777" w:rsidR="00DD2E4B" w:rsidRPr="009F4207" w:rsidRDefault="00DD2E4B">
            <w:pPr>
              <w:spacing w:after="200"/>
              <w:rPr>
                <w:sz w:val="20"/>
                <w:szCs w:val="20"/>
              </w:rPr>
            </w:pPr>
            <w:r w:rsidRPr="009F4207">
              <w:rPr>
                <w:sz w:val="20"/>
                <w:szCs w:val="20"/>
              </w:rPr>
              <w:t xml:space="preserve">Tibia, shaft of, treatment of fracture of, by internal fixation or external fixation (H) (Anaes.) (Assist.) </w:t>
            </w:r>
          </w:p>
          <w:p w14:paraId="11BCA38B" w14:textId="77777777" w:rsidR="00DD2E4B" w:rsidRPr="009F4207" w:rsidRDefault="00DD2E4B">
            <w:pPr>
              <w:tabs>
                <w:tab w:val="left" w:pos="1701"/>
              </w:tabs>
            </w:pPr>
            <w:r w:rsidRPr="009F4207">
              <w:rPr>
                <w:b/>
                <w:sz w:val="20"/>
              </w:rPr>
              <w:t xml:space="preserve">Fee: </w:t>
            </w:r>
            <w:r w:rsidRPr="009F4207">
              <w:t>$780.20</w:t>
            </w:r>
            <w:r w:rsidRPr="009F4207">
              <w:tab/>
            </w:r>
            <w:r w:rsidRPr="009F4207">
              <w:rPr>
                <w:b/>
                <w:sz w:val="20"/>
              </w:rPr>
              <w:t xml:space="preserve">Benefit: </w:t>
            </w:r>
            <w:r w:rsidRPr="009F4207">
              <w:t>75% = $585.15</w:t>
            </w:r>
          </w:p>
        </w:tc>
      </w:tr>
      <w:tr w:rsidR="00DD2E4B" w:rsidRPr="009F4207" w14:paraId="536E82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7AE9FF" w14:textId="77777777" w:rsidR="00DD2E4B" w:rsidRPr="009F4207" w:rsidRDefault="00DD2E4B">
            <w:pPr>
              <w:rPr>
                <w:b/>
              </w:rPr>
            </w:pPr>
            <w:r w:rsidRPr="009F4207">
              <w:rPr>
                <w:b/>
              </w:rPr>
              <w:t>Fee</w:t>
            </w:r>
          </w:p>
          <w:p w14:paraId="236FB3E8" w14:textId="77777777" w:rsidR="00DD2E4B" w:rsidRPr="009F4207" w:rsidRDefault="00DD2E4B">
            <w:r w:rsidRPr="009F4207">
              <w:t>47566</w:t>
            </w:r>
          </w:p>
        </w:tc>
        <w:tc>
          <w:tcPr>
            <w:tcW w:w="0" w:type="auto"/>
            <w:tcMar>
              <w:top w:w="38" w:type="dxa"/>
              <w:left w:w="38" w:type="dxa"/>
              <w:bottom w:w="38" w:type="dxa"/>
              <w:right w:w="38" w:type="dxa"/>
            </w:tcMar>
            <w:vAlign w:val="bottom"/>
          </w:tcPr>
          <w:p w14:paraId="0F557DB6" w14:textId="77777777" w:rsidR="00DD2E4B" w:rsidRPr="009F4207" w:rsidRDefault="00DD2E4B">
            <w:pPr>
              <w:spacing w:after="200"/>
              <w:rPr>
                <w:sz w:val="20"/>
                <w:szCs w:val="20"/>
              </w:rPr>
            </w:pPr>
            <w:r w:rsidRPr="009F4207">
              <w:rPr>
                <w:sz w:val="20"/>
                <w:szCs w:val="20"/>
              </w:rPr>
              <w:t xml:space="preserve">Tibia, shaft of, treatment of fracture of, by intramedullary fixation and cross fixation (H) (Anaes.) (Assist.) </w:t>
            </w:r>
          </w:p>
          <w:p w14:paraId="5DC46BF5" w14:textId="77777777" w:rsidR="00DD2E4B" w:rsidRPr="009F4207" w:rsidRDefault="00DD2E4B">
            <w:pPr>
              <w:tabs>
                <w:tab w:val="left" w:pos="1701"/>
              </w:tabs>
            </w:pPr>
            <w:r w:rsidRPr="009F4207">
              <w:rPr>
                <w:b/>
                <w:sz w:val="20"/>
              </w:rPr>
              <w:t xml:space="preserve">Fee: </w:t>
            </w:r>
            <w:r w:rsidRPr="009F4207">
              <w:t>$994.55</w:t>
            </w:r>
            <w:r w:rsidRPr="009F4207">
              <w:tab/>
            </w:r>
            <w:r w:rsidRPr="009F4207">
              <w:rPr>
                <w:b/>
                <w:sz w:val="20"/>
              </w:rPr>
              <w:t xml:space="preserve">Benefit: </w:t>
            </w:r>
            <w:r w:rsidRPr="009F4207">
              <w:t>75% = $745.95</w:t>
            </w:r>
          </w:p>
        </w:tc>
      </w:tr>
      <w:tr w:rsidR="00DD2E4B" w:rsidRPr="009F4207" w14:paraId="5635FC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99E28D" w14:textId="77777777" w:rsidR="00DD2E4B" w:rsidRPr="009F4207" w:rsidRDefault="00DD2E4B">
            <w:pPr>
              <w:rPr>
                <w:b/>
              </w:rPr>
            </w:pPr>
            <w:r w:rsidRPr="009F4207">
              <w:rPr>
                <w:b/>
              </w:rPr>
              <w:t>Fee</w:t>
            </w:r>
          </w:p>
          <w:p w14:paraId="179511EB" w14:textId="77777777" w:rsidR="00DD2E4B" w:rsidRPr="009F4207" w:rsidRDefault="00DD2E4B">
            <w:r w:rsidRPr="009F4207">
              <w:t>47568</w:t>
            </w:r>
          </w:p>
        </w:tc>
        <w:tc>
          <w:tcPr>
            <w:tcW w:w="0" w:type="auto"/>
            <w:tcMar>
              <w:top w:w="38" w:type="dxa"/>
              <w:left w:w="38" w:type="dxa"/>
              <w:bottom w:w="38" w:type="dxa"/>
              <w:right w:w="38" w:type="dxa"/>
            </w:tcMar>
            <w:vAlign w:val="bottom"/>
          </w:tcPr>
          <w:p w14:paraId="4CDD1DEA" w14:textId="77777777" w:rsidR="00DD2E4B" w:rsidRPr="009F4207" w:rsidRDefault="00DD2E4B">
            <w:pPr>
              <w:spacing w:after="200"/>
              <w:rPr>
                <w:sz w:val="20"/>
                <w:szCs w:val="20"/>
              </w:rPr>
            </w:pPr>
            <w:r w:rsidRPr="009F4207">
              <w:rPr>
                <w:sz w:val="20"/>
                <w:szCs w:val="20"/>
              </w:rPr>
              <w:t xml:space="preserve">Closed reduction of proximal tibia, distal tibia or shaft of tibia, with or without treatment of fibular fracture (Anaes.) (Assist.) </w:t>
            </w:r>
          </w:p>
          <w:p w14:paraId="59D18707" w14:textId="77777777" w:rsidR="00DD2E4B" w:rsidRPr="009F4207" w:rsidRDefault="00DD2E4B">
            <w:pPr>
              <w:tabs>
                <w:tab w:val="left" w:pos="1701"/>
              </w:tabs>
            </w:pPr>
            <w:r w:rsidRPr="009F4207">
              <w:rPr>
                <w:b/>
                <w:sz w:val="20"/>
              </w:rPr>
              <w:t xml:space="preserve">Fee: </w:t>
            </w:r>
            <w:r w:rsidRPr="009F4207">
              <w:t>$448.55</w:t>
            </w:r>
            <w:r w:rsidRPr="009F4207">
              <w:tab/>
            </w:r>
            <w:r w:rsidRPr="009F4207">
              <w:rPr>
                <w:b/>
                <w:sz w:val="20"/>
              </w:rPr>
              <w:t xml:space="preserve">Benefit: </w:t>
            </w:r>
            <w:r w:rsidRPr="009F4207">
              <w:t>75% = $336.45    85% = $381.30</w:t>
            </w:r>
          </w:p>
        </w:tc>
      </w:tr>
      <w:tr w:rsidR="00DD2E4B" w:rsidRPr="009F4207" w14:paraId="4FE4CF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209B43" w14:textId="77777777" w:rsidR="00DD2E4B" w:rsidRPr="009F4207" w:rsidRDefault="00DD2E4B">
            <w:pPr>
              <w:rPr>
                <w:b/>
              </w:rPr>
            </w:pPr>
            <w:r w:rsidRPr="009F4207">
              <w:rPr>
                <w:b/>
              </w:rPr>
              <w:lastRenderedPageBreak/>
              <w:t>Fee</w:t>
            </w:r>
          </w:p>
          <w:p w14:paraId="2DF13AC0" w14:textId="77777777" w:rsidR="00DD2E4B" w:rsidRPr="009F4207" w:rsidRDefault="00DD2E4B">
            <w:r w:rsidRPr="009F4207">
              <w:t>47570</w:t>
            </w:r>
          </w:p>
        </w:tc>
        <w:tc>
          <w:tcPr>
            <w:tcW w:w="0" w:type="auto"/>
            <w:tcMar>
              <w:top w:w="38" w:type="dxa"/>
              <w:left w:w="38" w:type="dxa"/>
              <w:bottom w:w="38" w:type="dxa"/>
              <w:right w:w="38" w:type="dxa"/>
            </w:tcMar>
            <w:vAlign w:val="bottom"/>
          </w:tcPr>
          <w:p w14:paraId="1A679053" w14:textId="77777777" w:rsidR="00DD2E4B" w:rsidRPr="009F4207" w:rsidRDefault="00DD2E4B">
            <w:pPr>
              <w:spacing w:after="200"/>
              <w:rPr>
                <w:sz w:val="20"/>
                <w:szCs w:val="20"/>
              </w:rPr>
            </w:pPr>
            <w:r w:rsidRPr="009F4207">
              <w:rPr>
                <w:sz w:val="20"/>
                <w:szCs w:val="20"/>
              </w:rPr>
              <w:t xml:space="preserve">Tibia, shaft of, treatment of fracture of, by open reduction, with or without treatment of fibular fracture (Anaes.) (Assist.) </w:t>
            </w:r>
          </w:p>
          <w:p w14:paraId="121878F3" w14:textId="77777777" w:rsidR="00DD2E4B" w:rsidRPr="009F4207" w:rsidRDefault="00DD2E4B">
            <w:pPr>
              <w:tabs>
                <w:tab w:val="left" w:pos="1701"/>
              </w:tabs>
            </w:pPr>
            <w:r w:rsidRPr="009F4207">
              <w:rPr>
                <w:b/>
                <w:sz w:val="20"/>
              </w:rPr>
              <w:t xml:space="preserve">Fee: </w:t>
            </w:r>
            <w:r w:rsidRPr="009F4207">
              <w:t>$598.00</w:t>
            </w:r>
            <w:r w:rsidRPr="009F4207">
              <w:tab/>
            </w:r>
            <w:r w:rsidRPr="009F4207">
              <w:rPr>
                <w:b/>
                <w:sz w:val="20"/>
              </w:rPr>
              <w:t xml:space="preserve">Benefit: </w:t>
            </w:r>
            <w:r w:rsidRPr="009F4207">
              <w:t>75% = $448.50    85% = $508.30</w:t>
            </w:r>
          </w:p>
        </w:tc>
      </w:tr>
      <w:tr w:rsidR="00DD2E4B" w:rsidRPr="009F4207" w14:paraId="645F86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0B9186" w14:textId="77777777" w:rsidR="00DD2E4B" w:rsidRPr="009F4207" w:rsidRDefault="00DD2E4B">
            <w:pPr>
              <w:rPr>
                <w:b/>
              </w:rPr>
            </w:pPr>
            <w:r w:rsidRPr="009F4207">
              <w:rPr>
                <w:b/>
              </w:rPr>
              <w:t>Fee</w:t>
            </w:r>
          </w:p>
          <w:p w14:paraId="0EDA8425" w14:textId="77777777" w:rsidR="00DD2E4B" w:rsidRPr="009F4207" w:rsidRDefault="00DD2E4B">
            <w:r w:rsidRPr="009F4207">
              <w:t>47573</w:t>
            </w:r>
          </w:p>
        </w:tc>
        <w:tc>
          <w:tcPr>
            <w:tcW w:w="0" w:type="auto"/>
            <w:tcMar>
              <w:top w:w="38" w:type="dxa"/>
              <w:left w:w="38" w:type="dxa"/>
              <w:bottom w:w="38" w:type="dxa"/>
              <w:right w:w="38" w:type="dxa"/>
            </w:tcMar>
            <w:vAlign w:val="bottom"/>
          </w:tcPr>
          <w:p w14:paraId="700C3756" w14:textId="77777777" w:rsidR="00DD2E4B" w:rsidRPr="009F4207" w:rsidRDefault="00DD2E4B">
            <w:pPr>
              <w:spacing w:after="200"/>
              <w:rPr>
                <w:sz w:val="20"/>
                <w:szCs w:val="20"/>
              </w:rPr>
            </w:pPr>
            <w:r w:rsidRPr="009F4207">
              <w:rPr>
                <w:sz w:val="20"/>
                <w:szCs w:val="20"/>
              </w:rPr>
              <w:t>Treatment of proximal or distal intra-articular fracture of shaft of tibia, by open reduction, with or without treatment of fibular fracture, including any of the following (if performed):</w:t>
            </w:r>
          </w:p>
          <w:p w14:paraId="1FB3CB6A" w14:textId="77777777" w:rsidR="00DD2E4B" w:rsidRPr="009F4207" w:rsidRDefault="00DD2E4B">
            <w:pPr>
              <w:spacing w:before="200" w:after="200"/>
              <w:rPr>
                <w:sz w:val="20"/>
                <w:szCs w:val="20"/>
              </w:rPr>
            </w:pPr>
            <w:r w:rsidRPr="009F4207">
              <w:rPr>
                <w:sz w:val="20"/>
                <w:szCs w:val="20"/>
              </w:rPr>
              <w:t>(a) arthroscopy;</w:t>
            </w:r>
          </w:p>
          <w:p w14:paraId="4F8F6E02" w14:textId="77777777" w:rsidR="00DD2E4B" w:rsidRPr="009F4207" w:rsidRDefault="00DD2E4B">
            <w:pPr>
              <w:spacing w:before="200" w:after="200"/>
              <w:rPr>
                <w:sz w:val="20"/>
                <w:szCs w:val="20"/>
              </w:rPr>
            </w:pPr>
            <w:r w:rsidRPr="009F4207">
              <w:rPr>
                <w:sz w:val="20"/>
                <w:szCs w:val="20"/>
              </w:rPr>
              <w:t>(b) arthrotomy;</w:t>
            </w:r>
          </w:p>
          <w:p w14:paraId="4C7C2E06" w14:textId="77777777" w:rsidR="00DD2E4B" w:rsidRPr="009F4207" w:rsidRDefault="00DD2E4B">
            <w:pPr>
              <w:spacing w:before="200" w:after="200"/>
              <w:rPr>
                <w:sz w:val="20"/>
                <w:szCs w:val="20"/>
              </w:rPr>
            </w:pPr>
            <w:r w:rsidRPr="009F4207">
              <w:rPr>
                <w:sz w:val="20"/>
                <w:szCs w:val="20"/>
              </w:rPr>
              <w:t>(c) capsule repair;</w:t>
            </w:r>
          </w:p>
          <w:p w14:paraId="52FE7A37" w14:textId="77777777" w:rsidR="00DD2E4B" w:rsidRPr="009F4207" w:rsidRDefault="00DD2E4B">
            <w:pPr>
              <w:spacing w:before="200" w:after="200"/>
              <w:rPr>
                <w:sz w:val="20"/>
                <w:szCs w:val="20"/>
              </w:rPr>
            </w:pPr>
            <w:r w:rsidRPr="009F4207">
              <w:rPr>
                <w:sz w:val="20"/>
                <w:szCs w:val="20"/>
              </w:rPr>
              <w:t>(d) removal of intervening soft tissue;</w:t>
            </w:r>
          </w:p>
          <w:p w14:paraId="07A36840" w14:textId="77777777" w:rsidR="00DD2E4B" w:rsidRPr="009F4207" w:rsidRDefault="00DD2E4B">
            <w:pPr>
              <w:spacing w:before="200" w:after="200"/>
              <w:rPr>
                <w:sz w:val="20"/>
                <w:szCs w:val="20"/>
              </w:rPr>
            </w:pPr>
            <w:r w:rsidRPr="009F4207">
              <w:rPr>
                <w:sz w:val="20"/>
                <w:szCs w:val="20"/>
              </w:rPr>
              <w:t>(e) removal of loose fragments;</w:t>
            </w:r>
          </w:p>
          <w:p w14:paraId="22E311AE" w14:textId="77777777" w:rsidR="00DD2E4B" w:rsidRPr="009F4207" w:rsidRDefault="00DD2E4B">
            <w:pPr>
              <w:spacing w:before="200" w:after="200"/>
              <w:rPr>
                <w:sz w:val="20"/>
                <w:szCs w:val="20"/>
              </w:rPr>
            </w:pPr>
            <w:r w:rsidRPr="009F4207">
              <w:rPr>
                <w:sz w:val="20"/>
                <w:szCs w:val="20"/>
              </w:rPr>
              <w:t>(f) washout of joint;</w:t>
            </w:r>
          </w:p>
          <w:p w14:paraId="7C29FD0D" w14:textId="77777777" w:rsidR="00DD2E4B" w:rsidRPr="009F4207" w:rsidRDefault="00DD2E4B">
            <w:pPr>
              <w:spacing w:before="200" w:after="200"/>
              <w:rPr>
                <w:sz w:val="20"/>
                <w:szCs w:val="20"/>
              </w:rPr>
            </w:pPr>
            <w:r w:rsidRPr="009F4207">
              <w:rPr>
                <w:sz w:val="20"/>
                <w:szCs w:val="20"/>
              </w:rPr>
              <w:t xml:space="preserve">other than a service associated with a service to which another item in this Schedule applies if the service described in the other item is for the purpose of treating a medial malleolus fracture of the distal tibia (H) (Anaes.) (Assist.) </w:t>
            </w:r>
          </w:p>
          <w:p w14:paraId="71DDC871" w14:textId="77777777" w:rsidR="00DD2E4B" w:rsidRPr="009F4207" w:rsidRDefault="00DD2E4B">
            <w:pPr>
              <w:tabs>
                <w:tab w:val="left" w:pos="1701"/>
              </w:tabs>
            </w:pPr>
            <w:r w:rsidRPr="009F4207">
              <w:rPr>
                <w:b/>
                <w:sz w:val="20"/>
              </w:rPr>
              <w:t xml:space="preserve">Fee: </w:t>
            </w:r>
            <w:r w:rsidRPr="009F4207">
              <w:t>$747.55</w:t>
            </w:r>
            <w:r w:rsidRPr="009F4207">
              <w:tab/>
            </w:r>
            <w:r w:rsidRPr="009F4207">
              <w:rPr>
                <w:b/>
                <w:sz w:val="20"/>
              </w:rPr>
              <w:t xml:space="preserve">Benefit: </w:t>
            </w:r>
            <w:r w:rsidRPr="009F4207">
              <w:t>75% = $560.70</w:t>
            </w:r>
          </w:p>
        </w:tc>
      </w:tr>
      <w:tr w:rsidR="00DD2E4B" w:rsidRPr="009F4207" w14:paraId="794304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B68754" w14:textId="77777777" w:rsidR="00DD2E4B" w:rsidRPr="009F4207" w:rsidRDefault="00DD2E4B">
            <w:pPr>
              <w:rPr>
                <w:b/>
              </w:rPr>
            </w:pPr>
            <w:r w:rsidRPr="009F4207">
              <w:rPr>
                <w:b/>
              </w:rPr>
              <w:t>Fee</w:t>
            </w:r>
          </w:p>
          <w:p w14:paraId="58728445" w14:textId="77777777" w:rsidR="00DD2E4B" w:rsidRPr="009F4207" w:rsidRDefault="00DD2E4B">
            <w:r w:rsidRPr="009F4207">
              <w:t>47579</w:t>
            </w:r>
          </w:p>
        </w:tc>
        <w:tc>
          <w:tcPr>
            <w:tcW w:w="0" w:type="auto"/>
            <w:tcMar>
              <w:top w:w="38" w:type="dxa"/>
              <w:left w:w="38" w:type="dxa"/>
              <w:bottom w:w="38" w:type="dxa"/>
              <w:right w:w="38" w:type="dxa"/>
            </w:tcMar>
            <w:vAlign w:val="bottom"/>
          </w:tcPr>
          <w:p w14:paraId="3C493457" w14:textId="77777777" w:rsidR="00DD2E4B" w:rsidRPr="009F4207" w:rsidRDefault="00DD2E4B">
            <w:pPr>
              <w:spacing w:after="200"/>
              <w:rPr>
                <w:sz w:val="20"/>
                <w:szCs w:val="20"/>
              </w:rPr>
            </w:pPr>
            <w:r w:rsidRPr="009F4207">
              <w:rPr>
                <w:sz w:val="20"/>
                <w:szCs w:val="20"/>
              </w:rPr>
              <w:t xml:space="preserve">Treatment of fracture of patella, other than a service to which item 47582 or 47585 applies (Anaes.) </w:t>
            </w:r>
          </w:p>
          <w:p w14:paraId="5F69CF4F" w14:textId="77777777" w:rsidR="00DD2E4B" w:rsidRPr="009F4207" w:rsidRDefault="00DD2E4B">
            <w:pPr>
              <w:tabs>
                <w:tab w:val="left" w:pos="1701"/>
              </w:tabs>
            </w:pPr>
            <w:r w:rsidRPr="009F4207">
              <w:rPr>
                <w:b/>
                <w:sz w:val="20"/>
              </w:rPr>
              <w:t xml:space="preserve">Fee: </w:t>
            </w:r>
            <w:r w:rsidRPr="009F4207">
              <w:t>$175.30</w:t>
            </w:r>
            <w:r w:rsidRPr="009F4207">
              <w:tab/>
            </w:r>
            <w:r w:rsidRPr="009F4207">
              <w:rPr>
                <w:b/>
                <w:sz w:val="20"/>
              </w:rPr>
              <w:t xml:space="preserve">Benefit: </w:t>
            </w:r>
            <w:r w:rsidRPr="009F4207">
              <w:t>75% = $131.50    85% = $149.05</w:t>
            </w:r>
          </w:p>
        </w:tc>
      </w:tr>
      <w:tr w:rsidR="00DD2E4B" w:rsidRPr="009F4207" w14:paraId="678F52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10BDE7" w14:textId="77777777" w:rsidR="00DD2E4B" w:rsidRPr="009F4207" w:rsidRDefault="00DD2E4B">
            <w:pPr>
              <w:rPr>
                <w:b/>
              </w:rPr>
            </w:pPr>
            <w:r w:rsidRPr="009F4207">
              <w:rPr>
                <w:b/>
              </w:rPr>
              <w:t>Fee</w:t>
            </w:r>
          </w:p>
          <w:p w14:paraId="6C521644" w14:textId="77777777" w:rsidR="00DD2E4B" w:rsidRPr="009F4207" w:rsidRDefault="00DD2E4B">
            <w:r w:rsidRPr="009F4207">
              <w:t>47582</w:t>
            </w:r>
          </w:p>
        </w:tc>
        <w:tc>
          <w:tcPr>
            <w:tcW w:w="0" w:type="auto"/>
            <w:tcMar>
              <w:top w:w="38" w:type="dxa"/>
              <w:left w:w="38" w:type="dxa"/>
              <w:bottom w:w="38" w:type="dxa"/>
              <w:right w:w="38" w:type="dxa"/>
            </w:tcMar>
            <w:vAlign w:val="bottom"/>
          </w:tcPr>
          <w:p w14:paraId="242D1642" w14:textId="77777777" w:rsidR="00DD2E4B" w:rsidRPr="009F4207" w:rsidRDefault="00DD2E4B">
            <w:pPr>
              <w:spacing w:after="200"/>
              <w:rPr>
                <w:sz w:val="20"/>
                <w:szCs w:val="20"/>
              </w:rPr>
            </w:pPr>
            <w:r w:rsidRPr="009F4207">
              <w:rPr>
                <w:sz w:val="20"/>
                <w:szCs w:val="20"/>
              </w:rPr>
              <w:t xml:space="preserve">Treatment of fracture of patella, with internal fixation, including bone grafting (if performed), other than a service associated with a service to which item 47579 or 47585 applies (H) (Anaes.) (Assist.) </w:t>
            </w:r>
          </w:p>
          <w:p w14:paraId="70BB96A6" w14:textId="77777777" w:rsidR="00DD2E4B" w:rsidRPr="009F4207" w:rsidRDefault="00DD2E4B">
            <w:pPr>
              <w:tabs>
                <w:tab w:val="left" w:pos="1701"/>
              </w:tabs>
            </w:pPr>
            <w:r w:rsidRPr="009F4207">
              <w:rPr>
                <w:b/>
                <w:sz w:val="20"/>
              </w:rPr>
              <w:t xml:space="preserve">Fee: </w:t>
            </w:r>
            <w:r w:rsidRPr="009F4207">
              <w:t>$464.15</w:t>
            </w:r>
            <w:r w:rsidRPr="009F4207">
              <w:tab/>
            </w:r>
            <w:r w:rsidRPr="009F4207">
              <w:rPr>
                <w:b/>
                <w:sz w:val="20"/>
              </w:rPr>
              <w:t xml:space="preserve">Benefit: </w:t>
            </w:r>
            <w:r w:rsidRPr="009F4207">
              <w:t>75% = $348.15</w:t>
            </w:r>
          </w:p>
        </w:tc>
      </w:tr>
      <w:tr w:rsidR="00DD2E4B" w:rsidRPr="009F4207" w14:paraId="5B3AF5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66275B" w14:textId="77777777" w:rsidR="00DD2E4B" w:rsidRPr="009F4207" w:rsidRDefault="00DD2E4B">
            <w:pPr>
              <w:rPr>
                <w:b/>
              </w:rPr>
            </w:pPr>
            <w:r w:rsidRPr="009F4207">
              <w:rPr>
                <w:b/>
              </w:rPr>
              <w:t>Fee</w:t>
            </w:r>
          </w:p>
          <w:p w14:paraId="6A0089D9" w14:textId="77777777" w:rsidR="00DD2E4B" w:rsidRPr="009F4207" w:rsidRDefault="00DD2E4B">
            <w:r w:rsidRPr="009F4207">
              <w:t>47585</w:t>
            </w:r>
          </w:p>
        </w:tc>
        <w:tc>
          <w:tcPr>
            <w:tcW w:w="0" w:type="auto"/>
            <w:tcMar>
              <w:top w:w="38" w:type="dxa"/>
              <w:left w:w="38" w:type="dxa"/>
              <w:bottom w:w="38" w:type="dxa"/>
              <w:right w:w="38" w:type="dxa"/>
            </w:tcMar>
            <w:vAlign w:val="bottom"/>
          </w:tcPr>
          <w:p w14:paraId="31B54817" w14:textId="77777777" w:rsidR="00DD2E4B" w:rsidRPr="009F4207" w:rsidRDefault="00DD2E4B">
            <w:pPr>
              <w:spacing w:after="200"/>
              <w:rPr>
                <w:sz w:val="20"/>
                <w:szCs w:val="20"/>
              </w:rPr>
            </w:pPr>
            <w:r w:rsidRPr="009F4207">
              <w:rPr>
                <w:sz w:val="20"/>
                <w:szCs w:val="20"/>
              </w:rPr>
              <w:t>Treatment of proximal or distal fracture of patella, by open reduction, with internal fixation, including any of the following (if performed):</w:t>
            </w:r>
          </w:p>
          <w:p w14:paraId="129B5EB1" w14:textId="77777777" w:rsidR="00DD2E4B" w:rsidRPr="009F4207" w:rsidRDefault="00DD2E4B">
            <w:pPr>
              <w:spacing w:before="200" w:after="200"/>
              <w:rPr>
                <w:sz w:val="20"/>
                <w:szCs w:val="20"/>
              </w:rPr>
            </w:pPr>
            <w:r w:rsidRPr="009F4207">
              <w:rPr>
                <w:sz w:val="20"/>
                <w:szCs w:val="20"/>
              </w:rPr>
              <w:t>(a) arthrotomy;</w:t>
            </w:r>
          </w:p>
          <w:p w14:paraId="6D8C78F3" w14:textId="77777777" w:rsidR="00DD2E4B" w:rsidRPr="009F4207" w:rsidRDefault="00DD2E4B">
            <w:pPr>
              <w:spacing w:before="200" w:after="200"/>
              <w:rPr>
                <w:sz w:val="20"/>
                <w:szCs w:val="20"/>
              </w:rPr>
            </w:pPr>
            <w:r w:rsidRPr="009F4207">
              <w:rPr>
                <w:sz w:val="20"/>
                <w:szCs w:val="20"/>
              </w:rPr>
              <w:t>(b) excision of patellar pole, with reattachment of tendon;</w:t>
            </w:r>
          </w:p>
          <w:p w14:paraId="4108FB83" w14:textId="77777777" w:rsidR="00DD2E4B" w:rsidRPr="009F4207" w:rsidRDefault="00DD2E4B">
            <w:pPr>
              <w:spacing w:before="200" w:after="200"/>
              <w:rPr>
                <w:sz w:val="20"/>
                <w:szCs w:val="20"/>
              </w:rPr>
            </w:pPr>
            <w:r w:rsidRPr="009F4207">
              <w:rPr>
                <w:sz w:val="20"/>
                <w:szCs w:val="20"/>
              </w:rPr>
              <w:t>(c) removal of loose fragments;</w:t>
            </w:r>
          </w:p>
          <w:p w14:paraId="10A5A689" w14:textId="77777777" w:rsidR="00DD2E4B" w:rsidRPr="009F4207" w:rsidRDefault="00DD2E4B">
            <w:pPr>
              <w:spacing w:before="200" w:after="200"/>
              <w:rPr>
                <w:sz w:val="20"/>
                <w:szCs w:val="20"/>
              </w:rPr>
            </w:pPr>
            <w:r w:rsidRPr="009F4207">
              <w:rPr>
                <w:sz w:val="20"/>
                <w:szCs w:val="20"/>
              </w:rPr>
              <w:t>(d) repair of quadriceps or patellar tendon (or both);</w:t>
            </w:r>
          </w:p>
          <w:p w14:paraId="3DF2965C" w14:textId="77777777" w:rsidR="00DD2E4B" w:rsidRPr="009F4207" w:rsidRDefault="00DD2E4B">
            <w:pPr>
              <w:spacing w:before="200" w:after="200"/>
              <w:rPr>
                <w:sz w:val="20"/>
                <w:szCs w:val="20"/>
              </w:rPr>
            </w:pPr>
            <w:r w:rsidRPr="009F4207">
              <w:rPr>
                <w:sz w:val="20"/>
                <w:szCs w:val="20"/>
              </w:rPr>
              <w:t>(e) stabilisation of patello-femoral joint</w:t>
            </w:r>
          </w:p>
          <w:p w14:paraId="1E7F10EE" w14:textId="77777777" w:rsidR="00DD2E4B" w:rsidRPr="009F4207" w:rsidRDefault="00DD2E4B">
            <w:pPr>
              <w:spacing w:before="200" w:after="200"/>
              <w:rPr>
                <w:sz w:val="20"/>
                <w:szCs w:val="20"/>
              </w:rPr>
            </w:pPr>
            <w:r w:rsidRPr="009F4207">
              <w:rPr>
                <w:sz w:val="20"/>
                <w:szCs w:val="20"/>
              </w:rPr>
              <w:t xml:space="preserve">(H) (Anaes.) (Assist.) </w:t>
            </w:r>
          </w:p>
          <w:p w14:paraId="0BB93535" w14:textId="77777777" w:rsidR="00DD2E4B" w:rsidRPr="009F4207" w:rsidRDefault="00DD2E4B">
            <w:pPr>
              <w:tabs>
                <w:tab w:val="left" w:pos="1701"/>
              </w:tabs>
            </w:pPr>
            <w:r w:rsidRPr="009F4207">
              <w:rPr>
                <w:b/>
                <w:sz w:val="20"/>
              </w:rPr>
              <w:t xml:space="preserve">Fee: </w:t>
            </w:r>
            <w:r w:rsidRPr="009F4207">
              <w:t>$479.80</w:t>
            </w:r>
            <w:r w:rsidRPr="009F4207">
              <w:tab/>
            </w:r>
            <w:r w:rsidRPr="009F4207">
              <w:rPr>
                <w:b/>
                <w:sz w:val="20"/>
              </w:rPr>
              <w:t xml:space="preserve">Benefit: </w:t>
            </w:r>
            <w:r w:rsidRPr="009F4207">
              <w:t>75% = $359.85</w:t>
            </w:r>
          </w:p>
        </w:tc>
      </w:tr>
      <w:tr w:rsidR="00DD2E4B" w:rsidRPr="009F4207" w14:paraId="750EBD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E1EDB4" w14:textId="77777777" w:rsidR="00DD2E4B" w:rsidRPr="009F4207" w:rsidRDefault="00DD2E4B">
            <w:pPr>
              <w:rPr>
                <w:b/>
              </w:rPr>
            </w:pPr>
            <w:r w:rsidRPr="009F4207">
              <w:rPr>
                <w:b/>
              </w:rPr>
              <w:t>Fee</w:t>
            </w:r>
          </w:p>
          <w:p w14:paraId="196904F5" w14:textId="77777777" w:rsidR="00DD2E4B" w:rsidRPr="009F4207" w:rsidRDefault="00DD2E4B">
            <w:r w:rsidRPr="009F4207">
              <w:t>47588</w:t>
            </w:r>
          </w:p>
        </w:tc>
        <w:tc>
          <w:tcPr>
            <w:tcW w:w="0" w:type="auto"/>
            <w:tcMar>
              <w:top w:w="38" w:type="dxa"/>
              <w:left w:w="38" w:type="dxa"/>
              <w:bottom w:w="38" w:type="dxa"/>
              <w:right w:w="38" w:type="dxa"/>
            </w:tcMar>
            <w:vAlign w:val="bottom"/>
          </w:tcPr>
          <w:p w14:paraId="6CEFFA80" w14:textId="77777777" w:rsidR="00DD2E4B" w:rsidRPr="009F4207" w:rsidRDefault="00DD2E4B">
            <w:pPr>
              <w:spacing w:after="200"/>
              <w:rPr>
                <w:sz w:val="20"/>
                <w:szCs w:val="20"/>
              </w:rPr>
            </w:pPr>
            <w:r w:rsidRPr="009F4207">
              <w:rPr>
                <w:sz w:val="20"/>
                <w:szCs w:val="20"/>
              </w:rPr>
              <w:t>Knee joint, treatment of fracture of, by internal fixation of intra</w:t>
            </w:r>
            <w:r w:rsidRPr="009F4207">
              <w:rPr>
                <w:sz w:val="20"/>
                <w:szCs w:val="20"/>
              </w:rPr>
              <w:noBreakHyphen/>
              <w:t xml:space="preserve">articular fractures of femoral condylar or tibial articular surfaces and requiring repair or reconstruction of one or more ligaments (H) (Anaes.) (Assist.) </w:t>
            </w:r>
          </w:p>
          <w:p w14:paraId="4D69F5FD" w14:textId="77777777" w:rsidR="00DD2E4B" w:rsidRPr="009F4207" w:rsidRDefault="00DD2E4B">
            <w:pPr>
              <w:tabs>
                <w:tab w:val="left" w:pos="1701"/>
              </w:tabs>
            </w:pPr>
            <w:r w:rsidRPr="009F4207">
              <w:rPr>
                <w:b/>
                <w:sz w:val="20"/>
              </w:rPr>
              <w:t xml:space="preserve">Fee: </w:t>
            </w:r>
            <w:r w:rsidRPr="009F4207">
              <w:t>$1,443.35</w:t>
            </w:r>
            <w:r w:rsidRPr="009F4207">
              <w:tab/>
            </w:r>
            <w:r w:rsidRPr="009F4207">
              <w:rPr>
                <w:b/>
                <w:sz w:val="20"/>
              </w:rPr>
              <w:t xml:space="preserve">Benefit: </w:t>
            </w:r>
            <w:r w:rsidRPr="009F4207">
              <w:t>75% = $1082.55</w:t>
            </w:r>
          </w:p>
        </w:tc>
      </w:tr>
      <w:tr w:rsidR="00DD2E4B" w:rsidRPr="009F4207" w14:paraId="6F44A4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8AD7D6" w14:textId="77777777" w:rsidR="00DD2E4B" w:rsidRPr="009F4207" w:rsidRDefault="00DD2E4B">
            <w:pPr>
              <w:rPr>
                <w:b/>
              </w:rPr>
            </w:pPr>
            <w:r w:rsidRPr="009F4207">
              <w:rPr>
                <w:b/>
              </w:rPr>
              <w:lastRenderedPageBreak/>
              <w:t>Fee</w:t>
            </w:r>
          </w:p>
          <w:p w14:paraId="56871245" w14:textId="77777777" w:rsidR="00DD2E4B" w:rsidRPr="009F4207" w:rsidRDefault="00DD2E4B">
            <w:r w:rsidRPr="009F4207">
              <w:t>47591</w:t>
            </w:r>
          </w:p>
        </w:tc>
        <w:tc>
          <w:tcPr>
            <w:tcW w:w="0" w:type="auto"/>
            <w:tcMar>
              <w:top w:w="38" w:type="dxa"/>
              <w:left w:w="38" w:type="dxa"/>
              <w:bottom w:w="38" w:type="dxa"/>
              <w:right w:w="38" w:type="dxa"/>
            </w:tcMar>
            <w:vAlign w:val="bottom"/>
          </w:tcPr>
          <w:p w14:paraId="16D4BFA1" w14:textId="77777777" w:rsidR="00DD2E4B" w:rsidRPr="009F4207" w:rsidRDefault="00DD2E4B">
            <w:pPr>
              <w:spacing w:after="200"/>
              <w:rPr>
                <w:sz w:val="20"/>
                <w:szCs w:val="20"/>
              </w:rPr>
            </w:pPr>
            <w:r w:rsidRPr="009F4207">
              <w:rPr>
                <w:sz w:val="20"/>
                <w:szCs w:val="20"/>
              </w:rPr>
              <w:t>Knee joint, treatment of fracture of, by internal fixation of intra</w:t>
            </w:r>
            <w:r w:rsidRPr="009F4207">
              <w:rPr>
                <w:sz w:val="20"/>
                <w:szCs w:val="20"/>
              </w:rPr>
              <w:noBreakHyphen/>
              <w:t xml:space="preserve">articular fractures of femoral condylar and tibial articular surfaces and requiring repair or reconstruction of one or more ligaments (H) (Anaes.) (Assist.) </w:t>
            </w:r>
          </w:p>
          <w:p w14:paraId="7AC83FCD" w14:textId="77777777" w:rsidR="00DD2E4B" w:rsidRPr="009F4207" w:rsidRDefault="00DD2E4B">
            <w:pPr>
              <w:tabs>
                <w:tab w:val="left" w:pos="1701"/>
              </w:tabs>
            </w:pPr>
            <w:r w:rsidRPr="009F4207">
              <w:rPr>
                <w:b/>
                <w:sz w:val="20"/>
              </w:rPr>
              <w:t xml:space="preserve">Fee: </w:t>
            </w:r>
            <w:r w:rsidRPr="009F4207">
              <w:t>$1,753.05</w:t>
            </w:r>
            <w:r w:rsidRPr="009F4207">
              <w:tab/>
            </w:r>
            <w:r w:rsidRPr="009F4207">
              <w:rPr>
                <w:b/>
                <w:sz w:val="20"/>
              </w:rPr>
              <w:t xml:space="preserve">Benefit: </w:t>
            </w:r>
            <w:r w:rsidRPr="009F4207">
              <w:t>75% = $1314.80</w:t>
            </w:r>
          </w:p>
        </w:tc>
      </w:tr>
      <w:tr w:rsidR="00DD2E4B" w:rsidRPr="009F4207" w14:paraId="7738F8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59DEE8" w14:textId="77777777" w:rsidR="00DD2E4B" w:rsidRPr="009F4207" w:rsidRDefault="00DD2E4B">
            <w:pPr>
              <w:rPr>
                <w:b/>
              </w:rPr>
            </w:pPr>
            <w:r w:rsidRPr="009F4207">
              <w:rPr>
                <w:b/>
              </w:rPr>
              <w:t>Fee</w:t>
            </w:r>
          </w:p>
          <w:p w14:paraId="0DC93E6E" w14:textId="77777777" w:rsidR="00DD2E4B" w:rsidRPr="009F4207" w:rsidRDefault="00DD2E4B">
            <w:r w:rsidRPr="009F4207">
              <w:t>47593</w:t>
            </w:r>
          </w:p>
        </w:tc>
        <w:tc>
          <w:tcPr>
            <w:tcW w:w="0" w:type="auto"/>
            <w:tcMar>
              <w:top w:w="38" w:type="dxa"/>
              <w:left w:w="38" w:type="dxa"/>
              <w:bottom w:w="38" w:type="dxa"/>
              <w:right w:w="38" w:type="dxa"/>
            </w:tcMar>
            <w:vAlign w:val="bottom"/>
          </w:tcPr>
          <w:p w14:paraId="7C6CB4C2" w14:textId="77777777" w:rsidR="00DD2E4B" w:rsidRPr="009F4207" w:rsidRDefault="00DD2E4B">
            <w:pPr>
              <w:spacing w:after="200"/>
              <w:rPr>
                <w:sz w:val="20"/>
                <w:szCs w:val="20"/>
              </w:rPr>
            </w:pPr>
            <w:r w:rsidRPr="009F4207">
              <w:rPr>
                <w:sz w:val="20"/>
                <w:szCs w:val="20"/>
              </w:rPr>
              <w:t xml:space="preserve">Repair or reconstruction (or both) of acute traumatic chondral injury to the distal femoral and proximal tibial articular surfaces of the knee, using chondral or osteochondral implants or transfers (H) (Anaes.) (Assist.) </w:t>
            </w:r>
          </w:p>
          <w:p w14:paraId="715F7C85" w14:textId="77777777" w:rsidR="00DD2E4B" w:rsidRPr="009F4207" w:rsidRDefault="00DD2E4B">
            <w:pPr>
              <w:tabs>
                <w:tab w:val="left" w:pos="1701"/>
              </w:tabs>
            </w:pPr>
            <w:r w:rsidRPr="009F4207">
              <w:rPr>
                <w:b/>
                <w:sz w:val="20"/>
              </w:rPr>
              <w:t xml:space="preserve">Fee: </w:t>
            </w:r>
            <w:r w:rsidRPr="009F4207">
              <w:t>$873.95</w:t>
            </w:r>
            <w:r w:rsidRPr="009F4207">
              <w:tab/>
            </w:r>
            <w:r w:rsidRPr="009F4207">
              <w:rPr>
                <w:b/>
                <w:sz w:val="20"/>
              </w:rPr>
              <w:t xml:space="preserve">Benefit: </w:t>
            </w:r>
            <w:r w:rsidRPr="009F4207">
              <w:t>75% = $655.50</w:t>
            </w:r>
          </w:p>
        </w:tc>
      </w:tr>
      <w:tr w:rsidR="00DD2E4B" w:rsidRPr="009F4207" w14:paraId="719EF5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B054E8" w14:textId="77777777" w:rsidR="00DD2E4B" w:rsidRPr="009F4207" w:rsidRDefault="00DD2E4B">
            <w:pPr>
              <w:rPr>
                <w:b/>
              </w:rPr>
            </w:pPr>
            <w:r w:rsidRPr="009F4207">
              <w:rPr>
                <w:b/>
              </w:rPr>
              <w:t>Fee</w:t>
            </w:r>
          </w:p>
          <w:p w14:paraId="0AB636A7" w14:textId="77777777" w:rsidR="00DD2E4B" w:rsidRPr="009F4207" w:rsidRDefault="00DD2E4B">
            <w:r w:rsidRPr="009F4207">
              <w:t>47595</w:t>
            </w:r>
          </w:p>
        </w:tc>
        <w:tc>
          <w:tcPr>
            <w:tcW w:w="0" w:type="auto"/>
            <w:tcMar>
              <w:top w:w="38" w:type="dxa"/>
              <w:left w:w="38" w:type="dxa"/>
              <w:bottom w:w="38" w:type="dxa"/>
              <w:right w:w="38" w:type="dxa"/>
            </w:tcMar>
            <w:vAlign w:val="bottom"/>
          </w:tcPr>
          <w:p w14:paraId="0B5B6D80" w14:textId="77777777" w:rsidR="00DD2E4B" w:rsidRPr="009F4207" w:rsidRDefault="00DD2E4B">
            <w:pPr>
              <w:spacing w:after="200"/>
              <w:rPr>
                <w:sz w:val="20"/>
                <w:szCs w:val="20"/>
              </w:rPr>
            </w:pPr>
            <w:r w:rsidRPr="009F4207">
              <w:rPr>
                <w:sz w:val="20"/>
                <w:szCs w:val="20"/>
              </w:rPr>
              <w:t xml:space="preserve">Treatment of fracture of ankle joint, hindfoot, midfoot, metatarsals or toes, by non-surgical management—one leg (Anaes.) </w:t>
            </w:r>
          </w:p>
          <w:p w14:paraId="4D849041" w14:textId="77777777" w:rsidR="00DD2E4B" w:rsidRPr="009F4207" w:rsidRDefault="00DD2E4B">
            <w:pPr>
              <w:tabs>
                <w:tab w:val="left" w:pos="1701"/>
              </w:tabs>
            </w:pPr>
            <w:r w:rsidRPr="009F4207">
              <w:rPr>
                <w:b/>
                <w:sz w:val="20"/>
              </w:rPr>
              <w:t xml:space="preserve">Fee: </w:t>
            </w:r>
            <w:r w:rsidRPr="009F4207">
              <w:t>$176.45</w:t>
            </w:r>
            <w:r w:rsidRPr="009F4207">
              <w:tab/>
            </w:r>
            <w:r w:rsidRPr="009F4207">
              <w:rPr>
                <w:b/>
                <w:sz w:val="20"/>
              </w:rPr>
              <w:t xml:space="preserve">Benefit: </w:t>
            </w:r>
            <w:r w:rsidRPr="009F4207">
              <w:t>75% = $132.35    85% = $150.00</w:t>
            </w:r>
          </w:p>
        </w:tc>
      </w:tr>
      <w:tr w:rsidR="00DD2E4B" w:rsidRPr="009F4207" w14:paraId="7A2810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47261C" w14:textId="77777777" w:rsidR="00DD2E4B" w:rsidRPr="009F4207" w:rsidRDefault="00DD2E4B">
            <w:pPr>
              <w:rPr>
                <w:b/>
              </w:rPr>
            </w:pPr>
            <w:r w:rsidRPr="009F4207">
              <w:rPr>
                <w:b/>
              </w:rPr>
              <w:t>Fee</w:t>
            </w:r>
          </w:p>
          <w:p w14:paraId="168DEC25" w14:textId="77777777" w:rsidR="00DD2E4B" w:rsidRPr="009F4207" w:rsidRDefault="00DD2E4B">
            <w:r w:rsidRPr="009F4207">
              <w:t>47597</w:t>
            </w:r>
          </w:p>
        </w:tc>
        <w:tc>
          <w:tcPr>
            <w:tcW w:w="0" w:type="auto"/>
            <w:tcMar>
              <w:top w:w="38" w:type="dxa"/>
              <w:left w:w="38" w:type="dxa"/>
              <w:bottom w:w="38" w:type="dxa"/>
              <w:right w:w="38" w:type="dxa"/>
            </w:tcMar>
            <w:vAlign w:val="bottom"/>
          </w:tcPr>
          <w:p w14:paraId="5DA9178A" w14:textId="77777777" w:rsidR="00DD2E4B" w:rsidRPr="009F4207" w:rsidRDefault="00DD2E4B">
            <w:pPr>
              <w:spacing w:after="200"/>
              <w:rPr>
                <w:sz w:val="20"/>
                <w:szCs w:val="20"/>
              </w:rPr>
            </w:pPr>
            <w:r w:rsidRPr="009F4207">
              <w:rPr>
                <w:sz w:val="20"/>
                <w:szCs w:val="20"/>
              </w:rPr>
              <w:t xml:space="preserve">Treatment of fracture of ankle joint, by closed reduction (Anaes.) (Assist.) </w:t>
            </w:r>
          </w:p>
          <w:p w14:paraId="3AF8E9A4" w14:textId="77777777" w:rsidR="00DD2E4B" w:rsidRPr="009F4207" w:rsidRDefault="00DD2E4B">
            <w:pPr>
              <w:tabs>
                <w:tab w:val="left" w:pos="1701"/>
              </w:tabs>
            </w:pPr>
            <w:r w:rsidRPr="009F4207">
              <w:rPr>
                <w:b/>
                <w:sz w:val="20"/>
              </w:rPr>
              <w:t xml:space="preserve">Fee: </w:t>
            </w:r>
            <w:r w:rsidRPr="009F4207">
              <w:t>$355.70</w:t>
            </w:r>
            <w:r w:rsidRPr="009F4207">
              <w:tab/>
            </w:r>
            <w:r w:rsidRPr="009F4207">
              <w:rPr>
                <w:b/>
                <w:sz w:val="20"/>
              </w:rPr>
              <w:t xml:space="preserve">Benefit: </w:t>
            </w:r>
            <w:r w:rsidRPr="009F4207">
              <w:t>75% = $266.80    85% = $302.35</w:t>
            </w:r>
          </w:p>
        </w:tc>
      </w:tr>
      <w:tr w:rsidR="00DD2E4B" w:rsidRPr="009F4207" w14:paraId="795EF5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1267A5" w14:textId="77777777" w:rsidR="00DD2E4B" w:rsidRPr="009F4207" w:rsidRDefault="00DD2E4B">
            <w:pPr>
              <w:rPr>
                <w:b/>
              </w:rPr>
            </w:pPr>
            <w:r w:rsidRPr="009F4207">
              <w:rPr>
                <w:b/>
              </w:rPr>
              <w:t>Fee</w:t>
            </w:r>
          </w:p>
          <w:p w14:paraId="531F14A9" w14:textId="77777777" w:rsidR="00DD2E4B" w:rsidRPr="009F4207" w:rsidRDefault="00DD2E4B">
            <w:r w:rsidRPr="009F4207">
              <w:t>47600</w:t>
            </w:r>
          </w:p>
        </w:tc>
        <w:tc>
          <w:tcPr>
            <w:tcW w:w="0" w:type="auto"/>
            <w:tcMar>
              <w:top w:w="38" w:type="dxa"/>
              <w:left w:w="38" w:type="dxa"/>
              <w:bottom w:w="38" w:type="dxa"/>
              <w:right w:w="38" w:type="dxa"/>
            </w:tcMar>
            <w:vAlign w:val="bottom"/>
          </w:tcPr>
          <w:p w14:paraId="6A686AA3" w14:textId="77777777" w:rsidR="00DD2E4B" w:rsidRPr="009F4207" w:rsidRDefault="00DD2E4B">
            <w:pPr>
              <w:spacing w:after="200"/>
              <w:rPr>
                <w:sz w:val="20"/>
                <w:szCs w:val="20"/>
              </w:rPr>
            </w:pPr>
            <w:r w:rsidRPr="009F4207">
              <w:rPr>
                <w:sz w:val="20"/>
                <w:szCs w:val="20"/>
              </w:rPr>
              <w:t>Treatment of fracture of ankle joint:</w:t>
            </w:r>
          </w:p>
          <w:p w14:paraId="42CFE7D9" w14:textId="77777777" w:rsidR="00DD2E4B" w:rsidRPr="009F4207" w:rsidRDefault="00DD2E4B">
            <w:pPr>
              <w:spacing w:before="200" w:after="200"/>
              <w:rPr>
                <w:sz w:val="20"/>
                <w:szCs w:val="20"/>
              </w:rPr>
            </w:pPr>
            <w:r w:rsidRPr="009F4207">
              <w:rPr>
                <w:sz w:val="20"/>
                <w:szCs w:val="20"/>
              </w:rPr>
              <w:t>(a) by internal fixation of the malleolus, fibula or diastasis; and</w:t>
            </w:r>
          </w:p>
          <w:p w14:paraId="3CFE5A9B" w14:textId="77777777" w:rsidR="00DD2E4B" w:rsidRPr="009F4207" w:rsidRDefault="00DD2E4B">
            <w:pPr>
              <w:spacing w:before="200" w:after="200"/>
              <w:rPr>
                <w:sz w:val="20"/>
                <w:szCs w:val="20"/>
              </w:rPr>
            </w:pPr>
            <w:r w:rsidRPr="009F4207">
              <w:rPr>
                <w:sz w:val="20"/>
                <w:szCs w:val="20"/>
              </w:rPr>
              <w:t>(b) including any of the following (if performed):</w:t>
            </w:r>
          </w:p>
          <w:p w14:paraId="04E6BFEF" w14:textId="77777777" w:rsidR="00DD2E4B" w:rsidRPr="009F4207" w:rsidRDefault="00DD2E4B">
            <w:pPr>
              <w:pBdr>
                <w:left w:val="none" w:sz="0" w:space="22" w:color="auto"/>
              </w:pBdr>
              <w:spacing w:before="200" w:after="200"/>
              <w:ind w:left="450"/>
              <w:rPr>
                <w:sz w:val="20"/>
                <w:szCs w:val="20"/>
              </w:rPr>
            </w:pPr>
            <w:r w:rsidRPr="009F4207">
              <w:rPr>
                <w:sz w:val="20"/>
                <w:szCs w:val="20"/>
              </w:rPr>
              <w:t>(i) arthrotomy;</w:t>
            </w:r>
          </w:p>
          <w:p w14:paraId="235DDC36" w14:textId="77777777" w:rsidR="00DD2E4B" w:rsidRPr="009F4207" w:rsidRDefault="00DD2E4B">
            <w:pPr>
              <w:pBdr>
                <w:left w:val="none" w:sz="0" w:space="22" w:color="auto"/>
              </w:pBdr>
              <w:spacing w:before="200" w:after="200"/>
              <w:ind w:left="450"/>
              <w:rPr>
                <w:sz w:val="20"/>
                <w:szCs w:val="20"/>
              </w:rPr>
            </w:pPr>
            <w:r w:rsidRPr="009F4207">
              <w:rPr>
                <w:sz w:val="20"/>
                <w:szCs w:val="20"/>
              </w:rPr>
              <w:t>(ii) capsule repair;</w:t>
            </w:r>
          </w:p>
          <w:p w14:paraId="62D5D9C8" w14:textId="77777777" w:rsidR="00DD2E4B" w:rsidRPr="009F4207" w:rsidRDefault="00DD2E4B">
            <w:pPr>
              <w:pBdr>
                <w:left w:val="none" w:sz="0" w:space="22" w:color="auto"/>
              </w:pBdr>
              <w:spacing w:before="200" w:after="200"/>
              <w:ind w:left="450"/>
              <w:rPr>
                <w:sz w:val="20"/>
                <w:szCs w:val="20"/>
              </w:rPr>
            </w:pPr>
            <w:r w:rsidRPr="009F4207">
              <w:rPr>
                <w:sz w:val="20"/>
                <w:szCs w:val="20"/>
              </w:rPr>
              <w:t>(iii) removal of loose fragments or intervening soft tissue;</w:t>
            </w:r>
          </w:p>
          <w:p w14:paraId="4110C983" w14:textId="77777777" w:rsidR="00DD2E4B" w:rsidRPr="009F4207" w:rsidRDefault="00DD2E4B">
            <w:pPr>
              <w:pBdr>
                <w:left w:val="none" w:sz="0" w:space="22" w:color="auto"/>
              </w:pBdr>
              <w:spacing w:before="200" w:after="200"/>
              <w:ind w:left="450"/>
              <w:rPr>
                <w:sz w:val="20"/>
                <w:szCs w:val="20"/>
              </w:rPr>
            </w:pPr>
            <w:r w:rsidRPr="009F4207">
              <w:rPr>
                <w:sz w:val="20"/>
                <w:szCs w:val="20"/>
              </w:rPr>
              <w:t>(iv) washout of joint</w:t>
            </w:r>
          </w:p>
          <w:p w14:paraId="3C0F8A18" w14:textId="77777777" w:rsidR="00DD2E4B" w:rsidRPr="009F4207" w:rsidRDefault="00DD2E4B">
            <w:pPr>
              <w:spacing w:before="200" w:after="200"/>
              <w:rPr>
                <w:sz w:val="20"/>
                <w:szCs w:val="20"/>
              </w:rPr>
            </w:pPr>
            <w:r w:rsidRPr="009F4207">
              <w:rPr>
                <w:sz w:val="20"/>
                <w:szCs w:val="20"/>
              </w:rPr>
              <w:t xml:space="preserve">(H) (Anaes.) (Assist.) </w:t>
            </w:r>
          </w:p>
          <w:p w14:paraId="3B319CF3" w14:textId="77777777" w:rsidR="00DD2E4B" w:rsidRPr="009F4207" w:rsidRDefault="00DD2E4B">
            <w:pPr>
              <w:tabs>
                <w:tab w:val="left" w:pos="1701"/>
              </w:tabs>
            </w:pPr>
            <w:r w:rsidRPr="009F4207">
              <w:rPr>
                <w:b/>
                <w:sz w:val="20"/>
              </w:rPr>
              <w:t xml:space="preserve">Fee: </w:t>
            </w:r>
            <w:r w:rsidRPr="009F4207">
              <w:t>$618.65</w:t>
            </w:r>
            <w:r w:rsidRPr="009F4207">
              <w:tab/>
            </w:r>
            <w:r w:rsidRPr="009F4207">
              <w:rPr>
                <w:b/>
                <w:sz w:val="20"/>
              </w:rPr>
              <w:t xml:space="preserve">Benefit: </w:t>
            </w:r>
            <w:r w:rsidRPr="009F4207">
              <w:t>75% = $464.00</w:t>
            </w:r>
          </w:p>
        </w:tc>
      </w:tr>
      <w:tr w:rsidR="00DD2E4B" w:rsidRPr="009F4207" w14:paraId="1C648B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EF17E8" w14:textId="77777777" w:rsidR="00DD2E4B" w:rsidRPr="009F4207" w:rsidRDefault="00DD2E4B">
            <w:pPr>
              <w:rPr>
                <w:b/>
              </w:rPr>
            </w:pPr>
            <w:r w:rsidRPr="009F4207">
              <w:rPr>
                <w:b/>
              </w:rPr>
              <w:t>Fee</w:t>
            </w:r>
          </w:p>
          <w:p w14:paraId="5174F12D" w14:textId="77777777" w:rsidR="00DD2E4B" w:rsidRPr="009F4207" w:rsidRDefault="00DD2E4B">
            <w:r w:rsidRPr="009F4207">
              <w:t>47603</w:t>
            </w:r>
          </w:p>
        </w:tc>
        <w:tc>
          <w:tcPr>
            <w:tcW w:w="0" w:type="auto"/>
            <w:tcMar>
              <w:top w:w="38" w:type="dxa"/>
              <w:left w:w="38" w:type="dxa"/>
              <w:bottom w:w="38" w:type="dxa"/>
              <w:right w:w="38" w:type="dxa"/>
            </w:tcMar>
            <w:vAlign w:val="bottom"/>
          </w:tcPr>
          <w:p w14:paraId="0E5539A5" w14:textId="77777777" w:rsidR="00DD2E4B" w:rsidRPr="009F4207" w:rsidRDefault="00DD2E4B">
            <w:pPr>
              <w:spacing w:after="200"/>
              <w:rPr>
                <w:sz w:val="20"/>
                <w:szCs w:val="20"/>
              </w:rPr>
            </w:pPr>
            <w:r w:rsidRPr="009F4207">
              <w:rPr>
                <w:sz w:val="20"/>
                <w:szCs w:val="20"/>
              </w:rPr>
              <w:t>Treatment of fracture of ankle joint:</w:t>
            </w:r>
          </w:p>
          <w:p w14:paraId="769130CD" w14:textId="77777777" w:rsidR="00DD2E4B" w:rsidRPr="009F4207" w:rsidRDefault="00DD2E4B">
            <w:pPr>
              <w:spacing w:before="200" w:after="200"/>
              <w:rPr>
                <w:sz w:val="20"/>
                <w:szCs w:val="20"/>
              </w:rPr>
            </w:pPr>
            <w:r w:rsidRPr="009F4207">
              <w:rPr>
                <w:sz w:val="20"/>
                <w:szCs w:val="20"/>
              </w:rPr>
              <w:t>(a) by internal fixation of 2 or more of the malleolus, fibula, diastasis and medial tissue interposition; and</w:t>
            </w:r>
          </w:p>
          <w:p w14:paraId="3B0A1BB7" w14:textId="77777777" w:rsidR="00DD2E4B" w:rsidRPr="009F4207" w:rsidRDefault="00DD2E4B">
            <w:pPr>
              <w:spacing w:before="200" w:after="200"/>
              <w:rPr>
                <w:sz w:val="20"/>
                <w:szCs w:val="20"/>
              </w:rPr>
            </w:pPr>
            <w:r w:rsidRPr="009F4207">
              <w:rPr>
                <w:sz w:val="20"/>
                <w:szCs w:val="20"/>
              </w:rPr>
              <w:t>(b) including any of the following (if performed):</w:t>
            </w:r>
          </w:p>
          <w:p w14:paraId="0DD5FD0C" w14:textId="77777777" w:rsidR="00DD2E4B" w:rsidRPr="009F4207" w:rsidRDefault="00DD2E4B">
            <w:pPr>
              <w:pBdr>
                <w:left w:val="none" w:sz="0" w:space="22" w:color="auto"/>
              </w:pBdr>
              <w:spacing w:before="200" w:after="200"/>
              <w:ind w:left="450"/>
              <w:rPr>
                <w:sz w:val="20"/>
                <w:szCs w:val="20"/>
              </w:rPr>
            </w:pPr>
            <w:r w:rsidRPr="009F4207">
              <w:rPr>
                <w:sz w:val="20"/>
                <w:szCs w:val="20"/>
              </w:rPr>
              <w:t>(i) arthrotomy;</w:t>
            </w:r>
          </w:p>
          <w:p w14:paraId="6559665C" w14:textId="77777777" w:rsidR="00DD2E4B" w:rsidRPr="009F4207" w:rsidRDefault="00DD2E4B">
            <w:pPr>
              <w:pBdr>
                <w:left w:val="none" w:sz="0" w:space="22" w:color="auto"/>
              </w:pBdr>
              <w:spacing w:before="200" w:after="200"/>
              <w:ind w:left="450"/>
              <w:rPr>
                <w:sz w:val="20"/>
                <w:szCs w:val="20"/>
              </w:rPr>
            </w:pPr>
            <w:r w:rsidRPr="009F4207">
              <w:rPr>
                <w:sz w:val="20"/>
                <w:szCs w:val="20"/>
              </w:rPr>
              <w:t>(ii) capsule repair;</w:t>
            </w:r>
          </w:p>
          <w:p w14:paraId="31B8CFAF" w14:textId="77777777" w:rsidR="00DD2E4B" w:rsidRPr="009F4207" w:rsidRDefault="00DD2E4B">
            <w:pPr>
              <w:pBdr>
                <w:left w:val="none" w:sz="0" w:space="22" w:color="auto"/>
              </w:pBdr>
              <w:spacing w:before="200" w:after="200"/>
              <w:ind w:left="450"/>
              <w:rPr>
                <w:sz w:val="20"/>
                <w:szCs w:val="20"/>
              </w:rPr>
            </w:pPr>
            <w:r w:rsidRPr="009F4207">
              <w:rPr>
                <w:sz w:val="20"/>
                <w:szCs w:val="20"/>
              </w:rPr>
              <w:t>(iii) removal of loose fragments or intervening soft tissue;</w:t>
            </w:r>
          </w:p>
          <w:p w14:paraId="1A043482" w14:textId="77777777" w:rsidR="00DD2E4B" w:rsidRPr="009F4207" w:rsidRDefault="00DD2E4B">
            <w:pPr>
              <w:pBdr>
                <w:left w:val="none" w:sz="0" w:space="22" w:color="auto"/>
              </w:pBdr>
              <w:spacing w:before="200" w:after="200"/>
              <w:ind w:left="450"/>
              <w:rPr>
                <w:sz w:val="20"/>
                <w:szCs w:val="20"/>
              </w:rPr>
            </w:pPr>
            <w:r w:rsidRPr="009F4207">
              <w:rPr>
                <w:sz w:val="20"/>
                <w:szCs w:val="20"/>
              </w:rPr>
              <w:t>(iv) washout of joint</w:t>
            </w:r>
          </w:p>
          <w:p w14:paraId="2E5F2117" w14:textId="77777777" w:rsidR="00DD2E4B" w:rsidRPr="009F4207" w:rsidRDefault="00DD2E4B">
            <w:pPr>
              <w:spacing w:before="200" w:after="200"/>
              <w:rPr>
                <w:sz w:val="20"/>
                <w:szCs w:val="20"/>
              </w:rPr>
            </w:pPr>
            <w:r w:rsidRPr="009F4207">
              <w:rPr>
                <w:sz w:val="20"/>
                <w:szCs w:val="20"/>
              </w:rPr>
              <w:t xml:space="preserve">(H) (Anaes.) (Assist.) </w:t>
            </w:r>
          </w:p>
          <w:p w14:paraId="12853C3C" w14:textId="77777777" w:rsidR="00DD2E4B" w:rsidRPr="009F4207" w:rsidRDefault="00DD2E4B">
            <w:pPr>
              <w:tabs>
                <w:tab w:val="left" w:pos="1701"/>
              </w:tabs>
            </w:pPr>
            <w:r w:rsidRPr="009F4207">
              <w:rPr>
                <w:b/>
                <w:sz w:val="20"/>
              </w:rPr>
              <w:t xml:space="preserve">Fee: </w:t>
            </w:r>
            <w:r w:rsidRPr="009F4207">
              <w:t>$780.20</w:t>
            </w:r>
            <w:r w:rsidRPr="009F4207">
              <w:tab/>
            </w:r>
            <w:r w:rsidRPr="009F4207">
              <w:rPr>
                <w:b/>
                <w:sz w:val="20"/>
              </w:rPr>
              <w:t xml:space="preserve">Benefit: </w:t>
            </w:r>
            <w:r w:rsidRPr="009F4207">
              <w:t>75% = $585.15</w:t>
            </w:r>
          </w:p>
        </w:tc>
      </w:tr>
      <w:tr w:rsidR="00DD2E4B" w:rsidRPr="009F4207" w14:paraId="7843F3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3D600C" w14:textId="77777777" w:rsidR="00DD2E4B" w:rsidRPr="009F4207" w:rsidRDefault="00DD2E4B">
            <w:pPr>
              <w:rPr>
                <w:b/>
              </w:rPr>
            </w:pPr>
            <w:r w:rsidRPr="009F4207">
              <w:rPr>
                <w:b/>
              </w:rPr>
              <w:lastRenderedPageBreak/>
              <w:t>Fee</w:t>
            </w:r>
          </w:p>
          <w:p w14:paraId="459A8680" w14:textId="77777777" w:rsidR="00DD2E4B" w:rsidRPr="009F4207" w:rsidRDefault="00DD2E4B">
            <w:r w:rsidRPr="009F4207">
              <w:t>47612</w:t>
            </w:r>
          </w:p>
        </w:tc>
        <w:tc>
          <w:tcPr>
            <w:tcW w:w="0" w:type="auto"/>
            <w:tcMar>
              <w:top w:w="38" w:type="dxa"/>
              <w:left w:w="38" w:type="dxa"/>
              <w:bottom w:w="38" w:type="dxa"/>
              <w:right w:w="38" w:type="dxa"/>
            </w:tcMar>
            <w:vAlign w:val="bottom"/>
          </w:tcPr>
          <w:p w14:paraId="5426A3AE" w14:textId="77777777" w:rsidR="00DD2E4B" w:rsidRPr="009F4207" w:rsidRDefault="00DD2E4B">
            <w:pPr>
              <w:spacing w:after="200"/>
              <w:rPr>
                <w:sz w:val="20"/>
                <w:szCs w:val="20"/>
              </w:rPr>
            </w:pPr>
            <w:r w:rsidRPr="009F4207">
              <w:rPr>
                <w:sz w:val="20"/>
                <w:szCs w:val="20"/>
              </w:rPr>
              <w:t xml:space="preserve">Treatment of intra-articular fracture of hindfoot, by closed reduction, with or without dislocation—one foot (Anaes.) (Assist.) </w:t>
            </w:r>
          </w:p>
          <w:p w14:paraId="6962397A" w14:textId="77777777" w:rsidR="00DD2E4B" w:rsidRPr="009F4207" w:rsidRDefault="00DD2E4B">
            <w:pPr>
              <w:tabs>
                <w:tab w:val="left" w:pos="1701"/>
              </w:tabs>
            </w:pPr>
            <w:r w:rsidRPr="009F4207">
              <w:rPr>
                <w:b/>
                <w:sz w:val="20"/>
              </w:rPr>
              <w:t xml:space="preserve">Fee: </w:t>
            </w:r>
            <w:r w:rsidRPr="009F4207">
              <w:t>$448.55</w:t>
            </w:r>
            <w:r w:rsidRPr="009F4207">
              <w:tab/>
            </w:r>
            <w:r w:rsidRPr="009F4207">
              <w:rPr>
                <w:b/>
                <w:sz w:val="20"/>
              </w:rPr>
              <w:t xml:space="preserve">Benefit: </w:t>
            </w:r>
            <w:r w:rsidRPr="009F4207">
              <w:t>75% = $336.45    85% = $381.30</w:t>
            </w:r>
          </w:p>
        </w:tc>
      </w:tr>
      <w:tr w:rsidR="00DD2E4B" w:rsidRPr="009F4207" w14:paraId="78056E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DDC0CF" w14:textId="77777777" w:rsidR="00DD2E4B" w:rsidRPr="009F4207" w:rsidRDefault="00DD2E4B">
            <w:pPr>
              <w:rPr>
                <w:b/>
              </w:rPr>
            </w:pPr>
            <w:r w:rsidRPr="009F4207">
              <w:rPr>
                <w:b/>
              </w:rPr>
              <w:t>Fee</w:t>
            </w:r>
          </w:p>
          <w:p w14:paraId="133AB1EC" w14:textId="77777777" w:rsidR="00DD2E4B" w:rsidRPr="009F4207" w:rsidRDefault="00DD2E4B">
            <w:r w:rsidRPr="009F4207">
              <w:t>47615</w:t>
            </w:r>
          </w:p>
        </w:tc>
        <w:tc>
          <w:tcPr>
            <w:tcW w:w="0" w:type="auto"/>
            <w:tcMar>
              <w:top w:w="38" w:type="dxa"/>
              <w:left w:w="38" w:type="dxa"/>
              <w:bottom w:w="38" w:type="dxa"/>
              <w:right w:w="38" w:type="dxa"/>
            </w:tcMar>
            <w:vAlign w:val="bottom"/>
          </w:tcPr>
          <w:p w14:paraId="4DC873B7" w14:textId="77777777" w:rsidR="00DD2E4B" w:rsidRPr="009F4207" w:rsidRDefault="00DD2E4B">
            <w:pPr>
              <w:spacing w:after="200"/>
              <w:rPr>
                <w:sz w:val="20"/>
                <w:szCs w:val="20"/>
              </w:rPr>
            </w:pPr>
            <w:r w:rsidRPr="009F4207">
              <w:rPr>
                <w:sz w:val="20"/>
                <w:szCs w:val="20"/>
              </w:rPr>
              <w:t>Treatment of fracture of hindfoot, by open reduction, with or without dislocation, including any of the following (if performed):</w:t>
            </w:r>
          </w:p>
          <w:p w14:paraId="1E0C0A2D" w14:textId="77777777" w:rsidR="00DD2E4B" w:rsidRPr="009F4207" w:rsidRDefault="00DD2E4B">
            <w:pPr>
              <w:spacing w:before="200" w:after="200"/>
              <w:rPr>
                <w:sz w:val="20"/>
                <w:szCs w:val="20"/>
              </w:rPr>
            </w:pPr>
            <w:r w:rsidRPr="009F4207">
              <w:rPr>
                <w:sz w:val="20"/>
                <w:szCs w:val="20"/>
              </w:rPr>
              <w:t>(a) arthrotomy;</w:t>
            </w:r>
          </w:p>
          <w:p w14:paraId="4EEF19E4" w14:textId="77777777" w:rsidR="00DD2E4B" w:rsidRPr="009F4207" w:rsidRDefault="00DD2E4B">
            <w:pPr>
              <w:spacing w:before="200" w:after="200"/>
              <w:rPr>
                <w:sz w:val="20"/>
                <w:szCs w:val="20"/>
              </w:rPr>
            </w:pPr>
            <w:r w:rsidRPr="009F4207">
              <w:rPr>
                <w:sz w:val="20"/>
                <w:szCs w:val="20"/>
              </w:rPr>
              <w:t>(b) capsule repair;</w:t>
            </w:r>
          </w:p>
          <w:p w14:paraId="45C12CD9" w14:textId="77777777" w:rsidR="00DD2E4B" w:rsidRPr="009F4207" w:rsidRDefault="00DD2E4B">
            <w:pPr>
              <w:spacing w:before="200" w:after="200"/>
              <w:rPr>
                <w:sz w:val="20"/>
                <w:szCs w:val="20"/>
              </w:rPr>
            </w:pPr>
            <w:r w:rsidRPr="009F4207">
              <w:rPr>
                <w:sz w:val="20"/>
                <w:szCs w:val="20"/>
              </w:rPr>
              <w:t>(c) removal of loose fragments or intervening soft tissue;</w:t>
            </w:r>
          </w:p>
          <w:p w14:paraId="1EE265B0" w14:textId="77777777" w:rsidR="00DD2E4B" w:rsidRPr="009F4207" w:rsidRDefault="00DD2E4B">
            <w:pPr>
              <w:spacing w:before="200" w:after="200"/>
              <w:rPr>
                <w:sz w:val="20"/>
                <w:szCs w:val="20"/>
              </w:rPr>
            </w:pPr>
            <w:r w:rsidRPr="009F4207">
              <w:rPr>
                <w:sz w:val="20"/>
                <w:szCs w:val="20"/>
              </w:rPr>
              <w:t>(d) washout of joint</w:t>
            </w:r>
          </w:p>
          <w:p w14:paraId="6E63D725" w14:textId="77777777" w:rsidR="00DD2E4B" w:rsidRPr="009F4207" w:rsidRDefault="00DD2E4B">
            <w:pPr>
              <w:spacing w:before="200" w:after="200"/>
              <w:rPr>
                <w:sz w:val="20"/>
                <w:szCs w:val="20"/>
              </w:rPr>
            </w:pPr>
            <w:r w:rsidRPr="009F4207">
              <w:rPr>
                <w:sz w:val="20"/>
                <w:szCs w:val="20"/>
              </w:rPr>
              <w:t xml:space="preserve">—one foot (Anaes.) (Assist.) </w:t>
            </w:r>
          </w:p>
          <w:p w14:paraId="074187DA" w14:textId="77777777" w:rsidR="00DD2E4B" w:rsidRPr="009F4207" w:rsidRDefault="00DD2E4B">
            <w:pPr>
              <w:tabs>
                <w:tab w:val="left" w:pos="1701"/>
              </w:tabs>
            </w:pPr>
            <w:r w:rsidRPr="009F4207">
              <w:rPr>
                <w:b/>
                <w:sz w:val="20"/>
              </w:rPr>
              <w:t xml:space="preserve">Fee: </w:t>
            </w:r>
            <w:r w:rsidRPr="009F4207">
              <w:t>$515.50</w:t>
            </w:r>
            <w:r w:rsidRPr="009F4207">
              <w:tab/>
            </w:r>
            <w:r w:rsidRPr="009F4207">
              <w:rPr>
                <w:b/>
                <w:sz w:val="20"/>
              </w:rPr>
              <w:t xml:space="preserve">Benefit: </w:t>
            </w:r>
            <w:r w:rsidRPr="009F4207">
              <w:t>75% = $386.65    85% = $438.20</w:t>
            </w:r>
          </w:p>
        </w:tc>
      </w:tr>
      <w:tr w:rsidR="00DD2E4B" w:rsidRPr="009F4207" w14:paraId="3D5403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77345E" w14:textId="77777777" w:rsidR="00DD2E4B" w:rsidRPr="009F4207" w:rsidRDefault="00DD2E4B">
            <w:pPr>
              <w:rPr>
                <w:b/>
              </w:rPr>
            </w:pPr>
            <w:r w:rsidRPr="009F4207">
              <w:rPr>
                <w:b/>
              </w:rPr>
              <w:t>Fee</w:t>
            </w:r>
          </w:p>
          <w:p w14:paraId="0F20A1A4" w14:textId="77777777" w:rsidR="00DD2E4B" w:rsidRPr="009F4207" w:rsidRDefault="00DD2E4B">
            <w:r w:rsidRPr="009F4207">
              <w:t>47618</w:t>
            </w:r>
          </w:p>
        </w:tc>
        <w:tc>
          <w:tcPr>
            <w:tcW w:w="0" w:type="auto"/>
            <w:tcMar>
              <w:top w:w="38" w:type="dxa"/>
              <w:left w:w="38" w:type="dxa"/>
              <w:bottom w:w="38" w:type="dxa"/>
              <w:right w:w="38" w:type="dxa"/>
            </w:tcMar>
            <w:vAlign w:val="bottom"/>
          </w:tcPr>
          <w:p w14:paraId="71E5B97C" w14:textId="77777777" w:rsidR="00DD2E4B" w:rsidRPr="009F4207" w:rsidRDefault="00DD2E4B">
            <w:pPr>
              <w:spacing w:after="200"/>
              <w:rPr>
                <w:sz w:val="20"/>
                <w:szCs w:val="20"/>
              </w:rPr>
            </w:pPr>
            <w:r w:rsidRPr="009F4207">
              <w:rPr>
                <w:sz w:val="20"/>
                <w:szCs w:val="20"/>
              </w:rPr>
              <w:t>Treatment of intra-articular fracture of hindfoot, by open reduction, with or without dislocation, including any of the following (if performed):</w:t>
            </w:r>
          </w:p>
          <w:p w14:paraId="1509D0FF" w14:textId="77777777" w:rsidR="00DD2E4B" w:rsidRPr="009F4207" w:rsidRDefault="00DD2E4B">
            <w:pPr>
              <w:spacing w:before="200" w:after="200"/>
              <w:rPr>
                <w:sz w:val="20"/>
                <w:szCs w:val="20"/>
              </w:rPr>
            </w:pPr>
            <w:r w:rsidRPr="009F4207">
              <w:rPr>
                <w:sz w:val="20"/>
                <w:szCs w:val="20"/>
              </w:rPr>
              <w:t>(a) arthrotomy;</w:t>
            </w:r>
          </w:p>
          <w:p w14:paraId="34A37F5C" w14:textId="77777777" w:rsidR="00DD2E4B" w:rsidRPr="009F4207" w:rsidRDefault="00DD2E4B">
            <w:pPr>
              <w:spacing w:before="200" w:after="200"/>
              <w:rPr>
                <w:sz w:val="20"/>
                <w:szCs w:val="20"/>
              </w:rPr>
            </w:pPr>
            <w:r w:rsidRPr="009F4207">
              <w:rPr>
                <w:sz w:val="20"/>
                <w:szCs w:val="20"/>
              </w:rPr>
              <w:t>(b) capsule repair;</w:t>
            </w:r>
          </w:p>
          <w:p w14:paraId="7F59B327" w14:textId="77777777" w:rsidR="00DD2E4B" w:rsidRPr="009F4207" w:rsidRDefault="00DD2E4B">
            <w:pPr>
              <w:spacing w:before="200" w:after="200"/>
              <w:rPr>
                <w:sz w:val="20"/>
                <w:szCs w:val="20"/>
              </w:rPr>
            </w:pPr>
            <w:r w:rsidRPr="009F4207">
              <w:rPr>
                <w:sz w:val="20"/>
                <w:szCs w:val="20"/>
              </w:rPr>
              <w:t>(c) removal of loose fragments or intervening soft tissue;</w:t>
            </w:r>
          </w:p>
          <w:p w14:paraId="2F3ACAFE" w14:textId="77777777" w:rsidR="00DD2E4B" w:rsidRPr="009F4207" w:rsidRDefault="00DD2E4B">
            <w:pPr>
              <w:spacing w:before="200" w:after="200"/>
              <w:rPr>
                <w:sz w:val="20"/>
                <w:szCs w:val="20"/>
              </w:rPr>
            </w:pPr>
            <w:r w:rsidRPr="009F4207">
              <w:rPr>
                <w:sz w:val="20"/>
                <w:szCs w:val="20"/>
              </w:rPr>
              <w:t>(d) washout of joint</w:t>
            </w:r>
          </w:p>
          <w:p w14:paraId="7D8A346F" w14:textId="77777777" w:rsidR="00DD2E4B" w:rsidRPr="009F4207" w:rsidRDefault="00DD2E4B">
            <w:pPr>
              <w:spacing w:before="200" w:after="200"/>
              <w:rPr>
                <w:sz w:val="20"/>
                <w:szCs w:val="20"/>
              </w:rPr>
            </w:pPr>
            <w:r w:rsidRPr="009F4207">
              <w:rPr>
                <w:sz w:val="20"/>
                <w:szCs w:val="20"/>
              </w:rPr>
              <w:t xml:space="preserve">—one foot (H) (Anaes.) (Assist.) </w:t>
            </w:r>
          </w:p>
          <w:p w14:paraId="3A0A6F13" w14:textId="77777777" w:rsidR="00DD2E4B" w:rsidRPr="009F4207" w:rsidRDefault="00DD2E4B">
            <w:pPr>
              <w:tabs>
                <w:tab w:val="left" w:pos="1701"/>
              </w:tabs>
            </w:pPr>
            <w:r w:rsidRPr="009F4207">
              <w:rPr>
                <w:b/>
                <w:sz w:val="20"/>
              </w:rPr>
              <w:t xml:space="preserve">Fee: </w:t>
            </w:r>
            <w:r w:rsidRPr="009F4207">
              <w:t>$644.45</w:t>
            </w:r>
            <w:r w:rsidRPr="009F4207">
              <w:tab/>
            </w:r>
            <w:r w:rsidRPr="009F4207">
              <w:rPr>
                <w:b/>
                <w:sz w:val="20"/>
              </w:rPr>
              <w:t xml:space="preserve">Benefit: </w:t>
            </w:r>
            <w:r w:rsidRPr="009F4207">
              <w:t>75% = $483.35</w:t>
            </w:r>
          </w:p>
        </w:tc>
      </w:tr>
      <w:tr w:rsidR="00DD2E4B" w:rsidRPr="009F4207" w14:paraId="70B870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111FD5" w14:textId="77777777" w:rsidR="00DD2E4B" w:rsidRPr="009F4207" w:rsidRDefault="00DD2E4B">
            <w:pPr>
              <w:rPr>
                <w:b/>
              </w:rPr>
            </w:pPr>
            <w:r w:rsidRPr="009F4207">
              <w:rPr>
                <w:b/>
              </w:rPr>
              <w:t>Fee</w:t>
            </w:r>
          </w:p>
          <w:p w14:paraId="3AFF188E" w14:textId="77777777" w:rsidR="00DD2E4B" w:rsidRPr="009F4207" w:rsidRDefault="00DD2E4B">
            <w:r w:rsidRPr="009F4207">
              <w:t>47621</w:t>
            </w:r>
          </w:p>
        </w:tc>
        <w:tc>
          <w:tcPr>
            <w:tcW w:w="0" w:type="auto"/>
            <w:tcMar>
              <w:top w:w="38" w:type="dxa"/>
              <w:left w:w="38" w:type="dxa"/>
              <w:bottom w:w="38" w:type="dxa"/>
              <w:right w:w="38" w:type="dxa"/>
            </w:tcMar>
            <w:vAlign w:val="bottom"/>
          </w:tcPr>
          <w:p w14:paraId="675DC1D2" w14:textId="77777777" w:rsidR="00DD2E4B" w:rsidRPr="009F4207" w:rsidRDefault="00DD2E4B">
            <w:pPr>
              <w:spacing w:after="200"/>
              <w:rPr>
                <w:sz w:val="20"/>
                <w:szCs w:val="20"/>
              </w:rPr>
            </w:pPr>
            <w:r w:rsidRPr="009F4207">
              <w:rPr>
                <w:sz w:val="20"/>
                <w:szCs w:val="20"/>
              </w:rPr>
              <w:t xml:space="preserve">Treatment of intra-articular fracture of midfoot, by closed reduction, with or without dislocation—one foot (Anaes.) (Assist.) </w:t>
            </w:r>
          </w:p>
          <w:p w14:paraId="12E18503" w14:textId="77777777" w:rsidR="00DD2E4B" w:rsidRPr="009F4207" w:rsidRDefault="00DD2E4B">
            <w:pPr>
              <w:tabs>
                <w:tab w:val="left" w:pos="1701"/>
              </w:tabs>
            </w:pPr>
            <w:r w:rsidRPr="009F4207">
              <w:rPr>
                <w:b/>
                <w:sz w:val="20"/>
              </w:rPr>
              <w:t xml:space="preserve">Fee: </w:t>
            </w:r>
            <w:r w:rsidRPr="009F4207">
              <w:t>$448.55</w:t>
            </w:r>
            <w:r w:rsidRPr="009F4207">
              <w:tab/>
            </w:r>
            <w:r w:rsidRPr="009F4207">
              <w:rPr>
                <w:b/>
                <w:sz w:val="20"/>
              </w:rPr>
              <w:t xml:space="preserve">Benefit: </w:t>
            </w:r>
            <w:r w:rsidRPr="009F4207">
              <w:t>75% = $336.45    85% = $381.30</w:t>
            </w:r>
          </w:p>
        </w:tc>
      </w:tr>
      <w:tr w:rsidR="00DD2E4B" w:rsidRPr="009F4207" w14:paraId="07BC03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CFF2DB" w14:textId="77777777" w:rsidR="00DD2E4B" w:rsidRPr="009F4207" w:rsidRDefault="00DD2E4B">
            <w:pPr>
              <w:rPr>
                <w:b/>
              </w:rPr>
            </w:pPr>
            <w:r w:rsidRPr="009F4207">
              <w:rPr>
                <w:b/>
              </w:rPr>
              <w:t>Fee</w:t>
            </w:r>
          </w:p>
          <w:p w14:paraId="3AA4AA87" w14:textId="77777777" w:rsidR="00DD2E4B" w:rsidRPr="009F4207" w:rsidRDefault="00DD2E4B">
            <w:r w:rsidRPr="009F4207">
              <w:t>47624</w:t>
            </w:r>
          </w:p>
        </w:tc>
        <w:tc>
          <w:tcPr>
            <w:tcW w:w="0" w:type="auto"/>
            <w:tcMar>
              <w:top w:w="38" w:type="dxa"/>
              <w:left w:w="38" w:type="dxa"/>
              <w:bottom w:w="38" w:type="dxa"/>
              <w:right w:w="38" w:type="dxa"/>
            </w:tcMar>
            <w:vAlign w:val="bottom"/>
          </w:tcPr>
          <w:p w14:paraId="5A2ED755" w14:textId="77777777" w:rsidR="00DD2E4B" w:rsidRPr="009F4207" w:rsidRDefault="00DD2E4B">
            <w:pPr>
              <w:spacing w:after="200"/>
              <w:rPr>
                <w:sz w:val="20"/>
                <w:szCs w:val="20"/>
              </w:rPr>
            </w:pPr>
            <w:r w:rsidRPr="009F4207">
              <w:rPr>
                <w:sz w:val="20"/>
                <w:szCs w:val="20"/>
              </w:rPr>
              <w:t>Treatment of fracture of tarso-metatarsal, by open reduction, with or without dislocation, including any of the following (if performed):</w:t>
            </w:r>
          </w:p>
          <w:p w14:paraId="5207ACFF" w14:textId="77777777" w:rsidR="00DD2E4B" w:rsidRPr="009F4207" w:rsidRDefault="00DD2E4B">
            <w:pPr>
              <w:spacing w:before="200" w:after="200"/>
              <w:rPr>
                <w:sz w:val="20"/>
                <w:szCs w:val="20"/>
              </w:rPr>
            </w:pPr>
            <w:r w:rsidRPr="009F4207">
              <w:rPr>
                <w:sz w:val="20"/>
                <w:szCs w:val="20"/>
              </w:rPr>
              <w:t>(a) arthrotomy;</w:t>
            </w:r>
          </w:p>
          <w:p w14:paraId="0B8499AB" w14:textId="77777777" w:rsidR="00DD2E4B" w:rsidRPr="009F4207" w:rsidRDefault="00DD2E4B">
            <w:pPr>
              <w:spacing w:before="200" w:after="200"/>
              <w:rPr>
                <w:sz w:val="20"/>
                <w:szCs w:val="20"/>
              </w:rPr>
            </w:pPr>
            <w:r w:rsidRPr="009F4207">
              <w:rPr>
                <w:sz w:val="20"/>
                <w:szCs w:val="20"/>
              </w:rPr>
              <w:t>(b) capsule or ligament repair;</w:t>
            </w:r>
          </w:p>
          <w:p w14:paraId="7907DF3A" w14:textId="77777777" w:rsidR="00DD2E4B" w:rsidRPr="009F4207" w:rsidRDefault="00DD2E4B">
            <w:pPr>
              <w:spacing w:before="200" w:after="200"/>
              <w:rPr>
                <w:sz w:val="20"/>
                <w:szCs w:val="20"/>
              </w:rPr>
            </w:pPr>
            <w:r w:rsidRPr="009F4207">
              <w:rPr>
                <w:sz w:val="20"/>
                <w:szCs w:val="20"/>
              </w:rPr>
              <w:t>(c) removal of loose fragments or intervening soft tissue;</w:t>
            </w:r>
          </w:p>
          <w:p w14:paraId="3E0BB76C" w14:textId="77777777" w:rsidR="00DD2E4B" w:rsidRPr="009F4207" w:rsidRDefault="00DD2E4B">
            <w:pPr>
              <w:spacing w:before="200" w:after="200"/>
              <w:rPr>
                <w:sz w:val="20"/>
                <w:szCs w:val="20"/>
              </w:rPr>
            </w:pPr>
            <w:r w:rsidRPr="009F4207">
              <w:rPr>
                <w:sz w:val="20"/>
                <w:szCs w:val="20"/>
              </w:rPr>
              <w:t>(d) washout of joint</w:t>
            </w:r>
          </w:p>
          <w:p w14:paraId="62886DBE" w14:textId="77777777" w:rsidR="00DD2E4B" w:rsidRPr="009F4207" w:rsidRDefault="00DD2E4B">
            <w:pPr>
              <w:spacing w:before="200" w:after="200"/>
              <w:rPr>
                <w:sz w:val="20"/>
                <w:szCs w:val="20"/>
              </w:rPr>
            </w:pPr>
            <w:r w:rsidRPr="009F4207">
              <w:rPr>
                <w:sz w:val="20"/>
                <w:szCs w:val="20"/>
              </w:rPr>
              <w:t xml:space="preserve">—one joint (H) (Anaes.) (Assist.) </w:t>
            </w:r>
          </w:p>
          <w:p w14:paraId="26E7051D" w14:textId="77777777" w:rsidR="00DD2E4B" w:rsidRPr="009F4207" w:rsidRDefault="00DD2E4B">
            <w:pPr>
              <w:tabs>
                <w:tab w:val="left" w:pos="1701"/>
              </w:tabs>
            </w:pPr>
            <w:r w:rsidRPr="009F4207">
              <w:rPr>
                <w:b/>
                <w:sz w:val="20"/>
              </w:rPr>
              <w:t xml:space="preserve">Fee: </w:t>
            </w:r>
            <w:r w:rsidRPr="009F4207">
              <w:t>$618.65</w:t>
            </w:r>
            <w:r w:rsidRPr="009F4207">
              <w:tab/>
            </w:r>
            <w:r w:rsidRPr="009F4207">
              <w:rPr>
                <w:b/>
                <w:sz w:val="20"/>
              </w:rPr>
              <w:t xml:space="preserve">Benefit: </w:t>
            </w:r>
            <w:r w:rsidRPr="009F4207">
              <w:t>75% = $464.00</w:t>
            </w:r>
          </w:p>
        </w:tc>
      </w:tr>
      <w:tr w:rsidR="00DD2E4B" w:rsidRPr="009F4207" w14:paraId="20F4CD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DA4B8C" w14:textId="77777777" w:rsidR="00DD2E4B" w:rsidRPr="009F4207" w:rsidRDefault="00DD2E4B">
            <w:pPr>
              <w:rPr>
                <w:b/>
              </w:rPr>
            </w:pPr>
            <w:r w:rsidRPr="009F4207">
              <w:rPr>
                <w:b/>
              </w:rPr>
              <w:t>Fee</w:t>
            </w:r>
          </w:p>
          <w:p w14:paraId="1B911340" w14:textId="77777777" w:rsidR="00DD2E4B" w:rsidRPr="009F4207" w:rsidRDefault="00DD2E4B">
            <w:r w:rsidRPr="009F4207">
              <w:t>47630</w:t>
            </w:r>
          </w:p>
        </w:tc>
        <w:tc>
          <w:tcPr>
            <w:tcW w:w="0" w:type="auto"/>
            <w:tcMar>
              <w:top w:w="38" w:type="dxa"/>
              <w:left w:w="38" w:type="dxa"/>
              <w:bottom w:w="38" w:type="dxa"/>
              <w:right w:w="38" w:type="dxa"/>
            </w:tcMar>
            <w:vAlign w:val="bottom"/>
          </w:tcPr>
          <w:p w14:paraId="279C4C7A" w14:textId="77777777" w:rsidR="00DD2E4B" w:rsidRPr="009F4207" w:rsidRDefault="00DD2E4B">
            <w:pPr>
              <w:spacing w:after="200"/>
              <w:rPr>
                <w:sz w:val="20"/>
                <w:szCs w:val="20"/>
              </w:rPr>
            </w:pPr>
            <w:r w:rsidRPr="009F4207">
              <w:rPr>
                <w:sz w:val="20"/>
                <w:szCs w:val="20"/>
              </w:rPr>
              <w:t>Treatment of fracture of cuneiform, by open reduction, with or without dislocation, including any of the following (if performed):</w:t>
            </w:r>
          </w:p>
          <w:p w14:paraId="322EB013" w14:textId="77777777" w:rsidR="00DD2E4B" w:rsidRPr="009F4207" w:rsidRDefault="00DD2E4B">
            <w:pPr>
              <w:spacing w:before="200" w:after="200"/>
              <w:rPr>
                <w:sz w:val="20"/>
                <w:szCs w:val="20"/>
              </w:rPr>
            </w:pPr>
            <w:r w:rsidRPr="009F4207">
              <w:rPr>
                <w:sz w:val="20"/>
                <w:szCs w:val="20"/>
              </w:rPr>
              <w:t>(a) arthrotomy;</w:t>
            </w:r>
          </w:p>
          <w:p w14:paraId="442594E1" w14:textId="77777777" w:rsidR="00DD2E4B" w:rsidRPr="009F4207" w:rsidRDefault="00DD2E4B">
            <w:pPr>
              <w:spacing w:before="200" w:after="200"/>
              <w:rPr>
                <w:sz w:val="20"/>
                <w:szCs w:val="20"/>
              </w:rPr>
            </w:pPr>
            <w:r w:rsidRPr="009F4207">
              <w:rPr>
                <w:sz w:val="20"/>
                <w:szCs w:val="20"/>
              </w:rPr>
              <w:lastRenderedPageBreak/>
              <w:t>(b) capsule or ligament repair;</w:t>
            </w:r>
          </w:p>
          <w:p w14:paraId="70CD5C9E" w14:textId="77777777" w:rsidR="00DD2E4B" w:rsidRPr="009F4207" w:rsidRDefault="00DD2E4B">
            <w:pPr>
              <w:spacing w:before="200" w:after="200"/>
              <w:rPr>
                <w:sz w:val="20"/>
                <w:szCs w:val="20"/>
              </w:rPr>
            </w:pPr>
            <w:r w:rsidRPr="009F4207">
              <w:rPr>
                <w:sz w:val="20"/>
                <w:szCs w:val="20"/>
              </w:rPr>
              <w:t>(c) removal of loose fragments or intervening soft tissue;</w:t>
            </w:r>
          </w:p>
          <w:p w14:paraId="11671449" w14:textId="77777777" w:rsidR="00DD2E4B" w:rsidRPr="009F4207" w:rsidRDefault="00DD2E4B">
            <w:pPr>
              <w:spacing w:before="200" w:after="200"/>
              <w:rPr>
                <w:sz w:val="20"/>
                <w:szCs w:val="20"/>
              </w:rPr>
            </w:pPr>
            <w:r w:rsidRPr="009F4207">
              <w:rPr>
                <w:sz w:val="20"/>
                <w:szCs w:val="20"/>
              </w:rPr>
              <w:t>(d) washout of joint</w:t>
            </w:r>
          </w:p>
          <w:p w14:paraId="3A81E3CD" w14:textId="77777777" w:rsidR="00DD2E4B" w:rsidRPr="009F4207" w:rsidRDefault="00DD2E4B">
            <w:pPr>
              <w:spacing w:before="200" w:after="200"/>
              <w:rPr>
                <w:sz w:val="20"/>
                <w:szCs w:val="20"/>
              </w:rPr>
            </w:pPr>
            <w:r w:rsidRPr="009F4207">
              <w:rPr>
                <w:sz w:val="20"/>
                <w:szCs w:val="20"/>
              </w:rPr>
              <w:t xml:space="preserve">—one bone (Anaes.) (Assist.) </w:t>
            </w:r>
          </w:p>
          <w:p w14:paraId="240CFA8E" w14:textId="77777777" w:rsidR="00DD2E4B" w:rsidRPr="009F4207" w:rsidRDefault="00DD2E4B">
            <w:pPr>
              <w:tabs>
                <w:tab w:val="left" w:pos="1701"/>
              </w:tabs>
            </w:pPr>
            <w:r w:rsidRPr="009F4207">
              <w:rPr>
                <w:b/>
                <w:sz w:val="20"/>
              </w:rPr>
              <w:t xml:space="preserve">Fee: </w:t>
            </w:r>
            <w:r w:rsidRPr="009F4207">
              <w:t>$371.10</w:t>
            </w:r>
            <w:r w:rsidRPr="009F4207">
              <w:tab/>
            </w:r>
            <w:r w:rsidRPr="009F4207">
              <w:rPr>
                <w:b/>
                <w:sz w:val="20"/>
              </w:rPr>
              <w:t xml:space="preserve">Benefit: </w:t>
            </w:r>
            <w:r w:rsidRPr="009F4207">
              <w:t>75% = $278.35    85% = $315.45</w:t>
            </w:r>
          </w:p>
        </w:tc>
      </w:tr>
      <w:tr w:rsidR="00DD2E4B" w:rsidRPr="009F4207" w14:paraId="284212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717039" w14:textId="77777777" w:rsidR="00DD2E4B" w:rsidRPr="009F4207" w:rsidRDefault="00DD2E4B">
            <w:pPr>
              <w:rPr>
                <w:b/>
              </w:rPr>
            </w:pPr>
            <w:r w:rsidRPr="009F4207">
              <w:rPr>
                <w:b/>
              </w:rPr>
              <w:lastRenderedPageBreak/>
              <w:t>Fee</w:t>
            </w:r>
          </w:p>
          <w:p w14:paraId="1CEB3238" w14:textId="77777777" w:rsidR="00DD2E4B" w:rsidRPr="009F4207" w:rsidRDefault="00DD2E4B">
            <w:r w:rsidRPr="009F4207">
              <w:t>47637</w:t>
            </w:r>
          </w:p>
        </w:tc>
        <w:tc>
          <w:tcPr>
            <w:tcW w:w="0" w:type="auto"/>
            <w:tcMar>
              <w:top w:w="38" w:type="dxa"/>
              <w:left w:w="38" w:type="dxa"/>
              <w:bottom w:w="38" w:type="dxa"/>
              <w:right w:w="38" w:type="dxa"/>
            </w:tcMar>
            <w:vAlign w:val="bottom"/>
          </w:tcPr>
          <w:p w14:paraId="05F25D52" w14:textId="77777777" w:rsidR="00DD2E4B" w:rsidRPr="009F4207" w:rsidRDefault="00DD2E4B">
            <w:pPr>
              <w:spacing w:after="200"/>
              <w:rPr>
                <w:sz w:val="20"/>
                <w:szCs w:val="20"/>
              </w:rPr>
            </w:pPr>
            <w:r w:rsidRPr="009F4207">
              <w:rPr>
                <w:sz w:val="20"/>
                <w:szCs w:val="20"/>
              </w:rPr>
              <w:t xml:space="preserve">Treatment of fractures of metatarsal, by closed reduction—one or more metatarsals of one foot (Anaes.) (Assist.) </w:t>
            </w:r>
          </w:p>
          <w:p w14:paraId="3DF2D780" w14:textId="77777777" w:rsidR="00DD2E4B" w:rsidRPr="009F4207" w:rsidRDefault="00DD2E4B">
            <w:pPr>
              <w:tabs>
                <w:tab w:val="left" w:pos="1701"/>
              </w:tabs>
            </w:pPr>
            <w:r w:rsidRPr="009F4207">
              <w:rPr>
                <w:b/>
                <w:sz w:val="20"/>
              </w:rPr>
              <w:t xml:space="preserve">Fee: </w:t>
            </w:r>
            <w:r w:rsidRPr="009F4207">
              <w:t>$210.10</w:t>
            </w:r>
            <w:r w:rsidRPr="009F4207">
              <w:tab/>
            </w:r>
            <w:r w:rsidRPr="009F4207">
              <w:rPr>
                <w:b/>
                <w:sz w:val="20"/>
              </w:rPr>
              <w:t xml:space="preserve">Benefit: </w:t>
            </w:r>
            <w:r w:rsidRPr="009F4207">
              <w:t>75% = $157.60    85% = $178.60</w:t>
            </w:r>
          </w:p>
        </w:tc>
      </w:tr>
      <w:tr w:rsidR="00DD2E4B" w:rsidRPr="009F4207" w14:paraId="3F9848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D18F1F" w14:textId="77777777" w:rsidR="00DD2E4B" w:rsidRPr="009F4207" w:rsidRDefault="00DD2E4B">
            <w:pPr>
              <w:rPr>
                <w:b/>
              </w:rPr>
            </w:pPr>
            <w:r w:rsidRPr="009F4207">
              <w:rPr>
                <w:b/>
              </w:rPr>
              <w:t>Fee</w:t>
            </w:r>
          </w:p>
          <w:p w14:paraId="476C4990" w14:textId="77777777" w:rsidR="00DD2E4B" w:rsidRPr="009F4207" w:rsidRDefault="00DD2E4B">
            <w:r w:rsidRPr="009F4207">
              <w:t>47639</w:t>
            </w:r>
          </w:p>
        </w:tc>
        <w:tc>
          <w:tcPr>
            <w:tcW w:w="0" w:type="auto"/>
            <w:tcMar>
              <w:top w:w="38" w:type="dxa"/>
              <w:left w:w="38" w:type="dxa"/>
              <w:bottom w:w="38" w:type="dxa"/>
              <w:right w:w="38" w:type="dxa"/>
            </w:tcMar>
            <w:vAlign w:val="bottom"/>
          </w:tcPr>
          <w:p w14:paraId="204F0716" w14:textId="77777777" w:rsidR="00DD2E4B" w:rsidRPr="009F4207" w:rsidRDefault="00DD2E4B">
            <w:pPr>
              <w:spacing w:after="200"/>
              <w:rPr>
                <w:sz w:val="20"/>
                <w:szCs w:val="20"/>
              </w:rPr>
            </w:pPr>
            <w:r w:rsidRPr="009F4207">
              <w:rPr>
                <w:sz w:val="20"/>
                <w:szCs w:val="20"/>
              </w:rPr>
              <w:t xml:space="preserve">Treatment of fracture of metatarsal, by open reduction, including removal of loose fragments or intervening soft tissue (if performed)—one metatarsal (Anaes.) (Assist.) </w:t>
            </w:r>
          </w:p>
          <w:p w14:paraId="12CF8E71" w14:textId="77777777" w:rsidR="00DD2E4B" w:rsidRPr="009F4207" w:rsidRDefault="00DD2E4B">
            <w:pPr>
              <w:tabs>
                <w:tab w:val="left" w:pos="1701"/>
              </w:tabs>
            </w:pPr>
            <w:r w:rsidRPr="009F4207">
              <w:rPr>
                <w:b/>
                <w:sz w:val="20"/>
              </w:rPr>
              <w:t xml:space="preserve">Fee: </w:t>
            </w:r>
            <w:r w:rsidRPr="009F4207">
              <w:t>$247.50</w:t>
            </w:r>
            <w:r w:rsidRPr="009F4207">
              <w:tab/>
            </w:r>
            <w:r w:rsidRPr="009F4207">
              <w:rPr>
                <w:b/>
                <w:sz w:val="20"/>
              </w:rPr>
              <w:t xml:space="preserve">Benefit: </w:t>
            </w:r>
            <w:r w:rsidRPr="009F4207">
              <w:t>75% = $185.65    85% = $210.40</w:t>
            </w:r>
          </w:p>
        </w:tc>
      </w:tr>
      <w:tr w:rsidR="00DD2E4B" w:rsidRPr="009F4207" w14:paraId="2E3CD6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1EC94C" w14:textId="77777777" w:rsidR="00DD2E4B" w:rsidRPr="009F4207" w:rsidRDefault="00DD2E4B">
            <w:pPr>
              <w:rPr>
                <w:b/>
              </w:rPr>
            </w:pPr>
            <w:r w:rsidRPr="009F4207">
              <w:rPr>
                <w:b/>
              </w:rPr>
              <w:t>Fee</w:t>
            </w:r>
          </w:p>
          <w:p w14:paraId="481D4AB1" w14:textId="77777777" w:rsidR="00DD2E4B" w:rsidRPr="009F4207" w:rsidRDefault="00DD2E4B">
            <w:r w:rsidRPr="009F4207">
              <w:t>47648</w:t>
            </w:r>
          </w:p>
        </w:tc>
        <w:tc>
          <w:tcPr>
            <w:tcW w:w="0" w:type="auto"/>
            <w:tcMar>
              <w:top w:w="38" w:type="dxa"/>
              <w:left w:w="38" w:type="dxa"/>
              <w:bottom w:w="38" w:type="dxa"/>
              <w:right w:w="38" w:type="dxa"/>
            </w:tcMar>
            <w:vAlign w:val="bottom"/>
          </w:tcPr>
          <w:p w14:paraId="26C7393A" w14:textId="77777777" w:rsidR="00DD2E4B" w:rsidRPr="009F4207" w:rsidRDefault="00DD2E4B">
            <w:pPr>
              <w:spacing w:after="200"/>
              <w:rPr>
                <w:sz w:val="20"/>
                <w:szCs w:val="20"/>
              </w:rPr>
            </w:pPr>
            <w:r w:rsidRPr="009F4207">
              <w:rPr>
                <w:sz w:val="20"/>
                <w:szCs w:val="20"/>
              </w:rPr>
              <w:t xml:space="preserve">Treatment of fracture of metatarsal, by open reduction, including removal of loose fragments or intervening soft tissue (if performed)—2 metatarsals of one foot (H) (Anaes.) (Assist.) </w:t>
            </w:r>
          </w:p>
          <w:p w14:paraId="43EB2024" w14:textId="77777777" w:rsidR="00DD2E4B" w:rsidRPr="009F4207" w:rsidRDefault="00DD2E4B">
            <w:pPr>
              <w:tabs>
                <w:tab w:val="left" w:pos="1701"/>
              </w:tabs>
            </w:pPr>
            <w:r w:rsidRPr="009F4207">
              <w:rPr>
                <w:b/>
                <w:sz w:val="20"/>
              </w:rPr>
              <w:t xml:space="preserve">Fee: </w:t>
            </w:r>
            <w:r w:rsidRPr="009F4207">
              <w:t>$329.70</w:t>
            </w:r>
            <w:r w:rsidRPr="009F4207">
              <w:tab/>
            </w:r>
            <w:r w:rsidRPr="009F4207">
              <w:rPr>
                <w:b/>
                <w:sz w:val="20"/>
              </w:rPr>
              <w:t xml:space="preserve">Benefit: </w:t>
            </w:r>
            <w:r w:rsidRPr="009F4207">
              <w:t>75% = $247.30</w:t>
            </w:r>
          </w:p>
        </w:tc>
      </w:tr>
      <w:tr w:rsidR="00DD2E4B" w:rsidRPr="009F4207" w14:paraId="776854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F05E2C" w14:textId="77777777" w:rsidR="00DD2E4B" w:rsidRPr="009F4207" w:rsidRDefault="00DD2E4B">
            <w:pPr>
              <w:rPr>
                <w:b/>
              </w:rPr>
            </w:pPr>
            <w:r w:rsidRPr="009F4207">
              <w:rPr>
                <w:b/>
              </w:rPr>
              <w:t>Fee</w:t>
            </w:r>
          </w:p>
          <w:p w14:paraId="1659AD2E" w14:textId="77777777" w:rsidR="00DD2E4B" w:rsidRPr="009F4207" w:rsidRDefault="00DD2E4B">
            <w:r w:rsidRPr="009F4207">
              <w:t>47657</w:t>
            </w:r>
          </w:p>
        </w:tc>
        <w:tc>
          <w:tcPr>
            <w:tcW w:w="0" w:type="auto"/>
            <w:tcMar>
              <w:top w:w="38" w:type="dxa"/>
              <w:left w:w="38" w:type="dxa"/>
              <w:bottom w:w="38" w:type="dxa"/>
              <w:right w:w="38" w:type="dxa"/>
            </w:tcMar>
            <w:vAlign w:val="bottom"/>
          </w:tcPr>
          <w:p w14:paraId="09558678" w14:textId="77777777" w:rsidR="00DD2E4B" w:rsidRPr="009F4207" w:rsidRDefault="00DD2E4B">
            <w:pPr>
              <w:spacing w:after="200"/>
              <w:rPr>
                <w:sz w:val="20"/>
                <w:szCs w:val="20"/>
              </w:rPr>
            </w:pPr>
            <w:r w:rsidRPr="009F4207">
              <w:rPr>
                <w:sz w:val="20"/>
                <w:szCs w:val="20"/>
              </w:rPr>
              <w:t xml:space="preserve">Treatment of fracture of metatarsal, by open reduction, including removal of loose fragments or intervening soft tissue (if performed)—3 or more metatarsals of one foot (H) (Anaes.) (Assist.) </w:t>
            </w:r>
          </w:p>
          <w:p w14:paraId="31146B62" w14:textId="77777777" w:rsidR="00DD2E4B" w:rsidRPr="009F4207" w:rsidRDefault="00DD2E4B">
            <w:pPr>
              <w:tabs>
                <w:tab w:val="left" w:pos="1701"/>
              </w:tabs>
            </w:pPr>
            <w:r w:rsidRPr="009F4207">
              <w:rPr>
                <w:b/>
                <w:sz w:val="20"/>
              </w:rPr>
              <w:t xml:space="preserve">Fee: </w:t>
            </w:r>
            <w:r w:rsidRPr="009F4207">
              <w:t>$515.50</w:t>
            </w:r>
            <w:r w:rsidRPr="009F4207">
              <w:tab/>
            </w:r>
            <w:r w:rsidRPr="009F4207">
              <w:rPr>
                <w:b/>
                <w:sz w:val="20"/>
              </w:rPr>
              <w:t xml:space="preserve">Benefit: </w:t>
            </w:r>
            <w:r w:rsidRPr="009F4207">
              <w:t>75% = $386.65</w:t>
            </w:r>
          </w:p>
        </w:tc>
      </w:tr>
      <w:tr w:rsidR="00DD2E4B" w:rsidRPr="009F4207" w14:paraId="778A86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7EEB1F" w14:textId="77777777" w:rsidR="00DD2E4B" w:rsidRPr="009F4207" w:rsidRDefault="00DD2E4B">
            <w:pPr>
              <w:rPr>
                <w:b/>
              </w:rPr>
            </w:pPr>
            <w:r w:rsidRPr="009F4207">
              <w:rPr>
                <w:b/>
              </w:rPr>
              <w:t>Fee</w:t>
            </w:r>
          </w:p>
          <w:p w14:paraId="380EF3AE" w14:textId="77777777" w:rsidR="00DD2E4B" w:rsidRPr="009F4207" w:rsidRDefault="00DD2E4B">
            <w:r w:rsidRPr="009F4207">
              <w:t>47663</w:t>
            </w:r>
          </w:p>
        </w:tc>
        <w:tc>
          <w:tcPr>
            <w:tcW w:w="0" w:type="auto"/>
            <w:tcMar>
              <w:top w:w="38" w:type="dxa"/>
              <w:left w:w="38" w:type="dxa"/>
              <w:bottom w:w="38" w:type="dxa"/>
              <w:right w:w="38" w:type="dxa"/>
            </w:tcMar>
            <w:vAlign w:val="bottom"/>
          </w:tcPr>
          <w:p w14:paraId="30A737F3" w14:textId="77777777" w:rsidR="00DD2E4B" w:rsidRPr="009F4207" w:rsidRDefault="00DD2E4B">
            <w:pPr>
              <w:spacing w:after="200"/>
              <w:rPr>
                <w:sz w:val="20"/>
                <w:szCs w:val="20"/>
              </w:rPr>
            </w:pPr>
            <w:r w:rsidRPr="009F4207">
              <w:rPr>
                <w:sz w:val="20"/>
                <w:szCs w:val="20"/>
              </w:rPr>
              <w:t xml:space="preserve">Treatment of fracture of phalanx of toe, by closed reduction—one toe (Anaes.) </w:t>
            </w:r>
          </w:p>
          <w:p w14:paraId="1A1A21AC" w14:textId="77777777" w:rsidR="00DD2E4B" w:rsidRPr="009F4207" w:rsidRDefault="00DD2E4B">
            <w:pPr>
              <w:tabs>
                <w:tab w:val="left" w:pos="1701"/>
              </w:tabs>
            </w:pPr>
            <w:r w:rsidRPr="009F4207">
              <w:rPr>
                <w:b/>
                <w:sz w:val="20"/>
              </w:rPr>
              <w:t xml:space="preserve">Fee: </w:t>
            </w:r>
            <w:r w:rsidRPr="009F4207">
              <w:t>$154.65</w:t>
            </w:r>
            <w:r w:rsidRPr="009F4207">
              <w:tab/>
            </w:r>
            <w:r w:rsidRPr="009F4207">
              <w:rPr>
                <w:b/>
                <w:sz w:val="20"/>
              </w:rPr>
              <w:t xml:space="preserve">Benefit: </w:t>
            </w:r>
            <w:r w:rsidRPr="009F4207">
              <w:t>75% = $116.00    85% = $131.50</w:t>
            </w:r>
          </w:p>
        </w:tc>
      </w:tr>
      <w:tr w:rsidR="00DD2E4B" w:rsidRPr="009F4207" w14:paraId="5B39D6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52B267" w14:textId="77777777" w:rsidR="00DD2E4B" w:rsidRPr="009F4207" w:rsidRDefault="00DD2E4B">
            <w:pPr>
              <w:rPr>
                <w:b/>
              </w:rPr>
            </w:pPr>
            <w:r w:rsidRPr="009F4207">
              <w:rPr>
                <w:b/>
              </w:rPr>
              <w:t>Fee</w:t>
            </w:r>
          </w:p>
          <w:p w14:paraId="3792C780" w14:textId="77777777" w:rsidR="00DD2E4B" w:rsidRPr="009F4207" w:rsidRDefault="00DD2E4B">
            <w:r w:rsidRPr="009F4207">
              <w:t>47666</w:t>
            </w:r>
          </w:p>
        </w:tc>
        <w:tc>
          <w:tcPr>
            <w:tcW w:w="0" w:type="auto"/>
            <w:tcMar>
              <w:top w:w="38" w:type="dxa"/>
              <w:left w:w="38" w:type="dxa"/>
              <w:bottom w:w="38" w:type="dxa"/>
              <w:right w:w="38" w:type="dxa"/>
            </w:tcMar>
            <w:vAlign w:val="bottom"/>
          </w:tcPr>
          <w:p w14:paraId="14FC482D" w14:textId="77777777" w:rsidR="00DD2E4B" w:rsidRPr="009F4207" w:rsidRDefault="00DD2E4B">
            <w:pPr>
              <w:spacing w:after="200"/>
              <w:rPr>
                <w:sz w:val="20"/>
                <w:szCs w:val="20"/>
              </w:rPr>
            </w:pPr>
            <w:r w:rsidRPr="009F4207">
              <w:rPr>
                <w:sz w:val="20"/>
                <w:szCs w:val="20"/>
              </w:rPr>
              <w:t>Treatment of fracture or dislocation of phalanx of great toe, by open reduction, including any of the following (if performed):</w:t>
            </w:r>
          </w:p>
          <w:p w14:paraId="2D69B58C" w14:textId="77777777" w:rsidR="00DD2E4B" w:rsidRPr="009F4207" w:rsidRDefault="00DD2E4B">
            <w:pPr>
              <w:spacing w:before="200" w:after="200"/>
              <w:rPr>
                <w:sz w:val="20"/>
                <w:szCs w:val="20"/>
              </w:rPr>
            </w:pPr>
            <w:r w:rsidRPr="009F4207">
              <w:rPr>
                <w:sz w:val="20"/>
                <w:szCs w:val="20"/>
              </w:rPr>
              <w:t>(a) arthrotomy;</w:t>
            </w:r>
          </w:p>
          <w:p w14:paraId="4B669579" w14:textId="77777777" w:rsidR="00DD2E4B" w:rsidRPr="009F4207" w:rsidRDefault="00DD2E4B">
            <w:pPr>
              <w:spacing w:before="200" w:after="200"/>
              <w:rPr>
                <w:sz w:val="20"/>
                <w:szCs w:val="20"/>
              </w:rPr>
            </w:pPr>
            <w:r w:rsidRPr="009F4207">
              <w:rPr>
                <w:sz w:val="20"/>
                <w:szCs w:val="20"/>
              </w:rPr>
              <w:t>(b) capsule repair;</w:t>
            </w:r>
          </w:p>
          <w:p w14:paraId="39812616" w14:textId="77777777" w:rsidR="00DD2E4B" w:rsidRPr="009F4207" w:rsidRDefault="00DD2E4B">
            <w:pPr>
              <w:spacing w:before="200" w:after="200"/>
              <w:rPr>
                <w:sz w:val="20"/>
                <w:szCs w:val="20"/>
              </w:rPr>
            </w:pPr>
            <w:r w:rsidRPr="009F4207">
              <w:rPr>
                <w:sz w:val="20"/>
                <w:szCs w:val="20"/>
              </w:rPr>
              <w:t>(c) removal of loose fragments;</w:t>
            </w:r>
          </w:p>
          <w:p w14:paraId="2A9EFFBF" w14:textId="77777777" w:rsidR="00DD2E4B" w:rsidRPr="009F4207" w:rsidRDefault="00DD2E4B">
            <w:pPr>
              <w:spacing w:before="200" w:after="200"/>
              <w:rPr>
                <w:sz w:val="20"/>
                <w:szCs w:val="20"/>
              </w:rPr>
            </w:pPr>
            <w:r w:rsidRPr="009F4207">
              <w:rPr>
                <w:sz w:val="20"/>
                <w:szCs w:val="20"/>
              </w:rPr>
              <w:t>(d) removal of intervening soft tissue;</w:t>
            </w:r>
          </w:p>
          <w:p w14:paraId="30C60F7D" w14:textId="77777777" w:rsidR="00DD2E4B" w:rsidRPr="009F4207" w:rsidRDefault="00DD2E4B">
            <w:pPr>
              <w:spacing w:before="200" w:after="200"/>
              <w:rPr>
                <w:sz w:val="20"/>
                <w:szCs w:val="20"/>
              </w:rPr>
            </w:pPr>
            <w:r w:rsidRPr="009F4207">
              <w:rPr>
                <w:sz w:val="20"/>
                <w:szCs w:val="20"/>
              </w:rPr>
              <w:t>(e) washout of joint</w:t>
            </w:r>
          </w:p>
          <w:p w14:paraId="394D04BA" w14:textId="77777777" w:rsidR="00DD2E4B" w:rsidRPr="009F4207" w:rsidRDefault="00DD2E4B">
            <w:pPr>
              <w:spacing w:before="200" w:after="200"/>
              <w:rPr>
                <w:sz w:val="20"/>
                <w:szCs w:val="20"/>
              </w:rPr>
            </w:pPr>
            <w:r w:rsidRPr="009F4207">
              <w:rPr>
                <w:sz w:val="20"/>
                <w:szCs w:val="20"/>
              </w:rPr>
              <w:t xml:space="preserve">— one great toe (Anaes.) </w:t>
            </w:r>
          </w:p>
          <w:p w14:paraId="5ABB3700" w14:textId="77777777" w:rsidR="00DD2E4B" w:rsidRPr="009F4207" w:rsidRDefault="00DD2E4B">
            <w:pPr>
              <w:tabs>
                <w:tab w:val="left" w:pos="1701"/>
              </w:tabs>
            </w:pPr>
            <w:r w:rsidRPr="009F4207">
              <w:rPr>
                <w:b/>
                <w:sz w:val="20"/>
              </w:rPr>
              <w:t xml:space="preserve">Fee: </w:t>
            </w:r>
            <w:r w:rsidRPr="009F4207">
              <w:t>$257.90</w:t>
            </w:r>
            <w:r w:rsidRPr="009F4207">
              <w:tab/>
            </w:r>
            <w:r w:rsidRPr="009F4207">
              <w:rPr>
                <w:b/>
                <w:sz w:val="20"/>
              </w:rPr>
              <w:t xml:space="preserve">Benefit: </w:t>
            </w:r>
            <w:r w:rsidRPr="009F4207">
              <w:t>75% = $193.45    85% = $219.25</w:t>
            </w:r>
          </w:p>
        </w:tc>
      </w:tr>
      <w:tr w:rsidR="00DD2E4B" w:rsidRPr="009F4207" w14:paraId="6847C4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DDAB52" w14:textId="77777777" w:rsidR="00DD2E4B" w:rsidRPr="009F4207" w:rsidRDefault="00DD2E4B">
            <w:pPr>
              <w:rPr>
                <w:b/>
              </w:rPr>
            </w:pPr>
            <w:r w:rsidRPr="009F4207">
              <w:rPr>
                <w:b/>
              </w:rPr>
              <w:t>Fee</w:t>
            </w:r>
          </w:p>
          <w:p w14:paraId="5702409B" w14:textId="77777777" w:rsidR="00DD2E4B" w:rsidRPr="009F4207" w:rsidRDefault="00DD2E4B">
            <w:r w:rsidRPr="009F4207">
              <w:t>47672</w:t>
            </w:r>
          </w:p>
        </w:tc>
        <w:tc>
          <w:tcPr>
            <w:tcW w:w="0" w:type="auto"/>
            <w:tcMar>
              <w:top w:w="38" w:type="dxa"/>
              <w:left w:w="38" w:type="dxa"/>
              <w:bottom w:w="38" w:type="dxa"/>
              <w:right w:w="38" w:type="dxa"/>
            </w:tcMar>
            <w:vAlign w:val="bottom"/>
          </w:tcPr>
          <w:p w14:paraId="0C754FA8" w14:textId="77777777" w:rsidR="00DD2E4B" w:rsidRPr="009F4207" w:rsidRDefault="00DD2E4B">
            <w:pPr>
              <w:spacing w:after="200"/>
              <w:rPr>
                <w:sz w:val="20"/>
                <w:szCs w:val="20"/>
              </w:rPr>
            </w:pPr>
            <w:r w:rsidRPr="009F4207">
              <w:rPr>
                <w:sz w:val="20"/>
                <w:szCs w:val="20"/>
              </w:rPr>
              <w:t>Treatment of fracture or dislocation of phalanx of toe, by open reduction, including any of the following (if performed):</w:t>
            </w:r>
          </w:p>
          <w:p w14:paraId="0B7D8F3D" w14:textId="77777777" w:rsidR="00DD2E4B" w:rsidRPr="009F4207" w:rsidRDefault="00DD2E4B">
            <w:pPr>
              <w:spacing w:before="200" w:after="200"/>
              <w:rPr>
                <w:sz w:val="20"/>
                <w:szCs w:val="20"/>
              </w:rPr>
            </w:pPr>
            <w:r w:rsidRPr="009F4207">
              <w:rPr>
                <w:sz w:val="20"/>
                <w:szCs w:val="20"/>
              </w:rPr>
              <w:t>(a) arthrotomy;</w:t>
            </w:r>
          </w:p>
          <w:p w14:paraId="6AECDB45" w14:textId="77777777" w:rsidR="00DD2E4B" w:rsidRPr="009F4207" w:rsidRDefault="00DD2E4B">
            <w:pPr>
              <w:spacing w:before="200" w:after="200"/>
              <w:rPr>
                <w:sz w:val="20"/>
                <w:szCs w:val="20"/>
              </w:rPr>
            </w:pPr>
            <w:r w:rsidRPr="009F4207">
              <w:rPr>
                <w:sz w:val="20"/>
                <w:szCs w:val="20"/>
              </w:rPr>
              <w:t>(b) capsule repair;</w:t>
            </w:r>
          </w:p>
          <w:p w14:paraId="1BA4C42E" w14:textId="77777777" w:rsidR="00DD2E4B" w:rsidRPr="009F4207" w:rsidRDefault="00DD2E4B">
            <w:pPr>
              <w:spacing w:before="200" w:after="200"/>
              <w:rPr>
                <w:sz w:val="20"/>
                <w:szCs w:val="20"/>
              </w:rPr>
            </w:pPr>
            <w:r w:rsidRPr="009F4207">
              <w:rPr>
                <w:sz w:val="20"/>
                <w:szCs w:val="20"/>
              </w:rPr>
              <w:t>(c) removal of loose fragments;</w:t>
            </w:r>
          </w:p>
          <w:p w14:paraId="1B06D196" w14:textId="77777777" w:rsidR="00DD2E4B" w:rsidRPr="009F4207" w:rsidRDefault="00DD2E4B">
            <w:pPr>
              <w:spacing w:before="200" w:after="200"/>
              <w:rPr>
                <w:sz w:val="20"/>
                <w:szCs w:val="20"/>
              </w:rPr>
            </w:pPr>
            <w:r w:rsidRPr="009F4207">
              <w:rPr>
                <w:sz w:val="20"/>
                <w:szCs w:val="20"/>
              </w:rPr>
              <w:lastRenderedPageBreak/>
              <w:t>(d) removal of intervening soft tissue;</w:t>
            </w:r>
          </w:p>
          <w:p w14:paraId="6FA315CC" w14:textId="77777777" w:rsidR="00DD2E4B" w:rsidRPr="009F4207" w:rsidRDefault="00DD2E4B">
            <w:pPr>
              <w:spacing w:before="200" w:after="200"/>
              <w:rPr>
                <w:sz w:val="20"/>
                <w:szCs w:val="20"/>
              </w:rPr>
            </w:pPr>
            <w:r w:rsidRPr="009F4207">
              <w:rPr>
                <w:sz w:val="20"/>
                <w:szCs w:val="20"/>
              </w:rPr>
              <w:t>(e) washout of joint</w:t>
            </w:r>
          </w:p>
          <w:p w14:paraId="5E8816B0" w14:textId="77777777" w:rsidR="00DD2E4B" w:rsidRPr="009F4207" w:rsidRDefault="00DD2E4B">
            <w:pPr>
              <w:spacing w:before="200" w:after="200"/>
              <w:rPr>
                <w:sz w:val="20"/>
                <w:szCs w:val="20"/>
              </w:rPr>
            </w:pPr>
            <w:r w:rsidRPr="009F4207">
              <w:rPr>
                <w:sz w:val="20"/>
                <w:szCs w:val="20"/>
              </w:rPr>
              <w:t xml:space="preserve">—one toe (other than great toe) of one foot (Anaes.) </w:t>
            </w:r>
          </w:p>
          <w:p w14:paraId="25DB4737" w14:textId="77777777" w:rsidR="00DD2E4B" w:rsidRPr="009F4207" w:rsidRDefault="00DD2E4B">
            <w:pPr>
              <w:tabs>
                <w:tab w:val="left" w:pos="1701"/>
              </w:tabs>
            </w:pPr>
            <w:r w:rsidRPr="009F4207">
              <w:rPr>
                <w:b/>
                <w:sz w:val="20"/>
              </w:rPr>
              <w:t xml:space="preserve">Fee: </w:t>
            </w:r>
            <w:r w:rsidRPr="009F4207">
              <w:t>$123.60</w:t>
            </w:r>
            <w:r w:rsidRPr="009F4207">
              <w:tab/>
            </w:r>
            <w:r w:rsidRPr="009F4207">
              <w:rPr>
                <w:b/>
                <w:sz w:val="20"/>
              </w:rPr>
              <w:t xml:space="preserve">Benefit: </w:t>
            </w:r>
            <w:r w:rsidRPr="009F4207">
              <w:t>75% = $92.70    85% = $105.10</w:t>
            </w:r>
          </w:p>
        </w:tc>
      </w:tr>
      <w:tr w:rsidR="00DD2E4B" w:rsidRPr="009F4207" w14:paraId="274909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437899" w14:textId="77777777" w:rsidR="00DD2E4B" w:rsidRPr="009F4207" w:rsidRDefault="00DD2E4B">
            <w:pPr>
              <w:rPr>
                <w:b/>
              </w:rPr>
            </w:pPr>
            <w:r w:rsidRPr="009F4207">
              <w:rPr>
                <w:b/>
              </w:rPr>
              <w:lastRenderedPageBreak/>
              <w:t>Fee</w:t>
            </w:r>
          </w:p>
          <w:p w14:paraId="4B765442" w14:textId="77777777" w:rsidR="00DD2E4B" w:rsidRPr="009F4207" w:rsidRDefault="00DD2E4B">
            <w:r w:rsidRPr="009F4207">
              <w:t>47678</w:t>
            </w:r>
          </w:p>
        </w:tc>
        <w:tc>
          <w:tcPr>
            <w:tcW w:w="0" w:type="auto"/>
            <w:tcMar>
              <w:top w:w="38" w:type="dxa"/>
              <w:left w:w="38" w:type="dxa"/>
              <w:bottom w:w="38" w:type="dxa"/>
              <w:right w:w="38" w:type="dxa"/>
            </w:tcMar>
            <w:vAlign w:val="bottom"/>
          </w:tcPr>
          <w:p w14:paraId="158B372E" w14:textId="77777777" w:rsidR="00DD2E4B" w:rsidRPr="009F4207" w:rsidRDefault="00DD2E4B">
            <w:pPr>
              <w:spacing w:after="200"/>
              <w:rPr>
                <w:sz w:val="20"/>
                <w:szCs w:val="20"/>
              </w:rPr>
            </w:pPr>
            <w:r w:rsidRPr="009F4207">
              <w:rPr>
                <w:sz w:val="20"/>
                <w:szCs w:val="20"/>
              </w:rPr>
              <w:t>Treatment of fracture or dislocation of phalanx of toe, by open reduction, including any of the following (if performed):</w:t>
            </w:r>
          </w:p>
          <w:p w14:paraId="18D092F7" w14:textId="77777777" w:rsidR="00DD2E4B" w:rsidRPr="009F4207" w:rsidRDefault="00DD2E4B">
            <w:pPr>
              <w:spacing w:before="200" w:after="200"/>
              <w:rPr>
                <w:sz w:val="20"/>
                <w:szCs w:val="20"/>
              </w:rPr>
            </w:pPr>
            <w:r w:rsidRPr="009F4207">
              <w:rPr>
                <w:sz w:val="20"/>
                <w:szCs w:val="20"/>
              </w:rPr>
              <w:t>(a) arthrotomy;</w:t>
            </w:r>
          </w:p>
          <w:p w14:paraId="14A2CA80" w14:textId="77777777" w:rsidR="00DD2E4B" w:rsidRPr="009F4207" w:rsidRDefault="00DD2E4B">
            <w:pPr>
              <w:spacing w:before="200" w:after="200"/>
              <w:rPr>
                <w:sz w:val="20"/>
                <w:szCs w:val="20"/>
              </w:rPr>
            </w:pPr>
            <w:r w:rsidRPr="009F4207">
              <w:rPr>
                <w:sz w:val="20"/>
                <w:szCs w:val="20"/>
              </w:rPr>
              <w:t>(b) capsule repair;</w:t>
            </w:r>
          </w:p>
          <w:p w14:paraId="443F4FE4" w14:textId="77777777" w:rsidR="00DD2E4B" w:rsidRPr="009F4207" w:rsidRDefault="00DD2E4B">
            <w:pPr>
              <w:spacing w:before="200" w:after="200"/>
              <w:rPr>
                <w:sz w:val="20"/>
                <w:szCs w:val="20"/>
              </w:rPr>
            </w:pPr>
            <w:r w:rsidRPr="009F4207">
              <w:rPr>
                <w:sz w:val="20"/>
                <w:szCs w:val="20"/>
              </w:rPr>
              <w:t>(c) removal of loose fragments;</w:t>
            </w:r>
          </w:p>
          <w:p w14:paraId="4BE8AAEE" w14:textId="77777777" w:rsidR="00DD2E4B" w:rsidRPr="009F4207" w:rsidRDefault="00DD2E4B">
            <w:pPr>
              <w:spacing w:before="200" w:after="200"/>
              <w:rPr>
                <w:sz w:val="20"/>
                <w:szCs w:val="20"/>
              </w:rPr>
            </w:pPr>
            <w:r w:rsidRPr="009F4207">
              <w:rPr>
                <w:sz w:val="20"/>
                <w:szCs w:val="20"/>
              </w:rPr>
              <w:t>(d) removal of intervening soft tissue;</w:t>
            </w:r>
          </w:p>
          <w:p w14:paraId="37F242C7" w14:textId="77777777" w:rsidR="00DD2E4B" w:rsidRPr="009F4207" w:rsidRDefault="00DD2E4B">
            <w:pPr>
              <w:spacing w:before="200" w:after="200"/>
              <w:rPr>
                <w:sz w:val="20"/>
                <w:szCs w:val="20"/>
              </w:rPr>
            </w:pPr>
            <w:r w:rsidRPr="009F4207">
              <w:rPr>
                <w:sz w:val="20"/>
                <w:szCs w:val="20"/>
              </w:rPr>
              <w:t>(e) washout of joint</w:t>
            </w:r>
          </w:p>
          <w:p w14:paraId="63F8AFB9" w14:textId="77777777" w:rsidR="00DD2E4B" w:rsidRPr="009F4207" w:rsidRDefault="00DD2E4B">
            <w:pPr>
              <w:spacing w:before="200" w:after="200"/>
              <w:rPr>
                <w:sz w:val="20"/>
                <w:szCs w:val="20"/>
              </w:rPr>
            </w:pPr>
            <w:r w:rsidRPr="009F4207">
              <w:rPr>
                <w:sz w:val="20"/>
                <w:szCs w:val="20"/>
              </w:rPr>
              <w:t xml:space="preserve">—2 or more toes (other than great toe) of one foot (Anaes.) </w:t>
            </w:r>
          </w:p>
          <w:p w14:paraId="567A2778" w14:textId="77777777" w:rsidR="00DD2E4B" w:rsidRPr="009F4207" w:rsidRDefault="00DD2E4B">
            <w:pPr>
              <w:tabs>
                <w:tab w:val="left" w:pos="1701"/>
              </w:tabs>
            </w:pPr>
            <w:r w:rsidRPr="009F4207">
              <w:rPr>
                <w:b/>
                <w:sz w:val="20"/>
              </w:rPr>
              <w:t xml:space="preserve">Fee: </w:t>
            </w:r>
            <w:r w:rsidRPr="009F4207">
              <w:t>$185.60</w:t>
            </w:r>
            <w:r w:rsidRPr="009F4207">
              <w:tab/>
            </w:r>
            <w:r w:rsidRPr="009F4207">
              <w:rPr>
                <w:b/>
                <w:sz w:val="20"/>
              </w:rPr>
              <w:t xml:space="preserve">Benefit: </w:t>
            </w:r>
            <w:r w:rsidRPr="009F4207">
              <w:t>75% = $139.20    85% = $157.80</w:t>
            </w:r>
          </w:p>
        </w:tc>
      </w:tr>
      <w:tr w:rsidR="00DD2E4B" w:rsidRPr="009F4207" w14:paraId="5370C2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012438" w14:textId="77777777" w:rsidR="00DD2E4B" w:rsidRPr="009F4207" w:rsidRDefault="00DD2E4B">
            <w:pPr>
              <w:rPr>
                <w:b/>
              </w:rPr>
            </w:pPr>
            <w:r w:rsidRPr="009F4207">
              <w:rPr>
                <w:b/>
              </w:rPr>
              <w:t>Fee</w:t>
            </w:r>
          </w:p>
          <w:p w14:paraId="1ED74DB0" w14:textId="77777777" w:rsidR="00DD2E4B" w:rsidRPr="009F4207" w:rsidRDefault="00DD2E4B">
            <w:r w:rsidRPr="009F4207">
              <w:t>47735</w:t>
            </w:r>
          </w:p>
        </w:tc>
        <w:tc>
          <w:tcPr>
            <w:tcW w:w="0" w:type="auto"/>
            <w:tcMar>
              <w:top w:w="38" w:type="dxa"/>
              <w:left w:w="38" w:type="dxa"/>
              <w:bottom w:w="38" w:type="dxa"/>
              <w:right w:w="38" w:type="dxa"/>
            </w:tcMar>
            <w:vAlign w:val="bottom"/>
          </w:tcPr>
          <w:p w14:paraId="44CC2E81" w14:textId="77777777" w:rsidR="00DD2E4B" w:rsidRPr="009F4207" w:rsidRDefault="00DD2E4B">
            <w:pPr>
              <w:spacing w:after="200"/>
              <w:rPr>
                <w:sz w:val="20"/>
                <w:szCs w:val="20"/>
              </w:rPr>
            </w:pPr>
            <w:r w:rsidRPr="009F4207">
              <w:rPr>
                <w:sz w:val="20"/>
                <w:szCs w:val="20"/>
              </w:rPr>
              <w:t>Nasal bones, treatment of fracture of, other than a service to which item 47738 or 47741 applies—each attendance</w:t>
            </w:r>
          </w:p>
          <w:p w14:paraId="6820F556" w14:textId="77777777" w:rsidR="00DD2E4B" w:rsidRPr="009F4207" w:rsidRDefault="00DD2E4B">
            <w:pPr>
              <w:tabs>
                <w:tab w:val="left" w:pos="1701"/>
              </w:tabs>
            </w:pPr>
            <w:r w:rsidRPr="009F4207">
              <w:rPr>
                <w:b/>
                <w:sz w:val="20"/>
              </w:rPr>
              <w:t xml:space="preserve">Fee: </w:t>
            </w:r>
            <w:r w:rsidRPr="009F4207">
              <w:t>$47.15</w:t>
            </w:r>
            <w:r w:rsidRPr="009F4207">
              <w:tab/>
            </w:r>
            <w:r w:rsidRPr="009F4207">
              <w:rPr>
                <w:b/>
                <w:sz w:val="20"/>
              </w:rPr>
              <w:t xml:space="preserve">Benefit: </w:t>
            </w:r>
            <w:r w:rsidRPr="009F4207">
              <w:t>75% = $35.40    85% = $40.10</w:t>
            </w:r>
          </w:p>
        </w:tc>
      </w:tr>
      <w:tr w:rsidR="00DD2E4B" w:rsidRPr="009F4207" w14:paraId="0E5E40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DCD5EE" w14:textId="77777777" w:rsidR="00DD2E4B" w:rsidRPr="009F4207" w:rsidRDefault="00DD2E4B">
            <w:pPr>
              <w:rPr>
                <w:b/>
              </w:rPr>
            </w:pPr>
            <w:r w:rsidRPr="009F4207">
              <w:rPr>
                <w:b/>
              </w:rPr>
              <w:t>Fee</w:t>
            </w:r>
          </w:p>
          <w:p w14:paraId="5E07E021" w14:textId="77777777" w:rsidR="00DD2E4B" w:rsidRPr="009F4207" w:rsidRDefault="00DD2E4B">
            <w:r w:rsidRPr="009F4207">
              <w:t>47738</w:t>
            </w:r>
          </w:p>
        </w:tc>
        <w:tc>
          <w:tcPr>
            <w:tcW w:w="0" w:type="auto"/>
            <w:tcMar>
              <w:top w:w="38" w:type="dxa"/>
              <w:left w:w="38" w:type="dxa"/>
              <w:bottom w:w="38" w:type="dxa"/>
              <w:right w:w="38" w:type="dxa"/>
            </w:tcMar>
            <w:vAlign w:val="bottom"/>
          </w:tcPr>
          <w:p w14:paraId="6F2E3591" w14:textId="77777777" w:rsidR="00DD2E4B" w:rsidRPr="009F4207" w:rsidRDefault="00DD2E4B">
            <w:pPr>
              <w:spacing w:after="200"/>
              <w:rPr>
                <w:sz w:val="20"/>
                <w:szCs w:val="20"/>
              </w:rPr>
            </w:pPr>
            <w:r w:rsidRPr="009F4207">
              <w:rPr>
                <w:sz w:val="20"/>
                <w:szCs w:val="20"/>
              </w:rPr>
              <w:t xml:space="preserve">Nasal bones, treatment of fracture of, by reduction (Anaes.) </w:t>
            </w:r>
          </w:p>
          <w:p w14:paraId="5AC9E4E0" w14:textId="77777777" w:rsidR="00DD2E4B" w:rsidRPr="009F4207" w:rsidRDefault="00DD2E4B">
            <w:pPr>
              <w:tabs>
                <w:tab w:val="left" w:pos="1701"/>
              </w:tabs>
            </w:pPr>
            <w:r w:rsidRPr="009F4207">
              <w:rPr>
                <w:b/>
                <w:sz w:val="20"/>
              </w:rPr>
              <w:t xml:space="preserve">Fee: </w:t>
            </w:r>
            <w:r w:rsidRPr="009F4207">
              <w:t>$257.90</w:t>
            </w:r>
            <w:r w:rsidRPr="009F4207">
              <w:tab/>
            </w:r>
            <w:r w:rsidRPr="009F4207">
              <w:rPr>
                <w:b/>
                <w:sz w:val="20"/>
              </w:rPr>
              <w:t xml:space="preserve">Benefit: </w:t>
            </w:r>
            <w:r w:rsidRPr="009F4207">
              <w:t>75% = $193.45    85% = $219.25</w:t>
            </w:r>
          </w:p>
        </w:tc>
      </w:tr>
      <w:tr w:rsidR="00DD2E4B" w:rsidRPr="009F4207" w14:paraId="343601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CE711A" w14:textId="77777777" w:rsidR="00DD2E4B" w:rsidRPr="009F4207" w:rsidRDefault="00DD2E4B">
            <w:pPr>
              <w:rPr>
                <w:b/>
              </w:rPr>
            </w:pPr>
            <w:r w:rsidRPr="009F4207">
              <w:rPr>
                <w:b/>
              </w:rPr>
              <w:t>Fee</w:t>
            </w:r>
          </w:p>
          <w:p w14:paraId="1AD5C0BF" w14:textId="77777777" w:rsidR="00DD2E4B" w:rsidRPr="009F4207" w:rsidRDefault="00DD2E4B">
            <w:r w:rsidRPr="009F4207">
              <w:t>47741</w:t>
            </w:r>
          </w:p>
        </w:tc>
        <w:tc>
          <w:tcPr>
            <w:tcW w:w="0" w:type="auto"/>
            <w:tcMar>
              <w:top w:w="38" w:type="dxa"/>
              <w:left w:w="38" w:type="dxa"/>
              <w:bottom w:w="38" w:type="dxa"/>
              <w:right w:w="38" w:type="dxa"/>
            </w:tcMar>
            <w:vAlign w:val="bottom"/>
          </w:tcPr>
          <w:p w14:paraId="1550321C" w14:textId="77777777" w:rsidR="00DD2E4B" w:rsidRPr="009F4207" w:rsidRDefault="00DD2E4B">
            <w:pPr>
              <w:spacing w:after="200"/>
              <w:rPr>
                <w:sz w:val="20"/>
                <w:szCs w:val="20"/>
              </w:rPr>
            </w:pPr>
            <w:r w:rsidRPr="009F4207">
              <w:rPr>
                <w:sz w:val="20"/>
                <w:szCs w:val="20"/>
              </w:rPr>
              <w:t xml:space="preserve">Nasal bones, treatment of fracture of, by open reduction involving osteotomies (H) (Anaes.) (Assist.) </w:t>
            </w:r>
          </w:p>
          <w:p w14:paraId="409F2407" w14:textId="77777777" w:rsidR="00DD2E4B" w:rsidRPr="009F4207" w:rsidRDefault="00DD2E4B">
            <w:pPr>
              <w:tabs>
                <w:tab w:val="left" w:pos="1701"/>
              </w:tabs>
            </w:pPr>
            <w:r w:rsidRPr="009F4207">
              <w:rPr>
                <w:b/>
                <w:sz w:val="20"/>
              </w:rPr>
              <w:t xml:space="preserve">Fee: </w:t>
            </w:r>
            <w:r w:rsidRPr="009F4207">
              <w:t>$526.10</w:t>
            </w:r>
            <w:r w:rsidRPr="009F4207">
              <w:tab/>
            </w:r>
            <w:r w:rsidRPr="009F4207">
              <w:rPr>
                <w:b/>
                <w:sz w:val="20"/>
              </w:rPr>
              <w:t xml:space="preserve">Benefit: </w:t>
            </w:r>
            <w:r w:rsidRPr="009F4207">
              <w:t>75% = $394.60</w:t>
            </w:r>
          </w:p>
        </w:tc>
      </w:tr>
      <w:tr w:rsidR="00DD2E4B" w:rsidRPr="009F4207" w14:paraId="66786B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EFE679" w14:textId="77777777" w:rsidR="00DD2E4B" w:rsidRPr="009F4207" w:rsidRDefault="00DD2E4B">
            <w:pPr>
              <w:rPr>
                <w:b/>
              </w:rPr>
            </w:pPr>
            <w:r w:rsidRPr="009F4207">
              <w:rPr>
                <w:b/>
              </w:rPr>
              <w:t>Amend</w:t>
            </w:r>
          </w:p>
          <w:p w14:paraId="0C697100" w14:textId="77777777" w:rsidR="00DD2E4B" w:rsidRPr="009F4207" w:rsidRDefault="00DD2E4B">
            <w:pPr>
              <w:rPr>
                <w:b/>
              </w:rPr>
            </w:pPr>
            <w:r w:rsidRPr="009F4207">
              <w:rPr>
                <w:b/>
              </w:rPr>
              <w:t>Fee</w:t>
            </w:r>
          </w:p>
          <w:p w14:paraId="4420B397" w14:textId="77777777" w:rsidR="00DD2E4B" w:rsidRPr="009F4207" w:rsidRDefault="00DD2E4B">
            <w:r w:rsidRPr="009F4207">
              <w:t>47753</w:t>
            </w:r>
          </w:p>
        </w:tc>
        <w:tc>
          <w:tcPr>
            <w:tcW w:w="0" w:type="auto"/>
            <w:tcMar>
              <w:top w:w="38" w:type="dxa"/>
              <w:left w:w="38" w:type="dxa"/>
              <w:bottom w:w="38" w:type="dxa"/>
              <w:right w:w="38" w:type="dxa"/>
            </w:tcMar>
            <w:vAlign w:val="bottom"/>
          </w:tcPr>
          <w:p w14:paraId="3596703D" w14:textId="77777777" w:rsidR="00DD2E4B" w:rsidRPr="009F4207" w:rsidRDefault="00DD2E4B">
            <w:pPr>
              <w:spacing w:after="200"/>
              <w:rPr>
                <w:sz w:val="20"/>
                <w:szCs w:val="20"/>
              </w:rPr>
            </w:pPr>
            <w:r w:rsidRPr="009F4207">
              <w:rPr>
                <w:sz w:val="20"/>
                <w:szCs w:val="20"/>
              </w:rPr>
              <w:t xml:space="preserve">Maxilla or mandible, treatment of fracture of, requiring splinting, wiring of teeth, circumosseous fixation or external fixation (H) (Anaes.) (Assist.) </w:t>
            </w:r>
          </w:p>
          <w:p w14:paraId="675C9977" w14:textId="77777777" w:rsidR="00DD2E4B" w:rsidRPr="009F4207" w:rsidRDefault="00DD2E4B">
            <w:pPr>
              <w:tabs>
                <w:tab w:val="left" w:pos="1701"/>
              </w:tabs>
            </w:pPr>
            <w:r w:rsidRPr="009F4207">
              <w:rPr>
                <w:b/>
                <w:sz w:val="20"/>
              </w:rPr>
              <w:t xml:space="preserve">Fee: </w:t>
            </w:r>
            <w:r w:rsidRPr="009F4207">
              <w:t>$445.30</w:t>
            </w:r>
            <w:r w:rsidRPr="009F4207">
              <w:tab/>
            </w:r>
            <w:r w:rsidRPr="009F4207">
              <w:rPr>
                <w:b/>
                <w:sz w:val="20"/>
              </w:rPr>
              <w:t xml:space="preserve">Benefit: </w:t>
            </w:r>
            <w:r w:rsidRPr="009F4207">
              <w:t>75% = $334.00</w:t>
            </w:r>
          </w:p>
        </w:tc>
      </w:tr>
      <w:tr w:rsidR="00DD2E4B" w:rsidRPr="009F4207" w14:paraId="17755E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B1D4D5" w14:textId="77777777" w:rsidR="00DD2E4B" w:rsidRPr="009F4207" w:rsidRDefault="00DD2E4B">
            <w:pPr>
              <w:rPr>
                <w:b/>
              </w:rPr>
            </w:pPr>
            <w:r w:rsidRPr="009F4207">
              <w:rPr>
                <w:b/>
              </w:rPr>
              <w:t>Amend</w:t>
            </w:r>
          </w:p>
          <w:p w14:paraId="253ECA0B" w14:textId="77777777" w:rsidR="00DD2E4B" w:rsidRPr="009F4207" w:rsidRDefault="00DD2E4B">
            <w:pPr>
              <w:rPr>
                <w:b/>
              </w:rPr>
            </w:pPr>
            <w:r w:rsidRPr="009F4207">
              <w:rPr>
                <w:b/>
              </w:rPr>
              <w:t>Fee</w:t>
            </w:r>
          </w:p>
          <w:p w14:paraId="74D9D997" w14:textId="77777777" w:rsidR="00DD2E4B" w:rsidRPr="009F4207" w:rsidRDefault="00DD2E4B">
            <w:r w:rsidRPr="009F4207">
              <w:t>47762</w:t>
            </w:r>
          </w:p>
        </w:tc>
        <w:tc>
          <w:tcPr>
            <w:tcW w:w="0" w:type="auto"/>
            <w:tcMar>
              <w:top w:w="38" w:type="dxa"/>
              <w:left w:w="38" w:type="dxa"/>
              <w:bottom w:w="38" w:type="dxa"/>
              <w:right w:w="38" w:type="dxa"/>
            </w:tcMar>
            <w:vAlign w:val="bottom"/>
          </w:tcPr>
          <w:p w14:paraId="647D6EA3" w14:textId="77777777" w:rsidR="00DD2E4B" w:rsidRPr="009F4207" w:rsidRDefault="00DD2E4B">
            <w:pPr>
              <w:spacing w:after="200"/>
              <w:rPr>
                <w:sz w:val="20"/>
                <w:szCs w:val="20"/>
              </w:rPr>
            </w:pPr>
            <w:r w:rsidRPr="009F4207">
              <w:rPr>
                <w:sz w:val="20"/>
                <w:szCs w:val="20"/>
              </w:rPr>
              <w:t xml:space="preserve">Zygomatic arch, treatment of fracture of, requiring surgical reduction by a temporal, intra-oral or other approach, other than a service associated with a service to which another item in this Group applies (Anaes.) </w:t>
            </w:r>
          </w:p>
          <w:p w14:paraId="3B0A5BED" w14:textId="77777777" w:rsidR="00DD2E4B" w:rsidRPr="009F4207" w:rsidRDefault="00DD2E4B">
            <w:pPr>
              <w:tabs>
                <w:tab w:val="left" w:pos="1701"/>
              </w:tabs>
            </w:pPr>
            <w:r w:rsidRPr="009F4207">
              <w:rPr>
                <w:b/>
                <w:sz w:val="20"/>
              </w:rPr>
              <w:t xml:space="preserve">Fee: </w:t>
            </w:r>
            <w:r w:rsidRPr="009F4207">
              <w:t>$261.55</w:t>
            </w:r>
            <w:r w:rsidRPr="009F4207">
              <w:tab/>
            </w:r>
            <w:r w:rsidRPr="009F4207">
              <w:rPr>
                <w:b/>
                <w:sz w:val="20"/>
              </w:rPr>
              <w:t xml:space="preserve">Benefit: </w:t>
            </w:r>
            <w:r w:rsidRPr="009F4207">
              <w:t>75% = $196.20    85% = $222.35</w:t>
            </w:r>
          </w:p>
        </w:tc>
      </w:tr>
      <w:tr w:rsidR="00DD2E4B" w:rsidRPr="009F4207" w14:paraId="6CD8CD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B63DD3" w14:textId="77777777" w:rsidR="00DD2E4B" w:rsidRPr="009F4207" w:rsidRDefault="00DD2E4B">
            <w:pPr>
              <w:rPr>
                <w:b/>
              </w:rPr>
            </w:pPr>
            <w:r w:rsidRPr="009F4207">
              <w:rPr>
                <w:b/>
              </w:rPr>
              <w:t>Amend</w:t>
            </w:r>
          </w:p>
          <w:p w14:paraId="466E706A" w14:textId="77777777" w:rsidR="00DD2E4B" w:rsidRPr="009F4207" w:rsidRDefault="00DD2E4B">
            <w:pPr>
              <w:rPr>
                <w:b/>
              </w:rPr>
            </w:pPr>
            <w:r w:rsidRPr="009F4207">
              <w:rPr>
                <w:b/>
              </w:rPr>
              <w:t>Fee</w:t>
            </w:r>
          </w:p>
          <w:p w14:paraId="15DB6528" w14:textId="77777777" w:rsidR="00DD2E4B" w:rsidRPr="009F4207" w:rsidRDefault="00DD2E4B">
            <w:r w:rsidRPr="009F4207">
              <w:t>47765</w:t>
            </w:r>
          </w:p>
        </w:tc>
        <w:tc>
          <w:tcPr>
            <w:tcW w:w="0" w:type="auto"/>
            <w:tcMar>
              <w:top w:w="38" w:type="dxa"/>
              <w:left w:w="38" w:type="dxa"/>
              <w:bottom w:w="38" w:type="dxa"/>
              <w:right w:w="38" w:type="dxa"/>
            </w:tcMar>
            <w:vAlign w:val="bottom"/>
          </w:tcPr>
          <w:p w14:paraId="1CC4706C" w14:textId="77777777" w:rsidR="00DD2E4B" w:rsidRPr="009F4207" w:rsidRDefault="00DD2E4B">
            <w:pPr>
              <w:spacing w:after="200"/>
              <w:rPr>
                <w:sz w:val="20"/>
                <w:szCs w:val="20"/>
              </w:rPr>
            </w:pPr>
            <w:r w:rsidRPr="009F4207">
              <w:rPr>
                <w:sz w:val="20"/>
                <w:szCs w:val="20"/>
              </w:rPr>
              <w:t xml:space="preserve">Zygomaticomaxillary complex/malar, treatment of fracture of, requiring surgical reduction and involving internal or external fixation at one or more sites (H) (Anaes.) (Assist.) </w:t>
            </w:r>
          </w:p>
          <w:p w14:paraId="37199E40" w14:textId="77777777" w:rsidR="00DD2E4B" w:rsidRPr="009F4207" w:rsidRDefault="00DD2E4B">
            <w:pPr>
              <w:tabs>
                <w:tab w:val="left" w:pos="1701"/>
              </w:tabs>
            </w:pPr>
            <w:r w:rsidRPr="009F4207">
              <w:rPr>
                <w:b/>
                <w:sz w:val="20"/>
              </w:rPr>
              <w:t xml:space="preserve">Fee: </w:t>
            </w:r>
            <w:r w:rsidRPr="009F4207">
              <w:t>$492.10</w:t>
            </w:r>
            <w:r w:rsidRPr="009F4207">
              <w:tab/>
            </w:r>
            <w:r w:rsidRPr="009F4207">
              <w:rPr>
                <w:b/>
                <w:sz w:val="20"/>
              </w:rPr>
              <w:t xml:space="preserve">Benefit: </w:t>
            </w:r>
            <w:r w:rsidRPr="009F4207">
              <w:t>75% = $369.10</w:t>
            </w:r>
          </w:p>
        </w:tc>
      </w:tr>
      <w:tr w:rsidR="00DD2E4B" w:rsidRPr="009F4207" w14:paraId="725E3D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5ECEEF" w14:textId="77777777" w:rsidR="00DD2E4B" w:rsidRPr="009F4207" w:rsidRDefault="00DD2E4B">
            <w:pPr>
              <w:rPr>
                <w:b/>
              </w:rPr>
            </w:pPr>
            <w:r w:rsidRPr="009F4207">
              <w:rPr>
                <w:b/>
              </w:rPr>
              <w:t>Amend</w:t>
            </w:r>
          </w:p>
          <w:p w14:paraId="54358874" w14:textId="77777777" w:rsidR="00DD2E4B" w:rsidRPr="009F4207" w:rsidRDefault="00DD2E4B">
            <w:pPr>
              <w:rPr>
                <w:b/>
              </w:rPr>
            </w:pPr>
            <w:r w:rsidRPr="009F4207">
              <w:rPr>
                <w:b/>
              </w:rPr>
              <w:t>Fee</w:t>
            </w:r>
          </w:p>
          <w:p w14:paraId="24C0BDFB" w14:textId="77777777" w:rsidR="00DD2E4B" w:rsidRPr="009F4207" w:rsidRDefault="00DD2E4B">
            <w:r w:rsidRPr="009F4207">
              <w:t>47786</w:t>
            </w:r>
          </w:p>
        </w:tc>
        <w:tc>
          <w:tcPr>
            <w:tcW w:w="0" w:type="auto"/>
            <w:tcMar>
              <w:top w:w="38" w:type="dxa"/>
              <w:left w:w="38" w:type="dxa"/>
              <w:bottom w:w="38" w:type="dxa"/>
              <w:right w:w="38" w:type="dxa"/>
            </w:tcMar>
            <w:vAlign w:val="bottom"/>
          </w:tcPr>
          <w:p w14:paraId="114518FC" w14:textId="77777777" w:rsidR="00DD2E4B" w:rsidRPr="009F4207" w:rsidRDefault="00DD2E4B">
            <w:pPr>
              <w:spacing w:after="200"/>
              <w:rPr>
                <w:sz w:val="20"/>
                <w:szCs w:val="20"/>
              </w:rPr>
            </w:pPr>
            <w:r w:rsidRPr="009F4207">
              <w:rPr>
                <w:sz w:val="20"/>
                <w:szCs w:val="20"/>
              </w:rPr>
              <w:t xml:space="preserve">Maxilla, treatment of fracture of, requiring open reduction and internal fixation involving one or more plates (H) (Anaes.) (Assist.) </w:t>
            </w:r>
          </w:p>
          <w:p w14:paraId="22DC2403" w14:textId="77777777" w:rsidR="00DD2E4B" w:rsidRPr="009F4207" w:rsidRDefault="00DD2E4B">
            <w:pPr>
              <w:tabs>
                <w:tab w:val="left" w:pos="1701"/>
              </w:tabs>
            </w:pPr>
            <w:r w:rsidRPr="009F4207">
              <w:rPr>
                <w:b/>
                <w:sz w:val="20"/>
              </w:rPr>
              <w:t xml:space="preserve">Fee: </w:t>
            </w:r>
            <w:r w:rsidRPr="009F4207">
              <w:t>$787.15</w:t>
            </w:r>
            <w:r w:rsidRPr="009F4207">
              <w:tab/>
            </w:r>
            <w:r w:rsidRPr="009F4207">
              <w:rPr>
                <w:b/>
                <w:sz w:val="20"/>
              </w:rPr>
              <w:t xml:space="preserve">Benefit: </w:t>
            </w:r>
            <w:r w:rsidRPr="009F4207">
              <w:t>75% = $590.40</w:t>
            </w:r>
          </w:p>
        </w:tc>
      </w:tr>
      <w:tr w:rsidR="00DD2E4B" w:rsidRPr="009F4207" w14:paraId="14C445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7818A9" w14:textId="77777777" w:rsidR="00DD2E4B" w:rsidRPr="009F4207" w:rsidRDefault="00DD2E4B">
            <w:pPr>
              <w:rPr>
                <w:b/>
              </w:rPr>
            </w:pPr>
            <w:r w:rsidRPr="009F4207">
              <w:rPr>
                <w:b/>
              </w:rPr>
              <w:t>Amend</w:t>
            </w:r>
          </w:p>
          <w:p w14:paraId="2E56C910" w14:textId="77777777" w:rsidR="00DD2E4B" w:rsidRPr="009F4207" w:rsidRDefault="00DD2E4B">
            <w:pPr>
              <w:rPr>
                <w:b/>
              </w:rPr>
            </w:pPr>
            <w:r w:rsidRPr="009F4207">
              <w:rPr>
                <w:b/>
              </w:rPr>
              <w:t>Fee</w:t>
            </w:r>
          </w:p>
          <w:p w14:paraId="526C3118" w14:textId="77777777" w:rsidR="00DD2E4B" w:rsidRPr="009F4207" w:rsidRDefault="00DD2E4B">
            <w:r w:rsidRPr="009F4207">
              <w:t>47789</w:t>
            </w:r>
          </w:p>
        </w:tc>
        <w:tc>
          <w:tcPr>
            <w:tcW w:w="0" w:type="auto"/>
            <w:tcMar>
              <w:top w:w="38" w:type="dxa"/>
              <w:left w:w="38" w:type="dxa"/>
              <w:bottom w:w="38" w:type="dxa"/>
              <w:right w:w="38" w:type="dxa"/>
            </w:tcMar>
            <w:vAlign w:val="bottom"/>
          </w:tcPr>
          <w:p w14:paraId="1BA44E19" w14:textId="77777777" w:rsidR="00DD2E4B" w:rsidRPr="009F4207" w:rsidRDefault="00DD2E4B">
            <w:pPr>
              <w:spacing w:after="200"/>
              <w:rPr>
                <w:sz w:val="20"/>
                <w:szCs w:val="20"/>
              </w:rPr>
            </w:pPr>
            <w:r w:rsidRPr="009F4207">
              <w:rPr>
                <w:sz w:val="20"/>
                <w:szCs w:val="20"/>
              </w:rPr>
              <w:t xml:space="preserve">Mandible, treatment of fracture of, requiring open reduction and internal fixation involving one or more plates (H) (Anaes.) (Assist.) </w:t>
            </w:r>
          </w:p>
          <w:p w14:paraId="0954C989" w14:textId="77777777" w:rsidR="00DD2E4B" w:rsidRPr="009F4207" w:rsidRDefault="00DD2E4B">
            <w:pPr>
              <w:tabs>
                <w:tab w:val="left" w:pos="1701"/>
              </w:tabs>
            </w:pPr>
            <w:r w:rsidRPr="009F4207">
              <w:rPr>
                <w:b/>
                <w:sz w:val="20"/>
              </w:rPr>
              <w:lastRenderedPageBreak/>
              <w:t xml:space="preserve">Fee: </w:t>
            </w:r>
            <w:r w:rsidRPr="009F4207">
              <w:t>$787.15</w:t>
            </w:r>
            <w:r w:rsidRPr="009F4207">
              <w:tab/>
            </w:r>
            <w:r w:rsidRPr="009F4207">
              <w:rPr>
                <w:b/>
                <w:sz w:val="20"/>
              </w:rPr>
              <w:t xml:space="preserve">Benefit: </w:t>
            </w:r>
            <w:r w:rsidRPr="009F4207">
              <w:t>75% = $590.40</w:t>
            </w:r>
          </w:p>
        </w:tc>
      </w:tr>
      <w:tr w:rsidR="00DD2E4B" w:rsidRPr="009F4207" w14:paraId="72C884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BBF8BB" w14:textId="77777777" w:rsidR="00DD2E4B" w:rsidRPr="009F4207" w:rsidRDefault="00DD2E4B">
            <w:pPr>
              <w:tabs>
                <w:tab w:val="left" w:pos="1701"/>
              </w:tabs>
            </w:pPr>
          </w:p>
        </w:tc>
        <w:tc>
          <w:tcPr>
            <w:tcW w:w="0" w:type="auto"/>
            <w:tcMar>
              <w:top w:w="38" w:type="dxa"/>
              <w:left w:w="38" w:type="dxa"/>
              <w:bottom w:w="38" w:type="dxa"/>
              <w:right w:w="38" w:type="dxa"/>
            </w:tcMar>
          </w:tcPr>
          <w:p w14:paraId="6E41F107"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GENERAL OPERATIONS</w:t>
            </w:r>
          </w:p>
        </w:tc>
      </w:tr>
      <w:tr w:rsidR="00DD2E4B" w:rsidRPr="009F4207" w14:paraId="4973DC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860B2E" w14:textId="77777777" w:rsidR="00DD2E4B" w:rsidRPr="009F4207" w:rsidRDefault="00DD2E4B">
            <w:pPr>
              <w:rPr>
                <w:b/>
              </w:rPr>
            </w:pPr>
            <w:r w:rsidRPr="009F4207">
              <w:rPr>
                <w:b/>
              </w:rPr>
              <w:t>Fee</w:t>
            </w:r>
          </w:p>
          <w:p w14:paraId="5E67904B" w14:textId="77777777" w:rsidR="00DD2E4B" w:rsidRPr="009F4207" w:rsidRDefault="00DD2E4B">
            <w:r w:rsidRPr="009F4207">
              <w:t>47790 S</w:t>
            </w:r>
          </w:p>
        </w:tc>
        <w:tc>
          <w:tcPr>
            <w:tcW w:w="0" w:type="auto"/>
            <w:tcMar>
              <w:top w:w="38" w:type="dxa"/>
              <w:left w:w="38" w:type="dxa"/>
              <w:bottom w:w="38" w:type="dxa"/>
              <w:right w:w="38" w:type="dxa"/>
            </w:tcMar>
            <w:vAlign w:val="bottom"/>
          </w:tcPr>
          <w:p w14:paraId="46176A02" w14:textId="77777777" w:rsidR="00DD2E4B" w:rsidRPr="009F4207" w:rsidRDefault="00DD2E4B">
            <w:pPr>
              <w:spacing w:after="200"/>
              <w:rPr>
                <w:sz w:val="20"/>
                <w:szCs w:val="20"/>
              </w:rPr>
            </w:pPr>
            <w:r w:rsidRPr="009F4207">
              <w:rPr>
                <w:sz w:val="20"/>
                <w:szCs w:val="20"/>
              </w:rPr>
              <w:t xml:space="preserve">Tendon, large, lengthening of, as an independent procedure (Anaes.) (Assist.) </w:t>
            </w:r>
          </w:p>
          <w:p w14:paraId="0B4AA3A0" w14:textId="77777777" w:rsidR="00DD2E4B" w:rsidRPr="009F4207" w:rsidRDefault="00DD2E4B">
            <w:pPr>
              <w:tabs>
                <w:tab w:val="left" w:pos="1701"/>
              </w:tabs>
            </w:pPr>
            <w:r w:rsidRPr="009F4207">
              <w:rPr>
                <w:b/>
                <w:sz w:val="20"/>
              </w:rPr>
              <w:t xml:space="preserve">Fee: </w:t>
            </w:r>
            <w:r w:rsidRPr="009F4207">
              <w:t>$309.20</w:t>
            </w:r>
            <w:r w:rsidRPr="009F4207">
              <w:tab/>
            </w:r>
            <w:r w:rsidRPr="009F4207">
              <w:rPr>
                <w:b/>
                <w:sz w:val="20"/>
              </w:rPr>
              <w:t xml:space="preserve">Benefit: </w:t>
            </w:r>
            <w:r w:rsidRPr="009F4207">
              <w:t>75% = $231.90    85% = $262.85</w:t>
            </w:r>
          </w:p>
        </w:tc>
      </w:tr>
      <w:tr w:rsidR="00DD2E4B" w:rsidRPr="009F4207" w14:paraId="2F9B97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EDA6EF" w14:textId="77777777" w:rsidR="00DD2E4B" w:rsidRPr="009F4207" w:rsidRDefault="00DD2E4B">
            <w:pPr>
              <w:rPr>
                <w:b/>
              </w:rPr>
            </w:pPr>
            <w:r w:rsidRPr="009F4207">
              <w:rPr>
                <w:b/>
              </w:rPr>
              <w:t>Fee</w:t>
            </w:r>
          </w:p>
          <w:p w14:paraId="442A210D" w14:textId="77777777" w:rsidR="00DD2E4B" w:rsidRPr="009F4207" w:rsidRDefault="00DD2E4B">
            <w:r w:rsidRPr="009F4207">
              <w:t>47791 S</w:t>
            </w:r>
          </w:p>
        </w:tc>
        <w:tc>
          <w:tcPr>
            <w:tcW w:w="0" w:type="auto"/>
            <w:tcMar>
              <w:top w:w="38" w:type="dxa"/>
              <w:left w:w="38" w:type="dxa"/>
              <w:bottom w:w="38" w:type="dxa"/>
              <w:right w:w="38" w:type="dxa"/>
            </w:tcMar>
            <w:vAlign w:val="bottom"/>
          </w:tcPr>
          <w:p w14:paraId="1F42BDE0" w14:textId="77777777" w:rsidR="00DD2E4B" w:rsidRPr="009F4207" w:rsidRDefault="00DD2E4B">
            <w:pPr>
              <w:spacing w:after="200"/>
              <w:rPr>
                <w:sz w:val="20"/>
                <w:szCs w:val="20"/>
              </w:rPr>
            </w:pPr>
            <w:r w:rsidRPr="009F4207">
              <w:rPr>
                <w:sz w:val="20"/>
                <w:szCs w:val="20"/>
              </w:rPr>
              <w:t xml:space="preserve">Tenosynovectomy, not being a service associated with a service to which another item in this Group applies (Anaes.) (Assist.) </w:t>
            </w:r>
          </w:p>
          <w:p w14:paraId="5E7AFF28" w14:textId="77777777" w:rsidR="00DD2E4B" w:rsidRPr="009F4207" w:rsidRDefault="00DD2E4B">
            <w:pPr>
              <w:tabs>
                <w:tab w:val="left" w:pos="1701"/>
              </w:tabs>
            </w:pPr>
            <w:r w:rsidRPr="009F4207">
              <w:rPr>
                <w:b/>
                <w:sz w:val="20"/>
              </w:rPr>
              <w:t xml:space="preserve">Fee: </w:t>
            </w:r>
            <w:r w:rsidRPr="009F4207">
              <w:t>$288.70</w:t>
            </w:r>
            <w:r w:rsidRPr="009F4207">
              <w:tab/>
            </w:r>
            <w:r w:rsidRPr="009F4207">
              <w:rPr>
                <w:b/>
                <w:sz w:val="20"/>
              </w:rPr>
              <w:t xml:space="preserve">Benefit: </w:t>
            </w:r>
            <w:r w:rsidRPr="009F4207">
              <w:t>75% = $216.55    85% = $245.40</w:t>
            </w:r>
          </w:p>
        </w:tc>
      </w:tr>
      <w:tr w:rsidR="00DD2E4B" w:rsidRPr="009F4207" w14:paraId="5F645F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22CBC7" w14:textId="77777777" w:rsidR="00DD2E4B" w:rsidRPr="009F4207" w:rsidRDefault="00DD2E4B">
            <w:pPr>
              <w:rPr>
                <w:b/>
              </w:rPr>
            </w:pPr>
            <w:r w:rsidRPr="009F4207">
              <w:rPr>
                <w:b/>
              </w:rPr>
              <w:t>Fee</w:t>
            </w:r>
          </w:p>
          <w:p w14:paraId="74F08FB2" w14:textId="77777777" w:rsidR="00DD2E4B" w:rsidRPr="009F4207" w:rsidRDefault="00DD2E4B">
            <w:r w:rsidRPr="009F4207">
              <w:t>47792 S</w:t>
            </w:r>
          </w:p>
        </w:tc>
        <w:tc>
          <w:tcPr>
            <w:tcW w:w="0" w:type="auto"/>
            <w:tcMar>
              <w:top w:w="38" w:type="dxa"/>
              <w:left w:w="38" w:type="dxa"/>
              <w:bottom w:w="38" w:type="dxa"/>
              <w:right w:w="38" w:type="dxa"/>
            </w:tcMar>
            <w:vAlign w:val="bottom"/>
          </w:tcPr>
          <w:p w14:paraId="4BC589FD" w14:textId="77777777" w:rsidR="00DD2E4B" w:rsidRPr="009F4207" w:rsidRDefault="00DD2E4B">
            <w:pPr>
              <w:spacing w:after="200"/>
              <w:rPr>
                <w:sz w:val="20"/>
                <w:szCs w:val="20"/>
              </w:rPr>
            </w:pPr>
            <w:r w:rsidRPr="009F4207">
              <w:rPr>
                <w:sz w:val="20"/>
                <w:szCs w:val="20"/>
              </w:rPr>
              <w:t>Joint stabilisation procedure of acromio</w:t>
            </w:r>
            <w:r w:rsidRPr="009F4207">
              <w:rPr>
                <w:sz w:val="20"/>
                <w:szCs w:val="20"/>
              </w:rPr>
              <w:noBreakHyphen/>
              <w:t>clavicular joint or scapulo</w:t>
            </w:r>
            <w:r w:rsidRPr="009F4207">
              <w:rPr>
                <w:sz w:val="20"/>
                <w:szCs w:val="20"/>
              </w:rPr>
              <w:noBreakHyphen/>
              <w:t>thoracic joint, including any of the following (if performed):</w:t>
            </w:r>
          </w:p>
          <w:p w14:paraId="744B7F28" w14:textId="77777777" w:rsidR="00DD2E4B" w:rsidRPr="009F4207" w:rsidRDefault="00DD2E4B">
            <w:pPr>
              <w:spacing w:before="200" w:after="200"/>
              <w:rPr>
                <w:sz w:val="20"/>
                <w:szCs w:val="20"/>
              </w:rPr>
            </w:pPr>
            <w:r w:rsidRPr="009F4207">
              <w:rPr>
                <w:sz w:val="20"/>
                <w:szCs w:val="20"/>
              </w:rPr>
              <w:t>(a) arthrotomy;</w:t>
            </w:r>
          </w:p>
          <w:p w14:paraId="0F5A0FFB" w14:textId="77777777" w:rsidR="00DD2E4B" w:rsidRPr="009F4207" w:rsidRDefault="00DD2E4B">
            <w:pPr>
              <w:spacing w:before="200" w:after="200"/>
              <w:rPr>
                <w:sz w:val="20"/>
                <w:szCs w:val="20"/>
              </w:rPr>
            </w:pPr>
            <w:r w:rsidRPr="009F4207">
              <w:rPr>
                <w:sz w:val="20"/>
                <w:szCs w:val="20"/>
              </w:rPr>
              <w:t>(b) osteotomy, with or without fixation;</w:t>
            </w:r>
          </w:p>
          <w:p w14:paraId="0D23B9C6" w14:textId="77777777" w:rsidR="00DD2E4B" w:rsidRPr="009F4207" w:rsidRDefault="00DD2E4B">
            <w:pPr>
              <w:spacing w:before="200" w:after="200"/>
              <w:rPr>
                <w:sz w:val="20"/>
                <w:szCs w:val="20"/>
              </w:rPr>
            </w:pPr>
            <w:r w:rsidRPr="009F4207">
              <w:rPr>
                <w:sz w:val="20"/>
                <w:szCs w:val="20"/>
              </w:rPr>
              <w:t>(c) local tendon transfer;</w:t>
            </w:r>
          </w:p>
          <w:p w14:paraId="2E9A8D24" w14:textId="77777777" w:rsidR="00DD2E4B" w:rsidRPr="009F4207" w:rsidRDefault="00DD2E4B">
            <w:pPr>
              <w:spacing w:before="200" w:after="200"/>
              <w:rPr>
                <w:sz w:val="20"/>
                <w:szCs w:val="20"/>
              </w:rPr>
            </w:pPr>
            <w:r w:rsidRPr="009F4207">
              <w:rPr>
                <w:sz w:val="20"/>
                <w:szCs w:val="20"/>
              </w:rPr>
              <w:t>(d) local tendon lengthening or release;</w:t>
            </w:r>
          </w:p>
          <w:p w14:paraId="7A2557FF" w14:textId="77777777" w:rsidR="00DD2E4B" w:rsidRPr="009F4207" w:rsidRDefault="00DD2E4B">
            <w:pPr>
              <w:spacing w:before="200" w:after="200"/>
              <w:rPr>
                <w:sz w:val="20"/>
                <w:szCs w:val="20"/>
              </w:rPr>
            </w:pPr>
            <w:r w:rsidRPr="009F4207">
              <w:rPr>
                <w:sz w:val="20"/>
                <w:szCs w:val="20"/>
              </w:rPr>
              <w:t>(e) ligament repair;</w:t>
            </w:r>
          </w:p>
          <w:p w14:paraId="05ADBB24" w14:textId="77777777" w:rsidR="00DD2E4B" w:rsidRPr="009F4207" w:rsidRDefault="00DD2E4B">
            <w:pPr>
              <w:spacing w:before="200" w:after="200"/>
              <w:rPr>
                <w:sz w:val="20"/>
                <w:szCs w:val="20"/>
              </w:rPr>
            </w:pPr>
            <w:r w:rsidRPr="009F4207">
              <w:rPr>
                <w:sz w:val="20"/>
                <w:szCs w:val="20"/>
              </w:rPr>
              <w:t>(f) joint debridement;</w:t>
            </w:r>
          </w:p>
          <w:p w14:paraId="74F0FDF6" w14:textId="77777777" w:rsidR="00DD2E4B" w:rsidRPr="009F4207" w:rsidRDefault="00DD2E4B">
            <w:pPr>
              <w:spacing w:before="200" w:after="200"/>
              <w:rPr>
                <w:sz w:val="20"/>
                <w:szCs w:val="20"/>
              </w:rPr>
            </w:pPr>
            <w:r w:rsidRPr="009F4207">
              <w:rPr>
                <w:sz w:val="20"/>
                <w:szCs w:val="20"/>
              </w:rPr>
              <w:t xml:space="preserve">not being a service associated with a service to which another item in this Group applies (Anaes.) (Assist.) </w:t>
            </w:r>
          </w:p>
          <w:p w14:paraId="5C4BB4CF" w14:textId="77777777" w:rsidR="00DD2E4B" w:rsidRPr="009F4207" w:rsidRDefault="00DD2E4B">
            <w:pPr>
              <w:tabs>
                <w:tab w:val="left" w:pos="1701"/>
              </w:tabs>
            </w:pPr>
            <w:r w:rsidRPr="009F4207">
              <w:rPr>
                <w:b/>
                <w:sz w:val="20"/>
              </w:rPr>
              <w:t xml:space="preserve">Fee: </w:t>
            </w:r>
            <w:r w:rsidRPr="009F4207">
              <w:t>$515.50</w:t>
            </w:r>
            <w:r w:rsidRPr="009F4207">
              <w:tab/>
            </w:r>
            <w:r w:rsidRPr="009F4207">
              <w:rPr>
                <w:b/>
                <w:sz w:val="20"/>
              </w:rPr>
              <w:t xml:space="preserve">Benefit: </w:t>
            </w:r>
            <w:r w:rsidRPr="009F4207">
              <w:t>75% = $386.65    85% = $438.20</w:t>
            </w:r>
          </w:p>
        </w:tc>
      </w:tr>
      <w:tr w:rsidR="00DD2E4B" w:rsidRPr="009F4207" w14:paraId="7214EE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B0F72A" w14:textId="77777777" w:rsidR="00DD2E4B" w:rsidRPr="009F4207" w:rsidRDefault="00DD2E4B">
            <w:pPr>
              <w:rPr>
                <w:b/>
              </w:rPr>
            </w:pPr>
            <w:r w:rsidRPr="009F4207">
              <w:rPr>
                <w:b/>
              </w:rPr>
              <w:t>Fee</w:t>
            </w:r>
          </w:p>
          <w:p w14:paraId="2806C02E" w14:textId="77777777" w:rsidR="00DD2E4B" w:rsidRPr="009F4207" w:rsidRDefault="00DD2E4B">
            <w:r w:rsidRPr="009F4207">
              <w:t>47900</w:t>
            </w:r>
          </w:p>
        </w:tc>
        <w:tc>
          <w:tcPr>
            <w:tcW w:w="0" w:type="auto"/>
            <w:tcMar>
              <w:top w:w="38" w:type="dxa"/>
              <w:left w:w="38" w:type="dxa"/>
              <w:bottom w:w="38" w:type="dxa"/>
              <w:right w:w="38" w:type="dxa"/>
            </w:tcMar>
            <w:vAlign w:val="bottom"/>
          </w:tcPr>
          <w:p w14:paraId="260767D9" w14:textId="77777777" w:rsidR="00DD2E4B" w:rsidRPr="009F4207" w:rsidRDefault="00DD2E4B">
            <w:pPr>
              <w:spacing w:after="200"/>
              <w:rPr>
                <w:sz w:val="20"/>
                <w:szCs w:val="20"/>
              </w:rPr>
            </w:pPr>
            <w:r w:rsidRPr="009F4207">
              <w:rPr>
                <w:sz w:val="20"/>
                <w:szCs w:val="20"/>
              </w:rPr>
              <w:t xml:space="preserve">Injection into, or aspiration of, unicameral bone cyst (Anaes.) </w:t>
            </w:r>
          </w:p>
          <w:p w14:paraId="0527C016" w14:textId="77777777" w:rsidR="00DD2E4B" w:rsidRPr="009F4207" w:rsidRDefault="00DD2E4B">
            <w:r w:rsidRPr="009F4207">
              <w:t>(See para TN.8.169 of explanatory notes to this Category)</w:t>
            </w:r>
          </w:p>
          <w:p w14:paraId="6100ADB5" w14:textId="77777777" w:rsidR="00DD2E4B" w:rsidRPr="009F4207" w:rsidRDefault="00DD2E4B">
            <w:pPr>
              <w:tabs>
                <w:tab w:val="left" w:pos="1701"/>
              </w:tabs>
            </w:pPr>
            <w:r w:rsidRPr="009F4207">
              <w:rPr>
                <w:b/>
                <w:sz w:val="20"/>
              </w:rPr>
              <w:t xml:space="preserve">Fee: </w:t>
            </w:r>
            <w:r w:rsidRPr="009F4207">
              <w:t>$185.60</w:t>
            </w:r>
            <w:r w:rsidRPr="009F4207">
              <w:tab/>
            </w:r>
            <w:r w:rsidRPr="009F4207">
              <w:rPr>
                <w:b/>
                <w:sz w:val="20"/>
              </w:rPr>
              <w:t xml:space="preserve">Benefit: </w:t>
            </w:r>
            <w:r w:rsidRPr="009F4207">
              <w:t>75% = $139.20    85% = $157.80</w:t>
            </w:r>
          </w:p>
        </w:tc>
      </w:tr>
      <w:tr w:rsidR="00DD2E4B" w:rsidRPr="009F4207" w14:paraId="679956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1E7202" w14:textId="77777777" w:rsidR="00DD2E4B" w:rsidRPr="009F4207" w:rsidRDefault="00DD2E4B">
            <w:pPr>
              <w:rPr>
                <w:b/>
              </w:rPr>
            </w:pPr>
            <w:r w:rsidRPr="009F4207">
              <w:rPr>
                <w:b/>
              </w:rPr>
              <w:t>Fee</w:t>
            </w:r>
          </w:p>
          <w:p w14:paraId="330878E4" w14:textId="77777777" w:rsidR="00DD2E4B" w:rsidRPr="009F4207" w:rsidRDefault="00DD2E4B">
            <w:r w:rsidRPr="009F4207">
              <w:t>47903</w:t>
            </w:r>
          </w:p>
        </w:tc>
        <w:tc>
          <w:tcPr>
            <w:tcW w:w="0" w:type="auto"/>
            <w:tcMar>
              <w:top w:w="38" w:type="dxa"/>
              <w:left w:w="38" w:type="dxa"/>
              <w:bottom w:w="38" w:type="dxa"/>
              <w:right w:w="38" w:type="dxa"/>
            </w:tcMar>
            <w:vAlign w:val="bottom"/>
          </w:tcPr>
          <w:p w14:paraId="67128536" w14:textId="77777777" w:rsidR="00DD2E4B" w:rsidRPr="009F4207" w:rsidRDefault="00DD2E4B">
            <w:pPr>
              <w:spacing w:after="200"/>
              <w:rPr>
                <w:sz w:val="20"/>
                <w:szCs w:val="20"/>
              </w:rPr>
            </w:pPr>
            <w:r w:rsidRPr="009F4207">
              <w:rPr>
                <w:sz w:val="20"/>
                <w:szCs w:val="20"/>
              </w:rPr>
              <w:t xml:space="preserve">Epicondylitis, open operation for (Anaes.) </w:t>
            </w:r>
          </w:p>
          <w:p w14:paraId="4C8D6646" w14:textId="77777777" w:rsidR="00DD2E4B" w:rsidRPr="009F4207" w:rsidRDefault="00DD2E4B">
            <w:pPr>
              <w:tabs>
                <w:tab w:val="left" w:pos="1701"/>
              </w:tabs>
            </w:pPr>
            <w:r w:rsidRPr="009F4207">
              <w:rPr>
                <w:b/>
                <w:sz w:val="20"/>
              </w:rPr>
              <w:t xml:space="preserve">Fee: </w:t>
            </w:r>
            <w:r w:rsidRPr="009F4207">
              <w:t>$257.90</w:t>
            </w:r>
            <w:r w:rsidRPr="009F4207">
              <w:tab/>
            </w:r>
            <w:r w:rsidRPr="009F4207">
              <w:rPr>
                <w:b/>
                <w:sz w:val="20"/>
              </w:rPr>
              <w:t xml:space="preserve">Benefit: </w:t>
            </w:r>
            <w:r w:rsidRPr="009F4207">
              <w:t>75% = $193.45    85% = $219.25</w:t>
            </w:r>
          </w:p>
        </w:tc>
      </w:tr>
      <w:tr w:rsidR="00DD2E4B" w:rsidRPr="009F4207" w14:paraId="00DE9B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92D37A" w14:textId="77777777" w:rsidR="00DD2E4B" w:rsidRPr="009F4207" w:rsidRDefault="00DD2E4B">
            <w:pPr>
              <w:rPr>
                <w:b/>
              </w:rPr>
            </w:pPr>
            <w:r w:rsidRPr="009F4207">
              <w:rPr>
                <w:b/>
              </w:rPr>
              <w:t>Fee</w:t>
            </w:r>
          </w:p>
          <w:p w14:paraId="1BC7B0CF" w14:textId="77777777" w:rsidR="00DD2E4B" w:rsidRPr="009F4207" w:rsidRDefault="00DD2E4B">
            <w:r w:rsidRPr="009F4207">
              <w:t>47904</w:t>
            </w:r>
          </w:p>
        </w:tc>
        <w:tc>
          <w:tcPr>
            <w:tcW w:w="0" w:type="auto"/>
            <w:tcMar>
              <w:top w:w="38" w:type="dxa"/>
              <w:left w:w="38" w:type="dxa"/>
              <w:bottom w:w="38" w:type="dxa"/>
              <w:right w:w="38" w:type="dxa"/>
            </w:tcMar>
            <w:vAlign w:val="bottom"/>
          </w:tcPr>
          <w:p w14:paraId="56D6C599" w14:textId="77777777" w:rsidR="00DD2E4B" w:rsidRPr="009F4207" w:rsidRDefault="00DD2E4B">
            <w:pPr>
              <w:spacing w:after="200"/>
              <w:rPr>
                <w:sz w:val="20"/>
                <w:szCs w:val="20"/>
              </w:rPr>
            </w:pPr>
            <w:r w:rsidRPr="009F4207">
              <w:rPr>
                <w:sz w:val="20"/>
                <w:szCs w:val="20"/>
              </w:rPr>
              <w:t xml:space="preserve">Digital nail of toe, removal of, not being a service to which item 47906 applies (Anaes.) </w:t>
            </w:r>
          </w:p>
          <w:p w14:paraId="0867601B" w14:textId="77777777" w:rsidR="00DD2E4B" w:rsidRPr="009F4207" w:rsidRDefault="00DD2E4B">
            <w:pPr>
              <w:tabs>
                <w:tab w:val="left" w:pos="1701"/>
              </w:tabs>
            </w:pPr>
            <w:r w:rsidRPr="009F4207">
              <w:rPr>
                <w:b/>
                <w:sz w:val="20"/>
              </w:rPr>
              <w:t xml:space="preserve">Fee: </w:t>
            </w:r>
            <w:r w:rsidRPr="009F4207">
              <w:t>$61.85</w:t>
            </w:r>
            <w:r w:rsidRPr="009F4207">
              <w:tab/>
            </w:r>
            <w:r w:rsidRPr="009F4207">
              <w:rPr>
                <w:b/>
                <w:sz w:val="20"/>
              </w:rPr>
              <w:t xml:space="preserve">Benefit: </w:t>
            </w:r>
            <w:r w:rsidRPr="009F4207">
              <w:t>75% = $46.40    85% = $52.60</w:t>
            </w:r>
          </w:p>
        </w:tc>
      </w:tr>
      <w:tr w:rsidR="00DD2E4B" w:rsidRPr="009F4207" w14:paraId="6FD5EC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04AB86" w14:textId="77777777" w:rsidR="00DD2E4B" w:rsidRPr="009F4207" w:rsidRDefault="00DD2E4B">
            <w:pPr>
              <w:rPr>
                <w:b/>
              </w:rPr>
            </w:pPr>
            <w:r w:rsidRPr="009F4207">
              <w:rPr>
                <w:b/>
              </w:rPr>
              <w:t>Fee</w:t>
            </w:r>
          </w:p>
          <w:p w14:paraId="09353D8D" w14:textId="77777777" w:rsidR="00DD2E4B" w:rsidRPr="009F4207" w:rsidRDefault="00DD2E4B">
            <w:r w:rsidRPr="009F4207">
              <w:t>47906</w:t>
            </w:r>
          </w:p>
        </w:tc>
        <w:tc>
          <w:tcPr>
            <w:tcW w:w="0" w:type="auto"/>
            <w:tcMar>
              <w:top w:w="38" w:type="dxa"/>
              <w:left w:w="38" w:type="dxa"/>
              <w:bottom w:w="38" w:type="dxa"/>
              <w:right w:w="38" w:type="dxa"/>
            </w:tcMar>
            <w:vAlign w:val="bottom"/>
          </w:tcPr>
          <w:p w14:paraId="5A8711A1" w14:textId="77777777" w:rsidR="00DD2E4B" w:rsidRPr="009F4207" w:rsidRDefault="00DD2E4B">
            <w:pPr>
              <w:spacing w:after="200"/>
              <w:rPr>
                <w:sz w:val="20"/>
                <w:szCs w:val="20"/>
              </w:rPr>
            </w:pPr>
            <w:r w:rsidRPr="009F4207">
              <w:rPr>
                <w:sz w:val="20"/>
                <w:szCs w:val="20"/>
              </w:rPr>
              <w:t xml:space="preserve">Digital nail of toe, removal of, in the operating theatre of a hospital (H) (Anaes.) </w:t>
            </w:r>
          </w:p>
          <w:p w14:paraId="0ABC2B4D" w14:textId="77777777" w:rsidR="00DD2E4B" w:rsidRPr="009F4207" w:rsidRDefault="00DD2E4B">
            <w:pPr>
              <w:tabs>
                <w:tab w:val="left" w:pos="1701"/>
              </w:tabs>
            </w:pPr>
            <w:r w:rsidRPr="009F4207">
              <w:rPr>
                <w:b/>
                <w:sz w:val="20"/>
              </w:rPr>
              <w:t xml:space="preserve">Fee: </w:t>
            </w:r>
            <w:r w:rsidRPr="009F4207">
              <w:t>$123.60</w:t>
            </w:r>
            <w:r w:rsidRPr="009F4207">
              <w:tab/>
            </w:r>
            <w:r w:rsidRPr="009F4207">
              <w:rPr>
                <w:b/>
                <w:sz w:val="20"/>
              </w:rPr>
              <w:t xml:space="preserve">Benefit: </w:t>
            </w:r>
            <w:r w:rsidRPr="009F4207">
              <w:t>75% = $92.70</w:t>
            </w:r>
          </w:p>
        </w:tc>
      </w:tr>
      <w:tr w:rsidR="00DD2E4B" w:rsidRPr="009F4207" w14:paraId="02A95F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D85E07" w14:textId="77777777" w:rsidR="00DD2E4B" w:rsidRPr="009F4207" w:rsidRDefault="00DD2E4B">
            <w:pPr>
              <w:rPr>
                <w:b/>
              </w:rPr>
            </w:pPr>
            <w:r w:rsidRPr="009F4207">
              <w:rPr>
                <w:b/>
              </w:rPr>
              <w:t>Fee</w:t>
            </w:r>
          </w:p>
          <w:p w14:paraId="139C3B24" w14:textId="77777777" w:rsidR="00DD2E4B" w:rsidRPr="009F4207" w:rsidRDefault="00DD2E4B">
            <w:r w:rsidRPr="009F4207">
              <w:t>47915</w:t>
            </w:r>
          </w:p>
        </w:tc>
        <w:tc>
          <w:tcPr>
            <w:tcW w:w="0" w:type="auto"/>
            <w:tcMar>
              <w:top w:w="38" w:type="dxa"/>
              <w:left w:w="38" w:type="dxa"/>
              <w:bottom w:w="38" w:type="dxa"/>
              <w:right w:w="38" w:type="dxa"/>
            </w:tcMar>
            <w:vAlign w:val="bottom"/>
          </w:tcPr>
          <w:p w14:paraId="6B958CA6" w14:textId="77777777" w:rsidR="00DD2E4B" w:rsidRPr="009F4207" w:rsidRDefault="00DD2E4B">
            <w:pPr>
              <w:spacing w:after="200"/>
              <w:rPr>
                <w:sz w:val="20"/>
                <w:szCs w:val="20"/>
              </w:rPr>
            </w:pPr>
            <w:r w:rsidRPr="009F4207">
              <w:rPr>
                <w:sz w:val="20"/>
                <w:szCs w:val="20"/>
              </w:rPr>
              <w:t>Wedge resection for ingrowing nail of toe:</w:t>
            </w:r>
          </w:p>
          <w:p w14:paraId="63419B76" w14:textId="77777777" w:rsidR="00DD2E4B" w:rsidRPr="009F4207" w:rsidRDefault="00DD2E4B">
            <w:pPr>
              <w:spacing w:before="200" w:after="200"/>
              <w:rPr>
                <w:sz w:val="20"/>
                <w:szCs w:val="20"/>
              </w:rPr>
            </w:pPr>
            <w:r w:rsidRPr="009F4207">
              <w:rPr>
                <w:sz w:val="20"/>
                <w:szCs w:val="20"/>
              </w:rPr>
              <w:t>(a) including each of the following:</w:t>
            </w:r>
          </w:p>
          <w:p w14:paraId="66F5F214" w14:textId="77777777" w:rsidR="00DD2E4B" w:rsidRPr="009F4207" w:rsidRDefault="00DD2E4B">
            <w:pPr>
              <w:pBdr>
                <w:left w:val="none" w:sz="0" w:space="22" w:color="auto"/>
              </w:pBdr>
              <w:spacing w:before="200" w:after="200"/>
              <w:ind w:left="450"/>
              <w:rPr>
                <w:sz w:val="20"/>
                <w:szCs w:val="20"/>
              </w:rPr>
            </w:pPr>
            <w:r w:rsidRPr="009F4207">
              <w:rPr>
                <w:sz w:val="20"/>
                <w:szCs w:val="20"/>
              </w:rPr>
              <w:t>(i) removal of segment of nail;</w:t>
            </w:r>
          </w:p>
          <w:p w14:paraId="0454DEE8" w14:textId="77777777" w:rsidR="00DD2E4B" w:rsidRPr="009F4207" w:rsidRDefault="00DD2E4B">
            <w:pPr>
              <w:pBdr>
                <w:left w:val="none" w:sz="0" w:space="22" w:color="auto"/>
              </w:pBdr>
              <w:spacing w:before="200" w:after="200"/>
              <w:ind w:left="450"/>
              <w:rPr>
                <w:sz w:val="20"/>
                <w:szCs w:val="20"/>
              </w:rPr>
            </w:pPr>
            <w:r w:rsidRPr="009F4207">
              <w:rPr>
                <w:sz w:val="20"/>
                <w:szCs w:val="20"/>
              </w:rPr>
              <w:t>(ii) removal of ungual fold;</w:t>
            </w:r>
          </w:p>
          <w:p w14:paraId="46F82480" w14:textId="77777777" w:rsidR="00DD2E4B" w:rsidRPr="009F4207" w:rsidRDefault="00DD2E4B">
            <w:pPr>
              <w:pBdr>
                <w:left w:val="none" w:sz="0" w:space="22" w:color="auto"/>
              </w:pBdr>
              <w:spacing w:before="200" w:after="200"/>
              <w:ind w:left="450"/>
              <w:rPr>
                <w:sz w:val="20"/>
                <w:szCs w:val="20"/>
              </w:rPr>
            </w:pPr>
            <w:r w:rsidRPr="009F4207">
              <w:rPr>
                <w:sz w:val="20"/>
                <w:szCs w:val="20"/>
              </w:rPr>
              <w:t>(iii) excision and partial ablation of germinal matrix and portion of nail bed; and</w:t>
            </w:r>
          </w:p>
          <w:p w14:paraId="389D2183" w14:textId="77777777" w:rsidR="00DD2E4B" w:rsidRPr="009F4207" w:rsidRDefault="00DD2E4B">
            <w:pPr>
              <w:spacing w:before="200" w:after="200"/>
              <w:rPr>
                <w:sz w:val="20"/>
                <w:szCs w:val="20"/>
              </w:rPr>
            </w:pPr>
            <w:r w:rsidRPr="009F4207">
              <w:rPr>
                <w:sz w:val="20"/>
                <w:szCs w:val="20"/>
              </w:rPr>
              <w:t>(b) including phenolisation (if performed)</w:t>
            </w:r>
          </w:p>
          <w:p w14:paraId="7F1B5E5A" w14:textId="77777777" w:rsidR="00DD2E4B" w:rsidRPr="009F4207" w:rsidRDefault="00DD2E4B">
            <w:pPr>
              <w:spacing w:before="200" w:after="200"/>
              <w:rPr>
                <w:sz w:val="20"/>
                <w:szCs w:val="20"/>
              </w:rPr>
            </w:pPr>
            <w:r w:rsidRPr="009F4207">
              <w:rPr>
                <w:sz w:val="20"/>
                <w:szCs w:val="20"/>
              </w:rPr>
              <w:lastRenderedPageBreak/>
              <w:t xml:space="preserve">  (Anaes.) (Assist.) </w:t>
            </w:r>
          </w:p>
          <w:p w14:paraId="57FF92A3" w14:textId="77777777" w:rsidR="00DD2E4B" w:rsidRPr="009F4207" w:rsidRDefault="00DD2E4B">
            <w:pPr>
              <w:tabs>
                <w:tab w:val="left" w:pos="1701"/>
              </w:tabs>
            </w:pPr>
            <w:r w:rsidRPr="009F4207">
              <w:rPr>
                <w:b/>
                <w:sz w:val="20"/>
              </w:rPr>
              <w:t xml:space="preserve">Fee: </w:t>
            </w:r>
            <w:r w:rsidRPr="009F4207">
              <w:t>$185.60</w:t>
            </w:r>
            <w:r w:rsidRPr="009F4207">
              <w:tab/>
            </w:r>
            <w:r w:rsidRPr="009F4207">
              <w:rPr>
                <w:b/>
                <w:sz w:val="20"/>
              </w:rPr>
              <w:t xml:space="preserve">Benefit: </w:t>
            </w:r>
            <w:r w:rsidRPr="009F4207">
              <w:t>75% = $139.20    85% = $157.80</w:t>
            </w:r>
          </w:p>
        </w:tc>
      </w:tr>
      <w:tr w:rsidR="00DD2E4B" w:rsidRPr="009F4207" w14:paraId="5C4971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BF3EEE" w14:textId="77777777" w:rsidR="00DD2E4B" w:rsidRPr="009F4207" w:rsidRDefault="00DD2E4B">
            <w:pPr>
              <w:rPr>
                <w:b/>
              </w:rPr>
            </w:pPr>
            <w:r w:rsidRPr="009F4207">
              <w:rPr>
                <w:b/>
              </w:rPr>
              <w:lastRenderedPageBreak/>
              <w:t>Fee</w:t>
            </w:r>
          </w:p>
          <w:p w14:paraId="61DDF1E0" w14:textId="77777777" w:rsidR="00DD2E4B" w:rsidRPr="009F4207" w:rsidRDefault="00DD2E4B">
            <w:r w:rsidRPr="009F4207">
              <w:t>47916</w:t>
            </w:r>
          </w:p>
        </w:tc>
        <w:tc>
          <w:tcPr>
            <w:tcW w:w="0" w:type="auto"/>
            <w:tcMar>
              <w:top w:w="38" w:type="dxa"/>
              <w:left w:w="38" w:type="dxa"/>
              <w:bottom w:w="38" w:type="dxa"/>
              <w:right w:w="38" w:type="dxa"/>
            </w:tcMar>
            <w:vAlign w:val="bottom"/>
          </w:tcPr>
          <w:p w14:paraId="1A94FECF" w14:textId="77777777" w:rsidR="00DD2E4B" w:rsidRPr="009F4207" w:rsidRDefault="00DD2E4B">
            <w:pPr>
              <w:spacing w:after="200"/>
              <w:rPr>
                <w:sz w:val="20"/>
                <w:szCs w:val="20"/>
              </w:rPr>
            </w:pPr>
            <w:r w:rsidRPr="009F4207">
              <w:rPr>
                <w:sz w:val="20"/>
                <w:szCs w:val="20"/>
              </w:rPr>
              <w:t xml:space="preserve">Partial resection for ingrowing nail of toe, including phenolisation (Anaes.) </w:t>
            </w:r>
          </w:p>
          <w:p w14:paraId="61001C45" w14:textId="77777777" w:rsidR="00DD2E4B" w:rsidRPr="009F4207" w:rsidRDefault="00DD2E4B">
            <w:pPr>
              <w:tabs>
                <w:tab w:val="left" w:pos="1701"/>
              </w:tabs>
            </w:pPr>
            <w:r w:rsidRPr="009F4207">
              <w:rPr>
                <w:b/>
                <w:sz w:val="20"/>
              </w:rPr>
              <w:t xml:space="preserve">Fee: </w:t>
            </w:r>
            <w:r w:rsidRPr="009F4207">
              <w:t>$93.25</w:t>
            </w:r>
            <w:r w:rsidRPr="009F4207">
              <w:tab/>
            </w:r>
            <w:r w:rsidRPr="009F4207">
              <w:rPr>
                <w:b/>
                <w:sz w:val="20"/>
              </w:rPr>
              <w:t xml:space="preserve">Benefit: </w:t>
            </w:r>
            <w:r w:rsidRPr="009F4207">
              <w:t>75% = $69.95    85% = $79.30</w:t>
            </w:r>
          </w:p>
        </w:tc>
      </w:tr>
      <w:tr w:rsidR="00DD2E4B" w:rsidRPr="009F4207" w14:paraId="784315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919E86" w14:textId="77777777" w:rsidR="00DD2E4B" w:rsidRPr="009F4207" w:rsidRDefault="00DD2E4B">
            <w:pPr>
              <w:rPr>
                <w:b/>
              </w:rPr>
            </w:pPr>
            <w:r w:rsidRPr="009F4207">
              <w:rPr>
                <w:b/>
              </w:rPr>
              <w:t>Fee</w:t>
            </w:r>
          </w:p>
          <w:p w14:paraId="557B1D12" w14:textId="77777777" w:rsidR="00DD2E4B" w:rsidRPr="009F4207" w:rsidRDefault="00DD2E4B">
            <w:r w:rsidRPr="009F4207">
              <w:t>47918</w:t>
            </w:r>
          </w:p>
        </w:tc>
        <w:tc>
          <w:tcPr>
            <w:tcW w:w="0" w:type="auto"/>
            <w:tcMar>
              <w:top w:w="38" w:type="dxa"/>
              <w:left w:w="38" w:type="dxa"/>
              <w:bottom w:w="38" w:type="dxa"/>
              <w:right w:w="38" w:type="dxa"/>
            </w:tcMar>
            <w:vAlign w:val="bottom"/>
          </w:tcPr>
          <w:p w14:paraId="6F1723B0" w14:textId="77777777" w:rsidR="00DD2E4B" w:rsidRPr="009F4207" w:rsidRDefault="00DD2E4B">
            <w:pPr>
              <w:spacing w:after="200"/>
              <w:rPr>
                <w:sz w:val="20"/>
                <w:szCs w:val="20"/>
              </w:rPr>
            </w:pPr>
            <w:r w:rsidRPr="009F4207">
              <w:rPr>
                <w:sz w:val="20"/>
                <w:szCs w:val="20"/>
              </w:rPr>
              <w:t>Complete ablation of nail germinal matrix:</w:t>
            </w:r>
          </w:p>
          <w:p w14:paraId="65C10335" w14:textId="77777777" w:rsidR="00DD2E4B" w:rsidRPr="009F4207" w:rsidRDefault="00DD2E4B">
            <w:pPr>
              <w:spacing w:before="200" w:after="200"/>
              <w:rPr>
                <w:sz w:val="20"/>
                <w:szCs w:val="20"/>
              </w:rPr>
            </w:pPr>
            <w:r w:rsidRPr="009F4207">
              <w:rPr>
                <w:sz w:val="20"/>
                <w:szCs w:val="20"/>
              </w:rPr>
              <w:t>(a) including each of the following:</w:t>
            </w:r>
          </w:p>
          <w:p w14:paraId="38A4F43A" w14:textId="77777777" w:rsidR="00DD2E4B" w:rsidRPr="009F4207" w:rsidRDefault="00DD2E4B">
            <w:pPr>
              <w:pBdr>
                <w:left w:val="none" w:sz="0" w:space="22" w:color="auto"/>
              </w:pBdr>
              <w:spacing w:before="200" w:after="200"/>
              <w:ind w:left="450"/>
              <w:rPr>
                <w:sz w:val="20"/>
                <w:szCs w:val="20"/>
              </w:rPr>
            </w:pPr>
            <w:r w:rsidRPr="009F4207">
              <w:rPr>
                <w:sz w:val="20"/>
                <w:szCs w:val="20"/>
              </w:rPr>
              <w:t>(i) removal of segment of nail;</w:t>
            </w:r>
          </w:p>
          <w:p w14:paraId="2B3A2518" w14:textId="77777777" w:rsidR="00DD2E4B" w:rsidRPr="009F4207" w:rsidRDefault="00DD2E4B">
            <w:pPr>
              <w:pBdr>
                <w:left w:val="none" w:sz="0" w:space="22" w:color="auto"/>
              </w:pBdr>
              <w:spacing w:before="200" w:after="200"/>
              <w:ind w:left="450"/>
              <w:rPr>
                <w:sz w:val="20"/>
                <w:szCs w:val="20"/>
              </w:rPr>
            </w:pPr>
            <w:r w:rsidRPr="009F4207">
              <w:rPr>
                <w:sz w:val="20"/>
                <w:szCs w:val="20"/>
              </w:rPr>
              <w:t>(ii) removal of ungual fold;</w:t>
            </w:r>
          </w:p>
          <w:p w14:paraId="70ADE341" w14:textId="77777777" w:rsidR="00DD2E4B" w:rsidRPr="009F4207" w:rsidRDefault="00DD2E4B">
            <w:pPr>
              <w:pBdr>
                <w:left w:val="none" w:sz="0" w:space="22" w:color="auto"/>
              </w:pBdr>
              <w:spacing w:before="200" w:after="200"/>
              <w:ind w:left="450"/>
              <w:rPr>
                <w:sz w:val="20"/>
                <w:szCs w:val="20"/>
              </w:rPr>
            </w:pPr>
            <w:r w:rsidRPr="009F4207">
              <w:rPr>
                <w:sz w:val="20"/>
                <w:szCs w:val="20"/>
              </w:rPr>
              <w:t>(iii) excision and ablation of germinal matrix and portion of nail bed; and</w:t>
            </w:r>
          </w:p>
          <w:p w14:paraId="59F43723" w14:textId="77777777" w:rsidR="00DD2E4B" w:rsidRPr="009F4207" w:rsidRDefault="00DD2E4B">
            <w:pPr>
              <w:spacing w:before="200" w:after="200"/>
              <w:rPr>
                <w:sz w:val="20"/>
                <w:szCs w:val="20"/>
              </w:rPr>
            </w:pPr>
            <w:r w:rsidRPr="009F4207">
              <w:rPr>
                <w:sz w:val="20"/>
                <w:szCs w:val="20"/>
              </w:rPr>
              <w:t>(b) including phenolisation (if performed)</w:t>
            </w:r>
          </w:p>
          <w:p w14:paraId="08F423BE" w14:textId="77777777" w:rsidR="00DD2E4B" w:rsidRPr="009F4207" w:rsidRDefault="00DD2E4B">
            <w:pPr>
              <w:spacing w:before="200" w:after="200"/>
              <w:rPr>
                <w:sz w:val="20"/>
                <w:szCs w:val="20"/>
              </w:rPr>
            </w:pPr>
            <w:r w:rsidRPr="009F4207">
              <w:rPr>
                <w:sz w:val="20"/>
                <w:szCs w:val="20"/>
              </w:rPr>
              <w:t xml:space="preserve">  (Anaes.) (Assist.) </w:t>
            </w:r>
          </w:p>
          <w:p w14:paraId="190BE453" w14:textId="77777777" w:rsidR="00DD2E4B" w:rsidRPr="009F4207" w:rsidRDefault="00DD2E4B">
            <w:pPr>
              <w:tabs>
                <w:tab w:val="left" w:pos="1701"/>
              </w:tabs>
            </w:pPr>
            <w:r w:rsidRPr="009F4207">
              <w:rPr>
                <w:b/>
                <w:sz w:val="20"/>
              </w:rPr>
              <w:t xml:space="preserve">Fee: </w:t>
            </w:r>
            <w:r w:rsidRPr="009F4207">
              <w:t>$257.90</w:t>
            </w:r>
            <w:r w:rsidRPr="009F4207">
              <w:tab/>
            </w:r>
            <w:r w:rsidRPr="009F4207">
              <w:rPr>
                <w:b/>
                <w:sz w:val="20"/>
              </w:rPr>
              <w:t xml:space="preserve">Benefit: </w:t>
            </w:r>
            <w:r w:rsidRPr="009F4207">
              <w:t>75% = $193.45    85% = $219.25</w:t>
            </w:r>
          </w:p>
        </w:tc>
      </w:tr>
      <w:tr w:rsidR="00DD2E4B" w:rsidRPr="009F4207" w14:paraId="423881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A6392C" w14:textId="77777777" w:rsidR="00DD2E4B" w:rsidRPr="009F4207" w:rsidRDefault="00DD2E4B">
            <w:pPr>
              <w:rPr>
                <w:b/>
              </w:rPr>
            </w:pPr>
            <w:r w:rsidRPr="009F4207">
              <w:rPr>
                <w:b/>
              </w:rPr>
              <w:t>Fee</w:t>
            </w:r>
          </w:p>
          <w:p w14:paraId="43EC1F55" w14:textId="77777777" w:rsidR="00DD2E4B" w:rsidRPr="009F4207" w:rsidRDefault="00DD2E4B">
            <w:r w:rsidRPr="009F4207">
              <w:t>47921</w:t>
            </w:r>
          </w:p>
        </w:tc>
        <w:tc>
          <w:tcPr>
            <w:tcW w:w="0" w:type="auto"/>
            <w:tcMar>
              <w:top w:w="38" w:type="dxa"/>
              <w:left w:w="38" w:type="dxa"/>
              <w:bottom w:w="38" w:type="dxa"/>
              <w:right w:w="38" w:type="dxa"/>
            </w:tcMar>
            <w:vAlign w:val="bottom"/>
          </w:tcPr>
          <w:p w14:paraId="547ACB41" w14:textId="77777777" w:rsidR="00DD2E4B" w:rsidRPr="009F4207" w:rsidRDefault="00DD2E4B">
            <w:pPr>
              <w:spacing w:after="200"/>
              <w:rPr>
                <w:sz w:val="20"/>
                <w:szCs w:val="20"/>
              </w:rPr>
            </w:pPr>
            <w:r w:rsidRPr="009F4207">
              <w:rPr>
                <w:sz w:val="20"/>
                <w:szCs w:val="20"/>
              </w:rPr>
              <w:t xml:space="preserve">Orthopaedic pin or wire, insertion of, as an independent procedure (Anaes.) </w:t>
            </w:r>
          </w:p>
          <w:p w14:paraId="05D4727B" w14:textId="77777777" w:rsidR="00DD2E4B" w:rsidRPr="009F4207" w:rsidRDefault="00DD2E4B">
            <w:pPr>
              <w:tabs>
                <w:tab w:val="left" w:pos="1701"/>
              </w:tabs>
            </w:pPr>
            <w:r w:rsidRPr="009F4207">
              <w:rPr>
                <w:b/>
                <w:sz w:val="20"/>
              </w:rPr>
              <w:t xml:space="preserve">Fee: </w:t>
            </w:r>
            <w:r w:rsidRPr="009F4207">
              <w:t>$123.60</w:t>
            </w:r>
            <w:r w:rsidRPr="009F4207">
              <w:tab/>
            </w:r>
            <w:r w:rsidRPr="009F4207">
              <w:rPr>
                <w:b/>
                <w:sz w:val="20"/>
              </w:rPr>
              <w:t xml:space="preserve">Benefit: </w:t>
            </w:r>
            <w:r w:rsidRPr="009F4207">
              <w:t>75% = $92.70    85% = $105.10</w:t>
            </w:r>
          </w:p>
        </w:tc>
      </w:tr>
      <w:tr w:rsidR="00DD2E4B" w:rsidRPr="009F4207" w14:paraId="51EFB2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CAC510" w14:textId="77777777" w:rsidR="00DD2E4B" w:rsidRPr="009F4207" w:rsidRDefault="00DD2E4B">
            <w:pPr>
              <w:rPr>
                <w:b/>
              </w:rPr>
            </w:pPr>
            <w:r w:rsidRPr="009F4207">
              <w:rPr>
                <w:b/>
              </w:rPr>
              <w:t>Fee</w:t>
            </w:r>
          </w:p>
          <w:p w14:paraId="59F6B7B3" w14:textId="77777777" w:rsidR="00DD2E4B" w:rsidRPr="009F4207" w:rsidRDefault="00DD2E4B">
            <w:r w:rsidRPr="009F4207">
              <w:t>47924</w:t>
            </w:r>
          </w:p>
        </w:tc>
        <w:tc>
          <w:tcPr>
            <w:tcW w:w="0" w:type="auto"/>
            <w:tcMar>
              <w:top w:w="38" w:type="dxa"/>
              <w:left w:w="38" w:type="dxa"/>
              <w:bottom w:w="38" w:type="dxa"/>
              <w:right w:w="38" w:type="dxa"/>
            </w:tcMar>
            <w:vAlign w:val="bottom"/>
          </w:tcPr>
          <w:p w14:paraId="68F23367" w14:textId="77777777" w:rsidR="00DD2E4B" w:rsidRPr="009F4207" w:rsidRDefault="00DD2E4B">
            <w:pPr>
              <w:spacing w:after="200"/>
              <w:rPr>
                <w:sz w:val="20"/>
                <w:szCs w:val="20"/>
              </w:rPr>
            </w:pPr>
            <w:r w:rsidRPr="009F4207">
              <w:rPr>
                <w:sz w:val="20"/>
                <w:szCs w:val="20"/>
              </w:rPr>
              <w:t xml:space="preserve">Removal of one or more buried wires, pins or screws (inserted for internal fixation purposes), with incision, other than a service associated with a service to which item 47927 or 47929 applies—one bone (Anaes.) </w:t>
            </w:r>
          </w:p>
          <w:p w14:paraId="2EAAED68" w14:textId="77777777" w:rsidR="00DD2E4B" w:rsidRPr="009F4207" w:rsidRDefault="00DD2E4B">
            <w:r w:rsidRPr="009F4207">
              <w:t>(See para TN.8.179 of explanatory notes to this Category)</w:t>
            </w:r>
          </w:p>
          <w:p w14:paraId="6E627357" w14:textId="77777777" w:rsidR="00DD2E4B" w:rsidRPr="009F4207" w:rsidRDefault="00DD2E4B">
            <w:pPr>
              <w:tabs>
                <w:tab w:val="left" w:pos="1701"/>
              </w:tabs>
            </w:pPr>
            <w:r w:rsidRPr="009F4207">
              <w:rPr>
                <w:b/>
                <w:sz w:val="20"/>
              </w:rPr>
              <w:t xml:space="preserve">Fee: </w:t>
            </w:r>
            <w:r w:rsidRPr="009F4207">
              <w:t>$41.25</w:t>
            </w:r>
            <w:r w:rsidRPr="009F4207">
              <w:tab/>
            </w:r>
            <w:r w:rsidRPr="009F4207">
              <w:rPr>
                <w:b/>
                <w:sz w:val="20"/>
              </w:rPr>
              <w:t xml:space="preserve">Benefit: </w:t>
            </w:r>
            <w:r w:rsidRPr="009F4207">
              <w:t>75% = $30.95    85% = $35.10</w:t>
            </w:r>
          </w:p>
        </w:tc>
      </w:tr>
      <w:tr w:rsidR="00DD2E4B" w:rsidRPr="009F4207" w14:paraId="68AFC3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92BBEA" w14:textId="77777777" w:rsidR="00DD2E4B" w:rsidRPr="009F4207" w:rsidRDefault="00DD2E4B">
            <w:pPr>
              <w:rPr>
                <w:b/>
              </w:rPr>
            </w:pPr>
            <w:r w:rsidRPr="009F4207">
              <w:rPr>
                <w:b/>
              </w:rPr>
              <w:t>Fee</w:t>
            </w:r>
          </w:p>
          <w:p w14:paraId="5F3FE4DC" w14:textId="77777777" w:rsidR="00DD2E4B" w:rsidRPr="009F4207" w:rsidRDefault="00DD2E4B">
            <w:r w:rsidRPr="009F4207">
              <w:t>47927</w:t>
            </w:r>
          </w:p>
        </w:tc>
        <w:tc>
          <w:tcPr>
            <w:tcW w:w="0" w:type="auto"/>
            <w:tcMar>
              <w:top w:w="38" w:type="dxa"/>
              <w:left w:w="38" w:type="dxa"/>
              <w:bottom w:w="38" w:type="dxa"/>
              <w:right w:w="38" w:type="dxa"/>
            </w:tcMar>
            <w:vAlign w:val="bottom"/>
          </w:tcPr>
          <w:p w14:paraId="313BB8A5" w14:textId="77777777" w:rsidR="00DD2E4B" w:rsidRPr="009F4207" w:rsidRDefault="00DD2E4B">
            <w:pPr>
              <w:spacing w:after="200"/>
              <w:rPr>
                <w:sz w:val="20"/>
                <w:szCs w:val="20"/>
              </w:rPr>
            </w:pPr>
            <w:r w:rsidRPr="009F4207">
              <w:rPr>
                <w:sz w:val="20"/>
                <w:szCs w:val="20"/>
              </w:rPr>
              <w:t xml:space="preserve">Removal of one or more buried wires, pins or screws (inserted for internal fixation purposes)—one bone (H) (Anaes.) </w:t>
            </w:r>
          </w:p>
          <w:p w14:paraId="5B275AEC" w14:textId="77777777" w:rsidR="00DD2E4B" w:rsidRPr="009F4207" w:rsidRDefault="00DD2E4B">
            <w:r w:rsidRPr="009F4207">
              <w:t>(See para TN.8.179 of explanatory notes to this Category)</w:t>
            </w:r>
          </w:p>
          <w:p w14:paraId="0FD7E66E" w14:textId="77777777" w:rsidR="00DD2E4B" w:rsidRPr="009F4207" w:rsidRDefault="00DD2E4B">
            <w:pPr>
              <w:tabs>
                <w:tab w:val="left" w:pos="1701"/>
              </w:tabs>
            </w:pPr>
            <w:r w:rsidRPr="009F4207">
              <w:rPr>
                <w:b/>
                <w:sz w:val="20"/>
              </w:rPr>
              <w:t xml:space="preserve">Fee: </w:t>
            </w:r>
            <w:r w:rsidRPr="009F4207">
              <w:t>$154.65</w:t>
            </w:r>
            <w:r w:rsidRPr="009F4207">
              <w:tab/>
            </w:r>
            <w:r w:rsidRPr="009F4207">
              <w:rPr>
                <w:b/>
                <w:sz w:val="20"/>
              </w:rPr>
              <w:t xml:space="preserve">Benefit: </w:t>
            </w:r>
            <w:r w:rsidRPr="009F4207">
              <w:t>75% = $116.00</w:t>
            </w:r>
          </w:p>
        </w:tc>
      </w:tr>
      <w:tr w:rsidR="00DD2E4B" w:rsidRPr="009F4207" w14:paraId="4BA854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EC18E2" w14:textId="77777777" w:rsidR="00DD2E4B" w:rsidRPr="009F4207" w:rsidRDefault="00DD2E4B">
            <w:pPr>
              <w:rPr>
                <w:b/>
              </w:rPr>
            </w:pPr>
            <w:r w:rsidRPr="009F4207">
              <w:rPr>
                <w:b/>
              </w:rPr>
              <w:t>Fee</w:t>
            </w:r>
          </w:p>
          <w:p w14:paraId="31837AF5" w14:textId="77777777" w:rsidR="00DD2E4B" w:rsidRPr="009F4207" w:rsidRDefault="00DD2E4B">
            <w:r w:rsidRPr="009F4207">
              <w:t>47929</w:t>
            </w:r>
          </w:p>
        </w:tc>
        <w:tc>
          <w:tcPr>
            <w:tcW w:w="0" w:type="auto"/>
            <w:tcMar>
              <w:top w:w="38" w:type="dxa"/>
              <w:left w:w="38" w:type="dxa"/>
              <w:bottom w:w="38" w:type="dxa"/>
              <w:right w:w="38" w:type="dxa"/>
            </w:tcMar>
            <w:vAlign w:val="bottom"/>
          </w:tcPr>
          <w:p w14:paraId="1C10CF37" w14:textId="77777777" w:rsidR="00DD2E4B" w:rsidRPr="009F4207" w:rsidRDefault="00DD2E4B">
            <w:pPr>
              <w:spacing w:after="200"/>
              <w:rPr>
                <w:sz w:val="20"/>
                <w:szCs w:val="20"/>
              </w:rPr>
            </w:pPr>
            <w:r w:rsidRPr="009F4207">
              <w:rPr>
                <w:sz w:val="20"/>
                <w:szCs w:val="20"/>
              </w:rPr>
              <w:t xml:space="preserve">Removal of fixation elements (including plate, rod or nail and associated wires, pins, screws or external fixation), other than a service associated with a service to which item 47924 or 47927 applies—one bone (H) (Anaes.) (Assist.) </w:t>
            </w:r>
          </w:p>
          <w:p w14:paraId="4BEA2C06" w14:textId="77777777" w:rsidR="00DD2E4B" w:rsidRPr="009F4207" w:rsidRDefault="00DD2E4B">
            <w:r w:rsidRPr="009F4207">
              <w:t>(See para TN.8.179 of explanatory notes to this Category)</w:t>
            </w:r>
          </w:p>
          <w:p w14:paraId="71A7C11C" w14:textId="77777777" w:rsidR="00DD2E4B" w:rsidRPr="009F4207" w:rsidRDefault="00DD2E4B">
            <w:pPr>
              <w:tabs>
                <w:tab w:val="left" w:pos="1701"/>
              </w:tabs>
            </w:pPr>
            <w:r w:rsidRPr="009F4207">
              <w:rPr>
                <w:b/>
                <w:sz w:val="20"/>
              </w:rPr>
              <w:t xml:space="preserve">Fee: </w:t>
            </w:r>
            <w:r w:rsidRPr="009F4207">
              <w:t>$412.40</w:t>
            </w:r>
            <w:r w:rsidRPr="009F4207">
              <w:tab/>
            </w:r>
            <w:r w:rsidRPr="009F4207">
              <w:rPr>
                <w:b/>
                <w:sz w:val="20"/>
              </w:rPr>
              <w:t xml:space="preserve">Benefit: </w:t>
            </w:r>
            <w:r w:rsidRPr="009F4207">
              <w:t>75% = $309.30</w:t>
            </w:r>
          </w:p>
        </w:tc>
      </w:tr>
      <w:tr w:rsidR="00DD2E4B" w:rsidRPr="009F4207" w14:paraId="77562D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C5FE85" w14:textId="77777777" w:rsidR="00DD2E4B" w:rsidRPr="009F4207" w:rsidRDefault="00DD2E4B">
            <w:pPr>
              <w:rPr>
                <w:b/>
              </w:rPr>
            </w:pPr>
            <w:r w:rsidRPr="009F4207">
              <w:rPr>
                <w:b/>
              </w:rPr>
              <w:t>Fee</w:t>
            </w:r>
          </w:p>
          <w:p w14:paraId="2DC1DD3B" w14:textId="77777777" w:rsidR="00DD2E4B" w:rsidRPr="009F4207" w:rsidRDefault="00DD2E4B">
            <w:r w:rsidRPr="009F4207">
              <w:t>47953</w:t>
            </w:r>
          </w:p>
        </w:tc>
        <w:tc>
          <w:tcPr>
            <w:tcW w:w="0" w:type="auto"/>
            <w:tcMar>
              <w:top w:w="38" w:type="dxa"/>
              <w:left w:w="38" w:type="dxa"/>
              <w:bottom w:w="38" w:type="dxa"/>
              <w:right w:w="38" w:type="dxa"/>
            </w:tcMar>
            <w:vAlign w:val="bottom"/>
          </w:tcPr>
          <w:p w14:paraId="0150DAA8" w14:textId="77777777" w:rsidR="00DD2E4B" w:rsidRPr="009F4207" w:rsidRDefault="00DD2E4B">
            <w:pPr>
              <w:spacing w:after="200"/>
              <w:rPr>
                <w:sz w:val="20"/>
                <w:szCs w:val="20"/>
              </w:rPr>
            </w:pPr>
            <w:r w:rsidRPr="009F4207">
              <w:rPr>
                <w:sz w:val="20"/>
                <w:szCs w:val="20"/>
              </w:rPr>
              <w:t xml:space="preserve">Repair of distal biceps brachii tendon, by any method, performed as an independent procedure (Anaes.) (Assist.) </w:t>
            </w:r>
          </w:p>
          <w:p w14:paraId="15E117AE" w14:textId="77777777" w:rsidR="00DD2E4B" w:rsidRPr="009F4207" w:rsidRDefault="00DD2E4B">
            <w:pPr>
              <w:tabs>
                <w:tab w:val="left" w:pos="1701"/>
              </w:tabs>
            </w:pPr>
            <w:r w:rsidRPr="009F4207">
              <w:rPr>
                <w:b/>
                <w:sz w:val="20"/>
              </w:rPr>
              <w:t xml:space="preserve">Fee: </w:t>
            </w:r>
            <w:r w:rsidRPr="009F4207">
              <w:t>$474.20</w:t>
            </w:r>
            <w:r w:rsidRPr="009F4207">
              <w:tab/>
            </w:r>
            <w:r w:rsidRPr="009F4207">
              <w:rPr>
                <w:b/>
                <w:sz w:val="20"/>
              </w:rPr>
              <w:t xml:space="preserve">Benefit: </w:t>
            </w:r>
            <w:r w:rsidRPr="009F4207">
              <w:t>75% = $355.65    85% = $403.10</w:t>
            </w:r>
          </w:p>
        </w:tc>
      </w:tr>
      <w:tr w:rsidR="00DD2E4B" w:rsidRPr="009F4207" w14:paraId="25530E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2EA4E7" w14:textId="77777777" w:rsidR="00DD2E4B" w:rsidRPr="009F4207" w:rsidRDefault="00DD2E4B">
            <w:pPr>
              <w:rPr>
                <w:b/>
              </w:rPr>
            </w:pPr>
            <w:r w:rsidRPr="009F4207">
              <w:rPr>
                <w:b/>
              </w:rPr>
              <w:t>Fee</w:t>
            </w:r>
          </w:p>
          <w:p w14:paraId="58790251" w14:textId="77777777" w:rsidR="00DD2E4B" w:rsidRPr="009F4207" w:rsidRDefault="00DD2E4B">
            <w:r w:rsidRPr="009F4207">
              <w:t>47954</w:t>
            </w:r>
          </w:p>
        </w:tc>
        <w:tc>
          <w:tcPr>
            <w:tcW w:w="0" w:type="auto"/>
            <w:tcMar>
              <w:top w:w="38" w:type="dxa"/>
              <w:left w:w="38" w:type="dxa"/>
              <w:bottom w:w="38" w:type="dxa"/>
              <w:right w:w="38" w:type="dxa"/>
            </w:tcMar>
            <w:vAlign w:val="bottom"/>
          </w:tcPr>
          <w:p w14:paraId="355AB372" w14:textId="77777777" w:rsidR="00DD2E4B" w:rsidRPr="009F4207" w:rsidRDefault="00DD2E4B">
            <w:pPr>
              <w:spacing w:after="200"/>
              <w:rPr>
                <w:sz w:val="20"/>
                <w:szCs w:val="20"/>
              </w:rPr>
            </w:pPr>
            <w:r w:rsidRPr="009F4207">
              <w:rPr>
                <w:sz w:val="20"/>
                <w:szCs w:val="20"/>
              </w:rPr>
              <w:t>Repair of traumatic tear or rupture of tendon, other than a service associated with:</w:t>
            </w:r>
          </w:p>
          <w:p w14:paraId="73A2E3F8" w14:textId="77777777" w:rsidR="00DD2E4B" w:rsidRPr="009F4207" w:rsidRDefault="00DD2E4B">
            <w:pPr>
              <w:spacing w:before="200" w:after="200"/>
              <w:rPr>
                <w:sz w:val="20"/>
                <w:szCs w:val="20"/>
              </w:rPr>
            </w:pPr>
            <w:r w:rsidRPr="009F4207">
              <w:rPr>
                <w:sz w:val="20"/>
                <w:szCs w:val="20"/>
              </w:rPr>
              <w:t>(a) a service to which item 39330 applies; or</w:t>
            </w:r>
          </w:p>
          <w:p w14:paraId="4B108CD7" w14:textId="77777777" w:rsidR="00DD2E4B" w:rsidRPr="009F4207" w:rsidRDefault="00DD2E4B">
            <w:pPr>
              <w:spacing w:before="200" w:after="200"/>
              <w:rPr>
                <w:sz w:val="20"/>
                <w:szCs w:val="20"/>
              </w:rPr>
            </w:pPr>
            <w:r w:rsidRPr="009F4207">
              <w:rPr>
                <w:sz w:val="20"/>
                <w:szCs w:val="20"/>
              </w:rPr>
              <w:t xml:space="preserve">(b) a service to which another item in this Schedule applies if the service described in the other item is for the purpose of repairing peripheral nerve items in the same region (Anaes.) (Assist.) </w:t>
            </w:r>
          </w:p>
          <w:p w14:paraId="54F7F5BC" w14:textId="77777777" w:rsidR="00DD2E4B" w:rsidRPr="009F4207" w:rsidRDefault="00DD2E4B">
            <w:r w:rsidRPr="009F4207">
              <w:t>(See para TN.8.180 of explanatory notes to this Category)</w:t>
            </w:r>
          </w:p>
          <w:p w14:paraId="479B2123" w14:textId="77777777" w:rsidR="00DD2E4B" w:rsidRPr="009F4207" w:rsidRDefault="00DD2E4B">
            <w:pPr>
              <w:tabs>
                <w:tab w:val="left" w:pos="1701"/>
              </w:tabs>
            </w:pPr>
            <w:r w:rsidRPr="009F4207">
              <w:rPr>
                <w:b/>
                <w:sz w:val="20"/>
              </w:rPr>
              <w:lastRenderedPageBreak/>
              <w:t xml:space="preserve">Fee: </w:t>
            </w:r>
            <w:r w:rsidRPr="009F4207">
              <w:t>$412.40</w:t>
            </w:r>
            <w:r w:rsidRPr="009F4207">
              <w:tab/>
            </w:r>
            <w:r w:rsidRPr="009F4207">
              <w:rPr>
                <w:b/>
                <w:sz w:val="20"/>
              </w:rPr>
              <w:t xml:space="preserve">Benefit: </w:t>
            </w:r>
            <w:r w:rsidRPr="009F4207">
              <w:t>75% = $309.30    85% = $350.55</w:t>
            </w:r>
          </w:p>
        </w:tc>
      </w:tr>
      <w:tr w:rsidR="00DD2E4B" w:rsidRPr="009F4207" w14:paraId="082304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608669" w14:textId="77777777" w:rsidR="00DD2E4B" w:rsidRPr="009F4207" w:rsidRDefault="00DD2E4B">
            <w:pPr>
              <w:rPr>
                <w:b/>
              </w:rPr>
            </w:pPr>
            <w:r w:rsidRPr="009F4207">
              <w:rPr>
                <w:b/>
              </w:rPr>
              <w:lastRenderedPageBreak/>
              <w:t>Fee</w:t>
            </w:r>
          </w:p>
          <w:p w14:paraId="58116DA4" w14:textId="77777777" w:rsidR="00DD2E4B" w:rsidRPr="009F4207" w:rsidRDefault="00DD2E4B">
            <w:r w:rsidRPr="009F4207">
              <w:t>47955</w:t>
            </w:r>
          </w:p>
        </w:tc>
        <w:tc>
          <w:tcPr>
            <w:tcW w:w="0" w:type="auto"/>
            <w:tcMar>
              <w:top w:w="38" w:type="dxa"/>
              <w:left w:w="38" w:type="dxa"/>
              <w:bottom w:w="38" w:type="dxa"/>
              <w:right w:w="38" w:type="dxa"/>
            </w:tcMar>
            <w:vAlign w:val="bottom"/>
          </w:tcPr>
          <w:p w14:paraId="2FA82464" w14:textId="77777777" w:rsidR="00DD2E4B" w:rsidRPr="009F4207" w:rsidRDefault="00DD2E4B">
            <w:pPr>
              <w:spacing w:after="200"/>
              <w:rPr>
                <w:sz w:val="20"/>
                <w:szCs w:val="20"/>
              </w:rPr>
            </w:pPr>
            <w:r w:rsidRPr="009F4207">
              <w:rPr>
                <w:sz w:val="20"/>
                <w:szCs w:val="20"/>
              </w:rPr>
              <w:t>Repair of gluteal or rectus femoris tendon, by open or arthroscopic means, when performed as an independent procedure, including either or both of the following (if performed):</w:t>
            </w:r>
          </w:p>
          <w:p w14:paraId="6088D4D0" w14:textId="77777777" w:rsidR="00DD2E4B" w:rsidRPr="009F4207" w:rsidRDefault="00DD2E4B">
            <w:pPr>
              <w:spacing w:before="200" w:after="200"/>
              <w:rPr>
                <w:sz w:val="20"/>
                <w:szCs w:val="20"/>
              </w:rPr>
            </w:pPr>
            <w:r w:rsidRPr="009F4207">
              <w:rPr>
                <w:sz w:val="20"/>
                <w:szCs w:val="20"/>
              </w:rPr>
              <w:t>(a) bursectomy;</w:t>
            </w:r>
          </w:p>
          <w:p w14:paraId="7C590A26" w14:textId="77777777" w:rsidR="00DD2E4B" w:rsidRPr="009F4207" w:rsidRDefault="00DD2E4B">
            <w:pPr>
              <w:spacing w:before="200" w:after="200"/>
              <w:rPr>
                <w:sz w:val="20"/>
                <w:szCs w:val="20"/>
              </w:rPr>
            </w:pPr>
            <w:r w:rsidRPr="009F4207">
              <w:rPr>
                <w:sz w:val="20"/>
                <w:szCs w:val="20"/>
              </w:rPr>
              <w:t>(b) preparation of greater trochanter;</w:t>
            </w:r>
          </w:p>
          <w:p w14:paraId="7EE744CB" w14:textId="77777777" w:rsidR="00DD2E4B" w:rsidRPr="009F4207" w:rsidRDefault="00DD2E4B">
            <w:pPr>
              <w:spacing w:before="200" w:after="200"/>
              <w:rPr>
                <w:sz w:val="20"/>
                <w:szCs w:val="20"/>
              </w:rPr>
            </w:pPr>
            <w:r w:rsidRPr="009F4207">
              <w:rPr>
                <w:sz w:val="20"/>
                <w:szCs w:val="20"/>
              </w:rPr>
              <w:t xml:space="preserve">other than a service associated with a service to which another item in this Schedule applies if the service described in the other item is for the purpose of  performing a procedure on the hip (H) (Anaes.) (Assist.) </w:t>
            </w:r>
          </w:p>
          <w:p w14:paraId="09471CA8" w14:textId="77777777" w:rsidR="00DD2E4B" w:rsidRPr="009F4207" w:rsidRDefault="00DD2E4B">
            <w:pPr>
              <w:tabs>
                <w:tab w:val="left" w:pos="1701"/>
              </w:tabs>
            </w:pPr>
            <w:r w:rsidRPr="009F4207">
              <w:rPr>
                <w:b/>
                <w:sz w:val="20"/>
              </w:rPr>
              <w:t xml:space="preserve">Fee: </w:t>
            </w:r>
            <w:r w:rsidRPr="009F4207">
              <w:t>$713.70</w:t>
            </w:r>
            <w:r w:rsidRPr="009F4207">
              <w:tab/>
            </w:r>
            <w:r w:rsidRPr="009F4207">
              <w:rPr>
                <w:b/>
                <w:sz w:val="20"/>
              </w:rPr>
              <w:t xml:space="preserve">Benefit: </w:t>
            </w:r>
            <w:r w:rsidRPr="009F4207">
              <w:t>75% = $535.30</w:t>
            </w:r>
          </w:p>
        </w:tc>
      </w:tr>
      <w:tr w:rsidR="00DD2E4B" w:rsidRPr="009F4207" w14:paraId="3BCED3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78B659" w14:textId="77777777" w:rsidR="00DD2E4B" w:rsidRPr="009F4207" w:rsidRDefault="00DD2E4B">
            <w:pPr>
              <w:rPr>
                <w:b/>
              </w:rPr>
            </w:pPr>
            <w:r w:rsidRPr="009F4207">
              <w:rPr>
                <w:b/>
              </w:rPr>
              <w:t>Fee</w:t>
            </w:r>
          </w:p>
          <w:p w14:paraId="2BF85451" w14:textId="77777777" w:rsidR="00DD2E4B" w:rsidRPr="009F4207" w:rsidRDefault="00DD2E4B">
            <w:r w:rsidRPr="009F4207">
              <w:t>47956</w:t>
            </w:r>
          </w:p>
        </w:tc>
        <w:tc>
          <w:tcPr>
            <w:tcW w:w="0" w:type="auto"/>
            <w:tcMar>
              <w:top w:w="38" w:type="dxa"/>
              <w:left w:w="38" w:type="dxa"/>
              <w:bottom w:w="38" w:type="dxa"/>
              <w:right w:w="38" w:type="dxa"/>
            </w:tcMar>
            <w:vAlign w:val="bottom"/>
          </w:tcPr>
          <w:p w14:paraId="70C7750D" w14:textId="77777777" w:rsidR="00DD2E4B" w:rsidRPr="009F4207" w:rsidRDefault="00DD2E4B">
            <w:pPr>
              <w:spacing w:after="200"/>
              <w:rPr>
                <w:sz w:val="20"/>
                <w:szCs w:val="20"/>
              </w:rPr>
            </w:pPr>
            <w:r w:rsidRPr="009F4207">
              <w:rPr>
                <w:sz w:val="20"/>
                <w:szCs w:val="20"/>
              </w:rPr>
              <w:t xml:space="preserve">Repair of proximal hamstring tendon, performed as an independent procedure, other than a service associated with a service to which another item in this Schedule applies if the service described in the other item is for the purpose of performing a procedure on the hip (H) (Anaes.) (Assist.) </w:t>
            </w:r>
          </w:p>
          <w:p w14:paraId="2EE25475" w14:textId="77777777" w:rsidR="00DD2E4B" w:rsidRPr="009F4207" w:rsidRDefault="00DD2E4B">
            <w:pPr>
              <w:tabs>
                <w:tab w:val="left" w:pos="1701"/>
              </w:tabs>
            </w:pPr>
            <w:r w:rsidRPr="009F4207">
              <w:rPr>
                <w:b/>
                <w:sz w:val="20"/>
              </w:rPr>
              <w:t xml:space="preserve">Fee: </w:t>
            </w:r>
            <w:r w:rsidRPr="009F4207">
              <w:t>$1,070.50</w:t>
            </w:r>
            <w:r w:rsidRPr="009F4207">
              <w:tab/>
            </w:r>
            <w:r w:rsidRPr="009F4207">
              <w:rPr>
                <w:b/>
                <w:sz w:val="20"/>
              </w:rPr>
              <w:t xml:space="preserve">Benefit: </w:t>
            </w:r>
            <w:r w:rsidRPr="009F4207">
              <w:t>75% = $802.90</w:t>
            </w:r>
          </w:p>
        </w:tc>
      </w:tr>
      <w:tr w:rsidR="00DD2E4B" w:rsidRPr="009F4207" w14:paraId="2E9CEC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87B0C0" w14:textId="77777777" w:rsidR="00DD2E4B" w:rsidRPr="009F4207" w:rsidRDefault="00DD2E4B">
            <w:pPr>
              <w:rPr>
                <w:b/>
              </w:rPr>
            </w:pPr>
            <w:r w:rsidRPr="009F4207">
              <w:rPr>
                <w:b/>
              </w:rPr>
              <w:t>Fee</w:t>
            </w:r>
          </w:p>
          <w:p w14:paraId="58947BF5" w14:textId="77777777" w:rsidR="00DD2E4B" w:rsidRPr="009F4207" w:rsidRDefault="00DD2E4B">
            <w:r w:rsidRPr="009F4207">
              <w:t>47960</w:t>
            </w:r>
          </w:p>
        </w:tc>
        <w:tc>
          <w:tcPr>
            <w:tcW w:w="0" w:type="auto"/>
            <w:tcMar>
              <w:top w:w="38" w:type="dxa"/>
              <w:left w:w="38" w:type="dxa"/>
              <w:bottom w:w="38" w:type="dxa"/>
              <w:right w:w="38" w:type="dxa"/>
            </w:tcMar>
            <w:vAlign w:val="bottom"/>
          </w:tcPr>
          <w:p w14:paraId="53644769" w14:textId="77777777" w:rsidR="00DD2E4B" w:rsidRPr="009F4207" w:rsidRDefault="00DD2E4B">
            <w:pPr>
              <w:spacing w:after="200"/>
              <w:rPr>
                <w:sz w:val="20"/>
                <w:szCs w:val="20"/>
              </w:rPr>
            </w:pPr>
            <w:r w:rsidRPr="009F4207">
              <w:rPr>
                <w:sz w:val="20"/>
                <w:szCs w:val="20"/>
              </w:rPr>
              <w:t xml:space="preserve">TENOTOMY, SUBCUTANEOUS, not being a service to which another item in this Group applies (Anaes.) </w:t>
            </w:r>
          </w:p>
          <w:p w14:paraId="49146614" w14:textId="77777777" w:rsidR="00DD2E4B" w:rsidRPr="009F4207" w:rsidRDefault="00DD2E4B">
            <w:pPr>
              <w:tabs>
                <w:tab w:val="left" w:pos="1701"/>
              </w:tabs>
            </w:pPr>
            <w:r w:rsidRPr="009F4207">
              <w:rPr>
                <w:b/>
                <w:sz w:val="20"/>
              </w:rPr>
              <w:t xml:space="preserve">Fee: </w:t>
            </w:r>
            <w:r w:rsidRPr="009F4207">
              <w:t>$144.35</w:t>
            </w:r>
            <w:r w:rsidRPr="009F4207">
              <w:tab/>
            </w:r>
            <w:r w:rsidRPr="009F4207">
              <w:rPr>
                <w:b/>
                <w:sz w:val="20"/>
              </w:rPr>
              <w:t xml:space="preserve">Benefit: </w:t>
            </w:r>
            <w:r w:rsidRPr="009F4207">
              <w:t>75% = $108.30    85% = $122.70</w:t>
            </w:r>
          </w:p>
        </w:tc>
      </w:tr>
      <w:tr w:rsidR="00DD2E4B" w:rsidRPr="009F4207" w14:paraId="420C4B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26DF4C" w14:textId="77777777" w:rsidR="00DD2E4B" w:rsidRPr="009F4207" w:rsidRDefault="00DD2E4B">
            <w:pPr>
              <w:rPr>
                <w:b/>
              </w:rPr>
            </w:pPr>
            <w:r w:rsidRPr="009F4207">
              <w:rPr>
                <w:b/>
              </w:rPr>
              <w:t>Fee</w:t>
            </w:r>
          </w:p>
          <w:p w14:paraId="4F514E4F" w14:textId="77777777" w:rsidR="00DD2E4B" w:rsidRPr="009F4207" w:rsidRDefault="00DD2E4B">
            <w:r w:rsidRPr="009F4207">
              <w:t>47964</w:t>
            </w:r>
          </w:p>
        </w:tc>
        <w:tc>
          <w:tcPr>
            <w:tcW w:w="0" w:type="auto"/>
            <w:tcMar>
              <w:top w:w="38" w:type="dxa"/>
              <w:left w:w="38" w:type="dxa"/>
              <w:bottom w:w="38" w:type="dxa"/>
              <w:right w:w="38" w:type="dxa"/>
            </w:tcMar>
            <w:vAlign w:val="bottom"/>
          </w:tcPr>
          <w:p w14:paraId="7D361585" w14:textId="77777777" w:rsidR="00DD2E4B" w:rsidRPr="009F4207" w:rsidRDefault="00DD2E4B">
            <w:pPr>
              <w:spacing w:after="200"/>
              <w:rPr>
                <w:sz w:val="20"/>
                <w:szCs w:val="20"/>
              </w:rPr>
            </w:pPr>
            <w:r w:rsidRPr="009F4207">
              <w:rPr>
                <w:sz w:val="20"/>
                <w:szCs w:val="20"/>
              </w:rPr>
              <w:t xml:space="preserve">Iliopsoas tenotomy, by open or arthroscopic means, when performed as an independent procedure, other than a service associated with a service to which another item in this Schedule applies if the service described in the other item is for the purpose of  performing a procedure on the hip (H) (Anaes.) (Assist.) </w:t>
            </w:r>
          </w:p>
          <w:p w14:paraId="1EE493F1" w14:textId="77777777" w:rsidR="00DD2E4B" w:rsidRPr="009F4207" w:rsidRDefault="00DD2E4B">
            <w:pPr>
              <w:tabs>
                <w:tab w:val="left" w:pos="1701"/>
              </w:tabs>
            </w:pPr>
            <w:r w:rsidRPr="009F4207">
              <w:rPr>
                <w:b/>
                <w:sz w:val="20"/>
              </w:rPr>
              <w:t xml:space="preserve">Fee: </w:t>
            </w:r>
            <w:r w:rsidRPr="009F4207">
              <w:t>$237.10</w:t>
            </w:r>
            <w:r w:rsidRPr="009F4207">
              <w:tab/>
            </w:r>
            <w:r w:rsidRPr="009F4207">
              <w:rPr>
                <w:b/>
                <w:sz w:val="20"/>
              </w:rPr>
              <w:t xml:space="preserve">Benefit: </w:t>
            </w:r>
            <w:r w:rsidRPr="009F4207">
              <w:t>75% = $177.85</w:t>
            </w:r>
          </w:p>
        </w:tc>
      </w:tr>
      <w:tr w:rsidR="00DD2E4B" w:rsidRPr="009F4207" w14:paraId="4DB555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B99496" w14:textId="77777777" w:rsidR="00DD2E4B" w:rsidRPr="009F4207" w:rsidRDefault="00DD2E4B">
            <w:pPr>
              <w:rPr>
                <w:b/>
              </w:rPr>
            </w:pPr>
            <w:r w:rsidRPr="009F4207">
              <w:rPr>
                <w:b/>
              </w:rPr>
              <w:t>Fee</w:t>
            </w:r>
          </w:p>
          <w:p w14:paraId="268640F2" w14:textId="77777777" w:rsidR="00DD2E4B" w:rsidRPr="009F4207" w:rsidRDefault="00DD2E4B">
            <w:r w:rsidRPr="009F4207">
              <w:t>47967</w:t>
            </w:r>
          </w:p>
        </w:tc>
        <w:tc>
          <w:tcPr>
            <w:tcW w:w="0" w:type="auto"/>
            <w:tcMar>
              <w:top w:w="38" w:type="dxa"/>
              <w:left w:w="38" w:type="dxa"/>
              <w:bottom w:w="38" w:type="dxa"/>
              <w:right w:w="38" w:type="dxa"/>
            </w:tcMar>
            <w:vAlign w:val="bottom"/>
          </w:tcPr>
          <w:p w14:paraId="07764089" w14:textId="77777777" w:rsidR="00DD2E4B" w:rsidRPr="009F4207" w:rsidRDefault="00DD2E4B">
            <w:pPr>
              <w:spacing w:after="200"/>
              <w:rPr>
                <w:sz w:val="20"/>
                <w:szCs w:val="20"/>
              </w:rPr>
            </w:pPr>
            <w:r w:rsidRPr="009F4207">
              <w:rPr>
                <w:sz w:val="20"/>
                <w:szCs w:val="20"/>
              </w:rPr>
              <w:t xml:space="preserve">Restoration of shoulder or elbow function by major muscle tendon transfer, including associated dissection of neurovascular pedicle, excluding micro-anastomosis and biceps tenodesis—one transfer (H) (Anaes.) (Assist.) </w:t>
            </w:r>
          </w:p>
          <w:p w14:paraId="5E967938" w14:textId="77777777" w:rsidR="00DD2E4B" w:rsidRPr="009F4207" w:rsidRDefault="00DD2E4B">
            <w:pPr>
              <w:tabs>
                <w:tab w:val="left" w:pos="1701"/>
              </w:tabs>
            </w:pPr>
            <w:r w:rsidRPr="009F4207">
              <w:rPr>
                <w:b/>
                <w:sz w:val="20"/>
              </w:rPr>
              <w:t xml:space="preserve">Fee: </w:t>
            </w:r>
            <w:r w:rsidRPr="009F4207">
              <w:t>$474.20</w:t>
            </w:r>
            <w:r w:rsidRPr="009F4207">
              <w:tab/>
            </w:r>
            <w:r w:rsidRPr="009F4207">
              <w:rPr>
                <w:b/>
                <w:sz w:val="20"/>
              </w:rPr>
              <w:t xml:space="preserve">Benefit: </w:t>
            </w:r>
            <w:r w:rsidRPr="009F4207">
              <w:t>75% = $355.65</w:t>
            </w:r>
          </w:p>
        </w:tc>
      </w:tr>
      <w:tr w:rsidR="00DD2E4B" w:rsidRPr="009F4207" w14:paraId="6D32FD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8CA94B" w14:textId="77777777" w:rsidR="00DD2E4B" w:rsidRPr="009F4207" w:rsidRDefault="00DD2E4B">
            <w:pPr>
              <w:rPr>
                <w:b/>
              </w:rPr>
            </w:pPr>
            <w:r w:rsidRPr="009F4207">
              <w:rPr>
                <w:b/>
              </w:rPr>
              <w:t>Fee</w:t>
            </w:r>
          </w:p>
          <w:p w14:paraId="6F47665A" w14:textId="77777777" w:rsidR="00DD2E4B" w:rsidRPr="009F4207" w:rsidRDefault="00DD2E4B">
            <w:r w:rsidRPr="009F4207">
              <w:t>47975</w:t>
            </w:r>
          </w:p>
        </w:tc>
        <w:tc>
          <w:tcPr>
            <w:tcW w:w="0" w:type="auto"/>
            <w:tcMar>
              <w:top w:w="38" w:type="dxa"/>
              <w:left w:w="38" w:type="dxa"/>
              <w:bottom w:w="38" w:type="dxa"/>
              <w:right w:w="38" w:type="dxa"/>
            </w:tcMar>
            <w:vAlign w:val="bottom"/>
          </w:tcPr>
          <w:p w14:paraId="212E8F2C" w14:textId="77777777" w:rsidR="00DD2E4B" w:rsidRPr="009F4207" w:rsidRDefault="00DD2E4B">
            <w:pPr>
              <w:spacing w:after="200"/>
              <w:rPr>
                <w:sz w:val="20"/>
                <w:szCs w:val="20"/>
              </w:rPr>
            </w:pPr>
            <w:r w:rsidRPr="009F4207">
              <w:rPr>
                <w:sz w:val="20"/>
                <w:szCs w:val="20"/>
              </w:rPr>
              <w:t xml:space="preserve">Forearm or calf, decompression fasciotomy of, for acute compartment syndrome, requiring excision of muscle and deep tissue (H) (Anaes.) (Assist.) </w:t>
            </w:r>
          </w:p>
          <w:p w14:paraId="123743DC" w14:textId="77777777" w:rsidR="00DD2E4B" w:rsidRPr="009F4207" w:rsidRDefault="00DD2E4B">
            <w:pPr>
              <w:tabs>
                <w:tab w:val="left" w:pos="1701"/>
              </w:tabs>
            </w:pPr>
            <w:r w:rsidRPr="009F4207">
              <w:rPr>
                <w:b/>
                <w:sz w:val="20"/>
              </w:rPr>
              <w:t xml:space="preserve">Fee: </w:t>
            </w:r>
            <w:r w:rsidRPr="009F4207">
              <w:t>$404.35</w:t>
            </w:r>
            <w:r w:rsidRPr="009F4207">
              <w:tab/>
            </w:r>
            <w:r w:rsidRPr="009F4207">
              <w:rPr>
                <w:b/>
                <w:sz w:val="20"/>
              </w:rPr>
              <w:t xml:space="preserve">Benefit: </w:t>
            </w:r>
            <w:r w:rsidRPr="009F4207">
              <w:t>75% = $303.30</w:t>
            </w:r>
          </w:p>
        </w:tc>
      </w:tr>
      <w:tr w:rsidR="00DD2E4B" w:rsidRPr="009F4207" w14:paraId="72685D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297DA6" w14:textId="77777777" w:rsidR="00DD2E4B" w:rsidRPr="009F4207" w:rsidRDefault="00DD2E4B">
            <w:pPr>
              <w:rPr>
                <w:b/>
              </w:rPr>
            </w:pPr>
            <w:r w:rsidRPr="009F4207">
              <w:rPr>
                <w:b/>
              </w:rPr>
              <w:t>Fee</w:t>
            </w:r>
          </w:p>
          <w:p w14:paraId="4AC63294" w14:textId="77777777" w:rsidR="00DD2E4B" w:rsidRPr="009F4207" w:rsidRDefault="00DD2E4B">
            <w:r w:rsidRPr="009F4207">
              <w:t>47978</w:t>
            </w:r>
          </w:p>
        </w:tc>
        <w:tc>
          <w:tcPr>
            <w:tcW w:w="0" w:type="auto"/>
            <w:tcMar>
              <w:top w:w="38" w:type="dxa"/>
              <w:left w:w="38" w:type="dxa"/>
              <w:bottom w:w="38" w:type="dxa"/>
              <w:right w:w="38" w:type="dxa"/>
            </w:tcMar>
            <w:vAlign w:val="bottom"/>
          </w:tcPr>
          <w:p w14:paraId="308F3979" w14:textId="77777777" w:rsidR="00DD2E4B" w:rsidRPr="009F4207" w:rsidRDefault="00DD2E4B">
            <w:pPr>
              <w:spacing w:after="200"/>
              <w:rPr>
                <w:sz w:val="20"/>
                <w:szCs w:val="20"/>
              </w:rPr>
            </w:pPr>
            <w:r w:rsidRPr="009F4207">
              <w:rPr>
                <w:sz w:val="20"/>
                <w:szCs w:val="20"/>
              </w:rPr>
              <w:t xml:space="preserve">Forearm or calf, decompression fasciotomy of, for chronic compartment syndrome, requiring excision of muscle and deep tissue (H) (Anaes.) </w:t>
            </w:r>
          </w:p>
          <w:p w14:paraId="019CAB68" w14:textId="77777777" w:rsidR="00DD2E4B" w:rsidRPr="009F4207" w:rsidRDefault="00DD2E4B">
            <w:pPr>
              <w:tabs>
                <w:tab w:val="left" w:pos="1701"/>
              </w:tabs>
            </w:pPr>
            <w:r w:rsidRPr="009F4207">
              <w:rPr>
                <w:b/>
                <w:sz w:val="20"/>
              </w:rPr>
              <w:t xml:space="preserve">Fee: </w:t>
            </w:r>
            <w:r w:rsidRPr="009F4207">
              <w:t>$245.60</w:t>
            </w:r>
            <w:r w:rsidRPr="009F4207">
              <w:tab/>
            </w:r>
            <w:r w:rsidRPr="009F4207">
              <w:rPr>
                <w:b/>
                <w:sz w:val="20"/>
              </w:rPr>
              <w:t xml:space="preserve">Benefit: </w:t>
            </w:r>
            <w:r w:rsidRPr="009F4207">
              <w:t>75% = $184.20</w:t>
            </w:r>
          </w:p>
        </w:tc>
      </w:tr>
      <w:tr w:rsidR="00DD2E4B" w:rsidRPr="009F4207" w14:paraId="6F2090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C830EC" w14:textId="77777777" w:rsidR="00DD2E4B" w:rsidRPr="009F4207" w:rsidRDefault="00DD2E4B">
            <w:pPr>
              <w:rPr>
                <w:b/>
              </w:rPr>
            </w:pPr>
            <w:r w:rsidRPr="009F4207">
              <w:rPr>
                <w:b/>
              </w:rPr>
              <w:t>Fee</w:t>
            </w:r>
          </w:p>
          <w:p w14:paraId="23098C9A" w14:textId="77777777" w:rsidR="00DD2E4B" w:rsidRPr="009F4207" w:rsidRDefault="00DD2E4B">
            <w:r w:rsidRPr="009F4207">
              <w:t>47981</w:t>
            </w:r>
          </w:p>
        </w:tc>
        <w:tc>
          <w:tcPr>
            <w:tcW w:w="0" w:type="auto"/>
            <w:tcMar>
              <w:top w:w="38" w:type="dxa"/>
              <w:left w:w="38" w:type="dxa"/>
              <w:bottom w:w="38" w:type="dxa"/>
              <w:right w:w="38" w:type="dxa"/>
            </w:tcMar>
            <w:vAlign w:val="bottom"/>
          </w:tcPr>
          <w:p w14:paraId="4063B2A2" w14:textId="77777777" w:rsidR="00DD2E4B" w:rsidRPr="009F4207" w:rsidRDefault="00DD2E4B">
            <w:pPr>
              <w:spacing w:after="200"/>
              <w:rPr>
                <w:sz w:val="20"/>
                <w:szCs w:val="20"/>
              </w:rPr>
            </w:pPr>
            <w:r w:rsidRPr="009F4207">
              <w:rPr>
                <w:sz w:val="20"/>
                <w:szCs w:val="20"/>
              </w:rPr>
              <w:t xml:space="preserve">Forearm, calf or interosseous muscle space of hand, decompression fasciotomy of, other than a service to which another item in this Group applies (Anaes.) </w:t>
            </w:r>
          </w:p>
          <w:p w14:paraId="4BC8BDA7" w14:textId="77777777" w:rsidR="00DD2E4B" w:rsidRPr="009F4207" w:rsidRDefault="00DD2E4B">
            <w:pPr>
              <w:tabs>
                <w:tab w:val="left" w:pos="1701"/>
              </w:tabs>
            </w:pPr>
            <w:r w:rsidRPr="009F4207">
              <w:rPr>
                <w:b/>
                <w:sz w:val="20"/>
              </w:rPr>
              <w:t xml:space="preserve">Fee: </w:t>
            </w:r>
            <w:r w:rsidRPr="009F4207">
              <w:t>$164.90</w:t>
            </w:r>
            <w:r w:rsidRPr="009F4207">
              <w:tab/>
            </w:r>
            <w:r w:rsidRPr="009F4207">
              <w:rPr>
                <w:b/>
                <w:sz w:val="20"/>
              </w:rPr>
              <w:t xml:space="preserve">Benefit: </w:t>
            </w:r>
            <w:r w:rsidRPr="009F4207">
              <w:t>75% = $123.70    85% = $140.20</w:t>
            </w:r>
          </w:p>
        </w:tc>
      </w:tr>
      <w:tr w:rsidR="00DD2E4B" w:rsidRPr="009F4207" w14:paraId="6C4558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5365DF" w14:textId="77777777" w:rsidR="00DD2E4B" w:rsidRPr="009F4207" w:rsidRDefault="00DD2E4B">
            <w:pPr>
              <w:rPr>
                <w:b/>
              </w:rPr>
            </w:pPr>
            <w:r w:rsidRPr="009F4207">
              <w:rPr>
                <w:b/>
              </w:rPr>
              <w:t>Fee</w:t>
            </w:r>
          </w:p>
          <w:p w14:paraId="4D77F5DA" w14:textId="77777777" w:rsidR="00DD2E4B" w:rsidRPr="009F4207" w:rsidRDefault="00DD2E4B">
            <w:r w:rsidRPr="009F4207">
              <w:t>47982</w:t>
            </w:r>
          </w:p>
        </w:tc>
        <w:tc>
          <w:tcPr>
            <w:tcW w:w="0" w:type="auto"/>
            <w:tcMar>
              <w:top w:w="38" w:type="dxa"/>
              <w:left w:w="38" w:type="dxa"/>
              <w:bottom w:w="38" w:type="dxa"/>
              <w:right w:w="38" w:type="dxa"/>
            </w:tcMar>
            <w:vAlign w:val="bottom"/>
          </w:tcPr>
          <w:p w14:paraId="0E1F7DDF" w14:textId="77777777" w:rsidR="00DD2E4B" w:rsidRPr="009F4207" w:rsidRDefault="00DD2E4B">
            <w:pPr>
              <w:spacing w:after="200"/>
              <w:rPr>
                <w:sz w:val="20"/>
                <w:szCs w:val="20"/>
              </w:rPr>
            </w:pPr>
            <w:r w:rsidRPr="009F4207">
              <w:rPr>
                <w:sz w:val="20"/>
                <w:szCs w:val="20"/>
              </w:rPr>
              <w:t xml:space="preserve">Forage (Drill decompression), of neck or head of femur, or both (H) (Anaes.) (Assist.) </w:t>
            </w:r>
          </w:p>
          <w:p w14:paraId="692C8709" w14:textId="77777777" w:rsidR="00DD2E4B" w:rsidRPr="009F4207" w:rsidRDefault="00DD2E4B">
            <w:pPr>
              <w:tabs>
                <w:tab w:val="left" w:pos="1701"/>
              </w:tabs>
            </w:pPr>
            <w:r w:rsidRPr="009F4207">
              <w:rPr>
                <w:b/>
                <w:sz w:val="20"/>
              </w:rPr>
              <w:t xml:space="preserve">Fee: </w:t>
            </w:r>
            <w:r w:rsidRPr="009F4207">
              <w:t>$399.70</w:t>
            </w:r>
            <w:r w:rsidRPr="009F4207">
              <w:tab/>
            </w:r>
            <w:r w:rsidRPr="009F4207">
              <w:rPr>
                <w:b/>
                <w:sz w:val="20"/>
              </w:rPr>
              <w:t xml:space="preserve">Benefit: </w:t>
            </w:r>
            <w:r w:rsidRPr="009F4207">
              <w:t>75% = $299.80</w:t>
            </w:r>
          </w:p>
        </w:tc>
      </w:tr>
      <w:tr w:rsidR="00DD2E4B" w:rsidRPr="009F4207" w14:paraId="4002A2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6EBBAD" w14:textId="77777777" w:rsidR="00DD2E4B" w:rsidRPr="009F4207" w:rsidRDefault="00DD2E4B">
            <w:pPr>
              <w:rPr>
                <w:b/>
              </w:rPr>
            </w:pPr>
            <w:r w:rsidRPr="009F4207">
              <w:rPr>
                <w:b/>
              </w:rPr>
              <w:t>Fee</w:t>
            </w:r>
          </w:p>
          <w:p w14:paraId="2222A7E7" w14:textId="77777777" w:rsidR="00DD2E4B" w:rsidRPr="009F4207" w:rsidRDefault="00DD2E4B">
            <w:r w:rsidRPr="009F4207">
              <w:t>47983</w:t>
            </w:r>
          </w:p>
        </w:tc>
        <w:tc>
          <w:tcPr>
            <w:tcW w:w="0" w:type="auto"/>
            <w:tcMar>
              <w:top w:w="38" w:type="dxa"/>
              <w:left w:w="38" w:type="dxa"/>
              <w:bottom w:w="38" w:type="dxa"/>
              <w:right w:w="38" w:type="dxa"/>
            </w:tcMar>
            <w:vAlign w:val="bottom"/>
          </w:tcPr>
          <w:p w14:paraId="26900A68" w14:textId="77777777" w:rsidR="00DD2E4B" w:rsidRPr="009F4207" w:rsidRDefault="00DD2E4B">
            <w:pPr>
              <w:spacing w:after="200"/>
              <w:rPr>
                <w:sz w:val="20"/>
                <w:szCs w:val="20"/>
              </w:rPr>
            </w:pPr>
            <w:r w:rsidRPr="009F4207">
              <w:rPr>
                <w:sz w:val="20"/>
                <w:szCs w:val="20"/>
              </w:rPr>
              <w:t xml:space="preserve">Stabilisation of slipped capital femoral epiphysis, by internal fixation (H) (Anaes.) (Assist.) </w:t>
            </w:r>
          </w:p>
          <w:p w14:paraId="7EEC082D" w14:textId="77777777" w:rsidR="00DD2E4B" w:rsidRPr="009F4207" w:rsidRDefault="00DD2E4B">
            <w:pPr>
              <w:tabs>
                <w:tab w:val="left" w:pos="1701"/>
              </w:tabs>
            </w:pPr>
            <w:r w:rsidRPr="009F4207">
              <w:rPr>
                <w:b/>
                <w:sz w:val="20"/>
              </w:rPr>
              <w:t xml:space="preserve">Fee: </w:t>
            </w:r>
            <w:r w:rsidRPr="009F4207">
              <w:t>$948.65</w:t>
            </w:r>
            <w:r w:rsidRPr="009F4207">
              <w:tab/>
            </w:r>
            <w:r w:rsidRPr="009F4207">
              <w:rPr>
                <w:b/>
                <w:sz w:val="20"/>
              </w:rPr>
              <w:t xml:space="preserve">Benefit: </w:t>
            </w:r>
            <w:r w:rsidRPr="009F4207">
              <w:t>75% = $711.50</w:t>
            </w:r>
          </w:p>
        </w:tc>
      </w:tr>
      <w:tr w:rsidR="00DD2E4B" w:rsidRPr="009F4207" w14:paraId="26965D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29A77E" w14:textId="77777777" w:rsidR="00DD2E4B" w:rsidRPr="009F4207" w:rsidRDefault="00DD2E4B">
            <w:pPr>
              <w:rPr>
                <w:b/>
              </w:rPr>
            </w:pPr>
            <w:r w:rsidRPr="009F4207">
              <w:rPr>
                <w:b/>
              </w:rPr>
              <w:lastRenderedPageBreak/>
              <w:t>Fee</w:t>
            </w:r>
          </w:p>
          <w:p w14:paraId="190B5229" w14:textId="77777777" w:rsidR="00DD2E4B" w:rsidRPr="009F4207" w:rsidRDefault="00DD2E4B">
            <w:r w:rsidRPr="009F4207">
              <w:t>47984</w:t>
            </w:r>
          </w:p>
        </w:tc>
        <w:tc>
          <w:tcPr>
            <w:tcW w:w="0" w:type="auto"/>
            <w:tcMar>
              <w:top w:w="38" w:type="dxa"/>
              <w:left w:w="38" w:type="dxa"/>
              <w:bottom w:w="38" w:type="dxa"/>
              <w:right w:w="38" w:type="dxa"/>
            </w:tcMar>
            <w:vAlign w:val="bottom"/>
          </w:tcPr>
          <w:p w14:paraId="625BAA03" w14:textId="77777777" w:rsidR="00DD2E4B" w:rsidRPr="009F4207" w:rsidRDefault="00DD2E4B">
            <w:pPr>
              <w:spacing w:after="200"/>
              <w:rPr>
                <w:sz w:val="20"/>
                <w:szCs w:val="20"/>
              </w:rPr>
            </w:pPr>
            <w:r w:rsidRPr="009F4207">
              <w:rPr>
                <w:sz w:val="20"/>
                <w:szCs w:val="20"/>
              </w:rPr>
              <w:t xml:space="preserve">Open subcapital realignment of slipped capital femoral epiphysis, other than a service associated with a service to which item 48427 applies (H) (Anaes.) (Assist.) </w:t>
            </w:r>
          </w:p>
          <w:p w14:paraId="71961AFD" w14:textId="77777777" w:rsidR="00DD2E4B" w:rsidRPr="009F4207" w:rsidRDefault="00DD2E4B">
            <w:pPr>
              <w:tabs>
                <w:tab w:val="left" w:pos="1701"/>
              </w:tabs>
            </w:pPr>
            <w:r w:rsidRPr="009F4207">
              <w:rPr>
                <w:b/>
                <w:sz w:val="20"/>
              </w:rPr>
              <w:t xml:space="preserve">Fee: </w:t>
            </w:r>
            <w:r w:rsidRPr="009F4207">
              <w:t>$948.65</w:t>
            </w:r>
            <w:r w:rsidRPr="009F4207">
              <w:tab/>
            </w:r>
            <w:r w:rsidRPr="009F4207">
              <w:rPr>
                <w:b/>
                <w:sz w:val="20"/>
              </w:rPr>
              <w:t xml:space="preserve">Benefit: </w:t>
            </w:r>
            <w:r w:rsidRPr="009F4207">
              <w:t>75% = $711.50</w:t>
            </w:r>
          </w:p>
        </w:tc>
      </w:tr>
      <w:tr w:rsidR="00DD2E4B" w:rsidRPr="009F4207" w14:paraId="7A061D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869436" w14:textId="77777777" w:rsidR="00DD2E4B" w:rsidRPr="009F4207" w:rsidRDefault="00DD2E4B">
            <w:pPr>
              <w:tabs>
                <w:tab w:val="left" w:pos="1701"/>
              </w:tabs>
            </w:pPr>
          </w:p>
        </w:tc>
        <w:tc>
          <w:tcPr>
            <w:tcW w:w="0" w:type="auto"/>
            <w:tcMar>
              <w:top w:w="38" w:type="dxa"/>
              <w:left w:w="38" w:type="dxa"/>
              <w:bottom w:w="38" w:type="dxa"/>
              <w:right w:w="38" w:type="dxa"/>
            </w:tcMar>
          </w:tcPr>
          <w:p w14:paraId="52F0C6C4"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BONE GRAFTS</w:t>
            </w:r>
          </w:p>
        </w:tc>
      </w:tr>
      <w:tr w:rsidR="00DD2E4B" w:rsidRPr="009F4207" w14:paraId="25BE63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A4B338" w14:textId="77777777" w:rsidR="00DD2E4B" w:rsidRPr="009F4207" w:rsidRDefault="00DD2E4B">
            <w:pPr>
              <w:rPr>
                <w:b/>
              </w:rPr>
            </w:pPr>
            <w:r w:rsidRPr="009F4207">
              <w:rPr>
                <w:b/>
              </w:rPr>
              <w:t>Fee</w:t>
            </w:r>
          </w:p>
          <w:p w14:paraId="647C61A7" w14:textId="77777777" w:rsidR="00DD2E4B" w:rsidRPr="009F4207" w:rsidRDefault="00DD2E4B">
            <w:r w:rsidRPr="009F4207">
              <w:t>48245</w:t>
            </w:r>
          </w:p>
        </w:tc>
        <w:tc>
          <w:tcPr>
            <w:tcW w:w="0" w:type="auto"/>
            <w:tcMar>
              <w:top w:w="38" w:type="dxa"/>
              <w:left w:w="38" w:type="dxa"/>
              <w:bottom w:w="38" w:type="dxa"/>
              <w:right w:w="38" w:type="dxa"/>
            </w:tcMar>
            <w:vAlign w:val="bottom"/>
          </w:tcPr>
          <w:p w14:paraId="12BB3C9B" w14:textId="77777777" w:rsidR="00DD2E4B" w:rsidRPr="009F4207" w:rsidRDefault="00DD2E4B">
            <w:pPr>
              <w:spacing w:after="200"/>
              <w:rPr>
                <w:sz w:val="20"/>
                <w:szCs w:val="20"/>
              </w:rPr>
            </w:pPr>
            <w:r w:rsidRPr="009F4207">
              <w:rPr>
                <w:sz w:val="20"/>
                <w:szCs w:val="20"/>
              </w:rPr>
              <w:t xml:space="preserve">Harvesting and insertion of bone graft (autograft) via separate incisions and at separate surgical fields (H) (Anaes.) (Assist.) </w:t>
            </w:r>
          </w:p>
          <w:p w14:paraId="3410C03B" w14:textId="77777777" w:rsidR="00DD2E4B" w:rsidRPr="009F4207" w:rsidRDefault="00DD2E4B">
            <w:r w:rsidRPr="009F4207">
              <w:t>(See para TN.8.177 of explanatory notes to this Category)</w:t>
            </w:r>
          </w:p>
          <w:p w14:paraId="01AB5A93" w14:textId="77777777" w:rsidR="00DD2E4B" w:rsidRPr="009F4207" w:rsidRDefault="00DD2E4B">
            <w:pPr>
              <w:tabs>
                <w:tab w:val="left" w:pos="1701"/>
              </w:tabs>
            </w:pPr>
            <w:r w:rsidRPr="009F4207">
              <w:rPr>
                <w:b/>
                <w:sz w:val="20"/>
              </w:rPr>
              <w:t xml:space="preserve">Fee: </w:t>
            </w:r>
            <w:r w:rsidRPr="009F4207">
              <w:t>$342.55</w:t>
            </w:r>
            <w:r w:rsidRPr="009F4207">
              <w:tab/>
            </w:r>
            <w:r w:rsidRPr="009F4207">
              <w:rPr>
                <w:b/>
                <w:sz w:val="20"/>
              </w:rPr>
              <w:t xml:space="preserve">Benefit: </w:t>
            </w:r>
            <w:r w:rsidRPr="009F4207">
              <w:t>75% = $256.95</w:t>
            </w:r>
          </w:p>
        </w:tc>
      </w:tr>
      <w:tr w:rsidR="00DD2E4B" w:rsidRPr="009F4207" w14:paraId="594F6C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F3D5F8" w14:textId="77777777" w:rsidR="00DD2E4B" w:rsidRPr="009F4207" w:rsidRDefault="00DD2E4B">
            <w:pPr>
              <w:rPr>
                <w:b/>
              </w:rPr>
            </w:pPr>
            <w:r w:rsidRPr="009F4207">
              <w:rPr>
                <w:b/>
              </w:rPr>
              <w:t>Fee</w:t>
            </w:r>
          </w:p>
          <w:p w14:paraId="0C644B89" w14:textId="77777777" w:rsidR="00DD2E4B" w:rsidRPr="009F4207" w:rsidRDefault="00DD2E4B">
            <w:r w:rsidRPr="009F4207">
              <w:t>48248</w:t>
            </w:r>
          </w:p>
        </w:tc>
        <w:tc>
          <w:tcPr>
            <w:tcW w:w="0" w:type="auto"/>
            <w:tcMar>
              <w:top w:w="38" w:type="dxa"/>
              <w:left w:w="38" w:type="dxa"/>
              <w:bottom w:w="38" w:type="dxa"/>
              <w:right w:w="38" w:type="dxa"/>
            </w:tcMar>
            <w:vAlign w:val="bottom"/>
          </w:tcPr>
          <w:p w14:paraId="7EB28256" w14:textId="77777777" w:rsidR="00DD2E4B" w:rsidRPr="009F4207" w:rsidRDefault="00DD2E4B">
            <w:pPr>
              <w:spacing w:after="200"/>
              <w:rPr>
                <w:sz w:val="20"/>
                <w:szCs w:val="20"/>
              </w:rPr>
            </w:pPr>
            <w:r w:rsidRPr="009F4207">
              <w:rPr>
                <w:sz w:val="20"/>
                <w:szCs w:val="20"/>
              </w:rPr>
              <w:t xml:space="preserve">Harvesting and insertion of bone graft (autograft) via separate incisions, including internal fixation of the graft or fusion fixation (or both) (H) (Anaes.) (Assist.) </w:t>
            </w:r>
          </w:p>
          <w:p w14:paraId="213F0698" w14:textId="77777777" w:rsidR="00DD2E4B" w:rsidRPr="009F4207" w:rsidRDefault="00DD2E4B">
            <w:r w:rsidRPr="009F4207">
              <w:t>(See para TN.8.177 of explanatory notes to this Category)</w:t>
            </w:r>
          </w:p>
          <w:p w14:paraId="09ECB7AF" w14:textId="77777777" w:rsidR="00DD2E4B" w:rsidRPr="009F4207" w:rsidRDefault="00DD2E4B">
            <w:pPr>
              <w:tabs>
                <w:tab w:val="left" w:pos="1701"/>
              </w:tabs>
            </w:pPr>
            <w:r w:rsidRPr="009F4207">
              <w:rPr>
                <w:b/>
                <w:sz w:val="20"/>
              </w:rPr>
              <w:t xml:space="preserve">Fee: </w:t>
            </w:r>
            <w:r w:rsidRPr="009F4207">
              <w:t>$530.50</w:t>
            </w:r>
            <w:r w:rsidRPr="009F4207">
              <w:tab/>
            </w:r>
            <w:r w:rsidRPr="009F4207">
              <w:rPr>
                <w:b/>
                <w:sz w:val="20"/>
              </w:rPr>
              <w:t xml:space="preserve">Benefit: </w:t>
            </w:r>
            <w:r w:rsidRPr="009F4207">
              <w:t>75% = $397.90</w:t>
            </w:r>
          </w:p>
        </w:tc>
      </w:tr>
      <w:tr w:rsidR="00DD2E4B" w:rsidRPr="009F4207" w14:paraId="31A80A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0124C3" w14:textId="77777777" w:rsidR="00DD2E4B" w:rsidRPr="009F4207" w:rsidRDefault="00DD2E4B">
            <w:pPr>
              <w:rPr>
                <w:b/>
              </w:rPr>
            </w:pPr>
            <w:r w:rsidRPr="009F4207">
              <w:rPr>
                <w:b/>
              </w:rPr>
              <w:t>Fee</w:t>
            </w:r>
          </w:p>
          <w:p w14:paraId="61EC3FA1" w14:textId="77777777" w:rsidR="00DD2E4B" w:rsidRPr="009F4207" w:rsidRDefault="00DD2E4B">
            <w:r w:rsidRPr="009F4207">
              <w:t>48251</w:t>
            </w:r>
          </w:p>
        </w:tc>
        <w:tc>
          <w:tcPr>
            <w:tcW w:w="0" w:type="auto"/>
            <w:tcMar>
              <w:top w:w="38" w:type="dxa"/>
              <w:left w:w="38" w:type="dxa"/>
              <w:bottom w:w="38" w:type="dxa"/>
              <w:right w:w="38" w:type="dxa"/>
            </w:tcMar>
            <w:vAlign w:val="bottom"/>
          </w:tcPr>
          <w:p w14:paraId="3F51E7D1" w14:textId="77777777" w:rsidR="00DD2E4B" w:rsidRPr="009F4207" w:rsidRDefault="00DD2E4B">
            <w:pPr>
              <w:spacing w:after="200"/>
              <w:rPr>
                <w:sz w:val="20"/>
                <w:szCs w:val="20"/>
              </w:rPr>
            </w:pPr>
            <w:r w:rsidRPr="009F4207">
              <w:rPr>
                <w:sz w:val="20"/>
                <w:szCs w:val="20"/>
              </w:rPr>
              <w:t xml:space="preserve">Harvesting and insertion of osteochondral graft (autograft) via separate incisions at the same joint or joint complex (H) (Anaes.) (Assist.) </w:t>
            </w:r>
          </w:p>
          <w:p w14:paraId="44371F15" w14:textId="77777777" w:rsidR="00DD2E4B" w:rsidRPr="009F4207" w:rsidRDefault="00DD2E4B">
            <w:r w:rsidRPr="009F4207">
              <w:t>(See para TN.8.177 of explanatory notes to this Category)</w:t>
            </w:r>
          </w:p>
          <w:p w14:paraId="11B04086" w14:textId="77777777" w:rsidR="00DD2E4B" w:rsidRPr="009F4207" w:rsidRDefault="00DD2E4B">
            <w:pPr>
              <w:tabs>
                <w:tab w:val="left" w:pos="1701"/>
              </w:tabs>
            </w:pPr>
            <w:r w:rsidRPr="009F4207">
              <w:rPr>
                <w:b/>
                <w:sz w:val="20"/>
              </w:rPr>
              <w:t xml:space="preserve">Fee: </w:t>
            </w:r>
            <w:r w:rsidRPr="009F4207">
              <w:t>$436.55</w:t>
            </w:r>
            <w:r w:rsidRPr="009F4207">
              <w:tab/>
            </w:r>
            <w:r w:rsidRPr="009F4207">
              <w:rPr>
                <w:b/>
                <w:sz w:val="20"/>
              </w:rPr>
              <w:t xml:space="preserve">Benefit: </w:t>
            </w:r>
            <w:r w:rsidRPr="009F4207">
              <w:t>75% = $327.45</w:t>
            </w:r>
          </w:p>
        </w:tc>
      </w:tr>
      <w:tr w:rsidR="00DD2E4B" w:rsidRPr="009F4207" w14:paraId="749783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AC93F0" w14:textId="77777777" w:rsidR="00DD2E4B" w:rsidRPr="009F4207" w:rsidRDefault="00DD2E4B">
            <w:pPr>
              <w:rPr>
                <w:b/>
              </w:rPr>
            </w:pPr>
            <w:r w:rsidRPr="009F4207">
              <w:rPr>
                <w:b/>
              </w:rPr>
              <w:t>Fee</w:t>
            </w:r>
          </w:p>
          <w:p w14:paraId="75B422AB" w14:textId="77777777" w:rsidR="00DD2E4B" w:rsidRPr="009F4207" w:rsidRDefault="00DD2E4B">
            <w:r w:rsidRPr="009F4207">
              <w:t>48254</w:t>
            </w:r>
          </w:p>
        </w:tc>
        <w:tc>
          <w:tcPr>
            <w:tcW w:w="0" w:type="auto"/>
            <w:tcMar>
              <w:top w:w="38" w:type="dxa"/>
              <w:left w:w="38" w:type="dxa"/>
              <w:bottom w:w="38" w:type="dxa"/>
              <w:right w:w="38" w:type="dxa"/>
            </w:tcMar>
            <w:vAlign w:val="bottom"/>
          </w:tcPr>
          <w:p w14:paraId="1AA2FB13" w14:textId="77777777" w:rsidR="00DD2E4B" w:rsidRPr="009F4207" w:rsidRDefault="00DD2E4B">
            <w:pPr>
              <w:spacing w:after="200"/>
              <w:rPr>
                <w:sz w:val="20"/>
                <w:szCs w:val="20"/>
              </w:rPr>
            </w:pPr>
            <w:r w:rsidRPr="009F4207">
              <w:rPr>
                <w:sz w:val="20"/>
                <w:szCs w:val="20"/>
              </w:rPr>
              <w:t xml:space="preserve">Harvesting and insertion of pedicled bone flap (autograft), including internal fixation of the bone flap (if performed), other than a service associated with a service to which item 45562, 45504 or 45505 applies (H) (Anaes.) (Assist.) </w:t>
            </w:r>
          </w:p>
          <w:p w14:paraId="7986D29A" w14:textId="77777777" w:rsidR="00DD2E4B" w:rsidRPr="009F4207" w:rsidRDefault="00DD2E4B">
            <w:r w:rsidRPr="009F4207">
              <w:t>(See para TN.8.177 of explanatory notes to this Category)</w:t>
            </w:r>
          </w:p>
          <w:p w14:paraId="444A61D2" w14:textId="77777777" w:rsidR="00DD2E4B" w:rsidRPr="009F4207" w:rsidRDefault="00DD2E4B">
            <w:pPr>
              <w:tabs>
                <w:tab w:val="left" w:pos="1701"/>
              </w:tabs>
            </w:pPr>
            <w:r w:rsidRPr="009F4207">
              <w:rPr>
                <w:b/>
                <w:sz w:val="20"/>
              </w:rPr>
              <w:t xml:space="preserve">Fee: </w:t>
            </w:r>
            <w:r w:rsidRPr="009F4207">
              <w:t>$1,000.20</w:t>
            </w:r>
            <w:r w:rsidRPr="009F4207">
              <w:tab/>
            </w:r>
            <w:r w:rsidRPr="009F4207">
              <w:rPr>
                <w:b/>
                <w:sz w:val="20"/>
              </w:rPr>
              <w:t xml:space="preserve">Benefit: </w:t>
            </w:r>
            <w:r w:rsidRPr="009F4207">
              <w:t>75% = $750.15</w:t>
            </w:r>
          </w:p>
        </w:tc>
      </w:tr>
      <w:tr w:rsidR="00DD2E4B" w:rsidRPr="009F4207" w14:paraId="7EAB78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8ECB59" w14:textId="77777777" w:rsidR="00DD2E4B" w:rsidRPr="009F4207" w:rsidRDefault="00DD2E4B">
            <w:pPr>
              <w:rPr>
                <w:b/>
              </w:rPr>
            </w:pPr>
            <w:r w:rsidRPr="009F4207">
              <w:rPr>
                <w:b/>
              </w:rPr>
              <w:t>Fee</w:t>
            </w:r>
          </w:p>
          <w:p w14:paraId="481C1C6D" w14:textId="77777777" w:rsidR="00DD2E4B" w:rsidRPr="009F4207" w:rsidRDefault="00DD2E4B">
            <w:r w:rsidRPr="009F4207">
              <w:t>48257</w:t>
            </w:r>
          </w:p>
        </w:tc>
        <w:tc>
          <w:tcPr>
            <w:tcW w:w="0" w:type="auto"/>
            <w:tcMar>
              <w:top w:w="38" w:type="dxa"/>
              <w:left w:w="38" w:type="dxa"/>
              <w:bottom w:w="38" w:type="dxa"/>
              <w:right w:w="38" w:type="dxa"/>
            </w:tcMar>
            <w:vAlign w:val="bottom"/>
          </w:tcPr>
          <w:p w14:paraId="797B6E9D" w14:textId="77777777" w:rsidR="00DD2E4B" w:rsidRPr="009F4207" w:rsidRDefault="00DD2E4B">
            <w:pPr>
              <w:spacing w:after="200"/>
              <w:rPr>
                <w:sz w:val="20"/>
                <w:szCs w:val="20"/>
              </w:rPr>
            </w:pPr>
            <w:r w:rsidRPr="009F4207">
              <w:rPr>
                <w:sz w:val="20"/>
                <w:szCs w:val="20"/>
              </w:rPr>
              <w:t xml:space="preserve">Preparation and insertion of metallic, cortical or other graft substitute (allograft), where substitute is structural cortico-cancellous bone or structural bone (or both), including internal fixation (if performed) (H)  (Anaes.) (Assist.) </w:t>
            </w:r>
          </w:p>
          <w:p w14:paraId="0F4F8841" w14:textId="77777777" w:rsidR="00DD2E4B" w:rsidRPr="009F4207" w:rsidRDefault="00DD2E4B">
            <w:r w:rsidRPr="009F4207">
              <w:t>(See para TN.8.177, TN.8.178 of explanatory notes to this Category)</w:t>
            </w:r>
          </w:p>
          <w:p w14:paraId="792AEBF8" w14:textId="77777777" w:rsidR="00DD2E4B" w:rsidRPr="009F4207" w:rsidRDefault="00DD2E4B">
            <w:pPr>
              <w:tabs>
                <w:tab w:val="left" w:pos="1701"/>
              </w:tabs>
            </w:pPr>
            <w:r w:rsidRPr="009F4207">
              <w:rPr>
                <w:b/>
                <w:sz w:val="20"/>
              </w:rPr>
              <w:t xml:space="preserve">Fee: </w:t>
            </w:r>
            <w:r w:rsidRPr="009F4207">
              <w:t>$436.55</w:t>
            </w:r>
            <w:r w:rsidRPr="009F4207">
              <w:tab/>
            </w:r>
            <w:r w:rsidRPr="009F4207">
              <w:rPr>
                <w:b/>
                <w:sz w:val="20"/>
              </w:rPr>
              <w:t xml:space="preserve">Benefit: </w:t>
            </w:r>
            <w:r w:rsidRPr="009F4207">
              <w:t>75% = $327.45</w:t>
            </w:r>
          </w:p>
        </w:tc>
      </w:tr>
      <w:tr w:rsidR="00DD2E4B" w:rsidRPr="009F4207" w14:paraId="02EB80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383788" w14:textId="77777777" w:rsidR="00DD2E4B" w:rsidRPr="009F4207" w:rsidRDefault="00DD2E4B">
            <w:pPr>
              <w:tabs>
                <w:tab w:val="left" w:pos="1701"/>
              </w:tabs>
            </w:pPr>
          </w:p>
        </w:tc>
        <w:tc>
          <w:tcPr>
            <w:tcW w:w="0" w:type="auto"/>
            <w:tcMar>
              <w:top w:w="38" w:type="dxa"/>
              <w:left w:w="38" w:type="dxa"/>
              <w:bottom w:w="38" w:type="dxa"/>
              <w:right w:w="38" w:type="dxa"/>
            </w:tcMar>
          </w:tcPr>
          <w:p w14:paraId="6EB723F6"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OSTEOTOMY AND OSTEECTOMY</w:t>
            </w:r>
          </w:p>
        </w:tc>
      </w:tr>
      <w:tr w:rsidR="00DD2E4B" w:rsidRPr="009F4207" w14:paraId="254F50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9EBA2B" w14:textId="77777777" w:rsidR="00DD2E4B" w:rsidRPr="009F4207" w:rsidRDefault="00DD2E4B">
            <w:pPr>
              <w:rPr>
                <w:b/>
              </w:rPr>
            </w:pPr>
            <w:r w:rsidRPr="009F4207">
              <w:rPr>
                <w:b/>
              </w:rPr>
              <w:t>Fee</w:t>
            </w:r>
          </w:p>
          <w:p w14:paraId="2758D11A" w14:textId="77777777" w:rsidR="00DD2E4B" w:rsidRPr="009F4207" w:rsidRDefault="00DD2E4B">
            <w:r w:rsidRPr="009F4207">
              <w:t>48400</w:t>
            </w:r>
          </w:p>
        </w:tc>
        <w:tc>
          <w:tcPr>
            <w:tcW w:w="0" w:type="auto"/>
            <w:tcMar>
              <w:top w:w="38" w:type="dxa"/>
              <w:left w:w="38" w:type="dxa"/>
              <w:bottom w:w="38" w:type="dxa"/>
              <w:right w:w="38" w:type="dxa"/>
            </w:tcMar>
            <w:vAlign w:val="bottom"/>
          </w:tcPr>
          <w:p w14:paraId="155A95E2" w14:textId="77777777" w:rsidR="00DD2E4B" w:rsidRPr="009F4207" w:rsidRDefault="00DD2E4B">
            <w:pPr>
              <w:spacing w:after="200"/>
              <w:rPr>
                <w:sz w:val="20"/>
                <w:szCs w:val="20"/>
              </w:rPr>
            </w:pPr>
            <w:r w:rsidRPr="009F4207">
              <w:rPr>
                <w:sz w:val="20"/>
                <w:szCs w:val="20"/>
              </w:rPr>
              <w:t>Osteotomy of phalanx or metatarsal of foot, for correction of deformity, excision of accessory bone or sesamoid bone, including any of the following (if performed):</w:t>
            </w:r>
          </w:p>
          <w:p w14:paraId="4F34C4DC" w14:textId="77777777" w:rsidR="00DD2E4B" w:rsidRPr="009F4207" w:rsidRDefault="00DD2E4B">
            <w:pPr>
              <w:spacing w:before="200" w:after="200"/>
              <w:rPr>
                <w:sz w:val="20"/>
                <w:szCs w:val="20"/>
              </w:rPr>
            </w:pPr>
            <w:r w:rsidRPr="009F4207">
              <w:rPr>
                <w:sz w:val="20"/>
                <w:szCs w:val="20"/>
              </w:rPr>
              <w:t>(a) removal of bone;</w:t>
            </w:r>
          </w:p>
          <w:p w14:paraId="367109E2" w14:textId="77777777" w:rsidR="00DD2E4B" w:rsidRPr="009F4207" w:rsidRDefault="00DD2E4B">
            <w:pPr>
              <w:spacing w:before="200" w:after="200"/>
              <w:rPr>
                <w:sz w:val="20"/>
                <w:szCs w:val="20"/>
              </w:rPr>
            </w:pPr>
            <w:r w:rsidRPr="009F4207">
              <w:rPr>
                <w:sz w:val="20"/>
                <w:szCs w:val="20"/>
              </w:rPr>
              <w:t>(b) excision of surrounding osteophytes;</w:t>
            </w:r>
          </w:p>
          <w:p w14:paraId="2994F467" w14:textId="77777777" w:rsidR="00DD2E4B" w:rsidRPr="009F4207" w:rsidRDefault="00DD2E4B">
            <w:pPr>
              <w:spacing w:before="200" w:after="200"/>
              <w:rPr>
                <w:sz w:val="20"/>
                <w:szCs w:val="20"/>
              </w:rPr>
            </w:pPr>
            <w:r w:rsidRPr="009F4207">
              <w:rPr>
                <w:sz w:val="20"/>
                <w:szCs w:val="20"/>
              </w:rPr>
              <w:t>(c) synovectomy;</w:t>
            </w:r>
          </w:p>
          <w:p w14:paraId="5270C9F7" w14:textId="77777777" w:rsidR="00DD2E4B" w:rsidRPr="009F4207" w:rsidRDefault="00DD2E4B">
            <w:pPr>
              <w:spacing w:before="200" w:after="200"/>
              <w:rPr>
                <w:sz w:val="20"/>
                <w:szCs w:val="20"/>
              </w:rPr>
            </w:pPr>
            <w:r w:rsidRPr="009F4207">
              <w:rPr>
                <w:sz w:val="20"/>
                <w:szCs w:val="20"/>
              </w:rPr>
              <w:t>(d) joint release;</w:t>
            </w:r>
          </w:p>
          <w:p w14:paraId="4C00EB8F" w14:textId="77777777" w:rsidR="00DD2E4B" w:rsidRPr="009F4207" w:rsidRDefault="00DD2E4B">
            <w:pPr>
              <w:spacing w:before="200" w:after="200"/>
              <w:rPr>
                <w:sz w:val="20"/>
                <w:szCs w:val="20"/>
              </w:rPr>
            </w:pPr>
            <w:r w:rsidRPr="009F4207">
              <w:rPr>
                <w:sz w:val="20"/>
                <w:szCs w:val="20"/>
              </w:rPr>
              <w:t xml:space="preserve">—one bone (H) (Anaes.) (Assist.) </w:t>
            </w:r>
          </w:p>
          <w:p w14:paraId="5A59BD31" w14:textId="77777777" w:rsidR="00DD2E4B" w:rsidRPr="009F4207" w:rsidRDefault="00DD2E4B">
            <w:r w:rsidRPr="009F4207">
              <w:t>(See para TN.8.168, TN.8.200, TN.8.223, TN.8.196 of explanatory notes to this Category)</w:t>
            </w:r>
          </w:p>
          <w:p w14:paraId="3FBBDE63" w14:textId="77777777" w:rsidR="00DD2E4B" w:rsidRPr="009F4207" w:rsidRDefault="00DD2E4B">
            <w:pPr>
              <w:tabs>
                <w:tab w:val="left" w:pos="1701"/>
              </w:tabs>
            </w:pPr>
            <w:r w:rsidRPr="009F4207">
              <w:rPr>
                <w:b/>
                <w:sz w:val="20"/>
              </w:rPr>
              <w:t xml:space="preserve">Fee: </w:t>
            </w:r>
            <w:r w:rsidRPr="009F4207">
              <w:t>$360.95</w:t>
            </w:r>
            <w:r w:rsidRPr="009F4207">
              <w:tab/>
            </w:r>
            <w:r w:rsidRPr="009F4207">
              <w:rPr>
                <w:b/>
                <w:sz w:val="20"/>
              </w:rPr>
              <w:t xml:space="preserve">Benefit: </w:t>
            </w:r>
            <w:r w:rsidRPr="009F4207">
              <w:t>75% = $270.75</w:t>
            </w:r>
          </w:p>
        </w:tc>
      </w:tr>
      <w:tr w:rsidR="00DD2E4B" w:rsidRPr="009F4207" w14:paraId="71EC67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DAFA2C" w14:textId="77777777" w:rsidR="00DD2E4B" w:rsidRPr="009F4207" w:rsidRDefault="00DD2E4B">
            <w:pPr>
              <w:rPr>
                <w:b/>
              </w:rPr>
            </w:pPr>
            <w:r w:rsidRPr="009F4207">
              <w:rPr>
                <w:b/>
              </w:rPr>
              <w:t>Fee</w:t>
            </w:r>
          </w:p>
          <w:p w14:paraId="61BC4AF1" w14:textId="77777777" w:rsidR="00DD2E4B" w:rsidRPr="009F4207" w:rsidRDefault="00DD2E4B">
            <w:r w:rsidRPr="009F4207">
              <w:t>48403</w:t>
            </w:r>
          </w:p>
        </w:tc>
        <w:tc>
          <w:tcPr>
            <w:tcW w:w="0" w:type="auto"/>
            <w:tcMar>
              <w:top w:w="38" w:type="dxa"/>
              <w:left w:w="38" w:type="dxa"/>
              <w:bottom w:w="38" w:type="dxa"/>
              <w:right w:w="38" w:type="dxa"/>
            </w:tcMar>
            <w:vAlign w:val="bottom"/>
          </w:tcPr>
          <w:p w14:paraId="0F93DB31" w14:textId="77777777" w:rsidR="00DD2E4B" w:rsidRPr="009F4207" w:rsidRDefault="00DD2E4B">
            <w:pPr>
              <w:spacing w:after="200"/>
              <w:rPr>
                <w:sz w:val="20"/>
                <w:szCs w:val="20"/>
              </w:rPr>
            </w:pPr>
            <w:r w:rsidRPr="009F4207">
              <w:rPr>
                <w:sz w:val="20"/>
                <w:szCs w:val="20"/>
              </w:rPr>
              <w:t>Osteotomy of phalanx or metatarsal of first toe of foot, for correction of deformity, with internal fixation, including any of the following (if performed):</w:t>
            </w:r>
          </w:p>
          <w:p w14:paraId="364C9FE6" w14:textId="77777777" w:rsidR="00DD2E4B" w:rsidRPr="009F4207" w:rsidRDefault="00DD2E4B">
            <w:pPr>
              <w:spacing w:before="200" w:after="200"/>
              <w:rPr>
                <w:sz w:val="20"/>
                <w:szCs w:val="20"/>
              </w:rPr>
            </w:pPr>
            <w:r w:rsidRPr="009F4207">
              <w:rPr>
                <w:sz w:val="20"/>
                <w:szCs w:val="20"/>
              </w:rPr>
              <w:t>(a) removal of bone;</w:t>
            </w:r>
          </w:p>
          <w:p w14:paraId="349EFDC4" w14:textId="77777777" w:rsidR="00DD2E4B" w:rsidRPr="009F4207" w:rsidRDefault="00DD2E4B">
            <w:pPr>
              <w:spacing w:before="200" w:after="200"/>
              <w:rPr>
                <w:sz w:val="20"/>
                <w:szCs w:val="20"/>
              </w:rPr>
            </w:pPr>
            <w:r w:rsidRPr="009F4207">
              <w:rPr>
                <w:sz w:val="20"/>
                <w:szCs w:val="20"/>
              </w:rPr>
              <w:lastRenderedPageBreak/>
              <w:t>(b) excision of surrounding osteophytes;</w:t>
            </w:r>
          </w:p>
          <w:p w14:paraId="527A1F6B" w14:textId="77777777" w:rsidR="00DD2E4B" w:rsidRPr="009F4207" w:rsidRDefault="00DD2E4B">
            <w:pPr>
              <w:spacing w:before="200" w:after="200"/>
              <w:rPr>
                <w:sz w:val="20"/>
                <w:szCs w:val="20"/>
              </w:rPr>
            </w:pPr>
            <w:r w:rsidRPr="009F4207">
              <w:rPr>
                <w:sz w:val="20"/>
                <w:szCs w:val="20"/>
              </w:rPr>
              <w:t>(c) synovectomy;</w:t>
            </w:r>
          </w:p>
          <w:p w14:paraId="32143632" w14:textId="77777777" w:rsidR="00DD2E4B" w:rsidRPr="009F4207" w:rsidRDefault="00DD2E4B">
            <w:pPr>
              <w:spacing w:before="200" w:after="200"/>
              <w:rPr>
                <w:sz w:val="20"/>
                <w:szCs w:val="20"/>
              </w:rPr>
            </w:pPr>
            <w:r w:rsidRPr="009F4207">
              <w:rPr>
                <w:sz w:val="20"/>
                <w:szCs w:val="20"/>
              </w:rPr>
              <w:t>(d) joint release;</w:t>
            </w:r>
          </w:p>
          <w:p w14:paraId="4C6FEC56" w14:textId="77777777" w:rsidR="00DD2E4B" w:rsidRPr="009F4207" w:rsidRDefault="00DD2E4B">
            <w:pPr>
              <w:spacing w:before="200" w:after="200"/>
              <w:rPr>
                <w:sz w:val="20"/>
                <w:szCs w:val="20"/>
              </w:rPr>
            </w:pPr>
            <w:r w:rsidRPr="009F4207">
              <w:rPr>
                <w:sz w:val="20"/>
                <w:szCs w:val="20"/>
              </w:rPr>
              <w:t xml:space="preserve">—one bone (H) (Anaes.) (Assist.) </w:t>
            </w:r>
          </w:p>
          <w:p w14:paraId="7CCA86B7" w14:textId="77777777" w:rsidR="00DD2E4B" w:rsidRPr="009F4207" w:rsidRDefault="00DD2E4B">
            <w:r w:rsidRPr="009F4207">
              <w:t>(See para TN.8.168, TN.8.200, TN.8.223, TN.8.196 of explanatory notes to this Category)</w:t>
            </w:r>
          </w:p>
          <w:p w14:paraId="009F14C5" w14:textId="77777777" w:rsidR="00DD2E4B" w:rsidRPr="009F4207" w:rsidRDefault="00DD2E4B">
            <w:pPr>
              <w:tabs>
                <w:tab w:val="left" w:pos="1701"/>
              </w:tabs>
            </w:pPr>
            <w:r w:rsidRPr="009F4207">
              <w:rPr>
                <w:b/>
                <w:sz w:val="20"/>
              </w:rPr>
              <w:t xml:space="preserve">Fee: </w:t>
            </w:r>
            <w:r w:rsidRPr="009F4207">
              <w:t>$567.10</w:t>
            </w:r>
            <w:r w:rsidRPr="009F4207">
              <w:tab/>
            </w:r>
            <w:r w:rsidRPr="009F4207">
              <w:rPr>
                <w:b/>
                <w:sz w:val="20"/>
              </w:rPr>
              <w:t xml:space="preserve">Benefit: </w:t>
            </w:r>
            <w:r w:rsidRPr="009F4207">
              <w:t>75% = $425.35</w:t>
            </w:r>
          </w:p>
        </w:tc>
      </w:tr>
      <w:tr w:rsidR="00DD2E4B" w:rsidRPr="009F4207" w14:paraId="28BB8C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4A05EB" w14:textId="77777777" w:rsidR="00DD2E4B" w:rsidRPr="009F4207" w:rsidRDefault="00DD2E4B">
            <w:pPr>
              <w:rPr>
                <w:b/>
              </w:rPr>
            </w:pPr>
            <w:r w:rsidRPr="009F4207">
              <w:rPr>
                <w:b/>
              </w:rPr>
              <w:lastRenderedPageBreak/>
              <w:t>Fee</w:t>
            </w:r>
          </w:p>
          <w:p w14:paraId="53D1C48A" w14:textId="77777777" w:rsidR="00DD2E4B" w:rsidRPr="009F4207" w:rsidRDefault="00DD2E4B">
            <w:r w:rsidRPr="009F4207">
              <w:t>48406</w:t>
            </w:r>
          </w:p>
        </w:tc>
        <w:tc>
          <w:tcPr>
            <w:tcW w:w="0" w:type="auto"/>
            <w:tcMar>
              <w:top w:w="38" w:type="dxa"/>
              <w:left w:w="38" w:type="dxa"/>
              <w:bottom w:w="38" w:type="dxa"/>
              <w:right w:w="38" w:type="dxa"/>
            </w:tcMar>
            <w:vAlign w:val="bottom"/>
          </w:tcPr>
          <w:p w14:paraId="316DB681" w14:textId="77777777" w:rsidR="00DD2E4B" w:rsidRPr="009F4207" w:rsidRDefault="00DD2E4B">
            <w:pPr>
              <w:spacing w:after="200"/>
              <w:rPr>
                <w:sz w:val="20"/>
                <w:szCs w:val="20"/>
              </w:rPr>
            </w:pPr>
            <w:r w:rsidRPr="009F4207">
              <w:rPr>
                <w:sz w:val="20"/>
                <w:szCs w:val="20"/>
              </w:rPr>
              <w:t>Osteotomy of fibula, radius, ulna, clavicle, scapula (other than acromion), rib, tarsus or carpus, for correction of deformity, including any of the following (if performed):</w:t>
            </w:r>
          </w:p>
          <w:p w14:paraId="58FF3A92" w14:textId="77777777" w:rsidR="00DD2E4B" w:rsidRPr="009F4207" w:rsidRDefault="00DD2E4B">
            <w:pPr>
              <w:spacing w:before="200" w:after="200"/>
              <w:rPr>
                <w:sz w:val="20"/>
                <w:szCs w:val="20"/>
              </w:rPr>
            </w:pPr>
            <w:r w:rsidRPr="009F4207">
              <w:rPr>
                <w:sz w:val="20"/>
                <w:szCs w:val="20"/>
              </w:rPr>
              <w:t>(a) removal of bone;</w:t>
            </w:r>
          </w:p>
          <w:p w14:paraId="5276C65C" w14:textId="77777777" w:rsidR="00DD2E4B" w:rsidRPr="009F4207" w:rsidRDefault="00DD2E4B">
            <w:pPr>
              <w:spacing w:before="200" w:after="200"/>
              <w:rPr>
                <w:sz w:val="20"/>
                <w:szCs w:val="20"/>
              </w:rPr>
            </w:pPr>
            <w:r w:rsidRPr="009F4207">
              <w:rPr>
                <w:sz w:val="20"/>
                <w:szCs w:val="20"/>
              </w:rPr>
              <w:t>(b) excision of surrounding osteophytes;</w:t>
            </w:r>
          </w:p>
          <w:p w14:paraId="31A490AA" w14:textId="77777777" w:rsidR="00DD2E4B" w:rsidRPr="009F4207" w:rsidRDefault="00DD2E4B">
            <w:pPr>
              <w:spacing w:before="200" w:after="200"/>
              <w:rPr>
                <w:sz w:val="20"/>
                <w:szCs w:val="20"/>
              </w:rPr>
            </w:pPr>
            <w:r w:rsidRPr="009F4207">
              <w:rPr>
                <w:sz w:val="20"/>
                <w:szCs w:val="20"/>
              </w:rPr>
              <w:t>(c) synovectomy;</w:t>
            </w:r>
          </w:p>
          <w:p w14:paraId="114E8A0D" w14:textId="77777777" w:rsidR="00DD2E4B" w:rsidRPr="009F4207" w:rsidRDefault="00DD2E4B">
            <w:pPr>
              <w:spacing w:before="200" w:after="200"/>
              <w:rPr>
                <w:sz w:val="20"/>
                <w:szCs w:val="20"/>
              </w:rPr>
            </w:pPr>
            <w:r w:rsidRPr="009F4207">
              <w:rPr>
                <w:sz w:val="20"/>
                <w:szCs w:val="20"/>
              </w:rPr>
              <w:t>(d) joint release;</w:t>
            </w:r>
          </w:p>
          <w:p w14:paraId="0D12C25C" w14:textId="77777777" w:rsidR="00DD2E4B" w:rsidRPr="009F4207" w:rsidRDefault="00DD2E4B">
            <w:pPr>
              <w:spacing w:before="200" w:after="200"/>
              <w:rPr>
                <w:sz w:val="20"/>
                <w:szCs w:val="20"/>
              </w:rPr>
            </w:pPr>
            <w:r w:rsidRPr="009F4207">
              <w:rPr>
                <w:sz w:val="20"/>
                <w:szCs w:val="20"/>
              </w:rPr>
              <w:t xml:space="preserve">—one bone (H) (Anaes.) (Assist.) </w:t>
            </w:r>
          </w:p>
          <w:p w14:paraId="23B6E84A" w14:textId="77777777" w:rsidR="00DD2E4B" w:rsidRPr="009F4207" w:rsidRDefault="00DD2E4B">
            <w:r w:rsidRPr="009F4207">
              <w:t>(See para TN.8.168, TN.8.200, TN.8.196 of explanatory notes to this Category)</w:t>
            </w:r>
          </w:p>
          <w:p w14:paraId="3AFA2072" w14:textId="77777777" w:rsidR="00DD2E4B" w:rsidRPr="009F4207" w:rsidRDefault="00DD2E4B">
            <w:pPr>
              <w:tabs>
                <w:tab w:val="left" w:pos="1701"/>
              </w:tabs>
            </w:pPr>
            <w:r w:rsidRPr="009F4207">
              <w:rPr>
                <w:b/>
                <w:sz w:val="20"/>
              </w:rPr>
              <w:t xml:space="preserve">Fee: </w:t>
            </w:r>
            <w:r w:rsidRPr="009F4207">
              <w:t>$360.95</w:t>
            </w:r>
            <w:r w:rsidRPr="009F4207">
              <w:tab/>
            </w:r>
            <w:r w:rsidRPr="009F4207">
              <w:rPr>
                <w:b/>
                <w:sz w:val="20"/>
              </w:rPr>
              <w:t xml:space="preserve">Benefit: </w:t>
            </w:r>
            <w:r w:rsidRPr="009F4207">
              <w:t>75% = $270.75</w:t>
            </w:r>
          </w:p>
        </w:tc>
      </w:tr>
      <w:tr w:rsidR="00DD2E4B" w:rsidRPr="009F4207" w14:paraId="7A7363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14A68E" w14:textId="77777777" w:rsidR="00DD2E4B" w:rsidRPr="009F4207" w:rsidRDefault="00DD2E4B">
            <w:pPr>
              <w:rPr>
                <w:b/>
              </w:rPr>
            </w:pPr>
            <w:r w:rsidRPr="009F4207">
              <w:rPr>
                <w:b/>
              </w:rPr>
              <w:t>Fee</w:t>
            </w:r>
          </w:p>
          <w:p w14:paraId="39465D85" w14:textId="77777777" w:rsidR="00DD2E4B" w:rsidRPr="009F4207" w:rsidRDefault="00DD2E4B">
            <w:r w:rsidRPr="009F4207">
              <w:t>48409</w:t>
            </w:r>
          </w:p>
        </w:tc>
        <w:tc>
          <w:tcPr>
            <w:tcW w:w="0" w:type="auto"/>
            <w:tcMar>
              <w:top w:w="38" w:type="dxa"/>
              <w:left w:w="38" w:type="dxa"/>
              <w:bottom w:w="38" w:type="dxa"/>
              <w:right w:w="38" w:type="dxa"/>
            </w:tcMar>
            <w:vAlign w:val="bottom"/>
          </w:tcPr>
          <w:p w14:paraId="5B7E792D" w14:textId="77777777" w:rsidR="00DD2E4B" w:rsidRPr="009F4207" w:rsidRDefault="00DD2E4B">
            <w:pPr>
              <w:spacing w:after="200"/>
              <w:rPr>
                <w:sz w:val="20"/>
                <w:szCs w:val="20"/>
              </w:rPr>
            </w:pPr>
            <w:r w:rsidRPr="009F4207">
              <w:rPr>
                <w:sz w:val="20"/>
                <w:szCs w:val="20"/>
              </w:rPr>
              <w:t>Osteotomy of fibula, radius, ulna, clavicle, scapula (other than acromion), rib, tarsus or carpus, for correction of deformity, with internal fixation, including any of the following (if performed):</w:t>
            </w:r>
          </w:p>
          <w:p w14:paraId="1DFBA697" w14:textId="77777777" w:rsidR="00DD2E4B" w:rsidRPr="009F4207" w:rsidRDefault="00DD2E4B">
            <w:pPr>
              <w:spacing w:before="200" w:after="200"/>
              <w:rPr>
                <w:sz w:val="20"/>
                <w:szCs w:val="20"/>
              </w:rPr>
            </w:pPr>
            <w:r w:rsidRPr="009F4207">
              <w:rPr>
                <w:sz w:val="20"/>
                <w:szCs w:val="20"/>
              </w:rPr>
              <w:t>(a) removal of bone;</w:t>
            </w:r>
          </w:p>
          <w:p w14:paraId="5A32B044" w14:textId="77777777" w:rsidR="00DD2E4B" w:rsidRPr="009F4207" w:rsidRDefault="00DD2E4B">
            <w:pPr>
              <w:spacing w:before="200" w:after="200"/>
              <w:rPr>
                <w:sz w:val="20"/>
                <w:szCs w:val="20"/>
              </w:rPr>
            </w:pPr>
            <w:r w:rsidRPr="009F4207">
              <w:rPr>
                <w:sz w:val="20"/>
                <w:szCs w:val="20"/>
              </w:rPr>
              <w:t>(b) excision of surrounding osteophytes;</w:t>
            </w:r>
          </w:p>
          <w:p w14:paraId="65A1107F" w14:textId="77777777" w:rsidR="00DD2E4B" w:rsidRPr="009F4207" w:rsidRDefault="00DD2E4B">
            <w:pPr>
              <w:spacing w:before="200" w:after="200"/>
              <w:rPr>
                <w:sz w:val="20"/>
                <w:szCs w:val="20"/>
              </w:rPr>
            </w:pPr>
            <w:r w:rsidRPr="009F4207">
              <w:rPr>
                <w:sz w:val="20"/>
                <w:szCs w:val="20"/>
              </w:rPr>
              <w:t>(c) synovectomy;</w:t>
            </w:r>
          </w:p>
          <w:p w14:paraId="6F02B246" w14:textId="77777777" w:rsidR="00DD2E4B" w:rsidRPr="009F4207" w:rsidRDefault="00DD2E4B">
            <w:pPr>
              <w:spacing w:before="200" w:after="200"/>
              <w:rPr>
                <w:sz w:val="20"/>
                <w:szCs w:val="20"/>
              </w:rPr>
            </w:pPr>
            <w:r w:rsidRPr="009F4207">
              <w:rPr>
                <w:sz w:val="20"/>
                <w:szCs w:val="20"/>
              </w:rPr>
              <w:t>(d) joint release;</w:t>
            </w:r>
          </w:p>
          <w:p w14:paraId="557E14F9" w14:textId="77777777" w:rsidR="00DD2E4B" w:rsidRPr="009F4207" w:rsidRDefault="00DD2E4B">
            <w:pPr>
              <w:spacing w:before="200" w:after="200"/>
              <w:rPr>
                <w:sz w:val="20"/>
                <w:szCs w:val="20"/>
              </w:rPr>
            </w:pPr>
            <w:r w:rsidRPr="009F4207">
              <w:rPr>
                <w:sz w:val="20"/>
                <w:szCs w:val="20"/>
              </w:rPr>
              <w:t xml:space="preserve">—one bone (H) (Anaes.) (Assist.) </w:t>
            </w:r>
          </w:p>
          <w:p w14:paraId="60F783E0" w14:textId="77777777" w:rsidR="00DD2E4B" w:rsidRPr="009F4207" w:rsidRDefault="00DD2E4B">
            <w:r w:rsidRPr="009F4207">
              <w:t>(See para TN.8.168, TN.8.200, TN.8.196 of explanatory notes to this Category)</w:t>
            </w:r>
          </w:p>
          <w:p w14:paraId="128B060A" w14:textId="77777777" w:rsidR="00DD2E4B" w:rsidRPr="009F4207" w:rsidRDefault="00DD2E4B">
            <w:pPr>
              <w:tabs>
                <w:tab w:val="left" w:pos="1701"/>
              </w:tabs>
            </w:pPr>
            <w:r w:rsidRPr="009F4207">
              <w:rPr>
                <w:b/>
                <w:sz w:val="20"/>
              </w:rPr>
              <w:t xml:space="preserve">Fee: </w:t>
            </w:r>
            <w:r w:rsidRPr="009F4207">
              <w:t>$567.10</w:t>
            </w:r>
            <w:r w:rsidRPr="009F4207">
              <w:tab/>
            </w:r>
            <w:r w:rsidRPr="009F4207">
              <w:rPr>
                <w:b/>
                <w:sz w:val="20"/>
              </w:rPr>
              <w:t xml:space="preserve">Benefit: </w:t>
            </w:r>
            <w:r w:rsidRPr="009F4207">
              <w:t>75% = $425.35</w:t>
            </w:r>
          </w:p>
        </w:tc>
      </w:tr>
      <w:tr w:rsidR="00DD2E4B" w:rsidRPr="009F4207" w14:paraId="23A5C8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ABFD7B" w14:textId="77777777" w:rsidR="00DD2E4B" w:rsidRPr="009F4207" w:rsidRDefault="00DD2E4B">
            <w:pPr>
              <w:rPr>
                <w:b/>
              </w:rPr>
            </w:pPr>
            <w:r w:rsidRPr="009F4207">
              <w:rPr>
                <w:b/>
              </w:rPr>
              <w:t>Fee</w:t>
            </w:r>
          </w:p>
          <w:p w14:paraId="5C283904" w14:textId="77777777" w:rsidR="00DD2E4B" w:rsidRPr="009F4207" w:rsidRDefault="00DD2E4B">
            <w:r w:rsidRPr="009F4207">
              <w:t>48412</w:t>
            </w:r>
          </w:p>
        </w:tc>
        <w:tc>
          <w:tcPr>
            <w:tcW w:w="0" w:type="auto"/>
            <w:tcMar>
              <w:top w:w="38" w:type="dxa"/>
              <w:left w:w="38" w:type="dxa"/>
              <w:bottom w:w="38" w:type="dxa"/>
              <w:right w:w="38" w:type="dxa"/>
            </w:tcMar>
            <w:vAlign w:val="bottom"/>
          </w:tcPr>
          <w:p w14:paraId="0E20266C" w14:textId="77777777" w:rsidR="00DD2E4B" w:rsidRPr="009F4207" w:rsidRDefault="00DD2E4B">
            <w:pPr>
              <w:spacing w:after="200"/>
              <w:rPr>
                <w:sz w:val="20"/>
                <w:szCs w:val="20"/>
              </w:rPr>
            </w:pPr>
            <w:r w:rsidRPr="009F4207">
              <w:rPr>
                <w:sz w:val="20"/>
                <w:szCs w:val="20"/>
              </w:rPr>
              <w:t xml:space="preserve">Osteotomy of humerus, without internal fixation (H) (Anaes.) (Assist.) </w:t>
            </w:r>
          </w:p>
          <w:p w14:paraId="026EBA28" w14:textId="77777777" w:rsidR="00DD2E4B" w:rsidRPr="009F4207" w:rsidRDefault="00DD2E4B">
            <w:r w:rsidRPr="009F4207">
              <w:t>(See para TN.8.168 of explanatory notes to this Category)</w:t>
            </w:r>
          </w:p>
          <w:p w14:paraId="6CE8377E" w14:textId="77777777" w:rsidR="00DD2E4B" w:rsidRPr="009F4207" w:rsidRDefault="00DD2E4B">
            <w:pPr>
              <w:tabs>
                <w:tab w:val="left" w:pos="1701"/>
              </w:tabs>
            </w:pPr>
            <w:r w:rsidRPr="009F4207">
              <w:rPr>
                <w:b/>
                <w:sz w:val="20"/>
              </w:rPr>
              <w:t xml:space="preserve">Fee: </w:t>
            </w:r>
            <w:r w:rsidRPr="009F4207">
              <w:t>$690.70</w:t>
            </w:r>
            <w:r w:rsidRPr="009F4207">
              <w:tab/>
            </w:r>
            <w:r w:rsidRPr="009F4207">
              <w:rPr>
                <w:b/>
                <w:sz w:val="20"/>
              </w:rPr>
              <w:t xml:space="preserve">Benefit: </w:t>
            </w:r>
            <w:r w:rsidRPr="009F4207">
              <w:t>75% = $518.05</w:t>
            </w:r>
          </w:p>
        </w:tc>
      </w:tr>
      <w:tr w:rsidR="00DD2E4B" w:rsidRPr="009F4207" w14:paraId="12A937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F66FB5" w14:textId="77777777" w:rsidR="00DD2E4B" w:rsidRPr="009F4207" w:rsidRDefault="00DD2E4B">
            <w:pPr>
              <w:rPr>
                <w:b/>
              </w:rPr>
            </w:pPr>
            <w:r w:rsidRPr="009F4207">
              <w:rPr>
                <w:b/>
              </w:rPr>
              <w:t>Fee</w:t>
            </w:r>
          </w:p>
          <w:p w14:paraId="6E284612" w14:textId="77777777" w:rsidR="00DD2E4B" w:rsidRPr="009F4207" w:rsidRDefault="00DD2E4B">
            <w:r w:rsidRPr="009F4207">
              <w:t>48415</w:t>
            </w:r>
          </w:p>
        </w:tc>
        <w:tc>
          <w:tcPr>
            <w:tcW w:w="0" w:type="auto"/>
            <w:tcMar>
              <w:top w:w="38" w:type="dxa"/>
              <w:left w:w="38" w:type="dxa"/>
              <w:bottom w:w="38" w:type="dxa"/>
              <w:right w:w="38" w:type="dxa"/>
            </w:tcMar>
            <w:vAlign w:val="bottom"/>
          </w:tcPr>
          <w:p w14:paraId="1A152025" w14:textId="77777777" w:rsidR="00DD2E4B" w:rsidRPr="009F4207" w:rsidRDefault="00DD2E4B">
            <w:pPr>
              <w:spacing w:after="200"/>
              <w:rPr>
                <w:sz w:val="20"/>
                <w:szCs w:val="20"/>
              </w:rPr>
            </w:pPr>
            <w:r w:rsidRPr="009F4207">
              <w:rPr>
                <w:sz w:val="20"/>
                <w:szCs w:val="20"/>
              </w:rPr>
              <w:t xml:space="preserve">Osteotomy of humerus, with internal fixation (H) (Anaes.) (Assist.) </w:t>
            </w:r>
          </w:p>
          <w:p w14:paraId="377EEBCE" w14:textId="77777777" w:rsidR="00DD2E4B" w:rsidRPr="009F4207" w:rsidRDefault="00DD2E4B">
            <w:r w:rsidRPr="009F4207">
              <w:t>(See para TN.8.168 of explanatory notes to this Category)</w:t>
            </w:r>
          </w:p>
          <w:p w14:paraId="1B2918CD" w14:textId="77777777" w:rsidR="00DD2E4B" w:rsidRPr="009F4207" w:rsidRDefault="00DD2E4B">
            <w:pPr>
              <w:tabs>
                <w:tab w:val="left" w:pos="1701"/>
              </w:tabs>
            </w:pPr>
            <w:r w:rsidRPr="009F4207">
              <w:rPr>
                <w:b/>
                <w:sz w:val="20"/>
              </w:rPr>
              <w:t xml:space="preserve">Fee: </w:t>
            </w:r>
            <w:r w:rsidRPr="009F4207">
              <w:t>$876.40</w:t>
            </w:r>
            <w:r w:rsidRPr="009F4207">
              <w:tab/>
            </w:r>
            <w:r w:rsidRPr="009F4207">
              <w:rPr>
                <w:b/>
                <w:sz w:val="20"/>
              </w:rPr>
              <w:t xml:space="preserve">Benefit: </w:t>
            </w:r>
            <w:r w:rsidRPr="009F4207">
              <w:t>75% = $657.30</w:t>
            </w:r>
          </w:p>
        </w:tc>
      </w:tr>
      <w:tr w:rsidR="00DD2E4B" w:rsidRPr="009F4207" w14:paraId="52FF79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C61112" w14:textId="77777777" w:rsidR="00DD2E4B" w:rsidRPr="009F4207" w:rsidRDefault="00DD2E4B">
            <w:pPr>
              <w:rPr>
                <w:b/>
              </w:rPr>
            </w:pPr>
            <w:r w:rsidRPr="009F4207">
              <w:rPr>
                <w:b/>
              </w:rPr>
              <w:t>Fee</w:t>
            </w:r>
          </w:p>
          <w:p w14:paraId="49898D05" w14:textId="77777777" w:rsidR="00DD2E4B" w:rsidRPr="009F4207" w:rsidRDefault="00DD2E4B">
            <w:r w:rsidRPr="009F4207">
              <w:t>48419</w:t>
            </w:r>
          </w:p>
        </w:tc>
        <w:tc>
          <w:tcPr>
            <w:tcW w:w="0" w:type="auto"/>
            <w:tcMar>
              <w:top w:w="38" w:type="dxa"/>
              <w:left w:w="38" w:type="dxa"/>
              <w:bottom w:w="38" w:type="dxa"/>
              <w:right w:w="38" w:type="dxa"/>
            </w:tcMar>
            <w:vAlign w:val="bottom"/>
          </w:tcPr>
          <w:p w14:paraId="3CF3DC79" w14:textId="77777777" w:rsidR="00DD2E4B" w:rsidRPr="009F4207" w:rsidRDefault="00DD2E4B">
            <w:pPr>
              <w:spacing w:after="200"/>
              <w:rPr>
                <w:sz w:val="20"/>
                <w:szCs w:val="20"/>
              </w:rPr>
            </w:pPr>
            <w:r w:rsidRPr="009F4207">
              <w:rPr>
                <w:sz w:val="20"/>
                <w:szCs w:val="20"/>
              </w:rPr>
              <w:t>Osteotomy of distal tibia, for correction of deformity, without internal or external fixation, including any of the following (if performed):</w:t>
            </w:r>
          </w:p>
          <w:p w14:paraId="725DE339" w14:textId="77777777" w:rsidR="00DD2E4B" w:rsidRPr="009F4207" w:rsidRDefault="00DD2E4B">
            <w:pPr>
              <w:spacing w:before="200" w:after="200"/>
              <w:rPr>
                <w:sz w:val="20"/>
                <w:szCs w:val="20"/>
              </w:rPr>
            </w:pPr>
            <w:r w:rsidRPr="009F4207">
              <w:rPr>
                <w:sz w:val="20"/>
                <w:szCs w:val="20"/>
              </w:rPr>
              <w:t>(a) excision of surrounding osteophytes;</w:t>
            </w:r>
          </w:p>
          <w:p w14:paraId="16E2F6AC" w14:textId="77777777" w:rsidR="00DD2E4B" w:rsidRPr="009F4207" w:rsidRDefault="00DD2E4B">
            <w:pPr>
              <w:spacing w:before="200" w:after="200"/>
              <w:rPr>
                <w:sz w:val="20"/>
                <w:szCs w:val="20"/>
              </w:rPr>
            </w:pPr>
            <w:r w:rsidRPr="009F4207">
              <w:rPr>
                <w:sz w:val="20"/>
                <w:szCs w:val="20"/>
              </w:rPr>
              <w:t>(b) release of joint;</w:t>
            </w:r>
          </w:p>
          <w:p w14:paraId="1C1DECCB" w14:textId="77777777" w:rsidR="00DD2E4B" w:rsidRPr="009F4207" w:rsidRDefault="00DD2E4B">
            <w:pPr>
              <w:spacing w:before="200" w:after="200"/>
              <w:rPr>
                <w:sz w:val="20"/>
                <w:szCs w:val="20"/>
              </w:rPr>
            </w:pPr>
            <w:r w:rsidRPr="009F4207">
              <w:rPr>
                <w:sz w:val="20"/>
                <w:szCs w:val="20"/>
              </w:rPr>
              <w:lastRenderedPageBreak/>
              <w:t>(c) removal of bone;</w:t>
            </w:r>
          </w:p>
          <w:p w14:paraId="4311E616" w14:textId="77777777" w:rsidR="00DD2E4B" w:rsidRPr="009F4207" w:rsidRDefault="00DD2E4B">
            <w:pPr>
              <w:spacing w:before="200" w:after="200"/>
              <w:rPr>
                <w:sz w:val="20"/>
                <w:szCs w:val="20"/>
              </w:rPr>
            </w:pPr>
            <w:r w:rsidRPr="009F4207">
              <w:rPr>
                <w:sz w:val="20"/>
                <w:szCs w:val="20"/>
              </w:rPr>
              <w:t>(d) synovectomy;</w:t>
            </w:r>
          </w:p>
          <w:p w14:paraId="20B4B8A1" w14:textId="77777777" w:rsidR="00DD2E4B" w:rsidRPr="009F4207" w:rsidRDefault="00DD2E4B">
            <w:pPr>
              <w:spacing w:before="200" w:after="200"/>
              <w:rPr>
                <w:sz w:val="20"/>
                <w:szCs w:val="20"/>
              </w:rPr>
            </w:pPr>
            <w:r w:rsidRPr="009F4207">
              <w:rPr>
                <w:sz w:val="20"/>
                <w:szCs w:val="20"/>
              </w:rPr>
              <w:t xml:space="preserve">—one bone (H) (Anaes.) (Assist.) </w:t>
            </w:r>
          </w:p>
          <w:p w14:paraId="501BBBC6" w14:textId="77777777" w:rsidR="00DD2E4B" w:rsidRPr="009F4207" w:rsidRDefault="00DD2E4B">
            <w:pPr>
              <w:tabs>
                <w:tab w:val="left" w:pos="1701"/>
              </w:tabs>
            </w:pPr>
            <w:r w:rsidRPr="009F4207">
              <w:rPr>
                <w:b/>
                <w:sz w:val="20"/>
              </w:rPr>
              <w:t xml:space="preserve">Fee: </w:t>
            </w:r>
            <w:r w:rsidRPr="009F4207">
              <w:t>$690.70</w:t>
            </w:r>
            <w:r w:rsidRPr="009F4207">
              <w:tab/>
            </w:r>
            <w:r w:rsidRPr="009F4207">
              <w:rPr>
                <w:b/>
                <w:sz w:val="20"/>
              </w:rPr>
              <w:t xml:space="preserve">Benefit: </w:t>
            </w:r>
            <w:r w:rsidRPr="009F4207">
              <w:t>75% = $518.05</w:t>
            </w:r>
          </w:p>
        </w:tc>
      </w:tr>
      <w:tr w:rsidR="00DD2E4B" w:rsidRPr="009F4207" w14:paraId="6CDE38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D633BD" w14:textId="77777777" w:rsidR="00DD2E4B" w:rsidRPr="009F4207" w:rsidRDefault="00DD2E4B">
            <w:pPr>
              <w:rPr>
                <w:b/>
              </w:rPr>
            </w:pPr>
            <w:r w:rsidRPr="009F4207">
              <w:rPr>
                <w:b/>
              </w:rPr>
              <w:lastRenderedPageBreak/>
              <w:t>Fee</w:t>
            </w:r>
          </w:p>
          <w:p w14:paraId="0D8BAA36" w14:textId="77777777" w:rsidR="00DD2E4B" w:rsidRPr="009F4207" w:rsidRDefault="00DD2E4B">
            <w:r w:rsidRPr="009F4207">
              <w:t>48420</w:t>
            </w:r>
          </w:p>
        </w:tc>
        <w:tc>
          <w:tcPr>
            <w:tcW w:w="0" w:type="auto"/>
            <w:tcMar>
              <w:top w:w="38" w:type="dxa"/>
              <w:left w:w="38" w:type="dxa"/>
              <w:bottom w:w="38" w:type="dxa"/>
              <w:right w:w="38" w:type="dxa"/>
            </w:tcMar>
            <w:vAlign w:val="bottom"/>
          </w:tcPr>
          <w:p w14:paraId="420D9735" w14:textId="77777777" w:rsidR="00DD2E4B" w:rsidRPr="009F4207" w:rsidRDefault="00DD2E4B">
            <w:pPr>
              <w:spacing w:after="200"/>
              <w:rPr>
                <w:sz w:val="20"/>
                <w:szCs w:val="20"/>
              </w:rPr>
            </w:pPr>
            <w:r w:rsidRPr="009F4207">
              <w:rPr>
                <w:sz w:val="20"/>
                <w:szCs w:val="20"/>
              </w:rPr>
              <w:t>Osteotomy of distal tibia, for correction of deformity, with internal or external fixation by any method, including any of the following (if performed):</w:t>
            </w:r>
          </w:p>
          <w:p w14:paraId="1E6EB1EF" w14:textId="77777777" w:rsidR="00DD2E4B" w:rsidRPr="009F4207" w:rsidRDefault="00DD2E4B">
            <w:pPr>
              <w:spacing w:before="200" w:after="200"/>
              <w:rPr>
                <w:sz w:val="20"/>
                <w:szCs w:val="20"/>
              </w:rPr>
            </w:pPr>
            <w:r w:rsidRPr="009F4207">
              <w:rPr>
                <w:sz w:val="20"/>
                <w:szCs w:val="20"/>
              </w:rPr>
              <w:t>(a) excision of surrounding osteophytes;</w:t>
            </w:r>
          </w:p>
          <w:p w14:paraId="17ACE3F6" w14:textId="77777777" w:rsidR="00DD2E4B" w:rsidRPr="009F4207" w:rsidRDefault="00DD2E4B">
            <w:pPr>
              <w:spacing w:before="200" w:after="200"/>
              <w:rPr>
                <w:sz w:val="20"/>
                <w:szCs w:val="20"/>
              </w:rPr>
            </w:pPr>
            <w:r w:rsidRPr="009F4207">
              <w:rPr>
                <w:sz w:val="20"/>
                <w:szCs w:val="20"/>
              </w:rPr>
              <w:t>(b) release of joint;</w:t>
            </w:r>
          </w:p>
          <w:p w14:paraId="5EB20871" w14:textId="77777777" w:rsidR="00DD2E4B" w:rsidRPr="009F4207" w:rsidRDefault="00DD2E4B">
            <w:pPr>
              <w:spacing w:before="200" w:after="200"/>
              <w:rPr>
                <w:sz w:val="20"/>
                <w:szCs w:val="20"/>
              </w:rPr>
            </w:pPr>
            <w:r w:rsidRPr="009F4207">
              <w:rPr>
                <w:sz w:val="20"/>
                <w:szCs w:val="20"/>
              </w:rPr>
              <w:t>(c) removal of bone;</w:t>
            </w:r>
          </w:p>
          <w:p w14:paraId="6EFABA1A" w14:textId="77777777" w:rsidR="00DD2E4B" w:rsidRPr="009F4207" w:rsidRDefault="00DD2E4B">
            <w:pPr>
              <w:spacing w:before="200" w:after="200"/>
              <w:rPr>
                <w:sz w:val="20"/>
                <w:szCs w:val="20"/>
              </w:rPr>
            </w:pPr>
            <w:r w:rsidRPr="009F4207">
              <w:rPr>
                <w:sz w:val="20"/>
                <w:szCs w:val="20"/>
              </w:rPr>
              <w:t>(d) synovectomy;</w:t>
            </w:r>
          </w:p>
          <w:p w14:paraId="23C27C98" w14:textId="77777777" w:rsidR="00DD2E4B" w:rsidRPr="009F4207" w:rsidRDefault="00DD2E4B">
            <w:pPr>
              <w:spacing w:before="200" w:after="200"/>
              <w:rPr>
                <w:sz w:val="20"/>
                <w:szCs w:val="20"/>
              </w:rPr>
            </w:pPr>
            <w:r w:rsidRPr="009F4207">
              <w:rPr>
                <w:sz w:val="20"/>
                <w:szCs w:val="20"/>
              </w:rPr>
              <w:t xml:space="preserve">—one bone (H) (Anaes.) (Assist.) </w:t>
            </w:r>
          </w:p>
          <w:p w14:paraId="7732A483" w14:textId="77777777" w:rsidR="00DD2E4B" w:rsidRPr="009F4207" w:rsidRDefault="00DD2E4B">
            <w:pPr>
              <w:tabs>
                <w:tab w:val="left" w:pos="1701"/>
              </w:tabs>
            </w:pPr>
            <w:r w:rsidRPr="009F4207">
              <w:rPr>
                <w:b/>
                <w:sz w:val="20"/>
              </w:rPr>
              <w:t xml:space="preserve">Fee: </w:t>
            </w:r>
            <w:r w:rsidRPr="009F4207">
              <w:t>$876.40</w:t>
            </w:r>
            <w:r w:rsidRPr="009F4207">
              <w:tab/>
            </w:r>
            <w:r w:rsidRPr="009F4207">
              <w:rPr>
                <w:b/>
                <w:sz w:val="20"/>
              </w:rPr>
              <w:t xml:space="preserve">Benefit: </w:t>
            </w:r>
            <w:r w:rsidRPr="009F4207">
              <w:t>75% = $657.30</w:t>
            </w:r>
          </w:p>
        </w:tc>
      </w:tr>
      <w:tr w:rsidR="00DD2E4B" w:rsidRPr="009F4207" w14:paraId="4CA8B6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38591E" w14:textId="77777777" w:rsidR="00DD2E4B" w:rsidRPr="009F4207" w:rsidRDefault="00DD2E4B">
            <w:pPr>
              <w:rPr>
                <w:b/>
              </w:rPr>
            </w:pPr>
            <w:r w:rsidRPr="009F4207">
              <w:rPr>
                <w:b/>
              </w:rPr>
              <w:t>Fee</w:t>
            </w:r>
          </w:p>
          <w:p w14:paraId="20BF9DDB" w14:textId="77777777" w:rsidR="00DD2E4B" w:rsidRPr="009F4207" w:rsidRDefault="00DD2E4B">
            <w:r w:rsidRPr="009F4207">
              <w:t>48421</w:t>
            </w:r>
          </w:p>
        </w:tc>
        <w:tc>
          <w:tcPr>
            <w:tcW w:w="0" w:type="auto"/>
            <w:tcMar>
              <w:top w:w="38" w:type="dxa"/>
              <w:left w:w="38" w:type="dxa"/>
              <w:bottom w:w="38" w:type="dxa"/>
              <w:right w:w="38" w:type="dxa"/>
            </w:tcMar>
            <w:vAlign w:val="bottom"/>
          </w:tcPr>
          <w:p w14:paraId="721798BF" w14:textId="77777777" w:rsidR="00DD2E4B" w:rsidRPr="009F4207" w:rsidRDefault="00DD2E4B">
            <w:pPr>
              <w:spacing w:after="200"/>
              <w:rPr>
                <w:sz w:val="20"/>
                <w:szCs w:val="20"/>
              </w:rPr>
            </w:pPr>
            <w:r w:rsidRPr="009F4207">
              <w:rPr>
                <w:sz w:val="20"/>
                <w:szCs w:val="20"/>
              </w:rPr>
              <w:t xml:space="preserve">Osteotomy of proximal tibia, to alter lower limb alignment or rotation (or both), with internal or external fixation (or both) (H) (Anaes.) (Assist.) </w:t>
            </w:r>
          </w:p>
          <w:p w14:paraId="0E4BCE73" w14:textId="77777777" w:rsidR="00DD2E4B" w:rsidRPr="009F4207" w:rsidRDefault="00DD2E4B">
            <w:r w:rsidRPr="009F4207">
              <w:t>(See para TN.8.168, TN.8.200, TN.8.196 of explanatory notes to this Category)</w:t>
            </w:r>
          </w:p>
          <w:p w14:paraId="0D3BDD62" w14:textId="77777777" w:rsidR="00DD2E4B" w:rsidRPr="009F4207" w:rsidRDefault="00DD2E4B">
            <w:pPr>
              <w:tabs>
                <w:tab w:val="left" w:pos="1701"/>
              </w:tabs>
            </w:pPr>
            <w:r w:rsidRPr="009F4207">
              <w:rPr>
                <w:b/>
                <w:sz w:val="20"/>
              </w:rPr>
              <w:t xml:space="preserve">Fee: </w:t>
            </w:r>
            <w:r w:rsidRPr="009F4207">
              <w:t>$1,006.60</w:t>
            </w:r>
            <w:r w:rsidRPr="009F4207">
              <w:tab/>
            </w:r>
            <w:r w:rsidRPr="009F4207">
              <w:rPr>
                <w:b/>
                <w:sz w:val="20"/>
              </w:rPr>
              <w:t xml:space="preserve">Benefit: </w:t>
            </w:r>
            <w:r w:rsidRPr="009F4207">
              <w:t>75% = $754.95</w:t>
            </w:r>
          </w:p>
        </w:tc>
      </w:tr>
      <w:tr w:rsidR="00DD2E4B" w:rsidRPr="009F4207" w14:paraId="5B868C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739AB3" w14:textId="77777777" w:rsidR="00DD2E4B" w:rsidRPr="009F4207" w:rsidRDefault="00DD2E4B">
            <w:pPr>
              <w:rPr>
                <w:b/>
              </w:rPr>
            </w:pPr>
            <w:r w:rsidRPr="009F4207">
              <w:rPr>
                <w:b/>
              </w:rPr>
              <w:t>Fee</w:t>
            </w:r>
          </w:p>
          <w:p w14:paraId="1102BF2A" w14:textId="77777777" w:rsidR="00DD2E4B" w:rsidRPr="009F4207" w:rsidRDefault="00DD2E4B">
            <w:r w:rsidRPr="009F4207">
              <w:t>48422</w:t>
            </w:r>
          </w:p>
        </w:tc>
        <w:tc>
          <w:tcPr>
            <w:tcW w:w="0" w:type="auto"/>
            <w:tcMar>
              <w:top w:w="38" w:type="dxa"/>
              <w:left w:w="38" w:type="dxa"/>
              <w:bottom w:w="38" w:type="dxa"/>
              <w:right w:w="38" w:type="dxa"/>
            </w:tcMar>
            <w:vAlign w:val="bottom"/>
          </w:tcPr>
          <w:p w14:paraId="316C64BB" w14:textId="77777777" w:rsidR="00DD2E4B" w:rsidRPr="009F4207" w:rsidRDefault="00DD2E4B">
            <w:pPr>
              <w:spacing w:after="200"/>
              <w:rPr>
                <w:sz w:val="20"/>
                <w:szCs w:val="20"/>
              </w:rPr>
            </w:pPr>
            <w:r w:rsidRPr="009F4207">
              <w:rPr>
                <w:sz w:val="20"/>
                <w:szCs w:val="20"/>
              </w:rPr>
              <w:t xml:space="preserve">Osteotomy of distal femur, to alter lower limb alignment or rotation (or both), with internal or external fixation (or both) (H) (Anaes.) (Assist.) </w:t>
            </w:r>
          </w:p>
          <w:p w14:paraId="266135CC" w14:textId="77777777" w:rsidR="00DD2E4B" w:rsidRPr="009F4207" w:rsidRDefault="00DD2E4B">
            <w:r w:rsidRPr="009F4207">
              <w:t>(See para TN.8.168 of explanatory notes to this Category)</w:t>
            </w:r>
          </w:p>
          <w:p w14:paraId="7A59A11B" w14:textId="77777777" w:rsidR="00DD2E4B" w:rsidRPr="009F4207" w:rsidRDefault="00DD2E4B">
            <w:pPr>
              <w:tabs>
                <w:tab w:val="left" w:pos="1701"/>
              </w:tabs>
            </w:pPr>
            <w:r w:rsidRPr="009F4207">
              <w:rPr>
                <w:b/>
                <w:sz w:val="20"/>
              </w:rPr>
              <w:t xml:space="preserve">Fee: </w:t>
            </w:r>
            <w:r w:rsidRPr="009F4207">
              <w:t>$1,000.20</w:t>
            </w:r>
            <w:r w:rsidRPr="009F4207">
              <w:tab/>
            </w:r>
            <w:r w:rsidRPr="009F4207">
              <w:rPr>
                <w:b/>
                <w:sz w:val="20"/>
              </w:rPr>
              <w:t xml:space="preserve">Benefit: </w:t>
            </w:r>
            <w:r w:rsidRPr="009F4207">
              <w:t>75% = $750.15</w:t>
            </w:r>
          </w:p>
        </w:tc>
      </w:tr>
      <w:tr w:rsidR="00DD2E4B" w:rsidRPr="009F4207" w14:paraId="3C1EF7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C463F1" w14:textId="77777777" w:rsidR="00DD2E4B" w:rsidRPr="009F4207" w:rsidRDefault="00DD2E4B">
            <w:pPr>
              <w:rPr>
                <w:b/>
              </w:rPr>
            </w:pPr>
            <w:r w:rsidRPr="009F4207">
              <w:rPr>
                <w:b/>
              </w:rPr>
              <w:t>Fee</w:t>
            </w:r>
          </w:p>
          <w:p w14:paraId="303AF44F" w14:textId="77777777" w:rsidR="00DD2E4B" w:rsidRPr="009F4207" w:rsidRDefault="00DD2E4B">
            <w:r w:rsidRPr="009F4207">
              <w:t>48423</w:t>
            </w:r>
          </w:p>
        </w:tc>
        <w:tc>
          <w:tcPr>
            <w:tcW w:w="0" w:type="auto"/>
            <w:tcMar>
              <w:top w:w="38" w:type="dxa"/>
              <w:left w:w="38" w:type="dxa"/>
              <w:bottom w:w="38" w:type="dxa"/>
              <w:right w:w="38" w:type="dxa"/>
            </w:tcMar>
            <w:vAlign w:val="bottom"/>
          </w:tcPr>
          <w:p w14:paraId="60BB59C8" w14:textId="77777777" w:rsidR="00DD2E4B" w:rsidRPr="009F4207" w:rsidRDefault="00DD2E4B">
            <w:pPr>
              <w:spacing w:after="200"/>
              <w:rPr>
                <w:sz w:val="20"/>
                <w:szCs w:val="20"/>
              </w:rPr>
            </w:pPr>
            <w:r w:rsidRPr="009F4207">
              <w:rPr>
                <w:sz w:val="20"/>
                <w:szCs w:val="20"/>
              </w:rPr>
              <w:t>Osteotomy of pelvis, in a patient aged 18 years or over, including any of the following (if performed):</w:t>
            </w:r>
          </w:p>
          <w:p w14:paraId="0E703AC1" w14:textId="77777777" w:rsidR="00DD2E4B" w:rsidRPr="009F4207" w:rsidRDefault="00DD2E4B">
            <w:pPr>
              <w:spacing w:before="200" w:after="200"/>
              <w:rPr>
                <w:sz w:val="20"/>
                <w:szCs w:val="20"/>
              </w:rPr>
            </w:pPr>
            <w:r w:rsidRPr="009F4207">
              <w:rPr>
                <w:sz w:val="20"/>
                <w:szCs w:val="20"/>
              </w:rPr>
              <w:t>(a) associated intra-articular procedures;</w:t>
            </w:r>
          </w:p>
          <w:p w14:paraId="028AC393" w14:textId="77777777" w:rsidR="00DD2E4B" w:rsidRPr="009F4207" w:rsidRDefault="00DD2E4B">
            <w:pPr>
              <w:spacing w:before="200" w:after="200"/>
              <w:rPr>
                <w:sz w:val="20"/>
                <w:szCs w:val="20"/>
              </w:rPr>
            </w:pPr>
            <w:r w:rsidRPr="009F4207">
              <w:rPr>
                <w:sz w:val="20"/>
                <w:szCs w:val="20"/>
              </w:rPr>
              <w:t>(b) bone grafting;</w:t>
            </w:r>
          </w:p>
          <w:p w14:paraId="207DA07E" w14:textId="77777777" w:rsidR="00DD2E4B" w:rsidRPr="009F4207" w:rsidRDefault="00DD2E4B">
            <w:pPr>
              <w:spacing w:before="200" w:after="200"/>
              <w:rPr>
                <w:sz w:val="20"/>
                <w:szCs w:val="20"/>
              </w:rPr>
            </w:pPr>
            <w:r w:rsidRPr="009F4207">
              <w:rPr>
                <w:sz w:val="20"/>
                <w:szCs w:val="20"/>
              </w:rPr>
              <w:t>(c) internal fixation</w:t>
            </w:r>
          </w:p>
          <w:p w14:paraId="0E82BD32" w14:textId="77777777" w:rsidR="00DD2E4B" w:rsidRPr="009F4207" w:rsidRDefault="00DD2E4B">
            <w:pPr>
              <w:spacing w:before="200" w:after="200"/>
              <w:rPr>
                <w:sz w:val="20"/>
                <w:szCs w:val="20"/>
              </w:rPr>
            </w:pPr>
            <w:r w:rsidRPr="009F4207">
              <w:rPr>
                <w:sz w:val="20"/>
                <w:szCs w:val="20"/>
              </w:rPr>
              <w:t xml:space="preserve">(H) (Anaes.) (Assist.) </w:t>
            </w:r>
          </w:p>
          <w:p w14:paraId="48A0F337" w14:textId="77777777" w:rsidR="00DD2E4B" w:rsidRPr="009F4207" w:rsidRDefault="00DD2E4B">
            <w:r w:rsidRPr="009F4207">
              <w:t>(See para TN.8.168 of explanatory notes to this Category)</w:t>
            </w:r>
          </w:p>
          <w:p w14:paraId="619F6CD4" w14:textId="77777777" w:rsidR="00DD2E4B" w:rsidRPr="009F4207" w:rsidRDefault="00DD2E4B">
            <w:pPr>
              <w:tabs>
                <w:tab w:val="left" w:pos="1701"/>
              </w:tabs>
            </w:pPr>
            <w:r w:rsidRPr="009F4207">
              <w:rPr>
                <w:b/>
                <w:sz w:val="20"/>
              </w:rPr>
              <w:t xml:space="preserve">Fee: </w:t>
            </w:r>
            <w:r w:rsidRPr="009F4207">
              <w:t>$825.00</w:t>
            </w:r>
            <w:r w:rsidRPr="009F4207">
              <w:tab/>
            </w:r>
            <w:r w:rsidRPr="009F4207">
              <w:rPr>
                <w:b/>
                <w:sz w:val="20"/>
              </w:rPr>
              <w:t xml:space="preserve">Benefit: </w:t>
            </w:r>
            <w:r w:rsidRPr="009F4207">
              <w:t>75% = $618.75</w:t>
            </w:r>
          </w:p>
        </w:tc>
      </w:tr>
      <w:tr w:rsidR="00DD2E4B" w:rsidRPr="009F4207" w14:paraId="69B913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146350" w14:textId="77777777" w:rsidR="00DD2E4B" w:rsidRPr="009F4207" w:rsidRDefault="00DD2E4B">
            <w:pPr>
              <w:rPr>
                <w:b/>
              </w:rPr>
            </w:pPr>
            <w:r w:rsidRPr="009F4207">
              <w:rPr>
                <w:b/>
              </w:rPr>
              <w:t>Fee</w:t>
            </w:r>
          </w:p>
          <w:p w14:paraId="2832BB9F" w14:textId="77777777" w:rsidR="00DD2E4B" w:rsidRPr="009F4207" w:rsidRDefault="00DD2E4B">
            <w:r w:rsidRPr="009F4207">
              <w:t>48424</w:t>
            </w:r>
          </w:p>
        </w:tc>
        <w:tc>
          <w:tcPr>
            <w:tcW w:w="0" w:type="auto"/>
            <w:tcMar>
              <w:top w:w="38" w:type="dxa"/>
              <w:left w:w="38" w:type="dxa"/>
              <w:bottom w:w="38" w:type="dxa"/>
              <w:right w:w="38" w:type="dxa"/>
            </w:tcMar>
            <w:vAlign w:val="bottom"/>
          </w:tcPr>
          <w:p w14:paraId="3D548825" w14:textId="77777777" w:rsidR="00DD2E4B" w:rsidRPr="009F4207" w:rsidRDefault="00DD2E4B">
            <w:pPr>
              <w:spacing w:after="200"/>
              <w:rPr>
                <w:sz w:val="20"/>
                <w:szCs w:val="20"/>
              </w:rPr>
            </w:pPr>
            <w:r w:rsidRPr="009F4207">
              <w:rPr>
                <w:sz w:val="20"/>
                <w:szCs w:val="20"/>
              </w:rPr>
              <w:t xml:space="preserve">Osteotomy of pelvis, in a patient aged less than 18 years, with application of hip spica, including internal fixation (if performed), other than a service to which item 48245, 48248, 48251, 48254 or 48257 applies (H) (Anaes.) (Assist.) </w:t>
            </w:r>
          </w:p>
          <w:p w14:paraId="6EF7D4EC" w14:textId="77777777" w:rsidR="00DD2E4B" w:rsidRPr="009F4207" w:rsidRDefault="00DD2E4B">
            <w:r w:rsidRPr="009F4207">
              <w:t>(See para TN.8.127, TN.8.168 of explanatory notes to this Category)</w:t>
            </w:r>
          </w:p>
          <w:p w14:paraId="34B047A3" w14:textId="77777777" w:rsidR="00DD2E4B" w:rsidRPr="009F4207" w:rsidRDefault="00DD2E4B">
            <w:pPr>
              <w:tabs>
                <w:tab w:val="left" w:pos="1701"/>
              </w:tabs>
            </w:pPr>
            <w:r w:rsidRPr="009F4207">
              <w:rPr>
                <w:b/>
                <w:sz w:val="20"/>
              </w:rPr>
              <w:t xml:space="preserve">Fee: </w:t>
            </w:r>
            <w:r w:rsidRPr="009F4207">
              <w:t>$825.00</w:t>
            </w:r>
            <w:r w:rsidRPr="009F4207">
              <w:tab/>
            </w:r>
            <w:r w:rsidRPr="009F4207">
              <w:rPr>
                <w:b/>
                <w:sz w:val="20"/>
              </w:rPr>
              <w:t xml:space="preserve">Benefit: </w:t>
            </w:r>
            <w:r w:rsidRPr="009F4207">
              <w:t>75% = $618.75</w:t>
            </w:r>
          </w:p>
        </w:tc>
      </w:tr>
      <w:tr w:rsidR="00DD2E4B" w:rsidRPr="009F4207" w14:paraId="34ACD1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2472AF" w14:textId="77777777" w:rsidR="00DD2E4B" w:rsidRPr="009F4207" w:rsidRDefault="00DD2E4B">
            <w:pPr>
              <w:rPr>
                <w:b/>
              </w:rPr>
            </w:pPr>
            <w:r w:rsidRPr="009F4207">
              <w:rPr>
                <w:b/>
              </w:rPr>
              <w:t>Fee</w:t>
            </w:r>
          </w:p>
          <w:p w14:paraId="1D50AE1E" w14:textId="77777777" w:rsidR="00DD2E4B" w:rsidRPr="009F4207" w:rsidRDefault="00DD2E4B">
            <w:r w:rsidRPr="009F4207">
              <w:t>48426</w:t>
            </w:r>
          </w:p>
        </w:tc>
        <w:tc>
          <w:tcPr>
            <w:tcW w:w="0" w:type="auto"/>
            <w:tcMar>
              <w:top w:w="38" w:type="dxa"/>
              <w:left w:w="38" w:type="dxa"/>
              <w:bottom w:w="38" w:type="dxa"/>
              <w:right w:w="38" w:type="dxa"/>
            </w:tcMar>
            <w:vAlign w:val="bottom"/>
          </w:tcPr>
          <w:p w14:paraId="3B348932" w14:textId="77777777" w:rsidR="00DD2E4B" w:rsidRPr="009F4207" w:rsidRDefault="00DD2E4B">
            <w:pPr>
              <w:spacing w:after="200"/>
              <w:rPr>
                <w:sz w:val="20"/>
                <w:szCs w:val="20"/>
              </w:rPr>
            </w:pPr>
            <w:r w:rsidRPr="009F4207">
              <w:rPr>
                <w:sz w:val="20"/>
                <w:szCs w:val="20"/>
              </w:rPr>
              <w:t>Osteotomy of femur, in a patient aged 18 years or over, including either or both of the following (if performed):</w:t>
            </w:r>
          </w:p>
          <w:p w14:paraId="698003E6" w14:textId="77777777" w:rsidR="00DD2E4B" w:rsidRPr="009F4207" w:rsidRDefault="00DD2E4B">
            <w:pPr>
              <w:spacing w:before="200" w:after="200"/>
              <w:rPr>
                <w:sz w:val="20"/>
                <w:szCs w:val="20"/>
              </w:rPr>
            </w:pPr>
            <w:r w:rsidRPr="009F4207">
              <w:rPr>
                <w:sz w:val="20"/>
                <w:szCs w:val="20"/>
              </w:rPr>
              <w:t>(a) bone grafting;</w:t>
            </w:r>
          </w:p>
          <w:p w14:paraId="6F228C5B" w14:textId="77777777" w:rsidR="00DD2E4B" w:rsidRPr="009F4207" w:rsidRDefault="00DD2E4B">
            <w:pPr>
              <w:spacing w:before="200" w:after="200"/>
              <w:rPr>
                <w:sz w:val="20"/>
                <w:szCs w:val="20"/>
              </w:rPr>
            </w:pPr>
            <w:r w:rsidRPr="009F4207">
              <w:rPr>
                <w:sz w:val="20"/>
                <w:szCs w:val="20"/>
              </w:rPr>
              <w:lastRenderedPageBreak/>
              <w:t>(b) internal fixation</w:t>
            </w:r>
          </w:p>
          <w:p w14:paraId="1B6F7E4A" w14:textId="77777777" w:rsidR="00DD2E4B" w:rsidRPr="009F4207" w:rsidRDefault="00DD2E4B">
            <w:pPr>
              <w:spacing w:before="200" w:after="200"/>
              <w:rPr>
                <w:sz w:val="20"/>
                <w:szCs w:val="20"/>
              </w:rPr>
            </w:pPr>
            <w:r w:rsidRPr="009F4207">
              <w:rPr>
                <w:sz w:val="20"/>
                <w:szCs w:val="20"/>
              </w:rPr>
              <w:t xml:space="preserve">(H) (Anaes.) (Assist.) </w:t>
            </w:r>
          </w:p>
          <w:p w14:paraId="1F4CA0D8" w14:textId="77777777" w:rsidR="00DD2E4B" w:rsidRPr="009F4207" w:rsidRDefault="00DD2E4B">
            <w:r w:rsidRPr="009F4207">
              <w:t>(See para TN.8.168 of explanatory notes to this Category)</w:t>
            </w:r>
          </w:p>
          <w:p w14:paraId="59C34EA4" w14:textId="77777777" w:rsidR="00DD2E4B" w:rsidRPr="009F4207" w:rsidRDefault="00DD2E4B">
            <w:pPr>
              <w:tabs>
                <w:tab w:val="left" w:pos="1701"/>
              </w:tabs>
            </w:pPr>
            <w:r w:rsidRPr="009F4207">
              <w:rPr>
                <w:b/>
                <w:sz w:val="20"/>
              </w:rPr>
              <w:t xml:space="preserve">Fee: </w:t>
            </w:r>
            <w:r w:rsidRPr="009F4207">
              <w:t>$1,000.20</w:t>
            </w:r>
            <w:r w:rsidRPr="009F4207">
              <w:tab/>
            </w:r>
            <w:r w:rsidRPr="009F4207">
              <w:rPr>
                <w:b/>
                <w:sz w:val="20"/>
              </w:rPr>
              <w:t xml:space="preserve">Benefit: </w:t>
            </w:r>
            <w:r w:rsidRPr="009F4207">
              <w:t>75% = $750.15</w:t>
            </w:r>
          </w:p>
        </w:tc>
      </w:tr>
      <w:tr w:rsidR="00DD2E4B" w:rsidRPr="009F4207" w14:paraId="7AD0A9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DCDA01" w14:textId="77777777" w:rsidR="00DD2E4B" w:rsidRPr="009F4207" w:rsidRDefault="00DD2E4B">
            <w:pPr>
              <w:rPr>
                <w:b/>
              </w:rPr>
            </w:pPr>
            <w:r w:rsidRPr="009F4207">
              <w:rPr>
                <w:b/>
              </w:rPr>
              <w:lastRenderedPageBreak/>
              <w:t>Fee</w:t>
            </w:r>
          </w:p>
          <w:p w14:paraId="07A442FD" w14:textId="77777777" w:rsidR="00DD2E4B" w:rsidRPr="009F4207" w:rsidRDefault="00DD2E4B">
            <w:r w:rsidRPr="009F4207">
              <w:t>48427</w:t>
            </w:r>
          </w:p>
        </w:tc>
        <w:tc>
          <w:tcPr>
            <w:tcW w:w="0" w:type="auto"/>
            <w:tcMar>
              <w:top w:w="38" w:type="dxa"/>
              <w:left w:w="38" w:type="dxa"/>
              <w:bottom w:w="38" w:type="dxa"/>
              <w:right w:w="38" w:type="dxa"/>
            </w:tcMar>
            <w:vAlign w:val="bottom"/>
          </w:tcPr>
          <w:p w14:paraId="43AAA998" w14:textId="77777777" w:rsidR="00DD2E4B" w:rsidRPr="009F4207" w:rsidRDefault="00DD2E4B">
            <w:pPr>
              <w:spacing w:after="200"/>
              <w:rPr>
                <w:sz w:val="20"/>
                <w:szCs w:val="20"/>
              </w:rPr>
            </w:pPr>
            <w:r w:rsidRPr="009F4207">
              <w:rPr>
                <w:sz w:val="20"/>
                <w:szCs w:val="20"/>
              </w:rPr>
              <w:t xml:space="preserve">Osteotomy of femur, in a patient aged less than 18 years, including internal fixation (if performed), other than a service associated with a service to which item 48245, 48248, 48251, 48254 or 48257 applies (H) (Anaes.) (Assist.) </w:t>
            </w:r>
          </w:p>
          <w:p w14:paraId="05390337" w14:textId="77777777" w:rsidR="00DD2E4B" w:rsidRPr="009F4207" w:rsidRDefault="00DD2E4B">
            <w:r w:rsidRPr="009F4207">
              <w:t>(See para TN.8.168 of explanatory notes to this Category)</w:t>
            </w:r>
          </w:p>
          <w:p w14:paraId="773D0408" w14:textId="77777777" w:rsidR="00DD2E4B" w:rsidRPr="009F4207" w:rsidRDefault="00DD2E4B">
            <w:pPr>
              <w:tabs>
                <w:tab w:val="left" w:pos="1701"/>
              </w:tabs>
            </w:pPr>
            <w:r w:rsidRPr="009F4207">
              <w:rPr>
                <w:b/>
                <w:sz w:val="20"/>
              </w:rPr>
              <w:t xml:space="preserve">Fee: </w:t>
            </w:r>
            <w:r w:rsidRPr="009F4207">
              <w:t>$1,000.20</w:t>
            </w:r>
            <w:r w:rsidRPr="009F4207">
              <w:tab/>
            </w:r>
            <w:r w:rsidRPr="009F4207">
              <w:rPr>
                <w:b/>
                <w:sz w:val="20"/>
              </w:rPr>
              <w:t xml:space="preserve">Benefit: </w:t>
            </w:r>
            <w:r w:rsidRPr="009F4207">
              <w:t>75% = $750.15</w:t>
            </w:r>
          </w:p>
        </w:tc>
      </w:tr>
      <w:tr w:rsidR="00DD2E4B" w:rsidRPr="009F4207" w14:paraId="1788F5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0F2A44" w14:textId="77777777" w:rsidR="00DD2E4B" w:rsidRPr="009F4207" w:rsidRDefault="00DD2E4B">
            <w:pPr>
              <w:rPr>
                <w:b/>
              </w:rPr>
            </w:pPr>
            <w:r w:rsidRPr="009F4207">
              <w:rPr>
                <w:b/>
              </w:rPr>
              <w:t>Fee</w:t>
            </w:r>
          </w:p>
          <w:p w14:paraId="0AD531DF" w14:textId="77777777" w:rsidR="00DD2E4B" w:rsidRPr="009F4207" w:rsidRDefault="00DD2E4B">
            <w:r w:rsidRPr="009F4207">
              <w:t>48430</w:t>
            </w:r>
          </w:p>
        </w:tc>
        <w:tc>
          <w:tcPr>
            <w:tcW w:w="0" w:type="auto"/>
            <w:tcMar>
              <w:top w:w="38" w:type="dxa"/>
              <w:left w:w="38" w:type="dxa"/>
              <w:bottom w:w="38" w:type="dxa"/>
              <w:right w:w="38" w:type="dxa"/>
            </w:tcMar>
            <w:vAlign w:val="bottom"/>
          </w:tcPr>
          <w:p w14:paraId="2FE6F036" w14:textId="77777777" w:rsidR="00DD2E4B" w:rsidRPr="009F4207" w:rsidRDefault="00DD2E4B">
            <w:pPr>
              <w:spacing w:after="200"/>
              <w:rPr>
                <w:sz w:val="20"/>
                <w:szCs w:val="20"/>
              </w:rPr>
            </w:pPr>
            <w:r w:rsidRPr="009F4207">
              <w:rPr>
                <w:sz w:val="20"/>
                <w:szCs w:val="20"/>
              </w:rPr>
              <w:t>Excision of one or more osteophytes of the foot or ankle, or simple removal of bunion, including any of the following (if performed):</w:t>
            </w:r>
          </w:p>
          <w:p w14:paraId="499A03EF" w14:textId="77777777" w:rsidR="00DD2E4B" w:rsidRPr="009F4207" w:rsidRDefault="00DD2E4B">
            <w:pPr>
              <w:spacing w:before="200" w:after="200"/>
              <w:rPr>
                <w:sz w:val="20"/>
                <w:szCs w:val="20"/>
              </w:rPr>
            </w:pPr>
            <w:r w:rsidRPr="009F4207">
              <w:rPr>
                <w:sz w:val="20"/>
                <w:szCs w:val="20"/>
              </w:rPr>
              <w:t>(a) capsulotomy;</w:t>
            </w:r>
          </w:p>
          <w:p w14:paraId="3495CA22" w14:textId="77777777" w:rsidR="00DD2E4B" w:rsidRPr="009F4207" w:rsidRDefault="00DD2E4B">
            <w:pPr>
              <w:spacing w:before="200" w:after="200"/>
              <w:rPr>
                <w:sz w:val="20"/>
                <w:szCs w:val="20"/>
              </w:rPr>
            </w:pPr>
            <w:r w:rsidRPr="009F4207">
              <w:rPr>
                <w:sz w:val="20"/>
                <w:szCs w:val="20"/>
              </w:rPr>
              <w:t>(b) excision of surrounding osteophytes;</w:t>
            </w:r>
          </w:p>
          <w:p w14:paraId="717839D0" w14:textId="77777777" w:rsidR="00DD2E4B" w:rsidRPr="009F4207" w:rsidRDefault="00DD2E4B">
            <w:pPr>
              <w:spacing w:before="200" w:after="200"/>
              <w:rPr>
                <w:sz w:val="20"/>
                <w:szCs w:val="20"/>
              </w:rPr>
            </w:pPr>
            <w:r w:rsidRPr="009F4207">
              <w:rPr>
                <w:sz w:val="20"/>
                <w:szCs w:val="20"/>
              </w:rPr>
              <w:t>(c) release of ligaments;</w:t>
            </w:r>
          </w:p>
          <w:p w14:paraId="2C4EDAFF" w14:textId="77777777" w:rsidR="00DD2E4B" w:rsidRPr="009F4207" w:rsidRDefault="00DD2E4B">
            <w:pPr>
              <w:spacing w:before="200" w:after="200"/>
              <w:rPr>
                <w:sz w:val="20"/>
                <w:szCs w:val="20"/>
              </w:rPr>
            </w:pPr>
            <w:r w:rsidRPr="009F4207">
              <w:rPr>
                <w:sz w:val="20"/>
                <w:szCs w:val="20"/>
              </w:rPr>
              <w:t>(d) removal of one or more associated bursae or ganglia;</w:t>
            </w:r>
          </w:p>
          <w:p w14:paraId="68343AFB" w14:textId="77777777" w:rsidR="00DD2E4B" w:rsidRPr="009F4207" w:rsidRDefault="00DD2E4B">
            <w:pPr>
              <w:spacing w:before="200" w:after="200"/>
              <w:rPr>
                <w:sz w:val="20"/>
                <w:szCs w:val="20"/>
              </w:rPr>
            </w:pPr>
            <w:r w:rsidRPr="009F4207">
              <w:rPr>
                <w:sz w:val="20"/>
                <w:szCs w:val="20"/>
              </w:rPr>
              <w:t>(e) removal of bone;</w:t>
            </w:r>
          </w:p>
          <w:p w14:paraId="36C7A0ED" w14:textId="77777777" w:rsidR="00DD2E4B" w:rsidRPr="009F4207" w:rsidRDefault="00DD2E4B">
            <w:pPr>
              <w:spacing w:before="200" w:after="200"/>
              <w:rPr>
                <w:sz w:val="20"/>
                <w:szCs w:val="20"/>
              </w:rPr>
            </w:pPr>
            <w:r w:rsidRPr="009F4207">
              <w:rPr>
                <w:sz w:val="20"/>
                <w:szCs w:val="20"/>
              </w:rPr>
              <w:t>(f) synovectomy;</w:t>
            </w:r>
          </w:p>
          <w:p w14:paraId="23757399" w14:textId="77777777" w:rsidR="00DD2E4B" w:rsidRPr="009F4207" w:rsidRDefault="00DD2E4B">
            <w:pPr>
              <w:spacing w:before="200" w:after="200"/>
              <w:rPr>
                <w:sz w:val="20"/>
                <w:szCs w:val="20"/>
              </w:rPr>
            </w:pPr>
            <w:r w:rsidRPr="009F4207">
              <w:rPr>
                <w:sz w:val="20"/>
                <w:szCs w:val="20"/>
              </w:rPr>
              <w:t xml:space="preserve">—each incision (H) (Anaes.) (Assist.) </w:t>
            </w:r>
          </w:p>
          <w:p w14:paraId="6BE083B4" w14:textId="77777777" w:rsidR="00DD2E4B" w:rsidRPr="009F4207" w:rsidRDefault="00DD2E4B">
            <w:r w:rsidRPr="009F4207">
              <w:t>(See para TN.8.200, TN.8.201, TN.8.196 of explanatory notes to this Category)</w:t>
            </w:r>
          </w:p>
          <w:p w14:paraId="1F298967" w14:textId="77777777" w:rsidR="00DD2E4B" w:rsidRPr="009F4207" w:rsidRDefault="00DD2E4B">
            <w:pPr>
              <w:tabs>
                <w:tab w:val="left" w:pos="1701"/>
              </w:tabs>
            </w:pPr>
            <w:r w:rsidRPr="009F4207">
              <w:rPr>
                <w:b/>
                <w:sz w:val="20"/>
              </w:rPr>
              <w:t xml:space="preserve">Fee: </w:t>
            </w:r>
            <w:r w:rsidRPr="009F4207">
              <w:t>$293.85</w:t>
            </w:r>
            <w:r w:rsidRPr="009F4207">
              <w:tab/>
            </w:r>
            <w:r w:rsidRPr="009F4207">
              <w:rPr>
                <w:b/>
                <w:sz w:val="20"/>
              </w:rPr>
              <w:t xml:space="preserve">Benefit: </w:t>
            </w:r>
            <w:r w:rsidRPr="009F4207">
              <w:t>75% = $220.40</w:t>
            </w:r>
          </w:p>
        </w:tc>
      </w:tr>
      <w:tr w:rsidR="00DD2E4B" w:rsidRPr="009F4207" w14:paraId="0B25B8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3A7695" w14:textId="77777777" w:rsidR="00DD2E4B" w:rsidRPr="009F4207" w:rsidRDefault="00DD2E4B">
            <w:pPr>
              <w:rPr>
                <w:b/>
              </w:rPr>
            </w:pPr>
            <w:r w:rsidRPr="009F4207">
              <w:rPr>
                <w:b/>
              </w:rPr>
              <w:t>Fee</w:t>
            </w:r>
          </w:p>
          <w:p w14:paraId="69E424FE" w14:textId="77777777" w:rsidR="00DD2E4B" w:rsidRPr="009F4207" w:rsidRDefault="00DD2E4B">
            <w:r w:rsidRPr="009F4207">
              <w:t>48433</w:t>
            </w:r>
          </w:p>
        </w:tc>
        <w:tc>
          <w:tcPr>
            <w:tcW w:w="0" w:type="auto"/>
            <w:tcMar>
              <w:top w:w="38" w:type="dxa"/>
              <w:left w:w="38" w:type="dxa"/>
              <w:bottom w:w="38" w:type="dxa"/>
              <w:right w:w="38" w:type="dxa"/>
            </w:tcMar>
            <w:vAlign w:val="bottom"/>
          </w:tcPr>
          <w:p w14:paraId="706C0FA5" w14:textId="77777777" w:rsidR="00DD2E4B" w:rsidRPr="009F4207" w:rsidRDefault="00DD2E4B">
            <w:pPr>
              <w:spacing w:after="200"/>
              <w:rPr>
                <w:sz w:val="20"/>
                <w:szCs w:val="20"/>
              </w:rPr>
            </w:pPr>
            <w:r w:rsidRPr="009F4207">
              <w:rPr>
                <w:sz w:val="20"/>
                <w:szCs w:val="20"/>
              </w:rPr>
              <w:t>Treatment of non-union or malunion, with preservation of the joint, for ankle or hindfoot fracture, with internal or external fixation by any method, including any of the following (if performed):</w:t>
            </w:r>
          </w:p>
          <w:p w14:paraId="7CA111F1" w14:textId="77777777" w:rsidR="00DD2E4B" w:rsidRPr="009F4207" w:rsidRDefault="00DD2E4B">
            <w:pPr>
              <w:spacing w:before="200" w:after="200"/>
              <w:rPr>
                <w:sz w:val="20"/>
                <w:szCs w:val="20"/>
              </w:rPr>
            </w:pPr>
            <w:r w:rsidRPr="009F4207">
              <w:rPr>
                <w:sz w:val="20"/>
                <w:szCs w:val="20"/>
              </w:rPr>
              <w:t>(a) arthrotomy;</w:t>
            </w:r>
          </w:p>
          <w:p w14:paraId="4A3A450F" w14:textId="77777777" w:rsidR="00DD2E4B" w:rsidRPr="009F4207" w:rsidRDefault="00DD2E4B">
            <w:pPr>
              <w:spacing w:before="200" w:after="200"/>
              <w:rPr>
                <w:sz w:val="20"/>
                <w:szCs w:val="20"/>
              </w:rPr>
            </w:pPr>
            <w:r w:rsidRPr="009F4207">
              <w:rPr>
                <w:sz w:val="20"/>
                <w:szCs w:val="20"/>
              </w:rPr>
              <w:t>(b) debridement;</w:t>
            </w:r>
          </w:p>
          <w:p w14:paraId="387829B1" w14:textId="77777777" w:rsidR="00DD2E4B" w:rsidRPr="009F4207" w:rsidRDefault="00DD2E4B">
            <w:pPr>
              <w:spacing w:before="200" w:after="200"/>
              <w:rPr>
                <w:sz w:val="20"/>
                <w:szCs w:val="20"/>
              </w:rPr>
            </w:pPr>
            <w:r w:rsidRPr="009F4207">
              <w:rPr>
                <w:sz w:val="20"/>
                <w:szCs w:val="20"/>
              </w:rPr>
              <w:t>(c) excision of surrounding osteophytes;</w:t>
            </w:r>
          </w:p>
          <w:p w14:paraId="74E42B96" w14:textId="77777777" w:rsidR="00DD2E4B" w:rsidRPr="009F4207" w:rsidRDefault="00DD2E4B">
            <w:pPr>
              <w:spacing w:before="200" w:after="200"/>
              <w:rPr>
                <w:sz w:val="20"/>
                <w:szCs w:val="20"/>
              </w:rPr>
            </w:pPr>
            <w:r w:rsidRPr="009F4207">
              <w:rPr>
                <w:sz w:val="20"/>
                <w:szCs w:val="20"/>
              </w:rPr>
              <w:t>(d) osteotomy;</w:t>
            </w:r>
          </w:p>
          <w:p w14:paraId="706913D9" w14:textId="77777777" w:rsidR="00DD2E4B" w:rsidRPr="009F4207" w:rsidRDefault="00DD2E4B">
            <w:pPr>
              <w:spacing w:before="200" w:after="200"/>
              <w:rPr>
                <w:sz w:val="20"/>
                <w:szCs w:val="20"/>
              </w:rPr>
            </w:pPr>
            <w:r w:rsidRPr="009F4207">
              <w:rPr>
                <w:sz w:val="20"/>
                <w:szCs w:val="20"/>
              </w:rPr>
              <w:t>(e) release of joint;</w:t>
            </w:r>
          </w:p>
          <w:p w14:paraId="0A2B5D80" w14:textId="77777777" w:rsidR="00DD2E4B" w:rsidRPr="009F4207" w:rsidRDefault="00DD2E4B">
            <w:pPr>
              <w:spacing w:before="200" w:after="200"/>
              <w:rPr>
                <w:sz w:val="20"/>
                <w:szCs w:val="20"/>
              </w:rPr>
            </w:pPr>
            <w:r w:rsidRPr="009F4207">
              <w:rPr>
                <w:sz w:val="20"/>
                <w:szCs w:val="20"/>
              </w:rPr>
              <w:t>(f) removal of bone;</w:t>
            </w:r>
          </w:p>
          <w:p w14:paraId="3CAEC01B" w14:textId="77777777" w:rsidR="00DD2E4B" w:rsidRPr="009F4207" w:rsidRDefault="00DD2E4B">
            <w:pPr>
              <w:spacing w:before="200" w:after="200"/>
              <w:rPr>
                <w:sz w:val="20"/>
                <w:szCs w:val="20"/>
              </w:rPr>
            </w:pPr>
            <w:r w:rsidRPr="009F4207">
              <w:rPr>
                <w:sz w:val="20"/>
                <w:szCs w:val="20"/>
              </w:rPr>
              <w:t>(g) removal of hardware;</w:t>
            </w:r>
          </w:p>
          <w:p w14:paraId="170CA606" w14:textId="77777777" w:rsidR="00DD2E4B" w:rsidRPr="009F4207" w:rsidRDefault="00DD2E4B">
            <w:pPr>
              <w:spacing w:before="200" w:after="200"/>
              <w:rPr>
                <w:sz w:val="20"/>
                <w:szCs w:val="20"/>
              </w:rPr>
            </w:pPr>
            <w:r w:rsidRPr="009F4207">
              <w:rPr>
                <w:sz w:val="20"/>
                <w:szCs w:val="20"/>
              </w:rPr>
              <w:t>(h) synovectomy;</w:t>
            </w:r>
          </w:p>
          <w:p w14:paraId="5B4A0254" w14:textId="77777777" w:rsidR="00DD2E4B" w:rsidRPr="009F4207" w:rsidRDefault="00DD2E4B">
            <w:pPr>
              <w:spacing w:before="200" w:after="200"/>
              <w:rPr>
                <w:sz w:val="20"/>
                <w:szCs w:val="20"/>
              </w:rPr>
            </w:pPr>
            <w:r w:rsidRPr="009F4207">
              <w:rPr>
                <w:sz w:val="20"/>
                <w:szCs w:val="20"/>
              </w:rPr>
              <w:t xml:space="preserve">—one bone (H) (Anaes.) (Assist.) </w:t>
            </w:r>
          </w:p>
          <w:p w14:paraId="41483BAA" w14:textId="77777777" w:rsidR="00DD2E4B" w:rsidRPr="009F4207" w:rsidRDefault="00DD2E4B">
            <w:pPr>
              <w:tabs>
                <w:tab w:val="left" w:pos="1701"/>
              </w:tabs>
            </w:pPr>
            <w:r w:rsidRPr="009F4207">
              <w:rPr>
                <w:b/>
                <w:sz w:val="20"/>
              </w:rPr>
              <w:t xml:space="preserve">Fee: </w:t>
            </w:r>
            <w:r w:rsidRPr="009F4207">
              <w:t>$1,170.35</w:t>
            </w:r>
            <w:r w:rsidRPr="009F4207">
              <w:tab/>
            </w:r>
            <w:r w:rsidRPr="009F4207">
              <w:rPr>
                <w:b/>
                <w:sz w:val="20"/>
              </w:rPr>
              <w:t xml:space="preserve">Benefit: </w:t>
            </w:r>
            <w:r w:rsidRPr="009F4207">
              <w:t>75% = $877.80</w:t>
            </w:r>
          </w:p>
        </w:tc>
      </w:tr>
      <w:tr w:rsidR="00DD2E4B" w:rsidRPr="009F4207" w14:paraId="2761BB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318A11" w14:textId="77777777" w:rsidR="00DD2E4B" w:rsidRPr="009F4207" w:rsidRDefault="00DD2E4B">
            <w:pPr>
              <w:rPr>
                <w:b/>
              </w:rPr>
            </w:pPr>
            <w:r w:rsidRPr="009F4207">
              <w:rPr>
                <w:b/>
              </w:rPr>
              <w:lastRenderedPageBreak/>
              <w:t>Fee</w:t>
            </w:r>
          </w:p>
          <w:p w14:paraId="248A8638" w14:textId="77777777" w:rsidR="00DD2E4B" w:rsidRPr="009F4207" w:rsidRDefault="00DD2E4B">
            <w:r w:rsidRPr="009F4207">
              <w:t>48435</w:t>
            </w:r>
          </w:p>
        </w:tc>
        <w:tc>
          <w:tcPr>
            <w:tcW w:w="0" w:type="auto"/>
            <w:tcMar>
              <w:top w:w="38" w:type="dxa"/>
              <w:left w:w="38" w:type="dxa"/>
              <w:bottom w:w="38" w:type="dxa"/>
              <w:right w:w="38" w:type="dxa"/>
            </w:tcMar>
            <w:vAlign w:val="bottom"/>
          </w:tcPr>
          <w:p w14:paraId="714BD63A" w14:textId="77777777" w:rsidR="00DD2E4B" w:rsidRPr="009F4207" w:rsidRDefault="00DD2E4B">
            <w:pPr>
              <w:spacing w:after="200"/>
              <w:rPr>
                <w:sz w:val="20"/>
                <w:szCs w:val="20"/>
              </w:rPr>
            </w:pPr>
            <w:r w:rsidRPr="009F4207">
              <w:rPr>
                <w:sz w:val="20"/>
                <w:szCs w:val="20"/>
              </w:rPr>
              <w:t>Treatment of non-union or malunion, with preservation of the joint, for midfoot or forefoot fracture, with internal or external fixation by any method, including any of the following (if performed):</w:t>
            </w:r>
          </w:p>
          <w:p w14:paraId="05665EA4" w14:textId="77777777" w:rsidR="00DD2E4B" w:rsidRPr="009F4207" w:rsidRDefault="00DD2E4B">
            <w:pPr>
              <w:spacing w:before="200" w:after="200"/>
              <w:rPr>
                <w:sz w:val="20"/>
                <w:szCs w:val="20"/>
              </w:rPr>
            </w:pPr>
            <w:r w:rsidRPr="009F4207">
              <w:rPr>
                <w:sz w:val="20"/>
                <w:szCs w:val="20"/>
              </w:rPr>
              <w:t>(a) arthrotomy;</w:t>
            </w:r>
          </w:p>
          <w:p w14:paraId="43497EE3" w14:textId="77777777" w:rsidR="00DD2E4B" w:rsidRPr="009F4207" w:rsidRDefault="00DD2E4B">
            <w:pPr>
              <w:spacing w:before="200" w:after="200"/>
              <w:rPr>
                <w:sz w:val="20"/>
                <w:szCs w:val="20"/>
              </w:rPr>
            </w:pPr>
            <w:r w:rsidRPr="009F4207">
              <w:rPr>
                <w:sz w:val="20"/>
                <w:szCs w:val="20"/>
              </w:rPr>
              <w:t>(b) debridement;</w:t>
            </w:r>
          </w:p>
          <w:p w14:paraId="7595A4FA" w14:textId="77777777" w:rsidR="00DD2E4B" w:rsidRPr="009F4207" w:rsidRDefault="00DD2E4B">
            <w:pPr>
              <w:spacing w:before="200" w:after="200"/>
              <w:rPr>
                <w:sz w:val="20"/>
                <w:szCs w:val="20"/>
              </w:rPr>
            </w:pPr>
            <w:r w:rsidRPr="009F4207">
              <w:rPr>
                <w:sz w:val="20"/>
                <w:szCs w:val="20"/>
              </w:rPr>
              <w:t>(c) excision of surrounding osteophytes;</w:t>
            </w:r>
          </w:p>
          <w:p w14:paraId="08E6F4D9" w14:textId="77777777" w:rsidR="00DD2E4B" w:rsidRPr="009F4207" w:rsidRDefault="00DD2E4B">
            <w:pPr>
              <w:spacing w:before="200" w:after="200"/>
              <w:rPr>
                <w:sz w:val="20"/>
                <w:szCs w:val="20"/>
              </w:rPr>
            </w:pPr>
            <w:r w:rsidRPr="009F4207">
              <w:rPr>
                <w:sz w:val="20"/>
                <w:szCs w:val="20"/>
              </w:rPr>
              <w:t>(d) osteotomy;</w:t>
            </w:r>
          </w:p>
          <w:p w14:paraId="1F4BDD36" w14:textId="77777777" w:rsidR="00DD2E4B" w:rsidRPr="009F4207" w:rsidRDefault="00DD2E4B">
            <w:pPr>
              <w:spacing w:before="200" w:after="200"/>
              <w:rPr>
                <w:sz w:val="20"/>
                <w:szCs w:val="20"/>
              </w:rPr>
            </w:pPr>
            <w:r w:rsidRPr="009F4207">
              <w:rPr>
                <w:sz w:val="20"/>
                <w:szCs w:val="20"/>
              </w:rPr>
              <w:t>(e) release of joint;</w:t>
            </w:r>
          </w:p>
          <w:p w14:paraId="3C7212D2" w14:textId="77777777" w:rsidR="00DD2E4B" w:rsidRPr="009F4207" w:rsidRDefault="00DD2E4B">
            <w:pPr>
              <w:spacing w:before="200" w:after="200"/>
              <w:rPr>
                <w:sz w:val="20"/>
                <w:szCs w:val="20"/>
              </w:rPr>
            </w:pPr>
            <w:r w:rsidRPr="009F4207">
              <w:rPr>
                <w:sz w:val="20"/>
                <w:szCs w:val="20"/>
              </w:rPr>
              <w:t>(f) removal of bone;</w:t>
            </w:r>
          </w:p>
          <w:p w14:paraId="7F48D096" w14:textId="77777777" w:rsidR="00DD2E4B" w:rsidRPr="009F4207" w:rsidRDefault="00DD2E4B">
            <w:pPr>
              <w:spacing w:before="200" w:after="200"/>
              <w:rPr>
                <w:sz w:val="20"/>
                <w:szCs w:val="20"/>
              </w:rPr>
            </w:pPr>
            <w:r w:rsidRPr="009F4207">
              <w:rPr>
                <w:sz w:val="20"/>
                <w:szCs w:val="20"/>
              </w:rPr>
              <w:t>(g) removal of hardware;</w:t>
            </w:r>
          </w:p>
          <w:p w14:paraId="27770394" w14:textId="77777777" w:rsidR="00DD2E4B" w:rsidRPr="009F4207" w:rsidRDefault="00DD2E4B">
            <w:pPr>
              <w:spacing w:before="200" w:after="200"/>
              <w:rPr>
                <w:sz w:val="20"/>
                <w:szCs w:val="20"/>
              </w:rPr>
            </w:pPr>
            <w:r w:rsidRPr="009F4207">
              <w:rPr>
                <w:sz w:val="20"/>
                <w:szCs w:val="20"/>
              </w:rPr>
              <w:t>(h) synovectomy;</w:t>
            </w:r>
          </w:p>
          <w:p w14:paraId="1BD10CA0" w14:textId="77777777" w:rsidR="00DD2E4B" w:rsidRPr="009F4207" w:rsidRDefault="00DD2E4B">
            <w:pPr>
              <w:spacing w:before="200" w:after="200"/>
              <w:rPr>
                <w:sz w:val="20"/>
                <w:szCs w:val="20"/>
              </w:rPr>
            </w:pPr>
            <w:r w:rsidRPr="009F4207">
              <w:rPr>
                <w:sz w:val="20"/>
                <w:szCs w:val="20"/>
              </w:rPr>
              <w:t>—one bone (H)</w:t>
            </w:r>
          </w:p>
          <w:p w14:paraId="3DDE1105" w14:textId="77777777" w:rsidR="00DD2E4B" w:rsidRPr="009F4207" w:rsidRDefault="00DD2E4B">
            <w:pPr>
              <w:spacing w:before="200" w:after="200"/>
              <w:rPr>
                <w:sz w:val="20"/>
                <w:szCs w:val="20"/>
              </w:rPr>
            </w:pPr>
            <w:r w:rsidRPr="009F4207">
              <w:rPr>
                <w:sz w:val="20"/>
                <w:szCs w:val="20"/>
              </w:rPr>
              <w:t xml:space="preserve">  (Anaes.) (Assist.) </w:t>
            </w:r>
          </w:p>
          <w:p w14:paraId="0B3FBDD1" w14:textId="77777777" w:rsidR="00DD2E4B" w:rsidRPr="009F4207" w:rsidRDefault="00DD2E4B">
            <w:pPr>
              <w:tabs>
                <w:tab w:val="left" w:pos="1701"/>
              </w:tabs>
            </w:pPr>
            <w:r w:rsidRPr="009F4207">
              <w:rPr>
                <w:b/>
                <w:sz w:val="20"/>
              </w:rPr>
              <w:t xml:space="preserve">Fee: </w:t>
            </w:r>
            <w:r w:rsidRPr="009F4207">
              <w:t>$618.65</w:t>
            </w:r>
            <w:r w:rsidRPr="009F4207">
              <w:tab/>
            </w:r>
            <w:r w:rsidRPr="009F4207">
              <w:rPr>
                <w:b/>
                <w:sz w:val="20"/>
              </w:rPr>
              <w:t xml:space="preserve">Benefit: </w:t>
            </w:r>
            <w:r w:rsidRPr="009F4207">
              <w:t>75% = $464.00</w:t>
            </w:r>
          </w:p>
        </w:tc>
      </w:tr>
      <w:tr w:rsidR="00DD2E4B" w:rsidRPr="009F4207" w14:paraId="4CBD10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74BFAE" w14:textId="77777777" w:rsidR="00DD2E4B" w:rsidRPr="009F4207" w:rsidRDefault="00DD2E4B">
            <w:pPr>
              <w:rPr>
                <w:b/>
              </w:rPr>
            </w:pPr>
            <w:r w:rsidRPr="009F4207">
              <w:rPr>
                <w:b/>
              </w:rPr>
              <w:t>Fee</w:t>
            </w:r>
          </w:p>
          <w:p w14:paraId="78EA64F4" w14:textId="77777777" w:rsidR="00DD2E4B" w:rsidRPr="009F4207" w:rsidRDefault="00DD2E4B">
            <w:r w:rsidRPr="009F4207">
              <w:t>50395</w:t>
            </w:r>
          </w:p>
        </w:tc>
        <w:tc>
          <w:tcPr>
            <w:tcW w:w="0" w:type="auto"/>
            <w:tcMar>
              <w:top w:w="38" w:type="dxa"/>
              <w:left w:w="38" w:type="dxa"/>
              <w:bottom w:w="38" w:type="dxa"/>
              <w:right w:w="38" w:type="dxa"/>
            </w:tcMar>
            <w:vAlign w:val="bottom"/>
          </w:tcPr>
          <w:p w14:paraId="532FD076" w14:textId="77777777" w:rsidR="00DD2E4B" w:rsidRPr="009F4207" w:rsidRDefault="00DD2E4B">
            <w:pPr>
              <w:spacing w:after="200"/>
              <w:rPr>
                <w:sz w:val="20"/>
                <w:szCs w:val="20"/>
              </w:rPr>
            </w:pPr>
            <w:r w:rsidRPr="009F4207">
              <w:rPr>
                <w:sz w:val="20"/>
                <w:szCs w:val="20"/>
              </w:rPr>
              <w:t xml:space="preserve">Osteotomy and distillation of greater trochanter, with internal fixation (H) (Anaes.) (Assist.) </w:t>
            </w:r>
          </w:p>
          <w:p w14:paraId="6C5D2764" w14:textId="77777777" w:rsidR="00DD2E4B" w:rsidRPr="009F4207" w:rsidRDefault="00DD2E4B">
            <w:pPr>
              <w:tabs>
                <w:tab w:val="left" w:pos="1701"/>
              </w:tabs>
            </w:pPr>
            <w:r w:rsidRPr="009F4207">
              <w:rPr>
                <w:b/>
                <w:sz w:val="20"/>
              </w:rPr>
              <w:t xml:space="preserve">Fee: </w:t>
            </w:r>
            <w:r w:rsidRPr="009F4207">
              <w:t>$1,000.20</w:t>
            </w:r>
            <w:r w:rsidRPr="009F4207">
              <w:tab/>
            </w:r>
            <w:r w:rsidRPr="009F4207">
              <w:rPr>
                <w:b/>
                <w:sz w:val="20"/>
              </w:rPr>
              <w:t xml:space="preserve">Benefit: </w:t>
            </w:r>
            <w:r w:rsidRPr="009F4207">
              <w:t>75% = $750.15</w:t>
            </w:r>
          </w:p>
        </w:tc>
      </w:tr>
      <w:tr w:rsidR="00DD2E4B" w:rsidRPr="009F4207" w14:paraId="661805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1EA6B6" w14:textId="77777777" w:rsidR="00DD2E4B" w:rsidRPr="009F4207" w:rsidRDefault="00DD2E4B">
            <w:pPr>
              <w:tabs>
                <w:tab w:val="left" w:pos="1701"/>
              </w:tabs>
            </w:pPr>
          </w:p>
        </w:tc>
        <w:tc>
          <w:tcPr>
            <w:tcW w:w="0" w:type="auto"/>
            <w:tcMar>
              <w:top w:w="38" w:type="dxa"/>
              <w:left w:w="38" w:type="dxa"/>
              <w:bottom w:w="38" w:type="dxa"/>
              <w:right w:w="38" w:type="dxa"/>
            </w:tcMar>
          </w:tcPr>
          <w:p w14:paraId="0EEE469F"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GROWTH PLATE PROCEDURES</w:t>
            </w:r>
          </w:p>
        </w:tc>
      </w:tr>
      <w:tr w:rsidR="00DD2E4B" w:rsidRPr="009F4207" w14:paraId="4D2DC4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9A9AA4" w14:textId="77777777" w:rsidR="00DD2E4B" w:rsidRPr="009F4207" w:rsidRDefault="00DD2E4B">
            <w:pPr>
              <w:rPr>
                <w:b/>
              </w:rPr>
            </w:pPr>
            <w:r w:rsidRPr="009F4207">
              <w:rPr>
                <w:b/>
              </w:rPr>
              <w:t>Fee</w:t>
            </w:r>
          </w:p>
          <w:p w14:paraId="402B4EEF" w14:textId="77777777" w:rsidR="00DD2E4B" w:rsidRPr="009F4207" w:rsidRDefault="00DD2E4B">
            <w:r w:rsidRPr="009F4207">
              <w:t>48507</w:t>
            </w:r>
          </w:p>
        </w:tc>
        <w:tc>
          <w:tcPr>
            <w:tcW w:w="0" w:type="auto"/>
            <w:tcMar>
              <w:top w:w="38" w:type="dxa"/>
              <w:left w:w="38" w:type="dxa"/>
              <w:bottom w:w="38" w:type="dxa"/>
              <w:right w:w="38" w:type="dxa"/>
            </w:tcMar>
            <w:vAlign w:val="bottom"/>
          </w:tcPr>
          <w:p w14:paraId="587FF9FE" w14:textId="77777777" w:rsidR="00DD2E4B" w:rsidRPr="009F4207" w:rsidRDefault="00DD2E4B">
            <w:pPr>
              <w:spacing w:after="200"/>
              <w:rPr>
                <w:sz w:val="20"/>
                <w:szCs w:val="20"/>
              </w:rPr>
            </w:pPr>
            <w:r w:rsidRPr="009F4207">
              <w:rPr>
                <w:sz w:val="20"/>
                <w:szCs w:val="20"/>
              </w:rPr>
              <w:t xml:space="preserve">Epiphysiodesis of a long bone, in a patient less than 18 years of age (H) (Anaes.) (Assist.) </w:t>
            </w:r>
          </w:p>
          <w:p w14:paraId="40A676F1" w14:textId="77777777" w:rsidR="00DD2E4B" w:rsidRPr="009F4207" w:rsidRDefault="00DD2E4B">
            <w:pPr>
              <w:tabs>
                <w:tab w:val="left" w:pos="1701"/>
              </w:tabs>
            </w:pPr>
            <w:r w:rsidRPr="009F4207">
              <w:rPr>
                <w:b/>
                <w:sz w:val="20"/>
              </w:rPr>
              <w:t xml:space="preserve">Fee: </w:t>
            </w:r>
            <w:r w:rsidRPr="009F4207">
              <w:t>$401.10</w:t>
            </w:r>
            <w:r w:rsidRPr="009F4207">
              <w:tab/>
            </w:r>
            <w:r w:rsidRPr="009F4207">
              <w:rPr>
                <w:b/>
                <w:sz w:val="20"/>
              </w:rPr>
              <w:t xml:space="preserve">Benefit: </w:t>
            </w:r>
            <w:r w:rsidRPr="009F4207">
              <w:t>75% = $300.85</w:t>
            </w:r>
          </w:p>
        </w:tc>
      </w:tr>
      <w:tr w:rsidR="00DD2E4B" w:rsidRPr="009F4207" w14:paraId="6FC146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C82CDF" w14:textId="77777777" w:rsidR="00DD2E4B" w:rsidRPr="009F4207" w:rsidRDefault="00DD2E4B">
            <w:pPr>
              <w:rPr>
                <w:b/>
              </w:rPr>
            </w:pPr>
            <w:r w:rsidRPr="009F4207">
              <w:rPr>
                <w:b/>
              </w:rPr>
              <w:t>Fee</w:t>
            </w:r>
          </w:p>
          <w:p w14:paraId="6D6E5FA5" w14:textId="77777777" w:rsidR="00DD2E4B" w:rsidRPr="009F4207" w:rsidRDefault="00DD2E4B">
            <w:r w:rsidRPr="009F4207">
              <w:t>48509</w:t>
            </w:r>
          </w:p>
        </w:tc>
        <w:tc>
          <w:tcPr>
            <w:tcW w:w="0" w:type="auto"/>
            <w:tcMar>
              <w:top w:w="38" w:type="dxa"/>
              <w:left w:w="38" w:type="dxa"/>
              <w:bottom w:w="38" w:type="dxa"/>
              <w:right w:w="38" w:type="dxa"/>
            </w:tcMar>
            <w:vAlign w:val="bottom"/>
          </w:tcPr>
          <w:p w14:paraId="3E5827DD" w14:textId="77777777" w:rsidR="00DD2E4B" w:rsidRPr="009F4207" w:rsidRDefault="00DD2E4B">
            <w:pPr>
              <w:spacing w:after="200"/>
              <w:rPr>
                <w:sz w:val="20"/>
                <w:szCs w:val="20"/>
              </w:rPr>
            </w:pPr>
            <w:r w:rsidRPr="009F4207">
              <w:rPr>
                <w:sz w:val="20"/>
                <w:szCs w:val="20"/>
              </w:rPr>
              <w:t xml:space="preserve">Hemiepiphysiodesis, partial growth plate arrest using internal fixation, in a patient less than 18 years of age (H) (Anaes.) (Assist.) </w:t>
            </w:r>
          </w:p>
          <w:p w14:paraId="56FE2AEA" w14:textId="77777777" w:rsidR="00DD2E4B" w:rsidRPr="009F4207" w:rsidRDefault="00DD2E4B">
            <w:pPr>
              <w:tabs>
                <w:tab w:val="left" w:pos="1701"/>
              </w:tabs>
            </w:pPr>
            <w:r w:rsidRPr="009F4207">
              <w:rPr>
                <w:b/>
                <w:sz w:val="20"/>
              </w:rPr>
              <w:t xml:space="preserve">Fee: </w:t>
            </w:r>
            <w:r w:rsidRPr="009F4207">
              <w:t>$360.95</w:t>
            </w:r>
            <w:r w:rsidRPr="009F4207">
              <w:tab/>
            </w:r>
            <w:r w:rsidRPr="009F4207">
              <w:rPr>
                <w:b/>
                <w:sz w:val="20"/>
              </w:rPr>
              <w:t xml:space="preserve">Benefit: </w:t>
            </w:r>
            <w:r w:rsidRPr="009F4207">
              <w:t>75% = $270.75</w:t>
            </w:r>
          </w:p>
        </w:tc>
      </w:tr>
      <w:tr w:rsidR="00DD2E4B" w:rsidRPr="009F4207" w14:paraId="6A88D6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C7C5A0" w14:textId="77777777" w:rsidR="00DD2E4B" w:rsidRPr="009F4207" w:rsidRDefault="00DD2E4B">
            <w:pPr>
              <w:rPr>
                <w:b/>
              </w:rPr>
            </w:pPr>
            <w:r w:rsidRPr="009F4207">
              <w:rPr>
                <w:b/>
              </w:rPr>
              <w:t>Fee</w:t>
            </w:r>
          </w:p>
          <w:p w14:paraId="5EF58063" w14:textId="77777777" w:rsidR="00DD2E4B" w:rsidRPr="009F4207" w:rsidRDefault="00DD2E4B">
            <w:r w:rsidRPr="009F4207">
              <w:t>48512</w:t>
            </w:r>
          </w:p>
        </w:tc>
        <w:tc>
          <w:tcPr>
            <w:tcW w:w="0" w:type="auto"/>
            <w:tcMar>
              <w:top w:w="38" w:type="dxa"/>
              <w:left w:w="38" w:type="dxa"/>
              <w:bottom w:w="38" w:type="dxa"/>
              <w:right w:w="38" w:type="dxa"/>
            </w:tcMar>
            <w:vAlign w:val="bottom"/>
          </w:tcPr>
          <w:p w14:paraId="0B4B3A13" w14:textId="77777777" w:rsidR="00DD2E4B" w:rsidRPr="009F4207" w:rsidRDefault="00DD2E4B">
            <w:pPr>
              <w:spacing w:after="200"/>
              <w:rPr>
                <w:sz w:val="20"/>
                <w:szCs w:val="20"/>
              </w:rPr>
            </w:pPr>
            <w:r w:rsidRPr="009F4207">
              <w:rPr>
                <w:sz w:val="20"/>
                <w:szCs w:val="20"/>
              </w:rPr>
              <w:t xml:space="preserve">Epiphysiolysis, release of focal growth plate closure, in a patient less than 18 years of age (H) (Anaes.) (Assist.) </w:t>
            </w:r>
          </w:p>
          <w:p w14:paraId="5FFF91CA" w14:textId="77777777" w:rsidR="00DD2E4B" w:rsidRPr="009F4207" w:rsidRDefault="00DD2E4B">
            <w:pPr>
              <w:tabs>
                <w:tab w:val="left" w:pos="1701"/>
              </w:tabs>
            </w:pPr>
            <w:r w:rsidRPr="009F4207">
              <w:rPr>
                <w:b/>
                <w:sz w:val="20"/>
              </w:rPr>
              <w:t xml:space="preserve">Fee: </w:t>
            </w:r>
            <w:r w:rsidRPr="009F4207">
              <w:t>$979.60</w:t>
            </w:r>
            <w:r w:rsidRPr="009F4207">
              <w:tab/>
            </w:r>
            <w:r w:rsidRPr="009F4207">
              <w:rPr>
                <w:b/>
                <w:sz w:val="20"/>
              </w:rPr>
              <w:t xml:space="preserve">Benefit: </w:t>
            </w:r>
            <w:r w:rsidRPr="009F4207">
              <w:t>75% = $734.70</w:t>
            </w:r>
          </w:p>
        </w:tc>
      </w:tr>
      <w:tr w:rsidR="00DD2E4B" w:rsidRPr="009F4207" w14:paraId="13D04C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9F0668" w14:textId="77777777" w:rsidR="00DD2E4B" w:rsidRPr="009F4207" w:rsidRDefault="00DD2E4B">
            <w:pPr>
              <w:tabs>
                <w:tab w:val="left" w:pos="1701"/>
              </w:tabs>
            </w:pPr>
          </w:p>
        </w:tc>
        <w:tc>
          <w:tcPr>
            <w:tcW w:w="0" w:type="auto"/>
            <w:tcMar>
              <w:top w:w="38" w:type="dxa"/>
              <w:left w:w="38" w:type="dxa"/>
              <w:bottom w:w="38" w:type="dxa"/>
              <w:right w:w="38" w:type="dxa"/>
            </w:tcMar>
          </w:tcPr>
          <w:p w14:paraId="55C5796E"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SHOULDER</w:t>
            </w:r>
          </w:p>
        </w:tc>
      </w:tr>
      <w:tr w:rsidR="00DD2E4B" w:rsidRPr="009F4207" w14:paraId="7BA512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22E886" w14:textId="77777777" w:rsidR="00DD2E4B" w:rsidRPr="009F4207" w:rsidRDefault="00DD2E4B">
            <w:pPr>
              <w:rPr>
                <w:b/>
              </w:rPr>
            </w:pPr>
            <w:r w:rsidRPr="009F4207">
              <w:rPr>
                <w:b/>
              </w:rPr>
              <w:t>Fee</w:t>
            </w:r>
          </w:p>
          <w:p w14:paraId="0B3F35C6" w14:textId="77777777" w:rsidR="00DD2E4B" w:rsidRPr="009F4207" w:rsidRDefault="00DD2E4B">
            <w:r w:rsidRPr="009F4207">
              <w:t>48900</w:t>
            </w:r>
          </w:p>
        </w:tc>
        <w:tc>
          <w:tcPr>
            <w:tcW w:w="0" w:type="auto"/>
            <w:tcMar>
              <w:top w:w="38" w:type="dxa"/>
              <w:left w:w="38" w:type="dxa"/>
              <w:bottom w:w="38" w:type="dxa"/>
              <w:right w:w="38" w:type="dxa"/>
            </w:tcMar>
            <w:vAlign w:val="bottom"/>
          </w:tcPr>
          <w:p w14:paraId="12FE9F49" w14:textId="77777777" w:rsidR="00DD2E4B" w:rsidRPr="009F4207" w:rsidRDefault="00DD2E4B">
            <w:pPr>
              <w:spacing w:after="200"/>
              <w:rPr>
                <w:sz w:val="20"/>
                <w:szCs w:val="20"/>
              </w:rPr>
            </w:pPr>
            <w:r w:rsidRPr="009F4207">
              <w:rPr>
                <w:sz w:val="20"/>
                <w:szCs w:val="20"/>
              </w:rPr>
              <w:t>Shoulder, excision of coraco</w:t>
            </w:r>
            <w:r w:rsidRPr="009F4207">
              <w:rPr>
                <w:sz w:val="20"/>
                <w:szCs w:val="20"/>
              </w:rPr>
              <w:noBreakHyphen/>
              <w:t xml:space="preserve">acromial ligament or removal of calcium deposit from cuff or both (Anaes.) (Assist.) </w:t>
            </w:r>
          </w:p>
          <w:p w14:paraId="4D316964" w14:textId="77777777" w:rsidR="00DD2E4B" w:rsidRPr="009F4207" w:rsidRDefault="00DD2E4B">
            <w:pPr>
              <w:tabs>
                <w:tab w:val="left" w:pos="1701"/>
              </w:tabs>
            </w:pPr>
            <w:r w:rsidRPr="009F4207">
              <w:rPr>
                <w:b/>
                <w:sz w:val="20"/>
              </w:rPr>
              <w:t xml:space="preserve">Fee: </w:t>
            </w:r>
            <w:r w:rsidRPr="009F4207">
              <w:t>$309.20</w:t>
            </w:r>
            <w:r w:rsidRPr="009F4207">
              <w:tab/>
            </w:r>
            <w:r w:rsidRPr="009F4207">
              <w:rPr>
                <w:b/>
                <w:sz w:val="20"/>
              </w:rPr>
              <w:t xml:space="preserve">Benefit: </w:t>
            </w:r>
            <w:r w:rsidRPr="009F4207">
              <w:t>75% = $231.90    85% = $262.85</w:t>
            </w:r>
          </w:p>
        </w:tc>
      </w:tr>
      <w:tr w:rsidR="00DD2E4B" w:rsidRPr="009F4207" w14:paraId="75B49C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B6EA98" w14:textId="77777777" w:rsidR="00DD2E4B" w:rsidRPr="009F4207" w:rsidRDefault="00DD2E4B">
            <w:pPr>
              <w:rPr>
                <w:b/>
              </w:rPr>
            </w:pPr>
            <w:r w:rsidRPr="009F4207">
              <w:rPr>
                <w:b/>
              </w:rPr>
              <w:t>Fee</w:t>
            </w:r>
          </w:p>
          <w:p w14:paraId="32527D25" w14:textId="77777777" w:rsidR="00DD2E4B" w:rsidRPr="009F4207" w:rsidRDefault="00DD2E4B">
            <w:r w:rsidRPr="009F4207">
              <w:t>48903</w:t>
            </w:r>
          </w:p>
        </w:tc>
        <w:tc>
          <w:tcPr>
            <w:tcW w:w="0" w:type="auto"/>
            <w:tcMar>
              <w:top w:w="38" w:type="dxa"/>
              <w:left w:w="38" w:type="dxa"/>
              <w:bottom w:w="38" w:type="dxa"/>
              <w:right w:w="38" w:type="dxa"/>
            </w:tcMar>
            <w:vAlign w:val="bottom"/>
          </w:tcPr>
          <w:p w14:paraId="2197C990" w14:textId="77777777" w:rsidR="00DD2E4B" w:rsidRPr="009F4207" w:rsidRDefault="00DD2E4B">
            <w:pPr>
              <w:spacing w:after="200"/>
              <w:rPr>
                <w:sz w:val="20"/>
                <w:szCs w:val="20"/>
              </w:rPr>
            </w:pPr>
            <w:r w:rsidRPr="009F4207">
              <w:rPr>
                <w:sz w:val="20"/>
                <w:szCs w:val="20"/>
              </w:rPr>
              <w:t>Shoulder, decompression of subacromial space by acromioplasty, excision of coraco</w:t>
            </w:r>
            <w:r w:rsidRPr="009F4207">
              <w:rPr>
                <w:sz w:val="20"/>
                <w:szCs w:val="20"/>
              </w:rPr>
              <w:noBreakHyphen/>
              <w:t xml:space="preserve">acromial ligament and distal clavicle, or any combination (H) (Anaes.) (Assist.) </w:t>
            </w:r>
          </w:p>
          <w:p w14:paraId="571C59F9" w14:textId="77777777" w:rsidR="00DD2E4B" w:rsidRPr="009F4207" w:rsidRDefault="00DD2E4B">
            <w:pPr>
              <w:tabs>
                <w:tab w:val="left" w:pos="1701"/>
              </w:tabs>
            </w:pPr>
            <w:r w:rsidRPr="009F4207">
              <w:rPr>
                <w:b/>
                <w:sz w:val="20"/>
              </w:rPr>
              <w:t xml:space="preserve">Fee: </w:t>
            </w:r>
            <w:r w:rsidRPr="009F4207">
              <w:t>$618.65</w:t>
            </w:r>
            <w:r w:rsidRPr="009F4207">
              <w:tab/>
            </w:r>
            <w:r w:rsidRPr="009F4207">
              <w:rPr>
                <w:b/>
                <w:sz w:val="20"/>
              </w:rPr>
              <w:t xml:space="preserve">Benefit: </w:t>
            </w:r>
            <w:r w:rsidRPr="009F4207">
              <w:t>75% = $464.00</w:t>
            </w:r>
          </w:p>
        </w:tc>
      </w:tr>
      <w:tr w:rsidR="00DD2E4B" w:rsidRPr="009F4207" w14:paraId="2A7D13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DCC63C" w14:textId="77777777" w:rsidR="00DD2E4B" w:rsidRPr="009F4207" w:rsidRDefault="00DD2E4B">
            <w:pPr>
              <w:rPr>
                <w:b/>
              </w:rPr>
            </w:pPr>
            <w:r w:rsidRPr="009F4207">
              <w:rPr>
                <w:b/>
              </w:rPr>
              <w:t>Fee</w:t>
            </w:r>
          </w:p>
          <w:p w14:paraId="2CADAF4F" w14:textId="77777777" w:rsidR="00DD2E4B" w:rsidRPr="009F4207" w:rsidRDefault="00DD2E4B">
            <w:r w:rsidRPr="009F4207">
              <w:t>48906</w:t>
            </w:r>
          </w:p>
        </w:tc>
        <w:tc>
          <w:tcPr>
            <w:tcW w:w="0" w:type="auto"/>
            <w:tcMar>
              <w:top w:w="38" w:type="dxa"/>
              <w:left w:w="38" w:type="dxa"/>
              <w:bottom w:w="38" w:type="dxa"/>
              <w:right w:w="38" w:type="dxa"/>
            </w:tcMar>
            <w:vAlign w:val="bottom"/>
          </w:tcPr>
          <w:p w14:paraId="1E2B366E" w14:textId="77777777" w:rsidR="00DD2E4B" w:rsidRPr="009F4207" w:rsidRDefault="00DD2E4B">
            <w:pPr>
              <w:spacing w:after="200"/>
              <w:rPr>
                <w:sz w:val="20"/>
                <w:szCs w:val="20"/>
              </w:rPr>
            </w:pPr>
            <w:r w:rsidRPr="009F4207">
              <w:rPr>
                <w:sz w:val="20"/>
                <w:szCs w:val="20"/>
              </w:rPr>
              <w:t>Shoulder, repair of rotator cuff, including excision of coraco</w:t>
            </w:r>
            <w:r w:rsidRPr="009F4207">
              <w:rPr>
                <w:sz w:val="20"/>
                <w:szCs w:val="20"/>
              </w:rPr>
              <w:noBreakHyphen/>
              <w:t xml:space="preserve">acromial ligament or removal of calcium deposit from cuff, or both—other than a service associated with a service to which item 48900 applies (H) (Anaes.) (Assist.) </w:t>
            </w:r>
          </w:p>
          <w:p w14:paraId="7AD3CD6F" w14:textId="77777777" w:rsidR="00DD2E4B" w:rsidRPr="009F4207" w:rsidRDefault="00DD2E4B">
            <w:pPr>
              <w:tabs>
                <w:tab w:val="left" w:pos="1701"/>
              </w:tabs>
            </w:pPr>
            <w:r w:rsidRPr="009F4207">
              <w:rPr>
                <w:b/>
                <w:sz w:val="20"/>
              </w:rPr>
              <w:t xml:space="preserve">Fee: </w:t>
            </w:r>
            <w:r w:rsidRPr="009F4207">
              <w:t>$618.65</w:t>
            </w:r>
            <w:r w:rsidRPr="009F4207">
              <w:tab/>
            </w:r>
            <w:r w:rsidRPr="009F4207">
              <w:rPr>
                <w:b/>
                <w:sz w:val="20"/>
              </w:rPr>
              <w:t xml:space="preserve">Benefit: </w:t>
            </w:r>
            <w:r w:rsidRPr="009F4207">
              <w:t>75% = $464.00</w:t>
            </w:r>
          </w:p>
        </w:tc>
      </w:tr>
      <w:tr w:rsidR="00DD2E4B" w:rsidRPr="009F4207" w14:paraId="49DEC6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5C89F7" w14:textId="77777777" w:rsidR="00DD2E4B" w:rsidRPr="009F4207" w:rsidRDefault="00DD2E4B">
            <w:pPr>
              <w:rPr>
                <w:b/>
              </w:rPr>
            </w:pPr>
            <w:r w:rsidRPr="009F4207">
              <w:rPr>
                <w:b/>
              </w:rPr>
              <w:lastRenderedPageBreak/>
              <w:t>Fee</w:t>
            </w:r>
          </w:p>
          <w:p w14:paraId="48257E87" w14:textId="77777777" w:rsidR="00DD2E4B" w:rsidRPr="009F4207" w:rsidRDefault="00DD2E4B">
            <w:r w:rsidRPr="009F4207">
              <w:t>48909</w:t>
            </w:r>
          </w:p>
        </w:tc>
        <w:tc>
          <w:tcPr>
            <w:tcW w:w="0" w:type="auto"/>
            <w:tcMar>
              <w:top w:w="38" w:type="dxa"/>
              <w:left w:w="38" w:type="dxa"/>
              <w:bottom w:w="38" w:type="dxa"/>
              <w:right w:w="38" w:type="dxa"/>
            </w:tcMar>
            <w:vAlign w:val="bottom"/>
          </w:tcPr>
          <w:p w14:paraId="6173EAEA" w14:textId="77777777" w:rsidR="00DD2E4B" w:rsidRPr="009F4207" w:rsidRDefault="00DD2E4B">
            <w:pPr>
              <w:spacing w:after="200"/>
              <w:rPr>
                <w:sz w:val="20"/>
                <w:szCs w:val="20"/>
              </w:rPr>
            </w:pPr>
            <w:r w:rsidRPr="009F4207">
              <w:rPr>
                <w:sz w:val="20"/>
                <w:szCs w:val="20"/>
              </w:rPr>
              <w:t>Shoulder, repair of rotator cuff, including decompression of subacromial space by acromioplasty, excision of coraco</w:t>
            </w:r>
            <w:r w:rsidRPr="009F4207">
              <w:rPr>
                <w:sz w:val="20"/>
                <w:szCs w:val="20"/>
              </w:rPr>
              <w:noBreakHyphen/>
              <w:t xml:space="preserve">acromial ligament and distal clavicle, or any combination, other than a service associated with a service to which item 48903 applies (H) (Anaes.) (Assist.) </w:t>
            </w:r>
          </w:p>
          <w:p w14:paraId="37080619" w14:textId="77777777" w:rsidR="00DD2E4B" w:rsidRPr="009F4207" w:rsidRDefault="00DD2E4B">
            <w:pPr>
              <w:tabs>
                <w:tab w:val="left" w:pos="1701"/>
              </w:tabs>
            </w:pPr>
            <w:r w:rsidRPr="009F4207">
              <w:rPr>
                <w:b/>
                <w:sz w:val="20"/>
              </w:rPr>
              <w:t xml:space="preserve">Fee: </w:t>
            </w:r>
            <w:r w:rsidRPr="009F4207">
              <w:t>$825.00</w:t>
            </w:r>
            <w:r w:rsidRPr="009F4207">
              <w:tab/>
            </w:r>
            <w:r w:rsidRPr="009F4207">
              <w:rPr>
                <w:b/>
                <w:sz w:val="20"/>
              </w:rPr>
              <w:t xml:space="preserve">Benefit: </w:t>
            </w:r>
            <w:r w:rsidRPr="009F4207">
              <w:t>75% = $618.75</w:t>
            </w:r>
          </w:p>
        </w:tc>
      </w:tr>
      <w:tr w:rsidR="00DD2E4B" w:rsidRPr="009F4207" w14:paraId="7E89E5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821D69" w14:textId="77777777" w:rsidR="00DD2E4B" w:rsidRPr="009F4207" w:rsidRDefault="00DD2E4B">
            <w:pPr>
              <w:rPr>
                <w:b/>
              </w:rPr>
            </w:pPr>
            <w:r w:rsidRPr="009F4207">
              <w:rPr>
                <w:b/>
              </w:rPr>
              <w:t>Fee</w:t>
            </w:r>
          </w:p>
          <w:p w14:paraId="54AEF82B" w14:textId="77777777" w:rsidR="00DD2E4B" w:rsidRPr="009F4207" w:rsidRDefault="00DD2E4B">
            <w:r w:rsidRPr="009F4207">
              <w:t>48915</w:t>
            </w:r>
          </w:p>
        </w:tc>
        <w:tc>
          <w:tcPr>
            <w:tcW w:w="0" w:type="auto"/>
            <w:tcMar>
              <w:top w:w="38" w:type="dxa"/>
              <w:left w:w="38" w:type="dxa"/>
              <w:bottom w:w="38" w:type="dxa"/>
              <w:right w:w="38" w:type="dxa"/>
            </w:tcMar>
            <w:vAlign w:val="bottom"/>
          </w:tcPr>
          <w:p w14:paraId="57737E36" w14:textId="77777777" w:rsidR="00DD2E4B" w:rsidRPr="009F4207" w:rsidRDefault="00DD2E4B">
            <w:pPr>
              <w:spacing w:after="200"/>
              <w:rPr>
                <w:sz w:val="20"/>
                <w:szCs w:val="20"/>
              </w:rPr>
            </w:pPr>
            <w:r w:rsidRPr="009F4207">
              <w:rPr>
                <w:sz w:val="20"/>
                <w:szCs w:val="20"/>
              </w:rPr>
              <w:t>Shoulder, hemi</w:t>
            </w:r>
            <w:r w:rsidRPr="009F4207">
              <w:rPr>
                <w:sz w:val="20"/>
                <w:szCs w:val="20"/>
              </w:rPr>
              <w:noBreakHyphen/>
              <w:t xml:space="preserve">arthroplasty of (H) (Anaes.) (Assist.) </w:t>
            </w:r>
          </w:p>
          <w:p w14:paraId="04BDC060" w14:textId="77777777" w:rsidR="00DD2E4B" w:rsidRPr="009F4207" w:rsidRDefault="00DD2E4B">
            <w:pPr>
              <w:tabs>
                <w:tab w:val="left" w:pos="1701"/>
              </w:tabs>
            </w:pPr>
            <w:r w:rsidRPr="009F4207">
              <w:rPr>
                <w:b/>
                <w:sz w:val="20"/>
              </w:rPr>
              <w:t xml:space="preserve">Fee: </w:t>
            </w:r>
            <w:r w:rsidRPr="009F4207">
              <w:t>$825.00</w:t>
            </w:r>
            <w:r w:rsidRPr="009F4207">
              <w:tab/>
            </w:r>
            <w:r w:rsidRPr="009F4207">
              <w:rPr>
                <w:b/>
                <w:sz w:val="20"/>
              </w:rPr>
              <w:t xml:space="preserve">Benefit: </w:t>
            </w:r>
            <w:r w:rsidRPr="009F4207">
              <w:t>75% = $618.75</w:t>
            </w:r>
          </w:p>
        </w:tc>
      </w:tr>
      <w:tr w:rsidR="00DD2E4B" w:rsidRPr="009F4207" w14:paraId="2CEDF8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4131BB" w14:textId="77777777" w:rsidR="00DD2E4B" w:rsidRPr="009F4207" w:rsidRDefault="00DD2E4B">
            <w:pPr>
              <w:rPr>
                <w:b/>
              </w:rPr>
            </w:pPr>
            <w:r w:rsidRPr="009F4207">
              <w:rPr>
                <w:b/>
              </w:rPr>
              <w:t>Fee</w:t>
            </w:r>
          </w:p>
          <w:p w14:paraId="5F1D8103" w14:textId="77777777" w:rsidR="00DD2E4B" w:rsidRPr="009F4207" w:rsidRDefault="00DD2E4B">
            <w:r w:rsidRPr="009F4207">
              <w:t>48918</w:t>
            </w:r>
          </w:p>
        </w:tc>
        <w:tc>
          <w:tcPr>
            <w:tcW w:w="0" w:type="auto"/>
            <w:tcMar>
              <w:top w:w="38" w:type="dxa"/>
              <w:left w:w="38" w:type="dxa"/>
              <w:bottom w:w="38" w:type="dxa"/>
              <w:right w:w="38" w:type="dxa"/>
            </w:tcMar>
            <w:vAlign w:val="bottom"/>
          </w:tcPr>
          <w:p w14:paraId="09EB4522" w14:textId="77777777" w:rsidR="00DD2E4B" w:rsidRPr="009F4207" w:rsidRDefault="00DD2E4B">
            <w:pPr>
              <w:spacing w:after="200"/>
              <w:rPr>
                <w:sz w:val="20"/>
                <w:szCs w:val="20"/>
              </w:rPr>
            </w:pPr>
            <w:r w:rsidRPr="009F4207">
              <w:rPr>
                <w:sz w:val="20"/>
                <w:szCs w:val="20"/>
              </w:rPr>
              <w:t>Anatomic or reverse total shoulder replacement, including any of the following (if performed):</w:t>
            </w:r>
          </w:p>
          <w:p w14:paraId="21C7D231" w14:textId="77777777" w:rsidR="00DD2E4B" w:rsidRPr="009F4207" w:rsidRDefault="00DD2E4B">
            <w:pPr>
              <w:spacing w:before="200" w:after="200"/>
              <w:rPr>
                <w:sz w:val="20"/>
                <w:szCs w:val="20"/>
              </w:rPr>
            </w:pPr>
            <w:r w:rsidRPr="009F4207">
              <w:rPr>
                <w:sz w:val="20"/>
                <w:szCs w:val="20"/>
              </w:rPr>
              <w:t>(a) associated rotator cuff repair;</w:t>
            </w:r>
          </w:p>
          <w:p w14:paraId="09D7550E" w14:textId="77777777" w:rsidR="00DD2E4B" w:rsidRPr="009F4207" w:rsidRDefault="00DD2E4B">
            <w:pPr>
              <w:spacing w:before="200" w:after="200"/>
              <w:rPr>
                <w:sz w:val="20"/>
                <w:szCs w:val="20"/>
              </w:rPr>
            </w:pPr>
            <w:r w:rsidRPr="009F4207">
              <w:rPr>
                <w:sz w:val="20"/>
                <w:szCs w:val="20"/>
              </w:rPr>
              <w:t>(b) biceps tenodesis;</w:t>
            </w:r>
          </w:p>
          <w:p w14:paraId="24E6B6DB" w14:textId="77777777" w:rsidR="00DD2E4B" w:rsidRPr="009F4207" w:rsidRDefault="00DD2E4B">
            <w:pPr>
              <w:spacing w:before="200" w:after="200"/>
              <w:rPr>
                <w:sz w:val="20"/>
                <w:szCs w:val="20"/>
              </w:rPr>
            </w:pPr>
            <w:r w:rsidRPr="009F4207">
              <w:rPr>
                <w:sz w:val="20"/>
                <w:szCs w:val="20"/>
              </w:rPr>
              <w:t>(c) tuberosity osteotomy;</w:t>
            </w:r>
          </w:p>
          <w:p w14:paraId="4201AEF3" w14:textId="77777777" w:rsidR="00DD2E4B" w:rsidRPr="009F4207" w:rsidRDefault="00DD2E4B">
            <w:pPr>
              <w:spacing w:before="200" w:after="200"/>
              <w:rPr>
                <w:sz w:val="20"/>
                <w:szCs w:val="20"/>
              </w:rPr>
            </w:pPr>
            <w:r w:rsidRPr="009F4207">
              <w:rPr>
                <w:sz w:val="20"/>
                <w:szCs w:val="20"/>
              </w:rPr>
              <w:t xml:space="preserve">other than a service associated with a service to which another item in this Schedule applies if the service described in the other item is for the purpose of performing a procedure on the shoulder region by open or arthroscopic means (H) (Anaes.) (Assist.) </w:t>
            </w:r>
          </w:p>
          <w:p w14:paraId="55A16D61" w14:textId="77777777" w:rsidR="00DD2E4B" w:rsidRPr="009F4207" w:rsidRDefault="00DD2E4B">
            <w:pPr>
              <w:tabs>
                <w:tab w:val="left" w:pos="1701"/>
              </w:tabs>
            </w:pPr>
            <w:r w:rsidRPr="009F4207">
              <w:rPr>
                <w:b/>
                <w:sz w:val="20"/>
              </w:rPr>
              <w:t xml:space="preserve">Fee: </w:t>
            </w:r>
            <w:r w:rsidRPr="009F4207">
              <w:t>$1,649.95</w:t>
            </w:r>
            <w:r w:rsidRPr="009F4207">
              <w:tab/>
            </w:r>
            <w:r w:rsidRPr="009F4207">
              <w:rPr>
                <w:b/>
                <w:sz w:val="20"/>
              </w:rPr>
              <w:t xml:space="preserve">Benefit: </w:t>
            </w:r>
            <w:r w:rsidRPr="009F4207">
              <w:t>75% = $1237.50</w:t>
            </w:r>
          </w:p>
        </w:tc>
      </w:tr>
      <w:tr w:rsidR="00DD2E4B" w:rsidRPr="009F4207" w14:paraId="599EBA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654304" w14:textId="77777777" w:rsidR="00DD2E4B" w:rsidRPr="009F4207" w:rsidRDefault="00DD2E4B">
            <w:pPr>
              <w:rPr>
                <w:b/>
              </w:rPr>
            </w:pPr>
            <w:r w:rsidRPr="009F4207">
              <w:rPr>
                <w:b/>
              </w:rPr>
              <w:t>Fee</w:t>
            </w:r>
          </w:p>
          <w:p w14:paraId="07C8CBB8" w14:textId="77777777" w:rsidR="00DD2E4B" w:rsidRPr="009F4207" w:rsidRDefault="00DD2E4B">
            <w:r w:rsidRPr="009F4207">
              <w:t>48921</w:t>
            </w:r>
          </w:p>
        </w:tc>
        <w:tc>
          <w:tcPr>
            <w:tcW w:w="0" w:type="auto"/>
            <w:tcMar>
              <w:top w:w="38" w:type="dxa"/>
              <w:left w:w="38" w:type="dxa"/>
              <w:bottom w:w="38" w:type="dxa"/>
              <w:right w:w="38" w:type="dxa"/>
            </w:tcMar>
            <w:vAlign w:val="bottom"/>
          </w:tcPr>
          <w:p w14:paraId="3D3C0E76" w14:textId="77777777" w:rsidR="00DD2E4B" w:rsidRPr="009F4207" w:rsidRDefault="00DD2E4B">
            <w:pPr>
              <w:spacing w:after="200"/>
              <w:rPr>
                <w:sz w:val="20"/>
                <w:szCs w:val="20"/>
              </w:rPr>
            </w:pPr>
            <w:r w:rsidRPr="009F4207">
              <w:rPr>
                <w:sz w:val="20"/>
                <w:szCs w:val="20"/>
              </w:rPr>
              <w:t xml:space="preserve">Shoulder, total replacement arthroplasty, revision of (H) (Anaes.) (Assist.) </w:t>
            </w:r>
          </w:p>
          <w:p w14:paraId="44039CAF" w14:textId="77777777" w:rsidR="00DD2E4B" w:rsidRPr="009F4207" w:rsidRDefault="00DD2E4B">
            <w:pPr>
              <w:tabs>
                <w:tab w:val="left" w:pos="1701"/>
              </w:tabs>
            </w:pPr>
            <w:r w:rsidRPr="009F4207">
              <w:rPr>
                <w:b/>
                <w:sz w:val="20"/>
              </w:rPr>
              <w:t xml:space="preserve">Fee: </w:t>
            </w:r>
            <w:r w:rsidRPr="009F4207">
              <w:t>$1,701.25</w:t>
            </w:r>
            <w:r w:rsidRPr="009F4207">
              <w:tab/>
            </w:r>
            <w:r w:rsidRPr="009F4207">
              <w:rPr>
                <w:b/>
                <w:sz w:val="20"/>
              </w:rPr>
              <w:t xml:space="preserve">Benefit: </w:t>
            </w:r>
            <w:r w:rsidRPr="009F4207">
              <w:t>75% = $1275.95</w:t>
            </w:r>
          </w:p>
        </w:tc>
      </w:tr>
      <w:tr w:rsidR="00DD2E4B" w:rsidRPr="009F4207" w14:paraId="68799A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759EF1" w14:textId="77777777" w:rsidR="00DD2E4B" w:rsidRPr="009F4207" w:rsidRDefault="00DD2E4B">
            <w:pPr>
              <w:rPr>
                <w:b/>
              </w:rPr>
            </w:pPr>
            <w:r w:rsidRPr="009F4207">
              <w:rPr>
                <w:b/>
              </w:rPr>
              <w:t>Fee</w:t>
            </w:r>
          </w:p>
          <w:p w14:paraId="705F47A8" w14:textId="77777777" w:rsidR="00DD2E4B" w:rsidRPr="009F4207" w:rsidRDefault="00DD2E4B">
            <w:r w:rsidRPr="009F4207">
              <w:t>48924</w:t>
            </w:r>
          </w:p>
        </w:tc>
        <w:tc>
          <w:tcPr>
            <w:tcW w:w="0" w:type="auto"/>
            <w:tcMar>
              <w:top w:w="38" w:type="dxa"/>
              <w:left w:w="38" w:type="dxa"/>
              <w:bottom w:w="38" w:type="dxa"/>
              <w:right w:w="38" w:type="dxa"/>
            </w:tcMar>
            <w:vAlign w:val="bottom"/>
          </w:tcPr>
          <w:p w14:paraId="124CFC82" w14:textId="77777777" w:rsidR="00DD2E4B" w:rsidRPr="009F4207" w:rsidRDefault="00DD2E4B">
            <w:pPr>
              <w:spacing w:after="200"/>
              <w:rPr>
                <w:sz w:val="20"/>
                <w:szCs w:val="20"/>
              </w:rPr>
            </w:pPr>
            <w:r w:rsidRPr="009F4207">
              <w:rPr>
                <w:sz w:val="20"/>
                <w:szCs w:val="20"/>
              </w:rPr>
              <w:t>Revision of total shoulder replacement, including either or both of the following (if performed):</w:t>
            </w:r>
          </w:p>
          <w:p w14:paraId="2E7FC019" w14:textId="77777777" w:rsidR="00DD2E4B" w:rsidRPr="009F4207" w:rsidRDefault="00DD2E4B">
            <w:pPr>
              <w:spacing w:before="200" w:after="200"/>
              <w:rPr>
                <w:sz w:val="20"/>
                <w:szCs w:val="20"/>
              </w:rPr>
            </w:pPr>
            <w:r w:rsidRPr="009F4207">
              <w:rPr>
                <w:sz w:val="20"/>
                <w:szCs w:val="20"/>
              </w:rPr>
              <w:t>(a) bone graft to humerus;</w:t>
            </w:r>
          </w:p>
          <w:p w14:paraId="75F953BF" w14:textId="77777777" w:rsidR="00DD2E4B" w:rsidRPr="009F4207" w:rsidRDefault="00DD2E4B">
            <w:pPr>
              <w:spacing w:before="200" w:after="200"/>
              <w:rPr>
                <w:sz w:val="20"/>
                <w:szCs w:val="20"/>
              </w:rPr>
            </w:pPr>
            <w:r w:rsidRPr="009F4207">
              <w:rPr>
                <w:sz w:val="20"/>
                <w:szCs w:val="20"/>
              </w:rPr>
              <w:t>(b) bone graft to scapula</w:t>
            </w:r>
          </w:p>
          <w:p w14:paraId="790ED054" w14:textId="77777777" w:rsidR="00DD2E4B" w:rsidRPr="009F4207" w:rsidRDefault="00DD2E4B">
            <w:pPr>
              <w:spacing w:before="200" w:after="200"/>
              <w:rPr>
                <w:sz w:val="20"/>
                <w:szCs w:val="20"/>
              </w:rPr>
            </w:pPr>
            <w:r w:rsidRPr="009F4207">
              <w:rPr>
                <w:sz w:val="20"/>
                <w:szCs w:val="20"/>
              </w:rPr>
              <w:t xml:space="preserve">(H) (Anaes.) (Assist.) </w:t>
            </w:r>
          </w:p>
          <w:p w14:paraId="485B0FCA" w14:textId="77777777" w:rsidR="00DD2E4B" w:rsidRPr="009F4207" w:rsidRDefault="00DD2E4B">
            <w:pPr>
              <w:tabs>
                <w:tab w:val="left" w:pos="1701"/>
              </w:tabs>
            </w:pPr>
            <w:r w:rsidRPr="009F4207">
              <w:rPr>
                <w:b/>
                <w:sz w:val="20"/>
              </w:rPr>
              <w:t xml:space="preserve">Fee: </w:t>
            </w:r>
            <w:r w:rsidRPr="009F4207">
              <w:t>$1,959.20</w:t>
            </w:r>
            <w:r w:rsidRPr="009F4207">
              <w:tab/>
            </w:r>
            <w:r w:rsidRPr="009F4207">
              <w:rPr>
                <w:b/>
                <w:sz w:val="20"/>
              </w:rPr>
              <w:t xml:space="preserve">Benefit: </w:t>
            </w:r>
            <w:r w:rsidRPr="009F4207">
              <w:t>75% = $1469.40</w:t>
            </w:r>
          </w:p>
        </w:tc>
      </w:tr>
      <w:tr w:rsidR="00DD2E4B" w:rsidRPr="009F4207" w14:paraId="3365A3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1C18AC" w14:textId="77777777" w:rsidR="00DD2E4B" w:rsidRPr="009F4207" w:rsidRDefault="00DD2E4B">
            <w:pPr>
              <w:rPr>
                <w:b/>
              </w:rPr>
            </w:pPr>
            <w:r w:rsidRPr="009F4207">
              <w:rPr>
                <w:b/>
              </w:rPr>
              <w:t>Fee</w:t>
            </w:r>
          </w:p>
          <w:p w14:paraId="7CEB4909" w14:textId="77777777" w:rsidR="00DD2E4B" w:rsidRPr="009F4207" w:rsidRDefault="00DD2E4B">
            <w:r w:rsidRPr="009F4207">
              <w:t>48927</w:t>
            </w:r>
          </w:p>
        </w:tc>
        <w:tc>
          <w:tcPr>
            <w:tcW w:w="0" w:type="auto"/>
            <w:tcMar>
              <w:top w:w="38" w:type="dxa"/>
              <w:left w:w="38" w:type="dxa"/>
              <w:bottom w:w="38" w:type="dxa"/>
              <w:right w:w="38" w:type="dxa"/>
            </w:tcMar>
            <w:vAlign w:val="bottom"/>
          </w:tcPr>
          <w:p w14:paraId="695DD434" w14:textId="77777777" w:rsidR="00DD2E4B" w:rsidRPr="009F4207" w:rsidRDefault="00DD2E4B">
            <w:pPr>
              <w:spacing w:after="200"/>
              <w:rPr>
                <w:sz w:val="20"/>
                <w:szCs w:val="20"/>
              </w:rPr>
            </w:pPr>
            <w:r w:rsidRPr="009F4207">
              <w:rPr>
                <w:sz w:val="20"/>
                <w:szCs w:val="20"/>
              </w:rPr>
              <w:t xml:space="preserve">Shoulder prosthesis, removal of (H) (Anaes.) (Assist.) </w:t>
            </w:r>
          </w:p>
          <w:p w14:paraId="4FA2CB7F" w14:textId="77777777" w:rsidR="00DD2E4B" w:rsidRPr="009F4207" w:rsidRDefault="00DD2E4B">
            <w:pPr>
              <w:tabs>
                <w:tab w:val="left" w:pos="1701"/>
              </w:tabs>
            </w:pPr>
            <w:r w:rsidRPr="009F4207">
              <w:rPr>
                <w:b/>
                <w:sz w:val="20"/>
              </w:rPr>
              <w:t xml:space="preserve">Fee: </w:t>
            </w:r>
            <w:r w:rsidRPr="009F4207">
              <w:t>$401.95</w:t>
            </w:r>
            <w:r w:rsidRPr="009F4207">
              <w:tab/>
            </w:r>
            <w:r w:rsidRPr="009F4207">
              <w:rPr>
                <w:b/>
                <w:sz w:val="20"/>
              </w:rPr>
              <w:t xml:space="preserve">Benefit: </w:t>
            </w:r>
            <w:r w:rsidRPr="009F4207">
              <w:t>75% = $301.50</w:t>
            </w:r>
          </w:p>
        </w:tc>
      </w:tr>
      <w:tr w:rsidR="00DD2E4B" w:rsidRPr="009F4207" w14:paraId="5E90BA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4203F7" w14:textId="77777777" w:rsidR="00DD2E4B" w:rsidRPr="009F4207" w:rsidRDefault="00DD2E4B">
            <w:pPr>
              <w:rPr>
                <w:b/>
              </w:rPr>
            </w:pPr>
            <w:r w:rsidRPr="009F4207">
              <w:rPr>
                <w:b/>
              </w:rPr>
              <w:t>Fee</w:t>
            </w:r>
          </w:p>
          <w:p w14:paraId="489EFD56" w14:textId="77777777" w:rsidR="00DD2E4B" w:rsidRPr="009F4207" w:rsidRDefault="00DD2E4B">
            <w:r w:rsidRPr="009F4207">
              <w:t>48939</w:t>
            </w:r>
          </w:p>
        </w:tc>
        <w:tc>
          <w:tcPr>
            <w:tcW w:w="0" w:type="auto"/>
            <w:tcMar>
              <w:top w:w="38" w:type="dxa"/>
              <w:left w:w="38" w:type="dxa"/>
              <w:bottom w:w="38" w:type="dxa"/>
              <w:right w:w="38" w:type="dxa"/>
            </w:tcMar>
            <w:vAlign w:val="bottom"/>
          </w:tcPr>
          <w:p w14:paraId="1669A795" w14:textId="77777777" w:rsidR="00DD2E4B" w:rsidRPr="009F4207" w:rsidRDefault="00DD2E4B">
            <w:pPr>
              <w:spacing w:after="200"/>
              <w:rPr>
                <w:sz w:val="20"/>
                <w:szCs w:val="20"/>
              </w:rPr>
            </w:pPr>
            <w:r w:rsidRPr="009F4207">
              <w:rPr>
                <w:sz w:val="20"/>
                <w:szCs w:val="20"/>
              </w:rPr>
              <w:t xml:space="preserve">Shoulder, arthrodesis of, with synovectomy if performed (H) (Anaes.) (Assist.) </w:t>
            </w:r>
          </w:p>
          <w:p w14:paraId="6E4EC2B6" w14:textId="77777777" w:rsidR="00DD2E4B" w:rsidRPr="009F4207" w:rsidRDefault="00DD2E4B">
            <w:pPr>
              <w:tabs>
                <w:tab w:val="left" w:pos="1701"/>
              </w:tabs>
            </w:pPr>
            <w:r w:rsidRPr="009F4207">
              <w:rPr>
                <w:b/>
                <w:sz w:val="20"/>
              </w:rPr>
              <w:t xml:space="preserve">Fee: </w:t>
            </w:r>
            <w:r w:rsidRPr="009F4207">
              <w:t>$1,185.75</w:t>
            </w:r>
            <w:r w:rsidRPr="009F4207">
              <w:tab/>
            </w:r>
            <w:r w:rsidRPr="009F4207">
              <w:rPr>
                <w:b/>
                <w:sz w:val="20"/>
              </w:rPr>
              <w:t xml:space="preserve">Benefit: </w:t>
            </w:r>
            <w:r w:rsidRPr="009F4207">
              <w:t>75% = $889.35</w:t>
            </w:r>
          </w:p>
        </w:tc>
      </w:tr>
      <w:tr w:rsidR="00DD2E4B" w:rsidRPr="009F4207" w14:paraId="393E42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432623" w14:textId="77777777" w:rsidR="00DD2E4B" w:rsidRPr="009F4207" w:rsidRDefault="00DD2E4B">
            <w:pPr>
              <w:rPr>
                <w:b/>
              </w:rPr>
            </w:pPr>
            <w:r w:rsidRPr="009F4207">
              <w:rPr>
                <w:b/>
              </w:rPr>
              <w:t>Fee</w:t>
            </w:r>
          </w:p>
          <w:p w14:paraId="381B0C18" w14:textId="77777777" w:rsidR="00DD2E4B" w:rsidRPr="009F4207" w:rsidRDefault="00DD2E4B">
            <w:r w:rsidRPr="009F4207">
              <w:t>48942</w:t>
            </w:r>
          </w:p>
        </w:tc>
        <w:tc>
          <w:tcPr>
            <w:tcW w:w="0" w:type="auto"/>
            <w:tcMar>
              <w:top w:w="38" w:type="dxa"/>
              <w:left w:w="38" w:type="dxa"/>
              <w:bottom w:w="38" w:type="dxa"/>
              <w:right w:w="38" w:type="dxa"/>
            </w:tcMar>
            <w:vAlign w:val="bottom"/>
          </w:tcPr>
          <w:p w14:paraId="00ABC678" w14:textId="77777777" w:rsidR="00DD2E4B" w:rsidRPr="009F4207" w:rsidRDefault="00DD2E4B">
            <w:pPr>
              <w:spacing w:after="200"/>
              <w:rPr>
                <w:sz w:val="20"/>
                <w:szCs w:val="20"/>
              </w:rPr>
            </w:pPr>
            <w:r w:rsidRPr="009F4207">
              <w:rPr>
                <w:sz w:val="20"/>
                <w:szCs w:val="20"/>
              </w:rPr>
              <w:t>Arthrodesis of shoulder, with bone grafting or internal fixation, including either or both of the following (if performed):</w:t>
            </w:r>
          </w:p>
          <w:p w14:paraId="58E9A396" w14:textId="77777777" w:rsidR="00DD2E4B" w:rsidRPr="009F4207" w:rsidRDefault="00DD2E4B">
            <w:pPr>
              <w:spacing w:before="200" w:after="200"/>
              <w:rPr>
                <w:sz w:val="20"/>
                <w:szCs w:val="20"/>
              </w:rPr>
            </w:pPr>
            <w:r w:rsidRPr="009F4207">
              <w:rPr>
                <w:sz w:val="20"/>
                <w:szCs w:val="20"/>
              </w:rPr>
              <w:t>(a) removal of prosthesis;</w:t>
            </w:r>
          </w:p>
          <w:p w14:paraId="1635A1F7" w14:textId="77777777" w:rsidR="00DD2E4B" w:rsidRPr="009F4207" w:rsidRDefault="00DD2E4B">
            <w:pPr>
              <w:spacing w:before="200" w:after="200"/>
              <w:rPr>
                <w:sz w:val="20"/>
                <w:szCs w:val="20"/>
              </w:rPr>
            </w:pPr>
            <w:r w:rsidRPr="009F4207">
              <w:rPr>
                <w:sz w:val="20"/>
                <w:szCs w:val="20"/>
              </w:rPr>
              <w:t>(b) synovectomy;</w:t>
            </w:r>
          </w:p>
          <w:p w14:paraId="229331F6"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48245, 48248, 48251, 48254 or 48257 applies (H) (Anaes.) (Assist.) </w:t>
            </w:r>
          </w:p>
          <w:p w14:paraId="03F06ACF" w14:textId="77777777" w:rsidR="00DD2E4B" w:rsidRPr="009F4207" w:rsidRDefault="00DD2E4B">
            <w:pPr>
              <w:tabs>
                <w:tab w:val="left" w:pos="1701"/>
              </w:tabs>
            </w:pPr>
            <w:r w:rsidRPr="009F4207">
              <w:rPr>
                <w:b/>
                <w:sz w:val="20"/>
              </w:rPr>
              <w:t xml:space="preserve">Fee: </w:t>
            </w:r>
            <w:r w:rsidRPr="009F4207">
              <w:t>$1,546.65</w:t>
            </w:r>
            <w:r w:rsidRPr="009F4207">
              <w:tab/>
            </w:r>
            <w:r w:rsidRPr="009F4207">
              <w:rPr>
                <w:b/>
                <w:sz w:val="20"/>
              </w:rPr>
              <w:t xml:space="preserve">Benefit: </w:t>
            </w:r>
            <w:r w:rsidRPr="009F4207">
              <w:t>75% = $1160.00</w:t>
            </w:r>
          </w:p>
        </w:tc>
      </w:tr>
      <w:tr w:rsidR="00DD2E4B" w:rsidRPr="009F4207" w14:paraId="68C98D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94428E" w14:textId="77777777" w:rsidR="00DD2E4B" w:rsidRPr="009F4207" w:rsidRDefault="00DD2E4B">
            <w:pPr>
              <w:rPr>
                <w:b/>
              </w:rPr>
            </w:pPr>
            <w:r w:rsidRPr="009F4207">
              <w:rPr>
                <w:b/>
              </w:rPr>
              <w:t>Fee</w:t>
            </w:r>
          </w:p>
          <w:p w14:paraId="66CA03E5" w14:textId="77777777" w:rsidR="00DD2E4B" w:rsidRPr="009F4207" w:rsidRDefault="00DD2E4B">
            <w:r w:rsidRPr="009F4207">
              <w:t>48945</w:t>
            </w:r>
          </w:p>
        </w:tc>
        <w:tc>
          <w:tcPr>
            <w:tcW w:w="0" w:type="auto"/>
            <w:tcMar>
              <w:top w:w="38" w:type="dxa"/>
              <w:left w:w="38" w:type="dxa"/>
              <w:bottom w:w="38" w:type="dxa"/>
              <w:right w:w="38" w:type="dxa"/>
            </w:tcMar>
            <w:vAlign w:val="bottom"/>
          </w:tcPr>
          <w:p w14:paraId="6F045EE0" w14:textId="77777777" w:rsidR="00DD2E4B" w:rsidRPr="009F4207" w:rsidRDefault="00DD2E4B">
            <w:pPr>
              <w:spacing w:after="200"/>
              <w:rPr>
                <w:sz w:val="20"/>
                <w:szCs w:val="20"/>
              </w:rPr>
            </w:pPr>
            <w:r w:rsidRPr="009F4207">
              <w:rPr>
                <w:sz w:val="20"/>
                <w:szCs w:val="20"/>
              </w:rPr>
              <w:t xml:space="preserve">SHOULDER, diagnostic arthroscopy of (including biopsy) - not being a service associated with any other arthroscopic procedure of the shoulder region (H) (Anaes.) (Assist.) </w:t>
            </w:r>
          </w:p>
          <w:p w14:paraId="15B8ACCA" w14:textId="77777777" w:rsidR="00DD2E4B" w:rsidRPr="009F4207" w:rsidRDefault="00DD2E4B">
            <w:pPr>
              <w:tabs>
                <w:tab w:val="left" w:pos="1701"/>
              </w:tabs>
            </w:pPr>
            <w:r w:rsidRPr="009F4207">
              <w:rPr>
                <w:b/>
                <w:sz w:val="20"/>
              </w:rPr>
              <w:lastRenderedPageBreak/>
              <w:t xml:space="preserve">Fee: </w:t>
            </w:r>
            <w:r w:rsidRPr="009F4207">
              <w:t>$298.95</w:t>
            </w:r>
            <w:r w:rsidRPr="009F4207">
              <w:tab/>
            </w:r>
            <w:r w:rsidRPr="009F4207">
              <w:rPr>
                <w:b/>
                <w:sz w:val="20"/>
              </w:rPr>
              <w:t xml:space="preserve">Benefit: </w:t>
            </w:r>
            <w:r w:rsidRPr="009F4207">
              <w:t>75% = $224.25</w:t>
            </w:r>
          </w:p>
        </w:tc>
      </w:tr>
      <w:tr w:rsidR="00DD2E4B" w:rsidRPr="009F4207" w14:paraId="3CA362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3843B2" w14:textId="77777777" w:rsidR="00DD2E4B" w:rsidRPr="009F4207" w:rsidRDefault="00DD2E4B">
            <w:pPr>
              <w:rPr>
                <w:b/>
              </w:rPr>
            </w:pPr>
            <w:r w:rsidRPr="009F4207">
              <w:rPr>
                <w:b/>
              </w:rPr>
              <w:lastRenderedPageBreak/>
              <w:t>Fee</w:t>
            </w:r>
          </w:p>
          <w:p w14:paraId="6489BE2E" w14:textId="77777777" w:rsidR="00DD2E4B" w:rsidRPr="009F4207" w:rsidRDefault="00DD2E4B">
            <w:r w:rsidRPr="009F4207">
              <w:t>48948</w:t>
            </w:r>
          </w:p>
        </w:tc>
        <w:tc>
          <w:tcPr>
            <w:tcW w:w="0" w:type="auto"/>
            <w:tcMar>
              <w:top w:w="38" w:type="dxa"/>
              <w:left w:w="38" w:type="dxa"/>
              <w:bottom w:w="38" w:type="dxa"/>
              <w:right w:w="38" w:type="dxa"/>
            </w:tcMar>
            <w:vAlign w:val="bottom"/>
          </w:tcPr>
          <w:p w14:paraId="1351E599" w14:textId="77777777" w:rsidR="00DD2E4B" w:rsidRPr="009F4207" w:rsidRDefault="00DD2E4B">
            <w:pPr>
              <w:spacing w:after="200"/>
              <w:rPr>
                <w:sz w:val="20"/>
                <w:szCs w:val="20"/>
              </w:rPr>
            </w:pPr>
            <w:r w:rsidRPr="009F4207">
              <w:rPr>
                <w:sz w:val="20"/>
                <w:szCs w:val="20"/>
              </w:rPr>
              <w:t xml:space="preserve">SHOULDER, arthroscopic surgery of, involving any 1 or more of: removal of loose bodies; decompression of calcium deposit; debridement of labrum, synovium or rotator cuff; or chondroplasty - not being a service associated with any other arthroscopic procedure of the shoulder region (H) (Anaes.) (Assist.) </w:t>
            </w:r>
          </w:p>
          <w:p w14:paraId="47E1CDDD" w14:textId="77777777" w:rsidR="00DD2E4B" w:rsidRPr="009F4207" w:rsidRDefault="00DD2E4B">
            <w:pPr>
              <w:tabs>
                <w:tab w:val="left" w:pos="1701"/>
              </w:tabs>
            </w:pPr>
            <w:r w:rsidRPr="009F4207">
              <w:rPr>
                <w:b/>
                <w:sz w:val="20"/>
              </w:rPr>
              <w:t xml:space="preserve">Fee: </w:t>
            </w:r>
            <w:r w:rsidRPr="009F4207">
              <w:t>$670.25</w:t>
            </w:r>
            <w:r w:rsidRPr="009F4207">
              <w:tab/>
            </w:r>
            <w:r w:rsidRPr="009F4207">
              <w:rPr>
                <w:b/>
                <w:sz w:val="20"/>
              </w:rPr>
              <w:t xml:space="preserve">Benefit: </w:t>
            </w:r>
            <w:r w:rsidRPr="009F4207">
              <w:t>75% = $502.70</w:t>
            </w:r>
          </w:p>
        </w:tc>
      </w:tr>
      <w:tr w:rsidR="00DD2E4B" w:rsidRPr="009F4207" w14:paraId="54CDB3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0163C6" w14:textId="77777777" w:rsidR="00DD2E4B" w:rsidRPr="009F4207" w:rsidRDefault="00DD2E4B">
            <w:pPr>
              <w:rPr>
                <w:b/>
              </w:rPr>
            </w:pPr>
            <w:r w:rsidRPr="009F4207">
              <w:rPr>
                <w:b/>
              </w:rPr>
              <w:t>Fee</w:t>
            </w:r>
          </w:p>
          <w:p w14:paraId="475D828A" w14:textId="77777777" w:rsidR="00DD2E4B" w:rsidRPr="009F4207" w:rsidRDefault="00DD2E4B">
            <w:r w:rsidRPr="009F4207">
              <w:t>48951</w:t>
            </w:r>
          </w:p>
        </w:tc>
        <w:tc>
          <w:tcPr>
            <w:tcW w:w="0" w:type="auto"/>
            <w:tcMar>
              <w:top w:w="38" w:type="dxa"/>
              <w:left w:w="38" w:type="dxa"/>
              <w:bottom w:w="38" w:type="dxa"/>
              <w:right w:w="38" w:type="dxa"/>
            </w:tcMar>
            <w:vAlign w:val="bottom"/>
          </w:tcPr>
          <w:p w14:paraId="6965B947" w14:textId="77777777" w:rsidR="00DD2E4B" w:rsidRPr="009F4207" w:rsidRDefault="00DD2E4B">
            <w:pPr>
              <w:spacing w:after="200"/>
              <w:rPr>
                <w:sz w:val="20"/>
                <w:szCs w:val="20"/>
              </w:rPr>
            </w:pPr>
            <w:r w:rsidRPr="009F4207">
              <w:rPr>
                <w:sz w:val="20"/>
                <w:szCs w:val="20"/>
              </w:rPr>
              <w:t xml:space="preserve">SHOULDER, arthroscopic division of coraco-acromial ligament including acromioplasty - not being a service associated with any other arthroscopic procedure of the shoulder region (H) (Anaes.) (Assist.) </w:t>
            </w:r>
          </w:p>
          <w:p w14:paraId="7E81CE21" w14:textId="77777777" w:rsidR="00DD2E4B" w:rsidRPr="009F4207" w:rsidRDefault="00DD2E4B">
            <w:pPr>
              <w:tabs>
                <w:tab w:val="left" w:pos="1701"/>
              </w:tabs>
            </w:pPr>
            <w:r w:rsidRPr="009F4207">
              <w:rPr>
                <w:b/>
                <w:sz w:val="20"/>
              </w:rPr>
              <w:t xml:space="preserve">Fee: </w:t>
            </w:r>
            <w:r w:rsidRPr="009F4207">
              <w:t>$979.60</w:t>
            </w:r>
            <w:r w:rsidRPr="009F4207">
              <w:tab/>
            </w:r>
            <w:r w:rsidRPr="009F4207">
              <w:rPr>
                <w:b/>
                <w:sz w:val="20"/>
              </w:rPr>
              <w:t xml:space="preserve">Benefit: </w:t>
            </w:r>
            <w:r w:rsidRPr="009F4207">
              <w:t>75% = $734.70</w:t>
            </w:r>
          </w:p>
        </w:tc>
      </w:tr>
      <w:tr w:rsidR="00DD2E4B" w:rsidRPr="009F4207" w14:paraId="472B6A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5B3604" w14:textId="77777777" w:rsidR="00DD2E4B" w:rsidRPr="009F4207" w:rsidRDefault="00DD2E4B">
            <w:pPr>
              <w:rPr>
                <w:b/>
              </w:rPr>
            </w:pPr>
            <w:r w:rsidRPr="009F4207">
              <w:rPr>
                <w:b/>
              </w:rPr>
              <w:t>Fee</w:t>
            </w:r>
          </w:p>
          <w:p w14:paraId="3034230D" w14:textId="77777777" w:rsidR="00DD2E4B" w:rsidRPr="009F4207" w:rsidRDefault="00DD2E4B">
            <w:r w:rsidRPr="009F4207">
              <w:t>48954</w:t>
            </w:r>
          </w:p>
        </w:tc>
        <w:tc>
          <w:tcPr>
            <w:tcW w:w="0" w:type="auto"/>
            <w:tcMar>
              <w:top w:w="38" w:type="dxa"/>
              <w:left w:w="38" w:type="dxa"/>
              <w:bottom w:w="38" w:type="dxa"/>
              <w:right w:w="38" w:type="dxa"/>
            </w:tcMar>
            <w:vAlign w:val="bottom"/>
          </w:tcPr>
          <w:p w14:paraId="5B317D44" w14:textId="77777777" w:rsidR="00DD2E4B" w:rsidRPr="009F4207" w:rsidRDefault="00DD2E4B">
            <w:pPr>
              <w:spacing w:after="200"/>
              <w:rPr>
                <w:sz w:val="20"/>
                <w:szCs w:val="20"/>
              </w:rPr>
            </w:pPr>
            <w:r w:rsidRPr="009F4207">
              <w:rPr>
                <w:sz w:val="20"/>
                <w:szCs w:val="20"/>
              </w:rPr>
              <w:t xml:space="preserve">Synovectomy of shoulder, performed as an independent procedure, including release of contracture (if performed), other than a service associated with a service to which another item in this Schedule applies if the service described in the other item is for the purpose of  performing a procedure on the shoulder region by arthroscopic means (H) (Anaes.) (Assist.) </w:t>
            </w:r>
          </w:p>
          <w:p w14:paraId="149F87DA" w14:textId="77777777" w:rsidR="00DD2E4B" w:rsidRPr="009F4207" w:rsidRDefault="00DD2E4B">
            <w:pPr>
              <w:tabs>
                <w:tab w:val="left" w:pos="1701"/>
              </w:tabs>
            </w:pPr>
            <w:r w:rsidRPr="009F4207">
              <w:rPr>
                <w:b/>
                <w:sz w:val="20"/>
              </w:rPr>
              <w:t xml:space="preserve">Fee: </w:t>
            </w:r>
            <w:r w:rsidRPr="009F4207">
              <w:t>$1,031.10</w:t>
            </w:r>
            <w:r w:rsidRPr="009F4207">
              <w:tab/>
            </w:r>
            <w:r w:rsidRPr="009F4207">
              <w:rPr>
                <w:b/>
                <w:sz w:val="20"/>
              </w:rPr>
              <w:t xml:space="preserve">Benefit: </w:t>
            </w:r>
            <w:r w:rsidRPr="009F4207">
              <w:t>75% = $773.35</w:t>
            </w:r>
          </w:p>
        </w:tc>
      </w:tr>
      <w:tr w:rsidR="00DD2E4B" w:rsidRPr="009F4207" w14:paraId="5374AA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92FC61" w14:textId="77777777" w:rsidR="00DD2E4B" w:rsidRPr="009F4207" w:rsidRDefault="00DD2E4B">
            <w:pPr>
              <w:rPr>
                <w:b/>
              </w:rPr>
            </w:pPr>
            <w:r w:rsidRPr="009F4207">
              <w:rPr>
                <w:b/>
              </w:rPr>
              <w:t>Fee</w:t>
            </w:r>
          </w:p>
          <w:p w14:paraId="0CE8FC45" w14:textId="77777777" w:rsidR="00DD2E4B" w:rsidRPr="009F4207" w:rsidRDefault="00DD2E4B">
            <w:r w:rsidRPr="009F4207">
              <w:t>48958</w:t>
            </w:r>
          </w:p>
        </w:tc>
        <w:tc>
          <w:tcPr>
            <w:tcW w:w="0" w:type="auto"/>
            <w:tcMar>
              <w:top w:w="38" w:type="dxa"/>
              <w:left w:w="38" w:type="dxa"/>
              <w:bottom w:w="38" w:type="dxa"/>
              <w:right w:w="38" w:type="dxa"/>
            </w:tcMar>
            <w:vAlign w:val="bottom"/>
          </w:tcPr>
          <w:p w14:paraId="61228D2D" w14:textId="77777777" w:rsidR="00DD2E4B" w:rsidRPr="009F4207" w:rsidRDefault="00DD2E4B">
            <w:pPr>
              <w:spacing w:after="200"/>
              <w:rPr>
                <w:sz w:val="20"/>
                <w:szCs w:val="20"/>
              </w:rPr>
            </w:pPr>
            <w:r w:rsidRPr="009F4207">
              <w:rPr>
                <w:sz w:val="20"/>
                <w:szCs w:val="20"/>
              </w:rPr>
              <w:t xml:space="preserve">Joint stabilisation procedure for multi-directional instability of shoulder, anterior or posterior repair, by open or arthroscopic means,  including labral repair or reattachment (if performed), excluding bone grafting and removal of hardware, other than a service associated with a service to which another item in this Schedule applies if the service described in the other item is for the purpose of  performing a procedure on the shoulder region by arthroscopic means (H) (Anaes.) (Assist.) </w:t>
            </w:r>
          </w:p>
          <w:p w14:paraId="058ED456" w14:textId="77777777" w:rsidR="00DD2E4B" w:rsidRPr="009F4207" w:rsidRDefault="00DD2E4B">
            <w:pPr>
              <w:tabs>
                <w:tab w:val="left" w:pos="1701"/>
              </w:tabs>
            </w:pPr>
            <w:r w:rsidRPr="009F4207">
              <w:rPr>
                <w:b/>
                <w:sz w:val="20"/>
              </w:rPr>
              <w:t xml:space="preserve">Fee: </w:t>
            </w:r>
            <w:r w:rsidRPr="009F4207">
              <w:t>$1,185.75</w:t>
            </w:r>
            <w:r w:rsidRPr="009F4207">
              <w:tab/>
            </w:r>
            <w:r w:rsidRPr="009F4207">
              <w:rPr>
                <w:b/>
                <w:sz w:val="20"/>
              </w:rPr>
              <w:t xml:space="preserve">Benefit: </w:t>
            </w:r>
            <w:r w:rsidRPr="009F4207">
              <w:t>75% = $889.35</w:t>
            </w:r>
          </w:p>
        </w:tc>
      </w:tr>
      <w:tr w:rsidR="00DD2E4B" w:rsidRPr="009F4207" w14:paraId="6013FC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C49AF8" w14:textId="77777777" w:rsidR="00DD2E4B" w:rsidRPr="009F4207" w:rsidRDefault="00DD2E4B">
            <w:pPr>
              <w:rPr>
                <w:b/>
              </w:rPr>
            </w:pPr>
            <w:r w:rsidRPr="009F4207">
              <w:rPr>
                <w:b/>
              </w:rPr>
              <w:t>Fee</w:t>
            </w:r>
          </w:p>
          <w:p w14:paraId="3A79FA0E" w14:textId="77777777" w:rsidR="00DD2E4B" w:rsidRPr="009F4207" w:rsidRDefault="00DD2E4B">
            <w:r w:rsidRPr="009F4207">
              <w:t>48960</w:t>
            </w:r>
          </w:p>
        </w:tc>
        <w:tc>
          <w:tcPr>
            <w:tcW w:w="0" w:type="auto"/>
            <w:tcMar>
              <w:top w:w="38" w:type="dxa"/>
              <w:left w:w="38" w:type="dxa"/>
              <w:bottom w:w="38" w:type="dxa"/>
              <w:right w:w="38" w:type="dxa"/>
            </w:tcMar>
            <w:vAlign w:val="bottom"/>
          </w:tcPr>
          <w:p w14:paraId="747ABC61" w14:textId="77777777" w:rsidR="00DD2E4B" w:rsidRPr="009F4207" w:rsidRDefault="00DD2E4B">
            <w:pPr>
              <w:spacing w:after="200"/>
              <w:rPr>
                <w:sz w:val="20"/>
                <w:szCs w:val="20"/>
              </w:rPr>
            </w:pPr>
            <w:r w:rsidRPr="009F4207">
              <w:rPr>
                <w:sz w:val="20"/>
                <w:szCs w:val="20"/>
              </w:rPr>
              <w:t xml:space="preserve">SHOULDER, reconstruction or repair of, including repair of rotator cuff by arthroscopic, arthroscopic assisted or mini open means; arthroscopic acromioplasty; or resection of acromioclavicular joint by separate approach when performed - not being a service associated with any other procedure of the shoulder region (H) (Anaes.) (Assist.) </w:t>
            </w:r>
          </w:p>
          <w:p w14:paraId="2399D884" w14:textId="77777777" w:rsidR="00DD2E4B" w:rsidRPr="009F4207" w:rsidRDefault="00DD2E4B">
            <w:pPr>
              <w:tabs>
                <w:tab w:val="left" w:pos="1701"/>
              </w:tabs>
            </w:pPr>
            <w:r w:rsidRPr="009F4207">
              <w:rPr>
                <w:b/>
                <w:sz w:val="20"/>
              </w:rPr>
              <w:t xml:space="preserve">Fee: </w:t>
            </w:r>
            <w:r w:rsidRPr="009F4207">
              <w:t>$1,031.10</w:t>
            </w:r>
            <w:r w:rsidRPr="009F4207">
              <w:tab/>
            </w:r>
            <w:r w:rsidRPr="009F4207">
              <w:rPr>
                <w:b/>
                <w:sz w:val="20"/>
              </w:rPr>
              <w:t xml:space="preserve">Benefit: </w:t>
            </w:r>
            <w:r w:rsidRPr="009F4207">
              <w:t>75% = $773.35</w:t>
            </w:r>
          </w:p>
        </w:tc>
      </w:tr>
      <w:tr w:rsidR="00DD2E4B" w:rsidRPr="009F4207" w14:paraId="3795C0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C7851C" w14:textId="77777777" w:rsidR="00DD2E4B" w:rsidRPr="009F4207" w:rsidRDefault="00DD2E4B">
            <w:pPr>
              <w:rPr>
                <w:b/>
              </w:rPr>
            </w:pPr>
            <w:r w:rsidRPr="009F4207">
              <w:rPr>
                <w:b/>
              </w:rPr>
              <w:t>Fee</w:t>
            </w:r>
          </w:p>
          <w:p w14:paraId="764A871E" w14:textId="77777777" w:rsidR="00DD2E4B" w:rsidRPr="009F4207" w:rsidRDefault="00DD2E4B">
            <w:r w:rsidRPr="009F4207">
              <w:t>48972</w:t>
            </w:r>
          </w:p>
        </w:tc>
        <w:tc>
          <w:tcPr>
            <w:tcW w:w="0" w:type="auto"/>
            <w:tcMar>
              <w:top w:w="38" w:type="dxa"/>
              <w:left w:w="38" w:type="dxa"/>
              <w:bottom w:w="38" w:type="dxa"/>
              <w:right w:w="38" w:type="dxa"/>
            </w:tcMar>
            <w:vAlign w:val="bottom"/>
          </w:tcPr>
          <w:p w14:paraId="242E8528" w14:textId="77777777" w:rsidR="00DD2E4B" w:rsidRPr="009F4207" w:rsidRDefault="00DD2E4B">
            <w:pPr>
              <w:spacing w:after="200"/>
              <w:rPr>
                <w:sz w:val="20"/>
                <w:szCs w:val="20"/>
              </w:rPr>
            </w:pPr>
            <w:r w:rsidRPr="009F4207">
              <w:rPr>
                <w:sz w:val="20"/>
                <w:szCs w:val="20"/>
              </w:rPr>
              <w:t xml:space="preserve">Tenodesis of biceps, by open or arthroscopic means, performed as an independent procedure (H) (Anaes.) (Assist.) </w:t>
            </w:r>
          </w:p>
          <w:p w14:paraId="27B721BB" w14:textId="77777777" w:rsidR="00DD2E4B" w:rsidRPr="009F4207" w:rsidRDefault="00DD2E4B">
            <w:pPr>
              <w:tabs>
                <w:tab w:val="left" w:pos="1701"/>
              </w:tabs>
            </w:pPr>
            <w:r w:rsidRPr="009F4207">
              <w:rPr>
                <w:b/>
                <w:sz w:val="20"/>
              </w:rPr>
              <w:t xml:space="preserve">Fee: </w:t>
            </w:r>
            <w:r w:rsidRPr="009F4207">
              <w:t>$474.20</w:t>
            </w:r>
            <w:r w:rsidRPr="009F4207">
              <w:tab/>
            </w:r>
            <w:r w:rsidRPr="009F4207">
              <w:rPr>
                <w:b/>
                <w:sz w:val="20"/>
              </w:rPr>
              <w:t xml:space="preserve">Benefit: </w:t>
            </w:r>
            <w:r w:rsidRPr="009F4207">
              <w:t>75% = $355.65</w:t>
            </w:r>
          </w:p>
        </w:tc>
      </w:tr>
      <w:tr w:rsidR="00DD2E4B" w:rsidRPr="009F4207" w14:paraId="066C92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01FA9F" w14:textId="77777777" w:rsidR="00DD2E4B" w:rsidRPr="009F4207" w:rsidRDefault="00DD2E4B">
            <w:pPr>
              <w:rPr>
                <w:b/>
              </w:rPr>
            </w:pPr>
            <w:r w:rsidRPr="009F4207">
              <w:rPr>
                <w:b/>
              </w:rPr>
              <w:t>Fee</w:t>
            </w:r>
          </w:p>
          <w:p w14:paraId="71F84DC5" w14:textId="77777777" w:rsidR="00DD2E4B" w:rsidRPr="009F4207" w:rsidRDefault="00DD2E4B">
            <w:r w:rsidRPr="009F4207">
              <w:t>48980</w:t>
            </w:r>
          </w:p>
        </w:tc>
        <w:tc>
          <w:tcPr>
            <w:tcW w:w="0" w:type="auto"/>
            <w:tcMar>
              <w:top w:w="38" w:type="dxa"/>
              <w:left w:w="38" w:type="dxa"/>
              <w:bottom w:w="38" w:type="dxa"/>
              <w:right w:w="38" w:type="dxa"/>
            </w:tcMar>
            <w:vAlign w:val="bottom"/>
          </w:tcPr>
          <w:p w14:paraId="5DCC7E9E" w14:textId="77777777" w:rsidR="00DD2E4B" w:rsidRPr="009F4207" w:rsidRDefault="00DD2E4B">
            <w:pPr>
              <w:spacing w:after="200"/>
              <w:rPr>
                <w:sz w:val="20"/>
                <w:szCs w:val="20"/>
              </w:rPr>
            </w:pPr>
            <w:r w:rsidRPr="009F4207">
              <w:rPr>
                <w:sz w:val="20"/>
                <w:szCs w:val="20"/>
              </w:rPr>
              <w:t xml:space="preserve">Excision of heterotopic ossification, myositis ossificans or post-traumatic ossification in the shoulder girdle (H) (Anaes.) (Assist.) </w:t>
            </w:r>
          </w:p>
          <w:p w14:paraId="09225D93" w14:textId="77777777" w:rsidR="00DD2E4B" w:rsidRPr="009F4207" w:rsidRDefault="00DD2E4B">
            <w:pPr>
              <w:tabs>
                <w:tab w:val="left" w:pos="1701"/>
              </w:tabs>
            </w:pPr>
            <w:r w:rsidRPr="009F4207">
              <w:rPr>
                <w:b/>
                <w:sz w:val="20"/>
              </w:rPr>
              <w:t xml:space="preserve">Fee: </w:t>
            </w:r>
            <w:r w:rsidRPr="009F4207">
              <w:t>$876.40</w:t>
            </w:r>
            <w:r w:rsidRPr="009F4207">
              <w:tab/>
            </w:r>
            <w:r w:rsidRPr="009F4207">
              <w:rPr>
                <w:b/>
                <w:sz w:val="20"/>
              </w:rPr>
              <w:t xml:space="preserve">Benefit: </w:t>
            </w:r>
            <w:r w:rsidRPr="009F4207">
              <w:t>75% = $657.30</w:t>
            </w:r>
          </w:p>
        </w:tc>
      </w:tr>
      <w:tr w:rsidR="00DD2E4B" w:rsidRPr="009F4207" w14:paraId="05804E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4266F0" w14:textId="77777777" w:rsidR="00DD2E4B" w:rsidRPr="009F4207" w:rsidRDefault="00DD2E4B">
            <w:pPr>
              <w:tabs>
                <w:tab w:val="left" w:pos="1701"/>
              </w:tabs>
            </w:pPr>
          </w:p>
        </w:tc>
        <w:tc>
          <w:tcPr>
            <w:tcW w:w="0" w:type="auto"/>
            <w:tcMar>
              <w:top w:w="38" w:type="dxa"/>
              <w:left w:w="38" w:type="dxa"/>
              <w:bottom w:w="38" w:type="dxa"/>
              <w:right w:w="38" w:type="dxa"/>
            </w:tcMar>
          </w:tcPr>
          <w:p w14:paraId="2473B1FF"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ELBOW</w:t>
            </w:r>
          </w:p>
        </w:tc>
      </w:tr>
      <w:tr w:rsidR="00DD2E4B" w:rsidRPr="009F4207" w14:paraId="5F4B22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613C15" w14:textId="77777777" w:rsidR="00DD2E4B" w:rsidRPr="009F4207" w:rsidRDefault="00DD2E4B">
            <w:pPr>
              <w:rPr>
                <w:b/>
              </w:rPr>
            </w:pPr>
            <w:r w:rsidRPr="009F4207">
              <w:rPr>
                <w:b/>
              </w:rPr>
              <w:t>Fee</w:t>
            </w:r>
          </w:p>
          <w:p w14:paraId="7B4AC4DF" w14:textId="77777777" w:rsidR="00DD2E4B" w:rsidRPr="009F4207" w:rsidRDefault="00DD2E4B">
            <w:r w:rsidRPr="009F4207">
              <w:t>48983</w:t>
            </w:r>
          </w:p>
        </w:tc>
        <w:tc>
          <w:tcPr>
            <w:tcW w:w="0" w:type="auto"/>
            <w:tcMar>
              <w:top w:w="38" w:type="dxa"/>
              <w:left w:w="38" w:type="dxa"/>
              <w:bottom w:w="38" w:type="dxa"/>
              <w:right w:w="38" w:type="dxa"/>
            </w:tcMar>
            <w:vAlign w:val="bottom"/>
          </w:tcPr>
          <w:p w14:paraId="7E6F97A5" w14:textId="77777777" w:rsidR="00DD2E4B" w:rsidRPr="009F4207" w:rsidRDefault="00DD2E4B">
            <w:pPr>
              <w:spacing w:after="200"/>
              <w:rPr>
                <w:sz w:val="20"/>
                <w:szCs w:val="20"/>
              </w:rPr>
            </w:pPr>
            <w:r w:rsidRPr="009F4207">
              <w:rPr>
                <w:sz w:val="20"/>
                <w:szCs w:val="20"/>
              </w:rPr>
              <w:t xml:space="preserve">Excision of heterotopic ossification, myositis ossificans or post-traumatic ossification in the elbow (H) (Anaes.) (Assist.) </w:t>
            </w:r>
          </w:p>
          <w:p w14:paraId="1A197FDE" w14:textId="77777777" w:rsidR="00DD2E4B" w:rsidRPr="009F4207" w:rsidRDefault="00DD2E4B">
            <w:pPr>
              <w:tabs>
                <w:tab w:val="left" w:pos="1701"/>
              </w:tabs>
            </w:pPr>
            <w:r w:rsidRPr="009F4207">
              <w:rPr>
                <w:b/>
                <w:sz w:val="20"/>
              </w:rPr>
              <w:t xml:space="preserve">Fee: </w:t>
            </w:r>
            <w:r w:rsidRPr="009F4207">
              <w:t>$642.75</w:t>
            </w:r>
            <w:r w:rsidRPr="009F4207">
              <w:tab/>
            </w:r>
            <w:r w:rsidRPr="009F4207">
              <w:rPr>
                <w:b/>
                <w:sz w:val="20"/>
              </w:rPr>
              <w:t xml:space="preserve">Benefit: </w:t>
            </w:r>
            <w:r w:rsidRPr="009F4207">
              <w:t>75% = $482.10</w:t>
            </w:r>
          </w:p>
        </w:tc>
      </w:tr>
      <w:tr w:rsidR="00DD2E4B" w:rsidRPr="009F4207" w14:paraId="371ABF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875ED8" w14:textId="77777777" w:rsidR="00DD2E4B" w:rsidRPr="009F4207" w:rsidRDefault="00DD2E4B">
            <w:pPr>
              <w:rPr>
                <w:b/>
              </w:rPr>
            </w:pPr>
            <w:r w:rsidRPr="009F4207">
              <w:rPr>
                <w:b/>
              </w:rPr>
              <w:t>Fee</w:t>
            </w:r>
          </w:p>
          <w:p w14:paraId="444E7DA1" w14:textId="77777777" w:rsidR="00DD2E4B" w:rsidRPr="009F4207" w:rsidRDefault="00DD2E4B">
            <w:r w:rsidRPr="009F4207">
              <w:t>48986</w:t>
            </w:r>
          </w:p>
        </w:tc>
        <w:tc>
          <w:tcPr>
            <w:tcW w:w="0" w:type="auto"/>
            <w:tcMar>
              <w:top w:w="38" w:type="dxa"/>
              <w:left w:w="38" w:type="dxa"/>
              <w:bottom w:w="38" w:type="dxa"/>
              <w:right w:w="38" w:type="dxa"/>
            </w:tcMar>
            <w:vAlign w:val="bottom"/>
          </w:tcPr>
          <w:p w14:paraId="12365851" w14:textId="77777777" w:rsidR="00DD2E4B" w:rsidRPr="009F4207" w:rsidRDefault="00DD2E4B">
            <w:pPr>
              <w:spacing w:after="200"/>
              <w:rPr>
                <w:sz w:val="20"/>
                <w:szCs w:val="20"/>
              </w:rPr>
            </w:pPr>
            <w:r w:rsidRPr="009F4207">
              <w:rPr>
                <w:sz w:val="20"/>
                <w:szCs w:val="20"/>
              </w:rPr>
              <w:t xml:space="preserve">Excision of heterotopic ossification, myositis ossificans or post-traumatic ossification in the forearm (H) (Anaes.) (Assist.) </w:t>
            </w:r>
          </w:p>
          <w:p w14:paraId="49E6D233" w14:textId="77777777" w:rsidR="00DD2E4B" w:rsidRPr="009F4207" w:rsidRDefault="00DD2E4B">
            <w:pPr>
              <w:tabs>
                <w:tab w:val="left" w:pos="1701"/>
              </w:tabs>
            </w:pPr>
            <w:r w:rsidRPr="009F4207">
              <w:rPr>
                <w:b/>
                <w:sz w:val="20"/>
              </w:rPr>
              <w:t xml:space="preserve">Fee: </w:t>
            </w:r>
            <w:r w:rsidRPr="009F4207">
              <w:t>$876.40</w:t>
            </w:r>
            <w:r w:rsidRPr="009F4207">
              <w:tab/>
            </w:r>
            <w:r w:rsidRPr="009F4207">
              <w:rPr>
                <w:b/>
                <w:sz w:val="20"/>
              </w:rPr>
              <w:t xml:space="preserve">Benefit: </w:t>
            </w:r>
            <w:r w:rsidRPr="009F4207">
              <w:t>75% = $657.30</w:t>
            </w:r>
          </w:p>
        </w:tc>
      </w:tr>
      <w:tr w:rsidR="00DD2E4B" w:rsidRPr="009F4207" w14:paraId="250CF3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40BE70" w14:textId="77777777" w:rsidR="00DD2E4B" w:rsidRPr="009F4207" w:rsidRDefault="00DD2E4B">
            <w:pPr>
              <w:rPr>
                <w:b/>
              </w:rPr>
            </w:pPr>
            <w:r w:rsidRPr="009F4207">
              <w:rPr>
                <w:b/>
              </w:rPr>
              <w:t>Fee</w:t>
            </w:r>
          </w:p>
          <w:p w14:paraId="06D6870A" w14:textId="77777777" w:rsidR="00DD2E4B" w:rsidRPr="009F4207" w:rsidRDefault="00DD2E4B">
            <w:r w:rsidRPr="009F4207">
              <w:t>49100</w:t>
            </w:r>
          </w:p>
        </w:tc>
        <w:tc>
          <w:tcPr>
            <w:tcW w:w="0" w:type="auto"/>
            <w:tcMar>
              <w:top w:w="38" w:type="dxa"/>
              <w:left w:w="38" w:type="dxa"/>
              <w:bottom w:w="38" w:type="dxa"/>
              <w:right w:w="38" w:type="dxa"/>
            </w:tcMar>
            <w:vAlign w:val="bottom"/>
          </w:tcPr>
          <w:p w14:paraId="6F072E85" w14:textId="77777777" w:rsidR="00DD2E4B" w:rsidRPr="009F4207" w:rsidRDefault="00DD2E4B">
            <w:pPr>
              <w:spacing w:after="200"/>
              <w:rPr>
                <w:sz w:val="20"/>
                <w:szCs w:val="20"/>
              </w:rPr>
            </w:pPr>
            <w:r w:rsidRPr="009F4207">
              <w:rPr>
                <w:sz w:val="20"/>
                <w:szCs w:val="20"/>
              </w:rPr>
              <w:t xml:space="preserve">ELBOW, arthrotomy of, involving 1 or more of lavage, removal of loose body or division of contracture (H) (Anaes.) (Assist.) </w:t>
            </w:r>
          </w:p>
          <w:p w14:paraId="0190A4BF" w14:textId="77777777" w:rsidR="00DD2E4B" w:rsidRPr="009F4207" w:rsidRDefault="00DD2E4B">
            <w:pPr>
              <w:tabs>
                <w:tab w:val="left" w:pos="1701"/>
              </w:tabs>
            </w:pPr>
            <w:r w:rsidRPr="009F4207">
              <w:rPr>
                <w:b/>
                <w:sz w:val="20"/>
              </w:rPr>
              <w:t xml:space="preserve">Fee: </w:t>
            </w:r>
            <w:r w:rsidRPr="009F4207">
              <w:t>$360.95</w:t>
            </w:r>
            <w:r w:rsidRPr="009F4207">
              <w:tab/>
            </w:r>
            <w:r w:rsidRPr="009F4207">
              <w:rPr>
                <w:b/>
                <w:sz w:val="20"/>
              </w:rPr>
              <w:t xml:space="preserve">Benefit: </w:t>
            </w:r>
            <w:r w:rsidRPr="009F4207">
              <w:t>75% = $270.75</w:t>
            </w:r>
          </w:p>
        </w:tc>
      </w:tr>
      <w:tr w:rsidR="00DD2E4B" w:rsidRPr="009F4207" w14:paraId="2F6EA5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EFE7B6" w14:textId="77777777" w:rsidR="00DD2E4B" w:rsidRPr="009F4207" w:rsidRDefault="00DD2E4B">
            <w:pPr>
              <w:rPr>
                <w:b/>
              </w:rPr>
            </w:pPr>
            <w:r w:rsidRPr="009F4207">
              <w:rPr>
                <w:b/>
              </w:rPr>
              <w:lastRenderedPageBreak/>
              <w:t>Fee</w:t>
            </w:r>
          </w:p>
          <w:p w14:paraId="1A992A17" w14:textId="77777777" w:rsidR="00DD2E4B" w:rsidRPr="009F4207" w:rsidRDefault="00DD2E4B">
            <w:r w:rsidRPr="009F4207">
              <w:t>49104</w:t>
            </w:r>
          </w:p>
        </w:tc>
        <w:tc>
          <w:tcPr>
            <w:tcW w:w="0" w:type="auto"/>
            <w:tcMar>
              <w:top w:w="38" w:type="dxa"/>
              <w:left w:w="38" w:type="dxa"/>
              <w:bottom w:w="38" w:type="dxa"/>
              <w:right w:w="38" w:type="dxa"/>
            </w:tcMar>
            <w:vAlign w:val="bottom"/>
          </w:tcPr>
          <w:p w14:paraId="00F0850F" w14:textId="77777777" w:rsidR="00DD2E4B" w:rsidRPr="009F4207" w:rsidRDefault="00DD2E4B">
            <w:pPr>
              <w:spacing w:after="200"/>
              <w:rPr>
                <w:sz w:val="20"/>
                <w:szCs w:val="20"/>
              </w:rPr>
            </w:pPr>
            <w:r w:rsidRPr="009F4207">
              <w:rPr>
                <w:sz w:val="20"/>
                <w:szCs w:val="20"/>
              </w:rPr>
              <w:t xml:space="preserve">Repair of one or more ligaments of the elbow, for acute instability—within 6 weeks after the time of injury (H) (Anaes.) (Assist.) </w:t>
            </w:r>
          </w:p>
          <w:p w14:paraId="262D359E" w14:textId="77777777" w:rsidR="00DD2E4B" w:rsidRPr="009F4207" w:rsidRDefault="00DD2E4B">
            <w:pPr>
              <w:tabs>
                <w:tab w:val="left" w:pos="1701"/>
              </w:tabs>
            </w:pPr>
            <w:r w:rsidRPr="009F4207">
              <w:rPr>
                <w:b/>
                <w:sz w:val="20"/>
              </w:rPr>
              <w:t xml:space="preserve">Fee: </w:t>
            </w:r>
            <w:r w:rsidRPr="009F4207">
              <w:t>$579.95</w:t>
            </w:r>
            <w:r w:rsidRPr="009F4207">
              <w:tab/>
            </w:r>
            <w:r w:rsidRPr="009F4207">
              <w:rPr>
                <w:b/>
                <w:sz w:val="20"/>
              </w:rPr>
              <w:t xml:space="preserve">Benefit: </w:t>
            </w:r>
            <w:r w:rsidRPr="009F4207">
              <w:t>75% = $435.00</w:t>
            </w:r>
          </w:p>
        </w:tc>
      </w:tr>
      <w:tr w:rsidR="00DD2E4B" w:rsidRPr="009F4207" w14:paraId="2FA934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CEE557" w14:textId="77777777" w:rsidR="00DD2E4B" w:rsidRPr="009F4207" w:rsidRDefault="00DD2E4B">
            <w:pPr>
              <w:rPr>
                <w:b/>
              </w:rPr>
            </w:pPr>
            <w:r w:rsidRPr="009F4207">
              <w:rPr>
                <w:b/>
              </w:rPr>
              <w:t>Fee</w:t>
            </w:r>
          </w:p>
          <w:p w14:paraId="16411CA7" w14:textId="77777777" w:rsidR="00DD2E4B" w:rsidRPr="009F4207" w:rsidRDefault="00DD2E4B">
            <w:r w:rsidRPr="009F4207">
              <w:t>49105</w:t>
            </w:r>
          </w:p>
        </w:tc>
        <w:tc>
          <w:tcPr>
            <w:tcW w:w="0" w:type="auto"/>
            <w:tcMar>
              <w:top w:w="38" w:type="dxa"/>
              <w:left w:w="38" w:type="dxa"/>
              <w:bottom w:w="38" w:type="dxa"/>
              <w:right w:w="38" w:type="dxa"/>
            </w:tcMar>
            <w:vAlign w:val="bottom"/>
          </w:tcPr>
          <w:p w14:paraId="5AF4ECF6" w14:textId="77777777" w:rsidR="00DD2E4B" w:rsidRPr="009F4207" w:rsidRDefault="00DD2E4B">
            <w:pPr>
              <w:spacing w:after="200"/>
              <w:rPr>
                <w:sz w:val="20"/>
                <w:szCs w:val="20"/>
              </w:rPr>
            </w:pPr>
            <w:r w:rsidRPr="009F4207">
              <w:rPr>
                <w:sz w:val="20"/>
                <w:szCs w:val="20"/>
              </w:rPr>
              <w:t xml:space="preserve">Stabilisation of one or more ligaments of the elbow, for chronic instability, including harvesting of tendon graft—6 weeks or more after the time of injury (H) (Anaes.) (Assist.) </w:t>
            </w:r>
          </w:p>
          <w:p w14:paraId="01337F59" w14:textId="77777777" w:rsidR="00DD2E4B" w:rsidRPr="009F4207" w:rsidRDefault="00DD2E4B">
            <w:pPr>
              <w:tabs>
                <w:tab w:val="left" w:pos="1701"/>
              </w:tabs>
            </w:pPr>
            <w:r w:rsidRPr="009F4207">
              <w:rPr>
                <w:b/>
                <w:sz w:val="20"/>
              </w:rPr>
              <w:t xml:space="preserve">Fee: </w:t>
            </w:r>
            <w:r w:rsidRPr="009F4207">
              <w:t>$850.65</w:t>
            </w:r>
            <w:r w:rsidRPr="009F4207">
              <w:tab/>
            </w:r>
            <w:r w:rsidRPr="009F4207">
              <w:rPr>
                <w:b/>
                <w:sz w:val="20"/>
              </w:rPr>
              <w:t xml:space="preserve">Benefit: </w:t>
            </w:r>
            <w:r w:rsidRPr="009F4207">
              <w:t>75% = $638.00</w:t>
            </w:r>
          </w:p>
        </w:tc>
      </w:tr>
      <w:tr w:rsidR="00DD2E4B" w:rsidRPr="009F4207" w14:paraId="4B6108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6224C8" w14:textId="77777777" w:rsidR="00DD2E4B" w:rsidRPr="009F4207" w:rsidRDefault="00DD2E4B">
            <w:pPr>
              <w:rPr>
                <w:b/>
              </w:rPr>
            </w:pPr>
            <w:r w:rsidRPr="009F4207">
              <w:rPr>
                <w:b/>
              </w:rPr>
              <w:t>Fee</w:t>
            </w:r>
          </w:p>
          <w:p w14:paraId="1529AFFD" w14:textId="77777777" w:rsidR="00DD2E4B" w:rsidRPr="009F4207" w:rsidRDefault="00DD2E4B">
            <w:r w:rsidRPr="009F4207">
              <w:t>49106</w:t>
            </w:r>
          </w:p>
        </w:tc>
        <w:tc>
          <w:tcPr>
            <w:tcW w:w="0" w:type="auto"/>
            <w:tcMar>
              <w:top w:w="38" w:type="dxa"/>
              <w:left w:w="38" w:type="dxa"/>
              <w:bottom w:w="38" w:type="dxa"/>
              <w:right w:w="38" w:type="dxa"/>
            </w:tcMar>
            <w:vAlign w:val="bottom"/>
          </w:tcPr>
          <w:p w14:paraId="7B5135E4" w14:textId="77777777" w:rsidR="00DD2E4B" w:rsidRPr="009F4207" w:rsidRDefault="00DD2E4B">
            <w:pPr>
              <w:spacing w:after="200"/>
              <w:rPr>
                <w:sz w:val="20"/>
                <w:szCs w:val="20"/>
              </w:rPr>
            </w:pPr>
            <w:r w:rsidRPr="009F4207">
              <w:rPr>
                <w:sz w:val="20"/>
                <w:szCs w:val="20"/>
              </w:rPr>
              <w:t xml:space="preserve">ELBOW, arthrodesis of, with synovectomy if performed (Anaes.) (Assist.) </w:t>
            </w:r>
          </w:p>
          <w:p w14:paraId="758D5E21" w14:textId="77777777" w:rsidR="00DD2E4B" w:rsidRPr="009F4207" w:rsidRDefault="00DD2E4B">
            <w:pPr>
              <w:tabs>
                <w:tab w:val="left" w:pos="1701"/>
              </w:tabs>
            </w:pPr>
            <w:r w:rsidRPr="009F4207">
              <w:rPr>
                <w:b/>
                <w:sz w:val="20"/>
              </w:rPr>
              <w:t xml:space="preserve">Fee: </w:t>
            </w:r>
            <w:r w:rsidRPr="009F4207">
              <w:t>$1,031.10</w:t>
            </w:r>
            <w:r w:rsidRPr="009F4207">
              <w:tab/>
            </w:r>
            <w:r w:rsidRPr="009F4207">
              <w:rPr>
                <w:b/>
                <w:sz w:val="20"/>
              </w:rPr>
              <w:t xml:space="preserve">Benefit: </w:t>
            </w:r>
            <w:r w:rsidRPr="009F4207">
              <w:t>75% = $773.35    85% = $937.90</w:t>
            </w:r>
          </w:p>
        </w:tc>
      </w:tr>
      <w:tr w:rsidR="00DD2E4B" w:rsidRPr="009F4207" w14:paraId="09DBD1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93FC72" w14:textId="77777777" w:rsidR="00DD2E4B" w:rsidRPr="009F4207" w:rsidRDefault="00DD2E4B">
            <w:pPr>
              <w:rPr>
                <w:b/>
              </w:rPr>
            </w:pPr>
            <w:r w:rsidRPr="009F4207">
              <w:rPr>
                <w:b/>
              </w:rPr>
              <w:t>Fee</w:t>
            </w:r>
          </w:p>
          <w:p w14:paraId="1C488EF6" w14:textId="77777777" w:rsidR="00DD2E4B" w:rsidRPr="009F4207" w:rsidRDefault="00DD2E4B">
            <w:r w:rsidRPr="009F4207">
              <w:t>49109</w:t>
            </w:r>
          </w:p>
        </w:tc>
        <w:tc>
          <w:tcPr>
            <w:tcW w:w="0" w:type="auto"/>
            <w:tcMar>
              <w:top w:w="38" w:type="dxa"/>
              <w:left w:w="38" w:type="dxa"/>
              <w:bottom w:w="38" w:type="dxa"/>
              <w:right w:w="38" w:type="dxa"/>
            </w:tcMar>
            <w:vAlign w:val="bottom"/>
          </w:tcPr>
          <w:p w14:paraId="26A13C46" w14:textId="77777777" w:rsidR="00DD2E4B" w:rsidRPr="009F4207" w:rsidRDefault="00DD2E4B">
            <w:pPr>
              <w:spacing w:after="200"/>
              <w:rPr>
                <w:sz w:val="20"/>
                <w:szCs w:val="20"/>
              </w:rPr>
            </w:pPr>
            <w:r w:rsidRPr="009F4207">
              <w:rPr>
                <w:sz w:val="20"/>
                <w:szCs w:val="20"/>
              </w:rPr>
              <w:t xml:space="preserve">ELBOW, total synovectomy of (H) (Anaes.) (Assist.) </w:t>
            </w:r>
          </w:p>
          <w:p w14:paraId="12921928" w14:textId="77777777" w:rsidR="00DD2E4B" w:rsidRPr="009F4207" w:rsidRDefault="00DD2E4B">
            <w:pPr>
              <w:tabs>
                <w:tab w:val="left" w:pos="1701"/>
              </w:tabs>
            </w:pPr>
            <w:r w:rsidRPr="009F4207">
              <w:rPr>
                <w:b/>
                <w:sz w:val="20"/>
              </w:rPr>
              <w:t xml:space="preserve">Fee: </w:t>
            </w:r>
            <w:r w:rsidRPr="009F4207">
              <w:t>$773.25</w:t>
            </w:r>
            <w:r w:rsidRPr="009F4207">
              <w:tab/>
            </w:r>
            <w:r w:rsidRPr="009F4207">
              <w:rPr>
                <w:b/>
                <w:sz w:val="20"/>
              </w:rPr>
              <w:t xml:space="preserve">Benefit: </w:t>
            </w:r>
            <w:r w:rsidRPr="009F4207">
              <w:t>75% = $579.95</w:t>
            </w:r>
          </w:p>
        </w:tc>
      </w:tr>
      <w:tr w:rsidR="00DD2E4B" w:rsidRPr="009F4207" w14:paraId="1FA835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F557CF" w14:textId="77777777" w:rsidR="00DD2E4B" w:rsidRPr="009F4207" w:rsidRDefault="00DD2E4B">
            <w:pPr>
              <w:rPr>
                <w:b/>
              </w:rPr>
            </w:pPr>
            <w:r w:rsidRPr="009F4207">
              <w:rPr>
                <w:b/>
              </w:rPr>
              <w:t>Fee</w:t>
            </w:r>
          </w:p>
          <w:p w14:paraId="6F368892" w14:textId="77777777" w:rsidR="00DD2E4B" w:rsidRPr="009F4207" w:rsidRDefault="00DD2E4B">
            <w:r w:rsidRPr="009F4207">
              <w:t>49112</w:t>
            </w:r>
          </w:p>
        </w:tc>
        <w:tc>
          <w:tcPr>
            <w:tcW w:w="0" w:type="auto"/>
            <w:tcMar>
              <w:top w:w="38" w:type="dxa"/>
              <w:left w:w="38" w:type="dxa"/>
              <w:bottom w:w="38" w:type="dxa"/>
              <w:right w:w="38" w:type="dxa"/>
            </w:tcMar>
            <w:vAlign w:val="bottom"/>
          </w:tcPr>
          <w:p w14:paraId="1A224A38" w14:textId="77777777" w:rsidR="00DD2E4B" w:rsidRPr="009F4207" w:rsidRDefault="00DD2E4B">
            <w:pPr>
              <w:spacing w:after="200"/>
              <w:rPr>
                <w:sz w:val="20"/>
                <w:szCs w:val="20"/>
              </w:rPr>
            </w:pPr>
            <w:r w:rsidRPr="009F4207">
              <w:rPr>
                <w:sz w:val="20"/>
                <w:szCs w:val="20"/>
              </w:rPr>
              <w:t xml:space="preserve">Radial head replacement of elbow, other than a service associated with a service to which item 49115 applies (H) (Anaes.) (Assist.) </w:t>
            </w:r>
          </w:p>
          <w:p w14:paraId="3085FF84" w14:textId="77777777" w:rsidR="00DD2E4B" w:rsidRPr="009F4207" w:rsidRDefault="00DD2E4B">
            <w:pPr>
              <w:tabs>
                <w:tab w:val="left" w:pos="1701"/>
              </w:tabs>
            </w:pPr>
            <w:r w:rsidRPr="009F4207">
              <w:rPr>
                <w:b/>
                <w:sz w:val="20"/>
              </w:rPr>
              <w:t xml:space="preserve">Fee: </w:t>
            </w:r>
            <w:r w:rsidRPr="009F4207">
              <w:t>$773.25</w:t>
            </w:r>
            <w:r w:rsidRPr="009F4207">
              <w:tab/>
            </w:r>
            <w:r w:rsidRPr="009F4207">
              <w:rPr>
                <w:b/>
                <w:sz w:val="20"/>
              </w:rPr>
              <w:t xml:space="preserve">Benefit: </w:t>
            </w:r>
            <w:r w:rsidRPr="009F4207">
              <w:t>75% = $579.95</w:t>
            </w:r>
          </w:p>
        </w:tc>
      </w:tr>
      <w:tr w:rsidR="00DD2E4B" w:rsidRPr="009F4207" w14:paraId="702619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0B2C73" w14:textId="77777777" w:rsidR="00DD2E4B" w:rsidRPr="009F4207" w:rsidRDefault="00DD2E4B">
            <w:pPr>
              <w:rPr>
                <w:b/>
              </w:rPr>
            </w:pPr>
            <w:r w:rsidRPr="009F4207">
              <w:rPr>
                <w:b/>
              </w:rPr>
              <w:t>Fee</w:t>
            </w:r>
          </w:p>
          <w:p w14:paraId="2EB4FC1D" w14:textId="77777777" w:rsidR="00DD2E4B" w:rsidRPr="009F4207" w:rsidRDefault="00DD2E4B">
            <w:r w:rsidRPr="009F4207">
              <w:t>49115</w:t>
            </w:r>
          </w:p>
        </w:tc>
        <w:tc>
          <w:tcPr>
            <w:tcW w:w="0" w:type="auto"/>
            <w:tcMar>
              <w:top w:w="38" w:type="dxa"/>
              <w:left w:w="38" w:type="dxa"/>
              <w:bottom w:w="38" w:type="dxa"/>
              <w:right w:w="38" w:type="dxa"/>
            </w:tcMar>
            <w:vAlign w:val="bottom"/>
          </w:tcPr>
          <w:p w14:paraId="7038B12F" w14:textId="77777777" w:rsidR="00DD2E4B" w:rsidRPr="009F4207" w:rsidRDefault="00DD2E4B">
            <w:pPr>
              <w:spacing w:after="200"/>
              <w:rPr>
                <w:sz w:val="20"/>
                <w:szCs w:val="20"/>
              </w:rPr>
            </w:pPr>
            <w:r w:rsidRPr="009F4207">
              <w:rPr>
                <w:sz w:val="20"/>
                <w:szCs w:val="20"/>
              </w:rPr>
              <w:t xml:space="preserve">Total or hemi humeral arthroplasty of elbow, excluding isolated radial head replacement and ligament stabilisation procedures, other than a service associated with a service to which item 49112 applies (H) (Anaes.) (Assist.) </w:t>
            </w:r>
          </w:p>
          <w:p w14:paraId="49F2514F" w14:textId="77777777" w:rsidR="00DD2E4B" w:rsidRPr="009F4207" w:rsidRDefault="00DD2E4B">
            <w:pPr>
              <w:tabs>
                <w:tab w:val="left" w:pos="1701"/>
              </w:tabs>
            </w:pPr>
            <w:r w:rsidRPr="009F4207">
              <w:rPr>
                <w:b/>
                <w:sz w:val="20"/>
              </w:rPr>
              <w:t xml:space="preserve">Fee: </w:t>
            </w:r>
            <w:r w:rsidRPr="009F4207">
              <w:t>$1,237.20</w:t>
            </w:r>
            <w:r w:rsidRPr="009F4207">
              <w:tab/>
            </w:r>
            <w:r w:rsidRPr="009F4207">
              <w:rPr>
                <w:b/>
                <w:sz w:val="20"/>
              </w:rPr>
              <w:t xml:space="preserve">Benefit: </w:t>
            </w:r>
            <w:r w:rsidRPr="009F4207">
              <w:t>75% = $927.90</w:t>
            </w:r>
          </w:p>
        </w:tc>
      </w:tr>
      <w:tr w:rsidR="00DD2E4B" w:rsidRPr="009F4207" w14:paraId="1FAD7B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B28F89" w14:textId="77777777" w:rsidR="00DD2E4B" w:rsidRPr="009F4207" w:rsidRDefault="00DD2E4B">
            <w:pPr>
              <w:rPr>
                <w:b/>
              </w:rPr>
            </w:pPr>
            <w:r w:rsidRPr="009F4207">
              <w:rPr>
                <w:b/>
              </w:rPr>
              <w:t>Fee</w:t>
            </w:r>
          </w:p>
          <w:p w14:paraId="5D391E0F" w14:textId="77777777" w:rsidR="00DD2E4B" w:rsidRPr="009F4207" w:rsidRDefault="00DD2E4B">
            <w:r w:rsidRPr="009F4207">
              <w:t>49116</w:t>
            </w:r>
          </w:p>
        </w:tc>
        <w:tc>
          <w:tcPr>
            <w:tcW w:w="0" w:type="auto"/>
            <w:tcMar>
              <w:top w:w="38" w:type="dxa"/>
              <w:left w:w="38" w:type="dxa"/>
              <w:bottom w:w="38" w:type="dxa"/>
              <w:right w:w="38" w:type="dxa"/>
            </w:tcMar>
            <w:vAlign w:val="bottom"/>
          </w:tcPr>
          <w:p w14:paraId="7343147E" w14:textId="77777777" w:rsidR="00DD2E4B" w:rsidRPr="009F4207" w:rsidRDefault="00DD2E4B">
            <w:pPr>
              <w:spacing w:after="200"/>
              <w:rPr>
                <w:sz w:val="20"/>
                <w:szCs w:val="20"/>
              </w:rPr>
            </w:pPr>
            <w:r w:rsidRPr="009F4207">
              <w:rPr>
                <w:sz w:val="20"/>
                <w:szCs w:val="20"/>
              </w:rPr>
              <w:t xml:space="preserve">ELBOW, total replacement arthroplasty of, revision procedure, including removal of prosthesis (H) (Anaes.) (Assist.) </w:t>
            </w:r>
          </w:p>
          <w:p w14:paraId="6F76126B" w14:textId="77777777" w:rsidR="00DD2E4B" w:rsidRPr="009F4207" w:rsidRDefault="00DD2E4B">
            <w:pPr>
              <w:tabs>
                <w:tab w:val="left" w:pos="1701"/>
              </w:tabs>
            </w:pPr>
            <w:r w:rsidRPr="009F4207">
              <w:rPr>
                <w:b/>
                <w:sz w:val="20"/>
              </w:rPr>
              <w:t xml:space="preserve">Fee: </w:t>
            </w:r>
            <w:r w:rsidRPr="009F4207">
              <w:t>$1,633.10</w:t>
            </w:r>
            <w:r w:rsidRPr="009F4207">
              <w:tab/>
            </w:r>
            <w:r w:rsidRPr="009F4207">
              <w:rPr>
                <w:b/>
                <w:sz w:val="20"/>
              </w:rPr>
              <w:t xml:space="preserve">Benefit: </w:t>
            </w:r>
            <w:r w:rsidRPr="009F4207">
              <w:t>75% = $1224.85</w:t>
            </w:r>
          </w:p>
        </w:tc>
      </w:tr>
      <w:tr w:rsidR="00DD2E4B" w:rsidRPr="009F4207" w14:paraId="1B5F52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63BA84" w14:textId="77777777" w:rsidR="00DD2E4B" w:rsidRPr="009F4207" w:rsidRDefault="00DD2E4B">
            <w:pPr>
              <w:rPr>
                <w:b/>
              </w:rPr>
            </w:pPr>
            <w:r w:rsidRPr="009F4207">
              <w:rPr>
                <w:b/>
              </w:rPr>
              <w:t>Fee</w:t>
            </w:r>
          </w:p>
          <w:p w14:paraId="55F73836" w14:textId="77777777" w:rsidR="00DD2E4B" w:rsidRPr="009F4207" w:rsidRDefault="00DD2E4B">
            <w:r w:rsidRPr="009F4207">
              <w:t>49117</w:t>
            </w:r>
          </w:p>
        </w:tc>
        <w:tc>
          <w:tcPr>
            <w:tcW w:w="0" w:type="auto"/>
            <w:tcMar>
              <w:top w:w="38" w:type="dxa"/>
              <w:left w:w="38" w:type="dxa"/>
              <w:bottom w:w="38" w:type="dxa"/>
              <w:right w:w="38" w:type="dxa"/>
            </w:tcMar>
            <w:vAlign w:val="bottom"/>
          </w:tcPr>
          <w:p w14:paraId="08345CCB" w14:textId="77777777" w:rsidR="00DD2E4B" w:rsidRPr="009F4207" w:rsidRDefault="00DD2E4B">
            <w:pPr>
              <w:spacing w:after="200"/>
              <w:rPr>
                <w:sz w:val="20"/>
                <w:szCs w:val="20"/>
              </w:rPr>
            </w:pPr>
            <w:r w:rsidRPr="009F4207">
              <w:rPr>
                <w:sz w:val="20"/>
                <w:szCs w:val="20"/>
              </w:rPr>
              <w:t xml:space="preserve">Revision of total replacement arthroplasty of elbow, including bone grafting and removal of prosthesis (H) (Anaes.) (Assist.) </w:t>
            </w:r>
          </w:p>
          <w:p w14:paraId="5BD87DCF" w14:textId="77777777" w:rsidR="00DD2E4B" w:rsidRPr="009F4207" w:rsidRDefault="00DD2E4B">
            <w:pPr>
              <w:tabs>
                <w:tab w:val="left" w:pos="1701"/>
              </w:tabs>
            </w:pPr>
            <w:r w:rsidRPr="009F4207">
              <w:rPr>
                <w:b/>
                <w:sz w:val="20"/>
              </w:rPr>
              <w:t xml:space="preserve">Fee: </w:t>
            </w:r>
            <w:r w:rsidRPr="009F4207">
              <w:t>$1,959.75</w:t>
            </w:r>
            <w:r w:rsidRPr="009F4207">
              <w:tab/>
            </w:r>
            <w:r w:rsidRPr="009F4207">
              <w:rPr>
                <w:b/>
                <w:sz w:val="20"/>
              </w:rPr>
              <w:t xml:space="preserve">Benefit: </w:t>
            </w:r>
            <w:r w:rsidRPr="009F4207">
              <w:t>75% = $1469.85</w:t>
            </w:r>
          </w:p>
        </w:tc>
      </w:tr>
      <w:tr w:rsidR="00DD2E4B" w:rsidRPr="009F4207" w14:paraId="463195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EDE733" w14:textId="77777777" w:rsidR="00DD2E4B" w:rsidRPr="009F4207" w:rsidRDefault="00DD2E4B">
            <w:pPr>
              <w:rPr>
                <w:b/>
              </w:rPr>
            </w:pPr>
            <w:r w:rsidRPr="009F4207">
              <w:rPr>
                <w:b/>
              </w:rPr>
              <w:t>Fee</w:t>
            </w:r>
          </w:p>
          <w:p w14:paraId="6BCB676A" w14:textId="77777777" w:rsidR="00DD2E4B" w:rsidRPr="009F4207" w:rsidRDefault="00DD2E4B">
            <w:r w:rsidRPr="009F4207">
              <w:t>49118</w:t>
            </w:r>
          </w:p>
        </w:tc>
        <w:tc>
          <w:tcPr>
            <w:tcW w:w="0" w:type="auto"/>
            <w:tcMar>
              <w:top w:w="38" w:type="dxa"/>
              <w:left w:w="38" w:type="dxa"/>
              <w:bottom w:w="38" w:type="dxa"/>
              <w:right w:w="38" w:type="dxa"/>
            </w:tcMar>
            <w:vAlign w:val="bottom"/>
          </w:tcPr>
          <w:p w14:paraId="754B502E" w14:textId="77777777" w:rsidR="00DD2E4B" w:rsidRPr="009F4207" w:rsidRDefault="00DD2E4B">
            <w:pPr>
              <w:spacing w:after="200"/>
              <w:rPr>
                <w:sz w:val="20"/>
                <w:szCs w:val="20"/>
              </w:rPr>
            </w:pPr>
            <w:r w:rsidRPr="009F4207">
              <w:rPr>
                <w:sz w:val="20"/>
                <w:szCs w:val="20"/>
              </w:rPr>
              <w:t xml:space="preserve">ELBOW, diagnostic arthroscopy of, including biopsy and lavage, not being a service associated with any other arthroscopic procedure of the elbow (H) (Anaes.) (Assist.) </w:t>
            </w:r>
          </w:p>
          <w:p w14:paraId="654FEC85" w14:textId="77777777" w:rsidR="00DD2E4B" w:rsidRPr="009F4207" w:rsidRDefault="00DD2E4B">
            <w:pPr>
              <w:tabs>
                <w:tab w:val="left" w:pos="1701"/>
              </w:tabs>
            </w:pPr>
            <w:r w:rsidRPr="009F4207">
              <w:rPr>
                <w:b/>
                <w:sz w:val="20"/>
              </w:rPr>
              <w:t xml:space="preserve">Fee: </w:t>
            </w:r>
            <w:r w:rsidRPr="009F4207">
              <w:t>$298.95</w:t>
            </w:r>
            <w:r w:rsidRPr="009F4207">
              <w:tab/>
            </w:r>
            <w:r w:rsidRPr="009F4207">
              <w:rPr>
                <w:b/>
                <w:sz w:val="20"/>
              </w:rPr>
              <w:t xml:space="preserve">Benefit: </w:t>
            </w:r>
            <w:r w:rsidRPr="009F4207">
              <w:t>75% = $224.25</w:t>
            </w:r>
          </w:p>
        </w:tc>
      </w:tr>
      <w:tr w:rsidR="00DD2E4B" w:rsidRPr="009F4207" w14:paraId="757449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3726B7" w14:textId="77777777" w:rsidR="00DD2E4B" w:rsidRPr="009F4207" w:rsidRDefault="00DD2E4B">
            <w:pPr>
              <w:rPr>
                <w:b/>
              </w:rPr>
            </w:pPr>
            <w:r w:rsidRPr="009F4207">
              <w:rPr>
                <w:b/>
              </w:rPr>
              <w:t>Fee</w:t>
            </w:r>
          </w:p>
          <w:p w14:paraId="19D5275B" w14:textId="77777777" w:rsidR="00DD2E4B" w:rsidRPr="009F4207" w:rsidRDefault="00DD2E4B">
            <w:r w:rsidRPr="009F4207">
              <w:t>49121</w:t>
            </w:r>
          </w:p>
        </w:tc>
        <w:tc>
          <w:tcPr>
            <w:tcW w:w="0" w:type="auto"/>
            <w:tcMar>
              <w:top w:w="38" w:type="dxa"/>
              <w:left w:w="38" w:type="dxa"/>
              <w:bottom w:w="38" w:type="dxa"/>
              <w:right w:w="38" w:type="dxa"/>
            </w:tcMar>
            <w:vAlign w:val="bottom"/>
          </w:tcPr>
          <w:p w14:paraId="21537EB0" w14:textId="77777777" w:rsidR="00DD2E4B" w:rsidRPr="009F4207" w:rsidRDefault="00DD2E4B">
            <w:pPr>
              <w:spacing w:after="200"/>
              <w:rPr>
                <w:sz w:val="20"/>
                <w:szCs w:val="20"/>
              </w:rPr>
            </w:pPr>
            <w:r w:rsidRPr="009F4207">
              <w:rPr>
                <w:sz w:val="20"/>
                <w:szCs w:val="20"/>
              </w:rPr>
              <w:t>Surgery of the elbow, by arthroscopic means, including any of the following (if performed):</w:t>
            </w:r>
          </w:p>
          <w:p w14:paraId="1B2FFB5C" w14:textId="77777777" w:rsidR="00DD2E4B" w:rsidRPr="009F4207" w:rsidRDefault="00DD2E4B">
            <w:pPr>
              <w:spacing w:before="200" w:after="200"/>
              <w:rPr>
                <w:sz w:val="20"/>
                <w:szCs w:val="20"/>
              </w:rPr>
            </w:pPr>
            <w:r w:rsidRPr="009F4207">
              <w:rPr>
                <w:sz w:val="20"/>
                <w:szCs w:val="20"/>
              </w:rPr>
              <w:t>(a) chondroplasty;</w:t>
            </w:r>
          </w:p>
          <w:p w14:paraId="1ACAAE99" w14:textId="77777777" w:rsidR="00DD2E4B" w:rsidRPr="009F4207" w:rsidRDefault="00DD2E4B">
            <w:pPr>
              <w:spacing w:before="200" w:after="200"/>
              <w:rPr>
                <w:sz w:val="20"/>
                <w:szCs w:val="20"/>
              </w:rPr>
            </w:pPr>
            <w:r w:rsidRPr="009F4207">
              <w:rPr>
                <w:sz w:val="20"/>
                <w:szCs w:val="20"/>
              </w:rPr>
              <w:t>(b) drilling of defect;</w:t>
            </w:r>
          </w:p>
          <w:p w14:paraId="6C98E392" w14:textId="77777777" w:rsidR="00DD2E4B" w:rsidRPr="009F4207" w:rsidRDefault="00DD2E4B">
            <w:pPr>
              <w:spacing w:before="200" w:after="200"/>
              <w:rPr>
                <w:sz w:val="20"/>
                <w:szCs w:val="20"/>
              </w:rPr>
            </w:pPr>
            <w:r w:rsidRPr="009F4207">
              <w:rPr>
                <w:sz w:val="20"/>
                <w:szCs w:val="20"/>
              </w:rPr>
              <w:t>(c) osteoplasty;</w:t>
            </w:r>
          </w:p>
          <w:p w14:paraId="405F3686" w14:textId="77777777" w:rsidR="00DD2E4B" w:rsidRPr="009F4207" w:rsidRDefault="00DD2E4B">
            <w:pPr>
              <w:spacing w:before="200" w:after="200"/>
              <w:rPr>
                <w:sz w:val="20"/>
                <w:szCs w:val="20"/>
              </w:rPr>
            </w:pPr>
            <w:r w:rsidRPr="009F4207">
              <w:rPr>
                <w:sz w:val="20"/>
                <w:szCs w:val="20"/>
              </w:rPr>
              <w:t>(d) removal of loose bodies;</w:t>
            </w:r>
          </w:p>
          <w:p w14:paraId="1FBB8E78" w14:textId="77777777" w:rsidR="00DD2E4B" w:rsidRPr="009F4207" w:rsidRDefault="00DD2E4B">
            <w:pPr>
              <w:spacing w:before="200" w:after="200"/>
              <w:rPr>
                <w:sz w:val="20"/>
                <w:szCs w:val="20"/>
              </w:rPr>
            </w:pPr>
            <w:r w:rsidRPr="009F4207">
              <w:rPr>
                <w:sz w:val="20"/>
                <w:szCs w:val="20"/>
              </w:rPr>
              <w:t>(e) release of contracture or adhesions;</w:t>
            </w:r>
          </w:p>
          <w:p w14:paraId="7955589F" w14:textId="77777777" w:rsidR="00DD2E4B" w:rsidRPr="009F4207" w:rsidRDefault="00DD2E4B">
            <w:pPr>
              <w:spacing w:before="200" w:after="200"/>
              <w:rPr>
                <w:sz w:val="20"/>
                <w:szCs w:val="20"/>
              </w:rPr>
            </w:pPr>
            <w:r w:rsidRPr="009F4207">
              <w:rPr>
                <w:sz w:val="20"/>
                <w:szCs w:val="20"/>
              </w:rPr>
              <w:t>(f) treatment of epicondylitis;</w:t>
            </w:r>
          </w:p>
          <w:p w14:paraId="5A35D375" w14:textId="77777777" w:rsidR="00DD2E4B" w:rsidRPr="009F4207" w:rsidRDefault="00DD2E4B">
            <w:pPr>
              <w:spacing w:before="200" w:after="200"/>
              <w:rPr>
                <w:sz w:val="20"/>
                <w:szCs w:val="20"/>
              </w:rPr>
            </w:pPr>
            <w:r w:rsidRPr="009F4207">
              <w:rPr>
                <w:sz w:val="20"/>
                <w:szCs w:val="20"/>
              </w:rPr>
              <w:t xml:space="preserve">other than a service associated with a service to which another item in this Schedule applies if the service described in the other item is for the purpose of an arthroscopic procedure of the elbow (H) (Anaes.) (Assist.) </w:t>
            </w:r>
          </w:p>
          <w:p w14:paraId="5DFE078B" w14:textId="77777777" w:rsidR="00DD2E4B" w:rsidRPr="009F4207" w:rsidRDefault="00DD2E4B">
            <w:pPr>
              <w:tabs>
                <w:tab w:val="left" w:pos="1701"/>
              </w:tabs>
            </w:pPr>
            <w:r w:rsidRPr="009F4207">
              <w:rPr>
                <w:b/>
                <w:sz w:val="20"/>
              </w:rPr>
              <w:lastRenderedPageBreak/>
              <w:t xml:space="preserve">Fee: </w:t>
            </w:r>
            <w:r w:rsidRPr="009F4207">
              <w:t>$670.25</w:t>
            </w:r>
            <w:r w:rsidRPr="009F4207">
              <w:tab/>
            </w:r>
            <w:r w:rsidRPr="009F4207">
              <w:rPr>
                <w:b/>
                <w:sz w:val="20"/>
              </w:rPr>
              <w:t xml:space="preserve">Benefit: </w:t>
            </w:r>
            <w:r w:rsidRPr="009F4207">
              <w:t>75% = $502.70</w:t>
            </w:r>
          </w:p>
        </w:tc>
      </w:tr>
      <w:tr w:rsidR="00DD2E4B" w:rsidRPr="009F4207" w14:paraId="354BBE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3DED98" w14:textId="77777777" w:rsidR="00DD2E4B" w:rsidRPr="009F4207" w:rsidRDefault="00DD2E4B">
            <w:pPr>
              <w:rPr>
                <w:b/>
              </w:rPr>
            </w:pPr>
            <w:r w:rsidRPr="009F4207">
              <w:rPr>
                <w:b/>
              </w:rPr>
              <w:lastRenderedPageBreak/>
              <w:t>Fee</w:t>
            </w:r>
          </w:p>
          <w:p w14:paraId="27D0A587" w14:textId="77777777" w:rsidR="00DD2E4B" w:rsidRPr="009F4207" w:rsidRDefault="00DD2E4B">
            <w:r w:rsidRPr="009F4207">
              <w:t>49124</w:t>
            </w:r>
          </w:p>
        </w:tc>
        <w:tc>
          <w:tcPr>
            <w:tcW w:w="0" w:type="auto"/>
            <w:tcMar>
              <w:top w:w="38" w:type="dxa"/>
              <w:left w:w="38" w:type="dxa"/>
              <w:bottom w:w="38" w:type="dxa"/>
              <w:right w:w="38" w:type="dxa"/>
            </w:tcMar>
            <w:vAlign w:val="bottom"/>
          </w:tcPr>
          <w:p w14:paraId="0A6B068F" w14:textId="77777777" w:rsidR="00DD2E4B" w:rsidRPr="009F4207" w:rsidRDefault="00DD2E4B">
            <w:pPr>
              <w:spacing w:after="200"/>
              <w:rPr>
                <w:sz w:val="20"/>
                <w:szCs w:val="20"/>
              </w:rPr>
            </w:pPr>
            <w:r w:rsidRPr="009F4207">
              <w:rPr>
                <w:sz w:val="20"/>
                <w:szCs w:val="20"/>
              </w:rPr>
              <w:t xml:space="preserve">Excision of olecranon bursa, including bony prominence, other than a service associated with a service to which another item in this Schedule applies if the service described in the other item is for the purpose of an arthroscopic procedure of the elbow (Anaes.) (Assist.) </w:t>
            </w:r>
          </w:p>
          <w:p w14:paraId="46E75F9C" w14:textId="77777777" w:rsidR="00DD2E4B" w:rsidRPr="009F4207" w:rsidRDefault="00DD2E4B">
            <w:pPr>
              <w:tabs>
                <w:tab w:val="left" w:pos="1701"/>
              </w:tabs>
            </w:pPr>
            <w:r w:rsidRPr="009F4207">
              <w:rPr>
                <w:b/>
                <w:sz w:val="20"/>
              </w:rPr>
              <w:t xml:space="preserve">Fee: </w:t>
            </w:r>
            <w:r w:rsidRPr="009F4207">
              <w:t>$406.90</w:t>
            </w:r>
            <w:r w:rsidRPr="009F4207">
              <w:tab/>
            </w:r>
            <w:r w:rsidRPr="009F4207">
              <w:rPr>
                <w:b/>
                <w:sz w:val="20"/>
              </w:rPr>
              <w:t xml:space="preserve">Benefit: </w:t>
            </w:r>
            <w:r w:rsidRPr="009F4207">
              <w:t>75% = $305.20    85% = $345.90</w:t>
            </w:r>
          </w:p>
        </w:tc>
      </w:tr>
      <w:tr w:rsidR="00DD2E4B" w:rsidRPr="009F4207" w14:paraId="07F6B9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D1BAD7" w14:textId="77777777" w:rsidR="00DD2E4B" w:rsidRPr="009F4207" w:rsidRDefault="00DD2E4B">
            <w:pPr>
              <w:tabs>
                <w:tab w:val="left" w:pos="1701"/>
              </w:tabs>
            </w:pPr>
          </w:p>
        </w:tc>
        <w:tc>
          <w:tcPr>
            <w:tcW w:w="0" w:type="auto"/>
            <w:tcMar>
              <w:top w:w="38" w:type="dxa"/>
              <w:left w:w="38" w:type="dxa"/>
              <w:bottom w:w="38" w:type="dxa"/>
              <w:right w:w="38" w:type="dxa"/>
            </w:tcMar>
          </w:tcPr>
          <w:p w14:paraId="49F99C87"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WRIST</w:t>
            </w:r>
          </w:p>
        </w:tc>
      </w:tr>
      <w:tr w:rsidR="00DD2E4B" w:rsidRPr="009F4207" w14:paraId="2C648B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32FCB5" w14:textId="77777777" w:rsidR="00DD2E4B" w:rsidRPr="009F4207" w:rsidRDefault="00DD2E4B">
            <w:pPr>
              <w:rPr>
                <w:b/>
              </w:rPr>
            </w:pPr>
            <w:r w:rsidRPr="009F4207">
              <w:rPr>
                <w:b/>
              </w:rPr>
              <w:t>Fee</w:t>
            </w:r>
          </w:p>
          <w:p w14:paraId="02157B42" w14:textId="77777777" w:rsidR="00DD2E4B" w:rsidRPr="009F4207" w:rsidRDefault="00DD2E4B">
            <w:r w:rsidRPr="009F4207">
              <w:t>49200</w:t>
            </w:r>
          </w:p>
        </w:tc>
        <w:tc>
          <w:tcPr>
            <w:tcW w:w="0" w:type="auto"/>
            <w:tcMar>
              <w:top w:w="38" w:type="dxa"/>
              <w:left w:w="38" w:type="dxa"/>
              <w:bottom w:w="38" w:type="dxa"/>
              <w:right w:w="38" w:type="dxa"/>
            </w:tcMar>
            <w:vAlign w:val="bottom"/>
          </w:tcPr>
          <w:p w14:paraId="0D263BBE" w14:textId="77777777" w:rsidR="00DD2E4B" w:rsidRPr="009F4207" w:rsidRDefault="00DD2E4B">
            <w:pPr>
              <w:spacing w:after="200"/>
              <w:rPr>
                <w:sz w:val="20"/>
                <w:szCs w:val="20"/>
              </w:rPr>
            </w:pPr>
            <w:r w:rsidRPr="009F4207">
              <w:rPr>
                <w:sz w:val="20"/>
                <w:szCs w:val="20"/>
              </w:rPr>
              <w:t xml:space="preserve">Wrist, arthrodesis of, with synovectomy if performed, with or without internal fixation of the radiocarpal joint (H) (Anaes.) (Assist.) </w:t>
            </w:r>
          </w:p>
          <w:p w14:paraId="0ECE9450" w14:textId="77777777" w:rsidR="00DD2E4B" w:rsidRPr="009F4207" w:rsidRDefault="00DD2E4B">
            <w:r w:rsidRPr="009F4207">
              <w:t>(See para TN.8.116 of explanatory notes to this Category)</w:t>
            </w:r>
          </w:p>
          <w:p w14:paraId="261C7295" w14:textId="77777777" w:rsidR="00DD2E4B" w:rsidRPr="009F4207" w:rsidRDefault="00DD2E4B">
            <w:pPr>
              <w:tabs>
                <w:tab w:val="left" w:pos="1701"/>
              </w:tabs>
            </w:pPr>
            <w:r w:rsidRPr="009F4207">
              <w:rPr>
                <w:b/>
                <w:sz w:val="20"/>
              </w:rPr>
              <w:t xml:space="preserve">Fee: </w:t>
            </w:r>
            <w:r w:rsidRPr="009F4207">
              <w:t>$896.95</w:t>
            </w:r>
            <w:r w:rsidRPr="009F4207">
              <w:tab/>
            </w:r>
            <w:r w:rsidRPr="009F4207">
              <w:rPr>
                <w:b/>
                <w:sz w:val="20"/>
              </w:rPr>
              <w:t xml:space="preserve">Benefit: </w:t>
            </w:r>
            <w:r w:rsidRPr="009F4207">
              <w:t>75% = $672.75</w:t>
            </w:r>
          </w:p>
        </w:tc>
      </w:tr>
      <w:tr w:rsidR="00DD2E4B" w:rsidRPr="009F4207" w14:paraId="132393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3CBCD1" w14:textId="77777777" w:rsidR="00DD2E4B" w:rsidRPr="009F4207" w:rsidRDefault="00DD2E4B">
            <w:pPr>
              <w:rPr>
                <w:b/>
              </w:rPr>
            </w:pPr>
            <w:r w:rsidRPr="009F4207">
              <w:rPr>
                <w:b/>
              </w:rPr>
              <w:t>Fee</w:t>
            </w:r>
          </w:p>
          <w:p w14:paraId="3D24703C" w14:textId="77777777" w:rsidR="00DD2E4B" w:rsidRPr="009F4207" w:rsidRDefault="00DD2E4B">
            <w:r w:rsidRPr="009F4207">
              <w:t>49203</w:t>
            </w:r>
          </w:p>
        </w:tc>
        <w:tc>
          <w:tcPr>
            <w:tcW w:w="0" w:type="auto"/>
            <w:tcMar>
              <w:top w:w="38" w:type="dxa"/>
              <w:left w:w="38" w:type="dxa"/>
              <w:bottom w:w="38" w:type="dxa"/>
              <w:right w:w="38" w:type="dxa"/>
            </w:tcMar>
            <w:vAlign w:val="bottom"/>
          </w:tcPr>
          <w:p w14:paraId="39F288DF" w14:textId="77777777" w:rsidR="00DD2E4B" w:rsidRPr="009F4207" w:rsidRDefault="00DD2E4B">
            <w:pPr>
              <w:spacing w:after="200"/>
              <w:rPr>
                <w:sz w:val="20"/>
                <w:szCs w:val="20"/>
              </w:rPr>
            </w:pPr>
            <w:r w:rsidRPr="009F4207">
              <w:rPr>
                <w:sz w:val="20"/>
                <w:szCs w:val="20"/>
              </w:rPr>
              <w:t>Limited fusion of wrist, with or without bone graft, including each of the following:</w:t>
            </w:r>
          </w:p>
          <w:p w14:paraId="2879B7B8" w14:textId="77777777" w:rsidR="00DD2E4B" w:rsidRPr="009F4207" w:rsidRDefault="00DD2E4B">
            <w:pPr>
              <w:spacing w:before="200" w:after="200"/>
              <w:rPr>
                <w:sz w:val="20"/>
                <w:szCs w:val="20"/>
              </w:rPr>
            </w:pPr>
            <w:r w:rsidRPr="009F4207">
              <w:rPr>
                <w:sz w:val="20"/>
                <w:szCs w:val="20"/>
              </w:rPr>
              <w:t>(a) ligament or tendon transfers;</w:t>
            </w:r>
          </w:p>
          <w:p w14:paraId="6089C61D" w14:textId="77777777" w:rsidR="00DD2E4B" w:rsidRPr="009F4207" w:rsidRDefault="00DD2E4B">
            <w:pPr>
              <w:spacing w:before="200" w:after="200"/>
              <w:rPr>
                <w:sz w:val="20"/>
                <w:szCs w:val="20"/>
              </w:rPr>
            </w:pPr>
            <w:r w:rsidRPr="009F4207">
              <w:rPr>
                <w:sz w:val="20"/>
                <w:szCs w:val="20"/>
              </w:rPr>
              <w:t>(b) partial or total excision of one or more carpal bones;</w:t>
            </w:r>
          </w:p>
          <w:p w14:paraId="20823030" w14:textId="77777777" w:rsidR="00DD2E4B" w:rsidRPr="009F4207" w:rsidRDefault="00DD2E4B">
            <w:pPr>
              <w:spacing w:before="200" w:after="200"/>
              <w:rPr>
                <w:sz w:val="20"/>
                <w:szCs w:val="20"/>
              </w:rPr>
            </w:pPr>
            <w:r w:rsidRPr="009F4207">
              <w:rPr>
                <w:sz w:val="20"/>
                <w:szCs w:val="20"/>
              </w:rPr>
              <w:t>(c) rebalancing procedures;</w:t>
            </w:r>
          </w:p>
          <w:p w14:paraId="3D7F5942" w14:textId="77777777" w:rsidR="00DD2E4B" w:rsidRPr="009F4207" w:rsidRDefault="00DD2E4B">
            <w:pPr>
              <w:spacing w:before="200" w:after="200"/>
              <w:rPr>
                <w:sz w:val="20"/>
                <w:szCs w:val="20"/>
              </w:rPr>
            </w:pPr>
            <w:r w:rsidRPr="009F4207">
              <w:rPr>
                <w:sz w:val="20"/>
                <w:szCs w:val="20"/>
              </w:rPr>
              <w:t>(d) synovectomy</w:t>
            </w:r>
          </w:p>
          <w:p w14:paraId="59901F2D" w14:textId="77777777" w:rsidR="00DD2E4B" w:rsidRPr="009F4207" w:rsidRDefault="00DD2E4B">
            <w:pPr>
              <w:spacing w:before="200" w:after="200"/>
              <w:rPr>
                <w:sz w:val="20"/>
                <w:szCs w:val="20"/>
              </w:rPr>
            </w:pPr>
            <w:r w:rsidRPr="009F4207">
              <w:rPr>
                <w:sz w:val="20"/>
                <w:szCs w:val="20"/>
              </w:rPr>
              <w:t xml:space="preserve">(H) (Anaes.) (Assist.) </w:t>
            </w:r>
          </w:p>
          <w:p w14:paraId="0908F843" w14:textId="77777777" w:rsidR="00DD2E4B" w:rsidRPr="009F4207" w:rsidRDefault="00DD2E4B">
            <w:r w:rsidRPr="009F4207">
              <w:t>(See para TN.8.116 of explanatory notes to this Category)</w:t>
            </w:r>
          </w:p>
          <w:p w14:paraId="3828DFEF" w14:textId="77777777" w:rsidR="00DD2E4B" w:rsidRPr="009F4207" w:rsidRDefault="00DD2E4B">
            <w:pPr>
              <w:tabs>
                <w:tab w:val="left" w:pos="1701"/>
              </w:tabs>
            </w:pPr>
            <w:r w:rsidRPr="009F4207">
              <w:rPr>
                <w:b/>
                <w:sz w:val="20"/>
              </w:rPr>
              <w:t xml:space="preserve">Fee: </w:t>
            </w:r>
            <w:r w:rsidRPr="009F4207">
              <w:t>$849.60</w:t>
            </w:r>
            <w:r w:rsidRPr="009F4207">
              <w:tab/>
            </w:r>
            <w:r w:rsidRPr="009F4207">
              <w:rPr>
                <w:b/>
                <w:sz w:val="20"/>
              </w:rPr>
              <w:t xml:space="preserve">Benefit: </w:t>
            </w:r>
            <w:r w:rsidRPr="009F4207">
              <w:t>75% = $637.20</w:t>
            </w:r>
          </w:p>
        </w:tc>
      </w:tr>
      <w:tr w:rsidR="00DD2E4B" w:rsidRPr="009F4207" w14:paraId="2F8450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D09236" w14:textId="77777777" w:rsidR="00DD2E4B" w:rsidRPr="009F4207" w:rsidRDefault="00DD2E4B">
            <w:pPr>
              <w:rPr>
                <w:b/>
              </w:rPr>
            </w:pPr>
            <w:r w:rsidRPr="009F4207">
              <w:rPr>
                <w:b/>
              </w:rPr>
              <w:t>Fee</w:t>
            </w:r>
          </w:p>
          <w:p w14:paraId="1A85FC0F" w14:textId="77777777" w:rsidR="00DD2E4B" w:rsidRPr="009F4207" w:rsidRDefault="00DD2E4B">
            <w:r w:rsidRPr="009F4207">
              <w:t>49206</w:t>
            </w:r>
          </w:p>
        </w:tc>
        <w:tc>
          <w:tcPr>
            <w:tcW w:w="0" w:type="auto"/>
            <w:tcMar>
              <w:top w:w="38" w:type="dxa"/>
              <w:left w:w="38" w:type="dxa"/>
              <w:bottom w:w="38" w:type="dxa"/>
              <w:right w:w="38" w:type="dxa"/>
            </w:tcMar>
            <w:vAlign w:val="bottom"/>
          </w:tcPr>
          <w:p w14:paraId="21238825" w14:textId="77777777" w:rsidR="00DD2E4B" w:rsidRPr="009F4207" w:rsidRDefault="00DD2E4B">
            <w:pPr>
              <w:spacing w:after="200"/>
              <w:rPr>
                <w:sz w:val="20"/>
                <w:szCs w:val="20"/>
              </w:rPr>
            </w:pPr>
            <w:r w:rsidRPr="009F4207">
              <w:rPr>
                <w:sz w:val="20"/>
                <w:szCs w:val="20"/>
              </w:rPr>
              <w:t>Proximal row carpectomy of wrist, including either or both of the following (if performed):</w:t>
            </w:r>
          </w:p>
          <w:p w14:paraId="6B2AABDC" w14:textId="77777777" w:rsidR="00DD2E4B" w:rsidRPr="009F4207" w:rsidRDefault="00DD2E4B">
            <w:pPr>
              <w:spacing w:before="200" w:after="200"/>
              <w:rPr>
                <w:sz w:val="20"/>
                <w:szCs w:val="20"/>
              </w:rPr>
            </w:pPr>
            <w:r w:rsidRPr="009F4207">
              <w:rPr>
                <w:sz w:val="20"/>
                <w:szCs w:val="20"/>
              </w:rPr>
              <w:t>(a) styloidectomy;</w:t>
            </w:r>
          </w:p>
          <w:p w14:paraId="5F100E81" w14:textId="77777777" w:rsidR="00DD2E4B" w:rsidRPr="009F4207" w:rsidRDefault="00DD2E4B">
            <w:pPr>
              <w:spacing w:before="200" w:after="200"/>
              <w:rPr>
                <w:sz w:val="20"/>
                <w:szCs w:val="20"/>
              </w:rPr>
            </w:pPr>
            <w:r w:rsidRPr="009F4207">
              <w:rPr>
                <w:sz w:val="20"/>
                <w:szCs w:val="20"/>
              </w:rPr>
              <w:t>(b) synovectomy</w:t>
            </w:r>
          </w:p>
          <w:p w14:paraId="0609672C" w14:textId="77777777" w:rsidR="00DD2E4B" w:rsidRPr="009F4207" w:rsidRDefault="00DD2E4B">
            <w:pPr>
              <w:spacing w:before="200" w:after="200"/>
              <w:rPr>
                <w:sz w:val="20"/>
                <w:szCs w:val="20"/>
              </w:rPr>
            </w:pPr>
            <w:r w:rsidRPr="009F4207">
              <w:rPr>
                <w:sz w:val="20"/>
                <w:szCs w:val="20"/>
              </w:rPr>
              <w:t xml:space="preserve">(H) (Anaes.) (Assist.) </w:t>
            </w:r>
          </w:p>
          <w:p w14:paraId="31C7C393" w14:textId="77777777" w:rsidR="00DD2E4B" w:rsidRPr="009F4207" w:rsidRDefault="00DD2E4B">
            <w:r w:rsidRPr="009F4207">
              <w:t>(See para TN.8.116 of explanatory notes to this Category)</w:t>
            </w:r>
          </w:p>
          <w:p w14:paraId="57A6A7E8" w14:textId="77777777" w:rsidR="00DD2E4B" w:rsidRPr="009F4207" w:rsidRDefault="00DD2E4B">
            <w:pPr>
              <w:tabs>
                <w:tab w:val="left" w:pos="1701"/>
              </w:tabs>
            </w:pPr>
            <w:r w:rsidRPr="009F4207">
              <w:rPr>
                <w:b/>
                <w:sz w:val="20"/>
              </w:rPr>
              <w:t xml:space="preserve">Fee: </w:t>
            </w:r>
            <w:r w:rsidRPr="009F4207">
              <w:t>$618.65</w:t>
            </w:r>
            <w:r w:rsidRPr="009F4207">
              <w:tab/>
            </w:r>
            <w:r w:rsidRPr="009F4207">
              <w:rPr>
                <w:b/>
                <w:sz w:val="20"/>
              </w:rPr>
              <w:t xml:space="preserve">Benefit: </w:t>
            </w:r>
            <w:r w:rsidRPr="009F4207">
              <w:t>75% = $464.00</w:t>
            </w:r>
          </w:p>
        </w:tc>
      </w:tr>
      <w:tr w:rsidR="00DD2E4B" w:rsidRPr="009F4207" w14:paraId="38A027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0CCF65" w14:textId="77777777" w:rsidR="00DD2E4B" w:rsidRPr="009F4207" w:rsidRDefault="00DD2E4B">
            <w:pPr>
              <w:rPr>
                <w:b/>
              </w:rPr>
            </w:pPr>
            <w:r w:rsidRPr="009F4207">
              <w:rPr>
                <w:b/>
              </w:rPr>
              <w:t>Fee</w:t>
            </w:r>
          </w:p>
          <w:p w14:paraId="407CF89C" w14:textId="77777777" w:rsidR="00DD2E4B" w:rsidRPr="009F4207" w:rsidRDefault="00DD2E4B">
            <w:r w:rsidRPr="009F4207">
              <w:t>49209</w:t>
            </w:r>
          </w:p>
        </w:tc>
        <w:tc>
          <w:tcPr>
            <w:tcW w:w="0" w:type="auto"/>
            <w:tcMar>
              <w:top w:w="38" w:type="dxa"/>
              <w:left w:w="38" w:type="dxa"/>
              <w:bottom w:w="38" w:type="dxa"/>
              <w:right w:w="38" w:type="dxa"/>
            </w:tcMar>
            <w:vAlign w:val="bottom"/>
          </w:tcPr>
          <w:p w14:paraId="155A44E1" w14:textId="77777777" w:rsidR="00DD2E4B" w:rsidRPr="009F4207" w:rsidRDefault="00DD2E4B">
            <w:pPr>
              <w:spacing w:after="200"/>
              <w:rPr>
                <w:sz w:val="20"/>
                <w:szCs w:val="20"/>
              </w:rPr>
            </w:pPr>
            <w:r w:rsidRPr="009F4207">
              <w:rPr>
                <w:sz w:val="20"/>
                <w:szCs w:val="20"/>
              </w:rPr>
              <w:t>Prosthetic replacement of wrist or distal radioulnar joint, including either or both of the following (if performed):</w:t>
            </w:r>
          </w:p>
          <w:p w14:paraId="43112BCD" w14:textId="77777777" w:rsidR="00DD2E4B" w:rsidRPr="009F4207" w:rsidRDefault="00DD2E4B">
            <w:pPr>
              <w:spacing w:before="200" w:after="200"/>
              <w:rPr>
                <w:sz w:val="20"/>
                <w:szCs w:val="20"/>
              </w:rPr>
            </w:pPr>
            <w:r w:rsidRPr="009F4207">
              <w:rPr>
                <w:sz w:val="20"/>
                <w:szCs w:val="20"/>
              </w:rPr>
              <w:t>(a) ligament realignment;</w:t>
            </w:r>
          </w:p>
          <w:p w14:paraId="04CA3CEE" w14:textId="77777777" w:rsidR="00DD2E4B" w:rsidRPr="009F4207" w:rsidRDefault="00DD2E4B">
            <w:pPr>
              <w:spacing w:before="200" w:after="200"/>
              <w:rPr>
                <w:sz w:val="20"/>
                <w:szCs w:val="20"/>
              </w:rPr>
            </w:pPr>
            <w:r w:rsidRPr="009F4207">
              <w:rPr>
                <w:sz w:val="20"/>
                <w:szCs w:val="20"/>
              </w:rPr>
              <w:t>(b) tendon realignment</w:t>
            </w:r>
          </w:p>
          <w:p w14:paraId="5D9027B0" w14:textId="77777777" w:rsidR="00DD2E4B" w:rsidRPr="009F4207" w:rsidRDefault="00DD2E4B">
            <w:pPr>
              <w:spacing w:before="200" w:after="200"/>
              <w:rPr>
                <w:sz w:val="20"/>
                <w:szCs w:val="20"/>
              </w:rPr>
            </w:pPr>
            <w:r w:rsidRPr="009F4207">
              <w:rPr>
                <w:sz w:val="20"/>
                <w:szCs w:val="20"/>
              </w:rPr>
              <w:t xml:space="preserve">(H) (Anaes.) (Assist.) </w:t>
            </w:r>
          </w:p>
          <w:p w14:paraId="7E4F71BC" w14:textId="77777777" w:rsidR="00DD2E4B" w:rsidRPr="009F4207" w:rsidRDefault="00DD2E4B">
            <w:r w:rsidRPr="009F4207">
              <w:t>(See para TN.8.116 of explanatory notes to this Category)</w:t>
            </w:r>
          </w:p>
          <w:p w14:paraId="48CB4197" w14:textId="77777777" w:rsidR="00DD2E4B" w:rsidRPr="009F4207" w:rsidRDefault="00DD2E4B">
            <w:pPr>
              <w:tabs>
                <w:tab w:val="left" w:pos="1701"/>
              </w:tabs>
            </w:pPr>
            <w:r w:rsidRPr="009F4207">
              <w:rPr>
                <w:b/>
                <w:sz w:val="20"/>
              </w:rPr>
              <w:t xml:space="preserve">Fee: </w:t>
            </w:r>
            <w:r w:rsidRPr="009F4207">
              <w:t>$825.00</w:t>
            </w:r>
            <w:r w:rsidRPr="009F4207">
              <w:tab/>
            </w:r>
            <w:r w:rsidRPr="009F4207">
              <w:rPr>
                <w:b/>
                <w:sz w:val="20"/>
              </w:rPr>
              <w:t xml:space="preserve">Benefit: </w:t>
            </w:r>
            <w:r w:rsidRPr="009F4207">
              <w:t>75% = $618.75</w:t>
            </w:r>
          </w:p>
        </w:tc>
      </w:tr>
      <w:tr w:rsidR="00DD2E4B" w:rsidRPr="009F4207" w14:paraId="6C2F59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0FBE6F" w14:textId="77777777" w:rsidR="00DD2E4B" w:rsidRPr="009F4207" w:rsidRDefault="00DD2E4B">
            <w:pPr>
              <w:rPr>
                <w:b/>
              </w:rPr>
            </w:pPr>
            <w:r w:rsidRPr="009F4207">
              <w:rPr>
                <w:b/>
              </w:rPr>
              <w:t>Fee</w:t>
            </w:r>
          </w:p>
          <w:p w14:paraId="3E099AE4" w14:textId="77777777" w:rsidR="00DD2E4B" w:rsidRPr="009F4207" w:rsidRDefault="00DD2E4B">
            <w:r w:rsidRPr="009F4207">
              <w:t>49210</w:t>
            </w:r>
          </w:p>
        </w:tc>
        <w:tc>
          <w:tcPr>
            <w:tcW w:w="0" w:type="auto"/>
            <w:tcMar>
              <w:top w:w="38" w:type="dxa"/>
              <w:left w:w="38" w:type="dxa"/>
              <w:bottom w:w="38" w:type="dxa"/>
              <w:right w:w="38" w:type="dxa"/>
            </w:tcMar>
            <w:vAlign w:val="bottom"/>
          </w:tcPr>
          <w:p w14:paraId="1187EC55" w14:textId="77777777" w:rsidR="00DD2E4B" w:rsidRPr="009F4207" w:rsidRDefault="00DD2E4B">
            <w:pPr>
              <w:spacing w:after="200"/>
              <w:rPr>
                <w:sz w:val="20"/>
                <w:szCs w:val="20"/>
              </w:rPr>
            </w:pPr>
            <w:r w:rsidRPr="009F4207">
              <w:rPr>
                <w:sz w:val="20"/>
                <w:szCs w:val="20"/>
              </w:rPr>
              <w:t>Revision of total replacement arthroplasty of wrist or distal radioulnar joint, including any of the following (if performed):</w:t>
            </w:r>
          </w:p>
          <w:p w14:paraId="268221A4" w14:textId="77777777" w:rsidR="00DD2E4B" w:rsidRPr="009F4207" w:rsidRDefault="00DD2E4B">
            <w:pPr>
              <w:spacing w:before="200" w:after="200"/>
              <w:rPr>
                <w:sz w:val="20"/>
                <w:szCs w:val="20"/>
              </w:rPr>
            </w:pPr>
            <w:r w:rsidRPr="009F4207">
              <w:rPr>
                <w:sz w:val="20"/>
                <w:szCs w:val="20"/>
              </w:rPr>
              <w:t>(a) ligament rebalancing;</w:t>
            </w:r>
          </w:p>
          <w:p w14:paraId="69516339" w14:textId="77777777" w:rsidR="00DD2E4B" w:rsidRPr="009F4207" w:rsidRDefault="00DD2E4B">
            <w:pPr>
              <w:spacing w:before="200" w:after="200"/>
              <w:rPr>
                <w:sz w:val="20"/>
                <w:szCs w:val="20"/>
              </w:rPr>
            </w:pPr>
            <w:r w:rsidRPr="009F4207">
              <w:rPr>
                <w:sz w:val="20"/>
                <w:szCs w:val="20"/>
              </w:rPr>
              <w:t>(b) removal of prosthesis;</w:t>
            </w:r>
          </w:p>
          <w:p w14:paraId="725868F5" w14:textId="77777777" w:rsidR="00DD2E4B" w:rsidRPr="009F4207" w:rsidRDefault="00DD2E4B">
            <w:pPr>
              <w:spacing w:before="200" w:after="200"/>
              <w:rPr>
                <w:sz w:val="20"/>
                <w:szCs w:val="20"/>
              </w:rPr>
            </w:pPr>
            <w:r w:rsidRPr="009F4207">
              <w:rPr>
                <w:sz w:val="20"/>
                <w:szCs w:val="20"/>
              </w:rPr>
              <w:lastRenderedPageBreak/>
              <w:t>(c) tendon rebalancing</w:t>
            </w:r>
          </w:p>
          <w:p w14:paraId="44BF6462" w14:textId="77777777" w:rsidR="00DD2E4B" w:rsidRPr="009F4207" w:rsidRDefault="00DD2E4B">
            <w:pPr>
              <w:spacing w:before="200" w:after="200"/>
              <w:rPr>
                <w:sz w:val="20"/>
                <w:szCs w:val="20"/>
              </w:rPr>
            </w:pPr>
            <w:r w:rsidRPr="009F4207">
              <w:rPr>
                <w:sz w:val="20"/>
                <w:szCs w:val="20"/>
              </w:rPr>
              <w:t xml:space="preserve">(H) (Anaes.) (Assist.) </w:t>
            </w:r>
          </w:p>
          <w:p w14:paraId="7D7AD44C" w14:textId="77777777" w:rsidR="00DD2E4B" w:rsidRPr="009F4207" w:rsidRDefault="00DD2E4B">
            <w:pPr>
              <w:tabs>
                <w:tab w:val="left" w:pos="1701"/>
              </w:tabs>
            </w:pPr>
            <w:r w:rsidRPr="009F4207">
              <w:rPr>
                <w:b/>
                <w:sz w:val="20"/>
              </w:rPr>
              <w:t xml:space="preserve">Fee: </w:t>
            </w:r>
            <w:r w:rsidRPr="009F4207">
              <w:t>$1,089.00</w:t>
            </w:r>
            <w:r w:rsidRPr="009F4207">
              <w:tab/>
            </w:r>
            <w:r w:rsidRPr="009F4207">
              <w:rPr>
                <w:b/>
                <w:sz w:val="20"/>
              </w:rPr>
              <w:t xml:space="preserve">Benefit: </w:t>
            </w:r>
            <w:r w:rsidRPr="009F4207">
              <w:t>75% = $816.75</w:t>
            </w:r>
          </w:p>
        </w:tc>
      </w:tr>
      <w:tr w:rsidR="00DD2E4B" w:rsidRPr="009F4207" w14:paraId="333C79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8960EF" w14:textId="77777777" w:rsidR="00DD2E4B" w:rsidRPr="009F4207" w:rsidRDefault="00DD2E4B">
            <w:pPr>
              <w:rPr>
                <w:b/>
              </w:rPr>
            </w:pPr>
            <w:r w:rsidRPr="009F4207">
              <w:rPr>
                <w:b/>
              </w:rPr>
              <w:lastRenderedPageBreak/>
              <w:t>Fee</w:t>
            </w:r>
          </w:p>
          <w:p w14:paraId="04589E26" w14:textId="77777777" w:rsidR="00DD2E4B" w:rsidRPr="009F4207" w:rsidRDefault="00DD2E4B">
            <w:r w:rsidRPr="009F4207">
              <w:t>49212</w:t>
            </w:r>
          </w:p>
        </w:tc>
        <w:tc>
          <w:tcPr>
            <w:tcW w:w="0" w:type="auto"/>
            <w:tcMar>
              <w:top w:w="38" w:type="dxa"/>
              <w:left w:w="38" w:type="dxa"/>
              <w:bottom w:w="38" w:type="dxa"/>
              <w:right w:w="38" w:type="dxa"/>
            </w:tcMar>
            <w:vAlign w:val="bottom"/>
          </w:tcPr>
          <w:p w14:paraId="56B7CBE1" w14:textId="77777777" w:rsidR="00DD2E4B" w:rsidRPr="009F4207" w:rsidRDefault="00DD2E4B">
            <w:pPr>
              <w:spacing w:after="200"/>
              <w:rPr>
                <w:sz w:val="20"/>
                <w:szCs w:val="20"/>
              </w:rPr>
            </w:pPr>
            <w:r w:rsidRPr="009F4207">
              <w:rPr>
                <w:sz w:val="20"/>
                <w:szCs w:val="20"/>
              </w:rPr>
              <w:t>Arthrotomy of wrist or distal radioulnar joint, including any of the following (if performed):</w:t>
            </w:r>
          </w:p>
          <w:p w14:paraId="641559CB" w14:textId="77777777" w:rsidR="00DD2E4B" w:rsidRPr="009F4207" w:rsidRDefault="00DD2E4B">
            <w:pPr>
              <w:spacing w:before="200" w:after="200"/>
              <w:rPr>
                <w:sz w:val="20"/>
                <w:szCs w:val="20"/>
              </w:rPr>
            </w:pPr>
            <w:r w:rsidRPr="009F4207">
              <w:rPr>
                <w:sz w:val="20"/>
                <w:szCs w:val="20"/>
              </w:rPr>
              <w:t>(a) joint debridement;</w:t>
            </w:r>
          </w:p>
          <w:p w14:paraId="22229F88" w14:textId="77777777" w:rsidR="00DD2E4B" w:rsidRPr="009F4207" w:rsidRDefault="00DD2E4B">
            <w:pPr>
              <w:spacing w:before="200" w:after="200"/>
              <w:rPr>
                <w:sz w:val="20"/>
                <w:szCs w:val="20"/>
              </w:rPr>
            </w:pPr>
            <w:r w:rsidRPr="009F4207">
              <w:rPr>
                <w:sz w:val="20"/>
                <w:szCs w:val="20"/>
              </w:rPr>
              <w:t>(b) removal of loose bodies;</w:t>
            </w:r>
          </w:p>
          <w:p w14:paraId="254EF5A1" w14:textId="77777777" w:rsidR="00DD2E4B" w:rsidRPr="009F4207" w:rsidRDefault="00DD2E4B">
            <w:pPr>
              <w:spacing w:before="200" w:after="200"/>
              <w:rPr>
                <w:sz w:val="20"/>
                <w:szCs w:val="20"/>
              </w:rPr>
            </w:pPr>
            <w:r w:rsidRPr="009F4207">
              <w:rPr>
                <w:sz w:val="20"/>
                <w:szCs w:val="20"/>
              </w:rPr>
              <w:t>(c) synovectomy</w:t>
            </w:r>
          </w:p>
          <w:p w14:paraId="6131F76E" w14:textId="77777777" w:rsidR="00DD2E4B" w:rsidRPr="009F4207" w:rsidRDefault="00DD2E4B">
            <w:pPr>
              <w:spacing w:before="200" w:after="200"/>
              <w:rPr>
                <w:sz w:val="20"/>
                <w:szCs w:val="20"/>
              </w:rPr>
            </w:pPr>
            <w:r w:rsidRPr="009F4207">
              <w:rPr>
                <w:sz w:val="20"/>
                <w:szCs w:val="20"/>
              </w:rPr>
              <w:t xml:space="preserve">(H) (Anaes.) (Assist.) </w:t>
            </w:r>
          </w:p>
          <w:p w14:paraId="54EE1DE9" w14:textId="77777777" w:rsidR="00DD2E4B" w:rsidRPr="009F4207" w:rsidRDefault="00DD2E4B">
            <w:r w:rsidRPr="009F4207">
              <w:t>(See para TN.8.116 of explanatory notes to this Category)</w:t>
            </w:r>
          </w:p>
          <w:p w14:paraId="4DFE6383" w14:textId="77777777" w:rsidR="00DD2E4B" w:rsidRPr="009F4207" w:rsidRDefault="00DD2E4B">
            <w:pPr>
              <w:tabs>
                <w:tab w:val="left" w:pos="1701"/>
              </w:tabs>
            </w:pPr>
            <w:r w:rsidRPr="009F4207">
              <w:rPr>
                <w:b/>
                <w:sz w:val="20"/>
              </w:rPr>
              <w:t xml:space="preserve">Fee: </w:t>
            </w:r>
            <w:r w:rsidRPr="009F4207">
              <w:t>$257.90</w:t>
            </w:r>
            <w:r w:rsidRPr="009F4207">
              <w:tab/>
            </w:r>
            <w:r w:rsidRPr="009F4207">
              <w:rPr>
                <w:b/>
                <w:sz w:val="20"/>
              </w:rPr>
              <w:t xml:space="preserve">Benefit: </w:t>
            </w:r>
            <w:r w:rsidRPr="009F4207">
              <w:t>75% = $193.45</w:t>
            </w:r>
          </w:p>
        </w:tc>
      </w:tr>
      <w:tr w:rsidR="00DD2E4B" w:rsidRPr="009F4207" w14:paraId="308201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158B17" w14:textId="77777777" w:rsidR="00DD2E4B" w:rsidRPr="009F4207" w:rsidRDefault="00DD2E4B">
            <w:pPr>
              <w:rPr>
                <w:b/>
              </w:rPr>
            </w:pPr>
            <w:r w:rsidRPr="009F4207">
              <w:rPr>
                <w:b/>
              </w:rPr>
              <w:t>Fee</w:t>
            </w:r>
          </w:p>
          <w:p w14:paraId="7F85BAA2" w14:textId="77777777" w:rsidR="00DD2E4B" w:rsidRPr="009F4207" w:rsidRDefault="00DD2E4B">
            <w:r w:rsidRPr="009F4207">
              <w:t>49213</w:t>
            </w:r>
          </w:p>
        </w:tc>
        <w:tc>
          <w:tcPr>
            <w:tcW w:w="0" w:type="auto"/>
            <w:tcMar>
              <w:top w:w="38" w:type="dxa"/>
              <w:left w:w="38" w:type="dxa"/>
              <w:bottom w:w="38" w:type="dxa"/>
              <w:right w:w="38" w:type="dxa"/>
            </w:tcMar>
            <w:vAlign w:val="bottom"/>
          </w:tcPr>
          <w:p w14:paraId="4855CB6B" w14:textId="77777777" w:rsidR="00DD2E4B" w:rsidRPr="009F4207" w:rsidRDefault="00DD2E4B">
            <w:pPr>
              <w:spacing w:after="200"/>
              <w:rPr>
                <w:sz w:val="20"/>
                <w:szCs w:val="20"/>
              </w:rPr>
            </w:pPr>
            <w:r w:rsidRPr="009F4207">
              <w:rPr>
                <w:sz w:val="20"/>
                <w:szCs w:val="20"/>
              </w:rPr>
              <w:t>Sauve-Kapandji procedure of distal radioulnar joint, including any of the following (if performed): </w:t>
            </w:r>
          </w:p>
          <w:p w14:paraId="1E69975F" w14:textId="77777777" w:rsidR="00DD2E4B" w:rsidRPr="009F4207" w:rsidRDefault="00DD2E4B">
            <w:pPr>
              <w:spacing w:before="200" w:after="200"/>
              <w:rPr>
                <w:sz w:val="20"/>
                <w:szCs w:val="20"/>
              </w:rPr>
            </w:pPr>
            <w:r w:rsidRPr="009F4207">
              <w:rPr>
                <w:sz w:val="20"/>
                <w:szCs w:val="20"/>
              </w:rPr>
              <w:t>a) radioulnar fusion;</w:t>
            </w:r>
          </w:p>
          <w:p w14:paraId="53E0E6A3" w14:textId="77777777" w:rsidR="00DD2E4B" w:rsidRPr="009F4207" w:rsidRDefault="00DD2E4B">
            <w:pPr>
              <w:spacing w:before="200" w:after="200"/>
              <w:rPr>
                <w:sz w:val="20"/>
                <w:szCs w:val="20"/>
              </w:rPr>
            </w:pPr>
            <w:r w:rsidRPr="009F4207">
              <w:rPr>
                <w:sz w:val="20"/>
                <w:szCs w:val="20"/>
              </w:rPr>
              <w:t>b) osteotomy;</w:t>
            </w:r>
          </w:p>
          <w:p w14:paraId="75FCCDDC" w14:textId="77777777" w:rsidR="00DD2E4B" w:rsidRPr="009F4207" w:rsidRDefault="00DD2E4B">
            <w:pPr>
              <w:spacing w:before="200" w:after="200"/>
              <w:rPr>
                <w:sz w:val="20"/>
                <w:szCs w:val="20"/>
              </w:rPr>
            </w:pPr>
            <w:r w:rsidRPr="009F4207">
              <w:rPr>
                <w:sz w:val="20"/>
                <w:szCs w:val="20"/>
              </w:rPr>
              <w:t>c) soft tissue reconstruction </w:t>
            </w:r>
          </w:p>
          <w:p w14:paraId="7E72582B" w14:textId="77777777" w:rsidR="00DD2E4B" w:rsidRPr="009F4207" w:rsidRDefault="00DD2E4B">
            <w:pPr>
              <w:spacing w:before="200" w:after="200"/>
              <w:rPr>
                <w:sz w:val="20"/>
                <w:szCs w:val="20"/>
              </w:rPr>
            </w:pPr>
            <w:r w:rsidRPr="009F4207">
              <w:rPr>
                <w:sz w:val="20"/>
                <w:szCs w:val="20"/>
              </w:rPr>
              <w:t xml:space="preserve">  (Anaes.) (Assist.) </w:t>
            </w:r>
          </w:p>
          <w:p w14:paraId="03AD7584" w14:textId="77777777" w:rsidR="00DD2E4B" w:rsidRPr="009F4207" w:rsidRDefault="00DD2E4B">
            <w:pPr>
              <w:tabs>
                <w:tab w:val="left" w:pos="1701"/>
              </w:tabs>
            </w:pPr>
            <w:r w:rsidRPr="009F4207">
              <w:rPr>
                <w:b/>
                <w:sz w:val="20"/>
              </w:rPr>
              <w:t xml:space="preserve">Fee: </w:t>
            </w:r>
            <w:r w:rsidRPr="009F4207">
              <w:t>$922.75</w:t>
            </w:r>
            <w:r w:rsidRPr="009F4207">
              <w:tab/>
            </w:r>
            <w:r w:rsidRPr="009F4207">
              <w:rPr>
                <w:b/>
                <w:sz w:val="20"/>
              </w:rPr>
              <w:t xml:space="preserve">Benefit: </w:t>
            </w:r>
            <w:r w:rsidRPr="009F4207">
              <w:t>75% = $692.10    85% = $829.55</w:t>
            </w:r>
          </w:p>
        </w:tc>
      </w:tr>
      <w:tr w:rsidR="00DD2E4B" w:rsidRPr="009F4207" w14:paraId="35BB36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75D15C" w14:textId="77777777" w:rsidR="00DD2E4B" w:rsidRPr="009F4207" w:rsidRDefault="00DD2E4B">
            <w:pPr>
              <w:rPr>
                <w:b/>
              </w:rPr>
            </w:pPr>
            <w:r w:rsidRPr="009F4207">
              <w:rPr>
                <w:b/>
              </w:rPr>
              <w:t>Fee</w:t>
            </w:r>
          </w:p>
          <w:p w14:paraId="70ED6E3E" w14:textId="77777777" w:rsidR="00DD2E4B" w:rsidRPr="009F4207" w:rsidRDefault="00DD2E4B">
            <w:r w:rsidRPr="009F4207">
              <w:t>49215</w:t>
            </w:r>
          </w:p>
        </w:tc>
        <w:tc>
          <w:tcPr>
            <w:tcW w:w="0" w:type="auto"/>
            <w:tcMar>
              <w:top w:w="38" w:type="dxa"/>
              <w:left w:w="38" w:type="dxa"/>
              <w:bottom w:w="38" w:type="dxa"/>
              <w:right w:w="38" w:type="dxa"/>
            </w:tcMar>
            <w:vAlign w:val="bottom"/>
          </w:tcPr>
          <w:p w14:paraId="5FAB26B9" w14:textId="77777777" w:rsidR="00DD2E4B" w:rsidRPr="009F4207" w:rsidRDefault="00DD2E4B">
            <w:pPr>
              <w:spacing w:after="200"/>
              <w:rPr>
                <w:sz w:val="20"/>
                <w:szCs w:val="20"/>
              </w:rPr>
            </w:pPr>
            <w:r w:rsidRPr="009F4207">
              <w:rPr>
                <w:sz w:val="20"/>
                <w:szCs w:val="20"/>
              </w:rPr>
              <w:t>Reconstruction of single or multiple ligaments or capsules of wrist, including any of the following (if performed):</w:t>
            </w:r>
          </w:p>
          <w:p w14:paraId="43F97E1E" w14:textId="77777777" w:rsidR="00DD2E4B" w:rsidRPr="009F4207" w:rsidRDefault="00DD2E4B">
            <w:pPr>
              <w:spacing w:before="200" w:after="200"/>
              <w:rPr>
                <w:sz w:val="20"/>
                <w:szCs w:val="20"/>
              </w:rPr>
            </w:pPr>
            <w:r w:rsidRPr="009F4207">
              <w:rPr>
                <w:sz w:val="20"/>
                <w:szCs w:val="20"/>
              </w:rPr>
              <w:t>(a) arthrotomy;</w:t>
            </w:r>
          </w:p>
          <w:p w14:paraId="556828DA" w14:textId="77777777" w:rsidR="00DD2E4B" w:rsidRPr="009F4207" w:rsidRDefault="00DD2E4B">
            <w:pPr>
              <w:spacing w:before="200" w:after="200"/>
              <w:rPr>
                <w:sz w:val="20"/>
                <w:szCs w:val="20"/>
              </w:rPr>
            </w:pPr>
            <w:r w:rsidRPr="009F4207">
              <w:rPr>
                <w:sz w:val="20"/>
                <w:szCs w:val="20"/>
              </w:rPr>
              <w:t>(b) ligament harvesting and grafting;</w:t>
            </w:r>
          </w:p>
          <w:p w14:paraId="17F418E0" w14:textId="77777777" w:rsidR="00DD2E4B" w:rsidRPr="009F4207" w:rsidRDefault="00DD2E4B">
            <w:pPr>
              <w:spacing w:before="200" w:after="200"/>
              <w:rPr>
                <w:sz w:val="20"/>
                <w:szCs w:val="20"/>
              </w:rPr>
            </w:pPr>
            <w:r w:rsidRPr="009F4207">
              <w:rPr>
                <w:sz w:val="20"/>
                <w:szCs w:val="20"/>
              </w:rPr>
              <w:t>(c) synovectomy;</w:t>
            </w:r>
          </w:p>
          <w:p w14:paraId="0A6B0F83" w14:textId="77777777" w:rsidR="00DD2E4B" w:rsidRPr="009F4207" w:rsidRDefault="00DD2E4B">
            <w:pPr>
              <w:spacing w:before="200" w:after="200"/>
              <w:rPr>
                <w:sz w:val="20"/>
                <w:szCs w:val="20"/>
              </w:rPr>
            </w:pPr>
            <w:r w:rsidRPr="009F4207">
              <w:rPr>
                <w:sz w:val="20"/>
                <w:szCs w:val="20"/>
              </w:rPr>
              <w:t>(d) tendon harvesting and grafting;</w:t>
            </w:r>
          </w:p>
          <w:p w14:paraId="483EC8AA" w14:textId="77777777" w:rsidR="00DD2E4B" w:rsidRPr="009F4207" w:rsidRDefault="00DD2E4B">
            <w:pPr>
              <w:spacing w:before="200" w:after="200"/>
              <w:rPr>
                <w:sz w:val="20"/>
                <w:szCs w:val="20"/>
              </w:rPr>
            </w:pPr>
            <w:r w:rsidRPr="009F4207">
              <w:rPr>
                <w:sz w:val="20"/>
                <w:szCs w:val="20"/>
              </w:rPr>
              <w:t>(e) insertion of synthetic ligament substitute</w:t>
            </w:r>
          </w:p>
          <w:p w14:paraId="2BA504D1" w14:textId="77777777" w:rsidR="00DD2E4B" w:rsidRPr="009F4207" w:rsidRDefault="00DD2E4B">
            <w:pPr>
              <w:spacing w:before="200" w:after="200"/>
              <w:rPr>
                <w:sz w:val="20"/>
                <w:szCs w:val="20"/>
              </w:rPr>
            </w:pPr>
            <w:r w:rsidRPr="009F4207">
              <w:rPr>
                <w:sz w:val="20"/>
                <w:szCs w:val="20"/>
              </w:rPr>
              <w:t xml:space="preserve">(H) (Anaes.) (Assist.) </w:t>
            </w:r>
          </w:p>
          <w:p w14:paraId="74B67E58" w14:textId="77777777" w:rsidR="00DD2E4B" w:rsidRPr="009F4207" w:rsidRDefault="00DD2E4B">
            <w:r w:rsidRPr="009F4207">
              <w:t>(See para TN.8.116 of explanatory notes to this Category)</w:t>
            </w:r>
          </w:p>
          <w:p w14:paraId="1819ED8F" w14:textId="77777777" w:rsidR="00DD2E4B" w:rsidRPr="009F4207" w:rsidRDefault="00DD2E4B">
            <w:pPr>
              <w:tabs>
                <w:tab w:val="left" w:pos="1701"/>
              </w:tabs>
            </w:pPr>
            <w:r w:rsidRPr="009F4207">
              <w:rPr>
                <w:b/>
                <w:sz w:val="20"/>
              </w:rPr>
              <w:t xml:space="preserve">Fee: </w:t>
            </w:r>
            <w:r w:rsidRPr="009F4207">
              <w:t>$711.60</w:t>
            </w:r>
            <w:r w:rsidRPr="009F4207">
              <w:tab/>
            </w:r>
            <w:r w:rsidRPr="009F4207">
              <w:rPr>
                <w:b/>
                <w:sz w:val="20"/>
              </w:rPr>
              <w:t xml:space="preserve">Benefit: </w:t>
            </w:r>
            <w:r w:rsidRPr="009F4207">
              <w:t>75% = $533.70</w:t>
            </w:r>
          </w:p>
        </w:tc>
      </w:tr>
      <w:tr w:rsidR="00DD2E4B" w:rsidRPr="009F4207" w14:paraId="40FE44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27BFFE" w14:textId="77777777" w:rsidR="00DD2E4B" w:rsidRPr="009F4207" w:rsidRDefault="00DD2E4B">
            <w:pPr>
              <w:rPr>
                <w:b/>
              </w:rPr>
            </w:pPr>
            <w:r w:rsidRPr="009F4207">
              <w:rPr>
                <w:b/>
              </w:rPr>
              <w:t>Fee</w:t>
            </w:r>
          </w:p>
          <w:p w14:paraId="11FD6325" w14:textId="77777777" w:rsidR="00DD2E4B" w:rsidRPr="009F4207" w:rsidRDefault="00DD2E4B">
            <w:r w:rsidRPr="009F4207">
              <w:t>49218</w:t>
            </w:r>
          </w:p>
        </w:tc>
        <w:tc>
          <w:tcPr>
            <w:tcW w:w="0" w:type="auto"/>
            <w:tcMar>
              <w:top w:w="38" w:type="dxa"/>
              <w:left w:w="38" w:type="dxa"/>
              <w:bottom w:w="38" w:type="dxa"/>
              <w:right w:w="38" w:type="dxa"/>
            </w:tcMar>
            <w:vAlign w:val="bottom"/>
          </w:tcPr>
          <w:p w14:paraId="40D13D2F" w14:textId="77777777" w:rsidR="00DD2E4B" w:rsidRPr="009F4207" w:rsidRDefault="00DD2E4B">
            <w:pPr>
              <w:spacing w:after="200"/>
              <w:rPr>
                <w:sz w:val="20"/>
                <w:szCs w:val="20"/>
              </w:rPr>
            </w:pPr>
            <w:r w:rsidRPr="009F4207">
              <w:rPr>
                <w:sz w:val="20"/>
                <w:szCs w:val="20"/>
              </w:rPr>
              <w:t xml:space="preserve">Wrist, diagnostic arthroscopy of, including radiocarpal or midcarpal joints, or both (including biopsy)—other than a service associated with another arthroscopic procedure of the wrist joint (H) (Anaes.) (Assist.) </w:t>
            </w:r>
          </w:p>
          <w:p w14:paraId="36251D80" w14:textId="77777777" w:rsidR="00DD2E4B" w:rsidRPr="009F4207" w:rsidRDefault="00DD2E4B">
            <w:r w:rsidRPr="009F4207">
              <w:t>(See para TN.8.116 of explanatory notes to this Category)</w:t>
            </w:r>
          </w:p>
          <w:p w14:paraId="48E980C8" w14:textId="77777777" w:rsidR="00DD2E4B" w:rsidRPr="009F4207" w:rsidRDefault="00DD2E4B">
            <w:pPr>
              <w:tabs>
                <w:tab w:val="left" w:pos="1701"/>
              </w:tabs>
            </w:pPr>
            <w:r w:rsidRPr="009F4207">
              <w:rPr>
                <w:b/>
                <w:sz w:val="20"/>
              </w:rPr>
              <w:t xml:space="preserve">Fee: </w:t>
            </w:r>
            <w:r w:rsidRPr="009F4207">
              <w:t>$298.95</w:t>
            </w:r>
            <w:r w:rsidRPr="009F4207">
              <w:tab/>
            </w:r>
            <w:r w:rsidRPr="009F4207">
              <w:rPr>
                <w:b/>
                <w:sz w:val="20"/>
              </w:rPr>
              <w:t xml:space="preserve">Benefit: </w:t>
            </w:r>
            <w:r w:rsidRPr="009F4207">
              <w:t>75% = $224.25</w:t>
            </w:r>
          </w:p>
        </w:tc>
      </w:tr>
      <w:tr w:rsidR="00DD2E4B" w:rsidRPr="009F4207" w14:paraId="144871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A47B58" w14:textId="77777777" w:rsidR="00DD2E4B" w:rsidRPr="009F4207" w:rsidRDefault="00DD2E4B">
            <w:pPr>
              <w:rPr>
                <w:b/>
              </w:rPr>
            </w:pPr>
            <w:r w:rsidRPr="009F4207">
              <w:rPr>
                <w:b/>
              </w:rPr>
              <w:t>Fee</w:t>
            </w:r>
          </w:p>
          <w:p w14:paraId="421CCD7D" w14:textId="77777777" w:rsidR="00DD2E4B" w:rsidRPr="009F4207" w:rsidRDefault="00DD2E4B">
            <w:r w:rsidRPr="009F4207">
              <w:t>49219</w:t>
            </w:r>
          </w:p>
        </w:tc>
        <w:tc>
          <w:tcPr>
            <w:tcW w:w="0" w:type="auto"/>
            <w:tcMar>
              <w:top w:w="38" w:type="dxa"/>
              <w:left w:w="38" w:type="dxa"/>
              <w:bottom w:w="38" w:type="dxa"/>
              <w:right w:w="38" w:type="dxa"/>
            </w:tcMar>
            <w:vAlign w:val="bottom"/>
          </w:tcPr>
          <w:p w14:paraId="66040B40" w14:textId="77777777" w:rsidR="00DD2E4B" w:rsidRPr="009F4207" w:rsidRDefault="00DD2E4B">
            <w:pPr>
              <w:spacing w:after="200"/>
              <w:rPr>
                <w:sz w:val="20"/>
                <w:szCs w:val="20"/>
              </w:rPr>
            </w:pPr>
            <w:r w:rsidRPr="009F4207">
              <w:rPr>
                <w:sz w:val="20"/>
                <w:szCs w:val="20"/>
              </w:rPr>
              <w:t xml:space="preserve">Diagnosis of carpometacarpal of thumb or joint of digit, by arthroscopic means, including biopsy (if performed) (H) (Anaes.) (Assist.) </w:t>
            </w:r>
          </w:p>
          <w:p w14:paraId="44308418" w14:textId="77777777" w:rsidR="00DD2E4B" w:rsidRPr="009F4207" w:rsidRDefault="00DD2E4B">
            <w:pPr>
              <w:tabs>
                <w:tab w:val="left" w:pos="1701"/>
              </w:tabs>
            </w:pPr>
            <w:r w:rsidRPr="009F4207">
              <w:rPr>
                <w:b/>
                <w:sz w:val="20"/>
              </w:rPr>
              <w:t xml:space="preserve">Fee: </w:t>
            </w:r>
            <w:r w:rsidRPr="009F4207">
              <w:t>$298.95</w:t>
            </w:r>
            <w:r w:rsidRPr="009F4207">
              <w:tab/>
            </w:r>
            <w:r w:rsidRPr="009F4207">
              <w:rPr>
                <w:b/>
                <w:sz w:val="20"/>
              </w:rPr>
              <w:t xml:space="preserve">Benefit: </w:t>
            </w:r>
            <w:r w:rsidRPr="009F4207">
              <w:t>75% = $224.25</w:t>
            </w:r>
          </w:p>
        </w:tc>
      </w:tr>
      <w:tr w:rsidR="00DD2E4B" w:rsidRPr="009F4207" w14:paraId="1E3813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36FABD" w14:textId="77777777" w:rsidR="00DD2E4B" w:rsidRPr="009F4207" w:rsidRDefault="00DD2E4B">
            <w:pPr>
              <w:rPr>
                <w:b/>
              </w:rPr>
            </w:pPr>
            <w:r w:rsidRPr="009F4207">
              <w:rPr>
                <w:b/>
              </w:rPr>
              <w:lastRenderedPageBreak/>
              <w:t>Fee</w:t>
            </w:r>
          </w:p>
          <w:p w14:paraId="6A3E0A30" w14:textId="77777777" w:rsidR="00DD2E4B" w:rsidRPr="009F4207" w:rsidRDefault="00DD2E4B">
            <w:r w:rsidRPr="009F4207">
              <w:t>49220</w:t>
            </w:r>
          </w:p>
        </w:tc>
        <w:tc>
          <w:tcPr>
            <w:tcW w:w="0" w:type="auto"/>
            <w:tcMar>
              <w:top w:w="38" w:type="dxa"/>
              <w:left w:w="38" w:type="dxa"/>
              <w:bottom w:w="38" w:type="dxa"/>
              <w:right w:w="38" w:type="dxa"/>
            </w:tcMar>
            <w:vAlign w:val="bottom"/>
          </w:tcPr>
          <w:p w14:paraId="6919B1FF" w14:textId="77777777" w:rsidR="00DD2E4B" w:rsidRPr="009F4207" w:rsidRDefault="00DD2E4B">
            <w:pPr>
              <w:spacing w:after="200"/>
              <w:rPr>
                <w:sz w:val="20"/>
                <w:szCs w:val="20"/>
              </w:rPr>
            </w:pPr>
            <w:r w:rsidRPr="009F4207">
              <w:rPr>
                <w:sz w:val="20"/>
                <w:szCs w:val="20"/>
              </w:rPr>
              <w:t xml:space="preserve">Treatment of carpometacarpal of thumb or joint of digit, by arthroscopic means—one joint (H) (Anaes.) (Assist.) </w:t>
            </w:r>
          </w:p>
          <w:p w14:paraId="19CE6652" w14:textId="77777777" w:rsidR="00DD2E4B" w:rsidRPr="009F4207" w:rsidRDefault="00DD2E4B">
            <w:pPr>
              <w:tabs>
                <w:tab w:val="left" w:pos="1701"/>
              </w:tabs>
            </w:pPr>
            <w:r w:rsidRPr="009F4207">
              <w:rPr>
                <w:b/>
                <w:sz w:val="20"/>
              </w:rPr>
              <w:t xml:space="preserve">Fee: </w:t>
            </w:r>
            <w:r w:rsidRPr="009F4207">
              <w:t>$670.25</w:t>
            </w:r>
            <w:r w:rsidRPr="009F4207">
              <w:tab/>
            </w:r>
            <w:r w:rsidRPr="009F4207">
              <w:rPr>
                <w:b/>
                <w:sz w:val="20"/>
              </w:rPr>
              <w:t xml:space="preserve">Benefit: </w:t>
            </w:r>
            <w:r w:rsidRPr="009F4207">
              <w:t>75% = $502.70</w:t>
            </w:r>
          </w:p>
        </w:tc>
      </w:tr>
      <w:tr w:rsidR="00DD2E4B" w:rsidRPr="009F4207" w14:paraId="17A88D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59D2C2" w14:textId="77777777" w:rsidR="00DD2E4B" w:rsidRPr="009F4207" w:rsidRDefault="00DD2E4B">
            <w:pPr>
              <w:rPr>
                <w:b/>
              </w:rPr>
            </w:pPr>
            <w:r w:rsidRPr="009F4207">
              <w:rPr>
                <w:b/>
              </w:rPr>
              <w:t>Fee</w:t>
            </w:r>
          </w:p>
          <w:p w14:paraId="58F756E8" w14:textId="77777777" w:rsidR="00DD2E4B" w:rsidRPr="009F4207" w:rsidRDefault="00DD2E4B">
            <w:r w:rsidRPr="009F4207">
              <w:t>49221</w:t>
            </w:r>
          </w:p>
        </w:tc>
        <w:tc>
          <w:tcPr>
            <w:tcW w:w="0" w:type="auto"/>
            <w:tcMar>
              <w:top w:w="38" w:type="dxa"/>
              <w:left w:w="38" w:type="dxa"/>
              <w:bottom w:w="38" w:type="dxa"/>
              <w:right w:w="38" w:type="dxa"/>
            </w:tcMar>
            <w:vAlign w:val="bottom"/>
          </w:tcPr>
          <w:p w14:paraId="23CDFAD8" w14:textId="77777777" w:rsidR="00DD2E4B" w:rsidRPr="009F4207" w:rsidRDefault="00DD2E4B">
            <w:pPr>
              <w:spacing w:after="200"/>
              <w:rPr>
                <w:sz w:val="20"/>
                <w:szCs w:val="20"/>
              </w:rPr>
            </w:pPr>
            <w:r w:rsidRPr="009F4207">
              <w:rPr>
                <w:sz w:val="20"/>
                <w:szCs w:val="20"/>
              </w:rPr>
              <w:t>Treatment of wrist, by arthroscopic means, including any of the following (if performed):</w:t>
            </w:r>
          </w:p>
          <w:p w14:paraId="301CEDE9" w14:textId="77777777" w:rsidR="00DD2E4B" w:rsidRPr="009F4207" w:rsidRDefault="00DD2E4B">
            <w:pPr>
              <w:spacing w:before="200" w:after="200"/>
              <w:rPr>
                <w:sz w:val="20"/>
                <w:szCs w:val="20"/>
              </w:rPr>
            </w:pPr>
            <w:r w:rsidRPr="009F4207">
              <w:rPr>
                <w:sz w:val="20"/>
                <w:szCs w:val="20"/>
              </w:rPr>
              <w:t>(a) drilling of defect;</w:t>
            </w:r>
          </w:p>
          <w:p w14:paraId="60DFDB62" w14:textId="77777777" w:rsidR="00DD2E4B" w:rsidRPr="009F4207" w:rsidRDefault="00DD2E4B">
            <w:pPr>
              <w:spacing w:before="200" w:after="200"/>
              <w:rPr>
                <w:sz w:val="20"/>
                <w:szCs w:val="20"/>
              </w:rPr>
            </w:pPr>
            <w:r w:rsidRPr="009F4207">
              <w:rPr>
                <w:sz w:val="20"/>
                <w:szCs w:val="20"/>
              </w:rPr>
              <w:t>(b) removal of loose bodies;</w:t>
            </w:r>
          </w:p>
          <w:p w14:paraId="06F03358" w14:textId="77777777" w:rsidR="00DD2E4B" w:rsidRPr="009F4207" w:rsidRDefault="00DD2E4B">
            <w:pPr>
              <w:spacing w:before="200" w:after="200"/>
              <w:rPr>
                <w:sz w:val="20"/>
                <w:szCs w:val="20"/>
              </w:rPr>
            </w:pPr>
            <w:r w:rsidRPr="009F4207">
              <w:rPr>
                <w:sz w:val="20"/>
                <w:szCs w:val="20"/>
              </w:rPr>
              <w:t>(c) release of adhesions;</w:t>
            </w:r>
          </w:p>
          <w:p w14:paraId="47EE6A4B" w14:textId="77777777" w:rsidR="00DD2E4B" w:rsidRPr="009F4207" w:rsidRDefault="00DD2E4B">
            <w:pPr>
              <w:spacing w:before="200" w:after="200"/>
              <w:rPr>
                <w:sz w:val="20"/>
                <w:szCs w:val="20"/>
              </w:rPr>
            </w:pPr>
            <w:r w:rsidRPr="009F4207">
              <w:rPr>
                <w:sz w:val="20"/>
                <w:szCs w:val="20"/>
              </w:rPr>
              <w:t>(d) synovectomy;</w:t>
            </w:r>
          </w:p>
          <w:p w14:paraId="2070A959" w14:textId="77777777" w:rsidR="00DD2E4B" w:rsidRPr="009F4207" w:rsidRDefault="00DD2E4B">
            <w:pPr>
              <w:spacing w:before="200" w:after="200"/>
              <w:rPr>
                <w:sz w:val="20"/>
                <w:szCs w:val="20"/>
              </w:rPr>
            </w:pPr>
            <w:r w:rsidRPr="009F4207">
              <w:rPr>
                <w:sz w:val="20"/>
                <w:szCs w:val="20"/>
              </w:rPr>
              <w:t>(e) debridement;</w:t>
            </w:r>
          </w:p>
          <w:p w14:paraId="1D1D769A" w14:textId="77777777" w:rsidR="00DD2E4B" w:rsidRPr="009F4207" w:rsidRDefault="00DD2E4B">
            <w:pPr>
              <w:spacing w:before="200" w:after="200"/>
              <w:rPr>
                <w:sz w:val="20"/>
                <w:szCs w:val="20"/>
              </w:rPr>
            </w:pPr>
            <w:r w:rsidRPr="009F4207">
              <w:rPr>
                <w:sz w:val="20"/>
                <w:szCs w:val="20"/>
              </w:rPr>
              <w:t>(f) resection of dorsal or volar ganglia;</w:t>
            </w:r>
          </w:p>
          <w:p w14:paraId="0E5BBF6D" w14:textId="77777777" w:rsidR="00DD2E4B" w:rsidRPr="009F4207" w:rsidRDefault="00DD2E4B">
            <w:pPr>
              <w:spacing w:before="200" w:after="200"/>
              <w:rPr>
                <w:sz w:val="20"/>
                <w:szCs w:val="20"/>
              </w:rPr>
            </w:pPr>
            <w:r w:rsidRPr="009F4207">
              <w:rPr>
                <w:sz w:val="20"/>
                <w:szCs w:val="20"/>
              </w:rPr>
              <w:t xml:space="preserve">other than a service associated with a service to which another item in this Schedule applies if the service described in the other item is for the purpose of performing an arthroscopic procedure of the wrist joint (H) (Anaes.) (Assist.) </w:t>
            </w:r>
          </w:p>
          <w:p w14:paraId="70CB6507" w14:textId="77777777" w:rsidR="00DD2E4B" w:rsidRPr="009F4207" w:rsidRDefault="00DD2E4B">
            <w:r w:rsidRPr="009F4207">
              <w:t>(See para TN.8.116 of explanatory notes to this Category)</w:t>
            </w:r>
          </w:p>
          <w:p w14:paraId="45EFB2BB" w14:textId="77777777" w:rsidR="00DD2E4B" w:rsidRPr="009F4207" w:rsidRDefault="00DD2E4B">
            <w:pPr>
              <w:tabs>
                <w:tab w:val="left" w:pos="1701"/>
              </w:tabs>
            </w:pPr>
            <w:r w:rsidRPr="009F4207">
              <w:rPr>
                <w:b/>
                <w:sz w:val="20"/>
              </w:rPr>
              <w:t xml:space="preserve">Fee: </w:t>
            </w:r>
            <w:r w:rsidRPr="009F4207">
              <w:t>$670.25</w:t>
            </w:r>
            <w:r w:rsidRPr="009F4207">
              <w:tab/>
            </w:r>
            <w:r w:rsidRPr="009F4207">
              <w:rPr>
                <w:b/>
                <w:sz w:val="20"/>
              </w:rPr>
              <w:t xml:space="preserve">Benefit: </w:t>
            </w:r>
            <w:r w:rsidRPr="009F4207">
              <w:t>75% = $502.70</w:t>
            </w:r>
          </w:p>
        </w:tc>
      </w:tr>
      <w:tr w:rsidR="00DD2E4B" w:rsidRPr="009F4207" w14:paraId="4D004F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38BCE9" w14:textId="77777777" w:rsidR="00DD2E4B" w:rsidRPr="009F4207" w:rsidRDefault="00DD2E4B">
            <w:pPr>
              <w:rPr>
                <w:b/>
              </w:rPr>
            </w:pPr>
            <w:r w:rsidRPr="009F4207">
              <w:rPr>
                <w:b/>
              </w:rPr>
              <w:t>Fee</w:t>
            </w:r>
          </w:p>
          <w:p w14:paraId="73B41A85" w14:textId="77777777" w:rsidR="00DD2E4B" w:rsidRPr="009F4207" w:rsidRDefault="00DD2E4B">
            <w:r w:rsidRPr="009F4207">
              <w:t>49224</w:t>
            </w:r>
          </w:p>
        </w:tc>
        <w:tc>
          <w:tcPr>
            <w:tcW w:w="0" w:type="auto"/>
            <w:tcMar>
              <w:top w:w="38" w:type="dxa"/>
              <w:left w:w="38" w:type="dxa"/>
              <w:bottom w:w="38" w:type="dxa"/>
              <w:right w:w="38" w:type="dxa"/>
            </w:tcMar>
            <w:vAlign w:val="bottom"/>
          </w:tcPr>
          <w:p w14:paraId="5F6A6563" w14:textId="77777777" w:rsidR="00DD2E4B" w:rsidRPr="009F4207" w:rsidRDefault="00DD2E4B">
            <w:pPr>
              <w:spacing w:after="200"/>
              <w:rPr>
                <w:sz w:val="20"/>
                <w:szCs w:val="20"/>
              </w:rPr>
            </w:pPr>
            <w:r w:rsidRPr="009F4207">
              <w:rPr>
                <w:sz w:val="20"/>
                <w:szCs w:val="20"/>
              </w:rPr>
              <w:t>Osteoplasty of wrist, by arthroscopic means, including either or both of the following (if performed):</w:t>
            </w:r>
          </w:p>
          <w:p w14:paraId="0FC07796" w14:textId="77777777" w:rsidR="00DD2E4B" w:rsidRPr="009F4207" w:rsidRDefault="00DD2E4B">
            <w:pPr>
              <w:spacing w:before="200" w:after="200"/>
              <w:rPr>
                <w:sz w:val="20"/>
                <w:szCs w:val="20"/>
              </w:rPr>
            </w:pPr>
            <w:r w:rsidRPr="009F4207">
              <w:rPr>
                <w:sz w:val="20"/>
                <w:szCs w:val="20"/>
              </w:rPr>
              <w:t>(a) excision of the distal ulna;</w:t>
            </w:r>
          </w:p>
          <w:p w14:paraId="65B86931" w14:textId="77777777" w:rsidR="00DD2E4B" w:rsidRPr="009F4207" w:rsidRDefault="00DD2E4B">
            <w:pPr>
              <w:spacing w:before="200" w:after="200"/>
              <w:rPr>
                <w:sz w:val="20"/>
                <w:szCs w:val="20"/>
              </w:rPr>
            </w:pPr>
            <w:r w:rsidRPr="009F4207">
              <w:rPr>
                <w:sz w:val="20"/>
                <w:szCs w:val="20"/>
              </w:rPr>
              <w:t>(b) total synovectomy;</w:t>
            </w:r>
          </w:p>
          <w:p w14:paraId="6EA86360" w14:textId="77777777" w:rsidR="00DD2E4B" w:rsidRPr="009F4207" w:rsidRDefault="00DD2E4B">
            <w:pPr>
              <w:spacing w:before="200" w:after="200"/>
              <w:rPr>
                <w:sz w:val="20"/>
                <w:szCs w:val="20"/>
              </w:rPr>
            </w:pPr>
            <w:r w:rsidRPr="009F4207">
              <w:rPr>
                <w:sz w:val="20"/>
                <w:szCs w:val="20"/>
              </w:rPr>
              <w:t xml:space="preserve">other than a service associated with a service to which another item in this Schedule applies if the service described in the other item is for the purpose of performing an arthroscopic procedure of the wrist joint—2 or more distinct areas (H) (Anaes.) (Assist.) </w:t>
            </w:r>
          </w:p>
          <w:p w14:paraId="4CF94D44" w14:textId="77777777" w:rsidR="00DD2E4B" w:rsidRPr="009F4207" w:rsidRDefault="00DD2E4B">
            <w:r w:rsidRPr="009F4207">
              <w:t>(See para TN.8.116 of explanatory notes to this Category)</w:t>
            </w:r>
          </w:p>
          <w:p w14:paraId="1315F90E" w14:textId="77777777" w:rsidR="00DD2E4B" w:rsidRPr="009F4207" w:rsidRDefault="00DD2E4B">
            <w:pPr>
              <w:tabs>
                <w:tab w:val="left" w:pos="1701"/>
              </w:tabs>
            </w:pPr>
            <w:r w:rsidRPr="009F4207">
              <w:rPr>
                <w:b/>
                <w:sz w:val="20"/>
              </w:rPr>
              <w:t xml:space="preserve">Fee: </w:t>
            </w:r>
            <w:r w:rsidRPr="009F4207">
              <w:t>$773.25</w:t>
            </w:r>
            <w:r w:rsidRPr="009F4207">
              <w:tab/>
            </w:r>
            <w:r w:rsidRPr="009F4207">
              <w:rPr>
                <w:b/>
                <w:sz w:val="20"/>
              </w:rPr>
              <w:t xml:space="preserve">Benefit: </w:t>
            </w:r>
            <w:r w:rsidRPr="009F4207">
              <w:t>75% = $579.95</w:t>
            </w:r>
          </w:p>
        </w:tc>
      </w:tr>
      <w:tr w:rsidR="00DD2E4B" w:rsidRPr="009F4207" w14:paraId="79CBDE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EE0B52" w14:textId="77777777" w:rsidR="00DD2E4B" w:rsidRPr="009F4207" w:rsidRDefault="00DD2E4B">
            <w:pPr>
              <w:rPr>
                <w:b/>
              </w:rPr>
            </w:pPr>
            <w:r w:rsidRPr="009F4207">
              <w:rPr>
                <w:b/>
              </w:rPr>
              <w:t>Fee</w:t>
            </w:r>
          </w:p>
          <w:p w14:paraId="0A3508EE" w14:textId="77777777" w:rsidR="00DD2E4B" w:rsidRPr="009F4207" w:rsidRDefault="00DD2E4B">
            <w:r w:rsidRPr="009F4207">
              <w:t>49227</w:t>
            </w:r>
          </w:p>
        </w:tc>
        <w:tc>
          <w:tcPr>
            <w:tcW w:w="0" w:type="auto"/>
            <w:tcMar>
              <w:top w:w="38" w:type="dxa"/>
              <w:left w:w="38" w:type="dxa"/>
              <w:bottom w:w="38" w:type="dxa"/>
              <w:right w:w="38" w:type="dxa"/>
            </w:tcMar>
            <w:vAlign w:val="bottom"/>
          </w:tcPr>
          <w:p w14:paraId="2FA45885" w14:textId="77777777" w:rsidR="00DD2E4B" w:rsidRPr="009F4207" w:rsidRDefault="00DD2E4B">
            <w:pPr>
              <w:spacing w:after="200"/>
              <w:rPr>
                <w:sz w:val="20"/>
                <w:szCs w:val="20"/>
              </w:rPr>
            </w:pPr>
            <w:r w:rsidRPr="009F4207">
              <w:rPr>
                <w:sz w:val="20"/>
                <w:szCs w:val="20"/>
              </w:rPr>
              <w:t>Treatment of wrist by one of the following:</w:t>
            </w:r>
          </w:p>
          <w:p w14:paraId="4EE4B9C9" w14:textId="77777777" w:rsidR="00DD2E4B" w:rsidRPr="009F4207" w:rsidRDefault="00DD2E4B">
            <w:pPr>
              <w:spacing w:before="200" w:after="200"/>
              <w:rPr>
                <w:sz w:val="20"/>
                <w:szCs w:val="20"/>
              </w:rPr>
            </w:pPr>
            <w:r w:rsidRPr="009F4207">
              <w:rPr>
                <w:sz w:val="20"/>
                <w:szCs w:val="20"/>
              </w:rPr>
              <w:t>(a) pinning of osteochondral fragment, by arthroscopic means;</w:t>
            </w:r>
          </w:p>
          <w:p w14:paraId="37B83B32" w14:textId="77777777" w:rsidR="00DD2E4B" w:rsidRPr="009F4207" w:rsidRDefault="00DD2E4B">
            <w:pPr>
              <w:spacing w:before="200" w:after="200"/>
              <w:rPr>
                <w:sz w:val="20"/>
                <w:szCs w:val="20"/>
              </w:rPr>
            </w:pPr>
            <w:r w:rsidRPr="009F4207">
              <w:rPr>
                <w:sz w:val="20"/>
                <w:szCs w:val="20"/>
              </w:rPr>
              <w:t>(b) stabilisation procedure for ligamentous disruption;</w:t>
            </w:r>
          </w:p>
          <w:p w14:paraId="31C3CB93" w14:textId="77777777" w:rsidR="00DD2E4B" w:rsidRPr="009F4207" w:rsidRDefault="00DD2E4B">
            <w:pPr>
              <w:spacing w:before="200" w:after="200"/>
              <w:rPr>
                <w:sz w:val="20"/>
                <w:szCs w:val="20"/>
              </w:rPr>
            </w:pPr>
            <w:r w:rsidRPr="009F4207">
              <w:rPr>
                <w:sz w:val="20"/>
                <w:szCs w:val="20"/>
              </w:rPr>
              <w:t>(c) partial wrist fusion or carpectomy, by arthroscopic means;</w:t>
            </w:r>
          </w:p>
          <w:p w14:paraId="3F659B26" w14:textId="77777777" w:rsidR="00DD2E4B" w:rsidRPr="009F4207" w:rsidRDefault="00DD2E4B">
            <w:pPr>
              <w:spacing w:before="200" w:after="200"/>
              <w:rPr>
                <w:sz w:val="20"/>
                <w:szCs w:val="20"/>
              </w:rPr>
            </w:pPr>
            <w:r w:rsidRPr="009F4207">
              <w:rPr>
                <w:sz w:val="20"/>
                <w:szCs w:val="20"/>
              </w:rPr>
              <w:t>(d) fracture management;</w:t>
            </w:r>
          </w:p>
          <w:p w14:paraId="37FDC4FE" w14:textId="77777777" w:rsidR="00DD2E4B" w:rsidRPr="009F4207" w:rsidRDefault="00DD2E4B">
            <w:pPr>
              <w:spacing w:before="200" w:after="200"/>
              <w:rPr>
                <w:sz w:val="20"/>
                <w:szCs w:val="20"/>
              </w:rPr>
            </w:pPr>
            <w:r w:rsidRPr="009F4207">
              <w:rPr>
                <w:sz w:val="20"/>
                <w:szCs w:val="20"/>
              </w:rPr>
              <w:t xml:space="preserve">other than a service associated with a service to which another item in this Schedule applies if the service described in the other item is for the purpose of performing an arthroscopic procedure of the wrist joint (H) (Anaes.) (Assist.) </w:t>
            </w:r>
          </w:p>
          <w:p w14:paraId="1D7B02FE" w14:textId="77777777" w:rsidR="00DD2E4B" w:rsidRPr="009F4207" w:rsidRDefault="00DD2E4B">
            <w:r w:rsidRPr="009F4207">
              <w:t>(See para TN.8.116 of explanatory notes to this Category)</w:t>
            </w:r>
          </w:p>
          <w:p w14:paraId="132E7F07" w14:textId="77777777" w:rsidR="00DD2E4B" w:rsidRPr="009F4207" w:rsidRDefault="00DD2E4B">
            <w:pPr>
              <w:tabs>
                <w:tab w:val="left" w:pos="1701"/>
              </w:tabs>
            </w:pPr>
            <w:r w:rsidRPr="009F4207">
              <w:rPr>
                <w:b/>
                <w:sz w:val="20"/>
              </w:rPr>
              <w:t xml:space="preserve">Fee: </w:t>
            </w:r>
            <w:r w:rsidRPr="009F4207">
              <w:t>$773.25</w:t>
            </w:r>
            <w:r w:rsidRPr="009F4207">
              <w:tab/>
            </w:r>
            <w:r w:rsidRPr="009F4207">
              <w:rPr>
                <w:b/>
                <w:sz w:val="20"/>
              </w:rPr>
              <w:t xml:space="preserve">Benefit: </w:t>
            </w:r>
            <w:r w:rsidRPr="009F4207">
              <w:t>75% = $579.95</w:t>
            </w:r>
          </w:p>
        </w:tc>
      </w:tr>
      <w:tr w:rsidR="00DD2E4B" w:rsidRPr="009F4207" w14:paraId="76A021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1910C4" w14:textId="77777777" w:rsidR="00DD2E4B" w:rsidRPr="009F4207" w:rsidRDefault="00DD2E4B">
            <w:pPr>
              <w:rPr>
                <w:b/>
              </w:rPr>
            </w:pPr>
            <w:r w:rsidRPr="009F4207">
              <w:rPr>
                <w:b/>
              </w:rPr>
              <w:t>Fee</w:t>
            </w:r>
          </w:p>
          <w:p w14:paraId="65A503F2" w14:textId="77777777" w:rsidR="00DD2E4B" w:rsidRPr="009F4207" w:rsidRDefault="00DD2E4B">
            <w:r w:rsidRPr="009F4207">
              <w:t>49230</w:t>
            </w:r>
          </w:p>
        </w:tc>
        <w:tc>
          <w:tcPr>
            <w:tcW w:w="0" w:type="auto"/>
            <w:tcMar>
              <w:top w:w="38" w:type="dxa"/>
              <w:left w:w="38" w:type="dxa"/>
              <w:bottom w:w="38" w:type="dxa"/>
              <w:right w:w="38" w:type="dxa"/>
            </w:tcMar>
            <w:vAlign w:val="bottom"/>
          </w:tcPr>
          <w:p w14:paraId="06954577" w14:textId="77777777" w:rsidR="00DD2E4B" w:rsidRPr="009F4207" w:rsidRDefault="00DD2E4B">
            <w:pPr>
              <w:spacing w:after="200"/>
              <w:rPr>
                <w:sz w:val="20"/>
                <w:szCs w:val="20"/>
              </w:rPr>
            </w:pPr>
            <w:r w:rsidRPr="009F4207">
              <w:rPr>
                <w:sz w:val="20"/>
                <w:szCs w:val="20"/>
              </w:rPr>
              <w:t>Total, hemi or interpositional prosthetic replacement of carpal bone of wrist, for trauma or emergency, including all of the following:</w:t>
            </w:r>
          </w:p>
          <w:p w14:paraId="2796A4F3" w14:textId="77777777" w:rsidR="00DD2E4B" w:rsidRPr="009F4207" w:rsidRDefault="00DD2E4B">
            <w:pPr>
              <w:spacing w:before="200" w:after="200"/>
              <w:rPr>
                <w:sz w:val="20"/>
                <w:szCs w:val="20"/>
              </w:rPr>
            </w:pPr>
            <w:r w:rsidRPr="009F4207">
              <w:rPr>
                <w:sz w:val="20"/>
                <w:szCs w:val="20"/>
              </w:rPr>
              <w:lastRenderedPageBreak/>
              <w:t>(a) ligament and tendon rebalancing procedures;</w:t>
            </w:r>
          </w:p>
          <w:p w14:paraId="5942B307" w14:textId="77777777" w:rsidR="00DD2E4B" w:rsidRPr="009F4207" w:rsidRDefault="00DD2E4B">
            <w:pPr>
              <w:spacing w:before="200" w:after="200"/>
              <w:rPr>
                <w:sz w:val="20"/>
                <w:szCs w:val="20"/>
              </w:rPr>
            </w:pPr>
            <w:r w:rsidRPr="009F4207">
              <w:rPr>
                <w:sz w:val="20"/>
                <w:szCs w:val="20"/>
              </w:rPr>
              <w:t>(b) limited wrist fusions;</w:t>
            </w:r>
          </w:p>
          <w:p w14:paraId="6EDAE896" w14:textId="77777777" w:rsidR="00DD2E4B" w:rsidRPr="009F4207" w:rsidRDefault="00DD2E4B">
            <w:pPr>
              <w:spacing w:before="200" w:after="200"/>
              <w:rPr>
                <w:sz w:val="20"/>
                <w:szCs w:val="20"/>
              </w:rPr>
            </w:pPr>
            <w:r w:rsidRPr="009F4207">
              <w:rPr>
                <w:sz w:val="20"/>
                <w:szCs w:val="20"/>
              </w:rPr>
              <w:t>(c) limited bone grafting</w:t>
            </w:r>
          </w:p>
          <w:p w14:paraId="5F19A28C" w14:textId="77777777" w:rsidR="00DD2E4B" w:rsidRPr="009F4207" w:rsidRDefault="00DD2E4B">
            <w:pPr>
              <w:spacing w:before="200" w:after="200"/>
              <w:rPr>
                <w:sz w:val="20"/>
                <w:szCs w:val="20"/>
              </w:rPr>
            </w:pPr>
            <w:r w:rsidRPr="009F4207">
              <w:rPr>
                <w:sz w:val="20"/>
                <w:szCs w:val="20"/>
              </w:rPr>
              <w:t xml:space="preserve">(H) (Anaes.) (Assist.) </w:t>
            </w:r>
          </w:p>
          <w:p w14:paraId="757DCFF7" w14:textId="77777777" w:rsidR="00DD2E4B" w:rsidRPr="009F4207" w:rsidRDefault="00DD2E4B">
            <w:pPr>
              <w:tabs>
                <w:tab w:val="left" w:pos="1701"/>
              </w:tabs>
            </w:pPr>
            <w:r w:rsidRPr="009F4207">
              <w:rPr>
                <w:b/>
                <w:sz w:val="20"/>
              </w:rPr>
              <w:t xml:space="preserve">Fee: </w:t>
            </w:r>
            <w:r w:rsidRPr="009F4207">
              <w:t>$1,008.95</w:t>
            </w:r>
            <w:r w:rsidRPr="009F4207">
              <w:tab/>
            </w:r>
            <w:r w:rsidRPr="009F4207">
              <w:rPr>
                <w:b/>
                <w:sz w:val="20"/>
              </w:rPr>
              <w:t xml:space="preserve">Benefit: </w:t>
            </w:r>
            <w:r w:rsidRPr="009F4207">
              <w:t>75% = $756.75</w:t>
            </w:r>
          </w:p>
        </w:tc>
      </w:tr>
      <w:tr w:rsidR="00DD2E4B" w:rsidRPr="009F4207" w14:paraId="4080DC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298605" w14:textId="77777777" w:rsidR="00DD2E4B" w:rsidRPr="009F4207" w:rsidRDefault="00DD2E4B">
            <w:pPr>
              <w:rPr>
                <w:b/>
              </w:rPr>
            </w:pPr>
            <w:r w:rsidRPr="009F4207">
              <w:rPr>
                <w:b/>
              </w:rPr>
              <w:lastRenderedPageBreak/>
              <w:t>Fee</w:t>
            </w:r>
          </w:p>
          <w:p w14:paraId="6C0756F0" w14:textId="77777777" w:rsidR="00DD2E4B" w:rsidRPr="009F4207" w:rsidRDefault="00DD2E4B">
            <w:r w:rsidRPr="009F4207">
              <w:t>49233</w:t>
            </w:r>
          </w:p>
        </w:tc>
        <w:tc>
          <w:tcPr>
            <w:tcW w:w="0" w:type="auto"/>
            <w:tcMar>
              <w:top w:w="38" w:type="dxa"/>
              <w:left w:w="38" w:type="dxa"/>
              <w:bottom w:w="38" w:type="dxa"/>
              <w:right w:w="38" w:type="dxa"/>
            </w:tcMar>
            <w:vAlign w:val="bottom"/>
          </w:tcPr>
          <w:p w14:paraId="709F2F65" w14:textId="77777777" w:rsidR="00DD2E4B" w:rsidRPr="009F4207" w:rsidRDefault="00DD2E4B">
            <w:pPr>
              <w:spacing w:after="200"/>
              <w:rPr>
                <w:sz w:val="20"/>
                <w:szCs w:val="20"/>
              </w:rPr>
            </w:pPr>
            <w:r w:rsidRPr="009F4207">
              <w:rPr>
                <w:sz w:val="20"/>
                <w:szCs w:val="20"/>
              </w:rPr>
              <w:t>Excisional arthroplasty of single (or part of) carpal bone of wrist, when transfers of ligaments or tendons, or rebalancing procedures, are not required, including all of the following:</w:t>
            </w:r>
          </w:p>
          <w:p w14:paraId="25EA196C" w14:textId="77777777" w:rsidR="00DD2E4B" w:rsidRPr="009F4207" w:rsidRDefault="00DD2E4B">
            <w:pPr>
              <w:spacing w:before="200" w:after="200"/>
              <w:rPr>
                <w:sz w:val="20"/>
                <w:szCs w:val="20"/>
              </w:rPr>
            </w:pPr>
            <w:r w:rsidRPr="009F4207">
              <w:rPr>
                <w:sz w:val="20"/>
                <w:szCs w:val="20"/>
              </w:rPr>
              <w:t>(a) radial styloidectomy;</w:t>
            </w:r>
          </w:p>
          <w:p w14:paraId="20DE1516" w14:textId="77777777" w:rsidR="00DD2E4B" w:rsidRPr="009F4207" w:rsidRDefault="00DD2E4B">
            <w:pPr>
              <w:spacing w:before="200" w:after="200"/>
              <w:rPr>
                <w:sz w:val="20"/>
                <w:szCs w:val="20"/>
              </w:rPr>
            </w:pPr>
            <w:r w:rsidRPr="009F4207">
              <w:rPr>
                <w:sz w:val="20"/>
                <w:szCs w:val="20"/>
              </w:rPr>
              <w:t>(b) ulnar styloidectomy;</w:t>
            </w:r>
          </w:p>
          <w:p w14:paraId="02DBA019" w14:textId="77777777" w:rsidR="00DD2E4B" w:rsidRPr="009F4207" w:rsidRDefault="00DD2E4B">
            <w:pPr>
              <w:spacing w:before="200" w:after="200"/>
              <w:rPr>
                <w:sz w:val="20"/>
                <w:szCs w:val="20"/>
              </w:rPr>
            </w:pPr>
            <w:r w:rsidRPr="009F4207">
              <w:rPr>
                <w:sz w:val="20"/>
                <w:szCs w:val="20"/>
              </w:rPr>
              <w:t>(c) proximal hamate;</w:t>
            </w:r>
          </w:p>
          <w:p w14:paraId="3E998DEA" w14:textId="77777777" w:rsidR="00DD2E4B" w:rsidRPr="009F4207" w:rsidRDefault="00DD2E4B">
            <w:pPr>
              <w:spacing w:before="200" w:after="200"/>
              <w:rPr>
                <w:sz w:val="20"/>
                <w:szCs w:val="20"/>
              </w:rPr>
            </w:pPr>
            <w:r w:rsidRPr="009F4207">
              <w:rPr>
                <w:sz w:val="20"/>
                <w:szCs w:val="20"/>
              </w:rPr>
              <w:t>(d) partial scaphoid;</w:t>
            </w:r>
          </w:p>
          <w:p w14:paraId="23E611A5" w14:textId="77777777" w:rsidR="00DD2E4B" w:rsidRPr="009F4207" w:rsidRDefault="00DD2E4B">
            <w:pPr>
              <w:spacing w:before="200" w:after="200"/>
              <w:rPr>
                <w:sz w:val="20"/>
                <w:szCs w:val="20"/>
              </w:rPr>
            </w:pPr>
            <w:r w:rsidRPr="009F4207">
              <w:rPr>
                <w:sz w:val="20"/>
                <w:szCs w:val="20"/>
              </w:rPr>
              <w:t xml:space="preserve">other than a service associated with a service to which another item in this Schedule applies if the service described in the other item is for the purpose of performing a distal radial ulnar joint reconstruction, a proximal row carpectomy or another wrist procedure—applicable once for a single operation (H) (Anaes.) (Assist.) </w:t>
            </w:r>
          </w:p>
          <w:p w14:paraId="4C3FA3EF" w14:textId="77777777" w:rsidR="00DD2E4B" w:rsidRPr="009F4207" w:rsidRDefault="00DD2E4B">
            <w:pPr>
              <w:tabs>
                <w:tab w:val="left" w:pos="1701"/>
              </w:tabs>
            </w:pPr>
            <w:r w:rsidRPr="009F4207">
              <w:rPr>
                <w:b/>
                <w:sz w:val="20"/>
              </w:rPr>
              <w:t xml:space="preserve">Fee: </w:t>
            </w:r>
            <w:r w:rsidRPr="009F4207">
              <w:t>$424.80</w:t>
            </w:r>
            <w:r w:rsidRPr="009F4207">
              <w:tab/>
            </w:r>
            <w:r w:rsidRPr="009F4207">
              <w:rPr>
                <w:b/>
                <w:sz w:val="20"/>
              </w:rPr>
              <w:t xml:space="preserve">Benefit: </w:t>
            </w:r>
            <w:r w:rsidRPr="009F4207">
              <w:t>75% = $318.60</w:t>
            </w:r>
          </w:p>
        </w:tc>
      </w:tr>
      <w:tr w:rsidR="00DD2E4B" w:rsidRPr="009F4207" w14:paraId="4A0162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895200" w14:textId="77777777" w:rsidR="00DD2E4B" w:rsidRPr="009F4207" w:rsidRDefault="00DD2E4B">
            <w:pPr>
              <w:rPr>
                <w:b/>
              </w:rPr>
            </w:pPr>
            <w:r w:rsidRPr="009F4207">
              <w:rPr>
                <w:b/>
              </w:rPr>
              <w:t>Fee</w:t>
            </w:r>
          </w:p>
          <w:p w14:paraId="711BA170" w14:textId="77777777" w:rsidR="00DD2E4B" w:rsidRPr="009F4207" w:rsidRDefault="00DD2E4B">
            <w:r w:rsidRPr="009F4207">
              <w:t>49236</w:t>
            </w:r>
          </w:p>
        </w:tc>
        <w:tc>
          <w:tcPr>
            <w:tcW w:w="0" w:type="auto"/>
            <w:tcMar>
              <w:top w:w="38" w:type="dxa"/>
              <w:left w:w="38" w:type="dxa"/>
              <w:bottom w:w="38" w:type="dxa"/>
              <w:right w:w="38" w:type="dxa"/>
            </w:tcMar>
            <w:vAlign w:val="bottom"/>
          </w:tcPr>
          <w:p w14:paraId="4C0D44EA" w14:textId="77777777" w:rsidR="00DD2E4B" w:rsidRPr="009F4207" w:rsidRDefault="00DD2E4B">
            <w:pPr>
              <w:spacing w:after="200"/>
              <w:rPr>
                <w:sz w:val="20"/>
                <w:szCs w:val="20"/>
              </w:rPr>
            </w:pPr>
            <w:r w:rsidRPr="009F4207">
              <w:rPr>
                <w:sz w:val="20"/>
                <w:szCs w:val="20"/>
              </w:rPr>
              <w:t>Stabilisation of soft tissue of distal radioulnar joint, with or without ligament or tendon grafting, including either or both of the following (if performed):</w:t>
            </w:r>
          </w:p>
          <w:p w14:paraId="3419AF55" w14:textId="77777777" w:rsidR="00DD2E4B" w:rsidRPr="009F4207" w:rsidRDefault="00DD2E4B">
            <w:pPr>
              <w:spacing w:before="200" w:after="200"/>
              <w:rPr>
                <w:sz w:val="20"/>
                <w:szCs w:val="20"/>
              </w:rPr>
            </w:pPr>
            <w:r w:rsidRPr="009F4207">
              <w:rPr>
                <w:sz w:val="20"/>
                <w:szCs w:val="20"/>
              </w:rPr>
              <w:t>(a) graft harvest;</w:t>
            </w:r>
          </w:p>
          <w:p w14:paraId="5868200D" w14:textId="77777777" w:rsidR="00DD2E4B" w:rsidRPr="009F4207" w:rsidRDefault="00DD2E4B">
            <w:pPr>
              <w:spacing w:before="200" w:after="200"/>
              <w:rPr>
                <w:sz w:val="20"/>
                <w:szCs w:val="20"/>
              </w:rPr>
            </w:pPr>
            <w:r w:rsidRPr="009F4207">
              <w:rPr>
                <w:sz w:val="20"/>
                <w:szCs w:val="20"/>
              </w:rPr>
              <w:t>(b) triangular fibrocartilage complex repair or reconstruction</w:t>
            </w:r>
          </w:p>
          <w:p w14:paraId="2DA27A33" w14:textId="77777777" w:rsidR="00DD2E4B" w:rsidRPr="009F4207" w:rsidRDefault="00DD2E4B">
            <w:pPr>
              <w:spacing w:before="200" w:after="200"/>
              <w:rPr>
                <w:sz w:val="20"/>
                <w:szCs w:val="20"/>
              </w:rPr>
            </w:pPr>
            <w:r w:rsidRPr="009F4207">
              <w:rPr>
                <w:sz w:val="20"/>
                <w:szCs w:val="20"/>
              </w:rPr>
              <w:t xml:space="preserve">(H) (Anaes.) (Assist.) </w:t>
            </w:r>
          </w:p>
          <w:p w14:paraId="4D36CA72" w14:textId="77777777" w:rsidR="00DD2E4B" w:rsidRPr="009F4207" w:rsidRDefault="00DD2E4B">
            <w:pPr>
              <w:tabs>
                <w:tab w:val="left" w:pos="1701"/>
              </w:tabs>
            </w:pPr>
            <w:r w:rsidRPr="009F4207">
              <w:rPr>
                <w:b/>
                <w:sz w:val="20"/>
              </w:rPr>
              <w:t xml:space="preserve">Fee: </w:t>
            </w:r>
            <w:r w:rsidRPr="009F4207">
              <w:t>$640.45</w:t>
            </w:r>
            <w:r w:rsidRPr="009F4207">
              <w:tab/>
            </w:r>
            <w:r w:rsidRPr="009F4207">
              <w:rPr>
                <w:b/>
                <w:sz w:val="20"/>
              </w:rPr>
              <w:t xml:space="preserve">Benefit: </w:t>
            </w:r>
            <w:r w:rsidRPr="009F4207">
              <w:t>75% = $480.35</w:t>
            </w:r>
          </w:p>
        </w:tc>
      </w:tr>
      <w:tr w:rsidR="00DD2E4B" w:rsidRPr="009F4207" w14:paraId="6CE875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1ADF51" w14:textId="77777777" w:rsidR="00DD2E4B" w:rsidRPr="009F4207" w:rsidRDefault="00DD2E4B">
            <w:pPr>
              <w:rPr>
                <w:b/>
              </w:rPr>
            </w:pPr>
            <w:r w:rsidRPr="009F4207">
              <w:rPr>
                <w:b/>
              </w:rPr>
              <w:t>Fee</w:t>
            </w:r>
          </w:p>
          <w:p w14:paraId="4BF5FD6B" w14:textId="77777777" w:rsidR="00DD2E4B" w:rsidRPr="009F4207" w:rsidRDefault="00DD2E4B">
            <w:r w:rsidRPr="009F4207">
              <w:t>49239</w:t>
            </w:r>
          </w:p>
        </w:tc>
        <w:tc>
          <w:tcPr>
            <w:tcW w:w="0" w:type="auto"/>
            <w:tcMar>
              <w:top w:w="38" w:type="dxa"/>
              <w:left w:w="38" w:type="dxa"/>
              <w:bottom w:w="38" w:type="dxa"/>
              <w:right w:w="38" w:type="dxa"/>
            </w:tcMar>
            <w:vAlign w:val="bottom"/>
          </w:tcPr>
          <w:p w14:paraId="3707C74A" w14:textId="77777777" w:rsidR="00DD2E4B" w:rsidRPr="009F4207" w:rsidRDefault="00DD2E4B">
            <w:pPr>
              <w:spacing w:after="200"/>
              <w:rPr>
                <w:sz w:val="20"/>
                <w:szCs w:val="20"/>
              </w:rPr>
            </w:pPr>
            <w:r w:rsidRPr="009F4207">
              <w:rPr>
                <w:sz w:val="20"/>
                <w:szCs w:val="20"/>
              </w:rPr>
              <w:t xml:space="preserve">Excision of pisiform or hook of hamate, including release of ulnar nerve (if performed) (H) (Anaes.) (Assist.) </w:t>
            </w:r>
          </w:p>
          <w:p w14:paraId="40753E6B" w14:textId="77777777" w:rsidR="00DD2E4B" w:rsidRPr="009F4207" w:rsidRDefault="00DD2E4B">
            <w:pPr>
              <w:tabs>
                <w:tab w:val="left" w:pos="1701"/>
              </w:tabs>
            </w:pPr>
            <w:r w:rsidRPr="009F4207">
              <w:rPr>
                <w:b/>
                <w:sz w:val="20"/>
              </w:rPr>
              <w:t xml:space="preserve">Fee: </w:t>
            </w:r>
            <w:r w:rsidRPr="009F4207">
              <w:t>$318.60</w:t>
            </w:r>
            <w:r w:rsidRPr="009F4207">
              <w:tab/>
            </w:r>
            <w:r w:rsidRPr="009F4207">
              <w:rPr>
                <w:b/>
                <w:sz w:val="20"/>
              </w:rPr>
              <w:t xml:space="preserve">Benefit: </w:t>
            </w:r>
            <w:r w:rsidRPr="009F4207">
              <w:t>75% = $238.95</w:t>
            </w:r>
          </w:p>
        </w:tc>
      </w:tr>
      <w:tr w:rsidR="00DD2E4B" w:rsidRPr="009F4207" w14:paraId="0552A8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E5EA31" w14:textId="77777777" w:rsidR="00DD2E4B" w:rsidRPr="009F4207" w:rsidRDefault="00DD2E4B">
            <w:pPr>
              <w:tabs>
                <w:tab w:val="left" w:pos="1701"/>
              </w:tabs>
            </w:pPr>
          </w:p>
        </w:tc>
        <w:tc>
          <w:tcPr>
            <w:tcW w:w="0" w:type="auto"/>
            <w:tcMar>
              <w:top w:w="38" w:type="dxa"/>
              <w:left w:w="38" w:type="dxa"/>
              <w:bottom w:w="38" w:type="dxa"/>
              <w:right w:w="38" w:type="dxa"/>
            </w:tcMar>
          </w:tcPr>
          <w:p w14:paraId="0B563597"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HIP</w:t>
            </w:r>
          </w:p>
        </w:tc>
      </w:tr>
      <w:tr w:rsidR="00DD2E4B" w:rsidRPr="009F4207" w14:paraId="05CFFF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25EDCC" w14:textId="77777777" w:rsidR="00DD2E4B" w:rsidRPr="009F4207" w:rsidRDefault="00DD2E4B">
            <w:pPr>
              <w:rPr>
                <w:b/>
              </w:rPr>
            </w:pPr>
            <w:r w:rsidRPr="009F4207">
              <w:rPr>
                <w:b/>
              </w:rPr>
              <w:t>Fee</w:t>
            </w:r>
          </w:p>
          <w:p w14:paraId="7D208312" w14:textId="77777777" w:rsidR="00DD2E4B" w:rsidRPr="009F4207" w:rsidRDefault="00DD2E4B">
            <w:r w:rsidRPr="009F4207">
              <w:t>47491 S</w:t>
            </w:r>
          </w:p>
        </w:tc>
        <w:tc>
          <w:tcPr>
            <w:tcW w:w="0" w:type="auto"/>
            <w:tcMar>
              <w:top w:w="38" w:type="dxa"/>
              <w:left w:w="38" w:type="dxa"/>
              <w:bottom w:w="38" w:type="dxa"/>
              <w:right w:w="38" w:type="dxa"/>
            </w:tcMar>
            <w:vAlign w:val="bottom"/>
          </w:tcPr>
          <w:p w14:paraId="6351532E" w14:textId="77777777" w:rsidR="00DD2E4B" w:rsidRPr="009F4207" w:rsidRDefault="00DD2E4B">
            <w:pPr>
              <w:spacing w:after="200"/>
              <w:rPr>
                <w:sz w:val="20"/>
                <w:szCs w:val="20"/>
              </w:rPr>
            </w:pPr>
            <w:r w:rsidRPr="009F4207">
              <w:rPr>
                <w:sz w:val="20"/>
                <w:szCs w:val="20"/>
              </w:rPr>
              <w:t>Combined anterior and posterior pelvic ring disruption, including sacroiliac joint disruption, treatment of fracture by open reduction and internal fixation of both anterior and posterior ring segments</w:t>
            </w:r>
          </w:p>
          <w:p w14:paraId="41F0FF7A" w14:textId="77777777" w:rsidR="00DD2E4B" w:rsidRPr="009F4207" w:rsidRDefault="00DD2E4B">
            <w:pPr>
              <w:spacing w:before="200" w:after="200"/>
              <w:rPr>
                <w:sz w:val="20"/>
                <w:szCs w:val="20"/>
              </w:rPr>
            </w:pPr>
            <w:r w:rsidRPr="009F4207">
              <w:rPr>
                <w:sz w:val="20"/>
                <w:szCs w:val="20"/>
              </w:rPr>
              <w:t xml:space="preserve">(H) (Anaes.) (Assist.) </w:t>
            </w:r>
          </w:p>
          <w:p w14:paraId="5585B726" w14:textId="77777777" w:rsidR="00DD2E4B" w:rsidRPr="009F4207" w:rsidRDefault="00DD2E4B">
            <w:pPr>
              <w:tabs>
                <w:tab w:val="left" w:pos="1701"/>
              </w:tabs>
            </w:pPr>
            <w:r w:rsidRPr="009F4207">
              <w:rPr>
                <w:b/>
                <w:sz w:val="20"/>
              </w:rPr>
              <w:t xml:space="preserve">Fee: </w:t>
            </w:r>
            <w:r w:rsidRPr="009F4207">
              <w:t>$1,701.25</w:t>
            </w:r>
            <w:r w:rsidRPr="009F4207">
              <w:tab/>
            </w:r>
            <w:r w:rsidRPr="009F4207">
              <w:rPr>
                <w:b/>
                <w:sz w:val="20"/>
              </w:rPr>
              <w:t xml:space="preserve">Benefit: </w:t>
            </w:r>
            <w:r w:rsidRPr="009F4207">
              <w:t>75% = $1275.95</w:t>
            </w:r>
          </w:p>
        </w:tc>
      </w:tr>
      <w:tr w:rsidR="00DD2E4B" w:rsidRPr="009F4207" w14:paraId="68393C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934584" w14:textId="77777777" w:rsidR="00DD2E4B" w:rsidRPr="009F4207" w:rsidRDefault="00DD2E4B">
            <w:pPr>
              <w:rPr>
                <w:b/>
              </w:rPr>
            </w:pPr>
            <w:r w:rsidRPr="009F4207">
              <w:rPr>
                <w:b/>
              </w:rPr>
              <w:t>Fee</w:t>
            </w:r>
          </w:p>
          <w:p w14:paraId="07DE877D" w14:textId="77777777" w:rsidR="00DD2E4B" w:rsidRPr="009F4207" w:rsidRDefault="00DD2E4B">
            <w:r w:rsidRPr="009F4207">
              <w:t>49300</w:t>
            </w:r>
          </w:p>
        </w:tc>
        <w:tc>
          <w:tcPr>
            <w:tcW w:w="0" w:type="auto"/>
            <w:tcMar>
              <w:top w:w="38" w:type="dxa"/>
              <w:left w:w="38" w:type="dxa"/>
              <w:bottom w:w="38" w:type="dxa"/>
              <w:right w:w="38" w:type="dxa"/>
            </w:tcMar>
            <w:vAlign w:val="bottom"/>
          </w:tcPr>
          <w:p w14:paraId="7F00722A" w14:textId="77777777" w:rsidR="00DD2E4B" w:rsidRPr="009F4207" w:rsidRDefault="00DD2E4B">
            <w:pPr>
              <w:spacing w:after="200"/>
              <w:rPr>
                <w:sz w:val="20"/>
                <w:szCs w:val="20"/>
              </w:rPr>
            </w:pPr>
            <w:r w:rsidRPr="009F4207">
              <w:rPr>
                <w:sz w:val="20"/>
                <w:szCs w:val="20"/>
              </w:rPr>
              <w:t xml:space="preserve">Sacro-iliac joint—arthrodesis of (H) (Anaes.) (Assist.) </w:t>
            </w:r>
          </w:p>
          <w:p w14:paraId="4F28B875" w14:textId="77777777" w:rsidR="00DD2E4B" w:rsidRPr="009F4207" w:rsidRDefault="00DD2E4B">
            <w:pPr>
              <w:tabs>
                <w:tab w:val="left" w:pos="1701"/>
              </w:tabs>
            </w:pPr>
            <w:r w:rsidRPr="009F4207">
              <w:rPr>
                <w:b/>
                <w:sz w:val="20"/>
              </w:rPr>
              <w:t xml:space="preserve">Fee: </w:t>
            </w:r>
            <w:r w:rsidRPr="009F4207">
              <w:t>$570.95</w:t>
            </w:r>
            <w:r w:rsidRPr="009F4207">
              <w:tab/>
            </w:r>
            <w:r w:rsidRPr="009F4207">
              <w:rPr>
                <w:b/>
                <w:sz w:val="20"/>
              </w:rPr>
              <w:t xml:space="preserve">Benefit: </w:t>
            </w:r>
            <w:r w:rsidRPr="009F4207">
              <w:t>75% = $428.25</w:t>
            </w:r>
          </w:p>
        </w:tc>
      </w:tr>
      <w:tr w:rsidR="00DD2E4B" w:rsidRPr="009F4207" w14:paraId="0F6B2A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D09004" w14:textId="77777777" w:rsidR="00DD2E4B" w:rsidRPr="009F4207" w:rsidRDefault="00DD2E4B">
            <w:pPr>
              <w:rPr>
                <w:b/>
              </w:rPr>
            </w:pPr>
            <w:r w:rsidRPr="009F4207">
              <w:rPr>
                <w:b/>
              </w:rPr>
              <w:t>Fee</w:t>
            </w:r>
          </w:p>
          <w:p w14:paraId="3A31E8E8" w14:textId="77777777" w:rsidR="00DD2E4B" w:rsidRPr="009F4207" w:rsidRDefault="00DD2E4B">
            <w:r w:rsidRPr="009F4207">
              <w:t>49303</w:t>
            </w:r>
          </w:p>
        </w:tc>
        <w:tc>
          <w:tcPr>
            <w:tcW w:w="0" w:type="auto"/>
            <w:tcMar>
              <w:top w:w="38" w:type="dxa"/>
              <w:left w:w="38" w:type="dxa"/>
              <w:bottom w:w="38" w:type="dxa"/>
              <w:right w:w="38" w:type="dxa"/>
            </w:tcMar>
            <w:vAlign w:val="bottom"/>
          </w:tcPr>
          <w:p w14:paraId="27C0E513" w14:textId="77777777" w:rsidR="00DD2E4B" w:rsidRPr="009F4207" w:rsidRDefault="00DD2E4B">
            <w:pPr>
              <w:spacing w:after="200"/>
              <w:rPr>
                <w:sz w:val="20"/>
                <w:szCs w:val="20"/>
              </w:rPr>
            </w:pPr>
            <w:r w:rsidRPr="009F4207">
              <w:rPr>
                <w:sz w:val="20"/>
                <w:szCs w:val="20"/>
              </w:rPr>
              <w:t>Arthrotomy of hip, by open procedure, including any of the following (if performed):</w:t>
            </w:r>
          </w:p>
          <w:p w14:paraId="2E20C6BF" w14:textId="77777777" w:rsidR="00DD2E4B" w:rsidRPr="009F4207" w:rsidRDefault="00DD2E4B">
            <w:pPr>
              <w:spacing w:before="200" w:after="200"/>
              <w:rPr>
                <w:sz w:val="20"/>
                <w:szCs w:val="20"/>
              </w:rPr>
            </w:pPr>
            <w:r w:rsidRPr="009F4207">
              <w:rPr>
                <w:sz w:val="20"/>
                <w:szCs w:val="20"/>
              </w:rPr>
              <w:t>(a) lavage;</w:t>
            </w:r>
          </w:p>
          <w:p w14:paraId="3A7553BF" w14:textId="77777777" w:rsidR="00DD2E4B" w:rsidRPr="009F4207" w:rsidRDefault="00DD2E4B">
            <w:pPr>
              <w:spacing w:before="200" w:after="200"/>
              <w:rPr>
                <w:sz w:val="20"/>
                <w:szCs w:val="20"/>
              </w:rPr>
            </w:pPr>
            <w:r w:rsidRPr="009F4207">
              <w:rPr>
                <w:sz w:val="20"/>
                <w:szCs w:val="20"/>
              </w:rPr>
              <w:lastRenderedPageBreak/>
              <w:t>(b) drainage;</w:t>
            </w:r>
          </w:p>
          <w:p w14:paraId="421A8F5E" w14:textId="77777777" w:rsidR="00DD2E4B" w:rsidRPr="009F4207" w:rsidRDefault="00DD2E4B">
            <w:pPr>
              <w:spacing w:before="200" w:after="200"/>
              <w:rPr>
                <w:sz w:val="20"/>
                <w:szCs w:val="20"/>
              </w:rPr>
            </w:pPr>
            <w:r w:rsidRPr="009F4207">
              <w:rPr>
                <w:sz w:val="20"/>
                <w:szCs w:val="20"/>
              </w:rPr>
              <w:t>(c) biopsy</w:t>
            </w:r>
          </w:p>
          <w:p w14:paraId="0FFADFD8" w14:textId="77777777" w:rsidR="00DD2E4B" w:rsidRPr="009F4207" w:rsidRDefault="00DD2E4B">
            <w:pPr>
              <w:spacing w:before="200" w:after="200"/>
              <w:rPr>
                <w:sz w:val="20"/>
                <w:szCs w:val="20"/>
              </w:rPr>
            </w:pPr>
            <w:r w:rsidRPr="009F4207">
              <w:rPr>
                <w:sz w:val="20"/>
                <w:szCs w:val="20"/>
              </w:rPr>
              <w:t xml:space="preserve">(H) (Anaes.) (Assist.) </w:t>
            </w:r>
          </w:p>
          <w:p w14:paraId="266A1B04" w14:textId="77777777" w:rsidR="00DD2E4B" w:rsidRPr="009F4207" w:rsidRDefault="00DD2E4B">
            <w:r w:rsidRPr="009F4207">
              <w:t>(See para TN.8.127 of explanatory notes to this Category)</w:t>
            </w:r>
          </w:p>
          <w:p w14:paraId="4F9B2F1C" w14:textId="77777777" w:rsidR="00DD2E4B" w:rsidRPr="009F4207" w:rsidRDefault="00DD2E4B">
            <w:pPr>
              <w:tabs>
                <w:tab w:val="left" w:pos="1701"/>
              </w:tabs>
            </w:pPr>
            <w:r w:rsidRPr="009F4207">
              <w:rPr>
                <w:b/>
                <w:sz w:val="20"/>
              </w:rPr>
              <w:t xml:space="preserve">Fee: </w:t>
            </w:r>
            <w:r w:rsidRPr="009F4207">
              <w:t>$598.00</w:t>
            </w:r>
            <w:r w:rsidRPr="009F4207">
              <w:tab/>
            </w:r>
            <w:r w:rsidRPr="009F4207">
              <w:rPr>
                <w:b/>
                <w:sz w:val="20"/>
              </w:rPr>
              <w:t xml:space="preserve">Benefit: </w:t>
            </w:r>
            <w:r w:rsidRPr="009F4207">
              <w:t>75% = $448.50</w:t>
            </w:r>
          </w:p>
        </w:tc>
      </w:tr>
      <w:tr w:rsidR="00DD2E4B" w:rsidRPr="009F4207" w14:paraId="38104A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3814C1" w14:textId="77777777" w:rsidR="00DD2E4B" w:rsidRPr="009F4207" w:rsidRDefault="00DD2E4B">
            <w:pPr>
              <w:rPr>
                <w:b/>
              </w:rPr>
            </w:pPr>
            <w:r w:rsidRPr="009F4207">
              <w:rPr>
                <w:b/>
              </w:rPr>
              <w:lastRenderedPageBreak/>
              <w:t>Fee</w:t>
            </w:r>
          </w:p>
          <w:p w14:paraId="0B80EB29" w14:textId="77777777" w:rsidR="00DD2E4B" w:rsidRPr="009F4207" w:rsidRDefault="00DD2E4B">
            <w:r w:rsidRPr="009F4207">
              <w:t>49306</w:t>
            </w:r>
          </w:p>
        </w:tc>
        <w:tc>
          <w:tcPr>
            <w:tcW w:w="0" w:type="auto"/>
            <w:tcMar>
              <w:top w:w="38" w:type="dxa"/>
              <w:left w:w="38" w:type="dxa"/>
              <w:bottom w:w="38" w:type="dxa"/>
              <w:right w:w="38" w:type="dxa"/>
            </w:tcMar>
            <w:vAlign w:val="bottom"/>
          </w:tcPr>
          <w:p w14:paraId="6BCA3C77" w14:textId="77777777" w:rsidR="00DD2E4B" w:rsidRPr="009F4207" w:rsidRDefault="00DD2E4B">
            <w:pPr>
              <w:spacing w:after="200"/>
              <w:rPr>
                <w:sz w:val="20"/>
                <w:szCs w:val="20"/>
              </w:rPr>
            </w:pPr>
            <w:r w:rsidRPr="009F4207">
              <w:rPr>
                <w:sz w:val="20"/>
                <w:szCs w:val="20"/>
              </w:rPr>
              <w:t xml:space="preserve">Hip, arthrodesis of, with synovectomy if performed (H) (Anaes.) (Assist.) </w:t>
            </w:r>
          </w:p>
          <w:p w14:paraId="487E8064" w14:textId="77777777" w:rsidR="00DD2E4B" w:rsidRPr="009F4207" w:rsidRDefault="00DD2E4B">
            <w:pPr>
              <w:tabs>
                <w:tab w:val="left" w:pos="1701"/>
              </w:tabs>
            </w:pPr>
            <w:r w:rsidRPr="009F4207">
              <w:rPr>
                <w:b/>
                <w:sz w:val="20"/>
              </w:rPr>
              <w:t xml:space="preserve">Fee: </w:t>
            </w:r>
            <w:r w:rsidRPr="009F4207">
              <w:t>$1,185.75</w:t>
            </w:r>
            <w:r w:rsidRPr="009F4207">
              <w:tab/>
            </w:r>
            <w:r w:rsidRPr="009F4207">
              <w:rPr>
                <w:b/>
                <w:sz w:val="20"/>
              </w:rPr>
              <w:t xml:space="preserve">Benefit: </w:t>
            </w:r>
            <w:r w:rsidRPr="009F4207">
              <w:t>75% = $889.35</w:t>
            </w:r>
          </w:p>
        </w:tc>
      </w:tr>
      <w:tr w:rsidR="00DD2E4B" w:rsidRPr="009F4207" w14:paraId="68E8AB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FA95FC" w14:textId="77777777" w:rsidR="00DD2E4B" w:rsidRPr="009F4207" w:rsidRDefault="00DD2E4B">
            <w:pPr>
              <w:rPr>
                <w:b/>
              </w:rPr>
            </w:pPr>
            <w:r w:rsidRPr="009F4207">
              <w:rPr>
                <w:b/>
              </w:rPr>
              <w:t>Fee</w:t>
            </w:r>
          </w:p>
          <w:p w14:paraId="1F58C522" w14:textId="77777777" w:rsidR="00DD2E4B" w:rsidRPr="009F4207" w:rsidRDefault="00DD2E4B">
            <w:r w:rsidRPr="009F4207">
              <w:t>49309</w:t>
            </w:r>
          </w:p>
        </w:tc>
        <w:tc>
          <w:tcPr>
            <w:tcW w:w="0" w:type="auto"/>
            <w:tcMar>
              <w:top w:w="38" w:type="dxa"/>
              <w:left w:w="38" w:type="dxa"/>
              <w:bottom w:w="38" w:type="dxa"/>
              <w:right w:w="38" w:type="dxa"/>
            </w:tcMar>
            <w:vAlign w:val="bottom"/>
          </w:tcPr>
          <w:p w14:paraId="2B8F6200" w14:textId="77777777" w:rsidR="00DD2E4B" w:rsidRPr="009F4207" w:rsidRDefault="00DD2E4B">
            <w:pPr>
              <w:spacing w:after="200"/>
              <w:rPr>
                <w:sz w:val="20"/>
                <w:szCs w:val="20"/>
              </w:rPr>
            </w:pPr>
            <w:r w:rsidRPr="009F4207">
              <w:rPr>
                <w:sz w:val="20"/>
                <w:szCs w:val="20"/>
              </w:rPr>
              <w:t>Arthrectomy or excision arthroplasty (Girdlestone) of hip, other than a service performed:</w:t>
            </w:r>
          </w:p>
          <w:p w14:paraId="36AF59C4" w14:textId="77777777" w:rsidR="00DD2E4B" w:rsidRPr="009F4207" w:rsidRDefault="00DD2E4B">
            <w:pPr>
              <w:spacing w:before="200" w:after="200"/>
              <w:rPr>
                <w:sz w:val="20"/>
                <w:szCs w:val="20"/>
              </w:rPr>
            </w:pPr>
            <w:r w:rsidRPr="009F4207">
              <w:rPr>
                <w:sz w:val="20"/>
                <w:szCs w:val="20"/>
              </w:rPr>
              <w:t>(a) for the purpose of implant removal; or</w:t>
            </w:r>
          </w:p>
          <w:p w14:paraId="00137DC9" w14:textId="77777777" w:rsidR="00DD2E4B" w:rsidRPr="009F4207" w:rsidRDefault="00DD2E4B">
            <w:pPr>
              <w:spacing w:before="200" w:after="200"/>
              <w:rPr>
                <w:sz w:val="20"/>
                <w:szCs w:val="20"/>
              </w:rPr>
            </w:pPr>
            <w:r w:rsidRPr="009F4207">
              <w:rPr>
                <w:sz w:val="20"/>
                <w:szCs w:val="20"/>
              </w:rPr>
              <w:t>(b) as stage 1 of a 2-stage procedure</w:t>
            </w:r>
          </w:p>
          <w:p w14:paraId="06CD49BC" w14:textId="77777777" w:rsidR="00DD2E4B" w:rsidRPr="009F4207" w:rsidRDefault="00DD2E4B">
            <w:pPr>
              <w:spacing w:before="200" w:after="200"/>
              <w:rPr>
                <w:sz w:val="20"/>
                <w:szCs w:val="20"/>
              </w:rPr>
            </w:pPr>
            <w:r w:rsidRPr="009F4207">
              <w:rPr>
                <w:sz w:val="20"/>
                <w:szCs w:val="20"/>
              </w:rPr>
              <w:t xml:space="preserve">(H) (Anaes.) (Assist.) </w:t>
            </w:r>
          </w:p>
          <w:p w14:paraId="0C92703E" w14:textId="77777777" w:rsidR="00DD2E4B" w:rsidRPr="009F4207" w:rsidRDefault="00DD2E4B">
            <w:pPr>
              <w:tabs>
                <w:tab w:val="left" w:pos="1701"/>
              </w:tabs>
            </w:pPr>
            <w:r w:rsidRPr="009F4207">
              <w:rPr>
                <w:b/>
                <w:sz w:val="20"/>
              </w:rPr>
              <w:t xml:space="preserve">Fee: </w:t>
            </w:r>
            <w:r w:rsidRPr="009F4207">
              <w:t>$825.00</w:t>
            </w:r>
            <w:r w:rsidRPr="009F4207">
              <w:tab/>
            </w:r>
            <w:r w:rsidRPr="009F4207">
              <w:rPr>
                <w:b/>
                <w:sz w:val="20"/>
              </w:rPr>
              <w:t xml:space="preserve">Benefit: </w:t>
            </w:r>
            <w:r w:rsidRPr="009F4207">
              <w:t>75% = $618.75</w:t>
            </w:r>
          </w:p>
        </w:tc>
      </w:tr>
      <w:tr w:rsidR="00DD2E4B" w:rsidRPr="009F4207" w14:paraId="343EA4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070409" w14:textId="77777777" w:rsidR="00DD2E4B" w:rsidRPr="009F4207" w:rsidRDefault="00DD2E4B">
            <w:pPr>
              <w:rPr>
                <w:b/>
              </w:rPr>
            </w:pPr>
            <w:r w:rsidRPr="009F4207">
              <w:rPr>
                <w:b/>
              </w:rPr>
              <w:t>Fee</w:t>
            </w:r>
          </w:p>
          <w:p w14:paraId="4532B50C" w14:textId="77777777" w:rsidR="00DD2E4B" w:rsidRPr="009F4207" w:rsidRDefault="00DD2E4B">
            <w:r w:rsidRPr="009F4207">
              <w:t>49315</w:t>
            </w:r>
          </w:p>
        </w:tc>
        <w:tc>
          <w:tcPr>
            <w:tcW w:w="0" w:type="auto"/>
            <w:tcMar>
              <w:top w:w="38" w:type="dxa"/>
              <w:left w:w="38" w:type="dxa"/>
              <w:bottom w:w="38" w:type="dxa"/>
              <w:right w:w="38" w:type="dxa"/>
            </w:tcMar>
            <w:vAlign w:val="bottom"/>
          </w:tcPr>
          <w:p w14:paraId="455856CA" w14:textId="77777777" w:rsidR="00DD2E4B" w:rsidRPr="009F4207" w:rsidRDefault="00DD2E4B">
            <w:pPr>
              <w:spacing w:after="200"/>
              <w:rPr>
                <w:sz w:val="20"/>
                <w:szCs w:val="20"/>
              </w:rPr>
            </w:pPr>
            <w:r w:rsidRPr="009F4207">
              <w:rPr>
                <w:sz w:val="20"/>
                <w:szCs w:val="20"/>
              </w:rPr>
              <w:t xml:space="preserve">Hip, arthroplasty of, unipolar or bipolar (H) (Anaes.) (Assist.) </w:t>
            </w:r>
          </w:p>
          <w:p w14:paraId="69065D85" w14:textId="77777777" w:rsidR="00DD2E4B" w:rsidRPr="009F4207" w:rsidRDefault="00DD2E4B">
            <w:pPr>
              <w:tabs>
                <w:tab w:val="left" w:pos="1701"/>
              </w:tabs>
            </w:pPr>
            <w:r w:rsidRPr="009F4207">
              <w:rPr>
                <w:b/>
                <w:sz w:val="20"/>
              </w:rPr>
              <w:t xml:space="preserve">Fee: </w:t>
            </w:r>
            <w:r w:rsidRPr="009F4207">
              <w:t>$928.00</w:t>
            </w:r>
            <w:r w:rsidRPr="009F4207">
              <w:tab/>
            </w:r>
            <w:r w:rsidRPr="009F4207">
              <w:rPr>
                <w:b/>
                <w:sz w:val="20"/>
              </w:rPr>
              <w:t xml:space="preserve">Benefit: </w:t>
            </w:r>
            <w:r w:rsidRPr="009F4207">
              <w:t>75% = $696.00</w:t>
            </w:r>
          </w:p>
        </w:tc>
      </w:tr>
      <w:tr w:rsidR="00DD2E4B" w:rsidRPr="009F4207" w14:paraId="602353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477B30" w14:textId="77777777" w:rsidR="00DD2E4B" w:rsidRPr="009F4207" w:rsidRDefault="00DD2E4B">
            <w:pPr>
              <w:rPr>
                <w:b/>
              </w:rPr>
            </w:pPr>
            <w:r w:rsidRPr="009F4207">
              <w:rPr>
                <w:b/>
              </w:rPr>
              <w:t>Fee</w:t>
            </w:r>
          </w:p>
          <w:p w14:paraId="6B4DD686" w14:textId="77777777" w:rsidR="00DD2E4B" w:rsidRPr="009F4207" w:rsidRDefault="00DD2E4B">
            <w:r w:rsidRPr="009F4207">
              <w:t>49318</w:t>
            </w:r>
          </w:p>
        </w:tc>
        <w:tc>
          <w:tcPr>
            <w:tcW w:w="0" w:type="auto"/>
            <w:tcMar>
              <w:top w:w="38" w:type="dxa"/>
              <w:left w:w="38" w:type="dxa"/>
              <w:bottom w:w="38" w:type="dxa"/>
              <w:right w:w="38" w:type="dxa"/>
            </w:tcMar>
            <w:vAlign w:val="bottom"/>
          </w:tcPr>
          <w:p w14:paraId="242BB6B6" w14:textId="77777777" w:rsidR="00DD2E4B" w:rsidRPr="009F4207" w:rsidRDefault="00DD2E4B">
            <w:pPr>
              <w:spacing w:after="200"/>
              <w:rPr>
                <w:sz w:val="20"/>
                <w:szCs w:val="20"/>
              </w:rPr>
            </w:pPr>
            <w:r w:rsidRPr="009F4207">
              <w:rPr>
                <w:sz w:val="20"/>
                <w:szCs w:val="20"/>
              </w:rPr>
              <w:t xml:space="preserve">Total arthroplasty of hip, including minor bone grafting (if performed), other than a service associated with a service to which item 48245, 48248, 48251, 48254 or 48257 applies (H) (Anaes.) (Assist.) </w:t>
            </w:r>
          </w:p>
          <w:p w14:paraId="3C0D2A7A" w14:textId="77777777" w:rsidR="00DD2E4B" w:rsidRPr="009F4207" w:rsidRDefault="00DD2E4B">
            <w:pPr>
              <w:tabs>
                <w:tab w:val="left" w:pos="1701"/>
              </w:tabs>
            </w:pPr>
            <w:r w:rsidRPr="009F4207">
              <w:rPr>
                <w:b/>
                <w:sz w:val="20"/>
              </w:rPr>
              <w:t xml:space="preserve">Fee: </w:t>
            </w:r>
            <w:r w:rsidRPr="009F4207">
              <w:t>$1,443.35</w:t>
            </w:r>
            <w:r w:rsidRPr="009F4207">
              <w:tab/>
            </w:r>
            <w:r w:rsidRPr="009F4207">
              <w:rPr>
                <w:b/>
                <w:sz w:val="20"/>
              </w:rPr>
              <w:t xml:space="preserve">Benefit: </w:t>
            </w:r>
            <w:r w:rsidRPr="009F4207">
              <w:t>75% = $1082.55</w:t>
            </w:r>
          </w:p>
        </w:tc>
      </w:tr>
      <w:tr w:rsidR="00DD2E4B" w:rsidRPr="009F4207" w14:paraId="36AAFD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3F87AA" w14:textId="77777777" w:rsidR="00DD2E4B" w:rsidRPr="009F4207" w:rsidRDefault="00DD2E4B">
            <w:pPr>
              <w:rPr>
                <w:b/>
              </w:rPr>
            </w:pPr>
            <w:r w:rsidRPr="009F4207">
              <w:rPr>
                <w:b/>
              </w:rPr>
              <w:t>Fee</w:t>
            </w:r>
          </w:p>
          <w:p w14:paraId="0E4464AB" w14:textId="77777777" w:rsidR="00DD2E4B" w:rsidRPr="009F4207" w:rsidRDefault="00DD2E4B">
            <w:r w:rsidRPr="009F4207">
              <w:t>49319</w:t>
            </w:r>
          </w:p>
        </w:tc>
        <w:tc>
          <w:tcPr>
            <w:tcW w:w="0" w:type="auto"/>
            <w:tcMar>
              <w:top w:w="38" w:type="dxa"/>
              <w:left w:w="38" w:type="dxa"/>
              <w:bottom w:w="38" w:type="dxa"/>
              <w:right w:w="38" w:type="dxa"/>
            </w:tcMar>
            <w:vAlign w:val="bottom"/>
          </w:tcPr>
          <w:p w14:paraId="70D6BAC7" w14:textId="77777777" w:rsidR="00DD2E4B" w:rsidRPr="009F4207" w:rsidRDefault="00DD2E4B">
            <w:pPr>
              <w:spacing w:after="200"/>
              <w:rPr>
                <w:sz w:val="20"/>
                <w:szCs w:val="20"/>
              </w:rPr>
            </w:pPr>
            <w:r w:rsidRPr="009F4207">
              <w:rPr>
                <w:sz w:val="20"/>
                <w:szCs w:val="20"/>
              </w:rPr>
              <w:t xml:space="preserve">Bilateral total arthroplasty of hip, including minor bone grafting (if performed), other than a service associated with a service to which item 48245, 48248, 48251, 48254 or 48257 applies (H) (Anaes.) (Assist.) </w:t>
            </w:r>
          </w:p>
          <w:p w14:paraId="78C84925" w14:textId="77777777" w:rsidR="00DD2E4B" w:rsidRPr="009F4207" w:rsidRDefault="00DD2E4B">
            <w:pPr>
              <w:tabs>
                <w:tab w:val="left" w:pos="1701"/>
              </w:tabs>
            </w:pPr>
            <w:r w:rsidRPr="009F4207">
              <w:rPr>
                <w:b/>
                <w:sz w:val="20"/>
              </w:rPr>
              <w:t xml:space="preserve">Fee: </w:t>
            </w:r>
            <w:r w:rsidRPr="009F4207">
              <w:t>$2,535.80</w:t>
            </w:r>
            <w:r w:rsidRPr="009F4207">
              <w:tab/>
            </w:r>
            <w:r w:rsidRPr="009F4207">
              <w:rPr>
                <w:b/>
                <w:sz w:val="20"/>
              </w:rPr>
              <w:t xml:space="preserve">Benefit: </w:t>
            </w:r>
            <w:r w:rsidRPr="009F4207">
              <w:t>75% = $1901.85</w:t>
            </w:r>
          </w:p>
        </w:tc>
      </w:tr>
      <w:tr w:rsidR="00DD2E4B" w:rsidRPr="009F4207" w14:paraId="76BEBD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BEFD50" w14:textId="77777777" w:rsidR="00DD2E4B" w:rsidRPr="009F4207" w:rsidRDefault="00DD2E4B">
            <w:pPr>
              <w:rPr>
                <w:b/>
              </w:rPr>
            </w:pPr>
            <w:r w:rsidRPr="009F4207">
              <w:rPr>
                <w:b/>
              </w:rPr>
              <w:t>Fee</w:t>
            </w:r>
          </w:p>
          <w:p w14:paraId="3208C3B9" w14:textId="77777777" w:rsidR="00DD2E4B" w:rsidRPr="009F4207" w:rsidRDefault="00DD2E4B">
            <w:r w:rsidRPr="009F4207">
              <w:t>49321</w:t>
            </w:r>
          </w:p>
        </w:tc>
        <w:tc>
          <w:tcPr>
            <w:tcW w:w="0" w:type="auto"/>
            <w:tcMar>
              <w:top w:w="38" w:type="dxa"/>
              <w:left w:w="38" w:type="dxa"/>
              <w:bottom w:w="38" w:type="dxa"/>
              <w:right w:w="38" w:type="dxa"/>
            </w:tcMar>
            <w:vAlign w:val="bottom"/>
          </w:tcPr>
          <w:p w14:paraId="15496BFF" w14:textId="77777777" w:rsidR="00DD2E4B" w:rsidRPr="009F4207" w:rsidRDefault="00DD2E4B">
            <w:pPr>
              <w:spacing w:after="200"/>
              <w:rPr>
                <w:sz w:val="20"/>
                <w:szCs w:val="20"/>
              </w:rPr>
            </w:pPr>
            <w:r w:rsidRPr="009F4207">
              <w:rPr>
                <w:sz w:val="20"/>
                <w:szCs w:val="20"/>
              </w:rPr>
              <w:t>Total arthroplasty of hip, with internal fixation, including either or both of the following (if performed):</w:t>
            </w:r>
          </w:p>
          <w:p w14:paraId="3CC0DCAB" w14:textId="77777777" w:rsidR="00DD2E4B" w:rsidRPr="009F4207" w:rsidRDefault="00DD2E4B">
            <w:pPr>
              <w:spacing w:before="200" w:after="200"/>
              <w:rPr>
                <w:sz w:val="20"/>
                <w:szCs w:val="20"/>
              </w:rPr>
            </w:pPr>
            <w:r w:rsidRPr="009F4207">
              <w:rPr>
                <w:sz w:val="20"/>
                <w:szCs w:val="20"/>
              </w:rPr>
              <w:t>(a) structural bone graft;</w:t>
            </w:r>
          </w:p>
          <w:p w14:paraId="4DDE6D74" w14:textId="77777777" w:rsidR="00DD2E4B" w:rsidRPr="009F4207" w:rsidRDefault="00DD2E4B">
            <w:pPr>
              <w:spacing w:before="200" w:after="200"/>
              <w:rPr>
                <w:sz w:val="20"/>
                <w:szCs w:val="20"/>
              </w:rPr>
            </w:pPr>
            <w:r w:rsidRPr="009F4207">
              <w:rPr>
                <w:sz w:val="20"/>
                <w:szCs w:val="20"/>
              </w:rPr>
              <w:t>(b) insertion of synthetic substitutes or metal augments;</w:t>
            </w:r>
          </w:p>
          <w:p w14:paraId="6919D31B"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48245, 48248, 48251, 48254 or 48257 applies (H) (Anaes.) (Assist.) </w:t>
            </w:r>
          </w:p>
          <w:p w14:paraId="1EC49617" w14:textId="77777777" w:rsidR="00DD2E4B" w:rsidRPr="009F4207" w:rsidRDefault="00DD2E4B">
            <w:pPr>
              <w:tabs>
                <w:tab w:val="left" w:pos="1701"/>
              </w:tabs>
            </w:pPr>
            <w:r w:rsidRPr="009F4207">
              <w:rPr>
                <w:b/>
                <w:sz w:val="20"/>
              </w:rPr>
              <w:t xml:space="preserve">Fee: </w:t>
            </w:r>
            <w:r w:rsidRPr="009F4207">
              <w:t>$1,753.05</w:t>
            </w:r>
            <w:r w:rsidRPr="009F4207">
              <w:tab/>
            </w:r>
            <w:r w:rsidRPr="009F4207">
              <w:rPr>
                <w:b/>
                <w:sz w:val="20"/>
              </w:rPr>
              <w:t xml:space="preserve">Benefit: </w:t>
            </w:r>
            <w:r w:rsidRPr="009F4207">
              <w:t>75% = $1314.80</w:t>
            </w:r>
          </w:p>
        </w:tc>
      </w:tr>
      <w:tr w:rsidR="00DD2E4B" w:rsidRPr="009F4207" w14:paraId="510C88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7FA770" w14:textId="77777777" w:rsidR="00DD2E4B" w:rsidRPr="009F4207" w:rsidRDefault="00DD2E4B">
            <w:pPr>
              <w:rPr>
                <w:b/>
              </w:rPr>
            </w:pPr>
            <w:r w:rsidRPr="009F4207">
              <w:rPr>
                <w:b/>
              </w:rPr>
              <w:t>Fee</w:t>
            </w:r>
          </w:p>
          <w:p w14:paraId="52472477" w14:textId="77777777" w:rsidR="00DD2E4B" w:rsidRPr="009F4207" w:rsidRDefault="00DD2E4B">
            <w:r w:rsidRPr="009F4207">
              <w:t>49360</w:t>
            </w:r>
          </w:p>
        </w:tc>
        <w:tc>
          <w:tcPr>
            <w:tcW w:w="0" w:type="auto"/>
            <w:tcMar>
              <w:top w:w="38" w:type="dxa"/>
              <w:left w:w="38" w:type="dxa"/>
              <w:bottom w:w="38" w:type="dxa"/>
              <w:right w:w="38" w:type="dxa"/>
            </w:tcMar>
            <w:vAlign w:val="bottom"/>
          </w:tcPr>
          <w:p w14:paraId="0E4ECC97" w14:textId="77777777" w:rsidR="00DD2E4B" w:rsidRPr="009F4207" w:rsidRDefault="00DD2E4B">
            <w:pPr>
              <w:spacing w:after="200"/>
              <w:rPr>
                <w:sz w:val="20"/>
                <w:szCs w:val="20"/>
              </w:rPr>
            </w:pPr>
            <w:r w:rsidRPr="009F4207">
              <w:rPr>
                <w:sz w:val="20"/>
                <w:szCs w:val="20"/>
              </w:rPr>
              <w:t xml:space="preserve">Diagnostic arthroscopy of hip, other than a service associated with a service to which another item in this Schedule applies if the service described in the other item is for the purpose of performing a procedure of the hip joint by arthroscopic means (H) (Anaes.) (Assist.) </w:t>
            </w:r>
          </w:p>
          <w:p w14:paraId="000B6ACA" w14:textId="77777777" w:rsidR="00DD2E4B" w:rsidRPr="009F4207" w:rsidRDefault="00DD2E4B">
            <w:pPr>
              <w:tabs>
                <w:tab w:val="left" w:pos="1701"/>
              </w:tabs>
            </w:pPr>
            <w:r w:rsidRPr="009F4207">
              <w:rPr>
                <w:b/>
                <w:sz w:val="20"/>
              </w:rPr>
              <w:t xml:space="preserve">Fee: </w:t>
            </w:r>
            <w:r w:rsidRPr="009F4207">
              <w:t>$376.75</w:t>
            </w:r>
            <w:r w:rsidRPr="009F4207">
              <w:tab/>
            </w:r>
            <w:r w:rsidRPr="009F4207">
              <w:rPr>
                <w:b/>
                <w:sz w:val="20"/>
              </w:rPr>
              <w:t xml:space="preserve">Benefit: </w:t>
            </w:r>
            <w:r w:rsidRPr="009F4207">
              <w:t>75% = $282.60</w:t>
            </w:r>
          </w:p>
        </w:tc>
      </w:tr>
      <w:tr w:rsidR="00DD2E4B" w:rsidRPr="009F4207" w14:paraId="220527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CEE4B4" w14:textId="77777777" w:rsidR="00DD2E4B" w:rsidRPr="009F4207" w:rsidRDefault="00DD2E4B">
            <w:pPr>
              <w:rPr>
                <w:b/>
              </w:rPr>
            </w:pPr>
            <w:r w:rsidRPr="009F4207">
              <w:rPr>
                <w:b/>
              </w:rPr>
              <w:t>Fee</w:t>
            </w:r>
          </w:p>
          <w:p w14:paraId="6428B3E4" w14:textId="77777777" w:rsidR="00DD2E4B" w:rsidRPr="009F4207" w:rsidRDefault="00DD2E4B">
            <w:r w:rsidRPr="009F4207">
              <w:t>49363</w:t>
            </w:r>
          </w:p>
        </w:tc>
        <w:tc>
          <w:tcPr>
            <w:tcW w:w="0" w:type="auto"/>
            <w:tcMar>
              <w:top w:w="38" w:type="dxa"/>
              <w:left w:w="38" w:type="dxa"/>
              <w:bottom w:w="38" w:type="dxa"/>
              <w:right w:w="38" w:type="dxa"/>
            </w:tcMar>
            <w:vAlign w:val="bottom"/>
          </w:tcPr>
          <w:p w14:paraId="088A1E41" w14:textId="77777777" w:rsidR="00DD2E4B" w:rsidRPr="009F4207" w:rsidRDefault="00DD2E4B">
            <w:pPr>
              <w:spacing w:after="200"/>
              <w:rPr>
                <w:sz w:val="20"/>
                <w:szCs w:val="20"/>
              </w:rPr>
            </w:pPr>
            <w:r w:rsidRPr="009F4207">
              <w:rPr>
                <w:sz w:val="20"/>
                <w:szCs w:val="20"/>
              </w:rPr>
              <w:t>Treatment of hip, by arthroscopic means, with synovial biopsy, including any procedures to treat bone or soft tissue in the same area (if performed), other than a service associated with a service to which another item in this Schedule applies if the service described in the other item is for the purpose of performing:</w:t>
            </w:r>
          </w:p>
          <w:p w14:paraId="35B750B9" w14:textId="77777777" w:rsidR="00DD2E4B" w:rsidRPr="009F4207" w:rsidRDefault="00DD2E4B">
            <w:pPr>
              <w:spacing w:before="200" w:after="200"/>
              <w:rPr>
                <w:sz w:val="20"/>
                <w:szCs w:val="20"/>
              </w:rPr>
            </w:pPr>
            <w:r w:rsidRPr="009F4207">
              <w:rPr>
                <w:sz w:val="20"/>
                <w:szCs w:val="20"/>
              </w:rPr>
              <w:lastRenderedPageBreak/>
              <w:t>(a) a procedure of the hip joint by arthroscopic means; or</w:t>
            </w:r>
          </w:p>
          <w:p w14:paraId="54A08A05" w14:textId="77777777" w:rsidR="00DD2E4B" w:rsidRPr="009F4207" w:rsidRDefault="00DD2E4B">
            <w:pPr>
              <w:spacing w:before="200" w:after="200"/>
              <w:rPr>
                <w:sz w:val="20"/>
                <w:szCs w:val="20"/>
              </w:rPr>
            </w:pPr>
            <w:r w:rsidRPr="009F4207">
              <w:rPr>
                <w:sz w:val="20"/>
                <w:szCs w:val="20"/>
              </w:rPr>
              <w:t>(b) surgery for femoroacetabular impingement</w:t>
            </w:r>
          </w:p>
          <w:p w14:paraId="2DDBC03A" w14:textId="77777777" w:rsidR="00DD2E4B" w:rsidRPr="009F4207" w:rsidRDefault="00DD2E4B">
            <w:pPr>
              <w:spacing w:before="200" w:after="200"/>
              <w:rPr>
                <w:sz w:val="20"/>
                <w:szCs w:val="20"/>
              </w:rPr>
            </w:pPr>
            <w:r w:rsidRPr="009F4207">
              <w:rPr>
                <w:sz w:val="20"/>
                <w:szCs w:val="20"/>
              </w:rPr>
              <w:t xml:space="preserve">(H) (Anaes.) (Assist.) </w:t>
            </w:r>
          </w:p>
          <w:p w14:paraId="626A45D0" w14:textId="77777777" w:rsidR="00DD2E4B" w:rsidRPr="009F4207" w:rsidRDefault="00DD2E4B">
            <w:pPr>
              <w:tabs>
                <w:tab w:val="left" w:pos="1701"/>
              </w:tabs>
            </w:pPr>
            <w:r w:rsidRPr="009F4207">
              <w:rPr>
                <w:b/>
                <w:sz w:val="20"/>
              </w:rPr>
              <w:t xml:space="preserve">Fee: </w:t>
            </w:r>
            <w:r w:rsidRPr="009F4207">
              <w:t>$453.65</w:t>
            </w:r>
            <w:r w:rsidRPr="009F4207">
              <w:tab/>
            </w:r>
            <w:r w:rsidRPr="009F4207">
              <w:rPr>
                <w:b/>
                <w:sz w:val="20"/>
              </w:rPr>
              <w:t xml:space="preserve">Benefit: </w:t>
            </w:r>
            <w:r w:rsidRPr="009F4207">
              <w:t>75% = $340.25</w:t>
            </w:r>
          </w:p>
        </w:tc>
      </w:tr>
      <w:tr w:rsidR="00DD2E4B" w:rsidRPr="009F4207" w14:paraId="3F0B8A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BA4240" w14:textId="77777777" w:rsidR="00DD2E4B" w:rsidRPr="009F4207" w:rsidRDefault="00DD2E4B">
            <w:pPr>
              <w:rPr>
                <w:b/>
              </w:rPr>
            </w:pPr>
            <w:r w:rsidRPr="009F4207">
              <w:rPr>
                <w:b/>
              </w:rPr>
              <w:lastRenderedPageBreak/>
              <w:t>Fee</w:t>
            </w:r>
          </w:p>
          <w:p w14:paraId="168C6C5E" w14:textId="77777777" w:rsidR="00DD2E4B" w:rsidRPr="009F4207" w:rsidRDefault="00DD2E4B">
            <w:r w:rsidRPr="009F4207">
              <w:t>49366</w:t>
            </w:r>
          </w:p>
        </w:tc>
        <w:tc>
          <w:tcPr>
            <w:tcW w:w="0" w:type="auto"/>
            <w:tcMar>
              <w:top w:w="38" w:type="dxa"/>
              <w:left w:w="38" w:type="dxa"/>
              <w:bottom w:w="38" w:type="dxa"/>
              <w:right w:w="38" w:type="dxa"/>
            </w:tcMar>
            <w:vAlign w:val="bottom"/>
          </w:tcPr>
          <w:p w14:paraId="242600D5" w14:textId="77777777" w:rsidR="00DD2E4B" w:rsidRPr="009F4207" w:rsidRDefault="00DD2E4B">
            <w:pPr>
              <w:spacing w:after="200"/>
              <w:rPr>
                <w:sz w:val="20"/>
                <w:szCs w:val="20"/>
              </w:rPr>
            </w:pPr>
            <w:r w:rsidRPr="009F4207">
              <w:rPr>
                <w:sz w:val="20"/>
                <w:szCs w:val="20"/>
              </w:rPr>
              <w:t>Treatment of hip, by arthroscopic means, including any procedures to treat bone or soft tissue in the same area (if performed), other than a service associated with a service to which another item in this Schedule applies if the service described in the other item is for the purpose of performing:</w:t>
            </w:r>
          </w:p>
          <w:p w14:paraId="60FAA512" w14:textId="77777777" w:rsidR="00DD2E4B" w:rsidRPr="009F4207" w:rsidRDefault="00DD2E4B">
            <w:pPr>
              <w:spacing w:before="200" w:after="200"/>
              <w:rPr>
                <w:sz w:val="20"/>
                <w:szCs w:val="20"/>
              </w:rPr>
            </w:pPr>
            <w:r w:rsidRPr="009F4207">
              <w:rPr>
                <w:sz w:val="20"/>
                <w:szCs w:val="20"/>
              </w:rPr>
              <w:t>(a) a procedure of the hip joint by arthroscopic means; or</w:t>
            </w:r>
          </w:p>
          <w:p w14:paraId="0A9B9E80" w14:textId="77777777" w:rsidR="00DD2E4B" w:rsidRPr="009F4207" w:rsidRDefault="00DD2E4B">
            <w:pPr>
              <w:spacing w:before="200" w:after="200"/>
              <w:rPr>
                <w:sz w:val="20"/>
                <w:szCs w:val="20"/>
              </w:rPr>
            </w:pPr>
            <w:r w:rsidRPr="009F4207">
              <w:rPr>
                <w:sz w:val="20"/>
                <w:szCs w:val="20"/>
              </w:rPr>
              <w:t>(b) surgery for femoroacetabular impingement</w:t>
            </w:r>
          </w:p>
          <w:p w14:paraId="0F1C4AC0" w14:textId="77777777" w:rsidR="00DD2E4B" w:rsidRPr="009F4207" w:rsidRDefault="00DD2E4B">
            <w:pPr>
              <w:spacing w:before="200" w:after="200"/>
              <w:rPr>
                <w:sz w:val="20"/>
                <w:szCs w:val="20"/>
              </w:rPr>
            </w:pPr>
            <w:r w:rsidRPr="009F4207">
              <w:rPr>
                <w:sz w:val="20"/>
                <w:szCs w:val="20"/>
              </w:rPr>
              <w:t xml:space="preserve">(H) (Anaes.) (Assist.) </w:t>
            </w:r>
          </w:p>
          <w:p w14:paraId="4B6C6EB5" w14:textId="77777777" w:rsidR="00DD2E4B" w:rsidRPr="009F4207" w:rsidRDefault="00DD2E4B">
            <w:r w:rsidRPr="009F4207">
              <w:t>(See para TN.8.127 of explanatory notes to this Category)</w:t>
            </w:r>
          </w:p>
          <w:p w14:paraId="19DFF01F" w14:textId="77777777" w:rsidR="00DD2E4B" w:rsidRPr="009F4207" w:rsidRDefault="00DD2E4B">
            <w:pPr>
              <w:tabs>
                <w:tab w:val="left" w:pos="1701"/>
              </w:tabs>
            </w:pPr>
            <w:r w:rsidRPr="009F4207">
              <w:rPr>
                <w:b/>
                <w:sz w:val="20"/>
              </w:rPr>
              <w:t xml:space="preserve">Fee: </w:t>
            </w:r>
            <w:r w:rsidRPr="009F4207">
              <w:t>$670.25</w:t>
            </w:r>
            <w:r w:rsidRPr="009F4207">
              <w:tab/>
            </w:r>
            <w:r w:rsidRPr="009F4207">
              <w:rPr>
                <w:b/>
                <w:sz w:val="20"/>
              </w:rPr>
              <w:t xml:space="preserve">Benefit: </w:t>
            </w:r>
            <w:r w:rsidRPr="009F4207">
              <w:t>75% = $502.70</w:t>
            </w:r>
          </w:p>
        </w:tc>
      </w:tr>
      <w:tr w:rsidR="00DD2E4B" w:rsidRPr="009F4207" w14:paraId="22394B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DFC874" w14:textId="77777777" w:rsidR="00DD2E4B" w:rsidRPr="009F4207" w:rsidRDefault="00DD2E4B">
            <w:pPr>
              <w:rPr>
                <w:b/>
              </w:rPr>
            </w:pPr>
            <w:r w:rsidRPr="009F4207">
              <w:rPr>
                <w:b/>
              </w:rPr>
              <w:t>Fee</w:t>
            </w:r>
          </w:p>
          <w:p w14:paraId="7C19DAFC" w14:textId="77777777" w:rsidR="00DD2E4B" w:rsidRPr="009F4207" w:rsidRDefault="00DD2E4B">
            <w:r w:rsidRPr="009F4207">
              <w:t>49372</w:t>
            </w:r>
          </w:p>
        </w:tc>
        <w:tc>
          <w:tcPr>
            <w:tcW w:w="0" w:type="auto"/>
            <w:tcMar>
              <w:top w:w="38" w:type="dxa"/>
              <w:left w:w="38" w:type="dxa"/>
              <w:bottom w:w="38" w:type="dxa"/>
              <w:right w:w="38" w:type="dxa"/>
            </w:tcMar>
            <w:vAlign w:val="bottom"/>
          </w:tcPr>
          <w:p w14:paraId="06F2F561" w14:textId="77777777" w:rsidR="00DD2E4B" w:rsidRPr="009F4207" w:rsidRDefault="00DD2E4B">
            <w:pPr>
              <w:spacing w:after="200"/>
              <w:rPr>
                <w:sz w:val="20"/>
                <w:szCs w:val="20"/>
              </w:rPr>
            </w:pPr>
            <w:r w:rsidRPr="009F4207">
              <w:rPr>
                <w:sz w:val="20"/>
                <w:szCs w:val="20"/>
              </w:rPr>
              <w:t xml:space="preserve">Revision arthroplasty of hip, with exchange of head or liner (or both) (H) (Anaes.) (Assist.) </w:t>
            </w:r>
          </w:p>
          <w:p w14:paraId="31BC3938" w14:textId="77777777" w:rsidR="00DD2E4B" w:rsidRPr="009F4207" w:rsidRDefault="00DD2E4B">
            <w:r w:rsidRPr="009F4207">
              <w:t>(See para TN.8.191 of explanatory notes to this Category)</w:t>
            </w:r>
          </w:p>
          <w:p w14:paraId="1CEBEEEA" w14:textId="77777777" w:rsidR="00DD2E4B" w:rsidRPr="009F4207" w:rsidRDefault="00DD2E4B">
            <w:pPr>
              <w:tabs>
                <w:tab w:val="left" w:pos="1701"/>
              </w:tabs>
            </w:pPr>
            <w:r w:rsidRPr="009F4207">
              <w:rPr>
                <w:b/>
                <w:sz w:val="20"/>
              </w:rPr>
              <w:t xml:space="preserve">Fee: </w:t>
            </w:r>
            <w:r w:rsidRPr="009F4207">
              <w:t>$1,010.25</w:t>
            </w:r>
            <w:r w:rsidRPr="009F4207">
              <w:tab/>
            </w:r>
            <w:r w:rsidRPr="009F4207">
              <w:rPr>
                <w:b/>
                <w:sz w:val="20"/>
              </w:rPr>
              <w:t xml:space="preserve">Benefit: </w:t>
            </w:r>
            <w:r w:rsidRPr="009F4207">
              <w:t>75% = $757.70</w:t>
            </w:r>
          </w:p>
        </w:tc>
      </w:tr>
      <w:tr w:rsidR="00DD2E4B" w:rsidRPr="009F4207" w14:paraId="715920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039C03" w14:textId="77777777" w:rsidR="00DD2E4B" w:rsidRPr="009F4207" w:rsidRDefault="00DD2E4B">
            <w:pPr>
              <w:rPr>
                <w:b/>
              </w:rPr>
            </w:pPr>
            <w:r w:rsidRPr="009F4207">
              <w:rPr>
                <w:b/>
              </w:rPr>
              <w:t>Fee</w:t>
            </w:r>
          </w:p>
          <w:p w14:paraId="2484D7F6" w14:textId="77777777" w:rsidR="00DD2E4B" w:rsidRPr="009F4207" w:rsidRDefault="00DD2E4B">
            <w:r w:rsidRPr="009F4207">
              <w:t>49374</w:t>
            </w:r>
          </w:p>
        </w:tc>
        <w:tc>
          <w:tcPr>
            <w:tcW w:w="0" w:type="auto"/>
            <w:tcMar>
              <w:top w:w="38" w:type="dxa"/>
              <w:left w:w="38" w:type="dxa"/>
              <w:bottom w:w="38" w:type="dxa"/>
              <w:right w:w="38" w:type="dxa"/>
            </w:tcMar>
            <w:vAlign w:val="bottom"/>
          </w:tcPr>
          <w:p w14:paraId="175DCD0A" w14:textId="77777777" w:rsidR="00DD2E4B" w:rsidRPr="009F4207" w:rsidRDefault="00DD2E4B">
            <w:pPr>
              <w:spacing w:after="200"/>
              <w:rPr>
                <w:sz w:val="20"/>
                <w:szCs w:val="20"/>
              </w:rPr>
            </w:pPr>
            <w:r w:rsidRPr="009F4207">
              <w:rPr>
                <w:sz w:val="20"/>
                <w:szCs w:val="20"/>
              </w:rPr>
              <w:t xml:space="preserve">Revision arthroplasty of hip, with exchange of head and acetabular shell or cup, including minor bone grafting (if performed) (H) (Anaes.) (Assist.) </w:t>
            </w:r>
          </w:p>
          <w:p w14:paraId="048FB5DA" w14:textId="77777777" w:rsidR="00DD2E4B" w:rsidRPr="009F4207" w:rsidRDefault="00DD2E4B">
            <w:r w:rsidRPr="009F4207">
              <w:t>(See para TN.8.191 of explanatory notes to this Category)</w:t>
            </w:r>
          </w:p>
          <w:p w14:paraId="18402F09" w14:textId="77777777" w:rsidR="00DD2E4B" w:rsidRPr="009F4207" w:rsidRDefault="00DD2E4B">
            <w:pPr>
              <w:tabs>
                <w:tab w:val="left" w:pos="1701"/>
              </w:tabs>
            </w:pPr>
            <w:r w:rsidRPr="009F4207">
              <w:rPr>
                <w:b/>
                <w:sz w:val="20"/>
              </w:rPr>
              <w:t xml:space="preserve">Fee: </w:t>
            </w:r>
            <w:r w:rsidRPr="009F4207">
              <w:t>$1,876.25</w:t>
            </w:r>
            <w:r w:rsidRPr="009F4207">
              <w:tab/>
            </w:r>
            <w:r w:rsidRPr="009F4207">
              <w:rPr>
                <w:b/>
                <w:sz w:val="20"/>
              </w:rPr>
              <w:t xml:space="preserve">Benefit: </w:t>
            </w:r>
            <w:r w:rsidRPr="009F4207">
              <w:t>75% = $1407.20</w:t>
            </w:r>
          </w:p>
        </w:tc>
      </w:tr>
      <w:tr w:rsidR="00DD2E4B" w:rsidRPr="009F4207" w14:paraId="6A38FE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463283" w14:textId="77777777" w:rsidR="00DD2E4B" w:rsidRPr="009F4207" w:rsidRDefault="00DD2E4B">
            <w:pPr>
              <w:rPr>
                <w:b/>
              </w:rPr>
            </w:pPr>
            <w:r w:rsidRPr="009F4207">
              <w:rPr>
                <w:b/>
              </w:rPr>
              <w:t>Fee</w:t>
            </w:r>
          </w:p>
          <w:p w14:paraId="370C73AD" w14:textId="77777777" w:rsidR="00DD2E4B" w:rsidRPr="009F4207" w:rsidRDefault="00DD2E4B">
            <w:r w:rsidRPr="009F4207">
              <w:t>49376</w:t>
            </w:r>
          </w:p>
        </w:tc>
        <w:tc>
          <w:tcPr>
            <w:tcW w:w="0" w:type="auto"/>
            <w:tcMar>
              <w:top w:w="38" w:type="dxa"/>
              <w:left w:w="38" w:type="dxa"/>
              <w:bottom w:w="38" w:type="dxa"/>
              <w:right w:w="38" w:type="dxa"/>
            </w:tcMar>
            <w:vAlign w:val="bottom"/>
          </w:tcPr>
          <w:p w14:paraId="73BE9481" w14:textId="77777777" w:rsidR="00DD2E4B" w:rsidRPr="009F4207" w:rsidRDefault="00DD2E4B">
            <w:pPr>
              <w:spacing w:after="200"/>
              <w:rPr>
                <w:sz w:val="20"/>
                <w:szCs w:val="20"/>
              </w:rPr>
            </w:pPr>
            <w:r w:rsidRPr="009F4207">
              <w:rPr>
                <w:sz w:val="20"/>
                <w:szCs w:val="20"/>
              </w:rPr>
              <w:t xml:space="preserve">Revision arthroplasty of hip, with exchange of head and acetabular shell or cup, including major bone grafting (if performed) (H) (Anaes.) (Assist.) </w:t>
            </w:r>
          </w:p>
          <w:p w14:paraId="715415D7" w14:textId="77777777" w:rsidR="00DD2E4B" w:rsidRPr="009F4207" w:rsidRDefault="00DD2E4B">
            <w:r w:rsidRPr="009F4207">
              <w:t>(See para TN.8.191 of explanatory notes to this Category)</w:t>
            </w:r>
          </w:p>
          <w:p w14:paraId="41D6D869" w14:textId="77777777" w:rsidR="00DD2E4B" w:rsidRPr="009F4207" w:rsidRDefault="00DD2E4B">
            <w:pPr>
              <w:tabs>
                <w:tab w:val="left" w:pos="1701"/>
              </w:tabs>
            </w:pPr>
            <w:r w:rsidRPr="009F4207">
              <w:rPr>
                <w:b/>
                <w:sz w:val="20"/>
              </w:rPr>
              <w:t xml:space="preserve">Fee: </w:t>
            </w:r>
            <w:r w:rsidRPr="009F4207">
              <w:t>$2,309.30</w:t>
            </w:r>
            <w:r w:rsidRPr="009F4207">
              <w:tab/>
            </w:r>
            <w:r w:rsidRPr="009F4207">
              <w:rPr>
                <w:b/>
                <w:sz w:val="20"/>
              </w:rPr>
              <w:t xml:space="preserve">Benefit: </w:t>
            </w:r>
            <w:r w:rsidRPr="009F4207">
              <w:t>75% = $1732.00</w:t>
            </w:r>
          </w:p>
        </w:tc>
      </w:tr>
      <w:tr w:rsidR="00DD2E4B" w:rsidRPr="009F4207" w14:paraId="527807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9B6816" w14:textId="77777777" w:rsidR="00DD2E4B" w:rsidRPr="009F4207" w:rsidRDefault="00DD2E4B">
            <w:pPr>
              <w:rPr>
                <w:b/>
              </w:rPr>
            </w:pPr>
            <w:r w:rsidRPr="009F4207">
              <w:rPr>
                <w:b/>
              </w:rPr>
              <w:t>Fee</w:t>
            </w:r>
          </w:p>
          <w:p w14:paraId="0FF4D99B" w14:textId="77777777" w:rsidR="00DD2E4B" w:rsidRPr="009F4207" w:rsidRDefault="00DD2E4B">
            <w:r w:rsidRPr="009F4207">
              <w:t>49378</w:t>
            </w:r>
          </w:p>
        </w:tc>
        <w:tc>
          <w:tcPr>
            <w:tcW w:w="0" w:type="auto"/>
            <w:tcMar>
              <w:top w:w="38" w:type="dxa"/>
              <w:left w:w="38" w:type="dxa"/>
              <w:bottom w:w="38" w:type="dxa"/>
              <w:right w:w="38" w:type="dxa"/>
            </w:tcMar>
            <w:vAlign w:val="bottom"/>
          </w:tcPr>
          <w:p w14:paraId="3F4CB8F8" w14:textId="77777777" w:rsidR="00DD2E4B" w:rsidRPr="009F4207" w:rsidRDefault="00DD2E4B">
            <w:pPr>
              <w:spacing w:after="200"/>
              <w:rPr>
                <w:sz w:val="20"/>
                <w:szCs w:val="20"/>
              </w:rPr>
            </w:pPr>
            <w:r w:rsidRPr="009F4207">
              <w:rPr>
                <w:sz w:val="20"/>
                <w:szCs w:val="20"/>
              </w:rPr>
              <w:t xml:space="preserve">Revision arthroplasty of hip, with revision of femoral component (if there is no requirement for femoral osteotomy), including minor bone grafting (if performed) (H)  (Anaes.) (Assist.) </w:t>
            </w:r>
          </w:p>
          <w:p w14:paraId="7D60DBA1" w14:textId="77777777" w:rsidR="00DD2E4B" w:rsidRPr="009F4207" w:rsidRDefault="00DD2E4B">
            <w:r w:rsidRPr="009F4207">
              <w:t>(See para TN.8.191 of explanatory notes to this Category)</w:t>
            </w:r>
          </w:p>
          <w:p w14:paraId="07D6B204" w14:textId="77777777" w:rsidR="00DD2E4B" w:rsidRPr="009F4207" w:rsidRDefault="00DD2E4B">
            <w:pPr>
              <w:tabs>
                <w:tab w:val="left" w:pos="1701"/>
              </w:tabs>
            </w:pPr>
            <w:r w:rsidRPr="009F4207">
              <w:rPr>
                <w:b/>
                <w:sz w:val="20"/>
              </w:rPr>
              <w:t xml:space="preserve">Fee: </w:t>
            </w:r>
            <w:r w:rsidRPr="009F4207">
              <w:t>$2,020.50</w:t>
            </w:r>
            <w:r w:rsidRPr="009F4207">
              <w:tab/>
            </w:r>
            <w:r w:rsidRPr="009F4207">
              <w:rPr>
                <w:b/>
                <w:sz w:val="20"/>
              </w:rPr>
              <w:t xml:space="preserve">Benefit: </w:t>
            </w:r>
            <w:r w:rsidRPr="009F4207">
              <w:t>75% = $1515.40</w:t>
            </w:r>
          </w:p>
        </w:tc>
      </w:tr>
      <w:tr w:rsidR="00DD2E4B" w:rsidRPr="009F4207" w14:paraId="7D53A6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B5BE32" w14:textId="77777777" w:rsidR="00DD2E4B" w:rsidRPr="009F4207" w:rsidRDefault="00DD2E4B">
            <w:pPr>
              <w:rPr>
                <w:b/>
              </w:rPr>
            </w:pPr>
            <w:r w:rsidRPr="009F4207">
              <w:rPr>
                <w:b/>
              </w:rPr>
              <w:t>Fee</w:t>
            </w:r>
          </w:p>
          <w:p w14:paraId="144E7C21" w14:textId="77777777" w:rsidR="00DD2E4B" w:rsidRPr="009F4207" w:rsidRDefault="00DD2E4B">
            <w:r w:rsidRPr="009F4207">
              <w:t>49380</w:t>
            </w:r>
          </w:p>
        </w:tc>
        <w:tc>
          <w:tcPr>
            <w:tcW w:w="0" w:type="auto"/>
            <w:tcMar>
              <w:top w:w="38" w:type="dxa"/>
              <w:left w:w="38" w:type="dxa"/>
              <w:bottom w:w="38" w:type="dxa"/>
              <w:right w:w="38" w:type="dxa"/>
            </w:tcMar>
            <w:vAlign w:val="bottom"/>
          </w:tcPr>
          <w:p w14:paraId="21FCAA0C" w14:textId="77777777" w:rsidR="00DD2E4B" w:rsidRPr="009F4207" w:rsidRDefault="00DD2E4B">
            <w:pPr>
              <w:spacing w:after="200"/>
              <w:rPr>
                <w:sz w:val="20"/>
                <w:szCs w:val="20"/>
              </w:rPr>
            </w:pPr>
            <w:r w:rsidRPr="009F4207">
              <w:rPr>
                <w:sz w:val="20"/>
                <w:szCs w:val="20"/>
              </w:rPr>
              <w:t xml:space="preserve">Revision arthroplasty of hip, with revision of femoral and acetabular components (if femoral osteotomy is not required), including minor bone grafting (if performed) (H) (Anaes.) (Assist.) </w:t>
            </w:r>
          </w:p>
          <w:p w14:paraId="751460B4" w14:textId="77777777" w:rsidR="00DD2E4B" w:rsidRPr="009F4207" w:rsidRDefault="00DD2E4B">
            <w:r w:rsidRPr="009F4207">
              <w:t>(See para TN.8.191 of explanatory notes to this Category)</w:t>
            </w:r>
          </w:p>
          <w:p w14:paraId="29CECB22" w14:textId="77777777" w:rsidR="00DD2E4B" w:rsidRPr="009F4207" w:rsidRDefault="00DD2E4B">
            <w:pPr>
              <w:tabs>
                <w:tab w:val="left" w:pos="1701"/>
              </w:tabs>
            </w:pPr>
            <w:r w:rsidRPr="009F4207">
              <w:rPr>
                <w:b/>
                <w:sz w:val="20"/>
              </w:rPr>
              <w:t xml:space="preserve">Fee: </w:t>
            </w:r>
            <w:r w:rsidRPr="009F4207">
              <w:t>$2,453.60</w:t>
            </w:r>
            <w:r w:rsidRPr="009F4207">
              <w:tab/>
            </w:r>
            <w:r w:rsidRPr="009F4207">
              <w:rPr>
                <w:b/>
                <w:sz w:val="20"/>
              </w:rPr>
              <w:t xml:space="preserve">Benefit: </w:t>
            </w:r>
            <w:r w:rsidRPr="009F4207">
              <w:t>75% = $1840.20</w:t>
            </w:r>
          </w:p>
        </w:tc>
      </w:tr>
      <w:tr w:rsidR="00DD2E4B" w:rsidRPr="009F4207" w14:paraId="2DA7BF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3A8810" w14:textId="77777777" w:rsidR="00DD2E4B" w:rsidRPr="009F4207" w:rsidRDefault="00DD2E4B">
            <w:pPr>
              <w:rPr>
                <w:b/>
              </w:rPr>
            </w:pPr>
            <w:r w:rsidRPr="009F4207">
              <w:rPr>
                <w:b/>
              </w:rPr>
              <w:t>Fee</w:t>
            </w:r>
          </w:p>
          <w:p w14:paraId="1982985E" w14:textId="77777777" w:rsidR="00DD2E4B" w:rsidRPr="009F4207" w:rsidRDefault="00DD2E4B">
            <w:r w:rsidRPr="009F4207">
              <w:t>49382</w:t>
            </w:r>
          </w:p>
        </w:tc>
        <w:tc>
          <w:tcPr>
            <w:tcW w:w="0" w:type="auto"/>
            <w:tcMar>
              <w:top w:w="38" w:type="dxa"/>
              <w:left w:w="38" w:type="dxa"/>
              <w:bottom w:w="38" w:type="dxa"/>
              <w:right w:w="38" w:type="dxa"/>
            </w:tcMar>
            <w:vAlign w:val="bottom"/>
          </w:tcPr>
          <w:p w14:paraId="421C1DB9" w14:textId="77777777" w:rsidR="00DD2E4B" w:rsidRPr="009F4207" w:rsidRDefault="00DD2E4B">
            <w:pPr>
              <w:spacing w:after="200"/>
              <w:rPr>
                <w:sz w:val="20"/>
                <w:szCs w:val="20"/>
              </w:rPr>
            </w:pPr>
            <w:r w:rsidRPr="009F4207">
              <w:rPr>
                <w:sz w:val="20"/>
                <w:szCs w:val="20"/>
              </w:rPr>
              <w:t xml:space="preserve">Revision arthroplasty of hip, with revision of femoral and acetabular components (if femoral osteotomy is not required), including major bone grafting (H) (Anaes.) (Assist.) </w:t>
            </w:r>
          </w:p>
          <w:p w14:paraId="4BAD184D" w14:textId="77777777" w:rsidR="00DD2E4B" w:rsidRPr="009F4207" w:rsidRDefault="00DD2E4B">
            <w:r w:rsidRPr="009F4207">
              <w:t>(See para TN.8.191 of explanatory notes to this Category)</w:t>
            </w:r>
          </w:p>
          <w:p w14:paraId="4A8A107F" w14:textId="77777777" w:rsidR="00DD2E4B" w:rsidRPr="009F4207" w:rsidRDefault="00DD2E4B">
            <w:pPr>
              <w:tabs>
                <w:tab w:val="left" w:pos="1701"/>
              </w:tabs>
            </w:pPr>
            <w:r w:rsidRPr="009F4207">
              <w:rPr>
                <w:b/>
                <w:sz w:val="20"/>
              </w:rPr>
              <w:t xml:space="preserve">Fee: </w:t>
            </w:r>
            <w:r w:rsidRPr="009F4207">
              <w:t>$3,175.25</w:t>
            </w:r>
            <w:r w:rsidRPr="009F4207">
              <w:tab/>
            </w:r>
            <w:r w:rsidRPr="009F4207">
              <w:rPr>
                <w:b/>
                <w:sz w:val="20"/>
              </w:rPr>
              <w:t xml:space="preserve">Benefit: </w:t>
            </w:r>
            <w:r w:rsidRPr="009F4207">
              <w:t>75% = $2381.45</w:t>
            </w:r>
          </w:p>
        </w:tc>
      </w:tr>
      <w:tr w:rsidR="00DD2E4B" w:rsidRPr="009F4207" w14:paraId="079AA6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747DB3" w14:textId="77777777" w:rsidR="00DD2E4B" w:rsidRPr="009F4207" w:rsidRDefault="00DD2E4B">
            <w:pPr>
              <w:rPr>
                <w:b/>
              </w:rPr>
            </w:pPr>
            <w:r w:rsidRPr="009F4207">
              <w:rPr>
                <w:b/>
              </w:rPr>
              <w:t>Fee</w:t>
            </w:r>
          </w:p>
          <w:p w14:paraId="6B06F80B" w14:textId="77777777" w:rsidR="00DD2E4B" w:rsidRPr="009F4207" w:rsidRDefault="00DD2E4B">
            <w:r w:rsidRPr="009F4207">
              <w:t>49384</w:t>
            </w:r>
          </w:p>
        </w:tc>
        <w:tc>
          <w:tcPr>
            <w:tcW w:w="0" w:type="auto"/>
            <w:tcMar>
              <w:top w:w="38" w:type="dxa"/>
              <w:left w:w="38" w:type="dxa"/>
              <w:bottom w:w="38" w:type="dxa"/>
              <w:right w:w="38" w:type="dxa"/>
            </w:tcMar>
            <w:vAlign w:val="bottom"/>
          </w:tcPr>
          <w:p w14:paraId="0566AACC" w14:textId="77777777" w:rsidR="00DD2E4B" w:rsidRPr="009F4207" w:rsidRDefault="00DD2E4B">
            <w:pPr>
              <w:spacing w:after="200"/>
              <w:rPr>
                <w:sz w:val="20"/>
                <w:szCs w:val="20"/>
              </w:rPr>
            </w:pPr>
            <w:r w:rsidRPr="009F4207">
              <w:rPr>
                <w:sz w:val="20"/>
                <w:szCs w:val="20"/>
              </w:rPr>
              <w:t xml:space="preserve">Revision arthroplasty of hip, for pelvic discontinuity, with revision of acetabular component (H) (Anaes.) (Assist.) </w:t>
            </w:r>
          </w:p>
          <w:p w14:paraId="4EB2FDB2" w14:textId="77777777" w:rsidR="00DD2E4B" w:rsidRPr="009F4207" w:rsidRDefault="00DD2E4B">
            <w:r w:rsidRPr="009F4207">
              <w:t>(See para TN.8.191 of explanatory notes to this Category)</w:t>
            </w:r>
          </w:p>
          <w:p w14:paraId="43BB683C" w14:textId="77777777" w:rsidR="00DD2E4B" w:rsidRPr="009F4207" w:rsidRDefault="00DD2E4B">
            <w:pPr>
              <w:tabs>
                <w:tab w:val="left" w:pos="1701"/>
              </w:tabs>
            </w:pPr>
            <w:r w:rsidRPr="009F4207">
              <w:rPr>
                <w:b/>
                <w:sz w:val="20"/>
              </w:rPr>
              <w:t xml:space="preserve">Fee: </w:t>
            </w:r>
            <w:r w:rsidRPr="009F4207">
              <w:t>$3,752.55</w:t>
            </w:r>
            <w:r w:rsidRPr="009F4207">
              <w:tab/>
            </w:r>
            <w:r w:rsidRPr="009F4207">
              <w:rPr>
                <w:b/>
                <w:sz w:val="20"/>
              </w:rPr>
              <w:t xml:space="preserve">Benefit: </w:t>
            </w:r>
            <w:r w:rsidRPr="009F4207">
              <w:t>75% = $2814.45</w:t>
            </w:r>
          </w:p>
        </w:tc>
      </w:tr>
      <w:tr w:rsidR="00DD2E4B" w:rsidRPr="009F4207" w14:paraId="38489C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E236C4" w14:textId="77777777" w:rsidR="00DD2E4B" w:rsidRPr="009F4207" w:rsidRDefault="00DD2E4B">
            <w:pPr>
              <w:rPr>
                <w:b/>
              </w:rPr>
            </w:pPr>
            <w:r w:rsidRPr="009F4207">
              <w:rPr>
                <w:b/>
              </w:rPr>
              <w:lastRenderedPageBreak/>
              <w:t>Fee</w:t>
            </w:r>
          </w:p>
          <w:p w14:paraId="4B5BCD73" w14:textId="77777777" w:rsidR="00DD2E4B" w:rsidRPr="009F4207" w:rsidRDefault="00DD2E4B">
            <w:r w:rsidRPr="009F4207">
              <w:t>49386</w:t>
            </w:r>
          </w:p>
        </w:tc>
        <w:tc>
          <w:tcPr>
            <w:tcW w:w="0" w:type="auto"/>
            <w:tcMar>
              <w:top w:w="38" w:type="dxa"/>
              <w:left w:w="38" w:type="dxa"/>
              <w:bottom w:w="38" w:type="dxa"/>
              <w:right w:w="38" w:type="dxa"/>
            </w:tcMar>
            <w:vAlign w:val="bottom"/>
          </w:tcPr>
          <w:p w14:paraId="1BE5A339" w14:textId="77777777" w:rsidR="00DD2E4B" w:rsidRPr="009F4207" w:rsidRDefault="00DD2E4B">
            <w:pPr>
              <w:spacing w:after="200"/>
              <w:rPr>
                <w:sz w:val="20"/>
                <w:szCs w:val="20"/>
              </w:rPr>
            </w:pPr>
            <w:r w:rsidRPr="009F4207">
              <w:rPr>
                <w:sz w:val="20"/>
                <w:szCs w:val="20"/>
              </w:rPr>
              <w:t xml:space="preserve">Revision arthroplasty of hip, with revision of femoral component with femoral osteotomy, including minor bone grafting (if performed) (H) (Anaes.) (Assist.) </w:t>
            </w:r>
          </w:p>
          <w:p w14:paraId="53B39181" w14:textId="77777777" w:rsidR="00DD2E4B" w:rsidRPr="009F4207" w:rsidRDefault="00DD2E4B">
            <w:r w:rsidRPr="009F4207">
              <w:t>(See para TN.8.191 of explanatory notes to this Category)</w:t>
            </w:r>
          </w:p>
          <w:p w14:paraId="2AE1ECDD" w14:textId="77777777" w:rsidR="00DD2E4B" w:rsidRPr="009F4207" w:rsidRDefault="00DD2E4B">
            <w:pPr>
              <w:tabs>
                <w:tab w:val="left" w:pos="1701"/>
              </w:tabs>
            </w:pPr>
            <w:r w:rsidRPr="009F4207">
              <w:rPr>
                <w:b/>
                <w:sz w:val="20"/>
              </w:rPr>
              <w:t xml:space="preserve">Fee: </w:t>
            </w:r>
            <w:r w:rsidRPr="009F4207">
              <w:t>$2,597.95</w:t>
            </w:r>
            <w:r w:rsidRPr="009F4207">
              <w:tab/>
            </w:r>
            <w:r w:rsidRPr="009F4207">
              <w:rPr>
                <w:b/>
                <w:sz w:val="20"/>
              </w:rPr>
              <w:t xml:space="preserve">Benefit: </w:t>
            </w:r>
            <w:r w:rsidRPr="009F4207">
              <w:t>75% = $1948.50</w:t>
            </w:r>
          </w:p>
        </w:tc>
      </w:tr>
      <w:tr w:rsidR="00DD2E4B" w:rsidRPr="009F4207" w14:paraId="472045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A6AA2A" w14:textId="77777777" w:rsidR="00DD2E4B" w:rsidRPr="009F4207" w:rsidRDefault="00DD2E4B">
            <w:pPr>
              <w:rPr>
                <w:b/>
              </w:rPr>
            </w:pPr>
            <w:r w:rsidRPr="009F4207">
              <w:rPr>
                <w:b/>
              </w:rPr>
              <w:t>Fee</w:t>
            </w:r>
          </w:p>
          <w:p w14:paraId="18DAE48D" w14:textId="77777777" w:rsidR="00DD2E4B" w:rsidRPr="009F4207" w:rsidRDefault="00DD2E4B">
            <w:r w:rsidRPr="009F4207">
              <w:t>49388</w:t>
            </w:r>
          </w:p>
        </w:tc>
        <w:tc>
          <w:tcPr>
            <w:tcW w:w="0" w:type="auto"/>
            <w:tcMar>
              <w:top w:w="38" w:type="dxa"/>
              <w:left w:w="38" w:type="dxa"/>
              <w:bottom w:w="38" w:type="dxa"/>
              <w:right w:w="38" w:type="dxa"/>
            </w:tcMar>
            <w:vAlign w:val="bottom"/>
          </w:tcPr>
          <w:p w14:paraId="207EC027" w14:textId="77777777" w:rsidR="00DD2E4B" w:rsidRPr="009F4207" w:rsidRDefault="00DD2E4B">
            <w:pPr>
              <w:spacing w:after="200"/>
              <w:rPr>
                <w:sz w:val="20"/>
                <w:szCs w:val="20"/>
              </w:rPr>
            </w:pPr>
            <w:r w:rsidRPr="009F4207">
              <w:rPr>
                <w:sz w:val="20"/>
                <w:szCs w:val="20"/>
              </w:rPr>
              <w:t>Revision arthroplasty of hip, including:</w:t>
            </w:r>
          </w:p>
          <w:p w14:paraId="399E6439" w14:textId="77777777" w:rsidR="00DD2E4B" w:rsidRPr="009F4207" w:rsidRDefault="00DD2E4B">
            <w:pPr>
              <w:spacing w:before="200" w:after="200"/>
              <w:rPr>
                <w:sz w:val="20"/>
                <w:szCs w:val="20"/>
              </w:rPr>
            </w:pPr>
            <w:r w:rsidRPr="009F4207">
              <w:rPr>
                <w:sz w:val="20"/>
                <w:szCs w:val="20"/>
              </w:rPr>
              <w:t>(a) revision of both of the following:</w:t>
            </w:r>
          </w:p>
          <w:p w14:paraId="0C77A033" w14:textId="77777777" w:rsidR="00DD2E4B" w:rsidRPr="009F4207" w:rsidRDefault="00DD2E4B">
            <w:pPr>
              <w:pBdr>
                <w:left w:val="none" w:sz="0" w:space="22" w:color="auto"/>
              </w:pBdr>
              <w:spacing w:before="200" w:after="200"/>
              <w:ind w:left="450"/>
              <w:rPr>
                <w:sz w:val="20"/>
                <w:szCs w:val="20"/>
              </w:rPr>
            </w:pPr>
            <w:r w:rsidRPr="009F4207">
              <w:rPr>
                <w:sz w:val="20"/>
                <w:szCs w:val="20"/>
              </w:rPr>
              <w:t>(i) femoral component with femoral osteotomy;</w:t>
            </w:r>
          </w:p>
          <w:p w14:paraId="64496E8F" w14:textId="77777777" w:rsidR="00DD2E4B" w:rsidRPr="009F4207" w:rsidRDefault="00DD2E4B">
            <w:pPr>
              <w:pBdr>
                <w:left w:val="none" w:sz="0" w:space="22" w:color="auto"/>
              </w:pBdr>
              <w:spacing w:before="200" w:after="200"/>
              <w:ind w:left="450"/>
              <w:rPr>
                <w:sz w:val="20"/>
                <w:szCs w:val="20"/>
              </w:rPr>
            </w:pPr>
            <w:r w:rsidRPr="009F4207">
              <w:rPr>
                <w:sz w:val="20"/>
                <w:szCs w:val="20"/>
              </w:rPr>
              <w:t>(ii) acetabular component; and</w:t>
            </w:r>
          </w:p>
          <w:p w14:paraId="70236054" w14:textId="77777777" w:rsidR="00DD2E4B" w:rsidRPr="009F4207" w:rsidRDefault="00DD2E4B">
            <w:pPr>
              <w:spacing w:before="200" w:after="200"/>
              <w:rPr>
                <w:sz w:val="20"/>
                <w:szCs w:val="20"/>
              </w:rPr>
            </w:pPr>
            <w:r w:rsidRPr="009F4207">
              <w:rPr>
                <w:sz w:val="20"/>
                <w:szCs w:val="20"/>
              </w:rPr>
              <w:t>(b) minor bone grafting (if performed)</w:t>
            </w:r>
          </w:p>
          <w:p w14:paraId="18336470" w14:textId="77777777" w:rsidR="00DD2E4B" w:rsidRPr="009F4207" w:rsidRDefault="00DD2E4B">
            <w:pPr>
              <w:spacing w:before="200" w:after="200"/>
              <w:rPr>
                <w:sz w:val="20"/>
                <w:szCs w:val="20"/>
              </w:rPr>
            </w:pPr>
            <w:r w:rsidRPr="009F4207">
              <w:rPr>
                <w:sz w:val="20"/>
                <w:szCs w:val="20"/>
              </w:rPr>
              <w:t xml:space="preserve">(H) (Anaes.) (Assist.) </w:t>
            </w:r>
          </w:p>
          <w:p w14:paraId="06A0E226" w14:textId="77777777" w:rsidR="00DD2E4B" w:rsidRPr="009F4207" w:rsidRDefault="00DD2E4B">
            <w:r w:rsidRPr="009F4207">
              <w:t>(See para TN.8.191 of explanatory notes to this Category)</w:t>
            </w:r>
          </w:p>
          <w:p w14:paraId="65108DE4" w14:textId="77777777" w:rsidR="00DD2E4B" w:rsidRPr="009F4207" w:rsidRDefault="00DD2E4B">
            <w:pPr>
              <w:tabs>
                <w:tab w:val="left" w:pos="1701"/>
              </w:tabs>
            </w:pPr>
            <w:r w:rsidRPr="009F4207">
              <w:rPr>
                <w:b/>
                <w:sz w:val="20"/>
              </w:rPr>
              <w:t xml:space="preserve">Fee: </w:t>
            </w:r>
            <w:r w:rsidRPr="009F4207">
              <w:t>$3,030.95</w:t>
            </w:r>
            <w:r w:rsidRPr="009F4207">
              <w:tab/>
            </w:r>
            <w:r w:rsidRPr="009F4207">
              <w:rPr>
                <w:b/>
                <w:sz w:val="20"/>
              </w:rPr>
              <w:t xml:space="preserve">Benefit: </w:t>
            </w:r>
            <w:r w:rsidRPr="009F4207">
              <w:t>75% = $2273.25</w:t>
            </w:r>
          </w:p>
        </w:tc>
      </w:tr>
      <w:tr w:rsidR="00DD2E4B" w:rsidRPr="009F4207" w14:paraId="3A4BEA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1B4D16" w14:textId="77777777" w:rsidR="00DD2E4B" w:rsidRPr="009F4207" w:rsidRDefault="00DD2E4B">
            <w:pPr>
              <w:rPr>
                <w:b/>
              </w:rPr>
            </w:pPr>
            <w:r w:rsidRPr="009F4207">
              <w:rPr>
                <w:b/>
              </w:rPr>
              <w:t>Fee</w:t>
            </w:r>
          </w:p>
          <w:p w14:paraId="7E690F8B" w14:textId="77777777" w:rsidR="00DD2E4B" w:rsidRPr="009F4207" w:rsidRDefault="00DD2E4B">
            <w:r w:rsidRPr="009F4207">
              <w:t>49390</w:t>
            </w:r>
          </w:p>
        </w:tc>
        <w:tc>
          <w:tcPr>
            <w:tcW w:w="0" w:type="auto"/>
            <w:tcMar>
              <w:top w:w="38" w:type="dxa"/>
              <w:left w:w="38" w:type="dxa"/>
              <w:bottom w:w="38" w:type="dxa"/>
              <w:right w:w="38" w:type="dxa"/>
            </w:tcMar>
            <w:vAlign w:val="bottom"/>
          </w:tcPr>
          <w:p w14:paraId="1F863D6F" w14:textId="77777777" w:rsidR="00DD2E4B" w:rsidRPr="009F4207" w:rsidRDefault="00DD2E4B">
            <w:pPr>
              <w:spacing w:after="200"/>
              <w:rPr>
                <w:sz w:val="20"/>
                <w:szCs w:val="20"/>
              </w:rPr>
            </w:pPr>
            <w:r w:rsidRPr="009F4207">
              <w:rPr>
                <w:sz w:val="20"/>
                <w:szCs w:val="20"/>
              </w:rPr>
              <w:t>Revision arthroplasty of hip, including:</w:t>
            </w:r>
          </w:p>
          <w:p w14:paraId="7BEFA190" w14:textId="77777777" w:rsidR="00DD2E4B" w:rsidRPr="009F4207" w:rsidRDefault="00DD2E4B">
            <w:pPr>
              <w:spacing w:before="200" w:after="200"/>
              <w:rPr>
                <w:sz w:val="20"/>
                <w:szCs w:val="20"/>
              </w:rPr>
            </w:pPr>
            <w:r w:rsidRPr="009F4207">
              <w:rPr>
                <w:sz w:val="20"/>
                <w:szCs w:val="20"/>
              </w:rPr>
              <w:t>(a) revision of both of the following:</w:t>
            </w:r>
          </w:p>
          <w:p w14:paraId="33161423" w14:textId="77777777" w:rsidR="00DD2E4B" w:rsidRPr="009F4207" w:rsidRDefault="00DD2E4B">
            <w:pPr>
              <w:pBdr>
                <w:left w:val="none" w:sz="0" w:space="22" w:color="auto"/>
              </w:pBdr>
              <w:spacing w:before="200" w:after="200"/>
              <w:ind w:left="450"/>
              <w:rPr>
                <w:sz w:val="20"/>
                <w:szCs w:val="20"/>
              </w:rPr>
            </w:pPr>
            <w:r w:rsidRPr="009F4207">
              <w:rPr>
                <w:sz w:val="20"/>
                <w:szCs w:val="20"/>
              </w:rPr>
              <w:t>(i) femoral component with femoral osteotomy;</w:t>
            </w:r>
          </w:p>
          <w:p w14:paraId="710F623F" w14:textId="77777777" w:rsidR="00DD2E4B" w:rsidRPr="009F4207" w:rsidRDefault="00DD2E4B">
            <w:pPr>
              <w:pBdr>
                <w:left w:val="none" w:sz="0" w:space="22" w:color="auto"/>
              </w:pBdr>
              <w:spacing w:before="200" w:after="200"/>
              <w:ind w:left="450"/>
              <w:rPr>
                <w:sz w:val="20"/>
                <w:szCs w:val="20"/>
              </w:rPr>
            </w:pPr>
            <w:r w:rsidRPr="009F4207">
              <w:rPr>
                <w:sz w:val="20"/>
                <w:szCs w:val="20"/>
              </w:rPr>
              <w:t>(ii) acetabular component; and</w:t>
            </w:r>
          </w:p>
          <w:p w14:paraId="7638FB6D" w14:textId="77777777" w:rsidR="00DD2E4B" w:rsidRPr="009F4207" w:rsidRDefault="00DD2E4B">
            <w:pPr>
              <w:spacing w:before="200" w:after="200"/>
              <w:rPr>
                <w:sz w:val="20"/>
                <w:szCs w:val="20"/>
              </w:rPr>
            </w:pPr>
            <w:r w:rsidRPr="009F4207">
              <w:rPr>
                <w:sz w:val="20"/>
                <w:szCs w:val="20"/>
              </w:rPr>
              <w:t>(b) major bone grafting</w:t>
            </w:r>
          </w:p>
          <w:p w14:paraId="03127E36" w14:textId="77777777" w:rsidR="00DD2E4B" w:rsidRPr="009F4207" w:rsidRDefault="00DD2E4B">
            <w:pPr>
              <w:spacing w:before="200" w:after="200"/>
              <w:rPr>
                <w:sz w:val="20"/>
                <w:szCs w:val="20"/>
              </w:rPr>
            </w:pPr>
            <w:r w:rsidRPr="009F4207">
              <w:rPr>
                <w:sz w:val="20"/>
                <w:szCs w:val="20"/>
              </w:rPr>
              <w:t xml:space="preserve">(H) (Anaes.) (Assist.) </w:t>
            </w:r>
          </w:p>
          <w:p w14:paraId="77808999" w14:textId="77777777" w:rsidR="00DD2E4B" w:rsidRPr="009F4207" w:rsidRDefault="00DD2E4B">
            <w:r w:rsidRPr="009F4207">
              <w:t>(See para TN.8.191 of explanatory notes to this Category)</w:t>
            </w:r>
          </w:p>
          <w:p w14:paraId="192BA454" w14:textId="77777777" w:rsidR="00DD2E4B" w:rsidRPr="009F4207" w:rsidRDefault="00DD2E4B">
            <w:pPr>
              <w:tabs>
                <w:tab w:val="left" w:pos="1701"/>
              </w:tabs>
            </w:pPr>
            <w:r w:rsidRPr="009F4207">
              <w:rPr>
                <w:b/>
                <w:sz w:val="20"/>
              </w:rPr>
              <w:t xml:space="preserve">Fee: </w:t>
            </w:r>
            <w:r w:rsidRPr="009F4207">
              <w:t>$3,608.25</w:t>
            </w:r>
            <w:r w:rsidRPr="009F4207">
              <w:tab/>
            </w:r>
            <w:r w:rsidRPr="009F4207">
              <w:rPr>
                <w:b/>
                <w:sz w:val="20"/>
              </w:rPr>
              <w:t xml:space="preserve">Benefit: </w:t>
            </w:r>
            <w:r w:rsidRPr="009F4207">
              <w:t>75% = $2706.20</w:t>
            </w:r>
          </w:p>
        </w:tc>
      </w:tr>
      <w:tr w:rsidR="00DD2E4B" w:rsidRPr="009F4207" w14:paraId="1885AB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78D4F7" w14:textId="77777777" w:rsidR="00DD2E4B" w:rsidRPr="009F4207" w:rsidRDefault="00DD2E4B">
            <w:pPr>
              <w:rPr>
                <w:b/>
              </w:rPr>
            </w:pPr>
            <w:r w:rsidRPr="009F4207">
              <w:rPr>
                <w:b/>
              </w:rPr>
              <w:t>Fee</w:t>
            </w:r>
          </w:p>
          <w:p w14:paraId="6F8EB0B7" w14:textId="77777777" w:rsidR="00DD2E4B" w:rsidRPr="009F4207" w:rsidRDefault="00DD2E4B">
            <w:r w:rsidRPr="009F4207">
              <w:t>49392</w:t>
            </w:r>
          </w:p>
        </w:tc>
        <w:tc>
          <w:tcPr>
            <w:tcW w:w="0" w:type="auto"/>
            <w:tcMar>
              <w:top w:w="38" w:type="dxa"/>
              <w:left w:w="38" w:type="dxa"/>
              <w:bottom w:w="38" w:type="dxa"/>
              <w:right w:w="38" w:type="dxa"/>
            </w:tcMar>
            <w:vAlign w:val="bottom"/>
          </w:tcPr>
          <w:p w14:paraId="501E4408" w14:textId="77777777" w:rsidR="00DD2E4B" w:rsidRPr="009F4207" w:rsidRDefault="00DD2E4B">
            <w:pPr>
              <w:spacing w:after="200"/>
              <w:rPr>
                <w:sz w:val="20"/>
                <w:szCs w:val="20"/>
              </w:rPr>
            </w:pPr>
            <w:r w:rsidRPr="009F4207">
              <w:rPr>
                <w:sz w:val="20"/>
                <w:szCs w:val="20"/>
              </w:rPr>
              <w:t>Revision arthroplasty of hip, including:</w:t>
            </w:r>
          </w:p>
          <w:p w14:paraId="3424C1F2" w14:textId="77777777" w:rsidR="00DD2E4B" w:rsidRPr="009F4207" w:rsidRDefault="00DD2E4B">
            <w:pPr>
              <w:spacing w:before="200" w:after="200"/>
              <w:rPr>
                <w:sz w:val="20"/>
                <w:szCs w:val="20"/>
              </w:rPr>
            </w:pPr>
            <w:r w:rsidRPr="009F4207">
              <w:rPr>
                <w:sz w:val="20"/>
                <w:szCs w:val="20"/>
              </w:rPr>
              <w:t>(a) either:</w:t>
            </w:r>
          </w:p>
          <w:p w14:paraId="01312EFE" w14:textId="77777777" w:rsidR="00DD2E4B" w:rsidRPr="009F4207" w:rsidRDefault="00DD2E4B">
            <w:pPr>
              <w:pBdr>
                <w:left w:val="none" w:sz="0" w:space="22" w:color="auto"/>
              </w:pBdr>
              <w:spacing w:before="200" w:after="200"/>
              <w:ind w:left="450"/>
              <w:rPr>
                <w:sz w:val="20"/>
                <w:szCs w:val="20"/>
              </w:rPr>
            </w:pPr>
            <w:r w:rsidRPr="009F4207">
              <w:rPr>
                <w:sz w:val="20"/>
                <w:szCs w:val="20"/>
              </w:rPr>
              <w:t>(i) revision of femoral component with femoral osteotomy; or</w:t>
            </w:r>
          </w:p>
          <w:p w14:paraId="56E48417" w14:textId="77777777" w:rsidR="00DD2E4B" w:rsidRPr="009F4207" w:rsidRDefault="00DD2E4B">
            <w:pPr>
              <w:pBdr>
                <w:left w:val="none" w:sz="0" w:space="22" w:color="auto"/>
              </w:pBdr>
              <w:spacing w:before="200" w:after="200"/>
              <w:ind w:left="450"/>
              <w:rPr>
                <w:sz w:val="20"/>
                <w:szCs w:val="20"/>
              </w:rPr>
            </w:pPr>
            <w:r w:rsidRPr="009F4207">
              <w:rPr>
                <w:sz w:val="20"/>
                <w:szCs w:val="20"/>
              </w:rPr>
              <w:t>(ii) proximal femoral replacement; and</w:t>
            </w:r>
          </w:p>
          <w:p w14:paraId="17AC3A94" w14:textId="77777777" w:rsidR="00DD2E4B" w:rsidRPr="009F4207" w:rsidRDefault="00DD2E4B">
            <w:pPr>
              <w:spacing w:before="200" w:after="200"/>
              <w:rPr>
                <w:sz w:val="20"/>
                <w:szCs w:val="20"/>
              </w:rPr>
            </w:pPr>
            <w:r w:rsidRPr="009F4207">
              <w:rPr>
                <w:sz w:val="20"/>
                <w:szCs w:val="20"/>
              </w:rPr>
              <w:t>(b) revision of acetabular component for pelvic discontinuity</w:t>
            </w:r>
          </w:p>
          <w:p w14:paraId="45500500" w14:textId="77777777" w:rsidR="00DD2E4B" w:rsidRPr="009F4207" w:rsidRDefault="00DD2E4B">
            <w:pPr>
              <w:spacing w:before="200" w:after="200"/>
              <w:rPr>
                <w:sz w:val="20"/>
                <w:szCs w:val="20"/>
              </w:rPr>
            </w:pPr>
            <w:r w:rsidRPr="009F4207">
              <w:rPr>
                <w:sz w:val="20"/>
                <w:szCs w:val="20"/>
              </w:rPr>
              <w:t xml:space="preserve">(H) (Anaes.) (Assist.) </w:t>
            </w:r>
          </w:p>
          <w:p w14:paraId="29DCA48C" w14:textId="77777777" w:rsidR="00DD2E4B" w:rsidRPr="009F4207" w:rsidRDefault="00DD2E4B">
            <w:r w:rsidRPr="009F4207">
              <w:t>(See para TN.8.191 of explanatory notes to this Category)</w:t>
            </w:r>
          </w:p>
          <w:p w14:paraId="10A156A5" w14:textId="77777777" w:rsidR="00DD2E4B" w:rsidRPr="009F4207" w:rsidRDefault="00DD2E4B">
            <w:pPr>
              <w:tabs>
                <w:tab w:val="left" w:pos="1701"/>
              </w:tabs>
            </w:pPr>
            <w:r w:rsidRPr="009F4207">
              <w:rPr>
                <w:b/>
                <w:sz w:val="20"/>
              </w:rPr>
              <w:t xml:space="preserve">Fee: </w:t>
            </w:r>
            <w:r w:rsidRPr="009F4207">
              <w:t>$5,051.55</w:t>
            </w:r>
            <w:r w:rsidRPr="009F4207">
              <w:tab/>
            </w:r>
            <w:r w:rsidRPr="009F4207">
              <w:rPr>
                <w:b/>
                <w:sz w:val="20"/>
              </w:rPr>
              <w:t xml:space="preserve">Benefit: </w:t>
            </w:r>
            <w:r w:rsidRPr="009F4207">
              <w:t>75% = $3788.70</w:t>
            </w:r>
          </w:p>
        </w:tc>
      </w:tr>
      <w:tr w:rsidR="00DD2E4B" w:rsidRPr="009F4207" w14:paraId="7CE940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1F38C4" w14:textId="77777777" w:rsidR="00DD2E4B" w:rsidRPr="009F4207" w:rsidRDefault="00DD2E4B">
            <w:pPr>
              <w:rPr>
                <w:b/>
              </w:rPr>
            </w:pPr>
            <w:r w:rsidRPr="009F4207">
              <w:rPr>
                <w:b/>
              </w:rPr>
              <w:t>Fee</w:t>
            </w:r>
          </w:p>
          <w:p w14:paraId="57D19E3A" w14:textId="77777777" w:rsidR="00DD2E4B" w:rsidRPr="009F4207" w:rsidRDefault="00DD2E4B">
            <w:r w:rsidRPr="009F4207">
              <w:t>49394</w:t>
            </w:r>
          </w:p>
        </w:tc>
        <w:tc>
          <w:tcPr>
            <w:tcW w:w="0" w:type="auto"/>
            <w:tcMar>
              <w:top w:w="38" w:type="dxa"/>
              <w:left w:w="38" w:type="dxa"/>
              <w:bottom w:w="38" w:type="dxa"/>
              <w:right w:w="38" w:type="dxa"/>
            </w:tcMar>
            <w:vAlign w:val="bottom"/>
          </w:tcPr>
          <w:p w14:paraId="1FB00DE9" w14:textId="77777777" w:rsidR="00DD2E4B" w:rsidRPr="009F4207" w:rsidRDefault="00DD2E4B">
            <w:pPr>
              <w:spacing w:after="200"/>
              <w:rPr>
                <w:sz w:val="20"/>
                <w:szCs w:val="20"/>
              </w:rPr>
            </w:pPr>
            <w:r w:rsidRPr="009F4207">
              <w:rPr>
                <w:sz w:val="20"/>
                <w:szCs w:val="20"/>
              </w:rPr>
              <w:t>Revision arthroplasty of hip, including:</w:t>
            </w:r>
          </w:p>
          <w:p w14:paraId="40125A45" w14:textId="77777777" w:rsidR="00DD2E4B" w:rsidRPr="009F4207" w:rsidRDefault="00DD2E4B">
            <w:pPr>
              <w:spacing w:before="200" w:after="200"/>
              <w:rPr>
                <w:sz w:val="20"/>
                <w:szCs w:val="20"/>
              </w:rPr>
            </w:pPr>
            <w:r w:rsidRPr="009F4207">
              <w:rPr>
                <w:sz w:val="20"/>
                <w:szCs w:val="20"/>
              </w:rPr>
              <w:t>(a) replacement of proximal femur; and</w:t>
            </w:r>
          </w:p>
          <w:p w14:paraId="1B1DCC81" w14:textId="77777777" w:rsidR="00DD2E4B" w:rsidRPr="009F4207" w:rsidRDefault="00DD2E4B">
            <w:pPr>
              <w:spacing w:before="200" w:after="200"/>
              <w:rPr>
                <w:sz w:val="20"/>
                <w:szCs w:val="20"/>
              </w:rPr>
            </w:pPr>
            <w:r w:rsidRPr="009F4207">
              <w:rPr>
                <w:sz w:val="20"/>
                <w:szCs w:val="20"/>
              </w:rPr>
              <w:t>(b) revision of the acetabular component; and</w:t>
            </w:r>
          </w:p>
          <w:p w14:paraId="613B369F" w14:textId="77777777" w:rsidR="00DD2E4B" w:rsidRPr="009F4207" w:rsidRDefault="00DD2E4B">
            <w:pPr>
              <w:spacing w:before="200" w:after="200"/>
              <w:rPr>
                <w:sz w:val="20"/>
                <w:szCs w:val="20"/>
              </w:rPr>
            </w:pPr>
            <w:r w:rsidRPr="009F4207">
              <w:rPr>
                <w:sz w:val="20"/>
                <w:szCs w:val="20"/>
              </w:rPr>
              <w:t>(c) bone grafting (if performed)</w:t>
            </w:r>
          </w:p>
          <w:p w14:paraId="37AB4FB9" w14:textId="77777777" w:rsidR="00DD2E4B" w:rsidRPr="009F4207" w:rsidRDefault="00DD2E4B">
            <w:pPr>
              <w:spacing w:before="200" w:after="200"/>
              <w:rPr>
                <w:sz w:val="20"/>
                <w:szCs w:val="20"/>
              </w:rPr>
            </w:pPr>
            <w:r w:rsidRPr="009F4207">
              <w:rPr>
                <w:sz w:val="20"/>
                <w:szCs w:val="20"/>
              </w:rPr>
              <w:lastRenderedPageBreak/>
              <w:t xml:space="preserve">(H) (Anaes.) (Assist.) </w:t>
            </w:r>
          </w:p>
          <w:p w14:paraId="421E3D81" w14:textId="77777777" w:rsidR="00DD2E4B" w:rsidRPr="009F4207" w:rsidRDefault="00DD2E4B">
            <w:r w:rsidRPr="009F4207">
              <w:t>(See para TN.8.191 of explanatory notes to this Category)</w:t>
            </w:r>
          </w:p>
          <w:p w14:paraId="1D2A5AC7" w14:textId="77777777" w:rsidR="00DD2E4B" w:rsidRPr="009F4207" w:rsidRDefault="00DD2E4B">
            <w:pPr>
              <w:tabs>
                <w:tab w:val="left" w:pos="1701"/>
              </w:tabs>
            </w:pPr>
            <w:r w:rsidRPr="009F4207">
              <w:rPr>
                <w:b/>
                <w:sz w:val="20"/>
              </w:rPr>
              <w:t xml:space="preserve">Fee: </w:t>
            </w:r>
            <w:r w:rsidRPr="009F4207">
              <w:t>$4,329.85</w:t>
            </w:r>
            <w:r w:rsidRPr="009F4207">
              <w:tab/>
            </w:r>
            <w:r w:rsidRPr="009F4207">
              <w:rPr>
                <w:b/>
                <w:sz w:val="20"/>
              </w:rPr>
              <w:t xml:space="preserve">Benefit: </w:t>
            </w:r>
            <w:r w:rsidRPr="009F4207">
              <w:t>75% = $3247.40</w:t>
            </w:r>
          </w:p>
        </w:tc>
      </w:tr>
      <w:tr w:rsidR="00DD2E4B" w:rsidRPr="009F4207" w14:paraId="2079BA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6642B9" w14:textId="77777777" w:rsidR="00DD2E4B" w:rsidRPr="009F4207" w:rsidRDefault="00DD2E4B">
            <w:pPr>
              <w:rPr>
                <w:b/>
              </w:rPr>
            </w:pPr>
            <w:r w:rsidRPr="009F4207">
              <w:rPr>
                <w:b/>
              </w:rPr>
              <w:lastRenderedPageBreak/>
              <w:t>Fee</w:t>
            </w:r>
          </w:p>
          <w:p w14:paraId="3D1A6A94" w14:textId="77777777" w:rsidR="00DD2E4B" w:rsidRPr="009F4207" w:rsidRDefault="00DD2E4B">
            <w:r w:rsidRPr="009F4207">
              <w:t>49396</w:t>
            </w:r>
          </w:p>
        </w:tc>
        <w:tc>
          <w:tcPr>
            <w:tcW w:w="0" w:type="auto"/>
            <w:tcMar>
              <w:top w:w="38" w:type="dxa"/>
              <w:left w:w="38" w:type="dxa"/>
              <w:bottom w:w="38" w:type="dxa"/>
              <w:right w:w="38" w:type="dxa"/>
            </w:tcMar>
            <w:vAlign w:val="bottom"/>
          </w:tcPr>
          <w:p w14:paraId="39779286" w14:textId="77777777" w:rsidR="00DD2E4B" w:rsidRPr="009F4207" w:rsidRDefault="00DD2E4B">
            <w:pPr>
              <w:spacing w:after="200"/>
              <w:rPr>
                <w:sz w:val="20"/>
                <w:szCs w:val="20"/>
              </w:rPr>
            </w:pPr>
            <w:r w:rsidRPr="009F4207">
              <w:rPr>
                <w:sz w:val="20"/>
                <w:szCs w:val="20"/>
              </w:rPr>
              <w:t>Revision arthroplasty of hip, including:</w:t>
            </w:r>
          </w:p>
          <w:p w14:paraId="3B3CE197" w14:textId="77777777" w:rsidR="00DD2E4B" w:rsidRPr="009F4207" w:rsidRDefault="00DD2E4B">
            <w:pPr>
              <w:spacing w:before="200" w:after="200"/>
              <w:rPr>
                <w:sz w:val="20"/>
                <w:szCs w:val="20"/>
              </w:rPr>
            </w:pPr>
            <w:r w:rsidRPr="009F4207">
              <w:rPr>
                <w:sz w:val="20"/>
                <w:szCs w:val="20"/>
              </w:rPr>
              <w:t>(a) removal of prosthesis as stage 1 of a 2-stage revision arthroplasty or as a definitive stage procedure; and</w:t>
            </w:r>
          </w:p>
          <w:p w14:paraId="29A73F90" w14:textId="77777777" w:rsidR="00DD2E4B" w:rsidRPr="009F4207" w:rsidRDefault="00DD2E4B">
            <w:pPr>
              <w:spacing w:before="200" w:after="200"/>
              <w:rPr>
                <w:sz w:val="20"/>
                <w:szCs w:val="20"/>
              </w:rPr>
            </w:pPr>
            <w:r w:rsidRPr="009F4207">
              <w:rPr>
                <w:sz w:val="20"/>
                <w:szCs w:val="20"/>
              </w:rPr>
              <w:t>(b) insertion of temporary prosthesis (if performed)</w:t>
            </w:r>
          </w:p>
          <w:p w14:paraId="103E4BC3" w14:textId="77777777" w:rsidR="00DD2E4B" w:rsidRPr="009F4207" w:rsidRDefault="00DD2E4B">
            <w:pPr>
              <w:spacing w:before="200" w:after="200"/>
              <w:rPr>
                <w:sz w:val="20"/>
                <w:szCs w:val="20"/>
              </w:rPr>
            </w:pPr>
            <w:r w:rsidRPr="009F4207">
              <w:rPr>
                <w:sz w:val="20"/>
                <w:szCs w:val="20"/>
              </w:rPr>
              <w:t xml:space="preserve">(H) (Anaes.) (Assist.) </w:t>
            </w:r>
          </w:p>
          <w:p w14:paraId="40ED2027" w14:textId="77777777" w:rsidR="00DD2E4B" w:rsidRPr="009F4207" w:rsidRDefault="00DD2E4B">
            <w:r w:rsidRPr="009F4207">
              <w:t>(See para TN.8.191 of explanatory notes to this Category)</w:t>
            </w:r>
          </w:p>
          <w:p w14:paraId="63F7475E" w14:textId="77777777" w:rsidR="00DD2E4B" w:rsidRPr="009F4207" w:rsidRDefault="00DD2E4B">
            <w:pPr>
              <w:tabs>
                <w:tab w:val="left" w:pos="1701"/>
              </w:tabs>
            </w:pPr>
            <w:r w:rsidRPr="009F4207">
              <w:rPr>
                <w:b/>
                <w:sz w:val="20"/>
              </w:rPr>
              <w:t xml:space="preserve">Fee: </w:t>
            </w:r>
            <w:r w:rsidRPr="009F4207">
              <w:t>$2,886.55</w:t>
            </w:r>
            <w:r w:rsidRPr="009F4207">
              <w:tab/>
            </w:r>
            <w:r w:rsidRPr="009F4207">
              <w:rPr>
                <w:b/>
                <w:sz w:val="20"/>
              </w:rPr>
              <w:t xml:space="preserve">Benefit: </w:t>
            </w:r>
            <w:r w:rsidRPr="009F4207">
              <w:t>75% = $2164.95</w:t>
            </w:r>
          </w:p>
        </w:tc>
      </w:tr>
      <w:tr w:rsidR="00DD2E4B" w:rsidRPr="009F4207" w14:paraId="2FAEB8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FEADF8" w14:textId="77777777" w:rsidR="00DD2E4B" w:rsidRPr="009F4207" w:rsidRDefault="00DD2E4B">
            <w:pPr>
              <w:rPr>
                <w:b/>
              </w:rPr>
            </w:pPr>
            <w:r w:rsidRPr="009F4207">
              <w:rPr>
                <w:b/>
              </w:rPr>
              <w:t>Fee</w:t>
            </w:r>
          </w:p>
          <w:p w14:paraId="5D64E8D8" w14:textId="77777777" w:rsidR="00DD2E4B" w:rsidRPr="009F4207" w:rsidRDefault="00DD2E4B">
            <w:r w:rsidRPr="009F4207">
              <w:t>49398</w:t>
            </w:r>
          </w:p>
        </w:tc>
        <w:tc>
          <w:tcPr>
            <w:tcW w:w="0" w:type="auto"/>
            <w:tcMar>
              <w:top w:w="38" w:type="dxa"/>
              <w:left w:w="38" w:type="dxa"/>
              <w:bottom w:w="38" w:type="dxa"/>
              <w:right w:w="38" w:type="dxa"/>
            </w:tcMar>
            <w:vAlign w:val="bottom"/>
          </w:tcPr>
          <w:p w14:paraId="03459A16" w14:textId="77777777" w:rsidR="00DD2E4B" w:rsidRPr="009F4207" w:rsidRDefault="00DD2E4B">
            <w:pPr>
              <w:spacing w:after="200"/>
              <w:rPr>
                <w:sz w:val="20"/>
                <w:szCs w:val="20"/>
              </w:rPr>
            </w:pPr>
            <w:r w:rsidRPr="009F4207">
              <w:rPr>
                <w:sz w:val="20"/>
                <w:szCs w:val="20"/>
              </w:rPr>
              <w:t>Revision arthroplasty of hip, including:</w:t>
            </w:r>
          </w:p>
          <w:p w14:paraId="2034FBE3" w14:textId="77777777" w:rsidR="00DD2E4B" w:rsidRPr="009F4207" w:rsidRDefault="00DD2E4B">
            <w:pPr>
              <w:spacing w:before="200" w:after="200"/>
              <w:rPr>
                <w:sz w:val="20"/>
                <w:szCs w:val="20"/>
              </w:rPr>
            </w:pPr>
            <w:r w:rsidRPr="009F4207">
              <w:rPr>
                <w:sz w:val="20"/>
                <w:szCs w:val="20"/>
              </w:rPr>
              <w:t>(a) revision of femoral component for periprosthetic fracture; and</w:t>
            </w:r>
          </w:p>
          <w:p w14:paraId="2BAFE84B" w14:textId="77777777" w:rsidR="00DD2E4B" w:rsidRPr="009F4207" w:rsidRDefault="00DD2E4B">
            <w:pPr>
              <w:spacing w:before="200" w:after="200"/>
              <w:rPr>
                <w:sz w:val="20"/>
                <w:szCs w:val="20"/>
              </w:rPr>
            </w:pPr>
            <w:r w:rsidRPr="009F4207">
              <w:rPr>
                <w:sz w:val="20"/>
                <w:szCs w:val="20"/>
              </w:rPr>
              <w:t>(b) internal fixation; and</w:t>
            </w:r>
          </w:p>
          <w:p w14:paraId="166F51E7" w14:textId="77777777" w:rsidR="00DD2E4B" w:rsidRPr="009F4207" w:rsidRDefault="00DD2E4B">
            <w:pPr>
              <w:spacing w:before="200" w:after="200"/>
              <w:rPr>
                <w:sz w:val="20"/>
                <w:szCs w:val="20"/>
              </w:rPr>
            </w:pPr>
            <w:r w:rsidRPr="009F4207">
              <w:rPr>
                <w:sz w:val="20"/>
                <w:szCs w:val="20"/>
              </w:rPr>
              <w:t>(c) bone grafting (if performed)</w:t>
            </w:r>
          </w:p>
          <w:p w14:paraId="47A5B76D" w14:textId="77777777" w:rsidR="00DD2E4B" w:rsidRPr="009F4207" w:rsidRDefault="00DD2E4B">
            <w:pPr>
              <w:spacing w:before="200" w:after="200"/>
              <w:rPr>
                <w:sz w:val="20"/>
                <w:szCs w:val="20"/>
              </w:rPr>
            </w:pPr>
            <w:r w:rsidRPr="009F4207">
              <w:rPr>
                <w:sz w:val="20"/>
                <w:szCs w:val="20"/>
              </w:rPr>
              <w:t xml:space="preserve">(H) (Anaes.) (Assist.) </w:t>
            </w:r>
          </w:p>
          <w:p w14:paraId="3B7AA664" w14:textId="77777777" w:rsidR="00DD2E4B" w:rsidRPr="009F4207" w:rsidRDefault="00DD2E4B">
            <w:r w:rsidRPr="009F4207">
              <w:t>(See para TN.8.191 of explanatory notes to this Category)</w:t>
            </w:r>
          </w:p>
          <w:p w14:paraId="6B4E2357" w14:textId="77777777" w:rsidR="00DD2E4B" w:rsidRPr="009F4207" w:rsidRDefault="00DD2E4B">
            <w:pPr>
              <w:tabs>
                <w:tab w:val="left" w:pos="1701"/>
              </w:tabs>
            </w:pPr>
            <w:r w:rsidRPr="009F4207">
              <w:rPr>
                <w:b/>
                <w:sz w:val="20"/>
              </w:rPr>
              <w:t xml:space="preserve">Fee: </w:t>
            </w:r>
            <w:r w:rsidRPr="009F4207">
              <w:t>$2,165.00</w:t>
            </w:r>
            <w:r w:rsidRPr="009F4207">
              <w:tab/>
            </w:r>
            <w:r w:rsidRPr="009F4207">
              <w:rPr>
                <w:b/>
                <w:sz w:val="20"/>
              </w:rPr>
              <w:t xml:space="preserve">Benefit: </w:t>
            </w:r>
            <w:r w:rsidRPr="009F4207">
              <w:t>75% = $1623.75</w:t>
            </w:r>
          </w:p>
        </w:tc>
      </w:tr>
      <w:tr w:rsidR="00DD2E4B" w:rsidRPr="009F4207" w14:paraId="42AE43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F124E9" w14:textId="77777777" w:rsidR="00DD2E4B" w:rsidRPr="009F4207" w:rsidRDefault="00DD2E4B">
            <w:pPr>
              <w:rPr>
                <w:b/>
              </w:rPr>
            </w:pPr>
            <w:r w:rsidRPr="009F4207">
              <w:rPr>
                <w:b/>
              </w:rPr>
              <w:t>Fee</w:t>
            </w:r>
          </w:p>
          <w:p w14:paraId="2A21F615" w14:textId="77777777" w:rsidR="00DD2E4B" w:rsidRPr="009F4207" w:rsidRDefault="00DD2E4B">
            <w:r w:rsidRPr="009F4207">
              <w:t>50107</w:t>
            </w:r>
          </w:p>
        </w:tc>
        <w:tc>
          <w:tcPr>
            <w:tcW w:w="0" w:type="auto"/>
            <w:tcMar>
              <w:top w:w="38" w:type="dxa"/>
              <w:left w:w="38" w:type="dxa"/>
              <w:bottom w:w="38" w:type="dxa"/>
              <w:right w:w="38" w:type="dxa"/>
            </w:tcMar>
            <w:vAlign w:val="bottom"/>
          </w:tcPr>
          <w:p w14:paraId="73EA4BA2" w14:textId="77777777" w:rsidR="00DD2E4B" w:rsidRPr="009F4207" w:rsidRDefault="00DD2E4B">
            <w:pPr>
              <w:spacing w:after="200"/>
              <w:rPr>
                <w:sz w:val="20"/>
                <w:szCs w:val="20"/>
              </w:rPr>
            </w:pPr>
            <w:r w:rsidRPr="009F4207">
              <w:rPr>
                <w:sz w:val="20"/>
                <w:szCs w:val="20"/>
              </w:rPr>
              <w:t>Stabilisation of joint of hip, by open means, including any of the following (if performed):</w:t>
            </w:r>
          </w:p>
          <w:p w14:paraId="7E64750B" w14:textId="77777777" w:rsidR="00DD2E4B" w:rsidRPr="009F4207" w:rsidRDefault="00DD2E4B">
            <w:pPr>
              <w:spacing w:before="200" w:after="200"/>
              <w:rPr>
                <w:sz w:val="20"/>
                <w:szCs w:val="20"/>
              </w:rPr>
            </w:pPr>
            <w:r w:rsidRPr="009F4207">
              <w:rPr>
                <w:sz w:val="20"/>
                <w:szCs w:val="20"/>
              </w:rPr>
              <w:t>(a) repair of capsule;</w:t>
            </w:r>
          </w:p>
          <w:p w14:paraId="6EEB161D" w14:textId="77777777" w:rsidR="00DD2E4B" w:rsidRPr="009F4207" w:rsidRDefault="00DD2E4B">
            <w:pPr>
              <w:spacing w:before="200" w:after="200"/>
              <w:rPr>
                <w:sz w:val="20"/>
                <w:szCs w:val="20"/>
              </w:rPr>
            </w:pPr>
            <w:r w:rsidRPr="009F4207">
              <w:rPr>
                <w:sz w:val="20"/>
                <w:szCs w:val="20"/>
              </w:rPr>
              <w:t>(b) labrum;</w:t>
            </w:r>
          </w:p>
          <w:p w14:paraId="4BBC3EC3" w14:textId="77777777" w:rsidR="00DD2E4B" w:rsidRPr="009F4207" w:rsidRDefault="00DD2E4B">
            <w:pPr>
              <w:spacing w:before="200" w:after="200"/>
              <w:rPr>
                <w:sz w:val="20"/>
                <w:szCs w:val="20"/>
              </w:rPr>
            </w:pPr>
            <w:r w:rsidRPr="009F4207">
              <w:rPr>
                <w:sz w:val="20"/>
                <w:szCs w:val="20"/>
              </w:rPr>
              <w:t>(c) capsulorraphy;</w:t>
            </w:r>
          </w:p>
          <w:p w14:paraId="0FC08BCB" w14:textId="77777777" w:rsidR="00DD2E4B" w:rsidRPr="009F4207" w:rsidRDefault="00DD2E4B">
            <w:pPr>
              <w:spacing w:before="200" w:after="200"/>
              <w:rPr>
                <w:sz w:val="20"/>
                <w:szCs w:val="20"/>
              </w:rPr>
            </w:pPr>
            <w:r w:rsidRPr="009F4207">
              <w:rPr>
                <w:sz w:val="20"/>
                <w:szCs w:val="20"/>
              </w:rPr>
              <w:t>(d) repair of ligament;</w:t>
            </w:r>
          </w:p>
          <w:p w14:paraId="68BFB320" w14:textId="77777777" w:rsidR="00DD2E4B" w:rsidRPr="009F4207" w:rsidRDefault="00DD2E4B">
            <w:pPr>
              <w:spacing w:before="200" w:after="200"/>
              <w:rPr>
                <w:sz w:val="20"/>
                <w:szCs w:val="20"/>
              </w:rPr>
            </w:pPr>
            <w:r w:rsidRPr="009F4207">
              <w:rPr>
                <w:sz w:val="20"/>
                <w:szCs w:val="20"/>
              </w:rPr>
              <w:t>(e) internal fixation;</w:t>
            </w:r>
          </w:p>
          <w:p w14:paraId="1D47BE4D" w14:textId="77777777" w:rsidR="00DD2E4B" w:rsidRPr="009F4207" w:rsidRDefault="00DD2E4B">
            <w:pPr>
              <w:spacing w:before="200" w:after="200"/>
              <w:rPr>
                <w:sz w:val="20"/>
                <w:szCs w:val="20"/>
              </w:rPr>
            </w:pPr>
            <w:r w:rsidRPr="009F4207">
              <w:rPr>
                <w:sz w:val="20"/>
                <w:szCs w:val="20"/>
              </w:rPr>
              <w:t xml:space="preserve">other than a service associated with a service to which another item in this Group applies (H) (Anaes.) (Assist.) </w:t>
            </w:r>
          </w:p>
          <w:p w14:paraId="645C441F" w14:textId="77777777" w:rsidR="00DD2E4B" w:rsidRPr="009F4207" w:rsidRDefault="00DD2E4B">
            <w:pPr>
              <w:tabs>
                <w:tab w:val="left" w:pos="1701"/>
              </w:tabs>
            </w:pPr>
            <w:r w:rsidRPr="009F4207">
              <w:rPr>
                <w:b/>
                <w:sz w:val="20"/>
              </w:rPr>
              <w:t xml:space="preserve">Fee: </w:t>
            </w:r>
            <w:r w:rsidRPr="009F4207">
              <w:t>$515.50</w:t>
            </w:r>
            <w:r w:rsidRPr="009F4207">
              <w:tab/>
            </w:r>
            <w:r w:rsidRPr="009F4207">
              <w:rPr>
                <w:b/>
                <w:sz w:val="20"/>
              </w:rPr>
              <w:t xml:space="preserve">Benefit: </w:t>
            </w:r>
            <w:r w:rsidRPr="009F4207">
              <w:t>75% = $386.65</w:t>
            </w:r>
          </w:p>
        </w:tc>
      </w:tr>
      <w:tr w:rsidR="00DD2E4B" w:rsidRPr="009F4207" w14:paraId="5A5236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58222F" w14:textId="77777777" w:rsidR="00DD2E4B" w:rsidRPr="009F4207" w:rsidRDefault="00DD2E4B">
            <w:pPr>
              <w:tabs>
                <w:tab w:val="left" w:pos="1701"/>
              </w:tabs>
            </w:pPr>
          </w:p>
        </w:tc>
        <w:tc>
          <w:tcPr>
            <w:tcW w:w="0" w:type="auto"/>
            <w:tcMar>
              <w:top w:w="38" w:type="dxa"/>
              <w:left w:w="38" w:type="dxa"/>
              <w:bottom w:w="38" w:type="dxa"/>
              <w:right w:w="38" w:type="dxa"/>
            </w:tcMar>
          </w:tcPr>
          <w:p w14:paraId="7A2436AB"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KNEE</w:t>
            </w:r>
          </w:p>
        </w:tc>
      </w:tr>
      <w:tr w:rsidR="00DD2E4B" w:rsidRPr="009F4207" w14:paraId="51259B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1134A1" w14:textId="77777777" w:rsidR="00DD2E4B" w:rsidRPr="009F4207" w:rsidRDefault="00DD2E4B">
            <w:pPr>
              <w:rPr>
                <w:b/>
              </w:rPr>
            </w:pPr>
            <w:r w:rsidRPr="009F4207">
              <w:rPr>
                <w:b/>
              </w:rPr>
              <w:t>Fee</w:t>
            </w:r>
          </w:p>
          <w:p w14:paraId="721CCFDD" w14:textId="77777777" w:rsidR="00DD2E4B" w:rsidRPr="009F4207" w:rsidRDefault="00DD2E4B">
            <w:r w:rsidRPr="009F4207">
              <w:t>47592</w:t>
            </w:r>
          </w:p>
        </w:tc>
        <w:tc>
          <w:tcPr>
            <w:tcW w:w="0" w:type="auto"/>
            <w:tcMar>
              <w:top w:w="38" w:type="dxa"/>
              <w:left w:w="38" w:type="dxa"/>
              <w:bottom w:w="38" w:type="dxa"/>
              <w:right w:w="38" w:type="dxa"/>
            </w:tcMar>
            <w:vAlign w:val="bottom"/>
          </w:tcPr>
          <w:p w14:paraId="565F4725" w14:textId="77777777" w:rsidR="00DD2E4B" w:rsidRPr="009F4207" w:rsidRDefault="00DD2E4B">
            <w:pPr>
              <w:spacing w:after="200"/>
              <w:rPr>
                <w:sz w:val="20"/>
                <w:szCs w:val="20"/>
              </w:rPr>
            </w:pPr>
            <w:r w:rsidRPr="009F4207">
              <w:rPr>
                <w:sz w:val="20"/>
                <w:szCs w:val="20"/>
              </w:rPr>
              <w:t xml:space="preserve">Repair or reconstruction (or both) of acute traumatic chondral injury to the distal femoral or proximal tibial articular surfaces of the knee, when chondral or osteochondral implants or transfers are utilised (H) (Anaes.) (Assist.) </w:t>
            </w:r>
          </w:p>
          <w:p w14:paraId="20394C02" w14:textId="77777777" w:rsidR="00DD2E4B" w:rsidRPr="009F4207" w:rsidRDefault="00DD2E4B">
            <w:pPr>
              <w:tabs>
                <w:tab w:val="left" w:pos="1701"/>
              </w:tabs>
            </w:pPr>
            <w:r w:rsidRPr="009F4207">
              <w:rPr>
                <w:b/>
                <w:sz w:val="20"/>
              </w:rPr>
              <w:t xml:space="preserve">Fee: </w:t>
            </w:r>
            <w:r w:rsidRPr="009F4207">
              <w:t>$357.05</w:t>
            </w:r>
            <w:r w:rsidRPr="009F4207">
              <w:tab/>
            </w:r>
            <w:r w:rsidRPr="009F4207">
              <w:rPr>
                <w:b/>
                <w:sz w:val="20"/>
              </w:rPr>
              <w:t xml:space="preserve">Benefit: </w:t>
            </w:r>
            <w:r w:rsidRPr="009F4207">
              <w:t>75% = $267.80</w:t>
            </w:r>
          </w:p>
        </w:tc>
      </w:tr>
      <w:tr w:rsidR="00DD2E4B" w:rsidRPr="009F4207" w14:paraId="2208F8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DDA8F4" w14:textId="77777777" w:rsidR="00DD2E4B" w:rsidRPr="009F4207" w:rsidRDefault="00DD2E4B">
            <w:pPr>
              <w:rPr>
                <w:b/>
              </w:rPr>
            </w:pPr>
            <w:r w:rsidRPr="009F4207">
              <w:rPr>
                <w:b/>
              </w:rPr>
              <w:t>Fee</w:t>
            </w:r>
          </w:p>
          <w:p w14:paraId="14A75808" w14:textId="77777777" w:rsidR="00DD2E4B" w:rsidRPr="009F4207" w:rsidRDefault="00DD2E4B">
            <w:r w:rsidRPr="009F4207">
              <w:t>49500</w:t>
            </w:r>
          </w:p>
        </w:tc>
        <w:tc>
          <w:tcPr>
            <w:tcW w:w="0" w:type="auto"/>
            <w:tcMar>
              <w:top w:w="38" w:type="dxa"/>
              <w:left w:w="38" w:type="dxa"/>
              <w:bottom w:w="38" w:type="dxa"/>
              <w:right w:w="38" w:type="dxa"/>
            </w:tcMar>
            <w:vAlign w:val="bottom"/>
          </w:tcPr>
          <w:p w14:paraId="72E8F801" w14:textId="77777777" w:rsidR="00DD2E4B" w:rsidRPr="009F4207" w:rsidRDefault="00DD2E4B">
            <w:pPr>
              <w:spacing w:after="200"/>
              <w:rPr>
                <w:sz w:val="20"/>
                <w:szCs w:val="20"/>
              </w:rPr>
            </w:pPr>
            <w:r w:rsidRPr="009F4207">
              <w:rPr>
                <w:sz w:val="20"/>
                <w:szCs w:val="20"/>
              </w:rPr>
              <w:t xml:space="preserve">Knee, arthrotomy of, involving one or more of capsular release, biopsy or lavage, or removal of loose body or foreign body (H) (Anaes.) (Assist.) </w:t>
            </w:r>
          </w:p>
          <w:p w14:paraId="6E7F3B0B" w14:textId="77777777" w:rsidR="00DD2E4B" w:rsidRPr="009F4207" w:rsidRDefault="00DD2E4B">
            <w:pPr>
              <w:tabs>
                <w:tab w:val="left" w:pos="1701"/>
              </w:tabs>
            </w:pPr>
            <w:r w:rsidRPr="009F4207">
              <w:rPr>
                <w:b/>
                <w:sz w:val="20"/>
              </w:rPr>
              <w:t xml:space="preserve">Fee: </w:t>
            </w:r>
            <w:r w:rsidRPr="009F4207">
              <w:t>$412.40</w:t>
            </w:r>
            <w:r w:rsidRPr="009F4207">
              <w:tab/>
            </w:r>
            <w:r w:rsidRPr="009F4207">
              <w:rPr>
                <w:b/>
                <w:sz w:val="20"/>
              </w:rPr>
              <w:t xml:space="preserve">Benefit: </w:t>
            </w:r>
            <w:r w:rsidRPr="009F4207">
              <w:t>75% = $309.30</w:t>
            </w:r>
          </w:p>
        </w:tc>
      </w:tr>
      <w:tr w:rsidR="00DD2E4B" w:rsidRPr="009F4207" w14:paraId="7059DB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2F48EF" w14:textId="77777777" w:rsidR="00DD2E4B" w:rsidRPr="009F4207" w:rsidRDefault="00DD2E4B">
            <w:pPr>
              <w:rPr>
                <w:b/>
              </w:rPr>
            </w:pPr>
            <w:r w:rsidRPr="009F4207">
              <w:rPr>
                <w:b/>
              </w:rPr>
              <w:lastRenderedPageBreak/>
              <w:t>Fee</w:t>
            </w:r>
          </w:p>
          <w:p w14:paraId="2A0DE2C6" w14:textId="77777777" w:rsidR="00DD2E4B" w:rsidRPr="009F4207" w:rsidRDefault="00DD2E4B">
            <w:r w:rsidRPr="009F4207">
              <w:t>49503</w:t>
            </w:r>
          </w:p>
        </w:tc>
        <w:tc>
          <w:tcPr>
            <w:tcW w:w="0" w:type="auto"/>
            <w:tcMar>
              <w:top w:w="38" w:type="dxa"/>
              <w:left w:w="38" w:type="dxa"/>
              <w:bottom w:w="38" w:type="dxa"/>
              <w:right w:w="38" w:type="dxa"/>
            </w:tcMar>
            <w:vAlign w:val="bottom"/>
          </w:tcPr>
          <w:p w14:paraId="71C1999F" w14:textId="77777777" w:rsidR="00DD2E4B" w:rsidRPr="009F4207" w:rsidRDefault="00DD2E4B">
            <w:pPr>
              <w:spacing w:after="200"/>
              <w:rPr>
                <w:sz w:val="20"/>
                <w:szCs w:val="20"/>
              </w:rPr>
            </w:pPr>
            <w:r w:rsidRPr="009F4207">
              <w:rPr>
                <w:sz w:val="20"/>
                <w:szCs w:val="20"/>
              </w:rPr>
              <w:t>Arthrotomy of knee, including one of the following:</w:t>
            </w:r>
          </w:p>
          <w:p w14:paraId="2B2F64D8" w14:textId="77777777" w:rsidR="00DD2E4B" w:rsidRPr="009F4207" w:rsidRDefault="00DD2E4B">
            <w:pPr>
              <w:spacing w:before="200" w:after="200"/>
              <w:rPr>
                <w:sz w:val="20"/>
                <w:szCs w:val="20"/>
              </w:rPr>
            </w:pPr>
            <w:r w:rsidRPr="009F4207">
              <w:rPr>
                <w:sz w:val="20"/>
                <w:szCs w:val="20"/>
              </w:rPr>
              <w:t>(a) meniscal surgery;</w:t>
            </w:r>
          </w:p>
          <w:p w14:paraId="543C8484" w14:textId="77777777" w:rsidR="00DD2E4B" w:rsidRPr="009F4207" w:rsidRDefault="00DD2E4B">
            <w:pPr>
              <w:spacing w:before="200" w:after="200"/>
              <w:rPr>
                <w:sz w:val="20"/>
                <w:szCs w:val="20"/>
              </w:rPr>
            </w:pPr>
            <w:r w:rsidRPr="009F4207">
              <w:rPr>
                <w:sz w:val="20"/>
                <w:szCs w:val="20"/>
              </w:rPr>
              <w:t>(b) repair of collateral or cruciate ligament;</w:t>
            </w:r>
          </w:p>
          <w:p w14:paraId="30B491D2" w14:textId="77777777" w:rsidR="00DD2E4B" w:rsidRPr="009F4207" w:rsidRDefault="00DD2E4B">
            <w:pPr>
              <w:spacing w:before="200" w:after="200"/>
              <w:rPr>
                <w:sz w:val="20"/>
                <w:szCs w:val="20"/>
              </w:rPr>
            </w:pPr>
            <w:r w:rsidRPr="009F4207">
              <w:rPr>
                <w:sz w:val="20"/>
                <w:szCs w:val="20"/>
              </w:rPr>
              <w:t>(c) patellectomy;</w:t>
            </w:r>
          </w:p>
          <w:p w14:paraId="1A4B0546" w14:textId="77777777" w:rsidR="00DD2E4B" w:rsidRPr="009F4207" w:rsidRDefault="00DD2E4B">
            <w:pPr>
              <w:spacing w:before="200" w:after="200"/>
              <w:rPr>
                <w:sz w:val="20"/>
                <w:szCs w:val="20"/>
              </w:rPr>
            </w:pPr>
            <w:r w:rsidRPr="009F4207">
              <w:rPr>
                <w:sz w:val="20"/>
                <w:szCs w:val="20"/>
              </w:rPr>
              <w:t>(d) single transfer of ligament or tendon;</w:t>
            </w:r>
          </w:p>
          <w:p w14:paraId="4B161C0E" w14:textId="77777777" w:rsidR="00DD2E4B" w:rsidRPr="009F4207" w:rsidRDefault="00DD2E4B">
            <w:pPr>
              <w:spacing w:before="200" w:after="200"/>
              <w:rPr>
                <w:sz w:val="20"/>
                <w:szCs w:val="20"/>
              </w:rPr>
            </w:pPr>
            <w:r w:rsidRPr="009F4207">
              <w:rPr>
                <w:sz w:val="20"/>
                <w:szCs w:val="20"/>
              </w:rPr>
              <w:t>(e) repair or replacement of chondral or osteochondral surface (excluding prosthetic replacement);</w:t>
            </w:r>
          </w:p>
          <w:p w14:paraId="2A3F25D2" w14:textId="77777777" w:rsidR="00DD2E4B" w:rsidRPr="009F4207" w:rsidRDefault="00DD2E4B">
            <w:pPr>
              <w:spacing w:before="200" w:after="200"/>
              <w:rPr>
                <w:sz w:val="20"/>
                <w:szCs w:val="20"/>
              </w:rPr>
            </w:pPr>
            <w:r w:rsidRPr="009F4207">
              <w:rPr>
                <w:sz w:val="20"/>
                <w:szCs w:val="20"/>
              </w:rPr>
              <w:t xml:space="preserve">other than a service associated with a service to which another item in this Group applies (H) (Anaes.) (Assist.) </w:t>
            </w:r>
          </w:p>
          <w:p w14:paraId="539AAFDF" w14:textId="77777777" w:rsidR="00DD2E4B" w:rsidRPr="009F4207" w:rsidRDefault="00DD2E4B">
            <w:pPr>
              <w:tabs>
                <w:tab w:val="left" w:pos="1701"/>
              </w:tabs>
            </w:pPr>
            <w:r w:rsidRPr="009F4207">
              <w:rPr>
                <w:b/>
                <w:sz w:val="20"/>
              </w:rPr>
              <w:t xml:space="preserve">Fee: </w:t>
            </w:r>
            <w:r w:rsidRPr="009F4207">
              <w:t>$536.20</w:t>
            </w:r>
            <w:r w:rsidRPr="009F4207">
              <w:tab/>
            </w:r>
            <w:r w:rsidRPr="009F4207">
              <w:rPr>
                <w:b/>
                <w:sz w:val="20"/>
              </w:rPr>
              <w:t xml:space="preserve">Benefit: </w:t>
            </w:r>
            <w:r w:rsidRPr="009F4207">
              <w:t>75% = $402.15</w:t>
            </w:r>
          </w:p>
        </w:tc>
      </w:tr>
      <w:tr w:rsidR="00DD2E4B" w:rsidRPr="009F4207" w14:paraId="56B4FE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55D0E2" w14:textId="77777777" w:rsidR="00DD2E4B" w:rsidRPr="009F4207" w:rsidRDefault="00DD2E4B">
            <w:pPr>
              <w:rPr>
                <w:b/>
              </w:rPr>
            </w:pPr>
            <w:r w:rsidRPr="009F4207">
              <w:rPr>
                <w:b/>
              </w:rPr>
              <w:t>Fee</w:t>
            </w:r>
          </w:p>
          <w:p w14:paraId="713B4F22" w14:textId="77777777" w:rsidR="00DD2E4B" w:rsidRPr="009F4207" w:rsidRDefault="00DD2E4B">
            <w:r w:rsidRPr="009F4207">
              <w:t>49506</w:t>
            </w:r>
          </w:p>
        </w:tc>
        <w:tc>
          <w:tcPr>
            <w:tcW w:w="0" w:type="auto"/>
            <w:tcMar>
              <w:top w:w="38" w:type="dxa"/>
              <w:left w:w="38" w:type="dxa"/>
              <w:bottom w:w="38" w:type="dxa"/>
              <w:right w:w="38" w:type="dxa"/>
            </w:tcMar>
            <w:vAlign w:val="bottom"/>
          </w:tcPr>
          <w:p w14:paraId="0B57ADD0" w14:textId="77777777" w:rsidR="00DD2E4B" w:rsidRPr="009F4207" w:rsidRDefault="00DD2E4B">
            <w:pPr>
              <w:spacing w:after="200"/>
              <w:rPr>
                <w:sz w:val="20"/>
                <w:szCs w:val="20"/>
              </w:rPr>
            </w:pPr>
            <w:r w:rsidRPr="009F4207">
              <w:rPr>
                <w:sz w:val="20"/>
                <w:szCs w:val="20"/>
              </w:rPr>
              <w:t>Arthrotomy of knee, including 2 or more of the following:</w:t>
            </w:r>
          </w:p>
          <w:p w14:paraId="3DB3ABC0" w14:textId="77777777" w:rsidR="00DD2E4B" w:rsidRPr="009F4207" w:rsidRDefault="00DD2E4B">
            <w:pPr>
              <w:spacing w:before="200" w:after="200"/>
              <w:rPr>
                <w:sz w:val="20"/>
                <w:szCs w:val="20"/>
              </w:rPr>
            </w:pPr>
            <w:r w:rsidRPr="009F4207">
              <w:rPr>
                <w:sz w:val="20"/>
                <w:szCs w:val="20"/>
              </w:rPr>
              <w:t>(a) meniscal surgery;</w:t>
            </w:r>
          </w:p>
          <w:p w14:paraId="30D0BE84" w14:textId="77777777" w:rsidR="00DD2E4B" w:rsidRPr="009F4207" w:rsidRDefault="00DD2E4B">
            <w:pPr>
              <w:spacing w:before="200" w:after="200"/>
              <w:rPr>
                <w:sz w:val="20"/>
                <w:szCs w:val="20"/>
              </w:rPr>
            </w:pPr>
            <w:r w:rsidRPr="009F4207">
              <w:rPr>
                <w:sz w:val="20"/>
                <w:szCs w:val="20"/>
              </w:rPr>
              <w:t>(b) repair of collateral or cruciate ligament;</w:t>
            </w:r>
          </w:p>
          <w:p w14:paraId="532998A8" w14:textId="77777777" w:rsidR="00DD2E4B" w:rsidRPr="009F4207" w:rsidRDefault="00DD2E4B">
            <w:pPr>
              <w:spacing w:before="200" w:after="200"/>
              <w:rPr>
                <w:sz w:val="20"/>
                <w:szCs w:val="20"/>
              </w:rPr>
            </w:pPr>
            <w:r w:rsidRPr="009F4207">
              <w:rPr>
                <w:sz w:val="20"/>
                <w:szCs w:val="20"/>
              </w:rPr>
              <w:t>(c) patellectomy;</w:t>
            </w:r>
          </w:p>
          <w:p w14:paraId="7DD2428A" w14:textId="77777777" w:rsidR="00DD2E4B" w:rsidRPr="009F4207" w:rsidRDefault="00DD2E4B">
            <w:pPr>
              <w:spacing w:before="200" w:after="200"/>
              <w:rPr>
                <w:sz w:val="20"/>
                <w:szCs w:val="20"/>
              </w:rPr>
            </w:pPr>
            <w:r w:rsidRPr="009F4207">
              <w:rPr>
                <w:sz w:val="20"/>
                <w:szCs w:val="20"/>
              </w:rPr>
              <w:t>(d) single transfer of ligament or tendon;</w:t>
            </w:r>
          </w:p>
          <w:p w14:paraId="064F9C5A" w14:textId="77777777" w:rsidR="00DD2E4B" w:rsidRPr="009F4207" w:rsidRDefault="00DD2E4B">
            <w:pPr>
              <w:spacing w:before="200" w:after="200"/>
              <w:rPr>
                <w:sz w:val="20"/>
                <w:szCs w:val="20"/>
              </w:rPr>
            </w:pPr>
            <w:r w:rsidRPr="009F4207">
              <w:rPr>
                <w:sz w:val="20"/>
                <w:szCs w:val="20"/>
              </w:rPr>
              <w:t>(e) repair or replacement of chondral or osteochondral surface (excluding prosthetic replacement);</w:t>
            </w:r>
          </w:p>
          <w:p w14:paraId="372DD1AF" w14:textId="77777777" w:rsidR="00DD2E4B" w:rsidRPr="009F4207" w:rsidRDefault="00DD2E4B">
            <w:pPr>
              <w:spacing w:before="200" w:after="200"/>
              <w:rPr>
                <w:sz w:val="20"/>
                <w:szCs w:val="20"/>
              </w:rPr>
            </w:pPr>
            <w:r w:rsidRPr="009F4207">
              <w:rPr>
                <w:sz w:val="20"/>
                <w:szCs w:val="20"/>
              </w:rPr>
              <w:t xml:space="preserve">other than a service associated with a service to which another item in this Group applies (H) (Anaes.) (Assist.) </w:t>
            </w:r>
          </w:p>
          <w:p w14:paraId="73D1E7C2" w14:textId="77777777" w:rsidR="00DD2E4B" w:rsidRPr="009F4207" w:rsidRDefault="00DD2E4B">
            <w:pPr>
              <w:tabs>
                <w:tab w:val="left" w:pos="1701"/>
              </w:tabs>
            </w:pPr>
            <w:r w:rsidRPr="009F4207">
              <w:rPr>
                <w:b/>
                <w:sz w:val="20"/>
              </w:rPr>
              <w:t xml:space="preserve">Fee: </w:t>
            </w:r>
            <w:r w:rsidRPr="009F4207">
              <w:t>$804.35</w:t>
            </w:r>
            <w:r w:rsidRPr="009F4207">
              <w:tab/>
            </w:r>
            <w:r w:rsidRPr="009F4207">
              <w:rPr>
                <w:b/>
                <w:sz w:val="20"/>
              </w:rPr>
              <w:t xml:space="preserve">Benefit: </w:t>
            </w:r>
            <w:r w:rsidRPr="009F4207">
              <w:t>75% = $603.30</w:t>
            </w:r>
          </w:p>
        </w:tc>
      </w:tr>
      <w:tr w:rsidR="00DD2E4B" w:rsidRPr="009F4207" w14:paraId="23B317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9D0C25" w14:textId="77777777" w:rsidR="00DD2E4B" w:rsidRPr="009F4207" w:rsidRDefault="00DD2E4B">
            <w:pPr>
              <w:rPr>
                <w:b/>
              </w:rPr>
            </w:pPr>
            <w:r w:rsidRPr="009F4207">
              <w:rPr>
                <w:b/>
              </w:rPr>
              <w:t>Fee</w:t>
            </w:r>
          </w:p>
          <w:p w14:paraId="3BE7DAD5" w14:textId="77777777" w:rsidR="00DD2E4B" w:rsidRPr="009F4207" w:rsidRDefault="00DD2E4B">
            <w:r w:rsidRPr="009F4207">
              <w:t>49509</w:t>
            </w:r>
          </w:p>
        </w:tc>
        <w:tc>
          <w:tcPr>
            <w:tcW w:w="0" w:type="auto"/>
            <w:tcMar>
              <w:top w:w="38" w:type="dxa"/>
              <w:left w:w="38" w:type="dxa"/>
              <w:bottom w:w="38" w:type="dxa"/>
              <w:right w:w="38" w:type="dxa"/>
            </w:tcMar>
            <w:vAlign w:val="bottom"/>
          </w:tcPr>
          <w:p w14:paraId="48C2ECBA" w14:textId="77777777" w:rsidR="00DD2E4B" w:rsidRPr="009F4207" w:rsidRDefault="00DD2E4B">
            <w:pPr>
              <w:spacing w:after="200"/>
              <w:rPr>
                <w:sz w:val="20"/>
                <w:szCs w:val="20"/>
              </w:rPr>
            </w:pPr>
            <w:r w:rsidRPr="009F4207">
              <w:rPr>
                <w:sz w:val="20"/>
                <w:szCs w:val="20"/>
              </w:rPr>
              <w:t xml:space="preserve">Total synovectomy of knee, by open procedure, other than a service performed in association with a service to which another item in this Schedule applies if the service described in the other item is for the purpose of performing an arthroplasty (H) (Anaes.) (Assist.) </w:t>
            </w:r>
          </w:p>
          <w:p w14:paraId="7900831E" w14:textId="77777777" w:rsidR="00DD2E4B" w:rsidRPr="009F4207" w:rsidRDefault="00DD2E4B">
            <w:pPr>
              <w:tabs>
                <w:tab w:val="left" w:pos="1701"/>
              </w:tabs>
            </w:pPr>
            <w:r w:rsidRPr="009F4207">
              <w:rPr>
                <w:b/>
                <w:sz w:val="20"/>
              </w:rPr>
              <w:t xml:space="preserve">Fee: </w:t>
            </w:r>
            <w:r w:rsidRPr="009F4207">
              <w:t>$825.00</w:t>
            </w:r>
            <w:r w:rsidRPr="009F4207">
              <w:tab/>
            </w:r>
            <w:r w:rsidRPr="009F4207">
              <w:rPr>
                <w:b/>
                <w:sz w:val="20"/>
              </w:rPr>
              <w:t xml:space="preserve">Benefit: </w:t>
            </w:r>
            <w:r w:rsidRPr="009F4207">
              <w:t>75% = $618.75</w:t>
            </w:r>
          </w:p>
        </w:tc>
      </w:tr>
      <w:tr w:rsidR="00DD2E4B" w:rsidRPr="009F4207" w14:paraId="0A4703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8BF362" w14:textId="77777777" w:rsidR="00DD2E4B" w:rsidRPr="009F4207" w:rsidRDefault="00DD2E4B">
            <w:pPr>
              <w:rPr>
                <w:b/>
              </w:rPr>
            </w:pPr>
            <w:r w:rsidRPr="009F4207">
              <w:rPr>
                <w:b/>
              </w:rPr>
              <w:t>Fee</w:t>
            </w:r>
          </w:p>
          <w:p w14:paraId="1C04C3A1" w14:textId="77777777" w:rsidR="00DD2E4B" w:rsidRPr="009F4207" w:rsidRDefault="00DD2E4B">
            <w:r w:rsidRPr="009F4207">
              <w:t>49512</w:t>
            </w:r>
          </w:p>
        </w:tc>
        <w:tc>
          <w:tcPr>
            <w:tcW w:w="0" w:type="auto"/>
            <w:tcMar>
              <w:top w:w="38" w:type="dxa"/>
              <w:left w:w="38" w:type="dxa"/>
              <w:bottom w:w="38" w:type="dxa"/>
              <w:right w:w="38" w:type="dxa"/>
            </w:tcMar>
            <w:vAlign w:val="bottom"/>
          </w:tcPr>
          <w:p w14:paraId="7DD1C6D5" w14:textId="77777777" w:rsidR="00DD2E4B" w:rsidRPr="009F4207" w:rsidRDefault="00DD2E4B">
            <w:pPr>
              <w:spacing w:after="200"/>
              <w:rPr>
                <w:sz w:val="20"/>
                <w:szCs w:val="20"/>
              </w:rPr>
            </w:pPr>
            <w:r w:rsidRPr="009F4207">
              <w:rPr>
                <w:sz w:val="20"/>
                <w:szCs w:val="20"/>
              </w:rPr>
              <w:t xml:space="preserve">Primary or revision arthrodesis of knee, including arthrodesis (H) (Anaes.) (Assist.) </w:t>
            </w:r>
          </w:p>
          <w:p w14:paraId="73C5E74A" w14:textId="77777777" w:rsidR="00DD2E4B" w:rsidRPr="009F4207" w:rsidRDefault="00DD2E4B">
            <w:pPr>
              <w:tabs>
                <w:tab w:val="left" w:pos="1701"/>
              </w:tabs>
            </w:pPr>
            <w:r w:rsidRPr="009F4207">
              <w:rPr>
                <w:b/>
                <w:sz w:val="20"/>
              </w:rPr>
              <w:t xml:space="preserve">Fee: </w:t>
            </w:r>
            <w:r w:rsidRPr="009F4207">
              <w:t>$1,443.35</w:t>
            </w:r>
            <w:r w:rsidRPr="009F4207">
              <w:tab/>
            </w:r>
            <w:r w:rsidRPr="009F4207">
              <w:rPr>
                <w:b/>
                <w:sz w:val="20"/>
              </w:rPr>
              <w:t xml:space="preserve">Benefit: </w:t>
            </w:r>
            <w:r w:rsidRPr="009F4207">
              <w:t>75% = $1082.55</w:t>
            </w:r>
          </w:p>
        </w:tc>
      </w:tr>
      <w:tr w:rsidR="00DD2E4B" w:rsidRPr="009F4207" w14:paraId="02F9AE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55D5AB" w14:textId="77777777" w:rsidR="00DD2E4B" w:rsidRPr="009F4207" w:rsidRDefault="00DD2E4B">
            <w:pPr>
              <w:rPr>
                <w:b/>
              </w:rPr>
            </w:pPr>
            <w:r w:rsidRPr="009F4207">
              <w:rPr>
                <w:b/>
              </w:rPr>
              <w:t>Fee</w:t>
            </w:r>
          </w:p>
          <w:p w14:paraId="34F2EC45" w14:textId="77777777" w:rsidR="00DD2E4B" w:rsidRPr="009F4207" w:rsidRDefault="00DD2E4B">
            <w:r w:rsidRPr="009F4207">
              <w:t>49515</w:t>
            </w:r>
          </w:p>
        </w:tc>
        <w:tc>
          <w:tcPr>
            <w:tcW w:w="0" w:type="auto"/>
            <w:tcMar>
              <w:top w:w="38" w:type="dxa"/>
              <w:left w:w="38" w:type="dxa"/>
              <w:bottom w:w="38" w:type="dxa"/>
              <w:right w:w="38" w:type="dxa"/>
            </w:tcMar>
            <w:vAlign w:val="bottom"/>
          </w:tcPr>
          <w:p w14:paraId="665EE32A" w14:textId="77777777" w:rsidR="00DD2E4B" w:rsidRPr="009F4207" w:rsidRDefault="00DD2E4B">
            <w:pPr>
              <w:spacing w:after="200"/>
              <w:rPr>
                <w:sz w:val="20"/>
                <w:szCs w:val="20"/>
              </w:rPr>
            </w:pPr>
            <w:r w:rsidRPr="009F4207">
              <w:rPr>
                <w:sz w:val="20"/>
                <w:szCs w:val="20"/>
              </w:rPr>
              <w:t>Removal of cemented or uncemented knee prosthesis, performed as the first stage of a 2-stage procedure; including:</w:t>
            </w:r>
          </w:p>
          <w:p w14:paraId="613DA2C4" w14:textId="77777777" w:rsidR="00DD2E4B" w:rsidRPr="009F4207" w:rsidRDefault="00DD2E4B">
            <w:pPr>
              <w:spacing w:before="200" w:after="200"/>
              <w:rPr>
                <w:sz w:val="20"/>
                <w:szCs w:val="20"/>
              </w:rPr>
            </w:pPr>
            <w:r w:rsidRPr="009F4207">
              <w:rPr>
                <w:sz w:val="20"/>
                <w:szCs w:val="20"/>
              </w:rPr>
              <w:t>(a) removal of associated cement; and</w:t>
            </w:r>
          </w:p>
          <w:p w14:paraId="149A113F" w14:textId="77777777" w:rsidR="00DD2E4B" w:rsidRPr="009F4207" w:rsidRDefault="00DD2E4B">
            <w:pPr>
              <w:spacing w:before="200" w:after="200"/>
              <w:rPr>
                <w:sz w:val="20"/>
                <w:szCs w:val="20"/>
              </w:rPr>
            </w:pPr>
            <w:r w:rsidRPr="009F4207">
              <w:rPr>
                <w:sz w:val="20"/>
                <w:szCs w:val="20"/>
              </w:rPr>
              <w:t>(b) insertion of spacer (if required)</w:t>
            </w:r>
          </w:p>
          <w:p w14:paraId="759461C5" w14:textId="77777777" w:rsidR="00DD2E4B" w:rsidRPr="009F4207" w:rsidRDefault="00DD2E4B">
            <w:pPr>
              <w:spacing w:before="200" w:after="200"/>
              <w:rPr>
                <w:sz w:val="20"/>
                <w:szCs w:val="20"/>
              </w:rPr>
            </w:pPr>
            <w:r w:rsidRPr="009F4207">
              <w:rPr>
                <w:sz w:val="20"/>
                <w:szCs w:val="20"/>
              </w:rPr>
              <w:t xml:space="preserve">(H) (Anaes.) (Assist.) </w:t>
            </w:r>
          </w:p>
          <w:p w14:paraId="5877B222" w14:textId="77777777" w:rsidR="00DD2E4B" w:rsidRPr="009F4207" w:rsidRDefault="00DD2E4B">
            <w:pPr>
              <w:tabs>
                <w:tab w:val="left" w:pos="1701"/>
              </w:tabs>
            </w:pPr>
            <w:r w:rsidRPr="009F4207">
              <w:rPr>
                <w:b/>
                <w:sz w:val="20"/>
              </w:rPr>
              <w:t xml:space="preserve">Fee: </w:t>
            </w:r>
            <w:r w:rsidRPr="009F4207">
              <w:t>$928.00</w:t>
            </w:r>
            <w:r w:rsidRPr="009F4207">
              <w:tab/>
            </w:r>
            <w:r w:rsidRPr="009F4207">
              <w:rPr>
                <w:b/>
                <w:sz w:val="20"/>
              </w:rPr>
              <w:t xml:space="preserve">Benefit: </w:t>
            </w:r>
            <w:r w:rsidRPr="009F4207">
              <w:t>75% = $696.00</w:t>
            </w:r>
          </w:p>
        </w:tc>
      </w:tr>
      <w:tr w:rsidR="00DD2E4B" w:rsidRPr="009F4207" w14:paraId="14F99A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95F6B2" w14:textId="77777777" w:rsidR="00DD2E4B" w:rsidRPr="009F4207" w:rsidRDefault="00DD2E4B">
            <w:pPr>
              <w:rPr>
                <w:b/>
              </w:rPr>
            </w:pPr>
            <w:r w:rsidRPr="009F4207">
              <w:rPr>
                <w:b/>
              </w:rPr>
              <w:t>Fee</w:t>
            </w:r>
          </w:p>
          <w:p w14:paraId="7725CE53" w14:textId="77777777" w:rsidR="00DD2E4B" w:rsidRPr="009F4207" w:rsidRDefault="00DD2E4B">
            <w:r w:rsidRPr="009F4207">
              <w:t>49516</w:t>
            </w:r>
          </w:p>
        </w:tc>
        <w:tc>
          <w:tcPr>
            <w:tcW w:w="0" w:type="auto"/>
            <w:tcMar>
              <w:top w:w="38" w:type="dxa"/>
              <w:left w:w="38" w:type="dxa"/>
              <w:bottom w:w="38" w:type="dxa"/>
              <w:right w:w="38" w:type="dxa"/>
            </w:tcMar>
            <w:vAlign w:val="bottom"/>
          </w:tcPr>
          <w:p w14:paraId="006937D3" w14:textId="77777777" w:rsidR="00DD2E4B" w:rsidRPr="009F4207" w:rsidRDefault="00DD2E4B">
            <w:pPr>
              <w:spacing w:after="200"/>
              <w:rPr>
                <w:sz w:val="20"/>
                <w:szCs w:val="20"/>
              </w:rPr>
            </w:pPr>
            <w:r w:rsidRPr="009F4207">
              <w:rPr>
                <w:sz w:val="20"/>
                <w:szCs w:val="20"/>
              </w:rPr>
              <w:t xml:space="preserve">Bilateral unicompartmental arthroplasty of femur and proximal tibia of knee (H) (Anaes.) (Assist.) </w:t>
            </w:r>
          </w:p>
          <w:p w14:paraId="5F8F3BE5" w14:textId="77777777" w:rsidR="00DD2E4B" w:rsidRPr="009F4207" w:rsidRDefault="00DD2E4B">
            <w:pPr>
              <w:tabs>
                <w:tab w:val="left" w:pos="1701"/>
              </w:tabs>
            </w:pPr>
            <w:r w:rsidRPr="009F4207">
              <w:rPr>
                <w:b/>
                <w:sz w:val="20"/>
              </w:rPr>
              <w:t xml:space="preserve">Fee: </w:t>
            </w:r>
            <w:r w:rsidRPr="009F4207">
              <w:t>$2,312.15</w:t>
            </w:r>
            <w:r w:rsidRPr="009F4207">
              <w:tab/>
            </w:r>
            <w:r w:rsidRPr="009F4207">
              <w:rPr>
                <w:b/>
                <w:sz w:val="20"/>
              </w:rPr>
              <w:t xml:space="preserve">Benefit: </w:t>
            </w:r>
            <w:r w:rsidRPr="009F4207">
              <w:t>75% = $1734.15</w:t>
            </w:r>
          </w:p>
        </w:tc>
      </w:tr>
      <w:tr w:rsidR="00DD2E4B" w:rsidRPr="009F4207" w14:paraId="319E43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A56451" w14:textId="77777777" w:rsidR="00DD2E4B" w:rsidRPr="009F4207" w:rsidRDefault="00DD2E4B">
            <w:pPr>
              <w:rPr>
                <w:b/>
              </w:rPr>
            </w:pPr>
            <w:r w:rsidRPr="009F4207">
              <w:rPr>
                <w:b/>
              </w:rPr>
              <w:lastRenderedPageBreak/>
              <w:t>Fee</w:t>
            </w:r>
          </w:p>
          <w:p w14:paraId="52065DC7" w14:textId="77777777" w:rsidR="00DD2E4B" w:rsidRPr="009F4207" w:rsidRDefault="00DD2E4B">
            <w:r w:rsidRPr="009F4207">
              <w:t>49517</w:t>
            </w:r>
          </w:p>
        </w:tc>
        <w:tc>
          <w:tcPr>
            <w:tcW w:w="0" w:type="auto"/>
            <w:tcMar>
              <w:top w:w="38" w:type="dxa"/>
              <w:left w:w="38" w:type="dxa"/>
              <w:bottom w:w="38" w:type="dxa"/>
              <w:right w:w="38" w:type="dxa"/>
            </w:tcMar>
            <w:vAlign w:val="bottom"/>
          </w:tcPr>
          <w:p w14:paraId="594879C7" w14:textId="77777777" w:rsidR="00DD2E4B" w:rsidRPr="009F4207" w:rsidRDefault="00DD2E4B">
            <w:pPr>
              <w:spacing w:after="200"/>
              <w:rPr>
                <w:sz w:val="20"/>
                <w:szCs w:val="20"/>
              </w:rPr>
            </w:pPr>
            <w:r w:rsidRPr="009F4207">
              <w:rPr>
                <w:sz w:val="20"/>
                <w:szCs w:val="20"/>
              </w:rPr>
              <w:t xml:space="preserve">Unicompartmental arthroplasty of femur and proximal tibia of knee (H) (Anaes.) (Assist.) </w:t>
            </w:r>
          </w:p>
          <w:p w14:paraId="4C74A301" w14:textId="77777777" w:rsidR="00DD2E4B" w:rsidRPr="009F4207" w:rsidRDefault="00DD2E4B">
            <w:pPr>
              <w:tabs>
                <w:tab w:val="left" w:pos="1701"/>
              </w:tabs>
            </w:pPr>
            <w:r w:rsidRPr="009F4207">
              <w:rPr>
                <w:b/>
                <w:sz w:val="20"/>
              </w:rPr>
              <w:t xml:space="preserve">Fee: </w:t>
            </w:r>
            <w:r w:rsidRPr="009F4207">
              <w:t>$1,321.25</w:t>
            </w:r>
            <w:r w:rsidRPr="009F4207">
              <w:tab/>
            </w:r>
            <w:r w:rsidRPr="009F4207">
              <w:rPr>
                <w:b/>
                <w:sz w:val="20"/>
              </w:rPr>
              <w:t xml:space="preserve">Benefit: </w:t>
            </w:r>
            <w:r w:rsidRPr="009F4207">
              <w:t>75% = $990.95</w:t>
            </w:r>
          </w:p>
        </w:tc>
      </w:tr>
      <w:tr w:rsidR="00DD2E4B" w:rsidRPr="009F4207" w14:paraId="1B2A2A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9B81D7" w14:textId="77777777" w:rsidR="00DD2E4B" w:rsidRPr="009F4207" w:rsidRDefault="00DD2E4B">
            <w:pPr>
              <w:rPr>
                <w:b/>
              </w:rPr>
            </w:pPr>
            <w:r w:rsidRPr="009F4207">
              <w:rPr>
                <w:b/>
              </w:rPr>
              <w:t>Fee</w:t>
            </w:r>
          </w:p>
          <w:p w14:paraId="2BD0C656" w14:textId="77777777" w:rsidR="00DD2E4B" w:rsidRPr="009F4207" w:rsidRDefault="00DD2E4B">
            <w:r w:rsidRPr="009F4207">
              <w:t>49518</w:t>
            </w:r>
          </w:p>
        </w:tc>
        <w:tc>
          <w:tcPr>
            <w:tcW w:w="0" w:type="auto"/>
            <w:tcMar>
              <w:top w:w="38" w:type="dxa"/>
              <w:left w:w="38" w:type="dxa"/>
              <w:bottom w:w="38" w:type="dxa"/>
              <w:right w:w="38" w:type="dxa"/>
            </w:tcMar>
            <w:vAlign w:val="bottom"/>
          </w:tcPr>
          <w:p w14:paraId="035591AF" w14:textId="77777777" w:rsidR="00DD2E4B" w:rsidRPr="009F4207" w:rsidRDefault="00DD2E4B">
            <w:pPr>
              <w:spacing w:after="200"/>
              <w:rPr>
                <w:sz w:val="20"/>
                <w:szCs w:val="20"/>
              </w:rPr>
            </w:pPr>
            <w:r w:rsidRPr="009F4207">
              <w:rPr>
                <w:sz w:val="20"/>
                <w:szCs w:val="20"/>
              </w:rPr>
              <w:t>Total replacement arthroplasty of knee, including either or both of the following (if performed):</w:t>
            </w:r>
          </w:p>
          <w:p w14:paraId="04C2A225" w14:textId="77777777" w:rsidR="00DD2E4B" w:rsidRPr="009F4207" w:rsidRDefault="00DD2E4B">
            <w:pPr>
              <w:spacing w:before="200" w:after="200"/>
              <w:rPr>
                <w:sz w:val="20"/>
                <w:szCs w:val="20"/>
              </w:rPr>
            </w:pPr>
            <w:r w:rsidRPr="009F4207">
              <w:rPr>
                <w:sz w:val="20"/>
                <w:szCs w:val="20"/>
              </w:rPr>
              <w:t>(a) revision of patello-femoral joint replacement to total knee replacement;</w:t>
            </w:r>
          </w:p>
          <w:p w14:paraId="39D3286E" w14:textId="77777777" w:rsidR="00DD2E4B" w:rsidRPr="009F4207" w:rsidRDefault="00DD2E4B">
            <w:pPr>
              <w:spacing w:before="200" w:after="200"/>
              <w:rPr>
                <w:sz w:val="20"/>
                <w:szCs w:val="20"/>
              </w:rPr>
            </w:pPr>
            <w:r w:rsidRPr="009F4207">
              <w:rPr>
                <w:sz w:val="20"/>
                <w:szCs w:val="20"/>
              </w:rPr>
              <w:t>(b) patellar resurfacing;</w:t>
            </w:r>
          </w:p>
          <w:p w14:paraId="74C2C645"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48245, 48248, 48251, 48254 or 48257 applies (H) (Anaes.) (Assist.) </w:t>
            </w:r>
          </w:p>
          <w:p w14:paraId="6F3D3BC0" w14:textId="77777777" w:rsidR="00DD2E4B" w:rsidRPr="009F4207" w:rsidRDefault="00DD2E4B">
            <w:pPr>
              <w:tabs>
                <w:tab w:val="left" w:pos="1701"/>
              </w:tabs>
            </w:pPr>
            <w:r w:rsidRPr="009F4207">
              <w:rPr>
                <w:b/>
                <w:sz w:val="20"/>
              </w:rPr>
              <w:t xml:space="preserve">Fee: </w:t>
            </w:r>
            <w:r w:rsidRPr="009F4207">
              <w:t>$1,443.35</w:t>
            </w:r>
            <w:r w:rsidRPr="009F4207">
              <w:tab/>
            </w:r>
            <w:r w:rsidRPr="009F4207">
              <w:rPr>
                <w:b/>
                <w:sz w:val="20"/>
              </w:rPr>
              <w:t xml:space="preserve">Benefit: </w:t>
            </w:r>
            <w:r w:rsidRPr="009F4207">
              <w:t>75% = $1082.55</w:t>
            </w:r>
          </w:p>
        </w:tc>
      </w:tr>
      <w:tr w:rsidR="00DD2E4B" w:rsidRPr="009F4207" w14:paraId="41455F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A05903" w14:textId="77777777" w:rsidR="00DD2E4B" w:rsidRPr="009F4207" w:rsidRDefault="00DD2E4B">
            <w:pPr>
              <w:rPr>
                <w:b/>
              </w:rPr>
            </w:pPr>
            <w:r w:rsidRPr="009F4207">
              <w:rPr>
                <w:b/>
              </w:rPr>
              <w:t>Fee</w:t>
            </w:r>
          </w:p>
          <w:p w14:paraId="11839412" w14:textId="77777777" w:rsidR="00DD2E4B" w:rsidRPr="009F4207" w:rsidRDefault="00DD2E4B">
            <w:r w:rsidRPr="009F4207">
              <w:t>49519</w:t>
            </w:r>
          </w:p>
        </w:tc>
        <w:tc>
          <w:tcPr>
            <w:tcW w:w="0" w:type="auto"/>
            <w:tcMar>
              <w:top w:w="38" w:type="dxa"/>
              <w:left w:w="38" w:type="dxa"/>
              <w:bottom w:w="38" w:type="dxa"/>
              <w:right w:w="38" w:type="dxa"/>
            </w:tcMar>
            <w:vAlign w:val="bottom"/>
          </w:tcPr>
          <w:p w14:paraId="7FD4310E" w14:textId="77777777" w:rsidR="00DD2E4B" w:rsidRPr="009F4207" w:rsidRDefault="00DD2E4B">
            <w:pPr>
              <w:spacing w:after="200"/>
              <w:rPr>
                <w:sz w:val="20"/>
                <w:szCs w:val="20"/>
              </w:rPr>
            </w:pPr>
            <w:r w:rsidRPr="009F4207">
              <w:rPr>
                <w:sz w:val="20"/>
                <w:szCs w:val="20"/>
              </w:rPr>
              <w:t xml:space="preserve">Bilateral total replacement arthroplasty of knee, including patellar resurfacing, other than a service associated with a service to which item 48245, 48248, 48251, 48254 or 48257 applies (H) (Anaes.) (Assist.) </w:t>
            </w:r>
          </w:p>
          <w:p w14:paraId="0A6AE0F9" w14:textId="77777777" w:rsidR="00DD2E4B" w:rsidRPr="009F4207" w:rsidRDefault="00DD2E4B">
            <w:pPr>
              <w:tabs>
                <w:tab w:val="left" w:pos="1701"/>
              </w:tabs>
            </w:pPr>
            <w:r w:rsidRPr="009F4207">
              <w:rPr>
                <w:b/>
                <w:sz w:val="20"/>
              </w:rPr>
              <w:t xml:space="preserve">Fee: </w:t>
            </w:r>
            <w:r w:rsidRPr="009F4207">
              <w:t>$2,535.80</w:t>
            </w:r>
            <w:r w:rsidRPr="009F4207">
              <w:tab/>
            </w:r>
            <w:r w:rsidRPr="009F4207">
              <w:rPr>
                <w:b/>
                <w:sz w:val="20"/>
              </w:rPr>
              <w:t xml:space="preserve">Benefit: </w:t>
            </w:r>
            <w:r w:rsidRPr="009F4207">
              <w:t>75% = $1901.85</w:t>
            </w:r>
          </w:p>
        </w:tc>
      </w:tr>
      <w:tr w:rsidR="00DD2E4B" w:rsidRPr="009F4207" w14:paraId="61C501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76A0BE" w14:textId="77777777" w:rsidR="00DD2E4B" w:rsidRPr="009F4207" w:rsidRDefault="00DD2E4B">
            <w:pPr>
              <w:rPr>
                <w:b/>
              </w:rPr>
            </w:pPr>
            <w:r w:rsidRPr="009F4207">
              <w:rPr>
                <w:b/>
              </w:rPr>
              <w:t>Fee</w:t>
            </w:r>
          </w:p>
          <w:p w14:paraId="6B014CA6" w14:textId="77777777" w:rsidR="00DD2E4B" w:rsidRPr="009F4207" w:rsidRDefault="00DD2E4B">
            <w:r w:rsidRPr="009F4207">
              <w:t>49521</w:t>
            </w:r>
          </w:p>
        </w:tc>
        <w:tc>
          <w:tcPr>
            <w:tcW w:w="0" w:type="auto"/>
            <w:tcMar>
              <w:top w:w="38" w:type="dxa"/>
              <w:left w:w="38" w:type="dxa"/>
              <w:bottom w:w="38" w:type="dxa"/>
              <w:right w:w="38" w:type="dxa"/>
            </w:tcMar>
            <w:vAlign w:val="bottom"/>
          </w:tcPr>
          <w:p w14:paraId="2BE65BEA" w14:textId="77777777" w:rsidR="00DD2E4B" w:rsidRPr="009F4207" w:rsidRDefault="00DD2E4B">
            <w:pPr>
              <w:spacing w:after="200"/>
              <w:rPr>
                <w:sz w:val="20"/>
                <w:szCs w:val="20"/>
              </w:rPr>
            </w:pPr>
            <w:r w:rsidRPr="009F4207">
              <w:rPr>
                <w:sz w:val="20"/>
                <w:szCs w:val="20"/>
              </w:rPr>
              <w:t>Complex primary arthroplasty of knee, with revision of components to femur or tibia, including either or both of the following (if performed):</w:t>
            </w:r>
          </w:p>
          <w:p w14:paraId="3F60F128" w14:textId="77777777" w:rsidR="00DD2E4B" w:rsidRPr="009F4207" w:rsidRDefault="00DD2E4B">
            <w:pPr>
              <w:spacing w:before="200" w:after="200"/>
              <w:rPr>
                <w:sz w:val="20"/>
                <w:szCs w:val="20"/>
              </w:rPr>
            </w:pPr>
            <w:r w:rsidRPr="009F4207">
              <w:rPr>
                <w:sz w:val="20"/>
                <w:szCs w:val="20"/>
              </w:rPr>
              <w:t>(a) ligament reconstruction;</w:t>
            </w:r>
          </w:p>
          <w:p w14:paraId="05105A82" w14:textId="77777777" w:rsidR="00DD2E4B" w:rsidRPr="009F4207" w:rsidRDefault="00DD2E4B">
            <w:pPr>
              <w:spacing w:before="200" w:after="200"/>
              <w:rPr>
                <w:sz w:val="20"/>
                <w:szCs w:val="20"/>
              </w:rPr>
            </w:pPr>
            <w:r w:rsidRPr="009F4207">
              <w:rPr>
                <w:sz w:val="20"/>
                <w:szCs w:val="20"/>
              </w:rPr>
              <w:t>(b) patellar resurfacing;</w:t>
            </w:r>
          </w:p>
          <w:p w14:paraId="5F6CF1EF"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48245, 48248, 48251, 48254 or 48257 applies (H) (Anaes.) (Assist.) </w:t>
            </w:r>
          </w:p>
          <w:p w14:paraId="718A4D51" w14:textId="77777777" w:rsidR="00DD2E4B" w:rsidRPr="009F4207" w:rsidRDefault="00DD2E4B">
            <w:pPr>
              <w:tabs>
                <w:tab w:val="left" w:pos="1701"/>
              </w:tabs>
            </w:pPr>
            <w:r w:rsidRPr="009F4207">
              <w:rPr>
                <w:b/>
                <w:sz w:val="20"/>
              </w:rPr>
              <w:t xml:space="preserve">Fee: </w:t>
            </w:r>
            <w:r w:rsidRPr="009F4207">
              <w:t>$1,753.05</w:t>
            </w:r>
            <w:r w:rsidRPr="009F4207">
              <w:tab/>
            </w:r>
            <w:r w:rsidRPr="009F4207">
              <w:rPr>
                <w:b/>
                <w:sz w:val="20"/>
              </w:rPr>
              <w:t xml:space="preserve">Benefit: </w:t>
            </w:r>
            <w:r w:rsidRPr="009F4207">
              <w:t>75% = $1314.80</w:t>
            </w:r>
          </w:p>
        </w:tc>
      </w:tr>
      <w:tr w:rsidR="00DD2E4B" w:rsidRPr="009F4207" w14:paraId="73ADB4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C64DD3" w14:textId="77777777" w:rsidR="00DD2E4B" w:rsidRPr="009F4207" w:rsidRDefault="00DD2E4B">
            <w:pPr>
              <w:rPr>
                <w:b/>
              </w:rPr>
            </w:pPr>
            <w:r w:rsidRPr="009F4207">
              <w:rPr>
                <w:b/>
              </w:rPr>
              <w:t>Fee</w:t>
            </w:r>
          </w:p>
          <w:p w14:paraId="1BA48C65" w14:textId="77777777" w:rsidR="00DD2E4B" w:rsidRPr="009F4207" w:rsidRDefault="00DD2E4B">
            <w:r w:rsidRPr="009F4207">
              <w:t>49524</w:t>
            </w:r>
          </w:p>
        </w:tc>
        <w:tc>
          <w:tcPr>
            <w:tcW w:w="0" w:type="auto"/>
            <w:tcMar>
              <w:top w:w="38" w:type="dxa"/>
              <w:left w:w="38" w:type="dxa"/>
              <w:bottom w:w="38" w:type="dxa"/>
              <w:right w:w="38" w:type="dxa"/>
            </w:tcMar>
            <w:vAlign w:val="bottom"/>
          </w:tcPr>
          <w:p w14:paraId="12AAB205" w14:textId="77777777" w:rsidR="00DD2E4B" w:rsidRPr="009F4207" w:rsidRDefault="00DD2E4B">
            <w:pPr>
              <w:spacing w:after="200"/>
              <w:rPr>
                <w:sz w:val="20"/>
                <w:szCs w:val="20"/>
              </w:rPr>
            </w:pPr>
            <w:r w:rsidRPr="009F4207">
              <w:rPr>
                <w:sz w:val="20"/>
                <w:szCs w:val="20"/>
              </w:rPr>
              <w:t>Complex primary arthroplasty of knee, with revision of components to femur and tibia, including either or both of the following (if performed):</w:t>
            </w:r>
          </w:p>
          <w:p w14:paraId="397C2D8D" w14:textId="77777777" w:rsidR="00DD2E4B" w:rsidRPr="009F4207" w:rsidRDefault="00DD2E4B">
            <w:pPr>
              <w:spacing w:before="200" w:after="200"/>
              <w:rPr>
                <w:sz w:val="20"/>
                <w:szCs w:val="20"/>
              </w:rPr>
            </w:pPr>
            <w:r w:rsidRPr="009F4207">
              <w:rPr>
                <w:sz w:val="20"/>
                <w:szCs w:val="20"/>
              </w:rPr>
              <w:t>(a) ligament reconstruction;</w:t>
            </w:r>
          </w:p>
          <w:p w14:paraId="6BEC5BDA" w14:textId="77777777" w:rsidR="00DD2E4B" w:rsidRPr="009F4207" w:rsidRDefault="00DD2E4B">
            <w:pPr>
              <w:spacing w:before="200" w:after="200"/>
              <w:rPr>
                <w:sz w:val="20"/>
                <w:szCs w:val="20"/>
              </w:rPr>
            </w:pPr>
            <w:r w:rsidRPr="009F4207">
              <w:rPr>
                <w:sz w:val="20"/>
                <w:szCs w:val="20"/>
              </w:rPr>
              <w:t>(b) patellar resurfacing;</w:t>
            </w:r>
          </w:p>
          <w:p w14:paraId="658CAE08"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48245, 48248, 48251, 48254 or 48257 applies (H) (Anaes.) (Assist.) </w:t>
            </w:r>
          </w:p>
          <w:p w14:paraId="60FD6237" w14:textId="77777777" w:rsidR="00DD2E4B" w:rsidRPr="009F4207" w:rsidRDefault="00DD2E4B">
            <w:pPr>
              <w:tabs>
                <w:tab w:val="left" w:pos="1701"/>
              </w:tabs>
            </w:pPr>
            <w:r w:rsidRPr="009F4207">
              <w:rPr>
                <w:b/>
                <w:sz w:val="20"/>
              </w:rPr>
              <w:t xml:space="preserve">Fee: </w:t>
            </w:r>
            <w:r w:rsidRPr="009F4207">
              <w:t>$2,062.30</w:t>
            </w:r>
            <w:r w:rsidRPr="009F4207">
              <w:tab/>
            </w:r>
            <w:r w:rsidRPr="009F4207">
              <w:rPr>
                <w:b/>
                <w:sz w:val="20"/>
              </w:rPr>
              <w:t xml:space="preserve">Benefit: </w:t>
            </w:r>
            <w:r w:rsidRPr="009F4207">
              <w:t>75% = $1546.75</w:t>
            </w:r>
          </w:p>
        </w:tc>
      </w:tr>
      <w:tr w:rsidR="00DD2E4B" w:rsidRPr="009F4207" w14:paraId="33D92C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FBB1EA" w14:textId="77777777" w:rsidR="00DD2E4B" w:rsidRPr="009F4207" w:rsidRDefault="00DD2E4B">
            <w:pPr>
              <w:rPr>
                <w:b/>
              </w:rPr>
            </w:pPr>
            <w:r w:rsidRPr="009F4207">
              <w:rPr>
                <w:b/>
              </w:rPr>
              <w:t>Fee</w:t>
            </w:r>
          </w:p>
          <w:p w14:paraId="77E55690" w14:textId="77777777" w:rsidR="00DD2E4B" w:rsidRPr="009F4207" w:rsidRDefault="00DD2E4B">
            <w:r w:rsidRPr="009F4207">
              <w:t>49525</w:t>
            </w:r>
          </w:p>
        </w:tc>
        <w:tc>
          <w:tcPr>
            <w:tcW w:w="0" w:type="auto"/>
            <w:tcMar>
              <w:top w:w="38" w:type="dxa"/>
              <w:left w:w="38" w:type="dxa"/>
              <w:bottom w:w="38" w:type="dxa"/>
              <w:right w:w="38" w:type="dxa"/>
            </w:tcMar>
            <w:vAlign w:val="bottom"/>
          </w:tcPr>
          <w:p w14:paraId="3436DC7B" w14:textId="77777777" w:rsidR="00DD2E4B" w:rsidRPr="009F4207" w:rsidRDefault="00DD2E4B">
            <w:pPr>
              <w:spacing w:after="200"/>
              <w:rPr>
                <w:sz w:val="20"/>
                <w:szCs w:val="20"/>
              </w:rPr>
            </w:pPr>
            <w:r w:rsidRPr="009F4207">
              <w:rPr>
                <w:sz w:val="20"/>
                <w:szCs w:val="20"/>
              </w:rPr>
              <w:t>Revision of uni-compartmental arthroplasty of the knee, with femoral or tibial components (or both) with uni-compartmental implants, other than a service associated with a service to which:</w:t>
            </w:r>
          </w:p>
          <w:p w14:paraId="37B5326D" w14:textId="77777777" w:rsidR="00DD2E4B" w:rsidRPr="009F4207" w:rsidRDefault="00DD2E4B">
            <w:pPr>
              <w:spacing w:before="200" w:after="200"/>
              <w:rPr>
                <w:sz w:val="20"/>
                <w:szCs w:val="20"/>
              </w:rPr>
            </w:pPr>
            <w:r w:rsidRPr="009F4207">
              <w:rPr>
                <w:sz w:val="20"/>
                <w:szCs w:val="20"/>
              </w:rPr>
              <w:t>(a) item 48245, 48248, 48251, 48254 or 48257 applies; or</w:t>
            </w:r>
          </w:p>
          <w:p w14:paraId="3D5C4DF9" w14:textId="77777777" w:rsidR="00DD2E4B" w:rsidRPr="009F4207" w:rsidRDefault="00DD2E4B">
            <w:pPr>
              <w:spacing w:before="200" w:after="200"/>
              <w:rPr>
                <w:sz w:val="20"/>
                <w:szCs w:val="20"/>
              </w:rPr>
            </w:pPr>
            <w:r w:rsidRPr="009F4207">
              <w:rPr>
                <w:sz w:val="20"/>
                <w:szCs w:val="20"/>
              </w:rPr>
              <w:t xml:space="preserve">(b) another item in this Group applies if the service described in the other item is for the purpose of performing surgery on a knee (H) (Anaes.) (Assist.) </w:t>
            </w:r>
          </w:p>
          <w:p w14:paraId="19282326" w14:textId="77777777" w:rsidR="00DD2E4B" w:rsidRPr="009F4207" w:rsidRDefault="00DD2E4B">
            <w:pPr>
              <w:tabs>
                <w:tab w:val="left" w:pos="1701"/>
              </w:tabs>
            </w:pPr>
            <w:r w:rsidRPr="009F4207">
              <w:rPr>
                <w:b/>
                <w:sz w:val="20"/>
              </w:rPr>
              <w:t xml:space="preserve">Fee: </w:t>
            </w:r>
            <w:r w:rsidRPr="009F4207">
              <w:t>$1,753.05</w:t>
            </w:r>
            <w:r w:rsidRPr="009F4207">
              <w:tab/>
            </w:r>
            <w:r w:rsidRPr="009F4207">
              <w:rPr>
                <w:b/>
                <w:sz w:val="20"/>
              </w:rPr>
              <w:t xml:space="preserve">Benefit: </w:t>
            </w:r>
            <w:r w:rsidRPr="009F4207">
              <w:t>75% = $1314.80</w:t>
            </w:r>
          </w:p>
        </w:tc>
      </w:tr>
      <w:tr w:rsidR="00DD2E4B" w:rsidRPr="009F4207" w14:paraId="6D3917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8E8BC4" w14:textId="77777777" w:rsidR="00DD2E4B" w:rsidRPr="009F4207" w:rsidRDefault="00DD2E4B">
            <w:pPr>
              <w:rPr>
                <w:b/>
              </w:rPr>
            </w:pPr>
            <w:r w:rsidRPr="009F4207">
              <w:rPr>
                <w:b/>
              </w:rPr>
              <w:t>Fee</w:t>
            </w:r>
          </w:p>
          <w:p w14:paraId="5094ABAE" w14:textId="77777777" w:rsidR="00DD2E4B" w:rsidRPr="009F4207" w:rsidRDefault="00DD2E4B">
            <w:r w:rsidRPr="009F4207">
              <w:t>49527</w:t>
            </w:r>
          </w:p>
        </w:tc>
        <w:tc>
          <w:tcPr>
            <w:tcW w:w="0" w:type="auto"/>
            <w:tcMar>
              <w:top w:w="38" w:type="dxa"/>
              <w:left w:w="38" w:type="dxa"/>
              <w:bottom w:w="38" w:type="dxa"/>
              <w:right w:w="38" w:type="dxa"/>
            </w:tcMar>
            <w:vAlign w:val="bottom"/>
          </w:tcPr>
          <w:p w14:paraId="728B0501" w14:textId="77777777" w:rsidR="00DD2E4B" w:rsidRPr="009F4207" w:rsidRDefault="00DD2E4B">
            <w:pPr>
              <w:spacing w:after="200"/>
              <w:rPr>
                <w:sz w:val="20"/>
                <w:szCs w:val="20"/>
              </w:rPr>
            </w:pPr>
            <w:r w:rsidRPr="009F4207">
              <w:rPr>
                <w:sz w:val="20"/>
                <w:szCs w:val="20"/>
              </w:rPr>
              <w:t>Minor revision of total or partial replacement of knee, including either or both of the following:</w:t>
            </w:r>
          </w:p>
          <w:p w14:paraId="5A4BEC8D" w14:textId="77777777" w:rsidR="00DD2E4B" w:rsidRPr="009F4207" w:rsidRDefault="00DD2E4B">
            <w:pPr>
              <w:spacing w:before="200" w:after="200"/>
              <w:rPr>
                <w:sz w:val="20"/>
                <w:szCs w:val="20"/>
              </w:rPr>
            </w:pPr>
            <w:r w:rsidRPr="009F4207">
              <w:rPr>
                <w:sz w:val="20"/>
                <w:szCs w:val="20"/>
              </w:rPr>
              <w:t>(a) exchange of polyethylene component (including uni);</w:t>
            </w:r>
          </w:p>
          <w:p w14:paraId="2DBEBA5C" w14:textId="77777777" w:rsidR="00DD2E4B" w:rsidRPr="009F4207" w:rsidRDefault="00DD2E4B">
            <w:pPr>
              <w:spacing w:before="200" w:after="200"/>
              <w:rPr>
                <w:sz w:val="20"/>
                <w:szCs w:val="20"/>
              </w:rPr>
            </w:pPr>
            <w:r w:rsidRPr="009F4207">
              <w:rPr>
                <w:sz w:val="20"/>
                <w:szCs w:val="20"/>
              </w:rPr>
              <w:lastRenderedPageBreak/>
              <w:t>(b) insertion of patellar component;</w:t>
            </w:r>
          </w:p>
          <w:p w14:paraId="09002CCC"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48245, 48248, 48251, 48254 or 48257 applies (H) (Anaes.) (Assist.) </w:t>
            </w:r>
          </w:p>
          <w:p w14:paraId="66C34BA0" w14:textId="77777777" w:rsidR="00DD2E4B" w:rsidRPr="009F4207" w:rsidRDefault="00DD2E4B">
            <w:pPr>
              <w:tabs>
                <w:tab w:val="left" w:pos="1701"/>
              </w:tabs>
            </w:pPr>
            <w:r w:rsidRPr="009F4207">
              <w:rPr>
                <w:b/>
                <w:sz w:val="20"/>
              </w:rPr>
              <w:t xml:space="preserve">Fee: </w:t>
            </w:r>
            <w:r w:rsidRPr="009F4207">
              <w:t>$1,443.35</w:t>
            </w:r>
            <w:r w:rsidRPr="009F4207">
              <w:tab/>
            </w:r>
            <w:r w:rsidRPr="009F4207">
              <w:rPr>
                <w:b/>
                <w:sz w:val="20"/>
              </w:rPr>
              <w:t xml:space="preserve">Benefit: </w:t>
            </w:r>
            <w:r w:rsidRPr="009F4207">
              <w:t>75% = $1082.55</w:t>
            </w:r>
          </w:p>
        </w:tc>
      </w:tr>
      <w:tr w:rsidR="00DD2E4B" w:rsidRPr="009F4207" w14:paraId="727A32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5436FF" w14:textId="77777777" w:rsidR="00DD2E4B" w:rsidRPr="009F4207" w:rsidRDefault="00DD2E4B">
            <w:pPr>
              <w:rPr>
                <w:b/>
              </w:rPr>
            </w:pPr>
            <w:r w:rsidRPr="009F4207">
              <w:rPr>
                <w:b/>
              </w:rPr>
              <w:lastRenderedPageBreak/>
              <w:t>Fee</w:t>
            </w:r>
          </w:p>
          <w:p w14:paraId="33CEAEC7" w14:textId="77777777" w:rsidR="00DD2E4B" w:rsidRPr="009F4207" w:rsidRDefault="00DD2E4B">
            <w:r w:rsidRPr="009F4207">
              <w:t>49530</w:t>
            </w:r>
          </w:p>
        </w:tc>
        <w:tc>
          <w:tcPr>
            <w:tcW w:w="0" w:type="auto"/>
            <w:tcMar>
              <w:top w:w="38" w:type="dxa"/>
              <w:left w:w="38" w:type="dxa"/>
              <w:bottom w:w="38" w:type="dxa"/>
              <w:right w:w="38" w:type="dxa"/>
            </w:tcMar>
            <w:vAlign w:val="bottom"/>
          </w:tcPr>
          <w:p w14:paraId="1B13CF7A" w14:textId="77777777" w:rsidR="00DD2E4B" w:rsidRPr="009F4207" w:rsidRDefault="00DD2E4B">
            <w:pPr>
              <w:spacing w:after="200"/>
              <w:rPr>
                <w:sz w:val="20"/>
                <w:szCs w:val="20"/>
              </w:rPr>
            </w:pPr>
            <w:r w:rsidRPr="009F4207">
              <w:rPr>
                <w:sz w:val="20"/>
                <w:szCs w:val="20"/>
              </w:rPr>
              <w:t>Revision of total or partial replacement of knee, with exchange of femoral or tibial component:</w:t>
            </w:r>
          </w:p>
          <w:p w14:paraId="620B4439" w14:textId="77777777" w:rsidR="00DD2E4B" w:rsidRPr="009F4207" w:rsidRDefault="00DD2E4B">
            <w:pPr>
              <w:spacing w:before="200" w:after="200"/>
              <w:rPr>
                <w:sz w:val="20"/>
                <w:szCs w:val="20"/>
              </w:rPr>
            </w:pPr>
            <w:r w:rsidRPr="009F4207">
              <w:rPr>
                <w:sz w:val="20"/>
                <w:szCs w:val="20"/>
              </w:rPr>
              <w:t>(a) excluding revision of unicompartmental with unicompartmental implants; and</w:t>
            </w:r>
          </w:p>
          <w:p w14:paraId="654534CB" w14:textId="77777777" w:rsidR="00DD2E4B" w:rsidRPr="009F4207" w:rsidRDefault="00DD2E4B">
            <w:pPr>
              <w:spacing w:before="200" w:after="200"/>
              <w:rPr>
                <w:sz w:val="20"/>
                <w:szCs w:val="20"/>
              </w:rPr>
            </w:pPr>
            <w:r w:rsidRPr="009F4207">
              <w:rPr>
                <w:sz w:val="20"/>
                <w:szCs w:val="20"/>
              </w:rPr>
              <w:t>(b) including patellar resurfacing (if performed);</w:t>
            </w:r>
          </w:p>
          <w:p w14:paraId="2B0733C7"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48245, 48248, 48251, 48254 or 48257 applies (H) (Anaes.) (Assist.) </w:t>
            </w:r>
          </w:p>
          <w:p w14:paraId="4E5A1F93" w14:textId="77777777" w:rsidR="00DD2E4B" w:rsidRPr="009F4207" w:rsidRDefault="00DD2E4B">
            <w:pPr>
              <w:tabs>
                <w:tab w:val="left" w:pos="1701"/>
              </w:tabs>
            </w:pPr>
            <w:r w:rsidRPr="009F4207">
              <w:rPr>
                <w:b/>
                <w:sz w:val="20"/>
              </w:rPr>
              <w:t xml:space="preserve">Fee: </w:t>
            </w:r>
            <w:r w:rsidRPr="009F4207">
              <w:t>$2,165.50</w:t>
            </w:r>
            <w:r w:rsidRPr="009F4207">
              <w:tab/>
            </w:r>
            <w:r w:rsidRPr="009F4207">
              <w:rPr>
                <w:b/>
                <w:sz w:val="20"/>
              </w:rPr>
              <w:t xml:space="preserve">Benefit: </w:t>
            </w:r>
            <w:r w:rsidRPr="009F4207">
              <w:t>75% = $1624.15</w:t>
            </w:r>
          </w:p>
        </w:tc>
      </w:tr>
      <w:tr w:rsidR="00DD2E4B" w:rsidRPr="009F4207" w14:paraId="48AFBE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FAD71B" w14:textId="77777777" w:rsidR="00DD2E4B" w:rsidRPr="009F4207" w:rsidRDefault="00DD2E4B">
            <w:pPr>
              <w:rPr>
                <w:b/>
              </w:rPr>
            </w:pPr>
            <w:r w:rsidRPr="009F4207">
              <w:rPr>
                <w:b/>
              </w:rPr>
              <w:t>Fee</w:t>
            </w:r>
          </w:p>
          <w:p w14:paraId="361B0658" w14:textId="77777777" w:rsidR="00DD2E4B" w:rsidRPr="009F4207" w:rsidRDefault="00DD2E4B">
            <w:r w:rsidRPr="009F4207">
              <w:t>49533</w:t>
            </w:r>
          </w:p>
        </w:tc>
        <w:tc>
          <w:tcPr>
            <w:tcW w:w="0" w:type="auto"/>
            <w:tcMar>
              <w:top w:w="38" w:type="dxa"/>
              <w:left w:w="38" w:type="dxa"/>
              <w:bottom w:w="38" w:type="dxa"/>
              <w:right w:w="38" w:type="dxa"/>
            </w:tcMar>
            <w:vAlign w:val="bottom"/>
          </w:tcPr>
          <w:p w14:paraId="45CF2826" w14:textId="77777777" w:rsidR="00DD2E4B" w:rsidRPr="009F4207" w:rsidRDefault="00DD2E4B">
            <w:pPr>
              <w:spacing w:after="200"/>
              <w:rPr>
                <w:sz w:val="20"/>
                <w:szCs w:val="20"/>
              </w:rPr>
            </w:pPr>
            <w:r w:rsidRPr="009F4207">
              <w:rPr>
                <w:sz w:val="20"/>
                <w:szCs w:val="20"/>
              </w:rPr>
              <w:t xml:space="preserve">Revision of total or partial replacement of knee, with exchange of femoral and tibial components, excluding revision of unicompartmental with unicompartmental implants, including patellar resurfacing (if performed), other than a service associated with a service to which item 48245, 48248, 48251, 48254 or 48257 applies (H) (Anaes.) (Assist.) </w:t>
            </w:r>
          </w:p>
          <w:p w14:paraId="37440CE7" w14:textId="77777777" w:rsidR="00DD2E4B" w:rsidRPr="009F4207" w:rsidRDefault="00DD2E4B">
            <w:pPr>
              <w:tabs>
                <w:tab w:val="left" w:pos="1701"/>
              </w:tabs>
            </w:pPr>
            <w:r w:rsidRPr="009F4207">
              <w:rPr>
                <w:b/>
                <w:sz w:val="20"/>
              </w:rPr>
              <w:t xml:space="preserve">Fee: </w:t>
            </w:r>
            <w:r w:rsidRPr="009F4207">
              <w:t>$2,784.65</w:t>
            </w:r>
            <w:r w:rsidRPr="009F4207">
              <w:tab/>
            </w:r>
            <w:r w:rsidRPr="009F4207">
              <w:rPr>
                <w:b/>
                <w:sz w:val="20"/>
              </w:rPr>
              <w:t xml:space="preserve">Benefit: </w:t>
            </w:r>
            <w:r w:rsidRPr="009F4207">
              <w:t>75% = $2088.50</w:t>
            </w:r>
          </w:p>
        </w:tc>
      </w:tr>
      <w:tr w:rsidR="00DD2E4B" w:rsidRPr="009F4207" w14:paraId="4CDC75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229045" w14:textId="77777777" w:rsidR="00DD2E4B" w:rsidRPr="009F4207" w:rsidRDefault="00DD2E4B">
            <w:pPr>
              <w:rPr>
                <w:b/>
              </w:rPr>
            </w:pPr>
            <w:r w:rsidRPr="009F4207">
              <w:rPr>
                <w:b/>
              </w:rPr>
              <w:t>Fee</w:t>
            </w:r>
          </w:p>
          <w:p w14:paraId="5E055393" w14:textId="77777777" w:rsidR="00DD2E4B" w:rsidRPr="009F4207" w:rsidRDefault="00DD2E4B">
            <w:r w:rsidRPr="009F4207">
              <w:t>49534</w:t>
            </w:r>
          </w:p>
        </w:tc>
        <w:tc>
          <w:tcPr>
            <w:tcW w:w="0" w:type="auto"/>
            <w:tcMar>
              <w:top w:w="38" w:type="dxa"/>
              <w:left w:w="38" w:type="dxa"/>
              <w:bottom w:w="38" w:type="dxa"/>
              <w:right w:w="38" w:type="dxa"/>
            </w:tcMar>
            <w:vAlign w:val="bottom"/>
          </w:tcPr>
          <w:p w14:paraId="0D640433" w14:textId="77777777" w:rsidR="00DD2E4B" w:rsidRPr="009F4207" w:rsidRDefault="00DD2E4B">
            <w:pPr>
              <w:spacing w:after="200"/>
              <w:rPr>
                <w:sz w:val="20"/>
                <w:szCs w:val="20"/>
              </w:rPr>
            </w:pPr>
            <w:r w:rsidRPr="009F4207">
              <w:rPr>
                <w:sz w:val="20"/>
                <w:szCs w:val="20"/>
              </w:rPr>
              <w:t xml:space="preserve">Replacement of patella and trochlea of patello-femoral joint of knee, performed as a primary procedure (H) (Anaes.) (Assist.) </w:t>
            </w:r>
          </w:p>
          <w:p w14:paraId="5101CB2E" w14:textId="77777777" w:rsidR="00DD2E4B" w:rsidRPr="009F4207" w:rsidRDefault="00DD2E4B">
            <w:pPr>
              <w:tabs>
                <w:tab w:val="left" w:pos="1701"/>
              </w:tabs>
            </w:pPr>
            <w:r w:rsidRPr="009F4207">
              <w:rPr>
                <w:b/>
                <w:sz w:val="20"/>
              </w:rPr>
              <w:t xml:space="preserve">Fee: </w:t>
            </w:r>
            <w:r w:rsidRPr="009F4207">
              <w:t>$796.55</w:t>
            </w:r>
            <w:r w:rsidRPr="009F4207">
              <w:tab/>
            </w:r>
            <w:r w:rsidRPr="009F4207">
              <w:rPr>
                <w:b/>
                <w:sz w:val="20"/>
              </w:rPr>
              <w:t xml:space="preserve">Benefit: </w:t>
            </w:r>
            <w:r w:rsidRPr="009F4207">
              <w:t>75% = $597.45</w:t>
            </w:r>
          </w:p>
        </w:tc>
      </w:tr>
      <w:tr w:rsidR="00DD2E4B" w:rsidRPr="009F4207" w14:paraId="434A28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92E9DD" w14:textId="77777777" w:rsidR="00DD2E4B" w:rsidRPr="009F4207" w:rsidRDefault="00DD2E4B">
            <w:pPr>
              <w:rPr>
                <w:b/>
              </w:rPr>
            </w:pPr>
            <w:r w:rsidRPr="009F4207">
              <w:rPr>
                <w:b/>
              </w:rPr>
              <w:t>Fee</w:t>
            </w:r>
          </w:p>
          <w:p w14:paraId="5F228D63" w14:textId="77777777" w:rsidR="00DD2E4B" w:rsidRPr="009F4207" w:rsidRDefault="00DD2E4B">
            <w:r w:rsidRPr="009F4207">
              <w:t>49536</w:t>
            </w:r>
          </w:p>
        </w:tc>
        <w:tc>
          <w:tcPr>
            <w:tcW w:w="0" w:type="auto"/>
            <w:tcMar>
              <w:top w:w="38" w:type="dxa"/>
              <w:left w:w="38" w:type="dxa"/>
              <w:bottom w:w="38" w:type="dxa"/>
              <w:right w:w="38" w:type="dxa"/>
            </w:tcMar>
            <w:vAlign w:val="bottom"/>
          </w:tcPr>
          <w:p w14:paraId="4B970174" w14:textId="77777777" w:rsidR="00DD2E4B" w:rsidRPr="009F4207" w:rsidRDefault="00DD2E4B">
            <w:pPr>
              <w:spacing w:after="200"/>
              <w:rPr>
                <w:sz w:val="20"/>
                <w:szCs w:val="20"/>
              </w:rPr>
            </w:pPr>
            <w:r w:rsidRPr="009F4207">
              <w:rPr>
                <w:sz w:val="20"/>
                <w:szCs w:val="20"/>
              </w:rPr>
              <w:t>Either:</w:t>
            </w:r>
          </w:p>
          <w:p w14:paraId="7B1FADF5" w14:textId="77777777" w:rsidR="00DD2E4B" w:rsidRPr="009F4207" w:rsidRDefault="00DD2E4B">
            <w:pPr>
              <w:spacing w:before="200" w:after="200"/>
              <w:rPr>
                <w:sz w:val="20"/>
                <w:szCs w:val="20"/>
              </w:rPr>
            </w:pPr>
            <w:r w:rsidRPr="009F4207">
              <w:rPr>
                <w:sz w:val="20"/>
                <w:szCs w:val="20"/>
              </w:rPr>
              <w:t>(a) repair of cruciate ligaments of knee; or</w:t>
            </w:r>
          </w:p>
          <w:p w14:paraId="096182A6" w14:textId="77777777" w:rsidR="00DD2E4B" w:rsidRPr="009F4207" w:rsidRDefault="00DD2E4B">
            <w:pPr>
              <w:spacing w:before="200" w:after="200"/>
              <w:rPr>
                <w:sz w:val="20"/>
                <w:szCs w:val="20"/>
              </w:rPr>
            </w:pPr>
            <w:r w:rsidRPr="009F4207">
              <w:rPr>
                <w:sz w:val="20"/>
                <w:szCs w:val="20"/>
              </w:rPr>
              <w:t>(b) repair or reconstruction of collateral ligaments of knee;</w:t>
            </w:r>
          </w:p>
          <w:p w14:paraId="7CDDCA7B" w14:textId="77777777" w:rsidR="00DD2E4B" w:rsidRPr="009F4207" w:rsidRDefault="00DD2E4B">
            <w:pPr>
              <w:spacing w:before="200" w:after="200"/>
              <w:rPr>
                <w:sz w:val="20"/>
                <w:szCs w:val="20"/>
              </w:rPr>
            </w:pPr>
            <w:r w:rsidRPr="009F4207">
              <w:rPr>
                <w:sz w:val="20"/>
                <w:szCs w:val="20"/>
              </w:rPr>
              <w:t>by open or arthroscopic means, including either or both of the following (if performed):</w:t>
            </w:r>
          </w:p>
          <w:p w14:paraId="63ADC904" w14:textId="77777777" w:rsidR="00DD2E4B" w:rsidRPr="009F4207" w:rsidRDefault="00DD2E4B">
            <w:pPr>
              <w:spacing w:before="200" w:after="200"/>
              <w:rPr>
                <w:sz w:val="20"/>
                <w:szCs w:val="20"/>
              </w:rPr>
            </w:pPr>
            <w:r w:rsidRPr="009F4207">
              <w:rPr>
                <w:sz w:val="20"/>
                <w:szCs w:val="20"/>
              </w:rPr>
              <w:t>(c) graft harvest;</w:t>
            </w:r>
          </w:p>
          <w:p w14:paraId="1D0593DE" w14:textId="77777777" w:rsidR="00DD2E4B" w:rsidRPr="009F4207" w:rsidRDefault="00DD2E4B">
            <w:pPr>
              <w:spacing w:before="200" w:after="200"/>
              <w:rPr>
                <w:sz w:val="20"/>
                <w:szCs w:val="20"/>
              </w:rPr>
            </w:pPr>
            <w:r w:rsidRPr="009F4207">
              <w:rPr>
                <w:sz w:val="20"/>
                <w:szCs w:val="20"/>
              </w:rPr>
              <w:t>(d) intraarticular knee surgery;</w:t>
            </w:r>
          </w:p>
          <w:p w14:paraId="7A067753" w14:textId="77777777" w:rsidR="00DD2E4B" w:rsidRPr="009F4207" w:rsidRDefault="00DD2E4B">
            <w:pPr>
              <w:spacing w:before="200" w:after="200"/>
              <w:rPr>
                <w:sz w:val="20"/>
                <w:szCs w:val="20"/>
              </w:rPr>
            </w:pPr>
            <w:r w:rsidRPr="009F4207">
              <w:rPr>
                <w:sz w:val="20"/>
                <w:szCs w:val="20"/>
              </w:rPr>
              <w:t xml:space="preserve">other than a service associated with a service to which another item of this Schedule applies if the service described in the other item is for the purpose of performing a procedure on the knee by arthroscopic means (H) (Anaes.) (Assist.) </w:t>
            </w:r>
          </w:p>
          <w:p w14:paraId="651C9686" w14:textId="77777777" w:rsidR="00DD2E4B" w:rsidRPr="009F4207" w:rsidRDefault="00DD2E4B">
            <w:r w:rsidRPr="009F4207">
              <w:t>(See para TN.8.182 of explanatory notes to this Category)</w:t>
            </w:r>
          </w:p>
          <w:p w14:paraId="14C777C3" w14:textId="77777777" w:rsidR="00DD2E4B" w:rsidRPr="009F4207" w:rsidRDefault="00DD2E4B">
            <w:pPr>
              <w:tabs>
                <w:tab w:val="left" w:pos="1701"/>
              </w:tabs>
            </w:pPr>
            <w:r w:rsidRPr="009F4207">
              <w:rPr>
                <w:b/>
                <w:sz w:val="20"/>
              </w:rPr>
              <w:t xml:space="preserve">Fee: </w:t>
            </w:r>
            <w:r w:rsidRPr="009F4207">
              <w:t>$1,031.10</w:t>
            </w:r>
            <w:r w:rsidRPr="009F4207">
              <w:tab/>
            </w:r>
            <w:r w:rsidRPr="009F4207">
              <w:rPr>
                <w:b/>
                <w:sz w:val="20"/>
              </w:rPr>
              <w:t xml:space="preserve">Benefit: </w:t>
            </w:r>
            <w:r w:rsidRPr="009F4207">
              <w:t>75% = $773.35</w:t>
            </w:r>
          </w:p>
        </w:tc>
      </w:tr>
      <w:tr w:rsidR="00DD2E4B" w:rsidRPr="009F4207" w14:paraId="13C670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03FDE7" w14:textId="77777777" w:rsidR="00DD2E4B" w:rsidRPr="009F4207" w:rsidRDefault="00DD2E4B">
            <w:pPr>
              <w:rPr>
                <w:b/>
              </w:rPr>
            </w:pPr>
            <w:r w:rsidRPr="009F4207">
              <w:rPr>
                <w:b/>
              </w:rPr>
              <w:t>Fee</w:t>
            </w:r>
          </w:p>
          <w:p w14:paraId="2730409D" w14:textId="77777777" w:rsidR="00DD2E4B" w:rsidRPr="009F4207" w:rsidRDefault="00DD2E4B">
            <w:r w:rsidRPr="009F4207">
              <w:t>49542</w:t>
            </w:r>
          </w:p>
        </w:tc>
        <w:tc>
          <w:tcPr>
            <w:tcW w:w="0" w:type="auto"/>
            <w:tcMar>
              <w:top w:w="38" w:type="dxa"/>
              <w:left w:w="38" w:type="dxa"/>
              <w:bottom w:w="38" w:type="dxa"/>
              <w:right w:w="38" w:type="dxa"/>
            </w:tcMar>
            <w:vAlign w:val="bottom"/>
          </w:tcPr>
          <w:p w14:paraId="012B9BA2" w14:textId="77777777" w:rsidR="00DD2E4B" w:rsidRPr="009F4207" w:rsidRDefault="00DD2E4B">
            <w:pPr>
              <w:spacing w:after="200"/>
              <w:rPr>
                <w:sz w:val="20"/>
                <w:szCs w:val="20"/>
              </w:rPr>
            </w:pPr>
            <w:r w:rsidRPr="009F4207">
              <w:rPr>
                <w:sz w:val="20"/>
                <w:szCs w:val="20"/>
              </w:rPr>
              <w:t>Reconstruction of anterior or posterior cruciate ligament of knee, by open or arthroscopic means, including any of the following (if performed):</w:t>
            </w:r>
          </w:p>
          <w:p w14:paraId="00FE4C1B" w14:textId="77777777" w:rsidR="00DD2E4B" w:rsidRPr="009F4207" w:rsidRDefault="00DD2E4B">
            <w:pPr>
              <w:spacing w:before="200" w:after="200"/>
              <w:rPr>
                <w:sz w:val="20"/>
                <w:szCs w:val="20"/>
              </w:rPr>
            </w:pPr>
            <w:r w:rsidRPr="009F4207">
              <w:rPr>
                <w:sz w:val="20"/>
                <w:szCs w:val="20"/>
              </w:rPr>
              <w:t>(a) graft harvest;</w:t>
            </w:r>
          </w:p>
          <w:p w14:paraId="36BA4868" w14:textId="77777777" w:rsidR="00DD2E4B" w:rsidRPr="009F4207" w:rsidRDefault="00DD2E4B">
            <w:pPr>
              <w:spacing w:before="200" w:after="200"/>
              <w:rPr>
                <w:sz w:val="20"/>
                <w:szCs w:val="20"/>
              </w:rPr>
            </w:pPr>
            <w:r w:rsidRPr="009F4207">
              <w:rPr>
                <w:sz w:val="20"/>
                <w:szCs w:val="20"/>
              </w:rPr>
              <w:t>(b) donor site repair;</w:t>
            </w:r>
          </w:p>
          <w:p w14:paraId="23787D48" w14:textId="77777777" w:rsidR="00DD2E4B" w:rsidRPr="009F4207" w:rsidRDefault="00DD2E4B">
            <w:pPr>
              <w:spacing w:before="200" w:after="200"/>
              <w:rPr>
                <w:sz w:val="20"/>
                <w:szCs w:val="20"/>
              </w:rPr>
            </w:pPr>
            <w:r w:rsidRPr="009F4207">
              <w:rPr>
                <w:sz w:val="20"/>
                <w:szCs w:val="20"/>
              </w:rPr>
              <w:t>(c) meniscal repair;</w:t>
            </w:r>
          </w:p>
          <w:p w14:paraId="606B06ED" w14:textId="77777777" w:rsidR="00DD2E4B" w:rsidRPr="009F4207" w:rsidRDefault="00DD2E4B">
            <w:pPr>
              <w:spacing w:before="200" w:after="200"/>
              <w:rPr>
                <w:sz w:val="20"/>
                <w:szCs w:val="20"/>
              </w:rPr>
            </w:pPr>
            <w:r w:rsidRPr="009F4207">
              <w:rPr>
                <w:sz w:val="20"/>
                <w:szCs w:val="20"/>
              </w:rPr>
              <w:t>(d) collateral ligament repair;</w:t>
            </w:r>
          </w:p>
          <w:p w14:paraId="04F58ECA" w14:textId="77777777" w:rsidR="00DD2E4B" w:rsidRPr="009F4207" w:rsidRDefault="00DD2E4B">
            <w:pPr>
              <w:spacing w:before="200" w:after="200"/>
              <w:rPr>
                <w:sz w:val="20"/>
                <w:szCs w:val="20"/>
              </w:rPr>
            </w:pPr>
            <w:r w:rsidRPr="009F4207">
              <w:rPr>
                <w:sz w:val="20"/>
                <w:szCs w:val="20"/>
              </w:rPr>
              <w:lastRenderedPageBreak/>
              <w:t>(e) extra-articular tenodesis;</w:t>
            </w:r>
          </w:p>
          <w:p w14:paraId="5B7382F2" w14:textId="77777777" w:rsidR="00DD2E4B" w:rsidRPr="009F4207" w:rsidRDefault="00DD2E4B">
            <w:pPr>
              <w:spacing w:before="200" w:after="200"/>
              <w:rPr>
                <w:sz w:val="20"/>
                <w:szCs w:val="20"/>
              </w:rPr>
            </w:pPr>
            <w:r w:rsidRPr="009F4207">
              <w:rPr>
                <w:sz w:val="20"/>
                <w:szCs w:val="20"/>
              </w:rPr>
              <w:t>(f) any other associated intra-articular surgery;</w:t>
            </w:r>
          </w:p>
          <w:p w14:paraId="79735427" w14:textId="77777777" w:rsidR="00DD2E4B" w:rsidRPr="009F4207" w:rsidRDefault="00DD2E4B">
            <w:pPr>
              <w:spacing w:before="200" w:after="200"/>
              <w:rPr>
                <w:sz w:val="20"/>
                <w:szCs w:val="20"/>
              </w:rPr>
            </w:pPr>
            <w:r w:rsidRPr="009F4207">
              <w:rPr>
                <w:sz w:val="20"/>
                <w:szCs w:val="20"/>
              </w:rPr>
              <w:t xml:space="preserve">other than a service associated with a service to which another item of this Schedule applies if the service described in the other item is for the purpose of performing a procedure on the knee by arthroscopic means (H) (Anaes.) (Assist.) </w:t>
            </w:r>
          </w:p>
          <w:p w14:paraId="58705EFE" w14:textId="77777777" w:rsidR="00DD2E4B" w:rsidRPr="009F4207" w:rsidRDefault="00DD2E4B">
            <w:r w:rsidRPr="009F4207">
              <w:t>(See para TN.8.182 of explanatory notes to this Category)</w:t>
            </w:r>
          </w:p>
          <w:p w14:paraId="69F915CE" w14:textId="77777777" w:rsidR="00DD2E4B" w:rsidRPr="009F4207" w:rsidRDefault="00DD2E4B">
            <w:pPr>
              <w:tabs>
                <w:tab w:val="left" w:pos="1701"/>
              </w:tabs>
            </w:pPr>
            <w:r w:rsidRPr="009F4207">
              <w:rPr>
                <w:b/>
                <w:sz w:val="20"/>
              </w:rPr>
              <w:t xml:space="preserve">Fee: </w:t>
            </w:r>
            <w:r w:rsidRPr="009F4207">
              <w:t>$1,443.35</w:t>
            </w:r>
            <w:r w:rsidRPr="009F4207">
              <w:tab/>
            </w:r>
            <w:r w:rsidRPr="009F4207">
              <w:rPr>
                <w:b/>
                <w:sz w:val="20"/>
              </w:rPr>
              <w:t xml:space="preserve">Benefit: </w:t>
            </w:r>
            <w:r w:rsidRPr="009F4207">
              <w:t>75% = $1082.55</w:t>
            </w:r>
          </w:p>
        </w:tc>
      </w:tr>
      <w:tr w:rsidR="00DD2E4B" w:rsidRPr="009F4207" w14:paraId="0F9BA2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D20C56" w14:textId="77777777" w:rsidR="00DD2E4B" w:rsidRPr="009F4207" w:rsidRDefault="00DD2E4B">
            <w:pPr>
              <w:rPr>
                <w:b/>
              </w:rPr>
            </w:pPr>
            <w:r w:rsidRPr="009F4207">
              <w:rPr>
                <w:b/>
              </w:rPr>
              <w:lastRenderedPageBreak/>
              <w:t>Fee</w:t>
            </w:r>
          </w:p>
          <w:p w14:paraId="1B300394" w14:textId="77777777" w:rsidR="00DD2E4B" w:rsidRPr="009F4207" w:rsidRDefault="00DD2E4B">
            <w:r w:rsidRPr="009F4207">
              <w:t>49544</w:t>
            </w:r>
          </w:p>
        </w:tc>
        <w:tc>
          <w:tcPr>
            <w:tcW w:w="0" w:type="auto"/>
            <w:tcMar>
              <w:top w:w="38" w:type="dxa"/>
              <w:left w:w="38" w:type="dxa"/>
              <w:bottom w:w="38" w:type="dxa"/>
              <w:right w:w="38" w:type="dxa"/>
            </w:tcMar>
            <w:vAlign w:val="bottom"/>
          </w:tcPr>
          <w:p w14:paraId="1C06116B" w14:textId="77777777" w:rsidR="00DD2E4B" w:rsidRPr="009F4207" w:rsidRDefault="00DD2E4B">
            <w:pPr>
              <w:spacing w:after="200"/>
              <w:rPr>
                <w:sz w:val="20"/>
                <w:szCs w:val="20"/>
              </w:rPr>
            </w:pPr>
            <w:r w:rsidRPr="009F4207">
              <w:rPr>
                <w:sz w:val="20"/>
                <w:szCs w:val="20"/>
              </w:rPr>
              <w:t>Reconstruction of 2 or more cruciate or collateral ligaments of knee, by open or arthroscopic means, including any of the following (if performed):</w:t>
            </w:r>
          </w:p>
          <w:p w14:paraId="2FD708BE" w14:textId="77777777" w:rsidR="00DD2E4B" w:rsidRPr="009F4207" w:rsidRDefault="00DD2E4B">
            <w:pPr>
              <w:spacing w:before="200" w:after="200"/>
              <w:rPr>
                <w:sz w:val="20"/>
                <w:szCs w:val="20"/>
              </w:rPr>
            </w:pPr>
            <w:r w:rsidRPr="009F4207">
              <w:rPr>
                <w:sz w:val="20"/>
                <w:szCs w:val="20"/>
              </w:rPr>
              <w:t>(a) ligament repair;</w:t>
            </w:r>
          </w:p>
          <w:p w14:paraId="677736D0" w14:textId="77777777" w:rsidR="00DD2E4B" w:rsidRPr="009F4207" w:rsidRDefault="00DD2E4B">
            <w:pPr>
              <w:spacing w:before="200" w:after="200"/>
              <w:rPr>
                <w:sz w:val="20"/>
                <w:szCs w:val="20"/>
              </w:rPr>
            </w:pPr>
            <w:r w:rsidRPr="009F4207">
              <w:rPr>
                <w:sz w:val="20"/>
                <w:szCs w:val="20"/>
              </w:rPr>
              <w:t>(b) graft harvest donor site repair;</w:t>
            </w:r>
          </w:p>
          <w:p w14:paraId="637EC8F0" w14:textId="77777777" w:rsidR="00DD2E4B" w:rsidRPr="009F4207" w:rsidRDefault="00DD2E4B">
            <w:pPr>
              <w:spacing w:before="200" w:after="200"/>
              <w:rPr>
                <w:sz w:val="20"/>
                <w:szCs w:val="20"/>
              </w:rPr>
            </w:pPr>
            <w:r w:rsidRPr="009F4207">
              <w:rPr>
                <w:sz w:val="20"/>
                <w:szCs w:val="20"/>
              </w:rPr>
              <w:t>(c) meniscal repair;</w:t>
            </w:r>
          </w:p>
          <w:p w14:paraId="11EF974D" w14:textId="77777777" w:rsidR="00DD2E4B" w:rsidRPr="009F4207" w:rsidRDefault="00DD2E4B">
            <w:pPr>
              <w:spacing w:before="200" w:after="200"/>
              <w:rPr>
                <w:sz w:val="20"/>
                <w:szCs w:val="20"/>
              </w:rPr>
            </w:pPr>
            <w:r w:rsidRPr="009F4207">
              <w:rPr>
                <w:sz w:val="20"/>
                <w:szCs w:val="20"/>
              </w:rPr>
              <w:t>(d) any other associated intra-articular surgery;</w:t>
            </w:r>
          </w:p>
          <w:p w14:paraId="2F8C1EF8" w14:textId="77777777" w:rsidR="00DD2E4B" w:rsidRPr="009F4207" w:rsidRDefault="00DD2E4B">
            <w:pPr>
              <w:spacing w:before="200" w:after="200"/>
              <w:rPr>
                <w:sz w:val="20"/>
                <w:szCs w:val="20"/>
              </w:rPr>
            </w:pPr>
            <w:r w:rsidRPr="009F4207">
              <w:rPr>
                <w:sz w:val="20"/>
                <w:szCs w:val="20"/>
              </w:rPr>
              <w:t xml:space="preserve">other than a service associated with a service to which another item of this Schedule applies if the service described in the other item is for the purpose of performing a procedure on the knee by arthroscopic means (H) (Anaes.) (Assist.) </w:t>
            </w:r>
          </w:p>
          <w:p w14:paraId="2D8CDA33" w14:textId="77777777" w:rsidR="00DD2E4B" w:rsidRPr="009F4207" w:rsidRDefault="00DD2E4B">
            <w:pPr>
              <w:tabs>
                <w:tab w:val="left" w:pos="1701"/>
              </w:tabs>
            </w:pPr>
            <w:r w:rsidRPr="009F4207">
              <w:rPr>
                <w:b/>
                <w:sz w:val="20"/>
              </w:rPr>
              <w:t xml:space="preserve">Fee: </w:t>
            </w:r>
            <w:r w:rsidRPr="009F4207">
              <w:t>$1,680.40</w:t>
            </w:r>
            <w:r w:rsidRPr="009F4207">
              <w:tab/>
            </w:r>
            <w:r w:rsidRPr="009F4207">
              <w:rPr>
                <w:b/>
                <w:sz w:val="20"/>
              </w:rPr>
              <w:t xml:space="preserve">Benefit: </w:t>
            </w:r>
            <w:r w:rsidRPr="009F4207">
              <w:t>75% = $1260.30</w:t>
            </w:r>
          </w:p>
        </w:tc>
      </w:tr>
      <w:tr w:rsidR="00DD2E4B" w:rsidRPr="009F4207" w14:paraId="22CD70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BBCF7C" w14:textId="77777777" w:rsidR="00DD2E4B" w:rsidRPr="009F4207" w:rsidRDefault="00DD2E4B">
            <w:pPr>
              <w:rPr>
                <w:b/>
              </w:rPr>
            </w:pPr>
            <w:r w:rsidRPr="009F4207">
              <w:rPr>
                <w:b/>
              </w:rPr>
              <w:t>Fee</w:t>
            </w:r>
          </w:p>
          <w:p w14:paraId="2013BAB0" w14:textId="77777777" w:rsidR="00DD2E4B" w:rsidRPr="009F4207" w:rsidRDefault="00DD2E4B">
            <w:r w:rsidRPr="009F4207">
              <w:t>49548</w:t>
            </w:r>
          </w:p>
        </w:tc>
        <w:tc>
          <w:tcPr>
            <w:tcW w:w="0" w:type="auto"/>
            <w:tcMar>
              <w:top w:w="38" w:type="dxa"/>
              <w:left w:w="38" w:type="dxa"/>
              <w:bottom w:w="38" w:type="dxa"/>
              <w:right w:w="38" w:type="dxa"/>
            </w:tcMar>
            <w:vAlign w:val="bottom"/>
          </w:tcPr>
          <w:p w14:paraId="2FEDC855" w14:textId="77777777" w:rsidR="00DD2E4B" w:rsidRPr="009F4207" w:rsidRDefault="00DD2E4B">
            <w:pPr>
              <w:spacing w:after="200"/>
              <w:rPr>
                <w:sz w:val="20"/>
                <w:szCs w:val="20"/>
              </w:rPr>
            </w:pPr>
            <w:r w:rsidRPr="009F4207">
              <w:rPr>
                <w:sz w:val="20"/>
                <w:szCs w:val="20"/>
              </w:rPr>
              <w:t xml:space="preserve">Knee, revision of patello-femoral stabilisation (H) (Anaes.) (Assist.) </w:t>
            </w:r>
          </w:p>
          <w:p w14:paraId="502B28EA" w14:textId="77777777" w:rsidR="00DD2E4B" w:rsidRPr="009F4207" w:rsidRDefault="00DD2E4B">
            <w:pPr>
              <w:tabs>
                <w:tab w:val="left" w:pos="1701"/>
              </w:tabs>
            </w:pPr>
            <w:r w:rsidRPr="009F4207">
              <w:rPr>
                <w:b/>
                <w:sz w:val="20"/>
              </w:rPr>
              <w:t xml:space="preserve">Fee: </w:t>
            </w:r>
            <w:r w:rsidRPr="009F4207">
              <w:t>$1,031.10</w:t>
            </w:r>
            <w:r w:rsidRPr="009F4207">
              <w:tab/>
            </w:r>
            <w:r w:rsidRPr="009F4207">
              <w:rPr>
                <w:b/>
                <w:sz w:val="20"/>
              </w:rPr>
              <w:t xml:space="preserve">Benefit: </w:t>
            </w:r>
            <w:r w:rsidRPr="009F4207">
              <w:t>75% = $773.35</w:t>
            </w:r>
          </w:p>
        </w:tc>
      </w:tr>
      <w:tr w:rsidR="00DD2E4B" w:rsidRPr="009F4207" w14:paraId="70033B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544529" w14:textId="77777777" w:rsidR="00DD2E4B" w:rsidRPr="009F4207" w:rsidRDefault="00DD2E4B">
            <w:pPr>
              <w:rPr>
                <w:b/>
              </w:rPr>
            </w:pPr>
            <w:r w:rsidRPr="009F4207">
              <w:rPr>
                <w:b/>
              </w:rPr>
              <w:t>Fee</w:t>
            </w:r>
          </w:p>
          <w:p w14:paraId="41EE0A30" w14:textId="77777777" w:rsidR="00DD2E4B" w:rsidRPr="009F4207" w:rsidRDefault="00DD2E4B">
            <w:r w:rsidRPr="009F4207">
              <w:t>49551</w:t>
            </w:r>
          </w:p>
        </w:tc>
        <w:tc>
          <w:tcPr>
            <w:tcW w:w="0" w:type="auto"/>
            <w:tcMar>
              <w:top w:w="38" w:type="dxa"/>
              <w:left w:w="38" w:type="dxa"/>
              <w:bottom w:w="38" w:type="dxa"/>
              <w:right w:w="38" w:type="dxa"/>
            </w:tcMar>
            <w:vAlign w:val="bottom"/>
          </w:tcPr>
          <w:p w14:paraId="6409BA89" w14:textId="77777777" w:rsidR="00DD2E4B" w:rsidRPr="009F4207" w:rsidRDefault="00DD2E4B">
            <w:pPr>
              <w:spacing w:after="200"/>
              <w:rPr>
                <w:sz w:val="20"/>
                <w:szCs w:val="20"/>
              </w:rPr>
            </w:pPr>
            <w:r w:rsidRPr="009F4207">
              <w:rPr>
                <w:sz w:val="20"/>
                <w:szCs w:val="20"/>
              </w:rPr>
              <w:t xml:space="preserve">Knee, revision of procedures to which item 49536 or 49542 applies (H) (Anaes.) (Assist.) </w:t>
            </w:r>
          </w:p>
          <w:p w14:paraId="64461792" w14:textId="77777777" w:rsidR="00DD2E4B" w:rsidRPr="009F4207" w:rsidRDefault="00DD2E4B">
            <w:pPr>
              <w:tabs>
                <w:tab w:val="left" w:pos="1701"/>
              </w:tabs>
            </w:pPr>
            <w:r w:rsidRPr="009F4207">
              <w:rPr>
                <w:b/>
                <w:sz w:val="20"/>
              </w:rPr>
              <w:t xml:space="preserve">Fee: </w:t>
            </w:r>
            <w:r w:rsidRPr="009F4207">
              <w:t>$1,443.35</w:t>
            </w:r>
            <w:r w:rsidRPr="009F4207">
              <w:tab/>
            </w:r>
            <w:r w:rsidRPr="009F4207">
              <w:rPr>
                <w:b/>
                <w:sz w:val="20"/>
              </w:rPr>
              <w:t xml:space="preserve">Benefit: </w:t>
            </w:r>
            <w:r w:rsidRPr="009F4207">
              <w:t>75% = $1082.55</w:t>
            </w:r>
          </w:p>
        </w:tc>
      </w:tr>
      <w:tr w:rsidR="00DD2E4B" w:rsidRPr="009F4207" w14:paraId="76D72C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0589E0" w14:textId="77777777" w:rsidR="00DD2E4B" w:rsidRPr="009F4207" w:rsidRDefault="00DD2E4B">
            <w:pPr>
              <w:rPr>
                <w:b/>
              </w:rPr>
            </w:pPr>
            <w:r w:rsidRPr="009F4207">
              <w:rPr>
                <w:b/>
              </w:rPr>
              <w:t>Fee</w:t>
            </w:r>
          </w:p>
          <w:p w14:paraId="3A873F0D" w14:textId="77777777" w:rsidR="00DD2E4B" w:rsidRPr="009F4207" w:rsidRDefault="00DD2E4B">
            <w:r w:rsidRPr="009F4207">
              <w:t>49554</w:t>
            </w:r>
          </w:p>
        </w:tc>
        <w:tc>
          <w:tcPr>
            <w:tcW w:w="0" w:type="auto"/>
            <w:tcMar>
              <w:top w:w="38" w:type="dxa"/>
              <w:left w:w="38" w:type="dxa"/>
              <w:bottom w:w="38" w:type="dxa"/>
              <w:right w:w="38" w:type="dxa"/>
            </w:tcMar>
            <w:vAlign w:val="bottom"/>
          </w:tcPr>
          <w:p w14:paraId="718AA60B" w14:textId="77777777" w:rsidR="00DD2E4B" w:rsidRPr="009F4207" w:rsidRDefault="00DD2E4B">
            <w:pPr>
              <w:spacing w:after="200"/>
              <w:rPr>
                <w:sz w:val="20"/>
                <w:szCs w:val="20"/>
              </w:rPr>
            </w:pPr>
            <w:r w:rsidRPr="009F4207">
              <w:rPr>
                <w:sz w:val="20"/>
                <w:szCs w:val="20"/>
              </w:rPr>
              <w:t xml:space="preserve">Revision of total replacement of knee, by anatomic specific allograft of tibia or femur, other than a service to which item 48245, 48248, 48251, 48254 or 48257 applies (H) (Anaes.) (Assist.) </w:t>
            </w:r>
          </w:p>
          <w:p w14:paraId="6F10E968" w14:textId="77777777" w:rsidR="00DD2E4B" w:rsidRPr="009F4207" w:rsidRDefault="00DD2E4B">
            <w:pPr>
              <w:tabs>
                <w:tab w:val="left" w:pos="1701"/>
              </w:tabs>
            </w:pPr>
            <w:r w:rsidRPr="009F4207">
              <w:rPr>
                <w:b/>
                <w:sz w:val="20"/>
              </w:rPr>
              <w:t xml:space="preserve">Fee: </w:t>
            </w:r>
            <w:r w:rsidRPr="009F4207">
              <w:t>$2,062.30</w:t>
            </w:r>
            <w:r w:rsidRPr="009F4207">
              <w:tab/>
            </w:r>
            <w:r w:rsidRPr="009F4207">
              <w:rPr>
                <w:b/>
                <w:sz w:val="20"/>
              </w:rPr>
              <w:t xml:space="preserve">Benefit: </w:t>
            </w:r>
            <w:r w:rsidRPr="009F4207">
              <w:t>75% = $1546.75</w:t>
            </w:r>
          </w:p>
        </w:tc>
      </w:tr>
      <w:tr w:rsidR="00DD2E4B" w:rsidRPr="009F4207" w14:paraId="39F4D6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E23F9C" w14:textId="77777777" w:rsidR="00DD2E4B" w:rsidRPr="009F4207" w:rsidRDefault="00DD2E4B">
            <w:pPr>
              <w:rPr>
                <w:b/>
              </w:rPr>
            </w:pPr>
            <w:r w:rsidRPr="009F4207">
              <w:rPr>
                <w:b/>
              </w:rPr>
              <w:t>Fee</w:t>
            </w:r>
          </w:p>
          <w:p w14:paraId="7DAF053B" w14:textId="77777777" w:rsidR="00DD2E4B" w:rsidRPr="009F4207" w:rsidRDefault="00DD2E4B">
            <w:r w:rsidRPr="009F4207">
              <w:t>49564</w:t>
            </w:r>
          </w:p>
        </w:tc>
        <w:tc>
          <w:tcPr>
            <w:tcW w:w="0" w:type="auto"/>
            <w:tcMar>
              <w:top w:w="38" w:type="dxa"/>
              <w:left w:w="38" w:type="dxa"/>
              <w:bottom w:w="38" w:type="dxa"/>
              <w:right w:w="38" w:type="dxa"/>
            </w:tcMar>
            <w:vAlign w:val="bottom"/>
          </w:tcPr>
          <w:p w14:paraId="3E68A62A" w14:textId="77777777" w:rsidR="00DD2E4B" w:rsidRPr="009F4207" w:rsidRDefault="00DD2E4B">
            <w:pPr>
              <w:spacing w:after="200"/>
              <w:rPr>
                <w:sz w:val="20"/>
                <w:szCs w:val="20"/>
              </w:rPr>
            </w:pPr>
            <w:r w:rsidRPr="009F4207">
              <w:rPr>
                <w:sz w:val="20"/>
                <w:szCs w:val="20"/>
              </w:rPr>
              <w:t>Stabilisation of patellofemoral joint of knee, by combined open and arthroscopic means, including either or both of the following (if performed):</w:t>
            </w:r>
          </w:p>
          <w:p w14:paraId="4FBB6B4E" w14:textId="77777777" w:rsidR="00DD2E4B" w:rsidRPr="009F4207" w:rsidRDefault="00DD2E4B">
            <w:pPr>
              <w:spacing w:before="200" w:after="200"/>
              <w:rPr>
                <w:sz w:val="20"/>
                <w:szCs w:val="20"/>
              </w:rPr>
            </w:pPr>
            <w:r w:rsidRPr="009F4207">
              <w:rPr>
                <w:sz w:val="20"/>
                <w:szCs w:val="20"/>
              </w:rPr>
              <w:t>(a) medial soft tissue reconstruction and tendon transfer;</w:t>
            </w:r>
          </w:p>
          <w:p w14:paraId="64106534" w14:textId="77777777" w:rsidR="00DD2E4B" w:rsidRPr="009F4207" w:rsidRDefault="00DD2E4B">
            <w:pPr>
              <w:spacing w:before="200" w:after="200"/>
              <w:rPr>
                <w:sz w:val="20"/>
                <w:szCs w:val="20"/>
              </w:rPr>
            </w:pPr>
            <w:r w:rsidRPr="009F4207">
              <w:rPr>
                <w:sz w:val="20"/>
                <w:szCs w:val="20"/>
              </w:rPr>
              <w:t>(b) tibial tuberosity transfer with bone graft and internal fixation;</w:t>
            </w:r>
          </w:p>
          <w:p w14:paraId="64075BDF" w14:textId="77777777" w:rsidR="00DD2E4B" w:rsidRPr="009F4207" w:rsidRDefault="00DD2E4B">
            <w:pPr>
              <w:spacing w:before="200" w:after="200"/>
              <w:rPr>
                <w:sz w:val="20"/>
                <w:szCs w:val="20"/>
              </w:rPr>
            </w:pPr>
            <w:r w:rsidRPr="009F4207">
              <w:rPr>
                <w:sz w:val="20"/>
                <w:szCs w:val="20"/>
              </w:rPr>
              <w:t xml:space="preserve">other than a service associated a service to which another item of this Schedule applies if the service described in the other item is for the purpose of performing a procedure on the knee by arthroscopic means (H) (Anaes.) (Assist.) </w:t>
            </w:r>
          </w:p>
          <w:p w14:paraId="095C6E01" w14:textId="77777777" w:rsidR="00DD2E4B" w:rsidRPr="009F4207" w:rsidRDefault="00DD2E4B">
            <w:pPr>
              <w:tabs>
                <w:tab w:val="left" w:pos="1701"/>
              </w:tabs>
            </w:pPr>
            <w:r w:rsidRPr="009F4207">
              <w:rPr>
                <w:b/>
                <w:sz w:val="20"/>
              </w:rPr>
              <w:t xml:space="preserve">Fee: </w:t>
            </w:r>
            <w:r w:rsidRPr="009F4207">
              <w:t>$1,006.60</w:t>
            </w:r>
            <w:r w:rsidRPr="009F4207">
              <w:tab/>
            </w:r>
            <w:r w:rsidRPr="009F4207">
              <w:rPr>
                <w:b/>
                <w:sz w:val="20"/>
              </w:rPr>
              <w:t xml:space="preserve">Benefit: </w:t>
            </w:r>
            <w:r w:rsidRPr="009F4207">
              <w:t>75% = $754.95</w:t>
            </w:r>
          </w:p>
        </w:tc>
      </w:tr>
      <w:tr w:rsidR="00DD2E4B" w:rsidRPr="009F4207" w14:paraId="78A783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DEB0E2" w14:textId="77777777" w:rsidR="00DD2E4B" w:rsidRPr="009F4207" w:rsidRDefault="00DD2E4B">
            <w:pPr>
              <w:rPr>
                <w:b/>
              </w:rPr>
            </w:pPr>
            <w:r w:rsidRPr="009F4207">
              <w:rPr>
                <w:b/>
              </w:rPr>
              <w:t>Fee</w:t>
            </w:r>
          </w:p>
          <w:p w14:paraId="7A34859F" w14:textId="77777777" w:rsidR="00DD2E4B" w:rsidRPr="009F4207" w:rsidRDefault="00DD2E4B">
            <w:r w:rsidRPr="009F4207">
              <w:t>49565</w:t>
            </w:r>
          </w:p>
        </w:tc>
        <w:tc>
          <w:tcPr>
            <w:tcW w:w="0" w:type="auto"/>
            <w:tcMar>
              <w:top w:w="38" w:type="dxa"/>
              <w:left w:w="38" w:type="dxa"/>
              <w:bottom w:w="38" w:type="dxa"/>
              <w:right w:w="38" w:type="dxa"/>
            </w:tcMar>
            <w:vAlign w:val="bottom"/>
          </w:tcPr>
          <w:p w14:paraId="4BF71574" w14:textId="77777777" w:rsidR="00DD2E4B" w:rsidRPr="009F4207" w:rsidRDefault="00DD2E4B">
            <w:pPr>
              <w:spacing w:after="200"/>
              <w:rPr>
                <w:sz w:val="20"/>
                <w:szCs w:val="20"/>
              </w:rPr>
            </w:pPr>
            <w:r w:rsidRPr="009F4207">
              <w:rPr>
                <w:sz w:val="20"/>
                <w:szCs w:val="20"/>
              </w:rPr>
              <w:t>Reconstruction of patellofemoral joint of knee, by combined open and arthroscopic means, including:</w:t>
            </w:r>
          </w:p>
          <w:p w14:paraId="60FEEFB6" w14:textId="77777777" w:rsidR="00DD2E4B" w:rsidRPr="009F4207" w:rsidRDefault="00DD2E4B">
            <w:pPr>
              <w:spacing w:before="200" w:after="200"/>
              <w:rPr>
                <w:sz w:val="20"/>
                <w:szCs w:val="20"/>
              </w:rPr>
            </w:pPr>
            <w:r w:rsidRPr="009F4207">
              <w:rPr>
                <w:sz w:val="20"/>
                <w:szCs w:val="20"/>
              </w:rPr>
              <w:t>(a) both of the following:</w:t>
            </w:r>
          </w:p>
          <w:p w14:paraId="2F3EFA86" w14:textId="77777777" w:rsidR="00DD2E4B" w:rsidRPr="009F4207" w:rsidRDefault="00DD2E4B">
            <w:pPr>
              <w:pBdr>
                <w:left w:val="none" w:sz="0" w:space="22" w:color="auto"/>
              </w:pBdr>
              <w:spacing w:before="200" w:after="200"/>
              <w:ind w:left="450"/>
              <w:rPr>
                <w:sz w:val="20"/>
                <w:szCs w:val="20"/>
              </w:rPr>
            </w:pPr>
            <w:r w:rsidRPr="009F4207">
              <w:rPr>
                <w:sz w:val="20"/>
                <w:szCs w:val="20"/>
              </w:rPr>
              <w:t>(i) medial soft tissue reconstruction;</w:t>
            </w:r>
          </w:p>
          <w:p w14:paraId="1E1DC59E" w14:textId="77777777" w:rsidR="00DD2E4B" w:rsidRPr="009F4207" w:rsidRDefault="00DD2E4B">
            <w:pPr>
              <w:pBdr>
                <w:left w:val="none" w:sz="0" w:space="22" w:color="auto"/>
              </w:pBdr>
              <w:spacing w:before="200" w:after="200"/>
              <w:ind w:left="450"/>
              <w:rPr>
                <w:sz w:val="20"/>
                <w:szCs w:val="20"/>
              </w:rPr>
            </w:pPr>
            <w:r w:rsidRPr="009F4207">
              <w:rPr>
                <w:sz w:val="20"/>
                <w:szCs w:val="20"/>
              </w:rPr>
              <w:lastRenderedPageBreak/>
              <w:t>(ii) tibial tuberosity transfer; and</w:t>
            </w:r>
          </w:p>
          <w:p w14:paraId="7732F731" w14:textId="77777777" w:rsidR="00DD2E4B" w:rsidRPr="009F4207" w:rsidRDefault="00DD2E4B">
            <w:pPr>
              <w:spacing w:before="200" w:after="200"/>
              <w:rPr>
                <w:sz w:val="20"/>
                <w:szCs w:val="20"/>
              </w:rPr>
            </w:pPr>
            <w:r w:rsidRPr="009F4207">
              <w:rPr>
                <w:sz w:val="20"/>
                <w:szCs w:val="20"/>
              </w:rPr>
              <w:t>(b) any of the following (if performed):</w:t>
            </w:r>
          </w:p>
          <w:p w14:paraId="794206DD" w14:textId="77777777" w:rsidR="00DD2E4B" w:rsidRPr="009F4207" w:rsidRDefault="00DD2E4B">
            <w:pPr>
              <w:pBdr>
                <w:left w:val="none" w:sz="0" w:space="22" w:color="auto"/>
              </w:pBdr>
              <w:spacing w:before="200" w:after="200"/>
              <w:ind w:left="450"/>
              <w:rPr>
                <w:sz w:val="20"/>
                <w:szCs w:val="20"/>
              </w:rPr>
            </w:pPr>
            <w:r w:rsidRPr="009F4207">
              <w:rPr>
                <w:sz w:val="20"/>
                <w:szCs w:val="20"/>
              </w:rPr>
              <w:t>(i) bone graft;</w:t>
            </w:r>
          </w:p>
          <w:p w14:paraId="750E340F" w14:textId="77777777" w:rsidR="00DD2E4B" w:rsidRPr="009F4207" w:rsidRDefault="00DD2E4B">
            <w:pPr>
              <w:pBdr>
                <w:left w:val="none" w:sz="0" w:space="22" w:color="auto"/>
              </w:pBdr>
              <w:spacing w:before="200" w:after="200"/>
              <w:ind w:left="450"/>
              <w:rPr>
                <w:sz w:val="20"/>
                <w:szCs w:val="20"/>
              </w:rPr>
            </w:pPr>
            <w:r w:rsidRPr="009F4207">
              <w:rPr>
                <w:sz w:val="20"/>
                <w:szCs w:val="20"/>
              </w:rPr>
              <w:t>(ii) internal fixation;</w:t>
            </w:r>
          </w:p>
          <w:p w14:paraId="3CF01351" w14:textId="77777777" w:rsidR="00DD2E4B" w:rsidRPr="009F4207" w:rsidRDefault="00DD2E4B">
            <w:pPr>
              <w:pBdr>
                <w:left w:val="none" w:sz="0" w:space="22" w:color="auto"/>
              </w:pBdr>
              <w:spacing w:before="200" w:after="200"/>
              <w:ind w:left="450"/>
              <w:rPr>
                <w:sz w:val="20"/>
                <w:szCs w:val="20"/>
              </w:rPr>
            </w:pPr>
            <w:r w:rsidRPr="009F4207">
              <w:rPr>
                <w:sz w:val="20"/>
                <w:szCs w:val="20"/>
              </w:rPr>
              <w:t>(iii) trochleoplasty;</w:t>
            </w:r>
          </w:p>
          <w:p w14:paraId="6121EB9B" w14:textId="77777777" w:rsidR="00DD2E4B" w:rsidRPr="009F4207" w:rsidRDefault="00DD2E4B">
            <w:pPr>
              <w:spacing w:before="200" w:after="200"/>
              <w:rPr>
                <w:sz w:val="20"/>
                <w:szCs w:val="20"/>
              </w:rPr>
            </w:pPr>
            <w:r w:rsidRPr="009F4207">
              <w:rPr>
                <w:sz w:val="20"/>
                <w:szCs w:val="20"/>
              </w:rPr>
              <w:t xml:space="preserve">other than a service associated a service to which another item of this Schedule applies if the service described in the other item is for the purpose of performing a procedure on the knee by arthroscopic means (H) (Anaes.) (Assist.) </w:t>
            </w:r>
          </w:p>
          <w:p w14:paraId="6D5889B3" w14:textId="77777777" w:rsidR="00DD2E4B" w:rsidRPr="009F4207" w:rsidRDefault="00DD2E4B">
            <w:pPr>
              <w:tabs>
                <w:tab w:val="left" w:pos="1701"/>
              </w:tabs>
            </w:pPr>
            <w:r w:rsidRPr="009F4207">
              <w:rPr>
                <w:b/>
                <w:sz w:val="20"/>
              </w:rPr>
              <w:t xml:space="preserve">Fee: </w:t>
            </w:r>
            <w:r w:rsidRPr="009F4207">
              <w:t>$1,444.75</w:t>
            </w:r>
            <w:r w:rsidRPr="009F4207">
              <w:tab/>
            </w:r>
            <w:r w:rsidRPr="009F4207">
              <w:rPr>
                <w:b/>
                <w:sz w:val="20"/>
              </w:rPr>
              <w:t xml:space="preserve">Benefit: </w:t>
            </w:r>
            <w:r w:rsidRPr="009F4207">
              <w:t>75% = $1083.60</w:t>
            </w:r>
          </w:p>
        </w:tc>
      </w:tr>
      <w:tr w:rsidR="00DD2E4B" w:rsidRPr="009F4207" w14:paraId="13163D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6E84E0" w14:textId="77777777" w:rsidR="00DD2E4B" w:rsidRPr="009F4207" w:rsidRDefault="00DD2E4B">
            <w:pPr>
              <w:rPr>
                <w:b/>
              </w:rPr>
            </w:pPr>
            <w:r w:rsidRPr="009F4207">
              <w:rPr>
                <w:b/>
              </w:rPr>
              <w:lastRenderedPageBreak/>
              <w:t>Fee</w:t>
            </w:r>
          </w:p>
          <w:p w14:paraId="23EC5853" w14:textId="77777777" w:rsidR="00DD2E4B" w:rsidRPr="009F4207" w:rsidRDefault="00DD2E4B">
            <w:r w:rsidRPr="009F4207">
              <w:t>49569</w:t>
            </w:r>
          </w:p>
        </w:tc>
        <w:tc>
          <w:tcPr>
            <w:tcW w:w="0" w:type="auto"/>
            <w:tcMar>
              <w:top w:w="38" w:type="dxa"/>
              <w:left w:w="38" w:type="dxa"/>
              <w:bottom w:w="38" w:type="dxa"/>
              <w:right w:w="38" w:type="dxa"/>
            </w:tcMar>
            <w:vAlign w:val="bottom"/>
          </w:tcPr>
          <w:p w14:paraId="3D051E8D" w14:textId="77777777" w:rsidR="00DD2E4B" w:rsidRPr="009F4207" w:rsidRDefault="00DD2E4B">
            <w:pPr>
              <w:spacing w:after="200"/>
              <w:rPr>
                <w:sz w:val="20"/>
                <w:szCs w:val="20"/>
              </w:rPr>
            </w:pPr>
            <w:r w:rsidRPr="009F4207">
              <w:rPr>
                <w:sz w:val="20"/>
                <w:szCs w:val="20"/>
              </w:rPr>
              <w:t xml:space="preserve">Knee, mobilisation for post-traumatic stiffness, by multiple muscle or tendon release (quadricepsplasty) (H) (Anaes.) (Assist.) </w:t>
            </w:r>
          </w:p>
          <w:p w14:paraId="0871DC1F" w14:textId="77777777" w:rsidR="00DD2E4B" w:rsidRPr="009F4207" w:rsidRDefault="00DD2E4B">
            <w:pPr>
              <w:tabs>
                <w:tab w:val="left" w:pos="1701"/>
              </w:tabs>
            </w:pPr>
            <w:r w:rsidRPr="009F4207">
              <w:rPr>
                <w:b/>
                <w:sz w:val="20"/>
              </w:rPr>
              <w:t xml:space="preserve">Fee: </w:t>
            </w:r>
            <w:r w:rsidRPr="009F4207">
              <w:t>$825.00</w:t>
            </w:r>
            <w:r w:rsidRPr="009F4207">
              <w:tab/>
            </w:r>
            <w:r w:rsidRPr="009F4207">
              <w:rPr>
                <w:b/>
                <w:sz w:val="20"/>
              </w:rPr>
              <w:t xml:space="preserve">Benefit: </w:t>
            </w:r>
            <w:r w:rsidRPr="009F4207">
              <w:t>75% = $618.75</w:t>
            </w:r>
          </w:p>
        </w:tc>
      </w:tr>
      <w:tr w:rsidR="00DD2E4B" w:rsidRPr="009F4207" w14:paraId="3ECD8B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2FC5A7" w14:textId="77777777" w:rsidR="00DD2E4B" w:rsidRPr="009F4207" w:rsidRDefault="00DD2E4B">
            <w:pPr>
              <w:rPr>
                <w:b/>
              </w:rPr>
            </w:pPr>
            <w:r w:rsidRPr="009F4207">
              <w:rPr>
                <w:b/>
              </w:rPr>
              <w:t>Fee</w:t>
            </w:r>
          </w:p>
          <w:p w14:paraId="5EBE7387" w14:textId="77777777" w:rsidR="00DD2E4B" w:rsidRPr="009F4207" w:rsidRDefault="00DD2E4B">
            <w:r w:rsidRPr="009F4207">
              <w:t>49570</w:t>
            </w:r>
          </w:p>
        </w:tc>
        <w:tc>
          <w:tcPr>
            <w:tcW w:w="0" w:type="auto"/>
            <w:tcMar>
              <w:top w:w="38" w:type="dxa"/>
              <w:left w:w="38" w:type="dxa"/>
              <w:bottom w:w="38" w:type="dxa"/>
              <w:right w:w="38" w:type="dxa"/>
            </w:tcMar>
            <w:vAlign w:val="bottom"/>
          </w:tcPr>
          <w:p w14:paraId="4B62F668" w14:textId="77777777" w:rsidR="00DD2E4B" w:rsidRPr="009F4207" w:rsidRDefault="00DD2E4B">
            <w:pPr>
              <w:spacing w:after="200"/>
              <w:rPr>
                <w:sz w:val="20"/>
                <w:szCs w:val="20"/>
              </w:rPr>
            </w:pPr>
            <w:r w:rsidRPr="009F4207">
              <w:rPr>
                <w:sz w:val="20"/>
                <w:szCs w:val="20"/>
              </w:rPr>
              <w:t>Diagnosis of knee, by arthroscopic means, when the pre-procedure diagnosis is undetermined, including either or both of the following (if performed):</w:t>
            </w:r>
          </w:p>
          <w:p w14:paraId="2E93D0FE" w14:textId="77777777" w:rsidR="00DD2E4B" w:rsidRPr="009F4207" w:rsidRDefault="00DD2E4B">
            <w:pPr>
              <w:spacing w:before="200" w:after="200"/>
              <w:rPr>
                <w:sz w:val="20"/>
                <w:szCs w:val="20"/>
              </w:rPr>
            </w:pPr>
            <w:r w:rsidRPr="009F4207">
              <w:rPr>
                <w:sz w:val="20"/>
                <w:szCs w:val="20"/>
              </w:rPr>
              <w:t>(a) biopsy;</w:t>
            </w:r>
          </w:p>
          <w:p w14:paraId="77C5789C" w14:textId="77777777" w:rsidR="00DD2E4B" w:rsidRPr="009F4207" w:rsidRDefault="00DD2E4B">
            <w:pPr>
              <w:spacing w:before="200" w:after="200"/>
              <w:rPr>
                <w:sz w:val="20"/>
                <w:szCs w:val="20"/>
              </w:rPr>
            </w:pPr>
            <w:r w:rsidRPr="009F4207">
              <w:rPr>
                <w:sz w:val="20"/>
                <w:szCs w:val="20"/>
              </w:rPr>
              <w:t>(b) lavage</w:t>
            </w:r>
          </w:p>
          <w:p w14:paraId="6DB0FECB" w14:textId="77777777" w:rsidR="00DD2E4B" w:rsidRPr="009F4207" w:rsidRDefault="00DD2E4B">
            <w:pPr>
              <w:spacing w:before="200" w:after="200"/>
              <w:rPr>
                <w:sz w:val="20"/>
                <w:szCs w:val="20"/>
              </w:rPr>
            </w:pPr>
            <w:r w:rsidRPr="009F4207">
              <w:rPr>
                <w:sz w:val="20"/>
                <w:szCs w:val="20"/>
              </w:rPr>
              <w:t xml:space="preserve">(H) (Anaes.) (Assist.) </w:t>
            </w:r>
          </w:p>
          <w:p w14:paraId="3A2B90FB" w14:textId="77777777" w:rsidR="00DD2E4B" w:rsidRPr="009F4207" w:rsidRDefault="00DD2E4B">
            <w:r w:rsidRPr="009F4207">
              <w:t>(See para TN.8.183 of explanatory notes to this Category)</w:t>
            </w:r>
          </w:p>
          <w:p w14:paraId="3465C1EE" w14:textId="77777777" w:rsidR="00DD2E4B" w:rsidRPr="009F4207" w:rsidRDefault="00DD2E4B">
            <w:pPr>
              <w:tabs>
                <w:tab w:val="left" w:pos="1701"/>
              </w:tabs>
            </w:pPr>
            <w:r w:rsidRPr="009F4207">
              <w:rPr>
                <w:b/>
                <w:sz w:val="20"/>
              </w:rPr>
              <w:t xml:space="preserve">Fee: </w:t>
            </w:r>
            <w:r w:rsidRPr="009F4207">
              <w:t>$298.95</w:t>
            </w:r>
            <w:r w:rsidRPr="009F4207">
              <w:tab/>
            </w:r>
            <w:r w:rsidRPr="009F4207">
              <w:rPr>
                <w:b/>
                <w:sz w:val="20"/>
              </w:rPr>
              <w:t xml:space="preserve">Benefit: </w:t>
            </w:r>
            <w:r w:rsidRPr="009F4207">
              <w:t>75% = $224.25</w:t>
            </w:r>
          </w:p>
        </w:tc>
      </w:tr>
      <w:tr w:rsidR="00DD2E4B" w:rsidRPr="009F4207" w14:paraId="178A6C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731E04" w14:textId="77777777" w:rsidR="00DD2E4B" w:rsidRPr="009F4207" w:rsidRDefault="00DD2E4B">
            <w:pPr>
              <w:rPr>
                <w:b/>
              </w:rPr>
            </w:pPr>
            <w:r w:rsidRPr="009F4207">
              <w:rPr>
                <w:b/>
              </w:rPr>
              <w:t>Fee</w:t>
            </w:r>
          </w:p>
          <w:p w14:paraId="515380EE" w14:textId="77777777" w:rsidR="00DD2E4B" w:rsidRPr="009F4207" w:rsidRDefault="00DD2E4B">
            <w:r w:rsidRPr="009F4207">
              <w:t>49572</w:t>
            </w:r>
          </w:p>
        </w:tc>
        <w:tc>
          <w:tcPr>
            <w:tcW w:w="0" w:type="auto"/>
            <w:tcMar>
              <w:top w:w="38" w:type="dxa"/>
              <w:left w:w="38" w:type="dxa"/>
              <w:bottom w:w="38" w:type="dxa"/>
              <w:right w:w="38" w:type="dxa"/>
            </w:tcMar>
            <w:vAlign w:val="bottom"/>
          </w:tcPr>
          <w:p w14:paraId="0B85FF82" w14:textId="77777777" w:rsidR="00DD2E4B" w:rsidRPr="009F4207" w:rsidRDefault="00DD2E4B">
            <w:pPr>
              <w:spacing w:after="200"/>
              <w:rPr>
                <w:sz w:val="20"/>
                <w:szCs w:val="20"/>
              </w:rPr>
            </w:pPr>
            <w:r w:rsidRPr="009F4207">
              <w:rPr>
                <w:sz w:val="20"/>
                <w:szCs w:val="20"/>
              </w:rPr>
              <w:t xml:space="preserve">Partial meniscectomy of knee, by arthroscopic means, for atraumatic meniscus tear, other than a service to which another item of this Schedule applies if the service described in the other item is for the purpose of treating osteoarthritis (H) (Anaes.) (Assist.) </w:t>
            </w:r>
          </w:p>
          <w:p w14:paraId="2EA7D7EC" w14:textId="77777777" w:rsidR="00DD2E4B" w:rsidRPr="009F4207" w:rsidRDefault="00DD2E4B">
            <w:r w:rsidRPr="009F4207">
              <w:t>(See para TN.8.183 of explanatory notes to this Category)</w:t>
            </w:r>
          </w:p>
          <w:p w14:paraId="78134D53" w14:textId="77777777" w:rsidR="00DD2E4B" w:rsidRPr="009F4207" w:rsidRDefault="00DD2E4B">
            <w:pPr>
              <w:tabs>
                <w:tab w:val="left" w:pos="1701"/>
              </w:tabs>
            </w:pPr>
            <w:r w:rsidRPr="009F4207">
              <w:rPr>
                <w:b/>
                <w:sz w:val="20"/>
              </w:rPr>
              <w:t xml:space="preserve">Fee: </w:t>
            </w:r>
            <w:r w:rsidRPr="009F4207">
              <w:t>$727.50</w:t>
            </w:r>
            <w:r w:rsidRPr="009F4207">
              <w:tab/>
            </w:r>
            <w:r w:rsidRPr="009F4207">
              <w:rPr>
                <w:b/>
                <w:sz w:val="20"/>
              </w:rPr>
              <w:t xml:space="preserve">Benefit: </w:t>
            </w:r>
            <w:r w:rsidRPr="009F4207">
              <w:t>75% = $545.65</w:t>
            </w:r>
          </w:p>
        </w:tc>
      </w:tr>
      <w:tr w:rsidR="00DD2E4B" w:rsidRPr="009F4207" w14:paraId="78381E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62F4F2" w14:textId="77777777" w:rsidR="00DD2E4B" w:rsidRPr="009F4207" w:rsidRDefault="00DD2E4B">
            <w:pPr>
              <w:rPr>
                <w:b/>
              </w:rPr>
            </w:pPr>
            <w:r w:rsidRPr="009F4207">
              <w:rPr>
                <w:b/>
              </w:rPr>
              <w:t>Fee</w:t>
            </w:r>
          </w:p>
          <w:p w14:paraId="535BC247" w14:textId="77777777" w:rsidR="00DD2E4B" w:rsidRPr="009F4207" w:rsidRDefault="00DD2E4B">
            <w:r w:rsidRPr="009F4207">
              <w:t>49574</w:t>
            </w:r>
          </w:p>
        </w:tc>
        <w:tc>
          <w:tcPr>
            <w:tcW w:w="0" w:type="auto"/>
            <w:tcMar>
              <w:top w:w="38" w:type="dxa"/>
              <w:left w:w="38" w:type="dxa"/>
              <w:bottom w:w="38" w:type="dxa"/>
              <w:right w:w="38" w:type="dxa"/>
            </w:tcMar>
            <w:vAlign w:val="bottom"/>
          </w:tcPr>
          <w:p w14:paraId="0238F9E2" w14:textId="77777777" w:rsidR="00DD2E4B" w:rsidRPr="009F4207" w:rsidRDefault="00DD2E4B">
            <w:pPr>
              <w:spacing w:after="200"/>
              <w:rPr>
                <w:sz w:val="20"/>
                <w:szCs w:val="20"/>
              </w:rPr>
            </w:pPr>
            <w:r w:rsidRPr="009F4207">
              <w:rPr>
                <w:sz w:val="20"/>
                <w:szCs w:val="20"/>
              </w:rPr>
              <w:t xml:space="preserve">Removal of loose bodies of knee, by arthroscopic means—one or more bodies (H) (Anaes.) (Assist.) </w:t>
            </w:r>
          </w:p>
          <w:p w14:paraId="5ED70FA4" w14:textId="77777777" w:rsidR="00DD2E4B" w:rsidRPr="009F4207" w:rsidRDefault="00DD2E4B">
            <w:r w:rsidRPr="009F4207">
              <w:t>(See para TN.8.183 of explanatory notes to this Category)</w:t>
            </w:r>
          </w:p>
          <w:p w14:paraId="7B7FFDCA" w14:textId="77777777" w:rsidR="00DD2E4B" w:rsidRPr="009F4207" w:rsidRDefault="00DD2E4B">
            <w:pPr>
              <w:tabs>
                <w:tab w:val="left" w:pos="1701"/>
              </w:tabs>
            </w:pPr>
            <w:r w:rsidRPr="009F4207">
              <w:rPr>
                <w:b/>
                <w:sz w:val="20"/>
              </w:rPr>
              <w:t xml:space="preserve">Fee: </w:t>
            </w:r>
            <w:r w:rsidRPr="009F4207">
              <w:t>$727.50</w:t>
            </w:r>
            <w:r w:rsidRPr="009F4207">
              <w:tab/>
            </w:r>
            <w:r w:rsidRPr="009F4207">
              <w:rPr>
                <w:b/>
                <w:sz w:val="20"/>
              </w:rPr>
              <w:t xml:space="preserve">Benefit: </w:t>
            </w:r>
            <w:r w:rsidRPr="009F4207">
              <w:t>75% = $545.65</w:t>
            </w:r>
          </w:p>
        </w:tc>
      </w:tr>
      <w:tr w:rsidR="00DD2E4B" w:rsidRPr="009F4207" w14:paraId="0D46FA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045D66" w14:textId="77777777" w:rsidR="00DD2E4B" w:rsidRPr="009F4207" w:rsidRDefault="00DD2E4B">
            <w:pPr>
              <w:rPr>
                <w:b/>
              </w:rPr>
            </w:pPr>
            <w:r w:rsidRPr="009F4207">
              <w:rPr>
                <w:b/>
              </w:rPr>
              <w:t>Fee</w:t>
            </w:r>
          </w:p>
          <w:p w14:paraId="6E7FE18D" w14:textId="77777777" w:rsidR="00DD2E4B" w:rsidRPr="009F4207" w:rsidRDefault="00DD2E4B">
            <w:r w:rsidRPr="009F4207">
              <w:t>49576</w:t>
            </w:r>
          </w:p>
        </w:tc>
        <w:tc>
          <w:tcPr>
            <w:tcW w:w="0" w:type="auto"/>
            <w:tcMar>
              <w:top w:w="38" w:type="dxa"/>
              <w:left w:w="38" w:type="dxa"/>
              <w:bottom w:w="38" w:type="dxa"/>
              <w:right w:w="38" w:type="dxa"/>
            </w:tcMar>
            <w:vAlign w:val="bottom"/>
          </w:tcPr>
          <w:p w14:paraId="3AFCD3B6" w14:textId="77777777" w:rsidR="00DD2E4B" w:rsidRPr="009F4207" w:rsidRDefault="00DD2E4B">
            <w:pPr>
              <w:spacing w:after="200"/>
              <w:rPr>
                <w:sz w:val="20"/>
                <w:szCs w:val="20"/>
              </w:rPr>
            </w:pPr>
            <w:r w:rsidRPr="009F4207">
              <w:rPr>
                <w:sz w:val="20"/>
                <w:szCs w:val="20"/>
              </w:rPr>
              <w:t>Repair of chondral lesion of knee, by arthroscopic means, including either or both of the following (if performed):</w:t>
            </w:r>
          </w:p>
          <w:p w14:paraId="1052BFC4" w14:textId="77777777" w:rsidR="00DD2E4B" w:rsidRPr="009F4207" w:rsidRDefault="00DD2E4B">
            <w:pPr>
              <w:spacing w:before="200" w:after="200"/>
              <w:rPr>
                <w:sz w:val="20"/>
                <w:szCs w:val="20"/>
              </w:rPr>
            </w:pPr>
            <w:r w:rsidRPr="009F4207">
              <w:rPr>
                <w:sz w:val="20"/>
                <w:szCs w:val="20"/>
              </w:rPr>
              <w:t>(a) microfracture;</w:t>
            </w:r>
          </w:p>
          <w:p w14:paraId="51938317" w14:textId="77777777" w:rsidR="00DD2E4B" w:rsidRPr="009F4207" w:rsidRDefault="00DD2E4B">
            <w:pPr>
              <w:spacing w:before="200" w:after="200"/>
              <w:rPr>
                <w:sz w:val="20"/>
                <w:szCs w:val="20"/>
              </w:rPr>
            </w:pPr>
            <w:r w:rsidRPr="009F4207">
              <w:rPr>
                <w:sz w:val="20"/>
                <w:szCs w:val="20"/>
              </w:rPr>
              <w:t>(b) microdrilling;</w:t>
            </w:r>
          </w:p>
          <w:p w14:paraId="2318EEBC" w14:textId="77777777" w:rsidR="00DD2E4B" w:rsidRPr="009F4207" w:rsidRDefault="00DD2E4B">
            <w:pPr>
              <w:spacing w:before="200" w:after="200"/>
              <w:rPr>
                <w:sz w:val="20"/>
                <w:szCs w:val="20"/>
              </w:rPr>
            </w:pPr>
            <w:r w:rsidRPr="009F4207">
              <w:rPr>
                <w:sz w:val="20"/>
                <w:szCs w:val="20"/>
              </w:rPr>
              <w:t xml:space="preserve">other than  a service performed in combination with a service to which another item of this Schedule applies if the service described in the other item is for the purpose of performing chondral or osteochondral grafts (H) (Anaes.) (Assist.) </w:t>
            </w:r>
          </w:p>
          <w:p w14:paraId="0E8B72EC" w14:textId="77777777" w:rsidR="00DD2E4B" w:rsidRPr="009F4207" w:rsidRDefault="00DD2E4B">
            <w:r w:rsidRPr="009F4207">
              <w:t>(See para TN.8.183 of explanatory notes to this Category)</w:t>
            </w:r>
          </w:p>
          <w:p w14:paraId="16C48C4C" w14:textId="77777777" w:rsidR="00DD2E4B" w:rsidRPr="009F4207" w:rsidRDefault="00DD2E4B">
            <w:pPr>
              <w:tabs>
                <w:tab w:val="left" w:pos="1701"/>
              </w:tabs>
            </w:pPr>
            <w:r w:rsidRPr="009F4207">
              <w:rPr>
                <w:b/>
                <w:sz w:val="20"/>
              </w:rPr>
              <w:t xml:space="preserve">Fee: </w:t>
            </w:r>
            <w:r w:rsidRPr="009F4207">
              <w:t>$727.50</w:t>
            </w:r>
            <w:r w:rsidRPr="009F4207">
              <w:tab/>
            </w:r>
            <w:r w:rsidRPr="009F4207">
              <w:rPr>
                <w:b/>
                <w:sz w:val="20"/>
              </w:rPr>
              <w:t xml:space="preserve">Benefit: </w:t>
            </w:r>
            <w:r w:rsidRPr="009F4207">
              <w:t>75% = $545.65</w:t>
            </w:r>
          </w:p>
        </w:tc>
      </w:tr>
      <w:tr w:rsidR="00DD2E4B" w:rsidRPr="009F4207" w14:paraId="7509F5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107757" w14:textId="77777777" w:rsidR="00DD2E4B" w:rsidRPr="009F4207" w:rsidRDefault="00DD2E4B">
            <w:pPr>
              <w:rPr>
                <w:b/>
              </w:rPr>
            </w:pPr>
            <w:r w:rsidRPr="009F4207">
              <w:rPr>
                <w:b/>
              </w:rPr>
              <w:lastRenderedPageBreak/>
              <w:t>Fee</w:t>
            </w:r>
          </w:p>
          <w:p w14:paraId="4DBF41E3" w14:textId="77777777" w:rsidR="00DD2E4B" w:rsidRPr="009F4207" w:rsidRDefault="00DD2E4B">
            <w:r w:rsidRPr="009F4207">
              <w:t>49578</w:t>
            </w:r>
          </w:p>
        </w:tc>
        <w:tc>
          <w:tcPr>
            <w:tcW w:w="0" w:type="auto"/>
            <w:tcMar>
              <w:top w:w="38" w:type="dxa"/>
              <w:left w:w="38" w:type="dxa"/>
              <w:bottom w:w="38" w:type="dxa"/>
              <w:right w:w="38" w:type="dxa"/>
            </w:tcMar>
            <w:vAlign w:val="bottom"/>
          </w:tcPr>
          <w:p w14:paraId="3D4F6FEA" w14:textId="77777777" w:rsidR="00DD2E4B" w:rsidRPr="009F4207" w:rsidRDefault="00DD2E4B">
            <w:pPr>
              <w:spacing w:after="200"/>
              <w:rPr>
                <w:sz w:val="20"/>
                <w:szCs w:val="20"/>
              </w:rPr>
            </w:pPr>
            <w:r w:rsidRPr="009F4207">
              <w:rPr>
                <w:sz w:val="20"/>
                <w:szCs w:val="20"/>
              </w:rPr>
              <w:t xml:space="preserve">Release of soft tissue, lateral release or osteoplasty of knee, by arthroscopic means, other than  a service performed in combination with a service to which another item of this Schedule applies if the service described in the other item is for the purpose of stabilising the patellofemoral joint of the knee (H) (Anaes.) (Assist.) </w:t>
            </w:r>
          </w:p>
          <w:p w14:paraId="2B8544AB" w14:textId="77777777" w:rsidR="00DD2E4B" w:rsidRPr="009F4207" w:rsidRDefault="00DD2E4B">
            <w:r w:rsidRPr="009F4207">
              <w:t>(See para TN.8.183 of explanatory notes to this Category)</w:t>
            </w:r>
          </w:p>
          <w:p w14:paraId="32A813BD" w14:textId="77777777" w:rsidR="00DD2E4B" w:rsidRPr="009F4207" w:rsidRDefault="00DD2E4B">
            <w:pPr>
              <w:tabs>
                <w:tab w:val="left" w:pos="1701"/>
              </w:tabs>
            </w:pPr>
            <w:r w:rsidRPr="009F4207">
              <w:rPr>
                <w:b/>
                <w:sz w:val="20"/>
              </w:rPr>
              <w:t xml:space="preserve">Fee: </w:t>
            </w:r>
            <w:r w:rsidRPr="009F4207">
              <w:t>$727.50</w:t>
            </w:r>
            <w:r w:rsidRPr="009F4207">
              <w:tab/>
            </w:r>
            <w:r w:rsidRPr="009F4207">
              <w:rPr>
                <w:b/>
                <w:sz w:val="20"/>
              </w:rPr>
              <w:t xml:space="preserve">Benefit: </w:t>
            </w:r>
            <w:r w:rsidRPr="009F4207">
              <w:t>75% = $545.65</w:t>
            </w:r>
          </w:p>
        </w:tc>
      </w:tr>
      <w:tr w:rsidR="00DD2E4B" w:rsidRPr="009F4207" w14:paraId="301D48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147B4B" w14:textId="77777777" w:rsidR="00DD2E4B" w:rsidRPr="009F4207" w:rsidRDefault="00DD2E4B">
            <w:pPr>
              <w:rPr>
                <w:b/>
              </w:rPr>
            </w:pPr>
            <w:r w:rsidRPr="009F4207">
              <w:rPr>
                <w:b/>
              </w:rPr>
              <w:t>Fee</w:t>
            </w:r>
          </w:p>
          <w:p w14:paraId="1ECAAA84" w14:textId="77777777" w:rsidR="00DD2E4B" w:rsidRPr="009F4207" w:rsidRDefault="00DD2E4B">
            <w:r w:rsidRPr="009F4207">
              <w:t>49580</w:t>
            </w:r>
          </w:p>
        </w:tc>
        <w:tc>
          <w:tcPr>
            <w:tcW w:w="0" w:type="auto"/>
            <w:tcMar>
              <w:top w:w="38" w:type="dxa"/>
              <w:left w:w="38" w:type="dxa"/>
              <w:bottom w:w="38" w:type="dxa"/>
              <w:right w:w="38" w:type="dxa"/>
            </w:tcMar>
            <w:vAlign w:val="bottom"/>
          </w:tcPr>
          <w:p w14:paraId="5FFC3B41" w14:textId="77777777" w:rsidR="00DD2E4B" w:rsidRPr="009F4207" w:rsidRDefault="00DD2E4B">
            <w:pPr>
              <w:spacing w:after="200"/>
              <w:rPr>
                <w:sz w:val="20"/>
                <w:szCs w:val="20"/>
              </w:rPr>
            </w:pPr>
            <w:r w:rsidRPr="009F4207">
              <w:rPr>
                <w:sz w:val="20"/>
                <w:szCs w:val="20"/>
              </w:rPr>
              <w:t xml:space="preserve">Partial meniscectomy of knee, by arthroscopic means, for traumatic meniscus tear (H) (Anaes.) (Assist.) </w:t>
            </w:r>
          </w:p>
          <w:p w14:paraId="6A7A1A62" w14:textId="77777777" w:rsidR="00DD2E4B" w:rsidRPr="009F4207" w:rsidRDefault="00DD2E4B">
            <w:r w:rsidRPr="009F4207">
              <w:t>(See para TN.8.183 of explanatory notes to this Category)</w:t>
            </w:r>
          </w:p>
          <w:p w14:paraId="6952FF69" w14:textId="77777777" w:rsidR="00DD2E4B" w:rsidRPr="009F4207" w:rsidRDefault="00DD2E4B">
            <w:pPr>
              <w:tabs>
                <w:tab w:val="left" w:pos="1701"/>
              </w:tabs>
            </w:pPr>
            <w:r w:rsidRPr="009F4207">
              <w:rPr>
                <w:b/>
                <w:sz w:val="20"/>
              </w:rPr>
              <w:t xml:space="preserve">Fee: </w:t>
            </w:r>
            <w:r w:rsidRPr="009F4207">
              <w:t>$727.50</w:t>
            </w:r>
            <w:r w:rsidRPr="009F4207">
              <w:tab/>
            </w:r>
            <w:r w:rsidRPr="009F4207">
              <w:rPr>
                <w:b/>
                <w:sz w:val="20"/>
              </w:rPr>
              <w:t xml:space="preserve">Benefit: </w:t>
            </w:r>
            <w:r w:rsidRPr="009F4207">
              <w:t>75% = $545.65</w:t>
            </w:r>
          </w:p>
        </w:tc>
      </w:tr>
      <w:tr w:rsidR="00DD2E4B" w:rsidRPr="009F4207" w14:paraId="66A833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8151CD" w14:textId="77777777" w:rsidR="00DD2E4B" w:rsidRPr="009F4207" w:rsidRDefault="00DD2E4B">
            <w:pPr>
              <w:rPr>
                <w:b/>
              </w:rPr>
            </w:pPr>
            <w:r w:rsidRPr="009F4207">
              <w:rPr>
                <w:b/>
              </w:rPr>
              <w:t>Fee</w:t>
            </w:r>
          </w:p>
          <w:p w14:paraId="722C078D" w14:textId="77777777" w:rsidR="00DD2E4B" w:rsidRPr="009F4207" w:rsidRDefault="00DD2E4B">
            <w:r w:rsidRPr="009F4207">
              <w:t>49582</w:t>
            </w:r>
          </w:p>
        </w:tc>
        <w:tc>
          <w:tcPr>
            <w:tcW w:w="0" w:type="auto"/>
            <w:tcMar>
              <w:top w:w="38" w:type="dxa"/>
              <w:left w:w="38" w:type="dxa"/>
              <w:bottom w:w="38" w:type="dxa"/>
              <w:right w:w="38" w:type="dxa"/>
            </w:tcMar>
            <w:vAlign w:val="bottom"/>
          </w:tcPr>
          <w:p w14:paraId="1E2AA396" w14:textId="77777777" w:rsidR="00DD2E4B" w:rsidRPr="009F4207" w:rsidRDefault="00DD2E4B">
            <w:pPr>
              <w:spacing w:after="200"/>
              <w:rPr>
                <w:sz w:val="20"/>
                <w:szCs w:val="20"/>
              </w:rPr>
            </w:pPr>
            <w:r w:rsidRPr="009F4207">
              <w:rPr>
                <w:sz w:val="20"/>
                <w:szCs w:val="20"/>
              </w:rPr>
              <w:t xml:space="preserve">Meniscal repair of knee, by arthroscopic means (H) (Anaes.) (Assist.) </w:t>
            </w:r>
          </w:p>
          <w:p w14:paraId="64D2729A" w14:textId="77777777" w:rsidR="00DD2E4B" w:rsidRPr="009F4207" w:rsidRDefault="00DD2E4B">
            <w:r w:rsidRPr="009F4207">
              <w:t>(See para TN.8.183 of explanatory notes to this Category)</w:t>
            </w:r>
          </w:p>
          <w:p w14:paraId="7883783A" w14:textId="77777777" w:rsidR="00DD2E4B" w:rsidRPr="009F4207" w:rsidRDefault="00DD2E4B">
            <w:pPr>
              <w:tabs>
                <w:tab w:val="left" w:pos="1701"/>
              </w:tabs>
            </w:pPr>
            <w:r w:rsidRPr="009F4207">
              <w:rPr>
                <w:b/>
                <w:sz w:val="20"/>
              </w:rPr>
              <w:t xml:space="preserve">Fee: </w:t>
            </w:r>
            <w:r w:rsidRPr="009F4207">
              <w:t>$849.45</w:t>
            </w:r>
            <w:r w:rsidRPr="009F4207">
              <w:tab/>
            </w:r>
            <w:r w:rsidRPr="009F4207">
              <w:rPr>
                <w:b/>
                <w:sz w:val="20"/>
              </w:rPr>
              <w:t xml:space="preserve">Benefit: </w:t>
            </w:r>
            <w:r w:rsidRPr="009F4207">
              <w:t>75% = $637.10</w:t>
            </w:r>
          </w:p>
        </w:tc>
      </w:tr>
      <w:tr w:rsidR="00DD2E4B" w:rsidRPr="009F4207" w14:paraId="183726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D3F96C" w14:textId="77777777" w:rsidR="00DD2E4B" w:rsidRPr="009F4207" w:rsidRDefault="00DD2E4B">
            <w:pPr>
              <w:rPr>
                <w:b/>
              </w:rPr>
            </w:pPr>
            <w:r w:rsidRPr="009F4207">
              <w:rPr>
                <w:b/>
              </w:rPr>
              <w:t>Fee</w:t>
            </w:r>
          </w:p>
          <w:p w14:paraId="28148232" w14:textId="77777777" w:rsidR="00DD2E4B" w:rsidRPr="009F4207" w:rsidRDefault="00DD2E4B">
            <w:r w:rsidRPr="009F4207">
              <w:t>49584</w:t>
            </w:r>
          </w:p>
        </w:tc>
        <w:tc>
          <w:tcPr>
            <w:tcW w:w="0" w:type="auto"/>
            <w:tcMar>
              <w:top w:w="38" w:type="dxa"/>
              <w:left w:w="38" w:type="dxa"/>
              <w:bottom w:w="38" w:type="dxa"/>
              <w:right w:w="38" w:type="dxa"/>
            </w:tcMar>
            <w:vAlign w:val="bottom"/>
          </w:tcPr>
          <w:p w14:paraId="35D38976" w14:textId="77777777" w:rsidR="00DD2E4B" w:rsidRPr="009F4207" w:rsidRDefault="00DD2E4B">
            <w:pPr>
              <w:spacing w:after="200"/>
              <w:rPr>
                <w:sz w:val="20"/>
                <w:szCs w:val="20"/>
              </w:rPr>
            </w:pPr>
            <w:r w:rsidRPr="009F4207">
              <w:rPr>
                <w:sz w:val="20"/>
                <w:szCs w:val="20"/>
              </w:rPr>
              <w:t xml:space="preserve">Chondral, osteochondral or meniscal graft of knee, by arthroscopic means (H) (Anaes.) (Assist.) </w:t>
            </w:r>
          </w:p>
          <w:p w14:paraId="0F4D50C8" w14:textId="77777777" w:rsidR="00DD2E4B" w:rsidRPr="009F4207" w:rsidRDefault="00DD2E4B">
            <w:r w:rsidRPr="009F4207">
              <w:t>(See para TN.8.183 of explanatory notes to this Category)</w:t>
            </w:r>
          </w:p>
          <w:p w14:paraId="2420C520" w14:textId="77777777" w:rsidR="00DD2E4B" w:rsidRPr="009F4207" w:rsidRDefault="00DD2E4B">
            <w:pPr>
              <w:tabs>
                <w:tab w:val="left" w:pos="1701"/>
              </w:tabs>
            </w:pPr>
            <w:r w:rsidRPr="009F4207">
              <w:rPr>
                <w:b/>
                <w:sz w:val="20"/>
              </w:rPr>
              <w:t xml:space="preserve">Fee: </w:t>
            </w:r>
            <w:r w:rsidRPr="009F4207">
              <w:t>$849.45</w:t>
            </w:r>
            <w:r w:rsidRPr="009F4207">
              <w:tab/>
            </w:r>
            <w:r w:rsidRPr="009F4207">
              <w:rPr>
                <w:b/>
                <w:sz w:val="20"/>
              </w:rPr>
              <w:t xml:space="preserve">Benefit: </w:t>
            </w:r>
            <w:r w:rsidRPr="009F4207">
              <w:t>75% = $637.10</w:t>
            </w:r>
          </w:p>
        </w:tc>
      </w:tr>
      <w:tr w:rsidR="00DD2E4B" w:rsidRPr="009F4207" w14:paraId="1D0728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CD0074" w14:textId="77777777" w:rsidR="00DD2E4B" w:rsidRPr="009F4207" w:rsidRDefault="00DD2E4B">
            <w:pPr>
              <w:rPr>
                <w:b/>
              </w:rPr>
            </w:pPr>
            <w:r w:rsidRPr="009F4207">
              <w:rPr>
                <w:b/>
              </w:rPr>
              <w:t>Fee</w:t>
            </w:r>
          </w:p>
          <w:p w14:paraId="51971098" w14:textId="77777777" w:rsidR="00DD2E4B" w:rsidRPr="009F4207" w:rsidRDefault="00DD2E4B">
            <w:r w:rsidRPr="009F4207">
              <w:t>49586</w:t>
            </w:r>
          </w:p>
        </w:tc>
        <w:tc>
          <w:tcPr>
            <w:tcW w:w="0" w:type="auto"/>
            <w:tcMar>
              <w:top w:w="38" w:type="dxa"/>
              <w:left w:w="38" w:type="dxa"/>
              <w:bottom w:w="38" w:type="dxa"/>
              <w:right w:w="38" w:type="dxa"/>
            </w:tcMar>
            <w:vAlign w:val="bottom"/>
          </w:tcPr>
          <w:p w14:paraId="2B6488BD" w14:textId="77777777" w:rsidR="00DD2E4B" w:rsidRPr="009F4207" w:rsidRDefault="00DD2E4B">
            <w:pPr>
              <w:spacing w:after="200"/>
              <w:rPr>
                <w:sz w:val="20"/>
                <w:szCs w:val="20"/>
              </w:rPr>
            </w:pPr>
            <w:r w:rsidRPr="009F4207">
              <w:rPr>
                <w:sz w:val="20"/>
                <w:szCs w:val="20"/>
              </w:rPr>
              <w:t xml:space="preserve">Synovectomy of knee, by arthroscopic means, for neoplasia or inflammatory arthropathy, other than a service to which another item of this Schedule applies if the service described in the other item is for the purpose of treating uncomplicated osteoarthritis (Anaes.) (Assist.) </w:t>
            </w:r>
          </w:p>
          <w:p w14:paraId="4ADE7541" w14:textId="77777777" w:rsidR="00DD2E4B" w:rsidRPr="009F4207" w:rsidRDefault="00DD2E4B">
            <w:r w:rsidRPr="009F4207">
              <w:t>(See para TN.8.183 of explanatory notes to this Category)</w:t>
            </w:r>
          </w:p>
          <w:p w14:paraId="53451A1A" w14:textId="77777777" w:rsidR="00DD2E4B" w:rsidRPr="009F4207" w:rsidRDefault="00DD2E4B">
            <w:pPr>
              <w:tabs>
                <w:tab w:val="left" w:pos="1701"/>
              </w:tabs>
            </w:pPr>
            <w:r w:rsidRPr="009F4207">
              <w:rPr>
                <w:b/>
                <w:sz w:val="20"/>
              </w:rPr>
              <w:t xml:space="preserve">Fee: </w:t>
            </w:r>
            <w:r w:rsidRPr="009F4207">
              <w:t>$849.45</w:t>
            </w:r>
            <w:r w:rsidRPr="009F4207">
              <w:tab/>
            </w:r>
            <w:r w:rsidRPr="009F4207">
              <w:rPr>
                <w:b/>
                <w:sz w:val="20"/>
              </w:rPr>
              <w:t xml:space="preserve">Benefit: </w:t>
            </w:r>
            <w:r w:rsidRPr="009F4207">
              <w:t>75% = $637.10    85% = $756.25</w:t>
            </w:r>
          </w:p>
        </w:tc>
      </w:tr>
      <w:tr w:rsidR="00DD2E4B" w:rsidRPr="009F4207" w14:paraId="427FD7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BB7D8C" w14:textId="77777777" w:rsidR="00DD2E4B" w:rsidRPr="009F4207" w:rsidRDefault="00DD2E4B">
            <w:pPr>
              <w:rPr>
                <w:b/>
              </w:rPr>
            </w:pPr>
            <w:r w:rsidRPr="009F4207">
              <w:rPr>
                <w:b/>
              </w:rPr>
              <w:t>Fee</w:t>
            </w:r>
          </w:p>
          <w:p w14:paraId="51CC3A53" w14:textId="77777777" w:rsidR="00DD2E4B" w:rsidRPr="009F4207" w:rsidRDefault="00DD2E4B">
            <w:r w:rsidRPr="009F4207">
              <w:t>49590</w:t>
            </w:r>
          </w:p>
        </w:tc>
        <w:tc>
          <w:tcPr>
            <w:tcW w:w="0" w:type="auto"/>
            <w:tcMar>
              <w:top w:w="38" w:type="dxa"/>
              <w:left w:w="38" w:type="dxa"/>
              <w:bottom w:w="38" w:type="dxa"/>
              <w:right w:w="38" w:type="dxa"/>
            </w:tcMar>
            <w:vAlign w:val="bottom"/>
          </w:tcPr>
          <w:p w14:paraId="22E67385" w14:textId="77777777" w:rsidR="00DD2E4B" w:rsidRPr="009F4207" w:rsidRDefault="00DD2E4B">
            <w:pPr>
              <w:spacing w:after="200"/>
              <w:rPr>
                <w:sz w:val="20"/>
                <w:szCs w:val="20"/>
              </w:rPr>
            </w:pPr>
            <w:r w:rsidRPr="009F4207">
              <w:rPr>
                <w:sz w:val="20"/>
                <w:szCs w:val="20"/>
              </w:rPr>
              <w:t xml:space="preserve">Excision of ganglion, cyst or bursa of knee, by open or arthroscopic means, performed as an independent procedure, other than a service associated with a service to which another item in this Group applies (Anaes.) (Assist.) </w:t>
            </w:r>
          </w:p>
          <w:p w14:paraId="7DEA8855" w14:textId="77777777" w:rsidR="00DD2E4B" w:rsidRPr="009F4207" w:rsidRDefault="00DD2E4B">
            <w:r w:rsidRPr="009F4207">
              <w:t>(See para TN.8.183 of explanatory notes to this Category)</w:t>
            </w:r>
          </w:p>
          <w:p w14:paraId="297D2EF9" w14:textId="77777777" w:rsidR="00DD2E4B" w:rsidRPr="009F4207" w:rsidRDefault="00DD2E4B">
            <w:pPr>
              <w:tabs>
                <w:tab w:val="left" w:pos="1701"/>
              </w:tabs>
            </w:pPr>
            <w:r w:rsidRPr="009F4207">
              <w:rPr>
                <w:b/>
                <w:sz w:val="20"/>
              </w:rPr>
              <w:t xml:space="preserve">Fee: </w:t>
            </w:r>
            <w:r w:rsidRPr="009F4207">
              <w:t>$406.90</w:t>
            </w:r>
            <w:r w:rsidRPr="009F4207">
              <w:tab/>
            </w:r>
            <w:r w:rsidRPr="009F4207">
              <w:rPr>
                <w:b/>
                <w:sz w:val="20"/>
              </w:rPr>
              <w:t xml:space="preserve">Benefit: </w:t>
            </w:r>
            <w:r w:rsidRPr="009F4207">
              <w:t>75% = $305.20    85% = $345.90</w:t>
            </w:r>
          </w:p>
        </w:tc>
      </w:tr>
      <w:tr w:rsidR="00DD2E4B" w:rsidRPr="009F4207" w14:paraId="6CC664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73A4CD" w14:textId="77777777" w:rsidR="00DD2E4B" w:rsidRPr="009F4207" w:rsidRDefault="00DD2E4B">
            <w:pPr>
              <w:tabs>
                <w:tab w:val="left" w:pos="1701"/>
              </w:tabs>
            </w:pPr>
          </w:p>
        </w:tc>
        <w:tc>
          <w:tcPr>
            <w:tcW w:w="0" w:type="auto"/>
            <w:tcMar>
              <w:top w:w="38" w:type="dxa"/>
              <w:left w:w="38" w:type="dxa"/>
              <w:bottom w:w="38" w:type="dxa"/>
              <w:right w:w="38" w:type="dxa"/>
            </w:tcMar>
          </w:tcPr>
          <w:p w14:paraId="188621AB"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ANKLE</w:t>
            </w:r>
          </w:p>
        </w:tc>
      </w:tr>
      <w:tr w:rsidR="00DD2E4B" w:rsidRPr="009F4207" w14:paraId="3F3A83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140C78" w14:textId="77777777" w:rsidR="00DD2E4B" w:rsidRPr="009F4207" w:rsidRDefault="00DD2E4B">
            <w:pPr>
              <w:rPr>
                <w:b/>
              </w:rPr>
            </w:pPr>
            <w:r w:rsidRPr="009F4207">
              <w:rPr>
                <w:b/>
              </w:rPr>
              <w:t>Fee</w:t>
            </w:r>
          </w:p>
          <w:p w14:paraId="262F0EAB" w14:textId="77777777" w:rsidR="00DD2E4B" w:rsidRPr="009F4207" w:rsidRDefault="00DD2E4B">
            <w:r w:rsidRPr="009F4207">
              <w:t>49703</w:t>
            </w:r>
          </w:p>
        </w:tc>
        <w:tc>
          <w:tcPr>
            <w:tcW w:w="0" w:type="auto"/>
            <w:tcMar>
              <w:top w:w="38" w:type="dxa"/>
              <w:left w:w="38" w:type="dxa"/>
              <w:bottom w:w="38" w:type="dxa"/>
              <w:right w:w="38" w:type="dxa"/>
            </w:tcMar>
            <w:vAlign w:val="bottom"/>
          </w:tcPr>
          <w:p w14:paraId="76527D00" w14:textId="77777777" w:rsidR="00DD2E4B" w:rsidRPr="009F4207" w:rsidRDefault="00DD2E4B">
            <w:pPr>
              <w:spacing w:after="200"/>
              <w:rPr>
                <w:sz w:val="20"/>
                <w:szCs w:val="20"/>
              </w:rPr>
            </w:pPr>
            <w:r w:rsidRPr="009F4207">
              <w:rPr>
                <w:sz w:val="20"/>
                <w:szCs w:val="20"/>
              </w:rPr>
              <w:t>Surgery of ankle joint, by arthroscopic means, including any of the following (if performed):</w:t>
            </w:r>
          </w:p>
          <w:p w14:paraId="559262C2" w14:textId="77777777" w:rsidR="00DD2E4B" w:rsidRPr="009F4207" w:rsidRDefault="00DD2E4B">
            <w:pPr>
              <w:spacing w:before="200" w:after="200"/>
              <w:rPr>
                <w:sz w:val="20"/>
                <w:szCs w:val="20"/>
              </w:rPr>
            </w:pPr>
            <w:r w:rsidRPr="009F4207">
              <w:rPr>
                <w:sz w:val="20"/>
                <w:szCs w:val="20"/>
              </w:rPr>
              <w:t>(a) cartilage treatment;</w:t>
            </w:r>
          </w:p>
          <w:p w14:paraId="6BE38CC2" w14:textId="77777777" w:rsidR="00DD2E4B" w:rsidRPr="009F4207" w:rsidRDefault="00DD2E4B">
            <w:pPr>
              <w:spacing w:before="200" w:after="200"/>
              <w:rPr>
                <w:sz w:val="20"/>
                <w:szCs w:val="20"/>
              </w:rPr>
            </w:pPr>
            <w:r w:rsidRPr="009F4207">
              <w:rPr>
                <w:sz w:val="20"/>
                <w:szCs w:val="20"/>
              </w:rPr>
              <w:t>(b) removal of loose bodies;</w:t>
            </w:r>
          </w:p>
          <w:p w14:paraId="139BD7FB" w14:textId="77777777" w:rsidR="00DD2E4B" w:rsidRPr="009F4207" w:rsidRDefault="00DD2E4B">
            <w:pPr>
              <w:spacing w:before="200" w:after="200"/>
              <w:rPr>
                <w:sz w:val="20"/>
                <w:szCs w:val="20"/>
              </w:rPr>
            </w:pPr>
            <w:r w:rsidRPr="009F4207">
              <w:rPr>
                <w:sz w:val="20"/>
                <w:szCs w:val="20"/>
              </w:rPr>
              <w:t>(c) synovectomy;</w:t>
            </w:r>
          </w:p>
          <w:p w14:paraId="5CB96211" w14:textId="77777777" w:rsidR="00DD2E4B" w:rsidRPr="009F4207" w:rsidRDefault="00DD2E4B">
            <w:pPr>
              <w:spacing w:before="200" w:after="200"/>
              <w:rPr>
                <w:sz w:val="20"/>
                <w:szCs w:val="20"/>
              </w:rPr>
            </w:pPr>
            <w:r w:rsidRPr="009F4207">
              <w:rPr>
                <w:sz w:val="20"/>
                <w:szCs w:val="20"/>
              </w:rPr>
              <w:t>(d) excision of joint osteophytes;</w:t>
            </w:r>
          </w:p>
          <w:p w14:paraId="4EF4149F" w14:textId="77777777" w:rsidR="00DD2E4B" w:rsidRPr="009F4207" w:rsidRDefault="00DD2E4B">
            <w:pPr>
              <w:spacing w:before="200" w:after="200"/>
              <w:rPr>
                <w:sz w:val="20"/>
                <w:szCs w:val="20"/>
              </w:rPr>
            </w:pPr>
            <w:r w:rsidRPr="009F4207">
              <w:rPr>
                <w:sz w:val="20"/>
                <w:szCs w:val="20"/>
              </w:rPr>
              <w:t xml:space="preserve">other than a service associated with a service to which another item in this Group applies if the service described in the other item is for the purpose of performing a procedure on the ankle by arthroscopic means (H) (Anaes.) (Assist.) </w:t>
            </w:r>
          </w:p>
          <w:p w14:paraId="04C7E790" w14:textId="77777777" w:rsidR="00DD2E4B" w:rsidRPr="009F4207" w:rsidRDefault="00DD2E4B">
            <w:r w:rsidRPr="009F4207">
              <w:t>(See para TN.8.202, TN.8.196 of explanatory notes to this Category)</w:t>
            </w:r>
          </w:p>
          <w:p w14:paraId="040B43F3" w14:textId="77777777" w:rsidR="00DD2E4B" w:rsidRPr="009F4207" w:rsidRDefault="00DD2E4B">
            <w:pPr>
              <w:tabs>
                <w:tab w:val="left" w:pos="1701"/>
              </w:tabs>
            </w:pPr>
            <w:r w:rsidRPr="009F4207">
              <w:rPr>
                <w:b/>
                <w:sz w:val="20"/>
              </w:rPr>
              <w:t xml:space="preserve">Fee: </w:t>
            </w:r>
            <w:r w:rsidRPr="009F4207">
              <w:t>$670.25</w:t>
            </w:r>
            <w:r w:rsidRPr="009F4207">
              <w:tab/>
            </w:r>
            <w:r w:rsidRPr="009F4207">
              <w:rPr>
                <w:b/>
                <w:sz w:val="20"/>
              </w:rPr>
              <w:t xml:space="preserve">Benefit: </w:t>
            </w:r>
            <w:r w:rsidRPr="009F4207">
              <w:t>75% = $502.70</w:t>
            </w:r>
          </w:p>
        </w:tc>
      </w:tr>
      <w:tr w:rsidR="00DD2E4B" w:rsidRPr="009F4207" w14:paraId="5543B5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D14870" w14:textId="77777777" w:rsidR="00DD2E4B" w:rsidRPr="009F4207" w:rsidRDefault="00DD2E4B">
            <w:pPr>
              <w:rPr>
                <w:b/>
              </w:rPr>
            </w:pPr>
            <w:r w:rsidRPr="009F4207">
              <w:rPr>
                <w:b/>
              </w:rPr>
              <w:t>Amend</w:t>
            </w:r>
          </w:p>
          <w:p w14:paraId="71D4C7FA" w14:textId="77777777" w:rsidR="00DD2E4B" w:rsidRPr="009F4207" w:rsidRDefault="00DD2E4B">
            <w:pPr>
              <w:rPr>
                <w:b/>
              </w:rPr>
            </w:pPr>
            <w:r w:rsidRPr="009F4207">
              <w:rPr>
                <w:b/>
              </w:rPr>
              <w:t>Fee</w:t>
            </w:r>
          </w:p>
          <w:p w14:paraId="0B08B31E" w14:textId="77777777" w:rsidR="00DD2E4B" w:rsidRPr="009F4207" w:rsidRDefault="00DD2E4B">
            <w:r w:rsidRPr="009F4207">
              <w:t>49706</w:t>
            </w:r>
          </w:p>
        </w:tc>
        <w:tc>
          <w:tcPr>
            <w:tcW w:w="0" w:type="auto"/>
            <w:tcMar>
              <w:top w:w="38" w:type="dxa"/>
              <w:left w:w="38" w:type="dxa"/>
              <w:bottom w:w="38" w:type="dxa"/>
              <w:right w:w="38" w:type="dxa"/>
            </w:tcMar>
            <w:vAlign w:val="bottom"/>
          </w:tcPr>
          <w:p w14:paraId="67CC2B96" w14:textId="77777777" w:rsidR="00DD2E4B" w:rsidRPr="009F4207" w:rsidRDefault="00DD2E4B">
            <w:pPr>
              <w:spacing w:after="200"/>
              <w:rPr>
                <w:sz w:val="20"/>
                <w:szCs w:val="20"/>
              </w:rPr>
            </w:pPr>
            <w:r w:rsidRPr="009F4207">
              <w:rPr>
                <w:sz w:val="20"/>
                <w:szCs w:val="20"/>
              </w:rPr>
              <w:t xml:space="preserve">Arthrotomy of joint of ankle, including removal of loose bodies and joint debridement, including release of joint contracture (if performed) (H) (Anaes.) (Assist.) </w:t>
            </w:r>
          </w:p>
          <w:p w14:paraId="1EB10158" w14:textId="77777777" w:rsidR="00DD2E4B" w:rsidRPr="009F4207" w:rsidRDefault="00DD2E4B">
            <w:r w:rsidRPr="009F4207">
              <w:t>(See para TN.8.223 of explanatory notes to this Category)</w:t>
            </w:r>
          </w:p>
          <w:p w14:paraId="078D5D5F" w14:textId="77777777" w:rsidR="00DD2E4B" w:rsidRPr="009F4207" w:rsidRDefault="00DD2E4B">
            <w:pPr>
              <w:tabs>
                <w:tab w:val="left" w:pos="1701"/>
              </w:tabs>
            </w:pPr>
            <w:r w:rsidRPr="009F4207">
              <w:rPr>
                <w:b/>
                <w:sz w:val="20"/>
              </w:rPr>
              <w:lastRenderedPageBreak/>
              <w:t xml:space="preserve">Fee: </w:t>
            </w:r>
            <w:r w:rsidRPr="009F4207">
              <w:t>$360.95</w:t>
            </w:r>
            <w:r w:rsidRPr="009F4207">
              <w:tab/>
            </w:r>
            <w:r w:rsidRPr="009F4207">
              <w:rPr>
                <w:b/>
                <w:sz w:val="20"/>
              </w:rPr>
              <w:t xml:space="preserve">Benefit: </w:t>
            </w:r>
            <w:r w:rsidRPr="009F4207">
              <w:t>75% = $270.75</w:t>
            </w:r>
          </w:p>
        </w:tc>
      </w:tr>
      <w:tr w:rsidR="00DD2E4B" w:rsidRPr="009F4207" w14:paraId="6301F8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89FA2E" w14:textId="77777777" w:rsidR="00DD2E4B" w:rsidRPr="009F4207" w:rsidRDefault="00DD2E4B">
            <w:pPr>
              <w:rPr>
                <w:b/>
              </w:rPr>
            </w:pPr>
            <w:r w:rsidRPr="009F4207">
              <w:rPr>
                <w:b/>
              </w:rPr>
              <w:lastRenderedPageBreak/>
              <w:t>Fee</w:t>
            </w:r>
          </w:p>
          <w:p w14:paraId="454F7C18" w14:textId="77777777" w:rsidR="00DD2E4B" w:rsidRPr="009F4207" w:rsidRDefault="00DD2E4B">
            <w:r w:rsidRPr="009F4207">
              <w:t>49709</w:t>
            </w:r>
          </w:p>
        </w:tc>
        <w:tc>
          <w:tcPr>
            <w:tcW w:w="0" w:type="auto"/>
            <w:tcMar>
              <w:top w:w="38" w:type="dxa"/>
              <w:left w:w="38" w:type="dxa"/>
              <w:bottom w:w="38" w:type="dxa"/>
              <w:right w:w="38" w:type="dxa"/>
            </w:tcMar>
            <w:vAlign w:val="bottom"/>
          </w:tcPr>
          <w:p w14:paraId="15588634" w14:textId="77777777" w:rsidR="00DD2E4B" w:rsidRPr="009F4207" w:rsidRDefault="00DD2E4B">
            <w:pPr>
              <w:spacing w:after="200"/>
              <w:rPr>
                <w:sz w:val="20"/>
                <w:szCs w:val="20"/>
              </w:rPr>
            </w:pPr>
            <w:r w:rsidRPr="009F4207">
              <w:rPr>
                <w:sz w:val="20"/>
                <w:szCs w:val="20"/>
              </w:rPr>
              <w:t>Stabilisation of ligament of ankle or subtalar joint (or both), including any of the following (if performed):</w:t>
            </w:r>
          </w:p>
          <w:p w14:paraId="0021386F" w14:textId="77777777" w:rsidR="00DD2E4B" w:rsidRPr="009F4207" w:rsidRDefault="00DD2E4B">
            <w:pPr>
              <w:spacing w:before="200" w:after="200"/>
              <w:rPr>
                <w:sz w:val="20"/>
                <w:szCs w:val="20"/>
              </w:rPr>
            </w:pPr>
            <w:r w:rsidRPr="009F4207">
              <w:rPr>
                <w:sz w:val="20"/>
                <w:szCs w:val="20"/>
              </w:rPr>
              <w:t>(a) capsulotomy;</w:t>
            </w:r>
          </w:p>
          <w:p w14:paraId="157EAF00" w14:textId="77777777" w:rsidR="00DD2E4B" w:rsidRPr="009F4207" w:rsidRDefault="00DD2E4B">
            <w:pPr>
              <w:spacing w:before="200" w:after="200"/>
              <w:rPr>
                <w:sz w:val="20"/>
                <w:szCs w:val="20"/>
              </w:rPr>
            </w:pPr>
            <w:r w:rsidRPr="009F4207">
              <w:rPr>
                <w:sz w:val="20"/>
                <w:szCs w:val="20"/>
              </w:rPr>
              <w:t>(b) joint release;</w:t>
            </w:r>
          </w:p>
          <w:p w14:paraId="380C6114" w14:textId="77777777" w:rsidR="00DD2E4B" w:rsidRPr="009F4207" w:rsidRDefault="00DD2E4B">
            <w:pPr>
              <w:spacing w:before="200" w:after="200"/>
              <w:rPr>
                <w:sz w:val="20"/>
                <w:szCs w:val="20"/>
              </w:rPr>
            </w:pPr>
            <w:r w:rsidRPr="009F4207">
              <w:rPr>
                <w:sz w:val="20"/>
                <w:szCs w:val="20"/>
              </w:rPr>
              <w:t>(c) synovectomy;</w:t>
            </w:r>
          </w:p>
          <w:p w14:paraId="4DF50873" w14:textId="77777777" w:rsidR="00DD2E4B" w:rsidRPr="009F4207" w:rsidRDefault="00DD2E4B">
            <w:pPr>
              <w:spacing w:before="200" w:after="200"/>
              <w:rPr>
                <w:sz w:val="20"/>
                <w:szCs w:val="20"/>
              </w:rPr>
            </w:pPr>
            <w:r w:rsidRPr="009F4207">
              <w:rPr>
                <w:sz w:val="20"/>
                <w:szCs w:val="20"/>
              </w:rPr>
              <w:t>(d) joint debridement;</w:t>
            </w:r>
          </w:p>
          <w:p w14:paraId="4C51FB12" w14:textId="77777777" w:rsidR="00DD2E4B" w:rsidRPr="009F4207" w:rsidRDefault="00DD2E4B">
            <w:pPr>
              <w:spacing w:before="200" w:after="200"/>
              <w:rPr>
                <w:sz w:val="20"/>
                <w:szCs w:val="20"/>
              </w:rPr>
            </w:pPr>
            <w:r w:rsidRPr="009F4207">
              <w:rPr>
                <w:sz w:val="20"/>
                <w:szCs w:val="20"/>
              </w:rPr>
              <w:t xml:space="preserve">—one ligament complex, each incision (H) (Anaes.) (Assist.) </w:t>
            </w:r>
          </w:p>
          <w:p w14:paraId="0019AC79" w14:textId="77777777" w:rsidR="00DD2E4B" w:rsidRPr="009F4207" w:rsidRDefault="00DD2E4B">
            <w:r w:rsidRPr="009F4207">
              <w:t>(See para TN.8.223, TN.8.195 of explanatory notes to this Category)</w:t>
            </w:r>
          </w:p>
          <w:p w14:paraId="73FA43A5" w14:textId="77777777" w:rsidR="00DD2E4B" w:rsidRPr="009F4207" w:rsidRDefault="00DD2E4B">
            <w:pPr>
              <w:tabs>
                <w:tab w:val="left" w:pos="1701"/>
              </w:tabs>
            </w:pPr>
            <w:r w:rsidRPr="009F4207">
              <w:rPr>
                <w:b/>
                <w:sz w:val="20"/>
              </w:rPr>
              <w:t xml:space="preserve">Fee: </w:t>
            </w:r>
            <w:r w:rsidRPr="009F4207">
              <w:t>$773.25</w:t>
            </w:r>
            <w:r w:rsidRPr="009F4207">
              <w:tab/>
            </w:r>
            <w:r w:rsidRPr="009F4207">
              <w:rPr>
                <w:b/>
                <w:sz w:val="20"/>
              </w:rPr>
              <w:t xml:space="preserve">Benefit: </w:t>
            </w:r>
            <w:r w:rsidRPr="009F4207">
              <w:t>75% = $579.95</w:t>
            </w:r>
          </w:p>
        </w:tc>
      </w:tr>
      <w:tr w:rsidR="00DD2E4B" w:rsidRPr="009F4207" w14:paraId="155A53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B261EE" w14:textId="77777777" w:rsidR="00DD2E4B" w:rsidRPr="009F4207" w:rsidRDefault="00DD2E4B">
            <w:pPr>
              <w:rPr>
                <w:b/>
              </w:rPr>
            </w:pPr>
            <w:r w:rsidRPr="009F4207">
              <w:rPr>
                <w:b/>
              </w:rPr>
              <w:t>Fee</w:t>
            </w:r>
          </w:p>
          <w:p w14:paraId="1F63CDAA" w14:textId="77777777" w:rsidR="00DD2E4B" w:rsidRPr="009F4207" w:rsidRDefault="00DD2E4B">
            <w:r w:rsidRPr="009F4207">
              <w:t>49712</w:t>
            </w:r>
          </w:p>
        </w:tc>
        <w:tc>
          <w:tcPr>
            <w:tcW w:w="0" w:type="auto"/>
            <w:tcMar>
              <w:top w:w="38" w:type="dxa"/>
              <w:left w:w="38" w:type="dxa"/>
              <w:bottom w:w="38" w:type="dxa"/>
              <w:right w:w="38" w:type="dxa"/>
            </w:tcMar>
            <w:vAlign w:val="bottom"/>
          </w:tcPr>
          <w:p w14:paraId="52D5C34E" w14:textId="77777777" w:rsidR="00DD2E4B" w:rsidRPr="009F4207" w:rsidRDefault="00DD2E4B">
            <w:pPr>
              <w:spacing w:after="200"/>
              <w:rPr>
                <w:sz w:val="20"/>
                <w:szCs w:val="20"/>
              </w:rPr>
            </w:pPr>
            <w:r w:rsidRPr="009F4207">
              <w:rPr>
                <w:sz w:val="20"/>
                <w:szCs w:val="20"/>
              </w:rPr>
              <w:t>Arthrodesis of ankle, by open or arthroscopic means, with internal or external fixation by any method, including any of the following (if performed):</w:t>
            </w:r>
          </w:p>
          <w:p w14:paraId="6DB26B4A" w14:textId="77777777" w:rsidR="00DD2E4B" w:rsidRPr="009F4207" w:rsidRDefault="00DD2E4B">
            <w:pPr>
              <w:spacing w:before="200" w:after="200"/>
              <w:rPr>
                <w:sz w:val="20"/>
                <w:szCs w:val="20"/>
              </w:rPr>
            </w:pPr>
            <w:r w:rsidRPr="009F4207">
              <w:rPr>
                <w:sz w:val="20"/>
                <w:szCs w:val="20"/>
              </w:rPr>
              <w:t>(a) capsulotomy;</w:t>
            </w:r>
          </w:p>
          <w:p w14:paraId="70CADB8F" w14:textId="77777777" w:rsidR="00DD2E4B" w:rsidRPr="009F4207" w:rsidRDefault="00DD2E4B">
            <w:pPr>
              <w:spacing w:before="200" w:after="200"/>
              <w:rPr>
                <w:sz w:val="20"/>
                <w:szCs w:val="20"/>
              </w:rPr>
            </w:pPr>
            <w:r w:rsidRPr="009F4207">
              <w:rPr>
                <w:sz w:val="20"/>
                <w:szCs w:val="20"/>
              </w:rPr>
              <w:t>(b) joint release;</w:t>
            </w:r>
          </w:p>
          <w:p w14:paraId="3155E986" w14:textId="77777777" w:rsidR="00DD2E4B" w:rsidRPr="009F4207" w:rsidRDefault="00DD2E4B">
            <w:pPr>
              <w:spacing w:before="200" w:after="200"/>
              <w:rPr>
                <w:sz w:val="20"/>
                <w:szCs w:val="20"/>
              </w:rPr>
            </w:pPr>
            <w:r w:rsidRPr="009F4207">
              <w:rPr>
                <w:sz w:val="20"/>
                <w:szCs w:val="20"/>
              </w:rPr>
              <w:t>(c) synovectomy;</w:t>
            </w:r>
          </w:p>
          <w:p w14:paraId="47EC74CC" w14:textId="77777777" w:rsidR="00DD2E4B" w:rsidRPr="009F4207" w:rsidRDefault="00DD2E4B">
            <w:pPr>
              <w:spacing w:before="200" w:after="200"/>
              <w:rPr>
                <w:sz w:val="20"/>
                <w:szCs w:val="20"/>
              </w:rPr>
            </w:pPr>
            <w:r w:rsidRPr="009F4207">
              <w:rPr>
                <w:sz w:val="20"/>
                <w:szCs w:val="20"/>
              </w:rPr>
              <w:t>(d) removal of osteophytes at joint</w:t>
            </w:r>
          </w:p>
          <w:p w14:paraId="55499C03" w14:textId="77777777" w:rsidR="00DD2E4B" w:rsidRPr="009F4207" w:rsidRDefault="00DD2E4B">
            <w:pPr>
              <w:spacing w:before="200" w:after="200"/>
              <w:rPr>
                <w:sz w:val="20"/>
                <w:szCs w:val="20"/>
              </w:rPr>
            </w:pPr>
            <w:r w:rsidRPr="009F4207">
              <w:rPr>
                <w:sz w:val="20"/>
                <w:szCs w:val="20"/>
              </w:rPr>
              <w:t xml:space="preserve">(H) (Anaes.) (Assist.) </w:t>
            </w:r>
          </w:p>
          <w:p w14:paraId="03F2FA22" w14:textId="77777777" w:rsidR="00DD2E4B" w:rsidRPr="009F4207" w:rsidRDefault="00DD2E4B">
            <w:r w:rsidRPr="009F4207">
              <w:t>(See para TN.8.200 of explanatory notes to this Category)</w:t>
            </w:r>
          </w:p>
          <w:p w14:paraId="1B729211" w14:textId="77777777" w:rsidR="00DD2E4B" w:rsidRPr="009F4207" w:rsidRDefault="00DD2E4B">
            <w:pPr>
              <w:tabs>
                <w:tab w:val="left" w:pos="1701"/>
              </w:tabs>
            </w:pPr>
            <w:r w:rsidRPr="009F4207">
              <w:rPr>
                <w:b/>
                <w:sz w:val="20"/>
              </w:rPr>
              <w:t xml:space="preserve">Fee: </w:t>
            </w:r>
            <w:r w:rsidRPr="009F4207">
              <w:t>$1,031.10</w:t>
            </w:r>
            <w:r w:rsidRPr="009F4207">
              <w:tab/>
            </w:r>
            <w:r w:rsidRPr="009F4207">
              <w:rPr>
                <w:b/>
                <w:sz w:val="20"/>
              </w:rPr>
              <w:t xml:space="preserve">Benefit: </w:t>
            </w:r>
            <w:r w:rsidRPr="009F4207">
              <w:t>75% = $773.35</w:t>
            </w:r>
          </w:p>
        </w:tc>
      </w:tr>
      <w:tr w:rsidR="00DD2E4B" w:rsidRPr="009F4207" w14:paraId="7C9F78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550B7E" w14:textId="77777777" w:rsidR="00DD2E4B" w:rsidRPr="009F4207" w:rsidRDefault="00DD2E4B">
            <w:pPr>
              <w:rPr>
                <w:b/>
              </w:rPr>
            </w:pPr>
            <w:r w:rsidRPr="009F4207">
              <w:rPr>
                <w:b/>
              </w:rPr>
              <w:t>Fee</w:t>
            </w:r>
          </w:p>
          <w:p w14:paraId="6AA6C0E7" w14:textId="77777777" w:rsidR="00DD2E4B" w:rsidRPr="009F4207" w:rsidRDefault="00DD2E4B">
            <w:r w:rsidRPr="009F4207">
              <w:t>49715</w:t>
            </w:r>
          </w:p>
        </w:tc>
        <w:tc>
          <w:tcPr>
            <w:tcW w:w="0" w:type="auto"/>
            <w:tcMar>
              <w:top w:w="38" w:type="dxa"/>
              <w:left w:w="38" w:type="dxa"/>
              <w:bottom w:w="38" w:type="dxa"/>
              <w:right w:w="38" w:type="dxa"/>
            </w:tcMar>
            <w:vAlign w:val="bottom"/>
          </w:tcPr>
          <w:p w14:paraId="1A435FD9" w14:textId="77777777" w:rsidR="00DD2E4B" w:rsidRPr="009F4207" w:rsidRDefault="00DD2E4B">
            <w:pPr>
              <w:spacing w:after="200"/>
              <w:rPr>
                <w:sz w:val="20"/>
                <w:szCs w:val="20"/>
              </w:rPr>
            </w:pPr>
            <w:r w:rsidRPr="009F4207">
              <w:rPr>
                <w:sz w:val="20"/>
                <w:szCs w:val="20"/>
              </w:rPr>
              <w:t>Total replacement of ankle, with prosthetic replacement of ankle joint, including any of the following (if performed):</w:t>
            </w:r>
          </w:p>
          <w:p w14:paraId="25C0B9F6" w14:textId="77777777" w:rsidR="00DD2E4B" w:rsidRPr="009F4207" w:rsidRDefault="00DD2E4B">
            <w:pPr>
              <w:spacing w:before="200" w:after="200"/>
              <w:rPr>
                <w:sz w:val="20"/>
                <w:szCs w:val="20"/>
              </w:rPr>
            </w:pPr>
            <w:r w:rsidRPr="009F4207">
              <w:rPr>
                <w:sz w:val="20"/>
                <w:szCs w:val="20"/>
              </w:rPr>
              <w:t>(a) capsulotomy;</w:t>
            </w:r>
          </w:p>
          <w:p w14:paraId="6DAAD9B2" w14:textId="77777777" w:rsidR="00DD2E4B" w:rsidRPr="009F4207" w:rsidRDefault="00DD2E4B">
            <w:pPr>
              <w:spacing w:before="200" w:after="200"/>
              <w:rPr>
                <w:sz w:val="20"/>
                <w:szCs w:val="20"/>
              </w:rPr>
            </w:pPr>
            <w:r w:rsidRPr="009F4207">
              <w:rPr>
                <w:sz w:val="20"/>
                <w:szCs w:val="20"/>
              </w:rPr>
              <w:t>(b) joint release;</w:t>
            </w:r>
          </w:p>
          <w:p w14:paraId="4E6E7EDE" w14:textId="77777777" w:rsidR="00DD2E4B" w:rsidRPr="009F4207" w:rsidRDefault="00DD2E4B">
            <w:pPr>
              <w:spacing w:before="200" w:after="200"/>
              <w:rPr>
                <w:sz w:val="20"/>
                <w:szCs w:val="20"/>
              </w:rPr>
            </w:pPr>
            <w:r w:rsidRPr="009F4207">
              <w:rPr>
                <w:sz w:val="20"/>
                <w:szCs w:val="20"/>
              </w:rPr>
              <w:t>(c) synovectomy;</w:t>
            </w:r>
          </w:p>
          <w:p w14:paraId="0005F893" w14:textId="77777777" w:rsidR="00DD2E4B" w:rsidRPr="009F4207" w:rsidRDefault="00DD2E4B">
            <w:pPr>
              <w:spacing w:before="200" w:after="200"/>
              <w:rPr>
                <w:sz w:val="20"/>
                <w:szCs w:val="20"/>
              </w:rPr>
            </w:pPr>
            <w:r w:rsidRPr="009F4207">
              <w:rPr>
                <w:sz w:val="20"/>
                <w:szCs w:val="20"/>
              </w:rPr>
              <w:t>(d) removal of osteophytes at joint</w:t>
            </w:r>
          </w:p>
          <w:p w14:paraId="001DBE6D" w14:textId="77777777" w:rsidR="00DD2E4B" w:rsidRPr="009F4207" w:rsidRDefault="00DD2E4B">
            <w:pPr>
              <w:spacing w:before="200" w:after="200"/>
              <w:rPr>
                <w:sz w:val="20"/>
                <w:szCs w:val="20"/>
              </w:rPr>
            </w:pPr>
            <w:r w:rsidRPr="009F4207">
              <w:rPr>
                <w:sz w:val="20"/>
                <w:szCs w:val="20"/>
              </w:rPr>
              <w:t xml:space="preserve">(H) (Anaes.) (Assist.) </w:t>
            </w:r>
          </w:p>
          <w:p w14:paraId="101F16B9" w14:textId="77777777" w:rsidR="00DD2E4B" w:rsidRPr="009F4207" w:rsidRDefault="00DD2E4B">
            <w:r w:rsidRPr="009F4207">
              <w:t>(See para TN.8.201 of explanatory notes to this Category)</w:t>
            </w:r>
          </w:p>
          <w:p w14:paraId="13B75E0B" w14:textId="77777777" w:rsidR="00DD2E4B" w:rsidRPr="009F4207" w:rsidRDefault="00DD2E4B">
            <w:pPr>
              <w:tabs>
                <w:tab w:val="left" w:pos="1701"/>
              </w:tabs>
            </w:pPr>
            <w:r w:rsidRPr="009F4207">
              <w:rPr>
                <w:b/>
                <w:sz w:val="20"/>
              </w:rPr>
              <w:t xml:space="preserve">Fee: </w:t>
            </w:r>
            <w:r w:rsidRPr="009F4207">
              <w:t>$1,237.20</w:t>
            </w:r>
            <w:r w:rsidRPr="009F4207">
              <w:tab/>
            </w:r>
            <w:r w:rsidRPr="009F4207">
              <w:rPr>
                <w:b/>
                <w:sz w:val="20"/>
              </w:rPr>
              <w:t xml:space="preserve">Benefit: </w:t>
            </w:r>
            <w:r w:rsidRPr="009F4207">
              <w:t>75% = $927.90</w:t>
            </w:r>
          </w:p>
        </w:tc>
      </w:tr>
      <w:tr w:rsidR="00DD2E4B" w:rsidRPr="009F4207" w14:paraId="4BD727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D3432D" w14:textId="77777777" w:rsidR="00DD2E4B" w:rsidRPr="009F4207" w:rsidRDefault="00DD2E4B">
            <w:pPr>
              <w:rPr>
                <w:b/>
              </w:rPr>
            </w:pPr>
            <w:r w:rsidRPr="009F4207">
              <w:rPr>
                <w:b/>
              </w:rPr>
              <w:t>Fee</w:t>
            </w:r>
          </w:p>
          <w:p w14:paraId="1FC4D890" w14:textId="77777777" w:rsidR="00DD2E4B" w:rsidRPr="009F4207" w:rsidRDefault="00DD2E4B">
            <w:r w:rsidRPr="009F4207">
              <w:t>49716</w:t>
            </w:r>
          </w:p>
        </w:tc>
        <w:tc>
          <w:tcPr>
            <w:tcW w:w="0" w:type="auto"/>
            <w:tcMar>
              <w:top w:w="38" w:type="dxa"/>
              <w:left w:w="38" w:type="dxa"/>
              <w:bottom w:w="38" w:type="dxa"/>
              <w:right w:w="38" w:type="dxa"/>
            </w:tcMar>
            <w:vAlign w:val="bottom"/>
          </w:tcPr>
          <w:p w14:paraId="5DB4BD2A" w14:textId="77777777" w:rsidR="00DD2E4B" w:rsidRPr="009F4207" w:rsidRDefault="00DD2E4B">
            <w:pPr>
              <w:spacing w:after="200"/>
              <w:rPr>
                <w:sz w:val="20"/>
                <w:szCs w:val="20"/>
              </w:rPr>
            </w:pPr>
            <w:r w:rsidRPr="009F4207">
              <w:rPr>
                <w:sz w:val="20"/>
                <w:szCs w:val="20"/>
              </w:rPr>
              <w:t>Revision of total ankle replacement:</w:t>
            </w:r>
          </w:p>
          <w:p w14:paraId="79C9DE94" w14:textId="77777777" w:rsidR="00DD2E4B" w:rsidRPr="009F4207" w:rsidRDefault="00DD2E4B">
            <w:pPr>
              <w:spacing w:before="200" w:after="200"/>
              <w:rPr>
                <w:sz w:val="20"/>
                <w:szCs w:val="20"/>
              </w:rPr>
            </w:pPr>
            <w:r w:rsidRPr="009F4207">
              <w:rPr>
                <w:sz w:val="20"/>
                <w:szCs w:val="20"/>
              </w:rPr>
              <w:t>(a) including either:</w:t>
            </w:r>
          </w:p>
          <w:p w14:paraId="506CCA4D" w14:textId="77777777" w:rsidR="00DD2E4B" w:rsidRPr="009F4207" w:rsidRDefault="00DD2E4B">
            <w:pPr>
              <w:pBdr>
                <w:left w:val="none" w:sz="0" w:space="22" w:color="auto"/>
              </w:pBdr>
              <w:spacing w:before="200" w:after="200"/>
              <w:ind w:left="450"/>
              <w:rPr>
                <w:sz w:val="20"/>
                <w:szCs w:val="20"/>
              </w:rPr>
            </w:pPr>
            <w:r w:rsidRPr="009F4207">
              <w:rPr>
                <w:sz w:val="20"/>
                <w:szCs w:val="20"/>
              </w:rPr>
              <w:t>(i) exchange of tibial or talar components (or both) and plastic inserts; or</w:t>
            </w:r>
          </w:p>
          <w:p w14:paraId="7899D398" w14:textId="77777777" w:rsidR="00DD2E4B" w:rsidRPr="009F4207" w:rsidRDefault="00DD2E4B">
            <w:pPr>
              <w:pBdr>
                <w:left w:val="none" w:sz="0" w:space="22" w:color="auto"/>
              </w:pBdr>
              <w:spacing w:before="200" w:after="200"/>
              <w:ind w:left="450"/>
              <w:rPr>
                <w:sz w:val="20"/>
                <w:szCs w:val="20"/>
              </w:rPr>
            </w:pPr>
            <w:r w:rsidRPr="009F4207">
              <w:rPr>
                <w:sz w:val="20"/>
                <w:szCs w:val="20"/>
              </w:rPr>
              <w:t>(ii) removal of tibial or talar components (or both) and plastic inserts; and</w:t>
            </w:r>
          </w:p>
          <w:p w14:paraId="40577670" w14:textId="77777777" w:rsidR="00DD2E4B" w:rsidRPr="009F4207" w:rsidRDefault="00DD2E4B">
            <w:pPr>
              <w:spacing w:before="200" w:after="200"/>
              <w:rPr>
                <w:sz w:val="20"/>
                <w:szCs w:val="20"/>
              </w:rPr>
            </w:pPr>
            <w:r w:rsidRPr="009F4207">
              <w:rPr>
                <w:sz w:val="20"/>
                <w:szCs w:val="20"/>
              </w:rPr>
              <w:lastRenderedPageBreak/>
              <w:t>(b) including any of the following (if performed):</w:t>
            </w:r>
          </w:p>
          <w:p w14:paraId="76678937" w14:textId="77777777" w:rsidR="00DD2E4B" w:rsidRPr="009F4207" w:rsidRDefault="00DD2E4B">
            <w:pPr>
              <w:pBdr>
                <w:left w:val="none" w:sz="0" w:space="22" w:color="auto"/>
              </w:pBdr>
              <w:spacing w:before="200" w:after="200"/>
              <w:ind w:left="450"/>
              <w:rPr>
                <w:sz w:val="20"/>
                <w:szCs w:val="20"/>
              </w:rPr>
            </w:pPr>
            <w:r w:rsidRPr="009F4207">
              <w:rPr>
                <w:sz w:val="20"/>
                <w:szCs w:val="20"/>
              </w:rPr>
              <w:t>(i) insertion of cement spacer for infection;</w:t>
            </w:r>
          </w:p>
          <w:p w14:paraId="7D07FDB6" w14:textId="77777777" w:rsidR="00DD2E4B" w:rsidRPr="009F4207" w:rsidRDefault="00DD2E4B">
            <w:pPr>
              <w:pBdr>
                <w:left w:val="none" w:sz="0" w:space="22" w:color="auto"/>
              </w:pBdr>
              <w:spacing w:before="200" w:after="200"/>
              <w:ind w:left="450"/>
              <w:rPr>
                <w:sz w:val="20"/>
                <w:szCs w:val="20"/>
              </w:rPr>
            </w:pPr>
            <w:r w:rsidRPr="009F4207">
              <w:rPr>
                <w:sz w:val="20"/>
                <w:szCs w:val="20"/>
              </w:rPr>
              <w:t>(ii) capsulotomy;</w:t>
            </w:r>
          </w:p>
          <w:p w14:paraId="369D1D56" w14:textId="77777777" w:rsidR="00DD2E4B" w:rsidRPr="009F4207" w:rsidRDefault="00DD2E4B">
            <w:pPr>
              <w:pBdr>
                <w:left w:val="none" w:sz="0" w:space="22" w:color="auto"/>
              </w:pBdr>
              <w:spacing w:before="200" w:after="200"/>
              <w:ind w:left="450"/>
              <w:rPr>
                <w:sz w:val="20"/>
                <w:szCs w:val="20"/>
              </w:rPr>
            </w:pPr>
            <w:r w:rsidRPr="009F4207">
              <w:rPr>
                <w:sz w:val="20"/>
                <w:szCs w:val="20"/>
              </w:rPr>
              <w:t>(iii) joint release;</w:t>
            </w:r>
          </w:p>
          <w:p w14:paraId="447B4D93" w14:textId="77777777" w:rsidR="00DD2E4B" w:rsidRPr="009F4207" w:rsidRDefault="00DD2E4B">
            <w:pPr>
              <w:pBdr>
                <w:left w:val="none" w:sz="0" w:space="22" w:color="auto"/>
              </w:pBdr>
              <w:spacing w:before="200" w:after="200"/>
              <w:ind w:left="450"/>
              <w:rPr>
                <w:sz w:val="20"/>
                <w:szCs w:val="20"/>
              </w:rPr>
            </w:pPr>
            <w:r w:rsidRPr="009F4207">
              <w:rPr>
                <w:sz w:val="20"/>
                <w:szCs w:val="20"/>
              </w:rPr>
              <w:t>(iv) neurolysis;</w:t>
            </w:r>
          </w:p>
          <w:p w14:paraId="495BD85E" w14:textId="77777777" w:rsidR="00DD2E4B" w:rsidRPr="009F4207" w:rsidRDefault="00DD2E4B">
            <w:pPr>
              <w:pBdr>
                <w:left w:val="none" w:sz="0" w:space="22" w:color="auto"/>
              </w:pBdr>
              <w:spacing w:before="200" w:after="200"/>
              <w:ind w:left="450"/>
              <w:rPr>
                <w:sz w:val="20"/>
                <w:szCs w:val="20"/>
              </w:rPr>
            </w:pPr>
            <w:r w:rsidRPr="009F4207">
              <w:rPr>
                <w:sz w:val="20"/>
                <w:szCs w:val="20"/>
              </w:rPr>
              <w:t>(v) debridement of cysts;</w:t>
            </w:r>
          </w:p>
          <w:p w14:paraId="6388716D" w14:textId="77777777" w:rsidR="00DD2E4B" w:rsidRPr="009F4207" w:rsidRDefault="00DD2E4B">
            <w:pPr>
              <w:pBdr>
                <w:left w:val="none" w:sz="0" w:space="22" w:color="auto"/>
              </w:pBdr>
              <w:spacing w:before="200" w:after="200"/>
              <w:ind w:left="450"/>
              <w:rPr>
                <w:sz w:val="20"/>
                <w:szCs w:val="20"/>
              </w:rPr>
            </w:pPr>
            <w:r w:rsidRPr="009F4207">
              <w:rPr>
                <w:sz w:val="20"/>
                <w:szCs w:val="20"/>
              </w:rPr>
              <w:t>(vi) synovectomy;</w:t>
            </w:r>
          </w:p>
          <w:p w14:paraId="0474564A" w14:textId="77777777" w:rsidR="00DD2E4B" w:rsidRPr="009F4207" w:rsidRDefault="00DD2E4B">
            <w:pPr>
              <w:pBdr>
                <w:left w:val="none" w:sz="0" w:space="22" w:color="auto"/>
              </w:pBdr>
              <w:spacing w:before="200" w:after="200"/>
              <w:ind w:left="450"/>
              <w:rPr>
                <w:sz w:val="20"/>
                <w:szCs w:val="20"/>
              </w:rPr>
            </w:pPr>
            <w:r w:rsidRPr="009F4207">
              <w:rPr>
                <w:sz w:val="20"/>
                <w:szCs w:val="20"/>
              </w:rPr>
              <w:t>(vii) joint debridement</w:t>
            </w:r>
          </w:p>
          <w:p w14:paraId="7E1F19BD" w14:textId="77777777" w:rsidR="00DD2E4B" w:rsidRPr="009F4207" w:rsidRDefault="00DD2E4B">
            <w:pPr>
              <w:spacing w:before="200" w:after="200"/>
              <w:rPr>
                <w:sz w:val="20"/>
                <w:szCs w:val="20"/>
              </w:rPr>
            </w:pPr>
            <w:r w:rsidRPr="009F4207">
              <w:rPr>
                <w:sz w:val="20"/>
                <w:szCs w:val="20"/>
              </w:rPr>
              <w:t>other than a service associated with a service to which 30023 applies.</w:t>
            </w:r>
          </w:p>
          <w:p w14:paraId="0A2B6518" w14:textId="77777777" w:rsidR="00DD2E4B" w:rsidRPr="009F4207" w:rsidRDefault="00DD2E4B">
            <w:pPr>
              <w:spacing w:before="200" w:after="200"/>
              <w:rPr>
                <w:sz w:val="20"/>
                <w:szCs w:val="20"/>
              </w:rPr>
            </w:pPr>
            <w:r w:rsidRPr="009F4207">
              <w:rPr>
                <w:sz w:val="20"/>
                <w:szCs w:val="20"/>
              </w:rPr>
              <w:t xml:space="preserve">(H) (Anaes.) (Assist.) </w:t>
            </w:r>
          </w:p>
          <w:p w14:paraId="3DD1FFE4" w14:textId="77777777" w:rsidR="00DD2E4B" w:rsidRPr="009F4207" w:rsidRDefault="00DD2E4B">
            <w:r w:rsidRPr="009F4207">
              <w:t>(See para TN.8.201 of explanatory notes to this Category)</w:t>
            </w:r>
          </w:p>
          <w:p w14:paraId="3C52B42E" w14:textId="77777777" w:rsidR="00DD2E4B" w:rsidRPr="009F4207" w:rsidRDefault="00DD2E4B">
            <w:pPr>
              <w:tabs>
                <w:tab w:val="left" w:pos="1701"/>
              </w:tabs>
            </w:pPr>
            <w:r w:rsidRPr="009F4207">
              <w:rPr>
                <w:b/>
                <w:sz w:val="20"/>
              </w:rPr>
              <w:t xml:space="preserve">Fee: </w:t>
            </w:r>
            <w:r w:rsidRPr="009F4207">
              <w:t>$1,633.10</w:t>
            </w:r>
            <w:r w:rsidRPr="009F4207">
              <w:tab/>
            </w:r>
            <w:r w:rsidRPr="009F4207">
              <w:rPr>
                <w:b/>
                <w:sz w:val="20"/>
              </w:rPr>
              <w:t xml:space="preserve">Benefit: </w:t>
            </w:r>
            <w:r w:rsidRPr="009F4207">
              <w:t>75% = $1224.85</w:t>
            </w:r>
          </w:p>
        </w:tc>
      </w:tr>
      <w:tr w:rsidR="00DD2E4B" w:rsidRPr="009F4207" w14:paraId="6E1E85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0784E1" w14:textId="77777777" w:rsidR="00DD2E4B" w:rsidRPr="009F4207" w:rsidRDefault="00DD2E4B">
            <w:pPr>
              <w:rPr>
                <w:b/>
              </w:rPr>
            </w:pPr>
            <w:r w:rsidRPr="009F4207">
              <w:rPr>
                <w:b/>
              </w:rPr>
              <w:lastRenderedPageBreak/>
              <w:t>Fee</w:t>
            </w:r>
          </w:p>
          <w:p w14:paraId="73816BCD" w14:textId="77777777" w:rsidR="00DD2E4B" w:rsidRPr="009F4207" w:rsidRDefault="00DD2E4B">
            <w:r w:rsidRPr="009F4207">
              <w:t>49717</w:t>
            </w:r>
          </w:p>
        </w:tc>
        <w:tc>
          <w:tcPr>
            <w:tcW w:w="0" w:type="auto"/>
            <w:tcMar>
              <w:top w:w="38" w:type="dxa"/>
              <w:left w:w="38" w:type="dxa"/>
              <w:bottom w:w="38" w:type="dxa"/>
              <w:right w:w="38" w:type="dxa"/>
            </w:tcMar>
            <w:vAlign w:val="bottom"/>
          </w:tcPr>
          <w:p w14:paraId="47117CED" w14:textId="77777777" w:rsidR="00DD2E4B" w:rsidRPr="009F4207" w:rsidRDefault="00DD2E4B">
            <w:pPr>
              <w:spacing w:after="200"/>
              <w:rPr>
                <w:sz w:val="20"/>
                <w:szCs w:val="20"/>
              </w:rPr>
            </w:pPr>
            <w:r w:rsidRPr="009F4207">
              <w:rPr>
                <w:sz w:val="20"/>
                <w:szCs w:val="20"/>
              </w:rPr>
              <w:t>Revision of total ankle replacement:</w:t>
            </w:r>
          </w:p>
          <w:p w14:paraId="04F267D8" w14:textId="77777777" w:rsidR="00DD2E4B" w:rsidRPr="009F4207" w:rsidRDefault="00DD2E4B">
            <w:pPr>
              <w:spacing w:before="200" w:after="200"/>
              <w:rPr>
                <w:sz w:val="20"/>
                <w:szCs w:val="20"/>
              </w:rPr>
            </w:pPr>
            <w:r w:rsidRPr="009F4207">
              <w:rPr>
                <w:sz w:val="20"/>
                <w:szCs w:val="20"/>
              </w:rPr>
              <w:t>(a) including either:</w:t>
            </w:r>
          </w:p>
          <w:p w14:paraId="6286717B" w14:textId="77777777" w:rsidR="00DD2E4B" w:rsidRPr="009F4207" w:rsidRDefault="00DD2E4B">
            <w:pPr>
              <w:pBdr>
                <w:left w:val="none" w:sz="0" w:space="22" w:color="auto"/>
              </w:pBdr>
              <w:spacing w:before="200" w:after="200"/>
              <w:ind w:left="450"/>
              <w:rPr>
                <w:sz w:val="20"/>
                <w:szCs w:val="20"/>
              </w:rPr>
            </w:pPr>
            <w:r w:rsidRPr="009F4207">
              <w:rPr>
                <w:sz w:val="20"/>
                <w:szCs w:val="20"/>
              </w:rPr>
              <w:t>(i) exchange of tibial and talar components; or</w:t>
            </w:r>
          </w:p>
          <w:p w14:paraId="5ABC555F" w14:textId="77777777" w:rsidR="00DD2E4B" w:rsidRPr="009F4207" w:rsidRDefault="00DD2E4B">
            <w:pPr>
              <w:pBdr>
                <w:left w:val="none" w:sz="0" w:space="22" w:color="auto"/>
              </w:pBdr>
              <w:spacing w:before="200" w:after="200"/>
              <w:ind w:left="450"/>
              <w:rPr>
                <w:sz w:val="20"/>
                <w:szCs w:val="20"/>
              </w:rPr>
            </w:pPr>
            <w:r w:rsidRPr="009F4207">
              <w:rPr>
                <w:sz w:val="20"/>
                <w:szCs w:val="20"/>
              </w:rPr>
              <w:t>(ii) removal of tibial and talar components and conversion to ankle arthrodesis; and</w:t>
            </w:r>
          </w:p>
          <w:p w14:paraId="0624079D" w14:textId="77777777" w:rsidR="00DD2E4B" w:rsidRPr="009F4207" w:rsidRDefault="00DD2E4B">
            <w:pPr>
              <w:spacing w:before="200" w:after="200"/>
              <w:rPr>
                <w:sz w:val="20"/>
                <w:szCs w:val="20"/>
              </w:rPr>
            </w:pPr>
            <w:r w:rsidRPr="009F4207">
              <w:rPr>
                <w:sz w:val="20"/>
                <w:szCs w:val="20"/>
              </w:rPr>
              <w:t>(b) including both of the following</w:t>
            </w:r>
          </w:p>
          <w:p w14:paraId="2F44CD4E" w14:textId="77777777" w:rsidR="00DD2E4B" w:rsidRPr="009F4207" w:rsidRDefault="00DD2E4B">
            <w:pPr>
              <w:pBdr>
                <w:left w:val="none" w:sz="0" w:space="22" w:color="auto"/>
              </w:pBdr>
              <w:spacing w:before="200" w:after="200"/>
              <w:ind w:left="450"/>
              <w:rPr>
                <w:sz w:val="20"/>
                <w:szCs w:val="20"/>
              </w:rPr>
            </w:pPr>
            <w:r w:rsidRPr="009F4207">
              <w:rPr>
                <w:sz w:val="20"/>
                <w:szCs w:val="20"/>
              </w:rPr>
              <w:t>(iii) internal or external fixation, by any means;</w:t>
            </w:r>
          </w:p>
          <w:p w14:paraId="7D84F6CF" w14:textId="77777777" w:rsidR="00DD2E4B" w:rsidRPr="009F4207" w:rsidRDefault="00DD2E4B">
            <w:pPr>
              <w:pBdr>
                <w:left w:val="none" w:sz="0" w:space="22" w:color="auto"/>
              </w:pBdr>
              <w:spacing w:before="200" w:after="200"/>
              <w:ind w:left="450"/>
              <w:rPr>
                <w:sz w:val="20"/>
                <w:szCs w:val="20"/>
              </w:rPr>
            </w:pPr>
            <w:r w:rsidRPr="009F4207">
              <w:rPr>
                <w:sz w:val="20"/>
                <w:szCs w:val="20"/>
              </w:rPr>
              <w:t>(iv) major bone grafting; and</w:t>
            </w:r>
          </w:p>
          <w:p w14:paraId="70FD5C5B" w14:textId="77777777" w:rsidR="00DD2E4B" w:rsidRPr="009F4207" w:rsidRDefault="00DD2E4B">
            <w:pPr>
              <w:spacing w:before="200" w:after="200"/>
              <w:rPr>
                <w:sz w:val="20"/>
                <w:szCs w:val="20"/>
              </w:rPr>
            </w:pPr>
            <w:r w:rsidRPr="009F4207">
              <w:rPr>
                <w:sz w:val="20"/>
                <w:szCs w:val="20"/>
              </w:rPr>
              <w:t>(c) including any of the following (if performed):</w:t>
            </w:r>
          </w:p>
          <w:p w14:paraId="42CD0452" w14:textId="77777777" w:rsidR="00DD2E4B" w:rsidRPr="009F4207" w:rsidRDefault="00DD2E4B">
            <w:pPr>
              <w:pBdr>
                <w:left w:val="none" w:sz="0" w:space="22" w:color="auto"/>
              </w:pBdr>
              <w:spacing w:before="200" w:after="200"/>
              <w:ind w:left="450"/>
              <w:rPr>
                <w:sz w:val="20"/>
                <w:szCs w:val="20"/>
              </w:rPr>
            </w:pPr>
            <w:r w:rsidRPr="009F4207">
              <w:rPr>
                <w:sz w:val="20"/>
                <w:szCs w:val="20"/>
              </w:rPr>
              <w:t>(i) capsulotomy;</w:t>
            </w:r>
          </w:p>
          <w:p w14:paraId="4E2BA1F8" w14:textId="77777777" w:rsidR="00DD2E4B" w:rsidRPr="009F4207" w:rsidRDefault="00DD2E4B">
            <w:pPr>
              <w:pBdr>
                <w:left w:val="none" w:sz="0" w:space="22" w:color="auto"/>
              </w:pBdr>
              <w:spacing w:before="200" w:after="200"/>
              <w:ind w:left="450"/>
              <w:rPr>
                <w:sz w:val="20"/>
                <w:szCs w:val="20"/>
              </w:rPr>
            </w:pPr>
            <w:r w:rsidRPr="009F4207">
              <w:rPr>
                <w:sz w:val="20"/>
                <w:szCs w:val="20"/>
              </w:rPr>
              <w:t>(ii) joint release;</w:t>
            </w:r>
          </w:p>
          <w:p w14:paraId="7AF17B4F" w14:textId="77777777" w:rsidR="00DD2E4B" w:rsidRPr="009F4207" w:rsidRDefault="00DD2E4B">
            <w:pPr>
              <w:pBdr>
                <w:left w:val="none" w:sz="0" w:space="22" w:color="auto"/>
              </w:pBdr>
              <w:spacing w:before="200" w:after="200"/>
              <w:ind w:left="450"/>
              <w:rPr>
                <w:sz w:val="20"/>
                <w:szCs w:val="20"/>
              </w:rPr>
            </w:pPr>
            <w:r w:rsidRPr="009F4207">
              <w:rPr>
                <w:sz w:val="20"/>
                <w:szCs w:val="20"/>
              </w:rPr>
              <w:t>(iii) neurolysis;</w:t>
            </w:r>
          </w:p>
          <w:p w14:paraId="1D148C33" w14:textId="77777777" w:rsidR="00DD2E4B" w:rsidRPr="009F4207" w:rsidRDefault="00DD2E4B">
            <w:pPr>
              <w:pBdr>
                <w:left w:val="none" w:sz="0" w:space="22" w:color="auto"/>
              </w:pBdr>
              <w:spacing w:before="200" w:after="200"/>
              <w:ind w:left="450"/>
              <w:rPr>
                <w:sz w:val="20"/>
                <w:szCs w:val="20"/>
              </w:rPr>
            </w:pPr>
            <w:r w:rsidRPr="009F4207">
              <w:rPr>
                <w:sz w:val="20"/>
                <w:szCs w:val="20"/>
              </w:rPr>
              <w:t>(iv) debridement and extensive grafting of cysts;</w:t>
            </w:r>
          </w:p>
          <w:p w14:paraId="385335CD" w14:textId="77777777" w:rsidR="00DD2E4B" w:rsidRPr="009F4207" w:rsidRDefault="00DD2E4B">
            <w:pPr>
              <w:pBdr>
                <w:left w:val="none" w:sz="0" w:space="22" w:color="auto"/>
              </w:pBdr>
              <w:spacing w:before="200" w:after="200"/>
              <w:ind w:left="450"/>
              <w:rPr>
                <w:sz w:val="20"/>
                <w:szCs w:val="20"/>
              </w:rPr>
            </w:pPr>
            <w:r w:rsidRPr="009F4207">
              <w:rPr>
                <w:sz w:val="20"/>
                <w:szCs w:val="20"/>
              </w:rPr>
              <w:t>(v) synovectomy;</w:t>
            </w:r>
          </w:p>
          <w:p w14:paraId="6B43D8EE" w14:textId="77777777" w:rsidR="00DD2E4B" w:rsidRPr="009F4207" w:rsidRDefault="00DD2E4B">
            <w:pPr>
              <w:pBdr>
                <w:left w:val="none" w:sz="0" w:space="22" w:color="auto"/>
              </w:pBdr>
              <w:spacing w:before="200" w:after="200"/>
              <w:ind w:left="450"/>
              <w:rPr>
                <w:sz w:val="20"/>
                <w:szCs w:val="20"/>
              </w:rPr>
            </w:pPr>
            <w:r w:rsidRPr="009F4207">
              <w:rPr>
                <w:sz w:val="20"/>
                <w:szCs w:val="20"/>
              </w:rPr>
              <w:t>(vi) joint debridement;</w:t>
            </w:r>
          </w:p>
          <w:p w14:paraId="24E60C09"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30023, 48245, 48248, 48251, 48254 or 48257 applies (H) (Anaes.) (Assist.) </w:t>
            </w:r>
          </w:p>
          <w:p w14:paraId="28688C90" w14:textId="77777777" w:rsidR="00DD2E4B" w:rsidRPr="009F4207" w:rsidRDefault="00DD2E4B">
            <w:r w:rsidRPr="009F4207">
              <w:t>(See para TN.8.201 of explanatory notes to this Category)</w:t>
            </w:r>
          </w:p>
          <w:p w14:paraId="4DE53B3E" w14:textId="77777777" w:rsidR="00DD2E4B" w:rsidRPr="009F4207" w:rsidRDefault="00DD2E4B">
            <w:pPr>
              <w:tabs>
                <w:tab w:val="left" w:pos="1701"/>
              </w:tabs>
            </w:pPr>
            <w:r w:rsidRPr="009F4207">
              <w:rPr>
                <w:b/>
                <w:sz w:val="20"/>
              </w:rPr>
              <w:t xml:space="preserve">Fee: </w:t>
            </w:r>
            <w:r w:rsidRPr="009F4207">
              <w:t>$1,959.75</w:t>
            </w:r>
            <w:r w:rsidRPr="009F4207">
              <w:tab/>
            </w:r>
            <w:r w:rsidRPr="009F4207">
              <w:rPr>
                <w:b/>
                <w:sz w:val="20"/>
              </w:rPr>
              <w:t xml:space="preserve">Benefit: </w:t>
            </w:r>
            <w:r w:rsidRPr="009F4207">
              <w:t>75% = $1469.85</w:t>
            </w:r>
          </w:p>
        </w:tc>
      </w:tr>
      <w:tr w:rsidR="00DD2E4B" w:rsidRPr="009F4207" w14:paraId="6D553F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F74041" w14:textId="77777777" w:rsidR="00DD2E4B" w:rsidRPr="009F4207" w:rsidRDefault="00DD2E4B">
            <w:pPr>
              <w:rPr>
                <w:b/>
              </w:rPr>
            </w:pPr>
            <w:r w:rsidRPr="009F4207">
              <w:rPr>
                <w:b/>
              </w:rPr>
              <w:lastRenderedPageBreak/>
              <w:t>Fee</w:t>
            </w:r>
          </w:p>
          <w:p w14:paraId="5F68CE29" w14:textId="77777777" w:rsidR="00DD2E4B" w:rsidRPr="009F4207" w:rsidRDefault="00DD2E4B">
            <w:r w:rsidRPr="009F4207">
              <w:t>49718</w:t>
            </w:r>
          </w:p>
        </w:tc>
        <w:tc>
          <w:tcPr>
            <w:tcW w:w="0" w:type="auto"/>
            <w:tcMar>
              <w:top w:w="38" w:type="dxa"/>
              <w:left w:w="38" w:type="dxa"/>
              <w:bottom w:w="38" w:type="dxa"/>
              <w:right w:w="38" w:type="dxa"/>
            </w:tcMar>
            <w:vAlign w:val="bottom"/>
          </w:tcPr>
          <w:p w14:paraId="52B9DED9" w14:textId="77777777" w:rsidR="00DD2E4B" w:rsidRPr="009F4207" w:rsidRDefault="00DD2E4B">
            <w:pPr>
              <w:spacing w:after="200"/>
              <w:rPr>
                <w:sz w:val="20"/>
                <w:szCs w:val="20"/>
              </w:rPr>
            </w:pPr>
            <w:r w:rsidRPr="009F4207">
              <w:rPr>
                <w:sz w:val="20"/>
                <w:szCs w:val="20"/>
              </w:rPr>
              <w:t>Primary repair of major tendon of ankle, by any method, including either or both of the following (if performed):</w:t>
            </w:r>
          </w:p>
          <w:p w14:paraId="3FA71083" w14:textId="77777777" w:rsidR="00DD2E4B" w:rsidRPr="009F4207" w:rsidRDefault="00DD2E4B">
            <w:pPr>
              <w:spacing w:before="200" w:after="200"/>
              <w:rPr>
                <w:sz w:val="20"/>
                <w:szCs w:val="20"/>
              </w:rPr>
            </w:pPr>
            <w:r w:rsidRPr="009F4207">
              <w:rPr>
                <w:sz w:val="20"/>
                <w:szCs w:val="20"/>
              </w:rPr>
              <w:t>(a) synovial biopsy;</w:t>
            </w:r>
          </w:p>
          <w:p w14:paraId="073137BA" w14:textId="77777777" w:rsidR="00DD2E4B" w:rsidRPr="009F4207" w:rsidRDefault="00DD2E4B">
            <w:pPr>
              <w:spacing w:before="200" w:after="200"/>
              <w:rPr>
                <w:sz w:val="20"/>
                <w:szCs w:val="20"/>
              </w:rPr>
            </w:pPr>
            <w:r w:rsidRPr="009F4207">
              <w:rPr>
                <w:sz w:val="20"/>
                <w:szCs w:val="20"/>
              </w:rPr>
              <w:t>(b) synovectomy</w:t>
            </w:r>
          </w:p>
          <w:p w14:paraId="06338EA6" w14:textId="77777777" w:rsidR="00DD2E4B" w:rsidRPr="009F4207" w:rsidRDefault="00DD2E4B">
            <w:pPr>
              <w:spacing w:before="200" w:after="200"/>
              <w:rPr>
                <w:sz w:val="20"/>
                <w:szCs w:val="20"/>
              </w:rPr>
            </w:pPr>
            <w:r w:rsidRPr="009F4207">
              <w:rPr>
                <w:sz w:val="20"/>
                <w:szCs w:val="20"/>
              </w:rPr>
              <w:t xml:space="preserve">—one tendon (H) (Anaes.) (Assist.) </w:t>
            </w:r>
          </w:p>
          <w:p w14:paraId="02F43300" w14:textId="77777777" w:rsidR="00DD2E4B" w:rsidRPr="009F4207" w:rsidRDefault="00DD2E4B">
            <w:pPr>
              <w:tabs>
                <w:tab w:val="left" w:pos="1701"/>
              </w:tabs>
            </w:pPr>
            <w:r w:rsidRPr="009F4207">
              <w:rPr>
                <w:b/>
                <w:sz w:val="20"/>
              </w:rPr>
              <w:t xml:space="preserve">Fee: </w:t>
            </w:r>
            <w:r w:rsidRPr="009F4207">
              <w:t>$412.40</w:t>
            </w:r>
            <w:r w:rsidRPr="009F4207">
              <w:tab/>
            </w:r>
            <w:r w:rsidRPr="009F4207">
              <w:rPr>
                <w:b/>
                <w:sz w:val="20"/>
              </w:rPr>
              <w:t xml:space="preserve">Benefit: </w:t>
            </w:r>
            <w:r w:rsidRPr="009F4207">
              <w:t>75% = $309.30</w:t>
            </w:r>
          </w:p>
        </w:tc>
      </w:tr>
      <w:tr w:rsidR="00DD2E4B" w:rsidRPr="009F4207" w14:paraId="3F3E14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6EE375" w14:textId="77777777" w:rsidR="00DD2E4B" w:rsidRPr="009F4207" w:rsidRDefault="00DD2E4B">
            <w:pPr>
              <w:rPr>
                <w:b/>
              </w:rPr>
            </w:pPr>
            <w:r w:rsidRPr="009F4207">
              <w:rPr>
                <w:b/>
              </w:rPr>
              <w:t>Fee</w:t>
            </w:r>
          </w:p>
          <w:p w14:paraId="0B18EC87" w14:textId="77777777" w:rsidR="00DD2E4B" w:rsidRPr="009F4207" w:rsidRDefault="00DD2E4B">
            <w:r w:rsidRPr="009F4207">
              <w:t>49724</w:t>
            </w:r>
          </w:p>
        </w:tc>
        <w:tc>
          <w:tcPr>
            <w:tcW w:w="0" w:type="auto"/>
            <w:tcMar>
              <w:top w:w="38" w:type="dxa"/>
              <w:left w:w="38" w:type="dxa"/>
              <w:bottom w:w="38" w:type="dxa"/>
              <w:right w:w="38" w:type="dxa"/>
            </w:tcMar>
            <w:vAlign w:val="bottom"/>
          </w:tcPr>
          <w:p w14:paraId="5636B59B" w14:textId="77777777" w:rsidR="00DD2E4B" w:rsidRPr="009F4207" w:rsidRDefault="00DD2E4B">
            <w:pPr>
              <w:spacing w:after="200"/>
              <w:rPr>
                <w:sz w:val="20"/>
                <w:szCs w:val="20"/>
              </w:rPr>
            </w:pPr>
            <w:r w:rsidRPr="009F4207">
              <w:rPr>
                <w:sz w:val="20"/>
                <w:szCs w:val="20"/>
              </w:rPr>
              <w:t>Reconstruction of major tendon of ankle, by any method, including any of the following (if performed):</w:t>
            </w:r>
          </w:p>
          <w:p w14:paraId="0BE1EEDA" w14:textId="77777777" w:rsidR="00DD2E4B" w:rsidRPr="009F4207" w:rsidRDefault="00DD2E4B">
            <w:pPr>
              <w:spacing w:before="200" w:after="200"/>
              <w:rPr>
                <w:sz w:val="20"/>
                <w:szCs w:val="20"/>
              </w:rPr>
            </w:pPr>
            <w:r w:rsidRPr="009F4207">
              <w:rPr>
                <w:sz w:val="20"/>
                <w:szCs w:val="20"/>
              </w:rPr>
              <w:t>(a) synovial biopsy;</w:t>
            </w:r>
          </w:p>
          <w:p w14:paraId="7594D81D" w14:textId="77777777" w:rsidR="00DD2E4B" w:rsidRPr="009F4207" w:rsidRDefault="00DD2E4B">
            <w:pPr>
              <w:spacing w:before="200" w:after="200"/>
              <w:rPr>
                <w:sz w:val="20"/>
                <w:szCs w:val="20"/>
              </w:rPr>
            </w:pPr>
            <w:r w:rsidRPr="009F4207">
              <w:rPr>
                <w:sz w:val="20"/>
                <w:szCs w:val="20"/>
              </w:rPr>
              <w:t>(b) synovectomy;</w:t>
            </w:r>
          </w:p>
          <w:p w14:paraId="6A33D634" w14:textId="77777777" w:rsidR="00DD2E4B" w:rsidRPr="009F4207" w:rsidRDefault="00DD2E4B">
            <w:pPr>
              <w:spacing w:before="200" w:after="200"/>
              <w:rPr>
                <w:sz w:val="20"/>
                <w:szCs w:val="20"/>
              </w:rPr>
            </w:pPr>
            <w:r w:rsidRPr="009F4207">
              <w:rPr>
                <w:sz w:val="20"/>
                <w:szCs w:val="20"/>
              </w:rPr>
              <w:t>(c) adjacent tendon transfer;</w:t>
            </w:r>
          </w:p>
          <w:p w14:paraId="61AD8AE4" w14:textId="77777777" w:rsidR="00DD2E4B" w:rsidRPr="009F4207" w:rsidRDefault="00DD2E4B">
            <w:pPr>
              <w:spacing w:before="200" w:after="200"/>
              <w:rPr>
                <w:sz w:val="20"/>
                <w:szCs w:val="20"/>
              </w:rPr>
            </w:pPr>
            <w:r w:rsidRPr="009F4207">
              <w:rPr>
                <w:sz w:val="20"/>
                <w:szCs w:val="20"/>
              </w:rPr>
              <w:t>(d) turn down flaps;</w:t>
            </w:r>
          </w:p>
          <w:p w14:paraId="59B62C49"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49718 applies (H) (Anaes.) (Assist.) </w:t>
            </w:r>
          </w:p>
          <w:p w14:paraId="3CCDD618" w14:textId="77777777" w:rsidR="00DD2E4B" w:rsidRPr="009F4207" w:rsidRDefault="00DD2E4B">
            <w:r w:rsidRPr="009F4207">
              <w:t>(See para TN.8.204 of explanatory notes to this Category)</w:t>
            </w:r>
          </w:p>
          <w:p w14:paraId="3F9B2DF0" w14:textId="77777777" w:rsidR="00DD2E4B" w:rsidRPr="009F4207" w:rsidRDefault="00DD2E4B">
            <w:pPr>
              <w:tabs>
                <w:tab w:val="left" w:pos="1701"/>
              </w:tabs>
            </w:pPr>
            <w:r w:rsidRPr="009F4207">
              <w:rPr>
                <w:b/>
                <w:sz w:val="20"/>
              </w:rPr>
              <w:t xml:space="preserve">Fee: </w:t>
            </w:r>
            <w:r w:rsidRPr="009F4207">
              <w:t>$721.90</w:t>
            </w:r>
            <w:r w:rsidRPr="009F4207">
              <w:tab/>
            </w:r>
            <w:r w:rsidRPr="009F4207">
              <w:rPr>
                <w:b/>
                <w:sz w:val="20"/>
              </w:rPr>
              <w:t xml:space="preserve">Benefit: </w:t>
            </w:r>
            <w:r w:rsidRPr="009F4207">
              <w:t>75% = $541.45</w:t>
            </w:r>
          </w:p>
        </w:tc>
      </w:tr>
      <w:tr w:rsidR="00DD2E4B" w:rsidRPr="009F4207" w14:paraId="7444C7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97C5FA" w14:textId="77777777" w:rsidR="00DD2E4B" w:rsidRPr="009F4207" w:rsidRDefault="00DD2E4B">
            <w:pPr>
              <w:rPr>
                <w:b/>
              </w:rPr>
            </w:pPr>
            <w:r w:rsidRPr="009F4207">
              <w:rPr>
                <w:b/>
              </w:rPr>
              <w:t>Fee</w:t>
            </w:r>
          </w:p>
          <w:p w14:paraId="1892EF4D" w14:textId="77777777" w:rsidR="00DD2E4B" w:rsidRPr="009F4207" w:rsidRDefault="00DD2E4B">
            <w:r w:rsidRPr="009F4207">
              <w:t>49727</w:t>
            </w:r>
          </w:p>
        </w:tc>
        <w:tc>
          <w:tcPr>
            <w:tcW w:w="0" w:type="auto"/>
            <w:tcMar>
              <w:top w:w="38" w:type="dxa"/>
              <w:left w:w="38" w:type="dxa"/>
              <w:bottom w:w="38" w:type="dxa"/>
              <w:right w:w="38" w:type="dxa"/>
            </w:tcMar>
            <w:vAlign w:val="bottom"/>
          </w:tcPr>
          <w:p w14:paraId="57F30A87" w14:textId="77777777" w:rsidR="00DD2E4B" w:rsidRPr="009F4207" w:rsidRDefault="00DD2E4B">
            <w:pPr>
              <w:spacing w:after="200"/>
              <w:rPr>
                <w:sz w:val="20"/>
                <w:szCs w:val="20"/>
              </w:rPr>
            </w:pPr>
            <w:r w:rsidRPr="009F4207">
              <w:rPr>
                <w:sz w:val="20"/>
                <w:szCs w:val="20"/>
              </w:rPr>
              <w:t>Lengthening of major tendon of ankle, including either or both of the following (if performed):</w:t>
            </w:r>
          </w:p>
          <w:p w14:paraId="21E7C7AB" w14:textId="77777777" w:rsidR="00DD2E4B" w:rsidRPr="009F4207" w:rsidRDefault="00DD2E4B">
            <w:pPr>
              <w:spacing w:before="200" w:after="200"/>
              <w:rPr>
                <w:sz w:val="20"/>
                <w:szCs w:val="20"/>
              </w:rPr>
            </w:pPr>
            <w:r w:rsidRPr="009F4207">
              <w:rPr>
                <w:sz w:val="20"/>
                <w:szCs w:val="20"/>
              </w:rPr>
              <w:t>(a) synovial biopsy;</w:t>
            </w:r>
          </w:p>
          <w:p w14:paraId="53E3B0CE" w14:textId="77777777" w:rsidR="00DD2E4B" w:rsidRPr="009F4207" w:rsidRDefault="00DD2E4B">
            <w:pPr>
              <w:spacing w:before="200" w:after="200"/>
              <w:rPr>
                <w:sz w:val="20"/>
                <w:szCs w:val="20"/>
              </w:rPr>
            </w:pPr>
            <w:r w:rsidRPr="009F4207">
              <w:rPr>
                <w:sz w:val="20"/>
                <w:szCs w:val="20"/>
              </w:rPr>
              <w:t>(b) synovectomy</w:t>
            </w:r>
          </w:p>
          <w:p w14:paraId="6102A5D3" w14:textId="77777777" w:rsidR="00DD2E4B" w:rsidRPr="009F4207" w:rsidRDefault="00DD2E4B">
            <w:pPr>
              <w:spacing w:before="200" w:after="200"/>
              <w:rPr>
                <w:sz w:val="20"/>
                <w:szCs w:val="20"/>
              </w:rPr>
            </w:pPr>
            <w:r w:rsidRPr="009F4207">
              <w:rPr>
                <w:sz w:val="20"/>
                <w:szCs w:val="20"/>
              </w:rPr>
              <w:t xml:space="preserve">(H) (Anaes.) (Assist.) </w:t>
            </w:r>
          </w:p>
          <w:p w14:paraId="3DA08B6F" w14:textId="77777777" w:rsidR="00DD2E4B" w:rsidRPr="009F4207" w:rsidRDefault="00DD2E4B">
            <w:r w:rsidRPr="009F4207">
              <w:t>(See para TN.8.204 of explanatory notes to this Category)</w:t>
            </w:r>
          </w:p>
          <w:p w14:paraId="5311FDDC" w14:textId="77777777" w:rsidR="00DD2E4B" w:rsidRPr="009F4207" w:rsidRDefault="00DD2E4B">
            <w:pPr>
              <w:tabs>
                <w:tab w:val="left" w:pos="1701"/>
              </w:tabs>
            </w:pPr>
            <w:r w:rsidRPr="009F4207">
              <w:rPr>
                <w:b/>
                <w:sz w:val="20"/>
              </w:rPr>
              <w:t xml:space="preserve">Fee: </w:t>
            </w:r>
            <w:r w:rsidRPr="009F4207">
              <w:t>$309.20</w:t>
            </w:r>
            <w:r w:rsidRPr="009F4207">
              <w:tab/>
            </w:r>
            <w:r w:rsidRPr="009F4207">
              <w:rPr>
                <w:b/>
                <w:sz w:val="20"/>
              </w:rPr>
              <w:t xml:space="preserve">Benefit: </w:t>
            </w:r>
            <w:r w:rsidRPr="009F4207">
              <w:t>75% = $231.90</w:t>
            </w:r>
          </w:p>
        </w:tc>
      </w:tr>
      <w:tr w:rsidR="00DD2E4B" w:rsidRPr="009F4207" w14:paraId="7C3CFE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9DA6EB" w14:textId="77777777" w:rsidR="00DD2E4B" w:rsidRPr="009F4207" w:rsidRDefault="00DD2E4B">
            <w:pPr>
              <w:rPr>
                <w:b/>
              </w:rPr>
            </w:pPr>
            <w:r w:rsidRPr="009F4207">
              <w:rPr>
                <w:b/>
              </w:rPr>
              <w:t>Fee</w:t>
            </w:r>
          </w:p>
          <w:p w14:paraId="74193ACB" w14:textId="77777777" w:rsidR="00DD2E4B" w:rsidRPr="009F4207" w:rsidRDefault="00DD2E4B">
            <w:r w:rsidRPr="009F4207">
              <w:t>49728</w:t>
            </w:r>
          </w:p>
        </w:tc>
        <w:tc>
          <w:tcPr>
            <w:tcW w:w="0" w:type="auto"/>
            <w:tcMar>
              <w:top w:w="38" w:type="dxa"/>
              <w:left w:w="38" w:type="dxa"/>
              <w:bottom w:w="38" w:type="dxa"/>
              <w:right w:w="38" w:type="dxa"/>
            </w:tcMar>
            <w:vAlign w:val="bottom"/>
          </w:tcPr>
          <w:p w14:paraId="06F16B25" w14:textId="77777777" w:rsidR="00DD2E4B" w:rsidRPr="009F4207" w:rsidRDefault="00DD2E4B">
            <w:pPr>
              <w:spacing w:after="200"/>
              <w:rPr>
                <w:sz w:val="20"/>
                <w:szCs w:val="20"/>
              </w:rPr>
            </w:pPr>
            <w:r w:rsidRPr="009F4207">
              <w:rPr>
                <w:sz w:val="20"/>
                <w:szCs w:val="20"/>
              </w:rPr>
              <w:t>Lengthening of Achilles’ tendon, by any method, with gastro-soleus lengthening for the correction of equinous deformity, including either or both of the following (if performed):</w:t>
            </w:r>
          </w:p>
          <w:p w14:paraId="76A82568" w14:textId="77777777" w:rsidR="00DD2E4B" w:rsidRPr="009F4207" w:rsidRDefault="00DD2E4B">
            <w:pPr>
              <w:spacing w:before="200" w:after="200"/>
              <w:rPr>
                <w:sz w:val="20"/>
                <w:szCs w:val="20"/>
              </w:rPr>
            </w:pPr>
            <w:r w:rsidRPr="009F4207">
              <w:rPr>
                <w:sz w:val="20"/>
                <w:szCs w:val="20"/>
              </w:rPr>
              <w:t>(a) synovial biopsy;</w:t>
            </w:r>
          </w:p>
          <w:p w14:paraId="2BB0051D" w14:textId="77777777" w:rsidR="00DD2E4B" w:rsidRPr="009F4207" w:rsidRDefault="00DD2E4B">
            <w:pPr>
              <w:spacing w:before="200" w:after="200"/>
              <w:rPr>
                <w:sz w:val="20"/>
                <w:szCs w:val="20"/>
              </w:rPr>
            </w:pPr>
            <w:r w:rsidRPr="009F4207">
              <w:rPr>
                <w:sz w:val="20"/>
                <w:szCs w:val="20"/>
              </w:rPr>
              <w:t>(b) synovectomy;</w:t>
            </w:r>
          </w:p>
          <w:p w14:paraId="1AC0E69B"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49727 applies (H) (Anaes.) (Assist.) </w:t>
            </w:r>
          </w:p>
          <w:p w14:paraId="755B7D34" w14:textId="77777777" w:rsidR="00DD2E4B" w:rsidRPr="009F4207" w:rsidRDefault="00DD2E4B">
            <w:r w:rsidRPr="009F4207">
              <w:t>(See para TN.8.204 of explanatory notes to this Category)</w:t>
            </w:r>
          </w:p>
          <w:p w14:paraId="51DF3D3C" w14:textId="77777777" w:rsidR="00DD2E4B" w:rsidRPr="009F4207" w:rsidRDefault="00DD2E4B">
            <w:pPr>
              <w:tabs>
                <w:tab w:val="left" w:pos="1701"/>
              </w:tabs>
            </w:pPr>
            <w:r w:rsidRPr="009F4207">
              <w:rPr>
                <w:b/>
                <w:sz w:val="20"/>
              </w:rPr>
              <w:t xml:space="preserve">Fee: </w:t>
            </w:r>
            <w:r w:rsidRPr="009F4207">
              <w:t>$618.50</w:t>
            </w:r>
            <w:r w:rsidRPr="009F4207">
              <w:tab/>
            </w:r>
            <w:r w:rsidRPr="009F4207">
              <w:rPr>
                <w:b/>
                <w:sz w:val="20"/>
              </w:rPr>
              <w:t xml:space="preserve">Benefit: </w:t>
            </w:r>
            <w:r w:rsidRPr="009F4207">
              <w:t>75% = $463.90</w:t>
            </w:r>
          </w:p>
        </w:tc>
      </w:tr>
      <w:tr w:rsidR="00DD2E4B" w:rsidRPr="009F4207" w14:paraId="7D8C82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038240" w14:textId="77777777" w:rsidR="00DD2E4B" w:rsidRPr="009F4207" w:rsidRDefault="00DD2E4B">
            <w:pPr>
              <w:rPr>
                <w:b/>
              </w:rPr>
            </w:pPr>
            <w:r w:rsidRPr="009F4207">
              <w:rPr>
                <w:b/>
              </w:rPr>
              <w:t>Fee</w:t>
            </w:r>
          </w:p>
          <w:p w14:paraId="60A8A2B2" w14:textId="77777777" w:rsidR="00DD2E4B" w:rsidRPr="009F4207" w:rsidRDefault="00DD2E4B">
            <w:r w:rsidRPr="009F4207">
              <w:t>49740</w:t>
            </w:r>
          </w:p>
        </w:tc>
        <w:tc>
          <w:tcPr>
            <w:tcW w:w="0" w:type="auto"/>
            <w:tcMar>
              <w:top w:w="38" w:type="dxa"/>
              <w:left w:w="38" w:type="dxa"/>
              <w:bottom w:w="38" w:type="dxa"/>
              <w:right w:w="38" w:type="dxa"/>
            </w:tcMar>
            <w:vAlign w:val="bottom"/>
          </w:tcPr>
          <w:p w14:paraId="40767183" w14:textId="77777777" w:rsidR="00DD2E4B" w:rsidRPr="009F4207" w:rsidRDefault="00DD2E4B">
            <w:pPr>
              <w:spacing w:after="200"/>
              <w:rPr>
                <w:sz w:val="20"/>
                <w:szCs w:val="20"/>
              </w:rPr>
            </w:pPr>
            <w:r w:rsidRPr="009F4207">
              <w:rPr>
                <w:sz w:val="20"/>
                <w:szCs w:val="20"/>
              </w:rPr>
              <w:t>Revision of arthrodesis of ankle, by open or arthroscopic means, with internal or external fixation by any method, including any of the following (if performed):</w:t>
            </w:r>
          </w:p>
          <w:p w14:paraId="1AED892E" w14:textId="77777777" w:rsidR="00DD2E4B" w:rsidRPr="009F4207" w:rsidRDefault="00DD2E4B">
            <w:pPr>
              <w:spacing w:before="200" w:after="200"/>
              <w:rPr>
                <w:sz w:val="20"/>
                <w:szCs w:val="20"/>
              </w:rPr>
            </w:pPr>
            <w:r w:rsidRPr="009F4207">
              <w:rPr>
                <w:sz w:val="20"/>
                <w:szCs w:val="20"/>
              </w:rPr>
              <w:t>(a) capsulotomy;</w:t>
            </w:r>
          </w:p>
          <w:p w14:paraId="25B47457" w14:textId="77777777" w:rsidR="00DD2E4B" w:rsidRPr="009F4207" w:rsidRDefault="00DD2E4B">
            <w:pPr>
              <w:spacing w:before="200" w:after="200"/>
              <w:rPr>
                <w:sz w:val="20"/>
                <w:szCs w:val="20"/>
              </w:rPr>
            </w:pPr>
            <w:r w:rsidRPr="009F4207">
              <w:rPr>
                <w:sz w:val="20"/>
                <w:szCs w:val="20"/>
              </w:rPr>
              <w:t>(b) joint release;</w:t>
            </w:r>
          </w:p>
          <w:p w14:paraId="16E00427" w14:textId="77777777" w:rsidR="00DD2E4B" w:rsidRPr="009F4207" w:rsidRDefault="00DD2E4B">
            <w:pPr>
              <w:spacing w:before="200" w:after="200"/>
              <w:rPr>
                <w:sz w:val="20"/>
                <w:szCs w:val="20"/>
              </w:rPr>
            </w:pPr>
            <w:r w:rsidRPr="009F4207">
              <w:rPr>
                <w:sz w:val="20"/>
                <w:szCs w:val="20"/>
              </w:rPr>
              <w:t>(c) synovectomy;</w:t>
            </w:r>
          </w:p>
          <w:p w14:paraId="2B0BF7C7" w14:textId="77777777" w:rsidR="00DD2E4B" w:rsidRPr="009F4207" w:rsidRDefault="00DD2E4B">
            <w:pPr>
              <w:spacing w:before="200" w:after="200"/>
              <w:rPr>
                <w:sz w:val="20"/>
                <w:szCs w:val="20"/>
              </w:rPr>
            </w:pPr>
            <w:r w:rsidRPr="009F4207">
              <w:rPr>
                <w:sz w:val="20"/>
                <w:szCs w:val="20"/>
              </w:rPr>
              <w:lastRenderedPageBreak/>
              <w:t>(d) removal of osteophytes at joint;</w:t>
            </w:r>
          </w:p>
          <w:p w14:paraId="052D5C32" w14:textId="77777777" w:rsidR="00DD2E4B" w:rsidRPr="009F4207" w:rsidRDefault="00DD2E4B">
            <w:pPr>
              <w:spacing w:before="200" w:after="200"/>
              <w:rPr>
                <w:sz w:val="20"/>
                <w:szCs w:val="20"/>
              </w:rPr>
            </w:pPr>
            <w:r w:rsidRPr="009F4207">
              <w:rPr>
                <w:sz w:val="20"/>
                <w:szCs w:val="20"/>
              </w:rPr>
              <w:t>(e) removal of hardware;</w:t>
            </w:r>
          </w:p>
          <w:p w14:paraId="3836A7E8" w14:textId="77777777" w:rsidR="00DD2E4B" w:rsidRPr="009F4207" w:rsidRDefault="00DD2E4B">
            <w:pPr>
              <w:spacing w:before="200" w:after="200"/>
              <w:rPr>
                <w:sz w:val="20"/>
                <w:szCs w:val="20"/>
              </w:rPr>
            </w:pPr>
            <w:r w:rsidRPr="009F4207">
              <w:rPr>
                <w:sz w:val="20"/>
                <w:szCs w:val="20"/>
              </w:rPr>
              <w:t>(f) neurolysis;</w:t>
            </w:r>
          </w:p>
          <w:p w14:paraId="23D43C89" w14:textId="77777777" w:rsidR="00DD2E4B" w:rsidRPr="009F4207" w:rsidRDefault="00DD2E4B">
            <w:pPr>
              <w:spacing w:before="200" w:after="200"/>
              <w:rPr>
                <w:sz w:val="20"/>
                <w:szCs w:val="20"/>
              </w:rPr>
            </w:pPr>
            <w:r w:rsidRPr="009F4207">
              <w:rPr>
                <w:sz w:val="20"/>
                <w:szCs w:val="20"/>
              </w:rPr>
              <w:t>(g) osteotomy of non-union or malunion;</w:t>
            </w:r>
          </w:p>
          <w:p w14:paraId="202311AA" w14:textId="77777777" w:rsidR="00DD2E4B" w:rsidRPr="009F4207" w:rsidRDefault="00DD2E4B">
            <w:pPr>
              <w:spacing w:before="200" w:after="200"/>
              <w:rPr>
                <w:sz w:val="20"/>
                <w:szCs w:val="20"/>
              </w:rPr>
            </w:pPr>
            <w:r w:rsidRPr="009F4207">
              <w:rPr>
                <w:sz w:val="20"/>
                <w:szCs w:val="20"/>
              </w:rPr>
              <w:t>other than a service associated with a service to which 30023 applies</w:t>
            </w:r>
          </w:p>
          <w:p w14:paraId="7C695B94" w14:textId="77777777" w:rsidR="00DD2E4B" w:rsidRPr="009F4207" w:rsidRDefault="00DD2E4B">
            <w:pPr>
              <w:spacing w:before="200" w:after="200"/>
              <w:rPr>
                <w:sz w:val="20"/>
                <w:szCs w:val="20"/>
              </w:rPr>
            </w:pPr>
            <w:r w:rsidRPr="009F4207">
              <w:rPr>
                <w:sz w:val="20"/>
                <w:szCs w:val="20"/>
              </w:rPr>
              <w:t xml:space="preserve">(H) (Anaes.) (Assist.) </w:t>
            </w:r>
          </w:p>
          <w:p w14:paraId="70EB3F23" w14:textId="77777777" w:rsidR="00DD2E4B" w:rsidRPr="009F4207" w:rsidRDefault="00DD2E4B">
            <w:r w:rsidRPr="009F4207">
              <w:t>(See para TN.8.200 of explanatory notes to this Category)</w:t>
            </w:r>
          </w:p>
          <w:p w14:paraId="0BE22405" w14:textId="77777777" w:rsidR="00DD2E4B" w:rsidRPr="009F4207" w:rsidRDefault="00DD2E4B">
            <w:pPr>
              <w:tabs>
                <w:tab w:val="left" w:pos="1701"/>
              </w:tabs>
            </w:pPr>
            <w:r w:rsidRPr="009F4207">
              <w:rPr>
                <w:b/>
                <w:sz w:val="20"/>
              </w:rPr>
              <w:t xml:space="preserve">Fee: </w:t>
            </w:r>
            <w:r w:rsidRPr="009F4207">
              <w:t>$1,546.75</w:t>
            </w:r>
            <w:r w:rsidRPr="009F4207">
              <w:tab/>
            </w:r>
            <w:r w:rsidRPr="009F4207">
              <w:rPr>
                <w:b/>
                <w:sz w:val="20"/>
              </w:rPr>
              <w:t xml:space="preserve">Benefit: </w:t>
            </w:r>
            <w:r w:rsidRPr="009F4207">
              <w:t>75% = $1160.10</w:t>
            </w:r>
          </w:p>
        </w:tc>
      </w:tr>
      <w:tr w:rsidR="00DD2E4B" w:rsidRPr="009F4207" w14:paraId="77ED4D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772233" w14:textId="77777777" w:rsidR="00DD2E4B" w:rsidRPr="009F4207" w:rsidRDefault="00DD2E4B">
            <w:pPr>
              <w:rPr>
                <w:b/>
              </w:rPr>
            </w:pPr>
            <w:r w:rsidRPr="009F4207">
              <w:rPr>
                <w:b/>
              </w:rPr>
              <w:lastRenderedPageBreak/>
              <w:t>Fee</w:t>
            </w:r>
          </w:p>
          <w:p w14:paraId="7F67ACE8" w14:textId="77777777" w:rsidR="00DD2E4B" w:rsidRPr="009F4207" w:rsidRDefault="00DD2E4B">
            <w:r w:rsidRPr="009F4207">
              <w:t>49742</w:t>
            </w:r>
          </w:p>
        </w:tc>
        <w:tc>
          <w:tcPr>
            <w:tcW w:w="0" w:type="auto"/>
            <w:tcMar>
              <w:top w:w="38" w:type="dxa"/>
              <w:left w:w="38" w:type="dxa"/>
              <w:bottom w:w="38" w:type="dxa"/>
              <w:right w:w="38" w:type="dxa"/>
            </w:tcMar>
            <w:vAlign w:val="bottom"/>
          </w:tcPr>
          <w:p w14:paraId="47612AD4" w14:textId="77777777" w:rsidR="00DD2E4B" w:rsidRPr="009F4207" w:rsidRDefault="00DD2E4B">
            <w:pPr>
              <w:spacing w:after="200"/>
              <w:rPr>
                <w:sz w:val="20"/>
                <w:szCs w:val="20"/>
              </w:rPr>
            </w:pPr>
            <w:r w:rsidRPr="009F4207">
              <w:rPr>
                <w:sz w:val="20"/>
                <w:szCs w:val="20"/>
              </w:rPr>
              <w:t>Arthrodesis of extended ankle and hindfoot, by open or arthroscopic means, with internal or external fixation by any method, including any of the following (if performed):</w:t>
            </w:r>
          </w:p>
          <w:p w14:paraId="75B4EC3E" w14:textId="77777777" w:rsidR="00DD2E4B" w:rsidRPr="009F4207" w:rsidRDefault="00DD2E4B">
            <w:pPr>
              <w:spacing w:before="200" w:after="200"/>
              <w:rPr>
                <w:sz w:val="20"/>
                <w:szCs w:val="20"/>
              </w:rPr>
            </w:pPr>
            <w:r w:rsidRPr="009F4207">
              <w:rPr>
                <w:sz w:val="20"/>
                <w:szCs w:val="20"/>
              </w:rPr>
              <w:t>(a) capsulotomy;</w:t>
            </w:r>
          </w:p>
          <w:p w14:paraId="38D7EF93" w14:textId="77777777" w:rsidR="00DD2E4B" w:rsidRPr="009F4207" w:rsidRDefault="00DD2E4B">
            <w:pPr>
              <w:spacing w:before="200" w:after="200"/>
              <w:rPr>
                <w:sz w:val="20"/>
                <w:szCs w:val="20"/>
              </w:rPr>
            </w:pPr>
            <w:r w:rsidRPr="009F4207">
              <w:rPr>
                <w:sz w:val="20"/>
                <w:szCs w:val="20"/>
              </w:rPr>
              <w:t>(b) joint release;</w:t>
            </w:r>
          </w:p>
          <w:p w14:paraId="4F0EA75A" w14:textId="77777777" w:rsidR="00DD2E4B" w:rsidRPr="009F4207" w:rsidRDefault="00DD2E4B">
            <w:pPr>
              <w:spacing w:before="200" w:after="200"/>
              <w:rPr>
                <w:sz w:val="20"/>
                <w:szCs w:val="20"/>
              </w:rPr>
            </w:pPr>
            <w:r w:rsidRPr="009F4207">
              <w:rPr>
                <w:sz w:val="20"/>
                <w:szCs w:val="20"/>
              </w:rPr>
              <w:t>(c) synovectomy;</w:t>
            </w:r>
          </w:p>
          <w:p w14:paraId="00371672" w14:textId="77777777" w:rsidR="00DD2E4B" w:rsidRPr="009F4207" w:rsidRDefault="00DD2E4B">
            <w:pPr>
              <w:spacing w:before="200" w:after="200"/>
              <w:rPr>
                <w:sz w:val="20"/>
                <w:szCs w:val="20"/>
              </w:rPr>
            </w:pPr>
            <w:r w:rsidRPr="009F4207">
              <w:rPr>
                <w:sz w:val="20"/>
                <w:szCs w:val="20"/>
              </w:rPr>
              <w:t>(d) removal of osteophytes at joint</w:t>
            </w:r>
          </w:p>
          <w:p w14:paraId="5C64B25C" w14:textId="77777777" w:rsidR="00DD2E4B" w:rsidRPr="009F4207" w:rsidRDefault="00DD2E4B">
            <w:pPr>
              <w:spacing w:before="200" w:after="200"/>
              <w:rPr>
                <w:sz w:val="20"/>
                <w:szCs w:val="20"/>
              </w:rPr>
            </w:pPr>
            <w:r w:rsidRPr="009F4207">
              <w:rPr>
                <w:sz w:val="20"/>
                <w:szCs w:val="20"/>
              </w:rPr>
              <w:t xml:space="preserve">(H) (Anaes.) (Assist.) </w:t>
            </w:r>
          </w:p>
          <w:p w14:paraId="1E1B4DF0" w14:textId="77777777" w:rsidR="00DD2E4B" w:rsidRPr="009F4207" w:rsidRDefault="00DD2E4B">
            <w:r w:rsidRPr="009F4207">
              <w:t>(See para TN.8.200 of explanatory notes to this Category)</w:t>
            </w:r>
          </w:p>
          <w:p w14:paraId="1889C23D" w14:textId="77777777" w:rsidR="00DD2E4B" w:rsidRPr="009F4207" w:rsidRDefault="00DD2E4B">
            <w:pPr>
              <w:tabs>
                <w:tab w:val="left" w:pos="1701"/>
              </w:tabs>
            </w:pPr>
            <w:r w:rsidRPr="009F4207">
              <w:rPr>
                <w:b/>
                <w:sz w:val="20"/>
              </w:rPr>
              <w:t xml:space="preserve">Fee: </w:t>
            </w:r>
            <w:r w:rsidRPr="009F4207">
              <w:t>$1,460.15</w:t>
            </w:r>
            <w:r w:rsidRPr="009F4207">
              <w:tab/>
            </w:r>
            <w:r w:rsidRPr="009F4207">
              <w:rPr>
                <w:b/>
                <w:sz w:val="20"/>
              </w:rPr>
              <w:t xml:space="preserve">Benefit: </w:t>
            </w:r>
            <w:r w:rsidRPr="009F4207">
              <w:t>75% = $1095.15</w:t>
            </w:r>
          </w:p>
        </w:tc>
      </w:tr>
      <w:tr w:rsidR="00DD2E4B" w:rsidRPr="009F4207" w14:paraId="2CB602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C952BD" w14:textId="77777777" w:rsidR="00DD2E4B" w:rsidRPr="009F4207" w:rsidRDefault="00DD2E4B">
            <w:pPr>
              <w:rPr>
                <w:b/>
              </w:rPr>
            </w:pPr>
            <w:r w:rsidRPr="009F4207">
              <w:rPr>
                <w:b/>
              </w:rPr>
              <w:t>Fee</w:t>
            </w:r>
          </w:p>
          <w:p w14:paraId="777810B9" w14:textId="77777777" w:rsidR="00DD2E4B" w:rsidRPr="009F4207" w:rsidRDefault="00DD2E4B">
            <w:r w:rsidRPr="009F4207">
              <w:t>49744</w:t>
            </w:r>
          </w:p>
        </w:tc>
        <w:tc>
          <w:tcPr>
            <w:tcW w:w="0" w:type="auto"/>
            <w:tcMar>
              <w:top w:w="38" w:type="dxa"/>
              <w:left w:w="38" w:type="dxa"/>
              <w:bottom w:w="38" w:type="dxa"/>
              <w:right w:w="38" w:type="dxa"/>
            </w:tcMar>
            <w:vAlign w:val="bottom"/>
          </w:tcPr>
          <w:p w14:paraId="542670E8" w14:textId="77777777" w:rsidR="00DD2E4B" w:rsidRPr="009F4207" w:rsidRDefault="00DD2E4B">
            <w:pPr>
              <w:spacing w:after="200"/>
              <w:rPr>
                <w:sz w:val="20"/>
                <w:szCs w:val="20"/>
              </w:rPr>
            </w:pPr>
            <w:r w:rsidRPr="009F4207">
              <w:rPr>
                <w:sz w:val="20"/>
                <w:szCs w:val="20"/>
              </w:rPr>
              <w:t>Revision of arthrodesis of extended ankle and hindfoot, by open or arthroscopic means, with internal or external fixation by any method, including any of the following (if performed):</w:t>
            </w:r>
          </w:p>
          <w:p w14:paraId="61C65D1B" w14:textId="77777777" w:rsidR="00DD2E4B" w:rsidRPr="009F4207" w:rsidRDefault="00DD2E4B">
            <w:pPr>
              <w:spacing w:before="200" w:after="200"/>
              <w:rPr>
                <w:sz w:val="20"/>
                <w:szCs w:val="20"/>
              </w:rPr>
            </w:pPr>
            <w:r w:rsidRPr="009F4207">
              <w:rPr>
                <w:sz w:val="20"/>
                <w:szCs w:val="20"/>
              </w:rPr>
              <w:t>(a) capsulotomy;</w:t>
            </w:r>
          </w:p>
          <w:p w14:paraId="11EEB312" w14:textId="77777777" w:rsidR="00DD2E4B" w:rsidRPr="009F4207" w:rsidRDefault="00DD2E4B">
            <w:pPr>
              <w:spacing w:before="200" w:after="200"/>
              <w:rPr>
                <w:sz w:val="20"/>
                <w:szCs w:val="20"/>
              </w:rPr>
            </w:pPr>
            <w:r w:rsidRPr="009F4207">
              <w:rPr>
                <w:sz w:val="20"/>
                <w:szCs w:val="20"/>
              </w:rPr>
              <w:t>(b) joint release;</w:t>
            </w:r>
          </w:p>
          <w:p w14:paraId="0D58805A" w14:textId="77777777" w:rsidR="00DD2E4B" w:rsidRPr="009F4207" w:rsidRDefault="00DD2E4B">
            <w:pPr>
              <w:spacing w:before="200" w:after="200"/>
              <w:rPr>
                <w:sz w:val="20"/>
                <w:szCs w:val="20"/>
              </w:rPr>
            </w:pPr>
            <w:r w:rsidRPr="009F4207">
              <w:rPr>
                <w:sz w:val="20"/>
                <w:szCs w:val="20"/>
              </w:rPr>
              <w:t>(c) synovectomy;</w:t>
            </w:r>
          </w:p>
          <w:p w14:paraId="1740A2C3" w14:textId="77777777" w:rsidR="00DD2E4B" w:rsidRPr="009F4207" w:rsidRDefault="00DD2E4B">
            <w:pPr>
              <w:spacing w:before="200" w:after="200"/>
              <w:rPr>
                <w:sz w:val="20"/>
                <w:szCs w:val="20"/>
              </w:rPr>
            </w:pPr>
            <w:r w:rsidRPr="009F4207">
              <w:rPr>
                <w:sz w:val="20"/>
                <w:szCs w:val="20"/>
              </w:rPr>
              <w:t>(d) removal of osteophytes at joint;</w:t>
            </w:r>
          </w:p>
          <w:p w14:paraId="25B0D0CF" w14:textId="77777777" w:rsidR="00DD2E4B" w:rsidRPr="009F4207" w:rsidRDefault="00DD2E4B">
            <w:pPr>
              <w:spacing w:before="200" w:after="200"/>
              <w:rPr>
                <w:sz w:val="20"/>
                <w:szCs w:val="20"/>
              </w:rPr>
            </w:pPr>
            <w:r w:rsidRPr="009F4207">
              <w:rPr>
                <w:sz w:val="20"/>
                <w:szCs w:val="20"/>
              </w:rPr>
              <w:t>(e) removal of hardware;</w:t>
            </w:r>
          </w:p>
          <w:p w14:paraId="0B4750FF" w14:textId="77777777" w:rsidR="00DD2E4B" w:rsidRPr="009F4207" w:rsidRDefault="00DD2E4B">
            <w:pPr>
              <w:spacing w:before="200" w:after="200"/>
              <w:rPr>
                <w:sz w:val="20"/>
                <w:szCs w:val="20"/>
              </w:rPr>
            </w:pPr>
            <w:r w:rsidRPr="009F4207">
              <w:rPr>
                <w:sz w:val="20"/>
                <w:szCs w:val="20"/>
              </w:rPr>
              <w:t>(f) neurolysis;</w:t>
            </w:r>
          </w:p>
          <w:p w14:paraId="49FAF82A" w14:textId="77777777" w:rsidR="00DD2E4B" w:rsidRPr="009F4207" w:rsidRDefault="00DD2E4B">
            <w:pPr>
              <w:spacing w:before="200" w:after="200"/>
              <w:rPr>
                <w:sz w:val="20"/>
                <w:szCs w:val="20"/>
              </w:rPr>
            </w:pPr>
            <w:r w:rsidRPr="009F4207">
              <w:rPr>
                <w:sz w:val="20"/>
                <w:szCs w:val="20"/>
              </w:rPr>
              <w:t>(g) osteotomy of non-union or malunion;</w:t>
            </w:r>
          </w:p>
          <w:p w14:paraId="3C0F3F92" w14:textId="77777777" w:rsidR="00DD2E4B" w:rsidRPr="009F4207" w:rsidRDefault="00DD2E4B">
            <w:pPr>
              <w:spacing w:before="200" w:after="200"/>
              <w:rPr>
                <w:sz w:val="20"/>
                <w:szCs w:val="20"/>
              </w:rPr>
            </w:pPr>
            <w:r w:rsidRPr="009F4207">
              <w:rPr>
                <w:sz w:val="20"/>
                <w:szCs w:val="20"/>
              </w:rPr>
              <w:t>other than a service associated with a service to which 30023 applies</w:t>
            </w:r>
          </w:p>
          <w:p w14:paraId="3006957D" w14:textId="77777777" w:rsidR="00DD2E4B" w:rsidRPr="009F4207" w:rsidRDefault="00DD2E4B">
            <w:pPr>
              <w:spacing w:before="200" w:after="200"/>
              <w:rPr>
                <w:sz w:val="20"/>
                <w:szCs w:val="20"/>
              </w:rPr>
            </w:pPr>
            <w:r w:rsidRPr="009F4207">
              <w:rPr>
                <w:sz w:val="20"/>
                <w:szCs w:val="20"/>
              </w:rPr>
              <w:t xml:space="preserve">(H) (Anaes.) (Assist.) </w:t>
            </w:r>
          </w:p>
          <w:p w14:paraId="07A1A0E6" w14:textId="77777777" w:rsidR="00DD2E4B" w:rsidRPr="009F4207" w:rsidRDefault="00DD2E4B">
            <w:r w:rsidRPr="009F4207">
              <w:t>(See para TN.8.200 of explanatory notes to this Category)</w:t>
            </w:r>
          </w:p>
          <w:p w14:paraId="5EA64BC7" w14:textId="77777777" w:rsidR="00DD2E4B" w:rsidRPr="009F4207" w:rsidRDefault="00DD2E4B">
            <w:pPr>
              <w:tabs>
                <w:tab w:val="left" w:pos="1701"/>
              </w:tabs>
            </w:pPr>
            <w:r w:rsidRPr="009F4207">
              <w:rPr>
                <w:b/>
                <w:sz w:val="20"/>
              </w:rPr>
              <w:t xml:space="preserve">Fee: </w:t>
            </w:r>
            <w:r w:rsidRPr="009F4207">
              <w:t>$2,190.25</w:t>
            </w:r>
            <w:r w:rsidRPr="009F4207">
              <w:tab/>
            </w:r>
            <w:r w:rsidRPr="009F4207">
              <w:rPr>
                <w:b/>
                <w:sz w:val="20"/>
              </w:rPr>
              <w:t xml:space="preserve">Benefit: </w:t>
            </w:r>
            <w:r w:rsidRPr="009F4207">
              <w:t>75% = $1642.70</w:t>
            </w:r>
          </w:p>
        </w:tc>
      </w:tr>
      <w:tr w:rsidR="00DD2E4B" w:rsidRPr="009F4207" w14:paraId="5D24F4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82810F" w14:textId="77777777" w:rsidR="00DD2E4B" w:rsidRPr="009F4207" w:rsidRDefault="00DD2E4B">
            <w:pPr>
              <w:rPr>
                <w:b/>
              </w:rPr>
            </w:pPr>
            <w:r w:rsidRPr="009F4207">
              <w:rPr>
                <w:b/>
              </w:rPr>
              <w:t>Fee</w:t>
            </w:r>
          </w:p>
          <w:p w14:paraId="729E14C8" w14:textId="77777777" w:rsidR="00DD2E4B" w:rsidRPr="009F4207" w:rsidRDefault="00DD2E4B">
            <w:r w:rsidRPr="009F4207">
              <w:t>49771</w:t>
            </w:r>
          </w:p>
        </w:tc>
        <w:tc>
          <w:tcPr>
            <w:tcW w:w="0" w:type="auto"/>
            <w:tcMar>
              <w:top w:w="38" w:type="dxa"/>
              <w:left w:w="38" w:type="dxa"/>
              <w:bottom w:w="38" w:type="dxa"/>
              <w:right w:w="38" w:type="dxa"/>
            </w:tcMar>
            <w:vAlign w:val="bottom"/>
          </w:tcPr>
          <w:p w14:paraId="359031EC" w14:textId="77777777" w:rsidR="00DD2E4B" w:rsidRPr="009F4207" w:rsidRDefault="00DD2E4B">
            <w:pPr>
              <w:spacing w:after="200"/>
              <w:rPr>
                <w:sz w:val="20"/>
                <w:szCs w:val="20"/>
              </w:rPr>
            </w:pPr>
            <w:r w:rsidRPr="009F4207">
              <w:rPr>
                <w:sz w:val="20"/>
                <w:szCs w:val="20"/>
              </w:rPr>
              <w:t>Synovectomy of major tendon of ankle, for extensive synovitis by any method, including any of the following (if performed):</w:t>
            </w:r>
          </w:p>
          <w:p w14:paraId="77D7E88C" w14:textId="77777777" w:rsidR="00DD2E4B" w:rsidRPr="009F4207" w:rsidRDefault="00DD2E4B">
            <w:pPr>
              <w:spacing w:before="200" w:after="200"/>
              <w:rPr>
                <w:sz w:val="20"/>
                <w:szCs w:val="20"/>
              </w:rPr>
            </w:pPr>
            <w:r w:rsidRPr="009F4207">
              <w:rPr>
                <w:sz w:val="20"/>
                <w:szCs w:val="20"/>
              </w:rPr>
              <w:lastRenderedPageBreak/>
              <w:t>(a) tenolysis;</w:t>
            </w:r>
          </w:p>
          <w:p w14:paraId="31013D71" w14:textId="77777777" w:rsidR="00DD2E4B" w:rsidRPr="009F4207" w:rsidRDefault="00DD2E4B">
            <w:pPr>
              <w:spacing w:before="200" w:after="200"/>
              <w:rPr>
                <w:sz w:val="20"/>
                <w:szCs w:val="20"/>
              </w:rPr>
            </w:pPr>
            <w:r w:rsidRPr="009F4207">
              <w:rPr>
                <w:sz w:val="20"/>
                <w:szCs w:val="20"/>
              </w:rPr>
              <w:t>(b) debridement of ligament or tendon (or both);</w:t>
            </w:r>
          </w:p>
          <w:p w14:paraId="179EF830" w14:textId="77777777" w:rsidR="00DD2E4B" w:rsidRPr="009F4207" w:rsidRDefault="00DD2E4B">
            <w:pPr>
              <w:spacing w:before="200" w:after="200"/>
              <w:rPr>
                <w:sz w:val="20"/>
                <w:szCs w:val="20"/>
              </w:rPr>
            </w:pPr>
            <w:r w:rsidRPr="009F4207">
              <w:rPr>
                <w:sz w:val="20"/>
                <w:szCs w:val="20"/>
              </w:rPr>
              <w:t>(c) release of ligament or tendon (or both);</w:t>
            </w:r>
          </w:p>
          <w:p w14:paraId="48A3FEA3" w14:textId="77777777" w:rsidR="00DD2E4B" w:rsidRPr="009F4207" w:rsidRDefault="00DD2E4B">
            <w:pPr>
              <w:spacing w:before="200" w:after="200"/>
              <w:rPr>
                <w:sz w:val="20"/>
                <w:szCs w:val="20"/>
              </w:rPr>
            </w:pPr>
            <w:r w:rsidRPr="009F4207">
              <w:rPr>
                <w:sz w:val="20"/>
                <w:szCs w:val="20"/>
              </w:rPr>
              <w:t>(d) excision of tubercule or osteophyte;</w:t>
            </w:r>
          </w:p>
          <w:p w14:paraId="566C8BB4" w14:textId="77777777" w:rsidR="00DD2E4B" w:rsidRPr="009F4207" w:rsidRDefault="00DD2E4B">
            <w:pPr>
              <w:spacing w:before="200" w:after="200"/>
              <w:rPr>
                <w:sz w:val="20"/>
                <w:szCs w:val="20"/>
              </w:rPr>
            </w:pPr>
            <w:r w:rsidRPr="009F4207">
              <w:rPr>
                <w:sz w:val="20"/>
                <w:szCs w:val="20"/>
              </w:rPr>
              <w:t>(e) reconstruction of tendon retinaculum;</w:t>
            </w:r>
          </w:p>
          <w:p w14:paraId="1D386617" w14:textId="77777777" w:rsidR="00DD2E4B" w:rsidRPr="009F4207" w:rsidRDefault="00DD2E4B">
            <w:pPr>
              <w:spacing w:before="200" w:after="200"/>
              <w:rPr>
                <w:sz w:val="20"/>
                <w:szCs w:val="20"/>
              </w:rPr>
            </w:pPr>
            <w:r w:rsidRPr="009F4207">
              <w:rPr>
                <w:sz w:val="20"/>
                <w:szCs w:val="20"/>
              </w:rPr>
              <w:t>(f) neurolysis;</w:t>
            </w:r>
          </w:p>
          <w:p w14:paraId="17B130D6"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30023 applies—each incision (H) (Anaes.) (Assist.) </w:t>
            </w:r>
          </w:p>
          <w:p w14:paraId="03AB493A" w14:textId="77777777" w:rsidR="00DD2E4B" w:rsidRPr="009F4207" w:rsidRDefault="00DD2E4B">
            <w:pPr>
              <w:tabs>
                <w:tab w:val="left" w:pos="1701"/>
              </w:tabs>
            </w:pPr>
            <w:r w:rsidRPr="009F4207">
              <w:rPr>
                <w:b/>
                <w:sz w:val="20"/>
              </w:rPr>
              <w:t xml:space="preserve">Fee: </w:t>
            </w:r>
            <w:r w:rsidRPr="009F4207">
              <w:t>$406.90</w:t>
            </w:r>
            <w:r w:rsidRPr="009F4207">
              <w:tab/>
            </w:r>
            <w:r w:rsidRPr="009F4207">
              <w:rPr>
                <w:b/>
                <w:sz w:val="20"/>
              </w:rPr>
              <w:t xml:space="preserve">Benefit: </w:t>
            </w:r>
            <w:r w:rsidRPr="009F4207">
              <w:t>75% = $305.20</w:t>
            </w:r>
          </w:p>
        </w:tc>
      </w:tr>
      <w:tr w:rsidR="00DD2E4B" w:rsidRPr="009F4207" w14:paraId="71707B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C41EA6" w14:textId="77777777" w:rsidR="00DD2E4B" w:rsidRPr="009F4207" w:rsidRDefault="00DD2E4B">
            <w:pPr>
              <w:rPr>
                <w:b/>
              </w:rPr>
            </w:pPr>
            <w:r w:rsidRPr="009F4207">
              <w:rPr>
                <w:b/>
              </w:rPr>
              <w:lastRenderedPageBreak/>
              <w:t>Fee</w:t>
            </w:r>
          </w:p>
          <w:p w14:paraId="17D8ABD6" w14:textId="77777777" w:rsidR="00DD2E4B" w:rsidRPr="009F4207" w:rsidRDefault="00DD2E4B">
            <w:r w:rsidRPr="009F4207">
              <w:t>49782</w:t>
            </w:r>
          </w:p>
        </w:tc>
        <w:tc>
          <w:tcPr>
            <w:tcW w:w="0" w:type="auto"/>
            <w:tcMar>
              <w:top w:w="38" w:type="dxa"/>
              <w:left w:w="38" w:type="dxa"/>
              <w:bottom w:w="38" w:type="dxa"/>
              <w:right w:w="38" w:type="dxa"/>
            </w:tcMar>
            <w:vAlign w:val="bottom"/>
          </w:tcPr>
          <w:p w14:paraId="6E44E903" w14:textId="77777777" w:rsidR="00DD2E4B" w:rsidRPr="009F4207" w:rsidRDefault="00DD2E4B">
            <w:pPr>
              <w:spacing w:after="200"/>
              <w:rPr>
                <w:sz w:val="20"/>
                <w:szCs w:val="20"/>
              </w:rPr>
            </w:pPr>
            <w:r w:rsidRPr="009F4207">
              <w:rPr>
                <w:sz w:val="20"/>
                <w:szCs w:val="20"/>
              </w:rPr>
              <w:t>Revision of total ankle replacement, including:</w:t>
            </w:r>
          </w:p>
          <w:p w14:paraId="64AC01BD" w14:textId="77777777" w:rsidR="00DD2E4B" w:rsidRPr="009F4207" w:rsidRDefault="00DD2E4B">
            <w:pPr>
              <w:spacing w:before="200" w:after="200"/>
              <w:rPr>
                <w:sz w:val="20"/>
                <w:szCs w:val="20"/>
              </w:rPr>
            </w:pPr>
            <w:r w:rsidRPr="009F4207">
              <w:rPr>
                <w:sz w:val="20"/>
                <w:szCs w:val="20"/>
              </w:rPr>
              <w:t>(a) bone grafting of perioperative cysts to the tibia or talus (or both); and</w:t>
            </w:r>
          </w:p>
          <w:p w14:paraId="35CB8DFF" w14:textId="77777777" w:rsidR="00DD2E4B" w:rsidRPr="009F4207" w:rsidRDefault="00DD2E4B">
            <w:pPr>
              <w:spacing w:before="200" w:after="200"/>
              <w:rPr>
                <w:sz w:val="20"/>
                <w:szCs w:val="20"/>
              </w:rPr>
            </w:pPr>
            <w:r w:rsidRPr="009F4207">
              <w:rPr>
                <w:sz w:val="20"/>
                <w:szCs w:val="20"/>
              </w:rPr>
              <w:t>(b) retention of implants; and</w:t>
            </w:r>
          </w:p>
          <w:p w14:paraId="5D133D69" w14:textId="77777777" w:rsidR="00DD2E4B" w:rsidRPr="009F4207" w:rsidRDefault="00DD2E4B">
            <w:pPr>
              <w:spacing w:before="200" w:after="200"/>
              <w:rPr>
                <w:sz w:val="20"/>
                <w:szCs w:val="20"/>
              </w:rPr>
            </w:pPr>
            <w:r w:rsidRPr="009F4207">
              <w:rPr>
                <w:sz w:val="20"/>
                <w:szCs w:val="20"/>
              </w:rPr>
              <w:t>(c) any of the following (if performed):</w:t>
            </w:r>
          </w:p>
          <w:p w14:paraId="4627D3D0" w14:textId="77777777" w:rsidR="00DD2E4B" w:rsidRPr="009F4207" w:rsidRDefault="00DD2E4B">
            <w:pPr>
              <w:spacing w:before="200" w:after="200"/>
              <w:rPr>
                <w:sz w:val="20"/>
                <w:szCs w:val="20"/>
              </w:rPr>
            </w:pPr>
            <w:r w:rsidRPr="009F4207">
              <w:rPr>
                <w:sz w:val="20"/>
                <w:szCs w:val="20"/>
              </w:rPr>
              <w:t>(i) capsulotomy;</w:t>
            </w:r>
          </w:p>
          <w:p w14:paraId="00F5B745" w14:textId="77777777" w:rsidR="00DD2E4B" w:rsidRPr="009F4207" w:rsidRDefault="00DD2E4B">
            <w:pPr>
              <w:spacing w:before="200" w:after="200"/>
              <w:rPr>
                <w:sz w:val="20"/>
                <w:szCs w:val="20"/>
              </w:rPr>
            </w:pPr>
            <w:r w:rsidRPr="009F4207">
              <w:rPr>
                <w:sz w:val="20"/>
                <w:szCs w:val="20"/>
              </w:rPr>
              <w:t>(ii) joint release;</w:t>
            </w:r>
          </w:p>
          <w:p w14:paraId="6D848A56" w14:textId="77777777" w:rsidR="00DD2E4B" w:rsidRPr="009F4207" w:rsidRDefault="00DD2E4B">
            <w:pPr>
              <w:spacing w:before="200" w:after="200"/>
              <w:rPr>
                <w:sz w:val="20"/>
                <w:szCs w:val="20"/>
              </w:rPr>
            </w:pPr>
            <w:r w:rsidRPr="009F4207">
              <w:rPr>
                <w:sz w:val="20"/>
                <w:szCs w:val="20"/>
              </w:rPr>
              <w:t>(iii) neurolysis;</w:t>
            </w:r>
          </w:p>
          <w:p w14:paraId="10BBEEE5" w14:textId="77777777" w:rsidR="00DD2E4B" w:rsidRPr="009F4207" w:rsidRDefault="00DD2E4B">
            <w:pPr>
              <w:spacing w:before="200" w:after="200"/>
              <w:rPr>
                <w:sz w:val="20"/>
                <w:szCs w:val="20"/>
              </w:rPr>
            </w:pPr>
            <w:r w:rsidRPr="009F4207">
              <w:rPr>
                <w:sz w:val="20"/>
                <w:szCs w:val="20"/>
              </w:rPr>
              <w:t>(iv) debridement and grafting of cysts;</w:t>
            </w:r>
          </w:p>
          <w:p w14:paraId="14C88A8E" w14:textId="77777777" w:rsidR="00DD2E4B" w:rsidRPr="009F4207" w:rsidRDefault="00DD2E4B">
            <w:pPr>
              <w:spacing w:before="200" w:after="200"/>
              <w:rPr>
                <w:sz w:val="20"/>
                <w:szCs w:val="20"/>
              </w:rPr>
            </w:pPr>
            <w:r w:rsidRPr="009F4207">
              <w:rPr>
                <w:sz w:val="20"/>
                <w:szCs w:val="20"/>
              </w:rPr>
              <w:t>(v) synovectomy;</w:t>
            </w:r>
          </w:p>
          <w:p w14:paraId="6C782860" w14:textId="77777777" w:rsidR="00DD2E4B" w:rsidRPr="009F4207" w:rsidRDefault="00DD2E4B">
            <w:pPr>
              <w:spacing w:before="200" w:after="200"/>
              <w:rPr>
                <w:sz w:val="20"/>
                <w:szCs w:val="20"/>
              </w:rPr>
            </w:pPr>
            <w:r w:rsidRPr="009F4207">
              <w:rPr>
                <w:sz w:val="20"/>
                <w:szCs w:val="20"/>
              </w:rPr>
              <w:t>(vi) joint debridement;</w:t>
            </w:r>
          </w:p>
          <w:p w14:paraId="58B1CCF4"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30023 applies (H) (Anaes.) (Assist.) </w:t>
            </w:r>
          </w:p>
          <w:p w14:paraId="3810A401" w14:textId="77777777" w:rsidR="00DD2E4B" w:rsidRPr="009F4207" w:rsidRDefault="00DD2E4B">
            <w:pPr>
              <w:tabs>
                <w:tab w:val="left" w:pos="1701"/>
              </w:tabs>
            </w:pPr>
            <w:r w:rsidRPr="009F4207">
              <w:rPr>
                <w:b/>
                <w:sz w:val="20"/>
              </w:rPr>
              <w:t xml:space="preserve">Fee: </w:t>
            </w:r>
            <w:r w:rsidRPr="009F4207">
              <w:t>$619.25</w:t>
            </w:r>
            <w:r w:rsidRPr="009F4207">
              <w:tab/>
            </w:r>
            <w:r w:rsidRPr="009F4207">
              <w:rPr>
                <w:b/>
                <w:sz w:val="20"/>
              </w:rPr>
              <w:t xml:space="preserve">Benefit: </w:t>
            </w:r>
            <w:r w:rsidRPr="009F4207">
              <w:t>75% = $464.45</w:t>
            </w:r>
          </w:p>
        </w:tc>
      </w:tr>
      <w:tr w:rsidR="00DD2E4B" w:rsidRPr="009F4207" w14:paraId="5710AC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3AEB60" w14:textId="77777777" w:rsidR="00DD2E4B" w:rsidRPr="009F4207" w:rsidRDefault="00DD2E4B">
            <w:pPr>
              <w:rPr>
                <w:b/>
              </w:rPr>
            </w:pPr>
            <w:r w:rsidRPr="009F4207">
              <w:rPr>
                <w:b/>
              </w:rPr>
              <w:t>Fee</w:t>
            </w:r>
          </w:p>
          <w:p w14:paraId="066463F9" w14:textId="77777777" w:rsidR="00DD2E4B" w:rsidRPr="009F4207" w:rsidRDefault="00DD2E4B">
            <w:r w:rsidRPr="009F4207">
              <w:t>49814</w:t>
            </w:r>
          </w:p>
        </w:tc>
        <w:tc>
          <w:tcPr>
            <w:tcW w:w="0" w:type="auto"/>
            <w:tcMar>
              <w:top w:w="38" w:type="dxa"/>
              <w:left w:w="38" w:type="dxa"/>
              <w:bottom w:w="38" w:type="dxa"/>
              <w:right w:w="38" w:type="dxa"/>
            </w:tcMar>
            <w:vAlign w:val="bottom"/>
          </w:tcPr>
          <w:p w14:paraId="545BED5F" w14:textId="77777777" w:rsidR="00DD2E4B" w:rsidRPr="009F4207" w:rsidRDefault="00DD2E4B">
            <w:pPr>
              <w:spacing w:after="200"/>
              <w:rPr>
                <w:sz w:val="20"/>
                <w:szCs w:val="20"/>
              </w:rPr>
            </w:pPr>
            <w:r w:rsidRPr="009F4207">
              <w:rPr>
                <w:sz w:val="20"/>
                <w:szCs w:val="20"/>
              </w:rPr>
              <w:t>Reconstruction of major tendon of ankle, by any method, including:</w:t>
            </w:r>
          </w:p>
          <w:p w14:paraId="65AE42E5" w14:textId="77777777" w:rsidR="00DD2E4B" w:rsidRPr="009F4207" w:rsidRDefault="00DD2E4B">
            <w:pPr>
              <w:spacing w:before="200" w:after="200"/>
              <w:rPr>
                <w:sz w:val="20"/>
                <w:szCs w:val="20"/>
              </w:rPr>
            </w:pPr>
            <w:r w:rsidRPr="009F4207">
              <w:rPr>
                <w:sz w:val="20"/>
                <w:szCs w:val="20"/>
              </w:rPr>
              <w:t>(a) osteotomy of hindfoot, with internal fixation; and</w:t>
            </w:r>
          </w:p>
          <w:p w14:paraId="69494399" w14:textId="77777777" w:rsidR="00DD2E4B" w:rsidRPr="009F4207" w:rsidRDefault="00DD2E4B">
            <w:pPr>
              <w:spacing w:before="200" w:after="200"/>
              <w:rPr>
                <w:sz w:val="20"/>
                <w:szCs w:val="20"/>
              </w:rPr>
            </w:pPr>
            <w:r w:rsidRPr="009F4207">
              <w:rPr>
                <w:sz w:val="20"/>
                <w:szCs w:val="20"/>
              </w:rPr>
              <w:t>(b) lengthening of major tendon of ankle; and</w:t>
            </w:r>
          </w:p>
          <w:p w14:paraId="3AB340D0" w14:textId="77777777" w:rsidR="00DD2E4B" w:rsidRPr="009F4207" w:rsidRDefault="00DD2E4B">
            <w:pPr>
              <w:spacing w:before="200" w:after="200"/>
              <w:rPr>
                <w:sz w:val="20"/>
                <w:szCs w:val="20"/>
              </w:rPr>
            </w:pPr>
            <w:r w:rsidRPr="009F4207">
              <w:rPr>
                <w:sz w:val="20"/>
                <w:szCs w:val="20"/>
              </w:rPr>
              <w:t>(c) any of the following (if performed):</w:t>
            </w:r>
          </w:p>
          <w:p w14:paraId="09CA4B8D" w14:textId="77777777" w:rsidR="00DD2E4B" w:rsidRPr="009F4207" w:rsidRDefault="00DD2E4B">
            <w:pPr>
              <w:pBdr>
                <w:left w:val="none" w:sz="0" w:space="22" w:color="auto"/>
              </w:pBdr>
              <w:spacing w:before="200" w:after="200"/>
              <w:ind w:left="450"/>
              <w:rPr>
                <w:sz w:val="20"/>
                <w:szCs w:val="20"/>
              </w:rPr>
            </w:pPr>
            <w:r w:rsidRPr="009F4207">
              <w:rPr>
                <w:sz w:val="20"/>
                <w:szCs w:val="20"/>
              </w:rPr>
              <w:t>(i) synovial biopsy;</w:t>
            </w:r>
          </w:p>
          <w:p w14:paraId="30C1077D" w14:textId="77777777" w:rsidR="00DD2E4B" w:rsidRPr="009F4207" w:rsidRDefault="00DD2E4B">
            <w:pPr>
              <w:pBdr>
                <w:left w:val="none" w:sz="0" w:space="22" w:color="auto"/>
              </w:pBdr>
              <w:spacing w:before="200" w:after="200"/>
              <w:ind w:left="450"/>
              <w:rPr>
                <w:sz w:val="20"/>
                <w:szCs w:val="20"/>
              </w:rPr>
            </w:pPr>
            <w:r w:rsidRPr="009F4207">
              <w:rPr>
                <w:sz w:val="20"/>
                <w:szCs w:val="20"/>
              </w:rPr>
              <w:t>(ii) synovectomy;</w:t>
            </w:r>
          </w:p>
          <w:p w14:paraId="784900C7" w14:textId="77777777" w:rsidR="00DD2E4B" w:rsidRPr="009F4207" w:rsidRDefault="00DD2E4B">
            <w:pPr>
              <w:pBdr>
                <w:left w:val="none" w:sz="0" w:space="22" w:color="auto"/>
              </w:pBdr>
              <w:spacing w:before="200" w:after="200"/>
              <w:ind w:left="450"/>
              <w:rPr>
                <w:sz w:val="20"/>
                <w:szCs w:val="20"/>
              </w:rPr>
            </w:pPr>
            <w:r w:rsidRPr="009F4207">
              <w:rPr>
                <w:sz w:val="20"/>
                <w:szCs w:val="20"/>
              </w:rPr>
              <w:t>(iii) adjacent tendon transfer;</w:t>
            </w:r>
          </w:p>
          <w:p w14:paraId="23AFBF3E" w14:textId="77777777" w:rsidR="00DD2E4B" w:rsidRPr="009F4207" w:rsidRDefault="00DD2E4B">
            <w:pPr>
              <w:pBdr>
                <w:left w:val="none" w:sz="0" w:space="22" w:color="auto"/>
              </w:pBdr>
              <w:spacing w:before="200" w:after="200"/>
              <w:ind w:left="450"/>
              <w:rPr>
                <w:sz w:val="20"/>
                <w:szCs w:val="20"/>
              </w:rPr>
            </w:pPr>
            <w:r w:rsidRPr="009F4207">
              <w:rPr>
                <w:sz w:val="20"/>
                <w:szCs w:val="20"/>
              </w:rPr>
              <w:t>(iv) turn down flaps;</w:t>
            </w:r>
          </w:p>
          <w:p w14:paraId="28486532" w14:textId="77777777" w:rsidR="00DD2E4B" w:rsidRPr="009F4207" w:rsidRDefault="00DD2E4B">
            <w:pPr>
              <w:spacing w:before="200" w:after="200"/>
              <w:rPr>
                <w:sz w:val="20"/>
                <w:szCs w:val="20"/>
              </w:rPr>
            </w:pPr>
            <w:r w:rsidRPr="009F4207">
              <w:rPr>
                <w:sz w:val="20"/>
                <w:szCs w:val="20"/>
              </w:rPr>
              <w:lastRenderedPageBreak/>
              <w:t xml:space="preserve">other than a service associated with a service to which item 49718 applies (H) (Anaes.) (Assist.) </w:t>
            </w:r>
          </w:p>
          <w:p w14:paraId="7C5F076D" w14:textId="77777777" w:rsidR="00DD2E4B" w:rsidRPr="009F4207" w:rsidRDefault="00DD2E4B">
            <w:r w:rsidRPr="009F4207">
              <w:t>(See para TN.8.200, TN.8.204 of explanatory notes to this Category)</w:t>
            </w:r>
          </w:p>
          <w:p w14:paraId="64ACDFC0" w14:textId="77777777" w:rsidR="00DD2E4B" w:rsidRPr="009F4207" w:rsidRDefault="00DD2E4B">
            <w:pPr>
              <w:tabs>
                <w:tab w:val="left" w:pos="1701"/>
              </w:tabs>
            </w:pPr>
            <w:r w:rsidRPr="009F4207">
              <w:rPr>
                <w:b/>
                <w:sz w:val="20"/>
              </w:rPr>
              <w:t xml:space="preserve">Fee: </w:t>
            </w:r>
            <w:r w:rsidRPr="009F4207">
              <w:t>$1,082.80</w:t>
            </w:r>
            <w:r w:rsidRPr="009F4207">
              <w:tab/>
            </w:r>
            <w:r w:rsidRPr="009F4207">
              <w:rPr>
                <w:b/>
                <w:sz w:val="20"/>
              </w:rPr>
              <w:t xml:space="preserve">Benefit: </w:t>
            </w:r>
            <w:r w:rsidRPr="009F4207">
              <w:t>75% = $812.10</w:t>
            </w:r>
          </w:p>
        </w:tc>
      </w:tr>
      <w:tr w:rsidR="00DD2E4B" w:rsidRPr="009F4207" w14:paraId="20AB4B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A47C3C" w14:textId="77777777" w:rsidR="00DD2E4B" w:rsidRPr="009F4207" w:rsidRDefault="00DD2E4B">
            <w:pPr>
              <w:rPr>
                <w:b/>
              </w:rPr>
            </w:pPr>
            <w:r w:rsidRPr="009F4207">
              <w:rPr>
                <w:b/>
              </w:rPr>
              <w:lastRenderedPageBreak/>
              <w:t>Fee</w:t>
            </w:r>
          </w:p>
          <w:p w14:paraId="023ECEA9" w14:textId="77777777" w:rsidR="00DD2E4B" w:rsidRPr="009F4207" w:rsidRDefault="00DD2E4B">
            <w:r w:rsidRPr="009F4207">
              <w:t>49884</w:t>
            </w:r>
          </w:p>
        </w:tc>
        <w:tc>
          <w:tcPr>
            <w:tcW w:w="0" w:type="auto"/>
            <w:tcMar>
              <w:top w:w="38" w:type="dxa"/>
              <w:left w:w="38" w:type="dxa"/>
              <w:bottom w:w="38" w:type="dxa"/>
              <w:right w:w="38" w:type="dxa"/>
            </w:tcMar>
            <w:vAlign w:val="bottom"/>
          </w:tcPr>
          <w:p w14:paraId="3E8ADA19" w14:textId="77777777" w:rsidR="00DD2E4B" w:rsidRPr="009F4207" w:rsidRDefault="00DD2E4B">
            <w:pPr>
              <w:spacing w:after="200"/>
              <w:rPr>
                <w:sz w:val="20"/>
                <w:szCs w:val="20"/>
              </w:rPr>
            </w:pPr>
            <w:r w:rsidRPr="009F4207">
              <w:rPr>
                <w:sz w:val="20"/>
                <w:szCs w:val="20"/>
              </w:rPr>
              <w:t>Complete excision of one or more ganglia or bursae:</w:t>
            </w:r>
          </w:p>
          <w:p w14:paraId="6FDDCD78" w14:textId="77777777" w:rsidR="00DD2E4B" w:rsidRPr="009F4207" w:rsidRDefault="00DD2E4B">
            <w:pPr>
              <w:spacing w:before="200" w:after="200"/>
              <w:rPr>
                <w:sz w:val="20"/>
                <w:szCs w:val="20"/>
              </w:rPr>
            </w:pPr>
            <w:r w:rsidRPr="009F4207">
              <w:rPr>
                <w:sz w:val="20"/>
                <w:szCs w:val="20"/>
              </w:rPr>
              <w:t>(a) including excision of bony prominence or mucinous cyst of ankle, hindoot or midfoot joint and surrounding tissues; and</w:t>
            </w:r>
          </w:p>
          <w:p w14:paraId="2B206404" w14:textId="77777777" w:rsidR="00DD2E4B" w:rsidRPr="009F4207" w:rsidRDefault="00DD2E4B">
            <w:pPr>
              <w:spacing w:before="200" w:after="200"/>
              <w:rPr>
                <w:sz w:val="20"/>
                <w:szCs w:val="20"/>
              </w:rPr>
            </w:pPr>
            <w:r w:rsidRPr="009F4207">
              <w:rPr>
                <w:sz w:val="20"/>
                <w:szCs w:val="20"/>
              </w:rPr>
              <w:t>(b) including any of the following (if performed):</w:t>
            </w:r>
          </w:p>
          <w:p w14:paraId="14A9A4D4" w14:textId="77777777" w:rsidR="00DD2E4B" w:rsidRPr="009F4207" w:rsidRDefault="00DD2E4B">
            <w:pPr>
              <w:spacing w:before="200" w:after="200"/>
              <w:rPr>
                <w:sz w:val="20"/>
                <w:szCs w:val="20"/>
              </w:rPr>
            </w:pPr>
            <w:r w:rsidRPr="009F4207">
              <w:rPr>
                <w:sz w:val="20"/>
                <w:szCs w:val="20"/>
              </w:rPr>
              <w:t>(i) arthrotomy;</w:t>
            </w:r>
          </w:p>
          <w:p w14:paraId="4B251568" w14:textId="77777777" w:rsidR="00DD2E4B" w:rsidRPr="009F4207" w:rsidRDefault="00DD2E4B">
            <w:pPr>
              <w:spacing w:before="200" w:after="200"/>
              <w:rPr>
                <w:sz w:val="20"/>
                <w:szCs w:val="20"/>
              </w:rPr>
            </w:pPr>
            <w:r w:rsidRPr="009F4207">
              <w:rPr>
                <w:sz w:val="20"/>
                <w:szCs w:val="20"/>
              </w:rPr>
              <w:t>(ii) synovectomy;</w:t>
            </w:r>
          </w:p>
          <w:p w14:paraId="68B3200E" w14:textId="77777777" w:rsidR="00DD2E4B" w:rsidRPr="009F4207" w:rsidRDefault="00DD2E4B">
            <w:pPr>
              <w:spacing w:before="200" w:after="200"/>
              <w:rPr>
                <w:sz w:val="20"/>
                <w:szCs w:val="20"/>
              </w:rPr>
            </w:pPr>
            <w:r w:rsidRPr="009F4207">
              <w:rPr>
                <w:sz w:val="20"/>
                <w:szCs w:val="20"/>
              </w:rPr>
              <w:t>(iii) osteophyte resections;</w:t>
            </w:r>
          </w:p>
          <w:p w14:paraId="3AE19ACB" w14:textId="77777777" w:rsidR="00DD2E4B" w:rsidRPr="009F4207" w:rsidRDefault="00DD2E4B">
            <w:pPr>
              <w:spacing w:before="200" w:after="200"/>
              <w:rPr>
                <w:sz w:val="20"/>
                <w:szCs w:val="20"/>
              </w:rPr>
            </w:pPr>
            <w:r w:rsidRPr="009F4207">
              <w:rPr>
                <w:sz w:val="20"/>
                <w:szCs w:val="20"/>
              </w:rPr>
              <w:t>(iv) neurolysis;</w:t>
            </w:r>
          </w:p>
          <w:p w14:paraId="7BFC3230" w14:textId="77777777" w:rsidR="00DD2E4B" w:rsidRPr="009F4207" w:rsidRDefault="00DD2E4B">
            <w:pPr>
              <w:spacing w:before="200" w:after="200"/>
              <w:rPr>
                <w:sz w:val="20"/>
                <w:szCs w:val="20"/>
              </w:rPr>
            </w:pPr>
            <w:r w:rsidRPr="009F4207">
              <w:rPr>
                <w:sz w:val="20"/>
                <w:szCs w:val="20"/>
              </w:rPr>
              <w:t>(v) capsular or ligament repair;</w:t>
            </w:r>
          </w:p>
          <w:p w14:paraId="151E507A" w14:textId="77777777" w:rsidR="00DD2E4B" w:rsidRPr="009F4207" w:rsidRDefault="00DD2E4B">
            <w:pPr>
              <w:spacing w:before="200" w:after="200"/>
              <w:rPr>
                <w:sz w:val="20"/>
                <w:szCs w:val="20"/>
              </w:rPr>
            </w:pPr>
            <w:r w:rsidRPr="009F4207">
              <w:rPr>
                <w:sz w:val="20"/>
                <w:szCs w:val="20"/>
              </w:rPr>
              <w:t>(vi) skin closure, by any method;</w:t>
            </w:r>
          </w:p>
          <w:p w14:paraId="470227AB"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30023 applies—each incision (H) (Anaes.) (Assist.) </w:t>
            </w:r>
          </w:p>
          <w:p w14:paraId="38B8B2AC" w14:textId="77777777" w:rsidR="00DD2E4B" w:rsidRPr="009F4207" w:rsidRDefault="00DD2E4B">
            <w:pPr>
              <w:tabs>
                <w:tab w:val="left" w:pos="1701"/>
              </w:tabs>
            </w:pPr>
            <w:r w:rsidRPr="009F4207">
              <w:rPr>
                <w:b/>
                <w:sz w:val="20"/>
              </w:rPr>
              <w:t xml:space="preserve">Fee: </w:t>
            </w:r>
            <w:r w:rsidRPr="009F4207">
              <w:t>$406.90</w:t>
            </w:r>
            <w:r w:rsidRPr="009F4207">
              <w:tab/>
            </w:r>
            <w:r w:rsidRPr="009F4207">
              <w:rPr>
                <w:b/>
                <w:sz w:val="20"/>
              </w:rPr>
              <w:t xml:space="preserve">Benefit: </w:t>
            </w:r>
            <w:r w:rsidRPr="009F4207">
              <w:t>75% = $305.20</w:t>
            </w:r>
          </w:p>
        </w:tc>
      </w:tr>
      <w:tr w:rsidR="00DD2E4B" w:rsidRPr="009F4207" w14:paraId="1EB619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776203" w14:textId="77777777" w:rsidR="00DD2E4B" w:rsidRPr="009F4207" w:rsidRDefault="00DD2E4B">
            <w:pPr>
              <w:rPr>
                <w:b/>
              </w:rPr>
            </w:pPr>
            <w:r w:rsidRPr="009F4207">
              <w:rPr>
                <w:b/>
              </w:rPr>
              <w:t>Fee</w:t>
            </w:r>
          </w:p>
          <w:p w14:paraId="0CF7F984" w14:textId="77777777" w:rsidR="00DD2E4B" w:rsidRPr="009F4207" w:rsidRDefault="00DD2E4B">
            <w:r w:rsidRPr="009F4207">
              <w:t>49890</w:t>
            </w:r>
          </w:p>
        </w:tc>
        <w:tc>
          <w:tcPr>
            <w:tcW w:w="0" w:type="auto"/>
            <w:tcMar>
              <w:top w:w="38" w:type="dxa"/>
              <w:left w:w="38" w:type="dxa"/>
              <w:bottom w:w="38" w:type="dxa"/>
              <w:right w:w="38" w:type="dxa"/>
            </w:tcMar>
            <w:vAlign w:val="bottom"/>
          </w:tcPr>
          <w:p w14:paraId="202BEA10" w14:textId="77777777" w:rsidR="00DD2E4B" w:rsidRPr="009F4207" w:rsidRDefault="00DD2E4B">
            <w:pPr>
              <w:spacing w:after="200"/>
              <w:rPr>
                <w:sz w:val="20"/>
                <w:szCs w:val="20"/>
              </w:rPr>
            </w:pPr>
            <w:r w:rsidRPr="009F4207">
              <w:rPr>
                <w:sz w:val="20"/>
                <w:szCs w:val="20"/>
              </w:rPr>
              <w:t>Revision of complete excision of one or more ganglia or bursae:</w:t>
            </w:r>
          </w:p>
          <w:p w14:paraId="4FBF28A0" w14:textId="77777777" w:rsidR="00DD2E4B" w:rsidRPr="009F4207" w:rsidRDefault="00DD2E4B">
            <w:pPr>
              <w:spacing w:before="200" w:after="200"/>
              <w:rPr>
                <w:sz w:val="20"/>
                <w:szCs w:val="20"/>
              </w:rPr>
            </w:pPr>
            <w:r w:rsidRPr="009F4207">
              <w:rPr>
                <w:sz w:val="20"/>
                <w:szCs w:val="20"/>
              </w:rPr>
              <w:t>(a) including excision of bony prominence or mucinous cyst of ankle, hindoot or midfoot joint and surrounding tissues; and</w:t>
            </w:r>
          </w:p>
          <w:p w14:paraId="73866088" w14:textId="77777777" w:rsidR="00DD2E4B" w:rsidRPr="009F4207" w:rsidRDefault="00DD2E4B">
            <w:pPr>
              <w:spacing w:before="200" w:after="200"/>
              <w:rPr>
                <w:sz w:val="20"/>
                <w:szCs w:val="20"/>
              </w:rPr>
            </w:pPr>
            <w:r w:rsidRPr="009F4207">
              <w:rPr>
                <w:sz w:val="20"/>
                <w:szCs w:val="20"/>
              </w:rPr>
              <w:t>(b) including any of the following (if performed):</w:t>
            </w:r>
          </w:p>
          <w:p w14:paraId="05323C84" w14:textId="77777777" w:rsidR="00DD2E4B" w:rsidRPr="009F4207" w:rsidRDefault="00DD2E4B">
            <w:pPr>
              <w:spacing w:before="200" w:after="200"/>
              <w:rPr>
                <w:sz w:val="20"/>
                <w:szCs w:val="20"/>
              </w:rPr>
            </w:pPr>
            <w:r w:rsidRPr="009F4207">
              <w:rPr>
                <w:sz w:val="20"/>
                <w:szCs w:val="20"/>
              </w:rPr>
              <w:t>(i) arthrotomy;</w:t>
            </w:r>
          </w:p>
          <w:p w14:paraId="73485836" w14:textId="77777777" w:rsidR="00DD2E4B" w:rsidRPr="009F4207" w:rsidRDefault="00DD2E4B">
            <w:pPr>
              <w:spacing w:before="200" w:after="200"/>
              <w:rPr>
                <w:sz w:val="20"/>
                <w:szCs w:val="20"/>
              </w:rPr>
            </w:pPr>
            <w:r w:rsidRPr="009F4207">
              <w:rPr>
                <w:sz w:val="20"/>
                <w:szCs w:val="20"/>
              </w:rPr>
              <w:t>(ii) synovectomy;</w:t>
            </w:r>
          </w:p>
          <w:p w14:paraId="396CFBAA" w14:textId="77777777" w:rsidR="00DD2E4B" w:rsidRPr="009F4207" w:rsidRDefault="00DD2E4B">
            <w:pPr>
              <w:spacing w:before="200" w:after="200"/>
              <w:rPr>
                <w:sz w:val="20"/>
                <w:szCs w:val="20"/>
              </w:rPr>
            </w:pPr>
            <w:r w:rsidRPr="009F4207">
              <w:rPr>
                <w:sz w:val="20"/>
                <w:szCs w:val="20"/>
              </w:rPr>
              <w:t>(iii) osteophyte resections;</w:t>
            </w:r>
          </w:p>
          <w:p w14:paraId="24FF7FE7" w14:textId="77777777" w:rsidR="00DD2E4B" w:rsidRPr="009F4207" w:rsidRDefault="00DD2E4B">
            <w:pPr>
              <w:spacing w:before="200" w:after="200"/>
              <w:rPr>
                <w:sz w:val="20"/>
                <w:szCs w:val="20"/>
              </w:rPr>
            </w:pPr>
            <w:r w:rsidRPr="009F4207">
              <w:rPr>
                <w:sz w:val="20"/>
                <w:szCs w:val="20"/>
              </w:rPr>
              <w:t>(iv) neurolysis;</w:t>
            </w:r>
          </w:p>
          <w:p w14:paraId="78DA7DE8" w14:textId="77777777" w:rsidR="00DD2E4B" w:rsidRPr="009F4207" w:rsidRDefault="00DD2E4B">
            <w:pPr>
              <w:spacing w:before="200" w:after="200"/>
              <w:rPr>
                <w:sz w:val="20"/>
                <w:szCs w:val="20"/>
              </w:rPr>
            </w:pPr>
            <w:r w:rsidRPr="009F4207">
              <w:rPr>
                <w:sz w:val="20"/>
                <w:szCs w:val="20"/>
              </w:rPr>
              <w:t>(v) capsular or ligament repair;</w:t>
            </w:r>
          </w:p>
          <w:p w14:paraId="711D27F0" w14:textId="77777777" w:rsidR="00DD2E4B" w:rsidRPr="009F4207" w:rsidRDefault="00DD2E4B">
            <w:pPr>
              <w:spacing w:before="200" w:after="200"/>
              <w:rPr>
                <w:sz w:val="20"/>
                <w:szCs w:val="20"/>
              </w:rPr>
            </w:pPr>
            <w:r w:rsidRPr="009F4207">
              <w:rPr>
                <w:sz w:val="20"/>
                <w:szCs w:val="20"/>
              </w:rPr>
              <w:t>(vi) skin closure, by any method;</w:t>
            </w:r>
          </w:p>
          <w:p w14:paraId="0692095E"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30023 or 49884 applies—each incision (H) (Anaes.) (Assist.) </w:t>
            </w:r>
          </w:p>
          <w:p w14:paraId="2B7E1345" w14:textId="77777777" w:rsidR="00DD2E4B" w:rsidRPr="009F4207" w:rsidRDefault="00DD2E4B">
            <w:pPr>
              <w:tabs>
                <w:tab w:val="left" w:pos="1701"/>
              </w:tabs>
            </w:pPr>
            <w:r w:rsidRPr="009F4207">
              <w:rPr>
                <w:b/>
                <w:sz w:val="20"/>
              </w:rPr>
              <w:t xml:space="preserve">Fee: </w:t>
            </w:r>
            <w:r w:rsidRPr="009F4207">
              <w:t>$549.25</w:t>
            </w:r>
            <w:r w:rsidRPr="009F4207">
              <w:tab/>
            </w:r>
            <w:r w:rsidRPr="009F4207">
              <w:rPr>
                <w:b/>
                <w:sz w:val="20"/>
              </w:rPr>
              <w:t xml:space="preserve">Benefit: </w:t>
            </w:r>
            <w:r w:rsidRPr="009F4207">
              <w:t>75% = $411.95</w:t>
            </w:r>
          </w:p>
        </w:tc>
      </w:tr>
      <w:tr w:rsidR="00DD2E4B" w:rsidRPr="009F4207" w14:paraId="1914C8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07CDB8" w14:textId="77777777" w:rsidR="00DD2E4B" w:rsidRPr="009F4207" w:rsidRDefault="00DD2E4B">
            <w:pPr>
              <w:tabs>
                <w:tab w:val="left" w:pos="1701"/>
              </w:tabs>
            </w:pPr>
          </w:p>
        </w:tc>
        <w:tc>
          <w:tcPr>
            <w:tcW w:w="0" w:type="auto"/>
            <w:tcMar>
              <w:top w:w="38" w:type="dxa"/>
              <w:left w:w="38" w:type="dxa"/>
              <w:bottom w:w="38" w:type="dxa"/>
              <w:right w:w="38" w:type="dxa"/>
            </w:tcMar>
          </w:tcPr>
          <w:p w14:paraId="056BF14D"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FOOT</w:t>
            </w:r>
          </w:p>
        </w:tc>
      </w:tr>
      <w:tr w:rsidR="00DD2E4B" w:rsidRPr="009F4207" w14:paraId="480672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513354" w14:textId="77777777" w:rsidR="00DD2E4B" w:rsidRPr="009F4207" w:rsidRDefault="00DD2E4B">
            <w:pPr>
              <w:rPr>
                <w:b/>
              </w:rPr>
            </w:pPr>
            <w:r w:rsidRPr="009F4207">
              <w:rPr>
                <w:b/>
              </w:rPr>
              <w:t>Fee</w:t>
            </w:r>
          </w:p>
          <w:p w14:paraId="3F2AFF73" w14:textId="77777777" w:rsidR="00DD2E4B" w:rsidRPr="009F4207" w:rsidRDefault="00DD2E4B">
            <w:r w:rsidRPr="009F4207">
              <w:t>49730</w:t>
            </w:r>
          </w:p>
        </w:tc>
        <w:tc>
          <w:tcPr>
            <w:tcW w:w="0" w:type="auto"/>
            <w:tcMar>
              <w:top w:w="38" w:type="dxa"/>
              <w:left w:w="38" w:type="dxa"/>
              <w:bottom w:w="38" w:type="dxa"/>
              <w:right w:w="38" w:type="dxa"/>
            </w:tcMar>
            <w:vAlign w:val="bottom"/>
          </w:tcPr>
          <w:p w14:paraId="6F96A1C3" w14:textId="77777777" w:rsidR="00DD2E4B" w:rsidRPr="009F4207" w:rsidRDefault="00DD2E4B">
            <w:pPr>
              <w:spacing w:after="200"/>
              <w:rPr>
                <w:sz w:val="20"/>
                <w:szCs w:val="20"/>
              </w:rPr>
            </w:pPr>
            <w:r w:rsidRPr="009F4207">
              <w:rPr>
                <w:sz w:val="20"/>
                <w:szCs w:val="20"/>
              </w:rPr>
              <w:t>Surgery of joint of hindfoot (other than ankle) or first metatarsophalangeal joint, by arthroscopic means, including any of the following (if performed):</w:t>
            </w:r>
          </w:p>
          <w:p w14:paraId="00C89E85" w14:textId="77777777" w:rsidR="00DD2E4B" w:rsidRPr="009F4207" w:rsidRDefault="00DD2E4B">
            <w:pPr>
              <w:spacing w:before="200" w:after="200"/>
              <w:rPr>
                <w:sz w:val="20"/>
                <w:szCs w:val="20"/>
              </w:rPr>
            </w:pPr>
            <w:r w:rsidRPr="009F4207">
              <w:rPr>
                <w:sz w:val="20"/>
                <w:szCs w:val="20"/>
              </w:rPr>
              <w:lastRenderedPageBreak/>
              <w:t>(a) cartilage treatment;</w:t>
            </w:r>
          </w:p>
          <w:p w14:paraId="2B75FE5A" w14:textId="77777777" w:rsidR="00DD2E4B" w:rsidRPr="009F4207" w:rsidRDefault="00DD2E4B">
            <w:pPr>
              <w:spacing w:before="200" w:after="200"/>
              <w:rPr>
                <w:sz w:val="20"/>
                <w:szCs w:val="20"/>
              </w:rPr>
            </w:pPr>
            <w:r w:rsidRPr="009F4207">
              <w:rPr>
                <w:sz w:val="20"/>
                <w:szCs w:val="20"/>
              </w:rPr>
              <w:t>(b) removal of loose bodies;</w:t>
            </w:r>
          </w:p>
          <w:p w14:paraId="68AB98B6" w14:textId="77777777" w:rsidR="00DD2E4B" w:rsidRPr="009F4207" w:rsidRDefault="00DD2E4B">
            <w:pPr>
              <w:spacing w:before="200" w:after="200"/>
              <w:rPr>
                <w:sz w:val="20"/>
                <w:szCs w:val="20"/>
              </w:rPr>
            </w:pPr>
            <w:r w:rsidRPr="009F4207">
              <w:rPr>
                <w:sz w:val="20"/>
                <w:szCs w:val="20"/>
              </w:rPr>
              <w:t>(c) synovectomy;</w:t>
            </w:r>
          </w:p>
          <w:p w14:paraId="1A0E778B" w14:textId="77777777" w:rsidR="00DD2E4B" w:rsidRPr="009F4207" w:rsidRDefault="00DD2E4B">
            <w:pPr>
              <w:spacing w:before="200" w:after="200"/>
              <w:rPr>
                <w:sz w:val="20"/>
                <w:szCs w:val="20"/>
              </w:rPr>
            </w:pPr>
            <w:r w:rsidRPr="009F4207">
              <w:rPr>
                <w:sz w:val="20"/>
                <w:szCs w:val="20"/>
              </w:rPr>
              <w:t>(d) excision of joint osteophytes;</w:t>
            </w:r>
          </w:p>
          <w:p w14:paraId="380CBD34" w14:textId="77777777" w:rsidR="00DD2E4B" w:rsidRPr="009F4207" w:rsidRDefault="00DD2E4B">
            <w:pPr>
              <w:spacing w:before="200" w:after="200"/>
              <w:rPr>
                <w:sz w:val="20"/>
                <w:szCs w:val="20"/>
              </w:rPr>
            </w:pPr>
            <w:r w:rsidRPr="009F4207">
              <w:rPr>
                <w:sz w:val="20"/>
                <w:szCs w:val="20"/>
              </w:rPr>
              <w:t xml:space="preserve">other than a service associated with a service to which another item of this Schedule applies if the service described in the other item is for the purpose of performing a procedure on the ankle by arthroscopic means—one joint (H) (Anaes.) (Assist.) </w:t>
            </w:r>
          </w:p>
          <w:p w14:paraId="5BC34616" w14:textId="77777777" w:rsidR="00DD2E4B" w:rsidRPr="009F4207" w:rsidRDefault="00DD2E4B">
            <w:r w:rsidRPr="009F4207">
              <w:t>(See para TN.8.201, TN.8.202 of explanatory notes to this Category)</w:t>
            </w:r>
          </w:p>
          <w:p w14:paraId="6D649DCB" w14:textId="77777777" w:rsidR="00DD2E4B" w:rsidRPr="009F4207" w:rsidRDefault="00DD2E4B">
            <w:pPr>
              <w:tabs>
                <w:tab w:val="left" w:pos="1701"/>
              </w:tabs>
            </w:pPr>
            <w:r w:rsidRPr="009F4207">
              <w:rPr>
                <w:b/>
                <w:sz w:val="20"/>
              </w:rPr>
              <w:t xml:space="preserve">Fee: </w:t>
            </w:r>
            <w:r w:rsidRPr="009F4207">
              <w:t>$670.25</w:t>
            </w:r>
            <w:r w:rsidRPr="009F4207">
              <w:tab/>
            </w:r>
            <w:r w:rsidRPr="009F4207">
              <w:rPr>
                <w:b/>
                <w:sz w:val="20"/>
              </w:rPr>
              <w:t xml:space="preserve">Benefit: </w:t>
            </w:r>
            <w:r w:rsidRPr="009F4207">
              <w:t>75% = $502.70</w:t>
            </w:r>
          </w:p>
        </w:tc>
      </w:tr>
      <w:tr w:rsidR="00DD2E4B" w:rsidRPr="009F4207" w14:paraId="1DB607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70E3A5" w14:textId="77777777" w:rsidR="00DD2E4B" w:rsidRPr="009F4207" w:rsidRDefault="00DD2E4B">
            <w:pPr>
              <w:rPr>
                <w:b/>
              </w:rPr>
            </w:pPr>
            <w:r w:rsidRPr="009F4207">
              <w:rPr>
                <w:b/>
              </w:rPr>
              <w:lastRenderedPageBreak/>
              <w:t>Fee</w:t>
            </w:r>
          </w:p>
          <w:p w14:paraId="17DA119A" w14:textId="77777777" w:rsidR="00DD2E4B" w:rsidRPr="009F4207" w:rsidRDefault="00DD2E4B">
            <w:r w:rsidRPr="009F4207">
              <w:t>49732</w:t>
            </w:r>
          </w:p>
        </w:tc>
        <w:tc>
          <w:tcPr>
            <w:tcW w:w="0" w:type="auto"/>
            <w:tcMar>
              <w:top w:w="38" w:type="dxa"/>
              <w:left w:w="38" w:type="dxa"/>
              <w:bottom w:w="38" w:type="dxa"/>
              <w:right w:w="38" w:type="dxa"/>
            </w:tcMar>
            <w:vAlign w:val="bottom"/>
          </w:tcPr>
          <w:p w14:paraId="23E20090" w14:textId="77777777" w:rsidR="00DD2E4B" w:rsidRPr="009F4207" w:rsidRDefault="00DD2E4B">
            <w:pPr>
              <w:spacing w:after="200"/>
              <w:rPr>
                <w:sz w:val="20"/>
                <w:szCs w:val="20"/>
              </w:rPr>
            </w:pPr>
            <w:r w:rsidRPr="009F4207">
              <w:rPr>
                <w:sz w:val="20"/>
                <w:szCs w:val="20"/>
              </w:rPr>
              <w:t>Endoscopy of large tendons of foot, including any of the following (if performed):</w:t>
            </w:r>
          </w:p>
          <w:p w14:paraId="303C4FF5" w14:textId="77777777" w:rsidR="00DD2E4B" w:rsidRPr="009F4207" w:rsidRDefault="00DD2E4B">
            <w:pPr>
              <w:spacing w:before="200" w:after="200"/>
              <w:rPr>
                <w:sz w:val="20"/>
                <w:szCs w:val="20"/>
              </w:rPr>
            </w:pPr>
            <w:r w:rsidRPr="009F4207">
              <w:rPr>
                <w:sz w:val="20"/>
                <w:szCs w:val="20"/>
              </w:rPr>
              <w:t>(a) debridement of tendon and sheath;</w:t>
            </w:r>
          </w:p>
          <w:p w14:paraId="14D433F6" w14:textId="77777777" w:rsidR="00DD2E4B" w:rsidRPr="009F4207" w:rsidRDefault="00DD2E4B">
            <w:pPr>
              <w:spacing w:before="200" w:after="200"/>
              <w:rPr>
                <w:sz w:val="20"/>
                <w:szCs w:val="20"/>
              </w:rPr>
            </w:pPr>
            <w:r w:rsidRPr="009F4207">
              <w:rPr>
                <w:sz w:val="20"/>
                <w:szCs w:val="20"/>
              </w:rPr>
              <w:t>(b) removal of loose bodies;</w:t>
            </w:r>
          </w:p>
          <w:p w14:paraId="2BDA228F" w14:textId="77777777" w:rsidR="00DD2E4B" w:rsidRPr="009F4207" w:rsidRDefault="00DD2E4B">
            <w:pPr>
              <w:spacing w:before="200" w:after="200"/>
              <w:rPr>
                <w:sz w:val="20"/>
                <w:szCs w:val="20"/>
              </w:rPr>
            </w:pPr>
            <w:r w:rsidRPr="009F4207">
              <w:rPr>
                <w:sz w:val="20"/>
                <w:szCs w:val="20"/>
              </w:rPr>
              <w:t>(c) synovectomy;</w:t>
            </w:r>
          </w:p>
          <w:p w14:paraId="6A6C98A5" w14:textId="77777777" w:rsidR="00DD2E4B" w:rsidRPr="009F4207" w:rsidRDefault="00DD2E4B">
            <w:pPr>
              <w:spacing w:before="200" w:after="200"/>
              <w:rPr>
                <w:sz w:val="20"/>
                <w:szCs w:val="20"/>
              </w:rPr>
            </w:pPr>
            <w:r w:rsidRPr="009F4207">
              <w:rPr>
                <w:sz w:val="20"/>
                <w:szCs w:val="20"/>
              </w:rPr>
              <w:t>(d) excision of tendon impingement;</w:t>
            </w:r>
          </w:p>
          <w:p w14:paraId="6328E3D5"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49718 or 49724 applies (H) (Anaes.) (Assist.) </w:t>
            </w:r>
          </w:p>
          <w:p w14:paraId="32B93FD1" w14:textId="77777777" w:rsidR="00DD2E4B" w:rsidRPr="009F4207" w:rsidRDefault="00DD2E4B">
            <w:r w:rsidRPr="009F4207">
              <w:t>(See para TN.8.201, TN.8.202 of explanatory notes to this Category)</w:t>
            </w:r>
          </w:p>
          <w:p w14:paraId="07D1FBD0" w14:textId="77777777" w:rsidR="00DD2E4B" w:rsidRPr="009F4207" w:rsidRDefault="00DD2E4B">
            <w:pPr>
              <w:tabs>
                <w:tab w:val="left" w:pos="1701"/>
              </w:tabs>
            </w:pPr>
            <w:r w:rsidRPr="009F4207">
              <w:rPr>
                <w:b/>
                <w:sz w:val="20"/>
              </w:rPr>
              <w:t xml:space="preserve">Fee: </w:t>
            </w:r>
            <w:r w:rsidRPr="009F4207">
              <w:t>$670.25</w:t>
            </w:r>
            <w:r w:rsidRPr="009F4207">
              <w:tab/>
            </w:r>
            <w:r w:rsidRPr="009F4207">
              <w:rPr>
                <w:b/>
                <w:sz w:val="20"/>
              </w:rPr>
              <w:t xml:space="preserve">Benefit: </w:t>
            </w:r>
            <w:r w:rsidRPr="009F4207">
              <w:t>75% = $502.70</w:t>
            </w:r>
          </w:p>
        </w:tc>
      </w:tr>
      <w:tr w:rsidR="00DD2E4B" w:rsidRPr="009F4207" w14:paraId="15235D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4E326D" w14:textId="77777777" w:rsidR="00DD2E4B" w:rsidRPr="009F4207" w:rsidRDefault="00DD2E4B">
            <w:pPr>
              <w:rPr>
                <w:b/>
              </w:rPr>
            </w:pPr>
            <w:r w:rsidRPr="009F4207">
              <w:rPr>
                <w:b/>
              </w:rPr>
              <w:t>Fee</w:t>
            </w:r>
          </w:p>
          <w:p w14:paraId="31F16221" w14:textId="77777777" w:rsidR="00DD2E4B" w:rsidRPr="009F4207" w:rsidRDefault="00DD2E4B">
            <w:r w:rsidRPr="009F4207">
              <w:t>49734</w:t>
            </w:r>
          </w:p>
        </w:tc>
        <w:tc>
          <w:tcPr>
            <w:tcW w:w="0" w:type="auto"/>
            <w:tcMar>
              <w:top w:w="38" w:type="dxa"/>
              <w:left w:w="38" w:type="dxa"/>
              <w:bottom w:w="38" w:type="dxa"/>
              <w:right w:w="38" w:type="dxa"/>
            </w:tcMar>
            <w:vAlign w:val="bottom"/>
          </w:tcPr>
          <w:p w14:paraId="144E606F" w14:textId="77777777" w:rsidR="00DD2E4B" w:rsidRPr="009F4207" w:rsidRDefault="00DD2E4B">
            <w:pPr>
              <w:spacing w:after="200"/>
              <w:rPr>
                <w:sz w:val="20"/>
                <w:szCs w:val="20"/>
              </w:rPr>
            </w:pPr>
            <w:r w:rsidRPr="009F4207">
              <w:rPr>
                <w:sz w:val="20"/>
                <w:szCs w:val="20"/>
              </w:rPr>
              <w:t>Arthrotomy of hindfoot, midfoot or metatarsophalangeal joint, including:</w:t>
            </w:r>
          </w:p>
          <w:p w14:paraId="1DD65100" w14:textId="77777777" w:rsidR="00DD2E4B" w:rsidRPr="009F4207" w:rsidRDefault="00DD2E4B">
            <w:pPr>
              <w:spacing w:before="200" w:after="200"/>
              <w:rPr>
                <w:sz w:val="20"/>
                <w:szCs w:val="20"/>
              </w:rPr>
            </w:pPr>
            <w:r w:rsidRPr="009F4207">
              <w:rPr>
                <w:sz w:val="20"/>
                <w:szCs w:val="20"/>
              </w:rPr>
              <w:t>(a) removal of loose bodies; and</w:t>
            </w:r>
          </w:p>
          <w:p w14:paraId="41EE3C33" w14:textId="77777777" w:rsidR="00DD2E4B" w:rsidRPr="009F4207" w:rsidRDefault="00DD2E4B">
            <w:pPr>
              <w:spacing w:before="200" w:after="200"/>
              <w:rPr>
                <w:sz w:val="20"/>
                <w:szCs w:val="20"/>
              </w:rPr>
            </w:pPr>
            <w:r w:rsidRPr="009F4207">
              <w:rPr>
                <w:sz w:val="20"/>
                <w:szCs w:val="20"/>
              </w:rPr>
              <w:t>(b) either or both of the following:</w:t>
            </w:r>
          </w:p>
          <w:p w14:paraId="6B884A24" w14:textId="77777777" w:rsidR="00DD2E4B" w:rsidRPr="009F4207" w:rsidRDefault="00DD2E4B">
            <w:pPr>
              <w:pBdr>
                <w:left w:val="none" w:sz="0" w:space="22" w:color="auto"/>
              </w:pBdr>
              <w:spacing w:before="200" w:after="200"/>
              <w:ind w:left="450"/>
              <w:rPr>
                <w:sz w:val="20"/>
                <w:szCs w:val="20"/>
              </w:rPr>
            </w:pPr>
            <w:r w:rsidRPr="009F4207">
              <w:rPr>
                <w:sz w:val="20"/>
                <w:szCs w:val="20"/>
              </w:rPr>
              <w:t>(i) joint debridement;</w:t>
            </w:r>
          </w:p>
          <w:p w14:paraId="66912A35" w14:textId="77777777" w:rsidR="00DD2E4B" w:rsidRPr="009F4207" w:rsidRDefault="00DD2E4B">
            <w:pPr>
              <w:pBdr>
                <w:left w:val="none" w:sz="0" w:space="22" w:color="auto"/>
              </w:pBdr>
              <w:spacing w:before="200" w:after="200"/>
              <w:ind w:left="450"/>
              <w:rPr>
                <w:sz w:val="20"/>
                <w:szCs w:val="20"/>
              </w:rPr>
            </w:pPr>
            <w:r w:rsidRPr="009F4207">
              <w:rPr>
                <w:sz w:val="20"/>
                <w:szCs w:val="20"/>
              </w:rPr>
              <w:t>(ii) release of joint contracture;</w:t>
            </w:r>
          </w:p>
          <w:p w14:paraId="6A0D1914" w14:textId="77777777" w:rsidR="00DD2E4B" w:rsidRPr="009F4207" w:rsidRDefault="00DD2E4B">
            <w:pPr>
              <w:spacing w:before="200" w:after="200"/>
              <w:rPr>
                <w:sz w:val="20"/>
                <w:szCs w:val="20"/>
              </w:rPr>
            </w:pPr>
            <w:r w:rsidRPr="009F4207">
              <w:rPr>
                <w:sz w:val="20"/>
                <w:szCs w:val="20"/>
              </w:rPr>
              <w:t xml:space="preserve">—each incision (H) (Anaes.) (Assist.) </w:t>
            </w:r>
          </w:p>
          <w:p w14:paraId="13880EB4" w14:textId="77777777" w:rsidR="00DD2E4B" w:rsidRPr="009F4207" w:rsidRDefault="00DD2E4B">
            <w:r w:rsidRPr="009F4207">
              <w:t>(See para TN.8.201, TN.8.223 of explanatory notes to this Category)</w:t>
            </w:r>
          </w:p>
          <w:p w14:paraId="65A8BB39" w14:textId="77777777" w:rsidR="00DD2E4B" w:rsidRPr="009F4207" w:rsidRDefault="00DD2E4B">
            <w:pPr>
              <w:tabs>
                <w:tab w:val="left" w:pos="1701"/>
              </w:tabs>
            </w:pPr>
            <w:r w:rsidRPr="009F4207">
              <w:rPr>
                <w:b/>
                <w:sz w:val="20"/>
              </w:rPr>
              <w:t xml:space="preserve">Fee: </w:t>
            </w:r>
            <w:r w:rsidRPr="009F4207">
              <w:t>$360.95</w:t>
            </w:r>
            <w:r w:rsidRPr="009F4207">
              <w:tab/>
            </w:r>
            <w:r w:rsidRPr="009F4207">
              <w:rPr>
                <w:b/>
                <w:sz w:val="20"/>
              </w:rPr>
              <w:t xml:space="preserve">Benefit: </w:t>
            </w:r>
            <w:r w:rsidRPr="009F4207">
              <w:t>75% = $270.75</w:t>
            </w:r>
          </w:p>
        </w:tc>
      </w:tr>
      <w:tr w:rsidR="00DD2E4B" w:rsidRPr="009F4207" w14:paraId="179EA5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C74256" w14:textId="77777777" w:rsidR="00DD2E4B" w:rsidRPr="009F4207" w:rsidRDefault="00DD2E4B">
            <w:pPr>
              <w:rPr>
                <w:b/>
              </w:rPr>
            </w:pPr>
            <w:r w:rsidRPr="009F4207">
              <w:rPr>
                <w:b/>
              </w:rPr>
              <w:t>Fee</w:t>
            </w:r>
          </w:p>
          <w:p w14:paraId="5F488541" w14:textId="77777777" w:rsidR="00DD2E4B" w:rsidRPr="009F4207" w:rsidRDefault="00DD2E4B">
            <w:r w:rsidRPr="009F4207">
              <w:t>49736</w:t>
            </w:r>
          </w:p>
        </w:tc>
        <w:tc>
          <w:tcPr>
            <w:tcW w:w="0" w:type="auto"/>
            <w:tcMar>
              <w:top w:w="38" w:type="dxa"/>
              <w:left w:w="38" w:type="dxa"/>
              <w:bottom w:w="38" w:type="dxa"/>
              <w:right w:w="38" w:type="dxa"/>
            </w:tcMar>
            <w:vAlign w:val="bottom"/>
          </w:tcPr>
          <w:p w14:paraId="7C2CE84D" w14:textId="77777777" w:rsidR="00DD2E4B" w:rsidRPr="009F4207" w:rsidRDefault="00DD2E4B">
            <w:pPr>
              <w:spacing w:after="200"/>
              <w:rPr>
                <w:sz w:val="20"/>
                <w:szCs w:val="20"/>
              </w:rPr>
            </w:pPr>
            <w:r w:rsidRPr="009F4207">
              <w:rPr>
                <w:sz w:val="20"/>
                <w:szCs w:val="20"/>
              </w:rPr>
              <w:t>Transfer of major tendon of foot and ankle, including:</w:t>
            </w:r>
          </w:p>
          <w:p w14:paraId="61D8BC12" w14:textId="77777777" w:rsidR="00DD2E4B" w:rsidRPr="009F4207" w:rsidRDefault="00DD2E4B">
            <w:pPr>
              <w:spacing w:before="200" w:after="200"/>
              <w:rPr>
                <w:sz w:val="20"/>
                <w:szCs w:val="20"/>
              </w:rPr>
            </w:pPr>
            <w:r w:rsidRPr="009F4207">
              <w:rPr>
                <w:sz w:val="20"/>
                <w:szCs w:val="20"/>
              </w:rPr>
              <w:t>(a) split or whole transfer to contralateral side of foot; and</w:t>
            </w:r>
          </w:p>
          <w:p w14:paraId="52B3E02B" w14:textId="77777777" w:rsidR="00DD2E4B" w:rsidRPr="009F4207" w:rsidRDefault="00DD2E4B">
            <w:pPr>
              <w:spacing w:before="200" w:after="200"/>
              <w:rPr>
                <w:sz w:val="20"/>
                <w:szCs w:val="20"/>
              </w:rPr>
            </w:pPr>
            <w:r w:rsidRPr="009F4207">
              <w:rPr>
                <w:sz w:val="20"/>
                <w:szCs w:val="20"/>
              </w:rPr>
              <w:t>(b) passage of posterior or anterior tendon to, or through, interosseous membrane; and</w:t>
            </w:r>
          </w:p>
          <w:p w14:paraId="59ABC576" w14:textId="77777777" w:rsidR="00DD2E4B" w:rsidRPr="009F4207" w:rsidRDefault="00DD2E4B">
            <w:pPr>
              <w:spacing w:before="200" w:after="200"/>
              <w:rPr>
                <w:sz w:val="20"/>
                <w:szCs w:val="20"/>
              </w:rPr>
            </w:pPr>
            <w:r w:rsidRPr="009F4207">
              <w:rPr>
                <w:sz w:val="20"/>
                <w:szCs w:val="20"/>
              </w:rPr>
              <w:t>(c) any of the following (if performed):</w:t>
            </w:r>
          </w:p>
          <w:p w14:paraId="2DC312AA" w14:textId="77777777" w:rsidR="00DD2E4B" w:rsidRPr="009F4207" w:rsidRDefault="00DD2E4B">
            <w:pPr>
              <w:pBdr>
                <w:left w:val="none" w:sz="0" w:space="22" w:color="auto"/>
              </w:pBdr>
              <w:spacing w:before="200" w:after="200"/>
              <w:ind w:left="450"/>
              <w:rPr>
                <w:sz w:val="20"/>
                <w:szCs w:val="20"/>
              </w:rPr>
            </w:pPr>
            <w:r w:rsidRPr="009F4207">
              <w:rPr>
                <w:sz w:val="20"/>
                <w:szCs w:val="20"/>
              </w:rPr>
              <w:t>(i) synovial biopsy;</w:t>
            </w:r>
          </w:p>
          <w:p w14:paraId="2FAFD295" w14:textId="77777777" w:rsidR="00DD2E4B" w:rsidRPr="009F4207" w:rsidRDefault="00DD2E4B">
            <w:pPr>
              <w:pBdr>
                <w:left w:val="none" w:sz="0" w:space="22" w:color="auto"/>
              </w:pBdr>
              <w:spacing w:before="200" w:after="200"/>
              <w:ind w:left="450"/>
              <w:rPr>
                <w:sz w:val="20"/>
                <w:szCs w:val="20"/>
              </w:rPr>
            </w:pPr>
            <w:r w:rsidRPr="009F4207">
              <w:rPr>
                <w:sz w:val="20"/>
                <w:szCs w:val="20"/>
              </w:rPr>
              <w:t>(ii) synovectomy;</w:t>
            </w:r>
          </w:p>
          <w:p w14:paraId="072E7B45" w14:textId="77777777" w:rsidR="00DD2E4B" w:rsidRPr="009F4207" w:rsidRDefault="00DD2E4B">
            <w:pPr>
              <w:pBdr>
                <w:left w:val="none" w:sz="0" w:space="22" w:color="auto"/>
              </w:pBdr>
              <w:spacing w:before="200" w:after="200"/>
              <w:ind w:left="450"/>
              <w:rPr>
                <w:sz w:val="20"/>
                <w:szCs w:val="20"/>
              </w:rPr>
            </w:pPr>
            <w:r w:rsidRPr="009F4207">
              <w:rPr>
                <w:sz w:val="20"/>
                <w:szCs w:val="20"/>
              </w:rPr>
              <w:lastRenderedPageBreak/>
              <w:t>(iii) tendon lengthening;</w:t>
            </w:r>
          </w:p>
          <w:p w14:paraId="1D3BB114" w14:textId="77777777" w:rsidR="00DD2E4B" w:rsidRPr="009F4207" w:rsidRDefault="00DD2E4B">
            <w:pPr>
              <w:pBdr>
                <w:left w:val="none" w:sz="0" w:space="22" w:color="auto"/>
              </w:pBdr>
              <w:spacing w:before="200" w:after="200"/>
              <w:ind w:left="450"/>
              <w:rPr>
                <w:sz w:val="20"/>
                <w:szCs w:val="20"/>
              </w:rPr>
            </w:pPr>
            <w:r w:rsidRPr="009F4207">
              <w:rPr>
                <w:sz w:val="20"/>
                <w:szCs w:val="20"/>
              </w:rPr>
              <w:t>(iv) insetting of tendon</w:t>
            </w:r>
          </w:p>
          <w:p w14:paraId="160509C9" w14:textId="77777777" w:rsidR="00DD2E4B" w:rsidRPr="009F4207" w:rsidRDefault="00DD2E4B">
            <w:pPr>
              <w:spacing w:before="200" w:after="200"/>
              <w:rPr>
                <w:sz w:val="20"/>
                <w:szCs w:val="20"/>
              </w:rPr>
            </w:pPr>
            <w:r w:rsidRPr="009F4207">
              <w:rPr>
                <w:sz w:val="20"/>
                <w:szCs w:val="20"/>
              </w:rPr>
              <w:t xml:space="preserve">(H) (Anaes.) (Assist.) </w:t>
            </w:r>
          </w:p>
          <w:p w14:paraId="5A551C5D" w14:textId="77777777" w:rsidR="00DD2E4B" w:rsidRPr="009F4207" w:rsidRDefault="00DD2E4B">
            <w:r w:rsidRPr="009F4207">
              <w:t>(See para TN.8.204 of explanatory notes to this Category)</w:t>
            </w:r>
          </w:p>
          <w:p w14:paraId="0E2E0C68" w14:textId="77777777" w:rsidR="00DD2E4B" w:rsidRPr="009F4207" w:rsidRDefault="00DD2E4B">
            <w:pPr>
              <w:tabs>
                <w:tab w:val="left" w:pos="1701"/>
              </w:tabs>
            </w:pPr>
            <w:r w:rsidRPr="009F4207">
              <w:rPr>
                <w:b/>
                <w:sz w:val="20"/>
              </w:rPr>
              <w:t xml:space="preserve">Fee: </w:t>
            </w:r>
            <w:r w:rsidRPr="009F4207">
              <w:t>$721.90</w:t>
            </w:r>
            <w:r w:rsidRPr="009F4207">
              <w:tab/>
            </w:r>
            <w:r w:rsidRPr="009F4207">
              <w:rPr>
                <w:b/>
                <w:sz w:val="20"/>
              </w:rPr>
              <w:t xml:space="preserve">Benefit: </w:t>
            </w:r>
            <w:r w:rsidRPr="009F4207">
              <w:t>75% = $541.45</w:t>
            </w:r>
          </w:p>
        </w:tc>
      </w:tr>
      <w:tr w:rsidR="00DD2E4B" w:rsidRPr="009F4207" w14:paraId="0FD52F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3F4643" w14:textId="77777777" w:rsidR="00DD2E4B" w:rsidRPr="009F4207" w:rsidRDefault="00DD2E4B">
            <w:pPr>
              <w:rPr>
                <w:b/>
              </w:rPr>
            </w:pPr>
            <w:r w:rsidRPr="009F4207">
              <w:rPr>
                <w:b/>
              </w:rPr>
              <w:lastRenderedPageBreak/>
              <w:t>Fee</w:t>
            </w:r>
          </w:p>
          <w:p w14:paraId="6277455D" w14:textId="77777777" w:rsidR="00DD2E4B" w:rsidRPr="009F4207" w:rsidRDefault="00DD2E4B">
            <w:r w:rsidRPr="009F4207">
              <w:t>49738</w:t>
            </w:r>
          </w:p>
        </w:tc>
        <w:tc>
          <w:tcPr>
            <w:tcW w:w="0" w:type="auto"/>
            <w:tcMar>
              <w:top w:w="38" w:type="dxa"/>
              <w:left w:w="38" w:type="dxa"/>
              <w:bottom w:w="38" w:type="dxa"/>
              <w:right w:w="38" w:type="dxa"/>
            </w:tcMar>
            <w:vAlign w:val="bottom"/>
          </w:tcPr>
          <w:p w14:paraId="14ACF680" w14:textId="77777777" w:rsidR="00DD2E4B" w:rsidRPr="009F4207" w:rsidRDefault="00DD2E4B">
            <w:pPr>
              <w:spacing w:after="200"/>
              <w:rPr>
                <w:sz w:val="20"/>
                <w:szCs w:val="20"/>
              </w:rPr>
            </w:pPr>
            <w:r w:rsidRPr="009F4207">
              <w:rPr>
                <w:sz w:val="20"/>
                <w:szCs w:val="20"/>
              </w:rPr>
              <w:t>Stabilisation of ligament of talonavicular or metatarsophalangeal joint, including any of the following (if performed):</w:t>
            </w:r>
          </w:p>
          <w:p w14:paraId="4A794DB0" w14:textId="77777777" w:rsidR="00DD2E4B" w:rsidRPr="009F4207" w:rsidRDefault="00DD2E4B">
            <w:pPr>
              <w:spacing w:before="200" w:after="200"/>
              <w:rPr>
                <w:sz w:val="20"/>
                <w:szCs w:val="20"/>
              </w:rPr>
            </w:pPr>
            <w:r w:rsidRPr="009F4207">
              <w:rPr>
                <w:sz w:val="20"/>
                <w:szCs w:val="20"/>
              </w:rPr>
              <w:t>(a) capsulotomy;</w:t>
            </w:r>
          </w:p>
          <w:p w14:paraId="2AA633D4" w14:textId="77777777" w:rsidR="00DD2E4B" w:rsidRPr="009F4207" w:rsidRDefault="00DD2E4B">
            <w:pPr>
              <w:spacing w:before="200" w:after="200"/>
              <w:rPr>
                <w:sz w:val="20"/>
                <w:szCs w:val="20"/>
              </w:rPr>
            </w:pPr>
            <w:r w:rsidRPr="009F4207">
              <w:rPr>
                <w:sz w:val="20"/>
                <w:szCs w:val="20"/>
              </w:rPr>
              <w:t>(b) joint release;</w:t>
            </w:r>
          </w:p>
          <w:p w14:paraId="451F0C27" w14:textId="77777777" w:rsidR="00DD2E4B" w:rsidRPr="009F4207" w:rsidRDefault="00DD2E4B">
            <w:pPr>
              <w:spacing w:before="200" w:after="200"/>
              <w:rPr>
                <w:sz w:val="20"/>
                <w:szCs w:val="20"/>
              </w:rPr>
            </w:pPr>
            <w:r w:rsidRPr="009F4207">
              <w:rPr>
                <w:sz w:val="20"/>
                <w:szCs w:val="20"/>
              </w:rPr>
              <w:t>(c) synovectomy;</w:t>
            </w:r>
          </w:p>
          <w:p w14:paraId="53222097" w14:textId="77777777" w:rsidR="00DD2E4B" w:rsidRPr="009F4207" w:rsidRDefault="00DD2E4B">
            <w:pPr>
              <w:spacing w:before="200" w:after="200"/>
              <w:rPr>
                <w:sz w:val="20"/>
                <w:szCs w:val="20"/>
              </w:rPr>
            </w:pPr>
            <w:r w:rsidRPr="009F4207">
              <w:rPr>
                <w:sz w:val="20"/>
                <w:szCs w:val="20"/>
              </w:rPr>
              <w:t>(d) local tendon transfer;</w:t>
            </w:r>
          </w:p>
          <w:p w14:paraId="5F491453" w14:textId="77777777" w:rsidR="00DD2E4B" w:rsidRPr="009F4207" w:rsidRDefault="00DD2E4B">
            <w:pPr>
              <w:spacing w:before="200" w:after="200"/>
              <w:rPr>
                <w:sz w:val="20"/>
                <w:szCs w:val="20"/>
              </w:rPr>
            </w:pPr>
            <w:r w:rsidRPr="009F4207">
              <w:rPr>
                <w:sz w:val="20"/>
                <w:szCs w:val="20"/>
              </w:rPr>
              <w:t>(e) joint debridement</w:t>
            </w:r>
          </w:p>
          <w:p w14:paraId="119D9B55" w14:textId="77777777" w:rsidR="00DD2E4B" w:rsidRPr="009F4207" w:rsidRDefault="00DD2E4B">
            <w:pPr>
              <w:spacing w:before="200" w:after="200"/>
              <w:rPr>
                <w:sz w:val="20"/>
                <w:szCs w:val="20"/>
              </w:rPr>
            </w:pPr>
            <w:r w:rsidRPr="009F4207">
              <w:rPr>
                <w:sz w:val="20"/>
                <w:szCs w:val="20"/>
              </w:rPr>
              <w:t xml:space="preserve">(H) (Anaes.) (Assist.) </w:t>
            </w:r>
          </w:p>
          <w:p w14:paraId="665CC3EC" w14:textId="77777777" w:rsidR="00DD2E4B" w:rsidRPr="009F4207" w:rsidRDefault="00DD2E4B">
            <w:pPr>
              <w:tabs>
                <w:tab w:val="left" w:pos="1701"/>
              </w:tabs>
            </w:pPr>
            <w:r w:rsidRPr="009F4207">
              <w:rPr>
                <w:b/>
                <w:sz w:val="20"/>
              </w:rPr>
              <w:t xml:space="preserve">Fee: </w:t>
            </w:r>
            <w:r w:rsidRPr="009F4207">
              <w:t>$515.50</w:t>
            </w:r>
            <w:r w:rsidRPr="009F4207">
              <w:tab/>
            </w:r>
            <w:r w:rsidRPr="009F4207">
              <w:rPr>
                <w:b/>
                <w:sz w:val="20"/>
              </w:rPr>
              <w:t xml:space="preserve">Benefit: </w:t>
            </w:r>
            <w:r w:rsidRPr="009F4207">
              <w:t>75% = $386.65</w:t>
            </w:r>
          </w:p>
        </w:tc>
      </w:tr>
      <w:tr w:rsidR="00DD2E4B" w:rsidRPr="009F4207" w14:paraId="425686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9935A8" w14:textId="77777777" w:rsidR="00DD2E4B" w:rsidRPr="009F4207" w:rsidRDefault="00DD2E4B">
            <w:pPr>
              <w:rPr>
                <w:b/>
              </w:rPr>
            </w:pPr>
            <w:r w:rsidRPr="009F4207">
              <w:rPr>
                <w:b/>
              </w:rPr>
              <w:t>Fee</w:t>
            </w:r>
          </w:p>
          <w:p w14:paraId="10AC2CC0" w14:textId="77777777" w:rsidR="00DD2E4B" w:rsidRPr="009F4207" w:rsidRDefault="00DD2E4B">
            <w:r w:rsidRPr="009F4207">
              <w:t>49760</w:t>
            </w:r>
          </w:p>
        </w:tc>
        <w:tc>
          <w:tcPr>
            <w:tcW w:w="0" w:type="auto"/>
            <w:tcMar>
              <w:top w:w="38" w:type="dxa"/>
              <w:left w:w="38" w:type="dxa"/>
              <w:bottom w:w="38" w:type="dxa"/>
              <w:right w:w="38" w:type="dxa"/>
            </w:tcMar>
            <w:vAlign w:val="bottom"/>
          </w:tcPr>
          <w:p w14:paraId="383D7680" w14:textId="77777777" w:rsidR="00DD2E4B" w:rsidRPr="009F4207" w:rsidRDefault="00DD2E4B">
            <w:pPr>
              <w:spacing w:after="200"/>
              <w:rPr>
                <w:sz w:val="20"/>
                <w:szCs w:val="20"/>
              </w:rPr>
            </w:pPr>
            <w:r w:rsidRPr="009F4207">
              <w:rPr>
                <w:sz w:val="20"/>
                <w:szCs w:val="20"/>
              </w:rPr>
              <w:t>Arthroereisis of subtalar joint, including any of the following (if performed):</w:t>
            </w:r>
          </w:p>
          <w:p w14:paraId="28F7ED0C" w14:textId="77777777" w:rsidR="00DD2E4B" w:rsidRPr="009F4207" w:rsidRDefault="00DD2E4B">
            <w:pPr>
              <w:spacing w:before="200" w:after="200"/>
              <w:rPr>
                <w:sz w:val="20"/>
                <w:szCs w:val="20"/>
              </w:rPr>
            </w:pPr>
            <w:r w:rsidRPr="009F4207">
              <w:rPr>
                <w:sz w:val="20"/>
                <w:szCs w:val="20"/>
              </w:rPr>
              <w:t>(a) capsulotomy;</w:t>
            </w:r>
          </w:p>
          <w:p w14:paraId="4A4DADBD" w14:textId="77777777" w:rsidR="00DD2E4B" w:rsidRPr="009F4207" w:rsidRDefault="00DD2E4B">
            <w:pPr>
              <w:spacing w:before="200" w:after="200"/>
              <w:rPr>
                <w:sz w:val="20"/>
                <w:szCs w:val="20"/>
              </w:rPr>
            </w:pPr>
            <w:r w:rsidRPr="009F4207">
              <w:rPr>
                <w:sz w:val="20"/>
                <w:szCs w:val="20"/>
              </w:rPr>
              <w:t>(b) synovectomy;</w:t>
            </w:r>
          </w:p>
          <w:p w14:paraId="210F1756" w14:textId="77777777" w:rsidR="00DD2E4B" w:rsidRPr="009F4207" w:rsidRDefault="00DD2E4B">
            <w:pPr>
              <w:spacing w:before="200" w:after="200"/>
              <w:rPr>
                <w:sz w:val="20"/>
                <w:szCs w:val="20"/>
              </w:rPr>
            </w:pPr>
            <w:r w:rsidRPr="009F4207">
              <w:rPr>
                <w:sz w:val="20"/>
                <w:szCs w:val="20"/>
              </w:rPr>
              <w:t>(c) joint debridement</w:t>
            </w:r>
          </w:p>
          <w:p w14:paraId="5AFEF264" w14:textId="77777777" w:rsidR="00DD2E4B" w:rsidRPr="009F4207" w:rsidRDefault="00DD2E4B">
            <w:pPr>
              <w:spacing w:before="200" w:after="200"/>
              <w:rPr>
                <w:sz w:val="20"/>
                <w:szCs w:val="20"/>
              </w:rPr>
            </w:pPr>
            <w:r w:rsidRPr="009F4207">
              <w:rPr>
                <w:sz w:val="20"/>
                <w:szCs w:val="20"/>
              </w:rPr>
              <w:t xml:space="preserve">(H) (Anaes.) (Assist.) </w:t>
            </w:r>
          </w:p>
          <w:p w14:paraId="01A5D05B" w14:textId="77777777" w:rsidR="00DD2E4B" w:rsidRPr="009F4207" w:rsidRDefault="00DD2E4B">
            <w:r w:rsidRPr="009F4207">
              <w:t>(See para TN.8.200 of explanatory notes to this Category)</w:t>
            </w:r>
          </w:p>
          <w:p w14:paraId="5136E75C" w14:textId="77777777" w:rsidR="00DD2E4B" w:rsidRPr="009F4207" w:rsidRDefault="00DD2E4B">
            <w:pPr>
              <w:tabs>
                <w:tab w:val="left" w:pos="1701"/>
              </w:tabs>
            </w:pPr>
            <w:r w:rsidRPr="009F4207">
              <w:rPr>
                <w:b/>
                <w:sz w:val="20"/>
              </w:rPr>
              <w:t xml:space="preserve">Fee: </w:t>
            </w:r>
            <w:r w:rsidRPr="009F4207">
              <w:t>$386.70</w:t>
            </w:r>
            <w:r w:rsidRPr="009F4207">
              <w:tab/>
            </w:r>
            <w:r w:rsidRPr="009F4207">
              <w:rPr>
                <w:b/>
                <w:sz w:val="20"/>
              </w:rPr>
              <w:t xml:space="preserve">Benefit: </w:t>
            </w:r>
            <w:r w:rsidRPr="009F4207">
              <w:t>75% = $290.05</w:t>
            </w:r>
          </w:p>
        </w:tc>
      </w:tr>
      <w:tr w:rsidR="00DD2E4B" w:rsidRPr="009F4207" w14:paraId="3F73DB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604BB4" w14:textId="77777777" w:rsidR="00DD2E4B" w:rsidRPr="009F4207" w:rsidRDefault="00DD2E4B">
            <w:pPr>
              <w:rPr>
                <w:b/>
              </w:rPr>
            </w:pPr>
            <w:r w:rsidRPr="009F4207">
              <w:rPr>
                <w:b/>
              </w:rPr>
              <w:t>Fee</w:t>
            </w:r>
          </w:p>
          <w:p w14:paraId="654502B8" w14:textId="77777777" w:rsidR="00DD2E4B" w:rsidRPr="009F4207" w:rsidRDefault="00DD2E4B">
            <w:r w:rsidRPr="009F4207">
              <w:t>49761</w:t>
            </w:r>
          </w:p>
        </w:tc>
        <w:tc>
          <w:tcPr>
            <w:tcW w:w="0" w:type="auto"/>
            <w:tcMar>
              <w:top w:w="38" w:type="dxa"/>
              <w:left w:w="38" w:type="dxa"/>
              <w:bottom w:w="38" w:type="dxa"/>
              <w:right w:w="38" w:type="dxa"/>
            </w:tcMar>
            <w:vAlign w:val="bottom"/>
          </w:tcPr>
          <w:p w14:paraId="23862DE1" w14:textId="77777777" w:rsidR="00DD2E4B" w:rsidRPr="009F4207" w:rsidRDefault="00DD2E4B">
            <w:pPr>
              <w:spacing w:after="200"/>
              <w:rPr>
                <w:sz w:val="20"/>
                <w:szCs w:val="20"/>
              </w:rPr>
            </w:pPr>
            <w:r w:rsidRPr="009F4207">
              <w:rPr>
                <w:sz w:val="20"/>
                <w:szCs w:val="20"/>
              </w:rPr>
              <w:t>Stabilisation of metatarsophalangeal joint at metatarsal, including any of the following (if performed):</w:t>
            </w:r>
          </w:p>
          <w:p w14:paraId="6D9ACCD4" w14:textId="77777777" w:rsidR="00DD2E4B" w:rsidRPr="009F4207" w:rsidRDefault="00DD2E4B">
            <w:pPr>
              <w:spacing w:before="200" w:after="200"/>
              <w:rPr>
                <w:sz w:val="20"/>
                <w:szCs w:val="20"/>
              </w:rPr>
            </w:pPr>
            <w:r w:rsidRPr="009F4207">
              <w:rPr>
                <w:sz w:val="20"/>
                <w:szCs w:val="20"/>
              </w:rPr>
              <w:t>(a) capsulotomy;</w:t>
            </w:r>
          </w:p>
          <w:p w14:paraId="66B0D4C7" w14:textId="77777777" w:rsidR="00DD2E4B" w:rsidRPr="009F4207" w:rsidRDefault="00DD2E4B">
            <w:pPr>
              <w:spacing w:before="200" w:after="200"/>
              <w:rPr>
                <w:sz w:val="20"/>
                <w:szCs w:val="20"/>
              </w:rPr>
            </w:pPr>
            <w:r w:rsidRPr="009F4207">
              <w:rPr>
                <w:sz w:val="20"/>
                <w:szCs w:val="20"/>
              </w:rPr>
              <w:t>(b) joint release;</w:t>
            </w:r>
          </w:p>
          <w:p w14:paraId="28DFC88F" w14:textId="77777777" w:rsidR="00DD2E4B" w:rsidRPr="009F4207" w:rsidRDefault="00DD2E4B">
            <w:pPr>
              <w:spacing w:before="200" w:after="200"/>
              <w:rPr>
                <w:sz w:val="20"/>
                <w:szCs w:val="20"/>
              </w:rPr>
            </w:pPr>
            <w:r w:rsidRPr="009F4207">
              <w:rPr>
                <w:sz w:val="20"/>
                <w:szCs w:val="20"/>
              </w:rPr>
              <w:t>(c) synovectomy;</w:t>
            </w:r>
          </w:p>
          <w:p w14:paraId="2C1DEFDD" w14:textId="77777777" w:rsidR="00DD2E4B" w:rsidRPr="009F4207" w:rsidRDefault="00DD2E4B">
            <w:pPr>
              <w:spacing w:before="200" w:after="200"/>
              <w:rPr>
                <w:sz w:val="20"/>
                <w:szCs w:val="20"/>
              </w:rPr>
            </w:pPr>
            <w:r w:rsidRPr="009F4207">
              <w:rPr>
                <w:sz w:val="20"/>
                <w:szCs w:val="20"/>
              </w:rPr>
              <w:t>(d) osteotomy, with or without fixation;</w:t>
            </w:r>
          </w:p>
          <w:p w14:paraId="1387C9EE" w14:textId="77777777" w:rsidR="00DD2E4B" w:rsidRPr="009F4207" w:rsidRDefault="00DD2E4B">
            <w:pPr>
              <w:spacing w:before="200" w:after="200"/>
              <w:rPr>
                <w:sz w:val="20"/>
                <w:szCs w:val="20"/>
              </w:rPr>
            </w:pPr>
            <w:r w:rsidRPr="009F4207">
              <w:rPr>
                <w:sz w:val="20"/>
                <w:szCs w:val="20"/>
              </w:rPr>
              <w:t>(e) local tendon transfer;</w:t>
            </w:r>
          </w:p>
          <w:p w14:paraId="5B5A5E5D" w14:textId="77777777" w:rsidR="00DD2E4B" w:rsidRPr="009F4207" w:rsidRDefault="00DD2E4B">
            <w:pPr>
              <w:spacing w:before="200" w:after="200"/>
              <w:rPr>
                <w:sz w:val="20"/>
                <w:szCs w:val="20"/>
              </w:rPr>
            </w:pPr>
            <w:r w:rsidRPr="009F4207">
              <w:rPr>
                <w:sz w:val="20"/>
                <w:szCs w:val="20"/>
              </w:rPr>
              <w:t>(f) local tendon lengthening or release;</w:t>
            </w:r>
          </w:p>
          <w:p w14:paraId="34E30AC0" w14:textId="77777777" w:rsidR="00DD2E4B" w:rsidRPr="009F4207" w:rsidRDefault="00DD2E4B">
            <w:pPr>
              <w:spacing w:before="200" w:after="200"/>
              <w:rPr>
                <w:sz w:val="20"/>
                <w:szCs w:val="20"/>
              </w:rPr>
            </w:pPr>
            <w:r w:rsidRPr="009F4207">
              <w:rPr>
                <w:sz w:val="20"/>
                <w:szCs w:val="20"/>
              </w:rPr>
              <w:t>(g) ligament repair;</w:t>
            </w:r>
          </w:p>
          <w:p w14:paraId="05202FFC" w14:textId="77777777" w:rsidR="00DD2E4B" w:rsidRPr="009F4207" w:rsidRDefault="00DD2E4B">
            <w:pPr>
              <w:spacing w:before="200" w:after="200"/>
              <w:rPr>
                <w:sz w:val="20"/>
                <w:szCs w:val="20"/>
              </w:rPr>
            </w:pPr>
            <w:r w:rsidRPr="009F4207">
              <w:rPr>
                <w:sz w:val="20"/>
                <w:szCs w:val="20"/>
              </w:rPr>
              <w:t>(h) joint debridement;</w:t>
            </w:r>
          </w:p>
          <w:p w14:paraId="3EDD8DEB" w14:textId="77777777" w:rsidR="00DD2E4B" w:rsidRPr="009F4207" w:rsidRDefault="00DD2E4B">
            <w:pPr>
              <w:spacing w:before="200" w:after="200"/>
              <w:rPr>
                <w:sz w:val="20"/>
                <w:szCs w:val="20"/>
              </w:rPr>
            </w:pPr>
            <w:r w:rsidRPr="009F4207">
              <w:rPr>
                <w:sz w:val="20"/>
                <w:szCs w:val="20"/>
              </w:rPr>
              <w:t xml:space="preserve">—one metatarsal (H) (Anaes.) (Assist.) </w:t>
            </w:r>
          </w:p>
          <w:p w14:paraId="549A5320" w14:textId="77777777" w:rsidR="00DD2E4B" w:rsidRPr="009F4207" w:rsidRDefault="00DD2E4B">
            <w:pPr>
              <w:tabs>
                <w:tab w:val="left" w:pos="1701"/>
              </w:tabs>
            </w:pPr>
            <w:r w:rsidRPr="009F4207">
              <w:rPr>
                <w:b/>
                <w:sz w:val="20"/>
              </w:rPr>
              <w:lastRenderedPageBreak/>
              <w:t xml:space="preserve">Fee: </w:t>
            </w:r>
            <w:r w:rsidRPr="009F4207">
              <w:t>$567.10</w:t>
            </w:r>
            <w:r w:rsidRPr="009F4207">
              <w:tab/>
            </w:r>
            <w:r w:rsidRPr="009F4207">
              <w:rPr>
                <w:b/>
                <w:sz w:val="20"/>
              </w:rPr>
              <w:t xml:space="preserve">Benefit: </w:t>
            </w:r>
            <w:r w:rsidRPr="009F4207">
              <w:t>75% = $425.35</w:t>
            </w:r>
          </w:p>
        </w:tc>
      </w:tr>
      <w:tr w:rsidR="00DD2E4B" w:rsidRPr="009F4207" w14:paraId="3CE6D3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C7E843" w14:textId="77777777" w:rsidR="00DD2E4B" w:rsidRPr="009F4207" w:rsidRDefault="00DD2E4B">
            <w:pPr>
              <w:rPr>
                <w:b/>
              </w:rPr>
            </w:pPr>
            <w:r w:rsidRPr="009F4207">
              <w:rPr>
                <w:b/>
              </w:rPr>
              <w:lastRenderedPageBreak/>
              <w:t>Fee</w:t>
            </w:r>
          </w:p>
          <w:p w14:paraId="422626C9" w14:textId="77777777" w:rsidR="00DD2E4B" w:rsidRPr="009F4207" w:rsidRDefault="00DD2E4B">
            <w:r w:rsidRPr="009F4207">
              <w:t>49762</w:t>
            </w:r>
          </w:p>
        </w:tc>
        <w:tc>
          <w:tcPr>
            <w:tcW w:w="0" w:type="auto"/>
            <w:tcMar>
              <w:top w:w="38" w:type="dxa"/>
              <w:left w:w="38" w:type="dxa"/>
              <w:bottom w:w="38" w:type="dxa"/>
              <w:right w:w="38" w:type="dxa"/>
            </w:tcMar>
            <w:vAlign w:val="bottom"/>
          </w:tcPr>
          <w:p w14:paraId="4CAABBB2" w14:textId="77777777" w:rsidR="00DD2E4B" w:rsidRPr="009F4207" w:rsidRDefault="00DD2E4B">
            <w:pPr>
              <w:spacing w:after="200"/>
              <w:rPr>
                <w:sz w:val="20"/>
                <w:szCs w:val="20"/>
              </w:rPr>
            </w:pPr>
            <w:r w:rsidRPr="009F4207">
              <w:rPr>
                <w:sz w:val="20"/>
                <w:szCs w:val="20"/>
              </w:rPr>
              <w:t>Stabilisation of metatarsophalangeal joint at metatarsals, including any of the following (if performed):</w:t>
            </w:r>
          </w:p>
          <w:p w14:paraId="4CEF6ADD" w14:textId="77777777" w:rsidR="00DD2E4B" w:rsidRPr="009F4207" w:rsidRDefault="00DD2E4B">
            <w:pPr>
              <w:spacing w:before="200" w:after="200"/>
              <w:rPr>
                <w:sz w:val="20"/>
                <w:szCs w:val="20"/>
              </w:rPr>
            </w:pPr>
            <w:r w:rsidRPr="009F4207">
              <w:rPr>
                <w:sz w:val="20"/>
                <w:szCs w:val="20"/>
              </w:rPr>
              <w:t>(a) capsulotomy;</w:t>
            </w:r>
          </w:p>
          <w:p w14:paraId="17E379E7" w14:textId="77777777" w:rsidR="00DD2E4B" w:rsidRPr="009F4207" w:rsidRDefault="00DD2E4B">
            <w:pPr>
              <w:spacing w:before="200" w:after="200"/>
              <w:rPr>
                <w:sz w:val="20"/>
                <w:szCs w:val="20"/>
              </w:rPr>
            </w:pPr>
            <w:r w:rsidRPr="009F4207">
              <w:rPr>
                <w:sz w:val="20"/>
                <w:szCs w:val="20"/>
              </w:rPr>
              <w:t>(b) joint release;</w:t>
            </w:r>
          </w:p>
          <w:p w14:paraId="0CC84FB0" w14:textId="77777777" w:rsidR="00DD2E4B" w:rsidRPr="009F4207" w:rsidRDefault="00DD2E4B">
            <w:pPr>
              <w:spacing w:before="200" w:after="200"/>
              <w:rPr>
                <w:sz w:val="20"/>
                <w:szCs w:val="20"/>
              </w:rPr>
            </w:pPr>
            <w:r w:rsidRPr="009F4207">
              <w:rPr>
                <w:sz w:val="20"/>
                <w:szCs w:val="20"/>
              </w:rPr>
              <w:t>(c) synovectomy;</w:t>
            </w:r>
          </w:p>
          <w:p w14:paraId="7BA5D253" w14:textId="77777777" w:rsidR="00DD2E4B" w:rsidRPr="009F4207" w:rsidRDefault="00DD2E4B">
            <w:pPr>
              <w:spacing w:before="200" w:after="200"/>
              <w:rPr>
                <w:sz w:val="20"/>
                <w:szCs w:val="20"/>
              </w:rPr>
            </w:pPr>
            <w:r w:rsidRPr="009F4207">
              <w:rPr>
                <w:sz w:val="20"/>
                <w:szCs w:val="20"/>
              </w:rPr>
              <w:t>(d) osteotomy, with or without fixation;</w:t>
            </w:r>
          </w:p>
          <w:p w14:paraId="2382AD9E" w14:textId="77777777" w:rsidR="00DD2E4B" w:rsidRPr="009F4207" w:rsidRDefault="00DD2E4B">
            <w:pPr>
              <w:spacing w:before="200" w:after="200"/>
              <w:rPr>
                <w:sz w:val="20"/>
                <w:szCs w:val="20"/>
              </w:rPr>
            </w:pPr>
            <w:r w:rsidRPr="009F4207">
              <w:rPr>
                <w:sz w:val="20"/>
                <w:szCs w:val="20"/>
              </w:rPr>
              <w:t>(e) local tendon transfer;</w:t>
            </w:r>
          </w:p>
          <w:p w14:paraId="674B5CCA" w14:textId="77777777" w:rsidR="00DD2E4B" w:rsidRPr="009F4207" w:rsidRDefault="00DD2E4B">
            <w:pPr>
              <w:spacing w:before="200" w:after="200"/>
              <w:rPr>
                <w:sz w:val="20"/>
                <w:szCs w:val="20"/>
              </w:rPr>
            </w:pPr>
            <w:r w:rsidRPr="009F4207">
              <w:rPr>
                <w:sz w:val="20"/>
                <w:szCs w:val="20"/>
              </w:rPr>
              <w:t>(f) local tendon lengthening or release;</w:t>
            </w:r>
          </w:p>
          <w:p w14:paraId="51339BC8" w14:textId="77777777" w:rsidR="00DD2E4B" w:rsidRPr="009F4207" w:rsidRDefault="00DD2E4B">
            <w:pPr>
              <w:spacing w:before="200" w:after="200"/>
              <w:rPr>
                <w:sz w:val="20"/>
                <w:szCs w:val="20"/>
              </w:rPr>
            </w:pPr>
            <w:r w:rsidRPr="009F4207">
              <w:rPr>
                <w:sz w:val="20"/>
                <w:szCs w:val="20"/>
              </w:rPr>
              <w:t>(g) ligament repair;</w:t>
            </w:r>
          </w:p>
          <w:p w14:paraId="43EC1ECC" w14:textId="77777777" w:rsidR="00DD2E4B" w:rsidRPr="009F4207" w:rsidRDefault="00DD2E4B">
            <w:pPr>
              <w:spacing w:before="200" w:after="200"/>
              <w:rPr>
                <w:sz w:val="20"/>
                <w:szCs w:val="20"/>
              </w:rPr>
            </w:pPr>
            <w:r w:rsidRPr="009F4207">
              <w:rPr>
                <w:sz w:val="20"/>
                <w:szCs w:val="20"/>
              </w:rPr>
              <w:t>(h) joint debridement;</w:t>
            </w:r>
          </w:p>
          <w:p w14:paraId="54665B77" w14:textId="77777777" w:rsidR="00DD2E4B" w:rsidRPr="009F4207" w:rsidRDefault="00DD2E4B">
            <w:pPr>
              <w:spacing w:before="200" w:after="200"/>
              <w:rPr>
                <w:sz w:val="20"/>
                <w:szCs w:val="20"/>
              </w:rPr>
            </w:pPr>
            <w:r w:rsidRPr="009F4207">
              <w:rPr>
                <w:sz w:val="20"/>
                <w:szCs w:val="20"/>
              </w:rPr>
              <w:t xml:space="preserve"> —2 metatarsals (H) (Anaes.) (Assist.) </w:t>
            </w:r>
          </w:p>
          <w:p w14:paraId="75CFB886" w14:textId="77777777" w:rsidR="00DD2E4B" w:rsidRPr="009F4207" w:rsidRDefault="00DD2E4B">
            <w:pPr>
              <w:tabs>
                <w:tab w:val="left" w:pos="1701"/>
              </w:tabs>
            </w:pPr>
            <w:r w:rsidRPr="009F4207">
              <w:rPr>
                <w:b/>
                <w:sz w:val="20"/>
              </w:rPr>
              <w:t xml:space="preserve">Fee: </w:t>
            </w:r>
            <w:r w:rsidRPr="009F4207">
              <w:t>$629.30</w:t>
            </w:r>
            <w:r w:rsidRPr="009F4207">
              <w:tab/>
            </w:r>
            <w:r w:rsidRPr="009F4207">
              <w:rPr>
                <w:b/>
                <w:sz w:val="20"/>
              </w:rPr>
              <w:t xml:space="preserve">Benefit: </w:t>
            </w:r>
            <w:r w:rsidRPr="009F4207">
              <w:t>75% = $472.00</w:t>
            </w:r>
          </w:p>
        </w:tc>
      </w:tr>
      <w:tr w:rsidR="00DD2E4B" w:rsidRPr="009F4207" w14:paraId="0E581C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577718" w14:textId="77777777" w:rsidR="00DD2E4B" w:rsidRPr="009F4207" w:rsidRDefault="00DD2E4B">
            <w:pPr>
              <w:rPr>
                <w:b/>
              </w:rPr>
            </w:pPr>
            <w:r w:rsidRPr="009F4207">
              <w:rPr>
                <w:b/>
              </w:rPr>
              <w:t>Fee</w:t>
            </w:r>
          </w:p>
          <w:p w14:paraId="7C80D2F2" w14:textId="77777777" w:rsidR="00DD2E4B" w:rsidRPr="009F4207" w:rsidRDefault="00DD2E4B">
            <w:r w:rsidRPr="009F4207">
              <w:t>49763</w:t>
            </w:r>
          </w:p>
        </w:tc>
        <w:tc>
          <w:tcPr>
            <w:tcW w:w="0" w:type="auto"/>
            <w:tcMar>
              <w:top w:w="38" w:type="dxa"/>
              <w:left w:w="38" w:type="dxa"/>
              <w:bottom w:w="38" w:type="dxa"/>
              <w:right w:w="38" w:type="dxa"/>
            </w:tcMar>
            <w:vAlign w:val="bottom"/>
          </w:tcPr>
          <w:p w14:paraId="7529783C" w14:textId="77777777" w:rsidR="00DD2E4B" w:rsidRPr="009F4207" w:rsidRDefault="00DD2E4B">
            <w:pPr>
              <w:spacing w:after="200"/>
              <w:rPr>
                <w:sz w:val="20"/>
                <w:szCs w:val="20"/>
              </w:rPr>
            </w:pPr>
            <w:r w:rsidRPr="009F4207">
              <w:rPr>
                <w:sz w:val="20"/>
                <w:szCs w:val="20"/>
              </w:rPr>
              <w:t>Stabilisation of metatarsophalangeal joint at metatarsals, including any of the following (if performed):</w:t>
            </w:r>
          </w:p>
          <w:p w14:paraId="52F68C68" w14:textId="77777777" w:rsidR="00DD2E4B" w:rsidRPr="009F4207" w:rsidRDefault="00DD2E4B">
            <w:pPr>
              <w:spacing w:before="200" w:after="200"/>
              <w:rPr>
                <w:sz w:val="20"/>
                <w:szCs w:val="20"/>
              </w:rPr>
            </w:pPr>
            <w:r w:rsidRPr="009F4207">
              <w:rPr>
                <w:sz w:val="20"/>
                <w:szCs w:val="20"/>
              </w:rPr>
              <w:t>(a) capsulotomy;</w:t>
            </w:r>
          </w:p>
          <w:p w14:paraId="5775604D" w14:textId="77777777" w:rsidR="00DD2E4B" w:rsidRPr="009F4207" w:rsidRDefault="00DD2E4B">
            <w:pPr>
              <w:spacing w:before="200" w:after="200"/>
              <w:rPr>
                <w:sz w:val="20"/>
                <w:szCs w:val="20"/>
              </w:rPr>
            </w:pPr>
            <w:r w:rsidRPr="009F4207">
              <w:rPr>
                <w:sz w:val="20"/>
                <w:szCs w:val="20"/>
              </w:rPr>
              <w:t>(b) joint release;</w:t>
            </w:r>
          </w:p>
          <w:p w14:paraId="4CFC40BD" w14:textId="77777777" w:rsidR="00DD2E4B" w:rsidRPr="009F4207" w:rsidRDefault="00DD2E4B">
            <w:pPr>
              <w:spacing w:before="200" w:after="200"/>
              <w:rPr>
                <w:sz w:val="20"/>
                <w:szCs w:val="20"/>
              </w:rPr>
            </w:pPr>
            <w:r w:rsidRPr="009F4207">
              <w:rPr>
                <w:sz w:val="20"/>
                <w:szCs w:val="20"/>
              </w:rPr>
              <w:t>(c) synovectomy;</w:t>
            </w:r>
          </w:p>
          <w:p w14:paraId="044C798A" w14:textId="77777777" w:rsidR="00DD2E4B" w:rsidRPr="009F4207" w:rsidRDefault="00DD2E4B">
            <w:pPr>
              <w:spacing w:before="200" w:after="200"/>
              <w:rPr>
                <w:sz w:val="20"/>
                <w:szCs w:val="20"/>
              </w:rPr>
            </w:pPr>
            <w:r w:rsidRPr="009F4207">
              <w:rPr>
                <w:sz w:val="20"/>
                <w:szCs w:val="20"/>
              </w:rPr>
              <w:t>(d) osteotomy, with or without fixation;</w:t>
            </w:r>
          </w:p>
          <w:p w14:paraId="04DF65AC" w14:textId="77777777" w:rsidR="00DD2E4B" w:rsidRPr="009F4207" w:rsidRDefault="00DD2E4B">
            <w:pPr>
              <w:spacing w:before="200" w:after="200"/>
              <w:rPr>
                <w:sz w:val="20"/>
                <w:szCs w:val="20"/>
              </w:rPr>
            </w:pPr>
            <w:r w:rsidRPr="009F4207">
              <w:rPr>
                <w:sz w:val="20"/>
                <w:szCs w:val="20"/>
              </w:rPr>
              <w:t>(e) local tendon transfer;</w:t>
            </w:r>
          </w:p>
          <w:p w14:paraId="094C365A" w14:textId="77777777" w:rsidR="00DD2E4B" w:rsidRPr="009F4207" w:rsidRDefault="00DD2E4B">
            <w:pPr>
              <w:spacing w:before="200" w:after="200"/>
              <w:rPr>
                <w:sz w:val="20"/>
                <w:szCs w:val="20"/>
              </w:rPr>
            </w:pPr>
            <w:r w:rsidRPr="009F4207">
              <w:rPr>
                <w:sz w:val="20"/>
                <w:szCs w:val="20"/>
              </w:rPr>
              <w:t>(f) local tendon lengthening or release;</w:t>
            </w:r>
          </w:p>
          <w:p w14:paraId="4BCDDD62" w14:textId="77777777" w:rsidR="00DD2E4B" w:rsidRPr="009F4207" w:rsidRDefault="00DD2E4B">
            <w:pPr>
              <w:spacing w:before="200" w:after="200"/>
              <w:rPr>
                <w:sz w:val="20"/>
                <w:szCs w:val="20"/>
              </w:rPr>
            </w:pPr>
            <w:r w:rsidRPr="009F4207">
              <w:rPr>
                <w:sz w:val="20"/>
                <w:szCs w:val="20"/>
              </w:rPr>
              <w:t>(g) ligament repair;</w:t>
            </w:r>
          </w:p>
          <w:p w14:paraId="33B2C567" w14:textId="77777777" w:rsidR="00DD2E4B" w:rsidRPr="009F4207" w:rsidRDefault="00DD2E4B">
            <w:pPr>
              <w:spacing w:before="200" w:after="200"/>
              <w:rPr>
                <w:sz w:val="20"/>
                <w:szCs w:val="20"/>
              </w:rPr>
            </w:pPr>
            <w:r w:rsidRPr="009F4207">
              <w:rPr>
                <w:sz w:val="20"/>
                <w:szCs w:val="20"/>
              </w:rPr>
              <w:t>(h) joint debridement;</w:t>
            </w:r>
          </w:p>
          <w:p w14:paraId="6C4BE139" w14:textId="77777777" w:rsidR="00DD2E4B" w:rsidRPr="009F4207" w:rsidRDefault="00DD2E4B">
            <w:pPr>
              <w:spacing w:before="200" w:after="200"/>
              <w:rPr>
                <w:sz w:val="20"/>
                <w:szCs w:val="20"/>
              </w:rPr>
            </w:pPr>
            <w:r w:rsidRPr="009F4207">
              <w:rPr>
                <w:sz w:val="20"/>
                <w:szCs w:val="20"/>
              </w:rPr>
              <w:t xml:space="preserve">—3 metatarsals (H) (Anaes.) (Assist.) </w:t>
            </w:r>
          </w:p>
          <w:p w14:paraId="360C3B9F" w14:textId="77777777" w:rsidR="00DD2E4B" w:rsidRPr="009F4207" w:rsidRDefault="00DD2E4B">
            <w:pPr>
              <w:tabs>
                <w:tab w:val="left" w:pos="1701"/>
              </w:tabs>
            </w:pPr>
            <w:r w:rsidRPr="009F4207">
              <w:rPr>
                <w:b/>
                <w:sz w:val="20"/>
              </w:rPr>
              <w:t xml:space="preserve">Fee: </w:t>
            </w:r>
            <w:r w:rsidRPr="009F4207">
              <w:t>$691.55</w:t>
            </w:r>
            <w:r w:rsidRPr="009F4207">
              <w:tab/>
            </w:r>
            <w:r w:rsidRPr="009F4207">
              <w:rPr>
                <w:b/>
                <w:sz w:val="20"/>
              </w:rPr>
              <w:t xml:space="preserve">Benefit: </w:t>
            </w:r>
            <w:r w:rsidRPr="009F4207">
              <w:t>75% = $518.70</w:t>
            </w:r>
          </w:p>
        </w:tc>
      </w:tr>
      <w:tr w:rsidR="00DD2E4B" w:rsidRPr="009F4207" w14:paraId="265CC2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4E119D" w14:textId="77777777" w:rsidR="00DD2E4B" w:rsidRPr="009F4207" w:rsidRDefault="00DD2E4B">
            <w:pPr>
              <w:rPr>
                <w:b/>
              </w:rPr>
            </w:pPr>
            <w:r w:rsidRPr="009F4207">
              <w:rPr>
                <w:b/>
              </w:rPr>
              <w:t>Fee</w:t>
            </w:r>
          </w:p>
          <w:p w14:paraId="7F06B3C9" w14:textId="77777777" w:rsidR="00DD2E4B" w:rsidRPr="009F4207" w:rsidRDefault="00DD2E4B">
            <w:r w:rsidRPr="009F4207">
              <w:t>49764</w:t>
            </w:r>
          </w:p>
        </w:tc>
        <w:tc>
          <w:tcPr>
            <w:tcW w:w="0" w:type="auto"/>
            <w:tcMar>
              <w:top w:w="38" w:type="dxa"/>
              <w:left w:w="38" w:type="dxa"/>
              <w:bottom w:w="38" w:type="dxa"/>
              <w:right w:w="38" w:type="dxa"/>
            </w:tcMar>
            <w:vAlign w:val="bottom"/>
          </w:tcPr>
          <w:p w14:paraId="3F2C1A9C" w14:textId="77777777" w:rsidR="00DD2E4B" w:rsidRPr="009F4207" w:rsidRDefault="00DD2E4B">
            <w:pPr>
              <w:spacing w:after="200"/>
              <w:rPr>
                <w:sz w:val="20"/>
                <w:szCs w:val="20"/>
              </w:rPr>
            </w:pPr>
            <w:r w:rsidRPr="009F4207">
              <w:rPr>
                <w:sz w:val="20"/>
                <w:szCs w:val="20"/>
              </w:rPr>
              <w:t>Stabilisation of metatarsophalangeal joint at metatarsals, including any of the following (if performed):</w:t>
            </w:r>
          </w:p>
          <w:p w14:paraId="1A059E6D" w14:textId="77777777" w:rsidR="00DD2E4B" w:rsidRPr="009F4207" w:rsidRDefault="00DD2E4B">
            <w:pPr>
              <w:spacing w:before="200" w:after="200"/>
              <w:rPr>
                <w:sz w:val="20"/>
                <w:szCs w:val="20"/>
              </w:rPr>
            </w:pPr>
            <w:r w:rsidRPr="009F4207">
              <w:rPr>
                <w:sz w:val="20"/>
                <w:szCs w:val="20"/>
              </w:rPr>
              <w:t>(a) capsulotomy;</w:t>
            </w:r>
          </w:p>
          <w:p w14:paraId="649B8793" w14:textId="77777777" w:rsidR="00DD2E4B" w:rsidRPr="009F4207" w:rsidRDefault="00DD2E4B">
            <w:pPr>
              <w:spacing w:before="200" w:after="200"/>
              <w:rPr>
                <w:sz w:val="20"/>
                <w:szCs w:val="20"/>
              </w:rPr>
            </w:pPr>
            <w:r w:rsidRPr="009F4207">
              <w:rPr>
                <w:sz w:val="20"/>
                <w:szCs w:val="20"/>
              </w:rPr>
              <w:t>(b) joint release;</w:t>
            </w:r>
          </w:p>
          <w:p w14:paraId="3DACF349" w14:textId="77777777" w:rsidR="00DD2E4B" w:rsidRPr="009F4207" w:rsidRDefault="00DD2E4B">
            <w:pPr>
              <w:spacing w:before="200" w:after="200"/>
              <w:rPr>
                <w:sz w:val="20"/>
                <w:szCs w:val="20"/>
              </w:rPr>
            </w:pPr>
            <w:r w:rsidRPr="009F4207">
              <w:rPr>
                <w:sz w:val="20"/>
                <w:szCs w:val="20"/>
              </w:rPr>
              <w:t>(c) synovectomy;</w:t>
            </w:r>
          </w:p>
          <w:p w14:paraId="2EFE0C0A" w14:textId="77777777" w:rsidR="00DD2E4B" w:rsidRPr="009F4207" w:rsidRDefault="00DD2E4B">
            <w:pPr>
              <w:spacing w:before="200" w:after="200"/>
              <w:rPr>
                <w:sz w:val="20"/>
                <w:szCs w:val="20"/>
              </w:rPr>
            </w:pPr>
            <w:r w:rsidRPr="009F4207">
              <w:rPr>
                <w:sz w:val="20"/>
                <w:szCs w:val="20"/>
              </w:rPr>
              <w:t>(d) osteotomy, with or without fixation;</w:t>
            </w:r>
          </w:p>
          <w:p w14:paraId="6320B146" w14:textId="77777777" w:rsidR="00DD2E4B" w:rsidRPr="009F4207" w:rsidRDefault="00DD2E4B">
            <w:pPr>
              <w:spacing w:before="200" w:after="200"/>
              <w:rPr>
                <w:sz w:val="20"/>
                <w:szCs w:val="20"/>
              </w:rPr>
            </w:pPr>
            <w:r w:rsidRPr="009F4207">
              <w:rPr>
                <w:sz w:val="20"/>
                <w:szCs w:val="20"/>
              </w:rPr>
              <w:t>(e) local tendon transfer;</w:t>
            </w:r>
          </w:p>
          <w:p w14:paraId="783DBBDE" w14:textId="77777777" w:rsidR="00DD2E4B" w:rsidRPr="009F4207" w:rsidRDefault="00DD2E4B">
            <w:pPr>
              <w:spacing w:before="200" w:after="200"/>
              <w:rPr>
                <w:sz w:val="20"/>
                <w:szCs w:val="20"/>
              </w:rPr>
            </w:pPr>
            <w:r w:rsidRPr="009F4207">
              <w:rPr>
                <w:sz w:val="20"/>
                <w:szCs w:val="20"/>
              </w:rPr>
              <w:lastRenderedPageBreak/>
              <w:t>(f) local tendon lengthening or release;</w:t>
            </w:r>
          </w:p>
          <w:p w14:paraId="735D33FF" w14:textId="77777777" w:rsidR="00DD2E4B" w:rsidRPr="009F4207" w:rsidRDefault="00DD2E4B">
            <w:pPr>
              <w:spacing w:before="200" w:after="200"/>
              <w:rPr>
                <w:sz w:val="20"/>
                <w:szCs w:val="20"/>
              </w:rPr>
            </w:pPr>
            <w:r w:rsidRPr="009F4207">
              <w:rPr>
                <w:sz w:val="20"/>
                <w:szCs w:val="20"/>
              </w:rPr>
              <w:t>(g) ligament repair;</w:t>
            </w:r>
          </w:p>
          <w:p w14:paraId="59A0C3AF" w14:textId="77777777" w:rsidR="00DD2E4B" w:rsidRPr="009F4207" w:rsidRDefault="00DD2E4B">
            <w:pPr>
              <w:spacing w:before="200" w:after="200"/>
              <w:rPr>
                <w:sz w:val="20"/>
                <w:szCs w:val="20"/>
              </w:rPr>
            </w:pPr>
            <w:r w:rsidRPr="009F4207">
              <w:rPr>
                <w:sz w:val="20"/>
                <w:szCs w:val="20"/>
              </w:rPr>
              <w:t>(h) joint debridement;</w:t>
            </w:r>
          </w:p>
          <w:p w14:paraId="077FE8C5" w14:textId="77777777" w:rsidR="00DD2E4B" w:rsidRPr="009F4207" w:rsidRDefault="00DD2E4B">
            <w:pPr>
              <w:spacing w:before="200" w:after="200"/>
              <w:rPr>
                <w:sz w:val="20"/>
                <w:szCs w:val="20"/>
              </w:rPr>
            </w:pPr>
            <w:r w:rsidRPr="009F4207">
              <w:rPr>
                <w:sz w:val="20"/>
                <w:szCs w:val="20"/>
              </w:rPr>
              <w:t xml:space="preserve">—4 metatarsals (H) (Anaes.) (Assist.) </w:t>
            </w:r>
          </w:p>
          <w:p w14:paraId="51117906" w14:textId="77777777" w:rsidR="00DD2E4B" w:rsidRPr="009F4207" w:rsidRDefault="00DD2E4B">
            <w:pPr>
              <w:tabs>
                <w:tab w:val="left" w:pos="1701"/>
              </w:tabs>
            </w:pPr>
            <w:r w:rsidRPr="009F4207">
              <w:rPr>
                <w:b/>
                <w:sz w:val="20"/>
              </w:rPr>
              <w:t xml:space="preserve">Fee: </w:t>
            </w:r>
            <w:r w:rsidRPr="009F4207">
              <w:t>$753.80</w:t>
            </w:r>
            <w:r w:rsidRPr="009F4207">
              <w:tab/>
            </w:r>
            <w:r w:rsidRPr="009F4207">
              <w:rPr>
                <w:b/>
                <w:sz w:val="20"/>
              </w:rPr>
              <w:t xml:space="preserve">Benefit: </w:t>
            </w:r>
            <w:r w:rsidRPr="009F4207">
              <w:t>75% = $565.35</w:t>
            </w:r>
          </w:p>
        </w:tc>
      </w:tr>
      <w:tr w:rsidR="00DD2E4B" w:rsidRPr="009F4207" w14:paraId="19EA7A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9EBB35" w14:textId="77777777" w:rsidR="00DD2E4B" w:rsidRPr="009F4207" w:rsidRDefault="00DD2E4B">
            <w:pPr>
              <w:rPr>
                <w:b/>
              </w:rPr>
            </w:pPr>
            <w:r w:rsidRPr="009F4207">
              <w:rPr>
                <w:b/>
              </w:rPr>
              <w:lastRenderedPageBreak/>
              <w:t>Fee</w:t>
            </w:r>
          </w:p>
          <w:p w14:paraId="1780D31F" w14:textId="77777777" w:rsidR="00DD2E4B" w:rsidRPr="009F4207" w:rsidRDefault="00DD2E4B">
            <w:r w:rsidRPr="009F4207">
              <w:t>49765</w:t>
            </w:r>
          </w:p>
        </w:tc>
        <w:tc>
          <w:tcPr>
            <w:tcW w:w="0" w:type="auto"/>
            <w:tcMar>
              <w:top w:w="38" w:type="dxa"/>
              <w:left w:w="38" w:type="dxa"/>
              <w:bottom w:w="38" w:type="dxa"/>
              <w:right w:w="38" w:type="dxa"/>
            </w:tcMar>
            <w:vAlign w:val="bottom"/>
          </w:tcPr>
          <w:p w14:paraId="44301132" w14:textId="77777777" w:rsidR="00DD2E4B" w:rsidRPr="009F4207" w:rsidRDefault="00DD2E4B">
            <w:pPr>
              <w:spacing w:after="200"/>
              <w:rPr>
                <w:sz w:val="20"/>
                <w:szCs w:val="20"/>
              </w:rPr>
            </w:pPr>
            <w:r w:rsidRPr="009F4207">
              <w:rPr>
                <w:sz w:val="20"/>
                <w:szCs w:val="20"/>
              </w:rPr>
              <w:t>Stabilisation of metatarsophalangeal joint at  metatarsals, including any of the following (if performed):</w:t>
            </w:r>
          </w:p>
          <w:p w14:paraId="03108934" w14:textId="77777777" w:rsidR="00DD2E4B" w:rsidRPr="009F4207" w:rsidRDefault="00DD2E4B">
            <w:pPr>
              <w:spacing w:before="200" w:after="200"/>
              <w:rPr>
                <w:sz w:val="20"/>
                <w:szCs w:val="20"/>
              </w:rPr>
            </w:pPr>
            <w:r w:rsidRPr="009F4207">
              <w:rPr>
                <w:sz w:val="20"/>
                <w:szCs w:val="20"/>
              </w:rPr>
              <w:t>(a) capsulotomy;</w:t>
            </w:r>
          </w:p>
          <w:p w14:paraId="2C6C41CB" w14:textId="77777777" w:rsidR="00DD2E4B" w:rsidRPr="009F4207" w:rsidRDefault="00DD2E4B">
            <w:pPr>
              <w:spacing w:before="200" w:after="200"/>
              <w:rPr>
                <w:sz w:val="20"/>
                <w:szCs w:val="20"/>
              </w:rPr>
            </w:pPr>
            <w:r w:rsidRPr="009F4207">
              <w:rPr>
                <w:sz w:val="20"/>
                <w:szCs w:val="20"/>
              </w:rPr>
              <w:t>(b) joint release;</w:t>
            </w:r>
          </w:p>
          <w:p w14:paraId="5024E18A" w14:textId="77777777" w:rsidR="00DD2E4B" w:rsidRPr="009F4207" w:rsidRDefault="00DD2E4B">
            <w:pPr>
              <w:spacing w:before="200" w:after="200"/>
              <w:rPr>
                <w:sz w:val="20"/>
                <w:szCs w:val="20"/>
              </w:rPr>
            </w:pPr>
            <w:r w:rsidRPr="009F4207">
              <w:rPr>
                <w:sz w:val="20"/>
                <w:szCs w:val="20"/>
              </w:rPr>
              <w:t>(c) synovectomy;</w:t>
            </w:r>
          </w:p>
          <w:p w14:paraId="31ED3EFB" w14:textId="77777777" w:rsidR="00DD2E4B" w:rsidRPr="009F4207" w:rsidRDefault="00DD2E4B">
            <w:pPr>
              <w:spacing w:before="200" w:after="200"/>
              <w:rPr>
                <w:sz w:val="20"/>
                <w:szCs w:val="20"/>
              </w:rPr>
            </w:pPr>
            <w:r w:rsidRPr="009F4207">
              <w:rPr>
                <w:sz w:val="20"/>
                <w:szCs w:val="20"/>
              </w:rPr>
              <w:t>(d) osteotomy, with or without fixation;</w:t>
            </w:r>
          </w:p>
          <w:p w14:paraId="7595E079" w14:textId="77777777" w:rsidR="00DD2E4B" w:rsidRPr="009F4207" w:rsidRDefault="00DD2E4B">
            <w:pPr>
              <w:spacing w:before="200" w:after="200"/>
              <w:rPr>
                <w:sz w:val="20"/>
                <w:szCs w:val="20"/>
              </w:rPr>
            </w:pPr>
            <w:r w:rsidRPr="009F4207">
              <w:rPr>
                <w:sz w:val="20"/>
                <w:szCs w:val="20"/>
              </w:rPr>
              <w:t>(e) local tendon transfer;</w:t>
            </w:r>
          </w:p>
          <w:p w14:paraId="11D17221" w14:textId="77777777" w:rsidR="00DD2E4B" w:rsidRPr="009F4207" w:rsidRDefault="00DD2E4B">
            <w:pPr>
              <w:spacing w:before="200" w:after="200"/>
              <w:rPr>
                <w:sz w:val="20"/>
                <w:szCs w:val="20"/>
              </w:rPr>
            </w:pPr>
            <w:r w:rsidRPr="009F4207">
              <w:rPr>
                <w:sz w:val="20"/>
                <w:szCs w:val="20"/>
              </w:rPr>
              <w:t>(f) local tendon lengthening or release;</w:t>
            </w:r>
          </w:p>
          <w:p w14:paraId="2B140C52" w14:textId="77777777" w:rsidR="00DD2E4B" w:rsidRPr="009F4207" w:rsidRDefault="00DD2E4B">
            <w:pPr>
              <w:spacing w:before="200" w:after="200"/>
              <w:rPr>
                <w:sz w:val="20"/>
                <w:szCs w:val="20"/>
              </w:rPr>
            </w:pPr>
            <w:r w:rsidRPr="009F4207">
              <w:rPr>
                <w:sz w:val="20"/>
                <w:szCs w:val="20"/>
              </w:rPr>
              <w:t>(g) ligament repair;</w:t>
            </w:r>
          </w:p>
          <w:p w14:paraId="3B295F56" w14:textId="77777777" w:rsidR="00DD2E4B" w:rsidRPr="009F4207" w:rsidRDefault="00DD2E4B">
            <w:pPr>
              <w:spacing w:before="200" w:after="200"/>
              <w:rPr>
                <w:sz w:val="20"/>
                <w:szCs w:val="20"/>
              </w:rPr>
            </w:pPr>
            <w:r w:rsidRPr="009F4207">
              <w:rPr>
                <w:sz w:val="20"/>
                <w:szCs w:val="20"/>
              </w:rPr>
              <w:t>(h) joint debridement;</w:t>
            </w:r>
          </w:p>
          <w:p w14:paraId="3D3B2CE6" w14:textId="77777777" w:rsidR="00DD2E4B" w:rsidRPr="009F4207" w:rsidRDefault="00DD2E4B">
            <w:pPr>
              <w:spacing w:before="200" w:after="200"/>
              <w:rPr>
                <w:sz w:val="20"/>
                <w:szCs w:val="20"/>
              </w:rPr>
            </w:pPr>
            <w:r w:rsidRPr="009F4207">
              <w:rPr>
                <w:sz w:val="20"/>
                <w:szCs w:val="20"/>
              </w:rPr>
              <w:t xml:space="preserve">—5 metatarsals (H) (Anaes.) (Assist.) </w:t>
            </w:r>
          </w:p>
          <w:p w14:paraId="22365869" w14:textId="77777777" w:rsidR="00DD2E4B" w:rsidRPr="009F4207" w:rsidRDefault="00DD2E4B">
            <w:pPr>
              <w:tabs>
                <w:tab w:val="left" w:pos="1701"/>
              </w:tabs>
            </w:pPr>
            <w:r w:rsidRPr="009F4207">
              <w:rPr>
                <w:b/>
                <w:sz w:val="20"/>
              </w:rPr>
              <w:t xml:space="preserve">Fee: </w:t>
            </w:r>
            <w:r w:rsidRPr="009F4207">
              <w:t>$815.95</w:t>
            </w:r>
            <w:r w:rsidRPr="009F4207">
              <w:tab/>
            </w:r>
            <w:r w:rsidRPr="009F4207">
              <w:rPr>
                <w:b/>
                <w:sz w:val="20"/>
              </w:rPr>
              <w:t xml:space="preserve">Benefit: </w:t>
            </w:r>
            <w:r w:rsidRPr="009F4207">
              <w:t>75% = $612.00</w:t>
            </w:r>
          </w:p>
        </w:tc>
      </w:tr>
      <w:tr w:rsidR="00DD2E4B" w:rsidRPr="009F4207" w14:paraId="3A4040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64B01A" w14:textId="77777777" w:rsidR="00DD2E4B" w:rsidRPr="009F4207" w:rsidRDefault="00DD2E4B">
            <w:pPr>
              <w:rPr>
                <w:b/>
              </w:rPr>
            </w:pPr>
            <w:r w:rsidRPr="009F4207">
              <w:rPr>
                <w:b/>
              </w:rPr>
              <w:t>Fee</w:t>
            </w:r>
          </w:p>
          <w:p w14:paraId="58C4B461" w14:textId="77777777" w:rsidR="00DD2E4B" w:rsidRPr="009F4207" w:rsidRDefault="00DD2E4B">
            <w:r w:rsidRPr="009F4207">
              <w:t>49766</w:t>
            </w:r>
          </w:p>
        </w:tc>
        <w:tc>
          <w:tcPr>
            <w:tcW w:w="0" w:type="auto"/>
            <w:tcMar>
              <w:top w:w="38" w:type="dxa"/>
              <w:left w:w="38" w:type="dxa"/>
              <w:bottom w:w="38" w:type="dxa"/>
              <w:right w:w="38" w:type="dxa"/>
            </w:tcMar>
            <w:vAlign w:val="bottom"/>
          </w:tcPr>
          <w:p w14:paraId="0D48CC67" w14:textId="77777777" w:rsidR="00DD2E4B" w:rsidRPr="009F4207" w:rsidRDefault="00DD2E4B">
            <w:pPr>
              <w:spacing w:after="200"/>
              <w:rPr>
                <w:sz w:val="20"/>
                <w:szCs w:val="20"/>
              </w:rPr>
            </w:pPr>
            <w:r w:rsidRPr="009F4207">
              <w:rPr>
                <w:sz w:val="20"/>
                <w:szCs w:val="20"/>
              </w:rPr>
              <w:t>Stabilisation of metatarsophalangeal joint at metatarsals, including any of the following (if performed):</w:t>
            </w:r>
          </w:p>
          <w:p w14:paraId="3CD632C1" w14:textId="77777777" w:rsidR="00DD2E4B" w:rsidRPr="009F4207" w:rsidRDefault="00DD2E4B">
            <w:pPr>
              <w:spacing w:before="200" w:after="200"/>
              <w:rPr>
                <w:sz w:val="20"/>
                <w:szCs w:val="20"/>
              </w:rPr>
            </w:pPr>
            <w:r w:rsidRPr="009F4207">
              <w:rPr>
                <w:sz w:val="20"/>
                <w:szCs w:val="20"/>
              </w:rPr>
              <w:t>(a) capsulotomy;</w:t>
            </w:r>
          </w:p>
          <w:p w14:paraId="0065FDD1" w14:textId="77777777" w:rsidR="00DD2E4B" w:rsidRPr="009F4207" w:rsidRDefault="00DD2E4B">
            <w:pPr>
              <w:spacing w:before="200" w:after="200"/>
              <w:rPr>
                <w:sz w:val="20"/>
                <w:szCs w:val="20"/>
              </w:rPr>
            </w:pPr>
            <w:r w:rsidRPr="009F4207">
              <w:rPr>
                <w:sz w:val="20"/>
                <w:szCs w:val="20"/>
              </w:rPr>
              <w:t>(b) joint release;</w:t>
            </w:r>
          </w:p>
          <w:p w14:paraId="63C6FD63" w14:textId="77777777" w:rsidR="00DD2E4B" w:rsidRPr="009F4207" w:rsidRDefault="00DD2E4B">
            <w:pPr>
              <w:spacing w:before="200" w:after="200"/>
              <w:rPr>
                <w:sz w:val="20"/>
                <w:szCs w:val="20"/>
              </w:rPr>
            </w:pPr>
            <w:r w:rsidRPr="009F4207">
              <w:rPr>
                <w:sz w:val="20"/>
                <w:szCs w:val="20"/>
              </w:rPr>
              <w:t>(c) synovectomy;</w:t>
            </w:r>
          </w:p>
          <w:p w14:paraId="63F39D39" w14:textId="77777777" w:rsidR="00DD2E4B" w:rsidRPr="009F4207" w:rsidRDefault="00DD2E4B">
            <w:pPr>
              <w:spacing w:before="200" w:after="200"/>
              <w:rPr>
                <w:sz w:val="20"/>
                <w:szCs w:val="20"/>
              </w:rPr>
            </w:pPr>
            <w:r w:rsidRPr="009F4207">
              <w:rPr>
                <w:sz w:val="20"/>
                <w:szCs w:val="20"/>
              </w:rPr>
              <w:t>(d) osteotomy, with or without fixation;</w:t>
            </w:r>
          </w:p>
          <w:p w14:paraId="13E38F44" w14:textId="77777777" w:rsidR="00DD2E4B" w:rsidRPr="009F4207" w:rsidRDefault="00DD2E4B">
            <w:pPr>
              <w:spacing w:before="200" w:after="200"/>
              <w:rPr>
                <w:sz w:val="20"/>
                <w:szCs w:val="20"/>
              </w:rPr>
            </w:pPr>
            <w:r w:rsidRPr="009F4207">
              <w:rPr>
                <w:sz w:val="20"/>
                <w:szCs w:val="20"/>
              </w:rPr>
              <w:t>(e) local tendon transfer;</w:t>
            </w:r>
          </w:p>
          <w:p w14:paraId="1BFBEB56" w14:textId="77777777" w:rsidR="00DD2E4B" w:rsidRPr="009F4207" w:rsidRDefault="00DD2E4B">
            <w:pPr>
              <w:spacing w:before="200" w:after="200"/>
              <w:rPr>
                <w:sz w:val="20"/>
                <w:szCs w:val="20"/>
              </w:rPr>
            </w:pPr>
            <w:r w:rsidRPr="009F4207">
              <w:rPr>
                <w:sz w:val="20"/>
                <w:szCs w:val="20"/>
              </w:rPr>
              <w:t>(f) local tendon lengthening or release;</w:t>
            </w:r>
          </w:p>
          <w:p w14:paraId="2A800E99" w14:textId="77777777" w:rsidR="00DD2E4B" w:rsidRPr="009F4207" w:rsidRDefault="00DD2E4B">
            <w:pPr>
              <w:spacing w:before="200" w:after="200"/>
              <w:rPr>
                <w:sz w:val="20"/>
                <w:szCs w:val="20"/>
              </w:rPr>
            </w:pPr>
            <w:r w:rsidRPr="009F4207">
              <w:rPr>
                <w:sz w:val="20"/>
                <w:szCs w:val="20"/>
              </w:rPr>
              <w:t>(g) ligament repair;</w:t>
            </w:r>
          </w:p>
          <w:p w14:paraId="0DBCBA95" w14:textId="77777777" w:rsidR="00DD2E4B" w:rsidRPr="009F4207" w:rsidRDefault="00DD2E4B">
            <w:pPr>
              <w:spacing w:before="200" w:after="200"/>
              <w:rPr>
                <w:sz w:val="20"/>
                <w:szCs w:val="20"/>
              </w:rPr>
            </w:pPr>
            <w:r w:rsidRPr="009F4207">
              <w:rPr>
                <w:sz w:val="20"/>
                <w:szCs w:val="20"/>
              </w:rPr>
              <w:t>(h) joint debridement;</w:t>
            </w:r>
          </w:p>
          <w:p w14:paraId="1C4EA60C" w14:textId="77777777" w:rsidR="00DD2E4B" w:rsidRPr="009F4207" w:rsidRDefault="00DD2E4B">
            <w:pPr>
              <w:spacing w:before="200" w:after="200"/>
              <w:rPr>
                <w:sz w:val="20"/>
                <w:szCs w:val="20"/>
              </w:rPr>
            </w:pPr>
            <w:r w:rsidRPr="009F4207">
              <w:rPr>
                <w:sz w:val="20"/>
                <w:szCs w:val="20"/>
              </w:rPr>
              <w:t xml:space="preserve">—6 metatarsals (H) (Anaes.) (Assist.) </w:t>
            </w:r>
          </w:p>
          <w:p w14:paraId="1044CB84" w14:textId="77777777" w:rsidR="00DD2E4B" w:rsidRPr="009F4207" w:rsidRDefault="00DD2E4B">
            <w:pPr>
              <w:tabs>
                <w:tab w:val="left" w:pos="1701"/>
              </w:tabs>
            </w:pPr>
            <w:r w:rsidRPr="009F4207">
              <w:rPr>
                <w:b/>
                <w:sz w:val="20"/>
              </w:rPr>
              <w:t xml:space="preserve">Fee: </w:t>
            </w:r>
            <w:r w:rsidRPr="009F4207">
              <w:t>$878.25</w:t>
            </w:r>
            <w:r w:rsidRPr="009F4207">
              <w:tab/>
            </w:r>
            <w:r w:rsidRPr="009F4207">
              <w:rPr>
                <w:b/>
                <w:sz w:val="20"/>
              </w:rPr>
              <w:t xml:space="preserve">Benefit: </w:t>
            </w:r>
            <w:r w:rsidRPr="009F4207">
              <w:t>75% = $658.70</w:t>
            </w:r>
          </w:p>
        </w:tc>
      </w:tr>
      <w:tr w:rsidR="00DD2E4B" w:rsidRPr="009F4207" w14:paraId="57B0A7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F45549" w14:textId="77777777" w:rsidR="00DD2E4B" w:rsidRPr="009F4207" w:rsidRDefault="00DD2E4B">
            <w:pPr>
              <w:rPr>
                <w:b/>
              </w:rPr>
            </w:pPr>
            <w:r w:rsidRPr="009F4207">
              <w:rPr>
                <w:b/>
              </w:rPr>
              <w:t>Fee</w:t>
            </w:r>
          </w:p>
          <w:p w14:paraId="3178BA7F" w14:textId="77777777" w:rsidR="00DD2E4B" w:rsidRPr="009F4207" w:rsidRDefault="00DD2E4B">
            <w:r w:rsidRPr="009F4207">
              <w:t>49767</w:t>
            </w:r>
          </w:p>
        </w:tc>
        <w:tc>
          <w:tcPr>
            <w:tcW w:w="0" w:type="auto"/>
            <w:tcMar>
              <w:top w:w="38" w:type="dxa"/>
              <w:left w:w="38" w:type="dxa"/>
              <w:bottom w:w="38" w:type="dxa"/>
              <w:right w:w="38" w:type="dxa"/>
            </w:tcMar>
            <w:vAlign w:val="bottom"/>
          </w:tcPr>
          <w:p w14:paraId="7F975FF7" w14:textId="77777777" w:rsidR="00DD2E4B" w:rsidRPr="009F4207" w:rsidRDefault="00DD2E4B">
            <w:pPr>
              <w:spacing w:after="200"/>
              <w:rPr>
                <w:sz w:val="20"/>
                <w:szCs w:val="20"/>
              </w:rPr>
            </w:pPr>
            <w:r w:rsidRPr="009F4207">
              <w:rPr>
                <w:sz w:val="20"/>
                <w:szCs w:val="20"/>
              </w:rPr>
              <w:t>Stabilisation of metatarsophalangeal joint at metatarsals, including any of the following (if performed):</w:t>
            </w:r>
          </w:p>
          <w:p w14:paraId="6D499205" w14:textId="77777777" w:rsidR="00DD2E4B" w:rsidRPr="009F4207" w:rsidRDefault="00DD2E4B">
            <w:pPr>
              <w:spacing w:before="200" w:after="200"/>
              <w:rPr>
                <w:sz w:val="20"/>
                <w:szCs w:val="20"/>
              </w:rPr>
            </w:pPr>
            <w:r w:rsidRPr="009F4207">
              <w:rPr>
                <w:sz w:val="20"/>
                <w:szCs w:val="20"/>
              </w:rPr>
              <w:t>(a) capsulotomy;</w:t>
            </w:r>
          </w:p>
          <w:p w14:paraId="3A73BD6E" w14:textId="77777777" w:rsidR="00DD2E4B" w:rsidRPr="009F4207" w:rsidRDefault="00DD2E4B">
            <w:pPr>
              <w:spacing w:before="200" w:after="200"/>
              <w:rPr>
                <w:sz w:val="20"/>
                <w:szCs w:val="20"/>
              </w:rPr>
            </w:pPr>
            <w:r w:rsidRPr="009F4207">
              <w:rPr>
                <w:sz w:val="20"/>
                <w:szCs w:val="20"/>
              </w:rPr>
              <w:lastRenderedPageBreak/>
              <w:t>(b) joint release;</w:t>
            </w:r>
          </w:p>
          <w:p w14:paraId="0537094B" w14:textId="77777777" w:rsidR="00DD2E4B" w:rsidRPr="009F4207" w:rsidRDefault="00DD2E4B">
            <w:pPr>
              <w:spacing w:before="200" w:after="200"/>
              <w:rPr>
                <w:sz w:val="20"/>
                <w:szCs w:val="20"/>
              </w:rPr>
            </w:pPr>
            <w:r w:rsidRPr="009F4207">
              <w:rPr>
                <w:sz w:val="20"/>
                <w:szCs w:val="20"/>
              </w:rPr>
              <w:t>(c) synovectomy;</w:t>
            </w:r>
          </w:p>
          <w:p w14:paraId="2B6C3E0A" w14:textId="77777777" w:rsidR="00DD2E4B" w:rsidRPr="009F4207" w:rsidRDefault="00DD2E4B">
            <w:pPr>
              <w:spacing w:before="200" w:after="200"/>
              <w:rPr>
                <w:sz w:val="20"/>
                <w:szCs w:val="20"/>
              </w:rPr>
            </w:pPr>
            <w:r w:rsidRPr="009F4207">
              <w:rPr>
                <w:sz w:val="20"/>
                <w:szCs w:val="20"/>
              </w:rPr>
              <w:t>(d) osteotomy, with or without fixation;</w:t>
            </w:r>
          </w:p>
          <w:p w14:paraId="7294DD85" w14:textId="77777777" w:rsidR="00DD2E4B" w:rsidRPr="009F4207" w:rsidRDefault="00DD2E4B">
            <w:pPr>
              <w:spacing w:before="200" w:after="200"/>
              <w:rPr>
                <w:sz w:val="20"/>
                <w:szCs w:val="20"/>
              </w:rPr>
            </w:pPr>
            <w:r w:rsidRPr="009F4207">
              <w:rPr>
                <w:sz w:val="20"/>
                <w:szCs w:val="20"/>
              </w:rPr>
              <w:t>(e) local tendon transfer;</w:t>
            </w:r>
          </w:p>
          <w:p w14:paraId="540339FE" w14:textId="77777777" w:rsidR="00DD2E4B" w:rsidRPr="009F4207" w:rsidRDefault="00DD2E4B">
            <w:pPr>
              <w:spacing w:before="200" w:after="200"/>
              <w:rPr>
                <w:sz w:val="20"/>
                <w:szCs w:val="20"/>
              </w:rPr>
            </w:pPr>
            <w:r w:rsidRPr="009F4207">
              <w:rPr>
                <w:sz w:val="20"/>
                <w:szCs w:val="20"/>
              </w:rPr>
              <w:t>(f) local tendon lengthening or release;</w:t>
            </w:r>
          </w:p>
          <w:p w14:paraId="1AD496B9" w14:textId="77777777" w:rsidR="00DD2E4B" w:rsidRPr="009F4207" w:rsidRDefault="00DD2E4B">
            <w:pPr>
              <w:spacing w:before="200" w:after="200"/>
              <w:rPr>
                <w:sz w:val="20"/>
                <w:szCs w:val="20"/>
              </w:rPr>
            </w:pPr>
            <w:r w:rsidRPr="009F4207">
              <w:rPr>
                <w:sz w:val="20"/>
                <w:szCs w:val="20"/>
              </w:rPr>
              <w:t>(g) ligament repair;</w:t>
            </w:r>
          </w:p>
          <w:p w14:paraId="68A6FBB0" w14:textId="77777777" w:rsidR="00DD2E4B" w:rsidRPr="009F4207" w:rsidRDefault="00DD2E4B">
            <w:pPr>
              <w:spacing w:before="200" w:after="200"/>
              <w:rPr>
                <w:sz w:val="20"/>
                <w:szCs w:val="20"/>
              </w:rPr>
            </w:pPr>
            <w:r w:rsidRPr="009F4207">
              <w:rPr>
                <w:sz w:val="20"/>
                <w:szCs w:val="20"/>
              </w:rPr>
              <w:t>(h) joint debridement;</w:t>
            </w:r>
          </w:p>
          <w:p w14:paraId="69128FE3" w14:textId="77777777" w:rsidR="00DD2E4B" w:rsidRPr="009F4207" w:rsidRDefault="00DD2E4B">
            <w:pPr>
              <w:spacing w:before="200" w:after="200"/>
              <w:rPr>
                <w:sz w:val="20"/>
                <w:szCs w:val="20"/>
              </w:rPr>
            </w:pPr>
            <w:r w:rsidRPr="009F4207">
              <w:rPr>
                <w:sz w:val="20"/>
                <w:szCs w:val="20"/>
              </w:rPr>
              <w:t xml:space="preserve">—7 metatarsals (H) (Anaes.) (Assist.) </w:t>
            </w:r>
          </w:p>
          <w:p w14:paraId="0826E876" w14:textId="77777777" w:rsidR="00DD2E4B" w:rsidRPr="009F4207" w:rsidRDefault="00DD2E4B">
            <w:pPr>
              <w:tabs>
                <w:tab w:val="left" w:pos="1701"/>
              </w:tabs>
            </w:pPr>
            <w:r w:rsidRPr="009F4207">
              <w:rPr>
                <w:b/>
                <w:sz w:val="20"/>
              </w:rPr>
              <w:t xml:space="preserve">Fee: </w:t>
            </w:r>
            <w:r w:rsidRPr="009F4207">
              <w:t>$940.50</w:t>
            </w:r>
            <w:r w:rsidRPr="009F4207">
              <w:tab/>
            </w:r>
            <w:r w:rsidRPr="009F4207">
              <w:rPr>
                <w:b/>
                <w:sz w:val="20"/>
              </w:rPr>
              <w:t xml:space="preserve">Benefit: </w:t>
            </w:r>
            <w:r w:rsidRPr="009F4207">
              <w:t>75% = $705.40</w:t>
            </w:r>
          </w:p>
        </w:tc>
      </w:tr>
      <w:tr w:rsidR="00DD2E4B" w:rsidRPr="009F4207" w14:paraId="3EC29B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054955" w14:textId="77777777" w:rsidR="00DD2E4B" w:rsidRPr="009F4207" w:rsidRDefault="00DD2E4B">
            <w:pPr>
              <w:rPr>
                <w:b/>
              </w:rPr>
            </w:pPr>
            <w:r w:rsidRPr="009F4207">
              <w:rPr>
                <w:b/>
              </w:rPr>
              <w:lastRenderedPageBreak/>
              <w:t>Fee</w:t>
            </w:r>
          </w:p>
          <w:p w14:paraId="78DB10C6" w14:textId="77777777" w:rsidR="00DD2E4B" w:rsidRPr="009F4207" w:rsidRDefault="00DD2E4B">
            <w:r w:rsidRPr="009F4207">
              <w:t>49768</w:t>
            </w:r>
          </w:p>
        </w:tc>
        <w:tc>
          <w:tcPr>
            <w:tcW w:w="0" w:type="auto"/>
            <w:tcMar>
              <w:top w:w="38" w:type="dxa"/>
              <w:left w:w="38" w:type="dxa"/>
              <w:bottom w:w="38" w:type="dxa"/>
              <w:right w:w="38" w:type="dxa"/>
            </w:tcMar>
            <w:vAlign w:val="bottom"/>
          </w:tcPr>
          <w:p w14:paraId="071F8667" w14:textId="77777777" w:rsidR="00DD2E4B" w:rsidRPr="009F4207" w:rsidRDefault="00DD2E4B">
            <w:pPr>
              <w:spacing w:after="200"/>
              <w:rPr>
                <w:sz w:val="20"/>
                <w:szCs w:val="20"/>
              </w:rPr>
            </w:pPr>
            <w:r w:rsidRPr="009F4207">
              <w:rPr>
                <w:sz w:val="20"/>
                <w:szCs w:val="20"/>
              </w:rPr>
              <w:t>Stabilisation of metatarsophalangeal joint at metatarsals, including any of the following (if performed):</w:t>
            </w:r>
          </w:p>
          <w:p w14:paraId="5F73C44E" w14:textId="77777777" w:rsidR="00DD2E4B" w:rsidRPr="009F4207" w:rsidRDefault="00DD2E4B">
            <w:pPr>
              <w:spacing w:before="200" w:after="200"/>
              <w:rPr>
                <w:sz w:val="20"/>
                <w:szCs w:val="20"/>
              </w:rPr>
            </w:pPr>
            <w:r w:rsidRPr="009F4207">
              <w:rPr>
                <w:sz w:val="20"/>
                <w:szCs w:val="20"/>
              </w:rPr>
              <w:t>(a) capsulotomy;</w:t>
            </w:r>
          </w:p>
          <w:p w14:paraId="773EC896" w14:textId="77777777" w:rsidR="00DD2E4B" w:rsidRPr="009F4207" w:rsidRDefault="00DD2E4B">
            <w:pPr>
              <w:spacing w:before="200" w:after="200"/>
              <w:rPr>
                <w:sz w:val="20"/>
                <w:szCs w:val="20"/>
              </w:rPr>
            </w:pPr>
            <w:r w:rsidRPr="009F4207">
              <w:rPr>
                <w:sz w:val="20"/>
                <w:szCs w:val="20"/>
              </w:rPr>
              <w:t>(b) joint release;</w:t>
            </w:r>
          </w:p>
          <w:p w14:paraId="3EA2240B" w14:textId="77777777" w:rsidR="00DD2E4B" w:rsidRPr="009F4207" w:rsidRDefault="00DD2E4B">
            <w:pPr>
              <w:spacing w:before="200" w:after="200"/>
              <w:rPr>
                <w:sz w:val="20"/>
                <w:szCs w:val="20"/>
              </w:rPr>
            </w:pPr>
            <w:r w:rsidRPr="009F4207">
              <w:rPr>
                <w:sz w:val="20"/>
                <w:szCs w:val="20"/>
              </w:rPr>
              <w:t>(c) synovectomy;</w:t>
            </w:r>
          </w:p>
          <w:p w14:paraId="6D4D9615" w14:textId="77777777" w:rsidR="00DD2E4B" w:rsidRPr="009F4207" w:rsidRDefault="00DD2E4B">
            <w:pPr>
              <w:spacing w:before="200" w:after="200"/>
              <w:rPr>
                <w:sz w:val="20"/>
                <w:szCs w:val="20"/>
              </w:rPr>
            </w:pPr>
            <w:r w:rsidRPr="009F4207">
              <w:rPr>
                <w:sz w:val="20"/>
                <w:szCs w:val="20"/>
              </w:rPr>
              <w:t>(d) osteotomy, with or without fixation;</w:t>
            </w:r>
          </w:p>
          <w:p w14:paraId="54838689" w14:textId="77777777" w:rsidR="00DD2E4B" w:rsidRPr="009F4207" w:rsidRDefault="00DD2E4B">
            <w:pPr>
              <w:spacing w:before="200" w:after="200"/>
              <w:rPr>
                <w:sz w:val="20"/>
                <w:szCs w:val="20"/>
              </w:rPr>
            </w:pPr>
            <w:r w:rsidRPr="009F4207">
              <w:rPr>
                <w:sz w:val="20"/>
                <w:szCs w:val="20"/>
              </w:rPr>
              <w:t>(e) local tendon transfer;</w:t>
            </w:r>
          </w:p>
          <w:p w14:paraId="54CD069E" w14:textId="77777777" w:rsidR="00DD2E4B" w:rsidRPr="009F4207" w:rsidRDefault="00DD2E4B">
            <w:pPr>
              <w:spacing w:before="200" w:after="200"/>
              <w:rPr>
                <w:sz w:val="20"/>
                <w:szCs w:val="20"/>
              </w:rPr>
            </w:pPr>
            <w:r w:rsidRPr="009F4207">
              <w:rPr>
                <w:sz w:val="20"/>
                <w:szCs w:val="20"/>
              </w:rPr>
              <w:t>(f) local tendon lengthening or release;</w:t>
            </w:r>
          </w:p>
          <w:p w14:paraId="5883B4DD" w14:textId="77777777" w:rsidR="00DD2E4B" w:rsidRPr="009F4207" w:rsidRDefault="00DD2E4B">
            <w:pPr>
              <w:spacing w:before="200" w:after="200"/>
              <w:rPr>
                <w:sz w:val="20"/>
                <w:szCs w:val="20"/>
              </w:rPr>
            </w:pPr>
            <w:r w:rsidRPr="009F4207">
              <w:rPr>
                <w:sz w:val="20"/>
                <w:szCs w:val="20"/>
              </w:rPr>
              <w:t>(g) ligament repair;</w:t>
            </w:r>
          </w:p>
          <w:p w14:paraId="4FBE577A" w14:textId="77777777" w:rsidR="00DD2E4B" w:rsidRPr="009F4207" w:rsidRDefault="00DD2E4B">
            <w:pPr>
              <w:spacing w:before="200" w:after="200"/>
              <w:rPr>
                <w:sz w:val="20"/>
                <w:szCs w:val="20"/>
              </w:rPr>
            </w:pPr>
            <w:r w:rsidRPr="009F4207">
              <w:rPr>
                <w:sz w:val="20"/>
                <w:szCs w:val="20"/>
              </w:rPr>
              <w:t>(h) joint debridement;</w:t>
            </w:r>
          </w:p>
          <w:p w14:paraId="542ED150" w14:textId="77777777" w:rsidR="00DD2E4B" w:rsidRPr="009F4207" w:rsidRDefault="00DD2E4B">
            <w:pPr>
              <w:spacing w:before="200" w:after="200"/>
              <w:rPr>
                <w:sz w:val="20"/>
                <w:szCs w:val="20"/>
              </w:rPr>
            </w:pPr>
            <w:r w:rsidRPr="009F4207">
              <w:rPr>
                <w:sz w:val="20"/>
                <w:szCs w:val="20"/>
              </w:rPr>
              <w:t xml:space="preserve">—8 metatarsals (H) (Anaes.) (Assist.) </w:t>
            </w:r>
          </w:p>
          <w:p w14:paraId="2320DCC8" w14:textId="77777777" w:rsidR="00DD2E4B" w:rsidRPr="009F4207" w:rsidRDefault="00DD2E4B">
            <w:pPr>
              <w:tabs>
                <w:tab w:val="left" w:pos="1701"/>
              </w:tabs>
            </w:pPr>
            <w:r w:rsidRPr="009F4207">
              <w:rPr>
                <w:b/>
                <w:sz w:val="20"/>
              </w:rPr>
              <w:t xml:space="preserve">Fee: </w:t>
            </w:r>
            <w:r w:rsidRPr="009F4207">
              <w:t>$1,002.70</w:t>
            </w:r>
            <w:r w:rsidRPr="009F4207">
              <w:tab/>
            </w:r>
            <w:r w:rsidRPr="009F4207">
              <w:rPr>
                <w:b/>
                <w:sz w:val="20"/>
              </w:rPr>
              <w:t xml:space="preserve">Benefit: </w:t>
            </w:r>
            <w:r w:rsidRPr="009F4207">
              <w:t>75% = $752.05</w:t>
            </w:r>
          </w:p>
        </w:tc>
      </w:tr>
      <w:tr w:rsidR="00DD2E4B" w:rsidRPr="009F4207" w14:paraId="39B4E4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DA3BF2" w14:textId="77777777" w:rsidR="00DD2E4B" w:rsidRPr="009F4207" w:rsidRDefault="00DD2E4B">
            <w:pPr>
              <w:rPr>
                <w:b/>
              </w:rPr>
            </w:pPr>
            <w:r w:rsidRPr="009F4207">
              <w:rPr>
                <w:b/>
              </w:rPr>
              <w:t>Fee</w:t>
            </w:r>
          </w:p>
          <w:p w14:paraId="313A8A6E" w14:textId="77777777" w:rsidR="00DD2E4B" w:rsidRPr="009F4207" w:rsidRDefault="00DD2E4B">
            <w:r w:rsidRPr="009F4207">
              <w:t>49769</w:t>
            </w:r>
          </w:p>
        </w:tc>
        <w:tc>
          <w:tcPr>
            <w:tcW w:w="0" w:type="auto"/>
            <w:tcMar>
              <w:top w:w="38" w:type="dxa"/>
              <w:left w:w="38" w:type="dxa"/>
              <w:bottom w:w="38" w:type="dxa"/>
              <w:right w:w="38" w:type="dxa"/>
            </w:tcMar>
            <w:vAlign w:val="bottom"/>
          </w:tcPr>
          <w:p w14:paraId="2DDD7DCC" w14:textId="77777777" w:rsidR="00DD2E4B" w:rsidRPr="009F4207" w:rsidRDefault="00DD2E4B">
            <w:pPr>
              <w:spacing w:after="200"/>
              <w:rPr>
                <w:sz w:val="20"/>
                <w:szCs w:val="20"/>
              </w:rPr>
            </w:pPr>
            <w:r w:rsidRPr="009F4207">
              <w:rPr>
                <w:sz w:val="20"/>
                <w:szCs w:val="20"/>
              </w:rPr>
              <w:t>Unilateral correction of hallux valgus or varus deformity, by osteotomy of first metatarsal and proximal phalanx of first toe, with internal fixation of both bones, including any of the following (if performed):</w:t>
            </w:r>
          </w:p>
          <w:p w14:paraId="252FBACD" w14:textId="77777777" w:rsidR="00DD2E4B" w:rsidRPr="009F4207" w:rsidRDefault="00DD2E4B">
            <w:pPr>
              <w:spacing w:before="200" w:after="200"/>
              <w:rPr>
                <w:sz w:val="20"/>
                <w:szCs w:val="20"/>
              </w:rPr>
            </w:pPr>
            <w:r w:rsidRPr="009F4207">
              <w:rPr>
                <w:sz w:val="20"/>
                <w:szCs w:val="20"/>
              </w:rPr>
              <w:t>(a) exostectomy;</w:t>
            </w:r>
          </w:p>
          <w:p w14:paraId="331E0D16" w14:textId="77777777" w:rsidR="00DD2E4B" w:rsidRPr="009F4207" w:rsidRDefault="00DD2E4B">
            <w:pPr>
              <w:spacing w:before="200" w:after="200"/>
              <w:rPr>
                <w:sz w:val="20"/>
                <w:szCs w:val="20"/>
              </w:rPr>
            </w:pPr>
            <w:r w:rsidRPr="009F4207">
              <w:rPr>
                <w:sz w:val="20"/>
                <w:szCs w:val="20"/>
              </w:rPr>
              <w:t>(b) removal of bursae;</w:t>
            </w:r>
          </w:p>
          <w:p w14:paraId="22E8CAD4" w14:textId="77777777" w:rsidR="00DD2E4B" w:rsidRPr="009F4207" w:rsidRDefault="00DD2E4B">
            <w:pPr>
              <w:spacing w:before="200" w:after="200"/>
              <w:rPr>
                <w:sz w:val="20"/>
                <w:szCs w:val="20"/>
              </w:rPr>
            </w:pPr>
            <w:r w:rsidRPr="009F4207">
              <w:rPr>
                <w:sz w:val="20"/>
                <w:szCs w:val="20"/>
              </w:rPr>
              <w:t>(c) synovectomy;</w:t>
            </w:r>
          </w:p>
          <w:p w14:paraId="57B9E594" w14:textId="77777777" w:rsidR="00DD2E4B" w:rsidRPr="009F4207" w:rsidRDefault="00DD2E4B">
            <w:pPr>
              <w:spacing w:before="200" w:after="200"/>
              <w:rPr>
                <w:sz w:val="20"/>
                <w:szCs w:val="20"/>
              </w:rPr>
            </w:pPr>
            <w:r w:rsidRPr="009F4207">
              <w:rPr>
                <w:sz w:val="20"/>
                <w:szCs w:val="20"/>
              </w:rPr>
              <w:t>(d) capsule repair;</w:t>
            </w:r>
          </w:p>
          <w:p w14:paraId="11A9524F" w14:textId="77777777" w:rsidR="00DD2E4B" w:rsidRPr="009F4207" w:rsidRDefault="00DD2E4B">
            <w:pPr>
              <w:spacing w:before="200" w:after="200"/>
              <w:rPr>
                <w:sz w:val="20"/>
                <w:szCs w:val="20"/>
              </w:rPr>
            </w:pPr>
            <w:r w:rsidRPr="009F4207">
              <w:rPr>
                <w:sz w:val="20"/>
                <w:szCs w:val="20"/>
              </w:rPr>
              <w:t>(e) capsule or tendon release or transfer</w:t>
            </w:r>
          </w:p>
          <w:p w14:paraId="27C757A0" w14:textId="77777777" w:rsidR="00DD2E4B" w:rsidRPr="009F4207" w:rsidRDefault="00DD2E4B">
            <w:pPr>
              <w:spacing w:before="200" w:after="200"/>
              <w:rPr>
                <w:sz w:val="20"/>
                <w:szCs w:val="20"/>
              </w:rPr>
            </w:pPr>
            <w:r w:rsidRPr="009F4207">
              <w:rPr>
                <w:sz w:val="20"/>
                <w:szCs w:val="20"/>
              </w:rPr>
              <w:t xml:space="preserve">(H) (Anaes.) (Assist.) </w:t>
            </w:r>
          </w:p>
          <w:p w14:paraId="25794E13" w14:textId="77777777" w:rsidR="00DD2E4B" w:rsidRPr="009F4207" w:rsidRDefault="00DD2E4B">
            <w:pPr>
              <w:tabs>
                <w:tab w:val="left" w:pos="1701"/>
              </w:tabs>
            </w:pPr>
            <w:r w:rsidRPr="009F4207">
              <w:rPr>
                <w:b/>
                <w:sz w:val="20"/>
              </w:rPr>
              <w:t xml:space="preserve">Fee: </w:t>
            </w:r>
            <w:r w:rsidRPr="009F4207">
              <w:t>$992.45</w:t>
            </w:r>
            <w:r w:rsidRPr="009F4207">
              <w:tab/>
            </w:r>
            <w:r w:rsidRPr="009F4207">
              <w:rPr>
                <w:b/>
                <w:sz w:val="20"/>
              </w:rPr>
              <w:t xml:space="preserve">Benefit: </w:t>
            </w:r>
            <w:r w:rsidRPr="009F4207">
              <w:t>75% = $744.35</w:t>
            </w:r>
          </w:p>
        </w:tc>
      </w:tr>
      <w:tr w:rsidR="00DD2E4B" w:rsidRPr="009F4207" w14:paraId="4FDB33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A271CE" w14:textId="77777777" w:rsidR="00DD2E4B" w:rsidRPr="009F4207" w:rsidRDefault="00DD2E4B">
            <w:pPr>
              <w:rPr>
                <w:b/>
              </w:rPr>
            </w:pPr>
            <w:r w:rsidRPr="009F4207">
              <w:rPr>
                <w:b/>
              </w:rPr>
              <w:lastRenderedPageBreak/>
              <w:t>Fee</w:t>
            </w:r>
          </w:p>
          <w:p w14:paraId="51F4D569" w14:textId="77777777" w:rsidR="00DD2E4B" w:rsidRPr="009F4207" w:rsidRDefault="00DD2E4B">
            <w:r w:rsidRPr="009F4207">
              <w:t>49770</w:t>
            </w:r>
          </w:p>
        </w:tc>
        <w:tc>
          <w:tcPr>
            <w:tcW w:w="0" w:type="auto"/>
            <w:tcMar>
              <w:top w:w="38" w:type="dxa"/>
              <w:left w:w="38" w:type="dxa"/>
              <w:bottom w:w="38" w:type="dxa"/>
              <w:right w:w="38" w:type="dxa"/>
            </w:tcMar>
            <w:vAlign w:val="bottom"/>
          </w:tcPr>
          <w:p w14:paraId="38ABF470" w14:textId="77777777" w:rsidR="00DD2E4B" w:rsidRPr="009F4207" w:rsidRDefault="00DD2E4B">
            <w:pPr>
              <w:spacing w:after="200"/>
              <w:rPr>
                <w:sz w:val="20"/>
                <w:szCs w:val="20"/>
              </w:rPr>
            </w:pPr>
            <w:r w:rsidRPr="009F4207">
              <w:rPr>
                <w:sz w:val="20"/>
                <w:szCs w:val="20"/>
              </w:rPr>
              <w:t>Bilateral correction of hallux valgus or varus deformity, by osteotomy of first metatarsal and proximal phalanx of first toe, with internal fixation of both bones, including any of the following (if performed):</w:t>
            </w:r>
          </w:p>
          <w:p w14:paraId="37CD379E" w14:textId="77777777" w:rsidR="00DD2E4B" w:rsidRPr="009F4207" w:rsidRDefault="00DD2E4B">
            <w:pPr>
              <w:spacing w:before="200" w:after="200"/>
              <w:rPr>
                <w:sz w:val="20"/>
                <w:szCs w:val="20"/>
              </w:rPr>
            </w:pPr>
            <w:r w:rsidRPr="009F4207">
              <w:rPr>
                <w:sz w:val="20"/>
                <w:szCs w:val="20"/>
              </w:rPr>
              <w:t>(a) exostectomy;</w:t>
            </w:r>
          </w:p>
          <w:p w14:paraId="56DB7473" w14:textId="77777777" w:rsidR="00DD2E4B" w:rsidRPr="009F4207" w:rsidRDefault="00DD2E4B">
            <w:pPr>
              <w:spacing w:before="200" w:after="200"/>
              <w:rPr>
                <w:sz w:val="20"/>
                <w:szCs w:val="20"/>
              </w:rPr>
            </w:pPr>
            <w:r w:rsidRPr="009F4207">
              <w:rPr>
                <w:sz w:val="20"/>
                <w:szCs w:val="20"/>
              </w:rPr>
              <w:t>(b) removal of bursae;</w:t>
            </w:r>
          </w:p>
          <w:p w14:paraId="3C0F47A1" w14:textId="77777777" w:rsidR="00DD2E4B" w:rsidRPr="009F4207" w:rsidRDefault="00DD2E4B">
            <w:pPr>
              <w:spacing w:before="200" w:after="200"/>
              <w:rPr>
                <w:sz w:val="20"/>
                <w:szCs w:val="20"/>
              </w:rPr>
            </w:pPr>
            <w:r w:rsidRPr="009F4207">
              <w:rPr>
                <w:sz w:val="20"/>
                <w:szCs w:val="20"/>
              </w:rPr>
              <w:t>(c) synovectomy;</w:t>
            </w:r>
          </w:p>
          <w:p w14:paraId="313BBBE3" w14:textId="77777777" w:rsidR="00DD2E4B" w:rsidRPr="009F4207" w:rsidRDefault="00DD2E4B">
            <w:pPr>
              <w:spacing w:before="200" w:after="200"/>
              <w:rPr>
                <w:sz w:val="20"/>
                <w:szCs w:val="20"/>
              </w:rPr>
            </w:pPr>
            <w:r w:rsidRPr="009F4207">
              <w:rPr>
                <w:sz w:val="20"/>
                <w:szCs w:val="20"/>
              </w:rPr>
              <w:t>(d) capsule repair;</w:t>
            </w:r>
          </w:p>
          <w:p w14:paraId="5BA3C97B" w14:textId="77777777" w:rsidR="00DD2E4B" w:rsidRPr="009F4207" w:rsidRDefault="00DD2E4B">
            <w:pPr>
              <w:spacing w:before="200" w:after="200"/>
              <w:rPr>
                <w:sz w:val="20"/>
                <w:szCs w:val="20"/>
              </w:rPr>
            </w:pPr>
            <w:r w:rsidRPr="009F4207">
              <w:rPr>
                <w:sz w:val="20"/>
                <w:szCs w:val="20"/>
              </w:rPr>
              <w:t>(e) capsule or tendon release or transfer</w:t>
            </w:r>
          </w:p>
          <w:p w14:paraId="3575619B" w14:textId="77777777" w:rsidR="00DD2E4B" w:rsidRPr="009F4207" w:rsidRDefault="00DD2E4B">
            <w:pPr>
              <w:spacing w:before="200" w:after="200"/>
              <w:rPr>
                <w:sz w:val="20"/>
                <w:szCs w:val="20"/>
              </w:rPr>
            </w:pPr>
            <w:r w:rsidRPr="009F4207">
              <w:rPr>
                <w:sz w:val="20"/>
                <w:szCs w:val="20"/>
              </w:rPr>
              <w:t xml:space="preserve">(H) (Anaes.) (Assist.) </w:t>
            </w:r>
          </w:p>
          <w:p w14:paraId="732E3CB0" w14:textId="77777777" w:rsidR="00DD2E4B" w:rsidRPr="009F4207" w:rsidRDefault="00DD2E4B">
            <w:pPr>
              <w:tabs>
                <w:tab w:val="left" w:pos="1701"/>
              </w:tabs>
            </w:pPr>
            <w:r w:rsidRPr="009F4207">
              <w:rPr>
                <w:b/>
                <w:sz w:val="20"/>
              </w:rPr>
              <w:t xml:space="preserve">Fee: </w:t>
            </w:r>
            <w:r w:rsidRPr="009F4207">
              <w:t>$1,649.60</w:t>
            </w:r>
            <w:r w:rsidRPr="009F4207">
              <w:tab/>
            </w:r>
            <w:r w:rsidRPr="009F4207">
              <w:rPr>
                <w:b/>
                <w:sz w:val="20"/>
              </w:rPr>
              <w:t xml:space="preserve">Benefit: </w:t>
            </w:r>
            <w:r w:rsidRPr="009F4207">
              <w:t>75% = $1237.20</w:t>
            </w:r>
          </w:p>
        </w:tc>
      </w:tr>
      <w:tr w:rsidR="00DD2E4B" w:rsidRPr="009F4207" w14:paraId="0DE141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5E65A3" w14:textId="77777777" w:rsidR="00DD2E4B" w:rsidRPr="009F4207" w:rsidRDefault="00DD2E4B">
            <w:pPr>
              <w:rPr>
                <w:b/>
              </w:rPr>
            </w:pPr>
            <w:r w:rsidRPr="009F4207">
              <w:rPr>
                <w:b/>
              </w:rPr>
              <w:t>Fee</w:t>
            </w:r>
          </w:p>
          <w:p w14:paraId="6B6DD9DB" w14:textId="77777777" w:rsidR="00DD2E4B" w:rsidRPr="009F4207" w:rsidRDefault="00DD2E4B">
            <w:r w:rsidRPr="009F4207">
              <w:t>49772</w:t>
            </w:r>
          </w:p>
        </w:tc>
        <w:tc>
          <w:tcPr>
            <w:tcW w:w="0" w:type="auto"/>
            <w:tcMar>
              <w:top w:w="38" w:type="dxa"/>
              <w:left w:w="38" w:type="dxa"/>
              <w:bottom w:w="38" w:type="dxa"/>
              <w:right w:w="38" w:type="dxa"/>
            </w:tcMar>
            <w:vAlign w:val="bottom"/>
          </w:tcPr>
          <w:p w14:paraId="704B96E0" w14:textId="77777777" w:rsidR="00DD2E4B" w:rsidRPr="009F4207" w:rsidRDefault="00DD2E4B">
            <w:pPr>
              <w:spacing w:after="200"/>
              <w:rPr>
                <w:sz w:val="20"/>
                <w:szCs w:val="20"/>
              </w:rPr>
            </w:pPr>
            <w:r w:rsidRPr="009F4207">
              <w:rPr>
                <w:sz w:val="20"/>
                <w:szCs w:val="20"/>
              </w:rPr>
              <w:t>Excision of rheumatoid nodules or gouty tophi, excluding aftercare, including any of the following (if performed):</w:t>
            </w:r>
          </w:p>
          <w:p w14:paraId="1EE7F402" w14:textId="77777777" w:rsidR="00DD2E4B" w:rsidRPr="009F4207" w:rsidRDefault="00DD2E4B">
            <w:pPr>
              <w:spacing w:before="200" w:after="200"/>
              <w:rPr>
                <w:sz w:val="20"/>
                <w:szCs w:val="20"/>
              </w:rPr>
            </w:pPr>
            <w:r w:rsidRPr="009F4207">
              <w:rPr>
                <w:sz w:val="20"/>
                <w:szCs w:val="20"/>
              </w:rPr>
              <w:t>(a) capsulotomy;</w:t>
            </w:r>
          </w:p>
          <w:p w14:paraId="4388A21B" w14:textId="77777777" w:rsidR="00DD2E4B" w:rsidRPr="009F4207" w:rsidRDefault="00DD2E4B">
            <w:pPr>
              <w:spacing w:before="200" w:after="200"/>
              <w:rPr>
                <w:sz w:val="20"/>
                <w:szCs w:val="20"/>
              </w:rPr>
            </w:pPr>
            <w:r w:rsidRPr="009F4207">
              <w:rPr>
                <w:sz w:val="20"/>
                <w:szCs w:val="20"/>
              </w:rPr>
              <w:t>(b) debridement of ligament or tendon (or both);</w:t>
            </w:r>
          </w:p>
          <w:p w14:paraId="6BBFB42E" w14:textId="77777777" w:rsidR="00DD2E4B" w:rsidRPr="009F4207" w:rsidRDefault="00DD2E4B">
            <w:pPr>
              <w:spacing w:before="200" w:after="200"/>
              <w:rPr>
                <w:sz w:val="20"/>
                <w:szCs w:val="20"/>
              </w:rPr>
            </w:pPr>
            <w:r w:rsidRPr="009F4207">
              <w:rPr>
                <w:sz w:val="20"/>
                <w:szCs w:val="20"/>
              </w:rPr>
              <w:t>(c) release of ligament or tendon (or both);</w:t>
            </w:r>
          </w:p>
          <w:p w14:paraId="347048C4" w14:textId="77777777" w:rsidR="00DD2E4B" w:rsidRPr="009F4207" w:rsidRDefault="00DD2E4B">
            <w:pPr>
              <w:spacing w:before="200" w:after="200"/>
              <w:rPr>
                <w:sz w:val="20"/>
                <w:szCs w:val="20"/>
              </w:rPr>
            </w:pPr>
            <w:r w:rsidRPr="009F4207">
              <w:rPr>
                <w:sz w:val="20"/>
                <w:szCs w:val="20"/>
              </w:rPr>
              <w:t>(d) excision of tubercle or osteophyte;</w:t>
            </w:r>
          </w:p>
          <w:p w14:paraId="52A44B03" w14:textId="77777777" w:rsidR="00DD2E4B" w:rsidRPr="009F4207" w:rsidRDefault="00DD2E4B">
            <w:pPr>
              <w:spacing w:before="200" w:after="200"/>
              <w:rPr>
                <w:sz w:val="20"/>
                <w:szCs w:val="20"/>
              </w:rPr>
            </w:pPr>
            <w:r w:rsidRPr="009F4207">
              <w:rPr>
                <w:sz w:val="20"/>
                <w:szCs w:val="20"/>
              </w:rPr>
              <w:t xml:space="preserve">—each incision (H) (Anaes.) (Assist.) </w:t>
            </w:r>
          </w:p>
          <w:p w14:paraId="03DE9AB2" w14:textId="77777777" w:rsidR="00DD2E4B" w:rsidRPr="009F4207" w:rsidRDefault="00DD2E4B">
            <w:pPr>
              <w:tabs>
                <w:tab w:val="left" w:pos="1701"/>
              </w:tabs>
            </w:pPr>
            <w:r w:rsidRPr="009F4207">
              <w:rPr>
                <w:b/>
                <w:sz w:val="20"/>
              </w:rPr>
              <w:t xml:space="preserve">Fee: </w:t>
            </w:r>
            <w:r w:rsidRPr="009F4207">
              <w:t>$359.10</w:t>
            </w:r>
            <w:r w:rsidRPr="009F4207">
              <w:tab/>
            </w:r>
            <w:r w:rsidRPr="009F4207">
              <w:rPr>
                <w:b/>
                <w:sz w:val="20"/>
              </w:rPr>
              <w:t xml:space="preserve">Benefit: </w:t>
            </w:r>
            <w:r w:rsidRPr="009F4207">
              <w:t>75% = $269.35</w:t>
            </w:r>
          </w:p>
        </w:tc>
      </w:tr>
      <w:tr w:rsidR="00DD2E4B" w:rsidRPr="009F4207" w14:paraId="01D781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A09D34" w14:textId="77777777" w:rsidR="00DD2E4B" w:rsidRPr="009F4207" w:rsidRDefault="00DD2E4B">
            <w:pPr>
              <w:rPr>
                <w:b/>
              </w:rPr>
            </w:pPr>
            <w:r w:rsidRPr="009F4207">
              <w:rPr>
                <w:b/>
              </w:rPr>
              <w:t>Fee</w:t>
            </w:r>
          </w:p>
          <w:p w14:paraId="4DBB9F31" w14:textId="77777777" w:rsidR="00DD2E4B" w:rsidRPr="009F4207" w:rsidRDefault="00DD2E4B">
            <w:r w:rsidRPr="009F4207">
              <w:t>49773</w:t>
            </w:r>
          </w:p>
        </w:tc>
        <w:tc>
          <w:tcPr>
            <w:tcW w:w="0" w:type="auto"/>
            <w:tcMar>
              <w:top w:w="38" w:type="dxa"/>
              <w:left w:w="38" w:type="dxa"/>
              <w:bottom w:w="38" w:type="dxa"/>
              <w:right w:w="38" w:type="dxa"/>
            </w:tcMar>
            <w:vAlign w:val="bottom"/>
          </w:tcPr>
          <w:p w14:paraId="31D709B2" w14:textId="77777777" w:rsidR="00DD2E4B" w:rsidRPr="009F4207" w:rsidRDefault="00DD2E4B">
            <w:pPr>
              <w:spacing w:after="200"/>
              <w:rPr>
                <w:sz w:val="20"/>
                <w:szCs w:val="20"/>
              </w:rPr>
            </w:pPr>
            <w:r w:rsidRPr="009F4207">
              <w:rPr>
                <w:sz w:val="20"/>
                <w:szCs w:val="20"/>
              </w:rPr>
              <w:t>Revision of excision of intermetatarsal or digital neuroma, including any of the following (if performed):</w:t>
            </w:r>
          </w:p>
          <w:p w14:paraId="219BC4E9" w14:textId="77777777" w:rsidR="00DD2E4B" w:rsidRPr="009F4207" w:rsidRDefault="00DD2E4B">
            <w:pPr>
              <w:spacing w:before="200" w:after="200"/>
              <w:rPr>
                <w:sz w:val="20"/>
                <w:szCs w:val="20"/>
              </w:rPr>
            </w:pPr>
            <w:r w:rsidRPr="009F4207">
              <w:rPr>
                <w:sz w:val="20"/>
                <w:szCs w:val="20"/>
              </w:rPr>
              <w:t>(a) release of tissues;</w:t>
            </w:r>
          </w:p>
          <w:p w14:paraId="6FDDF0EA" w14:textId="77777777" w:rsidR="00DD2E4B" w:rsidRPr="009F4207" w:rsidRDefault="00DD2E4B">
            <w:pPr>
              <w:spacing w:before="200" w:after="200"/>
              <w:rPr>
                <w:sz w:val="20"/>
                <w:szCs w:val="20"/>
              </w:rPr>
            </w:pPr>
            <w:r w:rsidRPr="009F4207">
              <w:rPr>
                <w:sz w:val="20"/>
                <w:szCs w:val="20"/>
              </w:rPr>
              <w:t>(b) excision of bursae;</w:t>
            </w:r>
          </w:p>
          <w:p w14:paraId="30702BC8" w14:textId="77777777" w:rsidR="00DD2E4B" w:rsidRPr="009F4207" w:rsidRDefault="00DD2E4B">
            <w:pPr>
              <w:spacing w:before="200" w:after="200"/>
              <w:rPr>
                <w:sz w:val="20"/>
                <w:szCs w:val="20"/>
              </w:rPr>
            </w:pPr>
            <w:r w:rsidRPr="009F4207">
              <w:rPr>
                <w:sz w:val="20"/>
                <w:szCs w:val="20"/>
              </w:rPr>
              <w:t>(c) neurolysis;</w:t>
            </w:r>
          </w:p>
          <w:p w14:paraId="5A4C6B5A"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30023 applies—one web space (H) (Anaes.) (Assist.) </w:t>
            </w:r>
          </w:p>
          <w:p w14:paraId="40BF316A" w14:textId="77777777" w:rsidR="00DD2E4B" w:rsidRPr="009F4207" w:rsidRDefault="00DD2E4B">
            <w:pPr>
              <w:tabs>
                <w:tab w:val="left" w:pos="1701"/>
              </w:tabs>
            </w:pPr>
            <w:r w:rsidRPr="009F4207">
              <w:rPr>
                <w:b/>
                <w:sz w:val="20"/>
              </w:rPr>
              <w:t xml:space="preserve">Fee: </w:t>
            </w:r>
            <w:r w:rsidRPr="009F4207">
              <w:t>$445.05</w:t>
            </w:r>
            <w:r w:rsidRPr="009F4207">
              <w:tab/>
            </w:r>
            <w:r w:rsidRPr="009F4207">
              <w:rPr>
                <w:b/>
                <w:sz w:val="20"/>
              </w:rPr>
              <w:t xml:space="preserve">Benefit: </w:t>
            </w:r>
            <w:r w:rsidRPr="009F4207">
              <w:t>75% = $333.80</w:t>
            </w:r>
          </w:p>
        </w:tc>
      </w:tr>
      <w:tr w:rsidR="00DD2E4B" w:rsidRPr="009F4207" w14:paraId="51139B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91FA74" w14:textId="77777777" w:rsidR="00DD2E4B" w:rsidRPr="009F4207" w:rsidRDefault="00DD2E4B">
            <w:pPr>
              <w:rPr>
                <w:b/>
              </w:rPr>
            </w:pPr>
            <w:r w:rsidRPr="009F4207">
              <w:rPr>
                <w:b/>
              </w:rPr>
              <w:t>Fee</w:t>
            </w:r>
          </w:p>
          <w:p w14:paraId="52421420" w14:textId="77777777" w:rsidR="00DD2E4B" w:rsidRPr="009F4207" w:rsidRDefault="00DD2E4B">
            <w:r w:rsidRPr="009F4207">
              <w:t>49774</w:t>
            </w:r>
          </w:p>
        </w:tc>
        <w:tc>
          <w:tcPr>
            <w:tcW w:w="0" w:type="auto"/>
            <w:tcMar>
              <w:top w:w="38" w:type="dxa"/>
              <w:left w:w="38" w:type="dxa"/>
              <w:bottom w:w="38" w:type="dxa"/>
              <w:right w:w="38" w:type="dxa"/>
            </w:tcMar>
            <w:vAlign w:val="bottom"/>
          </w:tcPr>
          <w:p w14:paraId="4C0AF441" w14:textId="77777777" w:rsidR="00DD2E4B" w:rsidRPr="009F4207" w:rsidRDefault="00DD2E4B">
            <w:pPr>
              <w:spacing w:after="200"/>
              <w:rPr>
                <w:sz w:val="20"/>
                <w:szCs w:val="20"/>
              </w:rPr>
            </w:pPr>
            <w:r w:rsidRPr="009F4207">
              <w:rPr>
                <w:sz w:val="20"/>
                <w:szCs w:val="20"/>
              </w:rPr>
              <w:t>Release of tarsal tunnel, including any of the following (if performed):</w:t>
            </w:r>
          </w:p>
          <w:p w14:paraId="5B493947" w14:textId="77777777" w:rsidR="00DD2E4B" w:rsidRPr="009F4207" w:rsidRDefault="00DD2E4B">
            <w:pPr>
              <w:spacing w:before="200" w:after="200"/>
              <w:rPr>
                <w:sz w:val="20"/>
                <w:szCs w:val="20"/>
              </w:rPr>
            </w:pPr>
            <w:r w:rsidRPr="009F4207">
              <w:rPr>
                <w:sz w:val="20"/>
                <w:szCs w:val="20"/>
              </w:rPr>
              <w:t>(a) release of ligaments;</w:t>
            </w:r>
          </w:p>
          <w:p w14:paraId="23274691" w14:textId="77777777" w:rsidR="00DD2E4B" w:rsidRPr="009F4207" w:rsidRDefault="00DD2E4B">
            <w:pPr>
              <w:spacing w:before="200" w:after="200"/>
              <w:rPr>
                <w:sz w:val="20"/>
                <w:szCs w:val="20"/>
              </w:rPr>
            </w:pPr>
            <w:r w:rsidRPr="009F4207">
              <w:rPr>
                <w:sz w:val="20"/>
                <w:szCs w:val="20"/>
              </w:rPr>
              <w:t>(b) synovectomy;</w:t>
            </w:r>
          </w:p>
          <w:p w14:paraId="34CAE020" w14:textId="77777777" w:rsidR="00DD2E4B" w:rsidRPr="009F4207" w:rsidRDefault="00DD2E4B">
            <w:pPr>
              <w:spacing w:before="200" w:after="200"/>
              <w:rPr>
                <w:sz w:val="20"/>
                <w:szCs w:val="20"/>
              </w:rPr>
            </w:pPr>
            <w:r w:rsidRPr="009F4207">
              <w:rPr>
                <w:sz w:val="20"/>
                <w:szCs w:val="20"/>
              </w:rPr>
              <w:t>(c) neurolysis;</w:t>
            </w:r>
          </w:p>
          <w:p w14:paraId="6604EEFC"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30023 applies—one foot (H) (Anaes.) (Assist.) </w:t>
            </w:r>
          </w:p>
          <w:p w14:paraId="66511EB3" w14:textId="77777777" w:rsidR="00DD2E4B" w:rsidRPr="009F4207" w:rsidRDefault="00DD2E4B">
            <w:pPr>
              <w:tabs>
                <w:tab w:val="left" w:pos="1701"/>
              </w:tabs>
            </w:pPr>
            <w:r w:rsidRPr="009F4207">
              <w:rPr>
                <w:b/>
                <w:sz w:val="20"/>
              </w:rPr>
              <w:t xml:space="preserve">Fee: </w:t>
            </w:r>
            <w:r w:rsidRPr="009F4207">
              <w:t>$303.15</w:t>
            </w:r>
            <w:r w:rsidRPr="009F4207">
              <w:tab/>
            </w:r>
            <w:r w:rsidRPr="009F4207">
              <w:rPr>
                <w:b/>
                <w:sz w:val="20"/>
              </w:rPr>
              <w:t xml:space="preserve">Benefit: </w:t>
            </w:r>
            <w:r w:rsidRPr="009F4207">
              <w:t>75% = $227.40</w:t>
            </w:r>
          </w:p>
        </w:tc>
      </w:tr>
      <w:tr w:rsidR="00DD2E4B" w:rsidRPr="009F4207" w14:paraId="2B7177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325217" w14:textId="77777777" w:rsidR="00DD2E4B" w:rsidRPr="009F4207" w:rsidRDefault="00DD2E4B">
            <w:pPr>
              <w:rPr>
                <w:b/>
              </w:rPr>
            </w:pPr>
            <w:r w:rsidRPr="009F4207">
              <w:rPr>
                <w:b/>
              </w:rPr>
              <w:lastRenderedPageBreak/>
              <w:t>Fee</w:t>
            </w:r>
          </w:p>
          <w:p w14:paraId="3D844327" w14:textId="77777777" w:rsidR="00DD2E4B" w:rsidRPr="009F4207" w:rsidRDefault="00DD2E4B">
            <w:r w:rsidRPr="009F4207">
              <w:t>49775</w:t>
            </w:r>
          </w:p>
        </w:tc>
        <w:tc>
          <w:tcPr>
            <w:tcW w:w="0" w:type="auto"/>
            <w:tcMar>
              <w:top w:w="38" w:type="dxa"/>
              <w:left w:w="38" w:type="dxa"/>
              <w:bottom w:w="38" w:type="dxa"/>
              <w:right w:w="38" w:type="dxa"/>
            </w:tcMar>
            <w:vAlign w:val="bottom"/>
          </w:tcPr>
          <w:p w14:paraId="16110051" w14:textId="77777777" w:rsidR="00DD2E4B" w:rsidRPr="009F4207" w:rsidRDefault="00DD2E4B">
            <w:pPr>
              <w:spacing w:after="200"/>
              <w:rPr>
                <w:sz w:val="20"/>
                <w:szCs w:val="20"/>
              </w:rPr>
            </w:pPr>
            <w:r w:rsidRPr="009F4207">
              <w:rPr>
                <w:sz w:val="20"/>
                <w:szCs w:val="20"/>
              </w:rPr>
              <w:t>Revision of release of tarsal tunnel, including any of the following (if performed):</w:t>
            </w:r>
          </w:p>
          <w:p w14:paraId="2545F267" w14:textId="77777777" w:rsidR="00DD2E4B" w:rsidRPr="009F4207" w:rsidRDefault="00DD2E4B">
            <w:pPr>
              <w:spacing w:before="200" w:after="200"/>
              <w:rPr>
                <w:sz w:val="20"/>
                <w:szCs w:val="20"/>
              </w:rPr>
            </w:pPr>
            <w:r w:rsidRPr="009F4207">
              <w:rPr>
                <w:sz w:val="20"/>
                <w:szCs w:val="20"/>
              </w:rPr>
              <w:t>(a) release of ligaments;</w:t>
            </w:r>
          </w:p>
          <w:p w14:paraId="07711E22" w14:textId="77777777" w:rsidR="00DD2E4B" w:rsidRPr="009F4207" w:rsidRDefault="00DD2E4B">
            <w:pPr>
              <w:spacing w:before="200" w:after="200"/>
              <w:rPr>
                <w:sz w:val="20"/>
                <w:szCs w:val="20"/>
              </w:rPr>
            </w:pPr>
            <w:r w:rsidRPr="009F4207">
              <w:rPr>
                <w:sz w:val="20"/>
                <w:szCs w:val="20"/>
              </w:rPr>
              <w:t>(b) synovectomy;</w:t>
            </w:r>
          </w:p>
          <w:p w14:paraId="199DA11F" w14:textId="77777777" w:rsidR="00DD2E4B" w:rsidRPr="009F4207" w:rsidRDefault="00DD2E4B">
            <w:pPr>
              <w:spacing w:before="200" w:after="200"/>
              <w:rPr>
                <w:sz w:val="20"/>
                <w:szCs w:val="20"/>
              </w:rPr>
            </w:pPr>
            <w:r w:rsidRPr="009F4207">
              <w:rPr>
                <w:sz w:val="20"/>
                <w:szCs w:val="20"/>
              </w:rPr>
              <w:t>(c) neurolysis;</w:t>
            </w:r>
          </w:p>
          <w:p w14:paraId="4F3AE087"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30023 applies—one foot (H) (Anaes.) (Assist.) </w:t>
            </w:r>
          </w:p>
          <w:p w14:paraId="20C472B6" w14:textId="77777777" w:rsidR="00DD2E4B" w:rsidRPr="009F4207" w:rsidRDefault="00DD2E4B">
            <w:pPr>
              <w:tabs>
                <w:tab w:val="left" w:pos="1701"/>
              </w:tabs>
            </w:pPr>
            <w:r w:rsidRPr="009F4207">
              <w:rPr>
                <w:b/>
                <w:sz w:val="20"/>
              </w:rPr>
              <w:t xml:space="preserve">Fee: </w:t>
            </w:r>
            <w:r w:rsidRPr="009F4207">
              <w:t>$409.25</w:t>
            </w:r>
            <w:r w:rsidRPr="009F4207">
              <w:tab/>
            </w:r>
            <w:r w:rsidRPr="009F4207">
              <w:rPr>
                <w:b/>
                <w:sz w:val="20"/>
              </w:rPr>
              <w:t xml:space="preserve">Benefit: </w:t>
            </w:r>
            <w:r w:rsidRPr="009F4207">
              <w:t>75% = $306.95</w:t>
            </w:r>
          </w:p>
        </w:tc>
      </w:tr>
      <w:tr w:rsidR="00DD2E4B" w:rsidRPr="009F4207" w14:paraId="558C3C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032D7E" w14:textId="77777777" w:rsidR="00DD2E4B" w:rsidRPr="009F4207" w:rsidRDefault="00DD2E4B">
            <w:pPr>
              <w:rPr>
                <w:b/>
              </w:rPr>
            </w:pPr>
            <w:r w:rsidRPr="009F4207">
              <w:rPr>
                <w:b/>
              </w:rPr>
              <w:t>Fee</w:t>
            </w:r>
          </w:p>
          <w:p w14:paraId="03F4FE23" w14:textId="77777777" w:rsidR="00DD2E4B" w:rsidRPr="009F4207" w:rsidRDefault="00DD2E4B">
            <w:r w:rsidRPr="009F4207">
              <w:t>49776</w:t>
            </w:r>
          </w:p>
        </w:tc>
        <w:tc>
          <w:tcPr>
            <w:tcW w:w="0" w:type="auto"/>
            <w:tcMar>
              <w:top w:w="38" w:type="dxa"/>
              <w:left w:w="38" w:type="dxa"/>
              <w:bottom w:w="38" w:type="dxa"/>
              <w:right w:w="38" w:type="dxa"/>
            </w:tcMar>
            <w:vAlign w:val="bottom"/>
          </w:tcPr>
          <w:p w14:paraId="68C64381" w14:textId="77777777" w:rsidR="00DD2E4B" w:rsidRPr="009F4207" w:rsidRDefault="00DD2E4B">
            <w:pPr>
              <w:spacing w:after="200"/>
              <w:rPr>
                <w:sz w:val="20"/>
                <w:szCs w:val="20"/>
              </w:rPr>
            </w:pPr>
            <w:r w:rsidRPr="009F4207">
              <w:rPr>
                <w:sz w:val="20"/>
                <w:szCs w:val="20"/>
              </w:rPr>
              <w:t>Revision of arthrodesis of joint of hindfoot, by open or arthroscopic means, with internal or external fixation by any method, including any of the following (if performed):</w:t>
            </w:r>
          </w:p>
          <w:p w14:paraId="19188DF2" w14:textId="77777777" w:rsidR="00DD2E4B" w:rsidRPr="009F4207" w:rsidRDefault="00DD2E4B">
            <w:pPr>
              <w:spacing w:before="200" w:after="200"/>
              <w:rPr>
                <w:sz w:val="20"/>
                <w:szCs w:val="20"/>
              </w:rPr>
            </w:pPr>
            <w:r w:rsidRPr="009F4207">
              <w:rPr>
                <w:sz w:val="20"/>
                <w:szCs w:val="20"/>
              </w:rPr>
              <w:t>(a) capsulotomy;</w:t>
            </w:r>
          </w:p>
          <w:p w14:paraId="5E0A4DD6" w14:textId="77777777" w:rsidR="00DD2E4B" w:rsidRPr="009F4207" w:rsidRDefault="00DD2E4B">
            <w:pPr>
              <w:spacing w:before="200" w:after="200"/>
              <w:rPr>
                <w:sz w:val="20"/>
                <w:szCs w:val="20"/>
              </w:rPr>
            </w:pPr>
            <w:r w:rsidRPr="009F4207">
              <w:rPr>
                <w:sz w:val="20"/>
                <w:szCs w:val="20"/>
              </w:rPr>
              <w:t>(b) joint release;</w:t>
            </w:r>
          </w:p>
          <w:p w14:paraId="4C58EB2D" w14:textId="77777777" w:rsidR="00DD2E4B" w:rsidRPr="009F4207" w:rsidRDefault="00DD2E4B">
            <w:pPr>
              <w:spacing w:before="200" w:after="200"/>
              <w:rPr>
                <w:sz w:val="20"/>
                <w:szCs w:val="20"/>
              </w:rPr>
            </w:pPr>
            <w:r w:rsidRPr="009F4207">
              <w:rPr>
                <w:sz w:val="20"/>
                <w:szCs w:val="20"/>
              </w:rPr>
              <w:t>(c) synovectomy;</w:t>
            </w:r>
          </w:p>
          <w:p w14:paraId="0A42EE6C" w14:textId="77777777" w:rsidR="00DD2E4B" w:rsidRPr="009F4207" w:rsidRDefault="00DD2E4B">
            <w:pPr>
              <w:spacing w:before="200" w:after="200"/>
              <w:rPr>
                <w:sz w:val="20"/>
                <w:szCs w:val="20"/>
              </w:rPr>
            </w:pPr>
            <w:r w:rsidRPr="009F4207">
              <w:rPr>
                <w:sz w:val="20"/>
                <w:szCs w:val="20"/>
              </w:rPr>
              <w:t>(d) removal of osteophytes at joint;</w:t>
            </w:r>
          </w:p>
          <w:p w14:paraId="44C16D3E" w14:textId="77777777" w:rsidR="00DD2E4B" w:rsidRPr="009F4207" w:rsidRDefault="00DD2E4B">
            <w:pPr>
              <w:spacing w:before="200" w:after="200"/>
              <w:rPr>
                <w:sz w:val="20"/>
                <w:szCs w:val="20"/>
              </w:rPr>
            </w:pPr>
            <w:r w:rsidRPr="009F4207">
              <w:rPr>
                <w:sz w:val="20"/>
                <w:szCs w:val="20"/>
              </w:rPr>
              <w:t>(e) removal of hardware;</w:t>
            </w:r>
          </w:p>
          <w:p w14:paraId="4B88AC5A" w14:textId="77777777" w:rsidR="00DD2E4B" w:rsidRPr="009F4207" w:rsidRDefault="00DD2E4B">
            <w:pPr>
              <w:spacing w:before="200" w:after="200"/>
              <w:rPr>
                <w:sz w:val="20"/>
                <w:szCs w:val="20"/>
              </w:rPr>
            </w:pPr>
            <w:r w:rsidRPr="009F4207">
              <w:rPr>
                <w:sz w:val="20"/>
                <w:szCs w:val="20"/>
              </w:rPr>
              <w:t>(f) neurolysis;</w:t>
            </w:r>
          </w:p>
          <w:p w14:paraId="5548E7D0" w14:textId="77777777" w:rsidR="00DD2E4B" w:rsidRPr="009F4207" w:rsidRDefault="00DD2E4B">
            <w:pPr>
              <w:spacing w:before="200" w:after="200"/>
              <w:rPr>
                <w:sz w:val="20"/>
                <w:szCs w:val="20"/>
              </w:rPr>
            </w:pPr>
            <w:r w:rsidRPr="009F4207">
              <w:rPr>
                <w:sz w:val="20"/>
                <w:szCs w:val="20"/>
              </w:rPr>
              <w:t>(g) osteotomy of non</w:t>
            </w:r>
            <w:r w:rsidRPr="009F4207">
              <w:rPr>
                <w:sz w:val="20"/>
                <w:szCs w:val="20"/>
              </w:rPr>
              <w:noBreakHyphen/>
              <w:t>union or malunion;</w:t>
            </w:r>
          </w:p>
          <w:p w14:paraId="68F1FEB6"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30023 applies—may only be claimed once per joint (H) (Anaes.) (Assist.) </w:t>
            </w:r>
          </w:p>
          <w:p w14:paraId="26C57864" w14:textId="77777777" w:rsidR="00DD2E4B" w:rsidRPr="009F4207" w:rsidRDefault="00DD2E4B">
            <w:r w:rsidRPr="009F4207">
              <w:t>(See para TN.8.200, TN.8.224 of explanatory notes to this Category)</w:t>
            </w:r>
          </w:p>
          <w:p w14:paraId="00A859DE" w14:textId="77777777" w:rsidR="00DD2E4B" w:rsidRPr="009F4207" w:rsidRDefault="00DD2E4B">
            <w:pPr>
              <w:tabs>
                <w:tab w:val="left" w:pos="1701"/>
              </w:tabs>
            </w:pPr>
            <w:r w:rsidRPr="009F4207">
              <w:rPr>
                <w:b/>
                <w:sz w:val="20"/>
              </w:rPr>
              <w:t xml:space="preserve">Fee: </w:t>
            </w:r>
            <w:r w:rsidRPr="009F4207">
              <w:t>$1,287.30</w:t>
            </w:r>
            <w:r w:rsidRPr="009F4207">
              <w:tab/>
            </w:r>
            <w:r w:rsidRPr="009F4207">
              <w:rPr>
                <w:b/>
                <w:sz w:val="20"/>
              </w:rPr>
              <w:t xml:space="preserve">Benefit: </w:t>
            </w:r>
            <w:r w:rsidRPr="009F4207">
              <w:t>75% = $965.50</w:t>
            </w:r>
          </w:p>
        </w:tc>
      </w:tr>
      <w:tr w:rsidR="00DD2E4B" w:rsidRPr="009F4207" w14:paraId="1BAE06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F3B343" w14:textId="77777777" w:rsidR="00DD2E4B" w:rsidRPr="009F4207" w:rsidRDefault="00DD2E4B">
            <w:pPr>
              <w:rPr>
                <w:b/>
              </w:rPr>
            </w:pPr>
            <w:r w:rsidRPr="009F4207">
              <w:rPr>
                <w:b/>
              </w:rPr>
              <w:t>Fee</w:t>
            </w:r>
          </w:p>
          <w:p w14:paraId="43311EF4" w14:textId="77777777" w:rsidR="00DD2E4B" w:rsidRPr="009F4207" w:rsidRDefault="00DD2E4B">
            <w:r w:rsidRPr="009F4207">
              <w:t>49777</w:t>
            </w:r>
          </w:p>
        </w:tc>
        <w:tc>
          <w:tcPr>
            <w:tcW w:w="0" w:type="auto"/>
            <w:tcMar>
              <w:top w:w="38" w:type="dxa"/>
              <w:left w:w="38" w:type="dxa"/>
              <w:bottom w:w="38" w:type="dxa"/>
              <w:right w:w="38" w:type="dxa"/>
            </w:tcMar>
            <w:vAlign w:val="bottom"/>
          </w:tcPr>
          <w:p w14:paraId="4E7D5C2B" w14:textId="77777777" w:rsidR="00DD2E4B" w:rsidRPr="009F4207" w:rsidRDefault="00DD2E4B">
            <w:pPr>
              <w:spacing w:after="200"/>
              <w:rPr>
                <w:sz w:val="20"/>
                <w:szCs w:val="20"/>
              </w:rPr>
            </w:pPr>
            <w:r w:rsidRPr="009F4207">
              <w:rPr>
                <w:sz w:val="20"/>
                <w:szCs w:val="20"/>
              </w:rPr>
              <w:t>Arthrodesis of joint of midfoot, by open or arthroscopic means, with internal or external fixation by any method, including any of the following (if performed):</w:t>
            </w:r>
          </w:p>
          <w:p w14:paraId="3A45BC2E" w14:textId="77777777" w:rsidR="00DD2E4B" w:rsidRPr="009F4207" w:rsidRDefault="00DD2E4B">
            <w:pPr>
              <w:spacing w:before="200" w:after="200"/>
              <w:rPr>
                <w:sz w:val="20"/>
                <w:szCs w:val="20"/>
              </w:rPr>
            </w:pPr>
            <w:r w:rsidRPr="009F4207">
              <w:rPr>
                <w:sz w:val="20"/>
                <w:szCs w:val="20"/>
              </w:rPr>
              <w:t>(a) capsulotomy;</w:t>
            </w:r>
          </w:p>
          <w:p w14:paraId="20511365" w14:textId="77777777" w:rsidR="00DD2E4B" w:rsidRPr="009F4207" w:rsidRDefault="00DD2E4B">
            <w:pPr>
              <w:spacing w:before="200" w:after="200"/>
              <w:rPr>
                <w:sz w:val="20"/>
                <w:szCs w:val="20"/>
              </w:rPr>
            </w:pPr>
            <w:r w:rsidRPr="009F4207">
              <w:rPr>
                <w:sz w:val="20"/>
                <w:szCs w:val="20"/>
              </w:rPr>
              <w:t>(b) joint release;</w:t>
            </w:r>
          </w:p>
          <w:p w14:paraId="6161C5A2" w14:textId="77777777" w:rsidR="00DD2E4B" w:rsidRPr="009F4207" w:rsidRDefault="00DD2E4B">
            <w:pPr>
              <w:spacing w:before="200" w:after="200"/>
              <w:rPr>
                <w:sz w:val="20"/>
                <w:szCs w:val="20"/>
              </w:rPr>
            </w:pPr>
            <w:r w:rsidRPr="009F4207">
              <w:rPr>
                <w:sz w:val="20"/>
                <w:szCs w:val="20"/>
              </w:rPr>
              <w:t>(c) synovectomy;</w:t>
            </w:r>
          </w:p>
          <w:p w14:paraId="7EE7BDAD" w14:textId="77777777" w:rsidR="00DD2E4B" w:rsidRPr="009F4207" w:rsidRDefault="00DD2E4B">
            <w:pPr>
              <w:spacing w:before="200" w:after="200"/>
              <w:rPr>
                <w:sz w:val="20"/>
                <w:szCs w:val="20"/>
              </w:rPr>
            </w:pPr>
            <w:r w:rsidRPr="009F4207">
              <w:rPr>
                <w:sz w:val="20"/>
                <w:szCs w:val="20"/>
              </w:rPr>
              <w:t>(d) removal of osteophytes at joint;</w:t>
            </w:r>
          </w:p>
          <w:p w14:paraId="1B649048" w14:textId="77777777" w:rsidR="00DD2E4B" w:rsidRPr="009F4207" w:rsidRDefault="00DD2E4B">
            <w:pPr>
              <w:spacing w:before="200" w:after="200"/>
              <w:rPr>
                <w:sz w:val="20"/>
                <w:szCs w:val="20"/>
              </w:rPr>
            </w:pPr>
            <w:r w:rsidRPr="009F4207">
              <w:rPr>
                <w:sz w:val="20"/>
                <w:szCs w:val="20"/>
              </w:rPr>
              <w:t xml:space="preserve">—one joint (H) (Anaes.) (Assist.) </w:t>
            </w:r>
          </w:p>
          <w:p w14:paraId="7BFFEC80" w14:textId="77777777" w:rsidR="00DD2E4B" w:rsidRPr="009F4207" w:rsidRDefault="00DD2E4B">
            <w:r w:rsidRPr="009F4207">
              <w:t>(See para TN.8.200 of explanatory notes to this Category)</w:t>
            </w:r>
          </w:p>
          <w:p w14:paraId="2420DC3E" w14:textId="77777777" w:rsidR="00DD2E4B" w:rsidRPr="009F4207" w:rsidRDefault="00DD2E4B">
            <w:pPr>
              <w:tabs>
                <w:tab w:val="left" w:pos="1701"/>
              </w:tabs>
            </w:pPr>
            <w:r w:rsidRPr="009F4207">
              <w:rPr>
                <w:b/>
                <w:sz w:val="20"/>
              </w:rPr>
              <w:t xml:space="preserve">Fee: </w:t>
            </w:r>
            <w:r w:rsidRPr="009F4207">
              <w:t>$762.25</w:t>
            </w:r>
            <w:r w:rsidRPr="009F4207">
              <w:tab/>
            </w:r>
            <w:r w:rsidRPr="009F4207">
              <w:rPr>
                <w:b/>
                <w:sz w:val="20"/>
              </w:rPr>
              <w:t xml:space="preserve">Benefit: </w:t>
            </w:r>
            <w:r w:rsidRPr="009F4207">
              <w:t>75% = $571.70</w:t>
            </w:r>
          </w:p>
        </w:tc>
      </w:tr>
      <w:tr w:rsidR="00DD2E4B" w:rsidRPr="009F4207" w14:paraId="3B28DA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2FA30B" w14:textId="77777777" w:rsidR="00DD2E4B" w:rsidRPr="009F4207" w:rsidRDefault="00DD2E4B">
            <w:pPr>
              <w:rPr>
                <w:b/>
              </w:rPr>
            </w:pPr>
            <w:r w:rsidRPr="009F4207">
              <w:rPr>
                <w:b/>
              </w:rPr>
              <w:t>Fee</w:t>
            </w:r>
          </w:p>
          <w:p w14:paraId="048ECDC4" w14:textId="77777777" w:rsidR="00DD2E4B" w:rsidRPr="009F4207" w:rsidRDefault="00DD2E4B">
            <w:r w:rsidRPr="009F4207">
              <w:t>49778</w:t>
            </w:r>
          </w:p>
        </w:tc>
        <w:tc>
          <w:tcPr>
            <w:tcW w:w="0" w:type="auto"/>
            <w:tcMar>
              <w:top w:w="38" w:type="dxa"/>
              <w:left w:w="38" w:type="dxa"/>
              <w:bottom w:w="38" w:type="dxa"/>
              <w:right w:w="38" w:type="dxa"/>
            </w:tcMar>
            <w:vAlign w:val="bottom"/>
          </w:tcPr>
          <w:p w14:paraId="757899EA" w14:textId="77777777" w:rsidR="00DD2E4B" w:rsidRPr="009F4207" w:rsidRDefault="00DD2E4B">
            <w:pPr>
              <w:spacing w:after="200"/>
              <w:rPr>
                <w:sz w:val="20"/>
                <w:szCs w:val="20"/>
              </w:rPr>
            </w:pPr>
            <w:r w:rsidRPr="009F4207">
              <w:rPr>
                <w:sz w:val="20"/>
                <w:szCs w:val="20"/>
              </w:rPr>
              <w:t>Arthrodesis of joints of midfoot, by open or arthroscopic means, with internal or external fixation by any method, including any of the following (if performed):</w:t>
            </w:r>
          </w:p>
          <w:p w14:paraId="2EB58B50" w14:textId="77777777" w:rsidR="00DD2E4B" w:rsidRPr="009F4207" w:rsidRDefault="00DD2E4B">
            <w:pPr>
              <w:spacing w:before="200" w:after="200"/>
              <w:rPr>
                <w:sz w:val="20"/>
                <w:szCs w:val="20"/>
              </w:rPr>
            </w:pPr>
            <w:r w:rsidRPr="009F4207">
              <w:rPr>
                <w:sz w:val="20"/>
                <w:szCs w:val="20"/>
              </w:rPr>
              <w:t>(a) capsulotomy;</w:t>
            </w:r>
          </w:p>
          <w:p w14:paraId="05AE45B9" w14:textId="77777777" w:rsidR="00DD2E4B" w:rsidRPr="009F4207" w:rsidRDefault="00DD2E4B">
            <w:pPr>
              <w:spacing w:before="200" w:after="200"/>
              <w:rPr>
                <w:sz w:val="20"/>
                <w:szCs w:val="20"/>
              </w:rPr>
            </w:pPr>
            <w:r w:rsidRPr="009F4207">
              <w:rPr>
                <w:sz w:val="20"/>
                <w:szCs w:val="20"/>
              </w:rPr>
              <w:t>(b) joint release;</w:t>
            </w:r>
          </w:p>
          <w:p w14:paraId="09B56C87" w14:textId="77777777" w:rsidR="00DD2E4B" w:rsidRPr="009F4207" w:rsidRDefault="00DD2E4B">
            <w:pPr>
              <w:spacing w:before="200" w:after="200"/>
              <w:rPr>
                <w:sz w:val="20"/>
                <w:szCs w:val="20"/>
              </w:rPr>
            </w:pPr>
            <w:r w:rsidRPr="009F4207">
              <w:rPr>
                <w:sz w:val="20"/>
                <w:szCs w:val="20"/>
              </w:rPr>
              <w:lastRenderedPageBreak/>
              <w:t>(c) synovectomy;</w:t>
            </w:r>
          </w:p>
          <w:p w14:paraId="101131DD" w14:textId="77777777" w:rsidR="00DD2E4B" w:rsidRPr="009F4207" w:rsidRDefault="00DD2E4B">
            <w:pPr>
              <w:spacing w:before="200" w:after="200"/>
              <w:rPr>
                <w:sz w:val="20"/>
                <w:szCs w:val="20"/>
              </w:rPr>
            </w:pPr>
            <w:r w:rsidRPr="009F4207">
              <w:rPr>
                <w:sz w:val="20"/>
                <w:szCs w:val="20"/>
              </w:rPr>
              <w:t>(d) removal of osteophytes at joints;</w:t>
            </w:r>
          </w:p>
          <w:p w14:paraId="7EB2B550" w14:textId="77777777" w:rsidR="00DD2E4B" w:rsidRPr="009F4207" w:rsidRDefault="00DD2E4B">
            <w:pPr>
              <w:spacing w:before="200" w:after="200"/>
              <w:rPr>
                <w:sz w:val="20"/>
                <w:szCs w:val="20"/>
              </w:rPr>
            </w:pPr>
            <w:r w:rsidRPr="009F4207">
              <w:rPr>
                <w:sz w:val="20"/>
                <w:szCs w:val="20"/>
              </w:rPr>
              <w:t xml:space="preserve">—2 joints (H) (Anaes.) (Assist.) </w:t>
            </w:r>
          </w:p>
          <w:p w14:paraId="28E2A996" w14:textId="77777777" w:rsidR="00DD2E4B" w:rsidRPr="009F4207" w:rsidRDefault="00DD2E4B">
            <w:r w:rsidRPr="009F4207">
              <w:t>(See para TN.8.200 of explanatory notes to this Category)</w:t>
            </w:r>
          </w:p>
          <w:p w14:paraId="1A90AC25" w14:textId="77777777" w:rsidR="00DD2E4B" w:rsidRPr="009F4207" w:rsidRDefault="00DD2E4B">
            <w:pPr>
              <w:tabs>
                <w:tab w:val="left" w:pos="1701"/>
              </w:tabs>
            </w:pPr>
            <w:r w:rsidRPr="009F4207">
              <w:rPr>
                <w:b/>
                <w:sz w:val="20"/>
              </w:rPr>
              <w:t xml:space="preserve">Fee: </w:t>
            </w:r>
            <w:r w:rsidRPr="009F4207">
              <w:t>$1,143.40</w:t>
            </w:r>
            <w:r w:rsidRPr="009F4207">
              <w:tab/>
            </w:r>
            <w:r w:rsidRPr="009F4207">
              <w:rPr>
                <w:b/>
                <w:sz w:val="20"/>
              </w:rPr>
              <w:t xml:space="preserve">Benefit: </w:t>
            </w:r>
            <w:r w:rsidRPr="009F4207">
              <w:t>75% = $857.55</w:t>
            </w:r>
          </w:p>
        </w:tc>
      </w:tr>
      <w:tr w:rsidR="00DD2E4B" w:rsidRPr="009F4207" w14:paraId="1E9970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4C04DB" w14:textId="77777777" w:rsidR="00DD2E4B" w:rsidRPr="009F4207" w:rsidRDefault="00DD2E4B">
            <w:pPr>
              <w:rPr>
                <w:b/>
              </w:rPr>
            </w:pPr>
            <w:r w:rsidRPr="009F4207">
              <w:rPr>
                <w:b/>
              </w:rPr>
              <w:lastRenderedPageBreak/>
              <w:t>Fee</w:t>
            </w:r>
          </w:p>
          <w:p w14:paraId="64631E92" w14:textId="77777777" w:rsidR="00DD2E4B" w:rsidRPr="009F4207" w:rsidRDefault="00DD2E4B">
            <w:r w:rsidRPr="009F4207">
              <w:t>49779</w:t>
            </w:r>
          </w:p>
        </w:tc>
        <w:tc>
          <w:tcPr>
            <w:tcW w:w="0" w:type="auto"/>
            <w:tcMar>
              <w:top w:w="38" w:type="dxa"/>
              <w:left w:w="38" w:type="dxa"/>
              <w:bottom w:w="38" w:type="dxa"/>
              <w:right w:w="38" w:type="dxa"/>
            </w:tcMar>
            <w:vAlign w:val="bottom"/>
          </w:tcPr>
          <w:p w14:paraId="4998BF26" w14:textId="77777777" w:rsidR="00DD2E4B" w:rsidRPr="009F4207" w:rsidRDefault="00DD2E4B">
            <w:pPr>
              <w:spacing w:after="200"/>
              <w:rPr>
                <w:sz w:val="20"/>
                <w:szCs w:val="20"/>
              </w:rPr>
            </w:pPr>
            <w:r w:rsidRPr="009F4207">
              <w:rPr>
                <w:sz w:val="20"/>
                <w:szCs w:val="20"/>
              </w:rPr>
              <w:t>Arthrodesis of joints of midfoot, by open or arthroscopic means, with internal or external fixation by any method, including any of the following (if performed):</w:t>
            </w:r>
          </w:p>
          <w:p w14:paraId="03E9F52B" w14:textId="77777777" w:rsidR="00DD2E4B" w:rsidRPr="009F4207" w:rsidRDefault="00DD2E4B">
            <w:pPr>
              <w:spacing w:before="200" w:after="200"/>
              <w:rPr>
                <w:sz w:val="20"/>
                <w:szCs w:val="20"/>
              </w:rPr>
            </w:pPr>
            <w:r w:rsidRPr="009F4207">
              <w:rPr>
                <w:sz w:val="20"/>
                <w:szCs w:val="20"/>
              </w:rPr>
              <w:t>(a) capsulotomy;</w:t>
            </w:r>
          </w:p>
          <w:p w14:paraId="416F165D" w14:textId="77777777" w:rsidR="00DD2E4B" w:rsidRPr="009F4207" w:rsidRDefault="00DD2E4B">
            <w:pPr>
              <w:spacing w:before="200" w:after="200"/>
              <w:rPr>
                <w:sz w:val="20"/>
                <w:szCs w:val="20"/>
              </w:rPr>
            </w:pPr>
            <w:r w:rsidRPr="009F4207">
              <w:rPr>
                <w:sz w:val="20"/>
                <w:szCs w:val="20"/>
              </w:rPr>
              <w:t>(b) joint release;</w:t>
            </w:r>
          </w:p>
          <w:p w14:paraId="5DB9B9E9" w14:textId="77777777" w:rsidR="00DD2E4B" w:rsidRPr="009F4207" w:rsidRDefault="00DD2E4B">
            <w:pPr>
              <w:spacing w:before="200" w:after="200"/>
              <w:rPr>
                <w:sz w:val="20"/>
                <w:szCs w:val="20"/>
              </w:rPr>
            </w:pPr>
            <w:r w:rsidRPr="009F4207">
              <w:rPr>
                <w:sz w:val="20"/>
                <w:szCs w:val="20"/>
              </w:rPr>
              <w:t>(c) synovectomy;</w:t>
            </w:r>
          </w:p>
          <w:p w14:paraId="391E0E77" w14:textId="77777777" w:rsidR="00DD2E4B" w:rsidRPr="009F4207" w:rsidRDefault="00DD2E4B">
            <w:pPr>
              <w:spacing w:before="200" w:after="200"/>
              <w:rPr>
                <w:sz w:val="20"/>
                <w:szCs w:val="20"/>
              </w:rPr>
            </w:pPr>
            <w:r w:rsidRPr="009F4207">
              <w:rPr>
                <w:sz w:val="20"/>
                <w:szCs w:val="20"/>
              </w:rPr>
              <w:t>(d) removal of osteophytes at joints;</w:t>
            </w:r>
          </w:p>
          <w:p w14:paraId="511DB782" w14:textId="77777777" w:rsidR="00DD2E4B" w:rsidRPr="009F4207" w:rsidRDefault="00DD2E4B">
            <w:pPr>
              <w:spacing w:before="200" w:after="200"/>
              <w:rPr>
                <w:sz w:val="20"/>
                <w:szCs w:val="20"/>
              </w:rPr>
            </w:pPr>
            <w:r w:rsidRPr="009F4207">
              <w:rPr>
                <w:sz w:val="20"/>
                <w:szCs w:val="20"/>
              </w:rPr>
              <w:t xml:space="preserve">—3 joints (H) (Anaes.) (Assist.) </w:t>
            </w:r>
          </w:p>
          <w:p w14:paraId="7C15CC9E" w14:textId="77777777" w:rsidR="00DD2E4B" w:rsidRPr="009F4207" w:rsidRDefault="00DD2E4B">
            <w:r w:rsidRPr="009F4207">
              <w:t>(See para TN.8.200 of explanatory notes to this Category)</w:t>
            </w:r>
          </w:p>
          <w:p w14:paraId="6B57B3CB" w14:textId="77777777" w:rsidR="00DD2E4B" w:rsidRPr="009F4207" w:rsidRDefault="00DD2E4B">
            <w:pPr>
              <w:tabs>
                <w:tab w:val="left" w:pos="1701"/>
              </w:tabs>
            </w:pPr>
            <w:r w:rsidRPr="009F4207">
              <w:rPr>
                <w:b/>
                <w:sz w:val="20"/>
              </w:rPr>
              <w:t xml:space="preserve">Fee: </w:t>
            </w:r>
            <w:r w:rsidRPr="009F4207">
              <w:t>$1,333.90</w:t>
            </w:r>
            <w:r w:rsidRPr="009F4207">
              <w:tab/>
            </w:r>
            <w:r w:rsidRPr="009F4207">
              <w:rPr>
                <w:b/>
                <w:sz w:val="20"/>
              </w:rPr>
              <w:t xml:space="preserve">Benefit: </w:t>
            </w:r>
            <w:r w:rsidRPr="009F4207">
              <w:t>75% = $1000.45</w:t>
            </w:r>
          </w:p>
        </w:tc>
      </w:tr>
      <w:tr w:rsidR="00DD2E4B" w:rsidRPr="009F4207" w14:paraId="1FB6E1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742AAD" w14:textId="77777777" w:rsidR="00DD2E4B" w:rsidRPr="009F4207" w:rsidRDefault="00DD2E4B">
            <w:pPr>
              <w:rPr>
                <w:b/>
              </w:rPr>
            </w:pPr>
            <w:r w:rsidRPr="009F4207">
              <w:rPr>
                <w:b/>
              </w:rPr>
              <w:t>Fee</w:t>
            </w:r>
          </w:p>
          <w:p w14:paraId="2696307A" w14:textId="77777777" w:rsidR="00DD2E4B" w:rsidRPr="009F4207" w:rsidRDefault="00DD2E4B">
            <w:r w:rsidRPr="009F4207">
              <w:t>49780</w:t>
            </w:r>
          </w:p>
        </w:tc>
        <w:tc>
          <w:tcPr>
            <w:tcW w:w="0" w:type="auto"/>
            <w:tcMar>
              <w:top w:w="38" w:type="dxa"/>
              <w:left w:w="38" w:type="dxa"/>
              <w:bottom w:w="38" w:type="dxa"/>
              <w:right w:w="38" w:type="dxa"/>
            </w:tcMar>
            <w:vAlign w:val="bottom"/>
          </w:tcPr>
          <w:p w14:paraId="6ACE7516" w14:textId="77777777" w:rsidR="00DD2E4B" w:rsidRPr="009F4207" w:rsidRDefault="00DD2E4B">
            <w:pPr>
              <w:spacing w:after="200"/>
              <w:rPr>
                <w:sz w:val="20"/>
                <w:szCs w:val="20"/>
              </w:rPr>
            </w:pPr>
            <w:r w:rsidRPr="009F4207">
              <w:rPr>
                <w:sz w:val="20"/>
                <w:szCs w:val="20"/>
              </w:rPr>
              <w:t>Arthrodesis of joints of midfoot, by open or arthroscopic means, with internal or external fixation by any method, including any of the following (if performed):</w:t>
            </w:r>
          </w:p>
          <w:p w14:paraId="0D6EB2C0" w14:textId="77777777" w:rsidR="00DD2E4B" w:rsidRPr="009F4207" w:rsidRDefault="00DD2E4B">
            <w:pPr>
              <w:spacing w:before="200" w:after="200"/>
              <w:rPr>
                <w:sz w:val="20"/>
                <w:szCs w:val="20"/>
              </w:rPr>
            </w:pPr>
            <w:r w:rsidRPr="009F4207">
              <w:rPr>
                <w:sz w:val="20"/>
                <w:szCs w:val="20"/>
              </w:rPr>
              <w:t>(a) capsulotomy;</w:t>
            </w:r>
          </w:p>
          <w:p w14:paraId="6ACC16A3" w14:textId="77777777" w:rsidR="00DD2E4B" w:rsidRPr="009F4207" w:rsidRDefault="00DD2E4B">
            <w:pPr>
              <w:spacing w:before="200" w:after="200"/>
              <w:rPr>
                <w:sz w:val="20"/>
                <w:szCs w:val="20"/>
              </w:rPr>
            </w:pPr>
            <w:r w:rsidRPr="009F4207">
              <w:rPr>
                <w:sz w:val="20"/>
                <w:szCs w:val="20"/>
              </w:rPr>
              <w:t>(b) joint release;</w:t>
            </w:r>
          </w:p>
          <w:p w14:paraId="328D4F78" w14:textId="77777777" w:rsidR="00DD2E4B" w:rsidRPr="009F4207" w:rsidRDefault="00DD2E4B">
            <w:pPr>
              <w:spacing w:before="200" w:after="200"/>
              <w:rPr>
                <w:sz w:val="20"/>
                <w:szCs w:val="20"/>
              </w:rPr>
            </w:pPr>
            <w:r w:rsidRPr="009F4207">
              <w:rPr>
                <w:sz w:val="20"/>
                <w:szCs w:val="20"/>
              </w:rPr>
              <w:t>(c) synovectomy;</w:t>
            </w:r>
          </w:p>
          <w:p w14:paraId="722E89EE" w14:textId="77777777" w:rsidR="00DD2E4B" w:rsidRPr="009F4207" w:rsidRDefault="00DD2E4B">
            <w:pPr>
              <w:spacing w:before="200" w:after="200"/>
              <w:rPr>
                <w:sz w:val="20"/>
                <w:szCs w:val="20"/>
              </w:rPr>
            </w:pPr>
            <w:r w:rsidRPr="009F4207">
              <w:rPr>
                <w:sz w:val="20"/>
                <w:szCs w:val="20"/>
              </w:rPr>
              <w:t>(d) removal of osteophytes at joints;</w:t>
            </w:r>
          </w:p>
          <w:p w14:paraId="7E6E5968" w14:textId="77777777" w:rsidR="00DD2E4B" w:rsidRPr="009F4207" w:rsidRDefault="00DD2E4B">
            <w:pPr>
              <w:spacing w:before="200" w:after="200"/>
              <w:rPr>
                <w:sz w:val="20"/>
                <w:szCs w:val="20"/>
              </w:rPr>
            </w:pPr>
            <w:r w:rsidRPr="009F4207">
              <w:rPr>
                <w:sz w:val="20"/>
                <w:szCs w:val="20"/>
              </w:rPr>
              <w:t xml:space="preserve">—4 joints (H) (Anaes.) (Assist.) </w:t>
            </w:r>
          </w:p>
          <w:p w14:paraId="6A68E4FD" w14:textId="77777777" w:rsidR="00DD2E4B" w:rsidRPr="009F4207" w:rsidRDefault="00DD2E4B">
            <w:r w:rsidRPr="009F4207">
              <w:t>(See para TN.8.200 of explanatory notes to this Category)</w:t>
            </w:r>
          </w:p>
          <w:p w14:paraId="5525A1A4" w14:textId="77777777" w:rsidR="00DD2E4B" w:rsidRPr="009F4207" w:rsidRDefault="00DD2E4B">
            <w:pPr>
              <w:tabs>
                <w:tab w:val="left" w:pos="1701"/>
              </w:tabs>
            </w:pPr>
            <w:r w:rsidRPr="009F4207">
              <w:rPr>
                <w:b/>
                <w:sz w:val="20"/>
              </w:rPr>
              <w:t xml:space="preserve">Fee: </w:t>
            </w:r>
            <w:r w:rsidRPr="009F4207">
              <w:t>$1,524.40</w:t>
            </w:r>
            <w:r w:rsidRPr="009F4207">
              <w:tab/>
            </w:r>
            <w:r w:rsidRPr="009F4207">
              <w:rPr>
                <w:b/>
                <w:sz w:val="20"/>
              </w:rPr>
              <w:t xml:space="preserve">Benefit: </w:t>
            </w:r>
            <w:r w:rsidRPr="009F4207">
              <w:t>75% = $1143.30</w:t>
            </w:r>
          </w:p>
        </w:tc>
      </w:tr>
      <w:tr w:rsidR="00DD2E4B" w:rsidRPr="009F4207" w14:paraId="56813E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F00C31" w14:textId="77777777" w:rsidR="00DD2E4B" w:rsidRPr="009F4207" w:rsidRDefault="00DD2E4B">
            <w:pPr>
              <w:rPr>
                <w:b/>
              </w:rPr>
            </w:pPr>
            <w:r w:rsidRPr="009F4207">
              <w:rPr>
                <w:b/>
              </w:rPr>
              <w:t>Fee</w:t>
            </w:r>
          </w:p>
          <w:p w14:paraId="25108D1E" w14:textId="77777777" w:rsidR="00DD2E4B" w:rsidRPr="009F4207" w:rsidRDefault="00DD2E4B">
            <w:r w:rsidRPr="009F4207">
              <w:t>49781</w:t>
            </w:r>
          </w:p>
        </w:tc>
        <w:tc>
          <w:tcPr>
            <w:tcW w:w="0" w:type="auto"/>
            <w:tcMar>
              <w:top w:w="38" w:type="dxa"/>
              <w:left w:w="38" w:type="dxa"/>
              <w:bottom w:w="38" w:type="dxa"/>
              <w:right w:w="38" w:type="dxa"/>
            </w:tcMar>
            <w:vAlign w:val="bottom"/>
          </w:tcPr>
          <w:p w14:paraId="07027F29" w14:textId="77777777" w:rsidR="00DD2E4B" w:rsidRPr="009F4207" w:rsidRDefault="00DD2E4B">
            <w:pPr>
              <w:spacing w:after="200"/>
              <w:rPr>
                <w:sz w:val="20"/>
                <w:szCs w:val="20"/>
              </w:rPr>
            </w:pPr>
            <w:r w:rsidRPr="009F4207">
              <w:rPr>
                <w:sz w:val="20"/>
                <w:szCs w:val="20"/>
              </w:rPr>
              <w:t>Revision of arthrodesis of joint of midfoot, with internal or external fixation by any method, including any of the following (if performed):</w:t>
            </w:r>
          </w:p>
          <w:p w14:paraId="05D4F169" w14:textId="77777777" w:rsidR="00DD2E4B" w:rsidRPr="009F4207" w:rsidRDefault="00DD2E4B">
            <w:pPr>
              <w:spacing w:before="200" w:after="200"/>
              <w:rPr>
                <w:sz w:val="20"/>
                <w:szCs w:val="20"/>
              </w:rPr>
            </w:pPr>
            <w:r w:rsidRPr="009F4207">
              <w:rPr>
                <w:sz w:val="20"/>
                <w:szCs w:val="20"/>
              </w:rPr>
              <w:t>(a) capsulotomy;</w:t>
            </w:r>
          </w:p>
          <w:p w14:paraId="553DEE62" w14:textId="77777777" w:rsidR="00DD2E4B" w:rsidRPr="009F4207" w:rsidRDefault="00DD2E4B">
            <w:pPr>
              <w:spacing w:before="200" w:after="200"/>
              <w:rPr>
                <w:sz w:val="20"/>
                <w:szCs w:val="20"/>
              </w:rPr>
            </w:pPr>
            <w:r w:rsidRPr="009F4207">
              <w:rPr>
                <w:sz w:val="20"/>
                <w:szCs w:val="20"/>
              </w:rPr>
              <w:t>(b) joint release;</w:t>
            </w:r>
          </w:p>
          <w:p w14:paraId="43EF0A01" w14:textId="77777777" w:rsidR="00DD2E4B" w:rsidRPr="009F4207" w:rsidRDefault="00DD2E4B">
            <w:pPr>
              <w:spacing w:before="200" w:after="200"/>
              <w:rPr>
                <w:sz w:val="20"/>
                <w:szCs w:val="20"/>
              </w:rPr>
            </w:pPr>
            <w:r w:rsidRPr="009F4207">
              <w:rPr>
                <w:sz w:val="20"/>
                <w:szCs w:val="20"/>
              </w:rPr>
              <w:t>(c) synovectomy;</w:t>
            </w:r>
          </w:p>
          <w:p w14:paraId="445FB17D" w14:textId="77777777" w:rsidR="00DD2E4B" w:rsidRPr="009F4207" w:rsidRDefault="00DD2E4B">
            <w:pPr>
              <w:spacing w:before="200" w:after="200"/>
              <w:rPr>
                <w:sz w:val="20"/>
                <w:szCs w:val="20"/>
              </w:rPr>
            </w:pPr>
            <w:r w:rsidRPr="009F4207">
              <w:rPr>
                <w:sz w:val="20"/>
                <w:szCs w:val="20"/>
              </w:rPr>
              <w:t>(d) removal of ostephytes at joint;</w:t>
            </w:r>
          </w:p>
          <w:p w14:paraId="2628DC2F" w14:textId="77777777" w:rsidR="00DD2E4B" w:rsidRPr="009F4207" w:rsidRDefault="00DD2E4B">
            <w:pPr>
              <w:spacing w:before="200" w:after="200"/>
              <w:rPr>
                <w:sz w:val="20"/>
                <w:szCs w:val="20"/>
              </w:rPr>
            </w:pPr>
            <w:r w:rsidRPr="009F4207">
              <w:rPr>
                <w:sz w:val="20"/>
                <w:szCs w:val="20"/>
              </w:rPr>
              <w:t>(e) removal of hardware;</w:t>
            </w:r>
          </w:p>
          <w:p w14:paraId="0893AD67" w14:textId="77777777" w:rsidR="00DD2E4B" w:rsidRPr="009F4207" w:rsidRDefault="00DD2E4B">
            <w:pPr>
              <w:spacing w:before="200" w:after="200"/>
              <w:rPr>
                <w:sz w:val="20"/>
                <w:szCs w:val="20"/>
              </w:rPr>
            </w:pPr>
            <w:r w:rsidRPr="009F4207">
              <w:rPr>
                <w:sz w:val="20"/>
                <w:szCs w:val="20"/>
              </w:rPr>
              <w:t>(f) osteotomy of non-union or malunion;</w:t>
            </w:r>
          </w:p>
          <w:p w14:paraId="246FEFFB" w14:textId="77777777" w:rsidR="00DD2E4B" w:rsidRPr="009F4207" w:rsidRDefault="00DD2E4B">
            <w:pPr>
              <w:spacing w:before="200" w:after="200"/>
              <w:rPr>
                <w:sz w:val="20"/>
                <w:szCs w:val="20"/>
              </w:rPr>
            </w:pPr>
            <w:r w:rsidRPr="009F4207">
              <w:rPr>
                <w:sz w:val="20"/>
                <w:szCs w:val="20"/>
              </w:rPr>
              <w:t xml:space="preserve">—one joint (H) (Anaes.) (Assist.) </w:t>
            </w:r>
          </w:p>
          <w:p w14:paraId="7556466C" w14:textId="77777777" w:rsidR="00DD2E4B" w:rsidRPr="009F4207" w:rsidRDefault="00DD2E4B">
            <w:r w:rsidRPr="009F4207">
              <w:t>(See para TN.8.200 of explanatory notes to this Category)</w:t>
            </w:r>
          </w:p>
          <w:p w14:paraId="09D8A010" w14:textId="77777777" w:rsidR="00DD2E4B" w:rsidRPr="009F4207" w:rsidRDefault="00DD2E4B">
            <w:pPr>
              <w:tabs>
                <w:tab w:val="left" w:pos="1701"/>
              </w:tabs>
            </w:pPr>
            <w:r w:rsidRPr="009F4207">
              <w:rPr>
                <w:b/>
                <w:sz w:val="20"/>
              </w:rPr>
              <w:lastRenderedPageBreak/>
              <w:t xml:space="preserve">Fee: </w:t>
            </w:r>
            <w:r w:rsidRPr="009F4207">
              <w:t>$1,143.40</w:t>
            </w:r>
            <w:r w:rsidRPr="009F4207">
              <w:tab/>
            </w:r>
            <w:r w:rsidRPr="009F4207">
              <w:rPr>
                <w:b/>
                <w:sz w:val="20"/>
              </w:rPr>
              <w:t xml:space="preserve">Benefit: </w:t>
            </w:r>
            <w:r w:rsidRPr="009F4207">
              <w:t>75% = $857.55</w:t>
            </w:r>
          </w:p>
        </w:tc>
      </w:tr>
      <w:tr w:rsidR="00DD2E4B" w:rsidRPr="009F4207" w14:paraId="77DBA2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5A13BA" w14:textId="77777777" w:rsidR="00DD2E4B" w:rsidRPr="009F4207" w:rsidRDefault="00DD2E4B">
            <w:pPr>
              <w:rPr>
                <w:b/>
              </w:rPr>
            </w:pPr>
            <w:r w:rsidRPr="009F4207">
              <w:rPr>
                <w:b/>
              </w:rPr>
              <w:lastRenderedPageBreak/>
              <w:t>Fee</w:t>
            </w:r>
          </w:p>
          <w:p w14:paraId="15B399AB" w14:textId="77777777" w:rsidR="00DD2E4B" w:rsidRPr="009F4207" w:rsidRDefault="00DD2E4B">
            <w:r w:rsidRPr="009F4207">
              <w:t>49784</w:t>
            </w:r>
          </w:p>
        </w:tc>
        <w:tc>
          <w:tcPr>
            <w:tcW w:w="0" w:type="auto"/>
            <w:tcMar>
              <w:top w:w="38" w:type="dxa"/>
              <w:left w:w="38" w:type="dxa"/>
              <w:bottom w:w="38" w:type="dxa"/>
              <w:right w:w="38" w:type="dxa"/>
            </w:tcMar>
            <w:vAlign w:val="bottom"/>
          </w:tcPr>
          <w:p w14:paraId="261AF975" w14:textId="77777777" w:rsidR="00DD2E4B" w:rsidRPr="009F4207" w:rsidRDefault="00DD2E4B">
            <w:pPr>
              <w:spacing w:after="200"/>
              <w:rPr>
                <w:sz w:val="20"/>
                <w:szCs w:val="20"/>
              </w:rPr>
            </w:pPr>
            <w:r w:rsidRPr="009F4207">
              <w:rPr>
                <w:sz w:val="20"/>
                <w:szCs w:val="20"/>
              </w:rPr>
              <w:t>Excisional or interpositional arthroplasty of metatarsophalangeal or tarsometatarsal joints, including any of the following (if performed):</w:t>
            </w:r>
          </w:p>
          <w:p w14:paraId="73E0CA27" w14:textId="77777777" w:rsidR="00DD2E4B" w:rsidRPr="009F4207" w:rsidRDefault="00DD2E4B">
            <w:pPr>
              <w:spacing w:before="200" w:after="200"/>
              <w:rPr>
                <w:sz w:val="20"/>
                <w:szCs w:val="20"/>
              </w:rPr>
            </w:pPr>
            <w:r w:rsidRPr="009F4207">
              <w:rPr>
                <w:sz w:val="20"/>
                <w:szCs w:val="20"/>
              </w:rPr>
              <w:t>(a) capsulotomy;</w:t>
            </w:r>
          </w:p>
          <w:p w14:paraId="11B83368" w14:textId="77777777" w:rsidR="00DD2E4B" w:rsidRPr="009F4207" w:rsidRDefault="00DD2E4B">
            <w:pPr>
              <w:spacing w:before="200" w:after="200"/>
              <w:rPr>
                <w:sz w:val="20"/>
                <w:szCs w:val="20"/>
              </w:rPr>
            </w:pPr>
            <w:r w:rsidRPr="009F4207">
              <w:rPr>
                <w:sz w:val="20"/>
                <w:szCs w:val="20"/>
              </w:rPr>
              <w:t>(b) joint release;</w:t>
            </w:r>
          </w:p>
          <w:p w14:paraId="6298CC5C" w14:textId="77777777" w:rsidR="00DD2E4B" w:rsidRPr="009F4207" w:rsidRDefault="00DD2E4B">
            <w:pPr>
              <w:spacing w:before="200" w:after="200"/>
              <w:rPr>
                <w:sz w:val="20"/>
                <w:szCs w:val="20"/>
              </w:rPr>
            </w:pPr>
            <w:r w:rsidRPr="009F4207">
              <w:rPr>
                <w:sz w:val="20"/>
                <w:szCs w:val="20"/>
              </w:rPr>
              <w:t>(c) synovectomy;</w:t>
            </w:r>
          </w:p>
          <w:p w14:paraId="1AE4CC60" w14:textId="77777777" w:rsidR="00DD2E4B" w:rsidRPr="009F4207" w:rsidRDefault="00DD2E4B">
            <w:pPr>
              <w:spacing w:before="200" w:after="200"/>
              <w:rPr>
                <w:sz w:val="20"/>
                <w:szCs w:val="20"/>
              </w:rPr>
            </w:pPr>
            <w:r w:rsidRPr="009F4207">
              <w:rPr>
                <w:sz w:val="20"/>
                <w:szCs w:val="20"/>
              </w:rPr>
              <w:t>(d) local tendon transfer;</w:t>
            </w:r>
          </w:p>
          <w:p w14:paraId="56814861" w14:textId="77777777" w:rsidR="00DD2E4B" w:rsidRPr="009F4207" w:rsidRDefault="00DD2E4B">
            <w:pPr>
              <w:spacing w:before="200" w:after="200"/>
              <w:rPr>
                <w:sz w:val="20"/>
                <w:szCs w:val="20"/>
              </w:rPr>
            </w:pPr>
            <w:r w:rsidRPr="009F4207">
              <w:rPr>
                <w:sz w:val="20"/>
                <w:szCs w:val="20"/>
              </w:rPr>
              <w:t>(e) joint debridement;</w:t>
            </w:r>
          </w:p>
          <w:p w14:paraId="38C29259" w14:textId="77777777" w:rsidR="00DD2E4B" w:rsidRPr="009F4207" w:rsidRDefault="00DD2E4B">
            <w:pPr>
              <w:spacing w:before="200" w:after="200"/>
              <w:rPr>
                <w:sz w:val="20"/>
                <w:szCs w:val="20"/>
              </w:rPr>
            </w:pPr>
            <w:r w:rsidRPr="009F4207">
              <w:rPr>
                <w:sz w:val="20"/>
                <w:szCs w:val="20"/>
              </w:rPr>
              <w:t xml:space="preserve">—4 joints (H) (Anaes.) (Assist.) </w:t>
            </w:r>
          </w:p>
          <w:p w14:paraId="1B752365" w14:textId="77777777" w:rsidR="00DD2E4B" w:rsidRPr="009F4207" w:rsidRDefault="00DD2E4B">
            <w:pPr>
              <w:tabs>
                <w:tab w:val="left" w:pos="1701"/>
              </w:tabs>
            </w:pPr>
            <w:r w:rsidRPr="009F4207">
              <w:rPr>
                <w:b/>
                <w:sz w:val="20"/>
              </w:rPr>
              <w:t xml:space="preserve">Fee: </w:t>
            </w:r>
            <w:r w:rsidRPr="009F4207">
              <w:t>$949.05</w:t>
            </w:r>
            <w:r w:rsidRPr="009F4207">
              <w:tab/>
            </w:r>
            <w:r w:rsidRPr="009F4207">
              <w:rPr>
                <w:b/>
                <w:sz w:val="20"/>
              </w:rPr>
              <w:t xml:space="preserve">Benefit: </w:t>
            </w:r>
            <w:r w:rsidRPr="009F4207">
              <w:t>75% = $711.80</w:t>
            </w:r>
          </w:p>
        </w:tc>
      </w:tr>
      <w:tr w:rsidR="00DD2E4B" w:rsidRPr="009F4207" w14:paraId="65EDD3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07F6A9" w14:textId="77777777" w:rsidR="00DD2E4B" w:rsidRPr="009F4207" w:rsidRDefault="00DD2E4B">
            <w:pPr>
              <w:rPr>
                <w:b/>
              </w:rPr>
            </w:pPr>
            <w:r w:rsidRPr="009F4207">
              <w:rPr>
                <w:b/>
              </w:rPr>
              <w:t>Fee</w:t>
            </w:r>
          </w:p>
          <w:p w14:paraId="0C8E80E6" w14:textId="77777777" w:rsidR="00DD2E4B" w:rsidRPr="009F4207" w:rsidRDefault="00DD2E4B">
            <w:r w:rsidRPr="009F4207">
              <w:t>49785</w:t>
            </w:r>
          </w:p>
        </w:tc>
        <w:tc>
          <w:tcPr>
            <w:tcW w:w="0" w:type="auto"/>
            <w:tcMar>
              <w:top w:w="38" w:type="dxa"/>
              <w:left w:w="38" w:type="dxa"/>
              <w:bottom w:w="38" w:type="dxa"/>
              <w:right w:w="38" w:type="dxa"/>
            </w:tcMar>
            <w:vAlign w:val="bottom"/>
          </w:tcPr>
          <w:p w14:paraId="51F3A051" w14:textId="77777777" w:rsidR="00DD2E4B" w:rsidRPr="009F4207" w:rsidRDefault="00DD2E4B">
            <w:pPr>
              <w:spacing w:after="200"/>
              <w:rPr>
                <w:sz w:val="20"/>
                <w:szCs w:val="20"/>
              </w:rPr>
            </w:pPr>
            <w:r w:rsidRPr="009F4207">
              <w:rPr>
                <w:sz w:val="20"/>
                <w:szCs w:val="20"/>
              </w:rPr>
              <w:t>Excisional or interpositional arthroplasty of metatarsophalangeal or tarsometatarsal joints, including any of the following (if performed):</w:t>
            </w:r>
          </w:p>
          <w:p w14:paraId="0A5A1613" w14:textId="77777777" w:rsidR="00DD2E4B" w:rsidRPr="009F4207" w:rsidRDefault="00DD2E4B">
            <w:pPr>
              <w:spacing w:before="200" w:after="200"/>
              <w:rPr>
                <w:sz w:val="20"/>
                <w:szCs w:val="20"/>
              </w:rPr>
            </w:pPr>
            <w:r w:rsidRPr="009F4207">
              <w:rPr>
                <w:sz w:val="20"/>
                <w:szCs w:val="20"/>
              </w:rPr>
              <w:t>(a) capsulotomy;</w:t>
            </w:r>
          </w:p>
          <w:p w14:paraId="3D0D97CA" w14:textId="77777777" w:rsidR="00DD2E4B" w:rsidRPr="009F4207" w:rsidRDefault="00DD2E4B">
            <w:pPr>
              <w:spacing w:before="200" w:after="200"/>
              <w:rPr>
                <w:sz w:val="20"/>
                <w:szCs w:val="20"/>
              </w:rPr>
            </w:pPr>
            <w:r w:rsidRPr="009F4207">
              <w:rPr>
                <w:sz w:val="20"/>
                <w:szCs w:val="20"/>
              </w:rPr>
              <w:t>(b) joint release;</w:t>
            </w:r>
          </w:p>
          <w:p w14:paraId="4D8505C3" w14:textId="77777777" w:rsidR="00DD2E4B" w:rsidRPr="009F4207" w:rsidRDefault="00DD2E4B">
            <w:pPr>
              <w:spacing w:before="200" w:after="200"/>
              <w:rPr>
                <w:sz w:val="20"/>
                <w:szCs w:val="20"/>
              </w:rPr>
            </w:pPr>
            <w:r w:rsidRPr="009F4207">
              <w:rPr>
                <w:sz w:val="20"/>
                <w:szCs w:val="20"/>
              </w:rPr>
              <w:t>(c) synovectomy;</w:t>
            </w:r>
          </w:p>
          <w:p w14:paraId="033ADA77" w14:textId="77777777" w:rsidR="00DD2E4B" w:rsidRPr="009F4207" w:rsidRDefault="00DD2E4B">
            <w:pPr>
              <w:spacing w:before="200" w:after="200"/>
              <w:rPr>
                <w:sz w:val="20"/>
                <w:szCs w:val="20"/>
              </w:rPr>
            </w:pPr>
            <w:r w:rsidRPr="009F4207">
              <w:rPr>
                <w:sz w:val="20"/>
                <w:szCs w:val="20"/>
              </w:rPr>
              <w:t>(d) local tendon transfer;</w:t>
            </w:r>
          </w:p>
          <w:p w14:paraId="03DBCBCB" w14:textId="77777777" w:rsidR="00DD2E4B" w:rsidRPr="009F4207" w:rsidRDefault="00DD2E4B">
            <w:pPr>
              <w:spacing w:before="200" w:after="200"/>
              <w:rPr>
                <w:sz w:val="20"/>
                <w:szCs w:val="20"/>
              </w:rPr>
            </w:pPr>
            <w:r w:rsidRPr="009F4207">
              <w:rPr>
                <w:sz w:val="20"/>
                <w:szCs w:val="20"/>
              </w:rPr>
              <w:t>(e) joint debridement;</w:t>
            </w:r>
          </w:p>
          <w:p w14:paraId="2225E5F2" w14:textId="77777777" w:rsidR="00DD2E4B" w:rsidRPr="009F4207" w:rsidRDefault="00DD2E4B">
            <w:pPr>
              <w:spacing w:before="200" w:after="200"/>
              <w:rPr>
                <w:sz w:val="20"/>
                <w:szCs w:val="20"/>
              </w:rPr>
            </w:pPr>
            <w:r w:rsidRPr="009F4207">
              <w:rPr>
                <w:sz w:val="20"/>
                <w:szCs w:val="20"/>
              </w:rPr>
              <w:t xml:space="preserve">—5 joints (H) (Anaes.) (Assist.) </w:t>
            </w:r>
          </w:p>
          <w:p w14:paraId="22F32C0E" w14:textId="77777777" w:rsidR="00DD2E4B" w:rsidRPr="009F4207" w:rsidRDefault="00DD2E4B">
            <w:pPr>
              <w:tabs>
                <w:tab w:val="left" w:pos="1701"/>
              </w:tabs>
            </w:pPr>
            <w:r w:rsidRPr="009F4207">
              <w:rPr>
                <w:b/>
                <w:sz w:val="20"/>
              </w:rPr>
              <w:t xml:space="preserve">Fee: </w:t>
            </w:r>
            <w:r w:rsidRPr="009F4207">
              <w:t>$1,067.60</w:t>
            </w:r>
            <w:r w:rsidRPr="009F4207">
              <w:tab/>
            </w:r>
            <w:r w:rsidRPr="009F4207">
              <w:rPr>
                <w:b/>
                <w:sz w:val="20"/>
              </w:rPr>
              <w:t xml:space="preserve">Benefit: </w:t>
            </w:r>
            <w:r w:rsidRPr="009F4207">
              <w:t>75% = $800.70</w:t>
            </w:r>
          </w:p>
        </w:tc>
      </w:tr>
      <w:tr w:rsidR="00DD2E4B" w:rsidRPr="009F4207" w14:paraId="302DAA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DEEAC7" w14:textId="77777777" w:rsidR="00DD2E4B" w:rsidRPr="009F4207" w:rsidRDefault="00DD2E4B">
            <w:pPr>
              <w:rPr>
                <w:b/>
              </w:rPr>
            </w:pPr>
            <w:r w:rsidRPr="009F4207">
              <w:rPr>
                <w:b/>
              </w:rPr>
              <w:t>Fee</w:t>
            </w:r>
          </w:p>
          <w:p w14:paraId="55E1C2BC" w14:textId="77777777" w:rsidR="00DD2E4B" w:rsidRPr="009F4207" w:rsidRDefault="00DD2E4B">
            <w:r w:rsidRPr="009F4207">
              <w:t>49786</w:t>
            </w:r>
          </w:p>
        </w:tc>
        <w:tc>
          <w:tcPr>
            <w:tcW w:w="0" w:type="auto"/>
            <w:tcMar>
              <w:top w:w="38" w:type="dxa"/>
              <w:left w:w="38" w:type="dxa"/>
              <w:bottom w:w="38" w:type="dxa"/>
              <w:right w:w="38" w:type="dxa"/>
            </w:tcMar>
            <w:vAlign w:val="bottom"/>
          </w:tcPr>
          <w:p w14:paraId="50F89C9C" w14:textId="77777777" w:rsidR="00DD2E4B" w:rsidRPr="009F4207" w:rsidRDefault="00DD2E4B">
            <w:pPr>
              <w:spacing w:after="200"/>
              <w:rPr>
                <w:sz w:val="20"/>
                <w:szCs w:val="20"/>
              </w:rPr>
            </w:pPr>
            <w:r w:rsidRPr="009F4207">
              <w:rPr>
                <w:sz w:val="20"/>
                <w:szCs w:val="20"/>
              </w:rPr>
              <w:t>Excisional or interpositional arthroplasty of metatarsophalangeal or tarsometatarsal joints, including any of the following (if performed):</w:t>
            </w:r>
          </w:p>
          <w:p w14:paraId="6C9CDF3E" w14:textId="77777777" w:rsidR="00DD2E4B" w:rsidRPr="009F4207" w:rsidRDefault="00DD2E4B">
            <w:pPr>
              <w:spacing w:before="200" w:after="200"/>
              <w:rPr>
                <w:sz w:val="20"/>
                <w:szCs w:val="20"/>
              </w:rPr>
            </w:pPr>
            <w:r w:rsidRPr="009F4207">
              <w:rPr>
                <w:sz w:val="20"/>
                <w:szCs w:val="20"/>
              </w:rPr>
              <w:t>(a) capsulotomy;</w:t>
            </w:r>
          </w:p>
          <w:p w14:paraId="592D2DCE" w14:textId="77777777" w:rsidR="00DD2E4B" w:rsidRPr="009F4207" w:rsidRDefault="00DD2E4B">
            <w:pPr>
              <w:spacing w:before="200" w:after="200"/>
              <w:rPr>
                <w:sz w:val="20"/>
                <w:szCs w:val="20"/>
              </w:rPr>
            </w:pPr>
            <w:r w:rsidRPr="009F4207">
              <w:rPr>
                <w:sz w:val="20"/>
                <w:szCs w:val="20"/>
              </w:rPr>
              <w:t>(b) joint release;</w:t>
            </w:r>
          </w:p>
          <w:p w14:paraId="35432169" w14:textId="77777777" w:rsidR="00DD2E4B" w:rsidRPr="009F4207" w:rsidRDefault="00DD2E4B">
            <w:pPr>
              <w:spacing w:before="200" w:after="200"/>
              <w:rPr>
                <w:sz w:val="20"/>
                <w:szCs w:val="20"/>
              </w:rPr>
            </w:pPr>
            <w:r w:rsidRPr="009F4207">
              <w:rPr>
                <w:sz w:val="20"/>
                <w:szCs w:val="20"/>
              </w:rPr>
              <w:t>(c) synovectomy;</w:t>
            </w:r>
          </w:p>
          <w:p w14:paraId="6B65905C" w14:textId="77777777" w:rsidR="00DD2E4B" w:rsidRPr="009F4207" w:rsidRDefault="00DD2E4B">
            <w:pPr>
              <w:spacing w:before="200" w:after="200"/>
              <w:rPr>
                <w:sz w:val="20"/>
                <w:szCs w:val="20"/>
              </w:rPr>
            </w:pPr>
            <w:r w:rsidRPr="009F4207">
              <w:rPr>
                <w:sz w:val="20"/>
                <w:szCs w:val="20"/>
              </w:rPr>
              <w:t>(d) local tendon transfer;</w:t>
            </w:r>
          </w:p>
          <w:p w14:paraId="326003BF" w14:textId="77777777" w:rsidR="00DD2E4B" w:rsidRPr="009F4207" w:rsidRDefault="00DD2E4B">
            <w:pPr>
              <w:spacing w:before="200" w:after="200"/>
              <w:rPr>
                <w:sz w:val="20"/>
                <w:szCs w:val="20"/>
              </w:rPr>
            </w:pPr>
            <w:r w:rsidRPr="009F4207">
              <w:rPr>
                <w:sz w:val="20"/>
                <w:szCs w:val="20"/>
              </w:rPr>
              <w:t>(e) joint debridement;</w:t>
            </w:r>
          </w:p>
          <w:p w14:paraId="287C86A3" w14:textId="77777777" w:rsidR="00DD2E4B" w:rsidRPr="009F4207" w:rsidRDefault="00DD2E4B">
            <w:pPr>
              <w:spacing w:before="200" w:after="200"/>
              <w:rPr>
                <w:sz w:val="20"/>
                <w:szCs w:val="20"/>
              </w:rPr>
            </w:pPr>
            <w:r w:rsidRPr="009F4207">
              <w:rPr>
                <w:sz w:val="20"/>
                <w:szCs w:val="20"/>
              </w:rPr>
              <w:t xml:space="preserve">—6 joints (H) (Anaes.) (Assist.) </w:t>
            </w:r>
          </w:p>
          <w:p w14:paraId="4C45E34C" w14:textId="77777777" w:rsidR="00DD2E4B" w:rsidRPr="009F4207" w:rsidRDefault="00DD2E4B">
            <w:pPr>
              <w:tabs>
                <w:tab w:val="left" w:pos="1701"/>
              </w:tabs>
            </w:pPr>
            <w:r w:rsidRPr="009F4207">
              <w:rPr>
                <w:b/>
                <w:sz w:val="20"/>
              </w:rPr>
              <w:t xml:space="preserve">Fee: </w:t>
            </w:r>
            <w:r w:rsidRPr="009F4207">
              <w:t>$1,186.15</w:t>
            </w:r>
            <w:r w:rsidRPr="009F4207">
              <w:tab/>
            </w:r>
            <w:r w:rsidRPr="009F4207">
              <w:rPr>
                <w:b/>
                <w:sz w:val="20"/>
              </w:rPr>
              <w:t xml:space="preserve">Benefit: </w:t>
            </w:r>
            <w:r w:rsidRPr="009F4207">
              <w:t>75% = $889.65</w:t>
            </w:r>
          </w:p>
        </w:tc>
      </w:tr>
      <w:tr w:rsidR="00DD2E4B" w:rsidRPr="009F4207" w14:paraId="371C58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EF42C7" w14:textId="77777777" w:rsidR="00DD2E4B" w:rsidRPr="009F4207" w:rsidRDefault="00DD2E4B">
            <w:pPr>
              <w:rPr>
                <w:b/>
              </w:rPr>
            </w:pPr>
            <w:r w:rsidRPr="009F4207">
              <w:rPr>
                <w:b/>
              </w:rPr>
              <w:t>Fee</w:t>
            </w:r>
          </w:p>
          <w:p w14:paraId="0FE1B4D2" w14:textId="77777777" w:rsidR="00DD2E4B" w:rsidRPr="009F4207" w:rsidRDefault="00DD2E4B">
            <w:r w:rsidRPr="009F4207">
              <w:t>49787</w:t>
            </w:r>
          </w:p>
        </w:tc>
        <w:tc>
          <w:tcPr>
            <w:tcW w:w="0" w:type="auto"/>
            <w:tcMar>
              <w:top w:w="38" w:type="dxa"/>
              <w:left w:w="38" w:type="dxa"/>
              <w:bottom w:w="38" w:type="dxa"/>
              <w:right w:w="38" w:type="dxa"/>
            </w:tcMar>
            <w:vAlign w:val="bottom"/>
          </w:tcPr>
          <w:p w14:paraId="60E29EAD" w14:textId="77777777" w:rsidR="00DD2E4B" w:rsidRPr="009F4207" w:rsidRDefault="00DD2E4B">
            <w:pPr>
              <w:spacing w:after="200"/>
              <w:rPr>
                <w:sz w:val="20"/>
                <w:szCs w:val="20"/>
              </w:rPr>
            </w:pPr>
            <w:r w:rsidRPr="009F4207">
              <w:rPr>
                <w:sz w:val="20"/>
                <w:szCs w:val="20"/>
              </w:rPr>
              <w:t>Excisional or interpositional arthroplasty of metatarsophalangeal or tarsometatarsal joints, including any of the following (if performed):</w:t>
            </w:r>
          </w:p>
          <w:p w14:paraId="70EE2A23" w14:textId="77777777" w:rsidR="00DD2E4B" w:rsidRPr="009F4207" w:rsidRDefault="00DD2E4B">
            <w:pPr>
              <w:spacing w:before="200" w:after="200"/>
              <w:rPr>
                <w:sz w:val="20"/>
                <w:szCs w:val="20"/>
              </w:rPr>
            </w:pPr>
            <w:r w:rsidRPr="009F4207">
              <w:rPr>
                <w:sz w:val="20"/>
                <w:szCs w:val="20"/>
              </w:rPr>
              <w:t>(a) capsulotomy;</w:t>
            </w:r>
          </w:p>
          <w:p w14:paraId="7BD37201" w14:textId="77777777" w:rsidR="00DD2E4B" w:rsidRPr="009F4207" w:rsidRDefault="00DD2E4B">
            <w:pPr>
              <w:spacing w:before="200" w:after="200"/>
              <w:rPr>
                <w:sz w:val="20"/>
                <w:szCs w:val="20"/>
              </w:rPr>
            </w:pPr>
            <w:r w:rsidRPr="009F4207">
              <w:rPr>
                <w:sz w:val="20"/>
                <w:szCs w:val="20"/>
              </w:rPr>
              <w:lastRenderedPageBreak/>
              <w:t>(b) joint release;</w:t>
            </w:r>
          </w:p>
          <w:p w14:paraId="79C982C7" w14:textId="77777777" w:rsidR="00DD2E4B" w:rsidRPr="009F4207" w:rsidRDefault="00DD2E4B">
            <w:pPr>
              <w:spacing w:before="200" w:after="200"/>
              <w:rPr>
                <w:sz w:val="20"/>
                <w:szCs w:val="20"/>
              </w:rPr>
            </w:pPr>
            <w:r w:rsidRPr="009F4207">
              <w:rPr>
                <w:sz w:val="20"/>
                <w:szCs w:val="20"/>
              </w:rPr>
              <w:t>(c) synovectomy;</w:t>
            </w:r>
          </w:p>
          <w:p w14:paraId="42AAF438" w14:textId="77777777" w:rsidR="00DD2E4B" w:rsidRPr="009F4207" w:rsidRDefault="00DD2E4B">
            <w:pPr>
              <w:spacing w:before="200" w:after="200"/>
              <w:rPr>
                <w:sz w:val="20"/>
                <w:szCs w:val="20"/>
              </w:rPr>
            </w:pPr>
            <w:r w:rsidRPr="009F4207">
              <w:rPr>
                <w:sz w:val="20"/>
                <w:szCs w:val="20"/>
              </w:rPr>
              <w:t>(d) local tendon transfer;</w:t>
            </w:r>
          </w:p>
          <w:p w14:paraId="3367DFC9" w14:textId="77777777" w:rsidR="00DD2E4B" w:rsidRPr="009F4207" w:rsidRDefault="00DD2E4B">
            <w:pPr>
              <w:spacing w:before="200" w:after="200"/>
              <w:rPr>
                <w:sz w:val="20"/>
                <w:szCs w:val="20"/>
              </w:rPr>
            </w:pPr>
            <w:r w:rsidRPr="009F4207">
              <w:rPr>
                <w:sz w:val="20"/>
                <w:szCs w:val="20"/>
              </w:rPr>
              <w:t>(e) joint debridement;</w:t>
            </w:r>
          </w:p>
          <w:p w14:paraId="3300FAE3" w14:textId="77777777" w:rsidR="00DD2E4B" w:rsidRPr="009F4207" w:rsidRDefault="00DD2E4B">
            <w:pPr>
              <w:spacing w:before="200" w:after="200"/>
              <w:rPr>
                <w:sz w:val="20"/>
                <w:szCs w:val="20"/>
              </w:rPr>
            </w:pPr>
            <w:r w:rsidRPr="009F4207">
              <w:rPr>
                <w:sz w:val="20"/>
                <w:szCs w:val="20"/>
              </w:rPr>
              <w:t xml:space="preserve">—7 joints (H) (Anaes.) (Assist.) </w:t>
            </w:r>
          </w:p>
          <w:p w14:paraId="47A59A46" w14:textId="77777777" w:rsidR="00DD2E4B" w:rsidRPr="009F4207" w:rsidRDefault="00DD2E4B">
            <w:pPr>
              <w:tabs>
                <w:tab w:val="left" w:pos="1701"/>
              </w:tabs>
            </w:pPr>
            <w:r w:rsidRPr="009F4207">
              <w:rPr>
                <w:b/>
                <w:sz w:val="20"/>
              </w:rPr>
              <w:t xml:space="preserve">Fee: </w:t>
            </w:r>
            <w:r w:rsidRPr="009F4207">
              <w:t>$1,304.70</w:t>
            </w:r>
            <w:r w:rsidRPr="009F4207">
              <w:tab/>
            </w:r>
            <w:r w:rsidRPr="009F4207">
              <w:rPr>
                <w:b/>
                <w:sz w:val="20"/>
              </w:rPr>
              <w:t xml:space="preserve">Benefit: </w:t>
            </w:r>
            <w:r w:rsidRPr="009F4207">
              <w:t>75% = $978.55</w:t>
            </w:r>
          </w:p>
        </w:tc>
      </w:tr>
      <w:tr w:rsidR="00DD2E4B" w:rsidRPr="009F4207" w14:paraId="31E80C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69F443" w14:textId="77777777" w:rsidR="00DD2E4B" w:rsidRPr="009F4207" w:rsidRDefault="00DD2E4B">
            <w:pPr>
              <w:rPr>
                <w:b/>
              </w:rPr>
            </w:pPr>
            <w:r w:rsidRPr="009F4207">
              <w:rPr>
                <w:b/>
              </w:rPr>
              <w:lastRenderedPageBreak/>
              <w:t>Fee</w:t>
            </w:r>
          </w:p>
          <w:p w14:paraId="5CCC8182" w14:textId="77777777" w:rsidR="00DD2E4B" w:rsidRPr="009F4207" w:rsidRDefault="00DD2E4B">
            <w:r w:rsidRPr="009F4207">
              <w:t>49788</w:t>
            </w:r>
          </w:p>
        </w:tc>
        <w:tc>
          <w:tcPr>
            <w:tcW w:w="0" w:type="auto"/>
            <w:tcMar>
              <w:top w:w="38" w:type="dxa"/>
              <w:left w:w="38" w:type="dxa"/>
              <w:bottom w:w="38" w:type="dxa"/>
              <w:right w:w="38" w:type="dxa"/>
            </w:tcMar>
            <w:vAlign w:val="bottom"/>
          </w:tcPr>
          <w:p w14:paraId="2C9149E5" w14:textId="77777777" w:rsidR="00DD2E4B" w:rsidRPr="009F4207" w:rsidRDefault="00DD2E4B">
            <w:pPr>
              <w:spacing w:after="200"/>
              <w:rPr>
                <w:sz w:val="20"/>
                <w:szCs w:val="20"/>
              </w:rPr>
            </w:pPr>
            <w:r w:rsidRPr="009F4207">
              <w:rPr>
                <w:sz w:val="20"/>
                <w:szCs w:val="20"/>
              </w:rPr>
              <w:t>Excisional or interpositional arthroplasty of metatarsophalangeal or tarsometatarsal joints, including any of the following (if performed):</w:t>
            </w:r>
          </w:p>
          <w:p w14:paraId="5CCC9EB8" w14:textId="77777777" w:rsidR="00DD2E4B" w:rsidRPr="009F4207" w:rsidRDefault="00DD2E4B">
            <w:pPr>
              <w:spacing w:before="200" w:after="200"/>
              <w:rPr>
                <w:sz w:val="20"/>
                <w:szCs w:val="20"/>
              </w:rPr>
            </w:pPr>
            <w:r w:rsidRPr="009F4207">
              <w:rPr>
                <w:sz w:val="20"/>
                <w:szCs w:val="20"/>
              </w:rPr>
              <w:t>(a) capsulotomy;</w:t>
            </w:r>
          </w:p>
          <w:p w14:paraId="30F1F274" w14:textId="77777777" w:rsidR="00DD2E4B" w:rsidRPr="009F4207" w:rsidRDefault="00DD2E4B">
            <w:pPr>
              <w:spacing w:before="200" w:after="200"/>
              <w:rPr>
                <w:sz w:val="20"/>
                <w:szCs w:val="20"/>
              </w:rPr>
            </w:pPr>
            <w:r w:rsidRPr="009F4207">
              <w:rPr>
                <w:sz w:val="20"/>
                <w:szCs w:val="20"/>
              </w:rPr>
              <w:t>(b) joint release;</w:t>
            </w:r>
          </w:p>
          <w:p w14:paraId="4CEF1E69" w14:textId="77777777" w:rsidR="00DD2E4B" w:rsidRPr="009F4207" w:rsidRDefault="00DD2E4B">
            <w:pPr>
              <w:spacing w:before="200" w:after="200"/>
              <w:rPr>
                <w:sz w:val="20"/>
                <w:szCs w:val="20"/>
              </w:rPr>
            </w:pPr>
            <w:r w:rsidRPr="009F4207">
              <w:rPr>
                <w:sz w:val="20"/>
                <w:szCs w:val="20"/>
              </w:rPr>
              <w:t>(c) synovectomy;</w:t>
            </w:r>
          </w:p>
          <w:p w14:paraId="0C6E8CEC" w14:textId="77777777" w:rsidR="00DD2E4B" w:rsidRPr="009F4207" w:rsidRDefault="00DD2E4B">
            <w:pPr>
              <w:spacing w:before="200" w:after="200"/>
              <w:rPr>
                <w:sz w:val="20"/>
                <w:szCs w:val="20"/>
              </w:rPr>
            </w:pPr>
            <w:r w:rsidRPr="009F4207">
              <w:rPr>
                <w:sz w:val="20"/>
                <w:szCs w:val="20"/>
              </w:rPr>
              <w:t>(d) local tendon transfer;</w:t>
            </w:r>
          </w:p>
          <w:p w14:paraId="0820E6FF" w14:textId="77777777" w:rsidR="00DD2E4B" w:rsidRPr="009F4207" w:rsidRDefault="00DD2E4B">
            <w:pPr>
              <w:spacing w:before="200" w:after="200"/>
              <w:rPr>
                <w:sz w:val="20"/>
                <w:szCs w:val="20"/>
              </w:rPr>
            </w:pPr>
            <w:r w:rsidRPr="009F4207">
              <w:rPr>
                <w:sz w:val="20"/>
                <w:szCs w:val="20"/>
              </w:rPr>
              <w:t>(e) joint debridement;</w:t>
            </w:r>
          </w:p>
          <w:p w14:paraId="714A6D05" w14:textId="77777777" w:rsidR="00DD2E4B" w:rsidRPr="009F4207" w:rsidRDefault="00DD2E4B">
            <w:pPr>
              <w:spacing w:before="200" w:after="200"/>
              <w:rPr>
                <w:sz w:val="20"/>
                <w:szCs w:val="20"/>
              </w:rPr>
            </w:pPr>
            <w:r w:rsidRPr="009F4207">
              <w:rPr>
                <w:sz w:val="20"/>
                <w:szCs w:val="20"/>
              </w:rPr>
              <w:t xml:space="preserve">—8 joints (H) (Anaes.) (Assist.) </w:t>
            </w:r>
          </w:p>
          <w:p w14:paraId="4F455559" w14:textId="77777777" w:rsidR="00DD2E4B" w:rsidRPr="009F4207" w:rsidRDefault="00DD2E4B">
            <w:pPr>
              <w:tabs>
                <w:tab w:val="left" w:pos="1701"/>
              </w:tabs>
            </w:pPr>
            <w:r w:rsidRPr="009F4207">
              <w:rPr>
                <w:b/>
                <w:sz w:val="20"/>
              </w:rPr>
              <w:t xml:space="preserve">Fee: </w:t>
            </w:r>
            <w:r w:rsidRPr="009F4207">
              <w:t>$1,423.25</w:t>
            </w:r>
            <w:r w:rsidRPr="009F4207">
              <w:tab/>
            </w:r>
            <w:r w:rsidRPr="009F4207">
              <w:rPr>
                <w:b/>
                <w:sz w:val="20"/>
              </w:rPr>
              <w:t xml:space="preserve">Benefit: </w:t>
            </w:r>
            <w:r w:rsidRPr="009F4207">
              <w:t>75% = $1067.45</w:t>
            </w:r>
          </w:p>
        </w:tc>
      </w:tr>
      <w:tr w:rsidR="00DD2E4B" w:rsidRPr="009F4207" w14:paraId="1CF9E0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469DE6" w14:textId="77777777" w:rsidR="00DD2E4B" w:rsidRPr="009F4207" w:rsidRDefault="00DD2E4B">
            <w:pPr>
              <w:rPr>
                <w:b/>
              </w:rPr>
            </w:pPr>
            <w:r w:rsidRPr="009F4207">
              <w:rPr>
                <w:b/>
              </w:rPr>
              <w:t>Fee</w:t>
            </w:r>
          </w:p>
          <w:p w14:paraId="66245A8B" w14:textId="77777777" w:rsidR="00DD2E4B" w:rsidRPr="009F4207" w:rsidRDefault="00DD2E4B">
            <w:r w:rsidRPr="009F4207">
              <w:t>49789</w:t>
            </w:r>
          </w:p>
        </w:tc>
        <w:tc>
          <w:tcPr>
            <w:tcW w:w="0" w:type="auto"/>
            <w:tcMar>
              <w:top w:w="38" w:type="dxa"/>
              <w:left w:w="38" w:type="dxa"/>
              <w:bottom w:w="38" w:type="dxa"/>
              <w:right w:w="38" w:type="dxa"/>
            </w:tcMar>
            <w:vAlign w:val="bottom"/>
          </w:tcPr>
          <w:p w14:paraId="1BB2661B" w14:textId="77777777" w:rsidR="00DD2E4B" w:rsidRPr="009F4207" w:rsidRDefault="00DD2E4B">
            <w:pPr>
              <w:spacing w:after="200"/>
              <w:rPr>
                <w:sz w:val="20"/>
                <w:szCs w:val="20"/>
              </w:rPr>
            </w:pPr>
            <w:r w:rsidRPr="009F4207">
              <w:rPr>
                <w:sz w:val="20"/>
                <w:szCs w:val="20"/>
              </w:rPr>
              <w:t>Bilateral arthrodesis of first metatarsophalangeal joint, by open or arthroscopic means, with internal or external fixation by any method, including any of the following (if performed):</w:t>
            </w:r>
          </w:p>
          <w:p w14:paraId="2603EAF5" w14:textId="77777777" w:rsidR="00DD2E4B" w:rsidRPr="009F4207" w:rsidRDefault="00DD2E4B">
            <w:pPr>
              <w:spacing w:before="200" w:after="200"/>
              <w:rPr>
                <w:sz w:val="20"/>
                <w:szCs w:val="20"/>
              </w:rPr>
            </w:pPr>
            <w:r w:rsidRPr="009F4207">
              <w:rPr>
                <w:sz w:val="20"/>
                <w:szCs w:val="20"/>
              </w:rPr>
              <w:t>(a) capsulotomy;</w:t>
            </w:r>
          </w:p>
          <w:p w14:paraId="7F5987FA" w14:textId="77777777" w:rsidR="00DD2E4B" w:rsidRPr="009F4207" w:rsidRDefault="00DD2E4B">
            <w:pPr>
              <w:spacing w:before="200" w:after="200"/>
              <w:rPr>
                <w:sz w:val="20"/>
                <w:szCs w:val="20"/>
              </w:rPr>
            </w:pPr>
            <w:r w:rsidRPr="009F4207">
              <w:rPr>
                <w:sz w:val="20"/>
                <w:szCs w:val="20"/>
              </w:rPr>
              <w:t>(b) joint release;</w:t>
            </w:r>
          </w:p>
          <w:p w14:paraId="28C26CE5" w14:textId="77777777" w:rsidR="00DD2E4B" w:rsidRPr="009F4207" w:rsidRDefault="00DD2E4B">
            <w:pPr>
              <w:spacing w:before="200" w:after="200"/>
              <w:rPr>
                <w:sz w:val="20"/>
                <w:szCs w:val="20"/>
              </w:rPr>
            </w:pPr>
            <w:r w:rsidRPr="009F4207">
              <w:rPr>
                <w:sz w:val="20"/>
                <w:szCs w:val="20"/>
              </w:rPr>
              <w:t>(c) synovectomy;</w:t>
            </w:r>
          </w:p>
          <w:p w14:paraId="45D85665" w14:textId="77777777" w:rsidR="00DD2E4B" w:rsidRPr="009F4207" w:rsidRDefault="00DD2E4B">
            <w:pPr>
              <w:spacing w:before="200" w:after="200"/>
              <w:rPr>
                <w:sz w:val="20"/>
                <w:szCs w:val="20"/>
              </w:rPr>
            </w:pPr>
            <w:r w:rsidRPr="009F4207">
              <w:rPr>
                <w:sz w:val="20"/>
                <w:szCs w:val="20"/>
              </w:rPr>
              <w:t>(d) removal of osteophytes at joint</w:t>
            </w:r>
          </w:p>
          <w:p w14:paraId="17774C4B" w14:textId="77777777" w:rsidR="00DD2E4B" w:rsidRPr="009F4207" w:rsidRDefault="00DD2E4B">
            <w:pPr>
              <w:spacing w:before="200" w:after="200"/>
              <w:rPr>
                <w:sz w:val="20"/>
                <w:szCs w:val="20"/>
              </w:rPr>
            </w:pPr>
            <w:r w:rsidRPr="009F4207">
              <w:rPr>
                <w:sz w:val="20"/>
                <w:szCs w:val="20"/>
              </w:rPr>
              <w:t xml:space="preserve">(H) (Anaes.) (Assist.) </w:t>
            </w:r>
          </w:p>
          <w:p w14:paraId="56B6866D" w14:textId="77777777" w:rsidR="00DD2E4B" w:rsidRPr="009F4207" w:rsidRDefault="00DD2E4B">
            <w:r w:rsidRPr="009F4207">
              <w:t>(See para TN.8.200 of explanatory notes to this Category)</w:t>
            </w:r>
          </w:p>
          <w:p w14:paraId="334FF1BE" w14:textId="77777777" w:rsidR="00DD2E4B" w:rsidRPr="009F4207" w:rsidRDefault="00DD2E4B">
            <w:pPr>
              <w:tabs>
                <w:tab w:val="left" w:pos="1701"/>
              </w:tabs>
            </w:pPr>
            <w:r w:rsidRPr="009F4207">
              <w:rPr>
                <w:b/>
                <w:sz w:val="20"/>
              </w:rPr>
              <w:t xml:space="preserve">Fee: </w:t>
            </w:r>
            <w:r w:rsidRPr="009F4207">
              <w:t>$1,224.20</w:t>
            </w:r>
            <w:r w:rsidRPr="009F4207">
              <w:tab/>
            </w:r>
            <w:r w:rsidRPr="009F4207">
              <w:rPr>
                <w:b/>
                <w:sz w:val="20"/>
              </w:rPr>
              <w:t xml:space="preserve">Benefit: </w:t>
            </w:r>
            <w:r w:rsidRPr="009F4207">
              <w:t>75% = $918.15</w:t>
            </w:r>
          </w:p>
        </w:tc>
      </w:tr>
      <w:tr w:rsidR="00DD2E4B" w:rsidRPr="009F4207" w14:paraId="0FB06E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1F322F" w14:textId="77777777" w:rsidR="00DD2E4B" w:rsidRPr="009F4207" w:rsidRDefault="00DD2E4B">
            <w:pPr>
              <w:rPr>
                <w:b/>
              </w:rPr>
            </w:pPr>
            <w:r w:rsidRPr="009F4207">
              <w:rPr>
                <w:b/>
              </w:rPr>
              <w:t>Fee</w:t>
            </w:r>
          </w:p>
          <w:p w14:paraId="7CD4F5BC" w14:textId="77777777" w:rsidR="00DD2E4B" w:rsidRPr="009F4207" w:rsidRDefault="00DD2E4B">
            <w:r w:rsidRPr="009F4207">
              <w:t>49790</w:t>
            </w:r>
          </w:p>
        </w:tc>
        <w:tc>
          <w:tcPr>
            <w:tcW w:w="0" w:type="auto"/>
            <w:tcMar>
              <w:top w:w="38" w:type="dxa"/>
              <w:left w:w="38" w:type="dxa"/>
              <w:bottom w:w="38" w:type="dxa"/>
              <w:right w:w="38" w:type="dxa"/>
            </w:tcMar>
            <w:vAlign w:val="bottom"/>
          </w:tcPr>
          <w:p w14:paraId="10E42423" w14:textId="77777777" w:rsidR="00DD2E4B" w:rsidRPr="009F4207" w:rsidRDefault="00DD2E4B">
            <w:pPr>
              <w:spacing w:after="200"/>
              <w:rPr>
                <w:sz w:val="20"/>
                <w:szCs w:val="20"/>
              </w:rPr>
            </w:pPr>
            <w:r w:rsidRPr="009F4207">
              <w:rPr>
                <w:sz w:val="20"/>
                <w:szCs w:val="20"/>
              </w:rPr>
              <w:t>Revision of arthrodesis of first metatarsophalangeal joint, including any of the following (if performed):</w:t>
            </w:r>
          </w:p>
          <w:p w14:paraId="1B4B097D" w14:textId="77777777" w:rsidR="00DD2E4B" w:rsidRPr="009F4207" w:rsidRDefault="00DD2E4B">
            <w:pPr>
              <w:spacing w:before="200" w:after="200"/>
              <w:rPr>
                <w:sz w:val="20"/>
                <w:szCs w:val="20"/>
              </w:rPr>
            </w:pPr>
            <w:r w:rsidRPr="009F4207">
              <w:rPr>
                <w:sz w:val="20"/>
                <w:szCs w:val="20"/>
              </w:rPr>
              <w:t>(a) capsulotomy;</w:t>
            </w:r>
          </w:p>
          <w:p w14:paraId="28B7D1C9" w14:textId="77777777" w:rsidR="00DD2E4B" w:rsidRPr="009F4207" w:rsidRDefault="00DD2E4B">
            <w:pPr>
              <w:spacing w:before="200" w:after="200"/>
              <w:rPr>
                <w:sz w:val="20"/>
                <w:szCs w:val="20"/>
              </w:rPr>
            </w:pPr>
            <w:r w:rsidRPr="009F4207">
              <w:rPr>
                <w:sz w:val="20"/>
                <w:szCs w:val="20"/>
              </w:rPr>
              <w:t>(b) joint release;</w:t>
            </w:r>
          </w:p>
          <w:p w14:paraId="2EF7C989" w14:textId="77777777" w:rsidR="00DD2E4B" w:rsidRPr="009F4207" w:rsidRDefault="00DD2E4B">
            <w:pPr>
              <w:spacing w:before="200" w:after="200"/>
              <w:rPr>
                <w:sz w:val="20"/>
                <w:szCs w:val="20"/>
              </w:rPr>
            </w:pPr>
            <w:r w:rsidRPr="009F4207">
              <w:rPr>
                <w:sz w:val="20"/>
                <w:szCs w:val="20"/>
              </w:rPr>
              <w:t>(c) synovectomy;</w:t>
            </w:r>
          </w:p>
          <w:p w14:paraId="72FB6B7A" w14:textId="77777777" w:rsidR="00DD2E4B" w:rsidRPr="009F4207" w:rsidRDefault="00DD2E4B">
            <w:pPr>
              <w:spacing w:before="200" w:after="200"/>
              <w:rPr>
                <w:sz w:val="20"/>
                <w:szCs w:val="20"/>
              </w:rPr>
            </w:pPr>
            <w:r w:rsidRPr="009F4207">
              <w:rPr>
                <w:sz w:val="20"/>
                <w:szCs w:val="20"/>
              </w:rPr>
              <w:t>(d) removal of exostosis at joint;</w:t>
            </w:r>
          </w:p>
          <w:p w14:paraId="325717F0" w14:textId="77777777" w:rsidR="00DD2E4B" w:rsidRPr="009F4207" w:rsidRDefault="00DD2E4B">
            <w:pPr>
              <w:spacing w:before="200" w:after="200"/>
              <w:rPr>
                <w:sz w:val="20"/>
                <w:szCs w:val="20"/>
              </w:rPr>
            </w:pPr>
            <w:r w:rsidRPr="009F4207">
              <w:rPr>
                <w:sz w:val="20"/>
                <w:szCs w:val="20"/>
              </w:rPr>
              <w:t>(e) removal of hardware;</w:t>
            </w:r>
          </w:p>
          <w:p w14:paraId="523E2C53" w14:textId="77777777" w:rsidR="00DD2E4B" w:rsidRPr="009F4207" w:rsidRDefault="00DD2E4B">
            <w:pPr>
              <w:spacing w:before="200" w:after="200"/>
              <w:rPr>
                <w:sz w:val="20"/>
                <w:szCs w:val="20"/>
              </w:rPr>
            </w:pPr>
            <w:r w:rsidRPr="009F4207">
              <w:rPr>
                <w:sz w:val="20"/>
                <w:szCs w:val="20"/>
              </w:rPr>
              <w:lastRenderedPageBreak/>
              <w:t>(f) osteotomy of non-union or malunion</w:t>
            </w:r>
          </w:p>
          <w:p w14:paraId="363759B3" w14:textId="77777777" w:rsidR="00DD2E4B" w:rsidRPr="009F4207" w:rsidRDefault="00DD2E4B">
            <w:pPr>
              <w:spacing w:before="200" w:after="200"/>
              <w:rPr>
                <w:sz w:val="20"/>
                <w:szCs w:val="20"/>
              </w:rPr>
            </w:pPr>
            <w:r w:rsidRPr="009F4207">
              <w:rPr>
                <w:sz w:val="20"/>
                <w:szCs w:val="20"/>
              </w:rPr>
              <w:t xml:space="preserve">(H) (Anaes.) (Assist.) </w:t>
            </w:r>
          </w:p>
          <w:p w14:paraId="0478F0F0" w14:textId="77777777" w:rsidR="00DD2E4B" w:rsidRPr="009F4207" w:rsidRDefault="00DD2E4B">
            <w:r w:rsidRPr="009F4207">
              <w:t>(See para TN.8.200 of explanatory notes to this Category)</w:t>
            </w:r>
          </w:p>
          <w:p w14:paraId="2EBFD08D" w14:textId="77777777" w:rsidR="00DD2E4B" w:rsidRPr="009F4207" w:rsidRDefault="00DD2E4B">
            <w:pPr>
              <w:tabs>
                <w:tab w:val="left" w:pos="1701"/>
              </w:tabs>
            </w:pPr>
            <w:r w:rsidRPr="009F4207">
              <w:rPr>
                <w:b/>
                <w:sz w:val="20"/>
              </w:rPr>
              <w:t xml:space="preserve">Fee: </w:t>
            </w:r>
            <w:r w:rsidRPr="009F4207">
              <w:t>$1,063.30</w:t>
            </w:r>
            <w:r w:rsidRPr="009F4207">
              <w:tab/>
            </w:r>
            <w:r w:rsidRPr="009F4207">
              <w:rPr>
                <w:b/>
                <w:sz w:val="20"/>
              </w:rPr>
              <w:t xml:space="preserve">Benefit: </w:t>
            </w:r>
            <w:r w:rsidRPr="009F4207">
              <w:t>75% = $797.50</w:t>
            </w:r>
          </w:p>
        </w:tc>
      </w:tr>
      <w:tr w:rsidR="00DD2E4B" w:rsidRPr="009F4207" w14:paraId="19AF93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9AE71B" w14:textId="77777777" w:rsidR="00DD2E4B" w:rsidRPr="009F4207" w:rsidRDefault="00DD2E4B">
            <w:pPr>
              <w:rPr>
                <w:b/>
              </w:rPr>
            </w:pPr>
            <w:r w:rsidRPr="009F4207">
              <w:rPr>
                <w:b/>
              </w:rPr>
              <w:lastRenderedPageBreak/>
              <w:t>Fee</w:t>
            </w:r>
          </w:p>
          <w:p w14:paraId="17A1058D" w14:textId="77777777" w:rsidR="00DD2E4B" w:rsidRPr="009F4207" w:rsidRDefault="00DD2E4B">
            <w:r w:rsidRPr="009F4207">
              <w:t>49791</w:t>
            </w:r>
          </w:p>
        </w:tc>
        <w:tc>
          <w:tcPr>
            <w:tcW w:w="0" w:type="auto"/>
            <w:tcMar>
              <w:top w:w="38" w:type="dxa"/>
              <w:left w:w="38" w:type="dxa"/>
              <w:bottom w:w="38" w:type="dxa"/>
              <w:right w:w="38" w:type="dxa"/>
            </w:tcMar>
            <w:vAlign w:val="bottom"/>
          </w:tcPr>
          <w:p w14:paraId="175EA6C0" w14:textId="77777777" w:rsidR="00DD2E4B" w:rsidRPr="009F4207" w:rsidRDefault="00DD2E4B">
            <w:pPr>
              <w:spacing w:after="200"/>
              <w:rPr>
                <w:sz w:val="20"/>
                <w:szCs w:val="20"/>
              </w:rPr>
            </w:pPr>
            <w:r w:rsidRPr="009F4207">
              <w:rPr>
                <w:sz w:val="20"/>
                <w:szCs w:val="20"/>
              </w:rPr>
              <w:t>Arthrodesis of hallux interphalangeal or lesser metatarsophalangeal joint, with internal or external fixation by any method, including any of the following (if performed):</w:t>
            </w:r>
          </w:p>
          <w:p w14:paraId="252FD3E4" w14:textId="77777777" w:rsidR="00DD2E4B" w:rsidRPr="009F4207" w:rsidRDefault="00DD2E4B">
            <w:pPr>
              <w:spacing w:before="200" w:after="200"/>
              <w:rPr>
                <w:sz w:val="20"/>
                <w:szCs w:val="20"/>
              </w:rPr>
            </w:pPr>
            <w:r w:rsidRPr="009F4207">
              <w:rPr>
                <w:sz w:val="20"/>
                <w:szCs w:val="20"/>
              </w:rPr>
              <w:t>(a) capsulotomy;</w:t>
            </w:r>
          </w:p>
          <w:p w14:paraId="36E097E3" w14:textId="77777777" w:rsidR="00DD2E4B" w:rsidRPr="009F4207" w:rsidRDefault="00DD2E4B">
            <w:pPr>
              <w:spacing w:before="200" w:after="200"/>
              <w:rPr>
                <w:sz w:val="20"/>
                <w:szCs w:val="20"/>
              </w:rPr>
            </w:pPr>
            <w:r w:rsidRPr="009F4207">
              <w:rPr>
                <w:sz w:val="20"/>
                <w:szCs w:val="20"/>
              </w:rPr>
              <w:t>(b) joint release;</w:t>
            </w:r>
          </w:p>
          <w:p w14:paraId="612FB2EF" w14:textId="77777777" w:rsidR="00DD2E4B" w:rsidRPr="009F4207" w:rsidRDefault="00DD2E4B">
            <w:pPr>
              <w:spacing w:before="200" w:after="200"/>
              <w:rPr>
                <w:sz w:val="20"/>
                <w:szCs w:val="20"/>
              </w:rPr>
            </w:pPr>
            <w:r w:rsidRPr="009F4207">
              <w:rPr>
                <w:sz w:val="20"/>
                <w:szCs w:val="20"/>
              </w:rPr>
              <w:t>(c) synovectomy;</w:t>
            </w:r>
          </w:p>
          <w:p w14:paraId="7DF061FF" w14:textId="77777777" w:rsidR="00DD2E4B" w:rsidRPr="009F4207" w:rsidRDefault="00DD2E4B">
            <w:pPr>
              <w:spacing w:before="200" w:after="200"/>
              <w:rPr>
                <w:sz w:val="20"/>
                <w:szCs w:val="20"/>
              </w:rPr>
            </w:pPr>
            <w:r w:rsidRPr="009F4207">
              <w:rPr>
                <w:sz w:val="20"/>
                <w:szCs w:val="20"/>
              </w:rPr>
              <w:t>(d) removal of osteophytes at joint</w:t>
            </w:r>
          </w:p>
          <w:p w14:paraId="09EC786A" w14:textId="77777777" w:rsidR="00DD2E4B" w:rsidRPr="009F4207" w:rsidRDefault="00DD2E4B">
            <w:pPr>
              <w:spacing w:before="200" w:after="200"/>
              <w:rPr>
                <w:sz w:val="20"/>
                <w:szCs w:val="20"/>
              </w:rPr>
            </w:pPr>
            <w:r w:rsidRPr="009F4207">
              <w:rPr>
                <w:sz w:val="20"/>
                <w:szCs w:val="20"/>
              </w:rPr>
              <w:t xml:space="preserve">(H) (Anaes.) (Assist.) </w:t>
            </w:r>
          </w:p>
          <w:p w14:paraId="4FD428E3" w14:textId="77777777" w:rsidR="00DD2E4B" w:rsidRPr="009F4207" w:rsidRDefault="00DD2E4B">
            <w:r w:rsidRPr="009F4207">
              <w:t>(See para TN.8.200 of explanatory notes to this Category)</w:t>
            </w:r>
          </w:p>
          <w:p w14:paraId="19317704" w14:textId="77777777" w:rsidR="00DD2E4B" w:rsidRPr="009F4207" w:rsidRDefault="00DD2E4B">
            <w:pPr>
              <w:tabs>
                <w:tab w:val="left" w:pos="1701"/>
              </w:tabs>
            </w:pPr>
            <w:r w:rsidRPr="009F4207">
              <w:rPr>
                <w:b/>
                <w:sz w:val="20"/>
              </w:rPr>
              <w:t xml:space="preserve">Fee: </w:t>
            </w:r>
            <w:r w:rsidRPr="009F4207">
              <w:t>$482.10</w:t>
            </w:r>
            <w:r w:rsidRPr="009F4207">
              <w:tab/>
            </w:r>
            <w:r w:rsidRPr="009F4207">
              <w:rPr>
                <w:b/>
                <w:sz w:val="20"/>
              </w:rPr>
              <w:t xml:space="preserve">Benefit: </w:t>
            </w:r>
            <w:r w:rsidRPr="009F4207">
              <w:t>75% = $361.60</w:t>
            </w:r>
          </w:p>
        </w:tc>
      </w:tr>
      <w:tr w:rsidR="00DD2E4B" w:rsidRPr="009F4207" w14:paraId="654B73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ADB3BB" w14:textId="77777777" w:rsidR="00DD2E4B" w:rsidRPr="009F4207" w:rsidRDefault="00DD2E4B">
            <w:pPr>
              <w:rPr>
                <w:b/>
              </w:rPr>
            </w:pPr>
            <w:r w:rsidRPr="009F4207">
              <w:rPr>
                <w:b/>
              </w:rPr>
              <w:t>Fee</w:t>
            </w:r>
          </w:p>
          <w:p w14:paraId="45D50857" w14:textId="77777777" w:rsidR="00DD2E4B" w:rsidRPr="009F4207" w:rsidRDefault="00DD2E4B">
            <w:r w:rsidRPr="009F4207">
              <w:t>49792</w:t>
            </w:r>
          </w:p>
        </w:tc>
        <w:tc>
          <w:tcPr>
            <w:tcW w:w="0" w:type="auto"/>
            <w:tcMar>
              <w:top w:w="38" w:type="dxa"/>
              <w:left w:w="38" w:type="dxa"/>
              <w:bottom w:w="38" w:type="dxa"/>
              <w:right w:w="38" w:type="dxa"/>
            </w:tcMar>
            <w:vAlign w:val="bottom"/>
          </w:tcPr>
          <w:p w14:paraId="18ADD1BE" w14:textId="77777777" w:rsidR="00DD2E4B" w:rsidRPr="009F4207" w:rsidRDefault="00DD2E4B">
            <w:pPr>
              <w:spacing w:after="200"/>
              <w:rPr>
                <w:sz w:val="20"/>
                <w:szCs w:val="20"/>
              </w:rPr>
            </w:pPr>
            <w:r w:rsidRPr="009F4207">
              <w:rPr>
                <w:sz w:val="20"/>
                <w:szCs w:val="20"/>
              </w:rPr>
              <w:t>Arthrodesis, osteotomy or interpositional arthroplasty of proximal or distal joint (or both) of lesser toe, including any of the following (if performed):</w:t>
            </w:r>
          </w:p>
          <w:p w14:paraId="5F541B39" w14:textId="77777777" w:rsidR="00DD2E4B" w:rsidRPr="009F4207" w:rsidRDefault="00DD2E4B">
            <w:pPr>
              <w:spacing w:before="200" w:after="200"/>
              <w:rPr>
                <w:sz w:val="20"/>
                <w:szCs w:val="20"/>
              </w:rPr>
            </w:pPr>
            <w:r w:rsidRPr="009F4207">
              <w:rPr>
                <w:sz w:val="20"/>
                <w:szCs w:val="20"/>
              </w:rPr>
              <w:t>(a) internal fixation, by any method;</w:t>
            </w:r>
          </w:p>
          <w:p w14:paraId="38A53233" w14:textId="77777777" w:rsidR="00DD2E4B" w:rsidRPr="009F4207" w:rsidRDefault="00DD2E4B">
            <w:pPr>
              <w:spacing w:before="200" w:after="200"/>
              <w:rPr>
                <w:sz w:val="20"/>
                <w:szCs w:val="20"/>
              </w:rPr>
            </w:pPr>
            <w:r w:rsidRPr="009F4207">
              <w:rPr>
                <w:sz w:val="20"/>
                <w:szCs w:val="20"/>
              </w:rPr>
              <w:t>(b) capsulotomy;</w:t>
            </w:r>
          </w:p>
          <w:p w14:paraId="348395DC" w14:textId="77777777" w:rsidR="00DD2E4B" w:rsidRPr="009F4207" w:rsidRDefault="00DD2E4B">
            <w:pPr>
              <w:spacing w:before="200" w:after="200"/>
              <w:rPr>
                <w:sz w:val="20"/>
                <w:szCs w:val="20"/>
              </w:rPr>
            </w:pPr>
            <w:r w:rsidRPr="009F4207">
              <w:rPr>
                <w:sz w:val="20"/>
                <w:szCs w:val="20"/>
              </w:rPr>
              <w:t>(c) joint release;</w:t>
            </w:r>
          </w:p>
          <w:p w14:paraId="3718EFC4" w14:textId="77777777" w:rsidR="00DD2E4B" w:rsidRPr="009F4207" w:rsidRDefault="00DD2E4B">
            <w:pPr>
              <w:spacing w:before="200" w:after="200"/>
              <w:rPr>
                <w:sz w:val="20"/>
                <w:szCs w:val="20"/>
              </w:rPr>
            </w:pPr>
            <w:r w:rsidRPr="009F4207">
              <w:rPr>
                <w:sz w:val="20"/>
                <w:szCs w:val="20"/>
              </w:rPr>
              <w:t>(d) synovectomy;</w:t>
            </w:r>
          </w:p>
          <w:p w14:paraId="52B2F9AF" w14:textId="77777777" w:rsidR="00DD2E4B" w:rsidRPr="009F4207" w:rsidRDefault="00DD2E4B">
            <w:pPr>
              <w:spacing w:before="200" w:after="200"/>
              <w:rPr>
                <w:sz w:val="20"/>
                <w:szCs w:val="20"/>
              </w:rPr>
            </w:pPr>
            <w:r w:rsidRPr="009F4207">
              <w:rPr>
                <w:sz w:val="20"/>
                <w:szCs w:val="20"/>
              </w:rPr>
              <w:t>(e) removal of osteophytes at joints;</w:t>
            </w:r>
          </w:p>
          <w:p w14:paraId="3721935B" w14:textId="77777777" w:rsidR="00DD2E4B" w:rsidRPr="009F4207" w:rsidRDefault="00DD2E4B">
            <w:pPr>
              <w:spacing w:before="200" w:after="200"/>
              <w:rPr>
                <w:sz w:val="20"/>
                <w:szCs w:val="20"/>
              </w:rPr>
            </w:pPr>
            <w:r w:rsidRPr="009F4207">
              <w:rPr>
                <w:sz w:val="20"/>
                <w:szCs w:val="20"/>
              </w:rPr>
              <w:t xml:space="preserve">—one or 2 toes (H) (Anaes.) (Assist.) </w:t>
            </w:r>
          </w:p>
          <w:p w14:paraId="1E1EC94D" w14:textId="77777777" w:rsidR="00DD2E4B" w:rsidRPr="009F4207" w:rsidRDefault="00DD2E4B">
            <w:r w:rsidRPr="009F4207">
              <w:t>(See para TN.8.200 of explanatory notes to this Category)</w:t>
            </w:r>
          </w:p>
          <w:p w14:paraId="1E1D4E24" w14:textId="77777777" w:rsidR="00DD2E4B" w:rsidRPr="009F4207" w:rsidRDefault="00DD2E4B">
            <w:pPr>
              <w:tabs>
                <w:tab w:val="left" w:pos="1701"/>
              </w:tabs>
            </w:pPr>
            <w:r w:rsidRPr="009F4207">
              <w:rPr>
                <w:b/>
                <w:sz w:val="20"/>
              </w:rPr>
              <w:t xml:space="preserve">Fee: </w:t>
            </w:r>
            <w:r w:rsidRPr="009F4207">
              <w:t>$541.50</w:t>
            </w:r>
            <w:r w:rsidRPr="009F4207">
              <w:tab/>
            </w:r>
            <w:r w:rsidRPr="009F4207">
              <w:rPr>
                <w:b/>
                <w:sz w:val="20"/>
              </w:rPr>
              <w:t xml:space="preserve">Benefit: </w:t>
            </w:r>
            <w:r w:rsidRPr="009F4207">
              <w:t>75% = $406.15</w:t>
            </w:r>
          </w:p>
        </w:tc>
      </w:tr>
      <w:tr w:rsidR="00DD2E4B" w:rsidRPr="009F4207" w14:paraId="6EFE9D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92271D" w14:textId="77777777" w:rsidR="00DD2E4B" w:rsidRPr="009F4207" w:rsidRDefault="00DD2E4B">
            <w:pPr>
              <w:rPr>
                <w:b/>
              </w:rPr>
            </w:pPr>
            <w:r w:rsidRPr="009F4207">
              <w:rPr>
                <w:b/>
              </w:rPr>
              <w:t>Fee</w:t>
            </w:r>
          </w:p>
          <w:p w14:paraId="73F33F7A" w14:textId="77777777" w:rsidR="00DD2E4B" w:rsidRPr="009F4207" w:rsidRDefault="00DD2E4B">
            <w:r w:rsidRPr="009F4207">
              <w:t>49793</w:t>
            </w:r>
          </w:p>
        </w:tc>
        <w:tc>
          <w:tcPr>
            <w:tcW w:w="0" w:type="auto"/>
            <w:tcMar>
              <w:top w:w="38" w:type="dxa"/>
              <w:left w:w="38" w:type="dxa"/>
              <w:bottom w:w="38" w:type="dxa"/>
              <w:right w:w="38" w:type="dxa"/>
            </w:tcMar>
            <w:vAlign w:val="bottom"/>
          </w:tcPr>
          <w:p w14:paraId="55D71126" w14:textId="77777777" w:rsidR="00DD2E4B" w:rsidRPr="009F4207" w:rsidRDefault="00DD2E4B">
            <w:pPr>
              <w:spacing w:after="200"/>
              <w:rPr>
                <w:sz w:val="20"/>
                <w:szCs w:val="20"/>
              </w:rPr>
            </w:pPr>
            <w:r w:rsidRPr="009F4207">
              <w:rPr>
                <w:sz w:val="20"/>
                <w:szCs w:val="20"/>
              </w:rPr>
              <w:t>Arthrodesis, osteotomy or interpositional arthroplasty of proximal or distal joint (or both) of lesser toe, including any of the following (if performed):</w:t>
            </w:r>
          </w:p>
          <w:p w14:paraId="36B9B2F3" w14:textId="77777777" w:rsidR="00DD2E4B" w:rsidRPr="009F4207" w:rsidRDefault="00DD2E4B">
            <w:pPr>
              <w:spacing w:before="200" w:after="200"/>
              <w:rPr>
                <w:sz w:val="20"/>
                <w:szCs w:val="20"/>
              </w:rPr>
            </w:pPr>
            <w:r w:rsidRPr="009F4207">
              <w:rPr>
                <w:sz w:val="20"/>
                <w:szCs w:val="20"/>
              </w:rPr>
              <w:t>(a) internal fixation, by any method;</w:t>
            </w:r>
          </w:p>
          <w:p w14:paraId="0D12ED72" w14:textId="77777777" w:rsidR="00DD2E4B" w:rsidRPr="009F4207" w:rsidRDefault="00DD2E4B">
            <w:pPr>
              <w:spacing w:before="200" w:after="200"/>
              <w:rPr>
                <w:sz w:val="20"/>
                <w:szCs w:val="20"/>
              </w:rPr>
            </w:pPr>
            <w:r w:rsidRPr="009F4207">
              <w:rPr>
                <w:sz w:val="20"/>
                <w:szCs w:val="20"/>
              </w:rPr>
              <w:t>(b) capsulotomy;</w:t>
            </w:r>
          </w:p>
          <w:p w14:paraId="2A2BE7BC" w14:textId="77777777" w:rsidR="00DD2E4B" w:rsidRPr="009F4207" w:rsidRDefault="00DD2E4B">
            <w:pPr>
              <w:spacing w:before="200" w:after="200"/>
              <w:rPr>
                <w:sz w:val="20"/>
                <w:szCs w:val="20"/>
              </w:rPr>
            </w:pPr>
            <w:r w:rsidRPr="009F4207">
              <w:rPr>
                <w:sz w:val="20"/>
                <w:szCs w:val="20"/>
              </w:rPr>
              <w:t>(c) joint release;</w:t>
            </w:r>
          </w:p>
          <w:p w14:paraId="7165EF69" w14:textId="77777777" w:rsidR="00DD2E4B" w:rsidRPr="009F4207" w:rsidRDefault="00DD2E4B">
            <w:pPr>
              <w:spacing w:before="200" w:after="200"/>
              <w:rPr>
                <w:sz w:val="20"/>
                <w:szCs w:val="20"/>
              </w:rPr>
            </w:pPr>
            <w:r w:rsidRPr="009F4207">
              <w:rPr>
                <w:sz w:val="20"/>
                <w:szCs w:val="20"/>
              </w:rPr>
              <w:t>(d) synovectomy;</w:t>
            </w:r>
          </w:p>
          <w:p w14:paraId="6E9E805C" w14:textId="77777777" w:rsidR="00DD2E4B" w:rsidRPr="009F4207" w:rsidRDefault="00DD2E4B">
            <w:pPr>
              <w:spacing w:before="200" w:after="200"/>
              <w:rPr>
                <w:sz w:val="20"/>
                <w:szCs w:val="20"/>
              </w:rPr>
            </w:pPr>
            <w:r w:rsidRPr="009F4207">
              <w:rPr>
                <w:sz w:val="20"/>
                <w:szCs w:val="20"/>
              </w:rPr>
              <w:t>(e) removal of osteophytes at joints;</w:t>
            </w:r>
          </w:p>
          <w:p w14:paraId="51AF34F1" w14:textId="77777777" w:rsidR="00DD2E4B" w:rsidRPr="009F4207" w:rsidRDefault="00DD2E4B">
            <w:pPr>
              <w:spacing w:before="200" w:after="200"/>
              <w:rPr>
                <w:sz w:val="20"/>
                <w:szCs w:val="20"/>
              </w:rPr>
            </w:pPr>
            <w:r w:rsidRPr="009F4207">
              <w:rPr>
                <w:sz w:val="20"/>
                <w:szCs w:val="20"/>
              </w:rPr>
              <w:t xml:space="preserve">—3 toes (H) (Anaes.) (Assist.) </w:t>
            </w:r>
          </w:p>
          <w:p w14:paraId="498EF491" w14:textId="77777777" w:rsidR="00DD2E4B" w:rsidRPr="009F4207" w:rsidRDefault="00DD2E4B">
            <w:r w:rsidRPr="009F4207">
              <w:t>(See para TN.8.200 of explanatory notes to this Category)</w:t>
            </w:r>
          </w:p>
          <w:p w14:paraId="0C49318D" w14:textId="77777777" w:rsidR="00DD2E4B" w:rsidRPr="009F4207" w:rsidRDefault="00DD2E4B">
            <w:pPr>
              <w:tabs>
                <w:tab w:val="left" w:pos="1701"/>
              </w:tabs>
            </w:pPr>
            <w:r w:rsidRPr="009F4207">
              <w:rPr>
                <w:b/>
                <w:sz w:val="20"/>
              </w:rPr>
              <w:t xml:space="preserve">Fee: </w:t>
            </w:r>
            <w:r w:rsidRPr="009F4207">
              <w:t>$631.75</w:t>
            </w:r>
            <w:r w:rsidRPr="009F4207">
              <w:tab/>
            </w:r>
            <w:r w:rsidRPr="009F4207">
              <w:rPr>
                <w:b/>
                <w:sz w:val="20"/>
              </w:rPr>
              <w:t xml:space="preserve">Benefit: </w:t>
            </w:r>
            <w:r w:rsidRPr="009F4207">
              <w:t>75% = $473.85</w:t>
            </w:r>
          </w:p>
        </w:tc>
      </w:tr>
      <w:tr w:rsidR="00DD2E4B" w:rsidRPr="009F4207" w14:paraId="3E31DA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F2E8AF" w14:textId="77777777" w:rsidR="00DD2E4B" w:rsidRPr="009F4207" w:rsidRDefault="00DD2E4B">
            <w:pPr>
              <w:rPr>
                <w:b/>
              </w:rPr>
            </w:pPr>
            <w:r w:rsidRPr="009F4207">
              <w:rPr>
                <w:b/>
              </w:rPr>
              <w:lastRenderedPageBreak/>
              <w:t>Fee</w:t>
            </w:r>
          </w:p>
          <w:p w14:paraId="59D55352" w14:textId="77777777" w:rsidR="00DD2E4B" w:rsidRPr="009F4207" w:rsidRDefault="00DD2E4B">
            <w:r w:rsidRPr="009F4207">
              <w:t>49794</w:t>
            </w:r>
          </w:p>
        </w:tc>
        <w:tc>
          <w:tcPr>
            <w:tcW w:w="0" w:type="auto"/>
            <w:tcMar>
              <w:top w:w="38" w:type="dxa"/>
              <w:left w:w="38" w:type="dxa"/>
              <w:bottom w:w="38" w:type="dxa"/>
              <w:right w:w="38" w:type="dxa"/>
            </w:tcMar>
            <w:vAlign w:val="bottom"/>
          </w:tcPr>
          <w:p w14:paraId="67EA5125" w14:textId="77777777" w:rsidR="00DD2E4B" w:rsidRPr="009F4207" w:rsidRDefault="00DD2E4B">
            <w:pPr>
              <w:spacing w:after="200"/>
              <w:rPr>
                <w:sz w:val="20"/>
                <w:szCs w:val="20"/>
              </w:rPr>
            </w:pPr>
            <w:r w:rsidRPr="009F4207">
              <w:rPr>
                <w:sz w:val="20"/>
                <w:szCs w:val="20"/>
              </w:rPr>
              <w:t>Arthrodesis, osteotomy or interpositional arthroplasty of proximal or distal joint (or both) of lesser toe, including any of the following (if performed):</w:t>
            </w:r>
          </w:p>
          <w:p w14:paraId="2337E8E9" w14:textId="77777777" w:rsidR="00DD2E4B" w:rsidRPr="009F4207" w:rsidRDefault="00DD2E4B">
            <w:pPr>
              <w:spacing w:before="200" w:after="200"/>
              <w:rPr>
                <w:sz w:val="20"/>
                <w:szCs w:val="20"/>
              </w:rPr>
            </w:pPr>
            <w:r w:rsidRPr="009F4207">
              <w:rPr>
                <w:sz w:val="20"/>
                <w:szCs w:val="20"/>
              </w:rPr>
              <w:t>(a) internal fixation, by any method;</w:t>
            </w:r>
          </w:p>
          <w:p w14:paraId="32EEFEC6" w14:textId="77777777" w:rsidR="00DD2E4B" w:rsidRPr="009F4207" w:rsidRDefault="00DD2E4B">
            <w:pPr>
              <w:spacing w:before="200" w:after="200"/>
              <w:rPr>
                <w:sz w:val="20"/>
                <w:szCs w:val="20"/>
              </w:rPr>
            </w:pPr>
            <w:r w:rsidRPr="009F4207">
              <w:rPr>
                <w:sz w:val="20"/>
                <w:szCs w:val="20"/>
              </w:rPr>
              <w:t>(b) capsulotomy;</w:t>
            </w:r>
          </w:p>
          <w:p w14:paraId="15B0BA63" w14:textId="77777777" w:rsidR="00DD2E4B" w:rsidRPr="009F4207" w:rsidRDefault="00DD2E4B">
            <w:pPr>
              <w:spacing w:before="200" w:after="200"/>
              <w:rPr>
                <w:sz w:val="20"/>
                <w:szCs w:val="20"/>
              </w:rPr>
            </w:pPr>
            <w:r w:rsidRPr="009F4207">
              <w:rPr>
                <w:sz w:val="20"/>
                <w:szCs w:val="20"/>
              </w:rPr>
              <w:t>(c) joint release;</w:t>
            </w:r>
          </w:p>
          <w:p w14:paraId="37EB343E" w14:textId="77777777" w:rsidR="00DD2E4B" w:rsidRPr="009F4207" w:rsidRDefault="00DD2E4B">
            <w:pPr>
              <w:spacing w:before="200" w:after="200"/>
              <w:rPr>
                <w:sz w:val="20"/>
                <w:szCs w:val="20"/>
              </w:rPr>
            </w:pPr>
            <w:r w:rsidRPr="009F4207">
              <w:rPr>
                <w:sz w:val="20"/>
                <w:szCs w:val="20"/>
              </w:rPr>
              <w:t>(d) synovectomy;</w:t>
            </w:r>
          </w:p>
          <w:p w14:paraId="554004EA" w14:textId="77777777" w:rsidR="00DD2E4B" w:rsidRPr="009F4207" w:rsidRDefault="00DD2E4B">
            <w:pPr>
              <w:spacing w:before="200" w:after="200"/>
              <w:rPr>
                <w:sz w:val="20"/>
                <w:szCs w:val="20"/>
              </w:rPr>
            </w:pPr>
            <w:r w:rsidRPr="009F4207">
              <w:rPr>
                <w:sz w:val="20"/>
                <w:szCs w:val="20"/>
              </w:rPr>
              <w:t>(e) removal of osteophytes at joints;</w:t>
            </w:r>
          </w:p>
          <w:p w14:paraId="14096F69" w14:textId="77777777" w:rsidR="00DD2E4B" w:rsidRPr="009F4207" w:rsidRDefault="00DD2E4B">
            <w:pPr>
              <w:spacing w:before="200" w:after="200"/>
              <w:rPr>
                <w:sz w:val="20"/>
                <w:szCs w:val="20"/>
              </w:rPr>
            </w:pPr>
            <w:r w:rsidRPr="009F4207">
              <w:rPr>
                <w:sz w:val="20"/>
                <w:szCs w:val="20"/>
              </w:rPr>
              <w:t xml:space="preserve">—4 toes (H) (Anaes.) (Assist.) </w:t>
            </w:r>
          </w:p>
          <w:p w14:paraId="4903BFEC" w14:textId="77777777" w:rsidR="00DD2E4B" w:rsidRPr="009F4207" w:rsidRDefault="00DD2E4B">
            <w:r w:rsidRPr="009F4207">
              <w:t>(See para TN.8.200 of explanatory notes to this Category)</w:t>
            </w:r>
          </w:p>
          <w:p w14:paraId="2FE6A417" w14:textId="77777777" w:rsidR="00DD2E4B" w:rsidRPr="009F4207" w:rsidRDefault="00DD2E4B">
            <w:pPr>
              <w:tabs>
                <w:tab w:val="left" w:pos="1701"/>
              </w:tabs>
            </w:pPr>
            <w:r w:rsidRPr="009F4207">
              <w:rPr>
                <w:b/>
                <w:sz w:val="20"/>
              </w:rPr>
              <w:t xml:space="preserve">Fee: </w:t>
            </w:r>
            <w:r w:rsidRPr="009F4207">
              <w:t>$721.95</w:t>
            </w:r>
            <w:r w:rsidRPr="009F4207">
              <w:tab/>
            </w:r>
            <w:r w:rsidRPr="009F4207">
              <w:rPr>
                <w:b/>
                <w:sz w:val="20"/>
              </w:rPr>
              <w:t xml:space="preserve">Benefit: </w:t>
            </w:r>
            <w:r w:rsidRPr="009F4207">
              <w:t>75% = $541.50</w:t>
            </w:r>
          </w:p>
        </w:tc>
      </w:tr>
      <w:tr w:rsidR="00DD2E4B" w:rsidRPr="009F4207" w14:paraId="26820B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9DF969" w14:textId="77777777" w:rsidR="00DD2E4B" w:rsidRPr="009F4207" w:rsidRDefault="00DD2E4B">
            <w:pPr>
              <w:rPr>
                <w:b/>
              </w:rPr>
            </w:pPr>
            <w:r w:rsidRPr="009F4207">
              <w:rPr>
                <w:b/>
              </w:rPr>
              <w:t>Fee</w:t>
            </w:r>
          </w:p>
          <w:p w14:paraId="5C75E239" w14:textId="77777777" w:rsidR="00DD2E4B" w:rsidRPr="009F4207" w:rsidRDefault="00DD2E4B">
            <w:r w:rsidRPr="009F4207">
              <w:t>49795</w:t>
            </w:r>
          </w:p>
        </w:tc>
        <w:tc>
          <w:tcPr>
            <w:tcW w:w="0" w:type="auto"/>
            <w:tcMar>
              <w:top w:w="38" w:type="dxa"/>
              <w:left w:w="38" w:type="dxa"/>
              <w:bottom w:w="38" w:type="dxa"/>
              <w:right w:w="38" w:type="dxa"/>
            </w:tcMar>
            <w:vAlign w:val="bottom"/>
          </w:tcPr>
          <w:p w14:paraId="31747D93" w14:textId="77777777" w:rsidR="00DD2E4B" w:rsidRPr="009F4207" w:rsidRDefault="00DD2E4B">
            <w:pPr>
              <w:spacing w:after="200"/>
              <w:rPr>
                <w:sz w:val="20"/>
                <w:szCs w:val="20"/>
              </w:rPr>
            </w:pPr>
            <w:r w:rsidRPr="009F4207">
              <w:rPr>
                <w:sz w:val="20"/>
                <w:szCs w:val="20"/>
              </w:rPr>
              <w:t>Arthrodesis, osteotomy or interpositional arthroplasty of proximal or distal joint (or both) of lesser toe, including any of the following (if performed):</w:t>
            </w:r>
          </w:p>
          <w:p w14:paraId="5D023436" w14:textId="77777777" w:rsidR="00DD2E4B" w:rsidRPr="009F4207" w:rsidRDefault="00DD2E4B">
            <w:pPr>
              <w:spacing w:before="200" w:after="200"/>
              <w:rPr>
                <w:sz w:val="20"/>
                <w:szCs w:val="20"/>
              </w:rPr>
            </w:pPr>
            <w:r w:rsidRPr="009F4207">
              <w:rPr>
                <w:sz w:val="20"/>
                <w:szCs w:val="20"/>
              </w:rPr>
              <w:t>(a) internal fixation, by any method;</w:t>
            </w:r>
          </w:p>
          <w:p w14:paraId="3899E438" w14:textId="77777777" w:rsidR="00DD2E4B" w:rsidRPr="009F4207" w:rsidRDefault="00DD2E4B">
            <w:pPr>
              <w:spacing w:before="200" w:after="200"/>
              <w:rPr>
                <w:sz w:val="20"/>
                <w:szCs w:val="20"/>
              </w:rPr>
            </w:pPr>
            <w:r w:rsidRPr="009F4207">
              <w:rPr>
                <w:sz w:val="20"/>
                <w:szCs w:val="20"/>
              </w:rPr>
              <w:t>(b) capsulotomy;</w:t>
            </w:r>
          </w:p>
          <w:p w14:paraId="02D501B4" w14:textId="77777777" w:rsidR="00DD2E4B" w:rsidRPr="009F4207" w:rsidRDefault="00DD2E4B">
            <w:pPr>
              <w:spacing w:before="200" w:after="200"/>
              <w:rPr>
                <w:sz w:val="20"/>
                <w:szCs w:val="20"/>
              </w:rPr>
            </w:pPr>
            <w:r w:rsidRPr="009F4207">
              <w:rPr>
                <w:sz w:val="20"/>
                <w:szCs w:val="20"/>
              </w:rPr>
              <w:t>(c) joint release;</w:t>
            </w:r>
          </w:p>
          <w:p w14:paraId="40AF0333" w14:textId="77777777" w:rsidR="00DD2E4B" w:rsidRPr="009F4207" w:rsidRDefault="00DD2E4B">
            <w:pPr>
              <w:spacing w:before="200" w:after="200"/>
              <w:rPr>
                <w:sz w:val="20"/>
                <w:szCs w:val="20"/>
              </w:rPr>
            </w:pPr>
            <w:r w:rsidRPr="009F4207">
              <w:rPr>
                <w:sz w:val="20"/>
                <w:szCs w:val="20"/>
              </w:rPr>
              <w:t>(d) synovectomy;</w:t>
            </w:r>
          </w:p>
          <w:p w14:paraId="151A86D6" w14:textId="77777777" w:rsidR="00DD2E4B" w:rsidRPr="009F4207" w:rsidRDefault="00DD2E4B">
            <w:pPr>
              <w:spacing w:before="200" w:after="200"/>
              <w:rPr>
                <w:sz w:val="20"/>
                <w:szCs w:val="20"/>
              </w:rPr>
            </w:pPr>
            <w:r w:rsidRPr="009F4207">
              <w:rPr>
                <w:sz w:val="20"/>
                <w:szCs w:val="20"/>
              </w:rPr>
              <w:t>(e) removal of osteophytes at joints;</w:t>
            </w:r>
          </w:p>
          <w:p w14:paraId="35B378EA" w14:textId="77777777" w:rsidR="00DD2E4B" w:rsidRPr="009F4207" w:rsidRDefault="00DD2E4B">
            <w:pPr>
              <w:spacing w:before="200" w:after="200"/>
              <w:rPr>
                <w:sz w:val="20"/>
                <w:szCs w:val="20"/>
              </w:rPr>
            </w:pPr>
            <w:r w:rsidRPr="009F4207">
              <w:rPr>
                <w:sz w:val="20"/>
                <w:szCs w:val="20"/>
              </w:rPr>
              <w:t xml:space="preserve">—5 toes (H) (Anaes.) (Assist.) </w:t>
            </w:r>
          </w:p>
          <w:p w14:paraId="41327330" w14:textId="77777777" w:rsidR="00DD2E4B" w:rsidRPr="009F4207" w:rsidRDefault="00DD2E4B">
            <w:r w:rsidRPr="009F4207">
              <w:t>(See para TN.8.200 of explanatory notes to this Category)</w:t>
            </w:r>
          </w:p>
          <w:p w14:paraId="4779CB88" w14:textId="77777777" w:rsidR="00DD2E4B" w:rsidRPr="009F4207" w:rsidRDefault="00DD2E4B">
            <w:pPr>
              <w:tabs>
                <w:tab w:val="left" w:pos="1701"/>
              </w:tabs>
            </w:pPr>
            <w:r w:rsidRPr="009F4207">
              <w:rPr>
                <w:b/>
                <w:sz w:val="20"/>
              </w:rPr>
              <w:t xml:space="preserve">Fee: </w:t>
            </w:r>
            <w:r w:rsidRPr="009F4207">
              <w:t>$812.20</w:t>
            </w:r>
            <w:r w:rsidRPr="009F4207">
              <w:tab/>
            </w:r>
            <w:r w:rsidRPr="009F4207">
              <w:rPr>
                <w:b/>
                <w:sz w:val="20"/>
              </w:rPr>
              <w:t xml:space="preserve">Benefit: </w:t>
            </w:r>
            <w:r w:rsidRPr="009F4207">
              <w:t>75% = $609.15</w:t>
            </w:r>
          </w:p>
        </w:tc>
      </w:tr>
      <w:tr w:rsidR="00DD2E4B" w:rsidRPr="009F4207" w14:paraId="5D6858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F0D775" w14:textId="77777777" w:rsidR="00DD2E4B" w:rsidRPr="009F4207" w:rsidRDefault="00DD2E4B">
            <w:pPr>
              <w:rPr>
                <w:b/>
              </w:rPr>
            </w:pPr>
            <w:r w:rsidRPr="009F4207">
              <w:rPr>
                <w:b/>
              </w:rPr>
              <w:t>Fee</w:t>
            </w:r>
          </w:p>
          <w:p w14:paraId="63869CBC" w14:textId="77777777" w:rsidR="00DD2E4B" w:rsidRPr="009F4207" w:rsidRDefault="00DD2E4B">
            <w:r w:rsidRPr="009F4207">
              <w:t>49796</w:t>
            </w:r>
          </w:p>
        </w:tc>
        <w:tc>
          <w:tcPr>
            <w:tcW w:w="0" w:type="auto"/>
            <w:tcMar>
              <w:top w:w="38" w:type="dxa"/>
              <w:left w:w="38" w:type="dxa"/>
              <w:bottom w:w="38" w:type="dxa"/>
              <w:right w:w="38" w:type="dxa"/>
            </w:tcMar>
            <w:vAlign w:val="bottom"/>
          </w:tcPr>
          <w:p w14:paraId="3E37D474" w14:textId="77777777" w:rsidR="00DD2E4B" w:rsidRPr="009F4207" w:rsidRDefault="00DD2E4B">
            <w:pPr>
              <w:spacing w:after="200"/>
              <w:rPr>
                <w:sz w:val="20"/>
                <w:szCs w:val="20"/>
              </w:rPr>
            </w:pPr>
            <w:r w:rsidRPr="009F4207">
              <w:rPr>
                <w:sz w:val="20"/>
                <w:szCs w:val="20"/>
              </w:rPr>
              <w:t>Arthrodesis, osteotomy or interpositional arthroplasty of proximal or distal joint (or both) of lesser toe, including any of the following (if performed):</w:t>
            </w:r>
          </w:p>
          <w:p w14:paraId="7EDE3F27" w14:textId="77777777" w:rsidR="00DD2E4B" w:rsidRPr="009F4207" w:rsidRDefault="00DD2E4B">
            <w:pPr>
              <w:spacing w:before="200" w:after="200"/>
              <w:rPr>
                <w:sz w:val="20"/>
                <w:szCs w:val="20"/>
              </w:rPr>
            </w:pPr>
            <w:r w:rsidRPr="009F4207">
              <w:rPr>
                <w:sz w:val="20"/>
                <w:szCs w:val="20"/>
              </w:rPr>
              <w:t>(a) internal fixation, by any method;</w:t>
            </w:r>
          </w:p>
          <w:p w14:paraId="2F29B348" w14:textId="77777777" w:rsidR="00DD2E4B" w:rsidRPr="009F4207" w:rsidRDefault="00DD2E4B">
            <w:pPr>
              <w:spacing w:before="200" w:after="200"/>
              <w:rPr>
                <w:sz w:val="20"/>
                <w:szCs w:val="20"/>
              </w:rPr>
            </w:pPr>
            <w:r w:rsidRPr="009F4207">
              <w:rPr>
                <w:sz w:val="20"/>
                <w:szCs w:val="20"/>
              </w:rPr>
              <w:t>(b) capsulotomy;</w:t>
            </w:r>
          </w:p>
          <w:p w14:paraId="6DCF8B39" w14:textId="77777777" w:rsidR="00DD2E4B" w:rsidRPr="009F4207" w:rsidRDefault="00DD2E4B">
            <w:pPr>
              <w:spacing w:before="200" w:after="200"/>
              <w:rPr>
                <w:sz w:val="20"/>
                <w:szCs w:val="20"/>
              </w:rPr>
            </w:pPr>
            <w:r w:rsidRPr="009F4207">
              <w:rPr>
                <w:sz w:val="20"/>
                <w:szCs w:val="20"/>
              </w:rPr>
              <w:t>(c) joint release;</w:t>
            </w:r>
          </w:p>
          <w:p w14:paraId="4E1D0124" w14:textId="77777777" w:rsidR="00DD2E4B" w:rsidRPr="009F4207" w:rsidRDefault="00DD2E4B">
            <w:pPr>
              <w:spacing w:before="200" w:after="200"/>
              <w:rPr>
                <w:sz w:val="20"/>
                <w:szCs w:val="20"/>
              </w:rPr>
            </w:pPr>
            <w:r w:rsidRPr="009F4207">
              <w:rPr>
                <w:sz w:val="20"/>
                <w:szCs w:val="20"/>
              </w:rPr>
              <w:t>(d) synovectomy;</w:t>
            </w:r>
          </w:p>
          <w:p w14:paraId="49C1B099" w14:textId="77777777" w:rsidR="00DD2E4B" w:rsidRPr="009F4207" w:rsidRDefault="00DD2E4B">
            <w:pPr>
              <w:spacing w:before="200" w:after="200"/>
              <w:rPr>
                <w:sz w:val="20"/>
                <w:szCs w:val="20"/>
              </w:rPr>
            </w:pPr>
            <w:r w:rsidRPr="009F4207">
              <w:rPr>
                <w:sz w:val="20"/>
                <w:szCs w:val="20"/>
              </w:rPr>
              <w:t>(e) removal of osteophytes at joints;</w:t>
            </w:r>
          </w:p>
          <w:p w14:paraId="26A0B45A" w14:textId="77777777" w:rsidR="00DD2E4B" w:rsidRPr="009F4207" w:rsidRDefault="00DD2E4B">
            <w:pPr>
              <w:spacing w:before="200" w:after="200"/>
              <w:rPr>
                <w:sz w:val="20"/>
                <w:szCs w:val="20"/>
              </w:rPr>
            </w:pPr>
            <w:r w:rsidRPr="009F4207">
              <w:rPr>
                <w:sz w:val="20"/>
                <w:szCs w:val="20"/>
              </w:rPr>
              <w:t xml:space="preserve">—6 toes (H) (Anaes.) (Assist.) </w:t>
            </w:r>
          </w:p>
          <w:p w14:paraId="7E33A135" w14:textId="77777777" w:rsidR="00DD2E4B" w:rsidRPr="009F4207" w:rsidRDefault="00DD2E4B">
            <w:r w:rsidRPr="009F4207">
              <w:t>(See para TN.8.200 of explanatory notes to this Category)</w:t>
            </w:r>
          </w:p>
          <w:p w14:paraId="1DBC5728" w14:textId="77777777" w:rsidR="00DD2E4B" w:rsidRPr="009F4207" w:rsidRDefault="00DD2E4B">
            <w:pPr>
              <w:tabs>
                <w:tab w:val="left" w:pos="1701"/>
              </w:tabs>
            </w:pPr>
            <w:r w:rsidRPr="009F4207">
              <w:rPr>
                <w:b/>
                <w:sz w:val="20"/>
              </w:rPr>
              <w:t xml:space="preserve">Fee: </w:t>
            </w:r>
            <w:r w:rsidRPr="009F4207">
              <w:t>$902.45</w:t>
            </w:r>
            <w:r w:rsidRPr="009F4207">
              <w:tab/>
            </w:r>
            <w:r w:rsidRPr="009F4207">
              <w:rPr>
                <w:b/>
                <w:sz w:val="20"/>
              </w:rPr>
              <w:t xml:space="preserve">Benefit: </w:t>
            </w:r>
            <w:r w:rsidRPr="009F4207">
              <w:t>75% = $676.85</w:t>
            </w:r>
          </w:p>
        </w:tc>
      </w:tr>
      <w:tr w:rsidR="00DD2E4B" w:rsidRPr="009F4207" w14:paraId="1B7CFE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1403BF" w14:textId="77777777" w:rsidR="00DD2E4B" w:rsidRPr="009F4207" w:rsidRDefault="00DD2E4B">
            <w:pPr>
              <w:rPr>
                <w:b/>
              </w:rPr>
            </w:pPr>
            <w:r w:rsidRPr="009F4207">
              <w:rPr>
                <w:b/>
              </w:rPr>
              <w:t>Fee</w:t>
            </w:r>
          </w:p>
          <w:p w14:paraId="25E05CD4" w14:textId="77777777" w:rsidR="00DD2E4B" w:rsidRPr="009F4207" w:rsidRDefault="00DD2E4B">
            <w:r w:rsidRPr="009F4207">
              <w:t>49797</w:t>
            </w:r>
          </w:p>
        </w:tc>
        <w:tc>
          <w:tcPr>
            <w:tcW w:w="0" w:type="auto"/>
            <w:tcMar>
              <w:top w:w="38" w:type="dxa"/>
              <w:left w:w="38" w:type="dxa"/>
              <w:bottom w:w="38" w:type="dxa"/>
              <w:right w:w="38" w:type="dxa"/>
            </w:tcMar>
            <w:vAlign w:val="bottom"/>
          </w:tcPr>
          <w:p w14:paraId="2B55EB76" w14:textId="77777777" w:rsidR="00DD2E4B" w:rsidRPr="009F4207" w:rsidRDefault="00DD2E4B">
            <w:pPr>
              <w:spacing w:after="200"/>
              <w:rPr>
                <w:sz w:val="20"/>
                <w:szCs w:val="20"/>
              </w:rPr>
            </w:pPr>
            <w:r w:rsidRPr="009F4207">
              <w:rPr>
                <w:sz w:val="20"/>
                <w:szCs w:val="20"/>
              </w:rPr>
              <w:t>Arthrodesis, osteotomy or interpositional arthroplasty of proximal or distal joint (or both) of lesser toe, including any of the following (if performed):</w:t>
            </w:r>
          </w:p>
          <w:p w14:paraId="1A36DB6C" w14:textId="77777777" w:rsidR="00DD2E4B" w:rsidRPr="009F4207" w:rsidRDefault="00DD2E4B">
            <w:pPr>
              <w:spacing w:before="200" w:after="200"/>
              <w:rPr>
                <w:sz w:val="20"/>
                <w:szCs w:val="20"/>
              </w:rPr>
            </w:pPr>
            <w:r w:rsidRPr="009F4207">
              <w:rPr>
                <w:sz w:val="20"/>
                <w:szCs w:val="20"/>
              </w:rPr>
              <w:t>(a) internal fixation, by any method;</w:t>
            </w:r>
          </w:p>
          <w:p w14:paraId="458C71A3" w14:textId="77777777" w:rsidR="00DD2E4B" w:rsidRPr="009F4207" w:rsidRDefault="00DD2E4B">
            <w:pPr>
              <w:spacing w:before="200" w:after="200"/>
              <w:rPr>
                <w:sz w:val="20"/>
                <w:szCs w:val="20"/>
              </w:rPr>
            </w:pPr>
            <w:r w:rsidRPr="009F4207">
              <w:rPr>
                <w:sz w:val="20"/>
                <w:szCs w:val="20"/>
              </w:rPr>
              <w:lastRenderedPageBreak/>
              <w:t>(b) capsulotomy;</w:t>
            </w:r>
          </w:p>
          <w:p w14:paraId="37F044EB" w14:textId="77777777" w:rsidR="00DD2E4B" w:rsidRPr="009F4207" w:rsidRDefault="00DD2E4B">
            <w:pPr>
              <w:spacing w:before="200" w:after="200"/>
              <w:rPr>
                <w:sz w:val="20"/>
                <w:szCs w:val="20"/>
              </w:rPr>
            </w:pPr>
            <w:r w:rsidRPr="009F4207">
              <w:rPr>
                <w:sz w:val="20"/>
                <w:szCs w:val="20"/>
              </w:rPr>
              <w:t>(c) joint release;</w:t>
            </w:r>
          </w:p>
          <w:p w14:paraId="1790C8E2" w14:textId="77777777" w:rsidR="00DD2E4B" w:rsidRPr="009F4207" w:rsidRDefault="00DD2E4B">
            <w:pPr>
              <w:spacing w:before="200" w:after="200"/>
              <w:rPr>
                <w:sz w:val="20"/>
                <w:szCs w:val="20"/>
              </w:rPr>
            </w:pPr>
            <w:r w:rsidRPr="009F4207">
              <w:rPr>
                <w:sz w:val="20"/>
                <w:szCs w:val="20"/>
              </w:rPr>
              <w:t>(d) synovectomy;</w:t>
            </w:r>
          </w:p>
          <w:p w14:paraId="287753F4" w14:textId="77777777" w:rsidR="00DD2E4B" w:rsidRPr="009F4207" w:rsidRDefault="00DD2E4B">
            <w:pPr>
              <w:spacing w:before="200" w:after="200"/>
              <w:rPr>
                <w:sz w:val="20"/>
                <w:szCs w:val="20"/>
              </w:rPr>
            </w:pPr>
            <w:r w:rsidRPr="009F4207">
              <w:rPr>
                <w:sz w:val="20"/>
                <w:szCs w:val="20"/>
              </w:rPr>
              <w:t>(e) removal of osteophytes at joints;</w:t>
            </w:r>
          </w:p>
          <w:p w14:paraId="04DC86EB" w14:textId="77777777" w:rsidR="00DD2E4B" w:rsidRPr="009F4207" w:rsidRDefault="00DD2E4B">
            <w:pPr>
              <w:spacing w:before="200" w:after="200"/>
              <w:rPr>
                <w:sz w:val="20"/>
                <w:szCs w:val="20"/>
              </w:rPr>
            </w:pPr>
            <w:r w:rsidRPr="009F4207">
              <w:rPr>
                <w:sz w:val="20"/>
                <w:szCs w:val="20"/>
              </w:rPr>
              <w:t xml:space="preserve">—7 toes (H) (Anaes.) (Assist.) </w:t>
            </w:r>
          </w:p>
          <w:p w14:paraId="1B309F98" w14:textId="77777777" w:rsidR="00DD2E4B" w:rsidRPr="009F4207" w:rsidRDefault="00DD2E4B">
            <w:r w:rsidRPr="009F4207">
              <w:t>(See para TN.8.200 of explanatory notes to this Category)</w:t>
            </w:r>
          </w:p>
          <w:p w14:paraId="336742DE" w14:textId="77777777" w:rsidR="00DD2E4B" w:rsidRPr="009F4207" w:rsidRDefault="00DD2E4B">
            <w:pPr>
              <w:tabs>
                <w:tab w:val="left" w:pos="1701"/>
              </w:tabs>
            </w:pPr>
            <w:r w:rsidRPr="009F4207">
              <w:rPr>
                <w:b/>
                <w:sz w:val="20"/>
              </w:rPr>
              <w:t xml:space="preserve">Fee: </w:t>
            </w:r>
            <w:r w:rsidRPr="009F4207">
              <w:t>$992.70</w:t>
            </w:r>
            <w:r w:rsidRPr="009F4207">
              <w:tab/>
            </w:r>
            <w:r w:rsidRPr="009F4207">
              <w:rPr>
                <w:b/>
                <w:sz w:val="20"/>
              </w:rPr>
              <w:t xml:space="preserve">Benefit: </w:t>
            </w:r>
            <w:r w:rsidRPr="009F4207">
              <w:t>75% = $744.55</w:t>
            </w:r>
          </w:p>
        </w:tc>
      </w:tr>
      <w:tr w:rsidR="00DD2E4B" w:rsidRPr="009F4207" w14:paraId="6F1D57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38F217" w14:textId="77777777" w:rsidR="00DD2E4B" w:rsidRPr="009F4207" w:rsidRDefault="00DD2E4B">
            <w:pPr>
              <w:rPr>
                <w:b/>
              </w:rPr>
            </w:pPr>
            <w:r w:rsidRPr="009F4207">
              <w:rPr>
                <w:b/>
              </w:rPr>
              <w:lastRenderedPageBreak/>
              <w:t>Fee</w:t>
            </w:r>
          </w:p>
          <w:p w14:paraId="14AC1E12" w14:textId="77777777" w:rsidR="00DD2E4B" w:rsidRPr="009F4207" w:rsidRDefault="00DD2E4B">
            <w:r w:rsidRPr="009F4207">
              <w:t>49798</w:t>
            </w:r>
          </w:p>
        </w:tc>
        <w:tc>
          <w:tcPr>
            <w:tcW w:w="0" w:type="auto"/>
            <w:tcMar>
              <w:top w:w="38" w:type="dxa"/>
              <w:left w:w="38" w:type="dxa"/>
              <w:bottom w:w="38" w:type="dxa"/>
              <w:right w:w="38" w:type="dxa"/>
            </w:tcMar>
            <w:vAlign w:val="bottom"/>
          </w:tcPr>
          <w:p w14:paraId="2A0A577B" w14:textId="77777777" w:rsidR="00DD2E4B" w:rsidRPr="009F4207" w:rsidRDefault="00DD2E4B">
            <w:pPr>
              <w:spacing w:after="200"/>
              <w:rPr>
                <w:sz w:val="20"/>
                <w:szCs w:val="20"/>
              </w:rPr>
            </w:pPr>
            <w:r w:rsidRPr="009F4207">
              <w:rPr>
                <w:sz w:val="20"/>
                <w:szCs w:val="20"/>
              </w:rPr>
              <w:t>Arthrodesis, osteotomy or interpositional arthroplasty of proximal or distal joint (or both) of lesser toe, including any of the following (if performed):</w:t>
            </w:r>
          </w:p>
          <w:p w14:paraId="69CAD356" w14:textId="77777777" w:rsidR="00DD2E4B" w:rsidRPr="009F4207" w:rsidRDefault="00DD2E4B">
            <w:pPr>
              <w:spacing w:before="200" w:after="200"/>
              <w:rPr>
                <w:sz w:val="20"/>
                <w:szCs w:val="20"/>
              </w:rPr>
            </w:pPr>
            <w:r w:rsidRPr="009F4207">
              <w:rPr>
                <w:sz w:val="20"/>
                <w:szCs w:val="20"/>
              </w:rPr>
              <w:t>(a) internal fixation, by any method;</w:t>
            </w:r>
          </w:p>
          <w:p w14:paraId="251A794A" w14:textId="77777777" w:rsidR="00DD2E4B" w:rsidRPr="009F4207" w:rsidRDefault="00DD2E4B">
            <w:pPr>
              <w:spacing w:before="200" w:after="200"/>
              <w:rPr>
                <w:sz w:val="20"/>
                <w:szCs w:val="20"/>
              </w:rPr>
            </w:pPr>
            <w:r w:rsidRPr="009F4207">
              <w:rPr>
                <w:sz w:val="20"/>
                <w:szCs w:val="20"/>
              </w:rPr>
              <w:t>(b) capsulotomy;</w:t>
            </w:r>
          </w:p>
          <w:p w14:paraId="03ABC6B5" w14:textId="77777777" w:rsidR="00DD2E4B" w:rsidRPr="009F4207" w:rsidRDefault="00DD2E4B">
            <w:pPr>
              <w:spacing w:before="200" w:after="200"/>
              <w:rPr>
                <w:sz w:val="20"/>
                <w:szCs w:val="20"/>
              </w:rPr>
            </w:pPr>
            <w:r w:rsidRPr="009F4207">
              <w:rPr>
                <w:sz w:val="20"/>
                <w:szCs w:val="20"/>
              </w:rPr>
              <w:t>(c) joint release;</w:t>
            </w:r>
          </w:p>
          <w:p w14:paraId="6FF2B16B" w14:textId="77777777" w:rsidR="00DD2E4B" w:rsidRPr="009F4207" w:rsidRDefault="00DD2E4B">
            <w:pPr>
              <w:spacing w:before="200" w:after="200"/>
              <w:rPr>
                <w:sz w:val="20"/>
                <w:szCs w:val="20"/>
              </w:rPr>
            </w:pPr>
            <w:r w:rsidRPr="009F4207">
              <w:rPr>
                <w:sz w:val="20"/>
                <w:szCs w:val="20"/>
              </w:rPr>
              <w:t>(d) synovectomy;</w:t>
            </w:r>
          </w:p>
          <w:p w14:paraId="4C8D4165" w14:textId="77777777" w:rsidR="00DD2E4B" w:rsidRPr="009F4207" w:rsidRDefault="00DD2E4B">
            <w:pPr>
              <w:spacing w:before="200" w:after="200"/>
              <w:rPr>
                <w:sz w:val="20"/>
                <w:szCs w:val="20"/>
              </w:rPr>
            </w:pPr>
            <w:r w:rsidRPr="009F4207">
              <w:rPr>
                <w:sz w:val="20"/>
                <w:szCs w:val="20"/>
              </w:rPr>
              <w:t>(e) removal of osteophytes at joints;</w:t>
            </w:r>
          </w:p>
          <w:p w14:paraId="62128C57" w14:textId="77777777" w:rsidR="00DD2E4B" w:rsidRPr="009F4207" w:rsidRDefault="00DD2E4B">
            <w:pPr>
              <w:spacing w:before="200" w:after="200"/>
              <w:rPr>
                <w:sz w:val="20"/>
                <w:szCs w:val="20"/>
              </w:rPr>
            </w:pPr>
            <w:r w:rsidRPr="009F4207">
              <w:rPr>
                <w:sz w:val="20"/>
                <w:szCs w:val="20"/>
              </w:rPr>
              <w:t xml:space="preserve">—8 toes (H) (Anaes.) (Assist.) </w:t>
            </w:r>
          </w:p>
          <w:p w14:paraId="7C9EDED6" w14:textId="77777777" w:rsidR="00DD2E4B" w:rsidRPr="009F4207" w:rsidRDefault="00DD2E4B">
            <w:r w:rsidRPr="009F4207">
              <w:t>(See para TN.8.200 of explanatory notes to this Category)</w:t>
            </w:r>
          </w:p>
          <w:p w14:paraId="75D7B3E5" w14:textId="77777777" w:rsidR="00DD2E4B" w:rsidRPr="009F4207" w:rsidRDefault="00DD2E4B">
            <w:pPr>
              <w:tabs>
                <w:tab w:val="left" w:pos="1701"/>
              </w:tabs>
            </w:pPr>
            <w:r w:rsidRPr="009F4207">
              <w:rPr>
                <w:b/>
                <w:sz w:val="20"/>
              </w:rPr>
              <w:t xml:space="preserve">Fee: </w:t>
            </w:r>
            <w:r w:rsidRPr="009F4207">
              <w:t>$1,082.95</w:t>
            </w:r>
            <w:r w:rsidRPr="009F4207">
              <w:tab/>
            </w:r>
            <w:r w:rsidRPr="009F4207">
              <w:rPr>
                <w:b/>
                <w:sz w:val="20"/>
              </w:rPr>
              <w:t xml:space="preserve">Benefit: </w:t>
            </w:r>
            <w:r w:rsidRPr="009F4207">
              <w:t>75% = $812.25</w:t>
            </w:r>
          </w:p>
        </w:tc>
      </w:tr>
      <w:tr w:rsidR="00DD2E4B" w:rsidRPr="009F4207" w14:paraId="5AB507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B82DBB" w14:textId="77777777" w:rsidR="00DD2E4B" w:rsidRPr="009F4207" w:rsidRDefault="00DD2E4B">
            <w:pPr>
              <w:rPr>
                <w:b/>
              </w:rPr>
            </w:pPr>
            <w:r w:rsidRPr="009F4207">
              <w:rPr>
                <w:b/>
              </w:rPr>
              <w:t>Fee</w:t>
            </w:r>
          </w:p>
          <w:p w14:paraId="5BBF4236" w14:textId="77777777" w:rsidR="00DD2E4B" w:rsidRPr="009F4207" w:rsidRDefault="00DD2E4B">
            <w:r w:rsidRPr="009F4207">
              <w:t>49800</w:t>
            </w:r>
          </w:p>
        </w:tc>
        <w:tc>
          <w:tcPr>
            <w:tcW w:w="0" w:type="auto"/>
            <w:tcMar>
              <w:top w:w="38" w:type="dxa"/>
              <w:left w:w="38" w:type="dxa"/>
              <w:bottom w:w="38" w:type="dxa"/>
              <w:right w:w="38" w:type="dxa"/>
            </w:tcMar>
            <w:vAlign w:val="bottom"/>
          </w:tcPr>
          <w:p w14:paraId="535C054E" w14:textId="77777777" w:rsidR="00DD2E4B" w:rsidRPr="009F4207" w:rsidRDefault="00DD2E4B">
            <w:pPr>
              <w:spacing w:after="200"/>
              <w:rPr>
                <w:sz w:val="20"/>
                <w:szCs w:val="20"/>
              </w:rPr>
            </w:pPr>
            <w:r w:rsidRPr="009F4207">
              <w:rPr>
                <w:sz w:val="20"/>
                <w:szCs w:val="20"/>
              </w:rPr>
              <w:t>Primary repair of flexor or extensor tendon of foot, including either or both of the following (if performed):</w:t>
            </w:r>
          </w:p>
          <w:p w14:paraId="0C446C90" w14:textId="77777777" w:rsidR="00DD2E4B" w:rsidRPr="009F4207" w:rsidRDefault="00DD2E4B">
            <w:pPr>
              <w:spacing w:before="200" w:after="200"/>
              <w:rPr>
                <w:sz w:val="20"/>
                <w:szCs w:val="20"/>
              </w:rPr>
            </w:pPr>
            <w:r w:rsidRPr="009F4207">
              <w:rPr>
                <w:sz w:val="20"/>
                <w:szCs w:val="20"/>
              </w:rPr>
              <w:t>(a) synovial biopsy;</w:t>
            </w:r>
          </w:p>
          <w:p w14:paraId="38058104" w14:textId="77777777" w:rsidR="00DD2E4B" w:rsidRPr="009F4207" w:rsidRDefault="00DD2E4B">
            <w:pPr>
              <w:spacing w:before="200" w:after="200"/>
              <w:rPr>
                <w:sz w:val="20"/>
                <w:szCs w:val="20"/>
              </w:rPr>
            </w:pPr>
            <w:r w:rsidRPr="009F4207">
              <w:rPr>
                <w:sz w:val="20"/>
                <w:szCs w:val="20"/>
              </w:rPr>
              <w:t>(b) synovectomy;</w:t>
            </w:r>
          </w:p>
          <w:p w14:paraId="463352D7" w14:textId="77777777" w:rsidR="00DD2E4B" w:rsidRPr="009F4207" w:rsidRDefault="00DD2E4B">
            <w:pPr>
              <w:spacing w:before="200" w:after="200"/>
              <w:rPr>
                <w:sz w:val="20"/>
                <w:szCs w:val="20"/>
              </w:rPr>
            </w:pPr>
            <w:r w:rsidRPr="009F4207">
              <w:rPr>
                <w:sz w:val="20"/>
                <w:szCs w:val="20"/>
              </w:rPr>
              <w:t xml:space="preserve">—one toe (Anaes.) (Assist.) </w:t>
            </w:r>
          </w:p>
          <w:p w14:paraId="39FDDA86" w14:textId="77777777" w:rsidR="00DD2E4B" w:rsidRPr="009F4207" w:rsidRDefault="00DD2E4B">
            <w:pPr>
              <w:tabs>
                <w:tab w:val="left" w:pos="1701"/>
              </w:tabs>
            </w:pPr>
            <w:r w:rsidRPr="009F4207">
              <w:rPr>
                <w:b/>
                <w:sz w:val="20"/>
              </w:rPr>
              <w:t xml:space="preserve">Fee: </w:t>
            </w:r>
            <w:r w:rsidRPr="009F4207">
              <w:t>$144.35</w:t>
            </w:r>
            <w:r w:rsidRPr="009F4207">
              <w:tab/>
            </w:r>
            <w:r w:rsidRPr="009F4207">
              <w:rPr>
                <w:b/>
                <w:sz w:val="20"/>
              </w:rPr>
              <w:t xml:space="preserve">Benefit: </w:t>
            </w:r>
            <w:r w:rsidRPr="009F4207">
              <w:t>75% = $108.30    85% = $122.70</w:t>
            </w:r>
          </w:p>
        </w:tc>
      </w:tr>
      <w:tr w:rsidR="00DD2E4B" w:rsidRPr="009F4207" w14:paraId="473798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DC0BF5" w14:textId="77777777" w:rsidR="00DD2E4B" w:rsidRPr="009F4207" w:rsidRDefault="00DD2E4B">
            <w:pPr>
              <w:rPr>
                <w:b/>
              </w:rPr>
            </w:pPr>
            <w:r w:rsidRPr="009F4207">
              <w:rPr>
                <w:b/>
              </w:rPr>
              <w:t>Fee</w:t>
            </w:r>
          </w:p>
          <w:p w14:paraId="2DC3A37A" w14:textId="77777777" w:rsidR="00DD2E4B" w:rsidRPr="009F4207" w:rsidRDefault="00DD2E4B">
            <w:r w:rsidRPr="009F4207">
              <w:t>49803</w:t>
            </w:r>
          </w:p>
        </w:tc>
        <w:tc>
          <w:tcPr>
            <w:tcW w:w="0" w:type="auto"/>
            <w:tcMar>
              <w:top w:w="38" w:type="dxa"/>
              <w:left w:w="38" w:type="dxa"/>
              <w:bottom w:w="38" w:type="dxa"/>
              <w:right w:w="38" w:type="dxa"/>
            </w:tcMar>
            <w:vAlign w:val="bottom"/>
          </w:tcPr>
          <w:p w14:paraId="45634155" w14:textId="77777777" w:rsidR="00DD2E4B" w:rsidRPr="009F4207" w:rsidRDefault="00DD2E4B">
            <w:pPr>
              <w:spacing w:after="200"/>
              <w:rPr>
                <w:sz w:val="20"/>
                <w:szCs w:val="20"/>
              </w:rPr>
            </w:pPr>
            <w:r w:rsidRPr="009F4207">
              <w:rPr>
                <w:sz w:val="20"/>
                <w:szCs w:val="20"/>
              </w:rPr>
              <w:t>Secondary repair of flexor or extensor tendon of foot, including either or both of the following (if performed):</w:t>
            </w:r>
          </w:p>
          <w:p w14:paraId="0BCE34B2" w14:textId="77777777" w:rsidR="00DD2E4B" w:rsidRPr="009F4207" w:rsidRDefault="00DD2E4B">
            <w:pPr>
              <w:spacing w:before="200" w:after="200"/>
              <w:rPr>
                <w:sz w:val="20"/>
                <w:szCs w:val="20"/>
              </w:rPr>
            </w:pPr>
            <w:r w:rsidRPr="009F4207">
              <w:rPr>
                <w:sz w:val="20"/>
                <w:szCs w:val="20"/>
              </w:rPr>
              <w:t>(a) synovial biopsy;</w:t>
            </w:r>
          </w:p>
          <w:p w14:paraId="00C849D7" w14:textId="77777777" w:rsidR="00DD2E4B" w:rsidRPr="009F4207" w:rsidRDefault="00DD2E4B">
            <w:pPr>
              <w:spacing w:before="200" w:after="200"/>
              <w:rPr>
                <w:sz w:val="20"/>
                <w:szCs w:val="20"/>
              </w:rPr>
            </w:pPr>
            <w:r w:rsidRPr="009F4207">
              <w:rPr>
                <w:sz w:val="20"/>
                <w:szCs w:val="20"/>
              </w:rPr>
              <w:t>(b) synovectomy;</w:t>
            </w:r>
          </w:p>
          <w:p w14:paraId="1EC560EC" w14:textId="77777777" w:rsidR="00DD2E4B" w:rsidRPr="009F4207" w:rsidRDefault="00DD2E4B">
            <w:pPr>
              <w:spacing w:before="200" w:after="200"/>
              <w:rPr>
                <w:sz w:val="20"/>
                <w:szCs w:val="20"/>
              </w:rPr>
            </w:pPr>
            <w:r w:rsidRPr="009F4207">
              <w:rPr>
                <w:sz w:val="20"/>
                <w:szCs w:val="20"/>
              </w:rPr>
              <w:t xml:space="preserve">—one toe (Anaes.) (Assist.) </w:t>
            </w:r>
          </w:p>
          <w:p w14:paraId="152410D5" w14:textId="77777777" w:rsidR="00DD2E4B" w:rsidRPr="009F4207" w:rsidRDefault="00DD2E4B">
            <w:r w:rsidRPr="009F4207">
              <w:t>(See para TN.8.204 of explanatory notes to this Category)</w:t>
            </w:r>
          </w:p>
          <w:p w14:paraId="23A68B38" w14:textId="77777777" w:rsidR="00DD2E4B" w:rsidRPr="009F4207" w:rsidRDefault="00DD2E4B">
            <w:pPr>
              <w:tabs>
                <w:tab w:val="left" w:pos="1701"/>
              </w:tabs>
            </w:pPr>
            <w:r w:rsidRPr="009F4207">
              <w:rPr>
                <w:b/>
                <w:sz w:val="20"/>
              </w:rPr>
              <w:t xml:space="preserve">Fee: </w:t>
            </w:r>
            <w:r w:rsidRPr="009F4207">
              <w:t>$185.60</w:t>
            </w:r>
            <w:r w:rsidRPr="009F4207">
              <w:tab/>
            </w:r>
            <w:r w:rsidRPr="009F4207">
              <w:rPr>
                <w:b/>
                <w:sz w:val="20"/>
              </w:rPr>
              <w:t xml:space="preserve">Benefit: </w:t>
            </w:r>
            <w:r w:rsidRPr="009F4207">
              <w:t>75% = $139.20    85% = $157.80</w:t>
            </w:r>
          </w:p>
        </w:tc>
      </w:tr>
      <w:tr w:rsidR="00DD2E4B" w:rsidRPr="009F4207" w14:paraId="5AA99A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D9D571" w14:textId="77777777" w:rsidR="00DD2E4B" w:rsidRPr="009F4207" w:rsidRDefault="00DD2E4B">
            <w:pPr>
              <w:rPr>
                <w:b/>
              </w:rPr>
            </w:pPr>
            <w:r w:rsidRPr="009F4207">
              <w:rPr>
                <w:b/>
              </w:rPr>
              <w:t>Fee</w:t>
            </w:r>
          </w:p>
          <w:p w14:paraId="51DE1296" w14:textId="77777777" w:rsidR="00DD2E4B" w:rsidRPr="009F4207" w:rsidRDefault="00DD2E4B">
            <w:r w:rsidRPr="009F4207">
              <w:t>49806</w:t>
            </w:r>
          </w:p>
        </w:tc>
        <w:tc>
          <w:tcPr>
            <w:tcW w:w="0" w:type="auto"/>
            <w:tcMar>
              <w:top w:w="38" w:type="dxa"/>
              <w:left w:w="38" w:type="dxa"/>
              <w:bottom w:w="38" w:type="dxa"/>
              <w:right w:w="38" w:type="dxa"/>
            </w:tcMar>
            <w:vAlign w:val="bottom"/>
          </w:tcPr>
          <w:p w14:paraId="4F7BE9B8" w14:textId="77777777" w:rsidR="00DD2E4B" w:rsidRPr="009F4207" w:rsidRDefault="00DD2E4B">
            <w:pPr>
              <w:spacing w:after="200"/>
              <w:rPr>
                <w:sz w:val="20"/>
                <w:szCs w:val="20"/>
              </w:rPr>
            </w:pPr>
            <w:r w:rsidRPr="009F4207">
              <w:rPr>
                <w:sz w:val="20"/>
                <w:szCs w:val="20"/>
              </w:rPr>
              <w:t xml:space="preserve">Subcutaneous tenotomy of foot, by small percutaneous incisions—one or more tendons (Anaes.) </w:t>
            </w:r>
          </w:p>
          <w:p w14:paraId="5FC220E4" w14:textId="77777777" w:rsidR="00DD2E4B" w:rsidRPr="009F4207" w:rsidRDefault="00DD2E4B">
            <w:r w:rsidRPr="009F4207">
              <w:t>(See para TN.8.204 of explanatory notes to this Category)</w:t>
            </w:r>
          </w:p>
          <w:p w14:paraId="3574BDFE" w14:textId="77777777" w:rsidR="00DD2E4B" w:rsidRPr="009F4207" w:rsidRDefault="00DD2E4B">
            <w:pPr>
              <w:tabs>
                <w:tab w:val="left" w:pos="1701"/>
              </w:tabs>
            </w:pPr>
            <w:r w:rsidRPr="009F4207">
              <w:rPr>
                <w:b/>
                <w:sz w:val="20"/>
              </w:rPr>
              <w:t xml:space="preserve">Fee: </w:t>
            </w:r>
            <w:r w:rsidRPr="009F4207">
              <w:t>$144.35</w:t>
            </w:r>
            <w:r w:rsidRPr="009F4207">
              <w:tab/>
            </w:r>
            <w:r w:rsidRPr="009F4207">
              <w:rPr>
                <w:b/>
                <w:sz w:val="20"/>
              </w:rPr>
              <w:t xml:space="preserve">Benefit: </w:t>
            </w:r>
            <w:r w:rsidRPr="009F4207">
              <w:t>75% = $108.30    85% = $122.70</w:t>
            </w:r>
          </w:p>
        </w:tc>
      </w:tr>
      <w:tr w:rsidR="00DD2E4B" w:rsidRPr="009F4207" w14:paraId="37AF64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88E52E" w14:textId="77777777" w:rsidR="00DD2E4B" w:rsidRPr="009F4207" w:rsidRDefault="00DD2E4B">
            <w:pPr>
              <w:rPr>
                <w:b/>
              </w:rPr>
            </w:pPr>
            <w:r w:rsidRPr="009F4207">
              <w:rPr>
                <w:b/>
              </w:rPr>
              <w:lastRenderedPageBreak/>
              <w:t>Fee</w:t>
            </w:r>
          </w:p>
          <w:p w14:paraId="19CCEF7A" w14:textId="77777777" w:rsidR="00DD2E4B" w:rsidRPr="009F4207" w:rsidRDefault="00DD2E4B">
            <w:r w:rsidRPr="009F4207">
              <w:t>49809</w:t>
            </w:r>
          </w:p>
        </w:tc>
        <w:tc>
          <w:tcPr>
            <w:tcW w:w="0" w:type="auto"/>
            <w:tcMar>
              <w:top w:w="38" w:type="dxa"/>
              <w:left w:w="38" w:type="dxa"/>
              <w:bottom w:w="38" w:type="dxa"/>
              <w:right w:w="38" w:type="dxa"/>
            </w:tcMar>
            <w:vAlign w:val="bottom"/>
          </w:tcPr>
          <w:p w14:paraId="660BE606" w14:textId="77777777" w:rsidR="00DD2E4B" w:rsidRPr="009F4207" w:rsidRDefault="00DD2E4B">
            <w:pPr>
              <w:spacing w:after="200"/>
              <w:rPr>
                <w:sz w:val="20"/>
                <w:szCs w:val="20"/>
              </w:rPr>
            </w:pPr>
            <w:r w:rsidRPr="009F4207">
              <w:rPr>
                <w:sz w:val="20"/>
                <w:szCs w:val="20"/>
              </w:rPr>
              <w:t>Open tenotomy or lengthening of foot, by open incision, with or without tenoplasty, including either or both of the following (if performed):</w:t>
            </w:r>
          </w:p>
          <w:p w14:paraId="718451B0" w14:textId="77777777" w:rsidR="00DD2E4B" w:rsidRPr="009F4207" w:rsidRDefault="00DD2E4B">
            <w:pPr>
              <w:spacing w:before="200" w:after="200"/>
              <w:rPr>
                <w:sz w:val="20"/>
                <w:szCs w:val="20"/>
              </w:rPr>
            </w:pPr>
            <w:r w:rsidRPr="009F4207">
              <w:rPr>
                <w:sz w:val="20"/>
                <w:szCs w:val="20"/>
              </w:rPr>
              <w:t>(a) synovial biopsy;</w:t>
            </w:r>
          </w:p>
          <w:p w14:paraId="7C3EC126" w14:textId="77777777" w:rsidR="00DD2E4B" w:rsidRPr="009F4207" w:rsidRDefault="00DD2E4B">
            <w:pPr>
              <w:spacing w:before="200" w:after="200"/>
              <w:rPr>
                <w:sz w:val="20"/>
                <w:szCs w:val="20"/>
              </w:rPr>
            </w:pPr>
            <w:r w:rsidRPr="009F4207">
              <w:rPr>
                <w:sz w:val="20"/>
                <w:szCs w:val="20"/>
              </w:rPr>
              <w:t>(b) synovectomy;</w:t>
            </w:r>
          </w:p>
          <w:p w14:paraId="0E84C485" w14:textId="77777777" w:rsidR="00DD2E4B" w:rsidRPr="009F4207" w:rsidRDefault="00DD2E4B">
            <w:pPr>
              <w:spacing w:before="200" w:after="200"/>
              <w:rPr>
                <w:sz w:val="20"/>
                <w:szCs w:val="20"/>
              </w:rPr>
            </w:pPr>
            <w:r w:rsidRPr="009F4207">
              <w:rPr>
                <w:sz w:val="20"/>
                <w:szCs w:val="20"/>
              </w:rPr>
              <w:t xml:space="preserve">—one toe (Anaes.) (Assist.) </w:t>
            </w:r>
          </w:p>
          <w:p w14:paraId="1673E395" w14:textId="77777777" w:rsidR="00DD2E4B" w:rsidRPr="009F4207" w:rsidRDefault="00DD2E4B">
            <w:r w:rsidRPr="009F4207">
              <w:t>(See para TN.8.223, TN.8.204 of explanatory notes to this Category)</w:t>
            </w:r>
          </w:p>
          <w:p w14:paraId="76EE869E" w14:textId="77777777" w:rsidR="00DD2E4B" w:rsidRPr="009F4207" w:rsidRDefault="00DD2E4B">
            <w:pPr>
              <w:tabs>
                <w:tab w:val="left" w:pos="1701"/>
              </w:tabs>
            </w:pPr>
            <w:r w:rsidRPr="009F4207">
              <w:rPr>
                <w:b/>
                <w:sz w:val="20"/>
              </w:rPr>
              <w:t xml:space="preserve">Fee: </w:t>
            </w:r>
            <w:r w:rsidRPr="009F4207">
              <w:t>$237.10</w:t>
            </w:r>
            <w:r w:rsidRPr="009F4207">
              <w:tab/>
            </w:r>
            <w:r w:rsidRPr="009F4207">
              <w:rPr>
                <w:b/>
                <w:sz w:val="20"/>
              </w:rPr>
              <w:t xml:space="preserve">Benefit: </w:t>
            </w:r>
            <w:r w:rsidRPr="009F4207">
              <w:t>75% = $177.85    85% = $201.55</w:t>
            </w:r>
          </w:p>
        </w:tc>
      </w:tr>
      <w:tr w:rsidR="00DD2E4B" w:rsidRPr="009F4207" w14:paraId="622E04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A1A5F3" w14:textId="77777777" w:rsidR="00DD2E4B" w:rsidRPr="009F4207" w:rsidRDefault="00DD2E4B">
            <w:pPr>
              <w:rPr>
                <w:b/>
              </w:rPr>
            </w:pPr>
            <w:r w:rsidRPr="009F4207">
              <w:rPr>
                <w:b/>
              </w:rPr>
              <w:t>Fee</w:t>
            </w:r>
          </w:p>
          <w:p w14:paraId="7A683231" w14:textId="77777777" w:rsidR="00DD2E4B" w:rsidRPr="009F4207" w:rsidRDefault="00DD2E4B">
            <w:r w:rsidRPr="009F4207">
              <w:t>49812</w:t>
            </w:r>
          </w:p>
        </w:tc>
        <w:tc>
          <w:tcPr>
            <w:tcW w:w="0" w:type="auto"/>
            <w:tcMar>
              <w:top w:w="38" w:type="dxa"/>
              <w:left w:w="38" w:type="dxa"/>
              <w:bottom w:w="38" w:type="dxa"/>
              <w:right w:w="38" w:type="dxa"/>
            </w:tcMar>
            <w:vAlign w:val="bottom"/>
          </w:tcPr>
          <w:p w14:paraId="0A5A769E" w14:textId="77777777" w:rsidR="00DD2E4B" w:rsidRPr="009F4207" w:rsidRDefault="00DD2E4B">
            <w:pPr>
              <w:spacing w:after="200"/>
              <w:rPr>
                <w:sz w:val="20"/>
                <w:szCs w:val="20"/>
              </w:rPr>
            </w:pPr>
            <w:r w:rsidRPr="009F4207">
              <w:rPr>
                <w:sz w:val="20"/>
                <w:szCs w:val="20"/>
              </w:rPr>
              <w:t>Advancement of tendon or ligament transfer of foot, including:</w:t>
            </w:r>
          </w:p>
          <w:p w14:paraId="4B8545C4" w14:textId="77777777" w:rsidR="00DD2E4B" w:rsidRPr="009F4207" w:rsidRDefault="00DD2E4B">
            <w:pPr>
              <w:spacing w:before="200" w:after="200"/>
              <w:rPr>
                <w:sz w:val="20"/>
                <w:szCs w:val="20"/>
              </w:rPr>
            </w:pPr>
            <w:r w:rsidRPr="009F4207">
              <w:rPr>
                <w:sz w:val="20"/>
                <w:szCs w:val="20"/>
              </w:rPr>
              <w:t>(a) side to side transfer, harvesting and transfer for ligament or minor foot tendon reconstruction; and</w:t>
            </w:r>
          </w:p>
          <w:p w14:paraId="52D25D26" w14:textId="77777777" w:rsidR="00DD2E4B" w:rsidRPr="009F4207" w:rsidRDefault="00DD2E4B">
            <w:pPr>
              <w:spacing w:before="200" w:after="200"/>
              <w:rPr>
                <w:sz w:val="20"/>
                <w:szCs w:val="20"/>
              </w:rPr>
            </w:pPr>
            <w:r w:rsidRPr="009F4207">
              <w:rPr>
                <w:sz w:val="20"/>
                <w:szCs w:val="20"/>
              </w:rPr>
              <w:t>(b) either or both of the following (if performed):</w:t>
            </w:r>
          </w:p>
          <w:p w14:paraId="6B4C58B0" w14:textId="77777777" w:rsidR="00DD2E4B" w:rsidRPr="009F4207" w:rsidRDefault="00DD2E4B">
            <w:pPr>
              <w:pBdr>
                <w:left w:val="none" w:sz="0" w:space="22" w:color="auto"/>
              </w:pBdr>
              <w:spacing w:before="200" w:after="200"/>
              <w:ind w:left="450"/>
              <w:rPr>
                <w:sz w:val="20"/>
                <w:szCs w:val="20"/>
              </w:rPr>
            </w:pPr>
            <w:r w:rsidRPr="009F4207">
              <w:rPr>
                <w:sz w:val="20"/>
                <w:szCs w:val="20"/>
              </w:rPr>
              <w:t>(i) synovial biopsy;</w:t>
            </w:r>
          </w:p>
          <w:p w14:paraId="6AF348A1" w14:textId="77777777" w:rsidR="00DD2E4B" w:rsidRPr="009F4207" w:rsidRDefault="00DD2E4B">
            <w:pPr>
              <w:pBdr>
                <w:left w:val="none" w:sz="0" w:space="22" w:color="auto"/>
              </w:pBdr>
              <w:spacing w:before="200" w:after="200"/>
              <w:ind w:left="450"/>
              <w:rPr>
                <w:sz w:val="20"/>
                <w:szCs w:val="20"/>
              </w:rPr>
            </w:pPr>
            <w:r w:rsidRPr="009F4207">
              <w:rPr>
                <w:sz w:val="20"/>
                <w:szCs w:val="20"/>
              </w:rPr>
              <w:t>(ii) synovectomy;</w:t>
            </w:r>
          </w:p>
          <w:p w14:paraId="12362986" w14:textId="77777777" w:rsidR="00DD2E4B" w:rsidRPr="009F4207" w:rsidRDefault="00DD2E4B">
            <w:pPr>
              <w:spacing w:before="200" w:after="200"/>
              <w:rPr>
                <w:sz w:val="20"/>
                <w:szCs w:val="20"/>
              </w:rPr>
            </w:pPr>
            <w:r w:rsidRPr="009F4207">
              <w:rPr>
                <w:sz w:val="20"/>
                <w:szCs w:val="20"/>
              </w:rPr>
              <w:t xml:space="preserve">—one major tendon or toe (H) (Anaes.) (Assist.) </w:t>
            </w:r>
          </w:p>
          <w:p w14:paraId="42E3B5D9" w14:textId="77777777" w:rsidR="00DD2E4B" w:rsidRPr="009F4207" w:rsidRDefault="00DD2E4B">
            <w:r w:rsidRPr="009F4207">
              <w:t>(See para TN.8.201, TN.8.223, TN.8.204 of explanatory notes to this Category)</w:t>
            </w:r>
          </w:p>
          <w:p w14:paraId="34C41A34" w14:textId="77777777" w:rsidR="00DD2E4B" w:rsidRPr="009F4207" w:rsidRDefault="00DD2E4B">
            <w:pPr>
              <w:tabs>
                <w:tab w:val="left" w:pos="1701"/>
              </w:tabs>
            </w:pPr>
            <w:r w:rsidRPr="009F4207">
              <w:rPr>
                <w:b/>
                <w:sz w:val="20"/>
              </w:rPr>
              <w:t xml:space="preserve">Fee: </w:t>
            </w:r>
            <w:r w:rsidRPr="009F4207">
              <w:t>$474.20</w:t>
            </w:r>
            <w:r w:rsidRPr="009F4207">
              <w:tab/>
            </w:r>
            <w:r w:rsidRPr="009F4207">
              <w:rPr>
                <w:b/>
                <w:sz w:val="20"/>
              </w:rPr>
              <w:t xml:space="preserve">Benefit: </w:t>
            </w:r>
            <w:r w:rsidRPr="009F4207">
              <w:t>75% = $355.65</w:t>
            </w:r>
          </w:p>
        </w:tc>
      </w:tr>
      <w:tr w:rsidR="00DD2E4B" w:rsidRPr="009F4207" w14:paraId="2F4158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7334E8" w14:textId="77777777" w:rsidR="00DD2E4B" w:rsidRPr="009F4207" w:rsidRDefault="00DD2E4B">
            <w:pPr>
              <w:rPr>
                <w:b/>
              </w:rPr>
            </w:pPr>
            <w:r w:rsidRPr="009F4207">
              <w:rPr>
                <w:b/>
              </w:rPr>
              <w:t>Fee</w:t>
            </w:r>
          </w:p>
          <w:p w14:paraId="50C15B28" w14:textId="77777777" w:rsidR="00DD2E4B" w:rsidRPr="009F4207" w:rsidRDefault="00DD2E4B">
            <w:r w:rsidRPr="009F4207">
              <w:t>49815</w:t>
            </w:r>
          </w:p>
        </w:tc>
        <w:tc>
          <w:tcPr>
            <w:tcW w:w="0" w:type="auto"/>
            <w:tcMar>
              <w:top w:w="38" w:type="dxa"/>
              <w:left w:w="38" w:type="dxa"/>
              <w:bottom w:w="38" w:type="dxa"/>
              <w:right w:w="38" w:type="dxa"/>
            </w:tcMar>
            <w:vAlign w:val="bottom"/>
          </w:tcPr>
          <w:p w14:paraId="24D2F42F" w14:textId="77777777" w:rsidR="00DD2E4B" w:rsidRPr="009F4207" w:rsidRDefault="00DD2E4B">
            <w:pPr>
              <w:spacing w:after="200"/>
              <w:rPr>
                <w:sz w:val="20"/>
                <w:szCs w:val="20"/>
              </w:rPr>
            </w:pPr>
            <w:r w:rsidRPr="009F4207">
              <w:rPr>
                <w:sz w:val="20"/>
                <w:szCs w:val="20"/>
              </w:rPr>
              <w:t>Triple arthrodesis of hindfoot joints, with internal or external fixation by any method, including any of the following (if performed):</w:t>
            </w:r>
          </w:p>
          <w:p w14:paraId="4BEE8312" w14:textId="77777777" w:rsidR="00DD2E4B" w:rsidRPr="009F4207" w:rsidRDefault="00DD2E4B">
            <w:pPr>
              <w:spacing w:before="200" w:after="200"/>
              <w:rPr>
                <w:sz w:val="20"/>
                <w:szCs w:val="20"/>
              </w:rPr>
            </w:pPr>
            <w:r w:rsidRPr="009F4207">
              <w:rPr>
                <w:sz w:val="20"/>
                <w:szCs w:val="20"/>
              </w:rPr>
              <w:t>(a) capsulotomy;</w:t>
            </w:r>
          </w:p>
          <w:p w14:paraId="182714C5" w14:textId="77777777" w:rsidR="00DD2E4B" w:rsidRPr="009F4207" w:rsidRDefault="00DD2E4B">
            <w:pPr>
              <w:spacing w:before="200" w:after="200"/>
              <w:rPr>
                <w:sz w:val="20"/>
                <w:szCs w:val="20"/>
              </w:rPr>
            </w:pPr>
            <w:r w:rsidRPr="009F4207">
              <w:rPr>
                <w:sz w:val="20"/>
                <w:szCs w:val="20"/>
              </w:rPr>
              <w:t>(b) joint release;</w:t>
            </w:r>
          </w:p>
          <w:p w14:paraId="2E548B21" w14:textId="77777777" w:rsidR="00DD2E4B" w:rsidRPr="009F4207" w:rsidRDefault="00DD2E4B">
            <w:pPr>
              <w:spacing w:before="200" w:after="200"/>
              <w:rPr>
                <w:sz w:val="20"/>
                <w:szCs w:val="20"/>
              </w:rPr>
            </w:pPr>
            <w:r w:rsidRPr="009F4207">
              <w:rPr>
                <w:sz w:val="20"/>
                <w:szCs w:val="20"/>
              </w:rPr>
              <w:t>(c) synovectomy;</w:t>
            </w:r>
          </w:p>
          <w:p w14:paraId="7C6A485A" w14:textId="77777777" w:rsidR="00DD2E4B" w:rsidRPr="009F4207" w:rsidRDefault="00DD2E4B">
            <w:pPr>
              <w:spacing w:before="200" w:after="200"/>
              <w:rPr>
                <w:sz w:val="20"/>
                <w:szCs w:val="20"/>
              </w:rPr>
            </w:pPr>
            <w:r w:rsidRPr="009F4207">
              <w:rPr>
                <w:sz w:val="20"/>
                <w:szCs w:val="20"/>
              </w:rPr>
              <w:t>(d) removal of osteophytes at joints</w:t>
            </w:r>
          </w:p>
          <w:p w14:paraId="14669CF5" w14:textId="77777777" w:rsidR="00DD2E4B" w:rsidRPr="009F4207" w:rsidRDefault="00DD2E4B">
            <w:pPr>
              <w:spacing w:before="200" w:after="200"/>
              <w:rPr>
                <w:sz w:val="20"/>
                <w:szCs w:val="20"/>
              </w:rPr>
            </w:pPr>
            <w:r w:rsidRPr="009F4207">
              <w:rPr>
                <w:sz w:val="20"/>
                <w:szCs w:val="20"/>
              </w:rPr>
              <w:t xml:space="preserve">(H) (Anaes.) (Assist.) </w:t>
            </w:r>
          </w:p>
          <w:p w14:paraId="3FA02B03" w14:textId="77777777" w:rsidR="00DD2E4B" w:rsidRPr="009F4207" w:rsidRDefault="00DD2E4B">
            <w:r w:rsidRPr="009F4207">
              <w:t>(See para TN.8.200 of explanatory notes to this Category)</w:t>
            </w:r>
          </w:p>
          <w:p w14:paraId="7E9EDAEB" w14:textId="77777777" w:rsidR="00DD2E4B" w:rsidRPr="009F4207" w:rsidRDefault="00DD2E4B">
            <w:pPr>
              <w:tabs>
                <w:tab w:val="left" w:pos="1701"/>
              </w:tabs>
            </w:pPr>
            <w:r w:rsidRPr="009F4207">
              <w:rPr>
                <w:b/>
                <w:sz w:val="20"/>
              </w:rPr>
              <w:t xml:space="preserve">Fee: </w:t>
            </w:r>
            <w:r w:rsidRPr="009F4207">
              <w:t>$1,501.90</w:t>
            </w:r>
            <w:r w:rsidRPr="009F4207">
              <w:tab/>
            </w:r>
            <w:r w:rsidRPr="009F4207">
              <w:rPr>
                <w:b/>
                <w:sz w:val="20"/>
              </w:rPr>
              <w:t xml:space="preserve">Benefit: </w:t>
            </w:r>
            <w:r w:rsidRPr="009F4207">
              <w:t>75% = $1126.45</w:t>
            </w:r>
          </w:p>
        </w:tc>
      </w:tr>
      <w:tr w:rsidR="00DD2E4B" w:rsidRPr="009F4207" w14:paraId="1CE087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EC9BA2" w14:textId="77777777" w:rsidR="00DD2E4B" w:rsidRPr="009F4207" w:rsidRDefault="00DD2E4B">
            <w:pPr>
              <w:rPr>
                <w:b/>
              </w:rPr>
            </w:pPr>
            <w:r w:rsidRPr="009F4207">
              <w:rPr>
                <w:b/>
              </w:rPr>
              <w:t>Fee</w:t>
            </w:r>
          </w:p>
          <w:p w14:paraId="281B8918" w14:textId="77777777" w:rsidR="00DD2E4B" w:rsidRPr="009F4207" w:rsidRDefault="00DD2E4B">
            <w:r w:rsidRPr="009F4207">
              <w:t>49818</w:t>
            </w:r>
          </w:p>
        </w:tc>
        <w:tc>
          <w:tcPr>
            <w:tcW w:w="0" w:type="auto"/>
            <w:tcMar>
              <w:top w:w="38" w:type="dxa"/>
              <w:left w:w="38" w:type="dxa"/>
              <w:bottom w:w="38" w:type="dxa"/>
              <w:right w:w="38" w:type="dxa"/>
            </w:tcMar>
            <w:vAlign w:val="bottom"/>
          </w:tcPr>
          <w:p w14:paraId="43671F48" w14:textId="77777777" w:rsidR="00DD2E4B" w:rsidRPr="009F4207" w:rsidRDefault="00DD2E4B">
            <w:pPr>
              <w:spacing w:after="200"/>
              <w:rPr>
                <w:sz w:val="20"/>
                <w:szCs w:val="20"/>
              </w:rPr>
            </w:pPr>
            <w:r w:rsidRPr="009F4207">
              <w:rPr>
                <w:sz w:val="20"/>
                <w:szCs w:val="20"/>
              </w:rPr>
              <w:t xml:space="preserve">Release of plantar fascia, including excision of calcaneal spur (if performed) (H) (Anaes.) (Assist.) </w:t>
            </w:r>
          </w:p>
          <w:p w14:paraId="6627E485" w14:textId="77777777" w:rsidR="00DD2E4B" w:rsidRPr="009F4207" w:rsidRDefault="00DD2E4B">
            <w:r w:rsidRPr="009F4207">
              <w:t>(See para TN.8.223, TN.8.197 of explanatory notes to this Category)</w:t>
            </w:r>
          </w:p>
          <w:p w14:paraId="2376BA94" w14:textId="77777777" w:rsidR="00DD2E4B" w:rsidRPr="009F4207" w:rsidRDefault="00DD2E4B">
            <w:pPr>
              <w:tabs>
                <w:tab w:val="left" w:pos="1701"/>
              </w:tabs>
            </w:pPr>
            <w:r w:rsidRPr="009F4207">
              <w:rPr>
                <w:b/>
                <w:sz w:val="20"/>
              </w:rPr>
              <w:t xml:space="preserve">Fee: </w:t>
            </w:r>
            <w:r w:rsidRPr="009F4207">
              <w:t>$298.95</w:t>
            </w:r>
            <w:r w:rsidRPr="009F4207">
              <w:tab/>
            </w:r>
            <w:r w:rsidRPr="009F4207">
              <w:rPr>
                <w:b/>
                <w:sz w:val="20"/>
              </w:rPr>
              <w:t xml:space="preserve">Benefit: </w:t>
            </w:r>
            <w:r w:rsidRPr="009F4207">
              <w:t>75% = $224.25</w:t>
            </w:r>
          </w:p>
        </w:tc>
      </w:tr>
      <w:tr w:rsidR="00DD2E4B" w:rsidRPr="009F4207" w14:paraId="04F65B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C29FE3" w14:textId="77777777" w:rsidR="00DD2E4B" w:rsidRPr="009F4207" w:rsidRDefault="00DD2E4B">
            <w:pPr>
              <w:rPr>
                <w:b/>
              </w:rPr>
            </w:pPr>
            <w:r w:rsidRPr="009F4207">
              <w:rPr>
                <w:b/>
              </w:rPr>
              <w:t>Fee</w:t>
            </w:r>
          </w:p>
          <w:p w14:paraId="017CBAB5" w14:textId="77777777" w:rsidR="00DD2E4B" w:rsidRPr="009F4207" w:rsidRDefault="00DD2E4B">
            <w:r w:rsidRPr="009F4207">
              <w:t>49821</w:t>
            </w:r>
          </w:p>
        </w:tc>
        <w:tc>
          <w:tcPr>
            <w:tcW w:w="0" w:type="auto"/>
            <w:tcMar>
              <w:top w:w="38" w:type="dxa"/>
              <w:left w:w="38" w:type="dxa"/>
              <w:bottom w:w="38" w:type="dxa"/>
              <w:right w:w="38" w:type="dxa"/>
            </w:tcMar>
            <w:vAlign w:val="bottom"/>
          </w:tcPr>
          <w:p w14:paraId="29137351" w14:textId="77777777" w:rsidR="00DD2E4B" w:rsidRPr="009F4207" w:rsidRDefault="00DD2E4B">
            <w:pPr>
              <w:spacing w:after="200"/>
              <w:rPr>
                <w:sz w:val="20"/>
                <w:szCs w:val="20"/>
              </w:rPr>
            </w:pPr>
            <w:r w:rsidRPr="009F4207">
              <w:rPr>
                <w:sz w:val="20"/>
                <w:szCs w:val="20"/>
              </w:rPr>
              <w:t>Excisional or interpositional arthroplasty of metatarsophalangeal or tarsometatarsal joint, including any of the following (if performed):</w:t>
            </w:r>
          </w:p>
          <w:p w14:paraId="6A3BC1CB" w14:textId="77777777" w:rsidR="00DD2E4B" w:rsidRPr="009F4207" w:rsidRDefault="00DD2E4B">
            <w:pPr>
              <w:spacing w:before="200" w:after="200"/>
              <w:rPr>
                <w:sz w:val="20"/>
                <w:szCs w:val="20"/>
              </w:rPr>
            </w:pPr>
            <w:r w:rsidRPr="009F4207">
              <w:rPr>
                <w:sz w:val="20"/>
                <w:szCs w:val="20"/>
              </w:rPr>
              <w:t>(a) capsulotomy;</w:t>
            </w:r>
          </w:p>
          <w:p w14:paraId="11866626" w14:textId="77777777" w:rsidR="00DD2E4B" w:rsidRPr="009F4207" w:rsidRDefault="00DD2E4B">
            <w:pPr>
              <w:spacing w:before="200" w:after="200"/>
              <w:rPr>
                <w:sz w:val="20"/>
                <w:szCs w:val="20"/>
              </w:rPr>
            </w:pPr>
            <w:r w:rsidRPr="009F4207">
              <w:rPr>
                <w:sz w:val="20"/>
                <w:szCs w:val="20"/>
              </w:rPr>
              <w:t>(b) joint release;</w:t>
            </w:r>
          </w:p>
          <w:p w14:paraId="6C09700E" w14:textId="77777777" w:rsidR="00DD2E4B" w:rsidRPr="009F4207" w:rsidRDefault="00DD2E4B">
            <w:pPr>
              <w:spacing w:before="200" w:after="200"/>
              <w:rPr>
                <w:sz w:val="20"/>
                <w:szCs w:val="20"/>
              </w:rPr>
            </w:pPr>
            <w:r w:rsidRPr="009F4207">
              <w:rPr>
                <w:sz w:val="20"/>
                <w:szCs w:val="20"/>
              </w:rPr>
              <w:t>(c) synovectomy;</w:t>
            </w:r>
          </w:p>
          <w:p w14:paraId="411CC864" w14:textId="77777777" w:rsidR="00DD2E4B" w:rsidRPr="009F4207" w:rsidRDefault="00DD2E4B">
            <w:pPr>
              <w:spacing w:before="200" w:after="200"/>
              <w:rPr>
                <w:sz w:val="20"/>
                <w:szCs w:val="20"/>
              </w:rPr>
            </w:pPr>
            <w:r w:rsidRPr="009F4207">
              <w:rPr>
                <w:sz w:val="20"/>
                <w:szCs w:val="20"/>
              </w:rPr>
              <w:t>(d) local tendon transfer;</w:t>
            </w:r>
          </w:p>
          <w:p w14:paraId="08406F2F" w14:textId="77777777" w:rsidR="00DD2E4B" w:rsidRPr="009F4207" w:rsidRDefault="00DD2E4B">
            <w:pPr>
              <w:spacing w:before="200" w:after="200"/>
              <w:rPr>
                <w:sz w:val="20"/>
                <w:szCs w:val="20"/>
              </w:rPr>
            </w:pPr>
            <w:r w:rsidRPr="009F4207">
              <w:rPr>
                <w:sz w:val="20"/>
                <w:szCs w:val="20"/>
              </w:rPr>
              <w:lastRenderedPageBreak/>
              <w:t>(e) joint debridement</w:t>
            </w:r>
          </w:p>
          <w:p w14:paraId="2AF62329" w14:textId="77777777" w:rsidR="00DD2E4B" w:rsidRPr="009F4207" w:rsidRDefault="00DD2E4B">
            <w:pPr>
              <w:spacing w:before="200" w:after="200"/>
              <w:rPr>
                <w:sz w:val="20"/>
                <w:szCs w:val="20"/>
              </w:rPr>
            </w:pPr>
            <w:r w:rsidRPr="009F4207">
              <w:rPr>
                <w:sz w:val="20"/>
                <w:szCs w:val="20"/>
              </w:rPr>
              <w:t xml:space="preserve">—one joint (H) (Anaes.) (Assist.) </w:t>
            </w:r>
          </w:p>
          <w:p w14:paraId="3FAFA181" w14:textId="77777777" w:rsidR="00DD2E4B" w:rsidRPr="009F4207" w:rsidRDefault="00DD2E4B">
            <w:r w:rsidRPr="009F4207">
              <w:t>(See para TN.8.201, TN.8.194 of explanatory notes to this Category)</w:t>
            </w:r>
          </w:p>
          <w:p w14:paraId="4FD3A1E3" w14:textId="77777777" w:rsidR="00DD2E4B" w:rsidRPr="009F4207" w:rsidRDefault="00DD2E4B">
            <w:pPr>
              <w:tabs>
                <w:tab w:val="left" w:pos="1701"/>
              </w:tabs>
            </w:pPr>
            <w:r w:rsidRPr="009F4207">
              <w:rPr>
                <w:b/>
                <w:sz w:val="20"/>
              </w:rPr>
              <w:t xml:space="preserve">Fee: </w:t>
            </w:r>
            <w:r w:rsidRPr="009F4207">
              <w:t>$474.20</w:t>
            </w:r>
            <w:r w:rsidRPr="009F4207">
              <w:tab/>
            </w:r>
            <w:r w:rsidRPr="009F4207">
              <w:rPr>
                <w:b/>
                <w:sz w:val="20"/>
              </w:rPr>
              <w:t xml:space="preserve">Benefit: </w:t>
            </w:r>
            <w:r w:rsidRPr="009F4207">
              <w:t>75% = $355.65</w:t>
            </w:r>
          </w:p>
        </w:tc>
      </w:tr>
      <w:tr w:rsidR="00DD2E4B" w:rsidRPr="009F4207" w14:paraId="74DE32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0E1186" w14:textId="77777777" w:rsidR="00DD2E4B" w:rsidRPr="009F4207" w:rsidRDefault="00DD2E4B">
            <w:pPr>
              <w:rPr>
                <w:b/>
              </w:rPr>
            </w:pPr>
            <w:r w:rsidRPr="009F4207">
              <w:rPr>
                <w:b/>
              </w:rPr>
              <w:lastRenderedPageBreak/>
              <w:t>Fee</w:t>
            </w:r>
          </w:p>
          <w:p w14:paraId="08C32B8F" w14:textId="77777777" w:rsidR="00DD2E4B" w:rsidRPr="009F4207" w:rsidRDefault="00DD2E4B">
            <w:r w:rsidRPr="009F4207">
              <w:t>49824</w:t>
            </w:r>
          </w:p>
        </w:tc>
        <w:tc>
          <w:tcPr>
            <w:tcW w:w="0" w:type="auto"/>
            <w:tcMar>
              <w:top w:w="38" w:type="dxa"/>
              <w:left w:w="38" w:type="dxa"/>
              <w:bottom w:w="38" w:type="dxa"/>
              <w:right w:w="38" w:type="dxa"/>
            </w:tcMar>
            <w:vAlign w:val="bottom"/>
          </w:tcPr>
          <w:p w14:paraId="426AB363" w14:textId="77777777" w:rsidR="00DD2E4B" w:rsidRPr="009F4207" w:rsidRDefault="00DD2E4B">
            <w:pPr>
              <w:spacing w:after="200"/>
              <w:rPr>
                <w:sz w:val="20"/>
                <w:szCs w:val="20"/>
              </w:rPr>
            </w:pPr>
            <w:r w:rsidRPr="009F4207">
              <w:rPr>
                <w:sz w:val="20"/>
                <w:szCs w:val="20"/>
              </w:rPr>
              <w:t>Excisional or interpositional arthroplasty of metatarsophalangeal or tarsometatarsal joint, including any of the following (if performed):</w:t>
            </w:r>
          </w:p>
          <w:p w14:paraId="1270BDC6" w14:textId="77777777" w:rsidR="00DD2E4B" w:rsidRPr="009F4207" w:rsidRDefault="00DD2E4B">
            <w:pPr>
              <w:spacing w:before="200" w:after="200"/>
              <w:rPr>
                <w:sz w:val="20"/>
                <w:szCs w:val="20"/>
              </w:rPr>
            </w:pPr>
            <w:r w:rsidRPr="009F4207">
              <w:rPr>
                <w:sz w:val="20"/>
                <w:szCs w:val="20"/>
              </w:rPr>
              <w:t>(a) capsulotomy;</w:t>
            </w:r>
          </w:p>
          <w:p w14:paraId="0A2D227C" w14:textId="77777777" w:rsidR="00DD2E4B" w:rsidRPr="009F4207" w:rsidRDefault="00DD2E4B">
            <w:pPr>
              <w:spacing w:before="200" w:after="200"/>
              <w:rPr>
                <w:sz w:val="20"/>
                <w:szCs w:val="20"/>
              </w:rPr>
            </w:pPr>
            <w:r w:rsidRPr="009F4207">
              <w:rPr>
                <w:sz w:val="20"/>
                <w:szCs w:val="20"/>
              </w:rPr>
              <w:t>(b) joint release;</w:t>
            </w:r>
          </w:p>
          <w:p w14:paraId="0090A274" w14:textId="77777777" w:rsidR="00DD2E4B" w:rsidRPr="009F4207" w:rsidRDefault="00DD2E4B">
            <w:pPr>
              <w:spacing w:before="200" w:after="200"/>
              <w:rPr>
                <w:sz w:val="20"/>
                <w:szCs w:val="20"/>
              </w:rPr>
            </w:pPr>
            <w:r w:rsidRPr="009F4207">
              <w:rPr>
                <w:sz w:val="20"/>
                <w:szCs w:val="20"/>
              </w:rPr>
              <w:t>(c) synovectomy;</w:t>
            </w:r>
          </w:p>
          <w:p w14:paraId="47B4E07B" w14:textId="77777777" w:rsidR="00DD2E4B" w:rsidRPr="009F4207" w:rsidRDefault="00DD2E4B">
            <w:pPr>
              <w:spacing w:before="200" w:after="200"/>
              <w:rPr>
                <w:sz w:val="20"/>
                <w:szCs w:val="20"/>
              </w:rPr>
            </w:pPr>
            <w:r w:rsidRPr="009F4207">
              <w:rPr>
                <w:sz w:val="20"/>
                <w:szCs w:val="20"/>
              </w:rPr>
              <w:t>(d) local tendon transfer;</w:t>
            </w:r>
          </w:p>
          <w:p w14:paraId="0114AC33" w14:textId="77777777" w:rsidR="00DD2E4B" w:rsidRPr="009F4207" w:rsidRDefault="00DD2E4B">
            <w:pPr>
              <w:spacing w:before="200" w:after="200"/>
              <w:rPr>
                <w:sz w:val="20"/>
                <w:szCs w:val="20"/>
              </w:rPr>
            </w:pPr>
            <w:r w:rsidRPr="009F4207">
              <w:rPr>
                <w:sz w:val="20"/>
                <w:szCs w:val="20"/>
              </w:rPr>
              <w:t>(e) joint debridement;</w:t>
            </w:r>
          </w:p>
          <w:p w14:paraId="111ED37B" w14:textId="77777777" w:rsidR="00DD2E4B" w:rsidRPr="009F4207" w:rsidRDefault="00DD2E4B">
            <w:pPr>
              <w:spacing w:before="200" w:after="200"/>
              <w:rPr>
                <w:sz w:val="20"/>
                <w:szCs w:val="20"/>
              </w:rPr>
            </w:pPr>
            <w:r w:rsidRPr="009F4207">
              <w:rPr>
                <w:sz w:val="20"/>
                <w:szCs w:val="20"/>
              </w:rPr>
              <w:t xml:space="preserve">—2 joints (H) (Anaes.) (Assist.) </w:t>
            </w:r>
          </w:p>
          <w:p w14:paraId="66A3DCF1" w14:textId="77777777" w:rsidR="00DD2E4B" w:rsidRPr="009F4207" w:rsidRDefault="00DD2E4B">
            <w:r w:rsidRPr="009F4207">
              <w:t>(See para TN.8.194 of explanatory notes to this Category)</w:t>
            </w:r>
          </w:p>
          <w:p w14:paraId="375FE4ED" w14:textId="77777777" w:rsidR="00DD2E4B" w:rsidRPr="009F4207" w:rsidRDefault="00DD2E4B">
            <w:pPr>
              <w:tabs>
                <w:tab w:val="left" w:pos="1701"/>
              </w:tabs>
            </w:pPr>
            <w:r w:rsidRPr="009F4207">
              <w:rPr>
                <w:b/>
                <w:sz w:val="20"/>
              </w:rPr>
              <w:t xml:space="preserve">Fee: </w:t>
            </w:r>
            <w:r w:rsidRPr="009F4207">
              <w:t>$830.15</w:t>
            </w:r>
            <w:r w:rsidRPr="009F4207">
              <w:tab/>
            </w:r>
            <w:r w:rsidRPr="009F4207">
              <w:rPr>
                <w:b/>
                <w:sz w:val="20"/>
              </w:rPr>
              <w:t xml:space="preserve">Benefit: </w:t>
            </w:r>
            <w:r w:rsidRPr="009F4207">
              <w:t>75% = $622.65</w:t>
            </w:r>
          </w:p>
        </w:tc>
      </w:tr>
      <w:tr w:rsidR="00DD2E4B" w:rsidRPr="009F4207" w14:paraId="111B75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3CF537" w14:textId="77777777" w:rsidR="00DD2E4B" w:rsidRPr="009F4207" w:rsidRDefault="00DD2E4B">
            <w:pPr>
              <w:rPr>
                <w:b/>
              </w:rPr>
            </w:pPr>
            <w:r w:rsidRPr="009F4207">
              <w:rPr>
                <w:b/>
              </w:rPr>
              <w:t>Fee</w:t>
            </w:r>
          </w:p>
          <w:p w14:paraId="3C9803D7" w14:textId="77777777" w:rsidR="00DD2E4B" w:rsidRPr="009F4207" w:rsidRDefault="00DD2E4B">
            <w:r w:rsidRPr="009F4207">
              <w:t>49827</w:t>
            </w:r>
          </w:p>
        </w:tc>
        <w:tc>
          <w:tcPr>
            <w:tcW w:w="0" w:type="auto"/>
            <w:tcMar>
              <w:top w:w="38" w:type="dxa"/>
              <w:left w:w="38" w:type="dxa"/>
              <w:bottom w:w="38" w:type="dxa"/>
              <w:right w:w="38" w:type="dxa"/>
            </w:tcMar>
            <w:vAlign w:val="bottom"/>
          </w:tcPr>
          <w:p w14:paraId="2ED8262C" w14:textId="77777777" w:rsidR="00DD2E4B" w:rsidRPr="009F4207" w:rsidRDefault="00DD2E4B">
            <w:pPr>
              <w:spacing w:after="200"/>
              <w:rPr>
                <w:sz w:val="20"/>
                <w:szCs w:val="20"/>
              </w:rPr>
            </w:pPr>
            <w:r w:rsidRPr="009F4207">
              <w:rPr>
                <w:sz w:val="20"/>
                <w:szCs w:val="20"/>
              </w:rPr>
              <w:t>Unilateral correction of hallux valgus or varus deformity of the foot, by local tendon transfer, including any of the following (if performed):</w:t>
            </w:r>
          </w:p>
          <w:p w14:paraId="353D425F" w14:textId="77777777" w:rsidR="00DD2E4B" w:rsidRPr="009F4207" w:rsidRDefault="00DD2E4B">
            <w:pPr>
              <w:spacing w:before="200" w:after="200"/>
              <w:rPr>
                <w:sz w:val="20"/>
                <w:szCs w:val="20"/>
              </w:rPr>
            </w:pPr>
            <w:r w:rsidRPr="009F4207">
              <w:rPr>
                <w:sz w:val="20"/>
                <w:szCs w:val="20"/>
              </w:rPr>
              <w:t>(a) exostectomy;</w:t>
            </w:r>
          </w:p>
          <w:p w14:paraId="0A280EEE" w14:textId="77777777" w:rsidR="00DD2E4B" w:rsidRPr="009F4207" w:rsidRDefault="00DD2E4B">
            <w:pPr>
              <w:spacing w:before="200" w:after="200"/>
              <w:rPr>
                <w:sz w:val="20"/>
                <w:szCs w:val="20"/>
              </w:rPr>
            </w:pPr>
            <w:r w:rsidRPr="009F4207">
              <w:rPr>
                <w:sz w:val="20"/>
                <w:szCs w:val="20"/>
              </w:rPr>
              <w:t>(b) removal of bursae;</w:t>
            </w:r>
          </w:p>
          <w:p w14:paraId="3DD180D3" w14:textId="77777777" w:rsidR="00DD2E4B" w:rsidRPr="009F4207" w:rsidRDefault="00DD2E4B">
            <w:pPr>
              <w:spacing w:before="200" w:after="200"/>
              <w:rPr>
                <w:sz w:val="20"/>
                <w:szCs w:val="20"/>
              </w:rPr>
            </w:pPr>
            <w:r w:rsidRPr="009F4207">
              <w:rPr>
                <w:sz w:val="20"/>
                <w:szCs w:val="20"/>
              </w:rPr>
              <w:t>(c) synovectomy;</w:t>
            </w:r>
          </w:p>
          <w:p w14:paraId="2947F99E" w14:textId="77777777" w:rsidR="00DD2E4B" w:rsidRPr="009F4207" w:rsidRDefault="00DD2E4B">
            <w:pPr>
              <w:spacing w:before="200" w:after="200"/>
              <w:rPr>
                <w:sz w:val="20"/>
                <w:szCs w:val="20"/>
              </w:rPr>
            </w:pPr>
            <w:r w:rsidRPr="009F4207">
              <w:rPr>
                <w:sz w:val="20"/>
                <w:szCs w:val="20"/>
              </w:rPr>
              <w:t>(d) capsule repair;</w:t>
            </w:r>
          </w:p>
          <w:p w14:paraId="493FE981" w14:textId="77777777" w:rsidR="00DD2E4B" w:rsidRPr="009F4207" w:rsidRDefault="00DD2E4B">
            <w:pPr>
              <w:spacing w:before="200" w:after="200"/>
              <w:rPr>
                <w:sz w:val="20"/>
                <w:szCs w:val="20"/>
              </w:rPr>
            </w:pPr>
            <w:r w:rsidRPr="009F4207">
              <w:rPr>
                <w:sz w:val="20"/>
                <w:szCs w:val="20"/>
              </w:rPr>
              <w:t>(e) capsule or tendon release or transfer</w:t>
            </w:r>
          </w:p>
          <w:p w14:paraId="33EDE22A" w14:textId="77777777" w:rsidR="00DD2E4B" w:rsidRPr="009F4207" w:rsidRDefault="00DD2E4B">
            <w:pPr>
              <w:spacing w:before="200" w:after="200"/>
              <w:rPr>
                <w:sz w:val="20"/>
                <w:szCs w:val="20"/>
              </w:rPr>
            </w:pPr>
            <w:r w:rsidRPr="009F4207">
              <w:rPr>
                <w:sz w:val="20"/>
                <w:szCs w:val="20"/>
              </w:rPr>
              <w:t xml:space="preserve">(H) (Anaes.) (Assist.) </w:t>
            </w:r>
          </w:p>
          <w:p w14:paraId="480A391A" w14:textId="77777777" w:rsidR="00DD2E4B" w:rsidRPr="009F4207" w:rsidRDefault="00DD2E4B">
            <w:r w:rsidRPr="009F4207">
              <w:t>(See para TN.8.201, TN.8.223, TN.8.194, TN.8.196 of explanatory notes to this Category)</w:t>
            </w:r>
          </w:p>
          <w:p w14:paraId="4B3D7E19" w14:textId="77777777" w:rsidR="00DD2E4B" w:rsidRPr="009F4207" w:rsidRDefault="00DD2E4B">
            <w:pPr>
              <w:tabs>
                <w:tab w:val="left" w:pos="1701"/>
              </w:tabs>
            </w:pPr>
            <w:r w:rsidRPr="009F4207">
              <w:rPr>
                <w:b/>
                <w:sz w:val="20"/>
              </w:rPr>
              <w:t xml:space="preserve">Fee: </w:t>
            </w:r>
            <w:r w:rsidRPr="009F4207">
              <w:t>$515.50</w:t>
            </w:r>
            <w:r w:rsidRPr="009F4207">
              <w:tab/>
            </w:r>
            <w:r w:rsidRPr="009F4207">
              <w:rPr>
                <w:b/>
                <w:sz w:val="20"/>
              </w:rPr>
              <w:t xml:space="preserve">Benefit: </w:t>
            </w:r>
            <w:r w:rsidRPr="009F4207">
              <w:t>75% = $386.65</w:t>
            </w:r>
          </w:p>
        </w:tc>
      </w:tr>
      <w:tr w:rsidR="00DD2E4B" w:rsidRPr="009F4207" w14:paraId="56FBAD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6DEEDD" w14:textId="77777777" w:rsidR="00DD2E4B" w:rsidRPr="009F4207" w:rsidRDefault="00DD2E4B">
            <w:pPr>
              <w:rPr>
                <w:b/>
              </w:rPr>
            </w:pPr>
            <w:r w:rsidRPr="009F4207">
              <w:rPr>
                <w:b/>
              </w:rPr>
              <w:t>Fee</w:t>
            </w:r>
          </w:p>
          <w:p w14:paraId="45719397" w14:textId="77777777" w:rsidR="00DD2E4B" w:rsidRPr="009F4207" w:rsidRDefault="00DD2E4B">
            <w:r w:rsidRPr="009F4207">
              <w:t>49830</w:t>
            </w:r>
          </w:p>
        </w:tc>
        <w:tc>
          <w:tcPr>
            <w:tcW w:w="0" w:type="auto"/>
            <w:tcMar>
              <w:top w:w="38" w:type="dxa"/>
              <w:left w:w="38" w:type="dxa"/>
              <w:bottom w:w="38" w:type="dxa"/>
              <w:right w:w="38" w:type="dxa"/>
            </w:tcMar>
            <w:vAlign w:val="bottom"/>
          </w:tcPr>
          <w:p w14:paraId="3137D2A3" w14:textId="77777777" w:rsidR="00DD2E4B" w:rsidRPr="009F4207" w:rsidRDefault="00DD2E4B">
            <w:pPr>
              <w:spacing w:after="200"/>
              <w:rPr>
                <w:sz w:val="20"/>
                <w:szCs w:val="20"/>
              </w:rPr>
            </w:pPr>
            <w:r w:rsidRPr="009F4207">
              <w:rPr>
                <w:sz w:val="20"/>
                <w:szCs w:val="20"/>
              </w:rPr>
              <w:t>Bilateral correction of hallux valgus or varus deformity of the foot, by local tendon transfer, including any of the following (if performed):</w:t>
            </w:r>
          </w:p>
          <w:p w14:paraId="45987555" w14:textId="77777777" w:rsidR="00DD2E4B" w:rsidRPr="009F4207" w:rsidRDefault="00DD2E4B">
            <w:pPr>
              <w:spacing w:before="200" w:after="200"/>
              <w:rPr>
                <w:sz w:val="20"/>
                <w:szCs w:val="20"/>
              </w:rPr>
            </w:pPr>
            <w:r w:rsidRPr="009F4207">
              <w:rPr>
                <w:sz w:val="20"/>
                <w:szCs w:val="20"/>
              </w:rPr>
              <w:t>(a) exostectomy;</w:t>
            </w:r>
          </w:p>
          <w:p w14:paraId="04DA079D" w14:textId="77777777" w:rsidR="00DD2E4B" w:rsidRPr="009F4207" w:rsidRDefault="00DD2E4B">
            <w:pPr>
              <w:spacing w:before="200" w:after="200"/>
              <w:rPr>
                <w:sz w:val="20"/>
                <w:szCs w:val="20"/>
              </w:rPr>
            </w:pPr>
            <w:r w:rsidRPr="009F4207">
              <w:rPr>
                <w:sz w:val="20"/>
                <w:szCs w:val="20"/>
              </w:rPr>
              <w:t>(b) removal of bursae;</w:t>
            </w:r>
          </w:p>
          <w:p w14:paraId="3B62BB52" w14:textId="77777777" w:rsidR="00DD2E4B" w:rsidRPr="009F4207" w:rsidRDefault="00DD2E4B">
            <w:pPr>
              <w:spacing w:before="200" w:after="200"/>
              <w:rPr>
                <w:sz w:val="20"/>
                <w:szCs w:val="20"/>
              </w:rPr>
            </w:pPr>
            <w:r w:rsidRPr="009F4207">
              <w:rPr>
                <w:sz w:val="20"/>
                <w:szCs w:val="20"/>
              </w:rPr>
              <w:t>(c) synovectomy;</w:t>
            </w:r>
          </w:p>
          <w:p w14:paraId="55B915D9" w14:textId="77777777" w:rsidR="00DD2E4B" w:rsidRPr="009F4207" w:rsidRDefault="00DD2E4B">
            <w:pPr>
              <w:spacing w:before="200" w:after="200"/>
              <w:rPr>
                <w:sz w:val="20"/>
                <w:szCs w:val="20"/>
              </w:rPr>
            </w:pPr>
            <w:r w:rsidRPr="009F4207">
              <w:rPr>
                <w:sz w:val="20"/>
                <w:szCs w:val="20"/>
              </w:rPr>
              <w:t>(d) capsule repair;</w:t>
            </w:r>
          </w:p>
          <w:p w14:paraId="3888169A" w14:textId="77777777" w:rsidR="00DD2E4B" w:rsidRPr="009F4207" w:rsidRDefault="00DD2E4B">
            <w:pPr>
              <w:spacing w:before="200" w:after="200"/>
              <w:rPr>
                <w:sz w:val="20"/>
                <w:szCs w:val="20"/>
              </w:rPr>
            </w:pPr>
            <w:r w:rsidRPr="009F4207">
              <w:rPr>
                <w:sz w:val="20"/>
                <w:szCs w:val="20"/>
              </w:rPr>
              <w:t>(e) capsule or tendon release or transfer</w:t>
            </w:r>
          </w:p>
          <w:p w14:paraId="57D7D395" w14:textId="77777777" w:rsidR="00DD2E4B" w:rsidRPr="009F4207" w:rsidRDefault="00DD2E4B">
            <w:pPr>
              <w:spacing w:before="200" w:after="200"/>
              <w:rPr>
                <w:sz w:val="20"/>
                <w:szCs w:val="20"/>
              </w:rPr>
            </w:pPr>
            <w:r w:rsidRPr="009F4207">
              <w:rPr>
                <w:sz w:val="20"/>
                <w:szCs w:val="20"/>
              </w:rPr>
              <w:t xml:space="preserve">(H) (Anaes.) (Assist.) </w:t>
            </w:r>
          </w:p>
          <w:p w14:paraId="0DDCD978" w14:textId="77777777" w:rsidR="00DD2E4B" w:rsidRPr="009F4207" w:rsidRDefault="00DD2E4B">
            <w:r w:rsidRPr="009F4207">
              <w:t>(See para TN.8.201, TN.8.223, TN.8.223, TN.8.194 of explanatory notes to this Category)</w:t>
            </w:r>
          </w:p>
          <w:p w14:paraId="6C8F7801" w14:textId="77777777" w:rsidR="00DD2E4B" w:rsidRPr="009F4207" w:rsidRDefault="00DD2E4B">
            <w:pPr>
              <w:tabs>
                <w:tab w:val="left" w:pos="1701"/>
              </w:tabs>
            </w:pPr>
            <w:r w:rsidRPr="009F4207">
              <w:rPr>
                <w:b/>
                <w:sz w:val="20"/>
              </w:rPr>
              <w:lastRenderedPageBreak/>
              <w:t xml:space="preserve">Fee: </w:t>
            </w:r>
            <w:r w:rsidRPr="009F4207">
              <w:t>$902.20</w:t>
            </w:r>
            <w:r w:rsidRPr="009F4207">
              <w:tab/>
            </w:r>
            <w:r w:rsidRPr="009F4207">
              <w:rPr>
                <w:b/>
                <w:sz w:val="20"/>
              </w:rPr>
              <w:t xml:space="preserve">Benefit: </w:t>
            </w:r>
            <w:r w:rsidRPr="009F4207">
              <w:t>75% = $676.65</w:t>
            </w:r>
          </w:p>
        </w:tc>
      </w:tr>
      <w:tr w:rsidR="00DD2E4B" w:rsidRPr="009F4207" w14:paraId="495104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29F0B0" w14:textId="77777777" w:rsidR="00DD2E4B" w:rsidRPr="009F4207" w:rsidRDefault="00DD2E4B">
            <w:pPr>
              <w:rPr>
                <w:b/>
              </w:rPr>
            </w:pPr>
            <w:r w:rsidRPr="009F4207">
              <w:rPr>
                <w:b/>
              </w:rPr>
              <w:lastRenderedPageBreak/>
              <w:t>Fee</w:t>
            </w:r>
          </w:p>
          <w:p w14:paraId="34034F2E" w14:textId="77777777" w:rsidR="00DD2E4B" w:rsidRPr="009F4207" w:rsidRDefault="00DD2E4B">
            <w:r w:rsidRPr="009F4207">
              <w:t>49833</w:t>
            </w:r>
          </w:p>
        </w:tc>
        <w:tc>
          <w:tcPr>
            <w:tcW w:w="0" w:type="auto"/>
            <w:tcMar>
              <w:top w:w="38" w:type="dxa"/>
              <w:left w:w="38" w:type="dxa"/>
              <w:bottom w:w="38" w:type="dxa"/>
              <w:right w:w="38" w:type="dxa"/>
            </w:tcMar>
            <w:vAlign w:val="bottom"/>
          </w:tcPr>
          <w:p w14:paraId="7E0156DF" w14:textId="77777777" w:rsidR="00DD2E4B" w:rsidRPr="009F4207" w:rsidRDefault="00DD2E4B">
            <w:pPr>
              <w:spacing w:after="200"/>
              <w:rPr>
                <w:sz w:val="20"/>
                <w:szCs w:val="20"/>
              </w:rPr>
            </w:pPr>
            <w:r w:rsidRPr="009F4207">
              <w:rPr>
                <w:sz w:val="20"/>
                <w:szCs w:val="20"/>
              </w:rPr>
              <w:t>Unilateral correction of hallux valgus or varus deformity of the foot, by osteotomy of first metatarsal, without internal fixation, including any of the following (if performed):</w:t>
            </w:r>
          </w:p>
          <w:p w14:paraId="146EADF0" w14:textId="77777777" w:rsidR="00DD2E4B" w:rsidRPr="009F4207" w:rsidRDefault="00DD2E4B">
            <w:pPr>
              <w:spacing w:before="200" w:after="200"/>
              <w:rPr>
                <w:sz w:val="20"/>
                <w:szCs w:val="20"/>
              </w:rPr>
            </w:pPr>
            <w:r w:rsidRPr="009F4207">
              <w:rPr>
                <w:sz w:val="20"/>
                <w:szCs w:val="20"/>
              </w:rPr>
              <w:t>(a) exostectomy;</w:t>
            </w:r>
          </w:p>
          <w:p w14:paraId="75138CA7" w14:textId="77777777" w:rsidR="00DD2E4B" w:rsidRPr="009F4207" w:rsidRDefault="00DD2E4B">
            <w:pPr>
              <w:spacing w:before="200" w:after="200"/>
              <w:rPr>
                <w:sz w:val="20"/>
                <w:szCs w:val="20"/>
              </w:rPr>
            </w:pPr>
            <w:r w:rsidRPr="009F4207">
              <w:rPr>
                <w:sz w:val="20"/>
                <w:szCs w:val="20"/>
              </w:rPr>
              <w:t>(b) removal of bursae;</w:t>
            </w:r>
          </w:p>
          <w:p w14:paraId="0A07D2EA" w14:textId="77777777" w:rsidR="00DD2E4B" w:rsidRPr="009F4207" w:rsidRDefault="00DD2E4B">
            <w:pPr>
              <w:spacing w:before="200" w:after="200"/>
              <w:rPr>
                <w:sz w:val="20"/>
                <w:szCs w:val="20"/>
              </w:rPr>
            </w:pPr>
            <w:r w:rsidRPr="009F4207">
              <w:rPr>
                <w:sz w:val="20"/>
                <w:szCs w:val="20"/>
              </w:rPr>
              <w:t>(c) synovectomy;</w:t>
            </w:r>
          </w:p>
          <w:p w14:paraId="69331261" w14:textId="77777777" w:rsidR="00DD2E4B" w:rsidRPr="009F4207" w:rsidRDefault="00DD2E4B">
            <w:pPr>
              <w:spacing w:before="200" w:after="200"/>
              <w:rPr>
                <w:sz w:val="20"/>
                <w:szCs w:val="20"/>
              </w:rPr>
            </w:pPr>
            <w:r w:rsidRPr="009F4207">
              <w:rPr>
                <w:sz w:val="20"/>
                <w:szCs w:val="20"/>
              </w:rPr>
              <w:t>(d) capsule repair;</w:t>
            </w:r>
          </w:p>
          <w:p w14:paraId="6754F5FE" w14:textId="77777777" w:rsidR="00DD2E4B" w:rsidRPr="009F4207" w:rsidRDefault="00DD2E4B">
            <w:pPr>
              <w:spacing w:before="200" w:after="200"/>
              <w:rPr>
                <w:sz w:val="20"/>
                <w:szCs w:val="20"/>
              </w:rPr>
            </w:pPr>
            <w:r w:rsidRPr="009F4207">
              <w:rPr>
                <w:sz w:val="20"/>
                <w:szCs w:val="20"/>
              </w:rPr>
              <w:t>(e) capsule or tendon release or transfer</w:t>
            </w:r>
          </w:p>
          <w:p w14:paraId="416DFA8C" w14:textId="77777777" w:rsidR="00DD2E4B" w:rsidRPr="009F4207" w:rsidRDefault="00DD2E4B">
            <w:pPr>
              <w:spacing w:before="200" w:after="200"/>
              <w:rPr>
                <w:sz w:val="20"/>
                <w:szCs w:val="20"/>
              </w:rPr>
            </w:pPr>
            <w:r w:rsidRPr="009F4207">
              <w:rPr>
                <w:sz w:val="20"/>
                <w:szCs w:val="20"/>
              </w:rPr>
              <w:t xml:space="preserve">(H) (Anaes.) (Assist.) </w:t>
            </w:r>
          </w:p>
          <w:p w14:paraId="3331AE91" w14:textId="77777777" w:rsidR="00DD2E4B" w:rsidRPr="009F4207" w:rsidRDefault="00DD2E4B">
            <w:r w:rsidRPr="009F4207">
              <w:t>(See para TN.8.201, TN.8.223, TN.8.194, TN.8.196 of explanatory notes to this Category)</w:t>
            </w:r>
          </w:p>
          <w:p w14:paraId="1402C51F" w14:textId="77777777" w:rsidR="00DD2E4B" w:rsidRPr="009F4207" w:rsidRDefault="00DD2E4B">
            <w:pPr>
              <w:tabs>
                <w:tab w:val="left" w:pos="1701"/>
              </w:tabs>
            </w:pPr>
            <w:r w:rsidRPr="009F4207">
              <w:rPr>
                <w:b/>
                <w:sz w:val="20"/>
              </w:rPr>
              <w:t xml:space="preserve">Fee: </w:t>
            </w:r>
            <w:r w:rsidRPr="009F4207">
              <w:t>$567.10</w:t>
            </w:r>
            <w:r w:rsidRPr="009F4207">
              <w:tab/>
            </w:r>
            <w:r w:rsidRPr="009F4207">
              <w:rPr>
                <w:b/>
                <w:sz w:val="20"/>
              </w:rPr>
              <w:t xml:space="preserve">Benefit: </w:t>
            </w:r>
            <w:r w:rsidRPr="009F4207">
              <w:t>75% = $425.35</w:t>
            </w:r>
          </w:p>
        </w:tc>
      </w:tr>
      <w:tr w:rsidR="00DD2E4B" w:rsidRPr="009F4207" w14:paraId="48F613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373A63" w14:textId="77777777" w:rsidR="00DD2E4B" w:rsidRPr="009F4207" w:rsidRDefault="00DD2E4B">
            <w:pPr>
              <w:rPr>
                <w:b/>
              </w:rPr>
            </w:pPr>
            <w:r w:rsidRPr="009F4207">
              <w:rPr>
                <w:b/>
              </w:rPr>
              <w:t>Fee</w:t>
            </w:r>
          </w:p>
          <w:p w14:paraId="15C7C195" w14:textId="77777777" w:rsidR="00DD2E4B" w:rsidRPr="009F4207" w:rsidRDefault="00DD2E4B">
            <w:r w:rsidRPr="009F4207">
              <w:t>49836</w:t>
            </w:r>
          </w:p>
        </w:tc>
        <w:tc>
          <w:tcPr>
            <w:tcW w:w="0" w:type="auto"/>
            <w:tcMar>
              <w:top w:w="38" w:type="dxa"/>
              <w:left w:w="38" w:type="dxa"/>
              <w:bottom w:w="38" w:type="dxa"/>
              <w:right w:w="38" w:type="dxa"/>
            </w:tcMar>
            <w:vAlign w:val="bottom"/>
          </w:tcPr>
          <w:p w14:paraId="2B5A2DE6" w14:textId="77777777" w:rsidR="00DD2E4B" w:rsidRPr="009F4207" w:rsidRDefault="00DD2E4B">
            <w:pPr>
              <w:spacing w:after="200"/>
              <w:rPr>
                <w:sz w:val="20"/>
                <w:szCs w:val="20"/>
              </w:rPr>
            </w:pPr>
            <w:r w:rsidRPr="009F4207">
              <w:rPr>
                <w:sz w:val="20"/>
                <w:szCs w:val="20"/>
              </w:rPr>
              <w:t>Bilateral correction of hallux valgus or varus deformity of the foot by osteotomy of first metatarsal, without internal fixation, including any of the following (if performed):</w:t>
            </w:r>
          </w:p>
          <w:p w14:paraId="3D9F8FF2" w14:textId="77777777" w:rsidR="00DD2E4B" w:rsidRPr="009F4207" w:rsidRDefault="00DD2E4B">
            <w:pPr>
              <w:spacing w:before="200" w:after="200"/>
              <w:rPr>
                <w:sz w:val="20"/>
                <w:szCs w:val="20"/>
              </w:rPr>
            </w:pPr>
            <w:r w:rsidRPr="009F4207">
              <w:rPr>
                <w:sz w:val="20"/>
                <w:szCs w:val="20"/>
              </w:rPr>
              <w:t>(a) exostectomy;</w:t>
            </w:r>
          </w:p>
          <w:p w14:paraId="2D620404" w14:textId="77777777" w:rsidR="00DD2E4B" w:rsidRPr="009F4207" w:rsidRDefault="00DD2E4B">
            <w:pPr>
              <w:spacing w:before="200" w:after="200"/>
              <w:rPr>
                <w:sz w:val="20"/>
                <w:szCs w:val="20"/>
              </w:rPr>
            </w:pPr>
            <w:r w:rsidRPr="009F4207">
              <w:rPr>
                <w:sz w:val="20"/>
                <w:szCs w:val="20"/>
              </w:rPr>
              <w:t>(b) removal of bursae;</w:t>
            </w:r>
          </w:p>
          <w:p w14:paraId="2440E3C6" w14:textId="77777777" w:rsidR="00DD2E4B" w:rsidRPr="009F4207" w:rsidRDefault="00DD2E4B">
            <w:pPr>
              <w:spacing w:before="200" w:after="200"/>
              <w:rPr>
                <w:sz w:val="20"/>
                <w:szCs w:val="20"/>
              </w:rPr>
            </w:pPr>
            <w:r w:rsidRPr="009F4207">
              <w:rPr>
                <w:sz w:val="20"/>
                <w:szCs w:val="20"/>
              </w:rPr>
              <w:t>(c) synovectomy;</w:t>
            </w:r>
          </w:p>
          <w:p w14:paraId="686EDFFE" w14:textId="77777777" w:rsidR="00DD2E4B" w:rsidRPr="009F4207" w:rsidRDefault="00DD2E4B">
            <w:pPr>
              <w:spacing w:before="200" w:after="200"/>
              <w:rPr>
                <w:sz w:val="20"/>
                <w:szCs w:val="20"/>
              </w:rPr>
            </w:pPr>
            <w:r w:rsidRPr="009F4207">
              <w:rPr>
                <w:sz w:val="20"/>
                <w:szCs w:val="20"/>
              </w:rPr>
              <w:t>(d) capsule repair;</w:t>
            </w:r>
          </w:p>
          <w:p w14:paraId="009414E7" w14:textId="77777777" w:rsidR="00DD2E4B" w:rsidRPr="009F4207" w:rsidRDefault="00DD2E4B">
            <w:pPr>
              <w:spacing w:before="200" w:after="200"/>
              <w:rPr>
                <w:sz w:val="20"/>
                <w:szCs w:val="20"/>
              </w:rPr>
            </w:pPr>
            <w:r w:rsidRPr="009F4207">
              <w:rPr>
                <w:sz w:val="20"/>
                <w:szCs w:val="20"/>
              </w:rPr>
              <w:t>(e) capsule or tendon release or transfer</w:t>
            </w:r>
          </w:p>
          <w:p w14:paraId="4BF29E89" w14:textId="77777777" w:rsidR="00DD2E4B" w:rsidRPr="009F4207" w:rsidRDefault="00DD2E4B">
            <w:pPr>
              <w:spacing w:before="200" w:after="200"/>
              <w:rPr>
                <w:sz w:val="20"/>
                <w:szCs w:val="20"/>
              </w:rPr>
            </w:pPr>
            <w:r w:rsidRPr="009F4207">
              <w:rPr>
                <w:sz w:val="20"/>
                <w:szCs w:val="20"/>
              </w:rPr>
              <w:t xml:space="preserve">(H) (Anaes.) (Assist.) </w:t>
            </w:r>
          </w:p>
          <w:p w14:paraId="35B8C596" w14:textId="77777777" w:rsidR="00DD2E4B" w:rsidRPr="009F4207" w:rsidRDefault="00DD2E4B">
            <w:r w:rsidRPr="009F4207">
              <w:t>(See para TN.8.201, TN.8.223, TN.8.194, TN.8.196 of explanatory notes to this Category)</w:t>
            </w:r>
          </w:p>
          <w:p w14:paraId="0C80EC4E" w14:textId="77777777" w:rsidR="00DD2E4B" w:rsidRPr="009F4207" w:rsidRDefault="00DD2E4B">
            <w:pPr>
              <w:tabs>
                <w:tab w:val="left" w:pos="1701"/>
              </w:tabs>
            </w:pPr>
            <w:r w:rsidRPr="009F4207">
              <w:rPr>
                <w:b/>
                <w:sz w:val="20"/>
              </w:rPr>
              <w:t xml:space="preserve">Fee: </w:t>
            </w:r>
            <w:r w:rsidRPr="009F4207">
              <w:t>$979.60</w:t>
            </w:r>
            <w:r w:rsidRPr="009F4207">
              <w:tab/>
            </w:r>
            <w:r w:rsidRPr="009F4207">
              <w:rPr>
                <w:b/>
                <w:sz w:val="20"/>
              </w:rPr>
              <w:t xml:space="preserve">Benefit: </w:t>
            </w:r>
            <w:r w:rsidRPr="009F4207">
              <w:t>75% = $734.70</w:t>
            </w:r>
          </w:p>
        </w:tc>
      </w:tr>
      <w:tr w:rsidR="00DD2E4B" w:rsidRPr="009F4207" w14:paraId="3D9614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57D572" w14:textId="77777777" w:rsidR="00DD2E4B" w:rsidRPr="009F4207" w:rsidRDefault="00DD2E4B">
            <w:pPr>
              <w:rPr>
                <w:b/>
              </w:rPr>
            </w:pPr>
            <w:r w:rsidRPr="009F4207">
              <w:rPr>
                <w:b/>
              </w:rPr>
              <w:t>Fee</w:t>
            </w:r>
          </w:p>
          <w:p w14:paraId="7BA4411D" w14:textId="77777777" w:rsidR="00DD2E4B" w:rsidRPr="009F4207" w:rsidRDefault="00DD2E4B">
            <w:r w:rsidRPr="009F4207">
              <w:t>49837</w:t>
            </w:r>
          </w:p>
        </w:tc>
        <w:tc>
          <w:tcPr>
            <w:tcW w:w="0" w:type="auto"/>
            <w:tcMar>
              <w:top w:w="38" w:type="dxa"/>
              <w:left w:w="38" w:type="dxa"/>
              <w:bottom w:w="38" w:type="dxa"/>
              <w:right w:w="38" w:type="dxa"/>
            </w:tcMar>
            <w:vAlign w:val="bottom"/>
          </w:tcPr>
          <w:p w14:paraId="6762F968" w14:textId="77777777" w:rsidR="00DD2E4B" w:rsidRPr="009F4207" w:rsidRDefault="00DD2E4B">
            <w:pPr>
              <w:spacing w:after="200"/>
              <w:rPr>
                <w:sz w:val="20"/>
                <w:szCs w:val="20"/>
              </w:rPr>
            </w:pPr>
            <w:r w:rsidRPr="009F4207">
              <w:rPr>
                <w:sz w:val="20"/>
                <w:szCs w:val="20"/>
              </w:rPr>
              <w:t>Unilateral correction of hallux valgus or varus deformity of the foot, by osteotomy of first metatarsal, with internal fixation, including any of the following (if performed):</w:t>
            </w:r>
          </w:p>
          <w:p w14:paraId="5B06FEFE" w14:textId="77777777" w:rsidR="00DD2E4B" w:rsidRPr="009F4207" w:rsidRDefault="00DD2E4B">
            <w:pPr>
              <w:spacing w:before="200" w:after="200"/>
              <w:rPr>
                <w:sz w:val="20"/>
                <w:szCs w:val="20"/>
              </w:rPr>
            </w:pPr>
            <w:r w:rsidRPr="009F4207">
              <w:rPr>
                <w:sz w:val="20"/>
                <w:szCs w:val="20"/>
              </w:rPr>
              <w:t>(a) exostectomy;</w:t>
            </w:r>
          </w:p>
          <w:p w14:paraId="36714BE9" w14:textId="77777777" w:rsidR="00DD2E4B" w:rsidRPr="009F4207" w:rsidRDefault="00DD2E4B">
            <w:pPr>
              <w:spacing w:before="200" w:after="200"/>
              <w:rPr>
                <w:sz w:val="20"/>
                <w:szCs w:val="20"/>
              </w:rPr>
            </w:pPr>
            <w:r w:rsidRPr="009F4207">
              <w:rPr>
                <w:sz w:val="20"/>
                <w:szCs w:val="20"/>
              </w:rPr>
              <w:t>(b) removal of bursae;</w:t>
            </w:r>
          </w:p>
          <w:p w14:paraId="337A0A3A" w14:textId="77777777" w:rsidR="00DD2E4B" w:rsidRPr="009F4207" w:rsidRDefault="00DD2E4B">
            <w:pPr>
              <w:spacing w:before="200" w:after="200"/>
              <w:rPr>
                <w:sz w:val="20"/>
                <w:szCs w:val="20"/>
              </w:rPr>
            </w:pPr>
            <w:r w:rsidRPr="009F4207">
              <w:rPr>
                <w:sz w:val="20"/>
                <w:szCs w:val="20"/>
              </w:rPr>
              <w:t>(c) synovectomy;</w:t>
            </w:r>
          </w:p>
          <w:p w14:paraId="6BE73214" w14:textId="77777777" w:rsidR="00DD2E4B" w:rsidRPr="009F4207" w:rsidRDefault="00DD2E4B">
            <w:pPr>
              <w:spacing w:before="200" w:after="200"/>
              <w:rPr>
                <w:sz w:val="20"/>
                <w:szCs w:val="20"/>
              </w:rPr>
            </w:pPr>
            <w:r w:rsidRPr="009F4207">
              <w:rPr>
                <w:sz w:val="20"/>
                <w:szCs w:val="20"/>
              </w:rPr>
              <w:t>(d) capsule repair;</w:t>
            </w:r>
          </w:p>
          <w:p w14:paraId="1F790F65" w14:textId="77777777" w:rsidR="00DD2E4B" w:rsidRPr="009F4207" w:rsidRDefault="00DD2E4B">
            <w:pPr>
              <w:spacing w:before="200" w:after="200"/>
              <w:rPr>
                <w:sz w:val="20"/>
                <w:szCs w:val="20"/>
              </w:rPr>
            </w:pPr>
            <w:r w:rsidRPr="009F4207">
              <w:rPr>
                <w:sz w:val="20"/>
                <w:szCs w:val="20"/>
              </w:rPr>
              <w:t>(e) capsule or tendon release or transfer</w:t>
            </w:r>
          </w:p>
          <w:p w14:paraId="02505F5A" w14:textId="77777777" w:rsidR="00DD2E4B" w:rsidRPr="009F4207" w:rsidRDefault="00DD2E4B">
            <w:pPr>
              <w:spacing w:before="200" w:after="200"/>
              <w:rPr>
                <w:sz w:val="20"/>
                <w:szCs w:val="20"/>
              </w:rPr>
            </w:pPr>
            <w:r w:rsidRPr="009F4207">
              <w:rPr>
                <w:sz w:val="20"/>
                <w:szCs w:val="20"/>
              </w:rPr>
              <w:t xml:space="preserve">(H) (Anaes.) (Assist.) </w:t>
            </w:r>
          </w:p>
          <w:p w14:paraId="6066A203" w14:textId="77777777" w:rsidR="00DD2E4B" w:rsidRPr="009F4207" w:rsidRDefault="00DD2E4B">
            <w:r w:rsidRPr="009F4207">
              <w:t>(See para TN.8.201, TN.8.223, TN.8.194, TN.8.196 of explanatory notes to this Category)</w:t>
            </w:r>
          </w:p>
          <w:p w14:paraId="5C622E46" w14:textId="77777777" w:rsidR="00DD2E4B" w:rsidRPr="009F4207" w:rsidRDefault="00DD2E4B">
            <w:pPr>
              <w:tabs>
                <w:tab w:val="left" w:pos="1701"/>
              </w:tabs>
            </w:pPr>
            <w:r w:rsidRPr="009F4207">
              <w:rPr>
                <w:b/>
                <w:sz w:val="20"/>
              </w:rPr>
              <w:t xml:space="preserve">Fee: </w:t>
            </w:r>
            <w:r w:rsidRPr="009F4207">
              <w:t>$708.90</w:t>
            </w:r>
            <w:r w:rsidRPr="009F4207">
              <w:tab/>
            </w:r>
            <w:r w:rsidRPr="009F4207">
              <w:rPr>
                <w:b/>
                <w:sz w:val="20"/>
              </w:rPr>
              <w:t xml:space="preserve">Benefit: </w:t>
            </w:r>
            <w:r w:rsidRPr="009F4207">
              <w:t>75% = $531.70</w:t>
            </w:r>
          </w:p>
        </w:tc>
      </w:tr>
      <w:tr w:rsidR="00DD2E4B" w:rsidRPr="009F4207" w14:paraId="79C7CF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9BD553" w14:textId="77777777" w:rsidR="00DD2E4B" w:rsidRPr="009F4207" w:rsidRDefault="00DD2E4B">
            <w:pPr>
              <w:rPr>
                <w:b/>
              </w:rPr>
            </w:pPr>
            <w:r w:rsidRPr="009F4207">
              <w:rPr>
                <w:b/>
              </w:rPr>
              <w:lastRenderedPageBreak/>
              <w:t>Fee</w:t>
            </w:r>
          </w:p>
          <w:p w14:paraId="12539E8E" w14:textId="77777777" w:rsidR="00DD2E4B" w:rsidRPr="009F4207" w:rsidRDefault="00DD2E4B">
            <w:r w:rsidRPr="009F4207">
              <w:t>49838</w:t>
            </w:r>
          </w:p>
        </w:tc>
        <w:tc>
          <w:tcPr>
            <w:tcW w:w="0" w:type="auto"/>
            <w:tcMar>
              <w:top w:w="38" w:type="dxa"/>
              <w:left w:w="38" w:type="dxa"/>
              <w:bottom w:w="38" w:type="dxa"/>
              <w:right w:w="38" w:type="dxa"/>
            </w:tcMar>
            <w:vAlign w:val="bottom"/>
          </w:tcPr>
          <w:p w14:paraId="2CF6796A" w14:textId="77777777" w:rsidR="00DD2E4B" w:rsidRPr="009F4207" w:rsidRDefault="00DD2E4B">
            <w:pPr>
              <w:spacing w:after="200"/>
              <w:rPr>
                <w:sz w:val="20"/>
                <w:szCs w:val="20"/>
              </w:rPr>
            </w:pPr>
            <w:r w:rsidRPr="009F4207">
              <w:rPr>
                <w:sz w:val="20"/>
                <w:szCs w:val="20"/>
              </w:rPr>
              <w:t>Bilateral correction of hallux valgus or varus deformity of the foot by osteotomy of first metatarsal, with internal fixation or arthrodesis of first metatarsophalangeal  joint, including any of the following (if performed):</w:t>
            </w:r>
          </w:p>
          <w:p w14:paraId="069CAA75" w14:textId="77777777" w:rsidR="00DD2E4B" w:rsidRPr="009F4207" w:rsidRDefault="00DD2E4B">
            <w:pPr>
              <w:spacing w:before="200" w:after="200"/>
              <w:rPr>
                <w:sz w:val="20"/>
                <w:szCs w:val="20"/>
              </w:rPr>
            </w:pPr>
            <w:r w:rsidRPr="009F4207">
              <w:rPr>
                <w:sz w:val="20"/>
                <w:szCs w:val="20"/>
              </w:rPr>
              <w:t>(a) exostectomy;</w:t>
            </w:r>
          </w:p>
          <w:p w14:paraId="434400E7" w14:textId="77777777" w:rsidR="00DD2E4B" w:rsidRPr="009F4207" w:rsidRDefault="00DD2E4B">
            <w:pPr>
              <w:spacing w:before="200" w:after="200"/>
              <w:rPr>
                <w:sz w:val="20"/>
                <w:szCs w:val="20"/>
              </w:rPr>
            </w:pPr>
            <w:r w:rsidRPr="009F4207">
              <w:rPr>
                <w:sz w:val="20"/>
                <w:szCs w:val="20"/>
              </w:rPr>
              <w:t>(b) removal of bursae;</w:t>
            </w:r>
          </w:p>
          <w:p w14:paraId="22E372D0" w14:textId="77777777" w:rsidR="00DD2E4B" w:rsidRPr="009F4207" w:rsidRDefault="00DD2E4B">
            <w:pPr>
              <w:spacing w:before="200" w:after="200"/>
              <w:rPr>
                <w:sz w:val="20"/>
                <w:szCs w:val="20"/>
              </w:rPr>
            </w:pPr>
            <w:r w:rsidRPr="009F4207">
              <w:rPr>
                <w:sz w:val="20"/>
                <w:szCs w:val="20"/>
              </w:rPr>
              <w:t>(c) synovectomy;</w:t>
            </w:r>
          </w:p>
          <w:p w14:paraId="0AB867B0" w14:textId="77777777" w:rsidR="00DD2E4B" w:rsidRPr="009F4207" w:rsidRDefault="00DD2E4B">
            <w:pPr>
              <w:spacing w:before="200" w:after="200"/>
              <w:rPr>
                <w:sz w:val="20"/>
                <w:szCs w:val="20"/>
              </w:rPr>
            </w:pPr>
            <w:r w:rsidRPr="009F4207">
              <w:rPr>
                <w:sz w:val="20"/>
                <w:szCs w:val="20"/>
              </w:rPr>
              <w:t>(d) capsule repair;</w:t>
            </w:r>
          </w:p>
          <w:p w14:paraId="5F6E8169" w14:textId="77777777" w:rsidR="00DD2E4B" w:rsidRPr="009F4207" w:rsidRDefault="00DD2E4B">
            <w:pPr>
              <w:spacing w:before="200" w:after="200"/>
              <w:rPr>
                <w:sz w:val="20"/>
                <w:szCs w:val="20"/>
              </w:rPr>
            </w:pPr>
            <w:r w:rsidRPr="009F4207">
              <w:rPr>
                <w:sz w:val="20"/>
                <w:szCs w:val="20"/>
              </w:rPr>
              <w:t>(e) capsule or tendon release or transfer</w:t>
            </w:r>
          </w:p>
          <w:p w14:paraId="2D677502" w14:textId="77777777" w:rsidR="00DD2E4B" w:rsidRPr="009F4207" w:rsidRDefault="00DD2E4B">
            <w:pPr>
              <w:spacing w:before="200" w:after="200"/>
              <w:rPr>
                <w:sz w:val="20"/>
                <w:szCs w:val="20"/>
              </w:rPr>
            </w:pPr>
            <w:r w:rsidRPr="009F4207">
              <w:rPr>
                <w:sz w:val="20"/>
                <w:szCs w:val="20"/>
              </w:rPr>
              <w:t xml:space="preserve">(H) (Anaes.) (Assist.) </w:t>
            </w:r>
          </w:p>
          <w:p w14:paraId="75009BB9" w14:textId="77777777" w:rsidR="00DD2E4B" w:rsidRPr="009F4207" w:rsidRDefault="00DD2E4B">
            <w:r w:rsidRPr="009F4207">
              <w:t>(See para TN.8.201, TN.8.223, TN.8.194, TN.8.196 of explanatory notes to this Category)</w:t>
            </w:r>
          </w:p>
          <w:p w14:paraId="33630BC8" w14:textId="77777777" w:rsidR="00DD2E4B" w:rsidRPr="009F4207" w:rsidRDefault="00DD2E4B">
            <w:pPr>
              <w:tabs>
                <w:tab w:val="left" w:pos="1701"/>
              </w:tabs>
            </w:pPr>
            <w:r w:rsidRPr="009F4207">
              <w:rPr>
                <w:b/>
                <w:sz w:val="20"/>
              </w:rPr>
              <w:t xml:space="preserve">Fee: </w:t>
            </w:r>
            <w:r w:rsidRPr="009F4207">
              <w:t>$1,224.20</w:t>
            </w:r>
            <w:r w:rsidRPr="009F4207">
              <w:tab/>
            </w:r>
            <w:r w:rsidRPr="009F4207">
              <w:rPr>
                <w:b/>
                <w:sz w:val="20"/>
              </w:rPr>
              <w:t xml:space="preserve">Benefit: </w:t>
            </w:r>
            <w:r w:rsidRPr="009F4207">
              <w:t>75% = $918.15</w:t>
            </w:r>
          </w:p>
        </w:tc>
      </w:tr>
      <w:tr w:rsidR="00DD2E4B" w:rsidRPr="009F4207" w14:paraId="5729FC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834966" w14:textId="77777777" w:rsidR="00DD2E4B" w:rsidRPr="009F4207" w:rsidRDefault="00DD2E4B">
            <w:pPr>
              <w:rPr>
                <w:b/>
              </w:rPr>
            </w:pPr>
            <w:r w:rsidRPr="009F4207">
              <w:rPr>
                <w:b/>
              </w:rPr>
              <w:t>Fee</w:t>
            </w:r>
          </w:p>
          <w:p w14:paraId="24A386ED" w14:textId="77777777" w:rsidR="00DD2E4B" w:rsidRPr="009F4207" w:rsidRDefault="00DD2E4B">
            <w:r w:rsidRPr="009F4207">
              <w:t>49839</w:t>
            </w:r>
          </w:p>
        </w:tc>
        <w:tc>
          <w:tcPr>
            <w:tcW w:w="0" w:type="auto"/>
            <w:tcMar>
              <w:top w:w="38" w:type="dxa"/>
              <w:left w:w="38" w:type="dxa"/>
              <w:bottom w:w="38" w:type="dxa"/>
              <w:right w:w="38" w:type="dxa"/>
            </w:tcMar>
            <w:vAlign w:val="bottom"/>
          </w:tcPr>
          <w:p w14:paraId="307C06C5" w14:textId="77777777" w:rsidR="00DD2E4B" w:rsidRPr="009F4207" w:rsidRDefault="00DD2E4B">
            <w:pPr>
              <w:spacing w:after="200"/>
              <w:rPr>
                <w:sz w:val="20"/>
                <w:szCs w:val="20"/>
              </w:rPr>
            </w:pPr>
            <w:r w:rsidRPr="009F4207">
              <w:rPr>
                <w:sz w:val="20"/>
                <w:szCs w:val="20"/>
              </w:rPr>
              <w:t>Total replacement of first metatarsophalangeal joint, with replacement of both joint surfaces, including any of the following (if performed):</w:t>
            </w:r>
          </w:p>
          <w:p w14:paraId="211C7C49" w14:textId="77777777" w:rsidR="00DD2E4B" w:rsidRPr="009F4207" w:rsidRDefault="00DD2E4B">
            <w:pPr>
              <w:spacing w:before="200" w:after="200"/>
              <w:rPr>
                <w:sz w:val="20"/>
                <w:szCs w:val="20"/>
              </w:rPr>
            </w:pPr>
            <w:r w:rsidRPr="009F4207">
              <w:rPr>
                <w:sz w:val="20"/>
                <w:szCs w:val="20"/>
              </w:rPr>
              <w:t>(a) capsulotomy;</w:t>
            </w:r>
          </w:p>
          <w:p w14:paraId="5CD8CE01" w14:textId="77777777" w:rsidR="00DD2E4B" w:rsidRPr="009F4207" w:rsidRDefault="00DD2E4B">
            <w:pPr>
              <w:spacing w:before="200" w:after="200"/>
              <w:rPr>
                <w:sz w:val="20"/>
                <w:szCs w:val="20"/>
              </w:rPr>
            </w:pPr>
            <w:r w:rsidRPr="009F4207">
              <w:rPr>
                <w:sz w:val="20"/>
                <w:szCs w:val="20"/>
              </w:rPr>
              <w:t>(b) synovectomy;</w:t>
            </w:r>
          </w:p>
          <w:p w14:paraId="0463D784" w14:textId="77777777" w:rsidR="00DD2E4B" w:rsidRPr="009F4207" w:rsidRDefault="00DD2E4B">
            <w:pPr>
              <w:spacing w:before="200" w:after="200"/>
              <w:rPr>
                <w:sz w:val="20"/>
                <w:szCs w:val="20"/>
              </w:rPr>
            </w:pPr>
            <w:r w:rsidRPr="009F4207">
              <w:rPr>
                <w:sz w:val="20"/>
                <w:szCs w:val="20"/>
              </w:rPr>
              <w:t>(c) joint debridement</w:t>
            </w:r>
          </w:p>
          <w:p w14:paraId="054FA857" w14:textId="77777777" w:rsidR="00DD2E4B" w:rsidRPr="009F4207" w:rsidRDefault="00DD2E4B">
            <w:pPr>
              <w:spacing w:before="200" w:after="200"/>
              <w:rPr>
                <w:sz w:val="20"/>
                <w:szCs w:val="20"/>
              </w:rPr>
            </w:pPr>
            <w:r w:rsidRPr="009F4207">
              <w:rPr>
                <w:sz w:val="20"/>
                <w:szCs w:val="20"/>
              </w:rPr>
              <w:t xml:space="preserve">(H) (Anaes.) (Assist.) </w:t>
            </w:r>
          </w:p>
          <w:p w14:paraId="5BF9CCB9" w14:textId="77777777" w:rsidR="00DD2E4B" w:rsidRPr="009F4207" w:rsidRDefault="00DD2E4B">
            <w:r w:rsidRPr="009F4207">
              <w:t>(See para TN.8.201 of explanatory notes to this Category)</w:t>
            </w:r>
          </w:p>
          <w:p w14:paraId="192FBB1D" w14:textId="77777777" w:rsidR="00DD2E4B" w:rsidRPr="009F4207" w:rsidRDefault="00DD2E4B">
            <w:pPr>
              <w:tabs>
                <w:tab w:val="left" w:pos="1701"/>
              </w:tabs>
            </w:pPr>
            <w:r w:rsidRPr="009F4207">
              <w:rPr>
                <w:b/>
                <w:sz w:val="20"/>
              </w:rPr>
              <w:t xml:space="preserve">Fee: </w:t>
            </w:r>
            <w:r w:rsidRPr="009F4207">
              <w:t>$567.10</w:t>
            </w:r>
            <w:r w:rsidRPr="009F4207">
              <w:tab/>
            </w:r>
            <w:r w:rsidRPr="009F4207">
              <w:rPr>
                <w:b/>
                <w:sz w:val="20"/>
              </w:rPr>
              <w:t xml:space="preserve">Benefit: </w:t>
            </w:r>
            <w:r w:rsidRPr="009F4207">
              <w:t>75% = $425.35</w:t>
            </w:r>
          </w:p>
        </w:tc>
      </w:tr>
      <w:tr w:rsidR="00DD2E4B" w:rsidRPr="009F4207" w14:paraId="45DA3F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BD71B2" w14:textId="77777777" w:rsidR="00DD2E4B" w:rsidRPr="009F4207" w:rsidRDefault="00DD2E4B">
            <w:pPr>
              <w:rPr>
                <w:b/>
              </w:rPr>
            </w:pPr>
            <w:r w:rsidRPr="009F4207">
              <w:rPr>
                <w:b/>
              </w:rPr>
              <w:t>Fee</w:t>
            </w:r>
          </w:p>
          <w:p w14:paraId="7EBF777A" w14:textId="77777777" w:rsidR="00DD2E4B" w:rsidRPr="009F4207" w:rsidRDefault="00DD2E4B">
            <w:r w:rsidRPr="009F4207">
              <w:t>49845</w:t>
            </w:r>
          </w:p>
        </w:tc>
        <w:tc>
          <w:tcPr>
            <w:tcW w:w="0" w:type="auto"/>
            <w:tcMar>
              <w:top w:w="38" w:type="dxa"/>
              <w:left w:w="38" w:type="dxa"/>
              <w:bottom w:w="38" w:type="dxa"/>
              <w:right w:w="38" w:type="dxa"/>
            </w:tcMar>
            <w:vAlign w:val="bottom"/>
          </w:tcPr>
          <w:p w14:paraId="12577DE8" w14:textId="77777777" w:rsidR="00DD2E4B" w:rsidRPr="009F4207" w:rsidRDefault="00DD2E4B">
            <w:pPr>
              <w:spacing w:after="200"/>
              <w:rPr>
                <w:sz w:val="20"/>
                <w:szCs w:val="20"/>
              </w:rPr>
            </w:pPr>
            <w:r w:rsidRPr="009F4207">
              <w:rPr>
                <w:sz w:val="20"/>
                <w:szCs w:val="20"/>
              </w:rPr>
              <w:t>Unilateral arthrodesis of first metatarsophalangeal joint, by open or arthroscopic means, with internal or external fixation by any method, including any of the following (if performed):</w:t>
            </w:r>
          </w:p>
          <w:p w14:paraId="4185F297" w14:textId="77777777" w:rsidR="00DD2E4B" w:rsidRPr="009F4207" w:rsidRDefault="00DD2E4B">
            <w:pPr>
              <w:spacing w:before="200" w:after="200"/>
              <w:rPr>
                <w:sz w:val="20"/>
                <w:szCs w:val="20"/>
              </w:rPr>
            </w:pPr>
            <w:r w:rsidRPr="009F4207">
              <w:rPr>
                <w:sz w:val="20"/>
                <w:szCs w:val="20"/>
              </w:rPr>
              <w:t>(a) capsulotomy;</w:t>
            </w:r>
          </w:p>
          <w:p w14:paraId="4AB8655E" w14:textId="77777777" w:rsidR="00DD2E4B" w:rsidRPr="009F4207" w:rsidRDefault="00DD2E4B">
            <w:pPr>
              <w:spacing w:before="200" w:after="200"/>
              <w:rPr>
                <w:sz w:val="20"/>
                <w:szCs w:val="20"/>
              </w:rPr>
            </w:pPr>
            <w:r w:rsidRPr="009F4207">
              <w:rPr>
                <w:sz w:val="20"/>
                <w:szCs w:val="20"/>
              </w:rPr>
              <w:t>(b) joint release;</w:t>
            </w:r>
          </w:p>
          <w:p w14:paraId="1F15B12D" w14:textId="77777777" w:rsidR="00DD2E4B" w:rsidRPr="009F4207" w:rsidRDefault="00DD2E4B">
            <w:pPr>
              <w:spacing w:before="200" w:after="200"/>
              <w:rPr>
                <w:sz w:val="20"/>
                <w:szCs w:val="20"/>
              </w:rPr>
            </w:pPr>
            <w:r w:rsidRPr="009F4207">
              <w:rPr>
                <w:sz w:val="20"/>
                <w:szCs w:val="20"/>
              </w:rPr>
              <w:t>(c) synovectomy;</w:t>
            </w:r>
          </w:p>
          <w:p w14:paraId="1E3ABFA6" w14:textId="77777777" w:rsidR="00DD2E4B" w:rsidRPr="009F4207" w:rsidRDefault="00DD2E4B">
            <w:pPr>
              <w:spacing w:before="200" w:after="200"/>
              <w:rPr>
                <w:sz w:val="20"/>
                <w:szCs w:val="20"/>
              </w:rPr>
            </w:pPr>
            <w:r w:rsidRPr="009F4207">
              <w:rPr>
                <w:sz w:val="20"/>
                <w:szCs w:val="20"/>
              </w:rPr>
              <w:t>(d) removal of osteophytes at joints</w:t>
            </w:r>
          </w:p>
          <w:p w14:paraId="4ED714E7" w14:textId="77777777" w:rsidR="00DD2E4B" w:rsidRPr="009F4207" w:rsidRDefault="00DD2E4B">
            <w:pPr>
              <w:spacing w:before="200" w:after="200"/>
              <w:rPr>
                <w:sz w:val="20"/>
                <w:szCs w:val="20"/>
              </w:rPr>
            </w:pPr>
            <w:r w:rsidRPr="009F4207">
              <w:rPr>
                <w:sz w:val="20"/>
                <w:szCs w:val="20"/>
              </w:rPr>
              <w:t xml:space="preserve">(H) (Anaes.) (Assist.) </w:t>
            </w:r>
          </w:p>
          <w:p w14:paraId="2C49B457" w14:textId="77777777" w:rsidR="00DD2E4B" w:rsidRPr="009F4207" w:rsidRDefault="00DD2E4B">
            <w:r w:rsidRPr="009F4207">
              <w:t>(See para TN.8.200, TN.8.223 of explanatory notes to this Category)</w:t>
            </w:r>
          </w:p>
          <w:p w14:paraId="22983FF4" w14:textId="77777777" w:rsidR="00DD2E4B" w:rsidRPr="009F4207" w:rsidRDefault="00DD2E4B">
            <w:pPr>
              <w:tabs>
                <w:tab w:val="left" w:pos="1701"/>
              </w:tabs>
            </w:pPr>
            <w:r w:rsidRPr="009F4207">
              <w:rPr>
                <w:b/>
                <w:sz w:val="20"/>
              </w:rPr>
              <w:t xml:space="preserve">Fee: </w:t>
            </w:r>
            <w:r w:rsidRPr="009F4207">
              <w:t>$708.90</w:t>
            </w:r>
            <w:r w:rsidRPr="009F4207">
              <w:tab/>
            </w:r>
            <w:r w:rsidRPr="009F4207">
              <w:rPr>
                <w:b/>
                <w:sz w:val="20"/>
              </w:rPr>
              <w:t xml:space="preserve">Benefit: </w:t>
            </w:r>
            <w:r w:rsidRPr="009F4207">
              <w:t>75% = $531.70</w:t>
            </w:r>
          </w:p>
        </w:tc>
      </w:tr>
      <w:tr w:rsidR="00DD2E4B" w:rsidRPr="009F4207" w14:paraId="3C4DC2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B07250" w14:textId="77777777" w:rsidR="00DD2E4B" w:rsidRPr="009F4207" w:rsidRDefault="00DD2E4B">
            <w:pPr>
              <w:rPr>
                <w:b/>
              </w:rPr>
            </w:pPr>
            <w:r w:rsidRPr="009F4207">
              <w:rPr>
                <w:b/>
              </w:rPr>
              <w:t>Fee</w:t>
            </w:r>
          </w:p>
          <w:p w14:paraId="6C1E5C8C" w14:textId="77777777" w:rsidR="00DD2E4B" w:rsidRPr="009F4207" w:rsidRDefault="00DD2E4B">
            <w:r w:rsidRPr="009F4207">
              <w:t>49851</w:t>
            </w:r>
          </w:p>
        </w:tc>
        <w:tc>
          <w:tcPr>
            <w:tcW w:w="0" w:type="auto"/>
            <w:tcMar>
              <w:top w:w="38" w:type="dxa"/>
              <w:left w:w="38" w:type="dxa"/>
              <w:bottom w:w="38" w:type="dxa"/>
              <w:right w:w="38" w:type="dxa"/>
            </w:tcMar>
            <w:vAlign w:val="bottom"/>
          </w:tcPr>
          <w:p w14:paraId="63D15FDE" w14:textId="77777777" w:rsidR="00DD2E4B" w:rsidRPr="009F4207" w:rsidRDefault="00DD2E4B">
            <w:pPr>
              <w:spacing w:after="200"/>
              <w:rPr>
                <w:sz w:val="20"/>
                <w:szCs w:val="20"/>
              </w:rPr>
            </w:pPr>
            <w:r w:rsidRPr="009F4207">
              <w:rPr>
                <w:sz w:val="20"/>
                <w:szCs w:val="20"/>
              </w:rPr>
              <w:t>Arthrodesis, osteotomy or interpositional arthroplasty of proximal or distal (or both) joints of lesser toe, including any of the following (if performed):</w:t>
            </w:r>
          </w:p>
          <w:p w14:paraId="7257AEF9" w14:textId="77777777" w:rsidR="00DD2E4B" w:rsidRPr="009F4207" w:rsidRDefault="00DD2E4B">
            <w:pPr>
              <w:spacing w:before="200" w:after="200"/>
              <w:rPr>
                <w:sz w:val="20"/>
                <w:szCs w:val="20"/>
              </w:rPr>
            </w:pPr>
            <w:r w:rsidRPr="009F4207">
              <w:rPr>
                <w:sz w:val="20"/>
                <w:szCs w:val="20"/>
              </w:rPr>
              <w:t>(a) internal fixation, by any method;</w:t>
            </w:r>
          </w:p>
          <w:p w14:paraId="28E072CE" w14:textId="77777777" w:rsidR="00DD2E4B" w:rsidRPr="009F4207" w:rsidRDefault="00DD2E4B">
            <w:pPr>
              <w:spacing w:before="200" w:after="200"/>
              <w:rPr>
                <w:sz w:val="20"/>
                <w:szCs w:val="20"/>
              </w:rPr>
            </w:pPr>
            <w:r w:rsidRPr="009F4207">
              <w:rPr>
                <w:sz w:val="20"/>
                <w:szCs w:val="20"/>
              </w:rPr>
              <w:t>(b) capsulotomy;</w:t>
            </w:r>
          </w:p>
          <w:p w14:paraId="45A1157D" w14:textId="77777777" w:rsidR="00DD2E4B" w:rsidRPr="009F4207" w:rsidRDefault="00DD2E4B">
            <w:pPr>
              <w:spacing w:before="200" w:after="200"/>
              <w:rPr>
                <w:sz w:val="20"/>
                <w:szCs w:val="20"/>
              </w:rPr>
            </w:pPr>
            <w:r w:rsidRPr="009F4207">
              <w:rPr>
                <w:sz w:val="20"/>
                <w:szCs w:val="20"/>
              </w:rPr>
              <w:t>(c) tendon lengthening;</w:t>
            </w:r>
          </w:p>
          <w:p w14:paraId="4FC22F48" w14:textId="77777777" w:rsidR="00DD2E4B" w:rsidRPr="009F4207" w:rsidRDefault="00DD2E4B">
            <w:pPr>
              <w:spacing w:before="200" w:after="200"/>
              <w:rPr>
                <w:sz w:val="20"/>
                <w:szCs w:val="20"/>
              </w:rPr>
            </w:pPr>
            <w:r w:rsidRPr="009F4207">
              <w:rPr>
                <w:sz w:val="20"/>
                <w:szCs w:val="20"/>
              </w:rPr>
              <w:lastRenderedPageBreak/>
              <w:t>(d) joint release;</w:t>
            </w:r>
          </w:p>
          <w:p w14:paraId="679CB2F2" w14:textId="77777777" w:rsidR="00DD2E4B" w:rsidRPr="009F4207" w:rsidRDefault="00DD2E4B">
            <w:pPr>
              <w:spacing w:before="200" w:after="200"/>
              <w:rPr>
                <w:sz w:val="20"/>
                <w:szCs w:val="20"/>
              </w:rPr>
            </w:pPr>
            <w:r w:rsidRPr="009F4207">
              <w:rPr>
                <w:sz w:val="20"/>
                <w:szCs w:val="20"/>
              </w:rPr>
              <w:t>(e) synovectomy;</w:t>
            </w:r>
          </w:p>
          <w:p w14:paraId="0189ED4C" w14:textId="77777777" w:rsidR="00DD2E4B" w:rsidRPr="009F4207" w:rsidRDefault="00DD2E4B">
            <w:pPr>
              <w:spacing w:before="200" w:after="200"/>
              <w:rPr>
                <w:sz w:val="20"/>
                <w:szCs w:val="20"/>
              </w:rPr>
            </w:pPr>
            <w:r w:rsidRPr="009F4207">
              <w:rPr>
                <w:sz w:val="20"/>
                <w:szCs w:val="20"/>
              </w:rPr>
              <w:t>(f) removal of osteophytes at joints;</w:t>
            </w:r>
          </w:p>
          <w:p w14:paraId="236127FF" w14:textId="77777777" w:rsidR="00DD2E4B" w:rsidRPr="009F4207" w:rsidRDefault="00DD2E4B">
            <w:pPr>
              <w:spacing w:before="200" w:after="200"/>
              <w:rPr>
                <w:sz w:val="20"/>
                <w:szCs w:val="20"/>
              </w:rPr>
            </w:pPr>
            <w:r w:rsidRPr="009F4207">
              <w:rPr>
                <w:sz w:val="20"/>
                <w:szCs w:val="20"/>
              </w:rPr>
              <w:t xml:space="preserve">—one toe (H) (Anaes.) (Assist.) </w:t>
            </w:r>
          </w:p>
          <w:p w14:paraId="61481BA1" w14:textId="77777777" w:rsidR="00DD2E4B" w:rsidRPr="009F4207" w:rsidRDefault="00DD2E4B">
            <w:r w:rsidRPr="009F4207">
              <w:t>(See para TN.8.200 of explanatory notes to this Category)</w:t>
            </w:r>
          </w:p>
          <w:p w14:paraId="2658EB76" w14:textId="77777777" w:rsidR="00DD2E4B" w:rsidRPr="009F4207" w:rsidRDefault="00DD2E4B">
            <w:pPr>
              <w:tabs>
                <w:tab w:val="left" w:pos="1701"/>
              </w:tabs>
            </w:pPr>
            <w:r w:rsidRPr="009F4207">
              <w:rPr>
                <w:b/>
                <w:sz w:val="20"/>
              </w:rPr>
              <w:t xml:space="preserve">Fee: </w:t>
            </w:r>
            <w:r w:rsidRPr="009F4207">
              <w:t>$474.20</w:t>
            </w:r>
            <w:r w:rsidRPr="009F4207">
              <w:tab/>
            </w:r>
            <w:r w:rsidRPr="009F4207">
              <w:rPr>
                <w:b/>
                <w:sz w:val="20"/>
              </w:rPr>
              <w:t xml:space="preserve">Benefit: </w:t>
            </w:r>
            <w:r w:rsidRPr="009F4207">
              <w:t>75% = $355.65</w:t>
            </w:r>
          </w:p>
        </w:tc>
      </w:tr>
      <w:tr w:rsidR="00DD2E4B" w:rsidRPr="009F4207" w14:paraId="0F482B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247CF6" w14:textId="77777777" w:rsidR="00DD2E4B" w:rsidRPr="009F4207" w:rsidRDefault="00DD2E4B">
            <w:pPr>
              <w:rPr>
                <w:b/>
              </w:rPr>
            </w:pPr>
            <w:r w:rsidRPr="009F4207">
              <w:rPr>
                <w:b/>
              </w:rPr>
              <w:lastRenderedPageBreak/>
              <w:t>Fee</w:t>
            </w:r>
          </w:p>
          <w:p w14:paraId="28DAB38C" w14:textId="77777777" w:rsidR="00DD2E4B" w:rsidRPr="009F4207" w:rsidRDefault="00DD2E4B">
            <w:r w:rsidRPr="009F4207">
              <w:t>49854</w:t>
            </w:r>
          </w:p>
        </w:tc>
        <w:tc>
          <w:tcPr>
            <w:tcW w:w="0" w:type="auto"/>
            <w:tcMar>
              <w:top w:w="38" w:type="dxa"/>
              <w:left w:w="38" w:type="dxa"/>
              <w:bottom w:w="38" w:type="dxa"/>
              <w:right w:w="38" w:type="dxa"/>
            </w:tcMar>
            <w:vAlign w:val="bottom"/>
          </w:tcPr>
          <w:p w14:paraId="6926D4F4" w14:textId="77777777" w:rsidR="00DD2E4B" w:rsidRPr="009F4207" w:rsidRDefault="00DD2E4B">
            <w:pPr>
              <w:spacing w:after="200"/>
              <w:rPr>
                <w:sz w:val="20"/>
                <w:szCs w:val="20"/>
              </w:rPr>
            </w:pPr>
            <w:r w:rsidRPr="009F4207">
              <w:rPr>
                <w:sz w:val="20"/>
                <w:szCs w:val="20"/>
              </w:rPr>
              <w:t xml:space="preserve">Radical plantar fasciotomy or fasciectomy, with extensive incision into foot and excision of fascia, including excision of calcaneal spur (if performed), other than a service associated with a service to which 49818 applies (H) (Anaes.) (Assist.) </w:t>
            </w:r>
          </w:p>
          <w:p w14:paraId="11C47F57" w14:textId="77777777" w:rsidR="00DD2E4B" w:rsidRPr="009F4207" w:rsidRDefault="00DD2E4B">
            <w:r w:rsidRPr="009F4207">
              <w:t>(See para TN.8.223, TN.8.197 of explanatory notes to this Category)</w:t>
            </w:r>
          </w:p>
          <w:p w14:paraId="3A55F942" w14:textId="77777777" w:rsidR="00DD2E4B" w:rsidRPr="009F4207" w:rsidRDefault="00DD2E4B">
            <w:pPr>
              <w:tabs>
                <w:tab w:val="left" w:pos="1701"/>
              </w:tabs>
            </w:pPr>
            <w:r w:rsidRPr="009F4207">
              <w:rPr>
                <w:b/>
                <w:sz w:val="20"/>
              </w:rPr>
              <w:t xml:space="preserve">Fee: </w:t>
            </w:r>
            <w:r w:rsidRPr="009F4207">
              <w:t>$412.40</w:t>
            </w:r>
            <w:r w:rsidRPr="009F4207">
              <w:tab/>
            </w:r>
            <w:r w:rsidRPr="009F4207">
              <w:rPr>
                <w:b/>
                <w:sz w:val="20"/>
              </w:rPr>
              <w:t xml:space="preserve">Benefit: </w:t>
            </w:r>
            <w:r w:rsidRPr="009F4207">
              <w:t>75% = $309.30</w:t>
            </w:r>
          </w:p>
        </w:tc>
      </w:tr>
      <w:tr w:rsidR="00DD2E4B" w:rsidRPr="009F4207" w14:paraId="7EF2EF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C6F9A0" w14:textId="77777777" w:rsidR="00DD2E4B" w:rsidRPr="009F4207" w:rsidRDefault="00DD2E4B">
            <w:pPr>
              <w:rPr>
                <w:b/>
              </w:rPr>
            </w:pPr>
            <w:r w:rsidRPr="009F4207">
              <w:rPr>
                <w:b/>
              </w:rPr>
              <w:t>Fee</w:t>
            </w:r>
          </w:p>
          <w:p w14:paraId="12634825" w14:textId="77777777" w:rsidR="00DD2E4B" w:rsidRPr="009F4207" w:rsidRDefault="00DD2E4B">
            <w:r w:rsidRPr="009F4207">
              <w:t>49857</w:t>
            </w:r>
          </w:p>
        </w:tc>
        <w:tc>
          <w:tcPr>
            <w:tcW w:w="0" w:type="auto"/>
            <w:tcMar>
              <w:top w:w="38" w:type="dxa"/>
              <w:left w:w="38" w:type="dxa"/>
              <w:bottom w:w="38" w:type="dxa"/>
              <w:right w:w="38" w:type="dxa"/>
            </w:tcMar>
            <w:vAlign w:val="bottom"/>
          </w:tcPr>
          <w:p w14:paraId="05D35ED4" w14:textId="77777777" w:rsidR="00DD2E4B" w:rsidRPr="009F4207" w:rsidRDefault="00DD2E4B">
            <w:pPr>
              <w:spacing w:after="200"/>
              <w:rPr>
                <w:sz w:val="20"/>
                <w:szCs w:val="20"/>
              </w:rPr>
            </w:pPr>
            <w:r w:rsidRPr="009F4207">
              <w:rPr>
                <w:sz w:val="20"/>
                <w:szCs w:val="20"/>
              </w:rPr>
              <w:t>Hemi joint replacement of first or lesser metatarsophalangeal joint, including any of the following (if performed):</w:t>
            </w:r>
          </w:p>
          <w:p w14:paraId="18E9A503" w14:textId="77777777" w:rsidR="00DD2E4B" w:rsidRPr="009F4207" w:rsidRDefault="00DD2E4B">
            <w:pPr>
              <w:spacing w:before="200" w:after="200"/>
              <w:rPr>
                <w:sz w:val="20"/>
                <w:szCs w:val="20"/>
              </w:rPr>
            </w:pPr>
            <w:r w:rsidRPr="009F4207">
              <w:rPr>
                <w:sz w:val="20"/>
                <w:szCs w:val="20"/>
              </w:rPr>
              <w:t>(a) capsulotomy;</w:t>
            </w:r>
          </w:p>
          <w:p w14:paraId="566C2E31" w14:textId="77777777" w:rsidR="00DD2E4B" w:rsidRPr="009F4207" w:rsidRDefault="00DD2E4B">
            <w:pPr>
              <w:spacing w:before="200" w:after="200"/>
              <w:rPr>
                <w:sz w:val="20"/>
                <w:szCs w:val="20"/>
              </w:rPr>
            </w:pPr>
            <w:r w:rsidRPr="009F4207">
              <w:rPr>
                <w:sz w:val="20"/>
                <w:szCs w:val="20"/>
              </w:rPr>
              <w:t>(b) synovectomy;</w:t>
            </w:r>
          </w:p>
          <w:p w14:paraId="0F35004B" w14:textId="77777777" w:rsidR="00DD2E4B" w:rsidRPr="009F4207" w:rsidRDefault="00DD2E4B">
            <w:pPr>
              <w:spacing w:before="200" w:after="200"/>
              <w:rPr>
                <w:sz w:val="20"/>
                <w:szCs w:val="20"/>
              </w:rPr>
            </w:pPr>
            <w:r w:rsidRPr="009F4207">
              <w:rPr>
                <w:sz w:val="20"/>
                <w:szCs w:val="20"/>
              </w:rPr>
              <w:t>(c) joint debridement</w:t>
            </w:r>
          </w:p>
          <w:p w14:paraId="7F5905B3" w14:textId="77777777" w:rsidR="00DD2E4B" w:rsidRPr="009F4207" w:rsidRDefault="00DD2E4B">
            <w:pPr>
              <w:spacing w:before="200" w:after="200"/>
              <w:rPr>
                <w:sz w:val="20"/>
                <w:szCs w:val="20"/>
              </w:rPr>
            </w:pPr>
            <w:r w:rsidRPr="009F4207">
              <w:rPr>
                <w:sz w:val="20"/>
                <w:szCs w:val="20"/>
              </w:rPr>
              <w:t xml:space="preserve">(H) (Anaes.) (Assist.) </w:t>
            </w:r>
          </w:p>
          <w:p w14:paraId="153C96AC" w14:textId="77777777" w:rsidR="00DD2E4B" w:rsidRPr="009F4207" w:rsidRDefault="00DD2E4B">
            <w:r w:rsidRPr="009F4207">
              <w:t>(See para TN.8.201 of explanatory notes to this Category)</w:t>
            </w:r>
          </w:p>
          <w:p w14:paraId="506CF4AA" w14:textId="77777777" w:rsidR="00DD2E4B" w:rsidRPr="009F4207" w:rsidRDefault="00DD2E4B">
            <w:pPr>
              <w:tabs>
                <w:tab w:val="left" w:pos="1701"/>
              </w:tabs>
            </w:pPr>
            <w:r w:rsidRPr="009F4207">
              <w:rPr>
                <w:b/>
                <w:sz w:val="20"/>
              </w:rPr>
              <w:t xml:space="preserve">Fee: </w:t>
            </w:r>
            <w:r w:rsidRPr="009F4207">
              <w:t>$381.50</w:t>
            </w:r>
            <w:r w:rsidRPr="009F4207">
              <w:tab/>
            </w:r>
            <w:r w:rsidRPr="009F4207">
              <w:rPr>
                <w:b/>
                <w:sz w:val="20"/>
              </w:rPr>
              <w:t xml:space="preserve">Benefit: </w:t>
            </w:r>
            <w:r w:rsidRPr="009F4207">
              <w:t>75% = $286.15</w:t>
            </w:r>
          </w:p>
        </w:tc>
      </w:tr>
      <w:tr w:rsidR="00DD2E4B" w:rsidRPr="009F4207" w14:paraId="757677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E3A7D5" w14:textId="77777777" w:rsidR="00DD2E4B" w:rsidRPr="009F4207" w:rsidRDefault="00DD2E4B">
            <w:pPr>
              <w:rPr>
                <w:b/>
              </w:rPr>
            </w:pPr>
            <w:r w:rsidRPr="009F4207">
              <w:rPr>
                <w:b/>
              </w:rPr>
              <w:t>Fee</w:t>
            </w:r>
          </w:p>
          <w:p w14:paraId="60AA7A8E" w14:textId="77777777" w:rsidR="00DD2E4B" w:rsidRPr="009F4207" w:rsidRDefault="00DD2E4B">
            <w:r w:rsidRPr="009F4207">
              <w:t>49860</w:t>
            </w:r>
          </w:p>
        </w:tc>
        <w:tc>
          <w:tcPr>
            <w:tcW w:w="0" w:type="auto"/>
            <w:tcMar>
              <w:top w:w="38" w:type="dxa"/>
              <w:left w:w="38" w:type="dxa"/>
              <w:bottom w:w="38" w:type="dxa"/>
              <w:right w:w="38" w:type="dxa"/>
            </w:tcMar>
            <w:vAlign w:val="bottom"/>
          </w:tcPr>
          <w:p w14:paraId="072C942C" w14:textId="77777777" w:rsidR="00DD2E4B" w:rsidRPr="009F4207" w:rsidRDefault="00DD2E4B">
            <w:pPr>
              <w:spacing w:after="200"/>
              <w:rPr>
                <w:sz w:val="20"/>
                <w:szCs w:val="20"/>
              </w:rPr>
            </w:pPr>
            <w:r w:rsidRPr="009F4207">
              <w:rPr>
                <w:sz w:val="20"/>
                <w:szCs w:val="20"/>
              </w:rPr>
              <w:t>Synovectomy of metatarsophalangeal joints, including any of the following (if performed):</w:t>
            </w:r>
          </w:p>
          <w:p w14:paraId="543D15C1" w14:textId="77777777" w:rsidR="00DD2E4B" w:rsidRPr="009F4207" w:rsidRDefault="00DD2E4B">
            <w:pPr>
              <w:spacing w:before="200" w:after="200"/>
              <w:rPr>
                <w:sz w:val="20"/>
                <w:szCs w:val="20"/>
              </w:rPr>
            </w:pPr>
            <w:r w:rsidRPr="009F4207">
              <w:rPr>
                <w:sz w:val="20"/>
                <w:szCs w:val="20"/>
              </w:rPr>
              <w:t>(a) capsulotomy;</w:t>
            </w:r>
          </w:p>
          <w:p w14:paraId="467868AD" w14:textId="77777777" w:rsidR="00DD2E4B" w:rsidRPr="009F4207" w:rsidRDefault="00DD2E4B">
            <w:pPr>
              <w:spacing w:before="200" w:after="200"/>
              <w:rPr>
                <w:sz w:val="20"/>
                <w:szCs w:val="20"/>
              </w:rPr>
            </w:pPr>
            <w:r w:rsidRPr="009F4207">
              <w:rPr>
                <w:sz w:val="20"/>
                <w:szCs w:val="20"/>
              </w:rPr>
              <w:t>(b) debridement;</w:t>
            </w:r>
          </w:p>
          <w:p w14:paraId="14548D57" w14:textId="77777777" w:rsidR="00DD2E4B" w:rsidRPr="009F4207" w:rsidRDefault="00DD2E4B">
            <w:pPr>
              <w:spacing w:before="200" w:after="200"/>
              <w:rPr>
                <w:sz w:val="20"/>
                <w:szCs w:val="20"/>
              </w:rPr>
            </w:pPr>
            <w:r w:rsidRPr="009F4207">
              <w:rPr>
                <w:sz w:val="20"/>
                <w:szCs w:val="20"/>
              </w:rPr>
              <w:t>(c) release of ligament or tendon (or both);</w:t>
            </w:r>
          </w:p>
          <w:p w14:paraId="0ABF09F1" w14:textId="77777777" w:rsidR="00DD2E4B" w:rsidRPr="009F4207" w:rsidRDefault="00DD2E4B">
            <w:pPr>
              <w:spacing w:before="200" w:after="200"/>
              <w:rPr>
                <w:sz w:val="20"/>
                <w:szCs w:val="20"/>
              </w:rPr>
            </w:pPr>
            <w:r w:rsidRPr="009F4207">
              <w:rPr>
                <w:sz w:val="20"/>
                <w:szCs w:val="20"/>
              </w:rPr>
              <w:t xml:space="preserve">—one or more joints on one foot (H) (Anaes.) (Assist.) </w:t>
            </w:r>
          </w:p>
          <w:p w14:paraId="5DED1307" w14:textId="77777777" w:rsidR="00DD2E4B" w:rsidRPr="009F4207" w:rsidRDefault="00DD2E4B">
            <w:r w:rsidRPr="009F4207">
              <w:t>(See para TN.8.201 of explanatory notes to this Category)</w:t>
            </w:r>
          </w:p>
          <w:p w14:paraId="6AFFE163" w14:textId="77777777" w:rsidR="00DD2E4B" w:rsidRPr="009F4207" w:rsidRDefault="00DD2E4B">
            <w:pPr>
              <w:tabs>
                <w:tab w:val="left" w:pos="1701"/>
              </w:tabs>
            </w:pPr>
            <w:r w:rsidRPr="009F4207">
              <w:rPr>
                <w:b/>
                <w:sz w:val="20"/>
              </w:rPr>
              <w:t xml:space="preserve">Fee: </w:t>
            </w:r>
            <w:r w:rsidRPr="009F4207">
              <w:t>$356.25</w:t>
            </w:r>
            <w:r w:rsidRPr="009F4207">
              <w:tab/>
            </w:r>
            <w:r w:rsidRPr="009F4207">
              <w:rPr>
                <w:b/>
                <w:sz w:val="20"/>
              </w:rPr>
              <w:t xml:space="preserve">Benefit: </w:t>
            </w:r>
            <w:r w:rsidRPr="009F4207">
              <w:t>75% = $267.20</w:t>
            </w:r>
          </w:p>
        </w:tc>
      </w:tr>
      <w:tr w:rsidR="00DD2E4B" w:rsidRPr="009F4207" w14:paraId="55ACF5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DC99B3" w14:textId="77777777" w:rsidR="00DD2E4B" w:rsidRPr="009F4207" w:rsidRDefault="00DD2E4B">
            <w:pPr>
              <w:rPr>
                <w:b/>
              </w:rPr>
            </w:pPr>
            <w:r w:rsidRPr="009F4207">
              <w:rPr>
                <w:b/>
              </w:rPr>
              <w:t>Fee</w:t>
            </w:r>
          </w:p>
          <w:p w14:paraId="1601549A" w14:textId="77777777" w:rsidR="00DD2E4B" w:rsidRPr="009F4207" w:rsidRDefault="00DD2E4B">
            <w:r w:rsidRPr="009F4207">
              <w:t>49866</w:t>
            </w:r>
          </w:p>
        </w:tc>
        <w:tc>
          <w:tcPr>
            <w:tcW w:w="0" w:type="auto"/>
            <w:tcMar>
              <w:top w:w="38" w:type="dxa"/>
              <w:left w:w="38" w:type="dxa"/>
              <w:bottom w:w="38" w:type="dxa"/>
              <w:right w:w="38" w:type="dxa"/>
            </w:tcMar>
            <w:vAlign w:val="bottom"/>
          </w:tcPr>
          <w:p w14:paraId="4C1752FD" w14:textId="77777777" w:rsidR="00DD2E4B" w:rsidRPr="009F4207" w:rsidRDefault="00DD2E4B">
            <w:pPr>
              <w:spacing w:after="200"/>
              <w:rPr>
                <w:sz w:val="20"/>
                <w:szCs w:val="20"/>
              </w:rPr>
            </w:pPr>
            <w:r w:rsidRPr="009F4207">
              <w:rPr>
                <w:sz w:val="20"/>
                <w:szCs w:val="20"/>
              </w:rPr>
              <w:t>Excision of intermetatarsal or digital neuroma, including any of the following (if performed):</w:t>
            </w:r>
          </w:p>
          <w:p w14:paraId="35D792D8" w14:textId="77777777" w:rsidR="00DD2E4B" w:rsidRPr="009F4207" w:rsidRDefault="00DD2E4B">
            <w:pPr>
              <w:spacing w:before="200" w:after="200"/>
              <w:rPr>
                <w:sz w:val="20"/>
                <w:szCs w:val="20"/>
              </w:rPr>
            </w:pPr>
            <w:r w:rsidRPr="009F4207">
              <w:rPr>
                <w:sz w:val="20"/>
                <w:szCs w:val="20"/>
              </w:rPr>
              <w:t>(a) release of metatarsal or digital ligament;</w:t>
            </w:r>
          </w:p>
          <w:p w14:paraId="2A2947A1" w14:textId="77777777" w:rsidR="00DD2E4B" w:rsidRPr="009F4207" w:rsidRDefault="00DD2E4B">
            <w:pPr>
              <w:spacing w:before="200" w:after="200"/>
              <w:rPr>
                <w:sz w:val="20"/>
                <w:szCs w:val="20"/>
              </w:rPr>
            </w:pPr>
            <w:r w:rsidRPr="009F4207">
              <w:rPr>
                <w:sz w:val="20"/>
                <w:szCs w:val="20"/>
              </w:rPr>
              <w:t>(b) excision of bursae;</w:t>
            </w:r>
          </w:p>
          <w:p w14:paraId="0CADB931" w14:textId="77777777" w:rsidR="00DD2E4B" w:rsidRPr="009F4207" w:rsidRDefault="00DD2E4B">
            <w:pPr>
              <w:spacing w:before="200" w:after="200"/>
              <w:rPr>
                <w:sz w:val="20"/>
                <w:szCs w:val="20"/>
              </w:rPr>
            </w:pPr>
            <w:r w:rsidRPr="009F4207">
              <w:rPr>
                <w:sz w:val="20"/>
                <w:szCs w:val="20"/>
              </w:rPr>
              <w:t>(c) neurolysis;</w:t>
            </w:r>
          </w:p>
          <w:p w14:paraId="7FA64E22"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30023 applies—one web space (H) (Anaes.) (Assist.) </w:t>
            </w:r>
          </w:p>
          <w:p w14:paraId="2A107D8B" w14:textId="77777777" w:rsidR="00DD2E4B" w:rsidRPr="009F4207" w:rsidRDefault="00DD2E4B">
            <w:pPr>
              <w:tabs>
                <w:tab w:val="left" w:pos="1701"/>
              </w:tabs>
            </w:pPr>
            <w:r w:rsidRPr="009F4207">
              <w:rPr>
                <w:b/>
                <w:sz w:val="20"/>
              </w:rPr>
              <w:t xml:space="preserve">Fee: </w:t>
            </w:r>
            <w:r w:rsidRPr="009F4207">
              <w:t>$329.70</w:t>
            </w:r>
            <w:r w:rsidRPr="009F4207">
              <w:tab/>
            </w:r>
            <w:r w:rsidRPr="009F4207">
              <w:rPr>
                <w:b/>
                <w:sz w:val="20"/>
              </w:rPr>
              <w:t xml:space="preserve">Benefit: </w:t>
            </w:r>
            <w:r w:rsidRPr="009F4207">
              <w:t>75% = $247.30</w:t>
            </w:r>
          </w:p>
        </w:tc>
      </w:tr>
      <w:tr w:rsidR="00DD2E4B" w:rsidRPr="009F4207" w14:paraId="29A395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51CA5E" w14:textId="77777777" w:rsidR="00DD2E4B" w:rsidRPr="009F4207" w:rsidRDefault="00DD2E4B">
            <w:pPr>
              <w:rPr>
                <w:b/>
              </w:rPr>
            </w:pPr>
            <w:r w:rsidRPr="009F4207">
              <w:rPr>
                <w:b/>
              </w:rPr>
              <w:lastRenderedPageBreak/>
              <w:t>Fee</w:t>
            </w:r>
          </w:p>
          <w:p w14:paraId="47CD66D1" w14:textId="77777777" w:rsidR="00DD2E4B" w:rsidRPr="009F4207" w:rsidRDefault="00DD2E4B">
            <w:r w:rsidRPr="009F4207">
              <w:t>49878</w:t>
            </w:r>
          </w:p>
        </w:tc>
        <w:tc>
          <w:tcPr>
            <w:tcW w:w="0" w:type="auto"/>
            <w:tcMar>
              <w:top w:w="38" w:type="dxa"/>
              <w:left w:w="38" w:type="dxa"/>
              <w:bottom w:w="38" w:type="dxa"/>
              <w:right w:w="38" w:type="dxa"/>
            </w:tcMar>
            <w:vAlign w:val="bottom"/>
          </w:tcPr>
          <w:p w14:paraId="2DEE44A1" w14:textId="77777777" w:rsidR="00DD2E4B" w:rsidRPr="009F4207" w:rsidRDefault="00DD2E4B">
            <w:pPr>
              <w:spacing w:after="200"/>
              <w:rPr>
                <w:sz w:val="20"/>
                <w:szCs w:val="20"/>
              </w:rPr>
            </w:pPr>
            <w:r w:rsidRPr="009F4207">
              <w:rPr>
                <w:sz w:val="20"/>
                <w:szCs w:val="20"/>
              </w:rPr>
              <w:t xml:space="preserve">Talipes equinovarus, calcaneo valgus or metatarsus varus, treatment by cast, splint or manipulation—each attendance (Anaes.) </w:t>
            </w:r>
          </w:p>
          <w:p w14:paraId="28CBB320" w14:textId="77777777" w:rsidR="00DD2E4B" w:rsidRPr="009F4207" w:rsidRDefault="00DD2E4B">
            <w:pPr>
              <w:tabs>
                <w:tab w:val="left" w:pos="1701"/>
              </w:tabs>
            </w:pPr>
            <w:r w:rsidRPr="009F4207">
              <w:rPr>
                <w:b/>
                <w:sz w:val="20"/>
              </w:rPr>
              <w:t xml:space="preserve">Fee: </w:t>
            </w:r>
            <w:r w:rsidRPr="009F4207">
              <w:t>$61.85</w:t>
            </w:r>
            <w:r w:rsidRPr="009F4207">
              <w:tab/>
            </w:r>
            <w:r w:rsidRPr="009F4207">
              <w:rPr>
                <w:b/>
                <w:sz w:val="20"/>
              </w:rPr>
              <w:t xml:space="preserve">Benefit: </w:t>
            </w:r>
            <w:r w:rsidRPr="009F4207">
              <w:t>75% = $46.40    85% = $52.60</w:t>
            </w:r>
          </w:p>
        </w:tc>
      </w:tr>
      <w:tr w:rsidR="00DD2E4B" w:rsidRPr="009F4207" w14:paraId="31D0BF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BAE9D5" w14:textId="77777777" w:rsidR="00DD2E4B" w:rsidRPr="009F4207" w:rsidRDefault="00DD2E4B">
            <w:pPr>
              <w:rPr>
                <w:b/>
              </w:rPr>
            </w:pPr>
            <w:r w:rsidRPr="009F4207">
              <w:rPr>
                <w:b/>
              </w:rPr>
              <w:t>Fee</w:t>
            </w:r>
          </w:p>
          <w:p w14:paraId="34A95038" w14:textId="77777777" w:rsidR="00DD2E4B" w:rsidRPr="009F4207" w:rsidRDefault="00DD2E4B">
            <w:r w:rsidRPr="009F4207">
              <w:t>49881</w:t>
            </w:r>
          </w:p>
        </w:tc>
        <w:tc>
          <w:tcPr>
            <w:tcW w:w="0" w:type="auto"/>
            <w:tcMar>
              <w:top w:w="38" w:type="dxa"/>
              <w:left w:w="38" w:type="dxa"/>
              <w:bottom w:w="38" w:type="dxa"/>
              <w:right w:w="38" w:type="dxa"/>
            </w:tcMar>
            <w:vAlign w:val="bottom"/>
          </w:tcPr>
          <w:p w14:paraId="5E7744E4" w14:textId="77777777" w:rsidR="00DD2E4B" w:rsidRPr="009F4207" w:rsidRDefault="00DD2E4B">
            <w:pPr>
              <w:spacing w:after="200"/>
              <w:rPr>
                <w:sz w:val="20"/>
                <w:szCs w:val="20"/>
              </w:rPr>
            </w:pPr>
            <w:r w:rsidRPr="009F4207">
              <w:rPr>
                <w:sz w:val="20"/>
                <w:szCs w:val="20"/>
              </w:rPr>
              <w:t>Complete excision of one or more ganglia or bursae:</w:t>
            </w:r>
          </w:p>
          <w:p w14:paraId="209AC2C9" w14:textId="77777777" w:rsidR="00DD2E4B" w:rsidRPr="009F4207" w:rsidRDefault="00DD2E4B">
            <w:pPr>
              <w:spacing w:before="200" w:after="200"/>
              <w:rPr>
                <w:sz w:val="20"/>
                <w:szCs w:val="20"/>
              </w:rPr>
            </w:pPr>
            <w:r w:rsidRPr="009F4207">
              <w:rPr>
                <w:sz w:val="20"/>
                <w:szCs w:val="20"/>
              </w:rPr>
              <w:t>(a) including excision of bony prominence or mucinous cyst of interphalangeal or metatarsophalangeal joint and surrounding tissues; and</w:t>
            </w:r>
          </w:p>
          <w:p w14:paraId="6C2F5855" w14:textId="77777777" w:rsidR="00DD2E4B" w:rsidRPr="009F4207" w:rsidRDefault="00DD2E4B">
            <w:pPr>
              <w:spacing w:before="200" w:after="200"/>
              <w:rPr>
                <w:sz w:val="20"/>
                <w:szCs w:val="20"/>
              </w:rPr>
            </w:pPr>
            <w:r w:rsidRPr="009F4207">
              <w:rPr>
                <w:sz w:val="20"/>
                <w:szCs w:val="20"/>
              </w:rPr>
              <w:t>(b) including any of the following (if performed):</w:t>
            </w:r>
          </w:p>
          <w:p w14:paraId="6F5CA15F" w14:textId="77777777" w:rsidR="00DD2E4B" w:rsidRPr="009F4207" w:rsidRDefault="00DD2E4B">
            <w:pPr>
              <w:spacing w:before="200" w:after="200"/>
              <w:rPr>
                <w:sz w:val="20"/>
                <w:szCs w:val="20"/>
              </w:rPr>
            </w:pPr>
            <w:r w:rsidRPr="009F4207">
              <w:rPr>
                <w:sz w:val="20"/>
                <w:szCs w:val="20"/>
              </w:rPr>
              <w:t>(i) arthrotomy;</w:t>
            </w:r>
          </w:p>
          <w:p w14:paraId="4FA7BA50" w14:textId="77777777" w:rsidR="00DD2E4B" w:rsidRPr="009F4207" w:rsidRDefault="00DD2E4B">
            <w:pPr>
              <w:spacing w:before="200" w:after="200"/>
              <w:rPr>
                <w:sz w:val="20"/>
                <w:szCs w:val="20"/>
              </w:rPr>
            </w:pPr>
            <w:r w:rsidRPr="009F4207">
              <w:rPr>
                <w:sz w:val="20"/>
                <w:szCs w:val="20"/>
              </w:rPr>
              <w:t>(ii) synovectomy;</w:t>
            </w:r>
          </w:p>
          <w:p w14:paraId="70A37231" w14:textId="77777777" w:rsidR="00DD2E4B" w:rsidRPr="009F4207" w:rsidRDefault="00DD2E4B">
            <w:pPr>
              <w:spacing w:before="200" w:after="200"/>
              <w:rPr>
                <w:sz w:val="20"/>
                <w:szCs w:val="20"/>
              </w:rPr>
            </w:pPr>
            <w:r w:rsidRPr="009F4207">
              <w:rPr>
                <w:sz w:val="20"/>
                <w:szCs w:val="20"/>
              </w:rPr>
              <w:t>(iii) osteophyte resections;</w:t>
            </w:r>
          </w:p>
          <w:p w14:paraId="4960A78E" w14:textId="77777777" w:rsidR="00DD2E4B" w:rsidRPr="009F4207" w:rsidRDefault="00DD2E4B">
            <w:pPr>
              <w:spacing w:before="200" w:after="200"/>
              <w:rPr>
                <w:sz w:val="20"/>
                <w:szCs w:val="20"/>
              </w:rPr>
            </w:pPr>
            <w:r w:rsidRPr="009F4207">
              <w:rPr>
                <w:sz w:val="20"/>
                <w:szCs w:val="20"/>
              </w:rPr>
              <w:t>(iv) neurolysis;</w:t>
            </w:r>
          </w:p>
          <w:p w14:paraId="1C08BFD7" w14:textId="77777777" w:rsidR="00DD2E4B" w:rsidRPr="009F4207" w:rsidRDefault="00DD2E4B">
            <w:pPr>
              <w:spacing w:before="200" w:after="200"/>
              <w:rPr>
                <w:sz w:val="20"/>
                <w:szCs w:val="20"/>
              </w:rPr>
            </w:pPr>
            <w:r w:rsidRPr="009F4207">
              <w:rPr>
                <w:sz w:val="20"/>
                <w:szCs w:val="20"/>
              </w:rPr>
              <w:t>(v) skin closure, by any local method;</w:t>
            </w:r>
          </w:p>
          <w:p w14:paraId="16B45900"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30023 applies—each incision (H) (Anaes.) (Assist.) </w:t>
            </w:r>
          </w:p>
          <w:p w14:paraId="1FC709D4" w14:textId="77777777" w:rsidR="00DD2E4B" w:rsidRPr="009F4207" w:rsidRDefault="00DD2E4B">
            <w:pPr>
              <w:tabs>
                <w:tab w:val="left" w:pos="1701"/>
              </w:tabs>
            </w:pPr>
            <w:r w:rsidRPr="009F4207">
              <w:rPr>
                <w:b/>
                <w:sz w:val="20"/>
              </w:rPr>
              <w:t xml:space="preserve">Fee: </w:t>
            </w:r>
            <w:r w:rsidRPr="009F4207">
              <w:t>$240.85</w:t>
            </w:r>
            <w:r w:rsidRPr="009F4207">
              <w:tab/>
            </w:r>
            <w:r w:rsidRPr="009F4207">
              <w:rPr>
                <w:b/>
                <w:sz w:val="20"/>
              </w:rPr>
              <w:t xml:space="preserve">Benefit: </w:t>
            </w:r>
            <w:r w:rsidRPr="009F4207">
              <w:t>75% = $180.65</w:t>
            </w:r>
          </w:p>
        </w:tc>
      </w:tr>
      <w:tr w:rsidR="00DD2E4B" w:rsidRPr="009F4207" w14:paraId="06E15C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55B8B2" w14:textId="77777777" w:rsidR="00DD2E4B" w:rsidRPr="009F4207" w:rsidRDefault="00DD2E4B">
            <w:pPr>
              <w:rPr>
                <w:b/>
              </w:rPr>
            </w:pPr>
            <w:r w:rsidRPr="009F4207">
              <w:rPr>
                <w:b/>
              </w:rPr>
              <w:t>Fee</w:t>
            </w:r>
          </w:p>
          <w:p w14:paraId="639B59A2" w14:textId="77777777" w:rsidR="00DD2E4B" w:rsidRPr="009F4207" w:rsidRDefault="00DD2E4B">
            <w:r w:rsidRPr="009F4207">
              <w:t>49887</w:t>
            </w:r>
          </w:p>
        </w:tc>
        <w:tc>
          <w:tcPr>
            <w:tcW w:w="0" w:type="auto"/>
            <w:tcMar>
              <w:top w:w="38" w:type="dxa"/>
              <w:left w:w="38" w:type="dxa"/>
              <w:bottom w:w="38" w:type="dxa"/>
              <w:right w:w="38" w:type="dxa"/>
            </w:tcMar>
            <w:vAlign w:val="bottom"/>
          </w:tcPr>
          <w:p w14:paraId="59CA74F1" w14:textId="77777777" w:rsidR="00DD2E4B" w:rsidRPr="009F4207" w:rsidRDefault="00DD2E4B">
            <w:pPr>
              <w:spacing w:after="200"/>
              <w:rPr>
                <w:sz w:val="20"/>
                <w:szCs w:val="20"/>
              </w:rPr>
            </w:pPr>
            <w:r w:rsidRPr="009F4207">
              <w:rPr>
                <w:sz w:val="20"/>
                <w:szCs w:val="20"/>
              </w:rPr>
              <w:t>Revision of complete excision of one or more ganglia or bursae:</w:t>
            </w:r>
          </w:p>
          <w:p w14:paraId="46F51A44" w14:textId="77777777" w:rsidR="00DD2E4B" w:rsidRPr="009F4207" w:rsidRDefault="00DD2E4B">
            <w:pPr>
              <w:spacing w:before="200" w:after="200"/>
              <w:rPr>
                <w:sz w:val="20"/>
                <w:szCs w:val="20"/>
              </w:rPr>
            </w:pPr>
            <w:r w:rsidRPr="009F4207">
              <w:rPr>
                <w:sz w:val="20"/>
                <w:szCs w:val="20"/>
              </w:rPr>
              <w:t>(a) including excision of bony prominence or mucinous cyst of interphalangeal or metatarsophalangeal joint and surrounding tissues; and</w:t>
            </w:r>
          </w:p>
          <w:p w14:paraId="43FD7EF1" w14:textId="77777777" w:rsidR="00DD2E4B" w:rsidRPr="009F4207" w:rsidRDefault="00DD2E4B">
            <w:pPr>
              <w:spacing w:before="200" w:after="200"/>
              <w:rPr>
                <w:sz w:val="20"/>
                <w:szCs w:val="20"/>
              </w:rPr>
            </w:pPr>
            <w:r w:rsidRPr="009F4207">
              <w:rPr>
                <w:sz w:val="20"/>
                <w:szCs w:val="20"/>
              </w:rPr>
              <w:t>(b) including any of the following (if performed):</w:t>
            </w:r>
          </w:p>
          <w:p w14:paraId="6EFBAE07" w14:textId="77777777" w:rsidR="00DD2E4B" w:rsidRPr="009F4207" w:rsidRDefault="00DD2E4B">
            <w:pPr>
              <w:spacing w:before="200" w:after="200"/>
              <w:rPr>
                <w:sz w:val="20"/>
                <w:szCs w:val="20"/>
              </w:rPr>
            </w:pPr>
            <w:r w:rsidRPr="009F4207">
              <w:rPr>
                <w:sz w:val="20"/>
                <w:szCs w:val="20"/>
              </w:rPr>
              <w:t>(i) arthrotomy;</w:t>
            </w:r>
          </w:p>
          <w:p w14:paraId="48503183" w14:textId="77777777" w:rsidR="00DD2E4B" w:rsidRPr="009F4207" w:rsidRDefault="00DD2E4B">
            <w:pPr>
              <w:spacing w:before="200" w:after="200"/>
              <w:rPr>
                <w:sz w:val="20"/>
                <w:szCs w:val="20"/>
              </w:rPr>
            </w:pPr>
            <w:r w:rsidRPr="009F4207">
              <w:rPr>
                <w:sz w:val="20"/>
                <w:szCs w:val="20"/>
              </w:rPr>
              <w:t>(ii) synovectomy;</w:t>
            </w:r>
          </w:p>
          <w:p w14:paraId="478848E1" w14:textId="77777777" w:rsidR="00DD2E4B" w:rsidRPr="009F4207" w:rsidRDefault="00DD2E4B">
            <w:pPr>
              <w:spacing w:before="200" w:after="200"/>
              <w:rPr>
                <w:sz w:val="20"/>
                <w:szCs w:val="20"/>
              </w:rPr>
            </w:pPr>
            <w:r w:rsidRPr="009F4207">
              <w:rPr>
                <w:sz w:val="20"/>
                <w:szCs w:val="20"/>
              </w:rPr>
              <w:t>(iii) osteophyte resections;</w:t>
            </w:r>
          </w:p>
          <w:p w14:paraId="5260B4DB" w14:textId="77777777" w:rsidR="00DD2E4B" w:rsidRPr="009F4207" w:rsidRDefault="00DD2E4B">
            <w:pPr>
              <w:spacing w:before="200" w:after="200"/>
              <w:rPr>
                <w:sz w:val="20"/>
                <w:szCs w:val="20"/>
              </w:rPr>
            </w:pPr>
            <w:r w:rsidRPr="009F4207">
              <w:rPr>
                <w:sz w:val="20"/>
                <w:szCs w:val="20"/>
              </w:rPr>
              <w:t>(iv) neurolysis;</w:t>
            </w:r>
          </w:p>
          <w:p w14:paraId="63071C95" w14:textId="77777777" w:rsidR="00DD2E4B" w:rsidRPr="009F4207" w:rsidRDefault="00DD2E4B">
            <w:pPr>
              <w:spacing w:before="200" w:after="200"/>
              <w:rPr>
                <w:sz w:val="20"/>
                <w:szCs w:val="20"/>
              </w:rPr>
            </w:pPr>
            <w:r w:rsidRPr="009F4207">
              <w:rPr>
                <w:sz w:val="20"/>
                <w:szCs w:val="20"/>
              </w:rPr>
              <w:t>(v) skin closure, by any method;</w:t>
            </w:r>
          </w:p>
          <w:p w14:paraId="22E076F8" w14:textId="77777777" w:rsidR="00DD2E4B" w:rsidRPr="009F4207" w:rsidRDefault="00DD2E4B">
            <w:pPr>
              <w:spacing w:before="200" w:after="200"/>
              <w:rPr>
                <w:sz w:val="20"/>
                <w:szCs w:val="20"/>
              </w:rPr>
            </w:pPr>
            <w:r w:rsidRPr="009F4207">
              <w:rPr>
                <w:sz w:val="20"/>
                <w:szCs w:val="20"/>
              </w:rPr>
              <w:t xml:space="preserve">other than a service associated with a service to which item 30023 or 49881 applies—each incision (H) (Anaes.) (Assist.) </w:t>
            </w:r>
          </w:p>
          <w:p w14:paraId="1840BEB8" w14:textId="77777777" w:rsidR="00DD2E4B" w:rsidRPr="009F4207" w:rsidRDefault="00DD2E4B">
            <w:pPr>
              <w:tabs>
                <w:tab w:val="left" w:pos="1701"/>
              </w:tabs>
            </w:pPr>
            <w:r w:rsidRPr="009F4207">
              <w:rPr>
                <w:b/>
                <w:sz w:val="20"/>
              </w:rPr>
              <w:t xml:space="preserve">Fee: </w:t>
            </w:r>
            <w:r w:rsidRPr="009F4207">
              <w:t>$325.25</w:t>
            </w:r>
            <w:r w:rsidRPr="009F4207">
              <w:tab/>
            </w:r>
            <w:r w:rsidRPr="009F4207">
              <w:rPr>
                <w:b/>
                <w:sz w:val="20"/>
              </w:rPr>
              <w:t xml:space="preserve">Benefit: </w:t>
            </w:r>
            <w:r w:rsidRPr="009F4207">
              <w:t>75% = $243.95</w:t>
            </w:r>
          </w:p>
        </w:tc>
      </w:tr>
      <w:tr w:rsidR="00DD2E4B" w:rsidRPr="009F4207" w14:paraId="7A4884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9DFBEB" w14:textId="77777777" w:rsidR="00DD2E4B" w:rsidRPr="009F4207" w:rsidRDefault="00DD2E4B">
            <w:pPr>
              <w:tabs>
                <w:tab w:val="left" w:pos="1701"/>
              </w:tabs>
            </w:pPr>
          </w:p>
        </w:tc>
        <w:tc>
          <w:tcPr>
            <w:tcW w:w="0" w:type="auto"/>
            <w:tcMar>
              <w:top w:w="38" w:type="dxa"/>
              <w:left w:w="38" w:type="dxa"/>
              <w:bottom w:w="38" w:type="dxa"/>
              <w:right w:w="38" w:type="dxa"/>
            </w:tcMar>
          </w:tcPr>
          <w:p w14:paraId="5DD61DF7"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OTHER JOINTS</w:t>
            </w:r>
          </w:p>
        </w:tc>
      </w:tr>
      <w:tr w:rsidR="00DD2E4B" w:rsidRPr="009F4207" w14:paraId="15EE26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0BCD3D" w14:textId="77777777" w:rsidR="00DD2E4B" w:rsidRPr="009F4207" w:rsidRDefault="00DD2E4B">
            <w:pPr>
              <w:rPr>
                <w:b/>
              </w:rPr>
            </w:pPr>
            <w:r w:rsidRPr="009F4207">
              <w:rPr>
                <w:b/>
              </w:rPr>
              <w:t>Fee</w:t>
            </w:r>
          </w:p>
          <w:p w14:paraId="1ECD7FFE" w14:textId="77777777" w:rsidR="00DD2E4B" w:rsidRPr="009F4207" w:rsidRDefault="00DD2E4B">
            <w:r w:rsidRPr="009F4207">
              <w:t>50112</w:t>
            </w:r>
          </w:p>
        </w:tc>
        <w:tc>
          <w:tcPr>
            <w:tcW w:w="0" w:type="auto"/>
            <w:tcMar>
              <w:top w:w="38" w:type="dxa"/>
              <w:left w:w="38" w:type="dxa"/>
              <w:bottom w:w="38" w:type="dxa"/>
              <w:right w:w="38" w:type="dxa"/>
            </w:tcMar>
            <w:vAlign w:val="bottom"/>
          </w:tcPr>
          <w:p w14:paraId="4CB3FD27" w14:textId="77777777" w:rsidR="00DD2E4B" w:rsidRPr="009F4207" w:rsidRDefault="00DD2E4B">
            <w:pPr>
              <w:spacing w:after="200"/>
              <w:rPr>
                <w:sz w:val="20"/>
                <w:szCs w:val="20"/>
              </w:rPr>
            </w:pPr>
            <w:r w:rsidRPr="009F4207">
              <w:rPr>
                <w:sz w:val="20"/>
                <w:szCs w:val="20"/>
              </w:rPr>
              <w:t xml:space="preserve">Cicatricial flexion or extension contraction of joint, correction of, involving tissues deeper than skin and subcutaneous tissue, other than a service to which another item in this Group applies (H) (Anaes.) (Assist.) </w:t>
            </w:r>
          </w:p>
          <w:p w14:paraId="30039EC1" w14:textId="77777777" w:rsidR="00DD2E4B" w:rsidRPr="009F4207" w:rsidRDefault="00DD2E4B">
            <w:pPr>
              <w:tabs>
                <w:tab w:val="left" w:pos="1701"/>
              </w:tabs>
            </w:pPr>
            <w:r w:rsidRPr="009F4207">
              <w:rPr>
                <w:b/>
                <w:sz w:val="20"/>
              </w:rPr>
              <w:t xml:space="preserve">Fee: </w:t>
            </w:r>
            <w:r w:rsidRPr="009F4207">
              <w:t>$395.45</w:t>
            </w:r>
            <w:r w:rsidRPr="009F4207">
              <w:tab/>
            </w:r>
            <w:r w:rsidRPr="009F4207">
              <w:rPr>
                <w:b/>
                <w:sz w:val="20"/>
              </w:rPr>
              <w:t xml:space="preserve">Benefit: </w:t>
            </w:r>
            <w:r w:rsidRPr="009F4207">
              <w:t>75% = $296.60</w:t>
            </w:r>
          </w:p>
        </w:tc>
      </w:tr>
      <w:tr w:rsidR="00DD2E4B" w:rsidRPr="009F4207" w14:paraId="50C326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5869FA" w14:textId="77777777" w:rsidR="00DD2E4B" w:rsidRPr="009F4207" w:rsidRDefault="00DD2E4B">
            <w:pPr>
              <w:rPr>
                <w:b/>
              </w:rPr>
            </w:pPr>
            <w:r w:rsidRPr="009F4207">
              <w:rPr>
                <w:b/>
              </w:rPr>
              <w:t>Fee</w:t>
            </w:r>
          </w:p>
          <w:p w14:paraId="16E67CC8" w14:textId="77777777" w:rsidR="00DD2E4B" w:rsidRPr="009F4207" w:rsidRDefault="00DD2E4B">
            <w:r w:rsidRPr="009F4207">
              <w:t>50115</w:t>
            </w:r>
          </w:p>
        </w:tc>
        <w:tc>
          <w:tcPr>
            <w:tcW w:w="0" w:type="auto"/>
            <w:tcMar>
              <w:top w:w="38" w:type="dxa"/>
              <w:left w:w="38" w:type="dxa"/>
              <w:bottom w:w="38" w:type="dxa"/>
              <w:right w:w="38" w:type="dxa"/>
            </w:tcMar>
            <w:vAlign w:val="bottom"/>
          </w:tcPr>
          <w:p w14:paraId="234DB9EF" w14:textId="77777777" w:rsidR="00DD2E4B" w:rsidRPr="009F4207" w:rsidRDefault="00DD2E4B">
            <w:pPr>
              <w:spacing w:after="200"/>
              <w:rPr>
                <w:sz w:val="20"/>
                <w:szCs w:val="20"/>
              </w:rPr>
            </w:pPr>
            <w:r w:rsidRPr="009F4207">
              <w:rPr>
                <w:sz w:val="20"/>
                <w:szCs w:val="20"/>
              </w:rPr>
              <w:t xml:space="preserve">Manipulation of one or more joints, excluding spine, other than a service associated with a service to which another item in this Group applies (H) (Anaes.) </w:t>
            </w:r>
          </w:p>
          <w:p w14:paraId="77E2BEEB" w14:textId="77777777" w:rsidR="00DD2E4B" w:rsidRPr="009F4207" w:rsidRDefault="00DD2E4B">
            <w:pPr>
              <w:tabs>
                <w:tab w:val="left" w:pos="1701"/>
              </w:tabs>
            </w:pPr>
            <w:r w:rsidRPr="009F4207">
              <w:rPr>
                <w:b/>
                <w:sz w:val="20"/>
              </w:rPr>
              <w:lastRenderedPageBreak/>
              <w:t xml:space="preserve">Fee: </w:t>
            </w:r>
            <w:r w:rsidRPr="009F4207">
              <w:t>$156.65</w:t>
            </w:r>
            <w:r w:rsidRPr="009F4207">
              <w:tab/>
            </w:r>
            <w:r w:rsidRPr="009F4207">
              <w:rPr>
                <w:b/>
                <w:sz w:val="20"/>
              </w:rPr>
              <w:t xml:space="preserve">Benefit: </w:t>
            </w:r>
            <w:r w:rsidRPr="009F4207">
              <w:t>75% = $117.50</w:t>
            </w:r>
          </w:p>
        </w:tc>
      </w:tr>
      <w:tr w:rsidR="00DD2E4B" w:rsidRPr="009F4207" w14:paraId="4E0031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B9E934" w14:textId="77777777" w:rsidR="00DD2E4B" w:rsidRPr="009F4207" w:rsidRDefault="00DD2E4B">
            <w:pPr>
              <w:rPr>
                <w:b/>
              </w:rPr>
            </w:pPr>
            <w:r w:rsidRPr="009F4207">
              <w:rPr>
                <w:b/>
              </w:rPr>
              <w:lastRenderedPageBreak/>
              <w:t>Fee</w:t>
            </w:r>
          </w:p>
          <w:p w14:paraId="1C34612F" w14:textId="77777777" w:rsidR="00DD2E4B" w:rsidRPr="009F4207" w:rsidRDefault="00DD2E4B">
            <w:r w:rsidRPr="009F4207">
              <w:t>50118</w:t>
            </w:r>
          </w:p>
        </w:tc>
        <w:tc>
          <w:tcPr>
            <w:tcW w:w="0" w:type="auto"/>
            <w:tcMar>
              <w:top w:w="38" w:type="dxa"/>
              <w:left w:w="38" w:type="dxa"/>
              <w:bottom w:w="38" w:type="dxa"/>
              <w:right w:w="38" w:type="dxa"/>
            </w:tcMar>
            <w:vAlign w:val="bottom"/>
          </w:tcPr>
          <w:p w14:paraId="20811421" w14:textId="77777777" w:rsidR="00DD2E4B" w:rsidRPr="009F4207" w:rsidRDefault="00DD2E4B">
            <w:pPr>
              <w:spacing w:after="200"/>
              <w:rPr>
                <w:sz w:val="20"/>
                <w:szCs w:val="20"/>
              </w:rPr>
            </w:pPr>
            <w:r w:rsidRPr="009F4207">
              <w:rPr>
                <w:sz w:val="20"/>
                <w:szCs w:val="20"/>
              </w:rPr>
              <w:t>Arthrodesis of joint of hindfoot, by any method, with internal or external fixation by any method, including any of the following (if performed):</w:t>
            </w:r>
          </w:p>
          <w:p w14:paraId="12EDF77B" w14:textId="77777777" w:rsidR="00DD2E4B" w:rsidRPr="009F4207" w:rsidRDefault="00DD2E4B">
            <w:pPr>
              <w:spacing w:before="200" w:after="200"/>
              <w:rPr>
                <w:sz w:val="20"/>
                <w:szCs w:val="20"/>
              </w:rPr>
            </w:pPr>
            <w:r w:rsidRPr="009F4207">
              <w:rPr>
                <w:sz w:val="20"/>
                <w:szCs w:val="20"/>
              </w:rPr>
              <w:t>(a) capsulotomy;</w:t>
            </w:r>
          </w:p>
          <w:p w14:paraId="4E3BD3B8" w14:textId="77777777" w:rsidR="00DD2E4B" w:rsidRPr="009F4207" w:rsidRDefault="00DD2E4B">
            <w:pPr>
              <w:spacing w:before="200" w:after="200"/>
              <w:rPr>
                <w:sz w:val="20"/>
                <w:szCs w:val="20"/>
              </w:rPr>
            </w:pPr>
            <w:r w:rsidRPr="009F4207">
              <w:rPr>
                <w:sz w:val="20"/>
                <w:szCs w:val="20"/>
              </w:rPr>
              <w:t>(b) joint release;</w:t>
            </w:r>
          </w:p>
          <w:p w14:paraId="68360FDC" w14:textId="77777777" w:rsidR="00DD2E4B" w:rsidRPr="009F4207" w:rsidRDefault="00DD2E4B">
            <w:pPr>
              <w:spacing w:before="200" w:after="200"/>
              <w:rPr>
                <w:sz w:val="20"/>
                <w:szCs w:val="20"/>
              </w:rPr>
            </w:pPr>
            <w:r w:rsidRPr="009F4207">
              <w:rPr>
                <w:sz w:val="20"/>
                <w:szCs w:val="20"/>
              </w:rPr>
              <w:t>(c) synovectomy;</w:t>
            </w:r>
          </w:p>
          <w:p w14:paraId="7D0B58D7" w14:textId="77777777" w:rsidR="00DD2E4B" w:rsidRPr="009F4207" w:rsidRDefault="00DD2E4B">
            <w:pPr>
              <w:spacing w:before="200" w:after="200"/>
              <w:rPr>
                <w:sz w:val="20"/>
                <w:szCs w:val="20"/>
              </w:rPr>
            </w:pPr>
            <w:r w:rsidRPr="009F4207">
              <w:rPr>
                <w:sz w:val="20"/>
                <w:szCs w:val="20"/>
              </w:rPr>
              <w:t>(d) removal of osteophytes at joints;</w:t>
            </w:r>
          </w:p>
          <w:p w14:paraId="375C1BDA" w14:textId="77777777" w:rsidR="00DD2E4B" w:rsidRPr="009F4207" w:rsidRDefault="00DD2E4B">
            <w:pPr>
              <w:spacing w:before="200" w:after="200"/>
              <w:rPr>
                <w:sz w:val="20"/>
                <w:szCs w:val="20"/>
              </w:rPr>
            </w:pPr>
            <w:r w:rsidRPr="009F4207">
              <w:rPr>
                <w:sz w:val="20"/>
                <w:szCs w:val="20"/>
              </w:rPr>
              <w:t xml:space="preserve">—one joint (H) (Anaes.) (Assist.) </w:t>
            </w:r>
          </w:p>
          <w:p w14:paraId="63A55BD3" w14:textId="77777777" w:rsidR="00DD2E4B" w:rsidRPr="009F4207" w:rsidRDefault="00DD2E4B">
            <w:r w:rsidRPr="009F4207">
              <w:t>(See para TN.8.200 of explanatory notes to this Category)</w:t>
            </w:r>
          </w:p>
          <w:p w14:paraId="59C0A17D" w14:textId="77777777" w:rsidR="00DD2E4B" w:rsidRPr="009F4207" w:rsidRDefault="00DD2E4B">
            <w:pPr>
              <w:tabs>
                <w:tab w:val="left" w:pos="1701"/>
              </w:tabs>
            </w:pPr>
            <w:r w:rsidRPr="009F4207">
              <w:rPr>
                <w:b/>
                <w:sz w:val="20"/>
              </w:rPr>
              <w:t xml:space="preserve">Fee: </w:t>
            </w:r>
            <w:r w:rsidRPr="009F4207">
              <w:t>$858.15</w:t>
            </w:r>
            <w:r w:rsidRPr="009F4207">
              <w:tab/>
            </w:r>
            <w:r w:rsidRPr="009F4207">
              <w:rPr>
                <w:b/>
                <w:sz w:val="20"/>
              </w:rPr>
              <w:t xml:space="preserve">Benefit: </w:t>
            </w:r>
            <w:r w:rsidRPr="009F4207">
              <w:t>75% = $643.65</w:t>
            </w:r>
          </w:p>
        </w:tc>
      </w:tr>
      <w:tr w:rsidR="00DD2E4B" w:rsidRPr="009F4207" w14:paraId="6D9383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7A7CDC" w14:textId="77777777" w:rsidR="00DD2E4B" w:rsidRPr="009F4207" w:rsidRDefault="00DD2E4B">
            <w:pPr>
              <w:rPr>
                <w:b/>
              </w:rPr>
            </w:pPr>
            <w:r w:rsidRPr="009F4207">
              <w:rPr>
                <w:b/>
              </w:rPr>
              <w:t>Fee</w:t>
            </w:r>
          </w:p>
          <w:p w14:paraId="0E15076D" w14:textId="77777777" w:rsidR="00DD2E4B" w:rsidRPr="009F4207" w:rsidRDefault="00DD2E4B">
            <w:r w:rsidRPr="009F4207">
              <w:t>50130</w:t>
            </w:r>
          </w:p>
        </w:tc>
        <w:tc>
          <w:tcPr>
            <w:tcW w:w="0" w:type="auto"/>
            <w:tcMar>
              <w:top w:w="38" w:type="dxa"/>
              <w:left w:w="38" w:type="dxa"/>
              <w:bottom w:w="38" w:type="dxa"/>
              <w:right w:w="38" w:type="dxa"/>
            </w:tcMar>
            <w:vAlign w:val="bottom"/>
          </w:tcPr>
          <w:p w14:paraId="57CA8BAE" w14:textId="77777777" w:rsidR="00DD2E4B" w:rsidRPr="009F4207" w:rsidRDefault="00DD2E4B">
            <w:pPr>
              <w:spacing w:after="200"/>
              <w:rPr>
                <w:sz w:val="20"/>
                <w:szCs w:val="20"/>
              </w:rPr>
            </w:pPr>
            <w:r w:rsidRPr="009F4207">
              <w:rPr>
                <w:sz w:val="20"/>
                <w:szCs w:val="20"/>
              </w:rPr>
              <w:t xml:space="preserve">Joint or joints, application of external fixator to, other than for treatment of fractures (H) (Anaes.) (Assist.) </w:t>
            </w:r>
          </w:p>
          <w:p w14:paraId="105D7D10" w14:textId="77777777" w:rsidR="00DD2E4B" w:rsidRPr="009F4207" w:rsidRDefault="00DD2E4B">
            <w:pPr>
              <w:tabs>
                <w:tab w:val="left" w:pos="1701"/>
              </w:tabs>
            </w:pPr>
            <w:r w:rsidRPr="009F4207">
              <w:rPr>
                <w:b/>
                <w:sz w:val="20"/>
              </w:rPr>
              <w:t xml:space="preserve">Fee: </w:t>
            </w:r>
            <w:r w:rsidRPr="009F4207">
              <w:t>$342.05</w:t>
            </w:r>
            <w:r w:rsidRPr="009F4207">
              <w:tab/>
            </w:r>
            <w:r w:rsidRPr="009F4207">
              <w:rPr>
                <w:b/>
                <w:sz w:val="20"/>
              </w:rPr>
              <w:t xml:space="preserve">Benefit: </w:t>
            </w:r>
            <w:r w:rsidRPr="009F4207">
              <w:t>75% = $256.55</w:t>
            </w:r>
          </w:p>
        </w:tc>
      </w:tr>
      <w:tr w:rsidR="00DD2E4B" w:rsidRPr="009F4207" w14:paraId="33D1B9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16E143" w14:textId="77777777" w:rsidR="00DD2E4B" w:rsidRPr="009F4207" w:rsidRDefault="00DD2E4B">
            <w:pPr>
              <w:tabs>
                <w:tab w:val="left" w:pos="1701"/>
              </w:tabs>
            </w:pPr>
          </w:p>
        </w:tc>
        <w:tc>
          <w:tcPr>
            <w:tcW w:w="0" w:type="auto"/>
            <w:tcMar>
              <w:top w:w="38" w:type="dxa"/>
              <w:left w:w="38" w:type="dxa"/>
              <w:bottom w:w="38" w:type="dxa"/>
              <w:right w:w="38" w:type="dxa"/>
            </w:tcMar>
          </w:tcPr>
          <w:p w14:paraId="3BCC9DE2"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MALIGNANT DISEASE</w:t>
            </w:r>
          </w:p>
        </w:tc>
      </w:tr>
      <w:tr w:rsidR="00DD2E4B" w:rsidRPr="009F4207" w14:paraId="75C4DF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B5DCCE" w14:textId="77777777" w:rsidR="00DD2E4B" w:rsidRPr="009F4207" w:rsidRDefault="00DD2E4B">
            <w:pPr>
              <w:rPr>
                <w:b/>
              </w:rPr>
            </w:pPr>
            <w:r w:rsidRPr="009F4207">
              <w:rPr>
                <w:b/>
              </w:rPr>
              <w:t>Fee</w:t>
            </w:r>
          </w:p>
          <w:p w14:paraId="4EE48894" w14:textId="77777777" w:rsidR="00DD2E4B" w:rsidRPr="009F4207" w:rsidRDefault="00DD2E4B">
            <w:r w:rsidRPr="009F4207">
              <w:t>50200</w:t>
            </w:r>
          </w:p>
        </w:tc>
        <w:tc>
          <w:tcPr>
            <w:tcW w:w="0" w:type="auto"/>
            <w:tcMar>
              <w:top w:w="38" w:type="dxa"/>
              <w:left w:w="38" w:type="dxa"/>
              <w:bottom w:w="38" w:type="dxa"/>
              <w:right w:w="38" w:type="dxa"/>
            </w:tcMar>
            <w:vAlign w:val="bottom"/>
          </w:tcPr>
          <w:p w14:paraId="30586305" w14:textId="77777777" w:rsidR="00DD2E4B" w:rsidRPr="009F4207" w:rsidRDefault="00DD2E4B">
            <w:pPr>
              <w:spacing w:after="200"/>
              <w:rPr>
                <w:sz w:val="20"/>
                <w:szCs w:val="20"/>
              </w:rPr>
            </w:pPr>
            <w:r w:rsidRPr="009F4207">
              <w:rPr>
                <w:sz w:val="20"/>
                <w:szCs w:val="20"/>
              </w:rPr>
              <w:t xml:space="preserve">Core needle biopsy of aggressive or potentially malignant bone or soft tissue tumour, excluding aftercare   (Anaes.) </w:t>
            </w:r>
          </w:p>
          <w:p w14:paraId="49DB74B5" w14:textId="77777777" w:rsidR="00DD2E4B" w:rsidRPr="009F4207" w:rsidRDefault="00DD2E4B">
            <w:r w:rsidRPr="009F4207">
              <w:t>(See para TN.8.209 of explanatory notes to this Category)</w:t>
            </w:r>
          </w:p>
          <w:p w14:paraId="03191EF2" w14:textId="77777777" w:rsidR="00DD2E4B" w:rsidRPr="009F4207" w:rsidRDefault="00DD2E4B">
            <w:pPr>
              <w:tabs>
                <w:tab w:val="left" w:pos="1701"/>
              </w:tabs>
            </w:pPr>
            <w:r w:rsidRPr="009F4207">
              <w:rPr>
                <w:b/>
                <w:sz w:val="20"/>
              </w:rPr>
              <w:t xml:space="preserve">Fee: </w:t>
            </w:r>
            <w:r w:rsidRPr="009F4207">
              <w:t>$206.10</w:t>
            </w:r>
            <w:r w:rsidRPr="009F4207">
              <w:tab/>
            </w:r>
            <w:r w:rsidRPr="009F4207">
              <w:rPr>
                <w:b/>
                <w:sz w:val="20"/>
              </w:rPr>
              <w:t xml:space="preserve">Benefit: </w:t>
            </w:r>
            <w:r w:rsidRPr="009F4207">
              <w:t>75% = $154.60    85% = $175.20</w:t>
            </w:r>
          </w:p>
        </w:tc>
      </w:tr>
      <w:tr w:rsidR="00DD2E4B" w:rsidRPr="009F4207" w14:paraId="3920D1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C17341" w14:textId="77777777" w:rsidR="00DD2E4B" w:rsidRPr="009F4207" w:rsidRDefault="00DD2E4B">
            <w:pPr>
              <w:rPr>
                <w:b/>
              </w:rPr>
            </w:pPr>
            <w:r w:rsidRPr="009F4207">
              <w:rPr>
                <w:b/>
              </w:rPr>
              <w:t>Fee</w:t>
            </w:r>
          </w:p>
          <w:p w14:paraId="446F4A39" w14:textId="77777777" w:rsidR="00DD2E4B" w:rsidRPr="009F4207" w:rsidRDefault="00DD2E4B">
            <w:r w:rsidRPr="009F4207">
              <w:t>50201</w:t>
            </w:r>
          </w:p>
        </w:tc>
        <w:tc>
          <w:tcPr>
            <w:tcW w:w="0" w:type="auto"/>
            <w:tcMar>
              <w:top w:w="38" w:type="dxa"/>
              <w:left w:w="38" w:type="dxa"/>
              <w:bottom w:w="38" w:type="dxa"/>
              <w:right w:w="38" w:type="dxa"/>
            </w:tcMar>
            <w:vAlign w:val="bottom"/>
          </w:tcPr>
          <w:p w14:paraId="7C7F3CBA" w14:textId="77777777" w:rsidR="00DD2E4B" w:rsidRPr="009F4207" w:rsidRDefault="00DD2E4B">
            <w:pPr>
              <w:spacing w:after="200"/>
              <w:rPr>
                <w:sz w:val="20"/>
                <w:szCs w:val="20"/>
              </w:rPr>
            </w:pPr>
            <w:r w:rsidRPr="009F4207">
              <w:rPr>
                <w:sz w:val="20"/>
                <w:szCs w:val="20"/>
              </w:rPr>
              <w:t xml:space="preserve">Incisional biopsy of aggressive or potentially malignant bone or soft tissue tumour, excluding aftercare (Anaes.) (Assist.) </w:t>
            </w:r>
          </w:p>
          <w:p w14:paraId="3849AB79" w14:textId="77777777" w:rsidR="00DD2E4B" w:rsidRPr="009F4207" w:rsidRDefault="00DD2E4B">
            <w:r w:rsidRPr="009F4207">
              <w:t>(See para TN.8.209 of explanatory notes to this Category)</w:t>
            </w:r>
          </w:p>
          <w:p w14:paraId="7D441D31" w14:textId="77777777" w:rsidR="00DD2E4B" w:rsidRPr="009F4207" w:rsidRDefault="00DD2E4B">
            <w:pPr>
              <w:tabs>
                <w:tab w:val="left" w:pos="1701"/>
              </w:tabs>
            </w:pPr>
            <w:r w:rsidRPr="009F4207">
              <w:rPr>
                <w:b/>
                <w:sz w:val="20"/>
              </w:rPr>
              <w:t xml:space="preserve">Fee: </w:t>
            </w:r>
            <w:r w:rsidRPr="009F4207">
              <w:t>$360.85</w:t>
            </w:r>
            <w:r w:rsidRPr="009F4207">
              <w:tab/>
            </w:r>
            <w:r w:rsidRPr="009F4207">
              <w:rPr>
                <w:b/>
                <w:sz w:val="20"/>
              </w:rPr>
              <w:t xml:space="preserve">Benefit: </w:t>
            </w:r>
            <w:r w:rsidRPr="009F4207">
              <w:t>75% = $270.65    85% = $306.75</w:t>
            </w:r>
          </w:p>
        </w:tc>
      </w:tr>
      <w:tr w:rsidR="00DD2E4B" w:rsidRPr="009F4207" w14:paraId="298D77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176FB3" w14:textId="77777777" w:rsidR="00DD2E4B" w:rsidRPr="009F4207" w:rsidRDefault="00DD2E4B">
            <w:pPr>
              <w:rPr>
                <w:b/>
              </w:rPr>
            </w:pPr>
            <w:r w:rsidRPr="009F4207">
              <w:rPr>
                <w:b/>
              </w:rPr>
              <w:t>Fee</w:t>
            </w:r>
          </w:p>
          <w:p w14:paraId="0D24E7D1" w14:textId="77777777" w:rsidR="00DD2E4B" w:rsidRPr="009F4207" w:rsidRDefault="00DD2E4B">
            <w:r w:rsidRPr="009F4207">
              <w:t>50203</w:t>
            </w:r>
          </w:p>
        </w:tc>
        <w:tc>
          <w:tcPr>
            <w:tcW w:w="0" w:type="auto"/>
            <w:tcMar>
              <w:top w:w="38" w:type="dxa"/>
              <w:left w:w="38" w:type="dxa"/>
              <w:bottom w:w="38" w:type="dxa"/>
              <w:right w:w="38" w:type="dxa"/>
            </w:tcMar>
            <w:vAlign w:val="bottom"/>
          </w:tcPr>
          <w:p w14:paraId="5BDE02D5" w14:textId="77777777" w:rsidR="00DD2E4B" w:rsidRPr="009F4207" w:rsidRDefault="00DD2E4B">
            <w:pPr>
              <w:spacing w:after="200"/>
              <w:rPr>
                <w:sz w:val="20"/>
                <w:szCs w:val="20"/>
              </w:rPr>
            </w:pPr>
            <w:r w:rsidRPr="009F4207">
              <w:rPr>
                <w:sz w:val="20"/>
                <w:szCs w:val="20"/>
              </w:rPr>
              <w:t xml:space="preserve">Intralesional or marginal excision of bone or soft tissue tumour (Anaes.) (Assist.) </w:t>
            </w:r>
          </w:p>
          <w:p w14:paraId="6F1F9146" w14:textId="77777777" w:rsidR="00DD2E4B" w:rsidRPr="009F4207" w:rsidRDefault="00DD2E4B">
            <w:r w:rsidRPr="009F4207">
              <w:t>(See para TN.8.209, TN.8.171 of explanatory notes to this Category)</w:t>
            </w:r>
          </w:p>
          <w:p w14:paraId="291519DA" w14:textId="77777777" w:rsidR="00DD2E4B" w:rsidRPr="009F4207" w:rsidRDefault="00DD2E4B">
            <w:pPr>
              <w:tabs>
                <w:tab w:val="left" w:pos="1701"/>
              </w:tabs>
            </w:pPr>
            <w:r w:rsidRPr="009F4207">
              <w:rPr>
                <w:b/>
                <w:sz w:val="20"/>
              </w:rPr>
              <w:t xml:space="preserve">Fee: </w:t>
            </w:r>
            <w:r w:rsidRPr="009F4207">
              <w:t>$453.70</w:t>
            </w:r>
            <w:r w:rsidRPr="009F4207">
              <w:tab/>
            </w:r>
            <w:r w:rsidRPr="009F4207">
              <w:rPr>
                <w:b/>
                <w:sz w:val="20"/>
              </w:rPr>
              <w:t xml:space="preserve">Benefit: </w:t>
            </w:r>
            <w:r w:rsidRPr="009F4207">
              <w:t>75% = $340.30    85% = $385.65</w:t>
            </w:r>
          </w:p>
        </w:tc>
      </w:tr>
      <w:tr w:rsidR="00DD2E4B" w:rsidRPr="009F4207" w14:paraId="450214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30D86F" w14:textId="77777777" w:rsidR="00DD2E4B" w:rsidRPr="009F4207" w:rsidRDefault="00DD2E4B">
            <w:pPr>
              <w:rPr>
                <w:b/>
              </w:rPr>
            </w:pPr>
            <w:r w:rsidRPr="009F4207">
              <w:rPr>
                <w:b/>
              </w:rPr>
              <w:t>Fee</w:t>
            </w:r>
          </w:p>
          <w:p w14:paraId="73EBDD3B" w14:textId="77777777" w:rsidR="00DD2E4B" w:rsidRPr="009F4207" w:rsidRDefault="00DD2E4B">
            <w:r w:rsidRPr="009F4207">
              <w:t>50206</w:t>
            </w:r>
          </w:p>
        </w:tc>
        <w:tc>
          <w:tcPr>
            <w:tcW w:w="0" w:type="auto"/>
            <w:tcMar>
              <w:top w:w="38" w:type="dxa"/>
              <w:left w:w="38" w:type="dxa"/>
              <w:bottom w:w="38" w:type="dxa"/>
              <w:right w:w="38" w:type="dxa"/>
            </w:tcMar>
            <w:vAlign w:val="bottom"/>
          </w:tcPr>
          <w:p w14:paraId="3A932881" w14:textId="77777777" w:rsidR="00DD2E4B" w:rsidRPr="009F4207" w:rsidRDefault="00DD2E4B">
            <w:pPr>
              <w:spacing w:after="200"/>
              <w:rPr>
                <w:sz w:val="20"/>
                <w:szCs w:val="20"/>
              </w:rPr>
            </w:pPr>
            <w:r w:rsidRPr="009F4207">
              <w:rPr>
                <w:sz w:val="20"/>
                <w:szCs w:val="20"/>
              </w:rPr>
              <w:t>Intralesional or marginal excision of bone tumour, with at least one of the following:</w:t>
            </w:r>
          </w:p>
          <w:p w14:paraId="3A85B14F" w14:textId="77777777" w:rsidR="00DD2E4B" w:rsidRPr="009F4207" w:rsidRDefault="00DD2E4B">
            <w:pPr>
              <w:spacing w:before="200" w:after="200"/>
              <w:rPr>
                <w:sz w:val="20"/>
                <w:szCs w:val="20"/>
              </w:rPr>
            </w:pPr>
            <w:r w:rsidRPr="009F4207">
              <w:rPr>
                <w:sz w:val="20"/>
                <w:szCs w:val="20"/>
              </w:rPr>
              <w:t>(a) autograft;</w:t>
            </w:r>
          </w:p>
          <w:p w14:paraId="35EFF260" w14:textId="77777777" w:rsidR="00DD2E4B" w:rsidRPr="009F4207" w:rsidRDefault="00DD2E4B">
            <w:pPr>
              <w:spacing w:before="200" w:after="200"/>
              <w:rPr>
                <w:sz w:val="20"/>
                <w:szCs w:val="20"/>
              </w:rPr>
            </w:pPr>
            <w:r w:rsidRPr="009F4207">
              <w:rPr>
                <w:sz w:val="20"/>
                <w:szCs w:val="20"/>
              </w:rPr>
              <w:t>(b) allograft;</w:t>
            </w:r>
          </w:p>
          <w:p w14:paraId="51321C13" w14:textId="77777777" w:rsidR="00DD2E4B" w:rsidRPr="009F4207" w:rsidRDefault="00DD2E4B">
            <w:pPr>
              <w:spacing w:before="200" w:after="200"/>
              <w:rPr>
                <w:sz w:val="20"/>
                <w:szCs w:val="20"/>
              </w:rPr>
            </w:pPr>
            <w:r w:rsidRPr="009F4207">
              <w:rPr>
                <w:sz w:val="20"/>
                <w:szCs w:val="20"/>
              </w:rPr>
              <w:t>(c) cementation</w:t>
            </w:r>
          </w:p>
          <w:p w14:paraId="0A6BDE85" w14:textId="77777777" w:rsidR="00DD2E4B" w:rsidRPr="009F4207" w:rsidRDefault="00DD2E4B">
            <w:pPr>
              <w:spacing w:before="200" w:after="200"/>
              <w:rPr>
                <w:sz w:val="20"/>
                <w:szCs w:val="20"/>
              </w:rPr>
            </w:pPr>
            <w:r w:rsidRPr="009F4207">
              <w:rPr>
                <w:sz w:val="20"/>
                <w:szCs w:val="20"/>
              </w:rPr>
              <w:t xml:space="preserve">(H) (Anaes.) (Assist.) </w:t>
            </w:r>
          </w:p>
          <w:p w14:paraId="67445115" w14:textId="77777777" w:rsidR="00DD2E4B" w:rsidRPr="009F4207" w:rsidRDefault="00DD2E4B">
            <w:r w:rsidRPr="009F4207">
              <w:t>(See para TN.8.209, TN.8.171 of explanatory notes to this Category)</w:t>
            </w:r>
          </w:p>
          <w:p w14:paraId="42E77862" w14:textId="77777777" w:rsidR="00DD2E4B" w:rsidRPr="009F4207" w:rsidRDefault="00DD2E4B">
            <w:pPr>
              <w:tabs>
                <w:tab w:val="left" w:pos="1701"/>
              </w:tabs>
            </w:pPr>
            <w:r w:rsidRPr="009F4207">
              <w:rPr>
                <w:b/>
                <w:sz w:val="20"/>
              </w:rPr>
              <w:t xml:space="preserve">Fee: </w:t>
            </w:r>
            <w:r w:rsidRPr="009F4207">
              <w:t>$670.25</w:t>
            </w:r>
            <w:r w:rsidRPr="009F4207">
              <w:tab/>
            </w:r>
            <w:r w:rsidRPr="009F4207">
              <w:rPr>
                <w:b/>
                <w:sz w:val="20"/>
              </w:rPr>
              <w:t xml:space="preserve">Benefit: </w:t>
            </w:r>
            <w:r w:rsidRPr="009F4207">
              <w:t>75% = $502.70</w:t>
            </w:r>
          </w:p>
        </w:tc>
      </w:tr>
      <w:tr w:rsidR="00DD2E4B" w:rsidRPr="009F4207" w14:paraId="154FD7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E113B4" w14:textId="77777777" w:rsidR="00DD2E4B" w:rsidRPr="009F4207" w:rsidRDefault="00DD2E4B">
            <w:pPr>
              <w:rPr>
                <w:b/>
              </w:rPr>
            </w:pPr>
            <w:r w:rsidRPr="009F4207">
              <w:rPr>
                <w:b/>
              </w:rPr>
              <w:t>Fee</w:t>
            </w:r>
          </w:p>
          <w:p w14:paraId="04BDEA30" w14:textId="77777777" w:rsidR="00DD2E4B" w:rsidRPr="009F4207" w:rsidRDefault="00DD2E4B">
            <w:r w:rsidRPr="009F4207">
              <w:t>50209</w:t>
            </w:r>
          </w:p>
        </w:tc>
        <w:tc>
          <w:tcPr>
            <w:tcW w:w="0" w:type="auto"/>
            <w:tcMar>
              <w:top w:w="38" w:type="dxa"/>
              <w:left w:w="38" w:type="dxa"/>
              <w:bottom w:w="38" w:type="dxa"/>
              <w:right w:w="38" w:type="dxa"/>
            </w:tcMar>
            <w:vAlign w:val="bottom"/>
          </w:tcPr>
          <w:p w14:paraId="04CDE86A" w14:textId="77777777" w:rsidR="00DD2E4B" w:rsidRPr="009F4207" w:rsidRDefault="00DD2E4B">
            <w:pPr>
              <w:spacing w:after="200"/>
              <w:rPr>
                <w:sz w:val="20"/>
                <w:szCs w:val="20"/>
              </w:rPr>
            </w:pPr>
            <w:r w:rsidRPr="009F4207">
              <w:rPr>
                <w:sz w:val="20"/>
                <w:szCs w:val="20"/>
              </w:rPr>
              <w:t>Intralesional or marginal excision of bone tumour, with at least 2 of the following:</w:t>
            </w:r>
          </w:p>
          <w:p w14:paraId="6A59EE17" w14:textId="77777777" w:rsidR="00DD2E4B" w:rsidRPr="009F4207" w:rsidRDefault="00DD2E4B">
            <w:pPr>
              <w:spacing w:before="200" w:after="200"/>
              <w:rPr>
                <w:sz w:val="20"/>
                <w:szCs w:val="20"/>
              </w:rPr>
            </w:pPr>
            <w:r w:rsidRPr="009F4207">
              <w:rPr>
                <w:sz w:val="20"/>
                <w:szCs w:val="20"/>
              </w:rPr>
              <w:t>(a) autograft;</w:t>
            </w:r>
          </w:p>
          <w:p w14:paraId="170FE26B" w14:textId="77777777" w:rsidR="00DD2E4B" w:rsidRPr="009F4207" w:rsidRDefault="00DD2E4B">
            <w:pPr>
              <w:spacing w:before="200" w:after="200"/>
              <w:rPr>
                <w:sz w:val="20"/>
                <w:szCs w:val="20"/>
              </w:rPr>
            </w:pPr>
            <w:r w:rsidRPr="009F4207">
              <w:rPr>
                <w:sz w:val="20"/>
                <w:szCs w:val="20"/>
              </w:rPr>
              <w:t>(b) allograft;</w:t>
            </w:r>
          </w:p>
          <w:p w14:paraId="576DD23A" w14:textId="77777777" w:rsidR="00DD2E4B" w:rsidRPr="009F4207" w:rsidRDefault="00DD2E4B">
            <w:pPr>
              <w:spacing w:before="200" w:after="200"/>
              <w:rPr>
                <w:sz w:val="20"/>
                <w:szCs w:val="20"/>
              </w:rPr>
            </w:pPr>
            <w:r w:rsidRPr="009F4207">
              <w:rPr>
                <w:sz w:val="20"/>
                <w:szCs w:val="20"/>
              </w:rPr>
              <w:lastRenderedPageBreak/>
              <w:t>(c) cementation</w:t>
            </w:r>
          </w:p>
          <w:p w14:paraId="2B26CD1E" w14:textId="77777777" w:rsidR="00DD2E4B" w:rsidRPr="009F4207" w:rsidRDefault="00DD2E4B">
            <w:pPr>
              <w:spacing w:before="200" w:after="200"/>
              <w:rPr>
                <w:sz w:val="20"/>
                <w:szCs w:val="20"/>
              </w:rPr>
            </w:pPr>
            <w:r w:rsidRPr="009F4207">
              <w:rPr>
                <w:sz w:val="20"/>
                <w:szCs w:val="20"/>
              </w:rPr>
              <w:t xml:space="preserve">(H) (Anaes.) (Assist.) </w:t>
            </w:r>
          </w:p>
          <w:p w14:paraId="0A97CDC5" w14:textId="77777777" w:rsidR="00DD2E4B" w:rsidRPr="009F4207" w:rsidRDefault="00DD2E4B">
            <w:r w:rsidRPr="009F4207">
              <w:t>(See para TN.8.209, TN.8.171 of explanatory notes to this Category)</w:t>
            </w:r>
          </w:p>
          <w:p w14:paraId="7CBDB82F" w14:textId="77777777" w:rsidR="00DD2E4B" w:rsidRPr="009F4207" w:rsidRDefault="00DD2E4B">
            <w:pPr>
              <w:tabs>
                <w:tab w:val="left" w:pos="1701"/>
              </w:tabs>
            </w:pPr>
            <w:r w:rsidRPr="009F4207">
              <w:rPr>
                <w:b/>
                <w:sz w:val="20"/>
              </w:rPr>
              <w:t xml:space="preserve">Fee: </w:t>
            </w:r>
            <w:r w:rsidRPr="009F4207">
              <w:t>$825.00</w:t>
            </w:r>
            <w:r w:rsidRPr="009F4207">
              <w:tab/>
            </w:r>
            <w:r w:rsidRPr="009F4207">
              <w:rPr>
                <w:b/>
                <w:sz w:val="20"/>
              </w:rPr>
              <w:t xml:space="preserve">Benefit: </w:t>
            </w:r>
            <w:r w:rsidRPr="009F4207">
              <w:t>75% = $618.75</w:t>
            </w:r>
          </w:p>
        </w:tc>
      </w:tr>
      <w:tr w:rsidR="00DD2E4B" w:rsidRPr="009F4207" w14:paraId="72F691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FA618C" w14:textId="77777777" w:rsidR="00DD2E4B" w:rsidRPr="009F4207" w:rsidRDefault="00DD2E4B">
            <w:pPr>
              <w:rPr>
                <w:b/>
              </w:rPr>
            </w:pPr>
            <w:r w:rsidRPr="009F4207">
              <w:rPr>
                <w:b/>
              </w:rPr>
              <w:lastRenderedPageBreak/>
              <w:t>Fee</w:t>
            </w:r>
          </w:p>
          <w:p w14:paraId="4A7CFE71" w14:textId="77777777" w:rsidR="00DD2E4B" w:rsidRPr="009F4207" w:rsidRDefault="00DD2E4B">
            <w:r w:rsidRPr="009F4207">
              <w:t>50212</w:t>
            </w:r>
          </w:p>
        </w:tc>
        <w:tc>
          <w:tcPr>
            <w:tcW w:w="0" w:type="auto"/>
            <w:tcMar>
              <w:top w:w="38" w:type="dxa"/>
              <w:left w:w="38" w:type="dxa"/>
              <w:bottom w:w="38" w:type="dxa"/>
              <w:right w:w="38" w:type="dxa"/>
            </w:tcMar>
            <w:vAlign w:val="bottom"/>
          </w:tcPr>
          <w:p w14:paraId="383A12F0" w14:textId="77777777" w:rsidR="00DD2E4B" w:rsidRPr="009F4207" w:rsidRDefault="00DD2E4B">
            <w:pPr>
              <w:spacing w:after="200"/>
              <w:rPr>
                <w:sz w:val="20"/>
                <w:szCs w:val="20"/>
              </w:rPr>
            </w:pPr>
            <w:r w:rsidRPr="009F4207">
              <w:rPr>
                <w:sz w:val="20"/>
                <w:szCs w:val="20"/>
              </w:rPr>
              <w:t xml:space="preserve">Wide excision of malignant or aggressive bone or soft tissue tumour (or both), affecting a limb, trunk or scapula (H) (Anaes.) (Assist.) </w:t>
            </w:r>
          </w:p>
          <w:p w14:paraId="26F54B85" w14:textId="77777777" w:rsidR="00DD2E4B" w:rsidRPr="009F4207" w:rsidRDefault="00DD2E4B">
            <w:r w:rsidRPr="009F4207">
              <w:t>(See para TN.8.173, TN.8.174 of explanatory notes to this Category)</w:t>
            </w:r>
          </w:p>
          <w:p w14:paraId="2B5EE7FD" w14:textId="77777777" w:rsidR="00DD2E4B" w:rsidRPr="009F4207" w:rsidRDefault="00DD2E4B">
            <w:pPr>
              <w:tabs>
                <w:tab w:val="left" w:pos="1701"/>
              </w:tabs>
            </w:pPr>
            <w:r w:rsidRPr="009F4207">
              <w:rPr>
                <w:b/>
                <w:sz w:val="20"/>
              </w:rPr>
              <w:t xml:space="preserve">Fee: </w:t>
            </w:r>
            <w:r w:rsidRPr="009F4207">
              <w:t>$1,804.45</w:t>
            </w:r>
            <w:r w:rsidRPr="009F4207">
              <w:tab/>
            </w:r>
            <w:r w:rsidRPr="009F4207">
              <w:rPr>
                <w:b/>
                <w:sz w:val="20"/>
              </w:rPr>
              <w:t xml:space="preserve">Benefit: </w:t>
            </w:r>
            <w:r w:rsidRPr="009F4207">
              <w:t>75% = $1353.35</w:t>
            </w:r>
          </w:p>
        </w:tc>
      </w:tr>
      <w:tr w:rsidR="00DD2E4B" w:rsidRPr="009F4207" w14:paraId="486543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25A0C3" w14:textId="77777777" w:rsidR="00DD2E4B" w:rsidRPr="009F4207" w:rsidRDefault="00DD2E4B">
            <w:pPr>
              <w:rPr>
                <w:b/>
              </w:rPr>
            </w:pPr>
            <w:r w:rsidRPr="009F4207">
              <w:rPr>
                <w:b/>
              </w:rPr>
              <w:t>Fee</w:t>
            </w:r>
          </w:p>
          <w:p w14:paraId="56954B1B" w14:textId="77777777" w:rsidR="00DD2E4B" w:rsidRPr="009F4207" w:rsidRDefault="00DD2E4B">
            <w:r w:rsidRPr="009F4207">
              <w:t>50215</w:t>
            </w:r>
          </w:p>
        </w:tc>
        <w:tc>
          <w:tcPr>
            <w:tcW w:w="0" w:type="auto"/>
            <w:tcMar>
              <w:top w:w="38" w:type="dxa"/>
              <w:left w:w="38" w:type="dxa"/>
              <w:bottom w:w="38" w:type="dxa"/>
              <w:right w:w="38" w:type="dxa"/>
            </w:tcMar>
            <w:vAlign w:val="bottom"/>
          </w:tcPr>
          <w:p w14:paraId="386F24CC" w14:textId="77777777" w:rsidR="00DD2E4B" w:rsidRPr="009F4207" w:rsidRDefault="00DD2E4B">
            <w:pPr>
              <w:spacing w:after="200"/>
              <w:rPr>
                <w:sz w:val="20"/>
                <w:szCs w:val="20"/>
              </w:rPr>
            </w:pPr>
            <w:r w:rsidRPr="009F4207">
              <w:rPr>
                <w:sz w:val="20"/>
                <w:szCs w:val="20"/>
              </w:rPr>
              <w:t xml:space="preserve">Wide excision of malignant or aggressive bone or soft tissue tumour (or both), with intercalary reconstruction of bone by prosthesis, allograft or autograft (H) (Anaes.) (Assist.) </w:t>
            </w:r>
          </w:p>
          <w:p w14:paraId="1AE385B8" w14:textId="77777777" w:rsidR="00DD2E4B" w:rsidRPr="009F4207" w:rsidRDefault="00DD2E4B">
            <w:r w:rsidRPr="009F4207">
              <w:t>(See para TN.8.173, TN.8.175 of explanatory notes to this Category)</w:t>
            </w:r>
          </w:p>
          <w:p w14:paraId="258DB4FE" w14:textId="77777777" w:rsidR="00DD2E4B" w:rsidRPr="009F4207" w:rsidRDefault="00DD2E4B">
            <w:pPr>
              <w:tabs>
                <w:tab w:val="left" w:pos="1701"/>
              </w:tabs>
            </w:pPr>
            <w:r w:rsidRPr="009F4207">
              <w:rPr>
                <w:b/>
                <w:sz w:val="20"/>
              </w:rPr>
              <w:t xml:space="preserve">Fee: </w:t>
            </w:r>
            <w:r w:rsidRPr="009F4207">
              <w:t>$2,268.45</w:t>
            </w:r>
            <w:r w:rsidRPr="009F4207">
              <w:tab/>
            </w:r>
            <w:r w:rsidRPr="009F4207">
              <w:rPr>
                <w:b/>
                <w:sz w:val="20"/>
              </w:rPr>
              <w:t xml:space="preserve">Benefit: </w:t>
            </w:r>
            <w:r w:rsidRPr="009F4207">
              <w:t>75% = $1701.35</w:t>
            </w:r>
          </w:p>
        </w:tc>
      </w:tr>
      <w:tr w:rsidR="00DD2E4B" w:rsidRPr="009F4207" w14:paraId="077F62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D1B2F5" w14:textId="77777777" w:rsidR="00DD2E4B" w:rsidRPr="009F4207" w:rsidRDefault="00DD2E4B">
            <w:pPr>
              <w:rPr>
                <w:b/>
              </w:rPr>
            </w:pPr>
            <w:r w:rsidRPr="009F4207">
              <w:rPr>
                <w:b/>
              </w:rPr>
              <w:t>Fee</w:t>
            </w:r>
          </w:p>
          <w:p w14:paraId="5ACB507F" w14:textId="77777777" w:rsidR="00DD2E4B" w:rsidRPr="009F4207" w:rsidRDefault="00DD2E4B">
            <w:r w:rsidRPr="009F4207">
              <w:t>50218</w:t>
            </w:r>
          </w:p>
        </w:tc>
        <w:tc>
          <w:tcPr>
            <w:tcW w:w="0" w:type="auto"/>
            <w:tcMar>
              <w:top w:w="38" w:type="dxa"/>
              <w:left w:w="38" w:type="dxa"/>
              <w:bottom w:w="38" w:type="dxa"/>
              <w:right w:w="38" w:type="dxa"/>
            </w:tcMar>
            <w:vAlign w:val="bottom"/>
          </w:tcPr>
          <w:p w14:paraId="44DBFCC4" w14:textId="77777777" w:rsidR="00DD2E4B" w:rsidRPr="009F4207" w:rsidRDefault="00DD2E4B">
            <w:pPr>
              <w:spacing w:after="200"/>
              <w:rPr>
                <w:sz w:val="20"/>
                <w:szCs w:val="20"/>
              </w:rPr>
            </w:pPr>
            <w:r w:rsidRPr="009F4207">
              <w:rPr>
                <w:sz w:val="20"/>
                <w:szCs w:val="20"/>
              </w:rPr>
              <w:t xml:space="preserve">Wide excision of malignant or aggressive bone or soft tissue tumour (or both), with reconstruction, replacement or arthrodesis of adjacent joint, by prosthesis, allograft or autograft (H) (Anaes.) (Assist.) </w:t>
            </w:r>
          </w:p>
          <w:p w14:paraId="467CC2DF" w14:textId="77777777" w:rsidR="00DD2E4B" w:rsidRPr="009F4207" w:rsidRDefault="00DD2E4B">
            <w:r w:rsidRPr="009F4207">
              <w:t>(See para TN.8.173, TN.8.175 of explanatory notes to this Category)</w:t>
            </w:r>
          </w:p>
          <w:p w14:paraId="3B4CAC6B" w14:textId="77777777" w:rsidR="00DD2E4B" w:rsidRPr="009F4207" w:rsidRDefault="00DD2E4B">
            <w:pPr>
              <w:tabs>
                <w:tab w:val="left" w:pos="1701"/>
              </w:tabs>
            </w:pPr>
            <w:r w:rsidRPr="009F4207">
              <w:rPr>
                <w:b/>
                <w:sz w:val="20"/>
              </w:rPr>
              <w:t xml:space="preserve">Fee: </w:t>
            </w:r>
            <w:r w:rsidRPr="009F4207">
              <w:t>$2,990.30</w:t>
            </w:r>
            <w:r w:rsidRPr="009F4207">
              <w:tab/>
            </w:r>
            <w:r w:rsidRPr="009F4207">
              <w:rPr>
                <w:b/>
                <w:sz w:val="20"/>
              </w:rPr>
              <w:t xml:space="preserve">Benefit: </w:t>
            </w:r>
            <w:r w:rsidRPr="009F4207">
              <w:t>75% = $2242.75</w:t>
            </w:r>
          </w:p>
        </w:tc>
      </w:tr>
      <w:tr w:rsidR="00DD2E4B" w:rsidRPr="009F4207" w14:paraId="1C10F0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F996EF" w14:textId="77777777" w:rsidR="00DD2E4B" w:rsidRPr="009F4207" w:rsidRDefault="00DD2E4B">
            <w:pPr>
              <w:rPr>
                <w:b/>
              </w:rPr>
            </w:pPr>
            <w:r w:rsidRPr="009F4207">
              <w:rPr>
                <w:b/>
              </w:rPr>
              <w:t>Fee</w:t>
            </w:r>
          </w:p>
          <w:p w14:paraId="4E2033FA" w14:textId="77777777" w:rsidR="00DD2E4B" w:rsidRPr="009F4207" w:rsidRDefault="00DD2E4B">
            <w:r w:rsidRPr="009F4207">
              <w:t>50221</w:t>
            </w:r>
          </w:p>
        </w:tc>
        <w:tc>
          <w:tcPr>
            <w:tcW w:w="0" w:type="auto"/>
            <w:tcMar>
              <w:top w:w="38" w:type="dxa"/>
              <w:left w:w="38" w:type="dxa"/>
              <w:bottom w:w="38" w:type="dxa"/>
              <w:right w:w="38" w:type="dxa"/>
            </w:tcMar>
            <w:vAlign w:val="bottom"/>
          </w:tcPr>
          <w:p w14:paraId="4476DFE7" w14:textId="77777777" w:rsidR="00DD2E4B" w:rsidRPr="009F4207" w:rsidRDefault="00DD2E4B">
            <w:pPr>
              <w:spacing w:after="200"/>
              <w:rPr>
                <w:sz w:val="20"/>
                <w:szCs w:val="20"/>
              </w:rPr>
            </w:pPr>
            <w:r w:rsidRPr="009F4207">
              <w:rPr>
                <w:sz w:val="20"/>
                <w:szCs w:val="20"/>
              </w:rPr>
              <w:t xml:space="preserve">Wide excision of malignant or aggressive bone or soft tissue tumour (or both) of pelvis, sacrum or spine, without reconstruction (H) (Anaes.) (Assist.) </w:t>
            </w:r>
          </w:p>
          <w:p w14:paraId="1F7871D8" w14:textId="77777777" w:rsidR="00DD2E4B" w:rsidRPr="009F4207" w:rsidRDefault="00DD2E4B">
            <w:r w:rsidRPr="009F4207">
              <w:t>(See para TN.8.173, TN.8.175 of explanatory notes to this Category)</w:t>
            </w:r>
          </w:p>
          <w:p w14:paraId="6AB42589" w14:textId="77777777" w:rsidR="00DD2E4B" w:rsidRPr="009F4207" w:rsidRDefault="00DD2E4B">
            <w:pPr>
              <w:tabs>
                <w:tab w:val="left" w:pos="1701"/>
              </w:tabs>
            </w:pPr>
            <w:r w:rsidRPr="009F4207">
              <w:rPr>
                <w:b/>
                <w:sz w:val="20"/>
              </w:rPr>
              <w:t xml:space="preserve">Fee: </w:t>
            </w:r>
            <w:r w:rsidRPr="009F4207">
              <w:t>$2,783.90</w:t>
            </w:r>
            <w:r w:rsidRPr="009F4207">
              <w:tab/>
            </w:r>
            <w:r w:rsidRPr="009F4207">
              <w:rPr>
                <w:b/>
                <w:sz w:val="20"/>
              </w:rPr>
              <w:t xml:space="preserve">Benefit: </w:t>
            </w:r>
            <w:r w:rsidRPr="009F4207">
              <w:t>75% = $2087.95</w:t>
            </w:r>
          </w:p>
        </w:tc>
      </w:tr>
      <w:tr w:rsidR="00DD2E4B" w:rsidRPr="009F4207" w14:paraId="38A6D6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DBE942" w14:textId="77777777" w:rsidR="00DD2E4B" w:rsidRPr="009F4207" w:rsidRDefault="00DD2E4B">
            <w:pPr>
              <w:rPr>
                <w:b/>
              </w:rPr>
            </w:pPr>
            <w:r w:rsidRPr="009F4207">
              <w:rPr>
                <w:b/>
              </w:rPr>
              <w:t>Fee</w:t>
            </w:r>
          </w:p>
          <w:p w14:paraId="1F90782C" w14:textId="77777777" w:rsidR="00DD2E4B" w:rsidRPr="009F4207" w:rsidRDefault="00DD2E4B">
            <w:r w:rsidRPr="009F4207">
              <w:t>50224</w:t>
            </w:r>
          </w:p>
        </w:tc>
        <w:tc>
          <w:tcPr>
            <w:tcW w:w="0" w:type="auto"/>
            <w:tcMar>
              <w:top w:w="38" w:type="dxa"/>
              <w:left w:w="38" w:type="dxa"/>
              <w:bottom w:w="38" w:type="dxa"/>
              <w:right w:w="38" w:type="dxa"/>
            </w:tcMar>
            <w:vAlign w:val="bottom"/>
          </w:tcPr>
          <w:p w14:paraId="045EF8BE" w14:textId="77777777" w:rsidR="00DD2E4B" w:rsidRPr="009F4207" w:rsidRDefault="00DD2E4B">
            <w:pPr>
              <w:spacing w:after="200"/>
              <w:rPr>
                <w:sz w:val="20"/>
                <w:szCs w:val="20"/>
              </w:rPr>
            </w:pPr>
            <w:r w:rsidRPr="009F4207">
              <w:rPr>
                <w:sz w:val="20"/>
                <w:szCs w:val="20"/>
              </w:rPr>
              <w:t xml:space="preserve">Wide excision of malignant or aggressive bone or soft tissue tumour (or both) of pelvis, sacrum or spine, with reconstruction of bone defect, or one or more joints, by any technique (Anaes.) (Assist.) </w:t>
            </w:r>
          </w:p>
          <w:p w14:paraId="4A7952CF" w14:textId="77777777" w:rsidR="00DD2E4B" w:rsidRPr="009F4207" w:rsidRDefault="00DD2E4B">
            <w:r w:rsidRPr="009F4207">
              <w:t>(See para TN.8.173, TN.8.175 of explanatory notes to this Category)</w:t>
            </w:r>
          </w:p>
          <w:p w14:paraId="2B6ABB79" w14:textId="77777777" w:rsidR="00DD2E4B" w:rsidRPr="009F4207" w:rsidRDefault="00DD2E4B">
            <w:pPr>
              <w:tabs>
                <w:tab w:val="left" w:pos="1701"/>
              </w:tabs>
            </w:pPr>
            <w:r w:rsidRPr="009F4207">
              <w:rPr>
                <w:b/>
                <w:sz w:val="20"/>
              </w:rPr>
              <w:t xml:space="preserve">Fee: </w:t>
            </w:r>
            <w:r w:rsidRPr="009F4207">
              <w:t>$3,093.30</w:t>
            </w:r>
            <w:r w:rsidRPr="009F4207">
              <w:tab/>
            </w:r>
            <w:r w:rsidRPr="009F4207">
              <w:rPr>
                <w:b/>
                <w:sz w:val="20"/>
              </w:rPr>
              <w:t xml:space="preserve">Benefit: </w:t>
            </w:r>
            <w:r w:rsidRPr="009F4207">
              <w:t>75% = $2320.00    85% = $3000.10</w:t>
            </w:r>
          </w:p>
        </w:tc>
      </w:tr>
      <w:tr w:rsidR="00DD2E4B" w:rsidRPr="009F4207" w14:paraId="08CC36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7F68D3" w14:textId="77777777" w:rsidR="00DD2E4B" w:rsidRPr="009F4207" w:rsidRDefault="00DD2E4B">
            <w:pPr>
              <w:rPr>
                <w:b/>
              </w:rPr>
            </w:pPr>
            <w:r w:rsidRPr="009F4207">
              <w:rPr>
                <w:b/>
              </w:rPr>
              <w:t>Fee</w:t>
            </w:r>
          </w:p>
          <w:p w14:paraId="79E56AAC" w14:textId="77777777" w:rsidR="00DD2E4B" w:rsidRPr="009F4207" w:rsidRDefault="00DD2E4B">
            <w:r w:rsidRPr="009F4207">
              <w:t>50233</w:t>
            </w:r>
          </w:p>
        </w:tc>
        <w:tc>
          <w:tcPr>
            <w:tcW w:w="0" w:type="auto"/>
            <w:tcMar>
              <w:top w:w="38" w:type="dxa"/>
              <w:left w:w="38" w:type="dxa"/>
              <w:bottom w:w="38" w:type="dxa"/>
              <w:right w:w="38" w:type="dxa"/>
            </w:tcMar>
            <w:vAlign w:val="bottom"/>
          </w:tcPr>
          <w:p w14:paraId="713A4AC8" w14:textId="77777777" w:rsidR="00DD2E4B" w:rsidRPr="009F4207" w:rsidRDefault="00DD2E4B">
            <w:pPr>
              <w:spacing w:after="200"/>
              <w:rPr>
                <w:sz w:val="20"/>
                <w:szCs w:val="20"/>
              </w:rPr>
            </w:pPr>
            <w:r w:rsidRPr="009F4207">
              <w:rPr>
                <w:sz w:val="20"/>
                <w:szCs w:val="20"/>
              </w:rPr>
              <w:t xml:space="preserve">Treatment of malignant or aggressive bone or soft tissue tumour (or both) by hindquarter or forequarter amputation (H) (Anaes.) (Assist.) </w:t>
            </w:r>
          </w:p>
          <w:p w14:paraId="6453D610" w14:textId="77777777" w:rsidR="00DD2E4B" w:rsidRPr="009F4207" w:rsidRDefault="00DD2E4B">
            <w:r w:rsidRPr="009F4207">
              <w:t>(See para TN.8.176 of explanatory notes to this Category)</w:t>
            </w:r>
          </w:p>
          <w:p w14:paraId="7F4803F1" w14:textId="77777777" w:rsidR="00DD2E4B" w:rsidRPr="009F4207" w:rsidRDefault="00DD2E4B">
            <w:pPr>
              <w:tabs>
                <w:tab w:val="left" w:pos="1701"/>
              </w:tabs>
            </w:pPr>
            <w:r w:rsidRPr="009F4207">
              <w:rPr>
                <w:b/>
                <w:sz w:val="20"/>
              </w:rPr>
              <w:t xml:space="preserve">Fee: </w:t>
            </w:r>
            <w:r w:rsidRPr="009F4207">
              <w:t>$2,371.55</w:t>
            </w:r>
            <w:r w:rsidRPr="009F4207">
              <w:tab/>
            </w:r>
            <w:r w:rsidRPr="009F4207">
              <w:rPr>
                <w:b/>
                <w:sz w:val="20"/>
              </w:rPr>
              <w:t xml:space="preserve">Benefit: </w:t>
            </w:r>
            <w:r w:rsidRPr="009F4207">
              <w:t>75% = $1778.70</w:t>
            </w:r>
          </w:p>
        </w:tc>
      </w:tr>
      <w:tr w:rsidR="00DD2E4B" w:rsidRPr="009F4207" w14:paraId="468FC8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52BEF7" w14:textId="77777777" w:rsidR="00DD2E4B" w:rsidRPr="009F4207" w:rsidRDefault="00DD2E4B">
            <w:pPr>
              <w:rPr>
                <w:b/>
              </w:rPr>
            </w:pPr>
            <w:r w:rsidRPr="009F4207">
              <w:rPr>
                <w:b/>
              </w:rPr>
              <w:t>Fee</w:t>
            </w:r>
          </w:p>
          <w:p w14:paraId="0A74B8A4" w14:textId="77777777" w:rsidR="00DD2E4B" w:rsidRPr="009F4207" w:rsidRDefault="00DD2E4B">
            <w:r w:rsidRPr="009F4207">
              <w:t>50236</w:t>
            </w:r>
          </w:p>
        </w:tc>
        <w:tc>
          <w:tcPr>
            <w:tcW w:w="0" w:type="auto"/>
            <w:tcMar>
              <w:top w:w="38" w:type="dxa"/>
              <w:left w:w="38" w:type="dxa"/>
              <w:bottom w:w="38" w:type="dxa"/>
              <w:right w:w="38" w:type="dxa"/>
            </w:tcMar>
            <w:vAlign w:val="bottom"/>
          </w:tcPr>
          <w:p w14:paraId="3ADC13D1" w14:textId="77777777" w:rsidR="00DD2E4B" w:rsidRPr="009F4207" w:rsidRDefault="00DD2E4B">
            <w:pPr>
              <w:spacing w:after="200"/>
              <w:rPr>
                <w:sz w:val="20"/>
                <w:szCs w:val="20"/>
              </w:rPr>
            </w:pPr>
            <w:r w:rsidRPr="009F4207">
              <w:rPr>
                <w:sz w:val="20"/>
                <w:szCs w:val="20"/>
              </w:rPr>
              <w:t xml:space="preserve">Treatment of malignant or aggressive bone or soft tissue tumour (or both), by hip disarticulation, shoulder disarticulation or amputation through the proximal one third of the femur (H) (Anaes.) (Assist.) </w:t>
            </w:r>
          </w:p>
          <w:p w14:paraId="27F10129" w14:textId="77777777" w:rsidR="00DD2E4B" w:rsidRPr="009F4207" w:rsidRDefault="00DD2E4B">
            <w:r w:rsidRPr="009F4207">
              <w:t>(See para TN.8.176 of explanatory notes to this Category)</w:t>
            </w:r>
          </w:p>
          <w:p w14:paraId="63C63944" w14:textId="77777777" w:rsidR="00DD2E4B" w:rsidRPr="009F4207" w:rsidRDefault="00DD2E4B">
            <w:pPr>
              <w:tabs>
                <w:tab w:val="left" w:pos="1701"/>
              </w:tabs>
            </w:pPr>
            <w:r w:rsidRPr="009F4207">
              <w:rPr>
                <w:b/>
                <w:sz w:val="20"/>
              </w:rPr>
              <w:t xml:space="preserve">Fee: </w:t>
            </w:r>
            <w:r w:rsidRPr="009F4207">
              <w:t>$1,856.00</w:t>
            </w:r>
            <w:r w:rsidRPr="009F4207">
              <w:tab/>
            </w:r>
            <w:r w:rsidRPr="009F4207">
              <w:rPr>
                <w:b/>
                <w:sz w:val="20"/>
              </w:rPr>
              <w:t xml:space="preserve">Benefit: </w:t>
            </w:r>
            <w:r w:rsidRPr="009F4207">
              <w:t>75% = $1392.00</w:t>
            </w:r>
          </w:p>
        </w:tc>
      </w:tr>
      <w:tr w:rsidR="00DD2E4B" w:rsidRPr="009F4207" w14:paraId="595FBE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0A19C8" w14:textId="77777777" w:rsidR="00DD2E4B" w:rsidRPr="009F4207" w:rsidRDefault="00DD2E4B">
            <w:pPr>
              <w:rPr>
                <w:b/>
              </w:rPr>
            </w:pPr>
            <w:r w:rsidRPr="009F4207">
              <w:rPr>
                <w:b/>
              </w:rPr>
              <w:t>Fee</w:t>
            </w:r>
          </w:p>
          <w:p w14:paraId="3F8BC900" w14:textId="77777777" w:rsidR="00DD2E4B" w:rsidRPr="009F4207" w:rsidRDefault="00DD2E4B">
            <w:r w:rsidRPr="009F4207">
              <w:t>50239</w:t>
            </w:r>
          </w:p>
        </w:tc>
        <w:tc>
          <w:tcPr>
            <w:tcW w:w="0" w:type="auto"/>
            <w:tcMar>
              <w:top w:w="38" w:type="dxa"/>
              <w:left w:w="38" w:type="dxa"/>
              <w:bottom w:w="38" w:type="dxa"/>
              <w:right w:w="38" w:type="dxa"/>
            </w:tcMar>
            <w:vAlign w:val="bottom"/>
          </w:tcPr>
          <w:p w14:paraId="70AAD971" w14:textId="77777777" w:rsidR="00DD2E4B" w:rsidRPr="009F4207" w:rsidRDefault="00DD2E4B">
            <w:pPr>
              <w:spacing w:after="200"/>
              <w:rPr>
                <w:sz w:val="20"/>
                <w:szCs w:val="20"/>
              </w:rPr>
            </w:pPr>
            <w:r w:rsidRPr="009F4207">
              <w:rPr>
                <w:sz w:val="20"/>
                <w:szCs w:val="20"/>
              </w:rPr>
              <w:t xml:space="preserve">Treatment of malignant or aggressive bone or soft tissue tumour (or both), by amputation, other than a service associated with a service to which item 50233 or 50236 applies (H) (Anaes.) (Assist.) </w:t>
            </w:r>
          </w:p>
          <w:p w14:paraId="6564B916" w14:textId="77777777" w:rsidR="00DD2E4B" w:rsidRPr="009F4207" w:rsidRDefault="00DD2E4B">
            <w:r w:rsidRPr="009F4207">
              <w:t>(See para TN.8.176 of explanatory notes to this Category)</w:t>
            </w:r>
          </w:p>
          <w:p w14:paraId="641D76B4" w14:textId="77777777" w:rsidR="00DD2E4B" w:rsidRPr="009F4207" w:rsidRDefault="00DD2E4B">
            <w:pPr>
              <w:tabs>
                <w:tab w:val="left" w:pos="1701"/>
              </w:tabs>
            </w:pPr>
            <w:r w:rsidRPr="009F4207">
              <w:rPr>
                <w:b/>
                <w:sz w:val="20"/>
              </w:rPr>
              <w:t xml:space="preserve">Fee: </w:t>
            </w:r>
            <w:r w:rsidRPr="009F4207">
              <w:t>$1,237.20</w:t>
            </w:r>
            <w:r w:rsidRPr="009F4207">
              <w:tab/>
            </w:r>
            <w:r w:rsidRPr="009F4207">
              <w:rPr>
                <w:b/>
                <w:sz w:val="20"/>
              </w:rPr>
              <w:t xml:space="preserve">Benefit: </w:t>
            </w:r>
            <w:r w:rsidRPr="009F4207">
              <w:t>75% = $927.90</w:t>
            </w:r>
          </w:p>
        </w:tc>
      </w:tr>
      <w:tr w:rsidR="00DD2E4B" w:rsidRPr="009F4207" w14:paraId="0558D6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2CFE70" w14:textId="77777777" w:rsidR="00DD2E4B" w:rsidRPr="009F4207" w:rsidRDefault="00DD2E4B">
            <w:pPr>
              <w:rPr>
                <w:b/>
              </w:rPr>
            </w:pPr>
            <w:r w:rsidRPr="009F4207">
              <w:rPr>
                <w:b/>
              </w:rPr>
              <w:t>Fee</w:t>
            </w:r>
          </w:p>
          <w:p w14:paraId="5E29F530" w14:textId="77777777" w:rsidR="00DD2E4B" w:rsidRPr="009F4207" w:rsidRDefault="00DD2E4B">
            <w:r w:rsidRPr="009F4207">
              <w:t>50242</w:t>
            </w:r>
          </w:p>
        </w:tc>
        <w:tc>
          <w:tcPr>
            <w:tcW w:w="0" w:type="auto"/>
            <w:tcMar>
              <w:top w:w="38" w:type="dxa"/>
              <w:left w:w="38" w:type="dxa"/>
              <w:bottom w:w="38" w:type="dxa"/>
              <w:right w:w="38" w:type="dxa"/>
            </w:tcMar>
            <w:vAlign w:val="bottom"/>
          </w:tcPr>
          <w:p w14:paraId="0AB01EDD" w14:textId="77777777" w:rsidR="00DD2E4B" w:rsidRPr="009F4207" w:rsidRDefault="00DD2E4B">
            <w:pPr>
              <w:spacing w:after="200"/>
              <w:rPr>
                <w:sz w:val="20"/>
                <w:szCs w:val="20"/>
              </w:rPr>
            </w:pPr>
            <w:r w:rsidRPr="009F4207">
              <w:rPr>
                <w:sz w:val="20"/>
                <w:szCs w:val="20"/>
              </w:rPr>
              <w:t>Revision of endoprosthetic replacement, if item 50218 or 50224, or an item that describes a service substantially similar to either of those items, applied to the initial procedure:</w:t>
            </w:r>
          </w:p>
          <w:p w14:paraId="219CB165" w14:textId="77777777" w:rsidR="00DD2E4B" w:rsidRPr="009F4207" w:rsidRDefault="00DD2E4B">
            <w:pPr>
              <w:spacing w:before="200" w:after="200"/>
              <w:rPr>
                <w:sz w:val="20"/>
                <w:szCs w:val="20"/>
              </w:rPr>
            </w:pPr>
            <w:r w:rsidRPr="009F4207">
              <w:rPr>
                <w:sz w:val="20"/>
                <w:szCs w:val="20"/>
              </w:rPr>
              <w:t>(a) including any of the following:</w:t>
            </w:r>
          </w:p>
          <w:p w14:paraId="134E3082" w14:textId="77777777" w:rsidR="00DD2E4B" w:rsidRPr="009F4207" w:rsidRDefault="00DD2E4B">
            <w:pPr>
              <w:pBdr>
                <w:left w:val="none" w:sz="0" w:space="22" w:color="auto"/>
              </w:pBdr>
              <w:spacing w:before="200" w:after="200"/>
              <w:ind w:left="450"/>
              <w:rPr>
                <w:sz w:val="20"/>
                <w:szCs w:val="20"/>
              </w:rPr>
            </w:pPr>
            <w:r w:rsidRPr="009F4207">
              <w:rPr>
                <w:sz w:val="20"/>
                <w:szCs w:val="20"/>
              </w:rPr>
              <w:lastRenderedPageBreak/>
              <w:t>(i) rebushing;</w:t>
            </w:r>
          </w:p>
          <w:p w14:paraId="39A7A346" w14:textId="77777777" w:rsidR="00DD2E4B" w:rsidRPr="009F4207" w:rsidRDefault="00DD2E4B">
            <w:pPr>
              <w:pBdr>
                <w:left w:val="none" w:sz="0" w:space="22" w:color="auto"/>
              </w:pBdr>
              <w:spacing w:before="200" w:after="200"/>
              <w:ind w:left="450"/>
              <w:rPr>
                <w:sz w:val="20"/>
                <w:szCs w:val="20"/>
              </w:rPr>
            </w:pPr>
            <w:r w:rsidRPr="009F4207">
              <w:rPr>
                <w:sz w:val="20"/>
                <w:szCs w:val="20"/>
              </w:rPr>
              <w:t>(ii) patella resurfacing;</w:t>
            </w:r>
          </w:p>
          <w:p w14:paraId="6F2F892C" w14:textId="77777777" w:rsidR="00DD2E4B" w:rsidRPr="009F4207" w:rsidRDefault="00DD2E4B">
            <w:pPr>
              <w:pBdr>
                <w:left w:val="none" w:sz="0" w:space="22" w:color="auto"/>
              </w:pBdr>
              <w:spacing w:before="200" w:after="200"/>
              <w:ind w:left="450"/>
              <w:rPr>
                <w:sz w:val="20"/>
                <w:szCs w:val="20"/>
              </w:rPr>
            </w:pPr>
            <w:r w:rsidRPr="009F4207">
              <w:rPr>
                <w:sz w:val="20"/>
                <w:szCs w:val="20"/>
              </w:rPr>
              <w:t>(iii) polyethylene exchange or similar; and</w:t>
            </w:r>
          </w:p>
          <w:p w14:paraId="0DAE4789" w14:textId="77777777" w:rsidR="00DD2E4B" w:rsidRPr="009F4207" w:rsidRDefault="00DD2E4B">
            <w:pPr>
              <w:spacing w:before="200" w:after="200"/>
              <w:rPr>
                <w:sz w:val="20"/>
                <w:szCs w:val="20"/>
              </w:rPr>
            </w:pPr>
            <w:r w:rsidRPr="009F4207">
              <w:rPr>
                <w:sz w:val="20"/>
                <w:szCs w:val="20"/>
              </w:rPr>
              <w:t>(b) excluding removal of prosthetic from bone</w:t>
            </w:r>
          </w:p>
          <w:p w14:paraId="71FB11A2" w14:textId="77777777" w:rsidR="00DD2E4B" w:rsidRPr="009F4207" w:rsidRDefault="00DD2E4B">
            <w:pPr>
              <w:spacing w:before="200" w:after="200"/>
              <w:rPr>
                <w:sz w:val="20"/>
                <w:szCs w:val="20"/>
              </w:rPr>
            </w:pPr>
            <w:r w:rsidRPr="009F4207">
              <w:rPr>
                <w:sz w:val="20"/>
                <w:szCs w:val="20"/>
              </w:rPr>
              <w:t xml:space="preserve">(H) (Anaes.) (Assist.) </w:t>
            </w:r>
          </w:p>
          <w:p w14:paraId="47E05CE7" w14:textId="77777777" w:rsidR="00DD2E4B" w:rsidRPr="009F4207" w:rsidRDefault="00DD2E4B">
            <w:pPr>
              <w:tabs>
                <w:tab w:val="left" w:pos="1701"/>
              </w:tabs>
            </w:pPr>
            <w:r w:rsidRPr="009F4207">
              <w:rPr>
                <w:b/>
                <w:sz w:val="20"/>
              </w:rPr>
              <w:t xml:space="preserve">Fee: </w:t>
            </w:r>
            <w:r w:rsidRPr="009F4207">
              <w:t>$928.00</w:t>
            </w:r>
            <w:r w:rsidRPr="009F4207">
              <w:tab/>
            </w:r>
            <w:r w:rsidRPr="009F4207">
              <w:rPr>
                <w:b/>
                <w:sz w:val="20"/>
              </w:rPr>
              <w:t xml:space="preserve">Benefit: </w:t>
            </w:r>
            <w:r w:rsidRPr="009F4207">
              <w:t>75% = $696.00</w:t>
            </w:r>
          </w:p>
        </w:tc>
      </w:tr>
      <w:tr w:rsidR="00DD2E4B" w:rsidRPr="009F4207" w14:paraId="7C795B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37F165" w14:textId="77777777" w:rsidR="00DD2E4B" w:rsidRPr="009F4207" w:rsidRDefault="00DD2E4B">
            <w:pPr>
              <w:tabs>
                <w:tab w:val="left" w:pos="1701"/>
              </w:tabs>
            </w:pPr>
          </w:p>
        </w:tc>
        <w:tc>
          <w:tcPr>
            <w:tcW w:w="0" w:type="auto"/>
            <w:tcMar>
              <w:top w:w="38" w:type="dxa"/>
              <w:left w:w="38" w:type="dxa"/>
              <w:bottom w:w="38" w:type="dxa"/>
              <w:right w:w="38" w:type="dxa"/>
            </w:tcMar>
          </w:tcPr>
          <w:p w14:paraId="49347500"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LIMB LENGTHENING AND DEFORMITY CORRECTION</w:t>
            </w:r>
          </w:p>
        </w:tc>
      </w:tr>
      <w:tr w:rsidR="00DD2E4B" w:rsidRPr="009F4207" w14:paraId="1C71B3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B89A9D" w14:textId="77777777" w:rsidR="00DD2E4B" w:rsidRPr="009F4207" w:rsidRDefault="00DD2E4B">
            <w:pPr>
              <w:rPr>
                <w:b/>
              </w:rPr>
            </w:pPr>
            <w:r w:rsidRPr="009F4207">
              <w:rPr>
                <w:b/>
              </w:rPr>
              <w:t>Fee</w:t>
            </w:r>
          </w:p>
          <w:p w14:paraId="031053C7" w14:textId="77777777" w:rsidR="00DD2E4B" w:rsidRPr="009F4207" w:rsidRDefault="00DD2E4B">
            <w:r w:rsidRPr="009F4207">
              <w:t>50245</w:t>
            </w:r>
          </w:p>
        </w:tc>
        <w:tc>
          <w:tcPr>
            <w:tcW w:w="0" w:type="auto"/>
            <w:tcMar>
              <w:top w:w="38" w:type="dxa"/>
              <w:left w:w="38" w:type="dxa"/>
              <w:bottom w:w="38" w:type="dxa"/>
              <w:right w:w="38" w:type="dxa"/>
            </w:tcMar>
            <w:vAlign w:val="bottom"/>
          </w:tcPr>
          <w:p w14:paraId="246AAB7F" w14:textId="77777777" w:rsidR="00DD2E4B" w:rsidRPr="009F4207" w:rsidRDefault="00DD2E4B">
            <w:pPr>
              <w:spacing w:after="200"/>
              <w:rPr>
                <w:sz w:val="20"/>
                <w:szCs w:val="20"/>
              </w:rPr>
            </w:pPr>
            <w:r w:rsidRPr="009F4207">
              <w:rPr>
                <w:sz w:val="20"/>
                <w:szCs w:val="20"/>
              </w:rPr>
              <w:t xml:space="preserve">Revision of reconstructive procedure, if item 50215, 50218 or 50224, or an item that describes a service substantially similar to any of those items, applied to the initial procedure, by any technique or combination of techniques (H) (Anaes.) (Assist.) </w:t>
            </w:r>
          </w:p>
          <w:p w14:paraId="2B41F571" w14:textId="77777777" w:rsidR="00DD2E4B" w:rsidRPr="009F4207" w:rsidRDefault="00DD2E4B">
            <w:pPr>
              <w:tabs>
                <w:tab w:val="left" w:pos="1701"/>
              </w:tabs>
            </w:pPr>
            <w:r w:rsidRPr="009F4207">
              <w:rPr>
                <w:b/>
                <w:sz w:val="20"/>
              </w:rPr>
              <w:t xml:space="preserve">Fee: </w:t>
            </w:r>
            <w:r w:rsidRPr="009F4207">
              <w:t>$2,784.10</w:t>
            </w:r>
            <w:r w:rsidRPr="009F4207">
              <w:tab/>
            </w:r>
            <w:r w:rsidRPr="009F4207">
              <w:rPr>
                <w:b/>
                <w:sz w:val="20"/>
              </w:rPr>
              <w:t xml:space="preserve">Benefit: </w:t>
            </w:r>
            <w:r w:rsidRPr="009F4207">
              <w:t>75% = $2088.10</w:t>
            </w:r>
          </w:p>
        </w:tc>
      </w:tr>
      <w:tr w:rsidR="00DD2E4B" w:rsidRPr="009F4207" w14:paraId="3E1BD1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FCA84C" w14:textId="77777777" w:rsidR="00DD2E4B" w:rsidRPr="009F4207" w:rsidRDefault="00DD2E4B">
            <w:pPr>
              <w:rPr>
                <w:b/>
              </w:rPr>
            </w:pPr>
            <w:r w:rsidRPr="009F4207">
              <w:rPr>
                <w:b/>
              </w:rPr>
              <w:t>Fee</w:t>
            </w:r>
          </w:p>
          <w:p w14:paraId="07D14DB2" w14:textId="77777777" w:rsidR="00DD2E4B" w:rsidRPr="009F4207" w:rsidRDefault="00DD2E4B">
            <w:r w:rsidRPr="009F4207">
              <w:t>50300</w:t>
            </w:r>
          </w:p>
        </w:tc>
        <w:tc>
          <w:tcPr>
            <w:tcW w:w="0" w:type="auto"/>
            <w:tcMar>
              <w:top w:w="38" w:type="dxa"/>
              <w:left w:w="38" w:type="dxa"/>
              <w:bottom w:w="38" w:type="dxa"/>
              <w:right w:w="38" w:type="dxa"/>
            </w:tcMar>
            <w:vAlign w:val="bottom"/>
          </w:tcPr>
          <w:p w14:paraId="039E503A" w14:textId="77777777" w:rsidR="00DD2E4B" w:rsidRPr="009F4207" w:rsidRDefault="00DD2E4B">
            <w:pPr>
              <w:spacing w:after="200"/>
              <w:rPr>
                <w:sz w:val="20"/>
                <w:szCs w:val="20"/>
              </w:rPr>
            </w:pPr>
            <w:r w:rsidRPr="009F4207">
              <w:rPr>
                <w:sz w:val="20"/>
                <w:szCs w:val="20"/>
              </w:rPr>
              <w:t xml:space="preserve">Gradual correction of joint deformity, with application of external fixator (H) (Anaes.) (Assist.) </w:t>
            </w:r>
          </w:p>
          <w:p w14:paraId="6B787B23" w14:textId="77777777" w:rsidR="00DD2E4B" w:rsidRPr="009F4207" w:rsidRDefault="00DD2E4B">
            <w:r w:rsidRPr="009F4207">
              <w:t>(See para TN.8.193 of explanatory notes to this Category)</w:t>
            </w:r>
          </w:p>
          <w:p w14:paraId="0818E527" w14:textId="77777777" w:rsidR="00DD2E4B" w:rsidRPr="009F4207" w:rsidRDefault="00DD2E4B">
            <w:pPr>
              <w:tabs>
                <w:tab w:val="left" w:pos="1701"/>
              </w:tabs>
            </w:pPr>
            <w:r w:rsidRPr="009F4207">
              <w:rPr>
                <w:b/>
                <w:sz w:val="20"/>
              </w:rPr>
              <w:t xml:space="preserve">Fee: </w:t>
            </w:r>
            <w:r w:rsidRPr="009F4207">
              <w:t>$1,267.90</w:t>
            </w:r>
            <w:r w:rsidRPr="009F4207">
              <w:tab/>
            </w:r>
            <w:r w:rsidRPr="009F4207">
              <w:rPr>
                <w:b/>
                <w:sz w:val="20"/>
              </w:rPr>
              <w:t xml:space="preserve">Benefit: </w:t>
            </w:r>
            <w:r w:rsidRPr="009F4207">
              <w:t>75% = $950.95</w:t>
            </w:r>
          </w:p>
        </w:tc>
      </w:tr>
      <w:tr w:rsidR="00DD2E4B" w:rsidRPr="009F4207" w14:paraId="75E98E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3A33EB" w14:textId="77777777" w:rsidR="00DD2E4B" w:rsidRPr="009F4207" w:rsidRDefault="00DD2E4B">
            <w:pPr>
              <w:rPr>
                <w:b/>
              </w:rPr>
            </w:pPr>
            <w:r w:rsidRPr="009F4207">
              <w:rPr>
                <w:b/>
              </w:rPr>
              <w:t>Fee</w:t>
            </w:r>
          </w:p>
          <w:p w14:paraId="6FE6A53F" w14:textId="77777777" w:rsidR="00DD2E4B" w:rsidRPr="009F4207" w:rsidRDefault="00DD2E4B">
            <w:r w:rsidRPr="009F4207">
              <w:t>50303</w:t>
            </w:r>
          </w:p>
        </w:tc>
        <w:tc>
          <w:tcPr>
            <w:tcW w:w="0" w:type="auto"/>
            <w:tcMar>
              <w:top w:w="38" w:type="dxa"/>
              <w:left w:w="38" w:type="dxa"/>
              <w:bottom w:w="38" w:type="dxa"/>
              <w:right w:w="38" w:type="dxa"/>
            </w:tcMar>
            <w:vAlign w:val="bottom"/>
          </w:tcPr>
          <w:p w14:paraId="7E5E4AC8" w14:textId="77777777" w:rsidR="00DD2E4B" w:rsidRPr="009F4207" w:rsidRDefault="00DD2E4B">
            <w:pPr>
              <w:spacing w:after="200"/>
              <w:rPr>
                <w:sz w:val="20"/>
                <w:szCs w:val="20"/>
              </w:rPr>
            </w:pPr>
            <w:r w:rsidRPr="009F4207">
              <w:rPr>
                <w:sz w:val="20"/>
                <w:szCs w:val="20"/>
              </w:rPr>
              <w:t xml:space="preserve">Limb lengthening, by gradual distraction, with application of external fixator or intra-medullary device (H) (Anaes.) (Assist.) </w:t>
            </w:r>
          </w:p>
          <w:p w14:paraId="0267E640" w14:textId="77777777" w:rsidR="00DD2E4B" w:rsidRPr="009F4207" w:rsidRDefault="00DD2E4B">
            <w:r w:rsidRPr="009F4207">
              <w:t>(See para TN.8.193 of explanatory notes to this Category)</w:t>
            </w:r>
          </w:p>
          <w:p w14:paraId="66F8E802" w14:textId="77777777" w:rsidR="00DD2E4B" w:rsidRPr="009F4207" w:rsidRDefault="00DD2E4B">
            <w:pPr>
              <w:tabs>
                <w:tab w:val="left" w:pos="1701"/>
              </w:tabs>
            </w:pPr>
            <w:r w:rsidRPr="009F4207">
              <w:rPr>
                <w:b/>
                <w:sz w:val="20"/>
              </w:rPr>
              <w:t xml:space="preserve">Fee: </w:t>
            </w:r>
            <w:r w:rsidRPr="009F4207">
              <w:t>$1,731.10</w:t>
            </w:r>
            <w:r w:rsidRPr="009F4207">
              <w:tab/>
            </w:r>
            <w:r w:rsidRPr="009F4207">
              <w:rPr>
                <w:b/>
                <w:sz w:val="20"/>
              </w:rPr>
              <w:t xml:space="preserve">Benefit: </w:t>
            </w:r>
            <w:r w:rsidRPr="009F4207">
              <w:t>75% = $1298.35</w:t>
            </w:r>
          </w:p>
        </w:tc>
      </w:tr>
      <w:tr w:rsidR="00DD2E4B" w:rsidRPr="009F4207" w14:paraId="5CB1F1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1A819D" w14:textId="77777777" w:rsidR="00DD2E4B" w:rsidRPr="009F4207" w:rsidRDefault="00DD2E4B">
            <w:pPr>
              <w:rPr>
                <w:b/>
              </w:rPr>
            </w:pPr>
            <w:r w:rsidRPr="009F4207">
              <w:rPr>
                <w:b/>
              </w:rPr>
              <w:t>Fee</w:t>
            </w:r>
          </w:p>
          <w:p w14:paraId="3FEB28E5" w14:textId="77777777" w:rsidR="00DD2E4B" w:rsidRPr="009F4207" w:rsidRDefault="00DD2E4B">
            <w:r w:rsidRPr="009F4207">
              <w:t>50306</w:t>
            </w:r>
          </w:p>
        </w:tc>
        <w:tc>
          <w:tcPr>
            <w:tcW w:w="0" w:type="auto"/>
            <w:tcMar>
              <w:top w:w="38" w:type="dxa"/>
              <w:left w:w="38" w:type="dxa"/>
              <w:bottom w:w="38" w:type="dxa"/>
              <w:right w:w="38" w:type="dxa"/>
            </w:tcMar>
            <w:vAlign w:val="bottom"/>
          </w:tcPr>
          <w:p w14:paraId="3B8CB042" w14:textId="77777777" w:rsidR="00DD2E4B" w:rsidRPr="009F4207" w:rsidRDefault="00DD2E4B">
            <w:pPr>
              <w:spacing w:after="200"/>
              <w:rPr>
                <w:sz w:val="20"/>
                <w:szCs w:val="20"/>
              </w:rPr>
            </w:pPr>
            <w:r w:rsidRPr="009F4207">
              <w:rPr>
                <w:sz w:val="20"/>
                <w:szCs w:val="20"/>
              </w:rPr>
              <w:t>Bipolar limb lengthening:</w:t>
            </w:r>
          </w:p>
          <w:p w14:paraId="1F52B05E" w14:textId="77777777" w:rsidR="00DD2E4B" w:rsidRPr="009F4207" w:rsidRDefault="00DD2E4B">
            <w:pPr>
              <w:spacing w:before="200" w:after="200"/>
              <w:rPr>
                <w:sz w:val="20"/>
                <w:szCs w:val="20"/>
              </w:rPr>
            </w:pPr>
            <w:r w:rsidRPr="009F4207">
              <w:rPr>
                <w:sz w:val="20"/>
                <w:szCs w:val="20"/>
              </w:rPr>
              <w:t>(a) with application of external fixator or intra-medullary device; and</w:t>
            </w:r>
          </w:p>
          <w:p w14:paraId="4244B833" w14:textId="77777777" w:rsidR="00DD2E4B" w:rsidRPr="009F4207" w:rsidRDefault="00DD2E4B">
            <w:pPr>
              <w:spacing w:before="200" w:after="200"/>
              <w:rPr>
                <w:sz w:val="20"/>
                <w:szCs w:val="20"/>
              </w:rPr>
            </w:pPr>
            <w:r w:rsidRPr="009F4207">
              <w:rPr>
                <w:sz w:val="20"/>
                <w:szCs w:val="20"/>
              </w:rPr>
              <w:t>(b) by any of the following:</w:t>
            </w:r>
          </w:p>
          <w:p w14:paraId="615B6341" w14:textId="77777777" w:rsidR="00DD2E4B" w:rsidRPr="009F4207" w:rsidRDefault="00DD2E4B">
            <w:pPr>
              <w:pBdr>
                <w:left w:val="none" w:sz="0" w:space="22" w:color="auto"/>
              </w:pBdr>
              <w:spacing w:before="200" w:after="200"/>
              <w:ind w:left="450"/>
              <w:rPr>
                <w:sz w:val="20"/>
                <w:szCs w:val="20"/>
              </w:rPr>
            </w:pPr>
            <w:r w:rsidRPr="009F4207">
              <w:rPr>
                <w:sz w:val="20"/>
                <w:szCs w:val="20"/>
              </w:rPr>
              <w:t>(i) gradual distraction;</w:t>
            </w:r>
          </w:p>
          <w:p w14:paraId="09FB8F94" w14:textId="77777777" w:rsidR="00DD2E4B" w:rsidRPr="009F4207" w:rsidRDefault="00DD2E4B">
            <w:pPr>
              <w:pBdr>
                <w:left w:val="none" w:sz="0" w:space="22" w:color="auto"/>
              </w:pBdr>
              <w:spacing w:before="200" w:after="200"/>
              <w:ind w:left="450"/>
              <w:rPr>
                <w:sz w:val="20"/>
                <w:szCs w:val="20"/>
              </w:rPr>
            </w:pPr>
            <w:r w:rsidRPr="009F4207">
              <w:rPr>
                <w:sz w:val="20"/>
                <w:szCs w:val="20"/>
              </w:rPr>
              <w:t>(ii) bone transport;</w:t>
            </w:r>
          </w:p>
          <w:p w14:paraId="12BFE7E0" w14:textId="77777777" w:rsidR="00DD2E4B" w:rsidRPr="009F4207" w:rsidRDefault="00DD2E4B">
            <w:pPr>
              <w:pBdr>
                <w:left w:val="none" w:sz="0" w:space="22" w:color="auto"/>
              </w:pBdr>
              <w:spacing w:before="200" w:after="200"/>
              <w:ind w:left="450"/>
              <w:rPr>
                <w:sz w:val="20"/>
                <w:szCs w:val="20"/>
              </w:rPr>
            </w:pPr>
            <w:r w:rsidRPr="009F4207">
              <w:rPr>
                <w:sz w:val="20"/>
                <w:szCs w:val="20"/>
              </w:rPr>
              <w:t>(iii) fixator extension, to correct for an adjacent joint deformity</w:t>
            </w:r>
          </w:p>
          <w:p w14:paraId="672F3E4F" w14:textId="77777777" w:rsidR="00DD2E4B" w:rsidRPr="009F4207" w:rsidRDefault="00DD2E4B">
            <w:pPr>
              <w:spacing w:before="200" w:after="200"/>
              <w:rPr>
                <w:sz w:val="20"/>
                <w:szCs w:val="20"/>
              </w:rPr>
            </w:pPr>
            <w:r w:rsidRPr="009F4207">
              <w:rPr>
                <w:sz w:val="20"/>
                <w:szCs w:val="20"/>
              </w:rPr>
              <w:t xml:space="preserve">(H) (Anaes.) (Assist.) </w:t>
            </w:r>
          </w:p>
          <w:p w14:paraId="1A7656E9" w14:textId="77777777" w:rsidR="00DD2E4B" w:rsidRPr="009F4207" w:rsidRDefault="00DD2E4B">
            <w:r w:rsidRPr="009F4207">
              <w:t>(See para TN.8.193 of explanatory notes to this Category)</w:t>
            </w:r>
          </w:p>
          <w:p w14:paraId="48F0E5F0" w14:textId="77777777" w:rsidR="00DD2E4B" w:rsidRPr="009F4207" w:rsidRDefault="00DD2E4B">
            <w:pPr>
              <w:tabs>
                <w:tab w:val="left" w:pos="1701"/>
              </w:tabs>
            </w:pPr>
            <w:r w:rsidRPr="009F4207">
              <w:rPr>
                <w:b/>
                <w:sz w:val="20"/>
              </w:rPr>
              <w:t xml:space="preserve">Fee: </w:t>
            </w:r>
            <w:r w:rsidRPr="009F4207">
              <w:t>$2,702.90</w:t>
            </w:r>
            <w:r w:rsidRPr="009F4207">
              <w:tab/>
            </w:r>
            <w:r w:rsidRPr="009F4207">
              <w:rPr>
                <w:b/>
                <w:sz w:val="20"/>
              </w:rPr>
              <w:t xml:space="preserve">Benefit: </w:t>
            </w:r>
            <w:r w:rsidRPr="009F4207">
              <w:t>75% = $2027.20</w:t>
            </w:r>
          </w:p>
        </w:tc>
      </w:tr>
      <w:tr w:rsidR="00DD2E4B" w:rsidRPr="009F4207" w14:paraId="1AE2D5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9D73E4" w14:textId="77777777" w:rsidR="00DD2E4B" w:rsidRPr="009F4207" w:rsidRDefault="00DD2E4B">
            <w:pPr>
              <w:rPr>
                <w:b/>
              </w:rPr>
            </w:pPr>
            <w:r w:rsidRPr="009F4207">
              <w:rPr>
                <w:b/>
              </w:rPr>
              <w:t>Fee</w:t>
            </w:r>
          </w:p>
          <w:p w14:paraId="0073CAC6" w14:textId="77777777" w:rsidR="00DD2E4B" w:rsidRPr="009F4207" w:rsidRDefault="00DD2E4B">
            <w:r w:rsidRPr="009F4207">
              <w:t>50309</w:t>
            </w:r>
          </w:p>
        </w:tc>
        <w:tc>
          <w:tcPr>
            <w:tcW w:w="0" w:type="auto"/>
            <w:tcMar>
              <w:top w:w="38" w:type="dxa"/>
              <w:left w:w="38" w:type="dxa"/>
              <w:bottom w:w="38" w:type="dxa"/>
              <w:right w:w="38" w:type="dxa"/>
            </w:tcMar>
            <w:vAlign w:val="bottom"/>
          </w:tcPr>
          <w:p w14:paraId="7536B258" w14:textId="77777777" w:rsidR="00DD2E4B" w:rsidRPr="009F4207" w:rsidRDefault="00DD2E4B">
            <w:pPr>
              <w:spacing w:after="200"/>
              <w:rPr>
                <w:sz w:val="20"/>
                <w:szCs w:val="20"/>
              </w:rPr>
            </w:pPr>
            <w:r w:rsidRPr="009F4207">
              <w:rPr>
                <w:sz w:val="20"/>
                <w:szCs w:val="20"/>
              </w:rPr>
              <w:t xml:space="preserve">Ring fixator or similar device, adjustment of, with or without insertion or removal of fixation pins, performed under general anaesthesia, other than a service to which item 50303 or 50306 applies (H) (Anaes.) (Assist.) </w:t>
            </w:r>
          </w:p>
          <w:p w14:paraId="4E64BE73" w14:textId="77777777" w:rsidR="00DD2E4B" w:rsidRPr="009F4207" w:rsidRDefault="00DD2E4B">
            <w:r w:rsidRPr="009F4207">
              <w:t>(See para TN.8.193 of explanatory notes to this Category)</w:t>
            </w:r>
          </w:p>
          <w:p w14:paraId="09EB1720" w14:textId="77777777" w:rsidR="00DD2E4B" w:rsidRPr="009F4207" w:rsidRDefault="00DD2E4B">
            <w:pPr>
              <w:tabs>
                <w:tab w:val="left" w:pos="1701"/>
              </w:tabs>
            </w:pPr>
            <w:r w:rsidRPr="009F4207">
              <w:rPr>
                <w:b/>
                <w:sz w:val="20"/>
              </w:rPr>
              <w:t xml:space="preserve">Fee: </w:t>
            </w:r>
            <w:r w:rsidRPr="009F4207">
              <w:t>$334.15</w:t>
            </w:r>
            <w:r w:rsidRPr="009F4207">
              <w:tab/>
            </w:r>
            <w:r w:rsidRPr="009F4207">
              <w:rPr>
                <w:b/>
                <w:sz w:val="20"/>
              </w:rPr>
              <w:t xml:space="preserve">Benefit: </w:t>
            </w:r>
            <w:r w:rsidRPr="009F4207">
              <w:t>75% = $250.65</w:t>
            </w:r>
          </w:p>
        </w:tc>
      </w:tr>
      <w:tr w:rsidR="00DD2E4B" w:rsidRPr="009F4207" w14:paraId="3D12AB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32107E" w14:textId="77777777" w:rsidR="00DD2E4B" w:rsidRPr="009F4207" w:rsidRDefault="00DD2E4B">
            <w:pPr>
              <w:rPr>
                <w:b/>
              </w:rPr>
            </w:pPr>
            <w:r w:rsidRPr="009F4207">
              <w:rPr>
                <w:b/>
              </w:rPr>
              <w:t>Fee</w:t>
            </w:r>
          </w:p>
          <w:p w14:paraId="1AAF6986" w14:textId="77777777" w:rsidR="00DD2E4B" w:rsidRPr="009F4207" w:rsidRDefault="00DD2E4B">
            <w:r w:rsidRPr="009F4207">
              <w:t>50310</w:t>
            </w:r>
          </w:p>
        </w:tc>
        <w:tc>
          <w:tcPr>
            <w:tcW w:w="0" w:type="auto"/>
            <w:tcMar>
              <w:top w:w="38" w:type="dxa"/>
              <w:left w:w="38" w:type="dxa"/>
              <w:bottom w:w="38" w:type="dxa"/>
              <w:right w:w="38" w:type="dxa"/>
            </w:tcMar>
            <w:vAlign w:val="bottom"/>
          </w:tcPr>
          <w:p w14:paraId="566FF28D" w14:textId="77777777" w:rsidR="00DD2E4B" w:rsidRPr="009F4207" w:rsidRDefault="00DD2E4B">
            <w:pPr>
              <w:spacing w:after="200"/>
              <w:rPr>
                <w:sz w:val="20"/>
                <w:szCs w:val="20"/>
              </w:rPr>
            </w:pPr>
            <w:r w:rsidRPr="009F4207">
              <w:rPr>
                <w:sz w:val="20"/>
                <w:szCs w:val="20"/>
              </w:rPr>
              <w:t>Major adjustment of ring fixator or similar device, other than a service associated with a service to which item 50303, 50306, or 50309 applies</w:t>
            </w:r>
          </w:p>
          <w:p w14:paraId="1FB8DFE5" w14:textId="77777777" w:rsidR="00DD2E4B" w:rsidRPr="009F4207" w:rsidRDefault="00DD2E4B">
            <w:r w:rsidRPr="009F4207">
              <w:t>(See para TN.8.192 of explanatory notes to this Category)</w:t>
            </w:r>
          </w:p>
          <w:p w14:paraId="12721169" w14:textId="77777777" w:rsidR="00DD2E4B" w:rsidRPr="009F4207" w:rsidRDefault="00DD2E4B">
            <w:pPr>
              <w:tabs>
                <w:tab w:val="left" w:pos="1701"/>
              </w:tabs>
            </w:pPr>
            <w:r w:rsidRPr="009F4207">
              <w:rPr>
                <w:b/>
                <w:sz w:val="20"/>
              </w:rPr>
              <w:t xml:space="preserve">Fee: </w:t>
            </w:r>
            <w:r w:rsidRPr="009F4207">
              <w:t>$47.80</w:t>
            </w:r>
            <w:r w:rsidRPr="009F4207">
              <w:tab/>
            </w:r>
            <w:r w:rsidRPr="009F4207">
              <w:rPr>
                <w:b/>
                <w:sz w:val="20"/>
              </w:rPr>
              <w:t xml:space="preserve">Benefit: </w:t>
            </w:r>
            <w:r w:rsidRPr="009F4207">
              <w:t>75% = $35.85    85% = $40.65</w:t>
            </w:r>
          </w:p>
        </w:tc>
      </w:tr>
      <w:tr w:rsidR="00DD2E4B" w:rsidRPr="009F4207" w14:paraId="012D64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5C96ED" w14:textId="77777777" w:rsidR="00DD2E4B" w:rsidRPr="009F4207" w:rsidRDefault="00DD2E4B">
            <w:pPr>
              <w:rPr>
                <w:b/>
              </w:rPr>
            </w:pPr>
            <w:r w:rsidRPr="009F4207">
              <w:rPr>
                <w:b/>
              </w:rPr>
              <w:lastRenderedPageBreak/>
              <w:t>Fee</w:t>
            </w:r>
          </w:p>
          <w:p w14:paraId="4B16B44D" w14:textId="77777777" w:rsidR="00DD2E4B" w:rsidRPr="009F4207" w:rsidRDefault="00DD2E4B">
            <w:r w:rsidRPr="009F4207">
              <w:t>50312</w:t>
            </w:r>
          </w:p>
        </w:tc>
        <w:tc>
          <w:tcPr>
            <w:tcW w:w="0" w:type="auto"/>
            <w:tcMar>
              <w:top w:w="38" w:type="dxa"/>
              <w:left w:w="38" w:type="dxa"/>
              <w:bottom w:w="38" w:type="dxa"/>
              <w:right w:w="38" w:type="dxa"/>
            </w:tcMar>
            <w:vAlign w:val="bottom"/>
          </w:tcPr>
          <w:p w14:paraId="410FBC46" w14:textId="77777777" w:rsidR="00DD2E4B" w:rsidRPr="009F4207" w:rsidRDefault="00DD2E4B">
            <w:pPr>
              <w:spacing w:after="200"/>
              <w:rPr>
                <w:sz w:val="20"/>
                <w:szCs w:val="20"/>
              </w:rPr>
            </w:pPr>
            <w:r w:rsidRPr="009F4207">
              <w:rPr>
                <w:sz w:val="20"/>
                <w:szCs w:val="20"/>
              </w:rPr>
              <w:t>Synovectomy or debridement, and microfracture, of ankle joint for osteochondral large defect greater than 1.5cm</w:t>
            </w:r>
            <w:r w:rsidRPr="009F4207">
              <w:rPr>
                <w:sz w:val="25"/>
                <w:szCs w:val="25"/>
                <w:vertAlign w:val="superscript"/>
              </w:rPr>
              <w:t>2</w:t>
            </w:r>
            <w:r w:rsidRPr="009F4207">
              <w:rPr>
                <w:sz w:val="20"/>
                <w:szCs w:val="20"/>
              </w:rPr>
              <w:t>, by arthroscopic or open means, including any of the following (if performed):</w:t>
            </w:r>
          </w:p>
          <w:p w14:paraId="13B69C27" w14:textId="77777777" w:rsidR="00DD2E4B" w:rsidRPr="009F4207" w:rsidRDefault="00DD2E4B">
            <w:pPr>
              <w:spacing w:before="200" w:after="200"/>
              <w:rPr>
                <w:sz w:val="20"/>
                <w:szCs w:val="20"/>
              </w:rPr>
            </w:pPr>
            <w:r w:rsidRPr="009F4207">
              <w:rPr>
                <w:sz w:val="20"/>
                <w:szCs w:val="20"/>
              </w:rPr>
              <w:t>(a) capsulotomy;</w:t>
            </w:r>
          </w:p>
          <w:p w14:paraId="5F914C06" w14:textId="77777777" w:rsidR="00DD2E4B" w:rsidRPr="009F4207" w:rsidRDefault="00DD2E4B">
            <w:pPr>
              <w:spacing w:before="200" w:after="200"/>
              <w:rPr>
                <w:sz w:val="20"/>
                <w:szCs w:val="20"/>
              </w:rPr>
            </w:pPr>
            <w:r w:rsidRPr="009F4207">
              <w:rPr>
                <w:sz w:val="20"/>
                <w:szCs w:val="20"/>
              </w:rPr>
              <w:t>(b) debridement or release of ligament;</w:t>
            </w:r>
          </w:p>
          <w:p w14:paraId="641E636F" w14:textId="77777777" w:rsidR="00DD2E4B" w:rsidRPr="009F4207" w:rsidRDefault="00DD2E4B">
            <w:pPr>
              <w:spacing w:before="200" w:after="200"/>
              <w:rPr>
                <w:sz w:val="20"/>
                <w:szCs w:val="20"/>
              </w:rPr>
            </w:pPr>
            <w:r w:rsidRPr="009F4207">
              <w:rPr>
                <w:sz w:val="20"/>
                <w:szCs w:val="20"/>
              </w:rPr>
              <w:t>(c) debridement or release of tendon;</w:t>
            </w:r>
          </w:p>
          <w:p w14:paraId="7CD990AE" w14:textId="77777777" w:rsidR="00DD2E4B" w:rsidRPr="009F4207" w:rsidRDefault="00DD2E4B">
            <w:pPr>
              <w:spacing w:before="200" w:after="200"/>
              <w:rPr>
                <w:sz w:val="20"/>
                <w:szCs w:val="20"/>
              </w:rPr>
            </w:pPr>
            <w:r w:rsidRPr="009F4207">
              <w:rPr>
                <w:sz w:val="20"/>
                <w:szCs w:val="20"/>
              </w:rPr>
              <w:t>other than a service associated with a service to which any of the following apply:</w:t>
            </w:r>
          </w:p>
          <w:p w14:paraId="419070FA" w14:textId="77777777" w:rsidR="00DD2E4B" w:rsidRPr="009F4207" w:rsidRDefault="00DD2E4B">
            <w:pPr>
              <w:spacing w:before="200" w:after="200"/>
              <w:rPr>
                <w:sz w:val="20"/>
                <w:szCs w:val="20"/>
              </w:rPr>
            </w:pPr>
            <w:r w:rsidRPr="009F4207">
              <w:rPr>
                <w:sz w:val="20"/>
                <w:szCs w:val="20"/>
              </w:rPr>
              <w:t>(d) item 49703;</w:t>
            </w:r>
          </w:p>
          <w:p w14:paraId="5D4AF3C5" w14:textId="77777777" w:rsidR="00DD2E4B" w:rsidRPr="009F4207" w:rsidRDefault="00DD2E4B">
            <w:pPr>
              <w:spacing w:before="200" w:after="200"/>
              <w:rPr>
                <w:sz w:val="20"/>
                <w:szCs w:val="20"/>
              </w:rPr>
            </w:pPr>
            <w:r w:rsidRPr="009F4207">
              <w:rPr>
                <w:sz w:val="20"/>
                <w:szCs w:val="20"/>
              </w:rPr>
              <w:t>(e) another item in this Schedule if the service described in the other item is for the purpose of performing an arthroscopic procedure of the ankle</w:t>
            </w:r>
          </w:p>
          <w:p w14:paraId="1F76BB50" w14:textId="77777777" w:rsidR="00DD2E4B" w:rsidRPr="009F4207" w:rsidRDefault="00DD2E4B">
            <w:pPr>
              <w:spacing w:before="200" w:after="200"/>
              <w:rPr>
                <w:sz w:val="20"/>
                <w:szCs w:val="20"/>
              </w:rPr>
            </w:pPr>
            <w:r w:rsidRPr="009F4207">
              <w:rPr>
                <w:sz w:val="20"/>
                <w:szCs w:val="20"/>
              </w:rPr>
              <w:t xml:space="preserve">(H) (Anaes.) (Assist.) </w:t>
            </w:r>
          </w:p>
          <w:p w14:paraId="28FCB15F" w14:textId="77777777" w:rsidR="00DD2E4B" w:rsidRPr="009F4207" w:rsidRDefault="00DD2E4B">
            <w:pPr>
              <w:tabs>
                <w:tab w:val="left" w:pos="1701"/>
              </w:tabs>
            </w:pPr>
            <w:r w:rsidRPr="009F4207">
              <w:rPr>
                <w:b/>
                <w:sz w:val="20"/>
              </w:rPr>
              <w:t xml:space="preserve">Fee: </w:t>
            </w:r>
            <w:r w:rsidRPr="009F4207">
              <w:t>$823.85</w:t>
            </w:r>
            <w:r w:rsidRPr="009F4207">
              <w:tab/>
            </w:r>
            <w:r w:rsidRPr="009F4207">
              <w:rPr>
                <w:b/>
                <w:sz w:val="20"/>
              </w:rPr>
              <w:t xml:space="preserve">Benefit: </w:t>
            </w:r>
            <w:r w:rsidRPr="009F4207">
              <w:t>75% = $617.90</w:t>
            </w:r>
          </w:p>
        </w:tc>
      </w:tr>
      <w:tr w:rsidR="00DD2E4B" w:rsidRPr="009F4207" w14:paraId="1E30AA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632434" w14:textId="77777777" w:rsidR="00DD2E4B" w:rsidRPr="009F4207" w:rsidRDefault="00DD2E4B">
            <w:pPr>
              <w:rPr>
                <w:b/>
              </w:rPr>
            </w:pPr>
            <w:r w:rsidRPr="009F4207">
              <w:rPr>
                <w:b/>
              </w:rPr>
              <w:t>Fee</w:t>
            </w:r>
          </w:p>
          <w:p w14:paraId="0770B98F" w14:textId="77777777" w:rsidR="00DD2E4B" w:rsidRPr="009F4207" w:rsidRDefault="00DD2E4B">
            <w:r w:rsidRPr="009F4207">
              <w:t>50321</w:t>
            </w:r>
          </w:p>
        </w:tc>
        <w:tc>
          <w:tcPr>
            <w:tcW w:w="0" w:type="auto"/>
            <w:tcMar>
              <w:top w:w="38" w:type="dxa"/>
              <w:left w:w="38" w:type="dxa"/>
              <w:bottom w:w="38" w:type="dxa"/>
              <w:right w:w="38" w:type="dxa"/>
            </w:tcMar>
            <w:vAlign w:val="bottom"/>
          </w:tcPr>
          <w:p w14:paraId="0A8B59A7" w14:textId="77777777" w:rsidR="00DD2E4B" w:rsidRPr="009F4207" w:rsidRDefault="00DD2E4B">
            <w:pPr>
              <w:spacing w:after="200"/>
              <w:rPr>
                <w:sz w:val="20"/>
                <w:szCs w:val="20"/>
              </w:rPr>
            </w:pPr>
            <w:r w:rsidRPr="009F4207">
              <w:rPr>
                <w:sz w:val="20"/>
                <w:szCs w:val="20"/>
              </w:rPr>
              <w:t xml:space="preserve">Release of soft tissue of talipes equinovarus, by open means (H) (Anaes.) (Assist.) </w:t>
            </w:r>
          </w:p>
          <w:p w14:paraId="1EFAFFB6" w14:textId="77777777" w:rsidR="00DD2E4B" w:rsidRPr="009F4207" w:rsidRDefault="00DD2E4B">
            <w:pPr>
              <w:tabs>
                <w:tab w:val="left" w:pos="1701"/>
              </w:tabs>
            </w:pPr>
            <w:r w:rsidRPr="009F4207">
              <w:rPr>
                <w:b/>
                <w:sz w:val="20"/>
              </w:rPr>
              <w:t xml:space="preserve">Fee: </w:t>
            </w:r>
            <w:r w:rsidRPr="009F4207">
              <w:t>$1,017.25</w:t>
            </w:r>
            <w:r w:rsidRPr="009F4207">
              <w:tab/>
            </w:r>
            <w:r w:rsidRPr="009F4207">
              <w:rPr>
                <w:b/>
                <w:sz w:val="20"/>
              </w:rPr>
              <w:t xml:space="preserve">Benefit: </w:t>
            </w:r>
            <w:r w:rsidRPr="009F4207">
              <w:t>75% = $762.95</w:t>
            </w:r>
          </w:p>
        </w:tc>
      </w:tr>
      <w:tr w:rsidR="00DD2E4B" w:rsidRPr="009F4207" w14:paraId="7E2BF3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138C73" w14:textId="77777777" w:rsidR="00DD2E4B" w:rsidRPr="009F4207" w:rsidRDefault="00DD2E4B">
            <w:pPr>
              <w:rPr>
                <w:b/>
              </w:rPr>
            </w:pPr>
            <w:r w:rsidRPr="009F4207">
              <w:rPr>
                <w:b/>
              </w:rPr>
              <w:t>Fee</w:t>
            </w:r>
          </w:p>
          <w:p w14:paraId="24FFE58E" w14:textId="77777777" w:rsidR="00DD2E4B" w:rsidRPr="009F4207" w:rsidRDefault="00DD2E4B">
            <w:r w:rsidRPr="009F4207">
              <w:t>50324</w:t>
            </w:r>
          </w:p>
        </w:tc>
        <w:tc>
          <w:tcPr>
            <w:tcW w:w="0" w:type="auto"/>
            <w:tcMar>
              <w:top w:w="38" w:type="dxa"/>
              <w:left w:w="38" w:type="dxa"/>
              <w:bottom w:w="38" w:type="dxa"/>
              <w:right w:w="38" w:type="dxa"/>
            </w:tcMar>
            <w:vAlign w:val="bottom"/>
          </w:tcPr>
          <w:p w14:paraId="081640E5" w14:textId="77777777" w:rsidR="00DD2E4B" w:rsidRPr="009F4207" w:rsidRDefault="00DD2E4B">
            <w:pPr>
              <w:spacing w:after="200"/>
              <w:rPr>
                <w:sz w:val="20"/>
                <w:szCs w:val="20"/>
              </w:rPr>
            </w:pPr>
            <w:r w:rsidRPr="009F4207">
              <w:rPr>
                <w:sz w:val="20"/>
                <w:szCs w:val="20"/>
              </w:rPr>
              <w:t xml:space="preserve">Revision of release of soft tissue of talipes equinovarus, by open means (H) (Anaes.) (Assist.) </w:t>
            </w:r>
          </w:p>
          <w:p w14:paraId="58C44F88" w14:textId="77777777" w:rsidR="00DD2E4B" w:rsidRPr="009F4207" w:rsidRDefault="00DD2E4B">
            <w:pPr>
              <w:tabs>
                <w:tab w:val="left" w:pos="1701"/>
              </w:tabs>
            </w:pPr>
            <w:r w:rsidRPr="009F4207">
              <w:rPr>
                <w:b/>
                <w:sz w:val="20"/>
              </w:rPr>
              <w:t xml:space="preserve">Fee: </w:t>
            </w:r>
            <w:r w:rsidRPr="009F4207">
              <w:t>$1,450.30</w:t>
            </w:r>
            <w:r w:rsidRPr="009F4207">
              <w:tab/>
            </w:r>
            <w:r w:rsidRPr="009F4207">
              <w:rPr>
                <w:b/>
                <w:sz w:val="20"/>
              </w:rPr>
              <w:t xml:space="preserve">Benefit: </w:t>
            </w:r>
            <w:r w:rsidRPr="009F4207">
              <w:t>75% = $1087.75</w:t>
            </w:r>
          </w:p>
        </w:tc>
      </w:tr>
      <w:tr w:rsidR="00DD2E4B" w:rsidRPr="009F4207" w14:paraId="6B3F8D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17B047" w14:textId="77777777" w:rsidR="00DD2E4B" w:rsidRPr="009F4207" w:rsidRDefault="00DD2E4B">
            <w:pPr>
              <w:rPr>
                <w:b/>
              </w:rPr>
            </w:pPr>
            <w:r w:rsidRPr="009F4207">
              <w:rPr>
                <w:b/>
              </w:rPr>
              <w:t>Fee</w:t>
            </w:r>
          </w:p>
          <w:p w14:paraId="62D2987D" w14:textId="77777777" w:rsidR="00DD2E4B" w:rsidRPr="009F4207" w:rsidRDefault="00DD2E4B">
            <w:r w:rsidRPr="009F4207">
              <w:t>50330</w:t>
            </w:r>
          </w:p>
        </w:tc>
        <w:tc>
          <w:tcPr>
            <w:tcW w:w="0" w:type="auto"/>
            <w:tcMar>
              <w:top w:w="38" w:type="dxa"/>
              <w:left w:w="38" w:type="dxa"/>
              <w:bottom w:w="38" w:type="dxa"/>
              <w:right w:w="38" w:type="dxa"/>
            </w:tcMar>
            <w:vAlign w:val="bottom"/>
          </w:tcPr>
          <w:p w14:paraId="4430E7A0" w14:textId="77777777" w:rsidR="00DD2E4B" w:rsidRPr="009F4207" w:rsidRDefault="00DD2E4B">
            <w:pPr>
              <w:spacing w:after="200"/>
              <w:rPr>
                <w:sz w:val="20"/>
                <w:szCs w:val="20"/>
              </w:rPr>
            </w:pPr>
            <w:r w:rsidRPr="009F4207">
              <w:rPr>
                <w:sz w:val="20"/>
                <w:szCs w:val="20"/>
              </w:rPr>
              <w:t>Post</w:t>
            </w:r>
            <w:r w:rsidRPr="009F4207">
              <w:rPr>
                <w:sz w:val="20"/>
                <w:szCs w:val="20"/>
              </w:rPr>
              <w:noBreakHyphen/>
              <w:t xml:space="preserve">operative manipulation, and change of plaster, of vertical, congenital talipes equinovarus or talus, other than a service to which item 50321 or 50324 applies (H) (Anaes.) </w:t>
            </w:r>
          </w:p>
          <w:p w14:paraId="2332B467" w14:textId="77777777" w:rsidR="00DD2E4B" w:rsidRPr="009F4207" w:rsidRDefault="00DD2E4B">
            <w:pPr>
              <w:tabs>
                <w:tab w:val="left" w:pos="1701"/>
              </w:tabs>
            </w:pPr>
            <w:r w:rsidRPr="009F4207">
              <w:rPr>
                <w:b/>
                <w:sz w:val="20"/>
              </w:rPr>
              <w:t xml:space="preserve">Fee: </w:t>
            </w:r>
            <w:r w:rsidRPr="009F4207">
              <w:t>$250.45</w:t>
            </w:r>
            <w:r w:rsidRPr="009F4207">
              <w:tab/>
            </w:r>
            <w:r w:rsidRPr="009F4207">
              <w:rPr>
                <w:b/>
                <w:sz w:val="20"/>
              </w:rPr>
              <w:t xml:space="preserve">Benefit: </w:t>
            </w:r>
            <w:r w:rsidRPr="009F4207">
              <w:t>75% = $187.85</w:t>
            </w:r>
          </w:p>
        </w:tc>
      </w:tr>
      <w:tr w:rsidR="00DD2E4B" w:rsidRPr="009F4207" w14:paraId="20CA3B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29853A" w14:textId="77777777" w:rsidR="00DD2E4B" w:rsidRPr="009F4207" w:rsidRDefault="00DD2E4B">
            <w:pPr>
              <w:rPr>
                <w:b/>
              </w:rPr>
            </w:pPr>
            <w:r w:rsidRPr="009F4207">
              <w:rPr>
                <w:b/>
              </w:rPr>
              <w:t>Fee</w:t>
            </w:r>
          </w:p>
          <w:p w14:paraId="53E8C1D5" w14:textId="77777777" w:rsidR="00DD2E4B" w:rsidRPr="009F4207" w:rsidRDefault="00DD2E4B">
            <w:r w:rsidRPr="009F4207">
              <w:t>50333</w:t>
            </w:r>
          </w:p>
        </w:tc>
        <w:tc>
          <w:tcPr>
            <w:tcW w:w="0" w:type="auto"/>
            <w:tcMar>
              <w:top w:w="38" w:type="dxa"/>
              <w:left w:w="38" w:type="dxa"/>
              <w:bottom w:w="38" w:type="dxa"/>
              <w:right w:w="38" w:type="dxa"/>
            </w:tcMar>
            <w:vAlign w:val="bottom"/>
          </w:tcPr>
          <w:p w14:paraId="2360F853" w14:textId="77777777" w:rsidR="00DD2E4B" w:rsidRPr="009F4207" w:rsidRDefault="00DD2E4B">
            <w:pPr>
              <w:spacing w:after="200"/>
              <w:rPr>
                <w:sz w:val="20"/>
                <w:szCs w:val="20"/>
              </w:rPr>
            </w:pPr>
            <w:r w:rsidRPr="009F4207">
              <w:rPr>
                <w:sz w:val="20"/>
                <w:szCs w:val="20"/>
              </w:rPr>
              <w:t>Excision of tarsal coalition, with interposition of muscle, fat graft or similar graft, including any of the following (if performed):</w:t>
            </w:r>
          </w:p>
          <w:p w14:paraId="5A235840" w14:textId="77777777" w:rsidR="00DD2E4B" w:rsidRPr="009F4207" w:rsidRDefault="00DD2E4B">
            <w:pPr>
              <w:spacing w:before="200" w:after="200"/>
              <w:rPr>
                <w:sz w:val="20"/>
                <w:szCs w:val="20"/>
              </w:rPr>
            </w:pPr>
            <w:r w:rsidRPr="009F4207">
              <w:rPr>
                <w:sz w:val="20"/>
                <w:szCs w:val="20"/>
              </w:rPr>
              <w:t>(a) capsulotomy;</w:t>
            </w:r>
          </w:p>
          <w:p w14:paraId="18FD6FC3" w14:textId="77777777" w:rsidR="00DD2E4B" w:rsidRPr="009F4207" w:rsidRDefault="00DD2E4B">
            <w:pPr>
              <w:spacing w:before="200" w:after="200"/>
              <w:rPr>
                <w:sz w:val="20"/>
                <w:szCs w:val="20"/>
              </w:rPr>
            </w:pPr>
            <w:r w:rsidRPr="009F4207">
              <w:rPr>
                <w:sz w:val="20"/>
                <w:szCs w:val="20"/>
              </w:rPr>
              <w:t>(b) synovectomy;</w:t>
            </w:r>
          </w:p>
          <w:p w14:paraId="4DB53D84" w14:textId="77777777" w:rsidR="00DD2E4B" w:rsidRPr="009F4207" w:rsidRDefault="00DD2E4B">
            <w:pPr>
              <w:spacing w:before="200" w:after="200"/>
              <w:rPr>
                <w:sz w:val="20"/>
                <w:szCs w:val="20"/>
              </w:rPr>
            </w:pPr>
            <w:r w:rsidRPr="009F4207">
              <w:rPr>
                <w:sz w:val="20"/>
                <w:szCs w:val="20"/>
              </w:rPr>
              <w:t>(c) excision of osteophytes;</w:t>
            </w:r>
          </w:p>
          <w:p w14:paraId="3D05DB34" w14:textId="77777777" w:rsidR="00DD2E4B" w:rsidRPr="009F4207" w:rsidRDefault="00DD2E4B">
            <w:pPr>
              <w:spacing w:before="200" w:after="200"/>
              <w:rPr>
                <w:sz w:val="20"/>
                <w:szCs w:val="20"/>
              </w:rPr>
            </w:pPr>
            <w:r w:rsidRPr="009F4207">
              <w:rPr>
                <w:sz w:val="20"/>
                <w:szCs w:val="20"/>
              </w:rPr>
              <w:t xml:space="preserve">—one coalition (H) (Anaes.) (Assist.) </w:t>
            </w:r>
          </w:p>
          <w:p w14:paraId="24B72319" w14:textId="77777777" w:rsidR="00DD2E4B" w:rsidRPr="009F4207" w:rsidRDefault="00DD2E4B">
            <w:pPr>
              <w:tabs>
                <w:tab w:val="left" w:pos="1701"/>
              </w:tabs>
            </w:pPr>
            <w:r w:rsidRPr="009F4207">
              <w:rPr>
                <w:b/>
                <w:sz w:val="20"/>
              </w:rPr>
              <w:t xml:space="preserve">Fee: </w:t>
            </w:r>
            <w:r w:rsidRPr="009F4207">
              <w:t>$675.50</w:t>
            </w:r>
            <w:r w:rsidRPr="009F4207">
              <w:tab/>
            </w:r>
            <w:r w:rsidRPr="009F4207">
              <w:rPr>
                <w:b/>
                <w:sz w:val="20"/>
              </w:rPr>
              <w:t xml:space="preserve">Benefit: </w:t>
            </w:r>
            <w:r w:rsidRPr="009F4207">
              <w:t>75% = $506.65</w:t>
            </w:r>
          </w:p>
        </w:tc>
      </w:tr>
      <w:tr w:rsidR="00DD2E4B" w:rsidRPr="009F4207" w14:paraId="43E763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5265F9" w14:textId="77777777" w:rsidR="00DD2E4B" w:rsidRPr="009F4207" w:rsidRDefault="00DD2E4B">
            <w:pPr>
              <w:rPr>
                <w:b/>
              </w:rPr>
            </w:pPr>
            <w:r w:rsidRPr="009F4207">
              <w:rPr>
                <w:b/>
              </w:rPr>
              <w:t>Fee</w:t>
            </w:r>
          </w:p>
          <w:p w14:paraId="391EC93D" w14:textId="77777777" w:rsidR="00DD2E4B" w:rsidRPr="009F4207" w:rsidRDefault="00DD2E4B">
            <w:r w:rsidRPr="009F4207">
              <w:t>50335</w:t>
            </w:r>
          </w:p>
        </w:tc>
        <w:tc>
          <w:tcPr>
            <w:tcW w:w="0" w:type="auto"/>
            <w:tcMar>
              <w:top w:w="38" w:type="dxa"/>
              <w:left w:w="38" w:type="dxa"/>
              <w:bottom w:w="38" w:type="dxa"/>
              <w:right w:w="38" w:type="dxa"/>
            </w:tcMar>
            <w:vAlign w:val="bottom"/>
          </w:tcPr>
          <w:p w14:paraId="6D1B0372" w14:textId="77777777" w:rsidR="00DD2E4B" w:rsidRPr="009F4207" w:rsidRDefault="00DD2E4B">
            <w:pPr>
              <w:spacing w:after="200"/>
              <w:rPr>
                <w:sz w:val="20"/>
                <w:szCs w:val="20"/>
              </w:rPr>
            </w:pPr>
            <w:r w:rsidRPr="009F4207">
              <w:rPr>
                <w:sz w:val="20"/>
                <w:szCs w:val="20"/>
              </w:rPr>
              <w:t xml:space="preserve">Treatment of vertical, congenital talus, by percutaneous or open stabilisation of talonavicular joint and Achilles’ tenotomy (H) (Anaes.) (Assist.) </w:t>
            </w:r>
          </w:p>
          <w:p w14:paraId="406027E5" w14:textId="77777777" w:rsidR="00DD2E4B" w:rsidRPr="009F4207" w:rsidRDefault="00DD2E4B">
            <w:pPr>
              <w:tabs>
                <w:tab w:val="left" w:pos="1701"/>
              </w:tabs>
            </w:pPr>
            <w:r w:rsidRPr="009F4207">
              <w:rPr>
                <w:b/>
                <w:sz w:val="20"/>
              </w:rPr>
              <w:t xml:space="preserve">Fee: </w:t>
            </w:r>
            <w:r w:rsidRPr="009F4207">
              <w:t>$675.50</w:t>
            </w:r>
            <w:r w:rsidRPr="009F4207">
              <w:tab/>
            </w:r>
            <w:r w:rsidRPr="009F4207">
              <w:rPr>
                <w:b/>
                <w:sz w:val="20"/>
              </w:rPr>
              <w:t xml:space="preserve">Benefit: </w:t>
            </w:r>
            <w:r w:rsidRPr="009F4207">
              <w:t>75% = $506.65</w:t>
            </w:r>
          </w:p>
        </w:tc>
      </w:tr>
      <w:tr w:rsidR="00DD2E4B" w:rsidRPr="009F4207" w14:paraId="65727A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D62BD2" w14:textId="77777777" w:rsidR="00DD2E4B" w:rsidRPr="009F4207" w:rsidRDefault="00DD2E4B">
            <w:pPr>
              <w:rPr>
                <w:b/>
              </w:rPr>
            </w:pPr>
            <w:r w:rsidRPr="009F4207">
              <w:rPr>
                <w:b/>
              </w:rPr>
              <w:t>Fee</w:t>
            </w:r>
          </w:p>
          <w:p w14:paraId="195BCDEA" w14:textId="77777777" w:rsidR="00DD2E4B" w:rsidRPr="009F4207" w:rsidRDefault="00DD2E4B">
            <w:r w:rsidRPr="009F4207">
              <w:t>50336</w:t>
            </w:r>
          </w:p>
        </w:tc>
        <w:tc>
          <w:tcPr>
            <w:tcW w:w="0" w:type="auto"/>
            <w:tcMar>
              <w:top w:w="38" w:type="dxa"/>
              <w:left w:w="38" w:type="dxa"/>
              <w:bottom w:w="38" w:type="dxa"/>
              <w:right w:w="38" w:type="dxa"/>
            </w:tcMar>
            <w:vAlign w:val="bottom"/>
          </w:tcPr>
          <w:p w14:paraId="71F74D71" w14:textId="77777777" w:rsidR="00DD2E4B" w:rsidRPr="009F4207" w:rsidRDefault="00DD2E4B">
            <w:pPr>
              <w:spacing w:after="200"/>
              <w:rPr>
                <w:sz w:val="20"/>
                <w:szCs w:val="20"/>
              </w:rPr>
            </w:pPr>
            <w:r w:rsidRPr="009F4207">
              <w:rPr>
                <w:sz w:val="20"/>
                <w:szCs w:val="20"/>
              </w:rPr>
              <w:t xml:space="preserve">Talus, vertical, congenital, combined anterior and posterior reconstruction (H) (Anaes.) (Assist.) </w:t>
            </w:r>
          </w:p>
          <w:p w14:paraId="3762D42C" w14:textId="77777777" w:rsidR="00DD2E4B" w:rsidRPr="009F4207" w:rsidRDefault="00DD2E4B">
            <w:pPr>
              <w:tabs>
                <w:tab w:val="left" w:pos="1701"/>
              </w:tabs>
            </w:pPr>
            <w:r w:rsidRPr="009F4207">
              <w:rPr>
                <w:b/>
                <w:sz w:val="20"/>
              </w:rPr>
              <w:t xml:space="preserve">Fee: </w:t>
            </w:r>
            <w:r w:rsidRPr="009F4207">
              <w:t>$1,009.85</w:t>
            </w:r>
            <w:r w:rsidRPr="009F4207">
              <w:tab/>
            </w:r>
            <w:r w:rsidRPr="009F4207">
              <w:rPr>
                <w:b/>
                <w:sz w:val="20"/>
              </w:rPr>
              <w:t xml:space="preserve">Benefit: </w:t>
            </w:r>
            <w:r w:rsidRPr="009F4207">
              <w:t>75% = $757.40</w:t>
            </w:r>
          </w:p>
        </w:tc>
      </w:tr>
      <w:tr w:rsidR="00DD2E4B" w:rsidRPr="009F4207" w14:paraId="43E909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BFEA14" w14:textId="77777777" w:rsidR="00DD2E4B" w:rsidRPr="009F4207" w:rsidRDefault="00DD2E4B">
            <w:pPr>
              <w:rPr>
                <w:b/>
              </w:rPr>
            </w:pPr>
            <w:r w:rsidRPr="009F4207">
              <w:rPr>
                <w:b/>
              </w:rPr>
              <w:t>Fee</w:t>
            </w:r>
          </w:p>
          <w:p w14:paraId="2484006C" w14:textId="77777777" w:rsidR="00DD2E4B" w:rsidRPr="009F4207" w:rsidRDefault="00DD2E4B">
            <w:r w:rsidRPr="009F4207">
              <w:t>50339</w:t>
            </w:r>
          </w:p>
        </w:tc>
        <w:tc>
          <w:tcPr>
            <w:tcW w:w="0" w:type="auto"/>
            <w:tcMar>
              <w:top w:w="38" w:type="dxa"/>
              <w:left w:w="38" w:type="dxa"/>
              <w:bottom w:w="38" w:type="dxa"/>
              <w:right w:w="38" w:type="dxa"/>
            </w:tcMar>
            <w:vAlign w:val="bottom"/>
          </w:tcPr>
          <w:p w14:paraId="7710EC26" w14:textId="77777777" w:rsidR="00DD2E4B" w:rsidRPr="009F4207" w:rsidRDefault="00DD2E4B">
            <w:pPr>
              <w:spacing w:after="200"/>
              <w:rPr>
                <w:sz w:val="20"/>
                <w:szCs w:val="20"/>
              </w:rPr>
            </w:pPr>
            <w:r w:rsidRPr="009F4207">
              <w:rPr>
                <w:sz w:val="20"/>
                <w:szCs w:val="20"/>
              </w:rPr>
              <w:t xml:space="preserve">Tibialis anterior or tibialis posterior tendon transfer (split or whole) (H) (Anaes.) (Assist.) </w:t>
            </w:r>
          </w:p>
          <w:p w14:paraId="5F40617E" w14:textId="77777777" w:rsidR="00DD2E4B" w:rsidRPr="009F4207" w:rsidRDefault="00DD2E4B">
            <w:pPr>
              <w:tabs>
                <w:tab w:val="left" w:pos="1701"/>
              </w:tabs>
            </w:pPr>
            <w:r w:rsidRPr="009F4207">
              <w:rPr>
                <w:b/>
                <w:sz w:val="20"/>
              </w:rPr>
              <w:t xml:space="preserve">Fee: </w:t>
            </w:r>
            <w:r w:rsidRPr="009F4207">
              <w:t>$646.70</w:t>
            </w:r>
            <w:r w:rsidRPr="009F4207">
              <w:tab/>
            </w:r>
            <w:r w:rsidRPr="009F4207">
              <w:rPr>
                <w:b/>
                <w:sz w:val="20"/>
              </w:rPr>
              <w:t xml:space="preserve">Benefit: </w:t>
            </w:r>
            <w:r w:rsidRPr="009F4207">
              <w:t>75% = $485.05</w:t>
            </w:r>
          </w:p>
        </w:tc>
      </w:tr>
      <w:tr w:rsidR="00DD2E4B" w:rsidRPr="009F4207" w14:paraId="47000C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3152B4" w14:textId="77777777" w:rsidR="00DD2E4B" w:rsidRPr="009F4207" w:rsidRDefault="00DD2E4B">
            <w:pPr>
              <w:rPr>
                <w:b/>
              </w:rPr>
            </w:pPr>
            <w:r w:rsidRPr="009F4207">
              <w:rPr>
                <w:b/>
              </w:rPr>
              <w:lastRenderedPageBreak/>
              <w:t>Fee</w:t>
            </w:r>
          </w:p>
          <w:p w14:paraId="253E9FC7" w14:textId="77777777" w:rsidR="00DD2E4B" w:rsidRPr="009F4207" w:rsidRDefault="00DD2E4B">
            <w:r w:rsidRPr="009F4207">
              <w:t>50345</w:t>
            </w:r>
          </w:p>
        </w:tc>
        <w:tc>
          <w:tcPr>
            <w:tcW w:w="0" w:type="auto"/>
            <w:tcMar>
              <w:top w:w="38" w:type="dxa"/>
              <w:left w:w="38" w:type="dxa"/>
              <w:bottom w:w="38" w:type="dxa"/>
              <w:right w:w="38" w:type="dxa"/>
            </w:tcMar>
            <w:vAlign w:val="bottom"/>
          </w:tcPr>
          <w:p w14:paraId="6E846DB5" w14:textId="77777777" w:rsidR="00DD2E4B" w:rsidRPr="009F4207" w:rsidRDefault="00DD2E4B">
            <w:pPr>
              <w:spacing w:after="200"/>
              <w:rPr>
                <w:sz w:val="20"/>
                <w:szCs w:val="20"/>
              </w:rPr>
            </w:pPr>
            <w:r w:rsidRPr="009F4207">
              <w:rPr>
                <w:sz w:val="20"/>
                <w:szCs w:val="20"/>
              </w:rPr>
              <w:t>Hyperextension deformity of toe, release incorporating V</w:t>
            </w:r>
            <w:r w:rsidRPr="009F4207">
              <w:rPr>
                <w:sz w:val="20"/>
                <w:szCs w:val="20"/>
              </w:rPr>
              <w:noBreakHyphen/>
              <w:t xml:space="preserve">Y plasty of skin, lengthening of extensor tendons and release of capsule contracture (H) (Anaes.) (Assist.) </w:t>
            </w:r>
          </w:p>
          <w:p w14:paraId="69719F7A" w14:textId="77777777" w:rsidR="00DD2E4B" w:rsidRPr="009F4207" w:rsidRDefault="00DD2E4B">
            <w:pPr>
              <w:tabs>
                <w:tab w:val="left" w:pos="1701"/>
              </w:tabs>
            </w:pPr>
            <w:r w:rsidRPr="009F4207">
              <w:rPr>
                <w:b/>
                <w:sz w:val="20"/>
              </w:rPr>
              <w:t xml:space="preserve">Fee: </w:t>
            </w:r>
            <w:r w:rsidRPr="009F4207">
              <w:t>$379.65</w:t>
            </w:r>
            <w:r w:rsidRPr="009F4207">
              <w:tab/>
            </w:r>
            <w:r w:rsidRPr="009F4207">
              <w:rPr>
                <w:b/>
                <w:sz w:val="20"/>
              </w:rPr>
              <w:t xml:space="preserve">Benefit: </w:t>
            </w:r>
            <w:r w:rsidRPr="009F4207">
              <w:t>75% = $284.75</w:t>
            </w:r>
          </w:p>
        </w:tc>
      </w:tr>
      <w:tr w:rsidR="00DD2E4B" w:rsidRPr="009F4207" w14:paraId="025536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F4E348" w14:textId="77777777" w:rsidR="00DD2E4B" w:rsidRPr="009F4207" w:rsidRDefault="00DD2E4B">
            <w:pPr>
              <w:rPr>
                <w:b/>
              </w:rPr>
            </w:pPr>
            <w:r w:rsidRPr="009F4207">
              <w:rPr>
                <w:b/>
              </w:rPr>
              <w:t>Fee</w:t>
            </w:r>
          </w:p>
          <w:p w14:paraId="38C02556" w14:textId="77777777" w:rsidR="00DD2E4B" w:rsidRPr="009F4207" w:rsidRDefault="00DD2E4B">
            <w:r w:rsidRPr="009F4207">
              <w:t>50348</w:t>
            </w:r>
          </w:p>
        </w:tc>
        <w:tc>
          <w:tcPr>
            <w:tcW w:w="0" w:type="auto"/>
            <w:tcMar>
              <w:top w:w="38" w:type="dxa"/>
              <w:left w:w="38" w:type="dxa"/>
              <w:bottom w:w="38" w:type="dxa"/>
              <w:right w:w="38" w:type="dxa"/>
            </w:tcMar>
            <w:vAlign w:val="bottom"/>
          </w:tcPr>
          <w:p w14:paraId="3E652876" w14:textId="77777777" w:rsidR="00DD2E4B" w:rsidRPr="009F4207" w:rsidRDefault="00DD2E4B">
            <w:pPr>
              <w:spacing w:after="200"/>
              <w:rPr>
                <w:sz w:val="20"/>
                <w:szCs w:val="20"/>
              </w:rPr>
            </w:pPr>
            <w:r w:rsidRPr="009F4207">
              <w:rPr>
                <w:sz w:val="20"/>
                <w:szCs w:val="20"/>
              </w:rPr>
              <w:t>Knee, deformity of, post</w:t>
            </w:r>
            <w:r w:rsidRPr="009F4207">
              <w:rPr>
                <w:sz w:val="20"/>
                <w:szCs w:val="20"/>
              </w:rPr>
              <w:noBreakHyphen/>
              <w:t xml:space="preserve">operative manipulation and change of plaster, performed under general anaesthesia (H) (Anaes.) </w:t>
            </w:r>
          </w:p>
          <w:p w14:paraId="49CE1700" w14:textId="77777777" w:rsidR="00DD2E4B" w:rsidRPr="009F4207" w:rsidRDefault="00DD2E4B">
            <w:pPr>
              <w:tabs>
                <w:tab w:val="left" w:pos="1701"/>
              </w:tabs>
            </w:pPr>
            <w:r w:rsidRPr="009F4207">
              <w:rPr>
                <w:b/>
                <w:sz w:val="20"/>
              </w:rPr>
              <w:t xml:space="preserve">Fee: </w:t>
            </w:r>
            <w:r w:rsidRPr="009F4207">
              <w:t>$250.45</w:t>
            </w:r>
            <w:r w:rsidRPr="009F4207">
              <w:tab/>
            </w:r>
            <w:r w:rsidRPr="009F4207">
              <w:rPr>
                <w:b/>
                <w:sz w:val="20"/>
              </w:rPr>
              <w:t xml:space="preserve">Benefit: </w:t>
            </w:r>
            <w:r w:rsidRPr="009F4207">
              <w:t>75% = $187.85</w:t>
            </w:r>
          </w:p>
        </w:tc>
      </w:tr>
      <w:tr w:rsidR="00DD2E4B" w:rsidRPr="009F4207" w14:paraId="59CEC3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1B0ACE" w14:textId="77777777" w:rsidR="00DD2E4B" w:rsidRPr="009F4207" w:rsidRDefault="00DD2E4B">
            <w:pPr>
              <w:rPr>
                <w:b/>
              </w:rPr>
            </w:pPr>
            <w:r w:rsidRPr="009F4207">
              <w:rPr>
                <w:b/>
              </w:rPr>
              <w:t>Fee</w:t>
            </w:r>
          </w:p>
          <w:p w14:paraId="1A7A482C" w14:textId="77777777" w:rsidR="00DD2E4B" w:rsidRPr="009F4207" w:rsidRDefault="00DD2E4B">
            <w:r w:rsidRPr="009F4207">
              <w:t>50351</w:t>
            </w:r>
          </w:p>
        </w:tc>
        <w:tc>
          <w:tcPr>
            <w:tcW w:w="0" w:type="auto"/>
            <w:tcMar>
              <w:top w:w="38" w:type="dxa"/>
              <w:left w:w="38" w:type="dxa"/>
              <w:bottom w:w="38" w:type="dxa"/>
              <w:right w:w="38" w:type="dxa"/>
            </w:tcMar>
            <w:vAlign w:val="bottom"/>
          </w:tcPr>
          <w:p w14:paraId="602F8777" w14:textId="77777777" w:rsidR="00DD2E4B" w:rsidRPr="009F4207" w:rsidRDefault="00DD2E4B">
            <w:pPr>
              <w:spacing w:after="200"/>
              <w:rPr>
                <w:sz w:val="20"/>
                <w:szCs w:val="20"/>
              </w:rPr>
            </w:pPr>
            <w:r w:rsidRPr="009F4207">
              <w:rPr>
                <w:sz w:val="20"/>
                <w:szCs w:val="20"/>
              </w:rPr>
              <w:t xml:space="preserve">Treatment of developmental dislocation of hip, by open reduction, including application of hip spica (H) (Anaes.) (Assist.) </w:t>
            </w:r>
          </w:p>
          <w:p w14:paraId="1A6CC503" w14:textId="77777777" w:rsidR="00DD2E4B" w:rsidRPr="009F4207" w:rsidRDefault="00DD2E4B">
            <w:pPr>
              <w:tabs>
                <w:tab w:val="left" w:pos="1701"/>
              </w:tabs>
            </w:pPr>
            <w:r w:rsidRPr="009F4207">
              <w:rPr>
                <w:b/>
                <w:sz w:val="20"/>
              </w:rPr>
              <w:t xml:space="preserve">Fee: </w:t>
            </w:r>
            <w:r w:rsidRPr="009F4207">
              <w:t>$1,749.35</w:t>
            </w:r>
            <w:r w:rsidRPr="009F4207">
              <w:tab/>
            </w:r>
            <w:r w:rsidRPr="009F4207">
              <w:rPr>
                <w:b/>
                <w:sz w:val="20"/>
              </w:rPr>
              <w:t xml:space="preserve">Benefit: </w:t>
            </w:r>
            <w:r w:rsidRPr="009F4207">
              <w:t>75% = $1312.05</w:t>
            </w:r>
          </w:p>
        </w:tc>
      </w:tr>
      <w:tr w:rsidR="00DD2E4B" w:rsidRPr="009F4207" w14:paraId="295C3E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28530B" w14:textId="77777777" w:rsidR="00DD2E4B" w:rsidRPr="009F4207" w:rsidRDefault="00DD2E4B">
            <w:pPr>
              <w:rPr>
                <w:b/>
              </w:rPr>
            </w:pPr>
            <w:r w:rsidRPr="009F4207">
              <w:rPr>
                <w:b/>
              </w:rPr>
              <w:t>Fee</w:t>
            </w:r>
          </w:p>
          <w:p w14:paraId="6206AB8E" w14:textId="77777777" w:rsidR="00DD2E4B" w:rsidRPr="009F4207" w:rsidRDefault="00DD2E4B">
            <w:r w:rsidRPr="009F4207">
              <w:t>50352</w:t>
            </w:r>
          </w:p>
        </w:tc>
        <w:tc>
          <w:tcPr>
            <w:tcW w:w="0" w:type="auto"/>
            <w:tcMar>
              <w:top w:w="38" w:type="dxa"/>
              <w:left w:w="38" w:type="dxa"/>
              <w:bottom w:w="38" w:type="dxa"/>
              <w:right w:w="38" w:type="dxa"/>
            </w:tcMar>
            <w:vAlign w:val="bottom"/>
          </w:tcPr>
          <w:p w14:paraId="34F0496B" w14:textId="77777777" w:rsidR="00DD2E4B" w:rsidRPr="009F4207" w:rsidRDefault="00DD2E4B">
            <w:pPr>
              <w:spacing w:after="200"/>
              <w:rPr>
                <w:sz w:val="20"/>
                <w:szCs w:val="20"/>
              </w:rPr>
            </w:pPr>
            <w:r w:rsidRPr="009F4207">
              <w:rPr>
                <w:sz w:val="20"/>
                <w:szCs w:val="20"/>
              </w:rPr>
              <w:t xml:space="preserve">Treatment of developmental dysplasia of hip, including supervision of initial application of splint, harness or cast, other than a service to which another item in this Group applies (Anaes.) </w:t>
            </w:r>
          </w:p>
          <w:p w14:paraId="013D57C1" w14:textId="77777777" w:rsidR="00DD2E4B" w:rsidRPr="009F4207" w:rsidRDefault="00DD2E4B">
            <w:pPr>
              <w:tabs>
                <w:tab w:val="left" w:pos="1701"/>
              </w:tabs>
            </w:pPr>
            <w:r w:rsidRPr="009F4207">
              <w:rPr>
                <w:b/>
                <w:sz w:val="20"/>
              </w:rPr>
              <w:t xml:space="preserve">Fee: </w:t>
            </w:r>
            <w:r w:rsidRPr="009F4207">
              <w:t>$61.85</w:t>
            </w:r>
            <w:r w:rsidRPr="009F4207">
              <w:tab/>
            </w:r>
            <w:r w:rsidRPr="009F4207">
              <w:rPr>
                <w:b/>
                <w:sz w:val="20"/>
              </w:rPr>
              <w:t xml:space="preserve">Benefit: </w:t>
            </w:r>
            <w:r w:rsidRPr="009F4207">
              <w:t>75% = $46.40    85% = $52.60</w:t>
            </w:r>
          </w:p>
        </w:tc>
      </w:tr>
      <w:tr w:rsidR="00DD2E4B" w:rsidRPr="009F4207" w14:paraId="21C574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D03E10" w14:textId="77777777" w:rsidR="00DD2E4B" w:rsidRPr="009F4207" w:rsidRDefault="00DD2E4B">
            <w:pPr>
              <w:rPr>
                <w:b/>
              </w:rPr>
            </w:pPr>
            <w:r w:rsidRPr="009F4207">
              <w:rPr>
                <w:b/>
              </w:rPr>
              <w:t>Fee</w:t>
            </w:r>
          </w:p>
          <w:p w14:paraId="19E9C278" w14:textId="77777777" w:rsidR="00DD2E4B" w:rsidRPr="009F4207" w:rsidRDefault="00DD2E4B">
            <w:r w:rsidRPr="009F4207">
              <w:t>50354</w:t>
            </w:r>
          </w:p>
        </w:tc>
        <w:tc>
          <w:tcPr>
            <w:tcW w:w="0" w:type="auto"/>
            <w:tcMar>
              <w:top w:w="38" w:type="dxa"/>
              <w:left w:w="38" w:type="dxa"/>
              <w:bottom w:w="38" w:type="dxa"/>
              <w:right w:w="38" w:type="dxa"/>
            </w:tcMar>
            <w:vAlign w:val="bottom"/>
          </w:tcPr>
          <w:p w14:paraId="37D63EE0" w14:textId="77777777" w:rsidR="00DD2E4B" w:rsidRPr="009F4207" w:rsidRDefault="00DD2E4B">
            <w:pPr>
              <w:spacing w:after="200"/>
              <w:rPr>
                <w:sz w:val="20"/>
                <w:szCs w:val="20"/>
              </w:rPr>
            </w:pPr>
            <w:r w:rsidRPr="009F4207">
              <w:rPr>
                <w:sz w:val="20"/>
                <w:szCs w:val="20"/>
              </w:rPr>
              <w:t xml:space="preserve">Resection and fixation of congenital pseudarthrosis of tibia (Anaes.) (Assist.) </w:t>
            </w:r>
          </w:p>
          <w:p w14:paraId="3136E394" w14:textId="77777777" w:rsidR="00DD2E4B" w:rsidRPr="009F4207" w:rsidRDefault="00DD2E4B">
            <w:pPr>
              <w:tabs>
                <w:tab w:val="left" w:pos="1701"/>
              </w:tabs>
            </w:pPr>
            <w:r w:rsidRPr="009F4207">
              <w:rPr>
                <w:b/>
                <w:sz w:val="20"/>
              </w:rPr>
              <w:t xml:space="preserve">Fee: </w:t>
            </w:r>
            <w:r w:rsidRPr="009F4207">
              <w:t>$1,434.85</w:t>
            </w:r>
            <w:r w:rsidRPr="009F4207">
              <w:tab/>
            </w:r>
            <w:r w:rsidRPr="009F4207">
              <w:rPr>
                <w:b/>
                <w:sz w:val="20"/>
              </w:rPr>
              <w:t xml:space="preserve">Benefit: </w:t>
            </w:r>
            <w:r w:rsidRPr="009F4207">
              <w:t>75% = $1076.15    85% = $1341.65</w:t>
            </w:r>
          </w:p>
        </w:tc>
      </w:tr>
      <w:tr w:rsidR="00DD2E4B" w:rsidRPr="009F4207" w14:paraId="42FFAA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0743F5" w14:textId="77777777" w:rsidR="00DD2E4B" w:rsidRPr="009F4207" w:rsidRDefault="00DD2E4B">
            <w:pPr>
              <w:rPr>
                <w:b/>
              </w:rPr>
            </w:pPr>
            <w:r w:rsidRPr="009F4207">
              <w:rPr>
                <w:b/>
              </w:rPr>
              <w:t>Fee</w:t>
            </w:r>
          </w:p>
          <w:p w14:paraId="44C6E4C5" w14:textId="77777777" w:rsidR="00DD2E4B" w:rsidRPr="009F4207" w:rsidRDefault="00DD2E4B">
            <w:r w:rsidRPr="009F4207">
              <w:t>50357</w:t>
            </w:r>
          </w:p>
        </w:tc>
        <w:tc>
          <w:tcPr>
            <w:tcW w:w="0" w:type="auto"/>
            <w:tcMar>
              <w:top w:w="38" w:type="dxa"/>
              <w:left w:w="38" w:type="dxa"/>
              <w:bottom w:w="38" w:type="dxa"/>
              <w:right w:w="38" w:type="dxa"/>
            </w:tcMar>
            <w:vAlign w:val="bottom"/>
          </w:tcPr>
          <w:p w14:paraId="1D434072" w14:textId="77777777" w:rsidR="00DD2E4B" w:rsidRPr="009F4207" w:rsidRDefault="00DD2E4B">
            <w:pPr>
              <w:spacing w:after="200"/>
              <w:rPr>
                <w:sz w:val="20"/>
                <w:szCs w:val="20"/>
              </w:rPr>
            </w:pPr>
            <w:r w:rsidRPr="009F4207">
              <w:rPr>
                <w:sz w:val="20"/>
                <w:szCs w:val="20"/>
              </w:rPr>
              <w:t xml:space="preserve">Transfer of tendon of rectus femoris or medial or lateral hamstring (H) (Anaes.) (Assist.) </w:t>
            </w:r>
          </w:p>
          <w:p w14:paraId="380C17F4" w14:textId="77777777" w:rsidR="00DD2E4B" w:rsidRPr="009F4207" w:rsidRDefault="00DD2E4B">
            <w:pPr>
              <w:tabs>
                <w:tab w:val="left" w:pos="1701"/>
              </w:tabs>
            </w:pPr>
            <w:r w:rsidRPr="009F4207">
              <w:rPr>
                <w:b/>
                <w:sz w:val="20"/>
              </w:rPr>
              <w:t xml:space="preserve">Fee: </w:t>
            </w:r>
            <w:r w:rsidRPr="009F4207">
              <w:t>$615.00</w:t>
            </w:r>
            <w:r w:rsidRPr="009F4207">
              <w:tab/>
            </w:r>
            <w:r w:rsidRPr="009F4207">
              <w:rPr>
                <w:b/>
                <w:sz w:val="20"/>
              </w:rPr>
              <w:t xml:space="preserve">Benefit: </w:t>
            </w:r>
            <w:r w:rsidRPr="009F4207">
              <w:t>75% = $461.25</w:t>
            </w:r>
          </w:p>
        </w:tc>
      </w:tr>
      <w:tr w:rsidR="00DD2E4B" w:rsidRPr="009F4207" w14:paraId="5DF805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3CFFE9" w14:textId="77777777" w:rsidR="00DD2E4B" w:rsidRPr="009F4207" w:rsidRDefault="00DD2E4B">
            <w:pPr>
              <w:rPr>
                <w:b/>
              </w:rPr>
            </w:pPr>
            <w:r w:rsidRPr="009F4207">
              <w:rPr>
                <w:b/>
              </w:rPr>
              <w:t>Fee</w:t>
            </w:r>
          </w:p>
          <w:p w14:paraId="703280CF" w14:textId="77777777" w:rsidR="00DD2E4B" w:rsidRPr="009F4207" w:rsidRDefault="00DD2E4B">
            <w:r w:rsidRPr="009F4207">
              <w:t>50360</w:t>
            </w:r>
          </w:p>
        </w:tc>
        <w:tc>
          <w:tcPr>
            <w:tcW w:w="0" w:type="auto"/>
            <w:tcMar>
              <w:top w:w="38" w:type="dxa"/>
              <w:left w:w="38" w:type="dxa"/>
              <w:bottom w:w="38" w:type="dxa"/>
              <w:right w:w="38" w:type="dxa"/>
            </w:tcMar>
            <w:vAlign w:val="bottom"/>
          </w:tcPr>
          <w:p w14:paraId="5C846601" w14:textId="77777777" w:rsidR="00DD2E4B" w:rsidRPr="009F4207" w:rsidRDefault="00DD2E4B">
            <w:pPr>
              <w:spacing w:after="200"/>
              <w:rPr>
                <w:sz w:val="20"/>
                <w:szCs w:val="20"/>
              </w:rPr>
            </w:pPr>
            <w:r w:rsidRPr="009F4207">
              <w:rPr>
                <w:sz w:val="20"/>
                <w:szCs w:val="20"/>
              </w:rPr>
              <w:t xml:space="preserve">Combined medial and lateral hamstring tendon transfer (H) (Anaes.) (Assist.) </w:t>
            </w:r>
          </w:p>
          <w:p w14:paraId="5E4A2847" w14:textId="77777777" w:rsidR="00DD2E4B" w:rsidRPr="009F4207" w:rsidRDefault="00DD2E4B">
            <w:pPr>
              <w:tabs>
                <w:tab w:val="left" w:pos="1701"/>
              </w:tabs>
            </w:pPr>
            <w:r w:rsidRPr="009F4207">
              <w:rPr>
                <w:b/>
                <w:sz w:val="20"/>
              </w:rPr>
              <w:t xml:space="preserve">Fee: </w:t>
            </w:r>
            <w:r w:rsidRPr="009F4207">
              <w:t>$713.70</w:t>
            </w:r>
            <w:r w:rsidRPr="009F4207">
              <w:tab/>
            </w:r>
            <w:r w:rsidRPr="009F4207">
              <w:rPr>
                <w:b/>
                <w:sz w:val="20"/>
              </w:rPr>
              <w:t xml:space="preserve">Benefit: </w:t>
            </w:r>
            <w:r w:rsidRPr="009F4207">
              <w:t>75% = $535.30</w:t>
            </w:r>
          </w:p>
        </w:tc>
      </w:tr>
      <w:tr w:rsidR="00DD2E4B" w:rsidRPr="009F4207" w14:paraId="2DD1E1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FA09A8" w14:textId="77777777" w:rsidR="00DD2E4B" w:rsidRPr="009F4207" w:rsidRDefault="00DD2E4B">
            <w:pPr>
              <w:rPr>
                <w:b/>
              </w:rPr>
            </w:pPr>
            <w:r w:rsidRPr="009F4207">
              <w:rPr>
                <w:b/>
              </w:rPr>
              <w:t>Fee</w:t>
            </w:r>
          </w:p>
          <w:p w14:paraId="2951292E" w14:textId="77777777" w:rsidR="00DD2E4B" w:rsidRPr="009F4207" w:rsidRDefault="00DD2E4B">
            <w:r w:rsidRPr="009F4207">
              <w:t>50369</w:t>
            </w:r>
          </w:p>
        </w:tc>
        <w:tc>
          <w:tcPr>
            <w:tcW w:w="0" w:type="auto"/>
            <w:tcMar>
              <w:top w:w="38" w:type="dxa"/>
              <w:left w:w="38" w:type="dxa"/>
              <w:bottom w:w="38" w:type="dxa"/>
              <w:right w:w="38" w:type="dxa"/>
            </w:tcMar>
            <w:vAlign w:val="bottom"/>
          </w:tcPr>
          <w:p w14:paraId="29A59790" w14:textId="77777777" w:rsidR="00DD2E4B" w:rsidRPr="009F4207" w:rsidRDefault="00DD2E4B">
            <w:pPr>
              <w:spacing w:after="200"/>
              <w:rPr>
                <w:sz w:val="20"/>
                <w:szCs w:val="20"/>
              </w:rPr>
            </w:pPr>
            <w:r w:rsidRPr="009F4207">
              <w:rPr>
                <w:sz w:val="20"/>
                <w:szCs w:val="20"/>
              </w:rPr>
              <w:t xml:space="preserve">Unilateral posterior release of knee contracture, with multiple tendon lengthening or tenotomies, including release of joint capsule (if performed), other than a service associated with a service to which another item of this Schedule applies if the service described in the other item is for the purpose of knee replacement (H) (Anaes.) (Assist.) </w:t>
            </w:r>
          </w:p>
          <w:p w14:paraId="50B43E96" w14:textId="77777777" w:rsidR="00DD2E4B" w:rsidRPr="009F4207" w:rsidRDefault="00DD2E4B">
            <w:pPr>
              <w:tabs>
                <w:tab w:val="left" w:pos="1701"/>
              </w:tabs>
            </w:pPr>
            <w:r w:rsidRPr="009F4207">
              <w:rPr>
                <w:b/>
                <w:sz w:val="20"/>
              </w:rPr>
              <w:t xml:space="preserve">Fee: </w:t>
            </w:r>
            <w:r w:rsidRPr="009F4207">
              <w:t>$713.70</w:t>
            </w:r>
            <w:r w:rsidRPr="009F4207">
              <w:tab/>
            </w:r>
            <w:r w:rsidRPr="009F4207">
              <w:rPr>
                <w:b/>
                <w:sz w:val="20"/>
              </w:rPr>
              <w:t xml:space="preserve">Benefit: </w:t>
            </w:r>
            <w:r w:rsidRPr="009F4207">
              <w:t>75% = $535.30</w:t>
            </w:r>
          </w:p>
        </w:tc>
      </w:tr>
      <w:tr w:rsidR="00DD2E4B" w:rsidRPr="009F4207" w14:paraId="53B307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B474E9" w14:textId="77777777" w:rsidR="00DD2E4B" w:rsidRPr="009F4207" w:rsidRDefault="00DD2E4B">
            <w:pPr>
              <w:rPr>
                <w:b/>
              </w:rPr>
            </w:pPr>
            <w:r w:rsidRPr="009F4207">
              <w:rPr>
                <w:b/>
              </w:rPr>
              <w:t>Fee</w:t>
            </w:r>
          </w:p>
          <w:p w14:paraId="10F5F4C6" w14:textId="77777777" w:rsidR="00DD2E4B" w:rsidRPr="009F4207" w:rsidRDefault="00DD2E4B">
            <w:r w:rsidRPr="009F4207">
              <w:t>50372</w:t>
            </w:r>
          </w:p>
        </w:tc>
        <w:tc>
          <w:tcPr>
            <w:tcW w:w="0" w:type="auto"/>
            <w:tcMar>
              <w:top w:w="38" w:type="dxa"/>
              <w:left w:w="38" w:type="dxa"/>
              <w:bottom w:w="38" w:type="dxa"/>
              <w:right w:w="38" w:type="dxa"/>
            </w:tcMar>
            <w:vAlign w:val="bottom"/>
          </w:tcPr>
          <w:p w14:paraId="46BC1982" w14:textId="77777777" w:rsidR="00DD2E4B" w:rsidRPr="009F4207" w:rsidRDefault="00DD2E4B">
            <w:pPr>
              <w:spacing w:after="200"/>
              <w:rPr>
                <w:sz w:val="20"/>
                <w:szCs w:val="20"/>
              </w:rPr>
            </w:pPr>
            <w:r w:rsidRPr="009F4207">
              <w:rPr>
                <w:sz w:val="20"/>
                <w:szCs w:val="20"/>
              </w:rPr>
              <w:t xml:space="preserve">Bilateral posterior release of knee contracture, with multiple tendon lengthening or tenotomies, including release of joint capsule (if performed), other than a service associated with a service to which another item of this Schedule applies if the service described in the other item is for the purpose of knee replacement (H) (Anaes.) (Assist.) </w:t>
            </w:r>
          </w:p>
          <w:p w14:paraId="392B784D" w14:textId="77777777" w:rsidR="00DD2E4B" w:rsidRPr="009F4207" w:rsidRDefault="00DD2E4B">
            <w:pPr>
              <w:tabs>
                <w:tab w:val="left" w:pos="1701"/>
              </w:tabs>
            </w:pPr>
            <w:r w:rsidRPr="009F4207">
              <w:rPr>
                <w:b/>
                <w:sz w:val="20"/>
              </w:rPr>
              <w:t xml:space="preserve">Fee: </w:t>
            </w:r>
            <w:r w:rsidRPr="009F4207">
              <w:t>$1,252.75</w:t>
            </w:r>
            <w:r w:rsidRPr="009F4207">
              <w:tab/>
            </w:r>
            <w:r w:rsidRPr="009F4207">
              <w:rPr>
                <w:b/>
                <w:sz w:val="20"/>
              </w:rPr>
              <w:t xml:space="preserve">Benefit: </w:t>
            </w:r>
            <w:r w:rsidRPr="009F4207">
              <w:t>75% = $939.60</w:t>
            </w:r>
          </w:p>
        </w:tc>
      </w:tr>
      <w:tr w:rsidR="00DD2E4B" w:rsidRPr="009F4207" w14:paraId="0779D1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2AF873" w14:textId="77777777" w:rsidR="00DD2E4B" w:rsidRPr="009F4207" w:rsidRDefault="00DD2E4B">
            <w:pPr>
              <w:rPr>
                <w:b/>
              </w:rPr>
            </w:pPr>
            <w:r w:rsidRPr="009F4207">
              <w:rPr>
                <w:b/>
              </w:rPr>
              <w:t>Fee</w:t>
            </w:r>
          </w:p>
          <w:p w14:paraId="098A1C76" w14:textId="77777777" w:rsidR="00DD2E4B" w:rsidRPr="009F4207" w:rsidRDefault="00DD2E4B">
            <w:r w:rsidRPr="009F4207">
              <w:t>50375</w:t>
            </w:r>
          </w:p>
        </w:tc>
        <w:tc>
          <w:tcPr>
            <w:tcW w:w="0" w:type="auto"/>
            <w:tcMar>
              <w:top w:w="38" w:type="dxa"/>
              <w:left w:w="38" w:type="dxa"/>
              <w:bottom w:w="38" w:type="dxa"/>
              <w:right w:w="38" w:type="dxa"/>
            </w:tcMar>
            <w:vAlign w:val="bottom"/>
          </w:tcPr>
          <w:p w14:paraId="127295B0" w14:textId="77777777" w:rsidR="00DD2E4B" w:rsidRPr="009F4207" w:rsidRDefault="00DD2E4B">
            <w:pPr>
              <w:spacing w:after="200"/>
              <w:rPr>
                <w:sz w:val="20"/>
                <w:szCs w:val="20"/>
              </w:rPr>
            </w:pPr>
            <w:r w:rsidRPr="009F4207">
              <w:rPr>
                <w:sz w:val="20"/>
                <w:szCs w:val="20"/>
              </w:rPr>
              <w:t xml:space="preserve">Unilateral medial release of hip contracture, with lengthening or division of the adductors and psoas, including division of obturator nerve (if performed) (H) (Anaes.) (Assist.) </w:t>
            </w:r>
          </w:p>
          <w:p w14:paraId="50E54AF7" w14:textId="77777777" w:rsidR="00DD2E4B" w:rsidRPr="009F4207" w:rsidRDefault="00DD2E4B">
            <w:pPr>
              <w:tabs>
                <w:tab w:val="left" w:pos="1701"/>
              </w:tabs>
            </w:pPr>
            <w:r w:rsidRPr="009F4207">
              <w:rPr>
                <w:b/>
                <w:sz w:val="20"/>
              </w:rPr>
              <w:t xml:space="preserve">Fee: </w:t>
            </w:r>
            <w:r w:rsidRPr="009F4207">
              <w:t>$546.60</w:t>
            </w:r>
            <w:r w:rsidRPr="009F4207">
              <w:tab/>
            </w:r>
            <w:r w:rsidRPr="009F4207">
              <w:rPr>
                <w:b/>
                <w:sz w:val="20"/>
              </w:rPr>
              <w:t xml:space="preserve">Benefit: </w:t>
            </w:r>
            <w:r w:rsidRPr="009F4207">
              <w:t>75% = $409.95</w:t>
            </w:r>
          </w:p>
        </w:tc>
      </w:tr>
      <w:tr w:rsidR="00DD2E4B" w:rsidRPr="009F4207" w14:paraId="374335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5D7730" w14:textId="77777777" w:rsidR="00DD2E4B" w:rsidRPr="009F4207" w:rsidRDefault="00DD2E4B">
            <w:pPr>
              <w:rPr>
                <w:b/>
              </w:rPr>
            </w:pPr>
            <w:r w:rsidRPr="009F4207">
              <w:rPr>
                <w:b/>
              </w:rPr>
              <w:t>Fee</w:t>
            </w:r>
          </w:p>
          <w:p w14:paraId="07B25EB5" w14:textId="77777777" w:rsidR="00DD2E4B" w:rsidRPr="009F4207" w:rsidRDefault="00DD2E4B">
            <w:r w:rsidRPr="009F4207">
              <w:t>50378</w:t>
            </w:r>
          </w:p>
        </w:tc>
        <w:tc>
          <w:tcPr>
            <w:tcW w:w="0" w:type="auto"/>
            <w:tcMar>
              <w:top w:w="38" w:type="dxa"/>
              <w:left w:w="38" w:type="dxa"/>
              <w:bottom w:w="38" w:type="dxa"/>
              <w:right w:w="38" w:type="dxa"/>
            </w:tcMar>
            <w:vAlign w:val="bottom"/>
          </w:tcPr>
          <w:p w14:paraId="60E7F94E" w14:textId="77777777" w:rsidR="00DD2E4B" w:rsidRPr="009F4207" w:rsidRDefault="00DD2E4B">
            <w:pPr>
              <w:spacing w:after="200"/>
              <w:rPr>
                <w:sz w:val="20"/>
                <w:szCs w:val="20"/>
              </w:rPr>
            </w:pPr>
            <w:r w:rsidRPr="009F4207">
              <w:rPr>
                <w:sz w:val="20"/>
                <w:szCs w:val="20"/>
              </w:rPr>
              <w:t xml:space="preserve">Bilateral medial release of hip contracture, with lengthening or division of adductors and psoas, including division of obturator nerve (if performed) (H) (Anaes.) (Assist.) </w:t>
            </w:r>
          </w:p>
          <w:p w14:paraId="3E53FDFA" w14:textId="77777777" w:rsidR="00DD2E4B" w:rsidRPr="009F4207" w:rsidRDefault="00DD2E4B">
            <w:pPr>
              <w:tabs>
                <w:tab w:val="left" w:pos="1701"/>
              </w:tabs>
            </w:pPr>
            <w:r w:rsidRPr="009F4207">
              <w:rPr>
                <w:b/>
                <w:sz w:val="20"/>
              </w:rPr>
              <w:t xml:space="preserve">Fee: </w:t>
            </w:r>
            <w:r w:rsidRPr="009F4207">
              <w:t>$956.65</w:t>
            </w:r>
            <w:r w:rsidRPr="009F4207">
              <w:tab/>
            </w:r>
            <w:r w:rsidRPr="009F4207">
              <w:rPr>
                <w:b/>
                <w:sz w:val="20"/>
              </w:rPr>
              <w:t xml:space="preserve">Benefit: </w:t>
            </w:r>
            <w:r w:rsidRPr="009F4207">
              <w:t>75% = $717.50</w:t>
            </w:r>
          </w:p>
        </w:tc>
      </w:tr>
      <w:tr w:rsidR="00DD2E4B" w:rsidRPr="009F4207" w14:paraId="3E7081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5881F5" w14:textId="77777777" w:rsidR="00DD2E4B" w:rsidRPr="009F4207" w:rsidRDefault="00DD2E4B">
            <w:pPr>
              <w:rPr>
                <w:b/>
              </w:rPr>
            </w:pPr>
            <w:r w:rsidRPr="009F4207">
              <w:rPr>
                <w:b/>
              </w:rPr>
              <w:t>Fee</w:t>
            </w:r>
          </w:p>
          <w:p w14:paraId="667E5C3C" w14:textId="77777777" w:rsidR="00DD2E4B" w:rsidRPr="009F4207" w:rsidRDefault="00DD2E4B">
            <w:r w:rsidRPr="009F4207">
              <w:t>50381</w:t>
            </w:r>
          </w:p>
        </w:tc>
        <w:tc>
          <w:tcPr>
            <w:tcW w:w="0" w:type="auto"/>
            <w:tcMar>
              <w:top w:w="38" w:type="dxa"/>
              <w:left w:w="38" w:type="dxa"/>
              <w:bottom w:w="38" w:type="dxa"/>
              <w:right w:w="38" w:type="dxa"/>
            </w:tcMar>
            <w:vAlign w:val="bottom"/>
          </w:tcPr>
          <w:p w14:paraId="18A54789" w14:textId="77777777" w:rsidR="00DD2E4B" w:rsidRPr="009F4207" w:rsidRDefault="00DD2E4B">
            <w:pPr>
              <w:spacing w:after="200"/>
              <w:rPr>
                <w:sz w:val="20"/>
                <w:szCs w:val="20"/>
              </w:rPr>
            </w:pPr>
            <w:r w:rsidRPr="009F4207">
              <w:rPr>
                <w:sz w:val="20"/>
                <w:szCs w:val="20"/>
              </w:rPr>
              <w:t xml:space="preserve">Unilateral anterior release of hip contracture, with lengthening or division of hip flexors and psoas, including division of joint capsule (if performed) (H) (Anaes.) (Assist.) </w:t>
            </w:r>
          </w:p>
          <w:p w14:paraId="17B60F2A" w14:textId="77777777" w:rsidR="00DD2E4B" w:rsidRPr="009F4207" w:rsidRDefault="00DD2E4B">
            <w:pPr>
              <w:tabs>
                <w:tab w:val="left" w:pos="1701"/>
              </w:tabs>
            </w:pPr>
            <w:r w:rsidRPr="009F4207">
              <w:rPr>
                <w:b/>
                <w:sz w:val="20"/>
              </w:rPr>
              <w:t xml:space="preserve">Fee: </w:t>
            </w:r>
            <w:r w:rsidRPr="009F4207">
              <w:t>$713.70</w:t>
            </w:r>
            <w:r w:rsidRPr="009F4207">
              <w:tab/>
            </w:r>
            <w:r w:rsidRPr="009F4207">
              <w:rPr>
                <w:b/>
                <w:sz w:val="20"/>
              </w:rPr>
              <w:t xml:space="preserve">Benefit: </w:t>
            </w:r>
            <w:r w:rsidRPr="009F4207">
              <w:t>75% = $535.30</w:t>
            </w:r>
          </w:p>
        </w:tc>
      </w:tr>
      <w:tr w:rsidR="00DD2E4B" w:rsidRPr="009F4207" w14:paraId="795390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183053" w14:textId="77777777" w:rsidR="00DD2E4B" w:rsidRPr="009F4207" w:rsidRDefault="00DD2E4B">
            <w:pPr>
              <w:rPr>
                <w:b/>
              </w:rPr>
            </w:pPr>
            <w:r w:rsidRPr="009F4207">
              <w:rPr>
                <w:b/>
              </w:rPr>
              <w:lastRenderedPageBreak/>
              <w:t>Fee</w:t>
            </w:r>
          </w:p>
          <w:p w14:paraId="2402DAF6" w14:textId="77777777" w:rsidR="00DD2E4B" w:rsidRPr="009F4207" w:rsidRDefault="00DD2E4B">
            <w:r w:rsidRPr="009F4207">
              <w:t>50384</w:t>
            </w:r>
          </w:p>
        </w:tc>
        <w:tc>
          <w:tcPr>
            <w:tcW w:w="0" w:type="auto"/>
            <w:tcMar>
              <w:top w:w="38" w:type="dxa"/>
              <w:left w:w="38" w:type="dxa"/>
              <w:bottom w:w="38" w:type="dxa"/>
              <w:right w:w="38" w:type="dxa"/>
            </w:tcMar>
            <w:vAlign w:val="bottom"/>
          </w:tcPr>
          <w:p w14:paraId="1C96DE1F" w14:textId="77777777" w:rsidR="00DD2E4B" w:rsidRPr="009F4207" w:rsidRDefault="00DD2E4B">
            <w:pPr>
              <w:spacing w:after="200"/>
              <w:rPr>
                <w:sz w:val="20"/>
                <w:szCs w:val="20"/>
              </w:rPr>
            </w:pPr>
            <w:r w:rsidRPr="009F4207">
              <w:rPr>
                <w:sz w:val="20"/>
                <w:szCs w:val="20"/>
              </w:rPr>
              <w:t xml:space="preserve">Bilateral anterior release of hip contracture, with lengthening or division of hip flexors and psoas, including division of joint capsule (if performed) (H) (Anaes.) (Assist.) </w:t>
            </w:r>
          </w:p>
          <w:p w14:paraId="62D3FB10" w14:textId="77777777" w:rsidR="00DD2E4B" w:rsidRPr="009F4207" w:rsidRDefault="00DD2E4B">
            <w:pPr>
              <w:tabs>
                <w:tab w:val="left" w:pos="1701"/>
              </w:tabs>
            </w:pPr>
            <w:r w:rsidRPr="009F4207">
              <w:rPr>
                <w:b/>
                <w:sz w:val="20"/>
              </w:rPr>
              <w:t xml:space="preserve">Fee: </w:t>
            </w:r>
            <w:r w:rsidRPr="009F4207">
              <w:t>$1,252.75</w:t>
            </w:r>
            <w:r w:rsidRPr="009F4207">
              <w:tab/>
            </w:r>
            <w:r w:rsidRPr="009F4207">
              <w:rPr>
                <w:b/>
                <w:sz w:val="20"/>
              </w:rPr>
              <w:t xml:space="preserve">Benefit: </w:t>
            </w:r>
            <w:r w:rsidRPr="009F4207">
              <w:t>75% = $939.60</w:t>
            </w:r>
          </w:p>
        </w:tc>
      </w:tr>
      <w:tr w:rsidR="00DD2E4B" w:rsidRPr="009F4207" w14:paraId="76B8B1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E1D3A1" w14:textId="77777777" w:rsidR="00DD2E4B" w:rsidRPr="009F4207" w:rsidRDefault="00DD2E4B">
            <w:pPr>
              <w:rPr>
                <w:b/>
              </w:rPr>
            </w:pPr>
            <w:r w:rsidRPr="009F4207">
              <w:rPr>
                <w:b/>
              </w:rPr>
              <w:t>Fee</w:t>
            </w:r>
          </w:p>
          <w:p w14:paraId="1380835C" w14:textId="77777777" w:rsidR="00DD2E4B" w:rsidRPr="009F4207" w:rsidRDefault="00DD2E4B">
            <w:r w:rsidRPr="009F4207">
              <w:t>50390</w:t>
            </w:r>
          </w:p>
        </w:tc>
        <w:tc>
          <w:tcPr>
            <w:tcW w:w="0" w:type="auto"/>
            <w:tcMar>
              <w:top w:w="38" w:type="dxa"/>
              <w:left w:w="38" w:type="dxa"/>
              <w:bottom w:w="38" w:type="dxa"/>
              <w:right w:w="38" w:type="dxa"/>
            </w:tcMar>
            <w:vAlign w:val="bottom"/>
          </w:tcPr>
          <w:p w14:paraId="443C18EB" w14:textId="77777777" w:rsidR="00DD2E4B" w:rsidRPr="009F4207" w:rsidRDefault="00DD2E4B">
            <w:pPr>
              <w:spacing w:after="200"/>
              <w:rPr>
                <w:sz w:val="20"/>
                <w:szCs w:val="20"/>
              </w:rPr>
            </w:pPr>
            <w:r w:rsidRPr="009F4207">
              <w:rPr>
                <w:sz w:val="20"/>
                <w:szCs w:val="20"/>
              </w:rPr>
              <w:t xml:space="preserve">Application of cast under general anaesthesia, for patient with perthes, cerebral palsy, or other neuromuscular conditions, affecting hips or knees (H) (Anaes.) </w:t>
            </w:r>
          </w:p>
          <w:p w14:paraId="5094C790" w14:textId="77777777" w:rsidR="00DD2E4B" w:rsidRPr="009F4207" w:rsidRDefault="00DD2E4B">
            <w:pPr>
              <w:tabs>
                <w:tab w:val="left" w:pos="1701"/>
              </w:tabs>
            </w:pPr>
            <w:r w:rsidRPr="009F4207">
              <w:rPr>
                <w:b/>
                <w:sz w:val="20"/>
              </w:rPr>
              <w:t xml:space="preserve">Fee: </w:t>
            </w:r>
            <w:r w:rsidRPr="009F4207">
              <w:t>$250.45</w:t>
            </w:r>
            <w:r w:rsidRPr="009F4207">
              <w:tab/>
            </w:r>
            <w:r w:rsidRPr="009F4207">
              <w:rPr>
                <w:b/>
                <w:sz w:val="20"/>
              </w:rPr>
              <w:t xml:space="preserve">Benefit: </w:t>
            </w:r>
            <w:r w:rsidRPr="009F4207">
              <w:t>75% = $187.85</w:t>
            </w:r>
          </w:p>
        </w:tc>
      </w:tr>
      <w:tr w:rsidR="00DD2E4B" w:rsidRPr="009F4207" w14:paraId="6E685B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704CAE" w14:textId="77777777" w:rsidR="00DD2E4B" w:rsidRPr="009F4207" w:rsidRDefault="00DD2E4B">
            <w:pPr>
              <w:rPr>
                <w:b/>
              </w:rPr>
            </w:pPr>
            <w:r w:rsidRPr="009F4207">
              <w:rPr>
                <w:b/>
              </w:rPr>
              <w:t>Fee</w:t>
            </w:r>
          </w:p>
          <w:p w14:paraId="3D3A7545" w14:textId="77777777" w:rsidR="00DD2E4B" w:rsidRPr="009F4207" w:rsidRDefault="00DD2E4B">
            <w:r w:rsidRPr="009F4207">
              <w:t>50393</w:t>
            </w:r>
          </w:p>
        </w:tc>
        <w:tc>
          <w:tcPr>
            <w:tcW w:w="0" w:type="auto"/>
            <w:tcMar>
              <w:top w:w="38" w:type="dxa"/>
              <w:left w:w="38" w:type="dxa"/>
              <w:bottom w:w="38" w:type="dxa"/>
              <w:right w:w="38" w:type="dxa"/>
            </w:tcMar>
            <w:vAlign w:val="bottom"/>
          </w:tcPr>
          <w:p w14:paraId="06B1AB8A" w14:textId="77777777" w:rsidR="00DD2E4B" w:rsidRPr="009F4207" w:rsidRDefault="00DD2E4B">
            <w:pPr>
              <w:spacing w:after="200"/>
              <w:rPr>
                <w:sz w:val="20"/>
                <w:szCs w:val="20"/>
              </w:rPr>
            </w:pPr>
            <w:r w:rsidRPr="009F4207">
              <w:rPr>
                <w:sz w:val="20"/>
                <w:szCs w:val="20"/>
              </w:rPr>
              <w:t xml:space="preserve">Acetabular shelf procedure, other than a service associated with a service to which another item of this Schedule applies if the service in the other item is for the purpose of performing arthroplasty on the hip (H) (Anaes.) (Assist.) </w:t>
            </w:r>
          </w:p>
          <w:p w14:paraId="690E8DF2" w14:textId="77777777" w:rsidR="00DD2E4B" w:rsidRPr="009F4207" w:rsidRDefault="00DD2E4B">
            <w:pPr>
              <w:tabs>
                <w:tab w:val="left" w:pos="1701"/>
              </w:tabs>
            </w:pPr>
            <w:r w:rsidRPr="009F4207">
              <w:rPr>
                <w:b/>
                <w:sz w:val="20"/>
              </w:rPr>
              <w:t xml:space="preserve">Fee: </w:t>
            </w:r>
            <w:r w:rsidRPr="009F4207">
              <w:t>$926.20</w:t>
            </w:r>
            <w:r w:rsidRPr="009F4207">
              <w:tab/>
            </w:r>
            <w:r w:rsidRPr="009F4207">
              <w:rPr>
                <w:b/>
                <w:sz w:val="20"/>
              </w:rPr>
              <w:t xml:space="preserve">Benefit: </w:t>
            </w:r>
            <w:r w:rsidRPr="009F4207">
              <w:t>75% = $694.65</w:t>
            </w:r>
          </w:p>
        </w:tc>
      </w:tr>
      <w:tr w:rsidR="00DD2E4B" w:rsidRPr="009F4207" w14:paraId="6F8243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8453E6" w14:textId="77777777" w:rsidR="00DD2E4B" w:rsidRPr="009F4207" w:rsidRDefault="00DD2E4B">
            <w:pPr>
              <w:rPr>
                <w:b/>
              </w:rPr>
            </w:pPr>
            <w:r w:rsidRPr="009F4207">
              <w:rPr>
                <w:b/>
              </w:rPr>
              <w:t>Fee</w:t>
            </w:r>
          </w:p>
          <w:p w14:paraId="539362D0" w14:textId="77777777" w:rsidR="00DD2E4B" w:rsidRPr="009F4207" w:rsidRDefault="00DD2E4B">
            <w:r w:rsidRPr="009F4207">
              <w:t>50394</w:t>
            </w:r>
          </w:p>
        </w:tc>
        <w:tc>
          <w:tcPr>
            <w:tcW w:w="0" w:type="auto"/>
            <w:tcMar>
              <w:top w:w="38" w:type="dxa"/>
              <w:left w:w="38" w:type="dxa"/>
              <w:bottom w:w="38" w:type="dxa"/>
              <w:right w:w="38" w:type="dxa"/>
            </w:tcMar>
            <w:vAlign w:val="bottom"/>
          </w:tcPr>
          <w:p w14:paraId="5842B19C" w14:textId="77777777" w:rsidR="00DD2E4B" w:rsidRPr="009F4207" w:rsidRDefault="00DD2E4B">
            <w:pPr>
              <w:spacing w:after="200"/>
              <w:rPr>
                <w:sz w:val="20"/>
                <w:szCs w:val="20"/>
              </w:rPr>
            </w:pPr>
            <w:r w:rsidRPr="009F4207">
              <w:rPr>
                <w:sz w:val="20"/>
                <w:szCs w:val="20"/>
              </w:rPr>
              <w:t xml:space="preserve">Multiple peri-acetabular osteotomy, including internal fixation (if performed) (H) (Anaes.) (Assist.) </w:t>
            </w:r>
          </w:p>
          <w:p w14:paraId="11A484AB" w14:textId="77777777" w:rsidR="00DD2E4B" w:rsidRPr="009F4207" w:rsidRDefault="00DD2E4B">
            <w:pPr>
              <w:tabs>
                <w:tab w:val="left" w:pos="1701"/>
              </w:tabs>
            </w:pPr>
            <w:r w:rsidRPr="009F4207">
              <w:rPr>
                <w:b/>
                <w:sz w:val="20"/>
              </w:rPr>
              <w:t xml:space="preserve">Fee: </w:t>
            </w:r>
            <w:r w:rsidRPr="009F4207">
              <w:t>$3,041.85</w:t>
            </w:r>
            <w:r w:rsidRPr="009F4207">
              <w:tab/>
            </w:r>
            <w:r w:rsidRPr="009F4207">
              <w:rPr>
                <w:b/>
                <w:sz w:val="20"/>
              </w:rPr>
              <w:t xml:space="preserve">Benefit: </w:t>
            </w:r>
            <w:r w:rsidRPr="009F4207">
              <w:t>75% = $2281.40</w:t>
            </w:r>
          </w:p>
        </w:tc>
      </w:tr>
      <w:tr w:rsidR="00DD2E4B" w:rsidRPr="009F4207" w14:paraId="550D6F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57F1E2" w14:textId="77777777" w:rsidR="00DD2E4B" w:rsidRPr="009F4207" w:rsidRDefault="00DD2E4B">
            <w:pPr>
              <w:rPr>
                <w:b/>
              </w:rPr>
            </w:pPr>
            <w:r w:rsidRPr="009F4207">
              <w:rPr>
                <w:b/>
              </w:rPr>
              <w:t>Fee</w:t>
            </w:r>
          </w:p>
          <w:p w14:paraId="0FE75188" w14:textId="77777777" w:rsidR="00DD2E4B" w:rsidRPr="009F4207" w:rsidRDefault="00DD2E4B">
            <w:r w:rsidRPr="009F4207">
              <w:t>50396</w:t>
            </w:r>
          </w:p>
        </w:tc>
        <w:tc>
          <w:tcPr>
            <w:tcW w:w="0" w:type="auto"/>
            <w:tcMar>
              <w:top w:w="38" w:type="dxa"/>
              <w:left w:w="38" w:type="dxa"/>
              <w:bottom w:w="38" w:type="dxa"/>
              <w:right w:w="38" w:type="dxa"/>
            </w:tcMar>
            <w:vAlign w:val="bottom"/>
          </w:tcPr>
          <w:p w14:paraId="382F8D92" w14:textId="77777777" w:rsidR="00DD2E4B" w:rsidRPr="009F4207" w:rsidRDefault="00DD2E4B">
            <w:pPr>
              <w:spacing w:after="200"/>
              <w:rPr>
                <w:sz w:val="20"/>
                <w:szCs w:val="20"/>
              </w:rPr>
            </w:pPr>
            <w:r w:rsidRPr="009F4207">
              <w:rPr>
                <w:sz w:val="20"/>
                <w:szCs w:val="20"/>
              </w:rPr>
              <w:t>Amputation of congenital abnormalities or duplication of digits of the hand or foot, including any of the following (if performed):</w:t>
            </w:r>
          </w:p>
          <w:p w14:paraId="1356F89A" w14:textId="77777777" w:rsidR="00DD2E4B" w:rsidRPr="009F4207" w:rsidRDefault="00DD2E4B">
            <w:pPr>
              <w:spacing w:before="200" w:after="200"/>
              <w:rPr>
                <w:sz w:val="20"/>
                <w:szCs w:val="20"/>
              </w:rPr>
            </w:pPr>
            <w:r w:rsidRPr="009F4207">
              <w:rPr>
                <w:sz w:val="20"/>
                <w:szCs w:val="20"/>
              </w:rPr>
              <w:t>(a) splitting of phalanx or phalanges;</w:t>
            </w:r>
          </w:p>
          <w:p w14:paraId="0A8BE844" w14:textId="77777777" w:rsidR="00DD2E4B" w:rsidRPr="009F4207" w:rsidRDefault="00DD2E4B">
            <w:pPr>
              <w:spacing w:before="200" w:after="200"/>
              <w:rPr>
                <w:sz w:val="20"/>
                <w:szCs w:val="20"/>
              </w:rPr>
            </w:pPr>
            <w:r w:rsidRPr="009F4207">
              <w:rPr>
                <w:sz w:val="20"/>
                <w:szCs w:val="20"/>
              </w:rPr>
              <w:t>(b) ligament reconstruction;</w:t>
            </w:r>
          </w:p>
          <w:p w14:paraId="345A34A6" w14:textId="77777777" w:rsidR="00DD2E4B" w:rsidRPr="009F4207" w:rsidRDefault="00DD2E4B">
            <w:pPr>
              <w:spacing w:before="200" w:after="200"/>
              <w:rPr>
                <w:sz w:val="20"/>
                <w:szCs w:val="20"/>
              </w:rPr>
            </w:pPr>
            <w:r w:rsidRPr="009F4207">
              <w:rPr>
                <w:sz w:val="20"/>
                <w:szCs w:val="20"/>
              </w:rPr>
              <w:t>(c) joint reconstruction</w:t>
            </w:r>
          </w:p>
          <w:p w14:paraId="03A283C6" w14:textId="77777777" w:rsidR="00DD2E4B" w:rsidRPr="009F4207" w:rsidRDefault="00DD2E4B">
            <w:pPr>
              <w:spacing w:before="200" w:after="200"/>
              <w:rPr>
                <w:sz w:val="20"/>
                <w:szCs w:val="20"/>
              </w:rPr>
            </w:pPr>
            <w:r w:rsidRPr="009F4207">
              <w:rPr>
                <w:sz w:val="20"/>
                <w:szCs w:val="20"/>
              </w:rPr>
              <w:t xml:space="preserve">(H) (Anaes.) (Assist.) </w:t>
            </w:r>
          </w:p>
          <w:p w14:paraId="0CA5F0A4" w14:textId="77777777" w:rsidR="00DD2E4B" w:rsidRPr="009F4207" w:rsidRDefault="00DD2E4B">
            <w:pPr>
              <w:tabs>
                <w:tab w:val="left" w:pos="1701"/>
              </w:tabs>
            </w:pPr>
            <w:r w:rsidRPr="009F4207">
              <w:rPr>
                <w:b/>
                <w:sz w:val="20"/>
              </w:rPr>
              <w:t xml:space="preserve">Fee: </w:t>
            </w:r>
            <w:r w:rsidRPr="009F4207">
              <w:t>$508.85</w:t>
            </w:r>
            <w:r w:rsidRPr="009F4207">
              <w:tab/>
            </w:r>
            <w:r w:rsidRPr="009F4207">
              <w:rPr>
                <w:b/>
                <w:sz w:val="20"/>
              </w:rPr>
              <w:t xml:space="preserve">Benefit: </w:t>
            </w:r>
            <w:r w:rsidRPr="009F4207">
              <w:t>75% = $381.65</w:t>
            </w:r>
          </w:p>
        </w:tc>
      </w:tr>
      <w:tr w:rsidR="00DD2E4B" w:rsidRPr="009F4207" w14:paraId="0D4D36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77F2F2" w14:textId="77777777" w:rsidR="00DD2E4B" w:rsidRPr="009F4207" w:rsidRDefault="00DD2E4B">
            <w:pPr>
              <w:rPr>
                <w:b/>
              </w:rPr>
            </w:pPr>
            <w:r w:rsidRPr="009F4207">
              <w:rPr>
                <w:b/>
              </w:rPr>
              <w:t>Fee</w:t>
            </w:r>
          </w:p>
          <w:p w14:paraId="37B02C05" w14:textId="77777777" w:rsidR="00DD2E4B" w:rsidRPr="009F4207" w:rsidRDefault="00DD2E4B">
            <w:r w:rsidRPr="009F4207">
              <w:t>50399</w:t>
            </w:r>
          </w:p>
        </w:tc>
        <w:tc>
          <w:tcPr>
            <w:tcW w:w="0" w:type="auto"/>
            <w:tcMar>
              <w:top w:w="38" w:type="dxa"/>
              <w:left w:w="38" w:type="dxa"/>
              <w:bottom w:w="38" w:type="dxa"/>
              <w:right w:w="38" w:type="dxa"/>
            </w:tcMar>
            <w:vAlign w:val="bottom"/>
          </w:tcPr>
          <w:p w14:paraId="7C958A43" w14:textId="77777777" w:rsidR="00DD2E4B" w:rsidRPr="009F4207" w:rsidRDefault="00DD2E4B">
            <w:pPr>
              <w:spacing w:after="200"/>
              <w:rPr>
                <w:sz w:val="20"/>
                <w:szCs w:val="20"/>
              </w:rPr>
            </w:pPr>
            <w:r w:rsidRPr="009F4207">
              <w:rPr>
                <w:sz w:val="20"/>
                <w:szCs w:val="20"/>
              </w:rPr>
              <w:t xml:space="preserve">Forearm, radial aplasia or dysplasia (radial club hand), centralisation or radialisation of (H) (Anaes.) (Assist.) </w:t>
            </w:r>
          </w:p>
          <w:p w14:paraId="0FE6335D" w14:textId="77777777" w:rsidR="00DD2E4B" w:rsidRPr="009F4207" w:rsidRDefault="00DD2E4B">
            <w:pPr>
              <w:tabs>
                <w:tab w:val="left" w:pos="1701"/>
              </w:tabs>
            </w:pPr>
            <w:r w:rsidRPr="009F4207">
              <w:rPr>
                <w:b/>
                <w:sz w:val="20"/>
              </w:rPr>
              <w:t xml:space="preserve">Fee: </w:t>
            </w:r>
            <w:r w:rsidRPr="009F4207">
              <w:t>$1,009.85</w:t>
            </w:r>
            <w:r w:rsidRPr="009F4207">
              <w:tab/>
            </w:r>
            <w:r w:rsidRPr="009F4207">
              <w:rPr>
                <w:b/>
                <w:sz w:val="20"/>
              </w:rPr>
              <w:t xml:space="preserve">Benefit: </w:t>
            </w:r>
            <w:r w:rsidRPr="009F4207">
              <w:t>75% = $757.40</w:t>
            </w:r>
          </w:p>
        </w:tc>
      </w:tr>
      <w:tr w:rsidR="00DD2E4B" w:rsidRPr="009F4207" w14:paraId="76E225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3288CD" w14:textId="77777777" w:rsidR="00DD2E4B" w:rsidRPr="009F4207" w:rsidRDefault="00DD2E4B">
            <w:pPr>
              <w:rPr>
                <w:b/>
              </w:rPr>
            </w:pPr>
            <w:r w:rsidRPr="009F4207">
              <w:rPr>
                <w:b/>
              </w:rPr>
              <w:t>Fee</w:t>
            </w:r>
          </w:p>
          <w:p w14:paraId="3BB7088C" w14:textId="77777777" w:rsidR="00DD2E4B" w:rsidRPr="009F4207" w:rsidRDefault="00DD2E4B">
            <w:r w:rsidRPr="009F4207">
              <w:t>50411</w:t>
            </w:r>
          </w:p>
        </w:tc>
        <w:tc>
          <w:tcPr>
            <w:tcW w:w="0" w:type="auto"/>
            <w:tcMar>
              <w:top w:w="38" w:type="dxa"/>
              <w:left w:w="38" w:type="dxa"/>
              <w:bottom w:w="38" w:type="dxa"/>
              <w:right w:w="38" w:type="dxa"/>
            </w:tcMar>
            <w:vAlign w:val="bottom"/>
          </w:tcPr>
          <w:p w14:paraId="77CFC829" w14:textId="77777777" w:rsidR="00DD2E4B" w:rsidRPr="009F4207" w:rsidRDefault="00DD2E4B">
            <w:pPr>
              <w:spacing w:after="200"/>
              <w:rPr>
                <w:sz w:val="20"/>
                <w:szCs w:val="20"/>
              </w:rPr>
            </w:pPr>
            <w:r w:rsidRPr="009F4207">
              <w:rPr>
                <w:sz w:val="20"/>
                <w:szCs w:val="20"/>
              </w:rPr>
              <w:t xml:space="preserve">Lower limb deficiency, treatment of congenital deficiency of the femur by resection of the distal femur and proximal tibia followed by knee fusion (Anaes.) (Assist.) </w:t>
            </w:r>
          </w:p>
          <w:p w14:paraId="793EBCE9" w14:textId="77777777" w:rsidR="00DD2E4B" w:rsidRPr="009F4207" w:rsidRDefault="00DD2E4B">
            <w:pPr>
              <w:tabs>
                <w:tab w:val="left" w:pos="1701"/>
              </w:tabs>
            </w:pPr>
            <w:r w:rsidRPr="009F4207">
              <w:rPr>
                <w:b/>
                <w:sz w:val="20"/>
              </w:rPr>
              <w:t xml:space="preserve">Fee: </w:t>
            </w:r>
            <w:r w:rsidRPr="009F4207">
              <w:t>$1,434.85</w:t>
            </w:r>
            <w:r w:rsidRPr="009F4207">
              <w:tab/>
            </w:r>
            <w:r w:rsidRPr="009F4207">
              <w:rPr>
                <w:b/>
                <w:sz w:val="20"/>
              </w:rPr>
              <w:t xml:space="preserve">Benefit: </w:t>
            </w:r>
            <w:r w:rsidRPr="009F4207">
              <w:t>75% = $1076.15    85% = $1341.65</w:t>
            </w:r>
          </w:p>
        </w:tc>
      </w:tr>
      <w:tr w:rsidR="00DD2E4B" w:rsidRPr="009F4207" w14:paraId="7C67A8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CF9210" w14:textId="77777777" w:rsidR="00DD2E4B" w:rsidRPr="009F4207" w:rsidRDefault="00DD2E4B">
            <w:pPr>
              <w:rPr>
                <w:b/>
              </w:rPr>
            </w:pPr>
            <w:r w:rsidRPr="009F4207">
              <w:rPr>
                <w:b/>
              </w:rPr>
              <w:t>Fee</w:t>
            </w:r>
          </w:p>
          <w:p w14:paraId="22236321" w14:textId="77777777" w:rsidR="00DD2E4B" w:rsidRPr="009F4207" w:rsidRDefault="00DD2E4B">
            <w:r w:rsidRPr="009F4207">
              <w:t>50414</w:t>
            </w:r>
          </w:p>
        </w:tc>
        <w:tc>
          <w:tcPr>
            <w:tcW w:w="0" w:type="auto"/>
            <w:tcMar>
              <w:top w:w="38" w:type="dxa"/>
              <w:left w:w="38" w:type="dxa"/>
              <w:bottom w:w="38" w:type="dxa"/>
              <w:right w:w="38" w:type="dxa"/>
            </w:tcMar>
            <w:vAlign w:val="bottom"/>
          </w:tcPr>
          <w:p w14:paraId="429EB15F" w14:textId="77777777" w:rsidR="00DD2E4B" w:rsidRPr="009F4207" w:rsidRDefault="00DD2E4B">
            <w:pPr>
              <w:spacing w:after="200"/>
              <w:rPr>
                <w:sz w:val="20"/>
                <w:szCs w:val="20"/>
              </w:rPr>
            </w:pPr>
            <w:r w:rsidRPr="009F4207">
              <w:rPr>
                <w:sz w:val="20"/>
                <w:szCs w:val="20"/>
              </w:rPr>
              <w:t xml:space="preserve">Lower limb deficiency, treatment of congenital deficiency of the femur by resection of the distal femur and proximal tibia followed by knee fusion and rotationplasty (Anaes.) (Assist.) </w:t>
            </w:r>
          </w:p>
          <w:p w14:paraId="5D074ED2" w14:textId="77777777" w:rsidR="00DD2E4B" w:rsidRPr="009F4207" w:rsidRDefault="00DD2E4B">
            <w:pPr>
              <w:tabs>
                <w:tab w:val="left" w:pos="1701"/>
              </w:tabs>
            </w:pPr>
            <w:r w:rsidRPr="009F4207">
              <w:rPr>
                <w:b/>
                <w:sz w:val="20"/>
              </w:rPr>
              <w:t xml:space="preserve">Fee: </w:t>
            </w:r>
            <w:r w:rsidRPr="009F4207">
              <w:t>$1,935.95</w:t>
            </w:r>
            <w:r w:rsidRPr="009F4207">
              <w:tab/>
            </w:r>
            <w:r w:rsidRPr="009F4207">
              <w:rPr>
                <w:b/>
                <w:sz w:val="20"/>
              </w:rPr>
              <w:t xml:space="preserve">Benefit: </w:t>
            </w:r>
            <w:r w:rsidRPr="009F4207">
              <w:t>75% = $1452.00    85% = $1842.75</w:t>
            </w:r>
          </w:p>
        </w:tc>
      </w:tr>
      <w:tr w:rsidR="00DD2E4B" w:rsidRPr="009F4207" w14:paraId="5F1D8D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C3AA7F" w14:textId="77777777" w:rsidR="00DD2E4B" w:rsidRPr="009F4207" w:rsidRDefault="00DD2E4B">
            <w:pPr>
              <w:rPr>
                <w:b/>
              </w:rPr>
            </w:pPr>
            <w:r w:rsidRPr="009F4207">
              <w:rPr>
                <w:b/>
              </w:rPr>
              <w:t>Fee</w:t>
            </w:r>
          </w:p>
          <w:p w14:paraId="0070A4E1" w14:textId="77777777" w:rsidR="00DD2E4B" w:rsidRPr="009F4207" w:rsidRDefault="00DD2E4B">
            <w:r w:rsidRPr="009F4207">
              <w:t>50417</w:t>
            </w:r>
          </w:p>
        </w:tc>
        <w:tc>
          <w:tcPr>
            <w:tcW w:w="0" w:type="auto"/>
            <w:tcMar>
              <w:top w:w="38" w:type="dxa"/>
              <w:left w:w="38" w:type="dxa"/>
              <w:bottom w:w="38" w:type="dxa"/>
              <w:right w:w="38" w:type="dxa"/>
            </w:tcMar>
            <w:vAlign w:val="bottom"/>
          </w:tcPr>
          <w:p w14:paraId="7C71FDF0" w14:textId="77777777" w:rsidR="00DD2E4B" w:rsidRPr="009F4207" w:rsidRDefault="00DD2E4B">
            <w:pPr>
              <w:spacing w:after="200"/>
              <w:rPr>
                <w:sz w:val="20"/>
                <w:szCs w:val="20"/>
              </w:rPr>
            </w:pPr>
            <w:r w:rsidRPr="009F4207">
              <w:rPr>
                <w:sz w:val="20"/>
                <w:szCs w:val="20"/>
              </w:rPr>
              <w:t xml:space="preserve">Lower limb deficiency, treatment of congenital deficiency of the tibia by reconstruction of the knee, involving transfer of fibula or tibia, and repair of quadriceps mechanism (Anaes.) (Assist.) </w:t>
            </w:r>
          </w:p>
          <w:p w14:paraId="3C27D4DA" w14:textId="77777777" w:rsidR="00DD2E4B" w:rsidRPr="009F4207" w:rsidRDefault="00DD2E4B">
            <w:pPr>
              <w:tabs>
                <w:tab w:val="left" w:pos="1701"/>
              </w:tabs>
            </w:pPr>
            <w:r w:rsidRPr="009F4207">
              <w:rPr>
                <w:b/>
                <w:sz w:val="20"/>
              </w:rPr>
              <w:t xml:space="preserve">Fee: </w:t>
            </w:r>
            <w:r w:rsidRPr="009F4207">
              <w:t>$1,434.85</w:t>
            </w:r>
            <w:r w:rsidRPr="009F4207">
              <w:tab/>
            </w:r>
            <w:r w:rsidRPr="009F4207">
              <w:rPr>
                <w:b/>
                <w:sz w:val="20"/>
              </w:rPr>
              <w:t xml:space="preserve">Benefit: </w:t>
            </w:r>
            <w:r w:rsidRPr="009F4207">
              <w:t>75% = $1076.15    85% = $1341.65</w:t>
            </w:r>
          </w:p>
        </w:tc>
      </w:tr>
      <w:tr w:rsidR="00DD2E4B" w:rsidRPr="009F4207" w14:paraId="016C1C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CB682F" w14:textId="77777777" w:rsidR="00DD2E4B" w:rsidRPr="009F4207" w:rsidRDefault="00DD2E4B">
            <w:pPr>
              <w:rPr>
                <w:b/>
              </w:rPr>
            </w:pPr>
            <w:r w:rsidRPr="009F4207">
              <w:rPr>
                <w:b/>
              </w:rPr>
              <w:t>Fee</w:t>
            </w:r>
          </w:p>
          <w:p w14:paraId="15689B62" w14:textId="77777777" w:rsidR="00DD2E4B" w:rsidRPr="009F4207" w:rsidRDefault="00DD2E4B">
            <w:r w:rsidRPr="009F4207">
              <w:t>50420</w:t>
            </w:r>
          </w:p>
        </w:tc>
        <w:tc>
          <w:tcPr>
            <w:tcW w:w="0" w:type="auto"/>
            <w:tcMar>
              <w:top w:w="38" w:type="dxa"/>
              <w:left w:w="38" w:type="dxa"/>
              <w:bottom w:w="38" w:type="dxa"/>
              <w:right w:w="38" w:type="dxa"/>
            </w:tcMar>
            <w:vAlign w:val="bottom"/>
          </w:tcPr>
          <w:p w14:paraId="691DBCF1" w14:textId="77777777" w:rsidR="00DD2E4B" w:rsidRPr="009F4207" w:rsidRDefault="00DD2E4B">
            <w:pPr>
              <w:spacing w:after="200"/>
              <w:rPr>
                <w:sz w:val="20"/>
                <w:szCs w:val="20"/>
              </w:rPr>
            </w:pPr>
            <w:r w:rsidRPr="009F4207">
              <w:rPr>
                <w:sz w:val="20"/>
                <w:szCs w:val="20"/>
              </w:rPr>
              <w:t xml:space="preserve">Patella, congenital dislocation of, reconstruction of the quadriceps (H) (Anaes.) (Assist.) </w:t>
            </w:r>
          </w:p>
          <w:p w14:paraId="34E64830" w14:textId="77777777" w:rsidR="00DD2E4B" w:rsidRPr="009F4207" w:rsidRDefault="00DD2E4B">
            <w:pPr>
              <w:tabs>
                <w:tab w:val="left" w:pos="1701"/>
              </w:tabs>
            </w:pPr>
            <w:r w:rsidRPr="009F4207">
              <w:rPr>
                <w:b/>
                <w:sz w:val="20"/>
              </w:rPr>
              <w:t xml:space="preserve">Fee: </w:t>
            </w:r>
            <w:r w:rsidRPr="009F4207">
              <w:t>$1,184.35</w:t>
            </w:r>
            <w:r w:rsidRPr="009F4207">
              <w:tab/>
            </w:r>
            <w:r w:rsidRPr="009F4207">
              <w:rPr>
                <w:b/>
                <w:sz w:val="20"/>
              </w:rPr>
              <w:t xml:space="preserve">Benefit: </w:t>
            </w:r>
            <w:r w:rsidRPr="009F4207">
              <w:t>75% = $888.30</w:t>
            </w:r>
          </w:p>
        </w:tc>
      </w:tr>
      <w:tr w:rsidR="00DD2E4B" w:rsidRPr="009F4207" w14:paraId="046ED5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96C365" w14:textId="77777777" w:rsidR="00DD2E4B" w:rsidRPr="009F4207" w:rsidRDefault="00DD2E4B">
            <w:pPr>
              <w:rPr>
                <w:b/>
              </w:rPr>
            </w:pPr>
            <w:r w:rsidRPr="009F4207">
              <w:rPr>
                <w:b/>
              </w:rPr>
              <w:t>Fee</w:t>
            </w:r>
          </w:p>
          <w:p w14:paraId="51D2B988" w14:textId="77777777" w:rsidR="00DD2E4B" w:rsidRPr="009F4207" w:rsidRDefault="00DD2E4B">
            <w:r w:rsidRPr="009F4207">
              <w:t>50423</w:t>
            </w:r>
          </w:p>
        </w:tc>
        <w:tc>
          <w:tcPr>
            <w:tcW w:w="0" w:type="auto"/>
            <w:tcMar>
              <w:top w:w="38" w:type="dxa"/>
              <w:left w:w="38" w:type="dxa"/>
              <w:bottom w:w="38" w:type="dxa"/>
              <w:right w:w="38" w:type="dxa"/>
            </w:tcMar>
            <w:vAlign w:val="bottom"/>
          </w:tcPr>
          <w:p w14:paraId="1C247275" w14:textId="77777777" w:rsidR="00DD2E4B" w:rsidRPr="009F4207" w:rsidRDefault="00DD2E4B">
            <w:pPr>
              <w:spacing w:after="200"/>
              <w:rPr>
                <w:sz w:val="20"/>
                <w:szCs w:val="20"/>
              </w:rPr>
            </w:pPr>
            <w:r w:rsidRPr="009F4207">
              <w:rPr>
                <w:sz w:val="20"/>
                <w:szCs w:val="20"/>
              </w:rPr>
              <w:t xml:space="preserve">Tibia, fibula or both, congenital deficiency of, transfer of the fibula to tibia, with internal fixation (Anaes.) (Assist.) </w:t>
            </w:r>
          </w:p>
          <w:p w14:paraId="3D47BEC8" w14:textId="77777777" w:rsidR="00DD2E4B" w:rsidRPr="009F4207" w:rsidRDefault="00DD2E4B">
            <w:pPr>
              <w:tabs>
                <w:tab w:val="left" w:pos="1701"/>
              </w:tabs>
            </w:pPr>
            <w:r w:rsidRPr="009F4207">
              <w:rPr>
                <w:b/>
                <w:sz w:val="20"/>
              </w:rPr>
              <w:t xml:space="preserve">Fee: </w:t>
            </w:r>
            <w:r w:rsidRPr="009F4207">
              <w:t>$1,093.25</w:t>
            </w:r>
            <w:r w:rsidRPr="009F4207">
              <w:tab/>
            </w:r>
            <w:r w:rsidRPr="009F4207">
              <w:rPr>
                <w:b/>
                <w:sz w:val="20"/>
              </w:rPr>
              <w:t xml:space="preserve">Benefit: </w:t>
            </w:r>
            <w:r w:rsidRPr="009F4207">
              <w:t>75% = $819.95    85% = $1000.05</w:t>
            </w:r>
          </w:p>
        </w:tc>
      </w:tr>
      <w:tr w:rsidR="00DD2E4B" w:rsidRPr="009F4207" w14:paraId="41E9A0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F017C2" w14:textId="77777777" w:rsidR="00DD2E4B" w:rsidRPr="009F4207" w:rsidRDefault="00DD2E4B">
            <w:pPr>
              <w:rPr>
                <w:b/>
              </w:rPr>
            </w:pPr>
            <w:r w:rsidRPr="009F4207">
              <w:rPr>
                <w:b/>
              </w:rPr>
              <w:lastRenderedPageBreak/>
              <w:t>Fee</w:t>
            </w:r>
          </w:p>
          <w:p w14:paraId="57CC449E" w14:textId="77777777" w:rsidR="00DD2E4B" w:rsidRPr="009F4207" w:rsidRDefault="00DD2E4B">
            <w:r w:rsidRPr="009F4207">
              <w:t>50426</w:t>
            </w:r>
          </w:p>
        </w:tc>
        <w:tc>
          <w:tcPr>
            <w:tcW w:w="0" w:type="auto"/>
            <w:tcMar>
              <w:top w:w="38" w:type="dxa"/>
              <w:left w:w="38" w:type="dxa"/>
              <w:bottom w:w="38" w:type="dxa"/>
              <w:right w:w="38" w:type="dxa"/>
            </w:tcMar>
            <w:vAlign w:val="bottom"/>
          </w:tcPr>
          <w:p w14:paraId="527144C1" w14:textId="77777777" w:rsidR="00DD2E4B" w:rsidRPr="009F4207" w:rsidRDefault="00DD2E4B">
            <w:pPr>
              <w:spacing w:after="200"/>
              <w:rPr>
                <w:sz w:val="20"/>
                <w:szCs w:val="20"/>
              </w:rPr>
            </w:pPr>
            <w:r w:rsidRPr="009F4207">
              <w:rPr>
                <w:sz w:val="20"/>
                <w:szCs w:val="20"/>
              </w:rPr>
              <w:t xml:space="preserve">Removal of one or more lesions from bone, for osteochondroma occurring solitary or in association with hereditary multiple exotoses, with histological examination—one approach (H) (Anaes.) (Assist.) </w:t>
            </w:r>
          </w:p>
          <w:p w14:paraId="5E677468" w14:textId="77777777" w:rsidR="00DD2E4B" w:rsidRPr="009F4207" w:rsidRDefault="00DD2E4B">
            <w:pPr>
              <w:tabs>
                <w:tab w:val="left" w:pos="1701"/>
              </w:tabs>
            </w:pPr>
            <w:r w:rsidRPr="009F4207">
              <w:rPr>
                <w:b/>
                <w:sz w:val="20"/>
              </w:rPr>
              <w:t xml:space="preserve">Fee: </w:t>
            </w:r>
            <w:r w:rsidRPr="009F4207">
              <w:t>$508.85</w:t>
            </w:r>
            <w:r w:rsidRPr="009F4207">
              <w:tab/>
            </w:r>
            <w:r w:rsidRPr="009F4207">
              <w:rPr>
                <w:b/>
                <w:sz w:val="20"/>
              </w:rPr>
              <w:t xml:space="preserve">Benefit: </w:t>
            </w:r>
            <w:r w:rsidRPr="009F4207">
              <w:t>75% = $381.65</w:t>
            </w:r>
          </w:p>
        </w:tc>
      </w:tr>
      <w:tr w:rsidR="00DD2E4B" w:rsidRPr="009F4207" w14:paraId="2071A2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CDD58B" w14:textId="77777777" w:rsidR="00DD2E4B" w:rsidRPr="009F4207" w:rsidRDefault="00DD2E4B">
            <w:pPr>
              <w:rPr>
                <w:b/>
              </w:rPr>
            </w:pPr>
            <w:r w:rsidRPr="009F4207">
              <w:rPr>
                <w:b/>
              </w:rPr>
              <w:t>Fee</w:t>
            </w:r>
          </w:p>
          <w:p w14:paraId="05860E5D" w14:textId="77777777" w:rsidR="00DD2E4B" w:rsidRPr="009F4207" w:rsidRDefault="00DD2E4B">
            <w:r w:rsidRPr="009F4207">
              <w:t>50428</w:t>
            </w:r>
          </w:p>
        </w:tc>
        <w:tc>
          <w:tcPr>
            <w:tcW w:w="0" w:type="auto"/>
            <w:tcMar>
              <w:top w:w="38" w:type="dxa"/>
              <w:left w:w="38" w:type="dxa"/>
              <w:bottom w:w="38" w:type="dxa"/>
              <w:right w:w="38" w:type="dxa"/>
            </w:tcMar>
            <w:vAlign w:val="bottom"/>
          </w:tcPr>
          <w:p w14:paraId="02E1C999" w14:textId="77777777" w:rsidR="00DD2E4B" w:rsidRPr="009F4207" w:rsidRDefault="00DD2E4B">
            <w:pPr>
              <w:spacing w:after="200"/>
              <w:rPr>
                <w:sz w:val="20"/>
                <w:szCs w:val="20"/>
              </w:rPr>
            </w:pPr>
            <w:r w:rsidRPr="009F4207">
              <w:rPr>
                <w:sz w:val="20"/>
                <w:szCs w:val="20"/>
              </w:rPr>
              <w:t>Percutaneous drilling of osteochondritis dessicans or other osteochondral lesion, for a patient:</w:t>
            </w:r>
          </w:p>
          <w:p w14:paraId="2AFFB4D2" w14:textId="77777777" w:rsidR="00DD2E4B" w:rsidRPr="009F4207" w:rsidRDefault="00DD2E4B">
            <w:pPr>
              <w:spacing w:before="200" w:after="200"/>
              <w:rPr>
                <w:sz w:val="20"/>
                <w:szCs w:val="20"/>
              </w:rPr>
            </w:pPr>
            <w:r w:rsidRPr="009F4207">
              <w:rPr>
                <w:sz w:val="20"/>
                <w:szCs w:val="20"/>
              </w:rPr>
              <w:t>(a) with open growth plates; or</w:t>
            </w:r>
          </w:p>
          <w:p w14:paraId="2EC8A5A6" w14:textId="77777777" w:rsidR="00DD2E4B" w:rsidRPr="009F4207" w:rsidRDefault="00DD2E4B">
            <w:pPr>
              <w:spacing w:before="200" w:after="200"/>
              <w:rPr>
                <w:sz w:val="20"/>
                <w:szCs w:val="20"/>
              </w:rPr>
            </w:pPr>
            <w:r w:rsidRPr="009F4207">
              <w:rPr>
                <w:sz w:val="20"/>
                <w:szCs w:val="20"/>
              </w:rPr>
              <w:t>(b) less than 18 years of age</w:t>
            </w:r>
          </w:p>
          <w:p w14:paraId="6287951D" w14:textId="77777777" w:rsidR="00DD2E4B" w:rsidRPr="009F4207" w:rsidRDefault="00DD2E4B">
            <w:pPr>
              <w:spacing w:before="200" w:after="200"/>
              <w:rPr>
                <w:sz w:val="20"/>
                <w:szCs w:val="20"/>
              </w:rPr>
            </w:pPr>
            <w:r w:rsidRPr="009F4207">
              <w:rPr>
                <w:sz w:val="20"/>
                <w:szCs w:val="20"/>
              </w:rPr>
              <w:t xml:space="preserve">(H) (Anaes.) (Assist.) </w:t>
            </w:r>
          </w:p>
          <w:p w14:paraId="06706224" w14:textId="77777777" w:rsidR="00DD2E4B" w:rsidRPr="009F4207" w:rsidRDefault="00DD2E4B">
            <w:pPr>
              <w:tabs>
                <w:tab w:val="left" w:pos="1701"/>
              </w:tabs>
            </w:pPr>
            <w:r w:rsidRPr="009F4207">
              <w:rPr>
                <w:b/>
                <w:sz w:val="20"/>
              </w:rPr>
              <w:t xml:space="preserve">Fee: </w:t>
            </w:r>
            <w:r w:rsidRPr="009F4207">
              <w:t>$849.45</w:t>
            </w:r>
            <w:r w:rsidRPr="009F4207">
              <w:tab/>
            </w:r>
            <w:r w:rsidRPr="009F4207">
              <w:rPr>
                <w:b/>
                <w:sz w:val="20"/>
              </w:rPr>
              <w:t xml:space="preserve">Benefit: </w:t>
            </w:r>
            <w:r w:rsidRPr="009F4207">
              <w:t>75% = $637.10</w:t>
            </w:r>
          </w:p>
        </w:tc>
      </w:tr>
      <w:tr w:rsidR="00DD2E4B" w:rsidRPr="009F4207" w14:paraId="4959BB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635FB6" w14:textId="77777777" w:rsidR="00DD2E4B" w:rsidRPr="009F4207" w:rsidRDefault="00DD2E4B">
            <w:pPr>
              <w:tabs>
                <w:tab w:val="left" w:pos="1701"/>
              </w:tabs>
            </w:pPr>
          </w:p>
        </w:tc>
        <w:tc>
          <w:tcPr>
            <w:tcW w:w="0" w:type="auto"/>
            <w:tcMar>
              <w:top w:w="38" w:type="dxa"/>
              <w:left w:w="38" w:type="dxa"/>
              <w:bottom w:w="38" w:type="dxa"/>
              <w:right w:w="38" w:type="dxa"/>
            </w:tcMar>
          </w:tcPr>
          <w:p w14:paraId="795B946B"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SINGLE EVEN MULTILEVEL SURGERY FOR CHILDREN WITH CEREBRAL PALSY</w:t>
            </w:r>
          </w:p>
        </w:tc>
      </w:tr>
      <w:tr w:rsidR="00DD2E4B" w:rsidRPr="009F4207" w14:paraId="01E15B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852174" w14:textId="77777777" w:rsidR="00DD2E4B" w:rsidRPr="009F4207" w:rsidRDefault="00DD2E4B">
            <w:pPr>
              <w:rPr>
                <w:b/>
              </w:rPr>
            </w:pPr>
            <w:r w:rsidRPr="009F4207">
              <w:rPr>
                <w:b/>
              </w:rPr>
              <w:t>Fee</w:t>
            </w:r>
          </w:p>
          <w:p w14:paraId="18610B0D" w14:textId="77777777" w:rsidR="00DD2E4B" w:rsidRPr="009F4207" w:rsidRDefault="00DD2E4B">
            <w:r w:rsidRPr="009F4207">
              <w:t>50450</w:t>
            </w:r>
          </w:p>
        </w:tc>
        <w:tc>
          <w:tcPr>
            <w:tcW w:w="0" w:type="auto"/>
            <w:tcMar>
              <w:top w:w="38" w:type="dxa"/>
              <w:left w:w="38" w:type="dxa"/>
              <w:bottom w:w="38" w:type="dxa"/>
              <w:right w:w="38" w:type="dxa"/>
            </w:tcMar>
            <w:vAlign w:val="bottom"/>
          </w:tcPr>
          <w:p w14:paraId="5DF1B621" w14:textId="77777777" w:rsidR="00DD2E4B" w:rsidRPr="009F4207" w:rsidRDefault="00DD2E4B">
            <w:pPr>
              <w:spacing w:after="200"/>
              <w:rPr>
                <w:sz w:val="20"/>
                <w:szCs w:val="20"/>
              </w:rPr>
            </w:pPr>
            <w:r w:rsidRPr="009F4207">
              <w:rPr>
                <w:sz w:val="20"/>
                <w:szCs w:val="20"/>
              </w:rPr>
              <w:t>Unilateral single event multilevel surgery, for a patient less than 18 years of age with hemiplegic cerebral palsy, comprising 3 or more of the following:</w:t>
            </w:r>
          </w:p>
          <w:p w14:paraId="1CE509F9" w14:textId="77777777" w:rsidR="00DD2E4B" w:rsidRPr="009F4207" w:rsidRDefault="00DD2E4B">
            <w:pPr>
              <w:spacing w:before="200" w:after="200"/>
              <w:rPr>
                <w:sz w:val="20"/>
                <w:szCs w:val="20"/>
              </w:rPr>
            </w:pPr>
            <w:r w:rsidRPr="009F4207">
              <w:rPr>
                <w:sz w:val="20"/>
                <w:szCs w:val="20"/>
              </w:rPr>
              <w:t>(a) lengthening of a contracted muscle tendon unit or units by tendon lengthening, muscle recession, fractional lengthening or intramuscular lengthening;</w:t>
            </w:r>
          </w:p>
          <w:p w14:paraId="19BC6436" w14:textId="77777777" w:rsidR="00DD2E4B" w:rsidRPr="009F4207" w:rsidRDefault="00DD2E4B">
            <w:pPr>
              <w:spacing w:before="200" w:after="200"/>
              <w:rPr>
                <w:sz w:val="20"/>
                <w:szCs w:val="20"/>
              </w:rPr>
            </w:pPr>
            <w:r w:rsidRPr="009F4207">
              <w:rPr>
                <w:sz w:val="20"/>
                <w:szCs w:val="20"/>
              </w:rPr>
              <w:t>(b) correction of muscle imbalance by transfer of a tendon or tendons;</w:t>
            </w:r>
          </w:p>
          <w:p w14:paraId="6B5D1B6B" w14:textId="77777777" w:rsidR="00DD2E4B" w:rsidRPr="009F4207" w:rsidRDefault="00DD2E4B">
            <w:pPr>
              <w:spacing w:before="200" w:after="200"/>
              <w:rPr>
                <w:sz w:val="20"/>
                <w:szCs w:val="20"/>
              </w:rPr>
            </w:pPr>
            <w:r w:rsidRPr="009F4207">
              <w:rPr>
                <w:sz w:val="20"/>
                <w:szCs w:val="20"/>
              </w:rPr>
              <w:t>(c) correction of femoral torsion by rotational osteotomy of the femur;</w:t>
            </w:r>
          </w:p>
          <w:p w14:paraId="6DF1D3BA" w14:textId="77777777" w:rsidR="00DD2E4B" w:rsidRPr="009F4207" w:rsidRDefault="00DD2E4B">
            <w:pPr>
              <w:spacing w:before="200" w:after="200"/>
              <w:rPr>
                <w:sz w:val="20"/>
                <w:szCs w:val="20"/>
              </w:rPr>
            </w:pPr>
            <w:r w:rsidRPr="009F4207">
              <w:rPr>
                <w:sz w:val="20"/>
                <w:szCs w:val="20"/>
              </w:rPr>
              <w:t>(d) correction of tibial torsion by rotational osteotomy of the tibia;</w:t>
            </w:r>
          </w:p>
          <w:p w14:paraId="71546A26" w14:textId="77777777" w:rsidR="00DD2E4B" w:rsidRPr="009F4207" w:rsidRDefault="00DD2E4B">
            <w:pPr>
              <w:spacing w:before="200" w:after="200"/>
              <w:rPr>
                <w:sz w:val="20"/>
                <w:szCs w:val="20"/>
              </w:rPr>
            </w:pPr>
            <w:r w:rsidRPr="009F4207">
              <w:rPr>
                <w:sz w:val="20"/>
                <w:szCs w:val="20"/>
              </w:rPr>
              <w:t>(e) correction of joint instability by varus derotation osteotomy of the femur, subtalar arthrodesis with synovectomy if performed, or os calcis lengthening;</w:t>
            </w:r>
          </w:p>
          <w:p w14:paraId="4E791D14" w14:textId="77777777" w:rsidR="00DD2E4B" w:rsidRPr="009F4207" w:rsidRDefault="00DD2E4B">
            <w:pPr>
              <w:spacing w:before="200" w:after="200"/>
              <w:rPr>
                <w:sz w:val="20"/>
                <w:szCs w:val="20"/>
              </w:rPr>
            </w:pPr>
            <w:r w:rsidRPr="009F4207">
              <w:rPr>
                <w:sz w:val="20"/>
                <w:szCs w:val="20"/>
              </w:rPr>
              <w:t xml:space="preserve">conjoint surgery, principal specialist surgeon, including fluoroscopy and aftercare (H) (Anaes.) (Assist.) </w:t>
            </w:r>
          </w:p>
          <w:p w14:paraId="175D6A0D" w14:textId="77777777" w:rsidR="00DD2E4B" w:rsidRPr="009F4207" w:rsidRDefault="00DD2E4B">
            <w:r w:rsidRPr="009F4207">
              <w:t>(See para TN.8.118 of explanatory notes to this Category)</w:t>
            </w:r>
          </w:p>
          <w:p w14:paraId="75BA29C5" w14:textId="77777777" w:rsidR="00DD2E4B" w:rsidRPr="009F4207" w:rsidRDefault="00DD2E4B">
            <w:pPr>
              <w:tabs>
                <w:tab w:val="left" w:pos="1701"/>
              </w:tabs>
            </w:pPr>
            <w:r w:rsidRPr="009F4207">
              <w:rPr>
                <w:b/>
                <w:sz w:val="20"/>
              </w:rPr>
              <w:t xml:space="preserve">Fee: </w:t>
            </w:r>
            <w:r w:rsidRPr="009F4207">
              <w:t>$1,343.80</w:t>
            </w:r>
            <w:r w:rsidRPr="009F4207">
              <w:tab/>
            </w:r>
            <w:r w:rsidRPr="009F4207">
              <w:rPr>
                <w:b/>
                <w:sz w:val="20"/>
              </w:rPr>
              <w:t xml:space="preserve">Benefit: </w:t>
            </w:r>
            <w:r w:rsidRPr="009F4207">
              <w:t>75% = $1007.85</w:t>
            </w:r>
          </w:p>
        </w:tc>
      </w:tr>
      <w:tr w:rsidR="00DD2E4B" w:rsidRPr="009F4207" w14:paraId="62A584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7F73B2" w14:textId="77777777" w:rsidR="00DD2E4B" w:rsidRPr="009F4207" w:rsidRDefault="00DD2E4B">
            <w:pPr>
              <w:rPr>
                <w:b/>
              </w:rPr>
            </w:pPr>
            <w:r w:rsidRPr="009F4207">
              <w:rPr>
                <w:b/>
              </w:rPr>
              <w:t>Fee</w:t>
            </w:r>
          </w:p>
          <w:p w14:paraId="5D8650BA" w14:textId="77777777" w:rsidR="00DD2E4B" w:rsidRPr="009F4207" w:rsidRDefault="00DD2E4B">
            <w:r w:rsidRPr="009F4207">
              <w:t>50451</w:t>
            </w:r>
          </w:p>
        </w:tc>
        <w:tc>
          <w:tcPr>
            <w:tcW w:w="0" w:type="auto"/>
            <w:tcMar>
              <w:top w:w="38" w:type="dxa"/>
              <w:left w:w="38" w:type="dxa"/>
              <w:bottom w:w="38" w:type="dxa"/>
              <w:right w:w="38" w:type="dxa"/>
            </w:tcMar>
            <w:vAlign w:val="bottom"/>
          </w:tcPr>
          <w:p w14:paraId="04D3D0FB" w14:textId="77777777" w:rsidR="00DD2E4B" w:rsidRPr="009F4207" w:rsidRDefault="00DD2E4B">
            <w:pPr>
              <w:spacing w:after="200"/>
              <w:rPr>
                <w:sz w:val="20"/>
                <w:szCs w:val="20"/>
              </w:rPr>
            </w:pPr>
            <w:r w:rsidRPr="009F4207">
              <w:rPr>
                <w:sz w:val="20"/>
                <w:szCs w:val="20"/>
              </w:rPr>
              <w:t>Unilateral single event multilevel surgery, for a patient less than 18 years of age with hemiplegic cerebral palsy, comprising 3 or more of the following:</w:t>
            </w:r>
          </w:p>
          <w:p w14:paraId="4D04E5C1" w14:textId="77777777" w:rsidR="00DD2E4B" w:rsidRPr="009F4207" w:rsidRDefault="00DD2E4B">
            <w:pPr>
              <w:spacing w:before="200" w:after="200"/>
              <w:rPr>
                <w:sz w:val="20"/>
                <w:szCs w:val="20"/>
              </w:rPr>
            </w:pPr>
            <w:r w:rsidRPr="009F4207">
              <w:rPr>
                <w:sz w:val="20"/>
                <w:szCs w:val="20"/>
              </w:rPr>
              <w:t>(a) lengthening of a contracted muscle tendon unit or units by tendon lengthening, muscle recession, fractional lengthening or intramuscular lengthening;</w:t>
            </w:r>
          </w:p>
          <w:p w14:paraId="4FEEFC46" w14:textId="77777777" w:rsidR="00DD2E4B" w:rsidRPr="009F4207" w:rsidRDefault="00DD2E4B">
            <w:pPr>
              <w:spacing w:before="200" w:after="200"/>
              <w:rPr>
                <w:sz w:val="20"/>
                <w:szCs w:val="20"/>
              </w:rPr>
            </w:pPr>
            <w:r w:rsidRPr="009F4207">
              <w:rPr>
                <w:sz w:val="20"/>
                <w:szCs w:val="20"/>
              </w:rPr>
              <w:t>(b) correction of muscle imbalance by transfer of a tendon or tendons;</w:t>
            </w:r>
          </w:p>
          <w:p w14:paraId="1E50D722" w14:textId="77777777" w:rsidR="00DD2E4B" w:rsidRPr="009F4207" w:rsidRDefault="00DD2E4B">
            <w:pPr>
              <w:spacing w:before="200" w:after="200"/>
              <w:rPr>
                <w:sz w:val="20"/>
                <w:szCs w:val="20"/>
              </w:rPr>
            </w:pPr>
            <w:r w:rsidRPr="009F4207">
              <w:rPr>
                <w:sz w:val="20"/>
                <w:szCs w:val="20"/>
              </w:rPr>
              <w:t>(c) correction of femoral torsion by rotational osteotomy of the femur;</w:t>
            </w:r>
          </w:p>
          <w:p w14:paraId="1E59F4B1" w14:textId="77777777" w:rsidR="00DD2E4B" w:rsidRPr="009F4207" w:rsidRDefault="00DD2E4B">
            <w:pPr>
              <w:spacing w:before="200" w:after="200"/>
              <w:rPr>
                <w:sz w:val="20"/>
                <w:szCs w:val="20"/>
              </w:rPr>
            </w:pPr>
            <w:r w:rsidRPr="009F4207">
              <w:rPr>
                <w:sz w:val="20"/>
                <w:szCs w:val="20"/>
              </w:rPr>
              <w:t>(d) correction of tibial torsion by rotational osteotomy of the tibia;</w:t>
            </w:r>
          </w:p>
          <w:p w14:paraId="7C0CECC2" w14:textId="77777777" w:rsidR="00DD2E4B" w:rsidRPr="009F4207" w:rsidRDefault="00DD2E4B">
            <w:pPr>
              <w:spacing w:before="200" w:after="200"/>
              <w:rPr>
                <w:sz w:val="20"/>
                <w:szCs w:val="20"/>
              </w:rPr>
            </w:pPr>
            <w:r w:rsidRPr="009F4207">
              <w:rPr>
                <w:sz w:val="20"/>
                <w:szCs w:val="20"/>
              </w:rPr>
              <w:t>(e) correction of joint instability by varus derotation osteotomy of the femur, subtalar arthrodesis with synovectomy if performed, or os calcis lengthening;</w:t>
            </w:r>
          </w:p>
          <w:p w14:paraId="16E3D31A" w14:textId="77777777" w:rsidR="00DD2E4B" w:rsidRPr="009F4207" w:rsidRDefault="00DD2E4B">
            <w:pPr>
              <w:spacing w:before="200" w:after="200"/>
              <w:rPr>
                <w:sz w:val="20"/>
                <w:szCs w:val="20"/>
              </w:rPr>
            </w:pPr>
            <w:r w:rsidRPr="009F4207">
              <w:rPr>
                <w:sz w:val="20"/>
                <w:szCs w:val="20"/>
              </w:rPr>
              <w:t xml:space="preserve">conjoint surgery, conjoint specialist surgeon, including fluoroscopy and excluding aftercare (H)  (Anaes.) (Assist.) </w:t>
            </w:r>
          </w:p>
          <w:p w14:paraId="3D265367" w14:textId="77777777" w:rsidR="00DD2E4B" w:rsidRPr="009F4207" w:rsidRDefault="00DD2E4B">
            <w:r w:rsidRPr="009F4207">
              <w:t>(See para TN.8.118 of explanatory notes to this Category)</w:t>
            </w:r>
          </w:p>
          <w:p w14:paraId="025A70C9" w14:textId="77777777" w:rsidR="00DD2E4B" w:rsidRPr="009F4207" w:rsidRDefault="00DD2E4B">
            <w:pPr>
              <w:tabs>
                <w:tab w:val="left" w:pos="1701"/>
              </w:tabs>
            </w:pPr>
            <w:r w:rsidRPr="009F4207">
              <w:rPr>
                <w:b/>
                <w:sz w:val="20"/>
              </w:rPr>
              <w:t xml:space="preserve">Fee: </w:t>
            </w:r>
            <w:r w:rsidRPr="009F4207">
              <w:t>$1,343.80</w:t>
            </w:r>
            <w:r w:rsidRPr="009F4207">
              <w:tab/>
            </w:r>
            <w:r w:rsidRPr="009F4207">
              <w:rPr>
                <w:b/>
                <w:sz w:val="20"/>
              </w:rPr>
              <w:t xml:space="preserve">Benefit: </w:t>
            </w:r>
            <w:r w:rsidRPr="009F4207">
              <w:t>75% = $1007.85</w:t>
            </w:r>
          </w:p>
        </w:tc>
      </w:tr>
      <w:tr w:rsidR="00DD2E4B" w:rsidRPr="009F4207" w14:paraId="70F0DD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E24FEF" w14:textId="77777777" w:rsidR="00DD2E4B" w:rsidRPr="009F4207" w:rsidRDefault="00DD2E4B">
            <w:pPr>
              <w:rPr>
                <w:b/>
              </w:rPr>
            </w:pPr>
            <w:r w:rsidRPr="009F4207">
              <w:rPr>
                <w:b/>
              </w:rPr>
              <w:lastRenderedPageBreak/>
              <w:t>Fee</w:t>
            </w:r>
          </w:p>
          <w:p w14:paraId="3F214550" w14:textId="77777777" w:rsidR="00DD2E4B" w:rsidRPr="009F4207" w:rsidRDefault="00DD2E4B">
            <w:r w:rsidRPr="009F4207">
              <w:t>50455</w:t>
            </w:r>
          </w:p>
        </w:tc>
        <w:tc>
          <w:tcPr>
            <w:tcW w:w="0" w:type="auto"/>
            <w:tcMar>
              <w:top w:w="38" w:type="dxa"/>
              <w:left w:w="38" w:type="dxa"/>
              <w:bottom w:w="38" w:type="dxa"/>
              <w:right w:w="38" w:type="dxa"/>
            </w:tcMar>
            <w:vAlign w:val="bottom"/>
          </w:tcPr>
          <w:p w14:paraId="7A6CDE76" w14:textId="77777777" w:rsidR="00DD2E4B" w:rsidRPr="009F4207" w:rsidRDefault="00DD2E4B">
            <w:pPr>
              <w:spacing w:after="200"/>
              <w:rPr>
                <w:sz w:val="20"/>
                <w:szCs w:val="20"/>
              </w:rPr>
            </w:pPr>
            <w:r w:rsidRPr="009F4207">
              <w:rPr>
                <w:sz w:val="20"/>
                <w:szCs w:val="20"/>
              </w:rPr>
              <w:t>Bilateral single event multilevel surgery, for a patient less than 18 years of age with diplegic cerebral palsy, that comprises:</w:t>
            </w:r>
          </w:p>
          <w:p w14:paraId="3D9F41E3" w14:textId="77777777" w:rsidR="00DD2E4B" w:rsidRPr="009F4207" w:rsidRDefault="00DD2E4B">
            <w:pPr>
              <w:spacing w:before="200" w:after="200"/>
              <w:rPr>
                <w:sz w:val="20"/>
                <w:szCs w:val="20"/>
              </w:rPr>
            </w:pPr>
            <w:r w:rsidRPr="009F4207">
              <w:rPr>
                <w:sz w:val="20"/>
                <w:szCs w:val="20"/>
              </w:rPr>
              <w:t>(a) lengthening of a contracted muscle tendon unit or units by tendon lengthening, muscle recession, fractional lengthening or intramuscular lengthening; and</w:t>
            </w:r>
          </w:p>
          <w:p w14:paraId="21AF8665" w14:textId="77777777" w:rsidR="00DD2E4B" w:rsidRPr="009F4207" w:rsidRDefault="00DD2E4B">
            <w:pPr>
              <w:spacing w:before="200" w:after="200"/>
              <w:rPr>
                <w:sz w:val="20"/>
                <w:szCs w:val="20"/>
              </w:rPr>
            </w:pPr>
            <w:r w:rsidRPr="009F4207">
              <w:rPr>
                <w:sz w:val="20"/>
                <w:szCs w:val="20"/>
              </w:rPr>
              <w:t>(b) correction of muscle imbalance by transfer of a tendon or tendons;</w:t>
            </w:r>
          </w:p>
          <w:p w14:paraId="65C39DDE" w14:textId="77777777" w:rsidR="00DD2E4B" w:rsidRPr="009F4207" w:rsidRDefault="00DD2E4B">
            <w:pPr>
              <w:spacing w:before="200" w:after="200"/>
              <w:rPr>
                <w:sz w:val="20"/>
                <w:szCs w:val="20"/>
              </w:rPr>
            </w:pPr>
            <w:r w:rsidRPr="009F4207">
              <w:rPr>
                <w:sz w:val="20"/>
                <w:szCs w:val="20"/>
              </w:rPr>
              <w:t xml:space="preserve">conjoint surgery, principal specialist surgeon, including fluoroscopy and aftercare (H) (Anaes.) (Assist.) </w:t>
            </w:r>
          </w:p>
          <w:p w14:paraId="1C8C2AF0" w14:textId="77777777" w:rsidR="00DD2E4B" w:rsidRPr="009F4207" w:rsidRDefault="00DD2E4B">
            <w:r w:rsidRPr="009F4207">
              <w:t>(See para TN.8.118 of explanatory notes to this Category)</w:t>
            </w:r>
          </w:p>
          <w:p w14:paraId="4857F222" w14:textId="77777777" w:rsidR="00DD2E4B" w:rsidRPr="009F4207" w:rsidRDefault="00DD2E4B">
            <w:pPr>
              <w:tabs>
                <w:tab w:val="left" w:pos="1701"/>
              </w:tabs>
            </w:pPr>
            <w:r w:rsidRPr="009F4207">
              <w:rPr>
                <w:b/>
                <w:sz w:val="20"/>
              </w:rPr>
              <w:t xml:space="preserve">Fee: </w:t>
            </w:r>
            <w:r w:rsidRPr="009F4207">
              <w:t>$1,521.75</w:t>
            </w:r>
            <w:r w:rsidRPr="009F4207">
              <w:tab/>
            </w:r>
            <w:r w:rsidRPr="009F4207">
              <w:rPr>
                <w:b/>
                <w:sz w:val="20"/>
              </w:rPr>
              <w:t xml:space="preserve">Benefit: </w:t>
            </w:r>
            <w:r w:rsidRPr="009F4207">
              <w:t>75% = $1141.35</w:t>
            </w:r>
          </w:p>
        </w:tc>
      </w:tr>
      <w:tr w:rsidR="00DD2E4B" w:rsidRPr="009F4207" w14:paraId="4D1235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81125E" w14:textId="77777777" w:rsidR="00DD2E4B" w:rsidRPr="009F4207" w:rsidRDefault="00DD2E4B">
            <w:pPr>
              <w:rPr>
                <w:b/>
              </w:rPr>
            </w:pPr>
            <w:r w:rsidRPr="009F4207">
              <w:rPr>
                <w:b/>
              </w:rPr>
              <w:t>Fee</w:t>
            </w:r>
          </w:p>
          <w:p w14:paraId="69AA89DF" w14:textId="77777777" w:rsidR="00DD2E4B" w:rsidRPr="009F4207" w:rsidRDefault="00DD2E4B">
            <w:r w:rsidRPr="009F4207">
              <w:t>50456</w:t>
            </w:r>
          </w:p>
        </w:tc>
        <w:tc>
          <w:tcPr>
            <w:tcW w:w="0" w:type="auto"/>
            <w:tcMar>
              <w:top w:w="38" w:type="dxa"/>
              <w:left w:w="38" w:type="dxa"/>
              <w:bottom w:w="38" w:type="dxa"/>
              <w:right w:w="38" w:type="dxa"/>
            </w:tcMar>
            <w:vAlign w:val="bottom"/>
          </w:tcPr>
          <w:p w14:paraId="4E78152A" w14:textId="77777777" w:rsidR="00DD2E4B" w:rsidRPr="009F4207" w:rsidRDefault="00DD2E4B">
            <w:pPr>
              <w:spacing w:after="200"/>
              <w:rPr>
                <w:sz w:val="20"/>
                <w:szCs w:val="20"/>
              </w:rPr>
            </w:pPr>
            <w:r w:rsidRPr="009F4207">
              <w:rPr>
                <w:sz w:val="20"/>
                <w:szCs w:val="20"/>
              </w:rPr>
              <w:t>Bilateral single event multilevel surgery, for a patient less than 18 years of age with diplegic cerebral palsy, that comprises:</w:t>
            </w:r>
          </w:p>
          <w:p w14:paraId="6FD0CE56" w14:textId="77777777" w:rsidR="00DD2E4B" w:rsidRPr="009F4207" w:rsidRDefault="00DD2E4B">
            <w:pPr>
              <w:spacing w:before="200" w:after="200"/>
              <w:rPr>
                <w:sz w:val="20"/>
                <w:szCs w:val="20"/>
              </w:rPr>
            </w:pPr>
            <w:r w:rsidRPr="009F4207">
              <w:rPr>
                <w:sz w:val="20"/>
                <w:szCs w:val="20"/>
              </w:rPr>
              <w:t>(a) lengthening of a contracted muscle tendon unit or units by tendon lengthening, muscle recession, fractional lengthening or intramuscular lengthening; and</w:t>
            </w:r>
          </w:p>
          <w:p w14:paraId="3888B087" w14:textId="77777777" w:rsidR="00DD2E4B" w:rsidRPr="009F4207" w:rsidRDefault="00DD2E4B">
            <w:pPr>
              <w:spacing w:before="200" w:after="200"/>
              <w:rPr>
                <w:sz w:val="20"/>
                <w:szCs w:val="20"/>
              </w:rPr>
            </w:pPr>
            <w:r w:rsidRPr="009F4207">
              <w:rPr>
                <w:sz w:val="20"/>
                <w:szCs w:val="20"/>
              </w:rPr>
              <w:t>(b) correction of muscle imbalance by transfer of a tendon or tendons;</w:t>
            </w:r>
          </w:p>
          <w:p w14:paraId="6EE90B79" w14:textId="77777777" w:rsidR="00DD2E4B" w:rsidRPr="009F4207" w:rsidRDefault="00DD2E4B">
            <w:pPr>
              <w:spacing w:before="200" w:after="200"/>
              <w:rPr>
                <w:sz w:val="20"/>
                <w:szCs w:val="20"/>
              </w:rPr>
            </w:pPr>
            <w:r w:rsidRPr="009F4207">
              <w:rPr>
                <w:sz w:val="20"/>
                <w:szCs w:val="20"/>
              </w:rPr>
              <w:t xml:space="preserve">conjoint surgery, conjoint specialist surgeon, including fluoroscopy and excluding aftercare (H) (Anaes.) (Assist.) </w:t>
            </w:r>
          </w:p>
          <w:p w14:paraId="7D6A1864" w14:textId="77777777" w:rsidR="00DD2E4B" w:rsidRPr="009F4207" w:rsidRDefault="00DD2E4B">
            <w:r w:rsidRPr="009F4207">
              <w:t>(See para TN.8.118 of explanatory notes to this Category)</w:t>
            </w:r>
          </w:p>
          <w:p w14:paraId="6A36A2D8" w14:textId="77777777" w:rsidR="00DD2E4B" w:rsidRPr="009F4207" w:rsidRDefault="00DD2E4B">
            <w:pPr>
              <w:tabs>
                <w:tab w:val="left" w:pos="1701"/>
              </w:tabs>
            </w:pPr>
            <w:r w:rsidRPr="009F4207">
              <w:rPr>
                <w:b/>
                <w:sz w:val="20"/>
              </w:rPr>
              <w:t xml:space="preserve">Fee: </w:t>
            </w:r>
            <w:r w:rsidRPr="009F4207">
              <w:t>$1,521.75</w:t>
            </w:r>
            <w:r w:rsidRPr="009F4207">
              <w:tab/>
            </w:r>
            <w:r w:rsidRPr="009F4207">
              <w:rPr>
                <w:b/>
                <w:sz w:val="20"/>
              </w:rPr>
              <w:t xml:space="preserve">Benefit: </w:t>
            </w:r>
            <w:r w:rsidRPr="009F4207">
              <w:t>75% = $1141.35</w:t>
            </w:r>
          </w:p>
        </w:tc>
      </w:tr>
      <w:tr w:rsidR="00DD2E4B" w:rsidRPr="009F4207" w14:paraId="424E35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A1F554" w14:textId="77777777" w:rsidR="00DD2E4B" w:rsidRPr="009F4207" w:rsidRDefault="00DD2E4B">
            <w:pPr>
              <w:rPr>
                <w:b/>
              </w:rPr>
            </w:pPr>
            <w:r w:rsidRPr="009F4207">
              <w:rPr>
                <w:b/>
              </w:rPr>
              <w:t>Fee</w:t>
            </w:r>
          </w:p>
          <w:p w14:paraId="364D7C4C" w14:textId="77777777" w:rsidR="00DD2E4B" w:rsidRPr="009F4207" w:rsidRDefault="00DD2E4B">
            <w:r w:rsidRPr="009F4207">
              <w:t>50460</w:t>
            </w:r>
          </w:p>
        </w:tc>
        <w:tc>
          <w:tcPr>
            <w:tcW w:w="0" w:type="auto"/>
            <w:tcMar>
              <w:top w:w="38" w:type="dxa"/>
              <w:left w:w="38" w:type="dxa"/>
              <w:bottom w:w="38" w:type="dxa"/>
              <w:right w:w="38" w:type="dxa"/>
            </w:tcMar>
            <w:vAlign w:val="bottom"/>
          </w:tcPr>
          <w:p w14:paraId="55A62ED9" w14:textId="77777777" w:rsidR="00DD2E4B" w:rsidRPr="009F4207" w:rsidRDefault="00DD2E4B">
            <w:pPr>
              <w:spacing w:after="200"/>
              <w:rPr>
                <w:sz w:val="20"/>
                <w:szCs w:val="20"/>
              </w:rPr>
            </w:pPr>
            <w:r w:rsidRPr="009F4207">
              <w:rPr>
                <w:sz w:val="20"/>
                <w:szCs w:val="20"/>
              </w:rPr>
              <w:t>Bilateral single event multilevel surgery, for a patient less than 18 years of age with diplegic cerebral palsy, that comprises bilateral soft tissue surgery and bilateral femoral osteotomies, with:</w:t>
            </w:r>
          </w:p>
          <w:p w14:paraId="6360205C" w14:textId="77777777" w:rsidR="00DD2E4B" w:rsidRPr="009F4207" w:rsidRDefault="00DD2E4B">
            <w:pPr>
              <w:spacing w:before="200" w:after="200"/>
              <w:rPr>
                <w:sz w:val="20"/>
                <w:szCs w:val="20"/>
              </w:rPr>
            </w:pPr>
            <w:r w:rsidRPr="009F4207">
              <w:rPr>
                <w:sz w:val="20"/>
                <w:szCs w:val="20"/>
              </w:rPr>
              <w:t>(a) lengthening of a contracted muscle tendon unit or units by tendon lengthening, muscle recession, fractional lengthening or intramuscular lengthening; and</w:t>
            </w:r>
          </w:p>
          <w:p w14:paraId="79C647FA" w14:textId="77777777" w:rsidR="00DD2E4B" w:rsidRPr="009F4207" w:rsidRDefault="00DD2E4B">
            <w:pPr>
              <w:spacing w:before="200" w:after="200"/>
              <w:rPr>
                <w:sz w:val="20"/>
                <w:szCs w:val="20"/>
              </w:rPr>
            </w:pPr>
            <w:r w:rsidRPr="009F4207">
              <w:rPr>
                <w:sz w:val="20"/>
                <w:szCs w:val="20"/>
              </w:rPr>
              <w:t>(b) correction of muscle imbalance by transfer of a tendon or tendons; and</w:t>
            </w:r>
          </w:p>
          <w:p w14:paraId="46C44ADD" w14:textId="77777777" w:rsidR="00DD2E4B" w:rsidRPr="009F4207" w:rsidRDefault="00DD2E4B">
            <w:pPr>
              <w:spacing w:before="200" w:after="200"/>
              <w:rPr>
                <w:sz w:val="20"/>
                <w:szCs w:val="20"/>
              </w:rPr>
            </w:pPr>
            <w:r w:rsidRPr="009F4207">
              <w:rPr>
                <w:sz w:val="20"/>
                <w:szCs w:val="20"/>
              </w:rPr>
              <w:t>(c) correction of torsional abnormality of the femur by rotational osteotomy and internal fixation;</w:t>
            </w:r>
          </w:p>
          <w:p w14:paraId="7378E2AA" w14:textId="77777777" w:rsidR="00DD2E4B" w:rsidRPr="009F4207" w:rsidRDefault="00DD2E4B">
            <w:pPr>
              <w:spacing w:before="200" w:after="200"/>
              <w:rPr>
                <w:sz w:val="20"/>
                <w:szCs w:val="20"/>
              </w:rPr>
            </w:pPr>
            <w:r w:rsidRPr="009F4207">
              <w:rPr>
                <w:sz w:val="20"/>
                <w:szCs w:val="20"/>
              </w:rPr>
              <w:t xml:space="preserve">conjoint surgery, principal specialist surgeon, including fluoroscopy and aftercare (H) (Anaes.) (Assist.) </w:t>
            </w:r>
          </w:p>
          <w:p w14:paraId="7F9C808D" w14:textId="77777777" w:rsidR="00DD2E4B" w:rsidRPr="009F4207" w:rsidRDefault="00DD2E4B">
            <w:r w:rsidRPr="009F4207">
              <w:t>(See para TN.8.118 of explanatory notes to this Category)</w:t>
            </w:r>
          </w:p>
          <w:p w14:paraId="31FC9789" w14:textId="77777777" w:rsidR="00DD2E4B" w:rsidRPr="009F4207" w:rsidRDefault="00DD2E4B">
            <w:pPr>
              <w:tabs>
                <w:tab w:val="left" w:pos="1701"/>
              </w:tabs>
            </w:pPr>
            <w:r w:rsidRPr="009F4207">
              <w:rPr>
                <w:b/>
                <w:sz w:val="20"/>
              </w:rPr>
              <w:t xml:space="preserve">Fee: </w:t>
            </w:r>
            <w:r w:rsidRPr="009F4207">
              <w:t>$2,272.00</w:t>
            </w:r>
            <w:r w:rsidRPr="009F4207">
              <w:tab/>
            </w:r>
            <w:r w:rsidRPr="009F4207">
              <w:rPr>
                <w:b/>
                <w:sz w:val="20"/>
              </w:rPr>
              <w:t xml:space="preserve">Benefit: </w:t>
            </w:r>
            <w:r w:rsidRPr="009F4207">
              <w:t>75% = $1704.00</w:t>
            </w:r>
          </w:p>
        </w:tc>
      </w:tr>
      <w:tr w:rsidR="00DD2E4B" w:rsidRPr="009F4207" w14:paraId="1FA0DA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640AC2" w14:textId="77777777" w:rsidR="00DD2E4B" w:rsidRPr="009F4207" w:rsidRDefault="00DD2E4B">
            <w:pPr>
              <w:rPr>
                <w:b/>
              </w:rPr>
            </w:pPr>
            <w:r w:rsidRPr="009F4207">
              <w:rPr>
                <w:b/>
              </w:rPr>
              <w:t>Fee</w:t>
            </w:r>
          </w:p>
          <w:p w14:paraId="11FD99DC" w14:textId="77777777" w:rsidR="00DD2E4B" w:rsidRPr="009F4207" w:rsidRDefault="00DD2E4B">
            <w:r w:rsidRPr="009F4207">
              <w:t>50461</w:t>
            </w:r>
          </w:p>
        </w:tc>
        <w:tc>
          <w:tcPr>
            <w:tcW w:w="0" w:type="auto"/>
            <w:tcMar>
              <w:top w:w="38" w:type="dxa"/>
              <w:left w:w="38" w:type="dxa"/>
              <w:bottom w:w="38" w:type="dxa"/>
              <w:right w:w="38" w:type="dxa"/>
            </w:tcMar>
            <w:vAlign w:val="bottom"/>
          </w:tcPr>
          <w:p w14:paraId="4904372E" w14:textId="77777777" w:rsidR="00DD2E4B" w:rsidRPr="009F4207" w:rsidRDefault="00DD2E4B">
            <w:pPr>
              <w:spacing w:after="200"/>
              <w:rPr>
                <w:sz w:val="20"/>
                <w:szCs w:val="20"/>
              </w:rPr>
            </w:pPr>
            <w:r w:rsidRPr="009F4207">
              <w:rPr>
                <w:sz w:val="20"/>
                <w:szCs w:val="20"/>
              </w:rPr>
              <w:t>Bilateral single event multilevel surgery, for a patient less than 18 years of age with diplegic cerebral palsy, that comprises bilateral soft tissue surgery and bilateral femoral osteotomies, with:</w:t>
            </w:r>
          </w:p>
          <w:p w14:paraId="41C5CAA2" w14:textId="77777777" w:rsidR="00DD2E4B" w:rsidRPr="009F4207" w:rsidRDefault="00DD2E4B">
            <w:pPr>
              <w:spacing w:before="200" w:after="200"/>
              <w:rPr>
                <w:sz w:val="20"/>
                <w:szCs w:val="20"/>
              </w:rPr>
            </w:pPr>
            <w:r w:rsidRPr="009F4207">
              <w:rPr>
                <w:sz w:val="20"/>
                <w:szCs w:val="20"/>
              </w:rPr>
              <w:t>(a) lengthening of a contracted muscle tendon unit or units by tendon lengthening, muscle recession, fractional lengthening or intramuscular lengthening; and</w:t>
            </w:r>
          </w:p>
          <w:p w14:paraId="5BFB8A68" w14:textId="77777777" w:rsidR="00DD2E4B" w:rsidRPr="009F4207" w:rsidRDefault="00DD2E4B">
            <w:pPr>
              <w:spacing w:before="200" w:after="200"/>
              <w:rPr>
                <w:sz w:val="20"/>
                <w:szCs w:val="20"/>
              </w:rPr>
            </w:pPr>
            <w:r w:rsidRPr="009F4207">
              <w:rPr>
                <w:sz w:val="20"/>
                <w:szCs w:val="20"/>
              </w:rPr>
              <w:t>(b) correction of muscle imbalance by transfer of a tendon or tendons; and</w:t>
            </w:r>
          </w:p>
          <w:p w14:paraId="5BF9A4A7" w14:textId="77777777" w:rsidR="00DD2E4B" w:rsidRPr="009F4207" w:rsidRDefault="00DD2E4B">
            <w:pPr>
              <w:spacing w:before="200" w:after="200"/>
              <w:rPr>
                <w:sz w:val="20"/>
                <w:szCs w:val="20"/>
              </w:rPr>
            </w:pPr>
            <w:r w:rsidRPr="009F4207">
              <w:rPr>
                <w:sz w:val="20"/>
                <w:szCs w:val="20"/>
              </w:rPr>
              <w:t>(c) correction of torsional abnormality of the femur by rotational osteotomy and internal fixation;</w:t>
            </w:r>
          </w:p>
          <w:p w14:paraId="132E7196" w14:textId="77777777" w:rsidR="00DD2E4B" w:rsidRPr="009F4207" w:rsidRDefault="00DD2E4B">
            <w:pPr>
              <w:spacing w:before="200" w:after="200"/>
              <w:rPr>
                <w:sz w:val="20"/>
                <w:szCs w:val="20"/>
              </w:rPr>
            </w:pPr>
            <w:r w:rsidRPr="009F4207">
              <w:rPr>
                <w:sz w:val="20"/>
                <w:szCs w:val="20"/>
              </w:rPr>
              <w:t xml:space="preserve">conjoint surgery, conjoint specialist surgeon, including fluoroscopy and excluding aftercare (H) (Anaes.) (Assist.) </w:t>
            </w:r>
          </w:p>
          <w:p w14:paraId="77C855F0" w14:textId="77777777" w:rsidR="00DD2E4B" w:rsidRPr="009F4207" w:rsidRDefault="00DD2E4B">
            <w:r w:rsidRPr="009F4207">
              <w:t>(See para TN.8.118 of explanatory notes to this Category)</w:t>
            </w:r>
          </w:p>
          <w:p w14:paraId="5B95DF35" w14:textId="77777777" w:rsidR="00DD2E4B" w:rsidRPr="009F4207" w:rsidRDefault="00DD2E4B">
            <w:pPr>
              <w:tabs>
                <w:tab w:val="left" w:pos="1701"/>
              </w:tabs>
            </w:pPr>
            <w:r w:rsidRPr="009F4207">
              <w:rPr>
                <w:b/>
                <w:sz w:val="20"/>
              </w:rPr>
              <w:t xml:space="preserve">Fee: </w:t>
            </w:r>
            <w:r w:rsidRPr="009F4207">
              <w:t>$2,272.00</w:t>
            </w:r>
            <w:r w:rsidRPr="009F4207">
              <w:tab/>
            </w:r>
            <w:r w:rsidRPr="009F4207">
              <w:rPr>
                <w:b/>
                <w:sz w:val="20"/>
              </w:rPr>
              <w:t xml:space="preserve">Benefit: </w:t>
            </w:r>
            <w:r w:rsidRPr="009F4207">
              <w:t>75% = $1704.00</w:t>
            </w:r>
          </w:p>
        </w:tc>
      </w:tr>
      <w:tr w:rsidR="00DD2E4B" w:rsidRPr="009F4207" w14:paraId="361FC5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E6AB2E" w14:textId="77777777" w:rsidR="00DD2E4B" w:rsidRPr="009F4207" w:rsidRDefault="00DD2E4B">
            <w:pPr>
              <w:rPr>
                <w:b/>
              </w:rPr>
            </w:pPr>
            <w:r w:rsidRPr="009F4207">
              <w:rPr>
                <w:b/>
              </w:rPr>
              <w:lastRenderedPageBreak/>
              <w:t>Fee</w:t>
            </w:r>
          </w:p>
          <w:p w14:paraId="4441EBC9" w14:textId="77777777" w:rsidR="00DD2E4B" w:rsidRPr="009F4207" w:rsidRDefault="00DD2E4B">
            <w:r w:rsidRPr="009F4207">
              <w:t>50465</w:t>
            </w:r>
          </w:p>
        </w:tc>
        <w:tc>
          <w:tcPr>
            <w:tcW w:w="0" w:type="auto"/>
            <w:tcMar>
              <w:top w:w="38" w:type="dxa"/>
              <w:left w:w="38" w:type="dxa"/>
              <w:bottom w:w="38" w:type="dxa"/>
              <w:right w:w="38" w:type="dxa"/>
            </w:tcMar>
            <w:vAlign w:val="bottom"/>
          </w:tcPr>
          <w:p w14:paraId="2FFF6366" w14:textId="77777777" w:rsidR="00DD2E4B" w:rsidRPr="009F4207" w:rsidRDefault="00DD2E4B">
            <w:pPr>
              <w:spacing w:after="200"/>
              <w:rPr>
                <w:sz w:val="20"/>
                <w:szCs w:val="20"/>
              </w:rPr>
            </w:pPr>
            <w:r w:rsidRPr="009F4207">
              <w:rPr>
                <w:sz w:val="20"/>
                <w:szCs w:val="20"/>
              </w:rPr>
              <w:t>Bilateral single event multilevel surgery, for a patient less than 18 years of age with diplegic cerebral palsy, that comprises bilateral soft tissue surgery, bilateral femoral osteotomies and bilateral tibial osteotomies, with:</w:t>
            </w:r>
          </w:p>
          <w:p w14:paraId="739510AD" w14:textId="77777777" w:rsidR="00DD2E4B" w:rsidRPr="009F4207" w:rsidRDefault="00DD2E4B">
            <w:pPr>
              <w:spacing w:before="200" w:after="200"/>
              <w:rPr>
                <w:sz w:val="20"/>
                <w:szCs w:val="20"/>
              </w:rPr>
            </w:pPr>
            <w:r w:rsidRPr="009F4207">
              <w:rPr>
                <w:sz w:val="20"/>
                <w:szCs w:val="20"/>
              </w:rPr>
              <w:t>(a) lengthening of a contracted muscle tendon unit or units by tendon lengthening, muscle recession, fractional lengthening or intramuscular lengthening; and</w:t>
            </w:r>
          </w:p>
          <w:p w14:paraId="38ADA7C5" w14:textId="77777777" w:rsidR="00DD2E4B" w:rsidRPr="009F4207" w:rsidRDefault="00DD2E4B">
            <w:pPr>
              <w:spacing w:before="200" w:after="200"/>
              <w:rPr>
                <w:sz w:val="20"/>
                <w:szCs w:val="20"/>
              </w:rPr>
            </w:pPr>
            <w:r w:rsidRPr="009F4207">
              <w:rPr>
                <w:sz w:val="20"/>
                <w:szCs w:val="20"/>
              </w:rPr>
              <w:t>(b) correction of muscle imbalance by transfer of a tendon or tendons; and</w:t>
            </w:r>
          </w:p>
          <w:p w14:paraId="790A1232" w14:textId="77777777" w:rsidR="00DD2E4B" w:rsidRPr="009F4207" w:rsidRDefault="00DD2E4B">
            <w:pPr>
              <w:spacing w:before="200" w:after="200"/>
              <w:rPr>
                <w:sz w:val="20"/>
                <w:szCs w:val="20"/>
              </w:rPr>
            </w:pPr>
            <w:r w:rsidRPr="009F4207">
              <w:rPr>
                <w:sz w:val="20"/>
                <w:szCs w:val="20"/>
              </w:rPr>
              <w:t>(c) correction of abnormal torsion of the femur by rotational osteotomy with internal fixation; and</w:t>
            </w:r>
          </w:p>
          <w:p w14:paraId="1268FC02" w14:textId="77777777" w:rsidR="00DD2E4B" w:rsidRPr="009F4207" w:rsidRDefault="00DD2E4B">
            <w:pPr>
              <w:spacing w:before="200" w:after="200"/>
              <w:rPr>
                <w:sz w:val="20"/>
                <w:szCs w:val="20"/>
              </w:rPr>
            </w:pPr>
            <w:r w:rsidRPr="009F4207">
              <w:rPr>
                <w:sz w:val="20"/>
                <w:szCs w:val="20"/>
              </w:rPr>
              <w:t>(d) correction of abnormal torsion of the tibia by rotational osteotomy with internal fixation;</w:t>
            </w:r>
          </w:p>
          <w:p w14:paraId="6098854F" w14:textId="77777777" w:rsidR="00DD2E4B" w:rsidRPr="009F4207" w:rsidRDefault="00DD2E4B">
            <w:pPr>
              <w:spacing w:before="200" w:after="200"/>
              <w:rPr>
                <w:sz w:val="20"/>
                <w:szCs w:val="20"/>
              </w:rPr>
            </w:pPr>
            <w:r w:rsidRPr="009F4207">
              <w:rPr>
                <w:sz w:val="20"/>
                <w:szCs w:val="20"/>
              </w:rPr>
              <w:t xml:space="preserve">conjoint surgery, principal specialist surgeon, including fluoroscopy and aftercare (H) (Anaes.) (Assist.) </w:t>
            </w:r>
          </w:p>
          <w:p w14:paraId="563F0476" w14:textId="77777777" w:rsidR="00DD2E4B" w:rsidRPr="009F4207" w:rsidRDefault="00DD2E4B">
            <w:r w:rsidRPr="009F4207">
              <w:t>(See para TN.8.118 of explanatory notes to this Category)</w:t>
            </w:r>
          </w:p>
          <w:p w14:paraId="4A9AF7C3" w14:textId="77777777" w:rsidR="00DD2E4B" w:rsidRPr="009F4207" w:rsidRDefault="00DD2E4B">
            <w:pPr>
              <w:tabs>
                <w:tab w:val="left" w:pos="1701"/>
              </w:tabs>
            </w:pPr>
            <w:r w:rsidRPr="009F4207">
              <w:rPr>
                <w:b/>
                <w:sz w:val="20"/>
              </w:rPr>
              <w:t xml:space="preserve">Fee: </w:t>
            </w:r>
            <w:r w:rsidRPr="009F4207">
              <w:t>$3,200.05</w:t>
            </w:r>
            <w:r w:rsidRPr="009F4207">
              <w:tab/>
            </w:r>
            <w:r w:rsidRPr="009F4207">
              <w:rPr>
                <w:b/>
                <w:sz w:val="20"/>
              </w:rPr>
              <w:t xml:space="preserve">Benefit: </w:t>
            </w:r>
            <w:r w:rsidRPr="009F4207">
              <w:t>75% = $2400.05</w:t>
            </w:r>
          </w:p>
        </w:tc>
      </w:tr>
      <w:tr w:rsidR="00DD2E4B" w:rsidRPr="009F4207" w14:paraId="5C0CEB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FA4B33" w14:textId="77777777" w:rsidR="00DD2E4B" w:rsidRPr="009F4207" w:rsidRDefault="00DD2E4B">
            <w:pPr>
              <w:rPr>
                <w:b/>
              </w:rPr>
            </w:pPr>
            <w:r w:rsidRPr="009F4207">
              <w:rPr>
                <w:b/>
              </w:rPr>
              <w:t>Fee</w:t>
            </w:r>
          </w:p>
          <w:p w14:paraId="4C23E5C1" w14:textId="77777777" w:rsidR="00DD2E4B" w:rsidRPr="009F4207" w:rsidRDefault="00DD2E4B">
            <w:r w:rsidRPr="009F4207">
              <w:t>50466</w:t>
            </w:r>
          </w:p>
        </w:tc>
        <w:tc>
          <w:tcPr>
            <w:tcW w:w="0" w:type="auto"/>
            <w:tcMar>
              <w:top w:w="38" w:type="dxa"/>
              <w:left w:w="38" w:type="dxa"/>
              <w:bottom w:w="38" w:type="dxa"/>
              <w:right w:w="38" w:type="dxa"/>
            </w:tcMar>
            <w:vAlign w:val="bottom"/>
          </w:tcPr>
          <w:p w14:paraId="1831EB44" w14:textId="77777777" w:rsidR="00DD2E4B" w:rsidRPr="009F4207" w:rsidRDefault="00DD2E4B">
            <w:pPr>
              <w:spacing w:after="200"/>
              <w:rPr>
                <w:sz w:val="20"/>
                <w:szCs w:val="20"/>
              </w:rPr>
            </w:pPr>
            <w:r w:rsidRPr="009F4207">
              <w:rPr>
                <w:sz w:val="20"/>
                <w:szCs w:val="20"/>
              </w:rPr>
              <w:t>Bilateral single event multilevel surgery, for a patient less than 18 years of age with diplegic cerebral palsy, that comprises bilateral soft tissue surgery, bilateral femoral osteotomies and bilateral tibial osteotomies, with:</w:t>
            </w:r>
          </w:p>
          <w:p w14:paraId="4E1B547D" w14:textId="77777777" w:rsidR="00DD2E4B" w:rsidRPr="009F4207" w:rsidRDefault="00DD2E4B">
            <w:pPr>
              <w:spacing w:before="200" w:after="200"/>
              <w:rPr>
                <w:sz w:val="20"/>
                <w:szCs w:val="20"/>
              </w:rPr>
            </w:pPr>
            <w:r w:rsidRPr="009F4207">
              <w:rPr>
                <w:sz w:val="20"/>
                <w:szCs w:val="20"/>
              </w:rPr>
              <w:t>(a) lengthening of a contracted muscle tendon unit or units by tendon lengthening, muscle recession, fractional lengthening or intramuscular lengthening; and</w:t>
            </w:r>
          </w:p>
          <w:p w14:paraId="09850F83" w14:textId="77777777" w:rsidR="00DD2E4B" w:rsidRPr="009F4207" w:rsidRDefault="00DD2E4B">
            <w:pPr>
              <w:spacing w:before="200" w:after="200"/>
              <w:rPr>
                <w:sz w:val="20"/>
                <w:szCs w:val="20"/>
              </w:rPr>
            </w:pPr>
            <w:r w:rsidRPr="009F4207">
              <w:rPr>
                <w:sz w:val="20"/>
                <w:szCs w:val="20"/>
              </w:rPr>
              <w:t>(b) correction of muscle imbalance by transfer of a tendon or tendons; and</w:t>
            </w:r>
          </w:p>
          <w:p w14:paraId="50B0CEBC" w14:textId="77777777" w:rsidR="00DD2E4B" w:rsidRPr="009F4207" w:rsidRDefault="00DD2E4B">
            <w:pPr>
              <w:spacing w:before="200" w:after="200"/>
              <w:rPr>
                <w:sz w:val="20"/>
                <w:szCs w:val="20"/>
              </w:rPr>
            </w:pPr>
            <w:r w:rsidRPr="009F4207">
              <w:rPr>
                <w:sz w:val="20"/>
                <w:szCs w:val="20"/>
              </w:rPr>
              <w:t>(c) correction of abnormal torsion of the femur by rotational osteotomy with internal fixation; and</w:t>
            </w:r>
          </w:p>
          <w:p w14:paraId="29F7DA57" w14:textId="77777777" w:rsidR="00DD2E4B" w:rsidRPr="009F4207" w:rsidRDefault="00DD2E4B">
            <w:pPr>
              <w:spacing w:before="200" w:after="200"/>
              <w:rPr>
                <w:sz w:val="20"/>
                <w:szCs w:val="20"/>
              </w:rPr>
            </w:pPr>
            <w:r w:rsidRPr="009F4207">
              <w:rPr>
                <w:sz w:val="20"/>
                <w:szCs w:val="20"/>
              </w:rPr>
              <w:t>(d) correction of abnormal torsion of the tibia by rotational osteotomy with internal fixation;</w:t>
            </w:r>
          </w:p>
          <w:p w14:paraId="247FFF7E" w14:textId="77777777" w:rsidR="00DD2E4B" w:rsidRPr="009F4207" w:rsidRDefault="00DD2E4B">
            <w:pPr>
              <w:spacing w:before="200" w:after="200"/>
              <w:rPr>
                <w:sz w:val="20"/>
                <w:szCs w:val="20"/>
              </w:rPr>
            </w:pPr>
            <w:r w:rsidRPr="009F4207">
              <w:rPr>
                <w:sz w:val="20"/>
                <w:szCs w:val="20"/>
              </w:rPr>
              <w:t xml:space="preserve">conjoint surgery, conjoint specialist surgeon, including fluoroscopy and excluding aftercare (H) (Anaes.) (Assist.) </w:t>
            </w:r>
          </w:p>
          <w:p w14:paraId="5D794DFA" w14:textId="77777777" w:rsidR="00DD2E4B" w:rsidRPr="009F4207" w:rsidRDefault="00DD2E4B">
            <w:r w:rsidRPr="009F4207">
              <w:t>(See para TN.8.118 of explanatory notes to this Category)</w:t>
            </w:r>
          </w:p>
          <w:p w14:paraId="11B15B6C" w14:textId="77777777" w:rsidR="00DD2E4B" w:rsidRPr="009F4207" w:rsidRDefault="00DD2E4B">
            <w:pPr>
              <w:tabs>
                <w:tab w:val="left" w:pos="1701"/>
              </w:tabs>
            </w:pPr>
            <w:r w:rsidRPr="009F4207">
              <w:rPr>
                <w:b/>
                <w:sz w:val="20"/>
              </w:rPr>
              <w:t xml:space="preserve">Fee: </w:t>
            </w:r>
            <w:r w:rsidRPr="009F4207">
              <w:t>$3,200.05</w:t>
            </w:r>
            <w:r w:rsidRPr="009F4207">
              <w:tab/>
            </w:r>
            <w:r w:rsidRPr="009F4207">
              <w:rPr>
                <w:b/>
                <w:sz w:val="20"/>
              </w:rPr>
              <w:t xml:space="preserve">Benefit: </w:t>
            </w:r>
            <w:r w:rsidRPr="009F4207">
              <w:t>75% = $2400.05</w:t>
            </w:r>
          </w:p>
        </w:tc>
      </w:tr>
      <w:tr w:rsidR="00DD2E4B" w:rsidRPr="009F4207" w14:paraId="1EA033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B02FA6" w14:textId="77777777" w:rsidR="00DD2E4B" w:rsidRPr="009F4207" w:rsidRDefault="00DD2E4B">
            <w:pPr>
              <w:rPr>
                <w:b/>
              </w:rPr>
            </w:pPr>
            <w:r w:rsidRPr="009F4207">
              <w:rPr>
                <w:b/>
              </w:rPr>
              <w:t>Fee</w:t>
            </w:r>
          </w:p>
          <w:p w14:paraId="6020F3F4" w14:textId="77777777" w:rsidR="00DD2E4B" w:rsidRPr="009F4207" w:rsidRDefault="00DD2E4B">
            <w:r w:rsidRPr="009F4207">
              <w:t>50470</w:t>
            </w:r>
          </w:p>
        </w:tc>
        <w:tc>
          <w:tcPr>
            <w:tcW w:w="0" w:type="auto"/>
            <w:tcMar>
              <w:top w:w="38" w:type="dxa"/>
              <w:left w:w="38" w:type="dxa"/>
              <w:bottom w:w="38" w:type="dxa"/>
              <w:right w:w="38" w:type="dxa"/>
            </w:tcMar>
            <w:vAlign w:val="bottom"/>
          </w:tcPr>
          <w:p w14:paraId="6B3BD332" w14:textId="77777777" w:rsidR="00DD2E4B" w:rsidRPr="009F4207" w:rsidRDefault="00DD2E4B">
            <w:pPr>
              <w:spacing w:after="200"/>
              <w:rPr>
                <w:sz w:val="20"/>
                <w:szCs w:val="20"/>
              </w:rPr>
            </w:pPr>
            <w:r w:rsidRPr="009F4207">
              <w:rPr>
                <w:sz w:val="20"/>
                <w:szCs w:val="20"/>
              </w:rPr>
              <w:t>Bilateral single event multilevel surgery, for a patient less than 18 years of age with cerebral palsy, that comprises bilateral soft tissue surgery, bilateral femoral osteotomies, bilateral tibial osteotomies and bilateral foot stabilisation, with:</w:t>
            </w:r>
          </w:p>
          <w:p w14:paraId="71221328" w14:textId="77777777" w:rsidR="00DD2E4B" w:rsidRPr="009F4207" w:rsidRDefault="00DD2E4B">
            <w:pPr>
              <w:spacing w:before="200" w:after="200"/>
              <w:rPr>
                <w:sz w:val="20"/>
                <w:szCs w:val="20"/>
              </w:rPr>
            </w:pPr>
            <w:r w:rsidRPr="009F4207">
              <w:rPr>
                <w:sz w:val="20"/>
                <w:szCs w:val="20"/>
              </w:rPr>
              <w:t>(a) lengthening of a contracted muscle tendon unit or units by tendon lengthening, muscle recession, fractional lengthening or intramuscular lengthening; and</w:t>
            </w:r>
          </w:p>
          <w:p w14:paraId="4345D83F" w14:textId="77777777" w:rsidR="00DD2E4B" w:rsidRPr="009F4207" w:rsidRDefault="00DD2E4B">
            <w:pPr>
              <w:spacing w:before="200" w:after="200"/>
              <w:rPr>
                <w:sz w:val="20"/>
                <w:szCs w:val="20"/>
              </w:rPr>
            </w:pPr>
            <w:r w:rsidRPr="009F4207">
              <w:rPr>
                <w:sz w:val="20"/>
                <w:szCs w:val="20"/>
              </w:rPr>
              <w:t>(b) correction of muscle imbalance by transfer of a tendon or tendons; and</w:t>
            </w:r>
          </w:p>
          <w:p w14:paraId="6985C652" w14:textId="77777777" w:rsidR="00DD2E4B" w:rsidRPr="009F4207" w:rsidRDefault="00DD2E4B">
            <w:pPr>
              <w:spacing w:before="200" w:after="200"/>
              <w:rPr>
                <w:sz w:val="20"/>
                <w:szCs w:val="20"/>
              </w:rPr>
            </w:pPr>
            <w:r w:rsidRPr="009F4207">
              <w:rPr>
                <w:sz w:val="20"/>
                <w:szCs w:val="20"/>
              </w:rPr>
              <w:t>(c) correction of abnormal torsion of the femur by rotational osteotomy with internal fixation; and</w:t>
            </w:r>
          </w:p>
          <w:p w14:paraId="4C162509" w14:textId="77777777" w:rsidR="00DD2E4B" w:rsidRPr="009F4207" w:rsidRDefault="00DD2E4B">
            <w:pPr>
              <w:spacing w:before="200" w:after="200"/>
              <w:rPr>
                <w:sz w:val="20"/>
                <w:szCs w:val="20"/>
              </w:rPr>
            </w:pPr>
            <w:r w:rsidRPr="009F4207">
              <w:rPr>
                <w:sz w:val="20"/>
                <w:szCs w:val="20"/>
              </w:rPr>
              <w:t>(d) correction of abnormal torsion of the tibia by rotational osteotomy with internal fixation; and</w:t>
            </w:r>
          </w:p>
          <w:p w14:paraId="08979DAB" w14:textId="77777777" w:rsidR="00DD2E4B" w:rsidRPr="009F4207" w:rsidRDefault="00DD2E4B">
            <w:pPr>
              <w:spacing w:before="200" w:after="200"/>
              <w:rPr>
                <w:sz w:val="20"/>
                <w:szCs w:val="20"/>
              </w:rPr>
            </w:pPr>
            <w:r w:rsidRPr="009F4207">
              <w:rPr>
                <w:sz w:val="20"/>
                <w:szCs w:val="20"/>
              </w:rPr>
              <w:t>(e) correction of bilateral pes valgus by os calcis lengthening or subtalar fusion;</w:t>
            </w:r>
          </w:p>
          <w:p w14:paraId="3B8862F7" w14:textId="77777777" w:rsidR="00DD2E4B" w:rsidRPr="009F4207" w:rsidRDefault="00DD2E4B">
            <w:pPr>
              <w:spacing w:before="200" w:after="200"/>
              <w:rPr>
                <w:sz w:val="20"/>
                <w:szCs w:val="20"/>
              </w:rPr>
            </w:pPr>
            <w:r w:rsidRPr="009F4207">
              <w:rPr>
                <w:sz w:val="20"/>
                <w:szCs w:val="20"/>
              </w:rPr>
              <w:t xml:space="preserve">conjoint surgery, principal specialist surgeon, including fluoroscopy and aftercare (H) (Anaes.) (Assist.) </w:t>
            </w:r>
          </w:p>
          <w:p w14:paraId="7A498042" w14:textId="77777777" w:rsidR="00DD2E4B" w:rsidRPr="009F4207" w:rsidRDefault="00DD2E4B">
            <w:r w:rsidRPr="009F4207">
              <w:t>(See para TN.8.118 of explanatory notes to this Category)</w:t>
            </w:r>
          </w:p>
          <w:p w14:paraId="70CA5EB5" w14:textId="77777777" w:rsidR="00DD2E4B" w:rsidRPr="009F4207" w:rsidRDefault="00DD2E4B">
            <w:pPr>
              <w:tabs>
                <w:tab w:val="left" w:pos="1701"/>
              </w:tabs>
            </w:pPr>
            <w:r w:rsidRPr="009F4207">
              <w:rPr>
                <w:b/>
                <w:sz w:val="20"/>
              </w:rPr>
              <w:t xml:space="preserve">Fee: </w:t>
            </w:r>
            <w:r w:rsidRPr="009F4207">
              <w:t>$4,058.45</w:t>
            </w:r>
            <w:r w:rsidRPr="009F4207">
              <w:tab/>
            </w:r>
            <w:r w:rsidRPr="009F4207">
              <w:rPr>
                <w:b/>
                <w:sz w:val="20"/>
              </w:rPr>
              <w:t xml:space="preserve">Benefit: </w:t>
            </w:r>
            <w:r w:rsidRPr="009F4207">
              <w:t>75% = $3043.85</w:t>
            </w:r>
          </w:p>
        </w:tc>
      </w:tr>
      <w:tr w:rsidR="00DD2E4B" w:rsidRPr="009F4207" w14:paraId="5E02AE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F6B8CB" w14:textId="77777777" w:rsidR="00DD2E4B" w:rsidRPr="009F4207" w:rsidRDefault="00DD2E4B">
            <w:pPr>
              <w:rPr>
                <w:b/>
              </w:rPr>
            </w:pPr>
            <w:r w:rsidRPr="009F4207">
              <w:rPr>
                <w:b/>
              </w:rPr>
              <w:lastRenderedPageBreak/>
              <w:t>Fee</w:t>
            </w:r>
          </w:p>
          <w:p w14:paraId="4E1BF559" w14:textId="77777777" w:rsidR="00DD2E4B" w:rsidRPr="009F4207" w:rsidRDefault="00DD2E4B">
            <w:r w:rsidRPr="009F4207">
              <w:t>50471</w:t>
            </w:r>
          </w:p>
        </w:tc>
        <w:tc>
          <w:tcPr>
            <w:tcW w:w="0" w:type="auto"/>
            <w:tcMar>
              <w:top w:w="38" w:type="dxa"/>
              <w:left w:w="38" w:type="dxa"/>
              <w:bottom w:w="38" w:type="dxa"/>
              <w:right w:w="38" w:type="dxa"/>
            </w:tcMar>
            <w:vAlign w:val="bottom"/>
          </w:tcPr>
          <w:p w14:paraId="21A03A9E" w14:textId="77777777" w:rsidR="00DD2E4B" w:rsidRPr="009F4207" w:rsidRDefault="00DD2E4B">
            <w:pPr>
              <w:spacing w:after="200"/>
              <w:rPr>
                <w:sz w:val="20"/>
                <w:szCs w:val="20"/>
              </w:rPr>
            </w:pPr>
            <w:r w:rsidRPr="009F4207">
              <w:rPr>
                <w:sz w:val="20"/>
                <w:szCs w:val="20"/>
              </w:rPr>
              <w:t>Bilateral single event multilevel surgery, for a patient less than 18 years of age with cerebral palsy, that comprises bilateral soft tissue surgery, bilateral femoral osteotomies, bilateral tibial osteotomies and bilateral foot stabilisation, with:</w:t>
            </w:r>
          </w:p>
          <w:p w14:paraId="1AF57D5E" w14:textId="77777777" w:rsidR="00DD2E4B" w:rsidRPr="009F4207" w:rsidRDefault="00DD2E4B">
            <w:pPr>
              <w:spacing w:before="200" w:after="200"/>
              <w:rPr>
                <w:sz w:val="20"/>
                <w:szCs w:val="20"/>
              </w:rPr>
            </w:pPr>
            <w:r w:rsidRPr="009F4207">
              <w:rPr>
                <w:sz w:val="20"/>
                <w:szCs w:val="20"/>
              </w:rPr>
              <w:t>(a) lengthening of a contracted muscle tendon unit or units by tendon lengthening, muscle recession, fractional lengthening or intramuscular lengthening; and</w:t>
            </w:r>
          </w:p>
          <w:p w14:paraId="56D73AF1" w14:textId="77777777" w:rsidR="00DD2E4B" w:rsidRPr="009F4207" w:rsidRDefault="00DD2E4B">
            <w:pPr>
              <w:spacing w:before="200" w:after="200"/>
              <w:rPr>
                <w:sz w:val="20"/>
                <w:szCs w:val="20"/>
              </w:rPr>
            </w:pPr>
            <w:r w:rsidRPr="009F4207">
              <w:rPr>
                <w:sz w:val="20"/>
                <w:szCs w:val="20"/>
              </w:rPr>
              <w:t>(b) correction of muscle imbalance by transfer of a tendon or tendons; and</w:t>
            </w:r>
          </w:p>
          <w:p w14:paraId="19FD0772" w14:textId="77777777" w:rsidR="00DD2E4B" w:rsidRPr="009F4207" w:rsidRDefault="00DD2E4B">
            <w:pPr>
              <w:spacing w:before="200" w:after="200"/>
              <w:rPr>
                <w:sz w:val="20"/>
                <w:szCs w:val="20"/>
              </w:rPr>
            </w:pPr>
            <w:r w:rsidRPr="009F4207">
              <w:rPr>
                <w:sz w:val="20"/>
                <w:szCs w:val="20"/>
              </w:rPr>
              <w:t>(c) correction of abnormal torsion of the femur by rotational osteotomy with internal fixation; and</w:t>
            </w:r>
          </w:p>
          <w:p w14:paraId="1B13565D" w14:textId="77777777" w:rsidR="00DD2E4B" w:rsidRPr="009F4207" w:rsidRDefault="00DD2E4B">
            <w:pPr>
              <w:spacing w:before="200" w:after="200"/>
              <w:rPr>
                <w:sz w:val="20"/>
                <w:szCs w:val="20"/>
              </w:rPr>
            </w:pPr>
            <w:r w:rsidRPr="009F4207">
              <w:rPr>
                <w:sz w:val="20"/>
                <w:szCs w:val="20"/>
              </w:rPr>
              <w:t>(d) correction of abnormal torsion of the tibia by rotational osteotomy with internal fixation; and</w:t>
            </w:r>
          </w:p>
          <w:p w14:paraId="4FE4FF3B" w14:textId="77777777" w:rsidR="00DD2E4B" w:rsidRPr="009F4207" w:rsidRDefault="00DD2E4B">
            <w:pPr>
              <w:spacing w:before="200" w:after="200"/>
              <w:rPr>
                <w:sz w:val="20"/>
                <w:szCs w:val="20"/>
              </w:rPr>
            </w:pPr>
            <w:r w:rsidRPr="009F4207">
              <w:rPr>
                <w:sz w:val="20"/>
                <w:szCs w:val="20"/>
              </w:rPr>
              <w:t>(e) correction of bilateral pes valgus by os calcis lengthening or subtalar fusion;</w:t>
            </w:r>
          </w:p>
          <w:p w14:paraId="1F206549" w14:textId="77777777" w:rsidR="00DD2E4B" w:rsidRPr="009F4207" w:rsidRDefault="00DD2E4B">
            <w:pPr>
              <w:spacing w:before="200" w:after="200"/>
              <w:rPr>
                <w:sz w:val="20"/>
                <w:szCs w:val="20"/>
              </w:rPr>
            </w:pPr>
            <w:r w:rsidRPr="009F4207">
              <w:rPr>
                <w:sz w:val="20"/>
                <w:szCs w:val="20"/>
              </w:rPr>
              <w:t xml:space="preserve">conjoint surgery, conjoint specialist surgeon, including fluoroscopy and excluding aftercare (H) (Anaes.) (Assist.) </w:t>
            </w:r>
          </w:p>
          <w:p w14:paraId="38DA55BF" w14:textId="77777777" w:rsidR="00DD2E4B" w:rsidRPr="009F4207" w:rsidRDefault="00DD2E4B">
            <w:r w:rsidRPr="009F4207">
              <w:t>(See para TN.8.118 of explanatory notes to this Category)</w:t>
            </w:r>
          </w:p>
          <w:p w14:paraId="2B184B04" w14:textId="77777777" w:rsidR="00DD2E4B" w:rsidRPr="009F4207" w:rsidRDefault="00DD2E4B">
            <w:pPr>
              <w:tabs>
                <w:tab w:val="left" w:pos="1701"/>
              </w:tabs>
            </w:pPr>
            <w:r w:rsidRPr="009F4207">
              <w:rPr>
                <w:b/>
                <w:sz w:val="20"/>
              </w:rPr>
              <w:t xml:space="preserve">Fee: </w:t>
            </w:r>
            <w:r w:rsidRPr="009F4207">
              <w:t>$4,058.45</w:t>
            </w:r>
            <w:r w:rsidRPr="009F4207">
              <w:tab/>
            </w:r>
            <w:r w:rsidRPr="009F4207">
              <w:rPr>
                <w:b/>
                <w:sz w:val="20"/>
              </w:rPr>
              <w:t xml:space="preserve">Benefit: </w:t>
            </w:r>
            <w:r w:rsidRPr="009F4207">
              <w:t>75% = $3043.85</w:t>
            </w:r>
          </w:p>
        </w:tc>
      </w:tr>
      <w:tr w:rsidR="00DD2E4B" w:rsidRPr="009F4207" w14:paraId="4E774E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003E9C" w14:textId="77777777" w:rsidR="00DD2E4B" w:rsidRPr="009F4207" w:rsidRDefault="00DD2E4B">
            <w:pPr>
              <w:rPr>
                <w:b/>
              </w:rPr>
            </w:pPr>
            <w:r w:rsidRPr="009F4207">
              <w:rPr>
                <w:b/>
              </w:rPr>
              <w:t>Fee</w:t>
            </w:r>
          </w:p>
          <w:p w14:paraId="2C6EB593" w14:textId="77777777" w:rsidR="00DD2E4B" w:rsidRPr="009F4207" w:rsidRDefault="00DD2E4B">
            <w:r w:rsidRPr="009F4207">
              <w:t>50475</w:t>
            </w:r>
          </w:p>
        </w:tc>
        <w:tc>
          <w:tcPr>
            <w:tcW w:w="0" w:type="auto"/>
            <w:tcMar>
              <w:top w:w="38" w:type="dxa"/>
              <w:left w:w="38" w:type="dxa"/>
              <w:bottom w:w="38" w:type="dxa"/>
              <w:right w:w="38" w:type="dxa"/>
            </w:tcMar>
            <w:vAlign w:val="bottom"/>
          </w:tcPr>
          <w:p w14:paraId="2E388625" w14:textId="77777777" w:rsidR="00DD2E4B" w:rsidRPr="009F4207" w:rsidRDefault="00DD2E4B">
            <w:pPr>
              <w:spacing w:after="200"/>
              <w:rPr>
                <w:sz w:val="20"/>
                <w:szCs w:val="20"/>
              </w:rPr>
            </w:pPr>
            <w:r w:rsidRPr="009F4207">
              <w:rPr>
                <w:sz w:val="20"/>
                <w:szCs w:val="20"/>
              </w:rPr>
              <w:t>Single event multilevel surgery, for a patient less than 18 years of age with diplegic cerebral palsy, for the correction of crouch gait, including:</w:t>
            </w:r>
          </w:p>
          <w:p w14:paraId="497F06B1" w14:textId="77777777" w:rsidR="00DD2E4B" w:rsidRPr="009F4207" w:rsidRDefault="00DD2E4B">
            <w:pPr>
              <w:spacing w:before="200" w:after="200"/>
              <w:rPr>
                <w:sz w:val="20"/>
                <w:szCs w:val="20"/>
              </w:rPr>
            </w:pPr>
            <w:r w:rsidRPr="009F4207">
              <w:rPr>
                <w:sz w:val="20"/>
                <w:szCs w:val="20"/>
              </w:rPr>
              <w:t>(a) lengthening of a contracted muscle tendon unit or units by tendon lengthening, muscle recession, fractional lengthening or intramuscular lengthening; and</w:t>
            </w:r>
          </w:p>
          <w:p w14:paraId="2930988E" w14:textId="77777777" w:rsidR="00DD2E4B" w:rsidRPr="009F4207" w:rsidRDefault="00DD2E4B">
            <w:pPr>
              <w:spacing w:before="200" w:after="200"/>
              <w:rPr>
                <w:sz w:val="20"/>
                <w:szCs w:val="20"/>
              </w:rPr>
            </w:pPr>
            <w:r w:rsidRPr="009F4207">
              <w:rPr>
                <w:sz w:val="20"/>
                <w:szCs w:val="20"/>
              </w:rPr>
              <w:t>(b) correction of muscle imbalance by transfer of a tendon or tendons; and</w:t>
            </w:r>
          </w:p>
          <w:p w14:paraId="48595AC6" w14:textId="77777777" w:rsidR="00DD2E4B" w:rsidRPr="009F4207" w:rsidRDefault="00DD2E4B">
            <w:pPr>
              <w:spacing w:before="200" w:after="200"/>
              <w:rPr>
                <w:sz w:val="20"/>
                <w:szCs w:val="20"/>
              </w:rPr>
            </w:pPr>
            <w:r w:rsidRPr="009F4207">
              <w:rPr>
                <w:sz w:val="20"/>
                <w:szCs w:val="20"/>
              </w:rPr>
              <w:t>(c) correction of flexion deformity at the knee by extension osteotomy of the distal femur including internal fixation; and</w:t>
            </w:r>
          </w:p>
          <w:p w14:paraId="26FC39F2" w14:textId="77777777" w:rsidR="00DD2E4B" w:rsidRPr="009F4207" w:rsidRDefault="00DD2E4B">
            <w:pPr>
              <w:spacing w:before="200" w:after="200"/>
              <w:rPr>
                <w:sz w:val="20"/>
                <w:szCs w:val="20"/>
              </w:rPr>
            </w:pPr>
            <w:r w:rsidRPr="009F4207">
              <w:rPr>
                <w:sz w:val="20"/>
                <w:szCs w:val="20"/>
              </w:rPr>
              <w:t>(d) correction of patella alta and quadriceps insufficiency by patella tendon shortening or reconstruction; and</w:t>
            </w:r>
          </w:p>
          <w:p w14:paraId="3547AE7D" w14:textId="77777777" w:rsidR="00DD2E4B" w:rsidRPr="009F4207" w:rsidRDefault="00DD2E4B">
            <w:pPr>
              <w:spacing w:before="200" w:after="200"/>
              <w:rPr>
                <w:sz w:val="20"/>
                <w:szCs w:val="20"/>
              </w:rPr>
            </w:pPr>
            <w:r w:rsidRPr="009F4207">
              <w:rPr>
                <w:sz w:val="20"/>
                <w:szCs w:val="20"/>
              </w:rPr>
              <w:t>(e) correction of tibial torsion by rotational osteotomy of the tibia with internal fixation; and</w:t>
            </w:r>
          </w:p>
          <w:p w14:paraId="19FDC662" w14:textId="77777777" w:rsidR="00DD2E4B" w:rsidRPr="009F4207" w:rsidRDefault="00DD2E4B">
            <w:pPr>
              <w:spacing w:before="200" w:after="200"/>
              <w:rPr>
                <w:sz w:val="20"/>
                <w:szCs w:val="20"/>
              </w:rPr>
            </w:pPr>
            <w:r w:rsidRPr="009F4207">
              <w:rPr>
                <w:sz w:val="20"/>
                <w:szCs w:val="20"/>
              </w:rPr>
              <w:t>(f) correction of foot instability by os calcis lengthening or subtalar fusion;</w:t>
            </w:r>
          </w:p>
          <w:p w14:paraId="37B05054" w14:textId="77777777" w:rsidR="00DD2E4B" w:rsidRPr="009F4207" w:rsidRDefault="00DD2E4B">
            <w:pPr>
              <w:spacing w:before="200" w:after="200"/>
              <w:rPr>
                <w:sz w:val="20"/>
                <w:szCs w:val="20"/>
              </w:rPr>
            </w:pPr>
            <w:r w:rsidRPr="009F4207">
              <w:rPr>
                <w:sz w:val="20"/>
                <w:szCs w:val="20"/>
              </w:rPr>
              <w:t xml:space="preserve">conjoint surgery, principal specialist surgeon, including fluoroscopy and aftercare (H) (Anaes.) (Assist.) </w:t>
            </w:r>
          </w:p>
          <w:p w14:paraId="02067F3C" w14:textId="77777777" w:rsidR="00DD2E4B" w:rsidRPr="009F4207" w:rsidRDefault="00DD2E4B">
            <w:r w:rsidRPr="009F4207">
              <w:t>(See para TN.8.118 of explanatory notes to this Category)</w:t>
            </w:r>
          </w:p>
          <w:p w14:paraId="4E4BD6AB" w14:textId="77777777" w:rsidR="00DD2E4B" w:rsidRPr="009F4207" w:rsidRDefault="00DD2E4B">
            <w:pPr>
              <w:tabs>
                <w:tab w:val="left" w:pos="1701"/>
              </w:tabs>
            </w:pPr>
            <w:r w:rsidRPr="009F4207">
              <w:rPr>
                <w:b/>
                <w:sz w:val="20"/>
              </w:rPr>
              <w:t xml:space="preserve">Fee: </w:t>
            </w:r>
            <w:r w:rsidRPr="009F4207">
              <w:t>$4,683.05</w:t>
            </w:r>
            <w:r w:rsidRPr="009F4207">
              <w:tab/>
            </w:r>
            <w:r w:rsidRPr="009F4207">
              <w:rPr>
                <w:b/>
                <w:sz w:val="20"/>
              </w:rPr>
              <w:t xml:space="preserve">Benefit: </w:t>
            </w:r>
            <w:r w:rsidRPr="009F4207">
              <w:t>75% = $3512.30</w:t>
            </w:r>
          </w:p>
        </w:tc>
      </w:tr>
      <w:tr w:rsidR="00DD2E4B" w:rsidRPr="009F4207" w14:paraId="03B959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1D3957" w14:textId="77777777" w:rsidR="00DD2E4B" w:rsidRPr="009F4207" w:rsidRDefault="00DD2E4B">
            <w:pPr>
              <w:rPr>
                <w:b/>
              </w:rPr>
            </w:pPr>
            <w:r w:rsidRPr="009F4207">
              <w:rPr>
                <w:b/>
              </w:rPr>
              <w:t>Fee</w:t>
            </w:r>
          </w:p>
          <w:p w14:paraId="462D8FC1" w14:textId="77777777" w:rsidR="00DD2E4B" w:rsidRPr="009F4207" w:rsidRDefault="00DD2E4B">
            <w:r w:rsidRPr="009F4207">
              <w:t>50476</w:t>
            </w:r>
          </w:p>
        </w:tc>
        <w:tc>
          <w:tcPr>
            <w:tcW w:w="0" w:type="auto"/>
            <w:tcMar>
              <w:top w:w="38" w:type="dxa"/>
              <w:left w:w="38" w:type="dxa"/>
              <w:bottom w:w="38" w:type="dxa"/>
              <w:right w:w="38" w:type="dxa"/>
            </w:tcMar>
            <w:vAlign w:val="bottom"/>
          </w:tcPr>
          <w:p w14:paraId="5CF0AE16" w14:textId="77777777" w:rsidR="00DD2E4B" w:rsidRPr="009F4207" w:rsidRDefault="00DD2E4B">
            <w:pPr>
              <w:spacing w:after="200"/>
              <w:rPr>
                <w:sz w:val="20"/>
                <w:szCs w:val="20"/>
              </w:rPr>
            </w:pPr>
            <w:r w:rsidRPr="009F4207">
              <w:rPr>
                <w:sz w:val="20"/>
                <w:szCs w:val="20"/>
              </w:rPr>
              <w:t>Single event multilevel surgery, for a patient less than 18 years of age with diplegic cerebral palsy, for the correction of crouch gait including:</w:t>
            </w:r>
          </w:p>
          <w:p w14:paraId="18536D11" w14:textId="77777777" w:rsidR="00DD2E4B" w:rsidRPr="009F4207" w:rsidRDefault="00DD2E4B">
            <w:pPr>
              <w:spacing w:before="200" w:after="200"/>
              <w:rPr>
                <w:sz w:val="20"/>
                <w:szCs w:val="20"/>
              </w:rPr>
            </w:pPr>
            <w:r w:rsidRPr="009F4207">
              <w:rPr>
                <w:sz w:val="20"/>
                <w:szCs w:val="20"/>
              </w:rPr>
              <w:t>(a) lengthening of a contracted muscle tendon unit or units by tendon lengthening, muscle recession, fractional lengthening or intramuscular lengthening; and</w:t>
            </w:r>
          </w:p>
          <w:p w14:paraId="538BEE4E" w14:textId="77777777" w:rsidR="00DD2E4B" w:rsidRPr="009F4207" w:rsidRDefault="00DD2E4B">
            <w:pPr>
              <w:spacing w:before="200" w:after="200"/>
              <w:rPr>
                <w:sz w:val="20"/>
                <w:szCs w:val="20"/>
              </w:rPr>
            </w:pPr>
            <w:r w:rsidRPr="009F4207">
              <w:rPr>
                <w:sz w:val="20"/>
                <w:szCs w:val="20"/>
              </w:rPr>
              <w:t>(b) correction of muscle imbalance by transfer of a tendon or tendons; and</w:t>
            </w:r>
          </w:p>
          <w:p w14:paraId="3A420AF7" w14:textId="77777777" w:rsidR="00DD2E4B" w:rsidRPr="009F4207" w:rsidRDefault="00DD2E4B">
            <w:pPr>
              <w:spacing w:before="200" w:after="200"/>
              <w:rPr>
                <w:sz w:val="20"/>
                <w:szCs w:val="20"/>
              </w:rPr>
            </w:pPr>
            <w:r w:rsidRPr="009F4207">
              <w:rPr>
                <w:sz w:val="20"/>
                <w:szCs w:val="20"/>
              </w:rPr>
              <w:t>(c) correction of flexion deformity at the knee by extension osteotomy of the distal femur including internal fixation; and</w:t>
            </w:r>
          </w:p>
          <w:p w14:paraId="12AB7D66" w14:textId="77777777" w:rsidR="00DD2E4B" w:rsidRPr="009F4207" w:rsidRDefault="00DD2E4B">
            <w:pPr>
              <w:spacing w:before="200" w:after="200"/>
              <w:rPr>
                <w:sz w:val="20"/>
                <w:szCs w:val="20"/>
              </w:rPr>
            </w:pPr>
            <w:r w:rsidRPr="009F4207">
              <w:rPr>
                <w:sz w:val="20"/>
                <w:szCs w:val="20"/>
              </w:rPr>
              <w:t>(d) correction of patella alta and quadriceps insufficiency by patella tendon shortening or reconstruction; and</w:t>
            </w:r>
          </w:p>
          <w:p w14:paraId="57F67976" w14:textId="77777777" w:rsidR="00DD2E4B" w:rsidRPr="009F4207" w:rsidRDefault="00DD2E4B">
            <w:pPr>
              <w:spacing w:before="200" w:after="200"/>
              <w:rPr>
                <w:sz w:val="20"/>
                <w:szCs w:val="20"/>
              </w:rPr>
            </w:pPr>
            <w:r w:rsidRPr="009F4207">
              <w:rPr>
                <w:sz w:val="20"/>
                <w:szCs w:val="20"/>
              </w:rPr>
              <w:lastRenderedPageBreak/>
              <w:t>(e) correction of tibial torsion by rotational osteotomy of the tibia with internal fixation; and</w:t>
            </w:r>
          </w:p>
          <w:p w14:paraId="259E81AE" w14:textId="77777777" w:rsidR="00DD2E4B" w:rsidRPr="009F4207" w:rsidRDefault="00DD2E4B">
            <w:pPr>
              <w:spacing w:before="200" w:after="200"/>
              <w:rPr>
                <w:sz w:val="20"/>
                <w:szCs w:val="20"/>
              </w:rPr>
            </w:pPr>
            <w:r w:rsidRPr="009F4207">
              <w:rPr>
                <w:sz w:val="20"/>
                <w:szCs w:val="20"/>
              </w:rPr>
              <w:t>(f) correction of foot instability by os calcis lengthening or subtalar fusion;</w:t>
            </w:r>
          </w:p>
          <w:p w14:paraId="4CE1B392" w14:textId="77777777" w:rsidR="00DD2E4B" w:rsidRPr="009F4207" w:rsidRDefault="00DD2E4B">
            <w:pPr>
              <w:spacing w:before="200" w:after="200"/>
              <w:rPr>
                <w:sz w:val="20"/>
                <w:szCs w:val="20"/>
              </w:rPr>
            </w:pPr>
            <w:r w:rsidRPr="009F4207">
              <w:rPr>
                <w:sz w:val="20"/>
                <w:szCs w:val="20"/>
              </w:rPr>
              <w:t xml:space="preserve">conjoint surgery, conjoint specialist surgeon, including fluoroscopy and excluding aftercare (H)  (Anaes.) (Assist.) </w:t>
            </w:r>
          </w:p>
          <w:p w14:paraId="09B2CD32" w14:textId="77777777" w:rsidR="00DD2E4B" w:rsidRPr="009F4207" w:rsidRDefault="00DD2E4B">
            <w:r w:rsidRPr="009F4207">
              <w:t>(See para TN.8.118 of explanatory notes to this Category)</w:t>
            </w:r>
          </w:p>
          <w:p w14:paraId="2B76B2E2" w14:textId="77777777" w:rsidR="00DD2E4B" w:rsidRPr="009F4207" w:rsidRDefault="00DD2E4B">
            <w:pPr>
              <w:tabs>
                <w:tab w:val="left" w:pos="1701"/>
              </w:tabs>
            </w:pPr>
            <w:r w:rsidRPr="009F4207">
              <w:rPr>
                <w:b/>
                <w:sz w:val="20"/>
              </w:rPr>
              <w:t xml:space="preserve">Fee: </w:t>
            </w:r>
            <w:r w:rsidRPr="009F4207">
              <w:t>$4,683.05</w:t>
            </w:r>
            <w:r w:rsidRPr="009F4207">
              <w:tab/>
            </w:r>
            <w:r w:rsidRPr="009F4207">
              <w:rPr>
                <w:b/>
                <w:sz w:val="20"/>
              </w:rPr>
              <w:t xml:space="preserve">Benefit: </w:t>
            </w:r>
            <w:r w:rsidRPr="009F4207">
              <w:t>75% = $3512.30</w:t>
            </w:r>
          </w:p>
        </w:tc>
      </w:tr>
      <w:tr w:rsidR="00DD2E4B" w:rsidRPr="009F4207" w14:paraId="3A7A25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991B9C" w14:textId="77777777" w:rsidR="00DD2E4B" w:rsidRPr="009F4207" w:rsidRDefault="00DD2E4B">
            <w:pPr>
              <w:tabs>
                <w:tab w:val="left" w:pos="1701"/>
              </w:tabs>
            </w:pPr>
          </w:p>
        </w:tc>
        <w:tc>
          <w:tcPr>
            <w:tcW w:w="0" w:type="auto"/>
            <w:tcMar>
              <w:top w:w="38" w:type="dxa"/>
              <w:left w:w="38" w:type="dxa"/>
              <w:bottom w:w="38" w:type="dxa"/>
              <w:right w:w="38" w:type="dxa"/>
            </w:tcMar>
          </w:tcPr>
          <w:p w14:paraId="24C5271C"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TREATMENT OF FRACTURES IN PAEDIATRIC PATIENTS</w:t>
            </w:r>
          </w:p>
        </w:tc>
      </w:tr>
      <w:tr w:rsidR="00DD2E4B" w:rsidRPr="009F4207" w14:paraId="21756D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F6DE48" w14:textId="77777777" w:rsidR="00DD2E4B" w:rsidRPr="009F4207" w:rsidRDefault="00DD2E4B">
            <w:pPr>
              <w:rPr>
                <w:b/>
              </w:rPr>
            </w:pPr>
            <w:r w:rsidRPr="009F4207">
              <w:rPr>
                <w:b/>
              </w:rPr>
              <w:t>Fee</w:t>
            </w:r>
          </w:p>
          <w:p w14:paraId="6BBA5708" w14:textId="77777777" w:rsidR="00DD2E4B" w:rsidRPr="009F4207" w:rsidRDefault="00DD2E4B">
            <w:r w:rsidRPr="009F4207">
              <w:t>50508</w:t>
            </w:r>
          </w:p>
        </w:tc>
        <w:tc>
          <w:tcPr>
            <w:tcW w:w="0" w:type="auto"/>
            <w:tcMar>
              <w:top w:w="38" w:type="dxa"/>
              <w:left w:w="38" w:type="dxa"/>
              <w:bottom w:w="38" w:type="dxa"/>
              <w:right w:w="38" w:type="dxa"/>
            </w:tcMar>
            <w:vAlign w:val="bottom"/>
          </w:tcPr>
          <w:p w14:paraId="66A9B6E1" w14:textId="77777777" w:rsidR="00DD2E4B" w:rsidRPr="009F4207" w:rsidRDefault="00DD2E4B">
            <w:pPr>
              <w:spacing w:after="200"/>
              <w:rPr>
                <w:sz w:val="20"/>
                <w:szCs w:val="20"/>
              </w:rPr>
            </w:pPr>
            <w:r w:rsidRPr="009F4207">
              <w:rPr>
                <w:sz w:val="20"/>
                <w:szCs w:val="20"/>
              </w:rPr>
              <w:t xml:space="preserve">Treatment of fracture of distal end of radius or ulna (or both), by closed reduction, for a patient with open growth plates (Anaes.) </w:t>
            </w:r>
          </w:p>
          <w:p w14:paraId="17D9C203" w14:textId="77777777" w:rsidR="00DD2E4B" w:rsidRPr="009F4207" w:rsidRDefault="00DD2E4B">
            <w:r w:rsidRPr="009F4207">
              <w:t>(See para TN.8.119, TN.8.118 of explanatory notes to this Category)</w:t>
            </w:r>
          </w:p>
          <w:p w14:paraId="17F4B2A0" w14:textId="77777777" w:rsidR="00DD2E4B" w:rsidRPr="009F4207" w:rsidRDefault="00DD2E4B">
            <w:pPr>
              <w:tabs>
                <w:tab w:val="left" w:pos="1701"/>
              </w:tabs>
            </w:pPr>
            <w:r w:rsidRPr="009F4207">
              <w:rPr>
                <w:b/>
                <w:sz w:val="20"/>
              </w:rPr>
              <w:t xml:space="preserve">Fee: </w:t>
            </w:r>
            <w:r w:rsidRPr="009F4207">
              <w:t>$432.85</w:t>
            </w:r>
            <w:r w:rsidRPr="009F4207">
              <w:tab/>
            </w:r>
            <w:r w:rsidRPr="009F4207">
              <w:rPr>
                <w:b/>
                <w:sz w:val="20"/>
              </w:rPr>
              <w:t xml:space="preserve">Benefit: </w:t>
            </w:r>
            <w:r w:rsidRPr="009F4207">
              <w:t>75% = $324.65    85% = $367.95</w:t>
            </w:r>
          </w:p>
        </w:tc>
      </w:tr>
      <w:tr w:rsidR="00DD2E4B" w:rsidRPr="009F4207" w14:paraId="79CFE2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EA5B5F" w14:textId="77777777" w:rsidR="00DD2E4B" w:rsidRPr="009F4207" w:rsidRDefault="00DD2E4B">
            <w:pPr>
              <w:rPr>
                <w:b/>
              </w:rPr>
            </w:pPr>
            <w:r w:rsidRPr="009F4207">
              <w:rPr>
                <w:b/>
              </w:rPr>
              <w:t>Fee</w:t>
            </w:r>
          </w:p>
          <w:p w14:paraId="29C0274D" w14:textId="77777777" w:rsidR="00DD2E4B" w:rsidRPr="009F4207" w:rsidRDefault="00DD2E4B">
            <w:r w:rsidRPr="009F4207">
              <w:t>50512</w:t>
            </w:r>
          </w:p>
        </w:tc>
        <w:tc>
          <w:tcPr>
            <w:tcW w:w="0" w:type="auto"/>
            <w:tcMar>
              <w:top w:w="38" w:type="dxa"/>
              <w:left w:w="38" w:type="dxa"/>
              <w:bottom w:w="38" w:type="dxa"/>
              <w:right w:w="38" w:type="dxa"/>
            </w:tcMar>
            <w:vAlign w:val="bottom"/>
          </w:tcPr>
          <w:p w14:paraId="4BB07C01" w14:textId="77777777" w:rsidR="00DD2E4B" w:rsidRPr="009F4207" w:rsidRDefault="00DD2E4B">
            <w:pPr>
              <w:spacing w:after="200"/>
              <w:rPr>
                <w:sz w:val="20"/>
                <w:szCs w:val="20"/>
              </w:rPr>
            </w:pPr>
            <w:r w:rsidRPr="009F4207">
              <w:rPr>
                <w:sz w:val="20"/>
                <w:szCs w:val="20"/>
              </w:rPr>
              <w:t xml:space="preserve">Treatment of fracture of distal end of radius or ulna (or both), by open or closed reduction, with internal fixation, for a patient with open growth plates (H) (Anaes.) (Assist.) </w:t>
            </w:r>
          </w:p>
          <w:p w14:paraId="4C9213B2" w14:textId="77777777" w:rsidR="00DD2E4B" w:rsidRPr="009F4207" w:rsidRDefault="00DD2E4B">
            <w:r w:rsidRPr="009F4207">
              <w:t>(See para TN.8.119, TN.8.118 of explanatory notes to this Category)</w:t>
            </w:r>
          </w:p>
          <w:p w14:paraId="1B0A6BA2" w14:textId="77777777" w:rsidR="00DD2E4B" w:rsidRPr="009F4207" w:rsidRDefault="00DD2E4B">
            <w:pPr>
              <w:tabs>
                <w:tab w:val="left" w:pos="1701"/>
              </w:tabs>
            </w:pPr>
            <w:r w:rsidRPr="009F4207">
              <w:rPr>
                <w:b/>
                <w:sz w:val="20"/>
              </w:rPr>
              <w:t xml:space="preserve">Fee: </w:t>
            </w:r>
            <w:r w:rsidRPr="009F4207">
              <w:t>$577.55</w:t>
            </w:r>
            <w:r w:rsidRPr="009F4207">
              <w:tab/>
            </w:r>
            <w:r w:rsidRPr="009F4207">
              <w:rPr>
                <w:b/>
                <w:sz w:val="20"/>
              </w:rPr>
              <w:t xml:space="preserve">Benefit: </w:t>
            </w:r>
            <w:r w:rsidRPr="009F4207">
              <w:t>75% = $433.20</w:t>
            </w:r>
          </w:p>
        </w:tc>
      </w:tr>
      <w:tr w:rsidR="00DD2E4B" w:rsidRPr="009F4207" w14:paraId="3B1AE8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3B6CE5" w14:textId="77777777" w:rsidR="00DD2E4B" w:rsidRPr="009F4207" w:rsidRDefault="00DD2E4B">
            <w:pPr>
              <w:rPr>
                <w:b/>
              </w:rPr>
            </w:pPr>
            <w:r w:rsidRPr="009F4207">
              <w:rPr>
                <w:b/>
              </w:rPr>
              <w:t>Fee</w:t>
            </w:r>
          </w:p>
          <w:p w14:paraId="7DCD520C" w14:textId="77777777" w:rsidR="00DD2E4B" w:rsidRPr="009F4207" w:rsidRDefault="00DD2E4B">
            <w:r w:rsidRPr="009F4207">
              <w:t>50524</w:t>
            </w:r>
          </w:p>
        </w:tc>
        <w:tc>
          <w:tcPr>
            <w:tcW w:w="0" w:type="auto"/>
            <w:tcMar>
              <w:top w:w="38" w:type="dxa"/>
              <w:left w:w="38" w:type="dxa"/>
              <w:bottom w:w="38" w:type="dxa"/>
              <w:right w:w="38" w:type="dxa"/>
            </w:tcMar>
            <w:vAlign w:val="bottom"/>
          </w:tcPr>
          <w:p w14:paraId="48D193CA" w14:textId="77777777" w:rsidR="00DD2E4B" w:rsidRPr="009F4207" w:rsidRDefault="00DD2E4B">
            <w:pPr>
              <w:spacing w:after="200"/>
              <w:rPr>
                <w:sz w:val="20"/>
                <w:szCs w:val="20"/>
              </w:rPr>
            </w:pPr>
            <w:r w:rsidRPr="009F4207">
              <w:rPr>
                <w:sz w:val="20"/>
                <w:szCs w:val="20"/>
              </w:rPr>
              <w:t>Radius or ulna, shaft of, with open growth plate, treatment of fracture of, in conjunction with dislocation of distal radio</w:t>
            </w:r>
            <w:r w:rsidRPr="009F4207">
              <w:rPr>
                <w:sz w:val="20"/>
                <w:szCs w:val="20"/>
              </w:rPr>
              <w:noBreakHyphen/>
              <w:t>ulnar joint or proximal radio</w:t>
            </w:r>
            <w:r w:rsidRPr="009F4207">
              <w:rPr>
                <w:sz w:val="20"/>
                <w:szCs w:val="20"/>
              </w:rPr>
              <w:noBreakHyphen/>
              <w:t xml:space="preserve">humeral joint (Galeazzi or Monteggia injury), by closed reduction (H) (Anaes.) (Assist.) </w:t>
            </w:r>
          </w:p>
          <w:p w14:paraId="2B1F88EC" w14:textId="77777777" w:rsidR="00DD2E4B" w:rsidRPr="009F4207" w:rsidRDefault="00DD2E4B">
            <w:r w:rsidRPr="009F4207">
              <w:t>(See para TN.8.119, TN.8.118 of explanatory notes to this Category)</w:t>
            </w:r>
          </w:p>
          <w:p w14:paraId="73D485B8" w14:textId="77777777" w:rsidR="00DD2E4B" w:rsidRPr="009F4207" w:rsidRDefault="00DD2E4B">
            <w:pPr>
              <w:tabs>
                <w:tab w:val="left" w:pos="1701"/>
              </w:tabs>
            </w:pPr>
            <w:r w:rsidRPr="009F4207">
              <w:rPr>
                <w:b/>
                <w:sz w:val="20"/>
              </w:rPr>
              <w:t xml:space="preserve">Fee: </w:t>
            </w:r>
            <w:r w:rsidRPr="009F4207">
              <w:t>$447.45</w:t>
            </w:r>
            <w:r w:rsidRPr="009F4207">
              <w:tab/>
            </w:r>
            <w:r w:rsidRPr="009F4207">
              <w:rPr>
                <w:b/>
                <w:sz w:val="20"/>
              </w:rPr>
              <w:t xml:space="preserve">Benefit: </w:t>
            </w:r>
            <w:r w:rsidRPr="009F4207">
              <w:t>75% = $335.60</w:t>
            </w:r>
          </w:p>
        </w:tc>
      </w:tr>
      <w:tr w:rsidR="00DD2E4B" w:rsidRPr="009F4207" w14:paraId="6C65D9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5DAA17" w14:textId="77777777" w:rsidR="00DD2E4B" w:rsidRPr="009F4207" w:rsidRDefault="00DD2E4B">
            <w:pPr>
              <w:rPr>
                <w:b/>
              </w:rPr>
            </w:pPr>
            <w:r w:rsidRPr="009F4207">
              <w:rPr>
                <w:b/>
              </w:rPr>
              <w:t>Fee</w:t>
            </w:r>
          </w:p>
          <w:p w14:paraId="2E52FB64" w14:textId="77777777" w:rsidR="00DD2E4B" w:rsidRPr="009F4207" w:rsidRDefault="00DD2E4B">
            <w:r w:rsidRPr="009F4207">
              <w:t>50528</w:t>
            </w:r>
          </w:p>
        </w:tc>
        <w:tc>
          <w:tcPr>
            <w:tcW w:w="0" w:type="auto"/>
            <w:tcMar>
              <w:top w:w="38" w:type="dxa"/>
              <w:left w:w="38" w:type="dxa"/>
              <w:bottom w:w="38" w:type="dxa"/>
              <w:right w:w="38" w:type="dxa"/>
            </w:tcMar>
            <w:vAlign w:val="bottom"/>
          </w:tcPr>
          <w:p w14:paraId="4082E64C" w14:textId="77777777" w:rsidR="00DD2E4B" w:rsidRPr="009F4207" w:rsidRDefault="00DD2E4B">
            <w:pPr>
              <w:spacing w:after="200"/>
              <w:rPr>
                <w:sz w:val="20"/>
                <w:szCs w:val="20"/>
              </w:rPr>
            </w:pPr>
            <w:r w:rsidRPr="009F4207">
              <w:rPr>
                <w:sz w:val="20"/>
                <w:szCs w:val="20"/>
              </w:rPr>
              <w:t>Radius or ulna, shaft of, with open growth plate, treatment of fracture of, in conjunction with dislocation of distal radio</w:t>
            </w:r>
            <w:r w:rsidRPr="009F4207">
              <w:rPr>
                <w:sz w:val="20"/>
                <w:szCs w:val="20"/>
              </w:rPr>
              <w:noBreakHyphen/>
              <w:t>ulnar joint or proximal radio</w:t>
            </w:r>
            <w:r w:rsidRPr="009F4207">
              <w:rPr>
                <w:sz w:val="20"/>
                <w:szCs w:val="20"/>
              </w:rPr>
              <w:noBreakHyphen/>
              <w:t xml:space="preserve">humeral joint (Galeazzi or Monteggia injury), by reduction with or without internal fixation by open or percutaneous means (H) (Anaes.) (Assist.) </w:t>
            </w:r>
          </w:p>
          <w:p w14:paraId="78C9C992" w14:textId="77777777" w:rsidR="00DD2E4B" w:rsidRPr="009F4207" w:rsidRDefault="00DD2E4B">
            <w:r w:rsidRPr="009F4207">
              <w:t>(See para TN.8.119, TN.8.118 of explanatory notes to this Category)</w:t>
            </w:r>
          </w:p>
          <w:p w14:paraId="7046EFAE" w14:textId="77777777" w:rsidR="00DD2E4B" w:rsidRPr="009F4207" w:rsidRDefault="00DD2E4B">
            <w:pPr>
              <w:tabs>
                <w:tab w:val="left" w:pos="1701"/>
              </w:tabs>
            </w:pPr>
            <w:r w:rsidRPr="009F4207">
              <w:rPr>
                <w:b/>
                <w:sz w:val="20"/>
              </w:rPr>
              <w:t xml:space="preserve">Fee: </w:t>
            </w:r>
            <w:r w:rsidRPr="009F4207">
              <w:t>$721.75</w:t>
            </w:r>
            <w:r w:rsidRPr="009F4207">
              <w:tab/>
            </w:r>
            <w:r w:rsidRPr="009F4207">
              <w:rPr>
                <w:b/>
                <w:sz w:val="20"/>
              </w:rPr>
              <w:t xml:space="preserve">Benefit: </w:t>
            </w:r>
            <w:r w:rsidRPr="009F4207">
              <w:t>75% = $541.35</w:t>
            </w:r>
          </w:p>
        </w:tc>
      </w:tr>
      <w:tr w:rsidR="00DD2E4B" w:rsidRPr="009F4207" w14:paraId="39A129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6817BA" w14:textId="77777777" w:rsidR="00DD2E4B" w:rsidRPr="009F4207" w:rsidRDefault="00DD2E4B">
            <w:pPr>
              <w:rPr>
                <w:b/>
              </w:rPr>
            </w:pPr>
            <w:r w:rsidRPr="009F4207">
              <w:rPr>
                <w:b/>
              </w:rPr>
              <w:t>Fee</w:t>
            </w:r>
          </w:p>
          <w:p w14:paraId="2662EE33" w14:textId="77777777" w:rsidR="00DD2E4B" w:rsidRPr="009F4207" w:rsidRDefault="00DD2E4B">
            <w:r w:rsidRPr="009F4207">
              <w:t>50532</w:t>
            </w:r>
          </w:p>
        </w:tc>
        <w:tc>
          <w:tcPr>
            <w:tcW w:w="0" w:type="auto"/>
            <w:tcMar>
              <w:top w:w="38" w:type="dxa"/>
              <w:left w:w="38" w:type="dxa"/>
              <w:bottom w:w="38" w:type="dxa"/>
              <w:right w:w="38" w:type="dxa"/>
            </w:tcMar>
            <w:vAlign w:val="bottom"/>
          </w:tcPr>
          <w:p w14:paraId="3C58D3C6" w14:textId="77777777" w:rsidR="00DD2E4B" w:rsidRPr="009F4207" w:rsidRDefault="00DD2E4B">
            <w:pPr>
              <w:spacing w:after="200"/>
              <w:rPr>
                <w:sz w:val="20"/>
                <w:szCs w:val="20"/>
              </w:rPr>
            </w:pPr>
            <w:r w:rsidRPr="009F4207">
              <w:rPr>
                <w:sz w:val="20"/>
                <w:szCs w:val="20"/>
              </w:rPr>
              <w:t xml:space="preserve">Treatment of fracture of shafts of radius or ulna (or both), by closed reduction, for a patient with open growth plate (H) (Anaes.) </w:t>
            </w:r>
          </w:p>
          <w:p w14:paraId="36C12414" w14:textId="77777777" w:rsidR="00DD2E4B" w:rsidRPr="009F4207" w:rsidRDefault="00DD2E4B">
            <w:r w:rsidRPr="009F4207">
              <w:t>(See para TN.8.119, TN.8.118 of explanatory notes to this Category)</w:t>
            </w:r>
          </w:p>
          <w:p w14:paraId="2A91E23E" w14:textId="77777777" w:rsidR="00DD2E4B" w:rsidRPr="009F4207" w:rsidRDefault="00DD2E4B">
            <w:pPr>
              <w:tabs>
                <w:tab w:val="left" w:pos="1701"/>
              </w:tabs>
            </w:pPr>
            <w:r w:rsidRPr="009F4207">
              <w:rPr>
                <w:b/>
                <w:sz w:val="20"/>
              </w:rPr>
              <w:t xml:space="preserve">Fee: </w:t>
            </w:r>
            <w:r w:rsidRPr="009F4207">
              <w:t>$627.95</w:t>
            </w:r>
            <w:r w:rsidRPr="009F4207">
              <w:tab/>
            </w:r>
            <w:r w:rsidRPr="009F4207">
              <w:rPr>
                <w:b/>
                <w:sz w:val="20"/>
              </w:rPr>
              <w:t xml:space="preserve">Benefit: </w:t>
            </w:r>
            <w:r w:rsidRPr="009F4207">
              <w:t>75% = $471.00</w:t>
            </w:r>
          </w:p>
        </w:tc>
      </w:tr>
      <w:tr w:rsidR="00DD2E4B" w:rsidRPr="009F4207" w14:paraId="2E45BE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B7ABED" w14:textId="77777777" w:rsidR="00DD2E4B" w:rsidRPr="009F4207" w:rsidRDefault="00DD2E4B">
            <w:pPr>
              <w:rPr>
                <w:b/>
              </w:rPr>
            </w:pPr>
            <w:r w:rsidRPr="009F4207">
              <w:rPr>
                <w:b/>
              </w:rPr>
              <w:t>Fee</w:t>
            </w:r>
          </w:p>
          <w:p w14:paraId="7F4B87B9" w14:textId="77777777" w:rsidR="00DD2E4B" w:rsidRPr="009F4207" w:rsidRDefault="00DD2E4B">
            <w:r w:rsidRPr="009F4207">
              <w:t>50536</w:t>
            </w:r>
          </w:p>
        </w:tc>
        <w:tc>
          <w:tcPr>
            <w:tcW w:w="0" w:type="auto"/>
            <w:tcMar>
              <w:top w:w="38" w:type="dxa"/>
              <w:left w:w="38" w:type="dxa"/>
              <w:bottom w:w="38" w:type="dxa"/>
              <w:right w:w="38" w:type="dxa"/>
            </w:tcMar>
            <w:vAlign w:val="bottom"/>
          </w:tcPr>
          <w:p w14:paraId="0FA2C251" w14:textId="77777777" w:rsidR="00DD2E4B" w:rsidRPr="009F4207" w:rsidRDefault="00DD2E4B">
            <w:pPr>
              <w:spacing w:after="200"/>
              <w:rPr>
                <w:sz w:val="20"/>
                <w:szCs w:val="20"/>
              </w:rPr>
            </w:pPr>
            <w:r w:rsidRPr="009F4207">
              <w:rPr>
                <w:sz w:val="20"/>
                <w:szCs w:val="20"/>
              </w:rPr>
              <w:t xml:space="preserve">Treatment of fracture of shafts of radius or ulna (or both), by open or closed reduction, with internal fixation, for a patient with open growth plate (H) (Anaes.) (Assist.) </w:t>
            </w:r>
          </w:p>
          <w:p w14:paraId="72054582" w14:textId="77777777" w:rsidR="00DD2E4B" w:rsidRPr="009F4207" w:rsidRDefault="00DD2E4B">
            <w:r w:rsidRPr="009F4207">
              <w:t>(See para TN.8.119, TN.8.118 of explanatory notes to this Category)</w:t>
            </w:r>
          </w:p>
          <w:p w14:paraId="4F48933F" w14:textId="77777777" w:rsidR="00DD2E4B" w:rsidRPr="009F4207" w:rsidRDefault="00DD2E4B">
            <w:pPr>
              <w:tabs>
                <w:tab w:val="left" w:pos="1701"/>
              </w:tabs>
            </w:pPr>
            <w:r w:rsidRPr="009F4207">
              <w:rPr>
                <w:b/>
                <w:sz w:val="20"/>
              </w:rPr>
              <w:t xml:space="preserve">Fee: </w:t>
            </w:r>
            <w:r w:rsidRPr="009F4207">
              <w:t>$837.25</w:t>
            </w:r>
            <w:r w:rsidRPr="009F4207">
              <w:tab/>
            </w:r>
            <w:r w:rsidRPr="009F4207">
              <w:rPr>
                <w:b/>
                <w:sz w:val="20"/>
              </w:rPr>
              <w:t xml:space="preserve">Benefit: </w:t>
            </w:r>
            <w:r w:rsidRPr="009F4207">
              <w:t>75% = $627.95</w:t>
            </w:r>
          </w:p>
        </w:tc>
      </w:tr>
      <w:tr w:rsidR="00DD2E4B" w:rsidRPr="009F4207" w14:paraId="37F5A8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976908" w14:textId="77777777" w:rsidR="00DD2E4B" w:rsidRPr="009F4207" w:rsidRDefault="00DD2E4B">
            <w:pPr>
              <w:rPr>
                <w:b/>
              </w:rPr>
            </w:pPr>
            <w:r w:rsidRPr="009F4207">
              <w:rPr>
                <w:b/>
              </w:rPr>
              <w:t>Fee</w:t>
            </w:r>
          </w:p>
          <w:p w14:paraId="7FA53FFA" w14:textId="77777777" w:rsidR="00DD2E4B" w:rsidRPr="009F4207" w:rsidRDefault="00DD2E4B">
            <w:r w:rsidRPr="009F4207">
              <w:t>50540</w:t>
            </w:r>
          </w:p>
        </w:tc>
        <w:tc>
          <w:tcPr>
            <w:tcW w:w="0" w:type="auto"/>
            <w:tcMar>
              <w:top w:w="38" w:type="dxa"/>
              <w:left w:w="38" w:type="dxa"/>
              <w:bottom w:w="38" w:type="dxa"/>
              <w:right w:w="38" w:type="dxa"/>
            </w:tcMar>
            <w:vAlign w:val="bottom"/>
          </w:tcPr>
          <w:p w14:paraId="0194657E" w14:textId="77777777" w:rsidR="00DD2E4B" w:rsidRPr="009F4207" w:rsidRDefault="00DD2E4B">
            <w:pPr>
              <w:spacing w:after="200"/>
              <w:rPr>
                <w:sz w:val="20"/>
                <w:szCs w:val="20"/>
              </w:rPr>
            </w:pPr>
            <w:r w:rsidRPr="009F4207">
              <w:rPr>
                <w:sz w:val="20"/>
                <w:szCs w:val="20"/>
              </w:rPr>
              <w:t xml:space="preserve">Olecranon, with open growth plate, treatment of fracture of, by open reduction (H) (Anaes.) (Assist.) </w:t>
            </w:r>
          </w:p>
          <w:p w14:paraId="35063611" w14:textId="77777777" w:rsidR="00DD2E4B" w:rsidRPr="009F4207" w:rsidRDefault="00DD2E4B">
            <w:r w:rsidRPr="009F4207">
              <w:t>(See para TN.8.119, TN.8.118 of explanatory notes to this Category)</w:t>
            </w:r>
          </w:p>
          <w:p w14:paraId="4A54F2DB" w14:textId="77777777" w:rsidR="00DD2E4B" w:rsidRPr="009F4207" w:rsidRDefault="00DD2E4B">
            <w:pPr>
              <w:tabs>
                <w:tab w:val="left" w:pos="1701"/>
              </w:tabs>
            </w:pPr>
            <w:r w:rsidRPr="009F4207">
              <w:rPr>
                <w:b/>
                <w:sz w:val="20"/>
              </w:rPr>
              <w:t xml:space="preserve">Fee: </w:t>
            </w:r>
            <w:r w:rsidRPr="009F4207">
              <w:t>$577.55</w:t>
            </w:r>
            <w:r w:rsidRPr="009F4207">
              <w:tab/>
            </w:r>
            <w:r w:rsidRPr="009F4207">
              <w:rPr>
                <w:b/>
                <w:sz w:val="20"/>
              </w:rPr>
              <w:t xml:space="preserve">Benefit: </w:t>
            </w:r>
            <w:r w:rsidRPr="009F4207">
              <w:t>75% = $433.20</w:t>
            </w:r>
          </w:p>
        </w:tc>
      </w:tr>
      <w:tr w:rsidR="00DD2E4B" w:rsidRPr="009F4207" w14:paraId="214567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442B3D" w14:textId="77777777" w:rsidR="00DD2E4B" w:rsidRPr="009F4207" w:rsidRDefault="00DD2E4B">
            <w:pPr>
              <w:rPr>
                <w:b/>
              </w:rPr>
            </w:pPr>
            <w:r w:rsidRPr="009F4207">
              <w:rPr>
                <w:b/>
              </w:rPr>
              <w:t>Fee</w:t>
            </w:r>
          </w:p>
          <w:p w14:paraId="603B9F65" w14:textId="77777777" w:rsidR="00DD2E4B" w:rsidRPr="009F4207" w:rsidRDefault="00DD2E4B">
            <w:r w:rsidRPr="009F4207">
              <w:t>50544</w:t>
            </w:r>
          </w:p>
        </w:tc>
        <w:tc>
          <w:tcPr>
            <w:tcW w:w="0" w:type="auto"/>
            <w:tcMar>
              <w:top w:w="38" w:type="dxa"/>
              <w:left w:w="38" w:type="dxa"/>
              <w:bottom w:w="38" w:type="dxa"/>
              <w:right w:w="38" w:type="dxa"/>
            </w:tcMar>
            <w:vAlign w:val="bottom"/>
          </w:tcPr>
          <w:p w14:paraId="6A5ED688" w14:textId="77777777" w:rsidR="00DD2E4B" w:rsidRPr="009F4207" w:rsidRDefault="00DD2E4B">
            <w:pPr>
              <w:spacing w:after="200"/>
              <w:rPr>
                <w:sz w:val="20"/>
                <w:szCs w:val="20"/>
              </w:rPr>
            </w:pPr>
            <w:r w:rsidRPr="009F4207">
              <w:rPr>
                <w:sz w:val="20"/>
                <w:szCs w:val="20"/>
              </w:rPr>
              <w:t xml:space="preserve">Radius, with open growth plate, treatment of fracture of head or neck of, by closed reduction of (Anaes.) </w:t>
            </w:r>
          </w:p>
          <w:p w14:paraId="53590E60" w14:textId="77777777" w:rsidR="00DD2E4B" w:rsidRPr="009F4207" w:rsidRDefault="00DD2E4B">
            <w:r w:rsidRPr="009F4207">
              <w:t>(See para TN.8.119, TN.8.118 of explanatory notes to this Category)</w:t>
            </w:r>
          </w:p>
          <w:p w14:paraId="1A895317" w14:textId="77777777" w:rsidR="00DD2E4B" w:rsidRPr="009F4207" w:rsidRDefault="00DD2E4B">
            <w:pPr>
              <w:tabs>
                <w:tab w:val="left" w:pos="1701"/>
              </w:tabs>
            </w:pPr>
            <w:r w:rsidRPr="009F4207">
              <w:rPr>
                <w:b/>
                <w:sz w:val="20"/>
              </w:rPr>
              <w:t xml:space="preserve">Fee: </w:t>
            </w:r>
            <w:r w:rsidRPr="009F4207">
              <w:t>$288.70</w:t>
            </w:r>
            <w:r w:rsidRPr="009F4207">
              <w:tab/>
            </w:r>
            <w:r w:rsidRPr="009F4207">
              <w:rPr>
                <w:b/>
                <w:sz w:val="20"/>
              </w:rPr>
              <w:t xml:space="preserve">Benefit: </w:t>
            </w:r>
            <w:r w:rsidRPr="009F4207">
              <w:t>75% = $216.55    85% = $245.40</w:t>
            </w:r>
          </w:p>
        </w:tc>
      </w:tr>
      <w:tr w:rsidR="00DD2E4B" w:rsidRPr="009F4207" w14:paraId="7B1B8A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A0AB02" w14:textId="77777777" w:rsidR="00DD2E4B" w:rsidRPr="009F4207" w:rsidRDefault="00DD2E4B">
            <w:pPr>
              <w:rPr>
                <w:b/>
              </w:rPr>
            </w:pPr>
            <w:r w:rsidRPr="009F4207">
              <w:rPr>
                <w:b/>
              </w:rPr>
              <w:lastRenderedPageBreak/>
              <w:t>Fee</w:t>
            </w:r>
          </w:p>
          <w:p w14:paraId="74CD622F" w14:textId="77777777" w:rsidR="00DD2E4B" w:rsidRPr="009F4207" w:rsidRDefault="00DD2E4B">
            <w:r w:rsidRPr="009F4207">
              <w:t>50548</w:t>
            </w:r>
          </w:p>
        </w:tc>
        <w:tc>
          <w:tcPr>
            <w:tcW w:w="0" w:type="auto"/>
            <w:tcMar>
              <w:top w:w="38" w:type="dxa"/>
              <w:left w:w="38" w:type="dxa"/>
              <w:bottom w:w="38" w:type="dxa"/>
              <w:right w:w="38" w:type="dxa"/>
            </w:tcMar>
            <w:vAlign w:val="bottom"/>
          </w:tcPr>
          <w:p w14:paraId="063CAC06" w14:textId="77777777" w:rsidR="00DD2E4B" w:rsidRPr="009F4207" w:rsidRDefault="00DD2E4B">
            <w:pPr>
              <w:spacing w:after="200"/>
              <w:rPr>
                <w:sz w:val="20"/>
                <w:szCs w:val="20"/>
              </w:rPr>
            </w:pPr>
            <w:r w:rsidRPr="009F4207">
              <w:rPr>
                <w:sz w:val="20"/>
                <w:szCs w:val="20"/>
              </w:rPr>
              <w:t xml:space="preserve">Radius, with open growth plate, treatment of fracture of head or neck of, by reduction with or without internal fixation by open or percutaneous means (H) (Anaes.) (Assist.) </w:t>
            </w:r>
          </w:p>
          <w:p w14:paraId="60A01AE6" w14:textId="77777777" w:rsidR="00DD2E4B" w:rsidRPr="009F4207" w:rsidRDefault="00DD2E4B">
            <w:r w:rsidRPr="009F4207">
              <w:t>(See para TN.8.119, TN.8.118 of explanatory notes to this Category)</w:t>
            </w:r>
          </w:p>
          <w:p w14:paraId="7934D6A6" w14:textId="77777777" w:rsidR="00DD2E4B" w:rsidRPr="009F4207" w:rsidRDefault="00DD2E4B">
            <w:pPr>
              <w:tabs>
                <w:tab w:val="left" w:pos="1701"/>
              </w:tabs>
            </w:pPr>
            <w:r w:rsidRPr="009F4207">
              <w:rPr>
                <w:b/>
                <w:sz w:val="20"/>
              </w:rPr>
              <w:t xml:space="preserve">Fee: </w:t>
            </w:r>
            <w:r w:rsidRPr="009F4207">
              <w:t>$577.55</w:t>
            </w:r>
            <w:r w:rsidRPr="009F4207">
              <w:tab/>
            </w:r>
            <w:r w:rsidRPr="009F4207">
              <w:rPr>
                <w:b/>
                <w:sz w:val="20"/>
              </w:rPr>
              <w:t xml:space="preserve">Benefit: </w:t>
            </w:r>
            <w:r w:rsidRPr="009F4207">
              <w:t>75% = $433.20</w:t>
            </w:r>
          </w:p>
        </w:tc>
      </w:tr>
      <w:tr w:rsidR="00DD2E4B" w:rsidRPr="009F4207" w14:paraId="1CD6F3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8ED626" w14:textId="77777777" w:rsidR="00DD2E4B" w:rsidRPr="009F4207" w:rsidRDefault="00DD2E4B">
            <w:pPr>
              <w:rPr>
                <w:b/>
              </w:rPr>
            </w:pPr>
            <w:r w:rsidRPr="009F4207">
              <w:rPr>
                <w:b/>
              </w:rPr>
              <w:t>Fee</w:t>
            </w:r>
          </w:p>
          <w:p w14:paraId="04BA58A2" w14:textId="77777777" w:rsidR="00DD2E4B" w:rsidRPr="009F4207" w:rsidRDefault="00DD2E4B">
            <w:r w:rsidRPr="009F4207">
              <w:t>50552</w:t>
            </w:r>
          </w:p>
        </w:tc>
        <w:tc>
          <w:tcPr>
            <w:tcW w:w="0" w:type="auto"/>
            <w:tcMar>
              <w:top w:w="38" w:type="dxa"/>
              <w:left w:w="38" w:type="dxa"/>
              <w:bottom w:w="38" w:type="dxa"/>
              <w:right w:w="38" w:type="dxa"/>
            </w:tcMar>
            <w:vAlign w:val="bottom"/>
          </w:tcPr>
          <w:p w14:paraId="7BE6F6BF" w14:textId="77777777" w:rsidR="00DD2E4B" w:rsidRPr="009F4207" w:rsidRDefault="00DD2E4B">
            <w:pPr>
              <w:spacing w:after="200"/>
              <w:rPr>
                <w:sz w:val="20"/>
                <w:szCs w:val="20"/>
              </w:rPr>
            </w:pPr>
            <w:r w:rsidRPr="009F4207">
              <w:rPr>
                <w:sz w:val="20"/>
                <w:szCs w:val="20"/>
              </w:rPr>
              <w:t xml:space="preserve">Humerus, proximal, with open growth plate, treatment of fracture of, by closed reduction (H) (Anaes.) </w:t>
            </w:r>
          </w:p>
          <w:p w14:paraId="6694EA8E" w14:textId="77777777" w:rsidR="00DD2E4B" w:rsidRPr="009F4207" w:rsidRDefault="00DD2E4B">
            <w:r w:rsidRPr="009F4207">
              <w:t>(See para TN.8.119, TN.8.118 of explanatory notes to this Category)</w:t>
            </w:r>
          </w:p>
          <w:p w14:paraId="79F73C73" w14:textId="77777777" w:rsidR="00DD2E4B" w:rsidRPr="009F4207" w:rsidRDefault="00DD2E4B">
            <w:pPr>
              <w:tabs>
                <w:tab w:val="left" w:pos="1701"/>
              </w:tabs>
            </w:pPr>
            <w:r w:rsidRPr="009F4207">
              <w:rPr>
                <w:b/>
                <w:sz w:val="20"/>
              </w:rPr>
              <w:t xml:space="preserve">Fee: </w:t>
            </w:r>
            <w:r w:rsidRPr="009F4207">
              <w:t>$498.05</w:t>
            </w:r>
            <w:r w:rsidRPr="009F4207">
              <w:tab/>
            </w:r>
            <w:r w:rsidRPr="009F4207">
              <w:rPr>
                <w:b/>
                <w:sz w:val="20"/>
              </w:rPr>
              <w:t xml:space="preserve">Benefit: </w:t>
            </w:r>
            <w:r w:rsidRPr="009F4207">
              <w:t>75% = $373.55</w:t>
            </w:r>
          </w:p>
        </w:tc>
      </w:tr>
      <w:tr w:rsidR="00DD2E4B" w:rsidRPr="009F4207" w14:paraId="3FB0F5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37FDEF" w14:textId="77777777" w:rsidR="00DD2E4B" w:rsidRPr="009F4207" w:rsidRDefault="00DD2E4B">
            <w:pPr>
              <w:rPr>
                <w:b/>
              </w:rPr>
            </w:pPr>
            <w:r w:rsidRPr="009F4207">
              <w:rPr>
                <w:b/>
              </w:rPr>
              <w:t>Fee</w:t>
            </w:r>
          </w:p>
          <w:p w14:paraId="6815B873" w14:textId="77777777" w:rsidR="00DD2E4B" w:rsidRPr="009F4207" w:rsidRDefault="00DD2E4B">
            <w:r w:rsidRPr="009F4207">
              <w:t>50556</w:t>
            </w:r>
          </w:p>
        </w:tc>
        <w:tc>
          <w:tcPr>
            <w:tcW w:w="0" w:type="auto"/>
            <w:tcMar>
              <w:top w:w="38" w:type="dxa"/>
              <w:left w:w="38" w:type="dxa"/>
              <w:bottom w:w="38" w:type="dxa"/>
              <w:right w:w="38" w:type="dxa"/>
            </w:tcMar>
            <w:vAlign w:val="bottom"/>
          </w:tcPr>
          <w:p w14:paraId="24521315" w14:textId="77777777" w:rsidR="00DD2E4B" w:rsidRPr="009F4207" w:rsidRDefault="00DD2E4B">
            <w:pPr>
              <w:spacing w:after="200"/>
              <w:rPr>
                <w:sz w:val="20"/>
                <w:szCs w:val="20"/>
              </w:rPr>
            </w:pPr>
            <w:r w:rsidRPr="009F4207">
              <w:rPr>
                <w:sz w:val="20"/>
                <w:szCs w:val="20"/>
              </w:rPr>
              <w:t xml:space="preserve">Treatment of fracture of proximal humerus, by open or closed reduction, with internal fixation, for a patient with open growth plate (H) (Anaes.) (Assist.) </w:t>
            </w:r>
          </w:p>
          <w:p w14:paraId="7BB2D767" w14:textId="77777777" w:rsidR="00DD2E4B" w:rsidRPr="009F4207" w:rsidRDefault="00DD2E4B">
            <w:r w:rsidRPr="009F4207">
              <w:t>(See para TN.8.119, TN.8.118 of explanatory notes to this Category)</w:t>
            </w:r>
          </w:p>
          <w:p w14:paraId="16FE9543" w14:textId="77777777" w:rsidR="00DD2E4B" w:rsidRPr="009F4207" w:rsidRDefault="00DD2E4B">
            <w:pPr>
              <w:tabs>
                <w:tab w:val="left" w:pos="1701"/>
              </w:tabs>
            </w:pPr>
            <w:r w:rsidRPr="009F4207">
              <w:rPr>
                <w:b/>
                <w:sz w:val="20"/>
              </w:rPr>
              <w:t xml:space="preserve">Fee: </w:t>
            </w:r>
            <w:r w:rsidRPr="009F4207">
              <w:t>$663.95</w:t>
            </w:r>
            <w:r w:rsidRPr="009F4207">
              <w:tab/>
            </w:r>
            <w:r w:rsidRPr="009F4207">
              <w:rPr>
                <w:b/>
                <w:sz w:val="20"/>
              </w:rPr>
              <w:t xml:space="preserve">Benefit: </w:t>
            </w:r>
            <w:r w:rsidRPr="009F4207">
              <w:t>75% = $498.00</w:t>
            </w:r>
          </w:p>
        </w:tc>
      </w:tr>
      <w:tr w:rsidR="00DD2E4B" w:rsidRPr="009F4207" w14:paraId="6C5045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B96310" w14:textId="77777777" w:rsidR="00DD2E4B" w:rsidRPr="009F4207" w:rsidRDefault="00DD2E4B">
            <w:pPr>
              <w:rPr>
                <w:b/>
              </w:rPr>
            </w:pPr>
            <w:r w:rsidRPr="009F4207">
              <w:rPr>
                <w:b/>
              </w:rPr>
              <w:t>Fee</w:t>
            </w:r>
          </w:p>
          <w:p w14:paraId="1D1A0F64" w14:textId="77777777" w:rsidR="00DD2E4B" w:rsidRPr="009F4207" w:rsidRDefault="00DD2E4B">
            <w:r w:rsidRPr="009F4207">
              <w:t>50560</w:t>
            </w:r>
          </w:p>
        </w:tc>
        <w:tc>
          <w:tcPr>
            <w:tcW w:w="0" w:type="auto"/>
            <w:tcMar>
              <w:top w:w="38" w:type="dxa"/>
              <w:left w:w="38" w:type="dxa"/>
              <w:bottom w:w="38" w:type="dxa"/>
              <w:right w:w="38" w:type="dxa"/>
            </w:tcMar>
            <w:vAlign w:val="bottom"/>
          </w:tcPr>
          <w:p w14:paraId="0BCD3A1D" w14:textId="77777777" w:rsidR="00DD2E4B" w:rsidRPr="009F4207" w:rsidRDefault="00DD2E4B">
            <w:pPr>
              <w:spacing w:after="200"/>
              <w:rPr>
                <w:sz w:val="20"/>
                <w:szCs w:val="20"/>
              </w:rPr>
            </w:pPr>
            <w:r w:rsidRPr="009F4207">
              <w:rPr>
                <w:sz w:val="20"/>
                <w:szCs w:val="20"/>
              </w:rPr>
              <w:t xml:space="preserve">Humerus, shaft of, with open growth plate, treatment of fracture of, by closed reduction (H) (Anaes.) </w:t>
            </w:r>
          </w:p>
          <w:p w14:paraId="5B3B194A" w14:textId="77777777" w:rsidR="00DD2E4B" w:rsidRPr="009F4207" w:rsidRDefault="00DD2E4B">
            <w:r w:rsidRPr="009F4207">
              <w:t>(See para TN.8.119, TN.8.118 of explanatory notes to this Category)</w:t>
            </w:r>
          </w:p>
          <w:p w14:paraId="054612EA" w14:textId="77777777" w:rsidR="00DD2E4B" w:rsidRPr="009F4207" w:rsidRDefault="00DD2E4B">
            <w:pPr>
              <w:tabs>
                <w:tab w:val="left" w:pos="1701"/>
              </w:tabs>
            </w:pPr>
            <w:r w:rsidRPr="009F4207">
              <w:rPr>
                <w:b/>
                <w:sz w:val="20"/>
              </w:rPr>
              <w:t xml:space="preserve">Fee: </w:t>
            </w:r>
            <w:r w:rsidRPr="009F4207">
              <w:t>$519.60</w:t>
            </w:r>
            <w:r w:rsidRPr="009F4207">
              <w:tab/>
            </w:r>
            <w:r w:rsidRPr="009F4207">
              <w:rPr>
                <w:b/>
                <w:sz w:val="20"/>
              </w:rPr>
              <w:t xml:space="preserve">Benefit: </w:t>
            </w:r>
            <w:r w:rsidRPr="009F4207">
              <w:t>75% = $389.70</w:t>
            </w:r>
          </w:p>
        </w:tc>
      </w:tr>
      <w:tr w:rsidR="00DD2E4B" w:rsidRPr="009F4207" w14:paraId="035A76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786CE2" w14:textId="77777777" w:rsidR="00DD2E4B" w:rsidRPr="009F4207" w:rsidRDefault="00DD2E4B">
            <w:pPr>
              <w:rPr>
                <w:b/>
              </w:rPr>
            </w:pPr>
            <w:r w:rsidRPr="009F4207">
              <w:rPr>
                <w:b/>
              </w:rPr>
              <w:t>Fee</w:t>
            </w:r>
          </w:p>
          <w:p w14:paraId="4CF603FA" w14:textId="77777777" w:rsidR="00DD2E4B" w:rsidRPr="009F4207" w:rsidRDefault="00DD2E4B">
            <w:r w:rsidRPr="009F4207">
              <w:t>50564</w:t>
            </w:r>
          </w:p>
        </w:tc>
        <w:tc>
          <w:tcPr>
            <w:tcW w:w="0" w:type="auto"/>
            <w:tcMar>
              <w:top w:w="38" w:type="dxa"/>
              <w:left w:w="38" w:type="dxa"/>
              <w:bottom w:w="38" w:type="dxa"/>
              <w:right w:w="38" w:type="dxa"/>
            </w:tcMar>
            <w:vAlign w:val="bottom"/>
          </w:tcPr>
          <w:p w14:paraId="15035A8D" w14:textId="77777777" w:rsidR="00DD2E4B" w:rsidRPr="009F4207" w:rsidRDefault="00DD2E4B">
            <w:pPr>
              <w:spacing w:after="200"/>
              <w:rPr>
                <w:sz w:val="20"/>
                <w:szCs w:val="20"/>
              </w:rPr>
            </w:pPr>
            <w:r w:rsidRPr="009F4207">
              <w:rPr>
                <w:sz w:val="20"/>
                <w:szCs w:val="20"/>
              </w:rPr>
              <w:t xml:space="preserve">Treatment of fracture of shaft of humerus, by open or closed reduction, with internal or external fixation, for a patient with open growth plate (H) (Anaes.) (Assist.) </w:t>
            </w:r>
          </w:p>
          <w:p w14:paraId="3CB586B3" w14:textId="77777777" w:rsidR="00DD2E4B" w:rsidRPr="009F4207" w:rsidRDefault="00DD2E4B">
            <w:r w:rsidRPr="009F4207">
              <w:t>(See para TN.8.119, TN.8.118 of explanatory notes to this Category)</w:t>
            </w:r>
          </w:p>
          <w:p w14:paraId="1AFD52B4" w14:textId="77777777" w:rsidR="00DD2E4B" w:rsidRPr="009F4207" w:rsidRDefault="00DD2E4B">
            <w:pPr>
              <w:tabs>
                <w:tab w:val="left" w:pos="1701"/>
              </w:tabs>
            </w:pPr>
            <w:r w:rsidRPr="009F4207">
              <w:rPr>
                <w:b/>
                <w:sz w:val="20"/>
              </w:rPr>
              <w:t xml:space="preserve">Fee: </w:t>
            </w:r>
            <w:r w:rsidRPr="009F4207">
              <w:t>$692.90</w:t>
            </w:r>
            <w:r w:rsidRPr="009F4207">
              <w:tab/>
            </w:r>
            <w:r w:rsidRPr="009F4207">
              <w:rPr>
                <w:b/>
                <w:sz w:val="20"/>
              </w:rPr>
              <w:t xml:space="preserve">Benefit: </w:t>
            </w:r>
            <w:r w:rsidRPr="009F4207">
              <w:t>75% = $519.70</w:t>
            </w:r>
          </w:p>
        </w:tc>
      </w:tr>
      <w:tr w:rsidR="00DD2E4B" w:rsidRPr="009F4207" w14:paraId="471683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7DB519" w14:textId="77777777" w:rsidR="00DD2E4B" w:rsidRPr="009F4207" w:rsidRDefault="00DD2E4B">
            <w:pPr>
              <w:rPr>
                <w:b/>
              </w:rPr>
            </w:pPr>
            <w:r w:rsidRPr="009F4207">
              <w:rPr>
                <w:b/>
              </w:rPr>
              <w:t>Fee</w:t>
            </w:r>
          </w:p>
          <w:p w14:paraId="31994BD6" w14:textId="77777777" w:rsidR="00DD2E4B" w:rsidRPr="009F4207" w:rsidRDefault="00DD2E4B">
            <w:r w:rsidRPr="009F4207">
              <w:t>50568</w:t>
            </w:r>
          </w:p>
        </w:tc>
        <w:tc>
          <w:tcPr>
            <w:tcW w:w="0" w:type="auto"/>
            <w:tcMar>
              <w:top w:w="38" w:type="dxa"/>
              <w:left w:w="38" w:type="dxa"/>
              <w:bottom w:w="38" w:type="dxa"/>
              <w:right w:w="38" w:type="dxa"/>
            </w:tcMar>
            <w:vAlign w:val="bottom"/>
          </w:tcPr>
          <w:p w14:paraId="60FF1CB8" w14:textId="77777777" w:rsidR="00DD2E4B" w:rsidRPr="009F4207" w:rsidRDefault="00DD2E4B">
            <w:pPr>
              <w:spacing w:after="200"/>
              <w:rPr>
                <w:sz w:val="20"/>
                <w:szCs w:val="20"/>
              </w:rPr>
            </w:pPr>
            <w:r w:rsidRPr="009F4207">
              <w:rPr>
                <w:sz w:val="20"/>
                <w:szCs w:val="20"/>
              </w:rPr>
              <w:t xml:space="preserve">Humerus, with open growth plate, supracondylar or condylar, treatment of fracture of, by closed reduction (H) (Anaes.) </w:t>
            </w:r>
          </w:p>
          <w:p w14:paraId="35FD9FBA" w14:textId="77777777" w:rsidR="00DD2E4B" w:rsidRPr="009F4207" w:rsidRDefault="00DD2E4B">
            <w:r w:rsidRPr="009F4207">
              <w:t>(See para TN.8.119, TN.8.118 of explanatory notes to this Category)</w:t>
            </w:r>
          </w:p>
          <w:p w14:paraId="5DE57717" w14:textId="77777777" w:rsidR="00DD2E4B" w:rsidRPr="009F4207" w:rsidRDefault="00DD2E4B">
            <w:pPr>
              <w:tabs>
                <w:tab w:val="left" w:pos="1701"/>
              </w:tabs>
            </w:pPr>
            <w:r w:rsidRPr="009F4207">
              <w:rPr>
                <w:b/>
                <w:sz w:val="20"/>
              </w:rPr>
              <w:t xml:space="preserve">Fee: </w:t>
            </w:r>
            <w:r w:rsidRPr="009F4207">
              <w:t>$606.30</w:t>
            </w:r>
            <w:r w:rsidRPr="009F4207">
              <w:tab/>
            </w:r>
            <w:r w:rsidRPr="009F4207">
              <w:rPr>
                <w:b/>
                <w:sz w:val="20"/>
              </w:rPr>
              <w:t xml:space="preserve">Benefit: </w:t>
            </w:r>
            <w:r w:rsidRPr="009F4207">
              <w:t>75% = $454.75</w:t>
            </w:r>
          </w:p>
        </w:tc>
      </w:tr>
      <w:tr w:rsidR="00DD2E4B" w:rsidRPr="009F4207" w14:paraId="15069F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AC6214" w14:textId="77777777" w:rsidR="00DD2E4B" w:rsidRPr="009F4207" w:rsidRDefault="00DD2E4B">
            <w:pPr>
              <w:rPr>
                <w:b/>
              </w:rPr>
            </w:pPr>
            <w:r w:rsidRPr="009F4207">
              <w:rPr>
                <w:b/>
              </w:rPr>
              <w:t>Fee</w:t>
            </w:r>
          </w:p>
          <w:p w14:paraId="013B7342" w14:textId="77777777" w:rsidR="00DD2E4B" w:rsidRPr="009F4207" w:rsidRDefault="00DD2E4B">
            <w:r w:rsidRPr="009F4207">
              <w:t>50572</w:t>
            </w:r>
          </w:p>
        </w:tc>
        <w:tc>
          <w:tcPr>
            <w:tcW w:w="0" w:type="auto"/>
            <w:tcMar>
              <w:top w:w="38" w:type="dxa"/>
              <w:left w:w="38" w:type="dxa"/>
              <w:bottom w:w="38" w:type="dxa"/>
              <w:right w:w="38" w:type="dxa"/>
            </w:tcMar>
            <w:vAlign w:val="bottom"/>
          </w:tcPr>
          <w:p w14:paraId="60C16438" w14:textId="77777777" w:rsidR="00DD2E4B" w:rsidRPr="009F4207" w:rsidRDefault="00DD2E4B">
            <w:pPr>
              <w:spacing w:after="200"/>
              <w:rPr>
                <w:sz w:val="20"/>
                <w:szCs w:val="20"/>
              </w:rPr>
            </w:pPr>
            <w:r w:rsidRPr="009F4207">
              <w:rPr>
                <w:sz w:val="20"/>
                <w:szCs w:val="20"/>
              </w:rPr>
              <w:t xml:space="preserve">Humerus, with open growth plate, supracondylar or condylar, treatment of fracture of, by reduction with or without internal fixation by open or percutaneous means (H) (Anaes.) (Assist.) </w:t>
            </w:r>
          </w:p>
          <w:p w14:paraId="762EAFDA" w14:textId="77777777" w:rsidR="00DD2E4B" w:rsidRPr="009F4207" w:rsidRDefault="00DD2E4B">
            <w:r w:rsidRPr="009F4207">
              <w:t>(See para TN.8.119, TN.8.118 of explanatory notes to this Category)</w:t>
            </w:r>
          </w:p>
          <w:p w14:paraId="781D3EFE" w14:textId="77777777" w:rsidR="00DD2E4B" w:rsidRPr="009F4207" w:rsidRDefault="00DD2E4B">
            <w:pPr>
              <w:tabs>
                <w:tab w:val="left" w:pos="1701"/>
              </w:tabs>
            </w:pPr>
            <w:r w:rsidRPr="009F4207">
              <w:rPr>
                <w:b/>
                <w:sz w:val="20"/>
              </w:rPr>
              <w:t xml:space="preserve">Fee: </w:t>
            </w:r>
            <w:r w:rsidRPr="009F4207">
              <w:t>$808.40</w:t>
            </w:r>
            <w:r w:rsidRPr="009F4207">
              <w:tab/>
            </w:r>
            <w:r w:rsidRPr="009F4207">
              <w:rPr>
                <w:b/>
                <w:sz w:val="20"/>
              </w:rPr>
              <w:t xml:space="preserve">Benefit: </w:t>
            </w:r>
            <w:r w:rsidRPr="009F4207">
              <w:t>75% = $606.30</w:t>
            </w:r>
          </w:p>
        </w:tc>
      </w:tr>
      <w:tr w:rsidR="00DD2E4B" w:rsidRPr="009F4207" w14:paraId="5F9030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2C0808" w14:textId="77777777" w:rsidR="00DD2E4B" w:rsidRPr="009F4207" w:rsidRDefault="00DD2E4B">
            <w:pPr>
              <w:rPr>
                <w:b/>
              </w:rPr>
            </w:pPr>
            <w:r w:rsidRPr="009F4207">
              <w:rPr>
                <w:b/>
              </w:rPr>
              <w:t>Fee</w:t>
            </w:r>
          </w:p>
          <w:p w14:paraId="463CEEFA" w14:textId="77777777" w:rsidR="00DD2E4B" w:rsidRPr="009F4207" w:rsidRDefault="00DD2E4B">
            <w:r w:rsidRPr="009F4207">
              <w:t>50576</w:t>
            </w:r>
          </w:p>
        </w:tc>
        <w:tc>
          <w:tcPr>
            <w:tcW w:w="0" w:type="auto"/>
            <w:tcMar>
              <w:top w:w="38" w:type="dxa"/>
              <w:left w:w="38" w:type="dxa"/>
              <w:bottom w:w="38" w:type="dxa"/>
              <w:right w:w="38" w:type="dxa"/>
            </w:tcMar>
            <w:vAlign w:val="bottom"/>
          </w:tcPr>
          <w:p w14:paraId="2AA8BF05" w14:textId="77777777" w:rsidR="00DD2E4B" w:rsidRPr="009F4207" w:rsidRDefault="00DD2E4B">
            <w:pPr>
              <w:spacing w:after="200"/>
              <w:rPr>
                <w:sz w:val="20"/>
                <w:szCs w:val="20"/>
              </w:rPr>
            </w:pPr>
            <w:r w:rsidRPr="009F4207">
              <w:rPr>
                <w:sz w:val="20"/>
                <w:szCs w:val="20"/>
              </w:rPr>
              <w:t xml:space="preserve">Treatment of fracture of femur, by closed reduction or traction, including application of hip spica (if performed), for a patient with open growth plate (Anaes.) (Assist.) </w:t>
            </w:r>
          </w:p>
          <w:p w14:paraId="26B4E042" w14:textId="77777777" w:rsidR="00DD2E4B" w:rsidRPr="009F4207" w:rsidRDefault="00DD2E4B">
            <w:r w:rsidRPr="009F4207">
              <w:t>(See para TN.8.119, TN.8.118 of explanatory notes to this Category)</w:t>
            </w:r>
          </w:p>
          <w:p w14:paraId="040C1BB9" w14:textId="77777777" w:rsidR="00DD2E4B" w:rsidRPr="009F4207" w:rsidRDefault="00DD2E4B">
            <w:pPr>
              <w:tabs>
                <w:tab w:val="left" w:pos="1701"/>
              </w:tabs>
            </w:pPr>
            <w:r w:rsidRPr="009F4207">
              <w:rPr>
                <w:b/>
                <w:sz w:val="20"/>
              </w:rPr>
              <w:t xml:space="preserve">Fee: </w:t>
            </w:r>
            <w:r w:rsidRPr="009F4207">
              <w:t>$663.95</w:t>
            </w:r>
            <w:r w:rsidRPr="009F4207">
              <w:tab/>
            </w:r>
            <w:r w:rsidRPr="009F4207">
              <w:rPr>
                <w:b/>
                <w:sz w:val="20"/>
              </w:rPr>
              <w:t xml:space="preserve">Benefit: </w:t>
            </w:r>
            <w:r w:rsidRPr="009F4207">
              <w:t>75% = $498.00    85% = $570.75</w:t>
            </w:r>
          </w:p>
        </w:tc>
      </w:tr>
      <w:tr w:rsidR="00DD2E4B" w:rsidRPr="009F4207" w14:paraId="17EB34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96AE09" w14:textId="77777777" w:rsidR="00DD2E4B" w:rsidRPr="009F4207" w:rsidRDefault="00DD2E4B">
            <w:pPr>
              <w:rPr>
                <w:b/>
              </w:rPr>
            </w:pPr>
            <w:r w:rsidRPr="009F4207">
              <w:rPr>
                <w:b/>
              </w:rPr>
              <w:t>Fee</w:t>
            </w:r>
          </w:p>
          <w:p w14:paraId="649F5301" w14:textId="77777777" w:rsidR="00DD2E4B" w:rsidRPr="009F4207" w:rsidRDefault="00DD2E4B">
            <w:r w:rsidRPr="009F4207">
              <w:t>50580</w:t>
            </w:r>
          </w:p>
        </w:tc>
        <w:tc>
          <w:tcPr>
            <w:tcW w:w="0" w:type="auto"/>
            <w:tcMar>
              <w:top w:w="38" w:type="dxa"/>
              <w:left w:w="38" w:type="dxa"/>
              <w:bottom w:w="38" w:type="dxa"/>
              <w:right w:w="38" w:type="dxa"/>
            </w:tcMar>
            <w:vAlign w:val="bottom"/>
          </w:tcPr>
          <w:p w14:paraId="4F402EFF" w14:textId="77777777" w:rsidR="00DD2E4B" w:rsidRPr="009F4207" w:rsidRDefault="00DD2E4B">
            <w:pPr>
              <w:spacing w:after="200"/>
              <w:rPr>
                <w:sz w:val="20"/>
                <w:szCs w:val="20"/>
              </w:rPr>
            </w:pPr>
            <w:r w:rsidRPr="009F4207">
              <w:rPr>
                <w:sz w:val="20"/>
                <w:szCs w:val="20"/>
              </w:rPr>
              <w:t xml:space="preserve">Tibia, with open growth plate, plateau or condyles, medial or lateral, treatment of fracture of, by reduction with or without internal fixation by open or percutaneous means (H) (Anaes.) (Assist.) </w:t>
            </w:r>
          </w:p>
          <w:p w14:paraId="6C57BA1C" w14:textId="77777777" w:rsidR="00DD2E4B" w:rsidRPr="009F4207" w:rsidRDefault="00DD2E4B">
            <w:r w:rsidRPr="009F4207">
              <w:t>(See para TN.8.119, TN.8.118 of explanatory notes to this Category)</w:t>
            </w:r>
          </w:p>
          <w:p w14:paraId="7C8BBD54" w14:textId="77777777" w:rsidR="00DD2E4B" w:rsidRPr="009F4207" w:rsidRDefault="00DD2E4B">
            <w:pPr>
              <w:tabs>
                <w:tab w:val="left" w:pos="1701"/>
              </w:tabs>
            </w:pPr>
            <w:r w:rsidRPr="009F4207">
              <w:rPr>
                <w:b/>
                <w:sz w:val="20"/>
              </w:rPr>
              <w:t xml:space="preserve">Fee: </w:t>
            </w:r>
            <w:r w:rsidRPr="009F4207">
              <w:t>$692.90</w:t>
            </w:r>
            <w:r w:rsidRPr="009F4207">
              <w:tab/>
            </w:r>
            <w:r w:rsidRPr="009F4207">
              <w:rPr>
                <w:b/>
                <w:sz w:val="20"/>
              </w:rPr>
              <w:t xml:space="preserve">Benefit: </w:t>
            </w:r>
            <w:r w:rsidRPr="009F4207">
              <w:t>75% = $519.70</w:t>
            </w:r>
          </w:p>
        </w:tc>
      </w:tr>
      <w:tr w:rsidR="00DD2E4B" w:rsidRPr="009F4207" w14:paraId="76BA6D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549A79" w14:textId="77777777" w:rsidR="00DD2E4B" w:rsidRPr="009F4207" w:rsidRDefault="00DD2E4B">
            <w:pPr>
              <w:rPr>
                <w:b/>
              </w:rPr>
            </w:pPr>
            <w:r w:rsidRPr="009F4207">
              <w:rPr>
                <w:b/>
              </w:rPr>
              <w:t>Fee</w:t>
            </w:r>
          </w:p>
          <w:p w14:paraId="09B6E82E" w14:textId="77777777" w:rsidR="00DD2E4B" w:rsidRPr="009F4207" w:rsidRDefault="00DD2E4B">
            <w:r w:rsidRPr="009F4207">
              <w:t>50584</w:t>
            </w:r>
          </w:p>
        </w:tc>
        <w:tc>
          <w:tcPr>
            <w:tcW w:w="0" w:type="auto"/>
            <w:tcMar>
              <w:top w:w="38" w:type="dxa"/>
              <w:left w:w="38" w:type="dxa"/>
              <w:bottom w:w="38" w:type="dxa"/>
              <w:right w:w="38" w:type="dxa"/>
            </w:tcMar>
            <w:vAlign w:val="bottom"/>
          </w:tcPr>
          <w:p w14:paraId="48F5E67B" w14:textId="77777777" w:rsidR="00DD2E4B" w:rsidRPr="009F4207" w:rsidRDefault="00DD2E4B">
            <w:pPr>
              <w:spacing w:after="200"/>
              <w:rPr>
                <w:sz w:val="20"/>
                <w:szCs w:val="20"/>
              </w:rPr>
            </w:pPr>
            <w:r w:rsidRPr="009F4207">
              <w:rPr>
                <w:sz w:val="20"/>
                <w:szCs w:val="20"/>
              </w:rPr>
              <w:t>Tibia, distal, with open growth plate</w:t>
            </w:r>
            <w:r w:rsidRPr="009F4207">
              <w:rPr>
                <w:i/>
                <w:iCs/>
                <w:sz w:val="20"/>
                <w:szCs w:val="20"/>
              </w:rPr>
              <w:t xml:space="preserve">, </w:t>
            </w:r>
            <w:r w:rsidRPr="009F4207">
              <w:rPr>
                <w:sz w:val="20"/>
                <w:szCs w:val="20"/>
              </w:rPr>
              <w:t xml:space="preserve">treatment of fracture of, by reduction with or without internal fixation by open or percutaneous means (H) (Anaes.) (Assist.) </w:t>
            </w:r>
          </w:p>
          <w:p w14:paraId="1C97D840" w14:textId="77777777" w:rsidR="00DD2E4B" w:rsidRPr="009F4207" w:rsidRDefault="00DD2E4B">
            <w:r w:rsidRPr="009F4207">
              <w:t>(See para TN.8.119, TN.8.118 of explanatory notes to this Category)</w:t>
            </w:r>
          </w:p>
          <w:p w14:paraId="084FC161" w14:textId="77777777" w:rsidR="00DD2E4B" w:rsidRPr="009F4207" w:rsidRDefault="00DD2E4B">
            <w:pPr>
              <w:tabs>
                <w:tab w:val="left" w:pos="1701"/>
              </w:tabs>
            </w:pPr>
            <w:r w:rsidRPr="009F4207">
              <w:rPr>
                <w:b/>
                <w:sz w:val="20"/>
              </w:rPr>
              <w:t xml:space="preserve">Fee: </w:t>
            </w:r>
            <w:r w:rsidRPr="009F4207">
              <w:t>$663.95</w:t>
            </w:r>
            <w:r w:rsidRPr="009F4207">
              <w:tab/>
            </w:r>
            <w:r w:rsidRPr="009F4207">
              <w:rPr>
                <w:b/>
                <w:sz w:val="20"/>
              </w:rPr>
              <w:t xml:space="preserve">Benefit: </w:t>
            </w:r>
            <w:r w:rsidRPr="009F4207">
              <w:t>75% = $498.00</w:t>
            </w:r>
          </w:p>
        </w:tc>
      </w:tr>
      <w:tr w:rsidR="00DD2E4B" w:rsidRPr="009F4207" w14:paraId="0C193B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0A50E1" w14:textId="77777777" w:rsidR="00DD2E4B" w:rsidRPr="009F4207" w:rsidRDefault="00DD2E4B">
            <w:pPr>
              <w:rPr>
                <w:b/>
              </w:rPr>
            </w:pPr>
            <w:r w:rsidRPr="009F4207">
              <w:rPr>
                <w:b/>
              </w:rPr>
              <w:t>Fee</w:t>
            </w:r>
          </w:p>
          <w:p w14:paraId="4BCDB5A8" w14:textId="77777777" w:rsidR="00DD2E4B" w:rsidRPr="009F4207" w:rsidRDefault="00DD2E4B">
            <w:r w:rsidRPr="009F4207">
              <w:t>50588</w:t>
            </w:r>
          </w:p>
        </w:tc>
        <w:tc>
          <w:tcPr>
            <w:tcW w:w="0" w:type="auto"/>
            <w:tcMar>
              <w:top w:w="38" w:type="dxa"/>
              <w:left w:w="38" w:type="dxa"/>
              <w:bottom w:w="38" w:type="dxa"/>
              <w:right w:w="38" w:type="dxa"/>
            </w:tcMar>
            <w:vAlign w:val="bottom"/>
          </w:tcPr>
          <w:p w14:paraId="2DBED9C8" w14:textId="77777777" w:rsidR="00DD2E4B" w:rsidRPr="009F4207" w:rsidRDefault="00DD2E4B">
            <w:pPr>
              <w:spacing w:after="200"/>
              <w:rPr>
                <w:sz w:val="20"/>
                <w:szCs w:val="20"/>
              </w:rPr>
            </w:pPr>
            <w:r w:rsidRPr="009F4207">
              <w:rPr>
                <w:sz w:val="20"/>
                <w:szCs w:val="20"/>
              </w:rPr>
              <w:t xml:space="preserve">Tibia and fibula, with open growth plates, treatment of fracture of, by internal fixation (H) (Anaes.) (Assist.) </w:t>
            </w:r>
          </w:p>
          <w:p w14:paraId="0DB588C7" w14:textId="77777777" w:rsidR="00DD2E4B" w:rsidRPr="009F4207" w:rsidRDefault="00DD2E4B">
            <w:r w:rsidRPr="009F4207">
              <w:t>(See para TN.8.119, TN.8.118 of explanatory notes to this Category)</w:t>
            </w:r>
          </w:p>
          <w:p w14:paraId="084CF9D6" w14:textId="77777777" w:rsidR="00DD2E4B" w:rsidRPr="009F4207" w:rsidRDefault="00DD2E4B">
            <w:pPr>
              <w:tabs>
                <w:tab w:val="left" w:pos="1701"/>
              </w:tabs>
            </w:pPr>
            <w:r w:rsidRPr="009F4207">
              <w:rPr>
                <w:b/>
                <w:sz w:val="20"/>
              </w:rPr>
              <w:lastRenderedPageBreak/>
              <w:t xml:space="preserve">Fee: </w:t>
            </w:r>
            <w:r w:rsidRPr="009F4207">
              <w:t>$866.00</w:t>
            </w:r>
            <w:r w:rsidRPr="009F4207">
              <w:tab/>
            </w:r>
            <w:r w:rsidRPr="009F4207">
              <w:rPr>
                <w:b/>
                <w:sz w:val="20"/>
              </w:rPr>
              <w:t xml:space="preserve">Benefit: </w:t>
            </w:r>
            <w:r w:rsidRPr="009F4207">
              <w:t>75% = $649.50</w:t>
            </w:r>
          </w:p>
        </w:tc>
      </w:tr>
      <w:tr w:rsidR="00DD2E4B" w:rsidRPr="009F4207" w14:paraId="67EC29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0945F2" w14:textId="77777777" w:rsidR="00DD2E4B" w:rsidRPr="009F4207" w:rsidRDefault="00DD2E4B">
            <w:pPr>
              <w:rPr>
                <w:b/>
              </w:rPr>
            </w:pPr>
            <w:r w:rsidRPr="009F4207">
              <w:rPr>
                <w:b/>
              </w:rPr>
              <w:lastRenderedPageBreak/>
              <w:t>Fee</w:t>
            </w:r>
          </w:p>
          <w:p w14:paraId="61CD3917" w14:textId="77777777" w:rsidR="00DD2E4B" w:rsidRPr="009F4207" w:rsidRDefault="00DD2E4B">
            <w:r w:rsidRPr="009F4207">
              <w:t>50592</w:t>
            </w:r>
          </w:p>
        </w:tc>
        <w:tc>
          <w:tcPr>
            <w:tcW w:w="0" w:type="auto"/>
            <w:tcMar>
              <w:top w:w="38" w:type="dxa"/>
              <w:left w:w="38" w:type="dxa"/>
              <w:bottom w:w="38" w:type="dxa"/>
              <w:right w:w="38" w:type="dxa"/>
            </w:tcMar>
            <w:vAlign w:val="bottom"/>
          </w:tcPr>
          <w:p w14:paraId="191421F1" w14:textId="77777777" w:rsidR="00DD2E4B" w:rsidRPr="009F4207" w:rsidRDefault="00DD2E4B">
            <w:pPr>
              <w:spacing w:after="200"/>
              <w:rPr>
                <w:sz w:val="20"/>
                <w:szCs w:val="20"/>
              </w:rPr>
            </w:pPr>
            <w:r w:rsidRPr="009F4207">
              <w:rPr>
                <w:sz w:val="20"/>
                <w:szCs w:val="20"/>
              </w:rPr>
              <w:t xml:space="preserve">Treatment of fracture of shaft of femur, by open or closed reduction, with internal or external fixation, for a patient with open growth plate (H) (Anaes.) (Assist.) </w:t>
            </w:r>
          </w:p>
          <w:p w14:paraId="3466D452" w14:textId="77777777" w:rsidR="00DD2E4B" w:rsidRPr="009F4207" w:rsidRDefault="00DD2E4B">
            <w:pPr>
              <w:tabs>
                <w:tab w:val="left" w:pos="1701"/>
              </w:tabs>
            </w:pPr>
            <w:r w:rsidRPr="009F4207">
              <w:rPr>
                <w:b/>
                <w:sz w:val="20"/>
              </w:rPr>
              <w:t xml:space="preserve">Fee: </w:t>
            </w:r>
            <w:r w:rsidRPr="009F4207">
              <w:t>$1,051.70</w:t>
            </w:r>
            <w:r w:rsidRPr="009F4207">
              <w:tab/>
            </w:r>
            <w:r w:rsidRPr="009F4207">
              <w:rPr>
                <w:b/>
                <w:sz w:val="20"/>
              </w:rPr>
              <w:t xml:space="preserve">Benefit: </w:t>
            </w:r>
            <w:r w:rsidRPr="009F4207">
              <w:t>75% = $788.80</w:t>
            </w:r>
          </w:p>
        </w:tc>
      </w:tr>
      <w:tr w:rsidR="00DD2E4B" w:rsidRPr="009F4207" w14:paraId="51B4E3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FB3A2F" w14:textId="77777777" w:rsidR="00DD2E4B" w:rsidRPr="009F4207" w:rsidRDefault="00DD2E4B">
            <w:pPr>
              <w:rPr>
                <w:b/>
              </w:rPr>
            </w:pPr>
            <w:r w:rsidRPr="009F4207">
              <w:rPr>
                <w:b/>
              </w:rPr>
              <w:t>Fee</w:t>
            </w:r>
          </w:p>
          <w:p w14:paraId="65F40AC4" w14:textId="77777777" w:rsidR="00DD2E4B" w:rsidRPr="009F4207" w:rsidRDefault="00DD2E4B">
            <w:r w:rsidRPr="009F4207">
              <w:t>50596</w:t>
            </w:r>
          </w:p>
        </w:tc>
        <w:tc>
          <w:tcPr>
            <w:tcW w:w="0" w:type="auto"/>
            <w:tcMar>
              <w:top w:w="38" w:type="dxa"/>
              <w:left w:w="38" w:type="dxa"/>
              <w:bottom w:w="38" w:type="dxa"/>
              <w:right w:w="38" w:type="dxa"/>
            </w:tcMar>
            <w:vAlign w:val="bottom"/>
          </w:tcPr>
          <w:p w14:paraId="5E4DFE68" w14:textId="77777777" w:rsidR="00DD2E4B" w:rsidRPr="009F4207" w:rsidRDefault="00DD2E4B">
            <w:pPr>
              <w:spacing w:after="200"/>
              <w:rPr>
                <w:sz w:val="20"/>
                <w:szCs w:val="20"/>
              </w:rPr>
            </w:pPr>
            <w:r w:rsidRPr="009F4207">
              <w:rPr>
                <w:sz w:val="20"/>
                <w:szCs w:val="20"/>
              </w:rPr>
              <w:t xml:space="preserve">Treatment of fracture of shaft of tibia, by open or closed reduction, including casting, for a patient with open growth plate (H) (Anaes.) (Assist.) </w:t>
            </w:r>
          </w:p>
          <w:p w14:paraId="7125C9A0" w14:textId="77777777" w:rsidR="00DD2E4B" w:rsidRPr="009F4207" w:rsidRDefault="00DD2E4B">
            <w:pPr>
              <w:tabs>
                <w:tab w:val="left" w:pos="1701"/>
              </w:tabs>
            </w:pPr>
            <w:r w:rsidRPr="009F4207">
              <w:rPr>
                <w:b/>
                <w:sz w:val="20"/>
              </w:rPr>
              <w:t xml:space="preserve">Fee: </w:t>
            </w:r>
            <w:r w:rsidRPr="009F4207">
              <w:t>$328.75</w:t>
            </w:r>
            <w:r w:rsidRPr="009F4207">
              <w:tab/>
            </w:r>
            <w:r w:rsidRPr="009F4207">
              <w:rPr>
                <w:b/>
                <w:sz w:val="20"/>
              </w:rPr>
              <w:t xml:space="preserve">Benefit: </w:t>
            </w:r>
            <w:r w:rsidRPr="009F4207">
              <w:t>75% = $246.60</w:t>
            </w:r>
          </w:p>
        </w:tc>
      </w:tr>
      <w:tr w:rsidR="00DD2E4B" w:rsidRPr="009F4207" w14:paraId="6F9797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97FA99" w14:textId="77777777" w:rsidR="00DD2E4B" w:rsidRPr="009F4207" w:rsidRDefault="00DD2E4B">
            <w:pPr>
              <w:tabs>
                <w:tab w:val="left" w:pos="1701"/>
              </w:tabs>
            </w:pPr>
          </w:p>
        </w:tc>
        <w:tc>
          <w:tcPr>
            <w:tcW w:w="0" w:type="auto"/>
            <w:tcMar>
              <w:top w:w="38" w:type="dxa"/>
              <w:left w:w="38" w:type="dxa"/>
              <w:bottom w:w="38" w:type="dxa"/>
              <w:right w:w="38" w:type="dxa"/>
            </w:tcMar>
          </w:tcPr>
          <w:p w14:paraId="187585B8"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SPINE SURGERY FOR SCOLIOSIS AND KYPHOSIS IN PAEDIATRIC PATIENTS</w:t>
            </w:r>
          </w:p>
        </w:tc>
      </w:tr>
      <w:tr w:rsidR="00DD2E4B" w:rsidRPr="009F4207" w14:paraId="18151F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ABF56E" w14:textId="77777777" w:rsidR="00DD2E4B" w:rsidRPr="009F4207" w:rsidRDefault="00DD2E4B">
            <w:pPr>
              <w:rPr>
                <w:b/>
              </w:rPr>
            </w:pPr>
            <w:r w:rsidRPr="009F4207">
              <w:rPr>
                <w:b/>
              </w:rPr>
              <w:t>Fee</w:t>
            </w:r>
          </w:p>
          <w:p w14:paraId="50F33588" w14:textId="77777777" w:rsidR="00DD2E4B" w:rsidRPr="009F4207" w:rsidRDefault="00DD2E4B">
            <w:r w:rsidRPr="009F4207">
              <w:t>50600</w:t>
            </w:r>
          </w:p>
        </w:tc>
        <w:tc>
          <w:tcPr>
            <w:tcW w:w="0" w:type="auto"/>
            <w:tcMar>
              <w:top w:w="38" w:type="dxa"/>
              <w:left w:w="38" w:type="dxa"/>
              <w:bottom w:w="38" w:type="dxa"/>
              <w:right w:w="38" w:type="dxa"/>
            </w:tcMar>
            <w:vAlign w:val="bottom"/>
          </w:tcPr>
          <w:p w14:paraId="1D598191" w14:textId="77777777" w:rsidR="00DD2E4B" w:rsidRPr="009F4207" w:rsidRDefault="00DD2E4B">
            <w:pPr>
              <w:spacing w:after="200"/>
              <w:rPr>
                <w:sz w:val="20"/>
                <w:szCs w:val="20"/>
              </w:rPr>
            </w:pPr>
            <w:r w:rsidRPr="009F4207">
              <w:rPr>
                <w:sz w:val="20"/>
                <w:szCs w:val="20"/>
              </w:rPr>
              <w:t xml:space="preserve">Scoliosis or kyphosis, in a child, manipulation of deformity and application of a localiser cast, under general anaesthesia, in a hospital (H) (Anaes.) (Assist.) </w:t>
            </w:r>
          </w:p>
          <w:p w14:paraId="0DCC6561" w14:textId="77777777" w:rsidR="00DD2E4B" w:rsidRPr="009F4207" w:rsidRDefault="00DD2E4B">
            <w:r w:rsidRPr="009F4207">
              <w:t>(See para TN.8.118 of explanatory notes to this Category)</w:t>
            </w:r>
          </w:p>
          <w:p w14:paraId="7559FB93" w14:textId="77777777" w:rsidR="00DD2E4B" w:rsidRPr="009F4207" w:rsidRDefault="00DD2E4B">
            <w:pPr>
              <w:tabs>
                <w:tab w:val="left" w:pos="1701"/>
              </w:tabs>
            </w:pPr>
            <w:r w:rsidRPr="009F4207">
              <w:rPr>
                <w:b/>
                <w:sz w:val="20"/>
              </w:rPr>
              <w:t xml:space="preserve">Fee: </w:t>
            </w:r>
            <w:r w:rsidRPr="009F4207">
              <w:t>$476.10</w:t>
            </w:r>
            <w:r w:rsidRPr="009F4207">
              <w:tab/>
            </w:r>
            <w:r w:rsidRPr="009F4207">
              <w:rPr>
                <w:b/>
                <w:sz w:val="20"/>
              </w:rPr>
              <w:t xml:space="preserve">Benefit: </w:t>
            </w:r>
            <w:r w:rsidRPr="009F4207">
              <w:t>75% = $357.10</w:t>
            </w:r>
          </w:p>
        </w:tc>
      </w:tr>
      <w:tr w:rsidR="00DD2E4B" w:rsidRPr="009F4207" w14:paraId="727F00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5BD267" w14:textId="77777777" w:rsidR="00DD2E4B" w:rsidRPr="009F4207" w:rsidRDefault="00DD2E4B">
            <w:pPr>
              <w:rPr>
                <w:b/>
              </w:rPr>
            </w:pPr>
            <w:r w:rsidRPr="009F4207">
              <w:rPr>
                <w:b/>
              </w:rPr>
              <w:t>Fee</w:t>
            </w:r>
          </w:p>
          <w:p w14:paraId="46A3AD8F" w14:textId="77777777" w:rsidR="00DD2E4B" w:rsidRPr="009F4207" w:rsidRDefault="00DD2E4B">
            <w:r w:rsidRPr="009F4207">
              <w:t>50604</w:t>
            </w:r>
          </w:p>
        </w:tc>
        <w:tc>
          <w:tcPr>
            <w:tcW w:w="0" w:type="auto"/>
            <w:tcMar>
              <w:top w:w="38" w:type="dxa"/>
              <w:left w:w="38" w:type="dxa"/>
              <w:bottom w:w="38" w:type="dxa"/>
              <w:right w:w="38" w:type="dxa"/>
            </w:tcMar>
            <w:vAlign w:val="bottom"/>
          </w:tcPr>
          <w:p w14:paraId="10460F68" w14:textId="77777777" w:rsidR="00DD2E4B" w:rsidRPr="009F4207" w:rsidRDefault="00DD2E4B">
            <w:pPr>
              <w:spacing w:after="200"/>
              <w:rPr>
                <w:sz w:val="20"/>
                <w:szCs w:val="20"/>
              </w:rPr>
            </w:pPr>
            <w:r w:rsidRPr="009F4207">
              <w:rPr>
                <w:sz w:val="20"/>
                <w:szCs w:val="20"/>
              </w:rPr>
              <w:t xml:space="preserve">Scoliosis or kyphosis, in a child or adolescent, spinal fusion for (without instrumentation) (H) (Anaes.) (Assist.) </w:t>
            </w:r>
          </w:p>
          <w:p w14:paraId="6AC9D50E" w14:textId="77777777" w:rsidR="00DD2E4B" w:rsidRPr="009F4207" w:rsidRDefault="00DD2E4B">
            <w:r w:rsidRPr="009F4207">
              <w:t>(See para TN.8.118 of explanatory notes to this Category)</w:t>
            </w:r>
          </w:p>
          <w:p w14:paraId="5BFF76D7" w14:textId="77777777" w:rsidR="00DD2E4B" w:rsidRPr="009F4207" w:rsidRDefault="00DD2E4B">
            <w:pPr>
              <w:tabs>
                <w:tab w:val="left" w:pos="1701"/>
              </w:tabs>
            </w:pPr>
            <w:r w:rsidRPr="009F4207">
              <w:rPr>
                <w:b/>
                <w:sz w:val="20"/>
              </w:rPr>
              <w:t xml:space="preserve">Fee: </w:t>
            </w:r>
            <w:r w:rsidRPr="009F4207">
              <w:t>$2,020.65</w:t>
            </w:r>
            <w:r w:rsidRPr="009F4207">
              <w:tab/>
            </w:r>
            <w:r w:rsidRPr="009F4207">
              <w:rPr>
                <w:b/>
                <w:sz w:val="20"/>
              </w:rPr>
              <w:t xml:space="preserve">Benefit: </w:t>
            </w:r>
            <w:r w:rsidRPr="009F4207">
              <w:t>75% = $1515.50</w:t>
            </w:r>
          </w:p>
        </w:tc>
      </w:tr>
      <w:tr w:rsidR="00DD2E4B" w:rsidRPr="009F4207" w14:paraId="39E5B9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460BE1" w14:textId="77777777" w:rsidR="00DD2E4B" w:rsidRPr="009F4207" w:rsidRDefault="00DD2E4B">
            <w:pPr>
              <w:rPr>
                <w:b/>
              </w:rPr>
            </w:pPr>
            <w:r w:rsidRPr="009F4207">
              <w:rPr>
                <w:b/>
              </w:rPr>
              <w:t>Fee</w:t>
            </w:r>
          </w:p>
          <w:p w14:paraId="53426F9C" w14:textId="77777777" w:rsidR="00DD2E4B" w:rsidRPr="009F4207" w:rsidRDefault="00DD2E4B">
            <w:r w:rsidRPr="009F4207">
              <w:t>50608</w:t>
            </w:r>
          </w:p>
        </w:tc>
        <w:tc>
          <w:tcPr>
            <w:tcW w:w="0" w:type="auto"/>
            <w:tcMar>
              <w:top w:w="38" w:type="dxa"/>
              <w:left w:w="38" w:type="dxa"/>
              <w:bottom w:w="38" w:type="dxa"/>
              <w:right w:w="38" w:type="dxa"/>
            </w:tcMar>
            <w:vAlign w:val="bottom"/>
          </w:tcPr>
          <w:p w14:paraId="36C08857" w14:textId="77777777" w:rsidR="00DD2E4B" w:rsidRPr="009F4207" w:rsidRDefault="00DD2E4B">
            <w:pPr>
              <w:spacing w:after="200"/>
              <w:rPr>
                <w:sz w:val="20"/>
                <w:szCs w:val="20"/>
              </w:rPr>
            </w:pPr>
            <w:r w:rsidRPr="009F4207">
              <w:rPr>
                <w:sz w:val="20"/>
                <w:szCs w:val="20"/>
              </w:rPr>
              <w:t xml:space="preserve">Scoliosis or kyphosis, in a child or adolescent, treatment by segmental instrumentation and fusion of the spine, other than a service to which any of items 51011 to 51171 apply (H) (Anaes.) (Assist.) </w:t>
            </w:r>
          </w:p>
          <w:p w14:paraId="133B5530" w14:textId="77777777" w:rsidR="00DD2E4B" w:rsidRPr="009F4207" w:rsidRDefault="00DD2E4B">
            <w:r w:rsidRPr="009F4207">
              <w:t>(See para TN.8.118 of explanatory notes to this Category)</w:t>
            </w:r>
          </w:p>
          <w:p w14:paraId="663FD546" w14:textId="77777777" w:rsidR="00DD2E4B" w:rsidRPr="009F4207" w:rsidRDefault="00DD2E4B">
            <w:pPr>
              <w:tabs>
                <w:tab w:val="left" w:pos="1701"/>
              </w:tabs>
            </w:pPr>
            <w:r w:rsidRPr="009F4207">
              <w:rPr>
                <w:b/>
                <w:sz w:val="20"/>
              </w:rPr>
              <w:t xml:space="preserve">Fee: </w:t>
            </w:r>
            <w:r w:rsidRPr="009F4207">
              <w:t>$3,753.30</w:t>
            </w:r>
            <w:r w:rsidRPr="009F4207">
              <w:tab/>
            </w:r>
            <w:r w:rsidRPr="009F4207">
              <w:rPr>
                <w:b/>
                <w:sz w:val="20"/>
              </w:rPr>
              <w:t xml:space="preserve">Benefit: </w:t>
            </w:r>
            <w:r w:rsidRPr="009F4207">
              <w:t>75% = $2815.00</w:t>
            </w:r>
          </w:p>
        </w:tc>
      </w:tr>
      <w:tr w:rsidR="00DD2E4B" w:rsidRPr="009F4207" w14:paraId="75CC18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FD7F30" w14:textId="77777777" w:rsidR="00DD2E4B" w:rsidRPr="009F4207" w:rsidRDefault="00DD2E4B">
            <w:pPr>
              <w:rPr>
                <w:b/>
              </w:rPr>
            </w:pPr>
            <w:r w:rsidRPr="009F4207">
              <w:rPr>
                <w:b/>
              </w:rPr>
              <w:t>Fee</w:t>
            </w:r>
          </w:p>
          <w:p w14:paraId="640522BC" w14:textId="77777777" w:rsidR="00DD2E4B" w:rsidRPr="009F4207" w:rsidRDefault="00DD2E4B">
            <w:r w:rsidRPr="009F4207">
              <w:t>50612</w:t>
            </w:r>
          </w:p>
        </w:tc>
        <w:tc>
          <w:tcPr>
            <w:tcW w:w="0" w:type="auto"/>
            <w:tcMar>
              <w:top w:w="38" w:type="dxa"/>
              <w:left w:w="38" w:type="dxa"/>
              <w:bottom w:w="38" w:type="dxa"/>
              <w:right w:w="38" w:type="dxa"/>
            </w:tcMar>
            <w:vAlign w:val="bottom"/>
          </w:tcPr>
          <w:p w14:paraId="34127F62" w14:textId="77777777" w:rsidR="00DD2E4B" w:rsidRPr="009F4207" w:rsidRDefault="00DD2E4B">
            <w:pPr>
              <w:spacing w:after="200"/>
              <w:rPr>
                <w:sz w:val="20"/>
                <w:szCs w:val="20"/>
              </w:rPr>
            </w:pPr>
            <w:r w:rsidRPr="009F4207">
              <w:rPr>
                <w:sz w:val="20"/>
                <w:szCs w:val="20"/>
              </w:rPr>
              <w:t xml:space="preserve">Scoliosis or kyphosis, in a child or adolescent, with spinal deformity, treatment by segmental instrumentation, utilising separate anterior and posterior approaches, other than a service to which any of items 51011 to 51171 apply (H) (Anaes.) (Assist.) </w:t>
            </w:r>
          </w:p>
          <w:p w14:paraId="44AD9A75" w14:textId="77777777" w:rsidR="00DD2E4B" w:rsidRPr="009F4207" w:rsidRDefault="00DD2E4B">
            <w:r w:rsidRPr="009F4207">
              <w:t>(See para TN.8.118 of explanatory notes to this Category)</w:t>
            </w:r>
          </w:p>
          <w:p w14:paraId="530B5BC3" w14:textId="77777777" w:rsidR="00DD2E4B" w:rsidRPr="009F4207" w:rsidRDefault="00DD2E4B">
            <w:pPr>
              <w:tabs>
                <w:tab w:val="left" w:pos="1701"/>
              </w:tabs>
            </w:pPr>
            <w:r w:rsidRPr="009F4207">
              <w:rPr>
                <w:b/>
                <w:sz w:val="20"/>
              </w:rPr>
              <w:t xml:space="preserve">Fee: </w:t>
            </w:r>
            <w:r w:rsidRPr="009F4207">
              <w:t>$5,338.70</w:t>
            </w:r>
            <w:r w:rsidRPr="009F4207">
              <w:tab/>
            </w:r>
            <w:r w:rsidRPr="009F4207">
              <w:rPr>
                <w:b/>
                <w:sz w:val="20"/>
              </w:rPr>
              <w:t xml:space="preserve">Benefit: </w:t>
            </w:r>
            <w:r w:rsidRPr="009F4207">
              <w:t>75% = $4004.05</w:t>
            </w:r>
          </w:p>
        </w:tc>
      </w:tr>
      <w:tr w:rsidR="00DD2E4B" w:rsidRPr="009F4207" w14:paraId="73F537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E1B125" w14:textId="77777777" w:rsidR="00DD2E4B" w:rsidRPr="009F4207" w:rsidRDefault="00DD2E4B">
            <w:pPr>
              <w:rPr>
                <w:b/>
              </w:rPr>
            </w:pPr>
            <w:r w:rsidRPr="009F4207">
              <w:rPr>
                <w:b/>
              </w:rPr>
              <w:t>Fee</w:t>
            </w:r>
          </w:p>
          <w:p w14:paraId="3A55A565" w14:textId="77777777" w:rsidR="00DD2E4B" w:rsidRPr="009F4207" w:rsidRDefault="00DD2E4B">
            <w:r w:rsidRPr="009F4207">
              <w:t>50616</w:t>
            </w:r>
          </w:p>
        </w:tc>
        <w:tc>
          <w:tcPr>
            <w:tcW w:w="0" w:type="auto"/>
            <w:tcMar>
              <w:top w:w="38" w:type="dxa"/>
              <w:left w:w="38" w:type="dxa"/>
              <w:bottom w:w="38" w:type="dxa"/>
              <w:right w:w="38" w:type="dxa"/>
            </w:tcMar>
            <w:vAlign w:val="bottom"/>
          </w:tcPr>
          <w:p w14:paraId="02B6DC14" w14:textId="77777777" w:rsidR="00DD2E4B" w:rsidRPr="009F4207" w:rsidRDefault="00DD2E4B">
            <w:pPr>
              <w:spacing w:after="200"/>
              <w:rPr>
                <w:sz w:val="20"/>
                <w:szCs w:val="20"/>
              </w:rPr>
            </w:pPr>
            <w:r w:rsidRPr="009F4207">
              <w:rPr>
                <w:sz w:val="20"/>
                <w:szCs w:val="20"/>
              </w:rPr>
              <w:t xml:space="preserve">Scoliosis, in a child or adolescent, re-exploration for adjustment or removal of segmental instrumentation used for correction of spine deformity (H) (Anaes.) (Assist.) </w:t>
            </w:r>
          </w:p>
          <w:p w14:paraId="3C258A36" w14:textId="77777777" w:rsidR="00DD2E4B" w:rsidRPr="009F4207" w:rsidRDefault="00DD2E4B">
            <w:r w:rsidRPr="009F4207">
              <w:t>(See para TN.8.118 of explanatory notes to this Category)</w:t>
            </w:r>
          </w:p>
          <w:p w14:paraId="07341423" w14:textId="77777777" w:rsidR="00DD2E4B" w:rsidRPr="009F4207" w:rsidRDefault="00DD2E4B">
            <w:pPr>
              <w:tabs>
                <w:tab w:val="left" w:pos="1701"/>
              </w:tabs>
            </w:pPr>
            <w:r w:rsidRPr="009F4207">
              <w:rPr>
                <w:b/>
                <w:sz w:val="20"/>
              </w:rPr>
              <w:t xml:space="preserve">Fee: </w:t>
            </w:r>
            <w:r w:rsidRPr="009F4207">
              <w:t>$678.30</w:t>
            </w:r>
            <w:r w:rsidRPr="009F4207">
              <w:tab/>
            </w:r>
            <w:r w:rsidRPr="009F4207">
              <w:rPr>
                <w:b/>
                <w:sz w:val="20"/>
              </w:rPr>
              <w:t xml:space="preserve">Benefit: </w:t>
            </w:r>
            <w:r w:rsidRPr="009F4207">
              <w:t>75% = $508.75</w:t>
            </w:r>
          </w:p>
        </w:tc>
      </w:tr>
      <w:tr w:rsidR="00DD2E4B" w:rsidRPr="009F4207" w14:paraId="3EC73C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4C660D" w14:textId="77777777" w:rsidR="00DD2E4B" w:rsidRPr="009F4207" w:rsidRDefault="00DD2E4B">
            <w:pPr>
              <w:rPr>
                <w:b/>
              </w:rPr>
            </w:pPr>
            <w:r w:rsidRPr="009F4207">
              <w:rPr>
                <w:b/>
              </w:rPr>
              <w:t>Fee</w:t>
            </w:r>
          </w:p>
          <w:p w14:paraId="0AF3D339" w14:textId="77777777" w:rsidR="00DD2E4B" w:rsidRPr="009F4207" w:rsidRDefault="00DD2E4B">
            <w:r w:rsidRPr="009F4207">
              <w:t>50620</w:t>
            </w:r>
          </w:p>
        </w:tc>
        <w:tc>
          <w:tcPr>
            <w:tcW w:w="0" w:type="auto"/>
            <w:tcMar>
              <w:top w:w="38" w:type="dxa"/>
              <w:left w:w="38" w:type="dxa"/>
              <w:bottom w:w="38" w:type="dxa"/>
              <w:right w:w="38" w:type="dxa"/>
            </w:tcMar>
            <w:vAlign w:val="bottom"/>
          </w:tcPr>
          <w:p w14:paraId="46FAE4A8" w14:textId="77777777" w:rsidR="00DD2E4B" w:rsidRPr="009F4207" w:rsidRDefault="00DD2E4B">
            <w:pPr>
              <w:spacing w:after="200"/>
              <w:rPr>
                <w:sz w:val="20"/>
                <w:szCs w:val="20"/>
              </w:rPr>
            </w:pPr>
            <w:r w:rsidRPr="009F4207">
              <w:rPr>
                <w:sz w:val="20"/>
                <w:szCs w:val="20"/>
              </w:rPr>
              <w:t xml:space="preserve">Scoliosis, in a child or adolescent, revision of failed scoliosis surgery, involving more than one of osteotomy, fusion, removal of instrumentation or instrumentation, other than a service to which any of items 51011 to 51171 apply (H) (Anaes.) (Assist.) </w:t>
            </w:r>
          </w:p>
          <w:p w14:paraId="2222EEA7" w14:textId="77777777" w:rsidR="00DD2E4B" w:rsidRPr="009F4207" w:rsidRDefault="00DD2E4B">
            <w:r w:rsidRPr="009F4207">
              <w:t>(See para TN.8.118 of explanatory notes to this Category)</w:t>
            </w:r>
          </w:p>
          <w:p w14:paraId="312A4C8B" w14:textId="77777777" w:rsidR="00DD2E4B" w:rsidRPr="009F4207" w:rsidRDefault="00DD2E4B">
            <w:pPr>
              <w:tabs>
                <w:tab w:val="left" w:pos="1701"/>
              </w:tabs>
            </w:pPr>
            <w:r w:rsidRPr="009F4207">
              <w:rPr>
                <w:b/>
                <w:sz w:val="20"/>
              </w:rPr>
              <w:t xml:space="preserve">Fee: </w:t>
            </w:r>
            <w:r w:rsidRPr="009F4207">
              <w:t>$3,753.30</w:t>
            </w:r>
            <w:r w:rsidRPr="009F4207">
              <w:tab/>
            </w:r>
            <w:r w:rsidRPr="009F4207">
              <w:rPr>
                <w:b/>
                <w:sz w:val="20"/>
              </w:rPr>
              <w:t xml:space="preserve">Benefit: </w:t>
            </w:r>
            <w:r w:rsidRPr="009F4207">
              <w:t>75% = $2815.00</w:t>
            </w:r>
          </w:p>
        </w:tc>
      </w:tr>
      <w:tr w:rsidR="00DD2E4B" w:rsidRPr="009F4207" w14:paraId="0A42DD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596F7C" w14:textId="77777777" w:rsidR="00DD2E4B" w:rsidRPr="009F4207" w:rsidRDefault="00DD2E4B">
            <w:pPr>
              <w:rPr>
                <w:b/>
              </w:rPr>
            </w:pPr>
            <w:r w:rsidRPr="009F4207">
              <w:rPr>
                <w:b/>
              </w:rPr>
              <w:t>Fee</w:t>
            </w:r>
          </w:p>
          <w:p w14:paraId="0E16D12D" w14:textId="77777777" w:rsidR="00DD2E4B" w:rsidRPr="009F4207" w:rsidRDefault="00DD2E4B">
            <w:r w:rsidRPr="009F4207">
              <w:t>50624</w:t>
            </w:r>
          </w:p>
        </w:tc>
        <w:tc>
          <w:tcPr>
            <w:tcW w:w="0" w:type="auto"/>
            <w:tcMar>
              <w:top w:w="38" w:type="dxa"/>
              <w:left w:w="38" w:type="dxa"/>
              <w:bottom w:w="38" w:type="dxa"/>
              <w:right w:w="38" w:type="dxa"/>
            </w:tcMar>
            <w:vAlign w:val="bottom"/>
          </w:tcPr>
          <w:p w14:paraId="1C6358D5" w14:textId="77777777" w:rsidR="00DD2E4B" w:rsidRPr="009F4207" w:rsidRDefault="00DD2E4B">
            <w:pPr>
              <w:spacing w:after="200"/>
              <w:rPr>
                <w:sz w:val="20"/>
                <w:szCs w:val="20"/>
              </w:rPr>
            </w:pPr>
            <w:r w:rsidRPr="009F4207">
              <w:rPr>
                <w:sz w:val="20"/>
                <w:szCs w:val="20"/>
              </w:rPr>
              <w:t xml:space="preserve">Scoliosis, in a child or adolescent, anterior correction of, with fusion and segmental fixation (Dwyer, Zielke or similar) - not more than 4 levels (H) (Anaes.) (Assist.) </w:t>
            </w:r>
          </w:p>
          <w:p w14:paraId="2A53A0AC" w14:textId="77777777" w:rsidR="00DD2E4B" w:rsidRPr="009F4207" w:rsidRDefault="00DD2E4B">
            <w:r w:rsidRPr="009F4207">
              <w:t>(See para TN.8.118 of explanatory notes to this Category)</w:t>
            </w:r>
          </w:p>
          <w:p w14:paraId="6547B049" w14:textId="77777777" w:rsidR="00DD2E4B" w:rsidRPr="009F4207" w:rsidRDefault="00DD2E4B">
            <w:pPr>
              <w:tabs>
                <w:tab w:val="left" w:pos="1701"/>
              </w:tabs>
            </w:pPr>
            <w:r w:rsidRPr="009F4207">
              <w:rPr>
                <w:b/>
                <w:sz w:val="20"/>
              </w:rPr>
              <w:t xml:space="preserve">Fee: </w:t>
            </w:r>
            <w:r w:rsidRPr="009F4207">
              <w:t>$3,753.30</w:t>
            </w:r>
            <w:r w:rsidRPr="009F4207">
              <w:tab/>
            </w:r>
            <w:r w:rsidRPr="009F4207">
              <w:rPr>
                <w:b/>
                <w:sz w:val="20"/>
              </w:rPr>
              <w:t xml:space="preserve">Benefit: </w:t>
            </w:r>
            <w:r w:rsidRPr="009F4207">
              <w:t>75% = $2815.00</w:t>
            </w:r>
          </w:p>
        </w:tc>
      </w:tr>
      <w:tr w:rsidR="00DD2E4B" w:rsidRPr="009F4207" w14:paraId="029203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385071" w14:textId="77777777" w:rsidR="00DD2E4B" w:rsidRPr="009F4207" w:rsidRDefault="00DD2E4B">
            <w:pPr>
              <w:rPr>
                <w:b/>
              </w:rPr>
            </w:pPr>
            <w:r w:rsidRPr="009F4207">
              <w:rPr>
                <w:b/>
              </w:rPr>
              <w:t>Fee</w:t>
            </w:r>
          </w:p>
          <w:p w14:paraId="0572C9D5" w14:textId="77777777" w:rsidR="00DD2E4B" w:rsidRPr="009F4207" w:rsidRDefault="00DD2E4B">
            <w:r w:rsidRPr="009F4207">
              <w:t>50628</w:t>
            </w:r>
          </w:p>
        </w:tc>
        <w:tc>
          <w:tcPr>
            <w:tcW w:w="0" w:type="auto"/>
            <w:tcMar>
              <w:top w:w="38" w:type="dxa"/>
              <w:left w:w="38" w:type="dxa"/>
              <w:bottom w:w="38" w:type="dxa"/>
              <w:right w:w="38" w:type="dxa"/>
            </w:tcMar>
            <w:vAlign w:val="bottom"/>
          </w:tcPr>
          <w:p w14:paraId="1FB5AE7F" w14:textId="77777777" w:rsidR="00DD2E4B" w:rsidRPr="009F4207" w:rsidRDefault="00DD2E4B">
            <w:pPr>
              <w:spacing w:after="200"/>
              <w:rPr>
                <w:sz w:val="20"/>
                <w:szCs w:val="20"/>
              </w:rPr>
            </w:pPr>
            <w:r w:rsidRPr="009F4207">
              <w:rPr>
                <w:sz w:val="20"/>
                <w:szCs w:val="20"/>
              </w:rPr>
              <w:t xml:space="preserve">Scoliosis, in a child or adolescent, anterior correction of, with fusion and segmental fixation (Dwyer, Zielke or similar)—more than 4 levels (H) (Anaes.) (Assist.) </w:t>
            </w:r>
          </w:p>
          <w:p w14:paraId="17F407DE" w14:textId="77777777" w:rsidR="00DD2E4B" w:rsidRPr="009F4207" w:rsidRDefault="00DD2E4B">
            <w:r w:rsidRPr="009F4207">
              <w:t>(See para TN.8.118 of explanatory notes to this Category)</w:t>
            </w:r>
          </w:p>
          <w:p w14:paraId="07DE9F4D" w14:textId="77777777" w:rsidR="00DD2E4B" w:rsidRPr="009F4207" w:rsidRDefault="00DD2E4B">
            <w:pPr>
              <w:tabs>
                <w:tab w:val="left" w:pos="1701"/>
              </w:tabs>
            </w:pPr>
            <w:r w:rsidRPr="009F4207">
              <w:rPr>
                <w:b/>
                <w:sz w:val="20"/>
              </w:rPr>
              <w:t xml:space="preserve">Fee: </w:t>
            </w:r>
            <w:r w:rsidRPr="009F4207">
              <w:t>$4,636.35</w:t>
            </w:r>
            <w:r w:rsidRPr="009F4207">
              <w:tab/>
            </w:r>
            <w:r w:rsidRPr="009F4207">
              <w:rPr>
                <w:b/>
                <w:sz w:val="20"/>
              </w:rPr>
              <w:t xml:space="preserve">Benefit: </w:t>
            </w:r>
            <w:r w:rsidRPr="009F4207">
              <w:t>75% = $3477.30</w:t>
            </w:r>
          </w:p>
        </w:tc>
      </w:tr>
      <w:tr w:rsidR="00DD2E4B" w:rsidRPr="009F4207" w14:paraId="0D31F8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A3A7E4" w14:textId="77777777" w:rsidR="00DD2E4B" w:rsidRPr="009F4207" w:rsidRDefault="00DD2E4B">
            <w:pPr>
              <w:rPr>
                <w:b/>
              </w:rPr>
            </w:pPr>
            <w:r w:rsidRPr="009F4207">
              <w:rPr>
                <w:b/>
              </w:rPr>
              <w:lastRenderedPageBreak/>
              <w:t>Fee</w:t>
            </w:r>
          </w:p>
          <w:p w14:paraId="3F6C9778" w14:textId="77777777" w:rsidR="00DD2E4B" w:rsidRPr="009F4207" w:rsidRDefault="00DD2E4B">
            <w:r w:rsidRPr="009F4207">
              <w:t>50632</w:t>
            </w:r>
          </w:p>
        </w:tc>
        <w:tc>
          <w:tcPr>
            <w:tcW w:w="0" w:type="auto"/>
            <w:tcMar>
              <w:top w:w="38" w:type="dxa"/>
              <w:left w:w="38" w:type="dxa"/>
              <w:bottom w:w="38" w:type="dxa"/>
              <w:right w:w="38" w:type="dxa"/>
            </w:tcMar>
            <w:vAlign w:val="bottom"/>
          </w:tcPr>
          <w:p w14:paraId="43FBA591" w14:textId="77777777" w:rsidR="00DD2E4B" w:rsidRPr="009F4207" w:rsidRDefault="00DD2E4B">
            <w:pPr>
              <w:spacing w:after="200"/>
              <w:rPr>
                <w:sz w:val="20"/>
                <w:szCs w:val="20"/>
              </w:rPr>
            </w:pPr>
            <w:r w:rsidRPr="009F4207">
              <w:rPr>
                <w:sz w:val="20"/>
                <w:szCs w:val="20"/>
              </w:rPr>
              <w:t xml:space="preserve">Scoliosis or kyphosis, in a child or adolescent, requiring segmental instrumentation and fusion of the spine down to and including the pelvis or sacrum, other than a service to which any of items 51011 to 51171 apply (H) (Anaes.) (Assist.) </w:t>
            </w:r>
          </w:p>
          <w:p w14:paraId="280B96C0" w14:textId="77777777" w:rsidR="00DD2E4B" w:rsidRPr="009F4207" w:rsidRDefault="00DD2E4B">
            <w:r w:rsidRPr="009F4207">
              <w:t>(See para TN.8.118 of explanatory notes to this Category)</w:t>
            </w:r>
          </w:p>
          <w:p w14:paraId="5FA30CE1" w14:textId="77777777" w:rsidR="00DD2E4B" w:rsidRPr="009F4207" w:rsidRDefault="00DD2E4B">
            <w:pPr>
              <w:tabs>
                <w:tab w:val="left" w:pos="1701"/>
              </w:tabs>
            </w:pPr>
            <w:r w:rsidRPr="009F4207">
              <w:rPr>
                <w:b/>
                <w:sz w:val="20"/>
              </w:rPr>
              <w:t xml:space="preserve">Fee: </w:t>
            </w:r>
            <w:r w:rsidRPr="009F4207">
              <w:t>$3,897.60</w:t>
            </w:r>
            <w:r w:rsidRPr="009F4207">
              <w:tab/>
            </w:r>
            <w:r w:rsidRPr="009F4207">
              <w:rPr>
                <w:b/>
                <w:sz w:val="20"/>
              </w:rPr>
              <w:t xml:space="preserve">Benefit: </w:t>
            </w:r>
            <w:r w:rsidRPr="009F4207">
              <w:t>75% = $2923.20</w:t>
            </w:r>
          </w:p>
        </w:tc>
      </w:tr>
      <w:tr w:rsidR="00DD2E4B" w:rsidRPr="009F4207" w14:paraId="204B91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1205D0" w14:textId="77777777" w:rsidR="00DD2E4B" w:rsidRPr="009F4207" w:rsidRDefault="00DD2E4B">
            <w:pPr>
              <w:rPr>
                <w:b/>
              </w:rPr>
            </w:pPr>
            <w:r w:rsidRPr="009F4207">
              <w:rPr>
                <w:b/>
              </w:rPr>
              <w:t>Fee</w:t>
            </w:r>
          </w:p>
          <w:p w14:paraId="3B75EA55" w14:textId="77777777" w:rsidR="00DD2E4B" w:rsidRPr="009F4207" w:rsidRDefault="00DD2E4B">
            <w:r w:rsidRPr="009F4207">
              <w:t>50636</w:t>
            </w:r>
          </w:p>
        </w:tc>
        <w:tc>
          <w:tcPr>
            <w:tcW w:w="0" w:type="auto"/>
            <w:tcMar>
              <w:top w:w="38" w:type="dxa"/>
              <w:left w:w="38" w:type="dxa"/>
              <w:bottom w:w="38" w:type="dxa"/>
              <w:right w:w="38" w:type="dxa"/>
            </w:tcMar>
            <w:vAlign w:val="bottom"/>
          </w:tcPr>
          <w:p w14:paraId="35AB9CB1" w14:textId="77777777" w:rsidR="00DD2E4B" w:rsidRPr="009F4207" w:rsidRDefault="00DD2E4B">
            <w:pPr>
              <w:spacing w:after="200"/>
              <w:rPr>
                <w:sz w:val="20"/>
                <w:szCs w:val="20"/>
              </w:rPr>
            </w:pPr>
            <w:r w:rsidRPr="009F4207">
              <w:rPr>
                <w:sz w:val="20"/>
                <w:szCs w:val="20"/>
              </w:rPr>
              <w:t xml:space="preserve">Scoliosis, in a child or adolescent, requiring anterior decompression of the spinal cord with vertebral resection and instrumentation in the presence of spinal cord involvement, other than a service to which any of items 51011 to 51171 apply (H) (Anaes.) (Assist.) </w:t>
            </w:r>
          </w:p>
          <w:p w14:paraId="13A6F5AA" w14:textId="77777777" w:rsidR="00DD2E4B" w:rsidRPr="009F4207" w:rsidRDefault="00DD2E4B">
            <w:r w:rsidRPr="009F4207">
              <w:t>(See para TN.8.118 of explanatory notes to this Category)</w:t>
            </w:r>
          </w:p>
          <w:p w14:paraId="072B398D" w14:textId="77777777" w:rsidR="00DD2E4B" w:rsidRPr="009F4207" w:rsidRDefault="00DD2E4B">
            <w:pPr>
              <w:tabs>
                <w:tab w:val="left" w:pos="1701"/>
              </w:tabs>
            </w:pPr>
            <w:r w:rsidRPr="009F4207">
              <w:rPr>
                <w:b/>
                <w:sz w:val="20"/>
              </w:rPr>
              <w:t xml:space="preserve">Fee: </w:t>
            </w:r>
            <w:r w:rsidRPr="009F4207">
              <w:t>$4,330.65</w:t>
            </w:r>
            <w:r w:rsidRPr="009F4207">
              <w:tab/>
            </w:r>
            <w:r w:rsidRPr="009F4207">
              <w:rPr>
                <w:b/>
                <w:sz w:val="20"/>
              </w:rPr>
              <w:t xml:space="preserve">Benefit: </w:t>
            </w:r>
            <w:r w:rsidRPr="009F4207">
              <w:t>75% = $3248.00</w:t>
            </w:r>
          </w:p>
        </w:tc>
      </w:tr>
      <w:tr w:rsidR="00DD2E4B" w:rsidRPr="009F4207" w14:paraId="43FE7B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2A9B7A" w14:textId="77777777" w:rsidR="00DD2E4B" w:rsidRPr="009F4207" w:rsidRDefault="00DD2E4B">
            <w:pPr>
              <w:rPr>
                <w:b/>
              </w:rPr>
            </w:pPr>
            <w:r w:rsidRPr="009F4207">
              <w:rPr>
                <w:b/>
              </w:rPr>
              <w:t>Fee</w:t>
            </w:r>
          </w:p>
          <w:p w14:paraId="139B5165" w14:textId="77777777" w:rsidR="00DD2E4B" w:rsidRPr="009F4207" w:rsidRDefault="00DD2E4B">
            <w:r w:rsidRPr="009F4207">
              <w:t>50640</w:t>
            </w:r>
          </w:p>
        </w:tc>
        <w:tc>
          <w:tcPr>
            <w:tcW w:w="0" w:type="auto"/>
            <w:tcMar>
              <w:top w:w="38" w:type="dxa"/>
              <w:left w:w="38" w:type="dxa"/>
              <w:bottom w:w="38" w:type="dxa"/>
              <w:right w:w="38" w:type="dxa"/>
            </w:tcMar>
            <w:vAlign w:val="bottom"/>
          </w:tcPr>
          <w:p w14:paraId="488E3A66" w14:textId="77777777" w:rsidR="00DD2E4B" w:rsidRPr="009F4207" w:rsidRDefault="00DD2E4B">
            <w:pPr>
              <w:spacing w:after="200"/>
              <w:rPr>
                <w:sz w:val="20"/>
                <w:szCs w:val="20"/>
              </w:rPr>
            </w:pPr>
            <w:r w:rsidRPr="009F4207">
              <w:rPr>
                <w:sz w:val="20"/>
                <w:szCs w:val="20"/>
              </w:rPr>
              <w:t xml:space="preserve">Scoliosis, in a child or adolescent, congenital, resection and fusion of abnormal vertebra via an anterior or posterior approach, other than a service to which any of items 51011 to 51171 apply (H) (Anaes.) (Assist.) </w:t>
            </w:r>
          </w:p>
          <w:p w14:paraId="1363496D" w14:textId="77777777" w:rsidR="00DD2E4B" w:rsidRPr="009F4207" w:rsidRDefault="00DD2E4B">
            <w:r w:rsidRPr="009F4207">
              <w:t>(See para TN.8.118 of explanatory notes to this Category)</w:t>
            </w:r>
          </w:p>
          <w:p w14:paraId="6304A36D" w14:textId="77777777" w:rsidR="00DD2E4B" w:rsidRPr="009F4207" w:rsidRDefault="00DD2E4B">
            <w:pPr>
              <w:tabs>
                <w:tab w:val="left" w:pos="1701"/>
              </w:tabs>
            </w:pPr>
            <w:r w:rsidRPr="009F4207">
              <w:rPr>
                <w:b/>
                <w:sz w:val="20"/>
              </w:rPr>
              <w:t xml:space="preserve">Fee: </w:t>
            </w:r>
            <w:r w:rsidRPr="009F4207">
              <w:t>$2,393.95</w:t>
            </w:r>
            <w:r w:rsidRPr="009F4207">
              <w:tab/>
            </w:r>
            <w:r w:rsidRPr="009F4207">
              <w:rPr>
                <w:b/>
                <w:sz w:val="20"/>
              </w:rPr>
              <w:t xml:space="preserve">Benefit: </w:t>
            </w:r>
            <w:r w:rsidRPr="009F4207">
              <w:t>75% = $1795.50</w:t>
            </w:r>
          </w:p>
        </w:tc>
      </w:tr>
      <w:tr w:rsidR="00DD2E4B" w:rsidRPr="009F4207" w14:paraId="061B35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DD03A2" w14:textId="77777777" w:rsidR="00DD2E4B" w:rsidRPr="009F4207" w:rsidRDefault="00DD2E4B">
            <w:pPr>
              <w:rPr>
                <w:b/>
              </w:rPr>
            </w:pPr>
            <w:r w:rsidRPr="009F4207">
              <w:rPr>
                <w:b/>
              </w:rPr>
              <w:t>Fee</w:t>
            </w:r>
          </w:p>
          <w:p w14:paraId="7DE123C2" w14:textId="77777777" w:rsidR="00DD2E4B" w:rsidRPr="009F4207" w:rsidRDefault="00DD2E4B">
            <w:r w:rsidRPr="009F4207">
              <w:t>50644</w:t>
            </w:r>
          </w:p>
        </w:tc>
        <w:tc>
          <w:tcPr>
            <w:tcW w:w="0" w:type="auto"/>
            <w:tcMar>
              <w:top w:w="38" w:type="dxa"/>
              <w:left w:w="38" w:type="dxa"/>
              <w:bottom w:w="38" w:type="dxa"/>
              <w:right w:w="38" w:type="dxa"/>
            </w:tcMar>
            <w:vAlign w:val="bottom"/>
          </w:tcPr>
          <w:p w14:paraId="4125B560" w14:textId="77777777" w:rsidR="00DD2E4B" w:rsidRPr="009F4207" w:rsidRDefault="00DD2E4B">
            <w:pPr>
              <w:spacing w:after="200"/>
              <w:rPr>
                <w:sz w:val="20"/>
                <w:szCs w:val="20"/>
              </w:rPr>
            </w:pPr>
            <w:r w:rsidRPr="009F4207">
              <w:rPr>
                <w:sz w:val="20"/>
                <w:szCs w:val="20"/>
              </w:rPr>
              <w:t xml:space="preserve">Spine, bone graft to, for a child or adolescent, associated with surgery for correction of scoliosis or kyphosis or both (H) (Anaes.) (Assist.) </w:t>
            </w:r>
          </w:p>
          <w:p w14:paraId="5EABECEE" w14:textId="77777777" w:rsidR="00DD2E4B" w:rsidRPr="009F4207" w:rsidRDefault="00DD2E4B">
            <w:r w:rsidRPr="009F4207">
              <w:t>(See para TN.8.118 of explanatory notes to this Category)</w:t>
            </w:r>
          </w:p>
          <w:p w14:paraId="04AD4420" w14:textId="77777777" w:rsidR="00DD2E4B" w:rsidRPr="009F4207" w:rsidRDefault="00DD2E4B">
            <w:pPr>
              <w:tabs>
                <w:tab w:val="left" w:pos="1701"/>
              </w:tabs>
            </w:pPr>
            <w:r w:rsidRPr="009F4207">
              <w:rPr>
                <w:b/>
                <w:sz w:val="20"/>
              </w:rPr>
              <w:t xml:space="preserve">Fee: </w:t>
            </w:r>
            <w:r w:rsidRPr="009F4207">
              <w:t>$2,309.75</w:t>
            </w:r>
            <w:r w:rsidRPr="009F4207">
              <w:tab/>
            </w:r>
            <w:r w:rsidRPr="009F4207">
              <w:rPr>
                <w:b/>
                <w:sz w:val="20"/>
              </w:rPr>
              <w:t xml:space="preserve">Benefit: </w:t>
            </w:r>
            <w:r w:rsidRPr="009F4207">
              <w:t>75% = $1732.35</w:t>
            </w:r>
          </w:p>
        </w:tc>
      </w:tr>
      <w:tr w:rsidR="00DD2E4B" w:rsidRPr="009F4207" w14:paraId="60CFB0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CEFAC1" w14:textId="77777777" w:rsidR="00DD2E4B" w:rsidRPr="009F4207" w:rsidRDefault="00DD2E4B">
            <w:pPr>
              <w:tabs>
                <w:tab w:val="left" w:pos="1701"/>
              </w:tabs>
            </w:pPr>
          </w:p>
        </w:tc>
        <w:tc>
          <w:tcPr>
            <w:tcW w:w="0" w:type="auto"/>
            <w:tcMar>
              <w:top w:w="38" w:type="dxa"/>
              <w:left w:w="38" w:type="dxa"/>
              <w:bottom w:w="38" w:type="dxa"/>
              <w:right w:w="38" w:type="dxa"/>
            </w:tcMar>
          </w:tcPr>
          <w:p w14:paraId="0B769F73" w14:textId="77777777" w:rsidR="00DD2E4B" w:rsidRPr="009F4207" w:rsidRDefault="00DD2E4B">
            <w:pPr>
              <w:jc w:val="center"/>
              <w:rPr>
                <w:rFonts w:ascii="Helvetica" w:eastAsia="Helvetica" w:hAnsi="Helvetica" w:cs="Helvetica"/>
              </w:rPr>
            </w:pPr>
            <w:r w:rsidRPr="009F4207">
              <w:rPr>
                <w:rFonts w:ascii="Helvetica" w:eastAsia="Helvetica" w:hAnsi="Helvetica" w:cs="Helvetica"/>
              </w:rPr>
              <w:t>TREATMENT OF HIP DYSPLASIA OR DISLOCATION IN PAEDIATRIC PATIENTS</w:t>
            </w:r>
          </w:p>
        </w:tc>
      </w:tr>
      <w:tr w:rsidR="00DD2E4B" w:rsidRPr="009F4207" w14:paraId="43AE7C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AE5C85" w14:textId="77777777" w:rsidR="00DD2E4B" w:rsidRPr="009F4207" w:rsidRDefault="00DD2E4B">
            <w:pPr>
              <w:rPr>
                <w:b/>
              </w:rPr>
            </w:pPr>
            <w:r w:rsidRPr="009F4207">
              <w:rPr>
                <w:b/>
              </w:rPr>
              <w:t>Fee</w:t>
            </w:r>
          </w:p>
          <w:p w14:paraId="2E2027A5" w14:textId="77777777" w:rsidR="00DD2E4B" w:rsidRPr="009F4207" w:rsidRDefault="00DD2E4B">
            <w:r w:rsidRPr="009F4207">
              <w:t>50654</w:t>
            </w:r>
          </w:p>
        </w:tc>
        <w:tc>
          <w:tcPr>
            <w:tcW w:w="0" w:type="auto"/>
            <w:tcMar>
              <w:top w:w="38" w:type="dxa"/>
              <w:left w:w="38" w:type="dxa"/>
              <w:bottom w:w="38" w:type="dxa"/>
              <w:right w:w="38" w:type="dxa"/>
            </w:tcMar>
            <w:vAlign w:val="bottom"/>
          </w:tcPr>
          <w:p w14:paraId="229DA9CD" w14:textId="77777777" w:rsidR="00DD2E4B" w:rsidRPr="009F4207" w:rsidRDefault="00DD2E4B">
            <w:pPr>
              <w:spacing w:after="200"/>
              <w:rPr>
                <w:sz w:val="20"/>
                <w:szCs w:val="20"/>
              </w:rPr>
            </w:pPr>
            <w:r w:rsidRPr="009F4207">
              <w:rPr>
                <w:sz w:val="20"/>
                <w:szCs w:val="20"/>
              </w:rPr>
              <w:t xml:space="preserve">Treatment of hip dysplasia or dislocation, for a patient under the age of 18 years, by examination or closed reduction (or both), with or without arthrography of the hip under anaesthesia, and with application or reapplication of a hip spica (H) (Anaes.) (Assist.) </w:t>
            </w:r>
          </w:p>
          <w:p w14:paraId="1587F48B" w14:textId="77777777" w:rsidR="00DD2E4B" w:rsidRPr="009F4207" w:rsidRDefault="00DD2E4B">
            <w:r w:rsidRPr="009F4207">
              <w:t>(See para TN.8.118 of explanatory notes to this Category)</w:t>
            </w:r>
          </w:p>
          <w:p w14:paraId="1BBD2E86" w14:textId="77777777" w:rsidR="00DD2E4B" w:rsidRPr="009F4207" w:rsidRDefault="00DD2E4B">
            <w:pPr>
              <w:tabs>
                <w:tab w:val="left" w:pos="1701"/>
              </w:tabs>
            </w:pPr>
            <w:r w:rsidRPr="009F4207">
              <w:rPr>
                <w:b/>
                <w:sz w:val="20"/>
              </w:rPr>
              <w:t xml:space="preserve">Fee: </w:t>
            </w:r>
            <w:r w:rsidRPr="009F4207">
              <w:t>$543.90</w:t>
            </w:r>
            <w:r w:rsidRPr="009F4207">
              <w:tab/>
            </w:r>
            <w:r w:rsidRPr="009F4207">
              <w:rPr>
                <w:b/>
                <w:sz w:val="20"/>
              </w:rPr>
              <w:t xml:space="preserve">Benefit: </w:t>
            </w:r>
            <w:r w:rsidRPr="009F4207">
              <w:t>75% = $407.95</w:t>
            </w:r>
          </w:p>
        </w:tc>
      </w:tr>
    </w:tbl>
    <w:p w14:paraId="17F3F8AA"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569B9737"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319B6958" w14:textId="77777777">
              <w:tc>
                <w:tcPr>
                  <w:tcW w:w="2500" w:type="pct"/>
                  <w:tcBorders>
                    <w:top w:val="nil"/>
                    <w:left w:val="nil"/>
                    <w:bottom w:val="nil"/>
                    <w:right w:val="nil"/>
                  </w:tcBorders>
                  <w:tcMar>
                    <w:top w:w="38" w:type="dxa"/>
                    <w:left w:w="0" w:type="dxa"/>
                    <w:bottom w:w="38" w:type="dxa"/>
                    <w:right w:w="0" w:type="dxa"/>
                  </w:tcMar>
                  <w:vAlign w:val="bottom"/>
                </w:tcPr>
                <w:p w14:paraId="0597465D"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1772FE88"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16. RADIOFREQUENCY AND MICROWAVE TISSUE ABLATION</w:t>
                  </w:r>
                </w:p>
              </w:tc>
            </w:tr>
          </w:tbl>
          <w:p w14:paraId="322528D1" w14:textId="77777777" w:rsidR="00A77B3E" w:rsidRPr="009F4207" w:rsidRDefault="00A77B3E">
            <w:pPr>
              <w:keepLines/>
              <w:rPr>
                <w:rFonts w:ascii="Helvetica" w:eastAsia="Helvetica" w:hAnsi="Helvetica" w:cs="Helvetica"/>
                <w:b/>
              </w:rPr>
            </w:pPr>
          </w:p>
        </w:tc>
      </w:tr>
      <w:tr w:rsidR="00DD2E4B" w:rsidRPr="009F4207" w14:paraId="1DA181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050926"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1E3CCD6D"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T8. Surgical Operations</w:t>
            </w:r>
          </w:p>
        </w:tc>
      </w:tr>
      <w:tr w:rsidR="00DD2E4B" w:rsidRPr="009F4207" w14:paraId="0A08DB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57E56620"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168BBE1B"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55" w:name="_Toc139033342"/>
            <w:r w:rsidRPr="009F4207">
              <w:rPr>
                <w:rFonts w:ascii="Helvetica" w:eastAsia="Helvetica" w:hAnsi="Helvetica" w:cs="Helvetica"/>
                <w:b w:val="0"/>
                <w:sz w:val="18"/>
              </w:rPr>
              <w:t>Subgroup 16. Radiofrequency And Microwave Tissue Ablation</w:t>
            </w:r>
            <w:bookmarkEnd w:id="55"/>
          </w:p>
        </w:tc>
      </w:tr>
      <w:tr w:rsidR="00DD2E4B" w:rsidRPr="009F4207" w14:paraId="4C3981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DB0CC9" w14:textId="77777777" w:rsidR="00DD2E4B" w:rsidRPr="009F4207" w:rsidRDefault="00DD2E4B">
            <w:pPr>
              <w:rPr>
                <w:b/>
              </w:rPr>
            </w:pPr>
            <w:r w:rsidRPr="009F4207">
              <w:rPr>
                <w:b/>
              </w:rPr>
              <w:t>Fee</w:t>
            </w:r>
          </w:p>
          <w:p w14:paraId="3E8631B8" w14:textId="77777777" w:rsidR="00DD2E4B" w:rsidRPr="009F4207" w:rsidRDefault="00DD2E4B">
            <w:r w:rsidRPr="009F4207">
              <w:t>50950</w:t>
            </w:r>
          </w:p>
        </w:tc>
        <w:tc>
          <w:tcPr>
            <w:tcW w:w="0" w:type="auto"/>
            <w:tcMar>
              <w:top w:w="38" w:type="dxa"/>
              <w:left w:w="38" w:type="dxa"/>
              <w:bottom w:w="38" w:type="dxa"/>
              <w:right w:w="38" w:type="dxa"/>
            </w:tcMar>
            <w:vAlign w:val="bottom"/>
          </w:tcPr>
          <w:p w14:paraId="3D2E2A3F" w14:textId="77777777" w:rsidR="00DD2E4B" w:rsidRPr="009F4207" w:rsidRDefault="00DD2E4B">
            <w:pPr>
              <w:spacing w:after="200"/>
              <w:rPr>
                <w:sz w:val="20"/>
                <w:szCs w:val="20"/>
              </w:rPr>
            </w:pPr>
            <w:r w:rsidRPr="009F4207">
              <w:rPr>
                <w:sz w:val="20"/>
                <w:szCs w:val="20"/>
              </w:rPr>
              <w:t>Unresectable primary malignant tumour of the liver, destruction of, by percutaneous  ablation  (including any associated imaging services), other than a service associated with a service to which item 30419 or 50952 applies</w:t>
            </w:r>
          </w:p>
          <w:p w14:paraId="2F179AE3" w14:textId="77777777" w:rsidR="00DD2E4B" w:rsidRPr="009F4207" w:rsidRDefault="00DD2E4B">
            <w:pPr>
              <w:spacing w:before="200" w:after="200"/>
              <w:rPr>
                <w:sz w:val="20"/>
                <w:szCs w:val="20"/>
              </w:rPr>
            </w:pPr>
            <w:r w:rsidRPr="009F4207">
              <w:rPr>
                <w:sz w:val="20"/>
                <w:szCs w:val="20"/>
              </w:rPr>
              <w:t> </w:t>
            </w:r>
          </w:p>
          <w:p w14:paraId="379DD4CD" w14:textId="77777777" w:rsidR="00DD2E4B" w:rsidRPr="009F4207" w:rsidRDefault="00DD2E4B">
            <w:pPr>
              <w:spacing w:before="200" w:after="200"/>
              <w:rPr>
                <w:sz w:val="20"/>
                <w:szCs w:val="20"/>
              </w:rPr>
            </w:pPr>
            <w:r w:rsidRPr="009F4207">
              <w:rPr>
                <w:sz w:val="20"/>
                <w:szCs w:val="20"/>
              </w:rPr>
              <w:t xml:space="preserve">  (Anaes.) </w:t>
            </w:r>
          </w:p>
          <w:p w14:paraId="3CF98A40" w14:textId="77777777" w:rsidR="00DD2E4B" w:rsidRPr="009F4207" w:rsidRDefault="00DD2E4B">
            <w:pPr>
              <w:tabs>
                <w:tab w:val="left" w:pos="1701"/>
              </w:tabs>
            </w:pPr>
            <w:r w:rsidRPr="009F4207">
              <w:rPr>
                <w:b/>
                <w:sz w:val="20"/>
              </w:rPr>
              <w:t xml:space="preserve">Fee: </w:t>
            </w:r>
            <w:r w:rsidRPr="009F4207">
              <w:t>$894.90</w:t>
            </w:r>
            <w:r w:rsidRPr="009F4207">
              <w:tab/>
            </w:r>
            <w:r w:rsidRPr="009F4207">
              <w:rPr>
                <w:b/>
                <w:sz w:val="20"/>
              </w:rPr>
              <w:t xml:space="preserve">Benefit: </w:t>
            </w:r>
            <w:r w:rsidRPr="009F4207">
              <w:t>75% = $671.20    85% = $801.70</w:t>
            </w:r>
          </w:p>
        </w:tc>
      </w:tr>
      <w:tr w:rsidR="00DD2E4B" w:rsidRPr="009F4207" w14:paraId="7D3947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2C094A" w14:textId="77777777" w:rsidR="00DD2E4B" w:rsidRPr="009F4207" w:rsidRDefault="00DD2E4B">
            <w:pPr>
              <w:rPr>
                <w:b/>
              </w:rPr>
            </w:pPr>
            <w:r w:rsidRPr="009F4207">
              <w:rPr>
                <w:b/>
              </w:rPr>
              <w:t>Fee</w:t>
            </w:r>
          </w:p>
          <w:p w14:paraId="156D3A85" w14:textId="77777777" w:rsidR="00DD2E4B" w:rsidRPr="009F4207" w:rsidRDefault="00DD2E4B">
            <w:r w:rsidRPr="009F4207">
              <w:t>50952</w:t>
            </w:r>
          </w:p>
        </w:tc>
        <w:tc>
          <w:tcPr>
            <w:tcW w:w="0" w:type="auto"/>
            <w:tcMar>
              <w:top w:w="38" w:type="dxa"/>
              <w:left w:w="38" w:type="dxa"/>
              <w:bottom w:w="38" w:type="dxa"/>
              <w:right w:w="38" w:type="dxa"/>
            </w:tcMar>
            <w:vAlign w:val="bottom"/>
          </w:tcPr>
          <w:p w14:paraId="1A6AC39B" w14:textId="77777777" w:rsidR="00DD2E4B" w:rsidRPr="009F4207" w:rsidRDefault="00DD2E4B">
            <w:pPr>
              <w:spacing w:after="200"/>
              <w:rPr>
                <w:sz w:val="20"/>
                <w:szCs w:val="20"/>
              </w:rPr>
            </w:pPr>
            <w:r w:rsidRPr="009F4207">
              <w:rPr>
                <w:sz w:val="20"/>
                <w:szCs w:val="20"/>
              </w:rPr>
              <w:t>Unresectable primary malignant tumour of the liver, destruction of, by open or laparoscopic ablation  (including any associated imaging services), if a multi</w:t>
            </w:r>
            <w:r w:rsidRPr="009F4207">
              <w:rPr>
                <w:sz w:val="20"/>
                <w:szCs w:val="20"/>
              </w:rPr>
              <w:noBreakHyphen/>
              <w:t>disciplinary team has assessed that percutaneous ablation cannot be performed or is not practical because of one or more of the following clinical circumstances:</w:t>
            </w:r>
            <w:r w:rsidRPr="009F4207">
              <w:rPr>
                <w:sz w:val="20"/>
                <w:szCs w:val="20"/>
              </w:rPr>
              <w:br/>
              <w:t>(a) percutaneous access cannot be achieved;</w:t>
            </w:r>
            <w:r w:rsidRPr="009F4207">
              <w:rPr>
                <w:sz w:val="20"/>
                <w:szCs w:val="20"/>
              </w:rPr>
              <w:br/>
              <w:t>(b) vital organs or tissues are at risk of damage from the percutaneous ablation procedure;</w:t>
            </w:r>
            <w:r w:rsidRPr="009F4207">
              <w:rPr>
                <w:sz w:val="20"/>
                <w:szCs w:val="20"/>
              </w:rPr>
              <w:br/>
            </w:r>
            <w:r w:rsidRPr="009F4207">
              <w:rPr>
                <w:sz w:val="20"/>
                <w:szCs w:val="20"/>
              </w:rPr>
              <w:lastRenderedPageBreak/>
              <w:t>(c) resection of one part of the liver is possible, however there is at least one primary liver tumour in an unresectable portion of the liver that is suitable for ablation;</w:t>
            </w:r>
            <w:r w:rsidRPr="009F4207">
              <w:rPr>
                <w:sz w:val="20"/>
                <w:szCs w:val="20"/>
              </w:rPr>
              <w:br/>
              <w:t>other than a service associated with a service to which item 30419 or 50950 applies</w:t>
            </w:r>
          </w:p>
          <w:p w14:paraId="0CDEC922" w14:textId="77777777" w:rsidR="00DD2E4B" w:rsidRPr="009F4207" w:rsidRDefault="00DD2E4B">
            <w:pPr>
              <w:spacing w:before="200" w:after="200"/>
              <w:rPr>
                <w:sz w:val="20"/>
                <w:szCs w:val="20"/>
              </w:rPr>
            </w:pPr>
            <w:r w:rsidRPr="009F4207">
              <w:rPr>
                <w:sz w:val="20"/>
                <w:szCs w:val="20"/>
              </w:rPr>
              <w:t xml:space="preserve">  (Anaes.) </w:t>
            </w:r>
          </w:p>
          <w:p w14:paraId="59D6DD30" w14:textId="77777777" w:rsidR="00DD2E4B" w:rsidRPr="009F4207" w:rsidRDefault="00DD2E4B">
            <w:r w:rsidRPr="009F4207">
              <w:t>(See para TN.8.120 of explanatory notes to this Category)</w:t>
            </w:r>
          </w:p>
          <w:p w14:paraId="22F0715A" w14:textId="77777777" w:rsidR="00DD2E4B" w:rsidRPr="009F4207" w:rsidRDefault="00DD2E4B">
            <w:pPr>
              <w:tabs>
                <w:tab w:val="left" w:pos="1701"/>
              </w:tabs>
            </w:pPr>
            <w:r w:rsidRPr="009F4207">
              <w:rPr>
                <w:b/>
                <w:sz w:val="20"/>
              </w:rPr>
              <w:t xml:space="preserve">Fee: </w:t>
            </w:r>
            <w:r w:rsidRPr="009F4207">
              <w:t>$894.90</w:t>
            </w:r>
            <w:r w:rsidRPr="009F4207">
              <w:tab/>
            </w:r>
            <w:r w:rsidRPr="009F4207">
              <w:rPr>
                <w:b/>
                <w:sz w:val="20"/>
              </w:rPr>
              <w:t xml:space="preserve">Benefit: </w:t>
            </w:r>
            <w:r w:rsidRPr="009F4207">
              <w:t>75% = $671.20    85% = $801.70</w:t>
            </w:r>
          </w:p>
        </w:tc>
      </w:tr>
    </w:tbl>
    <w:p w14:paraId="1970A133"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2E8BEDC4"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2C43F054" w14:textId="77777777">
              <w:tc>
                <w:tcPr>
                  <w:tcW w:w="2500" w:type="pct"/>
                  <w:tcBorders>
                    <w:top w:val="nil"/>
                    <w:left w:val="nil"/>
                    <w:bottom w:val="nil"/>
                    <w:right w:val="nil"/>
                  </w:tcBorders>
                  <w:tcMar>
                    <w:top w:w="38" w:type="dxa"/>
                    <w:left w:w="0" w:type="dxa"/>
                    <w:bottom w:w="38" w:type="dxa"/>
                    <w:right w:w="0" w:type="dxa"/>
                  </w:tcMar>
                  <w:vAlign w:val="bottom"/>
                </w:tcPr>
                <w:p w14:paraId="10E4E7BD"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389AF8B4"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17. SPINAL SURGERY</w:t>
                  </w:r>
                </w:p>
              </w:tc>
            </w:tr>
          </w:tbl>
          <w:p w14:paraId="45677F50" w14:textId="77777777" w:rsidR="00A77B3E" w:rsidRPr="009F4207" w:rsidRDefault="00A77B3E">
            <w:pPr>
              <w:keepLines/>
              <w:rPr>
                <w:rFonts w:ascii="Helvetica" w:eastAsia="Helvetica" w:hAnsi="Helvetica" w:cs="Helvetica"/>
                <w:b/>
              </w:rPr>
            </w:pPr>
          </w:p>
        </w:tc>
      </w:tr>
      <w:tr w:rsidR="00DD2E4B" w:rsidRPr="009F4207" w14:paraId="513FD4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2D398A"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67054BF5"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T8. Surgical Operations</w:t>
            </w:r>
          </w:p>
        </w:tc>
      </w:tr>
      <w:tr w:rsidR="00DD2E4B" w:rsidRPr="009F4207" w14:paraId="786B86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18BEFB83"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71C39D04"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56" w:name="_Toc139033343"/>
            <w:r w:rsidRPr="009F4207">
              <w:rPr>
                <w:rFonts w:ascii="Helvetica" w:eastAsia="Helvetica" w:hAnsi="Helvetica" w:cs="Helvetica"/>
                <w:b w:val="0"/>
                <w:sz w:val="18"/>
              </w:rPr>
              <w:t>Subgroup 17. Spinal Surgery</w:t>
            </w:r>
            <w:bookmarkEnd w:id="56"/>
          </w:p>
        </w:tc>
      </w:tr>
      <w:tr w:rsidR="00DD2E4B" w:rsidRPr="009F4207" w14:paraId="38A64B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1E88E3" w14:textId="77777777" w:rsidR="00DD2E4B" w:rsidRPr="009F4207" w:rsidRDefault="00DD2E4B">
            <w:pPr>
              <w:rPr>
                <w:b/>
              </w:rPr>
            </w:pPr>
            <w:r w:rsidRPr="009F4207">
              <w:rPr>
                <w:b/>
              </w:rPr>
              <w:t>Fee</w:t>
            </w:r>
          </w:p>
          <w:p w14:paraId="3E764B66" w14:textId="77777777" w:rsidR="00DD2E4B" w:rsidRPr="009F4207" w:rsidRDefault="00DD2E4B">
            <w:r w:rsidRPr="009F4207">
              <w:t>51011</w:t>
            </w:r>
          </w:p>
        </w:tc>
        <w:tc>
          <w:tcPr>
            <w:tcW w:w="0" w:type="auto"/>
            <w:tcMar>
              <w:top w:w="38" w:type="dxa"/>
              <w:left w:w="38" w:type="dxa"/>
              <w:bottom w:w="38" w:type="dxa"/>
              <w:right w:w="38" w:type="dxa"/>
            </w:tcMar>
            <w:vAlign w:val="bottom"/>
          </w:tcPr>
          <w:p w14:paraId="5B376736" w14:textId="77777777" w:rsidR="00DD2E4B" w:rsidRPr="009F4207" w:rsidRDefault="00DD2E4B">
            <w:pPr>
              <w:spacing w:after="200"/>
              <w:rPr>
                <w:sz w:val="20"/>
                <w:szCs w:val="20"/>
              </w:rPr>
            </w:pPr>
            <w:r w:rsidRPr="009F4207">
              <w:rPr>
                <w:sz w:val="20"/>
                <w:szCs w:val="20"/>
              </w:rPr>
              <w:t xml:space="preserve">Direct spinal decompression or exposure (via a partial or a total laminectomy or a partial vertebrectomy), or a posterior spinal release, one motion segment, not being a service associated with a service to which item 51012, 51013, 51014 or 51015 applies (H)  (Anaes.) (Assist.) </w:t>
            </w:r>
          </w:p>
          <w:p w14:paraId="777F76AE" w14:textId="77777777" w:rsidR="00DD2E4B" w:rsidRPr="009F4207" w:rsidRDefault="00DD2E4B">
            <w:r w:rsidRPr="009F4207">
              <w:t>(See para TN.8.141, TN.8.142 of explanatory notes to this Category)</w:t>
            </w:r>
          </w:p>
          <w:p w14:paraId="6FF8D8E9" w14:textId="77777777" w:rsidR="00DD2E4B" w:rsidRPr="009F4207" w:rsidRDefault="00DD2E4B">
            <w:pPr>
              <w:tabs>
                <w:tab w:val="left" w:pos="1701"/>
              </w:tabs>
            </w:pPr>
            <w:r w:rsidRPr="009F4207">
              <w:rPr>
                <w:b/>
                <w:sz w:val="20"/>
              </w:rPr>
              <w:t xml:space="preserve">Fee: </w:t>
            </w:r>
            <w:r w:rsidRPr="009F4207">
              <w:t>$1,572.20</w:t>
            </w:r>
            <w:r w:rsidRPr="009F4207">
              <w:tab/>
            </w:r>
            <w:r w:rsidRPr="009F4207">
              <w:rPr>
                <w:b/>
                <w:sz w:val="20"/>
              </w:rPr>
              <w:t xml:space="preserve">Benefit: </w:t>
            </w:r>
            <w:r w:rsidRPr="009F4207">
              <w:t>75% = $1179.15</w:t>
            </w:r>
          </w:p>
        </w:tc>
      </w:tr>
      <w:tr w:rsidR="00DD2E4B" w:rsidRPr="009F4207" w14:paraId="723C12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AA18ED" w14:textId="77777777" w:rsidR="00DD2E4B" w:rsidRPr="009F4207" w:rsidRDefault="00DD2E4B">
            <w:pPr>
              <w:rPr>
                <w:b/>
              </w:rPr>
            </w:pPr>
            <w:r w:rsidRPr="009F4207">
              <w:rPr>
                <w:b/>
              </w:rPr>
              <w:t>Fee</w:t>
            </w:r>
          </w:p>
          <w:p w14:paraId="3E8B303D" w14:textId="77777777" w:rsidR="00DD2E4B" w:rsidRPr="009F4207" w:rsidRDefault="00DD2E4B">
            <w:r w:rsidRPr="009F4207">
              <w:t>51012</w:t>
            </w:r>
          </w:p>
        </w:tc>
        <w:tc>
          <w:tcPr>
            <w:tcW w:w="0" w:type="auto"/>
            <w:tcMar>
              <w:top w:w="38" w:type="dxa"/>
              <w:left w:w="38" w:type="dxa"/>
              <w:bottom w:w="38" w:type="dxa"/>
              <w:right w:w="38" w:type="dxa"/>
            </w:tcMar>
            <w:vAlign w:val="bottom"/>
          </w:tcPr>
          <w:p w14:paraId="7CC65C76" w14:textId="77777777" w:rsidR="00DD2E4B" w:rsidRPr="009F4207" w:rsidRDefault="00DD2E4B">
            <w:pPr>
              <w:spacing w:after="200"/>
              <w:rPr>
                <w:sz w:val="20"/>
                <w:szCs w:val="20"/>
              </w:rPr>
            </w:pPr>
            <w:r w:rsidRPr="009F4207">
              <w:rPr>
                <w:sz w:val="20"/>
                <w:szCs w:val="20"/>
              </w:rPr>
              <w:t xml:space="preserve">Direct spinal decompression or exposure (via a partial or a total laminectomy or a partial vertebrectomy), or a posterior spinal release, 2 motion segments, not being a service associated with a service to which item 51011, 51013, 51014 or 51015 applies (H)  (Anaes.) (Assist.) </w:t>
            </w:r>
          </w:p>
          <w:p w14:paraId="60D625EF" w14:textId="77777777" w:rsidR="00DD2E4B" w:rsidRPr="009F4207" w:rsidRDefault="00DD2E4B">
            <w:r w:rsidRPr="009F4207">
              <w:t>(See para TN.8.141, TN.8.142 of explanatory notes to this Category)</w:t>
            </w:r>
          </w:p>
          <w:p w14:paraId="127A2076" w14:textId="77777777" w:rsidR="00DD2E4B" w:rsidRPr="009F4207" w:rsidRDefault="00DD2E4B">
            <w:pPr>
              <w:tabs>
                <w:tab w:val="left" w:pos="1701"/>
              </w:tabs>
            </w:pPr>
            <w:r w:rsidRPr="009F4207">
              <w:rPr>
                <w:b/>
                <w:sz w:val="20"/>
              </w:rPr>
              <w:t xml:space="preserve">Fee: </w:t>
            </w:r>
            <w:r w:rsidRPr="009F4207">
              <w:t>$2,096.00</w:t>
            </w:r>
            <w:r w:rsidRPr="009F4207">
              <w:tab/>
            </w:r>
            <w:r w:rsidRPr="009F4207">
              <w:rPr>
                <w:b/>
                <w:sz w:val="20"/>
              </w:rPr>
              <w:t xml:space="preserve">Benefit: </w:t>
            </w:r>
            <w:r w:rsidRPr="009F4207">
              <w:t>75% = $1572.00</w:t>
            </w:r>
          </w:p>
        </w:tc>
      </w:tr>
      <w:tr w:rsidR="00DD2E4B" w:rsidRPr="009F4207" w14:paraId="6609FA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91405B" w14:textId="77777777" w:rsidR="00DD2E4B" w:rsidRPr="009F4207" w:rsidRDefault="00DD2E4B">
            <w:pPr>
              <w:rPr>
                <w:b/>
              </w:rPr>
            </w:pPr>
            <w:r w:rsidRPr="009F4207">
              <w:rPr>
                <w:b/>
              </w:rPr>
              <w:t>Fee</w:t>
            </w:r>
          </w:p>
          <w:p w14:paraId="305EA2F9" w14:textId="77777777" w:rsidR="00DD2E4B" w:rsidRPr="009F4207" w:rsidRDefault="00DD2E4B">
            <w:r w:rsidRPr="009F4207">
              <w:t>51013</w:t>
            </w:r>
          </w:p>
        </w:tc>
        <w:tc>
          <w:tcPr>
            <w:tcW w:w="0" w:type="auto"/>
            <w:tcMar>
              <w:top w:w="38" w:type="dxa"/>
              <w:left w:w="38" w:type="dxa"/>
              <w:bottom w:w="38" w:type="dxa"/>
              <w:right w:w="38" w:type="dxa"/>
            </w:tcMar>
            <w:vAlign w:val="bottom"/>
          </w:tcPr>
          <w:p w14:paraId="399F01F9" w14:textId="77777777" w:rsidR="00DD2E4B" w:rsidRPr="009F4207" w:rsidRDefault="00DD2E4B">
            <w:pPr>
              <w:spacing w:after="200"/>
              <w:rPr>
                <w:sz w:val="20"/>
                <w:szCs w:val="20"/>
              </w:rPr>
            </w:pPr>
            <w:r w:rsidRPr="009F4207">
              <w:rPr>
                <w:sz w:val="20"/>
                <w:szCs w:val="20"/>
              </w:rPr>
              <w:t xml:space="preserve">Direct spinal decompression or exposure (via a partial or a total laminectomy or a partial vertebrectomy), or a posterior spinal release, 3 motion segments, not being a service associated with a service to which item 51011, 51012, 51014 or 51015 applies (H)  (Anaes.) (Assist.) </w:t>
            </w:r>
          </w:p>
          <w:p w14:paraId="241B8D4B" w14:textId="77777777" w:rsidR="00DD2E4B" w:rsidRPr="009F4207" w:rsidRDefault="00DD2E4B">
            <w:r w:rsidRPr="009F4207">
              <w:t>(See para TN.8.141, TN.8.142 of explanatory notes to this Category)</w:t>
            </w:r>
          </w:p>
          <w:p w14:paraId="500835EF" w14:textId="77777777" w:rsidR="00DD2E4B" w:rsidRPr="009F4207" w:rsidRDefault="00DD2E4B">
            <w:pPr>
              <w:tabs>
                <w:tab w:val="left" w:pos="1701"/>
              </w:tabs>
            </w:pPr>
            <w:r w:rsidRPr="009F4207">
              <w:rPr>
                <w:b/>
                <w:sz w:val="20"/>
              </w:rPr>
              <w:t xml:space="preserve">Fee: </w:t>
            </w:r>
            <w:r w:rsidRPr="009F4207">
              <w:t>$2,620.10</w:t>
            </w:r>
            <w:r w:rsidRPr="009F4207">
              <w:tab/>
            </w:r>
            <w:r w:rsidRPr="009F4207">
              <w:rPr>
                <w:b/>
                <w:sz w:val="20"/>
              </w:rPr>
              <w:t xml:space="preserve">Benefit: </w:t>
            </w:r>
            <w:r w:rsidRPr="009F4207">
              <w:t>75% = $1965.10</w:t>
            </w:r>
          </w:p>
        </w:tc>
      </w:tr>
      <w:tr w:rsidR="00DD2E4B" w:rsidRPr="009F4207" w14:paraId="14839E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E7504F" w14:textId="77777777" w:rsidR="00DD2E4B" w:rsidRPr="009F4207" w:rsidRDefault="00DD2E4B">
            <w:pPr>
              <w:rPr>
                <w:b/>
              </w:rPr>
            </w:pPr>
            <w:r w:rsidRPr="009F4207">
              <w:rPr>
                <w:b/>
              </w:rPr>
              <w:t>Fee</w:t>
            </w:r>
          </w:p>
          <w:p w14:paraId="7000A543" w14:textId="77777777" w:rsidR="00DD2E4B" w:rsidRPr="009F4207" w:rsidRDefault="00DD2E4B">
            <w:r w:rsidRPr="009F4207">
              <w:t>51014</w:t>
            </w:r>
          </w:p>
        </w:tc>
        <w:tc>
          <w:tcPr>
            <w:tcW w:w="0" w:type="auto"/>
            <w:tcMar>
              <w:top w:w="38" w:type="dxa"/>
              <w:left w:w="38" w:type="dxa"/>
              <w:bottom w:w="38" w:type="dxa"/>
              <w:right w:w="38" w:type="dxa"/>
            </w:tcMar>
            <w:vAlign w:val="bottom"/>
          </w:tcPr>
          <w:p w14:paraId="63D0EEE1" w14:textId="77777777" w:rsidR="00DD2E4B" w:rsidRPr="009F4207" w:rsidRDefault="00DD2E4B">
            <w:pPr>
              <w:spacing w:after="200"/>
              <w:rPr>
                <w:sz w:val="20"/>
                <w:szCs w:val="20"/>
              </w:rPr>
            </w:pPr>
            <w:r w:rsidRPr="009F4207">
              <w:rPr>
                <w:sz w:val="20"/>
                <w:szCs w:val="20"/>
              </w:rPr>
              <w:t xml:space="preserve">Direct spinal decompression or exposure (via a partial or a total laminectomy or a partial vertebrectomy), or a posterior spinal release, 4 motion segments, not being a service associated with a service to which item 51011, 51012, 51013 or 51015 applies (H)  (Anaes.) (Assist.) </w:t>
            </w:r>
          </w:p>
          <w:p w14:paraId="61690B2C" w14:textId="77777777" w:rsidR="00DD2E4B" w:rsidRPr="009F4207" w:rsidRDefault="00DD2E4B">
            <w:r w:rsidRPr="009F4207">
              <w:t>(See para TN.8.141, TN.8.142 of explanatory notes to this Category)</w:t>
            </w:r>
          </w:p>
          <w:p w14:paraId="15DE843C" w14:textId="77777777" w:rsidR="00DD2E4B" w:rsidRPr="009F4207" w:rsidRDefault="00DD2E4B">
            <w:pPr>
              <w:tabs>
                <w:tab w:val="left" w:pos="1701"/>
              </w:tabs>
            </w:pPr>
            <w:r w:rsidRPr="009F4207">
              <w:rPr>
                <w:b/>
                <w:sz w:val="20"/>
              </w:rPr>
              <w:t xml:space="preserve">Fee: </w:t>
            </w:r>
            <w:r w:rsidRPr="009F4207">
              <w:t>$3,144.10</w:t>
            </w:r>
            <w:r w:rsidRPr="009F4207">
              <w:tab/>
            </w:r>
            <w:r w:rsidRPr="009F4207">
              <w:rPr>
                <w:b/>
                <w:sz w:val="20"/>
              </w:rPr>
              <w:t xml:space="preserve">Benefit: </w:t>
            </w:r>
            <w:r w:rsidRPr="009F4207">
              <w:t>75% = $2358.10</w:t>
            </w:r>
          </w:p>
        </w:tc>
      </w:tr>
      <w:tr w:rsidR="00DD2E4B" w:rsidRPr="009F4207" w14:paraId="6F5F5E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710B3A" w14:textId="77777777" w:rsidR="00DD2E4B" w:rsidRPr="009F4207" w:rsidRDefault="00DD2E4B">
            <w:pPr>
              <w:rPr>
                <w:b/>
              </w:rPr>
            </w:pPr>
            <w:r w:rsidRPr="009F4207">
              <w:rPr>
                <w:b/>
              </w:rPr>
              <w:t>Fee</w:t>
            </w:r>
          </w:p>
          <w:p w14:paraId="43C86C3D" w14:textId="77777777" w:rsidR="00DD2E4B" w:rsidRPr="009F4207" w:rsidRDefault="00DD2E4B">
            <w:r w:rsidRPr="009F4207">
              <w:t>51015</w:t>
            </w:r>
          </w:p>
        </w:tc>
        <w:tc>
          <w:tcPr>
            <w:tcW w:w="0" w:type="auto"/>
            <w:tcMar>
              <w:top w:w="38" w:type="dxa"/>
              <w:left w:w="38" w:type="dxa"/>
              <w:bottom w:w="38" w:type="dxa"/>
              <w:right w:w="38" w:type="dxa"/>
            </w:tcMar>
            <w:vAlign w:val="bottom"/>
          </w:tcPr>
          <w:p w14:paraId="7AED3487" w14:textId="77777777" w:rsidR="00DD2E4B" w:rsidRPr="009F4207" w:rsidRDefault="00DD2E4B">
            <w:pPr>
              <w:spacing w:after="200"/>
              <w:rPr>
                <w:sz w:val="20"/>
                <w:szCs w:val="20"/>
              </w:rPr>
            </w:pPr>
            <w:r w:rsidRPr="009F4207">
              <w:rPr>
                <w:sz w:val="20"/>
                <w:szCs w:val="20"/>
              </w:rPr>
              <w:t xml:space="preserve">Direct spinal decompression or exposure (via a partial or a total laminectomy or a partial vertebrectomy), or a posterior spinal release, more than 4 motion segments, not being a service associated with a service to which item 51011, 51012, 51013 or 51014 applies (H)  (Anaes.) (Assist.) </w:t>
            </w:r>
          </w:p>
          <w:p w14:paraId="79050D1C" w14:textId="77777777" w:rsidR="00DD2E4B" w:rsidRPr="009F4207" w:rsidRDefault="00DD2E4B">
            <w:r w:rsidRPr="009F4207">
              <w:t>(See para TN.8.141, TN.8.142 of explanatory notes to this Category)</w:t>
            </w:r>
          </w:p>
          <w:p w14:paraId="51D4E4EE" w14:textId="77777777" w:rsidR="00DD2E4B" w:rsidRPr="009F4207" w:rsidRDefault="00DD2E4B">
            <w:pPr>
              <w:tabs>
                <w:tab w:val="left" w:pos="1701"/>
              </w:tabs>
            </w:pPr>
            <w:r w:rsidRPr="009F4207">
              <w:rPr>
                <w:b/>
                <w:sz w:val="20"/>
              </w:rPr>
              <w:t xml:space="preserve">Fee: </w:t>
            </w:r>
            <w:r w:rsidRPr="009F4207">
              <w:t>$3,668.10</w:t>
            </w:r>
            <w:r w:rsidRPr="009F4207">
              <w:tab/>
            </w:r>
            <w:r w:rsidRPr="009F4207">
              <w:rPr>
                <w:b/>
                <w:sz w:val="20"/>
              </w:rPr>
              <w:t xml:space="preserve">Benefit: </w:t>
            </w:r>
            <w:r w:rsidRPr="009F4207">
              <w:t>75% = $2751.10</w:t>
            </w:r>
          </w:p>
        </w:tc>
      </w:tr>
      <w:tr w:rsidR="00DD2E4B" w:rsidRPr="009F4207" w14:paraId="23C8C7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C28886" w14:textId="77777777" w:rsidR="00DD2E4B" w:rsidRPr="009F4207" w:rsidRDefault="00DD2E4B">
            <w:pPr>
              <w:rPr>
                <w:b/>
              </w:rPr>
            </w:pPr>
            <w:r w:rsidRPr="009F4207">
              <w:rPr>
                <w:b/>
              </w:rPr>
              <w:t>Fee</w:t>
            </w:r>
          </w:p>
          <w:p w14:paraId="19FC4CEE" w14:textId="77777777" w:rsidR="00DD2E4B" w:rsidRPr="009F4207" w:rsidRDefault="00DD2E4B">
            <w:r w:rsidRPr="009F4207">
              <w:t>51020</w:t>
            </w:r>
          </w:p>
        </w:tc>
        <w:tc>
          <w:tcPr>
            <w:tcW w:w="0" w:type="auto"/>
            <w:tcMar>
              <w:top w:w="38" w:type="dxa"/>
              <w:left w:w="38" w:type="dxa"/>
              <w:bottom w:w="38" w:type="dxa"/>
              <w:right w:w="38" w:type="dxa"/>
            </w:tcMar>
            <w:vAlign w:val="bottom"/>
          </w:tcPr>
          <w:p w14:paraId="7F200E8A" w14:textId="77777777" w:rsidR="00DD2E4B" w:rsidRPr="009F4207" w:rsidRDefault="00DD2E4B">
            <w:pPr>
              <w:spacing w:after="200"/>
              <w:rPr>
                <w:sz w:val="20"/>
                <w:szCs w:val="20"/>
              </w:rPr>
            </w:pPr>
            <w:r w:rsidRPr="009F4207">
              <w:rPr>
                <w:sz w:val="20"/>
                <w:szCs w:val="20"/>
              </w:rPr>
              <w:t>Simple fixation of part of one vertebra (not motion segment) including pars interarticularis, spinous process or pedicle, or simple interspinous wiring between 2 adjacent vertebral levels, not being a service associated with:</w:t>
            </w:r>
          </w:p>
          <w:p w14:paraId="0BDABA4C" w14:textId="77777777" w:rsidR="00DD2E4B" w:rsidRPr="009F4207" w:rsidRDefault="00DD2E4B">
            <w:pPr>
              <w:spacing w:before="200" w:after="200"/>
              <w:rPr>
                <w:sz w:val="20"/>
                <w:szCs w:val="20"/>
              </w:rPr>
            </w:pPr>
            <w:r w:rsidRPr="009F4207">
              <w:rPr>
                <w:sz w:val="20"/>
                <w:szCs w:val="20"/>
              </w:rPr>
              <w:t>(a) interspinous dynamic stabilisation devices; or</w:t>
            </w:r>
          </w:p>
          <w:p w14:paraId="6129BA51" w14:textId="77777777" w:rsidR="00DD2E4B" w:rsidRPr="009F4207" w:rsidRDefault="00DD2E4B">
            <w:pPr>
              <w:spacing w:before="200" w:after="200"/>
              <w:rPr>
                <w:sz w:val="20"/>
                <w:szCs w:val="20"/>
              </w:rPr>
            </w:pPr>
            <w:r w:rsidRPr="009F4207">
              <w:rPr>
                <w:sz w:val="20"/>
                <w:szCs w:val="20"/>
              </w:rPr>
              <w:t xml:space="preserve">(b) a service to which item 51021, 51022, 51023, 51024, 51025 or 51026 applies (Anaes.) (Assist.) </w:t>
            </w:r>
          </w:p>
          <w:p w14:paraId="18DDA4EC" w14:textId="77777777" w:rsidR="00DD2E4B" w:rsidRPr="009F4207" w:rsidRDefault="00DD2E4B">
            <w:r w:rsidRPr="009F4207">
              <w:lastRenderedPageBreak/>
              <w:t>(See para TN.8.141, TN.8.143 of explanatory notes to this Category)</w:t>
            </w:r>
          </w:p>
          <w:p w14:paraId="0A0CB001" w14:textId="77777777" w:rsidR="00DD2E4B" w:rsidRPr="009F4207" w:rsidRDefault="00DD2E4B">
            <w:pPr>
              <w:tabs>
                <w:tab w:val="left" w:pos="1701"/>
              </w:tabs>
            </w:pPr>
            <w:r w:rsidRPr="009F4207">
              <w:rPr>
                <w:b/>
                <w:sz w:val="20"/>
              </w:rPr>
              <w:t xml:space="preserve">Fee: </w:t>
            </w:r>
            <w:r w:rsidRPr="009F4207">
              <w:t>$838.35</w:t>
            </w:r>
            <w:r w:rsidRPr="009F4207">
              <w:tab/>
            </w:r>
            <w:r w:rsidRPr="009F4207">
              <w:rPr>
                <w:b/>
                <w:sz w:val="20"/>
              </w:rPr>
              <w:t xml:space="preserve">Benefit: </w:t>
            </w:r>
            <w:r w:rsidRPr="009F4207">
              <w:t>75% = $628.80</w:t>
            </w:r>
          </w:p>
        </w:tc>
      </w:tr>
      <w:tr w:rsidR="00DD2E4B" w:rsidRPr="009F4207" w14:paraId="7C0FF3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A0B287" w14:textId="77777777" w:rsidR="00DD2E4B" w:rsidRPr="009F4207" w:rsidRDefault="00DD2E4B">
            <w:pPr>
              <w:rPr>
                <w:b/>
              </w:rPr>
            </w:pPr>
            <w:r w:rsidRPr="009F4207">
              <w:rPr>
                <w:b/>
              </w:rPr>
              <w:lastRenderedPageBreak/>
              <w:t>Fee</w:t>
            </w:r>
          </w:p>
          <w:p w14:paraId="77EDC2DA" w14:textId="77777777" w:rsidR="00DD2E4B" w:rsidRPr="009F4207" w:rsidRDefault="00DD2E4B">
            <w:r w:rsidRPr="009F4207">
              <w:t>51021</w:t>
            </w:r>
          </w:p>
        </w:tc>
        <w:tc>
          <w:tcPr>
            <w:tcW w:w="0" w:type="auto"/>
            <w:tcMar>
              <w:top w:w="38" w:type="dxa"/>
              <w:left w:w="38" w:type="dxa"/>
              <w:bottom w:w="38" w:type="dxa"/>
              <w:right w:w="38" w:type="dxa"/>
            </w:tcMar>
            <w:vAlign w:val="bottom"/>
          </w:tcPr>
          <w:p w14:paraId="77590EEB" w14:textId="77777777" w:rsidR="00DD2E4B" w:rsidRPr="009F4207" w:rsidRDefault="00DD2E4B">
            <w:pPr>
              <w:spacing w:after="200"/>
              <w:rPr>
                <w:sz w:val="20"/>
                <w:szCs w:val="20"/>
              </w:rPr>
            </w:pPr>
            <w:r w:rsidRPr="009F4207">
              <w:rPr>
                <w:sz w:val="20"/>
                <w:szCs w:val="20"/>
              </w:rPr>
              <w:t xml:space="preserve">Fixation of motion segment with vertebral body screw, pedicle screw or hook instrumentation including sublaminar tapes or wires, one motion segment, not being a service associated with a service to which item 51020, 51022, 51023, 51024, 51025 or 51026 applies (Anaes.) (Assist.) </w:t>
            </w:r>
          </w:p>
          <w:p w14:paraId="2E9E329A" w14:textId="77777777" w:rsidR="00DD2E4B" w:rsidRPr="009F4207" w:rsidRDefault="00DD2E4B">
            <w:r w:rsidRPr="009F4207">
              <w:t>(See para TN.8.141, TN.8.143 of explanatory notes to this Category)</w:t>
            </w:r>
          </w:p>
          <w:p w14:paraId="060800B6" w14:textId="77777777" w:rsidR="00DD2E4B" w:rsidRPr="009F4207" w:rsidRDefault="00DD2E4B">
            <w:pPr>
              <w:tabs>
                <w:tab w:val="left" w:pos="1701"/>
              </w:tabs>
            </w:pPr>
            <w:r w:rsidRPr="009F4207">
              <w:rPr>
                <w:b/>
                <w:sz w:val="20"/>
              </w:rPr>
              <w:t xml:space="preserve">Fee: </w:t>
            </w:r>
            <w:r w:rsidRPr="009F4207">
              <w:t>$1,403.25</w:t>
            </w:r>
            <w:r w:rsidRPr="009F4207">
              <w:tab/>
            </w:r>
            <w:r w:rsidRPr="009F4207">
              <w:rPr>
                <w:b/>
                <w:sz w:val="20"/>
              </w:rPr>
              <w:t xml:space="preserve">Benefit: </w:t>
            </w:r>
            <w:r w:rsidRPr="009F4207">
              <w:t>75% = $1052.45</w:t>
            </w:r>
          </w:p>
        </w:tc>
      </w:tr>
      <w:tr w:rsidR="00DD2E4B" w:rsidRPr="009F4207" w14:paraId="2535F3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FE385F" w14:textId="77777777" w:rsidR="00DD2E4B" w:rsidRPr="009F4207" w:rsidRDefault="00DD2E4B">
            <w:pPr>
              <w:rPr>
                <w:b/>
              </w:rPr>
            </w:pPr>
            <w:r w:rsidRPr="009F4207">
              <w:rPr>
                <w:b/>
              </w:rPr>
              <w:t>Fee</w:t>
            </w:r>
          </w:p>
          <w:p w14:paraId="55C53C26" w14:textId="77777777" w:rsidR="00DD2E4B" w:rsidRPr="009F4207" w:rsidRDefault="00DD2E4B">
            <w:r w:rsidRPr="009F4207">
              <w:t>51022</w:t>
            </w:r>
          </w:p>
        </w:tc>
        <w:tc>
          <w:tcPr>
            <w:tcW w:w="0" w:type="auto"/>
            <w:tcMar>
              <w:top w:w="38" w:type="dxa"/>
              <w:left w:w="38" w:type="dxa"/>
              <w:bottom w:w="38" w:type="dxa"/>
              <w:right w:w="38" w:type="dxa"/>
            </w:tcMar>
            <w:vAlign w:val="bottom"/>
          </w:tcPr>
          <w:p w14:paraId="0AA15B05" w14:textId="77777777" w:rsidR="00DD2E4B" w:rsidRPr="009F4207" w:rsidRDefault="00DD2E4B">
            <w:pPr>
              <w:spacing w:after="200"/>
              <w:rPr>
                <w:sz w:val="20"/>
                <w:szCs w:val="20"/>
              </w:rPr>
            </w:pPr>
            <w:r w:rsidRPr="009F4207">
              <w:rPr>
                <w:sz w:val="20"/>
                <w:szCs w:val="20"/>
              </w:rPr>
              <w:t xml:space="preserve">Fixation of motion segment with vertebral body screw, pedicle screw or hook instrumentation including sublaminar tapes or wires, 2 motion segments, not being a service associated with a service to which item 51020, 51021, 51023, 51024, 51025 or 51026 applies (Anaes.) (Assist.) </w:t>
            </w:r>
          </w:p>
          <w:p w14:paraId="6B2D80CB" w14:textId="77777777" w:rsidR="00DD2E4B" w:rsidRPr="009F4207" w:rsidRDefault="00DD2E4B">
            <w:r w:rsidRPr="009F4207">
              <w:t>(See para TN.8.141, TN.8.143 of explanatory notes to this Category)</w:t>
            </w:r>
          </w:p>
          <w:p w14:paraId="4BB2CB81" w14:textId="77777777" w:rsidR="00DD2E4B" w:rsidRPr="009F4207" w:rsidRDefault="00DD2E4B">
            <w:pPr>
              <w:tabs>
                <w:tab w:val="left" w:pos="1701"/>
              </w:tabs>
            </w:pPr>
            <w:r w:rsidRPr="009F4207">
              <w:rPr>
                <w:b/>
                <w:sz w:val="20"/>
              </w:rPr>
              <w:t xml:space="preserve">Fee: </w:t>
            </w:r>
            <w:r w:rsidRPr="009F4207">
              <w:t>$1,745.50</w:t>
            </w:r>
            <w:r w:rsidRPr="009F4207">
              <w:tab/>
            </w:r>
            <w:r w:rsidRPr="009F4207">
              <w:rPr>
                <w:b/>
                <w:sz w:val="20"/>
              </w:rPr>
              <w:t xml:space="preserve">Benefit: </w:t>
            </w:r>
            <w:r w:rsidRPr="009F4207">
              <w:t>75% = $1309.15</w:t>
            </w:r>
          </w:p>
        </w:tc>
      </w:tr>
      <w:tr w:rsidR="00DD2E4B" w:rsidRPr="009F4207" w14:paraId="2B9669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BBDAC1" w14:textId="77777777" w:rsidR="00DD2E4B" w:rsidRPr="009F4207" w:rsidRDefault="00DD2E4B">
            <w:pPr>
              <w:rPr>
                <w:b/>
              </w:rPr>
            </w:pPr>
            <w:r w:rsidRPr="009F4207">
              <w:rPr>
                <w:b/>
              </w:rPr>
              <w:t>Fee</w:t>
            </w:r>
          </w:p>
          <w:p w14:paraId="3EC3DB55" w14:textId="77777777" w:rsidR="00DD2E4B" w:rsidRPr="009F4207" w:rsidRDefault="00DD2E4B">
            <w:r w:rsidRPr="009F4207">
              <w:t>51023</w:t>
            </w:r>
          </w:p>
        </w:tc>
        <w:tc>
          <w:tcPr>
            <w:tcW w:w="0" w:type="auto"/>
            <w:tcMar>
              <w:top w:w="38" w:type="dxa"/>
              <w:left w:w="38" w:type="dxa"/>
              <w:bottom w:w="38" w:type="dxa"/>
              <w:right w:w="38" w:type="dxa"/>
            </w:tcMar>
            <w:vAlign w:val="bottom"/>
          </w:tcPr>
          <w:p w14:paraId="7AC20EB6" w14:textId="77777777" w:rsidR="00DD2E4B" w:rsidRPr="009F4207" w:rsidRDefault="00DD2E4B">
            <w:pPr>
              <w:spacing w:after="200"/>
              <w:rPr>
                <w:sz w:val="20"/>
                <w:szCs w:val="20"/>
              </w:rPr>
            </w:pPr>
            <w:r w:rsidRPr="009F4207">
              <w:rPr>
                <w:sz w:val="20"/>
                <w:szCs w:val="20"/>
              </w:rPr>
              <w:t xml:space="preserve">Fixation of motion segment with vertebral body screw, pedicle screw or hook instrumentation including sublaminar tapes or wires, 3 or 4 motion segments, not being a service associated with a service to which item 51020, 51021, 51022, 51024, 51025 or 51026 applies (Anaes.) (Assist.) </w:t>
            </w:r>
          </w:p>
          <w:p w14:paraId="01BB5D39" w14:textId="77777777" w:rsidR="00DD2E4B" w:rsidRPr="009F4207" w:rsidRDefault="00DD2E4B">
            <w:r w:rsidRPr="009F4207">
              <w:t>(See para TN.8.141, TN.8.143 of explanatory notes to this Category)</w:t>
            </w:r>
          </w:p>
          <w:p w14:paraId="0BF405FD" w14:textId="77777777" w:rsidR="00DD2E4B" w:rsidRPr="009F4207" w:rsidRDefault="00DD2E4B">
            <w:pPr>
              <w:tabs>
                <w:tab w:val="left" w:pos="1701"/>
              </w:tabs>
            </w:pPr>
            <w:r w:rsidRPr="009F4207">
              <w:rPr>
                <w:b/>
                <w:sz w:val="20"/>
              </w:rPr>
              <w:t xml:space="preserve">Fee: </w:t>
            </w:r>
            <w:r w:rsidRPr="009F4207">
              <w:t>$2,077.25</w:t>
            </w:r>
            <w:r w:rsidRPr="009F4207">
              <w:tab/>
            </w:r>
            <w:r w:rsidRPr="009F4207">
              <w:rPr>
                <w:b/>
                <w:sz w:val="20"/>
              </w:rPr>
              <w:t xml:space="preserve">Benefit: </w:t>
            </w:r>
            <w:r w:rsidRPr="009F4207">
              <w:t>75% = $1557.95</w:t>
            </w:r>
          </w:p>
        </w:tc>
      </w:tr>
      <w:tr w:rsidR="00DD2E4B" w:rsidRPr="009F4207" w14:paraId="5974DD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665C85" w14:textId="77777777" w:rsidR="00DD2E4B" w:rsidRPr="009F4207" w:rsidRDefault="00DD2E4B">
            <w:pPr>
              <w:rPr>
                <w:b/>
              </w:rPr>
            </w:pPr>
            <w:r w:rsidRPr="009F4207">
              <w:rPr>
                <w:b/>
              </w:rPr>
              <w:t>Fee</w:t>
            </w:r>
          </w:p>
          <w:p w14:paraId="25F83099" w14:textId="77777777" w:rsidR="00DD2E4B" w:rsidRPr="009F4207" w:rsidRDefault="00DD2E4B">
            <w:r w:rsidRPr="009F4207">
              <w:t>51024</w:t>
            </w:r>
          </w:p>
        </w:tc>
        <w:tc>
          <w:tcPr>
            <w:tcW w:w="0" w:type="auto"/>
            <w:tcMar>
              <w:top w:w="38" w:type="dxa"/>
              <w:left w:w="38" w:type="dxa"/>
              <w:bottom w:w="38" w:type="dxa"/>
              <w:right w:w="38" w:type="dxa"/>
            </w:tcMar>
            <w:vAlign w:val="bottom"/>
          </w:tcPr>
          <w:p w14:paraId="3D6D2A4F" w14:textId="77777777" w:rsidR="00DD2E4B" w:rsidRPr="009F4207" w:rsidRDefault="00DD2E4B">
            <w:pPr>
              <w:spacing w:after="200"/>
              <w:rPr>
                <w:sz w:val="20"/>
                <w:szCs w:val="20"/>
              </w:rPr>
            </w:pPr>
            <w:r w:rsidRPr="009F4207">
              <w:rPr>
                <w:sz w:val="20"/>
                <w:szCs w:val="20"/>
              </w:rPr>
              <w:t xml:space="preserve">Fixation of motion segment with vertebral body screw, pedicle screw or hook instrumentation including sublaminar tapes or wires, 5 or 6 motion segments, not being a service associated with a service to which item 51020, 51021, 51022, 51023, 51025 or 51026 applies (Anaes.) (Assist.) </w:t>
            </w:r>
          </w:p>
          <w:p w14:paraId="1FFCF28A" w14:textId="77777777" w:rsidR="00DD2E4B" w:rsidRPr="009F4207" w:rsidRDefault="00DD2E4B">
            <w:r w:rsidRPr="009F4207">
              <w:t>(See para TN.8.141, TN.8.143 of explanatory notes to this Category)</w:t>
            </w:r>
          </w:p>
          <w:p w14:paraId="45F169CE" w14:textId="77777777" w:rsidR="00DD2E4B" w:rsidRPr="009F4207" w:rsidRDefault="00DD2E4B">
            <w:pPr>
              <w:tabs>
                <w:tab w:val="left" w:pos="1701"/>
              </w:tabs>
            </w:pPr>
            <w:r w:rsidRPr="009F4207">
              <w:rPr>
                <w:b/>
                <w:sz w:val="20"/>
              </w:rPr>
              <w:t xml:space="preserve">Fee: </w:t>
            </w:r>
            <w:r w:rsidRPr="009F4207">
              <w:t>$2,398.10</w:t>
            </w:r>
            <w:r w:rsidRPr="009F4207">
              <w:tab/>
            </w:r>
            <w:r w:rsidRPr="009F4207">
              <w:rPr>
                <w:b/>
                <w:sz w:val="20"/>
              </w:rPr>
              <w:t xml:space="preserve">Benefit: </w:t>
            </w:r>
            <w:r w:rsidRPr="009F4207">
              <w:t>75% = $1798.60</w:t>
            </w:r>
          </w:p>
        </w:tc>
      </w:tr>
      <w:tr w:rsidR="00DD2E4B" w:rsidRPr="009F4207" w14:paraId="040A0D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57C84B" w14:textId="77777777" w:rsidR="00DD2E4B" w:rsidRPr="009F4207" w:rsidRDefault="00DD2E4B">
            <w:pPr>
              <w:rPr>
                <w:b/>
              </w:rPr>
            </w:pPr>
            <w:r w:rsidRPr="009F4207">
              <w:rPr>
                <w:b/>
              </w:rPr>
              <w:t>Fee</w:t>
            </w:r>
          </w:p>
          <w:p w14:paraId="09ABD75E" w14:textId="77777777" w:rsidR="00DD2E4B" w:rsidRPr="009F4207" w:rsidRDefault="00DD2E4B">
            <w:r w:rsidRPr="009F4207">
              <w:t>51025</w:t>
            </w:r>
          </w:p>
        </w:tc>
        <w:tc>
          <w:tcPr>
            <w:tcW w:w="0" w:type="auto"/>
            <w:tcMar>
              <w:top w:w="38" w:type="dxa"/>
              <w:left w:w="38" w:type="dxa"/>
              <w:bottom w:w="38" w:type="dxa"/>
              <w:right w:w="38" w:type="dxa"/>
            </w:tcMar>
            <w:vAlign w:val="bottom"/>
          </w:tcPr>
          <w:p w14:paraId="2071D6D7" w14:textId="77777777" w:rsidR="00DD2E4B" w:rsidRPr="009F4207" w:rsidRDefault="00DD2E4B">
            <w:pPr>
              <w:spacing w:after="200"/>
              <w:rPr>
                <w:sz w:val="20"/>
                <w:szCs w:val="20"/>
              </w:rPr>
            </w:pPr>
            <w:r w:rsidRPr="009F4207">
              <w:rPr>
                <w:sz w:val="20"/>
                <w:szCs w:val="20"/>
              </w:rPr>
              <w:t xml:space="preserve">Fixation of motion segment with vertebral body screw, pedicle screw or hook instrumentation including sublaminar tapes or wires, 7 to 12 motion segments, not being a service associated with a service to which item 51020, 51021, 51022, 51023, 51024 or 51026 applies (Anaes.) (Assist.) </w:t>
            </w:r>
          </w:p>
          <w:p w14:paraId="4A4BB798" w14:textId="77777777" w:rsidR="00DD2E4B" w:rsidRPr="009F4207" w:rsidRDefault="00DD2E4B">
            <w:r w:rsidRPr="009F4207">
              <w:t>(See para TN.8.141, TN.8.143 of explanatory notes to this Category)</w:t>
            </w:r>
          </w:p>
          <w:p w14:paraId="55CF129E" w14:textId="77777777" w:rsidR="00DD2E4B" w:rsidRPr="009F4207" w:rsidRDefault="00DD2E4B">
            <w:pPr>
              <w:tabs>
                <w:tab w:val="left" w:pos="1701"/>
              </w:tabs>
            </w:pPr>
            <w:r w:rsidRPr="009F4207">
              <w:rPr>
                <w:b/>
                <w:sz w:val="20"/>
              </w:rPr>
              <w:t xml:space="preserve">Fee: </w:t>
            </w:r>
            <w:r w:rsidRPr="009F4207">
              <w:t>$2,802.90</w:t>
            </w:r>
            <w:r w:rsidRPr="009F4207">
              <w:tab/>
            </w:r>
            <w:r w:rsidRPr="009F4207">
              <w:rPr>
                <w:b/>
                <w:sz w:val="20"/>
              </w:rPr>
              <w:t xml:space="preserve">Benefit: </w:t>
            </w:r>
            <w:r w:rsidRPr="009F4207">
              <w:t>75% = $2102.20</w:t>
            </w:r>
          </w:p>
        </w:tc>
      </w:tr>
      <w:tr w:rsidR="00DD2E4B" w:rsidRPr="009F4207" w14:paraId="4A5EFF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B1896E" w14:textId="77777777" w:rsidR="00DD2E4B" w:rsidRPr="009F4207" w:rsidRDefault="00DD2E4B">
            <w:pPr>
              <w:rPr>
                <w:b/>
              </w:rPr>
            </w:pPr>
            <w:r w:rsidRPr="009F4207">
              <w:rPr>
                <w:b/>
              </w:rPr>
              <w:t>Fee</w:t>
            </w:r>
          </w:p>
          <w:p w14:paraId="05F20659" w14:textId="77777777" w:rsidR="00DD2E4B" w:rsidRPr="009F4207" w:rsidRDefault="00DD2E4B">
            <w:r w:rsidRPr="009F4207">
              <w:t>51026</w:t>
            </w:r>
          </w:p>
        </w:tc>
        <w:tc>
          <w:tcPr>
            <w:tcW w:w="0" w:type="auto"/>
            <w:tcMar>
              <w:top w:w="38" w:type="dxa"/>
              <w:left w:w="38" w:type="dxa"/>
              <w:bottom w:w="38" w:type="dxa"/>
              <w:right w:w="38" w:type="dxa"/>
            </w:tcMar>
            <w:vAlign w:val="bottom"/>
          </w:tcPr>
          <w:p w14:paraId="30EA3F74" w14:textId="77777777" w:rsidR="00DD2E4B" w:rsidRPr="009F4207" w:rsidRDefault="00DD2E4B">
            <w:pPr>
              <w:spacing w:after="200"/>
              <w:rPr>
                <w:sz w:val="20"/>
                <w:szCs w:val="20"/>
              </w:rPr>
            </w:pPr>
            <w:r w:rsidRPr="009F4207">
              <w:rPr>
                <w:sz w:val="20"/>
                <w:szCs w:val="20"/>
              </w:rPr>
              <w:t xml:space="preserve">Fixation of motion segment with vertebral body screw, pedicle screw or hook instrumentation including sublaminar tapes or wires, more than 12 motion segments, not being a service associated with a service to which item 51020, 51021, 51022, 51023, 51024 or 51025 applies (Anaes.) (Assist.) </w:t>
            </w:r>
          </w:p>
          <w:p w14:paraId="259104AF" w14:textId="77777777" w:rsidR="00DD2E4B" w:rsidRPr="009F4207" w:rsidRDefault="00DD2E4B">
            <w:r w:rsidRPr="009F4207">
              <w:t>(See para TN.8.141, TN.8.143 of explanatory notes to this Category)</w:t>
            </w:r>
          </w:p>
          <w:p w14:paraId="476D6240" w14:textId="77777777" w:rsidR="00DD2E4B" w:rsidRPr="009F4207" w:rsidRDefault="00DD2E4B">
            <w:pPr>
              <w:tabs>
                <w:tab w:val="left" w:pos="1701"/>
              </w:tabs>
            </w:pPr>
            <w:r w:rsidRPr="009F4207">
              <w:rPr>
                <w:b/>
                <w:sz w:val="20"/>
              </w:rPr>
              <w:t xml:space="preserve">Fee: </w:t>
            </w:r>
            <w:r w:rsidRPr="009F4207">
              <w:t>$3,068.75</w:t>
            </w:r>
            <w:r w:rsidRPr="009F4207">
              <w:tab/>
            </w:r>
            <w:r w:rsidRPr="009F4207">
              <w:rPr>
                <w:b/>
                <w:sz w:val="20"/>
              </w:rPr>
              <w:t xml:space="preserve">Benefit: </w:t>
            </w:r>
            <w:r w:rsidRPr="009F4207">
              <w:t>75% = $2301.60</w:t>
            </w:r>
          </w:p>
        </w:tc>
      </w:tr>
      <w:tr w:rsidR="00DD2E4B" w:rsidRPr="009F4207" w14:paraId="319D5F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75F755" w14:textId="77777777" w:rsidR="00DD2E4B" w:rsidRPr="009F4207" w:rsidRDefault="00DD2E4B">
            <w:pPr>
              <w:rPr>
                <w:b/>
              </w:rPr>
            </w:pPr>
            <w:r w:rsidRPr="009F4207">
              <w:rPr>
                <w:b/>
              </w:rPr>
              <w:t>Fee</w:t>
            </w:r>
          </w:p>
          <w:p w14:paraId="7D9E4C18" w14:textId="77777777" w:rsidR="00DD2E4B" w:rsidRPr="009F4207" w:rsidRDefault="00DD2E4B">
            <w:r w:rsidRPr="009F4207">
              <w:t>51031</w:t>
            </w:r>
          </w:p>
        </w:tc>
        <w:tc>
          <w:tcPr>
            <w:tcW w:w="0" w:type="auto"/>
            <w:tcMar>
              <w:top w:w="38" w:type="dxa"/>
              <w:left w:w="38" w:type="dxa"/>
              <w:bottom w:w="38" w:type="dxa"/>
              <w:right w:w="38" w:type="dxa"/>
            </w:tcMar>
            <w:vAlign w:val="bottom"/>
          </w:tcPr>
          <w:p w14:paraId="3CDA3B37" w14:textId="77777777" w:rsidR="00DD2E4B" w:rsidRPr="009F4207" w:rsidRDefault="00DD2E4B">
            <w:pPr>
              <w:spacing w:after="200"/>
              <w:rPr>
                <w:sz w:val="20"/>
                <w:szCs w:val="20"/>
              </w:rPr>
            </w:pPr>
            <w:r w:rsidRPr="009F4207">
              <w:rPr>
                <w:sz w:val="20"/>
                <w:szCs w:val="20"/>
              </w:rPr>
              <w:t xml:space="preserve">Spine, posterior and/or posterolateral bone graft to, one motion segment, not being a service associated with a service to which item 51032, 51033, 51034, 51035 or 51036 applies (Anaes.) (Assist.) </w:t>
            </w:r>
          </w:p>
          <w:p w14:paraId="1B1E889F" w14:textId="77777777" w:rsidR="00DD2E4B" w:rsidRPr="009F4207" w:rsidRDefault="00DD2E4B">
            <w:r w:rsidRPr="009F4207">
              <w:t>(See para TN.8.141, TN.8.144 of explanatory notes to this Category)</w:t>
            </w:r>
          </w:p>
          <w:p w14:paraId="7D6BF4DB" w14:textId="77777777" w:rsidR="00DD2E4B" w:rsidRPr="009F4207" w:rsidRDefault="00DD2E4B">
            <w:pPr>
              <w:tabs>
                <w:tab w:val="left" w:pos="1701"/>
              </w:tabs>
            </w:pPr>
            <w:r w:rsidRPr="009F4207">
              <w:rPr>
                <w:b/>
                <w:sz w:val="20"/>
              </w:rPr>
              <w:t xml:space="preserve">Fee: </w:t>
            </w:r>
            <w:r w:rsidRPr="009F4207">
              <w:t>$1,031.10</w:t>
            </w:r>
            <w:r w:rsidRPr="009F4207">
              <w:tab/>
            </w:r>
            <w:r w:rsidRPr="009F4207">
              <w:rPr>
                <w:b/>
                <w:sz w:val="20"/>
              </w:rPr>
              <w:t xml:space="preserve">Benefit: </w:t>
            </w:r>
            <w:r w:rsidRPr="009F4207">
              <w:t>75% = $773.35</w:t>
            </w:r>
          </w:p>
        </w:tc>
      </w:tr>
      <w:tr w:rsidR="00DD2E4B" w:rsidRPr="009F4207" w14:paraId="1C1C8C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5772A4" w14:textId="77777777" w:rsidR="00DD2E4B" w:rsidRPr="009F4207" w:rsidRDefault="00DD2E4B">
            <w:pPr>
              <w:rPr>
                <w:b/>
              </w:rPr>
            </w:pPr>
            <w:r w:rsidRPr="009F4207">
              <w:rPr>
                <w:b/>
              </w:rPr>
              <w:t>Fee</w:t>
            </w:r>
          </w:p>
          <w:p w14:paraId="1ED5EEDF" w14:textId="77777777" w:rsidR="00DD2E4B" w:rsidRPr="009F4207" w:rsidRDefault="00DD2E4B">
            <w:r w:rsidRPr="009F4207">
              <w:t>51032</w:t>
            </w:r>
          </w:p>
        </w:tc>
        <w:tc>
          <w:tcPr>
            <w:tcW w:w="0" w:type="auto"/>
            <w:tcMar>
              <w:top w:w="38" w:type="dxa"/>
              <w:left w:w="38" w:type="dxa"/>
              <w:bottom w:w="38" w:type="dxa"/>
              <w:right w:w="38" w:type="dxa"/>
            </w:tcMar>
            <w:vAlign w:val="bottom"/>
          </w:tcPr>
          <w:p w14:paraId="1039AD11" w14:textId="77777777" w:rsidR="00DD2E4B" w:rsidRPr="009F4207" w:rsidRDefault="00DD2E4B">
            <w:pPr>
              <w:spacing w:after="200"/>
              <w:rPr>
                <w:sz w:val="20"/>
                <w:szCs w:val="20"/>
              </w:rPr>
            </w:pPr>
            <w:r w:rsidRPr="009F4207">
              <w:rPr>
                <w:sz w:val="20"/>
                <w:szCs w:val="20"/>
              </w:rPr>
              <w:t xml:space="preserve">Spine, posterior and/or posterolateral bone graft to, 2 motion segments, not being a service associated with a service to which item 51031, 51033, 51034, 51035 or 51036 applies (Anaes.) (Assist.) </w:t>
            </w:r>
          </w:p>
          <w:p w14:paraId="0FB126AB" w14:textId="77777777" w:rsidR="00DD2E4B" w:rsidRPr="009F4207" w:rsidRDefault="00DD2E4B">
            <w:r w:rsidRPr="009F4207">
              <w:t>(See para TN.8.141, TN.8.144 of explanatory notes to this Category)</w:t>
            </w:r>
          </w:p>
          <w:p w14:paraId="1A251829" w14:textId="77777777" w:rsidR="00DD2E4B" w:rsidRPr="009F4207" w:rsidRDefault="00DD2E4B">
            <w:pPr>
              <w:tabs>
                <w:tab w:val="left" w:pos="1701"/>
              </w:tabs>
            </w:pPr>
            <w:r w:rsidRPr="009F4207">
              <w:rPr>
                <w:b/>
                <w:sz w:val="20"/>
              </w:rPr>
              <w:t xml:space="preserve">Fee: </w:t>
            </w:r>
            <w:r w:rsidRPr="009F4207">
              <w:t>$1,237.35</w:t>
            </w:r>
            <w:r w:rsidRPr="009F4207">
              <w:tab/>
            </w:r>
            <w:r w:rsidRPr="009F4207">
              <w:rPr>
                <w:b/>
                <w:sz w:val="20"/>
              </w:rPr>
              <w:t xml:space="preserve">Benefit: </w:t>
            </w:r>
            <w:r w:rsidRPr="009F4207">
              <w:t>75% = $928.05</w:t>
            </w:r>
          </w:p>
        </w:tc>
      </w:tr>
      <w:tr w:rsidR="00DD2E4B" w:rsidRPr="009F4207" w14:paraId="502309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48C4C8" w14:textId="77777777" w:rsidR="00DD2E4B" w:rsidRPr="009F4207" w:rsidRDefault="00DD2E4B">
            <w:pPr>
              <w:rPr>
                <w:b/>
              </w:rPr>
            </w:pPr>
            <w:r w:rsidRPr="009F4207">
              <w:rPr>
                <w:b/>
              </w:rPr>
              <w:t>Fee</w:t>
            </w:r>
          </w:p>
          <w:p w14:paraId="18B1F20B" w14:textId="77777777" w:rsidR="00DD2E4B" w:rsidRPr="009F4207" w:rsidRDefault="00DD2E4B">
            <w:r w:rsidRPr="009F4207">
              <w:t>51033</w:t>
            </w:r>
          </w:p>
        </w:tc>
        <w:tc>
          <w:tcPr>
            <w:tcW w:w="0" w:type="auto"/>
            <w:tcMar>
              <w:top w:w="38" w:type="dxa"/>
              <w:left w:w="38" w:type="dxa"/>
              <w:bottom w:w="38" w:type="dxa"/>
              <w:right w:w="38" w:type="dxa"/>
            </w:tcMar>
            <w:vAlign w:val="bottom"/>
          </w:tcPr>
          <w:p w14:paraId="7D9F4B1C" w14:textId="77777777" w:rsidR="00DD2E4B" w:rsidRPr="009F4207" w:rsidRDefault="00DD2E4B">
            <w:pPr>
              <w:spacing w:after="200"/>
              <w:rPr>
                <w:sz w:val="20"/>
                <w:szCs w:val="20"/>
              </w:rPr>
            </w:pPr>
            <w:r w:rsidRPr="009F4207">
              <w:rPr>
                <w:sz w:val="20"/>
                <w:szCs w:val="20"/>
              </w:rPr>
              <w:t xml:space="preserve">Spine, posterior and/or posterolateral bone graft to, 3 motion segments, not being a service associated with a service to which item 51031, 51032, 51034, 51035 or 51036 applies (Anaes.) (Assist.) </w:t>
            </w:r>
          </w:p>
          <w:p w14:paraId="63117D70" w14:textId="77777777" w:rsidR="00DD2E4B" w:rsidRPr="009F4207" w:rsidRDefault="00DD2E4B">
            <w:r w:rsidRPr="009F4207">
              <w:t>(See para TN.8.141, TN.8.144 of explanatory notes to this Category)</w:t>
            </w:r>
          </w:p>
          <w:p w14:paraId="31060CBA" w14:textId="77777777" w:rsidR="00DD2E4B" w:rsidRPr="009F4207" w:rsidRDefault="00DD2E4B">
            <w:pPr>
              <w:tabs>
                <w:tab w:val="left" w:pos="1701"/>
              </w:tabs>
            </w:pPr>
            <w:r w:rsidRPr="009F4207">
              <w:rPr>
                <w:b/>
                <w:sz w:val="20"/>
              </w:rPr>
              <w:lastRenderedPageBreak/>
              <w:t xml:space="preserve">Fee: </w:t>
            </w:r>
            <w:r w:rsidRPr="009F4207">
              <w:t>$1,443.60</w:t>
            </w:r>
            <w:r w:rsidRPr="009F4207">
              <w:tab/>
            </w:r>
            <w:r w:rsidRPr="009F4207">
              <w:rPr>
                <w:b/>
                <w:sz w:val="20"/>
              </w:rPr>
              <w:t xml:space="preserve">Benefit: </w:t>
            </w:r>
            <w:r w:rsidRPr="009F4207">
              <w:t>75% = $1082.70</w:t>
            </w:r>
          </w:p>
        </w:tc>
      </w:tr>
      <w:tr w:rsidR="00DD2E4B" w:rsidRPr="009F4207" w14:paraId="507897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35E31E" w14:textId="77777777" w:rsidR="00DD2E4B" w:rsidRPr="009F4207" w:rsidRDefault="00DD2E4B">
            <w:pPr>
              <w:rPr>
                <w:b/>
              </w:rPr>
            </w:pPr>
            <w:r w:rsidRPr="009F4207">
              <w:rPr>
                <w:b/>
              </w:rPr>
              <w:lastRenderedPageBreak/>
              <w:t>Fee</w:t>
            </w:r>
          </w:p>
          <w:p w14:paraId="0D56F07C" w14:textId="77777777" w:rsidR="00DD2E4B" w:rsidRPr="009F4207" w:rsidRDefault="00DD2E4B">
            <w:r w:rsidRPr="009F4207">
              <w:t>51034</w:t>
            </w:r>
          </w:p>
        </w:tc>
        <w:tc>
          <w:tcPr>
            <w:tcW w:w="0" w:type="auto"/>
            <w:tcMar>
              <w:top w:w="38" w:type="dxa"/>
              <w:left w:w="38" w:type="dxa"/>
              <w:bottom w:w="38" w:type="dxa"/>
              <w:right w:w="38" w:type="dxa"/>
            </w:tcMar>
            <w:vAlign w:val="bottom"/>
          </w:tcPr>
          <w:p w14:paraId="5B547ED1" w14:textId="77777777" w:rsidR="00DD2E4B" w:rsidRPr="009F4207" w:rsidRDefault="00DD2E4B">
            <w:pPr>
              <w:spacing w:after="200"/>
              <w:rPr>
                <w:sz w:val="20"/>
                <w:szCs w:val="20"/>
              </w:rPr>
            </w:pPr>
            <w:r w:rsidRPr="009F4207">
              <w:rPr>
                <w:sz w:val="20"/>
                <w:szCs w:val="20"/>
              </w:rPr>
              <w:t xml:space="preserve">Spine, posterior and/or posterolateral bone graft to, 4 to 7 motion segments, not being a service associated with a service to which item 51031, 51032, 51033, 51035 or 51036 applies (Anaes.) (Assist.) </w:t>
            </w:r>
          </w:p>
          <w:p w14:paraId="5391F37D" w14:textId="77777777" w:rsidR="00DD2E4B" w:rsidRPr="009F4207" w:rsidRDefault="00DD2E4B">
            <w:r w:rsidRPr="009F4207">
              <w:t>(See para TN.8.141, TN.8.144 of explanatory notes to this Category)</w:t>
            </w:r>
          </w:p>
          <w:p w14:paraId="2136DAE7" w14:textId="77777777" w:rsidR="00DD2E4B" w:rsidRPr="009F4207" w:rsidRDefault="00DD2E4B">
            <w:pPr>
              <w:tabs>
                <w:tab w:val="left" w:pos="1701"/>
              </w:tabs>
            </w:pPr>
            <w:r w:rsidRPr="009F4207">
              <w:rPr>
                <w:b/>
                <w:sz w:val="20"/>
              </w:rPr>
              <w:t xml:space="preserve">Fee: </w:t>
            </w:r>
            <w:r w:rsidRPr="009F4207">
              <w:t>$1,546.65</w:t>
            </w:r>
            <w:r w:rsidRPr="009F4207">
              <w:tab/>
            </w:r>
            <w:r w:rsidRPr="009F4207">
              <w:rPr>
                <w:b/>
                <w:sz w:val="20"/>
              </w:rPr>
              <w:t xml:space="preserve">Benefit: </w:t>
            </w:r>
            <w:r w:rsidRPr="009F4207">
              <w:t>75% = $1160.00</w:t>
            </w:r>
          </w:p>
        </w:tc>
      </w:tr>
      <w:tr w:rsidR="00DD2E4B" w:rsidRPr="009F4207" w14:paraId="1A4DE1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4F4918" w14:textId="77777777" w:rsidR="00DD2E4B" w:rsidRPr="009F4207" w:rsidRDefault="00DD2E4B">
            <w:pPr>
              <w:rPr>
                <w:b/>
              </w:rPr>
            </w:pPr>
            <w:r w:rsidRPr="009F4207">
              <w:rPr>
                <w:b/>
              </w:rPr>
              <w:t>Fee</w:t>
            </w:r>
          </w:p>
          <w:p w14:paraId="25B3E534" w14:textId="77777777" w:rsidR="00DD2E4B" w:rsidRPr="009F4207" w:rsidRDefault="00DD2E4B">
            <w:r w:rsidRPr="009F4207">
              <w:t>51035</w:t>
            </w:r>
          </w:p>
        </w:tc>
        <w:tc>
          <w:tcPr>
            <w:tcW w:w="0" w:type="auto"/>
            <w:tcMar>
              <w:top w:w="38" w:type="dxa"/>
              <w:left w:w="38" w:type="dxa"/>
              <w:bottom w:w="38" w:type="dxa"/>
              <w:right w:w="38" w:type="dxa"/>
            </w:tcMar>
            <w:vAlign w:val="bottom"/>
          </w:tcPr>
          <w:p w14:paraId="016CBA4F" w14:textId="77777777" w:rsidR="00DD2E4B" w:rsidRPr="009F4207" w:rsidRDefault="00DD2E4B">
            <w:pPr>
              <w:spacing w:after="200"/>
              <w:rPr>
                <w:sz w:val="20"/>
                <w:szCs w:val="20"/>
              </w:rPr>
            </w:pPr>
            <w:r w:rsidRPr="009F4207">
              <w:rPr>
                <w:sz w:val="20"/>
                <w:szCs w:val="20"/>
              </w:rPr>
              <w:t xml:space="preserve">Spine, posterior and/or posterolateral bone graft to, 8 to 11 motion segments, not being a service associated with a service to which item 51031, 51032, 51033, 51034 or 51036 applies (Anaes.) (Assist.) </w:t>
            </w:r>
          </w:p>
          <w:p w14:paraId="433427F0" w14:textId="77777777" w:rsidR="00DD2E4B" w:rsidRPr="009F4207" w:rsidRDefault="00DD2E4B">
            <w:r w:rsidRPr="009F4207">
              <w:t>(See para TN.8.141, TN.8.144 of explanatory notes to this Category)</w:t>
            </w:r>
          </w:p>
          <w:p w14:paraId="42ED07B7" w14:textId="77777777" w:rsidR="00DD2E4B" w:rsidRPr="009F4207" w:rsidRDefault="00DD2E4B">
            <w:pPr>
              <w:tabs>
                <w:tab w:val="left" w:pos="1701"/>
              </w:tabs>
            </w:pPr>
            <w:r w:rsidRPr="009F4207">
              <w:rPr>
                <w:b/>
                <w:sz w:val="20"/>
              </w:rPr>
              <w:t xml:space="preserve">Fee: </w:t>
            </w:r>
            <w:r w:rsidRPr="009F4207">
              <w:t>$1,649.80</w:t>
            </w:r>
            <w:r w:rsidRPr="009F4207">
              <w:tab/>
            </w:r>
            <w:r w:rsidRPr="009F4207">
              <w:rPr>
                <w:b/>
                <w:sz w:val="20"/>
              </w:rPr>
              <w:t xml:space="preserve">Benefit: </w:t>
            </w:r>
            <w:r w:rsidRPr="009F4207">
              <w:t>75% = $1237.35</w:t>
            </w:r>
          </w:p>
        </w:tc>
      </w:tr>
      <w:tr w:rsidR="00DD2E4B" w:rsidRPr="009F4207" w14:paraId="689B3A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D0EC87" w14:textId="77777777" w:rsidR="00DD2E4B" w:rsidRPr="009F4207" w:rsidRDefault="00DD2E4B">
            <w:pPr>
              <w:rPr>
                <w:b/>
              </w:rPr>
            </w:pPr>
            <w:r w:rsidRPr="009F4207">
              <w:rPr>
                <w:b/>
              </w:rPr>
              <w:t>Fee</w:t>
            </w:r>
          </w:p>
          <w:p w14:paraId="420EC8A4" w14:textId="77777777" w:rsidR="00DD2E4B" w:rsidRPr="009F4207" w:rsidRDefault="00DD2E4B">
            <w:r w:rsidRPr="009F4207">
              <w:t>51036</w:t>
            </w:r>
          </w:p>
        </w:tc>
        <w:tc>
          <w:tcPr>
            <w:tcW w:w="0" w:type="auto"/>
            <w:tcMar>
              <w:top w:w="38" w:type="dxa"/>
              <w:left w:w="38" w:type="dxa"/>
              <w:bottom w:w="38" w:type="dxa"/>
              <w:right w:w="38" w:type="dxa"/>
            </w:tcMar>
            <w:vAlign w:val="bottom"/>
          </w:tcPr>
          <w:p w14:paraId="4C340E00" w14:textId="77777777" w:rsidR="00DD2E4B" w:rsidRPr="009F4207" w:rsidRDefault="00DD2E4B">
            <w:pPr>
              <w:spacing w:after="200"/>
              <w:rPr>
                <w:sz w:val="20"/>
                <w:szCs w:val="20"/>
              </w:rPr>
            </w:pPr>
            <w:r w:rsidRPr="009F4207">
              <w:rPr>
                <w:sz w:val="20"/>
                <w:szCs w:val="20"/>
              </w:rPr>
              <w:t xml:space="preserve">Spine, posterior and/or posterolateral bone graft to, 12 or more motion segments, not being a service associated with a service to which item 51031, 51032, 51033, 51034 or 51035 applies (Anaes.) (Assist.) </w:t>
            </w:r>
          </w:p>
          <w:p w14:paraId="0409E85A" w14:textId="77777777" w:rsidR="00DD2E4B" w:rsidRPr="009F4207" w:rsidRDefault="00DD2E4B">
            <w:r w:rsidRPr="009F4207">
              <w:t>(See para TN.8.141, TN.8.144 of explanatory notes to this Category)</w:t>
            </w:r>
          </w:p>
          <w:p w14:paraId="0B2369B7" w14:textId="77777777" w:rsidR="00DD2E4B" w:rsidRPr="009F4207" w:rsidRDefault="00DD2E4B">
            <w:pPr>
              <w:tabs>
                <w:tab w:val="left" w:pos="1701"/>
              </w:tabs>
            </w:pPr>
            <w:r w:rsidRPr="009F4207">
              <w:rPr>
                <w:b/>
                <w:sz w:val="20"/>
              </w:rPr>
              <w:t xml:space="preserve">Fee: </w:t>
            </w:r>
            <w:r w:rsidRPr="009F4207">
              <w:t>$1,752.90</w:t>
            </w:r>
            <w:r w:rsidRPr="009F4207">
              <w:tab/>
            </w:r>
            <w:r w:rsidRPr="009F4207">
              <w:rPr>
                <w:b/>
                <w:sz w:val="20"/>
              </w:rPr>
              <w:t xml:space="preserve">Benefit: </w:t>
            </w:r>
            <w:r w:rsidRPr="009F4207">
              <w:t>75% = $1314.70</w:t>
            </w:r>
          </w:p>
        </w:tc>
      </w:tr>
      <w:tr w:rsidR="00DD2E4B" w:rsidRPr="009F4207" w14:paraId="411D3E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248E86" w14:textId="77777777" w:rsidR="00DD2E4B" w:rsidRPr="009F4207" w:rsidRDefault="00DD2E4B">
            <w:pPr>
              <w:rPr>
                <w:b/>
              </w:rPr>
            </w:pPr>
            <w:r w:rsidRPr="009F4207">
              <w:rPr>
                <w:b/>
              </w:rPr>
              <w:t>Fee</w:t>
            </w:r>
          </w:p>
          <w:p w14:paraId="637C7D53" w14:textId="77777777" w:rsidR="00DD2E4B" w:rsidRPr="009F4207" w:rsidRDefault="00DD2E4B">
            <w:r w:rsidRPr="009F4207">
              <w:t>51041</w:t>
            </w:r>
          </w:p>
        </w:tc>
        <w:tc>
          <w:tcPr>
            <w:tcW w:w="0" w:type="auto"/>
            <w:tcMar>
              <w:top w:w="38" w:type="dxa"/>
              <w:left w:w="38" w:type="dxa"/>
              <w:bottom w:w="38" w:type="dxa"/>
              <w:right w:w="38" w:type="dxa"/>
            </w:tcMar>
            <w:vAlign w:val="bottom"/>
          </w:tcPr>
          <w:p w14:paraId="39E0C067" w14:textId="77777777" w:rsidR="00DD2E4B" w:rsidRPr="009F4207" w:rsidRDefault="00DD2E4B">
            <w:pPr>
              <w:spacing w:after="200"/>
              <w:rPr>
                <w:sz w:val="20"/>
                <w:szCs w:val="20"/>
              </w:rPr>
            </w:pPr>
            <w:r w:rsidRPr="009F4207">
              <w:rPr>
                <w:sz w:val="20"/>
                <w:szCs w:val="20"/>
              </w:rPr>
              <w:t xml:space="preserve">Spinal fusion, anterior column (anterior, direct lateral or posterior interbody), one motion segment, not being a service associated with a service to which item 51042, 51043, 51044 or 51045 applies (Anaes.) (Assist.) </w:t>
            </w:r>
          </w:p>
          <w:p w14:paraId="7E4214CB" w14:textId="77777777" w:rsidR="00DD2E4B" w:rsidRPr="009F4207" w:rsidRDefault="00DD2E4B">
            <w:r w:rsidRPr="009F4207">
              <w:t>(See para TN.8.141, TN.8.145 of explanatory notes to this Category)</w:t>
            </w:r>
          </w:p>
          <w:p w14:paraId="4824A6BB" w14:textId="77777777" w:rsidR="00DD2E4B" w:rsidRPr="009F4207" w:rsidRDefault="00DD2E4B">
            <w:pPr>
              <w:tabs>
                <w:tab w:val="left" w:pos="1701"/>
              </w:tabs>
            </w:pPr>
            <w:r w:rsidRPr="009F4207">
              <w:rPr>
                <w:b/>
                <w:sz w:val="20"/>
              </w:rPr>
              <w:t xml:space="preserve">Fee: </w:t>
            </w:r>
            <w:r w:rsidRPr="009F4207">
              <w:t>$1,185.75</w:t>
            </w:r>
            <w:r w:rsidRPr="009F4207">
              <w:tab/>
            </w:r>
            <w:r w:rsidRPr="009F4207">
              <w:rPr>
                <w:b/>
                <w:sz w:val="20"/>
              </w:rPr>
              <w:t xml:space="preserve">Benefit: </w:t>
            </w:r>
            <w:r w:rsidRPr="009F4207">
              <w:t>75% = $889.35</w:t>
            </w:r>
          </w:p>
        </w:tc>
      </w:tr>
      <w:tr w:rsidR="00DD2E4B" w:rsidRPr="009F4207" w14:paraId="6B3683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01391E" w14:textId="77777777" w:rsidR="00DD2E4B" w:rsidRPr="009F4207" w:rsidRDefault="00DD2E4B">
            <w:pPr>
              <w:rPr>
                <w:b/>
              </w:rPr>
            </w:pPr>
            <w:r w:rsidRPr="009F4207">
              <w:rPr>
                <w:b/>
              </w:rPr>
              <w:t>Fee</w:t>
            </w:r>
          </w:p>
          <w:p w14:paraId="3BF8FA68" w14:textId="77777777" w:rsidR="00DD2E4B" w:rsidRPr="009F4207" w:rsidRDefault="00DD2E4B">
            <w:r w:rsidRPr="009F4207">
              <w:t>51042</w:t>
            </w:r>
          </w:p>
        </w:tc>
        <w:tc>
          <w:tcPr>
            <w:tcW w:w="0" w:type="auto"/>
            <w:tcMar>
              <w:top w:w="38" w:type="dxa"/>
              <w:left w:w="38" w:type="dxa"/>
              <w:bottom w:w="38" w:type="dxa"/>
              <w:right w:w="38" w:type="dxa"/>
            </w:tcMar>
            <w:vAlign w:val="bottom"/>
          </w:tcPr>
          <w:p w14:paraId="59AB3EB2" w14:textId="77777777" w:rsidR="00DD2E4B" w:rsidRPr="009F4207" w:rsidRDefault="00DD2E4B">
            <w:pPr>
              <w:spacing w:after="200"/>
              <w:rPr>
                <w:sz w:val="20"/>
                <w:szCs w:val="20"/>
              </w:rPr>
            </w:pPr>
            <w:r w:rsidRPr="009F4207">
              <w:rPr>
                <w:sz w:val="20"/>
                <w:szCs w:val="20"/>
              </w:rPr>
              <w:t xml:space="preserve">Spinal fusion, anterior column (anterior, direct lateral or posterior interbody), 2 motion segments, not being a service associated with a service to which item 51041, 51043, 51044 or 51045 applies (Anaes.) (Assist.) </w:t>
            </w:r>
          </w:p>
          <w:p w14:paraId="1991277B" w14:textId="77777777" w:rsidR="00DD2E4B" w:rsidRPr="009F4207" w:rsidRDefault="00DD2E4B">
            <w:r w:rsidRPr="009F4207">
              <w:t>(See para TN.8.141, TN.8.145 of explanatory notes to this Category)</w:t>
            </w:r>
          </w:p>
          <w:p w14:paraId="70A453FA" w14:textId="77777777" w:rsidR="00DD2E4B" w:rsidRPr="009F4207" w:rsidRDefault="00DD2E4B">
            <w:pPr>
              <w:tabs>
                <w:tab w:val="left" w:pos="1701"/>
              </w:tabs>
            </w:pPr>
            <w:r w:rsidRPr="009F4207">
              <w:rPr>
                <w:b/>
                <w:sz w:val="20"/>
              </w:rPr>
              <w:t xml:space="preserve">Fee: </w:t>
            </w:r>
            <w:r w:rsidRPr="009F4207">
              <w:t>$1,660.15</w:t>
            </w:r>
            <w:r w:rsidRPr="009F4207">
              <w:tab/>
            </w:r>
            <w:r w:rsidRPr="009F4207">
              <w:rPr>
                <w:b/>
                <w:sz w:val="20"/>
              </w:rPr>
              <w:t xml:space="preserve">Benefit: </w:t>
            </w:r>
            <w:r w:rsidRPr="009F4207">
              <w:t>75% = $1245.15</w:t>
            </w:r>
          </w:p>
        </w:tc>
      </w:tr>
      <w:tr w:rsidR="00DD2E4B" w:rsidRPr="009F4207" w14:paraId="6E53BB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6B0B31" w14:textId="77777777" w:rsidR="00DD2E4B" w:rsidRPr="009F4207" w:rsidRDefault="00DD2E4B">
            <w:pPr>
              <w:rPr>
                <w:b/>
              </w:rPr>
            </w:pPr>
            <w:r w:rsidRPr="009F4207">
              <w:rPr>
                <w:b/>
              </w:rPr>
              <w:t>Fee</w:t>
            </w:r>
          </w:p>
          <w:p w14:paraId="169927CD" w14:textId="77777777" w:rsidR="00DD2E4B" w:rsidRPr="009F4207" w:rsidRDefault="00DD2E4B">
            <w:r w:rsidRPr="009F4207">
              <w:t>51043</w:t>
            </w:r>
          </w:p>
        </w:tc>
        <w:tc>
          <w:tcPr>
            <w:tcW w:w="0" w:type="auto"/>
            <w:tcMar>
              <w:top w:w="38" w:type="dxa"/>
              <w:left w:w="38" w:type="dxa"/>
              <w:bottom w:w="38" w:type="dxa"/>
              <w:right w:w="38" w:type="dxa"/>
            </w:tcMar>
            <w:vAlign w:val="bottom"/>
          </w:tcPr>
          <w:p w14:paraId="0C98A484" w14:textId="77777777" w:rsidR="00DD2E4B" w:rsidRPr="009F4207" w:rsidRDefault="00DD2E4B">
            <w:pPr>
              <w:spacing w:after="200"/>
              <w:rPr>
                <w:sz w:val="20"/>
                <w:szCs w:val="20"/>
              </w:rPr>
            </w:pPr>
            <w:r w:rsidRPr="009F4207">
              <w:rPr>
                <w:sz w:val="20"/>
                <w:szCs w:val="20"/>
              </w:rPr>
              <w:t xml:space="preserve">Spinal fusion, anterior column (anterior, direct lateral or posterior interbody), 3 motion segments, not being a service associated with a service to which item 51041, 51042, 51044 or 51045 applies (Anaes.) (Assist.) </w:t>
            </w:r>
          </w:p>
          <w:p w14:paraId="56EC028A" w14:textId="77777777" w:rsidR="00DD2E4B" w:rsidRPr="009F4207" w:rsidRDefault="00DD2E4B">
            <w:r w:rsidRPr="009F4207">
              <w:t>(See para TN.8.141, TN.8.145 of explanatory notes to this Category)</w:t>
            </w:r>
          </w:p>
          <w:p w14:paraId="372A56E1" w14:textId="77777777" w:rsidR="00DD2E4B" w:rsidRPr="009F4207" w:rsidRDefault="00DD2E4B">
            <w:pPr>
              <w:tabs>
                <w:tab w:val="left" w:pos="1701"/>
              </w:tabs>
            </w:pPr>
            <w:r w:rsidRPr="009F4207">
              <w:rPr>
                <w:b/>
                <w:sz w:val="20"/>
              </w:rPr>
              <w:t xml:space="preserve">Fee: </w:t>
            </w:r>
            <w:r w:rsidRPr="009F4207">
              <w:t>$2,075.20</w:t>
            </w:r>
            <w:r w:rsidRPr="009F4207">
              <w:tab/>
            </w:r>
            <w:r w:rsidRPr="009F4207">
              <w:rPr>
                <w:b/>
                <w:sz w:val="20"/>
              </w:rPr>
              <w:t xml:space="preserve">Benefit: </w:t>
            </w:r>
            <w:r w:rsidRPr="009F4207">
              <w:t>75% = $1556.40</w:t>
            </w:r>
          </w:p>
        </w:tc>
      </w:tr>
      <w:tr w:rsidR="00DD2E4B" w:rsidRPr="009F4207" w14:paraId="165BC3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3B95E0" w14:textId="77777777" w:rsidR="00DD2E4B" w:rsidRPr="009F4207" w:rsidRDefault="00DD2E4B">
            <w:pPr>
              <w:rPr>
                <w:b/>
              </w:rPr>
            </w:pPr>
            <w:r w:rsidRPr="009F4207">
              <w:rPr>
                <w:b/>
              </w:rPr>
              <w:t>Fee</w:t>
            </w:r>
          </w:p>
          <w:p w14:paraId="11F1760A" w14:textId="77777777" w:rsidR="00DD2E4B" w:rsidRPr="009F4207" w:rsidRDefault="00DD2E4B">
            <w:r w:rsidRPr="009F4207">
              <w:t>51044</w:t>
            </w:r>
          </w:p>
        </w:tc>
        <w:tc>
          <w:tcPr>
            <w:tcW w:w="0" w:type="auto"/>
            <w:tcMar>
              <w:top w:w="38" w:type="dxa"/>
              <w:left w:w="38" w:type="dxa"/>
              <w:bottom w:w="38" w:type="dxa"/>
              <w:right w:w="38" w:type="dxa"/>
            </w:tcMar>
            <w:vAlign w:val="bottom"/>
          </w:tcPr>
          <w:p w14:paraId="774A11EE" w14:textId="77777777" w:rsidR="00DD2E4B" w:rsidRPr="009F4207" w:rsidRDefault="00DD2E4B">
            <w:pPr>
              <w:spacing w:after="200"/>
              <w:rPr>
                <w:sz w:val="20"/>
                <w:szCs w:val="20"/>
              </w:rPr>
            </w:pPr>
            <w:r w:rsidRPr="009F4207">
              <w:rPr>
                <w:sz w:val="20"/>
                <w:szCs w:val="20"/>
              </w:rPr>
              <w:t xml:space="preserve">Spinal fusion, anterior column (anterior, direct lateral or posterior interbody), 4 motion segments, not being a service associated with a service to which item 51041, 51042, 51043 or 51045 applies (Anaes.) (Assist.) </w:t>
            </w:r>
          </w:p>
          <w:p w14:paraId="6F9ECF6B" w14:textId="77777777" w:rsidR="00DD2E4B" w:rsidRPr="009F4207" w:rsidRDefault="00DD2E4B">
            <w:r w:rsidRPr="009F4207">
              <w:t>(See para TN.8.141, TN.8.145 of explanatory notes to this Category)</w:t>
            </w:r>
          </w:p>
          <w:p w14:paraId="3A8834BB" w14:textId="77777777" w:rsidR="00DD2E4B" w:rsidRPr="009F4207" w:rsidRDefault="00DD2E4B">
            <w:pPr>
              <w:tabs>
                <w:tab w:val="left" w:pos="1701"/>
              </w:tabs>
            </w:pPr>
            <w:r w:rsidRPr="009F4207">
              <w:rPr>
                <w:b/>
                <w:sz w:val="20"/>
              </w:rPr>
              <w:t xml:space="preserve">Fee: </w:t>
            </w:r>
            <w:r w:rsidRPr="009F4207">
              <w:t>$2,253.05</w:t>
            </w:r>
            <w:r w:rsidRPr="009F4207">
              <w:tab/>
            </w:r>
            <w:r w:rsidRPr="009F4207">
              <w:rPr>
                <w:b/>
                <w:sz w:val="20"/>
              </w:rPr>
              <w:t xml:space="preserve">Benefit: </w:t>
            </w:r>
            <w:r w:rsidRPr="009F4207">
              <w:t>75% = $1689.80</w:t>
            </w:r>
          </w:p>
        </w:tc>
      </w:tr>
      <w:tr w:rsidR="00DD2E4B" w:rsidRPr="009F4207" w14:paraId="61C859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611560" w14:textId="77777777" w:rsidR="00DD2E4B" w:rsidRPr="009F4207" w:rsidRDefault="00DD2E4B">
            <w:pPr>
              <w:rPr>
                <w:b/>
              </w:rPr>
            </w:pPr>
            <w:r w:rsidRPr="009F4207">
              <w:rPr>
                <w:b/>
              </w:rPr>
              <w:t>Fee</w:t>
            </w:r>
          </w:p>
          <w:p w14:paraId="7C7DF5FD" w14:textId="77777777" w:rsidR="00DD2E4B" w:rsidRPr="009F4207" w:rsidRDefault="00DD2E4B">
            <w:r w:rsidRPr="009F4207">
              <w:t>51045</w:t>
            </w:r>
          </w:p>
        </w:tc>
        <w:tc>
          <w:tcPr>
            <w:tcW w:w="0" w:type="auto"/>
            <w:tcMar>
              <w:top w:w="38" w:type="dxa"/>
              <w:left w:w="38" w:type="dxa"/>
              <w:bottom w:w="38" w:type="dxa"/>
              <w:right w:w="38" w:type="dxa"/>
            </w:tcMar>
            <w:vAlign w:val="bottom"/>
          </w:tcPr>
          <w:p w14:paraId="0752DD41" w14:textId="77777777" w:rsidR="00DD2E4B" w:rsidRPr="009F4207" w:rsidRDefault="00DD2E4B">
            <w:pPr>
              <w:spacing w:after="200"/>
              <w:rPr>
                <w:sz w:val="20"/>
                <w:szCs w:val="20"/>
              </w:rPr>
            </w:pPr>
            <w:r w:rsidRPr="009F4207">
              <w:rPr>
                <w:sz w:val="20"/>
                <w:szCs w:val="20"/>
              </w:rPr>
              <w:t xml:space="preserve">Spinal fusion, anterior column (anterior, direct lateral or posterior interbody), 5 or more motion segments, not being a service associated with a service to which item 51041, 51042, 51043 or 51044 applies (Anaes.) (Assist.) </w:t>
            </w:r>
          </w:p>
          <w:p w14:paraId="10FEC149" w14:textId="77777777" w:rsidR="00DD2E4B" w:rsidRPr="009F4207" w:rsidRDefault="00DD2E4B">
            <w:r w:rsidRPr="009F4207">
              <w:t>(See para TN.8.141, TN.8.145 of explanatory notes to this Category)</w:t>
            </w:r>
          </w:p>
          <w:p w14:paraId="1849C99D" w14:textId="77777777" w:rsidR="00DD2E4B" w:rsidRPr="009F4207" w:rsidRDefault="00DD2E4B">
            <w:pPr>
              <w:tabs>
                <w:tab w:val="left" w:pos="1701"/>
              </w:tabs>
            </w:pPr>
            <w:r w:rsidRPr="009F4207">
              <w:rPr>
                <w:b/>
                <w:sz w:val="20"/>
              </w:rPr>
              <w:t xml:space="preserve">Fee: </w:t>
            </w:r>
            <w:r w:rsidRPr="009F4207">
              <w:t>$2,371.60</w:t>
            </w:r>
            <w:r w:rsidRPr="009F4207">
              <w:tab/>
            </w:r>
            <w:r w:rsidRPr="009F4207">
              <w:rPr>
                <w:b/>
                <w:sz w:val="20"/>
              </w:rPr>
              <w:t xml:space="preserve">Benefit: </w:t>
            </w:r>
            <w:r w:rsidRPr="009F4207">
              <w:t>75% = $1778.70</w:t>
            </w:r>
          </w:p>
        </w:tc>
      </w:tr>
      <w:tr w:rsidR="00DD2E4B" w:rsidRPr="009F4207" w14:paraId="05A335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1BE983" w14:textId="77777777" w:rsidR="00DD2E4B" w:rsidRPr="009F4207" w:rsidRDefault="00DD2E4B">
            <w:pPr>
              <w:rPr>
                <w:b/>
              </w:rPr>
            </w:pPr>
            <w:r w:rsidRPr="009F4207">
              <w:rPr>
                <w:b/>
              </w:rPr>
              <w:t>Fee</w:t>
            </w:r>
          </w:p>
          <w:p w14:paraId="6FDA3FE5" w14:textId="77777777" w:rsidR="00DD2E4B" w:rsidRPr="009F4207" w:rsidRDefault="00DD2E4B">
            <w:r w:rsidRPr="009F4207">
              <w:t>51051</w:t>
            </w:r>
          </w:p>
        </w:tc>
        <w:tc>
          <w:tcPr>
            <w:tcW w:w="0" w:type="auto"/>
            <w:tcMar>
              <w:top w:w="38" w:type="dxa"/>
              <w:left w:w="38" w:type="dxa"/>
              <w:bottom w:w="38" w:type="dxa"/>
              <w:right w:w="38" w:type="dxa"/>
            </w:tcMar>
            <w:vAlign w:val="bottom"/>
          </w:tcPr>
          <w:p w14:paraId="22D23751" w14:textId="77777777" w:rsidR="00DD2E4B" w:rsidRPr="009F4207" w:rsidRDefault="00DD2E4B">
            <w:pPr>
              <w:spacing w:after="200"/>
              <w:rPr>
                <w:sz w:val="20"/>
                <w:szCs w:val="20"/>
              </w:rPr>
            </w:pPr>
            <w:r w:rsidRPr="009F4207">
              <w:rPr>
                <w:sz w:val="20"/>
                <w:szCs w:val="20"/>
              </w:rPr>
              <w:t xml:space="preserve">Pedicle subtraction osteotomy, one vertebra, not being a service associated with a service to which item 51052, 51053, 51054, 51055, 51056, 51057, 51058 or 51059 applies (Anaes.) (Assist.) </w:t>
            </w:r>
          </w:p>
          <w:p w14:paraId="75A0F377" w14:textId="77777777" w:rsidR="00DD2E4B" w:rsidRPr="009F4207" w:rsidRDefault="00DD2E4B">
            <w:r w:rsidRPr="009F4207">
              <w:t>(See para TN.8.141, TN.8.146 of explanatory notes to this Category)</w:t>
            </w:r>
          </w:p>
          <w:p w14:paraId="3AA922A7" w14:textId="77777777" w:rsidR="00DD2E4B" w:rsidRPr="009F4207" w:rsidRDefault="00DD2E4B">
            <w:pPr>
              <w:tabs>
                <w:tab w:val="left" w:pos="1701"/>
              </w:tabs>
            </w:pPr>
            <w:r w:rsidRPr="009F4207">
              <w:rPr>
                <w:b/>
                <w:sz w:val="20"/>
              </w:rPr>
              <w:t xml:space="preserve">Fee: </w:t>
            </w:r>
            <w:r w:rsidRPr="009F4207">
              <w:t>$2,026.15</w:t>
            </w:r>
            <w:r w:rsidRPr="009F4207">
              <w:tab/>
            </w:r>
            <w:r w:rsidRPr="009F4207">
              <w:rPr>
                <w:b/>
                <w:sz w:val="20"/>
              </w:rPr>
              <w:t xml:space="preserve">Benefit: </w:t>
            </w:r>
            <w:r w:rsidRPr="009F4207">
              <w:t>75% = $1519.65</w:t>
            </w:r>
          </w:p>
        </w:tc>
      </w:tr>
      <w:tr w:rsidR="00DD2E4B" w:rsidRPr="009F4207" w14:paraId="245454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44E7B1" w14:textId="77777777" w:rsidR="00DD2E4B" w:rsidRPr="009F4207" w:rsidRDefault="00DD2E4B">
            <w:pPr>
              <w:rPr>
                <w:b/>
              </w:rPr>
            </w:pPr>
            <w:r w:rsidRPr="009F4207">
              <w:rPr>
                <w:b/>
              </w:rPr>
              <w:lastRenderedPageBreak/>
              <w:t>Fee</w:t>
            </w:r>
          </w:p>
          <w:p w14:paraId="2B795661" w14:textId="77777777" w:rsidR="00DD2E4B" w:rsidRPr="009F4207" w:rsidRDefault="00DD2E4B">
            <w:r w:rsidRPr="009F4207">
              <w:t>51052</w:t>
            </w:r>
          </w:p>
        </w:tc>
        <w:tc>
          <w:tcPr>
            <w:tcW w:w="0" w:type="auto"/>
            <w:tcMar>
              <w:top w:w="38" w:type="dxa"/>
              <w:left w:w="38" w:type="dxa"/>
              <w:bottom w:w="38" w:type="dxa"/>
              <w:right w:w="38" w:type="dxa"/>
            </w:tcMar>
            <w:vAlign w:val="bottom"/>
          </w:tcPr>
          <w:p w14:paraId="68F3A259" w14:textId="77777777" w:rsidR="00DD2E4B" w:rsidRPr="009F4207" w:rsidRDefault="00DD2E4B">
            <w:pPr>
              <w:spacing w:after="200"/>
              <w:rPr>
                <w:sz w:val="20"/>
                <w:szCs w:val="20"/>
              </w:rPr>
            </w:pPr>
            <w:r w:rsidRPr="009F4207">
              <w:rPr>
                <w:sz w:val="20"/>
                <w:szCs w:val="20"/>
              </w:rPr>
              <w:t xml:space="preserve">Pedicle subtraction osteotomy, 2 vertebrae, not being a service associated with a service to which item 51051, 51053, 51054, 51055, 51056, 51057, 51058 or 51059 applies (Anaes.) (Assist.) </w:t>
            </w:r>
          </w:p>
          <w:p w14:paraId="65A82BBD" w14:textId="77777777" w:rsidR="00DD2E4B" w:rsidRPr="009F4207" w:rsidRDefault="00DD2E4B">
            <w:r w:rsidRPr="009F4207">
              <w:t>(See para TN.8.141, TN.8.146 of explanatory notes to this Category)</w:t>
            </w:r>
          </w:p>
          <w:p w14:paraId="7FA2D1B7" w14:textId="77777777" w:rsidR="00DD2E4B" w:rsidRPr="009F4207" w:rsidRDefault="00DD2E4B">
            <w:pPr>
              <w:tabs>
                <w:tab w:val="left" w:pos="1701"/>
              </w:tabs>
            </w:pPr>
            <w:r w:rsidRPr="009F4207">
              <w:rPr>
                <w:b/>
                <w:sz w:val="20"/>
              </w:rPr>
              <w:t xml:space="preserve">Fee: </w:t>
            </w:r>
            <w:r w:rsidRPr="009F4207">
              <w:t>$2,464.30</w:t>
            </w:r>
            <w:r w:rsidRPr="009F4207">
              <w:tab/>
            </w:r>
            <w:r w:rsidRPr="009F4207">
              <w:rPr>
                <w:b/>
                <w:sz w:val="20"/>
              </w:rPr>
              <w:t xml:space="preserve">Benefit: </w:t>
            </w:r>
            <w:r w:rsidRPr="009F4207">
              <w:t>75% = $1848.25</w:t>
            </w:r>
          </w:p>
        </w:tc>
      </w:tr>
      <w:tr w:rsidR="00DD2E4B" w:rsidRPr="009F4207" w14:paraId="6D92B2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38295F" w14:textId="77777777" w:rsidR="00DD2E4B" w:rsidRPr="009F4207" w:rsidRDefault="00DD2E4B">
            <w:pPr>
              <w:rPr>
                <w:b/>
              </w:rPr>
            </w:pPr>
            <w:r w:rsidRPr="009F4207">
              <w:rPr>
                <w:b/>
              </w:rPr>
              <w:t>Fee</w:t>
            </w:r>
          </w:p>
          <w:p w14:paraId="4F9815CD" w14:textId="77777777" w:rsidR="00DD2E4B" w:rsidRPr="009F4207" w:rsidRDefault="00DD2E4B">
            <w:r w:rsidRPr="009F4207">
              <w:t>51053</w:t>
            </w:r>
          </w:p>
        </w:tc>
        <w:tc>
          <w:tcPr>
            <w:tcW w:w="0" w:type="auto"/>
            <w:tcMar>
              <w:top w:w="38" w:type="dxa"/>
              <w:left w:w="38" w:type="dxa"/>
              <w:bottom w:w="38" w:type="dxa"/>
              <w:right w:w="38" w:type="dxa"/>
            </w:tcMar>
            <w:vAlign w:val="bottom"/>
          </w:tcPr>
          <w:p w14:paraId="18892FB8" w14:textId="77777777" w:rsidR="00DD2E4B" w:rsidRPr="009F4207" w:rsidRDefault="00DD2E4B">
            <w:pPr>
              <w:spacing w:after="200"/>
              <w:rPr>
                <w:sz w:val="20"/>
                <w:szCs w:val="20"/>
              </w:rPr>
            </w:pPr>
            <w:r w:rsidRPr="009F4207">
              <w:rPr>
                <w:sz w:val="20"/>
                <w:szCs w:val="20"/>
              </w:rPr>
              <w:t xml:space="preserve">Vertebral column resection osteotomy performed through single posterior approach, one vertebra, not being a service associated with a service to which item 51051, 51052, 51054, 51055, 51056, 51057, 51058 or 51059 applies (Anaes.) (Assist.) </w:t>
            </w:r>
          </w:p>
          <w:p w14:paraId="61F85BF1" w14:textId="77777777" w:rsidR="00DD2E4B" w:rsidRPr="009F4207" w:rsidRDefault="00DD2E4B">
            <w:r w:rsidRPr="009F4207">
              <w:t>(See para TN.8.141, TN.8.146 of explanatory notes to this Category)</w:t>
            </w:r>
          </w:p>
          <w:p w14:paraId="0FEC0BF0" w14:textId="77777777" w:rsidR="00DD2E4B" w:rsidRPr="009F4207" w:rsidRDefault="00DD2E4B">
            <w:pPr>
              <w:tabs>
                <w:tab w:val="left" w:pos="1701"/>
              </w:tabs>
            </w:pPr>
            <w:r w:rsidRPr="009F4207">
              <w:rPr>
                <w:b/>
                <w:sz w:val="20"/>
              </w:rPr>
              <w:t xml:space="preserve">Fee: </w:t>
            </w:r>
            <w:r w:rsidRPr="009F4207">
              <w:t>$2,803.75</w:t>
            </w:r>
            <w:r w:rsidRPr="009F4207">
              <w:tab/>
            </w:r>
            <w:r w:rsidRPr="009F4207">
              <w:rPr>
                <w:b/>
                <w:sz w:val="20"/>
              </w:rPr>
              <w:t xml:space="preserve">Benefit: </w:t>
            </w:r>
            <w:r w:rsidRPr="009F4207">
              <w:t>75% = $2102.85</w:t>
            </w:r>
          </w:p>
        </w:tc>
      </w:tr>
      <w:tr w:rsidR="00DD2E4B" w:rsidRPr="009F4207" w14:paraId="53545D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D4014D" w14:textId="77777777" w:rsidR="00DD2E4B" w:rsidRPr="009F4207" w:rsidRDefault="00DD2E4B">
            <w:pPr>
              <w:rPr>
                <w:b/>
              </w:rPr>
            </w:pPr>
            <w:r w:rsidRPr="009F4207">
              <w:rPr>
                <w:b/>
              </w:rPr>
              <w:t>Fee</w:t>
            </w:r>
          </w:p>
          <w:p w14:paraId="7342AAA1" w14:textId="77777777" w:rsidR="00DD2E4B" w:rsidRPr="009F4207" w:rsidRDefault="00DD2E4B">
            <w:r w:rsidRPr="009F4207">
              <w:t>51054</w:t>
            </w:r>
          </w:p>
        </w:tc>
        <w:tc>
          <w:tcPr>
            <w:tcW w:w="0" w:type="auto"/>
            <w:tcMar>
              <w:top w:w="38" w:type="dxa"/>
              <w:left w:w="38" w:type="dxa"/>
              <w:bottom w:w="38" w:type="dxa"/>
              <w:right w:w="38" w:type="dxa"/>
            </w:tcMar>
            <w:vAlign w:val="bottom"/>
          </w:tcPr>
          <w:p w14:paraId="5F98E383" w14:textId="77777777" w:rsidR="00DD2E4B" w:rsidRPr="009F4207" w:rsidRDefault="00DD2E4B">
            <w:pPr>
              <w:spacing w:after="200"/>
              <w:rPr>
                <w:sz w:val="20"/>
                <w:szCs w:val="20"/>
              </w:rPr>
            </w:pPr>
            <w:r w:rsidRPr="009F4207">
              <w:rPr>
                <w:sz w:val="20"/>
                <w:szCs w:val="20"/>
              </w:rPr>
              <w:t>Vertebral body, piecemeal or subtotal excision of (where piecemeal or subtotal excision is defined as removal of more than 50% of the vertebral body), one vertebra, not being a service associated with:</w:t>
            </w:r>
          </w:p>
          <w:p w14:paraId="075D10B4" w14:textId="77777777" w:rsidR="00DD2E4B" w:rsidRPr="009F4207" w:rsidRDefault="00DD2E4B">
            <w:pPr>
              <w:spacing w:before="200" w:after="200"/>
              <w:rPr>
                <w:sz w:val="20"/>
                <w:szCs w:val="20"/>
              </w:rPr>
            </w:pPr>
            <w:r w:rsidRPr="009F4207">
              <w:rPr>
                <w:sz w:val="20"/>
                <w:szCs w:val="20"/>
              </w:rPr>
              <w:t>(a) anterior column fusion when at the same motion segment; or</w:t>
            </w:r>
          </w:p>
          <w:p w14:paraId="18568363" w14:textId="77777777" w:rsidR="00DD2E4B" w:rsidRPr="009F4207" w:rsidRDefault="00DD2E4B">
            <w:pPr>
              <w:spacing w:before="200" w:after="200"/>
              <w:rPr>
                <w:sz w:val="20"/>
                <w:szCs w:val="20"/>
              </w:rPr>
            </w:pPr>
            <w:r w:rsidRPr="009F4207">
              <w:rPr>
                <w:sz w:val="20"/>
                <w:szCs w:val="20"/>
              </w:rPr>
              <w:t xml:space="preserve">(b) a service to which item 51051, 51052, 51053, 51055, 51056, 51057, 51058 or 51059 applies (Anaes.) (Assist.) </w:t>
            </w:r>
          </w:p>
          <w:p w14:paraId="49FB3712" w14:textId="77777777" w:rsidR="00DD2E4B" w:rsidRPr="009F4207" w:rsidRDefault="00DD2E4B">
            <w:r w:rsidRPr="009F4207">
              <w:t>(See para TN.8.141, TN.8.146 of explanatory notes to this Category)</w:t>
            </w:r>
          </w:p>
          <w:p w14:paraId="457C79AB" w14:textId="77777777" w:rsidR="00DD2E4B" w:rsidRPr="009F4207" w:rsidRDefault="00DD2E4B">
            <w:pPr>
              <w:tabs>
                <w:tab w:val="left" w:pos="1701"/>
              </w:tabs>
            </w:pPr>
            <w:r w:rsidRPr="009F4207">
              <w:rPr>
                <w:b/>
                <w:sz w:val="20"/>
              </w:rPr>
              <w:t xml:space="preserve">Fee: </w:t>
            </w:r>
            <w:r w:rsidRPr="009F4207">
              <w:t>$1,494.95</w:t>
            </w:r>
            <w:r w:rsidRPr="009F4207">
              <w:tab/>
            </w:r>
            <w:r w:rsidRPr="009F4207">
              <w:rPr>
                <w:b/>
                <w:sz w:val="20"/>
              </w:rPr>
              <w:t xml:space="preserve">Benefit: </w:t>
            </w:r>
            <w:r w:rsidRPr="009F4207">
              <w:t>75% = $1121.25</w:t>
            </w:r>
          </w:p>
        </w:tc>
      </w:tr>
      <w:tr w:rsidR="00DD2E4B" w:rsidRPr="009F4207" w14:paraId="60662C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96C30A" w14:textId="77777777" w:rsidR="00DD2E4B" w:rsidRPr="009F4207" w:rsidRDefault="00DD2E4B">
            <w:pPr>
              <w:rPr>
                <w:b/>
              </w:rPr>
            </w:pPr>
            <w:r w:rsidRPr="009F4207">
              <w:rPr>
                <w:b/>
              </w:rPr>
              <w:t>Fee</w:t>
            </w:r>
          </w:p>
          <w:p w14:paraId="40C55364" w14:textId="77777777" w:rsidR="00DD2E4B" w:rsidRPr="009F4207" w:rsidRDefault="00DD2E4B">
            <w:r w:rsidRPr="009F4207">
              <w:t>51055</w:t>
            </w:r>
          </w:p>
        </w:tc>
        <w:tc>
          <w:tcPr>
            <w:tcW w:w="0" w:type="auto"/>
            <w:tcMar>
              <w:top w:w="38" w:type="dxa"/>
              <w:left w:w="38" w:type="dxa"/>
              <w:bottom w:w="38" w:type="dxa"/>
              <w:right w:w="38" w:type="dxa"/>
            </w:tcMar>
            <w:vAlign w:val="bottom"/>
          </w:tcPr>
          <w:p w14:paraId="6D1CE75C" w14:textId="77777777" w:rsidR="00DD2E4B" w:rsidRPr="009F4207" w:rsidRDefault="00DD2E4B">
            <w:pPr>
              <w:spacing w:after="200"/>
              <w:rPr>
                <w:sz w:val="20"/>
                <w:szCs w:val="20"/>
              </w:rPr>
            </w:pPr>
            <w:r w:rsidRPr="009F4207">
              <w:rPr>
                <w:sz w:val="20"/>
                <w:szCs w:val="20"/>
              </w:rPr>
              <w:t>Vertebral body, piecemeal or subtotal excision of (where piecemeal or subtotal excision is defined as removal of more than 50% of the vertebral body), 2 vertebrae, not being a service associated with:</w:t>
            </w:r>
          </w:p>
          <w:p w14:paraId="08E4B1EE" w14:textId="77777777" w:rsidR="00DD2E4B" w:rsidRPr="009F4207" w:rsidRDefault="00DD2E4B">
            <w:pPr>
              <w:spacing w:before="200" w:after="200"/>
              <w:rPr>
                <w:sz w:val="20"/>
                <w:szCs w:val="20"/>
              </w:rPr>
            </w:pPr>
            <w:r w:rsidRPr="009F4207">
              <w:rPr>
                <w:sz w:val="20"/>
                <w:szCs w:val="20"/>
              </w:rPr>
              <w:t>(a) anterior column fusion when at the same motion segment; or</w:t>
            </w:r>
          </w:p>
          <w:p w14:paraId="488AB487" w14:textId="77777777" w:rsidR="00DD2E4B" w:rsidRPr="009F4207" w:rsidRDefault="00DD2E4B">
            <w:pPr>
              <w:spacing w:before="200" w:after="200"/>
              <w:rPr>
                <w:sz w:val="20"/>
                <w:szCs w:val="20"/>
              </w:rPr>
            </w:pPr>
            <w:r w:rsidRPr="009F4207">
              <w:rPr>
                <w:sz w:val="20"/>
                <w:szCs w:val="20"/>
              </w:rPr>
              <w:t xml:space="preserve">(b) a service to which item 51051, 51052, 51053, 51054, 51056, 51057, 51058 or 51059 applies (Anaes.) (Assist.) </w:t>
            </w:r>
          </w:p>
          <w:p w14:paraId="0C3C7A4F" w14:textId="77777777" w:rsidR="00DD2E4B" w:rsidRPr="009F4207" w:rsidRDefault="00DD2E4B">
            <w:r w:rsidRPr="009F4207">
              <w:t>(See para TN.8.141, TN.8.146 of explanatory notes to this Category)</w:t>
            </w:r>
          </w:p>
          <w:p w14:paraId="072CE552" w14:textId="77777777" w:rsidR="00DD2E4B" w:rsidRPr="009F4207" w:rsidRDefault="00DD2E4B">
            <w:pPr>
              <w:tabs>
                <w:tab w:val="left" w:pos="1701"/>
              </w:tabs>
            </w:pPr>
            <w:r w:rsidRPr="009F4207">
              <w:rPr>
                <w:b/>
                <w:sz w:val="20"/>
              </w:rPr>
              <w:t xml:space="preserve">Fee: </w:t>
            </w:r>
            <w:r w:rsidRPr="009F4207">
              <w:t>$2,242.45</w:t>
            </w:r>
            <w:r w:rsidRPr="009F4207">
              <w:tab/>
            </w:r>
            <w:r w:rsidRPr="009F4207">
              <w:rPr>
                <w:b/>
                <w:sz w:val="20"/>
              </w:rPr>
              <w:t xml:space="preserve">Benefit: </w:t>
            </w:r>
            <w:r w:rsidRPr="009F4207">
              <w:t>75% = $1681.85</w:t>
            </w:r>
          </w:p>
        </w:tc>
      </w:tr>
      <w:tr w:rsidR="00DD2E4B" w:rsidRPr="009F4207" w14:paraId="052F00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BC1BDE" w14:textId="77777777" w:rsidR="00DD2E4B" w:rsidRPr="009F4207" w:rsidRDefault="00DD2E4B">
            <w:pPr>
              <w:rPr>
                <w:b/>
              </w:rPr>
            </w:pPr>
            <w:r w:rsidRPr="009F4207">
              <w:rPr>
                <w:b/>
              </w:rPr>
              <w:t>Fee</w:t>
            </w:r>
          </w:p>
          <w:p w14:paraId="2D85E938" w14:textId="77777777" w:rsidR="00DD2E4B" w:rsidRPr="009F4207" w:rsidRDefault="00DD2E4B">
            <w:r w:rsidRPr="009F4207">
              <w:t>51056</w:t>
            </w:r>
          </w:p>
        </w:tc>
        <w:tc>
          <w:tcPr>
            <w:tcW w:w="0" w:type="auto"/>
            <w:tcMar>
              <w:top w:w="38" w:type="dxa"/>
              <w:left w:w="38" w:type="dxa"/>
              <w:bottom w:w="38" w:type="dxa"/>
              <w:right w:w="38" w:type="dxa"/>
            </w:tcMar>
            <w:vAlign w:val="bottom"/>
          </w:tcPr>
          <w:p w14:paraId="0550CD75" w14:textId="77777777" w:rsidR="00DD2E4B" w:rsidRPr="009F4207" w:rsidRDefault="00DD2E4B">
            <w:pPr>
              <w:spacing w:after="200"/>
              <w:rPr>
                <w:sz w:val="20"/>
                <w:szCs w:val="20"/>
              </w:rPr>
            </w:pPr>
            <w:r w:rsidRPr="009F4207">
              <w:rPr>
                <w:sz w:val="20"/>
                <w:szCs w:val="20"/>
              </w:rPr>
              <w:t>Vertebral body, piecemeal or subtotal excision of (where piecemeal or subtotal excision is defined as removal of more than 50% of the vertebral body), 3 or more vertebrae, not being a service associated with:</w:t>
            </w:r>
          </w:p>
          <w:p w14:paraId="07E6B941" w14:textId="77777777" w:rsidR="00DD2E4B" w:rsidRPr="009F4207" w:rsidRDefault="00DD2E4B">
            <w:pPr>
              <w:spacing w:before="200" w:after="200"/>
              <w:rPr>
                <w:sz w:val="20"/>
                <w:szCs w:val="20"/>
              </w:rPr>
            </w:pPr>
            <w:r w:rsidRPr="009F4207">
              <w:rPr>
                <w:sz w:val="20"/>
                <w:szCs w:val="20"/>
              </w:rPr>
              <w:t>(a) anterior column fusion when at the same motion segment; or</w:t>
            </w:r>
          </w:p>
          <w:p w14:paraId="395DAB7C" w14:textId="77777777" w:rsidR="00DD2E4B" w:rsidRPr="009F4207" w:rsidRDefault="00DD2E4B">
            <w:pPr>
              <w:spacing w:before="200" w:after="200"/>
              <w:rPr>
                <w:sz w:val="20"/>
                <w:szCs w:val="20"/>
              </w:rPr>
            </w:pPr>
            <w:r w:rsidRPr="009F4207">
              <w:rPr>
                <w:sz w:val="20"/>
                <w:szCs w:val="20"/>
              </w:rPr>
              <w:t xml:space="preserve">(b) a service to which item 51051, 51052, 51053, 51054, 51055, 51057, 51058 or 51059 applies (Anaes.) (Assist.) </w:t>
            </w:r>
          </w:p>
          <w:p w14:paraId="598888B7" w14:textId="77777777" w:rsidR="00DD2E4B" w:rsidRPr="009F4207" w:rsidRDefault="00DD2E4B">
            <w:r w:rsidRPr="009F4207">
              <w:t>(See para TN.8.141, TN.8.146 of explanatory notes to this Category)</w:t>
            </w:r>
          </w:p>
          <w:p w14:paraId="65F1B80F" w14:textId="77777777" w:rsidR="00DD2E4B" w:rsidRPr="009F4207" w:rsidRDefault="00DD2E4B">
            <w:pPr>
              <w:tabs>
                <w:tab w:val="left" w:pos="1701"/>
              </w:tabs>
            </w:pPr>
            <w:r w:rsidRPr="009F4207">
              <w:rPr>
                <w:b/>
                <w:sz w:val="20"/>
              </w:rPr>
              <w:t xml:space="preserve">Fee: </w:t>
            </w:r>
            <w:r w:rsidRPr="009F4207">
              <w:t>$2,616.15</w:t>
            </w:r>
            <w:r w:rsidRPr="009F4207">
              <w:tab/>
            </w:r>
            <w:r w:rsidRPr="009F4207">
              <w:rPr>
                <w:b/>
                <w:sz w:val="20"/>
              </w:rPr>
              <w:t xml:space="preserve">Benefit: </w:t>
            </w:r>
            <w:r w:rsidRPr="009F4207">
              <w:t>75% = $1962.15</w:t>
            </w:r>
          </w:p>
        </w:tc>
      </w:tr>
      <w:tr w:rsidR="00DD2E4B" w:rsidRPr="009F4207" w14:paraId="38117E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38BB0A" w14:textId="77777777" w:rsidR="00DD2E4B" w:rsidRPr="009F4207" w:rsidRDefault="00DD2E4B">
            <w:pPr>
              <w:rPr>
                <w:b/>
              </w:rPr>
            </w:pPr>
            <w:r w:rsidRPr="009F4207">
              <w:rPr>
                <w:b/>
              </w:rPr>
              <w:t>Fee</w:t>
            </w:r>
          </w:p>
          <w:p w14:paraId="566C6D8F" w14:textId="77777777" w:rsidR="00DD2E4B" w:rsidRPr="009F4207" w:rsidRDefault="00DD2E4B">
            <w:r w:rsidRPr="009F4207">
              <w:t>51057</w:t>
            </w:r>
          </w:p>
        </w:tc>
        <w:tc>
          <w:tcPr>
            <w:tcW w:w="0" w:type="auto"/>
            <w:tcMar>
              <w:top w:w="38" w:type="dxa"/>
              <w:left w:w="38" w:type="dxa"/>
              <w:bottom w:w="38" w:type="dxa"/>
              <w:right w:w="38" w:type="dxa"/>
            </w:tcMar>
            <w:vAlign w:val="bottom"/>
          </w:tcPr>
          <w:p w14:paraId="18B3FBC4" w14:textId="77777777" w:rsidR="00DD2E4B" w:rsidRPr="009F4207" w:rsidRDefault="00DD2E4B">
            <w:pPr>
              <w:spacing w:after="200"/>
              <w:rPr>
                <w:sz w:val="20"/>
                <w:szCs w:val="20"/>
              </w:rPr>
            </w:pPr>
            <w:r w:rsidRPr="009F4207">
              <w:rPr>
                <w:sz w:val="20"/>
                <w:szCs w:val="20"/>
              </w:rPr>
              <w:t>Vertebral body, en bloc excision of (complete spondylectomy), one vertebra, not being a service associated with:</w:t>
            </w:r>
          </w:p>
          <w:p w14:paraId="4BCE487F" w14:textId="77777777" w:rsidR="00DD2E4B" w:rsidRPr="009F4207" w:rsidRDefault="00DD2E4B">
            <w:pPr>
              <w:spacing w:before="200" w:after="200"/>
              <w:rPr>
                <w:sz w:val="20"/>
                <w:szCs w:val="20"/>
              </w:rPr>
            </w:pPr>
            <w:r w:rsidRPr="009F4207">
              <w:rPr>
                <w:sz w:val="20"/>
                <w:szCs w:val="20"/>
              </w:rPr>
              <w:t>(a) anterior column fusion when at the same motion segment; or</w:t>
            </w:r>
          </w:p>
          <w:p w14:paraId="43C0161D" w14:textId="77777777" w:rsidR="00DD2E4B" w:rsidRPr="009F4207" w:rsidRDefault="00DD2E4B">
            <w:pPr>
              <w:spacing w:before="200" w:after="200"/>
              <w:rPr>
                <w:sz w:val="20"/>
                <w:szCs w:val="20"/>
              </w:rPr>
            </w:pPr>
            <w:r w:rsidRPr="009F4207">
              <w:rPr>
                <w:sz w:val="20"/>
                <w:szCs w:val="20"/>
              </w:rPr>
              <w:t xml:space="preserve">(b) a service to which item 51051, 51052, 51053, 51054, 51055, 51056, 51058 or 51059 applies (Anaes.) (Assist.) </w:t>
            </w:r>
          </w:p>
          <w:p w14:paraId="3B1D388B" w14:textId="77777777" w:rsidR="00DD2E4B" w:rsidRPr="009F4207" w:rsidRDefault="00DD2E4B">
            <w:r w:rsidRPr="009F4207">
              <w:t>(See para TN.8.141, TN.8.146 of explanatory notes to this Category)</w:t>
            </w:r>
          </w:p>
          <w:p w14:paraId="6B0EF673" w14:textId="77777777" w:rsidR="00DD2E4B" w:rsidRPr="009F4207" w:rsidRDefault="00DD2E4B">
            <w:pPr>
              <w:tabs>
                <w:tab w:val="left" w:pos="1701"/>
              </w:tabs>
            </w:pPr>
            <w:r w:rsidRPr="009F4207">
              <w:rPr>
                <w:b/>
                <w:sz w:val="20"/>
              </w:rPr>
              <w:t xml:space="preserve">Fee: </w:t>
            </w:r>
            <w:r w:rsidRPr="009F4207">
              <w:t>$2,628.55</w:t>
            </w:r>
            <w:r w:rsidRPr="009F4207">
              <w:tab/>
            </w:r>
            <w:r w:rsidRPr="009F4207">
              <w:rPr>
                <w:b/>
                <w:sz w:val="20"/>
              </w:rPr>
              <w:t xml:space="preserve">Benefit: </w:t>
            </w:r>
            <w:r w:rsidRPr="009F4207">
              <w:t>75% = $1971.45</w:t>
            </w:r>
          </w:p>
        </w:tc>
      </w:tr>
      <w:tr w:rsidR="00DD2E4B" w:rsidRPr="009F4207" w14:paraId="708381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2853BB" w14:textId="77777777" w:rsidR="00DD2E4B" w:rsidRPr="009F4207" w:rsidRDefault="00DD2E4B">
            <w:pPr>
              <w:rPr>
                <w:b/>
              </w:rPr>
            </w:pPr>
            <w:r w:rsidRPr="009F4207">
              <w:rPr>
                <w:b/>
              </w:rPr>
              <w:lastRenderedPageBreak/>
              <w:t>Fee</w:t>
            </w:r>
          </w:p>
          <w:p w14:paraId="3020E009" w14:textId="77777777" w:rsidR="00DD2E4B" w:rsidRPr="009F4207" w:rsidRDefault="00DD2E4B">
            <w:r w:rsidRPr="009F4207">
              <w:t>51058</w:t>
            </w:r>
          </w:p>
        </w:tc>
        <w:tc>
          <w:tcPr>
            <w:tcW w:w="0" w:type="auto"/>
            <w:tcMar>
              <w:top w:w="38" w:type="dxa"/>
              <w:left w:w="38" w:type="dxa"/>
              <w:bottom w:w="38" w:type="dxa"/>
              <w:right w:w="38" w:type="dxa"/>
            </w:tcMar>
            <w:vAlign w:val="bottom"/>
          </w:tcPr>
          <w:p w14:paraId="783F8E76" w14:textId="77777777" w:rsidR="00DD2E4B" w:rsidRPr="009F4207" w:rsidRDefault="00DD2E4B">
            <w:pPr>
              <w:spacing w:after="200"/>
              <w:rPr>
                <w:sz w:val="20"/>
                <w:szCs w:val="20"/>
              </w:rPr>
            </w:pPr>
            <w:r w:rsidRPr="009F4207">
              <w:rPr>
                <w:sz w:val="20"/>
                <w:szCs w:val="20"/>
              </w:rPr>
              <w:t>Vertebral body, en bloc excision of (complete spondylectomy), 2 vertebrae, not being a service associated with:</w:t>
            </w:r>
          </w:p>
          <w:p w14:paraId="394932DD" w14:textId="77777777" w:rsidR="00DD2E4B" w:rsidRPr="009F4207" w:rsidRDefault="00DD2E4B">
            <w:pPr>
              <w:spacing w:before="200" w:after="200"/>
              <w:rPr>
                <w:sz w:val="20"/>
                <w:szCs w:val="20"/>
              </w:rPr>
            </w:pPr>
            <w:r w:rsidRPr="009F4207">
              <w:rPr>
                <w:sz w:val="20"/>
                <w:szCs w:val="20"/>
              </w:rPr>
              <w:t>(a) anterior column fusion when at the same motion segment; or</w:t>
            </w:r>
          </w:p>
          <w:p w14:paraId="483114A3" w14:textId="77777777" w:rsidR="00DD2E4B" w:rsidRPr="009F4207" w:rsidRDefault="00DD2E4B">
            <w:pPr>
              <w:spacing w:before="200" w:after="200"/>
              <w:rPr>
                <w:sz w:val="20"/>
                <w:szCs w:val="20"/>
              </w:rPr>
            </w:pPr>
            <w:r w:rsidRPr="009F4207">
              <w:rPr>
                <w:sz w:val="20"/>
                <w:szCs w:val="20"/>
              </w:rPr>
              <w:t xml:space="preserve">(b) a service to which item 51051, 51052, 51053, 51054, 51055, 51056, 51057 or 51059 applies (Anaes.) (Assist.) </w:t>
            </w:r>
          </w:p>
          <w:p w14:paraId="1DF18E94" w14:textId="77777777" w:rsidR="00DD2E4B" w:rsidRPr="009F4207" w:rsidRDefault="00DD2E4B">
            <w:r w:rsidRPr="009F4207">
              <w:t>(See para TN.8.141, TN.8.146 of explanatory notes to this Category)</w:t>
            </w:r>
          </w:p>
          <w:p w14:paraId="56F783AE" w14:textId="77777777" w:rsidR="00DD2E4B" w:rsidRPr="009F4207" w:rsidRDefault="00DD2E4B">
            <w:pPr>
              <w:tabs>
                <w:tab w:val="left" w:pos="1701"/>
              </w:tabs>
            </w:pPr>
            <w:r w:rsidRPr="009F4207">
              <w:rPr>
                <w:b/>
                <w:sz w:val="20"/>
              </w:rPr>
              <w:t xml:space="preserve">Fee: </w:t>
            </w:r>
            <w:r w:rsidRPr="009F4207">
              <w:t>$2,957.60</w:t>
            </w:r>
            <w:r w:rsidRPr="009F4207">
              <w:tab/>
            </w:r>
            <w:r w:rsidRPr="009F4207">
              <w:rPr>
                <w:b/>
                <w:sz w:val="20"/>
              </w:rPr>
              <w:t xml:space="preserve">Benefit: </w:t>
            </w:r>
            <w:r w:rsidRPr="009F4207">
              <w:t>75% = $2218.20</w:t>
            </w:r>
          </w:p>
        </w:tc>
      </w:tr>
      <w:tr w:rsidR="00DD2E4B" w:rsidRPr="009F4207" w14:paraId="61E1B2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149C68" w14:textId="77777777" w:rsidR="00DD2E4B" w:rsidRPr="009F4207" w:rsidRDefault="00DD2E4B">
            <w:pPr>
              <w:rPr>
                <w:b/>
              </w:rPr>
            </w:pPr>
            <w:r w:rsidRPr="009F4207">
              <w:rPr>
                <w:b/>
              </w:rPr>
              <w:t>Fee</w:t>
            </w:r>
          </w:p>
          <w:p w14:paraId="31C1018C" w14:textId="77777777" w:rsidR="00DD2E4B" w:rsidRPr="009F4207" w:rsidRDefault="00DD2E4B">
            <w:r w:rsidRPr="009F4207">
              <w:t>51059</w:t>
            </w:r>
          </w:p>
        </w:tc>
        <w:tc>
          <w:tcPr>
            <w:tcW w:w="0" w:type="auto"/>
            <w:tcMar>
              <w:top w:w="38" w:type="dxa"/>
              <w:left w:w="38" w:type="dxa"/>
              <w:bottom w:w="38" w:type="dxa"/>
              <w:right w:w="38" w:type="dxa"/>
            </w:tcMar>
            <w:vAlign w:val="bottom"/>
          </w:tcPr>
          <w:p w14:paraId="54652170" w14:textId="77777777" w:rsidR="00DD2E4B" w:rsidRPr="009F4207" w:rsidRDefault="00DD2E4B">
            <w:pPr>
              <w:spacing w:after="200"/>
              <w:rPr>
                <w:sz w:val="20"/>
                <w:szCs w:val="20"/>
              </w:rPr>
            </w:pPr>
            <w:r w:rsidRPr="009F4207">
              <w:rPr>
                <w:sz w:val="20"/>
                <w:szCs w:val="20"/>
              </w:rPr>
              <w:t>Vertebral body, en bloc excision of (complete spondylectomy), 3 or more vertebrae, not being a service associated with:</w:t>
            </w:r>
          </w:p>
          <w:p w14:paraId="46C0BB66" w14:textId="77777777" w:rsidR="00DD2E4B" w:rsidRPr="009F4207" w:rsidRDefault="00DD2E4B">
            <w:pPr>
              <w:spacing w:before="200" w:after="200"/>
              <w:rPr>
                <w:sz w:val="20"/>
                <w:szCs w:val="20"/>
              </w:rPr>
            </w:pPr>
            <w:r w:rsidRPr="009F4207">
              <w:rPr>
                <w:sz w:val="20"/>
                <w:szCs w:val="20"/>
              </w:rPr>
              <w:t>(a) anterior column fusion when at the same motion segment; or</w:t>
            </w:r>
          </w:p>
          <w:p w14:paraId="6AE21F9A" w14:textId="77777777" w:rsidR="00DD2E4B" w:rsidRPr="009F4207" w:rsidRDefault="00DD2E4B">
            <w:pPr>
              <w:spacing w:before="200" w:after="200"/>
              <w:rPr>
                <w:sz w:val="20"/>
                <w:szCs w:val="20"/>
              </w:rPr>
            </w:pPr>
            <w:r w:rsidRPr="009F4207">
              <w:rPr>
                <w:sz w:val="20"/>
                <w:szCs w:val="20"/>
              </w:rPr>
              <w:t xml:space="preserve">(b) a service to which item 51051, 51052, 51053, 51054, 51055, 51056, 51057 or 51058 applies (Anaes.) (Assist.) </w:t>
            </w:r>
          </w:p>
          <w:p w14:paraId="7FE35831" w14:textId="77777777" w:rsidR="00DD2E4B" w:rsidRPr="009F4207" w:rsidRDefault="00DD2E4B">
            <w:r w:rsidRPr="009F4207">
              <w:t>(See para TN.8.141, TN.8.146 of explanatory notes to this Category)</w:t>
            </w:r>
          </w:p>
          <w:p w14:paraId="4FBB5CBE" w14:textId="77777777" w:rsidR="00DD2E4B" w:rsidRPr="009F4207" w:rsidRDefault="00DD2E4B">
            <w:pPr>
              <w:tabs>
                <w:tab w:val="left" w:pos="1701"/>
              </w:tabs>
            </w:pPr>
            <w:r w:rsidRPr="009F4207">
              <w:rPr>
                <w:b/>
                <w:sz w:val="20"/>
              </w:rPr>
              <w:t xml:space="preserve">Fee: </w:t>
            </w:r>
            <w:r w:rsidRPr="009F4207">
              <w:t>$3,614.30</w:t>
            </w:r>
            <w:r w:rsidRPr="009F4207">
              <w:tab/>
            </w:r>
            <w:r w:rsidRPr="009F4207">
              <w:rPr>
                <w:b/>
                <w:sz w:val="20"/>
              </w:rPr>
              <w:t xml:space="preserve">Benefit: </w:t>
            </w:r>
            <w:r w:rsidRPr="009F4207">
              <w:t>75% = $2710.75</w:t>
            </w:r>
          </w:p>
        </w:tc>
      </w:tr>
      <w:tr w:rsidR="00DD2E4B" w:rsidRPr="009F4207" w14:paraId="2EFBA1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7B4BF2" w14:textId="77777777" w:rsidR="00DD2E4B" w:rsidRPr="009F4207" w:rsidRDefault="00DD2E4B">
            <w:pPr>
              <w:rPr>
                <w:b/>
              </w:rPr>
            </w:pPr>
            <w:r w:rsidRPr="009F4207">
              <w:rPr>
                <w:b/>
              </w:rPr>
              <w:t>Fee</w:t>
            </w:r>
          </w:p>
          <w:p w14:paraId="571D3FFB" w14:textId="77777777" w:rsidR="00DD2E4B" w:rsidRPr="009F4207" w:rsidRDefault="00DD2E4B">
            <w:r w:rsidRPr="009F4207">
              <w:t>51061</w:t>
            </w:r>
          </w:p>
        </w:tc>
        <w:tc>
          <w:tcPr>
            <w:tcW w:w="0" w:type="auto"/>
            <w:tcMar>
              <w:top w:w="38" w:type="dxa"/>
              <w:left w:w="38" w:type="dxa"/>
              <w:bottom w:w="38" w:type="dxa"/>
              <w:right w:w="38" w:type="dxa"/>
            </w:tcMar>
            <w:vAlign w:val="bottom"/>
          </w:tcPr>
          <w:p w14:paraId="182C5B73" w14:textId="77777777" w:rsidR="00DD2E4B" w:rsidRPr="009F4207" w:rsidRDefault="00DD2E4B">
            <w:pPr>
              <w:spacing w:after="200"/>
              <w:rPr>
                <w:sz w:val="20"/>
                <w:szCs w:val="20"/>
              </w:rPr>
            </w:pPr>
            <w:r w:rsidRPr="009F4207">
              <w:rPr>
                <w:sz w:val="20"/>
                <w:szCs w:val="20"/>
              </w:rPr>
              <w:t xml:space="preserve">Spinal fusion, anterior and posterior, including spinal instrumentation at one motion segment, posterior and/or posterolateral bone graft, and anterior column fusion, not being a service associated with a service to which item 51062, 51063, 51064, 51065 or 51066 applies (Anaes.) (Assist.) </w:t>
            </w:r>
          </w:p>
          <w:p w14:paraId="78BD0764" w14:textId="77777777" w:rsidR="00DD2E4B" w:rsidRPr="009F4207" w:rsidRDefault="00DD2E4B">
            <w:r w:rsidRPr="009F4207">
              <w:t>(See para TN.8.141, TN.8.147 of explanatory notes to this Category)</w:t>
            </w:r>
          </w:p>
          <w:p w14:paraId="06D18583" w14:textId="77777777" w:rsidR="00DD2E4B" w:rsidRPr="009F4207" w:rsidRDefault="00DD2E4B">
            <w:pPr>
              <w:tabs>
                <w:tab w:val="left" w:pos="1701"/>
              </w:tabs>
            </w:pPr>
            <w:r w:rsidRPr="009F4207">
              <w:rPr>
                <w:b/>
                <w:sz w:val="20"/>
              </w:rPr>
              <w:t xml:space="preserve">Fee: </w:t>
            </w:r>
            <w:r w:rsidRPr="009F4207">
              <w:t>$3,104.60</w:t>
            </w:r>
            <w:r w:rsidRPr="009F4207">
              <w:tab/>
            </w:r>
            <w:r w:rsidRPr="009F4207">
              <w:rPr>
                <w:b/>
                <w:sz w:val="20"/>
              </w:rPr>
              <w:t xml:space="preserve">Benefit: </w:t>
            </w:r>
            <w:r w:rsidRPr="009F4207">
              <w:t>75% = $2328.45</w:t>
            </w:r>
          </w:p>
        </w:tc>
      </w:tr>
      <w:tr w:rsidR="00DD2E4B" w:rsidRPr="009F4207" w14:paraId="334C06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72339C" w14:textId="77777777" w:rsidR="00DD2E4B" w:rsidRPr="009F4207" w:rsidRDefault="00DD2E4B">
            <w:pPr>
              <w:rPr>
                <w:b/>
              </w:rPr>
            </w:pPr>
            <w:r w:rsidRPr="009F4207">
              <w:rPr>
                <w:b/>
              </w:rPr>
              <w:t>Fee</w:t>
            </w:r>
          </w:p>
          <w:p w14:paraId="6632ABC8" w14:textId="77777777" w:rsidR="00DD2E4B" w:rsidRPr="009F4207" w:rsidRDefault="00DD2E4B">
            <w:r w:rsidRPr="009F4207">
              <w:t>51062</w:t>
            </w:r>
          </w:p>
        </w:tc>
        <w:tc>
          <w:tcPr>
            <w:tcW w:w="0" w:type="auto"/>
            <w:tcMar>
              <w:top w:w="38" w:type="dxa"/>
              <w:left w:w="38" w:type="dxa"/>
              <w:bottom w:w="38" w:type="dxa"/>
              <w:right w:w="38" w:type="dxa"/>
            </w:tcMar>
            <w:vAlign w:val="bottom"/>
          </w:tcPr>
          <w:p w14:paraId="40F4F5C4" w14:textId="77777777" w:rsidR="00DD2E4B" w:rsidRPr="009F4207" w:rsidRDefault="00DD2E4B">
            <w:pPr>
              <w:spacing w:after="200"/>
              <w:rPr>
                <w:sz w:val="20"/>
                <w:szCs w:val="20"/>
              </w:rPr>
            </w:pPr>
            <w:r w:rsidRPr="009F4207">
              <w:rPr>
                <w:sz w:val="20"/>
                <w:szCs w:val="20"/>
              </w:rPr>
              <w:t xml:space="preserve">Spinal fusion, anterior and posterior, including spinal instrumentation at 2 motion segments, posterior and/or posterolateral bone graft, and anterior column fusion, not being a service associated with a service to which item 51061, 51063, 51064, 51065 or 51066 applies (Anaes.) (Assist.) </w:t>
            </w:r>
          </w:p>
          <w:p w14:paraId="10853F71" w14:textId="77777777" w:rsidR="00DD2E4B" w:rsidRPr="009F4207" w:rsidRDefault="00DD2E4B">
            <w:r w:rsidRPr="009F4207">
              <w:t>(See para TN.8.141, TN.8.147 of explanatory notes to this Category)</w:t>
            </w:r>
          </w:p>
          <w:p w14:paraId="62DF805B" w14:textId="77777777" w:rsidR="00DD2E4B" w:rsidRPr="009F4207" w:rsidRDefault="00DD2E4B">
            <w:pPr>
              <w:tabs>
                <w:tab w:val="left" w:pos="1701"/>
              </w:tabs>
            </w:pPr>
            <w:r w:rsidRPr="009F4207">
              <w:rPr>
                <w:b/>
                <w:sz w:val="20"/>
              </w:rPr>
              <w:t xml:space="preserve">Fee: </w:t>
            </w:r>
            <w:r w:rsidRPr="009F4207">
              <w:t>$4,024.25</w:t>
            </w:r>
            <w:r w:rsidRPr="009F4207">
              <w:tab/>
            </w:r>
            <w:r w:rsidRPr="009F4207">
              <w:rPr>
                <w:b/>
                <w:sz w:val="20"/>
              </w:rPr>
              <w:t xml:space="preserve">Benefit: </w:t>
            </w:r>
            <w:r w:rsidRPr="009F4207">
              <w:t>75% = $3018.20</w:t>
            </w:r>
          </w:p>
        </w:tc>
      </w:tr>
      <w:tr w:rsidR="00DD2E4B" w:rsidRPr="009F4207" w14:paraId="17C12E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A7846B" w14:textId="77777777" w:rsidR="00DD2E4B" w:rsidRPr="009F4207" w:rsidRDefault="00DD2E4B">
            <w:pPr>
              <w:rPr>
                <w:b/>
              </w:rPr>
            </w:pPr>
            <w:r w:rsidRPr="009F4207">
              <w:rPr>
                <w:b/>
              </w:rPr>
              <w:t>Fee</w:t>
            </w:r>
          </w:p>
          <w:p w14:paraId="638FB13E" w14:textId="77777777" w:rsidR="00DD2E4B" w:rsidRPr="009F4207" w:rsidRDefault="00DD2E4B">
            <w:r w:rsidRPr="009F4207">
              <w:t>51063</w:t>
            </w:r>
          </w:p>
        </w:tc>
        <w:tc>
          <w:tcPr>
            <w:tcW w:w="0" w:type="auto"/>
            <w:tcMar>
              <w:top w:w="38" w:type="dxa"/>
              <w:left w:w="38" w:type="dxa"/>
              <w:bottom w:w="38" w:type="dxa"/>
              <w:right w:w="38" w:type="dxa"/>
            </w:tcMar>
            <w:vAlign w:val="bottom"/>
          </w:tcPr>
          <w:p w14:paraId="1A8F9674" w14:textId="77777777" w:rsidR="00DD2E4B" w:rsidRPr="009F4207" w:rsidRDefault="00DD2E4B">
            <w:pPr>
              <w:spacing w:after="200"/>
              <w:rPr>
                <w:sz w:val="20"/>
                <w:szCs w:val="20"/>
              </w:rPr>
            </w:pPr>
            <w:r w:rsidRPr="009F4207">
              <w:rPr>
                <w:sz w:val="20"/>
                <w:szCs w:val="20"/>
              </w:rPr>
              <w:t xml:space="preserve">Spinal fusion, anterior and posterior, including spinal instrumentation at 3 motion segments, posterior and/or posterolateral bone graft, and anterior column fusion, not being a service associated with a service to which item 51061, 51062, 51064, 51065 or 51066 applies (Anaes.) (Assist.) </w:t>
            </w:r>
          </w:p>
          <w:p w14:paraId="118BAE72" w14:textId="77777777" w:rsidR="00DD2E4B" w:rsidRPr="009F4207" w:rsidRDefault="00DD2E4B">
            <w:r w:rsidRPr="009F4207">
              <w:t>(See para TN.8.141, TN.8.147 of explanatory notes to this Category)</w:t>
            </w:r>
          </w:p>
          <w:p w14:paraId="36AFF7C6" w14:textId="77777777" w:rsidR="00DD2E4B" w:rsidRPr="009F4207" w:rsidRDefault="00DD2E4B">
            <w:pPr>
              <w:tabs>
                <w:tab w:val="left" w:pos="1701"/>
              </w:tabs>
            </w:pPr>
            <w:r w:rsidRPr="009F4207">
              <w:rPr>
                <w:b/>
                <w:sz w:val="20"/>
              </w:rPr>
              <w:t xml:space="preserve">Fee: </w:t>
            </w:r>
            <w:r w:rsidRPr="009F4207">
              <w:t>$4,874.10</w:t>
            </w:r>
            <w:r w:rsidRPr="009F4207">
              <w:tab/>
            </w:r>
            <w:r w:rsidRPr="009F4207">
              <w:rPr>
                <w:b/>
                <w:sz w:val="20"/>
              </w:rPr>
              <w:t xml:space="preserve">Benefit: </w:t>
            </w:r>
            <w:r w:rsidRPr="009F4207">
              <w:t>75% = $3655.60</w:t>
            </w:r>
          </w:p>
        </w:tc>
      </w:tr>
      <w:tr w:rsidR="00DD2E4B" w:rsidRPr="009F4207" w14:paraId="413746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2CB646" w14:textId="77777777" w:rsidR="00DD2E4B" w:rsidRPr="009F4207" w:rsidRDefault="00DD2E4B">
            <w:pPr>
              <w:rPr>
                <w:b/>
              </w:rPr>
            </w:pPr>
            <w:r w:rsidRPr="009F4207">
              <w:rPr>
                <w:b/>
              </w:rPr>
              <w:t>Fee</w:t>
            </w:r>
          </w:p>
          <w:p w14:paraId="735992CA" w14:textId="77777777" w:rsidR="00DD2E4B" w:rsidRPr="009F4207" w:rsidRDefault="00DD2E4B">
            <w:r w:rsidRPr="009F4207">
              <w:t>51064</w:t>
            </w:r>
          </w:p>
        </w:tc>
        <w:tc>
          <w:tcPr>
            <w:tcW w:w="0" w:type="auto"/>
            <w:tcMar>
              <w:top w:w="38" w:type="dxa"/>
              <w:left w:w="38" w:type="dxa"/>
              <w:bottom w:w="38" w:type="dxa"/>
              <w:right w:w="38" w:type="dxa"/>
            </w:tcMar>
            <w:vAlign w:val="bottom"/>
          </w:tcPr>
          <w:p w14:paraId="4E6136C9" w14:textId="77777777" w:rsidR="00DD2E4B" w:rsidRPr="009F4207" w:rsidRDefault="00DD2E4B">
            <w:pPr>
              <w:spacing w:after="200"/>
              <w:rPr>
                <w:sz w:val="20"/>
                <w:szCs w:val="20"/>
              </w:rPr>
            </w:pPr>
            <w:r w:rsidRPr="009F4207">
              <w:rPr>
                <w:sz w:val="20"/>
                <w:szCs w:val="20"/>
              </w:rPr>
              <w:t xml:space="preserve">Spinal fusion, anterior and posterior, including spinal instrumentation at 4 to 7 motion segments, posterior and/or posterolateral bone graft, and anterior column fusion, not being a service associated with a service to which item 51061, 51062, 51063, 51065 or 51066 applies (Anaes.) (Assist.) </w:t>
            </w:r>
          </w:p>
          <w:p w14:paraId="027F89FA" w14:textId="77777777" w:rsidR="00DD2E4B" w:rsidRPr="009F4207" w:rsidRDefault="00DD2E4B">
            <w:r w:rsidRPr="009F4207">
              <w:t>(See para TN.8.141, TN.8.147 of explanatory notes to this Category)</w:t>
            </w:r>
          </w:p>
          <w:p w14:paraId="71DCDDD6" w14:textId="77777777" w:rsidR="00DD2E4B" w:rsidRPr="009F4207" w:rsidRDefault="00DD2E4B">
            <w:pPr>
              <w:tabs>
                <w:tab w:val="left" w:pos="1701"/>
              </w:tabs>
            </w:pPr>
            <w:r w:rsidRPr="009F4207">
              <w:rPr>
                <w:b/>
                <w:sz w:val="20"/>
              </w:rPr>
              <w:t xml:space="preserve">Fee: </w:t>
            </w:r>
            <w:r w:rsidRPr="009F4207">
              <w:t>$5,424.50</w:t>
            </w:r>
            <w:r w:rsidRPr="009F4207">
              <w:tab/>
            </w:r>
            <w:r w:rsidRPr="009F4207">
              <w:rPr>
                <w:b/>
                <w:sz w:val="20"/>
              </w:rPr>
              <w:t xml:space="preserve">Benefit: </w:t>
            </w:r>
            <w:r w:rsidRPr="009F4207">
              <w:t>75% = $4068.40</w:t>
            </w:r>
          </w:p>
        </w:tc>
      </w:tr>
      <w:tr w:rsidR="00DD2E4B" w:rsidRPr="009F4207" w14:paraId="76E838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954207" w14:textId="77777777" w:rsidR="00DD2E4B" w:rsidRPr="009F4207" w:rsidRDefault="00DD2E4B">
            <w:pPr>
              <w:rPr>
                <w:b/>
              </w:rPr>
            </w:pPr>
            <w:r w:rsidRPr="009F4207">
              <w:rPr>
                <w:b/>
              </w:rPr>
              <w:t>Fee</w:t>
            </w:r>
          </w:p>
          <w:p w14:paraId="7912C122" w14:textId="77777777" w:rsidR="00DD2E4B" w:rsidRPr="009F4207" w:rsidRDefault="00DD2E4B">
            <w:r w:rsidRPr="009F4207">
              <w:t>51065</w:t>
            </w:r>
          </w:p>
        </w:tc>
        <w:tc>
          <w:tcPr>
            <w:tcW w:w="0" w:type="auto"/>
            <w:tcMar>
              <w:top w:w="38" w:type="dxa"/>
              <w:left w:w="38" w:type="dxa"/>
              <w:bottom w:w="38" w:type="dxa"/>
              <w:right w:w="38" w:type="dxa"/>
            </w:tcMar>
            <w:vAlign w:val="bottom"/>
          </w:tcPr>
          <w:p w14:paraId="5F883734" w14:textId="77777777" w:rsidR="00DD2E4B" w:rsidRPr="009F4207" w:rsidRDefault="00DD2E4B">
            <w:pPr>
              <w:spacing w:after="200"/>
              <w:rPr>
                <w:sz w:val="20"/>
                <w:szCs w:val="20"/>
              </w:rPr>
            </w:pPr>
            <w:r w:rsidRPr="009F4207">
              <w:rPr>
                <w:sz w:val="20"/>
                <w:szCs w:val="20"/>
              </w:rPr>
              <w:t xml:space="preserve">Spinal fusion, anterior and posterior, including spinal instrumentation at 8 to 11 motion segments, posterior and/or posterolateral bone graft, and anterior column fusion, not being a service associated with a service to which item 51061, 51062, 51063, 51064 or 51066 applies (Anaes.) (Assist.) </w:t>
            </w:r>
          </w:p>
          <w:p w14:paraId="07BAA308" w14:textId="77777777" w:rsidR="00DD2E4B" w:rsidRPr="009F4207" w:rsidRDefault="00DD2E4B">
            <w:r w:rsidRPr="009F4207">
              <w:t>(See para TN.8.141, TN.8.147 of explanatory notes to this Category)</w:t>
            </w:r>
          </w:p>
          <w:p w14:paraId="1E0D14EB" w14:textId="77777777" w:rsidR="00DD2E4B" w:rsidRPr="009F4207" w:rsidRDefault="00DD2E4B">
            <w:pPr>
              <w:tabs>
                <w:tab w:val="left" w:pos="1701"/>
              </w:tabs>
            </w:pPr>
            <w:r w:rsidRPr="009F4207">
              <w:rPr>
                <w:b/>
                <w:sz w:val="20"/>
              </w:rPr>
              <w:t xml:space="preserve">Fee: </w:t>
            </w:r>
            <w:r w:rsidRPr="009F4207">
              <w:t>$5,999.50</w:t>
            </w:r>
            <w:r w:rsidRPr="009F4207">
              <w:tab/>
            </w:r>
            <w:r w:rsidRPr="009F4207">
              <w:rPr>
                <w:b/>
                <w:sz w:val="20"/>
              </w:rPr>
              <w:t xml:space="preserve">Benefit: </w:t>
            </w:r>
            <w:r w:rsidRPr="009F4207">
              <w:t>75% = $4499.65</w:t>
            </w:r>
          </w:p>
        </w:tc>
      </w:tr>
      <w:tr w:rsidR="00DD2E4B" w:rsidRPr="009F4207" w14:paraId="1E2980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DB3B2D" w14:textId="77777777" w:rsidR="00DD2E4B" w:rsidRPr="009F4207" w:rsidRDefault="00DD2E4B">
            <w:pPr>
              <w:rPr>
                <w:b/>
              </w:rPr>
            </w:pPr>
            <w:r w:rsidRPr="009F4207">
              <w:rPr>
                <w:b/>
              </w:rPr>
              <w:lastRenderedPageBreak/>
              <w:t>Fee</w:t>
            </w:r>
          </w:p>
          <w:p w14:paraId="0679F79B" w14:textId="77777777" w:rsidR="00DD2E4B" w:rsidRPr="009F4207" w:rsidRDefault="00DD2E4B">
            <w:r w:rsidRPr="009F4207">
              <w:t>51066</w:t>
            </w:r>
          </w:p>
        </w:tc>
        <w:tc>
          <w:tcPr>
            <w:tcW w:w="0" w:type="auto"/>
            <w:tcMar>
              <w:top w:w="38" w:type="dxa"/>
              <w:left w:w="38" w:type="dxa"/>
              <w:bottom w:w="38" w:type="dxa"/>
              <w:right w:w="38" w:type="dxa"/>
            </w:tcMar>
            <w:vAlign w:val="bottom"/>
          </w:tcPr>
          <w:p w14:paraId="101CA903" w14:textId="77777777" w:rsidR="00DD2E4B" w:rsidRPr="009F4207" w:rsidRDefault="00DD2E4B">
            <w:pPr>
              <w:spacing w:after="200"/>
              <w:rPr>
                <w:sz w:val="20"/>
                <w:szCs w:val="20"/>
              </w:rPr>
            </w:pPr>
            <w:r w:rsidRPr="009F4207">
              <w:rPr>
                <w:sz w:val="20"/>
                <w:szCs w:val="20"/>
              </w:rPr>
              <w:t xml:space="preserve">Spinal fusion, anterior and posterior, including spinal instrumentation at 12 or more motion segments, posterior and/or posterolateral bone graft, and anterior column fusion not being a service associated with a service to which item 51061, 51062, 51063, 51064 or 51065 applies (Anaes.) (Assist.) </w:t>
            </w:r>
          </w:p>
          <w:p w14:paraId="368C984E" w14:textId="77777777" w:rsidR="00DD2E4B" w:rsidRPr="009F4207" w:rsidRDefault="00DD2E4B">
            <w:r w:rsidRPr="009F4207">
              <w:t>(See para TN.8.141, TN.8.147 of explanatory notes to this Category)</w:t>
            </w:r>
          </w:p>
          <w:p w14:paraId="4ABBB55D" w14:textId="77777777" w:rsidR="00DD2E4B" w:rsidRPr="009F4207" w:rsidRDefault="00DD2E4B">
            <w:pPr>
              <w:tabs>
                <w:tab w:val="left" w:pos="1701"/>
              </w:tabs>
            </w:pPr>
            <w:r w:rsidRPr="009F4207">
              <w:rPr>
                <w:b/>
                <w:sz w:val="20"/>
              </w:rPr>
              <w:t xml:space="preserve">Fee: </w:t>
            </w:r>
            <w:r w:rsidRPr="009F4207">
              <w:t>$6,316.75</w:t>
            </w:r>
            <w:r w:rsidRPr="009F4207">
              <w:tab/>
            </w:r>
            <w:r w:rsidRPr="009F4207">
              <w:rPr>
                <w:b/>
                <w:sz w:val="20"/>
              </w:rPr>
              <w:t xml:space="preserve">Benefit: </w:t>
            </w:r>
            <w:r w:rsidRPr="009F4207">
              <w:t>75% = $4737.60</w:t>
            </w:r>
          </w:p>
        </w:tc>
      </w:tr>
      <w:tr w:rsidR="00DD2E4B" w:rsidRPr="009F4207" w14:paraId="144A7C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257FE7" w14:textId="77777777" w:rsidR="00DD2E4B" w:rsidRPr="009F4207" w:rsidRDefault="00DD2E4B">
            <w:pPr>
              <w:rPr>
                <w:b/>
              </w:rPr>
            </w:pPr>
            <w:r w:rsidRPr="009F4207">
              <w:rPr>
                <w:b/>
              </w:rPr>
              <w:t>Fee</w:t>
            </w:r>
          </w:p>
          <w:p w14:paraId="6EA89BCE" w14:textId="77777777" w:rsidR="00DD2E4B" w:rsidRPr="009F4207" w:rsidRDefault="00DD2E4B">
            <w:r w:rsidRPr="009F4207">
              <w:t>51071</w:t>
            </w:r>
          </w:p>
        </w:tc>
        <w:tc>
          <w:tcPr>
            <w:tcW w:w="0" w:type="auto"/>
            <w:tcMar>
              <w:top w:w="38" w:type="dxa"/>
              <w:left w:w="38" w:type="dxa"/>
              <w:bottom w:w="38" w:type="dxa"/>
              <w:right w:w="38" w:type="dxa"/>
            </w:tcMar>
            <w:vAlign w:val="bottom"/>
          </w:tcPr>
          <w:p w14:paraId="556E1456" w14:textId="77777777" w:rsidR="00DD2E4B" w:rsidRPr="009F4207" w:rsidRDefault="00DD2E4B">
            <w:pPr>
              <w:spacing w:after="200"/>
              <w:rPr>
                <w:sz w:val="20"/>
                <w:szCs w:val="20"/>
              </w:rPr>
            </w:pPr>
            <w:r w:rsidRPr="009F4207">
              <w:rPr>
                <w:sz w:val="20"/>
                <w:szCs w:val="20"/>
              </w:rPr>
              <w:t xml:space="preserve">Removal of intradural lesion, or primary extradural tumour or lesion, where the pathology is confirmed by histology - not including removal of synovial or juxtafacet cyst and not being a service associated with a service to which item 51072 or 51073 applies (H) (Anaes.) (Assist.) </w:t>
            </w:r>
          </w:p>
          <w:p w14:paraId="7B0F13A9" w14:textId="77777777" w:rsidR="00DD2E4B" w:rsidRPr="009F4207" w:rsidRDefault="00DD2E4B">
            <w:r w:rsidRPr="009F4207">
              <w:t>(See para TN.8.141 of explanatory notes to this Category)</w:t>
            </w:r>
          </w:p>
          <w:p w14:paraId="0C72343B" w14:textId="77777777" w:rsidR="00DD2E4B" w:rsidRPr="009F4207" w:rsidRDefault="00DD2E4B">
            <w:pPr>
              <w:tabs>
                <w:tab w:val="left" w:pos="1701"/>
              </w:tabs>
            </w:pPr>
            <w:r w:rsidRPr="009F4207">
              <w:rPr>
                <w:b/>
                <w:sz w:val="20"/>
              </w:rPr>
              <w:t xml:space="preserve">Fee: </w:t>
            </w:r>
            <w:r w:rsidRPr="009F4207">
              <w:t>$2,738.05</w:t>
            </w:r>
            <w:r w:rsidRPr="009F4207">
              <w:tab/>
            </w:r>
            <w:r w:rsidRPr="009F4207">
              <w:rPr>
                <w:b/>
                <w:sz w:val="20"/>
              </w:rPr>
              <w:t xml:space="preserve">Benefit: </w:t>
            </w:r>
            <w:r w:rsidRPr="009F4207">
              <w:t>75% = $2053.55</w:t>
            </w:r>
          </w:p>
        </w:tc>
      </w:tr>
      <w:tr w:rsidR="00DD2E4B" w:rsidRPr="009F4207" w14:paraId="76D948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931B0B" w14:textId="77777777" w:rsidR="00DD2E4B" w:rsidRPr="009F4207" w:rsidRDefault="00DD2E4B">
            <w:pPr>
              <w:rPr>
                <w:b/>
              </w:rPr>
            </w:pPr>
            <w:r w:rsidRPr="009F4207">
              <w:rPr>
                <w:b/>
              </w:rPr>
              <w:t>Fee</w:t>
            </w:r>
          </w:p>
          <w:p w14:paraId="0E811B23" w14:textId="77777777" w:rsidR="00DD2E4B" w:rsidRPr="009F4207" w:rsidRDefault="00DD2E4B">
            <w:r w:rsidRPr="009F4207">
              <w:t>51072</w:t>
            </w:r>
          </w:p>
        </w:tc>
        <w:tc>
          <w:tcPr>
            <w:tcW w:w="0" w:type="auto"/>
            <w:tcMar>
              <w:top w:w="38" w:type="dxa"/>
              <w:left w:w="38" w:type="dxa"/>
              <w:bottom w:w="38" w:type="dxa"/>
              <w:right w:w="38" w:type="dxa"/>
            </w:tcMar>
            <w:vAlign w:val="bottom"/>
          </w:tcPr>
          <w:p w14:paraId="09FAD2A7" w14:textId="77777777" w:rsidR="00DD2E4B" w:rsidRPr="009F4207" w:rsidRDefault="00DD2E4B">
            <w:pPr>
              <w:spacing w:after="200"/>
              <w:rPr>
                <w:sz w:val="20"/>
                <w:szCs w:val="20"/>
              </w:rPr>
            </w:pPr>
            <w:r w:rsidRPr="009F4207">
              <w:rPr>
                <w:sz w:val="20"/>
                <w:szCs w:val="20"/>
              </w:rPr>
              <w:t xml:space="preserve">Craniocervical junction lesion, transoral approach for, not being a service associated with a service to which item 51071 or 51073 applies (Anaes.) (Assist.) </w:t>
            </w:r>
          </w:p>
          <w:p w14:paraId="76700856" w14:textId="77777777" w:rsidR="00DD2E4B" w:rsidRPr="009F4207" w:rsidRDefault="00DD2E4B">
            <w:r w:rsidRPr="009F4207">
              <w:t>(See para TN.8.141 of explanatory notes to this Category)</w:t>
            </w:r>
          </w:p>
          <w:p w14:paraId="42FCC9DF" w14:textId="77777777" w:rsidR="00DD2E4B" w:rsidRPr="009F4207" w:rsidRDefault="00DD2E4B">
            <w:pPr>
              <w:tabs>
                <w:tab w:val="left" w:pos="1701"/>
              </w:tabs>
            </w:pPr>
            <w:r w:rsidRPr="009F4207">
              <w:rPr>
                <w:b/>
                <w:sz w:val="20"/>
              </w:rPr>
              <w:t xml:space="preserve">Fee: </w:t>
            </w:r>
            <w:r w:rsidRPr="009F4207">
              <w:t>$2,847.60</w:t>
            </w:r>
            <w:r w:rsidRPr="009F4207">
              <w:tab/>
            </w:r>
            <w:r w:rsidRPr="009F4207">
              <w:rPr>
                <w:b/>
                <w:sz w:val="20"/>
              </w:rPr>
              <w:t xml:space="preserve">Benefit: </w:t>
            </w:r>
            <w:r w:rsidRPr="009F4207">
              <w:t>75% = $2135.70</w:t>
            </w:r>
          </w:p>
        </w:tc>
      </w:tr>
      <w:tr w:rsidR="00DD2E4B" w:rsidRPr="009F4207" w14:paraId="31970B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D0836C" w14:textId="77777777" w:rsidR="00DD2E4B" w:rsidRPr="009F4207" w:rsidRDefault="00DD2E4B">
            <w:pPr>
              <w:rPr>
                <w:b/>
              </w:rPr>
            </w:pPr>
            <w:r w:rsidRPr="009F4207">
              <w:rPr>
                <w:b/>
              </w:rPr>
              <w:t>Fee</w:t>
            </w:r>
          </w:p>
          <w:p w14:paraId="424E8480" w14:textId="77777777" w:rsidR="00DD2E4B" w:rsidRPr="009F4207" w:rsidRDefault="00DD2E4B">
            <w:r w:rsidRPr="009F4207">
              <w:t>51073</w:t>
            </w:r>
          </w:p>
        </w:tc>
        <w:tc>
          <w:tcPr>
            <w:tcW w:w="0" w:type="auto"/>
            <w:tcMar>
              <w:top w:w="38" w:type="dxa"/>
              <w:left w:w="38" w:type="dxa"/>
              <w:bottom w:w="38" w:type="dxa"/>
              <w:right w:w="38" w:type="dxa"/>
            </w:tcMar>
            <w:vAlign w:val="bottom"/>
          </w:tcPr>
          <w:p w14:paraId="593DFA2A" w14:textId="77777777" w:rsidR="00DD2E4B" w:rsidRPr="009F4207" w:rsidRDefault="00DD2E4B">
            <w:pPr>
              <w:spacing w:after="200"/>
              <w:rPr>
                <w:sz w:val="20"/>
                <w:szCs w:val="20"/>
              </w:rPr>
            </w:pPr>
            <w:r w:rsidRPr="009F4207">
              <w:rPr>
                <w:sz w:val="20"/>
                <w:szCs w:val="20"/>
              </w:rPr>
              <w:t xml:space="preserve">Removal of intramedullary tumour or arteriovenous malformation, not being a service associated with a service to which item 51071 or 51072 applies (Anaes.) (Assist.) </w:t>
            </w:r>
          </w:p>
          <w:p w14:paraId="39B30B07" w14:textId="77777777" w:rsidR="00DD2E4B" w:rsidRPr="009F4207" w:rsidRDefault="00DD2E4B">
            <w:r w:rsidRPr="009F4207">
              <w:t>(See para TN.8.141 of explanatory notes to this Category)</w:t>
            </w:r>
          </w:p>
          <w:p w14:paraId="24BAE95B" w14:textId="77777777" w:rsidR="00DD2E4B" w:rsidRPr="009F4207" w:rsidRDefault="00DD2E4B">
            <w:pPr>
              <w:tabs>
                <w:tab w:val="left" w:pos="1701"/>
              </w:tabs>
            </w:pPr>
            <w:r w:rsidRPr="009F4207">
              <w:rPr>
                <w:b/>
                <w:sz w:val="20"/>
              </w:rPr>
              <w:t xml:space="preserve">Fee: </w:t>
            </w:r>
            <w:r w:rsidRPr="009F4207">
              <w:t>$3,614.30</w:t>
            </w:r>
            <w:r w:rsidRPr="009F4207">
              <w:tab/>
            </w:r>
            <w:r w:rsidRPr="009F4207">
              <w:rPr>
                <w:b/>
                <w:sz w:val="20"/>
              </w:rPr>
              <w:t xml:space="preserve">Benefit: </w:t>
            </w:r>
            <w:r w:rsidRPr="009F4207">
              <w:t>75% = $2710.75</w:t>
            </w:r>
          </w:p>
        </w:tc>
      </w:tr>
      <w:tr w:rsidR="00DD2E4B" w:rsidRPr="009F4207" w14:paraId="774D09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9DED07" w14:textId="77777777" w:rsidR="00DD2E4B" w:rsidRPr="009F4207" w:rsidRDefault="00DD2E4B">
            <w:pPr>
              <w:rPr>
                <w:b/>
              </w:rPr>
            </w:pPr>
            <w:r w:rsidRPr="009F4207">
              <w:rPr>
                <w:b/>
              </w:rPr>
              <w:t>Fee</w:t>
            </w:r>
          </w:p>
          <w:p w14:paraId="679AE142" w14:textId="77777777" w:rsidR="00DD2E4B" w:rsidRPr="009F4207" w:rsidRDefault="00DD2E4B">
            <w:r w:rsidRPr="009F4207">
              <w:t>51102</w:t>
            </w:r>
          </w:p>
        </w:tc>
        <w:tc>
          <w:tcPr>
            <w:tcW w:w="0" w:type="auto"/>
            <w:tcMar>
              <w:top w:w="38" w:type="dxa"/>
              <w:left w:w="38" w:type="dxa"/>
              <w:bottom w:w="38" w:type="dxa"/>
              <w:right w:w="38" w:type="dxa"/>
            </w:tcMar>
            <w:vAlign w:val="bottom"/>
          </w:tcPr>
          <w:p w14:paraId="3BC09843" w14:textId="77777777" w:rsidR="00DD2E4B" w:rsidRPr="009F4207" w:rsidRDefault="00DD2E4B">
            <w:pPr>
              <w:spacing w:after="200"/>
              <w:rPr>
                <w:sz w:val="20"/>
                <w:szCs w:val="20"/>
              </w:rPr>
            </w:pPr>
            <w:r w:rsidRPr="009F4207">
              <w:rPr>
                <w:sz w:val="20"/>
                <w:szCs w:val="20"/>
              </w:rPr>
              <w:t xml:space="preserve">Thoracoplasty in combination with thoracic scoliosis correction—3 or more ribs (Anaes.) (Assist.) </w:t>
            </w:r>
          </w:p>
          <w:p w14:paraId="669E22C5" w14:textId="77777777" w:rsidR="00DD2E4B" w:rsidRPr="009F4207" w:rsidRDefault="00DD2E4B">
            <w:r w:rsidRPr="009F4207">
              <w:t>(See para TN.8.141 of explanatory notes to this Category)</w:t>
            </w:r>
          </w:p>
          <w:p w14:paraId="5BA8D700" w14:textId="77777777" w:rsidR="00DD2E4B" w:rsidRPr="009F4207" w:rsidRDefault="00DD2E4B">
            <w:pPr>
              <w:tabs>
                <w:tab w:val="left" w:pos="1701"/>
              </w:tabs>
            </w:pPr>
            <w:r w:rsidRPr="009F4207">
              <w:rPr>
                <w:b/>
                <w:sz w:val="20"/>
              </w:rPr>
              <w:t xml:space="preserve">Fee: </w:t>
            </w:r>
            <w:r w:rsidRPr="009F4207">
              <w:t>$1,296.15</w:t>
            </w:r>
            <w:r w:rsidRPr="009F4207">
              <w:tab/>
            </w:r>
            <w:r w:rsidRPr="009F4207">
              <w:rPr>
                <w:b/>
                <w:sz w:val="20"/>
              </w:rPr>
              <w:t xml:space="preserve">Benefit: </w:t>
            </w:r>
            <w:r w:rsidRPr="009F4207">
              <w:t>75% = $972.15</w:t>
            </w:r>
          </w:p>
        </w:tc>
      </w:tr>
      <w:tr w:rsidR="00DD2E4B" w:rsidRPr="009F4207" w14:paraId="1D2E4B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6D4A57" w14:textId="77777777" w:rsidR="00DD2E4B" w:rsidRPr="009F4207" w:rsidRDefault="00DD2E4B">
            <w:pPr>
              <w:rPr>
                <w:b/>
              </w:rPr>
            </w:pPr>
            <w:r w:rsidRPr="009F4207">
              <w:rPr>
                <w:b/>
              </w:rPr>
              <w:t>Fee</w:t>
            </w:r>
          </w:p>
          <w:p w14:paraId="38C9DABA" w14:textId="77777777" w:rsidR="00DD2E4B" w:rsidRPr="009F4207" w:rsidRDefault="00DD2E4B">
            <w:r w:rsidRPr="009F4207">
              <w:t>51103</w:t>
            </w:r>
          </w:p>
        </w:tc>
        <w:tc>
          <w:tcPr>
            <w:tcW w:w="0" w:type="auto"/>
            <w:tcMar>
              <w:top w:w="38" w:type="dxa"/>
              <w:left w:w="38" w:type="dxa"/>
              <w:bottom w:w="38" w:type="dxa"/>
              <w:right w:w="38" w:type="dxa"/>
            </w:tcMar>
            <w:vAlign w:val="bottom"/>
          </w:tcPr>
          <w:p w14:paraId="32D8D35C" w14:textId="77777777" w:rsidR="00DD2E4B" w:rsidRPr="009F4207" w:rsidRDefault="00DD2E4B">
            <w:pPr>
              <w:spacing w:after="200"/>
              <w:rPr>
                <w:sz w:val="20"/>
                <w:szCs w:val="20"/>
              </w:rPr>
            </w:pPr>
            <w:r w:rsidRPr="009F4207">
              <w:rPr>
                <w:sz w:val="20"/>
                <w:szCs w:val="20"/>
              </w:rPr>
              <w:t xml:space="preserve">Odontoid screw fixation (Anaes.) (Assist.) </w:t>
            </w:r>
          </w:p>
          <w:p w14:paraId="43313655" w14:textId="77777777" w:rsidR="00DD2E4B" w:rsidRPr="009F4207" w:rsidRDefault="00DD2E4B">
            <w:r w:rsidRPr="009F4207">
              <w:t>(See para TN.8.141, TN.8.148 of explanatory notes to this Category)</w:t>
            </w:r>
          </w:p>
          <w:p w14:paraId="51FE2069" w14:textId="77777777" w:rsidR="00DD2E4B" w:rsidRPr="009F4207" w:rsidRDefault="00DD2E4B">
            <w:pPr>
              <w:tabs>
                <w:tab w:val="left" w:pos="1701"/>
              </w:tabs>
            </w:pPr>
            <w:r w:rsidRPr="009F4207">
              <w:rPr>
                <w:b/>
                <w:sz w:val="20"/>
              </w:rPr>
              <w:t xml:space="preserve">Fee: </w:t>
            </w:r>
            <w:r w:rsidRPr="009F4207">
              <w:t>$2,277.80</w:t>
            </w:r>
            <w:r w:rsidRPr="009F4207">
              <w:tab/>
            </w:r>
            <w:r w:rsidRPr="009F4207">
              <w:rPr>
                <w:b/>
                <w:sz w:val="20"/>
              </w:rPr>
              <w:t xml:space="preserve">Benefit: </w:t>
            </w:r>
            <w:r w:rsidRPr="009F4207">
              <w:t>75% = $1708.35</w:t>
            </w:r>
          </w:p>
        </w:tc>
      </w:tr>
      <w:tr w:rsidR="00DD2E4B" w:rsidRPr="009F4207" w14:paraId="64773A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15B0FA" w14:textId="77777777" w:rsidR="00DD2E4B" w:rsidRPr="009F4207" w:rsidRDefault="00DD2E4B">
            <w:pPr>
              <w:rPr>
                <w:b/>
              </w:rPr>
            </w:pPr>
            <w:r w:rsidRPr="009F4207">
              <w:rPr>
                <w:b/>
              </w:rPr>
              <w:t>Fee</w:t>
            </w:r>
          </w:p>
          <w:p w14:paraId="1F331C3F" w14:textId="77777777" w:rsidR="00DD2E4B" w:rsidRPr="009F4207" w:rsidRDefault="00DD2E4B">
            <w:r w:rsidRPr="009F4207">
              <w:t>51110</w:t>
            </w:r>
          </w:p>
        </w:tc>
        <w:tc>
          <w:tcPr>
            <w:tcW w:w="0" w:type="auto"/>
            <w:tcMar>
              <w:top w:w="38" w:type="dxa"/>
              <w:left w:w="38" w:type="dxa"/>
              <w:bottom w:w="38" w:type="dxa"/>
              <w:right w:w="38" w:type="dxa"/>
            </w:tcMar>
            <w:vAlign w:val="bottom"/>
          </w:tcPr>
          <w:p w14:paraId="06CF63EC" w14:textId="77777777" w:rsidR="00DD2E4B" w:rsidRPr="009F4207" w:rsidRDefault="00DD2E4B">
            <w:pPr>
              <w:spacing w:after="200"/>
              <w:rPr>
                <w:sz w:val="20"/>
                <w:szCs w:val="20"/>
              </w:rPr>
            </w:pPr>
            <w:r w:rsidRPr="009F4207">
              <w:rPr>
                <w:sz w:val="20"/>
                <w:szCs w:val="20"/>
              </w:rPr>
              <w:t xml:space="preserve">Spine, treatment of fracture, dislocation or fracture dislocation, with immobilisation by calipers or halo, not including application of skull tongs or calipers as part of operative positioning (Anaes.) </w:t>
            </w:r>
          </w:p>
          <w:p w14:paraId="5D390FB4" w14:textId="77777777" w:rsidR="00DD2E4B" w:rsidRPr="009F4207" w:rsidRDefault="00DD2E4B">
            <w:r w:rsidRPr="009F4207">
              <w:t>(See para TN.8.141 of explanatory notes to this Category)</w:t>
            </w:r>
          </w:p>
          <w:p w14:paraId="711C445B" w14:textId="77777777" w:rsidR="00DD2E4B" w:rsidRPr="009F4207" w:rsidRDefault="00DD2E4B">
            <w:pPr>
              <w:tabs>
                <w:tab w:val="left" w:pos="1701"/>
              </w:tabs>
            </w:pPr>
            <w:r w:rsidRPr="009F4207">
              <w:rPr>
                <w:b/>
                <w:sz w:val="20"/>
              </w:rPr>
              <w:t xml:space="preserve">Fee: </w:t>
            </w:r>
            <w:r w:rsidRPr="009F4207">
              <w:t>$825.00</w:t>
            </w:r>
            <w:r w:rsidRPr="009F4207">
              <w:tab/>
            </w:r>
            <w:r w:rsidRPr="009F4207">
              <w:rPr>
                <w:b/>
                <w:sz w:val="20"/>
              </w:rPr>
              <w:t xml:space="preserve">Benefit: </w:t>
            </w:r>
            <w:r w:rsidRPr="009F4207">
              <w:t>75% = $618.75    85% = $731.80</w:t>
            </w:r>
          </w:p>
        </w:tc>
      </w:tr>
      <w:tr w:rsidR="00DD2E4B" w:rsidRPr="009F4207" w14:paraId="4D92EE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05E902" w14:textId="77777777" w:rsidR="00DD2E4B" w:rsidRPr="009F4207" w:rsidRDefault="00DD2E4B">
            <w:pPr>
              <w:rPr>
                <w:b/>
              </w:rPr>
            </w:pPr>
            <w:r w:rsidRPr="009F4207">
              <w:rPr>
                <w:b/>
              </w:rPr>
              <w:t>Fee</w:t>
            </w:r>
          </w:p>
          <w:p w14:paraId="76C8BD8D" w14:textId="77777777" w:rsidR="00DD2E4B" w:rsidRPr="009F4207" w:rsidRDefault="00DD2E4B">
            <w:r w:rsidRPr="009F4207">
              <w:t>51111</w:t>
            </w:r>
          </w:p>
        </w:tc>
        <w:tc>
          <w:tcPr>
            <w:tcW w:w="0" w:type="auto"/>
            <w:tcMar>
              <w:top w:w="38" w:type="dxa"/>
              <w:left w:w="38" w:type="dxa"/>
              <w:bottom w:w="38" w:type="dxa"/>
              <w:right w:w="38" w:type="dxa"/>
            </w:tcMar>
            <w:vAlign w:val="bottom"/>
          </w:tcPr>
          <w:p w14:paraId="0E1CC389" w14:textId="77777777" w:rsidR="00DD2E4B" w:rsidRPr="009F4207" w:rsidRDefault="00DD2E4B">
            <w:pPr>
              <w:spacing w:after="200"/>
              <w:rPr>
                <w:sz w:val="20"/>
                <w:szCs w:val="20"/>
              </w:rPr>
            </w:pPr>
            <w:r w:rsidRPr="009F4207">
              <w:rPr>
                <w:sz w:val="20"/>
                <w:szCs w:val="20"/>
              </w:rPr>
              <w:t xml:space="preserve">Skull calipers or halo, insertion of, as an independent procedure (Anaes.) </w:t>
            </w:r>
          </w:p>
          <w:p w14:paraId="0086153F" w14:textId="77777777" w:rsidR="00DD2E4B" w:rsidRPr="009F4207" w:rsidRDefault="00DD2E4B">
            <w:r w:rsidRPr="009F4207">
              <w:t>(See para TN.8.141 of explanatory notes to this Category)</w:t>
            </w:r>
          </w:p>
          <w:p w14:paraId="32E9C763" w14:textId="77777777" w:rsidR="00DD2E4B" w:rsidRPr="009F4207" w:rsidRDefault="00DD2E4B">
            <w:pPr>
              <w:tabs>
                <w:tab w:val="left" w:pos="1701"/>
              </w:tabs>
            </w:pPr>
            <w:r w:rsidRPr="009F4207">
              <w:rPr>
                <w:b/>
                <w:sz w:val="20"/>
              </w:rPr>
              <w:t xml:space="preserve">Fee: </w:t>
            </w:r>
            <w:r w:rsidRPr="009F4207">
              <w:t>$350.65</w:t>
            </w:r>
            <w:r w:rsidRPr="009F4207">
              <w:tab/>
            </w:r>
            <w:r w:rsidRPr="009F4207">
              <w:rPr>
                <w:b/>
                <w:sz w:val="20"/>
              </w:rPr>
              <w:t xml:space="preserve">Benefit: </w:t>
            </w:r>
            <w:r w:rsidRPr="009F4207">
              <w:t>75% = $263.00</w:t>
            </w:r>
          </w:p>
        </w:tc>
      </w:tr>
      <w:tr w:rsidR="00DD2E4B" w:rsidRPr="009F4207" w14:paraId="0F2D00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E66272" w14:textId="77777777" w:rsidR="00DD2E4B" w:rsidRPr="009F4207" w:rsidRDefault="00DD2E4B">
            <w:pPr>
              <w:rPr>
                <w:b/>
              </w:rPr>
            </w:pPr>
            <w:r w:rsidRPr="009F4207">
              <w:rPr>
                <w:b/>
              </w:rPr>
              <w:t>Fee</w:t>
            </w:r>
          </w:p>
          <w:p w14:paraId="595B7000" w14:textId="77777777" w:rsidR="00DD2E4B" w:rsidRPr="009F4207" w:rsidRDefault="00DD2E4B">
            <w:r w:rsidRPr="009F4207">
              <w:t>51112</w:t>
            </w:r>
          </w:p>
        </w:tc>
        <w:tc>
          <w:tcPr>
            <w:tcW w:w="0" w:type="auto"/>
            <w:tcMar>
              <w:top w:w="38" w:type="dxa"/>
              <w:left w:w="38" w:type="dxa"/>
              <w:bottom w:w="38" w:type="dxa"/>
              <w:right w:w="38" w:type="dxa"/>
            </w:tcMar>
            <w:vAlign w:val="bottom"/>
          </w:tcPr>
          <w:p w14:paraId="23E49FDF" w14:textId="77777777" w:rsidR="00DD2E4B" w:rsidRPr="009F4207" w:rsidRDefault="00DD2E4B">
            <w:pPr>
              <w:spacing w:after="200"/>
              <w:rPr>
                <w:sz w:val="20"/>
                <w:szCs w:val="20"/>
              </w:rPr>
            </w:pPr>
            <w:r w:rsidRPr="009F4207">
              <w:rPr>
                <w:sz w:val="20"/>
                <w:szCs w:val="20"/>
              </w:rPr>
              <w:t xml:space="preserve">Plaster jacket, application of, as an independent procedure (Anaes.) </w:t>
            </w:r>
          </w:p>
          <w:p w14:paraId="14D5E8C2" w14:textId="77777777" w:rsidR="00DD2E4B" w:rsidRPr="009F4207" w:rsidRDefault="00DD2E4B">
            <w:r w:rsidRPr="009F4207">
              <w:t>(See para TN.8.141 of explanatory notes to this Category)</w:t>
            </w:r>
          </w:p>
          <w:p w14:paraId="6D4F1D89" w14:textId="77777777" w:rsidR="00DD2E4B" w:rsidRPr="009F4207" w:rsidRDefault="00DD2E4B">
            <w:pPr>
              <w:tabs>
                <w:tab w:val="left" w:pos="1701"/>
              </w:tabs>
            </w:pPr>
            <w:r w:rsidRPr="009F4207">
              <w:rPr>
                <w:b/>
                <w:sz w:val="20"/>
              </w:rPr>
              <w:t xml:space="preserve">Fee: </w:t>
            </w:r>
            <w:r w:rsidRPr="009F4207">
              <w:t>$237.10</w:t>
            </w:r>
            <w:r w:rsidRPr="009F4207">
              <w:tab/>
            </w:r>
            <w:r w:rsidRPr="009F4207">
              <w:rPr>
                <w:b/>
                <w:sz w:val="20"/>
              </w:rPr>
              <w:t xml:space="preserve">Benefit: </w:t>
            </w:r>
            <w:r w:rsidRPr="009F4207">
              <w:t>75% = $177.85    85% = $201.55</w:t>
            </w:r>
          </w:p>
        </w:tc>
      </w:tr>
      <w:tr w:rsidR="00DD2E4B" w:rsidRPr="009F4207" w14:paraId="5243A4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75AEDC" w14:textId="77777777" w:rsidR="00DD2E4B" w:rsidRPr="009F4207" w:rsidRDefault="00DD2E4B">
            <w:pPr>
              <w:rPr>
                <w:b/>
              </w:rPr>
            </w:pPr>
            <w:r w:rsidRPr="009F4207">
              <w:rPr>
                <w:b/>
              </w:rPr>
              <w:t>Fee</w:t>
            </w:r>
          </w:p>
          <w:p w14:paraId="59C20B48" w14:textId="77777777" w:rsidR="00DD2E4B" w:rsidRPr="009F4207" w:rsidRDefault="00DD2E4B">
            <w:r w:rsidRPr="009F4207">
              <w:t>51113</w:t>
            </w:r>
          </w:p>
        </w:tc>
        <w:tc>
          <w:tcPr>
            <w:tcW w:w="0" w:type="auto"/>
            <w:tcMar>
              <w:top w:w="38" w:type="dxa"/>
              <w:left w:w="38" w:type="dxa"/>
              <w:bottom w:w="38" w:type="dxa"/>
              <w:right w:w="38" w:type="dxa"/>
            </w:tcMar>
            <w:vAlign w:val="bottom"/>
          </w:tcPr>
          <w:p w14:paraId="0437AF70" w14:textId="77777777" w:rsidR="00DD2E4B" w:rsidRPr="009F4207" w:rsidRDefault="00DD2E4B">
            <w:pPr>
              <w:spacing w:after="200"/>
              <w:rPr>
                <w:sz w:val="20"/>
                <w:szCs w:val="20"/>
              </w:rPr>
            </w:pPr>
            <w:r w:rsidRPr="009F4207">
              <w:rPr>
                <w:sz w:val="20"/>
                <w:szCs w:val="20"/>
              </w:rPr>
              <w:t xml:space="preserve">Halo, application of, in addition to spinal fusion for scoliosis, or other conditions (Anaes.) </w:t>
            </w:r>
          </w:p>
          <w:p w14:paraId="67520CD7" w14:textId="77777777" w:rsidR="00DD2E4B" w:rsidRPr="009F4207" w:rsidRDefault="00DD2E4B">
            <w:r w:rsidRPr="009F4207">
              <w:t>(See para TN.8.141 of explanatory notes to this Category)</w:t>
            </w:r>
          </w:p>
          <w:p w14:paraId="51C373F0" w14:textId="77777777" w:rsidR="00DD2E4B" w:rsidRPr="009F4207" w:rsidRDefault="00DD2E4B">
            <w:pPr>
              <w:tabs>
                <w:tab w:val="left" w:pos="1701"/>
              </w:tabs>
            </w:pPr>
            <w:r w:rsidRPr="009F4207">
              <w:rPr>
                <w:b/>
                <w:sz w:val="20"/>
              </w:rPr>
              <w:t xml:space="preserve">Fee: </w:t>
            </w:r>
            <w:r w:rsidRPr="009F4207">
              <w:t>$262.95</w:t>
            </w:r>
            <w:r w:rsidRPr="009F4207">
              <w:tab/>
            </w:r>
            <w:r w:rsidRPr="009F4207">
              <w:rPr>
                <w:b/>
                <w:sz w:val="20"/>
              </w:rPr>
              <w:t xml:space="preserve">Benefit: </w:t>
            </w:r>
            <w:r w:rsidRPr="009F4207">
              <w:t>75% = $197.25</w:t>
            </w:r>
          </w:p>
        </w:tc>
      </w:tr>
      <w:tr w:rsidR="00DD2E4B" w:rsidRPr="009F4207" w14:paraId="0DD1A9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00A123" w14:textId="77777777" w:rsidR="00DD2E4B" w:rsidRPr="009F4207" w:rsidRDefault="00DD2E4B">
            <w:pPr>
              <w:rPr>
                <w:b/>
              </w:rPr>
            </w:pPr>
            <w:r w:rsidRPr="009F4207">
              <w:rPr>
                <w:b/>
              </w:rPr>
              <w:t>Fee</w:t>
            </w:r>
          </w:p>
          <w:p w14:paraId="1B32818D" w14:textId="77777777" w:rsidR="00DD2E4B" w:rsidRPr="009F4207" w:rsidRDefault="00DD2E4B">
            <w:r w:rsidRPr="009F4207">
              <w:t>51114</w:t>
            </w:r>
          </w:p>
        </w:tc>
        <w:tc>
          <w:tcPr>
            <w:tcW w:w="0" w:type="auto"/>
            <w:tcMar>
              <w:top w:w="38" w:type="dxa"/>
              <w:left w:w="38" w:type="dxa"/>
              <w:bottom w:w="38" w:type="dxa"/>
              <w:right w:w="38" w:type="dxa"/>
            </w:tcMar>
            <w:vAlign w:val="bottom"/>
          </w:tcPr>
          <w:p w14:paraId="7BA0BCC9" w14:textId="77777777" w:rsidR="00DD2E4B" w:rsidRPr="009F4207" w:rsidRDefault="00DD2E4B">
            <w:pPr>
              <w:spacing w:after="200"/>
              <w:rPr>
                <w:sz w:val="20"/>
                <w:szCs w:val="20"/>
              </w:rPr>
            </w:pPr>
            <w:r w:rsidRPr="009F4207">
              <w:rPr>
                <w:sz w:val="20"/>
                <w:szCs w:val="20"/>
              </w:rPr>
              <w:t xml:space="preserve">Halo thoracic orthosis—application of both halo and thoracic jacket (Anaes.) </w:t>
            </w:r>
          </w:p>
          <w:p w14:paraId="60775E8F" w14:textId="77777777" w:rsidR="00DD2E4B" w:rsidRPr="009F4207" w:rsidRDefault="00DD2E4B">
            <w:r w:rsidRPr="009F4207">
              <w:t>(See para TN.8.141 of explanatory notes to this Category)</w:t>
            </w:r>
          </w:p>
          <w:p w14:paraId="5E737162" w14:textId="77777777" w:rsidR="00DD2E4B" w:rsidRPr="009F4207" w:rsidRDefault="00DD2E4B">
            <w:pPr>
              <w:tabs>
                <w:tab w:val="left" w:pos="1701"/>
              </w:tabs>
            </w:pPr>
            <w:r w:rsidRPr="009F4207">
              <w:rPr>
                <w:b/>
                <w:sz w:val="20"/>
              </w:rPr>
              <w:t xml:space="preserve">Fee: </w:t>
            </w:r>
            <w:r w:rsidRPr="009F4207">
              <w:t>$464.15</w:t>
            </w:r>
            <w:r w:rsidRPr="009F4207">
              <w:tab/>
            </w:r>
            <w:r w:rsidRPr="009F4207">
              <w:rPr>
                <w:b/>
                <w:sz w:val="20"/>
              </w:rPr>
              <w:t xml:space="preserve">Benefit: </w:t>
            </w:r>
            <w:r w:rsidRPr="009F4207">
              <w:t>75% = $348.15</w:t>
            </w:r>
          </w:p>
        </w:tc>
      </w:tr>
      <w:tr w:rsidR="00DD2E4B" w:rsidRPr="009F4207" w14:paraId="78833B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6DBD3A" w14:textId="77777777" w:rsidR="00DD2E4B" w:rsidRPr="009F4207" w:rsidRDefault="00DD2E4B">
            <w:pPr>
              <w:rPr>
                <w:b/>
              </w:rPr>
            </w:pPr>
            <w:r w:rsidRPr="009F4207">
              <w:rPr>
                <w:b/>
              </w:rPr>
              <w:lastRenderedPageBreak/>
              <w:t>Fee</w:t>
            </w:r>
          </w:p>
          <w:p w14:paraId="70013A47" w14:textId="77777777" w:rsidR="00DD2E4B" w:rsidRPr="009F4207" w:rsidRDefault="00DD2E4B">
            <w:r w:rsidRPr="009F4207">
              <w:t>51115</w:t>
            </w:r>
          </w:p>
        </w:tc>
        <w:tc>
          <w:tcPr>
            <w:tcW w:w="0" w:type="auto"/>
            <w:tcMar>
              <w:top w:w="38" w:type="dxa"/>
              <w:left w:w="38" w:type="dxa"/>
              <w:bottom w:w="38" w:type="dxa"/>
              <w:right w:w="38" w:type="dxa"/>
            </w:tcMar>
            <w:vAlign w:val="bottom"/>
          </w:tcPr>
          <w:p w14:paraId="7A259852" w14:textId="77777777" w:rsidR="00DD2E4B" w:rsidRPr="009F4207" w:rsidRDefault="00DD2E4B">
            <w:pPr>
              <w:spacing w:after="200"/>
              <w:rPr>
                <w:sz w:val="20"/>
                <w:szCs w:val="20"/>
              </w:rPr>
            </w:pPr>
            <w:r w:rsidRPr="009F4207">
              <w:rPr>
                <w:sz w:val="20"/>
                <w:szCs w:val="20"/>
              </w:rPr>
              <w:t xml:space="preserve">Halo femoral traction, as an independent procedure (Anaes.) </w:t>
            </w:r>
          </w:p>
          <w:p w14:paraId="0F517C9A" w14:textId="77777777" w:rsidR="00DD2E4B" w:rsidRPr="009F4207" w:rsidRDefault="00DD2E4B">
            <w:r w:rsidRPr="009F4207">
              <w:t>(See para TN.8.141 of explanatory notes to this Category)</w:t>
            </w:r>
          </w:p>
          <w:p w14:paraId="4425C855" w14:textId="77777777" w:rsidR="00DD2E4B" w:rsidRPr="009F4207" w:rsidRDefault="00DD2E4B">
            <w:pPr>
              <w:tabs>
                <w:tab w:val="left" w:pos="1701"/>
              </w:tabs>
            </w:pPr>
            <w:r w:rsidRPr="009F4207">
              <w:rPr>
                <w:b/>
                <w:sz w:val="20"/>
              </w:rPr>
              <w:t xml:space="preserve">Fee: </w:t>
            </w:r>
            <w:r w:rsidRPr="009F4207">
              <w:t>$464.15</w:t>
            </w:r>
            <w:r w:rsidRPr="009F4207">
              <w:tab/>
            </w:r>
            <w:r w:rsidRPr="009F4207">
              <w:rPr>
                <w:b/>
                <w:sz w:val="20"/>
              </w:rPr>
              <w:t xml:space="preserve">Benefit: </w:t>
            </w:r>
            <w:r w:rsidRPr="009F4207">
              <w:t>75% = $348.15    85% = $394.55</w:t>
            </w:r>
          </w:p>
        </w:tc>
      </w:tr>
      <w:tr w:rsidR="00DD2E4B" w:rsidRPr="009F4207" w14:paraId="40D9B8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7D10DA" w14:textId="77777777" w:rsidR="00DD2E4B" w:rsidRPr="009F4207" w:rsidRDefault="00DD2E4B">
            <w:pPr>
              <w:rPr>
                <w:b/>
              </w:rPr>
            </w:pPr>
            <w:r w:rsidRPr="009F4207">
              <w:rPr>
                <w:b/>
              </w:rPr>
              <w:t>Fee</w:t>
            </w:r>
          </w:p>
          <w:p w14:paraId="21FC5EC7" w14:textId="77777777" w:rsidR="00DD2E4B" w:rsidRPr="009F4207" w:rsidRDefault="00DD2E4B">
            <w:r w:rsidRPr="009F4207">
              <w:t>51120</w:t>
            </w:r>
          </w:p>
        </w:tc>
        <w:tc>
          <w:tcPr>
            <w:tcW w:w="0" w:type="auto"/>
            <w:tcMar>
              <w:top w:w="38" w:type="dxa"/>
              <w:left w:w="38" w:type="dxa"/>
              <w:bottom w:w="38" w:type="dxa"/>
              <w:right w:w="38" w:type="dxa"/>
            </w:tcMar>
            <w:vAlign w:val="bottom"/>
          </w:tcPr>
          <w:p w14:paraId="69CCBB20" w14:textId="77777777" w:rsidR="00DD2E4B" w:rsidRPr="009F4207" w:rsidRDefault="00DD2E4B">
            <w:pPr>
              <w:spacing w:after="200"/>
              <w:rPr>
                <w:sz w:val="20"/>
                <w:szCs w:val="20"/>
              </w:rPr>
            </w:pPr>
            <w:r w:rsidRPr="009F4207">
              <w:rPr>
                <w:sz w:val="20"/>
                <w:szCs w:val="20"/>
              </w:rPr>
              <w:t xml:space="preserve">Bone graft, harvesting of autogenous graft, via separate incision or via subcutaneous approach, in conjunction with spinal fusion, other than for the purposes of bone graft obtained from the cervical, thoracic, lumbar or sacral spine (Anaes.) </w:t>
            </w:r>
          </w:p>
          <w:p w14:paraId="6E33BBB9" w14:textId="77777777" w:rsidR="00DD2E4B" w:rsidRPr="009F4207" w:rsidRDefault="00DD2E4B">
            <w:r w:rsidRPr="009F4207">
              <w:t>(See para TN.8.141 of explanatory notes to this Category)</w:t>
            </w:r>
          </w:p>
          <w:p w14:paraId="51B5A723" w14:textId="77777777" w:rsidR="00DD2E4B" w:rsidRPr="009F4207" w:rsidRDefault="00DD2E4B">
            <w:pPr>
              <w:tabs>
                <w:tab w:val="left" w:pos="1701"/>
              </w:tabs>
            </w:pPr>
            <w:r w:rsidRPr="009F4207">
              <w:rPr>
                <w:b/>
                <w:sz w:val="20"/>
              </w:rPr>
              <w:t xml:space="preserve">Fee: </w:t>
            </w:r>
            <w:r w:rsidRPr="009F4207">
              <w:t>$257.90</w:t>
            </w:r>
            <w:r w:rsidRPr="009F4207">
              <w:tab/>
            </w:r>
            <w:r w:rsidRPr="009F4207">
              <w:rPr>
                <w:b/>
                <w:sz w:val="20"/>
              </w:rPr>
              <w:t xml:space="preserve">Benefit: </w:t>
            </w:r>
            <w:r w:rsidRPr="009F4207">
              <w:t>75% = $193.45</w:t>
            </w:r>
          </w:p>
        </w:tc>
      </w:tr>
      <w:tr w:rsidR="00DD2E4B" w:rsidRPr="009F4207" w14:paraId="6DCC3E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7B03E9" w14:textId="77777777" w:rsidR="00DD2E4B" w:rsidRPr="009F4207" w:rsidRDefault="00DD2E4B">
            <w:pPr>
              <w:rPr>
                <w:b/>
              </w:rPr>
            </w:pPr>
            <w:r w:rsidRPr="009F4207">
              <w:rPr>
                <w:b/>
              </w:rPr>
              <w:t>Fee</w:t>
            </w:r>
          </w:p>
          <w:p w14:paraId="39520DFC" w14:textId="77777777" w:rsidR="00DD2E4B" w:rsidRPr="009F4207" w:rsidRDefault="00DD2E4B">
            <w:r w:rsidRPr="009F4207">
              <w:t>51130</w:t>
            </w:r>
          </w:p>
        </w:tc>
        <w:tc>
          <w:tcPr>
            <w:tcW w:w="0" w:type="auto"/>
            <w:tcMar>
              <w:top w:w="38" w:type="dxa"/>
              <w:left w:w="38" w:type="dxa"/>
              <w:bottom w:w="38" w:type="dxa"/>
              <w:right w:w="38" w:type="dxa"/>
            </w:tcMar>
            <w:vAlign w:val="bottom"/>
          </w:tcPr>
          <w:p w14:paraId="1BEF5EA1" w14:textId="77777777" w:rsidR="00DD2E4B" w:rsidRPr="009F4207" w:rsidRDefault="00DD2E4B">
            <w:pPr>
              <w:spacing w:after="200"/>
              <w:rPr>
                <w:sz w:val="20"/>
                <w:szCs w:val="20"/>
              </w:rPr>
            </w:pPr>
            <w:r w:rsidRPr="009F4207">
              <w:rPr>
                <w:sz w:val="20"/>
                <w:szCs w:val="20"/>
              </w:rPr>
              <w:t>Lumbar artificial intervertebral total disc replacement, at one motion segment only, including removal of disc and marginal osteophytes:</w:t>
            </w:r>
          </w:p>
          <w:p w14:paraId="490E1769" w14:textId="77777777" w:rsidR="00DD2E4B" w:rsidRPr="009F4207" w:rsidRDefault="00DD2E4B">
            <w:pPr>
              <w:spacing w:before="200" w:after="200"/>
              <w:rPr>
                <w:sz w:val="20"/>
                <w:szCs w:val="20"/>
              </w:rPr>
            </w:pPr>
            <w:r w:rsidRPr="009F4207">
              <w:rPr>
                <w:sz w:val="20"/>
                <w:szCs w:val="20"/>
              </w:rPr>
              <w:t>(a) for a patient who:</w:t>
            </w:r>
          </w:p>
          <w:p w14:paraId="3CA4F794" w14:textId="77777777" w:rsidR="00DD2E4B" w:rsidRPr="009F4207" w:rsidRDefault="00DD2E4B">
            <w:pPr>
              <w:spacing w:before="200" w:after="200"/>
              <w:rPr>
                <w:sz w:val="20"/>
                <w:szCs w:val="20"/>
              </w:rPr>
            </w:pPr>
            <w:r w:rsidRPr="009F4207">
              <w:rPr>
                <w:sz w:val="20"/>
                <w:szCs w:val="20"/>
              </w:rPr>
              <w:t>(i) has not had prior spinal fusion surgery at the same lumbar level; and</w:t>
            </w:r>
          </w:p>
          <w:p w14:paraId="1FBAB9D7" w14:textId="77777777" w:rsidR="00DD2E4B" w:rsidRPr="009F4207" w:rsidRDefault="00DD2E4B">
            <w:pPr>
              <w:spacing w:before="200" w:after="200"/>
              <w:rPr>
                <w:sz w:val="20"/>
                <w:szCs w:val="20"/>
              </w:rPr>
            </w:pPr>
            <w:r w:rsidRPr="009F4207">
              <w:rPr>
                <w:sz w:val="20"/>
                <w:szCs w:val="20"/>
              </w:rPr>
              <w:t>(ii) does not have vertebral osteoporosis; and</w:t>
            </w:r>
          </w:p>
          <w:p w14:paraId="5978351C" w14:textId="77777777" w:rsidR="00DD2E4B" w:rsidRPr="009F4207" w:rsidRDefault="00DD2E4B">
            <w:pPr>
              <w:spacing w:before="200" w:after="200"/>
              <w:rPr>
                <w:sz w:val="20"/>
                <w:szCs w:val="20"/>
              </w:rPr>
            </w:pPr>
            <w:r w:rsidRPr="009F4207">
              <w:rPr>
                <w:sz w:val="20"/>
                <w:szCs w:val="20"/>
              </w:rPr>
              <w:t>(iii) has failed conservative therapy; and</w:t>
            </w:r>
          </w:p>
          <w:p w14:paraId="739A625D" w14:textId="77777777" w:rsidR="00DD2E4B" w:rsidRPr="009F4207" w:rsidRDefault="00DD2E4B">
            <w:pPr>
              <w:spacing w:before="200" w:after="200"/>
              <w:rPr>
                <w:sz w:val="20"/>
                <w:szCs w:val="20"/>
              </w:rPr>
            </w:pPr>
            <w:r w:rsidRPr="009F4207">
              <w:rPr>
                <w:sz w:val="20"/>
                <w:szCs w:val="20"/>
              </w:rPr>
              <w:t xml:space="preserve">(b) not being a service associated with a service to which item 51011, 51012, 51013, 51014 or 51015 applies (Anaes.) (Assist.) </w:t>
            </w:r>
          </w:p>
          <w:p w14:paraId="04BC78E8" w14:textId="77777777" w:rsidR="00DD2E4B" w:rsidRPr="009F4207" w:rsidRDefault="00DD2E4B">
            <w:r w:rsidRPr="009F4207">
              <w:t>(See para TN.8.141 of explanatory notes to this Category)</w:t>
            </w:r>
          </w:p>
          <w:p w14:paraId="4D771E25" w14:textId="77777777" w:rsidR="00DD2E4B" w:rsidRPr="009F4207" w:rsidRDefault="00DD2E4B">
            <w:pPr>
              <w:tabs>
                <w:tab w:val="left" w:pos="1701"/>
              </w:tabs>
            </w:pPr>
            <w:r w:rsidRPr="009F4207">
              <w:rPr>
                <w:b/>
                <w:sz w:val="20"/>
              </w:rPr>
              <w:t xml:space="preserve">Fee: </w:t>
            </w:r>
            <w:r w:rsidRPr="009F4207">
              <w:t>$1,964.45</w:t>
            </w:r>
            <w:r w:rsidRPr="009F4207">
              <w:tab/>
            </w:r>
            <w:r w:rsidRPr="009F4207">
              <w:rPr>
                <w:b/>
                <w:sz w:val="20"/>
              </w:rPr>
              <w:t xml:space="preserve">Benefit: </w:t>
            </w:r>
            <w:r w:rsidRPr="009F4207">
              <w:t>75% = $1473.35</w:t>
            </w:r>
          </w:p>
        </w:tc>
      </w:tr>
      <w:tr w:rsidR="00DD2E4B" w:rsidRPr="009F4207" w14:paraId="2D1425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7F9133" w14:textId="77777777" w:rsidR="00DD2E4B" w:rsidRPr="009F4207" w:rsidRDefault="00DD2E4B">
            <w:pPr>
              <w:rPr>
                <w:b/>
              </w:rPr>
            </w:pPr>
            <w:r w:rsidRPr="009F4207">
              <w:rPr>
                <w:b/>
              </w:rPr>
              <w:t>Fee</w:t>
            </w:r>
          </w:p>
          <w:p w14:paraId="6BF24165" w14:textId="77777777" w:rsidR="00DD2E4B" w:rsidRPr="009F4207" w:rsidRDefault="00DD2E4B">
            <w:r w:rsidRPr="009F4207">
              <w:t>51131</w:t>
            </w:r>
          </w:p>
        </w:tc>
        <w:tc>
          <w:tcPr>
            <w:tcW w:w="0" w:type="auto"/>
            <w:tcMar>
              <w:top w:w="38" w:type="dxa"/>
              <w:left w:w="38" w:type="dxa"/>
              <w:bottom w:w="38" w:type="dxa"/>
              <w:right w:w="38" w:type="dxa"/>
            </w:tcMar>
            <w:vAlign w:val="bottom"/>
          </w:tcPr>
          <w:p w14:paraId="47C3A0CC" w14:textId="77777777" w:rsidR="00DD2E4B" w:rsidRPr="009F4207" w:rsidRDefault="00DD2E4B">
            <w:pPr>
              <w:spacing w:after="200"/>
              <w:rPr>
                <w:sz w:val="20"/>
                <w:szCs w:val="20"/>
              </w:rPr>
            </w:pPr>
            <w:r w:rsidRPr="009F4207">
              <w:rPr>
                <w:sz w:val="20"/>
                <w:szCs w:val="20"/>
              </w:rPr>
              <w:t>Cervical artificial intervertebral total disc replacement, at one motion segment only, including removal of disc and marginal osteophytes, for a patient who:</w:t>
            </w:r>
          </w:p>
          <w:p w14:paraId="36FC9B89" w14:textId="77777777" w:rsidR="00DD2E4B" w:rsidRPr="009F4207" w:rsidRDefault="00DD2E4B">
            <w:pPr>
              <w:spacing w:before="200" w:after="200"/>
              <w:rPr>
                <w:sz w:val="20"/>
                <w:szCs w:val="20"/>
              </w:rPr>
            </w:pPr>
            <w:r w:rsidRPr="009F4207">
              <w:rPr>
                <w:sz w:val="20"/>
                <w:szCs w:val="20"/>
              </w:rPr>
              <w:t>(a) has not had prior spinal surgery at the same cervical level; and</w:t>
            </w:r>
          </w:p>
          <w:p w14:paraId="13E7A00D" w14:textId="77777777" w:rsidR="00DD2E4B" w:rsidRPr="009F4207" w:rsidRDefault="00DD2E4B">
            <w:pPr>
              <w:spacing w:before="200" w:after="200"/>
              <w:rPr>
                <w:sz w:val="20"/>
                <w:szCs w:val="20"/>
              </w:rPr>
            </w:pPr>
            <w:r w:rsidRPr="009F4207">
              <w:rPr>
                <w:sz w:val="20"/>
                <w:szCs w:val="20"/>
              </w:rPr>
              <w:t>(b) is skeletally mature; and</w:t>
            </w:r>
          </w:p>
          <w:p w14:paraId="37F3DEED" w14:textId="77777777" w:rsidR="00DD2E4B" w:rsidRPr="009F4207" w:rsidRDefault="00DD2E4B">
            <w:pPr>
              <w:spacing w:before="200" w:after="200"/>
              <w:rPr>
                <w:sz w:val="20"/>
                <w:szCs w:val="20"/>
              </w:rPr>
            </w:pPr>
            <w:r w:rsidRPr="009F4207">
              <w:rPr>
                <w:sz w:val="20"/>
                <w:szCs w:val="20"/>
              </w:rPr>
              <w:t>(c) has symptomatic degenerative disc disease with radiculopathy; and</w:t>
            </w:r>
          </w:p>
          <w:p w14:paraId="21BBF986" w14:textId="77777777" w:rsidR="00DD2E4B" w:rsidRPr="009F4207" w:rsidRDefault="00DD2E4B">
            <w:pPr>
              <w:spacing w:before="200" w:after="200"/>
              <w:rPr>
                <w:sz w:val="20"/>
                <w:szCs w:val="20"/>
              </w:rPr>
            </w:pPr>
            <w:r w:rsidRPr="009F4207">
              <w:rPr>
                <w:sz w:val="20"/>
                <w:szCs w:val="20"/>
              </w:rPr>
              <w:t>(d) does not have vertebral osteoporosis; and</w:t>
            </w:r>
          </w:p>
          <w:p w14:paraId="436051D6" w14:textId="77777777" w:rsidR="00DD2E4B" w:rsidRPr="009F4207" w:rsidRDefault="00DD2E4B">
            <w:pPr>
              <w:spacing w:before="200" w:after="200"/>
              <w:rPr>
                <w:sz w:val="20"/>
                <w:szCs w:val="20"/>
              </w:rPr>
            </w:pPr>
            <w:r w:rsidRPr="009F4207">
              <w:rPr>
                <w:sz w:val="20"/>
                <w:szCs w:val="20"/>
              </w:rPr>
              <w:t xml:space="preserve">(e) has failed conservative therapy (Anaes.) (Assist.) </w:t>
            </w:r>
          </w:p>
          <w:p w14:paraId="61305582" w14:textId="77777777" w:rsidR="00DD2E4B" w:rsidRPr="009F4207" w:rsidRDefault="00DD2E4B">
            <w:r w:rsidRPr="009F4207">
              <w:t>(See para TN.8.141 of explanatory notes to this Category)</w:t>
            </w:r>
          </w:p>
          <w:p w14:paraId="164D431B" w14:textId="77777777" w:rsidR="00DD2E4B" w:rsidRPr="009F4207" w:rsidRDefault="00DD2E4B">
            <w:pPr>
              <w:tabs>
                <w:tab w:val="left" w:pos="1701"/>
              </w:tabs>
            </w:pPr>
            <w:r w:rsidRPr="009F4207">
              <w:rPr>
                <w:b/>
                <w:sz w:val="20"/>
              </w:rPr>
              <w:t xml:space="preserve">Fee: </w:t>
            </w:r>
            <w:r w:rsidRPr="009F4207">
              <w:t>$1,185.75</w:t>
            </w:r>
            <w:r w:rsidRPr="009F4207">
              <w:tab/>
            </w:r>
            <w:r w:rsidRPr="009F4207">
              <w:rPr>
                <w:b/>
                <w:sz w:val="20"/>
              </w:rPr>
              <w:t xml:space="preserve">Benefit: </w:t>
            </w:r>
            <w:r w:rsidRPr="009F4207">
              <w:t>75% = $889.35</w:t>
            </w:r>
          </w:p>
        </w:tc>
      </w:tr>
      <w:tr w:rsidR="00DD2E4B" w:rsidRPr="009F4207" w14:paraId="4EB504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E98632" w14:textId="77777777" w:rsidR="00DD2E4B" w:rsidRPr="009F4207" w:rsidRDefault="00DD2E4B">
            <w:pPr>
              <w:rPr>
                <w:b/>
              </w:rPr>
            </w:pPr>
            <w:r w:rsidRPr="009F4207">
              <w:rPr>
                <w:b/>
              </w:rPr>
              <w:t>Fee</w:t>
            </w:r>
          </w:p>
          <w:p w14:paraId="31CE1537" w14:textId="77777777" w:rsidR="00DD2E4B" w:rsidRPr="009F4207" w:rsidRDefault="00DD2E4B">
            <w:r w:rsidRPr="009F4207">
              <w:t>51140</w:t>
            </w:r>
          </w:p>
        </w:tc>
        <w:tc>
          <w:tcPr>
            <w:tcW w:w="0" w:type="auto"/>
            <w:tcMar>
              <w:top w:w="38" w:type="dxa"/>
              <w:left w:w="38" w:type="dxa"/>
              <w:bottom w:w="38" w:type="dxa"/>
              <w:right w:w="38" w:type="dxa"/>
            </w:tcMar>
            <w:vAlign w:val="bottom"/>
          </w:tcPr>
          <w:p w14:paraId="4A10ABEE" w14:textId="77777777" w:rsidR="00DD2E4B" w:rsidRPr="009F4207" w:rsidRDefault="00DD2E4B">
            <w:pPr>
              <w:spacing w:after="200"/>
              <w:rPr>
                <w:sz w:val="20"/>
                <w:szCs w:val="20"/>
              </w:rPr>
            </w:pPr>
            <w:r w:rsidRPr="009F4207">
              <w:rPr>
                <w:sz w:val="20"/>
                <w:szCs w:val="20"/>
              </w:rPr>
              <w:t xml:space="preserve">Previous spinal fusion, re-exploration for, involving adjustment or removal of instrumentation up to 3 motion segments, not being a service associated with a service to which item 51141 applies (Anaes.) (Assist.) </w:t>
            </w:r>
          </w:p>
          <w:p w14:paraId="7CA0B834" w14:textId="77777777" w:rsidR="00DD2E4B" w:rsidRPr="009F4207" w:rsidRDefault="00DD2E4B">
            <w:r w:rsidRPr="009F4207">
              <w:t>(See para TN.8.141 of explanatory notes to this Category)</w:t>
            </w:r>
          </w:p>
          <w:p w14:paraId="3CC78E90" w14:textId="77777777" w:rsidR="00DD2E4B" w:rsidRPr="009F4207" w:rsidRDefault="00DD2E4B">
            <w:pPr>
              <w:tabs>
                <w:tab w:val="left" w:pos="1701"/>
              </w:tabs>
            </w:pPr>
            <w:r w:rsidRPr="009F4207">
              <w:rPr>
                <w:b/>
                <w:sz w:val="20"/>
              </w:rPr>
              <w:t xml:space="preserve">Fee: </w:t>
            </w:r>
            <w:r w:rsidRPr="009F4207">
              <w:t>$484.60</w:t>
            </w:r>
            <w:r w:rsidRPr="009F4207">
              <w:tab/>
            </w:r>
            <w:r w:rsidRPr="009F4207">
              <w:rPr>
                <w:b/>
                <w:sz w:val="20"/>
              </w:rPr>
              <w:t xml:space="preserve">Benefit: </w:t>
            </w:r>
            <w:r w:rsidRPr="009F4207">
              <w:t>75% = $363.45</w:t>
            </w:r>
          </w:p>
        </w:tc>
      </w:tr>
      <w:tr w:rsidR="00DD2E4B" w:rsidRPr="009F4207" w14:paraId="567F75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89DC8D" w14:textId="77777777" w:rsidR="00DD2E4B" w:rsidRPr="009F4207" w:rsidRDefault="00DD2E4B">
            <w:pPr>
              <w:rPr>
                <w:b/>
              </w:rPr>
            </w:pPr>
            <w:r w:rsidRPr="009F4207">
              <w:rPr>
                <w:b/>
              </w:rPr>
              <w:t>Fee</w:t>
            </w:r>
          </w:p>
          <w:p w14:paraId="70DEBD66" w14:textId="77777777" w:rsidR="00DD2E4B" w:rsidRPr="009F4207" w:rsidRDefault="00DD2E4B">
            <w:r w:rsidRPr="009F4207">
              <w:t>51141</w:t>
            </w:r>
          </w:p>
        </w:tc>
        <w:tc>
          <w:tcPr>
            <w:tcW w:w="0" w:type="auto"/>
            <w:tcMar>
              <w:top w:w="38" w:type="dxa"/>
              <w:left w:w="38" w:type="dxa"/>
              <w:bottom w:w="38" w:type="dxa"/>
              <w:right w:w="38" w:type="dxa"/>
            </w:tcMar>
            <w:vAlign w:val="bottom"/>
          </w:tcPr>
          <w:p w14:paraId="2C14EA64" w14:textId="77777777" w:rsidR="00DD2E4B" w:rsidRPr="009F4207" w:rsidRDefault="00DD2E4B">
            <w:pPr>
              <w:spacing w:after="200"/>
              <w:rPr>
                <w:sz w:val="20"/>
                <w:szCs w:val="20"/>
              </w:rPr>
            </w:pPr>
            <w:r w:rsidRPr="009F4207">
              <w:rPr>
                <w:sz w:val="20"/>
                <w:szCs w:val="20"/>
              </w:rPr>
              <w:t xml:space="preserve">Previous spinal fusion, re-exploration for, involving adjustment or removal of instrumentation more than 3 motion segments, not being a service associated with a service to which item 51140 applies (Anaes.) (Assist.) </w:t>
            </w:r>
          </w:p>
          <w:p w14:paraId="3970CD61" w14:textId="77777777" w:rsidR="00DD2E4B" w:rsidRPr="009F4207" w:rsidRDefault="00DD2E4B">
            <w:r w:rsidRPr="009F4207">
              <w:t>(See para TN.8.141 of explanatory notes to this Category)</w:t>
            </w:r>
          </w:p>
          <w:p w14:paraId="3783CDEB" w14:textId="77777777" w:rsidR="00DD2E4B" w:rsidRPr="009F4207" w:rsidRDefault="00DD2E4B">
            <w:pPr>
              <w:tabs>
                <w:tab w:val="left" w:pos="1701"/>
              </w:tabs>
            </w:pPr>
            <w:r w:rsidRPr="009F4207">
              <w:rPr>
                <w:b/>
                <w:sz w:val="20"/>
              </w:rPr>
              <w:t xml:space="preserve">Fee: </w:t>
            </w:r>
            <w:r w:rsidRPr="009F4207">
              <w:t>$896.50</w:t>
            </w:r>
            <w:r w:rsidRPr="009F4207">
              <w:tab/>
            </w:r>
            <w:r w:rsidRPr="009F4207">
              <w:rPr>
                <w:b/>
                <w:sz w:val="20"/>
              </w:rPr>
              <w:t xml:space="preserve">Benefit: </w:t>
            </w:r>
            <w:r w:rsidRPr="009F4207">
              <w:t>75% = $672.40</w:t>
            </w:r>
          </w:p>
        </w:tc>
      </w:tr>
      <w:tr w:rsidR="00DD2E4B" w:rsidRPr="009F4207" w14:paraId="6F650C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C6EF3D" w14:textId="77777777" w:rsidR="00DD2E4B" w:rsidRPr="009F4207" w:rsidRDefault="00DD2E4B">
            <w:pPr>
              <w:rPr>
                <w:b/>
              </w:rPr>
            </w:pPr>
            <w:r w:rsidRPr="009F4207">
              <w:rPr>
                <w:b/>
              </w:rPr>
              <w:lastRenderedPageBreak/>
              <w:t>Fee</w:t>
            </w:r>
          </w:p>
          <w:p w14:paraId="54D4F1AB" w14:textId="77777777" w:rsidR="00DD2E4B" w:rsidRPr="009F4207" w:rsidRDefault="00DD2E4B">
            <w:r w:rsidRPr="009F4207">
              <w:t>51145</w:t>
            </w:r>
          </w:p>
        </w:tc>
        <w:tc>
          <w:tcPr>
            <w:tcW w:w="0" w:type="auto"/>
            <w:tcMar>
              <w:top w:w="38" w:type="dxa"/>
              <w:left w:w="38" w:type="dxa"/>
              <w:bottom w:w="38" w:type="dxa"/>
              <w:right w:w="38" w:type="dxa"/>
            </w:tcMar>
            <w:vAlign w:val="bottom"/>
          </w:tcPr>
          <w:p w14:paraId="0848065D" w14:textId="77777777" w:rsidR="00DD2E4B" w:rsidRPr="009F4207" w:rsidRDefault="00DD2E4B">
            <w:pPr>
              <w:spacing w:after="200"/>
              <w:rPr>
                <w:sz w:val="20"/>
                <w:szCs w:val="20"/>
              </w:rPr>
            </w:pPr>
            <w:r w:rsidRPr="009F4207">
              <w:rPr>
                <w:sz w:val="20"/>
                <w:szCs w:val="20"/>
              </w:rPr>
              <w:t xml:space="preserve">Wound debridement or excision for post operative infection or haematoma following spinal surgery (Anaes.) (Assist.) </w:t>
            </w:r>
          </w:p>
          <w:p w14:paraId="4E28DE13" w14:textId="77777777" w:rsidR="00DD2E4B" w:rsidRPr="009F4207" w:rsidRDefault="00DD2E4B">
            <w:r w:rsidRPr="009F4207">
              <w:t>(See para TN.8.141 of explanatory notes to this Category)</w:t>
            </w:r>
          </w:p>
          <w:p w14:paraId="10DC52E6" w14:textId="77777777" w:rsidR="00DD2E4B" w:rsidRPr="009F4207" w:rsidRDefault="00DD2E4B">
            <w:pPr>
              <w:tabs>
                <w:tab w:val="left" w:pos="1701"/>
              </w:tabs>
            </w:pPr>
            <w:r w:rsidRPr="009F4207">
              <w:rPr>
                <w:b/>
                <w:sz w:val="20"/>
              </w:rPr>
              <w:t xml:space="preserve">Fee: </w:t>
            </w:r>
            <w:r w:rsidRPr="009F4207">
              <w:t>$484.60</w:t>
            </w:r>
            <w:r w:rsidRPr="009F4207">
              <w:tab/>
            </w:r>
            <w:r w:rsidRPr="009F4207">
              <w:rPr>
                <w:b/>
                <w:sz w:val="20"/>
              </w:rPr>
              <w:t xml:space="preserve">Benefit: </w:t>
            </w:r>
            <w:r w:rsidRPr="009F4207">
              <w:t>75% = $363.45</w:t>
            </w:r>
          </w:p>
        </w:tc>
      </w:tr>
      <w:tr w:rsidR="00DD2E4B" w:rsidRPr="009F4207" w14:paraId="30403E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A83C96" w14:textId="77777777" w:rsidR="00DD2E4B" w:rsidRPr="009F4207" w:rsidRDefault="00DD2E4B">
            <w:pPr>
              <w:rPr>
                <w:b/>
              </w:rPr>
            </w:pPr>
            <w:r w:rsidRPr="009F4207">
              <w:rPr>
                <w:b/>
              </w:rPr>
              <w:t>Fee</w:t>
            </w:r>
          </w:p>
          <w:p w14:paraId="5B28F792" w14:textId="77777777" w:rsidR="00DD2E4B" w:rsidRPr="009F4207" w:rsidRDefault="00DD2E4B">
            <w:r w:rsidRPr="009F4207">
              <w:t>51150</w:t>
            </w:r>
          </w:p>
        </w:tc>
        <w:tc>
          <w:tcPr>
            <w:tcW w:w="0" w:type="auto"/>
            <w:tcMar>
              <w:top w:w="38" w:type="dxa"/>
              <w:left w:w="38" w:type="dxa"/>
              <w:bottom w:w="38" w:type="dxa"/>
              <w:right w:w="38" w:type="dxa"/>
            </w:tcMar>
            <w:vAlign w:val="bottom"/>
          </w:tcPr>
          <w:p w14:paraId="4DAE74E7" w14:textId="77777777" w:rsidR="00DD2E4B" w:rsidRPr="009F4207" w:rsidRDefault="00DD2E4B">
            <w:pPr>
              <w:spacing w:after="200"/>
              <w:rPr>
                <w:sz w:val="20"/>
                <w:szCs w:val="20"/>
              </w:rPr>
            </w:pPr>
            <w:r w:rsidRPr="009F4207">
              <w:rPr>
                <w:sz w:val="20"/>
                <w:szCs w:val="20"/>
              </w:rPr>
              <w:t xml:space="preserve">Coccyx, excision of (Anaes.) (Assist.) </w:t>
            </w:r>
          </w:p>
          <w:p w14:paraId="38C7AC18" w14:textId="77777777" w:rsidR="00DD2E4B" w:rsidRPr="009F4207" w:rsidRDefault="00DD2E4B">
            <w:r w:rsidRPr="009F4207">
              <w:t>(See para TN.8.141 of explanatory notes to this Category)</w:t>
            </w:r>
          </w:p>
          <w:p w14:paraId="5F21D6F4" w14:textId="77777777" w:rsidR="00DD2E4B" w:rsidRPr="009F4207" w:rsidRDefault="00DD2E4B">
            <w:pPr>
              <w:tabs>
                <w:tab w:val="left" w:pos="1701"/>
              </w:tabs>
            </w:pPr>
            <w:r w:rsidRPr="009F4207">
              <w:rPr>
                <w:b/>
                <w:sz w:val="20"/>
              </w:rPr>
              <w:t xml:space="preserve">Fee: </w:t>
            </w:r>
            <w:r w:rsidRPr="009F4207">
              <w:t>$487.85</w:t>
            </w:r>
            <w:r w:rsidRPr="009F4207">
              <w:tab/>
            </w:r>
            <w:r w:rsidRPr="009F4207">
              <w:rPr>
                <w:b/>
                <w:sz w:val="20"/>
              </w:rPr>
              <w:t xml:space="preserve">Benefit: </w:t>
            </w:r>
            <w:r w:rsidRPr="009F4207">
              <w:t>75% = $365.90</w:t>
            </w:r>
          </w:p>
        </w:tc>
      </w:tr>
      <w:tr w:rsidR="00DD2E4B" w:rsidRPr="009F4207" w14:paraId="728D19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A52298" w14:textId="77777777" w:rsidR="00DD2E4B" w:rsidRPr="009F4207" w:rsidRDefault="00DD2E4B">
            <w:pPr>
              <w:rPr>
                <w:b/>
              </w:rPr>
            </w:pPr>
            <w:r w:rsidRPr="009F4207">
              <w:rPr>
                <w:b/>
              </w:rPr>
              <w:t>Fee</w:t>
            </w:r>
          </w:p>
          <w:p w14:paraId="792CEC85" w14:textId="77777777" w:rsidR="00DD2E4B" w:rsidRPr="009F4207" w:rsidRDefault="00DD2E4B">
            <w:r w:rsidRPr="009F4207">
              <w:t>51160</w:t>
            </w:r>
          </w:p>
        </w:tc>
        <w:tc>
          <w:tcPr>
            <w:tcW w:w="0" w:type="auto"/>
            <w:tcMar>
              <w:top w:w="38" w:type="dxa"/>
              <w:left w:w="38" w:type="dxa"/>
              <w:bottom w:w="38" w:type="dxa"/>
              <w:right w:w="38" w:type="dxa"/>
            </w:tcMar>
            <w:vAlign w:val="bottom"/>
          </w:tcPr>
          <w:p w14:paraId="4B7A9936" w14:textId="77777777" w:rsidR="00DD2E4B" w:rsidRPr="009F4207" w:rsidRDefault="00DD2E4B">
            <w:pPr>
              <w:spacing w:after="200"/>
              <w:rPr>
                <w:sz w:val="20"/>
                <w:szCs w:val="20"/>
              </w:rPr>
            </w:pPr>
            <w:r w:rsidRPr="009F4207">
              <w:rPr>
                <w:sz w:val="20"/>
                <w:szCs w:val="20"/>
              </w:rPr>
              <w:t xml:space="preserve">Anterior exposure of thoracic or lumbar spine, one motion segment, not being a service to which item 51165 applies (Anaes.) (Assist.) </w:t>
            </w:r>
          </w:p>
          <w:p w14:paraId="39547FDD" w14:textId="77777777" w:rsidR="00DD2E4B" w:rsidRPr="009F4207" w:rsidRDefault="00DD2E4B">
            <w:r w:rsidRPr="009F4207">
              <w:t>(See para TN.8.141, TN.8.149 of explanatory notes to this Category)</w:t>
            </w:r>
          </w:p>
          <w:p w14:paraId="79BA138E" w14:textId="77777777" w:rsidR="00DD2E4B" w:rsidRPr="009F4207" w:rsidRDefault="00DD2E4B">
            <w:pPr>
              <w:tabs>
                <w:tab w:val="left" w:pos="1701"/>
              </w:tabs>
            </w:pPr>
            <w:r w:rsidRPr="009F4207">
              <w:rPr>
                <w:b/>
                <w:sz w:val="20"/>
              </w:rPr>
              <w:t xml:space="preserve">Fee: </w:t>
            </w:r>
            <w:r w:rsidRPr="009F4207">
              <w:t>$1,259.50</w:t>
            </w:r>
            <w:r w:rsidRPr="009F4207">
              <w:tab/>
            </w:r>
            <w:r w:rsidRPr="009F4207">
              <w:rPr>
                <w:b/>
                <w:sz w:val="20"/>
              </w:rPr>
              <w:t xml:space="preserve">Benefit: </w:t>
            </w:r>
            <w:r w:rsidRPr="009F4207">
              <w:t>75% = $944.65</w:t>
            </w:r>
          </w:p>
        </w:tc>
      </w:tr>
      <w:tr w:rsidR="00DD2E4B" w:rsidRPr="009F4207" w14:paraId="266B28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12B21E" w14:textId="77777777" w:rsidR="00DD2E4B" w:rsidRPr="009F4207" w:rsidRDefault="00DD2E4B">
            <w:pPr>
              <w:rPr>
                <w:b/>
              </w:rPr>
            </w:pPr>
            <w:r w:rsidRPr="009F4207">
              <w:rPr>
                <w:b/>
              </w:rPr>
              <w:t>Fee</w:t>
            </w:r>
          </w:p>
          <w:p w14:paraId="2A47FEB1" w14:textId="77777777" w:rsidR="00DD2E4B" w:rsidRPr="009F4207" w:rsidRDefault="00DD2E4B">
            <w:r w:rsidRPr="009F4207">
              <w:t>51165</w:t>
            </w:r>
          </w:p>
        </w:tc>
        <w:tc>
          <w:tcPr>
            <w:tcW w:w="0" w:type="auto"/>
            <w:tcMar>
              <w:top w:w="38" w:type="dxa"/>
              <w:left w:w="38" w:type="dxa"/>
              <w:bottom w:w="38" w:type="dxa"/>
              <w:right w:w="38" w:type="dxa"/>
            </w:tcMar>
            <w:vAlign w:val="bottom"/>
          </w:tcPr>
          <w:p w14:paraId="2702A551" w14:textId="77777777" w:rsidR="00DD2E4B" w:rsidRPr="009F4207" w:rsidRDefault="00DD2E4B">
            <w:pPr>
              <w:spacing w:after="200"/>
              <w:rPr>
                <w:sz w:val="20"/>
                <w:szCs w:val="20"/>
              </w:rPr>
            </w:pPr>
            <w:r w:rsidRPr="009F4207">
              <w:rPr>
                <w:sz w:val="20"/>
                <w:szCs w:val="20"/>
              </w:rPr>
              <w:t xml:space="preserve">Anterior exposure of thoracic or lumbar spine, more than one motion segment, not being a service to which item 51160 applies (Anaes.) (Assist.) </w:t>
            </w:r>
          </w:p>
          <w:p w14:paraId="2B8CE62D" w14:textId="77777777" w:rsidR="00DD2E4B" w:rsidRPr="009F4207" w:rsidRDefault="00DD2E4B">
            <w:r w:rsidRPr="009F4207">
              <w:t>(See para TN.8.141, TN.8.149 of explanatory notes to this Category)</w:t>
            </w:r>
          </w:p>
          <w:p w14:paraId="57670657" w14:textId="77777777" w:rsidR="00DD2E4B" w:rsidRPr="009F4207" w:rsidRDefault="00DD2E4B">
            <w:pPr>
              <w:tabs>
                <w:tab w:val="left" w:pos="1701"/>
              </w:tabs>
            </w:pPr>
            <w:r w:rsidRPr="009F4207">
              <w:rPr>
                <w:b/>
                <w:sz w:val="20"/>
              </w:rPr>
              <w:t xml:space="preserve">Fee: </w:t>
            </w:r>
            <w:r w:rsidRPr="009F4207">
              <w:t>$1,588.10</w:t>
            </w:r>
            <w:r w:rsidRPr="009F4207">
              <w:tab/>
            </w:r>
            <w:r w:rsidRPr="009F4207">
              <w:rPr>
                <w:b/>
                <w:sz w:val="20"/>
              </w:rPr>
              <w:t xml:space="preserve">Benefit: </w:t>
            </w:r>
            <w:r w:rsidRPr="009F4207">
              <w:t>75% = $1191.10</w:t>
            </w:r>
          </w:p>
        </w:tc>
      </w:tr>
      <w:tr w:rsidR="00DD2E4B" w:rsidRPr="009F4207" w14:paraId="08755B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ED2D07" w14:textId="77777777" w:rsidR="00DD2E4B" w:rsidRPr="009F4207" w:rsidRDefault="00DD2E4B">
            <w:pPr>
              <w:rPr>
                <w:b/>
              </w:rPr>
            </w:pPr>
            <w:r w:rsidRPr="009F4207">
              <w:rPr>
                <w:b/>
              </w:rPr>
              <w:t>Fee</w:t>
            </w:r>
          </w:p>
          <w:p w14:paraId="60E5545C" w14:textId="77777777" w:rsidR="00DD2E4B" w:rsidRPr="009F4207" w:rsidRDefault="00DD2E4B">
            <w:r w:rsidRPr="009F4207">
              <w:t>51170</w:t>
            </w:r>
          </w:p>
        </w:tc>
        <w:tc>
          <w:tcPr>
            <w:tcW w:w="0" w:type="auto"/>
            <w:tcMar>
              <w:top w:w="38" w:type="dxa"/>
              <w:left w:w="38" w:type="dxa"/>
              <w:bottom w:w="38" w:type="dxa"/>
              <w:right w:w="38" w:type="dxa"/>
            </w:tcMar>
            <w:vAlign w:val="bottom"/>
          </w:tcPr>
          <w:p w14:paraId="58E24023" w14:textId="77777777" w:rsidR="00DD2E4B" w:rsidRPr="009F4207" w:rsidRDefault="00DD2E4B">
            <w:pPr>
              <w:spacing w:after="200"/>
              <w:rPr>
                <w:sz w:val="20"/>
                <w:szCs w:val="20"/>
              </w:rPr>
            </w:pPr>
            <w:r w:rsidRPr="009F4207">
              <w:rPr>
                <w:sz w:val="20"/>
                <w:szCs w:val="20"/>
              </w:rPr>
              <w:t xml:space="preserve">Syringomyelia or hydromyelia, craniotomy for, with or without duraplasty, intradural dissection, plugging of obex or local cerebrospinal fluid shunt (Anaes.) (Assist.) </w:t>
            </w:r>
          </w:p>
          <w:p w14:paraId="7AC35C12" w14:textId="77777777" w:rsidR="00DD2E4B" w:rsidRPr="009F4207" w:rsidRDefault="00DD2E4B">
            <w:r w:rsidRPr="009F4207">
              <w:t>(See para TN.8.141 of explanatory notes to this Category)</w:t>
            </w:r>
          </w:p>
          <w:p w14:paraId="33B02B2E" w14:textId="77777777" w:rsidR="00DD2E4B" w:rsidRPr="009F4207" w:rsidRDefault="00DD2E4B">
            <w:pPr>
              <w:tabs>
                <w:tab w:val="left" w:pos="1701"/>
              </w:tabs>
            </w:pPr>
            <w:r w:rsidRPr="009F4207">
              <w:rPr>
                <w:b/>
                <w:sz w:val="20"/>
              </w:rPr>
              <w:t xml:space="preserve">Fee: </w:t>
            </w:r>
            <w:r w:rsidRPr="009F4207">
              <w:t>$2,392.65</w:t>
            </w:r>
            <w:r w:rsidRPr="009F4207">
              <w:tab/>
            </w:r>
            <w:r w:rsidRPr="009F4207">
              <w:rPr>
                <w:b/>
                <w:sz w:val="20"/>
              </w:rPr>
              <w:t xml:space="preserve">Benefit: </w:t>
            </w:r>
            <w:r w:rsidRPr="009F4207">
              <w:t>75% = $1794.50</w:t>
            </w:r>
          </w:p>
        </w:tc>
      </w:tr>
      <w:tr w:rsidR="00DD2E4B" w:rsidRPr="009F4207" w14:paraId="651E36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3C7FC7" w14:textId="77777777" w:rsidR="00DD2E4B" w:rsidRPr="009F4207" w:rsidRDefault="00DD2E4B">
            <w:pPr>
              <w:rPr>
                <w:b/>
              </w:rPr>
            </w:pPr>
            <w:r w:rsidRPr="009F4207">
              <w:rPr>
                <w:b/>
              </w:rPr>
              <w:t>Fee</w:t>
            </w:r>
          </w:p>
          <w:p w14:paraId="40FEB0DC" w14:textId="77777777" w:rsidR="00DD2E4B" w:rsidRPr="009F4207" w:rsidRDefault="00DD2E4B">
            <w:r w:rsidRPr="009F4207">
              <w:t>51171</w:t>
            </w:r>
          </w:p>
        </w:tc>
        <w:tc>
          <w:tcPr>
            <w:tcW w:w="0" w:type="auto"/>
            <w:tcMar>
              <w:top w:w="38" w:type="dxa"/>
              <w:left w:w="38" w:type="dxa"/>
              <w:bottom w:w="38" w:type="dxa"/>
              <w:right w:w="38" w:type="dxa"/>
            </w:tcMar>
            <w:vAlign w:val="bottom"/>
          </w:tcPr>
          <w:p w14:paraId="05D3D146" w14:textId="77777777" w:rsidR="00DD2E4B" w:rsidRPr="009F4207" w:rsidRDefault="00DD2E4B">
            <w:pPr>
              <w:spacing w:after="200"/>
              <w:rPr>
                <w:sz w:val="20"/>
                <w:szCs w:val="20"/>
              </w:rPr>
            </w:pPr>
            <w:r w:rsidRPr="009F4207">
              <w:rPr>
                <w:sz w:val="20"/>
                <w:szCs w:val="20"/>
              </w:rPr>
              <w:t xml:space="preserve">Syringomyelia or hydromyelia, treatment by direct cerebrospinal fluid shunt (for example, syringosubarachnoid shunt, syringopleural shunt or syringoperitoneal shunt) (Anaes.) (Assist.) </w:t>
            </w:r>
          </w:p>
          <w:p w14:paraId="2A102CBE" w14:textId="77777777" w:rsidR="00DD2E4B" w:rsidRPr="009F4207" w:rsidRDefault="00DD2E4B">
            <w:r w:rsidRPr="009F4207">
              <w:t>(See para TN.8.141 of explanatory notes to this Category)</w:t>
            </w:r>
          </w:p>
          <w:p w14:paraId="49914559" w14:textId="77777777" w:rsidR="00DD2E4B" w:rsidRPr="009F4207" w:rsidRDefault="00DD2E4B">
            <w:pPr>
              <w:tabs>
                <w:tab w:val="left" w:pos="1701"/>
              </w:tabs>
            </w:pPr>
            <w:r w:rsidRPr="009F4207">
              <w:rPr>
                <w:b/>
                <w:sz w:val="20"/>
              </w:rPr>
              <w:t xml:space="preserve">Fee: </w:t>
            </w:r>
            <w:r w:rsidRPr="009F4207">
              <w:t>$1,004.75</w:t>
            </w:r>
            <w:r w:rsidRPr="009F4207">
              <w:tab/>
            </w:r>
            <w:r w:rsidRPr="009F4207">
              <w:rPr>
                <w:b/>
                <w:sz w:val="20"/>
              </w:rPr>
              <w:t xml:space="preserve">Benefit: </w:t>
            </w:r>
            <w:r w:rsidRPr="009F4207">
              <w:t>75% = $753.60</w:t>
            </w:r>
          </w:p>
        </w:tc>
      </w:tr>
    </w:tbl>
    <w:p w14:paraId="53191947"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50EB0F73"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7B47127B" w14:textId="77777777">
              <w:tc>
                <w:tcPr>
                  <w:tcW w:w="2500" w:type="pct"/>
                  <w:tcBorders>
                    <w:top w:val="nil"/>
                    <w:left w:val="nil"/>
                    <w:bottom w:val="nil"/>
                    <w:right w:val="nil"/>
                  </w:tcBorders>
                  <w:tcMar>
                    <w:top w:w="38" w:type="dxa"/>
                    <w:left w:w="0" w:type="dxa"/>
                    <w:bottom w:w="38" w:type="dxa"/>
                    <w:right w:w="0" w:type="dxa"/>
                  </w:tcMar>
                  <w:vAlign w:val="bottom"/>
                </w:tcPr>
                <w:p w14:paraId="04EBA42B"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5F05C442"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18. MYRINGOPLASTY AND TYMPANOMASTOID PROCEDURES</w:t>
                  </w:r>
                </w:p>
              </w:tc>
            </w:tr>
          </w:tbl>
          <w:p w14:paraId="709CF835" w14:textId="77777777" w:rsidR="00A77B3E" w:rsidRPr="009F4207" w:rsidRDefault="00A77B3E">
            <w:pPr>
              <w:keepLines/>
              <w:rPr>
                <w:rFonts w:ascii="Helvetica" w:eastAsia="Helvetica" w:hAnsi="Helvetica" w:cs="Helvetica"/>
                <w:b/>
              </w:rPr>
            </w:pPr>
          </w:p>
        </w:tc>
      </w:tr>
      <w:tr w:rsidR="00DD2E4B" w:rsidRPr="009F4207" w14:paraId="47B64C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BC94E7"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31A951DD"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T8. Surgical Operations</w:t>
            </w:r>
          </w:p>
        </w:tc>
      </w:tr>
      <w:tr w:rsidR="00DD2E4B" w:rsidRPr="009F4207" w14:paraId="6F2153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37B4B7F1"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2B016235"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57" w:name="_Toc139033344"/>
            <w:r w:rsidRPr="009F4207">
              <w:rPr>
                <w:rFonts w:ascii="Helvetica" w:eastAsia="Helvetica" w:hAnsi="Helvetica" w:cs="Helvetica"/>
                <w:b w:val="0"/>
                <w:sz w:val="18"/>
              </w:rPr>
              <w:t>Subgroup 18. Myringoplasty and Tympanomastoid Procedures</w:t>
            </w:r>
            <w:bookmarkEnd w:id="57"/>
          </w:p>
        </w:tc>
      </w:tr>
      <w:tr w:rsidR="00DD2E4B" w:rsidRPr="009F4207" w14:paraId="41EFEC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9DD901" w14:textId="77777777" w:rsidR="00DD2E4B" w:rsidRPr="009F4207" w:rsidRDefault="00DD2E4B">
            <w:pPr>
              <w:rPr>
                <w:b/>
              </w:rPr>
            </w:pPr>
            <w:r w:rsidRPr="009F4207">
              <w:rPr>
                <w:b/>
              </w:rPr>
              <w:t>Fee</w:t>
            </w:r>
          </w:p>
          <w:p w14:paraId="7E9AEBD4" w14:textId="77777777" w:rsidR="00DD2E4B" w:rsidRPr="009F4207" w:rsidRDefault="00DD2E4B">
            <w:r w:rsidRPr="009F4207">
              <w:t>41527</w:t>
            </w:r>
          </w:p>
        </w:tc>
        <w:tc>
          <w:tcPr>
            <w:tcW w:w="0" w:type="auto"/>
            <w:tcMar>
              <w:top w:w="38" w:type="dxa"/>
              <w:left w:w="38" w:type="dxa"/>
              <w:bottom w:w="38" w:type="dxa"/>
              <w:right w:w="38" w:type="dxa"/>
            </w:tcMar>
            <w:vAlign w:val="bottom"/>
          </w:tcPr>
          <w:p w14:paraId="18561695" w14:textId="77777777" w:rsidR="00DD2E4B" w:rsidRPr="009F4207" w:rsidRDefault="00DD2E4B">
            <w:pPr>
              <w:spacing w:after="200"/>
              <w:rPr>
                <w:sz w:val="20"/>
                <w:szCs w:val="20"/>
              </w:rPr>
            </w:pPr>
            <w:r w:rsidRPr="009F4207">
              <w:rPr>
                <w:sz w:val="20"/>
                <w:szCs w:val="20"/>
              </w:rPr>
              <w:t xml:space="preserve">Myringoplasty, by transcanal approach, other than a service associated with a service to which another item in this Subgroup applies (H) (Anaes.) (Assist.) </w:t>
            </w:r>
          </w:p>
          <w:p w14:paraId="39AD21A1" w14:textId="77777777" w:rsidR="00DD2E4B" w:rsidRPr="009F4207" w:rsidRDefault="00DD2E4B">
            <w:pPr>
              <w:tabs>
                <w:tab w:val="left" w:pos="1701"/>
              </w:tabs>
            </w:pPr>
            <w:r w:rsidRPr="009F4207">
              <w:rPr>
                <w:b/>
                <w:sz w:val="20"/>
              </w:rPr>
              <w:t xml:space="preserve">Fee: </w:t>
            </w:r>
            <w:r w:rsidRPr="009F4207">
              <w:t>$643.55</w:t>
            </w:r>
            <w:r w:rsidRPr="009F4207">
              <w:tab/>
            </w:r>
            <w:r w:rsidRPr="009F4207">
              <w:rPr>
                <w:b/>
                <w:sz w:val="20"/>
              </w:rPr>
              <w:t xml:space="preserve">Benefit: </w:t>
            </w:r>
            <w:r w:rsidRPr="009F4207">
              <w:t>75% = $482.70</w:t>
            </w:r>
          </w:p>
        </w:tc>
      </w:tr>
      <w:tr w:rsidR="00DD2E4B" w:rsidRPr="009F4207" w14:paraId="201E3E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5515AF" w14:textId="77777777" w:rsidR="00DD2E4B" w:rsidRPr="009F4207" w:rsidRDefault="00DD2E4B">
            <w:pPr>
              <w:rPr>
                <w:b/>
              </w:rPr>
            </w:pPr>
            <w:r w:rsidRPr="009F4207">
              <w:rPr>
                <w:b/>
              </w:rPr>
              <w:t>Fee</w:t>
            </w:r>
          </w:p>
          <w:p w14:paraId="572D9B76" w14:textId="77777777" w:rsidR="00DD2E4B" w:rsidRPr="009F4207" w:rsidRDefault="00DD2E4B">
            <w:r w:rsidRPr="009F4207">
              <w:t>41530</w:t>
            </w:r>
          </w:p>
        </w:tc>
        <w:tc>
          <w:tcPr>
            <w:tcW w:w="0" w:type="auto"/>
            <w:tcMar>
              <w:top w:w="38" w:type="dxa"/>
              <w:left w:w="38" w:type="dxa"/>
              <w:bottom w:w="38" w:type="dxa"/>
              <w:right w:w="38" w:type="dxa"/>
            </w:tcMar>
            <w:vAlign w:val="bottom"/>
          </w:tcPr>
          <w:p w14:paraId="0BB1E340" w14:textId="77777777" w:rsidR="00DD2E4B" w:rsidRPr="009F4207" w:rsidRDefault="00DD2E4B">
            <w:pPr>
              <w:spacing w:after="200"/>
              <w:rPr>
                <w:sz w:val="20"/>
                <w:szCs w:val="20"/>
              </w:rPr>
            </w:pPr>
            <w:r w:rsidRPr="009F4207">
              <w:rPr>
                <w:sz w:val="20"/>
                <w:szCs w:val="20"/>
              </w:rPr>
              <w:t xml:space="preserve">Myringoplasty, post-aural or endaural approach, with or without mastoid inspection, other than a service associated with a service to which another item in this Subgroup applies (H) (Anaes.) </w:t>
            </w:r>
          </w:p>
          <w:p w14:paraId="4267B882" w14:textId="77777777" w:rsidR="00DD2E4B" w:rsidRPr="009F4207" w:rsidRDefault="00DD2E4B">
            <w:pPr>
              <w:tabs>
                <w:tab w:val="left" w:pos="1701"/>
              </w:tabs>
            </w:pPr>
            <w:r w:rsidRPr="009F4207">
              <w:rPr>
                <w:b/>
                <w:sz w:val="20"/>
              </w:rPr>
              <w:t xml:space="preserve">Fee: </w:t>
            </w:r>
            <w:r w:rsidRPr="009F4207">
              <w:t>$1,048.50</w:t>
            </w:r>
            <w:r w:rsidRPr="009F4207">
              <w:tab/>
            </w:r>
            <w:r w:rsidRPr="009F4207">
              <w:rPr>
                <w:b/>
                <w:sz w:val="20"/>
              </w:rPr>
              <w:t xml:space="preserve">Benefit: </w:t>
            </w:r>
            <w:r w:rsidRPr="009F4207">
              <w:t>75% = $786.40</w:t>
            </w:r>
          </w:p>
        </w:tc>
      </w:tr>
      <w:tr w:rsidR="00DD2E4B" w:rsidRPr="009F4207" w14:paraId="3005CE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43195D" w14:textId="77777777" w:rsidR="00DD2E4B" w:rsidRPr="009F4207" w:rsidRDefault="00DD2E4B">
            <w:pPr>
              <w:rPr>
                <w:b/>
              </w:rPr>
            </w:pPr>
            <w:r w:rsidRPr="009F4207">
              <w:rPr>
                <w:b/>
              </w:rPr>
              <w:t>Fee</w:t>
            </w:r>
          </w:p>
          <w:p w14:paraId="0030CB4C" w14:textId="77777777" w:rsidR="00DD2E4B" w:rsidRPr="009F4207" w:rsidRDefault="00DD2E4B">
            <w:r w:rsidRPr="009F4207">
              <w:t>41533</w:t>
            </w:r>
          </w:p>
        </w:tc>
        <w:tc>
          <w:tcPr>
            <w:tcW w:w="0" w:type="auto"/>
            <w:tcMar>
              <w:top w:w="38" w:type="dxa"/>
              <w:left w:w="38" w:type="dxa"/>
              <w:bottom w:w="38" w:type="dxa"/>
              <w:right w:w="38" w:type="dxa"/>
            </w:tcMar>
            <w:vAlign w:val="bottom"/>
          </w:tcPr>
          <w:p w14:paraId="6AF3D329" w14:textId="77777777" w:rsidR="00DD2E4B" w:rsidRPr="009F4207" w:rsidRDefault="00DD2E4B">
            <w:pPr>
              <w:spacing w:after="200"/>
              <w:rPr>
                <w:sz w:val="20"/>
                <w:szCs w:val="20"/>
              </w:rPr>
            </w:pPr>
            <w:r w:rsidRPr="009F4207">
              <w:rPr>
                <w:sz w:val="20"/>
                <w:szCs w:val="20"/>
              </w:rPr>
              <w:t xml:space="preserve">Atticotomy without reconstruction of the bony defect, with or without myringoplasty, other than a service associated with a service to which another item in this Subgroup applies (H) (Anaes.) (Assist.) </w:t>
            </w:r>
          </w:p>
          <w:p w14:paraId="26F8C0B6" w14:textId="77777777" w:rsidR="00DD2E4B" w:rsidRPr="009F4207" w:rsidRDefault="00DD2E4B">
            <w:pPr>
              <w:tabs>
                <w:tab w:val="left" w:pos="1701"/>
              </w:tabs>
            </w:pPr>
            <w:r w:rsidRPr="009F4207">
              <w:rPr>
                <w:b/>
                <w:sz w:val="20"/>
              </w:rPr>
              <w:t xml:space="preserve">Fee: </w:t>
            </w:r>
            <w:r w:rsidRPr="009F4207">
              <w:t>$1,253.25</w:t>
            </w:r>
            <w:r w:rsidRPr="009F4207">
              <w:tab/>
            </w:r>
            <w:r w:rsidRPr="009F4207">
              <w:rPr>
                <w:b/>
                <w:sz w:val="20"/>
              </w:rPr>
              <w:t xml:space="preserve">Benefit: </w:t>
            </w:r>
            <w:r w:rsidRPr="009F4207">
              <w:t>75% = $939.95</w:t>
            </w:r>
          </w:p>
        </w:tc>
      </w:tr>
      <w:tr w:rsidR="00DD2E4B" w:rsidRPr="009F4207" w14:paraId="15B6A0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DE2929" w14:textId="77777777" w:rsidR="00DD2E4B" w:rsidRPr="009F4207" w:rsidRDefault="00DD2E4B">
            <w:pPr>
              <w:rPr>
                <w:b/>
              </w:rPr>
            </w:pPr>
            <w:r w:rsidRPr="009F4207">
              <w:rPr>
                <w:b/>
              </w:rPr>
              <w:t>Fee</w:t>
            </w:r>
          </w:p>
          <w:p w14:paraId="0ADDF62B" w14:textId="77777777" w:rsidR="00DD2E4B" w:rsidRPr="009F4207" w:rsidRDefault="00DD2E4B">
            <w:r w:rsidRPr="009F4207">
              <w:t>41536</w:t>
            </w:r>
          </w:p>
        </w:tc>
        <w:tc>
          <w:tcPr>
            <w:tcW w:w="0" w:type="auto"/>
            <w:tcMar>
              <w:top w:w="38" w:type="dxa"/>
              <w:left w:w="38" w:type="dxa"/>
              <w:bottom w:w="38" w:type="dxa"/>
              <w:right w:w="38" w:type="dxa"/>
            </w:tcMar>
            <w:vAlign w:val="bottom"/>
          </w:tcPr>
          <w:p w14:paraId="00399529" w14:textId="77777777" w:rsidR="00DD2E4B" w:rsidRPr="009F4207" w:rsidRDefault="00DD2E4B">
            <w:pPr>
              <w:spacing w:after="200"/>
              <w:rPr>
                <w:sz w:val="20"/>
                <w:szCs w:val="20"/>
              </w:rPr>
            </w:pPr>
            <w:r w:rsidRPr="009F4207">
              <w:rPr>
                <w:sz w:val="20"/>
                <w:szCs w:val="20"/>
              </w:rPr>
              <w:t xml:space="preserve">Atticotomy with reconstruction of the bony defect, with or without myringoplasty, other than a service associated with a service to which another item in this Subgroup applies (H) (Anaes.) (Assist.) </w:t>
            </w:r>
          </w:p>
          <w:p w14:paraId="3C1BE896" w14:textId="77777777" w:rsidR="00DD2E4B" w:rsidRPr="009F4207" w:rsidRDefault="00DD2E4B">
            <w:pPr>
              <w:tabs>
                <w:tab w:val="left" w:pos="1701"/>
              </w:tabs>
            </w:pPr>
            <w:r w:rsidRPr="009F4207">
              <w:rPr>
                <w:b/>
                <w:sz w:val="20"/>
              </w:rPr>
              <w:lastRenderedPageBreak/>
              <w:t xml:space="preserve">Fee: </w:t>
            </w:r>
            <w:r w:rsidRPr="009F4207">
              <w:t>$1,403.80</w:t>
            </w:r>
            <w:r w:rsidRPr="009F4207">
              <w:tab/>
            </w:r>
            <w:r w:rsidRPr="009F4207">
              <w:rPr>
                <w:b/>
                <w:sz w:val="20"/>
              </w:rPr>
              <w:t xml:space="preserve">Benefit: </w:t>
            </w:r>
            <w:r w:rsidRPr="009F4207">
              <w:t>75% = $1052.85</w:t>
            </w:r>
          </w:p>
        </w:tc>
      </w:tr>
      <w:tr w:rsidR="00DD2E4B" w:rsidRPr="009F4207" w14:paraId="4E02D6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2AE258" w14:textId="77777777" w:rsidR="00DD2E4B" w:rsidRPr="009F4207" w:rsidRDefault="00DD2E4B">
            <w:pPr>
              <w:rPr>
                <w:b/>
              </w:rPr>
            </w:pPr>
            <w:r w:rsidRPr="009F4207">
              <w:rPr>
                <w:b/>
              </w:rPr>
              <w:lastRenderedPageBreak/>
              <w:t>Fee</w:t>
            </w:r>
          </w:p>
          <w:p w14:paraId="7A3A0C34" w14:textId="77777777" w:rsidR="00DD2E4B" w:rsidRPr="009F4207" w:rsidRDefault="00DD2E4B">
            <w:r w:rsidRPr="009F4207">
              <w:t>41545</w:t>
            </w:r>
          </w:p>
        </w:tc>
        <w:tc>
          <w:tcPr>
            <w:tcW w:w="0" w:type="auto"/>
            <w:tcMar>
              <w:top w:w="38" w:type="dxa"/>
              <w:left w:w="38" w:type="dxa"/>
              <w:bottom w:w="38" w:type="dxa"/>
              <w:right w:w="38" w:type="dxa"/>
            </w:tcMar>
            <w:vAlign w:val="bottom"/>
          </w:tcPr>
          <w:p w14:paraId="1FF3169C" w14:textId="77777777" w:rsidR="00DD2E4B" w:rsidRPr="009F4207" w:rsidRDefault="00DD2E4B">
            <w:pPr>
              <w:spacing w:after="200"/>
              <w:rPr>
                <w:sz w:val="20"/>
                <w:szCs w:val="20"/>
              </w:rPr>
            </w:pPr>
            <w:r w:rsidRPr="009F4207">
              <w:rPr>
                <w:sz w:val="20"/>
                <w:szCs w:val="20"/>
              </w:rPr>
              <w:t xml:space="preserve">Mastoidectomy (cortical), other than a service associated with a service to which another item in this Subgroup applies (H) (Anaes.) (Assist.) </w:t>
            </w:r>
          </w:p>
          <w:p w14:paraId="4BB731EB" w14:textId="77777777" w:rsidR="00DD2E4B" w:rsidRPr="009F4207" w:rsidRDefault="00DD2E4B">
            <w:pPr>
              <w:tabs>
                <w:tab w:val="left" w:pos="1701"/>
              </w:tabs>
            </w:pPr>
            <w:r w:rsidRPr="009F4207">
              <w:rPr>
                <w:b/>
                <w:sz w:val="20"/>
              </w:rPr>
              <w:t xml:space="preserve">Fee: </w:t>
            </w:r>
            <w:r w:rsidRPr="009F4207">
              <w:t>$570.95</w:t>
            </w:r>
            <w:r w:rsidRPr="009F4207">
              <w:tab/>
            </w:r>
            <w:r w:rsidRPr="009F4207">
              <w:rPr>
                <w:b/>
                <w:sz w:val="20"/>
              </w:rPr>
              <w:t xml:space="preserve">Benefit: </w:t>
            </w:r>
            <w:r w:rsidRPr="009F4207">
              <w:t>75% = $428.25</w:t>
            </w:r>
          </w:p>
        </w:tc>
      </w:tr>
      <w:tr w:rsidR="00DD2E4B" w:rsidRPr="009F4207" w14:paraId="5F8EEF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F13C59" w14:textId="77777777" w:rsidR="00DD2E4B" w:rsidRPr="009F4207" w:rsidRDefault="00DD2E4B">
            <w:pPr>
              <w:rPr>
                <w:b/>
              </w:rPr>
            </w:pPr>
            <w:r w:rsidRPr="009F4207">
              <w:rPr>
                <w:b/>
              </w:rPr>
              <w:t>Fee</w:t>
            </w:r>
          </w:p>
          <w:p w14:paraId="0AA51C52" w14:textId="77777777" w:rsidR="00DD2E4B" w:rsidRPr="009F4207" w:rsidRDefault="00DD2E4B">
            <w:r w:rsidRPr="009F4207">
              <w:t>41551</w:t>
            </w:r>
          </w:p>
        </w:tc>
        <w:tc>
          <w:tcPr>
            <w:tcW w:w="0" w:type="auto"/>
            <w:tcMar>
              <w:top w:w="38" w:type="dxa"/>
              <w:left w:w="38" w:type="dxa"/>
              <w:bottom w:w="38" w:type="dxa"/>
              <w:right w:w="38" w:type="dxa"/>
            </w:tcMar>
            <w:vAlign w:val="bottom"/>
          </w:tcPr>
          <w:p w14:paraId="7B3C1E2C" w14:textId="77777777" w:rsidR="00DD2E4B" w:rsidRPr="009F4207" w:rsidRDefault="00DD2E4B">
            <w:pPr>
              <w:spacing w:after="200"/>
              <w:rPr>
                <w:sz w:val="20"/>
                <w:szCs w:val="20"/>
              </w:rPr>
            </w:pPr>
            <w:r w:rsidRPr="009F4207">
              <w:rPr>
                <w:sz w:val="20"/>
                <w:szCs w:val="20"/>
              </w:rPr>
              <w:t xml:space="preserve">Mastoidectomy, intact wall technique, with myringoplasty, other than a service associated with a service to which another item in this Subgroup applies (H) (Anaes.) (Assist.) </w:t>
            </w:r>
          </w:p>
          <w:p w14:paraId="4C5E7A84" w14:textId="77777777" w:rsidR="00DD2E4B" w:rsidRPr="009F4207" w:rsidRDefault="00DD2E4B">
            <w:pPr>
              <w:tabs>
                <w:tab w:val="left" w:pos="1701"/>
              </w:tabs>
            </w:pPr>
            <w:r w:rsidRPr="009F4207">
              <w:rPr>
                <w:b/>
                <w:sz w:val="20"/>
              </w:rPr>
              <w:t xml:space="preserve">Fee: </w:t>
            </w:r>
            <w:r w:rsidRPr="009F4207">
              <w:t>$1,744.80</w:t>
            </w:r>
            <w:r w:rsidRPr="009F4207">
              <w:tab/>
            </w:r>
            <w:r w:rsidRPr="009F4207">
              <w:rPr>
                <w:b/>
                <w:sz w:val="20"/>
              </w:rPr>
              <w:t xml:space="preserve">Benefit: </w:t>
            </w:r>
            <w:r w:rsidRPr="009F4207">
              <w:t>75% = $1308.60</w:t>
            </w:r>
          </w:p>
        </w:tc>
      </w:tr>
      <w:tr w:rsidR="00DD2E4B" w:rsidRPr="009F4207" w14:paraId="385819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8A8BAA" w14:textId="77777777" w:rsidR="00DD2E4B" w:rsidRPr="009F4207" w:rsidRDefault="00DD2E4B">
            <w:pPr>
              <w:rPr>
                <w:b/>
              </w:rPr>
            </w:pPr>
            <w:r w:rsidRPr="009F4207">
              <w:rPr>
                <w:b/>
              </w:rPr>
              <w:t>Fee</w:t>
            </w:r>
          </w:p>
          <w:p w14:paraId="231CAC63" w14:textId="77777777" w:rsidR="00DD2E4B" w:rsidRPr="009F4207" w:rsidRDefault="00DD2E4B">
            <w:r w:rsidRPr="009F4207">
              <w:t>41554</w:t>
            </w:r>
          </w:p>
        </w:tc>
        <w:tc>
          <w:tcPr>
            <w:tcW w:w="0" w:type="auto"/>
            <w:tcMar>
              <w:top w:w="38" w:type="dxa"/>
              <w:left w:w="38" w:type="dxa"/>
              <w:bottom w:w="38" w:type="dxa"/>
              <w:right w:w="38" w:type="dxa"/>
            </w:tcMar>
            <w:vAlign w:val="bottom"/>
          </w:tcPr>
          <w:p w14:paraId="1E0E0B36" w14:textId="77777777" w:rsidR="00DD2E4B" w:rsidRPr="009F4207" w:rsidRDefault="00DD2E4B">
            <w:pPr>
              <w:spacing w:after="200"/>
              <w:rPr>
                <w:sz w:val="20"/>
                <w:szCs w:val="20"/>
              </w:rPr>
            </w:pPr>
            <w:r w:rsidRPr="009F4207">
              <w:rPr>
                <w:sz w:val="20"/>
                <w:szCs w:val="20"/>
              </w:rPr>
              <w:t xml:space="preserve">Mastoidectomy, intact wall technique, with myringoplasty and ossicular chain reconstruction, other than a service associated with a service to which item 41603 or another item in this Subgroup applies (H) (Anaes.) (Assist.) </w:t>
            </w:r>
          </w:p>
          <w:p w14:paraId="1BD0E7C4" w14:textId="77777777" w:rsidR="00DD2E4B" w:rsidRPr="009F4207" w:rsidRDefault="00DD2E4B">
            <w:pPr>
              <w:tabs>
                <w:tab w:val="left" w:pos="1701"/>
              </w:tabs>
            </w:pPr>
            <w:r w:rsidRPr="009F4207">
              <w:rPr>
                <w:b/>
                <w:sz w:val="20"/>
              </w:rPr>
              <w:t xml:space="preserve">Fee: </w:t>
            </w:r>
            <w:r w:rsidRPr="009F4207">
              <w:t>$2,055.70</w:t>
            </w:r>
            <w:r w:rsidRPr="009F4207">
              <w:tab/>
            </w:r>
            <w:r w:rsidRPr="009F4207">
              <w:rPr>
                <w:b/>
                <w:sz w:val="20"/>
              </w:rPr>
              <w:t xml:space="preserve">Benefit: </w:t>
            </w:r>
            <w:r w:rsidRPr="009F4207">
              <w:t>75% = $1541.80</w:t>
            </w:r>
          </w:p>
        </w:tc>
      </w:tr>
      <w:tr w:rsidR="00DD2E4B" w:rsidRPr="009F4207" w14:paraId="09FB81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CABE6C" w14:textId="77777777" w:rsidR="00DD2E4B" w:rsidRPr="009F4207" w:rsidRDefault="00DD2E4B">
            <w:pPr>
              <w:rPr>
                <w:b/>
              </w:rPr>
            </w:pPr>
            <w:r w:rsidRPr="009F4207">
              <w:rPr>
                <w:b/>
              </w:rPr>
              <w:t>Fee</w:t>
            </w:r>
          </w:p>
          <w:p w14:paraId="4AF7FE5D" w14:textId="77777777" w:rsidR="00DD2E4B" w:rsidRPr="009F4207" w:rsidRDefault="00DD2E4B">
            <w:r w:rsidRPr="009F4207">
              <w:t>41557</w:t>
            </w:r>
          </w:p>
        </w:tc>
        <w:tc>
          <w:tcPr>
            <w:tcW w:w="0" w:type="auto"/>
            <w:tcMar>
              <w:top w:w="38" w:type="dxa"/>
              <w:left w:w="38" w:type="dxa"/>
              <w:bottom w:w="38" w:type="dxa"/>
              <w:right w:w="38" w:type="dxa"/>
            </w:tcMar>
            <w:vAlign w:val="bottom"/>
          </w:tcPr>
          <w:p w14:paraId="26E61A6A" w14:textId="77777777" w:rsidR="00DD2E4B" w:rsidRPr="009F4207" w:rsidRDefault="00DD2E4B">
            <w:pPr>
              <w:spacing w:after="200"/>
              <w:rPr>
                <w:sz w:val="20"/>
                <w:szCs w:val="20"/>
              </w:rPr>
            </w:pPr>
            <w:r w:rsidRPr="009F4207">
              <w:rPr>
                <w:sz w:val="20"/>
                <w:szCs w:val="20"/>
              </w:rPr>
              <w:t xml:space="preserve">Mastoidectomy (radical or modified radical), other than a service associated with a service to which another item in this Subgroup applies (H) (Anaes.) (Assist.) </w:t>
            </w:r>
          </w:p>
          <w:p w14:paraId="64902C2C" w14:textId="77777777" w:rsidR="00DD2E4B" w:rsidRPr="009F4207" w:rsidRDefault="00DD2E4B">
            <w:pPr>
              <w:tabs>
                <w:tab w:val="left" w:pos="1701"/>
              </w:tabs>
            </w:pPr>
            <w:r w:rsidRPr="009F4207">
              <w:rPr>
                <w:b/>
                <w:sz w:val="20"/>
              </w:rPr>
              <w:t xml:space="preserve">Fee: </w:t>
            </w:r>
            <w:r w:rsidRPr="009F4207">
              <w:t>$1,193.70</w:t>
            </w:r>
            <w:r w:rsidRPr="009F4207">
              <w:tab/>
            </w:r>
            <w:r w:rsidRPr="009F4207">
              <w:rPr>
                <w:b/>
                <w:sz w:val="20"/>
              </w:rPr>
              <w:t xml:space="preserve">Benefit: </w:t>
            </w:r>
            <w:r w:rsidRPr="009F4207">
              <w:t>75% = $895.30</w:t>
            </w:r>
          </w:p>
        </w:tc>
      </w:tr>
      <w:tr w:rsidR="00DD2E4B" w:rsidRPr="009F4207" w14:paraId="3278DA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ADA6ED" w14:textId="77777777" w:rsidR="00DD2E4B" w:rsidRPr="009F4207" w:rsidRDefault="00DD2E4B">
            <w:pPr>
              <w:rPr>
                <w:b/>
              </w:rPr>
            </w:pPr>
            <w:r w:rsidRPr="009F4207">
              <w:rPr>
                <w:b/>
              </w:rPr>
              <w:t>Fee</w:t>
            </w:r>
          </w:p>
          <w:p w14:paraId="70E99575" w14:textId="77777777" w:rsidR="00DD2E4B" w:rsidRPr="009F4207" w:rsidRDefault="00DD2E4B">
            <w:r w:rsidRPr="009F4207">
              <w:t>41560</w:t>
            </w:r>
          </w:p>
        </w:tc>
        <w:tc>
          <w:tcPr>
            <w:tcW w:w="0" w:type="auto"/>
            <w:tcMar>
              <w:top w:w="38" w:type="dxa"/>
              <w:left w:w="38" w:type="dxa"/>
              <w:bottom w:w="38" w:type="dxa"/>
              <w:right w:w="38" w:type="dxa"/>
            </w:tcMar>
            <w:vAlign w:val="bottom"/>
          </w:tcPr>
          <w:p w14:paraId="4C178EA8" w14:textId="77777777" w:rsidR="00DD2E4B" w:rsidRPr="009F4207" w:rsidRDefault="00DD2E4B">
            <w:pPr>
              <w:spacing w:after="200"/>
              <w:rPr>
                <w:sz w:val="20"/>
                <w:szCs w:val="20"/>
              </w:rPr>
            </w:pPr>
            <w:r w:rsidRPr="009F4207">
              <w:rPr>
                <w:sz w:val="20"/>
                <w:szCs w:val="20"/>
              </w:rPr>
              <w:t xml:space="preserve">Mastoidectomy (radical or modified radical) and myringoplasty, other than a service associated with a service to which another item in this Subgroup applies (H) (Anaes.) </w:t>
            </w:r>
          </w:p>
          <w:p w14:paraId="3EC8A543" w14:textId="77777777" w:rsidR="00DD2E4B" w:rsidRPr="009F4207" w:rsidRDefault="00DD2E4B">
            <w:pPr>
              <w:tabs>
                <w:tab w:val="left" w:pos="1701"/>
              </w:tabs>
            </w:pPr>
            <w:r w:rsidRPr="009F4207">
              <w:rPr>
                <w:b/>
                <w:sz w:val="20"/>
              </w:rPr>
              <w:t xml:space="preserve">Fee: </w:t>
            </w:r>
            <w:r w:rsidRPr="009F4207">
              <w:t>$1,308.00</w:t>
            </w:r>
            <w:r w:rsidRPr="009F4207">
              <w:tab/>
            </w:r>
            <w:r w:rsidRPr="009F4207">
              <w:rPr>
                <w:b/>
                <w:sz w:val="20"/>
              </w:rPr>
              <w:t xml:space="preserve">Benefit: </w:t>
            </w:r>
            <w:r w:rsidRPr="009F4207">
              <w:t>75% = $981.00</w:t>
            </w:r>
          </w:p>
        </w:tc>
      </w:tr>
      <w:tr w:rsidR="00DD2E4B" w:rsidRPr="009F4207" w14:paraId="59D17B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57AEB7" w14:textId="77777777" w:rsidR="00DD2E4B" w:rsidRPr="009F4207" w:rsidRDefault="00DD2E4B">
            <w:pPr>
              <w:rPr>
                <w:b/>
              </w:rPr>
            </w:pPr>
            <w:r w:rsidRPr="009F4207">
              <w:rPr>
                <w:b/>
              </w:rPr>
              <w:t>Fee</w:t>
            </w:r>
          </w:p>
          <w:p w14:paraId="7BD69AAA" w14:textId="77777777" w:rsidR="00DD2E4B" w:rsidRPr="009F4207" w:rsidRDefault="00DD2E4B">
            <w:r w:rsidRPr="009F4207">
              <w:t>41563</w:t>
            </w:r>
          </w:p>
        </w:tc>
        <w:tc>
          <w:tcPr>
            <w:tcW w:w="0" w:type="auto"/>
            <w:tcMar>
              <w:top w:w="38" w:type="dxa"/>
              <w:left w:w="38" w:type="dxa"/>
              <w:bottom w:w="38" w:type="dxa"/>
              <w:right w:w="38" w:type="dxa"/>
            </w:tcMar>
            <w:vAlign w:val="bottom"/>
          </w:tcPr>
          <w:p w14:paraId="72F85315" w14:textId="77777777" w:rsidR="00DD2E4B" w:rsidRPr="009F4207" w:rsidRDefault="00DD2E4B">
            <w:pPr>
              <w:spacing w:after="200"/>
              <w:rPr>
                <w:sz w:val="20"/>
                <w:szCs w:val="20"/>
              </w:rPr>
            </w:pPr>
            <w:r w:rsidRPr="009F4207">
              <w:rPr>
                <w:sz w:val="20"/>
                <w:szCs w:val="20"/>
              </w:rPr>
              <w:t xml:space="preserve">Mastoidectomy (radical or modified radical), myringoplasty and ossicular chain reconstruction, other than a service associated with a service to which another item in this Subgroup applies (H) (Anaes.) (Assist.) </w:t>
            </w:r>
          </w:p>
          <w:p w14:paraId="3B98390D" w14:textId="77777777" w:rsidR="00DD2E4B" w:rsidRPr="009F4207" w:rsidRDefault="00DD2E4B">
            <w:pPr>
              <w:tabs>
                <w:tab w:val="left" w:pos="1701"/>
              </w:tabs>
            </w:pPr>
            <w:r w:rsidRPr="009F4207">
              <w:rPr>
                <w:b/>
                <w:sz w:val="20"/>
              </w:rPr>
              <w:t xml:space="preserve">Fee: </w:t>
            </w:r>
            <w:r w:rsidRPr="009F4207">
              <w:t>$1,619.15</w:t>
            </w:r>
            <w:r w:rsidRPr="009F4207">
              <w:tab/>
            </w:r>
            <w:r w:rsidRPr="009F4207">
              <w:rPr>
                <w:b/>
                <w:sz w:val="20"/>
              </w:rPr>
              <w:t xml:space="preserve">Benefit: </w:t>
            </w:r>
            <w:r w:rsidRPr="009F4207">
              <w:t>75% = $1214.40</w:t>
            </w:r>
          </w:p>
        </w:tc>
      </w:tr>
      <w:tr w:rsidR="00DD2E4B" w:rsidRPr="009F4207" w14:paraId="3DC8B3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72CDD9" w14:textId="77777777" w:rsidR="00DD2E4B" w:rsidRPr="009F4207" w:rsidRDefault="00DD2E4B">
            <w:pPr>
              <w:rPr>
                <w:b/>
              </w:rPr>
            </w:pPr>
            <w:r w:rsidRPr="009F4207">
              <w:rPr>
                <w:b/>
              </w:rPr>
              <w:t>Fee</w:t>
            </w:r>
          </w:p>
          <w:p w14:paraId="534FD81F" w14:textId="77777777" w:rsidR="00DD2E4B" w:rsidRPr="009F4207" w:rsidRDefault="00DD2E4B">
            <w:r w:rsidRPr="009F4207">
              <w:t>41564</w:t>
            </w:r>
          </w:p>
        </w:tc>
        <w:tc>
          <w:tcPr>
            <w:tcW w:w="0" w:type="auto"/>
            <w:tcMar>
              <w:top w:w="38" w:type="dxa"/>
              <w:left w:w="38" w:type="dxa"/>
              <w:bottom w:w="38" w:type="dxa"/>
              <w:right w:w="38" w:type="dxa"/>
            </w:tcMar>
            <w:vAlign w:val="bottom"/>
          </w:tcPr>
          <w:p w14:paraId="3922F262" w14:textId="77777777" w:rsidR="00DD2E4B" w:rsidRPr="009F4207" w:rsidRDefault="00DD2E4B">
            <w:pPr>
              <w:spacing w:after="200"/>
              <w:rPr>
                <w:sz w:val="20"/>
                <w:szCs w:val="20"/>
              </w:rPr>
            </w:pPr>
            <w:r w:rsidRPr="009F4207">
              <w:rPr>
                <w:sz w:val="20"/>
                <w:szCs w:val="20"/>
              </w:rPr>
              <w:t xml:space="preserve">Mastoidectomy (radical or modified radical), obliteration of the mastoid cavity, blind sac closure of external auditory canal and obliteration of eustachian tube, other than a service associated with a service to which another item in this Subgroup applies (H) (Anaes.) (Assist.) </w:t>
            </w:r>
          </w:p>
          <w:p w14:paraId="0CB95A45" w14:textId="77777777" w:rsidR="00DD2E4B" w:rsidRPr="009F4207" w:rsidRDefault="00DD2E4B">
            <w:pPr>
              <w:tabs>
                <w:tab w:val="left" w:pos="1701"/>
              </w:tabs>
            </w:pPr>
            <w:r w:rsidRPr="009F4207">
              <w:rPr>
                <w:b/>
                <w:sz w:val="20"/>
              </w:rPr>
              <w:t xml:space="preserve">Fee: </w:t>
            </w:r>
            <w:r w:rsidRPr="009F4207">
              <w:t>$2,093.90</w:t>
            </w:r>
            <w:r w:rsidRPr="009F4207">
              <w:tab/>
            </w:r>
            <w:r w:rsidRPr="009F4207">
              <w:rPr>
                <w:b/>
                <w:sz w:val="20"/>
              </w:rPr>
              <w:t xml:space="preserve">Benefit: </w:t>
            </w:r>
            <w:r w:rsidRPr="009F4207">
              <w:t>75% = $1570.45</w:t>
            </w:r>
          </w:p>
        </w:tc>
      </w:tr>
      <w:tr w:rsidR="00DD2E4B" w:rsidRPr="009F4207" w14:paraId="1233EA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8EA255" w14:textId="77777777" w:rsidR="00DD2E4B" w:rsidRPr="009F4207" w:rsidRDefault="00DD2E4B">
            <w:pPr>
              <w:rPr>
                <w:b/>
              </w:rPr>
            </w:pPr>
            <w:r w:rsidRPr="009F4207">
              <w:rPr>
                <w:b/>
              </w:rPr>
              <w:t>Fee</w:t>
            </w:r>
          </w:p>
          <w:p w14:paraId="15F680AE" w14:textId="77777777" w:rsidR="00DD2E4B" w:rsidRPr="009F4207" w:rsidRDefault="00DD2E4B">
            <w:r w:rsidRPr="009F4207">
              <w:t>41566</w:t>
            </w:r>
          </w:p>
        </w:tc>
        <w:tc>
          <w:tcPr>
            <w:tcW w:w="0" w:type="auto"/>
            <w:tcMar>
              <w:top w:w="38" w:type="dxa"/>
              <w:left w:w="38" w:type="dxa"/>
              <w:bottom w:w="38" w:type="dxa"/>
              <w:right w:w="38" w:type="dxa"/>
            </w:tcMar>
            <w:vAlign w:val="bottom"/>
          </w:tcPr>
          <w:p w14:paraId="2CB358F8" w14:textId="77777777" w:rsidR="00DD2E4B" w:rsidRPr="009F4207" w:rsidRDefault="00DD2E4B">
            <w:pPr>
              <w:spacing w:after="200"/>
              <w:rPr>
                <w:sz w:val="20"/>
                <w:szCs w:val="20"/>
              </w:rPr>
            </w:pPr>
            <w:r w:rsidRPr="009F4207">
              <w:rPr>
                <w:sz w:val="20"/>
                <w:szCs w:val="20"/>
              </w:rPr>
              <w:t xml:space="preserve">Revision of mastoidectomy (radical, modified radical or intact wall), including myringoplasty, other than a service associated with a service to which another item in this Subgroup applies (H) (Anaes.) (Assist.) </w:t>
            </w:r>
          </w:p>
          <w:p w14:paraId="7769000D" w14:textId="77777777" w:rsidR="00DD2E4B" w:rsidRPr="009F4207" w:rsidRDefault="00DD2E4B">
            <w:pPr>
              <w:tabs>
                <w:tab w:val="left" w:pos="1701"/>
              </w:tabs>
            </w:pPr>
            <w:r w:rsidRPr="009F4207">
              <w:rPr>
                <w:b/>
                <w:sz w:val="20"/>
              </w:rPr>
              <w:t xml:space="preserve">Fee: </w:t>
            </w:r>
            <w:r w:rsidRPr="009F4207">
              <w:t>$1,193.70</w:t>
            </w:r>
            <w:r w:rsidRPr="009F4207">
              <w:tab/>
            </w:r>
            <w:r w:rsidRPr="009F4207">
              <w:rPr>
                <w:b/>
                <w:sz w:val="20"/>
              </w:rPr>
              <w:t xml:space="preserve">Benefit: </w:t>
            </w:r>
            <w:r w:rsidRPr="009F4207">
              <w:t>75% = $895.30</w:t>
            </w:r>
          </w:p>
        </w:tc>
      </w:tr>
      <w:tr w:rsidR="00DD2E4B" w:rsidRPr="009F4207" w14:paraId="7106F2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B38E96" w14:textId="77777777" w:rsidR="00DD2E4B" w:rsidRPr="009F4207" w:rsidRDefault="00DD2E4B">
            <w:pPr>
              <w:rPr>
                <w:b/>
              </w:rPr>
            </w:pPr>
            <w:r w:rsidRPr="009F4207">
              <w:rPr>
                <w:b/>
              </w:rPr>
              <w:t>Fee</w:t>
            </w:r>
          </w:p>
          <w:p w14:paraId="3F71FA4B" w14:textId="77777777" w:rsidR="00DD2E4B" w:rsidRPr="009F4207" w:rsidRDefault="00DD2E4B">
            <w:r w:rsidRPr="009F4207">
              <w:t>41629</w:t>
            </w:r>
          </w:p>
        </w:tc>
        <w:tc>
          <w:tcPr>
            <w:tcW w:w="0" w:type="auto"/>
            <w:tcMar>
              <w:top w:w="38" w:type="dxa"/>
              <w:left w:w="38" w:type="dxa"/>
              <w:bottom w:w="38" w:type="dxa"/>
              <w:right w:w="38" w:type="dxa"/>
            </w:tcMar>
            <w:vAlign w:val="bottom"/>
          </w:tcPr>
          <w:p w14:paraId="129BD502" w14:textId="77777777" w:rsidR="00DD2E4B" w:rsidRPr="009F4207" w:rsidRDefault="00DD2E4B">
            <w:pPr>
              <w:spacing w:after="200"/>
              <w:rPr>
                <w:sz w:val="20"/>
                <w:szCs w:val="20"/>
              </w:rPr>
            </w:pPr>
            <w:r w:rsidRPr="009F4207">
              <w:rPr>
                <w:sz w:val="20"/>
                <w:szCs w:val="20"/>
              </w:rPr>
              <w:t xml:space="preserve">Middle ear, exploration of, other than a service associated with a service to which another item in this Subgroup applies (H) (Anaes.) (Assist.) </w:t>
            </w:r>
          </w:p>
          <w:p w14:paraId="7F476552" w14:textId="77777777" w:rsidR="00DD2E4B" w:rsidRPr="009F4207" w:rsidRDefault="00DD2E4B">
            <w:pPr>
              <w:tabs>
                <w:tab w:val="left" w:pos="1701"/>
              </w:tabs>
            </w:pPr>
            <w:r w:rsidRPr="009F4207">
              <w:rPr>
                <w:b/>
                <w:sz w:val="20"/>
              </w:rPr>
              <w:t xml:space="preserve">Fee: </w:t>
            </w:r>
            <w:r w:rsidRPr="009F4207">
              <w:t>$570.95</w:t>
            </w:r>
            <w:r w:rsidRPr="009F4207">
              <w:tab/>
            </w:r>
            <w:r w:rsidRPr="009F4207">
              <w:rPr>
                <w:b/>
                <w:sz w:val="20"/>
              </w:rPr>
              <w:t xml:space="preserve">Benefit: </w:t>
            </w:r>
            <w:r w:rsidRPr="009F4207">
              <w:t>75% = $428.25</w:t>
            </w:r>
          </w:p>
        </w:tc>
      </w:tr>
      <w:tr w:rsidR="00DD2E4B" w:rsidRPr="009F4207" w14:paraId="042C36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9002C4" w14:textId="77777777" w:rsidR="00DD2E4B" w:rsidRPr="009F4207" w:rsidRDefault="00DD2E4B">
            <w:pPr>
              <w:rPr>
                <w:b/>
              </w:rPr>
            </w:pPr>
            <w:r w:rsidRPr="009F4207">
              <w:rPr>
                <w:b/>
              </w:rPr>
              <w:t>Fee</w:t>
            </w:r>
          </w:p>
          <w:p w14:paraId="59C6DCB6" w14:textId="77777777" w:rsidR="00DD2E4B" w:rsidRPr="009F4207" w:rsidRDefault="00DD2E4B">
            <w:r w:rsidRPr="009F4207">
              <w:t>41635</w:t>
            </w:r>
          </w:p>
        </w:tc>
        <w:tc>
          <w:tcPr>
            <w:tcW w:w="0" w:type="auto"/>
            <w:tcMar>
              <w:top w:w="38" w:type="dxa"/>
              <w:left w:w="38" w:type="dxa"/>
              <w:bottom w:w="38" w:type="dxa"/>
              <w:right w:w="38" w:type="dxa"/>
            </w:tcMar>
            <w:vAlign w:val="bottom"/>
          </w:tcPr>
          <w:p w14:paraId="3D0E2535" w14:textId="77777777" w:rsidR="00DD2E4B" w:rsidRPr="009F4207" w:rsidRDefault="00DD2E4B">
            <w:pPr>
              <w:spacing w:after="200"/>
              <w:rPr>
                <w:sz w:val="20"/>
                <w:szCs w:val="20"/>
              </w:rPr>
            </w:pPr>
            <w:r w:rsidRPr="009F4207">
              <w:rPr>
                <w:sz w:val="20"/>
                <w:szCs w:val="20"/>
              </w:rPr>
              <w:t xml:space="preserve">Clearance of middle ear for granuloma, cholesteatoma and polyp, one or more, with or without myringoplasty,  other than a service associated with a service to which another item in this Subgroup applies (H) (Anaes.) (Assist.) </w:t>
            </w:r>
          </w:p>
          <w:p w14:paraId="62B63C17" w14:textId="77777777" w:rsidR="00DD2E4B" w:rsidRPr="009F4207" w:rsidRDefault="00DD2E4B">
            <w:pPr>
              <w:tabs>
                <w:tab w:val="left" w:pos="1701"/>
              </w:tabs>
            </w:pPr>
            <w:r w:rsidRPr="009F4207">
              <w:rPr>
                <w:b/>
                <w:sz w:val="20"/>
              </w:rPr>
              <w:t xml:space="preserve">Fee: </w:t>
            </w:r>
            <w:r w:rsidRPr="009F4207">
              <w:t>$1,253.25</w:t>
            </w:r>
            <w:r w:rsidRPr="009F4207">
              <w:tab/>
            </w:r>
            <w:r w:rsidRPr="009F4207">
              <w:rPr>
                <w:b/>
                <w:sz w:val="20"/>
              </w:rPr>
              <w:t xml:space="preserve">Benefit: </w:t>
            </w:r>
            <w:r w:rsidRPr="009F4207">
              <w:t>75% = $939.95</w:t>
            </w:r>
          </w:p>
        </w:tc>
      </w:tr>
      <w:tr w:rsidR="00DD2E4B" w:rsidRPr="009F4207" w14:paraId="38EA66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2F73B8" w14:textId="77777777" w:rsidR="00DD2E4B" w:rsidRPr="009F4207" w:rsidRDefault="00DD2E4B">
            <w:pPr>
              <w:rPr>
                <w:b/>
              </w:rPr>
            </w:pPr>
            <w:r w:rsidRPr="009F4207">
              <w:rPr>
                <w:b/>
              </w:rPr>
              <w:t>Fee</w:t>
            </w:r>
          </w:p>
          <w:p w14:paraId="4A772812" w14:textId="77777777" w:rsidR="00DD2E4B" w:rsidRPr="009F4207" w:rsidRDefault="00DD2E4B">
            <w:r w:rsidRPr="009F4207">
              <w:t>41638</w:t>
            </w:r>
          </w:p>
        </w:tc>
        <w:tc>
          <w:tcPr>
            <w:tcW w:w="0" w:type="auto"/>
            <w:tcMar>
              <w:top w:w="38" w:type="dxa"/>
              <w:left w:w="38" w:type="dxa"/>
              <w:bottom w:w="38" w:type="dxa"/>
              <w:right w:w="38" w:type="dxa"/>
            </w:tcMar>
            <w:vAlign w:val="bottom"/>
          </w:tcPr>
          <w:p w14:paraId="5849064A" w14:textId="77777777" w:rsidR="00DD2E4B" w:rsidRPr="009F4207" w:rsidRDefault="00DD2E4B">
            <w:pPr>
              <w:spacing w:after="200"/>
              <w:rPr>
                <w:sz w:val="20"/>
                <w:szCs w:val="20"/>
              </w:rPr>
            </w:pPr>
            <w:r w:rsidRPr="009F4207">
              <w:rPr>
                <w:sz w:val="20"/>
                <w:szCs w:val="20"/>
              </w:rPr>
              <w:t xml:space="preserve">Clearance of middle ear for granuloma, cholesteatoma and polyp, one or more, with or without myringoplasty with ossicular chain reconstruction other than a service associated with a service to which another item in this Subgroup applies (H) (Anaes.) (Assist.) </w:t>
            </w:r>
          </w:p>
          <w:p w14:paraId="0483373A" w14:textId="77777777" w:rsidR="00DD2E4B" w:rsidRPr="009F4207" w:rsidRDefault="00DD2E4B">
            <w:pPr>
              <w:tabs>
                <w:tab w:val="left" w:pos="1701"/>
              </w:tabs>
            </w:pPr>
            <w:r w:rsidRPr="009F4207">
              <w:rPr>
                <w:b/>
                <w:sz w:val="20"/>
              </w:rPr>
              <w:lastRenderedPageBreak/>
              <w:t xml:space="preserve">Fee: </w:t>
            </w:r>
            <w:r w:rsidRPr="009F4207">
              <w:t>$1,564.35</w:t>
            </w:r>
            <w:r w:rsidRPr="009F4207">
              <w:tab/>
            </w:r>
            <w:r w:rsidRPr="009F4207">
              <w:rPr>
                <w:b/>
                <w:sz w:val="20"/>
              </w:rPr>
              <w:t xml:space="preserve">Benefit: </w:t>
            </w:r>
            <w:r w:rsidRPr="009F4207">
              <w:t>75% = $1173.30</w:t>
            </w:r>
          </w:p>
        </w:tc>
      </w:tr>
    </w:tbl>
    <w:p w14:paraId="136E8361"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0DB2AB71"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2AACB8AF" w14:textId="77777777">
              <w:tc>
                <w:tcPr>
                  <w:tcW w:w="2500" w:type="pct"/>
                  <w:tcBorders>
                    <w:top w:val="nil"/>
                    <w:left w:val="nil"/>
                    <w:bottom w:val="nil"/>
                    <w:right w:val="nil"/>
                  </w:tcBorders>
                  <w:tcMar>
                    <w:top w:w="38" w:type="dxa"/>
                    <w:left w:w="0" w:type="dxa"/>
                    <w:bottom w:w="38" w:type="dxa"/>
                    <w:right w:w="0" w:type="dxa"/>
                  </w:tcMar>
                  <w:vAlign w:val="bottom"/>
                </w:tcPr>
                <w:p w14:paraId="11B2CF85"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13CFEC66"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19. FUNCTIONAL SINUS SURGERY</w:t>
                  </w:r>
                </w:p>
              </w:tc>
            </w:tr>
          </w:tbl>
          <w:p w14:paraId="3F35CAD2" w14:textId="77777777" w:rsidR="00A77B3E" w:rsidRPr="009F4207" w:rsidRDefault="00A77B3E">
            <w:pPr>
              <w:keepLines/>
              <w:rPr>
                <w:rFonts w:ascii="Helvetica" w:eastAsia="Helvetica" w:hAnsi="Helvetica" w:cs="Helvetica"/>
                <w:b/>
              </w:rPr>
            </w:pPr>
          </w:p>
        </w:tc>
      </w:tr>
      <w:tr w:rsidR="00DD2E4B" w:rsidRPr="009F4207" w14:paraId="3C0330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67B6AA"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17D75C78"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T8. Surgical Operations</w:t>
            </w:r>
          </w:p>
        </w:tc>
      </w:tr>
      <w:tr w:rsidR="00DD2E4B" w:rsidRPr="009F4207" w14:paraId="505F5D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61710DD6"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492CA268"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58" w:name="_Toc139033345"/>
            <w:r w:rsidRPr="009F4207">
              <w:rPr>
                <w:rFonts w:ascii="Helvetica" w:eastAsia="Helvetica" w:hAnsi="Helvetica" w:cs="Helvetica"/>
                <w:b w:val="0"/>
                <w:sz w:val="18"/>
              </w:rPr>
              <w:t>Subgroup 19. Functional Sinus Surgery</w:t>
            </w:r>
            <w:bookmarkEnd w:id="58"/>
          </w:p>
        </w:tc>
      </w:tr>
      <w:tr w:rsidR="00DD2E4B" w:rsidRPr="009F4207" w14:paraId="513DD0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94C808" w14:textId="77777777" w:rsidR="00DD2E4B" w:rsidRPr="009F4207" w:rsidRDefault="00DD2E4B">
            <w:pPr>
              <w:rPr>
                <w:b/>
              </w:rPr>
            </w:pPr>
            <w:r w:rsidRPr="009F4207">
              <w:rPr>
                <w:b/>
              </w:rPr>
              <w:t>Fee</w:t>
            </w:r>
          </w:p>
          <w:p w14:paraId="67CAC4A1" w14:textId="77777777" w:rsidR="00DD2E4B" w:rsidRPr="009F4207" w:rsidRDefault="00DD2E4B">
            <w:r w:rsidRPr="009F4207">
              <w:t>41702 S</w:t>
            </w:r>
          </w:p>
        </w:tc>
        <w:tc>
          <w:tcPr>
            <w:tcW w:w="0" w:type="auto"/>
            <w:tcMar>
              <w:top w:w="38" w:type="dxa"/>
              <w:left w:w="38" w:type="dxa"/>
              <w:bottom w:w="38" w:type="dxa"/>
              <w:right w:w="38" w:type="dxa"/>
            </w:tcMar>
            <w:vAlign w:val="bottom"/>
          </w:tcPr>
          <w:p w14:paraId="68E639B7" w14:textId="77777777" w:rsidR="00DD2E4B" w:rsidRPr="009F4207" w:rsidRDefault="00DD2E4B">
            <w:pPr>
              <w:spacing w:after="200"/>
              <w:rPr>
                <w:sz w:val="20"/>
                <w:szCs w:val="20"/>
              </w:rPr>
            </w:pPr>
            <w:r w:rsidRPr="009F4207">
              <w:rPr>
                <w:sz w:val="20"/>
                <w:szCs w:val="20"/>
              </w:rPr>
              <w:t xml:space="preserve">Functional sinus surgery of the ostiomeatal unit, including ethmoid, unilateral, other than a service associated with a service to which item 41662, 41698, 41703, 41705, 41710 or 41764 applies on the same side (H) (Anaes.) (Assist.) </w:t>
            </w:r>
          </w:p>
          <w:p w14:paraId="63410A87" w14:textId="77777777" w:rsidR="00DD2E4B" w:rsidRPr="009F4207" w:rsidRDefault="00DD2E4B">
            <w:pPr>
              <w:tabs>
                <w:tab w:val="left" w:pos="1701"/>
              </w:tabs>
            </w:pPr>
            <w:r w:rsidRPr="009F4207">
              <w:rPr>
                <w:b/>
                <w:sz w:val="20"/>
              </w:rPr>
              <w:t xml:space="preserve">Fee: </w:t>
            </w:r>
            <w:r w:rsidRPr="009F4207">
              <w:t>$747.35</w:t>
            </w:r>
            <w:r w:rsidRPr="009F4207">
              <w:tab/>
            </w:r>
            <w:r w:rsidRPr="009F4207">
              <w:rPr>
                <w:b/>
                <w:sz w:val="20"/>
              </w:rPr>
              <w:t xml:space="preserve">Benefit: </w:t>
            </w:r>
            <w:r w:rsidRPr="009F4207">
              <w:t>75% = $560.55</w:t>
            </w:r>
          </w:p>
        </w:tc>
      </w:tr>
      <w:tr w:rsidR="00DD2E4B" w:rsidRPr="009F4207" w14:paraId="2C6C92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696210" w14:textId="77777777" w:rsidR="00DD2E4B" w:rsidRPr="009F4207" w:rsidRDefault="00DD2E4B">
            <w:pPr>
              <w:rPr>
                <w:b/>
              </w:rPr>
            </w:pPr>
            <w:r w:rsidRPr="009F4207">
              <w:rPr>
                <w:b/>
              </w:rPr>
              <w:t>Fee</w:t>
            </w:r>
          </w:p>
          <w:p w14:paraId="24E3CD5E" w14:textId="77777777" w:rsidR="00DD2E4B" w:rsidRPr="009F4207" w:rsidRDefault="00DD2E4B">
            <w:r w:rsidRPr="009F4207">
              <w:t>41703 S</w:t>
            </w:r>
          </w:p>
        </w:tc>
        <w:tc>
          <w:tcPr>
            <w:tcW w:w="0" w:type="auto"/>
            <w:tcMar>
              <w:top w:w="38" w:type="dxa"/>
              <w:left w:w="38" w:type="dxa"/>
              <w:bottom w:w="38" w:type="dxa"/>
              <w:right w:w="38" w:type="dxa"/>
            </w:tcMar>
            <w:vAlign w:val="bottom"/>
          </w:tcPr>
          <w:p w14:paraId="524A428C" w14:textId="77777777" w:rsidR="00DD2E4B" w:rsidRPr="009F4207" w:rsidRDefault="00DD2E4B">
            <w:pPr>
              <w:spacing w:after="200"/>
              <w:rPr>
                <w:sz w:val="20"/>
                <w:szCs w:val="20"/>
              </w:rPr>
            </w:pPr>
            <w:r w:rsidRPr="009F4207">
              <w:rPr>
                <w:sz w:val="20"/>
                <w:szCs w:val="20"/>
              </w:rPr>
              <w:t xml:space="preserve">Functional sinus surgery, complete dissection of all 5 sinuses and creation of single sinus cavity, unilateral, other than a service associated with a service to which item 41662, 41698, 41702, 41705, 41710, 41734, 41737, 41752 or 41764 applies on the same side (H) (Anaes.) (Assist.) </w:t>
            </w:r>
          </w:p>
          <w:p w14:paraId="05E7E5EE" w14:textId="77777777" w:rsidR="00DD2E4B" w:rsidRPr="009F4207" w:rsidRDefault="00DD2E4B">
            <w:pPr>
              <w:tabs>
                <w:tab w:val="left" w:pos="1701"/>
              </w:tabs>
            </w:pPr>
            <w:r w:rsidRPr="009F4207">
              <w:rPr>
                <w:b/>
                <w:sz w:val="20"/>
              </w:rPr>
              <w:t xml:space="preserve">Fee: </w:t>
            </w:r>
            <w:r w:rsidRPr="009F4207">
              <w:t>$1,104.90</w:t>
            </w:r>
            <w:r w:rsidRPr="009F4207">
              <w:tab/>
            </w:r>
            <w:r w:rsidRPr="009F4207">
              <w:rPr>
                <w:b/>
                <w:sz w:val="20"/>
              </w:rPr>
              <w:t xml:space="preserve">Benefit: </w:t>
            </w:r>
            <w:r w:rsidRPr="009F4207">
              <w:t>75% = $828.70</w:t>
            </w:r>
          </w:p>
        </w:tc>
      </w:tr>
      <w:tr w:rsidR="00DD2E4B" w:rsidRPr="009F4207" w14:paraId="298757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413885" w14:textId="77777777" w:rsidR="00DD2E4B" w:rsidRPr="009F4207" w:rsidRDefault="00DD2E4B">
            <w:pPr>
              <w:rPr>
                <w:b/>
              </w:rPr>
            </w:pPr>
            <w:r w:rsidRPr="009F4207">
              <w:rPr>
                <w:b/>
              </w:rPr>
              <w:t>Fee</w:t>
            </w:r>
          </w:p>
          <w:p w14:paraId="4D223BF4" w14:textId="77777777" w:rsidR="00DD2E4B" w:rsidRPr="009F4207" w:rsidRDefault="00DD2E4B">
            <w:r w:rsidRPr="009F4207">
              <w:t>41705 S</w:t>
            </w:r>
          </w:p>
        </w:tc>
        <w:tc>
          <w:tcPr>
            <w:tcW w:w="0" w:type="auto"/>
            <w:tcMar>
              <w:top w:w="38" w:type="dxa"/>
              <w:left w:w="38" w:type="dxa"/>
              <w:bottom w:w="38" w:type="dxa"/>
              <w:right w:w="38" w:type="dxa"/>
            </w:tcMar>
            <w:vAlign w:val="bottom"/>
          </w:tcPr>
          <w:p w14:paraId="3562E039" w14:textId="77777777" w:rsidR="00DD2E4B" w:rsidRPr="009F4207" w:rsidRDefault="00DD2E4B">
            <w:pPr>
              <w:spacing w:after="200"/>
              <w:rPr>
                <w:sz w:val="20"/>
                <w:szCs w:val="20"/>
              </w:rPr>
            </w:pPr>
            <w:r w:rsidRPr="009F4207">
              <w:rPr>
                <w:sz w:val="20"/>
                <w:szCs w:val="20"/>
              </w:rPr>
              <w:t xml:space="preserve">Functional sinus surgery, complete dissection of all 5 sinuses to create a single sinus cavity, with extended drilling of frontal sinuses, unilateral, other than a service associated with a service to which item 41662, 41698, 41702, 41703, 41710, 41734, 41737, 41752 or 41764 applies on the same side (H) (Anaes.) (Assist.) </w:t>
            </w:r>
          </w:p>
          <w:p w14:paraId="2D40C9B8" w14:textId="77777777" w:rsidR="00DD2E4B" w:rsidRPr="009F4207" w:rsidRDefault="00DD2E4B">
            <w:pPr>
              <w:tabs>
                <w:tab w:val="left" w:pos="1701"/>
              </w:tabs>
            </w:pPr>
            <w:r w:rsidRPr="009F4207">
              <w:rPr>
                <w:b/>
                <w:sz w:val="20"/>
              </w:rPr>
              <w:t xml:space="preserve">Fee: </w:t>
            </w:r>
            <w:r w:rsidRPr="009F4207">
              <w:t>$1,797.75</w:t>
            </w:r>
            <w:r w:rsidRPr="009F4207">
              <w:tab/>
            </w:r>
            <w:r w:rsidRPr="009F4207">
              <w:rPr>
                <w:b/>
                <w:sz w:val="20"/>
              </w:rPr>
              <w:t xml:space="preserve">Benefit: </w:t>
            </w:r>
            <w:r w:rsidRPr="009F4207">
              <w:t>75% = $1348.35</w:t>
            </w:r>
          </w:p>
        </w:tc>
      </w:tr>
    </w:tbl>
    <w:p w14:paraId="4838C540"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7A211CBB"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7960C328" w14:textId="77777777">
              <w:tc>
                <w:tcPr>
                  <w:tcW w:w="2500" w:type="pct"/>
                  <w:tcBorders>
                    <w:top w:val="nil"/>
                    <w:left w:val="nil"/>
                    <w:bottom w:val="nil"/>
                    <w:right w:val="nil"/>
                  </w:tcBorders>
                  <w:tcMar>
                    <w:top w:w="38" w:type="dxa"/>
                    <w:left w:w="0" w:type="dxa"/>
                    <w:bottom w:w="38" w:type="dxa"/>
                    <w:right w:w="0" w:type="dxa"/>
                  </w:tcMar>
                  <w:vAlign w:val="bottom"/>
                </w:tcPr>
                <w:p w14:paraId="44F41053"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62232574"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20. SINUS PROCEDURES</w:t>
                  </w:r>
                </w:p>
              </w:tc>
            </w:tr>
          </w:tbl>
          <w:p w14:paraId="102BC494" w14:textId="77777777" w:rsidR="00A77B3E" w:rsidRPr="009F4207" w:rsidRDefault="00A77B3E">
            <w:pPr>
              <w:keepLines/>
              <w:rPr>
                <w:rFonts w:ascii="Helvetica" w:eastAsia="Helvetica" w:hAnsi="Helvetica" w:cs="Helvetica"/>
                <w:b/>
              </w:rPr>
            </w:pPr>
          </w:p>
        </w:tc>
      </w:tr>
      <w:tr w:rsidR="00DD2E4B" w:rsidRPr="009F4207" w14:paraId="455A29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583043"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49405DC5"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T8. Surgical Operations</w:t>
            </w:r>
          </w:p>
        </w:tc>
      </w:tr>
      <w:tr w:rsidR="00DD2E4B" w:rsidRPr="009F4207" w14:paraId="0CE339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2F038CFF"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3644EA74"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59" w:name="_Toc139033346"/>
            <w:r w:rsidRPr="009F4207">
              <w:rPr>
                <w:rFonts w:ascii="Helvetica" w:eastAsia="Helvetica" w:hAnsi="Helvetica" w:cs="Helvetica"/>
                <w:b w:val="0"/>
                <w:sz w:val="18"/>
              </w:rPr>
              <w:t>Subgroup 20. Sinus Procedures</w:t>
            </w:r>
            <w:bookmarkEnd w:id="59"/>
          </w:p>
        </w:tc>
      </w:tr>
      <w:tr w:rsidR="00DD2E4B" w:rsidRPr="009F4207" w14:paraId="10E2FB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211F9E" w14:textId="77777777" w:rsidR="00DD2E4B" w:rsidRPr="009F4207" w:rsidRDefault="00DD2E4B">
            <w:pPr>
              <w:rPr>
                <w:b/>
              </w:rPr>
            </w:pPr>
            <w:r w:rsidRPr="009F4207">
              <w:rPr>
                <w:b/>
              </w:rPr>
              <w:t>Fee</w:t>
            </w:r>
          </w:p>
          <w:p w14:paraId="05C6B483" w14:textId="77777777" w:rsidR="00DD2E4B" w:rsidRPr="009F4207" w:rsidRDefault="00DD2E4B">
            <w:r w:rsidRPr="009F4207">
              <w:t>41710</w:t>
            </w:r>
          </w:p>
        </w:tc>
        <w:tc>
          <w:tcPr>
            <w:tcW w:w="0" w:type="auto"/>
            <w:tcMar>
              <w:top w:w="38" w:type="dxa"/>
              <w:left w:w="38" w:type="dxa"/>
              <w:bottom w:w="38" w:type="dxa"/>
              <w:right w:w="38" w:type="dxa"/>
            </w:tcMar>
            <w:vAlign w:val="bottom"/>
          </w:tcPr>
          <w:p w14:paraId="3307BD56" w14:textId="77777777" w:rsidR="00DD2E4B" w:rsidRPr="009F4207" w:rsidRDefault="00DD2E4B">
            <w:pPr>
              <w:spacing w:after="200"/>
              <w:rPr>
                <w:sz w:val="20"/>
                <w:szCs w:val="20"/>
              </w:rPr>
            </w:pPr>
            <w:r w:rsidRPr="009F4207">
              <w:rPr>
                <w:sz w:val="20"/>
                <w:szCs w:val="20"/>
              </w:rPr>
              <w:t xml:space="preserve">Antrostomy by any approach, other than a service associated with a service to which item 41702, 41703, 41705 or 41698 applies on the same side (H) (Anaes.) (Assist.) </w:t>
            </w:r>
          </w:p>
          <w:p w14:paraId="4AF76B7A" w14:textId="77777777" w:rsidR="00DD2E4B" w:rsidRPr="009F4207" w:rsidRDefault="00DD2E4B">
            <w:pPr>
              <w:tabs>
                <w:tab w:val="left" w:pos="1701"/>
              </w:tabs>
            </w:pPr>
            <w:r w:rsidRPr="009F4207">
              <w:rPr>
                <w:b/>
                <w:sz w:val="20"/>
              </w:rPr>
              <w:t xml:space="preserve">Fee: </w:t>
            </w:r>
            <w:r w:rsidRPr="009F4207">
              <w:t>$387.50</w:t>
            </w:r>
            <w:r w:rsidRPr="009F4207">
              <w:tab/>
            </w:r>
            <w:r w:rsidRPr="009F4207">
              <w:rPr>
                <w:b/>
                <w:sz w:val="20"/>
              </w:rPr>
              <w:t xml:space="preserve">Benefit: </w:t>
            </w:r>
            <w:r w:rsidRPr="009F4207">
              <w:t>75% = $290.65</w:t>
            </w:r>
          </w:p>
        </w:tc>
      </w:tr>
      <w:tr w:rsidR="00DD2E4B" w:rsidRPr="009F4207" w14:paraId="63AC1B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E9FC7D" w14:textId="77777777" w:rsidR="00DD2E4B" w:rsidRPr="009F4207" w:rsidRDefault="00DD2E4B">
            <w:pPr>
              <w:rPr>
                <w:b/>
              </w:rPr>
            </w:pPr>
            <w:r w:rsidRPr="009F4207">
              <w:rPr>
                <w:b/>
              </w:rPr>
              <w:t>Fee</w:t>
            </w:r>
          </w:p>
          <w:p w14:paraId="2188309D" w14:textId="77777777" w:rsidR="00DD2E4B" w:rsidRPr="009F4207" w:rsidRDefault="00DD2E4B">
            <w:r w:rsidRPr="009F4207">
              <w:t>41734</w:t>
            </w:r>
          </w:p>
        </w:tc>
        <w:tc>
          <w:tcPr>
            <w:tcW w:w="0" w:type="auto"/>
            <w:tcMar>
              <w:top w:w="38" w:type="dxa"/>
              <w:left w:w="38" w:type="dxa"/>
              <w:bottom w:w="38" w:type="dxa"/>
              <w:right w:w="38" w:type="dxa"/>
            </w:tcMar>
            <w:vAlign w:val="bottom"/>
          </w:tcPr>
          <w:p w14:paraId="00BDAB6A" w14:textId="77777777" w:rsidR="00DD2E4B" w:rsidRPr="009F4207" w:rsidRDefault="00DD2E4B">
            <w:pPr>
              <w:spacing w:after="200"/>
              <w:rPr>
                <w:sz w:val="20"/>
                <w:szCs w:val="20"/>
              </w:rPr>
            </w:pPr>
            <w:r w:rsidRPr="009F4207">
              <w:rPr>
                <w:sz w:val="20"/>
                <w:szCs w:val="20"/>
              </w:rPr>
              <w:t xml:space="preserve">Endoscopic Lothrop procedure or radical external frontal sinusotomy with osteoplastic flap, unilateral, other than a service associated with a service to which item 41698, 41703, 41705 or 41764 applies on the same side (H) (Anaes.) (Assist.) </w:t>
            </w:r>
          </w:p>
          <w:p w14:paraId="0765B3B7" w14:textId="77777777" w:rsidR="00DD2E4B" w:rsidRPr="009F4207" w:rsidRDefault="00DD2E4B">
            <w:pPr>
              <w:tabs>
                <w:tab w:val="left" w:pos="1701"/>
              </w:tabs>
            </w:pPr>
            <w:r w:rsidRPr="009F4207">
              <w:rPr>
                <w:b/>
                <w:sz w:val="20"/>
              </w:rPr>
              <w:t xml:space="preserve">Fee: </w:t>
            </w:r>
            <w:r w:rsidRPr="009F4207">
              <w:t>$1,110.60</w:t>
            </w:r>
            <w:r w:rsidRPr="009F4207">
              <w:tab/>
            </w:r>
            <w:r w:rsidRPr="009F4207">
              <w:rPr>
                <w:b/>
                <w:sz w:val="20"/>
              </w:rPr>
              <w:t xml:space="preserve">Benefit: </w:t>
            </w:r>
            <w:r w:rsidRPr="009F4207">
              <w:t>75% = $832.95</w:t>
            </w:r>
          </w:p>
        </w:tc>
      </w:tr>
      <w:tr w:rsidR="00DD2E4B" w:rsidRPr="009F4207" w14:paraId="6A24AD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A4B618" w14:textId="77777777" w:rsidR="00DD2E4B" w:rsidRPr="009F4207" w:rsidRDefault="00DD2E4B">
            <w:pPr>
              <w:rPr>
                <w:b/>
              </w:rPr>
            </w:pPr>
            <w:r w:rsidRPr="009F4207">
              <w:rPr>
                <w:b/>
              </w:rPr>
              <w:t>Fee</w:t>
            </w:r>
          </w:p>
          <w:p w14:paraId="35EA8D30" w14:textId="77777777" w:rsidR="00DD2E4B" w:rsidRPr="009F4207" w:rsidRDefault="00DD2E4B">
            <w:r w:rsidRPr="009F4207">
              <w:t>41737</w:t>
            </w:r>
          </w:p>
        </w:tc>
        <w:tc>
          <w:tcPr>
            <w:tcW w:w="0" w:type="auto"/>
            <w:tcMar>
              <w:top w:w="38" w:type="dxa"/>
              <w:left w:w="38" w:type="dxa"/>
              <w:bottom w:w="38" w:type="dxa"/>
              <w:right w:w="38" w:type="dxa"/>
            </w:tcMar>
            <w:vAlign w:val="bottom"/>
          </w:tcPr>
          <w:p w14:paraId="02373572" w14:textId="77777777" w:rsidR="00DD2E4B" w:rsidRPr="009F4207" w:rsidRDefault="00DD2E4B">
            <w:pPr>
              <w:spacing w:after="200"/>
              <w:rPr>
                <w:sz w:val="20"/>
                <w:szCs w:val="20"/>
              </w:rPr>
            </w:pPr>
            <w:r w:rsidRPr="009F4207">
              <w:rPr>
                <w:sz w:val="20"/>
                <w:szCs w:val="20"/>
              </w:rPr>
              <w:t xml:space="preserve">Frontal sinus, unilateral, intranasal operation on, including complete dissection of frontal recess and exposure of frontal sinus ostium (excludes simple probing, dilatation or irrigation of frontal sinus), other than a service associated with a service to which item 41698, 41703, 41705 or 41764 applies on the same side (H) (Anaes.) (Assist.) </w:t>
            </w:r>
          </w:p>
          <w:p w14:paraId="1B0A0313" w14:textId="77777777" w:rsidR="00DD2E4B" w:rsidRPr="009F4207" w:rsidRDefault="00DD2E4B">
            <w:pPr>
              <w:tabs>
                <w:tab w:val="left" w:pos="1701"/>
              </w:tabs>
            </w:pPr>
            <w:r w:rsidRPr="009F4207">
              <w:rPr>
                <w:b/>
                <w:sz w:val="20"/>
              </w:rPr>
              <w:t xml:space="preserve">Fee: </w:t>
            </w:r>
            <w:r w:rsidRPr="009F4207">
              <w:t>$529.30</w:t>
            </w:r>
            <w:r w:rsidRPr="009F4207">
              <w:tab/>
            </w:r>
            <w:r w:rsidRPr="009F4207">
              <w:rPr>
                <w:b/>
                <w:sz w:val="20"/>
              </w:rPr>
              <w:t xml:space="preserve">Benefit: </w:t>
            </w:r>
            <w:r w:rsidRPr="009F4207">
              <w:t>75% = $397.00</w:t>
            </w:r>
          </w:p>
        </w:tc>
      </w:tr>
      <w:tr w:rsidR="00DD2E4B" w:rsidRPr="009F4207" w14:paraId="7DCD37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1817D8" w14:textId="77777777" w:rsidR="00DD2E4B" w:rsidRPr="009F4207" w:rsidRDefault="00DD2E4B">
            <w:pPr>
              <w:rPr>
                <w:b/>
              </w:rPr>
            </w:pPr>
            <w:r w:rsidRPr="009F4207">
              <w:rPr>
                <w:b/>
              </w:rPr>
              <w:t>Fee</w:t>
            </w:r>
          </w:p>
          <w:p w14:paraId="635782E6" w14:textId="77777777" w:rsidR="00DD2E4B" w:rsidRPr="009F4207" w:rsidRDefault="00DD2E4B">
            <w:r w:rsidRPr="009F4207">
              <w:t>41752</w:t>
            </w:r>
          </w:p>
        </w:tc>
        <w:tc>
          <w:tcPr>
            <w:tcW w:w="0" w:type="auto"/>
            <w:tcMar>
              <w:top w:w="38" w:type="dxa"/>
              <w:left w:w="38" w:type="dxa"/>
              <w:bottom w:w="38" w:type="dxa"/>
              <w:right w:w="38" w:type="dxa"/>
            </w:tcMar>
            <w:vAlign w:val="bottom"/>
          </w:tcPr>
          <w:p w14:paraId="2F458BB2" w14:textId="77777777" w:rsidR="00DD2E4B" w:rsidRPr="009F4207" w:rsidRDefault="00DD2E4B">
            <w:pPr>
              <w:spacing w:after="200"/>
              <w:rPr>
                <w:sz w:val="20"/>
                <w:szCs w:val="20"/>
              </w:rPr>
            </w:pPr>
            <w:r w:rsidRPr="009F4207">
              <w:rPr>
                <w:sz w:val="20"/>
                <w:szCs w:val="20"/>
              </w:rPr>
              <w:t xml:space="preserve">Sphenoidal sinus, unilateral, intranasal operation on, other than a service associated with a service to which item 41703 or 41705 applies on the same side (H) (Anaes.) (Assist.) </w:t>
            </w:r>
          </w:p>
          <w:p w14:paraId="1A0CF2D9" w14:textId="77777777" w:rsidR="00DD2E4B" w:rsidRPr="009F4207" w:rsidRDefault="00DD2E4B">
            <w:pPr>
              <w:tabs>
                <w:tab w:val="left" w:pos="1701"/>
              </w:tabs>
            </w:pPr>
            <w:r w:rsidRPr="009F4207">
              <w:rPr>
                <w:b/>
                <w:sz w:val="20"/>
              </w:rPr>
              <w:t xml:space="preserve">Fee: </w:t>
            </w:r>
            <w:r w:rsidRPr="009F4207">
              <w:t>$323.85</w:t>
            </w:r>
            <w:r w:rsidRPr="009F4207">
              <w:tab/>
            </w:r>
            <w:r w:rsidRPr="009F4207">
              <w:rPr>
                <w:b/>
                <w:sz w:val="20"/>
              </w:rPr>
              <w:t xml:space="preserve">Benefit: </w:t>
            </w:r>
            <w:r w:rsidRPr="009F4207">
              <w:t>75% = $242.90</w:t>
            </w:r>
          </w:p>
        </w:tc>
      </w:tr>
    </w:tbl>
    <w:p w14:paraId="44E01D62"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68F53E22"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1EABB5BB" w14:textId="77777777">
              <w:tc>
                <w:tcPr>
                  <w:tcW w:w="2500" w:type="pct"/>
                  <w:tcBorders>
                    <w:top w:val="nil"/>
                    <w:left w:val="nil"/>
                    <w:bottom w:val="nil"/>
                    <w:right w:val="nil"/>
                  </w:tcBorders>
                  <w:tcMar>
                    <w:top w:w="38" w:type="dxa"/>
                    <w:left w:w="0" w:type="dxa"/>
                    <w:bottom w:w="38" w:type="dxa"/>
                    <w:right w:w="0" w:type="dxa"/>
                  </w:tcMar>
                  <w:vAlign w:val="bottom"/>
                </w:tcPr>
                <w:p w14:paraId="64D41CA1"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lastRenderedPageBreak/>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385B3923"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21. AIRWAY PROCEDURES</w:t>
                  </w:r>
                </w:p>
              </w:tc>
            </w:tr>
          </w:tbl>
          <w:p w14:paraId="3C677B62" w14:textId="77777777" w:rsidR="00A77B3E" w:rsidRPr="009F4207" w:rsidRDefault="00A77B3E">
            <w:pPr>
              <w:keepLines/>
              <w:rPr>
                <w:rFonts w:ascii="Helvetica" w:eastAsia="Helvetica" w:hAnsi="Helvetica" w:cs="Helvetica"/>
                <w:b/>
              </w:rPr>
            </w:pPr>
          </w:p>
        </w:tc>
      </w:tr>
      <w:tr w:rsidR="00DD2E4B" w:rsidRPr="009F4207" w14:paraId="42DA6D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5D8EE5"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573FBA49"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T8. Surgical Operations</w:t>
            </w:r>
          </w:p>
        </w:tc>
      </w:tr>
      <w:tr w:rsidR="00DD2E4B" w:rsidRPr="009F4207" w14:paraId="127F67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509CC9FF"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29FE0E82"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60" w:name="_Toc139033347"/>
            <w:r w:rsidRPr="009F4207">
              <w:rPr>
                <w:rFonts w:ascii="Helvetica" w:eastAsia="Helvetica" w:hAnsi="Helvetica" w:cs="Helvetica"/>
                <w:b w:val="0"/>
                <w:sz w:val="18"/>
              </w:rPr>
              <w:t>Subgroup 21. Airway Procedures</w:t>
            </w:r>
            <w:bookmarkEnd w:id="60"/>
          </w:p>
        </w:tc>
      </w:tr>
      <w:tr w:rsidR="00DD2E4B" w:rsidRPr="009F4207" w14:paraId="36B6C4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A003D5" w14:textId="77777777" w:rsidR="00DD2E4B" w:rsidRPr="009F4207" w:rsidRDefault="00DD2E4B">
            <w:pPr>
              <w:rPr>
                <w:b/>
              </w:rPr>
            </w:pPr>
            <w:r w:rsidRPr="009F4207">
              <w:rPr>
                <w:b/>
              </w:rPr>
              <w:t>Fee</w:t>
            </w:r>
          </w:p>
          <w:p w14:paraId="61BFD420" w14:textId="77777777" w:rsidR="00DD2E4B" w:rsidRPr="009F4207" w:rsidRDefault="00DD2E4B">
            <w:r w:rsidRPr="009F4207">
              <w:t>41671</w:t>
            </w:r>
          </w:p>
        </w:tc>
        <w:tc>
          <w:tcPr>
            <w:tcW w:w="0" w:type="auto"/>
            <w:tcMar>
              <w:top w:w="38" w:type="dxa"/>
              <w:left w:w="38" w:type="dxa"/>
              <w:bottom w:w="38" w:type="dxa"/>
              <w:right w:w="38" w:type="dxa"/>
            </w:tcMar>
            <w:vAlign w:val="bottom"/>
          </w:tcPr>
          <w:p w14:paraId="1739AFFC" w14:textId="77777777" w:rsidR="00DD2E4B" w:rsidRPr="009F4207" w:rsidRDefault="00DD2E4B">
            <w:pPr>
              <w:spacing w:after="200"/>
              <w:rPr>
                <w:sz w:val="20"/>
                <w:szCs w:val="20"/>
              </w:rPr>
            </w:pPr>
            <w:r w:rsidRPr="009F4207">
              <w:rPr>
                <w:sz w:val="20"/>
                <w:szCs w:val="20"/>
              </w:rPr>
              <w:t xml:space="preserve">Septal surgery, including septoplasty, septal reconstruction, septectomy, closure of septal perforation or other modifications of the septum, not including cauterisation, by any approach, other than a service associated with a service to which item 41689, 41692 or 41693 applies (H) (Anaes.) </w:t>
            </w:r>
          </w:p>
          <w:p w14:paraId="1B2120A7" w14:textId="77777777" w:rsidR="00DD2E4B" w:rsidRPr="009F4207" w:rsidRDefault="00DD2E4B">
            <w:r w:rsidRPr="009F4207">
              <w:t>(See para TN.8.104 of explanatory notes to this Category)</w:t>
            </w:r>
          </w:p>
          <w:p w14:paraId="60EE72CB" w14:textId="77777777" w:rsidR="00DD2E4B" w:rsidRPr="009F4207" w:rsidRDefault="00DD2E4B">
            <w:pPr>
              <w:tabs>
                <w:tab w:val="left" w:pos="1701"/>
              </w:tabs>
            </w:pPr>
            <w:r w:rsidRPr="009F4207">
              <w:rPr>
                <w:b/>
                <w:sz w:val="20"/>
              </w:rPr>
              <w:t xml:space="preserve">Fee: </w:t>
            </w:r>
            <w:r w:rsidRPr="009F4207">
              <w:t>$574.45</w:t>
            </w:r>
            <w:r w:rsidRPr="009F4207">
              <w:tab/>
            </w:r>
            <w:r w:rsidRPr="009F4207">
              <w:rPr>
                <w:b/>
                <w:sz w:val="20"/>
              </w:rPr>
              <w:t xml:space="preserve">Benefit: </w:t>
            </w:r>
            <w:r w:rsidRPr="009F4207">
              <w:t>75% = $430.85</w:t>
            </w:r>
          </w:p>
        </w:tc>
      </w:tr>
      <w:tr w:rsidR="00DD2E4B" w:rsidRPr="009F4207" w14:paraId="4B3BD8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9FBAF5" w14:textId="77777777" w:rsidR="00DD2E4B" w:rsidRPr="009F4207" w:rsidRDefault="00DD2E4B">
            <w:pPr>
              <w:rPr>
                <w:b/>
              </w:rPr>
            </w:pPr>
            <w:r w:rsidRPr="009F4207">
              <w:rPr>
                <w:b/>
              </w:rPr>
              <w:t>Fee</w:t>
            </w:r>
          </w:p>
          <w:p w14:paraId="36D3F909" w14:textId="77777777" w:rsidR="00DD2E4B" w:rsidRPr="009F4207" w:rsidRDefault="00DD2E4B">
            <w:r w:rsidRPr="009F4207">
              <w:t>41689</w:t>
            </w:r>
          </w:p>
        </w:tc>
        <w:tc>
          <w:tcPr>
            <w:tcW w:w="0" w:type="auto"/>
            <w:tcMar>
              <w:top w:w="38" w:type="dxa"/>
              <w:left w:w="38" w:type="dxa"/>
              <w:bottom w:w="38" w:type="dxa"/>
              <w:right w:w="38" w:type="dxa"/>
            </w:tcMar>
            <w:vAlign w:val="bottom"/>
          </w:tcPr>
          <w:p w14:paraId="7D05924D" w14:textId="77777777" w:rsidR="00DD2E4B" w:rsidRPr="009F4207" w:rsidRDefault="00DD2E4B">
            <w:pPr>
              <w:spacing w:after="200"/>
              <w:rPr>
                <w:sz w:val="20"/>
                <w:szCs w:val="20"/>
              </w:rPr>
            </w:pPr>
            <w:r w:rsidRPr="009F4207">
              <w:rPr>
                <w:sz w:val="20"/>
                <w:szCs w:val="20"/>
              </w:rPr>
              <w:t xml:space="preserve">Turbinate reduction, partial or total, unilateral or bilateral, other than a service associated with a service to which item 41671, 41692 or 41693 applies (Anaes.) </w:t>
            </w:r>
          </w:p>
          <w:p w14:paraId="59CA917A" w14:textId="77777777" w:rsidR="00DD2E4B" w:rsidRPr="009F4207" w:rsidRDefault="00DD2E4B">
            <w:pPr>
              <w:tabs>
                <w:tab w:val="left" w:pos="1701"/>
              </w:tabs>
            </w:pPr>
            <w:r w:rsidRPr="009F4207">
              <w:rPr>
                <w:b/>
                <w:sz w:val="20"/>
              </w:rPr>
              <w:t xml:space="preserve">Fee: </w:t>
            </w:r>
            <w:r w:rsidRPr="009F4207">
              <w:t>$224.30</w:t>
            </w:r>
            <w:r w:rsidRPr="009F4207">
              <w:tab/>
            </w:r>
            <w:r w:rsidRPr="009F4207">
              <w:rPr>
                <w:b/>
                <w:sz w:val="20"/>
              </w:rPr>
              <w:t xml:space="preserve">Benefit: </w:t>
            </w:r>
            <w:r w:rsidRPr="009F4207">
              <w:t>75% = $168.25    85% = $190.70</w:t>
            </w:r>
          </w:p>
        </w:tc>
      </w:tr>
      <w:tr w:rsidR="00DD2E4B" w:rsidRPr="009F4207" w14:paraId="59DC4D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F71903" w14:textId="77777777" w:rsidR="00DD2E4B" w:rsidRPr="009F4207" w:rsidRDefault="00DD2E4B">
            <w:pPr>
              <w:rPr>
                <w:b/>
              </w:rPr>
            </w:pPr>
            <w:r w:rsidRPr="009F4207">
              <w:rPr>
                <w:b/>
              </w:rPr>
              <w:t>Fee</w:t>
            </w:r>
          </w:p>
          <w:p w14:paraId="0F876B13" w14:textId="77777777" w:rsidR="00DD2E4B" w:rsidRPr="009F4207" w:rsidRDefault="00DD2E4B">
            <w:r w:rsidRPr="009F4207">
              <w:t>41692</w:t>
            </w:r>
          </w:p>
        </w:tc>
        <w:tc>
          <w:tcPr>
            <w:tcW w:w="0" w:type="auto"/>
            <w:tcMar>
              <w:top w:w="38" w:type="dxa"/>
              <w:left w:w="38" w:type="dxa"/>
              <w:bottom w:w="38" w:type="dxa"/>
              <w:right w:w="38" w:type="dxa"/>
            </w:tcMar>
            <w:vAlign w:val="bottom"/>
          </w:tcPr>
          <w:p w14:paraId="5923695B" w14:textId="77777777" w:rsidR="00DD2E4B" w:rsidRPr="009F4207" w:rsidRDefault="00DD2E4B">
            <w:pPr>
              <w:spacing w:after="200"/>
              <w:rPr>
                <w:sz w:val="20"/>
                <w:szCs w:val="20"/>
              </w:rPr>
            </w:pPr>
            <w:r w:rsidRPr="009F4207">
              <w:rPr>
                <w:sz w:val="20"/>
                <w:szCs w:val="20"/>
              </w:rPr>
              <w:t xml:space="preserve">Turbinate, submucous resection with removal of bone, unilateral or bilateral, other than a service associated with a service to which item 41671, 41689 or 41693 applies (H) (Anaes.) </w:t>
            </w:r>
          </w:p>
          <w:p w14:paraId="3E8D9D67" w14:textId="77777777" w:rsidR="00DD2E4B" w:rsidRPr="009F4207" w:rsidRDefault="00DD2E4B">
            <w:pPr>
              <w:tabs>
                <w:tab w:val="left" w:pos="1701"/>
              </w:tabs>
            </w:pPr>
            <w:r w:rsidRPr="009F4207">
              <w:rPr>
                <w:b/>
                <w:sz w:val="20"/>
              </w:rPr>
              <w:t xml:space="preserve">Fee: </w:t>
            </w:r>
            <w:r w:rsidRPr="009F4207">
              <w:t>$292.50</w:t>
            </w:r>
            <w:r w:rsidRPr="009F4207">
              <w:tab/>
            </w:r>
            <w:r w:rsidRPr="009F4207">
              <w:rPr>
                <w:b/>
                <w:sz w:val="20"/>
              </w:rPr>
              <w:t xml:space="preserve">Benefit: </w:t>
            </w:r>
            <w:r w:rsidRPr="009F4207">
              <w:t>75% = $219.40</w:t>
            </w:r>
          </w:p>
        </w:tc>
      </w:tr>
      <w:tr w:rsidR="00DD2E4B" w:rsidRPr="009F4207" w14:paraId="66D3AE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A8A704" w14:textId="77777777" w:rsidR="00DD2E4B" w:rsidRPr="009F4207" w:rsidRDefault="00DD2E4B">
            <w:pPr>
              <w:rPr>
                <w:b/>
              </w:rPr>
            </w:pPr>
            <w:r w:rsidRPr="009F4207">
              <w:rPr>
                <w:b/>
              </w:rPr>
              <w:t>Fee</w:t>
            </w:r>
          </w:p>
          <w:p w14:paraId="281C48EE" w14:textId="77777777" w:rsidR="00DD2E4B" w:rsidRPr="009F4207" w:rsidRDefault="00DD2E4B">
            <w:r w:rsidRPr="009F4207">
              <w:t>41693 S</w:t>
            </w:r>
          </w:p>
        </w:tc>
        <w:tc>
          <w:tcPr>
            <w:tcW w:w="0" w:type="auto"/>
            <w:tcMar>
              <w:top w:w="38" w:type="dxa"/>
              <w:left w:w="38" w:type="dxa"/>
              <w:bottom w:w="38" w:type="dxa"/>
              <w:right w:w="38" w:type="dxa"/>
            </w:tcMar>
            <w:vAlign w:val="bottom"/>
          </w:tcPr>
          <w:p w14:paraId="60268B54" w14:textId="77777777" w:rsidR="00DD2E4B" w:rsidRPr="009F4207" w:rsidRDefault="00DD2E4B">
            <w:pPr>
              <w:spacing w:after="200"/>
              <w:rPr>
                <w:sz w:val="20"/>
                <w:szCs w:val="20"/>
              </w:rPr>
            </w:pPr>
            <w:r w:rsidRPr="009F4207">
              <w:rPr>
                <w:sz w:val="20"/>
                <w:szCs w:val="20"/>
              </w:rPr>
              <w:t xml:space="preserve">Septal surgery with submucous resection of turbinates, unilateral or bilateral, other than a service associated with a service to which item 41671, 41689, 41692 or 41764 applies (H) (Anaes.) </w:t>
            </w:r>
          </w:p>
          <w:p w14:paraId="41BC108C" w14:textId="77777777" w:rsidR="00DD2E4B" w:rsidRPr="009F4207" w:rsidRDefault="00DD2E4B">
            <w:pPr>
              <w:tabs>
                <w:tab w:val="left" w:pos="1701"/>
              </w:tabs>
            </w:pPr>
            <w:r w:rsidRPr="009F4207">
              <w:rPr>
                <w:b/>
                <w:sz w:val="20"/>
              </w:rPr>
              <w:t xml:space="preserve">Fee: </w:t>
            </w:r>
            <w:r w:rsidRPr="009F4207">
              <w:t>$840.10</w:t>
            </w:r>
            <w:r w:rsidRPr="009F4207">
              <w:tab/>
            </w:r>
            <w:r w:rsidRPr="009F4207">
              <w:rPr>
                <w:b/>
                <w:sz w:val="20"/>
              </w:rPr>
              <w:t xml:space="preserve">Benefit: </w:t>
            </w:r>
            <w:r w:rsidRPr="009F4207">
              <w:t>75% = $630.10</w:t>
            </w:r>
          </w:p>
        </w:tc>
      </w:tr>
    </w:tbl>
    <w:p w14:paraId="61D7E7E3"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61D82D45"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4FEF27CE" w14:textId="77777777">
              <w:tc>
                <w:tcPr>
                  <w:tcW w:w="2500" w:type="pct"/>
                  <w:tcBorders>
                    <w:top w:val="nil"/>
                    <w:left w:val="nil"/>
                    <w:bottom w:val="nil"/>
                    <w:right w:val="nil"/>
                  </w:tcBorders>
                  <w:tcMar>
                    <w:top w:w="38" w:type="dxa"/>
                    <w:left w:w="0" w:type="dxa"/>
                    <w:bottom w:w="38" w:type="dxa"/>
                    <w:right w:w="0" w:type="dxa"/>
                  </w:tcMar>
                  <w:vAlign w:val="bottom"/>
                </w:tcPr>
                <w:p w14:paraId="32E7CA34"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T9. ASSISTANCE AT OPERATIONS</w:t>
                  </w:r>
                </w:p>
              </w:tc>
              <w:tc>
                <w:tcPr>
                  <w:tcW w:w="2500" w:type="pct"/>
                  <w:tcBorders>
                    <w:top w:val="nil"/>
                    <w:left w:val="nil"/>
                    <w:bottom w:val="nil"/>
                    <w:right w:val="nil"/>
                  </w:tcBorders>
                  <w:tcMar>
                    <w:top w:w="38" w:type="dxa"/>
                    <w:left w:w="0" w:type="dxa"/>
                    <w:bottom w:w="38" w:type="dxa"/>
                    <w:right w:w="0" w:type="dxa"/>
                  </w:tcMar>
                  <w:vAlign w:val="bottom"/>
                </w:tcPr>
                <w:p w14:paraId="01450576" w14:textId="77777777" w:rsidR="00A77B3E" w:rsidRPr="009F4207" w:rsidRDefault="00A77B3E">
                  <w:pPr>
                    <w:keepLines/>
                    <w:jc w:val="right"/>
                    <w:rPr>
                      <w:rFonts w:ascii="Helvetica" w:eastAsia="Helvetica" w:hAnsi="Helvetica" w:cs="Helvetica"/>
                      <w:b/>
                      <w:sz w:val="20"/>
                    </w:rPr>
                  </w:pPr>
                </w:p>
              </w:tc>
            </w:tr>
          </w:tbl>
          <w:p w14:paraId="24D6DC8F" w14:textId="77777777" w:rsidR="00A77B3E" w:rsidRPr="009F4207" w:rsidRDefault="00A77B3E">
            <w:pPr>
              <w:keepLines/>
              <w:rPr>
                <w:rFonts w:ascii="Helvetica" w:eastAsia="Helvetica" w:hAnsi="Helvetica" w:cs="Helvetica"/>
                <w:b/>
              </w:rPr>
            </w:pPr>
          </w:p>
        </w:tc>
      </w:tr>
      <w:tr w:rsidR="00DD2E4B" w:rsidRPr="009F4207" w14:paraId="306ACC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4D894E"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62995BFC" w14:textId="77777777" w:rsidR="00A77B3E" w:rsidRPr="009F4207" w:rsidRDefault="00A77B3E">
            <w:pPr>
              <w:pStyle w:val="Heading2"/>
              <w:spacing w:before="120"/>
              <w:rPr>
                <w:rFonts w:ascii="Helvetica" w:eastAsia="Helvetica" w:hAnsi="Helvetica" w:cs="Helvetica"/>
                <w:i w:val="0"/>
                <w:sz w:val="18"/>
              </w:rPr>
            </w:pPr>
            <w:bookmarkStart w:id="61" w:name="_Toc139033348"/>
            <w:r w:rsidRPr="009F4207">
              <w:rPr>
                <w:rFonts w:ascii="Helvetica" w:eastAsia="Helvetica" w:hAnsi="Helvetica" w:cs="Helvetica"/>
                <w:i w:val="0"/>
                <w:sz w:val="18"/>
              </w:rPr>
              <w:t>Group T9. Assistance At Operations</w:t>
            </w:r>
            <w:bookmarkEnd w:id="61"/>
          </w:p>
        </w:tc>
      </w:tr>
      <w:tr w:rsidR="00DD2E4B" w:rsidRPr="009F4207" w14:paraId="793C71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43AB83" w14:textId="77777777" w:rsidR="00A77B3E" w:rsidRPr="009F4207" w:rsidRDefault="00A77B3E">
            <w:pPr>
              <w:rPr>
                <w:b/>
              </w:rPr>
            </w:pPr>
            <w:r w:rsidRPr="009F4207">
              <w:rPr>
                <w:b/>
              </w:rPr>
              <w:t>Amend</w:t>
            </w:r>
          </w:p>
          <w:p w14:paraId="1B178228" w14:textId="77777777" w:rsidR="00A77B3E" w:rsidRPr="009F4207" w:rsidRDefault="00A77B3E">
            <w:pPr>
              <w:rPr>
                <w:b/>
              </w:rPr>
            </w:pPr>
            <w:r w:rsidRPr="009F4207">
              <w:rPr>
                <w:b/>
              </w:rPr>
              <w:t>Fee</w:t>
            </w:r>
          </w:p>
          <w:p w14:paraId="6FE8E988" w14:textId="77777777" w:rsidR="00A77B3E" w:rsidRPr="009F4207" w:rsidRDefault="00A77B3E">
            <w:r w:rsidRPr="009F4207">
              <w:t>51300</w:t>
            </w:r>
          </w:p>
        </w:tc>
        <w:tc>
          <w:tcPr>
            <w:tcW w:w="0" w:type="auto"/>
            <w:tcMar>
              <w:top w:w="38" w:type="dxa"/>
              <w:left w:w="38" w:type="dxa"/>
              <w:bottom w:w="38" w:type="dxa"/>
              <w:right w:w="38" w:type="dxa"/>
            </w:tcMar>
            <w:vAlign w:val="bottom"/>
          </w:tcPr>
          <w:p w14:paraId="5553FEAA" w14:textId="77777777" w:rsidR="00DD2E4B" w:rsidRPr="009F4207" w:rsidRDefault="00DD2E4B">
            <w:pPr>
              <w:spacing w:after="200"/>
              <w:rPr>
                <w:sz w:val="20"/>
                <w:szCs w:val="20"/>
              </w:rPr>
            </w:pPr>
            <w:r w:rsidRPr="009F4207">
              <w:rPr>
                <w:sz w:val="20"/>
                <w:szCs w:val="20"/>
              </w:rPr>
              <w:t>Assistance at any operation identified by the word "Assist." for which the fee does not exceed $611.50 or at a series or combination of operations identified by the word "Assist." where the fee for the series or combination of operations identified by the word "Assist." does not exceed $611.50</w:t>
            </w:r>
          </w:p>
          <w:p w14:paraId="125DAE21" w14:textId="77777777" w:rsidR="00A77B3E" w:rsidRPr="009F4207" w:rsidRDefault="00A77B3E">
            <w:r w:rsidRPr="009F4207">
              <w:t>(See para TN.9.2, TN.9.1 of explanatory notes to this Category)</w:t>
            </w:r>
          </w:p>
          <w:p w14:paraId="2EEDF0D2" w14:textId="77777777" w:rsidR="00A77B3E" w:rsidRPr="009F4207" w:rsidRDefault="00A77B3E">
            <w:pPr>
              <w:tabs>
                <w:tab w:val="left" w:pos="1701"/>
              </w:tabs>
            </w:pPr>
            <w:r w:rsidRPr="009F4207">
              <w:rPr>
                <w:b/>
                <w:sz w:val="20"/>
              </w:rPr>
              <w:t xml:space="preserve">Fee: </w:t>
            </w:r>
            <w:r w:rsidRPr="009F4207">
              <w:t>$94.55</w:t>
            </w:r>
            <w:r w:rsidRPr="009F4207">
              <w:tab/>
            </w:r>
            <w:r w:rsidRPr="009F4207">
              <w:rPr>
                <w:b/>
                <w:sz w:val="20"/>
              </w:rPr>
              <w:t xml:space="preserve">Benefit: </w:t>
            </w:r>
            <w:r w:rsidRPr="009F4207">
              <w:t>75% = $70.95    85% = $80.40</w:t>
            </w:r>
          </w:p>
        </w:tc>
      </w:tr>
      <w:tr w:rsidR="00DD2E4B" w:rsidRPr="009F4207" w14:paraId="026218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C99B26" w14:textId="77777777" w:rsidR="00A77B3E" w:rsidRPr="009F4207" w:rsidRDefault="00A77B3E">
            <w:pPr>
              <w:rPr>
                <w:b/>
              </w:rPr>
            </w:pPr>
            <w:r w:rsidRPr="009F4207">
              <w:rPr>
                <w:b/>
              </w:rPr>
              <w:t>Amend</w:t>
            </w:r>
          </w:p>
          <w:p w14:paraId="3751C6DD" w14:textId="77777777" w:rsidR="00A77B3E" w:rsidRPr="009F4207" w:rsidRDefault="00A77B3E">
            <w:r w:rsidRPr="009F4207">
              <w:t>51303</w:t>
            </w:r>
          </w:p>
        </w:tc>
        <w:tc>
          <w:tcPr>
            <w:tcW w:w="0" w:type="auto"/>
            <w:tcMar>
              <w:top w:w="38" w:type="dxa"/>
              <w:left w:w="38" w:type="dxa"/>
              <w:bottom w:w="38" w:type="dxa"/>
              <w:right w:w="38" w:type="dxa"/>
            </w:tcMar>
            <w:vAlign w:val="bottom"/>
          </w:tcPr>
          <w:p w14:paraId="5746DFC1" w14:textId="77777777" w:rsidR="00DD2E4B" w:rsidRPr="009F4207" w:rsidRDefault="00DD2E4B">
            <w:pPr>
              <w:spacing w:after="200"/>
              <w:rPr>
                <w:sz w:val="20"/>
                <w:szCs w:val="20"/>
              </w:rPr>
            </w:pPr>
            <w:r w:rsidRPr="009F4207">
              <w:rPr>
                <w:sz w:val="20"/>
                <w:szCs w:val="20"/>
              </w:rPr>
              <w:t>Assistance at any operation identified by the word "Assist." for which the fee exceeds $611.50 or at a series of operations identified by the word "Assist." for which the aggregate fee exceeds $611.50</w:t>
            </w:r>
          </w:p>
          <w:p w14:paraId="5502D64A" w14:textId="77777777" w:rsidR="00A77B3E" w:rsidRPr="009F4207" w:rsidRDefault="00A77B3E">
            <w:r w:rsidRPr="009F4207">
              <w:t>(See para TN.9.1, TN.9.3 of explanatory notes to this Category)</w:t>
            </w:r>
          </w:p>
          <w:p w14:paraId="68E3B34A" w14:textId="77777777" w:rsidR="00A77B3E" w:rsidRPr="009F4207" w:rsidRDefault="00A77B3E">
            <w:r w:rsidRPr="009F4207">
              <w:rPr>
                <w:b/>
                <w:sz w:val="20"/>
              </w:rPr>
              <w:t xml:space="preserve">Derived Fee: </w:t>
            </w:r>
            <w:r w:rsidRPr="009F4207">
              <w:t>one fifth of the established fee for the operation or combination of operations</w:t>
            </w:r>
          </w:p>
        </w:tc>
      </w:tr>
      <w:tr w:rsidR="00DD2E4B" w:rsidRPr="009F4207" w14:paraId="128ACA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658C76" w14:textId="77777777" w:rsidR="00A77B3E" w:rsidRPr="009F4207" w:rsidRDefault="00A77B3E">
            <w:pPr>
              <w:rPr>
                <w:b/>
              </w:rPr>
            </w:pPr>
            <w:r w:rsidRPr="009F4207">
              <w:rPr>
                <w:b/>
              </w:rPr>
              <w:t>Fee</w:t>
            </w:r>
          </w:p>
          <w:p w14:paraId="3ACA4996" w14:textId="77777777" w:rsidR="00A77B3E" w:rsidRPr="009F4207" w:rsidRDefault="00A77B3E">
            <w:r w:rsidRPr="009F4207">
              <w:t>51306</w:t>
            </w:r>
          </w:p>
        </w:tc>
        <w:tc>
          <w:tcPr>
            <w:tcW w:w="0" w:type="auto"/>
            <w:tcMar>
              <w:top w:w="38" w:type="dxa"/>
              <w:left w:w="38" w:type="dxa"/>
              <w:bottom w:w="38" w:type="dxa"/>
              <w:right w:w="38" w:type="dxa"/>
            </w:tcMar>
            <w:vAlign w:val="bottom"/>
          </w:tcPr>
          <w:p w14:paraId="7D75CB3B" w14:textId="77777777" w:rsidR="00DD2E4B" w:rsidRPr="009F4207" w:rsidRDefault="00DD2E4B">
            <w:pPr>
              <w:spacing w:after="200"/>
              <w:rPr>
                <w:sz w:val="20"/>
                <w:szCs w:val="20"/>
              </w:rPr>
            </w:pPr>
            <w:r w:rsidRPr="009F4207">
              <w:rPr>
                <w:sz w:val="20"/>
                <w:szCs w:val="20"/>
              </w:rPr>
              <w:t>Assistance at a birth involving Caesarean section</w:t>
            </w:r>
          </w:p>
          <w:p w14:paraId="2B029FDB" w14:textId="77777777" w:rsidR="00A77B3E" w:rsidRPr="009F4207" w:rsidRDefault="00A77B3E">
            <w:r w:rsidRPr="009F4207">
              <w:t>(See para TN.9.1 of explanatory notes to this Category)</w:t>
            </w:r>
          </w:p>
          <w:p w14:paraId="1EBB4D22" w14:textId="77777777" w:rsidR="00A77B3E" w:rsidRPr="009F4207" w:rsidRDefault="00A77B3E">
            <w:pPr>
              <w:tabs>
                <w:tab w:val="left" w:pos="1701"/>
              </w:tabs>
            </w:pPr>
            <w:r w:rsidRPr="009F4207">
              <w:rPr>
                <w:b/>
                <w:sz w:val="20"/>
              </w:rPr>
              <w:t xml:space="preserve">Fee: </w:t>
            </w:r>
            <w:r w:rsidRPr="009F4207">
              <w:t>$136.55</w:t>
            </w:r>
            <w:r w:rsidRPr="009F4207">
              <w:tab/>
            </w:r>
            <w:r w:rsidRPr="009F4207">
              <w:rPr>
                <w:b/>
                <w:sz w:val="20"/>
              </w:rPr>
              <w:t xml:space="preserve">Benefit: </w:t>
            </w:r>
            <w:r w:rsidRPr="009F4207">
              <w:t>75% = $102.45    85% = $116.10</w:t>
            </w:r>
          </w:p>
        </w:tc>
      </w:tr>
      <w:tr w:rsidR="00DD2E4B" w:rsidRPr="009F4207" w14:paraId="20D74B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79E181" w14:textId="77777777" w:rsidR="00A77B3E" w:rsidRPr="009F4207" w:rsidRDefault="00A77B3E">
            <w:r w:rsidRPr="009F4207">
              <w:t>51309</w:t>
            </w:r>
          </w:p>
        </w:tc>
        <w:tc>
          <w:tcPr>
            <w:tcW w:w="0" w:type="auto"/>
            <w:tcMar>
              <w:top w:w="38" w:type="dxa"/>
              <w:left w:w="38" w:type="dxa"/>
              <w:bottom w:w="38" w:type="dxa"/>
              <w:right w:w="38" w:type="dxa"/>
            </w:tcMar>
            <w:vAlign w:val="bottom"/>
          </w:tcPr>
          <w:p w14:paraId="6BCCF990" w14:textId="77777777" w:rsidR="00DD2E4B" w:rsidRPr="009F4207" w:rsidRDefault="00DD2E4B">
            <w:pPr>
              <w:spacing w:after="200"/>
              <w:rPr>
                <w:sz w:val="20"/>
                <w:szCs w:val="20"/>
              </w:rPr>
            </w:pPr>
            <w:r w:rsidRPr="009F4207">
              <w:rPr>
                <w:sz w:val="20"/>
                <w:szCs w:val="20"/>
              </w:rPr>
              <w:t>Assistance at a series or combination of operations that include “(Assist.)” and assistance at a birth involving Caesarean section</w:t>
            </w:r>
          </w:p>
          <w:p w14:paraId="318EF223" w14:textId="77777777" w:rsidR="00A77B3E" w:rsidRPr="009F4207" w:rsidRDefault="00A77B3E">
            <w:r w:rsidRPr="009F4207">
              <w:t>(See para TN.9.1, TN.9.4 of explanatory notes to this Category)</w:t>
            </w:r>
          </w:p>
          <w:p w14:paraId="53EC070C" w14:textId="77777777" w:rsidR="00A77B3E" w:rsidRPr="009F4207" w:rsidRDefault="00A77B3E">
            <w:r w:rsidRPr="009F4207">
              <w:rPr>
                <w:b/>
                <w:sz w:val="20"/>
              </w:rPr>
              <w:t xml:space="preserve">Derived Fee: </w:t>
            </w:r>
            <w:r w:rsidRPr="009F4207">
              <w:t>one fifth of the established fee for the operation or combination of operations (the fee for item 16520 being the Schedule fee for the Caesarean section component in the calculation of the established fee)</w:t>
            </w:r>
          </w:p>
        </w:tc>
      </w:tr>
      <w:tr w:rsidR="00DD2E4B" w:rsidRPr="009F4207" w14:paraId="7495B1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7835CD" w14:textId="77777777" w:rsidR="00A77B3E" w:rsidRPr="009F4207" w:rsidRDefault="00A77B3E">
            <w:r w:rsidRPr="009F4207">
              <w:t>51312</w:t>
            </w:r>
          </w:p>
        </w:tc>
        <w:tc>
          <w:tcPr>
            <w:tcW w:w="0" w:type="auto"/>
            <w:tcMar>
              <w:top w:w="38" w:type="dxa"/>
              <w:left w:w="38" w:type="dxa"/>
              <w:bottom w:w="38" w:type="dxa"/>
              <w:right w:w="38" w:type="dxa"/>
            </w:tcMar>
            <w:vAlign w:val="bottom"/>
          </w:tcPr>
          <w:p w14:paraId="64B5048A" w14:textId="77777777" w:rsidR="00DD2E4B" w:rsidRPr="009F4207" w:rsidRDefault="00DD2E4B">
            <w:pPr>
              <w:spacing w:after="200"/>
              <w:rPr>
                <w:sz w:val="20"/>
                <w:szCs w:val="20"/>
              </w:rPr>
            </w:pPr>
            <w:r w:rsidRPr="009F4207">
              <w:rPr>
                <w:sz w:val="20"/>
                <w:szCs w:val="20"/>
              </w:rPr>
              <w:t>Assistance at any interventional obstetric procedure covered by items 16606, 16609, 16612, 16615 and 16627</w:t>
            </w:r>
          </w:p>
          <w:p w14:paraId="0F7C00C5" w14:textId="77777777" w:rsidR="00A77B3E" w:rsidRPr="009F4207" w:rsidRDefault="00A77B3E">
            <w:r w:rsidRPr="009F4207">
              <w:t>(See para TN.4.11, TN.9.1 of explanatory notes to this Category)</w:t>
            </w:r>
          </w:p>
          <w:p w14:paraId="233648DB" w14:textId="77777777" w:rsidR="00A77B3E" w:rsidRPr="009F4207" w:rsidRDefault="00A77B3E">
            <w:r w:rsidRPr="009F4207">
              <w:rPr>
                <w:b/>
                <w:sz w:val="20"/>
              </w:rPr>
              <w:t xml:space="preserve">Derived Fee: </w:t>
            </w:r>
            <w:r w:rsidRPr="009F4207">
              <w:t>one fifth of the established fee for the procedure or combination of procedures</w:t>
            </w:r>
          </w:p>
        </w:tc>
      </w:tr>
      <w:tr w:rsidR="00DD2E4B" w:rsidRPr="009F4207" w14:paraId="1F68C7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C2BC71" w14:textId="77777777" w:rsidR="00A77B3E" w:rsidRPr="009F4207" w:rsidRDefault="00A77B3E">
            <w:pPr>
              <w:rPr>
                <w:b/>
              </w:rPr>
            </w:pPr>
            <w:r w:rsidRPr="009F4207">
              <w:rPr>
                <w:b/>
              </w:rPr>
              <w:lastRenderedPageBreak/>
              <w:t>Fee</w:t>
            </w:r>
          </w:p>
          <w:p w14:paraId="22C40B9A" w14:textId="77777777" w:rsidR="00A77B3E" w:rsidRPr="009F4207" w:rsidRDefault="00A77B3E">
            <w:r w:rsidRPr="009F4207">
              <w:t>51315</w:t>
            </w:r>
          </w:p>
        </w:tc>
        <w:tc>
          <w:tcPr>
            <w:tcW w:w="0" w:type="auto"/>
            <w:tcMar>
              <w:top w:w="38" w:type="dxa"/>
              <w:left w:w="38" w:type="dxa"/>
              <w:bottom w:w="38" w:type="dxa"/>
              <w:right w:w="38" w:type="dxa"/>
            </w:tcMar>
            <w:vAlign w:val="bottom"/>
          </w:tcPr>
          <w:p w14:paraId="55FDD089" w14:textId="77777777" w:rsidR="00DD2E4B" w:rsidRPr="009F4207" w:rsidRDefault="00DD2E4B">
            <w:pPr>
              <w:spacing w:after="200"/>
              <w:rPr>
                <w:sz w:val="20"/>
                <w:szCs w:val="20"/>
              </w:rPr>
            </w:pPr>
            <w:r w:rsidRPr="009F4207">
              <w:rPr>
                <w:sz w:val="20"/>
                <w:szCs w:val="20"/>
              </w:rPr>
              <w:t xml:space="preserve">Assistance at cataract and intraocular lens surgery covered by item 42698, 42701, 42702, 42704 or 42707, when performed in association with services covered by item 42551 to 42569, 42653, 42656, 42725, 42746, 42749, 42752, 42776 or 42779 </w:t>
            </w:r>
          </w:p>
          <w:p w14:paraId="0535FD73" w14:textId="77777777" w:rsidR="00A77B3E" w:rsidRPr="009F4207" w:rsidRDefault="00A77B3E">
            <w:r w:rsidRPr="009F4207">
              <w:t>(See para TN.9.1 of explanatory notes to this Category)</w:t>
            </w:r>
          </w:p>
          <w:p w14:paraId="0348EAEA" w14:textId="77777777" w:rsidR="00A77B3E" w:rsidRPr="009F4207" w:rsidRDefault="00A77B3E">
            <w:pPr>
              <w:tabs>
                <w:tab w:val="left" w:pos="1701"/>
              </w:tabs>
            </w:pPr>
            <w:r w:rsidRPr="009F4207">
              <w:rPr>
                <w:b/>
                <w:sz w:val="20"/>
              </w:rPr>
              <w:t xml:space="preserve">Fee: </w:t>
            </w:r>
            <w:r w:rsidRPr="009F4207">
              <w:t>$298.35</w:t>
            </w:r>
            <w:r w:rsidRPr="009F4207">
              <w:tab/>
            </w:r>
            <w:r w:rsidRPr="009F4207">
              <w:rPr>
                <w:b/>
                <w:sz w:val="20"/>
              </w:rPr>
              <w:t xml:space="preserve">Benefit: </w:t>
            </w:r>
            <w:r w:rsidRPr="009F4207">
              <w:t>75% = $223.80    85% = $253.60</w:t>
            </w:r>
          </w:p>
        </w:tc>
      </w:tr>
      <w:tr w:rsidR="00DD2E4B" w:rsidRPr="009F4207" w14:paraId="5D1FA2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AA53B1" w14:textId="77777777" w:rsidR="00A77B3E" w:rsidRPr="009F4207" w:rsidRDefault="00A77B3E">
            <w:pPr>
              <w:rPr>
                <w:b/>
              </w:rPr>
            </w:pPr>
            <w:r w:rsidRPr="009F4207">
              <w:rPr>
                <w:b/>
              </w:rPr>
              <w:t>Fee</w:t>
            </w:r>
          </w:p>
          <w:p w14:paraId="4E59565C" w14:textId="77777777" w:rsidR="00A77B3E" w:rsidRPr="009F4207" w:rsidRDefault="00A77B3E">
            <w:r w:rsidRPr="009F4207">
              <w:t>51318</w:t>
            </w:r>
          </w:p>
        </w:tc>
        <w:tc>
          <w:tcPr>
            <w:tcW w:w="0" w:type="auto"/>
            <w:tcMar>
              <w:top w:w="38" w:type="dxa"/>
              <w:left w:w="38" w:type="dxa"/>
              <w:bottom w:w="38" w:type="dxa"/>
              <w:right w:w="38" w:type="dxa"/>
            </w:tcMar>
            <w:vAlign w:val="bottom"/>
          </w:tcPr>
          <w:p w14:paraId="5452F5F1" w14:textId="77777777" w:rsidR="00DD2E4B" w:rsidRPr="009F4207" w:rsidRDefault="00DD2E4B">
            <w:pPr>
              <w:spacing w:after="200"/>
              <w:rPr>
                <w:sz w:val="20"/>
                <w:szCs w:val="20"/>
              </w:rPr>
            </w:pPr>
            <w:r w:rsidRPr="009F4207">
              <w:rPr>
                <w:sz w:val="20"/>
                <w:szCs w:val="20"/>
              </w:rPr>
              <w:t xml:space="preserve">Assistance at cataract and intraocular lens surgery where patient has: </w:t>
            </w:r>
          </w:p>
          <w:p w14:paraId="0DB1F552" w14:textId="77777777" w:rsidR="00DD2E4B" w:rsidRPr="009F4207" w:rsidRDefault="00DD2E4B">
            <w:pPr>
              <w:spacing w:before="200" w:after="200"/>
              <w:rPr>
                <w:sz w:val="20"/>
                <w:szCs w:val="20"/>
              </w:rPr>
            </w:pPr>
            <w:r w:rsidRPr="009F4207">
              <w:rPr>
                <w:sz w:val="20"/>
                <w:szCs w:val="20"/>
              </w:rPr>
              <w:t xml:space="preserve">-    total loss of vision, including no potential for central vision, in the fellow eye; or </w:t>
            </w:r>
          </w:p>
          <w:p w14:paraId="7F1D0B4C" w14:textId="77777777" w:rsidR="00DD2E4B" w:rsidRPr="009F4207" w:rsidRDefault="00DD2E4B">
            <w:pPr>
              <w:spacing w:before="200" w:after="200"/>
              <w:rPr>
                <w:sz w:val="20"/>
                <w:szCs w:val="20"/>
              </w:rPr>
            </w:pPr>
            <w:r w:rsidRPr="009F4207">
              <w:rPr>
                <w:sz w:val="20"/>
                <w:szCs w:val="20"/>
              </w:rPr>
              <w:t xml:space="preserve">-    previous significant surgical complication in the fellow eye; or </w:t>
            </w:r>
          </w:p>
          <w:p w14:paraId="184771E0" w14:textId="77777777" w:rsidR="00DD2E4B" w:rsidRPr="009F4207" w:rsidRDefault="00DD2E4B">
            <w:pPr>
              <w:spacing w:before="200" w:after="200"/>
              <w:rPr>
                <w:sz w:val="20"/>
                <w:szCs w:val="20"/>
              </w:rPr>
            </w:pPr>
            <w:r w:rsidRPr="009F4207">
              <w:rPr>
                <w:sz w:val="20"/>
                <w:szCs w:val="20"/>
              </w:rPr>
              <w:t xml:space="preserve">-    pseudo exfoliation, subluxed lens, iridodonesis, phacodonesis, retinal detachment, corneal scarring, pre-existing uveitis, bound down miosed pupil, nanophthalmos, spherophakia, Marfan's syndrome, homocysteinuria or previous blunt trauma causing intraocular damage </w:t>
            </w:r>
          </w:p>
          <w:p w14:paraId="07E85D3E" w14:textId="77777777" w:rsidR="00A77B3E" w:rsidRPr="009F4207" w:rsidRDefault="00A77B3E">
            <w:r w:rsidRPr="009F4207">
              <w:t>(See para TN.9.5, TN.9.1 of explanatory notes to this Category)</w:t>
            </w:r>
          </w:p>
          <w:p w14:paraId="784DD635" w14:textId="77777777" w:rsidR="00A77B3E" w:rsidRPr="009F4207" w:rsidRDefault="00A77B3E">
            <w:pPr>
              <w:tabs>
                <w:tab w:val="left" w:pos="1701"/>
              </w:tabs>
            </w:pPr>
            <w:r w:rsidRPr="009F4207">
              <w:rPr>
                <w:b/>
                <w:sz w:val="20"/>
              </w:rPr>
              <w:t xml:space="preserve">Fee: </w:t>
            </w:r>
            <w:r w:rsidRPr="009F4207">
              <w:t>$196.90</w:t>
            </w:r>
            <w:r w:rsidRPr="009F4207">
              <w:tab/>
            </w:r>
            <w:r w:rsidRPr="009F4207">
              <w:rPr>
                <w:b/>
                <w:sz w:val="20"/>
              </w:rPr>
              <w:t xml:space="preserve">Benefit: </w:t>
            </w:r>
            <w:r w:rsidRPr="009F4207">
              <w:t>75% = $147.70    85% = $167.40</w:t>
            </w:r>
          </w:p>
        </w:tc>
      </w:tr>
    </w:tbl>
    <w:p w14:paraId="21A6C3C1"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068EE2B5"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09E48E38" w14:textId="77777777">
              <w:tc>
                <w:tcPr>
                  <w:tcW w:w="2500" w:type="pct"/>
                  <w:tcBorders>
                    <w:top w:val="nil"/>
                    <w:left w:val="nil"/>
                    <w:bottom w:val="nil"/>
                    <w:right w:val="nil"/>
                  </w:tcBorders>
                  <w:tcMar>
                    <w:top w:w="38" w:type="dxa"/>
                    <w:left w:w="0" w:type="dxa"/>
                    <w:bottom w:w="38" w:type="dxa"/>
                    <w:right w:w="0" w:type="dxa"/>
                  </w:tcMar>
                  <w:vAlign w:val="bottom"/>
                </w:tcPr>
                <w:p w14:paraId="15B097A3"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32B5F77F"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 HEAD</w:t>
                  </w:r>
                </w:p>
              </w:tc>
            </w:tr>
          </w:tbl>
          <w:p w14:paraId="2030ADF9" w14:textId="77777777" w:rsidR="00A77B3E" w:rsidRPr="009F4207" w:rsidRDefault="00A77B3E">
            <w:pPr>
              <w:keepLines/>
              <w:rPr>
                <w:rFonts w:ascii="Helvetica" w:eastAsia="Helvetica" w:hAnsi="Helvetica" w:cs="Helvetica"/>
                <w:b/>
              </w:rPr>
            </w:pPr>
          </w:p>
        </w:tc>
      </w:tr>
      <w:tr w:rsidR="00DD2E4B" w:rsidRPr="009F4207" w14:paraId="5E8363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9BE48A"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219B511C" w14:textId="77777777" w:rsidR="00A77B3E" w:rsidRPr="009F4207" w:rsidRDefault="00A77B3E">
            <w:pPr>
              <w:pStyle w:val="Heading2"/>
              <w:spacing w:before="120"/>
              <w:rPr>
                <w:rFonts w:ascii="Helvetica" w:eastAsia="Helvetica" w:hAnsi="Helvetica" w:cs="Helvetica"/>
                <w:i w:val="0"/>
                <w:sz w:val="18"/>
              </w:rPr>
            </w:pPr>
            <w:bookmarkStart w:id="62" w:name="_Toc139033349"/>
            <w:r w:rsidRPr="009F4207">
              <w:rPr>
                <w:rFonts w:ascii="Helvetica" w:eastAsia="Helvetica" w:hAnsi="Helvetica" w:cs="Helvetica"/>
                <w:i w:val="0"/>
                <w:sz w:val="18"/>
              </w:rPr>
              <w:t>Group T10. Relative Value Guide For Anaesthesia - Medicare Benefits Are Only Payable For Anaesthesia Performed In Association With An Eligible Service</w:t>
            </w:r>
            <w:bookmarkEnd w:id="62"/>
          </w:p>
        </w:tc>
      </w:tr>
      <w:tr w:rsidR="00DD2E4B" w:rsidRPr="009F4207" w14:paraId="24B197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719B9E3B"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7A12220F"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63" w:name="_Toc139033350"/>
            <w:r w:rsidRPr="009F4207">
              <w:rPr>
                <w:rFonts w:ascii="Helvetica" w:eastAsia="Helvetica" w:hAnsi="Helvetica" w:cs="Helvetica"/>
                <w:b w:val="0"/>
                <w:sz w:val="18"/>
              </w:rPr>
              <w:t>Subgroup 1. Head</w:t>
            </w:r>
            <w:bookmarkEnd w:id="63"/>
          </w:p>
        </w:tc>
      </w:tr>
      <w:tr w:rsidR="00DD2E4B" w:rsidRPr="009F4207" w14:paraId="34915E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0FF109" w14:textId="77777777" w:rsidR="00DD2E4B" w:rsidRPr="009F4207" w:rsidRDefault="00DD2E4B">
            <w:pPr>
              <w:rPr>
                <w:b/>
              </w:rPr>
            </w:pPr>
            <w:r w:rsidRPr="009F4207">
              <w:rPr>
                <w:b/>
              </w:rPr>
              <w:t>Fee</w:t>
            </w:r>
          </w:p>
          <w:p w14:paraId="1A9EC6EE" w14:textId="77777777" w:rsidR="00DD2E4B" w:rsidRPr="009F4207" w:rsidRDefault="00DD2E4B">
            <w:r w:rsidRPr="009F4207">
              <w:t>20100</w:t>
            </w:r>
          </w:p>
        </w:tc>
        <w:tc>
          <w:tcPr>
            <w:tcW w:w="0" w:type="auto"/>
            <w:tcMar>
              <w:top w:w="38" w:type="dxa"/>
              <w:left w:w="38" w:type="dxa"/>
              <w:bottom w:w="38" w:type="dxa"/>
              <w:right w:w="38" w:type="dxa"/>
            </w:tcMar>
            <w:vAlign w:val="bottom"/>
          </w:tcPr>
          <w:p w14:paraId="58425813" w14:textId="77777777" w:rsidR="00DD2E4B" w:rsidRPr="009F4207" w:rsidRDefault="00DD2E4B">
            <w:pPr>
              <w:spacing w:after="200"/>
              <w:rPr>
                <w:sz w:val="20"/>
                <w:szCs w:val="20"/>
              </w:rPr>
            </w:pPr>
            <w:r w:rsidRPr="009F4207">
              <w:rPr>
                <w:sz w:val="20"/>
                <w:szCs w:val="20"/>
              </w:rPr>
              <w:t xml:space="preserve">INITIATION OF MANAGEMENT OF ANAESTHESIA for procedures on the skin, subcutaneous tissue, muscles, salivary glands or superficial vessels of the head including biopsy, not being a service to which another item in this Subgroup applies (5 basic units) </w:t>
            </w:r>
          </w:p>
          <w:p w14:paraId="0439B2EA" w14:textId="77777777" w:rsidR="00DD2E4B" w:rsidRPr="009F4207" w:rsidRDefault="00DD2E4B">
            <w:pPr>
              <w:tabs>
                <w:tab w:val="left" w:pos="1701"/>
              </w:tabs>
            </w:pPr>
            <w:r w:rsidRPr="009F4207">
              <w:rPr>
                <w:b/>
                <w:sz w:val="20"/>
              </w:rPr>
              <w:t xml:space="preserve">Fee: </w:t>
            </w:r>
            <w:r w:rsidRPr="009F4207">
              <w:t>$108.50</w:t>
            </w:r>
            <w:r w:rsidRPr="009F4207">
              <w:tab/>
            </w:r>
            <w:r w:rsidRPr="009F4207">
              <w:rPr>
                <w:b/>
                <w:sz w:val="20"/>
              </w:rPr>
              <w:t xml:space="preserve">Benefit: </w:t>
            </w:r>
            <w:r w:rsidRPr="009F4207">
              <w:t>75% = $81.40    85% = $92.25</w:t>
            </w:r>
          </w:p>
        </w:tc>
      </w:tr>
      <w:tr w:rsidR="00DD2E4B" w:rsidRPr="009F4207" w14:paraId="74BAFC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E6F823" w14:textId="77777777" w:rsidR="00DD2E4B" w:rsidRPr="009F4207" w:rsidRDefault="00DD2E4B">
            <w:pPr>
              <w:rPr>
                <w:b/>
              </w:rPr>
            </w:pPr>
            <w:r w:rsidRPr="009F4207">
              <w:rPr>
                <w:b/>
              </w:rPr>
              <w:t>Fee</w:t>
            </w:r>
          </w:p>
          <w:p w14:paraId="02CA276B" w14:textId="77777777" w:rsidR="00DD2E4B" w:rsidRPr="009F4207" w:rsidRDefault="00DD2E4B">
            <w:r w:rsidRPr="009F4207">
              <w:t>20102</w:t>
            </w:r>
          </w:p>
        </w:tc>
        <w:tc>
          <w:tcPr>
            <w:tcW w:w="0" w:type="auto"/>
            <w:tcMar>
              <w:top w:w="38" w:type="dxa"/>
              <w:left w:w="38" w:type="dxa"/>
              <w:bottom w:w="38" w:type="dxa"/>
              <w:right w:w="38" w:type="dxa"/>
            </w:tcMar>
            <w:vAlign w:val="bottom"/>
          </w:tcPr>
          <w:p w14:paraId="2056D90A" w14:textId="77777777" w:rsidR="00DD2E4B" w:rsidRPr="009F4207" w:rsidRDefault="00DD2E4B">
            <w:pPr>
              <w:spacing w:after="200"/>
              <w:rPr>
                <w:sz w:val="20"/>
                <w:szCs w:val="20"/>
              </w:rPr>
            </w:pPr>
            <w:r w:rsidRPr="009F4207">
              <w:rPr>
                <w:sz w:val="20"/>
                <w:szCs w:val="20"/>
              </w:rPr>
              <w:t xml:space="preserve">INITIATION OF MANAGEMENT OF ANAESTHESIA for plastic repair of cleft lip (6 basic units) </w:t>
            </w:r>
          </w:p>
          <w:p w14:paraId="3ED10BB5" w14:textId="77777777" w:rsidR="00DD2E4B" w:rsidRPr="009F4207" w:rsidRDefault="00DD2E4B">
            <w:pPr>
              <w:tabs>
                <w:tab w:val="left" w:pos="1701"/>
              </w:tabs>
            </w:pPr>
            <w:r w:rsidRPr="009F4207">
              <w:rPr>
                <w:b/>
                <w:sz w:val="20"/>
              </w:rPr>
              <w:t xml:space="preserve">Fee: </w:t>
            </w:r>
            <w:r w:rsidRPr="009F4207">
              <w:t>$130.20</w:t>
            </w:r>
            <w:r w:rsidRPr="009F4207">
              <w:tab/>
            </w:r>
            <w:r w:rsidRPr="009F4207">
              <w:rPr>
                <w:b/>
                <w:sz w:val="20"/>
              </w:rPr>
              <w:t xml:space="preserve">Benefit: </w:t>
            </w:r>
            <w:r w:rsidRPr="009F4207">
              <w:t>75% = $97.65    85% = $110.70</w:t>
            </w:r>
          </w:p>
        </w:tc>
      </w:tr>
      <w:tr w:rsidR="00DD2E4B" w:rsidRPr="009F4207" w14:paraId="11E5D6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7AE9E8" w14:textId="77777777" w:rsidR="00DD2E4B" w:rsidRPr="009F4207" w:rsidRDefault="00DD2E4B">
            <w:pPr>
              <w:rPr>
                <w:b/>
              </w:rPr>
            </w:pPr>
            <w:r w:rsidRPr="009F4207">
              <w:rPr>
                <w:b/>
              </w:rPr>
              <w:t>Fee</w:t>
            </w:r>
          </w:p>
          <w:p w14:paraId="3A6C4A50" w14:textId="77777777" w:rsidR="00DD2E4B" w:rsidRPr="009F4207" w:rsidRDefault="00DD2E4B">
            <w:r w:rsidRPr="009F4207">
              <w:t>20104</w:t>
            </w:r>
          </w:p>
        </w:tc>
        <w:tc>
          <w:tcPr>
            <w:tcW w:w="0" w:type="auto"/>
            <w:tcMar>
              <w:top w:w="38" w:type="dxa"/>
              <w:left w:w="38" w:type="dxa"/>
              <w:bottom w:w="38" w:type="dxa"/>
              <w:right w:w="38" w:type="dxa"/>
            </w:tcMar>
            <w:vAlign w:val="bottom"/>
          </w:tcPr>
          <w:p w14:paraId="676BC184" w14:textId="77777777" w:rsidR="00DD2E4B" w:rsidRPr="009F4207" w:rsidRDefault="00DD2E4B">
            <w:pPr>
              <w:spacing w:after="200"/>
              <w:rPr>
                <w:sz w:val="20"/>
                <w:szCs w:val="20"/>
              </w:rPr>
            </w:pPr>
            <w:r w:rsidRPr="009F4207">
              <w:rPr>
                <w:sz w:val="20"/>
                <w:szCs w:val="20"/>
              </w:rPr>
              <w:t xml:space="preserve">INITIATION OF MANAGEMENT OF ANAESTHESIA for electroconvulsive therapy (4 basic units) </w:t>
            </w:r>
          </w:p>
          <w:p w14:paraId="2BEBD8B8"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r w:rsidR="00DD2E4B" w:rsidRPr="009F4207" w14:paraId="3E604F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69576E" w14:textId="77777777" w:rsidR="00DD2E4B" w:rsidRPr="009F4207" w:rsidRDefault="00DD2E4B">
            <w:pPr>
              <w:rPr>
                <w:b/>
              </w:rPr>
            </w:pPr>
            <w:r w:rsidRPr="009F4207">
              <w:rPr>
                <w:b/>
              </w:rPr>
              <w:t>Fee</w:t>
            </w:r>
          </w:p>
          <w:p w14:paraId="194BF3BA" w14:textId="77777777" w:rsidR="00DD2E4B" w:rsidRPr="009F4207" w:rsidRDefault="00DD2E4B">
            <w:r w:rsidRPr="009F4207">
              <w:t>20120</w:t>
            </w:r>
          </w:p>
        </w:tc>
        <w:tc>
          <w:tcPr>
            <w:tcW w:w="0" w:type="auto"/>
            <w:tcMar>
              <w:top w:w="38" w:type="dxa"/>
              <w:left w:w="38" w:type="dxa"/>
              <w:bottom w:w="38" w:type="dxa"/>
              <w:right w:w="38" w:type="dxa"/>
            </w:tcMar>
            <w:vAlign w:val="bottom"/>
          </w:tcPr>
          <w:p w14:paraId="11D1D51B" w14:textId="77777777" w:rsidR="00DD2E4B" w:rsidRPr="009F4207" w:rsidRDefault="00DD2E4B">
            <w:pPr>
              <w:spacing w:after="200"/>
              <w:rPr>
                <w:sz w:val="20"/>
                <w:szCs w:val="20"/>
              </w:rPr>
            </w:pPr>
            <w:r w:rsidRPr="009F4207">
              <w:rPr>
                <w:sz w:val="20"/>
                <w:szCs w:val="20"/>
              </w:rPr>
              <w:t xml:space="preserve">INITIATION OF MANAGEMENT OF ANAESTHESIA for procedures on external, middle or inner ear, including biopsy, not being a service to which another item in this Subgroup applies (5 basic units) </w:t>
            </w:r>
          </w:p>
          <w:p w14:paraId="39E91891" w14:textId="77777777" w:rsidR="00DD2E4B" w:rsidRPr="009F4207" w:rsidRDefault="00DD2E4B">
            <w:pPr>
              <w:tabs>
                <w:tab w:val="left" w:pos="1701"/>
              </w:tabs>
            </w:pPr>
            <w:r w:rsidRPr="009F4207">
              <w:rPr>
                <w:b/>
                <w:sz w:val="20"/>
              </w:rPr>
              <w:t xml:space="preserve">Fee: </w:t>
            </w:r>
            <w:r w:rsidRPr="009F4207">
              <w:t>$108.50</w:t>
            </w:r>
            <w:r w:rsidRPr="009F4207">
              <w:tab/>
            </w:r>
            <w:r w:rsidRPr="009F4207">
              <w:rPr>
                <w:b/>
                <w:sz w:val="20"/>
              </w:rPr>
              <w:t xml:space="preserve">Benefit: </w:t>
            </w:r>
            <w:r w:rsidRPr="009F4207">
              <w:t>75% = $81.40    85% = $92.25</w:t>
            </w:r>
          </w:p>
        </w:tc>
      </w:tr>
      <w:tr w:rsidR="00DD2E4B" w:rsidRPr="009F4207" w14:paraId="2A662F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D73075" w14:textId="77777777" w:rsidR="00DD2E4B" w:rsidRPr="009F4207" w:rsidRDefault="00DD2E4B">
            <w:pPr>
              <w:rPr>
                <w:b/>
              </w:rPr>
            </w:pPr>
            <w:r w:rsidRPr="009F4207">
              <w:rPr>
                <w:b/>
              </w:rPr>
              <w:t>Fee</w:t>
            </w:r>
          </w:p>
          <w:p w14:paraId="4D6AA024" w14:textId="77777777" w:rsidR="00DD2E4B" w:rsidRPr="009F4207" w:rsidRDefault="00DD2E4B">
            <w:r w:rsidRPr="009F4207">
              <w:t>20124</w:t>
            </w:r>
          </w:p>
        </w:tc>
        <w:tc>
          <w:tcPr>
            <w:tcW w:w="0" w:type="auto"/>
            <w:tcMar>
              <w:top w:w="38" w:type="dxa"/>
              <w:left w:w="38" w:type="dxa"/>
              <w:bottom w:w="38" w:type="dxa"/>
              <w:right w:w="38" w:type="dxa"/>
            </w:tcMar>
            <w:vAlign w:val="bottom"/>
          </w:tcPr>
          <w:p w14:paraId="0E8E624B" w14:textId="77777777" w:rsidR="00DD2E4B" w:rsidRPr="009F4207" w:rsidRDefault="00DD2E4B">
            <w:pPr>
              <w:spacing w:after="200"/>
              <w:rPr>
                <w:sz w:val="20"/>
                <w:szCs w:val="20"/>
              </w:rPr>
            </w:pPr>
            <w:r w:rsidRPr="009F4207">
              <w:rPr>
                <w:sz w:val="20"/>
                <w:szCs w:val="20"/>
              </w:rPr>
              <w:t xml:space="preserve">INITIATION OF MANAGEMENT OF ANAESTHESIA for otoscopy (4 basic units) </w:t>
            </w:r>
          </w:p>
          <w:p w14:paraId="075D893A"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r w:rsidR="00DD2E4B" w:rsidRPr="009F4207" w14:paraId="4529E1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37C751" w14:textId="77777777" w:rsidR="00DD2E4B" w:rsidRPr="009F4207" w:rsidRDefault="00DD2E4B">
            <w:pPr>
              <w:rPr>
                <w:b/>
              </w:rPr>
            </w:pPr>
            <w:r w:rsidRPr="009F4207">
              <w:rPr>
                <w:b/>
              </w:rPr>
              <w:t>Fee</w:t>
            </w:r>
          </w:p>
          <w:p w14:paraId="4FE63528" w14:textId="77777777" w:rsidR="00DD2E4B" w:rsidRPr="009F4207" w:rsidRDefault="00DD2E4B">
            <w:r w:rsidRPr="009F4207">
              <w:t>20140</w:t>
            </w:r>
          </w:p>
        </w:tc>
        <w:tc>
          <w:tcPr>
            <w:tcW w:w="0" w:type="auto"/>
            <w:tcMar>
              <w:top w:w="38" w:type="dxa"/>
              <w:left w:w="38" w:type="dxa"/>
              <w:bottom w:w="38" w:type="dxa"/>
              <w:right w:w="38" w:type="dxa"/>
            </w:tcMar>
            <w:vAlign w:val="bottom"/>
          </w:tcPr>
          <w:p w14:paraId="4D922B5A" w14:textId="77777777" w:rsidR="00DD2E4B" w:rsidRPr="009F4207" w:rsidRDefault="00DD2E4B">
            <w:pPr>
              <w:spacing w:after="200"/>
              <w:rPr>
                <w:sz w:val="20"/>
                <w:szCs w:val="20"/>
              </w:rPr>
            </w:pPr>
            <w:r w:rsidRPr="009F4207">
              <w:rPr>
                <w:sz w:val="20"/>
                <w:szCs w:val="20"/>
              </w:rPr>
              <w:t xml:space="preserve">INITIATION OF MANAGEMENT OF ANAESTHESIA for procedures on eye, not being a service to which another item in this Group applies (5 basic units) </w:t>
            </w:r>
          </w:p>
          <w:p w14:paraId="7B960424" w14:textId="77777777" w:rsidR="00DD2E4B" w:rsidRPr="009F4207" w:rsidRDefault="00DD2E4B">
            <w:pPr>
              <w:tabs>
                <w:tab w:val="left" w:pos="1701"/>
              </w:tabs>
            </w:pPr>
            <w:r w:rsidRPr="009F4207">
              <w:rPr>
                <w:b/>
                <w:sz w:val="20"/>
              </w:rPr>
              <w:t xml:space="preserve">Fee: </w:t>
            </w:r>
            <w:r w:rsidRPr="009F4207">
              <w:t>$108.50</w:t>
            </w:r>
            <w:r w:rsidRPr="009F4207">
              <w:tab/>
            </w:r>
            <w:r w:rsidRPr="009F4207">
              <w:rPr>
                <w:b/>
                <w:sz w:val="20"/>
              </w:rPr>
              <w:t xml:space="preserve">Benefit: </w:t>
            </w:r>
            <w:r w:rsidRPr="009F4207">
              <w:t>75% = $81.40    85% = $92.25</w:t>
            </w:r>
          </w:p>
        </w:tc>
      </w:tr>
      <w:tr w:rsidR="00DD2E4B" w:rsidRPr="009F4207" w14:paraId="6ED993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B22331" w14:textId="77777777" w:rsidR="00DD2E4B" w:rsidRPr="009F4207" w:rsidRDefault="00DD2E4B">
            <w:pPr>
              <w:rPr>
                <w:b/>
              </w:rPr>
            </w:pPr>
            <w:r w:rsidRPr="009F4207">
              <w:rPr>
                <w:b/>
              </w:rPr>
              <w:lastRenderedPageBreak/>
              <w:t>Fee</w:t>
            </w:r>
          </w:p>
          <w:p w14:paraId="36FD06B0" w14:textId="77777777" w:rsidR="00DD2E4B" w:rsidRPr="009F4207" w:rsidRDefault="00DD2E4B">
            <w:r w:rsidRPr="009F4207">
              <w:t>20142</w:t>
            </w:r>
          </w:p>
        </w:tc>
        <w:tc>
          <w:tcPr>
            <w:tcW w:w="0" w:type="auto"/>
            <w:tcMar>
              <w:top w:w="38" w:type="dxa"/>
              <w:left w:w="38" w:type="dxa"/>
              <w:bottom w:w="38" w:type="dxa"/>
              <w:right w:w="38" w:type="dxa"/>
            </w:tcMar>
            <w:vAlign w:val="bottom"/>
          </w:tcPr>
          <w:p w14:paraId="23F65964" w14:textId="77777777" w:rsidR="00DD2E4B" w:rsidRPr="009F4207" w:rsidRDefault="00DD2E4B">
            <w:pPr>
              <w:spacing w:after="200"/>
              <w:rPr>
                <w:sz w:val="20"/>
                <w:szCs w:val="20"/>
              </w:rPr>
            </w:pPr>
            <w:r w:rsidRPr="009F4207">
              <w:rPr>
                <w:sz w:val="20"/>
                <w:szCs w:val="20"/>
              </w:rPr>
              <w:t xml:space="preserve">INITIATION OF MANAGEMENT OF ANAESTHESIA for lens surgery (5 basic units) </w:t>
            </w:r>
          </w:p>
          <w:p w14:paraId="3CD027CC" w14:textId="77777777" w:rsidR="00DD2E4B" w:rsidRPr="009F4207" w:rsidRDefault="00DD2E4B">
            <w:pPr>
              <w:tabs>
                <w:tab w:val="left" w:pos="1701"/>
              </w:tabs>
              <w:rPr>
                <w:b/>
                <w:sz w:val="20"/>
              </w:rPr>
            </w:pPr>
            <w:r w:rsidRPr="009F4207">
              <w:rPr>
                <w:b/>
                <w:sz w:val="20"/>
              </w:rPr>
              <w:t xml:space="preserve">Fee: </w:t>
            </w:r>
            <w:r w:rsidRPr="009F4207">
              <w:t>$108.50</w:t>
            </w:r>
            <w:r w:rsidRPr="009F4207">
              <w:tab/>
            </w:r>
            <w:r w:rsidRPr="009F4207">
              <w:rPr>
                <w:b/>
                <w:sz w:val="20"/>
              </w:rPr>
              <w:t xml:space="preserve">Benefit: </w:t>
            </w:r>
            <w:r w:rsidRPr="009F4207">
              <w:t>75% = $81.40    85% = $92.25</w:t>
            </w:r>
          </w:p>
          <w:p w14:paraId="1893881E" w14:textId="77777777" w:rsidR="00DD2E4B" w:rsidRPr="009F4207" w:rsidRDefault="00DD2E4B">
            <w:pPr>
              <w:tabs>
                <w:tab w:val="left" w:pos="1701"/>
              </w:tabs>
            </w:pPr>
            <w:r w:rsidRPr="009F4207">
              <w:rPr>
                <w:b/>
                <w:sz w:val="20"/>
              </w:rPr>
              <w:t xml:space="preserve">Extended Medicare Safety Net Cap: </w:t>
            </w:r>
            <w:r w:rsidRPr="009F4207">
              <w:t>$86.80</w:t>
            </w:r>
          </w:p>
        </w:tc>
      </w:tr>
      <w:tr w:rsidR="00DD2E4B" w:rsidRPr="009F4207" w14:paraId="5E60E7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FE9251" w14:textId="77777777" w:rsidR="00DD2E4B" w:rsidRPr="009F4207" w:rsidRDefault="00DD2E4B">
            <w:pPr>
              <w:rPr>
                <w:b/>
              </w:rPr>
            </w:pPr>
            <w:r w:rsidRPr="009F4207">
              <w:rPr>
                <w:b/>
              </w:rPr>
              <w:t>Fee</w:t>
            </w:r>
          </w:p>
          <w:p w14:paraId="603FFE46" w14:textId="77777777" w:rsidR="00DD2E4B" w:rsidRPr="009F4207" w:rsidRDefault="00DD2E4B">
            <w:r w:rsidRPr="009F4207">
              <w:t>20143</w:t>
            </w:r>
          </w:p>
        </w:tc>
        <w:tc>
          <w:tcPr>
            <w:tcW w:w="0" w:type="auto"/>
            <w:tcMar>
              <w:top w:w="38" w:type="dxa"/>
              <w:left w:w="38" w:type="dxa"/>
              <w:bottom w:w="38" w:type="dxa"/>
              <w:right w:w="38" w:type="dxa"/>
            </w:tcMar>
            <w:vAlign w:val="bottom"/>
          </w:tcPr>
          <w:p w14:paraId="120A9CE6" w14:textId="77777777" w:rsidR="00DD2E4B" w:rsidRPr="009F4207" w:rsidRDefault="00DD2E4B">
            <w:pPr>
              <w:spacing w:after="200"/>
              <w:rPr>
                <w:sz w:val="20"/>
                <w:szCs w:val="20"/>
              </w:rPr>
            </w:pPr>
            <w:r w:rsidRPr="009F4207">
              <w:rPr>
                <w:sz w:val="20"/>
                <w:szCs w:val="20"/>
              </w:rPr>
              <w:t xml:space="preserve">INITIATION OF MANAGEMENT OF ANAESTHESIA for retinal surgery (6 basic units) </w:t>
            </w:r>
          </w:p>
          <w:p w14:paraId="3C31D263" w14:textId="77777777" w:rsidR="00DD2E4B" w:rsidRPr="009F4207" w:rsidRDefault="00DD2E4B">
            <w:pPr>
              <w:tabs>
                <w:tab w:val="left" w:pos="1701"/>
              </w:tabs>
            </w:pPr>
            <w:r w:rsidRPr="009F4207">
              <w:rPr>
                <w:b/>
                <w:sz w:val="20"/>
              </w:rPr>
              <w:t xml:space="preserve">Fee: </w:t>
            </w:r>
            <w:r w:rsidRPr="009F4207">
              <w:t>$130.20</w:t>
            </w:r>
            <w:r w:rsidRPr="009F4207">
              <w:tab/>
            </w:r>
            <w:r w:rsidRPr="009F4207">
              <w:rPr>
                <w:b/>
                <w:sz w:val="20"/>
              </w:rPr>
              <w:t xml:space="preserve">Benefit: </w:t>
            </w:r>
            <w:r w:rsidRPr="009F4207">
              <w:t>75% = $97.65    85% = $110.70</w:t>
            </w:r>
          </w:p>
        </w:tc>
      </w:tr>
      <w:tr w:rsidR="00DD2E4B" w:rsidRPr="009F4207" w14:paraId="5388FE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A1A4EF" w14:textId="77777777" w:rsidR="00DD2E4B" w:rsidRPr="009F4207" w:rsidRDefault="00DD2E4B">
            <w:pPr>
              <w:rPr>
                <w:b/>
              </w:rPr>
            </w:pPr>
            <w:r w:rsidRPr="009F4207">
              <w:rPr>
                <w:b/>
              </w:rPr>
              <w:t>Fee</w:t>
            </w:r>
          </w:p>
          <w:p w14:paraId="4241422F" w14:textId="77777777" w:rsidR="00DD2E4B" w:rsidRPr="009F4207" w:rsidRDefault="00DD2E4B">
            <w:r w:rsidRPr="009F4207">
              <w:t>20144</w:t>
            </w:r>
          </w:p>
        </w:tc>
        <w:tc>
          <w:tcPr>
            <w:tcW w:w="0" w:type="auto"/>
            <w:tcMar>
              <w:top w:w="38" w:type="dxa"/>
              <w:left w:w="38" w:type="dxa"/>
              <w:bottom w:w="38" w:type="dxa"/>
              <w:right w:w="38" w:type="dxa"/>
            </w:tcMar>
            <w:vAlign w:val="bottom"/>
          </w:tcPr>
          <w:p w14:paraId="5C94EB5A" w14:textId="77777777" w:rsidR="00DD2E4B" w:rsidRPr="009F4207" w:rsidRDefault="00DD2E4B">
            <w:pPr>
              <w:spacing w:after="200"/>
              <w:rPr>
                <w:sz w:val="20"/>
                <w:szCs w:val="20"/>
              </w:rPr>
            </w:pPr>
            <w:r w:rsidRPr="009F4207">
              <w:rPr>
                <w:sz w:val="20"/>
                <w:szCs w:val="20"/>
              </w:rPr>
              <w:t xml:space="preserve">INITIATION OF MANAGEMENT OF ANAESTHESIA for corneal transplant (7 basic units) </w:t>
            </w:r>
          </w:p>
          <w:p w14:paraId="5815B336" w14:textId="77777777" w:rsidR="00DD2E4B" w:rsidRPr="009F4207" w:rsidRDefault="00DD2E4B">
            <w:pPr>
              <w:tabs>
                <w:tab w:val="left" w:pos="1701"/>
              </w:tabs>
            </w:pPr>
            <w:r w:rsidRPr="009F4207">
              <w:rPr>
                <w:b/>
                <w:sz w:val="20"/>
              </w:rPr>
              <w:t xml:space="preserve">Fee: </w:t>
            </w:r>
            <w:r w:rsidRPr="009F4207">
              <w:t>$151.90</w:t>
            </w:r>
            <w:r w:rsidRPr="009F4207">
              <w:tab/>
            </w:r>
            <w:r w:rsidRPr="009F4207">
              <w:rPr>
                <w:b/>
                <w:sz w:val="20"/>
              </w:rPr>
              <w:t xml:space="preserve">Benefit: </w:t>
            </w:r>
            <w:r w:rsidRPr="009F4207">
              <w:t>75% = $113.95    85% = $129.15</w:t>
            </w:r>
          </w:p>
        </w:tc>
      </w:tr>
      <w:tr w:rsidR="00DD2E4B" w:rsidRPr="009F4207" w14:paraId="7E1ACD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9667D4" w14:textId="77777777" w:rsidR="00DD2E4B" w:rsidRPr="009F4207" w:rsidRDefault="00DD2E4B">
            <w:pPr>
              <w:rPr>
                <w:b/>
              </w:rPr>
            </w:pPr>
            <w:r w:rsidRPr="009F4207">
              <w:rPr>
                <w:b/>
              </w:rPr>
              <w:t>Fee</w:t>
            </w:r>
          </w:p>
          <w:p w14:paraId="2A1A18FE" w14:textId="77777777" w:rsidR="00DD2E4B" w:rsidRPr="009F4207" w:rsidRDefault="00DD2E4B">
            <w:r w:rsidRPr="009F4207">
              <w:t>20145</w:t>
            </w:r>
          </w:p>
        </w:tc>
        <w:tc>
          <w:tcPr>
            <w:tcW w:w="0" w:type="auto"/>
            <w:tcMar>
              <w:top w:w="38" w:type="dxa"/>
              <w:left w:w="38" w:type="dxa"/>
              <w:bottom w:w="38" w:type="dxa"/>
              <w:right w:w="38" w:type="dxa"/>
            </w:tcMar>
            <w:vAlign w:val="bottom"/>
          </w:tcPr>
          <w:p w14:paraId="463D8E1B" w14:textId="77777777" w:rsidR="00DD2E4B" w:rsidRPr="009F4207" w:rsidRDefault="00DD2E4B">
            <w:pPr>
              <w:spacing w:after="200"/>
              <w:rPr>
                <w:sz w:val="20"/>
                <w:szCs w:val="20"/>
              </w:rPr>
            </w:pPr>
            <w:r w:rsidRPr="009F4207">
              <w:rPr>
                <w:sz w:val="20"/>
                <w:szCs w:val="20"/>
              </w:rPr>
              <w:t xml:space="preserve">INITIATION OF MANAGEMENT OF ANAESTHESIA for vitrectomy (7 basic units) </w:t>
            </w:r>
          </w:p>
          <w:p w14:paraId="428186BD" w14:textId="77777777" w:rsidR="00DD2E4B" w:rsidRPr="009F4207" w:rsidRDefault="00DD2E4B">
            <w:pPr>
              <w:tabs>
                <w:tab w:val="left" w:pos="1701"/>
              </w:tabs>
            </w:pPr>
            <w:r w:rsidRPr="009F4207">
              <w:rPr>
                <w:b/>
                <w:sz w:val="20"/>
              </w:rPr>
              <w:t xml:space="preserve">Fee: </w:t>
            </w:r>
            <w:r w:rsidRPr="009F4207">
              <w:t>$151.90</w:t>
            </w:r>
            <w:r w:rsidRPr="009F4207">
              <w:tab/>
            </w:r>
            <w:r w:rsidRPr="009F4207">
              <w:rPr>
                <w:b/>
                <w:sz w:val="20"/>
              </w:rPr>
              <w:t xml:space="preserve">Benefit: </w:t>
            </w:r>
            <w:r w:rsidRPr="009F4207">
              <w:t>75% = $113.95    85% = $129.15</w:t>
            </w:r>
          </w:p>
        </w:tc>
      </w:tr>
      <w:tr w:rsidR="00DD2E4B" w:rsidRPr="009F4207" w14:paraId="0F7862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576807" w14:textId="77777777" w:rsidR="00DD2E4B" w:rsidRPr="009F4207" w:rsidRDefault="00DD2E4B">
            <w:pPr>
              <w:rPr>
                <w:b/>
              </w:rPr>
            </w:pPr>
            <w:r w:rsidRPr="009F4207">
              <w:rPr>
                <w:b/>
              </w:rPr>
              <w:t>Fee</w:t>
            </w:r>
          </w:p>
          <w:p w14:paraId="653EB3ED" w14:textId="77777777" w:rsidR="00DD2E4B" w:rsidRPr="009F4207" w:rsidRDefault="00DD2E4B">
            <w:r w:rsidRPr="009F4207">
              <w:t>20146</w:t>
            </w:r>
          </w:p>
        </w:tc>
        <w:tc>
          <w:tcPr>
            <w:tcW w:w="0" w:type="auto"/>
            <w:tcMar>
              <w:top w:w="38" w:type="dxa"/>
              <w:left w:w="38" w:type="dxa"/>
              <w:bottom w:w="38" w:type="dxa"/>
              <w:right w:w="38" w:type="dxa"/>
            </w:tcMar>
            <w:vAlign w:val="bottom"/>
          </w:tcPr>
          <w:p w14:paraId="31896DB4" w14:textId="77777777" w:rsidR="00DD2E4B" w:rsidRPr="009F4207" w:rsidRDefault="00DD2E4B">
            <w:pPr>
              <w:spacing w:after="200"/>
              <w:rPr>
                <w:sz w:val="20"/>
                <w:szCs w:val="20"/>
              </w:rPr>
            </w:pPr>
            <w:r w:rsidRPr="009F4207">
              <w:rPr>
                <w:sz w:val="20"/>
                <w:szCs w:val="20"/>
              </w:rPr>
              <w:t xml:space="preserve">INITIATION OF MANAGEMENT OF ANAESTHESIA for biopsy of conjunctiva (5 basic units) </w:t>
            </w:r>
          </w:p>
          <w:p w14:paraId="00426DBC" w14:textId="77777777" w:rsidR="00DD2E4B" w:rsidRPr="009F4207" w:rsidRDefault="00DD2E4B">
            <w:pPr>
              <w:tabs>
                <w:tab w:val="left" w:pos="1701"/>
              </w:tabs>
            </w:pPr>
            <w:r w:rsidRPr="009F4207">
              <w:rPr>
                <w:b/>
                <w:sz w:val="20"/>
              </w:rPr>
              <w:t xml:space="preserve">Fee: </w:t>
            </w:r>
            <w:r w:rsidRPr="009F4207">
              <w:t>$108.50</w:t>
            </w:r>
            <w:r w:rsidRPr="009F4207">
              <w:tab/>
            </w:r>
            <w:r w:rsidRPr="009F4207">
              <w:rPr>
                <w:b/>
                <w:sz w:val="20"/>
              </w:rPr>
              <w:t xml:space="preserve">Benefit: </w:t>
            </w:r>
            <w:r w:rsidRPr="009F4207">
              <w:t>75% = $81.40    85% = $92.25</w:t>
            </w:r>
          </w:p>
        </w:tc>
      </w:tr>
      <w:tr w:rsidR="00DD2E4B" w:rsidRPr="009F4207" w14:paraId="5EF237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685C04" w14:textId="77777777" w:rsidR="00DD2E4B" w:rsidRPr="009F4207" w:rsidRDefault="00DD2E4B">
            <w:pPr>
              <w:rPr>
                <w:b/>
              </w:rPr>
            </w:pPr>
            <w:r w:rsidRPr="009F4207">
              <w:rPr>
                <w:b/>
              </w:rPr>
              <w:t>Fee</w:t>
            </w:r>
          </w:p>
          <w:p w14:paraId="769EC32C" w14:textId="77777777" w:rsidR="00DD2E4B" w:rsidRPr="009F4207" w:rsidRDefault="00DD2E4B">
            <w:r w:rsidRPr="009F4207">
              <w:t>20147</w:t>
            </w:r>
          </w:p>
        </w:tc>
        <w:tc>
          <w:tcPr>
            <w:tcW w:w="0" w:type="auto"/>
            <w:tcMar>
              <w:top w:w="38" w:type="dxa"/>
              <w:left w:w="38" w:type="dxa"/>
              <w:bottom w:w="38" w:type="dxa"/>
              <w:right w:w="38" w:type="dxa"/>
            </w:tcMar>
            <w:vAlign w:val="bottom"/>
          </w:tcPr>
          <w:p w14:paraId="43B26A73" w14:textId="77777777" w:rsidR="00DD2E4B" w:rsidRPr="009F4207" w:rsidRDefault="00DD2E4B">
            <w:pPr>
              <w:spacing w:after="200"/>
              <w:rPr>
                <w:sz w:val="20"/>
                <w:szCs w:val="20"/>
              </w:rPr>
            </w:pPr>
            <w:r w:rsidRPr="009F4207">
              <w:rPr>
                <w:sz w:val="20"/>
                <w:szCs w:val="20"/>
              </w:rPr>
              <w:t xml:space="preserve">INITIATION OF MANAGEMENT OF ANAESTHESIA for squint repair (6 basic units) </w:t>
            </w:r>
          </w:p>
          <w:p w14:paraId="2EAA8662" w14:textId="77777777" w:rsidR="00DD2E4B" w:rsidRPr="009F4207" w:rsidRDefault="00DD2E4B">
            <w:pPr>
              <w:tabs>
                <w:tab w:val="left" w:pos="1701"/>
              </w:tabs>
            </w:pPr>
            <w:r w:rsidRPr="009F4207">
              <w:rPr>
                <w:b/>
                <w:sz w:val="20"/>
              </w:rPr>
              <w:t xml:space="preserve">Fee: </w:t>
            </w:r>
            <w:r w:rsidRPr="009F4207">
              <w:t>$130.20</w:t>
            </w:r>
            <w:r w:rsidRPr="009F4207">
              <w:tab/>
            </w:r>
            <w:r w:rsidRPr="009F4207">
              <w:rPr>
                <w:b/>
                <w:sz w:val="20"/>
              </w:rPr>
              <w:t xml:space="preserve">Benefit: </w:t>
            </w:r>
            <w:r w:rsidRPr="009F4207">
              <w:t>75% = $97.65    85% = $110.70</w:t>
            </w:r>
          </w:p>
        </w:tc>
      </w:tr>
      <w:tr w:rsidR="00DD2E4B" w:rsidRPr="009F4207" w14:paraId="6E2073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541B14" w14:textId="77777777" w:rsidR="00DD2E4B" w:rsidRPr="009F4207" w:rsidRDefault="00DD2E4B">
            <w:pPr>
              <w:rPr>
                <w:b/>
              </w:rPr>
            </w:pPr>
            <w:r w:rsidRPr="009F4207">
              <w:rPr>
                <w:b/>
              </w:rPr>
              <w:t>Fee</w:t>
            </w:r>
          </w:p>
          <w:p w14:paraId="6E9F930C" w14:textId="77777777" w:rsidR="00DD2E4B" w:rsidRPr="009F4207" w:rsidRDefault="00DD2E4B">
            <w:r w:rsidRPr="009F4207">
              <w:t>20148</w:t>
            </w:r>
          </w:p>
        </w:tc>
        <w:tc>
          <w:tcPr>
            <w:tcW w:w="0" w:type="auto"/>
            <w:tcMar>
              <w:top w:w="38" w:type="dxa"/>
              <w:left w:w="38" w:type="dxa"/>
              <w:bottom w:w="38" w:type="dxa"/>
              <w:right w:w="38" w:type="dxa"/>
            </w:tcMar>
            <w:vAlign w:val="bottom"/>
          </w:tcPr>
          <w:p w14:paraId="7AD929D1" w14:textId="77777777" w:rsidR="00DD2E4B" w:rsidRPr="009F4207" w:rsidRDefault="00DD2E4B">
            <w:pPr>
              <w:spacing w:after="200"/>
              <w:rPr>
                <w:sz w:val="20"/>
                <w:szCs w:val="20"/>
              </w:rPr>
            </w:pPr>
            <w:r w:rsidRPr="009F4207">
              <w:rPr>
                <w:sz w:val="20"/>
                <w:szCs w:val="20"/>
              </w:rPr>
              <w:t xml:space="preserve">INITIATION OF MANAGEMENT OF ANAESTHESIA for ophthalmoscopy (4 basic units) </w:t>
            </w:r>
          </w:p>
          <w:p w14:paraId="78263DDE"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r w:rsidR="00DD2E4B" w:rsidRPr="009F4207" w14:paraId="6A639C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EC4CE3" w14:textId="77777777" w:rsidR="00DD2E4B" w:rsidRPr="009F4207" w:rsidRDefault="00DD2E4B">
            <w:pPr>
              <w:rPr>
                <w:b/>
              </w:rPr>
            </w:pPr>
            <w:r w:rsidRPr="009F4207">
              <w:rPr>
                <w:b/>
              </w:rPr>
              <w:t>Fee</w:t>
            </w:r>
          </w:p>
          <w:p w14:paraId="1D4E9355" w14:textId="77777777" w:rsidR="00DD2E4B" w:rsidRPr="009F4207" w:rsidRDefault="00DD2E4B">
            <w:r w:rsidRPr="009F4207">
              <w:t>20160</w:t>
            </w:r>
          </w:p>
        </w:tc>
        <w:tc>
          <w:tcPr>
            <w:tcW w:w="0" w:type="auto"/>
            <w:tcMar>
              <w:top w:w="38" w:type="dxa"/>
              <w:left w:w="38" w:type="dxa"/>
              <w:bottom w:w="38" w:type="dxa"/>
              <w:right w:w="38" w:type="dxa"/>
            </w:tcMar>
            <w:vAlign w:val="bottom"/>
          </w:tcPr>
          <w:p w14:paraId="6A76E8E3" w14:textId="77777777" w:rsidR="00DD2E4B" w:rsidRPr="009F4207" w:rsidRDefault="00DD2E4B">
            <w:pPr>
              <w:spacing w:after="200"/>
              <w:rPr>
                <w:sz w:val="20"/>
                <w:szCs w:val="20"/>
              </w:rPr>
            </w:pPr>
            <w:r w:rsidRPr="009F4207">
              <w:rPr>
                <w:sz w:val="20"/>
                <w:szCs w:val="20"/>
              </w:rPr>
              <w:t xml:space="preserve">Initiation of the management of anaesthesia for intranasal or accessory sinuses, not being a service to which another item in this Subgroup applies (6 basic units) </w:t>
            </w:r>
          </w:p>
          <w:p w14:paraId="6ED13177" w14:textId="77777777" w:rsidR="00DD2E4B" w:rsidRPr="009F4207" w:rsidRDefault="00DD2E4B">
            <w:pPr>
              <w:tabs>
                <w:tab w:val="left" w:pos="1701"/>
              </w:tabs>
            </w:pPr>
            <w:r w:rsidRPr="009F4207">
              <w:rPr>
                <w:b/>
                <w:sz w:val="20"/>
              </w:rPr>
              <w:t xml:space="preserve">Fee: </w:t>
            </w:r>
            <w:r w:rsidRPr="009F4207">
              <w:t>$130.20</w:t>
            </w:r>
            <w:r w:rsidRPr="009F4207">
              <w:tab/>
            </w:r>
            <w:r w:rsidRPr="009F4207">
              <w:rPr>
                <w:b/>
                <w:sz w:val="20"/>
              </w:rPr>
              <w:t xml:space="preserve">Benefit: </w:t>
            </w:r>
            <w:r w:rsidRPr="009F4207">
              <w:t>75% = $97.65    85% = $110.70</w:t>
            </w:r>
          </w:p>
        </w:tc>
      </w:tr>
      <w:tr w:rsidR="00DD2E4B" w:rsidRPr="009F4207" w14:paraId="2599D4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80D7E7" w14:textId="77777777" w:rsidR="00DD2E4B" w:rsidRPr="009F4207" w:rsidRDefault="00DD2E4B">
            <w:pPr>
              <w:rPr>
                <w:b/>
              </w:rPr>
            </w:pPr>
            <w:r w:rsidRPr="009F4207">
              <w:rPr>
                <w:b/>
              </w:rPr>
              <w:t>Fee</w:t>
            </w:r>
          </w:p>
          <w:p w14:paraId="0BE77936" w14:textId="77777777" w:rsidR="00DD2E4B" w:rsidRPr="009F4207" w:rsidRDefault="00DD2E4B">
            <w:r w:rsidRPr="009F4207">
              <w:t>20162</w:t>
            </w:r>
          </w:p>
        </w:tc>
        <w:tc>
          <w:tcPr>
            <w:tcW w:w="0" w:type="auto"/>
            <w:tcMar>
              <w:top w:w="38" w:type="dxa"/>
              <w:left w:w="38" w:type="dxa"/>
              <w:bottom w:w="38" w:type="dxa"/>
              <w:right w:w="38" w:type="dxa"/>
            </w:tcMar>
            <w:vAlign w:val="bottom"/>
          </w:tcPr>
          <w:p w14:paraId="4A21BA40" w14:textId="77777777" w:rsidR="00DD2E4B" w:rsidRPr="009F4207" w:rsidRDefault="00DD2E4B">
            <w:pPr>
              <w:spacing w:after="200"/>
              <w:rPr>
                <w:sz w:val="20"/>
                <w:szCs w:val="20"/>
              </w:rPr>
            </w:pPr>
            <w:r w:rsidRPr="009F4207">
              <w:rPr>
                <w:sz w:val="20"/>
                <w:szCs w:val="20"/>
              </w:rPr>
              <w:t xml:space="preserve">Initiation of the management of anaesthesia for intranasal surgery for malignancy or for intranasal ablation (7 basic units) </w:t>
            </w:r>
          </w:p>
          <w:p w14:paraId="0AF2F47B" w14:textId="77777777" w:rsidR="00DD2E4B" w:rsidRPr="009F4207" w:rsidRDefault="00DD2E4B">
            <w:pPr>
              <w:tabs>
                <w:tab w:val="left" w:pos="1701"/>
              </w:tabs>
            </w:pPr>
            <w:r w:rsidRPr="009F4207">
              <w:rPr>
                <w:b/>
                <w:sz w:val="20"/>
              </w:rPr>
              <w:t xml:space="preserve">Fee: </w:t>
            </w:r>
            <w:r w:rsidRPr="009F4207">
              <w:t>$151.90</w:t>
            </w:r>
            <w:r w:rsidRPr="009F4207">
              <w:tab/>
            </w:r>
            <w:r w:rsidRPr="009F4207">
              <w:rPr>
                <w:b/>
                <w:sz w:val="20"/>
              </w:rPr>
              <w:t xml:space="preserve">Benefit: </w:t>
            </w:r>
            <w:r w:rsidRPr="009F4207">
              <w:t>75% = $113.95    85% = $129.15</w:t>
            </w:r>
          </w:p>
        </w:tc>
      </w:tr>
      <w:tr w:rsidR="00DD2E4B" w:rsidRPr="009F4207" w14:paraId="5E35A7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704C41" w14:textId="77777777" w:rsidR="00DD2E4B" w:rsidRPr="009F4207" w:rsidRDefault="00DD2E4B">
            <w:pPr>
              <w:rPr>
                <w:b/>
              </w:rPr>
            </w:pPr>
            <w:r w:rsidRPr="009F4207">
              <w:rPr>
                <w:b/>
              </w:rPr>
              <w:t>Fee</w:t>
            </w:r>
          </w:p>
          <w:p w14:paraId="042A2B84" w14:textId="77777777" w:rsidR="00DD2E4B" w:rsidRPr="009F4207" w:rsidRDefault="00DD2E4B">
            <w:r w:rsidRPr="009F4207">
              <w:t>20164</w:t>
            </w:r>
          </w:p>
        </w:tc>
        <w:tc>
          <w:tcPr>
            <w:tcW w:w="0" w:type="auto"/>
            <w:tcMar>
              <w:top w:w="38" w:type="dxa"/>
              <w:left w:w="38" w:type="dxa"/>
              <w:bottom w:w="38" w:type="dxa"/>
              <w:right w:w="38" w:type="dxa"/>
            </w:tcMar>
            <w:vAlign w:val="bottom"/>
          </w:tcPr>
          <w:p w14:paraId="60D40885" w14:textId="77777777" w:rsidR="00DD2E4B" w:rsidRPr="009F4207" w:rsidRDefault="00DD2E4B">
            <w:pPr>
              <w:spacing w:after="200"/>
              <w:rPr>
                <w:sz w:val="20"/>
                <w:szCs w:val="20"/>
              </w:rPr>
            </w:pPr>
            <w:r w:rsidRPr="009F4207">
              <w:rPr>
                <w:sz w:val="20"/>
                <w:szCs w:val="20"/>
              </w:rPr>
              <w:t xml:space="preserve">INITIATION OF MANAGEMENT OF ANAESTHESIA for biopsy of soft tissue of the nose and accessory sinuses (4 basic units) </w:t>
            </w:r>
          </w:p>
          <w:p w14:paraId="4157BE8B"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r w:rsidR="00DD2E4B" w:rsidRPr="009F4207" w14:paraId="00DBD9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62CF49" w14:textId="77777777" w:rsidR="00DD2E4B" w:rsidRPr="009F4207" w:rsidRDefault="00DD2E4B">
            <w:pPr>
              <w:rPr>
                <w:b/>
              </w:rPr>
            </w:pPr>
            <w:r w:rsidRPr="009F4207">
              <w:rPr>
                <w:b/>
              </w:rPr>
              <w:t>Fee</w:t>
            </w:r>
          </w:p>
          <w:p w14:paraId="28B71350" w14:textId="77777777" w:rsidR="00DD2E4B" w:rsidRPr="009F4207" w:rsidRDefault="00DD2E4B">
            <w:r w:rsidRPr="009F4207">
              <w:t>20170</w:t>
            </w:r>
          </w:p>
        </w:tc>
        <w:tc>
          <w:tcPr>
            <w:tcW w:w="0" w:type="auto"/>
            <w:tcMar>
              <w:top w:w="38" w:type="dxa"/>
              <w:left w:w="38" w:type="dxa"/>
              <w:bottom w:w="38" w:type="dxa"/>
              <w:right w:w="38" w:type="dxa"/>
            </w:tcMar>
            <w:vAlign w:val="bottom"/>
          </w:tcPr>
          <w:p w14:paraId="126CBE34" w14:textId="77777777" w:rsidR="00DD2E4B" w:rsidRPr="009F4207" w:rsidRDefault="00DD2E4B">
            <w:pPr>
              <w:spacing w:after="200"/>
              <w:rPr>
                <w:sz w:val="20"/>
                <w:szCs w:val="20"/>
              </w:rPr>
            </w:pPr>
            <w:r w:rsidRPr="009F4207">
              <w:rPr>
                <w:sz w:val="20"/>
                <w:szCs w:val="20"/>
              </w:rPr>
              <w:t xml:space="preserve">INITIATION OF MANAGEMENT OF ANAESTHESIA for intraoral procedures, including biopsy, not being a service to which another item in this Subgroup applies (6 basic units) </w:t>
            </w:r>
          </w:p>
          <w:p w14:paraId="70C99812" w14:textId="77777777" w:rsidR="00DD2E4B" w:rsidRPr="009F4207" w:rsidRDefault="00DD2E4B">
            <w:pPr>
              <w:tabs>
                <w:tab w:val="left" w:pos="1701"/>
              </w:tabs>
            </w:pPr>
            <w:r w:rsidRPr="009F4207">
              <w:rPr>
                <w:b/>
                <w:sz w:val="20"/>
              </w:rPr>
              <w:t xml:space="preserve">Fee: </w:t>
            </w:r>
            <w:r w:rsidRPr="009F4207">
              <w:t>$130.20</w:t>
            </w:r>
            <w:r w:rsidRPr="009F4207">
              <w:tab/>
            </w:r>
            <w:r w:rsidRPr="009F4207">
              <w:rPr>
                <w:b/>
                <w:sz w:val="20"/>
              </w:rPr>
              <w:t xml:space="preserve">Benefit: </w:t>
            </w:r>
            <w:r w:rsidRPr="009F4207">
              <w:t>75% = $97.65    85% = $110.70</w:t>
            </w:r>
          </w:p>
        </w:tc>
      </w:tr>
      <w:tr w:rsidR="00DD2E4B" w:rsidRPr="009F4207" w14:paraId="300F83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3FAA00" w14:textId="77777777" w:rsidR="00DD2E4B" w:rsidRPr="009F4207" w:rsidRDefault="00DD2E4B">
            <w:pPr>
              <w:rPr>
                <w:b/>
              </w:rPr>
            </w:pPr>
            <w:r w:rsidRPr="009F4207">
              <w:rPr>
                <w:b/>
              </w:rPr>
              <w:t>Fee</w:t>
            </w:r>
          </w:p>
          <w:p w14:paraId="5E6986A2" w14:textId="77777777" w:rsidR="00DD2E4B" w:rsidRPr="009F4207" w:rsidRDefault="00DD2E4B">
            <w:r w:rsidRPr="009F4207">
              <w:t>20172</w:t>
            </w:r>
          </w:p>
        </w:tc>
        <w:tc>
          <w:tcPr>
            <w:tcW w:w="0" w:type="auto"/>
            <w:tcMar>
              <w:top w:w="38" w:type="dxa"/>
              <w:left w:w="38" w:type="dxa"/>
              <w:bottom w:w="38" w:type="dxa"/>
              <w:right w:w="38" w:type="dxa"/>
            </w:tcMar>
            <w:vAlign w:val="bottom"/>
          </w:tcPr>
          <w:p w14:paraId="115EE8E2" w14:textId="77777777" w:rsidR="00DD2E4B" w:rsidRPr="009F4207" w:rsidRDefault="00DD2E4B">
            <w:pPr>
              <w:spacing w:after="200"/>
              <w:rPr>
                <w:sz w:val="20"/>
                <w:szCs w:val="20"/>
              </w:rPr>
            </w:pPr>
            <w:r w:rsidRPr="009F4207">
              <w:rPr>
                <w:sz w:val="20"/>
                <w:szCs w:val="20"/>
              </w:rPr>
              <w:t xml:space="preserve">INITIATION OF MANAGEMENT OF ANAESTHESIA for repair of cleft palate (7 basic units) </w:t>
            </w:r>
          </w:p>
          <w:p w14:paraId="0118D0D1" w14:textId="77777777" w:rsidR="00DD2E4B" w:rsidRPr="009F4207" w:rsidRDefault="00DD2E4B">
            <w:pPr>
              <w:tabs>
                <w:tab w:val="left" w:pos="1701"/>
              </w:tabs>
            </w:pPr>
            <w:r w:rsidRPr="009F4207">
              <w:rPr>
                <w:b/>
                <w:sz w:val="20"/>
              </w:rPr>
              <w:t xml:space="preserve">Fee: </w:t>
            </w:r>
            <w:r w:rsidRPr="009F4207">
              <w:t>$151.90</w:t>
            </w:r>
            <w:r w:rsidRPr="009F4207">
              <w:tab/>
            </w:r>
            <w:r w:rsidRPr="009F4207">
              <w:rPr>
                <w:b/>
                <w:sz w:val="20"/>
              </w:rPr>
              <w:t xml:space="preserve">Benefit: </w:t>
            </w:r>
            <w:r w:rsidRPr="009F4207">
              <w:t>75% = $113.95    85% = $129.15</w:t>
            </w:r>
          </w:p>
        </w:tc>
      </w:tr>
      <w:tr w:rsidR="00DD2E4B" w:rsidRPr="009F4207" w14:paraId="22D601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3740DE" w14:textId="77777777" w:rsidR="00DD2E4B" w:rsidRPr="009F4207" w:rsidRDefault="00DD2E4B">
            <w:pPr>
              <w:rPr>
                <w:b/>
              </w:rPr>
            </w:pPr>
            <w:r w:rsidRPr="009F4207">
              <w:rPr>
                <w:b/>
              </w:rPr>
              <w:t>Fee</w:t>
            </w:r>
          </w:p>
          <w:p w14:paraId="08C07F46" w14:textId="77777777" w:rsidR="00DD2E4B" w:rsidRPr="009F4207" w:rsidRDefault="00DD2E4B">
            <w:r w:rsidRPr="009F4207">
              <w:t>20174</w:t>
            </w:r>
          </w:p>
        </w:tc>
        <w:tc>
          <w:tcPr>
            <w:tcW w:w="0" w:type="auto"/>
            <w:tcMar>
              <w:top w:w="38" w:type="dxa"/>
              <w:left w:w="38" w:type="dxa"/>
              <w:bottom w:w="38" w:type="dxa"/>
              <w:right w:w="38" w:type="dxa"/>
            </w:tcMar>
            <w:vAlign w:val="bottom"/>
          </w:tcPr>
          <w:p w14:paraId="5BDF4A8A" w14:textId="77777777" w:rsidR="00DD2E4B" w:rsidRPr="009F4207" w:rsidRDefault="00DD2E4B">
            <w:pPr>
              <w:spacing w:after="200"/>
              <w:rPr>
                <w:sz w:val="20"/>
                <w:szCs w:val="20"/>
              </w:rPr>
            </w:pPr>
            <w:r w:rsidRPr="009F4207">
              <w:rPr>
                <w:sz w:val="20"/>
                <w:szCs w:val="20"/>
              </w:rPr>
              <w:t xml:space="preserve">INITIATION OF MANAGEMENT OF ANAESTHESIA for excision of retropharyngeal tumour (9 basic units) </w:t>
            </w:r>
          </w:p>
          <w:p w14:paraId="203B6D1F" w14:textId="77777777" w:rsidR="00DD2E4B" w:rsidRPr="009F4207" w:rsidRDefault="00DD2E4B">
            <w:pPr>
              <w:tabs>
                <w:tab w:val="left" w:pos="1701"/>
              </w:tabs>
            </w:pPr>
            <w:r w:rsidRPr="009F4207">
              <w:rPr>
                <w:b/>
                <w:sz w:val="20"/>
              </w:rPr>
              <w:t xml:space="preserve">Fee: </w:t>
            </w:r>
            <w:r w:rsidRPr="009F4207">
              <w:t>$195.30</w:t>
            </w:r>
            <w:r w:rsidRPr="009F4207">
              <w:tab/>
            </w:r>
            <w:r w:rsidRPr="009F4207">
              <w:rPr>
                <w:b/>
                <w:sz w:val="20"/>
              </w:rPr>
              <w:t xml:space="preserve">Benefit: </w:t>
            </w:r>
            <w:r w:rsidRPr="009F4207">
              <w:t>75% = $146.50    85% = $166.05</w:t>
            </w:r>
          </w:p>
        </w:tc>
      </w:tr>
      <w:tr w:rsidR="00DD2E4B" w:rsidRPr="009F4207" w14:paraId="438217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0BF5CA" w14:textId="77777777" w:rsidR="00DD2E4B" w:rsidRPr="009F4207" w:rsidRDefault="00DD2E4B">
            <w:pPr>
              <w:rPr>
                <w:b/>
              </w:rPr>
            </w:pPr>
            <w:r w:rsidRPr="009F4207">
              <w:rPr>
                <w:b/>
              </w:rPr>
              <w:t>Fee</w:t>
            </w:r>
          </w:p>
          <w:p w14:paraId="70E0FDFA" w14:textId="77777777" w:rsidR="00DD2E4B" w:rsidRPr="009F4207" w:rsidRDefault="00DD2E4B">
            <w:r w:rsidRPr="009F4207">
              <w:t>20176</w:t>
            </w:r>
          </w:p>
        </w:tc>
        <w:tc>
          <w:tcPr>
            <w:tcW w:w="0" w:type="auto"/>
            <w:tcMar>
              <w:top w:w="38" w:type="dxa"/>
              <w:left w:w="38" w:type="dxa"/>
              <w:bottom w:w="38" w:type="dxa"/>
              <w:right w:w="38" w:type="dxa"/>
            </w:tcMar>
            <w:vAlign w:val="bottom"/>
          </w:tcPr>
          <w:p w14:paraId="027C577C" w14:textId="77777777" w:rsidR="00DD2E4B" w:rsidRPr="009F4207" w:rsidRDefault="00DD2E4B">
            <w:pPr>
              <w:spacing w:after="200"/>
              <w:rPr>
                <w:sz w:val="20"/>
                <w:szCs w:val="20"/>
              </w:rPr>
            </w:pPr>
            <w:r w:rsidRPr="009F4207">
              <w:rPr>
                <w:sz w:val="20"/>
                <w:szCs w:val="20"/>
              </w:rPr>
              <w:t xml:space="preserve">INITIATION OF MANAGEMENT OF ANAESTHESIA for radical intraoral surgery (10 basic units) </w:t>
            </w:r>
          </w:p>
          <w:p w14:paraId="7734E6AB" w14:textId="77777777" w:rsidR="00DD2E4B" w:rsidRPr="009F4207" w:rsidRDefault="00DD2E4B">
            <w:pPr>
              <w:tabs>
                <w:tab w:val="left" w:pos="1701"/>
              </w:tabs>
            </w:pPr>
            <w:r w:rsidRPr="009F4207">
              <w:rPr>
                <w:b/>
                <w:sz w:val="20"/>
              </w:rPr>
              <w:lastRenderedPageBreak/>
              <w:t xml:space="preserve">Fee: </w:t>
            </w:r>
            <w:r w:rsidRPr="009F4207">
              <w:t>$217.00</w:t>
            </w:r>
            <w:r w:rsidRPr="009F4207">
              <w:tab/>
            </w:r>
            <w:r w:rsidRPr="009F4207">
              <w:rPr>
                <w:b/>
                <w:sz w:val="20"/>
              </w:rPr>
              <w:t xml:space="preserve">Benefit: </w:t>
            </w:r>
            <w:r w:rsidRPr="009F4207">
              <w:t>75% = $162.75    85% = $184.45</w:t>
            </w:r>
          </w:p>
        </w:tc>
      </w:tr>
      <w:tr w:rsidR="00DD2E4B" w:rsidRPr="009F4207" w14:paraId="4CEF98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DC9591" w14:textId="77777777" w:rsidR="00DD2E4B" w:rsidRPr="009F4207" w:rsidRDefault="00DD2E4B">
            <w:pPr>
              <w:rPr>
                <w:b/>
              </w:rPr>
            </w:pPr>
            <w:r w:rsidRPr="009F4207">
              <w:rPr>
                <w:b/>
              </w:rPr>
              <w:lastRenderedPageBreak/>
              <w:t>Fee</w:t>
            </w:r>
          </w:p>
          <w:p w14:paraId="5962DDE6" w14:textId="77777777" w:rsidR="00DD2E4B" w:rsidRPr="009F4207" w:rsidRDefault="00DD2E4B">
            <w:r w:rsidRPr="009F4207">
              <w:t>20190</w:t>
            </w:r>
          </w:p>
        </w:tc>
        <w:tc>
          <w:tcPr>
            <w:tcW w:w="0" w:type="auto"/>
            <w:tcMar>
              <w:top w:w="38" w:type="dxa"/>
              <w:left w:w="38" w:type="dxa"/>
              <w:bottom w:w="38" w:type="dxa"/>
              <w:right w:w="38" w:type="dxa"/>
            </w:tcMar>
            <w:vAlign w:val="bottom"/>
          </w:tcPr>
          <w:p w14:paraId="40E7B512" w14:textId="77777777" w:rsidR="00DD2E4B" w:rsidRPr="009F4207" w:rsidRDefault="00DD2E4B">
            <w:pPr>
              <w:spacing w:after="200"/>
              <w:rPr>
                <w:sz w:val="20"/>
                <w:szCs w:val="20"/>
              </w:rPr>
            </w:pPr>
            <w:r w:rsidRPr="009F4207">
              <w:rPr>
                <w:sz w:val="20"/>
                <w:szCs w:val="20"/>
              </w:rPr>
              <w:t xml:space="preserve">INITIATION OF MANAGEMENT OF ANAESTHESIA for procedures on facial bones, not being a service to which another item in this Subgroup applies (5 basic units) </w:t>
            </w:r>
          </w:p>
          <w:p w14:paraId="141A3854" w14:textId="77777777" w:rsidR="00DD2E4B" w:rsidRPr="009F4207" w:rsidRDefault="00DD2E4B">
            <w:pPr>
              <w:tabs>
                <w:tab w:val="left" w:pos="1701"/>
              </w:tabs>
            </w:pPr>
            <w:r w:rsidRPr="009F4207">
              <w:rPr>
                <w:b/>
                <w:sz w:val="20"/>
              </w:rPr>
              <w:t xml:space="preserve">Fee: </w:t>
            </w:r>
            <w:r w:rsidRPr="009F4207">
              <w:t>$108.50</w:t>
            </w:r>
            <w:r w:rsidRPr="009F4207">
              <w:tab/>
            </w:r>
            <w:r w:rsidRPr="009F4207">
              <w:rPr>
                <w:b/>
                <w:sz w:val="20"/>
              </w:rPr>
              <w:t xml:space="preserve">Benefit: </w:t>
            </w:r>
            <w:r w:rsidRPr="009F4207">
              <w:t>75% = $81.40    85% = $92.25</w:t>
            </w:r>
          </w:p>
        </w:tc>
      </w:tr>
      <w:tr w:rsidR="00DD2E4B" w:rsidRPr="009F4207" w14:paraId="66E73B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B0AFC3" w14:textId="77777777" w:rsidR="00DD2E4B" w:rsidRPr="009F4207" w:rsidRDefault="00DD2E4B">
            <w:pPr>
              <w:rPr>
                <w:b/>
              </w:rPr>
            </w:pPr>
            <w:r w:rsidRPr="009F4207">
              <w:rPr>
                <w:b/>
              </w:rPr>
              <w:t>Fee</w:t>
            </w:r>
          </w:p>
          <w:p w14:paraId="7B537D84" w14:textId="77777777" w:rsidR="00DD2E4B" w:rsidRPr="009F4207" w:rsidRDefault="00DD2E4B">
            <w:r w:rsidRPr="009F4207">
              <w:t>20192</w:t>
            </w:r>
          </w:p>
        </w:tc>
        <w:tc>
          <w:tcPr>
            <w:tcW w:w="0" w:type="auto"/>
            <w:tcMar>
              <w:top w:w="38" w:type="dxa"/>
              <w:left w:w="38" w:type="dxa"/>
              <w:bottom w:w="38" w:type="dxa"/>
              <w:right w:w="38" w:type="dxa"/>
            </w:tcMar>
            <w:vAlign w:val="bottom"/>
          </w:tcPr>
          <w:p w14:paraId="4D031B33" w14:textId="77777777" w:rsidR="00DD2E4B" w:rsidRPr="009F4207" w:rsidRDefault="00DD2E4B">
            <w:pPr>
              <w:spacing w:after="200"/>
              <w:rPr>
                <w:sz w:val="20"/>
                <w:szCs w:val="20"/>
              </w:rPr>
            </w:pPr>
            <w:r w:rsidRPr="009F4207">
              <w:rPr>
                <w:sz w:val="20"/>
                <w:szCs w:val="20"/>
              </w:rPr>
              <w:t xml:space="preserve">INITIATION OF MANAGEMENT OF ANAESTHESIA for extensive surgery on facial bones (including prognathism and extensive facial bone reconstruction) (10 basic units) </w:t>
            </w:r>
          </w:p>
          <w:p w14:paraId="0B376340" w14:textId="77777777" w:rsidR="00DD2E4B" w:rsidRPr="009F4207" w:rsidRDefault="00DD2E4B">
            <w:pPr>
              <w:tabs>
                <w:tab w:val="left" w:pos="1701"/>
              </w:tabs>
            </w:pPr>
            <w:r w:rsidRPr="009F4207">
              <w:rPr>
                <w:b/>
                <w:sz w:val="20"/>
              </w:rPr>
              <w:t xml:space="preserve">Fee: </w:t>
            </w:r>
            <w:r w:rsidRPr="009F4207">
              <w:t>$217.00</w:t>
            </w:r>
            <w:r w:rsidRPr="009F4207">
              <w:tab/>
            </w:r>
            <w:r w:rsidRPr="009F4207">
              <w:rPr>
                <w:b/>
                <w:sz w:val="20"/>
              </w:rPr>
              <w:t xml:space="preserve">Benefit: </w:t>
            </w:r>
            <w:r w:rsidRPr="009F4207">
              <w:t>75% = $162.75    85% = $184.45</w:t>
            </w:r>
          </w:p>
        </w:tc>
      </w:tr>
      <w:tr w:rsidR="00DD2E4B" w:rsidRPr="009F4207" w14:paraId="309723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D179C0" w14:textId="77777777" w:rsidR="00DD2E4B" w:rsidRPr="009F4207" w:rsidRDefault="00DD2E4B">
            <w:pPr>
              <w:rPr>
                <w:b/>
              </w:rPr>
            </w:pPr>
            <w:r w:rsidRPr="009F4207">
              <w:rPr>
                <w:b/>
              </w:rPr>
              <w:t>Fee</w:t>
            </w:r>
          </w:p>
          <w:p w14:paraId="3238A9A5" w14:textId="77777777" w:rsidR="00DD2E4B" w:rsidRPr="009F4207" w:rsidRDefault="00DD2E4B">
            <w:r w:rsidRPr="009F4207">
              <w:t>20210</w:t>
            </w:r>
          </w:p>
        </w:tc>
        <w:tc>
          <w:tcPr>
            <w:tcW w:w="0" w:type="auto"/>
            <w:tcMar>
              <w:top w:w="38" w:type="dxa"/>
              <w:left w:w="38" w:type="dxa"/>
              <w:bottom w:w="38" w:type="dxa"/>
              <w:right w:w="38" w:type="dxa"/>
            </w:tcMar>
            <w:vAlign w:val="bottom"/>
          </w:tcPr>
          <w:p w14:paraId="42D0F230" w14:textId="77777777" w:rsidR="00DD2E4B" w:rsidRPr="009F4207" w:rsidRDefault="00DD2E4B">
            <w:pPr>
              <w:spacing w:after="200"/>
              <w:rPr>
                <w:sz w:val="20"/>
                <w:szCs w:val="20"/>
              </w:rPr>
            </w:pPr>
            <w:r w:rsidRPr="009F4207">
              <w:rPr>
                <w:sz w:val="20"/>
                <w:szCs w:val="20"/>
              </w:rPr>
              <w:t xml:space="preserve">INITIATION OF MANAGEMENT OF ANAESTHESIA for intracranial procedures, not being a service to which another item in this Subgroup applies (15 basic units) </w:t>
            </w:r>
          </w:p>
          <w:p w14:paraId="64E7EDB5" w14:textId="77777777" w:rsidR="00DD2E4B" w:rsidRPr="009F4207" w:rsidRDefault="00DD2E4B">
            <w:pPr>
              <w:tabs>
                <w:tab w:val="left" w:pos="1701"/>
              </w:tabs>
            </w:pPr>
            <w:r w:rsidRPr="009F4207">
              <w:rPr>
                <w:b/>
                <w:sz w:val="20"/>
              </w:rPr>
              <w:t xml:space="preserve">Fee: </w:t>
            </w:r>
            <w:r w:rsidRPr="009F4207">
              <w:t>$325.50</w:t>
            </w:r>
            <w:r w:rsidRPr="009F4207">
              <w:tab/>
            </w:r>
            <w:r w:rsidRPr="009F4207">
              <w:rPr>
                <w:b/>
                <w:sz w:val="20"/>
              </w:rPr>
              <w:t xml:space="preserve">Benefit: </w:t>
            </w:r>
            <w:r w:rsidRPr="009F4207">
              <w:t>75% = $244.15    85% = $276.70</w:t>
            </w:r>
          </w:p>
        </w:tc>
      </w:tr>
      <w:tr w:rsidR="00DD2E4B" w:rsidRPr="009F4207" w14:paraId="7076DC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3AC5AA" w14:textId="77777777" w:rsidR="00DD2E4B" w:rsidRPr="009F4207" w:rsidRDefault="00DD2E4B">
            <w:pPr>
              <w:rPr>
                <w:b/>
              </w:rPr>
            </w:pPr>
            <w:r w:rsidRPr="009F4207">
              <w:rPr>
                <w:b/>
              </w:rPr>
              <w:t>Fee</w:t>
            </w:r>
          </w:p>
          <w:p w14:paraId="36BDD982" w14:textId="77777777" w:rsidR="00DD2E4B" w:rsidRPr="009F4207" w:rsidRDefault="00DD2E4B">
            <w:r w:rsidRPr="009F4207">
              <w:t>20212</w:t>
            </w:r>
          </w:p>
        </w:tc>
        <w:tc>
          <w:tcPr>
            <w:tcW w:w="0" w:type="auto"/>
            <w:tcMar>
              <w:top w:w="38" w:type="dxa"/>
              <w:left w:w="38" w:type="dxa"/>
              <w:bottom w:w="38" w:type="dxa"/>
              <w:right w:w="38" w:type="dxa"/>
            </w:tcMar>
            <w:vAlign w:val="bottom"/>
          </w:tcPr>
          <w:p w14:paraId="2C4E2665" w14:textId="77777777" w:rsidR="00DD2E4B" w:rsidRPr="009F4207" w:rsidRDefault="00DD2E4B">
            <w:pPr>
              <w:spacing w:after="200"/>
              <w:rPr>
                <w:sz w:val="20"/>
                <w:szCs w:val="20"/>
              </w:rPr>
            </w:pPr>
            <w:r w:rsidRPr="009F4207">
              <w:rPr>
                <w:sz w:val="20"/>
                <w:szCs w:val="20"/>
              </w:rPr>
              <w:t xml:space="preserve">INITIATION OF MANAGEMENT OF ANAESTHESIA for subdural taps (5 basic units) </w:t>
            </w:r>
          </w:p>
          <w:p w14:paraId="4D23C62F" w14:textId="77777777" w:rsidR="00DD2E4B" w:rsidRPr="009F4207" w:rsidRDefault="00DD2E4B">
            <w:pPr>
              <w:tabs>
                <w:tab w:val="left" w:pos="1701"/>
              </w:tabs>
            </w:pPr>
            <w:r w:rsidRPr="009F4207">
              <w:rPr>
                <w:b/>
                <w:sz w:val="20"/>
              </w:rPr>
              <w:t xml:space="preserve">Fee: </w:t>
            </w:r>
            <w:r w:rsidRPr="009F4207">
              <w:t>$108.50</w:t>
            </w:r>
            <w:r w:rsidRPr="009F4207">
              <w:tab/>
            </w:r>
            <w:r w:rsidRPr="009F4207">
              <w:rPr>
                <w:b/>
                <w:sz w:val="20"/>
              </w:rPr>
              <w:t xml:space="preserve">Benefit: </w:t>
            </w:r>
            <w:r w:rsidRPr="009F4207">
              <w:t>75% = $81.40    85% = $92.25</w:t>
            </w:r>
          </w:p>
        </w:tc>
      </w:tr>
      <w:tr w:rsidR="00DD2E4B" w:rsidRPr="009F4207" w14:paraId="022116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F8FC00" w14:textId="77777777" w:rsidR="00DD2E4B" w:rsidRPr="009F4207" w:rsidRDefault="00DD2E4B">
            <w:pPr>
              <w:rPr>
                <w:b/>
              </w:rPr>
            </w:pPr>
            <w:r w:rsidRPr="009F4207">
              <w:rPr>
                <w:b/>
              </w:rPr>
              <w:t>Fee</w:t>
            </w:r>
          </w:p>
          <w:p w14:paraId="5CE84492" w14:textId="77777777" w:rsidR="00DD2E4B" w:rsidRPr="009F4207" w:rsidRDefault="00DD2E4B">
            <w:r w:rsidRPr="009F4207">
              <w:t>20214</w:t>
            </w:r>
          </w:p>
        </w:tc>
        <w:tc>
          <w:tcPr>
            <w:tcW w:w="0" w:type="auto"/>
            <w:tcMar>
              <w:top w:w="38" w:type="dxa"/>
              <w:left w:w="38" w:type="dxa"/>
              <w:bottom w:w="38" w:type="dxa"/>
              <w:right w:w="38" w:type="dxa"/>
            </w:tcMar>
            <w:vAlign w:val="bottom"/>
          </w:tcPr>
          <w:p w14:paraId="559B7432" w14:textId="77777777" w:rsidR="00DD2E4B" w:rsidRPr="009F4207" w:rsidRDefault="00DD2E4B">
            <w:pPr>
              <w:spacing w:after="200"/>
              <w:rPr>
                <w:sz w:val="20"/>
                <w:szCs w:val="20"/>
              </w:rPr>
            </w:pPr>
            <w:r w:rsidRPr="009F4207">
              <w:rPr>
                <w:sz w:val="20"/>
                <w:szCs w:val="20"/>
              </w:rPr>
              <w:t xml:space="preserve">INITIATION OF MANAGEMENT OF ANAESTHESIA for burr holes of the cranium (9 basic units) </w:t>
            </w:r>
          </w:p>
          <w:p w14:paraId="47C5963A" w14:textId="77777777" w:rsidR="00DD2E4B" w:rsidRPr="009F4207" w:rsidRDefault="00DD2E4B">
            <w:pPr>
              <w:tabs>
                <w:tab w:val="left" w:pos="1701"/>
              </w:tabs>
            </w:pPr>
            <w:r w:rsidRPr="009F4207">
              <w:rPr>
                <w:b/>
                <w:sz w:val="20"/>
              </w:rPr>
              <w:t xml:space="preserve">Fee: </w:t>
            </w:r>
            <w:r w:rsidRPr="009F4207">
              <w:t>$195.30</w:t>
            </w:r>
            <w:r w:rsidRPr="009F4207">
              <w:tab/>
            </w:r>
            <w:r w:rsidRPr="009F4207">
              <w:rPr>
                <w:b/>
                <w:sz w:val="20"/>
              </w:rPr>
              <w:t xml:space="preserve">Benefit: </w:t>
            </w:r>
            <w:r w:rsidRPr="009F4207">
              <w:t>75% = $146.50    85% = $166.05</w:t>
            </w:r>
          </w:p>
        </w:tc>
      </w:tr>
      <w:tr w:rsidR="00DD2E4B" w:rsidRPr="009F4207" w14:paraId="6031A6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736C64" w14:textId="77777777" w:rsidR="00DD2E4B" w:rsidRPr="009F4207" w:rsidRDefault="00DD2E4B">
            <w:pPr>
              <w:rPr>
                <w:b/>
              </w:rPr>
            </w:pPr>
            <w:r w:rsidRPr="009F4207">
              <w:rPr>
                <w:b/>
              </w:rPr>
              <w:t>Fee</w:t>
            </w:r>
          </w:p>
          <w:p w14:paraId="49121697" w14:textId="77777777" w:rsidR="00DD2E4B" w:rsidRPr="009F4207" w:rsidRDefault="00DD2E4B">
            <w:r w:rsidRPr="009F4207">
              <w:t>20216</w:t>
            </w:r>
          </w:p>
        </w:tc>
        <w:tc>
          <w:tcPr>
            <w:tcW w:w="0" w:type="auto"/>
            <w:tcMar>
              <w:top w:w="38" w:type="dxa"/>
              <w:left w:w="38" w:type="dxa"/>
              <w:bottom w:w="38" w:type="dxa"/>
              <w:right w:w="38" w:type="dxa"/>
            </w:tcMar>
            <w:vAlign w:val="bottom"/>
          </w:tcPr>
          <w:p w14:paraId="55F97CAA" w14:textId="77777777" w:rsidR="00DD2E4B" w:rsidRPr="009F4207" w:rsidRDefault="00DD2E4B">
            <w:pPr>
              <w:spacing w:after="200"/>
              <w:rPr>
                <w:sz w:val="20"/>
                <w:szCs w:val="20"/>
              </w:rPr>
            </w:pPr>
            <w:r w:rsidRPr="009F4207">
              <w:rPr>
                <w:sz w:val="20"/>
                <w:szCs w:val="20"/>
              </w:rPr>
              <w:t xml:space="preserve">INITIATION OF MANAGEMENT OF ANAESTHESIA for intracranial vascular procedures including those for aneurysms or arterio-venous abnormalities (20 basic units) </w:t>
            </w:r>
          </w:p>
          <w:p w14:paraId="5F306F7B" w14:textId="77777777" w:rsidR="00DD2E4B" w:rsidRPr="009F4207" w:rsidRDefault="00DD2E4B">
            <w:pPr>
              <w:tabs>
                <w:tab w:val="left" w:pos="1701"/>
              </w:tabs>
            </w:pPr>
            <w:r w:rsidRPr="009F4207">
              <w:rPr>
                <w:b/>
                <w:sz w:val="20"/>
              </w:rPr>
              <w:t xml:space="preserve">Fee: </w:t>
            </w:r>
            <w:r w:rsidRPr="009F4207">
              <w:t>$434.00</w:t>
            </w:r>
            <w:r w:rsidRPr="009F4207">
              <w:tab/>
            </w:r>
            <w:r w:rsidRPr="009F4207">
              <w:rPr>
                <w:b/>
                <w:sz w:val="20"/>
              </w:rPr>
              <w:t xml:space="preserve">Benefit: </w:t>
            </w:r>
            <w:r w:rsidRPr="009F4207">
              <w:t>75% = $325.50    85% = $368.90</w:t>
            </w:r>
          </w:p>
        </w:tc>
      </w:tr>
      <w:tr w:rsidR="00DD2E4B" w:rsidRPr="009F4207" w14:paraId="48E4CE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DA41D2" w14:textId="77777777" w:rsidR="00DD2E4B" w:rsidRPr="009F4207" w:rsidRDefault="00DD2E4B">
            <w:pPr>
              <w:rPr>
                <w:b/>
              </w:rPr>
            </w:pPr>
            <w:r w:rsidRPr="009F4207">
              <w:rPr>
                <w:b/>
              </w:rPr>
              <w:t>Fee</w:t>
            </w:r>
          </w:p>
          <w:p w14:paraId="2F1C0C94" w14:textId="77777777" w:rsidR="00DD2E4B" w:rsidRPr="009F4207" w:rsidRDefault="00DD2E4B">
            <w:r w:rsidRPr="009F4207">
              <w:t>20220</w:t>
            </w:r>
          </w:p>
        </w:tc>
        <w:tc>
          <w:tcPr>
            <w:tcW w:w="0" w:type="auto"/>
            <w:tcMar>
              <w:top w:w="38" w:type="dxa"/>
              <w:left w:w="38" w:type="dxa"/>
              <w:bottom w:w="38" w:type="dxa"/>
              <w:right w:w="38" w:type="dxa"/>
            </w:tcMar>
            <w:vAlign w:val="bottom"/>
          </w:tcPr>
          <w:p w14:paraId="621B43D5" w14:textId="77777777" w:rsidR="00DD2E4B" w:rsidRPr="009F4207" w:rsidRDefault="00DD2E4B">
            <w:pPr>
              <w:spacing w:after="200"/>
              <w:rPr>
                <w:sz w:val="20"/>
                <w:szCs w:val="20"/>
              </w:rPr>
            </w:pPr>
            <w:r w:rsidRPr="009F4207">
              <w:rPr>
                <w:sz w:val="20"/>
                <w:szCs w:val="20"/>
              </w:rPr>
              <w:t xml:space="preserve">INITIATION OF MANAGEMENT OF ANAESTHESIA for spinal fluid shunt procedures (10 basic units) </w:t>
            </w:r>
          </w:p>
          <w:p w14:paraId="4B0639D0" w14:textId="77777777" w:rsidR="00DD2E4B" w:rsidRPr="009F4207" w:rsidRDefault="00DD2E4B">
            <w:pPr>
              <w:tabs>
                <w:tab w:val="left" w:pos="1701"/>
              </w:tabs>
            </w:pPr>
            <w:r w:rsidRPr="009F4207">
              <w:rPr>
                <w:b/>
                <w:sz w:val="20"/>
              </w:rPr>
              <w:t xml:space="preserve">Fee: </w:t>
            </w:r>
            <w:r w:rsidRPr="009F4207">
              <w:t>$217.00</w:t>
            </w:r>
            <w:r w:rsidRPr="009F4207">
              <w:tab/>
            </w:r>
            <w:r w:rsidRPr="009F4207">
              <w:rPr>
                <w:b/>
                <w:sz w:val="20"/>
              </w:rPr>
              <w:t xml:space="preserve">Benefit: </w:t>
            </w:r>
            <w:r w:rsidRPr="009F4207">
              <w:t>75% = $162.75    85% = $184.45</w:t>
            </w:r>
          </w:p>
        </w:tc>
      </w:tr>
      <w:tr w:rsidR="00DD2E4B" w:rsidRPr="009F4207" w14:paraId="2875C6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E36FA8" w14:textId="77777777" w:rsidR="00DD2E4B" w:rsidRPr="009F4207" w:rsidRDefault="00DD2E4B">
            <w:pPr>
              <w:rPr>
                <w:b/>
              </w:rPr>
            </w:pPr>
            <w:r w:rsidRPr="009F4207">
              <w:rPr>
                <w:b/>
              </w:rPr>
              <w:t>Fee</w:t>
            </w:r>
          </w:p>
          <w:p w14:paraId="0C3F48CA" w14:textId="77777777" w:rsidR="00DD2E4B" w:rsidRPr="009F4207" w:rsidRDefault="00DD2E4B">
            <w:r w:rsidRPr="009F4207">
              <w:t>20222</w:t>
            </w:r>
          </w:p>
        </w:tc>
        <w:tc>
          <w:tcPr>
            <w:tcW w:w="0" w:type="auto"/>
            <w:tcMar>
              <w:top w:w="38" w:type="dxa"/>
              <w:left w:w="38" w:type="dxa"/>
              <w:bottom w:w="38" w:type="dxa"/>
              <w:right w:w="38" w:type="dxa"/>
            </w:tcMar>
            <w:vAlign w:val="bottom"/>
          </w:tcPr>
          <w:p w14:paraId="72D82F2B" w14:textId="77777777" w:rsidR="00DD2E4B" w:rsidRPr="009F4207" w:rsidRDefault="00DD2E4B">
            <w:pPr>
              <w:spacing w:after="200"/>
              <w:rPr>
                <w:sz w:val="20"/>
                <w:szCs w:val="20"/>
              </w:rPr>
            </w:pPr>
            <w:r w:rsidRPr="009F4207">
              <w:rPr>
                <w:sz w:val="20"/>
                <w:szCs w:val="20"/>
              </w:rPr>
              <w:t xml:space="preserve">INITIATION OF MANAGEMENT OF ANAESTHESIA for ablation of an intracranial nerve (6 basic units) </w:t>
            </w:r>
          </w:p>
          <w:p w14:paraId="6A9670E4" w14:textId="77777777" w:rsidR="00DD2E4B" w:rsidRPr="009F4207" w:rsidRDefault="00DD2E4B">
            <w:pPr>
              <w:tabs>
                <w:tab w:val="left" w:pos="1701"/>
              </w:tabs>
            </w:pPr>
            <w:r w:rsidRPr="009F4207">
              <w:rPr>
                <w:b/>
                <w:sz w:val="20"/>
              </w:rPr>
              <w:t xml:space="preserve">Fee: </w:t>
            </w:r>
            <w:r w:rsidRPr="009F4207">
              <w:t>$130.20</w:t>
            </w:r>
            <w:r w:rsidRPr="009F4207">
              <w:tab/>
            </w:r>
            <w:r w:rsidRPr="009F4207">
              <w:rPr>
                <w:b/>
                <w:sz w:val="20"/>
              </w:rPr>
              <w:t xml:space="preserve">Benefit: </w:t>
            </w:r>
            <w:r w:rsidRPr="009F4207">
              <w:t>75% = $97.65    85% = $110.70</w:t>
            </w:r>
          </w:p>
        </w:tc>
      </w:tr>
      <w:tr w:rsidR="00DD2E4B" w:rsidRPr="009F4207" w14:paraId="6AE70A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58767F" w14:textId="77777777" w:rsidR="00DD2E4B" w:rsidRPr="009F4207" w:rsidRDefault="00DD2E4B">
            <w:pPr>
              <w:rPr>
                <w:b/>
              </w:rPr>
            </w:pPr>
            <w:r w:rsidRPr="009F4207">
              <w:rPr>
                <w:b/>
              </w:rPr>
              <w:t>Fee</w:t>
            </w:r>
          </w:p>
          <w:p w14:paraId="61C6BFAD" w14:textId="77777777" w:rsidR="00DD2E4B" w:rsidRPr="009F4207" w:rsidRDefault="00DD2E4B">
            <w:r w:rsidRPr="009F4207">
              <w:t>20225</w:t>
            </w:r>
          </w:p>
        </w:tc>
        <w:tc>
          <w:tcPr>
            <w:tcW w:w="0" w:type="auto"/>
            <w:tcMar>
              <w:top w:w="38" w:type="dxa"/>
              <w:left w:w="38" w:type="dxa"/>
              <w:bottom w:w="38" w:type="dxa"/>
              <w:right w:w="38" w:type="dxa"/>
            </w:tcMar>
            <w:vAlign w:val="bottom"/>
          </w:tcPr>
          <w:p w14:paraId="20B42C03" w14:textId="77777777" w:rsidR="00DD2E4B" w:rsidRPr="009F4207" w:rsidRDefault="00DD2E4B">
            <w:pPr>
              <w:spacing w:after="200"/>
              <w:rPr>
                <w:sz w:val="20"/>
                <w:szCs w:val="20"/>
              </w:rPr>
            </w:pPr>
            <w:r w:rsidRPr="009F4207">
              <w:rPr>
                <w:sz w:val="20"/>
                <w:szCs w:val="20"/>
              </w:rPr>
              <w:t xml:space="preserve">INITIATION OF MANAGEMENT OF ANAESTHESIA for all cranial bone procedures (12 basic units) </w:t>
            </w:r>
          </w:p>
          <w:p w14:paraId="3B09329A" w14:textId="77777777" w:rsidR="00DD2E4B" w:rsidRPr="009F4207" w:rsidRDefault="00DD2E4B">
            <w:pPr>
              <w:tabs>
                <w:tab w:val="left" w:pos="1701"/>
              </w:tabs>
            </w:pPr>
            <w:r w:rsidRPr="009F4207">
              <w:rPr>
                <w:b/>
                <w:sz w:val="20"/>
              </w:rPr>
              <w:t xml:space="preserve">Fee: </w:t>
            </w:r>
            <w:r w:rsidRPr="009F4207">
              <w:t>$260.40</w:t>
            </w:r>
            <w:r w:rsidRPr="009F4207">
              <w:tab/>
            </w:r>
            <w:r w:rsidRPr="009F4207">
              <w:rPr>
                <w:b/>
                <w:sz w:val="20"/>
              </w:rPr>
              <w:t xml:space="preserve">Benefit: </w:t>
            </w:r>
            <w:r w:rsidRPr="009F4207">
              <w:t>75% = $195.30    85% = $221.35</w:t>
            </w:r>
          </w:p>
        </w:tc>
      </w:tr>
      <w:tr w:rsidR="00DD2E4B" w:rsidRPr="009F4207" w14:paraId="4A9627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914253" w14:textId="77777777" w:rsidR="00DD2E4B" w:rsidRPr="009F4207" w:rsidRDefault="00DD2E4B">
            <w:pPr>
              <w:rPr>
                <w:b/>
              </w:rPr>
            </w:pPr>
            <w:r w:rsidRPr="009F4207">
              <w:rPr>
                <w:b/>
              </w:rPr>
              <w:t>Fee</w:t>
            </w:r>
          </w:p>
          <w:p w14:paraId="2BAA3BE7" w14:textId="77777777" w:rsidR="00DD2E4B" w:rsidRPr="009F4207" w:rsidRDefault="00DD2E4B">
            <w:r w:rsidRPr="009F4207">
              <w:t>20230</w:t>
            </w:r>
          </w:p>
        </w:tc>
        <w:tc>
          <w:tcPr>
            <w:tcW w:w="0" w:type="auto"/>
            <w:tcMar>
              <w:top w:w="38" w:type="dxa"/>
              <w:left w:w="38" w:type="dxa"/>
              <w:bottom w:w="38" w:type="dxa"/>
              <w:right w:w="38" w:type="dxa"/>
            </w:tcMar>
            <w:vAlign w:val="bottom"/>
          </w:tcPr>
          <w:p w14:paraId="3CC8C6EA" w14:textId="77777777" w:rsidR="00DD2E4B" w:rsidRPr="009F4207" w:rsidRDefault="00DD2E4B">
            <w:pPr>
              <w:spacing w:after="200"/>
              <w:rPr>
                <w:sz w:val="20"/>
                <w:szCs w:val="20"/>
              </w:rPr>
            </w:pPr>
            <w:r w:rsidRPr="009F4207">
              <w:rPr>
                <w:sz w:val="20"/>
                <w:szCs w:val="20"/>
              </w:rPr>
              <w:t xml:space="preserve">INITIATION OF MANAGEMENT OF ANAESTHESIA for microvascular free tissue flap surgery involving the head or face (12 basic units) </w:t>
            </w:r>
          </w:p>
          <w:p w14:paraId="7D83C91C" w14:textId="77777777" w:rsidR="00DD2E4B" w:rsidRPr="009F4207" w:rsidRDefault="00DD2E4B">
            <w:r w:rsidRPr="009F4207">
              <w:t>(See para TN.10.28 of explanatory notes to this Category)</w:t>
            </w:r>
          </w:p>
          <w:p w14:paraId="43C729AA" w14:textId="77777777" w:rsidR="00DD2E4B" w:rsidRPr="009F4207" w:rsidRDefault="00DD2E4B">
            <w:pPr>
              <w:tabs>
                <w:tab w:val="left" w:pos="1701"/>
              </w:tabs>
            </w:pPr>
            <w:r w:rsidRPr="009F4207">
              <w:rPr>
                <w:b/>
                <w:sz w:val="20"/>
              </w:rPr>
              <w:t xml:space="preserve">Fee: </w:t>
            </w:r>
            <w:r w:rsidRPr="009F4207">
              <w:t>$260.40</w:t>
            </w:r>
            <w:r w:rsidRPr="009F4207">
              <w:tab/>
            </w:r>
            <w:r w:rsidRPr="009F4207">
              <w:rPr>
                <w:b/>
                <w:sz w:val="20"/>
              </w:rPr>
              <w:t xml:space="preserve">Benefit: </w:t>
            </w:r>
            <w:r w:rsidRPr="009F4207">
              <w:t>75% = $195.30    85% = $221.35</w:t>
            </w:r>
          </w:p>
        </w:tc>
      </w:tr>
    </w:tbl>
    <w:p w14:paraId="7D6B3541"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4E760B8E"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2B9DC4E0" w14:textId="77777777">
              <w:tc>
                <w:tcPr>
                  <w:tcW w:w="2500" w:type="pct"/>
                  <w:tcBorders>
                    <w:top w:val="nil"/>
                    <w:left w:val="nil"/>
                    <w:bottom w:val="nil"/>
                    <w:right w:val="nil"/>
                  </w:tcBorders>
                  <w:tcMar>
                    <w:top w:w="38" w:type="dxa"/>
                    <w:left w:w="0" w:type="dxa"/>
                    <w:bottom w:w="38" w:type="dxa"/>
                    <w:right w:w="0" w:type="dxa"/>
                  </w:tcMar>
                  <w:vAlign w:val="bottom"/>
                </w:tcPr>
                <w:p w14:paraId="14E6FB5F"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lastRenderedPageBreak/>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7C462F9E"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2. NECK</w:t>
                  </w:r>
                </w:p>
              </w:tc>
            </w:tr>
          </w:tbl>
          <w:p w14:paraId="5E967E3E" w14:textId="77777777" w:rsidR="00A77B3E" w:rsidRPr="009F4207" w:rsidRDefault="00A77B3E">
            <w:pPr>
              <w:keepLines/>
              <w:rPr>
                <w:rFonts w:ascii="Helvetica" w:eastAsia="Helvetica" w:hAnsi="Helvetica" w:cs="Helvetica"/>
                <w:b/>
              </w:rPr>
            </w:pPr>
          </w:p>
        </w:tc>
      </w:tr>
      <w:tr w:rsidR="00DD2E4B" w:rsidRPr="009F4207" w14:paraId="394941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A62A2B"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7EAC7674"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T10. Relative Value Guide For Anaesthesia - Medicare Benefits Are Only Payable For Anaesthesia Performed In Association With An Eligible Service</w:t>
            </w:r>
          </w:p>
        </w:tc>
      </w:tr>
      <w:tr w:rsidR="00DD2E4B" w:rsidRPr="009F4207" w14:paraId="6D4269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4A58C02A"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49D0E087"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64" w:name="_Toc139033351"/>
            <w:r w:rsidRPr="009F4207">
              <w:rPr>
                <w:rFonts w:ascii="Helvetica" w:eastAsia="Helvetica" w:hAnsi="Helvetica" w:cs="Helvetica"/>
                <w:b w:val="0"/>
                <w:sz w:val="18"/>
              </w:rPr>
              <w:t>Subgroup 2. Neck</w:t>
            </w:r>
            <w:bookmarkEnd w:id="64"/>
          </w:p>
        </w:tc>
      </w:tr>
      <w:tr w:rsidR="00DD2E4B" w:rsidRPr="009F4207" w14:paraId="3968EE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DBA72D" w14:textId="77777777" w:rsidR="00DD2E4B" w:rsidRPr="009F4207" w:rsidRDefault="00DD2E4B">
            <w:pPr>
              <w:rPr>
                <w:b/>
              </w:rPr>
            </w:pPr>
            <w:r w:rsidRPr="009F4207">
              <w:rPr>
                <w:b/>
              </w:rPr>
              <w:t>Fee</w:t>
            </w:r>
          </w:p>
          <w:p w14:paraId="30A920B9" w14:textId="77777777" w:rsidR="00DD2E4B" w:rsidRPr="009F4207" w:rsidRDefault="00DD2E4B">
            <w:r w:rsidRPr="009F4207">
              <w:t>20300</w:t>
            </w:r>
          </w:p>
        </w:tc>
        <w:tc>
          <w:tcPr>
            <w:tcW w:w="0" w:type="auto"/>
            <w:tcMar>
              <w:top w:w="38" w:type="dxa"/>
              <w:left w:w="38" w:type="dxa"/>
              <w:bottom w:w="38" w:type="dxa"/>
              <w:right w:w="38" w:type="dxa"/>
            </w:tcMar>
            <w:vAlign w:val="bottom"/>
          </w:tcPr>
          <w:p w14:paraId="63591599" w14:textId="77777777" w:rsidR="00DD2E4B" w:rsidRPr="009F4207" w:rsidRDefault="00DD2E4B">
            <w:pPr>
              <w:spacing w:after="200"/>
              <w:rPr>
                <w:sz w:val="20"/>
                <w:szCs w:val="20"/>
              </w:rPr>
            </w:pPr>
            <w:r w:rsidRPr="009F4207">
              <w:rPr>
                <w:sz w:val="20"/>
                <w:szCs w:val="20"/>
              </w:rPr>
              <w:t xml:space="preserve">INITIATION OF MANAGEMENT OF ANAESTHESIA for procedures on the skin or subcutaneous tissue of the neck not being a service to which another item in this Subgroup applies (5 basic units) </w:t>
            </w:r>
          </w:p>
          <w:p w14:paraId="6B9E77DB" w14:textId="77777777" w:rsidR="00DD2E4B" w:rsidRPr="009F4207" w:rsidRDefault="00DD2E4B">
            <w:pPr>
              <w:tabs>
                <w:tab w:val="left" w:pos="1701"/>
              </w:tabs>
            </w:pPr>
            <w:r w:rsidRPr="009F4207">
              <w:rPr>
                <w:b/>
                <w:sz w:val="20"/>
              </w:rPr>
              <w:t xml:space="preserve">Fee: </w:t>
            </w:r>
            <w:r w:rsidRPr="009F4207">
              <w:t>$108.50</w:t>
            </w:r>
            <w:r w:rsidRPr="009F4207">
              <w:tab/>
            </w:r>
            <w:r w:rsidRPr="009F4207">
              <w:rPr>
                <w:b/>
                <w:sz w:val="20"/>
              </w:rPr>
              <w:t xml:space="preserve">Benefit: </w:t>
            </w:r>
            <w:r w:rsidRPr="009F4207">
              <w:t>75% = $81.40    85% = $92.25</w:t>
            </w:r>
          </w:p>
        </w:tc>
      </w:tr>
      <w:tr w:rsidR="00DD2E4B" w:rsidRPr="009F4207" w14:paraId="3DF47A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897B27" w14:textId="77777777" w:rsidR="00DD2E4B" w:rsidRPr="009F4207" w:rsidRDefault="00DD2E4B">
            <w:pPr>
              <w:rPr>
                <w:b/>
              </w:rPr>
            </w:pPr>
            <w:r w:rsidRPr="009F4207">
              <w:rPr>
                <w:b/>
              </w:rPr>
              <w:t>Fee</w:t>
            </w:r>
          </w:p>
          <w:p w14:paraId="7A462F7A" w14:textId="77777777" w:rsidR="00DD2E4B" w:rsidRPr="009F4207" w:rsidRDefault="00DD2E4B">
            <w:r w:rsidRPr="009F4207">
              <w:t>20305</w:t>
            </w:r>
          </w:p>
        </w:tc>
        <w:tc>
          <w:tcPr>
            <w:tcW w:w="0" w:type="auto"/>
            <w:tcMar>
              <w:top w:w="38" w:type="dxa"/>
              <w:left w:w="38" w:type="dxa"/>
              <w:bottom w:w="38" w:type="dxa"/>
              <w:right w:w="38" w:type="dxa"/>
            </w:tcMar>
            <w:vAlign w:val="bottom"/>
          </w:tcPr>
          <w:p w14:paraId="719850E1" w14:textId="77777777" w:rsidR="00DD2E4B" w:rsidRPr="009F4207" w:rsidRDefault="00DD2E4B">
            <w:pPr>
              <w:spacing w:after="200"/>
              <w:rPr>
                <w:sz w:val="20"/>
                <w:szCs w:val="20"/>
              </w:rPr>
            </w:pPr>
            <w:r w:rsidRPr="009F4207">
              <w:rPr>
                <w:sz w:val="20"/>
                <w:szCs w:val="20"/>
              </w:rPr>
              <w:t xml:space="preserve">INITIATION OF MANAGEMENT OF ANAESTHESIA for incision and drainage of large haematoma, large abscess, cellulitis or similar lesion or epiglottitis causing life threatening airway obstruction (15 basic units) </w:t>
            </w:r>
          </w:p>
          <w:p w14:paraId="7B63C7CA" w14:textId="77777777" w:rsidR="00DD2E4B" w:rsidRPr="009F4207" w:rsidRDefault="00DD2E4B">
            <w:pPr>
              <w:tabs>
                <w:tab w:val="left" w:pos="1701"/>
              </w:tabs>
            </w:pPr>
            <w:r w:rsidRPr="009F4207">
              <w:rPr>
                <w:b/>
                <w:sz w:val="20"/>
              </w:rPr>
              <w:t xml:space="preserve">Fee: </w:t>
            </w:r>
            <w:r w:rsidRPr="009F4207">
              <w:t>$325.50</w:t>
            </w:r>
            <w:r w:rsidRPr="009F4207">
              <w:tab/>
            </w:r>
            <w:r w:rsidRPr="009F4207">
              <w:rPr>
                <w:b/>
                <w:sz w:val="20"/>
              </w:rPr>
              <w:t xml:space="preserve">Benefit: </w:t>
            </w:r>
            <w:r w:rsidRPr="009F4207">
              <w:t>75% = $244.15    85% = $276.70</w:t>
            </w:r>
          </w:p>
        </w:tc>
      </w:tr>
      <w:tr w:rsidR="00DD2E4B" w:rsidRPr="009F4207" w14:paraId="1017F8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0E8242" w14:textId="77777777" w:rsidR="00DD2E4B" w:rsidRPr="009F4207" w:rsidRDefault="00DD2E4B">
            <w:pPr>
              <w:rPr>
                <w:b/>
              </w:rPr>
            </w:pPr>
            <w:r w:rsidRPr="009F4207">
              <w:rPr>
                <w:b/>
              </w:rPr>
              <w:t>Fee</w:t>
            </w:r>
          </w:p>
          <w:p w14:paraId="32A814AA" w14:textId="77777777" w:rsidR="00DD2E4B" w:rsidRPr="009F4207" w:rsidRDefault="00DD2E4B">
            <w:r w:rsidRPr="009F4207">
              <w:t>20320</w:t>
            </w:r>
          </w:p>
        </w:tc>
        <w:tc>
          <w:tcPr>
            <w:tcW w:w="0" w:type="auto"/>
            <w:tcMar>
              <w:top w:w="38" w:type="dxa"/>
              <w:left w:w="38" w:type="dxa"/>
              <w:bottom w:w="38" w:type="dxa"/>
              <w:right w:w="38" w:type="dxa"/>
            </w:tcMar>
            <w:vAlign w:val="bottom"/>
          </w:tcPr>
          <w:p w14:paraId="752D8CCE" w14:textId="77777777" w:rsidR="00DD2E4B" w:rsidRPr="009F4207" w:rsidRDefault="00DD2E4B">
            <w:pPr>
              <w:spacing w:after="200"/>
              <w:rPr>
                <w:sz w:val="20"/>
                <w:szCs w:val="20"/>
              </w:rPr>
            </w:pPr>
            <w:r w:rsidRPr="009F4207">
              <w:rPr>
                <w:sz w:val="20"/>
                <w:szCs w:val="20"/>
              </w:rPr>
              <w:t xml:space="preserve">INITIATION OF MANAGEMENT OF ANAESTHESIA for procedures on oesophagus, thyroid, larynx, trachea, lymphatic system, muscles, nerves or other deep tissues of the neck, not being a service to which another item in this Subgroup applies (6 basic units) </w:t>
            </w:r>
          </w:p>
          <w:p w14:paraId="6F7FACE0" w14:textId="77777777" w:rsidR="00DD2E4B" w:rsidRPr="009F4207" w:rsidRDefault="00DD2E4B">
            <w:pPr>
              <w:tabs>
                <w:tab w:val="left" w:pos="1701"/>
              </w:tabs>
            </w:pPr>
            <w:r w:rsidRPr="009F4207">
              <w:rPr>
                <w:b/>
                <w:sz w:val="20"/>
              </w:rPr>
              <w:t xml:space="preserve">Fee: </w:t>
            </w:r>
            <w:r w:rsidRPr="009F4207">
              <w:t>$130.20</w:t>
            </w:r>
            <w:r w:rsidRPr="009F4207">
              <w:tab/>
            </w:r>
            <w:r w:rsidRPr="009F4207">
              <w:rPr>
                <w:b/>
                <w:sz w:val="20"/>
              </w:rPr>
              <w:t xml:space="preserve">Benefit: </w:t>
            </w:r>
            <w:r w:rsidRPr="009F4207">
              <w:t>75% = $97.65    85% = $110.70</w:t>
            </w:r>
          </w:p>
        </w:tc>
      </w:tr>
      <w:tr w:rsidR="00DD2E4B" w:rsidRPr="009F4207" w14:paraId="380464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B45C36" w14:textId="77777777" w:rsidR="00DD2E4B" w:rsidRPr="009F4207" w:rsidRDefault="00DD2E4B">
            <w:pPr>
              <w:rPr>
                <w:b/>
              </w:rPr>
            </w:pPr>
            <w:r w:rsidRPr="009F4207">
              <w:rPr>
                <w:b/>
              </w:rPr>
              <w:t>Fee</w:t>
            </w:r>
          </w:p>
          <w:p w14:paraId="5C423020" w14:textId="77777777" w:rsidR="00DD2E4B" w:rsidRPr="009F4207" w:rsidRDefault="00DD2E4B">
            <w:r w:rsidRPr="009F4207">
              <w:t>20321</w:t>
            </w:r>
          </w:p>
        </w:tc>
        <w:tc>
          <w:tcPr>
            <w:tcW w:w="0" w:type="auto"/>
            <w:tcMar>
              <w:top w:w="38" w:type="dxa"/>
              <w:left w:w="38" w:type="dxa"/>
              <w:bottom w:w="38" w:type="dxa"/>
              <w:right w:w="38" w:type="dxa"/>
            </w:tcMar>
            <w:vAlign w:val="bottom"/>
          </w:tcPr>
          <w:p w14:paraId="723D116B" w14:textId="77777777" w:rsidR="00DD2E4B" w:rsidRPr="009F4207" w:rsidRDefault="00DD2E4B">
            <w:pPr>
              <w:spacing w:after="200"/>
              <w:rPr>
                <w:sz w:val="20"/>
                <w:szCs w:val="20"/>
              </w:rPr>
            </w:pPr>
            <w:r w:rsidRPr="009F4207">
              <w:rPr>
                <w:sz w:val="20"/>
                <w:szCs w:val="20"/>
              </w:rPr>
              <w:t xml:space="preserve">INITIATION OF MANAGEMENT OF ANAESTHESIA for laryngectomy, hemi laryngectomy, laryngopharyngectomy or pharyngectomy (10 basic units) </w:t>
            </w:r>
          </w:p>
          <w:p w14:paraId="2BD225E4" w14:textId="77777777" w:rsidR="00DD2E4B" w:rsidRPr="009F4207" w:rsidRDefault="00DD2E4B">
            <w:pPr>
              <w:tabs>
                <w:tab w:val="left" w:pos="1701"/>
              </w:tabs>
            </w:pPr>
            <w:r w:rsidRPr="009F4207">
              <w:rPr>
                <w:b/>
                <w:sz w:val="20"/>
              </w:rPr>
              <w:t xml:space="preserve">Fee: </w:t>
            </w:r>
            <w:r w:rsidRPr="009F4207">
              <w:t>$217.00</w:t>
            </w:r>
            <w:r w:rsidRPr="009F4207">
              <w:tab/>
            </w:r>
            <w:r w:rsidRPr="009F4207">
              <w:rPr>
                <w:b/>
                <w:sz w:val="20"/>
              </w:rPr>
              <w:t xml:space="preserve">Benefit: </w:t>
            </w:r>
            <w:r w:rsidRPr="009F4207">
              <w:t>75% = $162.75    85% = $184.45</w:t>
            </w:r>
          </w:p>
        </w:tc>
      </w:tr>
      <w:tr w:rsidR="00DD2E4B" w:rsidRPr="009F4207" w14:paraId="6A0CE1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939048" w14:textId="77777777" w:rsidR="00DD2E4B" w:rsidRPr="009F4207" w:rsidRDefault="00DD2E4B">
            <w:pPr>
              <w:rPr>
                <w:b/>
              </w:rPr>
            </w:pPr>
            <w:r w:rsidRPr="009F4207">
              <w:rPr>
                <w:b/>
              </w:rPr>
              <w:t>Fee</w:t>
            </w:r>
          </w:p>
          <w:p w14:paraId="0712E011" w14:textId="77777777" w:rsidR="00DD2E4B" w:rsidRPr="009F4207" w:rsidRDefault="00DD2E4B">
            <w:r w:rsidRPr="009F4207">
              <w:t>20330</w:t>
            </w:r>
          </w:p>
        </w:tc>
        <w:tc>
          <w:tcPr>
            <w:tcW w:w="0" w:type="auto"/>
            <w:tcMar>
              <w:top w:w="38" w:type="dxa"/>
              <w:left w:w="38" w:type="dxa"/>
              <w:bottom w:w="38" w:type="dxa"/>
              <w:right w:w="38" w:type="dxa"/>
            </w:tcMar>
            <w:vAlign w:val="bottom"/>
          </w:tcPr>
          <w:p w14:paraId="7A2AB1B5" w14:textId="77777777" w:rsidR="00DD2E4B" w:rsidRPr="009F4207" w:rsidRDefault="00DD2E4B">
            <w:pPr>
              <w:spacing w:after="200"/>
              <w:rPr>
                <w:sz w:val="20"/>
                <w:szCs w:val="20"/>
              </w:rPr>
            </w:pPr>
            <w:r w:rsidRPr="009F4207">
              <w:rPr>
                <w:sz w:val="20"/>
                <w:szCs w:val="20"/>
              </w:rPr>
              <w:t xml:space="preserve">INITIATION OF MANAGEMENT OF ANAESTHESIA for laser surgery to the airway (excluding nose and mouth) (8 basic units) </w:t>
            </w:r>
          </w:p>
          <w:p w14:paraId="52F05C2C" w14:textId="77777777" w:rsidR="00DD2E4B" w:rsidRPr="009F4207" w:rsidRDefault="00DD2E4B">
            <w:pPr>
              <w:tabs>
                <w:tab w:val="left" w:pos="1701"/>
              </w:tabs>
            </w:pPr>
            <w:r w:rsidRPr="009F4207">
              <w:rPr>
                <w:b/>
                <w:sz w:val="20"/>
              </w:rPr>
              <w:t xml:space="preserve">Fee: </w:t>
            </w:r>
            <w:r w:rsidRPr="009F4207">
              <w:t>$173.60</w:t>
            </w:r>
            <w:r w:rsidRPr="009F4207">
              <w:tab/>
            </w:r>
            <w:r w:rsidRPr="009F4207">
              <w:rPr>
                <w:b/>
                <w:sz w:val="20"/>
              </w:rPr>
              <w:t xml:space="preserve">Benefit: </w:t>
            </w:r>
            <w:r w:rsidRPr="009F4207">
              <w:t>75% = $130.20    85% = $147.60</w:t>
            </w:r>
          </w:p>
        </w:tc>
      </w:tr>
      <w:tr w:rsidR="00DD2E4B" w:rsidRPr="009F4207" w14:paraId="0B5BDC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3C329A" w14:textId="77777777" w:rsidR="00DD2E4B" w:rsidRPr="009F4207" w:rsidRDefault="00DD2E4B">
            <w:pPr>
              <w:rPr>
                <w:b/>
              </w:rPr>
            </w:pPr>
            <w:r w:rsidRPr="009F4207">
              <w:rPr>
                <w:b/>
              </w:rPr>
              <w:t>Fee</w:t>
            </w:r>
          </w:p>
          <w:p w14:paraId="1F6E00DC" w14:textId="77777777" w:rsidR="00DD2E4B" w:rsidRPr="009F4207" w:rsidRDefault="00DD2E4B">
            <w:r w:rsidRPr="009F4207">
              <w:t>20350</w:t>
            </w:r>
          </w:p>
        </w:tc>
        <w:tc>
          <w:tcPr>
            <w:tcW w:w="0" w:type="auto"/>
            <w:tcMar>
              <w:top w:w="38" w:type="dxa"/>
              <w:left w:w="38" w:type="dxa"/>
              <w:bottom w:w="38" w:type="dxa"/>
              <w:right w:w="38" w:type="dxa"/>
            </w:tcMar>
            <w:vAlign w:val="bottom"/>
          </w:tcPr>
          <w:p w14:paraId="5A23B344" w14:textId="77777777" w:rsidR="00DD2E4B" w:rsidRPr="009F4207" w:rsidRDefault="00DD2E4B">
            <w:pPr>
              <w:spacing w:after="200"/>
              <w:rPr>
                <w:sz w:val="20"/>
                <w:szCs w:val="20"/>
              </w:rPr>
            </w:pPr>
            <w:r w:rsidRPr="009F4207">
              <w:rPr>
                <w:sz w:val="20"/>
                <w:szCs w:val="20"/>
              </w:rPr>
              <w:t xml:space="preserve">INITIATION OF MANAGEMENT OF ANAESTHESIA for procedures on major vessels of neck, not being a service to which another item in this Subgroup applies (10 basic units) </w:t>
            </w:r>
          </w:p>
          <w:p w14:paraId="26A10C26" w14:textId="77777777" w:rsidR="00DD2E4B" w:rsidRPr="009F4207" w:rsidRDefault="00DD2E4B">
            <w:pPr>
              <w:tabs>
                <w:tab w:val="left" w:pos="1701"/>
              </w:tabs>
            </w:pPr>
            <w:r w:rsidRPr="009F4207">
              <w:rPr>
                <w:b/>
                <w:sz w:val="20"/>
              </w:rPr>
              <w:t xml:space="preserve">Fee: </w:t>
            </w:r>
            <w:r w:rsidRPr="009F4207">
              <w:t>$217.00</w:t>
            </w:r>
            <w:r w:rsidRPr="009F4207">
              <w:tab/>
            </w:r>
            <w:r w:rsidRPr="009F4207">
              <w:rPr>
                <w:b/>
                <w:sz w:val="20"/>
              </w:rPr>
              <w:t xml:space="preserve">Benefit: </w:t>
            </w:r>
            <w:r w:rsidRPr="009F4207">
              <w:t>75% = $162.75    85% = $184.45</w:t>
            </w:r>
          </w:p>
        </w:tc>
      </w:tr>
      <w:tr w:rsidR="00DD2E4B" w:rsidRPr="009F4207" w14:paraId="133283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2629E2" w14:textId="77777777" w:rsidR="00DD2E4B" w:rsidRPr="009F4207" w:rsidRDefault="00DD2E4B">
            <w:pPr>
              <w:rPr>
                <w:b/>
              </w:rPr>
            </w:pPr>
            <w:r w:rsidRPr="009F4207">
              <w:rPr>
                <w:b/>
              </w:rPr>
              <w:t>Fee</w:t>
            </w:r>
          </w:p>
          <w:p w14:paraId="79219CB6" w14:textId="77777777" w:rsidR="00DD2E4B" w:rsidRPr="009F4207" w:rsidRDefault="00DD2E4B">
            <w:r w:rsidRPr="009F4207">
              <w:t>20352</w:t>
            </w:r>
          </w:p>
        </w:tc>
        <w:tc>
          <w:tcPr>
            <w:tcW w:w="0" w:type="auto"/>
            <w:tcMar>
              <w:top w:w="38" w:type="dxa"/>
              <w:left w:w="38" w:type="dxa"/>
              <w:bottom w:w="38" w:type="dxa"/>
              <w:right w:w="38" w:type="dxa"/>
            </w:tcMar>
            <w:vAlign w:val="bottom"/>
          </w:tcPr>
          <w:p w14:paraId="1985FB9D" w14:textId="77777777" w:rsidR="00DD2E4B" w:rsidRPr="009F4207" w:rsidRDefault="00DD2E4B">
            <w:pPr>
              <w:spacing w:after="200"/>
              <w:rPr>
                <w:sz w:val="20"/>
                <w:szCs w:val="20"/>
              </w:rPr>
            </w:pPr>
            <w:r w:rsidRPr="009F4207">
              <w:rPr>
                <w:sz w:val="20"/>
                <w:szCs w:val="20"/>
              </w:rPr>
              <w:t xml:space="preserve">INITIATION OF MANAGEMENT OF ANAESTHESIA for simple ligation of major vessels of neck (5 basic units) </w:t>
            </w:r>
          </w:p>
          <w:p w14:paraId="44127580" w14:textId="77777777" w:rsidR="00DD2E4B" w:rsidRPr="009F4207" w:rsidRDefault="00DD2E4B">
            <w:pPr>
              <w:tabs>
                <w:tab w:val="left" w:pos="1701"/>
              </w:tabs>
            </w:pPr>
            <w:r w:rsidRPr="009F4207">
              <w:rPr>
                <w:b/>
                <w:sz w:val="20"/>
              </w:rPr>
              <w:t xml:space="preserve">Fee: </w:t>
            </w:r>
            <w:r w:rsidRPr="009F4207">
              <w:t>$108.50</w:t>
            </w:r>
            <w:r w:rsidRPr="009F4207">
              <w:tab/>
            </w:r>
            <w:r w:rsidRPr="009F4207">
              <w:rPr>
                <w:b/>
                <w:sz w:val="20"/>
              </w:rPr>
              <w:t xml:space="preserve">Benefit: </w:t>
            </w:r>
            <w:r w:rsidRPr="009F4207">
              <w:t>75% = $81.40    85% = $92.25</w:t>
            </w:r>
          </w:p>
        </w:tc>
      </w:tr>
      <w:tr w:rsidR="00DD2E4B" w:rsidRPr="009F4207" w14:paraId="445415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EE4A3D" w14:textId="77777777" w:rsidR="00DD2E4B" w:rsidRPr="009F4207" w:rsidRDefault="00DD2E4B">
            <w:pPr>
              <w:rPr>
                <w:b/>
              </w:rPr>
            </w:pPr>
            <w:r w:rsidRPr="009F4207">
              <w:rPr>
                <w:b/>
              </w:rPr>
              <w:t>Fee</w:t>
            </w:r>
          </w:p>
          <w:p w14:paraId="37A2C39A" w14:textId="77777777" w:rsidR="00DD2E4B" w:rsidRPr="009F4207" w:rsidRDefault="00DD2E4B">
            <w:r w:rsidRPr="009F4207">
              <w:t>20355</w:t>
            </w:r>
          </w:p>
        </w:tc>
        <w:tc>
          <w:tcPr>
            <w:tcW w:w="0" w:type="auto"/>
            <w:tcMar>
              <w:top w:w="38" w:type="dxa"/>
              <w:left w:w="38" w:type="dxa"/>
              <w:bottom w:w="38" w:type="dxa"/>
              <w:right w:w="38" w:type="dxa"/>
            </w:tcMar>
            <w:vAlign w:val="bottom"/>
          </w:tcPr>
          <w:p w14:paraId="7A36C2AF" w14:textId="77777777" w:rsidR="00DD2E4B" w:rsidRPr="009F4207" w:rsidRDefault="00DD2E4B">
            <w:pPr>
              <w:spacing w:after="200"/>
              <w:rPr>
                <w:sz w:val="20"/>
                <w:szCs w:val="20"/>
              </w:rPr>
            </w:pPr>
            <w:r w:rsidRPr="009F4207">
              <w:rPr>
                <w:sz w:val="20"/>
                <w:szCs w:val="20"/>
              </w:rPr>
              <w:t xml:space="preserve">INITIATION OF MANAGEMENT OF ANAESTHESIA for microvascular free tissue flap surgery involving the neck (12 basic units) </w:t>
            </w:r>
          </w:p>
          <w:p w14:paraId="21D7A851" w14:textId="77777777" w:rsidR="00DD2E4B" w:rsidRPr="009F4207" w:rsidRDefault="00DD2E4B">
            <w:r w:rsidRPr="009F4207">
              <w:t>(See para TN.10.28 of explanatory notes to this Category)</w:t>
            </w:r>
          </w:p>
          <w:p w14:paraId="6960DEE6" w14:textId="77777777" w:rsidR="00DD2E4B" w:rsidRPr="009F4207" w:rsidRDefault="00DD2E4B">
            <w:pPr>
              <w:tabs>
                <w:tab w:val="left" w:pos="1701"/>
              </w:tabs>
            </w:pPr>
            <w:r w:rsidRPr="009F4207">
              <w:rPr>
                <w:b/>
                <w:sz w:val="20"/>
              </w:rPr>
              <w:t xml:space="preserve">Fee: </w:t>
            </w:r>
            <w:r w:rsidRPr="009F4207">
              <w:t>$260.40</w:t>
            </w:r>
            <w:r w:rsidRPr="009F4207">
              <w:tab/>
            </w:r>
            <w:r w:rsidRPr="009F4207">
              <w:rPr>
                <w:b/>
                <w:sz w:val="20"/>
              </w:rPr>
              <w:t xml:space="preserve">Benefit: </w:t>
            </w:r>
            <w:r w:rsidRPr="009F4207">
              <w:t>75% = $195.30    85% = $221.35</w:t>
            </w:r>
          </w:p>
        </w:tc>
      </w:tr>
    </w:tbl>
    <w:p w14:paraId="68CD1B3E"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562BBF5B"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37BDF4DC" w14:textId="77777777">
              <w:tc>
                <w:tcPr>
                  <w:tcW w:w="2500" w:type="pct"/>
                  <w:tcBorders>
                    <w:top w:val="nil"/>
                    <w:left w:val="nil"/>
                    <w:bottom w:val="nil"/>
                    <w:right w:val="nil"/>
                  </w:tcBorders>
                  <w:tcMar>
                    <w:top w:w="38" w:type="dxa"/>
                    <w:left w:w="0" w:type="dxa"/>
                    <w:bottom w:w="38" w:type="dxa"/>
                    <w:right w:w="0" w:type="dxa"/>
                  </w:tcMar>
                  <w:vAlign w:val="bottom"/>
                </w:tcPr>
                <w:p w14:paraId="1F9B0E1D"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lastRenderedPageBreak/>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1A793A4A"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3. THORAX</w:t>
                  </w:r>
                </w:p>
              </w:tc>
            </w:tr>
          </w:tbl>
          <w:p w14:paraId="0D677CCF" w14:textId="77777777" w:rsidR="00A77B3E" w:rsidRPr="009F4207" w:rsidRDefault="00A77B3E">
            <w:pPr>
              <w:keepLines/>
              <w:rPr>
                <w:rFonts w:ascii="Helvetica" w:eastAsia="Helvetica" w:hAnsi="Helvetica" w:cs="Helvetica"/>
                <w:b/>
              </w:rPr>
            </w:pPr>
          </w:p>
        </w:tc>
      </w:tr>
      <w:tr w:rsidR="00DD2E4B" w:rsidRPr="009F4207" w14:paraId="031BFC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58DBB3"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56F15378"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T10. Relative Value Guide For Anaesthesia - Medicare Benefits Are Only Payable For Anaesthesia Performed In Association With An Eligible Service</w:t>
            </w:r>
          </w:p>
        </w:tc>
      </w:tr>
      <w:tr w:rsidR="00DD2E4B" w:rsidRPr="009F4207" w14:paraId="0D0599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63B5BFBC"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4E8986CF"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65" w:name="_Toc139033352"/>
            <w:r w:rsidRPr="009F4207">
              <w:rPr>
                <w:rFonts w:ascii="Helvetica" w:eastAsia="Helvetica" w:hAnsi="Helvetica" w:cs="Helvetica"/>
                <w:b w:val="0"/>
                <w:sz w:val="18"/>
              </w:rPr>
              <w:t>Subgroup 3. Thorax</w:t>
            </w:r>
            <w:bookmarkEnd w:id="65"/>
          </w:p>
        </w:tc>
      </w:tr>
      <w:tr w:rsidR="00DD2E4B" w:rsidRPr="009F4207" w14:paraId="369536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D2355B" w14:textId="77777777" w:rsidR="00DD2E4B" w:rsidRPr="009F4207" w:rsidRDefault="00DD2E4B">
            <w:pPr>
              <w:rPr>
                <w:b/>
              </w:rPr>
            </w:pPr>
            <w:r w:rsidRPr="009F4207">
              <w:rPr>
                <w:b/>
              </w:rPr>
              <w:t>Fee</w:t>
            </w:r>
          </w:p>
          <w:p w14:paraId="5D55AE03" w14:textId="77777777" w:rsidR="00DD2E4B" w:rsidRPr="009F4207" w:rsidRDefault="00DD2E4B">
            <w:r w:rsidRPr="009F4207">
              <w:t>20400</w:t>
            </w:r>
          </w:p>
        </w:tc>
        <w:tc>
          <w:tcPr>
            <w:tcW w:w="0" w:type="auto"/>
            <w:tcMar>
              <w:top w:w="38" w:type="dxa"/>
              <w:left w:w="38" w:type="dxa"/>
              <w:bottom w:w="38" w:type="dxa"/>
              <w:right w:w="38" w:type="dxa"/>
            </w:tcMar>
            <w:vAlign w:val="bottom"/>
          </w:tcPr>
          <w:p w14:paraId="3B018DA5" w14:textId="77777777" w:rsidR="00DD2E4B" w:rsidRPr="009F4207" w:rsidRDefault="00DD2E4B">
            <w:pPr>
              <w:spacing w:after="200"/>
              <w:rPr>
                <w:sz w:val="20"/>
                <w:szCs w:val="20"/>
              </w:rPr>
            </w:pPr>
            <w:r w:rsidRPr="009F4207">
              <w:rPr>
                <w:sz w:val="20"/>
                <w:szCs w:val="20"/>
              </w:rPr>
              <w:t xml:space="preserve">INITIATION OF MANAGEMENT OF ANAESTHESIA for procedures on the skin or subcutaneous tissue of the anterior part of the chest, not being a service to which another item in this Subgroup applies (3 basic units) </w:t>
            </w:r>
          </w:p>
          <w:p w14:paraId="45A3C3A4" w14:textId="77777777" w:rsidR="00DD2E4B" w:rsidRPr="009F4207" w:rsidRDefault="00DD2E4B">
            <w:pPr>
              <w:tabs>
                <w:tab w:val="left" w:pos="1701"/>
              </w:tabs>
            </w:pPr>
            <w:r w:rsidRPr="009F4207">
              <w:rPr>
                <w:b/>
                <w:sz w:val="20"/>
              </w:rPr>
              <w:t xml:space="preserve">Fee: </w:t>
            </w:r>
            <w:r w:rsidRPr="009F4207">
              <w:t>$65.10</w:t>
            </w:r>
            <w:r w:rsidRPr="009F4207">
              <w:tab/>
            </w:r>
            <w:r w:rsidRPr="009F4207">
              <w:rPr>
                <w:b/>
                <w:sz w:val="20"/>
              </w:rPr>
              <w:t xml:space="preserve">Benefit: </w:t>
            </w:r>
            <w:r w:rsidRPr="009F4207">
              <w:t>75% = $48.85    85% = $55.35</w:t>
            </w:r>
          </w:p>
        </w:tc>
      </w:tr>
      <w:tr w:rsidR="00DD2E4B" w:rsidRPr="009F4207" w14:paraId="2B38F4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49873F" w14:textId="77777777" w:rsidR="00DD2E4B" w:rsidRPr="009F4207" w:rsidRDefault="00DD2E4B">
            <w:pPr>
              <w:rPr>
                <w:b/>
              </w:rPr>
            </w:pPr>
            <w:r w:rsidRPr="009F4207">
              <w:rPr>
                <w:b/>
              </w:rPr>
              <w:t>Fee</w:t>
            </w:r>
          </w:p>
          <w:p w14:paraId="40D642C5" w14:textId="77777777" w:rsidR="00DD2E4B" w:rsidRPr="009F4207" w:rsidRDefault="00DD2E4B">
            <w:r w:rsidRPr="009F4207">
              <w:t>20401</w:t>
            </w:r>
          </w:p>
        </w:tc>
        <w:tc>
          <w:tcPr>
            <w:tcW w:w="0" w:type="auto"/>
            <w:tcMar>
              <w:top w:w="38" w:type="dxa"/>
              <w:left w:w="38" w:type="dxa"/>
              <w:bottom w:w="38" w:type="dxa"/>
              <w:right w:w="38" w:type="dxa"/>
            </w:tcMar>
            <w:vAlign w:val="bottom"/>
          </w:tcPr>
          <w:p w14:paraId="76CC52F5" w14:textId="77777777" w:rsidR="00DD2E4B" w:rsidRPr="009F4207" w:rsidRDefault="00DD2E4B">
            <w:pPr>
              <w:spacing w:after="200"/>
              <w:rPr>
                <w:sz w:val="20"/>
                <w:szCs w:val="20"/>
              </w:rPr>
            </w:pPr>
            <w:r w:rsidRPr="009F4207">
              <w:rPr>
                <w:sz w:val="20"/>
                <w:szCs w:val="20"/>
              </w:rPr>
              <w:t xml:space="preserve">INITIATION OF MANAGEMENT OF ANAESTHESIA for procedures on the breast, not being a service to which another item in this Subgroup applies (4 basic units) </w:t>
            </w:r>
          </w:p>
          <w:p w14:paraId="17978794"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r w:rsidR="00DD2E4B" w:rsidRPr="009F4207" w14:paraId="4D0683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194932" w14:textId="77777777" w:rsidR="00DD2E4B" w:rsidRPr="009F4207" w:rsidRDefault="00DD2E4B">
            <w:pPr>
              <w:rPr>
                <w:b/>
              </w:rPr>
            </w:pPr>
            <w:r w:rsidRPr="009F4207">
              <w:rPr>
                <w:b/>
              </w:rPr>
              <w:t>Fee</w:t>
            </w:r>
          </w:p>
          <w:p w14:paraId="3C19CADF" w14:textId="77777777" w:rsidR="00DD2E4B" w:rsidRPr="009F4207" w:rsidRDefault="00DD2E4B">
            <w:r w:rsidRPr="009F4207">
              <w:t>20402</w:t>
            </w:r>
          </w:p>
        </w:tc>
        <w:tc>
          <w:tcPr>
            <w:tcW w:w="0" w:type="auto"/>
            <w:tcMar>
              <w:top w:w="38" w:type="dxa"/>
              <w:left w:w="38" w:type="dxa"/>
              <w:bottom w:w="38" w:type="dxa"/>
              <w:right w:w="38" w:type="dxa"/>
            </w:tcMar>
            <w:vAlign w:val="bottom"/>
          </w:tcPr>
          <w:p w14:paraId="4488A055" w14:textId="77777777" w:rsidR="00DD2E4B" w:rsidRPr="009F4207" w:rsidRDefault="00DD2E4B">
            <w:pPr>
              <w:spacing w:after="200"/>
              <w:rPr>
                <w:sz w:val="20"/>
                <w:szCs w:val="20"/>
              </w:rPr>
            </w:pPr>
            <w:r w:rsidRPr="009F4207">
              <w:rPr>
                <w:sz w:val="20"/>
                <w:szCs w:val="20"/>
              </w:rPr>
              <w:t xml:space="preserve">Initiation of management of anaesthesia for reconstructive procedures on breast including implant reconstruction and exchange (5 basic units) </w:t>
            </w:r>
          </w:p>
          <w:p w14:paraId="487BB61E" w14:textId="77777777" w:rsidR="00DD2E4B" w:rsidRPr="009F4207" w:rsidRDefault="00DD2E4B">
            <w:pPr>
              <w:tabs>
                <w:tab w:val="left" w:pos="1701"/>
              </w:tabs>
            </w:pPr>
            <w:r w:rsidRPr="009F4207">
              <w:rPr>
                <w:b/>
                <w:sz w:val="20"/>
              </w:rPr>
              <w:t xml:space="preserve">Fee: </w:t>
            </w:r>
            <w:r w:rsidRPr="009F4207">
              <w:t>$108.50</w:t>
            </w:r>
            <w:r w:rsidRPr="009F4207">
              <w:tab/>
            </w:r>
            <w:r w:rsidRPr="009F4207">
              <w:rPr>
                <w:b/>
                <w:sz w:val="20"/>
              </w:rPr>
              <w:t xml:space="preserve">Benefit: </w:t>
            </w:r>
            <w:r w:rsidRPr="009F4207">
              <w:t>75% = $81.40    85% = $92.25</w:t>
            </w:r>
          </w:p>
        </w:tc>
      </w:tr>
      <w:tr w:rsidR="00DD2E4B" w:rsidRPr="009F4207" w14:paraId="794F5E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F18C38" w14:textId="77777777" w:rsidR="00DD2E4B" w:rsidRPr="009F4207" w:rsidRDefault="00DD2E4B">
            <w:pPr>
              <w:rPr>
                <w:b/>
              </w:rPr>
            </w:pPr>
            <w:r w:rsidRPr="009F4207">
              <w:rPr>
                <w:b/>
              </w:rPr>
              <w:t>Fee</w:t>
            </w:r>
          </w:p>
          <w:p w14:paraId="069D0B93" w14:textId="77777777" w:rsidR="00DD2E4B" w:rsidRPr="009F4207" w:rsidRDefault="00DD2E4B">
            <w:r w:rsidRPr="009F4207">
              <w:t>20403</w:t>
            </w:r>
          </w:p>
        </w:tc>
        <w:tc>
          <w:tcPr>
            <w:tcW w:w="0" w:type="auto"/>
            <w:tcMar>
              <w:top w:w="38" w:type="dxa"/>
              <w:left w:w="38" w:type="dxa"/>
              <w:bottom w:w="38" w:type="dxa"/>
              <w:right w:w="38" w:type="dxa"/>
            </w:tcMar>
            <w:vAlign w:val="bottom"/>
          </w:tcPr>
          <w:p w14:paraId="51D1C7F7" w14:textId="77777777" w:rsidR="00DD2E4B" w:rsidRPr="009F4207" w:rsidRDefault="00DD2E4B">
            <w:pPr>
              <w:spacing w:after="200"/>
              <w:rPr>
                <w:sz w:val="20"/>
                <w:szCs w:val="20"/>
              </w:rPr>
            </w:pPr>
            <w:r w:rsidRPr="009F4207">
              <w:rPr>
                <w:sz w:val="20"/>
                <w:szCs w:val="20"/>
              </w:rPr>
              <w:t xml:space="preserve">Initiation of management of anaesthesia for axillary dissection or sentinel node biopsy (5 basic units) </w:t>
            </w:r>
          </w:p>
          <w:p w14:paraId="77F12618" w14:textId="77777777" w:rsidR="00DD2E4B" w:rsidRPr="009F4207" w:rsidRDefault="00DD2E4B">
            <w:pPr>
              <w:tabs>
                <w:tab w:val="left" w:pos="1701"/>
              </w:tabs>
            </w:pPr>
            <w:r w:rsidRPr="009F4207">
              <w:rPr>
                <w:b/>
                <w:sz w:val="20"/>
              </w:rPr>
              <w:t xml:space="preserve">Fee: </w:t>
            </w:r>
            <w:r w:rsidRPr="009F4207">
              <w:t>$108.50</w:t>
            </w:r>
            <w:r w:rsidRPr="009F4207">
              <w:tab/>
            </w:r>
            <w:r w:rsidRPr="009F4207">
              <w:rPr>
                <w:b/>
                <w:sz w:val="20"/>
              </w:rPr>
              <w:t xml:space="preserve">Benefit: </w:t>
            </w:r>
            <w:r w:rsidRPr="009F4207">
              <w:t>75% = $81.40    85% = $92.25</w:t>
            </w:r>
          </w:p>
        </w:tc>
      </w:tr>
      <w:tr w:rsidR="00DD2E4B" w:rsidRPr="009F4207" w14:paraId="59BA4A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FB8B30" w14:textId="77777777" w:rsidR="00DD2E4B" w:rsidRPr="009F4207" w:rsidRDefault="00DD2E4B">
            <w:pPr>
              <w:rPr>
                <w:b/>
              </w:rPr>
            </w:pPr>
            <w:r w:rsidRPr="009F4207">
              <w:rPr>
                <w:b/>
              </w:rPr>
              <w:t>Fee</w:t>
            </w:r>
          </w:p>
          <w:p w14:paraId="71179FB4" w14:textId="77777777" w:rsidR="00DD2E4B" w:rsidRPr="009F4207" w:rsidRDefault="00DD2E4B">
            <w:r w:rsidRPr="009F4207">
              <w:t>20404</w:t>
            </w:r>
          </w:p>
        </w:tc>
        <w:tc>
          <w:tcPr>
            <w:tcW w:w="0" w:type="auto"/>
            <w:tcMar>
              <w:top w:w="38" w:type="dxa"/>
              <w:left w:w="38" w:type="dxa"/>
              <w:bottom w:w="38" w:type="dxa"/>
              <w:right w:w="38" w:type="dxa"/>
            </w:tcMar>
            <w:vAlign w:val="bottom"/>
          </w:tcPr>
          <w:p w14:paraId="3256B28E" w14:textId="77777777" w:rsidR="00DD2E4B" w:rsidRPr="009F4207" w:rsidRDefault="00DD2E4B">
            <w:pPr>
              <w:spacing w:after="200"/>
              <w:rPr>
                <w:sz w:val="20"/>
                <w:szCs w:val="20"/>
              </w:rPr>
            </w:pPr>
            <w:r w:rsidRPr="009F4207">
              <w:rPr>
                <w:sz w:val="20"/>
                <w:szCs w:val="20"/>
              </w:rPr>
              <w:t xml:space="preserve">INITIATION OF MANAGEMENT OF ANAESTHESIA for mastectomy (6 basic units) </w:t>
            </w:r>
          </w:p>
          <w:p w14:paraId="430CB64C" w14:textId="77777777" w:rsidR="00DD2E4B" w:rsidRPr="009F4207" w:rsidRDefault="00DD2E4B">
            <w:pPr>
              <w:tabs>
                <w:tab w:val="left" w:pos="1701"/>
              </w:tabs>
            </w:pPr>
            <w:r w:rsidRPr="009F4207">
              <w:rPr>
                <w:b/>
                <w:sz w:val="20"/>
              </w:rPr>
              <w:t xml:space="preserve">Fee: </w:t>
            </w:r>
            <w:r w:rsidRPr="009F4207">
              <w:t>$130.20</w:t>
            </w:r>
            <w:r w:rsidRPr="009F4207">
              <w:tab/>
            </w:r>
            <w:r w:rsidRPr="009F4207">
              <w:rPr>
                <w:b/>
                <w:sz w:val="20"/>
              </w:rPr>
              <w:t xml:space="preserve">Benefit: </w:t>
            </w:r>
            <w:r w:rsidRPr="009F4207">
              <w:t>75% = $97.65    85% = $110.70</w:t>
            </w:r>
          </w:p>
        </w:tc>
      </w:tr>
      <w:tr w:rsidR="00DD2E4B" w:rsidRPr="009F4207" w14:paraId="1420CA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D2194A" w14:textId="77777777" w:rsidR="00DD2E4B" w:rsidRPr="009F4207" w:rsidRDefault="00DD2E4B">
            <w:pPr>
              <w:rPr>
                <w:b/>
              </w:rPr>
            </w:pPr>
            <w:r w:rsidRPr="009F4207">
              <w:rPr>
                <w:b/>
              </w:rPr>
              <w:t>Fee</w:t>
            </w:r>
          </w:p>
          <w:p w14:paraId="4921038C" w14:textId="77777777" w:rsidR="00DD2E4B" w:rsidRPr="009F4207" w:rsidRDefault="00DD2E4B">
            <w:r w:rsidRPr="009F4207">
              <w:t>20405</w:t>
            </w:r>
          </w:p>
        </w:tc>
        <w:tc>
          <w:tcPr>
            <w:tcW w:w="0" w:type="auto"/>
            <w:tcMar>
              <w:top w:w="38" w:type="dxa"/>
              <w:left w:w="38" w:type="dxa"/>
              <w:bottom w:w="38" w:type="dxa"/>
              <w:right w:w="38" w:type="dxa"/>
            </w:tcMar>
            <w:vAlign w:val="bottom"/>
          </w:tcPr>
          <w:p w14:paraId="1291FFA2" w14:textId="77777777" w:rsidR="00DD2E4B" w:rsidRPr="009F4207" w:rsidRDefault="00DD2E4B">
            <w:pPr>
              <w:spacing w:after="200"/>
              <w:rPr>
                <w:sz w:val="20"/>
                <w:szCs w:val="20"/>
              </w:rPr>
            </w:pPr>
            <w:r w:rsidRPr="009F4207">
              <w:rPr>
                <w:sz w:val="20"/>
                <w:szCs w:val="20"/>
              </w:rPr>
              <w:t xml:space="preserve">INITIATION OF MANAGEMENT OF ANAESTHESIA for reconstructive procedures on the breast using myocutaneous flaps (8 basic units) </w:t>
            </w:r>
          </w:p>
          <w:p w14:paraId="0608A14D" w14:textId="77777777" w:rsidR="00DD2E4B" w:rsidRPr="009F4207" w:rsidRDefault="00DD2E4B">
            <w:pPr>
              <w:tabs>
                <w:tab w:val="left" w:pos="1701"/>
              </w:tabs>
            </w:pPr>
            <w:r w:rsidRPr="009F4207">
              <w:rPr>
                <w:b/>
                <w:sz w:val="20"/>
              </w:rPr>
              <w:t xml:space="preserve">Fee: </w:t>
            </w:r>
            <w:r w:rsidRPr="009F4207">
              <w:t>$173.60</w:t>
            </w:r>
            <w:r w:rsidRPr="009F4207">
              <w:tab/>
            </w:r>
            <w:r w:rsidRPr="009F4207">
              <w:rPr>
                <w:b/>
                <w:sz w:val="20"/>
              </w:rPr>
              <w:t xml:space="preserve">Benefit: </w:t>
            </w:r>
            <w:r w:rsidRPr="009F4207">
              <w:t>75% = $130.20    85% = $147.60</w:t>
            </w:r>
          </w:p>
        </w:tc>
      </w:tr>
      <w:tr w:rsidR="00DD2E4B" w:rsidRPr="009F4207" w14:paraId="6A6E6D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FF0408" w14:textId="77777777" w:rsidR="00DD2E4B" w:rsidRPr="009F4207" w:rsidRDefault="00DD2E4B">
            <w:pPr>
              <w:rPr>
                <w:b/>
              </w:rPr>
            </w:pPr>
            <w:r w:rsidRPr="009F4207">
              <w:rPr>
                <w:b/>
              </w:rPr>
              <w:t>Fee</w:t>
            </w:r>
          </w:p>
          <w:p w14:paraId="7A4A88FC" w14:textId="77777777" w:rsidR="00DD2E4B" w:rsidRPr="009F4207" w:rsidRDefault="00DD2E4B">
            <w:r w:rsidRPr="009F4207">
              <w:t>20406</w:t>
            </w:r>
          </w:p>
        </w:tc>
        <w:tc>
          <w:tcPr>
            <w:tcW w:w="0" w:type="auto"/>
            <w:tcMar>
              <w:top w:w="38" w:type="dxa"/>
              <w:left w:w="38" w:type="dxa"/>
              <w:bottom w:w="38" w:type="dxa"/>
              <w:right w:w="38" w:type="dxa"/>
            </w:tcMar>
            <w:vAlign w:val="bottom"/>
          </w:tcPr>
          <w:p w14:paraId="187622D6" w14:textId="77777777" w:rsidR="00DD2E4B" w:rsidRPr="009F4207" w:rsidRDefault="00DD2E4B">
            <w:pPr>
              <w:spacing w:after="200"/>
              <w:rPr>
                <w:sz w:val="20"/>
                <w:szCs w:val="20"/>
              </w:rPr>
            </w:pPr>
            <w:r w:rsidRPr="009F4207">
              <w:rPr>
                <w:sz w:val="20"/>
                <w:szCs w:val="20"/>
              </w:rPr>
              <w:t xml:space="preserve">INITIATION OF MANAGEMENT OF ANAESTHESIA for radical or modified radical procedures on breast with internal mammary node dissection (13 basic units) </w:t>
            </w:r>
          </w:p>
          <w:p w14:paraId="072325D1" w14:textId="77777777" w:rsidR="00DD2E4B" w:rsidRPr="009F4207" w:rsidRDefault="00DD2E4B">
            <w:pPr>
              <w:tabs>
                <w:tab w:val="left" w:pos="1701"/>
              </w:tabs>
            </w:pPr>
            <w:r w:rsidRPr="009F4207">
              <w:rPr>
                <w:b/>
                <w:sz w:val="20"/>
              </w:rPr>
              <w:t xml:space="preserve">Fee: </w:t>
            </w:r>
            <w:r w:rsidRPr="009F4207">
              <w:t>$282.10</w:t>
            </w:r>
            <w:r w:rsidRPr="009F4207">
              <w:tab/>
            </w:r>
            <w:r w:rsidRPr="009F4207">
              <w:rPr>
                <w:b/>
                <w:sz w:val="20"/>
              </w:rPr>
              <w:t xml:space="preserve">Benefit: </w:t>
            </w:r>
            <w:r w:rsidRPr="009F4207">
              <w:t>75% = $211.60    85% = $239.80</w:t>
            </w:r>
          </w:p>
        </w:tc>
      </w:tr>
      <w:tr w:rsidR="00DD2E4B" w:rsidRPr="009F4207" w14:paraId="0ED8A2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70CE39" w14:textId="77777777" w:rsidR="00DD2E4B" w:rsidRPr="009F4207" w:rsidRDefault="00DD2E4B">
            <w:pPr>
              <w:rPr>
                <w:b/>
              </w:rPr>
            </w:pPr>
            <w:r w:rsidRPr="009F4207">
              <w:rPr>
                <w:b/>
              </w:rPr>
              <w:t>Fee</w:t>
            </w:r>
          </w:p>
          <w:p w14:paraId="67A42989" w14:textId="77777777" w:rsidR="00DD2E4B" w:rsidRPr="009F4207" w:rsidRDefault="00DD2E4B">
            <w:r w:rsidRPr="009F4207">
              <w:t>20410</w:t>
            </w:r>
          </w:p>
        </w:tc>
        <w:tc>
          <w:tcPr>
            <w:tcW w:w="0" w:type="auto"/>
            <w:tcMar>
              <w:top w:w="38" w:type="dxa"/>
              <w:left w:w="38" w:type="dxa"/>
              <w:bottom w:w="38" w:type="dxa"/>
              <w:right w:w="38" w:type="dxa"/>
            </w:tcMar>
            <w:vAlign w:val="bottom"/>
          </w:tcPr>
          <w:p w14:paraId="1FDA5BE4" w14:textId="77777777" w:rsidR="00DD2E4B" w:rsidRPr="009F4207" w:rsidRDefault="00DD2E4B">
            <w:pPr>
              <w:spacing w:after="200"/>
              <w:rPr>
                <w:sz w:val="20"/>
                <w:szCs w:val="20"/>
              </w:rPr>
            </w:pPr>
            <w:r w:rsidRPr="009F4207">
              <w:rPr>
                <w:sz w:val="20"/>
                <w:szCs w:val="20"/>
              </w:rPr>
              <w:t xml:space="preserve">INITIATION OF MANAGEMENT OF ANAESTHESIA for electrical conversion of arrhythmias (4 basic units) </w:t>
            </w:r>
          </w:p>
          <w:p w14:paraId="1703FB9E"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r w:rsidR="00DD2E4B" w:rsidRPr="009F4207" w14:paraId="6205F2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D7763C" w14:textId="77777777" w:rsidR="00DD2E4B" w:rsidRPr="009F4207" w:rsidRDefault="00DD2E4B">
            <w:pPr>
              <w:rPr>
                <w:b/>
              </w:rPr>
            </w:pPr>
            <w:r w:rsidRPr="009F4207">
              <w:rPr>
                <w:b/>
              </w:rPr>
              <w:t>Fee</w:t>
            </w:r>
          </w:p>
          <w:p w14:paraId="0FDFA4DB" w14:textId="77777777" w:rsidR="00DD2E4B" w:rsidRPr="009F4207" w:rsidRDefault="00DD2E4B">
            <w:r w:rsidRPr="009F4207">
              <w:t>20420</w:t>
            </w:r>
          </w:p>
        </w:tc>
        <w:tc>
          <w:tcPr>
            <w:tcW w:w="0" w:type="auto"/>
            <w:tcMar>
              <w:top w:w="38" w:type="dxa"/>
              <w:left w:w="38" w:type="dxa"/>
              <w:bottom w:w="38" w:type="dxa"/>
              <w:right w:w="38" w:type="dxa"/>
            </w:tcMar>
            <w:vAlign w:val="bottom"/>
          </w:tcPr>
          <w:p w14:paraId="11C41CDC" w14:textId="77777777" w:rsidR="00DD2E4B" w:rsidRPr="009F4207" w:rsidRDefault="00DD2E4B">
            <w:pPr>
              <w:spacing w:after="200"/>
              <w:rPr>
                <w:sz w:val="20"/>
                <w:szCs w:val="20"/>
              </w:rPr>
            </w:pPr>
            <w:r w:rsidRPr="009F4207">
              <w:rPr>
                <w:sz w:val="20"/>
                <w:szCs w:val="20"/>
              </w:rPr>
              <w:t xml:space="preserve">INITIATION OF MANAGEMENT OF ANAESTHESIA for procedures on the skin or subcutaneous tissue of the posterior part of the chest not being a service to which another item in this Subgroup applies (5 basic units) </w:t>
            </w:r>
          </w:p>
          <w:p w14:paraId="2B93D959" w14:textId="77777777" w:rsidR="00DD2E4B" w:rsidRPr="009F4207" w:rsidRDefault="00DD2E4B">
            <w:pPr>
              <w:tabs>
                <w:tab w:val="left" w:pos="1701"/>
              </w:tabs>
            </w:pPr>
            <w:r w:rsidRPr="009F4207">
              <w:rPr>
                <w:b/>
                <w:sz w:val="20"/>
              </w:rPr>
              <w:t xml:space="preserve">Fee: </w:t>
            </w:r>
            <w:r w:rsidRPr="009F4207">
              <w:t>$108.50</w:t>
            </w:r>
            <w:r w:rsidRPr="009F4207">
              <w:tab/>
            </w:r>
            <w:r w:rsidRPr="009F4207">
              <w:rPr>
                <w:b/>
                <w:sz w:val="20"/>
              </w:rPr>
              <w:t xml:space="preserve">Benefit: </w:t>
            </w:r>
            <w:r w:rsidRPr="009F4207">
              <w:t>75% = $81.40    85% = $92.25</w:t>
            </w:r>
          </w:p>
        </w:tc>
      </w:tr>
      <w:tr w:rsidR="00DD2E4B" w:rsidRPr="009F4207" w14:paraId="3C5F75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2FBB1F" w14:textId="77777777" w:rsidR="00DD2E4B" w:rsidRPr="009F4207" w:rsidRDefault="00DD2E4B">
            <w:pPr>
              <w:rPr>
                <w:b/>
              </w:rPr>
            </w:pPr>
            <w:r w:rsidRPr="009F4207">
              <w:rPr>
                <w:b/>
              </w:rPr>
              <w:t>Fee</w:t>
            </w:r>
          </w:p>
          <w:p w14:paraId="572A45DD" w14:textId="77777777" w:rsidR="00DD2E4B" w:rsidRPr="009F4207" w:rsidRDefault="00DD2E4B">
            <w:r w:rsidRPr="009F4207">
              <w:t>20440</w:t>
            </w:r>
          </w:p>
        </w:tc>
        <w:tc>
          <w:tcPr>
            <w:tcW w:w="0" w:type="auto"/>
            <w:tcMar>
              <w:top w:w="38" w:type="dxa"/>
              <w:left w:w="38" w:type="dxa"/>
              <w:bottom w:w="38" w:type="dxa"/>
              <w:right w:w="38" w:type="dxa"/>
            </w:tcMar>
            <w:vAlign w:val="bottom"/>
          </w:tcPr>
          <w:p w14:paraId="0BC71292" w14:textId="77777777" w:rsidR="00DD2E4B" w:rsidRPr="009F4207" w:rsidRDefault="00DD2E4B">
            <w:pPr>
              <w:spacing w:after="200"/>
              <w:rPr>
                <w:sz w:val="20"/>
                <w:szCs w:val="20"/>
              </w:rPr>
            </w:pPr>
            <w:r w:rsidRPr="009F4207">
              <w:rPr>
                <w:sz w:val="20"/>
                <w:szCs w:val="20"/>
              </w:rPr>
              <w:t xml:space="preserve">INITIATION OF MANAGEMENT OF ANAESTHESIA for percutaneous bone marrow biopsy of the sternum (4 basic units) </w:t>
            </w:r>
          </w:p>
          <w:p w14:paraId="6F201200"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r w:rsidR="00DD2E4B" w:rsidRPr="009F4207" w14:paraId="656CC0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20E2DA" w14:textId="77777777" w:rsidR="00DD2E4B" w:rsidRPr="009F4207" w:rsidRDefault="00DD2E4B">
            <w:pPr>
              <w:rPr>
                <w:b/>
              </w:rPr>
            </w:pPr>
            <w:r w:rsidRPr="009F4207">
              <w:rPr>
                <w:b/>
              </w:rPr>
              <w:lastRenderedPageBreak/>
              <w:t>Fee</w:t>
            </w:r>
          </w:p>
          <w:p w14:paraId="49AB8230" w14:textId="77777777" w:rsidR="00DD2E4B" w:rsidRPr="009F4207" w:rsidRDefault="00DD2E4B">
            <w:r w:rsidRPr="009F4207">
              <w:t>20450</w:t>
            </w:r>
          </w:p>
        </w:tc>
        <w:tc>
          <w:tcPr>
            <w:tcW w:w="0" w:type="auto"/>
            <w:tcMar>
              <w:top w:w="38" w:type="dxa"/>
              <w:left w:w="38" w:type="dxa"/>
              <w:bottom w:w="38" w:type="dxa"/>
              <w:right w:w="38" w:type="dxa"/>
            </w:tcMar>
            <w:vAlign w:val="bottom"/>
          </w:tcPr>
          <w:p w14:paraId="53AE3FBB" w14:textId="77777777" w:rsidR="00DD2E4B" w:rsidRPr="009F4207" w:rsidRDefault="00DD2E4B">
            <w:pPr>
              <w:spacing w:after="200"/>
              <w:rPr>
                <w:sz w:val="20"/>
                <w:szCs w:val="20"/>
              </w:rPr>
            </w:pPr>
            <w:r w:rsidRPr="009F4207">
              <w:rPr>
                <w:sz w:val="20"/>
                <w:szCs w:val="20"/>
              </w:rPr>
              <w:t xml:space="preserve">INITIATION OF MANAGEMENT OF ANAESTHESIA for procedures on clavicle, scapula or sternum, not being a service to which another item in this Subgroup applies (5 basic units) </w:t>
            </w:r>
          </w:p>
          <w:p w14:paraId="5ECFD009" w14:textId="77777777" w:rsidR="00DD2E4B" w:rsidRPr="009F4207" w:rsidRDefault="00DD2E4B">
            <w:pPr>
              <w:tabs>
                <w:tab w:val="left" w:pos="1701"/>
              </w:tabs>
            </w:pPr>
            <w:r w:rsidRPr="009F4207">
              <w:rPr>
                <w:b/>
                <w:sz w:val="20"/>
              </w:rPr>
              <w:t xml:space="preserve">Fee: </w:t>
            </w:r>
            <w:r w:rsidRPr="009F4207">
              <w:t>$108.50</w:t>
            </w:r>
            <w:r w:rsidRPr="009F4207">
              <w:tab/>
            </w:r>
            <w:r w:rsidRPr="009F4207">
              <w:rPr>
                <w:b/>
                <w:sz w:val="20"/>
              </w:rPr>
              <w:t xml:space="preserve">Benefit: </w:t>
            </w:r>
            <w:r w:rsidRPr="009F4207">
              <w:t>75% = $81.40    85% = $92.25</w:t>
            </w:r>
          </w:p>
        </w:tc>
      </w:tr>
      <w:tr w:rsidR="00DD2E4B" w:rsidRPr="009F4207" w14:paraId="4E94C8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29DEFC" w14:textId="77777777" w:rsidR="00DD2E4B" w:rsidRPr="009F4207" w:rsidRDefault="00DD2E4B">
            <w:pPr>
              <w:rPr>
                <w:b/>
              </w:rPr>
            </w:pPr>
            <w:r w:rsidRPr="009F4207">
              <w:rPr>
                <w:b/>
              </w:rPr>
              <w:t>Fee</w:t>
            </w:r>
          </w:p>
          <w:p w14:paraId="195C2D5C" w14:textId="77777777" w:rsidR="00DD2E4B" w:rsidRPr="009F4207" w:rsidRDefault="00DD2E4B">
            <w:r w:rsidRPr="009F4207">
              <w:t>20452</w:t>
            </w:r>
          </w:p>
        </w:tc>
        <w:tc>
          <w:tcPr>
            <w:tcW w:w="0" w:type="auto"/>
            <w:tcMar>
              <w:top w:w="38" w:type="dxa"/>
              <w:left w:w="38" w:type="dxa"/>
              <w:bottom w:w="38" w:type="dxa"/>
              <w:right w:w="38" w:type="dxa"/>
            </w:tcMar>
            <w:vAlign w:val="bottom"/>
          </w:tcPr>
          <w:p w14:paraId="0044E4AA" w14:textId="77777777" w:rsidR="00DD2E4B" w:rsidRPr="009F4207" w:rsidRDefault="00DD2E4B">
            <w:pPr>
              <w:spacing w:after="200"/>
              <w:rPr>
                <w:sz w:val="20"/>
                <w:szCs w:val="20"/>
              </w:rPr>
            </w:pPr>
            <w:r w:rsidRPr="009F4207">
              <w:rPr>
                <w:sz w:val="20"/>
                <w:szCs w:val="20"/>
              </w:rPr>
              <w:t xml:space="preserve">INITIATION OF MANAGEMENT OF ANAESTHESIA for radical surgery on clavicle, scapula or sternum (6 basic units) </w:t>
            </w:r>
          </w:p>
          <w:p w14:paraId="6E04F0BF" w14:textId="77777777" w:rsidR="00DD2E4B" w:rsidRPr="009F4207" w:rsidRDefault="00DD2E4B">
            <w:pPr>
              <w:tabs>
                <w:tab w:val="left" w:pos="1701"/>
              </w:tabs>
            </w:pPr>
            <w:r w:rsidRPr="009F4207">
              <w:rPr>
                <w:b/>
                <w:sz w:val="20"/>
              </w:rPr>
              <w:t xml:space="preserve">Fee: </w:t>
            </w:r>
            <w:r w:rsidRPr="009F4207">
              <w:t>$130.20</w:t>
            </w:r>
            <w:r w:rsidRPr="009F4207">
              <w:tab/>
            </w:r>
            <w:r w:rsidRPr="009F4207">
              <w:rPr>
                <w:b/>
                <w:sz w:val="20"/>
              </w:rPr>
              <w:t xml:space="preserve">Benefit: </w:t>
            </w:r>
            <w:r w:rsidRPr="009F4207">
              <w:t>75% = $97.65    85% = $110.70</w:t>
            </w:r>
          </w:p>
        </w:tc>
      </w:tr>
      <w:tr w:rsidR="00DD2E4B" w:rsidRPr="009F4207" w14:paraId="22494B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ECDF6D" w14:textId="77777777" w:rsidR="00DD2E4B" w:rsidRPr="009F4207" w:rsidRDefault="00DD2E4B">
            <w:pPr>
              <w:rPr>
                <w:b/>
              </w:rPr>
            </w:pPr>
            <w:r w:rsidRPr="009F4207">
              <w:rPr>
                <w:b/>
              </w:rPr>
              <w:t>Fee</w:t>
            </w:r>
          </w:p>
          <w:p w14:paraId="66441C55" w14:textId="77777777" w:rsidR="00DD2E4B" w:rsidRPr="009F4207" w:rsidRDefault="00DD2E4B">
            <w:r w:rsidRPr="009F4207">
              <w:t>20470</w:t>
            </w:r>
          </w:p>
        </w:tc>
        <w:tc>
          <w:tcPr>
            <w:tcW w:w="0" w:type="auto"/>
            <w:tcMar>
              <w:top w:w="38" w:type="dxa"/>
              <w:left w:w="38" w:type="dxa"/>
              <w:bottom w:w="38" w:type="dxa"/>
              <w:right w:w="38" w:type="dxa"/>
            </w:tcMar>
            <w:vAlign w:val="bottom"/>
          </w:tcPr>
          <w:p w14:paraId="5DFFCA82" w14:textId="77777777" w:rsidR="00DD2E4B" w:rsidRPr="009F4207" w:rsidRDefault="00DD2E4B">
            <w:pPr>
              <w:spacing w:after="200"/>
              <w:rPr>
                <w:sz w:val="20"/>
                <w:szCs w:val="20"/>
              </w:rPr>
            </w:pPr>
            <w:r w:rsidRPr="009F4207">
              <w:rPr>
                <w:sz w:val="20"/>
                <w:szCs w:val="20"/>
              </w:rPr>
              <w:t xml:space="preserve">INITIATION OF MANAGEMENT OF ANAESTHESIA for partial rib resection, not being a service to which another item in this Subgroup applies (6 basic units) </w:t>
            </w:r>
          </w:p>
          <w:p w14:paraId="3908D111" w14:textId="77777777" w:rsidR="00DD2E4B" w:rsidRPr="009F4207" w:rsidRDefault="00DD2E4B">
            <w:pPr>
              <w:tabs>
                <w:tab w:val="left" w:pos="1701"/>
              </w:tabs>
            </w:pPr>
            <w:r w:rsidRPr="009F4207">
              <w:rPr>
                <w:b/>
                <w:sz w:val="20"/>
              </w:rPr>
              <w:t xml:space="preserve">Fee: </w:t>
            </w:r>
            <w:r w:rsidRPr="009F4207">
              <w:t>$130.20</w:t>
            </w:r>
            <w:r w:rsidRPr="009F4207">
              <w:tab/>
            </w:r>
            <w:r w:rsidRPr="009F4207">
              <w:rPr>
                <w:b/>
                <w:sz w:val="20"/>
              </w:rPr>
              <w:t xml:space="preserve">Benefit: </w:t>
            </w:r>
            <w:r w:rsidRPr="009F4207">
              <w:t>75% = $97.65    85% = $110.70</w:t>
            </w:r>
          </w:p>
        </w:tc>
      </w:tr>
      <w:tr w:rsidR="00DD2E4B" w:rsidRPr="009F4207" w14:paraId="3DA698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F45E47" w14:textId="77777777" w:rsidR="00DD2E4B" w:rsidRPr="009F4207" w:rsidRDefault="00DD2E4B">
            <w:pPr>
              <w:rPr>
                <w:b/>
              </w:rPr>
            </w:pPr>
            <w:r w:rsidRPr="009F4207">
              <w:rPr>
                <w:b/>
              </w:rPr>
              <w:t>Fee</w:t>
            </w:r>
          </w:p>
          <w:p w14:paraId="69D1CD4A" w14:textId="77777777" w:rsidR="00DD2E4B" w:rsidRPr="009F4207" w:rsidRDefault="00DD2E4B">
            <w:r w:rsidRPr="009F4207">
              <w:t>20472</w:t>
            </w:r>
          </w:p>
        </w:tc>
        <w:tc>
          <w:tcPr>
            <w:tcW w:w="0" w:type="auto"/>
            <w:tcMar>
              <w:top w:w="38" w:type="dxa"/>
              <w:left w:w="38" w:type="dxa"/>
              <w:bottom w:w="38" w:type="dxa"/>
              <w:right w:w="38" w:type="dxa"/>
            </w:tcMar>
            <w:vAlign w:val="bottom"/>
          </w:tcPr>
          <w:p w14:paraId="30BD87B2" w14:textId="77777777" w:rsidR="00DD2E4B" w:rsidRPr="009F4207" w:rsidRDefault="00DD2E4B">
            <w:pPr>
              <w:spacing w:after="200"/>
              <w:rPr>
                <w:sz w:val="20"/>
                <w:szCs w:val="20"/>
              </w:rPr>
            </w:pPr>
            <w:r w:rsidRPr="009F4207">
              <w:rPr>
                <w:sz w:val="20"/>
                <w:szCs w:val="20"/>
              </w:rPr>
              <w:t xml:space="preserve">INITIATION OF MANAGEMENT OF ANAESTHESIA for thoracoplasty (10 basic units) </w:t>
            </w:r>
          </w:p>
          <w:p w14:paraId="720B7C25" w14:textId="77777777" w:rsidR="00DD2E4B" w:rsidRPr="009F4207" w:rsidRDefault="00DD2E4B">
            <w:pPr>
              <w:tabs>
                <w:tab w:val="left" w:pos="1701"/>
              </w:tabs>
            </w:pPr>
            <w:r w:rsidRPr="009F4207">
              <w:rPr>
                <w:b/>
                <w:sz w:val="20"/>
              </w:rPr>
              <w:t xml:space="preserve">Fee: </w:t>
            </w:r>
            <w:r w:rsidRPr="009F4207">
              <w:t>$217.00</w:t>
            </w:r>
            <w:r w:rsidRPr="009F4207">
              <w:tab/>
            </w:r>
            <w:r w:rsidRPr="009F4207">
              <w:rPr>
                <w:b/>
                <w:sz w:val="20"/>
              </w:rPr>
              <w:t xml:space="preserve">Benefit: </w:t>
            </w:r>
            <w:r w:rsidRPr="009F4207">
              <w:t>75% = $162.75    85% = $184.45</w:t>
            </w:r>
          </w:p>
        </w:tc>
      </w:tr>
      <w:tr w:rsidR="00DD2E4B" w:rsidRPr="009F4207" w14:paraId="68426B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312565" w14:textId="77777777" w:rsidR="00DD2E4B" w:rsidRPr="009F4207" w:rsidRDefault="00DD2E4B">
            <w:pPr>
              <w:rPr>
                <w:b/>
              </w:rPr>
            </w:pPr>
            <w:r w:rsidRPr="009F4207">
              <w:rPr>
                <w:b/>
              </w:rPr>
              <w:t>Fee</w:t>
            </w:r>
          </w:p>
          <w:p w14:paraId="67747133" w14:textId="77777777" w:rsidR="00DD2E4B" w:rsidRPr="009F4207" w:rsidRDefault="00DD2E4B">
            <w:r w:rsidRPr="009F4207">
              <w:t>20474</w:t>
            </w:r>
          </w:p>
        </w:tc>
        <w:tc>
          <w:tcPr>
            <w:tcW w:w="0" w:type="auto"/>
            <w:tcMar>
              <w:top w:w="38" w:type="dxa"/>
              <w:left w:w="38" w:type="dxa"/>
              <w:bottom w:w="38" w:type="dxa"/>
              <w:right w:w="38" w:type="dxa"/>
            </w:tcMar>
            <w:vAlign w:val="bottom"/>
          </w:tcPr>
          <w:p w14:paraId="7927A5BD" w14:textId="77777777" w:rsidR="00DD2E4B" w:rsidRPr="009F4207" w:rsidRDefault="00DD2E4B">
            <w:pPr>
              <w:spacing w:after="200"/>
              <w:rPr>
                <w:sz w:val="20"/>
                <w:szCs w:val="20"/>
              </w:rPr>
            </w:pPr>
            <w:r w:rsidRPr="009F4207">
              <w:rPr>
                <w:sz w:val="20"/>
                <w:szCs w:val="20"/>
              </w:rPr>
              <w:t xml:space="preserve">INITIATION OF MANAGEMENT OF ANAESTHESIA for radical procedures on chest wall (13 basic units) </w:t>
            </w:r>
          </w:p>
          <w:p w14:paraId="010E394D" w14:textId="77777777" w:rsidR="00DD2E4B" w:rsidRPr="009F4207" w:rsidRDefault="00DD2E4B">
            <w:r w:rsidRPr="009F4207">
              <w:t>(See para TN.10.22 of explanatory notes to this Category)</w:t>
            </w:r>
          </w:p>
          <w:p w14:paraId="19B8F958" w14:textId="77777777" w:rsidR="00DD2E4B" w:rsidRPr="009F4207" w:rsidRDefault="00DD2E4B">
            <w:pPr>
              <w:tabs>
                <w:tab w:val="left" w:pos="1701"/>
              </w:tabs>
            </w:pPr>
            <w:r w:rsidRPr="009F4207">
              <w:rPr>
                <w:b/>
                <w:sz w:val="20"/>
              </w:rPr>
              <w:t xml:space="preserve">Fee: </w:t>
            </w:r>
            <w:r w:rsidRPr="009F4207">
              <w:t>$282.10</w:t>
            </w:r>
            <w:r w:rsidRPr="009F4207">
              <w:tab/>
            </w:r>
            <w:r w:rsidRPr="009F4207">
              <w:rPr>
                <w:b/>
                <w:sz w:val="20"/>
              </w:rPr>
              <w:t xml:space="preserve">Benefit: </w:t>
            </w:r>
            <w:r w:rsidRPr="009F4207">
              <w:t>75% = $211.60    85% = $239.80</w:t>
            </w:r>
          </w:p>
        </w:tc>
      </w:tr>
      <w:tr w:rsidR="00DD2E4B" w:rsidRPr="009F4207" w14:paraId="13B13C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24E99C" w14:textId="77777777" w:rsidR="00DD2E4B" w:rsidRPr="009F4207" w:rsidRDefault="00DD2E4B">
            <w:pPr>
              <w:rPr>
                <w:b/>
              </w:rPr>
            </w:pPr>
            <w:r w:rsidRPr="009F4207">
              <w:rPr>
                <w:b/>
              </w:rPr>
              <w:t>Fee</w:t>
            </w:r>
          </w:p>
          <w:p w14:paraId="3E22DEB0" w14:textId="77777777" w:rsidR="00DD2E4B" w:rsidRPr="009F4207" w:rsidRDefault="00DD2E4B">
            <w:r w:rsidRPr="009F4207">
              <w:t>20475</w:t>
            </w:r>
          </w:p>
        </w:tc>
        <w:tc>
          <w:tcPr>
            <w:tcW w:w="0" w:type="auto"/>
            <w:tcMar>
              <w:top w:w="38" w:type="dxa"/>
              <w:left w:w="38" w:type="dxa"/>
              <w:bottom w:w="38" w:type="dxa"/>
              <w:right w:w="38" w:type="dxa"/>
            </w:tcMar>
            <w:vAlign w:val="bottom"/>
          </w:tcPr>
          <w:p w14:paraId="5AC5D7AF" w14:textId="77777777" w:rsidR="00DD2E4B" w:rsidRPr="009F4207" w:rsidRDefault="00DD2E4B">
            <w:pPr>
              <w:spacing w:after="200"/>
              <w:rPr>
                <w:sz w:val="20"/>
                <w:szCs w:val="20"/>
              </w:rPr>
            </w:pPr>
            <w:r w:rsidRPr="009F4207">
              <w:rPr>
                <w:sz w:val="20"/>
                <w:szCs w:val="20"/>
              </w:rPr>
              <w:t xml:space="preserve">INITIATION OF MANAGEMENT OF ANAESTHESIA for microvascular free tissue flap surgery involving the anterior or posterior thorax (10 basic units) </w:t>
            </w:r>
          </w:p>
          <w:p w14:paraId="72F034EE" w14:textId="77777777" w:rsidR="00DD2E4B" w:rsidRPr="009F4207" w:rsidRDefault="00DD2E4B">
            <w:r w:rsidRPr="009F4207">
              <w:t>(See para TN.10.28 of explanatory notes to this Category)</w:t>
            </w:r>
          </w:p>
          <w:p w14:paraId="042B7EEF" w14:textId="77777777" w:rsidR="00DD2E4B" w:rsidRPr="009F4207" w:rsidRDefault="00DD2E4B">
            <w:pPr>
              <w:tabs>
                <w:tab w:val="left" w:pos="1701"/>
              </w:tabs>
            </w:pPr>
            <w:r w:rsidRPr="009F4207">
              <w:rPr>
                <w:b/>
                <w:sz w:val="20"/>
              </w:rPr>
              <w:t xml:space="preserve">Fee: </w:t>
            </w:r>
            <w:r w:rsidRPr="009F4207">
              <w:t>$217.00</w:t>
            </w:r>
            <w:r w:rsidRPr="009F4207">
              <w:tab/>
            </w:r>
            <w:r w:rsidRPr="009F4207">
              <w:rPr>
                <w:b/>
                <w:sz w:val="20"/>
              </w:rPr>
              <w:t xml:space="preserve">Benefit: </w:t>
            </w:r>
            <w:r w:rsidRPr="009F4207">
              <w:t>75% = $162.75    85% = $184.45</w:t>
            </w:r>
          </w:p>
        </w:tc>
      </w:tr>
    </w:tbl>
    <w:p w14:paraId="1171152F"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19C23DA8"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7ABDD567" w14:textId="77777777">
              <w:tc>
                <w:tcPr>
                  <w:tcW w:w="2500" w:type="pct"/>
                  <w:tcBorders>
                    <w:top w:val="nil"/>
                    <w:left w:val="nil"/>
                    <w:bottom w:val="nil"/>
                    <w:right w:val="nil"/>
                  </w:tcBorders>
                  <w:tcMar>
                    <w:top w:w="38" w:type="dxa"/>
                    <w:left w:w="0" w:type="dxa"/>
                    <w:bottom w:w="38" w:type="dxa"/>
                    <w:right w:w="0" w:type="dxa"/>
                  </w:tcMar>
                  <w:vAlign w:val="bottom"/>
                </w:tcPr>
                <w:p w14:paraId="3A46743B"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3BE5D233"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4. INTRATHORACIC</w:t>
                  </w:r>
                </w:p>
              </w:tc>
            </w:tr>
          </w:tbl>
          <w:p w14:paraId="5FB0B951" w14:textId="77777777" w:rsidR="00A77B3E" w:rsidRPr="009F4207" w:rsidRDefault="00A77B3E">
            <w:pPr>
              <w:keepLines/>
              <w:rPr>
                <w:rFonts w:ascii="Helvetica" w:eastAsia="Helvetica" w:hAnsi="Helvetica" w:cs="Helvetica"/>
                <w:b/>
              </w:rPr>
            </w:pPr>
          </w:p>
        </w:tc>
      </w:tr>
      <w:tr w:rsidR="00DD2E4B" w:rsidRPr="009F4207" w14:paraId="2198F5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C418B8"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3CF517A5"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T10. Relative Value Guide For Anaesthesia - Medicare Benefits Are Only Payable For Anaesthesia Performed In Association With An Eligible Service</w:t>
            </w:r>
          </w:p>
        </w:tc>
      </w:tr>
      <w:tr w:rsidR="00DD2E4B" w:rsidRPr="009F4207" w14:paraId="5A4748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0418944E"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3DFE27BD"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66" w:name="_Toc139033353"/>
            <w:r w:rsidRPr="009F4207">
              <w:rPr>
                <w:rFonts w:ascii="Helvetica" w:eastAsia="Helvetica" w:hAnsi="Helvetica" w:cs="Helvetica"/>
                <w:b w:val="0"/>
                <w:sz w:val="18"/>
              </w:rPr>
              <w:t>Subgroup 4. Intrathoracic</w:t>
            </w:r>
            <w:bookmarkEnd w:id="66"/>
          </w:p>
        </w:tc>
      </w:tr>
      <w:tr w:rsidR="00DD2E4B" w:rsidRPr="009F4207" w14:paraId="1C3F95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AFF54B" w14:textId="77777777" w:rsidR="00DD2E4B" w:rsidRPr="009F4207" w:rsidRDefault="00DD2E4B">
            <w:pPr>
              <w:rPr>
                <w:b/>
              </w:rPr>
            </w:pPr>
            <w:r w:rsidRPr="009F4207">
              <w:rPr>
                <w:b/>
              </w:rPr>
              <w:t>Fee</w:t>
            </w:r>
          </w:p>
          <w:p w14:paraId="28623276" w14:textId="77777777" w:rsidR="00DD2E4B" w:rsidRPr="009F4207" w:rsidRDefault="00DD2E4B">
            <w:r w:rsidRPr="009F4207">
              <w:t>20500</w:t>
            </w:r>
          </w:p>
        </w:tc>
        <w:tc>
          <w:tcPr>
            <w:tcW w:w="0" w:type="auto"/>
            <w:tcMar>
              <w:top w:w="38" w:type="dxa"/>
              <w:left w:w="38" w:type="dxa"/>
              <w:bottom w:w="38" w:type="dxa"/>
              <w:right w:w="38" w:type="dxa"/>
            </w:tcMar>
            <w:vAlign w:val="bottom"/>
          </w:tcPr>
          <w:p w14:paraId="5A36A837" w14:textId="77777777" w:rsidR="00DD2E4B" w:rsidRPr="009F4207" w:rsidRDefault="00DD2E4B">
            <w:pPr>
              <w:spacing w:after="200"/>
              <w:rPr>
                <w:sz w:val="20"/>
                <w:szCs w:val="20"/>
              </w:rPr>
            </w:pPr>
            <w:r w:rsidRPr="009F4207">
              <w:rPr>
                <w:sz w:val="20"/>
                <w:szCs w:val="20"/>
              </w:rPr>
              <w:t xml:space="preserve">INITIATION OF MANAGEMENT OF ANAESTHESIA for open procedures on the oesophagus (15 basic units) </w:t>
            </w:r>
          </w:p>
          <w:p w14:paraId="7DE02D87" w14:textId="77777777" w:rsidR="00DD2E4B" w:rsidRPr="009F4207" w:rsidRDefault="00DD2E4B">
            <w:pPr>
              <w:tabs>
                <w:tab w:val="left" w:pos="1701"/>
              </w:tabs>
            </w:pPr>
            <w:r w:rsidRPr="009F4207">
              <w:rPr>
                <w:b/>
                <w:sz w:val="20"/>
              </w:rPr>
              <w:t xml:space="preserve">Fee: </w:t>
            </w:r>
            <w:r w:rsidRPr="009F4207">
              <w:t>$325.50</w:t>
            </w:r>
            <w:r w:rsidRPr="009F4207">
              <w:tab/>
            </w:r>
            <w:r w:rsidRPr="009F4207">
              <w:rPr>
                <w:b/>
                <w:sz w:val="20"/>
              </w:rPr>
              <w:t xml:space="preserve">Benefit: </w:t>
            </w:r>
            <w:r w:rsidRPr="009F4207">
              <w:t>75% = $244.15    85% = $276.70</w:t>
            </w:r>
          </w:p>
        </w:tc>
      </w:tr>
      <w:tr w:rsidR="00DD2E4B" w:rsidRPr="009F4207" w14:paraId="7320F7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4F44D3" w14:textId="77777777" w:rsidR="00DD2E4B" w:rsidRPr="009F4207" w:rsidRDefault="00DD2E4B">
            <w:pPr>
              <w:rPr>
                <w:b/>
              </w:rPr>
            </w:pPr>
            <w:r w:rsidRPr="009F4207">
              <w:rPr>
                <w:b/>
              </w:rPr>
              <w:t>Fee</w:t>
            </w:r>
          </w:p>
          <w:p w14:paraId="52101FAE" w14:textId="77777777" w:rsidR="00DD2E4B" w:rsidRPr="009F4207" w:rsidRDefault="00DD2E4B">
            <w:r w:rsidRPr="009F4207">
              <w:t>20520</w:t>
            </w:r>
          </w:p>
        </w:tc>
        <w:tc>
          <w:tcPr>
            <w:tcW w:w="0" w:type="auto"/>
            <w:tcMar>
              <w:top w:w="38" w:type="dxa"/>
              <w:left w:w="38" w:type="dxa"/>
              <w:bottom w:w="38" w:type="dxa"/>
              <w:right w:w="38" w:type="dxa"/>
            </w:tcMar>
            <w:vAlign w:val="bottom"/>
          </w:tcPr>
          <w:p w14:paraId="4F9C258F" w14:textId="77777777" w:rsidR="00DD2E4B" w:rsidRPr="009F4207" w:rsidRDefault="00DD2E4B">
            <w:pPr>
              <w:spacing w:after="200"/>
              <w:rPr>
                <w:sz w:val="20"/>
                <w:szCs w:val="20"/>
              </w:rPr>
            </w:pPr>
            <w:r w:rsidRPr="009F4207">
              <w:rPr>
                <w:sz w:val="20"/>
                <w:szCs w:val="20"/>
              </w:rPr>
              <w:t xml:space="preserve">INITIATION OF MANAGEMENT OF ANAESTHESIA for all closed chest procedures (including rigid oesophagoscopy or bronchoscopy), not being a service to which another item in this Subgroup applies (6 basic units) </w:t>
            </w:r>
          </w:p>
          <w:p w14:paraId="3459C680" w14:textId="77777777" w:rsidR="00DD2E4B" w:rsidRPr="009F4207" w:rsidRDefault="00DD2E4B">
            <w:pPr>
              <w:tabs>
                <w:tab w:val="left" w:pos="1701"/>
              </w:tabs>
            </w:pPr>
            <w:r w:rsidRPr="009F4207">
              <w:rPr>
                <w:b/>
                <w:sz w:val="20"/>
              </w:rPr>
              <w:t xml:space="preserve">Fee: </w:t>
            </w:r>
            <w:r w:rsidRPr="009F4207">
              <w:t>$130.20</w:t>
            </w:r>
            <w:r w:rsidRPr="009F4207">
              <w:tab/>
            </w:r>
            <w:r w:rsidRPr="009F4207">
              <w:rPr>
                <w:b/>
                <w:sz w:val="20"/>
              </w:rPr>
              <w:t xml:space="preserve">Benefit: </w:t>
            </w:r>
            <w:r w:rsidRPr="009F4207">
              <w:t>75% = $97.65    85% = $110.70</w:t>
            </w:r>
          </w:p>
        </w:tc>
      </w:tr>
      <w:tr w:rsidR="00DD2E4B" w:rsidRPr="009F4207" w14:paraId="238190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BF7777" w14:textId="77777777" w:rsidR="00DD2E4B" w:rsidRPr="009F4207" w:rsidRDefault="00DD2E4B">
            <w:pPr>
              <w:rPr>
                <w:b/>
              </w:rPr>
            </w:pPr>
            <w:r w:rsidRPr="009F4207">
              <w:rPr>
                <w:b/>
              </w:rPr>
              <w:t>Fee</w:t>
            </w:r>
          </w:p>
          <w:p w14:paraId="1656FCA8" w14:textId="77777777" w:rsidR="00DD2E4B" w:rsidRPr="009F4207" w:rsidRDefault="00DD2E4B">
            <w:r w:rsidRPr="009F4207">
              <w:t>20522</w:t>
            </w:r>
          </w:p>
        </w:tc>
        <w:tc>
          <w:tcPr>
            <w:tcW w:w="0" w:type="auto"/>
            <w:tcMar>
              <w:top w:w="38" w:type="dxa"/>
              <w:left w:w="38" w:type="dxa"/>
              <w:bottom w:w="38" w:type="dxa"/>
              <w:right w:w="38" w:type="dxa"/>
            </w:tcMar>
            <w:vAlign w:val="bottom"/>
          </w:tcPr>
          <w:p w14:paraId="22276624" w14:textId="77777777" w:rsidR="00DD2E4B" w:rsidRPr="009F4207" w:rsidRDefault="00DD2E4B">
            <w:pPr>
              <w:spacing w:after="200"/>
              <w:rPr>
                <w:sz w:val="20"/>
                <w:szCs w:val="20"/>
              </w:rPr>
            </w:pPr>
            <w:r w:rsidRPr="009F4207">
              <w:rPr>
                <w:sz w:val="20"/>
                <w:szCs w:val="20"/>
              </w:rPr>
              <w:t xml:space="preserve">INITIATION OF MANAGEMENT OF ANAESTHESIA for needle biopsy of pleura (4 basic units) </w:t>
            </w:r>
          </w:p>
          <w:p w14:paraId="5C8633E4" w14:textId="77777777" w:rsidR="00DD2E4B" w:rsidRPr="009F4207" w:rsidRDefault="00DD2E4B">
            <w:pPr>
              <w:tabs>
                <w:tab w:val="left" w:pos="1701"/>
              </w:tabs>
            </w:pPr>
            <w:r w:rsidRPr="009F4207">
              <w:rPr>
                <w:b/>
                <w:sz w:val="20"/>
              </w:rPr>
              <w:lastRenderedPageBreak/>
              <w:t xml:space="preserve">Fee: </w:t>
            </w:r>
            <w:r w:rsidRPr="009F4207">
              <w:t>$86.80</w:t>
            </w:r>
            <w:r w:rsidRPr="009F4207">
              <w:tab/>
            </w:r>
            <w:r w:rsidRPr="009F4207">
              <w:rPr>
                <w:b/>
                <w:sz w:val="20"/>
              </w:rPr>
              <w:t xml:space="preserve">Benefit: </w:t>
            </w:r>
            <w:r w:rsidRPr="009F4207">
              <w:t>75% = $65.10    85% = $73.80</w:t>
            </w:r>
          </w:p>
        </w:tc>
      </w:tr>
      <w:tr w:rsidR="00DD2E4B" w:rsidRPr="009F4207" w14:paraId="7873C7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8748E8" w14:textId="77777777" w:rsidR="00DD2E4B" w:rsidRPr="009F4207" w:rsidRDefault="00DD2E4B">
            <w:pPr>
              <w:rPr>
                <w:b/>
              </w:rPr>
            </w:pPr>
            <w:r w:rsidRPr="009F4207">
              <w:rPr>
                <w:b/>
              </w:rPr>
              <w:lastRenderedPageBreak/>
              <w:t>Fee</w:t>
            </w:r>
          </w:p>
          <w:p w14:paraId="2D04B078" w14:textId="77777777" w:rsidR="00DD2E4B" w:rsidRPr="009F4207" w:rsidRDefault="00DD2E4B">
            <w:r w:rsidRPr="009F4207">
              <w:t>20524</w:t>
            </w:r>
          </w:p>
        </w:tc>
        <w:tc>
          <w:tcPr>
            <w:tcW w:w="0" w:type="auto"/>
            <w:tcMar>
              <w:top w:w="38" w:type="dxa"/>
              <w:left w:w="38" w:type="dxa"/>
              <w:bottom w:w="38" w:type="dxa"/>
              <w:right w:w="38" w:type="dxa"/>
            </w:tcMar>
            <w:vAlign w:val="bottom"/>
          </w:tcPr>
          <w:p w14:paraId="27F2AA4F" w14:textId="77777777" w:rsidR="00DD2E4B" w:rsidRPr="009F4207" w:rsidRDefault="00DD2E4B">
            <w:pPr>
              <w:spacing w:after="200"/>
              <w:rPr>
                <w:sz w:val="20"/>
                <w:szCs w:val="20"/>
              </w:rPr>
            </w:pPr>
            <w:r w:rsidRPr="009F4207">
              <w:rPr>
                <w:sz w:val="20"/>
                <w:szCs w:val="20"/>
              </w:rPr>
              <w:t xml:space="preserve">INITIATION OF MANAGEMENT OF ANAESTHESIA for pneumocentesis (4 basic units) </w:t>
            </w:r>
          </w:p>
          <w:p w14:paraId="237C73D0"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r w:rsidR="00DD2E4B" w:rsidRPr="009F4207" w14:paraId="6CB5BA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BD655F" w14:textId="77777777" w:rsidR="00DD2E4B" w:rsidRPr="009F4207" w:rsidRDefault="00DD2E4B">
            <w:pPr>
              <w:rPr>
                <w:b/>
              </w:rPr>
            </w:pPr>
            <w:r w:rsidRPr="009F4207">
              <w:rPr>
                <w:b/>
              </w:rPr>
              <w:t>Fee</w:t>
            </w:r>
          </w:p>
          <w:p w14:paraId="58E69BE4" w14:textId="77777777" w:rsidR="00DD2E4B" w:rsidRPr="009F4207" w:rsidRDefault="00DD2E4B">
            <w:r w:rsidRPr="009F4207">
              <w:t>20526</w:t>
            </w:r>
          </w:p>
        </w:tc>
        <w:tc>
          <w:tcPr>
            <w:tcW w:w="0" w:type="auto"/>
            <w:tcMar>
              <w:top w:w="38" w:type="dxa"/>
              <w:left w:w="38" w:type="dxa"/>
              <w:bottom w:w="38" w:type="dxa"/>
              <w:right w:w="38" w:type="dxa"/>
            </w:tcMar>
            <w:vAlign w:val="bottom"/>
          </w:tcPr>
          <w:p w14:paraId="21F76461" w14:textId="77777777" w:rsidR="00DD2E4B" w:rsidRPr="009F4207" w:rsidRDefault="00DD2E4B">
            <w:pPr>
              <w:spacing w:after="200"/>
              <w:rPr>
                <w:sz w:val="20"/>
                <w:szCs w:val="20"/>
              </w:rPr>
            </w:pPr>
            <w:r w:rsidRPr="009F4207">
              <w:rPr>
                <w:sz w:val="20"/>
                <w:szCs w:val="20"/>
              </w:rPr>
              <w:t xml:space="preserve">INITIATION OF MANAGEMENT OF ANAESTHESIA for thoracoscopy (10 basic units) </w:t>
            </w:r>
          </w:p>
          <w:p w14:paraId="2AD29BF4" w14:textId="77777777" w:rsidR="00DD2E4B" w:rsidRPr="009F4207" w:rsidRDefault="00DD2E4B">
            <w:pPr>
              <w:tabs>
                <w:tab w:val="left" w:pos="1701"/>
              </w:tabs>
            </w:pPr>
            <w:r w:rsidRPr="009F4207">
              <w:rPr>
                <w:b/>
                <w:sz w:val="20"/>
              </w:rPr>
              <w:t xml:space="preserve">Fee: </w:t>
            </w:r>
            <w:r w:rsidRPr="009F4207">
              <w:t>$217.00</w:t>
            </w:r>
            <w:r w:rsidRPr="009F4207">
              <w:tab/>
            </w:r>
            <w:r w:rsidRPr="009F4207">
              <w:rPr>
                <w:b/>
                <w:sz w:val="20"/>
              </w:rPr>
              <w:t xml:space="preserve">Benefit: </w:t>
            </w:r>
            <w:r w:rsidRPr="009F4207">
              <w:t>75% = $162.75    85% = $184.45</w:t>
            </w:r>
          </w:p>
        </w:tc>
      </w:tr>
      <w:tr w:rsidR="00DD2E4B" w:rsidRPr="009F4207" w14:paraId="148581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CA5329" w14:textId="77777777" w:rsidR="00DD2E4B" w:rsidRPr="009F4207" w:rsidRDefault="00DD2E4B">
            <w:pPr>
              <w:rPr>
                <w:b/>
              </w:rPr>
            </w:pPr>
            <w:r w:rsidRPr="009F4207">
              <w:rPr>
                <w:b/>
              </w:rPr>
              <w:t>Fee</w:t>
            </w:r>
          </w:p>
          <w:p w14:paraId="76E505A9" w14:textId="77777777" w:rsidR="00DD2E4B" w:rsidRPr="009F4207" w:rsidRDefault="00DD2E4B">
            <w:r w:rsidRPr="009F4207">
              <w:t>20528</w:t>
            </w:r>
          </w:p>
        </w:tc>
        <w:tc>
          <w:tcPr>
            <w:tcW w:w="0" w:type="auto"/>
            <w:tcMar>
              <w:top w:w="38" w:type="dxa"/>
              <w:left w:w="38" w:type="dxa"/>
              <w:bottom w:w="38" w:type="dxa"/>
              <w:right w:w="38" w:type="dxa"/>
            </w:tcMar>
            <w:vAlign w:val="bottom"/>
          </w:tcPr>
          <w:p w14:paraId="4B172652" w14:textId="77777777" w:rsidR="00DD2E4B" w:rsidRPr="009F4207" w:rsidRDefault="00DD2E4B">
            <w:pPr>
              <w:spacing w:after="200"/>
              <w:rPr>
                <w:sz w:val="20"/>
                <w:szCs w:val="20"/>
              </w:rPr>
            </w:pPr>
            <w:r w:rsidRPr="009F4207">
              <w:rPr>
                <w:sz w:val="20"/>
                <w:szCs w:val="20"/>
              </w:rPr>
              <w:t xml:space="preserve">INITIATION OF MANAGEMENT OF ANAESTHESIA for mediastinoscopy (8 basic units) </w:t>
            </w:r>
          </w:p>
          <w:p w14:paraId="5225F06E" w14:textId="77777777" w:rsidR="00DD2E4B" w:rsidRPr="009F4207" w:rsidRDefault="00DD2E4B">
            <w:pPr>
              <w:tabs>
                <w:tab w:val="left" w:pos="1701"/>
              </w:tabs>
            </w:pPr>
            <w:r w:rsidRPr="009F4207">
              <w:rPr>
                <w:b/>
                <w:sz w:val="20"/>
              </w:rPr>
              <w:t xml:space="preserve">Fee: </w:t>
            </w:r>
            <w:r w:rsidRPr="009F4207">
              <w:t>$173.60</w:t>
            </w:r>
            <w:r w:rsidRPr="009F4207">
              <w:tab/>
            </w:r>
            <w:r w:rsidRPr="009F4207">
              <w:rPr>
                <w:b/>
                <w:sz w:val="20"/>
              </w:rPr>
              <w:t xml:space="preserve">Benefit: </w:t>
            </w:r>
            <w:r w:rsidRPr="009F4207">
              <w:t>75% = $130.20    85% = $147.60</w:t>
            </w:r>
          </w:p>
        </w:tc>
      </w:tr>
      <w:tr w:rsidR="00DD2E4B" w:rsidRPr="009F4207" w14:paraId="29336E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BB8308" w14:textId="77777777" w:rsidR="00DD2E4B" w:rsidRPr="009F4207" w:rsidRDefault="00DD2E4B">
            <w:pPr>
              <w:rPr>
                <w:b/>
              </w:rPr>
            </w:pPr>
            <w:r w:rsidRPr="009F4207">
              <w:rPr>
                <w:b/>
              </w:rPr>
              <w:t>Fee</w:t>
            </w:r>
          </w:p>
          <w:p w14:paraId="149EB881" w14:textId="77777777" w:rsidR="00DD2E4B" w:rsidRPr="009F4207" w:rsidRDefault="00DD2E4B">
            <w:r w:rsidRPr="009F4207">
              <w:t>20540</w:t>
            </w:r>
          </w:p>
        </w:tc>
        <w:tc>
          <w:tcPr>
            <w:tcW w:w="0" w:type="auto"/>
            <w:tcMar>
              <w:top w:w="38" w:type="dxa"/>
              <w:left w:w="38" w:type="dxa"/>
              <w:bottom w:w="38" w:type="dxa"/>
              <w:right w:w="38" w:type="dxa"/>
            </w:tcMar>
            <w:vAlign w:val="bottom"/>
          </w:tcPr>
          <w:p w14:paraId="2818E43D" w14:textId="77777777" w:rsidR="00DD2E4B" w:rsidRPr="009F4207" w:rsidRDefault="00DD2E4B">
            <w:pPr>
              <w:spacing w:after="200"/>
              <w:rPr>
                <w:sz w:val="20"/>
                <w:szCs w:val="20"/>
              </w:rPr>
            </w:pPr>
            <w:r w:rsidRPr="009F4207">
              <w:rPr>
                <w:sz w:val="20"/>
                <w:szCs w:val="20"/>
              </w:rPr>
              <w:t xml:space="preserve">INITIATION OF MANAGEMENT OF ANAESTHESIA for thoracotomy procedures involving lungs, pleura, diaphragm, or mediastinum, not being a service to which another item in this Subgroup applies (13 basic units) </w:t>
            </w:r>
          </w:p>
          <w:p w14:paraId="5DF8B48D" w14:textId="77777777" w:rsidR="00DD2E4B" w:rsidRPr="009F4207" w:rsidRDefault="00DD2E4B">
            <w:pPr>
              <w:tabs>
                <w:tab w:val="left" w:pos="1701"/>
              </w:tabs>
            </w:pPr>
            <w:r w:rsidRPr="009F4207">
              <w:rPr>
                <w:b/>
                <w:sz w:val="20"/>
              </w:rPr>
              <w:t xml:space="preserve">Fee: </w:t>
            </w:r>
            <w:r w:rsidRPr="009F4207">
              <w:t>$282.10</w:t>
            </w:r>
            <w:r w:rsidRPr="009F4207">
              <w:tab/>
            </w:r>
            <w:r w:rsidRPr="009F4207">
              <w:rPr>
                <w:b/>
                <w:sz w:val="20"/>
              </w:rPr>
              <w:t xml:space="preserve">Benefit: </w:t>
            </w:r>
            <w:r w:rsidRPr="009F4207">
              <w:t>75% = $211.60    85% = $239.80</w:t>
            </w:r>
          </w:p>
        </w:tc>
      </w:tr>
      <w:tr w:rsidR="00DD2E4B" w:rsidRPr="009F4207" w14:paraId="2AE48D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22DFD8" w14:textId="77777777" w:rsidR="00DD2E4B" w:rsidRPr="009F4207" w:rsidRDefault="00DD2E4B">
            <w:pPr>
              <w:rPr>
                <w:b/>
              </w:rPr>
            </w:pPr>
            <w:r w:rsidRPr="009F4207">
              <w:rPr>
                <w:b/>
              </w:rPr>
              <w:t>Fee</w:t>
            </w:r>
          </w:p>
          <w:p w14:paraId="15F235EA" w14:textId="77777777" w:rsidR="00DD2E4B" w:rsidRPr="009F4207" w:rsidRDefault="00DD2E4B">
            <w:r w:rsidRPr="009F4207">
              <w:t>20542</w:t>
            </w:r>
          </w:p>
        </w:tc>
        <w:tc>
          <w:tcPr>
            <w:tcW w:w="0" w:type="auto"/>
            <w:tcMar>
              <w:top w:w="38" w:type="dxa"/>
              <w:left w:w="38" w:type="dxa"/>
              <w:bottom w:w="38" w:type="dxa"/>
              <w:right w:w="38" w:type="dxa"/>
            </w:tcMar>
            <w:vAlign w:val="bottom"/>
          </w:tcPr>
          <w:p w14:paraId="080B20B0" w14:textId="77777777" w:rsidR="00DD2E4B" w:rsidRPr="009F4207" w:rsidRDefault="00DD2E4B">
            <w:pPr>
              <w:spacing w:after="200"/>
              <w:rPr>
                <w:sz w:val="20"/>
                <w:szCs w:val="20"/>
              </w:rPr>
            </w:pPr>
            <w:r w:rsidRPr="009F4207">
              <w:rPr>
                <w:sz w:val="20"/>
                <w:szCs w:val="20"/>
              </w:rPr>
              <w:t xml:space="preserve">INITIATION OF MANAGEMENT OF ANAESTHESIA for pulmonary decortication (15 basic units) </w:t>
            </w:r>
          </w:p>
          <w:p w14:paraId="2DF1A8C6" w14:textId="77777777" w:rsidR="00DD2E4B" w:rsidRPr="009F4207" w:rsidRDefault="00DD2E4B">
            <w:pPr>
              <w:tabs>
                <w:tab w:val="left" w:pos="1701"/>
              </w:tabs>
            </w:pPr>
            <w:r w:rsidRPr="009F4207">
              <w:rPr>
                <w:b/>
                <w:sz w:val="20"/>
              </w:rPr>
              <w:t xml:space="preserve">Fee: </w:t>
            </w:r>
            <w:r w:rsidRPr="009F4207">
              <w:t>$325.50</w:t>
            </w:r>
            <w:r w:rsidRPr="009F4207">
              <w:tab/>
            </w:r>
            <w:r w:rsidRPr="009F4207">
              <w:rPr>
                <w:b/>
                <w:sz w:val="20"/>
              </w:rPr>
              <w:t xml:space="preserve">Benefit: </w:t>
            </w:r>
            <w:r w:rsidRPr="009F4207">
              <w:t>75% = $244.15    85% = $276.70</w:t>
            </w:r>
          </w:p>
        </w:tc>
      </w:tr>
      <w:tr w:rsidR="00DD2E4B" w:rsidRPr="009F4207" w14:paraId="72C317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16F0A1" w14:textId="77777777" w:rsidR="00DD2E4B" w:rsidRPr="009F4207" w:rsidRDefault="00DD2E4B">
            <w:pPr>
              <w:rPr>
                <w:b/>
              </w:rPr>
            </w:pPr>
            <w:r w:rsidRPr="009F4207">
              <w:rPr>
                <w:b/>
              </w:rPr>
              <w:t>Fee</w:t>
            </w:r>
          </w:p>
          <w:p w14:paraId="141A0FE1" w14:textId="77777777" w:rsidR="00DD2E4B" w:rsidRPr="009F4207" w:rsidRDefault="00DD2E4B">
            <w:r w:rsidRPr="009F4207">
              <w:t>20546</w:t>
            </w:r>
          </w:p>
        </w:tc>
        <w:tc>
          <w:tcPr>
            <w:tcW w:w="0" w:type="auto"/>
            <w:tcMar>
              <w:top w:w="38" w:type="dxa"/>
              <w:left w:w="38" w:type="dxa"/>
              <w:bottom w:w="38" w:type="dxa"/>
              <w:right w:w="38" w:type="dxa"/>
            </w:tcMar>
            <w:vAlign w:val="bottom"/>
          </w:tcPr>
          <w:p w14:paraId="46DFF7D7" w14:textId="77777777" w:rsidR="00DD2E4B" w:rsidRPr="009F4207" w:rsidRDefault="00DD2E4B">
            <w:pPr>
              <w:spacing w:after="200"/>
              <w:rPr>
                <w:sz w:val="20"/>
                <w:szCs w:val="20"/>
              </w:rPr>
            </w:pPr>
            <w:r w:rsidRPr="009F4207">
              <w:rPr>
                <w:sz w:val="20"/>
                <w:szCs w:val="20"/>
              </w:rPr>
              <w:t xml:space="preserve">INITIATION OF MANAGEMENT OF ANAESTHESIA for pulmonary resection with thoracoplasty (15 basic units) </w:t>
            </w:r>
          </w:p>
          <w:p w14:paraId="1933C96D" w14:textId="77777777" w:rsidR="00DD2E4B" w:rsidRPr="009F4207" w:rsidRDefault="00DD2E4B">
            <w:pPr>
              <w:tabs>
                <w:tab w:val="left" w:pos="1701"/>
              </w:tabs>
            </w:pPr>
            <w:r w:rsidRPr="009F4207">
              <w:rPr>
                <w:b/>
                <w:sz w:val="20"/>
              </w:rPr>
              <w:t xml:space="preserve">Fee: </w:t>
            </w:r>
            <w:r w:rsidRPr="009F4207">
              <w:t>$325.50</w:t>
            </w:r>
            <w:r w:rsidRPr="009F4207">
              <w:tab/>
            </w:r>
            <w:r w:rsidRPr="009F4207">
              <w:rPr>
                <w:b/>
                <w:sz w:val="20"/>
              </w:rPr>
              <w:t xml:space="preserve">Benefit: </w:t>
            </w:r>
            <w:r w:rsidRPr="009F4207">
              <w:t>75% = $244.15    85% = $276.70</w:t>
            </w:r>
          </w:p>
        </w:tc>
      </w:tr>
      <w:tr w:rsidR="00DD2E4B" w:rsidRPr="009F4207" w14:paraId="77EFC4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6FB005" w14:textId="77777777" w:rsidR="00DD2E4B" w:rsidRPr="009F4207" w:rsidRDefault="00DD2E4B">
            <w:pPr>
              <w:rPr>
                <w:b/>
              </w:rPr>
            </w:pPr>
            <w:r w:rsidRPr="009F4207">
              <w:rPr>
                <w:b/>
              </w:rPr>
              <w:t>Fee</w:t>
            </w:r>
          </w:p>
          <w:p w14:paraId="74C092F2" w14:textId="77777777" w:rsidR="00DD2E4B" w:rsidRPr="009F4207" w:rsidRDefault="00DD2E4B">
            <w:r w:rsidRPr="009F4207">
              <w:t>20548</w:t>
            </w:r>
          </w:p>
        </w:tc>
        <w:tc>
          <w:tcPr>
            <w:tcW w:w="0" w:type="auto"/>
            <w:tcMar>
              <w:top w:w="38" w:type="dxa"/>
              <w:left w:w="38" w:type="dxa"/>
              <w:bottom w:w="38" w:type="dxa"/>
              <w:right w:w="38" w:type="dxa"/>
            </w:tcMar>
            <w:vAlign w:val="bottom"/>
          </w:tcPr>
          <w:p w14:paraId="1AD233AB" w14:textId="77777777" w:rsidR="00DD2E4B" w:rsidRPr="009F4207" w:rsidRDefault="00DD2E4B">
            <w:pPr>
              <w:spacing w:after="200"/>
              <w:rPr>
                <w:sz w:val="20"/>
                <w:szCs w:val="20"/>
              </w:rPr>
            </w:pPr>
            <w:r w:rsidRPr="009F4207">
              <w:rPr>
                <w:sz w:val="20"/>
                <w:szCs w:val="20"/>
              </w:rPr>
              <w:t xml:space="preserve">INITIATION OF MANAGEMENT OF ANAESTHESIA for intrathoracic repair of trauma to trachea and bronchi (15 basic units) </w:t>
            </w:r>
          </w:p>
          <w:p w14:paraId="0D14F460" w14:textId="77777777" w:rsidR="00DD2E4B" w:rsidRPr="009F4207" w:rsidRDefault="00DD2E4B">
            <w:pPr>
              <w:tabs>
                <w:tab w:val="left" w:pos="1701"/>
              </w:tabs>
            </w:pPr>
            <w:r w:rsidRPr="009F4207">
              <w:rPr>
                <w:b/>
                <w:sz w:val="20"/>
              </w:rPr>
              <w:t xml:space="preserve">Fee: </w:t>
            </w:r>
            <w:r w:rsidRPr="009F4207">
              <w:t>$325.50</w:t>
            </w:r>
            <w:r w:rsidRPr="009F4207">
              <w:tab/>
            </w:r>
            <w:r w:rsidRPr="009F4207">
              <w:rPr>
                <w:b/>
                <w:sz w:val="20"/>
              </w:rPr>
              <w:t xml:space="preserve">Benefit: </w:t>
            </w:r>
            <w:r w:rsidRPr="009F4207">
              <w:t>75% = $244.15    85% = $276.70</w:t>
            </w:r>
          </w:p>
        </w:tc>
      </w:tr>
      <w:tr w:rsidR="00DD2E4B" w:rsidRPr="009F4207" w14:paraId="4C0B23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5C6E64" w14:textId="77777777" w:rsidR="00DD2E4B" w:rsidRPr="009F4207" w:rsidRDefault="00DD2E4B">
            <w:pPr>
              <w:rPr>
                <w:b/>
              </w:rPr>
            </w:pPr>
            <w:r w:rsidRPr="009F4207">
              <w:rPr>
                <w:b/>
              </w:rPr>
              <w:t>Fee</w:t>
            </w:r>
          </w:p>
          <w:p w14:paraId="2903CE6B" w14:textId="77777777" w:rsidR="00DD2E4B" w:rsidRPr="009F4207" w:rsidRDefault="00DD2E4B">
            <w:r w:rsidRPr="009F4207">
              <w:t>20560</w:t>
            </w:r>
          </w:p>
        </w:tc>
        <w:tc>
          <w:tcPr>
            <w:tcW w:w="0" w:type="auto"/>
            <w:tcMar>
              <w:top w:w="38" w:type="dxa"/>
              <w:left w:w="38" w:type="dxa"/>
              <w:bottom w:w="38" w:type="dxa"/>
              <w:right w:w="38" w:type="dxa"/>
            </w:tcMar>
            <w:vAlign w:val="bottom"/>
          </w:tcPr>
          <w:p w14:paraId="12129B6B" w14:textId="77777777" w:rsidR="00DD2E4B" w:rsidRPr="009F4207" w:rsidRDefault="00DD2E4B">
            <w:pPr>
              <w:spacing w:after="200"/>
              <w:rPr>
                <w:sz w:val="20"/>
                <w:szCs w:val="20"/>
              </w:rPr>
            </w:pPr>
            <w:r w:rsidRPr="009F4207">
              <w:rPr>
                <w:sz w:val="20"/>
                <w:szCs w:val="20"/>
              </w:rPr>
              <w:t>Initiation of the management of anaesthesia for:</w:t>
            </w:r>
          </w:p>
          <w:p w14:paraId="6EE1025A" w14:textId="77777777" w:rsidR="00DD2E4B" w:rsidRPr="009F4207" w:rsidRDefault="00DD2E4B">
            <w:pPr>
              <w:spacing w:before="200" w:after="200"/>
              <w:rPr>
                <w:sz w:val="20"/>
                <w:szCs w:val="20"/>
              </w:rPr>
            </w:pPr>
            <w:r w:rsidRPr="009F4207">
              <w:rPr>
                <w:sz w:val="20"/>
                <w:szCs w:val="20"/>
              </w:rPr>
              <w:t>(a) open procedures on the heart, pericardium or great vessels of the chest; or</w:t>
            </w:r>
          </w:p>
          <w:p w14:paraId="49243686" w14:textId="77777777" w:rsidR="00DD2E4B" w:rsidRPr="009F4207" w:rsidRDefault="00DD2E4B">
            <w:pPr>
              <w:spacing w:before="200" w:after="200"/>
              <w:rPr>
                <w:sz w:val="20"/>
                <w:szCs w:val="20"/>
              </w:rPr>
            </w:pPr>
            <w:r w:rsidRPr="009F4207">
              <w:rPr>
                <w:sz w:val="20"/>
                <w:szCs w:val="20"/>
              </w:rPr>
              <w:t xml:space="preserve">(b) percutaneous insertion of a valvular prosthesis (20 basic units) </w:t>
            </w:r>
          </w:p>
          <w:p w14:paraId="0D4C8807" w14:textId="77777777" w:rsidR="00DD2E4B" w:rsidRPr="009F4207" w:rsidRDefault="00DD2E4B">
            <w:pPr>
              <w:tabs>
                <w:tab w:val="left" w:pos="1701"/>
              </w:tabs>
            </w:pPr>
            <w:r w:rsidRPr="009F4207">
              <w:rPr>
                <w:b/>
                <w:sz w:val="20"/>
              </w:rPr>
              <w:t xml:space="preserve">Fee: </w:t>
            </w:r>
            <w:r w:rsidRPr="009F4207">
              <w:t>$434.00</w:t>
            </w:r>
            <w:r w:rsidRPr="009F4207">
              <w:tab/>
            </w:r>
            <w:r w:rsidRPr="009F4207">
              <w:rPr>
                <w:b/>
                <w:sz w:val="20"/>
              </w:rPr>
              <w:t xml:space="preserve">Benefit: </w:t>
            </w:r>
            <w:r w:rsidRPr="009F4207">
              <w:t>75% = $325.50    85% = $368.90</w:t>
            </w:r>
          </w:p>
        </w:tc>
      </w:tr>
    </w:tbl>
    <w:p w14:paraId="626740DC"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086837EF"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33DA09C0" w14:textId="77777777">
              <w:tc>
                <w:tcPr>
                  <w:tcW w:w="2500" w:type="pct"/>
                  <w:tcBorders>
                    <w:top w:val="nil"/>
                    <w:left w:val="nil"/>
                    <w:bottom w:val="nil"/>
                    <w:right w:val="nil"/>
                  </w:tcBorders>
                  <w:tcMar>
                    <w:top w:w="38" w:type="dxa"/>
                    <w:left w:w="0" w:type="dxa"/>
                    <w:bottom w:w="38" w:type="dxa"/>
                    <w:right w:w="0" w:type="dxa"/>
                  </w:tcMar>
                  <w:vAlign w:val="bottom"/>
                </w:tcPr>
                <w:p w14:paraId="2E301609"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05CA1025"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5. SPINE AND SPINAL CORD</w:t>
                  </w:r>
                </w:p>
              </w:tc>
            </w:tr>
          </w:tbl>
          <w:p w14:paraId="4EB4C7F7" w14:textId="77777777" w:rsidR="00A77B3E" w:rsidRPr="009F4207" w:rsidRDefault="00A77B3E">
            <w:pPr>
              <w:keepLines/>
              <w:rPr>
                <w:rFonts w:ascii="Helvetica" w:eastAsia="Helvetica" w:hAnsi="Helvetica" w:cs="Helvetica"/>
                <w:b/>
              </w:rPr>
            </w:pPr>
          </w:p>
        </w:tc>
      </w:tr>
      <w:tr w:rsidR="00DD2E4B" w:rsidRPr="009F4207" w14:paraId="4C5A50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368034"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42E0FD18"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T10. Relative Value Guide For Anaesthesia - Medicare Benefits Are Only Payable For Anaesthesia Performed In Association With An Eligible Service</w:t>
            </w:r>
          </w:p>
        </w:tc>
      </w:tr>
      <w:tr w:rsidR="00DD2E4B" w:rsidRPr="009F4207" w14:paraId="1A6D7E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3FBCA28A"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42B44FFD"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67" w:name="_Toc139033354"/>
            <w:r w:rsidRPr="009F4207">
              <w:rPr>
                <w:rFonts w:ascii="Helvetica" w:eastAsia="Helvetica" w:hAnsi="Helvetica" w:cs="Helvetica"/>
                <w:b w:val="0"/>
                <w:sz w:val="18"/>
              </w:rPr>
              <w:t>Subgroup 5. Spine And Spinal Cord</w:t>
            </w:r>
            <w:bookmarkEnd w:id="67"/>
          </w:p>
        </w:tc>
      </w:tr>
      <w:tr w:rsidR="00DD2E4B" w:rsidRPr="009F4207" w14:paraId="2DF3C4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8E089E" w14:textId="77777777" w:rsidR="00DD2E4B" w:rsidRPr="009F4207" w:rsidRDefault="00DD2E4B">
            <w:pPr>
              <w:rPr>
                <w:b/>
              </w:rPr>
            </w:pPr>
            <w:r w:rsidRPr="009F4207">
              <w:rPr>
                <w:b/>
              </w:rPr>
              <w:lastRenderedPageBreak/>
              <w:t>Fee</w:t>
            </w:r>
          </w:p>
          <w:p w14:paraId="64ED7CCC" w14:textId="77777777" w:rsidR="00DD2E4B" w:rsidRPr="009F4207" w:rsidRDefault="00DD2E4B">
            <w:r w:rsidRPr="009F4207">
              <w:t>20600</w:t>
            </w:r>
          </w:p>
        </w:tc>
        <w:tc>
          <w:tcPr>
            <w:tcW w:w="0" w:type="auto"/>
            <w:tcMar>
              <w:top w:w="38" w:type="dxa"/>
              <w:left w:w="38" w:type="dxa"/>
              <w:bottom w:w="38" w:type="dxa"/>
              <w:right w:w="38" w:type="dxa"/>
            </w:tcMar>
            <w:vAlign w:val="bottom"/>
          </w:tcPr>
          <w:p w14:paraId="05D9916E" w14:textId="77777777" w:rsidR="00DD2E4B" w:rsidRPr="009F4207" w:rsidRDefault="00DD2E4B">
            <w:pPr>
              <w:spacing w:after="200"/>
              <w:rPr>
                <w:sz w:val="20"/>
                <w:szCs w:val="20"/>
              </w:rPr>
            </w:pPr>
            <w:r w:rsidRPr="009F4207">
              <w:rPr>
                <w:sz w:val="20"/>
                <w:szCs w:val="20"/>
              </w:rPr>
              <w:t xml:space="preserve">INITIATION OF MANAGEMENT OF ANAESTHESIA for procedures on cervical spine and/or cord, not being a service to which another item in this Subgroup applies (for myelography and discography see Items 21908 and 21914) (10 basic units) </w:t>
            </w:r>
          </w:p>
          <w:p w14:paraId="06ACCAFB" w14:textId="77777777" w:rsidR="00DD2E4B" w:rsidRPr="009F4207" w:rsidRDefault="00DD2E4B">
            <w:pPr>
              <w:tabs>
                <w:tab w:val="left" w:pos="1701"/>
              </w:tabs>
            </w:pPr>
            <w:r w:rsidRPr="009F4207">
              <w:rPr>
                <w:b/>
                <w:sz w:val="20"/>
              </w:rPr>
              <w:t xml:space="preserve">Fee: </w:t>
            </w:r>
            <w:r w:rsidRPr="009F4207">
              <w:t>$217.00</w:t>
            </w:r>
            <w:r w:rsidRPr="009F4207">
              <w:tab/>
            </w:r>
            <w:r w:rsidRPr="009F4207">
              <w:rPr>
                <w:b/>
                <w:sz w:val="20"/>
              </w:rPr>
              <w:t xml:space="preserve">Benefit: </w:t>
            </w:r>
            <w:r w:rsidRPr="009F4207">
              <w:t>75% = $162.75    85% = $184.45</w:t>
            </w:r>
          </w:p>
        </w:tc>
      </w:tr>
      <w:tr w:rsidR="00DD2E4B" w:rsidRPr="009F4207" w14:paraId="7465F4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C5F049" w14:textId="77777777" w:rsidR="00DD2E4B" w:rsidRPr="009F4207" w:rsidRDefault="00DD2E4B">
            <w:pPr>
              <w:rPr>
                <w:b/>
              </w:rPr>
            </w:pPr>
            <w:r w:rsidRPr="009F4207">
              <w:rPr>
                <w:b/>
              </w:rPr>
              <w:t>Fee</w:t>
            </w:r>
          </w:p>
          <w:p w14:paraId="73A00A8A" w14:textId="77777777" w:rsidR="00DD2E4B" w:rsidRPr="009F4207" w:rsidRDefault="00DD2E4B">
            <w:r w:rsidRPr="009F4207">
              <w:t>20604</w:t>
            </w:r>
          </w:p>
        </w:tc>
        <w:tc>
          <w:tcPr>
            <w:tcW w:w="0" w:type="auto"/>
            <w:tcMar>
              <w:top w:w="38" w:type="dxa"/>
              <w:left w:w="38" w:type="dxa"/>
              <w:bottom w:w="38" w:type="dxa"/>
              <w:right w:w="38" w:type="dxa"/>
            </w:tcMar>
            <w:vAlign w:val="bottom"/>
          </w:tcPr>
          <w:p w14:paraId="5DC1513C" w14:textId="77777777" w:rsidR="00DD2E4B" w:rsidRPr="009F4207" w:rsidRDefault="00DD2E4B">
            <w:pPr>
              <w:spacing w:after="200"/>
              <w:rPr>
                <w:sz w:val="20"/>
                <w:szCs w:val="20"/>
              </w:rPr>
            </w:pPr>
            <w:r w:rsidRPr="009F4207">
              <w:rPr>
                <w:sz w:val="20"/>
                <w:szCs w:val="20"/>
              </w:rPr>
              <w:t xml:space="preserve">INITIATION OF MANAGEMENT OF ANAESTHESIA for posterior cervical laminectomy with the patient in the sitting position (13 basic units) </w:t>
            </w:r>
          </w:p>
          <w:p w14:paraId="5C564370" w14:textId="77777777" w:rsidR="00DD2E4B" w:rsidRPr="009F4207" w:rsidRDefault="00DD2E4B">
            <w:pPr>
              <w:tabs>
                <w:tab w:val="left" w:pos="1701"/>
              </w:tabs>
            </w:pPr>
            <w:r w:rsidRPr="009F4207">
              <w:rPr>
                <w:b/>
                <w:sz w:val="20"/>
              </w:rPr>
              <w:t xml:space="preserve">Fee: </w:t>
            </w:r>
            <w:r w:rsidRPr="009F4207">
              <w:t>$282.10</w:t>
            </w:r>
            <w:r w:rsidRPr="009F4207">
              <w:tab/>
            </w:r>
            <w:r w:rsidRPr="009F4207">
              <w:rPr>
                <w:b/>
                <w:sz w:val="20"/>
              </w:rPr>
              <w:t xml:space="preserve">Benefit: </w:t>
            </w:r>
            <w:r w:rsidRPr="009F4207">
              <w:t>75% = $211.60    85% = $239.80</w:t>
            </w:r>
          </w:p>
        </w:tc>
      </w:tr>
      <w:tr w:rsidR="00DD2E4B" w:rsidRPr="009F4207" w14:paraId="26B379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73299C" w14:textId="77777777" w:rsidR="00DD2E4B" w:rsidRPr="009F4207" w:rsidRDefault="00DD2E4B">
            <w:pPr>
              <w:rPr>
                <w:b/>
              </w:rPr>
            </w:pPr>
            <w:r w:rsidRPr="009F4207">
              <w:rPr>
                <w:b/>
              </w:rPr>
              <w:t>Fee</w:t>
            </w:r>
          </w:p>
          <w:p w14:paraId="0B0FE79E" w14:textId="77777777" w:rsidR="00DD2E4B" w:rsidRPr="009F4207" w:rsidRDefault="00DD2E4B">
            <w:r w:rsidRPr="009F4207">
              <w:t>20620</w:t>
            </w:r>
          </w:p>
        </w:tc>
        <w:tc>
          <w:tcPr>
            <w:tcW w:w="0" w:type="auto"/>
            <w:tcMar>
              <w:top w:w="38" w:type="dxa"/>
              <w:left w:w="38" w:type="dxa"/>
              <w:bottom w:w="38" w:type="dxa"/>
              <w:right w:w="38" w:type="dxa"/>
            </w:tcMar>
            <w:vAlign w:val="bottom"/>
          </w:tcPr>
          <w:p w14:paraId="7C3556BC" w14:textId="77777777" w:rsidR="00DD2E4B" w:rsidRPr="009F4207" w:rsidRDefault="00DD2E4B">
            <w:pPr>
              <w:spacing w:after="200"/>
              <w:rPr>
                <w:sz w:val="20"/>
                <w:szCs w:val="20"/>
              </w:rPr>
            </w:pPr>
            <w:r w:rsidRPr="009F4207">
              <w:rPr>
                <w:sz w:val="20"/>
                <w:szCs w:val="20"/>
              </w:rPr>
              <w:t xml:space="preserve">INITIATION OF MANAGEMENT OF ANAESTHESIA for procedures on thoracic spine and/or cord, not being a service to which another item in this Subgroup applies (10 basic units) </w:t>
            </w:r>
          </w:p>
          <w:p w14:paraId="254D6F4C" w14:textId="77777777" w:rsidR="00DD2E4B" w:rsidRPr="009F4207" w:rsidRDefault="00DD2E4B">
            <w:pPr>
              <w:tabs>
                <w:tab w:val="left" w:pos="1701"/>
              </w:tabs>
            </w:pPr>
            <w:r w:rsidRPr="009F4207">
              <w:rPr>
                <w:b/>
                <w:sz w:val="20"/>
              </w:rPr>
              <w:t xml:space="preserve">Fee: </w:t>
            </w:r>
            <w:r w:rsidRPr="009F4207">
              <w:t>$217.00</w:t>
            </w:r>
            <w:r w:rsidRPr="009F4207">
              <w:tab/>
            </w:r>
            <w:r w:rsidRPr="009F4207">
              <w:rPr>
                <w:b/>
                <w:sz w:val="20"/>
              </w:rPr>
              <w:t xml:space="preserve">Benefit: </w:t>
            </w:r>
            <w:r w:rsidRPr="009F4207">
              <w:t>75% = $162.75    85% = $184.45</w:t>
            </w:r>
          </w:p>
        </w:tc>
      </w:tr>
      <w:tr w:rsidR="00DD2E4B" w:rsidRPr="009F4207" w14:paraId="1900BB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5B043F" w14:textId="77777777" w:rsidR="00DD2E4B" w:rsidRPr="009F4207" w:rsidRDefault="00DD2E4B">
            <w:pPr>
              <w:rPr>
                <w:b/>
              </w:rPr>
            </w:pPr>
            <w:r w:rsidRPr="009F4207">
              <w:rPr>
                <w:b/>
              </w:rPr>
              <w:t>Fee</w:t>
            </w:r>
          </w:p>
          <w:p w14:paraId="14BEC6F9" w14:textId="77777777" w:rsidR="00DD2E4B" w:rsidRPr="009F4207" w:rsidRDefault="00DD2E4B">
            <w:r w:rsidRPr="009F4207">
              <w:t>20622</w:t>
            </w:r>
          </w:p>
        </w:tc>
        <w:tc>
          <w:tcPr>
            <w:tcW w:w="0" w:type="auto"/>
            <w:tcMar>
              <w:top w:w="38" w:type="dxa"/>
              <w:left w:w="38" w:type="dxa"/>
              <w:bottom w:w="38" w:type="dxa"/>
              <w:right w:w="38" w:type="dxa"/>
            </w:tcMar>
            <w:vAlign w:val="bottom"/>
          </w:tcPr>
          <w:p w14:paraId="75E3E903" w14:textId="77777777" w:rsidR="00DD2E4B" w:rsidRPr="009F4207" w:rsidRDefault="00DD2E4B">
            <w:pPr>
              <w:spacing w:after="200"/>
              <w:rPr>
                <w:sz w:val="20"/>
                <w:szCs w:val="20"/>
              </w:rPr>
            </w:pPr>
            <w:r w:rsidRPr="009F4207">
              <w:rPr>
                <w:sz w:val="20"/>
                <w:szCs w:val="20"/>
              </w:rPr>
              <w:t xml:space="preserve">INITIATION OF MANAGEMENT OF ANAESTHESIA for thoracolumbar sympathectomy (13 basic units) </w:t>
            </w:r>
          </w:p>
          <w:p w14:paraId="436F1EE3" w14:textId="77777777" w:rsidR="00DD2E4B" w:rsidRPr="009F4207" w:rsidRDefault="00DD2E4B">
            <w:pPr>
              <w:tabs>
                <w:tab w:val="left" w:pos="1701"/>
              </w:tabs>
            </w:pPr>
            <w:r w:rsidRPr="009F4207">
              <w:rPr>
                <w:b/>
                <w:sz w:val="20"/>
              </w:rPr>
              <w:t xml:space="preserve">Fee: </w:t>
            </w:r>
            <w:r w:rsidRPr="009F4207">
              <w:t>$282.10</w:t>
            </w:r>
            <w:r w:rsidRPr="009F4207">
              <w:tab/>
            </w:r>
            <w:r w:rsidRPr="009F4207">
              <w:rPr>
                <w:b/>
                <w:sz w:val="20"/>
              </w:rPr>
              <w:t xml:space="preserve">Benefit: </w:t>
            </w:r>
            <w:r w:rsidRPr="009F4207">
              <w:t>75% = $211.60    85% = $239.80</w:t>
            </w:r>
          </w:p>
        </w:tc>
      </w:tr>
      <w:tr w:rsidR="00DD2E4B" w:rsidRPr="009F4207" w14:paraId="7FE8A8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2A4502" w14:textId="77777777" w:rsidR="00DD2E4B" w:rsidRPr="009F4207" w:rsidRDefault="00DD2E4B">
            <w:pPr>
              <w:rPr>
                <w:b/>
              </w:rPr>
            </w:pPr>
            <w:r w:rsidRPr="009F4207">
              <w:rPr>
                <w:b/>
              </w:rPr>
              <w:t>Fee</w:t>
            </w:r>
          </w:p>
          <w:p w14:paraId="0CA648CD" w14:textId="77777777" w:rsidR="00DD2E4B" w:rsidRPr="009F4207" w:rsidRDefault="00DD2E4B">
            <w:r w:rsidRPr="009F4207">
              <w:t>20630</w:t>
            </w:r>
          </w:p>
        </w:tc>
        <w:tc>
          <w:tcPr>
            <w:tcW w:w="0" w:type="auto"/>
            <w:tcMar>
              <w:top w:w="38" w:type="dxa"/>
              <w:left w:w="38" w:type="dxa"/>
              <w:bottom w:w="38" w:type="dxa"/>
              <w:right w:w="38" w:type="dxa"/>
            </w:tcMar>
            <w:vAlign w:val="bottom"/>
          </w:tcPr>
          <w:p w14:paraId="6243A99A" w14:textId="77777777" w:rsidR="00DD2E4B" w:rsidRPr="009F4207" w:rsidRDefault="00DD2E4B">
            <w:pPr>
              <w:spacing w:after="200"/>
              <w:rPr>
                <w:sz w:val="20"/>
                <w:szCs w:val="20"/>
              </w:rPr>
            </w:pPr>
            <w:r w:rsidRPr="009F4207">
              <w:rPr>
                <w:sz w:val="20"/>
                <w:szCs w:val="20"/>
              </w:rPr>
              <w:t xml:space="preserve">INITIATION OF MANAGEMENT OF ANAESTHESIA for procedures in lumbar region, not being a service to which another item in this Subgroup applies (8 basic units) </w:t>
            </w:r>
          </w:p>
          <w:p w14:paraId="58CE5D93" w14:textId="77777777" w:rsidR="00DD2E4B" w:rsidRPr="009F4207" w:rsidRDefault="00DD2E4B">
            <w:pPr>
              <w:tabs>
                <w:tab w:val="left" w:pos="1701"/>
              </w:tabs>
            </w:pPr>
            <w:r w:rsidRPr="009F4207">
              <w:rPr>
                <w:b/>
                <w:sz w:val="20"/>
              </w:rPr>
              <w:t xml:space="preserve">Fee: </w:t>
            </w:r>
            <w:r w:rsidRPr="009F4207">
              <w:t>$173.60</w:t>
            </w:r>
            <w:r w:rsidRPr="009F4207">
              <w:tab/>
            </w:r>
            <w:r w:rsidRPr="009F4207">
              <w:rPr>
                <w:b/>
                <w:sz w:val="20"/>
              </w:rPr>
              <w:t xml:space="preserve">Benefit: </w:t>
            </w:r>
            <w:r w:rsidRPr="009F4207">
              <w:t>75% = $130.20    85% = $147.60</w:t>
            </w:r>
          </w:p>
        </w:tc>
      </w:tr>
      <w:tr w:rsidR="00DD2E4B" w:rsidRPr="009F4207" w14:paraId="68A1D4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8481F3" w14:textId="77777777" w:rsidR="00DD2E4B" w:rsidRPr="009F4207" w:rsidRDefault="00DD2E4B">
            <w:pPr>
              <w:rPr>
                <w:b/>
              </w:rPr>
            </w:pPr>
            <w:r w:rsidRPr="009F4207">
              <w:rPr>
                <w:b/>
              </w:rPr>
              <w:t>Fee</w:t>
            </w:r>
          </w:p>
          <w:p w14:paraId="4579FECD" w14:textId="77777777" w:rsidR="00DD2E4B" w:rsidRPr="009F4207" w:rsidRDefault="00DD2E4B">
            <w:r w:rsidRPr="009F4207">
              <w:t>20632</w:t>
            </w:r>
          </w:p>
        </w:tc>
        <w:tc>
          <w:tcPr>
            <w:tcW w:w="0" w:type="auto"/>
            <w:tcMar>
              <w:top w:w="38" w:type="dxa"/>
              <w:left w:w="38" w:type="dxa"/>
              <w:bottom w:w="38" w:type="dxa"/>
              <w:right w:w="38" w:type="dxa"/>
            </w:tcMar>
            <w:vAlign w:val="bottom"/>
          </w:tcPr>
          <w:p w14:paraId="7430C8CC" w14:textId="77777777" w:rsidR="00DD2E4B" w:rsidRPr="009F4207" w:rsidRDefault="00DD2E4B">
            <w:pPr>
              <w:spacing w:after="200"/>
              <w:rPr>
                <w:sz w:val="20"/>
                <w:szCs w:val="20"/>
              </w:rPr>
            </w:pPr>
            <w:r w:rsidRPr="009F4207">
              <w:rPr>
                <w:sz w:val="20"/>
                <w:szCs w:val="20"/>
              </w:rPr>
              <w:t xml:space="preserve">INITIATION OF MANAGEMENT OF ANAESTHESIA for lumbar sympathectomy (7 basic units) </w:t>
            </w:r>
          </w:p>
          <w:p w14:paraId="0E944182" w14:textId="77777777" w:rsidR="00DD2E4B" w:rsidRPr="009F4207" w:rsidRDefault="00DD2E4B">
            <w:pPr>
              <w:tabs>
                <w:tab w:val="left" w:pos="1701"/>
              </w:tabs>
            </w:pPr>
            <w:r w:rsidRPr="009F4207">
              <w:rPr>
                <w:b/>
                <w:sz w:val="20"/>
              </w:rPr>
              <w:t xml:space="preserve">Fee: </w:t>
            </w:r>
            <w:r w:rsidRPr="009F4207">
              <w:t>$151.90</w:t>
            </w:r>
            <w:r w:rsidRPr="009F4207">
              <w:tab/>
            </w:r>
            <w:r w:rsidRPr="009F4207">
              <w:rPr>
                <w:b/>
                <w:sz w:val="20"/>
              </w:rPr>
              <w:t xml:space="preserve">Benefit: </w:t>
            </w:r>
            <w:r w:rsidRPr="009F4207">
              <w:t>75% = $113.95    85% = $129.15</w:t>
            </w:r>
          </w:p>
        </w:tc>
      </w:tr>
      <w:tr w:rsidR="00DD2E4B" w:rsidRPr="009F4207" w14:paraId="036C0B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5DFB10" w14:textId="77777777" w:rsidR="00DD2E4B" w:rsidRPr="009F4207" w:rsidRDefault="00DD2E4B">
            <w:pPr>
              <w:rPr>
                <w:b/>
              </w:rPr>
            </w:pPr>
            <w:r w:rsidRPr="009F4207">
              <w:rPr>
                <w:b/>
              </w:rPr>
              <w:t>Fee</w:t>
            </w:r>
          </w:p>
          <w:p w14:paraId="67755C84" w14:textId="77777777" w:rsidR="00DD2E4B" w:rsidRPr="009F4207" w:rsidRDefault="00DD2E4B">
            <w:r w:rsidRPr="009F4207">
              <w:t>20634</w:t>
            </w:r>
          </w:p>
        </w:tc>
        <w:tc>
          <w:tcPr>
            <w:tcW w:w="0" w:type="auto"/>
            <w:tcMar>
              <w:top w:w="38" w:type="dxa"/>
              <w:left w:w="38" w:type="dxa"/>
              <w:bottom w:w="38" w:type="dxa"/>
              <w:right w:w="38" w:type="dxa"/>
            </w:tcMar>
            <w:vAlign w:val="bottom"/>
          </w:tcPr>
          <w:p w14:paraId="1C6B2DA4" w14:textId="77777777" w:rsidR="00DD2E4B" w:rsidRPr="009F4207" w:rsidRDefault="00DD2E4B">
            <w:pPr>
              <w:spacing w:after="200"/>
              <w:rPr>
                <w:sz w:val="20"/>
                <w:szCs w:val="20"/>
              </w:rPr>
            </w:pPr>
            <w:r w:rsidRPr="009F4207">
              <w:rPr>
                <w:sz w:val="20"/>
                <w:szCs w:val="20"/>
              </w:rPr>
              <w:t xml:space="preserve">INITIATION OF MANAGEMENT OF ANAESTHESIA for chemonucleolysis (10 basic units) </w:t>
            </w:r>
          </w:p>
          <w:p w14:paraId="56C29F74" w14:textId="77777777" w:rsidR="00DD2E4B" w:rsidRPr="009F4207" w:rsidRDefault="00DD2E4B">
            <w:pPr>
              <w:tabs>
                <w:tab w:val="left" w:pos="1701"/>
              </w:tabs>
            </w:pPr>
            <w:r w:rsidRPr="009F4207">
              <w:rPr>
                <w:b/>
                <w:sz w:val="20"/>
              </w:rPr>
              <w:t xml:space="preserve">Fee: </w:t>
            </w:r>
            <w:r w:rsidRPr="009F4207">
              <w:t>$217.00</w:t>
            </w:r>
            <w:r w:rsidRPr="009F4207">
              <w:tab/>
            </w:r>
            <w:r w:rsidRPr="009F4207">
              <w:rPr>
                <w:b/>
                <w:sz w:val="20"/>
              </w:rPr>
              <w:t xml:space="preserve">Benefit: </w:t>
            </w:r>
            <w:r w:rsidRPr="009F4207">
              <w:t>75% = $162.75    85% = $184.45</w:t>
            </w:r>
          </w:p>
        </w:tc>
      </w:tr>
      <w:tr w:rsidR="00DD2E4B" w:rsidRPr="009F4207" w14:paraId="73CE39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0D3EBD" w14:textId="77777777" w:rsidR="00DD2E4B" w:rsidRPr="009F4207" w:rsidRDefault="00DD2E4B">
            <w:pPr>
              <w:rPr>
                <w:b/>
              </w:rPr>
            </w:pPr>
            <w:r w:rsidRPr="009F4207">
              <w:rPr>
                <w:b/>
              </w:rPr>
              <w:t>Fee</w:t>
            </w:r>
          </w:p>
          <w:p w14:paraId="0E2CCA41" w14:textId="77777777" w:rsidR="00DD2E4B" w:rsidRPr="009F4207" w:rsidRDefault="00DD2E4B">
            <w:r w:rsidRPr="009F4207">
              <w:t>20670</w:t>
            </w:r>
          </w:p>
        </w:tc>
        <w:tc>
          <w:tcPr>
            <w:tcW w:w="0" w:type="auto"/>
            <w:tcMar>
              <w:top w:w="38" w:type="dxa"/>
              <w:left w:w="38" w:type="dxa"/>
              <w:bottom w:w="38" w:type="dxa"/>
              <w:right w:w="38" w:type="dxa"/>
            </w:tcMar>
            <w:vAlign w:val="bottom"/>
          </w:tcPr>
          <w:p w14:paraId="6757E12C" w14:textId="77777777" w:rsidR="00DD2E4B" w:rsidRPr="009F4207" w:rsidRDefault="00DD2E4B">
            <w:pPr>
              <w:spacing w:after="200"/>
              <w:rPr>
                <w:sz w:val="20"/>
                <w:szCs w:val="20"/>
              </w:rPr>
            </w:pPr>
            <w:r w:rsidRPr="009F4207">
              <w:rPr>
                <w:sz w:val="20"/>
                <w:szCs w:val="20"/>
              </w:rPr>
              <w:t xml:space="preserve">INITIATION OF MANAGEMENT OF ANAESTHESIA for extensive spine and/or spinal cord procedures (13 basic units) </w:t>
            </w:r>
          </w:p>
          <w:p w14:paraId="316652B7" w14:textId="77777777" w:rsidR="00DD2E4B" w:rsidRPr="009F4207" w:rsidRDefault="00DD2E4B">
            <w:r w:rsidRPr="009F4207">
              <w:t>(See para TN.10.23 of explanatory notes to this Category)</w:t>
            </w:r>
          </w:p>
          <w:p w14:paraId="3D800861" w14:textId="77777777" w:rsidR="00DD2E4B" w:rsidRPr="009F4207" w:rsidRDefault="00DD2E4B">
            <w:pPr>
              <w:tabs>
                <w:tab w:val="left" w:pos="1701"/>
              </w:tabs>
            </w:pPr>
            <w:r w:rsidRPr="009F4207">
              <w:rPr>
                <w:b/>
                <w:sz w:val="20"/>
              </w:rPr>
              <w:t xml:space="preserve">Fee: </w:t>
            </w:r>
            <w:r w:rsidRPr="009F4207">
              <w:t>$282.10</w:t>
            </w:r>
            <w:r w:rsidRPr="009F4207">
              <w:tab/>
            </w:r>
            <w:r w:rsidRPr="009F4207">
              <w:rPr>
                <w:b/>
                <w:sz w:val="20"/>
              </w:rPr>
              <w:t xml:space="preserve">Benefit: </w:t>
            </w:r>
            <w:r w:rsidRPr="009F4207">
              <w:t>75% = $211.60    85% = $239.80</w:t>
            </w:r>
          </w:p>
        </w:tc>
      </w:tr>
      <w:tr w:rsidR="00DD2E4B" w:rsidRPr="009F4207" w14:paraId="19E600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740ED9" w14:textId="77777777" w:rsidR="00DD2E4B" w:rsidRPr="009F4207" w:rsidRDefault="00DD2E4B">
            <w:pPr>
              <w:rPr>
                <w:b/>
              </w:rPr>
            </w:pPr>
            <w:r w:rsidRPr="009F4207">
              <w:rPr>
                <w:b/>
              </w:rPr>
              <w:t>Fee</w:t>
            </w:r>
          </w:p>
          <w:p w14:paraId="046A67CA" w14:textId="77777777" w:rsidR="00DD2E4B" w:rsidRPr="009F4207" w:rsidRDefault="00DD2E4B">
            <w:r w:rsidRPr="009F4207">
              <w:t>20680</w:t>
            </w:r>
          </w:p>
        </w:tc>
        <w:tc>
          <w:tcPr>
            <w:tcW w:w="0" w:type="auto"/>
            <w:tcMar>
              <w:top w:w="38" w:type="dxa"/>
              <w:left w:w="38" w:type="dxa"/>
              <w:bottom w:w="38" w:type="dxa"/>
              <w:right w:w="38" w:type="dxa"/>
            </w:tcMar>
            <w:vAlign w:val="bottom"/>
          </w:tcPr>
          <w:p w14:paraId="011C5268" w14:textId="77777777" w:rsidR="00DD2E4B" w:rsidRPr="009F4207" w:rsidRDefault="00DD2E4B">
            <w:pPr>
              <w:spacing w:after="200"/>
              <w:rPr>
                <w:sz w:val="20"/>
                <w:szCs w:val="20"/>
              </w:rPr>
            </w:pPr>
            <w:r w:rsidRPr="009F4207">
              <w:rPr>
                <w:sz w:val="20"/>
                <w:szCs w:val="20"/>
              </w:rPr>
              <w:t xml:space="preserve">INITIATION OF MANAGEMENT OF ANAESTHESIA for manipulation of spine when performed in the operating theatre of a hospital (3 basic units) </w:t>
            </w:r>
          </w:p>
          <w:p w14:paraId="3691FEBA" w14:textId="77777777" w:rsidR="00DD2E4B" w:rsidRPr="009F4207" w:rsidRDefault="00DD2E4B">
            <w:pPr>
              <w:tabs>
                <w:tab w:val="left" w:pos="1701"/>
              </w:tabs>
            </w:pPr>
            <w:r w:rsidRPr="009F4207">
              <w:rPr>
                <w:b/>
                <w:sz w:val="20"/>
              </w:rPr>
              <w:t xml:space="preserve">Fee: </w:t>
            </w:r>
            <w:r w:rsidRPr="009F4207">
              <w:t>$65.10</w:t>
            </w:r>
            <w:r w:rsidRPr="009F4207">
              <w:tab/>
            </w:r>
            <w:r w:rsidRPr="009F4207">
              <w:rPr>
                <w:b/>
                <w:sz w:val="20"/>
              </w:rPr>
              <w:t xml:space="preserve">Benefit: </w:t>
            </w:r>
            <w:r w:rsidRPr="009F4207">
              <w:t>75% = $48.85    85% = $55.35</w:t>
            </w:r>
          </w:p>
        </w:tc>
      </w:tr>
      <w:tr w:rsidR="00DD2E4B" w:rsidRPr="009F4207" w14:paraId="02F756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9E1B1E" w14:textId="77777777" w:rsidR="00DD2E4B" w:rsidRPr="009F4207" w:rsidRDefault="00DD2E4B">
            <w:pPr>
              <w:rPr>
                <w:b/>
              </w:rPr>
            </w:pPr>
            <w:r w:rsidRPr="009F4207">
              <w:rPr>
                <w:b/>
              </w:rPr>
              <w:t>Fee</w:t>
            </w:r>
          </w:p>
          <w:p w14:paraId="7783208B" w14:textId="77777777" w:rsidR="00DD2E4B" w:rsidRPr="009F4207" w:rsidRDefault="00DD2E4B">
            <w:r w:rsidRPr="009F4207">
              <w:t>20690</w:t>
            </w:r>
          </w:p>
        </w:tc>
        <w:tc>
          <w:tcPr>
            <w:tcW w:w="0" w:type="auto"/>
            <w:tcMar>
              <w:top w:w="38" w:type="dxa"/>
              <w:left w:w="38" w:type="dxa"/>
              <w:bottom w:w="38" w:type="dxa"/>
              <w:right w:w="38" w:type="dxa"/>
            </w:tcMar>
            <w:vAlign w:val="bottom"/>
          </w:tcPr>
          <w:p w14:paraId="7C845BBE" w14:textId="77777777" w:rsidR="00DD2E4B" w:rsidRPr="009F4207" w:rsidRDefault="00DD2E4B">
            <w:pPr>
              <w:spacing w:after="200"/>
              <w:rPr>
                <w:sz w:val="20"/>
                <w:szCs w:val="20"/>
              </w:rPr>
            </w:pPr>
            <w:r w:rsidRPr="009F4207">
              <w:rPr>
                <w:sz w:val="20"/>
                <w:szCs w:val="20"/>
              </w:rPr>
              <w:t xml:space="preserve">INITIATION OF MANAGEMENT OF ANAESTHESIA for percutaneous spinal procedures, not being a service to which another item in this Subgroup applies (5 basic units) </w:t>
            </w:r>
          </w:p>
          <w:p w14:paraId="7CC093E9" w14:textId="77777777" w:rsidR="00DD2E4B" w:rsidRPr="009F4207" w:rsidRDefault="00DD2E4B">
            <w:pPr>
              <w:tabs>
                <w:tab w:val="left" w:pos="1701"/>
              </w:tabs>
            </w:pPr>
            <w:r w:rsidRPr="009F4207">
              <w:rPr>
                <w:b/>
                <w:sz w:val="20"/>
              </w:rPr>
              <w:t xml:space="preserve">Fee: </w:t>
            </w:r>
            <w:r w:rsidRPr="009F4207">
              <w:t>$108.50</w:t>
            </w:r>
            <w:r w:rsidRPr="009F4207">
              <w:tab/>
            </w:r>
            <w:r w:rsidRPr="009F4207">
              <w:rPr>
                <w:b/>
                <w:sz w:val="20"/>
              </w:rPr>
              <w:t xml:space="preserve">Benefit: </w:t>
            </w:r>
            <w:r w:rsidRPr="009F4207">
              <w:t>75% = $81.40    85% = $92.25</w:t>
            </w:r>
          </w:p>
        </w:tc>
      </w:tr>
    </w:tbl>
    <w:p w14:paraId="65C3BB4D"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5C51DFDD"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3CC10FF9" w14:textId="77777777">
              <w:tc>
                <w:tcPr>
                  <w:tcW w:w="2500" w:type="pct"/>
                  <w:tcBorders>
                    <w:top w:val="nil"/>
                    <w:left w:val="nil"/>
                    <w:bottom w:val="nil"/>
                    <w:right w:val="nil"/>
                  </w:tcBorders>
                  <w:tcMar>
                    <w:top w:w="38" w:type="dxa"/>
                    <w:left w:w="0" w:type="dxa"/>
                    <w:bottom w:w="38" w:type="dxa"/>
                    <w:right w:w="0" w:type="dxa"/>
                  </w:tcMar>
                  <w:vAlign w:val="bottom"/>
                </w:tcPr>
                <w:p w14:paraId="20F55E21"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lastRenderedPageBreak/>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0028EAB7"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6. UPPER ABDOMEN</w:t>
                  </w:r>
                </w:p>
              </w:tc>
            </w:tr>
          </w:tbl>
          <w:p w14:paraId="558EA4B7" w14:textId="77777777" w:rsidR="00A77B3E" w:rsidRPr="009F4207" w:rsidRDefault="00A77B3E">
            <w:pPr>
              <w:keepLines/>
              <w:rPr>
                <w:rFonts w:ascii="Helvetica" w:eastAsia="Helvetica" w:hAnsi="Helvetica" w:cs="Helvetica"/>
                <w:b/>
              </w:rPr>
            </w:pPr>
          </w:p>
        </w:tc>
      </w:tr>
      <w:tr w:rsidR="00DD2E4B" w:rsidRPr="009F4207" w14:paraId="53FBBE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0603E4"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1DD01D2B"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T10. Relative Value Guide For Anaesthesia - Medicare Benefits Are Only Payable For Anaesthesia Performed In Association With An Eligible Service</w:t>
            </w:r>
          </w:p>
        </w:tc>
      </w:tr>
      <w:tr w:rsidR="00DD2E4B" w:rsidRPr="009F4207" w14:paraId="09CD85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7BBCCAF2"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14C2A200"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68" w:name="_Toc139033355"/>
            <w:r w:rsidRPr="009F4207">
              <w:rPr>
                <w:rFonts w:ascii="Helvetica" w:eastAsia="Helvetica" w:hAnsi="Helvetica" w:cs="Helvetica"/>
                <w:b w:val="0"/>
                <w:sz w:val="18"/>
              </w:rPr>
              <w:t>Subgroup 6. Upper Abdomen</w:t>
            </w:r>
            <w:bookmarkEnd w:id="68"/>
          </w:p>
        </w:tc>
      </w:tr>
      <w:tr w:rsidR="00DD2E4B" w:rsidRPr="009F4207" w14:paraId="1DEE58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8E6072" w14:textId="77777777" w:rsidR="00DD2E4B" w:rsidRPr="009F4207" w:rsidRDefault="00DD2E4B">
            <w:pPr>
              <w:rPr>
                <w:b/>
              </w:rPr>
            </w:pPr>
            <w:r w:rsidRPr="009F4207">
              <w:rPr>
                <w:b/>
              </w:rPr>
              <w:t>Fee</w:t>
            </w:r>
          </w:p>
          <w:p w14:paraId="6D16AF08" w14:textId="77777777" w:rsidR="00DD2E4B" w:rsidRPr="009F4207" w:rsidRDefault="00DD2E4B">
            <w:r w:rsidRPr="009F4207">
              <w:t>20700</w:t>
            </w:r>
          </w:p>
        </w:tc>
        <w:tc>
          <w:tcPr>
            <w:tcW w:w="0" w:type="auto"/>
            <w:tcMar>
              <w:top w:w="38" w:type="dxa"/>
              <w:left w:w="38" w:type="dxa"/>
              <w:bottom w:w="38" w:type="dxa"/>
              <w:right w:w="38" w:type="dxa"/>
            </w:tcMar>
            <w:vAlign w:val="bottom"/>
          </w:tcPr>
          <w:p w14:paraId="1A45B9E6" w14:textId="77777777" w:rsidR="00DD2E4B" w:rsidRPr="009F4207" w:rsidRDefault="00DD2E4B">
            <w:pPr>
              <w:spacing w:after="200"/>
              <w:rPr>
                <w:sz w:val="20"/>
                <w:szCs w:val="20"/>
              </w:rPr>
            </w:pPr>
            <w:r w:rsidRPr="009F4207">
              <w:rPr>
                <w:sz w:val="20"/>
                <w:szCs w:val="20"/>
              </w:rPr>
              <w:t xml:space="preserve">INITIATION OF MANAGEMENT OF ANAESTHESIA for procedures on the skin or subcutaneous tissue of the upper anterior abdominal wall, not being a service to which another item in this Subgroup applies (3 basic units) </w:t>
            </w:r>
          </w:p>
          <w:p w14:paraId="7FF966EC" w14:textId="77777777" w:rsidR="00DD2E4B" w:rsidRPr="009F4207" w:rsidRDefault="00DD2E4B">
            <w:pPr>
              <w:tabs>
                <w:tab w:val="left" w:pos="1701"/>
              </w:tabs>
            </w:pPr>
            <w:r w:rsidRPr="009F4207">
              <w:rPr>
                <w:b/>
                <w:sz w:val="20"/>
              </w:rPr>
              <w:t xml:space="preserve">Fee: </w:t>
            </w:r>
            <w:r w:rsidRPr="009F4207">
              <w:t>$65.10</w:t>
            </w:r>
            <w:r w:rsidRPr="009F4207">
              <w:tab/>
            </w:r>
            <w:r w:rsidRPr="009F4207">
              <w:rPr>
                <w:b/>
                <w:sz w:val="20"/>
              </w:rPr>
              <w:t xml:space="preserve">Benefit: </w:t>
            </w:r>
            <w:r w:rsidRPr="009F4207">
              <w:t>75% = $48.85    85% = $55.35</w:t>
            </w:r>
          </w:p>
        </w:tc>
      </w:tr>
      <w:tr w:rsidR="00DD2E4B" w:rsidRPr="009F4207" w14:paraId="5612A5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CCE93F" w14:textId="77777777" w:rsidR="00DD2E4B" w:rsidRPr="009F4207" w:rsidRDefault="00DD2E4B">
            <w:pPr>
              <w:rPr>
                <w:b/>
              </w:rPr>
            </w:pPr>
            <w:r w:rsidRPr="009F4207">
              <w:rPr>
                <w:b/>
              </w:rPr>
              <w:t>Fee</w:t>
            </w:r>
          </w:p>
          <w:p w14:paraId="5F1CEE27" w14:textId="77777777" w:rsidR="00DD2E4B" w:rsidRPr="009F4207" w:rsidRDefault="00DD2E4B">
            <w:r w:rsidRPr="009F4207">
              <w:t>20702</w:t>
            </w:r>
          </w:p>
        </w:tc>
        <w:tc>
          <w:tcPr>
            <w:tcW w:w="0" w:type="auto"/>
            <w:tcMar>
              <w:top w:w="38" w:type="dxa"/>
              <w:left w:w="38" w:type="dxa"/>
              <w:bottom w:w="38" w:type="dxa"/>
              <w:right w:w="38" w:type="dxa"/>
            </w:tcMar>
            <w:vAlign w:val="bottom"/>
          </w:tcPr>
          <w:p w14:paraId="73E926F5" w14:textId="77777777" w:rsidR="00DD2E4B" w:rsidRPr="009F4207" w:rsidRDefault="00DD2E4B">
            <w:pPr>
              <w:spacing w:after="200"/>
              <w:rPr>
                <w:sz w:val="20"/>
                <w:szCs w:val="20"/>
              </w:rPr>
            </w:pPr>
            <w:r w:rsidRPr="009F4207">
              <w:rPr>
                <w:sz w:val="20"/>
                <w:szCs w:val="20"/>
              </w:rPr>
              <w:t xml:space="preserve">INITIATION OF MANAGEMENT OF ANAESTHESIA for percutaneous liver biopsy (4 basic units) </w:t>
            </w:r>
          </w:p>
          <w:p w14:paraId="52886835"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r w:rsidR="00DD2E4B" w:rsidRPr="009F4207" w14:paraId="078D9E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7630CD" w14:textId="77777777" w:rsidR="00DD2E4B" w:rsidRPr="009F4207" w:rsidRDefault="00DD2E4B">
            <w:pPr>
              <w:rPr>
                <w:b/>
              </w:rPr>
            </w:pPr>
            <w:r w:rsidRPr="009F4207">
              <w:rPr>
                <w:b/>
              </w:rPr>
              <w:t>Fee</w:t>
            </w:r>
          </w:p>
          <w:p w14:paraId="653AFF2A" w14:textId="77777777" w:rsidR="00DD2E4B" w:rsidRPr="009F4207" w:rsidRDefault="00DD2E4B">
            <w:r w:rsidRPr="009F4207">
              <w:t>20703</w:t>
            </w:r>
          </w:p>
        </w:tc>
        <w:tc>
          <w:tcPr>
            <w:tcW w:w="0" w:type="auto"/>
            <w:tcMar>
              <w:top w:w="38" w:type="dxa"/>
              <w:left w:w="38" w:type="dxa"/>
              <w:bottom w:w="38" w:type="dxa"/>
              <w:right w:w="38" w:type="dxa"/>
            </w:tcMar>
            <w:vAlign w:val="bottom"/>
          </w:tcPr>
          <w:p w14:paraId="235BCE2B" w14:textId="77777777" w:rsidR="00DD2E4B" w:rsidRPr="009F4207" w:rsidRDefault="00DD2E4B">
            <w:pPr>
              <w:spacing w:after="200"/>
              <w:rPr>
                <w:sz w:val="20"/>
                <w:szCs w:val="20"/>
              </w:rPr>
            </w:pPr>
            <w:r w:rsidRPr="009F4207">
              <w:rPr>
                <w:sz w:val="20"/>
                <w:szCs w:val="20"/>
              </w:rPr>
              <w:t xml:space="preserve">INITIATION OF MANAGEMENT OF ANAESTHESIA for all procedures on the nerves, muscles, tendons and fascia of the upper abdominal wall, not being a service to which another item in this Subgroup applies (4 basic units) </w:t>
            </w:r>
          </w:p>
          <w:p w14:paraId="14010E48"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r w:rsidR="00DD2E4B" w:rsidRPr="009F4207" w14:paraId="56F4D3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0C0C83" w14:textId="77777777" w:rsidR="00DD2E4B" w:rsidRPr="009F4207" w:rsidRDefault="00DD2E4B">
            <w:pPr>
              <w:rPr>
                <w:b/>
              </w:rPr>
            </w:pPr>
            <w:r w:rsidRPr="009F4207">
              <w:rPr>
                <w:b/>
              </w:rPr>
              <w:t>Fee</w:t>
            </w:r>
          </w:p>
          <w:p w14:paraId="6C48DEFF" w14:textId="77777777" w:rsidR="00DD2E4B" w:rsidRPr="009F4207" w:rsidRDefault="00DD2E4B">
            <w:r w:rsidRPr="009F4207">
              <w:t>20704</w:t>
            </w:r>
          </w:p>
        </w:tc>
        <w:tc>
          <w:tcPr>
            <w:tcW w:w="0" w:type="auto"/>
            <w:tcMar>
              <w:top w:w="38" w:type="dxa"/>
              <w:left w:w="38" w:type="dxa"/>
              <w:bottom w:w="38" w:type="dxa"/>
              <w:right w:w="38" w:type="dxa"/>
            </w:tcMar>
            <w:vAlign w:val="bottom"/>
          </w:tcPr>
          <w:p w14:paraId="429FBB92" w14:textId="77777777" w:rsidR="00DD2E4B" w:rsidRPr="009F4207" w:rsidRDefault="00DD2E4B">
            <w:pPr>
              <w:spacing w:after="200"/>
              <w:rPr>
                <w:sz w:val="20"/>
                <w:szCs w:val="20"/>
              </w:rPr>
            </w:pPr>
            <w:r w:rsidRPr="009F4207">
              <w:rPr>
                <w:sz w:val="20"/>
                <w:szCs w:val="20"/>
              </w:rPr>
              <w:t xml:space="preserve">INITIATION OF MANAGEMENT OF ANAESTHESIA for microvascular free tissue flap surgery involving the anterior or posterior upper abdomen (10 basic units) </w:t>
            </w:r>
          </w:p>
          <w:p w14:paraId="04EBAF47" w14:textId="77777777" w:rsidR="00DD2E4B" w:rsidRPr="009F4207" w:rsidRDefault="00DD2E4B">
            <w:r w:rsidRPr="009F4207">
              <w:t>(See para TN.10.28 of explanatory notes to this Category)</w:t>
            </w:r>
          </w:p>
          <w:p w14:paraId="60AFE519" w14:textId="77777777" w:rsidR="00DD2E4B" w:rsidRPr="009F4207" w:rsidRDefault="00DD2E4B">
            <w:pPr>
              <w:tabs>
                <w:tab w:val="left" w:pos="1701"/>
              </w:tabs>
            </w:pPr>
            <w:r w:rsidRPr="009F4207">
              <w:rPr>
                <w:b/>
                <w:sz w:val="20"/>
              </w:rPr>
              <w:t xml:space="preserve">Fee: </w:t>
            </w:r>
            <w:r w:rsidRPr="009F4207">
              <w:t>$217.00</w:t>
            </w:r>
            <w:r w:rsidRPr="009F4207">
              <w:tab/>
            </w:r>
            <w:r w:rsidRPr="009F4207">
              <w:rPr>
                <w:b/>
                <w:sz w:val="20"/>
              </w:rPr>
              <w:t xml:space="preserve">Benefit: </w:t>
            </w:r>
            <w:r w:rsidRPr="009F4207">
              <w:t>75% = $162.75    85% = $184.45</w:t>
            </w:r>
          </w:p>
        </w:tc>
      </w:tr>
      <w:tr w:rsidR="00DD2E4B" w:rsidRPr="009F4207" w14:paraId="05F2F4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68E399" w14:textId="77777777" w:rsidR="00DD2E4B" w:rsidRPr="009F4207" w:rsidRDefault="00DD2E4B">
            <w:pPr>
              <w:rPr>
                <w:b/>
              </w:rPr>
            </w:pPr>
            <w:r w:rsidRPr="009F4207">
              <w:rPr>
                <w:b/>
              </w:rPr>
              <w:t>Fee</w:t>
            </w:r>
          </w:p>
          <w:p w14:paraId="17F018F6" w14:textId="77777777" w:rsidR="00DD2E4B" w:rsidRPr="009F4207" w:rsidRDefault="00DD2E4B">
            <w:r w:rsidRPr="009F4207">
              <w:t>20706</w:t>
            </w:r>
          </w:p>
        </w:tc>
        <w:tc>
          <w:tcPr>
            <w:tcW w:w="0" w:type="auto"/>
            <w:tcMar>
              <w:top w:w="38" w:type="dxa"/>
              <w:left w:w="38" w:type="dxa"/>
              <w:bottom w:w="38" w:type="dxa"/>
              <w:right w:w="38" w:type="dxa"/>
            </w:tcMar>
            <w:vAlign w:val="bottom"/>
          </w:tcPr>
          <w:p w14:paraId="70FA4791" w14:textId="77777777" w:rsidR="00DD2E4B" w:rsidRPr="009F4207" w:rsidRDefault="00DD2E4B">
            <w:pPr>
              <w:spacing w:after="200"/>
              <w:rPr>
                <w:sz w:val="20"/>
                <w:szCs w:val="20"/>
              </w:rPr>
            </w:pPr>
            <w:r w:rsidRPr="009F4207">
              <w:rPr>
                <w:sz w:val="20"/>
                <w:szCs w:val="20"/>
              </w:rPr>
              <w:t xml:space="preserve">Initiation of the management of anaesthesia for laparoscopic procedures in the upper abdomen, including laparoscopic cholecystectomy, not being a service to which another item in this Subgroup applies (7 basic units) </w:t>
            </w:r>
          </w:p>
          <w:p w14:paraId="4C987A57" w14:textId="77777777" w:rsidR="00DD2E4B" w:rsidRPr="009F4207" w:rsidRDefault="00DD2E4B">
            <w:r w:rsidRPr="009F4207">
              <w:t>(See para TN.10.27 of explanatory notes to this Category)</w:t>
            </w:r>
          </w:p>
          <w:p w14:paraId="109A2E68" w14:textId="77777777" w:rsidR="00DD2E4B" w:rsidRPr="009F4207" w:rsidRDefault="00DD2E4B">
            <w:pPr>
              <w:tabs>
                <w:tab w:val="left" w:pos="1701"/>
              </w:tabs>
            </w:pPr>
            <w:r w:rsidRPr="009F4207">
              <w:rPr>
                <w:b/>
                <w:sz w:val="20"/>
              </w:rPr>
              <w:t xml:space="preserve">Fee: </w:t>
            </w:r>
            <w:r w:rsidRPr="009F4207">
              <w:t>$151.90</w:t>
            </w:r>
            <w:r w:rsidRPr="009F4207">
              <w:tab/>
            </w:r>
            <w:r w:rsidRPr="009F4207">
              <w:rPr>
                <w:b/>
                <w:sz w:val="20"/>
              </w:rPr>
              <w:t xml:space="preserve">Benefit: </w:t>
            </w:r>
            <w:r w:rsidRPr="009F4207">
              <w:t>75% = $113.95    85% = $129.15</w:t>
            </w:r>
          </w:p>
        </w:tc>
      </w:tr>
      <w:tr w:rsidR="00DD2E4B" w:rsidRPr="009F4207" w14:paraId="00EA51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90CBA9" w14:textId="77777777" w:rsidR="00DD2E4B" w:rsidRPr="009F4207" w:rsidRDefault="00DD2E4B">
            <w:pPr>
              <w:rPr>
                <w:b/>
              </w:rPr>
            </w:pPr>
            <w:r w:rsidRPr="009F4207">
              <w:rPr>
                <w:b/>
              </w:rPr>
              <w:t>Fee</w:t>
            </w:r>
          </w:p>
          <w:p w14:paraId="51E1E3C4" w14:textId="77777777" w:rsidR="00DD2E4B" w:rsidRPr="009F4207" w:rsidRDefault="00DD2E4B">
            <w:r w:rsidRPr="009F4207">
              <w:t>20730</w:t>
            </w:r>
          </w:p>
        </w:tc>
        <w:tc>
          <w:tcPr>
            <w:tcW w:w="0" w:type="auto"/>
            <w:tcMar>
              <w:top w:w="38" w:type="dxa"/>
              <w:left w:w="38" w:type="dxa"/>
              <w:bottom w:w="38" w:type="dxa"/>
              <w:right w:w="38" w:type="dxa"/>
            </w:tcMar>
            <w:vAlign w:val="bottom"/>
          </w:tcPr>
          <w:p w14:paraId="61EBBA15" w14:textId="77777777" w:rsidR="00DD2E4B" w:rsidRPr="009F4207" w:rsidRDefault="00DD2E4B">
            <w:pPr>
              <w:spacing w:after="200"/>
              <w:rPr>
                <w:sz w:val="20"/>
                <w:szCs w:val="20"/>
              </w:rPr>
            </w:pPr>
            <w:r w:rsidRPr="009F4207">
              <w:rPr>
                <w:sz w:val="20"/>
                <w:szCs w:val="20"/>
              </w:rPr>
              <w:t xml:space="preserve">INITIATION OF MANAGEMENT OF ANAESTHESIA for procedures on the skin or subcutaneous tissue of the upper posterior abdominal wall, not being a service to which another item in this Subgroup applies (5 basic units) </w:t>
            </w:r>
          </w:p>
          <w:p w14:paraId="2B4E9657" w14:textId="77777777" w:rsidR="00DD2E4B" w:rsidRPr="009F4207" w:rsidRDefault="00DD2E4B">
            <w:pPr>
              <w:tabs>
                <w:tab w:val="left" w:pos="1701"/>
              </w:tabs>
            </w:pPr>
            <w:r w:rsidRPr="009F4207">
              <w:rPr>
                <w:b/>
                <w:sz w:val="20"/>
              </w:rPr>
              <w:t xml:space="preserve">Fee: </w:t>
            </w:r>
            <w:r w:rsidRPr="009F4207">
              <w:t>$108.50</w:t>
            </w:r>
            <w:r w:rsidRPr="009F4207">
              <w:tab/>
            </w:r>
            <w:r w:rsidRPr="009F4207">
              <w:rPr>
                <w:b/>
                <w:sz w:val="20"/>
              </w:rPr>
              <w:t xml:space="preserve">Benefit: </w:t>
            </w:r>
            <w:r w:rsidRPr="009F4207">
              <w:t>75% = $81.40    85% = $92.25</w:t>
            </w:r>
          </w:p>
        </w:tc>
      </w:tr>
      <w:tr w:rsidR="00DD2E4B" w:rsidRPr="009F4207" w14:paraId="1865B0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533EFD" w14:textId="77777777" w:rsidR="00DD2E4B" w:rsidRPr="009F4207" w:rsidRDefault="00DD2E4B">
            <w:pPr>
              <w:rPr>
                <w:b/>
              </w:rPr>
            </w:pPr>
            <w:r w:rsidRPr="009F4207">
              <w:rPr>
                <w:b/>
              </w:rPr>
              <w:t>Fee</w:t>
            </w:r>
          </w:p>
          <w:p w14:paraId="6CA4301F" w14:textId="77777777" w:rsidR="00DD2E4B" w:rsidRPr="009F4207" w:rsidRDefault="00DD2E4B">
            <w:r w:rsidRPr="009F4207">
              <w:t>20740</w:t>
            </w:r>
          </w:p>
        </w:tc>
        <w:tc>
          <w:tcPr>
            <w:tcW w:w="0" w:type="auto"/>
            <w:tcMar>
              <w:top w:w="38" w:type="dxa"/>
              <w:left w:w="38" w:type="dxa"/>
              <w:bottom w:w="38" w:type="dxa"/>
              <w:right w:w="38" w:type="dxa"/>
            </w:tcMar>
            <w:vAlign w:val="bottom"/>
          </w:tcPr>
          <w:p w14:paraId="71D7141D" w14:textId="77777777" w:rsidR="00DD2E4B" w:rsidRPr="009F4207" w:rsidRDefault="00DD2E4B">
            <w:pPr>
              <w:spacing w:after="200"/>
              <w:rPr>
                <w:sz w:val="20"/>
                <w:szCs w:val="20"/>
              </w:rPr>
            </w:pPr>
            <w:r w:rsidRPr="009F4207">
              <w:rPr>
                <w:sz w:val="20"/>
                <w:szCs w:val="20"/>
              </w:rPr>
              <w:t xml:space="preserve">INITIATION OF MANAGEMENT OF ANAESTHESIA for upper gastrointestinal endoscopic procedures (5 basic units) </w:t>
            </w:r>
          </w:p>
          <w:p w14:paraId="632B8A4E" w14:textId="77777777" w:rsidR="00DD2E4B" w:rsidRPr="009F4207" w:rsidRDefault="00DD2E4B">
            <w:pPr>
              <w:tabs>
                <w:tab w:val="left" w:pos="1701"/>
              </w:tabs>
            </w:pPr>
            <w:r w:rsidRPr="009F4207">
              <w:rPr>
                <w:b/>
                <w:sz w:val="20"/>
              </w:rPr>
              <w:t xml:space="preserve">Fee: </w:t>
            </w:r>
            <w:r w:rsidRPr="009F4207">
              <w:t>$108.50</w:t>
            </w:r>
            <w:r w:rsidRPr="009F4207">
              <w:tab/>
            </w:r>
            <w:r w:rsidRPr="009F4207">
              <w:rPr>
                <w:b/>
                <w:sz w:val="20"/>
              </w:rPr>
              <w:t xml:space="preserve">Benefit: </w:t>
            </w:r>
            <w:r w:rsidRPr="009F4207">
              <w:t>75% = $81.40    85% = $92.25</w:t>
            </w:r>
          </w:p>
        </w:tc>
      </w:tr>
      <w:tr w:rsidR="00DD2E4B" w:rsidRPr="009F4207" w14:paraId="571583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26450A" w14:textId="77777777" w:rsidR="00DD2E4B" w:rsidRPr="009F4207" w:rsidRDefault="00DD2E4B">
            <w:pPr>
              <w:rPr>
                <w:b/>
              </w:rPr>
            </w:pPr>
            <w:r w:rsidRPr="009F4207">
              <w:rPr>
                <w:b/>
              </w:rPr>
              <w:t>Fee</w:t>
            </w:r>
          </w:p>
          <w:p w14:paraId="27334B4E" w14:textId="77777777" w:rsidR="00DD2E4B" w:rsidRPr="009F4207" w:rsidRDefault="00DD2E4B">
            <w:r w:rsidRPr="009F4207">
              <w:t>20745</w:t>
            </w:r>
          </w:p>
        </w:tc>
        <w:tc>
          <w:tcPr>
            <w:tcW w:w="0" w:type="auto"/>
            <w:tcMar>
              <w:top w:w="38" w:type="dxa"/>
              <w:left w:w="38" w:type="dxa"/>
              <w:bottom w:w="38" w:type="dxa"/>
              <w:right w:w="38" w:type="dxa"/>
            </w:tcMar>
            <w:vAlign w:val="bottom"/>
          </w:tcPr>
          <w:p w14:paraId="75DCAB6D" w14:textId="77777777" w:rsidR="00DD2E4B" w:rsidRPr="009F4207" w:rsidRDefault="00DD2E4B">
            <w:pPr>
              <w:spacing w:after="200"/>
              <w:rPr>
                <w:sz w:val="20"/>
                <w:szCs w:val="20"/>
              </w:rPr>
            </w:pPr>
            <w:r w:rsidRPr="009F4207">
              <w:rPr>
                <w:sz w:val="20"/>
                <w:szCs w:val="20"/>
              </w:rPr>
              <w:t>Initiation of the management of anaesthesia for any of the following:</w:t>
            </w:r>
            <w:r w:rsidRPr="009F4207">
              <w:rPr>
                <w:sz w:val="20"/>
                <w:szCs w:val="20"/>
              </w:rPr>
              <w:br/>
              <w:t>(a) upper gastrointestinal endoscopic procedures in association with acute gastrointestinal haemorrhage;</w:t>
            </w:r>
            <w:r w:rsidRPr="009F4207">
              <w:rPr>
                <w:sz w:val="20"/>
                <w:szCs w:val="20"/>
              </w:rPr>
              <w:br/>
              <w:t>(b) endoscopic retrograde cholangiopancreatography;</w:t>
            </w:r>
            <w:r w:rsidRPr="009F4207">
              <w:rPr>
                <w:sz w:val="20"/>
                <w:szCs w:val="20"/>
              </w:rPr>
              <w:br/>
              <w:t>(c) upper gastrointestinal endoscopic ultrasound;</w:t>
            </w:r>
            <w:r w:rsidRPr="009F4207">
              <w:rPr>
                <w:sz w:val="20"/>
                <w:szCs w:val="20"/>
              </w:rPr>
              <w:br/>
              <w:t>(d) percutaneous endoscopic gastrostomy;</w:t>
            </w:r>
            <w:r w:rsidRPr="009F4207">
              <w:rPr>
                <w:sz w:val="20"/>
                <w:szCs w:val="20"/>
              </w:rPr>
              <w:br/>
              <w:t xml:space="preserve">(e) upper gastrointestinal endoscopic mucosal resection of tumour. (7 basic units) </w:t>
            </w:r>
          </w:p>
          <w:p w14:paraId="2DA9685D" w14:textId="77777777" w:rsidR="00DD2E4B" w:rsidRPr="009F4207" w:rsidRDefault="00DD2E4B">
            <w:pPr>
              <w:tabs>
                <w:tab w:val="left" w:pos="1701"/>
              </w:tabs>
            </w:pPr>
            <w:r w:rsidRPr="009F4207">
              <w:rPr>
                <w:b/>
                <w:sz w:val="20"/>
              </w:rPr>
              <w:t xml:space="preserve">Fee: </w:t>
            </w:r>
            <w:r w:rsidRPr="009F4207">
              <w:t>$151.90</w:t>
            </w:r>
            <w:r w:rsidRPr="009F4207">
              <w:tab/>
            </w:r>
            <w:r w:rsidRPr="009F4207">
              <w:rPr>
                <w:b/>
                <w:sz w:val="20"/>
              </w:rPr>
              <w:t xml:space="preserve">Benefit: </w:t>
            </w:r>
            <w:r w:rsidRPr="009F4207">
              <w:t>75% = $113.95    85% = $129.15</w:t>
            </w:r>
          </w:p>
        </w:tc>
      </w:tr>
      <w:tr w:rsidR="00DD2E4B" w:rsidRPr="009F4207" w14:paraId="7198F4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69D0D9" w14:textId="77777777" w:rsidR="00DD2E4B" w:rsidRPr="009F4207" w:rsidRDefault="00DD2E4B">
            <w:pPr>
              <w:rPr>
                <w:b/>
              </w:rPr>
            </w:pPr>
            <w:r w:rsidRPr="009F4207">
              <w:rPr>
                <w:b/>
              </w:rPr>
              <w:lastRenderedPageBreak/>
              <w:t>Fee</w:t>
            </w:r>
          </w:p>
          <w:p w14:paraId="497E13D6" w14:textId="77777777" w:rsidR="00DD2E4B" w:rsidRPr="009F4207" w:rsidRDefault="00DD2E4B">
            <w:r w:rsidRPr="009F4207">
              <w:t>20750</w:t>
            </w:r>
          </w:p>
        </w:tc>
        <w:tc>
          <w:tcPr>
            <w:tcW w:w="0" w:type="auto"/>
            <w:tcMar>
              <w:top w:w="38" w:type="dxa"/>
              <w:left w:w="38" w:type="dxa"/>
              <w:bottom w:w="38" w:type="dxa"/>
              <w:right w:w="38" w:type="dxa"/>
            </w:tcMar>
            <w:vAlign w:val="bottom"/>
          </w:tcPr>
          <w:p w14:paraId="04CBCE17" w14:textId="77777777" w:rsidR="00DD2E4B" w:rsidRPr="009F4207" w:rsidRDefault="00DD2E4B">
            <w:pPr>
              <w:spacing w:after="200"/>
              <w:rPr>
                <w:sz w:val="20"/>
                <w:szCs w:val="20"/>
              </w:rPr>
            </w:pPr>
            <w:r w:rsidRPr="009F4207">
              <w:rPr>
                <w:sz w:val="20"/>
                <w:szCs w:val="20"/>
              </w:rPr>
              <w:t xml:space="preserve">Initiation of the management of anaesthesia for hernia repairs to the upper abdominal wall, other than a service to which another item in this Subgroup applies. (5 basic units) </w:t>
            </w:r>
          </w:p>
          <w:p w14:paraId="19ADF790" w14:textId="77777777" w:rsidR="00DD2E4B" w:rsidRPr="009F4207" w:rsidRDefault="00DD2E4B">
            <w:r w:rsidRPr="009F4207">
              <w:t>(See para TN.10.27 of explanatory notes to this Category)</w:t>
            </w:r>
          </w:p>
          <w:p w14:paraId="41FF136C" w14:textId="77777777" w:rsidR="00DD2E4B" w:rsidRPr="009F4207" w:rsidRDefault="00DD2E4B">
            <w:pPr>
              <w:tabs>
                <w:tab w:val="left" w:pos="1701"/>
              </w:tabs>
            </w:pPr>
            <w:r w:rsidRPr="009F4207">
              <w:rPr>
                <w:b/>
                <w:sz w:val="20"/>
              </w:rPr>
              <w:t xml:space="preserve">Fee: </w:t>
            </w:r>
            <w:r w:rsidRPr="009F4207">
              <w:t>$108.50</w:t>
            </w:r>
            <w:r w:rsidRPr="009F4207">
              <w:tab/>
            </w:r>
            <w:r w:rsidRPr="009F4207">
              <w:rPr>
                <w:b/>
                <w:sz w:val="20"/>
              </w:rPr>
              <w:t xml:space="preserve">Benefit: </w:t>
            </w:r>
            <w:r w:rsidRPr="009F4207">
              <w:t>75% = $81.40    85% = $92.25</w:t>
            </w:r>
          </w:p>
        </w:tc>
      </w:tr>
      <w:tr w:rsidR="00DD2E4B" w:rsidRPr="009F4207" w14:paraId="7A4120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E2B335" w14:textId="77777777" w:rsidR="00DD2E4B" w:rsidRPr="009F4207" w:rsidRDefault="00DD2E4B">
            <w:pPr>
              <w:rPr>
                <w:b/>
              </w:rPr>
            </w:pPr>
            <w:r w:rsidRPr="009F4207">
              <w:rPr>
                <w:b/>
              </w:rPr>
              <w:t>Fee</w:t>
            </w:r>
          </w:p>
          <w:p w14:paraId="7B01A6A2" w14:textId="77777777" w:rsidR="00DD2E4B" w:rsidRPr="009F4207" w:rsidRDefault="00DD2E4B">
            <w:r w:rsidRPr="009F4207">
              <w:t>20752</w:t>
            </w:r>
          </w:p>
        </w:tc>
        <w:tc>
          <w:tcPr>
            <w:tcW w:w="0" w:type="auto"/>
            <w:tcMar>
              <w:top w:w="38" w:type="dxa"/>
              <w:left w:w="38" w:type="dxa"/>
              <w:bottom w:w="38" w:type="dxa"/>
              <w:right w:w="38" w:type="dxa"/>
            </w:tcMar>
            <w:vAlign w:val="bottom"/>
          </w:tcPr>
          <w:p w14:paraId="09627F67" w14:textId="77777777" w:rsidR="00DD2E4B" w:rsidRPr="009F4207" w:rsidRDefault="00DD2E4B">
            <w:pPr>
              <w:spacing w:after="200"/>
              <w:rPr>
                <w:sz w:val="20"/>
                <w:szCs w:val="20"/>
              </w:rPr>
            </w:pPr>
            <w:r w:rsidRPr="009F4207">
              <w:rPr>
                <w:sz w:val="20"/>
                <w:szCs w:val="20"/>
              </w:rPr>
              <w:t xml:space="preserve">INITIATION OF MANAGEMENT OF ANAESTHESIA for repair of incisional hernia and/or wound dehiscence (6 basic units) </w:t>
            </w:r>
          </w:p>
          <w:p w14:paraId="22BE5149" w14:textId="77777777" w:rsidR="00DD2E4B" w:rsidRPr="009F4207" w:rsidRDefault="00DD2E4B">
            <w:pPr>
              <w:tabs>
                <w:tab w:val="left" w:pos="1701"/>
              </w:tabs>
            </w:pPr>
            <w:r w:rsidRPr="009F4207">
              <w:rPr>
                <w:b/>
                <w:sz w:val="20"/>
              </w:rPr>
              <w:t xml:space="preserve">Fee: </w:t>
            </w:r>
            <w:r w:rsidRPr="009F4207">
              <w:t>$130.20</w:t>
            </w:r>
            <w:r w:rsidRPr="009F4207">
              <w:tab/>
            </w:r>
            <w:r w:rsidRPr="009F4207">
              <w:rPr>
                <w:b/>
                <w:sz w:val="20"/>
              </w:rPr>
              <w:t xml:space="preserve">Benefit: </w:t>
            </w:r>
            <w:r w:rsidRPr="009F4207">
              <w:t>75% = $97.65    85% = $110.70</w:t>
            </w:r>
          </w:p>
        </w:tc>
      </w:tr>
      <w:tr w:rsidR="00DD2E4B" w:rsidRPr="009F4207" w14:paraId="0CC953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7D5E0F" w14:textId="77777777" w:rsidR="00DD2E4B" w:rsidRPr="009F4207" w:rsidRDefault="00DD2E4B">
            <w:pPr>
              <w:rPr>
                <w:b/>
              </w:rPr>
            </w:pPr>
            <w:r w:rsidRPr="009F4207">
              <w:rPr>
                <w:b/>
              </w:rPr>
              <w:t>Fee</w:t>
            </w:r>
          </w:p>
          <w:p w14:paraId="778E1FF7" w14:textId="77777777" w:rsidR="00DD2E4B" w:rsidRPr="009F4207" w:rsidRDefault="00DD2E4B">
            <w:r w:rsidRPr="009F4207">
              <w:t>20754</w:t>
            </w:r>
          </w:p>
        </w:tc>
        <w:tc>
          <w:tcPr>
            <w:tcW w:w="0" w:type="auto"/>
            <w:tcMar>
              <w:top w:w="38" w:type="dxa"/>
              <w:left w:w="38" w:type="dxa"/>
              <w:bottom w:w="38" w:type="dxa"/>
              <w:right w:w="38" w:type="dxa"/>
            </w:tcMar>
            <w:vAlign w:val="bottom"/>
          </w:tcPr>
          <w:p w14:paraId="226D419D" w14:textId="77777777" w:rsidR="00DD2E4B" w:rsidRPr="009F4207" w:rsidRDefault="00DD2E4B">
            <w:pPr>
              <w:spacing w:after="200"/>
              <w:rPr>
                <w:sz w:val="20"/>
                <w:szCs w:val="20"/>
              </w:rPr>
            </w:pPr>
            <w:r w:rsidRPr="009F4207">
              <w:rPr>
                <w:sz w:val="20"/>
                <w:szCs w:val="20"/>
              </w:rPr>
              <w:t xml:space="preserve">INITIATION OF MANAGEMENT OF ANAESTHESIA for procedures on an omphalocele (7 basic units) </w:t>
            </w:r>
          </w:p>
          <w:p w14:paraId="547AF9AD" w14:textId="77777777" w:rsidR="00DD2E4B" w:rsidRPr="009F4207" w:rsidRDefault="00DD2E4B">
            <w:pPr>
              <w:tabs>
                <w:tab w:val="left" w:pos="1701"/>
              </w:tabs>
            </w:pPr>
            <w:r w:rsidRPr="009F4207">
              <w:rPr>
                <w:b/>
                <w:sz w:val="20"/>
              </w:rPr>
              <w:t xml:space="preserve">Fee: </w:t>
            </w:r>
            <w:r w:rsidRPr="009F4207">
              <w:t>$151.90</w:t>
            </w:r>
            <w:r w:rsidRPr="009F4207">
              <w:tab/>
            </w:r>
            <w:r w:rsidRPr="009F4207">
              <w:rPr>
                <w:b/>
                <w:sz w:val="20"/>
              </w:rPr>
              <w:t xml:space="preserve">Benefit: </w:t>
            </w:r>
            <w:r w:rsidRPr="009F4207">
              <w:t>75% = $113.95    85% = $129.15</w:t>
            </w:r>
          </w:p>
        </w:tc>
      </w:tr>
      <w:tr w:rsidR="00DD2E4B" w:rsidRPr="009F4207" w14:paraId="52F1CA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8D17E0" w14:textId="77777777" w:rsidR="00DD2E4B" w:rsidRPr="009F4207" w:rsidRDefault="00DD2E4B">
            <w:pPr>
              <w:rPr>
                <w:b/>
              </w:rPr>
            </w:pPr>
            <w:r w:rsidRPr="009F4207">
              <w:rPr>
                <w:b/>
              </w:rPr>
              <w:t>Fee</w:t>
            </w:r>
          </w:p>
          <w:p w14:paraId="19D9A59F" w14:textId="77777777" w:rsidR="00DD2E4B" w:rsidRPr="009F4207" w:rsidRDefault="00DD2E4B">
            <w:r w:rsidRPr="009F4207">
              <w:t>20756</w:t>
            </w:r>
          </w:p>
        </w:tc>
        <w:tc>
          <w:tcPr>
            <w:tcW w:w="0" w:type="auto"/>
            <w:tcMar>
              <w:top w:w="38" w:type="dxa"/>
              <w:left w:w="38" w:type="dxa"/>
              <w:bottom w:w="38" w:type="dxa"/>
              <w:right w:w="38" w:type="dxa"/>
            </w:tcMar>
            <w:vAlign w:val="bottom"/>
          </w:tcPr>
          <w:p w14:paraId="4DB395E9" w14:textId="77777777" w:rsidR="00DD2E4B" w:rsidRPr="009F4207" w:rsidRDefault="00DD2E4B">
            <w:pPr>
              <w:spacing w:after="200"/>
              <w:rPr>
                <w:sz w:val="20"/>
                <w:szCs w:val="20"/>
              </w:rPr>
            </w:pPr>
            <w:r w:rsidRPr="009F4207">
              <w:rPr>
                <w:sz w:val="20"/>
                <w:szCs w:val="20"/>
              </w:rPr>
              <w:t xml:space="preserve">INITIATION OF MANAGEMENT OF ANAESTHESIA for transabdominal repair of diaphragmatic hernia (9 basic units) </w:t>
            </w:r>
          </w:p>
          <w:p w14:paraId="7D8ADA9E" w14:textId="77777777" w:rsidR="00DD2E4B" w:rsidRPr="009F4207" w:rsidRDefault="00DD2E4B">
            <w:pPr>
              <w:tabs>
                <w:tab w:val="left" w:pos="1701"/>
              </w:tabs>
            </w:pPr>
            <w:r w:rsidRPr="009F4207">
              <w:rPr>
                <w:b/>
                <w:sz w:val="20"/>
              </w:rPr>
              <w:t xml:space="preserve">Fee: </w:t>
            </w:r>
            <w:r w:rsidRPr="009F4207">
              <w:t>$195.30</w:t>
            </w:r>
            <w:r w:rsidRPr="009F4207">
              <w:tab/>
            </w:r>
            <w:r w:rsidRPr="009F4207">
              <w:rPr>
                <w:b/>
                <w:sz w:val="20"/>
              </w:rPr>
              <w:t xml:space="preserve">Benefit: </w:t>
            </w:r>
            <w:r w:rsidRPr="009F4207">
              <w:t>75% = $146.50    85% = $166.05</w:t>
            </w:r>
          </w:p>
        </w:tc>
      </w:tr>
      <w:tr w:rsidR="00DD2E4B" w:rsidRPr="009F4207" w14:paraId="222432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F14D2A" w14:textId="77777777" w:rsidR="00DD2E4B" w:rsidRPr="009F4207" w:rsidRDefault="00DD2E4B">
            <w:pPr>
              <w:rPr>
                <w:b/>
              </w:rPr>
            </w:pPr>
            <w:r w:rsidRPr="009F4207">
              <w:rPr>
                <w:b/>
              </w:rPr>
              <w:t>Fee</w:t>
            </w:r>
          </w:p>
          <w:p w14:paraId="642A097D" w14:textId="77777777" w:rsidR="00DD2E4B" w:rsidRPr="009F4207" w:rsidRDefault="00DD2E4B">
            <w:r w:rsidRPr="009F4207">
              <w:t>20770</w:t>
            </w:r>
          </w:p>
        </w:tc>
        <w:tc>
          <w:tcPr>
            <w:tcW w:w="0" w:type="auto"/>
            <w:tcMar>
              <w:top w:w="38" w:type="dxa"/>
              <w:left w:w="38" w:type="dxa"/>
              <w:bottom w:w="38" w:type="dxa"/>
              <w:right w:w="38" w:type="dxa"/>
            </w:tcMar>
            <w:vAlign w:val="bottom"/>
          </w:tcPr>
          <w:p w14:paraId="3BBAFA52" w14:textId="77777777" w:rsidR="00DD2E4B" w:rsidRPr="009F4207" w:rsidRDefault="00DD2E4B">
            <w:pPr>
              <w:spacing w:after="200"/>
              <w:rPr>
                <w:sz w:val="20"/>
                <w:szCs w:val="20"/>
              </w:rPr>
            </w:pPr>
            <w:r w:rsidRPr="009F4207">
              <w:rPr>
                <w:sz w:val="20"/>
                <w:szCs w:val="20"/>
              </w:rPr>
              <w:t xml:space="preserve">INITIATION OF MANAGEMENT OF ANAESTHESIA for procedures on major upper abdominal blood vessels (15 basic units) </w:t>
            </w:r>
          </w:p>
          <w:p w14:paraId="0F21E393" w14:textId="77777777" w:rsidR="00DD2E4B" w:rsidRPr="009F4207" w:rsidRDefault="00DD2E4B">
            <w:pPr>
              <w:tabs>
                <w:tab w:val="left" w:pos="1701"/>
              </w:tabs>
            </w:pPr>
            <w:r w:rsidRPr="009F4207">
              <w:rPr>
                <w:b/>
                <w:sz w:val="20"/>
              </w:rPr>
              <w:t xml:space="preserve">Fee: </w:t>
            </w:r>
            <w:r w:rsidRPr="009F4207">
              <w:t>$325.50</w:t>
            </w:r>
            <w:r w:rsidRPr="009F4207">
              <w:tab/>
            </w:r>
            <w:r w:rsidRPr="009F4207">
              <w:rPr>
                <w:b/>
                <w:sz w:val="20"/>
              </w:rPr>
              <w:t xml:space="preserve">Benefit: </w:t>
            </w:r>
            <w:r w:rsidRPr="009F4207">
              <w:t>75% = $244.15    85% = $276.70</w:t>
            </w:r>
          </w:p>
        </w:tc>
      </w:tr>
      <w:tr w:rsidR="00DD2E4B" w:rsidRPr="009F4207" w14:paraId="47D2EF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AB95A2" w14:textId="77777777" w:rsidR="00DD2E4B" w:rsidRPr="009F4207" w:rsidRDefault="00DD2E4B">
            <w:pPr>
              <w:rPr>
                <w:b/>
              </w:rPr>
            </w:pPr>
            <w:r w:rsidRPr="009F4207">
              <w:rPr>
                <w:b/>
              </w:rPr>
              <w:t>Fee</w:t>
            </w:r>
          </w:p>
          <w:p w14:paraId="0E984EE2" w14:textId="77777777" w:rsidR="00DD2E4B" w:rsidRPr="009F4207" w:rsidRDefault="00DD2E4B">
            <w:r w:rsidRPr="009F4207">
              <w:t>20790</w:t>
            </w:r>
          </w:p>
        </w:tc>
        <w:tc>
          <w:tcPr>
            <w:tcW w:w="0" w:type="auto"/>
            <w:tcMar>
              <w:top w:w="38" w:type="dxa"/>
              <w:left w:w="38" w:type="dxa"/>
              <w:bottom w:w="38" w:type="dxa"/>
              <w:right w:w="38" w:type="dxa"/>
            </w:tcMar>
            <w:vAlign w:val="bottom"/>
          </w:tcPr>
          <w:p w14:paraId="0416DE37" w14:textId="77777777" w:rsidR="00DD2E4B" w:rsidRPr="009F4207" w:rsidRDefault="00DD2E4B">
            <w:pPr>
              <w:spacing w:after="200"/>
              <w:rPr>
                <w:sz w:val="20"/>
                <w:szCs w:val="20"/>
              </w:rPr>
            </w:pPr>
            <w:r w:rsidRPr="009F4207">
              <w:rPr>
                <w:sz w:val="20"/>
                <w:szCs w:val="20"/>
              </w:rPr>
              <w:t>Initiation of the management of anaesthesia for procedures within the peritoneal cavity in upper abdomen, including any of the following:</w:t>
            </w:r>
            <w:r w:rsidRPr="009F4207">
              <w:rPr>
                <w:sz w:val="20"/>
                <w:szCs w:val="20"/>
              </w:rPr>
              <w:br/>
              <w:t>(a) open cholecystectomy;</w:t>
            </w:r>
            <w:r w:rsidRPr="009F4207">
              <w:rPr>
                <w:sz w:val="20"/>
                <w:szCs w:val="20"/>
              </w:rPr>
              <w:br/>
              <w:t>(b) gastrectomy;</w:t>
            </w:r>
            <w:r w:rsidRPr="009F4207">
              <w:rPr>
                <w:sz w:val="20"/>
                <w:szCs w:val="20"/>
              </w:rPr>
              <w:br/>
              <w:t>(c) laparoscopically assisted nephrectomy;</w:t>
            </w:r>
            <w:r w:rsidRPr="009F4207">
              <w:rPr>
                <w:sz w:val="20"/>
                <w:szCs w:val="20"/>
              </w:rPr>
              <w:br/>
              <w:t xml:space="preserve">(d) bowel shunts (8 basic units) </w:t>
            </w:r>
          </w:p>
          <w:p w14:paraId="7C579A9A" w14:textId="77777777" w:rsidR="00DD2E4B" w:rsidRPr="009F4207" w:rsidRDefault="00DD2E4B">
            <w:pPr>
              <w:tabs>
                <w:tab w:val="left" w:pos="1701"/>
              </w:tabs>
            </w:pPr>
            <w:r w:rsidRPr="009F4207">
              <w:rPr>
                <w:b/>
                <w:sz w:val="20"/>
              </w:rPr>
              <w:t xml:space="preserve">Fee: </w:t>
            </w:r>
            <w:r w:rsidRPr="009F4207">
              <w:t>$173.60</w:t>
            </w:r>
            <w:r w:rsidRPr="009F4207">
              <w:tab/>
            </w:r>
            <w:r w:rsidRPr="009F4207">
              <w:rPr>
                <w:b/>
                <w:sz w:val="20"/>
              </w:rPr>
              <w:t xml:space="preserve">Benefit: </w:t>
            </w:r>
            <w:r w:rsidRPr="009F4207">
              <w:t>75% = $130.20    85% = $147.60</w:t>
            </w:r>
          </w:p>
        </w:tc>
      </w:tr>
      <w:tr w:rsidR="00DD2E4B" w:rsidRPr="009F4207" w14:paraId="1B6010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443826" w14:textId="77777777" w:rsidR="00DD2E4B" w:rsidRPr="009F4207" w:rsidRDefault="00DD2E4B">
            <w:pPr>
              <w:rPr>
                <w:b/>
              </w:rPr>
            </w:pPr>
            <w:r w:rsidRPr="009F4207">
              <w:rPr>
                <w:b/>
              </w:rPr>
              <w:t>Fee</w:t>
            </w:r>
          </w:p>
          <w:p w14:paraId="0E2AC168" w14:textId="77777777" w:rsidR="00DD2E4B" w:rsidRPr="009F4207" w:rsidRDefault="00DD2E4B">
            <w:r w:rsidRPr="009F4207">
              <w:t>20791</w:t>
            </w:r>
          </w:p>
        </w:tc>
        <w:tc>
          <w:tcPr>
            <w:tcW w:w="0" w:type="auto"/>
            <w:tcMar>
              <w:top w:w="38" w:type="dxa"/>
              <w:left w:w="38" w:type="dxa"/>
              <w:bottom w:w="38" w:type="dxa"/>
              <w:right w:w="38" w:type="dxa"/>
            </w:tcMar>
            <w:vAlign w:val="bottom"/>
          </w:tcPr>
          <w:p w14:paraId="194A5DB8" w14:textId="77777777" w:rsidR="00DD2E4B" w:rsidRPr="009F4207" w:rsidRDefault="00DD2E4B">
            <w:pPr>
              <w:spacing w:after="200"/>
              <w:rPr>
                <w:sz w:val="20"/>
                <w:szCs w:val="20"/>
              </w:rPr>
            </w:pPr>
            <w:r w:rsidRPr="009F4207">
              <w:rPr>
                <w:sz w:val="20"/>
                <w:szCs w:val="20"/>
              </w:rPr>
              <w:t xml:space="preserve">Initiation of the management of anaesthesia for bariatric surgery in a patient with clinically severe obesity (10 basic units) </w:t>
            </w:r>
          </w:p>
          <w:p w14:paraId="54FA2965" w14:textId="77777777" w:rsidR="00DD2E4B" w:rsidRPr="009F4207" w:rsidRDefault="00DD2E4B">
            <w:r w:rsidRPr="009F4207">
              <w:t>(See para TN.8.29 of explanatory notes to this Category)</w:t>
            </w:r>
          </w:p>
          <w:p w14:paraId="1C12E175" w14:textId="77777777" w:rsidR="00DD2E4B" w:rsidRPr="009F4207" w:rsidRDefault="00DD2E4B">
            <w:pPr>
              <w:tabs>
                <w:tab w:val="left" w:pos="1701"/>
              </w:tabs>
            </w:pPr>
            <w:r w:rsidRPr="009F4207">
              <w:rPr>
                <w:b/>
                <w:sz w:val="20"/>
              </w:rPr>
              <w:t xml:space="preserve">Fee: </w:t>
            </w:r>
            <w:r w:rsidRPr="009F4207">
              <w:t>$217.00</w:t>
            </w:r>
            <w:r w:rsidRPr="009F4207">
              <w:tab/>
            </w:r>
            <w:r w:rsidRPr="009F4207">
              <w:rPr>
                <w:b/>
                <w:sz w:val="20"/>
              </w:rPr>
              <w:t xml:space="preserve">Benefit: </w:t>
            </w:r>
            <w:r w:rsidRPr="009F4207">
              <w:t>75% = $162.75    85% = $184.45</w:t>
            </w:r>
          </w:p>
        </w:tc>
      </w:tr>
      <w:tr w:rsidR="00DD2E4B" w:rsidRPr="009F4207" w14:paraId="517CCE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5A9EC4" w14:textId="77777777" w:rsidR="00DD2E4B" w:rsidRPr="009F4207" w:rsidRDefault="00DD2E4B">
            <w:pPr>
              <w:rPr>
                <w:b/>
              </w:rPr>
            </w:pPr>
            <w:r w:rsidRPr="009F4207">
              <w:rPr>
                <w:b/>
              </w:rPr>
              <w:t>Fee</w:t>
            </w:r>
          </w:p>
          <w:p w14:paraId="6289930D" w14:textId="77777777" w:rsidR="00DD2E4B" w:rsidRPr="009F4207" w:rsidRDefault="00DD2E4B">
            <w:r w:rsidRPr="009F4207">
              <w:t>20792</w:t>
            </w:r>
          </w:p>
        </w:tc>
        <w:tc>
          <w:tcPr>
            <w:tcW w:w="0" w:type="auto"/>
            <w:tcMar>
              <w:top w:w="38" w:type="dxa"/>
              <w:left w:w="38" w:type="dxa"/>
              <w:bottom w:w="38" w:type="dxa"/>
              <w:right w:w="38" w:type="dxa"/>
            </w:tcMar>
            <w:vAlign w:val="bottom"/>
          </w:tcPr>
          <w:p w14:paraId="52DB4F5C" w14:textId="77777777" w:rsidR="00DD2E4B" w:rsidRPr="009F4207" w:rsidRDefault="00DD2E4B">
            <w:pPr>
              <w:spacing w:after="200"/>
              <w:rPr>
                <w:sz w:val="20"/>
                <w:szCs w:val="20"/>
              </w:rPr>
            </w:pPr>
            <w:r w:rsidRPr="009F4207">
              <w:rPr>
                <w:sz w:val="20"/>
                <w:szCs w:val="20"/>
              </w:rPr>
              <w:t xml:space="preserve">INITIATION OF MANAGEMENT OF ANAESTHESIA for partial hepatectomy (excluding liver biopsy) (13 basic units) </w:t>
            </w:r>
          </w:p>
          <w:p w14:paraId="42805D01" w14:textId="77777777" w:rsidR="00DD2E4B" w:rsidRPr="009F4207" w:rsidRDefault="00DD2E4B">
            <w:pPr>
              <w:tabs>
                <w:tab w:val="left" w:pos="1701"/>
              </w:tabs>
            </w:pPr>
            <w:r w:rsidRPr="009F4207">
              <w:rPr>
                <w:b/>
                <w:sz w:val="20"/>
              </w:rPr>
              <w:t xml:space="preserve">Fee: </w:t>
            </w:r>
            <w:r w:rsidRPr="009F4207">
              <w:t>$282.10</w:t>
            </w:r>
            <w:r w:rsidRPr="009F4207">
              <w:tab/>
            </w:r>
            <w:r w:rsidRPr="009F4207">
              <w:rPr>
                <w:b/>
                <w:sz w:val="20"/>
              </w:rPr>
              <w:t xml:space="preserve">Benefit: </w:t>
            </w:r>
            <w:r w:rsidRPr="009F4207">
              <w:t>75% = $211.60    85% = $239.80</w:t>
            </w:r>
          </w:p>
        </w:tc>
      </w:tr>
      <w:tr w:rsidR="00DD2E4B" w:rsidRPr="009F4207" w14:paraId="6A8C72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05F8A4" w14:textId="77777777" w:rsidR="00DD2E4B" w:rsidRPr="009F4207" w:rsidRDefault="00DD2E4B">
            <w:pPr>
              <w:rPr>
                <w:b/>
              </w:rPr>
            </w:pPr>
            <w:r w:rsidRPr="009F4207">
              <w:rPr>
                <w:b/>
              </w:rPr>
              <w:t>Fee</w:t>
            </w:r>
          </w:p>
          <w:p w14:paraId="4C207528" w14:textId="77777777" w:rsidR="00DD2E4B" w:rsidRPr="009F4207" w:rsidRDefault="00DD2E4B">
            <w:r w:rsidRPr="009F4207">
              <w:t>20793</w:t>
            </w:r>
          </w:p>
        </w:tc>
        <w:tc>
          <w:tcPr>
            <w:tcW w:w="0" w:type="auto"/>
            <w:tcMar>
              <w:top w:w="38" w:type="dxa"/>
              <w:left w:w="38" w:type="dxa"/>
              <w:bottom w:w="38" w:type="dxa"/>
              <w:right w:w="38" w:type="dxa"/>
            </w:tcMar>
            <w:vAlign w:val="bottom"/>
          </w:tcPr>
          <w:p w14:paraId="143B679C" w14:textId="77777777" w:rsidR="00DD2E4B" w:rsidRPr="009F4207" w:rsidRDefault="00DD2E4B">
            <w:pPr>
              <w:spacing w:after="200"/>
              <w:rPr>
                <w:sz w:val="20"/>
                <w:szCs w:val="20"/>
              </w:rPr>
            </w:pPr>
            <w:r w:rsidRPr="009F4207">
              <w:rPr>
                <w:sz w:val="20"/>
                <w:szCs w:val="20"/>
              </w:rPr>
              <w:t xml:space="preserve">INITIATION OF MANAGEMENT OF ANAESTHESIA for extended or trisegmental hepatectomy (15 basic units) </w:t>
            </w:r>
          </w:p>
          <w:p w14:paraId="46028A9D" w14:textId="77777777" w:rsidR="00DD2E4B" w:rsidRPr="009F4207" w:rsidRDefault="00DD2E4B">
            <w:pPr>
              <w:tabs>
                <w:tab w:val="left" w:pos="1701"/>
              </w:tabs>
            </w:pPr>
            <w:r w:rsidRPr="009F4207">
              <w:rPr>
                <w:b/>
                <w:sz w:val="20"/>
              </w:rPr>
              <w:t xml:space="preserve">Fee: </w:t>
            </w:r>
            <w:r w:rsidRPr="009F4207">
              <w:t>$325.50</w:t>
            </w:r>
            <w:r w:rsidRPr="009F4207">
              <w:tab/>
            </w:r>
            <w:r w:rsidRPr="009F4207">
              <w:rPr>
                <w:b/>
                <w:sz w:val="20"/>
              </w:rPr>
              <w:t xml:space="preserve">Benefit: </w:t>
            </w:r>
            <w:r w:rsidRPr="009F4207">
              <w:t>75% = $244.15    85% = $276.70</w:t>
            </w:r>
          </w:p>
        </w:tc>
      </w:tr>
      <w:tr w:rsidR="00DD2E4B" w:rsidRPr="009F4207" w14:paraId="6F852A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18B8FC" w14:textId="77777777" w:rsidR="00DD2E4B" w:rsidRPr="009F4207" w:rsidRDefault="00DD2E4B">
            <w:pPr>
              <w:rPr>
                <w:b/>
              </w:rPr>
            </w:pPr>
            <w:r w:rsidRPr="009F4207">
              <w:rPr>
                <w:b/>
              </w:rPr>
              <w:t>Fee</w:t>
            </w:r>
          </w:p>
          <w:p w14:paraId="347D565E" w14:textId="77777777" w:rsidR="00DD2E4B" w:rsidRPr="009F4207" w:rsidRDefault="00DD2E4B">
            <w:r w:rsidRPr="009F4207">
              <w:t>20794</w:t>
            </w:r>
          </w:p>
        </w:tc>
        <w:tc>
          <w:tcPr>
            <w:tcW w:w="0" w:type="auto"/>
            <w:tcMar>
              <w:top w:w="38" w:type="dxa"/>
              <w:left w:w="38" w:type="dxa"/>
              <w:bottom w:w="38" w:type="dxa"/>
              <w:right w:w="38" w:type="dxa"/>
            </w:tcMar>
            <w:vAlign w:val="bottom"/>
          </w:tcPr>
          <w:p w14:paraId="47671E2D" w14:textId="77777777" w:rsidR="00DD2E4B" w:rsidRPr="009F4207" w:rsidRDefault="00DD2E4B">
            <w:pPr>
              <w:spacing w:after="200"/>
              <w:rPr>
                <w:sz w:val="20"/>
                <w:szCs w:val="20"/>
              </w:rPr>
            </w:pPr>
            <w:r w:rsidRPr="009F4207">
              <w:rPr>
                <w:sz w:val="20"/>
                <w:szCs w:val="20"/>
              </w:rPr>
              <w:t xml:space="preserve">INITIATION OF MANAGEMENT OF ANAESTHESIA for pancreatectomy, partial or total (12 basic units) </w:t>
            </w:r>
          </w:p>
          <w:p w14:paraId="59FD8FDE" w14:textId="77777777" w:rsidR="00DD2E4B" w:rsidRPr="009F4207" w:rsidRDefault="00DD2E4B">
            <w:pPr>
              <w:tabs>
                <w:tab w:val="left" w:pos="1701"/>
              </w:tabs>
            </w:pPr>
            <w:r w:rsidRPr="009F4207">
              <w:rPr>
                <w:b/>
                <w:sz w:val="20"/>
              </w:rPr>
              <w:t xml:space="preserve">Fee: </w:t>
            </w:r>
            <w:r w:rsidRPr="009F4207">
              <w:t>$260.40</w:t>
            </w:r>
            <w:r w:rsidRPr="009F4207">
              <w:tab/>
            </w:r>
            <w:r w:rsidRPr="009F4207">
              <w:rPr>
                <w:b/>
                <w:sz w:val="20"/>
              </w:rPr>
              <w:t xml:space="preserve">Benefit: </w:t>
            </w:r>
            <w:r w:rsidRPr="009F4207">
              <w:t>75% = $195.30    85% = $221.35</w:t>
            </w:r>
          </w:p>
        </w:tc>
      </w:tr>
      <w:tr w:rsidR="00DD2E4B" w:rsidRPr="009F4207" w14:paraId="3578CF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BFAEC2" w14:textId="77777777" w:rsidR="00DD2E4B" w:rsidRPr="009F4207" w:rsidRDefault="00DD2E4B">
            <w:pPr>
              <w:rPr>
                <w:b/>
              </w:rPr>
            </w:pPr>
            <w:r w:rsidRPr="009F4207">
              <w:rPr>
                <w:b/>
              </w:rPr>
              <w:lastRenderedPageBreak/>
              <w:t>Fee</w:t>
            </w:r>
          </w:p>
          <w:p w14:paraId="6EA02277" w14:textId="77777777" w:rsidR="00DD2E4B" w:rsidRPr="009F4207" w:rsidRDefault="00DD2E4B">
            <w:r w:rsidRPr="009F4207">
              <w:t>20798</w:t>
            </w:r>
          </w:p>
        </w:tc>
        <w:tc>
          <w:tcPr>
            <w:tcW w:w="0" w:type="auto"/>
            <w:tcMar>
              <w:top w:w="38" w:type="dxa"/>
              <w:left w:w="38" w:type="dxa"/>
              <w:bottom w:w="38" w:type="dxa"/>
              <w:right w:w="38" w:type="dxa"/>
            </w:tcMar>
            <w:vAlign w:val="bottom"/>
          </w:tcPr>
          <w:p w14:paraId="10570ED8" w14:textId="77777777" w:rsidR="00DD2E4B" w:rsidRPr="009F4207" w:rsidRDefault="00DD2E4B">
            <w:pPr>
              <w:spacing w:after="200"/>
              <w:rPr>
                <w:sz w:val="20"/>
                <w:szCs w:val="20"/>
              </w:rPr>
            </w:pPr>
            <w:r w:rsidRPr="009F4207">
              <w:rPr>
                <w:sz w:val="20"/>
                <w:szCs w:val="20"/>
              </w:rPr>
              <w:t xml:space="preserve">INITIATION OF MANAGEMENT OF ANAESTHESIA for neuro endocrine tumour removal in the upper abdomen (10 basic units) </w:t>
            </w:r>
          </w:p>
          <w:p w14:paraId="76E11F40" w14:textId="77777777" w:rsidR="00DD2E4B" w:rsidRPr="009F4207" w:rsidRDefault="00DD2E4B">
            <w:pPr>
              <w:tabs>
                <w:tab w:val="left" w:pos="1701"/>
              </w:tabs>
            </w:pPr>
            <w:r w:rsidRPr="009F4207">
              <w:rPr>
                <w:b/>
                <w:sz w:val="20"/>
              </w:rPr>
              <w:t xml:space="preserve">Fee: </w:t>
            </w:r>
            <w:r w:rsidRPr="009F4207">
              <w:t>$217.00</w:t>
            </w:r>
            <w:r w:rsidRPr="009F4207">
              <w:tab/>
            </w:r>
            <w:r w:rsidRPr="009F4207">
              <w:rPr>
                <w:b/>
                <w:sz w:val="20"/>
              </w:rPr>
              <w:t xml:space="preserve">Benefit: </w:t>
            </w:r>
            <w:r w:rsidRPr="009F4207">
              <w:t>75% = $162.75    85% = $184.45</w:t>
            </w:r>
          </w:p>
        </w:tc>
      </w:tr>
      <w:tr w:rsidR="00DD2E4B" w:rsidRPr="009F4207" w14:paraId="7565FF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C098B6" w14:textId="77777777" w:rsidR="00DD2E4B" w:rsidRPr="009F4207" w:rsidRDefault="00DD2E4B">
            <w:pPr>
              <w:rPr>
                <w:b/>
              </w:rPr>
            </w:pPr>
            <w:r w:rsidRPr="009F4207">
              <w:rPr>
                <w:b/>
              </w:rPr>
              <w:t>Fee</w:t>
            </w:r>
          </w:p>
          <w:p w14:paraId="55AF7B8C" w14:textId="77777777" w:rsidR="00DD2E4B" w:rsidRPr="009F4207" w:rsidRDefault="00DD2E4B">
            <w:r w:rsidRPr="009F4207">
              <w:t>20799</w:t>
            </w:r>
          </w:p>
        </w:tc>
        <w:tc>
          <w:tcPr>
            <w:tcW w:w="0" w:type="auto"/>
            <w:tcMar>
              <w:top w:w="38" w:type="dxa"/>
              <w:left w:w="38" w:type="dxa"/>
              <w:bottom w:w="38" w:type="dxa"/>
              <w:right w:w="38" w:type="dxa"/>
            </w:tcMar>
            <w:vAlign w:val="bottom"/>
          </w:tcPr>
          <w:p w14:paraId="48238665" w14:textId="77777777" w:rsidR="00DD2E4B" w:rsidRPr="009F4207" w:rsidRDefault="00DD2E4B">
            <w:pPr>
              <w:spacing w:after="200"/>
              <w:rPr>
                <w:sz w:val="20"/>
                <w:szCs w:val="20"/>
              </w:rPr>
            </w:pPr>
            <w:r w:rsidRPr="009F4207">
              <w:rPr>
                <w:sz w:val="20"/>
                <w:szCs w:val="20"/>
              </w:rPr>
              <w:t xml:space="preserve">INITIATION OF MANAGEMENT OF ANAESTHESIA for percutaneous procedures on an intra-abdominal organ in the upper abdomen (6 basic units) </w:t>
            </w:r>
          </w:p>
          <w:p w14:paraId="15E7B70C" w14:textId="77777777" w:rsidR="00DD2E4B" w:rsidRPr="009F4207" w:rsidRDefault="00DD2E4B">
            <w:pPr>
              <w:tabs>
                <w:tab w:val="left" w:pos="1701"/>
              </w:tabs>
            </w:pPr>
            <w:r w:rsidRPr="009F4207">
              <w:rPr>
                <w:b/>
                <w:sz w:val="20"/>
              </w:rPr>
              <w:t xml:space="preserve">Fee: </w:t>
            </w:r>
            <w:r w:rsidRPr="009F4207">
              <w:t>$130.20</w:t>
            </w:r>
            <w:r w:rsidRPr="009F4207">
              <w:tab/>
            </w:r>
            <w:r w:rsidRPr="009F4207">
              <w:rPr>
                <w:b/>
                <w:sz w:val="20"/>
              </w:rPr>
              <w:t xml:space="preserve">Benefit: </w:t>
            </w:r>
            <w:r w:rsidRPr="009F4207">
              <w:t>75% = $97.65    85% = $110.70</w:t>
            </w:r>
          </w:p>
        </w:tc>
      </w:tr>
    </w:tbl>
    <w:p w14:paraId="6506ED65"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26CAF0B9"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71365A49" w14:textId="77777777">
              <w:tc>
                <w:tcPr>
                  <w:tcW w:w="2500" w:type="pct"/>
                  <w:tcBorders>
                    <w:top w:val="nil"/>
                    <w:left w:val="nil"/>
                    <w:bottom w:val="nil"/>
                    <w:right w:val="nil"/>
                  </w:tcBorders>
                  <w:tcMar>
                    <w:top w:w="38" w:type="dxa"/>
                    <w:left w:w="0" w:type="dxa"/>
                    <w:bottom w:w="38" w:type="dxa"/>
                    <w:right w:w="0" w:type="dxa"/>
                  </w:tcMar>
                  <w:vAlign w:val="bottom"/>
                </w:tcPr>
                <w:p w14:paraId="55CE221E"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5FFFBE5A"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7. LOWER ABDOMEN</w:t>
                  </w:r>
                </w:p>
              </w:tc>
            </w:tr>
          </w:tbl>
          <w:p w14:paraId="4D328952" w14:textId="77777777" w:rsidR="00A77B3E" w:rsidRPr="009F4207" w:rsidRDefault="00A77B3E">
            <w:pPr>
              <w:keepLines/>
              <w:rPr>
                <w:rFonts w:ascii="Helvetica" w:eastAsia="Helvetica" w:hAnsi="Helvetica" w:cs="Helvetica"/>
                <w:b/>
              </w:rPr>
            </w:pPr>
          </w:p>
        </w:tc>
      </w:tr>
      <w:tr w:rsidR="00DD2E4B" w:rsidRPr="009F4207" w14:paraId="4AC664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81AC31"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53B7BC7A"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T10. Relative Value Guide For Anaesthesia - Medicare Benefits Are Only Payable For Anaesthesia Performed In Association With An Eligible Service</w:t>
            </w:r>
          </w:p>
        </w:tc>
      </w:tr>
      <w:tr w:rsidR="00DD2E4B" w:rsidRPr="009F4207" w14:paraId="670CA0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380FDCFE"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539DC7F3"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69" w:name="_Toc139033356"/>
            <w:r w:rsidRPr="009F4207">
              <w:rPr>
                <w:rFonts w:ascii="Helvetica" w:eastAsia="Helvetica" w:hAnsi="Helvetica" w:cs="Helvetica"/>
                <w:b w:val="0"/>
                <w:sz w:val="18"/>
              </w:rPr>
              <w:t>Subgroup 7. Lower Abdomen</w:t>
            </w:r>
            <w:bookmarkEnd w:id="69"/>
          </w:p>
        </w:tc>
      </w:tr>
      <w:tr w:rsidR="00DD2E4B" w:rsidRPr="009F4207" w14:paraId="0EF3A3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7BE54E" w14:textId="77777777" w:rsidR="00DD2E4B" w:rsidRPr="009F4207" w:rsidRDefault="00DD2E4B">
            <w:pPr>
              <w:rPr>
                <w:b/>
              </w:rPr>
            </w:pPr>
            <w:r w:rsidRPr="009F4207">
              <w:rPr>
                <w:b/>
              </w:rPr>
              <w:t>Fee</w:t>
            </w:r>
          </w:p>
          <w:p w14:paraId="2E18DBD8" w14:textId="77777777" w:rsidR="00DD2E4B" w:rsidRPr="009F4207" w:rsidRDefault="00DD2E4B">
            <w:r w:rsidRPr="009F4207">
              <w:t>20800</w:t>
            </w:r>
          </w:p>
        </w:tc>
        <w:tc>
          <w:tcPr>
            <w:tcW w:w="0" w:type="auto"/>
            <w:tcMar>
              <w:top w:w="38" w:type="dxa"/>
              <w:left w:w="38" w:type="dxa"/>
              <w:bottom w:w="38" w:type="dxa"/>
              <w:right w:w="38" w:type="dxa"/>
            </w:tcMar>
            <w:vAlign w:val="bottom"/>
          </w:tcPr>
          <w:p w14:paraId="0AB6C6A3" w14:textId="77777777" w:rsidR="00DD2E4B" w:rsidRPr="009F4207" w:rsidRDefault="00DD2E4B">
            <w:pPr>
              <w:spacing w:after="200"/>
              <w:rPr>
                <w:sz w:val="20"/>
                <w:szCs w:val="20"/>
              </w:rPr>
            </w:pPr>
            <w:r w:rsidRPr="009F4207">
              <w:rPr>
                <w:sz w:val="20"/>
                <w:szCs w:val="20"/>
              </w:rPr>
              <w:t xml:space="preserve">INITIATION OF MANAGEMENT OF ANAESTHESIA for procedures on the skin or subcutaneous tissue of the lower anterior abdominal walls, not being a service to which another item in this Subgroup applies (3 basic units) </w:t>
            </w:r>
          </w:p>
          <w:p w14:paraId="20EF148A" w14:textId="77777777" w:rsidR="00DD2E4B" w:rsidRPr="009F4207" w:rsidRDefault="00DD2E4B">
            <w:pPr>
              <w:tabs>
                <w:tab w:val="left" w:pos="1701"/>
              </w:tabs>
            </w:pPr>
            <w:r w:rsidRPr="009F4207">
              <w:rPr>
                <w:b/>
                <w:sz w:val="20"/>
              </w:rPr>
              <w:t xml:space="preserve">Fee: </w:t>
            </w:r>
            <w:r w:rsidRPr="009F4207">
              <w:t>$65.10</w:t>
            </w:r>
            <w:r w:rsidRPr="009F4207">
              <w:tab/>
            </w:r>
            <w:r w:rsidRPr="009F4207">
              <w:rPr>
                <w:b/>
                <w:sz w:val="20"/>
              </w:rPr>
              <w:t xml:space="preserve">Benefit: </w:t>
            </w:r>
            <w:r w:rsidRPr="009F4207">
              <w:t>75% = $48.85    85% = $55.35</w:t>
            </w:r>
          </w:p>
        </w:tc>
      </w:tr>
      <w:tr w:rsidR="00DD2E4B" w:rsidRPr="009F4207" w14:paraId="4D62D3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E30652" w14:textId="77777777" w:rsidR="00DD2E4B" w:rsidRPr="009F4207" w:rsidRDefault="00DD2E4B">
            <w:pPr>
              <w:rPr>
                <w:b/>
              </w:rPr>
            </w:pPr>
            <w:r w:rsidRPr="009F4207">
              <w:rPr>
                <w:b/>
              </w:rPr>
              <w:t>Fee</w:t>
            </w:r>
          </w:p>
          <w:p w14:paraId="27763CE0" w14:textId="77777777" w:rsidR="00DD2E4B" w:rsidRPr="009F4207" w:rsidRDefault="00DD2E4B">
            <w:r w:rsidRPr="009F4207">
              <w:t>20802</w:t>
            </w:r>
          </w:p>
        </w:tc>
        <w:tc>
          <w:tcPr>
            <w:tcW w:w="0" w:type="auto"/>
            <w:tcMar>
              <w:top w:w="38" w:type="dxa"/>
              <w:left w:w="38" w:type="dxa"/>
              <w:bottom w:w="38" w:type="dxa"/>
              <w:right w:w="38" w:type="dxa"/>
            </w:tcMar>
            <w:vAlign w:val="bottom"/>
          </w:tcPr>
          <w:p w14:paraId="7E0A22FB" w14:textId="77777777" w:rsidR="00DD2E4B" w:rsidRPr="009F4207" w:rsidRDefault="00DD2E4B">
            <w:pPr>
              <w:spacing w:after="200"/>
              <w:rPr>
                <w:sz w:val="20"/>
                <w:szCs w:val="20"/>
              </w:rPr>
            </w:pPr>
            <w:r w:rsidRPr="009F4207">
              <w:rPr>
                <w:sz w:val="20"/>
                <w:szCs w:val="20"/>
              </w:rPr>
              <w:t xml:space="preserve">INITIATION OF MANAGEMENT OF ANAESTHESIA for lipectomy of the lower abdomen (5 basic units) </w:t>
            </w:r>
          </w:p>
          <w:p w14:paraId="65ECED91" w14:textId="77777777" w:rsidR="00DD2E4B" w:rsidRPr="009F4207" w:rsidRDefault="00DD2E4B">
            <w:pPr>
              <w:tabs>
                <w:tab w:val="left" w:pos="1701"/>
              </w:tabs>
            </w:pPr>
            <w:r w:rsidRPr="009F4207">
              <w:rPr>
                <w:b/>
                <w:sz w:val="20"/>
              </w:rPr>
              <w:t xml:space="preserve">Fee: </w:t>
            </w:r>
            <w:r w:rsidRPr="009F4207">
              <w:t>$108.50</w:t>
            </w:r>
            <w:r w:rsidRPr="009F4207">
              <w:tab/>
            </w:r>
            <w:r w:rsidRPr="009F4207">
              <w:rPr>
                <w:b/>
                <w:sz w:val="20"/>
              </w:rPr>
              <w:t xml:space="preserve">Benefit: </w:t>
            </w:r>
            <w:r w:rsidRPr="009F4207">
              <w:t>75% = $81.40    85% = $92.25</w:t>
            </w:r>
          </w:p>
        </w:tc>
      </w:tr>
      <w:tr w:rsidR="00DD2E4B" w:rsidRPr="009F4207" w14:paraId="17C84C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5BB0ED" w14:textId="77777777" w:rsidR="00DD2E4B" w:rsidRPr="009F4207" w:rsidRDefault="00DD2E4B">
            <w:pPr>
              <w:rPr>
                <w:b/>
              </w:rPr>
            </w:pPr>
            <w:r w:rsidRPr="009F4207">
              <w:rPr>
                <w:b/>
              </w:rPr>
              <w:t>Fee</w:t>
            </w:r>
          </w:p>
          <w:p w14:paraId="4F9F5DF9" w14:textId="77777777" w:rsidR="00DD2E4B" w:rsidRPr="009F4207" w:rsidRDefault="00DD2E4B">
            <w:r w:rsidRPr="009F4207">
              <w:t>20803</w:t>
            </w:r>
          </w:p>
        </w:tc>
        <w:tc>
          <w:tcPr>
            <w:tcW w:w="0" w:type="auto"/>
            <w:tcMar>
              <w:top w:w="38" w:type="dxa"/>
              <w:left w:w="38" w:type="dxa"/>
              <w:bottom w:w="38" w:type="dxa"/>
              <w:right w:w="38" w:type="dxa"/>
            </w:tcMar>
            <w:vAlign w:val="bottom"/>
          </w:tcPr>
          <w:p w14:paraId="2FE4E62F" w14:textId="77777777" w:rsidR="00DD2E4B" w:rsidRPr="009F4207" w:rsidRDefault="00DD2E4B">
            <w:pPr>
              <w:spacing w:after="200"/>
              <w:rPr>
                <w:sz w:val="20"/>
                <w:szCs w:val="20"/>
              </w:rPr>
            </w:pPr>
            <w:r w:rsidRPr="009F4207">
              <w:rPr>
                <w:sz w:val="20"/>
                <w:szCs w:val="20"/>
              </w:rPr>
              <w:t xml:space="preserve">INITIATION OF MANAGEMENT OF ANAESTHESIA for all procedures on the nerves, muscles, tendons and fascia of the lower abdominal wall, not being a service to which another item in this Subgroup applies (4 basic units) </w:t>
            </w:r>
          </w:p>
          <w:p w14:paraId="7B5F72E9"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r w:rsidR="00DD2E4B" w:rsidRPr="009F4207" w14:paraId="61E660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3288BF" w14:textId="77777777" w:rsidR="00DD2E4B" w:rsidRPr="009F4207" w:rsidRDefault="00DD2E4B">
            <w:pPr>
              <w:rPr>
                <w:b/>
              </w:rPr>
            </w:pPr>
            <w:r w:rsidRPr="009F4207">
              <w:rPr>
                <w:b/>
              </w:rPr>
              <w:t>Fee</w:t>
            </w:r>
          </w:p>
          <w:p w14:paraId="7FB509E9" w14:textId="77777777" w:rsidR="00DD2E4B" w:rsidRPr="009F4207" w:rsidRDefault="00DD2E4B">
            <w:r w:rsidRPr="009F4207">
              <w:t>20804</w:t>
            </w:r>
          </w:p>
        </w:tc>
        <w:tc>
          <w:tcPr>
            <w:tcW w:w="0" w:type="auto"/>
            <w:tcMar>
              <w:top w:w="38" w:type="dxa"/>
              <w:left w:w="38" w:type="dxa"/>
              <w:bottom w:w="38" w:type="dxa"/>
              <w:right w:w="38" w:type="dxa"/>
            </w:tcMar>
            <w:vAlign w:val="bottom"/>
          </w:tcPr>
          <w:p w14:paraId="5F4A19AB" w14:textId="77777777" w:rsidR="00DD2E4B" w:rsidRPr="009F4207" w:rsidRDefault="00DD2E4B">
            <w:pPr>
              <w:spacing w:after="200"/>
              <w:rPr>
                <w:sz w:val="20"/>
                <w:szCs w:val="20"/>
              </w:rPr>
            </w:pPr>
            <w:r w:rsidRPr="009F4207">
              <w:rPr>
                <w:sz w:val="20"/>
                <w:szCs w:val="20"/>
              </w:rPr>
              <w:t xml:space="preserve">INITIATION OF MANAGEMENT OF ANAESTHESIA for microvascular free tissue flap surgery involving the anterior or posterior lower abdomen (10 basic units) </w:t>
            </w:r>
          </w:p>
          <w:p w14:paraId="38C78FDC" w14:textId="77777777" w:rsidR="00DD2E4B" w:rsidRPr="009F4207" w:rsidRDefault="00DD2E4B">
            <w:r w:rsidRPr="009F4207">
              <w:t>(See para TN.10.28 of explanatory notes to this Category)</w:t>
            </w:r>
          </w:p>
          <w:p w14:paraId="5AE6C37C" w14:textId="77777777" w:rsidR="00DD2E4B" w:rsidRPr="009F4207" w:rsidRDefault="00DD2E4B">
            <w:pPr>
              <w:tabs>
                <w:tab w:val="left" w:pos="1701"/>
              </w:tabs>
            </w:pPr>
            <w:r w:rsidRPr="009F4207">
              <w:rPr>
                <w:b/>
                <w:sz w:val="20"/>
              </w:rPr>
              <w:t xml:space="preserve">Fee: </w:t>
            </w:r>
            <w:r w:rsidRPr="009F4207">
              <w:t>$217.00</w:t>
            </w:r>
            <w:r w:rsidRPr="009F4207">
              <w:tab/>
            </w:r>
            <w:r w:rsidRPr="009F4207">
              <w:rPr>
                <w:b/>
                <w:sz w:val="20"/>
              </w:rPr>
              <w:t xml:space="preserve">Benefit: </w:t>
            </w:r>
            <w:r w:rsidRPr="009F4207">
              <w:t>75% = $162.75    85% = $184.45</w:t>
            </w:r>
          </w:p>
        </w:tc>
      </w:tr>
      <w:tr w:rsidR="00DD2E4B" w:rsidRPr="009F4207" w14:paraId="7D2EAC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18F8D6" w14:textId="77777777" w:rsidR="00DD2E4B" w:rsidRPr="009F4207" w:rsidRDefault="00DD2E4B">
            <w:pPr>
              <w:rPr>
                <w:b/>
              </w:rPr>
            </w:pPr>
            <w:r w:rsidRPr="009F4207">
              <w:rPr>
                <w:b/>
              </w:rPr>
              <w:t>Fee</w:t>
            </w:r>
          </w:p>
          <w:p w14:paraId="7F0F17F5" w14:textId="77777777" w:rsidR="00DD2E4B" w:rsidRPr="009F4207" w:rsidRDefault="00DD2E4B">
            <w:r w:rsidRPr="009F4207">
              <w:t>20806</w:t>
            </w:r>
          </w:p>
        </w:tc>
        <w:tc>
          <w:tcPr>
            <w:tcW w:w="0" w:type="auto"/>
            <w:tcMar>
              <w:top w:w="38" w:type="dxa"/>
              <w:left w:w="38" w:type="dxa"/>
              <w:bottom w:w="38" w:type="dxa"/>
              <w:right w:w="38" w:type="dxa"/>
            </w:tcMar>
            <w:vAlign w:val="bottom"/>
          </w:tcPr>
          <w:p w14:paraId="011719A1" w14:textId="77777777" w:rsidR="00DD2E4B" w:rsidRPr="009F4207" w:rsidRDefault="00DD2E4B">
            <w:pPr>
              <w:spacing w:after="200"/>
              <w:rPr>
                <w:sz w:val="20"/>
                <w:szCs w:val="20"/>
              </w:rPr>
            </w:pPr>
            <w:r w:rsidRPr="009F4207">
              <w:rPr>
                <w:sz w:val="20"/>
                <w:szCs w:val="20"/>
              </w:rPr>
              <w:t xml:space="preserve">INITIATION OF MANAGEMENT OF ANAESTHESIA for laparoscopic procedures in the lower abdomen (7 basic units) </w:t>
            </w:r>
          </w:p>
          <w:p w14:paraId="6E3EE045" w14:textId="77777777" w:rsidR="00DD2E4B" w:rsidRPr="009F4207" w:rsidRDefault="00DD2E4B">
            <w:pPr>
              <w:tabs>
                <w:tab w:val="left" w:pos="1701"/>
              </w:tabs>
            </w:pPr>
            <w:r w:rsidRPr="009F4207">
              <w:rPr>
                <w:b/>
                <w:sz w:val="20"/>
              </w:rPr>
              <w:t xml:space="preserve">Fee: </w:t>
            </w:r>
            <w:r w:rsidRPr="009F4207">
              <w:t>$151.90</w:t>
            </w:r>
            <w:r w:rsidRPr="009F4207">
              <w:tab/>
            </w:r>
            <w:r w:rsidRPr="009F4207">
              <w:rPr>
                <w:b/>
                <w:sz w:val="20"/>
              </w:rPr>
              <w:t xml:space="preserve">Benefit: </w:t>
            </w:r>
            <w:r w:rsidRPr="009F4207">
              <w:t>75% = $113.95    85% = $129.15</w:t>
            </w:r>
          </w:p>
        </w:tc>
      </w:tr>
      <w:tr w:rsidR="00DD2E4B" w:rsidRPr="009F4207" w14:paraId="27ACBD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98E209" w14:textId="77777777" w:rsidR="00DD2E4B" w:rsidRPr="009F4207" w:rsidRDefault="00DD2E4B">
            <w:pPr>
              <w:rPr>
                <w:b/>
              </w:rPr>
            </w:pPr>
            <w:r w:rsidRPr="009F4207">
              <w:rPr>
                <w:b/>
              </w:rPr>
              <w:t>Fee</w:t>
            </w:r>
          </w:p>
          <w:p w14:paraId="3E241510" w14:textId="77777777" w:rsidR="00DD2E4B" w:rsidRPr="009F4207" w:rsidRDefault="00DD2E4B">
            <w:r w:rsidRPr="009F4207">
              <w:t>20810</w:t>
            </w:r>
          </w:p>
        </w:tc>
        <w:tc>
          <w:tcPr>
            <w:tcW w:w="0" w:type="auto"/>
            <w:tcMar>
              <w:top w:w="38" w:type="dxa"/>
              <w:left w:w="38" w:type="dxa"/>
              <w:bottom w:w="38" w:type="dxa"/>
              <w:right w:w="38" w:type="dxa"/>
            </w:tcMar>
            <w:vAlign w:val="bottom"/>
          </w:tcPr>
          <w:p w14:paraId="0948DD96" w14:textId="77777777" w:rsidR="00DD2E4B" w:rsidRPr="009F4207" w:rsidRDefault="00DD2E4B">
            <w:pPr>
              <w:spacing w:after="200"/>
              <w:rPr>
                <w:sz w:val="20"/>
                <w:szCs w:val="20"/>
              </w:rPr>
            </w:pPr>
            <w:r w:rsidRPr="009F4207">
              <w:rPr>
                <w:sz w:val="20"/>
                <w:szCs w:val="20"/>
              </w:rPr>
              <w:t xml:space="preserve">INITIATION OF MANAGEMENT OF ANAESTHESIA for lower  intestinal endoscopic procedures (4 basic units) </w:t>
            </w:r>
          </w:p>
          <w:p w14:paraId="4B6974A5"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r w:rsidR="00DD2E4B" w:rsidRPr="009F4207" w14:paraId="411DE1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F93AFC" w14:textId="77777777" w:rsidR="00DD2E4B" w:rsidRPr="009F4207" w:rsidRDefault="00DD2E4B">
            <w:pPr>
              <w:rPr>
                <w:b/>
              </w:rPr>
            </w:pPr>
            <w:r w:rsidRPr="009F4207">
              <w:rPr>
                <w:b/>
              </w:rPr>
              <w:lastRenderedPageBreak/>
              <w:t>Fee</w:t>
            </w:r>
          </w:p>
          <w:p w14:paraId="7C589828" w14:textId="77777777" w:rsidR="00DD2E4B" w:rsidRPr="009F4207" w:rsidRDefault="00DD2E4B">
            <w:r w:rsidRPr="009F4207">
              <w:t>20815</w:t>
            </w:r>
          </w:p>
        </w:tc>
        <w:tc>
          <w:tcPr>
            <w:tcW w:w="0" w:type="auto"/>
            <w:tcMar>
              <w:top w:w="38" w:type="dxa"/>
              <w:left w:w="38" w:type="dxa"/>
              <w:bottom w:w="38" w:type="dxa"/>
              <w:right w:w="38" w:type="dxa"/>
            </w:tcMar>
            <w:vAlign w:val="bottom"/>
          </w:tcPr>
          <w:p w14:paraId="6DD222BA" w14:textId="77777777" w:rsidR="00DD2E4B" w:rsidRPr="009F4207" w:rsidRDefault="00DD2E4B">
            <w:pPr>
              <w:spacing w:after="200"/>
              <w:rPr>
                <w:sz w:val="20"/>
                <w:szCs w:val="20"/>
              </w:rPr>
            </w:pPr>
            <w:r w:rsidRPr="009F4207">
              <w:rPr>
                <w:sz w:val="20"/>
                <w:szCs w:val="20"/>
              </w:rPr>
              <w:t xml:space="preserve">INITIATION OF MANAGEMENT OF ANAESTHESIA for extracorporeal shock wave lithotripsy to urinary tract (6 basic units) </w:t>
            </w:r>
          </w:p>
          <w:p w14:paraId="318B1E80" w14:textId="77777777" w:rsidR="00DD2E4B" w:rsidRPr="009F4207" w:rsidRDefault="00DD2E4B">
            <w:pPr>
              <w:tabs>
                <w:tab w:val="left" w:pos="1701"/>
              </w:tabs>
            </w:pPr>
            <w:r w:rsidRPr="009F4207">
              <w:rPr>
                <w:b/>
                <w:sz w:val="20"/>
              </w:rPr>
              <w:t xml:space="preserve">Fee: </w:t>
            </w:r>
            <w:r w:rsidRPr="009F4207">
              <w:t>$130.20</w:t>
            </w:r>
            <w:r w:rsidRPr="009F4207">
              <w:tab/>
            </w:r>
            <w:r w:rsidRPr="009F4207">
              <w:rPr>
                <w:b/>
                <w:sz w:val="20"/>
              </w:rPr>
              <w:t xml:space="preserve">Benefit: </w:t>
            </w:r>
            <w:r w:rsidRPr="009F4207">
              <w:t>75% = $97.65    85% = $110.70</w:t>
            </w:r>
          </w:p>
        </w:tc>
      </w:tr>
      <w:tr w:rsidR="00DD2E4B" w:rsidRPr="009F4207" w14:paraId="341F97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6A6701" w14:textId="77777777" w:rsidR="00DD2E4B" w:rsidRPr="009F4207" w:rsidRDefault="00DD2E4B">
            <w:pPr>
              <w:rPr>
                <w:b/>
              </w:rPr>
            </w:pPr>
            <w:r w:rsidRPr="009F4207">
              <w:rPr>
                <w:b/>
              </w:rPr>
              <w:t>Fee</w:t>
            </w:r>
          </w:p>
          <w:p w14:paraId="36FE6C8D" w14:textId="77777777" w:rsidR="00DD2E4B" w:rsidRPr="009F4207" w:rsidRDefault="00DD2E4B">
            <w:r w:rsidRPr="009F4207">
              <w:t>20820</w:t>
            </w:r>
          </w:p>
        </w:tc>
        <w:tc>
          <w:tcPr>
            <w:tcW w:w="0" w:type="auto"/>
            <w:tcMar>
              <w:top w:w="38" w:type="dxa"/>
              <w:left w:w="38" w:type="dxa"/>
              <w:bottom w:w="38" w:type="dxa"/>
              <w:right w:w="38" w:type="dxa"/>
            </w:tcMar>
            <w:vAlign w:val="bottom"/>
          </w:tcPr>
          <w:p w14:paraId="5997393C" w14:textId="77777777" w:rsidR="00DD2E4B" w:rsidRPr="009F4207" w:rsidRDefault="00DD2E4B">
            <w:pPr>
              <w:spacing w:after="200"/>
              <w:rPr>
                <w:sz w:val="20"/>
                <w:szCs w:val="20"/>
              </w:rPr>
            </w:pPr>
            <w:r w:rsidRPr="009F4207">
              <w:rPr>
                <w:sz w:val="20"/>
                <w:szCs w:val="20"/>
              </w:rPr>
              <w:t xml:space="preserve">INITIATION OF MANAGEMENT OF ANAESTHESIA for procedures on the skin, its derivatives or subcutaneous tissue of the lower posterior abdominal wall (5 basic units) </w:t>
            </w:r>
          </w:p>
          <w:p w14:paraId="197B8EBD" w14:textId="77777777" w:rsidR="00DD2E4B" w:rsidRPr="009F4207" w:rsidRDefault="00DD2E4B">
            <w:pPr>
              <w:tabs>
                <w:tab w:val="left" w:pos="1701"/>
              </w:tabs>
            </w:pPr>
            <w:r w:rsidRPr="009F4207">
              <w:rPr>
                <w:b/>
                <w:sz w:val="20"/>
              </w:rPr>
              <w:t xml:space="preserve">Fee: </w:t>
            </w:r>
            <w:r w:rsidRPr="009F4207">
              <w:t>$108.50</w:t>
            </w:r>
            <w:r w:rsidRPr="009F4207">
              <w:tab/>
            </w:r>
            <w:r w:rsidRPr="009F4207">
              <w:rPr>
                <w:b/>
                <w:sz w:val="20"/>
              </w:rPr>
              <w:t xml:space="preserve">Benefit: </w:t>
            </w:r>
            <w:r w:rsidRPr="009F4207">
              <w:t>75% = $81.40    85% = $92.25</w:t>
            </w:r>
          </w:p>
        </w:tc>
      </w:tr>
      <w:tr w:rsidR="00DD2E4B" w:rsidRPr="009F4207" w14:paraId="761C38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FAE4CB" w14:textId="77777777" w:rsidR="00DD2E4B" w:rsidRPr="009F4207" w:rsidRDefault="00DD2E4B">
            <w:pPr>
              <w:rPr>
                <w:b/>
              </w:rPr>
            </w:pPr>
            <w:r w:rsidRPr="009F4207">
              <w:rPr>
                <w:b/>
              </w:rPr>
              <w:t>Fee</w:t>
            </w:r>
          </w:p>
          <w:p w14:paraId="46281876" w14:textId="77777777" w:rsidR="00DD2E4B" w:rsidRPr="009F4207" w:rsidRDefault="00DD2E4B">
            <w:r w:rsidRPr="009F4207">
              <w:t>20830</w:t>
            </w:r>
          </w:p>
        </w:tc>
        <w:tc>
          <w:tcPr>
            <w:tcW w:w="0" w:type="auto"/>
            <w:tcMar>
              <w:top w:w="38" w:type="dxa"/>
              <w:left w:w="38" w:type="dxa"/>
              <w:bottom w:w="38" w:type="dxa"/>
              <w:right w:w="38" w:type="dxa"/>
            </w:tcMar>
            <w:vAlign w:val="bottom"/>
          </w:tcPr>
          <w:p w14:paraId="0B3F431C" w14:textId="77777777" w:rsidR="00DD2E4B" w:rsidRPr="009F4207" w:rsidRDefault="00DD2E4B">
            <w:pPr>
              <w:spacing w:after="200"/>
              <w:rPr>
                <w:sz w:val="20"/>
                <w:szCs w:val="20"/>
              </w:rPr>
            </w:pPr>
            <w:r w:rsidRPr="009F4207">
              <w:rPr>
                <w:sz w:val="20"/>
                <w:szCs w:val="20"/>
              </w:rPr>
              <w:t xml:space="preserve">INITIATION OF MANAGEMENT OF ANAESTHESIA for hernia repairs in lower abdomen, not being a service to which another item in this Subgroup applies (4 basic units) </w:t>
            </w:r>
          </w:p>
          <w:p w14:paraId="14FE2D4A"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r w:rsidR="00DD2E4B" w:rsidRPr="009F4207" w14:paraId="0493B4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AFEDA0" w14:textId="77777777" w:rsidR="00DD2E4B" w:rsidRPr="009F4207" w:rsidRDefault="00DD2E4B">
            <w:pPr>
              <w:rPr>
                <w:b/>
              </w:rPr>
            </w:pPr>
            <w:r w:rsidRPr="009F4207">
              <w:rPr>
                <w:b/>
              </w:rPr>
              <w:t>Fee</w:t>
            </w:r>
          </w:p>
          <w:p w14:paraId="7F3BE146" w14:textId="77777777" w:rsidR="00DD2E4B" w:rsidRPr="009F4207" w:rsidRDefault="00DD2E4B">
            <w:r w:rsidRPr="009F4207">
              <w:t>20832</w:t>
            </w:r>
          </w:p>
        </w:tc>
        <w:tc>
          <w:tcPr>
            <w:tcW w:w="0" w:type="auto"/>
            <w:tcMar>
              <w:top w:w="38" w:type="dxa"/>
              <w:left w:w="38" w:type="dxa"/>
              <w:bottom w:w="38" w:type="dxa"/>
              <w:right w:w="38" w:type="dxa"/>
            </w:tcMar>
            <w:vAlign w:val="bottom"/>
          </w:tcPr>
          <w:p w14:paraId="373E2594" w14:textId="77777777" w:rsidR="00DD2E4B" w:rsidRPr="009F4207" w:rsidRDefault="00DD2E4B">
            <w:pPr>
              <w:spacing w:after="200"/>
              <w:rPr>
                <w:sz w:val="20"/>
                <w:szCs w:val="20"/>
              </w:rPr>
            </w:pPr>
            <w:r w:rsidRPr="009F4207">
              <w:rPr>
                <w:sz w:val="20"/>
                <w:szCs w:val="20"/>
              </w:rPr>
              <w:t xml:space="preserve">INITIATION OF MANAGEMENT OF ANAESTHESIA for repair of incisional herniae and/or wound dehiscence of the lower abdomen (6 basic units) </w:t>
            </w:r>
          </w:p>
          <w:p w14:paraId="66346F03" w14:textId="77777777" w:rsidR="00DD2E4B" w:rsidRPr="009F4207" w:rsidRDefault="00DD2E4B">
            <w:pPr>
              <w:tabs>
                <w:tab w:val="left" w:pos="1701"/>
              </w:tabs>
            </w:pPr>
            <w:r w:rsidRPr="009F4207">
              <w:rPr>
                <w:b/>
                <w:sz w:val="20"/>
              </w:rPr>
              <w:t xml:space="preserve">Fee: </w:t>
            </w:r>
            <w:r w:rsidRPr="009F4207">
              <w:t>$130.20</w:t>
            </w:r>
            <w:r w:rsidRPr="009F4207">
              <w:tab/>
            </w:r>
            <w:r w:rsidRPr="009F4207">
              <w:rPr>
                <w:b/>
                <w:sz w:val="20"/>
              </w:rPr>
              <w:t xml:space="preserve">Benefit: </w:t>
            </w:r>
            <w:r w:rsidRPr="009F4207">
              <w:t>75% = $97.65    85% = $110.70</w:t>
            </w:r>
          </w:p>
        </w:tc>
      </w:tr>
      <w:tr w:rsidR="00DD2E4B" w:rsidRPr="009F4207" w14:paraId="061F70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81BB92" w14:textId="77777777" w:rsidR="00DD2E4B" w:rsidRPr="009F4207" w:rsidRDefault="00DD2E4B">
            <w:pPr>
              <w:rPr>
                <w:b/>
              </w:rPr>
            </w:pPr>
            <w:r w:rsidRPr="009F4207">
              <w:rPr>
                <w:b/>
              </w:rPr>
              <w:t>Fee</w:t>
            </w:r>
          </w:p>
          <w:p w14:paraId="590594AC" w14:textId="77777777" w:rsidR="00DD2E4B" w:rsidRPr="009F4207" w:rsidRDefault="00DD2E4B">
            <w:r w:rsidRPr="009F4207">
              <w:t>20840</w:t>
            </w:r>
          </w:p>
        </w:tc>
        <w:tc>
          <w:tcPr>
            <w:tcW w:w="0" w:type="auto"/>
            <w:tcMar>
              <w:top w:w="38" w:type="dxa"/>
              <w:left w:w="38" w:type="dxa"/>
              <w:bottom w:w="38" w:type="dxa"/>
              <w:right w:w="38" w:type="dxa"/>
            </w:tcMar>
            <w:vAlign w:val="bottom"/>
          </w:tcPr>
          <w:p w14:paraId="46257302" w14:textId="77777777" w:rsidR="00DD2E4B" w:rsidRPr="009F4207" w:rsidRDefault="00DD2E4B">
            <w:pPr>
              <w:spacing w:after="200"/>
              <w:rPr>
                <w:sz w:val="20"/>
                <w:szCs w:val="20"/>
              </w:rPr>
            </w:pPr>
            <w:r w:rsidRPr="009F4207">
              <w:rPr>
                <w:sz w:val="20"/>
                <w:szCs w:val="20"/>
              </w:rPr>
              <w:t xml:space="preserve">Initiation of the management of anaesthesia for all open procedures within the lower abdominal peritoneal cavity, including appendicectomy, not being a service to which another item in this Subgroup applies (6 basic units) </w:t>
            </w:r>
          </w:p>
          <w:p w14:paraId="25B9FC7A" w14:textId="77777777" w:rsidR="00DD2E4B" w:rsidRPr="009F4207" w:rsidRDefault="00DD2E4B">
            <w:r w:rsidRPr="009F4207">
              <w:t>(See para TN.10.27 of explanatory notes to this Category)</w:t>
            </w:r>
          </w:p>
          <w:p w14:paraId="6B17AB9C" w14:textId="77777777" w:rsidR="00DD2E4B" w:rsidRPr="009F4207" w:rsidRDefault="00DD2E4B">
            <w:pPr>
              <w:tabs>
                <w:tab w:val="left" w:pos="1701"/>
              </w:tabs>
            </w:pPr>
            <w:r w:rsidRPr="009F4207">
              <w:rPr>
                <w:b/>
                <w:sz w:val="20"/>
              </w:rPr>
              <w:t xml:space="preserve">Fee: </w:t>
            </w:r>
            <w:r w:rsidRPr="009F4207">
              <w:t>$130.20</w:t>
            </w:r>
            <w:r w:rsidRPr="009F4207">
              <w:tab/>
            </w:r>
            <w:r w:rsidRPr="009F4207">
              <w:rPr>
                <w:b/>
                <w:sz w:val="20"/>
              </w:rPr>
              <w:t xml:space="preserve">Benefit: </w:t>
            </w:r>
            <w:r w:rsidRPr="009F4207">
              <w:t>75% = $97.65    85% = $110.70</w:t>
            </w:r>
          </w:p>
        </w:tc>
      </w:tr>
      <w:tr w:rsidR="00DD2E4B" w:rsidRPr="009F4207" w14:paraId="09BF88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3D7FC7" w14:textId="77777777" w:rsidR="00DD2E4B" w:rsidRPr="009F4207" w:rsidRDefault="00DD2E4B">
            <w:pPr>
              <w:rPr>
                <w:b/>
              </w:rPr>
            </w:pPr>
            <w:r w:rsidRPr="009F4207">
              <w:rPr>
                <w:b/>
              </w:rPr>
              <w:t>Fee</w:t>
            </w:r>
          </w:p>
          <w:p w14:paraId="755C0381" w14:textId="77777777" w:rsidR="00DD2E4B" w:rsidRPr="009F4207" w:rsidRDefault="00DD2E4B">
            <w:r w:rsidRPr="009F4207">
              <w:t>20841</w:t>
            </w:r>
          </w:p>
        </w:tc>
        <w:tc>
          <w:tcPr>
            <w:tcW w:w="0" w:type="auto"/>
            <w:tcMar>
              <w:top w:w="38" w:type="dxa"/>
              <w:left w:w="38" w:type="dxa"/>
              <w:bottom w:w="38" w:type="dxa"/>
              <w:right w:w="38" w:type="dxa"/>
            </w:tcMar>
            <w:vAlign w:val="bottom"/>
          </w:tcPr>
          <w:p w14:paraId="65FF62C6" w14:textId="77777777" w:rsidR="00DD2E4B" w:rsidRPr="009F4207" w:rsidRDefault="00DD2E4B">
            <w:pPr>
              <w:spacing w:after="200"/>
              <w:rPr>
                <w:sz w:val="20"/>
                <w:szCs w:val="20"/>
              </w:rPr>
            </w:pPr>
            <w:r w:rsidRPr="009F4207">
              <w:rPr>
                <w:sz w:val="20"/>
                <w:szCs w:val="20"/>
              </w:rPr>
              <w:t xml:space="preserve">INITIATION OF MANAGEMENT OF ANAESTHESIA for bowel resection, including laparoscopic bowel resection not being a service to which another item in this Subgroup applies (8 basic units) </w:t>
            </w:r>
          </w:p>
          <w:p w14:paraId="117D29F6" w14:textId="77777777" w:rsidR="00DD2E4B" w:rsidRPr="009F4207" w:rsidRDefault="00DD2E4B">
            <w:pPr>
              <w:tabs>
                <w:tab w:val="left" w:pos="1701"/>
              </w:tabs>
            </w:pPr>
            <w:r w:rsidRPr="009F4207">
              <w:rPr>
                <w:b/>
                <w:sz w:val="20"/>
              </w:rPr>
              <w:t xml:space="preserve">Fee: </w:t>
            </w:r>
            <w:r w:rsidRPr="009F4207">
              <w:t>$173.60</w:t>
            </w:r>
            <w:r w:rsidRPr="009F4207">
              <w:tab/>
            </w:r>
            <w:r w:rsidRPr="009F4207">
              <w:rPr>
                <w:b/>
                <w:sz w:val="20"/>
              </w:rPr>
              <w:t xml:space="preserve">Benefit: </w:t>
            </w:r>
            <w:r w:rsidRPr="009F4207">
              <w:t>75% = $130.20    85% = $147.60</w:t>
            </w:r>
          </w:p>
        </w:tc>
      </w:tr>
      <w:tr w:rsidR="00DD2E4B" w:rsidRPr="009F4207" w14:paraId="6B3A47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EA30AF" w14:textId="77777777" w:rsidR="00DD2E4B" w:rsidRPr="009F4207" w:rsidRDefault="00DD2E4B">
            <w:pPr>
              <w:rPr>
                <w:b/>
              </w:rPr>
            </w:pPr>
            <w:r w:rsidRPr="009F4207">
              <w:rPr>
                <w:b/>
              </w:rPr>
              <w:t>Fee</w:t>
            </w:r>
          </w:p>
          <w:p w14:paraId="1A5A5E07" w14:textId="77777777" w:rsidR="00DD2E4B" w:rsidRPr="009F4207" w:rsidRDefault="00DD2E4B">
            <w:r w:rsidRPr="009F4207">
              <w:t>20842</w:t>
            </w:r>
          </w:p>
        </w:tc>
        <w:tc>
          <w:tcPr>
            <w:tcW w:w="0" w:type="auto"/>
            <w:tcMar>
              <w:top w:w="38" w:type="dxa"/>
              <w:left w:w="38" w:type="dxa"/>
              <w:bottom w:w="38" w:type="dxa"/>
              <w:right w:w="38" w:type="dxa"/>
            </w:tcMar>
            <w:vAlign w:val="bottom"/>
          </w:tcPr>
          <w:p w14:paraId="17D5EBB7" w14:textId="77777777" w:rsidR="00DD2E4B" w:rsidRPr="009F4207" w:rsidRDefault="00DD2E4B">
            <w:pPr>
              <w:spacing w:after="200"/>
              <w:rPr>
                <w:sz w:val="20"/>
                <w:szCs w:val="20"/>
              </w:rPr>
            </w:pPr>
            <w:r w:rsidRPr="009F4207">
              <w:rPr>
                <w:sz w:val="20"/>
                <w:szCs w:val="20"/>
              </w:rPr>
              <w:t xml:space="preserve">INITIATION OF MANAGEMENT OF ANAESTHESIA for amniocentesis (4 basic units) </w:t>
            </w:r>
          </w:p>
          <w:p w14:paraId="04C095AA"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r w:rsidR="00DD2E4B" w:rsidRPr="009F4207" w14:paraId="689EEC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D5711C" w14:textId="77777777" w:rsidR="00DD2E4B" w:rsidRPr="009F4207" w:rsidRDefault="00DD2E4B">
            <w:pPr>
              <w:rPr>
                <w:b/>
              </w:rPr>
            </w:pPr>
            <w:r w:rsidRPr="009F4207">
              <w:rPr>
                <w:b/>
              </w:rPr>
              <w:t>Fee</w:t>
            </w:r>
          </w:p>
          <w:p w14:paraId="58610BD3" w14:textId="77777777" w:rsidR="00DD2E4B" w:rsidRPr="009F4207" w:rsidRDefault="00DD2E4B">
            <w:r w:rsidRPr="009F4207">
              <w:t>20844</w:t>
            </w:r>
          </w:p>
        </w:tc>
        <w:tc>
          <w:tcPr>
            <w:tcW w:w="0" w:type="auto"/>
            <w:tcMar>
              <w:top w:w="38" w:type="dxa"/>
              <w:left w:w="38" w:type="dxa"/>
              <w:bottom w:w="38" w:type="dxa"/>
              <w:right w:w="38" w:type="dxa"/>
            </w:tcMar>
            <w:vAlign w:val="bottom"/>
          </w:tcPr>
          <w:p w14:paraId="1E0F7087" w14:textId="77777777" w:rsidR="00DD2E4B" w:rsidRPr="009F4207" w:rsidRDefault="00DD2E4B">
            <w:pPr>
              <w:spacing w:after="200"/>
              <w:rPr>
                <w:sz w:val="20"/>
                <w:szCs w:val="20"/>
              </w:rPr>
            </w:pPr>
            <w:r w:rsidRPr="009F4207">
              <w:rPr>
                <w:sz w:val="20"/>
                <w:szCs w:val="20"/>
              </w:rPr>
              <w:t xml:space="preserve">INITIATION OF MANAGEMENT OF ANAESTHESIA for abdominoperineal resection, including pull through procedures, ultra low anterior resection and formation of bowel reservoir (10 basic units) </w:t>
            </w:r>
          </w:p>
          <w:p w14:paraId="515C9A79" w14:textId="77777777" w:rsidR="00DD2E4B" w:rsidRPr="009F4207" w:rsidRDefault="00DD2E4B">
            <w:pPr>
              <w:tabs>
                <w:tab w:val="left" w:pos="1701"/>
              </w:tabs>
            </w:pPr>
            <w:r w:rsidRPr="009F4207">
              <w:rPr>
                <w:b/>
                <w:sz w:val="20"/>
              </w:rPr>
              <w:t xml:space="preserve">Fee: </w:t>
            </w:r>
            <w:r w:rsidRPr="009F4207">
              <w:t>$217.00</w:t>
            </w:r>
            <w:r w:rsidRPr="009F4207">
              <w:tab/>
            </w:r>
            <w:r w:rsidRPr="009F4207">
              <w:rPr>
                <w:b/>
                <w:sz w:val="20"/>
              </w:rPr>
              <w:t xml:space="preserve">Benefit: </w:t>
            </w:r>
            <w:r w:rsidRPr="009F4207">
              <w:t>75% = $162.75    85% = $184.45</w:t>
            </w:r>
          </w:p>
        </w:tc>
      </w:tr>
      <w:tr w:rsidR="00DD2E4B" w:rsidRPr="009F4207" w14:paraId="3F65EA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F5DE34" w14:textId="77777777" w:rsidR="00DD2E4B" w:rsidRPr="009F4207" w:rsidRDefault="00DD2E4B">
            <w:pPr>
              <w:rPr>
                <w:b/>
              </w:rPr>
            </w:pPr>
            <w:r w:rsidRPr="009F4207">
              <w:rPr>
                <w:b/>
              </w:rPr>
              <w:t>Fee</w:t>
            </w:r>
          </w:p>
          <w:p w14:paraId="7A5A513F" w14:textId="77777777" w:rsidR="00DD2E4B" w:rsidRPr="009F4207" w:rsidRDefault="00DD2E4B">
            <w:r w:rsidRPr="009F4207">
              <w:t>20845</w:t>
            </w:r>
          </w:p>
        </w:tc>
        <w:tc>
          <w:tcPr>
            <w:tcW w:w="0" w:type="auto"/>
            <w:tcMar>
              <w:top w:w="38" w:type="dxa"/>
              <w:left w:w="38" w:type="dxa"/>
              <w:bottom w:w="38" w:type="dxa"/>
              <w:right w:w="38" w:type="dxa"/>
            </w:tcMar>
            <w:vAlign w:val="bottom"/>
          </w:tcPr>
          <w:p w14:paraId="75EBCE5A" w14:textId="77777777" w:rsidR="00DD2E4B" w:rsidRPr="009F4207" w:rsidRDefault="00DD2E4B">
            <w:pPr>
              <w:spacing w:after="200"/>
              <w:rPr>
                <w:sz w:val="20"/>
                <w:szCs w:val="20"/>
              </w:rPr>
            </w:pPr>
            <w:r w:rsidRPr="009F4207">
              <w:rPr>
                <w:sz w:val="20"/>
                <w:szCs w:val="20"/>
              </w:rPr>
              <w:t xml:space="preserve">INITIATION OF MANAGEMENT OF ANAESTHESIA for radical prostatectomy (10 basic units) </w:t>
            </w:r>
          </w:p>
          <w:p w14:paraId="72584542" w14:textId="77777777" w:rsidR="00DD2E4B" w:rsidRPr="009F4207" w:rsidRDefault="00DD2E4B">
            <w:pPr>
              <w:tabs>
                <w:tab w:val="left" w:pos="1701"/>
              </w:tabs>
            </w:pPr>
            <w:r w:rsidRPr="009F4207">
              <w:rPr>
                <w:b/>
                <w:sz w:val="20"/>
              </w:rPr>
              <w:t xml:space="preserve">Fee: </w:t>
            </w:r>
            <w:r w:rsidRPr="009F4207">
              <w:t>$217.00</w:t>
            </w:r>
            <w:r w:rsidRPr="009F4207">
              <w:tab/>
            </w:r>
            <w:r w:rsidRPr="009F4207">
              <w:rPr>
                <w:b/>
                <w:sz w:val="20"/>
              </w:rPr>
              <w:t xml:space="preserve">Benefit: </w:t>
            </w:r>
            <w:r w:rsidRPr="009F4207">
              <w:t>75% = $162.75    85% = $184.45</w:t>
            </w:r>
          </w:p>
        </w:tc>
      </w:tr>
      <w:tr w:rsidR="00DD2E4B" w:rsidRPr="009F4207" w14:paraId="41927E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EF094E" w14:textId="77777777" w:rsidR="00DD2E4B" w:rsidRPr="009F4207" w:rsidRDefault="00DD2E4B">
            <w:pPr>
              <w:rPr>
                <w:b/>
              </w:rPr>
            </w:pPr>
            <w:r w:rsidRPr="009F4207">
              <w:rPr>
                <w:b/>
              </w:rPr>
              <w:t>Fee</w:t>
            </w:r>
          </w:p>
          <w:p w14:paraId="4444CEF3" w14:textId="77777777" w:rsidR="00DD2E4B" w:rsidRPr="009F4207" w:rsidRDefault="00DD2E4B">
            <w:r w:rsidRPr="009F4207">
              <w:t>20846</w:t>
            </w:r>
          </w:p>
        </w:tc>
        <w:tc>
          <w:tcPr>
            <w:tcW w:w="0" w:type="auto"/>
            <w:tcMar>
              <w:top w:w="38" w:type="dxa"/>
              <w:left w:w="38" w:type="dxa"/>
              <w:bottom w:w="38" w:type="dxa"/>
              <w:right w:w="38" w:type="dxa"/>
            </w:tcMar>
            <w:vAlign w:val="bottom"/>
          </w:tcPr>
          <w:p w14:paraId="1EC42369" w14:textId="77777777" w:rsidR="00DD2E4B" w:rsidRPr="009F4207" w:rsidRDefault="00DD2E4B">
            <w:pPr>
              <w:spacing w:after="200"/>
              <w:rPr>
                <w:sz w:val="20"/>
                <w:szCs w:val="20"/>
              </w:rPr>
            </w:pPr>
            <w:r w:rsidRPr="009F4207">
              <w:rPr>
                <w:sz w:val="20"/>
                <w:szCs w:val="20"/>
              </w:rPr>
              <w:t xml:space="preserve">INITIATION OF MANAGEMENT OF ANAESTHESIA for radical hysterectomy (10 basic units) </w:t>
            </w:r>
          </w:p>
          <w:p w14:paraId="658F3288" w14:textId="77777777" w:rsidR="00DD2E4B" w:rsidRPr="009F4207" w:rsidRDefault="00DD2E4B">
            <w:pPr>
              <w:tabs>
                <w:tab w:val="left" w:pos="1701"/>
              </w:tabs>
            </w:pPr>
            <w:r w:rsidRPr="009F4207">
              <w:rPr>
                <w:b/>
                <w:sz w:val="20"/>
              </w:rPr>
              <w:t xml:space="preserve">Fee: </w:t>
            </w:r>
            <w:r w:rsidRPr="009F4207">
              <w:t>$217.00</w:t>
            </w:r>
            <w:r w:rsidRPr="009F4207">
              <w:tab/>
            </w:r>
            <w:r w:rsidRPr="009F4207">
              <w:rPr>
                <w:b/>
                <w:sz w:val="20"/>
              </w:rPr>
              <w:t xml:space="preserve">Benefit: </w:t>
            </w:r>
            <w:r w:rsidRPr="009F4207">
              <w:t>75% = $162.75    85% = $184.45</w:t>
            </w:r>
          </w:p>
        </w:tc>
      </w:tr>
      <w:tr w:rsidR="00DD2E4B" w:rsidRPr="009F4207" w14:paraId="1CB316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1A0755" w14:textId="77777777" w:rsidR="00DD2E4B" w:rsidRPr="009F4207" w:rsidRDefault="00DD2E4B">
            <w:pPr>
              <w:rPr>
                <w:b/>
              </w:rPr>
            </w:pPr>
            <w:r w:rsidRPr="009F4207">
              <w:rPr>
                <w:b/>
              </w:rPr>
              <w:t>Fee</w:t>
            </w:r>
          </w:p>
          <w:p w14:paraId="7D9804F1" w14:textId="77777777" w:rsidR="00DD2E4B" w:rsidRPr="009F4207" w:rsidRDefault="00DD2E4B">
            <w:r w:rsidRPr="009F4207">
              <w:t>20847</w:t>
            </w:r>
          </w:p>
        </w:tc>
        <w:tc>
          <w:tcPr>
            <w:tcW w:w="0" w:type="auto"/>
            <w:tcMar>
              <w:top w:w="38" w:type="dxa"/>
              <w:left w:w="38" w:type="dxa"/>
              <w:bottom w:w="38" w:type="dxa"/>
              <w:right w:w="38" w:type="dxa"/>
            </w:tcMar>
            <w:vAlign w:val="bottom"/>
          </w:tcPr>
          <w:p w14:paraId="4C02932D" w14:textId="77777777" w:rsidR="00DD2E4B" w:rsidRPr="009F4207" w:rsidRDefault="00DD2E4B">
            <w:pPr>
              <w:spacing w:after="200"/>
              <w:rPr>
                <w:sz w:val="20"/>
                <w:szCs w:val="20"/>
              </w:rPr>
            </w:pPr>
            <w:r w:rsidRPr="009F4207">
              <w:rPr>
                <w:sz w:val="20"/>
                <w:szCs w:val="20"/>
              </w:rPr>
              <w:t xml:space="preserve">INITIATION OF MANAGEMENT OF ANAESTHESIA for ovarian malignancy (10 basic units) </w:t>
            </w:r>
          </w:p>
          <w:p w14:paraId="19D5087B" w14:textId="77777777" w:rsidR="00DD2E4B" w:rsidRPr="009F4207" w:rsidRDefault="00DD2E4B">
            <w:pPr>
              <w:tabs>
                <w:tab w:val="left" w:pos="1701"/>
              </w:tabs>
            </w:pPr>
            <w:r w:rsidRPr="009F4207">
              <w:rPr>
                <w:b/>
                <w:sz w:val="20"/>
              </w:rPr>
              <w:t xml:space="preserve">Fee: </w:t>
            </w:r>
            <w:r w:rsidRPr="009F4207">
              <w:t>$217.00</w:t>
            </w:r>
            <w:r w:rsidRPr="009F4207">
              <w:tab/>
            </w:r>
            <w:r w:rsidRPr="009F4207">
              <w:rPr>
                <w:b/>
                <w:sz w:val="20"/>
              </w:rPr>
              <w:t xml:space="preserve">Benefit: </w:t>
            </w:r>
            <w:r w:rsidRPr="009F4207">
              <w:t>75% = $162.75    85% = $184.45</w:t>
            </w:r>
          </w:p>
        </w:tc>
      </w:tr>
      <w:tr w:rsidR="00DD2E4B" w:rsidRPr="009F4207" w14:paraId="32F6E6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62A402" w14:textId="77777777" w:rsidR="00DD2E4B" w:rsidRPr="009F4207" w:rsidRDefault="00DD2E4B">
            <w:pPr>
              <w:rPr>
                <w:b/>
              </w:rPr>
            </w:pPr>
            <w:r w:rsidRPr="009F4207">
              <w:rPr>
                <w:b/>
              </w:rPr>
              <w:t>Fee</w:t>
            </w:r>
          </w:p>
          <w:p w14:paraId="6C3A90AE" w14:textId="77777777" w:rsidR="00DD2E4B" w:rsidRPr="009F4207" w:rsidRDefault="00DD2E4B">
            <w:r w:rsidRPr="009F4207">
              <w:t>20848</w:t>
            </w:r>
          </w:p>
        </w:tc>
        <w:tc>
          <w:tcPr>
            <w:tcW w:w="0" w:type="auto"/>
            <w:tcMar>
              <w:top w:w="38" w:type="dxa"/>
              <w:left w:w="38" w:type="dxa"/>
              <w:bottom w:w="38" w:type="dxa"/>
              <w:right w:w="38" w:type="dxa"/>
            </w:tcMar>
            <w:vAlign w:val="bottom"/>
          </w:tcPr>
          <w:p w14:paraId="1DCD46A5" w14:textId="77777777" w:rsidR="00DD2E4B" w:rsidRPr="009F4207" w:rsidRDefault="00DD2E4B">
            <w:pPr>
              <w:spacing w:after="200"/>
              <w:rPr>
                <w:sz w:val="20"/>
                <w:szCs w:val="20"/>
              </w:rPr>
            </w:pPr>
            <w:r w:rsidRPr="009F4207">
              <w:rPr>
                <w:sz w:val="20"/>
                <w:szCs w:val="20"/>
              </w:rPr>
              <w:t xml:space="preserve">INITIATION OF MANAGEMENT OF ANAESTHESIA for pelvic exenteration (10 basic units) </w:t>
            </w:r>
          </w:p>
          <w:p w14:paraId="671BDCEA" w14:textId="77777777" w:rsidR="00DD2E4B" w:rsidRPr="009F4207" w:rsidRDefault="00DD2E4B">
            <w:pPr>
              <w:tabs>
                <w:tab w:val="left" w:pos="1701"/>
              </w:tabs>
            </w:pPr>
            <w:r w:rsidRPr="009F4207">
              <w:rPr>
                <w:b/>
                <w:sz w:val="20"/>
              </w:rPr>
              <w:t xml:space="preserve">Fee: </w:t>
            </w:r>
            <w:r w:rsidRPr="009F4207">
              <w:t>$217.00</w:t>
            </w:r>
            <w:r w:rsidRPr="009F4207">
              <w:tab/>
            </w:r>
            <w:r w:rsidRPr="009F4207">
              <w:rPr>
                <w:b/>
                <w:sz w:val="20"/>
              </w:rPr>
              <w:t xml:space="preserve">Benefit: </w:t>
            </w:r>
            <w:r w:rsidRPr="009F4207">
              <w:t>75% = $162.75    85% = $184.45</w:t>
            </w:r>
          </w:p>
        </w:tc>
      </w:tr>
      <w:tr w:rsidR="00DD2E4B" w:rsidRPr="009F4207" w14:paraId="400868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0718B3" w14:textId="77777777" w:rsidR="00DD2E4B" w:rsidRPr="009F4207" w:rsidRDefault="00DD2E4B">
            <w:pPr>
              <w:rPr>
                <w:b/>
              </w:rPr>
            </w:pPr>
            <w:r w:rsidRPr="009F4207">
              <w:rPr>
                <w:b/>
              </w:rPr>
              <w:t>Fee</w:t>
            </w:r>
          </w:p>
          <w:p w14:paraId="3C4B60BF" w14:textId="77777777" w:rsidR="00DD2E4B" w:rsidRPr="009F4207" w:rsidRDefault="00DD2E4B">
            <w:r w:rsidRPr="009F4207">
              <w:t>20850</w:t>
            </w:r>
          </w:p>
        </w:tc>
        <w:tc>
          <w:tcPr>
            <w:tcW w:w="0" w:type="auto"/>
            <w:tcMar>
              <w:top w:w="38" w:type="dxa"/>
              <w:left w:w="38" w:type="dxa"/>
              <w:bottom w:w="38" w:type="dxa"/>
              <w:right w:w="38" w:type="dxa"/>
            </w:tcMar>
            <w:vAlign w:val="bottom"/>
          </w:tcPr>
          <w:p w14:paraId="32CB516F" w14:textId="77777777" w:rsidR="00DD2E4B" w:rsidRPr="009F4207" w:rsidRDefault="00DD2E4B">
            <w:pPr>
              <w:spacing w:after="200"/>
              <w:rPr>
                <w:sz w:val="20"/>
                <w:szCs w:val="20"/>
              </w:rPr>
            </w:pPr>
            <w:r w:rsidRPr="009F4207">
              <w:rPr>
                <w:sz w:val="20"/>
                <w:szCs w:val="20"/>
              </w:rPr>
              <w:t xml:space="preserve">INITIATION OF MANAGEMENT OF ANAESTHESIA for Caesarean section (12 basic units) </w:t>
            </w:r>
          </w:p>
          <w:p w14:paraId="3CFFE531" w14:textId="77777777" w:rsidR="00DD2E4B" w:rsidRPr="009F4207" w:rsidRDefault="00DD2E4B">
            <w:pPr>
              <w:tabs>
                <w:tab w:val="left" w:pos="1701"/>
              </w:tabs>
            </w:pPr>
            <w:r w:rsidRPr="009F4207">
              <w:rPr>
                <w:b/>
                <w:sz w:val="20"/>
              </w:rPr>
              <w:lastRenderedPageBreak/>
              <w:t xml:space="preserve">Fee: </w:t>
            </w:r>
            <w:r w:rsidRPr="009F4207">
              <w:t>$260.40</w:t>
            </w:r>
            <w:r w:rsidRPr="009F4207">
              <w:tab/>
            </w:r>
            <w:r w:rsidRPr="009F4207">
              <w:rPr>
                <w:b/>
                <w:sz w:val="20"/>
              </w:rPr>
              <w:t xml:space="preserve">Benefit: </w:t>
            </w:r>
            <w:r w:rsidRPr="009F4207">
              <w:t>75% = $195.30    85% = $221.35</w:t>
            </w:r>
          </w:p>
        </w:tc>
      </w:tr>
      <w:tr w:rsidR="00DD2E4B" w:rsidRPr="009F4207" w14:paraId="2DCEE4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A8B4A6" w14:textId="77777777" w:rsidR="00DD2E4B" w:rsidRPr="009F4207" w:rsidRDefault="00DD2E4B">
            <w:pPr>
              <w:rPr>
                <w:b/>
              </w:rPr>
            </w:pPr>
            <w:r w:rsidRPr="009F4207">
              <w:rPr>
                <w:b/>
              </w:rPr>
              <w:lastRenderedPageBreak/>
              <w:t>Fee</w:t>
            </w:r>
          </w:p>
          <w:p w14:paraId="6C26FEAC" w14:textId="77777777" w:rsidR="00DD2E4B" w:rsidRPr="009F4207" w:rsidRDefault="00DD2E4B">
            <w:r w:rsidRPr="009F4207">
              <w:t>20855</w:t>
            </w:r>
          </w:p>
        </w:tc>
        <w:tc>
          <w:tcPr>
            <w:tcW w:w="0" w:type="auto"/>
            <w:tcMar>
              <w:top w:w="38" w:type="dxa"/>
              <w:left w:w="38" w:type="dxa"/>
              <w:bottom w:w="38" w:type="dxa"/>
              <w:right w:w="38" w:type="dxa"/>
            </w:tcMar>
            <w:vAlign w:val="bottom"/>
          </w:tcPr>
          <w:p w14:paraId="2F04F96E" w14:textId="77777777" w:rsidR="00DD2E4B" w:rsidRPr="009F4207" w:rsidRDefault="00DD2E4B">
            <w:pPr>
              <w:spacing w:after="200"/>
              <w:rPr>
                <w:sz w:val="20"/>
                <w:szCs w:val="20"/>
              </w:rPr>
            </w:pPr>
            <w:r w:rsidRPr="009F4207">
              <w:rPr>
                <w:sz w:val="20"/>
                <w:szCs w:val="20"/>
              </w:rPr>
              <w:t xml:space="preserve">INITIATION OF MANAGEMENT OF ANAESTHESIA for Caesarean hysterectomy or hysterectomy within 24 hours of birth (15 basic units) </w:t>
            </w:r>
          </w:p>
          <w:p w14:paraId="6CE1CEFE" w14:textId="77777777" w:rsidR="00DD2E4B" w:rsidRPr="009F4207" w:rsidRDefault="00DD2E4B">
            <w:pPr>
              <w:tabs>
                <w:tab w:val="left" w:pos="1701"/>
              </w:tabs>
            </w:pPr>
            <w:r w:rsidRPr="009F4207">
              <w:rPr>
                <w:b/>
                <w:sz w:val="20"/>
              </w:rPr>
              <w:t xml:space="preserve">Fee: </w:t>
            </w:r>
            <w:r w:rsidRPr="009F4207">
              <w:t>$325.50</w:t>
            </w:r>
            <w:r w:rsidRPr="009F4207">
              <w:tab/>
            </w:r>
            <w:r w:rsidRPr="009F4207">
              <w:rPr>
                <w:b/>
                <w:sz w:val="20"/>
              </w:rPr>
              <w:t xml:space="preserve">Benefit: </w:t>
            </w:r>
            <w:r w:rsidRPr="009F4207">
              <w:t>75% = $244.15    85% = $276.70</w:t>
            </w:r>
          </w:p>
        </w:tc>
      </w:tr>
      <w:tr w:rsidR="00DD2E4B" w:rsidRPr="009F4207" w14:paraId="517FF1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304ADB" w14:textId="77777777" w:rsidR="00DD2E4B" w:rsidRPr="009F4207" w:rsidRDefault="00DD2E4B">
            <w:pPr>
              <w:rPr>
                <w:b/>
              </w:rPr>
            </w:pPr>
            <w:r w:rsidRPr="009F4207">
              <w:rPr>
                <w:b/>
              </w:rPr>
              <w:t>Fee</w:t>
            </w:r>
          </w:p>
          <w:p w14:paraId="58B4A4B3" w14:textId="77777777" w:rsidR="00DD2E4B" w:rsidRPr="009F4207" w:rsidRDefault="00DD2E4B">
            <w:r w:rsidRPr="009F4207">
              <w:t>20860</w:t>
            </w:r>
          </w:p>
        </w:tc>
        <w:tc>
          <w:tcPr>
            <w:tcW w:w="0" w:type="auto"/>
            <w:tcMar>
              <w:top w:w="38" w:type="dxa"/>
              <w:left w:w="38" w:type="dxa"/>
              <w:bottom w:w="38" w:type="dxa"/>
              <w:right w:w="38" w:type="dxa"/>
            </w:tcMar>
            <w:vAlign w:val="bottom"/>
          </w:tcPr>
          <w:p w14:paraId="251F4BA8" w14:textId="77777777" w:rsidR="00DD2E4B" w:rsidRPr="009F4207" w:rsidRDefault="00DD2E4B">
            <w:pPr>
              <w:spacing w:after="200"/>
              <w:rPr>
                <w:sz w:val="20"/>
                <w:szCs w:val="20"/>
              </w:rPr>
            </w:pPr>
            <w:r w:rsidRPr="009F4207">
              <w:rPr>
                <w:sz w:val="20"/>
                <w:szCs w:val="20"/>
              </w:rPr>
              <w:t xml:space="preserve">INITIATION OF MANAGEMENT OF ANAESTHESIA for extraperitoneal procedures in lower abdomen, including those on the urinary tract, not being a service to which another item in this Subgroup applies (6 basic units) </w:t>
            </w:r>
          </w:p>
          <w:p w14:paraId="3CA643B3" w14:textId="77777777" w:rsidR="00DD2E4B" w:rsidRPr="009F4207" w:rsidRDefault="00DD2E4B">
            <w:pPr>
              <w:tabs>
                <w:tab w:val="left" w:pos="1701"/>
              </w:tabs>
            </w:pPr>
            <w:r w:rsidRPr="009F4207">
              <w:rPr>
                <w:b/>
                <w:sz w:val="20"/>
              </w:rPr>
              <w:t xml:space="preserve">Fee: </w:t>
            </w:r>
            <w:r w:rsidRPr="009F4207">
              <w:t>$130.20</w:t>
            </w:r>
            <w:r w:rsidRPr="009F4207">
              <w:tab/>
            </w:r>
            <w:r w:rsidRPr="009F4207">
              <w:rPr>
                <w:b/>
                <w:sz w:val="20"/>
              </w:rPr>
              <w:t xml:space="preserve">Benefit: </w:t>
            </w:r>
            <w:r w:rsidRPr="009F4207">
              <w:t>75% = $97.65    85% = $110.70</w:t>
            </w:r>
          </w:p>
        </w:tc>
      </w:tr>
      <w:tr w:rsidR="00DD2E4B" w:rsidRPr="009F4207" w14:paraId="405646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5E0D23" w14:textId="77777777" w:rsidR="00DD2E4B" w:rsidRPr="009F4207" w:rsidRDefault="00DD2E4B">
            <w:pPr>
              <w:rPr>
                <w:b/>
              </w:rPr>
            </w:pPr>
            <w:r w:rsidRPr="009F4207">
              <w:rPr>
                <w:b/>
              </w:rPr>
              <w:t>Fee</w:t>
            </w:r>
          </w:p>
          <w:p w14:paraId="172ABB14" w14:textId="77777777" w:rsidR="00DD2E4B" w:rsidRPr="009F4207" w:rsidRDefault="00DD2E4B">
            <w:r w:rsidRPr="009F4207">
              <w:t>20862</w:t>
            </w:r>
          </w:p>
        </w:tc>
        <w:tc>
          <w:tcPr>
            <w:tcW w:w="0" w:type="auto"/>
            <w:tcMar>
              <w:top w:w="38" w:type="dxa"/>
              <w:left w:w="38" w:type="dxa"/>
              <w:bottom w:w="38" w:type="dxa"/>
              <w:right w:w="38" w:type="dxa"/>
            </w:tcMar>
            <w:vAlign w:val="bottom"/>
          </w:tcPr>
          <w:p w14:paraId="5D57AD0E" w14:textId="77777777" w:rsidR="00DD2E4B" w:rsidRPr="009F4207" w:rsidRDefault="00DD2E4B">
            <w:pPr>
              <w:spacing w:after="200"/>
              <w:rPr>
                <w:sz w:val="20"/>
                <w:szCs w:val="20"/>
              </w:rPr>
            </w:pPr>
            <w:r w:rsidRPr="009F4207">
              <w:rPr>
                <w:sz w:val="20"/>
                <w:szCs w:val="20"/>
              </w:rPr>
              <w:t xml:space="preserve">INITIATION OF MANAGEMENT OF ANAESTHESIA for renal procedures, including upper 1/3 of ureter (7 basic units) </w:t>
            </w:r>
          </w:p>
          <w:p w14:paraId="0796D42C" w14:textId="77777777" w:rsidR="00DD2E4B" w:rsidRPr="009F4207" w:rsidRDefault="00DD2E4B">
            <w:pPr>
              <w:tabs>
                <w:tab w:val="left" w:pos="1701"/>
              </w:tabs>
            </w:pPr>
            <w:r w:rsidRPr="009F4207">
              <w:rPr>
                <w:b/>
                <w:sz w:val="20"/>
              </w:rPr>
              <w:t xml:space="preserve">Fee: </w:t>
            </w:r>
            <w:r w:rsidRPr="009F4207">
              <w:t>$151.90</w:t>
            </w:r>
            <w:r w:rsidRPr="009F4207">
              <w:tab/>
            </w:r>
            <w:r w:rsidRPr="009F4207">
              <w:rPr>
                <w:b/>
                <w:sz w:val="20"/>
              </w:rPr>
              <w:t xml:space="preserve">Benefit: </w:t>
            </w:r>
            <w:r w:rsidRPr="009F4207">
              <w:t>75% = $113.95    85% = $129.15</w:t>
            </w:r>
          </w:p>
        </w:tc>
      </w:tr>
      <w:tr w:rsidR="00DD2E4B" w:rsidRPr="009F4207" w14:paraId="204913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DD22EE" w14:textId="77777777" w:rsidR="00DD2E4B" w:rsidRPr="009F4207" w:rsidRDefault="00DD2E4B">
            <w:pPr>
              <w:rPr>
                <w:b/>
              </w:rPr>
            </w:pPr>
            <w:r w:rsidRPr="009F4207">
              <w:rPr>
                <w:b/>
              </w:rPr>
              <w:t>Fee</w:t>
            </w:r>
          </w:p>
          <w:p w14:paraId="6691D588" w14:textId="77777777" w:rsidR="00DD2E4B" w:rsidRPr="009F4207" w:rsidRDefault="00DD2E4B">
            <w:r w:rsidRPr="009F4207">
              <w:t>20863</w:t>
            </w:r>
          </w:p>
        </w:tc>
        <w:tc>
          <w:tcPr>
            <w:tcW w:w="0" w:type="auto"/>
            <w:tcMar>
              <w:top w:w="38" w:type="dxa"/>
              <w:left w:w="38" w:type="dxa"/>
              <w:bottom w:w="38" w:type="dxa"/>
              <w:right w:w="38" w:type="dxa"/>
            </w:tcMar>
            <w:vAlign w:val="bottom"/>
          </w:tcPr>
          <w:p w14:paraId="03B9B0C8" w14:textId="77777777" w:rsidR="00DD2E4B" w:rsidRPr="009F4207" w:rsidRDefault="00DD2E4B">
            <w:pPr>
              <w:spacing w:after="200"/>
              <w:rPr>
                <w:sz w:val="20"/>
                <w:szCs w:val="20"/>
              </w:rPr>
            </w:pPr>
            <w:r w:rsidRPr="009F4207">
              <w:rPr>
                <w:sz w:val="20"/>
                <w:szCs w:val="20"/>
              </w:rPr>
              <w:t xml:space="preserve">INITIATION OF MANAGEMENT OF ANAESTHESIA for nephrectomy (10 basic units) </w:t>
            </w:r>
          </w:p>
          <w:p w14:paraId="05BF8B21" w14:textId="77777777" w:rsidR="00DD2E4B" w:rsidRPr="009F4207" w:rsidRDefault="00DD2E4B">
            <w:pPr>
              <w:tabs>
                <w:tab w:val="left" w:pos="1701"/>
              </w:tabs>
            </w:pPr>
            <w:r w:rsidRPr="009F4207">
              <w:rPr>
                <w:b/>
                <w:sz w:val="20"/>
              </w:rPr>
              <w:t xml:space="preserve">Fee: </w:t>
            </w:r>
            <w:r w:rsidRPr="009F4207">
              <w:t>$217.00</w:t>
            </w:r>
            <w:r w:rsidRPr="009F4207">
              <w:tab/>
            </w:r>
            <w:r w:rsidRPr="009F4207">
              <w:rPr>
                <w:b/>
                <w:sz w:val="20"/>
              </w:rPr>
              <w:t xml:space="preserve">Benefit: </w:t>
            </w:r>
            <w:r w:rsidRPr="009F4207">
              <w:t>75% = $162.75    85% = $184.45</w:t>
            </w:r>
          </w:p>
        </w:tc>
      </w:tr>
      <w:tr w:rsidR="00DD2E4B" w:rsidRPr="009F4207" w14:paraId="7CA892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795864" w14:textId="77777777" w:rsidR="00DD2E4B" w:rsidRPr="009F4207" w:rsidRDefault="00DD2E4B">
            <w:pPr>
              <w:rPr>
                <w:b/>
              </w:rPr>
            </w:pPr>
            <w:r w:rsidRPr="009F4207">
              <w:rPr>
                <w:b/>
              </w:rPr>
              <w:t>Fee</w:t>
            </w:r>
          </w:p>
          <w:p w14:paraId="0040BA3E" w14:textId="77777777" w:rsidR="00DD2E4B" w:rsidRPr="009F4207" w:rsidRDefault="00DD2E4B">
            <w:r w:rsidRPr="009F4207">
              <w:t>20864</w:t>
            </w:r>
          </w:p>
        </w:tc>
        <w:tc>
          <w:tcPr>
            <w:tcW w:w="0" w:type="auto"/>
            <w:tcMar>
              <w:top w:w="38" w:type="dxa"/>
              <w:left w:w="38" w:type="dxa"/>
              <w:bottom w:w="38" w:type="dxa"/>
              <w:right w:w="38" w:type="dxa"/>
            </w:tcMar>
            <w:vAlign w:val="bottom"/>
          </w:tcPr>
          <w:p w14:paraId="4E357BB1" w14:textId="77777777" w:rsidR="00DD2E4B" w:rsidRPr="009F4207" w:rsidRDefault="00DD2E4B">
            <w:pPr>
              <w:spacing w:after="200"/>
              <w:rPr>
                <w:sz w:val="20"/>
                <w:szCs w:val="20"/>
              </w:rPr>
            </w:pPr>
            <w:r w:rsidRPr="009F4207">
              <w:rPr>
                <w:sz w:val="20"/>
                <w:szCs w:val="20"/>
              </w:rPr>
              <w:t xml:space="preserve">INITIATION OF MANAGEMENT OF ANAESTHESIA for total cystectomy (10 basic units) </w:t>
            </w:r>
          </w:p>
          <w:p w14:paraId="74D724B8" w14:textId="77777777" w:rsidR="00DD2E4B" w:rsidRPr="009F4207" w:rsidRDefault="00DD2E4B">
            <w:pPr>
              <w:tabs>
                <w:tab w:val="left" w:pos="1701"/>
              </w:tabs>
            </w:pPr>
            <w:r w:rsidRPr="009F4207">
              <w:rPr>
                <w:b/>
                <w:sz w:val="20"/>
              </w:rPr>
              <w:t xml:space="preserve">Fee: </w:t>
            </w:r>
            <w:r w:rsidRPr="009F4207">
              <w:t>$217.00</w:t>
            </w:r>
            <w:r w:rsidRPr="009F4207">
              <w:tab/>
            </w:r>
            <w:r w:rsidRPr="009F4207">
              <w:rPr>
                <w:b/>
                <w:sz w:val="20"/>
              </w:rPr>
              <w:t xml:space="preserve">Benefit: </w:t>
            </w:r>
            <w:r w:rsidRPr="009F4207">
              <w:t>75% = $162.75    85% = $184.45</w:t>
            </w:r>
          </w:p>
        </w:tc>
      </w:tr>
      <w:tr w:rsidR="00DD2E4B" w:rsidRPr="009F4207" w14:paraId="336D1C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180BF8" w14:textId="77777777" w:rsidR="00DD2E4B" w:rsidRPr="009F4207" w:rsidRDefault="00DD2E4B">
            <w:pPr>
              <w:rPr>
                <w:b/>
              </w:rPr>
            </w:pPr>
            <w:r w:rsidRPr="009F4207">
              <w:rPr>
                <w:b/>
              </w:rPr>
              <w:t>Fee</w:t>
            </w:r>
          </w:p>
          <w:p w14:paraId="37900C86" w14:textId="77777777" w:rsidR="00DD2E4B" w:rsidRPr="009F4207" w:rsidRDefault="00DD2E4B">
            <w:r w:rsidRPr="009F4207">
              <w:t>20866</w:t>
            </w:r>
          </w:p>
        </w:tc>
        <w:tc>
          <w:tcPr>
            <w:tcW w:w="0" w:type="auto"/>
            <w:tcMar>
              <w:top w:w="38" w:type="dxa"/>
              <w:left w:w="38" w:type="dxa"/>
              <w:bottom w:w="38" w:type="dxa"/>
              <w:right w:w="38" w:type="dxa"/>
            </w:tcMar>
            <w:vAlign w:val="bottom"/>
          </w:tcPr>
          <w:p w14:paraId="2C3D4BF2" w14:textId="77777777" w:rsidR="00DD2E4B" w:rsidRPr="009F4207" w:rsidRDefault="00DD2E4B">
            <w:pPr>
              <w:spacing w:after="200"/>
              <w:rPr>
                <w:sz w:val="20"/>
                <w:szCs w:val="20"/>
              </w:rPr>
            </w:pPr>
            <w:r w:rsidRPr="009F4207">
              <w:rPr>
                <w:sz w:val="20"/>
                <w:szCs w:val="20"/>
              </w:rPr>
              <w:t xml:space="preserve">INITIATION OF MANAGEMENT OF ANAESTHESIA for adrenalectomy (10 basic units) </w:t>
            </w:r>
          </w:p>
          <w:p w14:paraId="46973F88" w14:textId="77777777" w:rsidR="00DD2E4B" w:rsidRPr="009F4207" w:rsidRDefault="00DD2E4B">
            <w:pPr>
              <w:tabs>
                <w:tab w:val="left" w:pos="1701"/>
              </w:tabs>
            </w:pPr>
            <w:r w:rsidRPr="009F4207">
              <w:rPr>
                <w:b/>
                <w:sz w:val="20"/>
              </w:rPr>
              <w:t xml:space="preserve">Fee: </w:t>
            </w:r>
            <w:r w:rsidRPr="009F4207">
              <w:t>$217.00</w:t>
            </w:r>
            <w:r w:rsidRPr="009F4207">
              <w:tab/>
            </w:r>
            <w:r w:rsidRPr="009F4207">
              <w:rPr>
                <w:b/>
                <w:sz w:val="20"/>
              </w:rPr>
              <w:t xml:space="preserve">Benefit: </w:t>
            </w:r>
            <w:r w:rsidRPr="009F4207">
              <w:t>75% = $162.75    85% = $184.45</w:t>
            </w:r>
          </w:p>
        </w:tc>
      </w:tr>
      <w:tr w:rsidR="00DD2E4B" w:rsidRPr="009F4207" w14:paraId="632FDE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E08C0C" w14:textId="77777777" w:rsidR="00DD2E4B" w:rsidRPr="009F4207" w:rsidRDefault="00DD2E4B">
            <w:pPr>
              <w:rPr>
                <w:b/>
              </w:rPr>
            </w:pPr>
            <w:r w:rsidRPr="009F4207">
              <w:rPr>
                <w:b/>
              </w:rPr>
              <w:t>Fee</w:t>
            </w:r>
          </w:p>
          <w:p w14:paraId="7069A44A" w14:textId="77777777" w:rsidR="00DD2E4B" w:rsidRPr="009F4207" w:rsidRDefault="00DD2E4B">
            <w:r w:rsidRPr="009F4207">
              <w:t>20867</w:t>
            </w:r>
          </w:p>
        </w:tc>
        <w:tc>
          <w:tcPr>
            <w:tcW w:w="0" w:type="auto"/>
            <w:tcMar>
              <w:top w:w="38" w:type="dxa"/>
              <w:left w:w="38" w:type="dxa"/>
              <w:bottom w:w="38" w:type="dxa"/>
              <w:right w:w="38" w:type="dxa"/>
            </w:tcMar>
            <w:vAlign w:val="bottom"/>
          </w:tcPr>
          <w:p w14:paraId="1FD09582" w14:textId="77777777" w:rsidR="00DD2E4B" w:rsidRPr="009F4207" w:rsidRDefault="00DD2E4B">
            <w:pPr>
              <w:spacing w:after="200"/>
              <w:rPr>
                <w:sz w:val="20"/>
                <w:szCs w:val="20"/>
              </w:rPr>
            </w:pPr>
            <w:r w:rsidRPr="009F4207">
              <w:rPr>
                <w:sz w:val="20"/>
                <w:szCs w:val="20"/>
              </w:rPr>
              <w:t xml:space="preserve">INITIATION OF MANAGEMENT OF ANAESTHESIA for neuro endocrine tumour removal in the lower abdomen (10 basic units) </w:t>
            </w:r>
          </w:p>
          <w:p w14:paraId="200461FD" w14:textId="77777777" w:rsidR="00DD2E4B" w:rsidRPr="009F4207" w:rsidRDefault="00DD2E4B">
            <w:pPr>
              <w:tabs>
                <w:tab w:val="left" w:pos="1701"/>
              </w:tabs>
            </w:pPr>
            <w:r w:rsidRPr="009F4207">
              <w:rPr>
                <w:b/>
                <w:sz w:val="20"/>
              </w:rPr>
              <w:t xml:space="preserve">Fee: </w:t>
            </w:r>
            <w:r w:rsidRPr="009F4207">
              <w:t>$217.00</w:t>
            </w:r>
            <w:r w:rsidRPr="009F4207">
              <w:tab/>
            </w:r>
            <w:r w:rsidRPr="009F4207">
              <w:rPr>
                <w:b/>
                <w:sz w:val="20"/>
              </w:rPr>
              <w:t xml:space="preserve">Benefit: </w:t>
            </w:r>
            <w:r w:rsidRPr="009F4207">
              <w:t>75% = $162.75    85% = $184.45</w:t>
            </w:r>
          </w:p>
        </w:tc>
      </w:tr>
      <w:tr w:rsidR="00DD2E4B" w:rsidRPr="009F4207" w14:paraId="754C36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77F286" w14:textId="77777777" w:rsidR="00DD2E4B" w:rsidRPr="009F4207" w:rsidRDefault="00DD2E4B">
            <w:pPr>
              <w:rPr>
                <w:b/>
              </w:rPr>
            </w:pPr>
            <w:r w:rsidRPr="009F4207">
              <w:rPr>
                <w:b/>
              </w:rPr>
              <w:t>Fee</w:t>
            </w:r>
          </w:p>
          <w:p w14:paraId="1A9FDB98" w14:textId="77777777" w:rsidR="00DD2E4B" w:rsidRPr="009F4207" w:rsidRDefault="00DD2E4B">
            <w:r w:rsidRPr="009F4207">
              <w:t>20868</w:t>
            </w:r>
          </w:p>
        </w:tc>
        <w:tc>
          <w:tcPr>
            <w:tcW w:w="0" w:type="auto"/>
            <w:tcMar>
              <w:top w:w="38" w:type="dxa"/>
              <w:left w:w="38" w:type="dxa"/>
              <w:bottom w:w="38" w:type="dxa"/>
              <w:right w:w="38" w:type="dxa"/>
            </w:tcMar>
            <w:vAlign w:val="bottom"/>
          </w:tcPr>
          <w:p w14:paraId="01B812B1" w14:textId="77777777" w:rsidR="00DD2E4B" w:rsidRPr="009F4207" w:rsidRDefault="00DD2E4B">
            <w:pPr>
              <w:spacing w:after="200"/>
              <w:rPr>
                <w:sz w:val="20"/>
                <w:szCs w:val="20"/>
              </w:rPr>
            </w:pPr>
            <w:r w:rsidRPr="009F4207">
              <w:rPr>
                <w:sz w:val="20"/>
                <w:szCs w:val="20"/>
              </w:rPr>
              <w:t xml:space="preserve">INITIATION OF MANAGEMENT OF ANAESTHESIA for renal transplantation (donor or recipient) (10 basic units) </w:t>
            </w:r>
          </w:p>
          <w:p w14:paraId="0DB1B3D2" w14:textId="77777777" w:rsidR="00DD2E4B" w:rsidRPr="009F4207" w:rsidRDefault="00DD2E4B">
            <w:pPr>
              <w:tabs>
                <w:tab w:val="left" w:pos="1701"/>
              </w:tabs>
            </w:pPr>
            <w:r w:rsidRPr="009F4207">
              <w:rPr>
                <w:b/>
                <w:sz w:val="20"/>
              </w:rPr>
              <w:t xml:space="preserve">Fee: </w:t>
            </w:r>
            <w:r w:rsidRPr="009F4207">
              <w:t>$217.00</w:t>
            </w:r>
            <w:r w:rsidRPr="009F4207">
              <w:tab/>
            </w:r>
            <w:r w:rsidRPr="009F4207">
              <w:rPr>
                <w:b/>
                <w:sz w:val="20"/>
              </w:rPr>
              <w:t xml:space="preserve">Benefit: </w:t>
            </w:r>
            <w:r w:rsidRPr="009F4207">
              <w:t>75% = $162.75    85% = $184.45</w:t>
            </w:r>
          </w:p>
        </w:tc>
      </w:tr>
      <w:tr w:rsidR="00DD2E4B" w:rsidRPr="009F4207" w14:paraId="49944C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D42B6A" w14:textId="77777777" w:rsidR="00DD2E4B" w:rsidRPr="009F4207" w:rsidRDefault="00DD2E4B">
            <w:pPr>
              <w:rPr>
                <w:b/>
              </w:rPr>
            </w:pPr>
            <w:r w:rsidRPr="009F4207">
              <w:rPr>
                <w:b/>
              </w:rPr>
              <w:t>Fee</w:t>
            </w:r>
          </w:p>
          <w:p w14:paraId="719243AB" w14:textId="77777777" w:rsidR="00DD2E4B" w:rsidRPr="009F4207" w:rsidRDefault="00DD2E4B">
            <w:r w:rsidRPr="009F4207">
              <w:t>20880</w:t>
            </w:r>
          </w:p>
        </w:tc>
        <w:tc>
          <w:tcPr>
            <w:tcW w:w="0" w:type="auto"/>
            <w:tcMar>
              <w:top w:w="38" w:type="dxa"/>
              <w:left w:w="38" w:type="dxa"/>
              <w:bottom w:w="38" w:type="dxa"/>
              <w:right w:w="38" w:type="dxa"/>
            </w:tcMar>
            <w:vAlign w:val="bottom"/>
          </w:tcPr>
          <w:p w14:paraId="133ADFE0" w14:textId="77777777" w:rsidR="00DD2E4B" w:rsidRPr="009F4207" w:rsidRDefault="00DD2E4B">
            <w:pPr>
              <w:spacing w:after="200"/>
              <w:rPr>
                <w:sz w:val="20"/>
                <w:szCs w:val="20"/>
              </w:rPr>
            </w:pPr>
            <w:r w:rsidRPr="009F4207">
              <w:rPr>
                <w:sz w:val="20"/>
                <w:szCs w:val="20"/>
              </w:rPr>
              <w:t xml:space="preserve">INITIATION OF MANAGEMENT OF ANAESTHESIA for procedures on major lower abdominal vessels, not being a service to which another item in this subgroup applies (15 basic units) </w:t>
            </w:r>
          </w:p>
          <w:p w14:paraId="54AB4574" w14:textId="77777777" w:rsidR="00DD2E4B" w:rsidRPr="009F4207" w:rsidRDefault="00DD2E4B">
            <w:pPr>
              <w:tabs>
                <w:tab w:val="left" w:pos="1701"/>
              </w:tabs>
            </w:pPr>
            <w:r w:rsidRPr="009F4207">
              <w:rPr>
                <w:b/>
                <w:sz w:val="20"/>
              </w:rPr>
              <w:t xml:space="preserve">Fee: </w:t>
            </w:r>
            <w:r w:rsidRPr="009F4207">
              <w:t>$325.50</w:t>
            </w:r>
            <w:r w:rsidRPr="009F4207">
              <w:tab/>
            </w:r>
            <w:r w:rsidRPr="009F4207">
              <w:rPr>
                <w:b/>
                <w:sz w:val="20"/>
              </w:rPr>
              <w:t xml:space="preserve">Benefit: </w:t>
            </w:r>
            <w:r w:rsidRPr="009F4207">
              <w:t>75% = $244.15    85% = $276.70</w:t>
            </w:r>
          </w:p>
        </w:tc>
      </w:tr>
      <w:tr w:rsidR="00DD2E4B" w:rsidRPr="009F4207" w14:paraId="449827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34AC89" w14:textId="77777777" w:rsidR="00DD2E4B" w:rsidRPr="009F4207" w:rsidRDefault="00DD2E4B">
            <w:pPr>
              <w:rPr>
                <w:b/>
              </w:rPr>
            </w:pPr>
            <w:r w:rsidRPr="009F4207">
              <w:rPr>
                <w:b/>
              </w:rPr>
              <w:t>Fee</w:t>
            </w:r>
          </w:p>
          <w:p w14:paraId="54CBEC5E" w14:textId="77777777" w:rsidR="00DD2E4B" w:rsidRPr="009F4207" w:rsidRDefault="00DD2E4B">
            <w:r w:rsidRPr="009F4207">
              <w:t>20882</w:t>
            </w:r>
          </w:p>
        </w:tc>
        <w:tc>
          <w:tcPr>
            <w:tcW w:w="0" w:type="auto"/>
            <w:tcMar>
              <w:top w:w="38" w:type="dxa"/>
              <w:left w:w="38" w:type="dxa"/>
              <w:bottom w:w="38" w:type="dxa"/>
              <w:right w:w="38" w:type="dxa"/>
            </w:tcMar>
            <w:vAlign w:val="bottom"/>
          </w:tcPr>
          <w:p w14:paraId="2E37C1DE" w14:textId="77777777" w:rsidR="00DD2E4B" w:rsidRPr="009F4207" w:rsidRDefault="00DD2E4B">
            <w:pPr>
              <w:spacing w:after="200"/>
              <w:rPr>
                <w:sz w:val="20"/>
                <w:szCs w:val="20"/>
              </w:rPr>
            </w:pPr>
            <w:r w:rsidRPr="009F4207">
              <w:rPr>
                <w:sz w:val="20"/>
                <w:szCs w:val="20"/>
              </w:rPr>
              <w:t xml:space="preserve">INITIATION OF MANAGEMENT OF ANAESTHESIA for inferior vena cava ligation (10 basic units) </w:t>
            </w:r>
          </w:p>
          <w:p w14:paraId="2C1534D2" w14:textId="77777777" w:rsidR="00DD2E4B" w:rsidRPr="009F4207" w:rsidRDefault="00DD2E4B">
            <w:pPr>
              <w:tabs>
                <w:tab w:val="left" w:pos="1701"/>
              </w:tabs>
            </w:pPr>
            <w:r w:rsidRPr="009F4207">
              <w:rPr>
                <w:b/>
                <w:sz w:val="20"/>
              </w:rPr>
              <w:t xml:space="preserve">Fee: </w:t>
            </w:r>
            <w:r w:rsidRPr="009F4207">
              <w:t>$217.00</w:t>
            </w:r>
            <w:r w:rsidRPr="009F4207">
              <w:tab/>
            </w:r>
            <w:r w:rsidRPr="009F4207">
              <w:rPr>
                <w:b/>
                <w:sz w:val="20"/>
              </w:rPr>
              <w:t xml:space="preserve">Benefit: </w:t>
            </w:r>
            <w:r w:rsidRPr="009F4207">
              <w:t>75% = $162.75    85% = $184.45</w:t>
            </w:r>
          </w:p>
        </w:tc>
      </w:tr>
      <w:tr w:rsidR="00DD2E4B" w:rsidRPr="009F4207" w14:paraId="73F599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33BAC0" w14:textId="77777777" w:rsidR="00DD2E4B" w:rsidRPr="009F4207" w:rsidRDefault="00DD2E4B">
            <w:pPr>
              <w:rPr>
                <w:b/>
              </w:rPr>
            </w:pPr>
            <w:r w:rsidRPr="009F4207">
              <w:rPr>
                <w:b/>
              </w:rPr>
              <w:t>Fee</w:t>
            </w:r>
          </w:p>
          <w:p w14:paraId="07902B00" w14:textId="77777777" w:rsidR="00DD2E4B" w:rsidRPr="009F4207" w:rsidRDefault="00DD2E4B">
            <w:r w:rsidRPr="009F4207">
              <w:t>20884</w:t>
            </w:r>
          </w:p>
        </w:tc>
        <w:tc>
          <w:tcPr>
            <w:tcW w:w="0" w:type="auto"/>
            <w:tcMar>
              <w:top w:w="38" w:type="dxa"/>
              <w:left w:w="38" w:type="dxa"/>
              <w:bottom w:w="38" w:type="dxa"/>
              <w:right w:w="38" w:type="dxa"/>
            </w:tcMar>
            <w:vAlign w:val="bottom"/>
          </w:tcPr>
          <w:p w14:paraId="40CE4AE9" w14:textId="77777777" w:rsidR="00DD2E4B" w:rsidRPr="009F4207" w:rsidRDefault="00DD2E4B">
            <w:pPr>
              <w:spacing w:after="200"/>
              <w:rPr>
                <w:sz w:val="20"/>
                <w:szCs w:val="20"/>
              </w:rPr>
            </w:pPr>
            <w:r w:rsidRPr="009F4207">
              <w:rPr>
                <w:sz w:val="20"/>
                <w:szCs w:val="20"/>
              </w:rPr>
              <w:t xml:space="preserve">INITIATION OF MANAGEMENT OF ANAESTHESIA for percutaneous umbrella insertion (5 basic units) </w:t>
            </w:r>
          </w:p>
          <w:p w14:paraId="451C910E" w14:textId="77777777" w:rsidR="00DD2E4B" w:rsidRPr="009F4207" w:rsidRDefault="00DD2E4B">
            <w:pPr>
              <w:tabs>
                <w:tab w:val="left" w:pos="1701"/>
              </w:tabs>
            </w:pPr>
            <w:r w:rsidRPr="009F4207">
              <w:rPr>
                <w:b/>
                <w:sz w:val="20"/>
              </w:rPr>
              <w:t xml:space="preserve">Fee: </w:t>
            </w:r>
            <w:r w:rsidRPr="009F4207">
              <w:t>$108.50</w:t>
            </w:r>
            <w:r w:rsidRPr="009F4207">
              <w:tab/>
            </w:r>
            <w:r w:rsidRPr="009F4207">
              <w:rPr>
                <w:b/>
                <w:sz w:val="20"/>
              </w:rPr>
              <w:t xml:space="preserve">Benefit: </w:t>
            </w:r>
            <w:r w:rsidRPr="009F4207">
              <w:t>75% = $81.40    85% = $92.25</w:t>
            </w:r>
          </w:p>
        </w:tc>
      </w:tr>
      <w:tr w:rsidR="00DD2E4B" w:rsidRPr="009F4207" w14:paraId="036DAE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168381" w14:textId="77777777" w:rsidR="00DD2E4B" w:rsidRPr="009F4207" w:rsidRDefault="00DD2E4B">
            <w:pPr>
              <w:rPr>
                <w:b/>
              </w:rPr>
            </w:pPr>
            <w:r w:rsidRPr="009F4207">
              <w:rPr>
                <w:b/>
              </w:rPr>
              <w:t>Fee</w:t>
            </w:r>
          </w:p>
          <w:p w14:paraId="6ABFC21A" w14:textId="77777777" w:rsidR="00DD2E4B" w:rsidRPr="009F4207" w:rsidRDefault="00DD2E4B">
            <w:r w:rsidRPr="009F4207">
              <w:t>20886</w:t>
            </w:r>
          </w:p>
        </w:tc>
        <w:tc>
          <w:tcPr>
            <w:tcW w:w="0" w:type="auto"/>
            <w:tcMar>
              <w:top w:w="38" w:type="dxa"/>
              <w:left w:w="38" w:type="dxa"/>
              <w:bottom w:w="38" w:type="dxa"/>
              <w:right w:w="38" w:type="dxa"/>
            </w:tcMar>
            <w:vAlign w:val="bottom"/>
          </w:tcPr>
          <w:p w14:paraId="59866245" w14:textId="77777777" w:rsidR="00DD2E4B" w:rsidRPr="009F4207" w:rsidRDefault="00DD2E4B">
            <w:pPr>
              <w:spacing w:after="200"/>
              <w:rPr>
                <w:sz w:val="20"/>
                <w:szCs w:val="20"/>
              </w:rPr>
            </w:pPr>
            <w:r w:rsidRPr="009F4207">
              <w:rPr>
                <w:sz w:val="20"/>
                <w:szCs w:val="20"/>
              </w:rPr>
              <w:t xml:space="preserve">INITIATION OF MANAGEMENT OF ANAESTHESIA for percutaneous procedures on an intra-abdominal organ in the lower abdomen (6 basic units) </w:t>
            </w:r>
          </w:p>
          <w:p w14:paraId="1374D074" w14:textId="77777777" w:rsidR="00DD2E4B" w:rsidRPr="009F4207" w:rsidRDefault="00DD2E4B">
            <w:pPr>
              <w:tabs>
                <w:tab w:val="left" w:pos="1701"/>
              </w:tabs>
            </w:pPr>
            <w:r w:rsidRPr="009F4207">
              <w:rPr>
                <w:b/>
                <w:sz w:val="20"/>
              </w:rPr>
              <w:t xml:space="preserve">Fee: </w:t>
            </w:r>
            <w:r w:rsidRPr="009F4207">
              <w:t>$130.20</w:t>
            </w:r>
            <w:r w:rsidRPr="009F4207">
              <w:tab/>
            </w:r>
            <w:r w:rsidRPr="009F4207">
              <w:rPr>
                <w:b/>
                <w:sz w:val="20"/>
              </w:rPr>
              <w:t xml:space="preserve">Benefit: </w:t>
            </w:r>
            <w:r w:rsidRPr="009F4207">
              <w:t>75% = $97.65    85% = $110.70</w:t>
            </w:r>
          </w:p>
        </w:tc>
      </w:tr>
    </w:tbl>
    <w:p w14:paraId="21C7C0F1"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4BAA66BF"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64BD84DC" w14:textId="77777777">
              <w:tc>
                <w:tcPr>
                  <w:tcW w:w="2500" w:type="pct"/>
                  <w:tcBorders>
                    <w:top w:val="nil"/>
                    <w:left w:val="nil"/>
                    <w:bottom w:val="nil"/>
                    <w:right w:val="nil"/>
                  </w:tcBorders>
                  <w:tcMar>
                    <w:top w:w="38" w:type="dxa"/>
                    <w:left w:w="0" w:type="dxa"/>
                    <w:bottom w:w="38" w:type="dxa"/>
                    <w:right w:w="0" w:type="dxa"/>
                  </w:tcMar>
                  <w:vAlign w:val="bottom"/>
                </w:tcPr>
                <w:p w14:paraId="0741A124"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lastRenderedPageBreak/>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7BCF8F68"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8. PERINEUM</w:t>
                  </w:r>
                </w:p>
              </w:tc>
            </w:tr>
          </w:tbl>
          <w:p w14:paraId="559EE455" w14:textId="77777777" w:rsidR="00A77B3E" w:rsidRPr="009F4207" w:rsidRDefault="00A77B3E">
            <w:pPr>
              <w:keepLines/>
              <w:rPr>
                <w:rFonts w:ascii="Helvetica" w:eastAsia="Helvetica" w:hAnsi="Helvetica" w:cs="Helvetica"/>
                <w:b/>
              </w:rPr>
            </w:pPr>
          </w:p>
        </w:tc>
      </w:tr>
      <w:tr w:rsidR="00DD2E4B" w:rsidRPr="009F4207" w14:paraId="5ABC76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348D5E"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72204322"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T10. Relative Value Guide For Anaesthesia - Medicare Benefits Are Only Payable For Anaesthesia Performed In Association With An Eligible Service</w:t>
            </w:r>
          </w:p>
        </w:tc>
      </w:tr>
      <w:tr w:rsidR="00DD2E4B" w:rsidRPr="009F4207" w14:paraId="0ABF95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0B18E070"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5466E72D"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70" w:name="_Toc139033357"/>
            <w:r w:rsidRPr="009F4207">
              <w:rPr>
                <w:rFonts w:ascii="Helvetica" w:eastAsia="Helvetica" w:hAnsi="Helvetica" w:cs="Helvetica"/>
                <w:b w:val="0"/>
                <w:sz w:val="18"/>
              </w:rPr>
              <w:t>Subgroup 8. Perineum</w:t>
            </w:r>
            <w:bookmarkEnd w:id="70"/>
          </w:p>
        </w:tc>
      </w:tr>
      <w:tr w:rsidR="00DD2E4B" w:rsidRPr="009F4207" w14:paraId="71C368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E739C6" w14:textId="77777777" w:rsidR="00DD2E4B" w:rsidRPr="009F4207" w:rsidRDefault="00DD2E4B">
            <w:pPr>
              <w:rPr>
                <w:b/>
              </w:rPr>
            </w:pPr>
            <w:r w:rsidRPr="009F4207">
              <w:rPr>
                <w:b/>
              </w:rPr>
              <w:t>Fee</w:t>
            </w:r>
          </w:p>
          <w:p w14:paraId="2BA0663B" w14:textId="77777777" w:rsidR="00DD2E4B" w:rsidRPr="009F4207" w:rsidRDefault="00DD2E4B">
            <w:r w:rsidRPr="009F4207">
              <w:t>20900</w:t>
            </w:r>
          </w:p>
        </w:tc>
        <w:tc>
          <w:tcPr>
            <w:tcW w:w="0" w:type="auto"/>
            <w:tcMar>
              <w:top w:w="38" w:type="dxa"/>
              <w:left w:w="38" w:type="dxa"/>
              <w:bottom w:w="38" w:type="dxa"/>
              <w:right w:w="38" w:type="dxa"/>
            </w:tcMar>
            <w:vAlign w:val="bottom"/>
          </w:tcPr>
          <w:p w14:paraId="437E9E4E" w14:textId="77777777" w:rsidR="00DD2E4B" w:rsidRPr="009F4207" w:rsidRDefault="00DD2E4B">
            <w:pPr>
              <w:spacing w:after="200"/>
              <w:rPr>
                <w:sz w:val="20"/>
                <w:szCs w:val="20"/>
              </w:rPr>
            </w:pPr>
            <w:r w:rsidRPr="009F4207">
              <w:rPr>
                <w:sz w:val="20"/>
                <w:szCs w:val="20"/>
              </w:rPr>
              <w:t xml:space="preserve">INITIATION OF MANAGEMENT OF ANAESTHESIA for procedures on the skin or subcutaneous tissue of the perineum not being a service to which another item in this Subgroup applies (3 basic units) </w:t>
            </w:r>
          </w:p>
          <w:p w14:paraId="6B8BEB01" w14:textId="77777777" w:rsidR="00DD2E4B" w:rsidRPr="009F4207" w:rsidRDefault="00DD2E4B">
            <w:pPr>
              <w:tabs>
                <w:tab w:val="left" w:pos="1701"/>
              </w:tabs>
            </w:pPr>
            <w:r w:rsidRPr="009F4207">
              <w:rPr>
                <w:b/>
                <w:sz w:val="20"/>
              </w:rPr>
              <w:t xml:space="preserve">Fee: </w:t>
            </w:r>
            <w:r w:rsidRPr="009F4207">
              <w:t>$65.10</w:t>
            </w:r>
            <w:r w:rsidRPr="009F4207">
              <w:tab/>
            </w:r>
            <w:r w:rsidRPr="009F4207">
              <w:rPr>
                <w:b/>
                <w:sz w:val="20"/>
              </w:rPr>
              <w:t xml:space="preserve">Benefit: </w:t>
            </w:r>
            <w:r w:rsidRPr="009F4207">
              <w:t>75% = $48.85    85% = $55.35</w:t>
            </w:r>
          </w:p>
        </w:tc>
      </w:tr>
      <w:tr w:rsidR="00DD2E4B" w:rsidRPr="009F4207" w14:paraId="4EA1B3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9DCED3" w14:textId="77777777" w:rsidR="00DD2E4B" w:rsidRPr="009F4207" w:rsidRDefault="00DD2E4B">
            <w:pPr>
              <w:rPr>
                <w:b/>
              </w:rPr>
            </w:pPr>
            <w:r w:rsidRPr="009F4207">
              <w:rPr>
                <w:b/>
              </w:rPr>
              <w:t>Fee</w:t>
            </w:r>
          </w:p>
          <w:p w14:paraId="7114566E" w14:textId="77777777" w:rsidR="00DD2E4B" w:rsidRPr="009F4207" w:rsidRDefault="00DD2E4B">
            <w:r w:rsidRPr="009F4207">
              <w:t>20902</w:t>
            </w:r>
          </w:p>
        </w:tc>
        <w:tc>
          <w:tcPr>
            <w:tcW w:w="0" w:type="auto"/>
            <w:tcMar>
              <w:top w:w="38" w:type="dxa"/>
              <w:left w:w="38" w:type="dxa"/>
              <w:bottom w:w="38" w:type="dxa"/>
              <w:right w:w="38" w:type="dxa"/>
            </w:tcMar>
            <w:vAlign w:val="bottom"/>
          </w:tcPr>
          <w:p w14:paraId="3444BBD0" w14:textId="77777777" w:rsidR="00DD2E4B" w:rsidRPr="009F4207" w:rsidRDefault="00DD2E4B">
            <w:pPr>
              <w:spacing w:after="200"/>
              <w:rPr>
                <w:sz w:val="20"/>
                <w:szCs w:val="20"/>
              </w:rPr>
            </w:pPr>
            <w:r w:rsidRPr="009F4207">
              <w:rPr>
                <w:sz w:val="20"/>
                <w:szCs w:val="20"/>
              </w:rPr>
              <w:t xml:space="preserve">Initiation of the management of anaesthesia for anorectal procedures (including surgical haemorrhoidectomy, but not banding of haemorrhoids) (4 basic units) </w:t>
            </w:r>
          </w:p>
          <w:p w14:paraId="4BE5EC29"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r w:rsidR="00DD2E4B" w:rsidRPr="009F4207" w14:paraId="167405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68FCC6" w14:textId="77777777" w:rsidR="00DD2E4B" w:rsidRPr="009F4207" w:rsidRDefault="00DD2E4B">
            <w:pPr>
              <w:rPr>
                <w:b/>
              </w:rPr>
            </w:pPr>
            <w:r w:rsidRPr="009F4207">
              <w:rPr>
                <w:b/>
              </w:rPr>
              <w:t>Fee</w:t>
            </w:r>
          </w:p>
          <w:p w14:paraId="52B6034F" w14:textId="77777777" w:rsidR="00DD2E4B" w:rsidRPr="009F4207" w:rsidRDefault="00DD2E4B">
            <w:r w:rsidRPr="009F4207">
              <w:t>20904</w:t>
            </w:r>
          </w:p>
        </w:tc>
        <w:tc>
          <w:tcPr>
            <w:tcW w:w="0" w:type="auto"/>
            <w:tcMar>
              <w:top w:w="38" w:type="dxa"/>
              <w:left w:w="38" w:type="dxa"/>
              <w:bottom w:w="38" w:type="dxa"/>
              <w:right w:w="38" w:type="dxa"/>
            </w:tcMar>
            <w:vAlign w:val="bottom"/>
          </w:tcPr>
          <w:p w14:paraId="2BA9BD33" w14:textId="77777777" w:rsidR="00DD2E4B" w:rsidRPr="009F4207" w:rsidRDefault="00DD2E4B">
            <w:pPr>
              <w:spacing w:after="200"/>
              <w:rPr>
                <w:sz w:val="20"/>
                <w:szCs w:val="20"/>
              </w:rPr>
            </w:pPr>
            <w:r w:rsidRPr="009F4207">
              <w:rPr>
                <w:sz w:val="20"/>
                <w:szCs w:val="20"/>
              </w:rPr>
              <w:t xml:space="preserve">INITIATION OF MANAGEMENT OF ANAESTHESIA for radical perineal procedures including radical perineal prostatectomy or radical vulvectomy (7 basic units) </w:t>
            </w:r>
          </w:p>
          <w:p w14:paraId="29CC1CA7" w14:textId="77777777" w:rsidR="00DD2E4B" w:rsidRPr="009F4207" w:rsidRDefault="00DD2E4B">
            <w:pPr>
              <w:tabs>
                <w:tab w:val="left" w:pos="1701"/>
              </w:tabs>
            </w:pPr>
            <w:r w:rsidRPr="009F4207">
              <w:rPr>
                <w:b/>
                <w:sz w:val="20"/>
              </w:rPr>
              <w:t xml:space="preserve">Fee: </w:t>
            </w:r>
            <w:r w:rsidRPr="009F4207">
              <w:t>$151.90</w:t>
            </w:r>
            <w:r w:rsidRPr="009F4207">
              <w:tab/>
            </w:r>
            <w:r w:rsidRPr="009F4207">
              <w:rPr>
                <w:b/>
                <w:sz w:val="20"/>
              </w:rPr>
              <w:t xml:space="preserve">Benefit: </w:t>
            </w:r>
            <w:r w:rsidRPr="009F4207">
              <w:t>75% = $113.95    85% = $129.15</w:t>
            </w:r>
          </w:p>
        </w:tc>
      </w:tr>
      <w:tr w:rsidR="00DD2E4B" w:rsidRPr="009F4207" w14:paraId="1A6022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FCB54F" w14:textId="77777777" w:rsidR="00DD2E4B" w:rsidRPr="009F4207" w:rsidRDefault="00DD2E4B">
            <w:pPr>
              <w:rPr>
                <w:b/>
              </w:rPr>
            </w:pPr>
            <w:r w:rsidRPr="009F4207">
              <w:rPr>
                <w:b/>
              </w:rPr>
              <w:t>Fee</w:t>
            </w:r>
          </w:p>
          <w:p w14:paraId="28C4A371" w14:textId="77777777" w:rsidR="00DD2E4B" w:rsidRPr="009F4207" w:rsidRDefault="00DD2E4B">
            <w:r w:rsidRPr="009F4207">
              <w:t>20905</w:t>
            </w:r>
          </w:p>
        </w:tc>
        <w:tc>
          <w:tcPr>
            <w:tcW w:w="0" w:type="auto"/>
            <w:tcMar>
              <w:top w:w="38" w:type="dxa"/>
              <w:left w:w="38" w:type="dxa"/>
              <w:bottom w:w="38" w:type="dxa"/>
              <w:right w:w="38" w:type="dxa"/>
            </w:tcMar>
            <w:vAlign w:val="bottom"/>
          </w:tcPr>
          <w:p w14:paraId="1ABEF6C0" w14:textId="77777777" w:rsidR="00DD2E4B" w:rsidRPr="009F4207" w:rsidRDefault="00DD2E4B">
            <w:pPr>
              <w:spacing w:after="200"/>
              <w:rPr>
                <w:sz w:val="20"/>
                <w:szCs w:val="20"/>
              </w:rPr>
            </w:pPr>
            <w:r w:rsidRPr="009F4207">
              <w:rPr>
                <w:sz w:val="20"/>
                <w:szCs w:val="20"/>
              </w:rPr>
              <w:t xml:space="preserve">INITIATION OF MANAGEMENT OF ANAESTHESIA for microvascular free tissue flap surgery involving the perineum (10 basic units) </w:t>
            </w:r>
          </w:p>
          <w:p w14:paraId="2B0CEF48" w14:textId="77777777" w:rsidR="00DD2E4B" w:rsidRPr="009F4207" w:rsidRDefault="00DD2E4B">
            <w:r w:rsidRPr="009F4207">
              <w:t>(See para TN.10.28 of explanatory notes to this Category)</w:t>
            </w:r>
          </w:p>
          <w:p w14:paraId="2A44543B" w14:textId="77777777" w:rsidR="00DD2E4B" w:rsidRPr="009F4207" w:rsidRDefault="00DD2E4B">
            <w:pPr>
              <w:tabs>
                <w:tab w:val="left" w:pos="1701"/>
              </w:tabs>
            </w:pPr>
            <w:r w:rsidRPr="009F4207">
              <w:rPr>
                <w:b/>
                <w:sz w:val="20"/>
              </w:rPr>
              <w:t xml:space="preserve">Fee: </w:t>
            </w:r>
            <w:r w:rsidRPr="009F4207">
              <w:t>$217.00</w:t>
            </w:r>
            <w:r w:rsidRPr="009F4207">
              <w:tab/>
            </w:r>
            <w:r w:rsidRPr="009F4207">
              <w:rPr>
                <w:b/>
                <w:sz w:val="20"/>
              </w:rPr>
              <w:t xml:space="preserve">Benefit: </w:t>
            </w:r>
            <w:r w:rsidRPr="009F4207">
              <w:t>75% = $162.75    85% = $184.45</w:t>
            </w:r>
          </w:p>
        </w:tc>
      </w:tr>
      <w:tr w:rsidR="00DD2E4B" w:rsidRPr="009F4207" w14:paraId="5E108F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1150D1" w14:textId="77777777" w:rsidR="00DD2E4B" w:rsidRPr="009F4207" w:rsidRDefault="00DD2E4B">
            <w:pPr>
              <w:rPr>
                <w:b/>
              </w:rPr>
            </w:pPr>
            <w:r w:rsidRPr="009F4207">
              <w:rPr>
                <w:b/>
              </w:rPr>
              <w:t>Fee</w:t>
            </w:r>
          </w:p>
          <w:p w14:paraId="3456687F" w14:textId="77777777" w:rsidR="00DD2E4B" w:rsidRPr="009F4207" w:rsidRDefault="00DD2E4B">
            <w:r w:rsidRPr="009F4207">
              <w:t>20906</w:t>
            </w:r>
          </w:p>
        </w:tc>
        <w:tc>
          <w:tcPr>
            <w:tcW w:w="0" w:type="auto"/>
            <w:tcMar>
              <w:top w:w="38" w:type="dxa"/>
              <w:left w:w="38" w:type="dxa"/>
              <w:bottom w:w="38" w:type="dxa"/>
              <w:right w:w="38" w:type="dxa"/>
            </w:tcMar>
            <w:vAlign w:val="bottom"/>
          </w:tcPr>
          <w:p w14:paraId="71F3B2AA" w14:textId="77777777" w:rsidR="00DD2E4B" w:rsidRPr="009F4207" w:rsidRDefault="00DD2E4B">
            <w:pPr>
              <w:spacing w:after="200"/>
              <w:rPr>
                <w:sz w:val="20"/>
                <w:szCs w:val="20"/>
              </w:rPr>
            </w:pPr>
            <w:r w:rsidRPr="009F4207">
              <w:rPr>
                <w:sz w:val="20"/>
                <w:szCs w:val="20"/>
              </w:rPr>
              <w:t xml:space="preserve">INITIATION OF MANAGEMENT OF ANAESTHESIA for vulvectomy (4 basic units) </w:t>
            </w:r>
          </w:p>
          <w:p w14:paraId="2D1A1E7E"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r w:rsidR="00DD2E4B" w:rsidRPr="009F4207" w14:paraId="7F4825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62F4BF" w14:textId="77777777" w:rsidR="00DD2E4B" w:rsidRPr="009F4207" w:rsidRDefault="00DD2E4B">
            <w:pPr>
              <w:rPr>
                <w:b/>
              </w:rPr>
            </w:pPr>
            <w:r w:rsidRPr="009F4207">
              <w:rPr>
                <w:b/>
              </w:rPr>
              <w:t>Fee</w:t>
            </w:r>
          </w:p>
          <w:p w14:paraId="3B541463" w14:textId="77777777" w:rsidR="00DD2E4B" w:rsidRPr="009F4207" w:rsidRDefault="00DD2E4B">
            <w:r w:rsidRPr="009F4207">
              <w:t>20910</w:t>
            </w:r>
          </w:p>
        </w:tc>
        <w:tc>
          <w:tcPr>
            <w:tcW w:w="0" w:type="auto"/>
            <w:tcMar>
              <w:top w:w="38" w:type="dxa"/>
              <w:left w:w="38" w:type="dxa"/>
              <w:bottom w:w="38" w:type="dxa"/>
              <w:right w:w="38" w:type="dxa"/>
            </w:tcMar>
            <w:vAlign w:val="bottom"/>
          </w:tcPr>
          <w:p w14:paraId="239EDB01" w14:textId="77777777" w:rsidR="00DD2E4B" w:rsidRPr="009F4207" w:rsidRDefault="00DD2E4B">
            <w:pPr>
              <w:spacing w:after="200"/>
              <w:rPr>
                <w:sz w:val="20"/>
                <w:szCs w:val="20"/>
              </w:rPr>
            </w:pPr>
            <w:r w:rsidRPr="009F4207">
              <w:rPr>
                <w:sz w:val="20"/>
                <w:szCs w:val="20"/>
              </w:rPr>
              <w:t xml:space="preserve">INITIATION OF MANAGEMENT OF ANAESTHESIA for transurethral procedures (including urethrocystoscopy), not being a service to which another item in this Subgroup applies (4 basic units) </w:t>
            </w:r>
          </w:p>
          <w:p w14:paraId="20448251"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r w:rsidR="00DD2E4B" w:rsidRPr="009F4207" w14:paraId="2DDC81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DF3B83" w14:textId="77777777" w:rsidR="00DD2E4B" w:rsidRPr="009F4207" w:rsidRDefault="00DD2E4B">
            <w:pPr>
              <w:rPr>
                <w:b/>
              </w:rPr>
            </w:pPr>
            <w:r w:rsidRPr="009F4207">
              <w:rPr>
                <w:b/>
              </w:rPr>
              <w:t>Fee</w:t>
            </w:r>
          </w:p>
          <w:p w14:paraId="47FAC4D1" w14:textId="77777777" w:rsidR="00DD2E4B" w:rsidRPr="009F4207" w:rsidRDefault="00DD2E4B">
            <w:r w:rsidRPr="009F4207">
              <w:t>20911</w:t>
            </w:r>
          </w:p>
        </w:tc>
        <w:tc>
          <w:tcPr>
            <w:tcW w:w="0" w:type="auto"/>
            <w:tcMar>
              <w:top w:w="38" w:type="dxa"/>
              <w:left w:w="38" w:type="dxa"/>
              <w:bottom w:w="38" w:type="dxa"/>
              <w:right w:w="38" w:type="dxa"/>
            </w:tcMar>
            <w:vAlign w:val="bottom"/>
          </w:tcPr>
          <w:p w14:paraId="7A5D508D" w14:textId="77777777" w:rsidR="00DD2E4B" w:rsidRPr="009F4207" w:rsidRDefault="00DD2E4B">
            <w:pPr>
              <w:spacing w:after="200"/>
              <w:rPr>
                <w:sz w:val="20"/>
                <w:szCs w:val="20"/>
              </w:rPr>
            </w:pPr>
            <w:r w:rsidRPr="009F4207">
              <w:rPr>
                <w:sz w:val="20"/>
                <w:szCs w:val="20"/>
              </w:rPr>
              <w:t xml:space="preserve">INITIATION OF MANAGEMENT OF ANAESTHESIA for endoscopic ureteroscopic surgery including laser procedures (5 basic units) </w:t>
            </w:r>
          </w:p>
          <w:p w14:paraId="68E82E20" w14:textId="77777777" w:rsidR="00DD2E4B" w:rsidRPr="009F4207" w:rsidRDefault="00DD2E4B">
            <w:r w:rsidRPr="009F4207">
              <w:t>(See para TN.10.29 of explanatory notes to this Category)</w:t>
            </w:r>
          </w:p>
          <w:p w14:paraId="2E3E7A09" w14:textId="77777777" w:rsidR="00DD2E4B" w:rsidRPr="009F4207" w:rsidRDefault="00DD2E4B">
            <w:pPr>
              <w:tabs>
                <w:tab w:val="left" w:pos="1701"/>
              </w:tabs>
            </w:pPr>
            <w:r w:rsidRPr="009F4207">
              <w:rPr>
                <w:b/>
                <w:sz w:val="20"/>
              </w:rPr>
              <w:t xml:space="preserve">Fee: </w:t>
            </w:r>
            <w:r w:rsidRPr="009F4207">
              <w:t>$108.50</w:t>
            </w:r>
            <w:r w:rsidRPr="009F4207">
              <w:tab/>
            </w:r>
            <w:r w:rsidRPr="009F4207">
              <w:rPr>
                <w:b/>
                <w:sz w:val="20"/>
              </w:rPr>
              <w:t xml:space="preserve">Benefit: </w:t>
            </w:r>
            <w:r w:rsidRPr="009F4207">
              <w:t>75% = $81.40    85% = $92.25</w:t>
            </w:r>
          </w:p>
        </w:tc>
      </w:tr>
      <w:tr w:rsidR="00DD2E4B" w:rsidRPr="009F4207" w14:paraId="5C1FE5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52FBB2" w14:textId="77777777" w:rsidR="00DD2E4B" w:rsidRPr="009F4207" w:rsidRDefault="00DD2E4B">
            <w:pPr>
              <w:rPr>
                <w:b/>
              </w:rPr>
            </w:pPr>
            <w:r w:rsidRPr="009F4207">
              <w:rPr>
                <w:b/>
              </w:rPr>
              <w:t>Fee</w:t>
            </w:r>
          </w:p>
          <w:p w14:paraId="2D8ECFA8" w14:textId="77777777" w:rsidR="00DD2E4B" w:rsidRPr="009F4207" w:rsidRDefault="00DD2E4B">
            <w:r w:rsidRPr="009F4207">
              <w:t>20912</w:t>
            </w:r>
          </w:p>
        </w:tc>
        <w:tc>
          <w:tcPr>
            <w:tcW w:w="0" w:type="auto"/>
            <w:tcMar>
              <w:top w:w="38" w:type="dxa"/>
              <w:left w:w="38" w:type="dxa"/>
              <w:bottom w:w="38" w:type="dxa"/>
              <w:right w:w="38" w:type="dxa"/>
            </w:tcMar>
            <w:vAlign w:val="bottom"/>
          </w:tcPr>
          <w:p w14:paraId="5AC11A66" w14:textId="77777777" w:rsidR="00DD2E4B" w:rsidRPr="009F4207" w:rsidRDefault="00DD2E4B">
            <w:pPr>
              <w:spacing w:after="200"/>
              <w:rPr>
                <w:sz w:val="20"/>
                <w:szCs w:val="20"/>
              </w:rPr>
            </w:pPr>
            <w:r w:rsidRPr="009F4207">
              <w:rPr>
                <w:sz w:val="20"/>
                <w:szCs w:val="20"/>
              </w:rPr>
              <w:t xml:space="preserve">INITIATION OF MANAGEMENT OF ANAESTHESIA for transurethral resection of bladder tumour(s) (5 basic units) </w:t>
            </w:r>
          </w:p>
          <w:p w14:paraId="3D1EA800" w14:textId="77777777" w:rsidR="00DD2E4B" w:rsidRPr="009F4207" w:rsidRDefault="00DD2E4B">
            <w:pPr>
              <w:tabs>
                <w:tab w:val="left" w:pos="1701"/>
              </w:tabs>
            </w:pPr>
            <w:r w:rsidRPr="009F4207">
              <w:rPr>
                <w:b/>
                <w:sz w:val="20"/>
              </w:rPr>
              <w:t xml:space="preserve">Fee: </w:t>
            </w:r>
            <w:r w:rsidRPr="009F4207">
              <w:t>$108.50</w:t>
            </w:r>
            <w:r w:rsidRPr="009F4207">
              <w:tab/>
            </w:r>
            <w:r w:rsidRPr="009F4207">
              <w:rPr>
                <w:b/>
                <w:sz w:val="20"/>
              </w:rPr>
              <w:t xml:space="preserve">Benefit: </w:t>
            </w:r>
            <w:r w:rsidRPr="009F4207">
              <w:t>75% = $81.40    85% = $92.25</w:t>
            </w:r>
          </w:p>
        </w:tc>
      </w:tr>
      <w:tr w:rsidR="00DD2E4B" w:rsidRPr="009F4207" w14:paraId="6D6E0A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C2FFCB" w14:textId="77777777" w:rsidR="00DD2E4B" w:rsidRPr="009F4207" w:rsidRDefault="00DD2E4B">
            <w:pPr>
              <w:rPr>
                <w:b/>
              </w:rPr>
            </w:pPr>
            <w:r w:rsidRPr="009F4207">
              <w:rPr>
                <w:b/>
              </w:rPr>
              <w:t>Fee</w:t>
            </w:r>
          </w:p>
          <w:p w14:paraId="29DBEFC8" w14:textId="77777777" w:rsidR="00DD2E4B" w:rsidRPr="009F4207" w:rsidRDefault="00DD2E4B">
            <w:r w:rsidRPr="009F4207">
              <w:t>20914</w:t>
            </w:r>
          </w:p>
        </w:tc>
        <w:tc>
          <w:tcPr>
            <w:tcW w:w="0" w:type="auto"/>
            <w:tcMar>
              <w:top w:w="38" w:type="dxa"/>
              <w:left w:w="38" w:type="dxa"/>
              <w:bottom w:w="38" w:type="dxa"/>
              <w:right w:w="38" w:type="dxa"/>
            </w:tcMar>
            <w:vAlign w:val="bottom"/>
          </w:tcPr>
          <w:p w14:paraId="758A87BF" w14:textId="77777777" w:rsidR="00DD2E4B" w:rsidRPr="009F4207" w:rsidRDefault="00DD2E4B">
            <w:pPr>
              <w:spacing w:after="200"/>
              <w:rPr>
                <w:sz w:val="20"/>
                <w:szCs w:val="20"/>
              </w:rPr>
            </w:pPr>
            <w:r w:rsidRPr="009F4207">
              <w:rPr>
                <w:sz w:val="20"/>
                <w:szCs w:val="20"/>
              </w:rPr>
              <w:t xml:space="preserve">INITIATION OF MANAGEMENT OF ANAESTHESIA for transurethral resection of prostate (7 basic units) </w:t>
            </w:r>
          </w:p>
          <w:p w14:paraId="5E869E26" w14:textId="77777777" w:rsidR="00DD2E4B" w:rsidRPr="009F4207" w:rsidRDefault="00DD2E4B">
            <w:pPr>
              <w:tabs>
                <w:tab w:val="left" w:pos="1701"/>
              </w:tabs>
            </w:pPr>
            <w:r w:rsidRPr="009F4207">
              <w:rPr>
                <w:b/>
                <w:sz w:val="20"/>
              </w:rPr>
              <w:t xml:space="preserve">Fee: </w:t>
            </w:r>
            <w:r w:rsidRPr="009F4207">
              <w:t>$151.90</w:t>
            </w:r>
            <w:r w:rsidRPr="009F4207">
              <w:tab/>
            </w:r>
            <w:r w:rsidRPr="009F4207">
              <w:rPr>
                <w:b/>
                <w:sz w:val="20"/>
              </w:rPr>
              <w:t xml:space="preserve">Benefit: </w:t>
            </w:r>
            <w:r w:rsidRPr="009F4207">
              <w:t>75% = $113.95    85% = $129.15</w:t>
            </w:r>
          </w:p>
        </w:tc>
      </w:tr>
      <w:tr w:rsidR="00DD2E4B" w:rsidRPr="009F4207" w14:paraId="3EF90A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852E74" w14:textId="77777777" w:rsidR="00DD2E4B" w:rsidRPr="009F4207" w:rsidRDefault="00DD2E4B">
            <w:pPr>
              <w:rPr>
                <w:b/>
              </w:rPr>
            </w:pPr>
            <w:r w:rsidRPr="009F4207">
              <w:rPr>
                <w:b/>
              </w:rPr>
              <w:t>Fee</w:t>
            </w:r>
          </w:p>
          <w:p w14:paraId="5D53F0C8" w14:textId="77777777" w:rsidR="00DD2E4B" w:rsidRPr="009F4207" w:rsidRDefault="00DD2E4B">
            <w:r w:rsidRPr="009F4207">
              <w:t>20916</w:t>
            </w:r>
          </w:p>
        </w:tc>
        <w:tc>
          <w:tcPr>
            <w:tcW w:w="0" w:type="auto"/>
            <w:tcMar>
              <w:top w:w="38" w:type="dxa"/>
              <w:left w:w="38" w:type="dxa"/>
              <w:bottom w:w="38" w:type="dxa"/>
              <w:right w:w="38" w:type="dxa"/>
            </w:tcMar>
            <w:vAlign w:val="bottom"/>
          </w:tcPr>
          <w:p w14:paraId="7848FDEC" w14:textId="77777777" w:rsidR="00DD2E4B" w:rsidRPr="009F4207" w:rsidRDefault="00DD2E4B">
            <w:pPr>
              <w:spacing w:after="200"/>
              <w:rPr>
                <w:sz w:val="20"/>
                <w:szCs w:val="20"/>
              </w:rPr>
            </w:pPr>
            <w:r w:rsidRPr="009F4207">
              <w:rPr>
                <w:sz w:val="20"/>
                <w:szCs w:val="20"/>
              </w:rPr>
              <w:t xml:space="preserve">INITIATION OF MANAGEMENT OF ANAESTHESIA for bleeding post-transurethral resection (7 basic units) </w:t>
            </w:r>
          </w:p>
          <w:p w14:paraId="23423BB3" w14:textId="77777777" w:rsidR="00DD2E4B" w:rsidRPr="009F4207" w:rsidRDefault="00DD2E4B">
            <w:pPr>
              <w:tabs>
                <w:tab w:val="left" w:pos="1701"/>
              </w:tabs>
            </w:pPr>
            <w:r w:rsidRPr="009F4207">
              <w:rPr>
                <w:b/>
                <w:sz w:val="20"/>
              </w:rPr>
              <w:t xml:space="preserve">Fee: </w:t>
            </w:r>
            <w:r w:rsidRPr="009F4207">
              <w:t>$151.90</w:t>
            </w:r>
            <w:r w:rsidRPr="009F4207">
              <w:tab/>
            </w:r>
            <w:r w:rsidRPr="009F4207">
              <w:rPr>
                <w:b/>
                <w:sz w:val="20"/>
              </w:rPr>
              <w:t xml:space="preserve">Benefit: </w:t>
            </w:r>
            <w:r w:rsidRPr="009F4207">
              <w:t>75% = $113.95    85% = $129.15</w:t>
            </w:r>
          </w:p>
        </w:tc>
      </w:tr>
      <w:tr w:rsidR="00DD2E4B" w:rsidRPr="009F4207" w14:paraId="2A230B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0E4394" w14:textId="77777777" w:rsidR="00DD2E4B" w:rsidRPr="009F4207" w:rsidRDefault="00DD2E4B">
            <w:pPr>
              <w:rPr>
                <w:b/>
              </w:rPr>
            </w:pPr>
            <w:r w:rsidRPr="009F4207">
              <w:rPr>
                <w:b/>
              </w:rPr>
              <w:lastRenderedPageBreak/>
              <w:t>Fee</w:t>
            </w:r>
          </w:p>
          <w:p w14:paraId="054389C4" w14:textId="77777777" w:rsidR="00DD2E4B" w:rsidRPr="009F4207" w:rsidRDefault="00DD2E4B">
            <w:r w:rsidRPr="009F4207">
              <w:t>20920</w:t>
            </w:r>
          </w:p>
        </w:tc>
        <w:tc>
          <w:tcPr>
            <w:tcW w:w="0" w:type="auto"/>
            <w:tcMar>
              <w:top w:w="38" w:type="dxa"/>
              <w:left w:w="38" w:type="dxa"/>
              <w:bottom w:w="38" w:type="dxa"/>
              <w:right w:w="38" w:type="dxa"/>
            </w:tcMar>
            <w:vAlign w:val="bottom"/>
          </w:tcPr>
          <w:p w14:paraId="0B08E791" w14:textId="77777777" w:rsidR="00DD2E4B" w:rsidRPr="009F4207" w:rsidRDefault="00DD2E4B">
            <w:pPr>
              <w:spacing w:after="200"/>
              <w:rPr>
                <w:sz w:val="20"/>
                <w:szCs w:val="20"/>
              </w:rPr>
            </w:pPr>
            <w:r w:rsidRPr="009F4207">
              <w:rPr>
                <w:sz w:val="20"/>
                <w:szCs w:val="20"/>
              </w:rPr>
              <w:t xml:space="preserve">Initiation of management of anaesthesia for procedures on external genitalia, not being a service to which another item in this Subgroup applies. (4 basic units) </w:t>
            </w:r>
          </w:p>
          <w:p w14:paraId="6FA86477"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r w:rsidR="00DD2E4B" w:rsidRPr="009F4207" w14:paraId="60D49B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75CD10" w14:textId="77777777" w:rsidR="00DD2E4B" w:rsidRPr="009F4207" w:rsidRDefault="00DD2E4B">
            <w:pPr>
              <w:rPr>
                <w:b/>
              </w:rPr>
            </w:pPr>
            <w:r w:rsidRPr="009F4207">
              <w:rPr>
                <w:b/>
              </w:rPr>
              <w:t>Fee</w:t>
            </w:r>
          </w:p>
          <w:p w14:paraId="4B489FDA" w14:textId="77777777" w:rsidR="00DD2E4B" w:rsidRPr="009F4207" w:rsidRDefault="00DD2E4B">
            <w:r w:rsidRPr="009F4207">
              <w:t>20924</w:t>
            </w:r>
          </w:p>
        </w:tc>
        <w:tc>
          <w:tcPr>
            <w:tcW w:w="0" w:type="auto"/>
            <w:tcMar>
              <w:top w:w="38" w:type="dxa"/>
              <w:left w:w="38" w:type="dxa"/>
              <w:bottom w:w="38" w:type="dxa"/>
              <w:right w:w="38" w:type="dxa"/>
            </w:tcMar>
            <w:vAlign w:val="bottom"/>
          </w:tcPr>
          <w:p w14:paraId="3C293B26" w14:textId="77777777" w:rsidR="00DD2E4B" w:rsidRPr="009F4207" w:rsidRDefault="00DD2E4B">
            <w:pPr>
              <w:spacing w:after="200"/>
              <w:rPr>
                <w:sz w:val="20"/>
                <w:szCs w:val="20"/>
              </w:rPr>
            </w:pPr>
            <w:r w:rsidRPr="009F4207">
              <w:rPr>
                <w:sz w:val="20"/>
                <w:szCs w:val="20"/>
              </w:rPr>
              <w:t xml:space="preserve">INITIATION OF MANAGEMENT OF ANAESTHESIA for procedures on undescended testis, unilateral or bilateral (4 basic units) </w:t>
            </w:r>
          </w:p>
          <w:p w14:paraId="14CEE930"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r w:rsidR="00DD2E4B" w:rsidRPr="009F4207" w14:paraId="0D85AE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67C8E6" w14:textId="77777777" w:rsidR="00DD2E4B" w:rsidRPr="009F4207" w:rsidRDefault="00DD2E4B">
            <w:pPr>
              <w:rPr>
                <w:b/>
              </w:rPr>
            </w:pPr>
            <w:r w:rsidRPr="009F4207">
              <w:rPr>
                <w:b/>
              </w:rPr>
              <w:t>Fee</w:t>
            </w:r>
          </w:p>
          <w:p w14:paraId="43930994" w14:textId="77777777" w:rsidR="00DD2E4B" w:rsidRPr="009F4207" w:rsidRDefault="00DD2E4B">
            <w:r w:rsidRPr="009F4207">
              <w:t>20926</w:t>
            </w:r>
          </w:p>
        </w:tc>
        <w:tc>
          <w:tcPr>
            <w:tcW w:w="0" w:type="auto"/>
            <w:tcMar>
              <w:top w:w="38" w:type="dxa"/>
              <w:left w:w="38" w:type="dxa"/>
              <w:bottom w:w="38" w:type="dxa"/>
              <w:right w:w="38" w:type="dxa"/>
            </w:tcMar>
            <w:vAlign w:val="bottom"/>
          </w:tcPr>
          <w:p w14:paraId="7AE34D6D" w14:textId="77777777" w:rsidR="00DD2E4B" w:rsidRPr="009F4207" w:rsidRDefault="00DD2E4B">
            <w:pPr>
              <w:spacing w:after="200"/>
              <w:rPr>
                <w:sz w:val="20"/>
                <w:szCs w:val="20"/>
              </w:rPr>
            </w:pPr>
            <w:r w:rsidRPr="009F4207">
              <w:rPr>
                <w:sz w:val="20"/>
                <w:szCs w:val="20"/>
              </w:rPr>
              <w:t xml:space="preserve">INITIATION OF MANAGEMENT OF ANAESTHESIA for radical orchidectomy, inguinal approach (4 basic units) </w:t>
            </w:r>
          </w:p>
          <w:p w14:paraId="7D1E468E"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r w:rsidR="00DD2E4B" w:rsidRPr="009F4207" w14:paraId="3C6CD3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8224CD" w14:textId="77777777" w:rsidR="00DD2E4B" w:rsidRPr="009F4207" w:rsidRDefault="00DD2E4B">
            <w:pPr>
              <w:rPr>
                <w:b/>
              </w:rPr>
            </w:pPr>
            <w:r w:rsidRPr="009F4207">
              <w:rPr>
                <w:b/>
              </w:rPr>
              <w:t>Fee</w:t>
            </w:r>
          </w:p>
          <w:p w14:paraId="07CAC111" w14:textId="77777777" w:rsidR="00DD2E4B" w:rsidRPr="009F4207" w:rsidRDefault="00DD2E4B">
            <w:r w:rsidRPr="009F4207">
              <w:t>20928</w:t>
            </w:r>
          </w:p>
        </w:tc>
        <w:tc>
          <w:tcPr>
            <w:tcW w:w="0" w:type="auto"/>
            <w:tcMar>
              <w:top w:w="38" w:type="dxa"/>
              <w:left w:w="38" w:type="dxa"/>
              <w:bottom w:w="38" w:type="dxa"/>
              <w:right w:w="38" w:type="dxa"/>
            </w:tcMar>
            <w:vAlign w:val="bottom"/>
          </w:tcPr>
          <w:p w14:paraId="085D4E92" w14:textId="77777777" w:rsidR="00DD2E4B" w:rsidRPr="009F4207" w:rsidRDefault="00DD2E4B">
            <w:pPr>
              <w:spacing w:after="200"/>
              <w:rPr>
                <w:sz w:val="20"/>
                <w:szCs w:val="20"/>
              </w:rPr>
            </w:pPr>
            <w:r w:rsidRPr="009F4207">
              <w:rPr>
                <w:sz w:val="20"/>
                <w:szCs w:val="20"/>
              </w:rPr>
              <w:t xml:space="preserve">INITIATION OF MANAGEMENT OF ANAESTHESIA for radical orchidectomy, abdominal approach (6 basic units) </w:t>
            </w:r>
          </w:p>
          <w:p w14:paraId="7E9BDCA6" w14:textId="77777777" w:rsidR="00DD2E4B" w:rsidRPr="009F4207" w:rsidRDefault="00DD2E4B">
            <w:pPr>
              <w:tabs>
                <w:tab w:val="left" w:pos="1701"/>
              </w:tabs>
            </w:pPr>
            <w:r w:rsidRPr="009F4207">
              <w:rPr>
                <w:b/>
                <w:sz w:val="20"/>
              </w:rPr>
              <w:t xml:space="preserve">Fee: </w:t>
            </w:r>
            <w:r w:rsidRPr="009F4207">
              <w:t>$130.20</w:t>
            </w:r>
            <w:r w:rsidRPr="009F4207">
              <w:tab/>
            </w:r>
            <w:r w:rsidRPr="009F4207">
              <w:rPr>
                <w:b/>
                <w:sz w:val="20"/>
              </w:rPr>
              <w:t xml:space="preserve">Benefit: </w:t>
            </w:r>
            <w:r w:rsidRPr="009F4207">
              <w:t>75% = $97.65    85% = $110.70</w:t>
            </w:r>
          </w:p>
        </w:tc>
      </w:tr>
      <w:tr w:rsidR="00DD2E4B" w:rsidRPr="009F4207" w14:paraId="52CE29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FC9CD1" w14:textId="77777777" w:rsidR="00DD2E4B" w:rsidRPr="009F4207" w:rsidRDefault="00DD2E4B">
            <w:pPr>
              <w:rPr>
                <w:b/>
              </w:rPr>
            </w:pPr>
            <w:r w:rsidRPr="009F4207">
              <w:rPr>
                <w:b/>
              </w:rPr>
              <w:t>Fee</w:t>
            </w:r>
          </w:p>
          <w:p w14:paraId="3718DA8A" w14:textId="77777777" w:rsidR="00DD2E4B" w:rsidRPr="009F4207" w:rsidRDefault="00DD2E4B">
            <w:r w:rsidRPr="009F4207">
              <w:t>20930</w:t>
            </w:r>
          </w:p>
        </w:tc>
        <w:tc>
          <w:tcPr>
            <w:tcW w:w="0" w:type="auto"/>
            <w:tcMar>
              <w:top w:w="38" w:type="dxa"/>
              <w:left w:w="38" w:type="dxa"/>
              <w:bottom w:w="38" w:type="dxa"/>
              <w:right w:w="38" w:type="dxa"/>
            </w:tcMar>
            <w:vAlign w:val="bottom"/>
          </w:tcPr>
          <w:p w14:paraId="4F84A717" w14:textId="77777777" w:rsidR="00DD2E4B" w:rsidRPr="009F4207" w:rsidRDefault="00DD2E4B">
            <w:pPr>
              <w:spacing w:after="200"/>
              <w:rPr>
                <w:sz w:val="20"/>
                <w:szCs w:val="20"/>
              </w:rPr>
            </w:pPr>
            <w:r w:rsidRPr="009F4207">
              <w:rPr>
                <w:sz w:val="20"/>
                <w:szCs w:val="20"/>
              </w:rPr>
              <w:t xml:space="preserve">INITIATION OF MANAGEMENT OF ANAESTHESIA for orchiopexy, unilateral or bilateral (4 basic units) </w:t>
            </w:r>
          </w:p>
          <w:p w14:paraId="2F0AF7B8"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r w:rsidR="00DD2E4B" w:rsidRPr="009F4207" w14:paraId="4F4ECC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2B725E" w14:textId="77777777" w:rsidR="00DD2E4B" w:rsidRPr="009F4207" w:rsidRDefault="00DD2E4B">
            <w:pPr>
              <w:rPr>
                <w:b/>
              </w:rPr>
            </w:pPr>
            <w:r w:rsidRPr="009F4207">
              <w:rPr>
                <w:b/>
              </w:rPr>
              <w:t>Fee</w:t>
            </w:r>
          </w:p>
          <w:p w14:paraId="7FCF50FE" w14:textId="77777777" w:rsidR="00DD2E4B" w:rsidRPr="009F4207" w:rsidRDefault="00DD2E4B">
            <w:r w:rsidRPr="009F4207">
              <w:t>20932</w:t>
            </w:r>
          </w:p>
        </w:tc>
        <w:tc>
          <w:tcPr>
            <w:tcW w:w="0" w:type="auto"/>
            <w:tcMar>
              <w:top w:w="38" w:type="dxa"/>
              <w:left w:w="38" w:type="dxa"/>
              <w:bottom w:w="38" w:type="dxa"/>
              <w:right w:w="38" w:type="dxa"/>
            </w:tcMar>
            <w:vAlign w:val="bottom"/>
          </w:tcPr>
          <w:p w14:paraId="4F63201A" w14:textId="77777777" w:rsidR="00DD2E4B" w:rsidRPr="009F4207" w:rsidRDefault="00DD2E4B">
            <w:pPr>
              <w:spacing w:after="200"/>
              <w:rPr>
                <w:sz w:val="20"/>
                <w:szCs w:val="20"/>
              </w:rPr>
            </w:pPr>
            <w:r w:rsidRPr="009F4207">
              <w:rPr>
                <w:sz w:val="20"/>
                <w:szCs w:val="20"/>
              </w:rPr>
              <w:t xml:space="preserve">INITIATION OF MANAGEMENT OF ANAESTHESIA for complete amputation of penis (4 basic units) </w:t>
            </w:r>
          </w:p>
          <w:p w14:paraId="28D35ACA"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r w:rsidR="00DD2E4B" w:rsidRPr="009F4207" w14:paraId="39F57C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1970C1" w14:textId="77777777" w:rsidR="00DD2E4B" w:rsidRPr="009F4207" w:rsidRDefault="00DD2E4B">
            <w:pPr>
              <w:rPr>
                <w:b/>
              </w:rPr>
            </w:pPr>
            <w:r w:rsidRPr="009F4207">
              <w:rPr>
                <w:b/>
              </w:rPr>
              <w:t>Fee</w:t>
            </w:r>
          </w:p>
          <w:p w14:paraId="740753DB" w14:textId="77777777" w:rsidR="00DD2E4B" w:rsidRPr="009F4207" w:rsidRDefault="00DD2E4B">
            <w:r w:rsidRPr="009F4207">
              <w:t>20934</w:t>
            </w:r>
          </w:p>
        </w:tc>
        <w:tc>
          <w:tcPr>
            <w:tcW w:w="0" w:type="auto"/>
            <w:tcMar>
              <w:top w:w="38" w:type="dxa"/>
              <w:left w:w="38" w:type="dxa"/>
              <w:bottom w:w="38" w:type="dxa"/>
              <w:right w:w="38" w:type="dxa"/>
            </w:tcMar>
            <w:vAlign w:val="bottom"/>
          </w:tcPr>
          <w:p w14:paraId="5828FE28" w14:textId="77777777" w:rsidR="00DD2E4B" w:rsidRPr="009F4207" w:rsidRDefault="00DD2E4B">
            <w:pPr>
              <w:spacing w:after="200"/>
              <w:rPr>
                <w:sz w:val="20"/>
                <w:szCs w:val="20"/>
              </w:rPr>
            </w:pPr>
            <w:r w:rsidRPr="009F4207">
              <w:rPr>
                <w:sz w:val="20"/>
                <w:szCs w:val="20"/>
              </w:rPr>
              <w:t xml:space="preserve">INITIATION OF MANAGEMENT OF ANAESTHESIA for complete amputation of penis with bilateral inguinal lymphadenectomy (6 basic units) </w:t>
            </w:r>
          </w:p>
          <w:p w14:paraId="37AB1947" w14:textId="77777777" w:rsidR="00DD2E4B" w:rsidRPr="009F4207" w:rsidRDefault="00DD2E4B">
            <w:pPr>
              <w:tabs>
                <w:tab w:val="left" w:pos="1701"/>
              </w:tabs>
            </w:pPr>
            <w:r w:rsidRPr="009F4207">
              <w:rPr>
                <w:b/>
                <w:sz w:val="20"/>
              </w:rPr>
              <w:t xml:space="preserve">Fee: </w:t>
            </w:r>
            <w:r w:rsidRPr="009F4207">
              <w:t>$130.20</w:t>
            </w:r>
            <w:r w:rsidRPr="009F4207">
              <w:tab/>
            </w:r>
            <w:r w:rsidRPr="009F4207">
              <w:rPr>
                <w:b/>
                <w:sz w:val="20"/>
              </w:rPr>
              <w:t xml:space="preserve">Benefit: </w:t>
            </w:r>
            <w:r w:rsidRPr="009F4207">
              <w:t>75% = $97.65    85% = $110.70</w:t>
            </w:r>
          </w:p>
        </w:tc>
      </w:tr>
      <w:tr w:rsidR="00DD2E4B" w:rsidRPr="009F4207" w14:paraId="6E0E25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C867E7" w14:textId="77777777" w:rsidR="00DD2E4B" w:rsidRPr="009F4207" w:rsidRDefault="00DD2E4B">
            <w:pPr>
              <w:rPr>
                <w:b/>
              </w:rPr>
            </w:pPr>
            <w:r w:rsidRPr="009F4207">
              <w:rPr>
                <w:b/>
              </w:rPr>
              <w:t>Fee</w:t>
            </w:r>
          </w:p>
          <w:p w14:paraId="3846BDAB" w14:textId="77777777" w:rsidR="00DD2E4B" w:rsidRPr="009F4207" w:rsidRDefault="00DD2E4B">
            <w:r w:rsidRPr="009F4207">
              <w:t>20936</w:t>
            </w:r>
          </w:p>
        </w:tc>
        <w:tc>
          <w:tcPr>
            <w:tcW w:w="0" w:type="auto"/>
            <w:tcMar>
              <w:top w:w="38" w:type="dxa"/>
              <w:left w:w="38" w:type="dxa"/>
              <w:bottom w:w="38" w:type="dxa"/>
              <w:right w:w="38" w:type="dxa"/>
            </w:tcMar>
            <w:vAlign w:val="bottom"/>
          </w:tcPr>
          <w:p w14:paraId="0CE71E2B" w14:textId="77777777" w:rsidR="00DD2E4B" w:rsidRPr="009F4207" w:rsidRDefault="00DD2E4B">
            <w:pPr>
              <w:spacing w:after="200"/>
              <w:rPr>
                <w:sz w:val="20"/>
                <w:szCs w:val="20"/>
              </w:rPr>
            </w:pPr>
            <w:r w:rsidRPr="009F4207">
              <w:rPr>
                <w:sz w:val="20"/>
                <w:szCs w:val="20"/>
              </w:rPr>
              <w:t xml:space="preserve">INITIATION OF MANAGEMENT OF ANAESTHESIA for complete amputation of penis with bilateral inguinal and iliac lymphadenectomy (8 basic units) </w:t>
            </w:r>
          </w:p>
          <w:p w14:paraId="197D1152" w14:textId="77777777" w:rsidR="00DD2E4B" w:rsidRPr="009F4207" w:rsidRDefault="00DD2E4B">
            <w:pPr>
              <w:tabs>
                <w:tab w:val="left" w:pos="1701"/>
              </w:tabs>
            </w:pPr>
            <w:r w:rsidRPr="009F4207">
              <w:rPr>
                <w:b/>
                <w:sz w:val="20"/>
              </w:rPr>
              <w:t xml:space="preserve">Fee: </w:t>
            </w:r>
            <w:r w:rsidRPr="009F4207">
              <w:t>$173.60</w:t>
            </w:r>
            <w:r w:rsidRPr="009F4207">
              <w:tab/>
            </w:r>
            <w:r w:rsidRPr="009F4207">
              <w:rPr>
                <w:b/>
                <w:sz w:val="20"/>
              </w:rPr>
              <w:t xml:space="preserve">Benefit: </w:t>
            </w:r>
            <w:r w:rsidRPr="009F4207">
              <w:t>75% = $130.20    85% = $147.60</w:t>
            </w:r>
          </w:p>
        </w:tc>
      </w:tr>
      <w:tr w:rsidR="00DD2E4B" w:rsidRPr="009F4207" w14:paraId="59C4BA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AF0D6E" w14:textId="77777777" w:rsidR="00DD2E4B" w:rsidRPr="009F4207" w:rsidRDefault="00DD2E4B">
            <w:pPr>
              <w:rPr>
                <w:b/>
              </w:rPr>
            </w:pPr>
            <w:r w:rsidRPr="009F4207">
              <w:rPr>
                <w:b/>
              </w:rPr>
              <w:t>Fee</w:t>
            </w:r>
          </w:p>
          <w:p w14:paraId="69A2FBEA" w14:textId="77777777" w:rsidR="00DD2E4B" w:rsidRPr="009F4207" w:rsidRDefault="00DD2E4B">
            <w:r w:rsidRPr="009F4207">
              <w:t>20938</w:t>
            </w:r>
          </w:p>
        </w:tc>
        <w:tc>
          <w:tcPr>
            <w:tcW w:w="0" w:type="auto"/>
            <w:tcMar>
              <w:top w:w="38" w:type="dxa"/>
              <w:left w:w="38" w:type="dxa"/>
              <w:bottom w:w="38" w:type="dxa"/>
              <w:right w:w="38" w:type="dxa"/>
            </w:tcMar>
            <w:vAlign w:val="bottom"/>
          </w:tcPr>
          <w:p w14:paraId="2CA740BC" w14:textId="77777777" w:rsidR="00DD2E4B" w:rsidRPr="009F4207" w:rsidRDefault="00DD2E4B">
            <w:pPr>
              <w:spacing w:after="200"/>
              <w:rPr>
                <w:sz w:val="20"/>
                <w:szCs w:val="20"/>
              </w:rPr>
            </w:pPr>
            <w:r w:rsidRPr="009F4207">
              <w:rPr>
                <w:sz w:val="20"/>
                <w:szCs w:val="20"/>
              </w:rPr>
              <w:t xml:space="preserve">INITIATION OF MANAGEMENT OF ANAESTHESIA for insertion of penile prosthesis (4 basic units) </w:t>
            </w:r>
          </w:p>
          <w:p w14:paraId="276B4863"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r w:rsidR="00DD2E4B" w:rsidRPr="009F4207" w14:paraId="4B73AA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33DE12" w14:textId="77777777" w:rsidR="00DD2E4B" w:rsidRPr="009F4207" w:rsidRDefault="00DD2E4B">
            <w:pPr>
              <w:rPr>
                <w:b/>
              </w:rPr>
            </w:pPr>
            <w:r w:rsidRPr="009F4207">
              <w:rPr>
                <w:b/>
              </w:rPr>
              <w:t>Fee</w:t>
            </w:r>
          </w:p>
          <w:p w14:paraId="3FDB585E" w14:textId="77777777" w:rsidR="00DD2E4B" w:rsidRPr="009F4207" w:rsidRDefault="00DD2E4B">
            <w:r w:rsidRPr="009F4207">
              <w:t>20940</w:t>
            </w:r>
          </w:p>
        </w:tc>
        <w:tc>
          <w:tcPr>
            <w:tcW w:w="0" w:type="auto"/>
            <w:tcMar>
              <w:top w:w="38" w:type="dxa"/>
              <w:left w:w="38" w:type="dxa"/>
              <w:bottom w:w="38" w:type="dxa"/>
              <w:right w:w="38" w:type="dxa"/>
            </w:tcMar>
            <w:vAlign w:val="bottom"/>
          </w:tcPr>
          <w:p w14:paraId="5CD9E37E" w14:textId="77777777" w:rsidR="00DD2E4B" w:rsidRPr="009F4207" w:rsidRDefault="00DD2E4B">
            <w:pPr>
              <w:spacing w:after="200"/>
              <w:rPr>
                <w:sz w:val="20"/>
                <w:szCs w:val="20"/>
              </w:rPr>
            </w:pPr>
            <w:r w:rsidRPr="009F4207">
              <w:rPr>
                <w:sz w:val="20"/>
                <w:szCs w:val="20"/>
              </w:rPr>
              <w:t xml:space="preserve">INITIATION OF MANAGEMENT OF ANAESTHESIA for per vagina and vaginal procedures (including biopsy of vagina, cervix or endometrium), not being a service to which another item in this Subgroup applies (4 basic units) </w:t>
            </w:r>
          </w:p>
          <w:p w14:paraId="2DF92E58"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r w:rsidR="00DD2E4B" w:rsidRPr="009F4207" w14:paraId="223AC0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509F60" w14:textId="77777777" w:rsidR="00DD2E4B" w:rsidRPr="009F4207" w:rsidRDefault="00DD2E4B">
            <w:pPr>
              <w:rPr>
                <w:b/>
              </w:rPr>
            </w:pPr>
            <w:r w:rsidRPr="009F4207">
              <w:rPr>
                <w:b/>
              </w:rPr>
              <w:t>Fee</w:t>
            </w:r>
          </w:p>
          <w:p w14:paraId="42FF051C" w14:textId="77777777" w:rsidR="00DD2E4B" w:rsidRPr="009F4207" w:rsidRDefault="00DD2E4B">
            <w:r w:rsidRPr="009F4207">
              <w:t>20942</w:t>
            </w:r>
          </w:p>
        </w:tc>
        <w:tc>
          <w:tcPr>
            <w:tcW w:w="0" w:type="auto"/>
            <w:tcMar>
              <w:top w:w="38" w:type="dxa"/>
              <w:left w:w="38" w:type="dxa"/>
              <w:bottom w:w="38" w:type="dxa"/>
              <w:right w:w="38" w:type="dxa"/>
            </w:tcMar>
            <w:vAlign w:val="bottom"/>
          </w:tcPr>
          <w:p w14:paraId="4C73D7D7" w14:textId="77777777" w:rsidR="00DD2E4B" w:rsidRPr="009F4207" w:rsidRDefault="00DD2E4B">
            <w:pPr>
              <w:spacing w:after="200"/>
              <w:rPr>
                <w:sz w:val="20"/>
                <w:szCs w:val="20"/>
              </w:rPr>
            </w:pPr>
            <w:r w:rsidRPr="009F4207">
              <w:rPr>
                <w:sz w:val="20"/>
                <w:szCs w:val="20"/>
              </w:rPr>
              <w:t xml:space="preserve">INITIATION OF MANAGEMENT OF ANAESTHESIA for vaginal procedures including repair operations and urinary incontinence procedures (perineal) (5 basic units) </w:t>
            </w:r>
          </w:p>
          <w:p w14:paraId="132C36B0" w14:textId="77777777" w:rsidR="00DD2E4B" w:rsidRPr="009F4207" w:rsidRDefault="00DD2E4B">
            <w:pPr>
              <w:tabs>
                <w:tab w:val="left" w:pos="1701"/>
              </w:tabs>
            </w:pPr>
            <w:r w:rsidRPr="009F4207">
              <w:rPr>
                <w:b/>
                <w:sz w:val="20"/>
              </w:rPr>
              <w:t xml:space="preserve">Fee: </w:t>
            </w:r>
            <w:r w:rsidRPr="009F4207">
              <w:t>$108.50</w:t>
            </w:r>
            <w:r w:rsidRPr="009F4207">
              <w:tab/>
            </w:r>
            <w:r w:rsidRPr="009F4207">
              <w:rPr>
                <w:b/>
                <w:sz w:val="20"/>
              </w:rPr>
              <w:t xml:space="preserve">Benefit: </w:t>
            </w:r>
            <w:r w:rsidRPr="009F4207">
              <w:t>75% = $81.40    85% = $92.25</w:t>
            </w:r>
          </w:p>
        </w:tc>
      </w:tr>
      <w:tr w:rsidR="00DD2E4B" w:rsidRPr="009F4207" w14:paraId="21EB9F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0246AB" w14:textId="77777777" w:rsidR="00DD2E4B" w:rsidRPr="009F4207" w:rsidRDefault="00DD2E4B">
            <w:pPr>
              <w:rPr>
                <w:b/>
              </w:rPr>
            </w:pPr>
            <w:r w:rsidRPr="009F4207">
              <w:rPr>
                <w:b/>
              </w:rPr>
              <w:lastRenderedPageBreak/>
              <w:t>Fee</w:t>
            </w:r>
          </w:p>
          <w:p w14:paraId="495DE6B0" w14:textId="77777777" w:rsidR="00DD2E4B" w:rsidRPr="009F4207" w:rsidRDefault="00DD2E4B">
            <w:r w:rsidRPr="009F4207">
              <w:t>20943</w:t>
            </w:r>
          </w:p>
        </w:tc>
        <w:tc>
          <w:tcPr>
            <w:tcW w:w="0" w:type="auto"/>
            <w:tcMar>
              <w:top w:w="38" w:type="dxa"/>
              <w:left w:w="38" w:type="dxa"/>
              <w:bottom w:w="38" w:type="dxa"/>
              <w:right w:w="38" w:type="dxa"/>
            </w:tcMar>
            <w:vAlign w:val="bottom"/>
          </w:tcPr>
          <w:p w14:paraId="3267BC3D" w14:textId="77777777" w:rsidR="00DD2E4B" w:rsidRPr="009F4207" w:rsidRDefault="00DD2E4B">
            <w:pPr>
              <w:spacing w:after="200"/>
              <w:rPr>
                <w:sz w:val="20"/>
                <w:szCs w:val="20"/>
              </w:rPr>
            </w:pPr>
            <w:r w:rsidRPr="009F4207">
              <w:rPr>
                <w:sz w:val="20"/>
                <w:szCs w:val="20"/>
              </w:rPr>
              <w:t xml:space="preserve">INITIATION OF MANAGEMENT OF ANAESTHESIA for transvaginal assisted reproductive services (4 basic units) </w:t>
            </w:r>
          </w:p>
          <w:p w14:paraId="50AD42E1"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r w:rsidR="00DD2E4B" w:rsidRPr="009F4207" w14:paraId="1E2BF3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645B42" w14:textId="77777777" w:rsidR="00DD2E4B" w:rsidRPr="009F4207" w:rsidRDefault="00DD2E4B">
            <w:pPr>
              <w:rPr>
                <w:b/>
              </w:rPr>
            </w:pPr>
            <w:r w:rsidRPr="009F4207">
              <w:rPr>
                <w:b/>
              </w:rPr>
              <w:t>Fee</w:t>
            </w:r>
          </w:p>
          <w:p w14:paraId="100DEA57" w14:textId="77777777" w:rsidR="00DD2E4B" w:rsidRPr="009F4207" w:rsidRDefault="00DD2E4B">
            <w:r w:rsidRPr="009F4207">
              <w:t>20944</w:t>
            </w:r>
          </w:p>
        </w:tc>
        <w:tc>
          <w:tcPr>
            <w:tcW w:w="0" w:type="auto"/>
            <w:tcMar>
              <w:top w:w="38" w:type="dxa"/>
              <w:left w:w="38" w:type="dxa"/>
              <w:bottom w:w="38" w:type="dxa"/>
              <w:right w:w="38" w:type="dxa"/>
            </w:tcMar>
            <w:vAlign w:val="bottom"/>
          </w:tcPr>
          <w:p w14:paraId="00E3CCA6" w14:textId="77777777" w:rsidR="00DD2E4B" w:rsidRPr="009F4207" w:rsidRDefault="00DD2E4B">
            <w:pPr>
              <w:spacing w:after="200"/>
              <w:rPr>
                <w:sz w:val="20"/>
                <w:szCs w:val="20"/>
              </w:rPr>
            </w:pPr>
            <w:r w:rsidRPr="009F4207">
              <w:rPr>
                <w:sz w:val="20"/>
                <w:szCs w:val="20"/>
              </w:rPr>
              <w:t xml:space="preserve">INITIATION OF MANAGEMENT OF ANAESTHESIA for vaginal hysterectomy (6 basic units) </w:t>
            </w:r>
          </w:p>
          <w:p w14:paraId="3E2EA2E5" w14:textId="77777777" w:rsidR="00DD2E4B" w:rsidRPr="009F4207" w:rsidRDefault="00DD2E4B">
            <w:pPr>
              <w:tabs>
                <w:tab w:val="left" w:pos="1701"/>
              </w:tabs>
            </w:pPr>
            <w:r w:rsidRPr="009F4207">
              <w:rPr>
                <w:b/>
                <w:sz w:val="20"/>
              </w:rPr>
              <w:t xml:space="preserve">Fee: </w:t>
            </w:r>
            <w:r w:rsidRPr="009F4207">
              <w:t>$130.20</w:t>
            </w:r>
            <w:r w:rsidRPr="009F4207">
              <w:tab/>
            </w:r>
            <w:r w:rsidRPr="009F4207">
              <w:rPr>
                <w:b/>
                <w:sz w:val="20"/>
              </w:rPr>
              <w:t xml:space="preserve">Benefit: </w:t>
            </w:r>
            <w:r w:rsidRPr="009F4207">
              <w:t>75% = $97.65    85% = $110.70</w:t>
            </w:r>
          </w:p>
        </w:tc>
      </w:tr>
      <w:tr w:rsidR="00DD2E4B" w:rsidRPr="009F4207" w14:paraId="244C4F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2C1F2E" w14:textId="77777777" w:rsidR="00DD2E4B" w:rsidRPr="009F4207" w:rsidRDefault="00DD2E4B">
            <w:pPr>
              <w:rPr>
                <w:b/>
              </w:rPr>
            </w:pPr>
            <w:r w:rsidRPr="009F4207">
              <w:rPr>
                <w:b/>
              </w:rPr>
              <w:t>Fee</w:t>
            </w:r>
          </w:p>
          <w:p w14:paraId="12B4D3D9" w14:textId="77777777" w:rsidR="00DD2E4B" w:rsidRPr="009F4207" w:rsidRDefault="00DD2E4B">
            <w:r w:rsidRPr="009F4207">
              <w:t>20946</w:t>
            </w:r>
          </w:p>
        </w:tc>
        <w:tc>
          <w:tcPr>
            <w:tcW w:w="0" w:type="auto"/>
            <w:tcMar>
              <w:top w:w="38" w:type="dxa"/>
              <w:left w:w="38" w:type="dxa"/>
              <w:bottom w:w="38" w:type="dxa"/>
              <w:right w:w="38" w:type="dxa"/>
            </w:tcMar>
            <w:vAlign w:val="bottom"/>
          </w:tcPr>
          <w:p w14:paraId="3E2FDEC9" w14:textId="77777777" w:rsidR="00DD2E4B" w:rsidRPr="009F4207" w:rsidRDefault="00DD2E4B">
            <w:pPr>
              <w:spacing w:after="200"/>
              <w:rPr>
                <w:sz w:val="20"/>
                <w:szCs w:val="20"/>
              </w:rPr>
            </w:pPr>
            <w:r w:rsidRPr="009F4207">
              <w:rPr>
                <w:sz w:val="20"/>
                <w:szCs w:val="20"/>
              </w:rPr>
              <w:t xml:space="preserve">INITIATION OF MANAGEMENT OF ANAESTHESIA for vaginal birth (8 basic units) </w:t>
            </w:r>
          </w:p>
          <w:p w14:paraId="4D828C47" w14:textId="77777777" w:rsidR="00DD2E4B" w:rsidRPr="009F4207" w:rsidRDefault="00DD2E4B">
            <w:pPr>
              <w:tabs>
                <w:tab w:val="left" w:pos="1701"/>
              </w:tabs>
            </w:pPr>
            <w:r w:rsidRPr="009F4207">
              <w:rPr>
                <w:b/>
                <w:sz w:val="20"/>
              </w:rPr>
              <w:t xml:space="preserve">Fee: </w:t>
            </w:r>
            <w:r w:rsidRPr="009F4207">
              <w:t>$173.60</w:t>
            </w:r>
            <w:r w:rsidRPr="009F4207">
              <w:tab/>
            </w:r>
            <w:r w:rsidRPr="009F4207">
              <w:rPr>
                <w:b/>
                <w:sz w:val="20"/>
              </w:rPr>
              <w:t xml:space="preserve">Benefit: </w:t>
            </w:r>
            <w:r w:rsidRPr="009F4207">
              <w:t>75% = $130.20    85% = $147.60</w:t>
            </w:r>
          </w:p>
        </w:tc>
      </w:tr>
      <w:tr w:rsidR="00DD2E4B" w:rsidRPr="009F4207" w14:paraId="7ADC05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991EBA" w14:textId="77777777" w:rsidR="00DD2E4B" w:rsidRPr="009F4207" w:rsidRDefault="00DD2E4B">
            <w:pPr>
              <w:rPr>
                <w:b/>
              </w:rPr>
            </w:pPr>
            <w:r w:rsidRPr="009F4207">
              <w:rPr>
                <w:b/>
              </w:rPr>
              <w:t>Fee</w:t>
            </w:r>
          </w:p>
          <w:p w14:paraId="733C839C" w14:textId="77777777" w:rsidR="00DD2E4B" w:rsidRPr="009F4207" w:rsidRDefault="00DD2E4B">
            <w:r w:rsidRPr="009F4207">
              <w:t>20948</w:t>
            </w:r>
          </w:p>
        </w:tc>
        <w:tc>
          <w:tcPr>
            <w:tcW w:w="0" w:type="auto"/>
            <w:tcMar>
              <w:top w:w="38" w:type="dxa"/>
              <w:left w:w="38" w:type="dxa"/>
              <w:bottom w:w="38" w:type="dxa"/>
              <w:right w:w="38" w:type="dxa"/>
            </w:tcMar>
            <w:vAlign w:val="bottom"/>
          </w:tcPr>
          <w:p w14:paraId="7391E0CB" w14:textId="77777777" w:rsidR="00DD2E4B" w:rsidRPr="009F4207" w:rsidRDefault="00DD2E4B">
            <w:pPr>
              <w:spacing w:after="200"/>
              <w:rPr>
                <w:sz w:val="20"/>
                <w:szCs w:val="20"/>
              </w:rPr>
            </w:pPr>
            <w:r w:rsidRPr="009F4207">
              <w:rPr>
                <w:sz w:val="20"/>
                <w:szCs w:val="20"/>
              </w:rPr>
              <w:t xml:space="preserve">INITIATION OF MANAGEMENT OF ANAESTHESIA for purse string ligation of cervix, or removal of purse string ligature (4 basic units) </w:t>
            </w:r>
          </w:p>
          <w:p w14:paraId="3E69C5F4"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r w:rsidR="00DD2E4B" w:rsidRPr="009F4207" w14:paraId="2B9F39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C6DE48" w14:textId="77777777" w:rsidR="00DD2E4B" w:rsidRPr="009F4207" w:rsidRDefault="00DD2E4B">
            <w:pPr>
              <w:rPr>
                <w:b/>
              </w:rPr>
            </w:pPr>
            <w:r w:rsidRPr="009F4207">
              <w:rPr>
                <w:b/>
              </w:rPr>
              <w:t>Fee</w:t>
            </w:r>
          </w:p>
          <w:p w14:paraId="194A692B" w14:textId="77777777" w:rsidR="00DD2E4B" w:rsidRPr="009F4207" w:rsidRDefault="00DD2E4B">
            <w:r w:rsidRPr="009F4207">
              <w:t>20950</w:t>
            </w:r>
          </w:p>
        </w:tc>
        <w:tc>
          <w:tcPr>
            <w:tcW w:w="0" w:type="auto"/>
            <w:tcMar>
              <w:top w:w="38" w:type="dxa"/>
              <w:left w:w="38" w:type="dxa"/>
              <w:bottom w:w="38" w:type="dxa"/>
              <w:right w:w="38" w:type="dxa"/>
            </w:tcMar>
            <w:vAlign w:val="bottom"/>
          </w:tcPr>
          <w:p w14:paraId="56B15782" w14:textId="77777777" w:rsidR="00DD2E4B" w:rsidRPr="009F4207" w:rsidRDefault="00DD2E4B">
            <w:pPr>
              <w:spacing w:after="200"/>
              <w:rPr>
                <w:sz w:val="20"/>
                <w:szCs w:val="20"/>
              </w:rPr>
            </w:pPr>
            <w:r w:rsidRPr="009F4207">
              <w:rPr>
                <w:sz w:val="20"/>
                <w:szCs w:val="20"/>
              </w:rPr>
              <w:t xml:space="preserve">INITIATION OF MANAGEMENT OF ANAESTHESIA for culdoscopy (5 basic units) </w:t>
            </w:r>
          </w:p>
          <w:p w14:paraId="6C76FB9A" w14:textId="77777777" w:rsidR="00DD2E4B" w:rsidRPr="009F4207" w:rsidRDefault="00DD2E4B">
            <w:pPr>
              <w:tabs>
                <w:tab w:val="left" w:pos="1701"/>
              </w:tabs>
            </w:pPr>
            <w:r w:rsidRPr="009F4207">
              <w:rPr>
                <w:b/>
                <w:sz w:val="20"/>
              </w:rPr>
              <w:t xml:space="preserve">Fee: </w:t>
            </w:r>
            <w:r w:rsidRPr="009F4207">
              <w:t>$108.50</w:t>
            </w:r>
            <w:r w:rsidRPr="009F4207">
              <w:tab/>
            </w:r>
            <w:r w:rsidRPr="009F4207">
              <w:rPr>
                <w:b/>
                <w:sz w:val="20"/>
              </w:rPr>
              <w:t xml:space="preserve">Benefit: </w:t>
            </w:r>
            <w:r w:rsidRPr="009F4207">
              <w:t>75% = $81.40    85% = $92.25</w:t>
            </w:r>
          </w:p>
        </w:tc>
      </w:tr>
      <w:tr w:rsidR="00DD2E4B" w:rsidRPr="009F4207" w14:paraId="35CEE1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7E4A63" w14:textId="77777777" w:rsidR="00DD2E4B" w:rsidRPr="009F4207" w:rsidRDefault="00DD2E4B">
            <w:pPr>
              <w:rPr>
                <w:b/>
              </w:rPr>
            </w:pPr>
            <w:r w:rsidRPr="009F4207">
              <w:rPr>
                <w:b/>
              </w:rPr>
              <w:t>Fee</w:t>
            </w:r>
          </w:p>
          <w:p w14:paraId="05F87329" w14:textId="77777777" w:rsidR="00DD2E4B" w:rsidRPr="009F4207" w:rsidRDefault="00DD2E4B">
            <w:r w:rsidRPr="009F4207">
              <w:t>20952</w:t>
            </w:r>
          </w:p>
        </w:tc>
        <w:tc>
          <w:tcPr>
            <w:tcW w:w="0" w:type="auto"/>
            <w:tcMar>
              <w:top w:w="38" w:type="dxa"/>
              <w:left w:w="38" w:type="dxa"/>
              <w:bottom w:w="38" w:type="dxa"/>
              <w:right w:w="38" w:type="dxa"/>
            </w:tcMar>
            <w:vAlign w:val="bottom"/>
          </w:tcPr>
          <w:p w14:paraId="2766B267" w14:textId="77777777" w:rsidR="00DD2E4B" w:rsidRPr="009F4207" w:rsidRDefault="00DD2E4B">
            <w:pPr>
              <w:spacing w:after="200"/>
              <w:rPr>
                <w:sz w:val="20"/>
                <w:szCs w:val="20"/>
              </w:rPr>
            </w:pPr>
            <w:r w:rsidRPr="009F4207">
              <w:rPr>
                <w:sz w:val="20"/>
                <w:szCs w:val="20"/>
              </w:rPr>
              <w:t xml:space="preserve">INITIATION OF MANAGEMENT OF ANAESTHESIA for hysteroscopy (4 basic units) </w:t>
            </w:r>
          </w:p>
          <w:p w14:paraId="29D6F056"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r w:rsidR="00DD2E4B" w:rsidRPr="009F4207" w14:paraId="209723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B523F5" w14:textId="77777777" w:rsidR="00DD2E4B" w:rsidRPr="009F4207" w:rsidRDefault="00DD2E4B">
            <w:pPr>
              <w:rPr>
                <w:b/>
              </w:rPr>
            </w:pPr>
            <w:r w:rsidRPr="009F4207">
              <w:rPr>
                <w:b/>
              </w:rPr>
              <w:t>Fee</w:t>
            </w:r>
          </w:p>
          <w:p w14:paraId="2C3153FC" w14:textId="77777777" w:rsidR="00DD2E4B" w:rsidRPr="009F4207" w:rsidRDefault="00DD2E4B">
            <w:r w:rsidRPr="009F4207">
              <w:t>20954</w:t>
            </w:r>
          </w:p>
        </w:tc>
        <w:tc>
          <w:tcPr>
            <w:tcW w:w="0" w:type="auto"/>
            <w:tcMar>
              <w:top w:w="38" w:type="dxa"/>
              <w:left w:w="38" w:type="dxa"/>
              <w:bottom w:w="38" w:type="dxa"/>
              <w:right w:w="38" w:type="dxa"/>
            </w:tcMar>
            <w:vAlign w:val="bottom"/>
          </w:tcPr>
          <w:p w14:paraId="7B6FA630" w14:textId="77777777" w:rsidR="00DD2E4B" w:rsidRPr="009F4207" w:rsidRDefault="00DD2E4B">
            <w:pPr>
              <w:spacing w:after="200"/>
              <w:rPr>
                <w:sz w:val="20"/>
                <w:szCs w:val="20"/>
              </w:rPr>
            </w:pPr>
            <w:r w:rsidRPr="009F4207">
              <w:rPr>
                <w:sz w:val="20"/>
                <w:szCs w:val="20"/>
              </w:rPr>
              <w:t xml:space="preserve">INITIATION OF MANAGEMENT OF ANAESTHESIA for correction of inverted uterus (10 basic units) </w:t>
            </w:r>
          </w:p>
          <w:p w14:paraId="05476FC2" w14:textId="77777777" w:rsidR="00DD2E4B" w:rsidRPr="009F4207" w:rsidRDefault="00DD2E4B">
            <w:pPr>
              <w:tabs>
                <w:tab w:val="left" w:pos="1701"/>
              </w:tabs>
            </w:pPr>
            <w:r w:rsidRPr="009F4207">
              <w:rPr>
                <w:b/>
                <w:sz w:val="20"/>
              </w:rPr>
              <w:t xml:space="preserve">Fee: </w:t>
            </w:r>
            <w:r w:rsidRPr="009F4207">
              <w:t>$217.00</w:t>
            </w:r>
            <w:r w:rsidRPr="009F4207">
              <w:tab/>
            </w:r>
            <w:r w:rsidRPr="009F4207">
              <w:rPr>
                <w:b/>
                <w:sz w:val="20"/>
              </w:rPr>
              <w:t xml:space="preserve">Benefit: </w:t>
            </w:r>
            <w:r w:rsidRPr="009F4207">
              <w:t>75% = $162.75    85% = $184.45</w:t>
            </w:r>
          </w:p>
        </w:tc>
      </w:tr>
      <w:tr w:rsidR="00DD2E4B" w:rsidRPr="009F4207" w14:paraId="22EEE1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4307B0" w14:textId="77777777" w:rsidR="00DD2E4B" w:rsidRPr="009F4207" w:rsidRDefault="00DD2E4B">
            <w:pPr>
              <w:rPr>
                <w:b/>
              </w:rPr>
            </w:pPr>
            <w:r w:rsidRPr="009F4207">
              <w:rPr>
                <w:b/>
              </w:rPr>
              <w:t>Fee</w:t>
            </w:r>
          </w:p>
          <w:p w14:paraId="638AD8B5" w14:textId="77777777" w:rsidR="00DD2E4B" w:rsidRPr="009F4207" w:rsidRDefault="00DD2E4B">
            <w:r w:rsidRPr="009F4207">
              <w:t>20956</w:t>
            </w:r>
          </w:p>
        </w:tc>
        <w:tc>
          <w:tcPr>
            <w:tcW w:w="0" w:type="auto"/>
            <w:tcMar>
              <w:top w:w="38" w:type="dxa"/>
              <w:left w:w="38" w:type="dxa"/>
              <w:bottom w:w="38" w:type="dxa"/>
              <w:right w:w="38" w:type="dxa"/>
            </w:tcMar>
            <w:vAlign w:val="bottom"/>
          </w:tcPr>
          <w:p w14:paraId="60A87590" w14:textId="77777777" w:rsidR="00DD2E4B" w:rsidRPr="009F4207" w:rsidRDefault="00DD2E4B">
            <w:pPr>
              <w:spacing w:after="200"/>
              <w:rPr>
                <w:sz w:val="20"/>
                <w:szCs w:val="20"/>
              </w:rPr>
            </w:pPr>
            <w:r w:rsidRPr="009F4207">
              <w:rPr>
                <w:sz w:val="20"/>
                <w:szCs w:val="20"/>
              </w:rPr>
              <w:t xml:space="preserve">INITIATION OF MANAGEMENT OF ANAESTHESIA for evacuation of retained products of conception, as a complication of confinement (4 basic units) </w:t>
            </w:r>
          </w:p>
          <w:p w14:paraId="39B2FF09"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r w:rsidR="00DD2E4B" w:rsidRPr="009F4207" w14:paraId="711113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4ACE51" w14:textId="77777777" w:rsidR="00DD2E4B" w:rsidRPr="009F4207" w:rsidRDefault="00DD2E4B">
            <w:pPr>
              <w:rPr>
                <w:b/>
              </w:rPr>
            </w:pPr>
            <w:r w:rsidRPr="009F4207">
              <w:rPr>
                <w:b/>
              </w:rPr>
              <w:t>Fee</w:t>
            </w:r>
          </w:p>
          <w:p w14:paraId="6DD9CA59" w14:textId="77777777" w:rsidR="00DD2E4B" w:rsidRPr="009F4207" w:rsidRDefault="00DD2E4B">
            <w:r w:rsidRPr="009F4207">
              <w:t>20958</w:t>
            </w:r>
          </w:p>
        </w:tc>
        <w:tc>
          <w:tcPr>
            <w:tcW w:w="0" w:type="auto"/>
            <w:tcMar>
              <w:top w:w="38" w:type="dxa"/>
              <w:left w:w="38" w:type="dxa"/>
              <w:bottom w:w="38" w:type="dxa"/>
              <w:right w:w="38" w:type="dxa"/>
            </w:tcMar>
            <w:vAlign w:val="bottom"/>
          </w:tcPr>
          <w:p w14:paraId="573498C3" w14:textId="77777777" w:rsidR="00DD2E4B" w:rsidRPr="009F4207" w:rsidRDefault="00DD2E4B">
            <w:pPr>
              <w:spacing w:after="200"/>
              <w:rPr>
                <w:sz w:val="20"/>
                <w:szCs w:val="20"/>
              </w:rPr>
            </w:pPr>
            <w:r w:rsidRPr="009F4207">
              <w:rPr>
                <w:sz w:val="20"/>
                <w:szCs w:val="20"/>
              </w:rPr>
              <w:t xml:space="preserve">INITIATION OF MANAGEMENT OF ANAESTHESIA for manual removal of retained placenta or for repair of vaginal or perineal tear following birth (5 basic units) </w:t>
            </w:r>
          </w:p>
          <w:p w14:paraId="17D5685A" w14:textId="77777777" w:rsidR="00DD2E4B" w:rsidRPr="009F4207" w:rsidRDefault="00DD2E4B">
            <w:pPr>
              <w:tabs>
                <w:tab w:val="left" w:pos="1701"/>
              </w:tabs>
            </w:pPr>
            <w:r w:rsidRPr="009F4207">
              <w:rPr>
                <w:b/>
                <w:sz w:val="20"/>
              </w:rPr>
              <w:t xml:space="preserve">Fee: </w:t>
            </w:r>
            <w:r w:rsidRPr="009F4207">
              <w:t>$108.50</w:t>
            </w:r>
            <w:r w:rsidRPr="009F4207">
              <w:tab/>
            </w:r>
            <w:r w:rsidRPr="009F4207">
              <w:rPr>
                <w:b/>
                <w:sz w:val="20"/>
              </w:rPr>
              <w:t xml:space="preserve">Benefit: </w:t>
            </w:r>
            <w:r w:rsidRPr="009F4207">
              <w:t>75% = $81.40    85% = $92.25</w:t>
            </w:r>
          </w:p>
        </w:tc>
      </w:tr>
      <w:tr w:rsidR="00DD2E4B" w:rsidRPr="009F4207" w14:paraId="282040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2C7232" w14:textId="77777777" w:rsidR="00DD2E4B" w:rsidRPr="009F4207" w:rsidRDefault="00DD2E4B">
            <w:pPr>
              <w:rPr>
                <w:b/>
              </w:rPr>
            </w:pPr>
            <w:r w:rsidRPr="009F4207">
              <w:rPr>
                <w:b/>
              </w:rPr>
              <w:t>Fee</w:t>
            </w:r>
          </w:p>
          <w:p w14:paraId="3F25B15F" w14:textId="77777777" w:rsidR="00DD2E4B" w:rsidRPr="009F4207" w:rsidRDefault="00DD2E4B">
            <w:r w:rsidRPr="009F4207">
              <w:t>20960</w:t>
            </w:r>
          </w:p>
        </w:tc>
        <w:tc>
          <w:tcPr>
            <w:tcW w:w="0" w:type="auto"/>
            <w:tcMar>
              <w:top w:w="38" w:type="dxa"/>
              <w:left w:w="38" w:type="dxa"/>
              <w:bottom w:w="38" w:type="dxa"/>
              <w:right w:w="38" w:type="dxa"/>
            </w:tcMar>
            <w:vAlign w:val="bottom"/>
          </w:tcPr>
          <w:p w14:paraId="24124EBF" w14:textId="77777777" w:rsidR="00DD2E4B" w:rsidRPr="009F4207" w:rsidRDefault="00DD2E4B">
            <w:pPr>
              <w:spacing w:after="200"/>
              <w:rPr>
                <w:sz w:val="20"/>
                <w:szCs w:val="20"/>
              </w:rPr>
            </w:pPr>
            <w:r w:rsidRPr="009F4207">
              <w:rPr>
                <w:sz w:val="20"/>
                <w:szCs w:val="20"/>
              </w:rPr>
              <w:t xml:space="preserve">INITIATION OF MANAGEMENT OF ANAESTHESIA for vaginal procedures in the management of post partum haemorrhage (blood loss &gt; 500mls) (7 basic units) </w:t>
            </w:r>
          </w:p>
          <w:p w14:paraId="6D63C8EE" w14:textId="77777777" w:rsidR="00DD2E4B" w:rsidRPr="009F4207" w:rsidRDefault="00DD2E4B">
            <w:pPr>
              <w:tabs>
                <w:tab w:val="left" w:pos="1701"/>
              </w:tabs>
            </w:pPr>
            <w:r w:rsidRPr="009F4207">
              <w:rPr>
                <w:b/>
                <w:sz w:val="20"/>
              </w:rPr>
              <w:t xml:space="preserve">Fee: </w:t>
            </w:r>
            <w:r w:rsidRPr="009F4207">
              <w:t>$151.90</w:t>
            </w:r>
            <w:r w:rsidRPr="009F4207">
              <w:tab/>
            </w:r>
            <w:r w:rsidRPr="009F4207">
              <w:rPr>
                <w:b/>
                <w:sz w:val="20"/>
              </w:rPr>
              <w:t xml:space="preserve">Benefit: </w:t>
            </w:r>
            <w:r w:rsidRPr="009F4207">
              <w:t>75% = $113.95    85% = $129.15</w:t>
            </w:r>
          </w:p>
        </w:tc>
      </w:tr>
    </w:tbl>
    <w:p w14:paraId="785B54BE"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7D537BD7"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476DD1B5" w14:textId="77777777">
              <w:tc>
                <w:tcPr>
                  <w:tcW w:w="2500" w:type="pct"/>
                  <w:tcBorders>
                    <w:top w:val="nil"/>
                    <w:left w:val="nil"/>
                    <w:bottom w:val="nil"/>
                    <w:right w:val="nil"/>
                  </w:tcBorders>
                  <w:tcMar>
                    <w:top w:w="38" w:type="dxa"/>
                    <w:left w:w="0" w:type="dxa"/>
                    <w:bottom w:w="38" w:type="dxa"/>
                    <w:right w:w="0" w:type="dxa"/>
                  </w:tcMar>
                  <w:vAlign w:val="bottom"/>
                </w:tcPr>
                <w:p w14:paraId="62CF0671"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3B36FBFC"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9. PELVIS (EXCEPT HIP)</w:t>
                  </w:r>
                </w:p>
              </w:tc>
            </w:tr>
          </w:tbl>
          <w:p w14:paraId="5B12DA74" w14:textId="77777777" w:rsidR="00A77B3E" w:rsidRPr="009F4207" w:rsidRDefault="00A77B3E">
            <w:pPr>
              <w:keepLines/>
              <w:rPr>
                <w:rFonts w:ascii="Helvetica" w:eastAsia="Helvetica" w:hAnsi="Helvetica" w:cs="Helvetica"/>
                <w:b/>
              </w:rPr>
            </w:pPr>
          </w:p>
        </w:tc>
      </w:tr>
      <w:tr w:rsidR="00DD2E4B" w:rsidRPr="009F4207" w14:paraId="42C44E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C2CFEF"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7AAFBBCB"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T10. Relative Value Guide For Anaesthesia - Medicare Benefits Are Only Payable For Anaesthesia Performed In Association With An Eligible Service</w:t>
            </w:r>
          </w:p>
        </w:tc>
      </w:tr>
      <w:tr w:rsidR="00DD2E4B" w:rsidRPr="009F4207" w14:paraId="2EE83D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001322ED"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792F8402"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71" w:name="_Toc139033358"/>
            <w:r w:rsidRPr="009F4207">
              <w:rPr>
                <w:rFonts w:ascii="Helvetica" w:eastAsia="Helvetica" w:hAnsi="Helvetica" w:cs="Helvetica"/>
                <w:b w:val="0"/>
                <w:sz w:val="18"/>
              </w:rPr>
              <w:t>Subgroup 9. Pelvis (Except Hip)</w:t>
            </w:r>
            <w:bookmarkEnd w:id="71"/>
          </w:p>
        </w:tc>
      </w:tr>
      <w:tr w:rsidR="00DD2E4B" w:rsidRPr="009F4207" w14:paraId="246FA8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8B8FCC" w14:textId="77777777" w:rsidR="00DD2E4B" w:rsidRPr="009F4207" w:rsidRDefault="00DD2E4B">
            <w:pPr>
              <w:rPr>
                <w:b/>
              </w:rPr>
            </w:pPr>
            <w:r w:rsidRPr="009F4207">
              <w:rPr>
                <w:b/>
              </w:rPr>
              <w:lastRenderedPageBreak/>
              <w:t>Fee</w:t>
            </w:r>
          </w:p>
          <w:p w14:paraId="6B183F1A" w14:textId="77777777" w:rsidR="00DD2E4B" w:rsidRPr="009F4207" w:rsidRDefault="00DD2E4B">
            <w:r w:rsidRPr="009F4207">
              <w:t>21100</w:t>
            </w:r>
          </w:p>
        </w:tc>
        <w:tc>
          <w:tcPr>
            <w:tcW w:w="0" w:type="auto"/>
            <w:tcMar>
              <w:top w:w="38" w:type="dxa"/>
              <w:left w:w="38" w:type="dxa"/>
              <w:bottom w:w="38" w:type="dxa"/>
              <w:right w:w="38" w:type="dxa"/>
            </w:tcMar>
            <w:vAlign w:val="bottom"/>
          </w:tcPr>
          <w:p w14:paraId="1C39B8EA" w14:textId="77777777" w:rsidR="00DD2E4B" w:rsidRPr="009F4207" w:rsidRDefault="00DD2E4B">
            <w:pPr>
              <w:spacing w:after="200"/>
              <w:rPr>
                <w:sz w:val="20"/>
                <w:szCs w:val="20"/>
              </w:rPr>
            </w:pPr>
            <w:r w:rsidRPr="009F4207">
              <w:rPr>
                <w:sz w:val="20"/>
                <w:szCs w:val="20"/>
              </w:rPr>
              <w:t xml:space="preserve">INITIATION OF MANAGEMENT OF ANAESTHESIA for procedures on the skin or subcutaneous tissue of the anterior pelvic region (anterior to iliac crest), except external genitalia (3 basic units) </w:t>
            </w:r>
          </w:p>
          <w:p w14:paraId="6D77B535" w14:textId="77777777" w:rsidR="00DD2E4B" w:rsidRPr="009F4207" w:rsidRDefault="00DD2E4B">
            <w:pPr>
              <w:tabs>
                <w:tab w:val="left" w:pos="1701"/>
              </w:tabs>
            </w:pPr>
            <w:r w:rsidRPr="009F4207">
              <w:rPr>
                <w:b/>
                <w:sz w:val="20"/>
              </w:rPr>
              <w:t xml:space="preserve">Fee: </w:t>
            </w:r>
            <w:r w:rsidRPr="009F4207">
              <w:t>$65.10</w:t>
            </w:r>
            <w:r w:rsidRPr="009F4207">
              <w:tab/>
            </w:r>
            <w:r w:rsidRPr="009F4207">
              <w:rPr>
                <w:b/>
                <w:sz w:val="20"/>
              </w:rPr>
              <w:t xml:space="preserve">Benefit: </w:t>
            </w:r>
            <w:r w:rsidRPr="009F4207">
              <w:t>75% = $48.85    85% = $55.35</w:t>
            </w:r>
          </w:p>
        </w:tc>
      </w:tr>
      <w:tr w:rsidR="00DD2E4B" w:rsidRPr="009F4207" w14:paraId="50D4A3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8E7626" w14:textId="77777777" w:rsidR="00DD2E4B" w:rsidRPr="009F4207" w:rsidRDefault="00DD2E4B">
            <w:pPr>
              <w:rPr>
                <w:b/>
              </w:rPr>
            </w:pPr>
            <w:r w:rsidRPr="009F4207">
              <w:rPr>
                <w:b/>
              </w:rPr>
              <w:t>Fee</w:t>
            </w:r>
          </w:p>
          <w:p w14:paraId="76578CEF" w14:textId="77777777" w:rsidR="00DD2E4B" w:rsidRPr="009F4207" w:rsidRDefault="00DD2E4B">
            <w:r w:rsidRPr="009F4207">
              <w:t>21110</w:t>
            </w:r>
          </w:p>
        </w:tc>
        <w:tc>
          <w:tcPr>
            <w:tcW w:w="0" w:type="auto"/>
            <w:tcMar>
              <w:top w:w="38" w:type="dxa"/>
              <w:left w:w="38" w:type="dxa"/>
              <w:bottom w:w="38" w:type="dxa"/>
              <w:right w:w="38" w:type="dxa"/>
            </w:tcMar>
            <w:vAlign w:val="bottom"/>
          </w:tcPr>
          <w:p w14:paraId="17C693B4" w14:textId="77777777" w:rsidR="00DD2E4B" w:rsidRPr="009F4207" w:rsidRDefault="00DD2E4B">
            <w:pPr>
              <w:spacing w:after="200"/>
              <w:rPr>
                <w:sz w:val="20"/>
                <w:szCs w:val="20"/>
              </w:rPr>
            </w:pPr>
            <w:r w:rsidRPr="009F4207">
              <w:rPr>
                <w:sz w:val="20"/>
                <w:szCs w:val="20"/>
              </w:rPr>
              <w:t xml:space="preserve">INITIATION OF MANAGEMENT OF ANAESTHESIA for procedures on the skin, its derivatives or subcutaneous tissue of the pelvic region (posterior to iliac crest), except perineum (5 basic units) </w:t>
            </w:r>
          </w:p>
          <w:p w14:paraId="381D2301" w14:textId="77777777" w:rsidR="00DD2E4B" w:rsidRPr="009F4207" w:rsidRDefault="00DD2E4B">
            <w:pPr>
              <w:tabs>
                <w:tab w:val="left" w:pos="1701"/>
              </w:tabs>
            </w:pPr>
            <w:r w:rsidRPr="009F4207">
              <w:rPr>
                <w:b/>
                <w:sz w:val="20"/>
              </w:rPr>
              <w:t xml:space="preserve">Fee: </w:t>
            </w:r>
            <w:r w:rsidRPr="009F4207">
              <w:t>$108.50</w:t>
            </w:r>
            <w:r w:rsidRPr="009F4207">
              <w:tab/>
            </w:r>
            <w:r w:rsidRPr="009F4207">
              <w:rPr>
                <w:b/>
                <w:sz w:val="20"/>
              </w:rPr>
              <w:t xml:space="preserve">Benefit: </w:t>
            </w:r>
            <w:r w:rsidRPr="009F4207">
              <w:t>75% = $81.40    85% = $92.25</w:t>
            </w:r>
          </w:p>
        </w:tc>
      </w:tr>
      <w:tr w:rsidR="00DD2E4B" w:rsidRPr="009F4207" w14:paraId="1F83F8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859A19" w14:textId="77777777" w:rsidR="00DD2E4B" w:rsidRPr="009F4207" w:rsidRDefault="00DD2E4B">
            <w:pPr>
              <w:rPr>
                <w:b/>
              </w:rPr>
            </w:pPr>
            <w:r w:rsidRPr="009F4207">
              <w:rPr>
                <w:b/>
              </w:rPr>
              <w:t>Fee</w:t>
            </w:r>
          </w:p>
          <w:p w14:paraId="087557E6" w14:textId="77777777" w:rsidR="00DD2E4B" w:rsidRPr="009F4207" w:rsidRDefault="00DD2E4B">
            <w:r w:rsidRPr="009F4207">
              <w:t>21112</w:t>
            </w:r>
          </w:p>
        </w:tc>
        <w:tc>
          <w:tcPr>
            <w:tcW w:w="0" w:type="auto"/>
            <w:tcMar>
              <w:top w:w="38" w:type="dxa"/>
              <w:left w:w="38" w:type="dxa"/>
              <w:bottom w:w="38" w:type="dxa"/>
              <w:right w:w="38" w:type="dxa"/>
            </w:tcMar>
            <w:vAlign w:val="bottom"/>
          </w:tcPr>
          <w:p w14:paraId="18B9C97B" w14:textId="77777777" w:rsidR="00DD2E4B" w:rsidRPr="009F4207" w:rsidRDefault="00DD2E4B">
            <w:pPr>
              <w:spacing w:after="200"/>
              <w:rPr>
                <w:sz w:val="20"/>
                <w:szCs w:val="20"/>
              </w:rPr>
            </w:pPr>
            <w:r w:rsidRPr="009F4207">
              <w:rPr>
                <w:sz w:val="20"/>
                <w:szCs w:val="20"/>
              </w:rPr>
              <w:t xml:space="preserve">INITIATION OF MANAGEMENT OF ANAESTHESIA for percutaneous bone marrow biopsy of the anterior iliac crest (4 basic units) </w:t>
            </w:r>
          </w:p>
          <w:p w14:paraId="2A732CA1"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r w:rsidR="00DD2E4B" w:rsidRPr="009F4207" w14:paraId="7E1AF6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D2C316" w14:textId="77777777" w:rsidR="00DD2E4B" w:rsidRPr="009F4207" w:rsidRDefault="00DD2E4B">
            <w:pPr>
              <w:rPr>
                <w:b/>
              </w:rPr>
            </w:pPr>
            <w:r w:rsidRPr="009F4207">
              <w:rPr>
                <w:b/>
              </w:rPr>
              <w:t>Fee</w:t>
            </w:r>
          </w:p>
          <w:p w14:paraId="4492E634" w14:textId="77777777" w:rsidR="00DD2E4B" w:rsidRPr="009F4207" w:rsidRDefault="00DD2E4B">
            <w:r w:rsidRPr="009F4207">
              <w:t>21114</w:t>
            </w:r>
          </w:p>
        </w:tc>
        <w:tc>
          <w:tcPr>
            <w:tcW w:w="0" w:type="auto"/>
            <w:tcMar>
              <w:top w:w="38" w:type="dxa"/>
              <w:left w:w="38" w:type="dxa"/>
              <w:bottom w:w="38" w:type="dxa"/>
              <w:right w:w="38" w:type="dxa"/>
            </w:tcMar>
            <w:vAlign w:val="bottom"/>
          </w:tcPr>
          <w:p w14:paraId="5296301B" w14:textId="77777777" w:rsidR="00DD2E4B" w:rsidRPr="009F4207" w:rsidRDefault="00DD2E4B">
            <w:pPr>
              <w:spacing w:after="200"/>
              <w:rPr>
                <w:sz w:val="20"/>
                <w:szCs w:val="20"/>
              </w:rPr>
            </w:pPr>
            <w:r w:rsidRPr="009F4207">
              <w:rPr>
                <w:sz w:val="20"/>
                <w:szCs w:val="20"/>
              </w:rPr>
              <w:t xml:space="preserve">INITIATION OF MANAGEMENT OF ANAESTHESIA for percutaneous bone marrow biopsy of the posterior iliac crest (5 basic units) </w:t>
            </w:r>
          </w:p>
          <w:p w14:paraId="66C06621" w14:textId="77777777" w:rsidR="00DD2E4B" w:rsidRPr="009F4207" w:rsidRDefault="00DD2E4B">
            <w:pPr>
              <w:tabs>
                <w:tab w:val="left" w:pos="1701"/>
              </w:tabs>
            </w:pPr>
            <w:r w:rsidRPr="009F4207">
              <w:rPr>
                <w:b/>
                <w:sz w:val="20"/>
              </w:rPr>
              <w:t xml:space="preserve">Fee: </w:t>
            </w:r>
            <w:r w:rsidRPr="009F4207">
              <w:t>$108.50</w:t>
            </w:r>
            <w:r w:rsidRPr="009F4207">
              <w:tab/>
            </w:r>
            <w:r w:rsidRPr="009F4207">
              <w:rPr>
                <w:b/>
                <w:sz w:val="20"/>
              </w:rPr>
              <w:t xml:space="preserve">Benefit: </w:t>
            </w:r>
            <w:r w:rsidRPr="009F4207">
              <w:t>75% = $81.40    85% = $92.25</w:t>
            </w:r>
          </w:p>
        </w:tc>
      </w:tr>
      <w:tr w:rsidR="00DD2E4B" w:rsidRPr="009F4207" w14:paraId="78D821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705A27" w14:textId="77777777" w:rsidR="00DD2E4B" w:rsidRPr="009F4207" w:rsidRDefault="00DD2E4B">
            <w:pPr>
              <w:rPr>
                <w:b/>
              </w:rPr>
            </w:pPr>
            <w:r w:rsidRPr="009F4207">
              <w:rPr>
                <w:b/>
              </w:rPr>
              <w:t>Fee</w:t>
            </w:r>
          </w:p>
          <w:p w14:paraId="503F8486" w14:textId="77777777" w:rsidR="00DD2E4B" w:rsidRPr="009F4207" w:rsidRDefault="00DD2E4B">
            <w:r w:rsidRPr="009F4207">
              <w:t>21116</w:t>
            </w:r>
          </w:p>
        </w:tc>
        <w:tc>
          <w:tcPr>
            <w:tcW w:w="0" w:type="auto"/>
            <w:tcMar>
              <w:top w:w="38" w:type="dxa"/>
              <w:left w:w="38" w:type="dxa"/>
              <w:bottom w:w="38" w:type="dxa"/>
              <w:right w:w="38" w:type="dxa"/>
            </w:tcMar>
            <w:vAlign w:val="bottom"/>
          </w:tcPr>
          <w:p w14:paraId="2FCBFA59" w14:textId="77777777" w:rsidR="00DD2E4B" w:rsidRPr="009F4207" w:rsidRDefault="00DD2E4B">
            <w:pPr>
              <w:spacing w:after="200"/>
              <w:rPr>
                <w:sz w:val="20"/>
                <w:szCs w:val="20"/>
              </w:rPr>
            </w:pPr>
            <w:r w:rsidRPr="009F4207">
              <w:rPr>
                <w:sz w:val="20"/>
                <w:szCs w:val="20"/>
              </w:rPr>
              <w:t xml:space="preserve">INITIATION OF MANAGEMENT OF ANAESTHESIA for percutaneous bone marrow harvesting from the pelvis (6 basic units) </w:t>
            </w:r>
          </w:p>
          <w:p w14:paraId="3F4FF0DD" w14:textId="77777777" w:rsidR="00DD2E4B" w:rsidRPr="009F4207" w:rsidRDefault="00DD2E4B">
            <w:pPr>
              <w:tabs>
                <w:tab w:val="left" w:pos="1701"/>
              </w:tabs>
            </w:pPr>
            <w:r w:rsidRPr="009F4207">
              <w:rPr>
                <w:b/>
                <w:sz w:val="20"/>
              </w:rPr>
              <w:t xml:space="preserve">Fee: </w:t>
            </w:r>
            <w:r w:rsidRPr="009F4207">
              <w:t>$130.20</w:t>
            </w:r>
            <w:r w:rsidRPr="009F4207">
              <w:tab/>
            </w:r>
            <w:r w:rsidRPr="009F4207">
              <w:rPr>
                <w:b/>
                <w:sz w:val="20"/>
              </w:rPr>
              <w:t xml:space="preserve">Benefit: </w:t>
            </w:r>
            <w:r w:rsidRPr="009F4207">
              <w:t>75% = $97.65    85% = $110.70</w:t>
            </w:r>
          </w:p>
        </w:tc>
      </w:tr>
      <w:tr w:rsidR="00DD2E4B" w:rsidRPr="009F4207" w14:paraId="0427FB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8B30AE" w14:textId="77777777" w:rsidR="00DD2E4B" w:rsidRPr="009F4207" w:rsidRDefault="00DD2E4B">
            <w:pPr>
              <w:rPr>
                <w:b/>
              </w:rPr>
            </w:pPr>
            <w:r w:rsidRPr="009F4207">
              <w:rPr>
                <w:b/>
              </w:rPr>
              <w:t>Fee</w:t>
            </w:r>
          </w:p>
          <w:p w14:paraId="74D747C4" w14:textId="77777777" w:rsidR="00DD2E4B" w:rsidRPr="009F4207" w:rsidRDefault="00DD2E4B">
            <w:r w:rsidRPr="009F4207">
              <w:t>21120</w:t>
            </w:r>
          </w:p>
        </w:tc>
        <w:tc>
          <w:tcPr>
            <w:tcW w:w="0" w:type="auto"/>
            <w:tcMar>
              <w:top w:w="38" w:type="dxa"/>
              <w:left w:w="38" w:type="dxa"/>
              <w:bottom w:w="38" w:type="dxa"/>
              <w:right w:w="38" w:type="dxa"/>
            </w:tcMar>
            <w:vAlign w:val="bottom"/>
          </w:tcPr>
          <w:p w14:paraId="01E93221" w14:textId="77777777" w:rsidR="00DD2E4B" w:rsidRPr="009F4207" w:rsidRDefault="00DD2E4B">
            <w:pPr>
              <w:spacing w:after="200"/>
              <w:rPr>
                <w:sz w:val="20"/>
                <w:szCs w:val="20"/>
              </w:rPr>
            </w:pPr>
            <w:r w:rsidRPr="009F4207">
              <w:rPr>
                <w:sz w:val="20"/>
                <w:szCs w:val="20"/>
              </w:rPr>
              <w:t xml:space="preserve">INITIATION OF MANAGEMENT OF ANAESTHESIA for procedures on the bony pelvis (6 basic units) </w:t>
            </w:r>
          </w:p>
          <w:p w14:paraId="6A34BC48" w14:textId="77777777" w:rsidR="00DD2E4B" w:rsidRPr="009F4207" w:rsidRDefault="00DD2E4B">
            <w:pPr>
              <w:tabs>
                <w:tab w:val="left" w:pos="1701"/>
              </w:tabs>
            </w:pPr>
            <w:r w:rsidRPr="009F4207">
              <w:rPr>
                <w:b/>
                <w:sz w:val="20"/>
              </w:rPr>
              <w:t xml:space="preserve">Fee: </w:t>
            </w:r>
            <w:r w:rsidRPr="009F4207">
              <w:t>$130.20</w:t>
            </w:r>
            <w:r w:rsidRPr="009F4207">
              <w:tab/>
            </w:r>
            <w:r w:rsidRPr="009F4207">
              <w:rPr>
                <w:b/>
                <w:sz w:val="20"/>
              </w:rPr>
              <w:t xml:space="preserve">Benefit: </w:t>
            </w:r>
            <w:r w:rsidRPr="009F4207">
              <w:t>75% = $97.65    85% = $110.70</w:t>
            </w:r>
          </w:p>
        </w:tc>
      </w:tr>
      <w:tr w:rsidR="00DD2E4B" w:rsidRPr="009F4207" w14:paraId="6E86D9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D57F4E" w14:textId="77777777" w:rsidR="00DD2E4B" w:rsidRPr="009F4207" w:rsidRDefault="00DD2E4B">
            <w:pPr>
              <w:rPr>
                <w:b/>
              </w:rPr>
            </w:pPr>
            <w:r w:rsidRPr="009F4207">
              <w:rPr>
                <w:b/>
              </w:rPr>
              <w:t>Fee</w:t>
            </w:r>
          </w:p>
          <w:p w14:paraId="7581854F" w14:textId="77777777" w:rsidR="00DD2E4B" w:rsidRPr="009F4207" w:rsidRDefault="00DD2E4B">
            <w:r w:rsidRPr="009F4207">
              <w:t>21130</w:t>
            </w:r>
          </w:p>
        </w:tc>
        <w:tc>
          <w:tcPr>
            <w:tcW w:w="0" w:type="auto"/>
            <w:tcMar>
              <w:top w:w="38" w:type="dxa"/>
              <w:left w:w="38" w:type="dxa"/>
              <w:bottom w:w="38" w:type="dxa"/>
              <w:right w:w="38" w:type="dxa"/>
            </w:tcMar>
            <w:vAlign w:val="bottom"/>
          </w:tcPr>
          <w:p w14:paraId="04E42DD3" w14:textId="77777777" w:rsidR="00DD2E4B" w:rsidRPr="009F4207" w:rsidRDefault="00DD2E4B">
            <w:pPr>
              <w:spacing w:after="200"/>
              <w:rPr>
                <w:sz w:val="20"/>
                <w:szCs w:val="20"/>
              </w:rPr>
            </w:pPr>
            <w:r w:rsidRPr="009F4207">
              <w:rPr>
                <w:sz w:val="20"/>
                <w:szCs w:val="20"/>
              </w:rPr>
              <w:t xml:space="preserve">INITIATION OF MANAGEMENT OF ANAESTHESIA for body cast application or revision when performed in the operating theatre of a hospital (3 basic units) </w:t>
            </w:r>
          </w:p>
          <w:p w14:paraId="40BEB086" w14:textId="77777777" w:rsidR="00DD2E4B" w:rsidRPr="009F4207" w:rsidRDefault="00DD2E4B">
            <w:pPr>
              <w:tabs>
                <w:tab w:val="left" w:pos="1701"/>
              </w:tabs>
            </w:pPr>
            <w:r w:rsidRPr="009F4207">
              <w:rPr>
                <w:b/>
                <w:sz w:val="20"/>
              </w:rPr>
              <w:t xml:space="preserve">Fee: </w:t>
            </w:r>
            <w:r w:rsidRPr="009F4207">
              <w:t>$65.10</w:t>
            </w:r>
            <w:r w:rsidRPr="009F4207">
              <w:tab/>
            </w:r>
            <w:r w:rsidRPr="009F4207">
              <w:rPr>
                <w:b/>
                <w:sz w:val="20"/>
              </w:rPr>
              <w:t xml:space="preserve">Benefit: </w:t>
            </w:r>
            <w:r w:rsidRPr="009F4207">
              <w:t>75% = $48.85    85% = $55.35</w:t>
            </w:r>
          </w:p>
        </w:tc>
      </w:tr>
      <w:tr w:rsidR="00DD2E4B" w:rsidRPr="009F4207" w14:paraId="3EC3E9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4D0EE9" w14:textId="77777777" w:rsidR="00DD2E4B" w:rsidRPr="009F4207" w:rsidRDefault="00DD2E4B">
            <w:pPr>
              <w:rPr>
                <w:b/>
              </w:rPr>
            </w:pPr>
            <w:r w:rsidRPr="009F4207">
              <w:rPr>
                <w:b/>
              </w:rPr>
              <w:t>Fee</w:t>
            </w:r>
          </w:p>
          <w:p w14:paraId="1541E9EC" w14:textId="77777777" w:rsidR="00DD2E4B" w:rsidRPr="009F4207" w:rsidRDefault="00DD2E4B">
            <w:r w:rsidRPr="009F4207">
              <w:t>21140</w:t>
            </w:r>
          </w:p>
        </w:tc>
        <w:tc>
          <w:tcPr>
            <w:tcW w:w="0" w:type="auto"/>
            <w:tcMar>
              <w:top w:w="38" w:type="dxa"/>
              <w:left w:w="38" w:type="dxa"/>
              <w:bottom w:w="38" w:type="dxa"/>
              <w:right w:w="38" w:type="dxa"/>
            </w:tcMar>
            <w:vAlign w:val="bottom"/>
          </w:tcPr>
          <w:p w14:paraId="1CB7BE14" w14:textId="77777777" w:rsidR="00DD2E4B" w:rsidRPr="009F4207" w:rsidRDefault="00DD2E4B">
            <w:pPr>
              <w:spacing w:after="200"/>
              <w:rPr>
                <w:sz w:val="20"/>
                <w:szCs w:val="20"/>
              </w:rPr>
            </w:pPr>
            <w:r w:rsidRPr="009F4207">
              <w:rPr>
                <w:sz w:val="20"/>
                <w:szCs w:val="20"/>
              </w:rPr>
              <w:t xml:space="preserve">INITIATION OF MANAGEMENT OF ANAESTHESIA for interpelviabdominal (hind-quarter) amputation (15 basic units) </w:t>
            </w:r>
          </w:p>
          <w:p w14:paraId="5003D9B6" w14:textId="77777777" w:rsidR="00DD2E4B" w:rsidRPr="009F4207" w:rsidRDefault="00DD2E4B">
            <w:pPr>
              <w:tabs>
                <w:tab w:val="left" w:pos="1701"/>
              </w:tabs>
            </w:pPr>
            <w:r w:rsidRPr="009F4207">
              <w:rPr>
                <w:b/>
                <w:sz w:val="20"/>
              </w:rPr>
              <w:t xml:space="preserve">Fee: </w:t>
            </w:r>
            <w:r w:rsidRPr="009F4207">
              <w:t>$325.50</w:t>
            </w:r>
            <w:r w:rsidRPr="009F4207">
              <w:tab/>
            </w:r>
            <w:r w:rsidRPr="009F4207">
              <w:rPr>
                <w:b/>
                <w:sz w:val="20"/>
              </w:rPr>
              <w:t xml:space="preserve">Benefit: </w:t>
            </w:r>
            <w:r w:rsidRPr="009F4207">
              <w:t>75% = $244.15    85% = $276.70</w:t>
            </w:r>
          </w:p>
        </w:tc>
      </w:tr>
      <w:tr w:rsidR="00DD2E4B" w:rsidRPr="009F4207" w14:paraId="70AAB6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ECDFF1" w14:textId="77777777" w:rsidR="00DD2E4B" w:rsidRPr="009F4207" w:rsidRDefault="00DD2E4B">
            <w:pPr>
              <w:rPr>
                <w:b/>
              </w:rPr>
            </w:pPr>
            <w:r w:rsidRPr="009F4207">
              <w:rPr>
                <w:b/>
              </w:rPr>
              <w:t>Fee</w:t>
            </w:r>
          </w:p>
          <w:p w14:paraId="26582088" w14:textId="77777777" w:rsidR="00DD2E4B" w:rsidRPr="009F4207" w:rsidRDefault="00DD2E4B">
            <w:r w:rsidRPr="009F4207">
              <w:t>21150</w:t>
            </w:r>
          </w:p>
        </w:tc>
        <w:tc>
          <w:tcPr>
            <w:tcW w:w="0" w:type="auto"/>
            <w:tcMar>
              <w:top w:w="38" w:type="dxa"/>
              <w:left w:w="38" w:type="dxa"/>
              <w:bottom w:w="38" w:type="dxa"/>
              <w:right w:w="38" w:type="dxa"/>
            </w:tcMar>
            <w:vAlign w:val="bottom"/>
          </w:tcPr>
          <w:p w14:paraId="1DE4BE2D" w14:textId="77777777" w:rsidR="00DD2E4B" w:rsidRPr="009F4207" w:rsidRDefault="00DD2E4B">
            <w:pPr>
              <w:spacing w:after="200"/>
              <w:rPr>
                <w:sz w:val="20"/>
                <w:szCs w:val="20"/>
              </w:rPr>
            </w:pPr>
            <w:r w:rsidRPr="009F4207">
              <w:rPr>
                <w:sz w:val="20"/>
                <w:szCs w:val="20"/>
              </w:rPr>
              <w:t xml:space="preserve">INITIATION OF MANAGEMENT OF ANAESTHESIA for radical procedures for tumour of the pelvis, except hind-quarter amputation (10 basic units) </w:t>
            </w:r>
          </w:p>
          <w:p w14:paraId="6B6083BC" w14:textId="77777777" w:rsidR="00DD2E4B" w:rsidRPr="009F4207" w:rsidRDefault="00DD2E4B">
            <w:pPr>
              <w:tabs>
                <w:tab w:val="left" w:pos="1701"/>
              </w:tabs>
            </w:pPr>
            <w:r w:rsidRPr="009F4207">
              <w:rPr>
                <w:b/>
                <w:sz w:val="20"/>
              </w:rPr>
              <w:t xml:space="preserve">Fee: </w:t>
            </w:r>
            <w:r w:rsidRPr="009F4207">
              <w:t>$217.00</w:t>
            </w:r>
            <w:r w:rsidRPr="009F4207">
              <w:tab/>
            </w:r>
            <w:r w:rsidRPr="009F4207">
              <w:rPr>
                <w:b/>
                <w:sz w:val="20"/>
              </w:rPr>
              <w:t xml:space="preserve">Benefit: </w:t>
            </w:r>
            <w:r w:rsidRPr="009F4207">
              <w:t>75% = $162.75    85% = $184.45</w:t>
            </w:r>
          </w:p>
        </w:tc>
      </w:tr>
      <w:tr w:rsidR="00DD2E4B" w:rsidRPr="009F4207" w14:paraId="10179F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322D3B" w14:textId="77777777" w:rsidR="00DD2E4B" w:rsidRPr="009F4207" w:rsidRDefault="00DD2E4B">
            <w:pPr>
              <w:rPr>
                <w:b/>
              </w:rPr>
            </w:pPr>
            <w:r w:rsidRPr="009F4207">
              <w:rPr>
                <w:b/>
              </w:rPr>
              <w:t>Fee</w:t>
            </w:r>
          </w:p>
          <w:p w14:paraId="7FFE1AE7" w14:textId="77777777" w:rsidR="00DD2E4B" w:rsidRPr="009F4207" w:rsidRDefault="00DD2E4B">
            <w:r w:rsidRPr="009F4207">
              <w:t>21155</w:t>
            </w:r>
          </w:p>
        </w:tc>
        <w:tc>
          <w:tcPr>
            <w:tcW w:w="0" w:type="auto"/>
            <w:tcMar>
              <w:top w:w="38" w:type="dxa"/>
              <w:left w:w="38" w:type="dxa"/>
              <w:bottom w:w="38" w:type="dxa"/>
              <w:right w:w="38" w:type="dxa"/>
            </w:tcMar>
            <w:vAlign w:val="bottom"/>
          </w:tcPr>
          <w:p w14:paraId="525B1464" w14:textId="77777777" w:rsidR="00DD2E4B" w:rsidRPr="009F4207" w:rsidRDefault="00DD2E4B">
            <w:pPr>
              <w:spacing w:after="200"/>
              <w:rPr>
                <w:sz w:val="20"/>
                <w:szCs w:val="20"/>
              </w:rPr>
            </w:pPr>
            <w:r w:rsidRPr="009F4207">
              <w:rPr>
                <w:sz w:val="20"/>
                <w:szCs w:val="20"/>
              </w:rPr>
              <w:t xml:space="preserve">INITIATION OF MANAGEMENT OF ANAESTHESIA for microvascular free tissue flap surgery involving the anterior or posterior pelvis (10 basic units) </w:t>
            </w:r>
          </w:p>
          <w:p w14:paraId="0B2A1F91" w14:textId="77777777" w:rsidR="00DD2E4B" w:rsidRPr="009F4207" w:rsidRDefault="00DD2E4B">
            <w:r w:rsidRPr="009F4207">
              <w:t>(See para TN.10.28 of explanatory notes to this Category)</w:t>
            </w:r>
          </w:p>
          <w:p w14:paraId="6A09ABFB" w14:textId="77777777" w:rsidR="00DD2E4B" w:rsidRPr="009F4207" w:rsidRDefault="00DD2E4B">
            <w:pPr>
              <w:tabs>
                <w:tab w:val="left" w:pos="1701"/>
              </w:tabs>
            </w:pPr>
            <w:r w:rsidRPr="009F4207">
              <w:rPr>
                <w:b/>
                <w:sz w:val="20"/>
              </w:rPr>
              <w:t xml:space="preserve">Fee: </w:t>
            </w:r>
            <w:r w:rsidRPr="009F4207">
              <w:t>$217.00</w:t>
            </w:r>
            <w:r w:rsidRPr="009F4207">
              <w:tab/>
            </w:r>
            <w:r w:rsidRPr="009F4207">
              <w:rPr>
                <w:b/>
                <w:sz w:val="20"/>
              </w:rPr>
              <w:t xml:space="preserve">Benefit: </w:t>
            </w:r>
            <w:r w:rsidRPr="009F4207">
              <w:t>75% = $162.75    85% = $184.45</w:t>
            </w:r>
          </w:p>
        </w:tc>
      </w:tr>
      <w:tr w:rsidR="00DD2E4B" w:rsidRPr="009F4207" w14:paraId="45A984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58E509" w14:textId="77777777" w:rsidR="00DD2E4B" w:rsidRPr="009F4207" w:rsidRDefault="00DD2E4B">
            <w:pPr>
              <w:rPr>
                <w:b/>
              </w:rPr>
            </w:pPr>
            <w:r w:rsidRPr="009F4207">
              <w:rPr>
                <w:b/>
              </w:rPr>
              <w:t>Fee</w:t>
            </w:r>
          </w:p>
          <w:p w14:paraId="6E578B5E" w14:textId="77777777" w:rsidR="00DD2E4B" w:rsidRPr="009F4207" w:rsidRDefault="00DD2E4B">
            <w:r w:rsidRPr="009F4207">
              <w:t>21160</w:t>
            </w:r>
          </w:p>
        </w:tc>
        <w:tc>
          <w:tcPr>
            <w:tcW w:w="0" w:type="auto"/>
            <w:tcMar>
              <w:top w:w="38" w:type="dxa"/>
              <w:left w:w="38" w:type="dxa"/>
              <w:bottom w:w="38" w:type="dxa"/>
              <w:right w:w="38" w:type="dxa"/>
            </w:tcMar>
            <w:vAlign w:val="bottom"/>
          </w:tcPr>
          <w:p w14:paraId="2F8A9427" w14:textId="77777777" w:rsidR="00DD2E4B" w:rsidRPr="009F4207" w:rsidRDefault="00DD2E4B">
            <w:pPr>
              <w:spacing w:after="200"/>
              <w:rPr>
                <w:sz w:val="20"/>
                <w:szCs w:val="20"/>
              </w:rPr>
            </w:pPr>
            <w:r w:rsidRPr="009F4207">
              <w:rPr>
                <w:sz w:val="20"/>
                <w:szCs w:val="20"/>
              </w:rPr>
              <w:t xml:space="preserve">INITIATION OF MANAGEMENT OF ANAESTHESIA for closed procedures involving symphysis pubis or sacroiliac joint when performed in the operating theatre of a hospital (4 basic units) </w:t>
            </w:r>
          </w:p>
          <w:p w14:paraId="72627182"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r w:rsidR="00DD2E4B" w:rsidRPr="009F4207" w14:paraId="72C0D3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3FDD28" w14:textId="77777777" w:rsidR="00DD2E4B" w:rsidRPr="009F4207" w:rsidRDefault="00DD2E4B">
            <w:pPr>
              <w:rPr>
                <w:b/>
              </w:rPr>
            </w:pPr>
            <w:r w:rsidRPr="009F4207">
              <w:rPr>
                <w:b/>
              </w:rPr>
              <w:lastRenderedPageBreak/>
              <w:t>Fee</w:t>
            </w:r>
          </w:p>
          <w:p w14:paraId="14140D38" w14:textId="77777777" w:rsidR="00DD2E4B" w:rsidRPr="009F4207" w:rsidRDefault="00DD2E4B">
            <w:r w:rsidRPr="009F4207">
              <w:t>21170</w:t>
            </w:r>
          </w:p>
        </w:tc>
        <w:tc>
          <w:tcPr>
            <w:tcW w:w="0" w:type="auto"/>
            <w:tcMar>
              <w:top w:w="38" w:type="dxa"/>
              <w:left w:w="38" w:type="dxa"/>
              <w:bottom w:w="38" w:type="dxa"/>
              <w:right w:w="38" w:type="dxa"/>
            </w:tcMar>
            <w:vAlign w:val="bottom"/>
          </w:tcPr>
          <w:p w14:paraId="604BCDF8" w14:textId="77777777" w:rsidR="00DD2E4B" w:rsidRPr="009F4207" w:rsidRDefault="00DD2E4B">
            <w:pPr>
              <w:spacing w:after="200"/>
              <w:rPr>
                <w:sz w:val="20"/>
                <w:szCs w:val="20"/>
              </w:rPr>
            </w:pPr>
            <w:r w:rsidRPr="009F4207">
              <w:rPr>
                <w:sz w:val="20"/>
                <w:szCs w:val="20"/>
              </w:rPr>
              <w:t xml:space="preserve">INITIATION OF MANAGEMENT OF ANAESTHESIA for open procedures involving symphysis pubis or sacroiliac joint (8 basic units) </w:t>
            </w:r>
          </w:p>
          <w:p w14:paraId="57299EE0" w14:textId="77777777" w:rsidR="00DD2E4B" w:rsidRPr="009F4207" w:rsidRDefault="00DD2E4B">
            <w:pPr>
              <w:tabs>
                <w:tab w:val="left" w:pos="1701"/>
              </w:tabs>
            </w:pPr>
            <w:r w:rsidRPr="009F4207">
              <w:rPr>
                <w:b/>
                <w:sz w:val="20"/>
              </w:rPr>
              <w:t xml:space="preserve">Fee: </w:t>
            </w:r>
            <w:r w:rsidRPr="009F4207">
              <w:t>$173.60</w:t>
            </w:r>
            <w:r w:rsidRPr="009F4207">
              <w:tab/>
            </w:r>
            <w:r w:rsidRPr="009F4207">
              <w:rPr>
                <w:b/>
                <w:sz w:val="20"/>
              </w:rPr>
              <w:t xml:space="preserve">Benefit: </w:t>
            </w:r>
            <w:r w:rsidRPr="009F4207">
              <w:t>75% = $130.20    85% = $147.60</w:t>
            </w:r>
          </w:p>
        </w:tc>
      </w:tr>
    </w:tbl>
    <w:p w14:paraId="6A8E77FF"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48F0AEB2"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19775AD1" w14:textId="77777777">
              <w:tc>
                <w:tcPr>
                  <w:tcW w:w="2500" w:type="pct"/>
                  <w:tcBorders>
                    <w:top w:val="nil"/>
                    <w:left w:val="nil"/>
                    <w:bottom w:val="nil"/>
                    <w:right w:val="nil"/>
                  </w:tcBorders>
                  <w:tcMar>
                    <w:top w:w="38" w:type="dxa"/>
                    <w:left w:w="0" w:type="dxa"/>
                    <w:bottom w:w="38" w:type="dxa"/>
                    <w:right w:w="0" w:type="dxa"/>
                  </w:tcMar>
                  <w:vAlign w:val="bottom"/>
                </w:tcPr>
                <w:p w14:paraId="769E5045"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327A50B7"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10. UPPER LEG (EXCEPT KNEE)</w:t>
                  </w:r>
                </w:p>
              </w:tc>
            </w:tr>
          </w:tbl>
          <w:p w14:paraId="12E3D1B4" w14:textId="77777777" w:rsidR="00A77B3E" w:rsidRPr="009F4207" w:rsidRDefault="00A77B3E">
            <w:pPr>
              <w:keepLines/>
              <w:rPr>
                <w:rFonts w:ascii="Helvetica" w:eastAsia="Helvetica" w:hAnsi="Helvetica" w:cs="Helvetica"/>
                <w:b/>
              </w:rPr>
            </w:pPr>
          </w:p>
        </w:tc>
      </w:tr>
      <w:tr w:rsidR="00DD2E4B" w:rsidRPr="009F4207" w14:paraId="09EEC5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6AC75E"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1F6F3FC9"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T10. Relative Value Guide For Anaesthesia - Medicare Benefits Are Only Payable For Anaesthesia Performed In Association With An Eligible Service</w:t>
            </w:r>
          </w:p>
        </w:tc>
      </w:tr>
      <w:tr w:rsidR="00DD2E4B" w:rsidRPr="009F4207" w14:paraId="493519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28141F86"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270A1785"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72" w:name="_Toc139033359"/>
            <w:r w:rsidRPr="009F4207">
              <w:rPr>
                <w:rFonts w:ascii="Helvetica" w:eastAsia="Helvetica" w:hAnsi="Helvetica" w:cs="Helvetica"/>
                <w:b w:val="0"/>
                <w:sz w:val="18"/>
              </w:rPr>
              <w:t>Subgroup 10. Upper Leg (Except Knee)</w:t>
            </w:r>
            <w:bookmarkEnd w:id="72"/>
          </w:p>
        </w:tc>
      </w:tr>
      <w:tr w:rsidR="00DD2E4B" w:rsidRPr="009F4207" w14:paraId="250678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2E173E" w14:textId="77777777" w:rsidR="00DD2E4B" w:rsidRPr="009F4207" w:rsidRDefault="00DD2E4B">
            <w:pPr>
              <w:rPr>
                <w:b/>
              </w:rPr>
            </w:pPr>
            <w:r w:rsidRPr="009F4207">
              <w:rPr>
                <w:b/>
              </w:rPr>
              <w:t>Fee</w:t>
            </w:r>
          </w:p>
          <w:p w14:paraId="243E64D7" w14:textId="77777777" w:rsidR="00DD2E4B" w:rsidRPr="009F4207" w:rsidRDefault="00DD2E4B">
            <w:r w:rsidRPr="009F4207">
              <w:t>21195</w:t>
            </w:r>
          </w:p>
        </w:tc>
        <w:tc>
          <w:tcPr>
            <w:tcW w:w="0" w:type="auto"/>
            <w:tcMar>
              <w:top w:w="38" w:type="dxa"/>
              <w:left w:w="38" w:type="dxa"/>
              <w:bottom w:w="38" w:type="dxa"/>
              <w:right w:w="38" w:type="dxa"/>
            </w:tcMar>
            <w:vAlign w:val="bottom"/>
          </w:tcPr>
          <w:p w14:paraId="08AF523E" w14:textId="77777777" w:rsidR="00DD2E4B" w:rsidRPr="009F4207" w:rsidRDefault="00DD2E4B">
            <w:pPr>
              <w:spacing w:after="200"/>
              <w:rPr>
                <w:sz w:val="20"/>
                <w:szCs w:val="20"/>
              </w:rPr>
            </w:pPr>
            <w:r w:rsidRPr="009F4207">
              <w:rPr>
                <w:sz w:val="20"/>
                <w:szCs w:val="20"/>
              </w:rPr>
              <w:t xml:space="preserve">INITIATION OF MANAGEMENT OF ANAESTHESIA for procedures on the skin or subcutaneous tissue of the upper leg (3 basic units) </w:t>
            </w:r>
          </w:p>
          <w:p w14:paraId="48F2C899" w14:textId="77777777" w:rsidR="00DD2E4B" w:rsidRPr="009F4207" w:rsidRDefault="00DD2E4B">
            <w:pPr>
              <w:tabs>
                <w:tab w:val="left" w:pos="1701"/>
              </w:tabs>
            </w:pPr>
            <w:r w:rsidRPr="009F4207">
              <w:rPr>
                <w:b/>
                <w:sz w:val="20"/>
              </w:rPr>
              <w:t xml:space="preserve">Fee: </w:t>
            </w:r>
            <w:r w:rsidRPr="009F4207">
              <w:t>$65.10</w:t>
            </w:r>
            <w:r w:rsidRPr="009F4207">
              <w:tab/>
            </w:r>
            <w:r w:rsidRPr="009F4207">
              <w:rPr>
                <w:b/>
                <w:sz w:val="20"/>
              </w:rPr>
              <w:t xml:space="preserve">Benefit: </w:t>
            </w:r>
            <w:r w:rsidRPr="009F4207">
              <w:t>75% = $48.85    85% = $55.35</w:t>
            </w:r>
          </w:p>
        </w:tc>
      </w:tr>
      <w:tr w:rsidR="00DD2E4B" w:rsidRPr="009F4207" w14:paraId="4EAE91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4EE401" w14:textId="77777777" w:rsidR="00DD2E4B" w:rsidRPr="009F4207" w:rsidRDefault="00DD2E4B">
            <w:pPr>
              <w:rPr>
                <w:b/>
              </w:rPr>
            </w:pPr>
            <w:r w:rsidRPr="009F4207">
              <w:rPr>
                <w:b/>
              </w:rPr>
              <w:t>Fee</w:t>
            </w:r>
          </w:p>
          <w:p w14:paraId="618DA538" w14:textId="77777777" w:rsidR="00DD2E4B" w:rsidRPr="009F4207" w:rsidRDefault="00DD2E4B">
            <w:r w:rsidRPr="009F4207">
              <w:t>21199</w:t>
            </w:r>
          </w:p>
        </w:tc>
        <w:tc>
          <w:tcPr>
            <w:tcW w:w="0" w:type="auto"/>
            <w:tcMar>
              <w:top w:w="38" w:type="dxa"/>
              <w:left w:w="38" w:type="dxa"/>
              <w:bottom w:w="38" w:type="dxa"/>
              <w:right w:w="38" w:type="dxa"/>
            </w:tcMar>
            <w:vAlign w:val="bottom"/>
          </w:tcPr>
          <w:p w14:paraId="120851A7" w14:textId="77777777" w:rsidR="00DD2E4B" w:rsidRPr="009F4207" w:rsidRDefault="00DD2E4B">
            <w:pPr>
              <w:spacing w:after="200"/>
              <w:rPr>
                <w:sz w:val="20"/>
                <w:szCs w:val="20"/>
              </w:rPr>
            </w:pPr>
            <w:r w:rsidRPr="009F4207">
              <w:rPr>
                <w:sz w:val="20"/>
                <w:szCs w:val="20"/>
              </w:rPr>
              <w:t xml:space="preserve">INITIATION OF MANAGEMENT OF ANAESTHESIA for procedures on nerves, muscles, tendons, fascia or bursae of the upper leg (4 basic units) </w:t>
            </w:r>
          </w:p>
          <w:p w14:paraId="64313441"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r w:rsidR="00DD2E4B" w:rsidRPr="009F4207" w14:paraId="59DC05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0FFCCB" w14:textId="77777777" w:rsidR="00DD2E4B" w:rsidRPr="009F4207" w:rsidRDefault="00DD2E4B">
            <w:pPr>
              <w:rPr>
                <w:b/>
              </w:rPr>
            </w:pPr>
            <w:r w:rsidRPr="009F4207">
              <w:rPr>
                <w:b/>
              </w:rPr>
              <w:t>Fee</w:t>
            </w:r>
          </w:p>
          <w:p w14:paraId="7261BACE" w14:textId="77777777" w:rsidR="00DD2E4B" w:rsidRPr="009F4207" w:rsidRDefault="00DD2E4B">
            <w:r w:rsidRPr="009F4207">
              <w:t>21200</w:t>
            </w:r>
          </w:p>
        </w:tc>
        <w:tc>
          <w:tcPr>
            <w:tcW w:w="0" w:type="auto"/>
            <w:tcMar>
              <w:top w:w="38" w:type="dxa"/>
              <w:left w:w="38" w:type="dxa"/>
              <w:bottom w:w="38" w:type="dxa"/>
              <w:right w:w="38" w:type="dxa"/>
            </w:tcMar>
            <w:vAlign w:val="bottom"/>
          </w:tcPr>
          <w:p w14:paraId="2A48607B" w14:textId="77777777" w:rsidR="00DD2E4B" w:rsidRPr="009F4207" w:rsidRDefault="00DD2E4B">
            <w:pPr>
              <w:spacing w:after="200"/>
              <w:rPr>
                <w:sz w:val="20"/>
                <w:szCs w:val="20"/>
              </w:rPr>
            </w:pPr>
            <w:r w:rsidRPr="009F4207">
              <w:rPr>
                <w:sz w:val="20"/>
                <w:szCs w:val="20"/>
              </w:rPr>
              <w:t xml:space="preserve">INITIATION OF MANAGEMENT OF ANAESTHESIA for closed procedures involving hip joint when performed in the operating theatre of a hospital (4 basic units) </w:t>
            </w:r>
          </w:p>
          <w:p w14:paraId="35AA1B09"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r w:rsidR="00DD2E4B" w:rsidRPr="009F4207" w14:paraId="7564C1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D0D7C3" w14:textId="77777777" w:rsidR="00DD2E4B" w:rsidRPr="009F4207" w:rsidRDefault="00DD2E4B">
            <w:pPr>
              <w:rPr>
                <w:b/>
              </w:rPr>
            </w:pPr>
            <w:r w:rsidRPr="009F4207">
              <w:rPr>
                <w:b/>
              </w:rPr>
              <w:t>Fee</w:t>
            </w:r>
          </w:p>
          <w:p w14:paraId="2EF251B9" w14:textId="77777777" w:rsidR="00DD2E4B" w:rsidRPr="009F4207" w:rsidRDefault="00DD2E4B">
            <w:r w:rsidRPr="009F4207">
              <w:t>21202</w:t>
            </w:r>
          </w:p>
        </w:tc>
        <w:tc>
          <w:tcPr>
            <w:tcW w:w="0" w:type="auto"/>
            <w:tcMar>
              <w:top w:w="38" w:type="dxa"/>
              <w:left w:w="38" w:type="dxa"/>
              <w:bottom w:w="38" w:type="dxa"/>
              <w:right w:w="38" w:type="dxa"/>
            </w:tcMar>
            <w:vAlign w:val="bottom"/>
          </w:tcPr>
          <w:p w14:paraId="2135DFAE" w14:textId="77777777" w:rsidR="00DD2E4B" w:rsidRPr="009F4207" w:rsidRDefault="00DD2E4B">
            <w:pPr>
              <w:spacing w:after="200"/>
              <w:rPr>
                <w:sz w:val="20"/>
                <w:szCs w:val="20"/>
              </w:rPr>
            </w:pPr>
            <w:r w:rsidRPr="009F4207">
              <w:rPr>
                <w:sz w:val="20"/>
                <w:szCs w:val="20"/>
              </w:rPr>
              <w:t xml:space="preserve">INITIATION OF MANAGEMENT OF ANAESTHESIA for arthroscopic procedures of the hip joint (4 basic units) </w:t>
            </w:r>
          </w:p>
          <w:p w14:paraId="2AD2D5E7"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r w:rsidR="00DD2E4B" w:rsidRPr="009F4207" w14:paraId="04F3D3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61443E" w14:textId="77777777" w:rsidR="00DD2E4B" w:rsidRPr="009F4207" w:rsidRDefault="00DD2E4B">
            <w:pPr>
              <w:rPr>
                <w:b/>
              </w:rPr>
            </w:pPr>
            <w:r w:rsidRPr="009F4207">
              <w:rPr>
                <w:b/>
              </w:rPr>
              <w:t>Fee</w:t>
            </w:r>
          </w:p>
          <w:p w14:paraId="6F83BD16" w14:textId="77777777" w:rsidR="00DD2E4B" w:rsidRPr="009F4207" w:rsidRDefault="00DD2E4B">
            <w:r w:rsidRPr="009F4207">
              <w:t>21210</w:t>
            </w:r>
          </w:p>
        </w:tc>
        <w:tc>
          <w:tcPr>
            <w:tcW w:w="0" w:type="auto"/>
            <w:tcMar>
              <w:top w:w="38" w:type="dxa"/>
              <w:left w:w="38" w:type="dxa"/>
              <w:bottom w:w="38" w:type="dxa"/>
              <w:right w:w="38" w:type="dxa"/>
            </w:tcMar>
            <w:vAlign w:val="bottom"/>
          </w:tcPr>
          <w:p w14:paraId="2BF9E888" w14:textId="77777777" w:rsidR="00DD2E4B" w:rsidRPr="009F4207" w:rsidRDefault="00DD2E4B">
            <w:pPr>
              <w:spacing w:after="200"/>
              <w:rPr>
                <w:sz w:val="20"/>
                <w:szCs w:val="20"/>
              </w:rPr>
            </w:pPr>
            <w:r w:rsidRPr="009F4207">
              <w:rPr>
                <w:sz w:val="20"/>
                <w:szCs w:val="20"/>
              </w:rPr>
              <w:t xml:space="preserve">INITIATION OF MANAGEMENT OF ANAESTHESIA for open procedures involving hip joint, not being a service to which another item in this Subgroup applies (6 basic units) </w:t>
            </w:r>
          </w:p>
          <w:p w14:paraId="2D5A86D8" w14:textId="77777777" w:rsidR="00DD2E4B" w:rsidRPr="009F4207" w:rsidRDefault="00DD2E4B">
            <w:pPr>
              <w:tabs>
                <w:tab w:val="left" w:pos="1701"/>
              </w:tabs>
            </w:pPr>
            <w:r w:rsidRPr="009F4207">
              <w:rPr>
                <w:b/>
                <w:sz w:val="20"/>
              </w:rPr>
              <w:t xml:space="preserve">Fee: </w:t>
            </w:r>
            <w:r w:rsidRPr="009F4207">
              <w:t>$130.20</w:t>
            </w:r>
            <w:r w:rsidRPr="009F4207">
              <w:tab/>
            </w:r>
            <w:r w:rsidRPr="009F4207">
              <w:rPr>
                <w:b/>
                <w:sz w:val="20"/>
              </w:rPr>
              <w:t xml:space="preserve">Benefit: </w:t>
            </w:r>
            <w:r w:rsidRPr="009F4207">
              <w:t>75% = $97.65    85% = $110.70</w:t>
            </w:r>
          </w:p>
        </w:tc>
      </w:tr>
      <w:tr w:rsidR="00DD2E4B" w:rsidRPr="009F4207" w14:paraId="1BEC10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FFF718" w14:textId="77777777" w:rsidR="00DD2E4B" w:rsidRPr="009F4207" w:rsidRDefault="00DD2E4B">
            <w:pPr>
              <w:rPr>
                <w:b/>
              </w:rPr>
            </w:pPr>
            <w:r w:rsidRPr="009F4207">
              <w:rPr>
                <w:b/>
              </w:rPr>
              <w:t>Fee</w:t>
            </w:r>
          </w:p>
          <w:p w14:paraId="2EB70D91" w14:textId="77777777" w:rsidR="00DD2E4B" w:rsidRPr="009F4207" w:rsidRDefault="00DD2E4B">
            <w:r w:rsidRPr="009F4207">
              <w:t>21212</w:t>
            </w:r>
          </w:p>
        </w:tc>
        <w:tc>
          <w:tcPr>
            <w:tcW w:w="0" w:type="auto"/>
            <w:tcMar>
              <w:top w:w="38" w:type="dxa"/>
              <w:left w:w="38" w:type="dxa"/>
              <w:bottom w:w="38" w:type="dxa"/>
              <w:right w:w="38" w:type="dxa"/>
            </w:tcMar>
            <w:vAlign w:val="bottom"/>
          </w:tcPr>
          <w:p w14:paraId="3F902FD8" w14:textId="77777777" w:rsidR="00DD2E4B" w:rsidRPr="009F4207" w:rsidRDefault="00DD2E4B">
            <w:pPr>
              <w:spacing w:after="200"/>
              <w:rPr>
                <w:sz w:val="20"/>
                <w:szCs w:val="20"/>
              </w:rPr>
            </w:pPr>
            <w:r w:rsidRPr="009F4207">
              <w:rPr>
                <w:sz w:val="20"/>
                <w:szCs w:val="20"/>
              </w:rPr>
              <w:t xml:space="preserve">INITIATION OF MANAGEMENT OF ANAESTHESIA for hip disarticulation (10 basic units) </w:t>
            </w:r>
          </w:p>
          <w:p w14:paraId="198845D7" w14:textId="77777777" w:rsidR="00DD2E4B" w:rsidRPr="009F4207" w:rsidRDefault="00DD2E4B">
            <w:pPr>
              <w:tabs>
                <w:tab w:val="left" w:pos="1701"/>
              </w:tabs>
            </w:pPr>
            <w:r w:rsidRPr="009F4207">
              <w:rPr>
                <w:b/>
                <w:sz w:val="20"/>
              </w:rPr>
              <w:t xml:space="preserve">Fee: </w:t>
            </w:r>
            <w:r w:rsidRPr="009F4207">
              <w:t>$217.00</w:t>
            </w:r>
            <w:r w:rsidRPr="009F4207">
              <w:tab/>
            </w:r>
            <w:r w:rsidRPr="009F4207">
              <w:rPr>
                <w:b/>
                <w:sz w:val="20"/>
              </w:rPr>
              <w:t xml:space="preserve">Benefit: </w:t>
            </w:r>
            <w:r w:rsidRPr="009F4207">
              <w:t>75% = $162.75    85% = $184.45</w:t>
            </w:r>
          </w:p>
        </w:tc>
      </w:tr>
      <w:tr w:rsidR="00DD2E4B" w:rsidRPr="009F4207" w14:paraId="6272C7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4DCEE2" w14:textId="77777777" w:rsidR="00DD2E4B" w:rsidRPr="009F4207" w:rsidRDefault="00DD2E4B">
            <w:pPr>
              <w:rPr>
                <w:b/>
              </w:rPr>
            </w:pPr>
            <w:r w:rsidRPr="009F4207">
              <w:rPr>
                <w:b/>
              </w:rPr>
              <w:t>Fee</w:t>
            </w:r>
          </w:p>
          <w:p w14:paraId="26068D58" w14:textId="77777777" w:rsidR="00DD2E4B" w:rsidRPr="009F4207" w:rsidRDefault="00DD2E4B">
            <w:r w:rsidRPr="009F4207">
              <w:t>21214</w:t>
            </w:r>
          </w:p>
        </w:tc>
        <w:tc>
          <w:tcPr>
            <w:tcW w:w="0" w:type="auto"/>
            <w:tcMar>
              <w:top w:w="38" w:type="dxa"/>
              <w:left w:w="38" w:type="dxa"/>
              <w:bottom w:w="38" w:type="dxa"/>
              <w:right w:w="38" w:type="dxa"/>
            </w:tcMar>
            <w:vAlign w:val="bottom"/>
          </w:tcPr>
          <w:p w14:paraId="64692941" w14:textId="77777777" w:rsidR="00DD2E4B" w:rsidRPr="009F4207" w:rsidRDefault="00DD2E4B">
            <w:pPr>
              <w:spacing w:after="200"/>
              <w:rPr>
                <w:sz w:val="20"/>
                <w:szCs w:val="20"/>
              </w:rPr>
            </w:pPr>
            <w:r w:rsidRPr="009F4207">
              <w:rPr>
                <w:sz w:val="20"/>
                <w:szCs w:val="20"/>
              </w:rPr>
              <w:t xml:space="preserve">Initiation of management of anaesthesia for primary total hip replacement. (10 basic units) </w:t>
            </w:r>
          </w:p>
          <w:p w14:paraId="31609CF9" w14:textId="77777777" w:rsidR="00DD2E4B" w:rsidRPr="009F4207" w:rsidRDefault="00DD2E4B">
            <w:pPr>
              <w:tabs>
                <w:tab w:val="left" w:pos="1701"/>
              </w:tabs>
            </w:pPr>
            <w:r w:rsidRPr="009F4207">
              <w:rPr>
                <w:b/>
                <w:sz w:val="20"/>
              </w:rPr>
              <w:t xml:space="preserve">Fee: </w:t>
            </w:r>
            <w:r w:rsidRPr="009F4207">
              <w:t>$217.00</w:t>
            </w:r>
            <w:r w:rsidRPr="009F4207">
              <w:tab/>
            </w:r>
            <w:r w:rsidRPr="009F4207">
              <w:rPr>
                <w:b/>
                <w:sz w:val="20"/>
              </w:rPr>
              <w:t xml:space="preserve">Benefit: </w:t>
            </w:r>
            <w:r w:rsidRPr="009F4207">
              <w:t>75% = $162.75    85% = $184.45</w:t>
            </w:r>
          </w:p>
        </w:tc>
      </w:tr>
      <w:tr w:rsidR="00DD2E4B" w:rsidRPr="009F4207" w14:paraId="24CF32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636C7F" w14:textId="77777777" w:rsidR="00DD2E4B" w:rsidRPr="009F4207" w:rsidRDefault="00DD2E4B">
            <w:pPr>
              <w:rPr>
                <w:b/>
              </w:rPr>
            </w:pPr>
            <w:r w:rsidRPr="009F4207">
              <w:rPr>
                <w:b/>
              </w:rPr>
              <w:t>Fee</w:t>
            </w:r>
          </w:p>
          <w:p w14:paraId="494641DE" w14:textId="77777777" w:rsidR="00DD2E4B" w:rsidRPr="009F4207" w:rsidRDefault="00DD2E4B">
            <w:r w:rsidRPr="009F4207">
              <w:t>21215 S</w:t>
            </w:r>
          </w:p>
        </w:tc>
        <w:tc>
          <w:tcPr>
            <w:tcW w:w="0" w:type="auto"/>
            <w:tcMar>
              <w:top w:w="38" w:type="dxa"/>
              <w:left w:w="38" w:type="dxa"/>
              <w:bottom w:w="38" w:type="dxa"/>
              <w:right w:w="38" w:type="dxa"/>
            </w:tcMar>
            <w:vAlign w:val="bottom"/>
          </w:tcPr>
          <w:p w14:paraId="2759B38C" w14:textId="77777777" w:rsidR="00DD2E4B" w:rsidRPr="009F4207" w:rsidRDefault="00DD2E4B">
            <w:pPr>
              <w:spacing w:after="200"/>
              <w:rPr>
                <w:sz w:val="20"/>
                <w:szCs w:val="20"/>
              </w:rPr>
            </w:pPr>
            <w:r w:rsidRPr="009F4207">
              <w:rPr>
                <w:sz w:val="20"/>
                <w:szCs w:val="20"/>
              </w:rPr>
              <w:t xml:space="preserve">Initiation of management of anaesthesia for revision total hip replacement (15 basic units) </w:t>
            </w:r>
          </w:p>
          <w:p w14:paraId="3749C9CB" w14:textId="77777777" w:rsidR="00DD2E4B" w:rsidRPr="009F4207" w:rsidRDefault="00DD2E4B">
            <w:pPr>
              <w:tabs>
                <w:tab w:val="left" w:pos="1701"/>
              </w:tabs>
            </w:pPr>
            <w:r w:rsidRPr="009F4207">
              <w:rPr>
                <w:b/>
                <w:sz w:val="20"/>
              </w:rPr>
              <w:t xml:space="preserve">Fee: </w:t>
            </w:r>
            <w:r w:rsidRPr="009F4207">
              <w:t>$325.50</w:t>
            </w:r>
            <w:r w:rsidRPr="009F4207">
              <w:tab/>
            </w:r>
            <w:r w:rsidRPr="009F4207">
              <w:rPr>
                <w:b/>
                <w:sz w:val="20"/>
              </w:rPr>
              <w:t xml:space="preserve">Benefit: </w:t>
            </w:r>
            <w:r w:rsidRPr="009F4207">
              <w:t>75% = $244.15    85% = $276.70</w:t>
            </w:r>
          </w:p>
        </w:tc>
      </w:tr>
      <w:tr w:rsidR="00DD2E4B" w:rsidRPr="009F4207" w14:paraId="742A9E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D5578D" w14:textId="77777777" w:rsidR="00DD2E4B" w:rsidRPr="009F4207" w:rsidRDefault="00DD2E4B">
            <w:pPr>
              <w:rPr>
                <w:b/>
              </w:rPr>
            </w:pPr>
            <w:r w:rsidRPr="009F4207">
              <w:rPr>
                <w:b/>
              </w:rPr>
              <w:t>Fee</w:t>
            </w:r>
          </w:p>
          <w:p w14:paraId="028C7DA4" w14:textId="77777777" w:rsidR="00DD2E4B" w:rsidRPr="009F4207" w:rsidRDefault="00DD2E4B">
            <w:r w:rsidRPr="009F4207">
              <w:t>21216</w:t>
            </w:r>
          </w:p>
        </w:tc>
        <w:tc>
          <w:tcPr>
            <w:tcW w:w="0" w:type="auto"/>
            <w:tcMar>
              <w:top w:w="38" w:type="dxa"/>
              <w:left w:w="38" w:type="dxa"/>
              <w:bottom w:w="38" w:type="dxa"/>
              <w:right w:w="38" w:type="dxa"/>
            </w:tcMar>
            <w:vAlign w:val="bottom"/>
          </w:tcPr>
          <w:p w14:paraId="62BC9FA5" w14:textId="77777777" w:rsidR="00DD2E4B" w:rsidRPr="009F4207" w:rsidRDefault="00DD2E4B">
            <w:pPr>
              <w:spacing w:after="200"/>
              <w:rPr>
                <w:sz w:val="20"/>
                <w:szCs w:val="20"/>
              </w:rPr>
            </w:pPr>
            <w:r w:rsidRPr="009F4207">
              <w:rPr>
                <w:sz w:val="20"/>
                <w:szCs w:val="20"/>
              </w:rPr>
              <w:t xml:space="preserve">INITIATION OF MANAGEMENT OF ANAESTHESIA for bilateral total hip replacement (14 basic units) </w:t>
            </w:r>
          </w:p>
          <w:p w14:paraId="79455714" w14:textId="77777777" w:rsidR="00DD2E4B" w:rsidRPr="009F4207" w:rsidRDefault="00DD2E4B">
            <w:pPr>
              <w:tabs>
                <w:tab w:val="left" w:pos="1701"/>
              </w:tabs>
            </w:pPr>
            <w:r w:rsidRPr="009F4207">
              <w:rPr>
                <w:b/>
                <w:sz w:val="20"/>
              </w:rPr>
              <w:lastRenderedPageBreak/>
              <w:t xml:space="preserve">Fee: </w:t>
            </w:r>
            <w:r w:rsidRPr="009F4207">
              <w:t>$303.80</w:t>
            </w:r>
            <w:r w:rsidRPr="009F4207">
              <w:tab/>
            </w:r>
            <w:r w:rsidRPr="009F4207">
              <w:rPr>
                <w:b/>
                <w:sz w:val="20"/>
              </w:rPr>
              <w:t xml:space="preserve">Benefit: </w:t>
            </w:r>
            <w:r w:rsidRPr="009F4207">
              <w:t>75% = $227.85    85% = $258.25</w:t>
            </w:r>
          </w:p>
        </w:tc>
      </w:tr>
      <w:tr w:rsidR="00DD2E4B" w:rsidRPr="009F4207" w14:paraId="18E566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1B77D7" w14:textId="77777777" w:rsidR="00DD2E4B" w:rsidRPr="009F4207" w:rsidRDefault="00DD2E4B">
            <w:pPr>
              <w:rPr>
                <w:b/>
              </w:rPr>
            </w:pPr>
            <w:r w:rsidRPr="009F4207">
              <w:rPr>
                <w:b/>
              </w:rPr>
              <w:lastRenderedPageBreak/>
              <w:t>Fee</w:t>
            </w:r>
          </w:p>
          <w:p w14:paraId="12D14AB3" w14:textId="77777777" w:rsidR="00DD2E4B" w:rsidRPr="009F4207" w:rsidRDefault="00DD2E4B">
            <w:r w:rsidRPr="009F4207">
              <w:t>21220</w:t>
            </w:r>
          </w:p>
        </w:tc>
        <w:tc>
          <w:tcPr>
            <w:tcW w:w="0" w:type="auto"/>
            <w:tcMar>
              <w:top w:w="38" w:type="dxa"/>
              <w:left w:w="38" w:type="dxa"/>
              <w:bottom w:w="38" w:type="dxa"/>
              <w:right w:w="38" w:type="dxa"/>
            </w:tcMar>
            <w:vAlign w:val="bottom"/>
          </w:tcPr>
          <w:p w14:paraId="022B7578" w14:textId="77777777" w:rsidR="00DD2E4B" w:rsidRPr="009F4207" w:rsidRDefault="00DD2E4B">
            <w:pPr>
              <w:spacing w:after="200"/>
              <w:rPr>
                <w:sz w:val="20"/>
                <w:szCs w:val="20"/>
              </w:rPr>
            </w:pPr>
            <w:r w:rsidRPr="009F4207">
              <w:rPr>
                <w:sz w:val="20"/>
                <w:szCs w:val="20"/>
              </w:rPr>
              <w:t xml:space="preserve">INITIATION OF MANAGEMENT OF ANAESTHESIA for closed procedures involving upper 2/3 of femur when performed in the operating theatre of a hospital (4 basic units) </w:t>
            </w:r>
          </w:p>
          <w:p w14:paraId="58463829"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r w:rsidR="00DD2E4B" w:rsidRPr="009F4207" w14:paraId="02B9B0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905834" w14:textId="77777777" w:rsidR="00DD2E4B" w:rsidRPr="009F4207" w:rsidRDefault="00DD2E4B">
            <w:pPr>
              <w:rPr>
                <w:b/>
              </w:rPr>
            </w:pPr>
            <w:r w:rsidRPr="009F4207">
              <w:rPr>
                <w:b/>
              </w:rPr>
              <w:t>Fee</w:t>
            </w:r>
          </w:p>
          <w:p w14:paraId="43948A26" w14:textId="77777777" w:rsidR="00DD2E4B" w:rsidRPr="009F4207" w:rsidRDefault="00DD2E4B">
            <w:r w:rsidRPr="009F4207">
              <w:t>21230</w:t>
            </w:r>
          </w:p>
        </w:tc>
        <w:tc>
          <w:tcPr>
            <w:tcW w:w="0" w:type="auto"/>
            <w:tcMar>
              <w:top w:w="38" w:type="dxa"/>
              <w:left w:w="38" w:type="dxa"/>
              <w:bottom w:w="38" w:type="dxa"/>
              <w:right w:w="38" w:type="dxa"/>
            </w:tcMar>
            <w:vAlign w:val="bottom"/>
          </w:tcPr>
          <w:p w14:paraId="3484A3AE" w14:textId="77777777" w:rsidR="00DD2E4B" w:rsidRPr="009F4207" w:rsidRDefault="00DD2E4B">
            <w:pPr>
              <w:spacing w:after="200"/>
              <w:rPr>
                <w:sz w:val="20"/>
                <w:szCs w:val="20"/>
              </w:rPr>
            </w:pPr>
            <w:r w:rsidRPr="009F4207">
              <w:rPr>
                <w:sz w:val="20"/>
                <w:szCs w:val="20"/>
              </w:rPr>
              <w:t xml:space="preserve">INITIATION OF MANAGEMENT OF ANAESTHESIA for open procedures involving upper 2/3 of femur, not being a service to which another item in this Subgroup applies (6 basic units) </w:t>
            </w:r>
          </w:p>
          <w:p w14:paraId="5F8815D0" w14:textId="77777777" w:rsidR="00DD2E4B" w:rsidRPr="009F4207" w:rsidRDefault="00DD2E4B">
            <w:pPr>
              <w:tabs>
                <w:tab w:val="left" w:pos="1701"/>
              </w:tabs>
            </w:pPr>
            <w:r w:rsidRPr="009F4207">
              <w:rPr>
                <w:b/>
                <w:sz w:val="20"/>
              </w:rPr>
              <w:t xml:space="preserve">Fee: </w:t>
            </w:r>
            <w:r w:rsidRPr="009F4207">
              <w:t>$130.20</w:t>
            </w:r>
            <w:r w:rsidRPr="009F4207">
              <w:tab/>
            </w:r>
            <w:r w:rsidRPr="009F4207">
              <w:rPr>
                <w:b/>
                <w:sz w:val="20"/>
              </w:rPr>
              <w:t xml:space="preserve">Benefit: </w:t>
            </w:r>
            <w:r w:rsidRPr="009F4207">
              <w:t>75% = $97.65    85% = $110.70</w:t>
            </w:r>
          </w:p>
        </w:tc>
      </w:tr>
      <w:tr w:rsidR="00DD2E4B" w:rsidRPr="009F4207" w14:paraId="19347C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C6DCDB" w14:textId="77777777" w:rsidR="00DD2E4B" w:rsidRPr="009F4207" w:rsidRDefault="00DD2E4B">
            <w:pPr>
              <w:rPr>
                <w:b/>
              </w:rPr>
            </w:pPr>
            <w:r w:rsidRPr="009F4207">
              <w:rPr>
                <w:b/>
              </w:rPr>
              <w:t>Fee</w:t>
            </w:r>
          </w:p>
          <w:p w14:paraId="70139154" w14:textId="77777777" w:rsidR="00DD2E4B" w:rsidRPr="009F4207" w:rsidRDefault="00DD2E4B">
            <w:r w:rsidRPr="009F4207">
              <w:t>21232</w:t>
            </w:r>
          </w:p>
        </w:tc>
        <w:tc>
          <w:tcPr>
            <w:tcW w:w="0" w:type="auto"/>
            <w:tcMar>
              <w:top w:w="38" w:type="dxa"/>
              <w:left w:w="38" w:type="dxa"/>
              <w:bottom w:w="38" w:type="dxa"/>
              <w:right w:w="38" w:type="dxa"/>
            </w:tcMar>
            <w:vAlign w:val="bottom"/>
          </w:tcPr>
          <w:p w14:paraId="39BB3735" w14:textId="77777777" w:rsidR="00DD2E4B" w:rsidRPr="009F4207" w:rsidRDefault="00DD2E4B">
            <w:pPr>
              <w:spacing w:after="200"/>
              <w:rPr>
                <w:sz w:val="20"/>
                <w:szCs w:val="20"/>
              </w:rPr>
            </w:pPr>
            <w:r w:rsidRPr="009F4207">
              <w:rPr>
                <w:sz w:val="20"/>
                <w:szCs w:val="20"/>
              </w:rPr>
              <w:t xml:space="preserve">INITIATION OF MANAGEMENT OF ANAESTHESIA for above knee amputation (5 basic units) </w:t>
            </w:r>
          </w:p>
          <w:p w14:paraId="5E41B11D" w14:textId="77777777" w:rsidR="00DD2E4B" w:rsidRPr="009F4207" w:rsidRDefault="00DD2E4B">
            <w:pPr>
              <w:tabs>
                <w:tab w:val="left" w:pos="1701"/>
              </w:tabs>
            </w:pPr>
            <w:r w:rsidRPr="009F4207">
              <w:rPr>
                <w:b/>
                <w:sz w:val="20"/>
              </w:rPr>
              <w:t xml:space="preserve">Fee: </w:t>
            </w:r>
            <w:r w:rsidRPr="009F4207">
              <w:t>$108.50</w:t>
            </w:r>
            <w:r w:rsidRPr="009F4207">
              <w:tab/>
            </w:r>
            <w:r w:rsidRPr="009F4207">
              <w:rPr>
                <w:b/>
                <w:sz w:val="20"/>
              </w:rPr>
              <w:t xml:space="preserve">Benefit: </w:t>
            </w:r>
            <w:r w:rsidRPr="009F4207">
              <w:t>75% = $81.40    85% = $92.25</w:t>
            </w:r>
          </w:p>
        </w:tc>
      </w:tr>
      <w:tr w:rsidR="00DD2E4B" w:rsidRPr="009F4207" w14:paraId="3CF8B5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9CFC56" w14:textId="77777777" w:rsidR="00DD2E4B" w:rsidRPr="009F4207" w:rsidRDefault="00DD2E4B">
            <w:pPr>
              <w:rPr>
                <w:b/>
              </w:rPr>
            </w:pPr>
            <w:r w:rsidRPr="009F4207">
              <w:rPr>
                <w:b/>
              </w:rPr>
              <w:t>Fee</w:t>
            </w:r>
          </w:p>
          <w:p w14:paraId="5A89214B" w14:textId="77777777" w:rsidR="00DD2E4B" w:rsidRPr="009F4207" w:rsidRDefault="00DD2E4B">
            <w:r w:rsidRPr="009F4207">
              <w:t>21234</w:t>
            </w:r>
          </w:p>
        </w:tc>
        <w:tc>
          <w:tcPr>
            <w:tcW w:w="0" w:type="auto"/>
            <w:tcMar>
              <w:top w:w="38" w:type="dxa"/>
              <w:left w:w="38" w:type="dxa"/>
              <w:bottom w:w="38" w:type="dxa"/>
              <w:right w:w="38" w:type="dxa"/>
            </w:tcMar>
            <w:vAlign w:val="bottom"/>
          </w:tcPr>
          <w:p w14:paraId="59CF20F9" w14:textId="77777777" w:rsidR="00DD2E4B" w:rsidRPr="009F4207" w:rsidRDefault="00DD2E4B">
            <w:pPr>
              <w:spacing w:after="200"/>
              <w:rPr>
                <w:sz w:val="20"/>
                <w:szCs w:val="20"/>
              </w:rPr>
            </w:pPr>
            <w:r w:rsidRPr="009F4207">
              <w:rPr>
                <w:sz w:val="20"/>
                <w:szCs w:val="20"/>
              </w:rPr>
              <w:t xml:space="preserve">INITIATION OF MANAGEMENT OF ANAESTHESIA for radical resection of the upper 2/3 of femur (8 basic units) </w:t>
            </w:r>
          </w:p>
          <w:p w14:paraId="7A30CB6B" w14:textId="77777777" w:rsidR="00DD2E4B" w:rsidRPr="009F4207" w:rsidRDefault="00DD2E4B">
            <w:pPr>
              <w:tabs>
                <w:tab w:val="left" w:pos="1701"/>
              </w:tabs>
            </w:pPr>
            <w:r w:rsidRPr="009F4207">
              <w:rPr>
                <w:b/>
                <w:sz w:val="20"/>
              </w:rPr>
              <w:t xml:space="preserve">Fee: </w:t>
            </w:r>
            <w:r w:rsidRPr="009F4207">
              <w:t>$173.60</w:t>
            </w:r>
            <w:r w:rsidRPr="009F4207">
              <w:tab/>
            </w:r>
            <w:r w:rsidRPr="009F4207">
              <w:rPr>
                <w:b/>
                <w:sz w:val="20"/>
              </w:rPr>
              <w:t xml:space="preserve">Benefit: </w:t>
            </w:r>
            <w:r w:rsidRPr="009F4207">
              <w:t>75% = $130.20    85% = $147.60</w:t>
            </w:r>
          </w:p>
        </w:tc>
      </w:tr>
      <w:tr w:rsidR="00DD2E4B" w:rsidRPr="009F4207" w14:paraId="2548A3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51B2FB" w14:textId="77777777" w:rsidR="00DD2E4B" w:rsidRPr="009F4207" w:rsidRDefault="00DD2E4B">
            <w:pPr>
              <w:rPr>
                <w:b/>
              </w:rPr>
            </w:pPr>
            <w:r w:rsidRPr="009F4207">
              <w:rPr>
                <w:b/>
              </w:rPr>
              <w:t>Fee</w:t>
            </w:r>
          </w:p>
          <w:p w14:paraId="554C21FF" w14:textId="77777777" w:rsidR="00DD2E4B" w:rsidRPr="009F4207" w:rsidRDefault="00DD2E4B">
            <w:r w:rsidRPr="009F4207">
              <w:t>21260</w:t>
            </w:r>
          </w:p>
        </w:tc>
        <w:tc>
          <w:tcPr>
            <w:tcW w:w="0" w:type="auto"/>
            <w:tcMar>
              <w:top w:w="38" w:type="dxa"/>
              <w:left w:w="38" w:type="dxa"/>
              <w:bottom w:w="38" w:type="dxa"/>
              <w:right w:w="38" w:type="dxa"/>
            </w:tcMar>
            <w:vAlign w:val="bottom"/>
          </w:tcPr>
          <w:p w14:paraId="64C1132B" w14:textId="77777777" w:rsidR="00DD2E4B" w:rsidRPr="009F4207" w:rsidRDefault="00DD2E4B">
            <w:pPr>
              <w:spacing w:after="200"/>
              <w:rPr>
                <w:sz w:val="20"/>
                <w:szCs w:val="20"/>
              </w:rPr>
            </w:pPr>
            <w:r w:rsidRPr="009F4207">
              <w:rPr>
                <w:sz w:val="20"/>
                <w:szCs w:val="20"/>
              </w:rPr>
              <w:t xml:space="preserve">INITIATION OF MANAGEMENT OF ANAESTHESIA for procedures involving veins of upper leg, including exploration (4 basic units) </w:t>
            </w:r>
          </w:p>
          <w:p w14:paraId="5E094929"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r w:rsidR="00DD2E4B" w:rsidRPr="009F4207" w14:paraId="2EDCAE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AF9E64" w14:textId="77777777" w:rsidR="00DD2E4B" w:rsidRPr="009F4207" w:rsidRDefault="00DD2E4B">
            <w:pPr>
              <w:rPr>
                <w:b/>
              </w:rPr>
            </w:pPr>
            <w:r w:rsidRPr="009F4207">
              <w:rPr>
                <w:b/>
              </w:rPr>
              <w:t>Fee</w:t>
            </w:r>
          </w:p>
          <w:p w14:paraId="625C5557" w14:textId="77777777" w:rsidR="00DD2E4B" w:rsidRPr="009F4207" w:rsidRDefault="00DD2E4B">
            <w:r w:rsidRPr="009F4207">
              <w:t>21270</w:t>
            </w:r>
          </w:p>
        </w:tc>
        <w:tc>
          <w:tcPr>
            <w:tcW w:w="0" w:type="auto"/>
            <w:tcMar>
              <w:top w:w="38" w:type="dxa"/>
              <w:left w:w="38" w:type="dxa"/>
              <w:bottom w:w="38" w:type="dxa"/>
              <w:right w:w="38" w:type="dxa"/>
            </w:tcMar>
            <w:vAlign w:val="bottom"/>
          </w:tcPr>
          <w:p w14:paraId="0B42E3EB" w14:textId="77777777" w:rsidR="00DD2E4B" w:rsidRPr="009F4207" w:rsidRDefault="00DD2E4B">
            <w:pPr>
              <w:spacing w:after="200"/>
              <w:rPr>
                <w:sz w:val="20"/>
                <w:szCs w:val="20"/>
              </w:rPr>
            </w:pPr>
            <w:r w:rsidRPr="009F4207">
              <w:rPr>
                <w:sz w:val="20"/>
                <w:szCs w:val="20"/>
              </w:rPr>
              <w:t xml:space="preserve">INITIATION OF MANAGEMENT OF ANAESTHESIA for procedures involving arteries of upper leg, including bypass graft, not being a service to which another item in this Subgroup applies (8 basic units) </w:t>
            </w:r>
          </w:p>
          <w:p w14:paraId="202E64C5" w14:textId="77777777" w:rsidR="00DD2E4B" w:rsidRPr="009F4207" w:rsidRDefault="00DD2E4B">
            <w:pPr>
              <w:tabs>
                <w:tab w:val="left" w:pos="1701"/>
              </w:tabs>
            </w:pPr>
            <w:r w:rsidRPr="009F4207">
              <w:rPr>
                <w:b/>
                <w:sz w:val="20"/>
              </w:rPr>
              <w:t xml:space="preserve">Fee: </w:t>
            </w:r>
            <w:r w:rsidRPr="009F4207">
              <w:t>$173.60</w:t>
            </w:r>
            <w:r w:rsidRPr="009F4207">
              <w:tab/>
            </w:r>
            <w:r w:rsidRPr="009F4207">
              <w:rPr>
                <w:b/>
                <w:sz w:val="20"/>
              </w:rPr>
              <w:t xml:space="preserve">Benefit: </w:t>
            </w:r>
            <w:r w:rsidRPr="009F4207">
              <w:t>75% = $130.20    85% = $147.60</w:t>
            </w:r>
          </w:p>
        </w:tc>
      </w:tr>
      <w:tr w:rsidR="00DD2E4B" w:rsidRPr="009F4207" w14:paraId="01C12C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1DB6FD" w14:textId="77777777" w:rsidR="00DD2E4B" w:rsidRPr="009F4207" w:rsidRDefault="00DD2E4B">
            <w:pPr>
              <w:rPr>
                <w:b/>
              </w:rPr>
            </w:pPr>
            <w:r w:rsidRPr="009F4207">
              <w:rPr>
                <w:b/>
              </w:rPr>
              <w:t>Fee</w:t>
            </w:r>
          </w:p>
          <w:p w14:paraId="0601E4C0" w14:textId="77777777" w:rsidR="00DD2E4B" w:rsidRPr="009F4207" w:rsidRDefault="00DD2E4B">
            <w:r w:rsidRPr="009F4207">
              <w:t>21272</w:t>
            </w:r>
          </w:p>
        </w:tc>
        <w:tc>
          <w:tcPr>
            <w:tcW w:w="0" w:type="auto"/>
            <w:tcMar>
              <w:top w:w="38" w:type="dxa"/>
              <w:left w:w="38" w:type="dxa"/>
              <w:bottom w:w="38" w:type="dxa"/>
              <w:right w:w="38" w:type="dxa"/>
            </w:tcMar>
            <w:vAlign w:val="bottom"/>
          </w:tcPr>
          <w:p w14:paraId="11B14F41" w14:textId="77777777" w:rsidR="00DD2E4B" w:rsidRPr="009F4207" w:rsidRDefault="00DD2E4B">
            <w:pPr>
              <w:spacing w:after="200"/>
              <w:rPr>
                <w:sz w:val="20"/>
                <w:szCs w:val="20"/>
              </w:rPr>
            </w:pPr>
            <w:r w:rsidRPr="009F4207">
              <w:rPr>
                <w:sz w:val="20"/>
                <w:szCs w:val="20"/>
              </w:rPr>
              <w:t xml:space="preserve">INITIATION OF MANAGEMENT OF ANAESTHESIA for femoral artery ligation (4 basic units) </w:t>
            </w:r>
          </w:p>
          <w:p w14:paraId="5A3A1840"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r w:rsidR="00DD2E4B" w:rsidRPr="009F4207" w14:paraId="107C00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D38335" w14:textId="77777777" w:rsidR="00DD2E4B" w:rsidRPr="009F4207" w:rsidRDefault="00DD2E4B">
            <w:pPr>
              <w:rPr>
                <w:b/>
              </w:rPr>
            </w:pPr>
            <w:r w:rsidRPr="009F4207">
              <w:rPr>
                <w:b/>
              </w:rPr>
              <w:t>Fee</w:t>
            </w:r>
          </w:p>
          <w:p w14:paraId="4F5D6804" w14:textId="77777777" w:rsidR="00DD2E4B" w:rsidRPr="009F4207" w:rsidRDefault="00DD2E4B">
            <w:r w:rsidRPr="009F4207">
              <w:t>21274</w:t>
            </w:r>
          </w:p>
        </w:tc>
        <w:tc>
          <w:tcPr>
            <w:tcW w:w="0" w:type="auto"/>
            <w:tcMar>
              <w:top w:w="38" w:type="dxa"/>
              <w:left w:w="38" w:type="dxa"/>
              <w:bottom w:w="38" w:type="dxa"/>
              <w:right w:w="38" w:type="dxa"/>
            </w:tcMar>
            <w:vAlign w:val="bottom"/>
          </w:tcPr>
          <w:p w14:paraId="4D6C3140" w14:textId="77777777" w:rsidR="00DD2E4B" w:rsidRPr="009F4207" w:rsidRDefault="00DD2E4B">
            <w:pPr>
              <w:spacing w:after="200"/>
              <w:rPr>
                <w:sz w:val="20"/>
                <w:szCs w:val="20"/>
              </w:rPr>
            </w:pPr>
            <w:r w:rsidRPr="009F4207">
              <w:rPr>
                <w:sz w:val="20"/>
                <w:szCs w:val="20"/>
              </w:rPr>
              <w:t xml:space="preserve">INITIATION OF MANAGEMENT OF ANAESTHESIA for femoral artery embolectomy (6 basic units) </w:t>
            </w:r>
          </w:p>
          <w:p w14:paraId="4AAA4F3F" w14:textId="77777777" w:rsidR="00DD2E4B" w:rsidRPr="009F4207" w:rsidRDefault="00DD2E4B">
            <w:r w:rsidRPr="009F4207">
              <w:t>(See para TN.10.24 of explanatory notes to this Category)</w:t>
            </w:r>
          </w:p>
          <w:p w14:paraId="02AF0C6A" w14:textId="77777777" w:rsidR="00DD2E4B" w:rsidRPr="009F4207" w:rsidRDefault="00DD2E4B">
            <w:pPr>
              <w:tabs>
                <w:tab w:val="left" w:pos="1701"/>
              </w:tabs>
            </w:pPr>
            <w:r w:rsidRPr="009F4207">
              <w:rPr>
                <w:b/>
                <w:sz w:val="20"/>
              </w:rPr>
              <w:t xml:space="preserve">Fee: </w:t>
            </w:r>
            <w:r w:rsidRPr="009F4207">
              <w:t>$130.20</w:t>
            </w:r>
            <w:r w:rsidRPr="009F4207">
              <w:tab/>
            </w:r>
            <w:r w:rsidRPr="009F4207">
              <w:rPr>
                <w:b/>
                <w:sz w:val="20"/>
              </w:rPr>
              <w:t xml:space="preserve">Benefit: </w:t>
            </w:r>
            <w:r w:rsidRPr="009F4207">
              <w:t>75% = $97.65    85% = $110.70</w:t>
            </w:r>
          </w:p>
        </w:tc>
      </w:tr>
      <w:tr w:rsidR="00DD2E4B" w:rsidRPr="009F4207" w14:paraId="594979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3B287D" w14:textId="77777777" w:rsidR="00DD2E4B" w:rsidRPr="009F4207" w:rsidRDefault="00DD2E4B">
            <w:pPr>
              <w:rPr>
                <w:b/>
              </w:rPr>
            </w:pPr>
            <w:r w:rsidRPr="009F4207">
              <w:rPr>
                <w:b/>
              </w:rPr>
              <w:t>Fee</w:t>
            </w:r>
          </w:p>
          <w:p w14:paraId="788CFEFA" w14:textId="77777777" w:rsidR="00DD2E4B" w:rsidRPr="009F4207" w:rsidRDefault="00DD2E4B">
            <w:r w:rsidRPr="009F4207">
              <w:t>21275</w:t>
            </w:r>
          </w:p>
        </w:tc>
        <w:tc>
          <w:tcPr>
            <w:tcW w:w="0" w:type="auto"/>
            <w:tcMar>
              <w:top w:w="38" w:type="dxa"/>
              <w:left w:w="38" w:type="dxa"/>
              <w:bottom w:w="38" w:type="dxa"/>
              <w:right w:w="38" w:type="dxa"/>
            </w:tcMar>
            <w:vAlign w:val="bottom"/>
          </w:tcPr>
          <w:p w14:paraId="541EA62C" w14:textId="77777777" w:rsidR="00DD2E4B" w:rsidRPr="009F4207" w:rsidRDefault="00DD2E4B">
            <w:pPr>
              <w:spacing w:after="200"/>
              <w:rPr>
                <w:sz w:val="20"/>
                <w:szCs w:val="20"/>
              </w:rPr>
            </w:pPr>
            <w:r w:rsidRPr="009F4207">
              <w:rPr>
                <w:sz w:val="20"/>
                <w:szCs w:val="20"/>
              </w:rPr>
              <w:t xml:space="preserve">INITIATION OF MANAGEMENT OF ANAESTHESIA for microvascular free tissue flap surgery involving the upper leg (10 basic units) </w:t>
            </w:r>
          </w:p>
          <w:p w14:paraId="36D9B6AF" w14:textId="77777777" w:rsidR="00DD2E4B" w:rsidRPr="009F4207" w:rsidRDefault="00DD2E4B">
            <w:r w:rsidRPr="009F4207">
              <w:t>(See para TN.10.28 of explanatory notes to this Category)</w:t>
            </w:r>
          </w:p>
          <w:p w14:paraId="5942231A" w14:textId="77777777" w:rsidR="00DD2E4B" w:rsidRPr="009F4207" w:rsidRDefault="00DD2E4B">
            <w:pPr>
              <w:tabs>
                <w:tab w:val="left" w:pos="1701"/>
              </w:tabs>
            </w:pPr>
            <w:r w:rsidRPr="009F4207">
              <w:rPr>
                <w:b/>
                <w:sz w:val="20"/>
              </w:rPr>
              <w:t xml:space="preserve">Fee: </w:t>
            </w:r>
            <w:r w:rsidRPr="009F4207">
              <w:t>$217.00</w:t>
            </w:r>
            <w:r w:rsidRPr="009F4207">
              <w:tab/>
            </w:r>
            <w:r w:rsidRPr="009F4207">
              <w:rPr>
                <w:b/>
                <w:sz w:val="20"/>
              </w:rPr>
              <w:t xml:space="preserve">Benefit: </w:t>
            </w:r>
            <w:r w:rsidRPr="009F4207">
              <w:t>75% = $162.75    85% = $184.45</w:t>
            </w:r>
          </w:p>
        </w:tc>
      </w:tr>
      <w:tr w:rsidR="00DD2E4B" w:rsidRPr="009F4207" w14:paraId="694D07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D599FB" w14:textId="77777777" w:rsidR="00DD2E4B" w:rsidRPr="009F4207" w:rsidRDefault="00DD2E4B">
            <w:pPr>
              <w:rPr>
                <w:b/>
              </w:rPr>
            </w:pPr>
            <w:r w:rsidRPr="009F4207">
              <w:rPr>
                <w:b/>
              </w:rPr>
              <w:t>Fee</w:t>
            </w:r>
          </w:p>
          <w:p w14:paraId="07812BF2" w14:textId="77777777" w:rsidR="00DD2E4B" w:rsidRPr="009F4207" w:rsidRDefault="00DD2E4B">
            <w:r w:rsidRPr="009F4207">
              <w:t>21280</w:t>
            </w:r>
          </w:p>
        </w:tc>
        <w:tc>
          <w:tcPr>
            <w:tcW w:w="0" w:type="auto"/>
            <w:tcMar>
              <w:top w:w="38" w:type="dxa"/>
              <w:left w:w="38" w:type="dxa"/>
              <w:bottom w:w="38" w:type="dxa"/>
              <w:right w:w="38" w:type="dxa"/>
            </w:tcMar>
            <w:vAlign w:val="bottom"/>
          </w:tcPr>
          <w:p w14:paraId="017F9CD6" w14:textId="77777777" w:rsidR="00DD2E4B" w:rsidRPr="009F4207" w:rsidRDefault="00DD2E4B">
            <w:pPr>
              <w:spacing w:after="200"/>
              <w:rPr>
                <w:sz w:val="20"/>
                <w:szCs w:val="20"/>
              </w:rPr>
            </w:pPr>
            <w:r w:rsidRPr="009F4207">
              <w:rPr>
                <w:sz w:val="20"/>
                <w:szCs w:val="20"/>
              </w:rPr>
              <w:t xml:space="preserve">INITIATION OF MANAGEMENT OF ANAESTHESIA for microsurgical reimplantation of upper leg (15 basic units) </w:t>
            </w:r>
          </w:p>
          <w:p w14:paraId="17B080E1" w14:textId="77777777" w:rsidR="00DD2E4B" w:rsidRPr="009F4207" w:rsidRDefault="00DD2E4B">
            <w:pPr>
              <w:tabs>
                <w:tab w:val="left" w:pos="1701"/>
              </w:tabs>
            </w:pPr>
            <w:r w:rsidRPr="009F4207">
              <w:rPr>
                <w:b/>
                <w:sz w:val="20"/>
              </w:rPr>
              <w:t xml:space="preserve">Fee: </w:t>
            </w:r>
            <w:r w:rsidRPr="009F4207">
              <w:t>$325.50</w:t>
            </w:r>
            <w:r w:rsidRPr="009F4207">
              <w:tab/>
            </w:r>
            <w:r w:rsidRPr="009F4207">
              <w:rPr>
                <w:b/>
                <w:sz w:val="20"/>
              </w:rPr>
              <w:t xml:space="preserve">Benefit: </w:t>
            </w:r>
            <w:r w:rsidRPr="009F4207">
              <w:t>75% = $244.15    85% = $276.70</w:t>
            </w:r>
          </w:p>
        </w:tc>
      </w:tr>
    </w:tbl>
    <w:p w14:paraId="4B38487E"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0026A9E3"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2985677A" w14:textId="77777777">
              <w:tc>
                <w:tcPr>
                  <w:tcW w:w="2500" w:type="pct"/>
                  <w:tcBorders>
                    <w:top w:val="nil"/>
                    <w:left w:val="nil"/>
                    <w:bottom w:val="nil"/>
                    <w:right w:val="nil"/>
                  </w:tcBorders>
                  <w:tcMar>
                    <w:top w:w="38" w:type="dxa"/>
                    <w:left w:w="0" w:type="dxa"/>
                    <w:bottom w:w="38" w:type="dxa"/>
                    <w:right w:w="0" w:type="dxa"/>
                  </w:tcMar>
                  <w:vAlign w:val="bottom"/>
                </w:tcPr>
                <w:p w14:paraId="4941E82F"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lastRenderedPageBreak/>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007527D3"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11. KNEE AND POPLITEAL AREA</w:t>
                  </w:r>
                </w:p>
              </w:tc>
            </w:tr>
          </w:tbl>
          <w:p w14:paraId="7DDF7208" w14:textId="77777777" w:rsidR="00A77B3E" w:rsidRPr="009F4207" w:rsidRDefault="00A77B3E">
            <w:pPr>
              <w:keepLines/>
              <w:rPr>
                <w:rFonts w:ascii="Helvetica" w:eastAsia="Helvetica" w:hAnsi="Helvetica" w:cs="Helvetica"/>
                <w:b/>
              </w:rPr>
            </w:pPr>
          </w:p>
        </w:tc>
      </w:tr>
      <w:tr w:rsidR="00DD2E4B" w:rsidRPr="009F4207" w14:paraId="7936DB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5026D4"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2BEE8A28"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T10. Relative Value Guide For Anaesthesia - Medicare Benefits Are Only Payable For Anaesthesia Performed In Association With An Eligible Service</w:t>
            </w:r>
          </w:p>
        </w:tc>
      </w:tr>
      <w:tr w:rsidR="00DD2E4B" w:rsidRPr="009F4207" w14:paraId="158C62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487E563E"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31BF5E2B"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73" w:name="_Toc139033360"/>
            <w:r w:rsidRPr="009F4207">
              <w:rPr>
                <w:rFonts w:ascii="Helvetica" w:eastAsia="Helvetica" w:hAnsi="Helvetica" w:cs="Helvetica"/>
                <w:b w:val="0"/>
                <w:sz w:val="18"/>
              </w:rPr>
              <w:t>Subgroup 11. Knee And Popliteal Area</w:t>
            </w:r>
            <w:bookmarkEnd w:id="73"/>
          </w:p>
        </w:tc>
      </w:tr>
      <w:tr w:rsidR="00DD2E4B" w:rsidRPr="009F4207" w14:paraId="51362A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B34704" w14:textId="77777777" w:rsidR="00DD2E4B" w:rsidRPr="009F4207" w:rsidRDefault="00DD2E4B">
            <w:pPr>
              <w:rPr>
                <w:b/>
              </w:rPr>
            </w:pPr>
            <w:r w:rsidRPr="009F4207">
              <w:rPr>
                <w:b/>
              </w:rPr>
              <w:t>Fee</w:t>
            </w:r>
          </w:p>
          <w:p w14:paraId="09B84411" w14:textId="77777777" w:rsidR="00DD2E4B" w:rsidRPr="009F4207" w:rsidRDefault="00DD2E4B">
            <w:r w:rsidRPr="009F4207">
              <w:t>21300</w:t>
            </w:r>
          </w:p>
        </w:tc>
        <w:tc>
          <w:tcPr>
            <w:tcW w:w="0" w:type="auto"/>
            <w:tcMar>
              <w:top w:w="38" w:type="dxa"/>
              <w:left w:w="38" w:type="dxa"/>
              <w:bottom w:w="38" w:type="dxa"/>
              <w:right w:w="38" w:type="dxa"/>
            </w:tcMar>
            <w:vAlign w:val="bottom"/>
          </w:tcPr>
          <w:p w14:paraId="7D17EAF5" w14:textId="77777777" w:rsidR="00DD2E4B" w:rsidRPr="009F4207" w:rsidRDefault="00DD2E4B">
            <w:pPr>
              <w:spacing w:after="200"/>
              <w:rPr>
                <w:sz w:val="20"/>
                <w:szCs w:val="20"/>
              </w:rPr>
            </w:pPr>
            <w:r w:rsidRPr="009F4207">
              <w:rPr>
                <w:sz w:val="20"/>
                <w:szCs w:val="20"/>
              </w:rPr>
              <w:t xml:space="preserve">INITIATION OF MANAGEMENT OF ANAESTHESIA for procedures on the skin or subcutaneous tissue of the knee and/or popliteal area (3 basic units) </w:t>
            </w:r>
          </w:p>
          <w:p w14:paraId="199DAE58" w14:textId="77777777" w:rsidR="00DD2E4B" w:rsidRPr="009F4207" w:rsidRDefault="00DD2E4B">
            <w:pPr>
              <w:tabs>
                <w:tab w:val="left" w:pos="1701"/>
              </w:tabs>
            </w:pPr>
            <w:r w:rsidRPr="009F4207">
              <w:rPr>
                <w:b/>
                <w:sz w:val="20"/>
              </w:rPr>
              <w:t xml:space="preserve">Fee: </w:t>
            </w:r>
            <w:r w:rsidRPr="009F4207">
              <w:t>$65.10</w:t>
            </w:r>
            <w:r w:rsidRPr="009F4207">
              <w:tab/>
            </w:r>
            <w:r w:rsidRPr="009F4207">
              <w:rPr>
                <w:b/>
                <w:sz w:val="20"/>
              </w:rPr>
              <w:t xml:space="preserve">Benefit: </w:t>
            </w:r>
            <w:r w:rsidRPr="009F4207">
              <w:t>75% = $48.85    85% = $55.35</w:t>
            </w:r>
          </w:p>
        </w:tc>
      </w:tr>
      <w:tr w:rsidR="00DD2E4B" w:rsidRPr="009F4207" w14:paraId="2149DD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15DE16" w14:textId="77777777" w:rsidR="00DD2E4B" w:rsidRPr="009F4207" w:rsidRDefault="00DD2E4B">
            <w:pPr>
              <w:rPr>
                <w:b/>
              </w:rPr>
            </w:pPr>
            <w:r w:rsidRPr="009F4207">
              <w:rPr>
                <w:b/>
              </w:rPr>
              <w:t>Fee</w:t>
            </w:r>
          </w:p>
          <w:p w14:paraId="2FF5A804" w14:textId="77777777" w:rsidR="00DD2E4B" w:rsidRPr="009F4207" w:rsidRDefault="00DD2E4B">
            <w:r w:rsidRPr="009F4207">
              <w:t>21321</w:t>
            </w:r>
          </w:p>
        </w:tc>
        <w:tc>
          <w:tcPr>
            <w:tcW w:w="0" w:type="auto"/>
            <w:tcMar>
              <w:top w:w="38" w:type="dxa"/>
              <w:left w:w="38" w:type="dxa"/>
              <w:bottom w:w="38" w:type="dxa"/>
              <w:right w:w="38" w:type="dxa"/>
            </w:tcMar>
            <w:vAlign w:val="bottom"/>
          </w:tcPr>
          <w:p w14:paraId="7E3B79DD" w14:textId="77777777" w:rsidR="00DD2E4B" w:rsidRPr="009F4207" w:rsidRDefault="00DD2E4B">
            <w:pPr>
              <w:spacing w:after="200"/>
              <w:rPr>
                <w:sz w:val="20"/>
                <w:szCs w:val="20"/>
              </w:rPr>
            </w:pPr>
            <w:r w:rsidRPr="009F4207">
              <w:rPr>
                <w:sz w:val="20"/>
                <w:szCs w:val="20"/>
              </w:rPr>
              <w:t xml:space="preserve">INITIATION OF MANAGEMENT OF ANAESTHESIA for procedures on nerves, muscles, tendons, fascia or bursae of knee and/or popliteal area (4 basic units) </w:t>
            </w:r>
          </w:p>
          <w:p w14:paraId="4ABF2060"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r w:rsidR="00DD2E4B" w:rsidRPr="009F4207" w14:paraId="6E99DC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D32816" w14:textId="77777777" w:rsidR="00DD2E4B" w:rsidRPr="009F4207" w:rsidRDefault="00DD2E4B">
            <w:pPr>
              <w:rPr>
                <w:b/>
              </w:rPr>
            </w:pPr>
            <w:r w:rsidRPr="009F4207">
              <w:rPr>
                <w:b/>
              </w:rPr>
              <w:t>Fee</w:t>
            </w:r>
          </w:p>
          <w:p w14:paraId="24B591CF" w14:textId="77777777" w:rsidR="00DD2E4B" w:rsidRPr="009F4207" w:rsidRDefault="00DD2E4B">
            <w:r w:rsidRPr="009F4207">
              <w:t>21340</w:t>
            </w:r>
          </w:p>
        </w:tc>
        <w:tc>
          <w:tcPr>
            <w:tcW w:w="0" w:type="auto"/>
            <w:tcMar>
              <w:top w:w="38" w:type="dxa"/>
              <w:left w:w="38" w:type="dxa"/>
              <w:bottom w:w="38" w:type="dxa"/>
              <w:right w:w="38" w:type="dxa"/>
            </w:tcMar>
            <w:vAlign w:val="bottom"/>
          </w:tcPr>
          <w:p w14:paraId="64A7866B" w14:textId="77777777" w:rsidR="00DD2E4B" w:rsidRPr="009F4207" w:rsidRDefault="00DD2E4B">
            <w:pPr>
              <w:spacing w:after="200"/>
              <w:rPr>
                <w:sz w:val="20"/>
                <w:szCs w:val="20"/>
              </w:rPr>
            </w:pPr>
            <w:r w:rsidRPr="009F4207">
              <w:rPr>
                <w:sz w:val="20"/>
                <w:szCs w:val="20"/>
              </w:rPr>
              <w:t xml:space="preserve">INITIATION OF MANAGEMENT OF ANAESTHESIA for closed procedures on lower 1/3 of femur when performed in the operating theatre of a hospital (4 basic units) </w:t>
            </w:r>
          </w:p>
          <w:p w14:paraId="09DC9702"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r w:rsidR="00DD2E4B" w:rsidRPr="009F4207" w14:paraId="749A67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BD4897" w14:textId="77777777" w:rsidR="00DD2E4B" w:rsidRPr="009F4207" w:rsidRDefault="00DD2E4B">
            <w:pPr>
              <w:rPr>
                <w:b/>
              </w:rPr>
            </w:pPr>
            <w:r w:rsidRPr="009F4207">
              <w:rPr>
                <w:b/>
              </w:rPr>
              <w:t>Fee</w:t>
            </w:r>
          </w:p>
          <w:p w14:paraId="3B969043" w14:textId="77777777" w:rsidR="00DD2E4B" w:rsidRPr="009F4207" w:rsidRDefault="00DD2E4B">
            <w:r w:rsidRPr="009F4207">
              <w:t>21360</w:t>
            </w:r>
          </w:p>
        </w:tc>
        <w:tc>
          <w:tcPr>
            <w:tcW w:w="0" w:type="auto"/>
            <w:tcMar>
              <w:top w:w="38" w:type="dxa"/>
              <w:left w:w="38" w:type="dxa"/>
              <w:bottom w:w="38" w:type="dxa"/>
              <w:right w:w="38" w:type="dxa"/>
            </w:tcMar>
            <w:vAlign w:val="bottom"/>
          </w:tcPr>
          <w:p w14:paraId="1A293827" w14:textId="77777777" w:rsidR="00DD2E4B" w:rsidRPr="009F4207" w:rsidRDefault="00DD2E4B">
            <w:pPr>
              <w:spacing w:after="200"/>
              <w:rPr>
                <w:sz w:val="20"/>
                <w:szCs w:val="20"/>
              </w:rPr>
            </w:pPr>
            <w:r w:rsidRPr="009F4207">
              <w:rPr>
                <w:sz w:val="20"/>
                <w:szCs w:val="20"/>
              </w:rPr>
              <w:t xml:space="preserve">INITIATION OF MANAGEMENT OF ANAESTHESIA for open procedures on lower 1/3 of femur (5 basic units) </w:t>
            </w:r>
          </w:p>
          <w:p w14:paraId="3A5BF387" w14:textId="77777777" w:rsidR="00DD2E4B" w:rsidRPr="009F4207" w:rsidRDefault="00DD2E4B">
            <w:pPr>
              <w:tabs>
                <w:tab w:val="left" w:pos="1701"/>
              </w:tabs>
            </w:pPr>
            <w:r w:rsidRPr="009F4207">
              <w:rPr>
                <w:b/>
                <w:sz w:val="20"/>
              </w:rPr>
              <w:t xml:space="preserve">Fee: </w:t>
            </w:r>
            <w:r w:rsidRPr="009F4207">
              <w:t>$108.50</w:t>
            </w:r>
            <w:r w:rsidRPr="009F4207">
              <w:tab/>
            </w:r>
            <w:r w:rsidRPr="009F4207">
              <w:rPr>
                <w:b/>
                <w:sz w:val="20"/>
              </w:rPr>
              <w:t xml:space="preserve">Benefit: </w:t>
            </w:r>
            <w:r w:rsidRPr="009F4207">
              <w:t>75% = $81.40    85% = $92.25</w:t>
            </w:r>
          </w:p>
        </w:tc>
      </w:tr>
      <w:tr w:rsidR="00DD2E4B" w:rsidRPr="009F4207" w14:paraId="38F6C4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75CB3E" w14:textId="77777777" w:rsidR="00DD2E4B" w:rsidRPr="009F4207" w:rsidRDefault="00DD2E4B">
            <w:pPr>
              <w:rPr>
                <w:b/>
              </w:rPr>
            </w:pPr>
            <w:r w:rsidRPr="009F4207">
              <w:rPr>
                <w:b/>
              </w:rPr>
              <w:t>Fee</w:t>
            </w:r>
          </w:p>
          <w:p w14:paraId="5C0300E2" w14:textId="77777777" w:rsidR="00DD2E4B" w:rsidRPr="009F4207" w:rsidRDefault="00DD2E4B">
            <w:r w:rsidRPr="009F4207">
              <w:t>21380</w:t>
            </w:r>
          </w:p>
        </w:tc>
        <w:tc>
          <w:tcPr>
            <w:tcW w:w="0" w:type="auto"/>
            <w:tcMar>
              <w:top w:w="38" w:type="dxa"/>
              <w:left w:w="38" w:type="dxa"/>
              <w:bottom w:w="38" w:type="dxa"/>
              <w:right w:w="38" w:type="dxa"/>
            </w:tcMar>
            <w:vAlign w:val="bottom"/>
          </w:tcPr>
          <w:p w14:paraId="7A45C580" w14:textId="77777777" w:rsidR="00DD2E4B" w:rsidRPr="009F4207" w:rsidRDefault="00DD2E4B">
            <w:pPr>
              <w:spacing w:after="200"/>
              <w:rPr>
                <w:sz w:val="20"/>
                <w:szCs w:val="20"/>
              </w:rPr>
            </w:pPr>
            <w:r w:rsidRPr="009F4207">
              <w:rPr>
                <w:sz w:val="20"/>
                <w:szCs w:val="20"/>
              </w:rPr>
              <w:t xml:space="preserve">INITIATION OF MANAGEMENT OF ANAESTHESIA for closed procedures on knee joint when performed in the operating theatre of a hospital (3 basic units) </w:t>
            </w:r>
          </w:p>
          <w:p w14:paraId="61B6B2D0" w14:textId="77777777" w:rsidR="00DD2E4B" w:rsidRPr="009F4207" w:rsidRDefault="00DD2E4B">
            <w:pPr>
              <w:tabs>
                <w:tab w:val="left" w:pos="1701"/>
              </w:tabs>
            </w:pPr>
            <w:r w:rsidRPr="009F4207">
              <w:rPr>
                <w:b/>
                <w:sz w:val="20"/>
              </w:rPr>
              <w:t xml:space="preserve">Fee: </w:t>
            </w:r>
            <w:r w:rsidRPr="009F4207">
              <w:t>$65.10</w:t>
            </w:r>
            <w:r w:rsidRPr="009F4207">
              <w:tab/>
            </w:r>
            <w:r w:rsidRPr="009F4207">
              <w:rPr>
                <w:b/>
                <w:sz w:val="20"/>
              </w:rPr>
              <w:t xml:space="preserve">Benefit: </w:t>
            </w:r>
            <w:r w:rsidRPr="009F4207">
              <w:t>75% = $48.85    85% = $55.35</w:t>
            </w:r>
          </w:p>
        </w:tc>
      </w:tr>
      <w:tr w:rsidR="00DD2E4B" w:rsidRPr="009F4207" w14:paraId="3FAD93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D8AFE0" w14:textId="77777777" w:rsidR="00DD2E4B" w:rsidRPr="009F4207" w:rsidRDefault="00DD2E4B">
            <w:pPr>
              <w:rPr>
                <w:b/>
              </w:rPr>
            </w:pPr>
            <w:r w:rsidRPr="009F4207">
              <w:rPr>
                <w:b/>
              </w:rPr>
              <w:t>Fee</w:t>
            </w:r>
          </w:p>
          <w:p w14:paraId="2CE02122" w14:textId="77777777" w:rsidR="00DD2E4B" w:rsidRPr="009F4207" w:rsidRDefault="00DD2E4B">
            <w:r w:rsidRPr="009F4207">
              <w:t>21382</w:t>
            </w:r>
          </w:p>
        </w:tc>
        <w:tc>
          <w:tcPr>
            <w:tcW w:w="0" w:type="auto"/>
            <w:tcMar>
              <w:top w:w="38" w:type="dxa"/>
              <w:left w:w="38" w:type="dxa"/>
              <w:bottom w:w="38" w:type="dxa"/>
              <w:right w:w="38" w:type="dxa"/>
            </w:tcMar>
            <w:vAlign w:val="bottom"/>
          </w:tcPr>
          <w:p w14:paraId="2D63D976" w14:textId="77777777" w:rsidR="00DD2E4B" w:rsidRPr="009F4207" w:rsidRDefault="00DD2E4B">
            <w:pPr>
              <w:spacing w:after="200"/>
              <w:rPr>
                <w:sz w:val="20"/>
                <w:szCs w:val="20"/>
              </w:rPr>
            </w:pPr>
            <w:r w:rsidRPr="009F4207">
              <w:rPr>
                <w:sz w:val="20"/>
                <w:szCs w:val="20"/>
              </w:rPr>
              <w:t xml:space="preserve">INITIATION OF MANAGEMENT OF ANAESTHESIA for arthroscopic procedures of knee joint (4 basic units) </w:t>
            </w:r>
          </w:p>
          <w:p w14:paraId="6A9A61FA"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r w:rsidR="00DD2E4B" w:rsidRPr="009F4207" w14:paraId="556BB3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EF54C2" w14:textId="77777777" w:rsidR="00DD2E4B" w:rsidRPr="009F4207" w:rsidRDefault="00DD2E4B">
            <w:pPr>
              <w:rPr>
                <w:b/>
              </w:rPr>
            </w:pPr>
            <w:r w:rsidRPr="009F4207">
              <w:rPr>
                <w:b/>
              </w:rPr>
              <w:t>Fee</w:t>
            </w:r>
          </w:p>
          <w:p w14:paraId="789353B1" w14:textId="77777777" w:rsidR="00DD2E4B" w:rsidRPr="009F4207" w:rsidRDefault="00DD2E4B">
            <w:r w:rsidRPr="009F4207">
              <w:t>21390</w:t>
            </w:r>
          </w:p>
        </w:tc>
        <w:tc>
          <w:tcPr>
            <w:tcW w:w="0" w:type="auto"/>
            <w:tcMar>
              <w:top w:w="38" w:type="dxa"/>
              <w:left w:w="38" w:type="dxa"/>
              <w:bottom w:w="38" w:type="dxa"/>
              <w:right w:w="38" w:type="dxa"/>
            </w:tcMar>
            <w:vAlign w:val="bottom"/>
          </w:tcPr>
          <w:p w14:paraId="46FE9680" w14:textId="77777777" w:rsidR="00DD2E4B" w:rsidRPr="009F4207" w:rsidRDefault="00DD2E4B">
            <w:pPr>
              <w:spacing w:after="200"/>
              <w:rPr>
                <w:sz w:val="20"/>
                <w:szCs w:val="20"/>
              </w:rPr>
            </w:pPr>
            <w:r w:rsidRPr="009F4207">
              <w:rPr>
                <w:sz w:val="20"/>
                <w:szCs w:val="20"/>
              </w:rPr>
              <w:t xml:space="preserve">INITIATION OF MANAGEMENT OF ANAESTHESIA for closed procedures on upper ends of tibia, fibula, and/or patella when performed in the operating theatre of a hospital (3 basic units) </w:t>
            </w:r>
          </w:p>
          <w:p w14:paraId="2FE092C7" w14:textId="77777777" w:rsidR="00DD2E4B" w:rsidRPr="009F4207" w:rsidRDefault="00DD2E4B">
            <w:pPr>
              <w:tabs>
                <w:tab w:val="left" w:pos="1701"/>
              </w:tabs>
            </w:pPr>
            <w:r w:rsidRPr="009F4207">
              <w:rPr>
                <w:b/>
                <w:sz w:val="20"/>
              </w:rPr>
              <w:t xml:space="preserve">Fee: </w:t>
            </w:r>
            <w:r w:rsidRPr="009F4207">
              <w:t>$65.10</w:t>
            </w:r>
            <w:r w:rsidRPr="009F4207">
              <w:tab/>
            </w:r>
            <w:r w:rsidRPr="009F4207">
              <w:rPr>
                <w:b/>
                <w:sz w:val="20"/>
              </w:rPr>
              <w:t xml:space="preserve">Benefit: </w:t>
            </w:r>
            <w:r w:rsidRPr="009F4207">
              <w:t>75% = $48.85    85% = $55.35</w:t>
            </w:r>
          </w:p>
        </w:tc>
      </w:tr>
      <w:tr w:rsidR="00DD2E4B" w:rsidRPr="009F4207" w14:paraId="348E70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DDEC09" w14:textId="77777777" w:rsidR="00DD2E4B" w:rsidRPr="009F4207" w:rsidRDefault="00DD2E4B">
            <w:pPr>
              <w:rPr>
                <w:b/>
              </w:rPr>
            </w:pPr>
            <w:r w:rsidRPr="009F4207">
              <w:rPr>
                <w:b/>
              </w:rPr>
              <w:t>Fee</w:t>
            </w:r>
          </w:p>
          <w:p w14:paraId="1FB4D4F6" w14:textId="77777777" w:rsidR="00DD2E4B" w:rsidRPr="009F4207" w:rsidRDefault="00DD2E4B">
            <w:r w:rsidRPr="009F4207">
              <w:t>21392</w:t>
            </w:r>
          </w:p>
        </w:tc>
        <w:tc>
          <w:tcPr>
            <w:tcW w:w="0" w:type="auto"/>
            <w:tcMar>
              <w:top w:w="38" w:type="dxa"/>
              <w:left w:w="38" w:type="dxa"/>
              <w:bottom w:w="38" w:type="dxa"/>
              <w:right w:w="38" w:type="dxa"/>
            </w:tcMar>
            <w:vAlign w:val="bottom"/>
          </w:tcPr>
          <w:p w14:paraId="775AA3FA" w14:textId="77777777" w:rsidR="00DD2E4B" w:rsidRPr="009F4207" w:rsidRDefault="00DD2E4B">
            <w:pPr>
              <w:spacing w:after="200"/>
              <w:rPr>
                <w:sz w:val="20"/>
                <w:szCs w:val="20"/>
              </w:rPr>
            </w:pPr>
            <w:r w:rsidRPr="009F4207">
              <w:rPr>
                <w:sz w:val="20"/>
                <w:szCs w:val="20"/>
              </w:rPr>
              <w:t xml:space="preserve">INITIATION OF MANAGEMENT OF ANAESTHESIA for open procedures on upper ends of tibia, fibula, and/or patella (4 basic units) </w:t>
            </w:r>
          </w:p>
          <w:p w14:paraId="6B519A04"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r w:rsidR="00DD2E4B" w:rsidRPr="009F4207" w14:paraId="5D4C54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7A2CDA" w14:textId="77777777" w:rsidR="00DD2E4B" w:rsidRPr="009F4207" w:rsidRDefault="00DD2E4B">
            <w:pPr>
              <w:rPr>
                <w:b/>
              </w:rPr>
            </w:pPr>
            <w:r w:rsidRPr="009F4207">
              <w:rPr>
                <w:b/>
              </w:rPr>
              <w:t>Fee</w:t>
            </w:r>
          </w:p>
          <w:p w14:paraId="05178B74" w14:textId="77777777" w:rsidR="00DD2E4B" w:rsidRPr="009F4207" w:rsidRDefault="00DD2E4B">
            <w:r w:rsidRPr="009F4207">
              <w:t>21400</w:t>
            </w:r>
          </w:p>
        </w:tc>
        <w:tc>
          <w:tcPr>
            <w:tcW w:w="0" w:type="auto"/>
            <w:tcMar>
              <w:top w:w="38" w:type="dxa"/>
              <w:left w:w="38" w:type="dxa"/>
              <w:bottom w:w="38" w:type="dxa"/>
              <w:right w:w="38" w:type="dxa"/>
            </w:tcMar>
            <w:vAlign w:val="bottom"/>
          </w:tcPr>
          <w:p w14:paraId="734D95F6" w14:textId="77777777" w:rsidR="00DD2E4B" w:rsidRPr="009F4207" w:rsidRDefault="00DD2E4B">
            <w:pPr>
              <w:spacing w:after="200"/>
              <w:rPr>
                <w:sz w:val="20"/>
                <w:szCs w:val="20"/>
              </w:rPr>
            </w:pPr>
            <w:r w:rsidRPr="009F4207">
              <w:rPr>
                <w:sz w:val="20"/>
                <w:szCs w:val="20"/>
              </w:rPr>
              <w:t xml:space="preserve">INITIATION OF MANAGEMENT OF ANAESTHESIA for open procedures on knee joint, not being a service to which another item in this Subgroup applies (4 basic units) </w:t>
            </w:r>
          </w:p>
          <w:p w14:paraId="027F00BF"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r w:rsidR="00DD2E4B" w:rsidRPr="009F4207" w14:paraId="18C877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643656" w14:textId="77777777" w:rsidR="00DD2E4B" w:rsidRPr="009F4207" w:rsidRDefault="00DD2E4B">
            <w:pPr>
              <w:rPr>
                <w:b/>
              </w:rPr>
            </w:pPr>
            <w:r w:rsidRPr="009F4207">
              <w:rPr>
                <w:b/>
              </w:rPr>
              <w:t>Fee</w:t>
            </w:r>
          </w:p>
          <w:p w14:paraId="23857156" w14:textId="77777777" w:rsidR="00DD2E4B" w:rsidRPr="009F4207" w:rsidRDefault="00DD2E4B">
            <w:r w:rsidRPr="009F4207">
              <w:t>21402</w:t>
            </w:r>
          </w:p>
        </w:tc>
        <w:tc>
          <w:tcPr>
            <w:tcW w:w="0" w:type="auto"/>
            <w:tcMar>
              <w:top w:w="38" w:type="dxa"/>
              <w:left w:w="38" w:type="dxa"/>
              <w:bottom w:w="38" w:type="dxa"/>
              <w:right w:w="38" w:type="dxa"/>
            </w:tcMar>
            <w:vAlign w:val="bottom"/>
          </w:tcPr>
          <w:p w14:paraId="5159BFE4" w14:textId="77777777" w:rsidR="00DD2E4B" w:rsidRPr="009F4207" w:rsidRDefault="00DD2E4B">
            <w:pPr>
              <w:spacing w:after="200"/>
              <w:rPr>
                <w:sz w:val="20"/>
                <w:szCs w:val="20"/>
              </w:rPr>
            </w:pPr>
            <w:r w:rsidRPr="009F4207">
              <w:rPr>
                <w:sz w:val="20"/>
                <w:szCs w:val="20"/>
              </w:rPr>
              <w:t xml:space="preserve">INITIATION OF MANAGEMENT OF ANAESTHESIA for knee replacement (7 basic units) </w:t>
            </w:r>
          </w:p>
          <w:p w14:paraId="7B236AE3" w14:textId="77777777" w:rsidR="00DD2E4B" w:rsidRPr="009F4207" w:rsidRDefault="00DD2E4B">
            <w:pPr>
              <w:tabs>
                <w:tab w:val="left" w:pos="1701"/>
              </w:tabs>
            </w:pPr>
            <w:r w:rsidRPr="009F4207">
              <w:rPr>
                <w:b/>
                <w:sz w:val="20"/>
              </w:rPr>
              <w:t xml:space="preserve">Fee: </w:t>
            </w:r>
            <w:r w:rsidRPr="009F4207">
              <w:t>$151.90</w:t>
            </w:r>
            <w:r w:rsidRPr="009F4207">
              <w:tab/>
            </w:r>
            <w:r w:rsidRPr="009F4207">
              <w:rPr>
                <w:b/>
                <w:sz w:val="20"/>
              </w:rPr>
              <w:t xml:space="preserve">Benefit: </w:t>
            </w:r>
            <w:r w:rsidRPr="009F4207">
              <w:t>75% = $113.95    85% = $129.15</w:t>
            </w:r>
          </w:p>
        </w:tc>
      </w:tr>
      <w:tr w:rsidR="00DD2E4B" w:rsidRPr="009F4207" w14:paraId="497735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92FA82" w14:textId="77777777" w:rsidR="00DD2E4B" w:rsidRPr="009F4207" w:rsidRDefault="00DD2E4B">
            <w:pPr>
              <w:rPr>
                <w:b/>
              </w:rPr>
            </w:pPr>
            <w:r w:rsidRPr="009F4207">
              <w:rPr>
                <w:b/>
              </w:rPr>
              <w:t>Fee</w:t>
            </w:r>
          </w:p>
          <w:p w14:paraId="6AA13287" w14:textId="77777777" w:rsidR="00DD2E4B" w:rsidRPr="009F4207" w:rsidRDefault="00DD2E4B">
            <w:r w:rsidRPr="009F4207">
              <w:t>21403</w:t>
            </w:r>
          </w:p>
        </w:tc>
        <w:tc>
          <w:tcPr>
            <w:tcW w:w="0" w:type="auto"/>
            <w:tcMar>
              <w:top w:w="38" w:type="dxa"/>
              <w:left w:w="38" w:type="dxa"/>
              <w:bottom w:w="38" w:type="dxa"/>
              <w:right w:w="38" w:type="dxa"/>
            </w:tcMar>
            <w:vAlign w:val="bottom"/>
          </w:tcPr>
          <w:p w14:paraId="451C5510" w14:textId="77777777" w:rsidR="00DD2E4B" w:rsidRPr="009F4207" w:rsidRDefault="00DD2E4B">
            <w:pPr>
              <w:spacing w:after="200"/>
              <w:rPr>
                <w:sz w:val="20"/>
                <w:szCs w:val="20"/>
              </w:rPr>
            </w:pPr>
            <w:r w:rsidRPr="009F4207">
              <w:rPr>
                <w:sz w:val="20"/>
                <w:szCs w:val="20"/>
              </w:rPr>
              <w:t xml:space="preserve">INITIATION OF MANAGEMENT OF ANAESTHESIA for bilateral knee replacement (10 basic units) </w:t>
            </w:r>
          </w:p>
          <w:p w14:paraId="6AF80F7E" w14:textId="77777777" w:rsidR="00DD2E4B" w:rsidRPr="009F4207" w:rsidRDefault="00DD2E4B">
            <w:pPr>
              <w:tabs>
                <w:tab w:val="left" w:pos="1701"/>
              </w:tabs>
            </w:pPr>
            <w:r w:rsidRPr="009F4207">
              <w:rPr>
                <w:b/>
                <w:sz w:val="20"/>
              </w:rPr>
              <w:lastRenderedPageBreak/>
              <w:t xml:space="preserve">Fee: </w:t>
            </w:r>
            <w:r w:rsidRPr="009F4207">
              <w:t>$217.00</w:t>
            </w:r>
            <w:r w:rsidRPr="009F4207">
              <w:tab/>
            </w:r>
            <w:r w:rsidRPr="009F4207">
              <w:rPr>
                <w:b/>
                <w:sz w:val="20"/>
              </w:rPr>
              <w:t xml:space="preserve">Benefit: </w:t>
            </w:r>
            <w:r w:rsidRPr="009F4207">
              <w:t>75% = $162.75    85% = $184.45</w:t>
            </w:r>
          </w:p>
        </w:tc>
      </w:tr>
      <w:tr w:rsidR="00DD2E4B" w:rsidRPr="009F4207" w14:paraId="3069DC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5DC21B" w14:textId="77777777" w:rsidR="00DD2E4B" w:rsidRPr="009F4207" w:rsidRDefault="00DD2E4B">
            <w:pPr>
              <w:rPr>
                <w:b/>
              </w:rPr>
            </w:pPr>
            <w:r w:rsidRPr="009F4207">
              <w:rPr>
                <w:b/>
              </w:rPr>
              <w:lastRenderedPageBreak/>
              <w:t>Fee</w:t>
            </w:r>
          </w:p>
          <w:p w14:paraId="10EC784D" w14:textId="77777777" w:rsidR="00DD2E4B" w:rsidRPr="009F4207" w:rsidRDefault="00DD2E4B">
            <w:r w:rsidRPr="009F4207">
              <w:t>21404</w:t>
            </w:r>
          </w:p>
        </w:tc>
        <w:tc>
          <w:tcPr>
            <w:tcW w:w="0" w:type="auto"/>
            <w:tcMar>
              <w:top w:w="38" w:type="dxa"/>
              <w:left w:w="38" w:type="dxa"/>
              <w:bottom w:w="38" w:type="dxa"/>
              <w:right w:w="38" w:type="dxa"/>
            </w:tcMar>
            <w:vAlign w:val="bottom"/>
          </w:tcPr>
          <w:p w14:paraId="5ACFEA6D" w14:textId="77777777" w:rsidR="00DD2E4B" w:rsidRPr="009F4207" w:rsidRDefault="00DD2E4B">
            <w:pPr>
              <w:spacing w:after="200"/>
              <w:rPr>
                <w:sz w:val="20"/>
                <w:szCs w:val="20"/>
              </w:rPr>
            </w:pPr>
            <w:r w:rsidRPr="009F4207">
              <w:rPr>
                <w:sz w:val="20"/>
                <w:szCs w:val="20"/>
              </w:rPr>
              <w:t xml:space="preserve">INITIATION OF MANAGEMENT OF ANAESTHESIA for disarticulation of knee (5 basic units) </w:t>
            </w:r>
          </w:p>
          <w:p w14:paraId="75614A3C" w14:textId="77777777" w:rsidR="00DD2E4B" w:rsidRPr="009F4207" w:rsidRDefault="00DD2E4B">
            <w:pPr>
              <w:tabs>
                <w:tab w:val="left" w:pos="1701"/>
              </w:tabs>
            </w:pPr>
            <w:r w:rsidRPr="009F4207">
              <w:rPr>
                <w:b/>
                <w:sz w:val="20"/>
              </w:rPr>
              <w:t xml:space="preserve">Fee: </w:t>
            </w:r>
            <w:r w:rsidRPr="009F4207">
              <w:t>$108.50</w:t>
            </w:r>
            <w:r w:rsidRPr="009F4207">
              <w:tab/>
            </w:r>
            <w:r w:rsidRPr="009F4207">
              <w:rPr>
                <w:b/>
                <w:sz w:val="20"/>
              </w:rPr>
              <w:t xml:space="preserve">Benefit: </w:t>
            </w:r>
            <w:r w:rsidRPr="009F4207">
              <w:t>75% = $81.40    85% = $92.25</w:t>
            </w:r>
          </w:p>
        </w:tc>
      </w:tr>
      <w:tr w:rsidR="00DD2E4B" w:rsidRPr="009F4207" w14:paraId="342126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3EF7B2" w14:textId="77777777" w:rsidR="00DD2E4B" w:rsidRPr="009F4207" w:rsidRDefault="00DD2E4B">
            <w:pPr>
              <w:rPr>
                <w:b/>
              </w:rPr>
            </w:pPr>
            <w:r w:rsidRPr="009F4207">
              <w:rPr>
                <w:b/>
              </w:rPr>
              <w:t>Fee</w:t>
            </w:r>
          </w:p>
          <w:p w14:paraId="52B145C6" w14:textId="77777777" w:rsidR="00DD2E4B" w:rsidRPr="009F4207" w:rsidRDefault="00DD2E4B">
            <w:r w:rsidRPr="009F4207">
              <w:t>21420</w:t>
            </w:r>
          </w:p>
        </w:tc>
        <w:tc>
          <w:tcPr>
            <w:tcW w:w="0" w:type="auto"/>
            <w:tcMar>
              <w:top w:w="38" w:type="dxa"/>
              <w:left w:w="38" w:type="dxa"/>
              <w:bottom w:w="38" w:type="dxa"/>
              <w:right w:w="38" w:type="dxa"/>
            </w:tcMar>
            <w:vAlign w:val="bottom"/>
          </w:tcPr>
          <w:p w14:paraId="75CE9C29" w14:textId="77777777" w:rsidR="00DD2E4B" w:rsidRPr="009F4207" w:rsidRDefault="00DD2E4B">
            <w:pPr>
              <w:spacing w:after="200"/>
              <w:rPr>
                <w:sz w:val="20"/>
                <w:szCs w:val="20"/>
              </w:rPr>
            </w:pPr>
            <w:r w:rsidRPr="009F4207">
              <w:rPr>
                <w:sz w:val="20"/>
                <w:szCs w:val="20"/>
              </w:rPr>
              <w:t xml:space="preserve">INITIATION OF MANAGEMENT OF ANAESTHESIA for cast application, removal, or repair involving knee joint, undertaken in a hospital (3 basic units) </w:t>
            </w:r>
          </w:p>
          <w:p w14:paraId="1249CBEE" w14:textId="77777777" w:rsidR="00DD2E4B" w:rsidRPr="009F4207" w:rsidRDefault="00DD2E4B">
            <w:pPr>
              <w:tabs>
                <w:tab w:val="left" w:pos="1701"/>
              </w:tabs>
            </w:pPr>
            <w:r w:rsidRPr="009F4207">
              <w:rPr>
                <w:b/>
                <w:sz w:val="20"/>
              </w:rPr>
              <w:t xml:space="preserve">Fee: </w:t>
            </w:r>
            <w:r w:rsidRPr="009F4207">
              <w:t>$65.10</w:t>
            </w:r>
            <w:r w:rsidRPr="009F4207">
              <w:tab/>
            </w:r>
            <w:r w:rsidRPr="009F4207">
              <w:rPr>
                <w:b/>
                <w:sz w:val="20"/>
              </w:rPr>
              <w:t xml:space="preserve">Benefit: </w:t>
            </w:r>
            <w:r w:rsidRPr="009F4207">
              <w:t>75% = $48.85    85% = $55.35</w:t>
            </w:r>
          </w:p>
        </w:tc>
      </w:tr>
      <w:tr w:rsidR="00DD2E4B" w:rsidRPr="009F4207" w14:paraId="4F64E8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DB63C9" w14:textId="77777777" w:rsidR="00DD2E4B" w:rsidRPr="009F4207" w:rsidRDefault="00DD2E4B">
            <w:pPr>
              <w:rPr>
                <w:b/>
              </w:rPr>
            </w:pPr>
            <w:r w:rsidRPr="009F4207">
              <w:rPr>
                <w:b/>
              </w:rPr>
              <w:t>Fee</w:t>
            </w:r>
          </w:p>
          <w:p w14:paraId="59900EE1" w14:textId="77777777" w:rsidR="00DD2E4B" w:rsidRPr="009F4207" w:rsidRDefault="00DD2E4B">
            <w:r w:rsidRPr="009F4207">
              <w:t>21430</w:t>
            </w:r>
          </w:p>
        </w:tc>
        <w:tc>
          <w:tcPr>
            <w:tcW w:w="0" w:type="auto"/>
            <w:tcMar>
              <w:top w:w="38" w:type="dxa"/>
              <w:left w:w="38" w:type="dxa"/>
              <w:bottom w:w="38" w:type="dxa"/>
              <w:right w:w="38" w:type="dxa"/>
            </w:tcMar>
            <w:vAlign w:val="bottom"/>
          </w:tcPr>
          <w:p w14:paraId="0697A722" w14:textId="77777777" w:rsidR="00DD2E4B" w:rsidRPr="009F4207" w:rsidRDefault="00DD2E4B">
            <w:pPr>
              <w:spacing w:after="200"/>
              <w:rPr>
                <w:sz w:val="20"/>
                <w:szCs w:val="20"/>
              </w:rPr>
            </w:pPr>
            <w:r w:rsidRPr="009F4207">
              <w:rPr>
                <w:sz w:val="20"/>
                <w:szCs w:val="20"/>
              </w:rPr>
              <w:t xml:space="preserve">INITIATION OF MANAGEMENT OF ANAESTHESIA for procedures on veins of knee or popliteal area, not being a service to which another item in this Subgroup applies (4 basic units) </w:t>
            </w:r>
          </w:p>
          <w:p w14:paraId="02F36B38"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r w:rsidR="00DD2E4B" w:rsidRPr="009F4207" w14:paraId="614099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414046" w14:textId="77777777" w:rsidR="00DD2E4B" w:rsidRPr="009F4207" w:rsidRDefault="00DD2E4B">
            <w:pPr>
              <w:rPr>
                <w:b/>
              </w:rPr>
            </w:pPr>
            <w:r w:rsidRPr="009F4207">
              <w:rPr>
                <w:b/>
              </w:rPr>
              <w:t>Fee</w:t>
            </w:r>
          </w:p>
          <w:p w14:paraId="7B4BB550" w14:textId="77777777" w:rsidR="00DD2E4B" w:rsidRPr="009F4207" w:rsidRDefault="00DD2E4B">
            <w:r w:rsidRPr="009F4207">
              <w:t>21432</w:t>
            </w:r>
          </w:p>
        </w:tc>
        <w:tc>
          <w:tcPr>
            <w:tcW w:w="0" w:type="auto"/>
            <w:tcMar>
              <w:top w:w="38" w:type="dxa"/>
              <w:left w:w="38" w:type="dxa"/>
              <w:bottom w:w="38" w:type="dxa"/>
              <w:right w:w="38" w:type="dxa"/>
            </w:tcMar>
            <w:vAlign w:val="bottom"/>
          </w:tcPr>
          <w:p w14:paraId="2277AFE1" w14:textId="77777777" w:rsidR="00DD2E4B" w:rsidRPr="009F4207" w:rsidRDefault="00DD2E4B">
            <w:pPr>
              <w:spacing w:after="200"/>
              <w:rPr>
                <w:sz w:val="20"/>
                <w:szCs w:val="20"/>
              </w:rPr>
            </w:pPr>
            <w:r w:rsidRPr="009F4207">
              <w:rPr>
                <w:sz w:val="20"/>
                <w:szCs w:val="20"/>
              </w:rPr>
              <w:t xml:space="preserve">INITIATION OF MANAGEMENT OF ANAESTHESIA for repair of arteriovenous fistula of knee or popliteal area (5 basic units) </w:t>
            </w:r>
          </w:p>
          <w:p w14:paraId="64A32147" w14:textId="77777777" w:rsidR="00DD2E4B" w:rsidRPr="009F4207" w:rsidRDefault="00DD2E4B">
            <w:pPr>
              <w:tabs>
                <w:tab w:val="left" w:pos="1701"/>
              </w:tabs>
            </w:pPr>
            <w:r w:rsidRPr="009F4207">
              <w:rPr>
                <w:b/>
                <w:sz w:val="20"/>
              </w:rPr>
              <w:t xml:space="preserve">Fee: </w:t>
            </w:r>
            <w:r w:rsidRPr="009F4207">
              <w:t>$108.50</w:t>
            </w:r>
            <w:r w:rsidRPr="009F4207">
              <w:tab/>
            </w:r>
            <w:r w:rsidRPr="009F4207">
              <w:rPr>
                <w:b/>
                <w:sz w:val="20"/>
              </w:rPr>
              <w:t xml:space="preserve">Benefit: </w:t>
            </w:r>
            <w:r w:rsidRPr="009F4207">
              <w:t>75% = $81.40    85% = $92.25</w:t>
            </w:r>
          </w:p>
        </w:tc>
      </w:tr>
      <w:tr w:rsidR="00DD2E4B" w:rsidRPr="009F4207" w14:paraId="56CCD3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3F55E4" w14:textId="77777777" w:rsidR="00DD2E4B" w:rsidRPr="009F4207" w:rsidRDefault="00DD2E4B">
            <w:pPr>
              <w:rPr>
                <w:b/>
              </w:rPr>
            </w:pPr>
            <w:r w:rsidRPr="009F4207">
              <w:rPr>
                <w:b/>
              </w:rPr>
              <w:t>Fee</w:t>
            </w:r>
          </w:p>
          <w:p w14:paraId="46CEC992" w14:textId="77777777" w:rsidR="00DD2E4B" w:rsidRPr="009F4207" w:rsidRDefault="00DD2E4B">
            <w:r w:rsidRPr="009F4207">
              <w:t>21440</w:t>
            </w:r>
          </w:p>
        </w:tc>
        <w:tc>
          <w:tcPr>
            <w:tcW w:w="0" w:type="auto"/>
            <w:tcMar>
              <w:top w:w="38" w:type="dxa"/>
              <w:left w:w="38" w:type="dxa"/>
              <w:bottom w:w="38" w:type="dxa"/>
              <w:right w:w="38" w:type="dxa"/>
            </w:tcMar>
            <w:vAlign w:val="bottom"/>
          </w:tcPr>
          <w:p w14:paraId="0617B34B" w14:textId="77777777" w:rsidR="00DD2E4B" w:rsidRPr="009F4207" w:rsidRDefault="00DD2E4B">
            <w:pPr>
              <w:spacing w:after="200"/>
              <w:rPr>
                <w:sz w:val="20"/>
                <w:szCs w:val="20"/>
              </w:rPr>
            </w:pPr>
            <w:r w:rsidRPr="009F4207">
              <w:rPr>
                <w:sz w:val="20"/>
                <w:szCs w:val="20"/>
              </w:rPr>
              <w:t xml:space="preserve">INITIATION OF MANAGEMENT OF ANAESTHESIA for procedures on arteries of knee or popliteal area, not being a service to which another item in this Subgroup applies (8 basic units) </w:t>
            </w:r>
          </w:p>
          <w:p w14:paraId="56460223" w14:textId="77777777" w:rsidR="00DD2E4B" w:rsidRPr="009F4207" w:rsidRDefault="00DD2E4B">
            <w:pPr>
              <w:tabs>
                <w:tab w:val="left" w:pos="1701"/>
              </w:tabs>
            </w:pPr>
            <w:r w:rsidRPr="009F4207">
              <w:rPr>
                <w:b/>
                <w:sz w:val="20"/>
              </w:rPr>
              <w:t xml:space="preserve">Fee: </w:t>
            </w:r>
            <w:r w:rsidRPr="009F4207">
              <w:t>$173.60</w:t>
            </w:r>
            <w:r w:rsidRPr="009F4207">
              <w:tab/>
            </w:r>
            <w:r w:rsidRPr="009F4207">
              <w:rPr>
                <w:b/>
                <w:sz w:val="20"/>
              </w:rPr>
              <w:t xml:space="preserve">Benefit: </w:t>
            </w:r>
            <w:r w:rsidRPr="009F4207">
              <w:t>75% = $130.20    85% = $147.60</w:t>
            </w:r>
          </w:p>
        </w:tc>
      </w:tr>
      <w:tr w:rsidR="00DD2E4B" w:rsidRPr="009F4207" w14:paraId="44255A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EA20EF" w14:textId="77777777" w:rsidR="00DD2E4B" w:rsidRPr="009F4207" w:rsidRDefault="00DD2E4B">
            <w:pPr>
              <w:rPr>
                <w:b/>
              </w:rPr>
            </w:pPr>
            <w:r w:rsidRPr="009F4207">
              <w:rPr>
                <w:b/>
              </w:rPr>
              <w:t>Fee</w:t>
            </w:r>
          </w:p>
          <w:p w14:paraId="52FE2666" w14:textId="77777777" w:rsidR="00DD2E4B" w:rsidRPr="009F4207" w:rsidRDefault="00DD2E4B">
            <w:r w:rsidRPr="009F4207">
              <w:t>21445</w:t>
            </w:r>
          </w:p>
        </w:tc>
        <w:tc>
          <w:tcPr>
            <w:tcW w:w="0" w:type="auto"/>
            <w:tcMar>
              <w:top w:w="38" w:type="dxa"/>
              <w:left w:w="38" w:type="dxa"/>
              <w:bottom w:w="38" w:type="dxa"/>
              <w:right w:w="38" w:type="dxa"/>
            </w:tcMar>
            <w:vAlign w:val="bottom"/>
          </w:tcPr>
          <w:p w14:paraId="7B13EC05" w14:textId="77777777" w:rsidR="00DD2E4B" w:rsidRPr="009F4207" w:rsidRDefault="00DD2E4B">
            <w:pPr>
              <w:spacing w:after="200"/>
              <w:rPr>
                <w:sz w:val="20"/>
                <w:szCs w:val="20"/>
              </w:rPr>
            </w:pPr>
            <w:r w:rsidRPr="009F4207">
              <w:rPr>
                <w:sz w:val="20"/>
                <w:szCs w:val="20"/>
              </w:rPr>
              <w:t xml:space="preserve">INITIATION OF MANAGEMENT OF ANAESTHESIA for microvascular free tissue flap surgery involving the knee and/or popliteal area (10 basic units) </w:t>
            </w:r>
          </w:p>
          <w:p w14:paraId="46527B45" w14:textId="77777777" w:rsidR="00DD2E4B" w:rsidRPr="009F4207" w:rsidRDefault="00DD2E4B">
            <w:r w:rsidRPr="009F4207">
              <w:t>(See para TN.10.28 of explanatory notes to this Category)</w:t>
            </w:r>
          </w:p>
          <w:p w14:paraId="654FDEDB" w14:textId="77777777" w:rsidR="00DD2E4B" w:rsidRPr="009F4207" w:rsidRDefault="00DD2E4B">
            <w:pPr>
              <w:tabs>
                <w:tab w:val="left" w:pos="1701"/>
              </w:tabs>
            </w:pPr>
            <w:r w:rsidRPr="009F4207">
              <w:rPr>
                <w:b/>
                <w:sz w:val="20"/>
              </w:rPr>
              <w:t xml:space="preserve">Fee: </w:t>
            </w:r>
            <w:r w:rsidRPr="009F4207">
              <w:t>$217.00</w:t>
            </w:r>
            <w:r w:rsidRPr="009F4207">
              <w:tab/>
            </w:r>
            <w:r w:rsidRPr="009F4207">
              <w:rPr>
                <w:b/>
                <w:sz w:val="20"/>
              </w:rPr>
              <w:t xml:space="preserve">Benefit: </w:t>
            </w:r>
            <w:r w:rsidRPr="009F4207">
              <w:t>75% = $162.75    85% = $184.45</w:t>
            </w:r>
          </w:p>
        </w:tc>
      </w:tr>
    </w:tbl>
    <w:p w14:paraId="6817D78F"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3F011868"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72D4F62B" w14:textId="77777777">
              <w:tc>
                <w:tcPr>
                  <w:tcW w:w="2500" w:type="pct"/>
                  <w:tcBorders>
                    <w:top w:val="nil"/>
                    <w:left w:val="nil"/>
                    <w:bottom w:val="nil"/>
                    <w:right w:val="nil"/>
                  </w:tcBorders>
                  <w:tcMar>
                    <w:top w:w="38" w:type="dxa"/>
                    <w:left w:w="0" w:type="dxa"/>
                    <w:bottom w:w="38" w:type="dxa"/>
                    <w:right w:w="0" w:type="dxa"/>
                  </w:tcMar>
                  <w:vAlign w:val="bottom"/>
                </w:tcPr>
                <w:p w14:paraId="75B5784A"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4DD4ABF0"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12. LOWER LEG (BELOW KNEE)</w:t>
                  </w:r>
                </w:p>
              </w:tc>
            </w:tr>
          </w:tbl>
          <w:p w14:paraId="6EF4C39C" w14:textId="77777777" w:rsidR="00A77B3E" w:rsidRPr="009F4207" w:rsidRDefault="00A77B3E">
            <w:pPr>
              <w:keepLines/>
              <w:rPr>
                <w:rFonts w:ascii="Helvetica" w:eastAsia="Helvetica" w:hAnsi="Helvetica" w:cs="Helvetica"/>
                <w:b/>
              </w:rPr>
            </w:pPr>
          </w:p>
        </w:tc>
      </w:tr>
      <w:tr w:rsidR="00DD2E4B" w:rsidRPr="009F4207" w14:paraId="178D27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121471"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58A6F18A"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T10. Relative Value Guide For Anaesthesia - Medicare Benefits Are Only Payable For Anaesthesia Performed In Association With An Eligible Service</w:t>
            </w:r>
          </w:p>
        </w:tc>
      </w:tr>
      <w:tr w:rsidR="00DD2E4B" w:rsidRPr="009F4207" w14:paraId="32127F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1D3905CD"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2FA0420B"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74" w:name="_Toc139033361"/>
            <w:r w:rsidRPr="009F4207">
              <w:rPr>
                <w:rFonts w:ascii="Helvetica" w:eastAsia="Helvetica" w:hAnsi="Helvetica" w:cs="Helvetica"/>
                <w:b w:val="0"/>
                <w:sz w:val="18"/>
              </w:rPr>
              <w:t>Subgroup 12. Lower Leg (Below Knee)</w:t>
            </w:r>
            <w:bookmarkEnd w:id="74"/>
          </w:p>
        </w:tc>
      </w:tr>
      <w:tr w:rsidR="00DD2E4B" w:rsidRPr="009F4207" w14:paraId="03C356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A4EF3C" w14:textId="77777777" w:rsidR="00DD2E4B" w:rsidRPr="009F4207" w:rsidRDefault="00DD2E4B">
            <w:pPr>
              <w:rPr>
                <w:b/>
              </w:rPr>
            </w:pPr>
            <w:r w:rsidRPr="009F4207">
              <w:rPr>
                <w:b/>
              </w:rPr>
              <w:t>Fee</w:t>
            </w:r>
          </w:p>
          <w:p w14:paraId="747A9222" w14:textId="77777777" w:rsidR="00DD2E4B" w:rsidRPr="009F4207" w:rsidRDefault="00DD2E4B">
            <w:r w:rsidRPr="009F4207">
              <w:t>21460</w:t>
            </w:r>
          </w:p>
        </w:tc>
        <w:tc>
          <w:tcPr>
            <w:tcW w:w="0" w:type="auto"/>
            <w:tcMar>
              <w:top w:w="38" w:type="dxa"/>
              <w:left w:w="38" w:type="dxa"/>
              <w:bottom w:w="38" w:type="dxa"/>
              <w:right w:w="38" w:type="dxa"/>
            </w:tcMar>
            <w:vAlign w:val="bottom"/>
          </w:tcPr>
          <w:p w14:paraId="1D450B2E" w14:textId="77777777" w:rsidR="00DD2E4B" w:rsidRPr="009F4207" w:rsidRDefault="00DD2E4B">
            <w:pPr>
              <w:spacing w:after="200"/>
              <w:rPr>
                <w:sz w:val="20"/>
                <w:szCs w:val="20"/>
              </w:rPr>
            </w:pPr>
            <w:r w:rsidRPr="009F4207">
              <w:rPr>
                <w:sz w:val="20"/>
                <w:szCs w:val="20"/>
              </w:rPr>
              <w:t xml:space="preserve">INITIATION OF MANAGEMENT OF ANAESTHESIA for procedures on the skin or subcutaneous tissue of lower leg, ankle, or foot (3 basic units) </w:t>
            </w:r>
          </w:p>
          <w:p w14:paraId="7CCA9BAE" w14:textId="77777777" w:rsidR="00DD2E4B" w:rsidRPr="009F4207" w:rsidRDefault="00DD2E4B">
            <w:pPr>
              <w:tabs>
                <w:tab w:val="left" w:pos="1701"/>
              </w:tabs>
            </w:pPr>
            <w:r w:rsidRPr="009F4207">
              <w:rPr>
                <w:b/>
                <w:sz w:val="20"/>
              </w:rPr>
              <w:t xml:space="preserve">Fee: </w:t>
            </w:r>
            <w:r w:rsidRPr="009F4207">
              <w:t>$65.10</w:t>
            </w:r>
            <w:r w:rsidRPr="009F4207">
              <w:tab/>
            </w:r>
            <w:r w:rsidRPr="009F4207">
              <w:rPr>
                <w:b/>
                <w:sz w:val="20"/>
              </w:rPr>
              <w:t xml:space="preserve">Benefit: </w:t>
            </w:r>
            <w:r w:rsidRPr="009F4207">
              <w:t>75% = $48.85    85% = $55.35</w:t>
            </w:r>
          </w:p>
        </w:tc>
      </w:tr>
      <w:tr w:rsidR="00DD2E4B" w:rsidRPr="009F4207" w14:paraId="050E57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D48326" w14:textId="77777777" w:rsidR="00DD2E4B" w:rsidRPr="009F4207" w:rsidRDefault="00DD2E4B">
            <w:pPr>
              <w:rPr>
                <w:b/>
              </w:rPr>
            </w:pPr>
            <w:r w:rsidRPr="009F4207">
              <w:rPr>
                <w:b/>
              </w:rPr>
              <w:t>Fee</w:t>
            </w:r>
          </w:p>
          <w:p w14:paraId="2EB83B72" w14:textId="77777777" w:rsidR="00DD2E4B" w:rsidRPr="009F4207" w:rsidRDefault="00DD2E4B">
            <w:r w:rsidRPr="009F4207">
              <w:t>21461</w:t>
            </w:r>
          </w:p>
        </w:tc>
        <w:tc>
          <w:tcPr>
            <w:tcW w:w="0" w:type="auto"/>
            <w:tcMar>
              <w:top w:w="38" w:type="dxa"/>
              <w:left w:w="38" w:type="dxa"/>
              <w:bottom w:w="38" w:type="dxa"/>
              <w:right w:w="38" w:type="dxa"/>
            </w:tcMar>
            <w:vAlign w:val="bottom"/>
          </w:tcPr>
          <w:p w14:paraId="6CCD5AF4" w14:textId="77777777" w:rsidR="00DD2E4B" w:rsidRPr="009F4207" w:rsidRDefault="00DD2E4B">
            <w:pPr>
              <w:spacing w:after="200"/>
              <w:rPr>
                <w:sz w:val="20"/>
                <w:szCs w:val="20"/>
              </w:rPr>
            </w:pPr>
            <w:r w:rsidRPr="009F4207">
              <w:rPr>
                <w:sz w:val="20"/>
                <w:szCs w:val="20"/>
              </w:rPr>
              <w:t xml:space="preserve">INITIATION OF MANAGEMENT OF ANAESTHESIA for procedures on nerves, muscles, tendons, or fascia of lower leg, ankle, or foot, not being a service to which another item in this Subgroup applies (4 basic units) </w:t>
            </w:r>
          </w:p>
          <w:p w14:paraId="1D273AFA"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r w:rsidR="00DD2E4B" w:rsidRPr="009F4207" w14:paraId="5A79C4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4DD1B1" w14:textId="77777777" w:rsidR="00DD2E4B" w:rsidRPr="009F4207" w:rsidRDefault="00DD2E4B">
            <w:pPr>
              <w:rPr>
                <w:b/>
              </w:rPr>
            </w:pPr>
            <w:r w:rsidRPr="009F4207">
              <w:rPr>
                <w:b/>
              </w:rPr>
              <w:lastRenderedPageBreak/>
              <w:t>Fee</w:t>
            </w:r>
          </w:p>
          <w:p w14:paraId="4E72384F" w14:textId="77777777" w:rsidR="00DD2E4B" w:rsidRPr="009F4207" w:rsidRDefault="00DD2E4B">
            <w:r w:rsidRPr="009F4207">
              <w:t>21462</w:t>
            </w:r>
          </w:p>
        </w:tc>
        <w:tc>
          <w:tcPr>
            <w:tcW w:w="0" w:type="auto"/>
            <w:tcMar>
              <w:top w:w="38" w:type="dxa"/>
              <w:left w:w="38" w:type="dxa"/>
              <w:bottom w:w="38" w:type="dxa"/>
              <w:right w:w="38" w:type="dxa"/>
            </w:tcMar>
            <w:vAlign w:val="bottom"/>
          </w:tcPr>
          <w:p w14:paraId="0EE713B5" w14:textId="77777777" w:rsidR="00DD2E4B" w:rsidRPr="009F4207" w:rsidRDefault="00DD2E4B">
            <w:pPr>
              <w:spacing w:after="200"/>
              <w:rPr>
                <w:sz w:val="20"/>
                <w:szCs w:val="20"/>
              </w:rPr>
            </w:pPr>
            <w:r w:rsidRPr="009F4207">
              <w:rPr>
                <w:sz w:val="20"/>
                <w:szCs w:val="20"/>
              </w:rPr>
              <w:t xml:space="preserve">INITIATION OF MANAGEMENT OF ANAESTHESIA for closed procedures on lower leg, ankle, or foot (3 basic units) </w:t>
            </w:r>
          </w:p>
          <w:p w14:paraId="51EBB489" w14:textId="77777777" w:rsidR="00DD2E4B" w:rsidRPr="009F4207" w:rsidRDefault="00DD2E4B">
            <w:pPr>
              <w:tabs>
                <w:tab w:val="left" w:pos="1701"/>
              </w:tabs>
            </w:pPr>
            <w:r w:rsidRPr="009F4207">
              <w:rPr>
                <w:b/>
                <w:sz w:val="20"/>
              </w:rPr>
              <w:t xml:space="preserve">Fee: </w:t>
            </w:r>
            <w:r w:rsidRPr="009F4207">
              <w:t>$65.10</w:t>
            </w:r>
            <w:r w:rsidRPr="009F4207">
              <w:tab/>
            </w:r>
            <w:r w:rsidRPr="009F4207">
              <w:rPr>
                <w:b/>
                <w:sz w:val="20"/>
              </w:rPr>
              <w:t xml:space="preserve">Benefit: </w:t>
            </w:r>
            <w:r w:rsidRPr="009F4207">
              <w:t>75% = $48.85    85% = $55.35</w:t>
            </w:r>
          </w:p>
        </w:tc>
      </w:tr>
      <w:tr w:rsidR="00DD2E4B" w:rsidRPr="009F4207" w14:paraId="6DA61C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84E483" w14:textId="77777777" w:rsidR="00DD2E4B" w:rsidRPr="009F4207" w:rsidRDefault="00DD2E4B">
            <w:pPr>
              <w:rPr>
                <w:b/>
              </w:rPr>
            </w:pPr>
            <w:r w:rsidRPr="009F4207">
              <w:rPr>
                <w:b/>
              </w:rPr>
              <w:t>Fee</w:t>
            </w:r>
          </w:p>
          <w:p w14:paraId="613F2757" w14:textId="77777777" w:rsidR="00DD2E4B" w:rsidRPr="009F4207" w:rsidRDefault="00DD2E4B">
            <w:r w:rsidRPr="009F4207">
              <w:t>21464</w:t>
            </w:r>
          </w:p>
        </w:tc>
        <w:tc>
          <w:tcPr>
            <w:tcW w:w="0" w:type="auto"/>
            <w:tcMar>
              <w:top w:w="38" w:type="dxa"/>
              <w:left w:w="38" w:type="dxa"/>
              <w:bottom w:w="38" w:type="dxa"/>
              <w:right w:w="38" w:type="dxa"/>
            </w:tcMar>
            <w:vAlign w:val="bottom"/>
          </w:tcPr>
          <w:p w14:paraId="4ED525D2" w14:textId="77777777" w:rsidR="00DD2E4B" w:rsidRPr="009F4207" w:rsidRDefault="00DD2E4B">
            <w:pPr>
              <w:spacing w:after="200"/>
              <w:rPr>
                <w:sz w:val="20"/>
                <w:szCs w:val="20"/>
              </w:rPr>
            </w:pPr>
            <w:r w:rsidRPr="009F4207">
              <w:rPr>
                <w:sz w:val="20"/>
                <w:szCs w:val="20"/>
              </w:rPr>
              <w:t xml:space="preserve">INITIATION OF MANAGEMENT OF ANAESTHESIA for arthroscopic procedure of ankle joint (4 basic units) </w:t>
            </w:r>
          </w:p>
          <w:p w14:paraId="6218D4BC"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r w:rsidR="00DD2E4B" w:rsidRPr="009F4207" w14:paraId="06FA59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975318" w14:textId="77777777" w:rsidR="00DD2E4B" w:rsidRPr="009F4207" w:rsidRDefault="00DD2E4B">
            <w:pPr>
              <w:rPr>
                <w:b/>
              </w:rPr>
            </w:pPr>
            <w:r w:rsidRPr="009F4207">
              <w:rPr>
                <w:b/>
              </w:rPr>
              <w:t>Fee</w:t>
            </w:r>
          </w:p>
          <w:p w14:paraId="005B72E6" w14:textId="77777777" w:rsidR="00DD2E4B" w:rsidRPr="009F4207" w:rsidRDefault="00DD2E4B">
            <w:r w:rsidRPr="009F4207">
              <w:t>21472</w:t>
            </w:r>
          </w:p>
        </w:tc>
        <w:tc>
          <w:tcPr>
            <w:tcW w:w="0" w:type="auto"/>
            <w:tcMar>
              <w:top w:w="38" w:type="dxa"/>
              <w:left w:w="38" w:type="dxa"/>
              <w:bottom w:w="38" w:type="dxa"/>
              <w:right w:w="38" w:type="dxa"/>
            </w:tcMar>
            <w:vAlign w:val="bottom"/>
          </w:tcPr>
          <w:p w14:paraId="4F53975A" w14:textId="77777777" w:rsidR="00DD2E4B" w:rsidRPr="009F4207" w:rsidRDefault="00DD2E4B">
            <w:pPr>
              <w:spacing w:after="200"/>
              <w:rPr>
                <w:sz w:val="20"/>
                <w:szCs w:val="20"/>
              </w:rPr>
            </w:pPr>
            <w:r w:rsidRPr="009F4207">
              <w:rPr>
                <w:sz w:val="20"/>
                <w:szCs w:val="20"/>
              </w:rPr>
              <w:t xml:space="preserve">INITIATION OF MANAGEMENT OF ANAESTHESIA for repair of Achilles tendon (5 basic units) </w:t>
            </w:r>
          </w:p>
          <w:p w14:paraId="54E24192" w14:textId="77777777" w:rsidR="00DD2E4B" w:rsidRPr="009F4207" w:rsidRDefault="00DD2E4B">
            <w:pPr>
              <w:tabs>
                <w:tab w:val="left" w:pos="1701"/>
              </w:tabs>
            </w:pPr>
            <w:r w:rsidRPr="009F4207">
              <w:rPr>
                <w:b/>
                <w:sz w:val="20"/>
              </w:rPr>
              <w:t xml:space="preserve">Fee: </w:t>
            </w:r>
            <w:r w:rsidRPr="009F4207">
              <w:t>$108.50</w:t>
            </w:r>
            <w:r w:rsidRPr="009F4207">
              <w:tab/>
            </w:r>
            <w:r w:rsidRPr="009F4207">
              <w:rPr>
                <w:b/>
                <w:sz w:val="20"/>
              </w:rPr>
              <w:t xml:space="preserve">Benefit: </w:t>
            </w:r>
            <w:r w:rsidRPr="009F4207">
              <w:t>75% = $81.40    85% = $92.25</w:t>
            </w:r>
          </w:p>
        </w:tc>
      </w:tr>
      <w:tr w:rsidR="00DD2E4B" w:rsidRPr="009F4207" w14:paraId="5663DD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3B0236" w14:textId="77777777" w:rsidR="00DD2E4B" w:rsidRPr="009F4207" w:rsidRDefault="00DD2E4B">
            <w:pPr>
              <w:rPr>
                <w:b/>
              </w:rPr>
            </w:pPr>
            <w:r w:rsidRPr="009F4207">
              <w:rPr>
                <w:b/>
              </w:rPr>
              <w:t>Fee</w:t>
            </w:r>
          </w:p>
          <w:p w14:paraId="6BD0B1AC" w14:textId="77777777" w:rsidR="00DD2E4B" w:rsidRPr="009F4207" w:rsidRDefault="00DD2E4B">
            <w:r w:rsidRPr="009F4207">
              <w:t>21474</w:t>
            </w:r>
          </w:p>
        </w:tc>
        <w:tc>
          <w:tcPr>
            <w:tcW w:w="0" w:type="auto"/>
            <w:tcMar>
              <w:top w:w="38" w:type="dxa"/>
              <w:left w:w="38" w:type="dxa"/>
              <w:bottom w:w="38" w:type="dxa"/>
              <w:right w:w="38" w:type="dxa"/>
            </w:tcMar>
            <w:vAlign w:val="bottom"/>
          </w:tcPr>
          <w:p w14:paraId="403D0E71" w14:textId="77777777" w:rsidR="00DD2E4B" w:rsidRPr="009F4207" w:rsidRDefault="00DD2E4B">
            <w:pPr>
              <w:spacing w:after="200"/>
              <w:rPr>
                <w:sz w:val="20"/>
                <w:szCs w:val="20"/>
              </w:rPr>
            </w:pPr>
            <w:r w:rsidRPr="009F4207">
              <w:rPr>
                <w:sz w:val="20"/>
                <w:szCs w:val="20"/>
              </w:rPr>
              <w:t xml:space="preserve">INITIATION OF MANAGEMENT OF ANAESTHESIA for gastrocnemius recession (5 basic units) </w:t>
            </w:r>
          </w:p>
          <w:p w14:paraId="015FE1BE" w14:textId="77777777" w:rsidR="00DD2E4B" w:rsidRPr="009F4207" w:rsidRDefault="00DD2E4B">
            <w:pPr>
              <w:tabs>
                <w:tab w:val="left" w:pos="1701"/>
              </w:tabs>
            </w:pPr>
            <w:r w:rsidRPr="009F4207">
              <w:rPr>
                <w:b/>
                <w:sz w:val="20"/>
              </w:rPr>
              <w:t xml:space="preserve">Fee: </w:t>
            </w:r>
            <w:r w:rsidRPr="009F4207">
              <w:t>$108.50</w:t>
            </w:r>
            <w:r w:rsidRPr="009F4207">
              <w:tab/>
            </w:r>
            <w:r w:rsidRPr="009F4207">
              <w:rPr>
                <w:b/>
                <w:sz w:val="20"/>
              </w:rPr>
              <w:t xml:space="preserve">Benefit: </w:t>
            </w:r>
            <w:r w:rsidRPr="009F4207">
              <w:t>75% = $81.40    85% = $92.25</w:t>
            </w:r>
          </w:p>
        </w:tc>
      </w:tr>
      <w:tr w:rsidR="00DD2E4B" w:rsidRPr="009F4207" w14:paraId="6D6D81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3899BC" w14:textId="77777777" w:rsidR="00DD2E4B" w:rsidRPr="009F4207" w:rsidRDefault="00DD2E4B">
            <w:pPr>
              <w:rPr>
                <w:b/>
              </w:rPr>
            </w:pPr>
            <w:r w:rsidRPr="009F4207">
              <w:rPr>
                <w:b/>
              </w:rPr>
              <w:t>Fee</w:t>
            </w:r>
          </w:p>
          <w:p w14:paraId="266EA939" w14:textId="77777777" w:rsidR="00DD2E4B" w:rsidRPr="009F4207" w:rsidRDefault="00DD2E4B">
            <w:r w:rsidRPr="009F4207">
              <w:t>21480</w:t>
            </w:r>
          </w:p>
        </w:tc>
        <w:tc>
          <w:tcPr>
            <w:tcW w:w="0" w:type="auto"/>
            <w:tcMar>
              <w:top w:w="38" w:type="dxa"/>
              <w:left w:w="38" w:type="dxa"/>
              <w:bottom w:w="38" w:type="dxa"/>
              <w:right w:w="38" w:type="dxa"/>
            </w:tcMar>
            <w:vAlign w:val="bottom"/>
          </w:tcPr>
          <w:p w14:paraId="7E5EC712" w14:textId="77777777" w:rsidR="00DD2E4B" w:rsidRPr="009F4207" w:rsidRDefault="00DD2E4B">
            <w:pPr>
              <w:spacing w:after="200"/>
              <w:rPr>
                <w:sz w:val="20"/>
                <w:szCs w:val="20"/>
              </w:rPr>
            </w:pPr>
            <w:r w:rsidRPr="009F4207">
              <w:rPr>
                <w:sz w:val="20"/>
                <w:szCs w:val="20"/>
              </w:rPr>
              <w:t xml:space="preserve">INITIATION OF MANAGEMENT OF ANAESTHESIA for open procedures on bones of lower leg, ankle, or foot, including amputation, not being a service to which another item in this Subgroup applies (4 basic units) </w:t>
            </w:r>
          </w:p>
          <w:p w14:paraId="1507F5CD"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r w:rsidR="00DD2E4B" w:rsidRPr="009F4207" w14:paraId="4549E2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0D1484" w14:textId="77777777" w:rsidR="00DD2E4B" w:rsidRPr="009F4207" w:rsidRDefault="00DD2E4B">
            <w:pPr>
              <w:rPr>
                <w:b/>
              </w:rPr>
            </w:pPr>
            <w:r w:rsidRPr="009F4207">
              <w:rPr>
                <w:b/>
              </w:rPr>
              <w:t>Fee</w:t>
            </w:r>
          </w:p>
          <w:p w14:paraId="19D8D4B6" w14:textId="77777777" w:rsidR="00DD2E4B" w:rsidRPr="009F4207" w:rsidRDefault="00DD2E4B">
            <w:r w:rsidRPr="009F4207">
              <w:t>21482</w:t>
            </w:r>
          </w:p>
        </w:tc>
        <w:tc>
          <w:tcPr>
            <w:tcW w:w="0" w:type="auto"/>
            <w:tcMar>
              <w:top w:w="38" w:type="dxa"/>
              <w:left w:w="38" w:type="dxa"/>
              <w:bottom w:w="38" w:type="dxa"/>
              <w:right w:w="38" w:type="dxa"/>
            </w:tcMar>
            <w:vAlign w:val="bottom"/>
          </w:tcPr>
          <w:p w14:paraId="2E650BE8" w14:textId="77777777" w:rsidR="00DD2E4B" w:rsidRPr="009F4207" w:rsidRDefault="00DD2E4B">
            <w:pPr>
              <w:spacing w:after="200"/>
              <w:rPr>
                <w:sz w:val="20"/>
                <w:szCs w:val="20"/>
              </w:rPr>
            </w:pPr>
            <w:r w:rsidRPr="009F4207">
              <w:rPr>
                <w:sz w:val="20"/>
                <w:szCs w:val="20"/>
              </w:rPr>
              <w:t xml:space="preserve">INITIATION OF MANAGEMENT OF ANAESTHESIA for radical resection of bone involving lower leg, ankle or foot (5 basic units) </w:t>
            </w:r>
          </w:p>
          <w:p w14:paraId="75868930" w14:textId="77777777" w:rsidR="00DD2E4B" w:rsidRPr="009F4207" w:rsidRDefault="00DD2E4B">
            <w:pPr>
              <w:tabs>
                <w:tab w:val="left" w:pos="1701"/>
              </w:tabs>
            </w:pPr>
            <w:r w:rsidRPr="009F4207">
              <w:rPr>
                <w:b/>
                <w:sz w:val="20"/>
              </w:rPr>
              <w:t xml:space="preserve">Fee: </w:t>
            </w:r>
            <w:r w:rsidRPr="009F4207">
              <w:t>$108.50</w:t>
            </w:r>
            <w:r w:rsidRPr="009F4207">
              <w:tab/>
            </w:r>
            <w:r w:rsidRPr="009F4207">
              <w:rPr>
                <w:b/>
                <w:sz w:val="20"/>
              </w:rPr>
              <w:t xml:space="preserve">Benefit: </w:t>
            </w:r>
            <w:r w:rsidRPr="009F4207">
              <w:t>75% = $81.40    85% = $92.25</w:t>
            </w:r>
          </w:p>
        </w:tc>
      </w:tr>
      <w:tr w:rsidR="00DD2E4B" w:rsidRPr="009F4207" w14:paraId="772CE7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7CC64C" w14:textId="77777777" w:rsidR="00DD2E4B" w:rsidRPr="009F4207" w:rsidRDefault="00DD2E4B">
            <w:pPr>
              <w:rPr>
                <w:b/>
              </w:rPr>
            </w:pPr>
            <w:r w:rsidRPr="009F4207">
              <w:rPr>
                <w:b/>
              </w:rPr>
              <w:t>Fee</w:t>
            </w:r>
          </w:p>
          <w:p w14:paraId="53D02F45" w14:textId="77777777" w:rsidR="00DD2E4B" w:rsidRPr="009F4207" w:rsidRDefault="00DD2E4B">
            <w:r w:rsidRPr="009F4207">
              <w:t>21484</w:t>
            </w:r>
          </w:p>
        </w:tc>
        <w:tc>
          <w:tcPr>
            <w:tcW w:w="0" w:type="auto"/>
            <w:tcMar>
              <w:top w:w="38" w:type="dxa"/>
              <w:left w:w="38" w:type="dxa"/>
              <w:bottom w:w="38" w:type="dxa"/>
              <w:right w:w="38" w:type="dxa"/>
            </w:tcMar>
            <w:vAlign w:val="bottom"/>
          </w:tcPr>
          <w:p w14:paraId="74B245DA" w14:textId="77777777" w:rsidR="00DD2E4B" w:rsidRPr="009F4207" w:rsidRDefault="00DD2E4B">
            <w:pPr>
              <w:spacing w:after="200"/>
              <w:rPr>
                <w:sz w:val="20"/>
                <w:szCs w:val="20"/>
              </w:rPr>
            </w:pPr>
            <w:r w:rsidRPr="009F4207">
              <w:rPr>
                <w:sz w:val="20"/>
                <w:szCs w:val="20"/>
              </w:rPr>
              <w:t xml:space="preserve">INITIATION OF MANAGEMENT OF ANAESTHESIA for osteotomy or osteoplasty of tibia or fibula (5 basic units) </w:t>
            </w:r>
          </w:p>
          <w:p w14:paraId="762EA996" w14:textId="77777777" w:rsidR="00DD2E4B" w:rsidRPr="009F4207" w:rsidRDefault="00DD2E4B">
            <w:pPr>
              <w:tabs>
                <w:tab w:val="left" w:pos="1701"/>
              </w:tabs>
            </w:pPr>
            <w:r w:rsidRPr="009F4207">
              <w:rPr>
                <w:b/>
                <w:sz w:val="20"/>
              </w:rPr>
              <w:t xml:space="preserve">Fee: </w:t>
            </w:r>
            <w:r w:rsidRPr="009F4207">
              <w:t>$108.50</w:t>
            </w:r>
            <w:r w:rsidRPr="009F4207">
              <w:tab/>
            </w:r>
            <w:r w:rsidRPr="009F4207">
              <w:rPr>
                <w:b/>
                <w:sz w:val="20"/>
              </w:rPr>
              <w:t xml:space="preserve">Benefit: </w:t>
            </w:r>
            <w:r w:rsidRPr="009F4207">
              <w:t>75% = $81.40    85% = $92.25</w:t>
            </w:r>
          </w:p>
        </w:tc>
      </w:tr>
      <w:tr w:rsidR="00DD2E4B" w:rsidRPr="009F4207" w14:paraId="350ECE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ADF47B" w14:textId="77777777" w:rsidR="00DD2E4B" w:rsidRPr="009F4207" w:rsidRDefault="00DD2E4B">
            <w:pPr>
              <w:rPr>
                <w:b/>
              </w:rPr>
            </w:pPr>
            <w:r w:rsidRPr="009F4207">
              <w:rPr>
                <w:b/>
              </w:rPr>
              <w:t>Fee</w:t>
            </w:r>
          </w:p>
          <w:p w14:paraId="7C88D6A4" w14:textId="77777777" w:rsidR="00DD2E4B" w:rsidRPr="009F4207" w:rsidRDefault="00DD2E4B">
            <w:r w:rsidRPr="009F4207">
              <w:t>21486</w:t>
            </w:r>
          </w:p>
        </w:tc>
        <w:tc>
          <w:tcPr>
            <w:tcW w:w="0" w:type="auto"/>
            <w:tcMar>
              <w:top w:w="38" w:type="dxa"/>
              <w:left w:w="38" w:type="dxa"/>
              <w:bottom w:w="38" w:type="dxa"/>
              <w:right w:w="38" w:type="dxa"/>
            </w:tcMar>
            <w:vAlign w:val="bottom"/>
          </w:tcPr>
          <w:p w14:paraId="289F481E" w14:textId="77777777" w:rsidR="00DD2E4B" w:rsidRPr="009F4207" w:rsidRDefault="00DD2E4B">
            <w:pPr>
              <w:spacing w:after="200"/>
              <w:rPr>
                <w:sz w:val="20"/>
                <w:szCs w:val="20"/>
              </w:rPr>
            </w:pPr>
            <w:r w:rsidRPr="009F4207">
              <w:rPr>
                <w:sz w:val="20"/>
                <w:szCs w:val="20"/>
              </w:rPr>
              <w:t xml:space="preserve">INITIATION OF MANAGEMENT OF ANAESTHESIA for total ankle replacement (7 basic units) </w:t>
            </w:r>
          </w:p>
          <w:p w14:paraId="019E682A" w14:textId="77777777" w:rsidR="00DD2E4B" w:rsidRPr="009F4207" w:rsidRDefault="00DD2E4B">
            <w:pPr>
              <w:tabs>
                <w:tab w:val="left" w:pos="1701"/>
              </w:tabs>
            </w:pPr>
            <w:r w:rsidRPr="009F4207">
              <w:rPr>
                <w:b/>
                <w:sz w:val="20"/>
              </w:rPr>
              <w:t xml:space="preserve">Fee: </w:t>
            </w:r>
            <w:r w:rsidRPr="009F4207">
              <w:t>$151.90</w:t>
            </w:r>
            <w:r w:rsidRPr="009F4207">
              <w:tab/>
            </w:r>
            <w:r w:rsidRPr="009F4207">
              <w:rPr>
                <w:b/>
                <w:sz w:val="20"/>
              </w:rPr>
              <w:t xml:space="preserve">Benefit: </w:t>
            </w:r>
            <w:r w:rsidRPr="009F4207">
              <w:t>75% = $113.95    85% = $129.15</w:t>
            </w:r>
          </w:p>
        </w:tc>
      </w:tr>
      <w:tr w:rsidR="00DD2E4B" w:rsidRPr="009F4207" w14:paraId="22C85E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1E7E23" w14:textId="77777777" w:rsidR="00DD2E4B" w:rsidRPr="009F4207" w:rsidRDefault="00DD2E4B">
            <w:pPr>
              <w:rPr>
                <w:b/>
              </w:rPr>
            </w:pPr>
            <w:r w:rsidRPr="009F4207">
              <w:rPr>
                <w:b/>
              </w:rPr>
              <w:t>Fee</w:t>
            </w:r>
          </w:p>
          <w:p w14:paraId="70D9B048" w14:textId="77777777" w:rsidR="00DD2E4B" w:rsidRPr="009F4207" w:rsidRDefault="00DD2E4B">
            <w:r w:rsidRPr="009F4207">
              <w:t>21490</w:t>
            </w:r>
          </w:p>
        </w:tc>
        <w:tc>
          <w:tcPr>
            <w:tcW w:w="0" w:type="auto"/>
            <w:tcMar>
              <w:top w:w="38" w:type="dxa"/>
              <w:left w:w="38" w:type="dxa"/>
              <w:bottom w:w="38" w:type="dxa"/>
              <w:right w:w="38" w:type="dxa"/>
            </w:tcMar>
            <w:vAlign w:val="bottom"/>
          </w:tcPr>
          <w:p w14:paraId="6A4CBF1D" w14:textId="77777777" w:rsidR="00DD2E4B" w:rsidRPr="009F4207" w:rsidRDefault="00DD2E4B">
            <w:pPr>
              <w:spacing w:after="200"/>
              <w:rPr>
                <w:sz w:val="20"/>
                <w:szCs w:val="20"/>
              </w:rPr>
            </w:pPr>
            <w:r w:rsidRPr="009F4207">
              <w:rPr>
                <w:sz w:val="20"/>
                <w:szCs w:val="20"/>
              </w:rPr>
              <w:t xml:space="preserve">INITIATION OF MANAGEMENT OF ANAESTHESIA for lower leg cast application, removal or repair, undertaken in a hospital (3 basic units) </w:t>
            </w:r>
          </w:p>
          <w:p w14:paraId="1D4CB4FF" w14:textId="77777777" w:rsidR="00DD2E4B" w:rsidRPr="009F4207" w:rsidRDefault="00DD2E4B">
            <w:pPr>
              <w:tabs>
                <w:tab w:val="left" w:pos="1701"/>
              </w:tabs>
            </w:pPr>
            <w:r w:rsidRPr="009F4207">
              <w:rPr>
                <w:b/>
                <w:sz w:val="20"/>
              </w:rPr>
              <w:t xml:space="preserve">Fee: </w:t>
            </w:r>
            <w:r w:rsidRPr="009F4207">
              <w:t>$65.10</w:t>
            </w:r>
            <w:r w:rsidRPr="009F4207">
              <w:tab/>
            </w:r>
            <w:r w:rsidRPr="009F4207">
              <w:rPr>
                <w:b/>
                <w:sz w:val="20"/>
              </w:rPr>
              <w:t xml:space="preserve">Benefit: </w:t>
            </w:r>
            <w:r w:rsidRPr="009F4207">
              <w:t>75% = $48.85    85% = $55.35</w:t>
            </w:r>
          </w:p>
        </w:tc>
      </w:tr>
      <w:tr w:rsidR="00DD2E4B" w:rsidRPr="009F4207" w14:paraId="1D4D33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F0431B" w14:textId="77777777" w:rsidR="00DD2E4B" w:rsidRPr="009F4207" w:rsidRDefault="00DD2E4B">
            <w:pPr>
              <w:rPr>
                <w:b/>
              </w:rPr>
            </w:pPr>
            <w:r w:rsidRPr="009F4207">
              <w:rPr>
                <w:b/>
              </w:rPr>
              <w:t>Fee</w:t>
            </w:r>
          </w:p>
          <w:p w14:paraId="4B4B5C0B" w14:textId="77777777" w:rsidR="00DD2E4B" w:rsidRPr="009F4207" w:rsidRDefault="00DD2E4B">
            <w:r w:rsidRPr="009F4207">
              <w:t>21500</w:t>
            </w:r>
          </w:p>
        </w:tc>
        <w:tc>
          <w:tcPr>
            <w:tcW w:w="0" w:type="auto"/>
            <w:tcMar>
              <w:top w:w="38" w:type="dxa"/>
              <w:left w:w="38" w:type="dxa"/>
              <w:bottom w:w="38" w:type="dxa"/>
              <w:right w:w="38" w:type="dxa"/>
            </w:tcMar>
            <w:vAlign w:val="bottom"/>
          </w:tcPr>
          <w:p w14:paraId="2516E7F1" w14:textId="77777777" w:rsidR="00DD2E4B" w:rsidRPr="009F4207" w:rsidRDefault="00DD2E4B">
            <w:pPr>
              <w:spacing w:after="200"/>
              <w:rPr>
                <w:sz w:val="20"/>
                <w:szCs w:val="20"/>
              </w:rPr>
            </w:pPr>
            <w:r w:rsidRPr="009F4207">
              <w:rPr>
                <w:sz w:val="20"/>
                <w:szCs w:val="20"/>
              </w:rPr>
              <w:t xml:space="preserve">INITIATION OF MANAGEMENT OF ANAESTHESIA for procedures on arteries of lower leg, including bypass graft, not being a service to which another item in this Subgroup applies (8 basic units) </w:t>
            </w:r>
          </w:p>
          <w:p w14:paraId="7ACCC923" w14:textId="77777777" w:rsidR="00DD2E4B" w:rsidRPr="009F4207" w:rsidRDefault="00DD2E4B">
            <w:pPr>
              <w:tabs>
                <w:tab w:val="left" w:pos="1701"/>
              </w:tabs>
            </w:pPr>
            <w:r w:rsidRPr="009F4207">
              <w:rPr>
                <w:b/>
                <w:sz w:val="20"/>
              </w:rPr>
              <w:t xml:space="preserve">Fee: </w:t>
            </w:r>
            <w:r w:rsidRPr="009F4207">
              <w:t>$173.60</w:t>
            </w:r>
            <w:r w:rsidRPr="009F4207">
              <w:tab/>
            </w:r>
            <w:r w:rsidRPr="009F4207">
              <w:rPr>
                <w:b/>
                <w:sz w:val="20"/>
              </w:rPr>
              <w:t xml:space="preserve">Benefit: </w:t>
            </w:r>
            <w:r w:rsidRPr="009F4207">
              <w:t>75% = $130.20    85% = $147.60</w:t>
            </w:r>
          </w:p>
        </w:tc>
      </w:tr>
      <w:tr w:rsidR="00DD2E4B" w:rsidRPr="009F4207" w14:paraId="700A47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C0BC50" w14:textId="77777777" w:rsidR="00DD2E4B" w:rsidRPr="009F4207" w:rsidRDefault="00DD2E4B">
            <w:pPr>
              <w:rPr>
                <w:b/>
              </w:rPr>
            </w:pPr>
            <w:r w:rsidRPr="009F4207">
              <w:rPr>
                <w:b/>
              </w:rPr>
              <w:t>Fee</w:t>
            </w:r>
          </w:p>
          <w:p w14:paraId="3E051318" w14:textId="77777777" w:rsidR="00DD2E4B" w:rsidRPr="009F4207" w:rsidRDefault="00DD2E4B">
            <w:r w:rsidRPr="009F4207">
              <w:t>21502</w:t>
            </w:r>
          </w:p>
        </w:tc>
        <w:tc>
          <w:tcPr>
            <w:tcW w:w="0" w:type="auto"/>
            <w:tcMar>
              <w:top w:w="38" w:type="dxa"/>
              <w:left w:w="38" w:type="dxa"/>
              <w:bottom w:w="38" w:type="dxa"/>
              <w:right w:w="38" w:type="dxa"/>
            </w:tcMar>
            <w:vAlign w:val="bottom"/>
          </w:tcPr>
          <w:p w14:paraId="63BA44E0" w14:textId="77777777" w:rsidR="00DD2E4B" w:rsidRPr="009F4207" w:rsidRDefault="00DD2E4B">
            <w:pPr>
              <w:spacing w:after="200"/>
              <w:rPr>
                <w:sz w:val="20"/>
                <w:szCs w:val="20"/>
              </w:rPr>
            </w:pPr>
            <w:r w:rsidRPr="009F4207">
              <w:rPr>
                <w:sz w:val="20"/>
                <w:szCs w:val="20"/>
              </w:rPr>
              <w:t xml:space="preserve">INITIATION OF MANAGEMENT OF ANAESTHESIA for embolectomy of the lower leg (6 basic units) </w:t>
            </w:r>
          </w:p>
          <w:p w14:paraId="7BF13850" w14:textId="77777777" w:rsidR="00DD2E4B" w:rsidRPr="009F4207" w:rsidRDefault="00DD2E4B">
            <w:pPr>
              <w:tabs>
                <w:tab w:val="left" w:pos="1701"/>
              </w:tabs>
            </w:pPr>
            <w:r w:rsidRPr="009F4207">
              <w:rPr>
                <w:b/>
                <w:sz w:val="20"/>
              </w:rPr>
              <w:t xml:space="preserve">Fee: </w:t>
            </w:r>
            <w:r w:rsidRPr="009F4207">
              <w:t>$130.20</w:t>
            </w:r>
            <w:r w:rsidRPr="009F4207">
              <w:tab/>
            </w:r>
            <w:r w:rsidRPr="009F4207">
              <w:rPr>
                <w:b/>
                <w:sz w:val="20"/>
              </w:rPr>
              <w:t xml:space="preserve">Benefit: </w:t>
            </w:r>
            <w:r w:rsidRPr="009F4207">
              <w:t>75% = $97.65    85% = $110.70</w:t>
            </w:r>
          </w:p>
        </w:tc>
      </w:tr>
      <w:tr w:rsidR="00DD2E4B" w:rsidRPr="009F4207" w14:paraId="55635F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5F3B81" w14:textId="77777777" w:rsidR="00DD2E4B" w:rsidRPr="009F4207" w:rsidRDefault="00DD2E4B">
            <w:pPr>
              <w:rPr>
                <w:b/>
              </w:rPr>
            </w:pPr>
            <w:r w:rsidRPr="009F4207">
              <w:rPr>
                <w:b/>
              </w:rPr>
              <w:t>Fee</w:t>
            </w:r>
          </w:p>
          <w:p w14:paraId="417AA38C" w14:textId="77777777" w:rsidR="00DD2E4B" w:rsidRPr="009F4207" w:rsidRDefault="00DD2E4B">
            <w:r w:rsidRPr="009F4207">
              <w:t>21520</w:t>
            </w:r>
          </w:p>
        </w:tc>
        <w:tc>
          <w:tcPr>
            <w:tcW w:w="0" w:type="auto"/>
            <w:tcMar>
              <w:top w:w="38" w:type="dxa"/>
              <w:left w:w="38" w:type="dxa"/>
              <w:bottom w:w="38" w:type="dxa"/>
              <w:right w:w="38" w:type="dxa"/>
            </w:tcMar>
            <w:vAlign w:val="bottom"/>
          </w:tcPr>
          <w:p w14:paraId="18E109FA" w14:textId="77777777" w:rsidR="00DD2E4B" w:rsidRPr="009F4207" w:rsidRDefault="00DD2E4B">
            <w:pPr>
              <w:spacing w:after="200"/>
              <w:rPr>
                <w:sz w:val="20"/>
                <w:szCs w:val="20"/>
              </w:rPr>
            </w:pPr>
            <w:r w:rsidRPr="009F4207">
              <w:rPr>
                <w:sz w:val="20"/>
                <w:szCs w:val="20"/>
              </w:rPr>
              <w:t xml:space="preserve">INITIATION OF MANAGEMENT OF ANAESTHESIA for procedures on veins of lower leg, not being a service to which another item in this Subgroup applies (4 basic units) </w:t>
            </w:r>
          </w:p>
          <w:p w14:paraId="0C4886AD"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r w:rsidR="00DD2E4B" w:rsidRPr="009F4207" w14:paraId="1D1CB6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64196E" w14:textId="77777777" w:rsidR="00DD2E4B" w:rsidRPr="009F4207" w:rsidRDefault="00DD2E4B">
            <w:pPr>
              <w:rPr>
                <w:b/>
              </w:rPr>
            </w:pPr>
            <w:r w:rsidRPr="009F4207">
              <w:rPr>
                <w:b/>
              </w:rPr>
              <w:lastRenderedPageBreak/>
              <w:t>Fee</w:t>
            </w:r>
          </w:p>
          <w:p w14:paraId="7B308758" w14:textId="77777777" w:rsidR="00DD2E4B" w:rsidRPr="009F4207" w:rsidRDefault="00DD2E4B">
            <w:r w:rsidRPr="009F4207">
              <w:t>21522</w:t>
            </w:r>
          </w:p>
        </w:tc>
        <w:tc>
          <w:tcPr>
            <w:tcW w:w="0" w:type="auto"/>
            <w:tcMar>
              <w:top w:w="38" w:type="dxa"/>
              <w:left w:w="38" w:type="dxa"/>
              <w:bottom w:w="38" w:type="dxa"/>
              <w:right w:w="38" w:type="dxa"/>
            </w:tcMar>
            <w:vAlign w:val="bottom"/>
          </w:tcPr>
          <w:p w14:paraId="0FC53AE0" w14:textId="77777777" w:rsidR="00DD2E4B" w:rsidRPr="009F4207" w:rsidRDefault="00DD2E4B">
            <w:pPr>
              <w:spacing w:after="200"/>
              <w:rPr>
                <w:sz w:val="20"/>
                <w:szCs w:val="20"/>
              </w:rPr>
            </w:pPr>
            <w:r w:rsidRPr="009F4207">
              <w:rPr>
                <w:sz w:val="20"/>
                <w:szCs w:val="20"/>
              </w:rPr>
              <w:t xml:space="preserve">INITIATION OF MANAGEMENT OF ANAESTHESIA for venous thrombectomy of the lower leg (5 basic units) </w:t>
            </w:r>
          </w:p>
          <w:p w14:paraId="1C705940" w14:textId="77777777" w:rsidR="00DD2E4B" w:rsidRPr="009F4207" w:rsidRDefault="00DD2E4B">
            <w:pPr>
              <w:tabs>
                <w:tab w:val="left" w:pos="1701"/>
              </w:tabs>
            </w:pPr>
            <w:r w:rsidRPr="009F4207">
              <w:rPr>
                <w:b/>
                <w:sz w:val="20"/>
              </w:rPr>
              <w:t xml:space="preserve">Fee: </w:t>
            </w:r>
            <w:r w:rsidRPr="009F4207">
              <w:t>$108.50</w:t>
            </w:r>
            <w:r w:rsidRPr="009F4207">
              <w:tab/>
            </w:r>
            <w:r w:rsidRPr="009F4207">
              <w:rPr>
                <w:b/>
                <w:sz w:val="20"/>
              </w:rPr>
              <w:t xml:space="preserve">Benefit: </w:t>
            </w:r>
            <w:r w:rsidRPr="009F4207">
              <w:t>75% = $81.40    85% = $92.25</w:t>
            </w:r>
          </w:p>
        </w:tc>
      </w:tr>
      <w:tr w:rsidR="00DD2E4B" w:rsidRPr="009F4207" w14:paraId="7336A8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9AEC89" w14:textId="77777777" w:rsidR="00DD2E4B" w:rsidRPr="009F4207" w:rsidRDefault="00DD2E4B">
            <w:pPr>
              <w:rPr>
                <w:b/>
              </w:rPr>
            </w:pPr>
            <w:r w:rsidRPr="009F4207">
              <w:rPr>
                <w:b/>
              </w:rPr>
              <w:t>Fee</w:t>
            </w:r>
          </w:p>
          <w:p w14:paraId="5F714458" w14:textId="77777777" w:rsidR="00DD2E4B" w:rsidRPr="009F4207" w:rsidRDefault="00DD2E4B">
            <w:r w:rsidRPr="009F4207">
              <w:t>21530</w:t>
            </w:r>
          </w:p>
        </w:tc>
        <w:tc>
          <w:tcPr>
            <w:tcW w:w="0" w:type="auto"/>
            <w:tcMar>
              <w:top w:w="38" w:type="dxa"/>
              <w:left w:w="38" w:type="dxa"/>
              <w:bottom w:w="38" w:type="dxa"/>
              <w:right w:w="38" w:type="dxa"/>
            </w:tcMar>
            <w:vAlign w:val="bottom"/>
          </w:tcPr>
          <w:p w14:paraId="1757D87C" w14:textId="77777777" w:rsidR="00DD2E4B" w:rsidRPr="009F4207" w:rsidRDefault="00DD2E4B">
            <w:pPr>
              <w:spacing w:after="200"/>
              <w:rPr>
                <w:sz w:val="20"/>
                <w:szCs w:val="20"/>
              </w:rPr>
            </w:pPr>
            <w:r w:rsidRPr="009F4207">
              <w:rPr>
                <w:sz w:val="20"/>
                <w:szCs w:val="20"/>
              </w:rPr>
              <w:t xml:space="preserve">INITIATION OF MANAGEMENT OF ANAESTHESIA for microsurgical reimplantation of lower leg, ankle or foot (15 basic units) </w:t>
            </w:r>
          </w:p>
          <w:p w14:paraId="2018D1D5" w14:textId="77777777" w:rsidR="00DD2E4B" w:rsidRPr="009F4207" w:rsidRDefault="00DD2E4B">
            <w:pPr>
              <w:tabs>
                <w:tab w:val="left" w:pos="1701"/>
              </w:tabs>
            </w:pPr>
            <w:r w:rsidRPr="009F4207">
              <w:rPr>
                <w:b/>
                <w:sz w:val="20"/>
              </w:rPr>
              <w:t xml:space="preserve">Fee: </w:t>
            </w:r>
            <w:r w:rsidRPr="009F4207">
              <w:t>$325.50</w:t>
            </w:r>
            <w:r w:rsidRPr="009F4207">
              <w:tab/>
            </w:r>
            <w:r w:rsidRPr="009F4207">
              <w:rPr>
                <w:b/>
                <w:sz w:val="20"/>
              </w:rPr>
              <w:t xml:space="preserve">Benefit: </w:t>
            </w:r>
            <w:r w:rsidRPr="009F4207">
              <w:t>75% = $244.15    85% = $276.70</w:t>
            </w:r>
          </w:p>
        </w:tc>
      </w:tr>
      <w:tr w:rsidR="00DD2E4B" w:rsidRPr="009F4207" w14:paraId="480219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EA30D5" w14:textId="77777777" w:rsidR="00DD2E4B" w:rsidRPr="009F4207" w:rsidRDefault="00DD2E4B">
            <w:pPr>
              <w:rPr>
                <w:b/>
              </w:rPr>
            </w:pPr>
            <w:r w:rsidRPr="009F4207">
              <w:rPr>
                <w:b/>
              </w:rPr>
              <w:t>Fee</w:t>
            </w:r>
          </w:p>
          <w:p w14:paraId="3D600D0F" w14:textId="77777777" w:rsidR="00DD2E4B" w:rsidRPr="009F4207" w:rsidRDefault="00DD2E4B">
            <w:r w:rsidRPr="009F4207">
              <w:t>21532</w:t>
            </w:r>
          </w:p>
        </w:tc>
        <w:tc>
          <w:tcPr>
            <w:tcW w:w="0" w:type="auto"/>
            <w:tcMar>
              <w:top w:w="38" w:type="dxa"/>
              <w:left w:w="38" w:type="dxa"/>
              <w:bottom w:w="38" w:type="dxa"/>
              <w:right w:w="38" w:type="dxa"/>
            </w:tcMar>
            <w:vAlign w:val="bottom"/>
          </w:tcPr>
          <w:p w14:paraId="28E1BC56" w14:textId="77777777" w:rsidR="00DD2E4B" w:rsidRPr="009F4207" w:rsidRDefault="00DD2E4B">
            <w:pPr>
              <w:spacing w:after="200"/>
              <w:rPr>
                <w:sz w:val="20"/>
                <w:szCs w:val="20"/>
              </w:rPr>
            </w:pPr>
            <w:r w:rsidRPr="009F4207">
              <w:rPr>
                <w:sz w:val="20"/>
                <w:szCs w:val="20"/>
              </w:rPr>
              <w:t xml:space="preserve">INITIATION OF MANAGEMENT OF ANAESTHESIA for microsurgical reimplantation of toe (8 basic units) </w:t>
            </w:r>
          </w:p>
          <w:p w14:paraId="7702F872" w14:textId="77777777" w:rsidR="00DD2E4B" w:rsidRPr="009F4207" w:rsidRDefault="00DD2E4B">
            <w:pPr>
              <w:tabs>
                <w:tab w:val="left" w:pos="1701"/>
              </w:tabs>
            </w:pPr>
            <w:r w:rsidRPr="009F4207">
              <w:rPr>
                <w:b/>
                <w:sz w:val="20"/>
              </w:rPr>
              <w:t xml:space="preserve">Fee: </w:t>
            </w:r>
            <w:r w:rsidRPr="009F4207">
              <w:t>$173.60</w:t>
            </w:r>
            <w:r w:rsidRPr="009F4207">
              <w:tab/>
            </w:r>
            <w:r w:rsidRPr="009F4207">
              <w:rPr>
                <w:b/>
                <w:sz w:val="20"/>
              </w:rPr>
              <w:t xml:space="preserve">Benefit: </w:t>
            </w:r>
            <w:r w:rsidRPr="009F4207">
              <w:t>75% = $130.20    85% = $147.60</w:t>
            </w:r>
          </w:p>
        </w:tc>
      </w:tr>
      <w:tr w:rsidR="00DD2E4B" w:rsidRPr="009F4207" w14:paraId="5CE572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865BA3" w14:textId="77777777" w:rsidR="00DD2E4B" w:rsidRPr="009F4207" w:rsidRDefault="00DD2E4B">
            <w:pPr>
              <w:rPr>
                <w:b/>
              </w:rPr>
            </w:pPr>
            <w:r w:rsidRPr="009F4207">
              <w:rPr>
                <w:b/>
              </w:rPr>
              <w:t>Fee</w:t>
            </w:r>
          </w:p>
          <w:p w14:paraId="24764400" w14:textId="77777777" w:rsidR="00DD2E4B" w:rsidRPr="009F4207" w:rsidRDefault="00DD2E4B">
            <w:r w:rsidRPr="009F4207">
              <w:t>21535</w:t>
            </w:r>
          </w:p>
        </w:tc>
        <w:tc>
          <w:tcPr>
            <w:tcW w:w="0" w:type="auto"/>
            <w:tcMar>
              <w:top w:w="38" w:type="dxa"/>
              <w:left w:w="38" w:type="dxa"/>
              <w:bottom w:w="38" w:type="dxa"/>
              <w:right w:w="38" w:type="dxa"/>
            </w:tcMar>
            <w:vAlign w:val="bottom"/>
          </w:tcPr>
          <w:p w14:paraId="681B67EC" w14:textId="77777777" w:rsidR="00DD2E4B" w:rsidRPr="009F4207" w:rsidRDefault="00DD2E4B">
            <w:pPr>
              <w:spacing w:after="200"/>
              <w:rPr>
                <w:sz w:val="20"/>
                <w:szCs w:val="20"/>
              </w:rPr>
            </w:pPr>
            <w:r w:rsidRPr="009F4207">
              <w:rPr>
                <w:sz w:val="20"/>
                <w:szCs w:val="20"/>
              </w:rPr>
              <w:t xml:space="preserve">INITIATION OF MANAGEMENT OF ANAESTHESIA for microvascular free tissue flap surgery involving the lower leg (10 basic units) </w:t>
            </w:r>
          </w:p>
          <w:p w14:paraId="7E6EC436" w14:textId="77777777" w:rsidR="00DD2E4B" w:rsidRPr="009F4207" w:rsidRDefault="00DD2E4B">
            <w:r w:rsidRPr="009F4207">
              <w:t>(See para TN.10.28 of explanatory notes to this Category)</w:t>
            </w:r>
          </w:p>
          <w:p w14:paraId="7A6A5901" w14:textId="77777777" w:rsidR="00DD2E4B" w:rsidRPr="009F4207" w:rsidRDefault="00DD2E4B">
            <w:pPr>
              <w:tabs>
                <w:tab w:val="left" w:pos="1701"/>
              </w:tabs>
            </w:pPr>
            <w:r w:rsidRPr="009F4207">
              <w:rPr>
                <w:b/>
                <w:sz w:val="20"/>
              </w:rPr>
              <w:t xml:space="preserve">Fee: </w:t>
            </w:r>
            <w:r w:rsidRPr="009F4207">
              <w:t>$217.00</w:t>
            </w:r>
            <w:r w:rsidRPr="009F4207">
              <w:tab/>
            </w:r>
            <w:r w:rsidRPr="009F4207">
              <w:rPr>
                <w:b/>
                <w:sz w:val="20"/>
              </w:rPr>
              <w:t xml:space="preserve">Benefit: </w:t>
            </w:r>
            <w:r w:rsidRPr="009F4207">
              <w:t>75% = $162.75    85% = $184.45</w:t>
            </w:r>
          </w:p>
        </w:tc>
      </w:tr>
    </w:tbl>
    <w:p w14:paraId="695DCB75"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1B50193D"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6C698586" w14:textId="77777777">
              <w:tc>
                <w:tcPr>
                  <w:tcW w:w="2500" w:type="pct"/>
                  <w:tcBorders>
                    <w:top w:val="nil"/>
                    <w:left w:val="nil"/>
                    <w:bottom w:val="nil"/>
                    <w:right w:val="nil"/>
                  </w:tcBorders>
                  <w:tcMar>
                    <w:top w:w="38" w:type="dxa"/>
                    <w:left w:w="0" w:type="dxa"/>
                    <w:bottom w:w="38" w:type="dxa"/>
                    <w:right w:w="0" w:type="dxa"/>
                  </w:tcMar>
                  <w:vAlign w:val="bottom"/>
                </w:tcPr>
                <w:p w14:paraId="4E533426"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69047E2D"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13. SHOULDER AND AXILLA</w:t>
                  </w:r>
                </w:p>
              </w:tc>
            </w:tr>
          </w:tbl>
          <w:p w14:paraId="27344537" w14:textId="77777777" w:rsidR="00A77B3E" w:rsidRPr="009F4207" w:rsidRDefault="00A77B3E">
            <w:pPr>
              <w:keepLines/>
              <w:rPr>
                <w:rFonts w:ascii="Helvetica" w:eastAsia="Helvetica" w:hAnsi="Helvetica" w:cs="Helvetica"/>
                <w:b/>
              </w:rPr>
            </w:pPr>
          </w:p>
        </w:tc>
      </w:tr>
      <w:tr w:rsidR="00DD2E4B" w:rsidRPr="009F4207" w14:paraId="4DB6ED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E4ECDC"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6B5F9A7F"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T10. Relative Value Guide For Anaesthesia - Medicare Benefits Are Only Payable For Anaesthesia Performed In Association With An Eligible Service</w:t>
            </w:r>
          </w:p>
        </w:tc>
      </w:tr>
      <w:tr w:rsidR="00DD2E4B" w:rsidRPr="009F4207" w14:paraId="75A23E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7DC60356"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307AE4A4"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75" w:name="_Toc139033362"/>
            <w:r w:rsidRPr="009F4207">
              <w:rPr>
                <w:rFonts w:ascii="Helvetica" w:eastAsia="Helvetica" w:hAnsi="Helvetica" w:cs="Helvetica"/>
                <w:b w:val="0"/>
                <w:sz w:val="18"/>
              </w:rPr>
              <w:t>Subgroup 13. Shoulder And Axilla</w:t>
            </w:r>
            <w:bookmarkEnd w:id="75"/>
          </w:p>
        </w:tc>
      </w:tr>
      <w:tr w:rsidR="00DD2E4B" w:rsidRPr="009F4207" w14:paraId="54D4BA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4CFC32" w14:textId="77777777" w:rsidR="00DD2E4B" w:rsidRPr="009F4207" w:rsidRDefault="00DD2E4B">
            <w:pPr>
              <w:rPr>
                <w:b/>
              </w:rPr>
            </w:pPr>
            <w:r w:rsidRPr="009F4207">
              <w:rPr>
                <w:b/>
              </w:rPr>
              <w:t>Fee</w:t>
            </w:r>
          </w:p>
          <w:p w14:paraId="607404F8" w14:textId="77777777" w:rsidR="00DD2E4B" w:rsidRPr="009F4207" w:rsidRDefault="00DD2E4B">
            <w:r w:rsidRPr="009F4207">
              <w:t>21600</w:t>
            </w:r>
          </w:p>
        </w:tc>
        <w:tc>
          <w:tcPr>
            <w:tcW w:w="0" w:type="auto"/>
            <w:tcMar>
              <w:top w:w="38" w:type="dxa"/>
              <w:left w:w="38" w:type="dxa"/>
              <w:bottom w:w="38" w:type="dxa"/>
              <w:right w:w="38" w:type="dxa"/>
            </w:tcMar>
            <w:vAlign w:val="bottom"/>
          </w:tcPr>
          <w:p w14:paraId="5DEF9335" w14:textId="77777777" w:rsidR="00DD2E4B" w:rsidRPr="009F4207" w:rsidRDefault="00DD2E4B">
            <w:pPr>
              <w:spacing w:after="200"/>
              <w:rPr>
                <w:sz w:val="20"/>
                <w:szCs w:val="20"/>
              </w:rPr>
            </w:pPr>
            <w:r w:rsidRPr="009F4207">
              <w:rPr>
                <w:sz w:val="20"/>
                <w:szCs w:val="20"/>
              </w:rPr>
              <w:t xml:space="preserve">INITIATION OF MANAGEMENT OF ANAESTHESIA for procedures on the skin or subcutaneous tissue of the shoulder or axilla (3 basic units) </w:t>
            </w:r>
          </w:p>
          <w:p w14:paraId="4AEF2E6C" w14:textId="77777777" w:rsidR="00DD2E4B" w:rsidRPr="009F4207" w:rsidRDefault="00DD2E4B">
            <w:pPr>
              <w:tabs>
                <w:tab w:val="left" w:pos="1701"/>
              </w:tabs>
            </w:pPr>
            <w:r w:rsidRPr="009F4207">
              <w:rPr>
                <w:b/>
                <w:sz w:val="20"/>
              </w:rPr>
              <w:t xml:space="preserve">Fee: </w:t>
            </w:r>
            <w:r w:rsidRPr="009F4207">
              <w:t>$65.10</w:t>
            </w:r>
            <w:r w:rsidRPr="009F4207">
              <w:tab/>
            </w:r>
            <w:r w:rsidRPr="009F4207">
              <w:rPr>
                <w:b/>
                <w:sz w:val="20"/>
              </w:rPr>
              <w:t xml:space="preserve">Benefit: </w:t>
            </w:r>
            <w:r w:rsidRPr="009F4207">
              <w:t>75% = $48.85    85% = $55.35</w:t>
            </w:r>
          </w:p>
        </w:tc>
      </w:tr>
      <w:tr w:rsidR="00DD2E4B" w:rsidRPr="009F4207" w14:paraId="6F728D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0C5514" w14:textId="77777777" w:rsidR="00DD2E4B" w:rsidRPr="009F4207" w:rsidRDefault="00DD2E4B">
            <w:pPr>
              <w:rPr>
                <w:b/>
              </w:rPr>
            </w:pPr>
            <w:r w:rsidRPr="009F4207">
              <w:rPr>
                <w:b/>
              </w:rPr>
              <w:t>Fee</w:t>
            </w:r>
          </w:p>
          <w:p w14:paraId="74289C21" w14:textId="77777777" w:rsidR="00DD2E4B" w:rsidRPr="009F4207" w:rsidRDefault="00DD2E4B">
            <w:r w:rsidRPr="009F4207">
              <w:t>21610</w:t>
            </w:r>
          </w:p>
        </w:tc>
        <w:tc>
          <w:tcPr>
            <w:tcW w:w="0" w:type="auto"/>
            <w:tcMar>
              <w:top w:w="38" w:type="dxa"/>
              <w:left w:w="38" w:type="dxa"/>
              <w:bottom w:w="38" w:type="dxa"/>
              <w:right w:w="38" w:type="dxa"/>
            </w:tcMar>
            <w:vAlign w:val="bottom"/>
          </w:tcPr>
          <w:p w14:paraId="54FAA336" w14:textId="77777777" w:rsidR="00DD2E4B" w:rsidRPr="009F4207" w:rsidRDefault="00DD2E4B">
            <w:pPr>
              <w:spacing w:after="200"/>
              <w:rPr>
                <w:sz w:val="20"/>
                <w:szCs w:val="20"/>
              </w:rPr>
            </w:pPr>
            <w:r w:rsidRPr="009F4207">
              <w:rPr>
                <w:sz w:val="20"/>
                <w:szCs w:val="20"/>
              </w:rPr>
              <w:t xml:space="preserve">INITIATION OF MANAGEMENT OF ANAESTHESIA for procedures on nerves, muscles, tendons, fascia or bursae of shoulder or axilla including axillary dissection (5 basic units) </w:t>
            </w:r>
          </w:p>
          <w:p w14:paraId="2E543499" w14:textId="77777777" w:rsidR="00DD2E4B" w:rsidRPr="009F4207" w:rsidRDefault="00DD2E4B">
            <w:pPr>
              <w:tabs>
                <w:tab w:val="left" w:pos="1701"/>
              </w:tabs>
            </w:pPr>
            <w:r w:rsidRPr="009F4207">
              <w:rPr>
                <w:b/>
                <w:sz w:val="20"/>
              </w:rPr>
              <w:t xml:space="preserve">Fee: </w:t>
            </w:r>
            <w:r w:rsidRPr="009F4207">
              <w:t>$108.50</w:t>
            </w:r>
            <w:r w:rsidRPr="009F4207">
              <w:tab/>
            </w:r>
            <w:r w:rsidRPr="009F4207">
              <w:rPr>
                <w:b/>
                <w:sz w:val="20"/>
              </w:rPr>
              <w:t xml:space="preserve">Benefit: </w:t>
            </w:r>
            <w:r w:rsidRPr="009F4207">
              <w:t>75% = $81.40    85% = $92.25</w:t>
            </w:r>
          </w:p>
        </w:tc>
      </w:tr>
      <w:tr w:rsidR="00DD2E4B" w:rsidRPr="009F4207" w14:paraId="3A20F4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A0B407" w14:textId="77777777" w:rsidR="00DD2E4B" w:rsidRPr="009F4207" w:rsidRDefault="00DD2E4B">
            <w:pPr>
              <w:rPr>
                <w:b/>
              </w:rPr>
            </w:pPr>
            <w:r w:rsidRPr="009F4207">
              <w:rPr>
                <w:b/>
              </w:rPr>
              <w:t>Fee</w:t>
            </w:r>
          </w:p>
          <w:p w14:paraId="68272ECE" w14:textId="77777777" w:rsidR="00DD2E4B" w:rsidRPr="009F4207" w:rsidRDefault="00DD2E4B">
            <w:r w:rsidRPr="009F4207">
              <w:t>21620</w:t>
            </w:r>
          </w:p>
        </w:tc>
        <w:tc>
          <w:tcPr>
            <w:tcW w:w="0" w:type="auto"/>
            <w:tcMar>
              <w:top w:w="38" w:type="dxa"/>
              <w:left w:w="38" w:type="dxa"/>
              <w:bottom w:w="38" w:type="dxa"/>
              <w:right w:w="38" w:type="dxa"/>
            </w:tcMar>
            <w:vAlign w:val="bottom"/>
          </w:tcPr>
          <w:p w14:paraId="423B92DE" w14:textId="77777777" w:rsidR="00DD2E4B" w:rsidRPr="009F4207" w:rsidRDefault="00DD2E4B">
            <w:pPr>
              <w:spacing w:after="200"/>
              <w:rPr>
                <w:sz w:val="20"/>
                <w:szCs w:val="20"/>
              </w:rPr>
            </w:pPr>
            <w:r w:rsidRPr="009F4207">
              <w:rPr>
                <w:sz w:val="20"/>
                <w:szCs w:val="20"/>
              </w:rPr>
              <w:t xml:space="preserve">INITIATION OF MANAGEMENT OF ANAESTHESIA for closed procedures on humeral head and neck, sternoclavicular joint, acromioclavicular joint, or shoulder joint when performed in the operating theatre of a hospital (4 basic units) </w:t>
            </w:r>
          </w:p>
          <w:p w14:paraId="027E160F"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r w:rsidR="00DD2E4B" w:rsidRPr="009F4207" w14:paraId="3E8F2B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5FDEEC" w14:textId="77777777" w:rsidR="00DD2E4B" w:rsidRPr="009F4207" w:rsidRDefault="00DD2E4B">
            <w:pPr>
              <w:rPr>
                <w:b/>
              </w:rPr>
            </w:pPr>
            <w:r w:rsidRPr="009F4207">
              <w:rPr>
                <w:b/>
              </w:rPr>
              <w:t>Fee</w:t>
            </w:r>
          </w:p>
          <w:p w14:paraId="01F7B32B" w14:textId="77777777" w:rsidR="00DD2E4B" w:rsidRPr="009F4207" w:rsidRDefault="00DD2E4B">
            <w:r w:rsidRPr="009F4207">
              <w:t>21622</w:t>
            </w:r>
          </w:p>
        </w:tc>
        <w:tc>
          <w:tcPr>
            <w:tcW w:w="0" w:type="auto"/>
            <w:tcMar>
              <w:top w:w="38" w:type="dxa"/>
              <w:left w:w="38" w:type="dxa"/>
              <w:bottom w:w="38" w:type="dxa"/>
              <w:right w:w="38" w:type="dxa"/>
            </w:tcMar>
            <w:vAlign w:val="bottom"/>
          </w:tcPr>
          <w:p w14:paraId="16A12B47" w14:textId="77777777" w:rsidR="00DD2E4B" w:rsidRPr="009F4207" w:rsidRDefault="00DD2E4B">
            <w:pPr>
              <w:spacing w:after="200"/>
              <w:rPr>
                <w:sz w:val="20"/>
                <w:szCs w:val="20"/>
              </w:rPr>
            </w:pPr>
            <w:r w:rsidRPr="009F4207">
              <w:rPr>
                <w:sz w:val="20"/>
                <w:szCs w:val="20"/>
              </w:rPr>
              <w:t xml:space="preserve">INITIATION OF MANAGEMENT OF ANAESTHESIA for arthroscopic procedures of shoulder joint (5 basic units) </w:t>
            </w:r>
          </w:p>
          <w:p w14:paraId="4005EE2E" w14:textId="77777777" w:rsidR="00DD2E4B" w:rsidRPr="009F4207" w:rsidRDefault="00DD2E4B">
            <w:pPr>
              <w:tabs>
                <w:tab w:val="left" w:pos="1701"/>
              </w:tabs>
            </w:pPr>
            <w:r w:rsidRPr="009F4207">
              <w:rPr>
                <w:b/>
                <w:sz w:val="20"/>
              </w:rPr>
              <w:t xml:space="preserve">Fee: </w:t>
            </w:r>
            <w:r w:rsidRPr="009F4207">
              <w:t>$108.50</w:t>
            </w:r>
            <w:r w:rsidRPr="009F4207">
              <w:tab/>
            </w:r>
            <w:r w:rsidRPr="009F4207">
              <w:rPr>
                <w:b/>
                <w:sz w:val="20"/>
              </w:rPr>
              <w:t xml:space="preserve">Benefit: </w:t>
            </w:r>
            <w:r w:rsidRPr="009F4207">
              <w:t>75% = $81.40    85% = $92.25</w:t>
            </w:r>
          </w:p>
        </w:tc>
      </w:tr>
      <w:tr w:rsidR="00DD2E4B" w:rsidRPr="009F4207" w14:paraId="183A50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8CA628" w14:textId="77777777" w:rsidR="00DD2E4B" w:rsidRPr="009F4207" w:rsidRDefault="00DD2E4B">
            <w:pPr>
              <w:rPr>
                <w:b/>
              </w:rPr>
            </w:pPr>
            <w:r w:rsidRPr="009F4207">
              <w:rPr>
                <w:b/>
              </w:rPr>
              <w:lastRenderedPageBreak/>
              <w:t>Fee</w:t>
            </w:r>
          </w:p>
          <w:p w14:paraId="4FCF197B" w14:textId="77777777" w:rsidR="00DD2E4B" w:rsidRPr="009F4207" w:rsidRDefault="00DD2E4B">
            <w:r w:rsidRPr="009F4207">
              <w:t>21630</w:t>
            </w:r>
          </w:p>
        </w:tc>
        <w:tc>
          <w:tcPr>
            <w:tcW w:w="0" w:type="auto"/>
            <w:tcMar>
              <w:top w:w="38" w:type="dxa"/>
              <w:left w:w="38" w:type="dxa"/>
              <w:bottom w:w="38" w:type="dxa"/>
              <w:right w:w="38" w:type="dxa"/>
            </w:tcMar>
            <w:vAlign w:val="bottom"/>
          </w:tcPr>
          <w:p w14:paraId="5711726D" w14:textId="77777777" w:rsidR="00DD2E4B" w:rsidRPr="009F4207" w:rsidRDefault="00DD2E4B">
            <w:pPr>
              <w:spacing w:after="200"/>
              <w:rPr>
                <w:sz w:val="20"/>
                <w:szCs w:val="20"/>
              </w:rPr>
            </w:pPr>
            <w:r w:rsidRPr="009F4207">
              <w:rPr>
                <w:sz w:val="20"/>
                <w:szCs w:val="20"/>
              </w:rPr>
              <w:t xml:space="preserve">INITIATION OF MANAGEMENT OF ANAESTHESIA for open procedures on humeral head and neck, sternoclavicular joint, acromioclavicular joint or  shoulder joint, not being a service to which another item in this Subgroup applies (5 basic units) </w:t>
            </w:r>
          </w:p>
          <w:p w14:paraId="535FAB45" w14:textId="77777777" w:rsidR="00DD2E4B" w:rsidRPr="009F4207" w:rsidRDefault="00DD2E4B">
            <w:pPr>
              <w:tabs>
                <w:tab w:val="left" w:pos="1701"/>
              </w:tabs>
            </w:pPr>
            <w:r w:rsidRPr="009F4207">
              <w:rPr>
                <w:b/>
                <w:sz w:val="20"/>
              </w:rPr>
              <w:t xml:space="preserve">Fee: </w:t>
            </w:r>
            <w:r w:rsidRPr="009F4207">
              <w:t>$108.50</w:t>
            </w:r>
            <w:r w:rsidRPr="009F4207">
              <w:tab/>
            </w:r>
            <w:r w:rsidRPr="009F4207">
              <w:rPr>
                <w:b/>
                <w:sz w:val="20"/>
              </w:rPr>
              <w:t xml:space="preserve">Benefit: </w:t>
            </w:r>
            <w:r w:rsidRPr="009F4207">
              <w:t>75% = $81.40    85% = $92.25</w:t>
            </w:r>
          </w:p>
        </w:tc>
      </w:tr>
      <w:tr w:rsidR="00DD2E4B" w:rsidRPr="009F4207" w14:paraId="615188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3227CB" w14:textId="77777777" w:rsidR="00DD2E4B" w:rsidRPr="009F4207" w:rsidRDefault="00DD2E4B">
            <w:pPr>
              <w:rPr>
                <w:b/>
              </w:rPr>
            </w:pPr>
            <w:r w:rsidRPr="009F4207">
              <w:rPr>
                <w:b/>
              </w:rPr>
              <w:t>Fee</w:t>
            </w:r>
          </w:p>
          <w:p w14:paraId="6F2D4B0B" w14:textId="77777777" w:rsidR="00DD2E4B" w:rsidRPr="009F4207" w:rsidRDefault="00DD2E4B">
            <w:r w:rsidRPr="009F4207">
              <w:t>21632</w:t>
            </w:r>
          </w:p>
        </w:tc>
        <w:tc>
          <w:tcPr>
            <w:tcW w:w="0" w:type="auto"/>
            <w:tcMar>
              <w:top w:w="38" w:type="dxa"/>
              <w:left w:w="38" w:type="dxa"/>
              <w:bottom w:w="38" w:type="dxa"/>
              <w:right w:w="38" w:type="dxa"/>
            </w:tcMar>
            <w:vAlign w:val="bottom"/>
          </w:tcPr>
          <w:p w14:paraId="37A4DCF5" w14:textId="77777777" w:rsidR="00DD2E4B" w:rsidRPr="009F4207" w:rsidRDefault="00DD2E4B">
            <w:pPr>
              <w:spacing w:after="200"/>
              <w:rPr>
                <w:sz w:val="20"/>
                <w:szCs w:val="20"/>
              </w:rPr>
            </w:pPr>
            <w:r w:rsidRPr="009F4207">
              <w:rPr>
                <w:sz w:val="20"/>
                <w:szCs w:val="20"/>
              </w:rPr>
              <w:t xml:space="preserve">INITIATION OF MANAGEMENT OF ANAESTHESIA for radical resection involving humeral head and neck, sternoclavicular joint, acromioclavicular joint or shoulder joint (6 basic units) </w:t>
            </w:r>
          </w:p>
          <w:p w14:paraId="4ABD7580" w14:textId="77777777" w:rsidR="00DD2E4B" w:rsidRPr="009F4207" w:rsidRDefault="00DD2E4B">
            <w:pPr>
              <w:tabs>
                <w:tab w:val="left" w:pos="1701"/>
              </w:tabs>
            </w:pPr>
            <w:r w:rsidRPr="009F4207">
              <w:rPr>
                <w:b/>
                <w:sz w:val="20"/>
              </w:rPr>
              <w:t xml:space="preserve">Fee: </w:t>
            </w:r>
            <w:r w:rsidRPr="009F4207">
              <w:t>$130.20</w:t>
            </w:r>
            <w:r w:rsidRPr="009F4207">
              <w:tab/>
            </w:r>
            <w:r w:rsidRPr="009F4207">
              <w:rPr>
                <w:b/>
                <w:sz w:val="20"/>
              </w:rPr>
              <w:t xml:space="preserve">Benefit: </w:t>
            </w:r>
            <w:r w:rsidRPr="009F4207">
              <w:t>75% = $97.65    85% = $110.70</w:t>
            </w:r>
          </w:p>
        </w:tc>
      </w:tr>
      <w:tr w:rsidR="00DD2E4B" w:rsidRPr="009F4207" w14:paraId="4C0A2A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FA8130" w14:textId="77777777" w:rsidR="00DD2E4B" w:rsidRPr="009F4207" w:rsidRDefault="00DD2E4B">
            <w:pPr>
              <w:rPr>
                <w:b/>
              </w:rPr>
            </w:pPr>
            <w:r w:rsidRPr="009F4207">
              <w:rPr>
                <w:b/>
              </w:rPr>
              <w:t>Fee</w:t>
            </w:r>
          </w:p>
          <w:p w14:paraId="183AB7F3" w14:textId="77777777" w:rsidR="00DD2E4B" w:rsidRPr="009F4207" w:rsidRDefault="00DD2E4B">
            <w:r w:rsidRPr="009F4207">
              <w:t>21634</w:t>
            </w:r>
          </w:p>
        </w:tc>
        <w:tc>
          <w:tcPr>
            <w:tcW w:w="0" w:type="auto"/>
            <w:tcMar>
              <w:top w:w="38" w:type="dxa"/>
              <w:left w:w="38" w:type="dxa"/>
              <w:bottom w:w="38" w:type="dxa"/>
              <w:right w:w="38" w:type="dxa"/>
            </w:tcMar>
            <w:vAlign w:val="bottom"/>
          </w:tcPr>
          <w:p w14:paraId="1FAFB0E2" w14:textId="77777777" w:rsidR="00DD2E4B" w:rsidRPr="009F4207" w:rsidRDefault="00DD2E4B">
            <w:pPr>
              <w:spacing w:after="200"/>
              <w:rPr>
                <w:sz w:val="20"/>
                <w:szCs w:val="20"/>
              </w:rPr>
            </w:pPr>
            <w:r w:rsidRPr="009F4207">
              <w:rPr>
                <w:sz w:val="20"/>
                <w:szCs w:val="20"/>
              </w:rPr>
              <w:t xml:space="preserve">INITIATION OF MANAGEMENT OF ANAESTHESIA for shoulder disarticulation (9 basic units) </w:t>
            </w:r>
          </w:p>
          <w:p w14:paraId="32218C25" w14:textId="77777777" w:rsidR="00DD2E4B" w:rsidRPr="009F4207" w:rsidRDefault="00DD2E4B">
            <w:pPr>
              <w:tabs>
                <w:tab w:val="left" w:pos="1701"/>
              </w:tabs>
            </w:pPr>
            <w:r w:rsidRPr="009F4207">
              <w:rPr>
                <w:b/>
                <w:sz w:val="20"/>
              </w:rPr>
              <w:t xml:space="preserve">Fee: </w:t>
            </w:r>
            <w:r w:rsidRPr="009F4207">
              <w:t>$195.30</w:t>
            </w:r>
            <w:r w:rsidRPr="009F4207">
              <w:tab/>
            </w:r>
            <w:r w:rsidRPr="009F4207">
              <w:rPr>
                <w:b/>
                <w:sz w:val="20"/>
              </w:rPr>
              <w:t xml:space="preserve">Benefit: </w:t>
            </w:r>
            <w:r w:rsidRPr="009F4207">
              <w:t>75% = $146.50    85% = $166.05</w:t>
            </w:r>
          </w:p>
        </w:tc>
      </w:tr>
      <w:tr w:rsidR="00DD2E4B" w:rsidRPr="009F4207" w14:paraId="56B2C5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01E0A9" w14:textId="77777777" w:rsidR="00DD2E4B" w:rsidRPr="009F4207" w:rsidRDefault="00DD2E4B">
            <w:pPr>
              <w:rPr>
                <w:b/>
              </w:rPr>
            </w:pPr>
            <w:r w:rsidRPr="009F4207">
              <w:rPr>
                <w:b/>
              </w:rPr>
              <w:t>Fee</w:t>
            </w:r>
          </w:p>
          <w:p w14:paraId="0C149016" w14:textId="77777777" w:rsidR="00DD2E4B" w:rsidRPr="009F4207" w:rsidRDefault="00DD2E4B">
            <w:r w:rsidRPr="009F4207">
              <w:t>21636</w:t>
            </w:r>
          </w:p>
        </w:tc>
        <w:tc>
          <w:tcPr>
            <w:tcW w:w="0" w:type="auto"/>
            <w:tcMar>
              <w:top w:w="38" w:type="dxa"/>
              <w:left w:w="38" w:type="dxa"/>
              <w:bottom w:w="38" w:type="dxa"/>
              <w:right w:w="38" w:type="dxa"/>
            </w:tcMar>
            <w:vAlign w:val="bottom"/>
          </w:tcPr>
          <w:p w14:paraId="0BE8438F" w14:textId="77777777" w:rsidR="00DD2E4B" w:rsidRPr="009F4207" w:rsidRDefault="00DD2E4B">
            <w:pPr>
              <w:spacing w:after="200"/>
              <w:rPr>
                <w:sz w:val="20"/>
                <w:szCs w:val="20"/>
              </w:rPr>
            </w:pPr>
            <w:r w:rsidRPr="009F4207">
              <w:rPr>
                <w:sz w:val="20"/>
                <w:szCs w:val="20"/>
              </w:rPr>
              <w:t xml:space="preserve">INITIATION OF MANAGEMENT OF ANAESTHESIA for interthoracoscapular (forequarter) amputation (15 basic units) </w:t>
            </w:r>
          </w:p>
          <w:p w14:paraId="687474D4" w14:textId="77777777" w:rsidR="00DD2E4B" w:rsidRPr="009F4207" w:rsidRDefault="00DD2E4B">
            <w:pPr>
              <w:tabs>
                <w:tab w:val="left" w:pos="1701"/>
              </w:tabs>
            </w:pPr>
            <w:r w:rsidRPr="009F4207">
              <w:rPr>
                <w:b/>
                <w:sz w:val="20"/>
              </w:rPr>
              <w:t xml:space="preserve">Fee: </w:t>
            </w:r>
            <w:r w:rsidRPr="009F4207">
              <w:t>$325.50</w:t>
            </w:r>
            <w:r w:rsidRPr="009F4207">
              <w:tab/>
            </w:r>
            <w:r w:rsidRPr="009F4207">
              <w:rPr>
                <w:b/>
                <w:sz w:val="20"/>
              </w:rPr>
              <w:t xml:space="preserve">Benefit: </w:t>
            </w:r>
            <w:r w:rsidRPr="009F4207">
              <w:t>75% = $244.15    85% = $276.70</w:t>
            </w:r>
          </w:p>
        </w:tc>
      </w:tr>
      <w:tr w:rsidR="00DD2E4B" w:rsidRPr="009F4207" w14:paraId="59C853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4EB8B5" w14:textId="77777777" w:rsidR="00DD2E4B" w:rsidRPr="009F4207" w:rsidRDefault="00DD2E4B">
            <w:pPr>
              <w:rPr>
                <w:b/>
              </w:rPr>
            </w:pPr>
            <w:r w:rsidRPr="009F4207">
              <w:rPr>
                <w:b/>
              </w:rPr>
              <w:t>Fee</w:t>
            </w:r>
          </w:p>
          <w:p w14:paraId="1E10B400" w14:textId="77777777" w:rsidR="00DD2E4B" w:rsidRPr="009F4207" w:rsidRDefault="00DD2E4B">
            <w:r w:rsidRPr="009F4207">
              <w:t>21638</w:t>
            </w:r>
          </w:p>
        </w:tc>
        <w:tc>
          <w:tcPr>
            <w:tcW w:w="0" w:type="auto"/>
            <w:tcMar>
              <w:top w:w="38" w:type="dxa"/>
              <w:left w:w="38" w:type="dxa"/>
              <w:bottom w:w="38" w:type="dxa"/>
              <w:right w:w="38" w:type="dxa"/>
            </w:tcMar>
            <w:vAlign w:val="bottom"/>
          </w:tcPr>
          <w:p w14:paraId="01D618FA" w14:textId="77777777" w:rsidR="00DD2E4B" w:rsidRPr="009F4207" w:rsidRDefault="00DD2E4B">
            <w:pPr>
              <w:spacing w:after="200"/>
              <w:rPr>
                <w:sz w:val="20"/>
                <w:szCs w:val="20"/>
              </w:rPr>
            </w:pPr>
            <w:r w:rsidRPr="009F4207">
              <w:rPr>
                <w:sz w:val="20"/>
                <w:szCs w:val="20"/>
              </w:rPr>
              <w:t xml:space="preserve">INITIATION OF MANAGEMENT OF ANAESTHESIA for total shoulder replacement (10 basic units) </w:t>
            </w:r>
          </w:p>
          <w:p w14:paraId="0D88F269" w14:textId="77777777" w:rsidR="00DD2E4B" w:rsidRPr="009F4207" w:rsidRDefault="00DD2E4B">
            <w:pPr>
              <w:tabs>
                <w:tab w:val="left" w:pos="1701"/>
              </w:tabs>
            </w:pPr>
            <w:r w:rsidRPr="009F4207">
              <w:rPr>
                <w:b/>
                <w:sz w:val="20"/>
              </w:rPr>
              <w:t xml:space="preserve">Fee: </w:t>
            </w:r>
            <w:r w:rsidRPr="009F4207">
              <w:t>$217.00</w:t>
            </w:r>
            <w:r w:rsidRPr="009F4207">
              <w:tab/>
            </w:r>
            <w:r w:rsidRPr="009F4207">
              <w:rPr>
                <w:b/>
                <w:sz w:val="20"/>
              </w:rPr>
              <w:t xml:space="preserve">Benefit: </w:t>
            </w:r>
            <w:r w:rsidRPr="009F4207">
              <w:t>75% = $162.75    85% = $184.45</w:t>
            </w:r>
          </w:p>
        </w:tc>
      </w:tr>
      <w:tr w:rsidR="00DD2E4B" w:rsidRPr="009F4207" w14:paraId="05675C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375C0A" w14:textId="77777777" w:rsidR="00DD2E4B" w:rsidRPr="009F4207" w:rsidRDefault="00DD2E4B">
            <w:pPr>
              <w:rPr>
                <w:b/>
              </w:rPr>
            </w:pPr>
            <w:r w:rsidRPr="009F4207">
              <w:rPr>
                <w:b/>
              </w:rPr>
              <w:t>Fee</w:t>
            </w:r>
          </w:p>
          <w:p w14:paraId="67D2DAF9" w14:textId="77777777" w:rsidR="00DD2E4B" w:rsidRPr="009F4207" w:rsidRDefault="00DD2E4B">
            <w:r w:rsidRPr="009F4207">
              <w:t>21650</w:t>
            </w:r>
          </w:p>
        </w:tc>
        <w:tc>
          <w:tcPr>
            <w:tcW w:w="0" w:type="auto"/>
            <w:tcMar>
              <w:top w:w="38" w:type="dxa"/>
              <w:left w:w="38" w:type="dxa"/>
              <w:bottom w:w="38" w:type="dxa"/>
              <w:right w:w="38" w:type="dxa"/>
            </w:tcMar>
            <w:vAlign w:val="bottom"/>
          </w:tcPr>
          <w:p w14:paraId="1F277FAA" w14:textId="77777777" w:rsidR="00DD2E4B" w:rsidRPr="009F4207" w:rsidRDefault="00DD2E4B">
            <w:pPr>
              <w:spacing w:after="200"/>
              <w:rPr>
                <w:sz w:val="20"/>
                <w:szCs w:val="20"/>
              </w:rPr>
            </w:pPr>
            <w:r w:rsidRPr="009F4207">
              <w:rPr>
                <w:sz w:val="20"/>
                <w:szCs w:val="20"/>
              </w:rPr>
              <w:t xml:space="preserve">INITIATION OF MANAGEMENT OF ANAESTHESIA for procedures on arteries of shoulder or axilla, not being a service to which another item in this Subgroup applies (8 basic units) </w:t>
            </w:r>
          </w:p>
          <w:p w14:paraId="4959643D" w14:textId="77777777" w:rsidR="00DD2E4B" w:rsidRPr="009F4207" w:rsidRDefault="00DD2E4B">
            <w:pPr>
              <w:tabs>
                <w:tab w:val="left" w:pos="1701"/>
              </w:tabs>
            </w:pPr>
            <w:r w:rsidRPr="009F4207">
              <w:rPr>
                <w:b/>
                <w:sz w:val="20"/>
              </w:rPr>
              <w:t xml:space="preserve">Fee: </w:t>
            </w:r>
            <w:r w:rsidRPr="009F4207">
              <w:t>$173.60</w:t>
            </w:r>
            <w:r w:rsidRPr="009F4207">
              <w:tab/>
            </w:r>
            <w:r w:rsidRPr="009F4207">
              <w:rPr>
                <w:b/>
                <w:sz w:val="20"/>
              </w:rPr>
              <w:t xml:space="preserve">Benefit: </w:t>
            </w:r>
            <w:r w:rsidRPr="009F4207">
              <w:t>75% = $130.20    85% = $147.60</w:t>
            </w:r>
          </w:p>
        </w:tc>
      </w:tr>
      <w:tr w:rsidR="00DD2E4B" w:rsidRPr="009F4207" w14:paraId="4492C7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6548CA" w14:textId="77777777" w:rsidR="00DD2E4B" w:rsidRPr="009F4207" w:rsidRDefault="00DD2E4B">
            <w:pPr>
              <w:rPr>
                <w:b/>
              </w:rPr>
            </w:pPr>
            <w:r w:rsidRPr="009F4207">
              <w:rPr>
                <w:b/>
              </w:rPr>
              <w:t>Fee</w:t>
            </w:r>
          </w:p>
          <w:p w14:paraId="6DA652E8" w14:textId="77777777" w:rsidR="00DD2E4B" w:rsidRPr="009F4207" w:rsidRDefault="00DD2E4B">
            <w:r w:rsidRPr="009F4207">
              <w:t>21652</w:t>
            </w:r>
          </w:p>
        </w:tc>
        <w:tc>
          <w:tcPr>
            <w:tcW w:w="0" w:type="auto"/>
            <w:tcMar>
              <w:top w:w="38" w:type="dxa"/>
              <w:left w:w="38" w:type="dxa"/>
              <w:bottom w:w="38" w:type="dxa"/>
              <w:right w:w="38" w:type="dxa"/>
            </w:tcMar>
            <w:vAlign w:val="bottom"/>
          </w:tcPr>
          <w:p w14:paraId="20C79335" w14:textId="77777777" w:rsidR="00DD2E4B" w:rsidRPr="009F4207" w:rsidRDefault="00DD2E4B">
            <w:pPr>
              <w:spacing w:after="200"/>
              <w:rPr>
                <w:sz w:val="20"/>
                <w:szCs w:val="20"/>
              </w:rPr>
            </w:pPr>
            <w:r w:rsidRPr="009F4207">
              <w:rPr>
                <w:sz w:val="20"/>
                <w:szCs w:val="20"/>
              </w:rPr>
              <w:t xml:space="preserve">INITIATION OF MANAGEMENT OF ANAESTHESIA for procedures for axillary-brachial aneurysm (10 basic units) </w:t>
            </w:r>
          </w:p>
          <w:p w14:paraId="236714B9" w14:textId="77777777" w:rsidR="00DD2E4B" w:rsidRPr="009F4207" w:rsidRDefault="00DD2E4B">
            <w:pPr>
              <w:tabs>
                <w:tab w:val="left" w:pos="1701"/>
              </w:tabs>
            </w:pPr>
            <w:r w:rsidRPr="009F4207">
              <w:rPr>
                <w:b/>
                <w:sz w:val="20"/>
              </w:rPr>
              <w:t xml:space="preserve">Fee: </w:t>
            </w:r>
            <w:r w:rsidRPr="009F4207">
              <w:t>$217.00</w:t>
            </w:r>
            <w:r w:rsidRPr="009F4207">
              <w:tab/>
            </w:r>
            <w:r w:rsidRPr="009F4207">
              <w:rPr>
                <w:b/>
                <w:sz w:val="20"/>
              </w:rPr>
              <w:t xml:space="preserve">Benefit: </w:t>
            </w:r>
            <w:r w:rsidRPr="009F4207">
              <w:t>75% = $162.75    85% = $184.45</w:t>
            </w:r>
          </w:p>
        </w:tc>
      </w:tr>
      <w:tr w:rsidR="00DD2E4B" w:rsidRPr="009F4207" w14:paraId="284C47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EC7494" w14:textId="77777777" w:rsidR="00DD2E4B" w:rsidRPr="009F4207" w:rsidRDefault="00DD2E4B">
            <w:pPr>
              <w:rPr>
                <w:b/>
              </w:rPr>
            </w:pPr>
            <w:r w:rsidRPr="009F4207">
              <w:rPr>
                <w:b/>
              </w:rPr>
              <w:t>Fee</w:t>
            </w:r>
          </w:p>
          <w:p w14:paraId="03412697" w14:textId="77777777" w:rsidR="00DD2E4B" w:rsidRPr="009F4207" w:rsidRDefault="00DD2E4B">
            <w:r w:rsidRPr="009F4207">
              <w:t>21654</w:t>
            </w:r>
          </w:p>
        </w:tc>
        <w:tc>
          <w:tcPr>
            <w:tcW w:w="0" w:type="auto"/>
            <w:tcMar>
              <w:top w:w="38" w:type="dxa"/>
              <w:left w:w="38" w:type="dxa"/>
              <w:bottom w:w="38" w:type="dxa"/>
              <w:right w:w="38" w:type="dxa"/>
            </w:tcMar>
            <w:vAlign w:val="bottom"/>
          </w:tcPr>
          <w:p w14:paraId="757213A4" w14:textId="77777777" w:rsidR="00DD2E4B" w:rsidRPr="009F4207" w:rsidRDefault="00DD2E4B">
            <w:pPr>
              <w:spacing w:after="200"/>
              <w:rPr>
                <w:sz w:val="20"/>
                <w:szCs w:val="20"/>
              </w:rPr>
            </w:pPr>
            <w:r w:rsidRPr="009F4207">
              <w:rPr>
                <w:sz w:val="20"/>
                <w:szCs w:val="20"/>
              </w:rPr>
              <w:t xml:space="preserve">INITIATION OF MANAGEMENT OF ANAESTHESIA for bypass graft of arteries of shoulder or axilla (8 basic units) </w:t>
            </w:r>
          </w:p>
          <w:p w14:paraId="346881E7" w14:textId="77777777" w:rsidR="00DD2E4B" w:rsidRPr="009F4207" w:rsidRDefault="00DD2E4B">
            <w:pPr>
              <w:tabs>
                <w:tab w:val="left" w:pos="1701"/>
              </w:tabs>
            </w:pPr>
            <w:r w:rsidRPr="009F4207">
              <w:rPr>
                <w:b/>
                <w:sz w:val="20"/>
              </w:rPr>
              <w:t xml:space="preserve">Fee: </w:t>
            </w:r>
            <w:r w:rsidRPr="009F4207">
              <w:t>$173.60</w:t>
            </w:r>
            <w:r w:rsidRPr="009F4207">
              <w:tab/>
            </w:r>
            <w:r w:rsidRPr="009F4207">
              <w:rPr>
                <w:b/>
                <w:sz w:val="20"/>
              </w:rPr>
              <w:t xml:space="preserve">Benefit: </w:t>
            </w:r>
            <w:r w:rsidRPr="009F4207">
              <w:t>75% = $130.20    85% = $147.60</w:t>
            </w:r>
          </w:p>
        </w:tc>
      </w:tr>
      <w:tr w:rsidR="00DD2E4B" w:rsidRPr="009F4207" w14:paraId="1F7313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513FB0" w14:textId="77777777" w:rsidR="00DD2E4B" w:rsidRPr="009F4207" w:rsidRDefault="00DD2E4B">
            <w:pPr>
              <w:rPr>
                <w:b/>
              </w:rPr>
            </w:pPr>
            <w:r w:rsidRPr="009F4207">
              <w:rPr>
                <w:b/>
              </w:rPr>
              <w:t>Fee</w:t>
            </w:r>
          </w:p>
          <w:p w14:paraId="75050B17" w14:textId="77777777" w:rsidR="00DD2E4B" w:rsidRPr="009F4207" w:rsidRDefault="00DD2E4B">
            <w:r w:rsidRPr="009F4207">
              <w:t>21656</w:t>
            </w:r>
          </w:p>
        </w:tc>
        <w:tc>
          <w:tcPr>
            <w:tcW w:w="0" w:type="auto"/>
            <w:tcMar>
              <w:top w:w="38" w:type="dxa"/>
              <w:left w:w="38" w:type="dxa"/>
              <w:bottom w:w="38" w:type="dxa"/>
              <w:right w:w="38" w:type="dxa"/>
            </w:tcMar>
            <w:vAlign w:val="bottom"/>
          </w:tcPr>
          <w:p w14:paraId="5D876E7C" w14:textId="77777777" w:rsidR="00DD2E4B" w:rsidRPr="009F4207" w:rsidRDefault="00DD2E4B">
            <w:pPr>
              <w:spacing w:after="200"/>
              <w:rPr>
                <w:sz w:val="20"/>
                <w:szCs w:val="20"/>
              </w:rPr>
            </w:pPr>
            <w:r w:rsidRPr="009F4207">
              <w:rPr>
                <w:sz w:val="20"/>
                <w:szCs w:val="20"/>
              </w:rPr>
              <w:t xml:space="preserve">INITIATION OF MANAGEMENT OF ANAESTHESIA for axillary-femoral bypass graft (10 basic units) </w:t>
            </w:r>
          </w:p>
          <w:p w14:paraId="2FA67213" w14:textId="77777777" w:rsidR="00DD2E4B" w:rsidRPr="009F4207" w:rsidRDefault="00DD2E4B">
            <w:pPr>
              <w:tabs>
                <w:tab w:val="left" w:pos="1701"/>
              </w:tabs>
            </w:pPr>
            <w:r w:rsidRPr="009F4207">
              <w:rPr>
                <w:b/>
                <w:sz w:val="20"/>
              </w:rPr>
              <w:t xml:space="preserve">Fee: </w:t>
            </w:r>
            <w:r w:rsidRPr="009F4207">
              <w:t>$217.00</w:t>
            </w:r>
            <w:r w:rsidRPr="009F4207">
              <w:tab/>
            </w:r>
            <w:r w:rsidRPr="009F4207">
              <w:rPr>
                <w:b/>
                <w:sz w:val="20"/>
              </w:rPr>
              <w:t xml:space="preserve">Benefit: </w:t>
            </w:r>
            <w:r w:rsidRPr="009F4207">
              <w:t>75% = $162.75    85% = $184.45</w:t>
            </w:r>
          </w:p>
        </w:tc>
      </w:tr>
      <w:tr w:rsidR="00DD2E4B" w:rsidRPr="009F4207" w14:paraId="713E6D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BB26DD" w14:textId="77777777" w:rsidR="00DD2E4B" w:rsidRPr="009F4207" w:rsidRDefault="00DD2E4B">
            <w:pPr>
              <w:rPr>
                <w:b/>
              </w:rPr>
            </w:pPr>
            <w:r w:rsidRPr="009F4207">
              <w:rPr>
                <w:b/>
              </w:rPr>
              <w:t>Fee</w:t>
            </w:r>
          </w:p>
          <w:p w14:paraId="52CEAFB8" w14:textId="77777777" w:rsidR="00DD2E4B" w:rsidRPr="009F4207" w:rsidRDefault="00DD2E4B">
            <w:r w:rsidRPr="009F4207">
              <w:t>21670</w:t>
            </w:r>
          </w:p>
        </w:tc>
        <w:tc>
          <w:tcPr>
            <w:tcW w:w="0" w:type="auto"/>
            <w:tcMar>
              <w:top w:w="38" w:type="dxa"/>
              <w:left w:w="38" w:type="dxa"/>
              <w:bottom w:w="38" w:type="dxa"/>
              <w:right w:w="38" w:type="dxa"/>
            </w:tcMar>
            <w:vAlign w:val="bottom"/>
          </w:tcPr>
          <w:p w14:paraId="5E3811F7" w14:textId="77777777" w:rsidR="00DD2E4B" w:rsidRPr="009F4207" w:rsidRDefault="00DD2E4B">
            <w:pPr>
              <w:spacing w:after="200"/>
              <w:rPr>
                <w:sz w:val="20"/>
                <w:szCs w:val="20"/>
              </w:rPr>
            </w:pPr>
            <w:r w:rsidRPr="009F4207">
              <w:rPr>
                <w:sz w:val="20"/>
                <w:szCs w:val="20"/>
              </w:rPr>
              <w:t xml:space="preserve">INITIATION OF MANAGEMENT OF ANAESTHESIA for procedures on veins of shoulder or axilla (4 basic units) </w:t>
            </w:r>
          </w:p>
          <w:p w14:paraId="28160EB1"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r w:rsidR="00DD2E4B" w:rsidRPr="009F4207" w14:paraId="495271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FF637F" w14:textId="77777777" w:rsidR="00DD2E4B" w:rsidRPr="009F4207" w:rsidRDefault="00DD2E4B">
            <w:pPr>
              <w:rPr>
                <w:b/>
              </w:rPr>
            </w:pPr>
            <w:r w:rsidRPr="009F4207">
              <w:rPr>
                <w:b/>
              </w:rPr>
              <w:t>Fee</w:t>
            </w:r>
          </w:p>
          <w:p w14:paraId="1A98BB9B" w14:textId="77777777" w:rsidR="00DD2E4B" w:rsidRPr="009F4207" w:rsidRDefault="00DD2E4B">
            <w:r w:rsidRPr="009F4207">
              <w:t>21680</w:t>
            </w:r>
          </w:p>
        </w:tc>
        <w:tc>
          <w:tcPr>
            <w:tcW w:w="0" w:type="auto"/>
            <w:tcMar>
              <w:top w:w="38" w:type="dxa"/>
              <w:left w:w="38" w:type="dxa"/>
              <w:bottom w:w="38" w:type="dxa"/>
              <w:right w:w="38" w:type="dxa"/>
            </w:tcMar>
            <w:vAlign w:val="bottom"/>
          </w:tcPr>
          <w:p w14:paraId="7061F330" w14:textId="77777777" w:rsidR="00DD2E4B" w:rsidRPr="009F4207" w:rsidRDefault="00DD2E4B">
            <w:pPr>
              <w:spacing w:after="200"/>
              <w:rPr>
                <w:sz w:val="20"/>
                <w:szCs w:val="20"/>
              </w:rPr>
            </w:pPr>
            <w:r w:rsidRPr="009F4207">
              <w:rPr>
                <w:sz w:val="20"/>
                <w:szCs w:val="20"/>
              </w:rPr>
              <w:t xml:space="preserve">INITIATION OF MANAGEMENT OF ANAESTHESIA for shoulder cast application, removal or repair, not being a service to which another item in this Subgroup applies, when undertaken in a hospital (3 basic units) </w:t>
            </w:r>
          </w:p>
          <w:p w14:paraId="78BB6D06" w14:textId="77777777" w:rsidR="00DD2E4B" w:rsidRPr="009F4207" w:rsidRDefault="00DD2E4B">
            <w:pPr>
              <w:tabs>
                <w:tab w:val="left" w:pos="1701"/>
              </w:tabs>
            </w:pPr>
            <w:r w:rsidRPr="009F4207">
              <w:rPr>
                <w:b/>
                <w:sz w:val="20"/>
              </w:rPr>
              <w:t xml:space="preserve">Fee: </w:t>
            </w:r>
            <w:r w:rsidRPr="009F4207">
              <w:t>$65.10</w:t>
            </w:r>
            <w:r w:rsidRPr="009F4207">
              <w:tab/>
            </w:r>
            <w:r w:rsidRPr="009F4207">
              <w:rPr>
                <w:b/>
                <w:sz w:val="20"/>
              </w:rPr>
              <w:t xml:space="preserve">Benefit: </w:t>
            </w:r>
            <w:r w:rsidRPr="009F4207">
              <w:t>75% = $48.85    85% = $55.35</w:t>
            </w:r>
          </w:p>
        </w:tc>
      </w:tr>
      <w:tr w:rsidR="00DD2E4B" w:rsidRPr="009F4207" w14:paraId="02F863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D13CA9" w14:textId="77777777" w:rsidR="00DD2E4B" w:rsidRPr="009F4207" w:rsidRDefault="00DD2E4B">
            <w:pPr>
              <w:rPr>
                <w:b/>
              </w:rPr>
            </w:pPr>
            <w:r w:rsidRPr="009F4207">
              <w:rPr>
                <w:b/>
              </w:rPr>
              <w:lastRenderedPageBreak/>
              <w:t>Fee</w:t>
            </w:r>
          </w:p>
          <w:p w14:paraId="4811073F" w14:textId="77777777" w:rsidR="00DD2E4B" w:rsidRPr="009F4207" w:rsidRDefault="00DD2E4B">
            <w:r w:rsidRPr="009F4207">
              <w:t>21682</w:t>
            </w:r>
          </w:p>
        </w:tc>
        <w:tc>
          <w:tcPr>
            <w:tcW w:w="0" w:type="auto"/>
            <w:tcMar>
              <w:top w:w="38" w:type="dxa"/>
              <w:left w:w="38" w:type="dxa"/>
              <w:bottom w:w="38" w:type="dxa"/>
              <w:right w:w="38" w:type="dxa"/>
            </w:tcMar>
            <w:vAlign w:val="bottom"/>
          </w:tcPr>
          <w:p w14:paraId="504FCC6F" w14:textId="77777777" w:rsidR="00DD2E4B" w:rsidRPr="009F4207" w:rsidRDefault="00DD2E4B">
            <w:pPr>
              <w:spacing w:after="200"/>
              <w:rPr>
                <w:sz w:val="20"/>
                <w:szCs w:val="20"/>
              </w:rPr>
            </w:pPr>
            <w:r w:rsidRPr="009F4207">
              <w:rPr>
                <w:sz w:val="20"/>
                <w:szCs w:val="20"/>
              </w:rPr>
              <w:t xml:space="preserve">INITIATION OF MANAGEMENT OF ANAESTHESIA for shoulder spica application when undertaken in a hospital (4 basic units) </w:t>
            </w:r>
          </w:p>
          <w:p w14:paraId="2062A248"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r w:rsidR="00DD2E4B" w:rsidRPr="009F4207" w14:paraId="47C3FD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0CDF18" w14:textId="77777777" w:rsidR="00DD2E4B" w:rsidRPr="009F4207" w:rsidRDefault="00DD2E4B">
            <w:pPr>
              <w:rPr>
                <w:b/>
              </w:rPr>
            </w:pPr>
            <w:r w:rsidRPr="009F4207">
              <w:rPr>
                <w:b/>
              </w:rPr>
              <w:t>Fee</w:t>
            </w:r>
          </w:p>
          <w:p w14:paraId="1ED74FCC" w14:textId="77777777" w:rsidR="00DD2E4B" w:rsidRPr="009F4207" w:rsidRDefault="00DD2E4B">
            <w:r w:rsidRPr="009F4207">
              <w:t>21685</w:t>
            </w:r>
          </w:p>
        </w:tc>
        <w:tc>
          <w:tcPr>
            <w:tcW w:w="0" w:type="auto"/>
            <w:tcMar>
              <w:top w:w="38" w:type="dxa"/>
              <w:left w:w="38" w:type="dxa"/>
              <w:bottom w:w="38" w:type="dxa"/>
              <w:right w:w="38" w:type="dxa"/>
            </w:tcMar>
            <w:vAlign w:val="bottom"/>
          </w:tcPr>
          <w:p w14:paraId="451D18CE" w14:textId="77777777" w:rsidR="00DD2E4B" w:rsidRPr="009F4207" w:rsidRDefault="00DD2E4B">
            <w:pPr>
              <w:spacing w:after="200"/>
              <w:rPr>
                <w:sz w:val="20"/>
                <w:szCs w:val="20"/>
              </w:rPr>
            </w:pPr>
            <w:r w:rsidRPr="009F4207">
              <w:rPr>
                <w:sz w:val="20"/>
                <w:szCs w:val="20"/>
              </w:rPr>
              <w:t xml:space="preserve">INITIATION OF MANAGEMENT OF ANAESTHESIA for microvascular free tissue flap surgery involving the shoulder or the axilla (10 basic units) </w:t>
            </w:r>
          </w:p>
          <w:p w14:paraId="084D6C8F" w14:textId="77777777" w:rsidR="00DD2E4B" w:rsidRPr="009F4207" w:rsidRDefault="00DD2E4B">
            <w:r w:rsidRPr="009F4207">
              <w:t>(See para TN.10.28 of explanatory notes to this Category)</w:t>
            </w:r>
          </w:p>
          <w:p w14:paraId="1D4A55A3" w14:textId="77777777" w:rsidR="00DD2E4B" w:rsidRPr="009F4207" w:rsidRDefault="00DD2E4B">
            <w:pPr>
              <w:tabs>
                <w:tab w:val="left" w:pos="1701"/>
              </w:tabs>
            </w:pPr>
            <w:r w:rsidRPr="009F4207">
              <w:rPr>
                <w:b/>
                <w:sz w:val="20"/>
              </w:rPr>
              <w:t xml:space="preserve">Fee: </w:t>
            </w:r>
            <w:r w:rsidRPr="009F4207">
              <w:t>$217.00</w:t>
            </w:r>
            <w:r w:rsidRPr="009F4207">
              <w:tab/>
            </w:r>
            <w:r w:rsidRPr="009F4207">
              <w:rPr>
                <w:b/>
                <w:sz w:val="20"/>
              </w:rPr>
              <w:t xml:space="preserve">Benefit: </w:t>
            </w:r>
            <w:r w:rsidRPr="009F4207">
              <w:t>75% = $162.75    85% = $184.45</w:t>
            </w:r>
          </w:p>
        </w:tc>
      </w:tr>
    </w:tbl>
    <w:p w14:paraId="44E95BD4"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61003A58"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5B5B50A5" w14:textId="77777777">
              <w:tc>
                <w:tcPr>
                  <w:tcW w:w="2500" w:type="pct"/>
                  <w:tcBorders>
                    <w:top w:val="nil"/>
                    <w:left w:val="nil"/>
                    <w:bottom w:val="nil"/>
                    <w:right w:val="nil"/>
                  </w:tcBorders>
                  <w:tcMar>
                    <w:top w:w="38" w:type="dxa"/>
                    <w:left w:w="0" w:type="dxa"/>
                    <w:bottom w:w="38" w:type="dxa"/>
                    <w:right w:w="0" w:type="dxa"/>
                  </w:tcMar>
                  <w:vAlign w:val="bottom"/>
                </w:tcPr>
                <w:p w14:paraId="4774A1A4"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6069F14F"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14. UPPER ARM AND ELBOW</w:t>
                  </w:r>
                </w:p>
              </w:tc>
            </w:tr>
          </w:tbl>
          <w:p w14:paraId="5931A7D3" w14:textId="77777777" w:rsidR="00A77B3E" w:rsidRPr="009F4207" w:rsidRDefault="00A77B3E">
            <w:pPr>
              <w:keepLines/>
              <w:rPr>
                <w:rFonts w:ascii="Helvetica" w:eastAsia="Helvetica" w:hAnsi="Helvetica" w:cs="Helvetica"/>
                <w:b/>
              </w:rPr>
            </w:pPr>
          </w:p>
        </w:tc>
      </w:tr>
      <w:tr w:rsidR="00DD2E4B" w:rsidRPr="009F4207" w14:paraId="6DADEA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CB2300"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6C0A9974"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T10. Relative Value Guide For Anaesthesia - Medicare Benefits Are Only Payable For Anaesthesia Performed In Association With An Eligible Service</w:t>
            </w:r>
          </w:p>
        </w:tc>
      </w:tr>
      <w:tr w:rsidR="00DD2E4B" w:rsidRPr="009F4207" w14:paraId="2C2518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4419922F"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2409EF11"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76" w:name="_Toc139033363"/>
            <w:r w:rsidRPr="009F4207">
              <w:rPr>
                <w:rFonts w:ascii="Helvetica" w:eastAsia="Helvetica" w:hAnsi="Helvetica" w:cs="Helvetica"/>
                <w:b w:val="0"/>
                <w:sz w:val="18"/>
              </w:rPr>
              <w:t>Subgroup 14. Upper Arm And Elbow</w:t>
            </w:r>
            <w:bookmarkEnd w:id="76"/>
          </w:p>
        </w:tc>
      </w:tr>
      <w:tr w:rsidR="00DD2E4B" w:rsidRPr="009F4207" w14:paraId="50A4FD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26B862" w14:textId="77777777" w:rsidR="00DD2E4B" w:rsidRPr="009F4207" w:rsidRDefault="00DD2E4B">
            <w:pPr>
              <w:rPr>
                <w:b/>
              </w:rPr>
            </w:pPr>
            <w:r w:rsidRPr="009F4207">
              <w:rPr>
                <w:b/>
              </w:rPr>
              <w:t>Fee</w:t>
            </w:r>
          </w:p>
          <w:p w14:paraId="367C5694" w14:textId="77777777" w:rsidR="00DD2E4B" w:rsidRPr="009F4207" w:rsidRDefault="00DD2E4B">
            <w:r w:rsidRPr="009F4207">
              <w:t>21700</w:t>
            </w:r>
          </w:p>
        </w:tc>
        <w:tc>
          <w:tcPr>
            <w:tcW w:w="0" w:type="auto"/>
            <w:tcMar>
              <w:top w:w="38" w:type="dxa"/>
              <w:left w:w="38" w:type="dxa"/>
              <w:bottom w:w="38" w:type="dxa"/>
              <w:right w:w="38" w:type="dxa"/>
            </w:tcMar>
            <w:vAlign w:val="bottom"/>
          </w:tcPr>
          <w:p w14:paraId="5B123079" w14:textId="77777777" w:rsidR="00DD2E4B" w:rsidRPr="009F4207" w:rsidRDefault="00DD2E4B">
            <w:pPr>
              <w:spacing w:after="200"/>
              <w:rPr>
                <w:sz w:val="20"/>
                <w:szCs w:val="20"/>
              </w:rPr>
            </w:pPr>
            <w:r w:rsidRPr="009F4207">
              <w:rPr>
                <w:sz w:val="20"/>
                <w:szCs w:val="20"/>
              </w:rPr>
              <w:t xml:space="preserve">INITIATION OF MANAGEMENT OF ANAESTHESIA for procedures on the skin or subcutaneous tissue of the upper arm or elbow (3 basic units) </w:t>
            </w:r>
          </w:p>
          <w:p w14:paraId="63DA8173" w14:textId="77777777" w:rsidR="00DD2E4B" w:rsidRPr="009F4207" w:rsidRDefault="00DD2E4B">
            <w:pPr>
              <w:tabs>
                <w:tab w:val="left" w:pos="1701"/>
              </w:tabs>
            </w:pPr>
            <w:r w:rsidRPr="009F4207">
              <w:rPr>
                <w:b/>
                <w:sz w:val="20"/>
              </w:rPr>
              <w:t xml:space="preserve">Fee: </w:t>
            </w:r>
            <w:r w:rsidRPr="009F4207">
              <w:t>$65.10</w:t>
            </w:r>
            <w:r w:rsidRPr="009F4207">
              <w:tab/>
            </w:r>
            <w:r w:rsidRPr="009F4207">
              <w:rPr>
                <w:b/>
                <w:sz w:val="20"/>
              </w:rPr>
              <w:t xml:space="preserve">Benefit: </w:t>
            </w:r>
            <w:r w:rsidRPr="009F4207">
              <w:t>75% = $48.85    85% = $55.35</w:t>
            </w:r>
          </w:p>
        </w:tc>
      </w:tr>
      <w:tr w:rsidR="00DD2E4B" w:rsidRPr="009F4207" w14:paraId="67263B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9A5672" w14:textId="77777777" w:rsidR="00DD2E4B" w:rsidRPr="009F4207" w:rsidRDefault="00DD2E4B">
            <w:pPr>
              <w:rPr>
                <w:b/>
              </w:rPr>
            </w:pPr>
            <w:r w:rsidRPr="009F4207">
              <w:rPr>
                <w:b/>
              </w:rPr>
              <w:t>Fee</w:t>
            </w:r>
          </w:p>
          <w:p w14:paraId="0FF34130" w14:textId="77777777" w:rsidR="00DD2E4B" w:rsidRPr="009F4207" w:rsidRDefault="00DD2E4B">
            <w:r w:rsidRPr="009F4207">
              <w:t>21710</w:t>
            </w:r>
          </w:p>
        </w:tc>
        <w:tc>
          <w:tcPr>
            <w:tcW w:w="0" w:type="auto"/>
            <w:tcMar>
              <w:top w:w="38" w:type="dxa"/>
              <w:left w:w="38" w:type="dxa"/>
              <w:bottom w:w="38" w:type="dxa"/>
              <w:right w:w="38" w:type="dxa"/>
            </w:tcMar>
            <w:vAlign w:val="bottom"/>
          </w:tcPr>
          <w:p w14:paraId="021885E3" w14:textId="77777777" w:rsidR="00DD2E4B" w:rsidRPr="009F4207" w:rsidRDefault="00DD2E4B">
            <w:pPr>
              <w:spacing w:after="200"/>
              <w:rPr>
                <w:sz w:val="20"/>
                <w:szCs w:val="20"/>
              </w:rPr>
            </w:pPr>
            <w:r w:rsidRPr="009F4207">
              <w:rPr>
                <w:sz w:val="20"/>
                <w:szCs w:val="20"/>
              </w:rPr>
              <w:t xml:space="preserve">INITIATION OF MANAGEMENT OF ANAESTHESIA for procedures on nerves, muscles, tendons, fascia or bursae of upper arm or elbow, not being a service to which another item in this Subgroup applies (4 basic units) </w:t>
            </w:r>
          </w:p>
          <w:p w14:paraId="01D518D4"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r w:rsidR="00DD2E4B" w:rsidRPr="009F4207" w14:paraId="1922C2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D146EA" w14:textId="77777777" w:rsidR="00DD2E4B" w:rsidRPr="009F4207" w:rsidRDefault="00DD2E4B">
            <w:pPr>
              <w:rPr>
                <w:b/>
              </w:rPr>
            </w:pPr>
            <w:r w:rsidRPr="009F4207">
              <w:rPr>
                <w:b/>
              </w:rPr>
              <w:t>Fee</w:t>
            </w:r>
          </w:p>
          <w:p w14:paraId="379A6596" w14:textId="77777777" w:rsidR="00DD2E4B" w:rsidRPr="009F4207" w:rsidRDefault="00DD2E4B">
            <w:r w:rsidRPr="009F4207">
              <w:t>21712</w:t>
            </w:r>
          </w:p>
        </w:tc>
        <w:tc>
          <w:tcPr>
            <w:tcW w:w="0" w:type="auto"/>
            <w:tcMar>
              <w:top w:w="38" w:type="dxa"/>
              <w:left w:w="38" w:type="dxa"/>
              <w:bottom w:w="38" w:type="dxa"/>
              <w:right w:w="38" w:type="dxa"/>
            </w:tcMar>
            <w:vAlign w:val="bottom"/>
          </w:tcPr>
          <w:p w14:paraId="3937F885" w14:textId="77777777" w:rsidR="00DD2E4B" w:rsidRPr="009F4207" w:rsidRDefault="00DD2E4B">
            <w:pPr>
              <w:spacing w:after="200"/>
              <w:rPr>
                <w:sz w:val="20"/>
                <w:szCs w:val="20"/>
              </w:rPr>
            </w:pPr>
            <w:r w:rsidRPr="009F4207">
              <w:rPr>
                <w:sz w:val="20"/>
                <w:szCs w:val="20"/>
              </w:rPr>
              <w:t xml:space="preserve">INITIATION OF MANAGEMENT OF ANAESTHESIA for open tenotomy of the upper arm or  elbow (5 basic units) </w:t>
            </w:r>
          </w:p>
          <w:p w14:paraId="3345D5AB" w14:textId="77777777" w:rsidR="00DD2E4B" w:rsidRPr="009F4207" w:rsidRDefault="00DD2E4B">
            <w:pPr>
              <w:tabs>
                <w:tab w:val="left" w:pos="1701"/>
              </w:tabs>
            </w:pPr>
            <w:r w:rsidRPr="009F4207">
              <w:rPr>
                <w:b/>
                <w:sz w:val="20"/>
              </w:rPr>
              <w:t xml:space="preserve">Fee: </w:t>
            </w:r>
            <w:r w:rsidRPr="009F4207">
              <w:t>$108.50</w:t>
            </w:r>
            <w:r w:rsidRPr="009F4207">
              <w:tab/>
            </w:r>
            <w:r w:rsidRPr="009F4207">
              <w:rPr>
                <w:b/>
                <w:sz w:val="20"/>
              </w:rPr>
              <w:t xml:space="preserve">Benefit: </w:t>
            </w:r>
            <w:r w:rsidRPr="009F4207">
              <w:t>75% = $81.40    85% = $92.25</w:t>
            </w:r>
          </w:p>
        </w:tc>
      </w:tr>
      <w:tr w:rsidR="00DD2E4B" w:rsidRPr="009F4207" w14:paraId="793556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852B96" w14:textId="77777777" w:rsidR="00DD2E4B" w:rsidRPr="009F4207" w:rsidRDefault="00DD2E4B">
            <w:pPr>
              <w:rPr>
                <w:b/>
              </w:rPr>
            </w:pPr>
            <w:r w:rsidRPr="009F4207">
              <w:rPr>
                <w:b/>
              </w:rPr>
              <w:t>Fee</w:t>
            </w:r>
          </w:p>
          <w:p w14:paraId="40E5FFFF" w14:textId="77777777" w:rsidR="00DD2E4B" w:rsidRPr="009F4207" w:rsidRDefault="00DD2E4B">
            <w:r w:rsidRPr="009F4207">
              <w:t>21714</w:t>
            </w:r>
          </w:p>
        </w:tc>
        <w:tc>
          <w:tcPr>
            <w:tcW w:w="0" w:type="auto"/>
            <w:tcMar>
              <w:top w:w="38" w:type="dxa"/>
              <w:left w:w="38" w:type="dxa"/>
              <w:bottom w:w="38" w:type="dxa"/>
              <w:right w:w="38" w:type="dxa"/>
            </w:tcMar>
            <w:vAlign w:val="bottom"/>
          </w:tcPr>
          <w:p w14:paraId="529A9FB2" w14:textId="77777777" w:rsidR="00DD2E4B" w:rsidRPr="009F4207" w:rsidRDefault="00DD2E4B">
            <w:pPr>
              <w:spacing w:after="200"/>
              <w:rPr>
                <w:sz w:val="20"/>
                <w:szCs w:val="20"/>
              </w:rPr>
            </w:pPr>
            <w:r w:rsidRPr="009F4207">
              <w:rPr>
                <w:sz w:val="20"/>
                <w:szCs w:val="20"/>
              </w:rPr>
              <w:t xml:space="preserve">INITIATION OF MANAGEMENT OF ANAESTHESIA for tenoplasty of the upper arm or  elbow (5 basic units) </w:t>
            </w:r>
          </w:p>
          <w:p w14:paraId="10ED4323" w14:textId="77777777" w:rsidR="00DD2E4B" w:rsidRPr="009F4207" w:rsidRDefault="00DD2E4B">
            <w:pPr>
              <w:tabs>
                <w:tab w:val="left" w:pos="1701"/>
              </w:tabs>
            </w:pPr>
            <w:r w:rsidRPr="009F4207">
              <w:rPr>
                <w:b/>
                <w:sz w:val="20"/>
              </w:rPr>
              <w:t xml:space="preserve">Fee: </w:t>
            </w:r>
            <w:r w:rsidRPr="009F4207">
              <w:t>$108.50</w:t>
            </w:r>
            <w:r w:rsidRPr="009F4207">
              <w:tab/>
            </w:r>
            <w:r w:rsidRPr="009F4207">
              <w:rPr>
                <w:b/>
                <w:sz w:val="20"/>
              </w:rPr>
              <w:t xml:space="preserve">Benefit: </w:t>
            </w:r>
            <w:r w:rsidRPr="009F4207">
              <w:t>75% = $81.40    85% = $92.25</w:t>
            </w:r>
          </w:p>
        </w:tc>
      </w:tr>
      <w:tr w:rsidR="00DD2E4B" w:rsidRPr="009F4207" w14:paraId="3CD938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455775" w14:textId="77777777" w:rsidR="00DD2E4B" w:rsidRPr="009F4207" w:rsidRDefault="00DD2E4B">
            <w:pPr>
              <w:rPr>
                <w:b/>
              </w:rPr>
            </w:pPr>
            <w:r w:rsidRPr="009F4207">
              <w:rPr>
                <w:b/>
              </w:rPr>
              <w:t>Fee</w:t>
            </w:r>
          </w:p>
          <w:p w14:paraId="1538D1E3" w14:textId="77777777" w:rsidR="00DD2E4B" w:rsidRPr="009F4207" w:rsidRDefault="00DD2E4B">
            <w:r w:rsidRPr="009F4207">
              <w:t>21716</w:t>
            </w:r>
          </w:p>
        </w:tc>
        <w:tc>
          <w:tcPr>
            <w:tcW w:w="0" w:type="auto"/>
            <w:tcMar>
              <w:top w:w="38" w:type="dxa"/>
              <w:left w:w="38" w:type="dxa"/>
              <w:bottom w:w="38" w:type="dxa"/>
              <w:right w:w="38" w:type="dxa"/>
            </w:tcMar>
            <w:vAlign w:val="bottom"/>
          </w:tcPr>
          <w:p w14:paraId="3FD8B5A6" w14:textId="77777777" w:rsidR="00DD2E4B" w:rsidRPr="009F4207" w:rsidRDefault="00DD2E4B">
            <w:pPr>
              <w:spacing w:after="200"/>
              <w:rPr>
                <w:sz w:val="20"/>
                <w:szCs w:val="20"/>
              </w:rPr>
            </w:pPr>
            <w:r w:rsidRPr="009F4207">
              <w:rPr>
                <w:sz w:val="20"/>
                <w:szCs w:val="20"/>
              </w:rPr>
              <w:t xml:space="preserve">INITIATION OF MANAGEMENT OF ANAESTHESIA for tenodesis for rupture of long tendon of biceps (5 basic units) </w:t>
            </w:r>
          </w:p>
          <w:p w14:paraId="77BD8661" w14:textId="77777777" w:rsidR="00DD2E4B" w:rsidRPr="009F4207" w:rsidRDefault="00DD2E4B">
            <w:pPr>
              <w:tabs>
                <w:tab w:val="left" w:pos="1701"/>
              </w:tabs>
            </w:pPr>
            <w:r w:rsidRPr="009F4207">
              <w:rPr>
                <w:b/>
                <w:sz w:val="20"/>
              </w:rPr>
              <w:t xml:space="preserve">Fee: </w:t>
            </w:r>
            <w:r w:rsidRPr="009F4207">
              <w:t>$108.50</w:t>
            </w:r>
            <w:r w:rsidRPr="009F4207">
              <w:tab/>
            </w:r>
            <w:r w:rsidRPr="009F4207">
              <w:rPr>
                <w:b/>
                <w:sz w:val="20"/>
              </w:rPr>
              <w:t xml:space="preserve">Benefit: </w:t>
            </w:r>
            <w:r w:rsidRPr="009F4207">
              <w:t>75% = $81.40    85% = $92.25</w:t>
            </w:r>
          </w:p>
        </w:tc>
      </w:tr>
      <w:tr w:rsidR="00DD2E4B" w:rsidRPr="009F4207" w14:paraId="425089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619985" w14:textId="77777777" w:rsidR="00DD2E4B" w:rsidRPr="009F4207" w:rsidRDefault="00DD2E4B">
            <w:pPr>
              <w:rPr>
                <w:b/>
              </w:rPr>
            </w:pPr>
            <w:r w:rsidRPr="009F4207">
              <w:rPr>
                <w:b/>
              </w:rPr>
              <w:t>Fee</w:t>
            </w:r>
          </w:p>
          <w:p w14:paraId="5F4B89BC" w14:textId="77777777" w:rsidR="00DD2E4B" w:rsidRPr="009F4207" w:rsidRDefault="00DD2E4B">
            <w:r w:rsidRPr="009F4207">
              <w:t>21730</w:t>
            </w:r>
          </w:p>
        </w:tc>
        <w:tc>
          <w:tcPr>
            <w:tcW w:w="0" w:type="auto"/>
            <w:tcMar>
              <w:top w:w="38" w:type="dxa"/>
              <w:left w:w="38" w:type="dxa"/>
              <w:bottom w:w="38" w:type="dxa"/>
              <w:right w:w="38" w:type="dxa"/>
            </w:tcMar>
            <w:vAlign w:val="bottom"/>
          </w:tcPr>
          <w:p w14:paraId="6FEFEC67" w14:textId="77777777" w:rsidR="00DD2E4B" w:rsidRPr="009F4207" w:rsidRDefault="00DD2E4B">
            <w:pPr>
              <w:spacing w:after="200"/>
              <w:rPr>
                <w:sz w:val="20"/>
                <w:szCs w:val="20"/>
              </w:rPr>
            </w:pPr>
            <w:r w:rsidRPr="009F4207">
              <w:rPr>
                <w:sz w:val="20"/>
                <w:szCs w:val="20"/>
              </w:rPr>
              <w:t xml:space="preserve">INITIATION OF MANAGEMENT OF ANAESTHESIA for closed procedures on the upper arm or  elbow when performed in the operating theatre of a hospital (3 basic units) </w:t>
            </w:r>
          </w:p>
          <w:p w14:paraId="624D15F7" w14:textId="77777777" w:rsidR="00DD2E4B" w:rsidRPr="009F4207" w:rsidRDefault="00DD2E4B">
            <w:pPr>
              <w:tabs>
                <w:tab w:val="left" w:pos="1701"/>
              </w:tabs>
            </w:pPr>
            <w:r w:rsidRPr="009F4207">
              <w:rPr>
                <w:b/>
                <w:sz w:val="20"/>
              </w:rPr>
              <w:t xml:space="preserve">Fee: </w:t>
            </w:r>
            <w:r w:rsidRPr="009F4207">
              <w:t>$65.10</w:t>
            </w:r>
            <w:r w:rsidRPr="009F4207">
              <w:tab/>
            </w:r>
            <w:r w:rsidRPr="009F4207">
              <w:rPr>
                <w:b/>
                <w:sz w:val="20"/>
              </w:rPr>
              <w:t xml:space="preserve">Benefit: </w:t>
            </w:r>
            <w:r w:rsidRPr="009F4207">
              <w:t>75% = $48.85    85% = $55.35</w:t>
            </w:r>
          </w:p>
        </w:tc>
      </w:tr>
      <w:tr w:rsidR="00DD2E4B" w:rsidRPr="009F4207" w14:paraId="74C813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C9650E" w14:textId="77777777" w:rsidR="00DD2E4B" w:rsidRPr="009F4207" w:rsidRDefault="00DD2E4B">
            <w:pPr>
              <w:rPr>
                <w:b/>
              </w:rPr>
            </w:pPr>
            <w:r w:rsidRPr="009F4207">
              <w:rPr>
                <w:b/>
              </w:rPr>
              <w:lastRenderedPageBreak/>
              <w:t>Fee</w:t>
            </w:r>
          </w:p>
          <w:p w14:paraId="173696E4" w14:textId="77777777" w:rsidR="00DD2E4B" w:rsidRPr="009F4207" w:rsidRDefault="00DD2E4B">
            <w:r w:rsidRPr="009F4207">
              <w:t>21732</w:t>
            </w:r>
          </w:p>
        </w:tc>
        <w:tc>
          <w:tcPr>
            <w:tcW w:w="0" w:type="auto"/>
            <w:tcMar>
              <w:top w:w="38" w:type="dxa"/>
              <w:left w:w="38" w:type="dxa"/>
              <w:bottom w:w="38" w:type="dxa"/>
              <w:right w:w="38" w:type="dxa"/>
            </w:tcMar>
            <w:vAlign w:val="bottom"/>
          </w:tcPr>
          <w:p w14:paraId="24476346" w14:textId="77777777" w:rsidR="00DD2E4B" w:rsidRPr="009F4207" w:rsidRDefault="00DD2E4B">
            <w:pPr>
              <w:spacing w:after="200"/>
              <w:rPr>
                <w:sz w:val="20"/>
                <w:szCs w:val="20"/>
              </w:rPr>
            </w:pPr>
            <w:r w:rsidRPr="009F4207">
              <w:rPr>
                <w:sz w:val="20"/>
                <w:szCs w:val="20"/>
              </w:rPr>
              <w:t xml:space="preserve">INITIATION OF MANAGEMENT OF ANAESTHESIA for arthroscopic procedures of elbow joint (4 basic units) </w:t>
            </w:r>
          </w:p>
          <w:p w14:paraId="61B841FB"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r w:rsidR="00DD2E4B" w:rsidRPr="009F4207" w14:paraId="4644F3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B21BFB" w14:textId="77777777" w:rsidR="00DD2E4B" w:rsidRPr="009F4207" w:rsidRDefault="00DD2E4B">
            <w:pPr>
              <w:rPr>
                <w:b/>
              </w:rPr>
            </w:pPr>
            <w:r w:rsidRPr="009F4207">
              <w:rPr>
                <w:b/>
              </w:rPr>
              <w:t>Fee</w:t>
            </w:r>
          </w:p>
          <w:p w14:paraId="5DE849C4" w14:textId="77777777" w:rsidR="00DD2E4B" w:rsidRPr="009F4207" w:rsidRDefault="00DD2E4B">
            <w:r w:rsidRPr="009F4207">
              <w:t>21740</w:t>
            </w:r>
          </w:p>
        </w:tc>
        <w:tc>
          <w:tcPr>
            <w:tcW w:w="0" w:type="auto"/>
            <w:tcMar>
              <w:top w:w="38" w:type="dxa"/>
              <w:left w:w="38" w:type="dxa"/>
              <w:bottom w:w="38" w:type="dxa"/>
              <w:right w:w="38" w:type="dxa"/>
            </w:tcMar>
            <w:vAlign w:val="bottom"/>
          </w:tcPr>
          <w:p w14:paraId="3362DF63" w14:textId="77777777" w:rsidR="00DD2E4B" w:rsidRPr="009F4207" w:rsidRDefault="00DD2E4B">
            <w:pPr>
              <w:spacing w:after="200"/>
              <w:rPr>
                <w:sz w:val="20"/>
                <w:szCs w:val="20"/>
              </w:rPr>
            </w:pPr>
            <w:r w:rsidRPr="009F4207">
              <w:rPr>
                <w:sz w:val="20"/>
                <w:szCs w:val="20"/>
              </w:rPr>
              <w:t xml:space="preserve">INITIATION OF MANAGEMENT OF ANAESTHESIA for open procedures on the upper arm or elbow, not being a service to which another item in this Subgroup applies (5 basic units) </w:t>
            </w:r>
          </w:p>
          <w:p w14:paraId="7320A41D" w14:textId="77777777" w:rsidR="00DD2E4B" w:rsidRPr="009F4207" w:rsidRDefault="00DD2E4B">
            <w:pPr>
              <w:tabs>
                <w:tab w:val="left" w:pos="1701"/>
              </w:tabs>
            </w:pPr>
            <w:r w:rsidRPr="009F4207">
              <w:rPr>
                <w:b/>
                <w:sz w:val="20"/>
              </w:rPr>
              <w:t xml:space="preserve">Fee: </w:t>
            </w:r>
            <w:r w:rsidRPr="009F4207">
              <w:t>$108.50</w:t>
            </w:r>
            <w:r w:rsidRPr="009F4207">
              <w:tab/>
            </w:r>
            <w:r w:rsidRPr="009F4207">
              <w:rPr>
                <w:b/>
                <w:sz w:val="20"/>
              </w:rPr>
              <w:t xml:space="preserve">Benefit: </w:t>
            </w:r>
            <w:r w:rsidRPr="009F4207">
              <w:t>75% = $81.40    85% = $92.25</w:t>
            </w:r>
          </w:p>
        </w:tc>
      </w:tr>
      <w:tr w:rsidR="00DD2E4B" w:rsidRPr="009F4207" w14:paraId="59B06E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4BF432" w14:textId="77777777" w:rsidR="00DD2E4B" w:rsidRPr="009F4207" w:rsidRDefault="00DD2E4B">
            <w:pPr>
              <w:rPr>
                <w:b/>
              </w:rPr>
            </w:pPr>
            <w:r w:rsidRPr="009F4207">
              <w:rPr>
                <w:b/>
              </w:rPr>
              <w:t>Fee</w:t>
            </w:r>
          </w:p>
          <w:p w14:paraId="22E401A0" w14:textId="77777777" w:rsidR="00DD2E4B" w:rsidRPr="009F4207" w:rsidRDefault="00DD2E4B">
            <w:r w:rsidRPr="009F4207">
              <w:t>21756</w:t>
            </w:r>
          </w:p>
        </w:tc>
        <w:tc>
          <w:tcPr>
            <w:tcW w:w="0" w:type="auto"/>
            <w:tcMar>
              <w:top w:w="38" w:type="dxa"/>
              <w:left w:w="38" w:type="dxa"/>
              <w:bottom w:w="38" w:type="dxa"/>
              <w:right w:w="38" w:type="dxa"/>
            </w:tcMar>
            <w:vAlign w:val="bottom"/>
          </w:tcPr>
          <w:p w14:paraId="201F1A57" w14:textId="77777777" w:rsidR="00DD2E4B" w:rsidRPr="009F4207" w:rsidRDefault="00DD2E4B">
            <w:pPr>
              <w:spacing w:after="200"/>
              <w:rPr>
                <w:sz w:val="20"/>
                <w:szCs w:val="20"/>
              </w:rPr>
            </w:pPr>
            <w:r w:rsidRPr="009F4207">
              <w:rPr>
                <w:sz w:val="20"/>
                <w:szCs w:val="20"/>
              </w:rPr>
              <w:t xml:space="preserve">INITIATION OF MANAGEMENT OF ANAESTHESIA for radical procedures on the upper arm or elbow (6 basic units) </w:t>
            </w:r>
          </w:p>
          <w:p w14:paraId="64422C75" w14:textId="77777777" w:rsidR="00DD2E4B" w:rsidRPr="009F4207" w:rsidRDefault="00DD2E4B">
            <w:pPr>
              <w:tabs>
                <w:tab w:val="left" w:pos="1701"/>
              </w:tabs>
            </w:pPr>
            <w:r w:rsidRPr="009F4207">
              <w:rPr>
                <w:b/>
                <w:sz w:val="20"/>
              </w:rPr>
              <w:t xml:space="preserve">Fee: </w:t>
            </w:r>
            <w:r w:rsidRPr="009F4207">
              <w:t>$130.20</w:t>
            </w:r>
            <w:r w:rsidRPr="009F4207">
              <w:tab/>
            </w:r>
            <w:r w:rsidRPr="009F4207">
              <w:rPr>
                <w:b/>
                <w:sz w:val="20"/>
              </w:rPr>
              <w:t xml:space="preserve">Benefit: </w:t>
            </w:r>
            <w:r w:rsidRPr="009F4207">
              <w:t>75% = $97.65    85% = $110.70</w:t>
            </w:r>
          </w:p>
        </w:tc>
      </w:tr>
      <w:tr w:rsidR="00DD2E4B" w:rsidRPr="009F4207" w14:paraId="1A9D6B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988B30" w14:textId="77777777" w:rsidR="00DD2E4B" w:rsidRPr="009F4207" w:rsidRDefault="00DD2E4B">
            <w:pPr>
              <w:rPr>
                <w:b/>
              </w:rPr>
            </w:pPr>
            <w:r w:rsidRPr="009F4207">
              <w:rPr>
                <w:b/>
              </w:rPr>
              <w:t>Fee</w:t>
            </w:r>
          </w:p>
          <w:p w14:paraId="572097EA" w14:textId="77777777" w:rsidR="00DD2E4B" w:rsidRPr="009F4207" w:rsidRDefault="00DD2E4B">
            <w:r w:rsidRPr="009F4207">
              <w:t>21760</w:t>
            </w:r>
          </w:p>
        </w:tc>
        <w:tc>
          <w:tcPr>
            <w:tcW w:w="0" w:type="auto"/>
            <w:tcMar>
              <w:top w:w="38" w:type="dxa"/>
              <w:left w:w="38" w:type="dxa"/>
              <w:bottom w:w="38" w:type="dxa"/>
              <w:right w:w="38" w:type="dxa"/>
            </w:tcMar>
            <w:vAlign w:val="bottom"/>
          </w:tcPr>
          <w:p w14:paraId="1870BFEE" w14:textId="77777777" w:rsidR="00DD2E4B" w:rsidRPr="009F4207" w:rsidRDefault="00DD2E4B">
            <w:pPr>
              <w:spacing w:after="200"/>
              <w:rPr>
                <w:sz w:val="20"/>
                <w:szCs w:val="20"/>
              </w:rPr>
            </w:pPr>
            <w:r w:rsidRPr="009F4207">
              <w:rPr>
                <w:sz w:val="20"/>
                <w:szCs w:val="20"/>
              </w:rPr>
              <w:t xml:space="preserve">INITIATION OF MANAGEMENT OF ANAESTHESIA for total elbow replacement (7 basic units) </w:t>
            </w:r>
          </w:p>
          <w:p w14:paraId="387FD1B9" w14:textId="77777777" w:rsidR="00DD2E4B" w:rsidRPr="009F4207" w:rsidRDefault="00DD2E4B">
            <w:pPr>
              <w:tabs>
                <w:tab w:val="left" w:pos="1701"/>
              </w:tabs>
            </w:pPr>
            <w:r w:rsidRPr="009F4207">
              <w:rPr>
                <w:b/>
                <w:sz w:val="20"/>
              </w:rPr>
              <w:t xml:space="preserve">Fee: </w:t>
            </w:r>
            <w:r w:rsidRPr="009F4207">
              <w:t>$151.90</w:t>
            </w:r>
            <w:r w:rsidRPr="009F4207">
              <w:tab/>
            </w:r>
            <w:r w:rsidRPr="009F4207">
              <w:rPr>
                <w:b/>
                <w:sz w:val="20"/>
              </w:rPr>
              <w:t xml:space="preserve">Benefit: </w:t>
            </w:r>
            <w:r w:rsidRPr="009F4207">
              <w:t>75% = $113.95    85% = $129.15</w:t>
            </w:r>
          </w:p>
        </w:tc>
      </w:tr>
      <w:tr w:rsidR="00DD2E4B" w:rsidRPr="009F4207" w14:paraId="2BE802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40E0D2" w14:textId="77777777" w:rsidR="00DD2E4B" w:rsidRPr="009F4207" w:rsidRDefault="00DD2E4B">
            <w:pPr>
              <w:rPr>
                <w:b/>
              </w:rPr>
            </w:pPr>
            <w:r w:rsidRPr="009F4207">
              <w:rPr>
                <w:b/>
              </w:rPr>
              <w:t>Fee</w:t>
            </w:r>
          </w:p>
          <w:p w14:paraId="67FDADB5" w14:textId="77777777" w:rsidR="00DD2E4B" w:rsidRPr="009F4207" w:rsidRDefault="00DD2E4B">
            <w:r w:rsidRPr="009F4207">
              <w:t>21770</w:t>
            </w:r>
          </w:p>
        </w:tc>
        <w:tc>
          <w:tcPr>
            <w:tcW w:w="0" w:type="auto"/>
            <w:tcMar>
              <w:top w:w="38" w:type="dxa"/>
              <w:left w:w="38" w:type="dxa"/>
              <w:bottom w:w="38" w:type="dxa"/>
              <w:right w:w="38" w:type="dxa"/>
            </w:tcMar>
            <w:vAlign w:val="bottom"/>
          </w:tcPr>
          <w:p w14:paraId="09FDD54B" w14:textId="77777777" w:rsidR="00DD2E4B" w:rsidRPr="009F4207" w:rsidRDefault="00DD2E4B">
            <w:pPr>
              <w:spacing w:after="200"/>
              <w:rPr>
                <w:sz w:val="20"/>
                <w:szCs w:val="20"/>
              </w:rPr>
            </w:pPr>
            <w:r w:rsidRPr="009F4207">
              <w:rPr>
                <w:sz w:val="20"/>
                <w:szCs w:val="20"/>
              </w:rPr>
              <w:t xml:space="preserve">INITIATION OF MANAGEMENT OF ANAESTHESIA for procedures on arteries of upper arm, not being a service to which another item in this Subgroup applies (8 basic units) </w:t>
            </w:r>
          </w:p>
          <w:p w14:paraId="69EC5E3C" w14:textId="77777777" w:rsidR="00DD2E4B" w:rsidRPr="009F4207" w:rsidRDefault="00DD2E4B">
            <w:pPr>
              <w:tabs>
                <w:tab w:val="left" w:pos="1701"/>
              </w:tabs>
            </w:pPr>
            <w:r w:rsidRPr="009F4207">
              <w:rPr>
                <w:b/>
                <w:sz w:val="20"/>
              </w:rPr>
              <w:t xml:space="preserve">Fee: </w:t>
            </w:r>
            <w:r w:rsidRPr="009F4207">
              <w:t>$173.60</w:t>
            </w:r>
            <w:r w:rsidRPr="009F4207">
              <w:tab/>
            </w:r>
            <w:r w:rsidRPr="009F4207">
              <w:rPr>
                <w:b/>
                <w:sz w:val="20"/>
              </w:rPr>
              <w:t xml:space="preserve">Benefit: </w:t>
            </w:r>
            <w:r w:rsidRPr="009F4207">
              <w:t>75% = $130.20    85% = $147.60</w:t>
            </w:r>
          </w:p>
        </w:tc>
      </w:tr>
      <w:tr w:rsidR="00DD2E4B" w:rsidRPr="009F4207" w14:paraId="203A17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AC5FDD" w14:textId="77777777" w:rsidR="00DD2E4B" w:rsidRPr="009F4207" w:rsidRDefault="00DD2E4B">
            <w:pPr>
              <w:rPr>
                <w:b/>
              </w:rPr>
            </w:pPr>
            <w:r w:rsidRPr="009F4207">
              <w:rPr>
                <w:b/>
              </w:rPr>
              <w:t>Fee</w:t>
            </w:r>
          </w:p>
          <w:p w14:paraId="35E6AE14" w14:textId="77777777" w:rsidR="00DD2E4B" w:rsidRPr="009F4207" w:rsidRDefault="00DD2E4B">
            <w:r w:rsidRPr="009F4207">
              <w:t>21772</w:t>
            </w:r>
          </w:p>
        </w:tc>
        <w:tc>
          <w:tcPr>
            <w:tcW w:w="0" w:type="auto"/>
            <w:tcMar>
              <w:top w:w="38" w:type="dxa"/>
              <w:left w:w="38" w:type="dxa"/>
              <w:bottom w:w="38" w:type="dxa"/>
              <w:right w:w="38" w:type="dxa"/>
            </w:tcMar>
            <w:vAlign w:val="bottom"/>
          </w:tcPr>
          <w:p w14:paraId="6DB0F46D" w14:textId="77777777" w:rsidR="00DD2E4B" w:rsidRPr="009F4207" w:rsidRDefault="00DD2E4B">
            <w:pPr>
              <w:spacing w:after="200"/>
              <w:rPr>
                <w:sz w:val="20"/>
                <w:szCs w:val="20"/>
              </w:rPr>
            </w:pPr>
            <w:r w:rsidRPr="009F4207">
              <w:rPr>
                <w:sz w:val="20"/>
                <w:szCs w:val="20"/>
              </w:rPr>
              <w:t xml:space="preserve">INITIATION OF MANAGEMENT OF ANAESTHESIA for embolectomy of arteries of the upper arm (6 basic units) </w:t>
            </w:r>
          </w:p>
          <w:p w14:paraId="389DFE85" w14:textId="77777777" w:rsidR="00DD2E4B" w:rsidRPr="009F4207" w:rsidRDefault="00DD2E4B">
            <w:pPr>
              <w:tabs>
                <w:tab w:val="left" w:pos="1701"/>
              </w:tabs>
            </w:pPr>
            <w:r w:rsidRPr="009F4207">
              <w:rPr>
                <w:b/>
                <w:sz w:val="20"/>
              </w:rPr>
              <w:t xml:space="preserve">Fee: </w:t>
            </w:r>
            <w:r w:rsidRPr="009F4207">
              <w:t>$130.20</w:t>
            </w:r>
            <w:r w:rsidRPr="009F4207">
              <w:tab/>
            </w:r>
            <w:r w:rsidRPr="009F4207">
              <w:rPr>
                <w:b/>
                <w:sz w:val="20"/>
              </w:rPr>
              <w:t xml:space="preserve">Benefit: </w:t>
            </w:r>
            <w:r w:rsidRPr="009F4207">
              <w:t>75% = $97.65    85% = $110.70</w:t>
            </w:r>
          </w:p>
        </w:tc>
      </w:tr>
      <w:tr w:rsidR="00DD2E4B" w:rsidRPr="009F4207" w14:paraId="7AE636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96D6AE" w14:textId="77777777" w:rsidR="00DD2E4B" w:rsidRPr="009F4207" w:rsidRDefault="00DD2E4B">
            <w:pPr>
              <w:rPr>
                <w:b/>
              </w:rPr>
            </w:pPr>
            <w:r w:rsidRPr="009F4207">
              <w:rPr>
                <w:b/>
              </w:rPr>
              <w:t>Fee</w:t>
            </w:r>
          </w:p>
          <w:p w14:paraId="08B6D52A" w14:textId="77777777" w:rsidR="00DD2E4B" w:rsidRPr="009F4207" w:rsidRDefault="00DD2E4B">
            <w:r w:rsidRPr="009F4207">
              <w:t>21780</w:t>
            </w:r>
          </w:p>
        </w:tc>
        <w:tc>
          <w:tcPr>
            <w:tcW w:w="0" w:type="auto"/>
            <w:tcMar>
              <w:top w:w="38" w:type="dxa"/>
              <w:left w:w="38" w:type="dxa"/>
              <w:bottom w:w="38" w:type="dxa"/>
              <w:right w:w="38" w:type="dxa"/>
            </w:tcMar>
            <w:vAlign w:val="bottom"/>
          </w:tcPr>
          <w:p w14:paraId="691C5AC9" w14:textId="77777777" w:rsidR="00DD2E4B" w:rsidRPr="009F4207" w:rsidRDefault="00DD2E4B">
            <w:pPr>
              <w:spacing w:after="200"/>
              <w:rPr>
                <w:sz w:val="20"/>
                <w:szCs w:val="20"/>
              </w:rPr>
            </w:pPr>
            <w:r w:rsidRPr="009F4207">
              <w:rPr>
                <w:sz w:val="20"/>
                <w:szCs w:val="20"/>
              </w:rPr>
              <w:t xml:space="preserve">INITIATION OF MANAGEMENT OF ANAESTHESIA for procedures on veins of upper arm, not being a service to which another item in this Subgroup applies (4 basic units) </w:t>
            </w:r>
          </w:p>
          <w:p w14:paraId="7FD3C980"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r w:rsidR="00DD2E4B" w:rsidRPr="009F4207" w14:paraId="1065C5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CD4CF6" w14:textId="77777777" w:rsidR="00DD2E4B" w:rsidRPr="009F4207" w:rsidRDefault="00DD2E4B">
            <w:pPr>
              <w:rPr>
                <w:b/>
              </w:rPr>
            </w:pPr>
            <w:r w:rsidRPr="009F4207">
              <w:rPr>
                <w:b/>
              </w:rPr>
              <w:t>Fee</w:t>
            </w:r>
          </w:p>
          <w:p w14:paraId="1B0E74C7" w14:textId="77777777" w:rsidR="00DD2E4B" w:rsidRPr="009F4207" w:rsidRDefault="00DD2E4B">
            <w:r w:rsidRPr="009F4207">
              <w:t>21785</w:t>
            </w:r>
          </w:p>
        </w:tc>
        <w:tc>
          <w:tcPr>
            <w:tcW w:w="0" w:type="auto"/>
            <w:tcMar>
              <w:top w:w="38" w:type="dxa"/>
              <w:left w:w="38" w:type="dxa"/>
              <w:bottom w:w="38" w:type="dxa"/>
              <w:right w:w="38" w:type="dxa"/>
            </w:tcMar>
            <w:vAlign w:val="bottom"/>
          </w:tcPr>
          <w:p w14:paraId="14A2B011" w14:textId="77777777" w:rsidR="00DD2E4B" w:rsidRPr="009F4207" w:rsidRDefault="00DD2E4B">
            <w:pPr>
              <w:spacing w:after="200"/>
              <w:rPr>
                <w:sz w:val="20"/>
                <w:szCs w:val="20"/>
              </w:rPr>
            </w:pPr>
            <w:r w:rsidRPr="009F4207">
              <w:rPr>
                <w:sz w:val="20"/>
                <w:szCs w:val="20"/>
              </w:rPr>
              <w:t xml:space="preserve">INITIATION OF MANAGEMENT OF ANAESTHESIA for microvascular free tissue flap surgery involving the upper arm or elbow (10 basic units) </w:t>
            </w:r>
          </w:p>
          <w:p w14:paraId="40493160" w14:textId="77777777" w:rsidR="00DD2E4B" w:rsidRPr="009F4207" w:rsidRDefault="00DD2E4B">
            <w:r w:rsidRPr="009F4207">
              <w:t>(See para TN.10.28 of explanatory notes to this Category)</w:t>
            </w:r>
          </w:p>
          <w:p w14:paraId="52F8085D" w14:textId="77777777" w:rsidR="00DD2E4B" w:rsidRPr="009F4207" w:rsidRDefault="00DD2E4B">
            <w:pPr>
              <w:tabs>
                <w:tab w:val="left" w:pos="1701"/>
              </w:tabs>
            </w:pPr>
            <w:r w:rsidRPr="009F4207">
              <w:rPr>
                <w:b/>
                <w:sz w:val="20"/>
              </w:rPr>
              <w:t xml:space="preserve">Fee: </w:t>
            </w:r>
            <w:r w:rsidRPr="009F4207">
              <w:t>$217.00</w:t>
            </w:r>
            <w:r w:rsidRPr="009F4207">
              <w:tab/>
            </w:r>
            <w:r w:rsidRPr="009F4207">
              <w:rPr>
                <w:b/>
                <w:sz w:val="20"/>
              </w:rPr>
              <w:t xml:space="preserve">Benefit: </w:t>
            </w:r>
            <w:r w:rsidRPr="009F4207">
              <w:t>75% = $162.75    85% = $184.45</w:t>
            </w:r>
          </w:p>
        </w:tc>
      </w:tr>
      <w:tr w:rsidR="00DD2E4B" w:rsidRPr="009F4207" w14:paraId="068E28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55D687" w14:textId="77777777" w:rsidR="00DD2E4B" w:rsidRPr="009F4207" w:rsidRDefault="00DD2E4B">
            <w:pPr>
              <w:rPr>
                <w:b/>
              </w:rPr>
            </w:pPr>
            <w:r w:rsidRPr="009F4207">
              <w:rPr>
                <w:b/>
              </w:rPr>
              <w:t>Fee</w:t>
            </w:r>
          </w:p>
          <w:p w14:paraId="1713C087" w14:textId="77777777" w:rsidR="00DD2E4B" w:rsidRPr="009F4207" w:rsidRDefault="00DD2E4B">
            <w:r w:rsidRPr="009F4207">
              <w:t>21790</w:t>
            </w:r>
          </w:p>
        </w:tc>
        <w:tc>
          <w:tcPr>
            <w:tcW w:w="0" w:type="auto"/>
            <w:tcMar>
              <w:top w:w="38" w:type="dxa"/>
              <w:left w:w="38" w:type="dxa"/>
              <w:bottom w:w="38" w:type="dxa"/>
              <w:right w:w="38" w:type="dxa"/>
            </w:tcMar>
            <w:vAlign w:val="bottom"/>
          </w:tcPr>
          <w:p w14:paraId="6BCDB975" w14:textId="77777777" w:rsidR="00DD2E4B" w:rsidRPr="009F4207" w:rsidRDefault="00DD2E4B">
            <w:pPr>
              <w:spacing w:after="200"/>
              <w:rPr>
                <w:sz w:val="20"/>
                <w:szCs w:val="20"/>
              </w:rPr>
            </w:pPr>
            <w:r w:rsidRPr="009F4207">
              <w:rPr>
                <w:sz w:val="20"/>
                <w:szCs w:val="20"/>
              </w:rPr>
              <w:t xml:space="preserve">INITIATION OF MANAGEMENT OF ANAESTHESIA for microsurgical reimplantation of upper arm (15 basic units) </w:t>
            </w:r>
          </w:p>
          <w:p w14:paraId="4E50A31B" w14:textId="77777777" w:rsidR="00DD2E4B" w:rsidRPr="009F4207" w:rsidRDefault="00DD2E4B">
            <w:pPr>
              <w:tabs>
                <w:tab w:val="left" w:pos="1701"/>
              </w:tabs>
            </w:pPr>
            <w:r w:rsidRPr="009F4207">
              <w:rPr>
                <w:b/>
                <w:sz w:val="20"/>
              </w:rPr>
              <w:t xml:space="preserve">Fee: </w:t>
            </w:r>
            <w:r w:rsidRPr="009F4207">
              <w:t>$325.50</w:t>
            </w:r>
            <w:r w:rsidRPr="009F4207">
              <w:tab/>
            </w:r>
            <w:r w:rsidRPr="009F4207">
              <w:rPr>
                <w:b/>
                <w:sz w:val="20"/>
              </w:rPr>
              <w:t xml:space="preserve">Benefit: </w:t>
            </w:r>
            <w:r w:rsidRPr="009F4207">
              <w:t>75% = $244.15    85% = $276.70</w:t>
            </w:r>
          </w:p>
        </w:tc>
      </w:tr>
    </w:tbl>
    <w:p w14:paraId="16AE49CE"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71DDCC8D"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29A3B9C9" w14:textId="77777777">
              <w:tc>
                <w:tcPr>
                  <w:tcW w:w="2500" w:type="pct"/>
                  <w:tcBorders>
                    <w:top w:val="nil"/>
                    <w:left w:val="nil"/>
                    <w:bottom w:val="nil"/>
                    <w:right w:val="nil"/>
                  </w:tcBorders>
                  <w:tcMar>
                    <w:top w:w="38" w:type="dxa"/>
                    <w:left w:w="0" w:type="dxa"/>
                    <w:bottom w:w="38" w:type="dxa"/>
                    <w:right w:w="0" w:type="dxa"/>
                  </w:tcMar>
                  <w:vAlign w:val="bottom"/>
                </w:tcPr>
                <w:p w14:paraId="37522027"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64A85A79"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15. FOREARM WRIST AND HAND</w:t>
                  </w:r>
                </w:p>
              </w:tc>
            </w:tr>
          </w:tbl>
          <w:p w14:paraId="091B2818" w14:textId="77777777" w:rsidR="00A77B3E" w:rsidRPr="009F4207" w:rsidRDefault="00A77B3E">
            <w:pPr>
              <w:keepLines/>
              <w:rPr>
                <w:rFonts w:ascii="Helvetica" w:eastAsia="Helvetica" w:hAnsi="Helvetica" w:cs="Helvetica"/>
                <w:b/>
              </w:rPr>
            </w:pPr>
          </w:p>
        </w:tc>
      </w:tr>
      <w:tr w:rsidR="00DD2E4B" w:rsidRPr="009F4207" w14:paraId="4A177B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FD2106"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5DE8E148"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T10. Relative Value Guide For Anaesthesia - Medicare Benefits Are Only Payable For Anaesthesia Performed In Association With An Eligible Service</w:t>
            </w:r>
          </w:p>
        </w:tc>
      </w:tr>
      <w:tr w:rsidR="00DD2E4B" w:rsidRPr="009F4207" w14:paraId="129AD1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01F8D9E2"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42CB76D6"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77" w:name="_Toc139033364"/>
            <w:r w:rsidRPr="009F4207">
              <w:rPr>
                <w:rFonts w:ascii="Helvetica" w:eastAsia="Helvetica" w:hAnsi="Helvetica" w:cs="Helvetica"/>
                <w:b w:val="0"/>
                <w:sz w:val="18"/>
              </w:rPr>
              <w:t>Subgroup 15. Forearm Wrist And Hand</w:t>
            </w:r>
            <w:bookmarkEnd w:id="77"/>
          </w:p>
        </w:tc>
      </w:tr>
      <w:tr w:rsidR="00DD2E4B" w:rsidRPr="009F4207" w14:paraId="776574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5F345A" w14:textId="77777777" w:rsidR="00DD2E4B" w:rsidRPr="009F4207" w:rsidRDefault="00DD2E4B">
            <w:pPr>
              <w:rPr>
                <w:b/>
              </w:rPr>
            </w:pPr>
            <w:r w:rsidRPr="009F4207">
              <w:rPr>
                <w:b/>
              </w:rPr>
              <w:lastRenderedPageBreak/>
              <w:t>Fee</w:t>
            </w:r>
          </w:p>
          <w:p w14:paraId="576850C9" w14:textId="77777777" w:rsidR="00DD2E4B" w:rsidRPr="009F4207" w:rsidRDefault="00DD2E4B">
            <w:r w:rsidRPr="009F4207">
              <w:t>21800</w:t>
            </w:r>
          </w:p>
        </w:tc>
        <w:tc>
          <w:tcPr>
            <w:tcW w:w="0" w:type="auto"/>
            <w:tcMar>
              <w:top w:w="38" w:type="dxa"/>
              <w:left w:w="38" w:type="dxa"/>
              <w:bottom w:w="38" w:type="dxa"/>
              <w:right w:w="38" w:type="dxa"/>
            </w:tcMar>
            <w:vAlign w:val="bottom"/>
          </w:tcPr>
          <w:p w14:paraId="57F02508" w14:textId="77777777" w:rsidR="00DD2E4B" w:rsidRPr="009F4207" w:rsidRDefault="00DD2E4B">
            <w:pPr>
              <w:spacing w:after="200"/>
              <w:rPr>
                <w:sz w:val="20"/>
                <w:szCs w:val="20"/>
              </w:rPr>
            </w:pPr>
            <w:r w:rsidRPr="009F4207">
              <w:rPr>
                <w:sz w:val="20"/>
                <w:szCs w:val="20"/>
              </w:rPr>
              <w:t xml:space="preserve">INITIATION OF MANAGEMENT OF ANAESTHESIA for procedures on the skin or subcutaneous tissue of the forearm, wrist or hand (3 basic units) </w:t>
            </w:r>
          </w:p>
          <w:p w14:paraId="32C980F8" w14:textId="77777777" w:rsidR="00DD2E4B" w:rsidRPr="009F4207" w:rsidRDefault="00DD2E4B">
            <w:pPr>
              <w:tabs>
                <w:tab w:val="left" w:pos="1701"/>
              </w:tabs>
            </w:pPr>
            <w:r w:rsidRPr="009F4207">
              <w:rPr>
                <w:b/>
                <w:sz w:val="20"/>
              </w:rPr>
              <w:t xml:space="preserve">Fee: </w:t>
            </w:r>
            <w:r w:rsidRPr="009F4207">
              <w:t>$65.10</w:t>
            </w:r>
            <w:r w:rsidRPr="009F4207">
              <w:tab/>
            </w:r>
            <w:r w:rsidRPr="009F4207">
              <w:rPr>
                <w:b/>
                <w:sz w:val="20"/>
              </w:rPr>
              <w:t xml:space="preserve">Benefit: </w:t>
            </w:r>
            <w:r w:rsidRPr="009F4207">
              <w:t>75% = $48.85    85% = $55.35</w:t>
            </w:r>
          </w:p>
        </w:tc>
      </w:tr>
      <w:tr w:rsidR="00DD2E4B" w:rsidRPr="009F4207" w14:paraId="0C62C6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331424" w14:textId="77777777" w:rsidR="00DD2E4B" w:rsidRPr="009F4207" w:rsidRDefault="00DD2E4B">
            <w:pPr>
              <w:rPr>
                <w:b/>
              </w:rPr>
            </w:pPr>
            <w:r w:rsidRPr="009F4207">
              <w:rPr>
                <w:b/>
              </w:rPr>
              <w:t>Fee</w:t>
            </w:r>
          </w:p>
          <w:p w14:paraId="6498610C" w14:textId="77777777" w:rsidR="00DD2E4B" w:rsidRPr="009F4207" w:rsidRDefault="00DD2E4B">
            <w:r w:rsidRPr="009F4207">
              <w:t>21810</w:t>
            </w:r>
          </w:p>
        </w:tc>
        <w:tc>
          <w:tcPr>
            <w:tcW w:w="0" w:type="auto"/>
            <w:tcMar>
              <w:top w:w="38" w:type="dxa"/>
              <w:left w:w="38" w:type="dxa"/>
              <w:bottom w:w="38" w:type="dxa"/>
              <w:right w:w="38" w:type="dxa"/>
            </w:tcMar>
            <w:vAlign w:val="bottom"/>
          </w:tcPr>
          <w:p w14:paraId="44CFFD80" w14:textId="77777777" w:rsidR="00DD2E4B" w:rsidRPr="009F4207" w:rsidRDefault="00DD2E4B">
            <w:pPr>
              <w:spacing w:after="200"/>
              <w:rPr>
                <w:sz w:val="20"/>
                <w:szCs w:val="20"/>
              </w:rPr>
            </w:pPr>
            <w:r w:rsidRPr="009F4207">
              <w:rPr>
                <w:sz w:val="20"/>
                <w:szCs w:val="20"/>
              </w:rPr>
              <w:t xml:space="preserve">INITIATION OF MANAGEMENT OF ANAESTHESIA for procedures on the nerves, muscles, tendons, fascia, or bursae of the forearm, wrist or hand (4 basic units) </w:t>
            </w:r>
          </w:p>
          <w:p w14:paraId="7A3CDFCD"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r w:rsidR="00DD2E4B" w:rsidRPr="009F4207" w14:paraId="5518A5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677AC4" w14:textId="77777777" w:rsidR="00DD2E4B" w:rsidRPr="009F4207" w:rsidRDefault="00DD2E4B">
            <w:pPr>
              <w:rPr>
                <w:b/>
              </w:rPr>
            </w:pPr>
            <w:r w:rsidRPr="009F4207">
              <w:rPr>
                <w:b/>
              </w:rPr>
              <w:t>Fee</w:t>
            </w:r>
          </w:p>
          <w:p w14:paraId="50DD9ADA" w14:textId="77777777" w:rsidR="00DD2E4B" w:rsidRPr="009F4207" w:rsidRDefault="00DD2E4B">
            <w:r w:rsidRPr="009F4207">
              <w:t>21820</w:t>
            </w:r>
          </w:p>
        </w:tc>
        <w:tc>
          <w:tcPr>
            <w:tcW w:w="0" w:type="auto"/>
            <w:tcMar>
              <w:top w:w="38" w:type="dxa"/>
              <w:left w:w="38" w:type="dxa"/>
              <w:bottom w:w="38" w:type="dxa"/>
              <w:right w:w="38" w:type="dxa"/>
            </w:tcMar>
            <w:vAlign w:val="bottom"/>
          </w:tcPr>
          <w:p w14:paraId="608A7B61" w14:textId="77777777" w:rsidR="00DD2E4B" w:rsidRPr="009F4207" w:rsidRDefault="00DD2E4B">
            <w:pPr>
              <w:spacing w:after="200"/>
              <w:rPr>
                <w:sz w:val="20"/>
                <w:szCs w:val="20"/>
              </w:rPr>
            </w:pPr>
            <w:r w:rsidRPr="009F4207">
              <w:rPr>
                <w:sz w:val="20"/>
                <w:szCs w:val="20"/>
              </w:rPr>
              <w:t xml:space="preserve">INITIATION OF MANAGEMENT OF ANAESTHESIA for closed procedures on the radius, ulna, wrist, or hand bones when performed in the operating theatre of a hospital (3 basic units) </w:t>
            </w:r>
          </w:p>
          <w:p w14:paraId="3BAC1E71" w14:textId="77777777" w:rsidR="00DD2E4B" w:rsidRPr="009F4207" w:rsidRDefault="00DD2E4B">
            <w:pPr>
              <w:tabs>
                <w:tab w:val="left" w:pos="1701"/>
              </w:tabs>
            </w:pPr>
            <w:r w:rsidRPr="009F4207">
              <w:rPr>
                <w:b/>
                <w:sz w:val="20"/>
              </w:rPr>
              <w:t xml:space="preserve">Fee: </w:t>
            </w:r>
            <w:r w:rsidRPr="009F4207">
              <w:t>$65.10</w:t>
            </w:r>
            <w:r w:rsidRPr="009F4207">
              <w:tab/>
            </w:r>
            <w:r w:rsidRPr="009F4207">
              <w:rPr>
                <w:b/>
                <w:sz w:val="20"/>
              </w:rPr>
              <w:t xml:space="preserve">Benefit: </w:t>
            </w:r>
            <w:r w:rsidRPr="009F4207">
              <w:t>75% = $48.85    85% = $55.35</w:t>
            </w:r>
          </w:p>
        </w:tc>
      </w:tr>
      <w:tr w:rsidR="00DD2E4B" w:rsidRPr="009F4207" w14:paraId="7714E5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95C28A" w14:textId="77777777" w:rsidR="00DD2E4B" w:rsidRPr="009F4207" w:rsidRDefault="00DD2E4B">
            <w:pPr>
              <w:rPr>
                <w:b/>
              </w:rPr>
            </w:pPr>
            <w:r w:rsidRPr="009F4207">
              <w:rPr>
                <w:b/>
              </w:rPr>
              <w:t>Fee</w:t>
            </w:r>
          </w:p>
          <w:p w14:paraId="6554E772" w14:textId="77777777" w:rsidR="00DD2E4B" w:rsidRPr="009F4207" w:rsidRDefault="00DD2E4B">
            <w:r w:rsidRPr="009F4207">
              <w:t>21830</w:t>
            </w:r>
          </w:p>
        </w:tc>
        <w:tc>
          <w:tcPr>
            <w:tcW w:w="0" w:type="auto"/>
            <w:tcMar>
              <w:top w:w="38" w:type="dxa"/>
              <w:left w:w="38" w:type="dxa"/>
              <w:bottom w:w="38" w:type="dxa"/>
              <w:right w:w="38" w:type="dxa"/>
            </w:tcMar>
            <w:vAlign w:val="bottom"/>
          </w:tcPr>
          <w:p w14:paraId="053FECEA" w14:textId="77777777" w:rsidR="00DD2E4B" w:rsidRPr="009F4207" w:rsidRDefault="00DD2E4B">
            <w:pPr>
              <w:spacing w:after="200"/>
              <w:rPr>
                <w:sz w:val="20"/>
                <w:szCs w:val="20"/>
              </w:rPr>
            </w:pPr>
            <w:r w:rsidRPr="009F4207">
              <w:rPr>
                <w:sz w:val="20"/>
                <w:szCs w:val="20"/>
              </w:rPr>
              <w:t xml:space="preserve">INITIATION OF MANAGEMENT OF ANAESTHESIA for open procedures on the radius, ulna, wrist, or hand bones, not being a service to which another item in this Subgroup applies (4 basic units) </w:t>
            </w:r>
          </w:p>
          <w:p w14:paraId="00708116"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r w:rsidR="00DD2E4B" w:rsidRPr="009F4207" w14:paraId="75C14E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BC495B" w14:textId="77777777" w:rsidR="00DD2E4B" w:rsidRPr="009F4207" w:rsidRDefault="00DD2E4B">
            <w:pPr>
              <w:rPr>
                <w:b/>
              </w:rPr>
            </w:pPr>
            <w:r w:rsidRPr="009F4207">
              <w:rPr>
                <w:b/>
              </w:rPr>
              <w:t>Fee</w:t>
            </w:r>
          </w:p>
          <w:p w14:paraId="0D572B43" w14:textId="77777777" w:rsidR="00DD2E4B" w:rsidRPr="009F4207" w:rsidRDefault="00DD2E4B">
            <w:r w:rsidRPr="009F4207">
              <w:t>21832</w:t>
            </w:r>
          </w:p>
        </w:tc>
        <w:tc>
          <w:tcPr>
            <w:tcW w:w="0" w:type="auto"/>
            <w:tcMar>
              <w:top w:w="38" w:type="dxa"/>
              <w:left w:w="38" w:type="dxa"/>
              <w:bottom w:w="38" w:type="dxa"/>
              <w:right w:w="38" w:type="dxa"/>
            </w:tcMar>
            <w:vAlign w:val="bottom"/>
          </w:tcPr>
          <w:p w14:paraId="64235EE9" w14:textId="77777777" w:rsidR="00DD2E4B" w:rsidRPr="009F4207" w:rsidRDefault="00DD2E4B">
            <w:pPr>
              <w:spacing w:after="200"/>
              <w:rPr>
                <w:sz w:val="20"/>
                <w:szCs w:val="20"/>
              </w:rPr>
            </w:pPr>
            <w:r w:rsidRPr="009F4207">
              <w:rPr>
                <w:sz w:val="20"/>
                <w:szCs w:val="20"/>
              </w:rPr>
              <w:t xml:space="preserve">INITIATION OF MANAGEMENT OF ANAESTHESIA for total wrist replacement (7 basic units) </w:t>
            </w:r>
          </w:p>
          <w:p w14:paraId="3BFD0BFA" w14:textId="77777777" w:rsidR="00DD2E4B" w:rsidRPr="009F4207" w:rsidRDefault="00DD2E4B">
            <w:pPr>
              <w:tabs>
                <w:tab w:val="left" w:pos="1701"/>
              </w:tabs>
            </w:pPr>
            <w:r w:rsidRPr="009F4207">
              <w:rPr>
                <w:b/>
                <w:sz w:val="20"/>
              </w:rPr>
              <w:t xml:space="preserve">Fee: </w:t>
            </w:r>
            <w:r w:rsidRPr="009F4207">
              <w:t>$151.90</w:t>
            </w:r>
            <w:r w:rsidRPr="009F4207">
              <w:tab/>
            </w:r>
            <w:r w:rsidRPr="009F4207">
              <w:rPr>
                <w:b/>
                <w:sz w:val="20"/>
              </w:rPr>
              <w:t xml:space="preserve">Benefit: </w:t>
            </w:r>
            <w:r w:rsidRPr="009F4207">
              <w:t>75% = $113.95    85% = $129.15</w:t>
            </w:r>
          </w:p>
        </w:tc>
      </w:tr>
      <w:tr w:rsidR="00DD2E4B" w:rsidRPr="009F4207" w14:paraId="11B7F3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FD195D" w14:textId="77777777" w:rsidR="00DD2E4B" w:rsidRPr="009F4207" w:rsidRDefault="00DD2E4B">
            <w:pPr>
              <w:rPr>
                <w:b/>
              </w:rPr>
            </w:pPr>
            <w:r w:rsidRPr="009F4207">
              <w:rPr>
                <w:b/>
              </w:rPr>
              <w:t>Fee</w:t>
            </w:r>
          </w:p>
          <w:p w14:paraId="6FC2BAA8" w14:textId="77777777" w:rsidR="00DD2E4B" w:rsidRPr="009F4207" w:rsidRDefault="00DD2E4B">
            <w:r w:rsidRPr="009F4207">
              <w:t>21834</w:t>
            </w:r>
          </w:p>
        </w:tc>
        <w:tc>
          <w:tcPr>
            <w:tcW w:w="0" w:type="auto"/>
            <w:tcMar>
              <w:top w:w="38" w:type="dxa"/>
              <w:left w:w="38" w:type="dxa"/>
              <w:bottom w:w="38" w:type="dxa"/>
              <w:right w:w="38" w:type="dxa"/>
            </w:tcMar>
            <w:vAlign w:val="bottom"/>
          </w:tcPr>
          <w:p w14:paraId="1C7FAFE0" w14:textId="77777777" w:rsidR="00DD2E4B" w:rsidRPr="009F4207" w:rsidRDefault="00DD2E4B">
            <w:pPr>
              <w:spacing w:after="200"/>
              <w:rPr>
                <w:sz w:val="20"/>
                <w:szCs w:val="20"/>
              </w:rPr>
            </w:pPr>
            <w:r w:rsidRPr="009F4207">
              <w:rPr>
                <w:sz w:val="20"/>
                <w:szCs w:val="20"/>
              </w:rPr>
              <w:t xml:space="preserve">INITIATION OF MANAGEMENT OF ANAESTHESIA for arthroscopic procedures of the wrist joint (4 basic units) </w:t>
            </w:r>
          </w:p>
          <w:p w14:paraId="698AED21"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r w:rsidR="00DD2E4B" w:rsidRPr="009F4207" w14:paraId="310A68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F771FC" w14:textId="77777777" w:rsidR="00DD2E4B" w:rsidRPr="009F4207" w:rsidRDefault="00DD2E4B">
            <w:pPr>
              <w:rPr>
                <w:b/>
              </w:rPr>
            </w:pPr>
            <w:r w:rsidRPr="009F4207">
              <w:rPr>
                <w:b/>
              </w:rPr>
              <w:t>Fee</w:t>
            </w:r>
          </w:p>
          <w:p w14:paraId="27DCBC72" w14:textId="77777777" w:rsidR="00DD2E4B" w:rsidRPr="009F4207" w:rsidRDefault="00DD2E4B">
            <w:r w:rsidRPr="009F4207">
              <w:t>21840</w:t>
            </w:r>
          </w:p>
        </w:tc>
        <w:tc>
          <w:tcPr>
            <w:tcW w:w="0" w:type="auto"/>
            <w:tcMar>
              <w:top w:w="38" w:type="dxa"/>
              <w:left w:w="38" w:type="dxa"/>
              <w:bottom w:w="38" w:type="dxa"/>
              <w:right w:w="38" w:type="dxa"/>
            </w:tcMar>
            <w:vAlign w:val="bottom"/>
          </w:tcPr>
          <w:p w14:paraId="5A362A78" w14:textId="77777777" w:rsidR="00DD2E4B" w:rsidRPr="009F4207" w:rsidRDefault="00DD2E4B">
            <w:pPr>
              <w:spacing w:after="200"/>
              <w:rPr>
                <w:sz w:val="20"/>
                <w:szCs w:val="20"/>
              </w:rPr>
            </w:pPr>
            <w:r w:rsidRPr="009F4207">
              <w:rPr>
                <w:sz w:val="20"/>
                <w:szCs w:val="20"/>
              </w:rPr>
              <w:t xml:space="preserve">INITIATION OF MANAGEMENT OF ANAESTHESIA for procedures on the arteries of forearm, wrist or hand, not being a service to which another item in this Subgroup applies (8 basic units) </w:t>
            </w:r>
          </w:p>
          <w:p w14:paraId="6B081B40" w14:textId="77777777" w:rsidR="00DD2E4B" w:rsidRPr="009F4207" w:rsidRDefault="00DD2E4B">
            <w:pPr>
              <w:tabs>
                <w:tab w:val="left" w:pos="1701"/>
              </w:tabs>
            </w:pPr>
            <w:r w:rsidRPr="009F4207">
              <w:rPr>
                <w:b/>
                <w:sz w:val="20"/>
              </w:rPr>
              <w:t xml:space="preserve">Fee: </w:t>
            </w:r>
            <w:r w:rsidRPr="009F4207">
              <w:t>$173.60</w:t>
            </w:r>
            <w:r w:rsidRPr="009F4207">
              <w:tab/>
            </w:r>
            <w:r w:rsidRPr="009F4207">
              <w:rPr>
                <w:b/>
                <w:sz w:val="20"/>
              </w:rPr>
              <w:t xml:space="preserve">Benefit: </w:t>
            </w:r>
            <w:r w:rsidRPr="009F4207">
              <w:t>75% = $130.20    85% = $147.60</w:t>
            </w:r>
          </w:p>
        </w:tc>
      </w:tr>
      <w:tr w:rsidR="00DD2E4B" w:rsidRPr="009F4207" w14:paraId="5F1881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53FE86" w14:textId="77777777" w:rsidR="00DD2E4B" w:rsidRPr="009F4207" w:rsidRDefault="00DD2E4B">
            <w:pPr>
              <w:rPr>
                <w:b/>
              </w:rPr>
            </w:pPr>
            <w:r w:rsidRPr="009F4207">
              <w:rPr>
                <w:b/>
              </w:rPr>
              <w:t>Fee</w:t>
            </w:r>
          </w:p>
          <w:p w14:paraId="6C5842FA" w14:textId="77777777" w:rsidR="00DD2E4B" w:rsidRPr="009F4207" w:rsidRDefault="00DD2E4B">
            <w:r w:rsidRPr="009F4207">
              <w:t>21842</w:t>
            </w:r>
          </w:p>
        </w:tc>
        <w:tc>
          <w:tcPr>
            <w:tcW w:w="0" w:type="auto"/>
            <w:tcMar>
              <w:top w:w="38" w:type="dxa"/>
              <w:left w:w="38" w:type="dxa"/>
              <w:bottom w:w="38" w:type="dxa"/>
              <w:right w:w="38" w:type="dxa"/>
            </w:tcMar>
            <w:vAlign w:val="bottom"/>
          </w:tcPr>
          <w:p w14:paraId="110E6B08" w14:textId="77777777" w:rsidR="00DD2E4B" w:rsidRPr="009F4207" w:rsidRDefault="00DD2E4B">
            <w:pPr>
              <w:spacing w:after="200"/>
              <w:rPr>
                <w:sz w:val="20"/>
                <w:szCs w:val="20"/>
              </w:rPr>
            </w:pPr>
            <w:r w:rsidRPr="009F4207">
              <w:rPr>
                <w:sz w:val="20"/>
                <w:szCs w:val="20"/>
              </w:rPr>
              <w:t xml:space="preserve">INITIATION OF MANAGEMENT OF ANAESTHESIA for embolectomy of artery of forearm, wrist or hand (6 basic units) </w:t>
            </w:r>
          </w:p>
          <w:p w14:paraId="712CCF45" w14:textId="77777777" w:rsidR="00DD2E4B" w:rsidRPr="009F4207" w:rsidRDefault="00DD2E4B">
            <w:pPr>
              <w:tabs>
                <w:tab w:val="left" w:pos="1701"/>
              </w:tabs>
            </w:pPr>
            <w:r w:rsidRPr="009F4207">
              <w:rPr>
                <w:b/>
                <w:sz w:val="20"/>
              </w:rPr>
              <w:t xml:space="preserve">Fee: </w:t>
            </w:r>
            <w:r w:rsidRPr="009F4207">
              <w:t>$130.20</w:t>
            </w:r>
            <w:r w:rsidRPr="009F4207">
              <w:tab/>
            </w:r>
            <w:r w:rsidRPr="009F4207">
              <w:rPr>
                <w:b/>
                <w:sz w:val="20"/>
              </w:rPr>
              <w:t xml:space="preserve">Benefit: </w:t>
            </w:r>
            <w:r w:rsidRPr="009F4207">
              <w:t>75% = $97.65    85% = $110.70</w:t>
            </w:r>
          </w:p>
        </w:tc>
      </w:tr>
      <w:tr w:rsidR="00DD2E4B" w:rsidRPr="009F4207" w14:paraId="4170BD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217A89" w14:textId="77777777" w:rsidR="00DD2E4B" w:rsidRPr="009F4207" w:rsidRDefault="00DD2E4B">
            <w:pPr>
              <w:rPr>
                <w:b/>
              </w:rPr>
            </w:pPr>
            <w:r w:rsidRPr="009F4207">
              <w:rPr>
                <w:b/>
              </w:rPr>
              <w:t>Fee</w:t>
            </w:r>
          </w:p>
          <w:p w14:paraId="0166C106" w14:textId="77777777" w:rsidR="00DD2E4B" w:rsidRPr="009F4207" w:rsidRDefault="00DD2E4B">
            <w:r w:rsidRPr="009F4207">
              <w:t>21850</w:t>
            </w:r>
          </w:p>
        </w:tc>
        <w:tc>
          <w:tcPr>
            <w:tcW w:w="0" w:type="auto"/>
            <w:tcMar>
              <w:top w:w="38" w:type="dxa"/>
              <w:left w:w="38" w:type="dxa"/>
              <w:bottom w:w="38" w:type="dxa"/>
              <w:right w:w="38" w:type="dxa"/>
            </w:tcMar>
            <w:vAlign w:val="bottom"/>
          </w:tcPr>
          <w:p w14:paraId="5E07C231" w14:textId="77777777" w:rsidR="00DD2E4B" w:rsidRPr="009F4207" w:rsidRDefault="00DD2E4B">
            <w:pPr>
              <w:spacing w:after="200"/>
              <w:rPr>
                <w:sz w:val="20"/>
                <w:szCs w:val="20"/>
              </w:rPr>
            </w:pPr>
            <w:r w:rsidRPr="009F4207">
              <w:rPr>
                <w:sz w:val="20"/>
                <w:szCs w:val="20"/>
              </w:rPr>
              <w:t xml:space="preserve">INITIATION OF MANAGEMENT OF ANAESTHESIA for procedures on the veins of forearm, wrist or hand, not being a service to which another item in this Subgroup applies (4 basic units) </w:t>
            </w:r>
          </w:p>
          <w:p w14:paraId="6AB1C8C9"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r w:rsidR="00DD2E4B" w:rsidRPr="009F4207" w14:paraId="1A7C04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1F1853" w14:textId="77777777" w:rsidR="00DD2E4B" w:rsidRPr="009F4207" w:rsidRDefault="00DD2E4B">
            <w:pPr>
              <w:rPr>
                <w:b/>
              </w:rPr>
            </w:pPr>
            <w:r w:rsidRPr="009F4207">
              <w:rPr>
                <w:b/>
              </w:rPr>
              <w:t>Fee</w:t>
            </w:r>
          </w:p>
          <w:p w14:paraId="4CF4DDF3" w14:textId="77777777" w:rsidR="00DD2E4B" w:rsidRPr="009F4207" w:rsidRDefault="00DD2E4B">
            <w:r w:rsidRPr="009F4207">
              <w:t>21860</w:t>
            </w:r>
          </w:p>
        </w:tc>
        <w:tc>
          <w:tcPr>
            <w:tcW w:w="0" w:type="auto"/>
            <w:tcMar>
              <w:top w:w="38" w:type="dxa"/>
              <w:left w:w="38" w:type="dxa"/>
              <w:bottom w:w="38" w:type="dxa"/>
              <w:right w:w="38" w:type="dxa"/>
            </w:tcMar>
            <w:vAlign w:val="bottom"/>
          </w:tcPr>
          <w:p w14:paraId="68F39D26" w14:textId="77777777" w:rsidR="00DD2E4B" w:rsidRPr="009F4207" w:rsidRDefault="00DD2E4B">
            <w:pPr>
              <w:spacing w:after="200"/>
              <w:rPr>
                <w:sz w:val="20"/>
                <w:szCs w:val="20"/>
              </w:rPr>
            </w:pPr>
            <w:r w:rsidRPr="009F4207">
              <w:rPr>
                <w:sz w:val="20"/>
                <w:szCs w:val="20"/>
              </w:rPr>
              <w:t xml:space="preserve">INITIATION OF MANAGEMENT OF ANAESTHESIA for forearm, wrist, or hand cast application, removal, or repair when rendered to a patient as part of an episode of hospital treatment (3 basic units) </w:t>
            </w:r>
          </w:p>
          <w:p w14:paraId="64E0ADE5" w14:textId="77777777" w:rsidR="00DD2E4B" w:rsidRPr="009F4207" w:rsidRDefault="00DD2E4B">
            <w:pPr>
              <w:tabs>
                <w:tab w:val="left" w:pos="1701"/>
              </w:tabs>
            </w:pPr>
            <w:r w:rsidRPr="009F4207">
              <w:rPr>
                <w:b/>
                <w:sz w:val="20"/>
              </w:rPr>
              <w:t xml:space="preserve">Fee: </w:t>
            </w:r>
            <w:r w:rsidRPr="009F4207">
              <w:t>$65.10</w:t>
            </w:r>
            <w:r w:rsidRPr="009F4207">
              <w:tab/>
            </w:r>
            <w:r w:rsidRPr="009F4207">
              <w:rPr>
                <w:b/>
                <w:sz w:val="20"/>
              </w:rPr>
              <w:t xml:space="preserve">Benefit: </w:t>
            </w:r>
            <w:r w:rsidRPr="009F4207">
              <w:t>75% = $48.85    85% = $55.35</w:t>
            </w:r>
          </w:p>
        </w:tc>
      </w:tr>
      <w:tr w:rsidR="00DD2E4B" w:rsidRPr="009F4207" w14:paraId="7D60CC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B37895" w14:textId="77777777" w:rsidR="00DD2E4B" w:rsidRPr="009F4207" w:rsidRDefault="00DD2E4B">
            <w:pPr>
              <w:rPr>
                <w:b/>
              </w:rPr>
            </w:pPr>
            <w:r w:rsidRPr="009F4207">
              <w:rPr>
                <w:b/>
              </w:rPr>
              <w:t>Fee</w:t>
            </w:r>
          </w:p>
          <w:p w14:paraId="5A259F27" w14:textId="77777777" w:rsidR="00DD2E4B" w:rsidRPr="009F4207" w:rsidRDefault="00DD2E4B">
            <w:r w:rsidRPr="009F4207">
              <w:t>21865</w:t>
            </w:r>
          </w:p>
        </w:tc>
        <w:tc>
          <w:tcPr>
            <w:tcW w:w="0" w:type="auto"/>
            <w:tcMar>
              <w:top w:w="38" w:type="dxa"/>
              <w:left w:w="38" w:type="dxa"/>
              <w:bottom w:w="38" w:type="dxa"/>
              <w:right w:w="38" w:type="dxa"/>
            </w:tcMar>
            <w:vAlign w:val="bottom"/>
          </w:tcPr>
          <w:p w14:paraId="70578FC1" w14:textId="77777777" w:rsidR="00DD2E4B" w:rsidRPr="009F4207" w:rsidRDefault="00DD2E4B">
            <w:pPr>
              <w:spacing w:after="200"/>
              <w:rPr>
                <w:sz w:val="20"/>
                <w:szCs w:val="20"/>
              </w:rPr>
            </w:pPr>
            <w:r w:rsidRPr="009F4207">
              <w:rPr>
                <w:sz w:val="20"/>
                <w:szCs w:val="20"/>
              </w:rPr>
              <w:t xml:space="preserve">INITIATION OF MANAGEMENT OF ANAESTHESIA for microvascular free tissue flap surgery involving the forearm, wrist or hand (10 basic units) </w:t>
            </w:r>
          </w:p>
          <w:p w14:paraId="6A32D13A" w14:textId="77777777" w:rsidR="00DD2E4B" w:rsidRPr="009F4207" w:rsidRDefault="00DD2E4B">
            <w:r w:rsidRPr="009F4207">
              <w:t>(See para TN.10.28 of explanatory notes to this Category)</w:t>
            </w:r>
          </w:p>
          <w:p w14:paraId="3A91907D" w14:textId="77777777" w:rsidR="00DD2E4B" w:rsidRPr="009F4207" w:rsidRDefault="00DD2E4B">
            <w:pPr>
              <w:tabs>
                <w:tab w:val="left" w:pos="1701"/>
              </w:tabs>
            </w:pPr>
            <w:r w:rsidRPr="009F4207">
              <w:rPr>
                <w:b/>
                <w:sz w:val="20"/>
              </w:rPr>
              <w:t xml:space="preserve">Fee: </w:t>
            </w:r>
            <w:r w:rsidRPr="009F4207">
              <w:t>$217.00</w:t>
            </w:r>
            <w:r w:rsidRPr="009F4207">
              <w:tab/>
            </w:r>
            <w:r w:rsidRPr="009F4207">
              <w:rPr>
                <w:b/>
                <w:sz w:val="20"/>
              </w:rPr>
              <w:t xml:space="preserve">Benefit: </w:t>
            </w:r>
            <w:r w:rsidRPr="009F4207">
              <w:t>75% = $162.75    85% = $184.45</w:t>
            </w:r>
          </w:p>
        </w:tc>
      </w:tr>
      <w:tr w:rsidR="00DD2E4B" w:rsidRPr="009F4207" w14:paraId="436490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A163F5" w14:textId="77777777" w:rsidR="00DD2E4B" w:rsidRPr="009F4207" w:rsidRDefault="00DD2E4B">
            <w:pPr>
              <w:rPr>
                <w:b/>
              </w:rPr>
            </w:pPr>
            <w:r w:rsidRPr="009F4207">
              <w:rPr>
                <w:b/>
              </w:rPr>
              <w:t>Fee</w:t>
            </w:r>
          </w:p>
          <w:p w14:paraId="1B845DBC" w14:textId="77777777" w:rsidR="00DD2E4B" w:rsidRPr="009F4207" w:rsidRDefault="00DD2E4B">
            <w:r w:rsidRPr="009F4207">
              <w:t>21870</w:t>
            </w:r>
          </w:p>
        </w:tc>
        <w:tc>
          <w:tcPr>
            <w:tcW w:w="0" w:type="auto"/>
            <w:tcMar>
              <w:top w:w="38" w:type="dxa"/>
              <w:left w:w="38" w:type="dxa"/>
              <w:bottom w:w="38" w:type="dxa"/>
              <w:right w:w="38" w:type="dxa"/>
            </w:tcMar>
            <w:vAlign w:val="bottom"/>
          </w:tcPr>
          <w:p w14:paraId="400CC3D2" w14:textId="77777777" w:rsidR="00DD2E4B" w:rsidRPr="009F4207" w:rsidRDefault="00DD2E4B">
            <w:pPr>
              <w:spacing w:after="200"/>
              <w:rPr>
                <w:sz w:val="20"/>
                <w:szCs w:val="20"/>
              </w:rPr>
            </w:pPr>
            <w:r w:rsidRPr="009F4207">
              <w:rPr>
                <w:sz w:val="20"/>
                <w:szCs w:val="20"/>
              </w:rPr>
              <w:t xml:space="preserve">INITIATION OF MANAGEMENT OF ANAESTHESIA for microsurgical reimplantation of forearm, wrist or hand (15 basic units) </w:t>
            </w:r>
          </w:p>
          <w:p w14:paraId="44C136EA" w14:textId="77777777" w:rsidR="00DD2E4B" w:rsidRPr="009F4207" w:rsidRDefault="00DD2E4B">
            <w:pPr>
              <w:tabs>
                <w:tab w:val="left" w:pos="1701"/>
              </w:tabs>
            </w:pPr>
            <w:r w:rsidRPr="009F4207">
              <w:rPr>
                <w:b/>
                <w:sz w:val="20"/>
              </w:rPr>
              <w:lastRenderedPageBreak/>
              <w:t xml:space="preserve">Fee: </w:t>
            </w:r>
            <w:r w:rsidRPr="009F4207">
              <w:t>$325.50</w:t>
            </w:r>
            <w:r w:rsidRPr="009F4207">
              <w:tab/>
            </w:r>
            <w:r w:rsidRPr="009F4207">
              <w:rPr>
                <w:b/>
                <w:sz w:val="20"/>
              </w:rPr>
              <w:t xml:space="preserve">Benefit: </w:t>
            </w:r>
            <w:r w:rsidRPr="009F4207">
              <w:t>75% = $244.15    85% = $276.70</w:t>
            </w:r>
          </w:p>
        </w:tc>
      </w:tr>
      <w:tr w:rsidR="00DD2E4B" w:rsidRPr="009F4207" w14:paraId="7529F8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1650AC" w14:textId="77777777" w:rsidR="00DD2E4B" w:rsidRPr="009F4207" w:rsidRDefault="00DD2E4B">
            <w:pPr>
              <w:rPr>
                <w:b/>
              </w:rPr>
            </w:pPr>
            <w:r w:rsidRPr="009F4207">
              <w:rPr>
                <w:b/>
              </w:rPr>
              <w:lastRenderedPageBreak/>
              <w:t>Fee</w:t>
            </w:r>
          </w:p>
          <w:p w14:paraId="6721768D" w14:textId="77777777" w:rsidR="00DD2E4B" w:rsidRPr="009F4207" w:rsidRDefault="00DD2E4B">
            <w:r w:rsidRPr="009F4207">
              <w:t>21872</w:t>
            </w:r>
          </w:p>
        </w:tc>
        <w:tc>
          <w:tcPr>
            <w:tcW w:w="0" w:type="auto"/>
            <w:tcMar>
              <w:top w:w="38" w:type="dxa"/>
              <w:left w:w="38" w:type="dxa"/>
              <w:bottom w:w="38" w:type="dxa"/>
              <w:right w:w="38" w:type="dxa"/>
            </w:tcMar>
            <w:vAlign w:val="bottom"/>
          </w:tcPr>
          <w:p w14:paraId="09CDF58A" w14:textId="77777777" w:rsidR="00DD2E4B" w:rsidRPr="009F4207" w:rsidRDefault="00DD2E4B">
            <w:pPr>
              <w:spacing w:after="200"/>
              <w:rPr>
                <w:sz w:val="20"/>
                <w:szCs w:val="20"/>
              </w:rPr>
            </w:pPr>
            <w:r w:rsidRPr="009F4207">
              <w:rPr>
                <w:sz w:val="20"/>
                <w:szCs w:val="20"/>
              </w:rPr>
              <w:t xml:space="preserve">INITIATION OF MANAGEMENT OF ANAESTHESIA for microsurgical reimplantation of a finger (8 basic units) </w:t>
            </w:r>
          </w:p>
          <w:p w14:paraId="3D515B57" w14:textId="77777777" w:rsidR="00DD2E4B" w:rsidRPr="009F4207" w:rsidRDefault="00DD2E4B">
            <w:pPr>
              <w:tabs>
                <w:tab w:val="left" w:pos="1701"/>
              </w:tabs>
            </w:pPr>
            <w:r w:rsidRPr="009F4207">
              <w:rPr>
                <w:b/>
                <w:sz w:val="20"/>
              </w:rPr>
              <w:t xml:space="preserve">Fee: </w:t>
            </w:r>
            <w:r w:rsidRPr="009F4207">
              <w:t>$173.60</w:t>
            </w:r>
            <w:r w:rsidRPr="009F4207">
              <w:tab/>
            </w:r>
            <w:r w:rsidRPr="009F4207">
              <w:rPr>
                <w:b/>
                <w:sz w:val="20"/>
              </w:rPr>
              <w:t xml:space="preserve">Benefit: </w:t>
            </w:r>
            <w:r w:rsidRPr="009F4207">
              <w:t>75% = $130.20    85% = $147.60</w:t>
            </w:r>
          </w:p>
        </w:tc>
      </w:tr>
    </w:tbl>
    <w:p w14:paraId="663E05F6"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34A7B672"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196775A7" w14:textId="77777777">
              <w:tc>
                <w:tcPr>
                  <w:tcW w:w="2500" w:type="pct"/>
                  <w:tcBorders>
                    <w:top w:val="nil"/>
                    <w:left w:val="nil"/>
                    <w:bottom w:val="nil"/>
                    <w:right w:val="nil"/>
                  </w:tcBorders>
                  <w:tcMar>
                    <w:top w:w="38" w:type="dxa"/>
                    <w:left w:w="0" w:type="dxa"/>
                    <w:bottom w:w="38" w:type="dxa"/>
                    <w:right w:w="0" w:type="dxa"/>
                  </w:tcMar>
                  <w:vAlign w:val="bottom"/>
                </w:tcPr>
                <w:p w14:paraId="7477A4FA"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2D00F944"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16. ANAESTHESIA FOR BURNS</w:t>
                  </w:r>
                </w:p>
              </w:tc>
            </w:tr>
          </w:tbl>
          <w:p w14:paraId="31195A3D" w14:textId="77777777" w:rsidR="00A77B3E" w:rsidRPr="009F4207" w:rsidRDefault="00A77B3E">
            <w:pPr>
              <w:keepLines/>
              <w:rPr>
                <w:rFonts w:ascii="Helvetica" w:eastAsia="Helvetica" w:hAnsi="Helvetica" w:cs="Helvetica"/>
                <w:b/>
              </w:rPr>
            </w:pPr>
          </w:p>
        </w:tc>
      </w:tr>
      <w:tr w:rsidR="00DD2E4B" w:rsidRPr="009F4207" w14:paraId="0A969D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0EF68D"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56154F78"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T10. Relative Value Guide For Anaesthesia - Medicare Benefits Are Only Payable For Anaesthesia Performed In Association With An Eligible Service</w:t>
            </w:r>
          </w:p>
        </w:tc>
      </w:tr>
      <w:tr w:rsidR="00DD2E4B" w:rsidRPr="009F4207" w14:paraId="582BC5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4F13586E"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34345EF6"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78" w:name="_Toc139033365"/>
            <w:r w:rsidRPr="009F4207">
              <w:rPr>
                <w:rFonts w:ascii="Helvetica" w:eastAsia="Helvetica" w:hAnsi="Helvetica" w:cs="Helvetica"/>
                <w:b w:val="0"/>
                <w:sz w:val="18"/>
              </w:rPr>
              <w:t>Subgroup 16. Anaesthesia For Burns</w:t>
            </w:r>
            <w:bookmarkEnd w:id="78"/>
          </w:p>
        </w:tc>
      </w:tr>
      <w:tr w:rsidR="00DD2E4B" w:rsidRPr="009F4207" w14:paraId="253614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45B4CB" w14:textId="77777777" w:rsidR="00DD2E4B" w:rsidRPr="009F4207" w:rsidRDefault="00DD2E4B">
            <w:pPr>
              <w:rPr>
                <w:b/>
              </w:rPr>
            </w:pPr>
            <w:r w:rsidRPr="009F4207">
              <w:rPr>
                <w:b/>
              </w:rPr>
              <w:t>Fee</w:t>
            </w:r>
          </w:p>
          <w:p w14:paraId="6735A709" w14:textId="77777777" w:rsidR="00DD2E4B" w:rsidRPr="009F4207" w:rsidRDefault="00DD2E4B">
            <w:r w:rsidRPr="009F4207">
              <w:t>21878</w:t>
            </w:r>
          </w:p>
        </w:tc>
        <w:tc>
          <w:tcPr>
            <w:tcW w:w="0" w:type="auto"/>
            <w:tcMar>
              <w:top w:w="38" w:type="dxa"/>
              <w:left w:w="38" w:type="dxa"/>
              <w:bottom w:w="38" w:type="dxa"/>
              <w:right w:w="38" w:type="dxa"/>
            </w:tcMar>
            <w:vAlign w:val="bottom"/>
          </w:tcPr>
          <w:p w14:paraId="1055F590" w14:textId="77777777" w:rsidR="00DD2E4B" w:rsidRPr="009F4207" w:rsidRDefault="00DD2E4B">
            <w:pPr>
              <w:spacing w:after="200"/>
              <w:rPr>
                <w:sz w:val="20"/>
                <w:szCs w:val="20"/>
              </w:rPr>
            </w:pPr>
            <w:r w:rsidRPr="009F4207">
              <w:rPr>
                <w:sz w:val="20"/>
                <w:szCs w:val="20"/>
              </w:rPr>
              <w:t xml:space="preserve">INITIATION OF MANAGEMENT OF ANAESTHESIA for excision or debridement of burns, with or without skin grafting where the area of burn involves not more than 3% of total body surface (3 basic units) </w:t>
            </w:r>
          </w:p>
          <w:p w14:paraId="4CBA615D" w14:textId="77777777" w:rsidR="00DD2E4B" w:rsidRPr="009F4207" w:rsidRDefault="00DD2E4B">
            <w:pPr>
              <w:tabs>
                <w:tab w:val="left" w:pos="1701"/>
              </w:tabs>
            </w:pPr>
            <w:r w:rsidRPr="009F4207">
              <w:rPr>
                <w:b/>
                <w:sz w:val="20"/>
              </w:rPr>
              <w:t xml:space="preserve">Fee: </w:t>
            </w:r>
            <w:r w:rsidRPr="009F4207">
              <w:t>$65.10</w:t>
            </w:r>
            <w:r w:rsidRPr="009F4207">
              <w:tab/>
            </w:r>
            <w:r w:rsidRPr="009F4207">
              <w:rPr>
                <w:b/>
                <w:sz w:val="20"/>
              </w:rPr>
              <w:t xml:space="preserve">Benefit: </w:t>
            </w:r>
            <w:r w:rsidRPr="009F4207">
              <w:t>75% = $48.85    85% = $55.35</w:t>
            </w:r>
          </w:p>
        </w:tc>
      </w:tr>
      <w:tr w:rsidR="00DD2E4B" w:rsidRPr="009F4207" w14:paraId="00B076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C2819D" w14:textId="77777777" w:rsidR="00DD2E4B" w:rsidRPr="009F4207" w:rsidRDefault="00DD2E4B">
            <w:pPr>
              <w:rPr>
                <w:b/>
              </w:rPr>
            </w:pPr>
            <w:r w:rsidRPr="009F4207">
              <w:rPr>
                <w:b/>
              </w:rPr>
              <w:t>Fee</w:t>
            </w:r>
          </w:p>
          <w:p w14:paraId="0EF33A0E" w14:textId="77777777" w:rsidR="00DD2E4B" w:rsidRPr="009F4207" w:rsidRDefault="00DD2E4B">
            <w:r w:rsidRPr="009F4207">
              <w:t>21879</w:t>
            </w:r>
          </w:p>
        </w:tc>
        <w:tc>
          <w:tcPr>
            <w:tcW w:w="0" w:type="auto"/>
            <w:tcMar>
              <w:top w:w="38" w:type="dxa"/>
              <w:left w:w="38" w:type="dxa"/>
              <w:bottom w:w="38" w:type="dxa"/>
              <w:right w:w="38" w:type="dxa"/>
            </w:tcMar>
            <w:vAlign w:val="bottom"/>
          </w:tcPr>
          <w:p w14:paraId="2406F2A5" w14:textId="77777777" w:rsidR="00DD2E4B" w:rsidRPr="009F4207" w:rsidRDefault="00DD2E4B">
            <w:pPr>
              <w:spacing w:after="200"/>
              <w:rPr>
                <w:sz w:val="20"/>
                <w:szCs w:val="20"/>
              </w:rPr>
            </w:pPr>
            <w:r w:rsidRPr="009F4207">
              <w:rPr>
                <w:sz w:val="20"/>
                <w:szCs w:val="20"/>
              </w:rPr>
              <w:t xml:space="preserve">INITIATION OF MANAGEMENT OF ANAESTHESIA for excision or debridement of burns, with or without skin grafting,where the area of burn involves more than 3% but less than 10% of total body surface (5 basic units) </w:t>
            </w:r>
          </w:p>
          <w:p w14:paraId="39976953" w14:textId="77777777" w:rsidR="00DD2E4B" w:rsidRPr="009F4207" w:rsidRDefault="00DD2E4B">
            <w:pPr>
              <w:tabs>
                <w:tab w:val="left" w:pos="1701"/>
              </w:tabs>
            </w:pPr>
            <w:r w:rsidRPr="009F4207">
              <w:rPr>
                <w:b/>
                <w:sz w:val="20"/>
              </w:rPr>
              <w:t xml:space="preserve">Fee: </w:t>
            </w:r>
            <w:r w:rsidRPr="009F4207">
              <w:t>$108.50</w:t>
            </w:r>
            <w:r w:rsidRPr="009F4207">
              <w:tab/>
            </w:r>
            <w:r w:rsidRPr="009F4207">
              <w:rPr>
                <w:b/>
                <w:sz w:val="20"/>
              </w:rPr>
              <w:t xml:space="preserve">Benefit: </w:t>
            </w:r>
            <w:r w:rsidRPr="009F4207">
              <w:t>75% = $81.40    85% = $92.25</w:t>
            </w:r>
          </w:p>
        </w:tc>
      </w:tr>
      <w:tr w:rsidR="00DD2E4B" w:rsidRPr="009F4207" w14:paraId="78CEF4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C40AC2" w14:textId="77777777" w:rsidR="00DD2E4B" w:rsidRPr="009F4207" w:rsidRDefault="00DD2E4B">
            <w:pPr>
              <w:rPr>
                <w:b/>
              </w:rPr>
            </w:pPr>
            <w:r w:rsidRPr="009F4207">
              <w:rPr>
                <w:b/>
              </w:rPr>
              <w:t>Fee</w:t>
            </w:r>
          </w:p>
          <w:p w14:paraId="57DD6927" w14:textId="77777777" w:rsidR="00DD2E4B" w:rsidRPr="009F4207" w:rsidRDefault="00DD2E4B">
            <w:r w:rsidRPr="009F4207">
              <w:t>21880</w:t>
            </w:r>
          </w:p>
        </w:tc>
        <w:tc>
          <w:tcPr>
            <w:tcW w:w="0" w:type="auto"/>
            <w:tcMar>
              <w:top w:w="38" w:type="dxa"/>
              <w:left w:w="38" w:type="dxa"/>
              <w:bottom w:w="38" w:type="dxa"/>
              <w:right w:w="38" w:type="dxa"/>
            </w:tcMar>
            <w:vAlign w:val="bottom"/>
          </w:tcPr>
          <w:p w14:paraId="6417D6BE" w14:textId="77777777" w:rsidR="00DD2E4B" w:rsidRPr="009F4207" w:rsidRDefault="00DD2E4B">
            <w:pPr>
              <w:spacing w:after="200"/>
              <w:rPr>
                <w:sz w:val="20"/>
                <w:szCs w:val="20"/>
              </w:rPr>
            </w:pPr>
            <w:r w:rsidRPr="009F4207">
              <w:rPr>
                <w:sz w:val="20"/>
                <w:szCs w:val="20"/>
              </w:rPr>
              <w:t xml:space="preserve">INITIATION OF MANAGEMENT OF ANAESTHESIA for excision or debridement of burns, with or without skin grafting, where the area of burn involves 10% or more but less than 20% of total body surface (7 basic units) </w:t>
            </w:r>
          </w:p>
          <w:p w14:paraId="019629D1" w14:textId="77777777" w:rsidR="00DD2E4B" w:rsidRPr="009F4207" w:rsidRDefault="00DD2E4B">
            <w:pPr>
              <w:tabs>
                <w:tab w:val="left" w:pos="1701"/>
              </w:tabs>
            </w:pPr>
            <w:r w:rsidRPr="009F4207">
              <w:rPr>
                <w:b/>
                <w:sz w:val="20"/>
              </w:rPr>
              <w:t xml:space="preserve">Fee: </w:t>
            </w:r>
            <w:r w:rsidRPr="009F4207">
              <w:t>$151.90</w:t>
            </w:r>
            <w:r w:rsidRPr="009F4207">
              <w:tab/>
            </w:r>
            <w:r w:rsidRPr="009F4207">
              <w:rPr>
                <w:b/>
                <w:sz w:val="20"/>
              </w:rPr>
              <w:t xml:space="preserve">Benefit: </w:t>
            </w:r>
            <w:r w:rsidRPr="009F4207">
              <w:t>75% = $113.95    85% = $129.15</w:t>
            </w:r>
          </w:p>
        </w:tc>
      </w:tr>
      <w:tr w:rsidR="00DD2E4B" w:rsidRPr="009F4207" w14:paraId="35E570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95B0FC" w14:textId="77777777" w:rsidR="00DD2E4B" w:rsidRPr="009F4207" w:rsidRDefault="00DD2E4B">
            <w:pPr>
              <w:rPr>
                <w:b/>
              </w:rPr>
            </w:pPr>
            <w:r w:rsidRPr="009F4207">
              <w:rPr>
                <w:b/>
              </w:rPr>
              <w:t>Fee</w:t>
            </w:r>
          </w:p>
          <w:p w14:paraId="27B396FB" w14:textId="77777777" w:rsidR="00DD2E4B" w:rsidRPr="009F4207" w:rsidRDefault="00DD2E4B">
            <w:r w:rsidRPr="009F4207">
              <w:t>21881</w:t>
            </w:r>
          </w:p>
        </w:tc>
        <w:tc>
          <w:tcPr>
            <w:tcW w:w="0" w:type="auto"/>
            <w:tcMar>
              <w:top w:w="38" w:type="dxa"/>
              <w:left w:w="38" w:type="dxa"/>
              <w:bottom w:w="38" w:type="dxa"/>
              <w:right w:w="38" w:type="dxa"/>
            </w:tcMar>
            <w:vAlign w:val="bottom"/>
          </w:tcPr>
          <w:p w14:paraId="2FB3D016" w14:textId="77777777" w:rsidR="00DD2E4B" w:rsidRPr="009F4207" w:rsidRDefault="00DD2E4B">
            <w:pPr>
              <w:spacing w:after="200"/>
              <w:rPr>
                <w:sz w:val="20"/>
                <w:szCs w:val="20"/>
              </w:rPr>
            </w:pPr>
            <w:r w:rsidRPr="009F4207">
              <w:rPr>
                <w:sz w:val="20"/>
                <w:szCs w:val="20"/>
              </w:rPr>
              <w:t xml:space="preserve">INITIATION OF MANAGEMENT OF ANAESTHESIA for excision or debridement of burns, with or without skin grafting, where the area of burn involves 20% or more but less than 30% of total body surface (9 basic units) </w:t>
            </w:r>
          </w:p>
          <w:p w14:paraId="2042989D" w14:textId="77777777" w:rsidR="00DD2E4B" w:rsidRPr="009F4207" w:rsidRDefault="00DD2E4B">
            <w:pPr>
              <w:tabs>
                <w:tab w:val="left" w:pos="1701"/>
              </w:tabs>
            </w:pPr>
            <w:r w:rsidRPr="009F4207">
              <w:rPr>
                <w:b/>
                <w:sz w:val="20"/>
              </w:rPr>
              <w:t xml:space="preserve">Fee: </w:t>
            </w:r>
            <w:r w:rsidRPr="009F4207">
              <w:t>$195.30</w:t>
            </w:r>
            <w:r w:rsidRPr="009F4207">
              <w:tab/>
            </w:r>
            <w:r w:rsidRPr="009F4207">
              <w:rPr>
                <w:b/>
                <w:sz w:val="20"/>
              </w:rPr>
              <w:t xml:space="preserve">Benefit: </w:t>
            </w:r>
            <w:r w:rsidRPr="009F4207">
              <w:t>75% = $146.50    85% = $166.05</w:t>
            </w:r>
          </w:p>
        </w:tc>
      </w:tr>
      <w:tr w:rsidR="00DD2E4B" w:rsidRPr="009F4207" w14:paraId="38201D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1940C1" w14:textId="77777777" w:rsidR="00DD2E4B" w:rsidRPr="009F4207" w:rsidRDefault="00DD2E4B">
            <w:pPr>
              <w:rPr>
                <w:b/>
              </w:rPr>
            </w:pPr>
            <w:r w:rsidRPr="009F4207">
              <w:rPr>
                <w:b/>
              </w:rPr>
              <w:t>Fee</w:t>
            </w:r>
          </w:p>
          <w:p w14:paraId="69D601AE" w14:textId="77777777" w:rsidR="00DD2E4B" w:rsidRPr="009F4207" w:rsidRDefault="00DD2E4B">
            <w:r w:rsidRPr="009F4207">
              <w:t>21882</w:t>
            </w:r>
          </w:p>
        </w:tc>
        <w:tc>
          <w:tcPr>
            <w:tcW w:w="0" w:type="auto"/>
            <w:tcMar>
              <w:top w:w="38" w:type="dxa"/>
              <w:left w:w="38" w:type="dxa"/>
              <w:bottom w:w="38" w:type="dxa"/>
              <w:right w:w="38" w:type="dxa"/>
            </w:tcMar>
            <w:vAlign w:val="bottom"/>
          </w:tcPr>
          <w:p w14:paraId="520B5AAF" w14:textId="77777777" w:rsidR="00DD2E4B" w:rsidRPr="009F4207" w:rsidRDefault="00DD2E4B">
            <w:pPr>
              <w:spacing w:after="200"/>
              <w:rPr>
                <w:sz w:val="20"/>
                <w:szCs w:val="20"/>
              </w:rPr>
            </w:pPr>
            <w:r w:rsidRPr="009F4207">
              <w:rPr>
                <w:sz w:val="20"/>
                <w:szCs w:val="20"/>
              </w:rPr>
              <w:t xml:space="preserve">INITIATION OF MANAGEMENT OF ANAESTHESIA for excision or debridement of burns, with or without skin grafting, where the area of burn involves 30% or more but less than 40% of total body surface (11 basic units) </w:t>
            </w:r>
          </w:p>
          <w:p w14:paraId="18A2C9B0" w14:textId="77777777" w:rsidR="00DD2E4B" w:rsidRPr="009F4207" w:rsidRDefault="00DD2E4B">
            <w:pPr>
              <w:tabs>
                <w:tab w:val="left" w:pos="1701"/>
              </w:tabs>
            </w:pPr>
            <w:r w:rsidRPr="009F4207">
              <w:rPr>
                <w:b/>
                <w:sz w:val="20"/>
              </w:rPr>
              <w:t xml:space="preserve">Fee: </w:t>
            </w:r>
            <w:r w:rsidRPr="009F4207">
              <w:t>$238.70</w:t>
            </w:r>
            <w:r w:rsidRPr="009F4207">
              <w:tab/>
            </w:r>
            <w:r w:rsidRPr="009F4207">
              <w:rPr>
                <w:b/>
                <w:sz w:val="20"/>
              </w:rPr>
              <w:t xml:space="preserve">Benefit: </w:t>
            </w:r>
            <w:r w:rsidRPr="009F4207">
              <w:t>75% = $179.05    85% = $202.90</w:t>
            </w:r>
          </w:p>
        </w:tc>
      </w:tr>
      <w:tr w:rsidR="00DD2E4B" w:rsidRPr="009F4207" w14:paraId="43CF38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2462DE" w14:textId="77777777" w:rsidR="00DD2E4B" w:rsidRPr="009F4207" w:rsidRDefault="00DD2E4B">
            <w:pPr>
              <w:rPr>
                <w:b/>
              </w:rPr>
            </w:pPr>
            <w:r w:rsidRPr="009F4207">
              <w:rPr>
                <w:b/>
              </w:rPr>
              <w:t>Fee</w:t>
            </w:r>
          </w:p>
          <w:p w14:paraId="65F1C23A" w14:textId="77777777" w:rsidR="00DD2E4B" w:rsidRPr="009F4207" w:rsidRDefault="00DD2E4B">
            <w:r w:rsidRPr="009F4207">
              <w:t>21883</w:t>
            </w:r>
          </w:p>
        </w:tc>
        <w:tc>
          <w:tcPr>
            <w:tcW w:w="0" w:type="auto"/>
            <w:tcMar>
              <w:top w:w="38" w:type="dxa"/>
              <w:left w:w="38" w:type="dxa"/>
              <w:bottom w:w="38" w:type="dxa"/>
              <w:right w:w="38" w:type="dxa"/>
            </w:tcMar>
            <w:vAlign w:val="bottom"/>
          </w:tcPr>
          <w:p w14:paraId="06B51446" w14:textId="77777777" w:rsidR="00DD2E4B" w:rsidRPr="009F4207" w:rsidRDefault="00DD2E4B">
            <w:pPr>
              <w:spacing w:after="200"/>
              <w:rPr>
                <w:sz w:val="20"/>
                <w:szCs w:val="20"/>
              </w:rPr>
            </w:pPr>
            <w:r w:rsidRPr="009F4207">
              <w:rPr>
                <w:sz w:val="20"/>
                <w:szCs w:val="20"/>
              </w:rPr>
              <w:t xml:space="preserve">INITIATION OF MANAGEMENT OF ANAESTHESIA for excision or debridement of burns, with or without skin grafting, where the area of burn involves 40% or more but less than 50% of total body surface (13 basic units) </w:t>
            </w:r>
          </w:p>
          <w:p w14:paraId="6BD775CD" w14:textId="77777777" w:rsidR="00DD2E4B" w:rsidRPr="009F4207" w:rsidRDefault="00DD2E4B">
            <w:pPr>
              <w:tabs>
                <w:tab w:val="left" w:pos="1701"/>
              </w:tabs>
            </w:pPr>
            <w:r w:rsidRPr="009F4207">
              <w:rPr>
                <w:b/>
                <w:sz w:val="20"/>
              </w:rPr>
              <w:t xml:space="preserve">Fee: </w:t>
            </w:r>
            <w:r w:rsidRPr="009F4207">
              <w:t>$282.10</w:t>
            </w:r>
            <w:r w:rsidRPr="009F4207">
              <w:tab/>
            </w:r>
            <w:r w:rsidRPr="009F4207">
              <w:rPr>
                <w:b/>
                <w:sz w:val="20"/>
              </w:rPr>
              <w:t xml:space="preserve">Benefit: </w:t>
            </w:r>
            <w:r w:rsidRPr="009F4207">
              <w:t>75% = $211.60    85% = $239.80</w:t>
            </w:r>
          </w:p>
        </w:tc>
      </w:tr>
      <w:tr w:rsidR="00DD2E4B" w:rsidRPr="009F4207" w14:paraId="0E2977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B395DD" w14:textId="77777777" w:rsidR="00DD2E4B" w:rsidRPr="009F4207" w:rsidRDefault="00DD2E4B">
            <w:pPr>
              <w:rPr>
                <w:b/>
              </w:rPr>
            </w:pPr>
            <w:r w:rsidRPr="009F4207">
              <w:rPr>
                <w:b/>
              </w:rPr>
              <w:lastRenderedPageBreak/>
              <w:t>Fee</w:t>
            </w:r>
          </w:p>
          <w:p w14:paraId="2789464F" w14:textId="77777777" w:rsidR="00DD2E4B" w:rsidRPr="009F4207" w:rsidRDefault="00DD2E4B">
            <w:r w:rsidRPr="009F4207">
              <w:t>21884</w:t>
            </w:r>
          </w:p>
        </w:tc>
        <w:tc>
          <w:tcPr>
            <w:tcW w:w="0" w:type="auto"/>
            <w:tcMar>
              <w:top w:w="38" w:type="dxa"/>
              <w:left w:w="38" w:type="dxa"/>
              <w:bottom w:w="38" w:type="dxa"/>
              <w:right w:w="38" w:type="dxa"/>
            </w:tcMar>
            <w:vAlign w:val="bottom"/>
          </w:tcPr>
          <w:p w14:paraId="585B0476" w14:textId="77777777" w:rsidR="00DD2E4B" w:rsidRPr="009F4207" w:rsidRDefault="00DD2E4B">
            <w:pPr>
              <w:spacing w:after="200"/>
              <w:rPr>
                <w:sz w:val="20"/>
                <w:szCs w:val="20"/>
              </w:rPr>
            </w:pPr>
            <w:r w:rsidRPr="009F4207">
              <w:rPr>
                <w:sz w:val="20"/>
                <w:szCs w:val="20"/>
              </w:rPr>
              <w:t xml:space="preserve">INITIATION OF MANAGEMENT OF ANAESTHESIA for excision or debridement of burns, with or without skin grafting, where the area of burn involves 50% or more but less than 60% of total body surface (15 basic units) </w:t>
            </w:r>
          </w:p>
          <w:p w14:paraId="36C712D0" w14:textId="77777777" w:rsidR="00DD2E4B" w:rsidRPr="009F4207" w:rsidRDefault="00DD2E4B">
            <w:pPr>
              <w:tabs>
                <w:tab w:val="left" w:pos="1701"/>
              </w:tabs>
            </w:pPr>
            <w:r w:rsidRPr="009F4207">
              <w:rPr>
                <w:b/>
                <w:sz w:val="20"/>
              </w:rPr>
              <w:t xml:space="preserve">Fee: </w:t>
            </w:r>
            <w:r w:rsidRPr="009F4207">
              <w:t>$325.50</w:t>
            </w:r>
            <w:r w:rsidRPr="009F4207">
              <w:tab/>
            </w:r>
            <w:r w:rsidRPr="009F4207">
              <w:rPr>
                <w:b/>
                <w:sz w:val="20"/>
              </w:rPr>
              <w:t xml:space="preserve">Benefit: </w:t>
            </w:r>
            <w:r w:rsidRPr="009F4207">
              <w:t>75% = $244.15    85% = $276.70</w:t>
            </w:r>
          </w:p>
        </w:tc>
      </w:tr>
      <w:tr w:rsidR="00DD2E4B" w:rsidRPr="009F4207" w14:paraId="0D8CF3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D19DBB" w14:textId="77777777" w:rsidR="00DD2E4B" w:rsidRPr="009F4207" w:rsidRDefault="00DD2E4B">
            <w:pPr>
              <w:rPr>
                <w:b/>
              </w:rPr>
            </w:pPr>
            <w:r w:rsidRPr="009F4207">
              <w:rPr>
                <w:b/>
              </w:rPr>
              <w:t>Fee</w:t>
            </w:r>
          </w:p>
          <w:p w14:paraId="6F9CFEF3" w14:textId="77777777" w:rsidR="00DD2E4B" w:rsidRPr="009F4207" w:rsidRDefault="00DD2E4B">
            <w:r w:rsidRPr="009F4207">
              <w:t>21885</w:t>
            </w:r>
          </w:p>
        </w:tc>
        <w:tc>
          <w:tcPr>
            <w:tcW w:w="0" w:type="auto"/>
            <w:tcMar>
              <w:top w:w="38" w:type="dxa"/>
              <w:left w:w="38" w:type="dxa"/>
              <w:bottom w:w="38" w:type="dxa"/>
              <w:right w:w="38" w:type="dxa"/>
            </w:tcMar>
            <w:vAlign w:val="bottom"/>
          </w:tcPr>
          <w:p w14:paraId="74ED9F51" w14:textId="77777777" w:rsidR="00DD2E4B" w:rsidRPr="009F4207" w:rsidRDefault="00DD2E4B">
            <w:pPr>
              <w:spacing w:after="200"/>
              <w:rPr>
                <w:sz w:val="20"/>
                <w:szCs w:val="20"/>
              </w:rPr>
            </w:pPr>
            <w:r w:rsidRPr="009F4207">
              <w:rPr>
                <w:sz w:val="20"/>
                <w:szCs w:val="20"/>
              </w:rPr>
              <w:t xml:space="preserve">INITIATION OF MANAGEMENT OF ANAESTHESIA for excision or debridement of burns, with or without skin grafting, where the area of burn involves 60% or more but less than 70% of total body surface (17 basic units) </w:t>
            </w:r>
          </w:p>
          <w:p w14:paraId="5B05EE1F" w14:textId="77777777" w:rsidR="00DD2E4B" w:rsidRPr="009F4207" w:rsidRDefault="00DD2E4B">
            <w:pPr>
              <w:tabs>
                <w:tab w:val="left" w:pos="1701"/>
              </w:tabs>
            </w:pPr>
            <w:r w:rsidRPr="009F4207">
              <w:rPr>
                <w:b/>
                <w:sz w:val="20"/>
              </w:rPr>
              <w:t xml:space="preserve">Fee: </w:t>
            </w:r>
            <w:r w:rsidRPr="009F4207">
              <w:t>$368.90</w:t>
            </w:r>
            <w:r w:rsidRPr="009F4207">
              <w:tab/>
            </w:r>
            <w:r w:rsidRPr="009F4207">
              <w:rPr>
                <w:b/>
                <w:sz w:val="20"/>
              </w:rPr>
              <w:t xml:space="preserve">Benefit: </w:t>
            </w:r>
            <w:r w:rsidRPr="009F4207">
              <w:t>75% = $276.70    85% = $313.60</w:t>
            </w:r>
          </w:p>
        </w:tc>
      </w:tr>
      <w:tr w:rsidR="00DD2E4B" w:rsidRPr="009F4207" w14:paraId="43361A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5EBB38" w14:textId="77777777" w:rsidR="00DD2E4B" w:rsidRPr="009F4207" w:rsidRDefault="00DD2E4B">
            <w:pPr>
              <w:rPr>
                <w:b/>
              </w:rPr>
            </w:pPr>
            <w:r w:rsidRPr="009F4207">
              <w:rPr>
                <w:b/>
              </w:rPr>
              <w:t>Fee</w:t>
            </w:r>
          </w:p>
          <w:p w14:paraId="144142EA" w14:textId="77777777" w:rsidR="00DD2E4B" w:rsidRPr="009F4207" w:rsidRDefault="00DD2E4B">
            <w:r w:rsidRPr="009F4207">
              <w:t>21886</w:t>
            </w:r>
          </w:p>
        </w:tc>
        <w:tc>
          <w:tcPr>
            <w:tcW w:w="0" w:type="auto"/>
            <w:tcMar>
              <w:top w:w="38" w:type="dxa"/>
              <w:left w:w="38" w:type="dxa"/>
              <w:bottom w:w="38" w:type="dxa"/>
              <w:right w:w="38" w:type="dxa"/>
            </w:tcMar>
            <w:vAlign w:val="bottom"/>
          </w:tcPr>
          <w:p w14:paraId="26B0D051" w14:textId="77777777" w:rsidR="00DD2E4B" w:rsidRPr="009F4207" w:rsidRDefault="00DD2E4B">
            <w:pPr>
              <w:spacing w:after="200"/>
              <w:rPr>
                <w:sz w:val="20"/>
                <w:szCs w:val="20"/>
              </w:rPr>
            </w:pPr>
            <w:r w:rsidRPr="009F4207">
              <w:rPr>
                <w:sz w:val="20"/>
                <w:szCs w:val="20"/>
              </w:rPr>
              <w:t xml:space="preserve">INITIATION OF MANAGEMENT OF ANAESTHESIA for excision or debridement of burns, with or without skin grafting, where the area of burn involves 70% or more but less than 80% of total body surface (19 basic units) </w:t>
            </w:r>
          </w:p>
          <w:p w14:paraId="68348DF0" w14:textId="77777777" w:rsidR="00DD2E4B" w:rsidRPr="009F4207" w:rsidRDefault="00DD2E4B">
            <w:pPr>
              <w:tabs>
                <w:tab w:val="left" w:pos="1701"/>
              </w:tabs>
            </w:pPr>
            <w:r w:rsidRPr="009F4207">
              <w:rPr>
                <w:b/>
                <w:sz w:val="20"/>
              </w:rPr>
              <w:t xml:space="preserve">Fee: </w:t>
            </w:r>
            <w:r w:rsidRPr="009F4207">
              <w:t>$412.30</w:t>
            </w:r>
            <w:r w:rsidRPr="009F4207">
              <w:tab/>
            </w:r>
            <w:r w:rsidRPr="009F4207">
              <w:rPr>
                <w:b/>
                <w:sz w:val="20"/>
              </w:rPr>
              <w:t xml:space="preserve">Benefit: </w:t>
            </w:r>
            <w:r w:rsidRPr="009F4207">
              <w:t>75% = $309.25    85% = $350.50</w:t>
            </w:r>
          </w:p>
        </w:tc>
      </w:tr>
      <w:tr w:rsidR="00DD2E4B" w:rsidRPr="009F4207" w14:paraId="73CAD5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986449" w14:textId="77777777" w:rsidR="00DD2E4B" w:rsidRPr="009F4207" w:rsidRDefault="00DD2E4B">
            <w:pPr>
              <w:rPr>
                <w:b/>
              </w:rPr>
            </w:pPr>
            <w:r w:rsidRPr="009F4207">
              <w:rPr>
                <w:b/>
              </w:rPr>
              <w:t>Fee</w:t>
            </w:r>
          </w:p>
          <w:p w14:paraId="2A4BEFC1" w14:textId="77777777" w:rsidR="00DD2E4B" w:rsidRPr="009F4207" w:rsidRDefault="00DD2E4B">
            <w:r w:rsidRPr="009F4207">
              <w:t>21887</w:t>
            </w:r>
          </w:p>
        </w:tc>
        <w:tc>
          <w:tcPr>
            <w:tcW w:w="0" w:type="auto"/>
            <w:tcMar>
              <w:top w:w="38" w:type="dxa"/>
              <w:left w:w="38" w:type="dxa"/>
              <w:bottom w:w="38" w:type="dxa"/>
              <w:right w:w="38" w:type="dxa"/>
            </w:tcMar>
            <w:vAlign w:val="bottom"/>
          </w:tcPr>
          <w:p w14:paraId="3E399189" w14:textId="77777777" w:rsidR="00DD2E4B" w:rsidRPr="009F4207" w:rsidRDefault="00DD2E4B">
            <w:pPr>
              <w:spacing w:after="200"/>
              <w:rPr>
                <w:sz w:val="20"/>
                <w:szCs w:val="20"/>
              </w:rPr>
            </w:pPr>
            <w:r w:rsidRPr="009F4207">
              <w:rPr>
                <w:sz w:val="20"/>
                <w:szCs w:val="20"/>
              </w:rPr>
              <w:t xml:space="preserve">INITIATION OF MANAGEMENT OF ANAESTHESIA for excision or debridement of burns, with or without skin grafting, where the area of burn involves 80% or more of total body surface (21 basic units) </w:t>
            </w:r>
          </w:p>
          <w:p w14:paraId="4191071E" w14:textId="77777777" w:rsidR="00DD2E4B" w:rsidRPr="009F4207" w:rsidRDefault="00DD2E4B">
            <w:pPr>
              <w:tabs>
                <w:tab w:val="left" w:pos="1701"/>
              </w:tabs>
            </w:pPr>
            <w:r w:rsidRPr="009F4207">
              <w:rPr>
                <w:b/>
                <w:sz w:val="20"/>
              </w:rPr>
              <w:t xml:space="preserve">Fee: </w:t>
            </w:r>
            <w:r w:rsidRPr="009F4207">
              <w:t>$455.70</w:t>
            </w:r>
            <w:r w:rsidRPr="009F4207">
              <w:tab/>
            </w:r>
            <w:r w:rsidRPr="009F4207">
              <w:rPr>
                <w:b/>
                <w:sz w:val="20"/>
              </w:rPr>
              <w:t xml:space="preserve">Benefit: </w:t>
            </w:r>
            <w:r w:rsidRPr="009F4207">
              <w:t>75% = $341.80    85% = $387.35</w:t>
            </w:r>
          </w:p>
        </w:tc>
      </w:tr>
    </w:tbl>
    <w:p w14:paraId="4764D44B"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004C4790"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47BD52AD" w14:textId="77777777">
              <w:tc>
                <w:tcPr>
                  <w:tcW w:w="2500" w:type="pct"/>
                  <w:tcBorders>
                    <w:top w:val="nil"/>
                    <w:left w:val="nil"/>
                    <w:bottom w:val="nil"/>
                    <w:right w:val="nil"/>
                  </w:tcBorders>
                  <w:tcMar>
                    <w:top w:w="38" w:type="dxa"/>
                    <w:left w:w="0" w:type="dxa"/>
                    <w:bottom w:w="38" w:type="dxa"/>
                    <w:right w:w="0" w:type="dxa"/>
                  </w:tcMar>
                  <w:vAlign w:val="bottom"/>
                </w:tcPr>
                <w:p w14:paraId="02311073"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2F50BF08"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17. ANAESTHESIA FOR RADIOLOGICAL OR OTHER DIAGNOSTIC OR THERAPEUTIC PROCEDURES</w:t>
                  </w:r>
                </w:p>
              </w:tc>
            </w:tr>
          </w:tbl>
          <w:p w14:paraId="45198D3D" w14:textId="77777777" w:rsidR="00A77B3E" w:rsidRPr="009F4207" w:rsidRDefault="00A77B3E">
            <w:pPr>
              <w:keepLines/>
              <w:rPr>
                <w:rFonts w:ascii="Helvetica" w:eastAsia="Helvetica" w:hAnsi="Helvetica" w:cs="Helvetica"/>
                <w:b/>
              </w:rPr>
            </w:pPr>
          </w:p>
        </w:tc>
      </w:tr>
      <w:tr w:rsidR="00DD2E4B" w:rsidRPr="009F4207" w14:paraId="108399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621018"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121025B7"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T10. Relative Value Guide For Anaesthesia - Medicare Benefits Are Only Payable For Anaesthesia Performed In Association With An Eligible Service</w:t>
            </w:r>
          </w:p>
        </w:tc>
      </w:tr>
      <w:tr w:rsidR="00DD2E4B" w:rsidRPr="009F4207" w14:paraId="2A79B3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23AFAD71"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259D9C16"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79" w:name="_Toc139033366"/>
            <w:r w:rsidRPr="009F4207">
              <w:rPr>
                <w:rFonts w:ascii="Helvetica" w:eastAsia="Helvetica" w:hAnsi="Helvetica" w:cs="Helvetica"/>
                <w:b w:val="0"/>
                <w:sz w:val="18"/>
              </w:rPr>
              <w:t>Subgroup 17. Anaesthesia For Radiological Or Other Diagnostic Or Therapeutic Procedures</w:t>
            </w:r>
            <w:bookmarkEnd w:id="79"/>
          </w:p>
        </w:tc>
      </w:tr>
      <w:tr w:rsidR="00DD2E4B" w:rsidRPr="009F4207" w14:paraId="746CEB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E8EE5E" w14:textId="77777777" w:rsidR="00DD2E4B" w:rsidRPr="009F4207" w:rsidRDefault="00DD2E4B">
            <w:pPr>
              <w:rPr>
                <w:b/>
              </w:rPr>
            </w:pPr>
            <w:r w:rsidRPr="009F4207">
              <w:rPr>
                <w:b/>
              </w:rPr>
              <w:t>Fee</w:t>
            </w:r>
          </w:p>
          <w:p w14:paraId="180D3D57" w14:textId="77777777" w:rsidR="00DD2E4B" w:rsidRPr="009F4207" w:rsidRDefault="00DD2E4B">
            <w:r w:rsidRPr="009F4207">
              <w:t>21900</w:t>
            </w:r>
          </w:p>
        </w:tc>
        <w:tc>
          <w:tcPr>
            <w:tcW w:w="0" w:type="auto"/>
            <w:tcMar>
              <w:top w:w="38" w:type="dxa"/>
              <w:left w:w="38" w:type="dxa"/>
              <w:bottom w:w="38" w:type="dxa"/>
              <w:right w:w="38" w:type="dxa"/>
            </w:tcMar>
            <w:vAlign w:val="bottom"/>
          </w:tcPr>
          <w:p w14:paraId="4EF702BE" w14:textId="77777777" w:rsidR="00DD2E4B" w:rsidRPr="009F4207" w:rsidRDefault="00DD2E4B">
            <w:pPr>
              <w:spacing w:after="200"/>
              <w:rPr>
                <w:sz w:val="20"/>
                <w:szCs w:val="20"/>
              </w:rPr>
            </w:pPr>
            <w:r w:rsidRPr="009F4207">
              <w:rPr>
                <w:sz w:val="20"/>
                <w:szCs w:val="20"/>
              </w:rPr>
              <w:t xml:space="preserve">INITIATION OF MANAGEMENT OF ANAESTHESIA for injection procedure for hysterosalpingography (3 basic units) </w:t>
            </w:r>
          </w:p>
          <w:p w14:paraId="753103D5" w14:textId="77777777" w:rsidR="00DD2E4B" w:rsidRPr="009F4207" w:rsidRDefault="00DD2E4B">
            <w:pPr>
              <w:tabs>
                <w:tab w:val="left" w:pos="1701"/>
              </w:tabs>
            </w:pPr>
            <w:r w:rsidRPr="009F4207">
              <w:rPr>
                <w:b/>
                <w:sz w:val="20"/>
              </w:rPr>
              <w:t xml:space="preserve">Fee: </w:t>
            </w:r>
            <w:r w:rsidRPr="009F4207">
              <w:t>$65.10</w:t>
            </w:r>
            <w:r w:rsidRPr="009F4207">
              <w:tab/>
            </w:r>
            <w:r w:rsidRPr="009F4207">
              <w:rPr>
                <w:b/>
                <w:sz w:val="20"/>
              </w:rPr>
              <w:t xml:space="preserve">Benefit: </w:t>
            </w:r>
            <w:r w:rsidRPr="009F4207">
              <w:t>75% = $48.85    85% = $55.35</w:t>
            </w:r>
          </w:p>
        </w:tc>
      </w:tr>
      <w:tr w:rsidR="00DD2E4B" w:rsidRPr="009F4207" w14:paraId="7B1CD8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966782" w14:textId="77777777" w:rsidR="00DD2E4B" w:rsidRPr="009F4207" w:rsidRDefault="00DD2E4B">
            <w:pPr>
              <w:rPr>
                <w:b/>
              </w:rPr>
            </w:pPr>
            <w:r w:rsidRPr="009F4207">
              <w:rPr>
                <w:b/>
              </w:rPr>
              <w:t>Fee</w:t>
            </w:r>
          </w:p>
          <w:p w14:paraId="520D9881" w14:textId="77777777" w:rsidR="00DD2E4B" w:rsidRPr="009F4207" w:rsidRDefault="00DD2E4B">
            <w:r w:rsidRPr="009F4207">
              <w:t>21906</w:t>
            </w:r>
          </w:p>
        </w:tc>
        <w:tc>
          <w:tcPr>
            <w:tcW w:w="0" w:type="auto"/>
            <w:tcMar>
              <w:top w:w="38" w:type="dxa"/>
              <w:left w:w="38" w:type="dxa"/>
              <w:bottom w:w="38" w:type="dxa"/>
              <w:right w:w="38" w:type="dxa"/>
            </w:tcMar>
            <w:vAlign w:val="bottom"/>
          </w:tcPr>
          <w:p w14:paraId="6EA06221" w14:textId="77777777" w:rsidR="00DD2E4B" w:rsidRPr="009F4207" w:rsidRDefault="00DD2E4B">
            <w:pPr>
              <w:spacing w:after="200"/>
              <w:rPr>
                <w:sz w:val="20"/>
                <w:szCs w:val="20"/>
              </w:rPr>
            </w:pPr>
            <w:r w:rsidRPr="009F4207">
              <w:rPr>
                <w:sz w:val="20"/>
                <w:szCs w:val="20"/>
              </w:rPr>
              <w:t xml:space="preserve">INITIATION OF MANAGEMENT OF ANAESTHESIA for injection procedure for myelography: lumbar or thoracic (5 basic units) </w:t>
            </w:r>
          </w:p>
          <w:p w14:paraId="19E180F4" w14:textId="77777777" w:rsidR="00DD2E4B" w:rsidRPr="009F4207" w:rsidRDefault="00DD2E4B">
            <w:pPr>
              <w:tabs>
                <w:tab w:val="left" w:pos="1701"/>
              </w:tabs>
            </w:pPr>
            <w:r w:rsidRPr="009F4207">
              <w:rPr>
                <w:b/>
                <w:sz w:val="20"/>
              </w:rPr>
              <w:t xml:space="preserve">Fee: </w:t>
            </w:r>
            <w:r w:rsidRPr="009F4207">
              <w:t>$108.50</w:t>
            </w:r>
            <w:r w:rsidRPr="009F4207">
              <w:tab/>
            </w:r>
            <w:r w:rsidRPr="009F4207">
              <w:rPr>
                <w:b/>
                <w:sz w:val="20"/>
              </w:rPr>
              <w:t xml:space="preserve">Benefit: </w:t>
            </w:r>
            <w:r w:rsidRPr="009F4207">
              <w:t>75% = $81.40    85% = $92.25</w:t>
            </w:r>
          </w:p>
        </w:tc>
      </w:tr>
      <w:tr w:rsidR="00DD2E4B" w:rsidRPr="009F4207" w14:paraId="007434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BBA09F" w14:textId="77777777" w:rsidR="00DD2E4B" w:rsidRPr="009F4207" w:rsidRDefault="00DD2E4B">
            <w:pPr>
              <w:rPr>
                <w:b/>
              </w:rPr>
            </w:pPr>
            <w:r w:rsidRPr="009F4207">
              <w:rPr>
                <w:b/>
              </w:rPr>
              <w:t>Fee</w:t>
            </w:r>
          </w:p>
          <w:p w14:paraId="650DAC08" w14:textId="77777777" w:rsidR="00DD2E4B" w:rsidRPr="009F4207" w:rsidRDefault="00DD2E4B">
            <w:r w:rsidRPr="009F4207">
              <w:t>21908</w:t>
            </w:r>
          </w:p>
        </w:tc>
        <w:tc>
          <w:tcPr>
            <w:tcW w:w="0" w:type="auto"/>
            <w:tcMar>
              <w:top w:w="38" w:type="dxa"/>
              <w:left w:w="38" w:type="dxa"/>
              <w:bottom w:w="38" w:type="dxa"/>
              <w:right w:w="38" w:type="dxa"/>
            </w:tcMar>
            <w:vAlign w:val="bottom"/>
          </w:tcPr>
          <w:p w14:paraId="588D988E" w14:textId="77777777" w:rsidR="00DD2E4B" w:rsidRPr="009F4207" w:rsidRDefault="00DD2E4B">
            <w:pPr>
              <w:spacing w:after="200"/>
              <w:rPr>
                <w:sz w:val="20"/>
                <w:szCs w:val="20"/>
              </w:rPr>
            </w:pPr>
            <w:r w:rsidRPr="009F4207">
              <w:rPr>
                <w:sz w:val="20"/>
                <w:szCs w:val="20"/>
              </w:rPr>
              <w:t xml:space="preserve">INITIATION OF MANAGEMENT OF ANAESTHESIA for injection procedure for myelography: cervical (6 basic units) </w:t>
            </w:r>
          </w:p>
          <w:p w14:paraId="4B225DC5" w14:textId="77777777" w:rsidR="00DD2E4B" w:rsidRPr="009F4207" w:rsidRDefault="00DD2E4B">
            <w:pPr>
              <w:tabs>
                <w:tab w:val="left" w:pos="1701"/>
              </w:tabs>
            </w:pPr>
            <w:r w:rsidRPr="009F4207">
              <w:rPr>
                <w:b/>
                <w:sz w:val="20"/>
              </w:rPr>
              <w:t xml:space="preserve">Fee: </w:t>
            </w:r>
            <w:r w:rsidRPr="009F4207">
              <w:t>$130.20</w:t>
            </w:r>
            <w:r w:rsidRPr="009F4207">
              <w:tab/>
            </w:r>
            <w:r w:rsidRPr="009F4207">
              <w:rPr>
                <w:b/>
                <w:sz w:val="20"/>
              </w:rPr>
              <w:t xml:space="preserve">Benefit: </w:t>
            </w:r>
            <w:r w:rsidRPr="009F4207">
              <w:t>75% = $97.65    85% = $110.70</w:t>
            </w:r>
          </w:p>
        </w:tc>
      </w:tr>
      <w:tr w:rsidR="00DD2E4B" w:rsidRPr="009F4207" w14:paraId="377E6A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193A1E" w14:textId="77777777" w:rsidR="00DD2E4B" w:rsidRPr="009F4207" w:rsidRDefault="00DD2E4B">
            <w:pPr>
              <w:rPr>
                <w:b/>
              </w:rPr>
            </w:pPr>
            <w:r w:rsidRPr="009F4207">
              <w:rPr>
                <w:b/>
              </w:rPr>
              <w:t>Fee</w:t>
            </w:r>
          </w:p>
          <w:p w14:paraId="33D74E7E" w14:textId="77777777" w:rsidR="00DD2E4B" w:rsidRPr="009F4207" w:rsidRDefault="00DD2E4B">
            <w:r w:rsidRPr="009F4207">
              <w:t>21910</w:t>
            </w:r>
          </w:p>
        </w:tc>
        <w:tc>
          <w:tcPr>
            <w:tcW w:w="0" w:type="auto"/>
            <w:tcMar>
              <w:top w:w="38" w:type="dxa"/>
              <w:left w:w="38" w:type="dxa"/>
              <w:bottom w:w="38" w:type="dxa"/>
              <w:right w:w="38" w:type="dxa"/>
            </w:tcMar>
            <w:vAlign w:val="bottom"/>
          </w:tcPr>
          <w:p w14:paraId="65EB0295" w14:textId="77777777" w:rsidR="00DD2E4B" w:rsidRPr="009F4207" w:rsidRDefault="00DD2E4B">
            <w:pPr>
              <w:spacing w:after="200"/>
              <w:rPr>
                <w:sz w:val="20"/>
                <w:szCs w:val="20"/>
              </w:rPr>
            </w:pPr>
            <w:r w:rsidRPr="009F4207">
              <w:rPr>
                <w:sz w:val="20"/>
                <w:szCs w:val="20"/>
              </w:rPr>
              <w:t xml:space="preserve">INITIATION OF MANAGEMENT OF ANAESTHESIA for injection procedure for myelography: posterior fossa (9 basic units) </w:t>
            </w:r>
          </w:p>
          <w:p w14:paraId="03CF01A3" w14:textId="77777777" w:rsidR="00DD2E4B" w:rsidRPr="009F4207" w:rsidRDefault="00DD2E4B">
            <w:pPr>
              <w:tabs>
                <w:tab w:val="left" w:pos="1701"/>
              </w:tabs>
            </w:pPr>
            <w:r w:rsidRPr="009F4207">
              <w:rPr>
                <w:b/>
                <w:sz w:val="20"/>
              </w:rPr>
              <w:t xml:space="preserve">Fee: </w:t>
            </w:r>
            <w:r w:rsidRPr="009F4207">
              <w:t>$195.30</w:t>
            </w:r>
            <w:r w:rsidRPr="009F4207">
              <w:tab/>
            </w:r>
            <w:r w:rsidRPr="009F4207">
              <w:rPr>
                <w:b/>
                <w:sz w:val="20"/>
              </w:rPr>
              <w:t xml:space="preserve">Benefit: </w:t>
            </w:r>
            <w:r w:rsidRPr="009F4207">
              <w:t>75% = $146.50    85% = $166.05</w:t>
            </w:r>
          </w:p>
        </w:tc>
      </w:tr>
      <w:tr w:rsidR="00DD2E4B" w:rsidRPr="009F4207" w14:paraId="526922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C60237" w14:textId="77777777" w:rsidR="00DD2E4B" w:rsidRPr="009F4207" w:rsidRDefault="00DD2E4B">
            <w:pPr>
              <w:rPr>
                <w:b/>
              </w:rPr>
            </w:pPr>
            <w:r w:rsidRPr="009F4207">
              <w:rPr>
                <w:b/>
              </w:rPr>
              <w:lastRenderedPageBreak/>
              <w:t>Fee</w:t>
            </w:r>
          </w:p>
          <w:p w14:paraId="524F9BF2" w14:textId="77777777" w:rsidR="00DD2E4B" w:rsidRPr="009F4207" w:rsidRDefault="00DD2E4B">
            <w:r w:rsidRPr="009F4207">
              <w:t>21912</w:t>
            </w:r>
          </w:p>
        </w:tc>
        <w:tc>
          <w:tcPr>
            <w:tcW w:w="0" w:type="auto"/>
            <w:tcMar>
              <w:top w:w="38" w:type="dxa"/>
              <w:left w:w="38" w:type="dxa"/>
              <w:bottom w:w="38" w:type="dxa"/>
              <w:right w:w="38" w:type="dxa"/>
            </w:tcMar>
            <w:vAlign w:val="bottom"/>
          </w:tcPr>
          <w:p w14:paraId="531E73F2" w14:textId="77777777" w:rsidR="00DD2E4B" w:rsidRPr="009F4207" w:rsidRDefault="00DD2E4B">
            <w:pPr>
              <w:spacing w:after="200"/>
              <w:rPr>
                <w:sz w:val="20"/>
                <w:szCs w:val="20"/>
              </w:rPr>
            </w:pPr>
            <w:r w:rsidRPr="009F4207">
              <w:rPr>
                <w:sz w:val="20"/>
                <w:szCs w:val="20"/>
              </w:rPr>
              <w:t xml:space="preserve">INITIATION OF MANAGEMENT OF ANAESTHESIA for injection procedure for discography: lumbar or thoracic (5 basic units) </w:t>
            </w:r>
          </w:p>
          <w:p w14:paraId="5252ED5E" w14:textId="77777777" w:rsidR="00DD2E4B" w:rsidRPr="009F4207" w:rsidRDefault="00DD2E4B">
            <w:pPr>
              <w:tabs>
                <w:tab w:val="left" w:pos="1701"/>
              </w:tabs>
            </w:pPr>
            <w:r w:rsidRPr="009F4207">
              <w:rPr>
                <w:b/>
                <w:sz w:val="20"/>
              </w:rPr>
              <w:t xml:space="preserve">Fee: </w:t>
            </w:r>
            <w:r w:rsidRPr="009F4207">
              <w:t>$108.50</w:t>
            </w:r>
            <w:r w:rsidRPr="009F4207">
              <w:tab/>
            </w:r>
            <w:r w:rsidRPr="009F4207">
              <w:rPr>
                <w:b/>
                <w:sz w:val="20"/>
              </w:rPr>
              <w:t xml:space="preserve">Benefit: </w:t>
            </w:r>
            <w:r w:rsidRPr="009F4207">
              <w:t>75% = $81.40    85% = $92.25</w:t>
            </w:r>
          </w:p>
        </w:tc>
      </w:tr>
      <w:tr w:rsidR="00DD2E4B" w:rsidRPr="009F4207" w14:paraId="7E5F80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6D36D6" w14:textId="77777777" w:rsidR="00DD2E4B" w:rsidRPr="009F4207" w:rsidRDefault="00DD2E4B">
            <w:pPr>
              <w:rPr>
                <w:b/>
              </w:rPr>
            </w:pPr>
            <w:r w:rsidRPr="009F4207">
              <w:rPr>
                <w:b/>
              </w:rPr>
              <w:t>Fee</w:t>
            </w:r>
          </w:p>
          <w:p w14:paraId="46DD82B0" w14:textId="77777777" w:rsidR="00DD2E4B" w:rsidRPr="009F4207" w:rsidRDefault="00DD2E4B">
            <w:r w:rsidRPr="009F4207">
              <w:t>21914</w:t>
            </w:r>
          </w:p>
        </w:tc>
        <w:tc>
          <w:tcPr>
            <w:tcW w:w="0" w:type="auto"/>
            <w:tcMar>
              <w:top w:w="38" w:type="dxa"/>
              <w:left w:w="38" w:type="dxa"/>
              <w:bottom w:w="38" w:type="dxa"/>
              <w:right w:w="38" w:type="dxa"/>
            </w:tcMar>
            <w:vAlign w:val="bottom"/>
          </w:tcPr>
          <w:p w14:paraId="3AEB76B3" w14:textId="77777777" w:rsidR="00DD2E4B" w:rsidRPr="009F4207" w:rsidRDefault="00DD2E4B">
            <w:pPr>
              <w:spacing w:after="200"/>
              <w:rPr>
                <w:sz w:val="20"/>
                <w:szCs w:val="20"/>
              </w:rPr>
            </w:pPr>
            <w:r w:rsidRPr="009F4207">
              <w:rPr>
                <w:sz w:val="20"/>
                <w:szCs w:val="20"/>
              </w:rPr>
              <w:t xml:space="preserve">INITIATION OF MANAGEMENT OF ANAESTHESIA for injection procedure for discography: cervical (6 basic units) </w:t>
            </w:r>
          </w:p>
          <w:p w14:paraId="763585EB" w14:textId="77777777" w:rsidR="00DD2E4B" w:rsidRPr="009F4207" w:rsidRDefault="00DD2E4B">
            <w:pPr>
              <w:tabs>
                <w:tab w:val="left" w:pos="1701"/>
              </w:tabs>
            </w:pPr>
            <w:r w:rsidRPr="009F4207">
              <w:rPr>
                <w:b/>
                <w:sz w:val="20"/>
              </w:rPr>
              <w:t xml:space="preserve">Fee: </w:t>
            </w:r>
            <w:r w:rsidRPr="009F4207">
              <w:t>$130.20</w:t>
            </w:r>
            <w:r w:rsidRPr="009F4207">
              <w:tab/>
            </w:r>
            <w:r w:rsidRPr="009F4207">
              <w:rPr>
                <w:b/>
                <w:sz w:val="20"/>
              </w:rPr>
              <w:t xml:space="preserve">Benefit: </w:t>
            </w:r>
            <w:r w:rsidRPr="009F4207">
              <w:t>75% = $97.65    85% = $110.70</w:t>
            </w:r>
          </w:p>
        </w:tc>
      </w:tr>
      <w:tr w:rsidR="00DD2E4B" w:rsidRPr="009F4207" w14:paraId="0D307D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DF2E65" w14:textId="77777777" w:rsidR="00DD2E4B" w:rsidRPr="009F4207" w:rsidRDefault="00DD2E4B">
            <w:pPr>
              <w:rPr>
                <w:b/>
              </w:rPr>
            </w:pPr>
            <w:r w:rsidRPr="009F4207">
              <w:rPr>
                <w:b/>
              </w:rPr>
              <w:t>Fee</w:t>
            </w:r>
          </w:p>
          <w:p w14:paraId="7D03B4A0" w14:textId="77777777" w:rsidR="00DD2E4B" w:rsidRPr="009F4207" w:rsidRDefault="00DD2E4B">
            <w:r w:rsidRPr="009F4207">
              <w:t>21915</w:t>
            </w:r>
          </w:p>
        </w:tc>
        <w:tc>
          <w:tcPr>
            <w:tcW w:w="0" w:type="auto"/>
            <w:tcMar>
              <w:top w:w="38" w:type="dxa"/>
              <w:left w:w="38" w:type="dxa"/>
              <w:bottom w:w="38" w:type="dxa"/>
              <w:right w:w="38" w:type="dxa"/>
            </w:tcMar>
            <w:vAlign w:val="bottom"/>
          </w:tcPr>
          <w:p w14:paraId="12355976" w14:textId="77777777" w:rsidR="00DD2E4B" w:rsidRPr="009F4207" w:rsidRDefault="00DD2E4B">
            <w:pPr>
              <w:spacing w:after="200"/>
              <w:rPr>
                <w:sz w:val="20"/>
                <w:szCs w:val="20"/>
              </w:rPr>
            </w:pPr>
            <w:r w:rsidRPr="009F4207">
              <w:rPr>
                <w:sz w:val="20"/>
                <w:szCs w:val="20"/>
              </w:rPr>
              <w:t xml:space="preserve">INITIATION OF MANAGEMENT OF ANAESTHESIA for peripheral arteriogram (5 basic units) </w:t>
            </w:r>
          </w:p>
          <w:p w14:paraId="23B5B6BF" w14:textId="77777777" w:rsidR="00DD2E4B" w:rsidRPr="009F4207" w:rsidRDefault="00DD2E4B">
            <w:pPr>
              <w:tabs>
                <w:tab w:val="left" w:pos="1701"/>
              </w:tabs>
            </w:pPr>
            <w:r w:rsidRPr="009F4207">
              <w:rPr>
                <w:b/>
                <w:sz w:val="20"/>
              </w:rPr>
              <w:t xml:space="preserve">Fee: </w:t>
            </w:r>
            <w:r w:rsidRPr="009F4207">
              <w:t>$108.50</w:t>
            </w:r>
            <w:r w:rsidRPr="009F4207">
              <w:tab/>
            </w:r>
            <w:r w:rsidRPr="009F4207">
              <w:rPr>
                <w:b/>
                <w:sz w:val="20"/>
              </w:rPr>
              <w:t xml:space="preserve">Benefit: </w:t>
            </w:r>
            <w:r w:rsidRPr="009F4207">
              <w:t>75% = $81.40    85% = $92.25</w:t>
            </w:r>
          </w:p>
        </w:tc>
      </w:tr>
      <w:tr w:rsidR="00DD2E4B" w:rsidRPr="009F4207" w14:paraId="559B6E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5229D8" w14:textId="77777777" w:rsidR="00DD2E4B" w:rsidRPr="009F4207" w:rsidRDefault="00DD2E4B">
            <w:pPr>
              <w:rPr>
                <w:b/>
              </w:rPr>
            </w:pPr>
            <w:r w:rsidRPr="009F4207">
              <w:rPr>
                <w:b/>
              </w:rPr>
              <w:t>Fee</w:t>
            </w:r>
          </w:p>
          <w:p w14:paraId="231C0EB3" w14:textId="77777777" w:rsidR="00DD2E4B" w:rsidRPr="009F4207" w:rsidRDefault="00DD2E4B">
            <w:r w:rsidRPr="009F4207">
              <w:t>21916</w:t>
            </w:r>
          </w:p>
        </w:tc>
        <w:tc>
          <w:tcPr>
            <w:tcW w:w="0" w:type="auto"/>
            <w:tcMar>
              <w:top w:w="38" w:type="dxa"/>
              <w:left w:w="38" w:type="dxa"/>
              <w:bottom w:w="38" w:type="dxa"/>
              <w:right w:w="38" w:type="dxa"/>
            </w:tcMar>
            <w:vAlign w:val="bottom"/>
          </w:tcPr>
          <w:p w14:paraId="066CAA98" w14:textId="77777777" w:rsidR="00DD2E4B" w:rsidRPr="009F4207" w:rsidRDefault="00DD2E4B">
            <w:pPr>
              <w:spacing w:after="200"/>
              <w:rPr>
                <w:sz w:val="20"/>
                <w:szCs w:val="20"/>
              </w:rPr>
            </w:pPr>
            <w:r w:rsidRPr="009F4207">
              <w:rPr>
                <w:sz w:val="20"/>
                <w:szCs w:val="20"/>
              </w:rPr>
              <w:t xml:space="preserve">INITIATION OF MANAGEMENT OF ANAESTHESIA for arteriograms: cerebral, carotid or vertebral (5 basic units) </w:t>
            </w:r>
          </w:p>
          <w:p w14:paraId="11D93A3A" w14:textId="77777777" w:rsidR="00DD2E4B" w:rsidRPr="009F4207" w:rsidRDefault="00DD2E4B">
            <w:pPr>
              <w:tabs>
                <w:tab w:val="left" w:pos="1701"/>
              </w:tabs>
            </w:pPr>
            <w:r w:rsidRPr="009F4207">
              <w:rPr>
                <w:b/>
                <w:sz w:val="20"/>
              </w:rPr>
              <w:t xml:space="preserve">Fee: </w:t>
            </w:r>
            <w:r w:rsidRPr="009F4207">
              <w:t>$108.50</w:t>
            </w:r>
            <w:r w:rsidRPr="009F4207">
              <w:tab/>
            </w:r>
            <w:r w:rsidRPr="009F4207">
              <w:rPr>
                <w:b/>
                <w:sz w:val="20"/>
              </w:rPr>
              <w:t xml:space="preserve">Benefit: </w:t>
            </w:r>
            <w:r w:rsidRPr="009F4207">
              <w:t>75% = $81.40    85% = $92.25</w:t>
            </w:r>
          </w:p>
        </w:tc>
      </w:tr>
      <w:tr w:rsidR="00DD2E4B" w:rsidRPr="009F4207" w14:paraId="6E27D0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EEF83D" w14:textId="77777777" w:rsidR="00DD2E4B" w:rsidRPr="009F4207" w:rsidRDefault="00DD2E4B">
            <w:pPr>
              <w:rPr>
                <w:b/>
              </w:rPr>
            </w:pPr>
            <w:r w:rsidRPr="009F4207">
              <w:rPr>
                <w:b/>
              </w:rPr>
              <w:t>Fee</w:t>
            </w:r>
          </w:p>
          <w:p w14:paraId="58B62462" w14:textId="77777777" w:rsidR="00DD2E4B" w:rsidRPr="009F4207" w:rsidRDefault="00DD2E4B">
            <w:r w:rsidRPr="009F4207">
              <w:t>21918</w:t>
            </w:r>
          </w:p>
        </w:tc>
        <w:tc>
          <w:tcPr>
            <w:tcW w:w="0" w:type="auto"/>
            <w:tcMar>
              <w:top w:w="38" w:type="dxa"/>
              <w:left w:w="38" w:type="dxa"/>
              <w:bottom w:w="38" w:type="dxa"/>
              <w:right w:w="38" w:type="dxa"/>
            </w:tcMar>
            <w:vAlign w:val="bottom"/>
          </w:tcPr>
          <w:p w14:paraId="5E9EB6D7" w14:textId="77777777" w:rsidR="00DD2E4B" w:rsidRPr="009F4207" w:rsidRDefault="00DD2E4B">
            <w:pPr>
              <w:spacing w:after="200"/>
              <w:rPr>
                <w:sz w:val="20"/>
                <w:szCs w:val="20"/>
              </w:rPr>
            </w:pPr>
            <w:r w:rsidRPr="009F4207">
              <w:rPr>
                <w:sz w:val="20"/>
                <w:szCs w:val="20"/>
              </w:rPr>
              <w:t xml:space="preserve">INITIATION OF MANAGEMENT OF ANAESTHESIA for retrograde arteriogram: brachial or femoral (5 basic units) </w:t>
            </w:r>
          </w:p>
          <w:p w14:paraId="09D93DE3" w14:textId="77777777" w:rsidR="00DD2E4B" w:rsidRPr="009F4207" w:rsidRDefault="00DD2E4B">
            <w:pPr>
              <w:tabs>
                <w:tab w:val="left" w:pos="1701"/>
              </w:tabs>
            </w:pPr>
            <w:r w:rsidRPr="009F4207">
              <w:rPr>
                <w:b/>
                <w:sz w:val="20"/>
              </w:rPr>
              <w:t xml:space="preserve">Fee: </w:t>
            </w:r>
            <w:r w:rsidRPr="009F4207">
              <w:t>$108.50</w:t>
            </w:r>
            <w:r w:rsidRPr="009F4207">
              <w:tab/>
            </w:r>
            <w:r w:rsidRPr="009F4207">
              <w:rPr>
                <w:b/>
                <w:sz w:val="20"/>
              </w:rPr>
              <w:t xml:space="preserve">Benefit: </w:t>
            </w:r>
            <w:r w:rsidRPr="009F4207">
              <w:t>75% = $81.40    85% = $92.25</w:t>
            </w:r>
          </w:p>
        </w:tc>
      </w:tr>
      <w:tr w:rsidR="00DD2E4B" w:rsidRPr="009F4207" w14:paraId="4A1D03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77CB8C" w14:textId="77777777" w:rsidR="00DD2E4B" w:rsidRPr="009F4207" w:rsidRDefault="00DD2E4B">
            <w:pPr>
              <w:rPr>
                <w:b/>
              </w:rPr>
            </w:pPr>
            <w:r w:rsidRPr="009F4207">
              <w:rPr>
                <w:b/>
              </w:rPr>
              <w:t>Fee</w:t>
            </w:r>
          </w:p>
          <w:p w14:paraId="76C8811D" w14:textId="77777777" w:rsidR="00DD2E4B" w:rsidRPr="009F4207" w:rsidRDefault="00DD2E4B">
            <w:r w:rsidRPr="009F4207">
              <w:t>21922</w:t>
            </w:r>
          </w:p>
        </w:tc>
        <w:tc>
          <w:tcPr>
            <w:tcW w:w="0" w:type="auto"/>
            <w:tcMar>
              <w:top w:w="38" w:type="dxa"/>
              <w:left w:w="38" w:type="dxa"/>
              <w:bottom w:w="38" w:type="dxa"/>
              <w:right w:w="38" w:type="dxa"/>
            </w:tcMar>
            <w:vAlign w:val="bottom"/>
          </w:tcPr>
          <w:p w14:paraId="050E2BC7" w14:textId="77777777" w:rsidR="00DD2E4B" w:rsidRPr="009F4207" w:rsidRDefault="00DD2E4B">
            <w:pPr>
              <w:spacing w:after="200"/>
              <w:rPr>
                <w:sz w:val="20"/>
                <w:szCs w:val="20"/>
              </w:rPr>
            </w:pPr>
            <w:r w:rsidRPr="009F4207">
              <w:rPr>
                <w:sz w:val="20"/>
                <w:szCs w:val="20"/>
              </w:rPr>
              <w:t xml:space="preserve">INITIATION OF MANAGEMENT OF ANAESTHESIA for computerised axial tomography scanning, magnetic resonance scanning, digital subtraction angiography scanning (6 basic units) </w:t>
            </w:r>
          </w:p>
          <w:p w14:paraId="0BB216B0" w14:textId="77777777" w:rsidR="00DD2E4B" w:rsidRPr="009F4207" w:rsidRDefault="00DD2E4B">
            <w:pPr>
              <w:tabs>
                <w:tab w:val="left" w:pos="1701"/>
              </w:tabs>
            </w:pPr>
            <w:r w:rsidRPr="009F4207">
              <w:rPr>
                <w:b/>
                <w:sz w:val="20"/>
              </w:rPr>
              <w:t xml:space="preserve">Fee: </w:t>
            </w:r>
            <w:r w:rsidRPr="009F4207">
              <w:t>$130.20</w:t>
            </w:r>
            <w:r w:rsidRPr="009F4207">
              <w:tab/>
            </w:r>
            <w:r w:rsidRPr="009F4207">
              <w:rPr>
                <w:b/>
                <w:sz w:val="20"/>
              </w:rPr>
              <w:t xml:space="preserve">Benefit: </w:t>
            </w:r>
            <w:r w:rsidRPr="009F4207">
              <w:t>75% = $97.65    85% = $110.70</w:t>
            </w:r>
          </w:p>
        </w:tc>
      </w:tr>
      <w:tr w:rsidR="00DD2E4B" w:rsidRPr="009F4207" w14:paraId="413492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1E191B" w14:textId="77777777" w:rsidR="00DD2E4B" w:rsidRPr="009F4207" w:rsidRDefault="00DD2E4B">
            <w:pPr>
              <w:rPr>
                <w:b/>
              </w:rPr>
            </w:pPr>
            <w:r w:rsidRPr="009F4207">
              <w:rPr>
                <w:b/>
              </w:rPr>
              <w:t>Fee</w:t>
            </w:r>
          </w:p>
          <w:p w14:paraId="5BB5F554" w14:textId="77777777" w:rsidR="00DD2E4B" w:rsidRPr="009F4207" w:rsidRDefault="00DD2E4B">
            <w:r w:rsidRPr="009F4207">
              <w:t>21925</w:t>
            </w:r>
          </w:p>
        </w:tc>
        <w:tc>
          <w:tcPr>
            <w:tcW w:w="0" w:type="auto"/>
            <w:tcMar>
              <w:top w:w="38" w:type="dxa"/>
              <w:left w:w="38" w:type="dxa"/>
              <w:bottom w:w="38" w:type="dxa"/>
              <w:right w:w="38" w:type="dxa"/>
            </w:tcMar>
            <w:vAlign w:val="bottom"/>
          </w:tcPr>
          <w:p w14:paraId="6E916D28" w14:textId="77777777" w:rsidR="00DD2E4B" w:rsidRPr="009F4207" w:rsidRDefault="00DD2E4B">
            <w:pPr>
              <w:spacing w:after="200"/>
              <w:rPr>
                <w:sz w:val="20"/>
                <w:szCs w:val="20"/>
              </w:rPr>
            </w:pPr>
            <w:r w:rsidRPr="009F4207">
              <w:rPr>
                <w:sz w:val="20"/>
                <w:szCs w:val="20"/>
              </w:rPr>
              <w:t xml:space="preserve">INITIATION OF MANAGEMENT OF ANAESTHESIA for retrograde cystography, retrograde urethrography or retrograde cystourethrography (4 basic units) </w:t>
            </w:r>
          </w:p>
          <w:p w14:paraId="5C1588F9"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r w:rsidR="00DD2E4B" w:rsidRPr="009F4207" w14:paraId="33B840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E8BEC4" w14:textId="77777777" w:rsidR="00DD2E4B" w:rsidRPr="009F4207" w:rsidRDefault="00DD2E4B">
            <w:pPr>
              <w:rPr>
                <w:b/>
              </w:rPr>
            </w:pPr>
            <w:r w:rsidRPr="009F4207">
              <w:rPr>
                <w:b/>
              </w:rPr>
              <w:t>Fee</w:t>
            </w:r>
          </w:p>
          <w:p w14:paraId="33EB2E1C" w14:textId="77777777" w:rsidR="00DD2E4B" w:rsidRPr="009F4207" w:rsidRDefault="00DD2E4B">
            <w:r w:rsidRPr="009F4207">
              <w:t>21926</w:t>
            </w:r>
          </w:p>
        </w:tc>
        <w:tc>
          <w:tcPr>
            <w:tcW w:w="0" w:type="auto"/>
            <w:tcMar>
              <w:top w:w="38" w:type="dxa"/>
              <w:left w:w="38" w:type="dxa"/>
              <w:bottom w:w="38" w:type="dxa"/>
              <w:right w:w="38" w:type="dxa"/>
            </w:tcMar>
            <w:vAlign w:val="bottom"/>
          </w:tcPr>
          <w:p w14:paraId="6054B7E5" w14:textId="77777777" w:rsidR="00DD2E4B" w:rsidRPr="009F4207" w:rsidRDefault="00DD2E4B">
            <w:pPr>
              <w:spacing w:after="200"/>
              <w:rPr>
                <w:sz w:val="20"/>
                <w:szCs w:val="20"/>
              </w:rPr>
            </w:pPr>
            <w:r w:rsidRPr="009F4207">
              <w:rPr>
                <w:sz w:val="20"/>
                <w:szCs w:val="20"/>
              </w:rPr>
              <w:t xml:space="preserve">INITIATION OF MANAGEMENT OF ANAESTHESIA for fluoroscopy (4 basic units) </w:t>
            </w:r>
          </w:p>
          <w:p w14:paraId="2D1FB039"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r w:rsidR="00DD2E4B" w:rsidRPr="009F4207" w14:paraId="4FFED4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A21249" w14:textId="77777777" w:rsidR="00DD2E4B" w:rsidRPr="009F4207" w:rsidRDefault="00DD2E4B">
            <w:pPr>
              <w:rPr>
                <w:b/>
              </w:rPr>
            </w:pPr>
            <w:r w:rsidRPr="009F4207">
              <w:rPr>
                <w:b/>
              </w:rPr>
              <w:t>Fee</w:t>
            </w:r>
          </w:p>
          <w:p w14:paraId="6AA45555" w14:textId="77777777" w:rsidR="00DD2E4B" w:rsidRPr="009F4207" w:rsidRDefault="00DD2E4B">
            <w:r w:rsidRPr="009F4207">
              <w:t>21930</w:t>
            </w:r>
          </w:p>
        </w:tc>
        <w:tc>
          <w:tcPr>
            <w:tcW w:w="0" w:type="auto"/>
            <w:tcMar>
              <w:top w:w="38" w:type="dxa"/>
              <w:left w:w="38" w:type="dxa"/>
              <w:bottom w:w="38" w:type="dxa"/>
              <w:right w:w="38" w:type="dxa"/>
            </w:tcMar>
            <w:vAlign w:val="bottom"/>
          </w:tcPr>
          <w:p w14:paraId="3D6A7D6A" w14:textId="77777777" w:rsidR="00DD2E4B" w:rsidRPr="009F4207" w:rsidRDefault="00DD2E4B">
            <w:pPr>
              <w:spacing w:after="200"/>
              <w:rPr>
                <w:sz w:val="20"/>
                <w:szCs w:val="20"/>
              </w:rPr>
            </w:pPr>
            <w:r w:rsidRPr="009F4207">
              <w:rPr>
                <w:sz w:val="20"/>
                <w:szCs w:val="20"/>
              </w:rPr>
              <w:t xml:space="preserve">INITIATION OF MANAGEMENT OF ANAESTHESIA for bronchography (6 basic units) </w:t>
            </w:r>
          </w:p>
          <w:p w14:paraId="395A15B0" w14:textId="77777777" w:rsidR="00DD2E4B" w:rsidRPr="009F4207" w:rsidRDefault="00DD2E4B">
            <w:pPr>
              <w:tabs>
                <w:tab w:val="left" w:pos="1701"/>
              </w:tabs>
            </w:pPr>
            <w:r w:rsidRPr="009F4207">
              <w:rPr>
                <w:b/>
                <w:sz w:val="20"/>
              </w:rPr>
              <w:t xml:space="preserve">Fee: </w:t>
            </w:r>
            <w:r w:rsidRPr="009F4207">
              <w:t>$130.20</w:t>
            </w:r>
            <w:r w:rsidRPr="009F4207">
              <w:tab/>
            </w:r>
            <w:r w:rsidRPr="009F4207">
              <w:rPr>
                <w:b/>
                <w:sz w:val="20"/>
              </w:rPr>
              <w:t xml:space="preserve">Benefit: </w:t>
            </w:r>
            <w:r w:rsidRPr="009F4207">
              <w:t>75% = $97.65    85% = $110.70</w:t>
            </w:r>
          </w:p>
        </w:tc>
      </w:tr>
      <w:tr w:rsidR="00DD2E4B" w:rsidRPr="009F4207" w14:paraId="498B87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19219A" w14:textId="77777777" w:rsidR="00DD2E4B" w:rsidRPr="009F4207" w:rsidRDefault="00DD2E4B">
            <w:pPr>
              <w:rPr>
                <w:b/>
              </w:rPr>
            </w:pPr>
            <w:r w:rsidRPr="009F4207">
              <w:rPr>
                <w:b/>
              </w:rPr>
              <w:t>Fee</w:t>
            </w:r>
          </w:p>
          <w:p w14:paraId="252B03F6" w14:textId="77777777" w:rsidR="00DD2E4B" w:rsidRPr="009F4207" w:rsidRDefault="00DD2E4B">
            <w:r w:rsidRPr="009F4207">
              <w:t>21935</w:t>
            </w:r>
          </w:p>
        </w:tc>
        <w:tc>
          <w:tcPr>
            <w:tcW w:w="0" w:type="auto"/>
            <w:tcMar>
              <w:top w:w="38" w:type="dxa"/>
              <w:left w:w="38" w:type="dxa"/>
              <w:bottom w:w="38" w:type="dxa"/>
              <w:right w:w="38" w:type="dxa"/>
            </w:tcMar>
            <w:vAlign w:val="bottom"/>
          </w:tcPr>
          <w:p w14:paraId="7E43C74F" w14:textId="77777777" w:rsidR="00DD2E4B" w:rsidRPr="009F4207" w:rsidRDefault="00DD2E4B">
            <w:pPr>
              <w:spacing w:after="200"/>
              <w:rPr>
                <w:sz w:val="20"/>
                <w:szCs w:val="20"/>
              </w:rPr>
            </w:pPr>
            <w:r w:rsidRPr="009F4207">
              <w:rPr>
                <w:sz w:val="20"/>
                <w:szCs w:val="20"/>
              </w:rPr>
              <w:t xml:space="preserve">INITIATION OF MANAGEMENT OF ANAESTHESIA for phlebography (5 basic units) </w:t>
            </w:r>
          </w:p>
          <w:p w14:paraId="094224D4" w14:textId="77777777" w:rsidR="00DD2E4B" w:rsidRPr="009F4207" w:rsidRDefault="00DD2E4B">
            <w:pPr>
              <w:tabs>
                <w:tab w:val="left" w:pos="1701"/>
              </w:tabs>
            </w:pPr>
            <w:r w:rsidRPr="009F4207">
              <w:rPr>
                <w:b/>
                <w:sz w:val="20"/>
              </w:rPr>
              <w:t xml:space="preserve">Fee: </w:t>
            </w:r>
            <w:r w:rsidRPr="009F4207">
              <w:t>$108.50</w:t>
            </w:r>
            <w:r w:rsidRPr="009F4207">
              <w:tab/>
            </w:r>
            <w:r w:rsidRPr="009F4207">
              <w:rPr>
                <w:b/>
                <w:sz w:val="20"/>
              </w:rPr>
              <w:t xml:space="preserve">Benefit: </w:t>
            </w:r>
            <w:r w:rsidRPr="009F4207">
              <w:t>75% = $81.40    85% = $92.25</w:t>
            </w:r>
          </w:p>
        </w:tc>
      </w:tr>
      <w:tr w:rsidR="00DD2E4B" w:rsidRPr="009F4207" w14:paraId="50CCD3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E197BA" w14:textId="77777777" w:rsidR="00DD2E4B" w:rsidRPr="009F4207" w:rsidRDefault="00DD2E4B">
            <w:pPr>
              <w:rPr>
                <w:b/>
              </w:rPr>
            </w:pPr>
            <w:r w:rsidRPr="009F4207">
              <w:rPr>
                <w:b/>
              </w:rPr>
              <w:t>Fee</w:t>
            </w:r>
          </w:p>
          <w:p w14:paraId="518668CD" w14:textId="77777777" w:rsidR="00DD2E4B" w:rsidRPr="009F4207" w:rsidRDefault="00DD2E4B">
            <w:r w:rsidRPr="009F4207">
              <w:t>21936</w:t>
            </w:r>
          </w:p>
        </w:tc>
        <w:tc>
          <w:tcPr>
            <w:tcW w:w="0" w:type="auto"/>
            <w:tcMar>
              <w:top w:w="38" w:type="dxa"/>
              <w:left w:w="38" w:type="dxa"/>
              <w:bottom w:w="38" w:type="dxa"/>
              <w:right w:w="38" w:type="dxa"/>
            </w:tcMar>
            <w:vAlign w:val="bottom"/>
          </w:tcPr>
          <w:p w14:paraId="2C6F5D16" w14:textId="77777777" w:rsidR="00DD2E4B" w:rsidRPr="009F4207" w:rsidRDefault="00DD2E4B">
            <w:pPr>
              <w:spacing w:after="200"/>
              <w:rPr>
                <w:sz w:val="20"/>
                <w:szCs w:val="20"/>
              </w:rPr>
            </w:pPr>
            <w:r w:rsidRPr="009F4207">
              <w:rPr>
                <w:sz w:val="20"/>
                <w:szCs w:val="20"/>
              </w:rPr>
              <w:t xml:space="preserve">INITIATION OF MANAGEMENT OF ANAESTHESIA for heart, 2 dimensional real time transoesophageal examination (5 basic units) </w:t>
            </w:r>
          </w:p>
          <w:p w14:paraId="4752DBF3" w14:textId="77777777" w:rsidR="00DD2E4B" w:rsidRPr="009F4207" w:rsidRDefault="00DD2E4B">
            <w:pPr>
              <w:tabs>
                <w:tab w:val="left" w:pos="1701"/>
              </w:tabs>
            </w:pPr>
            <w:r w:rsidRPr="009F4207">
              <w:rPr>
                <w:b/>
                <w:sz w:val="20"/>
              </w:rPr>
              <w:t xml:space="preserve">Fee: </w:t>
            </w:r>
            <w:r w:rsidRPr="009F4207">
              <w:t>$108.50</w:t>
            </w:r>
            <w:r w:rsidRPr="009F4207">
              <w:tab/>
            </w:r>
            <w:r w:rsidRPr="009F4207">
              <w:rPr>
                <w:b/>
                <w:sz w:val="20"/>
              </w:rPr>
              <w:t xml:space="preserve">Benefit: </w:t>
            </w:r>
            <w:r w:rsidRPr="009F4207">
              <w:t>75% = $81.40    85% = $92.25</w:t>
            </w:r>
          </w:p>
        </w:tc>
      </w:tr>
      <w:tr w:rsidR="00DD2E4B" w:rsidRPr="009F4207" w14:paraId="2D3544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E016AA" w14:textId="77777777" w:rsidR="00DD2E4B" w:rsidRPr="009F4207" w:rsidRDefault="00DD2E4B">
            <w:pPr>
              <w:rPr>
                <w:b/>
              </w:rPr>
            </w:pPr>
            <w:r w:rsidRPr="009F4207">
              <w:rPr>
                <w:b/>
              </w:rPr>
              <w:t>Fee</w:t>
            </w:r>
          </w:p>
          <w:p w14:paraId="1BD25AAA" w14:textId="77777777" w:rsidR="00DD2E4B" w:rsidRPr="009F4207" w:rsidRDefault="00DD2E4B">
            <w:r w:rsidRPr="009F4207">
              <w:t>21939</w:t>
            </w:r>
          </w:p>
        </w:tc>
        <w:tc>
          <w:tcPr>
            <w:tcW w:w="0" w:type="auto"/>
            <w:tcMar>
              <w:top w:w="38" w:type="dxa"/>
              <w:left w:w="38" w:type="dxa"/>
              <w:bottom w:w="38" w:type="dxa"/>
              <w:right w:w="38" w:type="dxa"/>
            </w:tcMar>
            <w:vAlign w:val="bottom"/>
          </w:tcPr>
          <w:p w14:paraId="6FECFC9A" w14:textId="77777777" w:rsidR="00DD2E4B" w:rsidRPr="009F4207" w:rsidRDefault="00DD2E4B">
            <w:pPr>
              <w:spacing w:after="200"/>
              <w:rPr>
                <w:sz w:val="20"/>
                <w:szCs w:val="20"/>
              </w:rPr>
            </w:pPr>
            <w:r w:rsidRPr="009F4207">
              <w:rPr>
                <w:sz w:val="20"/>
                <w:szCs w:val="20"/>
              </w:rPr>
              <w:t xml:space="preserve">INITIATION OF MANAGEMENT OF ANAESTHESIA for peripheral venous cannulation (3 basic units) </w:t>
            </w:r>
          </w:p>
          <w:p w14:paraId="71A39FC5" w14:textId="77777777" w:rsidR="00DD2E4B" w:rsidRPr="009F4207" w:rsidRDefault="00DD2E4B">
            <w:pPr>
              <w:tabs>
                <w:tab w:val="left" w:pos="1701"/>
              </w:tabs>
            </w:pPr>
            <w:r w:rsidRPr="009F4207">
              <w:rPr>
                <w:b/>
                <w:sz w:val="20"/>
              </w:rPr>
              <w:t xml:space="preserve">Fee: </w:t>
            </w:r>
            <w:r w:rsidRPr="009F4207">
              <w:t>$65.10</w:t>
            </w:r>
            <w:r w:rsidRPr="009F4207">
              <w:tab/>
            </w:r>
            <w:r w:rsidRPr="009F4207">
              <w:rPr>
                <w:b/>
                <w:sz w:val="20"/>
              </w:rPr>
              <w:t xml:space="preserve">Benefit: </w:t>
            </w:r>
            <w:r w:rsidRPr="009F4207">
              <w:t>75% = $48.85    85% = $55.35</w:t>
            </w:r>
          </w:p>
        </w:tc>
      </w:tr>
      <w:tr w:rsidR="00DD2E4B" w:rsidRPr="009F4207" w14:paraId="0FE877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890712" w14:textId="77777777" w:rsidR="00DD2E4B" w:rsidRPr="009F4207" w:rsidRDefault="00DD2E4B">
            <w:pPr>
              <w:rPr>
                <w:b/>
              </w:rPr>
            </w:pPr>
            <w:r w:rsidRPr="009F4207">
              <w:rPr>
                <w:b/>
              </w:rPr>
              <w:lastRenderedPageBreak/>
              <w:t>Fee</w:t>
            </w:r>
          </w:p>
          <w:p w14:paraId="76E12EFA" w14:textId="77777777" w:rsidR="00DD2E4B" w:rsidRPr="009F4207" w:rsidRDefault="00DD2E4B">
            <w:r w:rsidRPr="009F4207">
              <w:t>21941</w:t>
            </w:r>
          </w:p>
        </w:tc>
        <w:tc>
          <w:tcPr>
            <w:tcW w:w="0" w:type="auto"/>
            <w:tcMar>
              <w:top w:w="38" w:type="dxa"/>
              <w:left w:w="38" w:type="dxa"/>
              <w:bottom w:w="38" w:type="dxa"/>
              <w:right w:w="38" w:type="dxa"/>
            </w:tcMar>
            <w:vAlign w:val="bottom"/>
          </w:tcPr>
          <w:p w14:paraId="37D42D53" w14:textId="77777777" w:rsidR="00DD2E4B" w:rsidRPr="009F4207" w:rsidRDefault="00DD2E4B">
            <w:pPr>
              <w:spacing w:after="200"/>
              <w:rPr>
                <w:sz w:val="20"/>
                <w:szCs w:val="20"/>
              </w:rPr>
            </w:pPr>
            <w:r w:rsidRPr="009F4207">
              <w:rPr>
                <w:sz w:val="20"/>
                <w:szCs w:val="20"/>
              </w:rPr>
              <w:t xml:space="preserve">INITIATION OF MANAGEMENT OF ANAESTHESIA for cardiac catheterisation including coronary arteriography, ventriculography, cardiac mapping, insertion of automatic defibrillator or transvenous pacemaker (7 basic units) </w:t>
            </w:r>
          </w:p>
          <w:p w14:paraId="61DB9068" w14:textId="77777777" w:rsidR="00DD2E4B" w:rsidRPr="009F4207" w:rsidRDefault="00DD2E4B">
            <w:r w:rsidRPr="009F4207">
              <w:t>(See para TN.10.25 of explanatory notes to this Category)</w:t>
            </w:r>
          </w:p>
          <w:p w14:paraId="3F3FDC05" w14:textId="77777777" w:rsidR="00DD2E4B" w:rsidRPr="009F4207" w:rsidRDefault="00DD2E4B">
            <w:pPr>
              <w:tabs>
                <w:tab w:val="left" w:pos="1701"/>
              </w:tabs>
            </w:pPr>
            <w:r w:rsidRPr="009F4207">
              <w:rPr>
                <w:b/>
                <w:sz w:val="20"/>
              </w:rPr>
              <w:t xml:space="preserve">Fee: </w:t>
            </w:r>
            <w:r w:rsidRPr="009F4207">
              <w:t>$151.90</w:t>
            </w:r>
            <w:r w:rsidRPr="009F4207">
              <w:tab/>
            </w:r>
            <w:r w:rsidRPr="009F4207">
              <w:rPr>
                <w:b/>
                <w:sz w:val="20"/>
              </w:rPr>
              <w:t xml:space="preserve">Benefit: </w:t>
            </w:r>
            <w:r w:rsidRPr="009F4207">
              <w:t>75% = $113.95    85% = $129.15</w:t>
            </w:r>
          </w:p>
        </w:tc>
      </w:tr>
      <w:tr w:rsidR="00DD2E4B" w:rsidRPr="009F4207" w14:paraId="1E1169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3A2846" w14:textId="77777777" w:rsidR="00DD2E4B" w:rsidRPr="009F4207" w:rsidRDefault="00DD2E4B">
            <w:pPr>
              <w:rPr>
                <w:b/>
              </w:rPr>
            </w:pPr>
            <w:r w:rsidRPr="009F4207">
              <w:rPr>
                <w:b/>
              </w:rPr>
              <w:t>Fee</w:t>
            </w:r>
          </w:p>
          <w:p w14:paraId="2627EE8E" w14:textId="77777777" w:rsidR="00DD2E4B" w:rsidRPr="009F4207" w:rsidRDefault="00DD2E4B">
            <w:r w:rsidRPr="009F4207">
              <w:t>21942</w:t>
            </w:r>
          </w:p>
        </w:tc>
        <w:tc>
          <w:tcPr>
            <w:tcW w:w="0" w:type="auto"/>
            <w:tcMar>
              <w:top w:w="38" w:type="dxa"/>
              <w:left w:w="38" w:type="dxa"/>
              <w:bottom w:w="38" w:type="dxa"/>
              <w:right w:w="38" w:type="dxa"/>
            </w:tcMar>
            <w:vAlign w:val="bottom"/>
          </w:tcPr>
          <w:p w14:paraId="64F7915B" w14:textId="77777777" w:rsidR="00DD2E4B" w:rsidRPr="009F4207" w:rsidRDefault="00DD2E4B">
            <w:pPr>
              <w:spacing w:after="200"/>
              <w:rPr>
                <w:sz w:val="20"/>
                <w:szCs w:val="20"/>
              </w:rPr>
            </w:pPr>
            <w:r w:rsidRPr="009F4207">
              <w:rPr>
                <w:sz w:val="20"/>
                <w:szCs w:val="20"/>
              </w:rPr>
              <w:t xml:space="preserve">INITIATION OF MANAGEMENT OF ANAESTHESIA for cardiac electrophysiological procedures including radio frequency ablation (10 basic units) </w:t>
            </w:r>
          </w:p>
          <w:p w14:paraId="08902CC0" w14:textId="77777777" w:rsidR="00DD2E4B" w:rsidRPr="009F4207" w:rsidRDefault="00DD2E4B">
            <w:pPr>
              <w:tabs>
                <w:tab w:val="left" w:pos="1701"/>
              </w:tabs>
            </w:pPr>
            <w:r w:rsidRPr="009F4207">
              <w:rPr>
                <w:b/>
                <w:sz w:val="20"/>
              </w:rPr>
              <w:t xml:space="preserve">Fee: </w:t>
            </w:r>
            <w:r w:rsidRPr="009F4207">
              <w:t>$217.00</w:t>
            </w:r>
            <w:r w:rsidRPr="009F4207">
              <w:tab/>
            </w:r>
            <w:r w:rsidRPr="009F4207">
              <w:rPr>
                <w:b/>
                <w:sz w:val="20"/>
              </w:rPr>
              <w:t xml:space="preserve">Benefit: </w:t>
            </w:r>
            <w:r w:rsidRPr="009F4207">
              <w:t>75% = $162.75    85% = $184.45</w:t>
            </w:r>
          </w:p>
        </w:tc>
      </w:tr>
      <w:tr w:rsidR="00DD2E4B" w:rsidRPr="009F4207" w14:paraId="758765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01F84F" w14:textId="77777777" w:rsidR="00DD2E4B" w:rsidRPr="009F4207" w:rsidRDefault="00DD2E4B">
            <w:pPr>
              <w:rPr>
                <w:b/>
              </w:rPr>
            </w:pPr>
            <w:r w:rsidRPr="009F4207">
              <w:rPr>
                <w:b/>
              </w:rPr>
              <w:t>Fee</w:t>
            </w:r>
          </w:p>
          <w:p w14:paraId="6F9FA4CB" w14:textId="77777777" w:rsidR="00DD2E4B" w:rsidRPr="009F4207" w:rsidRDefault="00DD2E4B">
            <w:r w:rsidRPr="009F4207">
              <w:t>21943</w:t>
            </w:r>
          </w:p>
        </w:tc>
        <w:tc>
          <w:tcPr>
            <w:tcW w:w="0" w:type="auto"/>
            <w:tcMar>
              <w:top w:w="38" w:type="dxa"/>
              <w:left w:w="38" w:type="dxa"/>
              <w:bottom w:w="38" w:type="dxa"/>
              <w:right w:w="38" w:type="dxa"/>
            </w:tcMar>
            <w:vAlign w:val="bottom"/>
          </w:tcPr>
          <w:p w14:paraId="5A82057E" w14:textId="77777777" w:rsidR="00DD2E4B" w:rsidRPr="009F4207" w:rsidRDefault="00DD2E4B">
            <w:pPr>
              <w:spacing w:after="200"/>
              <w:rPr>
                <w:sz w:val="20"/>
                <w:szCs w:val="20"/>
              </w:rPr>
            </w:pPr>
            <w:r w:rsidRPr="009F4207">
              <w:rPr>
                <w:sz w:val="20"/>
                <w:szCs w:val="20"/>
              </w:rPr>
              <w:t xml:space="preserve">INITIATION OF MANAGEMENT OF ANAESTHESIA for central vein catheterisation or insertion of right heart balloon catheter (via jugular, subclavian or femoral vein) by percutaneous or open exposure (5 basic units) </w:t>
            </w:r>
          </w:p>
          <w:p w14:paraId="49199574" w14:textId="77777777" w:rsidR="00DD2E4B" w:rsidRPr="009F4207" w:rsidRDefault="00DD2E4B">
            <w:pPr>
              <w:tabs>
                <w:tab w:val="left" w:pos="1701"/>
              </w:tabs>
            </w:pPr>
            <w:r w:rsidRPr="009F4207">
              <w:rPr>
                <w:b/>
                <w:sz w:val="20"/>
              </w:rPr>
              <w:t xml:space="preserve">Fee: </w:t>
            </w:r>
            <w:r w:rsidRPr="009F4207">
              <w:t>$108.50</w:t>
            </w:r>
            <w:r w:rsidRPr="009F4207">
              <w:tab/>
            </w:r>
            <w:r w:rsidRPr="009F4207">
              <w:rPr>
                <w:b/>
                <w:sz w:val="20"/>
              </w:rPr>
              <w:t xml:space="preserve">Benefit: </w:t>
            </w:r>
            <w:r w:rsidRPr="009F4207">
              <w:t>75% = $81.40    85% = $92.25</w:t>
            </w:r>
          </w:p>
        </w:tc>
      </w:tr>
      <w:tr w:rsidR="00DD2E4B" w:rsidRPr="009F4207" w14:paraId="79FF44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4BAC3D" w14:textId="77777777" w:rsidR="00DD2E4B" w:rsidRPr="009F4207" w:rsidRDefault="00DD2E4B">
            <w:pPr>
              <w:rPr>
                <w:b/>
              </w:rPr>
            </w:pPr>
            <w:r w:rsidRPr="009F4207">
              <w:rPr>
                <w:b/>
              </w:rPr>
              <w:t>Fee</w:t>
            </w:r>
          </w:p>
          <w:p w14:paraId="001B9AAC" w14:textId="77777777" w:rsidR="00DD2E4B" w:rsidRPr="009F4207" w:rsidRDefault="00DD2E4B">
            <w:r w:rsidRPr="009F4207">
              <w:t>21945</w:t>
            </w:r>
          </w:p>
        </w:tc>
        <w:tc>
          <w:tcPr>
            <w:tcW w:w="0" w:type="auto"/>
            <w:tcMar>
              <w:top w:w="38" w:type="dxa"/>
              <w:left w:w="38" w:type="dxa"/>
              <w:bottom w:w="38" w:type="dxa"/>
              <w:right w:w="38" w:type="dxa"/>
            </w:tcMar>
            <w:vAlign w:val="bottom"/>
          </w:tcPr>
          <w:p w14:paraId="3E096B49" w14:textId="77777777" w:rsidR="00DD2E4B" w:rsidRPr="009F4207" w:rsidRDefault="00DD2E4B">
            <w:pPr>
              <w:spacing w:after="200"/>
              <w:rPr>
                <w:sz w:val="20"/>
                <w:szCs w:val="20"/>
              </w:rPr>
            </w:pPr>
            <w:r w:rsidRPr="009F4207">
              <w:rPr>
                <w:sz w:val="20"/>
                <w:szCs w:val="20"/>
              </w:rPr>
              <w:t xml:space="preserve">INITIATION OF MANAGEMENT OF ANAESTHESIA for lumbar puncture, cisternal puncture, or epidural injection (5 basic units) </w:t>
            </w:r>
          </w:p>
          <w:p w14:paraId="0A65AF35" w14:textId="77777777" w:rsidR="00DD2E4B" w:rsidRPr="009F4207" w:rsidRDefault="00DD2E4B">
            <w:pPr>
              <w:tabs>
                <w:tab w:val="left" w:pos="1701"/>
              </w:tabs>
            </w:pPr>
            <w:r w:rsidRPr="009F4207">
              <w:rPr>
                <w:b/>
                <w:sz w:val="20"/>
              </w:rPr>
              <w:t xml:space="preserve">Fee: </w:t>
            </w:r>
            <w:r w:rsidRPr="009F4207">
              <w:t>$108.50</w:t>
            </w:r>
            <w:r w:rsidRPr="009F4207">
              <w:tab/>
            </w:r>
            <w:r w:rsidRPr="009F4207">
              <w:rPr>
                <w:b/>
                <w:sz w:val="20"/>
              </w:rPr>
              <w:t xml:space="preserve">Benefit: </w:t>
            </w:r>
            <w:r w:rsidRPr="009F4207">
              <w:t>75% = $81.40    85% = $92.25</w:t>
            </w:r>
          </w:p>
        </w:tc>
      </w:tr>
      <w:tr w:rsidR="00DD2E4B" w:rsidRPr="009F4207" w14:paraId="66785C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EF9CC0" w14:textId="77777777" w:rsidR="00DD2E4B" w:rsidRPr="009F4207" w:rsidRDefault="00DD2E4B">
            <w:pPr>
              <w:rPr>
                <w:b/>
              </w:rPr>
            </w:pPr>
            <w:r w:rsidRPr="009F4207">
              <w:rPr>
                <w:b/>
              </w:rPr>
              <w:t>Fee</w:t>
            </w:r>
          </w:p>
          <w:p w14:paraId="135D454C" w14:textId="77777777" w:rsidR="00DD2E4B" w:rsidRPr="009F4207" w:rsidRDefault="00DD2E4B">
            <w:r w:rsidRPr="009F4207">
              <w:t>21949</w:t>
            </w:r>
          </w:p>
        </w:tc>
        <w:tc>
          <w:tcPr>
            <w:tcW w:w="0" w:type="auto"/>
            <w:tcMar>
              <w:top w:w="38" w:type="dxa"/>
              <w:left w:w="38" w:type="dxa"/>
              <w:bottom w:w="38" w:type="dxa"/>
              <w:right w:w="38" w:type="dxa"/>
            </w:tcMar>
            <w:vAlign w:val="bottom"/>
          </w:tcPr>
          <w:p w14:paraId="7C383C63" w14:textId="77777777" w:rsidR="00DD2E4B" w:rsidRPr="009F4207" w:rsidRDefault="00DD2E4B">
            <w:pPr>
              <w:spacing w:after="200"/>
              <w:rPr>
                <w:sz w:val="20"/>
                <w:szCs w:val="20"/>
              </w:rPr>
            </w:pPr>
            <w:r w:rsidRPr="009F4207">
              <w:rPr>
                <w:sz w:val="20"/>
                <w:szCs w:val="20"/>
              </w:rPr>
              <w:t xml:space="preserve">INITIATION OF MANAGEMENT OF ANAESTHESIA for harvesting of bone marrow for the purpose of transplantation (5 basic units) </w:t>
            </w:r>
          </w:p>
          <w:p w14:paraId="1471A29F" w14:textId="77777777" w:rsidR="00DD2E4B" w:rsidRPr="009F4207" w:rsidRDefault="00DD2E4B">
            <w:pPr>
              <w:tabs>
                <w:tab w:val="left" w:pos="1701"/>
              </w:tabs>
            </w:pPr>
            <w:r w:rsidRPr="009F4207">
              <w:rPr>
                <w:b/>
                <w:sz w:val="20"/>
              </w:rPr>
              <w:t xml:space="preserve">Fee: </w:t>
            </w:r>
            <w:r w:rsidRPr="009F4207">
              <w:t>$108.50</w:t>
            </w:r>
            <w:r w:rsidRPr="009F4207">
              <w:tab/>
            </w:r>
            <w:r w:rsidRPr="009F4207">
              <w:rPr>
                <w:b/>
                <w:sz w:val="20"/>
              </w:rPr>
              <w:t xml:space="preserve">Benefit: </w:t>
            </w:r>
            <w:r w:rsidRPr="009F4207">
              <w:t>75% = $81.40    85% = $92.25</w:t>
            </w:r>
          </w:p>
        </w:tc>
      </w:tr>
      <w:tr w:rsidR="00DD2E4B" w:rsidRPr="009F4207" w14:paraId="2DE892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84FADA" w14:textId="77777777" w:rsidR="00DD2E4B" w:rsidRPr="009F4207" w:rsidRDefault="00DD2E4B">
            <w:pPr>
              <w:rPr>
                <w:b/>
              </w:rPr>
            </w:pPr>
            <w:r w:rsidRPr="009F4207">
              <w:rPr>
                <w:b/>
              </w:rPr>
              <w:t>Fee</w:t>
            </w:r>
          </w:p>
          <w:p w14:paraId="3298498C" w14:textId="77777777" w:rsidR="00DD2E4B" w:rsidRPr="009F4207" w:rsidRDefault="00DD2E4B">
            <w:r w:rsidRPr="009F4207">
              <w:t>21952</w:t>
            </w:r>
          </w:p>
        </w:tc>
        <w:tc>
          <w:tcPr>
            <w:tcW w:w="0" w:type="auto"/>
            <w:tcMar>
              <w:top w:w="38" w:type="dxa"/>
              <w:left w:w="38" w:type="dxa"/>
              <w:bottom w:w="38" w:type="dxa"/>
              <w:right w:w="38" w:type="dxa"/>
            </w:tcMar>
            <w:vAlign w:val="bottom"/>
          </w:tcPr>
          <w:p w14:paraId="174A5D39" w14:textId="77777777" w:rsidR="00DD2E4B" w:rsidRPr="009F4207" w:rsidRDefault="00DD2E4B">
            <w:pPr>
              <w:spacing w:after="200"/>
              <w:rPr>
                <w:sz w:val="20"/>
                <w:szCs w:val="20"/>
              </w:rPr>
            </w:pPr>
            <w:r w:rsidRPr="009F4207">
              <w:rPr>
                <w:sz w:val="20"/>
                <w:szCs w:val="20"/>
              </w:rPr>
              <w:t xml:space="preserve">Initiation of the management of anaesthesia for diagnostic muscle biopsy to assess for malignant hyperpyrexia (4 basic units) </w:t>
            </w:r>
          </w:p>
          <w:p w14:paraId="1AE713A0"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r w:rsidR="00DD2E4B" w:rsidRPr="009F4207" w14:paraId="011885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408DA0" w14:textId="77777777" w:rsidR="00DD2E4B" w:rsidRPr="009F4207" w:rsidRDefault="00DD2E4B">
            <w:pPr>
              <w:rPr>
                <w:b/>
              </w:rPr>
            </w:pPr>
            <w:r w:rsidRPr="009F4207">
              <w:rPr>
                <w:b/>
              </w:rPr>
              <w:t>Fee</w:t>
            </w:r>
          </w:p>
          <w:p w14:paraId="1D86192E" w14:textId="77777777" w:rsidR="00DD2E4B" w:rsidRPr="009F4207" w:rsidRDefault="00DD2E4B">
            <w:r w:rsidRPr="009F4207">
              <w:t>21955</w:t>
            </w:r>
          </w:p>
        </w:tc>
        <w:tc>
          <w:tcPr>
            <w:tcW w:w="0" w:type="auto"/>
            <w:tcMar>
              <w:top w:w="38" w:type="dxa"/>
              <w:left w:w="38" w:type="dxa"/>
              <w:bottom w:w="38" w:type="dxa"/>
              <w:right w:w="38" w:type="dxa"/>
            </w:tcMar>
            <w:vAlign w:val="bottom"/>
          </w:tcPr>
          <w:p w14:paraId="3C80BC53" w14:textId="77777777" w:rsidR="00DD2E4B" w:rsidRPr="009F4207" w:rsidRDefault="00DD2E4B">
            <w:pPr>
              <w:spacing w:after="200"/>
              <w:rPr>
                <w:sz w:val="20"/>
                <w:szCs w:val="20"/>
              </w:rPr>
            </w:pPr>
            <w:r w:rsidRPr="009F4207">
              <w:rPr>
                <w:sz w:val="20"/>
                <w:szCs w:val="20"/>
              </w:rPr>
              <w:t xml:space="preserve">INITIATION OF MANAGEMENT OF ANAESTHESIA for electroencephalography (5 basic units) </w:t>
            </w:r>
          </w:p>
          <w:p w14:paraId="31C581FD" w14:textId="77777777" w:rsidR="00DD2E4B" w:rsidRPr="009F4207" w:rsidRDefault="00DD2E4B">
            <w:pPr>
              <w:tabs>
                <w:tab w:val="left" w:pos="1701"/>
              </w:tabs>
            </w:pPr>
            <w:r w:rsidRPr="009F4207">
              <w:rPr>
                <w:b/>
                <w:sz w:val="20"/>
              </w:rPr>
              <w:t xml:space="preserve">Fee: </w:t>
            </w:r>
            <w:r w:rsidRPr="009F4207">
              <w:t>$108.50</w:t>
            </w:r>
            <w:r w:rsidRPr="009F4207">
              <w:tab/>
            </w:r>
            <w:r w:rsidRPr="009F4207">
              <w:rPr>
                <w:b/>
                <w:sz w:val="20"/>
              </w:rPr>
              <w:t xml:space="preserve">Benefit: </w:t>
            </w:r>
            <w:r w:rsidRPr="009F4207">
              <w:t>75% = $81.40    85% = $92.25</w:t>
            </w:r>
          </w:p>
        </w:tc>
      </w:tr>
      <w:tr w:rsidR="00DD2E4B" w:rsidRPr="009F4207" w14:paraId="2785B3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C56680" w14:textId="77777777" w:rsidR="00DD2E4B" w:rsidRPr="009F4207" w:rsidRDefault="00DD2E4B">
            <w:pPr>
              <w:rPr>
                <w:b/>
              </w:rPr>
            </w:pPr>
            <w:r w:rsidRPr="009F4207">
              <w:rPr>
                <w:b/>
              </w:rPr>
              <w:t>Fee</w:t>
            </w:r>
          </w:p>
          <w:p w14:paraId="43F9F36C" w14:textId="77777777" w:rsidR="00DD2E4B" w:rsidRPr="009F4207" w:rsidRDefault="00DD2E4B">
            <w:r w:rsidRPr="009F4207">
              <w:t>21959</w:t>
            </w:r>
          </w:p>
        </w:tc>
        <w:tc>
          <w:tcPr>
            <w:tcW w:w="0" w:type="auto"/>
            <w:tcMar>
              <w:top w:w="38" w:type="dxa"/>
              <w:left w:w="38" w:type="dxa"/>
              <w:bottom w:w="38" w:type="dxa"/>
              <w:right w:w="38" w:type="dxa"/>
            </w:tcMar>
            <w:vAlign w:val="bottom"/>
          </w:tcPr>
          <w:p w14:paraId="66FC610B" w14:textId="77777777" w:rsidR="00DD2E4B" w:rsidRPr="009F4207" w:rsidRDefault="00DD2E4B">
            <w:pPr>
              <w:spacing w:after="200"/>
              <w:rPr>
                <w:sz w:val="20"/>
                <w:szCs w:val="20"/>
              </w:rPr>
            </w:pPr>
            <w:r w:rsidRPr="009F4207">
              <w:rPr>
                <w:sz w:val="20"/>
                <w:szCs w:val="20"/>
              </w:rPr>
              <w:t xml:space="preserve">INITIATION OF MANAGEMENT OF ANAESTHESIA for brain stem evoked response audiometry (5 basic units) </w:t>
            </w:r>
          </w:p>
          <w:p w14:paraId="7B23CD3E" w14:textId="77777777" w:rsidR="00DD2E4B" w:rsidRPr="009F4207" w:rsidRDefault="00DD2E4B">
            <w:pPr>
              <w:tabs>
                <w:tab w:val="left" w:pos="1701"/>
              </w:tabs>
            </w:pPr>
            <w:r w:rsidRPr="009F4207">
              <w:rPr>
                <w:b/>
                <w:sz w:val="20"/>
              </w:rPr>
              <w:t xml:space="preserve">Fee: </w:t>
            </w:r>
            <w:r w:rsidRPr="009F4207">
              <w:t>$108.50</w:t>
            </w:r>
            <w:r w:rsidRPr="009F4207">
              <w:tab/>
            </w:r>
            <w:r w:rsidRPr="009F4207">
              <w:rPr>
                <w:b/>
                <w:sz w:val="20"/>
              </w:rPr>
              <w:t xml:space="preserve">Benefit: </w:t>
            </w:r>
            <w:r w:rsidRPr="009F4207">
              <w:t>75% = $81.40    85% = $92.25</w:t>
            </w:r>
          </w:p>
        </w:tc>
      </w:tr>
      <w:tr w:rsidR="00DD2E4B" w:rsidRPr="009F4207" w14:paraId="304D92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346507" w14:textId="77777777" w:rsidR="00DD2E4B" w:rsidRPr="009F4207" w:rsidRDefault="00DD2E4B">
            <w:pPr>
              <w:rPr>
                <w:b/>
              </w:rPr>
            </w:pPr>
            <w:r w:rsidRPr="009F4207">
              <w:rPr>
                <w:b/>
              </w:rPr>
              <w:t>Fee</w:t>
            </w:r>
          </w:p>
          <w:p w14:paraId="2814980F" w14:textId="77777777" w:rsidR="00DD2E4B" w:rsidRPr="009F4207" w:rsidRDefault="00DD2E4B">
            <w:r w:rsidRPr="009F4207">
              <w:t>21962</w:t>
            </w:r>
          </w:p>
        </w:tc>
        <w:tc>
          <w:tcPr>
            <w:tcW w:w="0" w:type="auto"/>
            <w:tcMar>
              <w:top w:w="38" w:type="dxa"/>
              <w:left w:w="38" w:type="dxa"/>
              <w:bottom w:w="38" w:type="dxa"/>
              <w:right w:w="38" w:type="dxa"/>
            </w:tcMar>
            <w:vAlign w:val="bottom"/>
          </w:tcPr>
          <w:p w14:paraId="391A3B1C" w14:textId="77777777" w:rsidR="00DD2E4B" w:rsidRPr="009F4207" w:rsidRDefault="00DD2E4B">
            <w:pPr>
              <w:spacing w:after="200"/>
              <w:rPr>
                <w:sz w:val="20"/>
                <w:szCs w:val="20"/>
              </w:rPr>
            </w:pPr>
            <w:r w:rsidRPr="009F4207">
              <w:rPr>
                <w:sz w:val="20"/>
                <w:szCs w:val="20"/>
              </w:rPr>
              <w:t xml:space="preserve">INITIATION OF MANAGEMENT OF ANAESTHESIA for electrocochleography by extratympanic method or transtympanic membrane insertion method (5 basic units) </w:t>
            </w:r>
          </w:p>
          <w:p w14:paraId="3E5A7BD6" w14:textId="77777777" w:rsidR="00DD2E4B" w:rsidRPr="009F4207" w:rsidRDefault="00DD2E4B">
            <w:pPr>
              <w:tabs>
                <w:tab w:val="left" w:pos="1701"/>
              </w:tabs>
            </w:pPr>
            <w:r w:rsidRPr="009F4207">
              <w:rPr>
                <w:b/>
                <w:sz w:val="20"/>
              </w:rPr>
              <w:t xml:space="preserve">Fee: </w:t>
            </w:r>
            <w:r w:rsidRPr="009F4207">
              <w:t>$108.50</w:t>
            </w:r>
            <w:r w:rsidRPr="009F4207">
              <w:tab/>
            </w:r>
            <w:r w:rsidRPr="009F4207">
              <w:rPr>
                <w:b/>
                <w:sz w:val="20"/>
              </w:rPr>
              <w:t xml:space="preserve">Benefit: </w:t>
            </w:r>
            <w:r w:rsidRPr="009F4207">
              <w:t>75% = $81.40    85% = $92.25</w:t>
            </w:r>
          </w:p>
        </w:tc>
      </w:tr>
      <w:tr w:rsidR="00DD2E4B" w:rsidRPr="009F4207" w14:paraId="5D0EBD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F3E607" w14:textId="77777777" w:rsidR="00DD2E4B" w:rsidRPr="009F4207" w:rsidRDefault="00DD2E4B">
            <w:pPr>
              <w:rPr>
                <w:b/>
              </w:rPr>
            </w:pPr>
            <w:r w:rsidRPr="009F4207">
              <w:rPr>
                <w:b/>
              </w:rPr>
              <w:t>Fee</w:t>
            </w:r>
          </w:p>
          <w:p w14:paraId="69CC6CE3" w14:textId="77777777" w:rsidR="00DD2E4B" w:rsidRPr="009F4207" w:rsidRDefault="00DD2E4B">
            <w:r w:rsidRPr="009F4207">
              <w:t>21965</w:t>
            </w:r>
          </w:p>
        </w:tc>
        <w:tc>
          <w:tcPr>
            <w:tcW w:w="0" w:type="auto"/>
            <w:tcMar>
              <w:top w:w="38" w:type="dxa"/>
              <w:left w:w="38" w:type="dxa"/>
              <w:bottom w:w="38" w:type="dxa"/>
              <w:right w:w="38" w:type="dxa"/>
            </w:tcMar>
            <w:vAlign w:val="bottom"/>
          </w:tcPr>
          <w:p w14:paraId="627A3234" w14:textId="77777777" w:rsidR="00DD2E4B" w:rsidRPr="009F4207" w:rsidRDefault="00DD2E4B">
            <w:pPr>
              <w:spacing w:after="200"/>
              <w:rPr>
                <w:sz w:val="20"/>
                <w:szCs w:val="20"/>
              </w:rPr>
            </w:pPr>
            <w:r w:rsidRPr="009F4207">
              <w:rPr>
                <w:sz w:val="20"/>
                <w:szCs w:val="20"/>
              </w:rPr>
              <w:t xml:space="preserve">INITIATION OF MANAGEMENT OF ANAESTHESIA as a therapeutic procedure if there is a clinical need for anaesthesia, not for headache of any etiology (5 basic units) </w:t>
            </w:r>
          </w:p>
          <w:p w14:paraId="04E4EAC2" w14:textId="77777777" w:rsidR="00DD2E4B" w:rsidRPr="009F4207" w:rsidRDefault="00DD2E4B">
            <w:pPr>
              <w:tabs>
                <w:tab w:val="left" w:pos="1701"/>
              </w:tabs>
            </w:pPr>
            <w:r w:rsidRPr="009F4207">
              <w:rPr>
                <w:b/>
                <w:sz w:val="20"/>
              </w:rPr>
              <w:t xml:space="preserve">Fee: </w:t>
            </w:r>
            <w:r w:rsidRPr="009F4207">
              <w:t>$108.50</w:t>
            </w:r>
            <w:r w:rsidRPr="009F4207">
              <w:tab/>
            </w:r>
            <w:r w:rsidRPr="009F4207">
              <w:rPr>
                <w:b/>
                <w:sz w:val="20"/>
              </w:rPr>
              <w:t xml:space="preserve">Benefit: </w:t>
            </w:r>
            <w:r w:rsidRPr="009F4207">
              <w:t>75% = $81.40    85% = $92.25</w:t>
            </w:r>
          </w:p>
        </w:tc>
      </w:tr>
      <w:tr w:rsidR="00DD2E4B" w:rsidRPr="009F4207" w14:paraId="499AE2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7E9FCF" w14:textId="77777777" w:rsidR="00DD2E4B" w:rsidRPr="009F4207" w:rsidRDefault="00DD2E4B">
            <w:pPr>
              <w:rPr>
                <w:b/>
              </w:rPr>
            </w:pPr>
            <w:r w:rsidRPr="009F4207">
              <w:rPr>
                <w:b/>
              </w:rPr>
              <w:t>Fee</w:t>
            </w:r>
          </w:p>
          <w:p w14:paraId="29C58917" w14:textId="77777777" w:rsidR="00DD2E4B" w:rsidRPr="009F4207" w:rsidRDefault="00DD2E4B">
            <w:r w:rsidRPr="009F4207">
              <w:t>21969</w:t>
            </w:r>
          </w:p>
        </w:tc>
        <w:tc>
          <w:tcPr>
            <w:tcW w:w="0" w:type="auto"/>
            <w:tcMar>
              <w:top w:w="38" w:type="dxa"/>
              <w:left w:w="38" w:type="dxa"/>
              <w:bottom w:w="38" w:type="dxa"/>
              <w:right w:w="38" w:type="dxa"/>
            </w:tcMar>
            <w:vAlign w:val="bottom"/>
          </w:tcPr>
          <w:p w14:paraId="1A28F65F" w14:textId="77777777" w:rsidR="00DD2E4B" w:rsidRPr="009F4207" w:rsidRDefault="00DD2E4B">
            <w:pPr>
              <w:spacing w:after="200"/>
              <w:rPr>
                <w:sz w:val="20"/>
                <w:szCs w:val="20"/>
              </w:rPr>
            </w:pPr>
            <w:r w:rsidRPr="009F4207">
              <w:rPr>
                <w:sz w:val="20"/>
                <w:szCs w:val="20"/>
              </w:rPr>
              <w:t xml:space="preserve">INITIATION OF MANAGEMENT OF ANAESTHESIA during hyperbaric therapy where the medical practitioner is not confined in the chamber (including the administration of oxygen) (8 basic units) </w:t>
            </w:r>
          </w:p>
          <w:p w14:paraId="30806B23" w14:textId="77777777" w:rsidR="00DD2E4B" w:rsidRPr="009F4207" w:rsidRDefault="00DD2E4B">
            <w:pPr>
              <w:tabs>
                <w:tab w:val="left" w:pos="1701"/>
              </w:tabs>
            </w:pPr>
            <w:r w:rsidRPr="009F4207">
              <w:rPr>
                <w:b/>
                <w:sz w:val="20"/>
              </w:rPr>
              <w:t xml:space="preserve">Fee: </w:t>
            </w:r>
            <w:r w:rsidRPr="009F4207">
              <w:t>$173.60</w:t>
            </w:r>
            <w:r w:rsidRPr="009F4207">
              <w:tab/>
            </w:r>
            <w:r w:rsidRPr="009F4207">
              <w:rPr>
                <w:b/>
                <w:sz w:val="20"/>
              </w:rPr>
              <w:t xml:space="preserve">Benefit: </w:t>
            </w:r>
            <w:r w:rsidRPr="009F4207">
              <w:t>75% = $130.20    85% = $147.60</w:t>
            </w:r>
          </w:p>
        </w:tc>
      </w:tr>
      <w:tr w:rsidR="00DD2E4B" w:rsidRPr="009F4207" w14:paraId="4EB132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E778FC" w14:textId="77777777" w:rsidR="00DD2E4B" w:rsidRPr="009F4207" w:rsidRDefault="00DD2E4B">
            <w:pPr>
              <w:rPr>
                <w:b/>
              </w:rPr>
            </w:pPr>
            <w:r w:rsidRPr="009F4207">
              <w:rPr>
                <w:b/>
              </w:rPr>
              <w:lastRenderedPageBreak/>
              <w:t>Fee</w:t>
            </w:r>
          </w:p>
          <w:p w14:paraId="2C19486B" w14:textId="77777777" w:rsidR="00DD2E4B" w:rsidRPr="009F4207" w:rsidRDefault="00DD2E4B">
            <w:r w:rsidRPr="009F4207">
              <w:t>21970</w:t>
            </w:r>
          </w:p>
        </w:tc>
        <w:tc>
          <w:tcPr>
            <w:tcW w:w="0" w:type="auto"/>
            <w:tcMar>
              <w:top w:w="38" w:type="dxa"/>
              <w:left w:w="38" w:type="dxa"/>
              <w:bottom w:w="38" w:type="dxa"/>
              <w:right w:w="38" w:type="dxa"/>
            </w:tcMar>
            <w:vAlign w:val="bottom"/>
          </w:tcPr>
          <w:p w14:paraId="60FC07C9" w14:textId="77777777" w:rsidR="00DD2E4B" w:rsidRPr="009F4207" w:rsidRDefault="00DD2E4B">
            <w:pPr>
              <w:spacing w:after="200"/>
              <w:rPr>
                <w:sz w:val="20"/>
                <w:szCs w:val="20"/>
              </w:rPr>
            </w:pPr>
            <w:r w:rsidRPr="009F4207">
              <w:rPr>
                <w:sz w:val="20"/>
                <w:szCs w:val="20"/>
              </w:rPr>
              <w:t xml:space="preserve">INITIATION OF MANAGEMENT OF ANAESTHESIA during hyperbaric therapy where the medical practitioner is confined in the chamber (including the administration of oxygen) (15 basic units) </w:t>
            </w:r>
          </w:p>
          <w:p w14:paraId="3FC39ED5" w14:textId="77777777" w:rsidR="00DD2E4B" w:rsidRPr="009F4207" w:rsidRDefault="00DD2E4B">
            <w:pPr>
              <w:tabs>
                <w:tab w:val="left" w:pos="1701"/>
              </w:tabs>
            </w:pPr>
            <w:r w:rsidRPr="009F4207">
              <w:rPr>
                <w:b/>
                <w:sz w:val="20"/>
              </w:rPr>
              <w:t xml:space="preserve">Fee: </w:t>
            </w:r>
            <w:r w:rsidRPr="009F4207">
              <w:t>$325.50</w:t>
            </w:r>
            <w:r w:rsidRPr="009F4207">
              <w:tab/>
            </w:r>
            <w:r w:rsidRPr="009F4207">
              <w:rPr>
                <w:b/>
                <w:sz w:val="20"/>
              </w:rPr>
              <w:t xml:space="preserve">Benefit: </w:t>
            </w:r>
            <w:r w:rsidRPr="009F4207">
              <w:t>75% = $244.15    85% = $276.70</w:t>
            </w:r>
          </w:p>
        </w:tc>
      </w:tr>
      <w:tr w:rsidR="00DD2E4B" w:rsidRPr="009F4207" w14:paraId="278AC0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D9693E" w14:textId="77777777" w:rsidR="00DD2E4B" w:rsidRPr="009F4207" w:rsidRDefault="00DD2E4B">
            <w:pPr>
              <w:rPr>
                <w:b/>
              </w:rPr>
            </w:pPr>
            <w:r w:rsidRPr="009F4207">
              <w:rPr>
                <w:b/>
              </w:rPr>
              <w:t>Fee</w:t>
            </w:r>
          </w:p>
          <w:p w14:paraId="75A777E4" w14:textId="77777777" w:rsidR="00DD2E4B" w:rsidRPr="009F4207" w:rsidRDefault="00DD2E4B">
            <w:r w:rsidRPr="009F4207">
              <w:t>21973</w:t>
            </w:r>
          </w:p>
        </w:tc>
        <w:tc>
          <w:tcPr>
            <w:tcW w:w="0" w:type="auto"/>
            <w:tcMar>
              <w:top w:w="38" w:type="dxa"/>
              <w:left w:w="38" w:type="dxa"/>
              <w:bottom w:w="38" w:type="dxa"/>
              <w:right w:w="38" w:type="dxa"/>
            </w:tcMar>
            <w:vAlign w:val="bottom"/>
          </w:tcPr>
          <w:p w14:paraId="34AF5626" w14:textId="77777777" w:rsidR="00DD2E4B" w:rsidRPr="009F4207" w:rsidRDefault="00DD2E4B">
            <w:pPr>
              <w:spacing w:after="200"/>
              <w:rPr>
                <w:sz w:val="20"/>
                <w:szCs w:val="20"/>
              </w:rPr>
            </w:pPr>
            <w:r w:rsidRPr="009F4207">
              <w:rPr>
                <w:sz w:val="20"/>
                <w:szCs w:val="20"/>
              </w:rPr>
              <w:t xml:space="preserve">INITIATION OF MANAGEMENT OF ANAESTHESIA for brachytherapy using radioactive sealed sources (5 basic units) </w:t>
            </w:r>
          </w:p>
          <w:p w14:paraId="4588AE12" w14:textId="77777777" w:rsidR="00DD2E4B" w:rsidRPr="009F4207" w:rsidRDefault="00DD2E4B">
            <w:pPr>
              <w:tabs>
                <w:tab w:val="left" w:pos="1701"/>
              </w:tabs>
            </w:pPr>
            <w:r w:rsidRPr="009F4207">
              <w:rPr>
                <w:b/>
                <w:sz w:val="20"/>
              </w:rPr>
              <w:t xml:space="preserve">Fee: </w:t>
            </w:r>
            <w:r w:rsidRPr="009F4207">
              <w:t>$108.50</w:t>
            </w:r>
            <w:r w:rsidRPr="009F4207">
              <w:tab/>
            </w:r>
            <w:r w:rsidRPr="009F4207">
              <w:rPr>
                <w:b/>
                <w:sz w:val="20"/>
              </w:rPr>
              <w:t xml:space="preserve">Benefit: </w:t>
            </w:r>
            <w:r w:rsidRPr="009F4207">
              <w:t>75% = $81.40    85% = $92.25</w:t>
            </w:r>
          </w:p>
        </w:tc>
      </w:tr>
      <w:tr w:rsidR="00DD2E4B" w:rsidRPr="009F4207" w14:paraId="6AE990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FC78AA" w14:textId="77777777" w:rsidR="00DD2E4B" w:rsidRPr="009F4207" w:rsidRDefault="00DD2E4B">
            <w:pPr>
              <w:rPr>
                <w:b/>
              </w:rPr>
            </w:pPr>
            <w:r w:rsidRPr="009F4207">
              <w:rPr>
                <w:b/>
              </w:rPr>
              <w:t>Fee</w:t>
            </w:r>
          </w:p>
          <w:p w14:paraId="40ADC934" w14:textId="77777777" w:rsidR="00DD2E4B" w:rsidRPr="009F4207" w:rsidRDefault="00DD2E4B">
            <w:r w:rsidRPr="009F4207">
              <w:t>21976</w:t>
            </w:r>
          </w:p>
        </w:tc>
        <w:tc>
          <w:tcPr>
            <w:tcW w:w="0" w:type="auto"/>
            <w:tcMar>
              <w:top w:w="38" w:type="dxa"/>
              <w:left w:w="38" w:type="dxa"/>
              <w:bottom w:w="38" w:type="dxa"/>
              <w:right w:w="38" w:type="dxa"/>
            </w:tcMar>
            <w:vAlign w:val="bottom"/>
          </w:tcPr>
          <w:p w14:paraId="660CB99D" w14:textId="77777777" w:rsidR="00DD2E4B" w:rsidRPr="009F4207" w:rsidRDefault="00DD2E4B">
            <w:pPr>
              <w:spacing w:after="200"/>
              <w:rPr>
                <w:sz w:val="20"/>
                <w:szCs w:val="20"/>
              </w:rPr>
            </w:pPr>
            <w:r w:rsidRPr="009F4207">
              <w:rPr>
                <w:sz w:val="20"/>
                <w:szCs w:val="20"/>
              </w:rPr>
              <w:t xml:space="preserve">INITIATION OF MANAGEMENT OF ANAESTHESIA for therapeutic nuclear medicine (5 basic units) </w:t>
            </w:r>
          </w:p>
          <w:p w14:paraId="1139A131" w14:textId="77777777" w:rsidR="00DD2E4B" w:rsidRPr="009F4207" w:rsidRDefault="00DD2E4B">
            <w:pPr>
              <w:tabs>
                <w:tab w:val="left" w:pos="1701"/>
              </w:tabs>
            </w:pPr>
            <w:r w:rsidRPr="009F4207">
              <w:rPr>
                <w:b/>
                <w:sz w:val="20"/>
              </w:rPr>
              <w:t xml:space="preserve">Fee: </w:t>
            </w:r>
            <w:r w:rsidRPr="009F4207">
              <w:t>$108.50</w:t>
            </w:r>
            <w:r w:rsidRPr="009F4207">
              <w:tab/>
            </w:r>
            <w:r w:rsidRPr="009F4207">
              <w:rPr>
                <w:b/>
                <w:sz w:val="20"/>
              </w:rPr>
              <w:t xml:space="preserve">Benefit: </w:t>
            </w:r>
            <w:r w:rsidRPr="009F4207">
              <w:t>75% = $81.40    85% = $92.25</w:t>
            </w:r>
          </w:p>
        </w:tc>
      </w:tr>
      <w:tr w:rsidR="00DD2E4B" w:rsidRPr="009F4207" w14:paraId="1AD602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5A0F3E" w14:textId="77777777" w:rsidR="00DD2E4B" w:rsidRPr="009F4207" w:rsidRDefault="00DD2E4B">
            <w:pPr>
              <w:rPr>
                <w:b/>
              </w:rPr>
            </w:pPr>
            <w:r w:rsidRPr="009F4207">
              <w:rPr>
                <w:b/>
              </w:rPr>
              <w:t>Fee</w:t>
            </w:r>
          </w:p>
          <w:p w14:paraId="23077798" w14:textId="77777777" w:rsidR="00DD2E4B" w:rsidRPr="009F4207" w:rsidRDefault="00DD2E4B">
            <w:r w:rsidRPr="009F4207">
              <w:t>21980</w:t>
            </w:r>
          </w:p>
        </w:tc>
        <w:tc>
          <w:tcPr>
            <w:tcW w:w="0" w:type="auto"/>
            <w:tcMar>
              <w:top w:w="38" w:type="dxa"/>
              <w:left w:w="38" w:type="dxa"/>
              <w:bottom w:w="38" w:type="dxa"/>
              <w:right w:w="38" w:type="dxa"/>
            </w:tcMar>
            <w:vAlign w:val="bottom"/>
          </w:tcPr>
          <w:p w14:paraId="7083D34A" w14:textId="77777777" w:rsidR="00DD2E4B" w:rsidRPr="009F4207" w:rsidRDefault="00DD2E4B">
            <w:pPr>
              <w:spacing w:after="200"/>
              <w:rPr>
                <w:sz w:val="20"/>
                <w:szCs w:val="20"/>
              </w:rPr>
            </w:pPr>
            <w:r w:rsidRPr="009F4207">
              <w:rPr>
                <w:sz w:val="20"/>
                <w:szCs w:val="20"/>
              </w:rPr>
              <w:t xml:space="preserve">INITIATION OF MANAGEMENT OF ANAESTHESIA for radiotherapy (5 basic units) </w:t>
            </w:r>
          </w:p>
          <w:p w14:paraId="0C4DAC41" w14:textId="77777777" w:rsidR="00DD2E4B" w:rsidRPr="009F4207" w:rsidRDefault="00DD2E4B">
            <w:pPr>
              <w:tabs>
                <w:tab w:val="left" w:pos="1701"/>
              </w:tabs>
            </w:pPr>
            <w:r w:rsidRPr="009F4207">
              <w:rPr>
                <w:b/>
                <w:sz w:val="20"/>
              </w:rPr>
              <w:t xml:space="preserve">Fee: </w:t>
            </w:r>
            <w:r w:rsidRPr="009F4207">
              <w:t>$108.50</w:t>
            </w:r>
            <w:r w:rsidRPr="009F4207">
              <w:tab/>
            </w:r>
            <w:r w:rsidRPr="009F4207">
              <w:rPr>
                <w:b/>
                <w:sz w:val="20"/>
              </w:rPr>
              <w:t xml:space="preserve">Benefit: </w:t>
            </w:r>
            <w:r w:rsidRPr="009F4207">
              <w:t>75% = $81.40    85% = $92.25</w:t>
            </w:r>
          </w:p>
        </w:tc>
      </w:tr>
    </w:tbl>
    <w:p w14:paraId="1F2B780B"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1D7B8BAB"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596FBB02" w14:textId="77777777">
              <w:tc>
                <w:tcPr>
                  <w:tcW w:w="2500" w:type="pct"/>
                  <w:tcBorders>
                    <w:top w:val="nil"/>
                    <w:left w:val="nil"/>
                    <w:bottom w:val="nil"/>
                    <w:right w:val="nil"/>
                  </w:tcBorders>
                  <w:tcMar>
                    <w:top w:w="38" w:type="dxa"/>
                    <w:left w:w="0" w:type="dxa"/>
                    <w:bottom w:w="38" w:type="dxa"/>
                    <w:right w:w="0" w:type="dxa"/>
                  </w:tcMar>
                  <w:vAlign w:val="bottom"/>
                </w:tcPr>
                <w:p w14:paraId="61A8FBA9"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2ACB6F0B"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18. MISCELLANEOUS</w:t>
                  </w:r>
                </w:p>
              </w:tc>
            </w:tr>
          </w:tbl>
          <w:p w14:paraId="2E66168B" w14:textId="77777777" w:rsidR="00A77B3E" w:rsidRPr="009F4207" w:rsidRDefault="00A77B3E">
            <w:pPr>
              <w:keepLines/>
              <w:rPr>
                <w:rFonts w:ascii="Helvetica" w:eastAsia="Helvetica" w:hAnsi="Helvetica" w:cs="Helvetica"/>
                <w:b/>
              </w:rPr>
            </w:pPr>
          </w:p>
        </w:tc>
      </w:tr>
      <w:tr w:rsidR="00DD2E4B" w:rsidRPr="009F4207" w14:paraId="7D2430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A9E94D"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3C680212"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T10. Relative Value Guide For Anaesthesia - Medicare Benefits Are Only Payable For Anaesthesia Performed In Association With An Eligible Service</w:t>
            </w:r>
          </w:p>
        </w:tc>
      </w:tr>
      <w:tr w:rsidR="00DD2E4B" w:rsidRPr="009F4207" w14:paraId="7A4659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7073CE06"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25B3B57E"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80" w:name="_Toc139033367"/>
            <w:r w:rsidRPr="009F4207">
              <w:rPr>
                <w:rFonts w:ascii="Helvetica" w:eastAsia="Helvetica" w:hAnsi="Helvetica" w:cs="Helvetica"/>
                <w:b w:val="0"/>
                <w:sz w:val="18"/>
              </w:rPr>
              <w:t>Subgroup 18. Miscellaneous</w:t>
            </w:r>
            <w:bookmarkEnd w:id="80"/>
          </w:p>
        </w:tc>
      </w:tr>
      <w:tr w:rsidR="00DD2E4B" w:rsidRPr="009F4207" w14:paraId="5DD179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DAA1BF" w14:textId="77777777" w:rsidR="00DD2E4B" w:rsidRPr="009F4207" w:rsidRDefault="00DD2E4B">
            <w:pPr>
              <w:rPr>
                <w:b/>
              </w:rPr>
            </w:pPr>
            <w:r w:rsidRPr="009F4207">
              <w:rPr>
                <w:b/>
              </w:rPr>
              <w:t>Fee</w:t>
            </w:r>
          </w:p>
          <w:p w14:paraId="197C10E7" w14:textId="77777777" w:rsidR="00DD2E4B" w:rsidRPr="009F4207" w:rsidRDefault="00DD2E4B">
            <w:r w:rsidRPr="009F4207">
              <w:t>21990</w:t>
            </w:r>
          </w:p>
        </w:tc>
        <w:tc>
          <w:tcPr>
            <w:tcW w:w="0" w:type="auto"/>
            <w:tcMar>
              <w:top w:w="38" w:type="dxa"/>
              <w:left w:w="38" w:type="dxa"/>
              <w:bottom w:w="38" w:type="dxa"/>
              <w:right w:w="38" w:type="dxa"/>
            </w:tcMar>
            <w:vAlign w:val="bottom"/>
          </w:tcPr>
          <w:p w14:paraId="47A132C7" w14:textId="77777777" w:rsidR="00DD2E4B" w:rsidRPr="009F4207" w:rsidRDefault="00DD2E4B">
            <w:pPr>
              <w:spacing w:after="200"/>
              <w:rPr>
                <w:sz w:val="20"/>
                <w:szCs w:val="20"/>
              </w:rPr>
            </w:pPr>
            <w:r w:rsidRPr="009F4207">
              <w:rPr>
                <w:sz w:val="20"/>
                <w:szCs w:val="20"/>
              </w:rPr>
              <w:t xml:space="preserve">INITIATION OF MANAGEMENT OF ANAESTHESIA when no procedure ensues (3 basic units) </w:t>
            </w:r>
          </w:p>
          <w:p w14:paraId="0E25D35D" w14:textId="77777777" w:rsidR="00DD2E4B" w:rsidRPr="009F4207" w:rsidRDefault="00DD2E4B">
            <w:r w:rsidRPr="009F4207">
              <w:t>(See para TN.10.12 of explanatory notes to this Category)</w:t>
            </w:r>
          </w:p>
          <w:p w14:paraId="5C2A4CCF" w14:textId="77777777" w:rsidR="00DD2E4B" w:rsidRPr="009F4207" w:rsidRDefault="00DD2E4B">
            <w:pPr>
              <w:tabs>
                <w:tab w:val="left" w:pos="1701"/>
              </w:tabs>
            </w:pPr>
            <w:r w:rsidRPr="009F4207">
              <w:rPr>
                <w:b/>
                <w:sz w:val="20"/>
              </w:rPr>
              <w:t xml:space="preserve">Fee: </w:t>
            </w:r>
            <w:r w:rsidRPr="009F4207">
              <w:t>$65.10</w:t>
            </w:r>
            <w:r w:rsidRPr="009F4207">
              <w:tab/>
            </w:r>
            <w:r w:rsidRPr="009F4207">
              <w:rPr>
                <w:b/>
                <w:sz w:val="20"/>
              </w:rPr>
              <w:t xml:space="preserve">Benefit: </w:t>
            </w:r>
            <w:r w:rsidRPr="009F4207">
              <w:t>75% = $48.85    85% = $55.35</w:t>
            </w:r>
          </w:p>
        </w:tc>
      </w:tr>
      <w:tr w:rsidR="00DD2E4B" w:rsidRPr="009F4207" w14:paraId="59DE1D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3362C3" w14:textId="77777777" w:rsidR="00DD2E4B" w:rsidRPr="009F4207" w:rsidRDefault="00DD2E4B">
            <w:pPr>
              <w:rPr>
                <w:b/>
              </w:rPr>
            </w:pPr>
            <w:r w:rsidRPr="009F4207">
              <w:rPr>
                <w:b/>
              </w:rPr>
              <w:t>Fee</w:t>
            </w:r>
          </w:p>
          <w:p w14:paraId="7660ADCD" w14:textId="77777777" w:rsidR="00DD2E4B" w:rsidRPr="009F4207" w:rsidRDefault="00DD2E4B">
            <w:r w:rsidRPr="009F4207">
              <w:t>21992</w:t>
            </w:r>
          </w:p>
        </w:tc>
        <w:tc>
          <w:tcPr>
            <w:tcW w:w="0" w:type="auto"/>
            <w:tcMar>
              <w:top w:w="38" w:type="dxa"/>
              <w:left w:w="38" w:type="dxa"/>
              <w:bottom w:w="38" w:type="dxa"/>
              <w:right w:w="38" w:type="dxa"/>
            </w:tcMar>
            <w:vAlign w:val="bottom"/>
          </w:tcPr>
          <w:p w14:paraId="75F87EF1" w14:textId="77777777" w:rsidR="00DD2E4B" w:rsidRPr="009F4207" w:rsidRDefault="00DD2E4B">
            <w:pPr>
              <w:spacing w:after="200"/>
              <w:rPr>
                <w:sz w:val="20"/>
                <w:szCs w:val="20"/>
              </w:rPr>
            </w:pPr>
            <w:r w:rsidRPr="009F4207">
              <w:rPr>
                <w:sz w:val="20"/>
                <w:szCs w:val="20"/>
              </w:rPr>
              <w:t xml:space="preserve">INITIATION OF MANAGEMENT OF ANAESTHESIA performed on a person under the age of 10 years in connection with a procedure covered by an item which has not been identified as attracting an anaesthetic (4 basic units) </w:t>
            </w:r>
          </w:p>
          <w:p w14:paraId="592ACBED"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r w:rsidR="00DD2E4B" w:rsidRPr="009F4207" w14:paraId="6DD95D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31330D" w14:textId="77777777" w:rsidR="00DD2E4B" w:rsidRPr="009F4207" w:rsidRDefault="00DD2E4B">
            <w:pPr>
              <w:rPr>
                <w:b/>
              </w:rPr>
            </w:pPr>
            <w:r w:rsidRPr="009F4207">
              <w:rPr>
                <w:b/>
              </w:rPr>
              <w:t>Fee</w:t>
            </w:r>
          </w:p>
          <w:p w14:paraId="2F803FC8" w14:textId="77777777" w:rsidR="00DD2E4B" w:rsidRPr="009F4207" w:rsidRDefault="00DD2E4B">
            <w:r w:rsidRPr="009F4207">
              <w:t>21997</w:t>
            </w:r>
          </w:p>
        </w:tc>
        <w:tc>
          <w:tcPr>
            <w:tcW w:w="0" w:type="auto"/>
            <w:tcMar>
              <w:top w:w="38" w:type="dxa"/>
              <w:left w:w="38" w:type="dxa"/>
              <w:bottom w:w="38" w:type="dxa"/>
              <w:right w:w="38" w:type="dxa"/>
            </w:tcMar>
            <w:vAlign w:val="bottom"/>
          </w:tcPr>
          <w:p w14:paraId="661BAF20" w14:textId="77777777" w:rsidR="00DD2E4B" w:rsidRPr="009F4207" w:rsidRDefault="00DD2E4B">
            <w:pPr>
              <w:spacing w:after="200"/>
              <w:rPr>
                <w:sz w:val="20"/>
                <w:szCs w:val="20"/>
              </w:rPr>
            </w:pPr>
            <w:r w:rsidRPr="009F4207">
              <w:rPr>
                <w:sz w:val="20"/>
                <w:szCs w:val="20"/>
              </w:rPr>
              <w:t xml:space="preserve">INITIATION OF MANAGEMENT OF ANAESTHESIA in connection with a procedure covered by an item that does not include the word "(Anaes.)", other than a service to which item 21965 or 21992 applies, if there is a clinical need for anaesthesia (4 basic units) </w:t>
            </w:r>
          </w:p>
          <w:p w14:paraId="4F1A45CD" w14:textId="77777777" w:rsidR="00DD2E4B" w:rsidRPr="009F4207" w:rsidRDefault="00DD2E4B">
            <w:r w:rsidRPr="009F4207">
              <w:t>(See para TN.10.13 of explanatory notes to this Category)</w:t>
            </w:r>
          </w:p>
          <w:p w14:paraId="3DF4A7E2"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bl>
    <w:p w14:paraId="46F21204"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55652604"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4E10AB24" w14:textId="77777777">
              <w:tc>
                <w:tcPr>
                  <w:tcW w:w="2500" w:type="pct"/>
                  <w:tcBorders>
                    <w:top w:val="nil"/>
                    <w:left w:val="nil"/>
                    <w:bottom w:val="nil"/>
                    <w:right w:val="nil"/>
                  </w:tcBorders>
                  <w:tcMar>
                    <w:top w:w="38" w:type="dxa"/>
                    <w:left w:w="0" w:type="dxa"/>
                    <w:bottom w:w="38" w:type="dxa"/>
                    <w:right w:w="0" w:type="dxa"/>
                  </w:tcMar>
                  <w:vAlign w:val="bottom"/>
                </w:tcPr>
                <w:p w14:paraId="4FAA08AE"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lastRenderedPageBreak/>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491BE443"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19. THERAPEUTIC AND DIAGNOSTIC SERVICES</w:t>
                  </w:r>
                </w:p>
              </w:tc>
            </w:tr>
          </w:tbl>
          <w:p w14:paraId="708264E2" w14:textId="77777777" w:rsidR="00A77B3E" w:rsidRPr="009F4207" w:rsidRDefault="00A77B3E">
            <w:pPr>
              <w:keepLines/>
              <w:rPr>
                <w:rFonts w:ascii="Helvetica" w:eastAsia="Helvetica" w:hAnsi="Helvetica" w:cs="Helvetica"/>
                <w:b/>
              </w:rPr>
            </w:pPr>
          </w:p>
        </w:tc>
      </w:tr>
      <w:tr w:rsidR="00DD2E4B" w:rsidRPr="009F4207" w14:paraId="00212F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70414B"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0185ABEC"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T10. Relative Value Guide For Anaesthesia - Medicare Benefits Are Only Payable For Anaesthesia Performed In Association With An Eligible Service</w:t>
            </w:r>
          </w:p>
        </w:tc>
      </w:tr>
      <w:tr w:rsidR="00DD2E4B" w:rsidRPr="009F4207" w14:paraId="76EEA3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14321A12"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611ED56D"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81" w:name="_Toc139033368"/>
            <w:r w:rsidRPr="009F4207">
              <w:rPr>
                <w:rFonts w:ascii="Helvetica" w:eastAsia="Helvetica" w:hAnsi="Helvetica" w:cs="Helvetica"/>
                <w:b w:val="0"/>
                <w:sz w:val="18"/>
              </w:rPr>
              <w:t>Subgroup 19. Therapeutic And Diagnostic Services</w:t>
            </w:r>
            <w:bookmarkEnd w:id="81"/>
          </w:p>
        </w:tc>
      </w:tr>
      <w:tr w:rsidR="00DD2E4B" w:rsidRPr="009F4207" w14:paraId="0740CA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020983" w14:textId="77777777" w:rsidR="00DD2E4B" w:rsidRPr="009F4207" w:rsidRDefault="00DD2E4B">
            <w:pPr>
              <w:rPr>
                <w:b/>
              </w:rPr>
            </w:pPr>
            <w:r w:rsidRPr="009F4207">
              <w:rPr>
                <w:b/>
              </w:rPr>
              <w:t>Fee</w:t>
            </w:r>
          </w:p>
          <w:p w14:paraId="3533B50A" w14:textId="77777777" w:rsidR="00DD2E4B" w:rsidRPr="009F4207" w:rsidRDefault="00DD2E4B">
            <w:r w:rsidRPr="009F4207">
              <w:t>22002</w:t>
            </w:r>
          </w:p>
        </w:tc>
        <w:tc>
          <w:tcPr>
            <w:tcW w:w="0" w:type="auto"/>
            <w:tcMar>
              <w:top w:w="38" w:type="dxa"/>
              <w:left w:w="38" w:type="dxa"/>
              <w:bottom w:w="38" w:type="dxa"/>
              <w:right w:w="38" w:type="dxa"/>
            </w:tcMar>
            <w:vAlign w:val="bottom"/>
          </w:tcPr>
          <w:p w14:paraId="1BB5214B" w14:textId="77777777" w:rsidR="00DD2E4B" w:rsidRPr="009F4207" w:rsidRDefault="00DD2E4B">
            <w:pPr>
              <w:spacing w:after="200"/>
              <w:rPr>
                <w:sz w:val="20"/>
                <w:szCs w:val="20"/>
              </w:rPr>
            </w:pPr>
            <w:r w:rsidRPr="009F4207">
              <w:rPr>
                <w:sz w:val="20"/>
                <w:szCs w:val="20"/>
              </w:rPr>
              <w:t xml:space="preserve">Administration of homologous blood or bone marrow already collected, when performed in association with the management of anaesthesia (4 basic units) </w:t>
            </w:r>
          </w:p>
          <w:p w14:paraId="0ECAF9DD" w14:textId="77777777" w:rsidR="00DD2E4B" w:rsidRPr="009F4207" w:rsidRDefault="00DD2E4B">
            <w:r w:rsidRPr="009F4207">
              <w:t>(See para TN.10.8 of explanatory notes to this Category)</w:t>
            </w:r>
          </w:p>
          <w:p w14:paraId="1BE04EEE"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r w:rsidR="00DD2E4B" w:rsidRPr="009F4207" w14:paraId="2D5D32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A2290F" w14:textId="77777777" w:rsidR="00DD2E4B" w:rsidRPr="009F4207" w:rsidRDefault="00DD2E4B">
            <w:pPr>
              <w:rPr>
                <w:b/>
              </w:rPr>
            </w:pPr>
            <w:r w:rsidRPr="009F4207">
              <w:rPr>
                <w:b/>
              </w:rPr>
              <w:t>Fee</w:t>
            </w:r>
          </w:p>
          <w:p w14:paraId="770E1B82" w14:textId="77777777" w:rsidR="00DD2E4B" w:rsidRPr="009F4207" w:rsidRDefault="00DD2E4B">
            <w:r w:rsidRPr="009F4207">
              <w:t>22007</w:t>
            </w:r>
          </w:p>
        </w:tc>
        <w:tc>
          <w:tcPr>
            <w:tcW w:w="0" w:type="auto"/>
            <w:tcMar>
              <w:top w:w="38" w:type="dxa"/>
              <w:left w:w="38" w:type="dxa"/>
              <w:bottom w:w="38" w:type="dxa"/>
              <w:right w:w="38" w:type="dxa"/>
            </w:tcMar>
            <w:vAlign w:val="bottom"/>
          </w:tcPr>
          <w:p w14:paraId="73423C1D" w14:textId="77777777" w:rsidR="00DD2E4B" w:rsidRPr="009F4207" w:rsidRDefault="00DD2E4B">
            <w:pPr>
              <w:spacing w:after="200"/>
              <w:rPr>
                <w:sz w:val="20"/>
                <w:szCs w:val="20"/>
              </w:rPr>
            </w:pPr>
            <w:r w:rsidRPr="009F4207">
              <w:rPr>
                <w:sz w:val="20"/>
                <w:szCs w:val="20"/>
              </w:rPr>
              <w:t xml:space="preserve">ENDOTRACHEAL INTUBATION with flexible fibreoptic scope associated with difficult airway when performed in association with the administration of anaesthesia (4 basic units) </w:t>
            </w:r>
          </w:p>
          <w:p w14:paraId="4F092855"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r w:rsidR="00DD2E4B" w:rsidRPr="009F4207" w14:paraId="4E52E2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5BA8E3" w14:textId="77777777" w:rsidR="00DD2E4B" w:rsidRPr="009F4207" w:rsidRDefault="00DD2E4B">
            <w:pPr>
              <w:rPr>
                <w:b/>
              </w:rPr>
            </w:pPr>
            <w:r w:rsidRPr="009F4207">
              <w:rPr>
                <w:b/>
              </w:rPr>
              <w:t>Fee</w:t>
            </w:r>
          </w:p>
          <w:p w14:paraId="366B0EEA" w14:textId="77777777" w:rsidR="00DD2E4B" w:rsidRPr="009F4207" w:rsidRDefault="00DD2E4B">
            <w:r w:rsidRPr="009F4207">
              <w:t>22008</w:t>
            </w:r>
          </w:p>
        </w:tc>
        <w:tc>
          <w:tcPr>
            <w:tcW w:w="0" w:type="auto"/>
            <w:tcMar>
              <w:top w:w="38" w:type="dxa"/>
              <w:left w:w="38" w:type="dxa"/>
              <w:bottom w:w="38" w:type="dxa"/>
              <w:right w:w="38" w:type="dxa"/>
            </w:tcMar>
            <w:vAlign w:val="bottom"/>
          </w:tcPr>
          <w:p w14:paraId="442809FD" w14:textId="77777777" w:rsidR="00DD2E4B" w:rsidRPr="009F4207" w:rsidRDefault="00DD2E4B">
            <w:pPr>
              <w:spacing w:after="200"/>
              <w:rPr>
                <w:sz w:val="20"/>
                <w:szCs w:val="20"/>
              </w:rPr>
            </w:pPr>
            <w:r w:rsidRPr="009F4207">
              <w:rPr>
                <w:sz w:val="20"/>
                <w:szCs w:val="20"/>
              </w:rPr>
              <w:t xml:space="preserve">DOUBLE LUMEN ENDOBRONCHIAL TUBE OR BRONCHIAL BLOCKER, insertion of when performed in association with the administration of anaesthesia (4 basic units) </w:t>
            </w:r>
          </w:p>
          <w:p w14:paraId="4F1406BA"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r w:rsidR="00DD2E4B" w:rsidRPr="009F4207" w14:paraId="3AA0E8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D80093" w14:textId="77777777" w:rsidR="00DD2E4B" w:rsidRPr="009F4207" w:rsidRDefault="00DD2E4B">
            <w:pPr>
              <w:rPr>
                <w:b/>
              </w:rPr>
            </w:pPr>
            <w:r w:rsidRPr="009F4207">
              <w:rPr>
                <w:b/>
              </w:rPr>
              <w:t>Fee</w:t>
            </w:r>
          </w:p>
          <w:p w14:paraId="659AF1E0" w14:textId="77777777" w:rsidR="00DD2E4B" w:rsidRPr="009F4207" w:rsidRDefault="00DD2E4B">
            <w:r w:rsidRPr="009F4207">
              <w:t>22012</w:t>
            </w:r>
          </w:p>
        </w:tc>
        <w:tc>
          <w:tcPr>
            <w:tcW w:w="0" w:type="auto"/>
            <w:tcMar>
              <w:top w:w="38" w:type="dxa"/>
              <w:left w:w="38" w:type="dxa"/>
              <w:bottom w:w="38" w:type="dxa"/>
              <w:right w:w="38" w:type="dxa"/>
            </w:tcMar>
            <w:vAlign w:val="bottom"/>
          </w:tcPr>
          <w:p w14:paraId="043DFC7D" w14:textId="77777777" w:rsidR="00DD2E4B" w:rsidRPr="009F4207" w:rsidRDefault="00DD2E4B">
            <w:pPr>
              <w:spacing w:after="200"/>
              <w:rPr>
                <w:sz w:val="20"/>
                <w:szCs w:val="20"/>
              </w:rPr>
            </w:pPr>
            <w:r w:rsidRPr="009F4207">
              <w:rPr>
                <w:sz w:val="20"/>
                <w:szCs w:val="20"/>
              </w:rPr>
              <w:t>Central venous, pulmonary arterial, systemic arterial or cardiac intracavity blood pressure monitoring by indwelling catheter—once per day for each type of pressure for a patient:</w:t>
            </w:r>
            <w:r w:rsidRPr="009F4207">
              <w:rPr>
                <w:sz w:val="20"/>
                <w:szCs w:val="20"/>
              </w:rPr>
              <w:br/>
              <w:t>(a) when performed in association with the management of anaesthesia for the patient; and</w:t>
            </w:r>
            <w:r w:rsidRPr="009F4207">
              <w:rPr>
                <w:sz w:val="20"/>
                <w:szCs w:val="20"/>
              </w:rPr>
              <w:br/>
              <w:t>(b) other than a service to which item 13876 applies</w:t>
            </w:r>
            <w:r w:rsidRPr="009F4207">
              <w:rPr>
                <w:sz w:val="20"/>
                <w:szCs w:val="20"/>
              </w:rPr>
              <w:br/>
              <w:t xml:space="preserve">(c) is categorised as having a high risk of complications or during the procedure develops either complications or a high risk of complications (3 basic units) </w:t>
            </w:r>
          </w:p>
          <w:p w14:paraId="590C0048" w14:textId="77777777" w:rsidR="00DD2E4B" w:rsidRPr="009F4207" w:rsidRDefault="00DD2E4B">
            <w:r w:rsidRPr="009F4207">
              <w:t>(See para TN.10.8 of explanatory notes to this Category)</w:t>
            </w:r>
          </w:p>
          <w:p w14:paraId="3C739ED3" w14:textId="77777777" w:rsidR="00DD2E4B" w:rsidRPr="009F4207" w:rsidRDefault="00DD2E4B">
            <w:pPr>
              <w:tabs>
                <w:tab w:val="left" w:pos="1701"/>
              </w:tabs>
            </w:pPr>
            <w:r w:rsidRPr="009F4207">
              <w:rPr>
                <w:b/>
                <w:sz w:val="20"/>
              </w:rPr>
              <w:t xml:space="preserve">Fee: </w:t>
            </w:r>
            <w:r w:rsidRPr="009F4207">
              <w:t>$65.10</w:t>
            </w:r>
            <w:r w:rsidRPr="009F4207">
              <w:tab/>
            </w:r>
            <w:r w:rsidRPr="009F4207">
              <w:rPr>
                <w:b/>
                <w:sz w:val="20"/>
              </w:rPr>
              <w:t xml:space="preserve">Benefit: </w:t>
            </w:r>
            <w:r w:rsidRPr="009F4207">
              <w:t>75% = $48.85    85% = $55.35</w:t>
            </w:r>
          </w:p>
        </w:tc>
      </w:tr>
      <w:tr w:rsidR="00DD2E4B" w:rsidRPr="009F4207" w14:paraId="1A4EB6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FA08A2" w14:textId="77777777" w:rsidR="00DD2E4B" w:rsidRPr="009F4207" w:rsidRDefault="00DD2E4B">
            <w:pPr>
              <w:rPr>
                <w:b/>
              </w:rPr>
            </w:pPr>
            <w:r w:rsidRPr="009F4207">
              <w:rPr>
                <w:b/>
              </w:rPr>
              <w:t>Fee</w:t>
            </w:r>
          </w:p>
          <w:p w14:paraId="182A0998" w14:textId="77777777" w:rsidR="00DD2E4B" w:rsidRPr="009F4207" w:rsidRDefault="00DD2E4B">
            <w:r w:rsidRPr="009F4207">
              <w:t>22014</w:t>
            </w:r>
          </w:p>
        </w:tc>
        <w:tc>
          <w:tcPr>
            <w:tcW w:w="0" w:type="auto"/>
            <w:tcMar>
              <w:top w:w="38" w:type="dxa"/>
              <w:left w:w="38" w:type="dxa"/>
              <w:bottom w:w="38" w:type="dxa"/>
              <w:right w:w="38" w:type="dxa"/>
            </w:tcMar>
            <w:vAlign w:val="bottom"/>
          </w:tcPr>
          <w:p w14:paraId="1FBEBE6C" w14:textId="77777777" w:rsidR="00DD2E4B" w:rsidRPr="009F4207" w:rsidRDefault="00DD2E4B">
            <w:pPr>
              <w:spacing w:after="200"/>
              <w:rPr>
                <w:sz w:val="20"/>
                <w:szCs w:val="20"/>
              </w:rPr>
            </w:pPr>
            <w:r w:rsidRPr="009F4207">
              <w:rPr>
                <w:sz w:val="20"/>
                <w:szCs w:val="20"/>
              </w:rPr>
              <w:t>Central venous, pulmonary arterial, systemic arterial or cardiac intracavity blood pressure monitoring by indwelling catheter—once per day for each type of pressure for a patient:</w:t>
            </w:r>
            <w:r w:rsidRPr="009F4207">
              <w:rPr>
                <w:sz w:val="20"/>
                <w:szCs w:val="20"/>
              </w:rPr>
              <w:br/>
              <w:t>(a) when performed in association with the management of anaesthesia for the patient; and</w:t>
            </w:r>
            <w:r w:rsidRPr="009F4207">
              <w:rPr>
                <w:sz w:val="20"/>
                <w:szCs w:val="20"/>
              </w:rPr>
              <w:br/>
              <w:t>(b) relating to another discrete operation on the same day for the patient; and</w:t>
            </w:r>
            <w:r w:rsidRPr="009F4207">
              <w:rPr>
                <w:sz w:val="20"/>
                <w:szCs w:val="20"/>
              </w:rPr>
              <w:br/>
              <w:t>(c) other than a service to which item 13876 applies</w:t>
            </w:r>
            <w:r w:rsidRPr="009F4207">
              <w:rPr>
                <w:sz w:val="20"/>
                <w:szCs w:val="20"/>
              </w:rPr>
              <w:br/>
              <w:t xml:space="preserve">(d) who is categorised as having a high risk of complications or develops during the current procedure either complications or a high risk of complications (3 basic units) </w:t>
            </w:r>
          </w:p>
          <w:p w14:paraId="739C0388" w14:textId="77777777" w:rsidR="00DD2E4B" w:rsidRPr="009F4207" w:rsidRDefault="00DD2E4B">
            <w:r w:rsidRPr="009F4207">
              <w:t>(See para TN.10.8 of explanatory notes to this Category)</w:t>
            </w:r>
          </w:p>
          <w:p w14:paraId="4340717E" w14:textId="77777777" w:rsidR="00DD2E4B" w:rsidRPr="009F4207" w:rsidRDefault="00DD2E4B">
            <w:pPr>
              <w:tabs>
                <w:tab w:val="left" w:pos="1701"/>
              </w:tabs>
            </w:pPr>
            <w:r w:rsidRPr="009F4207">
              <w:rPr>
                <w:b/>
                <w:sz w:val="20"/>
              </w:rPr>
              <w:t xml:space="preserve">Fee: </w:t>
            </w:r>
            <w:r w:rsidRPr="009F4207">
              <w:t>$65.10</w:t>
            </w:r>
            <w:r w:rsidRPr="009F4207">
              <w:tab/>
            </w:r>
            <w:r w:rsidRPr="009F4207">
              <w:rPr>
                <w:b/>
                <w:sz w:val="20"/>
              </w:rPr>
              <w:t xml:space="preserve">Benefit: </w:t>
            </w:r>
            <w:r w:rsidRPr="009F4207">
              <w:t>75% = $48.85    85% = $55.35</w:t>
            </w:r>
          </w:p>
        </w:tc>
      </w:tr>
      <w:tr w:rsidR="00DD2E4B" w:rsidRPr="009F4207" w14:paraId="32A10A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C11FBE" w14:textId="77777777" w:rsidR="00DD2E4B" w:rsidRPr="009F4207" w:rsidRDefault="00DD2E4B">
            <w:pPr>
              <w:rPr>
                <w:b/>
              </w:rPr>
            </w:pPr>
            <w:r w:rsidRPr="009F4207">
              <w:rPr>
                <w:b/>
              </w:rPr>
              <w:t>Fee</w:t>
            </w:r>
          </w:p>
          <w:p w14:paraId="03EBB363" w14:textId="77777777" w:rsidR="00DD2E4B" w:rsidRPr="009F4207" w:rsidRDefault="00DD2E4B">
            <w:r w:rsidRPr="009F4207">
              <w:t>22015</w:t>
            </w:r>
          </w:p>
        </w:tc>
        <w:tc>
          <w:tcPr>
            <w:tcW w:w="0" w:type="auto"/>
            <w:tcMar>
              <w:top w:w="38" w:type="dxa"/>
              <w:left w:w="38" w:type="dxa"/>
              <w:bottom w:w="38" w:type="dxa"/>
              <w:right w:w="38" w:type="dxa"/>
            </w:tcMar>
            <w:vAlign w:val="bottom"/>
          </w:tcPr>
          <w:p w14:paraId="044D9E02" w14:textId="77777777" w:rsidR="00DD2E4B" w:rsidRPr="009F4207" w:rsidRDefault="00DD2E4B">
            <w:pPr>
              <w:spacing w:after="200"/>
              <w:rPr>
                <w:sz w:val="20"/>
                <w:szCs w:val="20"/>
              </w:rPr>
            </w:pPr>
            <w:r w:rsidRPr="009F4207">
              <w:rPr>
                <w:sz w:val="20"/>
                <w:szCs w:val="20"/>
              </w:rPr>
              <w:t xml:space="preserve">RIGHT HEART BALLOON CATHETER, insertion of, including pulmonary wedge pressure and cardiac output measurement, when performed in association with the administration of anaesthesia (6 basic units) </w:t>
            </w:r>
          </w:p>
          <w:p w14:paraId="30B35951" w14:textId="77777777" w:rsidR="00DD2E4B" w:rsidRPr="009F4207" w:rsidRDefault="00DD2E4B">
            <w:r w:rsidRPr="009F4207">
              <w:t>(See para TN.10.8 of explanatory notes to this Category)</w:t>
            </w:r>
          </w:p>
          <w:p w14:paraId="6B7640CE" w14:textId="77777777" w:rsidR="00DD2E4B" w:rsidRPr="009F4207" w:rsidRDefault="00DD2E4B">
            <w:pPr>
              <w:tabs>
                <w:tab w:val="left" w:pos="1701"/>
              </w:tabs>
            </w:pPr>
            <w:r w:rsidRPr="009F4207">
              <w:rPr>
                <w:b/>
                <w:sz w:val="20"/>
              </w:rPr>
              <w:t xml:space="preserve">Fee: </w:t>
            </w:r>
            <w:r w:rsidRPr="009F4207">
              <w:t>$130.20</w:t>
            </w:r>
            <w:r w:rsidRPr="009F4207">
              <w:tab/>
            </w:r>
            <w:r w:rsidRPr="009F4207">
              <w:rPr>
                <w:b/>
                <w:sz w:val="20"/>
              </w:rPr>
              <w:t xml:space="preserve">Benefit: </w:t>
            </w:r>
            <w:r w:rsidRPr="009F4207">
              <w:t>75% = $97.65    85% = $110.70</w:t>
            </w:r>
          </w:p>
        </w:tc>
      </w:tr>
      <w:tr w:rsidR="00DD2E4B" w:rsidRPr="009F4207" w14:paraId="2B29C8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1CF7D0" w14:textId="77777777" w:rsidR="00DD2E4B" w:rsidRPr="009F4207" w:rsidRDefault="00DD2E4B">
            <w:pPr>
              <w:rPr>
                <w:b/>
              </w:rPr>
            </w:pPr>
            <w:r w:rsidRPr="009F4207">
              <w:rPr>
                <w:b/>
              </w:rPr>
              <w:t>Fee</w:t>
            </w:r>
          </w:p>
          <w:p w14:paraId="5D5BD78E" w14:textId="77777777" w:rsidR="00DD2E4B" w:rsidRPr="009F4207" w:rsidRDefault="00DD2E4B">
            <w:r w:rsidRPr="009F4207">
              <w:t>22020</w:t>
            </w:r>
          </w:p>
        </w:tc>
        <w:tc>
          <w:tcPr>
            <w:tcW w:w="0" w:type="auto"/>
            <w:tcMar>
              <w:top w:w="38" w:type="dxa"/>
              <w:left w:w="38" w:type="dxa"/>
              <w:bottom w:w="38" w:type="dxa"/>
              <w:right w:w="38" w:type="dxa"/>
            </w:tcMar>
            <w:vAlign w:val="bottom"/>
          </w:tcPr>
          <w:p w14:paraId="27693921" w14:textId="77777777" w:rsidR="00DD2E4B" w:rsidRPr="009F4207" w:rsidRDefault="00DD2E4B">
            <w:pPr>
              <w:spacing w:after="200"/>
              <w:rPr>
                <w:sz w:val="20"/>
                <w:szCs w:val="20"/>
              </w:rPr>
            </w:pPr>
            <w:r w:rsidRPr="009F4207">
              <w:rPr>
                <w:sz w:val="20"/>
                <w:szCs w:val="20"/>
              </w:rPr>
              <w:t xml:space="preserve">CENTRAL VEIN CATHETERISATION by percutaneous or open exposure, not being a service to which item 13318 applies, when performed in association with the administration of anaesthesia (4 basic units) </w:t>
            </w:r>
          </w:p>
          <w:p w14:paraId="0AC178F7" w14:textId="77777777" w:rsidR="00DD2E4B" w:rsidRPr="009F4207" w:rsidRDefault="00DD2E4B">
            <w:r w:rsidRPr="009F4207">
              <w:t>(See para TN.1.6, TN.10.8 of explanatory notes to this Category)</w:t>
            </w:r>
          </w:p>
          <w:p w14:paraId="3B4A4444"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r w:rsidR="00DD2E4B" w:rsidRPr="009F4207" w14:paraId="62E873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097A72" w14:textId="77777777" w:rsidR="00DD2E4B" w:rsidRPr="009F4207" w:rsidRDefault="00DD2E4B">
            <w:pPr>
              <w:rPr>
                <w:b/>
              </w:rPr>
            </w:pPr>
            <w:r w:rsidRPr="009F4207">
              <w:rPr>
                <w:b/>
              </w:rPr>
              <w:lastRenderedPageBreak/>
              <w:t>Fee</w:t>
            </w:r>
          </w:p>
          <w:p w14:paraId="6FAB7207" w14:textId="77777777" w:rsidR="00DD2E4B" w:rsidRPr="009F4207" w:rsidRDefault="00DD2E4B">
            <w:r w:rsidRPr="009F4207">
              <w:t>22025</w:t>
            </w:r>
          </w:p>
        </w:tc>
        <w:tc>
          <w:tcPr>
            <w:tcW w:w="0" w:type="auto"/>
            <w:tcMar>
              <w:top w:w="38" w:type="dxa"/>
              <w:left w:w="38" w:type="dxa"/>
              <w:bottom w:w="38" w:type="dxa"/>
              <w:right w:w="38" w:type="dxa"/>
            </w:tcMar>
            <w:vAlign w:val="bottom"/>
          </w:tcPr>
          <w:p w14:paraId="1F42783F" w14:textId="77777777" w:rsidR="00DD2E4B" w:rsidRPr="009F4207" w:rsidRDefault="00DD2E4B">
            <w:pPr>
              <w:spacing w:after="200"/>
              <w:rPr>
                <w:sz w:val="20"/>
                <w:szCs w:val="20"/>
              </w:rPr>
            </w:pPr>
            <w:r w:rsidRPr="009F4207">
              <w:rPr>
                <w:sz w:val="20"/>
                <w:szCs w:val="20"/>
              </w:rPr>
              <w:t>Intra-arterial cannulation when performed in association with the management of anaesthesia in a patient who:</w:t>
            </w:r>
            <w:r w:rsidRPr="009F4207">
              <w:rPr>
                <w:sz w:val="20"/>
                <w:szCs w:val="20"/>
              </w:rPr>
              <w:br/>
              <w:t>(a) is categorised as having a high risk of complications; or</w:t>
            </w:r>
            <w:r w:rsidRPr="009F4207">
              <w:rPr>
                <w:sz w:val="20"/>
                <w:szCs w:val="20"/>
              </w:rPr>
              <w:br/>
              <w:t xml:space="preserve">(b) develops a high risk of complications during the procedure (4 basic units) </w:t>
            </w:r>
          </w:p>
          <w:p w14:paraId="540BCC8C" w14:textId="77777777" w:rsidR="00DD2E4B" w:rsidRPr="009F4207" w:rsidRDefault="00DD2E4B">
            <w:r w:rsidRPr="009F4207">
              <w:t>(See para TN.10.8 of explanatory notes to this Category)</w:t>
            </w:r>
          </w:p>
          <w:p w14:paraId="63B2F185"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r w:rsidR="00DD2E4B" w:rsidRPr="009F4207" w14:paraId="7FCAA5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9B3D38" w14:textId="77777777" w:rsidR="00DD2E4B" w:rsidRPr="009F4207" w:rsidRDefault="00DD2E4B">
            <w:pPr>
              <w:rPr>
                <w:b/>
              </w:rPr>
            </w:pPr>
            <w:r w:rsidRPr="009F4207">
              <w:rPr>
                <w:b/>
              </w:rPr>
              <w:t>Fee</w:t>
            </w:r>
          </w:p>
          <w:p w14:paraId="00883955" w14:textId="77777777" w:rsidR="00DD2E4B" w:rsidRPr="009F4207" w:rsidRDefault="00DD2E4B">
            <w:r w:rsidRPr="009F4207">
              <w:t>22031</w:t>
            </w:r>
          </w:p>
        </w:tc>
        <w:tc>
          <w:tcPr>
            <w:tcW w:w="0" w:type="auto"/>
            <w:tcMar>
              <w:top w:w="38" w:type="dxa"/>
              <w:left w:w="38" w:type="dxa"/>
              <w:bottom w:w="38" w:type="dxa"/>
              <w:right w:w="38" w:type="dxa"/>
            </w:tcMar>
            <w:vAlign w:val="bottom"/>
          </w:tcPr>
          <w:p w14:paraId="050C16E6" w14:textId="77777777" w:rsidR="00DD2E4B" w:rsidRPr="009F4207" w:rsidRDefault="00DD2E4B">
            <w:pPr>
              <w:spacing w:after="200"/>
              <w:rPr>
                <w:sz w:val="20"/>
                <w:szCs w:val="20"/>
              </w:rPr>
            </w:pPr>
            <w:r w:rsidRPr="009F4207">
              <w:rPr>
                <w:sz w:val="20"/>
                <w:szCs w:val="20"/>
              </w:rPr>
              <w:t xml:space="preserve">Intrathecal or epidural injection (initial) of a therapeutic substance or substances, with or without insertion of a catheter, in association with anaesthesia and surgery, for post-operative pain management, not being a service to which 22036 applies (5 basic units) </w:t>
            </w:r>
          </w:p>
          <w:p w14:paraId="3BD71EB1" w14:textId="77777777" w:rsidR="00DD2E4B" w:rsidRPr="009F4207" w:rsidRDefault="00DD2E4B">
            <w:r w:rsidRPr="009F4207">
              <w:t>(See para TN.10.17 of explanatory notes to this Category)</w:t>
            </w:r>
          </w:p>
          <w:p w14:paraId="46C146EC" w14:textId="77777777" w:rsidR="00DD2E4B" w:rsidRPr="009F4207" w:rsidRDefault="00DD2E4B">
            <w:pPr>
              <w:tabs>
                <w:tab w:val="left" w:pos="1701"/>
              </w:tabs>
            </w:pPr>
            <w:r w:rsidRPr="009F4207">
              <w:rPr>
                <w:b/>
                <w:sz w:val="20"/>
              </w:rPr>
              <w:t xml:space="preserve">Fee: </w:t>
            </w:r>
            <w:r w:rsidRPr="009F4207">
              <w:t>$108.50</w:t>
            </w:r>
            <w:r w:rsidRPr="009F4207">
              <w:tab/>
            </w:r>
            <w:r w:rsidRPr="009F4207">
              <w:rPr>
                <w:b/>
                <w:sz w:val="20"/>
              </w:rPr>
              <w:t xml:space="preserve">Benefit: </w:t>
            </w:r>
            <w:r w:rsidRPr="009F4207">
              <w:t>75% = $81.40    85% = $92.25</w:t>
            </w:r>
          </w:p>
        </w:tc>
      </w:tr>
      <w:tr w:rsidR="00DD2E4B" w:rsidRPr="009F4207" w14:paraId="005D03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390A56" w14:textId="77777777" w:rsidR="00DD2E4B" w:rsidRPr="009F4207" w:rsidRDefault="00DD2E4B">
            <w:pPr>
              <w:rPr>
                <w:b/>
              </w:rPr>
            </w:pPr>
            <w:r w:rsidRPr="009F4207">
              <w:rPr>
                <w:b/>
              </w:rPr>
              <w:t>Fee</w:t>
            </w:r>
          </w:p>
          <w:p w14:paraId="534E4082" w14:textId="77777777" w:rsidR="00DD2E4B" w:rsidRPr="009F4207" w:rsidRDefault="00DD2E4B">
            <w:r w:rsidRPr="009F4207">
              <w:t>22036</w:t>
            </w:r>
          </w:p>
        </w:tc>
        <w:tc>
          <w:tcPr>
            <w:tcW w:w="0" w:type="auto"/>
            <w:tcMar>
              <w:top w:w="38" w:type="dxa"/>
              <w:left w:w="38" w:type="dxa"/>
              <w:bottom w:w="38" w:type="dxa"/>
              <w:right w:w="38" w:type="dxa"/>
            </w:tcMar>
            <w:vAlign w:val="bottom"/>
          </w:tcPr>
          <w:p w14:paraId="7C0DAF10" w14:textId="77777777" w:rsidR="00DD2E4B" w:rsidRPr="009F4207" w:rsidRDefault="00DD2E4B">
            <w:pPr>
              <w:spacing w:after="200"/>
              <w:rPr>
                <w:sz w:val="20"/>
                <w:szCs w:val="20"/>
              </w:rPr>
            </w:pPr>
            <w:r w:rsidRPr="009F4207">
              <w:rPr>
                <w:sz w:val="20"/>
                <w:szCs w:val="20"/>
              </w:rPr>
              <w:t xml:space="preserve">INTRATHECAL or EPIDURAL INJECTION (subsequent) of a therapeutic substance or substances, using an in-situ catheter, in association with anaesthesia and surgery, for postoperative pain management, not being a service associated with a service to which 22031 applies (3 basic units) </w:t>
            </w:r>
          </w:p>
          <w:p w14:paraId="3401F1F9" w14:textId="77777777" w:rsidR="00DD2E4B" w:rsidRPr="009F4207" w:rsidRDefault="00DD2E4B">
            <w:r w:rsidRPr="009F4207">
              <w:t>(See para TN.10.17 of explanatory notes to this Category)</w:t>
            </w:r>
          </w:p>
          <w:p w14:paraId="49ACAC5B" w14:textId="77777777" w:rsidR="00DD2E4B" w:rsidRPr="009F4207" w:rsidRDefault="00DD2E4B">
            <w:pPr>
              <w:tabs>
                <w:tab w:val="left" w:pos="1701"/>
              </w:tabs>
            </w:pPr>
            <w:r w:rsidRPr="009F4207">
              <w:rPr>
                <w:b/>
                <w:sz w:val="20"/>
              </w:rPr>
              <w:t xml:space="preserve">Fee: </w:t>
            </w:r>
            <w:r w:rsidRPr="009F4207">
              <w:t>$65.10</w:t>
            </w:r>
            <w:r w:rsidRPr="009F4207">
              <w:tab/>
            </w:r>
            <w:r w:rsidRPr="009F4207">
              <w:rPr>
                <w:b/>
                <w:sz w:val="20"/>
              </w:rPr>
              <w:t xml:space="preserve">Benefit: </w:t>
            </w:r>
            <w:r w:rsidRPr="009F4207">
              <w:t>75% = $48.85    85% = $55.35</w:t>
            </w:r>
          </w:p>
        </w:tc>
      </w:tr>
      <w:tr w:rsidR="00DD2E4B" w:rsidRPr="009F4207" w14:paraId="2279AA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4F2F83" w14:textId="77777777" w:rsidR="00DD2E4B" w:rsidRPr="009F4207" w:rsidRDefault="00DD2E4B">
            <w:pPr>
              <w:rPr>
                <w:b/>
              </w:rPr>
            </w:pPr>
            <w:r w:rsidRPr="009F4207">
              <w:rPr>
                <w:b/>
              </w:rPr>
              <w:t>Fee</w:t>
            </w:r>
          </w:p>
          <w:p w14:paraId="77DE727B" w14:textId="77777777" w:rsidR="00DD2E4B" w:rsidRPr="009F4207" w:rsidRDefault="00DD2E4B">
            <w:r w:rsidRPr="009F4207">
              <w:t>22041</w:t>
            </w:r>
          </w:p>
        </w:tc>
        <w:tc>
          <w:tcPr>
            <w:tcW w:w="0" w:type="auto"/>
            <w:tcMar>
              <w:top w:w="38" w:type="dxa"/>
              <w:left w:w="38" w:type="dxa"/>
              <w:bottom w:w="38" w:type="dxa"/>
              <w:right w:w="38" w:type="dxa"/>
            </w:tcMar>
            <w:vAlign w:val="bottom"/>
          </w:tcPr>
          <w:p w14:paraId="2BDAC240" w14:textId="77777777" w:rsidR="00DD2E4B" w:rsidRPr="009F4207" w:rsidRDefault="00DD2E4B">
            <w:pPr>
              <w:spacing w:after="200"/>
              <w:rPr>
                <w:sz w:val="20"/>
                <w:szCs w:val="20"/>
              </w:rPr>
            </w:pPr>
            <w:r w:rsidRPr="009F4207">
              <w:rPr>
                <w:sz w:val="20"/>
                <w:szCs w:val="20"/>
              </w:rPr>
              <w:t xml:space="preserve">Perioperative introduction of a plexus or nerve block proximal to the lower leg or forearm for post operative pain management (2 basic units) </w:t>
            </w:r>
          </w:p>
          <w:p w14:paraId="025AD943" w14:textId="77777777" w:rsidR="00DD2E4B" w:rsidRPr="009F4207" w:rsidRDefault="00DD2E4B">
            <w:r w:rsidRPr="009F4207">
              <w:t>(See para TN.10.17 of explanatory notes to this Category)</w:t>
            </w:r>
          </w:p>
          <w:p w14:paraId="724D81CE" w14:textId="77777777" w:rsidR="00DD2E4B" w:rsidRPr="009F4207" w:rsidRDefault="00DD2E4B">
            <w:pPr>
              <w:tabs>
                <w:tab w:val="left" w:pos="1701"/>
              </w:tabs>
            </w:pPr>
            <w:r w:rsidRPr="009F4207">
              <w:rPr>
                <w:b/>
                <w:sz w:val="20"/>
              </w:rPr>
              <w:t xml:space="preserve">Fee: </w:t>
            </w:r>
            <w:r w:rsidRPr="009F4207">
              <w:t>$43.40</w:t>
            </w:r>
            <w:r w:rsidRPr="009F4207">
              <w:tab/>
            </w:r>
            <w:r w:rsidRPr="009F4207">
              <w:rPr>
                <w:b/>
                <w:sz w:val="20"/>
              </w:rPr>
              <w:t xml:space="preserve">Benefit: </w:t>
            </w:r>
            <w:r w:rsidRPr="009F4207">
              <w:t>75% = $32.55    85% = $36.90</w:t>
            </w:r>
          </w:p>
        </w:tc>
      </w:tr>
      <w:tr w:rsidR="00DD2E4B" w:rsidRPr="009F4207" w14:paraId="4FD79E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A051CC" w14:textId="77777777" w:rsidR="00DD2E4B" w:rsidRPr="009F4207" w:rsidRDefault="00DD2E4B">
            <w:pPr>
              <w:rPr>
                <w:b/>
              </w:rPr>
            </w:pPr>
            <w:r w:rsidRPr="009F4207">
              <w:rPr>
                <w:b/>
              </w:rPr>
              <w:t>Fee</w:t>
            </w:r>
          </w:p>
          <w:p w14:paraId="116EBBF4" w14:textId="77777777" w:rsidR="00DD2E4B" w:rsidRPr="009F4207" w:rsidRDefault="00DD2E4B">
            <w:r w:rsidRPr="009F4207">
              <w:t>22042</w:t>
            </w:r>
          </w:p>
        </w:tc>
        <w:tc>
          <w:tcPr>
            <w:tcW w:w="0" w:type="auto"/>
            <w:tcMar>
              <w:top w:w="38" w:type="dxa"/>
              <w:left w:w="38" w:type="dxa"/>
              <w:bottom w:w="38" w:type="dxa"/>
              <w:right w:w="38" w:type="dxa"/>
            </w:tcMar>
            <w:vAlign w:val="bottom"/>
          </w:tcPr>
          <w:p w14:paraId="602D45FF" w14:textId="77777777" w:rsidR="00DD2E4B" w:rsidRPr="009F4207" w:rsidRDefault="00DD2E4B">
            <w:pPr>
              <w:spacing w:after="200"/>
              <w:rPr>
                <w:sz w:val="20"/>
                <w:szCs w:val="20"/>
              </w:rPr>
            </w:pPr>
            <w:r w:rsidRPr="009F4207">
              <w:rPr>
                <w:sz w:val="20"/>
                <w:szCs w:val="20"/>
              </w:rPr>
              <w:t xml:space="preserve">Introduction of a nerve block performed via a retrobulbar, peribulbar, or sub Tenon’s approach, or other complex eye block, when administered by an anaesthetist perioperatively (1 basic units) </w:t>
            </w:r>
          </w:p>
          <w:p w14:paraId="43E336FB" w14:textId="77777777" w:rsidR="00DD2E4B" w:rsidRPr="009F4207" w:rsidRDefault="00DD2E4B">
            <w:r w:rsidRPr="009F4207">
              <w:t>(See para TN.10.8 of explanatory notes to this Category)</w:t>
            </w:r>
          </w:p>
          <w:p w14:paraId="7EC111DF" w14:textId="77777777" w:rsidR="00DD2E4B" w:rsidRPr="009F4207" w:rsidRDefault="00DD2E4B">
            <w:pPr>
              <w:tabs>
                <w:tab w:val="left" w:pos="1701"/>
              </w:tabs>
            </w:pPr>
            <w:r w:rsidRPr="009F4207">
              <w:rPr>
                <w:b/>
                <w:sz w:val="20"/>
              </w:rPr>
              <w:t xml:space="preserve">Fee: </w:t>
            </w:r>
            <w:r w:rsidRPr="009F4207">
              <w:t>$21.70</w:t>
            </w:r>
            <w:r w:rsidRPr="009F4207">
              <w:tab/>
            </w:r>
            <w:r w:rsidRPr="009F4207">
              <w:rPr>
                <w:b/>
                <w:sz w:val="20"/>
              </w:rPr>
              <w:t xml:space="preserve">Benefit: </w:t>
            </w:r>
            <w:r w:rsidRPr="009F4207">
              <w:t>75% = $16.30    85% = $18.45</w:t>
            </w:r>
          </w:p>
        </w:tc>
      </w:tr>
      <w:tr w:rsidR="00DD2E4B" w:rsidRPr="009F4207" w14:paraId="7DB162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E01D2E" w14:textId="77777777" w:rsidR="00DD2E4B" w:rsidRPr="009F4207" w:rsidRDefault="00DD2E4B">
            <w:pPr>
              <w:rPr>
                <w:b/>
              </w:rPr>
            </w:pPr>
            <w:r w:rsidRPr="009F4207">
              <w:rPr>
                <w:b/>
              </w:rPr>
              <w:t>Fee</w:t>
            </w:r>
          </w:p>
          <w:p w14:paraId="39CC2C34" w14:textId="77777777" w:rsidR="00DD2E4B" w:rsidRPr="009F4207" w:rsidRDefault="00DD2E4B">
            <w:r w:rsidRPr="009F4207">
              <w:t>22051</w:t>
            </w:r>
          </w:p>
        </w:tc>
        <w:tc>
          <w:tcPr>
            <w:tcW w:w="0" w:type="auto"/>
            <w:tcMar>
              <w:top w:w="38" w:type="dxa"/>
              <w:left w:w="38" w:type="dxa"/>
              <w:bottom w:w="38" w:type="dxa"/>
              <w:right w:w="38" w:type="dxa"/>
            </w:tcMar>
            <w:vAlign w:val="bottom"/>
          </w:tcPr>
          <w:p w14:paraId="68C88D19" w14:textId="77777777" w:rsidR="00DD2E4B" w:rsidRPr="009F4207" w:rsidRDefault="00DD2E4B">
            <w:pPr>
              <w:spacing w:after="200"/>
              <w:rPr>
                <w:sz w:val="20"/>
                <w:szCs w:val="20"/>
              </w:rPr>
            </w:pPr>
            <w:r w:rsidRPr="009F4207">
              <w:rPr>
                <w:sz w:val="20"/>
                <w:szCs w:val="20"/>
              </w:rPr>
              <w:t xml:space="preserve">INTRA-OPERATIVE TRANSOESOPHAGEAL ECHOCARDIOGRAPHY - Monitoring in real time of the structure and function of the heart chambers, valves and surrounding structures, including assessment of blood flow, with appropriate permanent recording during procedures on the heart, pericardium or great vessels of the chest (not in association with items 55130, 55135 or 21936) (9 basic units) </w:t>
            </w:r>
          </w:p>
          <w:p w14:paraId="70D9D97C" w14:textId="77777777" w:rsidR="00DD2E4B" w:rsidRPr="009F4207" w:rsidRDefault="00DD2E4B">
            <w:r w:rsidRPr="009F4207">
              <w:t>(See para TN.10.30 of explanatory notes to this Category)</w:t>
            </w:r>
          </w:p>
          <w:p w14:paraId="70796F57" w14:textId="77777777" w:rsidR="00DD2E4B" w:rsidRPr="009F4207" w:rsidRDefault="00DD2E4B">
            <w:pPr>
              <w:tabs>
                <w:tab w:val="left" w:pos="1701"/>
              </w:tabs>
            </w:pPr>
            <w:r w:rsidRPr="009F4207">
              <w:rPr>
                <w:b/>
                <w:sz w:val="20"/>
              </w:rPr>
              <w:t xml:space="preserve">Fee: </w:t>
            </w:r>
            <w:r w:rsidRPr="009F4207">
              <w:t>$195.30</w:t>
            </w:r>
            <w:r w:rsidRPr="009F4207">
              <w:tab/>
            </w:r>
            <w:r w:rsidRPr="009F4207">
              <w:rPr>
                <w:b/>
                <w:sz w:val="20"/>
              </w:rPr>
              <w:t xml:space="preserve">Benefit: </w:t>
            </w:r>
            <w:r w:rsidRPr="009F4207">
              <w:t>75% = $146.50    85% = $166.05</w:t>
            </w:r>
          </w:p>
        </w:tc>
      </w:tr>
      <w:tr w:rsidR="00DD2E4B" w:rsidRPr="009F4207" w14:paraId="25F56D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1139A3" w14:textId="77777777" w:rsidR="00DD2E4B" w:rsidRPr="009F4207" w:rsidRDefault="00DD2E4B">
            <w:pPr>
              <w:rPr>
                <w:b/>
              </w:rPr>
            </w:pPr>
            <w:r w:rsidRPr="009F4207">
              <w:rPr>
                <w:b/>
              </w:rPr>
              <w:t>Fee</w:t>
            </w:r>
          </w:p>
          <w:p w14:paraId="44DCE679" w14:textId="77777777" w:rsidR="00DD2E4B" w:rsidRPr="009F4207" w:rsidRDefault="00DD2E4B">
            <w:r w:rsidRPr="009F4207">
              <w:t>22055</w:t>
            </w:r>
          </w:p>
        </w:tc>
        <w:tc>
          <w:tcPr>
            <w:tcW w:w="0" w:type="auto"/>
            <w:tcMar>
              <w:top w:w="38" w:type="dxa"/>
              <w:left w:w="38" w:type="dxa"/>
              <w:bottom w:w="38" w:type="dxa"/>
              <w:right w:w="38" w:type="dxa"/>
            </w:tcMar>
            <w:vAlign w:val="bottom"/>
          </w:tcPr>
          <w:p w14:paraId="69829C00" w14:textId="77777777" w:rsidR="00DD2E4B" w:rsidRPr="009F4207" w:rsidRDefault="00DD2E4B">
            <w:pPr>
              <w:spacing w:after="200"/>
              <w:rPr>
                <w:sz w:val="20"/>
                <w:szCs w:val="20"/>
              </w:rPr>
            </w:pPr>
            <w:r w:rsidRPr="009F4207">
              <w:rPr>
                <w:sz w:val="20"/>
                <w:szCs w:val="20"/>
              </w:rPr>
              <w:t xml:space="preserve">PERFUSION OF LIMB OR ORGAN using heart-lung machine or equivalent, not being a service associated with anaesthesia to which an item in Subgroup 21 applies (12 basic units) </w:t>
            </w:r>
          </w:p>
          <w:p w14:paraId="52A7A95B" w14:textId="77777777" w:rsidR="00DD2E4B" w:rsidRPr="009F4207" w:rsidRDefault="00DD2E4B">
            <w:r w:rsidRPr="009F4207">
              <w:t>(See para TN.10.10 of explanatory notes to this Category)</w:t>
            </w:r>
          </w:p>
          <w:p w14:paraId="0518DD7B" w14:textId="77777777" w:rsidR="00DD2E4B" w:rsidRPr="009F4207" w:rsidRDefault="00DD2E4B">
            <w:pPr>
              <w:tabs>
                <w:tab w:val="left" w:pos="1701"/>
              </w:tabs>
            </w:pPr>
            <w:r w:rsidRPr="009F4207">
              <w:rPr>
                <w:b/>
                <w:sz w:val="20"/>
              </w:rPr>
              <w:t xml:space="preserve">Fee: </w:t>
            </w:r>
            <w:r w:rsidRPr="009F4207">
              <w:t>$260.40</w:t>
            </w:r>
            <w:r w:rsidRPr="009F4207">
              <w:tab/>
            </w:r>
            <w:r w:rsidRPr="009F4207">
              <w:rPr>
                <w:b/>
                <w:sz w:val="20"/>
              </w:rPr>
              <w:t xml:space="preserve">Benefit: </w:t>
            </w:r>
            <w:r w:rsidRPr="009F4207">
              <w:t>75% = $195.30    85% = $221.35</w:t>
            </w:r>
          </w:p>
        </w:tc>
      </w:tr>
      <w:tr w:rsidR="00DD2E4B" w:rsidRPr="009F4207" w14:paraId="6F13D4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8450E9" w14:textId="77777777" w:rsidR="00DD2E4B" w:rsidRPr="009F4207" w:rsidRDefault="00DD2E4B">
            <w:pPr>
              <w:rPr>
                <w:b/>
              </w:rPr>
            </w:pPr>
            <w:r w:rsidRPr="009F4207">
              <w:rPr>
                <w:b/>
              </w:rPr>
              <w:t>Fee</w:t>
            </w:r>
          </w:p>
          <w:p w14:paraId="1620D922" w14:textId="77777777" w:rsidR="00DD2E4B" w:rsidRPr="009F4207" w:rsidRDefault="00DD2E4B">
            <w:r w:rsidRPr="009F4207">
              <w:t>22060</w:t>
            </w:r>
          </w:p>
        </w:tc>
        <w:tc>
          <w:tcPr>
            <w:tcW w:w="0" w:type="auto"/>
            <w:tcMar>
              <w:top w:w="38" w:type="dxa"/>
              <w:left w:w="38" w:type="dxa"/>
              <w:bottom w:w="38" w:type="dxa"/>
              <w:right w:w="38" w:type="dxa"/>
            </w:tcMar>
            <w:vAlign w:val="bottom"/>
          </w:tcPr>
          <w:p w14:paraId="0536A2B4" w14:textId="77777777" w:rsidR="00DD2E4B" w:rsidRPr="009F4207" w:rsidRDefault="00DD2E4B">
            <w:pPr>
              <w:spacing w:after="200"/>
              <w:rPr>
                <w:sz w:val="20"/>
                <w:szCs w:val="20"/>
              </w:rPr>
            </w:pPr>
            <w:r w:rsidRPr="009F4207">
              <w:rPr>
                <w:sz w:val="20"/>
                <w:szCs w:val="20"/>
              </w:rPr>
              <w:t xml:space="preserve">WHOLE BODY PERFUSION, CARDIAC BYPASS, where the heart-lung machine or equivalent is continuously operated by a medical perfusionist, other than a service associated with anaesthesia to which an item in Subgroup 21 applies (Anaes.) (30 basic units) </w:t>
            </w:r>
          </w:p>
          <w:p w14:paraId="1C0C9375" w14:textId="77777777" w:rsidR="00DD2E4B" w:rsidRPr="009F4207" w:rsidRDefault="00DD2E4B">
            <w:r w:rsidRPr="009F4207">
              <w:t>(See para TN.10.10 of explanatory notes to this Category)</w:t>
            </w:r>
          </w:p>
          <w:p w14:paraId="2981AE98" w14:textId="77777777" w:rsidR="00DD2E4B" w:rsidRPr="009F4207" w:rsidRDefault="00DD2E4B">
            <w:pPr>
              <w:tabs>
                <w:tab w:val="left" w:pos="1701"/>
              </w:tabs>
            </w:pPr>
            <w:r w:rsidRPr="009F4207">
              <w:rPr>
                <w:b/>
                <w:sz w:val="20"/>
              </w:rPr>
              <w:t xml:space="preserve">Fee: </w:t>
            </w:r>
            <w:r w:rsidRPr="009F4207">
              <w:t>$651.00</w:t>
            </w:r>
            <w:r w:rsidRPr="009F4207">
              <w:tab/>
            </w:r>
            <w:r w:rsidRPr="009F4207">
              <w:rPr>
                <w:b/>
                <w:sz w:val="20"/>
              </w:rPr>
              <w:t xml:space="preserve">Benefit: </w:t>
            </w:r>
            <w:r w:rsidRPr="009F4207">
              <w:t>75% = $488.25    85% = $557.80</w:t>
            </w:r>
          </w:p>
        </w:tc>
      </w:tr>
      <w:tr w:rsidR="00DD2E4B" w:rsidRPr="009F4207" w14:paraId="65DBB4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D7F000" w14:textId="77777777" w:rsidR="00DD2E4B" w:rsidRPr="009F4207" w:rsidRDefault="00DD2E4B">
            <w:pPr>
              <w:rPr>
                <w:b/>
              </w:rPr>
            </w:pPr>
            <w:r w:rsidRPr="009F4207">
              <w:rPr>
                <w:b/>
              </w:rPr>
              <w:lastRenderedPageBreak/>
              <w:t>Fee</w:t>
            </w:r>
          </w:p>
          <w:p w14:paraId="051F11EF" w14:textId="77777777" w:rsidR="00DD2E4B" w:rsidRPr="009F4207" w:rsidRDefault="00DD2E4B">
            <w:r w:rsidRPr="009F4207">
              <w:t>22065</w:t>
            </w:r>
          </w:p>
        </w:tc>
        <w:tc>
          <w:tcPr>
            <w:tcW w:w="0" w:type="auto"/>
            <w:tcMar>
              <w:top w:w="38" w:type="dxa"/>
              <w:left w:w="38" w:type="dxa"/>
              <w:bottom w:w="38" w:type="dxa"/>
              <w:right w:w="38" w:type="dxa"/>
            </w:tcMar>
            <w:vAlign w:val="bottom"/>
          </w:tcPr>
          <w:p w14:paraId="13FFC0D0" w14:textId="77777777" w:rsidR="00DD2E4B" w:rsidRPr="009F4207" w:rsidRDefault="00DD2E4B">
            <w:pPr>
              <w:spacing w:after="200"/>
              <w:rPr>
                <w:sz w:val="20"/>
                <w:szCs w:val="20"/>
              </w:rPr>
            </w:pPr>
            <w:r w:rsidRPr="009F4207">
              <w:rPr>
                <w:sz w:val="20"/>
                <w:szCs w:val="20"/>
              </w:rPr>
              <w:t xml:space="preserve">INDUCED CONTROLLED HYPOTHERMIA total body, being a service to which item 22060 applies, not being a service associated with anaesthesia to which an item in Subgroup 21 applies (5 basic units) </w:t>
            </w:r>
          </w:p>
          <w:p w14:paraId="5594ADE0" w14:textId="77777777" w:rsidR="00DD2E4B" w:rsidRPr="009F4207" w:rsidRDefault="00DD2E4B">
            <w:r w:rsidRPr="009F4207">
              <w:t>(See para TN.10.10 of explanatory notes to this Category)</w:t>
            </w:r>
          </w:p>
          <w:p w14:paraId="43DF3AB3" w14:textId="77777777" w:rsidR="00DD2E4B" w:rsidRPr="009F4207" w:rsidRDefault="00DD2E4B">
            <w:pPr>
              <w:tabs>
                <w:tab w:val="left" w:pos="1701"/>
              </w:tabs>
            </w:pPr>
            <w:r w:rsidRPr="009F4207">
              <w:rPr>
                <w:b/>
                <w:sz w:val="20"/>
              </w:rPr>
              <w:t xml:space="preserve">Fee: </w:t>
            </w:r>
            <w:r w:rsidRPr="009F4207">
              <w:t>$108.50</w:t>
            </w:r>
            <w:r w:rsidRPr="009F4207">
              <w:tab/>
            </w:r>
            <w:r w:rsidRPr="009F4207">
              <w:rPr>
                <w:b/>
                <w:sz w:val="20"/>
              </w:rPr>
              <w:t xml:space="preserve">Benefit: </w:t>
            </w:r>
            <w:r w:rsidRPr="009F4207">
              <w:t>75% = $81.40    85% = $92.25</w:t>
            </w:r>
          </w:p>
        </w:tc>
      </w:tr>
      <w:tr w:rsidR="00DD2E4B" w:rsidRPr="009F4207" w14:paraId="7F06F5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982EF2" w14:textId="77777777" w:rsidR="00DD2E4B" w:rsidRPr="009F4207" w:rsidRDefault="00DD2E4B">
            <w:pPr>
              <w:rPr>
                <w:b/>
              </w:rPr>
            </w:pPr>
            <w:r w:rsidRPr="009F4207">
              <w:rPr>
                <w:b/>
              </w:rPr>
              <w:t>Fee</w:t>
            </w:r>
          </w:p>
          <w:p w14:paraId="414DBEEC" w14:textId="77777777" w:rsidR="00DD2E4B" w:rsidRPr="009F4207" w:rsidRDefault="00DD2E4B">
            <w:r w:rsidRPr="009F4207">
              <w:t>22075</w:t>
            </w:r>
          </w:p>
        </w:tc>
        <w:tc>
          <w:tcPr>
            <w:tcW w:w="0" w:type="auto"/>
            <w:tcMar>
              <w:top w:w="38" w:type="dxa"/>
              <w:left w:w="38" w:type="dxa"/>
              <w:bottom w:w="38" w:type="dxa"/>
              <w:right w:w="38" w:type="dxa"/>
            </w:tcMar>
            <w:vAlign w:val="bottom"/>
          </w:tcPr>
          <w:p w14:paraId="5EA248BC" w14:textId="77777777" w:rsidR="00DD2E4B" w:rsidRPr="009F4207" w:rsidRDefault="00DD2E4B">
            <w:pPr>
              <w:spacing w:after="200"/>
              <w:rPr>
                <w:sz w:val="20"/>
                <w:szCs w:val="20"/>
              </w:rPr>
            </w:pPr>
            <w:r w:rsidRPr="009F4207">
              <w:rPr>
                <w:sz w:val="20"/>
                <w:szCs w:val="20"/>
              </w:rPr>
              <w:t xml:space="preserve">DEEP HYPOTHERMIC CIRCULATORY ARREST, with core temperature less than 22°c, including management of retrograde cerebral perfusion if performed, not being a service associated with anaesthesia to which an item in Subgroup 21 applies (15 basic units) </w:t>
            </w:r>
          </w:p>
          <w:p w14:paraId="12CD4ECF" w14:textId="77777777" w:rsidR="00DD2E4B" w:rsidRPr="009F4207" w:rsidRDefault="00DD2E4B">
            <w:r w:rsidRPr="009F4207">
              <w:t>(See para TN.10.10 of explanatory notes to this Category)</w:t>
            </w:r>
          </w:p>
          <w:p w14:paraId="69550E00" w14:textId="77777777" w:rsidR="00DD2E4B" w:rsidRPr="009F4207" w:rsidRDefault="00DD2E4B">
            <w:pPr>
              <w:tabs>
                <w:tab w:val="left" w:pos="1701"/>
              </w:tabs>
            </w:pPr>
            <w:r w:rsidRPr="009F4207">
              <w:rPr>
                <w:b/>
                <w:sz w:val="20"/>
              </w:rPr>
              <w:t xml:space="preserve">Fee: </w:t>
            </w:r>
            <w:r w:rsidRPr="009F4207">
              <w:t>$325.50</w:t>
            </w:r>
            <w:r w:rsidRPr="009F4207">
              <w:tab/>
            </w:r>
            <w:r w:rsidRPr="009F4207">
              <w:rPr>
                <w:b/>
                <w:sz w:val="20"/>
              </w:rPr>
              <w:t xml:space="preserve">Benefit: </w:t>
            </w:r>
            <w:r w:rsidRPr="009F4207">
              <w:t>75% = $244.15    85% = $276.70</w:t>
            </w:r>
          </w:p>
        </w:tc>
      </w:tr>
    </w:tbl>
    <w:p w14:paraId="490C12B1"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01F19276"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32DF3D28" w14:textId="77777777">
              <w:tc>
                <w:tcPr>
                  <w:tcW w:w="2500" w:type="pct"/>
                  <w:tcBorders>
                    <w:top w:val="nil"/>
                    <w:left w:val="nil"/>
                    <w:bottom w:val="nil"/>
                    <w:right w:val="nil"/>
                  </w:tcBorders>
                  <w:tcMar>
                    <w:top w:w="38" w:type="dxa"/>
                    <w:left w:w="0" w:type="dxa"/>
                    <w:bottom w:w="38" w:type="dxa"/>
                    <w:right w:w="0" w:type="dxa"/>
                  </w:tcMar>
                  <w:vAlign w:val="bottom"/>
                </w:tcPr>
                <w:p w14:paraId="6F35DB27"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0025529F"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20. ADMINISTRATION OF ANAESTHESIA IN CONNECTION WITH A DENTAL SERVICE</w:t>
                  </w:r>
                </w:p>
              </w:tc>
            </w:tr>
          </w:tbl>
          <w:p w14:paraId="393A057E" w14:textId="77777777" w:rsidR="00A77B3E" w:rsidRPr="009F4207" w:rsidRDefault="00A77B3E">
            <w:pPr>
              <w:keepLines/>
              <w:rPr>
                <w:rFonts w:ascii="Helvetica" w:eastAsia="Helvetica" w:hAnsi="Helvetica" w:cs="Helvetica"/>
                <w:b/>
              </w:rPr>
            </w:pPr>
          </w:p>
        </w:tc>
      </w:tr>
      <w:tr w:rsidR="00DD2E4B" w:rsidRPr="009F4207" w14:paraId="586729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8C6A9F"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44E3209E"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T10. Relative Value Guide For Anaesthesia - Medicare Benefits Are Only Payable For Anaesthesia Performed In Association With An Eligible Service</w:t>
            </w:r>
          </w:p>
        </w:tc>
      </w:tr>
      <w:tr w:rsidR="00DD2E4B" w:rsidRPr="009F4207" w14:paraId="3D110D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08AF5CF5"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4A8DCD7D"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82" w:name="_Toc139033369"/>
            <w:r w:rsidRPr="009F4207">
              <w:rPr>
                <w:rFonts w:ascii="Helvetica" w:eastAsia="Helvetica" w:hAnsi="Helvetica" w:cs="Helvetica"/>
                <w:b w:val="0"/>
                <w:sz w:val="18"/>
              </w:rPr>
              <w:t>Subgroup 20. Administration Of Anaesthesia In Connection With A Dental Service</w:t>
            </w:r>
            <w:bookmarkEnd w:id="82"/>
          </w:p>
        </w:tc>
      </w:tr>
      <w:tr w:rsidR="00DD2E4B" w:rsidRPr="009F4207" w14:paraId="7DE9AB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4E1F91" w14:textId="77777777" w:rsidR="00DD2E4B" w:rsidRPr="009F4207" w:rsidRDefault="00DD2E4B">
            <w:pPr>
              <w:rPr>
                <w:b/>
              </w:rPr>
            </w:pPr>
            <w:r w:rsidRPr="009F4207">
              <w:rPr>
                <w:b/>
              </w:rPr>
              <w:t>Fee</w:t>
            </w:r>
          </w:p>
          <w:p w14:paraId="1A1DEBAC" w14:textId="77777777" w:rsidR="00DD2E4B" w:rsidRPr="009F4207" w:rsidRDefault="00DD2E4B">
            <w:r w:rsidRPr="009F4207">
              <w:t>22900</w:t>
            </w:r>
          </w:p>
        </w:tc>
        <w:tc>
          <w:tcPr>
            <w:tcW w:w="0" w:type="auto"/>
            <w:tcMar>
              <w:top w:w="38" w:type="dxa"/>
              <w:left w:w="38" w:type="dxa"/>
              <w:bottom w:w="38" w:type="dxa"/>
              <w:right w:w="38" w:type="dxa"/>
            </w:tcMar>
            <w:vAlign w:val="bottom"/>
          </w:tcPr>
          <w:p w14:paraId="08E6F1D7" w14:textId="77777777" w:rsidR="00DD2E4B" w:rsidRPr="009F4207" w:rsidRDefault="00DD2E4B">
            <w:pPr>
              <w:spacing w:after="200"/>
              <w:rPr>
                <w:sz w:val="20"/>
                <w:szCs w:val="20"/>
              </w:rPr>
            </w:pPr>
            <w:r w:rsidRPr="009F4207">
              <w:rPr>
                <w:sz w:val="20"/>
                <w:szCs w:val="20"/>
              </w:rPr>
              <w:t xml:space="preserve">INITIATION OF MANAGEMENT BY A MEDICAL PRACTITIONER OF ANAESTHESIA for extraction of tooth or teeth with or without incision of soft tissue or removal of bone (6 basic units) </w:t>
            </w:r>
          </w:p>
          <w:p w14:paraId="1ED87C1B" w14:textId="77777777" w:rsidR="00DD2E4B" w:rsidRPr="009F4207" w:rsidRDefault="00DD2E4B">
            <w:r w:rsidRPr="009F4207">
              <w:t>(See para TN.10.14 of explanatory notes to this Category)</w:t>
            </w:r>
          </w:p>
          <w:p w14:paraId="721DD7B8" w14:textId="77777777" w:rsidR="00DD2E4B" w:rsidRPr="009F4207" w:rsidRDefault="00DD2E4B">
            <w:pPr>
              <w:tabs>
                <w:tab w:val="left" w:pos="1701"/>
              </w:tabs>
            </w:pPr>
            <w:r w:rsidRPr="009F4207">
              <w:rPr>
                <w:b/>
                <w:sz w:val="20"/>
              </w:rPr>
              <w:t xml:space="preserve">Fee: </w:t>
            </w:r>
            <w:r w:rsidRPr="009F4207">
              <w:t>$130.20</w:t>
            </w:r>
            <w:r w:rsidRPr="009F4207">
              <w:tab/>
            </w:r>
            <w:r w:rsidRPr="009F4207">
              <w:rPr>
                <w:b/>
                <w:sz w:val="20"/>
              </w:rPr>
              <w:t xml:space="preserve">Benefit: </w:t>
            </w:r>
            <w:r w:rsidRPr="009F4207">
              <w:t>75% = $97.65    85% = $110.70</w:t>
            </w:r>
          </w:p>
        </w:tc>
      </w:tr>
      <w:tr w:rsidR="00DD2E4B" w:rsidRPr="009F4207" w14:paraId="4CF80D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6DB80B" w14:textId="77777777" w:rsidR="00DD2E4B" w:rsidRPr="009F4207" w:rsidRDefault="00DD2E4B">
            <w:pPr>
              <w:rPr>
                <w:b/>
              </w:rPr>
            </w:pPr>
            <w:r w:rsidRPr="009F4207">
              <w:rPr>
                <w:b/>
              </w:rPr>
              <w:t>Fee</w:t>
            </w:r>
          </w:p>
          <w:p w14:paraId="743A3DC2" w14:textId="77777777" w:rsidR="00DD2E4B" w:rsidRPr="009F4207" w:rsidRDefault="00DD2E4B">
            <w:r w:rsidRPr="009F4207">
              <w:t>22905</w:t>
            </w:r>
          </w:p>
        </w:tc>
        <w:tc>
          <w:tcPr>
            <w:tcW w:w="0" w:type="auto"/>
            <w:tcMar>
              <w:top w:w="38" w:type="dxa"/>
              <w:left w:w="38" w:type="dxa"/>
              <w:bottom w:w="38" w:type="dxa"/>
              <w:right w:w="38" w:type="dxa"/>
            </w:tcMar>
            <w:vAlign w:val="bottom"/>
          </w:tcPr>
          <w:p w14:paraId="79602B6B" w14:textId="77777777" w:rsidR="00DD2E4B" w:rsidRPr="009F4207" w:rsidRDefault="00DD2E4B">
            <w:pPr>
              <w:spacing w:after="200"/>
              <w:rPr>
                <w:sz w:val="20"/>
                <w:szCs w:val="20"/>
              </w:rPr>
            </w:pPr>
            <w:r w:rsidRPr="009F4207">
              <w:rPr>
                <w:sz w:val="20"/>
                <w:szCs w:val="20"/>
              </w:rPr>
              <w:t xml:space="preserve">INITIATION OF MANAGEMENT OF ANAESTHESIA for restorative dental work (6 basic units) </w:t>
            </w:r>
          </w:p>
          <w:p w14:paraId="796E9018" w14:textId="77777777" w:rsidR="00DD2E4B" w:rsidRPr="009F4207" w:rsidRDefault="00DD2E4B">
            <w:r w:rsidRPr="009F4207">
              <w:t>(See para TN.10.14 of explanatory notes to this Category)</w:t>
            </w:r>
          </w:p>
          <w:p w14:paraId="219ADC09" w14:textId="77777777" w:rsidR="00DD2E4B" w:rsidRPr="009F4207" w:rsidRDefault="00DD2E4B">
            <w:pPr>
              <w:tabs>
                <w:tab w:val="left" w:pos="1701"/>
              </w:tabs>
            </w:pPr>
            <w:r w:rsidRPr="009F4207">
              <w:rPr>
                <w:b/>
                <w:sz w:val="20"/>
              </w:rPr>
              <w:t xml:space="preserve">Fee: </w:t>
            </w:r>
            <w:r w:rsidRPr="009F4207">
              <w:t>$130.20</w:t>
            </w:r>
            <w:r w:rsidRPr="009F4207">
              <w:tab/>
            </w:r>
            <w:r w:rsidRPr="009F4207">
              <w:rPr>
                <w:b/>
                <w:sz w:val="20"/>
              </w:rPr>
              <w:t xml:space="preserve">Benefit: </w:t>
            </w:r>
            <w:r w:rsidRPr="009F4207">
              <w:t>75% = $97.65    85% = $110.70</w:t>
            </w:r>
          </w:p>
        </w:tc>
      </w:tr>
    </w:tbl>
    <w:p w14:paraId="633364D8"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3812AE26"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5B26CAF3" w14:textId="77777777">
              <w:tc>
                <w:tcPr>
                  <w:tcW w:w="2500" w:type="pct"/>
                  <w:tcBorders>
                    <w:top w:val="nil"/>
                    <w:left w:val="nil"/>
                    <w:bottom w:val="nil"/>
                    <w:right w:val="nil"/>
                  </w:tcBorders>
                  <w:tcMar>
                    <w:top w:w="38" w:type="dxa"/>
                    <w:left w:w="0" w:type="dxa"/>
                    <w:bottom w:w="38" w:type="dxa"/>
                    <w:right w:w="0" w:type="dxa"/>
                  </w:tcMar>
                  <w:vAlign w:val="bottom"/>
                </w:tcPr>
                <w:p w14:paraId="45B0AF39"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263F081B"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21. ANAESTHESIA/PERFUSION TIME UNITS</w:t>
                  </w:r>
                </w:p>
              </w:tc>
            </w:tr>
          </w:tbl>
          <w:p w14:paraId="7A44AFA1" w14:textId="77777777" w:rsidR="00A77B3E" w:rsidRPr="009F4207" w:rsidRDefault="00A77B3E">
            <w:pPr>
              <w:keepLines/>
              <w:rPr>
                <w:rFonts w:ascii="Helvetica" w:eastAsia="Helvetica" w:hAnsi="Helvetica" w:cs="Helvetica"/>
                <w:b/>
              </w:rPr>
            </w:pPr>
          </w:p>
        </w:tc>
      </w:tr>
      <w:tr w:rsidR="00DD2E4B" w:rsidRPr="009F4207" w14:paraId="6C0740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AFA89E"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50E493CF"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T10. Relative Value Guide For Anaesthesia - Medicare Benefits Are Only Payable For Anaesthesia Performed In Association With An Eligible Service</w:t>
            </w:r>
          </w:p>
        </w:tc>
      </w:tr>
      <w:tr w:rsidR="00DD2E4B" w:rsidRPr="009F4207" w14:paraId="7307DB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6D534819"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2F01CC50"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83" w:name="_Toc139033370"/>
            <w:r w:rsidRPr="009F4207">
              <w:rPr>
                <w:rFonts w:ascii="Helvetica" w:eastAsia="Helvetica" w:hAnsi="Helvetica" w:cs="Helvetica"/>
                <w:b w:val="0"/>
                <w:sz w:val="18"/>
              </w:rPr>
              <w:t>Subgroup 21. Anaesthesia/Perfusion Time Units</w:t>
            </w:r>
            <w:bookmarkEnd w:id="83"/>
          </w:p>
        </w:tc>
      </w:tr>
      <w:tr w:rsidR="00DD2E4B" w:rsidRPr="009F4207" w14:paraId="5C5C39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89016D" w14:textId="77777777" w:rsidR="00DD2E4B" w:rsidRPr="009F4207" w:rsidRDefault="00DD2E4B">
            <w:pPr>
              <w:rPr>
                <w:b/>
              </w:rPr>
            </w:pPr>
            <w:r w:rsidRPr="009F4207">
              <w:rPr>
                <w:b/>
              </w:rPr>
              <w:t>Fee</w:t>
            </w:r>
          </w:p>
          <w:p w14:paraId="16086913" w14:textId="77777777" w:rsidR="00DD2E4B" w:rsidRPr="009F4207" w:rsidRDefault="00DD2E4B">
            <w:r w:rsidRPr="009F4207">
              <w:t>23010</w:t>
            </w:r>
          </w:p>
        </w:tc>
        <w:tc>
          <w:tcPr>
            <w:tcW w:w="0" w:type="auto"/>
            <w:tcMar>
              <w:top w:w="38" w:type="dxa"/>
              <w:left w:w="38" w:type="dxa"/>
              <w:bottom w:w="38" w:type="dxa"/>
              <w:right w:w="38" w:type="dxa"/>
            </w:tcMar>
            <w:vAlign w:val="bottom"/>
          </w:tcPr>
          <w:p w14:paraId="5BB3B366" w14:textId="77777777" w:rsidR="00DD2E4B" w:rsidRPr="009F4207" w:rsidRDefault="00DD2E4B">
            <w:pPr>
              <w:spacing w:after="200"/>
              <w:rPr>
                <w:sz w:val="20"/>
                <w:szCs w:val="20"/>
              </w:rPr>
            </w:pPr>
            <w:r w:rsidRPr="009F4207">
              <w:rPr>
                <w:sz w:val="20"/>
                <w:szCs w:val="20"/>
              </w:rPr>
              <w:t xml:space="preserve">ANAESTHESIA, PERFUSION OR ASSISTANCE AT ANAESTHESIA </w:t>
            </w:r>
          </w:p>
          <w:p w14:paraId="17F6446C" w14:textId="77777777" w:rsidR="00DD2E4B" w:rsidRPr="009F4207" w:rsidRDefault="00DD2E4B">
            <w:pPr>
              <w:spacing w:before="200" w:after="200"/>
              <w:rPr>
                <w:sz w:val="20"/>
                <w:szCs w:val="20"/>
              </w:rPr>
            </w:pPr>
            <w:r w:rsidRPr="009F4207">
              <w:rPr>
                <w:sz w:val="20"/>
                <w:szCs w:val="20"/>
              </w:rPr>
              <w:t xml:space="preserve">(a) administration of anaesthesia performed in association with an item in the range 20100 to 21997 or 22900 to 22905; or </w:t>
            </w:r>
          </w:p>
          <w:p w14:paraId="5DAB9A15" w14:textId="77777777" w:rsidR="00DD2E4B" w:rsidRPr="009F4207" w:rsidRDefault="00DD2E4B">
            <w:pPr>
              <w:spacing w:before="200" w:after="200"/>
              <w:rPr>
                <w:sz w:val="20"/>
                <w:szCs w:val="20"/>
              </w:rPr>
            </w:pPr>
            <w:r w:rsidRPr="009F4207">
              <w:rPr>
                <w:sz w:val="20"/>
                <w:szCs w:val="20"/>
              </w:rPr>
              <w:lastRenderedPageBreak/>
              <w:t xml:space="preserve">(b) perfusion performed in association with item 22060; or </w:t>
            </w:r>
          </w:p>
          <w:p w14:paraId="1B42EFF9" w14:textId="77777777" w:rsidR="00DD2E4B" w:rsidRPr="009F4207" w:rsidRDefault="00DD2E4B">
            <w:pPr>
              <w:spacing w:before="200" w:after="200"/>
              <w:rPr>
                <w:sz w:val="20"/>
                <w:szCs w:val="20"/>
              </w:rPr>
            </w:pPr>
            <w:r w:rsidRPr="009F4207">
              <w:rPr>
                <w:sz w:val="20"/>
                <w:szCs w:val="20"/>
              </w:rPr>
              <w:t xml:space="preserve">(c) for assistance at anaesthesia performed in association with items 25200 to 25205 </w:t>
            </w:r>
          </w:p>
          <w:p w14:paraId="71FCDCD9" w14:textId="77777777" w:rsidR="00DD2E4B" w:rsidRPr="009F4207" w:rsidRDefault="00DD2E4B">
            <w:pPr>
              <w:rPr>
                <w:sz w:val="24"/>
              </w:rPr>
            </w:pPr>
          </w:p>
          <w:p w14:paraId="0CB17648" w14:textId="77777777" w:rsidR="00DD2E4B" w:rsidRPr="009F4207" w:rsidRDefault="00DD2E4B">
            <w:pPr>
              <w:spacing w:before="200" w:after="200"/>
              <w:rPr>
                <w:sz w:val="20"/>
                <w:szCs w:val="20"/>
              </w:rPr>
            </w:pPr>
            <w:r w:rsidRPr="009F4207">
              <w:rPr>
                <w:sz w:val="20"/>
                <w:szCs w:val="20"/>
              </w:rPr>
              <w:t xml:space="preserve">For a period of: </w:t>
            </w:r>
          </w:p>
          <w:p w14:paraId="0F136EF8" w14:textId="77777777" w:rsidR="00DD2E4B" w:rsidRPr="009F4207" w:rsidRDefault="00DD2E4B">
            <w:pPr>
              <w:rPr>
                <w:sz w:val="24"/>
              </w:rPr>
            </w:pPr>
          </w:p>
          <w:p w14:paraId="7794C627" w14:textId="77777777" w:rsidR="00DD2E4B" w:rsidRPr="009F4207" w:rsidRDefault="00DD2E4B">
            <w:pPr>
              <w:spacing w:before="200" w:after="200"/>
              <w:rPr>
                <w:sz w:val="20"/>
                <w:szCs w:val="20"/>
              </w:rPr>
            </w:pPr>
            <w:r w:rsidRPr="009F4207">
              <w:rPr>
                <w:sz w:val="20"/>
                <w:szCs w:val="20"/>
              </w:rPr>
              <w:t xml:space="preserve">(FIFTEEN MINUTES OR LESS) (1 basic units) </w:t>
            </w:r>
          </w:p>
          <w:p w14:paraId="2182D0DD" w14:textId="77777777" w:rsidR="00DD2E4B" w:rsidRPr="009F4207" w:rsidRDefault="00DD2E4B">
            <w:r w:rsidRPr="009F4207">
              <w:t>(See para TN.10.3 of explanatory notes to this Category)</w:t>
            </w:r>
          </w:p>
          <w:p w14:paraId="32936A27" w14:textId="77777777" w:rsidR="00DD2E4B" w:rsidRPr="009F4207" w:rsidRDefault="00DD2E4B">
            <w:pPr>
              <w:tabs>
                <w:tab w:val="left" w:pos="1701"/>
              </w:tabs>
            </w:pPr>
            <w:r w:rsidRPr="009F4207">
              <w:rPr>
                <w:b/>
                <w:sz w:val="20"/>
              </w:rPr>
              <w:t xml:space="preserve">Fee: </w:t>
            </w:r>
            <w:r w:rsidRPr="009F4207">
              <w:t>$21.70</w:t>
            </w:r>
            <w:r w:rsidRPr="009F4207">
              <w:tab/>
            </w:r>
            <w:r w:rsidRPr="009F4207">
              <w:rPr>
                <w:b/>
                <w:sz w:val="20"/>
              </w:rPr>
              <w:t xml:space="preserve">Benefit: </w:t>
            </w:r>
            <w:r w:rsidRPr="009F4207">
              <w:t>75% = $16.30    85% = $18.45</w:t>
            </w:r>
          </w:p>
        </w:tc>
      </w:tr>
      <w:tr w:rsidR="00DD2E4B" w:rsidRPr="009F4207" w14:paraId="6E93C6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0499BB" w14:textId="77777777" w:rsidR="00DD2E4B" w:rsidRPr="009F4207" w:rsidRDefault="00DD2E4B">
            <w:pPr>
              <w:rPr>
                <w:b/>
              </w:rPr>
            </w:pPr>
            <w:r w:rsidRPr="009F4207">
              <w:rPr>
                <w:b/>
              </w:rPr>
              <w:lastRenderedPageBreak/>
              <w:t>Fee</w:t>
            </w:r>
          </w:p>
          <w:p w14:paraId="208A931F" w14:textId="77777777" w:rsidR="00DD2E4B" w:rsidRPr="009F4207" w:rsidRDefault="00DD2E4B">
            <w:r w:rsidRPr="009F4207">
              <w:t>23025</w:t>
            </w:r>
          </w:p>
        </w:tc>
        <w:tc>
          <w:tcPr>
            <w:tcW w:w="0" w:type="auto"/>
            <w:tcMar>
              <w:top w:w="38" w:type="dxa"/>
              <w:left w:w="38" w:type="dxa"/>
              <w:bottom w:w="38" w:type="dxa"/>
              <w:right w:w="38" w:type="dxa"/>
            </w:tcMar>
            <w:vAlign w:val="bottom"/>
          </w:tcPr>
          <w:p w14:paraId="7F3ACD39" w14:textId="77777777" w:rsidR="00DD2E4B" w:rsidRPr="009F4207" w:rsidRDefault="00DD2E4B">
            <w:pPr>
              <w:spacing w:after="200"/>
              <w:rPr>
                <w:sz w:val="20"/>
                <w:szCs w:val="20"/>
              </w:rPr>
            </w:pPr>
            <w:r w:rsidRPr="009F4207">
              <w:rPr>
                <w:sz w:val="20"/>
                <w:szCs w:val="20"/>
              </w:rPr>
              <w:t xml:space="preserve">16 MINUTES TO 30 MINUTES (2 basic units) </w:t>
            </w:r>
          </w:p>
          <w:p w14:paraId="0DDFF00F" w14:textId="77777777" w:rsidR="00DD2E4B" w:rsidRPr="009F4207" w:rsidRDefault="00DD2E4B">
            <w:r w:rsidRPr="009F4207">
              <w:t>(See para TN.10.3 of explanatory notes to this Category)</w:t>
            </w:r>
          </w:p>
          <w:p w14:paraId="630915BC" w14:textId="77777777" w:rsidR="00DD2E4B" w:rsidRPr="009F4207" w:rsidRDefault="00DD2E4B">
            <w:pPr>
              <w:tabs>
                <w:tab w:val="left" w:pos="1701"/>
              </w:tabs>
            </w:pPr>
            <w:r w:rsidRPr="009F4207">
              <w:rPr>
                <w:b/>
                <w:sz w:val="20"/>
              </w:rPr>
              <w:t xml:space="preserve">Fee: </w:t>
            </w:r>
            <w:r w:rsidRPr="009F4207">
              <w:t>$43.40</w:t>
            </w:r>
            <w:r w:rsidRPr="009F4207">
              <w:tab/>
            </w:r>
            <w:r w:rsidRPr="009F4207">
              <w:rPr>
                <w:b/>
                <w:sz w:val="20"/>
              </w:rPr>
              <w:t xml:space="preserve">Benefit: </w:t>
            </w:r>
            <w:r w:rsidRPr="009F4207">
              <w:t>75% = $32.55    85% = $36.90</w:t>
            </w:r>
          </w:p>
        </w:tc>
      </w:tr>
      <w:tr w:rsidR="00DD2E4B" w:rsidRPr="009F4207" w14:paraId="22D122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342533" w14:textId="77777777" w:rsidR="00DD2E4B" w:rsidRPr="009F4207" w:rsidRDefault="00DD2E4B">
            <w:pPr>
              <w:rPr>
                <w:b/>
              </w:rPr>
            </w:pPr>
            <w:r w:rsidRPr="009F4207">
              <w:rPr>
                <w:b/>
              </w:rPr>
              <w:t>Fee</w:t>
            </w:r>
          </w:p>
          <w:p w14:paraId="0983EE9F" w14:textId="77777777" w:rsidR="00DD2E4B" w:rsidRPr="009F4207" w:rsidRDefault="00DD2E4B">
            <w:r w:rsidRPr="009F4207">
              <w:t>23035</w:t>
            </w:r>
          </w:p>
        </w:tc>
        <w:tc>
          <w:tcPr>
            <w:tcW w:w="0" w:type="auto"/>
            <w:tcMar>
              <w:top w:w="38" w:type="dxa"/>
              <w:left w:w="38" w:type="dxa"/>
              <w:bottom w:w="38" w:type="dxa"/>
              <w:right w:w="38" w:type="dxa"/>
            </w:tcMar>
            <w:vAlign w:val="bottom"/>
          </w:tcPr>
          <w:p w14:paraId="2565FC1E" w14:textId="77777777" w:rsidR="00DD2E4B" w:rsidRPr="009F4207" w:rsidRDefault="00DD2E4B">
            <w:pPr>
              <w:spacing w:after="200"/>
              <w:rPr>
                <w:sz w:val="20"/>
                <w:szCs w:val="20"/>
              </w:rPr>
            </w:pPr>
            <w:r w:rsidRPr="009F4207">
              <w:rPr>
                <w:sz w:val="20"/>
                <w:szCs w:val="20"/>
              </w:rPr>
              <w:t xml:space="preserve">31 MINUTES to 45 MINUTES (3 basic units) </w:t>
            </w:r>
          </w:p>
          <w:p w14:paraId="5485C0C5" w14:textId="77777777" w:rsidR="00DD2E4B" w:rsidRPr="009F4207" w:rsidRDefault="00DD2E4B">
            <w:r w:rsidRPr="009F4207">
              <w:t>(See para TN.10.3 of explanatory notes to this Category)</w:t>
            </w:r>
          </w:p>
          <w:p w14:paraId="2A413669" w14:textId="77777777" w:rsidR="00DD2E4B" w:rsidRPr="009F4207" w:rsidRDefault="00DD2E4B">
            <w:pPr>
              <w:tabs>
                <w:tab w:val="left" w:pos="1701"/>
              </w:tabs>
            </w:pPr>
            <w:r w:rsidRPr="009F4207">
              <w:rPr>
                <w:b/>
                <w:sz w:val="20"/>
              </w:rPr>
              <w:t xml:space="preserve">Fee: </w:t>
            </w:r>
            <w:r w:rsidRPr="009F4207">
              <w:t>$65.10</w:t>
            </w:r>
            <w:r w:rsidRPr="009F4207">
              <w:tab/>
            </w:r>
            <w:r w:rsidRPr="009F4207">
              <w:rPr>
                <w:b/>
                <w:sz w:val="20"/>
              </w:rPr>
              <w:t xml:space="preserve">Benefit: </w:t>
            </w:r>
            <w:r w:rsidRPr="009F4207">
              <w:t>75% = $48.85    85% = $55.35</w:t>
            </w:r>
          </w:p>
        </w:tc>
      </w:tr>
      <w:tr w:rsidR="00DD2E4B" w:rsidRPr="009F4207" w14:paraId="49C538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2EF9F7" w14:textId="77777777" w:rsidR="00DD2E4B" w:rsidRPr="009F4207" w:rsidRDefault="00DD2E4B">
            <w:pPr>
              <w:rPr>
                <w:b/>
              </w:rPr>
            </w:pPr>
            <w:r w:rsidRPr="009F4207">
              <w:rPr>
                <w:b/>
              </w:rPr>
              <w:t>Fee</w:t>
            </w:r>
          </w:p>
          <w:p w14:paraId="413846E2" w14:textId="77777777" w:rsidR="00DD2E4B" w:rsidRPr="009F4207" w:rsidRDefault="00DD2E4B">
            <w:r w:rsidRPr="009F4207">
              <w:t>23045</w:t>
            </w:r>
          </w:p>
        </w:tc>
        <w:tc>
          <w:tcPr>
            <w:tcW w:w="0" w:type="auto"/>
            <w:tcMar>
              <w:top w:w="38" w:type="dxa"/>
              <w:left w:w="38" w:type="dxa"/>
              <w:bottom w:w="38" w:type="dxa"/>
              <w:right w:w="38" w:type="dxa"/>
            </w:tcMar>
            <w:vAlign w:val="bottom"/>
          </w:tcPr>
          <w:p w14:paraId="270410E3" w14:textId="77777777" w:rsidR="00DD2E4B" w:rsidRPr="009F4207" w:rsidRDefault="00DD2E4B">
            <w:pPr>
              <w:spacing w:after="200"/>
              <w:rPr>
                <w:sz w:val="20"/>
                <w:szCs w:val="20"/>
              </w:rPr>
            </w:pPr>
            <w:r w:rsidRPr="009F4207">
              <w:rPr>
                <w:sz w:val="20"/>
                <w:szCs w:val="20"/>
              </w:rPr>
              <w:t xml:space="preserve">46 MINUTES to 1:00 HOUR (4 basic units) </w:t>
            </w:r>
          </w:p>
          <w:p w14:paraId="6208A490" w14:textId="77777777" w:rsidR="00DD2E4B" w:rsidRPr="009F4207" w:rsidRDefault="00DD2E4B">
            <w:r w:rsidRPr="009F4207">
              <w:t>(See para TN.10.3 of explanatory notes to this Category)</w:t>
            </w:r>
          </w:p>
          <w:p w14:paraId="009E08D3" w14:textId="77777777" w:rsidR="00DD2E4B" w:rsidRPr="009F4207" w:rsidRDefault="00DD2E4B">
            <w:pPr>
              <w:tabs>
                <w:tab w:val="left" w:pos="1701"/>
              </w:tabs>
            </w:pPr>
            <w:r w:rsidRPr="009F4207">
              <w:rPr>
                <w:b/>
                <w:sz w:val="20"/>
              </w:rPr>
              <w:t xml:space="preserve">Fee: </w:t>
            </w:r>
            <w:r w:rsidRPr="009F4207">
              <w:t>$86.80</w:t>
            </w:r>
            <w:r w:rsidRPr="009F4207">
              <w:tab/>
            </w:r>
            <w:r w:rsidRPr="009F4207">
              <w:rPr>
                <w:b/>
                <w:sz w:val="20"/>
              </w:rPr>
              <w:t xml:space="preserve">Benefit: </w:t>
            </w:r>
            <w:r w:rsidRPr="009F4207">
              <w:t>75% = $65.10    85% = $73.80</w:t>
            </w:r>
          </w:p>
        </w:tc>
      </w:tr>
      <w:tr w:rsidR="00DD2E4B" w:rsidRPr="009F4207" w14:paraId="0AA439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0ED8C4" w14:textId="77777777" w:rsidR="00DD2E4B" w:rsidRPr="009F4207" w:rsidRDefault="00DD2E4B">
            <w:pPr>
              <w:rPr>
                <w:b/>
              </w:rPr>
            </w:pPr>
            <w:r w:rsidRPr="009F4207">
              <w:rPr>
                <w:b/>
              </w:rPr>
              <w:t>Fee</w:t>
            </w:r>
          </w:p>
          <w:p w14:paraId="0A9EABE0" w14:textId="77777777" w:rsidR="00DD2E4B" w:rsidRPr="009F4207" w:rsidRDefault="00DD2E4B">
            <w:r w:rsidRPr="009F4207">
              <w:t>23055</w:t>
            </w:r>
          </w:p>
        </w:tc>
        <w:tc>
          <w:tcPr>
            <w:tcW w:w="0" w:type="auto"/>
            <w:tcMar>
              <w:top w:w="38" w:type="dxa"/>
              <w:left w:w="38" w:type="dxa"/>
              <w:bottom w:w="38" w:type="dxa"/>
              <w:right w:w="38" w:type="dxa"/>
            </w:tcMar>
            <w:vAlign w:val="bottom"/>
          </w:tcPr>
          <w:p w14:paraId="04346D98" w14:textId="77777777" w:rsidR="00DD2E4B" w:rsidRPr="009F4207" w:rsidRDefault="00DD2E4B">
            <w:pPr>
              <w:spacing w:after="200"/>
              <w:rPr>
                <w:sz w:val="20"/>
                <w:szCs w:val="20"/>
              </w:rPr>
            </w:pPr>
            <w:r w:rsidRPr="009F4207">
              <w:rPr>
                <w:sz w:val="20"/>
                <w:szCs w:val="20"/>
              </w:rPr>
              <w:t xml:space="preserve">1:01 HOURS to 1:15 HOURS (5 basic units) </w:t>
            </w:r>
          </w:p>
          <w:p w14:paraId="6A5D230D" w14:textId="77777777" w:rsidR="00DD2E4B" w:rsidRPr="009F4207" w:rsidRDefault="00DD2E4B">
            <w:r w:rsidRPr="009F4207">
              <w:t>(See para TN.10.3 of explanatory notes to this Category)</w:t>
            </w:r>
          </w:p>
          <w:p w14:paraId="1216AAD4" w14:textId="77777777" w:rsidR="00DD2E4B" w:rsidRPr="009F4207" w:rsidRDefault="00DD2E4B">
            <w:pPr>
              <w:tabs>
                <w:tab w:val="left" w:pos="1701"/>
              </w:tabs>
            </w:pPr>
            <w:r w:rsidRPr="009F4207">
              <w:rPr>
                <w:b/>
                <w:sz w:val="20"/>
              </w:rPr>
              <w:t xml:space="preserve">Fee: </w:t>
            </w:r>
            <w:r w:rsidRPr="009F4207">
              <w:t>$108.50</w:t>
            </w:r>
            <w:r w:rsidRPr="009F4207">
              <w:tab/>
            </w:r>
            <w:r w:rsidRPr="009F4207">
              <w:rPr>
                <w:b/>
                <w:sz w:val="20"/>
              </w:rPr>
              <w:t xml:space="preserve">Benefit: </w:t>
            </w:r>
            <w:r w:rsidRPr="009F4207">
              <w:t>75% = $81.40    85% = $92.25</w:t>
            </w:r>
          </w:p>
        </w:tc>
      </w:tr>
      <w:tr w:rsidR="00DD2E4B" w:rsidRPr="009F4207" w14:paraId="44785B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33E7A5" w14:textId="77777777" w:rsidR="00DD2E4B" w:rsidRPr="009F4207" w:rsidRDefault="00DD2E4B">
            <w:pPr>
              <w:rPr>
                <w:b/>
              </w:rPr>
            </w:pPr>
            <w:r w:rsidRPr="009F4207">
              <w:rPr>
                <w:b/>
              </w:rPr>
              <w:t>Fee</w:t>
            </w:r>
          </w:p>
          <w:p w14:paraId="374A77AA" w14:textId="77777777" w:rsidR="00DD2E4B" w:rsidRPr="009F4207" w:rsidRDefault="00DD2E4B">
            <w:r w:rsidRPr="009F4207">
              <w:t>23065</w:t>
            </w:r>
          </w:p>
        </w:tc>
        <w:tc>
          <w:tcPr>
            <w:tcW w:w="0" w:type="auto"/>
            <w:tcMar>
              <w:top w:w="38" w:type="dxa"/>
              <w:left w:w="38" w:type="dxa"/>
              <w:bottom w:w="38" w:type="dxa"/>
              <w:right w:w="38" w:type="dxa"/>
            </w:tcMar>
            <w:vAlign w:val="bottom"/>
          </w:tcPr>
          <w:p w14:paraId="3EDD7C9D" w14:textId="77777777" w:rsidR="00DD2E4B" w:rsidRPr="009F4207" w:rsidRDefault="00DD2E4B">
            <w:pPr>
              <w:spacing w:after="200"/>
              <w:rPr>
                <w:sz w:val="20"/>
                <w:szCs w:val="20"/>
              </w:rPr>
            </w:pPr>
            <w:r w:rsidRPr="009F4207">
              <w:rPr>
                <w:sz w:val="20"/>
                <w:szCs w:val="20"/>
              </w:rPr>
              <w:t xml:space="preserve">1:16 HOURS to 1:30 HOURS (6 basic units) </w:t>
            </w:r>
          </w:p>
          <w:p w14:paraId="5202744B" w14:textId="77777777" w:rsidR="00DD2E4B" w:rsidRPr="009F4207" w:rsidRDefault="00DD2E4B">
            <w:r w:rsidRPr="009F4207">
              <w:t>(See para TN.10.3 of explanatory notes to this Category)</w:t>
            </w:r>
          </w:p>
          <w:p w14:paraId="4334323E" w14:textId="77777777" w:rsidR="00DD2E4B" w:rsidRPr="009F4207" w:rsidRDefault="00DD2E4B">
            <w:pPr>
              <w:tabs>
                <w:tab w:val="left" w:pos="1701"/>
              </w:tabs>
            </w:pPr>
            <w:r w:rsidRPr="009F4207">
              <w:rPr>
                <w:b/>
                <w:sz w:val="20"/>
              </w:rPr>
              <w:t xml:space="preserve">Fee: </w:t>
            </w:r>
            <w:r w:rsidRPr="009F4207">
              <w:t>$130.20</w:t>
            </w:r>
            <w:r w:rsidRPr="009F4207">
              <w:tab/>
            </w:r>
            <w:r w:rsidRPr="009F4207">
              <w:rPr>
                <w:b/>
                <w:sz w:val="20"/>
              </w:rPr>
              <w:t xml:space="preserve">Benefit: </w:t>
            </w:r>
            <w:r w:rsidRPr="009F4207">
              <w:t>75% = $97.65    85% = $110.70</w:t>
            </w:r>
          </w:p>
        </w:tc>
      </w:tr>
      <w:tr w:rsidR="00DD2E4B" w:rsidRPr="009F4207" w14:paraId="733B1B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6B600C" w14:textId="77777777" w:rsidR="00DD2E4B" w:rsidRPr="009F4207" w:rsidRDefault="00DD2E4B">
            <w:pPr>
              <w:rPr>
                <w:b/>
              </w:rPr>
            </w:pPr>
            <w:r w:rsidRPr="009F4207">
              <w:rPr>
                <w:b/>
              </w:rPr>
              <w:t>Fee</w:t>
            </w:r>
          </w:p>
          <w:p w14:paraId="2A509B1B" w14:textId="77777777" w:rsidR="00DD2E4B" w:rsidRPr="009F4207" w:rsidRDefault="00DD2E4B">
            <w:r w:rsidRPr="009F4207">
              <w:t>23075</w:t>
            </w:r>
          </w:p>
        </w:tc>
        <w:tc>
          <w:tcPr>
            <w:tcW w:w="0" w:type="auto"/>
            <w:tcMar>
              <w:top w:w="38" w:type="dxa"/>
              <w:left w:w="38" w:type="dxa"/>
              <w:bottom w:w="38" w:type="dxa"/>
              <w:right w:w="38" w:type="dxa"/>
            </w:tcMar>
            <w:vAlign w:val="bottom"/>
          </w:tcPr>
          <w:p w14:paraId="715B201D" w14:textId="77777777" w:rsidR="00DD2E4B" w:rsidRPr="009F4207" w:rsidRDefault="00DD2E4B">
            <w:pPr>
              <w:spacing w:after="200"/>
              <w:rPr>
                <w:sz w:val="20"/>
                <w:szCs w:val="20"/>
              </w:rPr>
            </w:pPr>
            <w:r w:rsidRPr="009F4207">
              <w:rPr>
                <w:sz w:val="20"/>
                <w:szCs w:val="20"/>
              </w:rPr>
              <w:t xml:space="preserve">1:31 HOURS to 1:45 HOURS (7 basic units) </w:t>
            </w:r>
          </w:p>
          <w:p w14:paraId="4FEBF969" w14:textId="77777777" w:rsidR="00DD2E4B" w:rsidRPr="009F4207" w:rsidRDefault="00DD2E4B">
            <w:r w:rsidRPr="009F4207">
              <w:t>(See para TN.10.3 of explanatory notes to this Category)</w:t>
            </w:r>
          </w:p>
          <w:p w14:paraId="2ACC1B2B" w14:textId="77777777" w:rsidR="00DD2E4B" w:rsidRPr="009F4207" w:rsidRDefault="00DD2E4B">
            <w:pPr>
              <w:tabs>
                <w:tab w:val="left" w:pos="1701"/>
              </w:tabs>
            </w:pPr>
            <w:r w:rsidRPr="009F4207">
              <w:rPr>
                <w:b/>
                <w:sz w:val="20"/>
              </w:rPr>
              <w:t xml:space="preserve">Fee: </w:t>
            </w:r>
            <w:r w:rsidRPr="009F4207">
              <w:t>$151.90</w:t>
            </w:r>
            <w:r w:rsidRPr="009F4207">
              <w:tab/>
            </w:r>
            <w:r w:rsidRPr="009F4207">
              <w:rPr>
                <w:b/>
                <w:sz w:val="20"/>
              </w:rPr>
              <w:t xml:space="preserve">Benefit: </w:t>
            </w:r>
            <w:r w:rsidRPr="009F4207">
              <w:t>75% = $113.95    85% = $129.15</w:t>
            </w:r>
          </w:p>
        </w:tc>
      </w:tr>
      <w:tr w:rsidR="00DD2E4B" w:rsidRPr="009F4207" w14:paraId="09EB96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92911E" w14:textId="77777777" w:rsidR="00DD2E4B" w:rsidRPr="009F4207" w:rsidRDefault="00DD2E4B">
            <w:pPr>
              <w:rPr>
                <w:b/>
              </w:rPr>
            </w:pPr>
            <w:r w:rsidRPr="009F4207">
              <w:rPr>
                <w:b/>
              </w:rPr>
              <w:t>Fee</w:t>
            </w:r>
          </w:p>
          <w:p w14:paraId="3AD5FE65" w14:textId="77777777" w:rsidR="00DD2E4B" w:rsidRPr="009F4207" w:rsidRDefault="00DD2E4B">
            <w:r w:rsidRPr="009F4207">
              <w:t>23085</w:t>
            </w:r>
          </w:p>
        </w:tc>
        <w:tc>
          <w:tcPr>
            <w:tcW w:w="0" w:type="auto"/>
            <w:tcMar>
              <w:top w:w="38" w:type="dxa"/>
              <w:left w:w="38" w:type="dxa"/>
              <w:bottom w:w="38" w:type="dxa"/>
              <w:right w:w="38" w:type="dxa"/>
            </w:tcMar>
            <w:vAlign w:val="bottom"/>
          </w:tcPr>
          <w:p w14:paraId="3E8D4202" w14:textId="77777777" w:rsidR="00DD2E4B" w:rsidRPr="009F4207" w:rsidRDefault="00DD2E4B">
            <w:pPr>
              <w:spacing w:after="200"/>
              <w:rPr>
                <w:sz w:val="20"/>
                <w:szCs w:val="20"/>
              </w:rPr>
            </w:pPr>
            <w:r w:rsidRPr="009F4207">
              <w:rPr>
                <w:sz w:val="20"/>
                <w:szCs w:val="20"/>
              </w:rPr>
              <w:t xml:space="preserve">1:46 HOURS to 2:00 HOURS (8 basic units) </w:t>
            </w:r>
          </w:p>
          <w:p w14:paraId="4C2A0DFC" w14:textId="77777777" w:rsidR="00DD2E4B" w:rsidRPr="009F4207" w:rsidRDefault="00DD2E4B">
            <w:r w:rsidRPr="009F4207">
              <w:t>(See para TN.10.3 of explanatory notes to this Category)</w:t>
            </w:r>
          </w:p>
          <w:p w14:paraId="04674C6D" w14:textId="77777777" w:rsidR="00DD2E4B" w:rsidRPr="009F4207" w:rsidRDefault="00DD2E4B">
            <w:pPr>
              <w:tabs>
                <w:tab w:val="left" w:pos="1701"/>
              </w:tabs>
            </w:pPr>
            <w:r w:rsidRPr="009F4207">
              <w:rPr>
                <w:b/>
                <w:sz w:val="20"/>
              </w:rPr>
              <w:t xml:space="preserve">Fee: </w:t>
            </w:r>
            <w:r w:rsidRPr="009F4207">
              <w:t>$173.60</w:t>
            </w:r>
            <w:r w:rsidRPr="009F4207">
              <w:tab/>
            </w:r>
            <w:r w:rsidRPr="009F4207">
              <w:rPr>
                <w:b/>
                <w:sz w:val="20"/>
              </w:rPr>
              <w:t xml:space="preserve">Benefit: </w:t>
            </w:r>
            <w:r w:rsidRPr="009F4207">
              <w:t>75% = $130.20    85% = $147.60</w:t>
            </w:r>
          </w:p>
        </w:tc>
      </w:tr>
      <w:tr w:rsidR="00DD2E4B" w:rsidRPr="009F4207" w14:paraId="276DF9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067426" w14:textId="77777777" w:rsidR="00DD2E4B" w:rsidRPr="009F4207" w:rsidRDefault="00DD2E4B">
            <w:pPr>
              <w:rPr>
                <w:b/>
              </w:rPr>
            </w:pPr>
            <w:r w:rsidRPr="009F4207">
              <w:rPr>
                <w:b/>
              </w:rPr>
              <w:t>Fee</w:t>
            </w:r>
          </w:p>
          <w:p w14:paraId="48A29891" w14:textId="77777777" w:rsidR="00DD2E4B" w:rsidRPr="009F4207" w:rsidRDefault="00DD2E4B">
            <w:r w:rsidRPr="009F4207">
              <w:t>23091</w:t>
            </w:r>
          </w:p>
        </w:tc>
        <w:tc>
          <w:tcPr>
            <w:tcW w:w="0" w:type="auto"/>
            <w:tcMar>
              <w:top w:w="38" w:type="dxa"/>
              <w:left w:w="38" w:type="dxa"/>
              <w:bottom w:w="38" w:type="dxa"/>
              <w:right w:w="38" w:type="dxa"/>
            </w:tcMar>
            <w:vAlign w:val="bottom"/>
          </w:tcPr>
          <w:p w14:paraId="20C3C673" w14:textId="77777777" w:rsidR="00DD2E4B" w:rsidRPr="009F4207" w:rsidRDefault="00DD2E4B">
            <w:pPr>
              <w:spacing w:after="200"/>
              <w:rPr>
                <w:sz w:val="20"/>
                <w:szCs w:val="20"/>
              </w:rPr>
            </w:pPr>
            <w:r w:rsidRPr="009F4207">
              <w:rPr>
                <w:sz w:val="20"/>
                <w:szCs w:val="20"/>
              </w:rPr>
              <w:t xml:space="preserve">2:01 HOURS TO 2:10 HOURS (9 basic units) </w:t>
            </w:r>
          </w:p>
          <w:p w14:paraId="11A0E01A" w14:textId="77777777" w:rsidR="00DD2E4B" w:rsidRPr="009F4207" w:rsidRDefault="00DD2E4B">
            <w:r w:rsidRPr="009F4207">
              <w:t>(See para TN.10.3 of explanatory notes to this Category)</w:t>
            </w:r>
          </w:p>
          <w:p w14:paraId="63C2135E" w14:textId="77777777" w:rsidR="00DD2E4B" w:rsidRPr="009F4207" w:rsidRDefault="00DD2E4B">
            <w:pPr>
              <w:tabs>
                <w:tab w:val="left" w:pos="1701"/>
              </w:tabs>
            </w:pPr>
            <w:r w:rsidRPr="009F4207">
              <w:rPr>
                <w:b/>
                <w:sz w:val="20"/>
              </w:rPr>
              <w:t xml:space="preserve">Fee: </w:t>
            </w:r>
            <w:r w:rsidRPr="009F4207">
              <w:t>$195.30</w:t>
            </w:r>
            <w:r w:rsidRPr="009F4207">
              <w:tab/>
            </w:r>
            <w:r w:rsidRPr="009F4207">
              <w:rPr>
                <w:b/>
                <w:sz w:val="20"/>
              </w:rPr>
              <w:t xml:space="preserve">Benefit: </w:t>
            </w:r>
            <w:r w:rsidRPr="009F4207">
              <w:t>75% = $146.50    85% = $166.05</w:t>
            </w:r>
          </w:p>
        </w:tc>
      </w:tr>
      <w:tr w:rsidR="00DD2E4B" w:rsidRPr="009F4207" w14:paraId="274ABE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133D93" w14:textId="77777777" w:rsidR="00DD2E4B" w:rsidRPr="009F4207" w:rsidRDefault="00DD2E4B">
            <w:pPr>
              <w:rPr>
                <w:b/>
              </w:rPr>
            </w:pPr>
            <w:r w:rsidRPr="009F4207">
              <w:rPr>
                <w:b/>
              </w:rPr>
              <w:t>Fee</w:t>
            </w:r>
          </w:p>
          <w:p w14:paraId="1A2E0FCA" w14:textId="77777777" w:rsidR="00DD2E4B" w:rsidRPr="009F4207" w:rsidRDefault="00DD2E4B">
            <w:r w:rsidRPr="009F4207">
              <w:t>23101</w:t>
            </w:r>
          </w:p>
        </w:tc>
        <w:tc>
          <w:tcPr>
            <w:tcW w:w="0" w:type="auto"/>
            <w:tcMar>
              <w:top w:w="38" w:type="dxa"/>
              <w:left w:w="38" w:type="dxa"/>
              <w:bottom w:w="38" w:type="dxa"/>
              <w:right w:w="38" w:type="dxa"/>
            </w:tcMar>
            <w:vAlign w:val="bottom"/>
          </w:tcPr>
          <w:p w14:paraId="7420749F" w14:textId="77777777" w:rsidR="00DD2E4B" w:rsidRPr="009F4207" w:rsidRDefault="00DD2E4B">
            <w:pPr>
              <w:spacing w:after="200"/>
              <w:rPr>
                <w:sz w:val="20"/>
                <w:szCs w:val="20"/>
              </w:rPr>
            </w:pPr>
            <w:r w:rsidRPr="009F4207">
              <w:rPr>
                <w:sz w:val="20"/>
                <w:szCs w:val="20"/>
              </w:rPr>
              <w:t xml:space="preserve">2:11 HOURS TO 2:20 HOURS (10 basic units) </w:t>
            </w:r>
          </w:p>
          <w:p w14:paraId="1C26F977" w14:textId="77777777" w:rsidR="00DD2E4B" w:rsidRPr="009F4207" w:rsidRDefault="00DD2E4B">
            <w:r w:rsidRPr="009F4207">
              <w:t>(See para TN.10.3 of explanatory notes to this Category)</w:t>
            </w:r>
          </w:p>
          <w:p w14:paraId="1E3D0DE5" w14:textId="77777777" w:rsidR="00DD2E4B" w:rsidRPr="009F4207" w:rsidRDefault="00DD2E4B">
            <w:pPr>
              <w:tabs>
                <w:tab w:val="left" w:pos="1701"/>
              </w:tabs>
            </w:pPr>
            <w:r w:rsidRPr="009F4207">
              <w:rPr>
                <w:b/>
                <w:sz w:val="20"/>
              </w:rPr>
              <w:lastRenderedPageBreak/>
              <w:t xml:space="preserve">Fee: </w:t>
            </w:r>
            <w:r w:rsidRPr="009F4207">
              <w:t>$217.00</w:t>
            </w:r>
            <w:r w:rsidRPr="009F4207">
              <w:tab/>
            </w:r>
            <w:r w:rsidRPr="009F4207">
              <w:rPr>
                <w:b/>
                <w:sz w:val="20"/>
              </w:rPr>
              <w:t xml:space="preserve">Benefit: </w:t>
            </w:r>
            <w:r w:rsidRPr="009F4207">
              <w:t>75% = $162.75    85% = $184.45</w:t>
            </w:r>
          </w:p>
        </w:tc>
      </w:tr>
      <w:tr w:rsidR="00DD2E4B" w:rsidRPr="009F4207" w14:paraId="423F09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7AB95E" w14:textId="77777777" w:rsidR="00DD2E4B" w:rsidRPr="009F4207" w:rsidRDefault="00DD2E4B">
            <w:pPr>
              <w:rPr>
                <w:b/>
              </w:rPr>
            </w:pPr>
            <w:r w:rsidRPr="009F4207">
              <w:rPr>
                <w:b/>
              </w:rPr>
              <w:lastRenderedPageBreak/>
              <w:t>Fee</w:t>
            </w:r>
          </w:p>
          <w:p w14:paraId="742643EE" w14:textId="77777777" w:rsidR="00DD2E4B" w:rsidRPr="009F4207" w:rsidRDefault="00DD2E4B">
            <w:r w:rsidRPr="009F4207">
              <w:t>23111</w:t>
            </w:r>
          </w:p>
        </w:tc>
        <w:tc>
          <w:tcPr>
            <w:tcW w:w="0" w:type="auto"/>
            <w:tcMar>
              <w:top w:w="38" w:type="dxa"/>
              <w:left w:w="38" w:type="dxa"/>
              <w:bottom w:w="38" w:type="dxa"/>
              <w:right w:w="38" w:type="dxa"/>
            </w:tcMar>
            <w:vAlign w:val="bottom"/>
          </w:tcPr>
          <w:p w14:paraId="7B08FA2B" w14:textId="77777777" w:rsidR="00DD2E4B" w:rsidRPr="009F4207" w:rsidRDefault="00DD2E4B">
            <w:pPr>
              <w:spacing w:after="200"/>
              <w:rPr>
                <w:sz w:val="20"/>
                <w:szCs w:val="20"/>
              </w:rPr>
            </w:pPr>
            <w:r w:rsidRPr="009F4207">
              <w:rPr>
                <w:sz w:val="20"/>
                <w:szCs w:val="20"/>
              </w:rPr>
              <w:t xml:space="preserve">2:21 HOURS TO 2:30 HOURS (11 basic units) </w:t>
            </w:r>
          </w:p>
          <w:p w14:paraId="22723570" w14:textId="77777777" w:rsidR="00DD2E4B" w:rsidRPr="009F4207" w:rsidRDefault="00DD2E4B">
            <w:r w:rsidRPr="009F4207">
              <w:t>(See para TN.10.3 of explanatory notes to this Category)</w:t>
            </w:r>
          </w:p>
          <w:p w14:paraId="1278E03C" w14:textId="77777777" w:rsidR="00DD2E4B" w:rsidRPr="009F4207" w:rsidRDefault="00DD2E4B">
            <w:pPr>
              <w:tabs>
                <w:tab w:val="left" w:pos="1701"/>
              </w:tabs>
            </w:pPr>
            <w:r w:rsidRPr="009F4207">
              <w:rPr>
                <w:b/>
                <w:sz w:val="20"/>
              </w:rPr>
              <w:t xml:space="preserve">Fee: </w:t>
            </w:r>
            <w:r w:rsidRPr="009F4207">
              <w:t>$238.70</w:t>
            </w:r>
            <w:r w:rsidRPr="009F4207">
              <w:tab/>
            </w:r>
            <w:r w:rsidRPr="009F4207">
              <w:rPr>
                <w:b/>
                <w:sz w:val="20"/>
              </w:rPr>
              <w:t xml:space="preserve">Benefit: </w:t>
            </w:r>
            <w:r w:rsidRPr="009F4207">
              <w:t>75% = $179.05    85% = $202.90</w:t>
            </w:r>
          </w:p>
        </w:tc>
      </w:tr>
      <w:tr w:rsidR="00DD2E4B" w:rsidRPr="009F4207" w14:paraId="162631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58A9AF" w14:textId="77777777" w:rsidR="00DD2E4B" w:rsidRPr="009F4207" w:rsidRDefault="00DD2E4B">
            <w:pPr>
              <w:rPr>
                <w:b/>
              </w:rPr>
            </w:pPr>
            <w:r w:rsidRPr="009F4207">
              <w:rPr>
                <w:b/>
              </w:rPr>
              <w:t>Fee</w:t>
            </w:r>
          </w:p>
          <w:p w14:paraId="6F725C50" w14:textId="77777777" w:rsidR="00DD2E4B" w:rsidRPr="009F4207" w:rsidRDefault="00DD2E4B">
            <w:r w:rsidRPr="009F4207">
              <w:t>23112</w:t>
            </w:r>
          </w:p>
        </w:tc>
        <w:tc>
          <w:tcPr>
            <w:tcW w:w="0" w:type="auto"/>
            <w:tcMar>
              <w:top w:w="38" w:type="dxa"/>
              <w:left w:w="38" w:type="dxa"/>
              <w:bottom w:w="38" w:type="dxa"/>
              <w:right w:w="38" w:type="dxa"/>
            </w:tcMar>
            <w:vAlign w:val="bottom"/>
          </w:tcPr>
          <w:p w14:paraId="114C5CAE" w14:textId="77777777" w:rsidR="00DD2E4B" w:rsidRPr="009F4207" w:rsidRDefault="00DD2E4B">
            <w:pPr>
              <w:spacing w:after="200"/>
              <w:rPr>
                <w:sz w:val="20"/>
                <w:szCs w:val="20"/>
              </w:rPr>
            </w:pPr>
            <w:r w:rsidRPr="009F4207">
              <w:rPr>
                <w:sz w:val="20"/>
                <w:szCs w:val="20"/>
              </w:rPr>
              <w:t xml:space="preserve">2:31 HOURS TO 2:40 HOURS (12 basic units) </w:t>
            </w:r>
          </w:p>
          <w:p w14:paraId="398C3D2D" w14:textId="77777777" w:rsidR="00DD2E4B" w:rsidRPr="009F4207" w:rsidRDefault="00DD2E4B">
            <w:r w:rsidRPr="009F4207">
              <w:t>(See para TN.10.3 of explanatory notes to this Category)</w:t>
            </w:r>
          </w:p>
          <w:p w14:paraId="5413C981" w14:textId="77777777" w:rsidR="00DD2E4B" w:rsidRPr="009F4207" w:rsidRDefault="00DD2E4B">
            <w:pPr>
              <w:tabs>
                <w:tab w:val="left" w:pos="1701"/>
              </w:tabs>
            </w:pPr>
            <w:r w:rsidRPr="009F4207">
              <w:rPr>
                <w:b/>
                <w:sz w:val="20"/>
              </w:rPr>
              <w:t xml:space="preserve">Fee: </w:t>
            </w:r>
            <w:r w:rsidRPr="009F4207">
              <w:t>$260.40</w:t>
            </w:r>
            <w:r w:rsidRPr="009F4207">
              <w:tab/>
            </w:r>
            <w:r w:rsidRPr="009F4207">
              <w:rPr>
                <w:b/>
                <w:sz w:val="20"/>
              </w:rPr>
              <w:t xml:space="preserve">Benefit: </w:t>
            </w:r>
            <w:r w:rsidRPr="009F4207">
              <w:t>75% = $195.30    85% = $221.35</w:t>
            </w:r>
          </w:p>
        </w:tc>
      </w:tr>
      <w:tr w:rsidR="00DD2E4B" w:rsidRPr="009F4207" w14:paraId="2BF8D0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4F956D" w14:textId="77777777" w:rsidR="00DD2E4B" w:rsidRPr="009F4207" w:rsidRDefault="00DD2E4B">
            <w:pPr>
              <w:rPr>
                <w:b/>
              </w:rPr>
            </w:pPr>
            <w:r w:rsidRPr="009F4207">
              <w:rPr>
                <w:b/>
              </w:rPr>
              <w:t>Fee</w:t>
            </w:r>
          </w:p>
          <w:p w14:paraId="5224480B" w14:textId="77777777" w:rsidR="00DD2E4B" w:rsidRPr="009F4207" w:rsidRDefault="00DD2E4B">
            <w:r w:rsidRPr="009F4207">
              <w:t>23113</w:t>
            </w:r>
          </w:p>
        </w:tc>
        <w:tc>
          <w:tcPr>
            <w:tcW w:w="0" w:type="auto"/>
            <w:tcMar>
              <w:top w:w="38" w:type="dxa"/>
              <w:left w:w="38" w:type="dxa"/>
              <w:bottom w:w="38" w:type="dxa"/>
              <w:right w:w="38" w:type="dxa"/>
            </w:tcMar>
            <w:vAlign w:val="bottom"/>
          </w:tcPr>
          <w:p w14:paraId="54ECB8D8" w14:textId="77777777" w:rsidR="00DD2E4B" w:rsidRPr="009F4207" w:rsidRDefault="00DD2E4B">
            <w:pPr>
              <w:spacing w:after="200"/>
              <w:rPr>
                <w:sz w:val="20"/>
                <w:szCs w:val="20"/>
              </w:rPr>
            </w:pPr>
            <w:r w:rsidRPr="009F4207">
              <w:rPr>
                <w:sz w:val="20"/>
                <w:szCs w:val="20"/>
              </w:rPr>
              <w:t xml:space="preserve">2:41 HOURS TO 2:50 HOURS (13 basic units) </w:t>
            </w:r>
          </w:p>
          <w:p w14:paraId="187C110F" w14:textId="77777777" w:rsidR="00DD2E4B" w:rsidRPr="009F4207" w:rsidRDefault="00DD2E4B">
            <w:r w:rsidRPr="009F4207">
              <w:t>(See para TN.10.3 of explanatory notes to this Category)</w:t>
            </w:r>
          </w:p>
          <w:p w14:paraId="6AA73713" w14:textId="77777777" w:rsidR="00DD2E4B" w:rsidRPr="009F4207" w:rsidRDefault="00DD2E4B">
            <w:pPr>
              <w:tabs>
                <w:tab w:val="left" w:pos="1701"/>
              </w:tabs>
            </w:pPr>
            <w:r w:rsidRPr="009F4207">
              <w:rPr>
                <w:b/>
                <w:sz w:val="20"/>
              </w:rPr>
              <w:t xml:space="preserve">Fee: </w:t>
            </w:r>
            <w:r w:rsidRPr="009F4207">
              <w:t>$282.10</w:t>
            </w:r>
            <w:r w:rsidRPr="009F4207">
              <w:tab/>
            </w:r>
            <w:r w:rsidRPr="009F4207">
              <w:rPr>
                <w:b/>
                <w:sz w:val="20"/>
              </w:rPr>
              <w:t xml:space="preserve">Benefit: </w:t>
            </w:r>
            <w:r w:rsidRPr="009F4207">
              <w:t>75% = $211.60    85% = $239.80</w:t>
            </w:r>
          </w:p>
        </w:tc>
      </w:tr>
      <w:tr w:rsidR="00DD2E4B" w:rsidRPr="009F4207" w14:paraId="31EBA8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6F672D" w14:textId="77777777" w:rsidR="00DD2E4B" w:rsidRPr="009F4207" w:rsidRDefault="00DD2E4B">
            <w:pPr>
              <w:rPr>
                <w:b/>
              </w:rPr>
            </w:pPr>
            <w:r w:rsidRPr="009F4207">
              <w:rPr>
                <w:b/>
              </w:rPr>
              <w:t>Fee</w:t>
            </w:r>
          </w:p>
          <w:p w14:paraId="63D5D1E2" w14:textId="77777777" w:rsidR="00DD2E4B" w:rsidRPr="009F4207" w:rsidRDefault="00DD2E4B">
            <w:r w:rsidRPr="009F4207">
              <w:t>23114</w:t>
            </w:r>
          </w:p>
        </w:tc>
        <w:tc>
          <w:tcPr>
            <w:tcW w:w="0" w:type="auto"/>
            <w:tcMar>
              <w:top w:w="38" w:type="dxa"/>
              <w:left w:w="38" w:type="dxa"/>
              <w:bottom w:w="38" w:type="dxa"/>
              <w:right w:w="38" w:type="dxa"/>
            </w:tcMar>
            <w:vAlign w:val="bottom"/>
          </w:tcPr>
          <w:p w14:paraId="1CE1AF35" w14:textId="77777777" w:rsidR="00DD2E4B" w:rsidRPr="009F4207" w:rsidRDefault="00DD2E4B">
            <w:pPr>
              <w:spacing w:after="200"/>
              <w:rPr>
                <w:sz w:val="20"/>
                <w:szCs w:val="20"/>
              </w:rPr>
            </w:pPr>
            <w:r w:rsidRPr="009F4207">
              <w:rPr>
                <w:sz w:val="20"/>
                <w:szCs w:val="20"/>
              </w:rPr>
              <w:t xml:space="preserve">2:51 HOURS TO 3:00 HOURS (14 basic units) </w:t>
            </w:r>
          </w:p>
          <w:p w14:paraId="190B5182" w14:textId="77777777" w:rsidR="00DD2E4B" w:rsidRPr="009F4207" w:rsidRDefault="00DD2E4B">
            <w:r w:rsidRPr="009F4207">
              <w:t>(See para TN.10.3 of explanatory notes to this Category)</w:t>
            </w:r>
          </w:p>
          <w:p w14:paraId="6242A61E" w14:textId="77777777" w:rsidR="00DD2E4B" w:rsidRPr="009F4207" w:rsidRDefault="00DD2E4B">
            <w:pPr>
              <w:tabs>
                <w:tab w:val="left" w:pos="1701"/>
              </w:tabs>
            </w:pPr>
            <w:r w:rsidRPr="009F4207">
              <w:rPr>
                <w:b/>
                <w:sz w:val="20"/>
              </w:rPr>
              <w:t xml:space="preserve">Fee: </w:t>
            </w:r>
            <w:r w:rsidRPr="009F4207">
              <w:t>$303.80</w:t>
            </w:r>
            <w:r w:rsidRPr="009F4207">
              <w:tab/>
            </w:r>
            <w:r w:rsidRPr="009F4207">
              <w:rPr>
                <w:b/>
                <w:sz w:val="20"/>
              </w:rPr>
              <w:t xml:space="preserve">Benefit: </w:t>
            </w:r>
            <w:r w:rsidRPr="009F4207">
              <w:t>75% = $227.85    85% = $258.25</w:t>
            </w:r>
          </w:p>
        </w:tc>
      </w:tr>
      <w:tr w:rsidR="00DD2E4B" w:rsidRPr="009F4207" w14:paraId="66F943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9C3001" w14:textId="77777777" w:rsidR="00DD2E4B" w:rsidRPr="009F4207" w:rsidRDefault="00DD2E4B">
            <w:pPr>
              <w:rPr>
                <w:b/>
              </w:rPr>
            </w:pPr>
            <w:r w:rsidRPr="009F4207">
              <w:rPr>
                <w:b/>
              </w:rPr>
              <w:t>Fee</w:t>
            </w:r>
          </w:p>
          <w:p w14:paraId="5AEA724D" w14:textId="77777777" w:rsidR="00DD2E4B" w:rsidRPr="009F4207" w:rsidRDefault="00DD2E4B">
            <w:r w:rsidRPr="009F4207">
              <w:t>23115</w:t>
            </w:r>
          </w:p>
        </w:tc>
        <w:tc>
          <w:tcPr>
            <w:tcW w:w="0" w:type="auto"/>
            <w:tcMar>
              <w:top w:w="38" w:type="dxa"/>
              <w:left w:w="38" w:type="dxa"/>
              <w:bottom w:w="38" w:type="dxa"/>
              <w:right w:w="38" w:type="dxa"/>
            </w:tcMar>
            <w:vAlign w:val="bottom"/>
          </w:tcPr>
          <w:p w14:paraId="6F2FC8F0" w14:textId="77777777" w:rsidR="00DD2E4B" w:rsidRPr="009F4207" w:rsidRDefault="00DD2E4B">
            <w:pPr>
              <w:spacing w:after="200"/>
              <w:rPr>
                <w:sz w:val="20"/>
                <w:szCs w:val="20"/>
              </w:rPr>
            </w:pPr>
            <w:r w:rsidRPr="009F4207">
              <w:rPr>
                <w:sz w:val="20"/>
                <w:szCs w:val="20"/>
              </w:rPr>
              <w:t xml:space="preserve">3:01 HOURS TO 3:10 HOURS (15 basic units) </w:t>
            </w:r>
          </w:p>
          <w:p w14:paraId="173C9EA5" w14:textId="77777777" w:rsidR="00DD2E4B" w:rsidRPr="009F4207" w:rsidRDefault="00DD2E4B">
            <w:r w:rsidRPr="009F4207">
              <w:t>(See para TN.10.3 of explanatory notes to this Category)</w:t>
            </w:r>
          </w:p>
          <w:p w14:paraId="0B9ED25F" w14:textId="77777777" w:rsidR="00DD2E4B" w:rsidRPr="009F4207" w:rsidRDefault="00DD2E4B">
            <w:pPr>
              <w:tabs>
                <w:tab w:val="left" w:pos="1701"/>
              </w:tabs>
            </w:pPr>
            <w:r w:rsidRPr="009F4207">
              <w:rPr>
                <w:b/>
                <w:sz w:val="20"/>
              </w:rPr>
              <w:t xml:space="preserve">Fee: </w:t>
            </w:r>
            <w:r w:rsidRPr="009F4207">
              <w:t>$325.50</w:t>
            </w:r>
            <w:r w:rsidRPr="009F4207">
              <w:tab/>
            </w:r>
            <w:r w:rsidRPr="009F4207">
              <w:rPr>
                <w:b/>
                <w:sz w:val="20"/>
              </w:rPr>
              <w:t xml:space="preserve">Benefit: </w:t>
            </w:r>
            <w:r w:rsidRPr="009F4207">
              <w:t>75% = $244.15    85% = $276.70</w:t>
            </w:r>
          </w:p>
        </w:tc>
      </w:tr>
      <w:tr w:rsidR="00DD2E4B" w:rsidRPr="009F4207" w14:paraId="0EDA15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99C06C" w14:textId="77777777" w:rsidR="00DD2E4B" w:rsidRPr="009F4207" w:rsidRDefault="00DD2E4B">
            <w:pPr>
              <w:rPr>
                <w:b/>
              </w:rPr>
            </w:pPr>
            <w:r w:rsidRPr="009F4207">
              <w:rPr>
                <w:b/>
              </w:rPr>
              <w:t>Fee</w:t>
            </w:r>
          </w:p>
          <w:p w14:paraId="3C7791DA" w14:textId="77777777" w:rsidR="00DD2E4B" w:rsidRPr="009F4207" w:rsidRDefault="00DD2E4B">
            <w:r w:rsidRPr="009F4207">
              <w:t>23116</w:t>
            </w:r>
          </w:p>
        </w:tc>
        <w:tc>
          <w:tcPr>
            <w:tcW w:w="0" w:type="auto"/>
            <w:tcMar>
              <w:top w:w="38" w:type="dxa"/>
              <w:left w:w="38" w:type="dxa"/>
              <w:bottom w:w="38" w:type="dxa"/>
              <w:right w:w="38" w:type="dxa"/>
            </w:tcMar>
            <w:vAlign w:val="bottom"/>
          </w:tcPr>
          <w:p w14:paraId="52232EE3" w14:textId="77777777" w:rsidR="00DD2E4B" w:rsidRPr="009F4207" w:rsidRDefault="00DD2E4B">
            <w:pPr>
              <w:spacing w:after="200"/>
              <w:rPr>
                <w:sz w:val="20"/>
                <w:szCs w:val="20"/>
              </w:rPr>
            </w:pPr>
            <w:r w:rsidRPr="009F4207">
              <w:rPr>
                <w:sz w:val="20"/>
                <w:szCs w:val="20"/>
              </w:rPr>
              <w:t xml:space="preserve">3:11 HOURS TO 3:20 HOURS (16 basic units) </w:t>
            </w:r>
          </w:p>
          <w:p w14:paraId="2ACA9A60" w14:textId="77777777" w:rsidR="00DD2E4B" w:rsidRPr="009F4207" w:rsidRDefault="00DD2E4B">
            <w:r w:rsidRPr="009F4207">
              <w:t>(See para TN.10.3 of explanatory notes to this Category)</w:t>
            </w:r>
          </w:p>
          <w:p w14:paraId="39911B88" w14:textId="77777777" w:rsidR="00DD2E4B" w:rsidRPr="009F4207" w:rsidRDefault="00DD2E4B">
            <w:pPr>
              <w:tabs>
                <w:tab w:val="left" w:pos="1701"/>
              </w:tabs>
            </w:pPr>
            <w:r w:rsidRPr="009F4207">
              <w:rPr>
                <w:b/>
                <w:sz w:val="20"/>
              </w:rPr>
              <w:t xml:space="preserve">Fee: </w:t>
            </w:r>
            <w:r w:rsidRPr="009F4207">
              <w:t>$347.20</w:t>
            </w:r>
            <w:r w:rsidRPr="009F4207">
              <w:tab/>
            </w:r>
            <w:r w:rsidRPr="009F4207">
              <w:rPr>
                <w:b/>
                <w:sz w:val="20"/>
              </w:rPr>
              <w:t xml:space="preserve">Benefit: </w:t>
            </w:r>
            <w:r w:rsidRPr="009F4207">
              <w:t>75% = $260.40    85% = $295.15</w:t>
            </w:r>
          </w:p>
        </w:tc>
      </w:tr>
      <w:tr w:rsidR="00DD2E4B" w:rsidRPr="009F4207" w14:paraId="7B168F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6E718C" w14:textId="77777777" w:rsidR="00DD2E4B" w:rsidRPr="009F4207" w:rsidRDefault="00DD2E4B">
            <w:pPr>
              <w:rPr>
                <w:b/>
              </w:rPr>
            </w:pPr>
            <w:r w:rsidRPr="009F4207">
              <w:rPr>
                <w:b/>
              </w:rPr>
              <w:t>Fee</w:t>
            </w:r>
          </w:p>
          <w:p w14:paraId="2B06E945" w14:textId="77777777" w:rsidR="00DD2E4B" w:rsidRPr="009F4207" w:rsidRDefault="00DD2E4B">
            <w:r w:rsidRPr="009F4207">
              <w:t>23117</w:t>
            </w:r>
          </w:p>
        </w:tc>
        <w:tc>
          <w:tcPr>
            <w:tcW w:w="0" w:type="auto"/>
            <w:tcMar>
              <w:top w:w="38" w:type="dxa"/>
              <w:left w:w="38" w:type="dxa"/>
              <w:bottom w:w="38" w:type="dxa"/>
              <w:right w:w="38" w:type="dxa"/>
            </w:tcMar>
            <w:vAlign w:val="bottom"/>
          </w:tcPr>
          <w:p w14:paraId="432FB4A3" w14:textId="77777777" w:rsidR="00DD2E4B" w:rsidRPr="009F4207" w:rsidRDefault="00DD2E4B">
            <w:pPr>
              <w:spacing w:after="200"/>
              <w:rPr>
                <w:sz w:val="20"/>
                <w:szCs w:val="20"/>
              </w:rPr>
            </w:pPr>
            <w:r w:rsidRPr="009F4207">
              <w:rPr>
                <w:sz w:val="20"/>
                <w:szCs w:val="20"/>
              </w:rPr>
              <w:t xml:space="preserve">3:21 HOURS TO 3:30 HOURS (17 basic units) </w:t>
            </w:r>
          </w:p>
          <w:p w14:paraId="1831B060" w14:textId="77777777" w:rsidR="00DD2E4B" w:rsidRPr="009F4207" w:rsidRDefault="00DD2E4B">
            <w:r w:rsidRPr="009F4207">
              <w:t>(See para TN.10.3 of explanatory notes to this Category)</w:t>
            </w:r>
          </w:p>
          <w:p w14:paraId="45482093" w14:textId="77777777" w:rsidR="00DD2E4B" w:rsidRPr="009F4207" w:rsidRDefault="00DD2E4B">
            <w:pPr>
              <w:tabs>
                <w:tab w:val="left" w:pos="1701"/>
              </w:tabs>
            </w:pPr>
            <w:r w:rsidRPr="009F4207">
              <w:rPr>
                <w:b/>
                <w:sz w:val="20"/>
              </w:rPr>
              <w:t xml:space="preserve">Fee: </w:t>
            </w:r>
            <w:r w:rsidRPr="009F4207">
              <w:t>$368.90</w:t>
            </w:r>
            <w:r w:rsidRPr="009F4207">
              <w:tab/>
            </w:r>
            <w:r w:rsidRPr="009F4207">
              <w:rPr>
                <w:b/>
                <w:sz w:val="20"/>
              </w:rPr>
              <w:t xml:space="preserve">Benefit: </w:t>
            </w:r>
            <w:r w:rsidRPr="009F4207">
              <w:t>75% = $276.70    85% = $313.60</w:t>
            </w:r>
          </w:p>
        </w:tc>
      </w:tr>
      <w:tr w:rsidR="00DD2E4B" w:rsidRPr="009F4207" w14:paraId="5C6A8F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7CC146" w14:textId="77777777" w:rsidR="00DD2E4B" w:rsidRPr="009F4207" w:rsidRDefault="00DD2E4B">
            <w:pPr>
              <w:rPr>
                <w:b/>
              </w:rPr>
            </w:pPr>
            <w:r w:rsidRPr="009F4207">
              <w:rPr>
                <w:b/>
              </w:rPr>
              <w:t>Fee</w:t>
            </w:r>
          </w:p>
          <w:p w14:paraId="6C0F5266" w14:textId="77777777" w:rsidR="00DD2E4B" w:rsidRPr="009F4207" w:rsidRDefault="00DD2E4B">
            <w:r w:rsidRPr="009F4207">
              <w:t>23118</w:t>
            </w:r>
          </w:p>
        </w:tc>
        <w:tc>
          <w:tcPr>
            <w:tcW w:w="0" w:type="auto"/>
            <w:tcMar>
              <w:top w:w="38" w:type="dxa"/>
              <w:left w:w="38" w:type="dxa"/>
              <w:bottom w:w="38" w:type="dxa"/>
              <w:right w:w="38" w:type="dxa"/>
            </w:tcMar>
            <w:vAlign w:val="bottom"/>
          </w:tcPr>
          <w:p w14:paraId="22D90732" w14:textId="77777777" w:rsidR="00DD2E4B" w:rsidRPr="009F4207" w:rsidRDefault="00DD2E4B">
            <w:pPr>
              <w:spacing w:after="200"/>
              <w:rPr>
                <w:sz w:val="20"/>
                <w:szCs w:val="20"/>
              </w:rPr>
            </w:pPr>
            <w:r w:rsidRPr="009F4207">
              <w:rPr>
                <w:sz w:val="20"/>
                <w:szCs w:val="20"/>
              </w:rPr>
              <w:t xml:space="preserve">3:31 HOURS TO 3:40 HOURS (18 basic units) </w:t>
            </w:r>
          </w:p>
          <w:p w14:paraId="7AF5D19E" w14:textId="77777777" w:rsidR="00DD2E4B" w:rsidRPr="009F4207" w:rsidRDefault="00DD2E4B">
            <w:r w:rsidRPr="009F4207">
              <w:t>(See para TN.10.3 of explanatory notes to this Category)</w:t>
            </w:r>
          </w:p>
          <w:p w14:paraId="43778D0A" w14:textId="77777777" w:rsidR="00DD2E4B" w:rsidRPr="009F4207" w:rsidRDefault="00DD2E4B">
            <w:pPr>
              <w:tabs>
                <w:tab w:val="left" w:pos="1701"/>
              </w:tabs>
            </w:pPr>
            <w:r w:rsidRPr="009F4207">
              <w:rPr>
                <w:b/>
                <w:sz w:val="20"/>
              </w:rPr>
              <w:t xml:space="preserve">Fee: </w:t>
            </w:r>
            <w:r w:rsidRPr="009F4207">
              <w:t>$390.60</w:t>
            </w:r>
            <w:r w:rsidRPr="009F4207">
              <w:tab/>
            </w:r>
            <w:r w:rsidRPr="009F4207">
              <w:rPr>
                <w:b/>
                <w:sz w:val="20"/>
              </w:rPr>
              <w:t xml:space="preserve">Benefit: </w:t>
            </w:r>
            <w:r w:rsidRPr="009F4207">
              <w:t>75% = $292.95    85% = $332.05</w:t>
            </w:r>
          </w:p>
        </w:tc>
      </w:tr>
      <w:tr w:rsidR="00DD2E4B" w:rsidRPr="009F4207" w14:paraId="29D5EF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038351" w14:textId="77777777" w:rsidR="00DD2E4B" w:rsidRPr="009F4207" w:rsidRDefault="00DD2E4B">
            <w:pPr>
              <w:rPr>
                <w:b/>
              </w:rPr>
            </w:pPr>
            <w:r w:rsidRPr="009F4207">
              <w:rPr>
                <w:b/>
              </w:rPr>
              <w:t>Fee</w:t>
            </w:r>
          </w:p>
          <w:p w14:paraId="44D1AFB0" w14:textId="77777777" w:rsidR="00DD2E4B" w:rsidRPr="009F4207" w:rsidRDefault="00DD2E4B">
            <w:r w:rsidRPr="009F4207">
              <w:t>23119</w:t>
            </w:r>
          </w:p>
        </w:tc>
        <w:tc>
          <w:tcPr>
            <w:tcW w:w="0" w:type="auto"/>
            <w:tcMar>
              <w:top w:w="38" w:type="dxa"/>
              <w:left w:w="38" w:type="dxa"/>
              <w:bottom w:w="38" w:type="dxa"/>
              <w:right w:w="38" w:type="dxa"/>
            </w:tcMar>
            <w:vAlign w:val="bottom"/>
          </w:tcPr>
          <w:p w14:paraId="3B4DD71E" w14:textId="77777777" w:rsidR="00DD2E4B" w:rsidRPr="009F4207" w:rsidRDefault="00DD2E4B">
            <w:pPr>
              <w:spacing w:after="200"/>
              <w:rPr>
                <w:sz w:val="20"/>
                <w:szCs w:val="20"/>
              </w:rPr>
            </w:pPr>
            <w:r w:rsidRPr="009F4207">
              <w:rPr>
                <w:sz w:val="20"/>
                <w:szCs w:val="20"/>
              </w:rPr>
              <w:t xml:space="preserve">3:41 HOURS TO 3:50 HOURS (19 basic units) </w:t>
            </w:r>
          </w:p>
          <w:p w14:paraId="34426E1E" w14:textId="77777777" w:rsidR="00DD2E4B" w:rsidRPr="009F4207" w:rsidRDefault="00DD2E4B">
            <w:r w:rsidRPr="009F4207">
              <w:t>(See para TN.10.3 of explanatory notes to this Category)</w:t>
            </w:r>
          </w:p>
          <w:p w14:paraId="73875507" w14:textId="77777777" w:rsidR="00DD2E4B" w:rsidRPr="009F4207" w:rsidRDefault="00DD2E4B">
            <w:pPr>
              <w:tabs>
                <w:tab w:val="left" w:pos="1701"/>
              </w:tabs>
            </w:pPr>
            <w:r w:rsidRPr="009F4207">
              <w:rPr>
                <w:b/>
                <w:sz w:val="20"/>
              </w:rPr>
              <w:t xml:space="preserve">Fee: </w:t>
            </w:r>
            <w:r w:rsidRPr="009F4207">
              <w:t>$412.30</w:t>
            </w:r>
            <w:r w:rsidRPr="009F4207">
              <w:tab/>
            </w:r>
            <w:r w:rsidRPr="009F4207">
              <w:rPr>
                <w:b/>
                <w:sz w:val="20"/>
              </w:rPr>
              <w:t xml:space="preserve">Benefit: </w:t>
            </w:r>
            <w:r w:rsidRPr="009F4207">
              <w:t>75% = $309.25    85% = $350.50</w:t>
            </w:r>
          </w:p>
        </w:tc>
      </w:tr>
      <w:tr w:rsidR="00DD2E4B" w:rsidRPr="009F4207" w14:paraId="6AC739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50A73D" w14:textId="77777777" w:rsidR="00DD2E4B" w:rsidRPr="009F4207" w:rsidRDefault="00DD2E4B">
            <w:pPr>
              <w:rPr>
                <w:b/>
              </w:rPr>
            </w:pPr>
            <w:r w:rsidRPr="009F4207">
              <w:rPr>
                <w:b/>
              </w:rPr>
              <w:t>Fee</w:t>
            </w:r>
          </w:p>
          <w:p w14:paraId="242C7E11" w14:textId="77777777" w:rsidR="00DD2E4B" w:rsidRPr="009F4207" w:rsidRDefault="00DD2E4B">
            <w:r w:rsidRPr="009F4207">
              <w:t>23121</w:t>
            </w:r>
          </w:p>
        </w:tc>
        <w:tc>
          <w:tcPr>
            <w:tcW w:w="0" w:type="auto"/>
            <w:tcMar>
              <w:top w:w="38" w:type="dxa"/>
              <w:left w:w="38" w:type="dxa"/>
              <w:bottom w:w="38" w:type="dxa"/>
              <w:right w:w="38" w:type="dxa"/>
            </w:tcMar>
            <w:vAlign w:val="bottom"/>
          </w:tcPr>
          <w:p w14:paraId="59ED20C6" w14:textId="77777777" w:rsidR="00DD2E4B" w:rsidRPr="009F4207" w:rsidRDefault="00DD2E4B">
            <w:pPr>
              <w:spacing w:after="200"/>
              <w:rPr>
                <w:sz w:val="20"/>
                <w:szCs w:val="20"/>
              </w:rPr>
            </w:pPr>
            <w:r w:rsidRPr="009F4207">
              <w:rPr>
                <w:sz w:val="20"/>
                <w:szCs w:val="20"/>
              </w:rPr>
              <w:t xml:space="preserve">3:51 HOURS TO 4:00 HOURS (20 basic units) </w:t>
            </w:r>
          </w:p>
          <w:p w14:paraId="790F3A85" w14:textId="77777777" w:rsidR="00DD2E4B" w:rsidRPr="009F4207" w:rsidRDefault="00DD2E4B">
            <w:r w:rsidRPr="009F4207">
              <w:t>(See para TN.10.3 of explanatory notes to this Category)</w:t>
            </w:r>
          </w:p>
          <w:p w14:paraId="5845046A" w14:textId="77777777" w:rsidR="00DD2E4B" w:rsidRPr="009F4207" w:rsidRDefault="00DD2E4B">
            <w:pPr>
              <w:tabs>
                <w:tab w:val="left" w:pos="1701"/>
              </w:tabs>
            </w:pPr>
            <w:r w:rsidRPr="009F4207">
              <w:rPr>
                <w:b/>
                <w:sz w:val="20"/>
              </w:rPr>
              <w:t xml:space="preserve">Fee: </w:t>
            </w:r>
            <w:r w:rsidRPr="009F4207">
              <w:t>$434.00</w:t>
            </w:r>
            <w:r w:rsidRPr="009F4207">
              <w:tab/>
            </w:r>
            <w:r w:rsidRPr="009F4207">
              <w:rPr>
                <w:b/>
                <w:sz w:val="20"/>
              </w:rPr>
              <w:t xml:space="preserve">Benefit: </w:t>
            </w:r>
            <w:r w:rsidRPr="009F4207">
              <w:t>75% = $325.50    85% = $368.90</w:t>
            </w:r>
          </w:p>
        </w:tc>
      </w:tr>
      <w:tr w:rsidR="00DD2E4B" w:rsidRPr="009F4207" w14:paraId="3D1422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EF887B" w14:textId="77777777" w:rsidR="00DD2E4B" w:rsidRPr="009F4207" w:rsidRDefault="00DD2E4B">
            <w:pPr>
              <w:rPr>
                <w:b/>
              </w:rPr>
            </w:pPr>
            <w:r w:rsidRPr="009F4207">
              <w:rPr>
                <w:b/>
              </w:rPr>
              <w:t>Fee</w:t>
            </w:r>
          </w:p>
          <w:p w14:paraId="3B53DAC8" w14:textId="77777777" w:rsidR="00DD2E4B" w:rsidRPr="009F4207" w:rsidRDefault="00DD2E4B">
            <w:r w:rsidRPr="009F4207">
              <w:t>23170</w:t>
            </w:r>
          </w:p>
        </w:tc>
        <w:tc>
          <w:tcPr>
            <w:tcW w:w="0" w:type="auto"/>
            <w:tcMar>
              <w:top w:w="38" w:type="dxa"/>
              <w:left w:w="38" w:type="dxa"/>
              <w:bottom w:w="38" w:type="dxa"/>
              <w:right w:w="38" w:type="dxa"/>
            </w:tcMar>
            <w:vAlign w:val="bottom"/>
          </w:tcPr>
          <w:p w14:paraId="1AFD0D7D" w14:textId="77777777" w:rsidR="00DD2E4B" w:rsidRPr="009F4207" w:rsidRDefault="00DD2E4B">
            <w:pPr>
              <w:spacing w:after="200"/>
              <w:rPr>
                <w:sz w:val="20"/>
                <w:szCs w:val="20"/>
              </w:rPr>
            </w:pPr>
            <w:r w:rsidRPr="009F4207">
              <w:rPr>
                <w:sz w:val="20"/>
                <w:szCs w:val="20"/>
              </w:rPr>
              <w:t xml:space="preserve">4:01 HOURS TO 4:10 HOURS (21 basic units) </w:t>
            </w:r>
          </w:p>
          <w:p w14:paraId="78FB3E49" w14:textId="77777777" w:rsidR="00DD2E4B" w:rsidRPr="009F4207" w:rsidRDefault="00DD2E4B">
            <w:r w:rsidRPr="009F4207">
              <w:t>(See para TN.10.3 of explanatory notes to this Category)</w:t>
            </w:r>
          </w:p>
          <w:p w14:paraId="59917A78" w14:textId="77777777" w:rsidR="00DD2E4B" w:rsidRPr="009F4207" w:rsidRDefault="00DD2E4B">
            <w:pPr>
              <w:tabs>
                <w:tab w:val="left" w:pos="1701"/>
              </w:tabs>
            </w:pPr>
            <w:r w:rsidRPr="009F4207">
              <w:rPr>
                <w:b/>
                <w:sz w:val="20"/>
              </w:rPr>
              <w:t xml:space="preserve">Fee: </w:t>
            </w:r>
            <w:r w:rsidRPr="009F4207">
              <w:t>$455.70</w:t>
            </w:r>
            <w:r w:rsidRPr="009F4207">
              <w:tab/>
            </w:r>
            <w:r w:rsidRPr="009F4207">
              <w:rPr>
                <w:b/>
                <w:sz w:val="20"/>
              </w:rPr>
              <w:t xml:space="preserve">Benefit: </w:t>
            </w:r>
            <w:r w:rsidRPr="009F4207">
              <w:t>75% = $341.80    85% = $387.35</w:t>
            </w:r>
          </w:p>
        </w:tc>
      </w:tr>
      <w:tr w:rsidR="00DD2E4B" w:rsidRPr="009F4207" w14:paraId="382687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7BE788" w14:textId="77777777" w:rsidR="00DD2E4B" w:rsidRPr="009F4207" w:rsidRDefault="00DD2E4B">
            <w:pPr>
              <w:rPr>
                <w:b/>
              </w:rPr>
            </w:pPr>
            <w:r w:rsidRPr="009F4207">
              <w:rPr>
                <w:b/>
              </w:rPr>
              <w:t>Fee</w:t>
            </w:r>
          </w:p>
          <w:p w14:paraId="546E293E" w14:textId="77777777" w:rsidR="00DD2E4B" w:rsidRPr="009F4207" w:rsidRDefault="00DD2E4B">
            <w:r w:rsidRPr="009F4207">
              <w:t>23180</w:t>
            </w:r>
          </w:p>
        </w:tc>
        <w:tc>
          <w:tcPr>
            <w:tcW w:w="0" w:type="auto"/>
            <w:tcMar>
              <w:top w:w="38" w:type="dxa"/>
              <w:left w:w="38" w:type="dxa"/>
              <w:bottom w:w="38" w:type="dxa"/>
              <w:right w:w="38" w:type="dxa"/>
            </w:tcMar>
            <w:vAlign w:val="bottom"/>
          </w:tcPr>
          <w:p w14:paraId="21310B63" w14:textId="77777777" w:rsidR="00DD2E4B" w:rsidRPr="009F4207" w:rsidRDefault="00DD2E4B">
            <w:pPr>
              <w:spacing w:after="200"/>
              <w:rPr>
                <w:sz w:val="20"/>
                <w:szCs w:val="20"/>
              </w:rPr>
            </w:pPr>
            <w:r w:rsidRPr="009F4207">
              <w:rPr>
                <w:sz w:val="20"/>
                <w:szCs w:val="20"/>
              </w:rPr>
              <w:t xml:space="preserve">4:11 HOURS TO 4:20 HOURS (22 basic units) </w:t>
            </w:r>
          </w:p>
          <w:p w14:paraId="718EA2F6" w14:textId="77777777" w:rsidR="00DD2E4B" w:rsidRPr="009F4207" w:rsidRDefault="00DD2E4B">
            <w:r w:rsidRPr="009F4207">
              <w:t>(See para TN.10.3 of explanatory notes to this Category)</w:t>
            </w:r>
          </w:p>
          <w:p w14:paraId="080EBAF2" w14:textId="77777777" w:rsidR="00DD2E4B" w:rsidRPr="009F4207" w:rsidRDefault="00DD2E4B">
            <w:pPr>
              <w:tabs>
                <w:tab w:val="left" w:pos="1701"/>
              </w:tabs>
            </w:pPr>
            <w:r w:rsidRPr="009F4207">
              <w:rPr>
                <w:b/>
                <w:sz w:val="20"/>
              </w:rPr>
              <w:lastRenderedPageBreak/>
              <w:t xml:space="preserve">Fee: </w:t>
            </w:r>
            <w:r w:rsidRPr="009F4207">
              <w:t>$477.40</w:t>
            </w:r>
            <w:r w:rsidRPr="009F4207">
              <w:tab/>
            </w:r>
            <w:r w:rsidRPr="009F4207">
              <w:rPr>
                <w:b/>
                <w:sz w:val="20"/>
              </w:rPr>
              <w:t xml:space="preserve">Benefit: </w:t>
            </w:r>
            <w:r w:rsidRPr="009F4207">
              <w:t>75% = $358.05    85% = $405.80</w:t>
            </w:r>
          </w:p>
        </w:tc>
      </w:tr>
      <w:tr w:rsidR="00DD2E4B" w:rsidRPr="009F4207" w14:paraId="6A8CAF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381596" w14:textId="77777777" w:rsidR="00DD2E4B" w:rsidRPr="009F4207" w:rsidRDefault="00DD2E4B">
            <w:pPr>
              <w:rPr>
                <w:b/>
              </w:rPr>
            </w:pPr>
            <w:r w:rsidRPr="009F4207">
              <w:rPr>
                <w:b/>
              </w:rPr>
              <w:lastRenderedPageBreak/>
              <w:t>Fee</w:t>
            </w:r>
          </w:p>
          <w:p w14:paraId="37A0FA94" w14:textId="77777777" w:rsidR="00DD2E4B" w:rsidRPr="009F4207" w:rsidRDefault="00DD2E4B">
            <w:r w:rsidRPr="009F4207">
              <w:t>23190</w:t>
            </w:r>
          </w:p>
        </w:tc>
        <w:tc>
          <w:tcPr>
            <w:tcW w:w="0" w:type="auto"/>
            <w:tcMar>
              <w:top w:w="38" w:type="dxa"/>
              <w:left w:w="38" w:type="dxa"/>
              <w:bottom w:w="38" w:type="dxa"/>
              <w:right w:w="38" w:type="dxa"/>
            </w:tcMar>
            <w:vAlign w:val="bottom"/>
          </w:tcPr>
          <w:p w14:paraId="35B9C680" w14:textId="77777777" w:rsidR="00DD2E4B" w:rsidRPr="009F4207" w:rsidRDefault="00DD2E4B">
            <w:pPr>
              <w:spacing w:after="200"/>
              <w:rPr>
                <w:sz w:val="20"/>
                <w:szCs w:val="20"/>
              </w:rPr>
            </w:pPr>
            <w:r w:rsidRPr="009F4207">
              <w:rPr>
                <w:sz w:val="20"/>
                <w:szCs w:val="20"/>
              </w:rPr>
              <w:t xml:space="preserve">4:21 HOURS TO 4:30 HOURS (23 basic units) </w:t>
            </w:r>
          </w:p>
          <w:p w14:paraId="3300E1F6" w14:textId="77777777" w:rsidR="00DD2E4B" w:rsidRPr="009F4207" w:rsidRDefault="00DD2E4B">
            <w:r w:rsidRPr="009F4207">
              <w:t>(See para TN.10.3 of explanatory notes to this Category)</w:t>
            </w:r>
          </w:p>
          <w:p w14:paraId="43E95C74" w14:textId="77777777" w:rsidR="00DD2E4B" w:rsidRPr="009F4207" w:rsidRDefault="00DD2E4B">
            <w:pPr>
              <w:tabs>
                <w:tab w:val="left" w:pos="1701"/>
              </w:tabs>
            </w:pPr>
            <w:r w:rsidRPr="009F4207">
              <w:rPr>
                <w:b/>
                <w:sz w:val="20"/>
              </w:rPr>
              <w:t xml:space="preserve">Fee: </w:t>
            </w:r>
            <w:r w:rsidRPr="009F4207">
              <w:t>$499.10</w:t>
            </w:r>
            <w:r w:rsidRPr="009F4207">
              <w:tab/>
            </w:r>
            <w:r w:rsidRPr="009F4207">
              <w:rPr>
                <w:b/>
                <w:sz w:val="20"/>
              </w:rPr>
              <w:t xml:space="preserve">Benefit: </w:t>
            </w:r>
            <w:r w:rsidRPr="009F4207">
              <w:t>75% = $374.35    85% = $424.25</w:t>
            </w:r>
          </w:p>
        </w:tc>
      </w:tr>
      <w:tr w:rsidR="00DD2E4B" w:rsidRPr="009F4207" w14:paraId="1C09F0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45CC26" w14:textId="77777777" w:rsidR="00DD2E4B" w:rsidRPr="009F4207" w:rsidRDefault="00DD2E4B">
            <w:pPr>
              <w:rPr>
                <w:b/>
              </w:rPr>
            </w:pPr>
            <w:r w:rsidRPr="009F4207">
              <w:rPr>
                <w:b/>
              </w:rPr>
              <w:t>Fee</w:t>
            </w:r>
          </w:p>
          <w:p w14:paraId="3AB5985C" w14:textId="77777777" w:rsidR="00DD2E4B" w:rsidRPr="009F4207" w:rsidRDefault="00DD2E4B">
            <w:r w:rsidRPr="009F4207">
              <w:t>23200</w:t>
            </w:r>
          </w:p>
        </w:tc>
        <w:tc>
          <w:tcPr>
            <w:tcW w:w="0" w:type="auto"/>
            <w:tcMar>
              <w:top w:w="38" w:type="dxa"/>
              <w:left w:w="38" w:type="dxa"/>
              <w:bottom w:w="38" w:type="dxa"/>
              <w:right w:w="38" w:type="dxa"/>
            </w:tcMar>
            <w:vAlign w:val="bottom"/>
          </w:tcPr>
          <w:p w14:paraId="63A2D0FE" w14:textId="77777777" w:rsidR="00DD2E4B" w:rsidRPr="009F4207" w:rsidRDefault="00DD2E4B">
            <w:pPr>
              <w:spacing w:after="200"/>
              <w:rPr>
                <w:sz w:val="20"/>
                <w:szCs w:val="20"/>
              </w:rPr>
            </w:pPr>
            <w:r w:rsidRPr="009F4207">
              <w:rPr>
                <w:sz w:val="20"/>
                <w:szCs w:val="20"/>
              </w:rPr>
              <w:t xml:space="preserve">4:31 HOURS TO 4:40 HOURS (24 basic units) </w:t>
            </w:r>
          </w:p>
          <w:p w14:paraId="78389CBA" w14:textId="77777777" w:rsidR="00DD2E4B" w:rsidRPr="009F4207" w:rsidRDefault="00DD2E4B">
            <w:r w:rsidRPr="009F4207">
              <w:t>(See para TN.10.3 of explanatory notes to this Category)</w:t>
            </w:r>
          </w:p>
          <w:p w14:paraId="2EE18076" w14:textId="77777777" w:rsidR="00DD2E4B" w:rsidRPr="009F4207" w:rsidRDefault="00DD2E4B">
            <w:pPr>
              <w:tabs>
                <w:tab w:val="left" w:pos="1701"/>
              </w:tabs>
            </w:pPr>
            <w:r w:rsidRPr="009F4207">
              <w:rPr>
                <w:b/>
                <w:sz w:val="20"/>
              </w:rPr>
              <w:t xml:space="preserve">Fee: </w:t>
            </w:r>
            <w:r w:rsidRPr="009F4207">
              <w:t>$520.80</w:t>
            </w:r>
            <w:r w:rsidRPr="009F4207">
              <w:tab/>
            </w:r>
            <w:r w:rsidRPr="009F4207">
              <w:rPr>
                <w:b/>
                <w:sz w:val="20"/>
              </w:rPr>
              <w:t xml:space="preserve">Benefit: </w:t>
            </w:r>
            <w:r w:rsidRPr="009F4207">
              <w:t>75% = $390.60    85% = $442.70</w:t>
            </w:r>
          </w:p>
        </w:tc>
      </w:tr>
      <w:tr w:rsidR="00DD2E4B" w:rsidRPr="009F4207" w14:paraId="1F53BF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4E03D8" w14:textId="77777777" w:rsidR="00DD2E4B" w:rsidRPr="009F4207" w:rsidRDefault="00DD2E4B">
            <w:pPr>
              <w:rPr>
                <w:b/>
              </w:rPr>
            </w:pPr>
            <w:r w:rsidRPr="009F4207">
              <w:rPr>
                <w:b/>
              </w:rPr>
              <w:t>Fee</w:t>
            </w:r>
          </w:p>
          <w:p w14:paraId="7FF657D9" w14:textId="77777777" w:rsidR="00DD2E4B" w:rsidRPr="009F4207" w:rsidRDefault="00DD2E4B">
            <w:r w:rsidRPr="009F4207">
              <w:t>23210</w:t>
            </w:r>
          </w:p>
        </w:tc>
        <w:tc>
          <w:tcPr>
            <w:tcW w:w="0" w:type="auto"/>
            <w:tcMar>
              <w:top w:w="38" w:type="dxa"/>
              <w:left w:w="38" w:type="dxa"/>
              <w:bottom w:w="38" w:type="dxa"/>
              <w:right w:w="38" w:type="dxa"/>
            </w:tcMar>
            <w:vAlign w:val="bottom"/>
          </w:tcPr>
          <w:p w14:paraId="28950CA1" w14:textId="77777777" w:rsidR="00DD2E4B" w:rsidRPr="009F4207" w:rsidRDefault="00DD2E4B">
            <w:pPr>
              <w:spacing w:after="200"/>
              <w:rPr>
                <w:sz w:val="20"/>
                <w:szCs w:val="20"/>
              </w:rPr>
            </w:pPr>
            <w:r w:rsidRPr="009F4207">
              <w:rPr>
                <w:sz w:val="20"/>
                <w:szCs w:val="20"/>
              </w:rPr>
              <w:t xml:space="preserve">4:41 HOURS TO 4:50 HOURS (25 basic units) </w:t>
            </w:r>
          </w:p>
          <w:p w14:paraId="79124C6F" w14:textId="77777777" w:rsidR="00DD2E4B" w:rsidRPr="009F4207" w:rsidRDefault="00DD2E4B">
            <w:r w:rsidRPr="009F4207">
              <w:t>(See para TN.10.3 of explanatory notes to this Category)</w:t>
            </w:r>
          </w:p>
          <w:p w14:paraId="4E0B3742" w14:textId="77777777" w:rsidR="00DD2E4B" w:rsidRPr="009F4207" w:rsidRDefault="00DD2E4B">
            <w:pPr>
              <w:tabs>
                <w:tab w:val="left" w:pos="1701"/>
              </w:tabs>
            </w:pPr>
            <w:r w:rsidRPr="009F4207">
              <w:rPr>
                <w:b/>
                <w:sz w:val="20"/>
              </w:rPr>
              <w:t xml:space="preserve">Fee: </w:t>
            </w:r>
            <w:r w:rsidRPr="009F4207">
              <w:t>$542.50</w:t>
            </w:r>
            <w:r w:rsidRPr="009F4207">
              <w:tab/>
            </w:r>
            <w:r w:rsidRPr="009F4207">
              <w:rPr>
                <w:b/>
                <w:sz w:val="20"/>
              </w:rPr>
              <w:t xml:space="preserve">Benefit: </w:t>
            </w:r>
            <w:r w:rsidRPr="009F4207">
              <w:t>75% = $406.90    85% = $461.15</w:t>
            </w:r>
          </w:p>
        </w:tc>
      </w:tr>
      <w:tr w:rsidR="00DD2E4B" w:rsidRPr="009F4207" w14:paraId="242D42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E2F037" w14:textId="77777777" w:rsidR="00DD2E4B" w:rsidRPr="009F4207" w:rsidRDefault="00DD2E4B">
            <w:pPr>
              <w:rPr>
                <w:b/>
              </w:rPr>
            </w:pPr>
            <w:r w:rsidRPr="009F4207">
              <w:rPr>
                <w:b/>
              </w:rPr>
              <w:t>Fee</w:t>
            </w:r>
          </w:p>
          <w:p w14:paraId="1F265C5A" w14:textId="77777777" w:rsidR="00DD2E4B" w:rsidRPr="009F4207" w:rsidRDefault="00DD2E4B">
            <w:r w:rsidRPr="009F4207">
              <w:t>23220</w:t>
            </w:r>
          </w:p>
        </w:tc>
        <w:tc>
          <w:tcPr>
            <w:tcW w:w="0" w:type="auto"/>
            <w:tcMar>
              <w:top w:w="38" w:type="dxa"/>
              <w:left w:w="38" w:type="dxa"/>
              <w:bottom w:w="38" w:type="dxa"/>
              <w:right w:w="38" w:type="dxa"/>
            </w:tcMar>
            <w:vAlign w:val="bottom"/>
          </w:tcPr>
          <w:p w14:paraId="1DB1B19A" w14:textId="77777777" w:rsidR="00DD2E4B" w:rsidRPr="009F4207" w:rsidRDefault="00DD2E4B">
            <w:pPr>
              <w:spacing w:after="200"/>
              <w:rPr>
                <w:sz w:val="20"/>
                <w:szCs w:val="20"/>
              </w:rPr>
            </w:pPr>
            <w:r w:rsidRPr="009F4207">
              <w:rPr>
                <w:sz w:val="20"/>
                <w:szCs w:val="20"/>
              </w:rPr>
              <w:t xml:space="preserve">4:51 HOURS TO 5:00 HOURS (26 basic units) </w:t>
            </w:r>
          </w:p>
          <w:p w14:paraId="44F730AB" w14:textId="77777777" w:rsidR="00DD2E4B" w:rsidRPr="009F4207" w:rsidRDefault="00DD2E4B">
            <w:r w:rsidRPr="009F4207">
              <w:t>(See para TN.10.3 of explanatory notes to this Category)</w:t>
            </w:r>
          </w:p>
          <w:p w14:paraId="5A12F426" w14:textId="77777777" w:rsidR="00DD2E4B" w:rsidRPr="009F4207" w:rsidRDefault="00DD2E4B">
            <w:pPr>
              <w:tabs>
                <w:tab w:val="left" w:pos="1701"/>
              </w:tabs>
            </w:pPr>
            <w:r w:rsidRPr="009F4207">
              <w:rPr>
                <w:b/>
                <w:sz w:val="20"/>
              </w:rPr>
              <w:t xml:space="preserve">Fee: </w:t>
            </w:r>
            <w:r w:rsidRPr="009F4207">
              <w:t>$564.20</w:t>
            </w:r>
            <w:r w:rsidRPr="009F4207">
              <w:tab/>
            </w:r>
            <w:r w:rsidRPr="009F4207">
              <w:rPr>
                <w:b/>
                <w:sz w:val="20"/>
              </w:rPr>
              <w:t xml:space="preserve">Benefit: </w:t>
            </w:r>
            <w:r w:rsidRPr="009F4207">
              <w:t>75% = $423.15    85% = $479.60</w:t>
            </w:r>
          </w:p>
        </w:tc>
      </w:tr>
      <w:tr w:rsidR="00DD2E4B" w:rsidRPr="009F4207" w14:paraId="434A90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5B1E26" w14:textId="77777777" w:rsidR="00DD2E4B" w:rsidRPr="009F4207" w:rsidRDefault="00DD2E4B">
            <w:pPr>
              <w:rPr>
                <w:b/>
              </w:rPr>
            </w:pPr>
            <w:r w:rsidRPr="009F4207">
              <w:rPr>
                <w:b/>
              </w:rPr>
              <w:t>Fee</w:t>
            </w:r>
          </w:p>
          <w:p w14:paraId="7DA098FA" w14:textId="77777777" w:rsidR="00DD2E4B" w:rsidRPr="009F4207" w:rsidRDefault="00DD2E4B">
            <w:r w:rsidRPr="009F4207">
              <w:t>23230</w:t>
            </w:r>
          </w:p>
        </w:tc>
        <w:tc>
          <w:tcPr>
            <w:tcW w:w="0" w:type="auto"/>
            <w:tcMar>
              <w:top w:w="38" w:type="dxa"/>
              <w:left w:w="38" w:type="dxa"/>
              <w:bottom w:w="38" w:type="dxa"/>
              <w:right w:w="38" w:type="dxa"/>
            </w:tcMar>
            <w:vAlign w:val="bottom"/>
          </w:tcPr>
          <w:p w14:paraId="1519B4B8" w14:textId="77777777" w:rsidR="00DD2E4B" w:rsidRPr="009F4207" w:rsidRDefault="00DD2E4B">
            <w:pPr>
              <w:spacing w:after="200"/>
              <w:rPr>
                <w:sz w:val="20"/>
                <w:szCs w:val="20"/>
              </w:rPr>
            </w:pPr>
            <w:r w:rsidRPr="009F4207">
              <w:rPr>
                <w:sz w:val="20"/>
                <w:szCs w:val="20"/>
              </w:rPr>
              <w:t xml:space="preserve">5:01 HOURS TO 5:10 HOURS (27 basic units) </w:t>
            </w:r>
          </w:p>
          <w:p w14:paraId="1636C11A" w14:textId="77777777" w:rsidR="00DD2E4B" w:rsidRPr="009F4207" w:rsidRDefault="00DD2E4B">
            <w:r w:rsidRPr="009F4207">
              <w:t>(See para TN.10.3 of explanatory notes to this Category)</w:t>
            </w:r>
          </w:p>
          <w:p w14:paraId="4D9AB625" w14:textId="77777777" w:rsidR="00DD2E4B" w:rsidRPr="009F4207" w:rsidRDefault="00DD2E4B">
            <w:pPr>
              <w:tabs>
                <w:tab w:val="left" w:pos="1701"/>
              </w:tabs>
            </w:pPr>
            <w:r w:rsidRPr="009F4207">
              <w:rPr>
                <w:b/>
                <w:sz w:val="20"/>
              </w:rPr>
              <w:t xml:space="preserve">Fee: </w:t>
            </w:r>
            <w:r w:rsidRPr="009F4207">
              <w:t>$585.90</w:t>
            </w:r>
            <w:r w:rsidRPr="009F4207">
              <w:tab/>
            </w:r>
            <w:r w:rsidRPr="009F4207">
              <w:rPr>
                <w:b/>
                <w:sz w:val="20"/>
              </w:rPr>
              <w:t xml:space="preserve">Benefit: </w:t>
            </w:r>
            <w:r w:rsidRPr="009F4207">
              <w:t>75% = $439.45    85% = $498.05</w:t>
            </w:r>
          </w:p>
        </w:tc>
      </w:tr>
      <w:tr w:rsidR="00DD2E4B" w:rsidRPr="009F4207" w14:paraId="18F3F4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83DCD8" w14:textId="77777777" w:rsidR="00DD2E4B" w:rsidRPr="009F4207" w:rsidRDefault="00DD2E4B">
            <w:pPr>
              <w:rPr>
                <w:b/>
              </w:rPr>
            </w:pPr>
            <w:r w:rsidRPr="009F4207">
              <w:rPr>
                <w:b/>
              </w:rPr>
              <w:t>Fee</w:t>
            </w:r>
          </w:p>
          <w:p w14:paraId="43BC19D1" w14:textId="77777777" w:rsidR="00DD2E4B" w:rsidRPr="009F4207" w:rsidRDefault="00DD2E4B">
            <w:r w:rsidRPr="009F4207">
              <w:t>23240</w:t>
            </w:r>
          </w:p>
        </w:tc>
        <w:tc>
          <w:tcPr>
            <w:tcW w:w="0" w:type="auto"/>
            <w:tcMar>
              <w:top w:w="38" w:type="dxa"/>
              <w:left w:w="38" w:type="dxa"/>
              <w:bottom w:w="38" w:type="dxa"/>
              <w:right w:w="38" w:type="dxa"/>
            </w:tcMar>
            <w:vAlign w:val="bottom"/>
          </w:tcPr>
          <w:p w14:paraId="22374E7B" w14:textId="77777777" w:rsidR="00DD2E4B" w:rsidRPr="009F4207" w:rsidRDefault="00DD2E4B">
            <w:pPr>
              <w:spacing w:after="200"/>
              <w:rPr>
                <w:sz w:val="20"/>
                <w:szCs w:val="20"/>
              </w:rPr>
            </w:pPr>
            <w:r w:rsidRPr="009F4207">
              <w:rPr>
                <w:sz w:val="20"/>
                <w:szCs w:val="20"/>
              </w:rPr>
              <w:t xml:space="preserve">5:11 HOURS TO 5:20 HOURS (28 basic units) </w:t>
            </w:r>
          </w:p>
          <w:p w14:paraId="3ECA7935" w14:textId="77777777" w:rsidR="00DD2E4B" w:rsidRPr="009F4207" w:rsidRDefault="00DD2E4B">
            <w:r w:rsidRPr="009F4207">
              <w:t>(See para TN.10.3 of explanatory notes to this Category)</w:t>
            </w:r>
          </w:p>
          <w:p w14:paraId="7898CCC1" w14:textId="77777777" w:rsidR="00DD2E4B" w:rsidRPr="009F4207" w:rsidRDefault="00DD2E4B">
            <w:pPr>
              <w:tabs>
                <w:tab w:val="left" w:pos="1701"/>
              </w:tabs>
            </w:pPr>
            <w:r w:rsidRPr="009F4207">
              <w:rPr>
                <w:b/>
                <w:sz w:val="20"/>
              </w:rPr>
              <w:t xml:space="preserve">Fee: </w:t>
            </w:r>
            <w:r w:rsidRPr="009F4207">
              <w:t>$607.60</w:t>
            </w:r>
            <w:r w:rsidRPr="009F4207">
              <w:tab/>
            </w:r>
            <w:r w:rsidRPr="009F4207">
              <w:rPr>
                <w:b/>
                <w:sz w:val="20"/>
              </w:rPr>
              <w:t xml:space="preserve">Benefit: </w:t>
            </w:r>
            <w:r w:rsidRPr="009F4207">
              <w:t>75% = $455.70    85% = $516.50</w:t>
            </w:r>
          </w:p>
        </w:tc>
      </w:tr>
      <w:tr w:rsidR="00DD2E4B" w:rsidRPr="009F4207" w14:paraId="1B7EC2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F8FF50" w14:textId="77777777" w:rsidR="00DD2E4B" w:rsidRPr="009F4207" w:rsidRDefault="00DD2E4B">
            <w:pPr>
              <w:rPr>
                <w:b/>
              </w:rPr>
            </w:pPr>
            <w:r w:rsidRPr="009F4207">
              <w:rPr>
                <w:b/>
              </w:rPr>
              <w:t>Fee</w:t>
            </w:r>
          </w:p>
          <w:p w14:paraId="28678E35" w14:textId="77777777" w:rsidR="00DD2E4B" w:rsidRPr="009F4207" w:rsidRDefault="00DD2E4B">
            <w:r w:rsidRPr="009F4207">
              <w:t>23250</w:t>
            </w:r>
          </w:p>
        </w:tc>
        <w:tc>
          <w:tcPr>
            <w:tcW w:w="0" w:type="auto"/>
            <w:tcMar>
              <w:top w:w="38" w:type="dxa"/>
              <w:left w:w="38" w:type="dxa"/>
              <w:bottom w:w="38" w:type="dxa"/>
              <w:right w:w="38" w:type="dxa"/>
            </w:tcMar>
            <w:vAlign w:val="bottom"/>
          </w:tcPr>
          <w:p w14:paraId="27C7618B" w14:textId="77777777" w:rsidR="00DD2E4B" w:rsidRPr="009F4207" w:rsidRDefault="00DD2E4B">
            <w:pPr>
              <w:spacing w:after="200"/>
              <w:rPr>
                <w:sz w:val="20"/>
                <w:szCs w:val="20"/>
              </w:rPr>
            </w:pPr>
            <w:r w:rsidRPr="009F4207">
              <w:rPr>
                <w:sz w:val="20"/>
                <w:szCs w:val="20"/>
              </w:rPr>
              <w:t xml:space="preserve">5:21 HOURS TO 5:30 HOURS (29 basic units) </w:t>
            </w:r>
          </w:p>
          <w:p w14:paraId="26F5E69E" w14:textId="77777777" w:rsidR="00DD2E4B" w:rsidRPr="009F4207" w:rsidRDefault="00DD2E4B">
            <w:r w:rsidRPr="009F4207">
              <w:t>(See para TN.10.3 of explanatory notes to this Category)</w:t>
            </w:r>
          </w:p>
          <w:p w14:paraId="429CFC10" w14:textId="77777777" w:rsidR="00DD2E4B" w:rsidRPr="009F4207" w:rsidRDefault="00DD2E4B">
            <w:pPr>
              <w:tabs>
                <w:tab w:val="left" w:pos="1701"/>
              </w:tabs>
            </w:pPr>
            <w:r w:rsidRPr="009F4207">
              <w:rPr>
                <w:b/>
                <w:sz w:val="20"/>
              </w:rPr>
              <w:t xml:space="preserve">Fee: </w:t>
            </w:r>
            <w:r w:rsidRPr="009F4207">
              <w:t>$629.30</w:t>
            </w:r>
            <w:r w:rsidRPr="009F4207">
              <w:tab/>
            </w:r>
            <w:r w:rsidRPr="009F4207">
              <w:rPr>
                <w:b/>
                <w:sz w:val="20"/>
              </w:rPr>
              <w:t xml:space="preserve">Benefit: </w:t>
            </w:r>
            <w:r w:rsidRPr="009F4207">
              <w:t>75% = $472.00    85% = $536.10</w:t>
            </w:r>
          </w:p>
        </w:tc>
      </w:tr>
      <w:tr w:rsidR="00DD2E4B" w:rsidRPr="009F4207" w14:paraId="294DD3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F04781" w14:textId="77777777" w:rsidR="00DD2E4B" w:rsidRPr="009F4207" w:rsidRDefault="00DD2E4B">
            <w:pPr>
              <w:rPr>
                <w:b/>
              </w:rPr>
            </w:pPr>
            <w:r w:rsidRPr="009F4207">
              <w:rPr>
                <w:b/>
              </w:rPr>
              <w:t>Fee</w:t>
            </w:r>
          </w:p>
          <w:p w14:paraId="64F409A9" w14:textId="77777777" w:rsidR="00DD2E4B" w:rsidRPr="009F4207" w:rsidRDefault="00DD2E4B">
            <w:r w:rsidRPr="009F4207">
              <w:t>23260</w:t>
            </w:r>
          </w:p>
        </w:tc>
        <w:tc>
          <w:tcPr>
            <w:tcW w:w="0" w:type="auto"/>
            <w:tcMar>
              <w:top w:w="38" w:type="dxa"/>
              <w:left w:w="38" w:type="dxa"/>
              <w:bottom w:w="38" w:type="dxa"/>
              <w:right w:w="38" w:type="dxa"/>
            </w:tcMar>
            <w:vAlign w:val="bottom"/>
          </w:tcPr>
          <w:p w14:paraId="01238485" w14:textId="77777777" w:rsidR="00DD2E4B" w:rsidRPr="009F4207" w:rsidRDefault="00DD2E4B">
            <w:pPr>
              <w:spacing w:after="200"/>
              <w:rPr>
                <w:sz w:val="20"/>
                <w:szCs w:val="20"/>
              </w:rPr>
            </w:pPr>
            <w:r w:rsidRPr="009F4207">
              <w:rPr>
                <w:sz w:val="20"/>
                <w:szCs w:val="20"/>
              </w:rPr>
              <w:t xml:space="preserve">5:31 HOURS TO 5:40 HOURS (30 basic units) </w:t>
            </w:r>
          </w:p>
          <w:p w14:paraId="4A9F99EA" w14:textId="77777777" w:rsidR="00DD2E4B" w:rsidRPr="009F4207" w:rsidRDefault="00DD2E4B">
            <w:r w:rsidRPr="009F4207">
              <w:t>(See para TN.10.3 of explanatory notes to this Category)</w:t>
            </w:r>
          </w:p>
          <w:p w14:paraId="67E0774E" w14:textId="77777777" w:rsidR="00DD2E4B" w:rsidRPr="009F4207" w:rsidRDefault="00DD2E4B">
            <w:pPr>
              <w:tabs>
                <w:tab w:val="left" w:pos="1701"/>
              </w:tabs>
            </w:pPr>
            <w:r w:rsidRPr="009F4207">
              <w:rPr>
                <w:b/>
                <w:sz w:val="20"/>
              </w:rPr>
              <w:t xml:space="preserve">Fee: </w:t>
            </w:r>
            <w:r w:rsidRPr="009F4207">
              <w:t>$651.00</w:t>
            </w:r>
            <w:r w:rsidRPr="009F4207">
              <w:tab/>
            </w:r>
            <w:r w:rsidRPr="009F4207">
              <w:rPr>
                <w:b/>
                <w:sz w:val="20"/>
              </w:rPr>
              <w:t xml:space="preserve">Benefit: </w:t>
            </w:r>
            <w:r w:rsidRPr="009F4207">
              <w:t>75% = $488.25    85% = $557.80</w:t>
            </w:r>
          </w:p>
        </w:tc>
      </w:tr>
      <w:tr w:rsidR="00DD2E4B" w:rsidRPr="009F4207" w14:paraId="76BA77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BFC7EF" w14:textId="77777777" w:rsidR="00DD2E4B" w:rsidRPr="009F4207" w:rsidRDefault="00DD2E4B">
            <w:pPr>
              <w:rPr>
                <w:b/>
              </w:rPr>
            </w:pPr>
            <w:r w:rsidRPr="009F4207">
              <w:rPr>
                <w:b/>
              </w:rPr>
              <w:t>Fee</w:t>
            </w:r>
          </w:p>
          <w:p w14:paraId="3D65D4FF" w14:textId="77777777" w:rsidR="00DD2E4B" w:rsidRPr="009F4207" w:rsidRDefault="00DD2E4B">
            <w:r w:rsidRPr="009F4207">
              <w:t>23270</w:t>
            </w:r>
          </w:p>
        </w:tc>
        <w:tc>
          <w:tcPr>
            <w:tcW w:w="0" w:type="auto"/>
            <w:tcMar>
              <w:top w:w="38" w:type="dxa"/>
              <w:left w:w="38" w:type="dxa"/>
              <w:bottom w:w="38" w:type="dxa"/>
              <w:right w:w="38" w:type="dxa"/>
            </w:tcMar>
            <w:vAlign w:val="bottom"/>
          </w:tcPr>
          <w:p w14:paraId="06A904D2" w14:textId="77777777" w:rsidR="00DD2E4B" w:rsidRPr="009F4207" w:rsidRDefault="00DD2E4B">
            <w:pPr>
              <w:spacing w:after="200"/>
              <w:rPr>
                <w:sz w:val="20"/>
                <w:szCs w:val="20"/>
              </w:rPr>
            </w:pPr>
            <w:r w:rsidRPr="009F4207">
              <w:rPr>
                <w:sz w:val="20"/>
                <w:szCs w:val="20"/>
              </w:rPr>
              <w:t xml:space="preserve">5:41 HOURS TO 5:50 HOURS (31 basic units) </w:t>
            </w:r>
          </w:p>
          <w:p w14:paraId="1D2A9906" w14:textId="77777777" w:rsidR="00DD2E4B" w:rsidRPr="009F4207" w:rsidRDefault="00DD2E4B">
            <w:r w:rsidRPr="009F4207">
              <w:t>(See para TN.10.3 of explanatory notes to this Category)</w:t>
            </w:r>
          </w:p>
          <w:p w14:paraId="063D3F85" w14:textId="77777777" w:rsidR="00DD2E4B" w:rsidRPr="009F4207" w:rsidRDefault="00DD2E4B">
            <w:pPr>
              <w:tabs>
                <w:tab w:val="left" w:pos="1701"/>
              </w:tabs>
            </w:pPr>
            <w:r w:rsidRPr="009F4207">
              <w:rPr>
                <w:b/>
                <w:sz w:val="20"/>
              </w:rPr>
              <w:t xml:space="preserve">Fee: </w:t>
            </w:r>
            <w:r w:rsidRPr="009F4207">
              <w:t>$672.70</w:t>
            </w:r>
            <w:r w:rsidRPr="009F4207">
              <w:tab/>
            </w:r>
            <w:r w:rsidRPr="009F4207">
              <w:rPr>
                <w:b/>
                <w:sz w:val="20"/>
              </w:rPr>
              <w:t xml:space="preserve">Benefit: </w:t>
            </w:r>
            <w:r w:rsidRPr="009F4207">
              <w:t>75% = $504.55    85% = $579.50</w:t>
            </w:r>
          </w:p>
        </w:tc>
      </w:tr>
      <w:tr w:rsidR="00DD2E4B" w:rsidRPr="009F4207" w14:paraId="5CF057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8B482D" w14:textId="77777777" w:rsidR="00DD2E4B" w:rsidRPr="009F4207" w:rsidRDefault="00DD2E4B">
            <w:pPr>
              <w:rPr>
                <w:b/>
              </w:rPr>
            </w:pPr>
            <w:r w:rsidRPr="009F4207">
              <w:rPr>
                <w:b/>
              </w:rPr>
              <w:t>Fee</w:t>
            </w:r>
          </w:p>
          <w:p w14:paraId="7C5CE2A6" w14:textId="77777777" w:rsidR="00DD2E4B" w:rsidRPr="009F4207" w:rsidRDefault="00DD2E4B">
            <w:r w:rsidRPr="009F4207">
              <w:t>23280</w:t>
            </w:r>
          </w:p>
        </w:tc>
        <w:tc>
          <w:tcPr>
            <w:tcW w:w="0" w:type="auto"/>
            <w:tcMar>
              <w:top w:w="38" w:type="dxa"/>
              <w:left w:w="38" w:type="dxa"/>
              <w:bottom w:w="38" w:type="dxa"/>
              <w:right w:w="38" w:type="dxa"/>
            </w:tcMar>
            <w:vAlign w:val="bottom"/>
          </w:tcPr>
          <w:p w14:paraId="1270079F" w14:textId="77777777" w:rsidR="00DD2E4B" w:rsidRPr="009F4207" w:rsidRDefault="00DD2E4B">
            <w:pPr>
              <w:spacing w:after="200"/>
              <w:rPr>
                <w:sz w:val="20"/>
                <w:szCs w:val="20"/>
              </w:rPr>
            </w:pPr>
            <w:r w:rsidRPr="009F4207">
              <w:rPr>
                <w:sz w:val="20"/>
                <w:szCs w:val="20"/>
              </w:rPr>
              <w:t xml:space="preserve">(5:51 HOURS TO 6:00 HOURS (32 basic units) </w:t>
            </w:r>
          </w:p>
          <w:p w14:paraId="6EE1286A" w14:textId="77777777" w:rsidR="00DD2E4B" w:rsidRPr="009F4207" w:rsidRDefault="00DD2E4B">
            <w:r w:rsidRPr="009F4207">
              <w:t>(See para TN.10.3 of explanatory notes to this Category)</w:t>
            </w:r>
          </w:p>
          <w:p w14:paraId="4ED8598D" w14:textId="77777777" w:rsidR="00DD2E4B" w:rsidRPr="009F4207" w:rsidRDefault="00DD2E4B">
            <w:pPr>
              <w:tabs>
                <w:tab w:val="left" w:pos="1701"/>
              </w:tabs>
            </w:pPr>
            <w:r w:rsidRPr="009F4207">
              <w:rPr>
                <w:b/>
                <w:sz w:val="20"/>
              </w:rPr>
              <w:t xml:space="preserve">Fee: </w:t>
            </w:r>
            <w:r w:rsidRPr="009F4207">
              <w:t>$694.40</w:t>
            </w:r>
            <w:r w:rsidRPr="009F4207">
              <w:tab/>
            </w:r>
            <w:r w:rsidRPr="009F4207">
              <w:rPr>
                <w:b/>
                <w:sz w:val="20"/>
              </w:rPr>
              <w:t xml:space="preserve">Benefit: </w:t>
            </w:r>
            <w:r w:rsidRPr="009F4207">
              <w:t>75% = $520.80    85% = $601.20</w:t>
            </w:r>
          </w:p>
        </w:tc>
      </w:tr>
      <w:tr w:rsidR="00DD2E4B" w:rsidRPr="009F4207" w14:paraId="6CC5C9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5BBA8E" w14:textId="77777777" w:rsidR="00DD2E4B" w:rsidRPr="009F4207" w:rsidRDefault="00DD2E4B">
            <w:pPr>
              <w:rPr>
                <w:b/>
              </w:rPr>
            </w:pPr>
            <w:r w:rsidRPr="009F4207">
              <w:rPr>
                <w:b/>
              </w:rPr>
              <w:t>Fee</w:t>
            </w:r>
          </w:p>
          <w:p w14:paraId="59109680" w14:textId="77777777" w:rsidR="00DD2E4B" w:rsidRPr="009F4207" w:rsidRDefault="00DD2E4B">
            <w:r w:rsidRPr="009F4207">
              <w:t>23290</w:t>
            </w:r>
          </w:p>
        </w:tc>
        <w:tc>
          <w:tcPr>
            <w:tcW w:w="0" w:type="auto"/>
            <w:tcMar>
              <w:top w:w="38" w:type="dxa"/>
              <w:left w:w="38" w:type="dxa"/>
              <w:bottom w:w="38" w:type="dxa"/>
              <w:right w:w="38" w:type="dxa"/>
            </w:tcMar>
            <w:vAlign w:val="bottom"/>
          </w:tcPr>
          <w:p w14:paraId="6C6AA030" w14:textId="77777777" w:rsidR="00DD2E4B" w:rsidRPr="009F4207" w:rsidRDefault="00DD2E4B">
            <w:pPr>
              <w:spacing w:after="200"/>
              <w:rPr>
                <w:sz w:val="20"/>
                <w:szCs w:val="20"/>
              </w:rPr>
            </w:pPr>
            <w:r w:rsidRPr="009F4207">
              <w:rPr>
                <w:sz w:val="20"/>
                <w:szCs w:val="20"/>
              </w:rPr>
              <w:t xml:space="preserve">6:01 HOURS TO 6:10 HOURS (33 basic units) </w:t>
            </w:r>
          </w:p>
          <w:p w14:paraId="51903CA9" w14:textId="77777777" w:rsidR="00DD2E4B" w:rsidRPr="009F4207" w:rsidRDefault="00DD2E4B">
            <w:r w:rsidRPr="009F4207">
              <w:t>(See para TN.10.3 of explanatory notes to this Category)</w:t>
            </w:r>
          </w:p>
          <w:p w14:paraId="2573F68A" w14:textId="77777777" w:rsidR="00DD2E4B" w:rsidRPr="009F4207" w:rsidRDefault="00DD2E4B">
            <w:pPr>
              <w:tabs>
                <w:tab w:val="left" w:pos="1701"/>
              </w:tabs>
            </w:pPr>
            <w:r w:rsidRPr="009F4207">
              <w:rPr>
                <w:b/>
                <w:sz w:val="20"/>
              </w:rPr>
              <w:t xml:space="preserve">Fee: </w:t>
            </w:r>
            <w:r w:rsidRPr="009F4207">
              <w:t>$716.10</w:t>
            </w:r>
            <w:r w:rsidRPr="009F4207">
              <w:tab/>
            </w:r>
            <w:r w:rsidRPr="009F4207">
              <w:rPr>
                <w:b/>
                <w:sz w:val="20"/>
              </w:rPr>
              <w:t xml:space="preserve">Benefit: </w:t>
            </w:r>
            <w:r w:rsidRPr="009F4207">
              <w:t>75% = $537.10    85% = $622.90</w:t>
            </w:r>
          </w:p>
        </w:tc>
      </w:tr>
      <w:tr w:rsidR="00DD2E4B" w:rsidRPr="009F4207" w14:paraId="5A5C63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C1A4EB" w14:textId="77777777" w:rsidR="00DD2E4B" w:rsidRPr="009F4207" w:rsidRDefault="00DD2E4B">
            <w:pPr>
              <w:rPr>
                <w:b/>
              </w:rPr>
            </w:pPr>
            <w:r w:rsidRPr="009F4207">
              <w:rPr>
                <w:b/>
              </w:rPr>
              <w:t>Fee</w:t>
            </w:r>
          </w:p>
          <w:p w14:paraId="71E0B28B" w14:textId="77777777" w:rsidR="00DD2E4B" w:rsidRPr="009F4207" w:rsidRDefault="00DD2E4B">
            <w:r w:rsidRPr="009F4207">
              <w:t>23300</w:t>
            </w:r>
          </w:p>
        </w:tc>
        <w:tc>
          <w:tcPr>
            <w:tcW w:w="0" w:type="auto"/>
            <w:tcMar>
              <w:top w:w="38" w:type="dxa"/>
              <w:left w:w="38" w:type="dxa"/>
              <w:bottom w:w="38" w:type="dxa"/>
              <w:right w:w="38" w:type="dxa"/>
            </w:tcMar>
            <w:vAlign w:val="bottom"/>
          </w:tcPr>
          <w:p w14:paraId="542E8358" w14:textId="77777777" w:rsidR="00DD2E4B" w:rsidRPr="009F4207" w:rsidRDefault="00DD2E4B">
            <w:pPr>
              <w:spacing w:after="200"/>
              <w:rPr>
                <w:sz w:val="20"/>
                <w:szCs w:val="20"/>
              </w:rPr>
            </w:pPr>
            <w:r w:rsidRPr="009F4207">
              <w:rPr>
                <w:sz w:val="20"/>
                <w:szCs w:val="20"/>
              </w:rPr>
              <w:t xml:space="preserve">6:11 HOURS TO 6:20 HOURS (34 basic units) </w:t>
            </w:r>
          </w:p>
          <w:p w14:paraId="1771A2C2" w14:textId="77777777" w:rsidR="00DD2E4B" w:rsidRPr="009F4207" w:rsidRDefault="00DD2E4B">
            <w:r w:rsidRPr="009F4207">
              <w:t>(See para TN.10.3 of explanatory notes to this Category)</w:t>
            </w:r>
          </w:p>
          <w:p w14:paraId="7D7DB381" w14:textId="77777777" w:rsidR="00DD2E4B" w:rsidRPr="009F4207" w:rsidRDefault="00DD2E4B">
            <w:pPr>
              <w:tabs>
                <w:tab w:val="left" w:pos="1701"/>
              </w:tabs>
            </w:pPr>
            <w:r w:rsidRPr="009F4207">
              <w:rPr>
                <w:b/>
                <w:sz w:val="20"/>
              </w:rPr>
              <w:lastRenderedPageBreak/>
              <w:t xml:space="preserve">Fee: </w:t>
            </w:r>
            <w:r w:rsidRPr="009F4207">
              <w:t>$737.80</w:t>
            </w:r>
            <w:r w:rsidRPr="009F4207">
              <w:tab/>
            </w:r>
            <w:r w:rsidRPr="009F4207">
              <w:rPr>
                <w:b/>
                <w:sz w:val="20"/>
              </w:rPr>
              <w:t xml:space="preserve">Benefit: </w:t>
            </w:r>
            <w:r w:rsidRPr="009F4207">
              <w:t>75% = $553.35    85% = $644.60</w:t>
            </w:r>
          </w:p>
        </w:tc>
      </w:tr>
      <w:tr w:rsidR="00DD2E4B" w:rsidRPr="009F4207" w14:paraId="46FC28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643CFE" w14:textId="77777777" w:rsidR="00DD2E4B" w:rsidRPr="009F4207" w:rsidRDefault="00DD2E4B">
            <w:pPr>
              <w:rPr>
                <w:b/>
              </w:rPr>
            </w:pPr>
            <w:r w:rsidRPr="009F4207">
              <w:rPr>
                <w:b/>
              </w:rPr>
              <w:lastRenderedPageBreak/>
              <w:t>Fee</w:t>
            </w:r>
          </w:p>
          <w:p w14:paraId="1184A029" w14:textId="77777777" w:rsidR="00DD2E4B" w:rsidRPr="009F4207" w:rsidRDefault="00DD2E4B">
            <w:r w:rsidRPr="009F4207">
              <w:t>23310</w:t>
            </w:r>
          </w:p>
        </w:tc>
        <w:tc>
          <w:tcPr>
            <w:tcW w:w="0" w:type="auto"/>
            <w:tcMar>
              <w:top w:w="38" w:type="dxa"/>
              <w:left w:w="38" w:type="dxa"/>
              <w:bottom w:w="38" w:type="dxa"/>
              <w:right w:w="38" w:type="dxa"/>
            </w:tcMar>
            <w:vAlign w:val="bottom"/>
          </w:tcPr>
          <w:p w14:paraId="28010E1A" w14:textId="77777777" w:rsidR="00DD2E4B" w:rsidRPr="009F4207" w:rsidRDefault="00DD2E4B">
            <w:pPr>
              <w:spacing w:after="200"/>
              <w:rPr>
                <w:sz w:val="20"/>
                <w:szCs w:val="20"/>
              </w:rPr>
            </w:pPr>
            <w:r w:rsidRPr="009F4207">
              <w:rPr>
                <w:sz w:val="20"/>
                <w:szCs w:val="20"/>
              </w:rPr>
              <w:t xml:space="preserve">6:21 HOURS TO 6:30 HOURS (35 basic units) </w:t>
            </w:r>
          </w:p>
          <w:p w14:paraId="4B86C0AE" w14:textId="77777777" w:rsidR="00DD2E4B" w:rsidRPr="009F4207" w:rsidRDefault="00DD2E4B">
            <w:r w:rsidRPr="009F4207">
              <w:t>(See para TN.10.3 of explanatory notes to this Category)</w:t>
            </w:r>
          </w:p>
          <w:p w14:paraId="0B9AA6C2" w14:textId="77777777" w:rsidR="00DD2E4B" w:rsidRPr="009F4207" w:rsidRDefault="00DD2E4B">
            <w:pPr>
              <w:tabs>
                <w:tab w:val="left" w:pos="1701"/>
              </w:tabs>
            </w:pPr>
            <w:r w:rsidRPr="009F4207">
              <w:rPr>
                <w:b/>
                <w:sz w:val="20"/>
              </w:rPr>
              <w:t xml:space="preserve">Fee: </w:t>
            </w:r>
            <w:r w:rsidRPr="009F4207">
              <w:t>$759.50</w:t>
            </w:r>
            <w:r w:rsidRPr="009F4207">
              <w:tab/>
            </w:r>
            <w:r w:rsidRPr="009F4207">
              <w:rPr>
                <w:b/>
                <w:sz w:val="20"/>
              </w:rPr>
              <w:t xml:space="preserve">Benefit: </w:t>
            </w:r>
            <w:r w:rsidRPr="009F4207">
              <w:t>75% = $569.65    85% = $666.30</w:t>
            </w:r>
          </w:p>
        </w:tc>
      </w:tr>
      <w:tr w:rsidR="00DD2E4B" w:rsidRPr="009F4207" w14:paraId="0362A4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A14644" w14:textId="77777777" w:rsidR="00DD2E4B" w:rsidRPr="009F4207" w:rsidRDefault="00DD2E4B">
            <w:pPr>
              <w:rPr>
                <w:b/>
              </w:rPr>
            </w:pPr>
            <w:r w:rsidRPr="009F4207">
              <w:rPr>
                <w:b/>
              </w:rPr>
              <w:t>Fee</w:t>
            </w:r>
          </w:p>
          <w:p w14:paraId="101173D3" w14:textId="77777777" w:rsidR="00DD2E4B" w:rsidRPr="009F4207" w:rsidRDefault="00DD2E4B">
            <w:r w:rsidRPr="009F4207">
              <w:t>23320</w:t>
            </w:r>
          </w:p>
        </w:tc>
        <w:tc>
          <w:tcPr>
            <w:tcW w:w="0" w:type="auto"/>
            <w:tcMar>
              <w:top w:w="38" w:type="dxa"/>
              <w:left w:w="38" w:type="dxa"/>
              <w:bottom w:w="38" w:type="dxa"/>
              <w:right w:w="38" w:type="dxa"/>
            </w:tcMar>
            <w:vAlign w:val="bottom"/>
          </w:tcPr>
          <w:p w14:paraId="08952652" w14:textId="77777777" w:rsidR="00DD2E4B" w:rsidRPr="009F4207" w:rsidRDefault="00DD2E4B">
            <w:pPr>
              <w:spacing w:after="200"/>
              <w:rPr>
                <w:sz w:val="20"/>
                <w:szCs w:val="20"/>
              </w:rPr>
            </w:pPr>
            <w:r w:rsidRPr="009F4207">
              <w:rPr>
                <w:sz w:val="20"/>
                <w:szCs w:val="20"/>
              </w:rPr>
              <w:t xml:space="preserve">6:31 HOURS TO 6:40 HOURS (36 basic units) </w:t>
            </w:r>
          </w:p>
          <w:p w14:paraId="5CEBC1E6" w14:textId="77777777" w:rsidR="00DD2E4B" w:rsidRPr="009F4207" w:rsidRDefault="00DD2E4B">
            <w:r w:rsidRPr="009F4207">
              <w:t>(See para TN.10.3 of explanatory notes to this Category)</w:t>
            </w:r>
          </w:p>
          <w:p w14:paraId="5B7A718A" w14:textId="77777777" w:rsidR="00DD2E4B" w:rsidRPr="009F4207" w:rsidRDefault="00DD2E4B">
            <w:pPr>
              <w:tabs>
                <w:tab w:val="left" w:pos="1701"/>
              </w:tabs>
            </w:pPr>
            <w:r w:rsidRPr="009F4207">
              <w:rPr>
                <w:b/>
                <w:sz w:val="20"/>
              </w:rPr>
              <w:t xml:space="preserve">Fee: </w:t>
            </w:r>
            <w:r w:rsidRPr="009F4207">
              <w:t>$781.20</w:t>
            </w:r>
            <w:r w:rsidRPr="009F4207">
              <w:tab/>
            </w:r>
            <w:r w:rsidRPr="009F4207">
              <w:rPr>
                <w:b/>
                <w:sz w:val="20"/>
              </w:rPr>
              <w:t xml:space="preserve">Benefit: </w:t>
            </w:r>
            <w:r w:rsidRPr="009F4207">
              <w:t>75% = $585.90    85% = $688.00</w:t>
            </w:r>
          </w:p>
        </w:tc>
      </w:tr>
      <w:tr w:rsidR="00DD2E4B" w:rsidRPr="009F4207" w14:paraId="59B765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5E2A94" w14:textId="77777777" w:rsidR="00DD2E4B" w:rsidRPr="009F4207" w:rsidRDefault="00DD2E4B">
            <w:pPr>
              <w:rPr>
                <w:b/>
              </w:rPr>
            </w:pPr>
            <w:r w:rsidRPr="009F4207">
              <w:rPr>
                <w:b/>
              </w:rPr>
              <w:t>Fee</w:t>
            </w:r>
          </w:p>
          <w:p w14:paraId="09947418" w14:textId="77777777" w:rsidR="00DD2E4B" w:rsidRPr="009F4207" w:rsidRDefault="00DD2E4B">
            <w:r w:rsidRPr="009F4207">
              <w:t>23330</w:t>
            </w:r>
          </w:p>
        </w:tc>
        <w:tc>
          <w:tcPr>
            <w:tcW w:w="0" w:type="auto"/>
            <w:tcMar>
              <w:top w:w="38" w:type="dxa"/>
              <w:left w:w="38" w:type="dxa"/>
              <w:bottom w:w="38" w:type="dxa"/>
              <w:right w:w="38" w:type="dxa"/>
            </w:tcMar>
            <w:vAlign w:val="bottom"/>
          </w:tcPr>
          <w:p w14:paraId="1F3667CE" w14:textId="77777777" w:rsidR="00DD2E4B" w:rsidRPr="009F4207" w:rsidRDefault="00DD2E4B">
            <w:pPr>
              <w:spacing w:after="200"/>
              <w:rPr>
                <w:sz w:val="20"/>
                <w:szCs w:val="20"/>
              </w:rPr>
            </w:pPr>
            <w:r w:rsidRPr="009F4207">
              <w:rPr>
                <w:sz w:val="20"/>
                <w:szCs w:val="20"/>
              </w:rPr>
              <w:t xml:space="preserve">6:41 HOURS TO 6:50 HOURS (37 basic units) </w:t>
            </w:r>
          </w:p>
          <w:p w14:paraId="05390E53" w14:textId="77777777" w:rsidR="00DD2E4B" w:rsidRPr="009F4207" w:rsidRDefault="00DD2E4B">
            <w:r w:rsidRPr="009F4207">
              <w:t>(See para TN.10.3 of explanatory notes to this Category)</w:t>
            </w:r>
          </w:p>
          <w:p w14:paraId="78E73A60" w14:textId="77777777" w:rsidR="00DD2E4B" w:rsidRPr="009F4207" w:rsidRDefault="00DD2E4B">
            <w:pPr>
              <w:tabs>
                <w:tab w:val="left" w:pos="1701"/>
              </w:tabs>
            </w:pPr>
            <w:r w:rsidRPr="009F4207">
              <w:rPr>
                <w:b/>
                <w:sz w:val="20"/>
              </w:rPr>
              <w:t xml:space="preserve">Fee: </w:t>
            </w:r>
            <w:r w:rsidRPr="009F4207">
              <w:t>$802.90</w:t>
            </w:r>
            <w:r w:rsidRPr="009F4207">
              <w:tab/>
            </w:r>
            <w:r w:rsidRPr="009F4207">
              <w:rPr>
                <w:b/>
                <w:sz w:val="20"/>
              </w:rPr>
              <w:t xml:space="preserve">Benefit: </w:t>
            </w:r>
            <w:r w:rsidRPr="009F4207">
              <w:t>75% = $602.20    85% = $709.70</w:t>
            </w:r>
          </w:p>
        </w:tc>
      </w:tr>
      <w:tr w:rsidR="00DD2E4B" w:rsidRPr="009F4207" w14:paraId="2E65F8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CBCC30" w14:textId="77777777" w:rsidR="00DD2E4B" w:rsidRPr="009F4207" w:rsidRDefault="00DD2E4B">
            <w:pPr>
              <w:rPr>
                <w:b/>
              </w:rPr>
            </w:pPr>
            <w:r w:rsidRPr="009F4207">
              <w:rPr>
                <w:b/>
              </w:rPr>
              <w:t>Fee</w:t>
            </w:r>
          </w:p>
          <w:p w14:paraId="046545C7" w14:textId="77777777" w:rsidR="00DD2E4B" w:rsidRPr="009F4207" w:rsidRDefault="00DD2E4B">
            <w:r w:rsidRPr="009F4207">
              <w:t>23340</w:t>
            </w:r>
          </w:p>
        </w:tc>
        <w:tc>
          <w:tcPr>
            <w:tcW w:w="0" w:type="auto"/>
            <w:tcMar>
              <w:top w:w="38" w:type="dxa"/>
              <w:left w:w="38" w:type="dxa"/>
              <w:bottom w:w="38" w:type="dxa"/>
              <w:right w:w="38" w:type="dxa"/>
            </w:tcMar>
            <w:vAlign w:val="bottom"/>
          </w:tcPr>
          <w:p w14:paraId="3C328BFB" w14:textId="77777777" w:rsidR="00DD2E4B" w:rsidRPr="009F4207" w:rsidRDefault="00DD2E4B">
            <w:pPr>
              <w:spacing w:after="200"/>
              <w:rPr>
                <w:sz w:val="20"/>
                <w:szCs w:val="20"/>
              </w:rPr>
            </w:pPr>
            <w:r w:rsidRPr="009F4207">
              <w:rPr>
                <w:sz w:val="20"/>
                <w:szCs w:val="20"/>
              </w:rPr>
              <w:t xml:space="preserve">6:51 HOURS TO 7:00 HOURS (38 basic units) </w:t>
            </w:r>
          </w:p>
          <w:p w14:paraId="7A30E7DC" w14:textId="77777777" w:rsidR="00DD2E4B" w:rsidRPr="009F4207" w:rsidRDefault="00DD2E4B">
            <w:r w:rsidRPr="009F4207">
              <w:t>(See para TN.10.3 of explanatory notes to this Category)</w:t>
            </w:r>
          </w:p>
          <w:p w14:paraId="413BCE4B" w14:textId="77777777" w:rsidR="00DD2E4B" w:rsidRPr="009F4207" w:rsidRDefault="00DD2E4B">
            <w:pPr>
              <w:tabs>
                <w:tab w:val="left" w:pos="1701"/>
              </w:tabs>
            </w:pPr>
            <w:r w:rsidRPr="009F4207">
              <w:rPr>
                <w:b/>
                <w:sz w:val="20"/>
              </w:rPr>
              <w:t xml:space="preserve">Fee: </w:t>
            </w:r>
            <w:r w:rsidRPr="009F4207">
              <w:t>$824.60</w:t>
            </w:r>
            <w:r w:rsidRPr="009F4207">
              <w:tab/>
            </w:r>
            <w:r w:rsidRPr="009F4207">
              <w:rPr>
                <w:b/>
                <w:sz w:val="20"/>
              </w:rPr>
              <w:t xml:space="preserve">Benefit: </w:t>
            </w:r>
            <w:r w:rsidRPr="009F4207">
              <w:t>75% = $618.45    85% = $731.40</w:t>
            </w:r>
          </w:p>
        </w:tc>
      </w:tr>
      <w:tr w:rsidR="00DD2E4B" w:rsidRPr="009F4207" w14:paraId="338C7A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F46345" w14:textId="77777777" w:rsidR="00DD2E4B" w:rsidRPr="009F4207" w:rsidRDefault="00DD2E4B">
            <w:pPr>
              <w:rPr>
                <w:b/>
              </w:rPr>
            </w:pPr>
            <w:r w:rsidRPr="009F4207">
              <w:rPr>
                <w:b/>
              </w:rPr>
              <w:t>Fee</w:t>
            </w:r>
          </w:p>
          <w:p w14:paraId="7290FCBE" w14:textId="77777777" w:rsidR="00DD2E4B" w:rsidRPr="009F4207" w:rsidRDefault="00DD2E4B">
            <w:r w:rsidRPr="009F4207">
              <w:t>23350</w:t>
            </w:r>
          </w:p>
        </w:tc>
        <w:tc>
          <w:tcPr>
            <w:tcW w:w="0" w:type="auto"/>
            <w:tcMar>
              <w:top w:w="38" w:type="dxa"/>
              <w:left w:w="38" w:type="dxa"/>
              <w:bottom w:w="38" w:type="dxa"/>
              <w:right w:w="38" w:type="dxa"/>
            </w:tcMar>
            <w:vAlign w:val="bottom"/>
          </w:tcPr>
          <w:p w14:paraId="3F3D0B72" w14:textId="77777777" w:rsidR="00DD2E4B" w:rsidRPr="009F4207" w:rsidRDefault="00DD2E4B">
            <w:pPr>
              <w:spacing w:after="200"/>
              <w:rPr>
                <w:sz w:val="20"/>
                <w:szCs w:val="20"/>
              </w:rPr>
            </w:pPr>
            <w:r w:rsidRPr="009F4207">
              <w:rPr>
                <w:sz w:val="20"/>
                <w:szCs w:val="20"/>
              </w:rPr>
              <w:t xml:space="preserve">7:01 HOURS TO 7:10 HOURS (39 basic units) </w:t>
            </w:r>
          </w:p>
          <w:p w14:paraId="23ECE929" w14:textId="77777777" w:rsidR="00DD2E4B" w:rsidRPr="009F4207" w:rsidRDefault="00DD2E4B">
            <w:r w:rsidRPr="009F4207">
              <w:t>(See para TN.10.3 of explanatory notes to this Category)</w:t>
            </w:r>
          </w:p>
          <w:p w14:paraId="52B98E14" w14:textId="77777777" w:rsidR="00DD2E4B" w:rsidRPr="009F4207" w:rsidRDefault="00DD2E4B">
            <w:pPr>
              <w:tabs>
                <w:tab w:val="left" w:pos="1701"/>
              </w:tabs>
            </w:pPr>
            <w:r w:rsidRPr="009F4207">
              <w:rPr>
                <w:b/>
                <w:sz w:val="20"/>
              </w:rPr>
              <w:t xml:space="preserve">Fee: </w:t>
            </w:r>
            <w:r w:rsidRPr="009F4207">
              <w:t>$846.30</w:t>
            </w:r>
            <w:r w:rsidRPr="009F4207">
              <w:tab/>
            </w:r>
            <w:r w:rsidRPr="009F4207">
              <w:rPr>
                <w:b/>
                <w:sz w:val="20"/>
              </w:rPr>
              <w:t xml:space="preserve">Benefit: </w:t>
            </w:r>
            <w:r w:rsidRPr="009F4207">
              <w:t>75% = $634.75    85% = $753.10</w:t>
            </w:r>
          </w:p>
        </w:tc>
      </w:tr>
      <w:tr w:rsidR="00DD2E4B" w:rsidRPr="009F4207" w14:paraId="29FF69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3E5D15" w14:textId="77777777" w:rsidR="00DD2E4B" w:rsidRPr="009F4207" w:rsidRDefault="00DD2E4B">
            <w:pPr>
              <w:rPr>
                <w:b/>
              </w:rPr>
            </w:pPr>
            <w:r w:rsidRPr="009F4207">
              <w:rPr>
                <w:b/>
              </w:rPr>
              <w:t>Fee</w:t>
            </w:r>
          </w:p>
          <w:p w14:paraId="0685C3AD" w14:textId="77777777" w:rsidR="00DD2E4B" w:rsidRPr="009F4207" w:rsidRDefault="00DD2E4B">
            <w:r w:rsidRPr="009F4207">
              <w:t>23360</w:t>
            </w:r>
          </w:p>
        </w:tc>
        <w:tc>
          <w:tcPr>
            <w:tcW w:w="0" w:type="auto"/>
            <w:tcMar>
              <w:top w:w="38" w:type="dxa"/>
              <w:left w:w="38" w:type="dxa"/>
              <w:bottom w:w="38" w:type="dxa"/>
              <w:right w:w="38" w:type="dxa"/>
            </w:tcMar>
            <w:vAlign w:val="bottom"/>
          </w:tcPr>
          <w:p w14:paraId="54B07D8B" w14:textId="77777777" w:rsidR="00DD2E4B" w:rsidRPr="009F4207" w:rsidRDefault="00DD2E4B">
            <w:pPr>
              <w:spacing w:after="200"/>
              <w:rPr>
                <w:sz w:val="20"/>
                <w:szCs w:val="20"/>
              </w:rPr>
            </w:pPr>
            <w:r w:rsidRPr="009F4207">
              <w:rPr>
                <w:sz w:val="20"/>
                <w:szCs w:val="20"/>
              </w:rPr>
              <w:t xml:space="preserve">7:11 HOURS TO 7:20 HOURS (40 basic units) </w:t>
            </w:r>
          </w:p>
          <w:p w14:paraId="11CD1218" w14:textId="77777777" w:rsidR="00DD2E4B" w:rsidRPr="009F4207" w:rsidRDefault="00DD2E4B">
            <w:r w:rsidRPr="009F4207">
              <w:t>(See para TN.10.3 of explanatory notes to this Category)</w:t>
            </w:r>
          </w:p>
          <w:p w14:paraId="033BD8F9" w14:textId="77777777" w:rsidR="00DD2E4B" w:rsidRPr="009F4207" w:rsidRDefault="00DD2E4B">
            <w:pPr>
              <w:tabs>
                <w:tab w:val="left" w:pos="1701"/>
              </w:tabs>
            </w:pPr>
            <w:r w:rsidRPr="009F4207">
              <w:rPr>
                <w:b/>
                <w:sz w:val="20"/>
              </w:rPr>
              <w:t xml:space="preserve">Fee: </w:t>
            </w:r>
            <w:r w:rsidRPr="009F4207">
              <w:t>$868.00</w:t>
            </w:r>
            <w:r w:rsidRPr="009F4207">
              <w:tab/>
            </w:r>
            <w:r w:rsidRPr="009F4207">
              <w:rPr>
                <w:b/>
                <w:sz w:val="20"/>
              </w:rPr>
              <w:t xml:space="preserve">Benefit: </w:t>
            </w:r>
            <w:r w:rsidRPr="009F4207">
              <w:t>75% = $651.00    85% = $774.80</w:t>
            </w:r>
          </w:p>
        </w:tc>
      </w:tr>
      <w:tr w:rsidR="00DD2E4B" w:rsidRPr="009F4207" w14:paraId="7F8AEA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6DF217" w14:textId="77777777" w:rsidR="00DD2E4B" w:rsidRPr="009F4207" w:rsidRDefault="00DD2E4B">
            <w:pPr>
              <w:rPr>
                <w:b/>
              </w:rPr>
            </w:pPr>
            <w:r w:rsidRPr="009F4207">
              <w:rPr>
                <w:b/>
              </w:rPr>
              <w:t>Fee</w:t>
            </w:r>
          </w:p>
          <w:p w14:paraId="02ED2916" w14:textId="77777777" w:rsidR="00DD2E4B" w:rsidRPr="009F4207" w:rsidRDefault="00DD2E4B">
            <w:r w:rsidRPr="009F4207">
              <w:t>23370</w:t>
            </w:r>
          </w:p>
        </w:tc>
        <w:tc>
          <w:tcPr>
            <w:tcW w:w="0" w:type="auto"/>
            <w:tcMar>
              <w:top w:w="38" w:type="dxa"/>
              <w:left w:w="38" w:type="dxa"/>
              <w:bottom w:w="38" w:type="dxa"/>
              <w:right w:w="38" w:type="dxa"/>
            </w:tcMar>
            <w:vAlign w:val="bottom"/>
          </w:tcPr>
          <w:p w14:paraId="5F4DE477" w14:textId="77777777" w:rsidR="00DD2E4B" w:rsidRPr="009F4207" w:rsidRDefault="00DD2E4B">
            <w:pPr>
              <w:spacing w:after="200"/>
              <w:rPr>
                <w:sz w:val="20"/>
                <w:szCs w:val="20"/>
              </w:rPr>
            </w:pPr>
            <w:r w:rsidRPr="009F4207">
              <w:rPr>
                <w:sz w:val="20"/>
                <w:szCs w:val="20"/>
              </w:rPr>
              <w:t xml:space="preserve">7:21 HOURS TO 7:30 HOURS (41 basic units) </w:t>
            </w:r>
          </w:p>
          <w:p w14:paraId="4A42A145" w14:textId="77777777" w:rsidR="00DD2E4B" w:rsidRPr="009F4207" w:rsidRDefault="00DD2E4B">
            <w:r w:rsidRPr="009F4207">
              <w:t>(See para TN.10.3 of explanatory notes to this Category)</w:t>
            </w:r>
          </w:p>
          <w:p w14:paraId="79319E18" w14:textId="77777777" w:rsidR="00DD2E4B" w:rsidRPr="009F4207" w:rsidRDefault="00DD2E4B">
            <w:pPr>
              <w:tabs>
                <w:tab w:val="left" w:pos="1701"/>
              </w:tabs>
            </w:pPr>
            <w:r w:rsidRPr="009F4207">
              <w:rPr>
                <w:b/>
                <w:sz w:val="20"/>
              </w:rPr>
              <w:t xml:space="preserve">Fee: </w:t>
            </w:r>
            <w:r w:rsidRPr="009F4207">
              <w:t>$889.70</w:t>
            </w:r>
            <w:r w:rsidRPr="009F4207">
              <w:tab/>
            </w:r>
            <w:r w:rsidRPr="009F4207">
              <w:rPr>
                <w:b/>
                <w:sz w:val="20"/>
              </w:rPr>
              <w:t xml:space="preserve">Benefit: </w:t>
            </w:r>
            <w:r w:rsidRPr="009F4207">
              <w:t>75% = $667.30    85% = $796.50</w:t>
            </w:r>
          </w:p>
        </w:tc>
      </w:tr>
      <w:tr w:rsidR="00DD2E4B" w:rsidRPr="009F4207" w14:paraId="303C15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49192E" w14:textId="77777777" w:rsidR="00DD2E4B" w:rsidRPr="009F4207" w:rsidRDefault="00DD2E4B">
            <w:pPr>
              <w:rPr>
                <w:b/>
              </w:rPr>
            </w:pPr>
            <w:r w:rsidRPr="009F4207">
              <w:rPr>
                <w:b/>
              </w:rPr>
              <w:t>Fee</w:t>
            </w:r>
          </w:p>
          <w:p w14:paraId="0257A64C" w14:textId="77777777" w:rsidR="00DD2E4B" w:rsidRPr="009F4207" w:rsidRDefault="00DD2E4B">
            <w:r w:rsidRPr="009F4207">
              <w:t>23380</w:t>
            </w:r>
          </w:p>
        </w:tc>
        <w:tc>
          <w:tcPr>
            <w:tcW w:w="0" w:type="auto"/>
            <w:tcMar>
              <w:top w:w="38" w:type="dxa"/>
              <w:left w:w="38" w:type="dxa"/>
              <w:bottom w:w="38" w:type="dxa"/>
              <w:right w:w="38" w:type="dxa"/>
            </w:tcMar>
            <w:vAlign w:val="bottom"/>
          </w:tcPr>
          <w:p w14:paraId="77936801" w14:textId="77777777" w:rsidR="00DD2E4B" w:rsidRPr="009F4207" w:rsidRDefault="00DD2E4B">
            <w:pPr>
              <w:spacing w:after="200"/>
              <w:rPr>
                <w:sz w:val="20"/>
                <w:szCs w:val="20"/>
              </w:rPr>
            </w:pPr>
            <w:r w:rsidRPr="009F4207">
              <w:rPr>
                <w:sz w:val="20"/>
                <w:szCs w:val="20"/>
              </w:rPr>
              <w:t xml:space="preserve">7:31 HOURS TO 7:40 HOURS (42 basic units) </w:t>
            </w:r>
          </w:p>
          <w:p w14:paraId="6D09E99F" w14:textId="77777777" w:rsidR="00DD2E4B" w:rsidRPr="009F4207" w:rsidRDefault="00DD2E4B">
            <w:r w:rsidRPr="009F4207">
              <w:t>(See para TN.10.3 of explanatory notes to this Category)</w:t>
            </w:r>
          </w:p>
          <w:p w14:paraId="305461E3" w14:textId="77777777" w:rsidR="00DD2E4B" w:rsidRPr="009F4207" w:rsidRDefault="00DD2E4B">
            <w:pPr>
              <w:tabs>
                <w:tab w:val="left" w:pos="1701"/>
              </w:tabs>
            </w:pPr>
            <w:r w:rsidRPr="009F4207">
              <w:rPr>
                <w:b/>
                <w:sz w:val="20"/>
              </w:rPr>
              <w:t xml:space="preserve">Fee: </w:t>
            </w:r>
            <w:r w:rsidRPr="009F4207">
              <w:t>$911.40</w:t>
            </w:r>
            <w:r w:rsidRPr="009F4207">
              <w:tab/>
            </w:r>
            <w:r w:rsidRPr="009F4207">
              <w:rPr>
                <w:b/>
                <w:sz w:val="20"/>
              </w:rPr>
              <w:t xml:space="preserve">Benefit: </w:t>
            </w:r>
            <w:r w:rsidRPr="009F4207">
              <w:t>75% = $683.55    85% = $818.20</w:t>
            </w:r>
          </w:p>
        </w:tc>
      </w:tr>
      <w:tr w:rsidR="00DD2E4B" w:rsidRPr="009F4207" w14:paraId="18EB06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0A5B5B" w14:textId="77777777" w:rsidR="00DD2E4B" w:rsidRPr="009F4207" w:rsidRDefault="00DD2E4B">
            <w:pPr>
              <w:rPr>
                <w:b/>
              </w:rPr>
            </w:pPr>
            <w:r w:rsidRPr="009F4207">
              <w:rPr>
                <w:b/>
              </w:rPr>
              <w:t>Fee</w:t>
            </w:r>
          </w:p>
          <w:p w14:paraId="045F7BDE" w14:textId="77777777" w:rsidR="00DD2E4B" w:rsidRPr="009F4207" w:rsidRDefault="00DD2E4B">
            <w:r w:rsidRPr="009F4207">
              <w:t>23390</w:t>
            </w:r>
          </w:p>
        </w:tc>
        <w:tc>
          <w:tcPr>
            <w:tcW w:w="0" w:type="auto"/>
            <w:tcMar>
              <w:top w:w="38" w:type="dxa"/>
              <w:left w:w="38" w:type="dxa"/>
              <w:bottom w:w="38" w:type="dxa"/>
              <w:right w:w="38" w:type="dxa"/>
            </w:tcMar>
            <w:vAlign w:val="bottom"/>
          </w:tcPr>
          <w:p w14:paraId="5E1FA3E7" w14:textId="77777777" w:rsidR="00DD2E4B" w:rsidRPr="009F4207" w:rsidRDefault="00DD2E4B">
            <w:pPr>
              <w:spacing w:after="200"/>
              <w:rPr>
                <w:sz w:val="20"/>
                <w:szCs w:val="20"/>
              </w:rPr>
            </w:pPr>
            <w:r w:rsidRPr="009F4207">
              <w:rPr>
                <w:sz w:val="20"/>
                <w:szCs w:val="20"/>
              </w:rPr>
              <w:t xml:space="preserve">7:41 HOURS TO 7:50 HOURS (43 basic units) </w:t>
            </w:r>
          </w:p>
          <w:p w14:paraId="7EDFADDB" w14:textId="77777777" w:rsidR="00DD2E4B" w:rsidRPr="009F4207" w:rsidRDefault="00DD2E4B">
            <w:r w:rsidRPr="009F4207">
              <w:t>(See para TN.10.3 of explanatory notes to this Category)</w:t>
            </w:r>
          </w:p>
          <w:p w14:paraId="661D9BB3" w14:textId="77777777" w:rsidR="00DD2E4B" w:rsidRPr="009F4207" w:rsidRDefault="00DD2E4B">
            <w:pPr>
              <w:tabs>
                <w:tab w:val="left" w:pos="1701"/>
              </w:tabs>
            </w:pPr>
            <w:r w:rsidRPr="009F4207">
              <w:rPr>
                <w:b/>
                <w:sz w:val="20"/>
              </w:rPr>
              <w:t xml:space="preserve">Fee: </w:t>
            </w:r>
            <w:r w:rsidRPr="009F4207">
              <w:t>$933.10</w:t>
            </w:r>
            <w:r w:rsidRPr="009F4207">
              <w:tab/>
            </w:r>
            <w:r w:rsidRPr="009F4207">
              <w:rPr>
                <w:b/>
                <w:sz w:val="20"/>
              </w:rPr>
              <w:t xml:space="preserve">Benefit: </w:t>
            </w:r>
            <w:r w:rsidRPr="009F4207">
              <w:t>75% = $699.85    85% = $839.90</w:t>
            </w:r>
          </w:p>
        </w:tc>
      </w:tr>
      <w:tr w:rsidR="00DD2E4B" w:rsidRPr="009F4207" w14:paraId="056C17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6B32B3" w14:textId="77777777" w:rsidR="00DD2E4B" w:rsidRPr="009F4207" w:rsidRDefault="00DD2E4B">
            <w:pPr>
              <w:rPr>
                <w:b/>
              </w:rPr>
            </w:pPr>
            <w:r w:rsidRPr="009F4207">
              <w:rPr>
                <w:b/>
              </w:rPr>
              <w:t>Fee</w:t>
            </w:r>
          </w:p>
          <w:p w14:paraId="2A84C470" w14:textId="77777777" w:rsidR="00DD2E4B" w:rsidRPr="009F4207" w:rsidRDefault="00DD2E4B">
            <w:r w:rsidRPr="009F4207">
              <w:t>23400</w:t>
            </w:r>
          </w:p>
        </w:tc>
        <w:tc>
          <w:tcPr>
            <w:tcW w:w="0" w:type="auto"/>
            <w:tcMar>
              <w:top w:w="38" w:type="dxa"/>
              <w:left w:w="38" w:type="dxa"/>
              <w:bottom w:w="38" w:type="dxa"/>
              <w:right w:w="38" w:type="dxa"/>
            </w:tcMar>
            <w:vAlign w:val="bottom"/>
          </w:tcPr>
          <w:p w14:paraId="4270B422" w14:textId="77777777" w:rsidR="00DD2E4B" w:rsidRPr="009F4207" w:rsidRDefault="00DD2E4B">
            <w:pPr>
              <w:spacing w:after="200"/>
              <w:rPr>
                <w:sz w:val="20"/>
                <w:szCs w:val="20"/>
              </w:rPr>
            </w:pPr>
            <w:r w:rsidRPr="009F4207">
              <w:rPr>
                <w:sz w:val="20"/>
                <w:szCs w:val="20"/>
              </w:rPr>
              <w:t xml:space="preserve">7:51 HOURS TO 8:00 HOURS (44 basic units) </w:t>
            </w:r>
          </w:p>
          <w:p w14:paraId="78BB6612" w14:textId="77777777" w:rsidR="00DD2E4B" w:rsidRPr="009F4207" w:rsidRDefault="00DD2E4B">
            <w:r w:rsidRPr="009F4207">
              <w:t>(See para TN.10.3 of explanatory notes to this Category)</w:t>
            </w:r>
          </w:p>
          <w:p w14:paraId="4847CC0E" w14:textId="77777777" w:rsidR="00DD2E4B" w:rsidRPr="009F4207" w:rsidRDefault="00DD2E4B">
            <w:pPr>
              <w:tabs>
                <w:tab w:val="left" w:pos="1701"/>
              </w:tabs>
            </w:pPr>
            <w:r w:rsidRPr="009F4207">
              <w:rPr>
                <w:b/>
                <w:sz w:val="20"/>
              </w:rPr>
              <w:t xml:space="preserve">Fee: </w:t>
            </w:r>
            <w:r w:rsidRPr="009F4207">
              <w:t>$954.80</w:t>
            </w:r>
            <w:r w:rsidRPr="009F4207">
              <w:tab/>
            </w:r>
            <w:r w:rsidRPr="009F4207">
              <w:rPr>
                <w:b/>
                <w:sz w:val="20"/>
              </w:rPr>
              <w:t xml:space="preserve">Benefit: </w:t>
            </w:r>
            <w:r w:rsidRPr="009F4207">
              <w:t>75% = $716.10    85% = $861.60</w:t>
            </w:r>
          </w:p>
        </w:tc>
      </w:tr>
      <w:tr w:rsidR="00DD2E4B" w:rsidRPr="009F4207" w14:paraId="75B61E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C75D4A" w14:textId="77777777" w:rsidR="00DD2E4B" w:rsidRPr="009F4207" w:rsidRDefault="00DD2E4B">
            <w:pPr>
              <w:rPr>
                <w:b/>
              </w:rPr>
            </w:pPr>
            <w:r w:rsidRPr="009F4207">
              <w:rPr>
                <w:b/>
              </w:rPr>
              <w:t>Fee</w:t>
            </w:r>
          </w:p>
          <w:p w14:paraId="615291B5" w14:textId="77777777" w:rsidR="00DD2E4B" w:rsidRPr="009F4207" w:rsidRDefault="00DD2E4B">
            <w:r w:rsidRPr="009F4207">
              <w:t>23410</w:t>
            </w:r>
          </w:p>
        </w:tc>
        <w:tc>
          <w:tcPr>
            <w:tcW w:w="0" w:type="auto"/>
            <w:tcMar>
              <w:top w:w="38" w:type="dxa"/>
              <w:left w:w="38" w:type="dxa"/>
              <w:bottom w:w="38" w:type="dxa"/>
              <w:right w:w="38" w:type="dxa"/>
            </w:tcMar>
            <w:vAlign w:val="bottom"/>
          </w:tcPr>
          <w:p w14:paraId="37ACC4F1" w14:textId="77777777" w:rsidR="00DD2E4B" w:rsidRPr="009F4207" w:rsidRDefault="00DD2E4B">
            <w:pPr>
              <w:spacing w:after="200"/>
              <w:rPr>
                <w:sz w:val="20"/>
                <w:szCs w:val="20"/>
              </w:rPr>
            </w:pPr>
            <w:r w:rsidRPr="009F4207">
              <w:rPr>
                <w:sz w:val="20"/>
                <w:szCs w:val="20"/>
              </w:rPr>
              <w:t xml:space="preserve">8:01 HOURS TO 8:10 HOURS (45 basic units) </w:t>
            </w:r>
          </w:p>
          <w:p w14:paraId="7A0C1283" w14:textId="77777777" w:rsidR="00DD2E4B" w:rsidRPr="009F4207" w:rsidRDefault="00DD2E4B">
            <w:r w:rsidRPr="009F4207">
              <w:t>(See para TN.10.3 of explanatory notes to this Category)</w:t>
            </w:r>
          </w:p>
          <w:p w14:paraId="3C2F17F0" w14:textId="77777777" w:rsidR="00DD2E4B" w:rsidRPr="009F4207" w:rsidRDefault="00DD2E4B">
            <w:pPr>
              <w:tabs>
                <w:tab w:val="left" w:pos="1701"/>
              </w:tabs>
            </w:pPr>
            <w:r w:rsidRPr="009F4207">
              <w:rPr>
                <w:b/>
                <w:sz w:val="20"/>
              </w:rPr>
              <w:t xml:space="preserve">Fee: </w:t>
            </w:r>
            <w:r w:rsidRPr="009F4207">
              <w:t>$976.50</w:t>
            </w:r>
            <w:r w:rsidRPr="009F4207">
              <w:tab/>
            </w:r>
            <w:r w:rsidRPr="009F4207">
              <w:rPr>
                <w:b/>
                <w:sz w:val="20"/>
              </w:rPr>
              <w:t xml:space="preserve">Benefit: </w:t>
            </w:r>
            <w:r w:rsidRPr="009F4207">
              <w:t>75% = $732.40    85% = $883.30</w:t>
            </w:r>
          </w:p>
        </w:tc>
      </w:tr>
      <w:tr w:rsidR="00DD2E4B" w:rsidRPr="009F4207" w14:paraId="6D906C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C9F0F9" w14:textId="77777777" w:rsidR="00DD2E4B" w:rsidRPr="009F4207" w:rsidRDefault="00DD2E4B">
            <w:pPr>
              <w:rPr>
                <w:b/>
              </w:rPr>
            </w:pPr>
            <w:r w:rsidRPr="009F4207">
              <w:rPr>
                <w:b/>
              </w:rPr>
              <w:t>Fee</w:t>
            </w:r>
          </w:p>
          <w:p w14:paraId="6C2E7CC3" w14:textId="77777777" w:rsidR="00DD2E4B" w:rsidRPr="009F4207" w:rsidRDefault="00DD2E4B">
            <w:r w:rsidRPr="009F4207">
              <w:t>23420</w:t>
            </w:r>
          </w:p>
        </w:tc>
        <w:tc>
          <w:tcPr>
            <w:tcW w:w="0" w:type="auto"/>
            <w:tcMar>
              <w:top w:w="38" w:type="dxa"/>
              <w:left w:w="38" w:type="dxa"/>
              <w:bottom w:w="38" w:type="dxa"/>
              <w:right w:w="38" w:type="dxa"/>
            </w:tcMar>
            <w:vAlign w:val="bottom"/>
          </w:tcPr>
          <w:p w14:paraId="4E752BCA" w14:textId="77777777" w:rsidR="00DD2E4B" w:rsidRPr="009F4207" w:rsidRDefault="00DD2E4B">
            <w:pPr>
              <w:spacing w:after="200"/>
              <w:rPr>
                <w:sz w:val="20"/>
                <w:szCs w:val="20"/>
              </w:rPr>
            </w:pPr>
            <w:r w:rsidRPr="009F4207">
              <w:rPr>
                <w:sz w:val="20"/>
                <w:szCs w:val="20"/>
              </w:rPr>
              <w:t xml:space="preserve">8:11 HOURS TO 8:20 HOURS (46 basic units) </w:t>
            </w:r>
          </w:p>
          <w:p w14:paraId="001DD468" w14:textId="77777777" w:rsidR="00DD2E4B" w:rsidRPr="009F4207" w:rsidRDefault="00DD2E4B">
            <w:r w:rsidRPr="009F4207">
              <w:t>(See para TN.10.3 of explanatory notes to this Category)</w:t>
            </w:r>
          </w:p>
          <w:p w14:paraId="136A3C1A" w14:textId="77777777" w:rsidR="00DD2E4B" w:rsidRPr="009F4207" w:rsidRDefault="00DD2E4B">
            <w:pPr>
              <w:tabs>
                <w:tab w:val="left" w:pos="1701"/>
              </w:tabs>
            </w:pPr>
            <w:r w:rsidRPr="009F4207">
              <w:rPr>
                <w:b/>
                <w:sz w:val="20"/>
              </w:rPr>
              <w:lastRenderedPageBreak/>
              <w:t xml:space="preserve">Fee: </w:t>
            </w:r>
            <w:r w:rsidRPr="009F4207">
              <w:t>$998.20</w:t>
            </w:r>
            <w:r w:rsidRPr="009F4207">
              <w:tab/>
            </w:r>
            <w:r w:rsidRPr="009F4207">
              <w:rPr>
                <w:b/>
                <w:sz w:val="20"/>
              </w:rPr>
              <w:t xml:space="preserve">Benefit: </w:t>
            </w:r>
            <w:r w:rsidRPr="009F4207">
              <w:t>75% = $748.65    85% = $905.00</w:t>
            </w:r>
          </w:p>
        </w:tc>
      </w:tr>
      <w:tr w:rsidR="00DD2E4B" w:rsidRPr="009F4207" w14:paraId="105BDC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964519" w14:textId="77777777" w:rsidR="00DD2E4B" w:rsidRPr="009F4207" w:rsidRDefault="00DD2E4B">
            <w:pPr>
              <w:rPr>
                <w:b/>
              </w:rPr>
            </w:pPr>
            <w:r w:rsidRPr="009F4207">
              <w:rPr>
                <w:b/>
              </w:rPr>
              <w:lastRenderedPageBreak/>
              <w:t>Fee</w:t>
            </w:r>
          </w:p>
          <w:p w14:paraId="17E5BEC1" w14:textId="77777777" w:rsidR="00DD2E4B" w:rsidRPr="009F4207" w:rsidRDefault="00DD2E4B">
            <w:r w:rsidRPr="009F4207">
              <w:t>23430</w:t>
            </w:r>
          </w:p>
        </w:tc>
        <w:tc>
          <w:tcPr>
            <w:tcW w:w="0" w:type="auto"/>
            <w:tcMar>
              <w:top w:w="38" w:type="dxa"/>
              <w:left w:w="38" w:type="dxa"/>
              <w:bottom w:w="38" w:type="dxa"/>
              <w:right w:w="38" w:type="dxa"/>
            </w:tcMar>
            <w:vAlign w:val="bottom"/>
          </w:tcPr>
          <w:p w14:paraId="63D3B074" w14:textId="77777777" w:rsidR="00DD2E4B" w:rsidRPr="009F4207" w:rsidRDefault="00DD2E4B">
            <w:pPr>
              <w:spacing w:after="200"/>
              <w:rPr>
                <w:sz w:val="20"/>
                <w:szCs w:val="20"/>
              </w:rPr>
            </w:pPr>
            <w:r w:rsidRPr="009F4207">
              <w:rPr>
                <w:sz w:val="20"/>
                <w:szCs w:val="20"/>
              </w:rPr>
              <w:t xml:space="preserve">8:21 HOURS TO 8:30 HOURS (47 basic units) </w:t>
            </w:r>
          </w:p>
          <w:p w14:paraId="4B2530C6" w14:textId="77777777" w:rsidR="00DD2E4B" w:rsidRPr="009F4207" w:rsidRDefault="00DD2E4B">
            <w:r w:rsidRPr="009F4207">
              <w:t>(See para TN.10.3 of explanatory notes to this Category)</w:t>
            </w:r>
          </w:p>
          <w:p w14:paraId="6CCD0593" w14:textId="77777777" w:rsidR="00DD2E4B" w:rsidRPr="009F4207" w:rsidRDefault="00DD2E4B">
            <w:pPr>
              <w:tabs>
                <w:tab w:val="left" w:pos="1701"/>
              </w:tabs>
            </w:pPr>
            <w:r w:rsidRPr="009F4207">
              <w:rPr>
                <w:b/>
                <w:sz w:val="20"/>
              </w:rPr>
              <w:t xml:space="preserve">Fee: </w:t>
            </w:r>
            <w:r w:rsidRPr="009F4207">
              <w:t>$1,019.90</w:t>
            </w:r>
            <w:r w:rsidRPr="009F4207">
              <w:tab/>
            </w:r>
            <w:r w:rsidRPr="009F4207">
              <w:rPr>
                <w:b/>
                <w:sz w:val="20"/>
              </w:rPr>
              <w:t xml:space="preserve">Benefit: </w:t>
            </w:r>
            <w:r w:rsidRPr="009F4207">
              <w:t>75% = $764.95    85% = $926.70</w:t>
            </w:r>
          </w:p>
        </w:tc>
      </w:tr>
      <w:tr w:rsidR="00DD2E4B" w:rsidRPr="009F4207" w14:paraId="1C69EB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383C8E" w14:textId="77777777" w:rsidR="00DD2E4B" w:rsidRPr="009F4207" w:rsidRDefault="00DD2E4B">
            <w:pPr>
              <w:rPr>
                <w:b/>
              </w:rPr>
            </w:pPr>
            <w:r w:rsidRPr="009F4207">
              <w:rPr>
                <w:b/>
              </w:rPr>
              <w:t>Fee</w:t>
            </w:r>
          </w:p>
          <w:p w14:paraId="1B77EB1B" w14:textId="77777777" w:rsidR="00DD2E4B" w:rsidRPr="009F4207" w:rsidRDefault="00DD2E4B">
            <w:r w:rsidRPr="009F4207">
              <w:t>23440</w:t>
            </w:r>
          </w:p>
        </w:tc>
        <w:tc>
          <w:tcPr>
            <w:tcW w:w="0" w:type="auto"/>
            <w:tcMar>
              <w:top w:w="38" w:type="dxa"/>
              <w:left w:w="38" w:type="dxa"/>
              <w:bottom w:w="38" w:type="dxa"/>
              <w:right w:w="38" w:type="dxa"/>
            </w:tcMar>
            <w:vAlign w:val="bottom"/>
          </w:tcPr>
          <w:p w14:paraId="62832447" w14:textId="77777777" w:rsidR="00DD2E4B" w:rsidRPr="009F4207" w:rsidRDefault="00DD2E4B">
            <w:pPr>
              <w:spacing w:after="200"/>
              <w:rPr>
                <w:sz w:val="20"/>
                <w:szCs w:val="20"/>
              </w:rPr>
            </w:pPr>
            <w:r w:rsidRPr="009F4207">
              <w:rPr>
                <w:sz w:val="20"/>
                <w:szCs w:val="20"/>
              </w:rPr>
              <w:t xml:space="preserve">8:31 HOURS TO 8:40 HOURS (48 basic units) </w:t>
            </w:r>
          </w:p>
          <w:p w14:paraId="5C139DD8" w14:textId="77777777" w:rsidR="00DD2E4B" w:rsidRPr="009F4207" w:rsidRDefault="00DD2E4B">
            <w:r w:rsidRPr="009F4207">
              <w:t>(See para TN.10.3 of explanatory notes to this Category)</w:t>
            </w:r>
          </w:p>
          <w:p w14:paraId="779B5071" w14:textId="77777777" w:rsidR="00DD2E4B" w:rsidRPr="009F4207" w:rsidRDefault="00DD2E4B">
            <w:pPr>
              <w:tabs>
                <w:tab w:val="left" w:pos="1701"/>
              </w:tabs>
            </w:pPr>
            <w:r w:rsidRPr="009F4207">
              <w:rPr>
                <w:b/>
                <w:sz w:val="20"/>
              </w:rPr>
              <w:t xml:space="preserve">Fee: </w:t>
            </w:r>
            <w:r w:rsidRPr="009F4207">
              <w:t>$1,041.60</w:t>
            </w:r>
            <w:r w:rsidRPr="009F4207">
              <w:tab/>
            </w:r>
            <w:r w:rsidRPr="009F4207">
              <w:rPr>
                <w:b/>
                <w:sz w:val="20"/>
              </w:rPr>
              <w:t xml:space="preserve">Benefit: </w:t>
            </w:r>
            <w:r w:rsidRPr="009F4207">
              <w:t>75% = $781.20    85% = $948.40</w:t>
            </w:r>
          </w:p>
        </w:tc>
      </w:tr>
      <w:tr w:rsidR="00DD2E4B" w:rsidRPr="009F4207" w14:paraId="1BB25C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72B4D1" w14:textId="77777777" w:rsidR="00DD2E4B" w:rsidRPr="009F4207" w:rsidRDefault="00DD2E4B">
            <w:pPr>
              <w:rPr>
                <w:b/>
              </w:rPr>
            </w:pPr>
            <w:r w:rsidRPr="009F4207">
              <w:rPr>
                <w:b/>
              </w:rPr>
              <w:t>Fee</w:t>
            </w:r>
          </w:p>
          <w:p w14:paraId="198F831B" w14:textId="77777777" w:rsidR="00DD2E4B" w:rsidRPr="009F4207" w:rsidRDefault="00DD2E4B">
            <w:r w:rsidRPr="009F4207">
              <w:t>23450</w:t>
            </w:r>
          </w:p>
        </w:tc>
        <w:tc>
          <w:tcPr>
            <w:tcW w:w="0" w:type="auto"/>
            <w:tcMar>
              <w:top w:w="38" w:type="dxa"/>
              <w:left w:w="38" w:type="dxa"/>
              <w:bottom w:w="38" w:type="dxa"/>
              <w:right w:w="38" w:type="dxa"/>
            </w:tcMar>
            <w:vAlign w:val="bottom"/>
          </w:tcPr>
          <w:p w14:paraId="31A559BB" w14:textId="77777777" w:rsidR="00DD2E4B" w:rsidRPr="009F4207" w:rsidRDefault="00DD2E4B">
            <w:pPr>
              <w:spacing w:after="200"/>
              <w:rPr>
                <w:sz w:val="20"/>
                <w:szCs w:val="20"/>
              </w:rPr>
            </w:pPr>
            <w:r w:rsidRPr="009F4207">
              <w:rPr>
                <w:sz w:val="20"/>
                <w:szCs w:val="20"/>
              </w:rPr>
              <w:t xml:space="preserve">8:41 HOURS TO 8:50 HOURS (49 basic units) </w:t>
            </w:r>
          </w:p>
          <w:p w14:paraId="2F703A3E" w14:textId="77777777" w:rsidR="00DD2E4B" w:rsidRPr="009F4207" w:rsidRDefault="00DD2E4B">
            <w:r w:rsidRPr="009F4207">
              <w:t>(See para TN.10.3 of explanatory notes to this Category)</w:t>
            </w:r>
          </w:p>
          <w:p w14:paraId="7F773828" w14:textId="77777777" w:rsidR="00DD2E4B" w:rsidRPr="009F4207" w:rsidRDefault="00DD2E4B">
            <w:pPr>
              <w:tabs>
                <w:tab w:val="left" w:pos="1701"/>
              </w:tabs>
            </w:pPr>
            <w:r w:rsidRPr="009F4207">
              <w:rPr>
                <w:b/>
                <w:sz w:val="20"/>
              </w:rPr>
              <w:t xml:space="preserve">Fee: </w:t>
            </w:r>
            <w:r w:rsidRPr="009F4207">
              <w:t>$1,063.30</w:t>
            </w:r>
            <w:r w:rsidRPr="009F4207">
              <w:tab/>
            </w:r>
            <w:r w:rsidRPr="009F4207">
              <w:rPr>
                <w:b/>
                <w:sz w:val="20"/>
              </w:rPr>
              <w:t xml:space="preserve">Benefit: </w:t>
            </w:r>
            <w:r w:rsidRPr="009F4207">
              <w:t>75% = $797.50    85% = $970.10</w:t>
            </w:r>
          </w:p>
        </w:tc>
      </w:tr>
      <w:tr w:rsidR="00DD2E4B" w:rsidRPr="009F4207" w14:paraId="34897B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8DD26C" w14:textId="77777777" w:rsidR="00DD2E4B" w:rsidRPr="009F4207" w:rsidRDefault="00DD2E4B">
            <w:pPr>
              <w:rPr>
                <w:b/>
              </w:rPr>
            </w:pPr>
            <w:r w:rsidRPr="009F4207">
              <w:rPr>
                <w:b/>
              </w:rPr>
              <w:t>Fee</w:t>
            </w:r>
          </w:p>
          <w:p w14:paraId="6FCE3806" w14:textId="77777777" w:rsidR="00DD2E4B" w:rsidRPr="009F4207" w:rsidRDefault="00DD2E4B">
            <w:r w:rsidRPr="009F4207">
              <w:t>23460</w:t>
            </w:r>
          </w:p>
        </w:tc>
        <w:tc>
          <w:tcPr>
            <w:tcW w:w="0" w:type="auto"/>
            <w:tcMar>
              <w:top w:w="38" w:type="dxa"/>
              <w:left w:w="38" w:type="dxa"/>
              <w:bottom w:w="38" w:type="dxa"/>
              <w:right w:w="38" w:type="dxa"/>
            </w:tcMar>
            <w:vAlign w:val="bottom"/>
          </w:tcPr>
          <w:p w14:paraId="55482043" w14:textId="77777777" w:rsidR="00DD2E4B" w:rsidRPr="009F4207" w:rsidRDefault="00DD2E4B">
            <w:pPr>
              <w:spacing w:after="200"/>
              <w:rPr>
                <w:sz w:val="20"/>
                <w:szCs w:val="20"/>
              </w:rPr>
            </w:pPr>
            <w:r w:rsidRPr="009F4207">
              <w:rPr>
                <w:sz w:val="20"/>
                <w:szCs w:val="20"/>
              </w:rPr>
              <w:t xml:space="preserve">8:51 HOURS TO 9:00 HOURS (50 basic units) </w:t>
            </w:r>
          </w:p>
          <w:p w14:paraId="4B0A7B56" w14:textId="77777777" w:rsidR="00DD2E4B" w:rsidRPr="009F4207" w:rsidRDefault="00DD2E4B">
            <w:r w:rsidRPr="009F4207">
              <w:t>(See para TN.10.3 of explanatory notes to this Category)</w:t>
            </w:r>
          </w:p>
          <w:p w14:paraId="6C2A79A4" w14:textId="77777777" w:rsidR="00DD2E4B" w:rsidRPr="009F4207" w:rsidRDefault="00DD2E4B">
            <w:pPr>
              <w:tabs>
                <w:tab w:val="left" w:pos="1701"/>
              </w:tabs>
            </w:pPr>
            <w:r w:rsidRPr="009F4207">
              <w:rPr>
                <w:b/>
                <w:sz w:val="20"/>
              </w:rPr>
              <w:t xml:space="preserve">Fee: </w:t>
            </w:r>
            <w:r w:rsidRPr="009F4207">
              <w:t>$1,085.00</w:t>
            </w:r>
            <w:r w:rsidRPr="009F4207">
              <w:tab/>
            </w:r>
            <w:r w:rsidRPr="009F4207">
              <w:rPr>
                <w:b/>
                <w:sz w:val="20"/>
              </w:rPr>
              <w:t xml:space="preserve">Benefit: </w:t>
            </w:r>
            <w:r w:rsidRPr="009F4207">
              <w:t>75% = $813.75    85% = $991.80</w:t>
            </w:r>
          </w:p>
        </w:tc>
      </w:tr>
      <w:tr w:rsidR="00DD2E4B" w:rsidRPr="009F4207" w14:paraId="010776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62C8A6" w14:textId="77777777" w:rsidR="00DD2E4B" w:rsidRPr="009F4207" w:rsidRDefault="00DD2E4B">
            <w:pPr>
              <w:rPr>
                <w:b/>
              </w:rPr>
            </w:pPr>
            <w:r w:rsidRPr="009F4207">
              <w:rPr>
                <w:b/>
              </w:rPr>
              <w:t>Fee</w:t>
            </w:r>
          </w:p>
          <w:p w14:paraId="7DB85494" w14:textId="77777777" w:rsidR="00DD2E4B" w:rsidRPr="009F4207" w:rsidRDefault="00DD2E4B">
            <w:r w:rsidRPr="009F4207">
              <w:t>23470</w:t>
            </w:r>
          </w:p>
        </w:tc>
        <w:tc>
          <w:tcPr>
            <w:tcW w:w="0" w:type="auto"/>
            <w:tcMar>
              <w:top w:w="38" w:type="dxa"/>
              <w:left w:w="38" w:type="dxa"/>
              <w:bottom w:w="38" w:type="dxa"/>
              <w:right w:w="38" w:type="dxa"/>
            </w:tcMar>
            <w:vAlign w:val="bottom"/>
          </w:tcPr>
          <w:p w14:paraId="2391AE86" w14:textId="77777777" w:rsidR="00DD2E4B" w:rsidRPr="009F4207" w:rsidRDefault="00DD2E4B">
            <w:pPr>
              <w:spacing w:after="200"/>
              <w:rPr>
                <w:sz w:val="20"/>
                <w:szCs w:val="20"/>
              </w:rPr>
            </w:pPr>
            <w:r w:rsidRPr="009F4207">
              <w:rPr>
                <w:sz w:val="20"/>
                <w:szCs w:val="20"/>
              </w:rPr>
              <w:t xml:space="preserve">9:01 HOURS TO 9:10 HOURS (51 basic units) </w:t>
            </w:r>
          </w:p>
          <w:p w14:paraId="26E10ECB" w14:textId="77777777" w:rsidR="00DD2E4B" w:rsidRPr="009F4207" w:rsidRDefault="00DD2E4B">
            <w:r w:rsidRPr="009F4207">
              <w:t>(See para TN.10.3 of explanatory notes to this Category)</w:t>
            </w:r>
          </w:p>
          <w:p w14:paraId="2301397F" w14:textId="77777777" w:rsidR="00DD2E4B" w:rsidRPr="009F4207" w:rsidRDefault="00DD2E4B">
            <w:pPr>
              <w:tabs>
                <w:tab w:val="left" w:pos="1701"/>
              </w:tabs>
            </w:pPr>
            <w:r w:rsidRPr="009F4207">
              <w:rPr>
                <w:b/>
                <w:sz w:val="20"/>
              </w:rPr>
              <w:t xml:space="preserve">Fee: </w:t>
            </w:r>
            <w:r w:rsidRPr="009F4207">
              <w:t>$1,106.70</w:t>
            </w:r>
            <w:r w:rsidRPr="009F4207">
              <w:tab/>
            </w:r>
            <w:r w:rsidRPr="009F4207">
              <w:rPr>
                <w:b/>
                <w:sz w:val="20"/>
              </w:rPr>
              <w:t xml:space="preserve">Benefit: </w:t>
            </w:r>
            <w:r w:rsidRPr="009F4207">
              <w:t>75% = $830.05    85% = $1013.50</w:t>
            </w:r>
          </w:p>
        </w:tc>
      </w:tr>
      <w:tr w:rsidR="00DD2E4B" w:rsidRPr="009F4207" w14:paraId="0F9284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46FF66" w14:textId="77777777" w:rsidR="00DD2E4B" w:rsidRPr="009F4207" w:rsidRDefault="00DD2E4B">
            <w:pPr>
              <w:rPr>
                <w:b/>
              </w:rPr>
            </w:pPr>
            <w:r w:rsidRPr="009F4207">
              <w:rPr>
                <w:b/>
              </w:rPr>
              <w:t>Fee</w:t>
            </w:r>
          </w:p>
          <w:p w14:paraId="3CC0A946" w14:textId="77777777" w:rsidR="00DD2E4B" w:rsidRPr="009F4207" w:rsidRDefault="00DD2E4B">
            <w:r w:rsidRPr="009F4207">
              <w:t>23480</w:t>
            </w:r>
          </w:p>
        </w:tc>
        <w:tc>
          <w:tcPr>
            <w:tcW w:w="0" w:type="auto"/>
            <w:tcMar>
              <w:top w:w="38" w:type="dxa"/>
              <w:left w:w="38" w:type="dxa"/>
              <w:bottom w:w="38" w:type="dxa"/>
              <w:right w:w="38" w:type="dxa"/>
            </w:tcMar>
            <w:vAlign w:val="bottom"/>
          </w:tcPr>
          <w:p w14:paraId="462AB0C4" w14:textId="77777777" w:rsidR="00DD2E4B" w:rsidRPr="009F4207" w:rsidRDefault="00DD2E4B">
            <w:pPr>
              <w:spacing w:after="200"/>
              <w:rPr>
                <w:sz w:val="20"/>
                <w:szCs w:val="20"/>
              </w:rPr>
            </w:pPr>
            <w:r w:rsidRPr="009F4207">
              <w:rPr>
                <w:sz w:val="20"/>
                <w:szCs w:val="20"/>
              </w:rPr>
              <w:t xml:space="preserve">9:11 HOURS TO 9:20 HOURS (52 basic units) </w:t>
            </w:r>
          </w:p>
          <w:p w14:paraId="6ECC388D" w14:textId="77777777" w:rsidR="00DD2E4B" w:rsidRPr="009F4207" w:rsidRDefault="00DD2E4B">
            <w:r w:rsidRPr="009F4207">
              <w:t>(See para TN.10.3 of explanatory notes to this Category)</w:t>
            </w:r>
          </w:p>
          <w:p w14:paraId="2BA261E6" w14:textId="77777777" w:rsidR="00DD2E4B" w:rsidRPr="009F4207" w:rsidRDefault="00DD2E4B">
            <w:pPr>
              <w:tabs>
                <w:tab w:val="left" w:pos="1701"/>
              </w:tabs>
            </w:pPr>
            <w:r w:rsidRPr="009F4207">
              <w:rPr>
                <w:b/>
                <w:sz w:val="20"/>
              </w:rPr>
              <w:t xml:space="preserve">Fee: </w:t>
            </w:r>
            <w:r w:rsidRPr="009F4207">
              <w:t>$1,128.40</w:t>
            </w:r>
            <w:r w:rsidRPr="009F4207">
              <w:tab/>
            </w:r>
            <w:r w:rsidRPr="009F4207">
              <w:rPr>
                <w:b/>
                <w:sz w:val="20"/>
              </w:rPr>
              <w:t xml:space="preserve">Benefit: </w:t>
            </w:r>
            <w:r w:rsidRPr="009F4207">
              <w:t>75% = $846.30    85% = $1035.20</w:t>
            </w:r>
          </w:p>
        </w:tc>
      </w:tr>
      <w:tr w:rsidR="00DD2E4B" w:rsidRPr="009F4207" w14:paraId="658869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035AAA" w14:textId="77777777" w:rsidR="00DD2E4B" w:rsidRPr="009F4207" w:rsidRDefault="00DD2E4B">
            <w:pPr>
              <w:rPr>
                <w:b/>
              </w:rPr>
            </w:pPr>
            <w:r w:rsidRPr="009F4207">
              <w:rPr>
                <w:b/>
              </w:rPr>
              <w:t>Fee</w:t>
            </w:r>
          </w:p>
          <w:p w14:paraId="32B9CCF4" w14:textId="77777777" w:rsidR="00DD2E4B" w:rsidRPr="009F4207" w:rsidRDefault="00DD2E4B">
            <w:r w:rsidRPr="009F4207">
              <w:t>23490</w:t>
            </w:r>
          </w:p>
        </w:tc>
        <w:tc>
          <w:tcPr>
            <w:tcW w:w="0" w:type="auto"/>
            <w:tcMar>
              <w:top w:w="38" w:type="dxa"/>
              <w:left w:w="38" w:type="dxa"/>
              <w:bottom w:w="38" w:type="dxa"/>
              <w:right w:w="38" w:type="dxa"/>
            </w:tcMar>
            <w:vAlign w:val="bottom"/>
          </w:tcPr>
          <w:p w14:paraId="1CF87207" w14:textId="77777777" w:rsidR="00DD2E4B" w:rsidRPr="009F4207" w:rsidRDefault="00DD2E4B">
            <w:pPr>
              <w:spacing w:after="200"/>
              <w:rPr>
                <w:sz w:val="20"/>
                <w:szCs w:val="20"/>
              </w:rPr>
            </w:pPr>
            <w:r w:rsidRPr="009F4207">
              <w:rPr>
                <w:sz w:val="20"/>
                <w:szCs w:val="20"/>
              </w:rPr>
              <w:t xml:space="preserve">9:21 HOURS TO 9:30 HOURS (53 basic units) </w:t>
            </w:r>
          </w:p>
          <w:p w14:paraId="023B48AB" w14:textId="77777777" w:rsidR="00DD2E4B" w:rsidRPr="009F4207" w:rsidRDefault="00DD2E4B">
            <w:r w:rsidRPr="009F4207">
              <w:t>(See para TN.10.3 of explanatory notes to this Category)</w:t>
            </w:r>
          </w:p>
          <w:p w14:paraId="375F7E98" w14:textId="77777777" w:rsidR="00DD2E4B" w:rsidRPr="009F4207" w:rsidRDefault="00DD2E4B">
            <w:pPr>
              <w:tabs>
                <w:tab w:val="left" w:pos="1701"/>
              </w:tabs>
            </w:pPr>
            <w:r w:rsidRPr="009F4207">
              <w:rPr>
                <w:b/>
                <w:sz w:val="20"/>
              </w:rPr>
              <w:t xml:space="preserve">Fee: </w:t>
            </w:r>
            <w:r w:rsidRPr="009F4207">
              <w:t>$1,150.10</w:t>
            </w:r>
            <w:r w:rsidRPr="009F4207">
              <w:tab/>
            </w:r>
            <w:r w:rsidRPr="009F4207">
              <w:rPr>
                <w:b/>
                <w:sz w:val="20"/>
              </w:rPr>
              <w:t xml:space="preserve">Benefit: </w:t>
            </w:r>
            <w:r w:rsidRPr="009F4207">
              <w:t>75% = $862.60    85% = $1056.90</w:t>
            </w:r>
          </w:p>
        </w:tc>
      </w:tr>
      <w:tr w:rsidR="00DD2E4B" w:rsidRPr="009F4207" w14:paraId="367EC9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342FA2" w14:textId="77777777" w:rsidR="00DD2E4B" w:rsidRPr="009F4207" w:rsidRDefault="00DD2E4B">
            <w:pPr>
              <w:rPr>
                <w:b/>
              </w:rPr>
            </w:pPr>
            <w:r w:rsidRPr="009F4207">
              <w:rPr>
                <w:b/>
              </w:rPr>
              <w:t>Fee</w:t>
            </w:r>
          </w:p>
          <w:p w14:paraId="16142E00" w14:textId="77777777" w:rsidR="00DD2E4B" w:rsidRPr="009F4207" w:rsidRDefault="00DD2E4B">
            <w:r w:rsidRPr="009F4207">
              <w:t>23500</w:t>
            </w:r>
          </w:p>
        </w:tc>
        <w:tc>
          <w:tcPr>
            <w:tcW w:w="0" w:type="auto"/>
            <w:tcMar>
              <w:top w:w="38" w:type="dxa"/>
              <w:left w:w="38" w:type="dxa"/>
              <w:bottom w:w="38" w:type="dxa"/>
              <w:right w:w="38" w:type="dxa"/>
            </w:tcMar>
            <w:vAlign w:val="bottom"/>
          </w:tcPr>
          <w:p w14:paraId="1F3568CE" w14:textId="77777777" w:rsidR="00DD2E4B" w:rsidRPr="009F4207" w:rsidRDefault="00DD2E4B">
            <w:pPr>
              <w:spacing w:after="200"/>
              <w:rPr>
                <w:sz w:val="20"/>
                <w:szCs w:val="20"/>
              </w:rPr>
            </w:pPr>
            <w:r w:rsidRPr="009F4207">
              <w:rPr>
                <w:sz w:val="20"/>
                <w:szCs w:val="20"/>
              </w:rPr>
              <w:t xml:space="preserve">9:31 HOURS TO 9:40 HOURS (54 basic units) </w:t>
            </w:r>
          </w:p>
          <w:p w14:paraId="5F026028" w14:textId="77777777" w:rsidR="00DD2E4B" w:rsidRPr="009F4207" w:rsidRDefault="00DD2E4B">
            <w:r w:rsidRPr="009F4207">
              <w:t>(See para TN.10.3 of explanatory notes to this Category)</w:t>
            </w:r>
          </w:p>
          <w:p w14:paraId="792FB6A5" w14:textId="77777777" w:rsidR="00DD2E4B" w:rsidRPr="009F4207" w:rsidRDefault="00DD2E4B">
            <w:pPr>
              <w:tabs>
                <w:tab w:val="left" w:pos="1701"/>
              </w:tabs>
            </w:pPr>
            <w:r w:rsidRPr="009F4207">
              <w:rPr>
                <w:b/>
                <w:sz w:val="20"/>
              </w:rPr>
              <w:t xml:space="preserve">Fee: </w:t>
            </w:r>
            <w:r w:rsidRPr="009F4207">
              <w:t>$1,171.80</w:t>
            </w:r>
            <w:r w:rsidRPr="009F4207">
              <w:tab/>
            </w:r>
            <w:r w:rsidRPr="009F4207">
              <w:rPr>
                <w:b/>
                <w:sz w:val="20"/>
              </w:rPr>
              <w:t xml:space="preserve">Benefit: </w:t>
            </w:r>
            <w:r w:rsidRPr="009F4207">
              <w:t>75% = $878.85    85% = $1078.60</w:t>
            </w:r>
          </w:p>
        </w:tc>
      </w:tr>
      <w:tr w:rsidR="00DD2E4B" w:rsidRPr="009F4207" w14:paraId="753D57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F7EF0E" w14:textId="77777777" w:rsidR="00DD2E4B" w:rsidRPr="009F4207" w:rsidRDefault="00DD2E4B">
            <w:pPr>
              <w:rPr>
                <w:b/>
              </w:rPr>
            </w:pPr>
            <w:r w:rsidRPr="009F4207">
              <w:rPr>
                <w:b/>
              </w:rPr>
              <w:t>Fee</w:t>
            </w:r>
          </w:p>
          <w:p w14:paraId="1A9AB8AA" w14:textId="77777777" w:rsidR="00DD2E4B" w:rsidRPr="009F4207" w:rsidRDefault="00DD2E4B">
            <w:r w:rsidRPr="009F4207">
              <w:t>23510</w:t>
            </w:r>
          </w:p>
        </w:tc>
        <w:tc>
          <w:tcPr>
            <w:tcW w:w="0" w:type="auto"/>
            <w:tcMar>
              <w:top w:w="38" w:type="dxa"/>
              <w:left w:w="38" w:type="dxa"/>
              <w:bottom w:w="38" w:type="dxa"/>
              <w:right w:w="38" w:type="dxa"/>
            </w:tcMar>
            <w:vAlign w:val="bottom"/>
          </w:tcPr>
          <w:p w14:paraId="3CAB1DA9" w14:textId="77777777" w:rsidR="00DD2E4B" w:rsidRPr="009F4207" w:rsidRDefault="00DD2E4B">
            <w:pPr>
              <w:spacing w:after="200"/>
              <w:rPr>
                <w:sz w:val="20"/>
                <w:szCs w:val="20"/>
              </w:rPr>
            </w:pPr>
            <w:r w:rsidRPr="009F4207">
              <w:rPr>
                <w:sz w:val="20"/>
                <w:szCs w:val="20"/>
              </w:rPr>
              <w:t xml:space="preserve">9:41 HOURS TO 9:50 HOURS (55 basic units) </w:t>
            </w:r>
          </w:p>
          <w:p w14:paraId="0B9DB650" w14:textId="77777777" w:rsidR="00DD2E4B" w:rsidRPr="009F4207" w:rsidRDefault="00DD2E4B">
            <w:r w:rsidRPr="009F4207">
              <w:t>(See para TN.10.3 of explanatory notes to this Category)</w:t>
            </w:r>
          </w:p>
          <w:p w14:paraId="3C67CD57" w14:textId="77777777" w:rsidR="00DD2E4B" w:rsidRPr="009F4207" w:rsidRDefault="00DD2E4B">
            <w:pPr>
              <w:tabs>
                <w:tab w:val="left" w:pos="1701"/>
              </w:tabs>
            </w:pPr>
            <w:r w:rsidRPr="009F4207">
              <w:rPr>
                <w:b/>
                <w:sz w:val="20"/>
              </w:rPr>
              <w:t xml:space="preserve">Fee: </w:t>
            </w:r>
            <w:r w:rsidRPr="009F4207">
              <w:t>$1,193.50</w:t>
            </w:r>
            <w:r w:rsidRPr="009F4207">
              <w:tab/>
            </w:r>
            <w:r w:rsidRPr="009F4207">
              <w:rPr>
                <w:b/>
                <w:sz w:val="20"/>
              </w:rPr>
              <w:t xml:space="preserve">Benefit: </w:t>
            </w:r>
            <w:r w:rsidRPr="009F4207">
              <w:t>75% = $895.15    85% = $1100.30</w:t>
            </w:r>
          </w:p>
        </w:tc>
      </w:tr>
      <w:tr w:rsidR="00DD2E4B" w:rsidRPr="009F4207" w14:paraId="0BD6BD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60FAF9" w14:textId="77777777" w:rsidR="00DD2E4B" w:rsidRPr="009F4207" w:rsidRDefault="00DD2E4B">
            <w:pPr>
              <w:rPr>
                <w:b/>
              </w:rPr>
            </w:pPr>
            <w:r w:rsidRPr="009F4207">
              <w:rPr>
                <w:b/>
              </w:rPr>
              <w:t>Fee</w:t>
            </w:r>
          </w:p>
          <w:p w14:paraId="1C891121" w14:textId="77777777" w:rsidR="00DD2E4B" w:rsidRPr="009F4207" w:rsidRDefault="00DD2E4B">
            <w:r w:rsidRPr="009F4207">
              <w:t>23520</w:t>
            </w:r>
          </w:p>
        </w:tc>
        <w:tc>
          <w:tcPr>
            <w:tcW w:w="0" w:type="auto"/>
            <w:tcMar>
              <w:top w:w="38" w:type="dxa"/>
              <w:left w:w="38" w:type="dxa"/>
              <w:bottom w:w="38" w:type="dxa"/>
              <w:right w:w="38" w:type="dxa"/>
            </w:tcMar>
            <w:vAlign w:val="bottom"/>
          </w:tcPr>
          <w:p w14:paraId="5162DD54" w14:textId="77777777" w:rsidR="00DD2E4B" w:rsidRPr="009F4207" w:rsidRDefault="00DD2E4B">
            <w:pPr>
              <w:spacing w:after="200"/>
              <w:rPr>
                <w:sz w:val="20"/>
                <w:szCs w:val="20"/>
              </w:rPr>
            </w:pPr>
            <w:r w:rsidRPr="009F4207">
              <w:rPr>
                <w:sz w:val="20"/>
                <w:szCs w:val="20"/>
              </w:rPr>
              <w:t xml:space="preserve">9:51 HOURS TO 10:00 HOURS (56 basic units) </w:t>
            </w:r>
          </w:p>
          <w:p w14:paraId="58D1BE26" w14:textId="77777777" w:rsidR="00DD2E4B" w:rsidRPr="009F4207" w:rsidRDefault="00DD2E4B">
            <w:r w:rsidRPr="009F4207">
              <w:t>(See para TN.10.3 of explanatory notes to this Category)</w:t>
            </w:r>
          </w:p>
          <w:p w14:paraId="0178A175" w14:textId="77777777" w:rsidR="00DD2E4B" w:rsidRPr="009F4207" w:rsidRDefault="00DD2E4B">
            <w:pPr>
              <w:tabs>
                <w:tab w:val="left" w:pos="1701"/>
              </w:tabs>
            </w:pPr>
            <w:r w:rsidRPr="009F4207">
              <w:rPr>
                <w:b/>
                <w:sz w:val="20"/>
              </w:rPr>
              <w:t xml:space="preserve">Fee: </w:t>
            </w:r>
            <w:r w:rsidRPr="009F4207">
              <w:t>$1,215.20</w:t>
            </w:r>
            <w:r w:rsidRPr="009F4207">
              <w:tab/>
            </w:r>
            <w:r w:rsidRPr="009F4207">
              <w:rPr>
                <w:b/>
                <w:sz w:val="20"/>
              </w:rPr>
              <w:t xml:space="preserve">Benefit: </w:t>
            </w:r>
            <w:r w:rsidRPr="009F4207">
              <w:t>75% = $911.40    85% = $1122.00</w:t>
            </w:r>
          </w:p>
        </w:tc>
      </w:tr>
      <w:tr w:rsidR="00DD2E4B" w:rsidRPr="009F4207" w14:paraId="0648DC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29FF5B" w14:textId="77777777" w:rsidR="00DD2E4B" w:rsidRPr="009F4207" w:rsidRDefault="00DD2E4B">
            <w:pPr>
              <w:rPr>
                <w:b/>
              </w:rPr>
            </w:pPr>
            <w:r w:rsidRPr="009F4207">
              <w:rPr>
                <w:b/>
              </w:rPr>
              <w:t>Fee</w:t>
            </w:r>
          </w:p>
          <w:p w14:paraId="0E36221D" w14:textId="77777777" w:rsidR="00DD2E4B" w:rsidRPr="009F4207" w:rsidRDefault="00DD2E4B">
            <w:r w:rsidRPr="009F4207">
              <w:t>23530</w:t>
            </w:r>
          </w:p>
        </w:tc>
        <w:tc>
          <w:tcPr>
            <w:tcW w:w="0" w:type="auto"/>
            <w:tcMar>
              <w:top w:w="38" w:type="dxa"/>
              <w:left w:w="38" w:type="dxa"/>
              <w:bottom w:w="38" w:type="dxa"/>
              <w:right w:w="38" w:type="dxa"/>
            </w:tcMar>
            <w:vAlign w:val="bottom"/>
          </w:tcPr>
          <w:p w14:paraId="4DC75873" w14:textId="77777777" w:rsidR="00DD2E4B" w:rsidRPr="009F4207" w:rsidRDefault="00DD2E4B">
            <w:pPr>
              <w:spacing w:after="200"/>
              <w:rPr>
                <w:sz w:val="20"/>
                <w:szCs w:val="20"/>
              </w:rPr>
            </w:pPr>
            <w:r w:rsidRPr="009F4207">
              <w:rPr>
                <w:sz w:val="20"/>
                <w:szCs w:val="20"/>
              </w:rPr>
              <w:t xml:space="preserve">10:01 HOURS TO 10:10 HOURS (57 basic units) </w:t>
            </w:r>
          </w:p>
          <w:p w14:paraId="73990A2B" w14:textId="77777777" w:rsidR="00DD2E4B" w:rsidRPr="009F4207" w:rsidRDefault="00DD2E4B">
            <w:r w:rsidRPr="009F4207">
              <w:t>(See para TN.10.3 of explanatory notes to this Category)</w:t>
            </w:r>
          </w:p>
          <w:p w14:paraId="5127FE05" w14:textId="77777777" w:rsidR="00DD2E4B" w:rsidRPr="009F4207" w:rsidRDefault="00DD2E4B">
            <w:pPr>
              <w:tabs>
                <w:tab w:val="left" w:pos="1701"/>
              </w:tabs>
            </w:pPr>
            <w:r w:rsidRPr="009F4207">
              <w:rPr>
                <w:b/>
                <w:sz w:val="20"/>
              </w:rPr>
              <w:t xml:space="preserve">Fee: </w:t>
            </w:r>
            <w:r w:rsidRPr="009F4207">
              <w:t>$1,236.90</w:t>
            </w:r>
            <w:r w:rsidRPr="009F4207">
              <w:tab/>
            </w:r>
            <w:r w:rsidRPr="009F4207">
              <w:rPr>
                <w:b/>
                <w:sz w:val="20"/>
              </w:rPr>
              <w:t xml:space="preserve">Benefit: </w:t>
            </w:r>
            <w:r w:rsidRPr="009F4207">
              <w:t>75% = $927.70    85% = $1143.70</w:t>
            </w:r>
          </w:p>
        </w:tc>
      </w:tr>
      <w:tr w:rsidR="00DD2E4B" w:rsidRPr="009F4207" w14:paraId="42065A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51865C" w14:textId="77777777" w:rsidR="00DD2E4B" w:rsidRPr="009F4207" w:rsidRDefault="00DD2E4B">
            <w:pPr>
              <w:rPr>
                <w:b/>
              </w:rPr>
            </w:pPr>
            <w:r w:rsidRPr="009F4207">
              <w:rPr>
                <w:b/>
              </w:rPr>
              <w:t>Fee</w:t>
            </w:r>
          </w:p>
          <w:p w14:paraId="369C4BB8" w14:textId="77777777" w:rsidR="00DD2E4B" w:rsidRPr="009F4207" w:rsidRDefault="00DD2E4B">
            <w:r w:rsidRPr="009F4207">
              <w:t>23540</w:t>
            </w:r>
          </w:p>
        </w:tc>
        <w:tc>
          <w:tcPr>
            <w:tcW w:w="0" w:type="auto"/>
            <w:tcMar>
              <w:top w:w="38" w:type="dxa"/>
              <w:left w:w="38" w:type="dxa"/>
              <w:bottom w:w="38" w:type="dxa"/>
              <w:right w:w="38" w:type="dxa"/>
            </w:tcMar>
            <w:vAlign w:val="bottom"/>
          </w:tcPr>
          <w:p w14:paraId="25119295" w14:textId="77777777" w:rsidR="00DD2E4B" w:rsidRPr="009F4207" w:rsidRDefault="00DD2E4B">
            <w:pPr>
              <w:spacing w:after="200"/>
              <w:rPr>
                <w:sz w:val="20"/>
                <w:szCs w:val="20"/>
              </w:rPr>
            </w:pPr>
            <w:r w:rsidRPr="009F4207">
              <w:rPr>
                <w:sz w:val="20"/>
                <w:szCs w:val="20"/>
              </w:rPr>
              <w:t xml:space="preserve">10:11 HOURS TO 10:20 HOURS (58 basic units) </w:t>
            </w:r>
          </w:p>
          <w:p w14:paraId="2E313592" w14:textId="77777777" w:rsidR="00DD2E4B" w:rsidRPr="009F4207" w:rsidRDefault="00DD2E4B">
            <w:r w:rsidRPr="009F4207">
              <w:t>(See para TN.10.3 of explanatory notes to this Category)</w:t>
            </w:r>
          </w:p>
          <w:p w14:paraId="30E0FAE8" w14:textId="77777777" w:rsidR="00DD2E4B" w:rsidRPr="009F4207" w:rsidRDefault="00DD2E4B">
            <w:pPr>
              <w:tabs>
                <w:tab w:val="left" w:pos="1701"/>
              </w:tabs>
            </w:pPr>
            <w:r w:rsidRPr="009F4207">
              <w:rPr>
                <w:b/>
                <w:sz w:val="20"/>
              </w:rPr>
              <w:lastRenderedPageBreak/>
              <w:t xml:space="preserve">Fee: </w:t>
            </w:r>
            <w:r w:rsidRPr="009F4207">
              <w:t>$1,258.60</w:t>
            </w:r>
            <w:r w:rsidRPr="009F4207">
              <w:tab/>
            </w:r>
            <w:r w:rsidRPr="009F4207">
              <w:rPr>
                <w:b/>
                <w:sz w:val="20"/>
              </w:rPr>
              <w:t xml:space="preserve">Benefit: </w:t>
            </w:r>
            <w:r w:rsidRPr="009F4207">
              <w:t>75% = $943.95    85% = $1165.40</w:t>
            </w:r>
          </w:p>
        </w:tc>
      </w:tr>
      <w:tr w:rsidR="00DD2E4B" w:rsidRPr="009F4207" w14:paraId="73D37D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BB0CF6" w14:textId="77777777" w:rsidR="00DD2E4B" w:rsidRPr="009F4207" w:rsidRDefault="00DD2E4B">
            <w:pPr>
              <w:rPr>
                <w:b/>
              </w:rPr>
            </w:pPr>
            <w:r w:rsidRPr="009F4207">
              <w:rPr>
                <w:b/>
              </w:rPr>
              <w:lastRenderedPageBreak/>
              <w:t>Fee</w:t>
            </w:r>
          </w:p>
          <w:p w14:paraId="0AECDC5D" w14:textId="77777777" w:rsidR="00DD2E4B" w:rsidRPr="009F4207" w:rsidRDefault="00DD2E4B">
            <w:r w:rsidRPr="009F4207">
              <w:t>23550</w:t>
            </w:r>
          </w:p>
        </w:tc>
        <w:tc>
          <w:tcPr>
            <w:tcW w:w="0" w:type="auto"/>
            <w:tcMar>
              <w:top w:w="38" w:type="dxa"/>
              <w:left w:w="38" w:type="dxa"/>
              <w:bottom w:w="38" w:type="dxa"/>
              <w:right w:w="38" w:type="dxa"/>
            </w:tcMar>
            <w:vAlign w:val="bottom"/>
          </w:tcPr>
          <w:p w14:paraId="3BCE8898" w14:textId="77777777" w:rsidR="00DD2E4B" w:rsidRPr="009F4207" w:rsidRDefault="00DD2E4B">
            <w:pPr>
              <w:spacing w:after="200"/>
              <w:rPr>
                <w:sz w:val="20"/>
                <w:szCs w:val="20"/>
              </w:rPr>
            </w:pPr>
            <w:r w:rsidRPr="009F4207">
              <w:rPr>
                <w:sz w:val="20"/>
                <w:szCs w:val="20"/>
              </w:rPr>
              <w:t xml:space="preserve">10:21 HOURS TO 10:30 HOURS (59 basic units) </w:t>
            </w:r>
          </w:p>
          <w:p w14:paraId="7D5AFA85" w14:textId="77777777" w:rsidR="00DD2E4B" w:rsidRPr="009F4207" w:rsidRDefault="00DD2E4B">
            <w:r w:rsidRPr="009F4207">
              <w:t>(See para TN.10.3 of explanatory notes to this Category)</w:t>
            </w:r>
          </w:p>
          <w:p w14:paraId="2649AF36" w14:textId="77777777" w:rsidR="00DD2E4B" w:rsidRPr="009F4207" w:rsidRDefault="00DD2E4B">
            <w:pPr>
              <w:tabs>
                <w:tab w:val="left" w:pos="1701"/>
              </w:tabs>
            </w:pPr>
            <w:r w:rsidRPr="009F4207">
              <w:rPr>
                <w:b/>
                <w:sz w:val="20"/>
              </w:rPr>
              <w:t xml:space="preserve">Fee: </w:t>
            </w:r>
            <w:r w:rsidRPr="009F4207">
              <w:t>$1,280.30</w:t>
            </w:r>
            <w:r w:rsidRPr="009F4207">
              <w:tab/>
            </w:r>
            <w:r w:rsidRPr="009F4207">
              <w:rPr>
                <w:b/>
                <w:sz w:val="20"/>
              </w:rPr>
              <w:t xml:space="preserve">Benefit: </w:t>
            </w:r>
            <w:r w:rsidRPr="009F4207">
              <w:t>75% = $960.25    85% = $1187.10</w:t>
            </w:r>
          </w:p>
        </w:tc>
      </w:tr>
      <w:tr w:rsidR="00DD2E4B" w:rsidRPr="009F4207" w14:paraId="2202A8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90598F" w14:textId="77777777" w:rsidR="00DD2E4B" w:rsidRPr="009F4207" w:rsidRDefault="00DD2E4B">
            <w:pPr>
              <w:rPr>
                <w:b/>
              </w:rPr>
            </w:pPr>
            <w:r w:rsidRPr="009F4207">
              <w:rPr>
                <w:b/>
              </w:rPr>
              <w:t>Fee</w:t>
            </w:r>
          </w:p>
          <w:p w14:paraId="23C88783" w14:textId="77777777" w:rsidR="00DD2E4B" w:rsidRPr="009F4207" w:rsidRDefault="00DD2E4B">
            <w:r w:rsidRPr="009F4207">
              <w:t>23560</w:t>
            </w:r>
          </w:p>
        </w:tc>
        <w:tc>
          <w:tcPr>
            <w:tcW w:w="0" w:type="auto"/>
            <w:tcMar>
              <w:top w:w="38" w:type="dxa"/>
              <w:left w:w="38" w:type="dxa"/>
              <w:bottom w:w="38" w:type="dxa"/>
              <w:right w:w="38" w:type="dxa"/>
            </w:tcMar>
            <w:vAlign w:val="bottom"/>
          </w:tcPr>
          <w:p w14:paraId="5F0367C8" w14:textId="77777777" w:rsidR="00DD2E4B" w:rsidRPr="009F4207" w:rsidRDefault="00DD2E4B">
            <w:pPr>
              <w:spacing w:after="200"/>
              <w:rPr>
                <w:sz w:val="20"/>
                <w:szCs w:val="20"/>
              </w:rPr>
            </w:pPr>
            <w:r w:rsidRPr="009F4207">
              <w:rPr>
                <w:sz w:val="20"/>
                <w:szCs w:val="20"/>
              </w:rPr>
              <w:t xml:space="preserve">10:31 HOURS TO 10:40 HOURS (60 basic units) </w:t>
            </w:r>
          </w:p>
          <w:p w14:paraId="20B15087" w14:textId="77777777" w:rsidR="00DD2E4B" w:rsidRPr="009F4207" w:rsidRDefault="00DD2E4B">
            <w:r w:rsidRPr="009F4207">
              <w:t>(See para TN.10.3 of explanatory notes to this Category)</w:t>
            </w:r>
          </w:p>
          <w:p w14:paraId="4D6B21F6" w14:textId="77777777" w:rsidR="00DD2E4B" w:rsidRPr="009F4207" w:rsidRDefault="00DD2E4B">
            <w:pPr>
              <w:tabs>
                <w:tab w:val="left" w:pos="1701"/>
              </w:tabs>
            </w:pPr>
            <w:r w:rsidRPr="009F4207">
              <w:rPr>
                <w:b/>
                <w:sz w:val="20"/>
              </w:rPr>
              <w:t xml:space="preserve">Fee: </w:t>
            </w:r>
            <w:r w:rsidRPr="009F4207">
              <w:t>$1,302.00</w:t>
            </w:r>
            <w:r w:rsidRPr="009F4207">
              <w:tab/>
            </w:r>
            <w:r w:rsidRPr="009F4207">
              <w:rPr>
                <w:b/>
                <w:sz w:val="20"/>
              </w:rPr>
              <w:t xml:space="preserve">Benefit: </w:t>
            </w:r>
            <w:r w:rsidRPr="009F4207">
              <w:t>75% = $976.50    85% = $1208.80</w:t>
            </w:r>
          </w:p>
        </w:tc>
      </w:tr>
      <w:tr w:rsidR="00DD2E4B" w:rsidRPr="009F4207" w14:paraId="77B899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133A95" w14:textId="77777777" w:rsidR="00DD2E4B" w:rsidRPr="009F4207" w:rsidRDefault="00DD2E4B">
            <w:pPr>
              <w:rPr>
                <w:b/>
              </w:rPr>
            </w:pPr>
            <w:r w:rsidRPr="009F4207">
              <w:rPr>
                <w:b/>
              </w:rPr>
              <w:t>Fee</w:t>
            </w:r>
          </w:p>
          <w:p w14:paraId="0BBB4C1C" w14:textId="77777777" w:rsidR="00DD2E4B" w:rsidRPr="009F4207" w:rsidRDefault="00DD2E4B">
            <w:r w:rsidRPr="009F4207">
              <w:t>23570</w:t>
            </w:r>
          </w:p>
        </w:tc>
        <w:tc>
          <w:tcPr>
            <w:tcW w:w="0" w:type="auto"/>
            <w:tcMar>
              <w:top w:w="38" w:type="dxa"/>
              <w:left w:w="38" w:type="dxa"/>
              <w:bottom w:w="38" w:type="dxa"/>
              <w:right w:w="38" w:type="dxa"/>
            </w:tcMar>
            <w:vAlign w:val="bottom"/>
          </w:tcPr>
          <w:p w14:paraId="2B6389D1" w14:textId="77777777" w:rsidR="00DD2E4B" w:rsidRPr="009F4207" w:rsidRDefault="00DD2E4B">
            <w:pPr>
              <w:spacing w:after="200"/>
              <w:rPr>
                <w:sz w:val="20"/>
                <w:szCs w:val="20"/>
              </w:rPr>
            </w:pPr>
            <w:r w:rsidRPr="009F4207">
              <w:rPr>
                <w:sz w:val="20"/>
                <w:szCs w:val="20"/>
              </w:rPr>
              <w:t xml:space="preserve">10:41 HOURS TO 10:50 HOURS (61 basic units) </w:t>
            </w:r>
          </w:p>
          <w:p w14:paraId="24AAE0E2" w14:textId="77777777" w:rsidR="00DD2E4B" w:rsidRPr="009F4207" w:rsidRDefault="00DD2E4B">
            <w:r w:rsidRPr="009F4207">
              <w:t>(See para TN.10.3 of explanatory notes to this Category)</w:t>
            </w:r>
          </w:p>
          <w:p w14:paraId="4A81FC4B" w14:textId="77777777" w:rsidR="00DD2E4B" w:rsidRPr="009F4207" w:rsidRDefault="00DD2E4B">
            <w:pPr>
              <w:tabs>
                <w:tab w:val="left" w:pos="1701"/>
              </w:tabs>
            </w:pPr>
            <w:r w:rsidRPr="009F4207">
              <w:rPr>
                <w:b/>
                <w:sz w:val="20"/>
              </w:rPr>
              <w:t xml:space="preserve">Fee: </w:t>
            </w:r>
            <w:r w:rsidRPr="009F4207">
              <w:t>$1,323.70</w:t>
            </w:r>
            <w:r w:rsidRPr="009F4207">
              <w:tab/>
            </w:r>
            <w:r w:rsidRPr="009F4207">
              <w:rPr>
                <w:b/>
                <w:sz w:val="20"/>
              </w:rPr>
              <w:t xml:space="preserve">Benefit: </w:t>
            </w:r>
            <w:r w:rsidRPr="009F4207">
              <w:t>75% = $992.80    85% = $1230.50</w:t>
            </w:r>
          </w:p>
        </w:tc>
      </w:tr>
      <w:tr w:rsidR="00DD2E4B" w:rsidRPr="009F4207" w14:paraId="7F3392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F6A470" w14:textId="77777777" w:rsidR="00DD2E4B" w:rsidRPr="009F4207" w:rsidRDefault="00DD2E4B">
            <w:pPr>
              <w:rPr>
                <w:b/>
              </w:rPr>
            </w:pPr>
            <w:r w:rsidRPr="009F4207">
              <w:rPr>
                <w:b/>
              </w:rPr>
              <w:t>Fee</w:t>
            </w:r>
          </w:p>
          <w:p w14:paraId="340F607D" w14:textId="77777777" w:rsidR="00DD2E4B" w:rsidRPr="009F4207" w:rsidRDefault="00DD2E4B">
            <w:r w:rsidRPr="009F4207">
              <w:t>23580</w:t>
            </w:r>
          </w:p>
        </w:tc>
        <w:tc>
          <w:tcPr>
            <w:tcW w:w="0" w:type="auto"/>
            <w:tcMar>
              <w:top w:w="38" w:type="dxa"/>
              <w:left w:w="38" w:type="dxa"/>
              <w:bottom w:w="38" w:type="dxa"/>
              <w:right w:w="38" w:type="dxa"/>
            </w:tcMar>
            <w:vAlign w:val="bottom"/>
          </w:tcPr>
          <w:p w14:paraId="4CF5625E" w14:textId="77777777" w:rsidR="00DD2E4B" w:rsidRPr="009F4207" w:rsidRDefault="00DD2E4B">
            <w:pPr>
              <w:spacing w:after="200"/>
              <w:rPr>
                <w:sz w:val="20"/>
                <w:szCs w:val="20"/>
              </w:rPr>
            </w:pPr>
            <w:r w:rsidRPr="009F4207">
              <w:rPr>
                <w:sz w:val="20"/>
                <w:szCs w:val="20"/>
              </w:rPr>
              <w:t xml:space="preserve">10:51 HOURS TO 11:00 HOURS (62 basic units) </w:t>
            </w:r>
          </w:p>
          <w:p w14:paraId="7CCB8A82" w14:textId="77777777" w:rsidR="00DD2E4B" w:rsidRPr="009F4207" w:rsidRDefault="00DD2E4B">
            <w:r w:rsidRPr="009F4207">
              <w:t>(See para TN.10.3 of explanatory notes to this Category)</w:t>
            </w:r>
          </w:p>
          <w:p w14:paraId="278D9FAE" w14:textId="77777777" w:rsidR="00DD2E4B" w:rsidRPr="009F4207" w:rsidRDefault="00DD2E4B">
            <w:pPr>
              <w:tabs>
                <w:tab w:val="left" w:pos="1701"/>
              </w:tabs>
            </w:pPr>
            <w:r w:rsidRPr="009F4207">
              <w:rPr>
                <w:b/>
                <w:sz w:val="20"/>
              </w:rPr>
              <w:t xml:space="preserve">Fee: </w:t>
            </w:r>
            <w:r w:rsidRPr="009F4207">
              <w:t>$1,345.40</w:t>
            </w:r>
            <w:r w:rsidRPr="009F4207">
              <w:tab/>
            </w:r>
            <w:r w:rsidRPr="009F4207">
              <w:rPr>
                <w:b/>
                <w:sz w:val="20"/>
              </w:rPr>
              <w:t xml:space="preserve">Benefit: </w:t>
            </w:r>
            <w:r w:rsidRPr="009F4207">
              <w:t>75% = $1009.05    85% = $1252.20</w:t>
            </w:r>
          </w:p>
        </w:tc>
      </w:tr>
      <w:tr w:rsidR="00DD2E4B" w:rsidRPr="009F4207" w14:paraId="59A0C7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94A6D4" w14:textId="77777777" w:rsidR="00DD2E4B" w:rsidRPr="009F4207" w:rsidRDefault="00DD2E4B">
            <w:pPr>
              <w:rPr>
                <w:b/>
              </w:rPr>
            </w:pPr>
            <w:r w:rsidRPr="009F4207">
              <w:rPr>
                <w:b/>
              </w:rPr>
              <w:t>Fee</w:t>
            </w:r>
          </w:p>
          <w:p w14:paraId="79D10EB8" w14:textId="77777777" w:rsidR="00DD2E4B" w:rsidRPr="009F4207" w:rsidRDefault="00DD2E4B">
            <w:r w:rsidRPr="009F4207">
              <w:t>23590</w:t>
            </w:r>
          </w:p>
        </w:tc>
        <w:tc>
          <w:tcPr>
            <w:tcW w:w="0" w:type="auto"/>
            <w:tcMar>
              <w:top w:w="38" w:type="dxa"/>
              <w:left w:w="38" w:type="dxa"/>
              <w:bottom w:w="38" w:type="dxa"/>
              <w:right w:w="38" w:type="dxa"/>
            </w:tcMar>
            <w:vAlign w:val="bottom"/>
          </w:tcPr>
          <w:p w14:paraId="642EA4D9" w14:textId="77777777" w:rsidR="00DD2E4B" w:rsidRPr="009F4207" w:rsidRDefault="00DD2E4B">
            <w:pPr>
              <w:spacing w:after="200"/>
              <w:rPr>
                <w:sz w:val="20"/>
                <w:szCs w:val="20"/>
              </w:rPr>
            </w:pPr>
            <w:r w:rsidRPr="009F4207">
              <w:rPr>
                <w:sz w:val="20"/>
                <w:szCs w:val="20"/>
              </w:rPr>
              <w:t xml:space="preserve">11:01 HOURS TO 11:10 HOURS (63 basic units) </w:t>
            </w:r>
          </w:p>
          <w:p w14:paraId="6C770A59" w14:textId="77777777" w:rsidR="00DD2E4B" w:rsidRPr="009F4207" w:rsidRDefault="00DD2E4B">
            <w:r w:rsidRPr="009F4207">
              <w:t>(See para TN.10.3 of explanatory notes to this Category)</w:t>
            </w:r>
          </w:p>
          <w:p w14:paraId="2DD4D94A" w14:textId="77777777" w:rsidR="00DD2E4B" w:rsidRPr="009F4207" w:rsidRDefault="00DD2E4B">
            <w:pPr>
              <w:tabs>
                <w:tab w:val="left" w:pos="1701"/>
              </w:tabs>
            </w:pPr>
            <w:r w:rsidRPr="009F4207">
              <w:rPr>
                <w:b/>
                <w:sz w:val="20"/>
              </w:rPr>
              <w:t xml:space="preserve">Fee: </w:t>
            </w:r>
            <w:r w:rsidRPr="009F4207">
              <w:t>$1,367.10</w:t>
            </w:r>
            <w:r w:rsidRPr="009F4207">
              <w:tab/>
            </w:r>
            <w:r w:rsidRPr="009F4207">
              <w:rPr>
                <w:b/>
                <w:sz w:val="20"/>
              </w:rPr>
              <w:t xml:space="preserve">Benefit: </w:t>
            </w:r>
            <w:r w:rsidRPr="009F4207">
              <w:t>75% = $1025.35    85% = $1273.90</w:t>
            </w:r>
          </w:p>
        </w:tc>
      </w:tr>
      <w:tr w:rsidR="00DD2E4B" w:rsidRPr="009F4207" w14:paraId="3C3BAB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1318C7" w14:textId="77777777" w:rsidR="00DD2E4B" w:rsidRPr="009F4207" w:rsidRDefault="00DD2E4B">
            <w:pPr>
              <w:rPr>
                <w:b/>
              </w:rPr>
            </w:pPr>
            <w:r w:rsidRPr="009F4207">
              <w:rPr>
                <w:b/>
              </w:rPr>
              <w:t>Fee</w:t>
            </w:r>
          </w:p>
          <w:p w14:paraId="5FAA4D81" w14:textId="77777777" w:rsidR="00DD2E4B" w:rsidRPr="009F4207" w:rsidRDefault="00DD2E4B">
            <w:r w:rsidRPr="009F4207">
              <w:t>23600</w:t>
            </w:r>
          </w:p>
        </w:tc>
        <w:tc>
          <w:tcPr>
            <w:tcW w:w="0" w:type="auto"/>
            <w:tcMar>
              <w:top w:w="38" w:type="dxa"/>
              <w:left w:w="38" w:type="dxa"/>
              <w:bottom w:w="38" w:type="dxa"/>
              <w:right w:w="38" w:type="dxa"/>
            </w:tcMar>
            <w:vAlign w:val="bottom"/>
          </w:tcPr>
          <w:p w14:paraId="236C2515" w14:textId="77777777" w:rsidR="00DD2E4B" w:rsidRPr="009F4207" w:rsidRDefault="00DD2E4B">
            <w:pPr>
              <w:spacing w:after="200"/>
              <w:rPr>
                <w:sz w:val="20"/>
                <w:szCs w:val="20"/>
              </w:rPr>
            </w:pPr>
            <w:r w:rsidRPr="009F4207">
              <w:rPr>
                <w:sz w:val="20"/>
                <w:szCs w:val="20"/>
              </w:rPr>
              <w:t xml:space="preserve">11:11 HOURS TO 11:20 HOURS (64 basic units) </w:t>
            </w:r>
          </w:p>
          <w:p w14:paraId="06D75A98" w14:textId="77777777" w:rsidR="00DD2E4B" w:rsidRPr="009F4207" w:rsidRDefault="00DD2E4B">
            <w:r w:rsidRPr="009F4207">
              <w:t>(See para TN.10.3 of explanatory notes to this Category)</w:t>
            </w:r>
          </w:p>
          <w:p w14:paraId="0EBB2308" w14:textId="77777777" w:rsidR="00DD2E4B" w:rsidRPr="009F4207" w:rsidRDefault="00DD2E4B">
            <w:pPr>
              <w:tabs>
                <w:tab w:val="left" w:pos="1701"/>
              </w:tabs>
            </w:pPr>
            <w:r w:rsidRPr="009F4207">
              <w:rPr>
                <w:b/>
                <w:sz w:val="20"/>
              </w:rPr>
              <w:t xml:space="preserve">Fee: </w:t>
            </w:r>
            <w:r w:rsidRPr="009F4207">
              <w:t>$1,388.80</w:t>
            </w:r>
            <w:r w:rsidRPr="009F4207">
              <w:tab/>
            </w:r>
            <w:r w:rsidRPr="009F4207">
              <w:rPr>
                <w:b/>
                <w:sz w:val="20"/>
              </w:rPr>
              <w:t xml:space="preserve">Benefit: </w:t>
            </w:r>
            <w:r w:rsidRPr="009F4207">
              <w:t>75% = $1041.60    85% = $1295.60</w:t>
            </w:r>
          </w:p>
        </w:tc>
      </w:tr>
      <w:tr w:rsidR="00DD2E4B" w:rsidRPr="009F4207" w14:paraId="5A2FA2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1CB2BC" w14:textId="77777777" w:rsidR="00DD2E4B" w:rsidRPr="009F4207" w:rsidRDefault="00DD2E4B">
            <w:pPr>
              <w:rPr>
                <w:b/>
              </w:rPr>
            </w:pPr>
            <w:r w:rsidRPr="009F4207">
              <w:rPr>
                <w:b/>
              </w:rPr>
              <w:t>Fee</w:t>
            </w:r>
          </w:p>
          <w:p w14:paraId="6001C0EB" w14:textId="77777777" w:rsidR="00DD2E4B" w:rsidRPr="009F4207" w:rsidRDefault="00DD2E4B">
            <w:r w:rsidRPr="009F4207">
              <w:t>23610</w:t>
            </w:r>
          </w:p>
        </w:tc>
        <w:tc>
          <w:tcPr>
            <w:tcW w:w="0" w:type="auto"/>
            <w:tcMar>
              <w:top w:w="38" w:type="dxa"/>
              <w:left w:w="38" w:type="dxa"/>
              <w:bottom w:w="38" w:type="dxa"/>
              <w:right w:w="38" w:type="dxa"/>
            </w:tcMar>
            <w:vAlign w:val="bottom"/>
          </w:tcPr>
          <w:p w14:paraId="3E52E36B" w14:textId="77777777" w:rsidR="00DD2E4B" w:rsidRPr="009F4207" w:rsidRDefault="00DD2E4B">
            <w:pPr>
              <w:spacing w:after="200"/>
              <w:rPr>
                <w:sz w:val="20"/>
                <w:szCs w:val="20"/>
              </w:rPr>
            </w:pPr>
            <w:r w:rsidRPr="009F4207">
              <w:rPr>
                <w:sz w:val="20"/>
                <w:szCs w:val="20"/>
              </w:rPr>
              <w:t xml:space="preserve">11:21 HOURS TO 11:30 HOURS (65 basic units) </w:t>
            </w:r>
          </w:p>
          <w:p w14:paraId="0CEB56DE" w14:textId="77777777" w:rsidR="00DD2E4B" w:rsidRPr="009F4207" w:rsidRDefault="00DD2E4B">
            <w:r w:rsidRPr="009F4207">
              <w:t>(See para TN.10.3 of explanatory notes to this Category)</w:t>
            </w:r>
          </w:p>
          <w:p w14:paraId="3B7031B4" w14:textId="77777777" w:rsidR="00DD2E4B" w:rsidRPr="009F4207" w:rsidRDefault="00DD2E4B">
            <w:pPr>
              <w:tabs>
                <w:tab w:val="left" w:pos="1701"/>
              </w:tabs>
            </w:pPr>
            <w:r w:rsidRPr="009F4207">
              <w:rPr>
                <w:b/>
                <w:sz w:val="20"/>
              </w:rPr>
              <w:t xml:space="preserve">Fee: </w:t>
            </w:r>
            <w:r w:rsidRPr="009F4207">
              <w:t>$1,410.50</w:t>
            </w:r>
            <w:r w:rsidRPr="009F4207">
              <w:tab/>
            </w:r>
            <w:r w:rsidRPr="009F4207">
              <w:rPr>
                <w:b/>
                <w:sz w:val="20"/>
              </w:rPr>
              <w:t xml:space="preserve">Benefit: </w:t>
            </w:r>
            <w:r w:rsidRPr="009F4207">
              <w:t>75% = $1057.90    85% = $1317.30</w:t>
            </w:r>
          </w:p>
        </w:tc>
      </w:tr>
      <w:tr w:rsidR="00DD2E4B" w:rsidRPr="009F4207" w14:paraId="4187F3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8A4472" w14:textId="77777777" w:rsidR="00DD2E4B" w:rsidRPr="009F4207" w:rsidRDefault="00DD2E4B">
            <w:pPr>
              <w:rPr>
                <w:b/>
              </w:rPr>
            </w:pPr>
            <w:r w:rsidRPr="009F4207">
              <w:rPr>
                <w:b/>
              </w:rPr>
              <w:t>Fee</w:t>
            </w:r>
          </w:p>
          <w:p w14:paraId="0370CE44" w14:textId="77777777" w:rsidR="00DD2E4B" w:rsidRPr="009F4207" w:rsidRDefault="00DD2E4B">
            <w:r w:rsidRPr="009F4207">
              <w:t>23620</w:t>
            </w:r>
          </w:p>
        </w:tc>
        <w:tc>
          <w:tcPr>
            <w:tcW w:w="0" w:type="auto"/>
            <w:tcMar>
              <w:top w:w="38" w:type="dxa"/>
              <w:left w:w="38" w:type="dxa"/>
              <w:bottom w:w="38" w:type="dxa"/>
              <w:right w:w="38" w:type="dxa"/>
            </w:tcMar>
            <w:vAlign w:val="bottom"/>
          </w:tcPr>
          <w:p w14:paraId="19A5BC21" w14:textId="77777777" w:rsidR="00DD2E4B" w:rsidRPr="009F4207" w:rsidRDefault="00DD2E4B">
            <w:pPr>
              <w:spacing w:after="200"/>
              <w:rPr>
                <w:sz w:val="20"/>
                <w:szCs w:val="20"/>
              </w:rPr>
            </w:pPr>
            <w:r w:rsidRPr="009F4207">
              <w:rPr>
                <w:sz w:val="20"/>
                <w:szCs w:val="20"/>
              </w:rPr>
              <w:t xml:space="preserve">11:31 HOURS TO 11:40 HOURS (66 basic units) </w:t>
            </w:r>
          </w:p>
          <w:p w14:paraId="062F0506" w14:textId="77777777" w:rsidR="00DD2E4B" w:rsidRPr="009F4207" w:rsidRDefault="00DD2E4B">
            <w:r w:rsidRPr="009F4207">
              <w:t>(See para TN.10.3 of explanatory notes to this Category)</w:t>
            </w:r>
          </w:p>
          <w:p w14:paraId="54E07226" w14:textId="77777777" w:rsidR="00DD2E4B" w:rsidRPr="009F4207" w:rsidRDefault="00DD2E4B">
            <w:pPr>
              <w:tabs>
                <w:tab w:val="left" w:pos="1701"/>
              </w:tabs>
            </w:pPr>
            <w:r w:rsidRPr="009F4207">
              <w:rPr>
                <w:b/>
                <w:sz w:val="20"/>
              </w:rPr>
              <w:t xml:space="preserve">Fee: </w:t>
            </w:r>
            <w:r w:rsidRPr="009F4207">
              <w:t>$1,432.20</w:t>
            </w:r>
            <w:r w:rsidRPr="009F4207">
              <w:tab/>
            </w:r>
            <w:r w:rsidRPr="009F4207">
              <w:rPr>
                <w:b/>
                <w:sz w:val="20"/>
              </w:rPr>
              <w:t xml:space="preserve">Benefit: </w:t>
            </w:r>
            <w:r w:rsidRPr="009F4207">
              <w:t>75% = $1074.15    85% = $1339.00</w:t>
            </w:r>
          </w:p>
        </w:tc>
      </w:tr>
      <w:tr w:rsidR="00DD2E4B" w:rsidRPr="009F4207" w14:paraId="1F6251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9FAFD9" w14:textId="77777777" w:rsidR="00DD2E4B" w:rsidRPr="009F4207" w:rsidRDefault="00DD2E4B">
            <w:pPr>
              <w:rPr>
                <w:b/>
              </w:rPr>
            </w:pPr>
            <w:r w:rsidRPr="009F4207">
              <w:rPr>
                <w:b/>
              </w:rPr>
              <w:t>Fee</w:t>
            </w:r>
          </w:p>
          <w:p w14:paraId="6429E528" w14:textId="77777777" w:rsidR="00DD2E4B" w:rsidRPr="009F4207" w:rsidRDefault="00DD2E4B">
            <w:r w:rsidRPr="009F4207">
              <w:t>23630</w:t>
            </w:r>
          </w:p>
        </w:tc>
        <w:tc>
          <w:tcPr>
            <w:tcW w:w="0" w:type="auto"/>
            <w:tcMar>
              <w:top w:w="38" w:type="dxa"/>
              <w:left w:w="38" w:type="dxa"/>
              <w:bottom w:w="38" w:type="dxa"/>
              <w:right w:w="38" w:type="dxa"/>
            </w:tcMar>
            <w:vAlign w:val="bottom"/>
          </w:tcPr>
          <w:p w14:paraId="36491AC1" w14:textId="77777777" w:rsidR="00DD2E4B" w:rsidRPr="009F4207" w:rsidRDefault="00DD2E4B">
            <w:pPr>
              <w:spacing w:after="200"/>
              <w:rPr>
                <w:sz w:val="20"/>
                <w:szCs w:val="20"/>
              </w:rPr>
            </w:pPr>
            <w:r w:rsidRPr="009F4207">
              <w:rPr>
                <w:sz w:val="20"/>
                <w:szCs w:val="20"/>
              </w:rPr>
              <w:t xml:space="preserve">11:41 HOURS TO 11:50 HOURS (67 basic units) </w:t>
            </w:r>
          </w:p>
          <w:p w14:paraId="2D94352E" w14:textId="77777777" w:rsidR="00DD2E4B" w:rsidRPr="009F4207" w:rsidRDefault="00DD2E4B">
            <w:r w:rsidRPr="009F4207">
              <w:t>(See para TN.10.3 of explanatory notes to this Category)</w:t>
            </w:r>
          </w:p>
          <w:p w14:paraId="29C90219" w14:textId="77777777" w:rsidR="00DD2E4B" w:rsidRPr="009F4207" w:rsidRDefault="00DD2E4B">
            <w:pPr>
              <w:tabs>
                <w:tab w:val="left" w:pos="1701"/>
              </w:tabs>
            </w:pPr>
            <w:r w:rsidRPr="009F4207">
              <w:rPr>
                <w:b/>
                <w:sz w:val="20"/>
              </w:rPr>
              <w:t xml:space="preserve">Fee: </w:t>
            </w:r>
            <w:r w:rsidRPr="009F4207">
              <w:t>$1,453.90</w:t>
            </w:r>
            <w:r w:rsidRPr="009F4207">
              <w:tab/>
            </w:r>
            <w:r w:rsidRPr="009F4207">
              <w:rPr>
                <w:b/>
                <w:sz w:val="20"/>
              </w:rPr>
              <w:t xml:space="preserve">Benefit: </w:t>
            </w:r>
            <w:r w:rsidRPr="009F4207">
              <w:t>75% = $1090.45    85% = $1360.70</w:t>
            </w:r>
          </w:p>
        </w:tc>
      </w:tr>
      <w:tr w:rsidR="00DD2E4B" w:rsidRPr="009F4207" w14:paraId="21DE9E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DD5BDE" w14:textId="77777777" w:rsidR="00DD2E4B" w:rsidRPr="009F4207" w:rsidRDefault="00DD2E4B">
            <w:pPr>
              <w:rPr>
                <w:b/>
              </w:rPr>
            </w:pPr>
            <w:r w:rsidRPr="009F4207">
              <w:rPr>
                <w:b/>
              </w:rPr>
              <w:t>Fee</w:t>
            </w:r>
          </w:p>
          <w:p w14:paraId="5C1A083F" w14:textId="77777777" w:rsidR="00DD2E4B" w:rsidRPr="009F4207" w:rsidRDefault="00DD2E4B">
            <w:r w:rsidRPr="009F4207">
              <w:t>23640</w:t>
            </w:r>
          </w:p>
        </w:tc>
        <w:tc>
          <w:tcPr>
            <w:tcW w:w="0" w:type="auto"/>
            <w:tcMar>
              <w:top w:w="38" w:type="dxa"/>
              <w:left w:w="38" w:type="dxa"/>
              <w:bottom w:w="38" w:type="dxa"/>
              <w:right w:w="38" w:type="dxa"/>
            </w:tcMar>
            <w:vAlign w:val="bottom"/>
          </w:tcPr>
          <w:p w14:paraId="6DBB465B" w14:textId="77777777" w:rsidR="00DD2E4B" w:rsidRPr="009F4207" w:rsidRDefault="00DD2E4B">
            <w:pPr>
              <w:spacing w:after="200"/>
              <w:rPr>
                <w:sz w:val="20"/>
                <w:szCs w:val="20"/>
              </w:rPr>
            </w:pPr>
            <w:r w:rsidRPr="009F4207">
              <w:rPr>
                <w:sz w:val="20"/>
                <w:szCs w:val="20"/>
              </w:rPr>
              <w:t xml:space="preserve">11:51 HOURS TO 12:00 HOURS (68 basic units) </w:t>
            </w:r>
          </w:p>
          <w:p w14:paraId="4486F95C" w14:textId="77777777" w:rsidR="00DD2E4B" w:rsidRPr="009F4207" w:rsidRDefault="00DD2E4B">
            <w:r w:rsidRPr="009F4207">
              <w:t>(See para TN.10.3 of explanatory notes to this Category)</w:t>
            </w:r>
          </w:p>
          <w:p w14:paraId="09191245" w14:textId="77777777" w:rsidR="00DD2E4B" w:rsidRPr="009F4207" w:rsidRDefault="00DD2E4B">
            <w:pPr>
              <w:tabs>
                <w:tab w:val="left" w:pos="1701"/>
              </w:tabs>
            </w:pPr>
            <w:r w:rsidRPr="009F4207">
              <w:rPr>
                <w:b/>
                <w:sz w:val="20"/>
              </w:rPr>
              <w:t xml:space="preserve">Fee: </w:t>
            </w:r>
            <w:r w:rsidRPr="009F4207">
              <w:t>$1,475.60</w:t>
            </w:r>
            <w:r w:rsidRPr="009F4207">
              <w:tab/>
            </w:r>
            <w:r w:rsidRPr="009F4207">
              <w:rPr>
                <w:b/>
                <w:sz w:val="20"/>
              </w:rPr>
              <w:t xml:space="preserve">Benefit: </w:t>
            </w:r>
            <w:r w:rsidRPr="009F4207">
              <w:t>75% = $1106.70    85% = $1382.40</w:t>
            </w:r>
          </w:p>
        </w:tc>
      </w:tr>
      <w:tr w:rsidR="00DD2E4B" w:rsidRPr="009F4207" w14:paraId="3F15CE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6DF939" w14:textId="77777777" w:rsidR="00DD2E4B" w:rsidRPr="009F4207" w:rsidRDefault="00DD2E4B">
            <w:pPr>
              <w:rPr>
                <w:b/>
              </w:rPr>
            </w:pPr>
            <w:r w:rsidRPr="009F4207">
              <w:rPr>
                <w:b/>
              </w:rPr>
              <w:t>Fee</w:t>
            </w:r>
          </w:p>
          <w:p w14:paraId="39FEFCB0" w14:textId="77777777" w:rsidR="00DD2E4B" w:rsidRPr="009F4207" w:rsidRDefault="00DD2E4B">
            <w:r w:rsidRPr="009F4207">
              <w:t>23650</w:t>
            </w:r>
          </w:p>
        </w:tc>
        <w:tc>
          <w:tcPr>
            <w:tcW w:w="0" w:type="auto"/>
            <w:tcMar>
              <w:top w:w="38" w:type="dxa"/>
              <w:left w:w="38" w:type="dxa"/>
              <w:bottom w:w="38" w:type="dxa"/>
              <w:right w:w="38" w:type="dxa"/>
            </w:tcMar>
            <w:vAlign w:val="bottom"/>
          </w:tcPr>
          <w:p w14:paraId="0630C4E2" w14:textId="77777777" w:rsidR="00DD2E4B" w:rsidRPr="009F4207" w:rsidRDefault="00DD2E4B">
            <w:pPr>
              <w:spacing w:after="200"/>
              <w:rPr>
                <w:sz w:val="20"/>
                <w:szCs w:val="20"/>
              </w:rPr>
            </w:pPr>
            <w:r w:rsidRPr="009F4207">
              <w:rPr>
                <w:sz w:val="20"/>
                <w:szCs w:val="20"/>
              </w:rPr>
              <w:t xml:space="preserve">12:01 HOURS TO 12:10 HOURS (69 basic units) </w:t>
            </w:r>
          </w:p>
          <w:p w14:paraId="17FDB685" w14:textId="77777777" w:rsidR="00DD2E4B" w:rsidRPr="009F4207" w:rsidRDefault="00DD2E4B">
            <w:r w:rsidRPr="009F4207">
              <w:t>(See para TN.10.3 of explanatory notes to this Category)</w:t>
            </w:r>
          </w:p>
          <w:p w14:paraId="7B4FCA6E" w14:textId="77777777" w:rsidR="00DD2E4B" w:rsidRPr="009F4207" w:rsidRDefault="00DD2E4B">
            <w:pPr>
              <w:tabs>
                <w:tab w:val="left" w:pos="1701"/>
              </w:tabs>
            </w:pPr>
            <w:r w:rsidRPr="009F4207">
              <w:rPr>
                <w:b/>
                <w:sz w:val="20"/>
              </w:rPr>
              <w:t xml:space="preserve">Fee: </w:t>
            </w:r>
            <w:r w:rsidRPr="009F4207">
              <w:t>$1,497.30</w:t>
            </w:r>
            <w:r w:rsidRPr="009F4207">
              <w:tab/>
            </w:r>
            <w:r w:rsidRPr="009F4207">
              <w:rPr>
                <w:b/>
                <w:sz w:val="20"/>
              </w:rPr>
              <w:t xml:space="preserve">Benefit: </w:t>
            </w:r>
            <w:r w:rsidRPr="009F4207">
              <w:t>75% = $1123.00    85% = $1404.10</w:t>
            </w:r>
          </w:p>
        </w:tc>
      </w:tr>
      <w:tr w:rsidR="00DD2E4B" w:rsidRPr="009F4207" w14:paraId="0D25C2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8EBEBC" w14:textId="77777777" w:rsidR="00DD2E4B" w:rsidRPr="009F4207" w:rsidRDefault="00DD2E4B">
            <w:pPr>
              <w:rPr>
                <w:b/>
              </w:rPr>
            </w:pPr>
            <w:r w:rsidRPr="009F4207">
              <w:rPr>
                <w:b/>
              </w:rPr>
              <w:t>Fee</w:t>
            </w:r>
          </w:p>
          <w:p w14:paraId="79380F5B" w14:textId="77777777" w:rsidR="00DD2E4B" w:rsidRPr="009F4207" w:rsidRDefault="00DD2E4B">
            <w:r w:rsidRPr="009F4207">
              <w:t>23660</w:t>
            </w:r>
          </w:p>
        </w:tc>
        <w:tc>
          <w:tcPr>
            <w:tcW w:w="0" w:type="auto"/>
            <w:tcMar>
              <w:top w:w="38" w:type="dxa"/>
              <w:left w:w="38" w:type="dxa"/>
              <w:bottom w:w="38" w:type="dxa"/>
              <w:right w:w="38" w:type="dxa"/>
            </w:tcMar>
            <w:vAlign w:val="bottom"/>
          </w:tcPr>
          <w:p w14:paraId="76B206D3" w14:textId="77777777" w:rsidR="00DD2E4B" w:rsidRPr="009F4207" w:rsidRDefault="00DD2E4B">
            <w:pPr>
              <w:spacing w:after="200"/>
              <w:rPr>
                <w:sz w:val="20"/>
                <w:szCs w:val="20"/>
              </w:rPr>
            </w:pPr>
            <w:r w:rsidRPr="009F4207">
              <w:rPr>
                <w:sz w:val="20"/>
                <w:szCs w:val="20"/>
              </w:rPr>
              <w:t xml:space="preserve">12:11 HOURS TO 12:20 HOURS (70 basic units) </w:t>
            </w:r>
          </w:p>
          <w:p w14:paraId="26BCB4BB" w14:textId="77777777" w:rsidR="00DD2E4B" w:rsidRPr="009F4207" w:rsidRDefault="00DD2E4B">
            <w:r w:rsidRPr="009F4207">
              <w:t>(See para TN.10.3 of explanatory notes to this Category)</w:t>
            </w:r>
          </w:p>
          <w:p w14:paraId="306E28F3" w14:textId="77777777" w:rsidR="00DD2E4B" w:rsidRPr="009F4207" w:rsidRDefault="00DD2E4B">
            <w:pPr>
              <w:tabs>
                <w:tab w:val="left" w:pos="1701"/>
              </w:tabs>
            </w:pPr>
            <w:r w:rsidRPr="009F4207">
              <w:rPr>
                <w:b/>
                <w:sz w:val="20"/>
              </w:rPr>
              <w:lastRenderedPageBreak/>
              <w:t xml:space="preserve">Fee: </w:t>
            </w:r>
            <w:r w:rsidRPr="009F4207">
              <w:t>$1,519.00</w:t>
            </w:r>
            <w:r w:rsidRPr="009F4207">
              <w:tab/>
            </w:r>
            <w:r w:rsidRPr="009F4207">
              <w:rPr>
                <w:b/>
                <w:sz w:val="20"/>
              </w:rPr>
              <w:t xml:space="preserve">Benefit: </w:t>
            </w:r>
            <w:r w:rsidRPr="009F4207">
              <w:t>75% = $1139.25    85% = $1425.80</w:t>
            </w:r>
          </w:p>
        </w:tc>
      </w:tr>
      <w:tr w:rsidR="00DD2E4B" w:rsidRPr="009F4207" w14:paraId="6FD90E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B2DC79" w14:textId="77777777" w:rsidR="00DD2E4B" w:rsidRPr="009F4207" w:rsidRDefault="00DD2E4B">
            <w:pPr>
              <w:rPr>
                <w:b/>
              </w:rPr>
            </w:pPr>
            <w:r w:rsidRPr="009F4207">
              <w:rPr>
                <w:b/>
              </w:rPr>
              <w:lastRenderedPageBreak/>
              <w:t>Fee</w:t>
            </w:r>
          </w:p>
          <w:p w14:paraId="74C115E0" w14:textId="77777777" w:rsidR="00DD2E4B" w:rsidRPr="009F4207" w:rsidRDefault="00DD2E4B">
            <w:r w:rsidRPr="009F4207">
              <w:t>23670</w:t>
            </w:r>
          </w:p>
        </w:tc>
        <w:tc>
          <w:tcPr>
            <w:tcW w:w="0" w:type="auto"/>
            <w:tcMar>
              <w:top w:w="38" w:type="dxa"/>
              <w:left w:w="38" w:type="dxa"/>
              <w:bottom w:w="38" w:type="dxa"/>
              <w:right w:w="38" w:type="dxa"/>
            </w:tcMar>
            <w:vAlign w:val="bottom"/>
          </w:tcPr>
          <w:p w14:paraId="2E711F66" w14:textId="77777777" w:rsidR="00DD2E4B" w:rsidRPr="009F4207" w:rsidRDefault="00DD2E4B">
            <w:pPr>
              <w:spacing w:after="200"/>
              <w:rPr>
                <w:sz w:val="20"/>
                <w:szCs w:val="20"/>
              </w:rPr>
            </w:pPr>
            <w:r w:rsidRPr="009F4207">
              <w:rPr>
                <w:sz w:val="20"/>
                <w:szCs w:val="20"/>
              </w:rPr>
              <w:t xml:space="preserve">12:21 HOURS TO 12:30 HOURS (71 basic units) </w:t>
            </w:r>
          </w:p>
          <w:p w14:paraId="44CE4A9F" w14:textId="77777777" w:rsidR="00DD2E4B" w:rsidRPr="009F4207" w:rsidRDefault="00DD2E4B">
            <w:r w:rsidRPr="009F4207">
              <w:t>(See para TN.10.3 of explanatory notes to this Category)</w:t>
            </w:r>
          </w:p>
          <w:p w14:paraId="391182F0" w14:textId="77777777" w:rsidR="00DD2E4B" w:rsidRPr="009F4207" w:rsidRDefault="00DD2E4B">
            <w:pPr>
              <w:tabs>
                <w:tab w:val="left" w:pos="1701"/>
              </w:tabs>
            </w:pPr>
            <w:r w:rsidRPr="009F4207">
              <w:rPr>
                <w:b/>
                <w:sz w:val="20"/>
              </w:rPr>
              <w:t xml:space="preserve">Fee: </w:t>
            </w:r>
            <w:r w:rsidRPr="009F4207">
              <w:t>$1,540.70</w:t>
            </w:r>
            <w:r w:rsidRPr="009F4207">
              <w:tab/>
            </w:r>
            <w:r w:rsidRPr="009F4207">
              <w:rPr>
                <w:b/>
                <w:sz w:val="20"/>
              </w:rPr>
              <w:t xml:space="preserve">Benefit: </w:t>
            </w:r>
            <w:r w:rsidRPr="009F4207">
              <w:t>75% = $1155.55    85% = $1447.50</w:t>
            </w:r>
          </w:p>
        </w:tc>
      </w:tr>
      <w:tr w:rsidR="00DD2E4B" w:rsidRPr="009F4207" w14:paraId="60A4A3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0D1743" w14:textId="77777777" w:rsidR="00DD2E4B" w:rsidRPr="009F4207" w:rsidRDefault="00DD2E4B">
            <w:pPr>
              <w:rPr>
                <w:b/>
              </w:rPr>
            </w:pPr>
            <w:r w:rsidRPr="009F4207">
              <w:rPr>
                <w:b/>
              </w:rPr>
              <w:t>Fee</w:t>
            </w:r>
          </w:p>
          <w:p w14:paraId="12426758" w14:textId="77777777" w:rsidR="00DD2E4B" w:rsidRPr="009F4207" w:rsidRDefault="00DD2E4B">
            <w:r w:rsidRPr="009F4207">
              <w:t>23680</w:t>
            </w:r>
          </w:p>
        </w:tc>
        <w:tc>
          <w:tcPr>
            <w:tcW w:w="0" w:type="auto"/>
            <w:tcMar>
              <w:top w:w="38" w:type="dxa"/>
              <w:left w:w="38" w:type="dxa"/>
              <w:bottom w:w="38" w:type="dxa"/>
              <w:right w:w="38" w:type="dxa"/>
            </w:tcMar>
            <w:vAlign w:val="bottom"/>
          </w:tcPr>
          <w:p w14:paraId="18835424" w14:textId="77777777" w:rsidR="00DD2E4B" w:rsidRPr="009F4207" w:rsidRDefault="00DD2E4B">
            <w:pPr>
              <w:spacing w:after="200"/>
              <w:rPr>
                <w:sz w:val="20"/>
                <w:szCs w:val="20"/>
              </w:rPr>
            </w:pPr>
            <w:r w:rsidRPr="009F4207">
              <w:rPr>
                <w:sz w:val="20"/>
                <w:szCs w:val="20"/>
              </w:rPr>
              <w:t xml:space="preserve">12:31 HOURS TO 12:40 HOURS (72 basic units) </w:t>
            </w:r>
          </w:p>
          <w:p w14:paraId="013FB343" w14:textId="77777777" w:rsidR="00DD2E4B" w:rsidRPr="009F4207" w:rsidRDefault="00DD2E4B">
            <w:r w:rsidRPr="009F4207">
              <w:t>(See para TN.10.3 of explanatory notes to this Category)</w:t>
            </w:r>
          </w:p>
          <w:p w14:paraId="03CCBE13" w14:textId="77777777" w:rsidR="00DD2E4B" w:rsidRPr="009F4207" w:rsidRDefault="00DD2E4B">
            <w:pPr>
              <w:tabs>
                <w:tab w:val="left" w:pos="1701"/>
              </w:tabs>
            </w:pPr>
            <w:r w:rsidRPr="009F4207">
              <w:rPr>
                <w:b/>
                <w:sz w:val="20"/>
              </w:rPr>
              <w:t xml:space="preserve">Fee: </w:t>
            </w:r>
            <w:r w:rsidRPr="009F4207">
              <w:t>$1,562.40</w:t>
            </w:r>
            <w:r w:rsidRPr="009F4207">
              <w:tab/>
            </w:r>
            <w:r w:rsidRPr="009F4207">
              <w:rPr>
                <w:b/>
                <w:sz w:val="20"/>
              </w:rPr>
              <w:t xml:space="preserve">Benefit: </w:t>
            </w:r>
            <w:r w:rsidRPr="009F4207">
              <w:t>75% = $1171.80    85% = $1469.20</w:t>
            </w:r>
          </w:p>
        </w:tc>
      </w:tr>
      <w:tr w:rsidR="00DD2E4B" w:rsidRPr="009F4207" w14:paraId="5F58C3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17334F" w14:textId="77777777" w:rsidR="00DD2E4B" w:rsidRPr="009F4207" w:rsidRDefault="00DD2E4B">
            <w:pPr>
              <w:rPr>
                <w:b/>
              </w:rPr>
            </w:pPr>
            <w:r w:rsidRPr="009F4207">
              <w:rPr>
                <w:b/>
              </w:rPr>
              <w:t>Fee</w:t>
            </w:r>
          </w:p>
          <w:p w14:paraId="4018379D" w14:textId="77777777" w:rsidR="00DD2E4B" w:rsidRPr="009F4207" w:rsidRDefault="00DD2E4B">
            <w:r w:rsidRPr="009F4207">
              <w:t>23690</w:t>
            </w:r>
          </w:p>
        </w:tc>
        <w:tc>
          <w:tcPr>
            <w:tcW w:w="0" w:type="auto"/>
            <w:tcMar>
              <w:top w:w="38" w:type="dxa"/>
              <w:left w:w="38" w:type="dxa"/>
              <w:bottom w:w="38" w:type="dxa"/>
              <w:right w:w="38" w:type="dxa"/>
            </w:tcMar>
            <w:vAlign w:val="bottom"/>
          </w:tcPr>
          <w:p w14:paraId="7C1A5AAC" w14:textId="77777777" w:rsidR="00DD2E4B" w:rsidRPr="009F4207" w:rsidRDefault="00DD2E4B">
            <w:pPr>
              <w:spacing w:after="200"/>
              <w:rPr>
                <w:sz w:val="20"/>
                <w:szCs w:val="20"/>
              </w:rPr>
            </w:pPr>
            <w:r w:rsidRPr="009F4207">
              <w:rPr>
                <w:sz w:val="20"/>
                <w:szCs w:val="20"/>
              </w:rPr>
              <w:t xml:space="preserve">12:41 HOURS TO 12:50 HOURS (73 basic units) </w:t>
            </w:r>
          </w:p>
          <w:p w14:paraId="1A15741E" w14:textId="77777777" w:rsidR="00DD2E4B" w:rsidRPr="009F4207" w:rsidRDefault="00DD2E4B">
            <w:r w:rsidRPr="009F4207">
              <w:t>(See para TN.10.3 of explanatory notes to this Category)</w:t>
            </w:r>
          </w:p>
          <w:p w14:paraId="441471A6" w14:textId="77777777" w:rsidR="00DD2E4B" w:rsidRPr="009F4207" w:rsidRDefault="00DD2E4B">
            <w:pPr>
              <w:tabs>
                <w:tab w:val="left" w:pos="1701"/>
              </w:tabs>
            </w:pPr>
            <w:r w:rsidRPr="009F4207">
              <w:rPr>
                <w:b/>
                <w:sz w:val="20"/>
              </w:rPr>
              <w:t xml:space="preserve">Fee: </w:t>
            </w:r>
            <w:r w:rsidRPr="009F4207">
              <w:t>$1,584.10</w:t>
            </w:r>
            <w:r w:rsidRPr="009F4207">
              <w:tab/>
            </w:r>
            <w:r w:rsidRPr="009F4207">
              <w:rPr>
                <w:b/>
                <w:sz w:val="20"/>
              </w:rPr>
              <w:t xml:space="preserve">Benefit: </w:t>
            </w:r>
            <w:r w:rsidRPr="009F4207">
              <w:t>75% = $1188.10    85% = $1490.90</w:t>
            </w:r>
          </w:p>
        </w:tc>
      </w:tr>
      <w:tr w:rsidR="00DD2E4B" w:rsidRPr="009F4207" w14:paraId="6ED32D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4FCE73" w14:textId="77777777" w:rsidR="00DD2E4B" w:rsidRPr="009F4207" w:rsidRDefault="00DD2E4B">
            <w:pPr>
              <w:rPr>
                <w:b/>
              </w:rPr>
            </w:pPr>
            <w:r w:rsidRPr="009F4207">
              <w:rPr>
                <w:b/>
              </w:rPr>
              <w:t>Fee</w:t>
            </w:r>
          </w:p>
          <w:p w14:paraId="6FAFF548" w14:textId="77777777" w:rsidR="00DD2E4B" w:rsidRPr="009F4207" w:rsidRDefault="00DD2E4B">
            <w:r w:rsidRPr="009F4207">
              <w:t>23700</w:t>
            </w:r>
          </w:p>
        </w:tc>
        <w:tc>
          <w:tcPr>
            <w:tcW w:w="0" w:type="auto"/>
            <w:tcMar>
              <w:top w:w="38" w:type="dxa"/>
              <w:left w:w="38" w:type="dxa"/>
              <w:bottom w:w="38" w:type="dxa"/>
              <w:right w:w="38" w:type="dxa"/>
            </w:tcMar>
            <w:vAlign w:val="bottom"/>
          </w:tcPr>
          <w:p w14:paraId="4C61AD63" w14:textId="77777777" w:rsidR="00DD2E4B" w:rsidRPr="009F4207" w:rsidRDefault="00DD2E4B">
            <w:pPr>
              <w:spacing w:after="200"/>
              <w:rPr>
                <w:sz w:val="20"/>
                <w:szCs w:val="20"/>
              </w:rPr>
            </w:pPr>
            <w:r w:rsidRPr="009F4207">
              <w:rPr>
                <w:sz w:val="20"/>
                <w:szCs w:val="20"/>
              </w:rPr>
              <w:t xml:space="preserve">12:51 HOURS TO 13:00 HOURS (74 basic units) </w:t>
            </w:r>
          </w:p>
          <w:p w14:paraId="5A458DE6" w14:textId="77777777" w:rsidR="00DD2E4B" w:rsidRPr="009F4207" w:rsidRDefault="00DD2E4B">
            <w:r w:rsidRPr="009F4207">
              <w:t>(See para TN.10.3 of explanatory notes to this Category)</w:t>
            </w:r>
          </w:p>
          <w:p w14:paraId="39618FB7" w14:textId="77777777" w:rsidR="00DD2E4B" w:rsidRPr="009F4207" w:rsidRDefault="00DD2E4B">
            <w:pPr>
              <w:tabs>
                <w:tab w:val="left" w:pos="1701"/>
              </w:tabs>
            </w:pPr>
            <w:r w:rsidRPr="009F4207">
              <w:rPr>
                <w:b/>
                <w:sz w:val="20"/>
              </w:rPr>
              <w:t xml:space="preserve">Fee: </w:t>
            </w:r>
            <w:r w:rsidRPr="009F4207">
              <w:t>$1,605.80</w:t>
            </w:r>
            <w:r w:rsidRPr="009F4207">
              <w:tab/>
            </w:r>
            <w:r w:rsidRPr="009F4207">
              <w:rPr>
                <w:b/>
                <w:sz w:val="20"/>
              </w:rPr>
              <w:t xml:space="preserve">Benefit: </w:t>
            </w:r>
            <w:r w:rsidRPr="009F4207">
              <w:t>75% = $1204.35    85% = $1512.60</w:t>
            </w:r>
          </w:p>
        </w:tc>
      </w:tr>
      <w:tr w:rsidR="00DD2E4B" w:rsidRPr="009F4207" w14:paraId="597EA8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79256A" w14:textId="77777777" w:rsidR="00DD2E4B" w:rsidRPr="009F4207" w:rsidRDefault="00DD2E4B">
            <w:pPr>
              <w:rPr>
                <w:b/>
              </w:rPr>
            </w:pPr>
            <w:r w:rsidRPr="009F4207">
              <w:rPr>
                <w:b/>
              </w:rPr>
              <w:t>Fee</w:t>
            </w:r>
          </w:p>
          <w:p w14:paraId="609D15F8" w14:textId="77777777" w:rsidR="00DD2E4B" w:rsidRPr="009F4207" w:rsidRDefault="00DD2E4B">
            <w:r w:rsidRPr="009F4207">
              <w:t>23710</w:t>
            </w:r>
          </w:p>
        </w:tc>
        <w:tc>
          <w:tcPr>
            <w:tcW w:w="0" w:type="auto"/>
            <w:tcMar>
              <w:top w:w="38" w:type="dxa"/>
              <w:left w:w="38" w:type="dxa"/>
              <w:bottom w:w="38" w:type="dxa"/>
              <w:right w:w="38" w:type="dxa"/>
            </w:tcMar>
            <w:vAlign w:val="bottom"/>
          </w:tcPr>
          <w:p w14:paraId="0560A95C" w14:textId="77777777" w:rsidR="00DD2E4B" w:rsidRPr="009F4207" w:rsidRDefault="00DD2E4B">
            <w:pPr>
              <w:spacing w:after="200"/>
              <w:rPr>
                <w:sz w:val="20"/>
                <w:szCs w:val="20"/>
              </w:rPr>
            </w:pPr>
            <w:r w:rsidRPr="009F4207">
              <w:rPr>
                <w:sz w:val="20"/>
                <w:szCs w:val="20"/>
              </w:rPr>
              <w:t xml:space="preserve">13:01 HOURS TO 13:10 HOURS (75 basic units) </w:t>
            </w:r>
          </w:p>
          <w:p w14:paraId="684DCEDD" w14:textId="77777777" w:rsidR="00DD2E4B" w:rsidRPr="009F4207" w:rsidRDefault="00DD2E4B">
            <w:r w:rsidRPr="009F4207">
              <w:t>(See para TN.10.3 of explanatory notes to this Category)</w:t>
            </w:r>
          </w:p>
          <w:p w14:paraId="0C05E714" w14:textId="77777777" w:rsidR="00DD2E4B" w:rsidRPr="009F4207" w:rsidRDefault="00DD2E4B">
            <w:pPr>
              <w:tabs>
                <w:tab w:val="left" w:pos="1701"/>
              </w:tabs>
            </w:pPr>
            <w:r w:rsidRPr="009F4207">
              <w:rPr>
                <w:b/>
                <w:sz w:val="20"/>
              </w:rPr>
              <w:t xml:space="preserve">Fee: </w:t>
            </w:r>
            <w:r w:rsidRPr="009F4207">
              <w:t>$1,627.50</w:t>
            </w:r>
            <w:r w:rsidRPr="009F4207">
              <w:tab/>
            </w:r>
            <w:r w:rsidRPr="009F4207">
              <w:rPr>
                <w:b/>
                <w:sz w:val="20"/>
              </w:rPr>
              <w:t xml:space="preserve">Benefit: </w:t>
            </w:r>
            <w:r w:rsidRPr="009F4207">
              <w:t>75% = $1220.65    85% = $1534.30</w:t>
            </w:r>
          </w:p>
        </w:tc>
      </w:tr>
      <w:tr w:rsidR="00DD2E4B" w:rsidRPr="009F4207" w14:paraId="77B635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08C196" w14:textId="77777777" w:rsidR="00DD2E4B" w:rsidRPr="009F4207" w:rsidRDefault="00DD2E4B">
            <w:pPr>
              <w:rPr>
                <w:b/>
              </w:rPr>
            </w:pPr>
            <w:r w:rsidRPr="009F4207">
              <w:rPr>
                <w:b/>
              </w:rPr>
              <w:t>Fee</w:t>
            </w:r>
          </w:p>
          <w:p w14:paraId="49F795BF" w14:textId="77777777" w:rsidR="00DD2E4B" w:rsidRPr="009F4207" w:rsidRDefault="00DD2E4B">
            <w:r w:rsidRPr="009F4207">
              <w:t>23720</w:t>
            </w:r>
          </w:p>
        </w:tc>
        <w:tc>
          <w:tcPr>
            <w:tcW w:w="0" w:type="auto"/>
            <w:tcMar>
              <w:top w:w="38" w:type="dxa"/>
              <w:left w:w="38" w:type="dxa"/>
              <w:bottom w:w="38" w:type="dxa"/>
              <w:right w:w="38" w:type="dxa"/>
            </w:tcMar>
            <w:vAlign w:val="bottom"/>
          </w:tcPr>
          <w:p w14:paraId="3A389CC6" w14:textId="77777777" w:rsidR="00DD2E4B" w:rsidRPr="009F4207" w:rsidRDefault="00DD2E4B">
            <w:pPr>
              <w:spacing w:after="200"/>
              <w:rPr>
                <w:sz w:val="20"/>
                <w:szCs w:val="20"/>
              </w:rPr>
            </w:pPr>
            <w:r w:rsidRPr="009F4207">
              <w:rPr>
                <w:sz w:val="20"/>
                <w:szCs w:val="20"/>
              </w:rPr>
              <w:t xml:space="preserve">13:11 HOURS TO 13:20 HOURS (76 basic units) </w:t>
            </w:r>
          </w:p>
          <w:p w14:paraId="28E33059" w14:textId="77777777" w:rsidR="00DD2E4B" w:rsidRPr="009F4207" w:rsidRDefault="00DD2E4B">
            <w:r w:rsidRPr="009F4207">
              <w:t>(See para TN.10.3 of explanatory notes to this Category)</w:t>
            </w:r>
          </w:p>
          <w:p w14:paraId="2EC286B2" w14:textId="77777777" w:rsidR="00DD2E4B" w:rsidRPr="009F4207" w:rsidRDefault="00DD2E4B">
            <w:pPr>
              <w:tabs>
                <w:tab w:val="left" w:pos="1701"/>
              </w:tabs>
            </w:pPr>
            <w:r w:rsidRPr="009F4207">
              <w:rPr>
                <w:b/>
                <w:sz w:val="20"/>
              </w:rPr>
              <w:t xml:space="preserve">Fee: </w:t>
            </w:r>
            <w:r w:rsidRPr="009F4207">
              <w:t>$1,649.20</w:t>
            </w:r>
            <w:r w:rsidRPr="009F4207">
              <w:tab/>
            </w:r>
            <w:r w:rsidRPr="009F4207">
              <w:rPr>
                <w:b/>
                <w:sz w:val="20"/>
              </w:rPr>
              <w:t xml:space="preserve">Benefit: </w:t>
            </w:r>
            <w:r w:rsidRPr="009F4207">
              <w:t>75% = $1236.90    85% = $1556.00</w:t>
            </w:r>
          </w:p>
        </w:tc>
      </w:tr>
      <w:tr w:rsidR="00DD2E4B" w:rsidRPr="009F4207" w14:paraId="392FF2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342899" w14:textId="77777777" w:rsidR="00DD2E4B" w:rsidRPr="009F4207" w:rsidRDefault="00DD2E4B">
            <w:pPr>
              <w:rPr>
                <w:b/>
              </w:rPr>
            </w:pPr>
            <w:r w:rsidRPr="009F4207">
              <w:rPr>
                <w:b/>
              </w:rPr>
              <w:t>Fee</w:t>
            </w:r>
          </w:p>
          <w:p w14:paraId="00063799" w14:textId="77777777" w:rsidR="00DD2E4B" w:rsidRPr="009F4207" w:rsidRDefault="00DD2E4B">
            <w:r w:rsidRPr="009F4207">
              <w:t>23730</w:t>
            </w:r>
          </w:p>
        </w:tc>
        <w:tc>
          <w:tcPr>
            <w:tcW w:w="0" w:type="auto"/>
            <w:tcMar>
              <w:top w:w="38" w:type="dxa"/>
              <w:left w:w="38" w:type="dxa"/>
              <w:bottom w:w="38" w:type="dxa"/>
              <w:right w:w="38" w:type="dxa"/>
            </w:tcMar>
            <w:vAlign w:val="bottom"/>
          </w:tcPr>
          <w:p w14:paraId="098F9D09" w14:textId="77777777" w:rsidR="00DD2E4B" w:rsidRPr="009F4207" w:rsidRDefault="00DD2E4B">
            <w:pPr>
              <w:spacing w:after="200"/>
              <w:rPr>
                <w:sz w:val="20"/>
                <w:szCs w:val="20"/>
              </w:rPr>
            </w:pPr>
            <w:r w:rsidRPr="009F4207">
              <w:rPr>
                <w:sz w:val="20"/>
                <w:szCs w:val="20"/>
              </w:rPr>
              <w:t xml:space="preserve">13:21 HOURS TO 13:30 HOURS (77 basic units) </w:t>
            </w:r>
          </w:p>
          <w:p w14:paraId="65881B70" w14:textId="77777777" w:rsidR="00DD2E4B" w:rsidRPr="009F4207" w:rsidRDefault="00DD2E4B">
            <w:r w:rsidRPr="009F4207">
              <w:t>(See para TN.10.3 of explanatory notes to this Category)</w:t>
            </w:r>
          </w:p>
          <w:p w14:paraId="319195E3" w14:textId="77777777" w:rsidR="00DD2E4B" w:rsidRPr="009F4207" w:rsidRDefault="00DD2E4B">
            <w:pPr>
              <w:tabs>
                <w:tab w:val="left" w:pos="1701"/>
              </w:tabs>
            </w:pPr>
            <w:r w:rsidRPr="009F4207">
              <w:rPr>
                <w:b/>
                <w:sz w:val="20"/>
              </w:rPr>
              <w:t xml:space="preserve">Fee: </w:t>
            </w:r>
            <w:r w:rsidRPr="009F4207">
              <w:t>$1,670.90</w:t>
            </w:r>
            <w:r w:rsidRPr="009F4207">
              <w:tab/>
            </w:r>
            <w:r w:rsidRPr="009F4207">
              <w:rPr>
                <w:b/>
                <w:sz w:val="20"/>
              </w:rPr>
              <w:t xml:space="preserve">Benefit: </w:t>
            </w:r>
            <w:r w:rsidRPr="009F4207">
              <w:t>75% = $1253.20    85% = $1577.70</w:t>
            </w:r>
          </w:p>
        </w:tc>
      </w:tr>
      <w:tr w:rsidR="00DD2E4B" w:rsidRPr="009F4207" w14:paraId="38187D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87DA58" w14:textId="77777777" w:rsidR="00DD2E4B" w:rsidRPr="009F4207" w:rsidRDefault="00DD2E4B">
            <w:pPr>
              <w:rPr>
                <w:b/>
              </w:rPr>
            </w:pPr>
            <w:r w:rsidRPr="009F4207">
              <w:rPr>
                <w:b/>
              </w:rPr>
              <w:t>Fee</w:t>
            </w:r>
          </w:p>
          <w:p w14:paraId="19D05729" w14:textId="77777777" w:rsidR="00DD2E4B" w:rsidRPr="009F4207" w:rsidRDefault="00DD2E4B">
            <w:r w:rsidRPr="009F4207">
              <w:t>23740</w:t>
            </w:r>
          </w:p>
        </w:tc>
        <w:tc>
          <w:tcPr>
            <w:tcW w:w="0" w:type="auto"/>
            <w:tcMar>
              <w:top w:w="38" w:type="dxa"/>
              <w:left w:w="38" w:type="dxa"/>
              <w:bottom w:w="38" w:type="dxa"/>
              <w:right w:w="38" w:type="dxa"/>
            </w:tcMar>
            <w:vAlign w:val="bottom"/>
          </w:tcPr>
          <w:p w14:paraId="68AC76AA" w14:textId="77777777" w:rsidR="00DD2E4B" w:rsidRPr="009F4207" w:rsidRDefault="00DD2E4B">
            <w:pPr>
              <w:spacing w:after="200"/>
              <w:rPr>
                <w:sz w:val="20"/>
                <w:szCs w:val="20"/>
              </w:rPr>
            </w:pPr>
            <w:r w:rsidRPr="009F4207">
              <w:rPr>
                <w:sz w:val="20"/>
                <w:szCs w:val="20"/>
              </w:rPr>
              <w:t xml:space="preserve">13:31 HOURS TO 13:40 HOURS (78 basic units) </w:t>
            </w:r>
          </w:p>
          <w:p w14:paraId="3B514F7E" w14:textId="77777777" w:rsidR="00DD2E4B" w:rsidRPr="009F4207" w:rsidRDefault="00DD2E4B">
            <w:r w:rsidRPr="009F4207">
              <w:t>(See para TN.10.3 of explanatory notes to this Category)</w:t>
            </w:r>
          </w:p>
          <w:p w14:paraId="396378A7" w14:textId="77777777" w:rsidR="00DD2E4B" w:rsidRPr="009F4207" w:rsidRDefault="00DD2E4B">
            <w:pPr>
              <w:tabs>
                <w:tab w:val="left" w:pos="1701"/>
              </w:tabs>
            </w:pPr>
            <w:r w:rsidRPr="009F4207">
              <w:rPr>
                <w:b/>
                <w:sz w:val="20"/>
              </w:rPr>
              <w:t xml:space="preserve">Fee: </w:t>
            </w:r>
            <w:r w:rsidRPr="009F4207">
              <w:t>$1,692.60</w:t>
            </w:r>
            <w:r w:rsidRPr="009F4207">
              <w:tab/>
            </w:r>
            <w:r w:rsidRPr="009F4207">
              <w:rPr>
                <w:b/>
                <w:sz w:val="20"/>
              </w:rPr>
              <w:t xml:space="preserve">Benefit: </w:t>
            </w:r>
            <w:r w:rsidRPr="009F4207">
              <w:t>75% = $1269.45    85% = $1599.40</w:t>
            </w:r>
          </w:p>
        </w:tc>
      </w:tr>
      <w:tr w:rsidR="00DD2E4B" w:rsidRPr="009F4207" w14:paraId="7BEF37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8EBC7F" w14:textId="77777777" w:rsidR="00DD2E4B" w:rsidRPr="009F4207" w:rsidRDefault="00DD2E4B">
            <w:pPr>
              <w:rPr>
                <w:b/>
              </w:rPr>
            </w:pPr>
            <w:r w:rsidRPr="009F4207">
              <w:rPr>
                <w:b/>
              </w:rPr>
              <w:t>Fee</w:t>
            </w:r>
          </w:p>
          <w:p w14:paraId="64E207D6" w14:textId="77777777" w:rsidR="00DD2E4B" w:rsidRPr="009F4207" w:rsidRDefault="00DD2E4B">
            <w:r w:rsidRPr="009F4207">
              <w:t>23750</w:t>
            </w:r>
          </w:p>
        </w:tc>
        <w:tc>
          <w:tcPr>
            <w:tcW w:w="0" w:type="auto"/>
            <w:tcMar>
              <w:top w:w="38" w:type="dxa"/>
              <w:left w:w="38" w:type="dxa"/>
              <w:bottom w:w="38" w:type="dxa"/>
              <w:right w:w="38" w:type="dxa"/>
            </w:tcMar>
            <w:vAlign w:val="bottom"/>
          </w:tcPr>
          <w:p w14:paraId="4E538352" w14:textId="77777777" w:rsidR="00DD2E4B" w:rsidRPr="009F4207" w:rsidRDefault="00DD2E4B">
            <w:pPr>
              <w:spacing w:after="200"/>
              <w:rPr>
                <w:sz w:val="20"/>
                <w:szCs w:val="20"/>
              </w:rPr>
            </w:pPr>
            <w:r w:rsidRPr="009F4207">
              <w:rPr>
                <w:sz w:val="20"/>
                <w:szCs w:val="20"/>
              </w:rPr>
              <w:t xml:space="preserve">13:41 HOURS TO 13:50 HOURS (79 basic units) </w:t>
            </w:r>
          </w:p>
          <w:p w14:paraId="74E1ADD0" w14:textId="77777777" w:rsidR="00DD2E4B" w:rsidRPr="009F4207" w:rsidRDefault="00DD2E4B">
            <w:r w:rsidRPr="009F4207">
              <w:t>(See para TN.10.3 of explanatory notes to this Category)</w:t>
            </w:r>
          </w:p>
          <w:p w14:paraId="10D5FA47" w14:textId="77777777" w:rsidR="00DD2E4B" w:rsidRPr="009F4207" w:rsidRDefault="00DD2E4B">
            <w:pPr>
              <w:tabs>
                <w:tab w:val="left" w:pos="1701"/>
              </w:tabs>
            </w:pPr>
            <w:r w:rsidRPr="009F4207">
              <w:rPr>
                <w:b/>
                <w:sz w:val="20"/>
              </w:rPr>
              <w:t xml:space="preserve">Fee: </w:t>
            </w:r>
            <w:r w:rsidRPr="009F4207">
              <w:t>$1,714.30</w:t>
            </w:r>
            <w:r w:rsidRPr="009F4207">
              <w:tab/>
            </w:r>
            <w:r w:rsidRPr="009F4207">
              <w:rPr>
                <w:b/>
                <w:sz w:val="20"/>
              </w:rPr>
              <w:t xml:space="preserve">Benefit: </w:t>
            </w:r>
            <w:r w:rsidRPr="009F4207">
              <w:t>75% = $1285.75    85% = $1621.10</w:t>
            </w:r>
          </w:p>
        </w:tc>
      </w:tr>
      <w:tr w:rsidR="00DD2E4B" w:rsidRPr="009F4207" w14:paraId="08BAEB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1FF5F2" w14:textId="77777777" w:rsidR="00DD2E4B" w:rsidRPr="009F4207" w:rsidRDefault="00DD2E4B">
            <w:pPr>
              <w:rPr>
                <w:b/>
              </w:rPr>
            </w:pPr>
            <w:r w:rsidRPr="009F4207">
              <w:rPr>
                <w:b/>
              </w:rPr>
              <w:t>Fee</w:t>
            </w:r>
          </w:p>
          <w:p w14:paraId="1C2B0116" w14:textId="77777777" w:rsidR="00DD2E4B" w:rsidRPr="009F4207" w:rsidRDefault="00DD2E4B">
            <w:r w:rsidRPr="009F4207">
              <w:t>23760</w:t>
            </w:r>
          </w:p>
        </w:tc>
        <w:tc>
          <w:tcPr>
            <w:tcW w:w="0" w:type="auto"/>
            <w:tcMar>
              <w:top w:w="38" w:type="dxa"/>
              <w:left w:w="38" w:type="dxa"/>
              <w:bottom w:w="38" w:type="dxa"/>
              <w:right w:w="38" w:type="dxa"/>
            </w:tcMar>
            <w:vAlign w:val="bottom"/>
          </w:tcPr>
          <w:p w14:paraId="38D55700" w14:textId="77777777" w:rsidR="00DD2E4B" w:rsidRPr="009F4207" w:rsidRDefault="00DD2E4B">
            <w:pPr>
              <w:spacing w:after="200"/>
              <w:rPr>
                <w:sz w:val="20"/>
                <w:szCs w:val="20"/>
              </w:rPr>
            </w:pPr>
            <w:r w:rsidRPr="009F4207">
              <w:rPr>
                <w:sz w:val="20"/>
                <w:szCs w:val="20"/>
              </w:rPr>
              <w:t xml:space="preserve">13:51 HOURS TO 14:00 HOURS (80 basic units) </w:t>
            </w:r>
          </w:p>
          <w:p w14:paraId="6B7762B4" w14:textId="77777777" w:rsidR="00DD2E4B" w:rsidRPr="009F4207" w:rsidRDefault="00DD2E4B">
            <w:r w:rsidRPr="009F4207">
              <w:t>(See para TN.10.3 of explanatory notes to this Category)</w:t>
            </w:r>
          </w:p>
          <w:p w14:paraId="5E128D13" w14:textId="77777777" w:rsidR="00DD2E4B" w:rsidRPr="009F4207" w:rsidRDefault="00DD2E4B">
            <w:pPr>
              <w:tabs>
                <w:tab w:val="left" w:pos="1701"/>
              </w:tabs>
            </w:pPr>
            <w:r w:rsidRPr="009F4207">
              <w:rPr>
                <w:b/>
                <w:sz w:val="20"/>
              </w:rPr>
              <w:t xml:space="preserve">Fee: </w:t>
            </w:r>
            <w:r w:rsidRPr="009F4207">
              <w:t>$1,736.00</w:t>
            </w:r>
            <w:r w:rsidRPr="009F4207">
              <w:tab/>
            </w:r>
            <w:r w:rsidRPr="009F4207">
              <w:rPr>
                <w:b/>
                <w:sz w:val="20"/>
              </w:rPr>
              <w:t xml:space="preserve">Benefit: </w:t>
            </w:r>
            <w:r w:rsidRPr="009F4207">
              <w:t>75% = $1302.00    85% = $1642.80</w:t>
            </w:r>
          </w:p>
        </w:tc>
      </w:tr>
      <w:tr w:rsidR="00DD2E4B" w:rsidRPr="009F4207" w14:paraId="6EAE6C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DBAABC" w14:textId="77777777" w:rsidR="00DD2E4B" w:rsidRPr="009F4207" w:rsidRDefault="00DD2E4B">
            <w:pPr>
              <w:rPr>
                <w:b/>
              </w:rPr>
            </w:pPr>
            <w:r w:rsidRPr="009F4207">
              <w:rPr>
                <w:b/>
              </w:rPr>
              <w:t>Fee</w:t>
            </w:r>
          </w:p>
          <w:p w14:paraId="57319BED" w14:textId="77777777" w:rsidR="00DD2E4B" w:rsidRPr="009F4207" w:rsidRDefault="00DD2E4B">
            <w:r w:rsidRPr="009F4207">
              <w:t>23770</w:t>
            </w:r>
          </w:p>
        </w:tc>
        <w:tc>
          <w:tcPr>
            <w:tcW w:w="0" w:type="auto"/>
            <w:tcMar>
              <w:top w:w="38" w:type="dxa"/>
              <w:left w:w="38" w:type="dxa"/>
              <w:bottom w:w="38" w:type="dxa"/>
              <w:right w:w="38" w:type="dxa"/>
            </w:tcMar>
            <w:vAlign w:val="bottom"/>
          </w:tcPr>
          <w:p w14:paraId="2537C4B1" w14:textId="77777777" w:rsidR="00DD2E4B" w:rsidRPr="009F4207" w:rsidRDefault="00DD2E4B">
            <w:pPr>
              <w:spacing w:after="200"/>
              <w:rPr>
                <w:sz w:val="20"/>
                <w:szCs w:val="20"/>
              </w:rPr>
            </w:pPr>
            <w:r w:rsidRPr="009F4207">
              <w:rPr>
                <w:sz w:val="20"/>
                <w:szCs w:val="20"/>
              </w:rPr>
              <w:t xml:space="preserve">14:01 HOURS TO 14:10 HOURS (81 basic units) </w:t>
            </w:r>
          </w:p>
          <w:p w14:paraId="67817BDC" w14:textId="77777777" w:rsidR="00DD2E4B" w:rsidRPr="009F4207" w:rsidRDefault="00DD2E4B">
            <w:r w:rsidRPr="009F4207">
              <w:t>(See para TN.10.3 of explanatory notes to this Category)</w:t>
            </w:r>
          </w:p>
          <w:p w14:paraId="6D79A4A6" w14:textId="77777777" w:rsidR="00DD2E4B" w:rsidRPr="009F4207" w:rsidRDefault="00DD2E4B">
            <w:pPr>
              <w:tabs>
                <w:tab w:val="left" w:pos="1701"/>
              </w:tabs>
            </w:pPr>
            <w:r w:rsidRPr="009F4207">
              <w:rPr>
                <w:b/>
                <w:sz w:val="20"/>
              </w:rPr>
              <w:t xml:space="preserve">Fee: </w:t>
            </w:r>
            <w:r w:rsidRPr="009F4207">
              <w:t>$1,757.70</w:t>
            </w:r>
            <w:r w:rsidRPr="009F4207">
              <w:tab/>
            </w:r>
            <w:r w:rsidRPr="009F4207">
              <w:rPr>
                <w:b/>
                <w:sz w:val="20"/>
              </w:rPr>
              <w:t xml:space="preserve">Benefit: </w:t>
            </w:r>
            <w:r w:rsidRPr="009F4207">
              <w:t>75% = $1318.30    85% = $1664.50</w:t>
            </w:r>
          </w:p>
        </w:tc>
      </w:tr>
      <w:tr w:rsidR="00DD2E4B" w:rsidRPr="009F4207" w14:paraId="318272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87BEAF" w14:textId="77777777" w:rsidR="00DD2E4B" w:rsidRPr="009F4207" w:rsidRDefault="00DD2E4B">
            <w:pPr>
              <w:rPr>
                <w:b/>
              </w:rPr>
            </w:pPr>
            <w:r w:rsidRPr="009F4207">
              <w:rPr>
                <w:b/>
              </w:rPr>
              <w:t>Fee</w:t>
            </w:r>
          </w:p>
          <w:p w14:paraId="56AB087A" w14:textId="77777777" w:rsidR="00DD2E4B" w:rsidRPr="009F4207" w:rsidRDefault="00DD2E4B">
            <w:r w:rsidRPr="009F4207">
              <w:t>23780</w:t>
            </w:r>
          </w:p>
        </w:tc>
        <w:tc>
          <w:tcPr>
            <w:tcW w:w="0" w:type="auto"/>
            <w:tcMar>
              <w:top w:w="38" w:type="dxa"/>
              <w:left w:w="38" w:type="dxa"/>
              <w:bottom w:w="38" w:type="dxa"/>
              <w:right w:w="38" w:type="dxa"/>
            </w:tcMar>
            <w:vAlign w:val="bottom"/>
          </w:tcPr>
          <w:p w14:paraId="7A712667" w14:textId="77777777" w:rsidR="00DD2E4B" w:rsidRPr="009F4207" w:rsidRDefault="00DD2E4B">
            <w:pPr>
              <w:spacing w:after="200"/>
              <w:rPr>
                <w:sz w:val="20"/>
                <w:szCs w:val="20"/>
              </w:rPr>
            </w:pPr>
            <w:r w:rsidRPr="009F4207">
              <w:rPr>
                <w:sz w:val="20"/>
                <w:szCs w:val="20"/>
              </w:rPr>
              <w:t xml:space="preserve">14:11 HOURS TO 14:20 HOURS (82 basic units) </w:t>
            </w:r>
          </w:p>
          <w:p w14:paraId="61DB47CF" w14:textId="77777777" w:rsidR="00DD2E4B" w:rsidRPr="009F4207" w:rsidRDefault="00DD2E4B">
            <w:r w:rsidRPr="009F4207">
              <w:t>(See para TN.10.3 of explanatory notes to this Category)</w:t>
            </w:r>
          </w:p>
          <w:p w14:paraId="345EBCEC" w14:textId="77777777" w:rsidR="00DD2E4B" w:rsidRPr="009F4207" w:rsidRDefault="00DD2E4B">
            <w:pPr>
              <w:tabs>
                <w:tab w:val="left" w:pos="1701"/>
              </w:tabs>
            </w:pPr>
            <w:r w:rsidRPr="009F4207">
              <w:rPr>
                <w:b/>
                <w:sz w:val="20"/>
              </w:rPr>
              <w:lastRenderedPageBreak/>
              <w:t xml:space="preserve">Fee: </w:t>
            </w:r>
            <w:r w:rsidRPr="009F4207">
              <w:t>$1,779.40</w:t>
            </w:r>
            <w:r w:rsidRPr="009F4207">
              <w:tab/>
            </w:r>
            <w:r w:rsidRPr="009F4207">
              <w:rPr>
                <w:b/>
                <w:sz w:val="20"/>
              </w:rPr>
              <w:t xml:space="preserve">Benefit: </w:t>
            </w:r>
            <w:r w:rsidRPr="009F4207">
              <w:t>75% = $1334.55    85% = $1686.20</w:t>
            </w:r>
          </w:p>
        </w:tc>
      </w:tr>
      <w:tr w:rsidR="00DD2E4B" w:rsidRPr="009F4207" w14:paraId="5E9B6E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77AD2B" w14:textId="77777777" w:rsidR="00DD2E4B" w:rsidRPr="009F4207" w:rsidRDefault="00DD2E4B">
            <w:pPr>
              <w:rPr>
                <w:b/>
              </w:rPr>
            </w:pPr>
            <w:r w:rsidRPr="009F4207">
              <w:rPr>
                <w:b/>
              </w:rPr>
              <w:lastRenderedPageBreak/>
              <w:t>Fee</w:t>
            </w:r>
          </w:p>
          <w:p w14:paraId="2E3B50E5" w14:textId="77777777" w:rsidR="00DD2E4B" w:rsidRPr="009F4207" w:rsidRDefault="00DD2E4B">
            <w:r w:rsidRPr="009F4207">
              <w:t>23790</w:t>
            </w:r>
          </w:p>
        </w:tc>
        <w:tc>
          <w:tcPr>
            <w:tcW w:w="0" w:type="auto"/>
            <w:tcMar>
              <w:top w:w="38" w:type="dxa"/>
              <w:left w:w="38" w:type="dxa"/>
              <w:bottom w:w="38" w:type="dxa"/>
              <w:right w:w="38" w:type="dxa"/>
            </w:tcMar>
            <w:vAlign w:val="bottom"/>
          </w:tcPr>
          <w:p w14:paraId="349B27DA" w14:textId="77777777" w:rsidR="00DD2E4B" w:rsidRPr="009F4207" w:rsidRDefault="00DD2E4B">
            <w:pPr>
              <w:spacing w:after="200"/>
              <w:rPr>
                <w:sz w:val="20"/>
                <w:szCs w:val="20"/>
              </w:rPr>
            </w:pPr>
            <w:r w:rsidRPr="009F4207">
              <w:rPr>
                <w:sz w:val="20"/>
                <w:szCs w:val="20"/>
              </w:rPr>
              <w:t xml:space="preserve">14:21 HOURS TO 14:30 HOURS (83 basic units) </w:t>
            </w:r>
          </w:p>
          <w:p w14:paraId="3F5494B0" w14:textId="77777777" w:rsidR="00DD2E4B" w:rsidRPr="009F4207" w:rsidRDefault="00DD2E4B">
            <w:r w:rsidRPr="009F4207">
              <w:t>(See para TN.10.3 of explanatory notes to this Category)</w:t>
            </w:r>
          </w:p>
          <w:p w14:paraId="2AD8EA26" w14:textId="77777777" w:rsidR="00DD2E4B" w:rsidRPr="009F4207" w:rsidRDefault="00DD2E4B">
            <w:pPr>
              <w:tabs>
                <w:tab w:val="left" w:pos="1701"/>
              </w:tabs>
            </w:pPr>
            <w:r w:rsidRPr="009F4207">
              <w:rPr>
                <w:b/>
                <w:sz w:val="20"/>
              </w:rPr>
              <w:t xml:space="preserve">Fee: </w:t>
            </w:r>
            <w:r w:rsidRPr="009F4207">
              <w:t>$1,801.10</w:t>
            </w:r>
            <w:r w:rsidRPr="009F4207">
              <w:tab/>
            </w:r>
            <w:r w:rsidRPr="009F4207">
              <w:rPr>
                <w:b/>
                <w:sz w:val="20"/>
              </w:rPr>
              <w:t xml:space="preserve">Benefit: </w:t>
            </w:r>
            <w:r w:rsidRPr="009F4207">
              <w:t>75% = $1350.85    85% = $1707.90</w:t>
            </w:r>
          </w:p>
        </w:tc>
      </w:tr>
      <w:tr w:rsidR="00DD2E4B" w:rsidRPr="009F4207" w14:paraId="44826D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F859C5" w14:textId="77777777" w:rsidR="00DD2E4B" w:rsidRPr="009F4207" w:rsidRDefault="00DD2E4B">
            <w:pPr>
              <w:rPr>
                <w:b/>
              </w:rPr>
            </w:pPr>
            <w:r w:rsidRPr="009F4207">
              <w:rPr>
                <w:b/>
              </w:rPr>
              <w:t>Fee</w:t>
            </w:r>
          </w:p>
          <w:p w14:paraId="5198935C" w14:textId="77777777" w:rsidR="00DD2E4B" w:rsidRPr="009F4207" w:rsidRDefault="00DD2E4B">
            <w:r w:rsidRPr="009F4207">
              <w:t>23800</w:t>
            </w:r>
          </w:p>
        </w:tc>
        <w:tc>
          <w:tcPr>
            <w:tcW w:w="0" w:type="auto"/>
            <w:tcMar>
              <w:top w:w="38" w:type="dxa"/>
              <w:left w:w="38" w:type="dxa"/>
              <w:bottom w:w="38" w:type="dxa"/>
              <w:right w:w="38" w:type="dxa"/>
            </w:tcMar>
            <w:vAlign w:val="bottom"/>
          </w:tcPr>
          <w:p w14:paraId="655A247C" w14:textId="77777777" w:rsidR="00DD2E4B" w:rsidRPr="009F4207" w:rsidRDefault="00DD2E4B">
            <w:pPr>
              <w:spacing w:after="200"/>
              <w:rPr>
                <w:sz w:val="20"/>
                <w:szCs w:val="20"/>
              </w:rPr>
            </w:pPr>
            <w:r w:rsidRPr="009F4207">
              <w:rPr>
                <w:sz w:val="20"/>
                <w:szCs w:val="20"/>
              </w:rPr>
              <w:t xml:space="preserve">14:31 HOURS TO 14:40 HOURS (84 basic units) </w:t>
            </w:r>
          </w:p>
          <w:p w14:paraId="4E3690BF" w14:textId="77777777" w:rsidR="00DD2E4B" w:rsidRPr="009F4207" w:rsidRDefault="00DD2E4B">
            <w:r w:rsidRPr="009F4207">
              <w:t>(See para TN.10.3 of explanatory notes to this Category)</w:t>
            </w:r>
          </w:p>
          <w:p w14:paraId="1E5BD837" w14:textId="77777777" w:rsidR="00DD2E4B" w:rsidRPr="009F4207" w:rsidRDefault="00DD2E4B">
            <w:pPr>
              <w:tabs>
                <w:tab w:val="left" w:pos="1701"/>
              </w:tabs>
            </w:pPr>
            <w:r w:rsidRPr="009F4207">
              <w:rPr>
                <w:b/>
                <w:sz w:val="20"/>
              </w:rPr>
              <w:t xml:space="preserve">Fee: </w:t>
            </w:r>
            <w:r w:rsidRPr="009F4207">
              <w:t>$1,822.80</w:t>
            </w:r>
            <w:r w:rsidRPr="009F4207">
              <w:tab/>
            </w:r>
            <w:r w:rsidRPr="009F4207">
              <w:rPr>
                <w:b/>
                <w:sz w:val="20"/>
              </w:rPr>
              <w:t xml:space="preserve">Benefit: </w:t>
            </w:r>
            <w:r w:rsidRPr="009F4207">
              <w:t>75% = $1367.10    85% = $1729.60</w:t>
            </w:r>
          </w:p>
        </w:tc>
      </w:tr>
      <w:tr w:rsidR="00DD2E4B" w:rsidRPr="009F4207" w14:paraId="35CFAD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BE178B" w14:textId="77777777" w:rsidR="00DD2E4B" w:rsidRPr="009F4207" w:rsidRDefault="00DD2E4B">
            <w:pPr>
              <w:rPr>
                <w:b/>
              </w:rPr>
            </w:pPr>
            <w:r w:rsidRPr="009F4207">
              <w:rPr>
                <w:b/>
              </w:rPr>
              <w:t>Fee</w:t>
            </w:r>
          </w:p>
          <w:p w14:paraId="499A2249" w14:textId="77777777" w:rsidR="00DD2E4B" w:rsidRPr="009F4207" w:rsidRDefault="00DD2E4B">
            <w:r w:rsidRPr="009F4207">
              <w:t>23810</w:t>
            </w:r>
          </w:p>
        </w:tc>
        <w:tc>
          <w:tcPr>
            <w:tcW w:w="0" w:type="auto"/>
            <w:tcMar>
              <w:top w:w="38" w:type="dxa"/>
              <w:left w:w="38" w:type="dxa"/>
              <w:bottom w:w="38" w:type="dxa"/>
              <w:right w:w="38" w:type="dxa"/>
            </w:tcMar>
            <w:vAlign w:val="bottom"/>
          </w:tcPr>
          <w:p w14:paraId="39222ED9" w14:textId="77777777" w:rsidR="00DD2E4B" w:rsidRPr="009F4207" w:rsidRDefault="00DD2E4B">
            <w:pPr>
              <w:spacing w:after="200"/>
              <w:rPr>
                <w:sz w:val="20"/>
                <w:szCs w:val="20"/>
              </w:rPr>
            </w:pPr>
            <w:r w:rsidRPr="009F4207">
              <w:rPr>
                <w:sz w:val="20"/>
                <w:szCs w:val="20"/>
              </w:rPr>
              <w:t xml:space="preserve">14:41 HOURS TO 14:50 HOURS (85 basic units) </w:t>
            </w:r>
          </w:p>
          <w:p w14:paraId="6F6C1CFC" w14:textId="77777777" w:rsidR="00DD2E4B" w:rsidRPr="009F4207" w:rsidRDefault="00DD2E4B">
            <w:r w:rsidRPr="009F4207">
              <w:t>(See para TN.10.3 of explanatory notes to this Category)</w:t>
            </w:r>
          </w:p>
          <w:p w14:paraId="21A0EDCE" w14:textId="77777777" w:rsidR="00DD2E4B" w:rsidRPr="009F4207" w:rsidRDefault="00DD2E4B">
            <w:pPr>
              <w:tabs>
                <w:tab w:val="left" w:pos="1701"/>
              </w:tabs>
            </w:pPr>
            <w:r w:rsidRPr="009F4207">
              <w:rPr>
                <w:b/>
                <w:sz w:val="20"/>
              </w:rPr>
              <w:t xml:space="preserve">Fee: </w:t>
            </w:r>
            <w:r w:rsidRPr="009F4207">
              <w:t>$1,844.50</w:t>
            </w:r>
            <w:r w:rsidRPr="009F4207">
              <w:tab/>
            </w:r>
            <w:r w:rsidRPr="009F4207">
              <w:rPr>
                <w:b/>
                <w:sz w:val="20"/>
              </w:rPr>
              <w:t xml:space="preserve">Benefit: </w:t>
            </w:r>
            <w:r w:rsidRPr="009F4207">
              <w:t>75% = $1383.40    85% = $1751.30</w:t>
            </w:r>
          </w:p>
        </w:tc>
      </w:tr>
      <w:tr w:rsidR="00DD2E4B" w:rsidRPr="009F4207" w14:paraId="333002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4DA955" w14:textId="77777777" w:rsidR="00DD2E4B" w:rsidRPr="009F4207" w:rsidRDefault="00DD2E4B">
            <w:pPr>
              <w:rPr>
                <w:b/>
              </w:rPr>
            </w:pPr>
            <w:r w:rsidRPr="009F4207">
              <w:rPr>
                <w:b/>
              </w:rPr>
              <w:t>Fee</w:t>
            </w:r>
          </w:p>
          <w:p w14:paraId="6D662EF7" w14:textId="77777777" w:rsidR="00DD2E4B" w:rsidRPr="009F4207" w:rsidRDefault="00DD2E4B">
            <w:r w:rsidRPr="009F4207">
              <w:t>23820</w:t>
            </w:r>
          </w:p>
        </w:tc>
        <w:tc>
          <w:tcPr>
            <w:tcW w:w="0" w:type="auto"/>
            <w:tcMar>
              <w:top w:w="38" w:type="dxa"/>
              <w:left w:w="38" w:type="dxa"/>
              <w:bottom w:w="38" w:type="dxa"/>
              <w:right w:w="38" w:type="dxa"/>
            </w:tcMar>
            <w:vAlign w:val="bottom"/>
          </w:tcPr>
          <w:p w14:paraId="0424BB23" w14:textId="77777777" w:rsidR="00DD2E4B" w:rsidRPr="009F4207" w:rsidRDefault="00DD2E4B">
            <w:pPr>
              <w:spacing w:after="200"/>
              <w:rPr>
                <w:sz w:val="20"/>
                <w:szCs w:val="20"/>
              </w:rPr>
            </w:pPr>
            <w:r w:rsidRPr="009F4207">
              <w:rPr>
                <w:sz w:val="20"/>
                <w:szCs w:val="20"/>
              </w:rPr>
              <w:t xml:space="preserve">14:51 HOURS TO 15:00 HOURS (86 basic units) </w:t>
            </w:r>
          </w:p>
          <w:p w14:paraId="102BD581" w14:textId="77777777" w:rsidR="00DD2E4B" w:rsidRPr="009F4207" w:rsidRDefault="00DD2E4B">
            <w:r w:rsidRPr="009F4207">
              <w:t>(See para TN.10.3 of explanatory notes to this Category)</w:t>
            </w:r>
          </w:p>
          <w:p w14:paraId="7CAA7AA5" w14:textId="77777777" w:rsidR="00DD2E4B" w:rsidRPr="009F4207" w:rsidRDefault="00DD2E4B">
            <w:pPr>
              <w:tabs>
                <w:tab w:val="left" w:pos="1701"/>
              </w:tabs>
            </w:pPr>
            <w:r w:rsidRPr="009F4207">
              <w:rPr>
                <w:b/>
                <w:sz w:val="20"/>
              </w:rPr>
              <w:t xml:space="preserve">Fee: </w:t>
            </w:r>
            <w:r w:rsidRPr="009F4207">
              <w:t>$1,866.20</w:t>
            </w:r>
            <w:r w:rsidRPr="009F4207">
              <w:tab/>
            </w:r>
            <w:r w:rsidRPr="009F4207">
              <w:rPr>
                <w:b/>
                <w:sz w:val="20"/>
              </w:rPr>
              <w:t xml:space="preserve">Benefit: </w:t>
            </w:r>
            <w:r w:rsidRPr="009F4207">
              <w:t>75% = $1399.65    85% = $1773.00</w:t>
            </w:r>
          </w:p>
        </w:tc>
      </w:tr>
      <w:tr w:rsidR="00DD2E4B" w:rsidRPr="009F4207" w14:paraId="4877F6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D90A00" w14:textId="77777777" w:rsidR="00DD2E4B" w:rsidRPr="009F4207" w:rsidRDefault="00DD2E4B">
            <w:pPr>
              <w:rPr>
                <w:b/>
              </w:rPr>
            </w:pPr>
            <w:r w:rsidRPr="009F4207">
              <w:rPr>
                <w:b/>
              </w:rPr>
              <w:t>Fee</w:t>
            </w:r>
          </w:p>
          <w:p w14:paraId="48618102" w14:textId="77777777" w:rsidR="00DD2E4B" w:rsidRPr="009F4207" w:rsidRDefault="00DD2E4B">
            <w:r w:rsidRPr="009F4207">
              <w:t>23830</w:t>
            </w:r>
          </w:p>
        </w:tc>
        <w:tc>
          <w:tcPr>
            <w:tcW w:w="0" w:type="auto"/>
            <w:tcMar>
              <w:top w:w="38" w:type="dxa"/>
              <w:left w:w="38" w:type="dxa"/>
              <w:bottom w:w="38" w:type="dxa"/>
              <w:right w:w="38" w:type="dxa"/>
            </w:tcMar>
            <w:vAlign w:val="bottom"/>
          </w:tcPr>
          <w:p w14:paraId="5F9F0FDA" w14:textId="77777777" w:rsidR="00DD2E4B" w:rsidRPr="009F4207" w:rsidRDefault="00DD2E4B">
            <w:pPr>
              <w:spacing w:after="200"/>
              <w:rPr>
                <w:sz w:val="20"/>
                <w:szCs w:val="20"/>
              </w:rPr>
            </w:pPr>
            <w:r w:rsidRPr="009F4207">
              <w:rPr>
                <w:sz w:val="20"/>
                <w:szCs w:val="20"/>
              </w:rPr>
              <w:t xml:space="preserve">15:01 HOURS TO 15:10 HOURS (87 basic units) </w:t>
            </w:r>
          </w:p>
          <w:p w14:paraId="74300E23" w14:textId="77777777" w:rsidR="00DD2E4B" w:rsidRPr="009F4207" w:rsidRDefault="00DD2E4B">
            <w:r w:rsidRPr="009F4207">
              <w:t>(See para TN.10.3 of explanatory notes to this Category)</w:t>
            </w:r>
          </w:p>
          <w:p w14:paraId="729B3CCA" w14:textId="77777777" w:rsidR="00DD2E4B" w:rsidRPr="009F4207" w:rsidRDefault="00DD2E4B">
            <w:pPr>
              <w:tabs>
                <w:tab w:val="left" w:pos="1701"/>
              </w:tabs>
            </w:pPr>
            <w:r w:rsidRPr="009F4207">
              <w:rPr>
                <w:b/>
                <w:sz w:val="20"/>
              </w:rPr>
              <w:t xml:space="preserve">Fee: </w:t>
            </w:r>
            <w:r w:rsidRPr="009F4207">
              <w:t>$1,887.90</w:t>
            </w:r>
            <w:r w:rsidRPr="009F4207">
              <w:tab/>
            </w:r>
            <w:r w:rsidRPr="009F4207">
              <w:rPr>
                <w:b/>
                <w:sz w:val="20"/>
              </w:rPr>
              <w:t xml:space="preserve">Benefit: </w:t>
            </w:r>
            <w:r w:rsidRPr="009F4207">
              <w:t>75% = $1415.95    85% = $1794.70</w:t>
            </w:r>
          </w:p>
        </w:tc>
      </w:tr>
      <w:tr w:rsidR="00DD2E4B" w:rsidRPr="009F4207" w14:paraId="22262B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42678A" w14:textId="77777777" w:rsidR="00DD2E4B" w:rsidRPr="009F4207" w:rsidRDefault="00DD2E4B">
            <w:pPr>
              <w:rPr>
                <w:b/>
              </w:rPr>
            </w:pPr>
            <w:r w:rsidRPr="009F4207">
              <w:rPr>
                <w:b/>
              </w:rPr>
              <w:t>Fee</w:t>
            </w:r>
          </w:p>
          <w:p w14:paraId="378AE4A9" w14:textId="77777777" w:rsidR="00DD2E4B" w:rsidRPr="009F4207" w:rsidRDefault="00DD2E4B">
            <w:r w:rsidRPr="009F4207">
              <w:t>23840</w:t>
            </w:r>
          </w:p>
        </w:tc>
        <w:tc>
          <w:tcPr>
            <w:tcW w:w="0" w:type="auto"/>
            <w:tcMar>
              <w:top w:w="38" w:type="dxa"/>
              <w:left w:w="38" w:type="dxa"/>
              <w:bottom w:w="38" w:type="dxa"/>
              <w:right w:w="38" w:type="dxa"/>
            </w:tcMar>
            <w:vAlign w:val="bottom"/>
          </w:tcPr>
          <w:p w14:paraId="667304D4" w14:textId="77777777" w:rsidR="00DD2E4B" w:rsidRPr="009F4207" w:rsidRDefault="00DD2E4B">
            <w:pPr>
              <w:spacing w:after="200"/>
              <w:rPr>
                <w:sz w:val="20"/>
                <w:szCs w:val="20"/>
              </w:rPr>
            </w:pPr>
            <w:r w:rsidRPr="009F4207">
              <w:rPr>
                <w:sz w:val="20"/>
                <w:szCs w:val="20"/>
              </w:rPr>
              <w:t xml:space="preserve">15:11 HOURS TO 15:20 HOURS (88 basic units) </w:t>
            </w:r>
          </w:p>
          <w:p w14:paraId="658D2642" w14:textId="77777777" w:rsidR="00DD2E4B" w:rsidRPr="009F4207" w:rsidRDefault="00DD2E4B">
            <w:r w:rsidRPr="009F4207">
              <w:t>(See para TN.10.3 of explanatory notes to this Category)</w:t>
            </w:r>
          </w:p>
          <w:p w14:paraId="7301ABBB" w14:textId="77777777" w:rsidR="00DD2E4B" w:rsidRPr="009F4207" w:rsidRDefault="00DD2E4B">
            <w:pPr>
              <w:tabs>
                <w:tab w:val="left" w:pos="1701"/>
              </w:tabs>
            </w:pPr>
            <w:r w:rsidRPr="009F4207">
              <w:rPr>
                <w:b/>
                <w:sz w:val="20"/>
              </w:rPr>
              <w:t xml:space="preserve">Fee: </w:t>
            </w:r>
            <w:r w:rsidRPr="009F4207">
              <w:t>$1,909.60</w:t>
            </w:r>
            <w:r w:rsidRPr="009F4207">
              <w:tab/>
            </w:r>
            <w:r w:rsidRPr="009F4207">
              <w:rPr>
                <w:b/>
                <w:sz w:val="20"/>
              </w:rPr>
              <w:t xml:space="preserve">Benefit: </w:t>
            </w:r>
            <w:r w:rsidRPr="009F4207">
              <w:t>75% = $1432.20    85% = $1816.40</w:t>
            </w:r>
          </w:p>
        </w:tc>
      </w:tr>
      <w:tr w:rsidR="00DD2E4B" w:rsidRPr="009F4207" w14:paraId="0CCBE5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5FD665" w14:textId="77777777" w:rsidR="00DD2E4B" w:rsidRPr="009F4207" w:rsidRDefault="00DD2E4B">
            <w:pPr>
              <w:rPr>
                <w:b/>
              </w:rPr>
            </w:pPr>
            <w:r w:rsidRPr="009F4207">
              <w:rPr>
                <w:b/>
              </w:rPr>
              <w:t>Fee</w:t>
            </w:r>
          </w:p>
          <w:p w14:paraId="50B0B50F" w14:textId="77777777" w:rsidR="00DD2E4B" w:rsidRPr="009F4207" w:rsidRDefault="00DD2E4B">
            <w:r w:rsidRPr="009F4207">
              <w:t>23850</w:t>
            </w:r>
          </w:p>
        </w:tc>
        <w:tc>
          <w:tcPr>
            <w:tcW w:w="0" w:type="auto"/>
            <w:tcMar>
              <w:top w:w="38" w:type="dxa"/>
              <w:left w:w="38" w:type="dxa"/>
              <w:bottom w:w="38" w:type="dxa"/>
              <w:right w:w="38" w:type="dxa"/>
            </w:tcMar>
            <w:vAlign w:val="bottom"/>
          </w:tcPr>
          <w:p w14:paraId="261EEE85" w14:textId="77777777" w:rsidR="00DD2E4B" w:rsidRPr="009F4207" w:rsidRDefault="00DD2E4B">
            <w:pPr>
              <w:spacing w:after="200"/>
              <w:rPr>
                <w:sz w:val="20"/>
                <w:szCs w:val="20"/>
              </w:rPr>
            </w:pPr>
            <w:r w:rsidRPr="009F4207">
              <w:rPr>
                <w:sz w:val="20"/>
                <w:szCs w:val="20"/>
              </w:rPr>
              <w:t xml:space="preserve">15:21 HOURS TO 15:30 HOURS (89 basic units) </w:t>
            </w:r>
          </w:p>
          <w:p w14:paraId="0BB137A4" w14:textId="77777777" w:rsidR="00DD2E4B" w:rsidRPr="009F4207" w:rsidRDefault="00DD2E4B">
            <w:r w:rsidRPr="009F4207">
              <w:t>(See para TN.10.3 of explanatory notes to this Category)</w:t>
            </w:r>
          </w:p>
          <w:p w14:paraId="28B04175" w14:textId="77777777" w:rsidR="00DD2E4B" w:rsidRPr="009F4207" w:rsidRDefault="00DD2E4B">
            <w:pPr>
              <w:tabs>
                <w:tab w:val="left" w:pos="1701"/>
              </w:tabs>
            </w:pPr>
            <w:r w:rsidRPr="009F4207">
              <w:rPr>
                <w:b/>
                <w:sz w:val="20"/>
              </w:rPr>
              <w:t xml:space="preserve">Fee: </w:t>
            </w:r>
            <w:r w:rsidRPr="009F4207">
              <w:t>$1,931.30</w:t>
            </w:r>
            <w:r w:rsidRPr="009F4207">
              <w:tab/>
            </w:r>
            <w:r w:rsidRPr="009F4207">
              <w:rPr>
                <w:b/>
                <w:sz w:val="20"/>
              </w:rPr>
              <w:t xml:space="preserve">Benefit: </w:t>
            </w:r>
            <w:r w:rsidRPr="009F4207">
              <w:t>75% = $1448.50    85% = $1838.10</w:t>
            </w:r>
          </w:p>
        </w:tc>
      </w:tr>
      <w:tr w:rsidR="00DD2E4B" w:rsidRPr="009F4207" w14:paraId="014A83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3B70BF" w14:textId="77777777" w:rsidR="00DD2E4B" w:rsidRPr="009F4207" w:rsidRDefault="00DD2E4B">
            <w:pPr>
              <w:rPr>
                <w:b/>
              </w:rPr>
            </w:pPr>
            <w:r w:rsidRPr="009F4207">
              <w:rPr>
                <w:b/>
              </w:rPr>
              <w:t>Fee</w:t>
            </w:r>
          </w:p>
          <w:p w14:paraId="5460F440" w14:textId="77777777" w:rsidR="00DD2E4B" w:rsidRPr="009F4207" w:rsidRDefault="00DD2E4B">
            <w:r w:rsidRPr="009F4207">
              <w:t>23860</w:t>
            </w:r>
          </w:p>
        </w:tc>
        <w:tc>
          <w:tcPr>
            <w:tcW w:w="0" w:type="auto"/>
            <w:tcMar>
              <w:top w:w="38" w:type="dxa"/>
              <w:left w:w="38" w:type="dxa"/>
              <w:bottom w:w="38" w:type="dxa"/>
              <w:right w:w="38" w:type="dxa"/>
            </w:tcMar>
            <w:vAlign w:val="bottom"/>
          </w:tcPr>
          <w:p w14:paraId="2687232D" w14:textId="77777777" w:rsidR="00DD2E4B" w:rsidRPr="009F4207" w:rsidRDefault="00DD2E4B">
            <w:pPr>
              <w:spacing w:after="200"/>
              <w:rPr>
                <w:sz w:val="20"/>
                <w:szCs w:val="20"/>
              </w:rPr>
            </w:pPr>
            <w:r w:rsidRPr="009F4207">
              <w:rPr>
                <w:sz w:val="20"/>
                <w:szCs w:val="20"/>
              </w:rPr>
              <w:t xml:space="preserve">15:31 HOURS TO 15:40 HOURS (90 basic units) </w:t>
            </w:r>
          </w:p>
          <w:p w14:paraId="295D4CB7" w14:textId="77777777" w:rsidR="00DD2E4B" w:rsidRPr="009F4207" w:rsidRDefault="00DD2E4B">
            <w:r w:rsidRPr="009F4207">
              <w:t>(See para TN.10.3 of explanatory notes to this Category)</w:t>
            </w:r>
          </w:p>
          <w:p w14:paraId="7B54DA60" w14:textId="77777777" w:rsidR="00DD2E4B" w:rsidRPr="009F4207" w:rsidRDefault="00DD2E4B">
            <w:pPr>
              <w:tabs>
                <w:tab w:val="left" w:pos="1701"/>
              </w:tabs>
            </w:pPr>
            <w:r w:rsidRPr="009F4207">
              <w:rPr>
                <w:b/>
                <w:sz w:val="20"/>
              </w:rPr>
              <w:t xml:space="preserve">Fee: </w:t>
            </w:r>
            <w:r w:rsidRPr="009F4207">
              <w:t>$1,953.00</w:t>
            </w:r>
            <w:r w:rsidRPr="009F4207">
              <w:tab/>
            </w:r>
            <w:r w:rsidRPr="009F4207">
              <w:rPr>
                <w:b/>
                <w:sz w:val="20"/>
              </w:rPr>
              <w:t xml:space="preserve">Benefit: </w:t>
            </w:r>
            <w:r w:rsidRPr="009F4207">
              <w:t>75% = $1464.75    85% = $1859.80</w:t>
            </w:r>
          </w:p>
        </w:tc>
      </w:tr>
      <w:tr w:rsidR="00DD2E4B" w:rsidRPr="009F4207" w14:paraId="1A8119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96F0D9" w14:textId="77777777" w:rsidR="00DD2E4B" w:rsidRPr="009F4207" w:rsidRDefault="00DD2E4B">
            <w:pPr>
              <w:rPr>
                <w:b/>
              </w:rPr>
            </w:pPr>
            <w:r w:rsidRPr="009F4207">
              <w:rPr>
                <w:b/>
              </w:rPr>
              <w:t>Fee</w:t>
            </w:r>
          </w:p>
          <w:p w14:paraId="13A281B6" w14:textId="77777777" w:rsidR="00DD2E4B" w:rsidRPr="009F4207" w:rsidRDefault="00DD2E4B">
            <w:r w:rsidRPr="009F4207">
              <w:t>23870</w:t>
            </w:r>
          </w:p>
        </w:tc>
        <w:tc>
          <w:tcPr>
            <w:tcW w:w="0" w:type="auto"/>
            <w:tcMar>
              <w:top w:w="38" w:type="dxa"/>
              <w:left w:w="38" w:type="dxa"/>
              <w:bottom w:w="38" w:type="dxa"/>
              <w:right w:w="38" w:type="dxa"/>
            </w:tcMar>
            <w:vAlign w:val="bottom"/>
          </w:tcPr>
          <w:p w14:paraId="5C56F008" w14:textId="77777777" w:rsidR="00DD2E4B" w:rsidRPr="009F4207" w:rsidRDefault="00DD2E4B">
            <w:pPr>
              <w:spacing w:after="200"/>
              <w:rPr>
                <w:sz w:val="20"/>
                <w:szCs w:val="20"/>
              </w:rPr>
            </w:pPr>
            <w:r w:rsidRPr="009F4207">
              <w:rPr>
                <w:sz w:val="20"/>
                <w:szCs w:val="20"/>
              </w:rPr>
              <w:t xml:space="preserve">15:41 HOURS TO 15:50 HOURS (91 basic units) </w:t>
            </w:r>
          </w:p>
          <w:p w14:paraId="0E433AFD" w14:textId="77777777" w:rsidR="00DD2E4B" w:rsidRPr="009F4207" w:rsidRDefault="00DD2E4B">
            <w:r w:rsidRPr="009F4207">
              <w:t>(See para TN.10.3 of explanatory notes to this Category)</w:t>
            </w:r>
          </w:p>
          <w:p w14:paraId="443AB00F" w14:textId="77777777" w:rsidR="00DD2E4B" w:rsidRPr="009F4207" w:rsidRDefault="00DD2E4B">
            <w:pPr>
              <w:tabs>
                <w:tab w:val="left" w:pos="1701"/>
              </w:tabs>
            </w:pPr>
            <w:r w:rsidRPr="009F4207">
              <w:rPr>
                <w:b/>
                <w:sz w:val="20"/>
              </w:rPr>
              <w:t xml:space="preserve">Fee: </w:t>
            </w:r>
            <w:r w:rsidRPr="009F4207">
              <w:t>$1,974.70</w:t>
            </w:r>
            <w:r w:rsidRPr="009F4207">
              <w:tab/>
            </w:r>
            <w:r w:rsidRPr="009F4207">
              <w:rPr>
                <w:b/>
                <w:sz w:val="20"/>
              </w:rPr>
              <w:t xml:space="preserve">Benefit: </w:t>
            </w:r>
            <w:r w:rsidRPr="009F4207">
              <w:t>75% = $1481.05    85% = $1881.50</w:t>
            </w:r>
          </w:p>
        </w:tc>
      </w:tr>
      <w:tr w:rsidR="00DD2E4B" w:rsidRPr="009F4207" w14:paraId="3EED31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BB119E" w14:textId="77777777" w:rsidR="00DD2E4B" w:rsidRPr="009F4207" w:rsidRDefault="00DD2E4B">
            <w:pPr>
              <w:rPr>
                <w:b/>
              </w:rPr>
            </w:pPr>
            <w:r w:rsidRPr="009F4207">
              <w:rPr>
                <w:b/>
              </w:rPr>
              <w:t>Fee</w:t>
            </w:r>
          </w:p>
          <w:p w14:paraId="549FD25C" w14:textId="77777777" w:rsidR="00DD2E4B" w:rsidRPr="009F4207" w:rsidRDefault="00DD2E4B">
            <w:r w:rsidRPr="009F4207">
              <w:t>23880</w:t>
            </w:r>
          </w:p>
        </w:tc>
        <w:tc>
          <w:tcPr>
            <w:tcW w:w="0" w:type="auto"/>
            <w:tcMar>
              <w:top w:w="38" w:type="dxa"/>
              <w:left w:w="38" w:type="dxa"/>
              <w:bottom w:w="38" w:type="dxa"/>
              <w:right w:w="38" w:type="dxa"/>
            </w:tcMar>
            <w:vAlign w:val="bottom"/>
          </w:tcPr>
          <w:p w14:paraId="1255E5D9" w14:textId="77777777" w:rsidR="00DD2E4B" w:rsidRPr="009F4207" w:rsidRDefault="00DD2E4B">
            <w:pPr>
              <w:spacing w:after="200"/>
              <w:rPr>
                <w:sz w:val="20"/>
                <w:szCs w:val="20"/>
              </w:rPr>
            </w:pPr>
            <w:r w:rsidRPr="009F4207">
              <w:rPr>
                <w:sz w:val="20"/>
                <w:szCs w:val="20"/>
              </w:rPr>
              <w:t xml:space="preserve">15:51 HOURS TO 16:00 HOURS (92 basic units) </w:t>
            </w:r>
          </w:p>
          <w:p w14:paraId="045F61D2" w14:textId="77777777" w:rsidR="00DD2E4B" w:rsidRPr="009F4207" w:rsidRDefault="00DD2E4B">
            <w:r w:rsidRPr="009F4207">
              <w:t>(See para TN.10.3 of explanatory notes to this Category)</w:t>
            </w:r>
          </w:p>
          <w:p w14:paraId="5A385A4D" w14:textId="77777777" w:rsidR="00DD2E4B" w:rsidRPr="009F4207" w:rsidRDefault="00DD2E4B">
            <w:pPr>
              <w:tabs>
                <w:tab w:val="left" w:pos="1701"/>
              </w:tabs>
            </w:pPr>
            <w:r w:rsidRPr="009F4207">
              <w:rPr>
                <w:b/>
                <w:sz w:val="20"/>
              </w:rPr>
              <w:t xml:space="preserve">Fee: </w:t>
            </w:r>
            <w:r w:rsidRPr="009F4207">
              <w:t>$1,996.40</w:t>
            </w:r>
            <w:r w:rsidRPr="009F4207">
              <w:tab/>
            </w:r>
            <w:r w:rsidRPr="009F4207">
              <w:rPr>
                <w:b/>
                <w:sz w:val="20"/>
              </w:rPr>
              <w:t xml:space="preserve">Benefit: </w:t>
            </w:r>
            <w:r w:rsidRPr="009F4207">
              <w:t>75% = $1497.30    85% = $1903.20</w:t>
            </w:r>
          </w:p>
        </w:tc>
      </w:tr>
      <w:tr w:rsidR="00DD2E4B" w:rsidRPr="009F4207" w14:paraId="5813E3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9DADDE" w14:textId="77777777" w:rsidR="00DD2E4B" w:rsidRPr="009F4207" w:rsidRDefault="00DD2E4B">
            <w:pPr>
              <w:rPr>
                <w:b/>
              </w:rPr>
            </w:pPr>
            <w:r w:rsidRPr="009F4207">
              <w:rPr>
                <w:b/>
              </w:rPr>
              <w:t>Fee</w:t>
            </w:r>
          </w:p>
          <w:p w14:paraId="3823F04C" w14:textId="77777777" w:rsidR="00DD2E4B" w:rsidRPr="009F4207" w:rsidRDefault="00DD2E4B">
            <w:r w:rsidRPr="009F4207">
              <w:t>23890</w:t>
            </w:r>
          </w:p>
        </w:tc>
        <w:tc>
          <w:tcPr>
            <w:tcW w:w="0" w:type="auto"/>
            <w:tcMar>
              <w:top w:w="38" w:type="dxa"/>
              <w:left w:w="38" w:type="dxa"/>
              <w:bottom w:w="38" w:type="dxa"/>
              <w:right w:w="38" w:type="dxa"/>
            </w:tcMar>
            <w:vAlign w:val="bottom"/>
          </w:tcPr>
          <w:p w14:paraId="55C6547F" w14:textId="77777777" w:rsidR="00DD2E4B" w:rsidRPr="009F4207" w:rsidRDefault="00DD2E4B">
            <w:pPr>
              <w:spacing w:after="200"/>
              <w:rPr>
                <w:sz w:val="20"/>
                <w:szCs w:val="20"/>
              </w:rPr>
            </w:pPr>
            <w:r w:rsidRPr="009F4207">
              <w:rPr>
                <w:sz w:val="20"/>
                <w:szCs w:val="20"/>
              </w:rPr>
              <w:t xml:space="preserve">16:01 HOURS TO 16:10 HOURS (93 basic units) </w:t>
            </w:r>
          </w:p>
          <w:p w14:paraId="34A47184" w14:textId="77777777" w:rsidR="00DD2E4B" w:rsidRPr="009F4207" w:rsidRDefault="00DD2E4B">
            <w:r w:rsidRPr="009F4207">
              <w:t>(See para TN.10.3 of explanatory notes to this Category)</w:t>
            </w:r>
          </w:p>
          <w:p w14:paraId="23A3A594" w14:textId="77777777" w:rsidR="00DD2E4B" w:rsidRPr="009F4207" w:rsidRDefault="00DD2E4B">
            <w:pPr>
              <w:tabs>
                <w:tab w:val="left" w:pos="1701"/>
              </w:tabs>
            </w:pPr>
            <w:r w:rsidRPr="009F4207">
              <w:rPr>
                <w:b/>
                <w:sz w:val="20"/>
              </w:rPr>
              <w:t xml:space="preserve">Fee: </w:t>
            </w:r>
            <w:r w:rsidRPr="009F4207">
              <w:t>$2,018.10</w:t>
            </w:r>
            <w:r w:rsidRPr="009F4207">
              <w:tab/>
            </w:r>
            <w:r w:rsidRPr="009F4207">
              <w:rPr>
                <w:b/>
                <w:sz w:val="20"/>
              </w:rPr>
              <w:t xml:space="preserve">Benefit: </w:t>
            </w:r>
            <w:r w:rsidRPr="009F4207">
              <w:t>75% = $1513.60    85% = $1924.90</w:t>
            </w:r>
          </w:p>
        </w:tc>
      </w:tr>
      <w:tr w:rsidR="00DD2E4B" w:rsidRPr="009F4207" w14:paraId="214613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04C8B6" w14:textId="77777777" w:rsidR="00DD2E4B" w:rsidRPr="009F4207" w:rsidRDefault="00DD2E4B">
            <w:pPr>
              <w:rPr>
                <w:b/>
              </w:rPr>
            </w:pPr>
            <w:r w:rsidRPr="009F4207">
              <w:rPr>
                <w:b/>
              </w:rPr>
              <w:t>Fee</w:t>
            </w:r>
          </w:p>
          <w:p w14:paraId="6894B49F" w14:textId="77777777" w:rsidR="00DD2E4B" w:rsidRPr="009F4207" w:rsidRDefault="00DD2E4B">
            <w:r w:rsidRPr="009F4207">
              <w:t>23900</w:t>
            </w:r>
          </w:p>
        </w:tc>
        <w:tc>
          <w:tcPr>
            <w:tcW w:w="0" w:type="auto"/>
            <w:tcMar>
              <w:top w:w="38" w:type="dxa"/>
              <w:left w:w="38" w:type="dxa"/>
              <w:bottom w:w="38" w:type="dxa"/>
              <w:right w:w="38" w:type="dxa"/>
            </w:tcMar>
            <w:vAlign w:val="bottom"/>
          </w:tcPr>
          <w:p w14:paraId="2BE2350B" w14:textId="77777777" w:rsidR="00DD2E4B" w:rsidRPr="009F4207" w:rsidRDefault="00DD2E4B">
            <w:pPr>
              <w:spacing w:after="200"/>
              <w:rPr>
                <w:sz w:val="20"/>
                <w:szCs w:val="20"/>
              </w:rPr>
            </w:pPr>
            <w:r w:rsidRPr="009F4207">
              <w:rPr>
                <w:sz w:val="20"/>
                <w:szCs w:val="20"/>
              </w:rPr>
              <w:t xml:space="preserve">16:11 HOURS TO 16:20 HOURS (94 basic units) </w:t>
            </w:r>
          </w:p>
          <w:p w14:paraId="2019B573" w14:textId="77777777" w:rsidR="00DD2E4B" w:rsidRPr="009F4207" w:rsidRDefault="00DD2E4B">
            <w:r w:rsidRPr="009F4207">
              <w:t>(See para TN.10.3 of explanatory notes to this Category)</w:t>
            </w:r>
          </w:p>
          <w:p w14:paraId="1552B713" w14:textId="77777777" w:rsidR="00DD2E4B" w:rsidRPr="009F4207" w:rsidRDefault="00DD2E4B">
            <w:pPr>
              <w:tabs>
                <w:tab w:val="left" w:pos="1701"/>
              </w:tabs>
            </w:pPr>
            <w:r w:rsidRPr="009F4207">
              <w:rPr>
                <w:b/>
                <w:sz w:val="20"/>
              </w:rPr>
              <w:lastRenderedPageBreak/>
              <w:t xml:space="preserve">Fee: </w:t>
            </w:r>
            <w:r w:rsidRPr="009F4207">
              <w:t>$2,039.80</w:t>
            </w:r>
            <w:r w:rsidRPr="009F4207">
              <w:tab/>
            </w:r>
            <w:r w:rsidRPr="009F4207">
              <w:rPr>
                <w:b/>
                <w:sz w:val="20"/>
              </w:rPr>
              <w:t xml:space="preserve">Benefit: </w:t>
            </w:r>
            <w:r w:rsidRPr="009F4207">
              <w:t>75% = $1529.85    85% = $1946.60</w:t>
            </w:r>
          </w:p>
        </w:tc>
      </w:tr>
      <w:tr w:rsidR="00DD2E4B" w:rsidRPr="009F4207" w14:paraId="562F29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6790F6" w14:textId="77777777" w:rsidR="00DD2E4B" w:rsidRPr="009F4207" w:rsidRDefault="00DD2E4B">
            <w:pPr>
              <w:rPr>
                <w:b/>
              </w:rPr>
            </w:pPr>
            <w:r w:rsidRPr="009F4207">
              <w:rPr>
                <w:b/>
              </w:rPr>
              <w:lastRenderedPageBreak/>
              <w:t>Fee</w:t>
            </w:r>
          </w:p>
          <w:p w14:paraId="5830F752" w14:textId="77777777" w:rsidR="00DD2E4B" w:rsidRPr="009F4207" w:rsidRDefault="00DD2E4B">
            <w:r w:rsidRPr="009F4207">
              <w:t>23910</w:t>
            </w:r>
          </w:p>
        </w:tc>
        <w:tc>
          <w:tcPr>
            <w:tcW w:w="0" w:type="auto"/>
            <w:tcMar>
              <w:top w:w="38" w:type="dxa"/>
              <w:left w:w="38" w:type="dxa"/>
              <w:bottom w:w="38" w:type="dxa"/>
              <w:right w:w="38" w:type="dxa"/>
            </w:tcMar>
            <w:vAlign w:val="bottom"/>
          </w:tcPr>
          <w:p w14:paraId="698CE957" w14:textId="77777777" w:rsidR="00DD2E4B" w:rsidRPr="009F4207" w:rsidRDefault="00DD2E4B">
            <w:pPr>
              <w:spacing w:after="200"/>
              <w:rPr>
                <w:sz w:val="20"/>
                <w:szCs w:val="20"/>
              </w:rPr>
            </w:pPr>
            <w:r w:rsidRPr="009F4207">
              <w:rPr>
                <w:sz w:val="20"/>
                <w:szCs w:val="20"/>
              </w:rPr>
              <w:t xml:space="preserve">16:21 HOURS TO 16:30 HOURS (95 basic units) </w:t>
            </w:r>
          </w:p>
          <w:p w14:paraId="5DE0A5AA" w14:textId="77777777" w:rsidR="00DD2E4B" w:rsidRPr="009F4207" w:rsidRDefault="00DD2E4B">
            <w:r w:rsidRPr="009F4207">
              <w:t>(See para TN.10.3 of explanatory notes to this Category)</w:t>
            </w:r>
          </w:p>
          <w:p w14:paraId="0E405CA7" w14:textId="77777777" w:rsidR="00DD2E4B" w:rsidRPr="009F4207" w:rsidRDefault="00DD2E4B">
            <w:pPr>
              <w:tabs>
                <w:tab w:val="left" w:pos="1701"/>
              </w:tabs>
            </w:pPr>
            <w:r w:rsidRPr="009F4207">
              <w:rPr>
                <w:b/>
                <w:sz w:val="20"/>
              </w:rPr>
              <w:t xml:space="preserve">Fee: </w:t>
            </w:r>
            <w:r w:rsidRPr="009F4207">
              <w:t>$2,061.50</w:t>
            </w:r>
            <w:r w:rsidRPr="009F4207">
              <w:tab/>
            </w:r>
            <w:r w:rsidRPr="009F4207">
              <w:rPr>
                <w:b/>
                <w:sz w:val="20"/>
              </w:rPr>
              <w:t xml:space="preserve">Benefit: </w:t>
            </w:r>
            <w:r w:rsidRPr="009F4207">
              <w:t>75% = $1546.15    85% = $1968.30</w:t>
            </w:r>
          </w:p>
        </w:tc>
      </w:tr>
      <w:tr w:rsidR="00DD2E4B" w:rsidRPr="009F4207" w14:paraId="4688D9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6124E7" w14:textId="77777777" w:rsidR="00DD2E4B" w:rsidRPr="009F4207" w:rsidRDefault="00DD2E4B">
            <w:pPr>
              <w:rPr>
                <w:b/>
              </w:rPr>
            </w:pPr>
            <w:r w:rsidRPr="009F4207">
              <w:rPr>
                <w:b/>
              </w:rPr>
              <w:t>Fee</w:t>
            </w:r>
          </w:p>
          <w:p w14:paraId="2BD1ABAE" w14:textId="77777777" w:rsidR="00DD2E4B" w:rsidRPr="009F4207" w:rsidRDefault="00DD2E4B">
            <w:r w:rsidRPr="009F4207">
              <w:t>23920</w:t>
            </w:r>
          </w:p>
        </w:tc>
        <w:tc>
          <w:tcPr>
            <w:tcW w:w="0" w:type="auto"/>
            <w:tcMar>
              <w:top w:w="38" w:type="dxa"/>
              <w:left w:w="38" w:type="dxa"/>
              <w:bottom w:w="38" w:type="dxa"/>
              <w:right w:w="38" w:type="dxa"/>
            </w:tcMar>
            <w:vAlign w:val="bottom"/>
          </w:tcPr>
          <w:p w14:paraId="25B3EC0F" w14:textId="77777777" w:rsidR="00DD2E4B" w:rsidRPr="009F4207" w:rsidRDefault="00DD2E4B">
            <w:pPr>
              <w:spacing w:after="200"/>
              <w:rPr>
                <w:sz w:val="20"/>
                <w:szCs w:val="20"/>
              </w:rPr>
            </w:pPr>
            <w:r w:rsidRPr="009F4207">
              <w:rPr>
                <w:sz w:val="20"/>
                <w:szCs w:val="20"/>
              </w:rPr>
              <w:t xml:space="preserve">16:31 HOURS TO 16:40 HOURS (96 basic units) </w:t>
            </w:r>
          </w:p>
          <w:p w14:paraId="0273B79F" w14:textId="77777777" w:rsidR="00DD2E4B" w:rsidRPr="009F4207" w:rsidRDefault="00DD2E4B">
            <w:r w:rsidRPr="009F4207">
              <w:t>(See para TN.10.3 of explanatory notes to this Category)</w:t>
            </w:r>
          </w:p>
          <w:p w14:paraId="2C57FCC5" w14:textId="77777777" w:rsidR="00DD2E4B" w:rsidRPr="009F4207" w:rsidRDefault="00DD2E4B">
            <w:pPr>
              <w:tabs>
                <w:tab w:val="left" w:pos="1701"/>
              </w:tabs>
            </w:pPr>
            <w:r w:rsidRPr="009F4207">
              <w:rPr>
                <w:b/>
                <w:sz w:val="20"/>
              </w:rPr>
              <w:t xml:space="preserve">Fee: </w:t>
            </w:r>
            <w:r w:rsidRPr="009F4207">
              <w:t>$2,083.20</w:t>
            </w:r>
            <w:r w:rsidRPr="009F4207">
              <w:tab/>
            </w:r>
            <w:r w:rsidRPr="009F4207">
              <w:rPr>
                <w:b/>
                <w:sz w:val="20"/>
              </w:rPr>
              <w:t xml:space="preserve">Benefit: </w:t>
            </w:r>
            <w:r w:rsidRPr="009F4207">
              <w:t>75% = $1562.40    85% = $1990.00</w:t>
            </w:r>
          </w:p>
        </w:tc>
      </w:tr>
      <w:tr w:rsidR="00DD2E4B" w:rsidRPr="009F4207" w14:paraId="74831C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043CC2" w14:textId="77777777" w:rsidR="00DD2E4B" w:rsidRPr="009F4207" w:rsidRDefault="00DD2E4B">
            <w:pPr>
              <w:rPr>
                <w:b/>
              </w:rPr>
            </w:pPr>
            <w:r w:rsidRPr="009F4207">
              <w:rPr>
                <w:b/>
              </w:rPr>
              <w:t>Fee</w:t>
            </w:r>
          </w:p>
          <w:p w14:paraId="3C9B8849" w14:textId="77777777" w:rsidR="00DD2E4B" w:rsidRPr="009F4207" w:rsidRDefault="00DD2E4B">
            <w:r w:rsidRPr="009F4207">
              <w:t>23930</w:t>
            </w:r>
          </w:p>
        </w:tc>
        <w:tc>
          <w:tcPr>
            <w:tcW w:w="0" w:type="auto"/>
            <w:tcMar>
              <w:top w:w="38" w:type="dxa"/>
              <w:left w:w="38" w:type="dxa"/>
              <w:bottom w:w="38" w:type="dxa"/>
              <w:right w:w="38" w:type="dxa"/>
            </w:tcMar>
            <w:vAlign w:val="bottom"/>
          </w:tcPr>
          <w:p w14:paraId="35C83FFF" w14:textId="77777777" w:rsidR="00DD2E4B" w:rsidRPr="009F4207" w:rsidRDefault="00DD2E4B">
            <w:pPr>
              <w:spacing w:after="200"/>
              <w:rPr>
                <w:sz w:val="20"/>
                <w:szCs w:val="20"/>
              </w:rPr>
            </w:pPr>
            <w:r w:rsidRPr="009F4207">
              <w:rPr>
                <w:sz w:val="20"/>
                <w:szCs w:val="20"/>
              </w:rPr>
              <w:t xml:space="preserve">16:41 HOURS TO 16:50 HOURS (97 basic units) </w:t>
            </w:r>
          </w:p>
          <w:p w14:paraId="5E4BED8E" w14:textId="77777777" w:rsidR="00DD2E4B" w:rsidRPr="009F4207" w:rsidRDefault="00DD2E4B">
            <w:r w:rsidRPr="009F4207">
              <w:t>(See para TN.10.3 of explanatory notes to this Category)</w:t>
            </w:r>
          </w:p>
          <w:p w14:paraId="21E54B36" w14:textId="77777777" w:rsidR="00DD2E4B" w:rsidRPr="009F4207" w:rsidRDefault="00DD2E4B">
            <w:pPr>
              <w:tabs>
                <w:tab w:val="left" w:pos="1701"/>
              </w:tabs>
            </w:pPr>
            <w:r w:rsidRPr="009F4207">
              <w:rPr>
                <w:b/>
                <w:sz w:val="20"/>
              </w:rPr>
              <w:t xml:space="preserve">Fee: </w:t>
            </w:r>
            <w:r w:rsidRPr="009F4207">
              <w:t>$2,104.90</w:t>
            </w:r>
            <w:r w:rsidRPr="009F4207">
              <w:tab/>
            </w:r>
            <w:r w:rsidRPr="009F4207">
              <w:rPr>
                <w:b/>
                <w:sz w:val="20"/>
              </w:rPr>
              <w:t xml:space="preserve">Benefit: </w:t>
            </w:r>
            <w:r w:rsidRPr="009F4207">
              <w:t>75% = $1578.70    85% = $2011.70</w:t>
            </w:r>
          </w:p>
        </w:tc>
      </w:tr>
      <w:tr w:rsidR="00DD2E4B" w:rsidRPr="009F4207" w14:paraId="3E9DC1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E18CF6" w14:textId="77777777" w:rsidR="00DD2E4B" w:rsidRPr="009F4207" w:rsidRDefault="00DD2E4B">
            <w:pPr>
              <w:rPr>
                <w:b/>
              </w:rPr>
            </w:pPr>
            <w:r w:rsidRPr="009F4207">
              <w:rPr>
                <w:b/>
              </w:rPr>
              <w:t>Fee</w:t>
            </w:r>
          </w:p>
          <w:p w14:paraId="3BE9B539" w14:textId="77777777" w:rsidR="00DD2E4B" w:rsidRPr="009F4207" w:rsidRDefault="00DD2E4B">
            <w:r w:rsidRPr="009F4207">
              <w:t>23940</w:t>
            </w:r>
          </w:p>
        </w:tc>
        <w:tc>
          <w:tcPr>
            <w:tcW w:w="0" w:type="auto"/>
            <w:tcMar>
              <w:top w:w="38" w:type="dxa"/>
              <w:left w:w="38" w:type="dxa"/>
              <w:bottom w:w="38" w:type="dxa"/>
              <w:right w:w="38" w:type="dxa"/>
            </w:tcMar>
            <w:vAlign w:val="bottom"/>
          </w:tcPr>
          <w:p w14:paraId="0FDA2F37" w14:textId="77777777" w:rsidR="00DD2E4B" w:rsidRPr="009F4207" w:rsidRDefault="00DD2E4B">
            <w:pPr>
              <w:spacing w:after="200"/>
              <w:rPr>
                <w:sz w:val="20"/>
                <w:szCs w:val="20"/>
              </w:rPr>
            </w:pPr>
            <w:r w:rsidRPr="009F4207">
              <w:rPr>
                <w:sz w:val="20"/>
                <w:szCs w:val="20"/>
              </w:rPr>
              <w:t xml:space="preserve">16:51 HOURS TO 17:00 HOURS (98 basic units) </w:t>
            </w:r>
          </w:p>
          <w:p w14:paraId="40520CD9" w14:textId="77777777" w:rsidR="00DD2E4B" w:rsidRPr="009F4207" w:rsidRDefault="00DD2E4B">
            <w:r w:rsidRPr="009F4207">
              <w:t>(See para TN.10.3 of explanatory notes to this Category)</w:t>
            </w:r>
          </w:p>
          <w:p w14:paraId="26C3BFB1" w14:textId="77777777" w:rsidR="00DD2E4B" w:rsidRPr="009F4207" w:rsidRDefault="00DD2E4B">
            <w:pPr>
              <w:tabs>
                <w:tab w:val="left" w:pos="1701"/>
              </w:tabs>
            </w:pPr>
            <w:r w:rsidRPr="009F4207">
              <w:rPr>
                <w:b/>
                <w:sz w:val="20"/>
              </w:rPr>
              <w:t xml:space="preserve">Fee: </w:t>
            </w:r>
            <w:r w:rsidRPr="009F4207">
              <w:t>$2,126.60</w:t>
            </w:r>
            <w:r w:rsidRPr="009F4207">
              <w:tab/>
            </w:r>
            <w:r w:rsidRPr="009F4207">
              <w:rPr>
                <w:b/>
                <w:sz w:val="20"/>
              </w:rPr>
              <w:t xml:space="preserve">Benefit: </w:t>
            </w:r>
            <w:r w:rsidRPr="009F4207">
              <w:t>75% = $1594.95    85% = $2033.40</w:t>
            </w:r>
          </w:p>
        </w:tc>
      </w:tr>
      <w:tr w:rsidR="00DD2E4B" w:rsidRPr="009F4207" w14:paraId="75B3D3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14D098" w14:textId="77777777" w:rsidR="00DD2E4B" w:rsidRPr="009F4207" w:rsidRDefault="00DD2E4B">
            <w:pPr>
              <w:rPr>
                <w:b/>
              </w:rPr>
            </w:pPr>
            <w:r w:rsidRPr="009F4207">
              <w:rPr>
                <w:b/>
              </w:rPr>
              <w:t>Fee</w:t>
            </w:r>
          </w:p>
          <w:p w14:paraId="4A933E8B" w14:textId="77777777" w:rsidR="00DD2E4B" w:rsidRPr="009F4207" w:rsidRDefault="00DD2E4B">
            <w:r w:rsidRPr="009F4207">
              <w:t>23950</w:t>
            </w:r>
          </w:p>
        </w:tc>
        <w:tc>
          <w:tcPr>
            <w:tcW w:w="0" w:type="auto"/>
            <w:tcMar>
              <w:top w:w="38" w:type="dxa"/>
              <w:left w:w="38" w:type="dxa"/>
              <w:bottom w:w="38" w:type="dxa"/>
              <w:right w:w="38" w:type="dxa"/>
            </w:tcMar>
            <w:vAlign w:val="bottom"/>
          </w:tcPr>
          <w:p w14:paraId="0DD346D9" w14:textId="77777777" w:rsidR="00DD2E4B" w:rsidRPr="009F4207" w:rsidRDefault="00DD2E4B">
            <w:pPr>
              <w:spacing w:after="200"/>
              <w:rPr>
                <w:sz w:val="20"/>
                <w:szCs w:val="20"/>
              </w:rPr>
            </w:pPr>
            <w:r w:rsidRPr="009F4207">
              <w:rPr>
                <w:sz w:val="20"/>
                <w:szCs w:val="20"/>
              </w:rPr>
              <w:t xml:space="preserve">17:01 HOURS TO 17:10 HOURS (99 basic units) </w:t>
            </w:r>
          </w:p>
          <w:p w14:paraId="7D5198F8" w14:textId="77777777" w:rsidR="00DD2E4B" w:rsidRPr="009F4207" w:rsidRDefault="00DD2E4B">
            <w:r w:rsidRPr="009F4207">
              <w:t>(See para TN.10.3 of explanatory notes to this Category)</w:t>
            </w:r>
          </w:p>
          <w:p w14:paraId="3E664D64" w14:textId="77777777" w:rsidR="00DD2E4B" w:rsidRPr="009F4207" w:rsidRDefault="00DD2E4B">
            <w:pPr>
              <w:tabs>
                <w:tab w:val="left" w:pos="1701"/>
              </w:tabs>
            </w:pPr>
            <w:r w:rsidRPr="009F4207">
              <w:rPr>
                <w:b/>
                <w:sz w:val="20"/>
              </w:rPr>
              <w:t xml:space="preserve">Fee: </w:t>
            </w:r>
            <w:r w:rsidRPr="009F4207">
              <w:t>$2,148.30</w:t>
            </w:r>
            <w:r w:rsidRPr="009F4207">
              <w:tab/>
            </w:r>
            <w:r w:rsidRPr="009F4207">
              <w:rPr>
                <w:b/>
                <w:sz w:val="20"/>
              </w:rPr>
              <w:t xml:space="preserve">Benefit: </w:t>
            </w:r>
            <w:r w:rsidRPr="009F4207">
              <w:t>75% = $1611.25    85% = $2055.10</w:t>
            </w:r>
          </w:p>
        </w:tc>
      </w:tr>
      <w:tr w:rsidR="00DD2E4B" w:rsidRPr="009F4207" w14:paraId="21D7EA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C06F0E" w14:textId="77777777" w:rsidR="00DD2E4B" w:rsidRPr="009F4207" w:rsidRDefault="00DD2E4B">
            <w:pPr>
              <w:rPr>
                <w:b/>
              </w:rPr>
            </w:pPr>
            <w:r w:rsidRPr="009F4207">
              <w:rPr>
                <w:b/>
              </w:rPr>
              <w:t>Fee</w:t>
            </w:r>
          </w:p>
          <w:p w14:paraId="07711EAB" w14:textId="77777777" w:rsidR="00DD2E4B" w:rsidRPr="009F4207" w:rsidRDefault="00DD2E4B">
            <w:r w:rsidRPr="009F4207">
              <w:t>23960</w:t>
            </w:r>
          </w:p>
        </w:tc>
        <w:tc>
          <w:tcPr>
            <w:tcW w:w="0" w:type="auto"/>
            <w:tcMar>
              <w:top w:w="38" w:type="dxa"/>
              <w:left w:w="38" w:type="dxa"/>
              <w:bottom w:w="38" w:type="dxa"/>
              <w:right w:w="38" w:type="dxa"/>
            </w:tcMar>
            <w:vAlign w:val="bottom"/>
          </w:tcPr>
          <w:p w14:paraId="19B22A8A" w14:textId="77777777" w:rsidR="00DD2E4B" w:rsidRPr="009F4207" w:rsidRDefault="00DD2E4B">
            <w:pPr>
              <w:spacing w:after="200"/>
              <w:rPr>
                <w:sz w:val="20"/>
                <w:szCs w:val="20"/>
              </w:rPr>
            </w:pPr>
            <w:r w:rsidRPr="009F4207">
              <w:rPr>
                <w:sz w:val="20"/>
                <w:szCs w:val="20"/>
              </w:rPr>
              <w:t xml:space="preserve">17:11 HOURS TO 17:20 HOURS (100 basic units) </w:t>
            </w:r>
          </w:p>
          <w:p w14:paraId="6316AE3F" w14:textId="77777777" w:rsidR="00DD2E4B" w:rsidRPr="009F4207" w:rsidRDefault="00DD2E4B">
            <w:r w:rsidRPr="009F4207">
              <w:t>(See para TN.10.3 of explanatory notes to this Category)</w:t>
            </w:r>
          </w:p>
          <w:p w14:paraId="782796FA" w14:textId="77777777" w:rsidR="00DD2E4B" w:rsidRPr="009F4207" w:rsidRDefault="00DD2E4B">
            <w:pPr>
              <w:tabs>
                <w:tab w:val="left" w:pos="1701"/>
              </w:tabs>
            </w:pPr>
            <w:r w:rsidRPr="009F4207">
              <w:rPr>
                <w:b/>
                <w:sz w:val="20"/>
              </w:rPr>
              <w:t xml:space="preserve">Fee: </w:t>
            </w:r>
            <w:r w:rsidRPr="009F4207">
              <w:t>$2,170.00</w:t>
            </w:r>
            <w:r w:rsidRPr="009F4207">
              <w:tab/>
            </w:r>
            <w:r w:rsidRPr="009F4207">
              <w:rPr>
                <w:b/>
                <w:sz w:val="20"/>
              </w:rPr>
              <w:t xml:space="preserve">Benefit: </w:t>
            </w:r>
            <w:r w:rsidRPr="009F4207">
              <w:t>75% = $1627.50    85% = $2076.80</w:t>
            </w:r>
          </w:p>
        </w:tc>
      </w:tr>
      <w:tr w:rsidR="00DD2E4B" w:rsidRPr="009F4207" w14:paraId="7115A4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58CA83" w14:textId="77777777" w:rsidR="00DD2E4B" w:rsidRPr="009F4207" w:rsidRDefault="00DD2E4B">
            <w:pPr>
              <w:rPr>
                <w:b/>
              </w:rPr>
            </w:pPr>
            <w:r w:rsidRPr="009F4207">
              <w:rPr>
                <w:b/>
              </w:rPr>
              <w:t>Fee</w:t>
            </w:r>
          </w:p>
          <w:p w14:paraId="305DFB54" w14:textId="77777777" w:rsidR="00DD2E4B" w:rsidRPr="009F4207" w:rsidRDefault="00DD2E4B">
            <w:r w:rsidRPr="009F4207">
              <w:t>23970</w:t>
            </w:r>
          </w:p>
        </w:tc>
        <w:tc>
          <w:tcPr>
            <w:tcW w:w="0" w:type="auto"/>
            <w:tcMar>
              <w:top w:w="38" w:type="dxa"/>
              <w:left w:w="38" w:type="dxa"/>
              <w:bottom w:w="38" w:type="dxa"/>
              <w:right w:w="38" w:type="dxa"/>
            </w:tcMar>
            <w:vAlign w:val="bottom"/>
          </w:tcPr>
          <w:p w14:paraId="207F832F" w14:textId="77777777" w:rsidR="00DD2E4B" w:rsidRPr="009F4207" w:rsidRDefault="00DD2E4B">
            <w:pPr>
              <w:spacing w:after="200"/>
              <w:rPr>
                <w:sz w:val="20"/>
                <w:szCs w:val="20"/>
              </w:rPr>
            </w:pPr>
            <w:r w:rsidRPr="009F4207">
              <w:rPr>
                <w:sz w:val="20"/>
                <w:szCs w:val="20"/>
              </w:rPr>
              <w:t xml:space="preserve">17:21 HOURS TO 17:30 HOURS (101 basic units) </w:t>
            </w:r>
          </w:p>
          <w:p w14:paraId="56D8685B" w14:textId="77777777" w:rsidR="00DD2E4B" w:rsidRPr="009F4207" w:rsidRDefault="00DD2E4B">
            <w:r w:rsidRPr="009F4207">
              <w:t>(See para TN.10.3 of explanatory notes to this Category)</w:t>
            </w:r>
          </w:p>
          <w:p w14:paraId="4728536F" w14:textId="77777777" w:rsidR="00DD2E4B" w:rsidRPr="009F4207" w:rsidRDefault="00DD2E4B">
            <w:pPr>
              <w:tabs>
                <w:tab w:val="left" w:pos="1701"/>
              </w:tabs>
            </w:pPr>
            <w:r w:rsidRPr="009F4207">
              <w:rPr>
                <w:b/>
                <w:sz w:val="20"/>
              </w:rPr>
              <w:t xml:space="preserve">Fee: </w:t>
            </w:r>
            <w:r w:rsidRPr="009F4207">
              <w:t>$2,191.70</w:t>
            </w:r>
            <w:r w:rsidRPr="009F4207">
              <w:tab/>
            </w:r>
            <w:r w:rsidRPr="009F4207">
              <w:rPr>
                <w:b/>
                <w:sz w:val="20"/>
              </w:rPr>
              <w:t xml:space="preserve">Benefit: </w:t>
            </w:r>
            <w:r w:rsidRPr="009F4207">
              <w:t>75% = $1643.80    85% = $2098.50</w:t>
            </w:r>
          </w:p>
        </w:tc>
      </w:tr>
      <w:tr w:rsidR="00DD2E4B" w:rsidRPr="009F4207" w14:paraId="4F02B0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46B23F" w14:textId="77777777" w:rsidR="00DD2E4B" w:rsidRPr="009F4207" w:rsidRDefault="00DD2E4B">
            <w:pPr>
              <w:rPr>
                <w:b/>
              </w:rPr>
            </w:pPr>
            <w:r w:rsidRPr="009F4207">
              <w:rPr>
                <w:b/>
              </w:rPr>
              <w:t>Fee</w:t>
            </w:r>
          </w:p>
          <w:p w14:paraId="41310B81" w14:textId="77777777" w:rsidR="00DD2E4B" w:rsidRPr="009F4207" w:rsidRDefault="00DD2E4B">
            <w:r w:rsidRPr="009F4207">
              <w:t>23980</w:t>
            </w:r>
          </w:p>
        </w:tc>
        <w:tc>
          <w:tcPr>
            <w:tcW w:w="0" w:type="auto"/>
            <w:tcMar>
              <w:top w:w="38" w:type="dxa"/>
              <w:left w:w="38" w:type="dxa"/>
              <w:bottom w:w="38" w:type="dxa"/>
              <w:right w:w="38" w:type="dxa"/>
            </w:tcMar>
            <w:vAlign w:val="bottom"/>
          </w:tcPr>
          <w:p w14:paraId="11932DEE" w14:textId="77777777" w:rsidR="00DD2E4B" w:rsidRPr="009F4207" w:rsidRDefault="00DD2E4B">
            <w:pPr>
              <w:spacing w:after="200"/>
              <w:rPr>
                <w:sz w:val="20"/>
                <w:szCs w:val="20"/>
              </w:rPr>
            </w:pPr>
            <w:r w:rsidRPr="009F4207">
              <w:rPr>
                <w:sz w:val="20"/>
                <w:szCs w:val="20"/>
              </w:rPr>
              <w:t xml:space="preserve">17:31 HOURS TO 17:40 HOURS (102 basic units) </w:t>
            </w:r>
          </w:p>
          <w:p w14:paraId="5655C3AC" w14:textId="77777777" w:rsidR="00DD2E4B" w:rsidRPr="009F4207" w:rsidRDefault="00DD2E4B">
            <w:r w:rsidRPr="009F4207">
              <w:t>(See para TN.10.3 of explanatory notes to this Category)</w:t>
            </w:r>
          </w:p>
          <w:p w14:paraId="334090E0" w14:textId="77777777" w:rsidR="00DD2E4B" w:rsidRPr="009F4207" w:rsidRDefault="00DD2E4B">
            <w:pPr>
              <w:tabs>
                <w:tab w:val="left" w:pos="1701"/>
              </w:tabs>
            </w:pPr>
            <w:r w:rsidRPr="009F4207">
              <w:rPr>
                <w:b/>
                <w:sz w:val="20"/>
              </w:rPr>
              <w:t xml:space="preserve">Fee: </w:t>
            </w:r>
            <w:r w:rsidRPr="009F4207">
              <w:t>$2,213.40</w:t>
            </w:r>
            <w:r w:rsidRPr="009F4207">
              <w:tab/>
            </w:r>
            <w:r w:rsidRPr="009F4207">
              <w:rPr>
                <w:b/>
                <w:sz w:val="20"/>
              </w:rPr>
              <w:t xml:space="preserve">Benefit: </w:t>
            </w:r>
            <w:r w:rsidRPr="009F4207">
              <w:t>75% = $1660.05    85% = $2120.20</w:t>
            </w:r>
          </w:p>
        </w:tc>
      </w:tr>
      <w:tr w:rsidR="00DD2E4B" w:rsidRPr="009F4207" w14:paraId="636DEA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4290C2" w14:textId="77777777" w:rsidR="00DD2E4B" w:rsidRPr="009F4207" w:rsidRDefault="00DD2E4B">
            <w:pPr>
              <w:rPr>
                <w:b/>
              </w:rPr>
            </w:pPr>
            <w:r w:rsidRPr="009F4207">
              <w:rPr>
                <w:b/>
              </w:rPr>
              <w:t>Fee</w:t>
            </w:r>
          </w:p>
          <w:p w14:paraId="55B83D5D" w14:textId="77777777" w:rsidR="00DD2E4B" w:rsidRPr="009F4207" w:rsidRDefault="00DD2E4B">
            <w:r w:rsidRPr="009F4207">
              <w:t>23990</w:t>
            </w:r>
          </w:p>
        </w:tc>
        <w:tc>
          <w:tcPr>
            <w:tcW w:w="0" w:type="auto"/>
            <w:tcMar>
              <w:top w:w="38" w:type="dxa"/>
              <w:left w:w="38" w:type="dxa"/>
              <w:bottom w:w="38" w:type="dxa"/>
              <w:right w:w="38" w:type="dxa"/>
            </w:tcMar>
            <w:vAlign w:val="bottom"/>
          </w:tcPr>
          <w:p w14:paraId="1816FF4A" w14:textId="77777777" w:rsidR="00DD2E4B" w:rsidRPr="009F4207" w:rsidRDefault="00DD2E4B">
            <w:pPr>
              <w:spacing w:after="200"/>
              <w:rPr>
                <w:sz w:val="20"/>
                <w:szCs w:val="20"/>
              </w:rPr>
            </w:pPr>
            <w:r w:rsidRPr="009F4207">
              <w:rPr>
                <w:sz w:val="20"/>
                <w:szCs w:val="20"/>
              </w:rPr>
              <w:t xml:space="preserve">17:41 HOURS TO 17:50 HOURS (103 basic units) </w:t>
            </w:r>
          </w:p>
          <w:p w14:paraId="454C7FF1" w14:textId="77777777" w:rsidR="00DD2E4B" w:rsidRPr="009F4207" w:rsidRDefault="00DD2E4B">
            <w:r w:rsidRPr="009F4207">
              <w:t>(See para TN.10.3 of explanatory notes to this Category)</w:t>
            </w:r>
          </w:p>
          <w:p w14:paraId="22D51406" w14:textId="77777777" w:rsidR="00DD2E4B" w:rsidRPr="009F4207" w:rsidRDefault="00DD2E4B">
            <w:pPr>
              <w:tabs>
                <w:tab w:val="left" w:pos="1701"/>
              </w:tabs>
            </w:pPr>
            <w:r w:rsidRPr="009F4207">
              <w:rPr>
                <w:b/>
                <w:sz w:val="20"/>
              </w:rPr>
              <w:t xml:space="preserve">Fee: </w:t>
            </w:r>
            <w:r w:rsidRPr="009F4207">
              <w:t>$2,235.10</w:t>
            </w:r>
            <w:r w:rsidRPr="009F4207">
              <w:tab/>
            </w:r>
            <w:r w:rsidRPr="009F4207">
              <w:rPr>
                <w:b/>
                <w:sz w:val="20"/>
              </w:rPr>
              <w:t xml:space="preserve">Benefit: </w:t>
            </w:r>
            <w:r w:rsidRPr="009F4207">
              <w:t>75% = $1676.35    85% = $2141.90</w:t>
            </w:r>
          </w:p>
        </w:tc>
      </w:tr>
      <w:tr w:rsidR="00DD2E4B" w:rsidRPr="009F4207" w14:paraId="425EA9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DCF0B0" w14:textId="77777777" w:rsidR="00DD2E4B" w:rsidRPr="009F4207" w:rsidRDefault="00DD2E4B">
            <w:pPr>
              <w:rPr>
                <w:b/>
              </w:rPr>
            </w:pPr>
            <w:r w:rsidRPr="009F4207">
              <w:rPr>
                <w:b/>
              </w:rPr>
              <w:t>Fee</w:t>
            </w:r>
          </w:p>
          <w:p w14:paraId="590A3E51" w14:textId="77777777" w:rsidR="00DD2E4B" w:rsidRPr="009F4207" w:rsidRDefault="00DD2E4B">
            <w:r w:rsidRPr="009F4207">
              <w:t>24100</w:t>
            </w:r>
          </w:p>
        </w:tc>
        <w:tc>
          <w:tcPr>
            <w:tcW w:w="0" w:type="auto"/>
            <w:tcMar>
              <w:top w:w="38" w:type="dxa"/>
              <w:left w:w="38" w:type="dxa"/>
              <w:bottom w:w="38" w:type="dxa"/>
              <w:right w:w="38" w:type="dxa"/>
            </w:tcMar>
            <w:vAlign w:val="bottom"/>
          </w:tcPr>
          <w:p w14:paraId="790593F8" w14:textId="77777777" w:rsidR="00DD2E4B" w:rsidRPr="009F4207" w:rsidRDefault="00DD2E4B">
            <w:pPr>
              <w:spacing w:after="200"/>
              <w:rPr>
                <w:sz w:val="20"/>
                <w:szCs w:val="20"/>
              </w:rPr>
            </w:pPr>
            <w:r w:rsidRPr="009F4207">
              <w:rPr>
                <w:sz w:val="20"/>
                <w:szCs w:val="20"/>
              </w:rPr>
              <w:t xml:space="preserve">17:51 HOURS TO 18:00 HOURS (104 basic units) </w:t>
            </w:r>
          </w:p>
          <w:p w14:paraId="660A9C89" w14:textId="77777777" w:rsidR="00DD2E4B" w:rsidRPr="009F4207" w:rsidRDefault="00DD2E4B">
            <w:r w:rsidRPr="009F4207">
              <w:t>(See para TN.10.3 of explanatory notes to this Category)</w:t>
            </w:r>
          </w:p>
          <w:p w14:paraId="40240EF5" w14:textId="77777777" w:rsidR="00DD2E4B" w:rsidRPr="009F4207" w:rsidRDefault="00DD2E4B">
            <w:pPr>
              <w:tabs>
                <w:tab w:val="left" w:pos="1701"/>
              </w:tabs>
            </w:pPr>
            <w:r w:rsidRPr="009F4207">
              <w:rPr>
                <w:b/>
                <w:sz w:val="20"/>
              </w:rPr>
              <w:t xml:space="preserve">Fee: </w:t>
            </w:r>
            <w:r w:rsidRPr="009F4207">
              <w:t>$2,256.80</w:t>
            </w:r>
            <w:r w:rsidRPr="009F4207">
              <w:tab/>
            </w:r>
            <w:r w:rsidRPr="009F4207">
              <w:rPr>
                <w:b/>
                <w:sz w:val="20"/>
              </w:rPr>
              <w:t xml:space="preserve">Benefit: </w:t>
            </w:r>
            <w:r w:rsidRPr="009F4207">
              <w:t>75% = $1692.60    85% = $2163.60</w:t>
            </w:r>
          </w:p>
        </w:tc>
      </w:tr>
      <w:tr w:rsidR="00DD2E4B" w:rsidRPr="009F4207" w14:paraId="4E3297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86DA64" w14:textId="77777777" w:rsidR="00DD2E4B" w:rsidRPr="009F4207" w:rsidRDefault="00DD2E4B">
            <w:pPr>
              <w:rPr>
                <w:b/>
              </w:rPr>
            </w:pPr>
            <w:r w:rsidRPr="009F4207">
              <w:rPr>
                <w:b/>
              </w:rPr>
              <w:t>Fee</w:t>
            </w:r>
          </w:p>
          <w:p w14:paraId="0475034D" w14:textId="77777777" w:rsidR="00DD2E4B" w:rsidRPr="009F4207" w:rsidRDefault="00DD2E4B">
            <w:r w:rsidRPr="009F4207">
              <w:t>24101</w:t>
            </w:r>
          </w:p>
        </w:tc>
        <w:tc>
          <w:tcPr>
            <w:tcW w:w="0" w:type="auto"/>
            <w:tcMar>
              <w:top w:w="38" w:type="dxa"/>
              <w:left w:w="38" w:type="dxa"/>
              <w:bottom w:w="38" w:type="dxa"/>
              <w:right w:w="38" w:type="dxa"/>
            </w:tcMar>
            <w:vAlign w:val="bottom"/>
          </w:tcPr>
          <w:p w14:paraId="180C53B4" w14:textId="77777777" w:rsidR="00DD2E4B" w:rsidRPr="009F4207" w:rsidRDefault="00DD2E4B">
            <w:pPr>
              <w:spacing w:after="200"/>
              <w:rPr>
                <w:sz w:val="20"/>
                <w:szCs w:val="20"/>
              </w:rPr>
            </w:pPr>
            <w:r w:rsidRPr="009F4207">
              <w:rPr>
                <w:sz w:val="20"/>
                <w:szCs w:val="20"/>
              </w:rPr>
              <w:t xml:space="preserve">18:01 HOURS TO 18:10 HOURS (105 basic units) </w:t>
            </w:r>
          </w:p>
          <w:p w14:paraId="2BF3D2BE" w14:textId="77777777" w:rsidR="00DD2E4B" w:rsidRPr="009F4207" w:rsidRDefault="00DD2E4B">
            <w:r w:rsidRPr="009F4207">
              <w:t>(See para TN.10.3 of explanatory notes to this Category)</w:t>
            </w:r>
          </w:p>
          <w:p w14:paraId="43E89F43" w14:textId="77777777" w:rsidR="00DD2E4B" w:rsidRPr="009F4207" w:rsidRDefault="00DD2E4B">
            <w:pPr>
              <w:tabs>
                <w:tab w:val="left" w:pos="1701"/>
              </w:tabs>
            </w:pPr>
            <w:r w:rsidRPr="009F4207">
              <w:rPr>
                <w:b/>
                <w:sz w:val="20"/>
              </w:rPr>
              <w:t xml:space="preserve">Fee: </w:t>
            </w:r>
            <w:r w:rsidRPr="009F4207">
              <w:t>$2,278.50</w:t>
            </w:r>
            <w:r w:rsidRPr="009F4207">
              <w:tab/>
            </w:r>
            <w:r w:rsidRPr="009F4207">
              <w:rPr>
                <w:b/>
                <w:sz w:val="20"/>
              </w:rPr>
              <w:t xml:space="preserve">Benefit: </w:t>
            </w:r>
            <w:r w:rsidRPr="009F4207">
              <w:t>75% = $1708.90    85% = $2185.30</w:t>
            </w:r>
          </w:p>
        </w:tc>
      </w:tr>
      <w:tr w:rsidR="00DD2E4B" w:rsidRPr="009F4207" w14:paraId="582945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F71BE6" w14:textId="77777777" w:rsidR="00DD2E4B" w:rsidRPr="009F4207" w:rsidRDefault="00DD2E4B">
            <w:pPr>
              <w:rPr>
                <w:b/>
              </w:rPr>
            </w:pPr>
            <w:r w:rsidRPr="009F4207">
              <w:rPr>
                <w:b/>
              </w:rPr>
              <w:t>Fee</w:t>
            </w:r>
          </w:p>
          <w:p w14:paraId="73F5FA67" w14:textId="77777777" w:rsidR="00DD2E4B" w:rsidRPr="009F4207" w:rsidRDefault="00DD2E4B">
            <w:r w:rsidRPr="009F4207">
              <w:t>24102</w:t>
            </w:r>
          </w:p>
        </w:tc>
        <w:tc>
          <w:tcPr>
            <w:tcW w:w="0" w:type="auto"/>
            <w:tcMar>
              <w:top w:w="38" w:type="dxa"/>
              <w:left w:w="38" w:type="dxa"/>
              <w:bottom w:w="38" w:type="dxa"/>
              <w:right w:w="38" w:type="dxa"/>
            </w:tcMar>
            <w:vAlign w:val="bottom"/>
          </w:tcPr>
          <w:p w14:paraId="3E9435EF" w14:textId="77777777" w:rsidR="00DD2E4B" w:rsidRPr="009F4207" w:rsidRDefault="00DD2E4B">
            <w:pPr>
              <w:spacing w:after="200"/>
              <w:rPr>
                <w:sz w:val="20"/>
                <w:szCs w:val="20"/>
              </w:rPr>
            </w:pPr>
            <w:r w:rsidRPr="009F4207">
              <w:rPr>
                <w:sz w:val="20"/>
                <w:szCs w:val="20"/>
              </w:rPr>
              <w:t xml:space="preserve">18:11 HOURS TO 18:20 HOURS (106 basic units) </w:t>
            </w:r>
          </w:p>
          <w:p w14:paraId="56E5D6AF" w14:textId="77777777" w:rsidR="00DD2E4B" w:rsidRPr="009F4207" w:rsidRDefault="00DD2E4B">
            <w:r w:rsidRPr="009F4207">
              <w:t>(See para TN.10.3 of explanatory notes to this Category)</w:t>
            </w:r>
          </w:p>
          <w:p w14:paraId="4A69CEA4" w14:textId="77777777" w:rsidR="00DD2E4B" w:rsidRPr="009F4207" w:rsidRDefault="00DD2E4B">
            <w:pPr>
              <w:tabs>
                <w:tab w:val="left" w:pos="1701"/>
              </w:tabs>
            </w:pPr>
            <w:r w:rsidRPr="009F4207">
              <w:rPr>
                <w:b/>
                <w:sz w:val="20"/>
              </w:rPr>
              <w:lastRenderedPageBreak/>
              <w:t xml:space="preserve">Fee: </w:t>
            </w:r>
            <w:r w:rsidRPr="009F4207">
              <w:t>$2,300.20</w:t>
            </w:r>
            <w:r w:rsidRPr="009F4207">
              <w:tab/>
            </w:r>
            <w:r w:rsidRPr="009F4207">
              <w:rPr>
                <w:b/>
                <w:sz w:val="20"/>
              </w:rPr>
              <w:t xml:space="preserve">Benefit: </w:t>
            </w:r>
            <w:r w:rsidRPr="009F4207">
              <w:t>75% = $1725.15    85% = $2207.00</w:t>
            </w:r>
          </w:p>
        </w:tc>
      </w:tr>
      <w:tr w:rsidR="00DD2E4B" w:rsidRPr="009F4207" w14:paraId="71FA12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6DED25" w14:textId="77777777" w:rsidR="00DD2E4B" w:rsidRPr="009F4207" w:rsidRDefault="00DD2E4B">
            <w:pPr>
              <w:rPr>
                <w:b/>
              </w:rPr>
            </w:pPr>
            <w:r w:rsidRPr="009F4207">
              <w:rPr>
                <w:b/>
              </w:rPr>
              <w:lastRenderedPageBreak/>
              <w:t>Fee</w:t>
            </w:r>
          </w:p>
          <w:p w14:paraId="0E2F8B2C" w14:textId="77777777" w:rsidR="00DD2E4B" w:rsidRPr="009F4207" w:rsidRDefault="00DD2E4B">
            <w:r w:rsidRPr="009F4207">
              <w:t>24103</w:t>
            </w:r>
          </w:p>
        </w:tc>
        <w:tc>
          <w:tcPr>
            <w:tcW w:w="0" w:type="auto"/>
            <w:tcMar>
              <w:top w:w="38" w:type="dxa"/>
              <w:left w:w="38" w:type="dxa"/>
              <w:bottom w:w="38" w:type="dxa"/>
              <w:right w:w="38" w:type="dxa"/>
            </w:tcMar>
            <w:vAlign w:val="bottom"/>
          </w:tcPr>
          <w:p w14:paraId="50FACB95" w14:textId="77777777" w:rsidR="00DD2E4B" w:rsidRPr="009F4207" w:rsidRDefault="00DD2E4B">
            <w:pPr>
              <w:spacing w:after="200"/>
              <w:rPr>
                <w:sz w:val="20"/>
                <w:szCs w:val="20"/>
              </w:rPr>
            </w:pPr>
            <w:r w:rsidRPr="009F4207">
              <w:rPr>
                <w:sz w:val="20"/>
                <w:szCs w:val="20"/>
              </w:rPr>
              <w:t xml:space="preserve">18:21 HOURS TO 18:30 HOURS (107 basic units) </w:t>
            </w:r>
          </w:p>
          <w:p w14:paraId="40610099" w14:textId="77777777" w:rsidR="00DD2E4B" w:rsidRPr="009F4207" w:rsidRDefault="00DD2E4B">
            <w:r w:rsidRPr="009F4207">
              <w:t>(See para TN.10.3 of explanatory notes to this Category)</w:t>
            </w:r>
          </w:p>
          <w:p w14:paraId="6460D5E1" w14:textId="77777777" w:rsidR="00DD2E4B" w:rsidRPr="009F4207" w:rsidRDefault="00DD2E4B">
            <w:pPr>
              <w:tabs>
                <w:tab w:val="left" w:pos="1701"/>
              </w:tabs>
            </w:pPr>
            <w:r w:rsidRPr="009F4207">
              <w:rPr>
                <w:b/>
                <w:sz w:val="20"/>
              </w:rPr>
              <w:t xml:space="preserve">Fee: </w:t>
            </w:r>
            <w:r w:rsidRPr="009F4207">
              <w:t>$2,321.90</w:t>
            </w:r>
            <w:r w:rsidRPr="009F4207">
              <w:tab/>
            </w:r>
            <w:r w:rsidRPr="009F4207">
              <w:rPr>
                <w:b/>
                <w:sz w:val="20"/>
              </w:rPr>
              <w:t xml:space="preserve">Benefit: </w:t>
            </w:r>
            <w:r w:rsidRPr="009F4207">
              <w:t>75% = $1741.45    85% = $2228.70</w:t>
            </w:r>
          </w:p>
        </w:tc>
      </w:tr>
      <w:tr w:rsidR="00DD2E4B" w:rsidRPr="009F4207" w14:paraId="197DEA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B5B192" w14:textId="77777777" w:rsidR="00DD2E4B" w:rsidRPr="009F4207" w:rsidRDefault="00DD2E4B">
            <w:pPr>
              <w:rPr>
                <w:b/>
              </w:rPr>
            </w:pPr>
            <w:r w:rsidRPr="009F4207">
              <w:rPr>
                <w:b/>
              </w:rPr>
              <w:t>Fee</w:t>
            </w:r>
          </w:p>
          <w:p w14:paraId="5269F7FE" w14:textId="77777777" w:rsidR="00DD2E4B" w:rsidRPr="009F4207" w:rsidRDefault="00DD2E4B">
            <w:r w:rsidRPr="009F4207">
              <w:t>24104</w:t>
            </w:r>
          </w:p>
        </w:tc>
        <w:tc>
          <w:tcPr>
            <w:tcW w:w="0" w:type="auto"/>
            <w:tcMar>
              <w:top w:w="38" w:type="dxa"/>
              <w:left w:w="38" w:type="dxa"/>
              <w:bottom w:w="38" w:type="dxa"/>
              <w:right w:w="38" w:type="dxa"/>
            </w:tcMar>
            <w:vAlign w:val="bottom"/>
          </w:tcPr>
          <w:p w14:paraId="465BAFD4" w14:textId="77777777" w:rsidR="00DD2E4B" w:rsidRPr="009F4207" w:rsidRDefault="00DD2E4B">
            <w:pPr>
              <w:spacing w:after="200"/>
              <w:rPr>
                <w:sz w:val="20"/>
                <w:szCs w:val="20"/>
              </w:rPr>
            </w:pPr>
            <w:r w:rsidRPr="009F4207">
              <w:rPr>
                <w:sz w:val="20"/>
                <w:szCs w:val="20"/>
              </w:rPr>
              <w:t xml:space="preserve">18:31 HOURS TO 18:40 HOURS (108 basic units) </w:t>
            </w:r>
          </w:p>
          <w:p w14:paraId="467528B7" w14:textId="77777777" w:rsidR="00DD2E4B" w:rsidRPr="009F4207" w:rsidRDefault="00DD2E4B">
            <w:r w:rsidRPr="009F4207">
              <w:t>(See para TN.10.3 of explanatory notes to this Category)</w:t>
            </w:r>
          </w:p>
          <w:p w14:paraId="17A7C003" w14:textId="77777777" w:rsidR="00DD2E4B" w:rsidRPr="009F4207" w:rsidRDefault="00DD2E4B">
            <w:pPr>
              <w:tabs>
                <w:tab w:val="left" w:pos="1701"/>
              </w:tabs>
            </w:pPr>
            <w:r w:rsidRPr="009F4207">
              <w:rPr>
                <w:b/>
                <w:sz w:val="20"/>
              </w:rPr>
              <w:t xml:space="preserve">Fee: </w:t>
            </w:r>
            <w:r w:rsidRPr="009F4207">
              <w:t>$2,343.60</w:t>
            </w:r>
            <w:r w:rsidRPr="009F4207">
              <w:tab/>
            </w:r>
            <w:r w:rsidRPr="009F4207">
              <w:rPr>
                <w:b/>
                <w:sz w:val="20"/>
              </w:rPr>
              <w:t xml:space="preserve">Benefit: </w:t>
            </w:r>
            <w:r w:rsidRPr="009F4207">
              <w:t>75% = $1757.70    85% = $2250.40</w:t>
            </w:r>
          </w:p>
        </w:tc>
      </w:tr>
      <w:tr w:rsidR="00DD2E4B" w:rsidRPr="009F4207" w14:paraId="5DAD63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8D1425" w14:textId="77777777" w:rsidR="00DD2E4B" w:rsidRPr="009F4207" w:rsidRDefault="00DD2E4B">
            <w:pPr>
              <w:rPr>
                <w:b/>
              </w:rPr>
            </w:pPr>
            <w:r w:rsidRPr="009F4207">
              <w:rPr>
                <w:b/>
              </w:rPr>
              <w:t>Fee</w:t>
            </w:r>
          </w:p>
          <w:p w14:paraId="554A7C79" w14:textId="77777777" w:rsidR="00DD2E4B" w:rsidRPr="009F4207" w:rsidRDefault="00DD2E4B">
            <w:r w:rsidRPr="009F4207">
              <w:t>24105</w:t>
            </w:r>
          </w:p>
        </w:tc>
        <w:tc>
          <w:tcPr>
            <w:tcW w:w="0" w:type="auto"/>
            <w:tcMar>
              <w:top w:w="38" w:type="dxa"/>
              <w:left w:w="38" w:type="dxa"/>
              <w:bottom w:w="38" w:type="dxa"/>
              <w:right w:w="38" w:type="dxa"/>
            </w:tcMar>
            <w:vAlign w:val="bottom"/>
          </w:tcPr>
          <w:p w14:paraId="25960E2B" w14:textId="77777777" w:rsidR="00DD2E4B" w:rsidRPr="009F4207" w:rsidRDefault="00DD2E4B">
            <w:pPr>
              <w:spacing w:after="200"/>
              <w:rPr>
                <w:sz w:val="20"/>
                <w:szCs w:val="20"/>
              </w:rPr>
            </w:pPr>
            <w:r w:rsidRPr="009F4207">
              <w:rPr>
                <w:sz w:val="20"/>
                <w:szCs w:val="20"/>
              </w:rPr>
              <w:t xml:space="preserve">18:41 HOURS TO 18:50 HOURS (109 basic units) </w:t>
            </w:r>
          </w:p>
          <w:p w14:paraId="08AA43CB" w14:textId="77777777" w:rsidR="00DD2E4B" w:rsidRPr="009F4207" w:rsidRDefault="00DD2E4B">
            <w:r w:rsidRPr="009F4207">
              <w:t>(See para TN.10.3 of explanatory notes to this Category)</w:t>
            </w:r>
          </w:p>
          <w:p w14:paraId="06F770C2" w14:textId="77777777" w:rsidR="00DD2E4B" w:rsidRPr="009F4207" w:rsidRDefault="00DD2E4B">
            <w:pPr>
              <w:tabs>
                <w:tab w:val="left" w:pos="1701"/>
              </w:tabs>
            </w:pPr>
            <w:r w:rsidRPr="009F4207">
              <w:rPr>
                <w:b/>
                <w:sz w:val="20"/>
              </w:rPr>
              <w:t xml:space="preserve">Fee: </w:t>
            </w:r>
            <w:r w:rsidRPr="009F4207">
              <w:t>$2,365.30</w:t>
            </w:r>
            <w:r w:rsidRPr="009F4207">
              <w:tab/>
            </w:r>
            <w:r w:rsidRPr="009F4207">
              <w:rPr>
                <w:b/>
                <w:sz w:val="20"/>
              </w:rPr>
              <w:t xml:space="preserve">Benefit: </w:t>
            </w:r>
            <w:r w:rsidRPr="009F4207">
              <w:t>75% = $1774.00    85% = $2272.10</w:t>
            </w:r>
          </w:p>
        </w:tc>
      </w:tr>
      <w:tr w:rsidR="00DD2E4B" w:rsidRPr="009F4207" w14:paraId="7C4CFB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DB429C" w14:textId="77777777" w:rsidR="00DD2E4B" w:rsidRPr="009F4207" w:rsidRDefault="00DD2E4B">
            <w:pPr>
              <w:rPr>
                <w:b/>
              </w:rPr>
            </w:pPr>
            <w:r w:rsidRPr="009F4207">
              <w:rPr>
                <w:b/>
              </w:rPr>
              <w:t>Fee</w:t>
            </w:r>
          </w:p>
          <w:p w14:paraId="799733E9" w14:textId="77777777" w:rsidR="00DD2E4B" w:rsidRPr="009F4207" w:rsidRDefault="00DD2E4B">
            <w:r w:rsidRPr="009F4207">
              <w:t>24106</w:t>
            </w:r>
          </w:p>
        </w:tc>
        <w:tc>
          <w:tcPr>
            <w:tcW w:w="0" w:type="auto"/>
            <w:tcMar>
              <w:top w:w="38" w:type="dxa"/>
              <w:left w:w="38" w:type="dxa"/>
              <w:bottom w:w="38" w:type="dxa"/>
              <w:right w:w="38" w:type="dxa"/>
            </w:tcMar>
            <w:vAlign w:val="bottom"/>
          </w:tcPr>
          <w:p w14:paraId="38AF584C" w14:textId="77777777" w:rsidR="00DD2E4B" w:rsidRPr="009F4207" w:rsidRDefault="00DD2E4B">
            <w:pPr>
              <w:spacing w:after="200"/>
              <w:rPr>
                <w:sz w:val="20"/>
                <w:szCs w:val="20"/>
              </w:rPr>
            </w:pPr>
            <w:r w:rsidRPr="009F4207">
              <w:rPr>
                <w:sz w:val="20"/>
                <w:szCs w:val="20"/>
              </w:rPr>
              <w:t xml:space="preserve">18:51 HOURS TO 19:00 HOURS (110 basic units) </w:t>
            </w:r>
          </w:p>
          <w:p w14:paraId="39DB2FC1" w14:textId="77777777" w:rsidR="00DD2E4B" w:rsidRPr="009F4207" w:rsidRDefault="00DD2E4B">
            <w:r w:rsidRPr="009F4207">
              <w:t>(See para TN.10.3 of explanatory notes to this Category)</w:t>
            </w:r>
          </w:p>
          <w:p w14:paraId="28C3D848" w14:textId="77777777" w:rsidR="00DD2E4B" w:rsidRPr="009F4207" w:rsidRDefault="00DD2E4B">
            <w:pPr>
              <w:tabs>
                <w:tab w:val="left" w:pos="1701"/>
              </w:tabs>
            </w:pPr>
            <w:r w:rsidRPr="009F4207">
              <w:rPr>
                <w:b/>
                <w:sz w:val="20"/>
              </w:rPr>
              <w:t xml:space="preserve">Fee: </w:t>
            </w:r>
            <w:r w:rsidRPr="009F4207">
              <w:t>$2,387.00</w:t>
            </w:r>
            <w:r w:rsidRPr="009F4207">
              <w:tab/>
            </w:r>
            <w:r w:rsidRPr="009F4207">
              <w:rPr>
                <w:b/>
                <w:sz w:val="20"/>
              </w:rPr>
              <w:t xml:space="preserve">Benefit: </w:t>
            </w:r>
            <w:r w:rsidRPr="009F4207">
              <w:t>75% = $1790.25    85% = $2293.80</w:t>
            </w:r>
          </w:p>
        </w:tc>
      </w:tr>
      <w:tr w:rsidR="00DD2E4B" w:rsidRPr="009F4207" w14:paraId="0C6A10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584F70" w14:textId="77777777" w:rsidR="00DD2E4B" w:rsidRPr="009F4207" w:rsidRDefault="00DD2E4B">
            <w:pPr>
              <w:rPr>
                <w:b/>
              </w:rPr>
            </w:pPr>
            <w:r w:rsidRPr="009F4207">
              <w:rPr>
                <w:b/>
              </w:rPr>
              <w:t>Fee</w:t>
            </w:r>
          </w:p>
          <w:p w14:paraId="46EC468A" w14:textId="77777777" w:rsidR="00DD2E4B" w:rsidRPr="009F4207" w:rsidRDefault="00DD2E4B">
            <w:r w:rsidRPr="009F4207">
              <w:t>24107</w:t>
            </w:r>
          </w:p>
        </w:tc>
        <w:tc>
          <w:tcPr>
            <w:tcW w:w="0" w:type="auto"/>
            <w:tcMar>
              <w:top w:w="38" w:type="dxa"/>
              <w:left w:w="38" w:type="dxa"/>
              <w:bottom w:w="38" w:type="dxa"/>
              <w:right w:w="38" w:type="dxa"/>
            </w:tcMar>
            <w:vAlign w:val="bottom"/>
          </w:tcPr>
          <w:p w14:paraId="715B0794" w14:textId="77777777" w:rsidR="00DD2E4B" w:rsidRPr="009F4207" w:rsidRDefault="00DD2E4B">
            <w:pPr>
              <w:spacing w:after="200"/>
              <w:rPr>
                <w:sz w:val="20"/>
                <w:szCs w:val="20"/>
              </w:rPr>
            </w:pPr>
            <w:r w:rsidRPr="009F4207">
              <w:rPr>
                <w:sz w:val="20"/>
                <w:szCs w:val="20"/>
              </w:rPr>
              <w:t xml:space="preserve">19:01 HOURS TO 19:10 HOURS (111 basic units) </w:t>
            </w:r>
          </w:p>
          <w:p w14:paraId="4C3EA4BD" w14:textId="77777777" w:rsidR="00DD2E4B" w:rsidRPr="009F4207" w:rsidRDefault="00DD2E4B">
            <w:r w:rsidRPr="009F4207">
              <w:t>(See para TN.10.3 of explanatory notes to this Category)</w:t>
            </w:r>
          </w:p>
          <w:p w14:paraId="1A42B6C3" w14:textId="77777777" w:rsidR="00DD2E4B" w:rsidRPr="009F4207" w:rsidRDefault="00DD2E4B">
            <w:pPr>
              <w:tabs>
                <w:tab w:val="left" w:pos="1701"/>
              </w:tabs>
            </w:pPr>
            <w:r w:rsidRPr="009F4207">
              <w:rPr>
                <w:b/>
                <w:sz w:val="20"/>
              </w:rPr>
              <w:t xml:space="preserve">Fee: </w:t>
            </w:r>
            <w:r w:rsidRPr="009F4207">
              <w:t>$2,408.70</w:t>
            </w:r>
            <w:r w:rsidRPr="009F4207">
              <w:tab/>
            </w:r>
            <w:r w:rsidRPr="009F4207">
              <w:rPr>
                <w:b/>
                <w:sz w:val="20"/>
              </w:rPr>
              <w:t xml:space="preserve">Benefit: </w:t>
            </w:r>
            <w:r w:rsidRPr="009F4207">
              <w:t>75% = $1806.55    85% = $2315.50</w:t>
            </w:r>
          </w:p>
        </w:tc>
      </w:tr>
      <w:tr w:rsidR="00DD2E4B" w:rsidRPr="009F4207" w14:paraId="2B2211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1A6B96" w14:textId="77777777" w:rsidR="00DD2E4B" w:rsidRPr="009F4207" w:rsidRDefault="00DD2E4B">
            <w:pPr>
              <w:rPr>
                <w:b/>
              </w:rPr>
            </w:pPr>
            <w:r w:rsidRPr="009F4207">
              <w:rPr>
                <w:b/>
              </w:rPr>
              <w:t>Fee</w:t>
            </w:r>
          </w:p>
          <w:p w14:paraId="7C9E43BD" w14:textId="77777777" w:rsidR="00DD2E4B" w:rsidRPr="009F4207" w:rsidRDefault="00DD2E4B">
            <w:r w:rsidRPr="009F4207">
              <w:t>24108</w:t>
            </w:r>
          </w:p>
        </w:tc>
        <w:tc>
          <w:tcPr>
            <w:tcW w:w="0" w:type="auto"/>
            <w:tcMar>
              <w:top w:w="38" w:type="dxa"/>
              <w:left w:w="38" w:type="dxa"/>
              <w:bottom w:w="38" w:type="dxa"/>
              <w:right w:w="38" w:type="dxa"/>
            </w:tcMar>
            <w:vAlign w:val="bottom"/>
          </w:tcPr>
          <w:p w14:paraId="5E99993A" w14:textId="77777777" w:rsidR="00DD2E4B" w:rsidRPr="009F4207" w:rsidRDefault="00DD2E4B">
            <w:pPr>
              <w:spacing w:after="200"/>
              <w:rPr>
                <w:sz w:val="20"/>
                <w:szCs w:val="20"/>
              </w:rPr>
            </w:pPr>
            <w:r w:rsidRPr="009F4207">
              <w:rPr>
                <w:sz w:val="20"/>
                <w:szCs w:val="20"/>
              </w:rPr>
              <w:t xml:space="preserve">19:11 HOURS TO 19:20 HOURS (112 basic units) </w:t>
            </w:r>
          </w:p>
          <w:p w14:paraId="459831BE" w14:textId="77777777" w:rsidR="00DD2E4B" w:rsidRPr="009F4207" w:rsidRDefault="00DD2E4B">
            <w:r w:rsidRPr="009F4207">
              <w:t>(See para TN.10.3 of explanatory notes to this Category)</w:t>
            </w:r>
          </w:p>
          <w:p w14:paraId="7AB92089" w14:textId="77777777" w:rsidR="00DD2E4B" w:rsidRPr="009F4207" w:rsidRDefault="00DD2E4B">
            <w:pPr>
              <w:tabs>
                <w:tab w:val="left" w:pos="1701"/>
              </w:tabs>
            </w:pPr>
            <w:r w:rsidRPr="009F4207">
              <w:rPr>
                <w:b/>
                <w:sz w:val="20"/>
              </w:rPr>
              <w:t xml:space="preserve">Fee: </w:t>
            </w:r>
            <w:r w:rsidRPr="009F4207">
              <w:t>$2,430.40</w:t>
            </w:r>
            <w:r w:rsidRPr="009F4207">
              <w:tab/>
            </w:r>
            <w:r w:rsidRPr="009F4207">
              <w:rPr>
                <w:b/>
                <w:sz w:val="20"/>
              </w:rPr>
              <w:t xml:space="preserve">Benefit: </w:t>
            </w:r>
            <w:r w:rsidRPr="009F4207">
              <w:t>75% = $1822.80    85% = $2337.20</w:t>
            </w:r>
          </w:p>
        </w:tc>
      </w:tr>
      <w:tr w:rsidR="00DD2E4B" w:rsidRPr="009F4207" w14:paraId="4B6854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11737C" w14:textId="77777777" w:rsidR="00DD2E4B" w:rsidRPr="009F4207" w:rsidRDefault="00DD2E4B">
            <w:pPr>
              <w:rPr>
                <w:b/>
              </w:rPr>
            </w:pPr>
            <w:r w:rsidRPr="009F4207">
              <w:rPr>
                <w:b/>
              </w:rPr>
              <w:t>Fee</w:t>
            </w:r>
          </w:p>
          <w:p w14:paraId="1988349D" w14:textId="77777777" w:rsidR="00DD2E4B" w:rsidRPr="009F4207" w:rsidRDefault="00DD2E4B">
            <w:r w:rsidRPr="009F4207">
              <w:t>24109</w:t>
            </w:r>
          </w:p>
        </w:tc>
        <w:tc>
          <w:tcPr>
            <w:tcW w:w="0" w:type="auto"/>
            <w:tcMar>
              <w:top w:w="38" w:type="dxa"/>
              <w:left w:w="38" w:type="dxa"/>
              <w:bottom w:w="38" w:type="dxa"/>
              <w:right w:w="38" w:type="dxa"/>
            </w:tcMar>
            <w:vAlign w:val="bottom"/>
          </w:tcPr>
          <w:p w14:paraId="19573957" w14:textId="77777777" w:rsidR="00DD2E4B" w:rsidRPr="009F4207" w:rsidRDefault="00DD2E4B">
            <w:pPr>
              <w:spacing w:after="200"/>
              <w:rPr>
                <w:sz w:val="20"/>
                <w:szCs w:val="20"/>
              </w:rPr>
            </w:pPr>
            <w:r w:rsidRPr="009F4207">
              <w:rPr>
                <w:sz w:val="20"/>
                <w:szCs w:val="20"/>
              </w:rPr>
              <w:t xml:space="preserve">19:21 HOURS TO 19:30 HOURS (113 basic units) </w:t>
            </w:r>
          </w:p>
          <w:p w14:paraId="423F6AF7" w14:textId="77777777" w:rsidR="00DD2E4B" w:rsidRPr="009F4207" w:rsidRDefault="00DD2E4B">
            <w:r w:rsidRPr="009F4207">
              <w:t>(See para TN.10.3 of explanatory notes to this Category)</w:t>
            </w:r>
          </w:p>
          <w:p w14:paraId="15F74D97" w14:textId="77777777" w:rsidR="00DD2E4B" w:rsidRPr="009F4207" w:rsidRDefault="00DD2E4B">
            <w:pPr>
              <w:tabs>
                <w:tab w:val="left" w:pos="1701"/>
              </w:tabs>
            </w:pPr>
            <w:r w:rsidRPr="009F4207">
              <w:rPr>
                <w:b/>
                <w:sz w:val="20"/>
              </w:rPr>
              <w:t xml:space="preserve">Fee: </w:t>
            </w:r>
            <w:r w:rsidRPr="009F4207">
              <w:t>$2,452.10</w:t>
            </w:r>
            <w:r w:rsidRPr="009F4207">
              <w:tab/>
            </w:r>
            <w:r w:rsidRPr="009F4207">
              <w:rPr>
                <w:b/>
                <w:sz w:val="20"/>
              </w:rPr>
              <w:t xml:space="preserve">Benefit: </w:t>
            </w:r>
            <w:r w:rsidRPr="009F4207">
              <w:t>75% = $1839.10    85% = $2358.90</w:t>
            </w:r>
          </w:p>
        </w:tc>
      </w:tr>
      <w:tr w:rsidR="00DD2E4B" w:rsidRPr="009F4207" w14:paraId="4A06F4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881ABE" w14:textId="77777777" w:rsidR="00DD2E4B" w:rsidRPr="009F4207" w:rsidRDefault="00DD2E4B">
            <w:pPr>
              <w:rPr>
                <w:b/>
              </w:rPr>
            </w:pPr>
            <w:r w:rsidRPr="009F4207">
              <w:rPr>
                <w:b/>
              </w:rPr>
              <w:t>Fee</w:t>
            </w:r>
          </w:p>
          <w:p w14:paraId="0C76F8CB" w14:textId="77777777" w:rsidR="00DD2E4B" w:rsidRPr="009F4207" w:rsidRDefault="00DD2E4B">
            <w:r w:rsidRPr="009F4207">
              <w:t>24110</w:t>
            </w:r>
          </w:p>
        </w:tc>
        <w:tc>
          <w:tcPr>
            <w:tcW w:w="0" w:type="auto"/>
            <w:tcMar>
              <w:top w:w="38" w:type="dxa"/>
              <w:left w:w="38" w:type="dxa"/>
              <w:bottom w:w="38" w:type="dxa"/>
              <w:right w:w="38" w:type="dxa"/>
            </w:tcMar>
            <w:vAlign w:val="bottom"/>
          </w:tcPr>
          <w:p w14:paraId="4B332A55" w14:textId="77777777" w:rsidR="00DD2E4B" w:rsidRPr="009F4207" w:rsidRDefault="00DD2E4B">
            <w:pPr>
              <w:spacing w:after="200"/>
              <w:rPr>
                <w:sz w:val="20"/>
                <w:szCs w:val="20"/>
              </w:rPr>
            </w:pPr>
            <w:r w:rsidRPr="009F4207">
              <w:rPr>
                <w:sz w:val="20"/>
                <w:szCs w:val="20"/>
              </w:rPr>
              <w:t xml:space="preserve">19:31 HOURS TO 19:40 HOURS (114 basic units) </w:t>
            </w:r>
          </w:p>
          <w:p w14:paraId="04EBEDA0" w14:textId="77777777" w:rsidR="00DD2E4B" w:rsidRPr="009F4207" w:rsidRDefault="00DD2E4B">
            <w:r w:rsidRPr="009F4207">
              <w:t>(See para TN.10.3 of explanatory notes to this Category)</w:t>
            </w:r>
          </w:p>
          <w:p w14:paraId="6A07D86E" w14:textId="77777777" w:rsidR="00DD2E4B" w:rsidRPr="009F4207" w:rsidRDefault="00DD2E4B">
            <w:pPr>
              <w:tabs>
                <w:tab w:val="left" w:pos="1701"/>
              </w:tabs>
            </w:pPr>
            <w:r w:rsidRPr="009F4207">
              <w:rPr>
                <w:b/>
                <w:sz w:val="20"/>
              </w:rPr>
              <w:t xml:space="preserve">Fee: </w:t>
            </w:r>
            <w:r w:rsidRPr="009F4207">
              <w:t>$2,473.80</w:t>
            </w:r>
            <w:r w:rsidRPr="009F4207">
              <w:tab/>
            </w:r>
            <w:r w:rsidRPr="009F4207">
              <w:rPr>
                <w:b/>
                <w:sz w:val="20"/>
              </w:rPr>
              <w:t xml:space="preserve">Benefit: </w:t>
            </w:r>
            <w:r w:rsidRPr="009F4207">
              <w:t>75% = $1855.35    85% = $2380.60</w:t>
            </w:r>
          </w:p>
        </w:tc>
      </w:tr>
      <w:tr w:rsidR="00DD2E4B" w:rsidRPr="009F4207" w14:paraId="20B62B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EB9FC5" w14:textId="77777777" w:rsidR="00DD2E4B" w:rsidRPr="009F4207" w:rsidRDefault="00DD2E4B">
            <w:pPr>
              <w:rPr>
                <w:b/>
              </w:rPr>
            </w:pPr>
            <w:r w:rsidRPr="009F4207">
              <w:rPr>
                <w:b/>
              </w:rPr>
              <w:t>Fee</w:t>
            </w:r>
          </w:p>
          <w:p w14:paraId="755CFCDD" w14:textId="77777777" w:rsidR="00DD2E4B" w:rsidRPr="009F4207" w:rsidRDefault="00DD2E4B">
            <w:r w:rsidRPr="009F4207">
              <w:t>24111</w:t>
            </w:r>
          </w:p>
        </w:tc>
        <w:tc>
          <w:tcPr>
            <w:tcW w:w="0" w:type="auto"/>
            <w:tcMar>
              <w:top w:w="38" w:type="dxa"/>
              <w:left w:w="38" w:type="dxa"/>
              <w:bottom w:w="38" w:type="dxa"/>
              <w:right w:w="38" w:type="dxa"/>
            </w:tcMar>
            <w:vAlign w:val="bottom"/>
          </w:tcPr>
          <w:p w14:paraId="0B5DA240" w14:textId="77777777" w:rsidR="00DD2E4B" w:rsidRPr="009F4207" w:rsidRDefault="00DD2E4B">
            <w:pPr>
              <w:spacing w:after="200"/>
              <w:rPr>
                <w:sz w:val="20"/>
                <w:szCs w:val="20"/>
              </w:rPr>
            </w:pPr>
            <w:r w:rsidRPr="009F4207">
              <w:rPr>
                <w:sz w:val="20"/>
                <w:szCs w:val="20"/>
              </w:rPr>
              <w:t xml:space="preserve">19:41 HOURS TO 19:50 HOURS (115 basic units) </w:t>
            </w:r>
          </w:p>
          <w:p w14:paraId="22261D63" w14:textId="77777777" w:rsidR="00DD2E4B" w:rsidRPr="009F4207" w:rsidRDefault="00DD2E4B">
            <w:r w:rsidRPr="009F4207">
              <w:t>(See para TN.10.3 of explanatory notes to this Category)</w:t>
            </w:r>
          </w:p>
          <w:p w14:paraId="2B4211EB" w14:textId="77777777" w:rsidR="00DD2E4B" w:rsidRPr="009F4207" w:rsidRDefault="00DD2E4B">
            <w:pPr>
              <w:tabs>
                <w:tab w:val="left" w:pos="1701"/>
              </w:tabs>
            </w:pPr>
            <w:r w:rsidRPr="009F4207">
              <w:rPr>
                <w:b/>
                <w:sz w:val="20"/>
              </w:rPr>
              <w:t xml:space="preserve">Fee: </w:t>
            </w:r>
            <w:r w:rsidRPr="009F4207">
              <w:t>$2,495.50</w:t>
            </w:r>
            <w:r w:rsidRPr="009F4207">
              <w:tab/>
            </w:r>
            <w:r w:rsidRPr="009F4207">
              <w:rPr>
                <w:b/>
                <w:sz w:val="20"/>
              </w:rPr>
              <w:t xml:space="preserve">Benefit: </w:t>
            </w:r>
            <w:r w:rsidRPr="009F4207">
              <w:t>75% = $1871.65    85% = $2402.30</w:t>
            </w:r>
          </w:p>
        </w:tc>
      </w:tr>
      <w:tr w:rsidR="00DD2E4B" w:rsidRPr="009F4207" w14:paraId="0E21B5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B48F5E" w14:textId="77777777" w:rsidR="00DD2E4B" w:rsidRPr="009F4207" w:rsidRDefault="00DD2E4B">
            <w:pPr>
              <w:rPr>
                <w:b/>
              </w:rPr>
            </w:pPr>
            <w:r w:rsidRPr="009F4207">
              <w:rPr>
                <w:b/>
              </w:rPr>
              <w:t>Fee</w:t>
            </w:r>
          </w:p>
          <w:p w14:paraId="34ECAE64" w14:textId="77777777" w:rsidR="00DD2E4B" w:rsidRPr="009F4207" w:rsidRDefault="00DD2E4B">
            <w:r w:rsidRPr="009F4207">
              <w:t>24112</w:t>
            </w:r>
          </w:p>
        </w:tc>
        <w:tc>
          <w:tcPr>
            <w:tcW w:w="0" w:type="auto"/>
            <w:tcMar>
              <w:top w:w="38" w:type="dxa"/>
              <w:left w:w="38" w:type="dxa"/>
              <w:bottom w:w="38" w:type="dxa"/>
              <w:right w:w="38" w:type="dxa"/>
            </w:tcMar>
            <w:vAlign w:val="bottom"/>
          </w:tcPr>
          <w:p w14:paraId="76EAF05E" w14:textId="77777777" w:rsidR="00DD2E4B" w:rsidRPr="009F4207" w:rsidRDefault="00DD2E4B">
            <w:pPr>
              <w:spacing w:after="200"/>
              <w:rPr>
                <w:sz w:val="20"/>
                <w:szCs w:val="20"/>
              </w:rPr>
            </w:pPr>
            <w:r w:rsidRPr="009F4207">
              <w:rPr>
                <w:sz w:val="20"/>
                <w:szCs w:val="20"/>
              </w:rPr>
              <w:t xml:space="preserve">19:51 HOURS TO 20:00 HOURS (116 basic units) </w:t>
            </w:r>
          </w:p>
          <w:p w14:paraId="2E142F46" w14:textId="77777777" w:rsidR="00DD2E4B" w:rsidRPr="009F4207" w:rsidRDefault="00DD2E4B">
            <w:r w:rsidRPr="009F4207">
              <w:t>(See para TN.10.3 of explanatory notes to this Category)</w:t>
            </w:r>
          </w:p>
          <w:p w14:paraId="57666446" w14:textId="77777777" w:rsidR="00DD2E4B" w:rsidRPr="009F4207" w:rsidRDefault="00DD2E4B">
            <w:pPr>
              <w:tabs>
                <w:tab w:val="left" w:pos="1701"/>
              </w:tabs>
            </w:pPr>
            <w:r w:rsidRPr="009F4207">
              <w:rPr>
                <w:b/>
                <w:sz w:val="20"/>
              </w:rPr>
              <w:t xml:space="preserve">Fee: </w:t>
            </w:r>
            <w:r w:rsidRPr="009F4207">
              <w:t>$2,517.20</w:t>
            </w:r>
            <w:r w:rsidRPr="009F4207">
              <w:tab/>
            </w:r>
            <w:r w:rsidRPr="009F4207">
              <w:rPr>
                <w:b/>
                <w:sz w:val="20"/>
              </w:rPr>
              <w:t xml:space="preserve">Benefit: </w:t>
            </w:r>
            <w:r w:rsidRPr="009F4207">
              <w:t>75% = $1887.90    85% = $2424.00</w:t>
            </w:r>
          </w:p>
        </w:tc>
      </w:tr>
      <w:tr w:rsidR="00DD2E4B" w:rsidRPr="009F4207" w14:paraId="5ABC31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2CD6CC" w14:textId="77777777" w:rsidR="00DD2E4B" w:rsidRPr="009F4207" w:rsidRDefault="00DD2E4B">
            <w:pPr>
              <w:rPr>
                <w:b/>
              </w:rPr>
            </w:pPr>
            <w:r w:rsidRPr="009F4207">
              <w:rPr>
                <w:b/>
              </w:rPr>
              <w:t>Fee</w:t>
            </w:r>
          </w:p>
          <w:p w14:paraId="593926BA" w14:textId="77777777" w:rsidR="00DD2E4B" w:rsidRPr="009F4207" w:rsidRDefault="00DD2E4B">
            <w:r w:rsidRPr="009F4207">
              <w:t>24113</w:t>
            </w:r>
          </w:p>
        </w:tc>
        <w:tc>
          <w:tcPr>
            <w:tcW w:w="0" w:type="auto"/>
            <w:tcMar>
              <w:top w:w="38" w:type="dxa"/>
              <w:left w:w="38" w:type="dxa"/>
              <w:bottom w:w="38" w:type="dxa"/>
              <w:right w:w="38" w:type="dxa"/>
            </w:tcMar>
            <w:vAlign w:val="bottom"/>
          </w:tcPr>
          <w:p w14:paraId="008F8684" w14:textId="77777777" w:rsidR="00DD2E4B" w:rsidRPr="009F4207" w:rsidRDefault="00DD2E4B">
            <w:pPr>
              <w:spacing w:after="200"/>
              <w:rPr>
                <w:sz w:val="20"/>
                <w:szCs w:val="20"/>
              </w:rPr>
            </w:pPr>
            <w:r w:rsidRPr="009F4207">
              <w:rPr>
                <w:sz w:val="20"/>
                <w:szCs w:val="20"/>
              </w:rPr>
              <w:t xml:space="preserve">20:01 HOURS TO 20:10 HOURS (117 basic units) </w:t>
            </w:r>
          </w:p>
          <w:p w14:paraId="1D281A5F" w14:textId="77777777" w:rsidR="00DD2E4B" w:rsidRPr="009F4207" w:rsidRDefault="00DD2E4B">
            <w:r w:rsidRPr="009F4207">
              <w:t>(See para TN.10.3 of explanatory notes to this Category)</w:t>
            </w:r>
          </w:p>
          <w:p w14:paraId="26886CA1" w14:textId="77777777" w:rsidR="00DD2E4B" w:rsidRPr="009F4207" w:rsidRDefault="00DD2E4B">
            <w:pPr>
              <w:tabs>
                <w:tab w:val="left" w:pos="1701"/>
              </w:tabs>
            </w:pPr>
            <w:r w:rsidRPr="009F4207">
              <w:rPr>
                <w:b/>
                <w:sz w:val="20"/>
              </w:rPr>
              <w:t xml:space="preserve">Fee: </w:t>
            </w:r>
            <w:r w:rsidRPr="009F4207">
              <w:t>$2,538.90</w:t>
            </w:r>
            <w:r w:rsidRPr="009F4207">
              <w:tab/>
            </w:r>
            <w:r w:rsidRPr="009F4207">
              <w:rPr>
                <w:b/>
                <w:sz w:val="20"/>
              </w:rPr>
              <w:t xml:space="preserve">Benefit: </w:t>
            </w:r>
            <w:r w:rsidRPr="009F4207">
              <w:t>75% = $1904.20    85% = $2445.70</w:t>
            </w:r>
          </w:p>
        </w:tc>
      </w:tr>
      <w:tr w:rsidR="00DD2E4B" w:rsidRPr="009F4207" w14:paraId="77E621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CC3E25" w14:textId="77777777" w:rsidR="00DD2E4B" w:rsidRPr="009F4207" w:rsidRDefault="00DD2E4B">
            <w:pPr>
              <w:rPr>
                <w:b/>
              </w:rPr>
            </w:pPr>
            <w:r w:rsidRPr="009F4207">
              <w:rPr>
                <w:b/>
              </w:rPr>
              <w:t>Fee</w:t>
            </w:r>
          </w:p>
          <w:p w14:paraId="3678C897" w14:textId="77777777" w:rsidR="00DD2E4B" w:rsidRPr="009F4207" w:rsidRDefault="00DD2E4B">
            <w:r w:rsidRPr="009F4207">
              <w:t>24114</w:t>
            </w:r>
          </w:p>
        </w:tc>
        <w:tc>
          <w:tcPr>
            <w:tcW w:w="0" w:type="auto"/>
            <w:tcMar>
              <w:top w:w="38" w:type="dxa"/>
              <w:left w:w="38" w:type="dxa"/>
              <w:bottom w:w="38" w:type="dxa"/>
              <w:right w:w="38" w:type="dxa"/>
            </w:tcMar>
            <w:vAlign w:val="bottom"/>
          </w:tcPr>
          <w:p w14:paraId="52B416B5" w14:textId="77777777" w:rsidR="00DD2E4B" w:rsidRPr="009F4207" w:rsidRDefault="00DD2E4B">
            <w:pPr>
              <w:spacing w:after="200"/>
              <w:rPr>
                <w:sz w:val="20"/>
                <w:szCs w:val="20"/>
              </w:rPr>
            </w:pPr>
            <w:r w:rsidRPr="009F4207">
              <w:rPr>
                <w:sz w:val="20"/>
                <w:szCs w:val="20"/>
              </w:rPr>
              <w:t xml:space="preserve">20:11 HOURS TO 20:20 HOURS (118 basic units) </w:t>
            </w:r>
          </w:p>
          <w:p w14:paraId="61D7F87E" w14:textId="77777777" w:rsidR="00DD2E4B" w:rsidRPr="009F4207" w:rsidRDefault="00DD2E4B">
            <w:r w:rsidRPr="009F4207">
              <w:t>(See para TN.10.3 of explanatory notes to this Category)</w:t>
            </w:r>
          </w:p>
          <w:p w14:paraId="3564D257" w14:textId="77777777" w:rsidR="00DD2E4B" w:rsidRPr="009F4207" w:rsidRDefault="00DD2E4B">
            <w:pPr>
              <w:tabs>
                <w:tab w:val="left" w:pos="1701"/>
              </w:tabs>
            </w:pPr>
            <w:r w:rsidRPr="009F4207">
              <w:rPr>
                <w:b/>
                <w:sz w:val="20"/>
              </w:rPr>
              <w:lastRenderedPageBreak/>
              <w:t xml:space="preserve">Fee: </w:t>
            </w:r>
            <w:r w:rsidRPr="009F4207">
              <w:t>$2,560.60</w:t>
            </w:r>
            <w:r w:rsidRPr="009F4207">
              <w:tab/>
            </w:r>
            <w:r w:rsidRPr="009F4207">
              <w:rPr>
                <w:b/>
                <w:sz w:val="20"/>
              </w:rPr>
              <w:t xml:space="preserve">Benefit: </w:t>
            </w:r>
            <w:r w:rsidRPr="009F4207">
              <w:t>75% = $1920.45    85% = $2467.40</w:t>
            </w:r>
          </w:p>
        </w:tc>
      </w:tr>
      <w:tr w:rsidR="00DD2E4B" w:rsidRPr="009F4207" w14:paraId="4FF880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AF9400" w14:textId="77777777" w:rsidR="00DD2E4B" w:rsidRPr="009F4207" w:rsidRDefault="00DD2E4B">
            <w:pPr>
              <w:rPr>
                <w:b/>
              </w:rPr>
            </w:pPr>
            <w:r w:rsidRPr="009F4207">
              <w:rPr>
                <w:b/>
              </w:rPr>
              <w:lastRenderedPageBreak/>
              <w:t>Fee</w:t>
            </w:r>
          </w:p>
          <w:p w14:paraId="34CDB238" w14:textId="77777777" w:rsidR="00DD2E4B" w:rsidRPr="009F4207" w:rsidRDefault="00DD2E4B">
            <w:r w:rsidRPr="009F4207">
              <w:t>24115</w:t>
            </w:r>
          </w:p>
        </w:tc>
        <w:tc>
          <w:tcPr>
            <w:tcW w:w="0" w:type="auto"/>
            <w:tcMar>
              <w:top w:w="38" w:type="dxa"/>
              <w:left w:w="38" w:type="dxa"/>
              <w:bottom w:w="38" w:type="dxa"/>
              <w:right w:w="38" w:type="dxa"/>
            </w:tcMar>
            <w:vAlign w:val="bottom"/>
          </w:tcPr>
          <w:p w14:paraId="523AEF9A" w14:textId="77777777" w:rsidR="00DD2E4B" w:rsidRPr="009F4207" w:rsidRDefault="00DD2E4B">
            <w:pPr>
              <w:spacing w:after="200"/>
              <w:rPr>
                <w:sz w:val="20"/>
                <w:szCs w:val="20"/>
              </w:rPr>
            </w:pPr>
            <w:r w:rsidRPr="009F4207">
              <w:rPr>
                <w:sz w:val="20"/>
                <w:szCs w:val="20"/>
              </w:rPr>
              <w:t xml:space="preserve">20:21 HOURS TO 20:30 HOURS (119 basic units) </w:t>
            </w:r>
          </w:p>
          <w:p w14:paraId="3A06B7F2" w14:textId="77777777" w:rsidR="00DD2E4B" w:rsidRPr="009F4207" w:rsidRDefault="00DD2E4B">
            <w:r w:rsidRPr="009F4207">
              <w:t>(See para TN.10.3 of explanatory notes to this Category)</w:t>
            </w:r>
          </w:p>
          <w:p w14:paraId="2ECB7FF4" w14:textId="77777777" w:rsidR="00DD2E4B" w:rsidRPr="009F4207" w:rsidRDefault="00DD2E4B">
            <w:pPr>
              <w:tabs>
                <w:tab w:val="left" w:pos="1701"/>
              </w:tabs>
            </w:pPr>
            <w:r w:rsidRPr="009F4207">
              <w:rPr>
                <w:b/>
                <w:sz w:val="20"/>
              </w:rPr>
              <w:t xml:space="preserve">Fee: </w:t>
            </w:r>
            <w:r w:rsidRPr="009F4207">
              <w:t>$2,582.30</w:t>
            </w:r>
            <w:r w:rsidRPr="009F4207">
              <w:tab/>
            </w:r>
            <w:r w:rsidRPr="009F4207">
              <w:rPr>
                <w:b/>
                <w:sz w:val="20"/>
              </w:rPr>
              <w:t xml:space="preserve">Benefit: </w:t>
            </w:r>
            <w:r w:rsidRPr="009F4207">
              <w:t>75% = $1936.75    85% = $2489.10</w:t>
            </w:r>
          </w:p>
        </w:tc>
      </w:tr>
      <w:tr w:rsidR="00DD2E4B" w:rsidRPr="009F4207" w14:paraId="4102AE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6A0F9A" w14:textId="77777777" w:rsidR="00DD2E4B" w:rsidRPr="009F4207" w:rsidRDefault="00DD2E4B">
            <w:pPr>
              <w:rPr>
                <w:b/>
              </w:rPr>
            </w:pPr>
            <w:r w:rsidRPr="009F4207">
              <w:rPr>
                <w:b/>
              </w:rPr>
              <w:t>Fee</w:t>
            </w:r>
          </w:p>
          <w:p w14:paraId="7EE54C40" w14:textId="77777777" w:rsidR="00DD2E4B" w:rsidRPr="009F4207" w:rsidRDefault="00DD2E4B">
            <w:r w:rsidRPr="009F4207">
              <w:t>24116</w:t>
            </w:r>
          </w:p>
        </w:tc>
        <w:tc>
          <w:tcPr>
            <w:tcW w:w="0" w:type="auto"/>
            <w:tcMar>
              <w:top w:w="38" w:type="dxa"/>
              <w:left w:w="38" w:type="dxa"/>
              <w:bottom w:w="38" w:type="dxa"/>
              <w:right w:w="38" w:type="dxa"/>
            </w:tcMar>
            <w:vAlign w:val="bottom"/>
          </w:tcPr>
          <w:p w14:paraId="3DAB3421" w14:textId="77777777" w:rsidR="00DD2E4B" w:rsidRPr="009F4207" w:rsidRDefault="00DD2E4B">
            <w:pPr>
              <w:spacing w:after="200"/>
              <w:rPr>
                <w:sz w:val="20"/>
                <w:szCs w:val="20"/>
              </w:rPr>
            </w:pPr>
            <w:r w:rsidRPr="009F4207">
              <w:rPr>
                <w:sz w:val="20"/>
                <w:szCs w:val="20"/>
              </w:rPr>
              <w:t xml:space="preserve">20:31 HOURS TO 20:40 HOURS (120 basic units) </w:t>
            </w:r>
          </w:p>
          <w:p w14:paraId="6BFB99A5" w14:textId="77777777" w:rsidR="00DD2E4B" w:rsidRPr="009F4207" w:rsidRDefault="00DD2E4B">
            <w:r w:rsidRPr="009F4207">
              <w:t>(See para TN.10.3 of explanatory notes to this Category)</w:t>
            </w:r>
          </w:p>
          <w:p w14:paraId="2E424FF8" w14:textId="77777777" w:rsidR="00DD2E4B" w:rsidRPr="009F4207" w:rsidRDefault="00DD2E4B">
            <w:pPr>
              <w:tabs>
                <w:tab w:val="left" w:pos="1701"/>
              </w:tabs>
            </w:pPr>
            <w:r w:rsidRPr="009F4207">
              <w:rPr>
                <w:b/>
                <w:sz w:val="20"/>
              </w:rPr>
              <w:t xml:space="preserve">Fee: </w:t>
            </w:r>
            <w:r w:rsidRPr="009F4207">
              <w:t>$2,604.00</w:t>
            </w:r>
            <w:r w:rsidRPr="009F4207">
              <w:tab/>
            </w:r>
            <w:r w:rsidRPr="009F4207">
              <w:rPr>
                <w:b/>
                <w:sz w:val="20"/>
              </w:rPr>
              <w:t xml:space="preserve">Benefit: </w:t>
            </w:r>
            <w:r w:rsidRPr="009F4207">
              <w:t>75% = $1953.00    85% = $2510.80</w:t>
            </w:r>
          </w:p>
        </w:tc>
      </w:tr>
      <w:tr w:rsidR="00DD2E4B" w:rsidRPr="009F4207" w14:paraId="4B2304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FA4E77" w14:textId="77777777" w:rsidR="00DD2E4B" w:rsidRPr="009F4207" w:rsidRDefault="00DD2E4B">
            <w:pPr>
              <w:rPr>
                <w:b/>
              </w:rPr>
            </w:pPr>
            <w:r w:rsidRPr="009F4207">
              <w:rPr>
                <w:b/>
              </w:rPr>
              <w:t>Fee</w:t>
            </w:r>
          </w:p>
          <w:p w14:paraId="03A0F557" w14:textId="77777777" w:rsidR="00DD2E4B" w:rsidRPr="009F4207" w:rsidRDefault="00DD2E4B">
            <w:r w:rsidRPr="009F4207">
              <w:t>24117</w:t>
            </w:r>
          </w:p>
        </w:tc>
        <w:tc>
          <w:tcPr>
            <w:tcW w:w="0" w:type="auto"/>
            <w:tcMar>
              <w:top w:w="38" w:type="dxa"/>
              <w:left w:w="38" w:type="dxa"/>
              <w:bottom w:w="38" w:type="dxa"/>
              <w:right w:w="38" w:type="dxa"/>
            </w:tcMar>
            <w:vAlign w:val="bottom"/>
          </w:tcPr>
          <w:p w14:paraId="50F0B05E" w14:textId="77777777" w:rsidR="00DD2E4B" w:rsidRPr="009F4207" w:rsidRDefault="00DD2E4B">
            <w:pPr>
              <w:spacing w:after="200"/>
              <w:rPr>
                <w:sz w:val="20"/>
                <w:szCs w:val="20"/>
              </w:rPr>
            </w:pPr>
            <w:r w:rsidRPr="009F4207">
              <w:rPr>
                <w:sz w:val="20"/>
                <w:szCs w:val="20"/>
              </w:rPr>
              <w:t xml:space="preserve">20:41 HOURS TO 20:50 HOURS (121 basic units) </w:t>
            </w:r>
          </w:p>
          <w:p w14:paraId="3CAAF4F8" w14:textId="77777777" w:rsidR="00DD2E4B" w:rsidRPr="009F4207" w:rsidRDefault="00DD2E4B">
            <w:r w:rsidRPr="009F4207">
              <w:t>(See para TN.10.3 of explanatory notes to this Category)</w:t>
            </w:r>
          </w:p>
          <w:p w14:paraId="05849A60" w14:textId="77777777" w:rsidR="00DD2E4B" w:rsidRPr="009F4207" w:rsidRDefault="00DD2E4B">
            <w:pPr>
              <w:tabs>
                <w:tab w:val="left" w:pos="1701"/>
              </w:tabs>
            </w:pPr>
            <w:r w:rsidRPr="009F4207">
              <w:rPr>
                <w:b/>
                <w:sz w:val="20"/>
              </w:rPr>
              <w:t xml:space="preserve">Fee: </w:t>
            </w:r>
            <w:r w:rsidRPr="009F4207">
              <w:t>$2,625.70</w:t>
            </w:r>
            <w:r w:rsidRPr="009F4207">
              <w:tab/>
            </w:r>
            <w:r w:rsidRPr="009F4207">
              <w:rPr>
                <w:b/>
                <w:sz w:val="20"/>
              </w:rPr>
              <w:t xml:space="preserve">Benefit: </w:t>
            </w:r>
            <w:r w:rsidRPr="009F4207">
              <w:t>75% = $1969.30    85% = $2532.50</w:t>
            </w:r>
          </w:p>
        </w:tc>
      </w:tr>
      <w:tr w:rsidR="00DD2E4B" w:rsidRPr="009F4207" w14:paraId="6A0F71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7FFC52" w14:textId="77777777" w:rsidR="00DD2E4B" w:rsidRPr="009F4207" w:rsidRDefault="00DD2E4B">
            <w:pPr>
              <w:rPr>
                <w:b/>
              </w:rPr>
            </w:pPr>
            <w:r w:rsidRPr="009F4207">
              <w:rPr>
                <w:b/>
              </w:rPr>
              <w:t>Fee</w:t>
            </w:r>
          </w:p>
          <w:p w14:paraId="5DFF8691" w14:textId="77777777" w:rsidR="00DD2E4B" w:rsidRPr="009F4207" w:rsidRDefault="00DD2E4B">
            <w:r w:rsidRPr="009F4207">
              <w:t>24118</w:t>
            </w:r>
          </w:p>
        </w:tc>
        <w:tc>
          <w:tcPr>
            <w:tcW w:w="0" w:type="auto"/>
            <w:tcMar>
              <w:top w:w="38" w:type="dxa"/>
              <w:left w:w="38" w:type="dxa"/>
              <w:bottom w:w="38" w:type="dxa"/>
              <w:right w:w="38" w:type="dxa"/>
            </w:tcMar>
            <w:vAlign w:val="bottom"/>
          </w:tcPr>
          <w:p w14:paraId="2EDA4C08" w14:textId="77777777" w:rsidR="00DD2E4B" w:rsidRPr="009F4207" w:rsidRDefault="00DD2E4B">
            <w:pPr>
              <w:spacing w:after="200"/>
              <w:rPr>
                <w:sz w:val="20"/>
                <w:szCs w:val="20"/>
              </w:rPr>
            </w:pPr>
            <w:r w:rsidRPr="009F4207">
              <w:rPr>
                <w:sz w:val="20"/>
                <w:szCs w:val="20"/>
              </w:rPr>
              <w:t xml:space="preserve">20:51 HOURS TO 21:00 HOURS (122 basic units) </w:t>
            </w:r>
          </w:p>
          <w:p w14:paraId="07A3A334" w14:textId="77777777" w:rsidR="00DD2E4B" w:rsidRPr="009F4207" w:rsidRDefault="00DD2E4B">
            <w:r w:rsidRPr="009F4207">
              <w:t>(See para TN.10.3 of explanatory notes to this Category)</w:t>
            </w:r>
          </w:p>
          <w:p w14:paraId="2BB8C2A1" w14:textId="77777777" w:rsidR="00DD2E4B" w:rsidRPr="009F4207" w:rsidRDefault="00DD2E4B">
            <w:pPr>
              <w:tabs>
                <w:tab w:val="left" w:pos="1701"/>
              </w:tabs>
            </w:pPr>
            <w:r w:rsidRPr="009F4207">
              <w:rPr>
                <w:b/>
                <w:sz w:val="20"/>
              </w:rPr>
              <w:t xml:space="preserve">Fee: </w:t>
            </w:r>
            <w:r w:rsidRPr="009F4207">
              <w:t>$2,647.40</w:t>
            </w:r>
            <w:r w:rsidRPr="009F4207">
              <w:tab/>
            </w:r>
            <w:r w:rsidRPr="009F4207">
              <w:rPr>
                <w:b/>
                <w:sz w:val="20"/>
              </w:rPr>
              <w:t xml:space="preserve">Benefit: </w:t>
            </w:r>
            <w:r w:rsidRPr="009F4207">
              <w:t>75% = $1985.55    85% = $2554.20</w:t>
            </w:r>
          </w:p>
        </w:tc>
      </w:tr>
      <w:tr w:rsidR="00DD2E4B" w:rsidRPr="009F4207" w14:paraId="1631EF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929053" w14:textId="77777777" w:rsidR="00DD2E4B" w:rsidRPr="009F4207" w:rsidRDefault="00DD2E4B">
            <w:pPr>
              <w:rPr>
                <w:b/>
              </w:rPr>
            </w:pPr>
            <w:r w:rsidRPr="009F4207">
              <w:rPr>
                <w:b/>
              </w:rPr>
              <w:t>Fee</w:t>
            </w:r>
          </w:p>
          <w:p w14:paraId="2AB7AA54" w14:textId="77777777" w:rsidR="00DD2E4B" w:rsidRPr="009F4207" w:rsidRDefault="00DD2E4B">
            <w:r w:rsidRPr="009F4207">
              <w:t>24119</w:t>
            </w:r>
          </w:p>
        </w:tc>
        <w:tc>
          <w:tcPr>
            <w:tcW w:w="0" w:type="auto"/>
            <w:tcMar>
              <w:top w:w="38" w:type="dxa"/>
              <w:left w:w="38" w:type="dxa"/>
              <w:bottom w:w="38" w:type="dxa"/>
              <w:right w:w="38" w:type="dxa"/>
            </w:tcMar>
            <w:vAlign w:val="bottom"/>
          </w:tcPr>
          <w:p w14:paraId="630E1AD3" w14:textId="77777777" w:rsidR="00DD2E4B" w:rsidRPr="009F4207" w:rsidRDefault="00DD2E4B">
            <w:pPr>
              <w:spacing w:after="200"/>
              <w:rPr>
                <w:sz w:val="20"/>
                <w:szCs w:val="20"/>
              </w:rPr>
            </w:pPr>
            <w:r w:rsidRPr="009F4207">
              <w:rPr>
                <w:sz w:val="20"/>
                <w:szCs w:val="20"/>
              </w:rPr>
              <w:t xml:space="preserve">21:01 HOURS TO 21:10 HOURS (123 basic units) </w:t>
            </w:r>
          </w:p>
          <w:p w14:paraId="2F280757" w14:textId="77777777" w:rsidR="00DD2E4B" w:rsidRPr="009F4207" w:rsidRDefault="00DD2E4B">
            <w:r w:rsidRPr="009F4207">
              <w:t>(See para TN.10.3 of explanatory notes to this Category)</w:t>
            </w:r>
          </w:p>
          <w:p w14:paraId="2DAE63A8" w14:textId="77777777" w:rsidR="00DD2E4B" w:rsidRPr="009F4207" w:rsidRDefault="00DD2E4B">
            <w:pPr>
              <w:tabs>
                <w:tab w:val="left" w:pos="1701"/>
              </w:tabs>
            </w:pPr>
            <w:r w:rsidRPr="009F4207">
              <w:rPr>
                <w:b/>
                <w:sz w:val="20"/>
              </w:rPr>
              <w:t xml:space="preserve">Fee: </w:t>
            </w:r>
            <w:r w:rsidRPr="009F4207">
              <w:t>$2,669.10</w:t>
            </w:r>
            <w:r w:rsidRPr="009F4207">
              <w:tab/>
            </w:r>
            <w:r w:rsidRPr="009F4207">
              <w:rPr>
                <w:b/>
                <w:sz w:val="20"/>
              </w:rPr>
              <w:t xml:space="preserve">Benefit: </w:t>
            </w:r>
            <w:r w:rsidRPr="009F4207">
              <w:t>75% = $2001.85    85% = $2575.90</w:t>
            </w:r>
          </w:p>
        </w:tc>
      </w:tr>
      <w:tr w:rsidR="00DD2E4B" w:rsidRPr="009F4207" w14:paraId="2F8325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C5DE21" w14:textId="77777777" w:rsidR="00DD2E4B" w:rsidRPr="009F4207" w:rsidRDefault="00DD2E4B">
            <w:pPr>
              <w:rPr>
                <w:b/>
              </w:rPr>
            </w:pPr>
            <w:r w:rsidRPr="009F4207">
              <w:rPr>
                <w:b/>
              </w:rPr>
              <w:t>Fee</w:t>
            </w:r>
          </w:p>
          <w:p w14:paraId="05E756A2" w14:textId="77777777" w:rsidR="00DD2E4B" w:rsidRPr="009F4207" w:rsidRDefault="00DD2E4B">
            <w:r w:rsidRPr="009F4207">
              <w:t>24120</w:t>
            </w:r>
          </w:p>
        </w:tc>
        <w:tc>
          <w:tcPr>
            <w:tcW w:w="0" w:type="auto"/>
            <w:tcMar>
              <w:top w:w="38" w:type="dxa"/>
              <w:left w:w="38" w:type="dxa"/>
              <w:bottom w:w="38" w:type="dxa"/>
              <w:right w:w="38" w:type="dxa"/>
            </w:tcMar>
            <w:vAlign w:val="bottom"/>
          </w:tcPr>
          <w:p w14:paraId="16F332A3" w14:textId="77777777" w:rsidR="00DD2E4B" w:rsidRPr="009F4207" w:rsidRDefault="00DD2E4B">
            <w:pPr>
              <w:spacing w:after="200"/>
              <w:rPr>
                <w:sz w:val="20"/>
                <w:szCs w:val="20"/>
              </w:rPr>
            </w:pPr>
            <w:r w:rsidRPr="009F4207">
              <w:rPr>
                <w:sz w:val="20"/>
                <w:szCs w:val="20"/>
              </w:rPr>
              <w:t xml:space="preserve">21:11 HOURS TO 21:20 HOURS (124 basic units) </w:t>
            </w:r>
          </w:p>
          <w:p w14:paraId="0AEA4A05" w14:textId="77777777" w:rsidR="00DD2E4B" w:rsidRPr="009F4207" w:rsidRDefault="00DD2E4B">
            <w:r w:rsidRPr="009F4207">
              <w:t>(See para TN.10.3 of explanatory notes to this Category)</w:t>
            </w:r>
          </w:p>
          <w:p w14:paraId="59265B23" w14:textId="77777777" w:rsidR="00DD2E4B" w:rsidRPr="009F4207" w:rsidRDefault="00DD2E4B">
            <w:pPr>
              <w:tabs>
                <w:tab w:val="left" w:pos="1701"/>
              </w:tabs>
            </w:pPr>
            <w:r w:rsidRPr="009F4207">
              <w:rPr>
                <w:b/>
                <w:sz w:val="20"/>
              </w:rPr>
              <w:t xml:space="preserve">Fee: </w:t>
            </w:r>
            <w:r w:rsidRPr="009F4207">
              <w:t>$2,690.80</w:t>
            </w:r>
            <w:r w:rsidRPr="009F4207">
              <w:tab/>
            </w:r>
            <w:r w:rsidRPr="009F4207">
              <w:rPr>
                <w:b/>
                <w:sz w:val="20"/>
              </w:rPr>
              <w:t xml:space="preserve">Benefit: </w:t>
            </w:r>
            <w:r w:rsidRPr="009F4207">
              <w:t>75% = $2018.10    85% = $2597.60</w:t>
            </w:r>
          </w:p>
        </w:tc>
      </w:tr>
      <w:tr w:rsidR="00DD2E4B" w:rsidRPr="009F4207" w14:paraId="05AE01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4F273B" w14:textId="77777777" w:rsidR="00DD2E4B" w:rsidRPr="009F4207" w:rsidRDefault="00DD2E4B">
            <w:pPr>
              <w:rPr>
                <w:b/>
              </w:rPr>
            </w:pPr>
            <w:r w:rsidRPr="009F4207">
              <w:rPr>
                <w:b/>
              </w:rPr>
              <w:t>Fee</w:t>
            </w:r>
          </w:p>
          <w:p w14:paraId="58A0EDE1" w14:textId="77777777" w:rsidR="00DD2E4B" w:rsidRPr="009F4207" w:rsidRDefault="00DD2E4B">
            <w:r w:rsidRPr="009F4207">
              <w:t>24121</w:t>
            </w:r>
          </w:p>
        </w:tc>
        <w:tc>
          <w:tcPr>
            <w:tcW w:w="0" w:type="auto"/>
            <w:tcMar>
              <w:top w:w="38" w:type="dxa"/>
              <w:left w:w="38" w:type="dxa"/>
              <w:bottom w:w="38" w:type="dxa"/>
              <w:right w:w="38" w:type="dxa"/>
            </w:tcMar>
            <w:vAlign w:val="bottom"/>
          </w:tcPr>
          <w:p w14:paraId="30D2BCB6" w14:textId="77777777" w:rsidR="00DD2E4B" w:rsidRPr="009F4207" w:rsidRDefault="00DD2E4B">
            <w:pPr>
              <w:spacing w:after="200"/>
              <w:rPr>
                <w:sz w:val="20"/>
                <w:szCs w:val="20"/>
              </w:rPr>
            </w:pPr>
            <w:r w:rsidRPr="009F4207">
              <w:rPr>
                <w:sz w:val="20"/>
                <w:szCs w:val="20"/>
              </w:rPr>
              <w:t xml:space="preserve">21:21 HOURS TO 21:30 HOURS (125 basic units) </w:t>
            </w:r>
          </w:p>
          <w:p w14:paraId="1F9E6225" w14:textId="77777777" w:rsidR="00DD2E4B" w:rsidRPr="009F4207" w:rsidRDefault="00DD2E4B">
            <w:r w:rsidRPr="009F4207">
              <w:t>(See para TN.10.3 of explanatory notes to this Category)</w:t>
            </w:r>
          </w:p>
          <w:p w14:paraId="1A27D89F" w14:textId="77777777" w:rsidR="00DD2E4B" w:rsidRPr="009F4207" w:rsidRDefault="00DD2E4B">
            <w:pPr>
              <w:tabs>
                <w:tab w:val="left" w:pos="1701"/>
              </w:tabs>
            </w:pPr>
            <w:r w:rsidRPr="009F4207">
              <w:rPr>
                <w:b/>
                <w:sz w:val="20"/>
              </w:rPr>
              <w:t xml:space="preserve">Fee: </w:t>
            </w:r>
            <w:r w:rsidRPr="009F4207">
              <w:t>$2,712.50</w:t>
            </w:r>
            <w:r w:rsidRPr="009F4207">
              <w:tab/>
            </w:r>
            <w:r w:rsidRPr="009F4207">
              <w:rPr>
                <w:b/>
                <w:sz w:val="20"/>
              </w:rPr>
              <w:t xml:space="preserve">Benefit: </w:t>
            </w:r>
            <w:r w:rsidRPr="009F4207">
              <w:t>75% = $2034.40    85% = $2619.30</w:t>
            </w:r>
          </w:p>
        </w:tc>
      </w:tr>
      <w:tr w:rsidR="00DD2E4B" w:rsidRPr="009F4207" w14:paraId="3766C9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7EB4D2" w14:textId="77777777" w:rsidR="00DD2E4B" w:rsidRPr="009F4207" w:rsidRDefault="00DD2E4B">
            <w:pPr>
              <w:rPr>
                <w:b/>
              </w:rPr>
            </w:pPr>
            <w:r w:rsidRPr="009F4207">
              <w:rPr>
                <w:b/>
              </w:rPr>
              <w:t>Fee</w:t>
            </w:r>
          </w:p>
          <w:p w14:paraId="3AEBCF61" w14:textId="77777777" w:rsidR="00DD2E4B" w:rsidRPr="009F4207" w:rsidRDefault="00DD2E4B">
            <w:r w:rsidRPr="009F4207">
              <w:t>24122</w:t>
            </w:r>
          </w:p>
        </w:tc>
        <w:tc>
          <w:tcPr>
            <w:tcW w:w="0" w:type="auto"/>
            <w:tcMar>
              <w:top w:w="38" w:type="dxa"/>
              <w:left w:w="38" w:type="dxa"/>
              <w:bottom w:w="38" w:type="dxa"/>
              <w:right w:w="38" w:type="dxa"/>
            </w:tcMar>
            <w:vAlign w:val="bottom"/>
          </w:tcPr>
          <w:p w14:paraId="037F9615" w14:textId="77777777" w:rsidR="00DD2E4B" w:rsidRPr="009F4207" w:rsidRDefault="00DD2E4B">
            <w:pPr>
              <w:spacing w:after="200"/>
              <w:rPr>
                <w:sz w:val="20"/>
                <w:szCs w:val="20"/>
              </w:rPr>
            </w:pPr>
            <w:r w:rsidRPr="009F4207">
              <w:rPr>
                <w:sz w:val="20"/>
                <w:szCs w:val="20"/>
              </w:rPr>
              <w:t xml:space="preserve">21:31 HOURS TO 21:40 HOURS (126 basic units) </w:t>
            </w:r>
          </w:p>
          <w:p w14:paraId="50AD4EF0" w14:textId="77777777" w:rsidR="00DD2E4B" w:rsidRPr="009F4207" w:rsidRDefault="00DD2E4B">
            <w:r w:rsidRPr="009F4207">
              <w:t>(See para TN.10.3 of explanatory notes to this Category)</w:t>
            </w:r>
          </w:p>
          <w:p w14:paraId="23BA2694" w14:textId="77777777" w:rsidR="00DD2E4B" w:rsidRPr="009F4207" w:rsidRDefault="00DD2E4B">
            <w:pPr>
              <w:tabs>
                <w:tab w:val="left" w:pos="1701"/>
              </w:tabs>
            </w:pPr>
            <w:r w:rsidRPr="009F4207">
              <w:rPr>
                <w:b/>
                <w:sz w:val="20"/>
              </w:rPr>
              <w:t xml:space="preserve">Fee: </w:t>
            </w:r>
            <w:r w:rsidRPr="009F4207">
              <w:t>$2,734.20</w:t>
            </w:r>
            <w:r w:rsidRPr="009F4207">
              <w:tab/>
            </w:r>
            <w:r w:rsidRPr="009F4207">
              <w:rPr>
                <w:b/>
                <w:sz w:val="20"/>
              </w:rPr>
              <w:t xml:space="preserve">Benefit: </w:t>
            </w:r>
            <w:r w:rsidRPr="009F4207">
              <w:t>75% = $2050.65    85% = $2641.00</w:t>
            </w:r>
          </w:p>
        </w:tc>
      </w:tr>
      <w:tr w:rsidR="00DD2E4B" w:rsidRPr="009F4207" w14:paraId="20FB1C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5FE106" w14:textId="77777777" w:rsidR="00DD2E4B" w:rsidRPr="009F4207" w:rsidRDefault="00DD2E4B">
            <w:pPr>
              <w:rPr>
                <w:b/>
              </w:rPr>
            </w:pPr>
            <w:r w:rsidRPr="009F4207">
              <w:rPr>
                <w:b/>
              </w:rPr>
              <w:t>Fee</w:t>
            </w:r>
          </w:p>
          <w:p w14:paraId="62489585" w14:textId="77777777" w:rsidR="00DD2E4B" w:rsidRPr="009F4207" w:rsidRDefault="00DD2E4B">
            <w:r w:rsidRPr="009F4207">
              <w:t>24123</w:t>
            </w:r>
          </w:p>
        </w:tc>
        <w:tc>
          <w:tcPr>
            <w:tcW w:w="0" w:type="auto"/>
            <w:tcMar>
              <w:top w:w="38" w:type="dxa"/>
              <w:left w:w="38" w:type="dxa"/>
              <w:bottom w:w="38" w:type="dxa"/>
              <w:right w:w="38" w:type="dxa"/>
            </w:tcMar>
            <w:vAlign w:val="bottom"/>
          </w:tcPr>
          <w:p w14:paraId="159CF05A" w14:textId="77777777" w:rsidR="00DD2E4B" w:rsidRPr="009F4207" w:rsidRDefault="00DD2E4B">
            <w:pPr>
              <w:spacing w:after="200"/>
              <w:rPr>
                <w:sz w:val="20"/>
                <w:szCs w:val="20"/>
              </w:rPr>
            </w:pPr>
            <w:r w:rsidRPr="009F4207">
              <w:rPr>
                <w:sz w:val="20"/>
                <w:szCs w:val="20"/>
              </w:rPr>
              <w:t xml:space="preserve">21:41 HOURS TO 21:50 HOURS (127 basic units) </w:t>
            </w:r>
          </w:p>
          <w:p w14:paraId="40BD68CA" w14:textId="77777777" w:rsidR="00DD2E4B" w:rsidRPr="009F4207" w:rsidRDefault="00DD2E4B">
            <w:r w:rsidRPr="009F4207">
              <w:t>(See para TN.10.3 of explanatory notes to this Category)</w:t>
            </w:r>
          </w:p>
          <w:p w14:paraId="3D69DAC9" w14:textId="77777777" w:rsidR="00DD2E4B" w:rsidRPr="009F4207" w:rsidRDefault="00DD2E4B">
            <w:pPr>
              <w:tabs>
                <w:tab w:val="left" w:pos="1701"/>
              </w:tabs>
            </w:pPr>
            <w:r w:rsidRPr="009F4207">
              <w:rPr>
                <w:b/>
                <w:sz w:val="20"/>
              </w:rPr>
              <w:t xml:space="preserve">Fee: </w:t>
            </w:r>
            <w:r w:rsidRPr="009F4207">
              <w:t>$2,755.90</w:t>
            </w:r>
            <w:r w:rsidRPr="009F4207">
              <w:tab/>
            </w:r>
            <w:r w:rsidRPr="009F4207">
              <w:rPr>
                <w:b/>
                <w:sz w:val="20"/>
              </w:rPr>
              <w:t xml:space="preserve">Benefit: </w:t>
            </w:r>
            <w:r w:rsidRPr="009F4207">
              <w:t>75% = $2066.95    85% = $2662.70</w:t>
            </w:r>
          </w:p>
        </w:tc>
      </w:tr>
      <w:tr w:rsidR="00DD2E4B" w:rsidRPr="009F4207" w14:paraId="23509A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8E83C7" w14:textId="77777777" w:rsidR="00DD2E4B" w:rsidRPr="009F4207" w:rsidRDefault="00DD2E4B">
            <w:pPr>
              <w:rPr>
                <w:b/>
              </w:rPr>
            </w:pPr>
            <w:r w:rsidRPr="009F4207">
              <w:rPr>
                <w:b/>
              </w:rPr>
              <w:t>Fee</w:t>
            </w:r>
          </w:p>
          <w:p w14:paraId="6262460D" w14:textId="77777777" w:rsidR="00DD2E4B" w:rsidRPr="009F4207" w:rsidRDefault="00DD2E4B">
            <w:r w:rsidRPr="009F4207">
              <w:t>24124</w:t>
            </w:r>
          </w:p>
        </w:tc>
        <w:tc>
          <w:tcPr>
            <w:tcW w:w="0" w:type="auto"/>
            <w:tcMar>
              <w:top w:w="38" w:type="dxa"/>
              <w:left w:w="38" w:type="dxa"/>
              <w:bottom w:w="38" w:type="dxa"/>
              <w:right w:w="38" w:type="dxa"/>
            </w:tcMar>
            <w:vAlign w:val="bottom"/>
          </w:tcPr>
          <w:p w14:paraId="6F265BFA" w14:textId="77777777" w:rsidR="00DD2E4B" w:rsidRPr="009F4207" w:rsidRDefault="00DD2E4B">
            <w:pPr>
              <w:spacing w:after="200"/>
              <w:rPr>
                <w:sz w:val="20"/>
                <w:szCs w:val="20"/>
              </w:rPr>
            </w:pPr>
            <w:r w:rsidRPr="009F4207">
              <w:rPr>
                <w:sz w:val="20"/>
                <w:szCs w:val="20"/>
              </w:rPr>
              <w:t xml:space="preserve">21:51 HOURS TO 22:00 HOURS (128 basic units) </w:t>
            </w:r>
          </w:p>
          <w:p w14:paraId="2DA37E4E" w14:textId="77777777" w:rsidR="00DD2E4B" w:rsidRPr="009F4207" w:rsidRDefault="00DD2E4B">
            <w:r w:rsidRPr="009F4207">
              <w:t>(See para TN.10.3 of explanatory notes to this Category)</w:t>
            </w:r>
          </w:p>
          <w:p w14:paraId="7431532B" w14:textId="77777777" w:rsidR="00DD2E4B" w:rsidRPr="009F4207" w:rsidRDefault="00DD2E4B">
            <w:pPr>
              <w:tabs>
                <w:tab w:val="left" w:pos="1701"/>
              </w:tabs>
            </w:pPr>
            <w:r w:rsidRPr="009F4207">
              <w:rPr>
                <w:b/>
                <w:sz w:val="20"/>
              </w:rPr>
              <w:t xml:space="preserve">Fee: </w:t>
            </w:r>
            <w:r w:rsidRPr="009F4207">
              <w:t>$2,777.60</w:t>
            </w:r>
            <w:r w:rsidRPr="009F4207">
              <w:tab/>
            </w:r>
            <w:r w:rsidRPr="009F4207">
              <w:rPr>
                <w:b/>
                <w:sz w:val="20"/>
              </w:rPr>
              <w:t xml:space="preserve">Benefit: </w:t>
            </w:r>
            <w:r w:rsidRPr="009F4207">
              <w:t>75% = $2083.20    85% = $2684.40</w:t>
            </w:r>
          </w:p>
        </w:tc>
      </w:tr>
      <w:tr w:rsidR="00DD2E4B" w:rsidRPr="009F4207" w14:paraId="30792E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5144FB" w14:textId="77777777" w:rsidR="00DD2E4B" w:rsidRPr="009F4207" w:rsidRDefault="00DD2E4B">
            <w:pPr>
              <w:rPr>
                <w:b/>
              </w:rPr>
            </w:pPr>
            <w:r w:rsidRPr="009F4207">
              <w:rPr>
                <w:b/>
              </w:rPr>
              <w:t>Fee</w:t>
            </w:r>
          </w:p>
          <w:p w14:paraId="56D03C54" w14:textId="77777777" w:rsidR="00DD2E4B" w:rsidRPr="009F4207" w:rsidRDefault="00DD2E4B">
            <w:r w:rsidRPr="009F4207">
              <w:t>24125</w:t>
            </w:r>
          </w:p>
        </w:tc>
        <w:tc>
          <w:tcPr>
            <w:tcW w:w="0" w:type="auto"/>
            <w:tcMar>
              <w:top w:w="38" w:type="dxa"/>
              <w:left w:w="38" w:type="dxa"/>
              <w:bottom w:w="38" w:type="dxa"/>
              <w:right w:w="38" w:type="dxa"/>
            </w:tcMar>
            <w:vAlign w:val="bottom"/>
          </w:tcPr>
          <w:p w14:paraId="0DA758FB" w14:textId="77777777" w:rsidR="00DD2E4B" w:rsidRPr="009F4207" w:rsidRDefault="00DD2E4B">
            <w:pPr>
              <w:spacing w:after="200"/>
              <w:rPr>
                <w:sz w:val="20"/>
                <w:szCs w:val="20"/>
              </w:rPr>
            </w:pPr>
            <w:r w:rsidRPr="009F4207">
              <w:rPr>
                <w:sz w:val="20"/>
                <w:szCs w:val="20"/>
              </w:rPr>
              <w:t xml:space="preserve">22:01 HOURS TO 22:10 HOURS (129 basic units) </w:t>
            </w:r>
          </w:p>
          <w:p w14:paraId="680D4F53" w14:textId="77777777" w:rsidR="00DD2E4B" w:rsidRPr="009F4207" w:rsidRDefault="00DD2E4B">
            <w:r w:rsidRPr="009F4207">
              <w:t>(See para TN.10.3 of explanatory notes to this Category)</w:t>
            </w:r>
          </w:p>
          <w:p w14:paraId="61A9218E" w14:textId="77777777" w:rsidR="00DD2E4B" w:rsidRPr="009F4207" w:rsidRDefault="00DD2E4B">
            <w:pPr>
              <w:tabs>
                <w:tab w:val="left" w:pos="1701"/>
              </w:tabs>
            </w:pPr>
            <w:r w:rsidRPr="009F4207">
              <w:rPr>
                <w:b/>
                <w:sz w:val="20"/>
              </w:rPr>
              <w:t xml:space="preserve">Fee: </w:t>
            </w:r>
            <w:r w:rsidRPr="009F4207">
              <w:t>$2,799.30</w:t>
            </w:r>
            <w:r w:rsidRPr="009F4207">
              <w:tab/>
            </w:r>
            <w:r w:rsidRPr="009F4207">
              <w:rPr>
                <w:b/>
                <w:sz w:val="20"/>
              </w:rPr>
              <w:t xml:space="preserve">Benefit: </w:t>
            </w:r>
            <w:r w:rsidRPr="009F4207">
              <w:t>75% = $2099.50    85% = $2706.10</w:t>
            </w:r>
          </w:p>
        </w:tc>
      </w:tr>
      <w:tr w:rsidR="00DD2E4B" w:rsidRPr="009F4207" w14:paraId="34075C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0690F3" w14:textId="77777777" w:rsidR="00DD2E4B" w:rsidRPr="009F4207" w:rsidRDefault="00DD2E4B">
            <w:pPr>
              <w:rPr>
                <w:b/>
              </w:rPr>
            </w:pPr>
            <w:r w:rsidRPr="009F4207">
              <w:rPr>
                <w:b/>
              </w:rPr>
              <w:t>Fee</w:t>
            </w:r>
          </w:p>
          <w:p w14:paraId="7AF37F82" w14:textId="77777777" w:rsidR="00DD2E4B" w:rsidRPr="009F4207" w:rsidRDefault="00DD2E4B">
            <w:r w:rsidRPr="009F4207">
              <w:t>24126</w:t>
            </w:r>
          </w:p>
        </w:tc>
        <w:tc>
          <w:tcPr>
            <w:tcW w:w="0" w:type="auto"/>
            <w:tcMar>
              <w:top w:w="38" w:type="dxa"/>
              <w:left w:w="38" w:type="dxa"/>
              <w:bottom w:w="38" w:type="dxa"/>
              <w:right w:w="38" w:type="dxa"/>
            </w:tcMar>
            <w:vAlign w:val="bottom"/>
          </w:tcPr>
          <w:p w14:paraId="6A6F9822" w14:textId="77777777" w:rsidR="00DD2E4B" w:rsidRPr="009F4207" w:rsidRDefault="00DD2E4B">
            <w:pPr>
              <w:spacing w:after="200"/>
              <w:rPr>
                <w:sz w:val="20"/>
                <w:szCs w:val="20"/>
              </w:rPr>
            </w:pPr>
            <w:r w:rsidRPr="009F4207">
              <w:rPr>
                <w:sz w:val="20"/>
                <w:szCs w:val="20"/>
              </w:rPr>
              <w:t xml:space="preserve">22:11 HOURS TO 22:20 HOURS (130 basic units) </w:t>
            </w:r>
          </w:p>
          <w:p w14:paraId="562C3E92" w14:textId="77777777" w:rsidR="00DD2E4B" w:rsidRPr="009F4207" w:rsidRDefault="00DD2E4B">
            <w:r w:rsidRPr="009F4207">
              <w:t>(See para TN.10.3 of explanatory notes to this Category)</w:t>
            </w:r>
          </w:p>
          <w:p w14:paraId="7A69484B" w14:textId="77777777" w:rsidR="00DD2E4B" w:rsidRPr="009F4207" w:rsidRDefault="00DD2E4B">
            <w:pPr>
              <w:tabs>
                <w:tab w:val="left" w:pos="1701"/>
              </w:tabs>
            </w:pPr>
            <w:r w:rsidRPr="009F4207">
              <w:rPr>
                <w:b/>
                <w:sz w:val="20"/>
              </w:rPr>
              <w:lastRenderedPageBreak/>
              <w:t xml:space="preserve">Fee: </w:t>
            </w:r>
            <w:r w:rsidRPr="009F4207">
              <w:t>$2,821.00</w:t>
            </w:r>
            <w:r w:rsidRPr="009F4207">
              <w:tab/>
            </w:r>
            <w:r w:rsidRPr="009F4207">
              <w:rPr>
                <w:b/>
                <w:sz w:val="20"/>
              </w:rPr>
              <w:t xml:space="preserve">Benefit: </w:t>
            </w:r>
            <w:r w:rsidRPr="009F4207">
              <w:t>75% = $2115.75    85% = $2727.80</w:t>
            </w:r>
          </w:p>
        </w:tc>
      </w:tr>
      <w:tr w:rsidR="00DD2E4B" w:rsidRPr="009F4207" w14:paraId="288E11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788DCA" w14:textId="77777777" w:rsidR="00DD2E4B" w:rsidRPr="009F4207" w:rsidRDefault="00DD2E4B">
            <w:pPr>
              <w:rPr>
                <w:b/>
              </w:rPr>
            </w:pPr>
            <w:r w:rsidRPr="009F4207">
              <w:rPr>
                <w:b/>
              </w:rPr>
              <w:lastRenderedPageBreak/>
              <w:t>Fee</w:t>
            </w:r>
          </w:p>
          <w:p w14:paraId="40E42BF1" w14:textId="77777777" w:rsidR="00DD2E4B" w:rsidRPr="009F4207" w:rsidRDefault="00DD2E4B">
            <w:r w:rsidRPr="009F4207">
              <w:t>24127</w:t>
            </w:r>
          </w:p>
        </w:tc>
        <w:tc>
          <w:tcPr>
            <w:tcW w:w="0" w:type="auto"/>
            <w:tcMar>
              <w:top w:w="38" w:type="dxa"/>
              <w:left w:w="38" w:type="dxa"/>
              <w:bottom w:w="38" w:type="dxa"/>
              <w:right w:w="38" w:type="dxa"/>
            </w:tcMar>
            <w:vAlign w:val="bottom"/>
          </w:tcPr>
          <w:p w14:paraId="0C7680D0" w14:textId="77777777" w:rsidR="00DD2E4B" w:rsidRPr="009F4207" w:rsidRDefault="00DD2E4B">
            <w:pPr>
              <w:spacing w:after="200"/>
              <w:rPr>
                <w:sz w:val="20"/>
                <w:szCs w:val="20"/>
              </w:rPr>
            </w:pPr>
            <w:r w:rsidRPr="009F4207">
              <w:rPr>
                <w:sz w:val="20"/>
                <w:szCs w:val="20"/>
              </w:rPr>
              <w:t xml:space="preserve">22:21 HOURS TO 22:30 HOURS (131 basic units) </w:t>
            </w:r>
          </w:p>
          <w:p w14:paraId="3938713F" w14:textId="77777777" w:rsidR="00DD2E4B" w:rsidRPr="009F4207" w:rsidRDefault="00DD2E4B">
            <w:r w:rsidRPr="009F4207">
              <w:t>(See para TN.10.3 of explanatory notes to this Category)</w:t>
            </w:r>
          </w:p>
          <w:p w14:paraId="455D54E1" w14:textId="77777777" w:rsidR="00DD2E4B" w:rsidRPr="009F4207" w:rsidRDefault="00DD2E4B">
            <w:pPr>
              <w:tabs>
                <w:tab w:val="left" w:pos="1701"/>
              </w:tabs>
            </w:pPr>
            <w:r w:rsidRPr="009F4207">
              <w:rPr>
                <w:b/>
                <w:sz w:val="20"/>
              </w:rPr>
              <w:t xml:space="preserve">Fee: </w:t>
            </w:r>
            <w:r w:rsidRPr="009F4207">
              <w:t>$2,842.70</w:t>
            </w:r>
            <w:r w:rsidRPr="009F4207">
              <w:tab/>
            </w:r>
            <w:r w:rsidRPr="009F4207">
              <w:rPr>
                <w:b/>
                <w:sz w:val="20"/>
              </w:rPr>
              <w:t xml:space="preserve">Benefit: </w:t>
            </w:r>
            <w:r w:rsidRPr="009F4207">
              <w:t>75% = $2132.05    85% = $2749.50</w:t>
            </w:r>
          </w:p>
        </w:tc>
      </w:tr>
      <w:tr w:rsidR="00DD2E4B" w:rsidRPr="009F4207" w14:paraId="61EFBA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350811" w14:textId="77777777" w:rsidR="00DD2E4B" w:rsidRPr="009F4207" w:rsidRDefault="00DD2E4B">
            <w:pPr>
              <w:rPr>
                <w:b/>
              </w:rPr>
            </w:pPr>
            <w:r w:rsidRPr="009F4207">
              <w:rPr>
                <w:b/>
              </w:rPr>
              <w:t>Fee</w:t>
            </w:r>
          </w:p>
          <w:p w14:paraId="26835A88" w14:textId="77777777" w:rsidR="00DD2E4B" w:rsidRPr="009F4207" w:rsidRDefault="00DD2E4B">
            <w:r w:rsidRPr="009F4207">
              <w:t>24128</w:t>
            </w:r>
          </w:p>
        </w:tc>
        <w:tc>
          <w:tcPr>
            <w:tcW w:w="0" w:type="auto"/>
            <w:tcMar>
              <w:top w:w="38" w:type="dxa"/>
              <w:left w:w="38" w:type="dxa"/>
              <w:bottom w:w="38" w:type="dxa"/>
              <w:right w:w="38" w:type="dxa"/>
            </w:tcMar>
            <w:vAlign w:val="bottom"/>
          </w:tcPr>
          <w:p w14:paraId="1834CBAE" w14:textId="77777777" w:rsidR="00DD2E4B" w:rsidRPr="009F4207" w:rsidRDefault="00DD2E4B">
            <w:pPr>
              <w:spacing w:after="200"/>
              <w:rPr>
                <w:sz w:val="20"/>
                <w:szCs w:val="20"/>
              </w:rPr>
            </w:pPr>
            <w:r w:rsidRPr="009F4207">
              <w:rPr>
                <w:sz w:val="20"/>
                <w:szCs w:val="20"/>
              </w:rPr>
              <w:t xml:space="preserve">22:31 HOURS TO 22:40 HOURS (132 basic units) </w:t>
            </w:r>
          </w:p>
          <w:p w14:paraId="3C76957F" w14:textId="77777777" w:rsidR="00DD2E4B" w:rsidRPr="009F4207" w:rsidRDefault="00DD2E4B">
            <w:r w:rsidRPr="009F4207">
              <w:t>(See para TN.10.3 of explanatory notes to this Category)</w:t>
            </w:r>
          </w:p>
          <w:p w14:paraId="2C520753" w14:textId="77777777" w:rsidR="00DD2E4B" w:rsidRPr="009F4207" w:rsidRDefault="00DD2E4B">
            <w:pPr>
              <w:tabs>
                <w:tab w:val="left" w:pos="1701"/>
              </w:tabs>
            </w:pPr>
            <w:r w:rsidRPr="009F4207">
              <w:rPr>
                <w:b/>
                <w:sz w:val="20"/>
              </w:rPr>
              <w:t xml:space="preserve">Fee: </w:t>
            </w:r>
            <w:r w:rsidRPr="009F4207">
              <w:t>$2,864.40</w:t>
            </w:r>
            <w:r w:rsidRPr="009F4207">
              <w:tab/>
            </w:r>
            <w:r w:rsidRPr="009F4207">
              <w:rPr>
                <w:b/>
                <w:sz w:val="20"/>
              </w:rPr>
              <w:t xml:space="preserve">Benefit: </w:t>
            </w:r>
            <w:r w:rsidRPr="009F4207">
              <w:t>75% = $2148.30    85% = $2771.20</w:t>
            </w:r>
          </w:p>
        </w:tc>
      </w:tr>
      <w:tr w:rsidR="00DD2E4B" w:rsidRPr="009F4207" w14:paraId="5422BF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E572D2" w14:textId="77777777" w:rsidR="00DD2E4B" w:rsidRPr="009F4207" w:rsidRDefault="00DD2E4B">
            <w:pPr>
              <w:rPr>
                <w:b/>
              </w:rPr>
            </w:pPr>
            <w:r w:rsidRPr="009F4207">
              <w:rPr>
                <w:b/>
              </w:rPr>
              <w:t>Fee</w:t>
            </w:r>
          </w:p>
          <w:p w14:paraId="3172C63F" w14:textId="77777777" w:rsidR="00DD2E4B" w:rsidRPr="009F4207" w:rsidRDefault="00DD2E4B">
            <w:r w:rsidRPr="009F4207">
              <w:t>24129</w:t>
            </w:r>
          </w:p>
        </w:tc>
        <w:tc>
          <w:tcPr>
            <w:tcW w:w="0" w:type="auto"/>
            <w:tcMar>
              <w:top w:w="38" w:type="dxa"/>
              <w:left w:w="38" w:type="dxa"/>
              <w:bottom w:w="38" w:type="dxa"/>
              <w:right w:w="38" w:type="dxa"/>
            </w:tcMar>
            <w:vAlign w:val="bottom"/>
          </w:tcPr>
          <w:p w14:paraId="1B2C1E34" w14:textId="77777777" w:rsidR="00DD2E4B" w:rsidRPr="009F4207" w:rsidRDefault="00DD2E4B">
            <w:pPr>
              <w:spacing w:after="200"/>
              <w:rPr>
                <w:sz w:val="20"/>
                <w:szCs w:val="20"/>
              </w:rPr>
            </w:pPr>
            <w:r w:rsidRPr="009F4207">
              <w:rPr>
                <w:sz w:val="20"/>
                <w:szCs w:val="20"/>
              </w:rPr>
              <w:t xml:space="preserve">22:41 HOURS TO 22:50 HOURS (133 basic units) </w:t>
            </w:r>
          </w:p>
          <w:p w14:paraId="068F7707" w14:textId="77777777" w:rsidR="00DD2E4B" w:rsidRPr="009F4207" w:rsidRDefault="00DD2E4B">
            <w:r w:rsidRPr="009F4207">
              <w:t>(See para TN.10.3 of explanatory notes to this Category)</w:t>
            </w:r>
          </w:p>
          <w:p w14:paraId="48D5FB9E" w14:textId="77777777" w:rsidR="00DD2E4B" w:rsidRPr="009F4207" w:rsidRDefault="00DD2E4B">
            <w:pPr>
              <w:tabs>
                <w:tab w:val="left" w:pos="1701"/>
              </w:tabs>
            </w:pPr>
            <w:r w:rsidRPr="009F4207">
              <w:rPr>
                <w:b/>
                <w:sz w:val="20"/>
              </w:rPr>
              <w:t xml:space="preserve">Fee: </w:t>
            </w:r>
            <w:r w:rsidRPr="009F4207">
              <w:t>$2,886.10</w:t>
            </w:r>
            <w:r w:rsidRPr="009F4207">
              <w:tab/>
            </w:r>
            <w:r w:rsidRPr="009F4207">
              <w:rPr>
                <w:b/>
                <w:sz w:val="20"/>
              </w:rPr>
              <w:t xml:space="preserve">Benefit: </w:t>
            </w:r>
            <w:r w:rsidRPr="009F4207">
              <w:t>75% = $2164.60    85% = $2792.90</w:t>
            </w:r>
          </w:p>
        </w:tc>
      </w:tr>
      <w:tr w:rsidR="00DD2E4B" w:rsidRPr="009F4207" w14:paraId="03F1B7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17A3ED" w14:textId="77777777" w:rsidR="00DD2E4B" w:rsidRPr="009F4207" w:rsidRDefault="00DD2E4B">
            <w:pPr>
              <w:rPr>
                <w:b/>
              </w:rPr>
            </w:pPr>
            <w:r w:rsidRPr="009F4207">
              <w:rPr>
                <w:b/>
              </w:rPr>
              <w:t>Fee</w:t>
            </w:r>
          </w:p>
          <w:p w14:paraId="29F88C52" w14:textId="77777777" w:rsidR="00DD2E4B" w:rsidRPr="009F4207" w:rsidRDefault="00DD2E4B">
            <w:r w:rsidRPr="009F4207">
              <w:t>24130</w:t>
            </w:r>
          </w:p>
        </w:tc>
        <w:tc>
          <w:tcPr>
            <w:tcW w:w="0" w:type="auto"/>
            <w:tcMar>
              <w:top w:w="38" w:type="dxa"/>
              <w:left w:w="38" w:type="dxa"/>
              <w:bottom w:w="38" w:type="dxa"/>
              <w:right w:w="38" w:type="dxa"/>
            </w:tcMar>
            <w:vAlign w:val="bottom"/>
          </w:tcPr>
          <w:p w14:paraId="3F2BFBBB" w14:textId="77777777" w:rsidR="00DD2E4B" w:rsidRPr="009F4207" w:rsidRDefault="00DD2E4B">
            <w:pPr>
              <w:spacing w:after="200"/>
              <w:rPr>
                <w:sz w:val="20"/>
                <w:szCs w:val="20"/>
              </w:rPr>
            </w:pPr>
            <w:r w:rsidRPr="009F4207">
              <w:rPr>
                <w:sz w:val="20"/>
                <w:szCs w:val="20"/>
              </w:rPr>
              <w:t xml:space="preserve">22:51 HOURS TO 23:00 HOURS (134 basic units) </w:t>
            </w:r>
          </w:p>
          <w:p w14:paraId="15651BE3" w14:textId="77777777" w:rsidR="00DD2E4B" w:rsidRPr="009F4207" w:rsidRDefault="00DD2E4B">
            <w:r w:rsidRPr="009F4207">
              <w:t>(See para TN.10.3 of explanatory notes to this Category)</w:t>
            </w:r>
          </w:p>
          <w:p w14:paraId="62EB9CF8" w14:textId="77777777" w:rsidR="00DD2E4B" w:rsidRPr="009F4207" w:rsidRDefault="00DD2E4B">
            <w:pPr>
              <w:tabs>
                <w:tab w:val="left" w:pos="1701"/>
              </w:tabs>
            </w:pPr>
            <w:r w:rsidRPr="009F4207">
              <w:rPr>
                <w:b/>
                <w:sz w:val="20"/>
              </w:rPr>
              <w:t xml:space="preserve">Fee: </w:t>
            </w:r>
            <w:r w:rsidRPr="009F4207">
              <w:t>$2,907.80</w:t>
            </w:r>
            <w:r w:rsidRPr="009F4207">
              <w:tab/>
            </w:r>
            <w:r w:rsidRPr="009F4207">
              <w:rPr>
                <w:b/>
                <w:sz w:val="20"/>
              </w:rPr>
              <w:t xml:space="preserve">Benefit: </w:t>
            </w:r>
            <w:r w:rsidRPr="009F4207">
              <w:t>75% = $2180.85    85% = $2814.60</w:t>
            </w:r>
          </w:p>
        </w:tc>
      </w:tr>
      <w:tr w:rsidR="00DD2E4B" w:rsidRPr="009F4207" w14:paraId="71FFD6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0E08F3" w14:textId="77777777" w:rsidR="00DD2E4B" w:rsidRPr="009F4207" w:rsidRDefault="00DD2E4B">
            <w:pPr>
              <w:rPr>
                <w:b/>
              </w:rPr>
            </w:pPr>
            <w:r w:rsidRPr="009F4207">
              <w:rPr>
                <w:b/>
              </w:rPr>
              <w:t>Fee</w:t>
            </w:r>
          </w:p>
          <w:p w14:paraId="147A41EC" w14:textId="77777777" w:rsidR="00DD2E4B" w:rsidRPr="009F4207" w:rsidRDefault="00DD2E4B">
            <w:r w:rsidRPr="009F4207">
              <w:t>24131</w:t>
            </w:r>
          </w:p>
        </w:tc>
        <w:tc>
          <w:tcPr>
            <w:tcW w:w="0" w:type="auto"/>
            <w:tcMar>
              <w:top w:w="38" w:type="dxa"/>
              <w:left w:w="38" w:type="dxa"/>
              <w:bottom w:w="38" w:type="dxa"/>
              <w:right w:w="38" w:type="dxa"/>
            </w:tcMar>
            <w:vAlign w:val="bottom"/>
          </w:tcPr>
          <w:p w14:paraId="313FC716" w14:textId="77777777" w:rsidR="00DD2E4B" w:rsidRPr="009F4207" w:rsidRDefault="00DD2E4B">
            <w:pPr>
              <w:spacing w:after="200"/>
              <w:rPr>
                <w:sz w:val="20"/>
                <w:szCs w:val="20"/>
              </w:rPr>
            </w:pPr>
            <w:r w:rsidRPr="009F4207">
              <w:rPr>
                <w:sz w:val="20"/>
                <w:szCs w:val="20"/>
              </w:rPr>
              <w:t xml:space="preserve">23:01 HOURS TO 23:10 HOURS (135 basic units) </w:t>
            </w:r>
          </w:p>
          <w:p w14:paraId="76C5745A" w14:textId="77777777" w:rsidR="00DD2E4B" w:rsidRPr="009F4207" w:rsidRDefault="00DD2E4B">
            <w:r w:rsidRPr="009F4207">
              <w:t>(See para TN.10.3 of explanatory notes to this Category)</w:t>
            </w:r>
          </w:p>
          <w:p w14:paraId="100D86FA" w14:textId="77777777" w:rsidR="00DD2E4B" w:rsidRPr="009F4207" w:rsidRDefault="00DD2E4B">
            <w:pPr>
              <w:tabs>
                <w:tab w:val="left" w:pos="1701"/>
              </w:tabs>
            </w:pPr>
            <w:r w:rsidRPr="009F4207">
              <w:rPr>
                <w:b/>
                <w:sz w:val="20"/>
              </w:rPr>
              <w:t xml:space="preserve">Fee: </w:t>
            </w:r>
            <w:r w:rsidRPr="009F4207">
              <w:t>$2,929.50</w:t>
            </w:r>
            <w:r w:rsidRPr="009F4207">
              <w:tab/>
            </w:r>
            <w:r w:rsidRPr="009F4207">
              <w:rPr>
                <w:b/>
                <w:sz w:val="20"/>
              </w:rPr>
              <w:t xml:space="preserve">Benefit: </w:t>
            </w:r>
            <w:r w:rsidRPr="009F4207">
              <w:t>75% = $2197.15    85% = $2836.30</w:t>
            </w:r>
          </w:p>
        </w:tc>
      </w:tr>
      <w:tr w:rsidR="00DD2E4B" w:rsidRPr="009F4207" w14:paraId="33E6B3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C37128" w14:textId="77777777" w:rsidR="00DD2E4B" w:rsidRPr="009F4207" w:rsidRDefault="00DD2E4B">
            <w:pPr>
              <w:rPr>
                <w:b/>
              </w:rPr>
            </w:pPr>
            <w:r w:rsidRPr="009F4207">
              <w:rPr>
                <w:b/>
              </w:rPr>
              <w:t>Fee</w:t>
            </w:r>
          </w:p>
          <w:p w14:paraId="2AD913D4" w14:textId="77777777" w:rsidR="00DD2E4B" w:rsidRPr="009F4207" w:rsidRDefault="00DD2E4B">
            <w:r w:rsidRPr="009F4207">
              <w:t>24132</w:t>
            </w:r>
          </w:p>
        </w:tc>
        <w:tc>
          <w:tcPr>
            <w:tcW w:w="0" w:type="auto"/>
            <w:tcMar>
              <w:top w:w="38" w:type="dxa"/>
              <w:left w:w="38" w:type="dxa"/>
              <w:bottom w:w="38" w:type="dxa"/>
              <w:right w:w="38" w:type="dxa"/>
            </w:tcMar>
            <w:vAlign w:val="bottom"/>
          </w:tcPr>
          <w:p w14:paraId="64DA6F13" w14:textId="77777777" w:rsidR="00DD2E4B" w:rsidRPr="009F4207" w:rsidRDefault="00DD2E4B">
            <w:pPr>
              <w:spacing w:after="200"/>
              <w:rPr>
                <w:sz w:val="20"/>
                <w:szCs w:val="20"/>
              </w:rPr>
            </w:pPr>
            <w:r w:rsidRPr="009F4207">
              <w:rPr>
                <w:sz w:val="20"/>
                <w:szCs w:val="20"/>
              </w:rPr>
              <w:t xml:space="preserve">23:11 HOURS TO 23:20 HOURS (136 basic units) </w:t>
            </w:r>
          </w:p>
          <w:p w14:paraId="2AE41B8C" w14:textId="77777777" w:rsidR="00DD2E4B" w:rsidRPr="009F4207" w:rsidRDefault="00DD2E4B">
            <w:r w:rsidRPr="009F4207">
              <w:t>(See para TN.10.3 of explanatory notes to this Category)</w:t>
            </w:r>
          </w:p>
          <w:p w14:paraId="0C019611" w14:textId="77777777" w:rsidR="00DD2E4B" w:rsidRPr="009F4207" w:rsidRDefault="00DD2E4B">
            <w:pPr>
              <w:tabs>
                <w:tab w:val="left" w:pos="1701"/>
              </w:tabs>
            </w:pPr>
            <w:r w:rsidRPr="009F4207">
              <w:rPr>
                <w:b/>
                <w:sz w:val="20"/>
              </w:rPr>
              <w:t xml:space="preserve">Fee: </w:t>
            </w:r>
            <w:r w:rsidRPr="009F4207">
              <w:t>$2,951.20</w:t>
            </w:r>
            <w:r w:rsidRPr="009F4207">
              <w:tab/>
            </w:r>
            <w:r w:rsidRPr="009F4207">
              <w:rPr>
                <w:b/>
                <w:sz w:val="20"/>
              </w:rPr>
              <w:t xml:space="preserve">Benefit: </w:t>
            </w:r>
            <w:r w:rsidRPr="009F4207">
              <w:t>75% = $2213.40    85% = $2858.00</w:t>
            </w:r>
          </w:p>
        </w:tc>
      </w:tr>
      <w:tr w:rsidR="00DD2E4B" w:rsidRPr="009F4207" w14:paraId="7EF1E8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76F351" w14:textId="77777777" w:rsidR="00DD2E4B" w:rsidRPr="009F4207" w:rsidRDefault="00DD2E4B">
            <w:pPr>
              <w:rPr>
                <w:b/>
              </w:rPr>
            </w:pPr>
            <w:r w:rsidRPr="009F4207">
              <w:rPr>
                <w:b/>
              </w:rPr>
              <w:t>Fee</w:t>
            </w:r>
          </w:p>
          <w:p w14:paraId="52614131" w14:textId="77777777" w:rsidR="00DD2E4B" w:rsidRPr="009F4207" w:rsidRDefault="00DD2E4B">
            <w:r w:rsidRPr="009F4207">
              <w:t>24133</w:t>
            </w:r>
          </w:p>
        </w:tc>
        <w:tc>
          <w:tcPr>
            <w:tcW w:w="0" w:type="auto"/>
            <w:tcMar>
              <w:top w:w="38" w:type="dxa"/>
              <w:left w:w="38" w:type="dxa"/>
              <w:bottom w:w="38" w:type="dxa"/>
              <w:right w:w="38" w:type="dxa"/>
            </w:tcMar>
            <w:vAlign w:val="bottom"/>
          </w:tcPr>
          <w:p w14:paraId="780EDBAD" w14:textId="77777777" w:rsidR="00DD2E4B" w:rsidRPr="009F4207" w:rsidRDefault="00DD2E4B">
            <w:pPr>
              <w:spacing w:after="200"/>
              <w:rPr>
                <w:sz w:val="20"/>
                <w:szCs w:val="20"/>
              </w:rPr>
            </w:pPr>
            <w:r w:rsidRPr="009F4207">
              <w:rPr>
                <w:sz w:val="20"/>
                <w:szCs w:val="20"/>
              </w:rPr>
              <w:t xml:space="preserve">23:21 HOURS TO 23:30 HOURS (137 basic units) </w:t>
            </w:r>
          </w:p>
          <w:p w14:paraId="6D0E64BF" w14:textId="77777777" w:rsidR="00DD2E4B" w:rsidRPr="009F4207" w:rsidRDefault="00DD2E4B">
            <w:r w:rsidRPr="009F4207">
              <w:t>(See para TN.10.3 of explanatory notes to this Category)</w:t>
            </w:r>
          </w:p>
          <w:p w14:paraId="5C3BD89D" w14:textId="77777777" w:rsidR="00DD2E4B" w:rsidRPr="009F4207" w:rsidRDefault="00DD2E4B">
            <w:pPr>
              <w:tabs>
                <w:tab w:val="left" w:pos="1701"/>
              </w:tabs>
            </w:pPr>
            <w:r w:rsidRPr="009F4207">
              <w:rPr>
                <w:b/>
                <w:sz w:val="20"/>
              </w:rPr>
              <w:t xml:space="preserve">Fee: </w:t>
            </w:r>
            <w:r w:rsidRPr="009F4207">
              <w:t>$2,972.90</w:t>
            </w:r>
            <w:r w:rsidRPr="009F4207">
              <w:tab/>
            </w:r>
            <w:r w:rsidRPr="009F4207">
              <w:rPr>
                <w:b/>
                <w:sz w:val="20"/>
              </w:rPr>
              <w:t xml:space="preserve">Benefit: </w:t>
            </w:r>
            <w:r w:rsidRPr="009F4207">
              <w:t>75% = $2229.70    85% = $2879.70</w:t>
            </w:r>
          </w:p>
        </w:tc>
      </w:tr>
      <w:tr w:rsidR="00DD2E4B" w:rsidRPr="009F4207" w14:paraId="5FD204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6440AB" w14:textId="77777777" w:rsidR="00DD2E4B" w:rsidRPr="009F4207" w:rsidRDefault="00DD2E4B">
            <w:pPr>
              <w:rPr>
                <w:b/>
              </w:rPr>
            </w:pPr>
            <w:r w:rsidRPr="009F4207">
              <w:rPr>
                <w:b/>
              </w:rPr>
              <w:t>Fee</w:t>
            </w:r>
          </w:p>
          <w:p w14:paraId="1E119699" w14:textId="77777777" w:rsidR="00DD2E4B" w:rsidRPr="009F4207" w:rsidRDefault="00DD2E4B">
            <w:r w:rsidRPr="009F4207">
              <w:t>24134</w:t>
            </w:r>
          </w:p>
        </w:tc>
        <w:tc>
          <w:tcPr>
            <w:tcW w:w="0" w:type="auto"/>
            <w:tcMar>
              <w:top w:w="38" w:type="dxa"/>
              <w:left w:w="38" w:type="dxa"/>
              <w:bottom w:w="38" w:type="dxa"/>
              <w:right w:w="38" w:type="dxa"/>
            </w:tcMar>
            <w:vAlign w:val="bottom"/>
          </w:tcPr>
          <w:p w14:paraId="23CB2115" w14:textId="77777777" w:rsidR="00DD2E4B" w:rsidRPr="009F4207" w:rsidRDefault="00DD2E4B">
            <w:pPr>
              <w:spacing w:after="200"/>
              <w:rPr>
                <w:sz w:val="20"/>
                <w:szCs w:val="20"/>
              </w:rPr>
            </w:pPr>
            <w:r w:rsidRPr="009F4207">
              <w:rPr>
                <w:sz w:val="20"/>
                <w:szCs w:val="20"/>
              </w:rPr>
              <w:t xml:space="preserve">23:31 HOURS TO 23:40 HOURS (138 basic units) </w:t>
            </w:r>
          </w:p>
          <w:p w14:paraId="42C0F0A1" w14:textId="77777777" w:rsidR="00DD2E4B" w:rsidRPr="009F4207" w:rsidRDefault="00DD2E4B">
            <w:r w:rsidRPr="009F4207">
              <w:t>(See para TN.10.3 of explanatory notes to this Category)</w:t>
            </w:r>
          </w:p>
          <w:p w14:paraId="7EDC2DB2" w14:textId="77777777" w:rsidR="00DD2E4B" w:rsidRPr="009F4207" w:rsidRDefault="00DD2E4B">
            <w:pPr>
              <w:tabs>
                <w:tab w:val="left" w:pos="1701"/>
              </w:tabs>
            </w:pPr>
            <w:r w:rsidRPr="009F4207">
              <w:rPr>
                <w:b/>
                <w:sz w:val="20"/>
              </w:rPr>
              <w:t xml:space="preserve">Fee: </w:t>
            </w:r>
            <w:r w:rsidRPr="009F4207">
              <w:t>$2,994.60</w:t>
            </w:r>
            <w:r w:rsidRPr="009F4207">
              <w:tab/>
            </w:r>
            <w:r w:rsidRPr="009F4207">
              <w:rPr>
                <w:b/>
                <w:sz w:val="20"/>
              </w:rPr>
              <w:t xml:space="preserve">Benefit: </w:t>
            </w:r>
            <w:r w:rsidRPr="009F4207">
              <w:t>75% = $2245.95    85% = $2901.40</w:t>
            </w:r>
          </w:p>
        </w:tc>
      </w:tr>
      <w:tr w:rsidR="00DD2E4B" w:rsidRPr="009F4207" w14:paraId="4B373A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FE69FC" w14:textId="77777777" w:rsidR="00DD2E4B" w:rsidRPr="009F4207" w:rsidRDefault="00DD2E4B">
            <w:pPr>
              <w:rPr>
                <w:b/>
              </w:rPr>
            </w:pPr>
            <w:r w:rsidRPr="009F4207">
              <w:rPr>
                <w:b/>
              </w:rPr>
              <w:t>Fee</w:t>
            </w:r>
          </w:p>
          <w:p w14:paraId="3934A83D" w14:textId="77777777" w:rsidR="00DD2E4B" w:rsidRPr="009F4207" w:rsidRDefault="00DD2E4B">
            <w:r w:rsidRPr="009F4207">
              <w:t>24135</w:t>
            </w:r>
          </w:p>
        </w:tc>
        <w:tc>
          <w:tcPr>
            <w:tcW w:w="0" w:type="auto"/>
            <w:tcMar>
              <w:top w:w="38" w:type="dxa"/>
              <w:left w:w="38" w:type="dxa"/>
              <w:bottom w:w="38" w:type="dxa"/>
              <w:right w:w="38" w:type="dxa"/>
            </w:tcMar>
            <w:vAlign w:val="bottom"/>
          </w:tcPr>
          <w:p w14:paraId="3426EEC6" w14:textId="77777777" w:rsidR="00DD2E4B" w:rsidRPr="009F4207" w:rsidRDefault="00DD2E4B">
            <w:pPr>
              <w:spacing w:after="200"/>
              <w:rPr>
                <w:sz w:val="20"/>
                <w:szCs w:val="20"/>
              </w:rPr>
            </w:pPr>
            <w:r w:rsidRPr="009F4207">
              <w:rPr>
                <w:sz w:val="20"/>
                <w:szCs w:val="20"/>
              </w:rPr>
              <w:t xml:space="preserve">23:41 HOURS TO 23:50 HOURS (139 basic units) </w:t>
            </w:r>
          </w:p>
          <w:p w14:paraId="54A2E7C3" w14:textId="77777777" w:rsidR="00DD2E4B" w:rsidRPr="009F4207" w:rsidRDefault="00DD2E4B">
            <w:r w:rsidRPr="009F4207">
              <w:t>(See para TN.10.3 of explanatory notes to this Category)</w:t>
            </w:r>
          </w:p>
          <w:p w14:paraId="08A208C6" w14:textId="77777777" w:rsidR="00DD2E4B" w:rsidRPr="009F4207" w:rsidRDefault="00DD2E4B">
            <w:pPr>
              <w:tabs>
                <w:tab w:val="left" w:pos="1701"/>
              </w:tabs>
            </w:pPr>
            <w:r w:rsidRPr="009F4207">
              <w:rPr>
                <w:b/>
                <w:sz w:val="20"/>
              </w:rPr>
              <w:t xml:space="preserve">Fee: </w:t>
            </w:r>
            <w:r w:rsidRPr="009F4207">
              <w:t>$3,016.30</w:t>
            </w:r>
            <w:r w:rsidRPr="009F4207">
              <w:tab/>
            </w:r>
            <w:r w:rsidRPr="009F4207">
              <w:rPr>
                <w:b/>
                <w:sz w:val="20"/>
              </w:rPr>
              <w:t xml:space="preserve">Benefit: </w:t>
            </w:r>
            <w:r w:rsidRPr="009F4207">
              <w:t>75% = $2262.25    85% = $2923.10</w:t>
            </w:r>
          </w:p>
        </w:tc>
      </w:tr>
      <w:tr w:rsidR="00DD2E4B" w:rsidRPr="009F4207" w14:paraId="2692A7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D56850" w14:textId="77777777" w:rsidR="00DD2E4B" w:rsidRPr="009F4207" w:rsidRDefault="00DD2E4B">
            <w:pPr>
              <w:rPr>
                <w:b/>
              </w:rPr>
            </w:pPr>
            <w:r w:rsidRPr="009F4207">
              <w:rPr>
                <w:b/>
              </w:rPr>
              <w:t>Fee</w:t>
            </w:r>
          </w:p>
          <w:p w14:paraId="360F7E02" w14:textId="77777777" w:rsidR="00DD2E4B" w:rsidRPr="009F4207" w:rsidRDefault="00DD2E4B">
            <w:r w:rsidRPr="009F4207">
              <w:t>24136</w:t>
            </w:r>
          </w:p>
        </w:tc>
        <w:tc>
          <w:tcPr>
            <w:tcW w:w="0" w:type="auto"/>
            <w:tcMar>
              <w:top w:w="38" w:type="dxa"/>
              <w:left w:w="38" w:type="dxa"/>
              <w:bottom w:w="38" w:type="dxa"/>
              <w:right w:w="38" w:type="dxa"/>
            </w:tcMar>
            <w:vAlign w:val="bottom"/>
          </w:tcPr>
          <w:p w14:paraId="0B61EE5E" w14:textId="77777777" w:rsidR="00DD2E4B" w:rsidRPr="009F4207" w:rsidRDefault="00DD2E4B">
            <w:pPr>
              <w:spacing w:after="200"/>
              <w:rPr>
                <w:sz w:val="20"/>
                <w:szCs w:val="20"/>
              </w:rPr>
            </w:pPr>
            <w:r w:rsidRPr="009F4207">
              <w:rPr>
                <w:sz w:val="20"/>
                <w:szCs w:val="20"/>
              </w:rPr>
              <w:t xml:space="preserve">23:51 HOURS TO 24:00 HOURS (140 basic units) </w:t>
            </w:r>
          </w:p>
          <w:p w14:paraId="4702453E" w14:textId="77777777" w:rsidR="00DD2E4B" w:rsidRPr="009F4207" w:rsidRDefault="00DD2E4B">
            <w:r w:rsidRPr="009F4207">
              <w:t>(See para TN.10.3 of explanatory notes to this Category)</w:t>
            </w:r>
          </w:p>
          <w:p w14:paraId="3D274519" w14:textId="77777777" w:rsidR="00DD2E4B" w:rsidRPr="009F4207" w:rsidRDefault="00DD2E4B">
            <w:pPr>
              <w:tabs>
                <w:tab w:val="left" w:pos="1701"/>
              </w:tabs>
            </w:pPr>
            <w:r w:rsidRPr="009F4207">
              <w:rPr>
                <w:b/>
                <w:sz w:val="20"/>
              </w:rPr>
              <w:t xml:space="preserve">Fee: </w:t>
            </w:r>
            <w:r w:rsidRPr="009F4207">
              <w:t>$3,038.00</w:t>
            </w:r>
            <w:r w:rsidRPr="009F4207">
              <w:tab/>
            </w:r>
            <w:r w:rsidRPr="009F4207">
              <w:rPr>
                <w:b/>
                <w:sz w:val="20"/>
              </w:rPr>
              <w:t xml:space="preserve">Benefit: </w:t>
            </w:r>
            <w:r w:rsidRPr="009F4207">
              <w:t>75% = $2278.50    85% = $2944.80</w:t>
            </w:r>
          </w:p>
        </w:tc>
      </w:tr>
    </w:tbl>
    <w:p w14:paraId="6328F8EE"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1DFB1AE4"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0BF18A75" w14:textId="77777777">
              <w:tc>
                <w:tcPr>
                  <w:tcW w:w="2500" w:type="pct"/>
                  <w:tcBorders>
                    <w:top w:val="nil"/>
                    <w:left w:val="nil"/>
                    <w:bottom w:val="nil"/>
                    <w:right w:val="nil"/>
                  </w:tcBorders>
                  <w:tcMar>
                    <w:top w:w="38" w:type="dxa"/>
                    <w:left w:w="0" w:type="dxa"/>
                    <w:bottom w:w="38" w:type="dxa"/>
                    <w:right w:w="0" w:type="dxa"/>
                  </w:tcMar>
                  <w:vAlign w:val="bottom"/>
                </w:tcPr>
                <w:p w14:paraId="35E2B900"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lastRenderedPageBreak/>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55DFF61D"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22. ANAESTHESIA/PERFUSION MODIFYING UNITS - PHYSICAL STATUS</w:t>
                  </w:r>
                </w:p>
              </w:tc>
            </w:tr>
          </w:tbl>
          <w:p w14:paraId="4C596EC3" w14:textId="77777777" w:rsidR="00A77B3E" w:rsidRPr="009F4207" w:rsidRDefault="00A77B3E">
            <w:pPr>
              <w:keepLines/>
              <w:rPr>
                <w:rFonts w:ascii="Helvetica" w:eastAsia="Helvetica" w:hAnsi="Helvetica" w:cs="Helvetica"/>
                <w:b/>
              </w:rPr>
            </w:pPr>
          </w:p>
        </w:tc>
      </w:tr>
      <w:tr w:rsidR="00DD2E4B" w:rsidRPr="009F4207" w14:paraId="7BB678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434D75"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41FF56EC"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T10. Relative Value Guide For Anaesthesia - Medicare Benefits Are Only Payable For Anaesthesia Performed In Association With An Eligible Service</w:t>
            </w:r>
          </w:p>
        </w:tc>
      </w:tr>
      <w:tr w:rsidR="00DD2E4B" w:rsidRPr="009F4207" w14:paraId="0F8266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2230D56C"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46784881"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84" w:name="_Toc139033371"/>
            <w:r w:rsidRPr="009F4207">
              <w:rPr>
                <w:rFonts w:ascii="Helvetica" w:eastAsia="Helvetica" w:hAnsi="Helvetica" w:cs="Helvetica"/>
                <w:b w:val="0"/>
                <w:sz w:val="18"/>
              </w:rPr>
              <w:t>Subgroup 22. Anaesthesia/Perfusion Modifying Units - Physical Status</w:t>
            </w:r>
            <w:bookmarkEnd w:id="84"/>
          </w:p>
        </w:tc>
      </w:tr>
      <w:tr w:rsidR="00DD2E4B" w:rsidRPr="009F4207" w14:paraId="072312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A38DC7" w14:textId="77777777" w:rsidR="00DD2E4B" w:rsidRPr="009F4207" w:rsidRDefault="00DD2E4B">
            <w:pPr>
              <w:rPr>
                <w:b/>
              </w:rPr>
            </w:pPr>
            <w:r w:rsidRPr="009F4207">
              <w:rPr>
                <w:b/>
              </w:rPr>
              <w:t>Fee</w:t>
            </w:r>
          </w:p>
          <w:p w14:paraId="5582CB22" w14:textId="77777777" w:rsidR="00DD2E4B" w:rsidRPr="009F4207" w:rsidRDefault="00DD2E4B">
            <w:r w:rsidRPr="009F4207">
              <w:t>25000</w:t>
            </w:r>
          </w:p>
        </w:tc>
        <w:tc>
          <w:tcPr>
            <w:tcW w:w="0" w:type="auto"/>
            <w:tcMar>
              <w:top w:w="38" w:type="dxa"/>
              <w:left w:w="38" w:type="dxa"/>
              <w:bottom w:w="38" w:type="dxa"/>
              <w:right w:w="38" w:type="dxa"/>
            </w:tcMar>
            <w:vAlign w:val="bottom"/>
          </w:tcPr>
          <w:p w14:paraId="15B7A7E7" w14:textId="77777777" w:rsidR="00DD2E4B" w:rsidRPr="009F4207" w:rsidRDefault="00DD2E4B">
            <w:pPr>
              <w:spacing w:after="200"/>
              <w:rPr>
                <w:sz w:val="20"/>
                <w:szCs w:val="20"/>
              </w:rPr>
            </w:pPr>
            <w:r w:rsidRPr="009F4207">
              <w:rPr>
                <w:sz w:val="20"/>
                <w:szCs w:val="20"/>
              </w:rPr>
              <w:t xml:space="preserve">ANAESTHESIA, PERFUSION or ASSISTANCE AT ANAESTHESIA </w:t>
            </w:r>
          </w:p>
          <w:p w14:paraId="41B10682" w14:textId="77777777" w:rsidR="00DD2E4B" w:rsidRPr="009F4207" w:rsidRDefault="00DD2E4B">
            <w:pPr>
              <w:spacing w:before="200" w:after="200"/>
              <w:rPr>
                <w:sz w:val="20"/>
                <w:szCs w:val="20"/>
              </w:rPr>
            </w:pPr>
            <w:r w:rsidRPr="009F4207">
              <w:rPr>
                <w:sz w:val="20"/>
                <w:szCs w:val="20"/>
              </w:rPr>
              <w:t xml:space="preserve">(a) for anaesthesia performed in association with an item in the range 20100 to 21997 or 22900 to 22905; or </w:t>
            </w:r>
          </w:p>
          <w:p w14:paraId="3F538EE8" w14:textId="77777777" w:rsidR="00DD2E4B" w:rsidRPr="009F4207" w:rsidRDefault="00DD2E4B">
            <w:pPr>
              <w:spacing w:before="200" w:after="200"/>
              <w:rPr>
                <w:sz w:val="20"/>
                <w:szCs w:val="20"/>
              </w:rPr>
            </w:pPr>
            <w:r w:rsidRPr="009F4207">
              <w:rPr>
                <w:sz w:val="20"/>
                <w:szCs w:val="20"/>
              </w:rPr>
              <w:t xml:space="preserve">(b) for perfusion performed in association with item 22060; or </w:t>
            </w:r>
          </w:p>
          <w:p w14:paraId="039E206B" w14:textId="77777777" w:rsidR="00DD2E4B" w:rsidRPr="009F4207" w:rsidRDefault="00DD2E4B">
            <w:pPr>
              <w:spacing w:before="200" w:after="200"/>
              <w:rPr>
                <w:sz w:val="20"/>
                <w:szCs w:val="20"/>
              </w:rPr>
            </w:pPr>
            <w:r w:rsidRPr="009F4207">
              <w:rPr>
                <w:sz w:val="20"/>
                <w:szCs w:val="20"/>
              </w:rPr>
              <w:t xml:space="preserve">(c) for assistance at anaesthesia performed in association with items 25200 to 25205 </w:t>
            </w:r>
          </w:p>
          <w:p w14:paraId="644E5CF2" w14:textId="77777777" w:rsidR="00DD2E4B" w:rsidRPr="009F4207" w:rsidRDefault="00DD2E4B">
            <w:pPr>
              <w:spacing w:before="200" w:after="200"/>
              <w:rPr>
                <w:sz w:val="20"/>
                <w:szCs w:val="20"/>
              </w:rPr>
            </w:pPr>
            <w:r w:rsidRPr="009F4207">
              <w:rPr>
                <w:sz w:val="20"/>
                <w:szCs w:val="20"/>
              </w:rPr>
              <w:t xml:space="preserve">Where the patient has severe systemic disease equivalent to ASA physical status indicator 3 (1 basic units) </w:t>
            </w:r>
          </w:p>
          <w:p w14:paraId="2D5092F9" w14:textId="77777777" w:rsidR="00DD2E4B" w:rsidRPr="009F4207" w:rsidRDefault="00DD2E4B">
            <w:pPr>
              <w:tabs>
                <w:tab w:val="left" w:pos="1701"/>
              </w:tabs>
            </w:pPr>
            <w:r w:rsidRPr="009F4207">
              <w:rPr>
                <w:b/>
                <w:sz w:val="20"/>
              </w:rPr>
              <w:t xml:space="preserve">Fee: </w:t>
            </w:r>
            <w:r w:rsidRPr="009F4207">
              <w:t>$21.70</w:t>
            </w:r>
            <w:r w:rsidRPr="009F4207">
              <w:tab/>
            </w:r>
            <w:r w:rsidRPr="009F4207">
              <w:rPr>
                <w:b/>
                <w:sz w:val="20"/>
              </w:rPr>
              <w:t xml:space="preserve">Benefit: </w:t>
            </w:r>
            <w:r w:rsidRPr="009F4207">
              <w:t>75% = $16.30    85% = $18.45</w:t>
            </w:r>
          </w:p>
        </w:tc>
      </w:tr>
      <w:tr w:rsidR="00DD2E4B" w:rsidRPr="009F4207" w14:paraId="08DA9F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9812F5" w14:textId="77777777" w:rsidR="00DD2E4B" w:rsidRPr="009F4207" w:rsidRDefault="00DD2E4B">
            <w:pPr>
              <w:rPr>
                <w:b/>
              </w:rPr>
            </w:pPr>
            <w:r w:rsidRPr="009F4207">
              <w:rPr>
                <w:b/>
              </w:rPr>
              <w:t>Fee</w:t>
            </w:r>
          </w:p>
          <w:p w14:paraId="501C3D4F" w14:textId="77777777" w:rsidR="00DD2E4B" w:rsidRPr="009F4207" w:rsidRDefault="00DD2E4B">
            <w:r w:rsidRPr="009F4207">
              <w:t>25005</w:t>
            </w:r>
          </w:p>
        </w:tc>
        <w:tc>
          <w:tcPr>
            <w:tcW w:w="0" w:type="auto"/>
            <w:tcMar>
              <w:top w:w="38" w:type="dxa"/>
              <w:left w:w="38" w:type="dxa"/>
              <w:bottom w:w="38" w:type="dxa"/>
              <w:right w:w="38" w:type="dxa"/>
            </w:tcMar>
            <w:vAlign w:val="bottom"/>
          </w:tcPr>
          <w:p w14:paraId="6668E6A6" w14:textId="77777777" w:rsidR="00DD2E4B" w:rsidRPr="009F4207" w:rsidRDefault="00DD2E4B">
            <w:pPr>
              <w:spacing w:after="200"/>
              <w:rPr>
                <w:sz w:val="20"/>
                <w:szCs w:val="20"/>
              </w:rPr>
            </w:pPr>
            <w:r w:rsidRPr="009F4207">
              <w:rPr>
                <w:sz w:val="20"/>
                <w:szCs w:val="20"/>
              </w:rPr>
              <w:t xml:space="preserve">Where the patient has severe systemic disease which is a constant threat to life equivalent to ASA physical status indicator 4 (2 basic units) </w:t>
            </w:r>
          </w:p>
          <w:p w14:paraId="61655E2C" w14:textId="77777777" w:rsidR="00DD2E4B" w:rsidRPr="009F4207" w:rsidRDefault="00DD2E4B">
            <w:pPr>
              <w:tabs>
                <w:tab w:val="left" w:pos="1701"/>
              </w:tabs>
            </w:pPr>
            <w:r w:rsidRPr="009F4207">
              <w:rPr>
                <w:b/>
                <w:sz w:val="20"/>
              </w:rPr>
              <w:t xml:space="preserve">Fee: </w:t>
            </w:r>
            <w:r w:rsidRPr="009F4207">
              <w:t>$43.40</w:t>
            </w:r>
            <w:r w:rsidRPr="009F4207">
              <w:tab/>
            </w:r>
            <w:r w:rsidRPr="009F4207">
              <w:rPr>
                <w:b/>
                <w:sz w:val="20"/>
              </w:rPr>
              <w:t xml:space="preserve">Benefit: </w:t>
            </w:r>
            <w:r w:rsidRPr="009F4207">
              <w:t>75% = $32.55    85% = $36.90</w:t>
            </w:r>
          </w:p>
        </w:tc>
      </w:tr>
      <w:tr w:rsidR="00DD2E4B" w:rsidRPr="009F4207" w14:paraId="4A62D1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161EC8" w14:textId="77777777" w:rsidR="00DD2E4B" w:rsidRPr="009F4207" w:rsidRDefault="00DD2E4B">
            <w:pPr>
              <w:rPr>
                <w:b/>
              </w:rPr>
            </w:pPr>
            <w:r w:rsidRPr="009F4207">
              <w:rPr>
                <w:b/>
              </w:rPr>
              <w:t>Fee</w:t>
            </w:r>
          </w:p>
          <w:p w14:paraId="59A7A7EF" w14:textId="77777777" w:rsidR="00DD2E4B" w:rsidRPr="009F4207" w:rsidRDefault="00DD2E4B">
            <w:r w:rsidRPr="009F4207">
              <w:t>25010</w:t>
            </w:r>
          </w:p>
        </w:tc>
        <w:tc>
          <w:tcPr>
            <w:tcW w:w="0" w:type="auto"/>
            <w:tcMar>
              <w:top w:w="38" w:type="dxa"/>
              <w:left w:w="38" w:type="dxa"/>
              <w:bottom w:w="38" w:type="dxa"/>
              <w:right w:w="38" w:type="dxa"/>
            </w:tcMar>
            <w:vAlign w:val="bottom"/>
          </w:tcPr>
          <w:p w14:paraId="0FE26E65" w14:textId="77777777" w:rsidR="00DD2E4B" w:rsidRPr="009F4207" w:rsidRDefault="00DD2E4B">
            <w:pPr>
              <w:spacing w:after="200"/>
              <w:rPr>
                <w:sz w:val="20"/>
                <w:szCs w:val="20"/>
              </w:rPr>
            </w:pPr>
            <w:r w:rsidRPr="009F4207">
              <w:rPr>
                <w:sz w:val="20"/>
                <w:szCs w:val="20"/>
              </w:rPr>
              <w:t xml:space="preserve">For a patient who is not expected to survive for 24 hours with or without the operation, equivalent to ASA physical status indicator 5 (3 basic units) </w:t>
            </w:r>
          </w:p>
          <w:p w14:paraId="7CB1C1C0" w14:textId="77777777" w:rsidR="00DD2E4B" w:rsidRPr="009F4207" w:rsidRDefault="00DD2E4B">
            <w:pPr>
              <w:tabs>
                <w:tab w:val="left" w:pos="1701"/>
              </w:tabs>
            </w:pPr>
            <w:r w:rsidRPr="009F4207">
              <w:rPr>
                <w:b/>
                <w:sz w:val="20"/>
              </w:rPr>
              <w:t xml:space="preserve">Fee: </w:t>
            </w:r>
            <w:r w:rsidRPr="009F4207">
              <w:t>$65.10</w:t>
            </w:r>
            <w:r w:rsidRPr="009F4207">
              <w:tab/>
            </w:r>
            <w:r w:rsidRPr="009F4207">
              <w:rPr>
                <w:b/>
                <w:sz w:val="20"/>
              </w:rPr>
              <w:t xml:space="preserve">Benefit: </w:t>
            </w:r>
            <w:r w:rsidRPr="009F4207">
              <w:t>75% = $48.85    85% = $55.35</w:t>
            </w:r>
          </w:p>
        </w:tc>
      </w:tr>
    </w:tbl>
    <w:p w14:paraId="4C031AE8"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71EA9087"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43E58905" w14:textId="77777777">
              <w:tc>
                <w:tcPr>
                  <w:tcW w:w="2500" w:type="pct"/>
                  <w:tcBorders>
                    <w:top w:val="nil"/>
                    <w:left w:val="nil"/>
                    <w:bottom w:val="nil"/>
                    <w:right w:val="nil"/>
                  </w:tcBorders>
                  <w:tcMar>
                    <w:top w:w="38" w:type="dxa"/>
                    <w:left w:w="0" w:type="dxa"/>
                    <w:bottom w:w="38" w:type="dxa"/>
                    <w:right w:w="0" w:type="dxa"/>
                  </w:tcMar>
                  <w:vAlign w:val="bottom"/>
                </w:tcPr>
                <w:p w14:paraId="2E2C2421"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6E72C467"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23. ANAESTHESIA/PERFUSION MODIFYING UNITS - OTHER</w:t>
                  </w:r>
                </w:p>
              </w:tc>
            </w:tr>
          </w:tbl>
          <w:p w14:paraId="57C66A58" w14:textId="77777777" w:rsidR="00A77B3E" w:rsidRPr="009F4207" w:rsidRDefault="00A77B3E">
            <w:pPr>
              <w:keepLines/>
              <w:rPr>
                <w:rFonts w:ascii="Helvetica" w:eastAsia="Helvetica" w:hAnsi="Helvetica" w:cs="Helvetica"/>
                <w:b/>
              </w:rPr>
            </w:pPr>
          </w:p>
        </w:tc>
      </w:tr>
      <w:tr w:rsidR="00DD2E4B" w:rsidRPr="009F4207" w14:paraId="0C634B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B76DB9"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6DF93496"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T10. Relative Value Guide For Anaesthesia - Medicare Benefits Are Only Payable For Anaesthesia Performed In Association With An Eligible Service</w:t>
            </w:r>
          </w:p>
        </w:tc>
      </w:tr>
      <w:tr w:rsidR="00DD2E4B" w:rsidRPr="009F4207" w14:paraId="449A00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584C25D5"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7C542EF2"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85" w:name="_Toc139033372"/>
            <w:r w:rsidRPr="009F4207">
              <w:rPr>
                <w:rFonts w:ascii="Helvetica" w:eastAsia="Helvetica" w:hAnsi="Helvetica" w:cs="Helvetica"/>
                <w:b w:val="0"/>
                <w:sz w:val="18"/>
              </w:rPr>
              <w:t>Subgroup 23. Anaesthesia/Perfusion Modifying Units - Other</w:t>
            </w:r>
            <w:bookmarkEnd w:id="85"/>
          </w:p>
        </w:tc>
      </w:tr>
      <w:tr w:rsidR="00DD2E4B" w:rsidRPr="009F4207" w14:paraId="6AF5DC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145785" w14:textId="77777777" w:rsidR="00DD2E4B" w:rsidRPr="009F4207" w:rsidRDefault="00DD2E4B">
            <w:pPr>
              <w:rPr>
                <w:b/>
              </w:rPr>
            </w:pPr>
            <w:r w:rsidRPr="009F4207">
              <w:rPr>
                <w:b/>
              </w:rPr>
              <w:t>Fee</w:t>
            </w:r>
          </w:p>
          <w:p w14:paraId="1E6E86E6" w14:textId="77777777" w:rsidR="00DD2E4B" w:rsidRPr="009F4207" w:rsidRDefault="00DD2E4B">
            <w:r w:rsidRPr="009F4207">
              <w:t>25013 S</w:t>
            </w:r>
          </w:p>
        </w:tc>
        <w:tc>
          <w:tcPr>
            <w:tcW w:w="0" w:type="auto"/>
            <w:tcMar>
              <w:top w:w="38" w:type="dxa"/>
              <w:left w:w="38" w:type="dxa"/>
              <w:bottom w:w="38" w:type="dxa"/>
              <w:right w:w="38" w:type="dxa"/>
            </w:tcMar>
            <w:vAlign w:val="bottom"/>
          </w:tcPr>
          <w:p w14:paraId="1139E985" w14:textId="77777777" w:rsidR="00DD2E4B" w:rsidRPr="009F4207" w:rsidRDefault="00DD2E4B">
            <w:pPr>
              <w:spacing w:after="200"/>
              <w:rPr>
                <w:sz w:val="20"/>
                <w:szCs w:val="20"/>
              </w:rPr>
            </w:pPr>
            <w:r w:rsidRPr="009F4207">
              <w:rPr>
                <w:sz w:val="20"/>
                <w:szCs w:val="20"/>
              </w:rPr>
              <w:t xml:space="preserve">Anaesthesia, perfusion or assistance in the management of anaesthesia, if the patient is aged under 4 years (Anaes.) (1 basic units) </w:t>
            </w:r>
          </w:p>
          <w:p w14:paraId="75C03D20" w14:textId="77777777" w:rsidR="00DD2E4B" w:rsidRPr="009F4207" w:rsidRDefault="00DD2E4B">
            <w:pPr>
              <w:tabs>
                <w:tab w:val="left" w:pos="1701"/>
              </w:tabs>
            </w:pPr>
            <w:r w:rsidRPr="009F4207">
              <w:rPr>
                <w:b/>
                <w:sz w:val="20"/>
              </w:rPr>
              <w:t xml:space="preserve">Fee: </w:t>
            </w:r>
            <w:r w:rsidRPr="009F4207">
              <w:t>$21.70</w:t>
            </w:r>
            <w:r w:rsidRPr="009F4207">
              <w:tab/>
            </w:r>
            <w:r w:rsidRPr="009F4207">
              <w:rPr>
                <w:b/>
                <w:sz w:val="20"/>
              </w:rPr>
              <w:t xml:space="preserve">Benefit: </w:t>
            </w:r>
            <w:r w:rsidRPr="009F4207">
              <w:t>75% = $16.30    85% = $18.45</w:t>
            </w:r>
          </w:p>
        </w:tc>
      </w:tr>
      <w:tr w:rsidR="00DD2E4B" w:rsidRPr="009F4207" w14:paraId="63549F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09A570" w14:textId="77777777" w:rsidR="00DD2E4B" w:rsidRPr="009F4207" w:rsidRDefault="00DD2E4B">
            <w:pPr>
              <w:rPr>
                <w:b/>
              </w:rPr>
            </w:pPr>
            <w:r w:rsidRPr="009F4207">
              <w:rPr>
                <w:b/>
              </w:rPr>
              <w:t>Fee</w:t>
            </w:r>
          </w:p>
          <w:p w14:paraId="0E1CAB5B" w14:textId="77777777" w:rsidR="00DD2E4B" w:rsidRPr="009F4207" w:rsidRDefault="00DD2E4B">
            <w:r w:rsidRPr="009F4207">
              <w:t>25014 S</w:t>
            </w:r>
          </w:p>
        </w:tc>
        <w:tc>
          <w:tcPr>
            <w:tcW w:w="0" w:type="auto"/>
            <w:tcMar>
              <w:top w:w="38" w:type="dxa"/>
              <w:left w:w="38" w:type="dxa"/>
              <w:bottom w:w="38" w:type="dxa"/>
              <w:right w:w="38" w:type="dxa"/>
            </w:tcMar>
            <w:vAlign w:val="bottom"/>
          </w:tcPr>
          <w:p w14:paraId="7CE68AA9" w14:textId="77777777" w:rsidR="00DD2E4B" w:rsidRPr="009F4207" w:rsidRDefault="00DD2E4B">
            <w:pPr>
              <w:spacing w:after="200"/>
              <w:rPr>
                <w:sz w:val="20"/>
                <w:szCs w:val="20"/>
              </w:rPr>
            </w:pPr>
            <w:r w:rsidRPr="009F4207">
              <w:rPr>
                <w:sz w:val="20"/>
                <w:szCs w:val="20"/>
              </w:rPr>
              <w:t xml:space="preserve">Anaesthesia, perfusion or assistance in the management of anaesthesia, if the patient is aged 75 years or more (Anaes.) (1 basic units) </w:t>
            </w:r>
          </w:p>
          <w:p w14:paraId="336275F9" w14:textId="77777777" w:rsidR="00DD2E4B" w:rsidRPr="009F4207" w:rsidRDefault="00DD2E4B">
            <w:pPr>
              <w:tabs>
                <w:tab w:val="left" w:pos="1701"/>
              </w:tabs>
            </w:pPr>
            <w:r w:rsidRPr="009F4207">
              <w:rPr>
                <w:b/>
                <w:sz w:val="20"/>
              </w:rPr>
              <w:t xml:space="preserve">Fee: </w:t>
            </w:r>
            <w:r w:rsidRPr="009F4207">
              <w:t>$21.70</w:t>
            </w:r>
            <w:r w:rsidRPr="009F4207">
              <w:tab/>
            </w:r>
            <w:r w:rsidRPr="009F4207">
              <w:rPr>
                <w:b/>
                <w:sz w:val="20"/>
              </w:rPr>
              <w:t xml:space="preserve">Benefit: </w:t>
            </w:r>
            <w:r w:rsidRPr="009F4207">
              <w:t>75% = $16.30    85% = $18.45</w:t>
            </w:r>
          </w:p>
        </w:tc>
      </w:tr>
      <w:tr w:rsidR="00DD2E4B" w:rsidRPr="009F4207" w14:paraId="381C6A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7BE875" w14:textId="77777777" w:rsidR="00DD2E4B" w:rsidRPr="009F4207" w:rsidRDefault="00DD2E4B">
            <w:pPr>
              <w:rPr>
                <w:b/>
              </w:rPr>
            </w:pPr>
            <w:r w:rsidRPr="009F4207">
              <w:rPr>
                <w:b/>
              </w:rPr>
              <w:t>Fee</w:t>
            </w:r>
          </w:p>
          <w:p w14:paraId="6C91A09A" w14:textId="77777777" w:rsidR="00DD2E4B" w:rsidRPr="009F4207" w:rsidRDefault="00DD2E4B">
            <w:r w:rsidRPr="009F4207">
              <w:t>25020</w:t>
            </w:r>
          </w:p>
        </w:tc>
        <w:tc>
          <w:tcPr>
            <w:tcW w:w="0" w:type="auto"/>
            <w:tcMar>
              <w:top w:w="38" w:type="dxa"/>
              <w:left w:w="38" w:type="dxa"/>
              <w:bottom w:w="38" w:type="dxa"/>
              <w:right w:w="38" w:type="dxa"/>
            </w:tcMar>
            <w:vAlign w:val="bottom"/>
          </w:tcPr>
          <w:p w14:paraId="29CB1474" w14:textId="77777777" w:rsidR="00DD2E4B" w:rsidRPr="009F4207" w:rsidRDefault="00DD2E4B">
            <w:pPr>
              <w:spacing w:after="200"/>
              <w:rPr>
                <w:sz w:val="20"/>
                <w:szCs w:val="20"/>
              </w:rPr>
            </w:pPr>
            <w:r w:rsidRPr="009F4207">
              <w:rPr>
                <w:sz w:val="20"/>
                <w:szCs w:val="20"/>
              </w:rPr>
              <w:t xml:space="preserve">ANAESTHESIA, PERFUSION OR ASSISTANCE AT ANAESTHESIA </w:t>
            </w:r>
          </w:p>
          <w:p w14:paraId="6EDC7E2E" w14:textId="77777777" w:rsidR="00DD2E4B" w:rsidRPr="009F4207" w:rsidRDefault="00DD2E4B">
            <w:pPr>
              <w:spacing w:before="200" w:after="200"/>
              <w:rPr>
                <w:sz w:val="20"/>
                <w:szCs w:val="20"/>
              </w:rPr>
            </w:pPr>
            <w:r w:rsidRPr="009F4207">
              <w:rPr>
                <w:sz w:val="20"/>
                <w:szCs w:val="20"/>
              </w:rPr>
              <w:lastRenderedPageBreak/>
              <w:t xml:space="preserve">- where the patient requires immediate treatment without which there would be significant threat to life or body part - not being a service associated with a service to which item 25025 or 25030 or 25050 applies (2 basic units) </w:t>
            </w:r>
          </w:p>
          <w:p w14:paraId="1BE194F6" w14:textId="77777777" w:rsidR="00DD2E4B" w:rsidRPr="009F4207" w:rsidRDefault="00DD2E4B">
            <w:pPr>
              <w:tabs>
                <w:tab w:val="left" w:pos="1701"/>
              </w:tabs>
            </w:pPr>
            <w:r w:rsidRPr="009F4207">
              <w:rPr>
                <w:b/>
                <w:sz w:val="20"/>
              </w:rPr>
              <w:t xml:space="preserve">Fee: </w:t>
            </w:r>
            <w:r w:rsidRPr="009F4207">
              <w:t>$43.40</w:t>
            </w:r>
            <w:r w:rsidRPr="009F4207">
              <w:tab/>
            </w:r>
            <w:r w:rsidRPr="009F4207">
              <w:rPr>
                <w:b/>
                <w:sz w:val="20"/>
              </w:rPr>
              <w:t xml:space="preserve">Benefit: </w:t>
            </w:r>
            <w:r w:rsidRPr="009F4207">
              <w:t>75% = $32.55    85% = $36.90</w:t>
            </w:r>
          </w:p>
        </w:tc>
      </w:tr>
    </w:tbl>
    <w:p w14:paraId="35370E61"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4369FE71"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2C0E22CA" w14:textId="77777777">
              <w:tc>
                <w:tcPr>
                  <w:tcW w:w="2500" w:type="pct"/>
                  <w:tcBorders>
                    <w:top w:val="nil"/>
                    <w:left w:val="nil"/>
                    <w:bottom w:val="nil"/>
                    <w:right w:val="nil"/>
                  </w:tcBorders>
                  <w:tcMar>
                    <w:top w:w="38" w:type="dxa"/>
                    <w:left w:w="0" w:type="dxa"/>
                    <w:bottom w:w="38" w:type="dxa"/>
                    <w:right w:w="0" w:type="dxa"/>
                  </w:tcMar>
                  <w:vAlign w:val="bottom"/>
                </w:tcPr>
                <w:p w14:paraId="1C2F6A8B"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62171F06"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24. ANAESTHESIA AFTER HOURS EMERGENCY MODIFIER</w:t>
                  </w:r>
                </w:p>
              </w:tc>
            </w:tr>
          </w:tbl>
          <w:p w14:paraId="355971A8" w14:textId="77777777" w:rsidR="00A77B3E" w:rsidRPr="009F4207" w:rsidRDefault="00A77B3E">
            <w:pPr>
              <w:keepLines/>
              <w:rPr>
                <w:rFonts w:ascii="Helvetica" w:eastAsia="Helvetica" w:hAnsi="Helvetica" w:cs="Helvetica"/>
                <w:b/>
              </w:rPr>
            </w:pPr>
          </w:p>
        </w:tc>
      </w:tr>
      <w:tr w:rsidR="00DD2E4B" w:rsidRPr="009F4207" w14:paraId="2C513C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5308AB"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10807D3D"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T10. Relative Value Guide For Anaesthesia - Medicare Benefits Are Only Payable For Anaesthesia Performed In Association With An Eligible Service</w:t>
            </w:r>
          </w:p>
        </w:tc>
      </w:tr>
      <w:tr w:rsidR="00DD2E4B" w:rsidRPr="009F4207" w14:paraId="77007C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439CA539"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6B7B5F36"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86" w:name="_Toc139033373"/>
            <w:r w:rsidRPr="009F4207">
              <w:rPr>
                <w:rFonts w:ascii="Helvetica" w:eastAsia="Helvetica" w:hAnsi="Helvetica" w:cs="Helvetica"/>
                <w:b w:val="0"/>
                <w:sz w:val="18"/>
              </w:rPr>
              <w:t>Subgroup 24. Anaesthesia After Hours Emergency Modifier</w:t>
            </w:r>
            <w:bookmarkEnd w:id="86"/>
          </w:p>
        </w:tc>
      </w:tr>
      <w:tr w:rsidR="00DD2E4B" w:rsidRPr="009F4207" w14:paraId="717E1E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C26FC4" w14:textId="77777777" w:rsidR="00DD2E4B" w:rsidRPr="009F4207" w:rsidRDefault="00DD2E4B">
            <w:pPr>
              <w:rPr>
                <w:b/>
              </w:rPr>
            </w:pPr>
            <w:r w:rsidRPr="009F4207">
              <w:rPr>
                <w:b/>
              </w:rPr>
              <w:t>Fee</w:t>
            </w:r>
          </w:p>
          <w:p w14:paraId="06469171" w14:textId="77777777" w:rsidR="00DD2E4B" w:rsidRPr="009F4207" w:rsidRDefault="00DD2E4B">
            <w:r w:rsidRPr="009F4207">
              <w:t>25025</w:t>
            </w:r>
          </w:p>
        </w:tc>
        <w:tc>
          <w:tcPr>
            <w:tcW w:w="0" w:type="auto"/>
            <w:tcMar>
              <w:top w:w="38" w:type="dxa"/>
              <w:left w:w="38" w:type="dxa"/>
              <w:bottom w:w="38" w:type="dxa"/>
              <w:right w:w="38" w:type="dxa"/>
            </w:tcMar>
            <w:vAlign w:val="bottom"/>
          </w:tcPr>
          <w:p w14:paraId="5C464A5B" w14:textId="77777777" w:rsidR="00DD2E4B" w:rsidRPr="009F4207" w:rsidRDefault="00DD2E4B">
            <w:pPr>
              <w:spacing w:after="200"/>
              <w:rPr>
                <w:sz w:val="20"/>
                <w:szCs w:val="20"/>
              </w:rPr>
            </w:pPr>
            <w:r w:rsidRPr="009F4207">
              <w:rPr>
                <w:sz w:val="20"/>
                <w:szCs w:val="20"/>
              </w:rPr>
              <w:t xml:space="preserve">Anaesthesia, if the patient requires immediate treatment without which there would be significant threat to life or body part and if more than 50% of the service time occurs between 8 pm to 8 am on any weekday, or on a Saturday, Sunday or public holiday (0 basic units) </w:t>
            </w:r>
          </w:p>
          <w:p w14:paraId="0F9F68A4" w14:textId="77777777" w:rsidR="00DD2E4B" w:rsidRPr="009F4207" w:rsidRDefault="00DD2E4B">
            <w:r w:rsidRPr="009F4207">
              <w:rPr>
                <w:b/>
                <w:sz w:val="20"/>
              </w:rPr>
              <w:t xml:space="preserve">Derived Fee: </w:t>
            </w:r>
            <w:r w:rsidRPr="009F4207">
              <w:t>An additional amount of 50% of fee for the anaesthetic service.That is:(a) an anaesthesia item/s range 20100 - 21997 or 22900, plus (b)an item range 23010 - 24136, plus(c) if applicable,an item range 25000-25014, plus(d) where performed, any assoc therapeutic or diagnostic service range 22002-22051</w:t>
            </w:r>
          </w:p>
        </w:tc>
      </w:tr>
      <w:tr w:rsidR="00DD2E4B" w:rsidRPr="009F4207" w14:paraId="3DE297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61A340" w14:textId="77777777" w:rsidR="00DD2E4B" w:rsidRPr="009F4207" w:rsidRDefault="00DD2E4B">
            <w:pPr>
              <w:rPr>
                <w:b/>
              </w:rPr>
            </w:pPr>
            <w:r w:rsidRPr="009F4207">
              <w:rPr>
                <w:b/>
              </w:rPr>
              <w:t>Fee</w:t>
            </w:r>
          </w:p>
          <w:p w14:paraId="52C08087" w14:textId="77777777" w:rsidR="00DD2E4B" w:rsidRPr="009F4207" w:rsidRDefault="00DD2E4B">
            <w:r w:rsidRPr="009F4207">
              <w:t>25030</w:t>
            </w:r>
          </w:p>
        </w:tc>
        <w:tc>
          <w:tcPr>
            <w:tcW w:w="0" w:type="auto"/>
            <w:tcMar>
              <w:top w:w="38" w:type="dxa"/>
              <w:left w:w="38" w:type="dxa"/>
              <w:bottom w:w="38" w:type="dxa"/>
              <w:right w:w="38" w:type="dxa"/>
            </w:tcMar>
            <w:vAlign w:val="bottom"/>
          </w:tcPr>
          <w:p w14:paraId="3E0F9050" w14:textId="77777777" w:rsidR="00DD2E4B" w:rsidRPr="009F4207" w:rsidRDefault="00DD2E4B">
            <w:pPr>
              <w:spacing w:after="200"/>
              <w:rPr>
                <w:sz w:val="20"/>
                <w:szCs w:val="20"/>
              </w:rPr>
            </w:pPr>
            <w:r w:rsidRPr="009F4207">
              <w:rPr>
                <w:sz w:val="20"/>
                <w:szCs w:val="20"/>
              </w:rPr>
              <w:t>Assistance in the management of anaesthesia, if the patient requires immediate treatment without which there would be significant threat to life or body part and if more than 50% of the service time occurs between 8 pm to 8 am on any weekday, or on a Saturday, Sunday or public holiday</w:t>
            </w:r>
          </w:p>
          <w:p w14:paraId="76201BA9" w14:textId="77777777" w:rsidR="00DD2E4B" w:rsidRPr="009F4207" w:rsidRDefault="00DD2E4B">
            <w:pPr>
              <w:spacing w:before="200" w:after="200"/>
              <w:rPr>
                <w:sz w:val="20"/>
                <w:szCs w:val="20"/>
              </w:rPr>
            </w:pPr>
            <w:r w:rsidRPr="009F4207">
              <w:rPr>
                <w:sz w:val="20"/>
                <w:szCs w:val="20"/>
              </w:rPr>
              <w:t xml:space="preserve">  (0 basic units) </w:t>
            </w:r>
          </w:p>
          <w:p w14:paraId="48D210FD" w14:textId="77777777" w:rsidR="00DD2E4B" w:rsidRPr="009F4207" w:rsidRDefault="00DD2E4B">
            <w:r w:rsidRPr="009F4207">
              <w:rPr>
                <w:b/>
                <w:sz w:val="20"/>
              </w:rPr>
              <w:t xml:space="preserve">Derived Fee: </w:t>
            </w:r>
            <w:r w:rsidRPr="009F4207">
              <w:t>50% of the fee for assistance at anaesthesia. That is: (a) an assistant anaesthesia item in the range 25200 - 25205, plus (b) an item range 23010-24136, plus (c) where applicable, an item range 25000-25014, plus (d) where performed, any associated therapeutic or diagnostic service 22002 -22051</w:t>
            </w:r>
          </w:p>
        </w:tc>
      </w:tr>
    </w:tbl>
    <w:p w14:paraId="38E077B3"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11F69507"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006CEDA4" w14:textId="77777777">
              <w:tc>
                <w:tcPr>
                  <w:tcW w:w="2500" w:type="pct"/>
                  <w:tcBorders>
                    <w:top w:val="nil"/>
                    <w:left w:val="nil"/>
                    <w:bottom w:val="nil"/>
                    <w:right w:val="nil"/>
                  </w:tcBorders>
                  <w:tcMar>
                    <w:top w:w="38" w:type="dxa"/>
                    <w:left w:w="0" w:type="dxa"/>
                    <w:bottom w:w="38" w:type="dxa"/>
                    <w:right w:w="0" w:type="dxa"/>
                  </w:tcMar>
                  <w:vAlign w:val="bottom"/>
                </w:tcPr>
                <w:p w14:paraId="165CD0F1"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01C868E6"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25. PERFUSION AFTER HOURS EMERGENCY MODIFIER</w:t>
                  </w:r>
                </w:p>
              </w:tc>
            </w:tr>
          </w:tbl>
          <w:p w14:paraId="6DE554E4" w14:textId="77777777" w:rsidR="00A77B3E" w:rsidRPr="009F4207" w:rsidRDefault="00A77B3E">
            <w:pPr>
              <w:keepLines/>
              <w:rPr>
                <w:rFonts w:ascii="Helvetica" w:eastAsia="Helvetica" w:hAnsi="Helvetica" w:cs="Helvetica"/>
                <w:b/>
              </w:rPr>
            </w:pPr>
          </w:p>
        </w:tc>
      </w:tr>
      <w:tr w:rsidR="00DD2E4B" w:rsidRPr="009F4207" w14:paraId="1D3358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BFEB0F"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4CA97D28"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T10. Relative Value Guide For Anaesthesia - Medicare Benefits Are Only Payable For Anaesthesia Performed In Association With An Eligible Service</w:t>
            </w:r>
          </w:p>
        </w:tc>
      </w:tr>
      <w:tr w:rsidR="00DD2E4B" w:rsidRPr="009F4207" w14:paraId="332BF8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55C983DE"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2ED4C23A"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87" w:name="_Toc139033374"/>
            <w:r w:rsidRPr="009F4207">
              <w:rPr>
                <w:rFonts w:ascii="Helvetica" w:eastAsia="Helvetica" w:hAnsi="Helvetica" w:cs="Helvetica"/>
                <w:b w:val="0"/>
                <w:sz w:val="18"/>
              </w:rPr>
              <w:t>Subgroup 25. Perfusion After Hours Emergency Modifier</w:t>
            </w:r>
            <w:bookmarkEnd w:id="87"/>
          </w:p>
        </w:tc>
      </w:tr>
      <w:tr w:rsidR="00DD2E4B" w:rsidRPr="009F4207" w14:paraId="33C6EB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D9A66F" w14:textId="77777777" w:rsidR="00DD2E4B" w:rsidRPr="009F4207" w:rsidRDefault="00DD2E4B">
            <w:pPr>
              <w:rPr>
                <w:b/>
              </w:rPr>
            </w:pPr>
            <w:r w:rsidRPr="009F4207">
              <w:rPr>
                <w:b/>
              </w:rPr>
              <w:t>Fee</w:t>
            </w:r>
          </w:p>
          <w:p w14:paraId="10D2B184" w14:textId="77777777" w:rsidR="00DD2E4B" w:rsidRPr="009F4207" w:rsidRDefault="00DD2E4B">
            <w:r w:rsidRPr="009F4207">
              <w:t>25050</w:t>
            </w:r>
          </w:p>
        </w:tc>
        <w:tc>
          <w:tcPr>
            <w:tcW w:w="0" w:type="auto"/>
            <w:tcMar>
              <w:top w:w="38" w:type="dxa"/>
              <w:left w:w="38" w:type="dxa"/>
              <w:bottom w:w="38" w:type="dxa"/>
              <w:right w:w="38" w:type="dxa"/>
            </w:tcMar>
            <w:vAlign w:val="bottom"/>
          </w:tcPr>
          <w:p w14:paraId="7DF0C979" w14:textId="77777777" w:rsidR="00DD2E4B" w:rsidRPr="009F4207" w:rsidRDefault="00DD2E4B">
            <w:pPr>
              <w:spacing w:after="200"/>
              <w:rPr>
                <w:sz w:val="20"/>
                <w:szCs w:val="20"/>
              </w:rPr>
            </w:pPr>
            <w:r w:rsidRPr="009F4207">
              <w:rPr>
                <w:sz w:val="20"/>
                <w:szCs w:val="20"/>
              </w:rPr>
              <w:t xml:space="preserve">Perfusion, if the patient requires immediate treatment without which there would be significant threat to life or body part and if more than 50% of the service time occurs between 8 pm to 8 am on any weekday, or on a Saturday, Sunday or public holiday.  (0 basic units) </w:t>
            </w:r>
          </w:p>
          <w:p w14:paraId="196E33D3" w14:textId="77777777" w:rsidR="00DD2E4B" w:rsidRPr="009F4207" w:rsidRDefault="00DD2E4B">
            <w:r w:rsidRPr="009F4207">
              <w:rPr>
                <w:b/>
                <w:sz w:val="20"/>
              </w:rPr>
              <w:lastRenderedPageBreak/>
              <w:t xml:space="preserve">Derived Fee: </w:t>
            </w:r>
            <w:r w:rsidRPr="009F4207">
              <w:t>An additional amount of 50% of the fee for the perfusion service.  That is: (a) item 22060, plus (b) an item range 23010 - 24136, plus (c) where applicable, an item range 25000 - 25014, plus (d) where performed, any associated therapeutic or diagnostic service in the range 22002-22051 or 22065-22075</w:t>
            </w:r>
          </w:p>
        </w:tc>
      </w:tr>
    </w:tbl>
    <w:p w14:paraId="714D7896"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243482FA"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1F7B5D06" w14:textId="77777777">
              <w:tc>
                <w:tcPr>
                  <w:tcW w:w="2500" w:type="pct"/>
                  <w:tcBorders>
                    <w:top w:val="nil"/>
                    <w:left w:val="nil"/>
                    <w:bottom w:val="nil"/>
                    <w:right w:val="nil"/>
                  </w:tcBorders>
                  <w:tcMar>
                    <w:top w:w="38" w:type="dxa"/>
                    <w:left w:w="0" w:type="dxa"/>
                    <w:bottom w:w="38" w:type="dxa"/>
                    <w:right w:w="0" w:type="dxa"/>
                  </w:tcMar>
                  <w:vAlign w:val="bottom"/>
                </w:tcPr>
                <w:p w14:paraId="4417F9AB"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T10. RELATIVE VALUE GUIDE FOR ANAESTHESIA - MEDICARE BENEFITS ARE ONLY PAYABLE FOR ANAESTHESIA PERFORMED IN ASSOCIATION WITH AN ELIGIBLE SERVICE</w:t>
                  </w:r>
                </w:p>
              </w:tc>
              <w:tc>
                <w:tcPr>
                  <w:tcW w:w="2500" w:type="pct"/>
                  <w:tcBorders>
                    <w:top w:val="nil"/>
                    <w:left w:val="nil"/>
                    <w:bottom w:val="nil"/>
                    <w:right w:val="nil"/>
                  </w:tcBorders>
                  <w:tcMar>
                    <w:top w:w="38" w:type="dxa"/>
                    <w:left w:w="0" w:type="dxa"/>
                    <w:bottom w:w="38" w:type="dxa"/>
                    <w:right w:w="0" w:type="dxa"/>
                  </w:tcMar>
                  <w:vAlign w:val="bottom"/>
                </w:tcPr>
                <w:p w14:paraId="66D1F39B"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26. ASSISTANCE AT ANAESTHESIA</w:t>
                  </w:r>
                </w:p>
              </w:tc>
            </w:tr>
          </w:tbl>
          <w:p w14:paraId="5AAC6F3E" w14:textId="77777777" w:rsidR="00A77B3E" w:rsidRPr="009F4207" w:rsidRDefault="00A77B3E">
            <w:pPr>
              <w:keepLines/>
              <w:rPr>
                <w:rFonts w:ascii="Helvetica" w:eastAsia="Helvetica" w:hAnsi="Helvetica" w:cs="Helvetica"/>
                <w:b/>
              </w:rPr>
            </w:pPr>
          </w:p>
        </w:tc>
      </w:tr>
      <w:tr w:rsidR="00DD2E4B" w:rsidRPr="009F4207" w14:paraId="454FC7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91886A"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232B0AF3"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T10. Relative Value Guide For Anaesthesia - Medicare Benefits Are Only Payable For Anaesthesia Performed In Association With An Eligible Service</w:t>
            </w:r>
          </w:p>
        </w:tc>
      </w:tr>
      <w:tr w:rsidR="00DD2E4B" w:rsidRPr="009F4207" w14:paraId="7ACF98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20B292D2"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7DB74499"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88" w:name="_Toc139033375"/>
            <w:r w:rsidRPr="009F4207">
              <w:rPr>
                <w:rFonts w:ascii="Helvetica" w:eastAsia="Helvetica" w:hAnsi="Helvetica" w:cs="Helvetica"/>
                <w:b w:val="0"/>
                <w:sz w:val="18"/>
              </w:rPr>
              <w:t>Subgroup 26. Assistance At Anaesthesia</w:t>
            </w:r>
            <w:bookmarkEnd w:id="88"/>
          </w:p>
        </w:tc>
      </w:tr>
      <w:tr w:rsidR="00DD2E4B" w:rsidRPr="009F4207" w14:paraId="6ADC7C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115E1F" w14:textId="77777777" w:rsidR="00DD2E4B" w:rsidRPr="009F4207" w:rsidRDefault="00DD2E4B">
            <w:pPr>
              <w:rPr>
                <w:b/>
              </w:rPr>
            </w:pPr>
            <w:r w:rsidRPr="009F4207">
              <w:rPr>
                <w:b/>
              </w:rPr>
              <w:t>Fee</w:t>
            </w:r>
          </w:p>
          <w:p w14:paraId="7A5470A6" w14:textId="77777777" w:rsidR="00DD2E4B" w:rsidRPr="009F4207" w:rsidRDefault="00DD2E4B">
            <w:r w:rsidRPr="009F4207">
              <w:t>25200</w:t>
            </w:r>
          </w:p>
        </w:tc>
        <w:tc>
          <w:tcPr>
            <w:tcW w:w="0" w:type="auto"/>
            <w:tcMar>
              <w:top w:w="38" w:type="dxa"/>
              <w:left w:w="38" w:type="dxa"/>
              <w:bottom w:w="38" w:type="dxa"/>
              <w:right w:w="38" w:type="dxa"/>
            </w:tcMar>
            <w:vAlign w:val="bottom"/>
          </w:tcPr>
          <w:p w14:paraId="147282A6" w14:textId="77777777" w:rsidR="00DD2E4B" w:rsidRPr="009F4207" w:rsidRDefault="00DD2E4B">
            <w:pPr>
              <w:spacing w:after="200"/>
              <w:rPr>
                <w:sz w:val="20"/>
                <w:szCs w:val="20"/>
              </w:rPr>
            </w:pPr>
            <w:r w:rsidRPr="009F4207">
              <w:rPr>
                <w:sz w:val="20"/>
                <w:szCs w:val="20"/>
              </w:rPr>
              <w:t xml:space="preserve">ASSISTANCE IN THE ADMINISTRATION OF ANAESTHESIA on a patient in imminent danger of death requiring continuous life saving emergency treatment, to the exclusion of all other patients (5 basic units) </w:t>
            </w:r>
          </w:p>
          <w:p w14:paraId="080AD4FA" w14:textId="77777777" w:rsidR="00DD2E4B" w:rsidRPr="009F4207" w:rsidRDefault="00DD2E4B">
            <w:r w:rsidRPr="009F4207">
              <w:t>(See para TN.10.9 of explanatory notes to this Category)</w:t>
            </w:r>
          </w:p>
          <w:p w14:paraId="229936EA" w14:textId="77777777" w:rsidR="00DD2E4B" w:rsidRPr="009F4207" w:rsidRDefault="00DD2E4B">
            <w:r w:rsidRPr="009F4207">
              <w:rPr>
                <w:b/>
                <w:sz w:val="20"/>
              </w:rPr>
              <w:t xml:space="preserve">Derived Fee: </w:t>
            </w:r>
            <w:r w:rsidRPr="009F4207">
              <w:t>An amount of $108.50 (5 basic units) plus an item in the range 23010 - 24136 plus, where applicable - an item in the range 25000 - 25020 plus, where performed, any associated therapeutic or diagnostic service/s in the range 22001 - 22051</w:t>
            </w:r>
          </w:p>
        </w:tc>
      </w:tr>
      <w:tr w:rsidR="00DD2E4B" w:rsidRPr="009F4207" w14:paraId="52C9B9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9D93F9" w14:textId="77777777" w:rsidR="00DD2E4B" w:rsidRPr="009F4207" w:rsidRDefault="00DD2E4B">
            <w:pPr>
              <w:rPr>
                <w:b/>
              </w:rPr>
            </w:pPr>
            <w:r w:rsidRPr="009F4207">
              <w:rPr>
                <w:b/>
              </w:rPr>
              <w:t>Fee</w:t>
            </w:r>
          </w:p>
          <w:p w14:paraId="63428A67" w14:textId="77777777" w:rsidR="00DD2E4B" w:rsidRPr="009F4207" w:rsidRDefault="00DD2E4B">
            <w:r w:rsidRPr="009F4207">
              <w:t>25205</w:t>
            </w:r>
          </w:p>
        </w:tc>
        <w:tc>
          <w:tcPr>
            <w:tcW w:w="0" w:type="auto"/>
            <w:tcMar>
              <w:top w:w="38" w:type="dxa"/>
              <w:left w:w="38" w:type="dxa"/>
              <w:bottom w:w="38" w:type="dxa"/>
              <w:right w:w="38" w:type="dxa"/>
            </w:tcMar>
            <w:vAlign w:val="bottom"/>
          </w:tcPr>
          <w:p w14:paraId="0AC46E2F" w14:textId="77777777" w:rsidR="00DD2E4B" w:rsidRPr="009F4207" w:rsidRDefault="00DD2E4B">
            <w:pPr>
              <w:spacing w:after="200"/>
              <w:rPr>
                <w:sz w:val="20"/>
                <w:szCs w:val="20"/>
              </w:rPr>
            </w:pPr>
            <w:r w:rsidRPr="009F4207">
              <w:rPr>
                <w:sz w:val="20"/>
                <w:szCs w:val="20"/>
              </w:rPr>
              <w:t xml:space="preserve">ASSISTANCE IN THE ADMINISTRATION OF ELECTIVE ANAESTHESIA where: </w:t>
            </w:r>
          </w:p>
          <w:p w14:paraId="2CC3AF9B" w14:textId="77777777" w:rsidR="00DD2E4B" w:rsidRPr="009F4207" w:rsidRDefault="00DD2E4B">
            <w:pPr>
              <w:spacing w:before="200" w:after="200"/>
              <w:rPr>
                <w:sz w:val="20"/>
                <w:szCs w:val="20"/>
              </w:rPr>
            </w:pPr>
            <w:r w:rsidRPr="009F4207">
              <w:rPr>
                <w:sz w:val="20"/>
                <w:szCs w:val="20"/>
              </w:rPr>
              <w:t xml:space="preserve">(i)    the patient has complex airway problems; or </w:t>
            </w:r>
          </w:p>
          <w:p w14:paraId="6A349F6E" w14:textId="77777777" w:rsidR="00DD2E4B" w:rsidRPr="009F4207" w:rsidRDefault="00DD2E4B">
            <w:pPr>
              <w:spacing w:before="200" w:after="200"/>
              <w:rPr>
                <w:sz w:val="20"/>
                <w:szCs w:val="20"/>
              </w:rPr>
            </w:pPr>
            <w:r w:rsidRPr="009F4207">
              <w:rPr>
                <w:sz w:val="20"/>
                <w:szCs w:val="20"/>
              </w:rPr>
              <w:t xml:space="preserve">(ii)    the patient is a neonate or a complex paediatric case; or </w:t>
            </w:r>
          </w:p>
          <w:p w14:paraId="7FD51BCB" w14:textId="77777777" w:rsidR="00DD2E4B" w:rsidRPr="009F4207" w:rsidRDefault="00DD2E4B">
            <w:pPr>
              <w:spacing w:before="200" w:after="200"/>
              <w:rPr>
                <w:sz w:val="20"/>
                <w:szCs w:val="20"/>
              </w:rPr>
            </w:pPr>
            <w:r w:rsidRPr="009F4207">
              <w:rPr>
                <w:sz w:val="20"/>
                <w:szCs w:val="20"/>
              </w:rPr>
              <w:t xml:space="preserve">(iii)    there is anticipated to be massive blood loss (greater than 50% of blood volume) during the procedure; or </w:t>
            </w:r>
          </w:p>
          <w:p w14:paraId="2D983CF9" w14:textId="77777777" w:rsidR="00DD2E4B" w:rsidRPr="009F4207" w:rsidRDefault="00DD2E4B">
            <w:pPr>
              <w:spacing w:before="200" w:after="200"/>
              <w:rPr>
                <w:sz w:val="20"/>
                <w:szCs w:val="20"/>
              </w:rPr>
            </w:pPr>
            <w:r w:rsidRPr="009F4207">
              <w:rPr>
                <w:sz w:val="20"/>
                <w:szCs w:val="20"/>
              </w:rPr>
              <w:t xml:space="preserve">(iv)    the patient is critically ill, with multiple organ failure; or </w:t>
            </w:r>
          </w:p>
          <w:p w14:paraId="4467EA9B" w14:textId="77777777" w:rsidR="00DD2E4B" w:rsidRPr="009F4207" w:rsidRDefault="00DD2E4B">
            <w:pPr>
              <w:spacing w:before="200" w:after="200"/>
              <w:rPr>
                <w:sz w:val="20"/>
                <w:szCs w:val="20"/>
              </w:rPr>
            </w:pPr>
            <w:r w:rsidRPr="009F4207">
              <w:rPr>
                <w:sz w:val="20"/>
                <w:szCs w:val="20"/>
              </w:rPr>
              <w:t xml:space="preserve">(v)    where the anaesthesia time exceeds 6 hours </w:t>
            </w:r>
          </w:p>
          <w:p w14:paraId="61A02774" w14:textId="77777777" w:rsidR="00DD2E4B" w:rsidRPr="009F4207" w:rsidRDefault="00DD2E4B">
            <w:pPr>
              <w:spacing w:before="200" w:after="200"/>
              <w:rPr>
                <w:sz w:val="20"/>
                <w:szCs w:val="20"/>
              </w:rPr>
            </w:pPr>
            <w:r w:rsidRPr="009F4207">
              <w:rPr>
                <w:sz w:val="20"/>
                <w:szCs w:val="20"/>
              </w:rPr>
              <w:t xml:space="preserve">and the assistance is provided to the exclusion of all other patients (5 basic units) </w:t>
            </w:r>
          </w:p>
          <w:p w14:paraId="5816839A" w14:textId="77777777" w:rsidR="00DD2E4B" w:rsidRPr="009F4207" w:rsidRDefault="00DD2E4B">
            <w:r w:rsidRPr="009F4207">
              <w:t>(See para TN.10.9 of explanatory notes to this Category)</w:t>
            </w:r>
          </w:p>
          <w:p w14:paraId="72C38B73" w14:textId="77777777" w:rsidR="00DD2E4B" w:rsidRPr="009F4207" w:rsidRDefault="00DD2E4B">
            <w:r w:rsidRPr="009F4207">
              <w:rPr>
                <w:b/>
                <w:sz w:val="20"/>
              </w:rPr>
              <w:t xml:space="preserve">Derived Fee: </w:t>
            </w:r>
            <w:r w:rsidRPr="009F4207">
              <w:t>An amount of $108.50 (5 basic units) plus an item in the range 23010 - 24136 plus, where applicable - an item in the range 25000 - 25020 plus, where performed, any associated therapeutic or diagnostic service/s in the range 22001 - 22051</w:t>
            </w:r>
          </w:p>
        </w:tc>
      </w:tr>
    </w:tbl>
    <w:p w14:paraId="1FD20409"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104D79F6"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2A5911F7" w14:textId="77777777">
              <w:tc>
                <w:tcPr>
                  <w:tcW w:w="2500" w:type="pct"/>
                  <w:tcBorders>
                    <w:top w:val="nil"/>
                    <w:left w:val="nil"/>
                    <w:bottom w:val="nil"/>
                    <w:right w:val="nil"/>
                  </w:tcBorders>
                  <w:tcMar>
                    <w:top w:w="38" w:type="dxa"/>
                    <w:left w:w="0" w:type="dxa"/>
                    <w:bottom w:w="38" w:type="dxa"/>
                    <w:right w:w="0" w:type="dxa"/>
                  </w:tcMar>
                  <w:vAlign w:val="bottom"/>
                </w:tcPr>
                <w:p w14:paraId="56F19D71"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lastRenderedPageBreak/>
                    <w:t>T11. BOTULINUM TOXIN INJECTIONS</w:t>
                  </w:r>
                </w:p>
              </w:tc>
              <w:tc>
                <w:tcPr>
                  <w:tcW w:w="2500" w:type="pct"/>
                  <w:tcBorders>
                    <w:top w:val="nil"/>
                    <w:left w:val="nil"/>
                    <w:bottom w:val="nil"/>
                    <w:right w:val="nil"/>
                  </w:tcBorders>
                  <w:tcMar>
                    <w:top w:w="38" w:type="dxa"/>
                    <w:left w:w="0" w:type="dxa"/>
                    <w:bottom w:w="38" w:type="dxa"/>
                    <w:right w:w="0" w:type="dxa"/>
                  </w:tcMar>
                  <w:vAlign w:val="bottom"/>
                </w:tcPr>
                <w:p w14:paraId="0E31DF88" w14:textId="77777777" w:rsidR="00A77B3E" w:rsidRPr="009F4207" w:rsidRDefault="00A77B3E">
                  <w:pPr>
                    <w:keepLines/>
                    <w:jc w:val="right"/>
                    <w:rPr>
                      <w:rFonts w:ascii="Helvetica" w:eastAsia="Helvetica" w:hAnsi="Helvetica" w:cs="Helvetica"/>
                      <w:b/>
                      <w:sz w:val="20"/>
                    </w:rPr>
                  </w:pPr>
                </w:p>
              </w:tc>
            </w:tr>
          </w:tbl>
          <w:p w14:paraId="3612F4FE" w14:textId="77777777" w:rsidR="00A77B3E" w:rsidRPr="009F4207" w:rsidRDefault="00A77B3E">
            <w:pPr>
              <w:keepLines/>
              <w:rPr>
                <w:rFonts w:ascii="Helvetica" w:eastAsia="Helvetica" w:hAnsi="Helvetica" w:cs="Helvetica"/>
                <w:b/>
              </w:rPr>
            </w:pPr>
          </w:p>
        </w:tc>
      </w:tr>
      <w:tr w:rsidR="00DD2E4B" w:rsidRPr="009F4207" w14:paraId="456E63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4C8300"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1D4A460F" w14:textId="77777777" w:rsidR="00A77B3E" w:rsidRPr="009F4207" w:rsidRDefault="00A77B3E">
            <w:pPr>
              <w:pStyle w:val="Heading2"/>
              <w:spacing w:before="120"/>
              <w:rPr>
                <w:rFonts w:ascii="Helvetica" w:eastAsia="Helvetica" w:hAnsi="Helvetica" w:cs="Helvetica"/>
                <w:i w:val="0"/>
                <w:sz w:val="18"/>
              </w:rPr>
            </w:pPr>
            <w:bookmarkStart w:id="89" w:name="_Toc139033376"/>
            <w:r w:rsidRPr="009F4207">
              <w:rPr>
                <w:rFonts w:ascii="Helvetica" w:eastAsia="Helvetica" w:hAnsi="Helvetica" w:cs="Helvetica"/>
                <w:i w:val="0"/>
                <w:sz w:val="18"/>
              </w:rPr>
              <w:t>Group T11. Botulinum Toxin Injections</w:t>
            </w:r>
            <w:bookmarkEnd w:id="89"/>
          </w:p>
        </w:tc>
      </w:tr>
      <w:tr w:rsidR="00DD2E4B" w:rsidRPr="009F4207" w14:paraId="286715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F0B11D" w14:textId="77777777" w:rsidR="00A77B3E" w:rsidRPr="009F4207" w:rsidRDefault="00A77B3E">
            <w:pPr>
              <w:rPr>
                <w:b/>
              </w:rPr>
            </w:pPr>
            <w:r w:rsidRPr="009F4207">
              <w:rPr>
                <w:b/>
              </w:rPr>
              <w:t>Fee</w:t>
            </w:r>
          </w:p>
          <w:p w14:paraId="4AC78405" w14:textId="77777777" w:rsidR="00A77B3E" w:rsidRPr="009F4207" w:rsidRDefault="00A77B3E">
            <w:r w:rsidRPr="009F4207">
              <w:t>18350</w:t>
            </w:r>
          </w:p>
        </w:tc>
        <w:tc>
          <w:tcPr>
            <w:tcW w:w="0" w:type="auto"/>
            <w:tcMar>
              <w:top w:w="38" w:type="dxa"/>
              <w:left w:w="38" w:type="dxa"/>
              <w:bottom w:w="38" w:type="dxa"/>
              <w:right w:w="38" w:type="dxa"/>
            </w:tcMar>
            <w:vAlign w:val="bottom"/>
          </w:tcPr>
          <w:p w14:paraId="63208F87" w14:textId="77777777" w:rsidR="00DD2E4B" w:rsidRPr="009F4207" w:rsidRDefault="00DD2E4B">
            <w:pPr>
              <w:spacing w:after="200"/>
              <w:rPr>
                <w:sz w:val="20"/>
                <w:szCs w:val="20"/>
              </w:rPr>
            </w:pPr>
            <w:r w:rsidRPr="009F4207">
              <w:rPr>
                <w:sz w:val="20"/>
                <w:szCs w:val="20"/>
              </w:rPr>
              <w:t xml:space="preserve">Botulinum Toxin Type A Purified Neurotoxin Complex (Botox), injection of, for the treatment of hemifacial spasm in a patient who is at least 12 years of age, including all such injections on any one day </w:t>
            </w:r>
          </w:p>
          <w:p w14:paraId="732F1478" w14:textId="77777777" w:rsidR="00A77B3E" w:rsidRPr="009F4207" w:rsidRDefault="00A77B3E">
            <w:r w:rsidRPr="009F4207">
              <w:t>(See para TN.11.1 of explanatory notes to this Category)</w:t>
            </w:r>
          </w:p>
          <w:p w14:paraId="7031250B" w14:textId="77777777" w:rsidR="00A77B3E" w:rsidRPr="009F4207" w:rsidRDefault="00A77B3E">
            <w:pPr>
              <w:tabs>
                <w:tab w:val="left" w:pos="1701"/>
              </w:tabs>
            </w:pPr>
            <w:r w:rsidRPr="009F4207">
              <w:rPr>
                <w:b/>
                <w:sz w:val="20"/>
              </w:rPr>
              <w:t xml:space="preserve">Fee: </w:t>
            </w:r>
            <w:r w:rsidRPr="009F4207">
              <w:t>$136.75</w:t>
            </w:r>
            <w:r w:rsidRPr="009F4207">
              <w:tab/>
            </w:r>
            <w:r w:rsidRPr="009F4207">
              <w:rPr>
                <w:b/>
                <w:sz w:val="20"/>
              </w:rPr>
              <w:t xml:space="preserve">Benefit: </w:t>
            </w:r>
            <w:r w:rsidRPr="009F4207">
              <w:t>75% = $102.60    85% = $116.25</w:t>
            </w:r>
          </w:p>
        </w:tc>
      </w:tr>
      <w:tr w:rsidR="00DD2E4B" w:rsidRPr="009F4207" w14:paraId="645DFA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A154E6" w14:textId="77777777" w:rsidR="00A77B3E" w:rsidRPr="009F4207" w:rsidRDefault="00A77B3E">
            <w:pPr>
              <w:rPr>
                <w:b/>
              </w:rPr>
            </w:pPr>
            <w:r w:rsidRPr="009F4207">
              <w:rPr>
                <w:b/>
              </w:rPr>
              <w:t>Fee</w:t>
            </w:r>
          </w:p>
          <w:p w14:paraId="6942B5D9" w14:textId="77777777" w:rsidR="00A77B3E" w:rsidRPr="009F4207" w:rsidRDefault="00A77B3E">
            <w:r w:rsidRPr="009F4207">
              <w:t>18351</w:t>
            </w:r>
          </w:p>
        </w:tc>
        <w:tc>
          <w:tcPr>
            <w:tcW w:w="0" w:type="auto"/>
            <w:tcMar>
              <w:top w:w="38" w:type="dxa"/>
              <w:left w:w="38" w:type="dxa"/>
              <w:bottom w:w="38" w:type="dxa"/>
              <w:right w:w="38" w:type="dxa"/>
            </w:tcMar>
            <w:vAlign w:val="bottom"/>
          </w:tcPr>
          <w:p w14:paraId="3F472BCF" w14:textId="77777777" w:rsidR="00DD2E4B" w:rsidRPr="009F4207" w:rsidRDefault="00DD2E4B">
            <w:pPr>
              <w:spacing w:after="200"/>
              <w:rPr>
                <w:sz w:val="20"/>
                <w:szCs w:val="20"/>
              </w:rPr>
            </w:pPr>
            <w:r w:rsidRPr="009F4207">
              <w:rPr>
                <w:sz w:val="20"/>
                <w:szCs w:val="20"/>
              </w:rPr>
              <w:t>Clostridium Botulinum Type A Toxin-Haemagglutinin Complex (Dysport), injection of, for the treatment of hemifacial spasm in a patient who is at least 18 years of age, including all such injections on any one day</w:t>
            </w:r>
          </w:p>
          <w:p w14:paraId="28688635" w14:textId="77777777" w:rsidR="00A77B3E" w:rsidRPr="009F4207" w:rsidRDefault="00A77B3E">
            <w:r w:rsidRPr="009F4207">
              <w:t>(See para TN.11.1 of explanatory notes to this Category)</w:t>
            </w:r>
          </w:p>
          <w:p w14:paraId="4CF16935" w14:textId="77777777" w:rsidR="00A77B3E" w:rsidRPr="009F4207" w:rsidRDefault="00A77B3E">
            <w:pPr>
              <w:tabs>
                <w:tab w:val="left" w:pos="1701"/>
              </w:tabs>
            </w:pPr>
            <w:r w:rsidRPr="009F4207">
              <w:rPr>
                <w:b/>
                <w:sz w:val="20"/>
              </w:rPr>
              <w:t xml:space="preserve">Fee: </w:t>
            </w:r>
            <w:r w:rsidRPr="009F4207">
              <w:t>$136.75</w:t>
            </w:r>
            <w:r w:rsidRPr="009F4207">
              <w:tab/>
            </w:r>
            <w:r w:rsidRPr="009F4207">
              <w:rPr>
                <w:b/>
                <w:sz w:val="20"/>
              </w:rPr>
              <w:t xml:space="preserve">Benefit: </w:t>
            </w:r>
            <w:r w:rsidRPr="009F4207">
              <w:t>75% = $102.60    85% = $116.25</w:t>
            </w:r>
          </w:p>
        </w:tc>
      </w:tr>
      <w:tr w:rsidR="00DD2E4B" w:rsidRPr="009F4207" w14:paraId="692250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6BA7E7" w14:textId="77777777" w:rsidR="00A77B3E" w:rsidRPr="009F4207" w:rsidRDefault="00A77B3E">
            <w:pPr>
              <w:rPr>
                <w:b/>
              </w:rPr>
            </w:pPr>
            <w:r w:rsidRPr="009F4207">
              <w:rPr>
                <w:b/>
              </w:rPr>
              <w:t>Fee</w:t>
            </w:r>
          </w:p>
          <w:p w14:paraId="3114EE15" w14:textId="77777777" w:rsidR="00A77B3E" w:rsidRPr="009F4207" w:rsidRDefault="00A77B3E">
            <w:r w:rsidRPr="009F4207">
              <w:t>18353</w:t>
            </w:r>
          </w:p>
        </w:tc>
        <w:tc>
          <w:tcPr>
            <w:tcW w:w="0" w:type="auto"/>
            <w:tcMar>
              <w:top w:w="38" w:type="dxa"/>
              <w:left w:w="38" w:type="dxa"/>
              <w:bottom w:w="38" w:type="dxa"/>
              <w:right w:w="38" w:type="dxa"/>
            </w:tcMar>
            <w:vAlign w:val="bottom"/>
          </w:tcPr>
          <w:p w14:paraId="0AFE7911" w14:textId="77777777" w:rsidR="00DD2E4B" w:rsidRPr="009F4207" w:rsidRDefault="00DD2E4B">
            <w:pPr>
              <w:spacing w:after="200"/>
              <w:rPr>
                <w:sz w:val="20"/>
                <w:szCs w:val="20"/>
              </w:rPr>
            </w:pPr>
            <w:r w:rsidRPr="009F4207">
              <w:rPr>
                <w:sz w:val="20"/>
                <w:szCs w:val="20"/>
              </w:rPr>
              <w:t>Botulinum Toxin Type A Purified Neurotoxin Complex (Botox) or Clostridium Botulinum Type A Toxin-Haemagglutinin Complex (Dysport) or IncobotulinumtoxinA (Xeomin), injection of, for the treatment of cervical dystonia (spasmodic torticollis), including all such injections on any one day</w:t>
            </w:r>
          </w:p>
          <w:p w14:paraId="5F77480E" w14:textId="77777777" w:rsidR="00A77B3E" w:rsidRPr="009F4207" w:rsidRDefault="00A77B3E">
            <w:r w:rsidRPr="009F4207">
              <w:t>(See para TN.11.1 of explanatory notes to this Category)</w:t>
            </w:r>
          </w:p>
          <w:p w14:paraId="7E143AD7" w14:textId="77777777" w:rsidR="00A77B3E" w:rsidRPr="009F4207" w:rsidRDefault="00A77B3E">
            <w:pPr>
              <w:tabs>
                <w:tab w:val="left" w:pos="1701"/>
              </w:tabs>
            </w:pPr>
            <w:r w:rsidRPr="009F4207">
              <w:rPr>
                <w:b/>
                <w:sz w:val="20"/>
              </w:rPr>
              <w:t xml:space="preserve">Fee: </w:t>
            </w:r>
            <w:r w:rsidRPr="009F4207">
              <w:t>$273.50</w:t>
            </w:r>
            <w:r w:rsidRPr="009F4207">
              <w:tab/>
            </w:r>
            <w:r w:rsidRPr="009F4207">
              <w:rPr>
                <w:b/>
                <w:sz w:val="20"/>
              </w:rPr>
              <w:t xml:space="preserve">Benefit: </w:t>
            </w:r>
            <w:r w:rsidRPr="009F4207">
              <w:t>75% = $205.15    85% = $232.50</w:t>
            </w:r>
          </w:p>
        </w:tc>
      </w:tr>
      <w:tr w:rsidR="00DD2E4B" w:rsidRPr="009F4207" w14:paraId="78A334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7DDF60" w14:textId="77777777" w:rsidR="00A77B3E" w:rsidRPr="009F4207" w:rsidRDefault="00A77B3E">
            <w:pPr>
              <w:rPr>
                <w:b/>
              </w:rPr>
            </w:pPr>
            <w:r w:rsidRPr="009F4207">
              <w:rPr>
                <w:b/>
              </w:rPr>
              <w:t>Fee</w:t>
            </w:r>
          </w:p>
          <w:p w14:paraId="4BEF609B" w14:textId="77777777" w:rsidR="00A77B3E" w:rsidRPr="009F4207" w:rsidRDefault="00A77B3E">
            <w:r w:rsidRPr="009F4207">
              <w:t>18354</w:t>
            </w:r>
          </w:p>
        </w:tc>
        <w:tc>
          <w:tcPr>
            <w:tcW w:w="0" w:type="auto"/>
            <w:tcMar>
              <w:top w:w="38" w:type="dxa"/>
              <w:left w:w="38" w:type="dxa"/>
              <w:bottom w:w="38" w:type="dxa"/>
              <w:right w:w="38" w:type="dxa"/>
            </w:tcMar>
            <w:vAlign w:val="bottom"/>
          </w:tcPr>
          <w:p w14:paraId="395A0861" w14:textId="77777777" w:rsidR="00DD2E4B" w:rsidRPr="009F4207" w:rsidRDefault="00DD2E4B">
            <w:pPr>
              <w:spacing w:after="200"/>
              <w:rPr>
                <w:sz w:val="20"/>
                <w:szCs w:val="20"/>
              </w:rPr>
            </w:pPr>
            <w:r w:rsidRPr="009F4207">
              <w:rPr>
                <w:sz w:val="20"/>
                <w:szCs w:val="20"/>
              </w:rPr>
              <w:t>Botulinum Toxin Type A Purified Neurotixin Complex (Botox) or Clostridium Botulinum Type A Toxin-Haemagglutinin Complex (Dysport), injection of, for the treatment of dynamic equinus foot deformity (including equinovarus and equinovalgus) due to spasticity in an ambulant cerebral palsy patient, if:</w:t>
            </w:r>
          </w:p>
          <w:p w14:paraId="4E00448F" w14:textId="77777777" w:rsidR="00DD2E4B" w:rsidRPr="009F4207" w:rsidRDefault="00DD2E4B">
            <w:pPr>
              <w:spacing w:before="200" w:after="200"/>
              <w:rPr>
                <w:sz w:val="20"/>
                <w:szCs w:val="20"/>
              </w:rPr>
            </w:pPr>
            <w:r w:rsidRPr="009F4207">
              <w:rPr>
                <w:sz w:val="20"/>
                <w:szCs w:val="20"/>
              </w:rPr>
              <w:t>(a)    the patient is at least 2 years of age; and</w:t>
            </w:r>
          </w:p>
          <w:p w14:paraId="7B52FB2F" w14:textId="77777777" w:rsidR="00DD2E4B" w:rsidRPr="009F4207" w:rsidRDefault="00DD2E4B">
            <w:pPr>
              <w:spacing w:before="200" w:after="200"/>
              <w:rPr>
                <w:sz w:val="20"/>
                <w:szCs w:val="20"/>
              </w:rPr>
            </w:pPr>
            <w:r w:rsidRPr="009F4207">
              <w:rPr>
                <w:sz w:val="20"/>
                <w:szCs w:val="20"/>
              </w:rPr>
              <w:t xml:space="preserve">(b)    the treatment is for all or any of the muscles subserving one functional activity and supplied by one motor nerve,     with a maximum of 4 sets of injections for the patient on any one day (with a maximum of  2 sets of injections for     each lower limb), including all injections per set (Anaes.) </w:t>
            </w:r>
          </w:p>
          <w:p w14:paraId="397B4717" w14:textId="77777777" w:rsidR="00A77B3E" w:rsidRPr="009F4207" w:rsidRDefault="00A77B3E">
            <w:r w:rsidRPr="009F4207">
              <w:t>(See para TN.11.1, TN.7.5 of explanatory notes to this Category)</w:t>
            </w:r>
          </w:p>
          <w:p w14:paraId="49631180" w14:textId="77777777" w:rsidR="00A77B3E" w:rsidRPr="009F4207" w:rsidRDefault="00A77B3E">
            <w:pPr>
              <w:tabs>
                <w:tab w:val="left" w:pos="1701"/>
              </w:tabs>
            </w:pPr>
            <w:r w:rsidRPr="009F4207">
              <w:rPr>
                <w:b/>
                <w:sz w:val="20"/>
              </w:rPr>
              <w:t xml:space="preserve">Fee: </w:t>
            </w:r>
            <w:r w:rsidRPr="009F4207">
              <w:t>$136.75</w:t>
            </w:r>
            <w:r w:rsidRPr="009F4207">
              <w:tab/>
            </w:r>
            <w:r w:rsidRPr="009F4207">
              <w:rPr>
                <w:b/>
                <w:sz w:val="20"/>
              </w:rPr>
              <w:t xml:space="preserve">Benefit: </w:t>
            </w:r>
            <w:r w:rsidRPr="009F4207">
              <w:t>75% = $102.60    85% = $116.25</w:t>
            </w:r>
          </w:p>
        </w:tc>
      </w:tr>
      <w:tr w:rsidR="00DD2E4B" w:rsidRPr="009F4207" w14:paraId="301D52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283D71" w14:textId="77777777" w:rsidR="00A77B3E" w:rsidRPr="009F4207" w:rsidRDefault="00A77B3E">
            <w:pPr>
              <w:rPr>
                <w:b/>
              </w:rPr>
            </w:pPr>
            <w:r w:rsidRPr="009F4207">
              <w:rPr>
                <w:b/>
              </w:rPr>
              <w:t>Fee</w:t>
            </w:r>
          </w:p>
          <w:p w14:paraId="2AC9F03E" w14:textId="77777777" w:rsidR="00A77B3E" w:rsidRPr="009F4207" w:rsidRDefault="00A77B3E">
            <w:r w:rsidRPr="009F4207">
              <w:t>18360</w:t>
            </w:r>
          </w:p>
        </w:tc>
        <w:tc>
          <w:tcPr>
            <w:tcW w:w="0" w:type="auto"/>
            <w:tcMar>
              <w:top w:w="38" w:type="dxa"/>
              <w:left w:w="38" w:type="dxa"/>
              <w:bottom w:w="38" w:type="dxa"/>
              <w:right w:w="38" w:type="dxa"/>
            </w:tcMar>
            <w:vAlign w:val="bottom"/>
          </w:tcPr>
          <w:p w14:paraId="20124C59" w14:textId="77777777" w:rsidR="00DD2E4B" w:rsidRPr="009F4207" w:rsidRDefault="00DD2E4B">
            <w:pPr>
              <w:spacing w:after="200"/>
              <w:rPr>
                <w:sz w:val="20"/>
                <w:szCs w:val="20"/>
              </w:rPr>
            </w:pPr>
            <w:r w:rsidRPr="009F4207">
              <w:rPr>
                <w:sz w:val="20"/>
                <w:szCs w:val="20"/>
              </w:rPr>
              <w:t>Botulinum Toxin Type A Purified Neurotoxin Complex (Botox), or Clostridium Botulinum Type A Toxin Haemagglutinin Complex (Dysport), injection of, for the treatment of moderate to severe focal spasticity, if:</w:t>
            </w:r>
          </w:p>
          <w:p w14:paraId="7907B34B" w14:textId="77777777" w:rsidR="00DD2E4B" w:rsidRPr="009F4207" w:rsidRDefault="00DD2E4B">
            <w:pPr>
              <w:spacing w:before="200" w:after="200"/>
              <w:rPr>
                <w:sz w:val="20"/>
                <w:szCs w:val="20"/>
              </w:rPr>
            </w:pPr>
            <w:r w:rsidRPr="009F4207">
              <w:rPr>
                <w:sz w:val="20"/>
                <w:szCs w:val="20"/>
              </w:rPr>
              <w:t>(a)    the patient is at least 18 years of age; and</w:t>
            </w:r>
          </w:p>
          <w:p w14:paraId="37763098" w14:textId="77777777" w:rsidR="00DD2E4B" w:rsidRPr="009F4207" w:rsidRDefault="00DD2E4B">
            <w:pPr>
              <w:spacing w:before="200" w:after="200"/>
              <w:rPr>
                <w:sz w:val="20"/>
                <w:szCs w:val="20"/>
              </w:rPr>
            </w:pPr>
            <w:r w:rsidRPr="009F4207">
              <w:rPr>
                <w:sz w:val="20"/>
                <w:szCs w:val="20"/>
              </w:rPr>
              <w:t>(b)    the spasticity is associated with a previously diagnosed neurological disorder; and</w:t>
            </w:r>
          </w:p>
          <w:p w14:paraId="4C3303DF" w14:textId="77777777" w:rsidR="00DD2E4B" w:rsidRPr="009F4207" w:rsidRDefault="00DD2E4B">
            <w:pPr>
              <w:spacing w:before="200" w:after="200"/>
              <w:rPr>
                <w:sz w:val="20"/>
                <w:szCs w:val="20"/>
              </w:rPr>
            </w:pPr>
            <w:r w:rsidRPr="009F4207">
              <w:rPr>
                <w:sz w:val="20"/>
                <w:szCs w:val="20"/>
              </w:rPr>
              <w:t>(c)    treatment is provided as:</w:t>
            </w:r>
          </w:p>
          <w:p w14:paraId="5C2854E2" w14:textId="77777777" w:rsidR="00DD2E4B" w:rsidRPr="009F4207" w:rsidRDefault="00DD2E4B">
            <w:pPr>
              <w:spacing w:before="200" w:after="200"/>
              <w:rPr>
                <w:sz w:val="20"/>
                <w:szCs w:val="20"/>
              </w:rPr>
            </w:pPr>
            <w:r w:rsidRPr="009F4207">
              <w:rPr>
                <w:sz w:val="20"/>
                <w:szCs w:val="20"/>
              </w:rPr>
              <w:t>    (i)    second line therapy when standard treatment for the conditions has failed; or</w:t>
            </w:r>
          </w:p>
          <w:p w14:paraId="124D37E6" w14:textId="77777777" w:rsidR="00DD2E4B" w:rsidRPr="009F4207" w:rsidRDefault="00DD2E4B">
            <w:pPr>
              <w:spacing w:before="200" w:after="200"/>
              <w:rPr>
                <w:sz w:val="20"/>
                <w:szCs w:val="20"/>
              </w:rPr>
            </w:pPr>
            <w:r w:rsidRPr="009F4207">
              <w:rPr>
                <w:sz w:val="20"/>
                <w:szCs w:val="20"/>
              </w:rPr>
              <w:t>    (ii)    an adjunct to physical therapy; and</w:t>
            </w:r>
          </w:p>
          <w:p w14:paraId="37662535" w14:textId="77777777" w:rsidR="00DD2E4B" w:rsidRPr="009F4207" w:rsidRDefault="00DD2E4B">
            <w:pPr>
              <w:spacing w:before="200" w:after="200"/>
              <w:rPr>
                <w:sz w:val="20"/>
                <w:szCs w:val="20"/>
              </w:rPr>
            </w:pPr>
            <w:r w:rsidRPr="009F4207">
              <w:rPr>
                <w:sz w:val="20"/>
                <w:szCs w:val="20"/>
              </w:rPr>
              <w:t>(d)    the treatment is for all or any of the muscles subserving one functional activity and supplied by one motor nerve,     with a maximum of 4 sets of injections for the patient on any one day (with a maximum of 2 sets of injections for     each limb), including all injections per set; and</w:t>
            </w:r>
          </w:p>
          <w:p w14:paraId="64AE3400" w14:textId="77777777" w:rsidR="00DD2E4B" w:rsidRPr="009F4207" w:rsidRDefault="00DD2E4B">
            <w:pPr>
              <w:spacing w:before="200" w:after="200"/>
              <w:rPr>
                <w:sz w:val="20"/>
                <w:szCs w:val="20"/>
              </w:rPr>
            </w:pPr>
            <w:r w:rsidRPr="009F4207">
              <w:rPr>
                <w:sz w:val="20"/>
                <w:szCs w:val="20"/>
              </w:rPr>
              <w:t>(e)    the treatment is not provided on the same occasion as a service mentioned in item 18365</w:t>
            </w:r>
          </w:p>
          <w:p w14:paraId="0A0DC45D" w14:textId="77777777" w:rsidR="00A77B3E" w:rsidRPr="009F4207" w:rsidRDefault="00A77B3E">
            <w:r w:rsidRPr="009F4207">
              <w:t>(See para TN.11.1 of explanatory notes to this Category)</w:t>
            </w:r>
          </w:p>
          <w:p w14:paraId="4D32C787" w14:textId="77777777" w:rsidR="00A77B3E" w:rsidRPr="009F4207" w:rsidRDefault="00A77B3E">
            <w:pPr>
              <w:tabs>
                <w:tab w:val="left" w:pos="1701"/>
              </w:tabs>
            </w:pPr>
            <w:r w:rsidRPr="009F4207">
              <w:rPr>
                <w:b/>
                <w:sz w:val="20"/>
              </w:rPr>
              <w:lastRenderedPageBreak/>
              <w:t xml:space="preserve">Fee: </w:t>
            </w:r>
            <w:r w:rsidRPr="009F4207">
              <w:t>$136.75</w:t>
            </w:r>
            <w:r w:rsidRPr="009F4207">
              <w:tab/>
            </w:r>
            <w:r w:rsidRPr="009F4207">
              <w:rPr>
                <w:b/>
                <w:sz w:val="20"/>
              </w:rPr>
              <w:t xml:space="preserve">Benefit: </w:t>
            </w:r>
            <w:r w:rsidRPr="009F4207">
              <w:t>75% = $102.60    85% = $116.25</w:t>
            </w:r>
          </w:p>
        </w:tc>
      </w:tr>
      <w:tr w:rsidR="00DD2E4B" w:rsidRPr="009F4207" w14:paraId="5D4E29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E62A70" w14:textId="77777777" w:rsidR="00A77B3E" w:rsidRPr="009F4207" w:rsidRDefault="00A77B3E">
            <w:pPr>
              <w:rPr>
                <w:b/>
              </w:rPr>
            </w:pPr>
            <w:r w:rsidRPr="009F4207">
              <w:rPr>
                <w:b/>
              </w:rPr>
              <w:lastRenderedPageBreak/>
              <w:t>Fee</w:t>
            </w:r>
          </w:p>
          <w:p w14:paraId="6BF6FD53" w14:textId="77777777" w:rsidR="00A77B3E" w:rsidRPr="009F4207" w:rsidRDefault="00A77B3E">
            <w:r w:rsidRPr="009F4207">
              <w:t>18361</w:t>
            </w:r>
          </w:p>
        </w:tc>
        <w:tc>
          <w:tcPr>
            <w:tcW w:w="0" w:type="auto"/>
            <w:tcMar>
              <w:top w:w="38" w:type="dxa"/>
              <w:left w:w="38" w:type="dxa"/>
              <w:bottom w:w="38" w:type="dxa"/>
              <w:right w:w="38" w:type="dxa"/>
            </w:tcMar>
            <w:vAlign w:val="bottom"/>
          </w:tcPr>
          <w:p w14:paraId="7D61560E" w14:textId="77777777" w:rsidR="00DD2E4B" w:rsidRPr="009F4207" w:rsidRDefault="00DD2E4B">
            <w:pPr>
              <w:spacing w:after="200"/>
              <w:rPr>
                <w:sz w:val="20"/>
                <w:szCs w:val="20"/>
              </w:rPr>
            </w:pPr>
            <w:r w:rsidRPr="009F4207">
              <w:rPr>
                <w:sz w:val="20"/>
                <w:szCs w:val="20"/>
              </w:rPr>
              <w:t>Clostridium Botulinum Type A Toxin-Haemagglutinin Complex (Dysport) or Botulinum Toxin Type A Purified Neurotoxin Complex (Botox), injection of, for the treatment of moderate to severe upper limb spasticity due to cerebral palsy if:</w:t>
            </w:r>
          </w:p>
          <w:p w14:paraId="1A2F4F80" w14:textId="77777777" w:rsidR="00DD2E4B" w:rsidRPr="009F4207" w:rsidRDefault="00DD2E4B">
            <w:pPr>
              <w:spacing w:before="200" w:after="200"/>
              <w:rPr>
                <w:sz w:val="20"/>
                <w:szCs w:val="20"/>
              </w:rPr>
            </w:pPr>
            <w:r w:rsidRPr="009F4207">
              <w:rPr>
                <w:sz w:val="20"/>
                <w:szCs w:val="20"/>
              </w:rPr>
              <w:t>(a) the patient is at least 2 years of age; and</w:t>
            </w:r>
          </w:p>
          <w:p w14:paraId="24099115" w14:textId="77777777" w:rsidR="00DD2E4B" w:rsidRPr="009F4207" w:rsidRDefault="00DD2E4B">
            <w:pPr>
              <w:spacing w:before="200" w:after="200"/>
              <w:rPr>
                <w:sz w:val="20"/>
                <w:szCs w:val="20"/>
              </w:rPr>
            </w:pPr>
            <w:r w:rsidRPr="009F4207">
              <w:rPr>
                <w:sz w:val="20"/>
                <w:szCs w:val="20"/>
              </w:rPr>
              <w:t xml:space="preserve">(b) the treatment is for all or any of the muscles subserving one functional activity and supplied by one motor nerve, with a maximum of 4 sets of injections for the patient on any one day (with a maximum of 2 sets of injections for each upper limb), including all injections per set (Anaes.) </w:t>
            </w:r>
          </w:p>
          <w:p w14:paraId="1E0F9338" w14:textId="77777777" w:rsidR="00A77B3E" w:rsidRPr="009F4207" w:rsidRDefault="00A77B3E">
            <w:r w:rsidRPr="009F4207">
              <w:t>(See para TN.11.1 of explanatory notes to this Category)</w:t>
            </w:r>
          </w:p>
          <w:p w14:paraId="568F94D9" w14:textId="77777777" w:rsidR="00A77B3E" w:rsidRPr="009F4207" w:rsidRDefault="00A77B3E">
            <w:pPr>
              <w:tabs>
                <w:tab w:val="left" w:pos="1701"/>
              </w:tabs>
            </w:pPr>
            <w:r w:rsidRPr="009F4207">
              <w:rPr>
                <w:b/>
                <w:sz w:val="20"/>
              </w:rPr>
              <w:t xml:space="preserve">Fee: </w:t>
            </w:r>
            <w:r w:rsidRPr="009F4207">
              <w:t>$136.75</w:t>
            </w:r>
            <w:r w:rsidRPr="009F4207">
              <w:tab/>
            </w:r>
            <w:r w:rsidRPr="009F4207">
              <w:rPr>
                <w:b/>
                <w:sz w:val="20"/>
              </w:rPr>
              <w:t xml:space="preserve">Benefit: </w:t>
            </w:r>
            <w:r w:rsidRPr="009F4207">
              <w:t>75% = $102.60    85% = $116.25</w:t>
            </w:r>
          </w:p>
        </w:tc>
      </w:tr>
      <w:tr w:rsidR="00DD2E4B" w:rsidRPr="009F4207" w14:paraId="1F76CA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ABC59D" w14:textId="77777777" w:rsidR="00A77B3E" w:rsidRPr="009F4207" w:rsidRDefault="00A77B3E">
            <w:pPr>
              <w:rPr>
                <w:b/>
              </w:rPr>
            </w:pPr>
            <w:r w:rsidRPr="009F4207">
              <w:rPr>
                <w:b/>
              </w:rPr>
              <w:t>Fee</w:t>
            </w:r>
          </w:p>
          <w:p w14:paraId="4AC8E151" w14:textId="77777777" w:rsidR="00A77B3E" w:rsidRPr="009F4207" w:rsidRDefault="00A77B3E">
            <w:r w:rsidRPr="009F4207">
              <w:t>18362</w:t>
            </w:r>
          </w:p>
        </w:tc>
        <w:tc>
          <w:tcPr>
            <w:tcW w:w="0" w:type="auto"/>
            <w:tcMar>
              <w:top w:w="38" w:type="dxa"/>
              <w:left w:w="38" w:type="dxa"/>
              <w:bottom w:w="38" w:type="dxa"/>
              <w:right w:w="38" w:type="dxa"/>
            </w:tcMar>
            <w:vAlign w:val="bottom"/>
          </w:tcPr>
          <w:p w14:paraId="1778ACA1" w14:textId="77777777" w:rsidR="00DD2E4B" w:rsidRPr="009F4207" w:rsidRDefault="00DD2E4B">
            <w:pPr>
              <w:spacing w:after="200"/>
              <w:rPr>
                <w:sz w:val="20"/>
                <w:szCs w:val="20"/>
              </w:rPr>
            </w:pPr>
            <w:r w:rsidRPr="009F4207">
              <w:rPr>
                <w:sz w:val="20"/>
                <w:szCs w:val="20"/>
              </w:rPr>
              <w:t xml:space="preserve">Botulinum Toxin type A Purified Neurotoxin Complex (Botox), injection of, for the treatment of severe primary axillary hyperhidrosis, including all injections on any one day, if: </w:t>
            </w:r>
          </w:p>
          <w:p w14:paraId="0B836BEA" w14:textId="77777777" w:rsidR="00DD2E4B" w:rsidRPr="009F4207" w:rsidRDefault="00DD2E4B">
            <w:pPr>
              <w:spacing w:before="200" w:after="200"/>
              <w:rPr>
                <w:sz w:val="20"/>
                <w:szCs w:val="20"/>
              </w:rPr>
            </w:pPr>
            <w:r w:rsidRPr="009F4207">
              <w:rPr>
                <w:sz w:val="20"/>
                <w:szCs w:val="20"/>
              </w:rPr>
              <w:t xml:space="preserve">(a)    the patient is at least 12 years of age; and </w:t>
            </w:r>
          </w:p>
          <w:p w14:paraId="4BCFB82A" w14:textId="77777777" w:rsidR="00DD2E4B" w:rsidRPr="009F4207" w:rsidRDefault="00DD2E4B">
            <w:pPr>
              <w:spacing w:before="200" w:after="200"/>
              <w:rPr>
                <w:sz w:val="20"/>
                <w:szCs w:val="20"/>
              </w:rPr>
            </w:pPr>
            <w:r w:rsidRPr="009F4207">
              <w:rPr>
                <w:sz w:val="20"/>
                <w:szCs w:val="20"/>
              </w:rPr>
              <w:t xml:space="preserve">(b)    the patient has been intolerant of, or has not responded to, topical aluminium chloride hexahydrate; and </w:t>
            </w:r>
          </w:p>
          <w:p w14:paraId="7AD8FA06" w14:textId="77777777" w:rsidR="00DD2E4B" w:rsidRPr="009F4207" w:rsidRDefault="00DD2E4B">
            <w:pPr>
              <w:spacing w:before="200" w:after="200"/>
              <w:rPr>
                <w:sz w:val="20"/>
                <w:szCs w:val="20"/>
              </w:rPr>
            </w:pPr>
            <w:r w:rsidRPr="009F4207">
              <w:rPr>
                <w:sz w:val="20"/>
                <w:szCs w:val="20"/>
              </w:rPr>
              <w:t xml:space="preserve">(c)    the patient has not had treatment with botulinum toxin within the immediately preceding 4 months; and </w:t>
            </w:r>
          </w:p>
          <w:p w14:paraId="70FC9F0E" w14:textId="77777777" w:rsidR="00DD2E4B" w:rsidRPr="009F4207" w:rsidRDefault="00DD2E4B">
            <w:pPr>
              <w:spacing w:before="200" w:after="200"/>
              <w:rPr>
                <w:sz w:val="20"/>
                <w:szCs w:val="20"/>
              </w:rPr>
            </w:pPr>
            <w:r w:rsidRPr="009F4207">
              <w:rPr>
                <w:sz w:val="20"/>
                <w:szCs w:val="20"/>
              </w:rPr>
              <w:t xml:space="preserve">(d)    if the patient has had treatment with botulinum toxin within the previous 12 months - the patient had treatment on no     more than 2 separate occasions (Anaes.) </w:t>
            </w:r>
          </w:p>
          <w:p w14:paraId="266EC510" w14:textId="77777777" w:rsidR="00A77B3E" w:rsidRPr="009F4207" w:rsidRDefault="00A77B3E">
            <w:r w:rsidRPr="009F4207">
              <w:t>(See para TN.11.1 of explanatory notes to this Category)</w:t>
            </w:r>
          </w:p>
          <w:p w14:paraId="028ABCBA" w14:textId="77777777" w:rsidR="00A77B3E" w:rsidRPr="009F4207" w:rsidRDefault="00A77B3E">
            <w:pPr>
              <w:tabs>
                <w:tab w:val="left" w:pos="1701"/>
              </w:tabs>
            </w:pPr>
            <w:r w:rsidRPr="009F4207">
              <w:rPr>
                <w:b/>
                <w:sz w:val="20"/>
              </w:rPr>
              <w:t xml:space="preserve">Fee: </w:t>
            </w:r>
            <w:r w:rsidRPr="009F4207">
              <w:t>$270.20</w:t>
            </w:r>
            <w:r w:rsidRPr="009F4207">
              <w:tab/>
            </w:r>
            <w:r w:rsidRPr="009F4207">
              <w:rPr>
                <w:b/>
                <w:sz w:val="20"/>
              </w:rPr>
              <w:t xml:space="preserve">Benefit: </w:t>
            </w:r>
            <w:r w:rsidRPr="009F4207">
              <w:t>75% = $202.65    85% = $229.70</w:t>
            </w:r>
          </w:p>
        </w:tc>
      </w:tr>
      <w:tr w:rsidR="00DD2E4B" w:rsidRPr="009F4207" w14:paraId="182CF8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4CA415" w14:textId="77777777" w:rsidR="00A77B3E" w:rsidRPr="009F4207" w:rsidRDefault="00A77B3E">
            <w:pPr>
              <w:rPr>
                <w:b/>
              </w:rPr>
            </w:pPr>
            <w:r w:rsidRPr="009F4207">
              <w:rPr>
                <w:b/>
              </w:rPr>
              <w:t>Fee</w:t>
            </w:r>
          </w:p>
          <w:p w14:paraId="363F87EE" w14:textId="77777777" w:rsidR="00A77B3E" w:rsidRPr="009F4207" w:rsidRDefault="00A77B3E">
            <w:r w:rsidRPr="009F4207">
              <w:t>18365</w:t>
            </w:r>
          </w:p>
        </w:tc>
        <w:tc>
          <w:tcPr>
            <w:tcW w:w="0" w:type="auto"/>
            <w:tcMar>
              <w:top w:w="38" w:type="dxa"/>
              <w:left w:w="38" w:type="dxa"/>
              <w:bottom w:w="38" w:type="dxa"/>
              <w:right w:w="38" w:type="dxa"/>
            </w:tcMar>
            <w:vAlign w:val="bottom"/>
          </w:tcPr>
          <w:p w14:paraId="3E4E882F" w14:textId="77777777" w:rsidR="00DD2E4B" w:rsidRPr="009F4207" w:rsidRDefault="00DD2E4B">
            <w:pPr>
              <w:spacing w:after="200"/>
              <w:rPr>
                <w:sz w:val="20"/>
                <w:szCs w:val="20"/>
              </w:rPr>
            </w:pPr>
            <w:r w:rsidRPr="009F4207">
              <w:rPr>
                <w:sz w:val="20"/>
                <w:szCs w:val="20"/>
              </w:rPr>
              <w:t>Botulinum Toxin Type A Purified Neurotoxin Complex (Botox) or Clostridium Botulinum Type A Toxin-Haemagglutinin Complex (Dysport) or IncobotulinumtoxinA (Xeomin), injection of, for the treatment of moderate to severe spasticity of the upper limb following an acute event, if:</w:t>
            </w:r>
          </w:p>
          <w:p w14:paraId="65CB3AEE" w14:textId="77777777" w:rsidR="00DD2E4B" w:rsidRPr="009F4207" w:rsidRDefault="00DD2E4B">
            <w:pPr>
              <w:pBdr>
                <w:left w:val="none" w:sz="0" w:space="22" w:color="auto"/>
              </w:pBdr>
              <w:spacing w:before="200" w:after="200"/>
              <w:ind w:left="450"/>
              <w:rPr>
                <w:sz w:val="20"/>
                <w:szCs w:val="20"/>
              </w:rPr>
            </w:pPr>
            <w:r w:rsidRPr="009F4207">
              <w:rPr>
                <w:sz w:val="20"/>
                <w:szCs w:val="20"/>
              </w:rPr>
              <w:t>(a) the patient is at least 18 years of age; and</w:t>
            </w:r>
          </w:p>
          <w:p w14:paraId="40A09DB8" w14:textId="77777777" w:rsidR="00DD2E4B" w:rsidRPr="009F4207" w:rsidRDefault="00DD2E4B">
            <w:pPr>
              <w:pBdr>
                <w:left w:val="none" w:sz="0" w:space="22" w:color="auto"/>
              </w:pBdr>
              <w:spacing w:before="200" w:after="200"/>
              <w:ind w:left="450"/>
              <w:rPr>
                <w:sz w:val="20"/>
                <w:szCs w:val="20"/>
              </w:rPr>
            </w:pPr>
            <w:r w:rsidRPr="009F4207">
              <w:rPr>
                <w:sz w:val="20"/>
                <w:szCs w:val="20"/>
              </w:rPr>
              <w:t>(b) treatment is provided as:</w:t>
            </w:r>
          </w:p>
          <w:p w14:paraId="6CCF6CD7" w14:textId="77777777" w:rsidR="00DD2E4B" w:rsidRPr="009F4207" w:rsidRDefault="00DD2E4B">
            <w:pPr>
              <w:pBdr>
                <w:left w:val="none" w:sz="0" w:space="22" w:color="auto"/>
              </w:pBdr>
              <w:spacing w:before="200" w:after="200"/>
              <w:ind w:left="450"/>
              <w:rPr>
                <w:sz w:val="20"/>
                <w:szCs w:val="20"/>
              </w:rPr>
            </w:pPr>
            <w:r w:rsidRPr="009F4207">
              <w:rPr>
                <w:sz w:val="20"/>
                <w:szCs w:val="20"/>
              </w:rPr>
              <w:t>    (i)  second line therapy when standard treatment for the condition has failed; or</w:t>
            </w:r>
          </w:p>
          <w:p w14:paraId="6C8F5B81" w14:textId="77777777" w:rsidR="00DD2E4B" w:rsidRPr="009F4207" w:rsidRDefault="00DD2E4B">
            <w:pPr>
              <w:pBdr>
                <w:left w:val="none" w:sz="0" w:space="22" w:color="auto"/>
              </w:pBdr>
              <w:spacing w:before="200" w:after="200"/>
              <w:ind w:left="450"/>
              <w:rPr>
                <w:sz w:val="20"/>
                <w:szCs w:val="20"/>
              </w:rPr>
            </w:pPr>
            <w:r w:rsidRPr="009F4207">
              <w:rPr>
                <w:sz w:val="20"/>
                <w:szCs w:val="20"/>
              </w:rPr>
              <w:t>    (ii) an adjunct to physical therapy; and</w:t>
            </w:r>
          </w:p>
          <w:p w14:paraId="52B6572D" w14:textId="77777777" w:rsidR="00DD2E4B" w:rsidRPr="009F4207" w:rsidRDefault="00DD2E4B">
            <w:pPr>
              <w:pBdr>
                <w:left w:val="none" w:sz="0" w:space="22" w:color="auto"/>
              </w:pBdr>
              <w:spacing w:before="200" w:after="200"/>
              <w:ind w:left="450"/>
              <w:rPr>
                <w:sz w:val="20"/>
                <w:szCs w:val="20"/>
              </w:rPr>
            </w:pPr>
            <w:r w:rsidRPr="009F4207">
              <w:rPr>
                <w:sz w:val="20"/>
                <w:szCs w:val="20"/>
              </w:rPr>
              <w:t>(c) the patient does not have established severe contracture in the limb that is to be treated; and</w:t>
            </w:r>
          </w:p>
          <w:p w14:paraId="383B482B" w14:textId="77777777" w:rsidR="00DD2E4B" w:rsidRPr="009F4207" w:rsidRDefault="00DD2E4B">
            <w:pPr>
              <w:pBdr>
                <w:left w:val="none" w:sz="0" w:space="22" w:color="auto"/>
              </w:pBdr>
              <w:spacing w:before="200" w:after="200"/>
              <w:ind w:left="450"/>
              <w:rPr>
                <w:sz w:val="20"/>
                <w:szCs w:val="20"/>
              </w:rPr>
            </w:pPr>
            <w:r w:rsidRPr="009F4207">
              <w:rPr>
                <w:sz w:val="20"/>
                <w:szCs w:val="20"/>
              </w:rPr>
              <w:t>(d) the treatment is for all or any of the muscles subserving one functional activity and supplied by one motor nerve, with a maximum of 4 sets of injections for the patient on any one day (with a maximum of 2 sets of injections for each upper limb), including all injections per set; and</w:t>
            </w:r>
          </w:p>
          <w:p w14:paraId="554C65E6" w14:textId="77777777" w:rsidR="00DD2E4B" w:rsidRPr="009F4207" w:rsidRDefault="00DD2E4B">
            <w:pPr>
              <w:pBdr>
                <w:left w:val="none" w:sz="0" w:space="22" w:color="auto"/>
              </w:pBdr>
              <w:spacing w:before="200" w:after="200"/>
              <w:ind w:left="450"/>
              <w:rPr>
                <w:sz w:val="20"/>
                <w:szCs w:val="20"/>
              </w:rPr>
            </w:pPr>
            <w:r w:rsidRPr="009F4207">
              <w:rPr>
                <w:sz w:val="20"/>
                <w:szCs w:val="20"/>
              </w:rPr>
              <w:t>(e) for a patient who has received treatment on 2 previous separate occasions - the patient has responded to the treatment</w:t>
            </w:r>
          </w:p>
          <w:p w14:paraId="6EEDFEF2" w14:textId="77777777" w:rsidR="00A77B3E" w:rsidRPr="009F4207" w:rsidRDefault="00A77B3E">
            <w:r w:rsidRPr="009F4207">
              <w:t>(See para TN.11.1 of explanatory notes to this Category)</w:t>
            </w:r>
          </w:p>
          <w:p w14:paraId="3B5A7450" w14:textId="77777777" w:rsidR="00A77B3E" w:rsidRPr="009F4207" w:rsidRDefault="00A77B3E">
            <w:pPr>
              <w:tabs>
                <w:tab w:val="left" w:pos="1701"/>
              </w:tabs>
            </w:pPr>
            <w:r w:rsidRPr="009F4207">
              <w:rPr>
                <w:b/>
                <w:sz w:val="20"/>
              </w:rPr>
              <w:t xml:space="preserve">Fee: </w:t>
            </w:r>
            <w:r w:rsidRPr="009F4207">
              <w:t>$136.75</w:t>
            </w:r>
            <w:r w:rsidRPr="009F4207">
              <w:tab/>
            </w:r>
            <w:r w:rsidRPr="009F4207">
              <w:rPr>
                <w:b/>
                <w:sz w:val="20"/>
              </w:rPr>
              <w:t xml:space="preserve">Benefit: </w:t>
            </w:r>
            <w:r w:rsidRPr="009F4207">
              <w:t>75% = $102.60    85% = $116.25</w:t>
            </w:r>
          </w:p>
        </w:tc>
      </w:tr>
      <w:tr w:rsidR="00DD2E4B" w:rsidRPr="009F4207" w14:paraId="332B33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3AC640" w14:textId="77777777" w:rsidR="00A77B3E" w:rsidRPr="009F4207" w:rsidRDefault="00A77B3E">
            <w:pPr>
              <w:rPr>
                <w:b/>
              </w:rPr>
            </w:pPr>
            <w:r w:rsidRPr="009F4207">
              <w:rPr>
                <w:b/>
              </w:rPr>
              <w:t>Fee</w:t>
            </w:r>
          </w:p>
          <w:p w14:paraId="39D4332F" w14:textId="77777777" w:rsidR="00A77B3E" w:rsidRPr="009F4207" w:rsidRDefault="00A77B3E">
            <w:r w:rsidRPr="009F4207">
              <w:t>18366</w:t>
            </w:r>
          </w:p>
        </w:tc>
        <w:tc>
          <w:tcPr>
            <w:tcW w:w="0" w:type="auto"/>
            <w:tcMar>
              <w:top w:w="38" w:type="dxa"/>
              <w:left w:w="38" w:type="dxa"/>
              <w:bottom w:w="38" w:type="dxa"/>
              <w:right w:w="38" w:type="dxa"/>
            </w:tcMar>
            <w:vAlign w:val="bottom"/>
          </w:tcPr>
          <w:p w14:paraId="1CBC52D1" w14:textId="77777777" w:rsidR="00DD2E4B" w:rsidRPr="009F4207" w:rsidRDefault="00DD2E4B">
            <w:pPr>
              <w:spacing w:after="200"/>
              <w:rPr>
                <w:sz w:val="20"/>
                <w:szCs w:val="20"/>
              </w:rPr>
            </w:pPr>
            <w:r w:rsidRPr="009F4207">
              <w:rPr>
                <w:sz w:val="20"/>
                <w:szCs w:val="20"/>
              </w:rPr>
              <w:t xml:space="preserve">Botulinum Toxin Type A Purified Neurotoxin Complex (Botox), injection of, for the treatment of strabismus, including all such injections on any one day and associated electromyography (Anaes.) </w:t>
            </w:r>
          </w:p>
          <w:p w14:paraId="7FC1CD00" w14:textId="77777777" w:rsidR="00A77B3E" w:rsidRPr="009F4207" w:rsidRDefault="00A77B3E">
            <w:r w:rsidRPr="009F4207">
              <w:lastRenderedPageBreak/>
              <w:t>(See para TN.11.1 of explanatory notes to this Category)</w:t>
            </w:r>
          </w:p>
          <w:p w14:paraId="48E2783A" w14:textId="77777777" w:rsidR="00A77B3E" w:rsidRPr="009F4207" w:rsidRDefault="00A77B3E">
            <w:pPr>
              <w:tabs>
                <w:tab w:val="left" w:pos="1701"/>
              </w:tabs>
            </w:pPr>
            <w:r w:rsidRPr="009F4207">
              <w:rPr>
                <w:b/>
                <w:sz w:val="20"/>
              </w:rPr>
              <w:t xml:space="preserve">Fee: </w:t>
            </w:r>
            <w:r w:rsidRPr="009F4207">
              <w:t>$171.30</w:t>
            </w:r>
            <w:r w:rsidRPr="009F4207">
              <w:tab/>
            </w:r>
            <w:r w:rsidRPr="009F4207">
              <w:rPr>
                <w:b/>
                <w:sz w:val="20"/>
              </w:rPr>
              <w:t xml:space="preserve">Benefit: </w:t>
            </w:r>
            <w:r w:rsidRPr="009F4207">
              <w:t>75% = $128.50    85% = $145.65</w:t>
            </w:r>
          </w:p>
        </w:tc>
      </w:tr>
      <w:tr w:rsidR="00DD2E4B" w:rsidRPr="009F4207" w14:paraId="4C48E2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5F79DE" w14:textId="77777777" w:rsidR="00A77B3E" w:rsidRPr="009F4207" w:rsidRDefault="00A77B3E">
            <w:pPr>
              <w:rPr>
                <w:b/>
              </w:rPr>
            </w:pPr>
            <w:r w:rsidRPr="009F4207">
              <w:rPr>
                <w:b/>
              </w:rPr>
              <w:lastRenderedPageBreak/>
              <w:t>Fee</w:t>
            </w:r>
          </w:p>
          <w:p w14:paraId="38D2FAC3" w14:textId="77777777" w:rsidR="00A77B3E" w:rsidRPr="009F4207" w:rsidRDefault="00A77B3E">
            <w:r w:rsidRPr="009F4207">
              <w:t>18368</w:t>
            </w:r>
          </w:p>
        </w:tc>
        <w:tc>
          <w:tcPr>
            <w:tcW w:w="0" w:type="auto"/>
            <w:tcMar>
              <w:top w:w="38" w:type="dxa"/>
              <w:left w:w="38" w:type="dxa"/>
              <w:bottom w:w="38" w:type="dxa"/>
              <w:right w:w="38" w:type="dxa"/>
            </w:tcMar>
            <w:vAlign w:val="bottom"/>
          </w:tcPr>
          <w:p w14:paraId="10EADEC3" w14:textId="77777777" w:rsidR="00DD2E4B" w:rsidRPr="009F4207" w:rsidRDefault="00DD2E4B">
            <w:pPr>
              <w:spacing w:after="200"/>
              <w:rPr>
                <w:sz w:val="20"/>
                <w:szCs w:val="20"/>
              </w:rPr>
            </w:pPr>
            <w:r w:rsidRPr="009F4207">
              <w:rPr>
                <w:sz w:val="20"/>
                <w:szCs w:val="20"/>
              </w:rPr>
              <w:t xml:space="preserve">Botulinum Toxin Type A Purified Neurotoxin Complex (Botox), injection of, for the treatment of spasmodic dysphonia, including all such injections on any one day </w:t>
            </w:r>
          </w:p>
          <w:p w14:paraId="1D70A31A" w14:textId="77777777" w:rsidR="00A77B3E" w:rsidRPr="009F4207" w:rsidRDefault="00A77B3E">
            <w:r w:rsidRPr="009F4207">
              <w:t>(See para TN.11.1 of explanatory notes to this Category)</w:t>
            </w:r>
          </w:p>
          <w:p w14:paraId="052DE222" w14:textId="77777777" w:rsidR="00A77B3E" w:rsidRPr="009F4207" w:rsidRDefault="00A77B3E">
            <w:pPr>
              <w:tabs>
                <w:tab w:val="left" w:pos="1701"/>
              </w:tabs>
            </w:pPr>
            <w:r w:rsidRPr="009F4207">
              <w:rPr>
                <w:b/>
                <w:sz w:val="20"/>
              </w:rPr>
              <w:t xml:space="preserve">Fee: </w:t>
            </w:r>
            <w:r w:rsidRPr="009F4207">
              <w:t>$292.45</w:t>
            </w:r>
            <w:r w:rsidRPr="009F4207">
              <w:tab/>
            </w:r>
            <w:r w:rsidRPr="009F4207">
              <w:rPr>
                <w:b/>
                <w:sz w:val="20"/>
              </w:rPr>
              <w:t xml:space="preserve">Benefit: </w:t>
            </w:r>
            <w:r w:rsidRPr="009F4207">
              <w:t>75% = $219.35    85% = $248.60</w:t>
            </w:r>
          </w:p>
        </w:tc>
      </w:tr>
      <w:tr w:rsidR="00DD2E4B" w:rsidRPr="009F4207" w14:paraId="6BBD34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388C9B" w14:textId="77777777" w:rsidR="00A77B3E" w:rsidRPr="009F4207" w:rsidRDefault="00A77B3E">
            <w:pPr>
              <w:rPr>
                <w:b/>
              </w:rPr>
            </w:pPr>
            <w:r w:rsidRPr="009F4207">
              <w:rPr>
                <w:b/>
              </w:rPr>
              <w:t>Fee</w:t>
            </w:r>
          </w:p>
          <w:p w14:paraId="4B76CC7B" w14:textId="77777777" w:rsidR="00A77B3E" w:rsidRPr="009F4207" w:rsidRDefault="00A77B3E">
            <w:r w:rsidRPr="009F4207">
              <w:t>18369</w:t>
            </w:r>
          </w:p>
        </w:tc>
        <w:tc>
          <w:tcPr>
            <w:tcW w:w="0" w:type="auto"/>
            <w:tcMar>
              <w:top w:w="38" w:type="dxa"/>
              <w:left w:w="38" w:type="dxa"/>
              <w:bottom w:w="38" w:type="dxa"/>
              <w:right w:w="38" w:type="dxa"/>
            </w:tcMar>
            <w:vAlign w:val="bottom"/>
          </w:tcPr>
          <w:p w14:paraId="278F710A" w14:textId="77777777" w:rsidR="00DD2E4B" w:rsidRPr="009F4207" w:rsidRDefault="00DD2E4B">
            <w:pPr>
              <w:spacing w:after="200"/>
              <w:rPr>
                <w:sz w:val="20"/>
                <w:szCs w:val="20"/>
              </w:rPr>
            </w:pPr>
            <w:r w:rsidRPr="009F4207">
              <w:rPr>
                <w:sz w:val="20"/>
                <w:szCs w:val="20"/>
              </w:rPr>
              <w:t xml:space="preserve">Clostridium Botulinum Type A Toxin-Haemagglutinin Complex (Dysport) or IncobotulinumtoxinA (Xeomin), injection of, for the treatment of unilateral blepharospasm in a patient who is at least 18 years of age, including all such injections on any one day (Anaes.) </w:t>
            </w:r>
          </w:p>
          <w:p w14:paraId="44F044C1" w14:textId="77777777" w:rsidR="00A77B3E" w:rsidRPr="009F4207" w:rsidRDefault="00A77B3E">
            <w:r w:rsidRPr="009F4207">
              <w:t>(See para TN.11.1 of explanatory notes to this Category)</w:t>
            </w:r>
          </w:p>
          <w:p w14:paraId="508A7BD3" w14:textId="77777777" w:rsidR="00A77B3E" w:rsidRPr="009F4207" w:rsidRDefault="00A77B3E">
            <w:pPr>
              <w:tabs>
                <w:tab w:val="left" w:pos="1701"/>
              </w:tabs>
            </w:pPr>
            <w:r w:rsidRPr="009F4207">
              <w:rPr>
                <w:b/>
                <w:sz w:val="20"/>
              </w:rPr>
              <w:t xml:space="preserve">Fee: </w:t>
            </w:r>
            <w:r w:rsidRPr="009F4207">
              <w:t>$49.30</w:t>
            </w:r>
            <w:r w:rsidRPr="009F4207">
              <w:tab/>
            </w:r>
            <w:r w:rsidRPr="009F4207">
              <w:rPr>
                <w:b/>
                <w:sz w:val="20"/>
              </w:rPr>
              <w:t xml:space="preserve">Benefit: </w:t>
            </w:r>
            <w:r w:rsidRPr="009F4207">
              <w:t>75% = $37.00    85% = $41.95</w:t>
            </w:r>
          </w:p>
        </w:tc>
      </w:tr>
      <w:tr w:rsidR="00DD2E4B" w:rsidRPr="009F4207" w14:paraId="20B80C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83C8B8" w14:textId="77777777" w:rsidR="00A77B3E" w:rsidRPr="009F4207" w:rsidRDefault="00A77B3E">
            <w:pPr>
              <w:rPr>
                <w:b/>
              </w:rPr>
            </w:pPr>
            <w:r w:rsidRPr="009F4207">
              <w:rPr>
                <w:b/>
              </w:rPr>
              <w:t>Fee</w:t>
            </w:r>
          </w:p>
          <w:p w14:paraId="5EB81295" w14:textId="77777777" w:rsidR="00A77B3E" w:rsidRPr="009F4207" w:rsidRDefault="00A77B3E">
            <w:r w:rsidRPr="009F4207">
              <w:t>18370</w:t>
            </w:r>
          </w:p>
        </w:tc>
        <w:tc>
          <w:tcPr>
            <w:tcW w:w="0" w:type="auto"/>
            <w:tcMar>
              <w:top w:w="38" w:type="dxa"/>
              <w:left w:w="38" w:type="dxa"/>
              <w:bottom w:w="38" w:type="dxa"/>
              <w:right w:w="38" w:type="dxa"/>
            </w:tcMar>
            <w:vAlign w:val="bottom"/>
          </w:tcPr>
          <w:p w14:paraId="56ADD2DE" w14:textId="77777777" w:rsidR="00DD2E4B" w:rsidRPr="009F4207" w:rsidRDefault="00DD2E4B">
            <w:pPr>
              <w:spacing w:after="200"/>
              <w:rPr>
                <w:sz w:val="20"/>
                <w:szCs w:val="20"/>
              </w:rPr>
            </w:pPr>
            <w:r w:rsidRPr="009F4207">
              <w:rPr>
                <w:sz w:val="20"/>
                <w:szCs w:val="20"/>
              </w:rPr>
              <w:t xml:space="preserve">Botulinum Toxin Type A Purified Neurotoxin Complex (Botox), injection of, for the treatment of unilateral blepharospasm in a patient who is at least 12 years of age, including all such injections on any one day (Anaes.) </w:t>
            </w:r>
          </w:p>
          <w:p w14:paraId="657F6856" w14:textId="77777777" w:rsidR="00A77B3E" w:rsidRPr="009F4207" w:rsidRDefault="00A77B3E">
            <w:r w:rsidRPr="009F4207">
              <w:t>(See para TN.11.1 of explanatory notes to this Category)</w:t>
            </w:r>
          </w:p>
          <w:p w14:paraId="63D29557" w14:textId="77777777" w:rsidR="00A77B3E" w:rsidRPr="009F4207" w:rsidRDefault="00A77B3E">
            <w:pPr>
              <w:tabs>
                <w:tab w:val="left" w:pos="1701"/>
              </w:tabs>
            </w:pPr>
            <w:r w:rsidRPr="009F4207">
              <w:rPr>
                <w:b/>
                <w:sz w:val="20"/>
              </w:rPr>
              <w:t xml:space="preserve">Fee: </w:t>
            </w:r>
            <w:r w:rsidRPr="009F4207">
              <w:t>$49.30</w:t>
            </w:r>
            <w:r w:rsidRPr="009F4207">
              <w:tab/>
            </w:r>
            <w:r w:rsidRPr="009F4207">
              <w:rPr>
                <w:b/>
                <w:sz w:val="20"/>
              </w:rPr>
              <w:t xml:space="preserve">Benefit: </w:t>
            </w:r>
            <w:r w:rsidRPr="009F4207">
              <w:t>75% = $37.00    85% = $41.95</w:t>
            </w:r>
          </w:p>
        </w:tc>
      </w:tr>
      <w:tr w:rsidR="00DD2E4B" w:rsidRPr="009F4207" w14:paraId="091027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BA4DA3" w14:textId="77777777" w:rsidR="00A77B3E" w:rsidRPr="009F4207" w:rsidRDefault="00A77B3E">
            <w:pPr>
              <w:rPr>
                <w:b/>
              </w:rPr>
            </w:pPr>
            <w:r w:rsidRPr="009F4207">
              <w:rPr>
                <w:b/>
              </w:rPr>
              <w:t>Fee</w:t>
            </w:r>
          </w:p>
          <w:p w14:paraId="39413903" w14:textId="77777777" w:rsidR="00A77B3E" w:rsidRPr="009F4207" w:rsidRDefault="00A77B3E">
            <w:r w:rsidRPr="009F4207">
              <w:t>18372</w:t>
            </w:r>
          </w:p>
        </w:tc>
        <w:tc>
          <w:tcPr>
            <w:tcW w:w="0" w:type="auto"/>
            <w:tcMar>
              <w:top w:w="38" w:type="dxa"/>
              <w:left w:w="38" w:type="dxa"/>
              <w:bottom w:w="38" w:type="dxa"/>
              <w:right w:w="38" w:type="dxa"/>
            </w:tcMar>
            <w:vAlign w:val="bottom"/>
          </w:tcPr>
          <w:p w14:paraId="1634F6EB" w14:textId="77777777" w:rsidR="00DD2E4B" w:rsidRPr="009F4207" w:rsidRDefault="00DD2E4B">
            <w:pPr>
              <w:spacing w:after="200"/>
              <w:rPr>
                <w:sz w:val="20"/>
                <w:szCs w:val="20"/>
              </w:rPr>
            </w:pPr>
            <w:r w:rsidRPr="009F4207">
              <w:rPr>
                <w:sz w:val="20"/>
                <w:szCs w:val="20"/>
              </w:rPr>
              <w:t xml:space="preserve">Botulinum Toxin Type A Purified Neurotoxin Complex (Botox), injection of, for the treatment of bilateral blepharospasm, in a patient who is at least 12 years of age; including all such injections on any one day (Anaes.) </w:t>
            </w:r>
          </w:p>
          <w:p w14:paraId="08F14C26" w14:textId="77777777" w:rsidR="00A77B3E" w:rsidRPr="009F4207" w:rsidRDefault="00A77B3E">
            <w:r w:rsidRPr="009F4207">
              <w:t>(See para TN.11.1 of explanatory notes to this Category)</w:t>
            </w:r>
          </w:p>
          <w:p w14:paraId="2C02F8D1" w14:textId="77777777" w:rsidR="00A77B3E" w:rsidRPr="009F4207" w:rsidRDefault="00A77B3E">
            <w:pPr>
              <w:tabs>
                <w:tab w:val="left" w:pos="1701"/>
              </w:tabs>
            </w:pPr>
            <w:r w:rsidRPr="009F4207">
              <w:rPr>
                <w:b/>
                <w:sz w:val="20"/>
              </w:rPr>
              <w:t xml:space="preserve">Fee: </w:t>
            </w:r>
            <w:r w:rsidRPr="009F4207">
              <w:t>$136.75</w:t>
            </w:r>
            <w:r w:rsidRPr="009F4207">
              <w:tab/>
            </w:r>
            <w:r w:rsidRPr="009F4207">
              <w:rPr>
                <w:b/>
                <w:sz w:val="20"/>
              </w:rPr>
              <w:t xml:space="preserve">Benefit: </w:t>
            </w:r>
            <w:r w:rsidRPr="009F4207">
              <w:t>75% = $102.60    85% = $116.25</w:t>
            </w:r>
          </w:p>
        </w:tc>
      </w:tr>
      <w:tr w:rsidR="00DD2E4B" w:rsidRPr="009F4207" w14:paraId="6DA92C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C5F8C2" w14:textId="77777777" w:rsidR="00A77B3E" w:rsidRPr="009F4207" w:rsidRDefault="00A77B3E">
            <w:pPr>
              <w:rPr>
                <w:b/>
              </w:rPr>
            </w:pPr>
            <w:r w:rsidRPr="009F4207">
              <w:rPr>
                <w:b/>
              </w:rPr>
              <w:t>Fee</w:t>
            </w:r>
          </w:p>
          <w:p w14:paraId="04E51B19" w14:textId="77777777" w:rsidR="00A77B3E" w:rsidRPr="009F4207" w:rsidRDefault="00A77B3E">
            <w:r w:rsidRPr="009F4207">
              <w:t>18374</w:t>
            </w:r>
          </w:p>
        </w:tc>
        <w:tc>
          <w:tcPr>
            <w:tcW w:w="0" w:type="auto"/>
            <w:tcMar>
              <w:top w:w="38" w:type="dxa"/>
              <w:left w:w="38" w:type="dxa"/>
              <w:bottom w:w="38" w:type="dxa"/>
              <w:right w:w="38" w:type="dxa"/>
            </w:tcMar>
            <w:vAlign w:val="bottom"/>
          </w:tcPr>
          <w:p w14:paraId="644D41C8" w14:textId="77777777" w:rsidR="00DD2E4B" w:rsidRPr="009F4207" w:rsidRDefault="00DD2E4B">
            <w:pPr>
              <w:spacing w:after="200"/>
              <w:rPr>
                <w:sz w:val="20"/>
                <w:szCs w:val="20"/>
              </w:rPr>
            </w:pPr>
            <w:r w:rsidRPr="009F4207">
              <w:rPr>
                <w:sz w:val="20"/>
                <w:szCs w:val="20"/>
              </w:rPr>
              <w:t xml:space="preserve">Clostridium Botulinum Type A Toxin-Haemagglutinin Complex (Dysport) or IncobotulinumtoxinA (Xeomin), injection of, for the treatment of bilateral blepharospasm in a patient who is at least 18 years of age, including all such injections on any one day (Anaes.) </w:t>
            </w:r>
          </w:p>
          <w:p w14:paraId="02E17C3D" w14:textId="77777777" w:rsidR="00A77B3E" w:rsidRPr="009F4207" w:rsidRDefault="00A77B3E">
            <w:r w:rsidRPr="009F4207">
              <w:t>(See para TN.11.1 of explanatory notes to this Category)</w:t>
            </w:r>
          </w:p>
          <w:p w14:paraId="1F67D6D3" w14:textId="77777777" w:rsidR="00A77B3E" w:rsidRPr="009F4207" w:rsidRDefault="00A77B3E">
            <w:pPr>
              <w:tabs>
                <w:tab w:val="left" w:pos="1701"/>
              </w:tabs>
            </w:pPr>
            <w:r w:rsidRPr="009F4207">
              <w:rPr>
                <w:b/>
                <w:sz w:val="20"/>
              </w:rPr>
              <w:t xml:space="preserve">Fee: </w:t>
            </w:r>
            <w:r w:rsidRPr="009F4207">
              <w:t>$136.75</w:t>
            </w:r>
            <w:r w:rsidRPr="009F4207">
              <w:tab/>
            </w:r>
            <w:r w:rsidRPr="009F4207">
              <w:rPr>
                <w:b/>
                <w:sz w:val="20"/>
              </w:rPr>
              <w:t xml:space="preserve">Benefit: </w:t>
            </w:r>
            <w:r w:rsidRPr="009F4207">
              <w:t>75% = $102.60    85% = $116.25</w:t>
            </w:r>
          </w:p>
        </w:tc>
      </w:tr>
      <w:tr w:rsidR="00DD2E4B" w:rsidRPr="009F4207" w14:paraId="14C98A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09FA8F" w14:textId="77777777" w:rsidR="00A77B3E" w:rsidRPr="009F4207" w:rsidRDefault="00A77B3E">
            <w:pPr>
              <w:rPr>
                <w:b/>
              </w:rPr>
            </w:pPr>
            <w:r w:rsidRPr="009F4207">
              <w:rPr>
                <w:b/>
              </w:rPr>
              <w:t>Fee</w:t>
            </w:r>
          </w:p>
          <w:p w14:paraId="2FDDEB7C" w14:textId="77777777" w:rsidR="00A77B3E" w:rsidRPr="009F4207" w:rsidRDefault="00A77B3E">
            <w:r w:rsidRPr="009F4207">
              <w:t>18375</w:t>
            </w:r>
          </w:p>
        </w:tc>
        <w:tc>
          <w:tcPr>
            <w:tcW w:w="0" w:type="auto"/>
            <w:tcMar>
              <w:top w:w="38" w:type="dxa"/>
              <w:left w:w="38" w:type="dxa"/>
              <w:bottom w:w="38" w:type="dxa"/>
              <w:right w:w="38" w:type="dxa"/>
            </w:tcMar>
            <w:vAlign w:val="bottom"/>
          </w:tcPr>
          <w:p w14:paraId="6F9FBBFA" w14:textId="77777777" w:rsidR="00DD2E4B" w:rsidRPr="009F4207" w:rsidRDefault="00DD2E4B">
            <w:pPr>
              <w:spacing w:after="200"/>
              <w:rPr>
                <w:sz w:val="20"/>
                <w:szCs w:val="20"/>
              </w:rPr>
            </w:pPr>
            <w:r w:rsidRPr="009F4207">
              <w:rPr>
                <w:sz w:val="20"/>
                <w:szCs w:val="20"/>
              </w:rPr>
              <w:t xml:space="preserve">Botulinum Toxin Type A Purified Neurotoxin Complex (Botox), intravesical injection of, with cystoscopy, for the treatment of urinary incontinence, including all such injections on any one day, if: </w:t>
            </w:r>
          </w:p>
          <w:p w14:paraId="5DFB4E0B" w14:textId="77777777" w:rsidR="00DD2E4B" w:rsidRPr="009F4207" w:rsidRDefault="00DD2E4B">
            <w:pPr>
              <w:rPr>
                <w:sz w:val="24"/>
              </w:rPr>
            </w:pPr>
          </w:p>
          <w:p w14:paraId="0CEDEF50" w14:textId="77777777" w:rsidR="00DD2E4B" w:rsidRPr="009F4207" w:rsidRDefault="00DD2E4B">
            <w:pPr>
              <w:spacing w:before="200" w:after="200"/>
              <w:ind w:left="1020" w:hanging="510"/>
              <w:rPr>
                <w:sz w:val="20"/>
                <w:szCs w:val="20"/>
              </w:rPr>
            </w:pPr>
            <w:r w:rsidRPr="009F4207">
              <w:rPr>
                <w:sz w:val="20"/>
                <w:szCs w:val="20"/>
              </w:rPr>
              <w:t xml:space="preserve">(a) the urinary incontinence is due to neurogenic detrusor overactivity as demonstrated by urodynamic study of a patient with: </w:t>
            </w:r>
          </w:p>
          <w:p w14:paraId="1F029872" w14:textId="77777777" w:rsidR="00DD2E4B" w:rsidRPr="009F4207" w:rsidRDefault="00DD2E4B">
            <w:pPr>
              <w:rPr>
                <w:sz w:val="24"/>
              </w:rPr>
            </w:pPr>
          </w:p>
          <w:p w14:paraId="419F12B9" w14:textId="77777777" w:rsidR="00DD2E4B" w:rsidRPr="009F4207" w:rsidRDefault="00DD2E4B">
            <w:pPr>
              <w:spacing w:before="200" w:after="200"/>
              <w:ind w:left="1530" w:hanging="510"/>
              <w:rPr>
                <w:sz w:val="20"/>
                <w:szCs w:val="20"/>
              </w:rPr>
            </w:pPr>
            <w:r w:rsidRPr="009F4207">
              <w:rPr>
                <w:sz w:val="20"/>
                <w:szCs w:val="20"/>
              </w:rPr>
              <w:t xml:space="preserve">(i) multiple sclerosis; or </w:t>
            </w:r>
          </w:p>
          <w:p w14:paraId="0E9E1DB9" w14:textId="77777777" w:rsidR="00DD2E4B" w:rsidRPr="009F4207" w:rsidRDefault="00DD2E4B">
            <w:pPr>
              <w:rPr>
                <w:sz w:val="24"/>
              </w:rPr>
            </w:pPr>
          </w:p>
          <w:p w14:paraId="62E705DE" w14:textId="77777777" w:rsidR="00DD2E4B" w:rsidRPr="009F4207" w:rsidRDefault="00DD2E4B">
            <w:pPr>
              <w:spacing w:before="200" w:after="200"/>
              <w:ind w:left="1530" w:hanging="510"/>
              <w:rPr>
                <w:sz w:val="20"/>
                <w:szCs w:val="20"/>
              </w:rPr>
            </w:pPr>
            <w:r w:rsidRPr="009F4207">
              <w:rPr>
                <w:sz w:val="20"/>
                <w:szCs w:val="20"/>
              </w:rPr>
              <w:t xml:space="preserve">(ii) spinal cord injury; or </w:t>
            </w:r>
          </w:p>
          <w:p w14:paraId="53D8F050" w14:textId="77777777" w:rsidR="00DD2E4B" w:rsidRPr="009F4207" w:rsidRDefault="00DD2E4B">
            <w:pPr>
              <w:rPr>
                <w:sz w:val="24"/>
              </w:rPr>
            </w:pPr>
          </w:p>
          <w:p w14:paraId="4487FEA9" w14:textId="77777777" w:rsidR="00DD2E4B" w:rsidRPr="009F4207" w:rsidRDefault="00DD2E4B">
            <w:pPr>
              <w:spacing w:before="200" w:after="200"/>
              <w:ind w:left="1530" w:hanging="510"/>
              <w:rPr>
                <w:sz w:val="20"/>
                <w:szCs w:val="20"/>
              </w:rPr>
            </w:pPr>
            <w:r w:rsidRPr="009F4207">
              <w:rPr>
                <w:sz w:val="20"/>
                <w:szCs w:val="20"/>
              </w:rPr>
              <w:t xml:space="preserve">(iii) spina bifida and who is at least 18 years of age; and </w:t>
            </w:r>
          </w:p>
          <w:p w14:paraId="30416BD1" w14:textId="77777777" w:rsidR="00DD2E4B" w:rsidRPr="009F4207" w:rsidRDefault="00DD2E4B">
            <w:pPr>
              <w:rPr>
                <w:sz w:val="24"/>
              </w:rPr>
            </w:pPr>
          </w:p>
          <w:p w14:paraId="58D20345" w14:textId="77777777" w:rsidR="00DD2E4B" w:rsidRPr="009F4207" w:rsidRDefault="00DD2E4B">
            <w:pPr>
              <w:spacing w:before="200" w:after="200"/>
              <w:ind w:left="1020" w:hanging="510"/>
              <w:rPr>
                <w:sz w:val="20"/>
                <w:szCs w:val="20"/>
              </w:rPr>
            </w:pPr>
            <w:r w:rsidRPr="009F4207">
              <w:rPr>
                <w:sz w:val="20"/>
                <w:szCs w:val="20"/>
              </w:rPr>
              <w:lastRenderedPageBreak/>
              <w:t xml:space="preserve">(b) the patient has urinary incontinence that is inadequately controlled by anti-cholinergic therapy, as manifested by having experienced at least 14 episodes of urinary incontinence per week before commencement of treatment with botulinum toxin type A; and </w:t>
            </w:r>
          </w:p>
          <w:p w14:paraId="0BD45FD0" w14:textId="77777777" w:rsidR="00DD2E4B" w:rsidRPr="009F4207" w:rsidRDefault="00DD2E4B">
            <w:pPr>
              <w:rPr>
                <w:sz w:val="24"/>
              </w:rPr>
            </w:pPr>
          </w:p>
          <w:p w14:paraId="6D6C57B2" w14:textId="77777777" w:rsidR="00DD2E4B" w:rsidRPr="009F4207" w:rsidRDefault="00DD2E4B">
            <w:pPr>
              <w:spacing w:before="200" w:after="200"/>
              <w:ind w:left="1020" w:hanging="510"/>
              <w:rPr>
                <w:sz w:val="20"/>
                <w:szCs w:val="20"/>
              </w:rPr>
            </w:pPr>
            <w:r w:rsidRPr="009F4207">
              <w:rPr>
                <w:sz w:val="20"/>
                <w:szCs w:val="20"/>
              </w:rPr>
              <w:t xml:space="preserve">(c) the patient is willing and able to self-catheterise; and </w:t>
            </w:r>
          </w:p>
          <w:p w14:paraId="706D3D26" w14:textId="77777777" w:rsidR="00DD2E4B" w:rsidRPr="009F4207" w:rsidRDefault="00DD2E4B">
            <w:pPr>
              <w:rPr>
                <w:sz w:val="24"/>
              </w:rPr>
            </w:pPr>
          </w:p>
          <w:p w14:paraId="29CFD3D1" w14:textId="77777777" w:rsidR="00DD2E4B" w:rsidRPr="009F4207" w:rsidRDefault="00DD2E4B">
            <w:pPr>
              <w:spacing w:before="200" w:after="200"/>
              <w:ind w:left="1020" w:hanging="510"/>
              <w:rPr>
                <w:sz w:val="20"/>
                <w:szCs w:val="20"/>
              </w:rPr>
            </w:pPr>
            <w:r w:rsidRPr="009F4207">
              <w:rPr>
                <w:sz w:val="20"/>
                <w:szCs w:val="20"/>
              </w:rPr>
              <w:t xml:space="preserve">(d) the requirements relating to botulinum toxin type A under the Pharmaceutical Benefits Scheme are complied with; and </w:t>
            </w:r>
          </w:p>
          <w:p w14:paraId="24FDB9E4" w14:textId="77777777" w:rsidR="00DD2E4B" w:rsidRPr="009F4207" w:rsidRDefault="00DD2E4B">
            <w:pPr>
              <w:rPr>
                <w:sz w:val="24"/>
              </w:rPr>
            </w:pPr>
          </w:p>
          <w:p w14:paraId="34D125D0" w14:textId="77777777" w:rsidR="00DD2E4B" w:rsidRPr="009F4207" w:rsidRDefault="00DD2E4B">
            <w:pPr>
              <w:spacing w:before="200" w:after="200"/>
              <w:ind w:left="1020" w:hanging="510"/>
              <w:rPr>
                <w:sz w:val="20"/>
                <w:szCs w:val="20"/>
              </w:rPr>
            </w:pPr>
            <w:r w:rsidRPr="009F4207">
              <w:rPr>
                <w:sz w:val="20"/>
                <w:szCs w:val="20"/>
              </w:rPr>
              <w:t xml:space="preserve">(e) treatment is not provided on the same occasion as a service described in item 104, 105, 110, 116, 119, 11900 or 11919 </w:t>
            </w:r>
          </w:p>
          <w:p w14:paraId="56A46910" w14:textId="77777777" w:rsidR="00DD2E4B" w:rsidRPr="009F4207" w:rsidRDefault="00DD2E4B">
            <w:pPr>
              <w:rPr>
                <w:sz w:val="24"/>
              </w:rPr>
            </w:pPr>
          </w:p>
          <w:p w14:paraId="7C5F761B" w14:textId="77777777" w:rsidR="00DD2E4B" w:rsidRPr="009F4207" w:rsidRDefault="00DD2E4B">
            <w:pPr>
              <w:spacing w:before="200" w:after="200"/>
              <w:rPr>
                <w:sz w:val="20"/>
                <w:szCs w:val="20"/>
              </w:rPr>
            </w:pPr>
            <w:r w:rsidRPr="009F4207">
              <w:rPr>
                <w:sz w:val="20"/>
                <w:szCs w:val="20"/>
              </w:rPr>
              <w:t xml:space="preserve">For each patient - applicable not more than once except if the patient achieves at least a 50% reduction in urinary incontinence episodes from baseline at any time during the period of 6 to 12 weeks after first treatment (Anaes.) </w:t>
            </w:r>
          </w:p>
          <w:p w14:paraId="7542EE34" w14:textId="77777777" w:rsidR="00A77B3E" w:rsidRPr="009F4207" w:rsidRDefault="00A77B3E">
            <w:r w:rsidRPr="009F4207">
              <w:t>(See para TN.11.1 of explanatory notes to this Category)</w:t>
            </w:r>
          </w:p>
          <w:p w14:paraId="23B93F99" w14:textId="77777777" w:rsidR="00A77B3E" w:rsidRPr="009F4207" w:rsidRDefault="00A77B3E">
            <w:pPr>
              <w:tabs>
                <w:tab w:val="left" w:pos="1701"/>
              </w:tabs>
            </w:pPr>
            <w:r w:rsidRPr="009F4207">
              <w:rPr>
                <w:b/>
                <w:sz w:val="20"/>
              </w:rPr>
              <w:t xml:space="preserve">Fee: </w:t>
            </w:r>
            <w:r w:rsidRPr="009F4207">
              <w:t>$251.80</w:t>
            </w:r>
            <w:r w:rsidRPr="009F4207">
              <w:tab/>
            </w:r>
            <w:r w:rsidRPr="009F4207">
              <w:rPr>
                <w:b/>
                <w:sz w:val="20"/>
              </w:rPr>
              <w:t xml:space="preserve">Benefit: </w:t>
            </w:r>
            <w:r w:rsidRPr="009F4207">
              <w:t>75% = $188.85</w:t>
            </w:r>
          </w:p>
        </w:tc>
      </w:tr>
      <w:tr w:rsidR="00DD2E4B" w:rsidRPr="009F4207" w14:paraId="2ED27F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C1FAC7" w14:textId="77777777" w:rsidR="00A77B3E" w:rsidRPr="009F4207" w:rsidRDefault="00A77B3E">
            <w:pPr>
              <w:rPr>
                <w:b/>
              </w:rPr>
            </w:pPr>
            <w:r w:rsidRPr="009F4207">
              <w:rPr>
                <w:b/>
              </w:rPr>
              <w:lastRenderedPageBreak/>
              <w:t>Fee</w:t>
            </w:r>
          </w:p>
          <w:p w14:paraId="36BE66E8" w14:textId="77777777" w:rsidR="00A77B3E" w:rsidRPr="009F4207" w:rsidRDefault="00A77B3E">
            <w:r w:rsidRPr="009F4207">
              <w:t>18377</w:t>
            </w:r>
          </w:p>
        </w:tc>
        <w:tc>
          <w:tcPr>
            <w:tcW w:w="0" w:type="auto"/>
            <w:tcMar>
              <w:top w:w="38" w:type="dxa"/>
              <w:left w:w="38" w:type="dxa"/>
              <w:bottom w:w="38" w:type="dxa"/>
              <w:right w:w="38" w:type="dxa"/>
            </w:tcMar>
            <w:vAlign w:val="bottom"/>
          </w:tcPr>
          <w:p w14:paraId="417E981D" w14:textId="77777777" w:rsidR="00DD2E4B" w:rsidRPr="009F4207" w:rsidRDefault="00DD2E4B">
            <w:pPr>
              <w:spacing w:after="200"/>
              <w:rPr>
                <w:sz w:val="20"/>
                <w:szCs w:val="20"/>
              </w:rPr>
            </w:pPr>
            <w:r w:rsidRPr="009F4207">
              <w:rPr>
                <w:sz w:val="20"/>
                <w:szCs w:val="20"/>
              </w:rPr>
              <w:t xml:space="preserve">Botulinum Toxin Type A Purified Neurotoxin Complex (Botox), injection of, for the treatment of chronic migraine, including all injections in 1 day, if: </w:t>
            </w:r>
          </w:p>
          <w:p w14:paraId="309E7577" w14:textId="77777777" w:rsidR="00DD2E4B" w:rsidRPr="009F4207" w:rsidRDefault="00DD2E4B">
            <w:pPr>
              <w:spacing w:before="200" w:after="200"/>
              <w:rPr>
                <w:sz w:val="20"/>
                <w:szCs w:val="20"/>
              </w:rPr>
            </w:pPr>
            <w:r w:rsidRPr="009F4207">
              <w:rPr>
                <w:sz w:val="20"/>
                <w:szCs w:val="20"/>
              </w:rPr>
              <w:t xml:space="preserve">(a)    the patient is at least 18 years of age; and </w:t>
            </w:r>
          </w:p>
          <w:p w14:paraId="4A0D2368" w14:textId="77777777" w:rsidR="00DD2E4B" w:rsidRPr="009F4207" w:rsidRDefault="00DD2E4B">
            <w:pPr>
              <w:spacing w:before="200" w:after="200"/>
              <w:ind w:left="285" w:hanging="285"/>
              <w:rPr>
                <w:sz w:val="20"/>
                <w:szCs w:val="20"/>
              </w:rPr>
            </w:pPr>
            <w:r w:rsidRPr="009F4207">
              <w:rPr>
                <w:sz w:val="20"/>
                <w:szCs w:val="20"/>
              </w:rPr>
              <w:t xml:space="preserve">(b) the patient has experienced an inadequate response, intolerance or contraindication to at least 3 prophylactic migraine medications before commencement of treatment with botulinum toxin, as manifested by an average of 15 or more headache days per month, with at least 8 days of migraine, over a period of at least 6 months, before commencement of treatment with botulinum toxin; and </w:t>
            </w:r>
          </w:p>
          <w:p w14:paraId="75142A10" w14:textId="77777777" w:rsidR="00DD2E4B" w:rsidRPr="009F4207" w:rsidRDefault="00DD2E4B">
            <w:pPr>
              <w:spacing w:before="200" w:after="200"/>
              <w:rPr>
                <w:sz w:val="20"/>
                <w:szCs w:val="20"/>
              </w:rPr>
            </w:pPr>
            <w:r w:rsidRPr="009F4207">
              <w:rPr>
                <w:sz w:val="20"/>
                <w:szCs w:val="20"/>
              </w:rPr>
              <w:t xml:space="preserve">(c)    the requirements relating to botulinum toxin type A under the Pharmaceutical Benefits Scheme are complied with </w:t>
            </w:r>
          </w:p>
          <w:p w14:paraId="219EAD7D" w14:textId="77777777" w:rsidR="00DD2E4B" w:rsidRPr="009F4207" w:rsidRDefault="00DD2E4B">
            <w:pPr>
              <w:rPr>
                <w:sz w:val="24"/>
              </w:rPr>
            </w:pPr>
          </w:p>
          <w:p w14:paraId="5F7249AF" w14:textId="77777777" w:rsidR="00DD2E4B" w:rsidRPr="009F4207" w:rsidRDefault="00DD2E4B">
            <w:pPr>
              <w:spacing w:before="200" w:after="200"/>
              <w:rPr>
                <w:sz w:val="20"/>
                <w:szCs w:val="20"/>
              </w:rPr>
            </w:pPr>
            <w:r w:rsidRPr="009F4207">
              <w:rPr>
                <w:sz w:val="20"/>
                <w:szCs w:val="20"/>
              </w:rPr>
              <w:t xml:space="preserve">For each patient-applicable not more than twice except if the patient achieves and maintains at least a 50% reduction in the number of headache days per month from baseline after 2 treatment cycles (each of 12 weeks duration) </w:t>
            </w:r>
          </w:p>
          <w:p w14:paraId="3E819E09" w14:textId="77777777" w:rsidR="00A77B3E" w:rsidRPr="009F4207" w:rsidRDefault="00A77B3E">
            <w:r w:rsidRPr="009F4207">
              <w:t>(See para TN.11.1 of explanatory notes to this Category)</w:t>
            </w:r>
          </w:p>
          <w:p w14:paraId="0D98827C" w14:textId="77777777" w:rsidR="00A77B3E" w:rsidRPr="009F4207" w:rsidRDefault="00A77B3E">
            <w:pPr>
              <w:tabs>
                <w:tab w:val="left" w:pos="1701"/>
              </w:tabs>
            </w:pPr>
            <w:r w:rsidRPr="009F4207">
              <w:rPr>
                <w:b/>
                <w:sz w:val="20"/>
              </w:rPr>
              <w:t xml:space="preserve">Fee: </w:t>
            </w:r>
            <w:r w:rsidRPr="009F4207">
              <w:t>$136.75</w:t>
            </w:r>
            <w:r w:rsidRPr="009F4207">
              <w:tab/>
            </w:r>
            <w:r w:rsidRPr="009F4207">
              <w:rPr>
                <w:b/>
                <w:sz w:val="20"/>
              </w:rPr>
              <w:t xml:space="preserve">Benefit: </w:t>
            </w:r>
            <w:r w:rsidRPr="009F4207">
              <w:t>75% = $102.60    85% = $116.25</w:t>
            </w:r>
          </w:p>
        </w:tc>
      </w:tr>
      <w:tr w:rsidR="00DD2E4B" w:rsidRPr="009F4207" w14:paraId="7DC705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8184E0" w14:textId="77777777" w:rsidR="00A77B3E" w:rsidRPr="009F4207" w:rsidRDefault="00A77B3E">
            <w:pPr>
              <w:rPr>
                <w:b/>
              </w:rPr>
            </w:pPr>
            <w:r w:rsidRPr="009F4207">
              <w:rPr>
                <w:b/>
              </w:rPr>
              <w:t>Fee</w:t>
            </w:r>
          </w:p>
          <w:p w14:paraId="6FD37BE9" w14:textId="77777777" w:rsidR="00A77B3E" w:rsidRPr="009F4207" w:rsidRDefault="00A77B3E">
            <w:r w:rsidRPr="009F4207">
              <w:t>18379</w:t>
            </w:r>
          </w:p>
        </w:tc>
        <w:tc>
          <w:tcPr>
            <w:tcW w:w="0" w:type="auto"/>
            <w:tcMar>
              <w:top w:w="38" w:type="dxa"/>
              <w:left w:w="38" w:type="dxa"/>
              <w:bottom w:w="38" w:type="dxa"/>
              <w:right w:w="38" w:type="dxa"/>
            </w:tcMar>
            <w:vAlign w:val="bottom"/>
          </w:tcPr>
          <w:p w14:paraId="1F45811F" w14:textId="77777777" w:rsidR="00DD2E4B" w:rsidRPr="009F4207" w:rsidRDefault="00DD2E4B">
            <w:pPr>
              <w:spacing w:after="200"/>
              <w:rPr>
                <w:sz w:val="20"/>
                <w:szCs w:val="20"/>
              </w:rPr>
            </w:pPr>
            <w:r w:rsidRPr="009F4207">
              <w:rPr>
                <w:sz w:val="20"/>
                <w:szCs w:val="20"/>
              </w:rPr>
              <w:t xml:space="preserve">Botulinum Toxin Type A Purified Neurotoxin Complex (Botox), intravesical injection of, with cystoscopy, for the treatment of urinary incontinence, including all such injections on any one day, if: </w:t>
            </w:r>
          </w:p>
          <w:p w14:paraId="48775642" w14:textId="77777777" w:rsidR="00DD2E4B" w:rsidRPr="009F4207" w:rsidRDefault="00DD2E4B">
            <w:pPr>
              <w:spacing w:before="200" w:after="200"/>
              <w:rPr>
                <w:sz w:val="20"/>
                <w:szCs w:val="20"/>
              </w:rPr>
            </w:pPr>
            <w:r w:rsidRPr="009F4207">
              <w:rPr>
                <w:sz w:val="20"/>
                <w:szCs w:val="20"/>
              </w:rPr>
              <w:t xml:space="preserve">(a)    the urinary incontinence is due to idiopathic overactive bladder in a patient: and </w:t>
            </w:r>
          </w:p>
          <w:p w14:paraId="2534ED35" w14:textId="77777777" w:rsidR="00DD2E4B" w:rsidRPr="009F4207" w:rsidRDefault="00DD2E4B">
            <w:pPr>
              <w:spacing w:before="200" w:after="200"/>
              <w:rPr>
                <w:sz w:val="20"/>
                <w:szCs w:val="20"/>
              </w:rPr>
            </w:pPr>
            <w:r w:rsidRPr="009F4207">
              <w:rPr>
                <w:sz w:val="20"/>
                <w:szCs w:val="20"/>
              </w:rPr>
              <w:t xml:space="preserve">(b)    the patient is at least 18 years of age; and </w:t>
            </w:r>
          </w:p>
          <w:p w14:paraId="7A7CCBD0" w14:textId="77777777" w:rsidR="00DD2E4B" w:rsidRPr="009F4207" w:rsidRDefault="00DD2E4B">
            <w:pPr>
              <w:spacing w:before="200" w:after="200"/>
              <w:rPr>
                <w:sz w:val="20"/>
                <w:szCs w:val="20"/>
              </w:rPr>
            </w:pPr>
            <w:r w:rsidRPr="009F4207">
              <w:rPr>
                <w:sz w:val="20"/>
                <w:szCs w:val="20"/>
              </w:rPr>
              <w:lastRenderedPageBreak/>
              <w:t xml:space="preserve">(c)    the patient has urinary incontinence that is inadequately controlled by at least 2 alternative anti- </w:t>
            </w:r>
          </w:p>
          <w:p w14:paraId="20A3E84B" w14:textId="77777777" w:rsidR="00DD2E4B" w:rsidRPr="009F4207" w:rsidRDefault="00DD2E4B">
            <w:pPr>
              <w:spacing w:before="200" w:after="200"/>
              <w:rPr>
                <w:sz w:val="20"/>
                <w:szCs w:val="20"/>
              </w:rPr>
            </w:pPr>
            <w:r w:rsidRPr="009F4207">
              <w:rPr>
                <w:sz w:val="20"/>
                <w:szCs w:val="20"/>
              </w:rPr>
              <w:t xml:space="preserve">    cholinergic agents, as manifested by having experienced at least 14 episodes of urinary incontinence per week </w:t>
            </w:r>
          </w:p>
          <w:p w14:paraId="4B13574B" w14:textId="77777777" w:rsidR="00DD2E4B" w:rsidRPr="009F4207" w:rsidRDefault="00DD2E4B">
            <w:pPr>
              <w:spacing w:before="200" w:after="200"/>
              <w:rPr>
                <w:sz w:val="20"/>
                <w:szCs w:val="20"/>
              </w:rPr>
            </w:pPr>
            <w:r w:rsidRPr="009F4207">
              <w:rPr>
                <w:sz w:val="20"/>
                <w:szCs w:val="20"/>
              </w:rPr>
              <w:t xml:space="preserve">    before commencement of treatment with botulinum toxin; and </w:t>
            </w:r>
          </w:p>
          <w:p w14:paraId="4008AE1D" w14:textId="77777777" w:rsidR="00DD2E4B" w:rsidRPr="009F4207" w:rsidRDefault="00DD2E4B">
            <w:pPr>
              <w:spacing w:before="200" w:after="200"/>
              <w:rPr>
                <w:sz w:val="20"/>
                <w:szCs w:val="20"/>
              </w:rPr>
            </w:pPr>
            <w:r w:rsidRPr="009F4207">
              <w:rPr>
                <w:sz w:val="20"/>
                <w:szCs w:val="20"/>
              </w:rPr>
              <w:t xml:space="preserve">(d)    the patient is willing and able to self-catheterise; and </w:t>
            </w:r>
          </w:p>
          <w:p w14:paraId="280C6E85" w14:textId="77777777" w:rsidR="00DD2E4B" w:rsidRPr="009F4207" w:rsidRDefault="00DD2E4B">
            <w:pPr>
              <w:spacing w:before="200" w:after="200"/>
              <w:rPr>
                <w:sz w:val="20"/>
                <w:szCs w:val="20"/>
              </w:rPr>
            </w:pPr>
            <w:r w:rsidRPr="009F4207">
              <w:rPr>
                <w:sz w:val="20"/>
                <w:szCs w:val="20"/>
              </w:rPr>
              <w:t xml:space="preserve">(e)    treatment is not provided on the same occasion as a service mentioned in item 104, 105, 110, 116, 119, 11900 or     11919 </w:t>
            </w:r>
          </w:p>
          <w:p w14:paraId="7FF8B1F0" w14:textId="77777777" w:rsidR="00DD2E4B" w:rsidRPr="009F4207" w:rsidRDefault="00DD2E4B">
            <w:pPr>
              <w:spacing w:before="200" w:after="200"/>
              <w:rPr>
                <w:sz w:val="20"/>
                <w:szCs w:val="20"/>
              </w:rPr>
            </w:pPr>
            <w:r w:rsidRPr="009F4207">
              <w:rPr>
                <w:sz w:val="20"/>
                <w:szCs w:val="20"/>
              </w:rPr>
              <w:t xml:space="preserve">For each patient-applicable not more than once except if the patient achieves at least a 50% reduction in urinary incontinence episodes from baseline at any time during the period of 6 to 12 weeks after first treatment </w:t>
            </w:r>
          </w:p>
          <w:p w14:paraId="02CF4B4A" w14:textId="77777777" w:rsidR="00DD2E4B" w:rsidRPr="009F4207" w:rsidRDefault="00DD2E4B">
            <w:pPr>
              <w:spacing w:before="200" w:after="200"/>
              <w:rPr>
                <w:sz w:val="20"/>
                <w:szCs w:val="20"/>
              </w:rPr>
            </w:pPr>
            <w:r w:rsidRPr="009F4207">
              <w:rPr>
                <w:sz w:val="20"/>
                <w:szCs w:val="20"/>
              </w:rPr>
              <w:t xml:space="preserve">(H)   (Anaes.) </w:t>
            </w:r>
          </w:p>
          <w:p w14:paraId="6587F62D" w14:textId="77777777" w:rsidR="00A77B3E" w:rsidRPr="009F4207" w:rsidRDefault="00A77B3E">
            <w:r w:rsidRPr="009F4207">
              <w:t>(See para TN.11.1 of explanatory notes to this Category)</w:t>
            </w:r>
          </w:p>
          <w:p w14:paraId="2BFC0134" w14:textId="77777777" w:rsidR="00A77B3E" w:rsidRPr="009F4207" w:rsidRDefault="00A77B3E">
            <w:pPr>
              <w:tabs>
                <w:tab w:val="left" w:pos="1701"/>
              </w:tabs>
            </w:pPr>
            <w:r w:rsidRPr="009F4207">
              <w:rPr>
                <w:b/>
                <w:sz w:val="20"/>
              </w:rPr>
              <w:t xml:space="preserve">Fee: </w:t>
            </w:r>
            <w:r w:rsidRPr="009F4207">
              <w:t>$251.80</w:t>
            </w:r>
            <w:r w:rsidRPr="009F4207">
              <w:tab/>
            </w:r>
            <w:r w:rsidRPr="009F4207">
              <w:rPr>
                <w:b/>
                <w:sz w:val="20"/>
              </w:rPr>
              <w:t xml:space="preserve">Benefit: </w:t>
            </w:r>
            <w:r w:rsidRPr="009F4207">
              <w:t>75% = $188.85</w:t>
            </w:r>
          </w:p>
        </w:tc>
      </w:tr>
    </w:tbl>
    <w:p w14:paraId="1F180B90" w14:textId="77777777" w:rsidR="00A77B3E" w:rsidRDefault="00A77B3E" w:rsidP="00C50B07">
      <w:pPr>
        <w:pStyle w:val="Heading1"/>
        <w:tabs>
          <w:tab w:val="right" w:pos="4819"/>
        </w:tabs>
      </w:pPr>
    </w:p>
    <w:sectPr w:rsidR="00A77B3E" w:rsidSect="00C50B0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47FC4" w14:textId="77777777" w:rsidR="00B04635" w:rsidRDefault="00B04635">
      <w:r>
        <w:separator/>
      </w:r>
    </w:p>
  </w:endnote>
  <w:endnote w:type="continuationSeparator" w:id="0">
    <w:p w14:paraId="466990C9" w14:textId="77777777" w:rsidR="00B04635" w:rsidRDefault="00B0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5D6C" w14:textId="77777777" w:rsidR="00DD2E4B" w:rsidRDefault="00DD2E4B">
    <w:pPr>
      <w:jc w:val="center"/>
    </w:pPr>
    <w:r>
      <w:fldChar w:fldCharType="begin"/>
    </w:r>
    <w:r>
      <w:instrText>PAGE</w:instrText>
    </w:r>
    <w:r>
      <w:fldChar w:fldCharType="separate"/>
    </w:r>
    <w:r>
      <w:t>1729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A6A3F" w14:textId="77777777" w:rsidR="00B04635" w:rsidRDefault="00B04635">
      <w:r>
        <w:separator/>
      </w:r>
    </w:p>
  </w:footnote>
  <w:footnote w:type="continuationSeparator" w:id="0">
    <w:p w14:paraId="676951C8" w14:textId="77777777" w:rsidR="00B04635" w:rsidRDefault="00B04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hybridMultilevel"/>
    <w:tmpl w:val="00000005"/>
    <w:lvl w:ilvl="0" w:tplc="BAE67820">
      <w:start w:val="1"/>
      <w:numFmt w:val="bullet"/>
      <w:lvlText w:val=""/>
      <w:lvlJc w:val="left"/>
      <w:pPr>
        <w:ind w:left="720" w:hanging="360"/>
      </w:pPr>
      <w:rPr>
        <w:rFonts w:ascii="Symbol" w:hAnsi="Symbol"/>
      </w:rPr>
    </w:lvl>
    <w:lvl w:ilvl="1" w:tplc="BF7A2FA2">
      <w:start w:val="1"/>
      <w:numFmt w:val="bullet"/>
      <w:lvlText w:val="o"/>
      <w:lvlJc w:val="left"/>
      <w:pPr>
        <w:tabs>
          <w:tab w:val="num" w:pos="1440"/>
        </w:tabs>
        <w:ind w:left="1440" w:hanging="360"/>
      </w:pPr>
      <w:rPr>
        <w:rFonts w:ascii="Courier New" w:hAnsi="Courier New"/>
      </w:rPr>
    </w:lvl>
    <w:lvl w:ilvl="2" w:tplc="A0C2A59E">
      <w:start w:val="1"/>
      <w:numFmt w:val="bullet"/>
      <w:lvlText w:val=""/>
      <w:lvlJc w:val="left"/>
      <w:pPr>
        <w:tabs>
          <w:tab w:val="num" w:pos="2160"/>
        </w:tabs>
        <w:ind w:left="2160" w:hanging="360"/>
      </w:pPr>
      <w:rPr>
        <w:rFonts w:ascii="Wingdings" w:hAnsi="Wingdings"/>
      </w:rPr>
    </w:lvl>
    <w:lvl w:ilvl="3" w:tplc="0DF24F56">
      <w:start w:val="1"/>
      <w:numFmt w:val="bullet"/>
      <w:lvlText w:val=""/>
      <w:lvlJc w:val="left"/>
      <w:pPr>
        <w:tabs>
          <w:tab w:val="num" w:pos="2880"/>
        </w:tabs>
        <w:ind w:left="2880" w:hanging="360"/>
      </w:pPr>
      <w:rPr>
        <w:rFonts w:ascii="Symbol" w:hAnsi="Symbol"/>
      </w:rPr>
    </w:lvl>
    <w:lvl w:ilvl="4" w:tplc="FAEAA5A8">
      <w:start w:val="1"/>
      <w:numFmt w:val="bullet"/>
      <w:lvlText w:val="o"/>
      <w:lvlJc w:val="left"/>
      <w:pPr>
        <w:tabs>
          <w:tab w:val="num" w:pos="3600"/>
        </w:tabs>
        <w:ind w:left="3600" w:hanging="360"/>
      </w:pPr>
      <w:rPr>
        <w:rFonts w:ascii="Courier New" w:hAnsi="Courier New"/>
      </w:rPr>
    </w:lvl>
    <w:lvl w:ilvl="5" w:tplc="C0EA67CA">
      <w:start w:val="1"/>
      <w:numFmt w:val="bullet"/>
      <w:lvlText w:val=""/>
      <w:lvlJc w:val="left"/>
      <w:pPr>
        <w:tabs>
          <w:tab w:val="num" w:pos="4320"/>
        </w:tabs>
        <w:ind w:left="4320" w:hanging="360"/>
      </w:pPr>
      <w:rPr>
        <w:rFonts w:ascii="Wingdings" w:hAnsi="Wingdings"/>
      </w:rPr>
    </w:lvl>
    <w:lvl w:ilvl="6" w:tplc="2DC4236A">
      <w:start w:val="1"/>
      <w:numFmt w:val="bullet"/>
      <w:lvlText w:val=""/>
      <w:lvlJc w:val="left"/>
      <w:pPr>
        <w:tabs>
          <w:tab w:val="num" w:pos="5040"/>
        </w:tabs>
        <w:ind w:left="5040" w:hanging="360"/>
      </w:pPr>
      <w:rPr>
        <w:rFonts w:ascii="Symbol" w:hAnsi="Symbol"/>
      </w:rPr>
    </w:lvl>
    <w:lvl w:ilvl="7" w:tplc="F11E9B96">
      <w:start w:val="1"/>
      <w:numFmt w:val="bullet"/>
      <w:lvlText w:val="o"/>
      <w:lvlJc w:val="left"/>
      <w:pPr>
        <w:tabs>
          <w:tab w:val="num" w:pos="5760"/>
        </w:tabs>
        <w:ind w:left="5760" w:hanging="360"/>
      </w:pPr>
      <w:rPr>
        <w:rFonts w:ascii="Courier New" w:hAnsi="Courier New"/>
      </w:rPr>
    </w:lvl>
    <w:lvl w:ilvl="8" w:tplc="76C6252E">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00000006"/>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hybridMultilevel"/>
    <w:tmpl w:val="00000008"/>
    <w:lvl w:ilvl="0" w:tplc="4956F4FC">
      <w:start w:val="1"/>
      <w:numFmt w:val="bullet"/>
      <w:lvlText w:val=""/>
      <w:lvlJc w:val="left"/>
      <w:pPr>
        <w:ind w:left="720" w:hanging="360"/>
      </w:pPr>
      <w:rPr>
        <w:rFonts w:ascii="Symbol" w:hAnsi="Symbol"/>
      </w:rPr>
    </w:lvl>
    <w:lvl w:ilvl="1" w:tplc="1248B672">
      <w:start w:val="1"/>
      <w:numFmt w:val="bullet"/>
      <w:lvlText w:val="o"/>
      <w:lvlJc w:val="left"/>
      <w:pPr>
        <w:tabs>
          <w:tab w:val="num" w:pos="1440"/>
        </w:tabs>
        <w:ind w:left="1440" w:hanging="360"/>
      </w:pPr>
      <w:rPr>
        <w:rFonts w:ascii="Courier New" w:hAnsi="Courier New"/>
      </w:rPr>
    </w:lvl>
    <w:lvl w:ilvl="2" w:tplc="C840FBC4">
      <w:start w:val="1"/>
      <w:numFmt w:val="bullet"/>
      <w:lvlText w:val=""/>
      <w:lvlJc w:val="left"/>
      <w:pPr>
        <w:tabs>
          <w:tab w:val="num" w:pos="2160"/>
        </w:tabs>
        <w:ind w:left="2160" w:hanging="360"/>
      </w:pPr>
      <w:rPr>
        <w:rFonts w:ascii="Wingdings" w:hAnsi="Wingdings"/>
      </w:rPr>
    </w:lvl>
    <w:lvl w:ilvl="3" w:tplc="27A43818">
      <w:start w:val="1"/>
      <w:numFmt w:val="bullet"/>
      <w:lvlText w:val=""/>
      <w:lvlJc w:val="left"/>
      <w:pPr>
        <w:tabs>
          <w:tab w:val="num" w:pos="2880"/>
        </w:tabs>
        <w:ind w:left="2880" w:hanging="360"/>
      </w:pPr>
      <w:rPr>
        <w:rFonts w:ascii="Symbol" w:hAnsi="Symbol"/>
      </w:rPr>
    </w:lvl>
    <w:lvl w:ilvl="4" w:tplc="6EFEA5E8">
      <w:start w:val="1"/>
      <w:numFmt w:val="bullet"/>
      <w:lvlText w:val="o"/>
      <w:lvlJc w:val="left"/>
      <w:pPr>
        <w:tabs>
          <w:tab w:val="num" w:pos="3600"/>
        </w:tabs>
        <w:ind w:left="3600" w:hanging="360"/>
      </w:pPr>
      <w:rPr>
        <w:rFonts w:ascii="Courier New" w:hAnsi="Courier New"/>
      </w:rPr>
    </w:lvl>
    <w:lvl w:ilvl="5" w:tplc="413C0596">
      <w:start w:val="1"/>
      <w:numFmt w:val="bullet"/>
      <w:lvlText w:val=""/>
      <w:lvlJc w:val="left"/>
      <w:pPr>
        <w:tabs>
          <w:tab w:val="num" w:pos="4320"/>
        </w:tabs>
        <w:ind w:left="4320" w:hanging="360"/>
      </w:pPr>
      <w:rPr>
        <w:rFonts w:ascii="Wingdings" w:hAnsi="Wingdings"/>
      </w:rPr>
    </w:lvl>
    <w:lvl w:ilvl="6" w:tplc="C20859FA">
      <w:start w:val="1"/>
      <w:numFmt w:val="bullet"/>
      <w:lvlText w:val=""/>
      <w:lvlJc w:val="left"/>
      <w:pPr>
        <w:tabs>
          <w:tab w:val="num" w:pos="5040"/>
        </w:tabs>
        <w:ind w:left="5040" w:hanging="360"/>
      </w:pPr>
      <w:rPr>
        <w:rFonts w:ascii="Symbol" w:hAnsi="Symbol"/>
      </w:rPr>
    </w:lvl>
    <w:lvl w:ilvl="7" w:tplc="52A4C7DC">
      <w:start w:val="1"/>
      <w:numFmt w:val="bullet"/>
      <w:lvlText w:val="o"/>
      <w:lvlJc w:val="left"/>
      <w:pPr>
        <w:tabs>
          <w:tab w:val="num" w:pos="5760"/>
        </w:tabs>
        <w:ind w:left="5760" w:hanging="360"/>
      </w:pPr>
      <w:rPr>
        <w:rFonts w:ascii="Courier New" w:hAnsi="Courier New"/>
      </w:rPr>
    </w:lvl>
    <w:lvl w:ilvl="8" w:tplc="C25006A6">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D4B6D9C6">
      <w:start w:val="1"/>
      <w:numFmt w:val="bullet"/>
      <w:lvlText w:val=""/>
      <w:lvlJc w:val="left"/>
      <w:pPr>
        <w:ind w:left="720" w:hanging="360"/>
      </w:pPr>
      <w:rPr>
        <w:rFonts w:ascii="Symbol" w:hAnsi="Symbol"/>
      </w:rPr>
    </w:lvl>
    <w:lvl w:ilvl="1" w:tplc="096CB7C4">
      <w:start w:val="1"/>
      <w:numFmt w:val="bullet"/>
      <w:lvlText w:val="o"/>
      <w:lvlJc w:val="left"/>
      <w:pPr>
        <w:tabs>
          <w:tab w:val="num" w:pos="1440"/>
        </w:tabs>
        <w:ind w:left="1440" w:hanging="360"/>
      </w:pPr>
      <w:rPr>
        <w:rFonts w:ascii="Courier New" w:hAnsi="Courier New"/>
      </w:rPr>
    </w:lvl>
    <w:lvl w:ilvl="2" w:tplc="63E6DDE8">
      <w:start w:val="1"/>
      <w:numFmt w:val="bullet"/>
      <w:lvlText w:val=""/>
      <w:lvlJc w:val="left"/>
      <w:pPr>
        <w:tabs>
          <w:tab w:val="num" w:pos="2160"/>
        </w:tabs>
        <w:ind w:left="2160" w:hanging="360"/>
      </w:pPr>
      <w:rPr>
        <w:rFonts w:ascii="Wingdings" w:hAnsi="Wingdings"/>
      </w:rPr>
    </w:lvl>
    <w:lvl w:ilvl="3" w:tplc="CD7803E6">
      <w:start w:val="1"/>
      <w:numFmt w:val="bullet"/>
      <w:lvlText w:val=""/>
      <w:lvlJc w:val="left"/>
      <w:pPr>
        <w:tabs>
          <w:tab w:val="num" w:pos="2880"/>
        </w:tabs>
        <w:ind w:left="2880" w:hanging="360"/>
      </w:pPr>
      <w:rPr>
        <w:rFonts w:ascii="Symbol" w:hAnsi="Symbol"/>
      </w:rPr>
    </w:lvl>
    <w:lvl w:ilvl="4" w:tplc="1270D18E">
      <w:start w:val="1"/>
      <w:numFmt w:val="bullet"/>
      <w:lvlText w:val="o"/>
      <w:lvlJc w:val="left"/>
      <w:pPr>
        <w:tabs>
          <w:tab w:val="num" w:pos="3600"/>
        </w:tabs>
        <w:ind w:left="3600" w:hanging="360"/>
      </w:pPr>
      <w:rPr>
        <w:rFonts w:ascii="Courier New" w:hAnsi="Courier New"/>
      </w:rPr>
    </w:lvl>
    <w:lvl w:ilvl="5" w:tplc="BE6CC372">
      <w:start w:val="1"/>
      <w:numFmt w:val="bullet"/>
      <w:lvlText w:val=""/>
      <w:lvlJc w:val="left"/>
      <w:pPr>
        <w:tabs>
          <w:tab w:val="num" w:pos="4320"/>
        </w:tabs>
        <w:ind w:left="4320" w:hanging="360"/>
      </w:pPr>
      <w:rPr>
        <w:rFonts w:ascii="Wingdings" w:hAnsi="Wingdings"/>
      </w:rPr>
    </w:lvl>
    <w:lvl w:ilvl="6" w:tplc="99B06704">
      <w:start w:val="1"/>
      <w:numFmt w:val="bullet"/>
      <w:lvlText w:val=""/>
      <w:lvlJc w:val="left"/>
      <w:pPr>
        <w:tabs>
          <w:tab w:val="num" w:pos="5040"/>
        </w:tabs>
        <w:ind w:left="5040" w:hanging="360"/>
      </w:pPr>
      <w:rPr>
        <w:rFonts w:ascii="Symbol" w:hAnsi="Symbol"/>
      </w:rPr>
    </w:lvl>
    <w:lvl w:ilvl="7" w:tplc="6ECC2582">
      <w:start w:val="1"/>
      <w:numFmt w:val="bullet"/>
      <w:lvlText w:val="o"/>
      <w:lvlJc w:val="left"/>
      <w:pPr>
        <w:tabs>
          <w:tab w:val="num" w:pos="5760"/>
        </w:tabs>
        <w:ind w:left="5760" w:hanging="360"/>
      </w:pPr>
      <w:rPr>
        <w:rFonts w:ascii="Courier New" w:hAnsi="Courier New"/>
      </w:rPr>
    </w:lvl>
    <w:lvl w:ilvl="8" w:tplc="73864F3E">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646851DA">
      <w:start w:val="1"/>
      <w:numFmt w:val="bullet"/>
      <w:lvlText w:val=""/>
      <w:lvlJc w:val="left"/>
      <w:pPr>
        <w:ind w:left="720" w:hanging="360"/>
      </w:pPr>
      <w:rPr>
        <w:rFonts w:ascii="Symbol" w:hAnsi="Symbol"/>
      </w:rPr>
    </w:lvl>
    <w:lvl w:ilvl="1" w:tplc="7882753A">
      <w:start w:val="1"/>
      <w:numFmt w:val="bullet"/>
      <w:lvlText w:val="o"/>
      <w:lvlJc w:val="left"/>
      <w:pPr>
        <w:tabs>
          <w:tab w:val="num" w:pos="1440"/>
        </w:tabs>
        <w:ind w:left="1440" w:hanging="360"/>
      </w:pPr>
      <w:rPr>
        <w:rFonts w:ascii="Courier New" w:hAnsi="Courier New"/>
      </w:rPr>
    </w:lvl>
    <w:lvl w:ilvl="2" w:tplc="9418FCD6">
      <w:start w:val="1"/>
      <w:numFmt w:val="bullet"/>
      <w:lvlText w:val=""/>
      <w:lvlJc w:val="left"/>
      <w:pPr>
        <w:tabs>
          <w:tab w:val="num" w:pos="2160"/>
        </w:tabs>
        <w:ind w:left="2160" w:hanging="360"/>
      </w:pPr>
      <w:rPr>
        <w:rFonts w:ascii="Wingdings" w:hAnsi="Wingdings"/>
      </w:rPr>
    </w:lvl>
    <w:lvl w:ilvl="3" w:tplc="68121BCE">
      <w:start w:val="1"/>
      <w:numFmt w:val="bullet"/>
      <w:lvlText w:val=""/>
      <w:lvlJc w:val="left"/>
      <w:pPr>
        <w:tabs>
          <w:tab w:val="num" w:pos="2880"/>
        </w:tabs>
        <w:ind w:left="2880" w:hanging="360"/>
      </w:pPr>
      <w:rPr>
        <w:rFonts w:ascii="Symbol" w:hAnsi="Symbol"/>
      </w:rPr>
    </w:lvl>
    <w:lvl w:ilvl="4" w:tplc="2876C0DC">
      <w:start w:val="1"/>
      <w:numFmt w:val="bullet"/>
      <w:lvlText w:val="o"/>
      <w:lvlJc w:val="left"/>
      <w:pPr>
        <w:tabs>
          <w:tab w:val="num" w:pos="3600"/>
        </w:tabs>
        <w:ind w:left="3600" w:hanging="360"/>
      </w:pPr>
      <w:rPr>
        <w:rFonts w:ascii="Courier New" w:hAnsi="Courier New"/>
      </w:rPr>
    </w:lvl>
    <w:lvl w:ilvl="5" w:tplc="45EAB02C">
      <w:start w:val="1"/>
      <w:numFmt w:val="bullet"/>
      <w:lvlText w:val=""/>
      <w:lvlJc w:val="left"/>
      <w:pPr>
        <w:tabs>
          <w:tab w:val="num" w:pos="4320"/>
        </w:tabs>
        <w:ind w:left="4320" w:hanging="360"/>
      </w:pPr>
      <w:rPr>
        <w:rFonts w:ascii="Wingdings" w:hAnsi="Wingdings"/>
      </w:rPr>
    </w:lvl>
    <w:lvl w:ilvl="6" w:tplc="0F5EDB42">
      <w:start w:val="1"/>
      <w:numFmt w:val="bullet"/>
      <w:lvlText w:val=""/>
      <w:lvlJc w:val="left"/>
      <w:pPr>
        <w:tabs>
          <w:tab w:val="num" w:pos="5040"/>
        </w:tabs>
        <w:ind w:left="5040" w:hanging="360"/>
      </w:pPr>
      <w:rPr>
        <w:rFonts w:ascii="Symbol" w:hAnsi="Symbol"/>
      </w:rPr>
    </w:lvl>
    <w:lvl w:ilvl="7" w:tplc="10D63196">
      <w:start w:val="1"/>
      <w:numFmt w:val="bullet"/>
      <w:lvlText w:val="o"/>
      <w:lvlJc w:val="left"/>
      <w:pPr>
        <w:tabs>
          <w:tab w:val="num" w:pos="5760"/>
        </w:tabs>
        <w:ind w:left="5760" w:hanging="360"/>
      </w:pPr>
      <w:rPr>
        <w:rFonts w:ascii="Courier New" w:hAnsi="Courier New"/>
      </w:rPr>
    </w:lvl>
    <w:lvl w:ilvl="8" w:tplc="A142EFC0">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FC1082AA">
      <w:start w:val="1"/>
      <w:numFmt w:val="bullet"/>
      <w:lvlText w:val=""/>
      <w:lvlJc w:val="left"/>
      <w:pPr>
        <w:ind w:left="720" w:hanging="360"/>
      </w:pPr>
      <w:rPr>
        <w:rFonts w:ascii="Symbol" w:hAnsi="Symbol"/>
      </w:rPr>
    </w:lvl>
    <w:lvl w:ilvl="1" w:tplc="157EC9C0">
      <w:start w:val="1"/>
      <w:numFmt w:val="bullet"/>
      <w:lvlText w:val="o"/>
      <w:lvlJc w:val="left"/>
      <w:pPr>
        <w:tabs>
          <w:tab w:val="num" w:pos="1440"/>
        </w:tabs>
        <w:ind w:left="1440" w:hanging="360"/>
      </w:pPr>
      <w:rPr>
        <w:rFonts w:ascii="Courier New" w:hAnsi="Courier New"/>
      </w:rPr>
    </w:lvl>
    <w:lvl w:ilvl="2" w:tplc="3E2C9D9E">
      <w:start w:val="1"/>
      <w:numFmt w:val="bullet"/>
      <w:lvlText w:val=""/>
      <w:lvlJc w:val="left"/>
      <w:pPr>
        <w:tabs>
          <w:tab w:val="num" w:pos="2160"/>
        </w:tabs>
        <w:ind w:left="2160" w:hanging="360"/>
      </w:pPr>
      <w:rPr>
        <w:rFonts w:ascii="Wingdings" w:hAnsi="Wingdings"/>
      </w:rPr>
    </w:lvl>
    <w:lvl w:ilvl="3" w:tplc="1C2C4E48">
      <w:start w:val="1"/>
      <w:numFmt w:val="bullet"/>
      <w:lvlText w:val=""/>
      <w:lvlJc w:val="left"/>
      <w:pPr>
        <w:tabs>
          <w:tab w:val="num" w:pos="2880"/>
        </w:tabs>
        <w:ind w:left="2880" w:hanging="360"/>
      </w:pPr>
      <w:rPr>
        <w:rFonts w:ascii="Symbol" w:hAnsi="Symbol"/>
      </w:rPr>
    </w:lvl>
    <w:lvl w:ilvl="4" w:tplc="786C56EA">
      <w:start w:val="1"/>
      <w:numFmt w:val="bullet"/>
      <w:lvlText w:val="o"/>
      <w:lvlJc w:val="left"/>
      <w:pPr>
        <w:tabs>
          <w:tab w:val="num" w:pos="3600"/>
        </w:tabs>
        <w:ind w:left="3600" w:hanging="360"/>
      </w:pPr>
      <w:rPr>
        <w:rFonts w:ascii="Courier New" w:hAnsi="Courier New"/>
      </w:rPr>
    </w:lvl>
    <w:lvl w:ilvl="5" w:tplc="EA62438E">
      <w:start w:val="1"/>
      <w:numFmt w:val="bullet"/>
      <w:lvlText w:val=""/>
      <w:lvlJc w:val="left"/>
      <w:pPr>
        <w:tabs>
          <w:tab w:val="num" w:pos="4320"/>
        </w:tabs>
        <w:ind w:left="4320" w:hanging="360"/>
      </w:pPr>
      <w:rPr>
        <w:rFonts w:ascii="Wingdings" w:hAnsi="Wingdings"/>
      </w:rPr>
    </w:lvl>
    <w:lvl w:ilvl="6" w:tplc="0BDEB0F2">
      <w:start w:val="1"/>
      <w:numFmt w:val="bullet"/>
      <w:lvlText w:val=""/>
      <w:lvlJc w:val="left"/>
      <w:pPr>
        <w:tabs>
          <w:tab w:val="num" w:pos="5040"/>
        </w:tabs>
        <w:ind w:left="5040" w:hanging="360"/>
      </w:pPr>
      <w:rPr>
        <w:rFonts w:ascii="Symbol" w:hAnsi="Symbol"/>
      </w:rPr>
    </w:lvl>
    <w:lvl w:ilvl="7" w:tplc="E9D64952">
      <w:start w:val="1"/>
      <w:numFmt w:val="bullet"/>
      <w:lvlText w:val="o"/>
      <w:lvlJc w:val="left"/>
      <w:pPr>
        <w:tabs>
          <w:tab w:val="num" w:pos="5760"/>
        </w:tabs>
        <w:ind w:left="5760" w:hanging="360"/>
      </w:pPr>
      <w:rPr>
        <w:rFonts w:ascii="Courier New" w:hAnsi="Courier New"/>
      </w:rPr>
    </w:lvl>
    <w:lvl w:ilvl="8" w:tplc="668EE68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BECA04A4">
      <w:start w:val="1"/>
      <w:numFmt w:val="bullet"/>
      <w:lvlText w:val=""/>
      <w:lvlJc w:val="left"/>
      <w:pPr>
        <w:ind w:left="720" w:hanging="360"/>
      </w:pPr>
      <w:rPr>
        <w:rFonts w:ascii="Symbol" w:hAnsi="Symbol"/>
      </w:rPr>
    </w:lvl>
    <w:lvl w:ilvl="1" w:tplc="80547AF6">
      <w:start w:val="1"/>
      <w:numFmt w:val="bullet"/>
      <w:lvlText w:val="o"/>
      <w:lvlJc w:val="left"/>
      <w:pPr>
        <w:tabs>
          <w:tab w:val="num" w:pos="1440"/>
        </w:tabs>
        <w:ind w:left="1440" w:hanging="360"/>
      </w:pPr>
      <w:rPr>
        <w:rFonts w:ascii="Courier New" w:hAnsi="Courier New"/>
      </w:rPr>
    </w:lvl>
    <w:lvl w:ilvl="2" w:tplc="C3C4CA72">
      <w:start w:val="1"/>
      <w:numFmt w:val="bullet"/>
      <w:lvlText w:val=""/>
      <w:lvlJc w:val="left"/>
      <w:pPr>
        <w:tabs>
          <w:tab w:val="num" w:pos="2160"/>
        </w:tabs>
        <w:ind w:left="2160" w:hanging="360"/>
      </w:pPr>
      <w:rPr>
        <w:rFonts w:ascii="Wingdings" w:hAnsi="Wingdings"/>
      </w:rPr>
    </w:lvl>
    <w:lvl w:ilvl="3" w:tplc="0C00AE64">
      <w:start w:val="1"/>
      <w:numFmt w:val="bullet"/>
      <w:lvlText w:val=""/>
      <w:lvlJc w:val="left"/>
      <w:pPr>
        <w:tabs>
          <w:tab w:val="num" w:pos="2880"/>
        </w:tabs>
        <w:ind w:left="2880" w:hanging="360"/>
      </w:pPr>
      <w:rPr>
        <w:rFonts w:ascii="Symbol" w:hAnsi="Symbol"/>
      </w:rPr>
    </w:lvl>
    <w:lvl w:ilvl="4" w:tplc="B824B596">
      <w:start w:val="1"/>
      <w:numFmt w:val="bullet"/>
      <w:lvlText w:val="o"/>
      <w:lvlJc w:val="left"/>
      <w:pPr>
        <w:tabs>
          <w:tab w:val="num" w:pos="3600"/>
        </w:tabs>
        <w:ind w:left="3600" w:hanging="360"/>
      </w:pPr>
      <w:rPr>
        <w:rFonts w:ascii="Courier New" w:hAnsi="Courier New"/>
      </w:rPr>
    </w:lvl>
    <w:lvl w:ilvl="5" w:tplc="AE1A97DA">
      <w:start w:val="1"/>
      <w:numFmt w:val="bullet"/>
      <w:lvlText w:val=""/>
      <w:lvlJc w:val="left"/>
      <w:pPr>
        <w:tabs>
          <w:tab w:val="num" w:pos="4320"/>
        </w:tabs>
        <w:ind w:left="4320" w:hanging="360"/>
      </w:pPr>
      <w:rPr>
        <w:rFonts w:ascii="Wingdings" w:hAnsi="Wingdings"/>
      </w:rPr>
    </w:lvl>
    <w:lvl w:ilvl="6" w:tplc="04FEC3A0">
      <w:start w:val="1"/>
      <w:numFmt w:val="bullet"/>
      <w:lvlText w:val=""/>
      <w:lvlJc w:val="left"/>
      <w:pPr>
        <w:tabs>
          <w:tab w:val="num" w:pos="5040"/>
        </w:tabs>
        <w:ind w:left="5040" w:hanging="360"/>
      </w:pPr>
      <w:rPr>
        <w:rFonts w:ascii="Symbol" w:hAnsi="Symbol"/>
      </w:rPr>
    </w:lvl>
    <w:lvl w:ilvl="7" w:tplc="7BB407DC">
      <w:start w:val="1"/>
      <w:numFmt w:val="bullet"/>
      <w:lvlText w:val="o"/>
      <w:lvlJc w:val="left"/>
      <w:pPr>
        <w:tabs>
          <w:tab w:val="num" w:pos="5760"/>
        </w:tabs>
        <w:ind w:left="5760" w:hanging="360"/>
      </w:pPr>
      <w:rPr>
        <w:rFonts w:ascii="Courier New" w:hAnsi="Courier New"/>
      </w:rPr>
    </w:lvl>
    <w:lvl w:ilvl="8" w:tplc="C5226180">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DCE85CF8">
      <w:start w:val="1"/>
      <w:numFmt w:val="bullet"/>
      <w:lvlText w:val=""/>
      <w:lvlJc w:val="left"/>
      <w:pPr>
        <w:ind w:left="720" w:hanging="360"/>
      </w:pPr>
      <w:rPr>
        <w:rFonts w:ascii="Symbol" w:hAnsi="Symbol"/>
      </w:rPr>
    </w:lvl>
    <w:lvl w:ilvl="1" w:tplc="0484826A">
      <w:start w:val="1"/>
      <w:numFmt w:val="bullet"/>
      <w:lvlText w:val="o"/>
      <w:lvlJc w:val="left"/>
      <w:pPr>
        <w:ind w:left="1440" w:hanging="360"/>
      </w:pPr>
      <w:rPr>
        <w:rFonts w:ascii="Courier New" w:hAnsi="Courier New"/>
      </w:rPr>
    </w:lvl>
    <w:lvl w:ilvl="2" w:tplc="8F90011C">
      <w:start w:val="1"/>
      <w:numFmt w:val="bullet"/>
      <w:lvlText w:val=""/>
      <w:lvlJc w:val="left"/>
      <w:pPr>
        <w:tabs>
          <w:tab w:val="num" w:pos="2160"/>
        </w:tabs>
        <w:ind w:left="2160" w:hanging="360"/>
      </w:pPr>
      <w:rPr>
        <w:rFonts w:ascii="Wingdings" w:hAnsi="Wingdings"/>
      </w:rPr>
    </w:lvl>
    <w:lvl w:ilvl="3" w:tplc="0F42AF86">
      <w:start w:val="1"/>
      <w:numFmt w:val="bullet"/>
      <w:lvlText w:val=""/>
      <w:lvlJc w:val="left"/>
      <w:pPr>
        <w:tabs>
          <w:tab w:val="num" w:pos="2880"/>
        </w:tabs>
        <w:ind w:left="2880" w:hanging="360"/>
      </w:pPr>
      <w:rPr>
        <w:rFonts w:ascii="Symbol" w:hAnsi="Symbol"/>
      </w:rPr>
    </w:lvl>
    <w:lvl w:ilvl="4" w:tplc="53B6F6F2">
      <w:start w:val="1"/>
      <w:numFmt w:val="bullet"/>
      <w:lvlText w:val="o"/>
      <w:lvlJc w:val="left"/>
      <w:pPr>
        <w:tabs>
          <w:tab w:val="num" w:pos="3600"/>
        </w:tabs>
        <w:ind w:left="3600" w:hanging="360"/>
      </w:pPr>
      <w:rPr>
        <w:rFonts w:ascii="Courier New" w:hAnsi="Courier New"/>
      </w:rPr>
    </w:lvl>
    <w:lvl w:ilvl="5" w:tplc="5F9AEF40">
      <w:start w:val="1"/>
      <w:numFmt w:val="bullet"/>
      <w:lvlText w:val=""/>
      <w:lvlJc w:val="left"/>
      <w:pPr>
        <w:tabs>
          <w:tab w:val="num" w:pos="4320"/>
        </w:tabs>
        <w:ind w:left="4320" w:hanging="360"/>
      </w:pPr>
      <w:rPr>
        <w:rFonts w:ascii="Wingdings" w:hAnsi="Wingdings"/>
      </w:rPr>
    </w:lvl>
    <w:lvl w:ilvl="6" w:tplc="22625532">
      <w:start w:val="1"/>
      <w:numFmt w:val="bullet"/>
      <w:lvlText w:val=""/>
      <w:lvlJc w:val="left"/>
      <w:pPr>
        <w:tabs>
          <w:tab w:val="num" w:pos="5040"/>
        </w:tabs>
        <w:ind w:left="5040" w:hanging="360"/>
      </w:pPr>
      <w:rPr>
        <w:rFonts w:ascii="Symbol" w:hAnsi="Symbol"/>
      </w:rPr>
    </w:lvl>
    <w:lvl w:ilvl="7" w:tplc="F822E6FE">
      <w:start w:val="1"/>
      <w:numFmt w:val="bullet"/>
      <w:lvlText w:val="o"/>
      <w:lvlJc w:val="left"/>
      <w:pPr>
        <w:tabs>
          <w:tab w:val="num" w:pos="5760"/>
        </w:tabs>
        <w:ind w:left="5760" w:hanging="360"/>
      </w:pPr>
      <w:rPr>
        <w:rFonts w:ascii="Courier New" w:hAnsi="Courier New"/>
      </w:rPr>
    </w:lvl>
    <w:lvl w:ilvl="8" w:tplc="3DE60B7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5A7256CA">
      <w:start w:val="1"/>
      <w:numFmt w:val="bullet"/>
      <w:lvlText w:val="o"/>
      <w:lvlJc w:val="left"/>
      <w:pPr>
        <w:tabs>
          <w:tab w:val="num" w:pos="720"/>
        </w:tabs>
        <w:ind w:left="720" w:hanging="360"/>
      </w:pPr>
      <w:rPr>
        <w:rFonts w:ascii="Courier New" w:hAnsi="Courier New"/>
      </w:rPr>
    </w:lvl>
    <w:lvl w:ilvl="1" w:tplc="015A4CFC">
      <w:start w:val="1"/>
      <w:numFmt w:val="bullet"/>
      <w:lvlText w:val="o"/>
      <w:lvlJc w:val="left"/>
      <w:pPr>
        <w:ind w:left="1440" w:hanging="360"/>
      </w:pPr>
      <w:rPr>
        <w:rFonts w:ascii="Courier New" w:hAnsi="Courier New"/>
      </w:rPr>
    </w:lvl>
    <w:lvl w:ilvl="2" w:tplc="F03483E0">
      <w:start w:val="1"/>
      <w:numFmt w:val="bullet"/>
      <w:lvlText w:val=""/>
      <w:lvlJc w:val="left"/>
      <w:pPr>
        <w:tabs>
          <w:tab w:val="num" w:pos="2160"/>
        </w:tabs>
        <w:ind w:left="2160" w:hanging="360"/>
      </w:pPr>
      <w:rPr>
        <w:rFonts w:ascii="Wingdings" w:hAnsi="Wingdings"/>
      </w:rPr>
    </w:lvl>
    <w:lvl w:ilvl="3" w:tplc="A404D8B4">
      <w:start w:val="1"/>
      <w:numFmt w:val="bullet"/>
      <w:lvlText w:val=""/>
      <w:lvlJc w:val="left"/>
      <w:pPr>
        <w:tabs>
          <w:tab w:val="num" w:pos="2880"/>
        </w:tabs>
        <w:ind w:left="2880" w:hanging="360"/>
      </w:pPr>
      <w:rPr>
        <w:rFonts w:ascii="Symbol" w:hAnsi="Symbol"/>
      </w:rPr>
    </w:lvl>
    <w:lvl w:ilvl="4" w:tplc="FF3067C4">
      <w:start w:val="1"/>
      <w:numFmt w:val="bullet"/>
      <w:lvlText w:val="o"/>
      <w:lvlJc w:val="left"/>
      <w:pPr>
        <w:tabs>
          <w:tab w:val="num" w:pos="3600"/>
        </w:tabs>
        <w:ind w:left="3600" w:hanging="360"/>
      </w:pPr>
      <w:rPr>
        <w:rFonts w:ascii="Courier New" w:hAnsi="Courier New"/>
      </w:rPr>
    </w:lvl>
    <w:lvl w:ilvl="5" w:tplc="5DC82E16">
      <w:start w:val="1"/>
      <w:numFmt w:val="bullet"/>
      <w:lvlText w:val=""/>
      <w:lvlJc w:val="left"/>
      <w:pPr>
        <w:tabs>
          <w:tab w:val="num" w:pos="4320"/>
        </w:tabs>
        <w:ind w:left="4320" w:hanging="360"/>
      </w:pPr>
      <w:rPr>
        <w:rFonts w:ascii="Wingdings" w:hAnsi="Wingdings"/>
      </w:rPr>
    </w:lvl>
    <w:lvl w:ilvl="6" w:tplc="79D0B1CC">
      <w:start w:val="1"/>
      <w:numFmt w:val="bullet"/>
      <w:lvlText w:val=""/>
      <w:lvlJc w:val="left"/>
      <w:pPr>
        <w:tabs>
          <w:tab w:val="num" w:pos="5040"/>
        </w:tabs>
        <w:ind w:left="5040" w:hanging="360"/>
      </w:pPr>
      <w:rPr>
        <w:rFonts w:ascii="Symbol" w:hAnsi="Symbol"/>
      </w:rPr>
    </w:lvl>
    <w:lvl w:ilvl="7" w:tplc="7458DF66">
      <w:start w:val="1"/>
      <w:numFmt w:val="bullet"/>
      <w:lvlText w:val="o"/>
      <w:lvlJc w:val="left"/>
      <w:pPr>
        <w:tabs>
          <w:tab w:val="num" w:pos="5760"/>
        </w:tabs>
        <w:ind w:left="5760" w:hanging="360"/>
      </w:pPr>
      <w:rPr>
        <w:rFonts w:ascii="Courier New" w:hAnsi="Courier New"/>
      </w:rPr>
    </w:lvl>
    <w:lvl w:ilvl="8" w:tplc="084806EE">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7FBA63D8">
      <w:start w:val="1"/>
      <w:numFmt w:val="bullet"/>
      <w:lvlText w:val=""/>
      <w:lvlJc w:val="left"/>
      <w:pPr>
        <w:ind w:left="720" w:hanging="360"/>
      </w:pPr>
      <w:rPr>
        <w:rFonts w:ascii="Symbol" w:hAnsi="Symbol"/>
      </w:rPr>
    </w:lvl>
    <w:lvl w:ilvl="1" w:tplc="B944E758">
      <w:start w:val="1"/>
      <w:numFmt w:val="bullet"/>
      <w:lvlText w:val="o"/>
      <w:lvlJc w:val="left"/>
      <w:pPr>
        <w:tabs>
          <w:tab w:val="num" w:pos="1440"/>
        </w:tabs>
        <w:ind w:left="1440" w:hanging="360"/>
      </w:pPr>
      <w:rPr>
        <w:rFonts w:ascii="Courier New" w:hAnsi="Courier New"/>
      </w:rPr>
    </w:lvl>
    <w:lvl w:ilvl="2" w:tplc="BFAE1D88">
      <w:start w:val="1"/>
      <w:numFmt w:val="bullet"/>
      <w:lvlText w:val=""/>
      <w:lvlJc w:val="left"/>
      <w:pPr>
        <w:tabs>
          <w:tab w:val="num" w:pos="2160"/>
        </w:tabs>
        <w:ind w:left="2160" w:hanging="360"/>
      </w:pPr>
      <w:rPr>
        <w:rFonts w:ascii="Wingdings" w:hAnsi="Wingdings"/>
      </w:rPr>
    </w:lvl>
    <w:lvl w:ilvl="3" w:tplc="710A1D0A">
      <w:start w:val="1"/>
      <w:numFmt w:val="bullet"/>
      <w:lvlText w:val=""/>
      <w:lvlJc w:val="left"/>
      <w:pPr>
        <w:tabs>
          <w:tab w:val="num" w:pos="2880"/>
        </w:tabs>
        <w:ind w:left="2880" w:hanging="360"/>
      </w:pPr>
      <w:rPr>
        <w:rFonts w:ascii="Symbol" w:hAnsi="Symbol"/>
      </w:rPr>
    </w:lvl>
    <w:lvl w:ilvl="4" w:tplc="49FCBE4E">
      <w:start w:val="1"/>
      <w:numFmt w:val="bullet"/>
      <w:lvlText w:val="o"/>
      <w:lvlJc w:val="left"/>
      <w:pPr>
        <w:tabs>
          <w:tab w:val="num" w:pos="3600"/>
        </w:tabs>
        <w:ind w:left="3600" w:hanging="360"/>
      </w:pPr>
      <w:rPr>
        <w:rFonts w:ascii="Courier New" w:hAnsi="Courier New"/>
      </w:rPr>
    </w:lvl>
    <w:lvl w:ilvl="5" w:tplc="68E82E04">
      <w:start w:val="1"/>
      <w:numFmt w:val="bullet"/>
      <w:lvlText w:val=""/>
      <w:lvlJc w:val="left"/>
      <w:pPr>
        <w:tabs>
          <w:tab w:val="num" w:pos="4320"/>
        </w:tabs>
        <w:ind w:left="4320" w:hanging="360"/>
      </w:pPr>
      <w:rPr>
        <w:rFonts w:ascii="Wingdings" w:hAnsi="Wingdings"/>
      </w:rPr>
    </w:lvl>
    <w:lvl w:ilvl="6" w:tplc="9970D724">
      <w:start w:val="1"/>
      <w:numFmt w:val="bullet"/>
      <w:lvlText w:val=""/>
      <w:lvlJc w:val="left"/>
      <w:pPr>
        <w:tabs>
          <w:tab w:val="num" w:pos="5040"/>
        </w:tabs>
        <w:ind w:left="5040" w:hanging="360"/>
      </w:pPr>
      <w:rPr>
        <w:rFonts w:ascii="Symbol" w:hAnsi="Symbol"/>
      </w:rPr>
    </w:lvl>
    <w:lvl w:ilvl="7" w:tplc="4162DCE6">
      <w:start w:val="1"/>
      <w:numFmt w:val="bullet"/>
      <w:lvlText w:val="o"/>
      <w:lvlJc w:val="left"/>
      <w:pPr>
        <w:tabs>
          <w:tab w:val="num" w:pos="5760"/>
        </w:tabs>
        <w:ind w:left="5760" w:hanging="360"/>
      </w:pPr>
      <w:rPr>
        <w:rFonts w:ascii="Courier New" w:hAnsi="Courier New"/>
      </w:rPr>
    </w:lvl>
    <w:lvl w:ilvl="8" w:tplc="E09A1584">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0182382E">
      <w:start w:val="1"/>
      <w:numFmt w:val="bullet"/>
      <w:lvlText w:val=""/>
      <w:lvlJc w:val="left"/>
      <w:pPr>
        <w:ind w:left="720" w:hanging="360"/>
      </w:pPr>
      <w:rPr>
        <w:rFonts w:ascii="Symbol" w:hAnsi="Symbol"/>
      </w:rPr>
    </w:lvl>
    <w:lvl w:ilvl="1" w:tplc="B0763092">
      <w:start w:val="1"/>
      <w:numFmt w:val="bullet"/>
      <w:lvlText w:val="o"/>
      <w:lvlJc w:val="left"/>
      <w:pPr>
        <w:tabs>
          <w:tab w:val="num" w:pos="1440"/>
        </w:tabs>
        <w:ind w:left="1440" w:hanging="360"/>
      </w:pPr>
      <w:rPr>
        <w:rFonts w:ascii="Courier New" w:hAnsi="Courier New"/>
      </w:rPr>
    </w:lvl>
    <w:lvl w:ilvl="2" w:tplc="D53C1B06">
      <w:start w:val="1"/>
      <w:numFmt w:val="bullet"/>
      <w:lvlText w:val=""/>
      <w:lvlJc w:val="left"/>
      <w:pPr>
        <w:tabs>
          <w:tab w:val="num" w:pos="2160"/>
        </w:tabs>
        <w:ind w:left="2160" w:hanging="360"/>
      </w:pPr>
      <w:rPr>
        <w:rFonts w:ascii="Wingdings" w:hAnsi="Wingdings"/>
      </w:rPr>
    </w:lvl>
    <w:lvl w:ilvl="3" w:tplc="F86E248A">
      <w:start w:val="1"/>
      <w:numFmt w:val="bullet"/>
      <w:lvlText w:val=""/>
      <w:lvlJc w:val="left"/>
      <w:pPr>
        <w:tabs>
          <w:tab w:val="num" w:pos="2880"/>
        </w:tabs>
        <w:ind w:left="2880" w:hanging="360"/>
      </w:pPr>
      <w:rPr>
        <w:rFonts w:ascii="Symbol" w:hAnsi="Symbol"/>
      </w:rPr>
    </w:lvl>
    <w:lvl w:ilvl="4" w:tplc="4CCED424">
      <w:start w:val="1"/>
      <w:numFmt w:val="bullet"/>
      <w:lvlText w:val="o"/>
      <w:lvlJc w:val="left"/>
      <w:pPr>
        <w:tabs>
          <w:tab w:val="num" w:pos="3600"/>
        </w:tabs>
        <w:ind w:left="3600" w:hanging="360"/>
      </w:pPr>
      <w:rPr>
        <w:rFonts w:ascii="Courier New" w:hAnsi="Courier New"/>
      </w:rPr>
    </w:lvl>
    <w:lvl w:ilvl="5" w:tplc="E5E05D2C">
      <w:start w:val="1"/>
      <w:numFmt w:val="bullet"/>
      <w:lvlText w:val=""/>
      <w:lvlJc w:val="left"/>
      <w:pPr>
        <w:tabs>
          <w:tab w:val="num" w:pos="4320"/>
        </w:tabs>
        <w:ind w:left="4320" w:hanging="360"/>
      </w:pPr>
      <w:rPr>
        <w:rFonts w:ascii="Wingdings" w:hAnsi="Wingdings"/>
      </w:rPr>
    </w:lvl>
    <w:lvl w:ilvl="6" w:tplc="C2805DC2">
      <w:start w:val="1"/>
      <w:numFmt w:val="bullet"/>
      <w:lvlText w:val=""/>
      <w:lvlJc w:val="left"/>
      <w:pPr>
        <w:tabs>
          <w:tab w:val="num" w:pos="5040"/>
        </w:tabs>
        <w:ind w:left="5040" w:hanging="360"/>
      </w:pPr>
      <w:rPr>
        <w:rFonts w:ascii="Symbol" w:hAnsi="Symbol"/>
      </w:rPr>
    </w:lvl>
    <w:lvl w:ilvl="7" w:tplc="5658E86E">
      <w:start w:val="1"/>
      <w:numFmt w:val="bullet"/>
      <w:lvlText w:val="o"/>
      <w:lvlJc w:val="left"/>
      <w:pPr>
        <w:tabs>
          <w:tab w:val="num" w:pos="5760"/>
        </w:tabs>
        <w:ind w:left="5760" w:hanging="360"/>
      </w:pPr>
      <w:rPr>
        <w:rFonts w:ascii="Courier New" w:hAnsi="Courier New"/>
      </w:rPr>
    </w:lvl>
    <w:lvl w:ilvl="8" w:tplc="4F8AEC12">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289EC27E">
      <w:start w:val="1"/>
      <w:numFmt w:val="bullet"/>
      <w:lvlText w:val=""/>
      <w:lvlJc w:val="left"/>
      <w:pPr>
        <w:ind w:left="720" w:hanging="360"/>
      </w:pPr>
      <w:rPr>
        <w:rFonts w:ascii="Symbol" w:hAnsi="Symbol"/>
      </w:rPr>
    </w:lvl>
    <w:lvl w:ilvl="1" w:tplc="F2566216">
      <w:start w:val="1"/>
      <w:numFmt w:val="bullet"/>
      <w:lvlText w:val="o"/>
      <w:lvlJc w:val="left"/>
      <w:pPr>
        <w:tabs>
          <w:tab w:val="num" w:pos="1440"/>
        </w:tabs>
        <w:ind w:left="1440" w:hanging="360"/>
      </w:pPr>
      <w:rPr>
        <w:rFonts w:ascii="Courier New" w:hAnsi="Courier New"/>
      </w:rPr>
    </w:lvl>
    <w:lvl w:ilvl="2" w:tplc="6838C2C0">
      <w:start w:val="1"/>
      <w:numFmt w:val="bullet"/>
      <w:lvlText w:val=""/>
      <w:lvlJc w:val="left"/>
      <w:pPr>
        <w:tabs>
          <w:tab w:val="num" w:pos="2160"/>
        </w:tabs>
        <w:ind w:left="2160" w:hanging="360"/>
      </w:pPr>
      <w:rPr>
        <w:rFonts w:ascii="Wingdings" w:hAnsi="Wingdings"/>
      </w:rPr>
    </w:lvl>
    <w:lvl w:ilvl="3" w:tplc="DD42DB50">
      <w:start w:val="1"/>
      <w:numFmt w:val="bullet"/>
      <w:lvlText w:val=""/>
      <w:lvlJc w:val="left"/>
      <w:pPr>
        <w:tabs>
          <w:tab w:val="num" w:pos="2880"/>
        </w:tabs>
        <w:ind w:left="2880" w:hanging="360"/>
      </w:pPr>
      <w:rPr>
        <w:rFonts w:ascii="Symbol" w:hAnsi="Symbol"/>
      </w:rPr>
    </w:lvl>
    <w:lvl w:ilvl="4" w:tplc="2C588AD4">
      <w:start w:val="1"/>
      <w:numFmt w:val="bullet"/>
      <w:lvlText w:val="o"/>
      <w:lvlJc w:val="left"/>
      <w:pPr>
        <w:tabs>
          <w:tab w:val="num" w:pos="3600"/>
        </w:tabs>
        <w:ind w:left="3600" w:hanging="360"/>
      </w:pPr>
      <w:rPr>
        <w:rFonts w:ascii="Courier New" w:hAnsi="Courier New"/>
      </w:rPr>
    </w:lvl>
    <w:lvl w:ilvl="5" w:tplc="78B416E4">
      <w:start w:val="1"/>
      <w:numFmt w:val="bullet"/>
      <w:lvlText w:val=""/>
      <w:lvlJc w:val="left"/>
      <w:pPr>
        <w:tabs>
          <w:tab w:val="num" w:pos="4320"/>
        </w:tabs>
        <w:ind w:left="4320" w:hanging="360"/>
      </w:pPr>
      <w:rPr>
        <w:rFonts w:ascii="Wingdings" w:hAnsi="Wingdings"/>
      </w:rPr>
    </w:lvl>
    <w:lvl w:ilvl="6" w:tplc="8D9E6AEA">
      <w:start w:val="1"/>
      <w:numFmt w:val="bullet"/>
      <w:lvlText w:val=""/>
      <w:lvlJc w:val="left"/>
      <w:pPr>
        <w:tabs>
          <w:tab w:val="num" w:pos="5040"/>
        </w:tabs>
        <w:ind w:left="5040" w:hanging="360"/>
      </w:pPr>
      <w:rPr>
        <w:rFonts w:ascii="Symbol" w:hAnsi="Symbol"/>
      </w:rPr>
    </w:lvl>
    <w:lvl w:ilvl="7" w:tplc="FCF4A98C">
      <w:start w:val="1"/>
      <w:numFmt w:val="bullet"/>
      <w:lvlText w:val="o"/>
      <w:lvlJc w:val="left"/>
      <w:pPr>
        <w:tabs>
          <w:tab w:val="num" w:pos="5760"/>
        </w:tabs>
        <w:ind w:left="5760" w:hanging="360"/>
      </w:pPr>
      <w:rPr>
        <w:rFonts w:ascii="Courier New" w:hAnsi="Courier New"/>
      </w:rPr>
    </w:lvl>
    <w:lvl w:ilvl="8" w:tplc="E8D266CA">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20A6C34C">
      <w:start w:val="1"/>
      <w:numFmt w:val="bullet"/>
      <w:lvlText w:val=""/>
      <w:lvlJc w:val="left"/>
      <w:pPr>
        <w:ind w:left="720" w:hanging="360"/>
      </w:pPr>
      <w:rPr>
        <w:rFonts w:ascii="Symbol" w:hAnsi="Symbol"/>
      </w:rPr>
    </w:lvl>
    <w:lvl w:ilvl="1" w:tplc="E348BBC6">
      <w:start w:val="1"/>
      <w:numFmt w:val="bullet"/>
      <w:lvlText w:val="o"/>
      <w:lvlJc w:val="left"/>
      <w:pPr>
        <w:ind w:left="1440" w:hanging="360"/>
      </w:pPr>
      <w:rPr>
        <w:rFonts w:ascii="Courier New" w:hAnsi="Courier New"/>
      </w:rPr>
    </w:lvl>
    <w:lvl w:ilvl="2" w:tplc="5560D2BC">
      <w:start w:val="1"/>
      <w:numFmt w:val="bullet"/>
      <w:lvlText w:val=""/>
      <w:lvlJc w:val="left"/>
      <w:pPr>
        <w:tabs>
          <w:tab w:val="num" w:pos="2160"/>
        </w:tabs>
        <w:ind w:left="2160" w:hanging="360"/>
      </w:pPr>
      <w:rPr>
        <w:rFonts w:ascii="Wingdings" w:hAnsi="Wingdings"/>
      </w:rPr>
    </w:lvl>
    <w:lvl w:ilvl="3" w:tplc="0CB627E2">
      <w:start w:val="1"/>
      <w:numFmt w:val="bullet"/>
      <w:lvlText w:val=""/>
      <w:lvlJc w:val="left"/>
      <w:pPr>
        <w:tabs>
          <w:tab w:val="num" w:pos="2880"/>
        </w:tabs>
        <w:ind w:left="2880" w:hanging="360"/>
      </w:pPr>
      <w:rPr>
        <w:rFonts w:ascii="Symbol" w:hAnsi="Symbol"/>
      </w:rPr>
    </w:lvl>
    <w:lvl w:ilvl="4" w:tplc="6598068A">
      <w:start w:val="1"/>
      <w:numFmt w:val="bullet"/>
      <w:lvlText w:val="o"/>
      <w:lvlJc w:val="left"/>
      <w:pPr>
        <w:tabs>
          <w:tab w:val="num" w:pos="3600"/>
        </w:tabs>
        <w:ind w:left="3600" w:hanging="360"/>
      </w:pPr>
      <w:rPr>
        <w:rFonts w:ascii="Courier New" w:hAnsi="Courier New"/>
      </w:rPr>
    </w:lvl>
    <w:lvl w:ilvl="5" w:tplc="3F4A6C38">
      <w:start w:val="1"/>
      <w:numFmt w:val="bullet"/>
      <w:lvlText w:val=""/>
      <w:lvlJc w:val="left"/>
      <w:pPr>
        <w:tabs>
          <w:tab w:val="num" w:pos="4320"/>
        </w:tabs>
        <w:ind w:left="4320" w:hanging="360"/>
      </w:pPr>
      <w:rPr>
        <w:rFonts w:ascii="Wingdings" w:hAnsi="Wingdings"/>
      </w:rPr>
    </w:lvl>
    <w:lvl w:ilvl="6" w:tplc="0B9845D4">
      <w:start w:val="1"/>
      <w:numFmt w:val="bullet"/>
      <w:lvlText w:val=""/>
      <w:lvlJc w:val="left"/>
      <w:pPr>
        <w:tabs>
          <w:tab w:val="num" w:pos="5040"/>
        </w:tabs>
        <w:ind w:left="5040" w:hanging="360"/>
      </w:pPr>
      <w:rPr>
        <w:rFonts w:ascii="Symbol" w:hAnsi="Symbol"/>
      </w:rPr>
    </w:lvl>
    <w:lvl w:ilvl="7" w:tplc="3D122E28">
      <w:start w:val="1"/>
      <w:numFmt w:val="bullet"/>
      <w:lvlText w:val="o"/>
      <w:lvlJc w:val="left"/>
      <w:pPr>
        <w:tabs>
          <w:tab w:val="num" w:pos="5760"/>
        </w:tabs>
        <w:ind w:left="5760" w:hanging="360"/>
      </w:pPr>
      <w:rPr>
        <w:rFonts w:ascii="Courier New" w:hAnsi="Courier New"/>
      </w:rPr>
    </w:lvl>
    <w:lvl w:ilvl="8" w:tplc="FE8CFFA8">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E312EC20">
      <w:start w:val="1"/>
      <w:numFmt w:val="bullet"/>
      <w:lvlText w:val="o"/>
      <w:lvlJc w:val="left"/>
      <w:pPr>
        <w:tabs>
          <w:tab w:val="num" w:pos="720"/>
        </w:tabs>
        <w:ind w:left="720" w:hanging="360"/>
      </w:pPr>
      <w:rPr>
        <w:rFonts w:ascii="Courier New" w:hAnsi="Courier New"/>
      </w:rPr>
    </w:lvl>
    <w:lvl w:ilvl="1" w:tplc="3DCC350E">
      <w:start w:val="1"/>
      <w:numFmt w:val="bullet"/>
      <w:lvlText w:val="o"/>
      <w:lvlJc w:val="left"/>
      <w:pPr>
        <w:ind w:left="1440" w:hanging="360"/>
      </w:pPr>
      <w:rPr>
        <w:rFonts w:ascii="Courier New" w:hAnsi="Courier New"/>
      </w:rPr>
    </w:lvl>
    <w:lvl w:ilvl="2" w:tplc="AAB4627E">
      <w:start w:val="1"/>
      <w:numFmt w:val="bullet"/>
      <w:lvlText w:val=""/>
      <w:lvlJc w:val="left"/>
      <w:pPr>
        <w:tabs>
          <w:tab w:val="num" w:pos="2160"/>
        </w:tabs>
        <w:ind w:left="2160" w:hanging="360"/>
      </w:pPr>
      <w:rPr>
        <w:rFonts w:ascii="Wingdings" w:hAnsi="Wingdings"/>
      </w:rPr>
    </w:lvl>
    <w:lvl w:ilvl="3" w:tplc="E5186C52">
      <w:start w:val="1"/>
      <w:numFmt w:val="bullet"/>
      <w:lvlText w:val=""/>
      <w:lvlJc w:val="left"/>
      <w:pPr>
        <w:tabs>
          <w:tab w:val="num" w:pos="2880"/>
        </w:tabs>
        <w:ind w:left="2880" w:hanging="360"/>
      </w:pPr>
      <w:rPr>
        <w:rFonts w:ascii="Symbol" w:hAnsi="Symbol"/>
      </w:rPr>
    </w:lvl>
    <w:lvl w:ilvl="4" w:tplc="029A490C">
      <w:start w:val="1"/>
      <w:numFmt w:val="bullet"/>
      <w:lvlText w:val="o"/>
      <w:lvlJc w:val="left"/>
      <w:pPr>
        <w:tabs>
          <w:tab w:val="num" w:pos="3600"/>
        </w:tabs>
        <w:ind w:left="3600" w:hanging="360"/>
      </w:pPr>
      <w:rPr>
        <w:rFonts w:ascii="Courier New" w:hAnsi="Courier New"/>
      </w:rPr>
    </w:lvl>
    <w:lvl w:ilvl="5" w:tplc="DA14D1E4">
      <w:start w:val="1"/>
      <w:numFmt w:val="bullet"/>
      <w:lvlText w:val=""/>
      <w:lvlJc w:val="left"/>
      <w:pPr>
        <w:tabs>
          <w:tab w:val="num" w:pos="4320"/>
        </w:tabs>
        <w:ind w:left="4320" w:hanging="360"/>
      </w:pPr>
      <w:rPr>
        <w:rFonts w:ascii="Wingdings" w:hAnsi="Wingdings"/>
      </w:rPr>
    </w:lvl>
    <w:lvl w:ilvl="6" w:tplc="C9822F1A">
      <w:start w:val="1"/>
      <w:numFmt w:val="bullet"/>
      <w:lvlText w:val=""/>
      <w:lvlJc w:val="left"/>
      <w:pPr>
        <w:tabs>
          <w:tab w:val="num" w:pos="5040"/>
        </w:tabs>
        <w:ind w:left="5040" w:hanging="360"/>
      </w:pPr>
      <w:rPr>
        <w:rFonts w:ascii="Symbol" w:hAnsi="Symbol"/>
      </w:rPr>
    </w:lvl>
    <w:lvl w:ilvl="7" w:tplc="83167330">
      <w:start w:val="1"/>
      <w:numFmt w:val="bullet"/>
      <w:lvlText w:val="o"/>
      <w:lvlJc w:val="left"/>
      <w:pPr>
        <w:tabs>
          <w:tab w:val="num" w:pos="5760"/>
        </w:tabs>
        <w:ind w:left="5760" w:hanging="360"/>
      </w:pPr>
      <w:rPr>
        <w:rFonts w:ascii="Courier New" w:hAnsi="Courier New"/>
      </w:rPr>
    </w:lvl>
    <w:lvl w:ilvl="8" w:tplc="9564C634">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E4E84AB2">
      <w:start w:val="1"/>
      <w:numFmt w:val="bullet"/>
      <w:lvlText w:val=""/>
      <w:lvlJc w:val="left"/>
      <w:pPr>
        <w:ind w:left="720" w:hanging="360"/>
      </w:pPr>
      <w:rPr>
        <w:rFonts w:ascii="Symbol" w:hAnsi="Symbol"/>
      </w:rPr>
    </w:lvl>
    <w:lvl w:ilvl="1" w:tplc="07582B48">
      <w:start w:val="1"/>
      <w:numFmt w:val="bullet"/>
      <w:lvlText w:val="o"/>
      <w:lvlJc w:val="left"/>
      <w:pPr>
        <w:tabs>
          <w:tab w:val="num" w:pos="1440"/>
        </w:tabs>
        <w:ind w:left="1440" w:hanging="360"/>
      </w:pPr>
      <w:rPr>
        <w:rFonts w:ascii="Courier New" w:hAnsi="Courier New"/>
      </w:rPr>
    </w:lvl>
    <w:lvl w:ilvl="2" w:tplc="F544E74A">
      <w:start w:val="1"/>
      <w:numFmt w:val="bullet"/>
      <w:lvlText w:val=""/>
      <w:lvlJc w:val="left"/>
      <w:pPr>
        <w:tabs>
          <w:tab w:val="num" w:pos="2160"/>
        </w:tabs>
        <w:ind w:left="2160" w:hanging="360"/>
      </w:pPr>
      <w:rPr>
        <w:rFonts w:ascii="Wingdings" w:hAnsi="Wingdings"/>
      </w:rPr>
    </w:lvl>
    <w:lvl w:ilvl="3" w:tplc="BF325CB4">
      <w:start w:val="1"/>
      <w:numFmt w:val="bullet"/>
      <w:lvlText w:val=""/>
      <w:lvlJc w:val="left"/>
      <w:pPr>
        <w:tabs>
          <w:tab w:val="num" w:pos="2880"/>
        </w:tabs>
        <w:ind w:left="2880" w:hanging="360"/>
      </w:pPr>
      <w:rPr>
        <w:rFonts w:ascii="Symbol" w:hAnsi="Symbol"/>
      </w:rPr>
    </w:lvl>
    <w:lvl w:ilvl="4" w:tplc="FB64C5DC">
      <w:start w:val="1"/>
      <w:numFmt w:val="bullet"/>
      <w:lvlText w:val="o"/>
      <w:lvlJc w:val="left"/>
      <w:pPr>
        <w:tabs>
          <w:tab w:val="num" w:pos="3600"/>
        </w:tabs>
        <w:ind w:left="3600" w:hanging="360"/>
      </w:pPr>
      <w:rPr>
        <w:rFonts w:ascii="Courier New" w:hAnsi="Courier New"/>
      </w:rPr>
    </w:lvl>
    <w:lvl w:ilvl="5" w:tplc="0300800C">
      <w:start w:val="1"/>
      <w:numFmt w:val="bullet"/>
      <w:lvlText w:val=""/>
      <w:lvlJc w:val="left"/>
      <w:pPr>
        <w:tabs>
          <w:tab w:val="num" w:pos="4320"/>
        </w:tabs>
        <w:ind w:left="4320" w:hanging="360"/>
      </w:pPr>
      <w:rPr>
        <w:rFonts w:ascii="Wingdings" w:hAnsi="Wingdings"/>
      </w:rPr>
    </w:lvl>
    <w:lvl w:ilvl="6" w:tplc="E89A032C">
      <w:start w:val="1"/>
      <w:numFmt w:val="bullet"/>
      <w:lvlText w:val=""/>
      <w:lvlJc w:val="left"/>
      <w:pPr>
        <w:tabs>
          <w:tab w:val="num" w:pos="5040"/>
        </w:tabs>
        <w:ind w:left="5040" w:hanging="360"/>
      </w:pPr>
      <w:rPr>
        <w:rFonts w:ascii="Symbol" w:hAnsi="Symbol"/>
      </w:rPr>
    </w:lvl>
    <w:lvl w:ilvl="7" w:tplc="2DF8E442">
      <w:start w:val="1"/>
      <w:numFmt w:val="bullet"/>
      <w:lvlText w:val="o"/>
      <w:lvlJc w:val="left"/>
      <w:pPr>
        <w:tabs>
          <w:tab w:val="num" w:pos="5760"/>
        </w:tabs>
        <w:ind w:left="5760" w:hanging="360"/>
      </w:pPr>
      <w:rPr>
        <w:rFonts w:ascii="Courier New" w:hAnsi="Courier New"/>
      </w:rPr>
    </w:lvl>
    <w:lvl w:ilvl="8" w:tplc="54664022">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multilevel"/>
    <w:tmpl w:val="0000001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00000016"/>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multilevel"/>
    <w:tmpl w:val="00000017"/>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multilevel"/>
    <w:tmpl w:val="00000019"/>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multilevel"/>
    <w:tmpl w:val="0000001A"/>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000001B"/>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multilevel"/>
    <w:tmpl w:val="0000001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0000001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F"/>
    <w:multiLevelType w:val="hybridMultilevel"/>
    <w:tmpl w:val="0000001F"/>
    <w:lvl w:ilvl="0" w:tplc="3E3C0FEE">
      <w:start w:val="1"/>
      <w:numFmt w:val="bullet"/>
      <w:lvlText w:val=""/>
      <w:lvlJc w:val="left"/>
      <w:pPr>
        <w:ind w:left="720" w:hanging="360"/>
      </w:pPr>
      <w:rPr>
        <w:rFonts w:ascii="Symbol" w:hAnsi="Symbol"/>
      </w:rPr>
    </w:lvl>
    <w:lvl w:ilvl="1" w:tplc="6E3A1E94">
      <w:start w:val="1"/>
      <w:numFmt w:val="bullet"/>
      <w:lvlText w:val="o"/>
      <w:lvlJc w:val="left"/>
      <w:pPr>
        <w:tabs>
          <w:tab w:val="num" w:pos="1440"/>
        </w:tabs>
        <w:ind w:left="1440" w:hanging="360"/>
      </w:pPr>
      <w:rPr>
        <w:rFonts w:ascii="Courier New" w:hAnsi="Courier New"/>
      </w:rPr>
    </w:lvl>
    <w:lvl w:ilvl="2" w:tplc="6BF64406">
      <w:start w:val="1"/>
      <w:numFmt w:val="bullet"/>
      <w:lvlText w:val=""/>
      <w:lvlJc w:val="left"/>
      <w:pPr>
        <w:tabs>
          <w:tab w:val="num" w:pos="2160"/>
        </w:tabs>
        <w:ind w:left="2160" w:hanging="360"/>
      </w:pPr>
      <w:rPr>
        <w:rFonts w:ascii="Wingdings" w:hAnsi="Wingdings"/>
      </w:rPr>
    </w:lvl>
    <w:lvl w:ilvl="3" w:tplc="EFB461AE">
      <w:start w:val="1"/>
      <w:numFmt w:val="bullet"/>
      <w:lvlText w:val=""/>
      <w:lvlJc w:val="left"/>
      <w:pPr>
        <w:tabs>
          <w:tab w:val="num" w:pos="2880"/>
        </w:tabs>
        <w:ind w:left="2880" w:hanging="360"/>
      </w:pPr>
      <w:rPr>
        <w:rFonts w:ascii="Symbol" w:hAnsi="Symbol"/>
      </w:rPr>
    </w:lvl>
    <w:lvl w:ilvl="4" w:tplc="DE04047E">
      <w:start w:val="1"/>
      <w:numFmt w:val="bullet"/>
      <w:lvlText w:val="o"/>
      <w:lvlJc w:val="left"/>
      <w:pPr>
        <w:tabs>
          <w:tab w:val="num" w:pos="3600"/>
        </w:tabs>
        <w:ind w:left="3600" w:hanging="360"/>
      </w:pPr>
      <w:rPr>
        <w:rFonts w:ascii="Courier New" w:hAnsi="Courier New"/>
      </w:rPr>
    </w:lvl>
    <w:lvl w:ilvl="5" w:tplc="BBBCCC34">
      <w:start w:val="1"/>
      <w:numFmt w:val="bullet"/>
      <w:lvlText w:val=""/>
      <w:lvlJc w:val="left"/>
      <w:pPr>
        <w:tabs>
          <w:tab w:val="num" w:pos="4320"/>
        </w:tabs>
        <w:ind w:left="4320" w:hanging="360"/>
      </w:pPr>
      <w:rPr>
        <w:rFonts w:ascii="Wingdings" w:hAnsi="Wingdings"/>
      </w:rPr>
    </w:lvl>
    <w:lvl w:ilvl="6" w:tplc="889E9728">
      <w:start w:val="1"/>
      <w:numFmt w:val="bullet"/>
      <w:lvlText w:val=""/>
      <w:lvlJc w:val="left"/>
      <w:pPr>
        <w:tabs>
          <w:tab w:val="num" w:pos="5040"/>
        </w:tabs>
        <w:ind w:left="5040" w:hanging="360"/>
      </w:pPr>
      <w:rPr>
        <w:rFonts w:ascii="Symbol" w:hAnsi="Symbol"/>
      </w:rPr>
    </w:lvl>
    <w:lvl w:ilvl="7" w:tplc="5A62DC2E">
      <w:start w:val="1"/>
      <w:numFmt w:val="bullet"/>
      <w:lvlText w:val="o"/>
      <w:lvlJc w:val="left"/>
      <w:pPr>
        <w:tabs>
          <w:tab w:val="num" w:pos="5760"/>
        </w:tabs>
        <w:ind w:left="5760" w:hanging="360"/>
      </w:pPr>
      <w:rPr>
        <w:rFonts w:ascii="Courier New" w:hAnsi="Courier New"/>
      </w:rPr>
    </w:lvl>
    <w:lvl w:ilvl="8" w:tplc="49E09998">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multilevel"/>
    <w:tmpl w:val="00000020"/>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21"/>
    <w:multiLevelType w:val="multilevel"/>
    <w:tmpl w:val="00000021"/>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000022"/>
    <w:multiLevelType w:val="multilevel"/>
    <w:tmpl w:val="00000022"/>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00000023"/>
    <w:multiLevelType w:val="multilevel"/>
    <w:tmpl w:val="0000002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multilevel"/>
    <w:tmpl w:val="0000002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000025"/>
    <w:multiLevelType w:val="multilevel"/>
    <w:tmpl w:val="00000025"/>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00000026"/>
    <w:multiLevelType w:val="multilevel"/>
    <w:tmpl w:val="00000026"/>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27"/>
    <w:multiLevelType w:val="multilevel"/>
    <w:tmpl w:val="0000002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8"/>
    <w:multiLevelType w:val="multilevel"/>
    <w:tmpl w:val="0000002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29"/>
    <w:multiLevelType w:val="multilevel"/>
    <w:tmpl w:val="0000002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multilevel"/>
    <w:tmpl w:val="0000002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0000002B"/>
    <w:multiLevelType w:val="multilevel"/>
    <w:tmpl w:val="0000002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C"/>
    <w:multiLevelType w:val="hybridMultilevel"/>
    <w:tmpl w:val="0000002C"/>
    <w:lvl w:ilvl="0" w:tplc="6AFE151C">
      <w:start w:val="1"/>
      <w:numFmt w:val="bullet"/>
      <w:lvlText w:val=""/>
      <w:lvlJc w:val="left"/>
      <w:pPr>
        <w:ind w:left="720" w:hanging="360"/>
      </w:pPr>
      <w:rPr>
        <w:rFonts w:ascii="Symbol" w:hAnsi="Symbol"/>
      </w:rPr>
    </w:lvl>
    <w:lvl w:ilvl="1" w:tplc="3AF2B3DC">
      <w:start w:val="1"/>
      <w:numFmt w:val="bullet"/>
      <w:lvlText w:val="o"/>
      <w:lvlJc w:val="left"/>
      <w:pPr>
        <w:tabs>
          <w:tab w:val="num" w:pos="1440"/>
        </w:tabs>
        <w:ind w:left="1440" w:hanging="360"/>
      </w:pPr>
      <w:rPr>
        <w:rFonts w:ascii="Courier New" w:hAnsi="Courier New"/>
      </w:rPr>
    </w:lvl>
    <w:lvl w:ilvl="2" w:tplc="92184786">
      <w:start w:val="1"/>
      <w:numFmt w:val="bullet"/>
      <w:lvlText w:val=""/>
      <w:lvlJc w:val="left"/>
      <w:pPr>
        <w:tabs>
          <w:tab w:val="num" w:pos="2160"/>
        </w:tabs>
        <w:ind w:left="2160" w:hanging="360"/>
      </w:pPr>
      <w:rPr>
        <w:rFonts w:ascii="Wingdings" w:hAnsi="Wingdings"/>
      </w:rPr>
    </w:lvl>
    <w:lvl w:ilvl="3" w:tplc="397A6998">
      <w:start w:val="1"/>
      <w:numFmt w:val="bullet"/>
      <w:lvlText w:val=""/>
      <w:lvlJc w:val="left"/>
      <w:pPr>
        <w:tabs>
          <w:tab w:val="num" w:pos="2880"/>
        </w:tabs>
        <w:ind w:left="2880" w:hanging="360"/>
      </w:pPr>
      <w:rPr>
        <w:rFonts w:ascii="Symbol" w:hAnsi="Symbol"/>
      </w:rPr>
    </w:lvl>
    <w:lvl w:ilvl="4" w:tplc="7E1EA112">
      <w:start w:val="1"/>
      <w:numFmt w:val="bullet"/>
      <w:lvlText w:val="o"/>
      <w:lvlJc w:val="left"/>
      <w:pPr>
        <w:tabs>
          <w:tab w:val="num" w:pos="3600"/>
        </w:tabs>
        <w:ind w:left="3600" w:hanging="360"/>
      </w:pPr>
      <w:rPr>
        <w:rFonts w:ascii="Courier New" w:hAnsi="Courier New"/>
      </w:rPr>
    </w:lvl>
    <w:lvl w:ilvl="5" w:tplc="AD7AA1F6">
      <w:start w:val="1"/>
      <w:numFmt w:val="bullet"/>
      <w:lvlText w:val=""/>
      <w:lvlJc w:val="left"/>
      <w:pPr>
        <w:tabs>
          <w:tab w:val="num" w:pos="4320"/>
        </w:tabs>
        <w:ind w:left="4320" w:hanging="360"/>
      </w:pPr>
      <w:rPr>
        <w:rFonts w:ascii="Wingdings" w:hAnsi="Wingdings"/>
      </w:rPr>
    </w:lvl>
    <w:lvl w:ilvl="6" w:tplc="CC9E4F2A">
      <w:start w:val="1"/>
      <w:numFmt w:val="bullet"/>
      <w:lvlText w:val=""/>
      <w:lvlJc w:val="left"/>
      <w:pPr>
        <w:tabs>
          <w:tab w:val="num" w:pos="5040"/>
        </w:tabs>
        <w:ind w:left="5040" w:hanging="360"/>
      </w:pPr>
      <w:rPr>
        <w:rFonts w:ascii="Symbol" w:hAnsi="Symbol"/>
      </w:rPr>
    </w:lvl>
    <w:lvl w:ilvl="7" w:tplc="5B508FD2">
      <w:start w:val="1"/>
      <w:numFmt w:val="bullet"/>
      <w:lvlText w:val="o"/>
      <w:lvlJc w:val="left"/>
      <w:pPr>
        <w:tabs>
          <w:tab w:val="num" w:pos="5760"/>
        </w:tabs>
        <w:ind w:left="5760" w:hanging="360"/>
      </w:pPr>
      <w:rPr>
        <w:rFonts w:ascii="Courier New" w:hAnsi="Courier New"/>
      </w:rPr>
    </w:lvl>
    <w:lvl w:ilvl="8" w:tplc="E898C168">
      <w:start w:val="1"/>
      <w:numFmt w:val="bullet"/>
      <w:lvlText w:val=""/>
      <w:lvlJc w:val="left"/>
      <w:pPr>
        <w:tabs>
          <w:tab w:val="num" w:pos="6480"/>
        </w:tabs>
        <w:ind w:left="6480" w:hanging="360"/>
      </w:pPr>
      <w:rPr>
        <w:rFonts w:ascii="Wingdings" w:hAnsi="Wingdings"/>
      </w:rPr>
    </w:lvl>
  </w:abstractNum>
  <w:abstractNum w:abstractNumId="44" w15:restartNumberingAfterBreak="0">
    <w:nsid w:val="0000002D"/>
    <w:multiLevelType w:val="hybridMultilevel"/>
    <w:tmpl w:val="0000002D"/>
    <w:lvl w:ilvl="0" w:tplc="B6B28224">
      <w:start w:val="1"/>
      <w:numFmt w:val="bullet"/>
      <w:lvlText w:val=""/>
      <w:lvlJc w:val="left"/>
      <w:pPr>
        <w:ind w:left="720" w:hanging="360"/>
      </w:pPr>
      <w:rPr>
        <w:rFonts w:ascii="Symbol" w:hAnsi="Symbol"/>
      </w:rPr>
    </w:lvl>
    <w:lvl w:ilvl="1" w:tplc="152207C0">
      <w:start w:val="1"/>
      <w:numFmt w:val="bullet"/>
      <w:lvlText w:val="o"/>
      <w:lvlJc w:val="left"/>
      <w:pPr>
        <w:tabs>
          <w:tab w:val="num" w:pos="1440"/>
        </w:tabs>
        <w:ind w:left="1440" w:hanging="360"/>
      </w:pPr>
      <w:rPr>
        <w:rFonts w:ascii="Courier New" w:hAnsi="Courier New"/>
      </w:rPr>
    </w:lvl>
    <w:lvl w:ilvl="2" w:tplc="C5A4DF62">
      <w:start w:val="1"/>
      <w:numFmt w:val="bullet"/>
      <w:lvlText w:val=""/>
      <w:lvlJc w:val="left"/>
      <w:pPr>
        <w:tabs>
          <w:tab w:val="num" w:pos="2160"/>
        </w:tabs>
        <w:ind w:left="2160" w:hanging="360"/>
      </w:pPr>
      <w:rPr>
        <w:rFonts w:ascii="Wingdings" w:hAnsi="Wingdings"/>
      </w:rPr>
    </w:lvl>
    <w:lvl w:ilvl="3" w:tplc="4CAE1D7E">
      <w:start w:val="1"/>
      <w:numFmt w:val="bullet"/>
      <w:lvlText w:val=""/>
      <w:lvlJc w:val="left"/>
      <w:pPr>
        <w:tabs>
          <w:tab w:val="num" w:pos="2880"/>
        </w:tabs>
        <w:ind w:left="2880" w:hanging="360"/>
      </w:pPr>
      <w:rPr>
        <w:rFonts w:ascii="Symbol" w:hAnsi="Symbol"/>
      </w:rPr>
    </w:lvl>
    <w:lvl w:ilvl="4" w:tplc="F072C3AA">
      <w:start w:val="1"/>
      <w:numFmt w:val="bullet"/>
      <w:lvlText w:val="o"/>
      <w:lvlJc w:val="left"/>
      <w:pPr>
        <w:tabs>
          <w:tab w:val="num" w:pos="3600"/>
        </w:tabs>
        <w:ind w:left="3600" w:hanging="360"/>
      </w:pPr>
      <w:rPr>
        <w:rFonts w:ascii="Courier New" w:hAnsi="Courier New"/>
      </w:rPr>
    </w:lvl>
    <w:lvl w:ilvl="5" w:tplc="DB6EBF2C">
      <w:start w:val="1"/>
      <w:numFmt w:val="bullet"/>
      <w:lvlText w:val=""/>
      <w:lvlJc w:val="left"/>
      <w:pPr>
        <w:tabs>
          <w:tab w:val="num" w:pos="4320"/>
        </w:tabs>
        <w:ind w:left="4320" w:hanging="360"/>
      </w:pPr>
      <w:rPr>
        <w:rFonts w:ascii="Wingdings" w:hAnsi="Wingdings"/>
      </w:rPr>
    </w:lvl>
    <w:lvl w:ilvl="6" w:tplc="745673C0">
      <w:start w:val="1"/>
      <w:numFmt w:val="bullet"/>
      <w:lvlText w:val=""/>
      <w:lvlJc w:val="left"/>
      <w:pPr>
        <w:tabs>
          <w:tab w:val="num" w:pos="5040"/>
        </w:tabs>
        <w:ind w:left="5040" w:hanging="360"/>
      </w:pPr>
      <w:rPr>
        <w:rFonts w:ascii="Symbol" w:hAnsi="Symbol"/>
      </w:rPr>
    </w:lvl>
    <w:lvl w:ilvl="7" w:tplc="EAD69716">
      <w:start w:val="1"/>
      <w:numFmt w:val="bullet"/>
      <w:lvlText w:val="o"/>
      <w:lvlJc w:val="left"/>
      <w:pPr>
        <w:tabs>
          <w:tab w:val="num" w:pos="5760"/>
        </w:tabs>
        <w:ind w:left="5760" w:hanging="360"/>
      </w:pPr>
      <w:rPr>
        <w:rFonts w:ascii="Courier New" w:hAnsi="Courier New"/>
      </w:rPr>
    </w:lvl>
    <w:lvl w:ilvl="8" w:tplc="CEB8ECE4">
      <w:start w:val="1"/>
      <w:numFmt w:val="bullet"/>
      <w:lvlText w:val=""/>
      <w:lvlJc w:val="left"/>
      <w:pPr>
        <w:tabs>
          <w:tab w:val="num" w:pos="6480"/>
        </w:tabs>
        <w:ind w:left="6480" w:hanging="360"/>
      </w:pPr>
      <w:rPr>
        <w:rFonts w:ascii="Wingdings" w:hAnsi="Wingdings"/>
      </w:rPr>
    </w:lvl>
  </w:abstractNum>
  <w:abstractNum w:abstractNumId="45" w15:restartNumberingAfterBreak="0">
    <w:nsid w:val="0000002E"/>
    <w:multiLevelType w:val="hybridMultilevel"/>
    <w:tmpl w:val="0000002E"/>
    <w:lvl w:ilvl="0" w:tplc="978EA4B2">
      <w:start w:val="1"/>
      <w:numFmt w:val="bullet"/>
      <w:lvlText w:val=""/>
      <w:lvlJc w:val="left"/>
      <w:pPr>
        <w:ind w:left="720" w:hanging="360"/>
      </w:pPr>
      <w:rPr>
        <w:rFonts w:ascii="Symbol" w:hAnsi="Symbol"/>
      </w:rPr>
    </w:lvl>
    <w:lvl w:ilvl="1" w:tplc="EF2AD676">
      <w:start w:val="1"/>
      <w:numFmt w:val="bullet"/>
      <w:lvlText w:val="o"/>
      <w:lvlJc w:val="left"/>
      <w:pPr>
        <w:tabs>
          <w:tab w:val="num" w:pos="1440"/>
        </w:tabs>
        <w:ind w:left="1440" w:hanging="360"/>
      </w:pPr>
      <w:rPr>
        <w:rFonts w:ascii="Courier New" w:hAnsi="Courier New"/>
      </w:rPr>
    </w:lvl>
    <w:lvl w:ilvl="2" w:tplc="EF7882AC">
      <w:start w:val="1"/>
      <w:numFmt w:val="bullet"/>
      <w:lvlText w:val=""/>
      <w:lvlJc w:val="left"/>
      <w:pPr>
        <w:tabs>
          <w:tab w:val="num" w:pos="2160"/>
        </w:tabs>
        <w:ind w:left="2160" w:hanging="360"/>
      </w:pPr>
      <w:rPr>
        <w:rFonts w:ascii="Wingdings" w:hAnsi="Wingdings"/>
      </w:rPr>
    </w:lvl>
    <w:lvl w:ilvl="3" w:tplc="89AC0076">
      <w:start w:val="1"/>
      <w:numFmt w:val="bullet"/>
      <w:lvlText w:val=""/>
      <w:lvlJc w:val="left"/>
      <w:pPr>
        <w:tabs>
          <w:tab w:val="num" w:pos="2880"/>
        </w:tabs>
        <w:ind w:left="2880" w:hanging="360"/>
      </w:pPr>
      <w:rPr>
        <w:rFonts w:ascii="Symbol" w:hAnsi="Symbol"/>
      </w:rPr>
    </w:lvl>
    <w:lvl w:ilvl="4" w:tplc="0A6C4764">
      <w:start w:val="1"/>
      <w:numFmt w:val="bullet"/>
      <w:lvlText w:val="o"/>
      <w:lvlJc w:val="left"/>
      <w:pPr>
        <w:tabs>
          <w:tab w:val="num" w:pos="3600"/>
        </w:tabs>
        <w:ind w:left="3600" w:hanging="360"/>
      </w:pPr>
      <w:rPr>
        <w:rFonts w:ascii="Courier New" w:hAnsi="Courier New"/>
      </w:rPr>
    </w:lvl>
    <w:lvl w:ilvl="5" w:tplc="36FE0F9A">
      <w:start w:val="1"/>
      <w:numFmt w:val="bullet"/>
      <w:lvlText w:val=""/>
      <w:lvlJc w:val="left"/>
      <w:pPr>
        <w:tabs>
          <w:tab w:val="num" w:pos="4320"/>
        </w:tabs>
        <w:ind w:left="4320" w:hanging="360"/>
      </w:pPr>
      <w:rPr>
        <w:rFonts w:ascii="Wingdings" w:hAnsi="Wingdings"/>
      </w:rPr>
    </w:lvl>
    <w:lvl w:ilvl="6" w:tplc="F41C7FB2">
      <w:start w:val="1"/>
      <w:numFmt w:val="bullet"/>
      <w:lvlText w:val=""/>
      <w:lvlJc w:val="left"/>
      <w:pPr>
        <w:tabs>
          <w:tab w:val="num" w:pos="5040"/>
        </w:tabs>
        <w:ind w:left="5040" w:hanging="360"/>
      </w:pPr>
      <w:rPr>
        <w:rFonts w:ascii="Symbol" w:hAnsi="Symbol"/>
      </w:rPr>
    </w:lvl>
    <w:lvl w:ilvl="7" w:tplc="36C6CA52">
      <w:start w:val="1"/>
      <w:numFmt w:val="bullet"/>
      <w:lvlText w:val="o"/>
      <w:lvlJc w:val="left"/>
      <w:pPr>
        <w:tabs>
          <w:tab w:val="num" w:pos="5760"/>
        </w:tabs>
        <w:ind w:left="5760" w:hanging="360"/>
      </w:pPr>
      <w:rPr>
        <w:rFonts w:ascii="Courier New" w:hAnsi="Courier New"/>
      </w:rPr>
    </w:lvl>
    <w:lvl w:ilvl="8" w:tplc="69E85436">
      <w:start w:val="1"/>
      <w:numFmt w:val="bullet"/>
      <w:lvlText w:val=""/>
      <w:lvlJc w:val="left"/>
      <w:pPr>
        <w:tabs>
          <w:tab w:val="num" w:pos="6480"/>
        </w:tabs>
        <w:ind w:left="6480" w:hanging="360"/>
      </w:pPr>
      <w:rPr>
        <w:rFonts w:ascii="Wingdings" w:hAnsi="Wingdings"/>
      </w:rPr>
    </w:lvl>
  </w:abstractNum>
  <w:abstractNum w:abstractNumId="46" w15:restartNumberingAfterBreak="0">
    <w:nsid w:val="0000002F"/>
    <w:multiLevelType w:val="hybridMultilevel"/>
    <w:tmpl w:val="0000002F"/>
    <w:lvl w:ilvl="0" w:tplc="D9622A38">
      <w:start w:val="1"/>
      <w:numFmt w:val="bullet"/>
      <w:lvlText w:val=""/>
      <w:lvlJc w:val="left"/>
      <w:pPr>
        <w:ind w:left="720" w:hanging="360"/>
      </w:pPr>
      <w:rPr>
        <w:rFonts w:ascii="Symbol" w:hAnsi="Symbol"/>
      </w:rPr>
    </w:lvl>
    <w:lvl w:ilvl="1" w:tplc="19A42224">
      <w:start w:val="1"/>
      <w:numFmt w:val="bullet"/>
      <w:lvlText w:val="o"/>
      <w:lvlJc w:val="left"/>
      <w:pPr>
        <w:tabs>
          <w:tab w:val="num" w:pos="1440"/>
        </w:tabs>
        <w:ind w:left="1440" w:hanging="360"/>
      </w:pPr>
      <w:rPr>
        <w:rFonts w:ascii="Courier New" w:hAnsi="Courier New"/>
      </w:rPr>
    </w:lvl>
    <w:lvl w:ilvl="2" w:tplc="11DED788">
      <w:start w:val="1"/>
      <w:numFmt w:val="bullet"/>
      <w:lvlText w:val=""/>
      <w:lvlJc w:val="left"/>
      <w:pPr>
        <w:tabs>
          <w:tab w:val="num" w:pos="2160"/>
        </w:tabs>
        <w:ind w:left="2160" w:hanging="360"/>
      </w:pPr>
      <w:rPr>
        <w:rFonts w:ascii="Wingdings" w:hAnsi="Wingdings"/>
      </w:rPr>
    </w:lvl>
    <w:lvl w:ilvl="3" w:tplc="20745158">
      <w:start w:val="1"/>
      <w:numFmt w:val="bullet"/>
      <w:lvlText w:val=""/>
      <w:lvlJc w:val="left"/>
      <w:pPr>
        <w:tabs>
          <w:tab w:val="num" w:pos="2880"/>
        </w:tabs>
        <w:ind w:left="2880" w:hanging="360"/>
      </w:pPr>
      <w:rPr>
        <w:rFonts w:ascii="Symbol" w:hAnsi="Symbol"/>
      </w:rPr>
    </w:lvl>
    <w:lvl w:ilvl="4" w:tplc="025AB3DA">
      <w:start w:val="1"/>
      <w:numFmt w:val="bullet"/>
      <w:lvlText w:val="o"/>
      <w:lvlJc w:val="left"/>
      <w:pPr>
        <w:tabs>
          <w:tab w:val="num" w:pos="3600"/>
        </w:tabs>
        <w:ind w:left="3600" w:hanging="360"/>
      </w:pPr>
      <w:rPr>
        <w:rFonts w:ascii="Courier New" w:hAnsi="Courier New"/>
      </w:rPr>
    </w:lvl>
    <w:lvl w:ilvl="5" w:tplc="2E8C2890">
      <w:start w:val="1"/>
      <w:numFmt w:val="bullet"/>
      <w:lvlText w:val=""/>
      <w:lvlJc w:val="left"/>
      <w:pPr>
        <w:tabs>
          <w:tab w:val="num" w:pos="4320"/>
        </w:tabs>
        <w:ind w:left="4320" w:hanging="360"/>
      </w:pPr>
      <w:rPr>
        <w:rFonts w:ascii="Wingdings" w:hAnsi="Wingdings"/>
      </w:rPr>
    </w:lvl>
    <w:lvl w:ilvl="6" w:tplc="71A2DE8E">
      <w:start w:val="1"/>
      <w:numFmt w:val="bullet"/>
      <w:lvlText w:val=""/>
      <w:lvlJc w:val="left"/>
      <w:pPr>
        <w:tabs>
          <w:tab w:val="num" w:pos="5040"/>
        </w:tabs>
        <w:ind w:left="5040" w:hanging="360"/>
      </w:pPr>
      <w:rPr>
        <w:rFonts w:ascii="Symbol" w:hAnsi="Symbol"/>
      </w:rPr>
    </w:lvl>
    <w:lvl w:ilvl="7" w:tplc="7A8E1AE6">
      <w:start w:val="1"/>
      <w:numFmt w:val="bullet"/>
      <w:lvlText w:val="o"/>
      <w:lvlJc w:val="left"/>
      <w:pPr>
        <w:tabs>
          <w:tab w:val="num" w:pos="5760"/>
        </w:tabs>
        <w:ind w:left="5760" w:hanging="360"/>
      </w:pPr>
      <w:rPr>
        <w:rFonts w:ascii="Courier New" w:hAnsi="Courier New"/>
      </w:rPr>
    </w:lvl>
    <w:lvl w:ilvl="8" w:tplc="5F4671F8">
      <w:start w:val="1"/>
      <w:numFmt w:val="bullet"/>
      <w:lvlText w:val=""/>
      <w:lvlJc w:val="left"/>
      <w:pPr>
        <w:tabs>
          <w:tab w:val="num" w:pos="6480"/>
        </w:tabs>
        <w:ind w:left="6480" w:hanging="360"/>
      </w:pPr>
      <w:rPr>
        <w:rFonts w:ascii="Wingdings" w:hAnsi="Wingdings"/>
      </w:rPr>
    </w:lvl>
  </w:abstractNum>
  <w:abstractNum w:abstractNumId="47" w15:restartNumberingAfterBreak="0">
    <w:nsid w:val="00000030"/>
    <w:multiLevelType w:val="hybridMultilevel"/>
    <w:tmpl w:val="00000030"/>
    <w:lvl w:ilvl="0" w:tplc="82B83EAE">
      <w:start w:val="1"/>
      <w:numFmt w:val="bullet"/>
      <w:lvlText w:val=""/>
      <w:lvlJc w:val="left"/>
      <w:pPr>
        <w:ind w:left="720" w:hanging="360"/>
      </w:pPr>
      <w:rPr>
        <w:rFonts w:ascii="Symbol" w:hAnsi="Symbol"/>
      </w:rPr>
    </w:lvl>
    <w:lvl w:ilvl="1" w:tplc="FD36B300">
      <w:start w:val="1"/>
      <w:numFmt w:val="bullet"/>
      <w:lvlText w:val="o"/>
      <w:lvlJc w:val="left"/>
      <w:pPr>
        <w:tabs>
          <w:tab w:val="num" w:pos="1440"/>
        </w:tabs>
        <w:ind w:left="1440" w:hanging="360"/>
      </w:pPr>
      <w:rPr>
        <w:rFonts w:ascii="Courier New" w:hAnsi="Courier New"/>
      </w:rPr>
    </w:lvl>
    <w:lvl w:ilvl="2" w:tplc="9AA8AB70">
      <w:start w:val="1"/>
      <w:numFmt w:val="bullet"/>
      <w:lvlText w:val=""/>
      <w:lvlJc w:val="left"/>
      <w:pPr>
        <w:tabs>
          <w:tab w:val="num" w:pos="2160"/>
        </w:tabs>
        <w:ind w:left="2160" w:hanging="360"/>
      </w:pPr>
      <w:rPr>
        <w:rFonts w:ascii="Wingdings" w:hAnsi="Wingdings"/>
      </w:rPr>
    </w:lvl>
    <w:lvl w:ilvl="3" w:tplc="74484876">
      <w:start w:val="1"/>
      <w:numFmt w:val="bullet"/>
      <w:lvlText w:val=""/>
      <w:lvlJc w:val="left"/>
      <w:pPr>
        <w:tabs>
          <w:tab w:val="num" w:pos="2880"/>
        </w:tabs>
        <w:ind w:left="2880" w:hanging="360"/>
      </w:pPr>
      <w:rPr>
        <w:rFonts w:ascii="Symbol" w:hAnsi="Symbol"/>
      </w:rPr>
    </w:lvl>
    <w:lvl w:ilvl="4" w:tplc="245069B6">
      <w:start w:val="1"/>
      <w:numFmt w:val="bullet"/>
      <w:lvlText w:val="o"/>
      <w:lvlJc w:val="left"/>
      <w:pPr>
        <w:tabs>
          <w:tab w:val="num" w:pos="3600"/>
        </w:tabs>
        <w:ind w:left="3600" w:hanging="360"/>
      </w:pPr>
      <w:rPr>
        <w:rFonts w:ascii="Courier New" w:hAnsi="Courier New"/>
      </w:rPr>
    </w:lvl>
    <w:lvl w:ilvl="5" w:tplc="05D8822E">
      <w:start w:val="1"/>
      <w:numFmt w:val="bullet"/>
      <w:lvlText w:val=""/>
      <w:lvlJc w:val="left"/>
      <w:pPr>
        <w:tabs>
          <w:tab w:val="num" w:pos="4320"/>
        </w:tabs>
        <w:ind w:left="4320" w:hanging="360"/>
      </w:pPr>
      <w:rPr>
        <w:rFonts w:ascii="Wingdings" w:hAnsi="Wingdings"/>
      </w:rPr>
    </w:lvl>
    <w:lvl w:ilvl="6" w:tplc="86A4C616">
      <w:start w:val="1"/>
      <w:numFmt w:val="bullet"/>
      <w:lvlText w:val=""/>
      <w:lvlJc w:val="left"/>
      <w:pPr>
        <w:tabs>
          <w:tab w:val="num" w:pos="5040"/>
        </w:tabs>
        <w:ind w:left="5040" w:hanging="360"/>
      </w:pPr>
      <w:rPr>
        <w:rFonts w:ascii="Symbol" w:hAnsi="Symbol"/>
      </w:rPr>
    </w:lvl>
    <w:lvl w:ilvl="7" w:tplc="ACC0F724">
      <w:start w:val="1"/>
      <w:numFmt w:val="bullet"/>
      <w:lvlText w:val="o"/>
      <w:lvlJc w:val="left"/>
      <w:pPr>
        <w:tabs>
          <w:tab w:val="num" w:pos="5760"/>
        </w:tabs>
        <w:ind w:left="5760" w:hanging="360"/>
      </w:pPr>
      <w:rPr>
        <w:rFonts w:ascii="Courier New" w:hAnsi="Courier New"/>
      </w:rPr>
    </w:lvl>
    <w:lvl w:ilvl="8" w:tplc="B5D2C172">
      <w:start w:val="1"/>
      <w:numFmt w:val="bullet"/>
      <w:lvlText w:val=""/>
      <w:lvlJc w:val="left"/>
      <w:pPr>
        <w:tabs>
          <w:tab w:val="num" w:pos="6480"/>
        </w:tabs>
        <w:ind w:left="6480" w:hanging="360"/>
      </w:pPr>
      <w:rPr>
        <w:rFonts w:ascii="Wingdings" w:hAnsi="Wingdings"/>
      </w:rPr>
    </w:lvl>
  </w:abstractNum>
  <w:abstractNum w:abstractNumId="48" w15:restartNumberingAfterBreak="0">
    <w:nsid w:val="00000031"/>
    <w:multiLevelType w:val="hybridMultilevel"/>
    <w:tmpl w:val="00000031"/>
    <w:lvl w:ilvl="0" w:tplc="6DD4C7B8">
      <w:start w:val="1"/>
      <w:numFmt w:val="bullet"/>
      <w:lvlText w:val=""/>
      <w:lvlJc w:val="left"/>
      <w:pPr>
        <w:ind w:left="720" w:hanging="360"/>
      </w:pPr>
      <w:rPr>
        <w:rFonts w:ascii="Symbol" w:hAnsi="Symbol"/>
      </w:rPr>
    </w:lvl>
    <w:lvl w:ilvl="1" w:tplc="99D03BE4">
      <w:start w:val="1"/>
      <w:numFmt w:val="bullet"/>
      <w:lvlText w:val="o"/>
      <w:lvlJc w:val="left"/>
      <w:pPr>
        <w:tabs>
          <w:tab w:val="num" w:pos="1440"/>
        </w:tabs>
        <w:ind w:left="1440" w:hanging="360"/>
      </w:pPr>
      <w:rPr>
        <w:rFonts w:ascii="Courier New" w:hAnsi="Courier New"/>
      </w:rPr>
    </w:lvl>
    <w:lvl w:ilvl="2" w:tplc="E32A62A8">
      <w:start w:val="1"/>
      <w:numFmt w:val="bullet"/>
      <w:lvlText w:val=""/>
      <w:lvlJc w:val="left"/>
      <w:pPr>
        <w:tabs>
          <w:tab w:val="num" w:pos="2160"/>
        </w:tabs>
        <w:ind w:left="2160" w:hanging="360"/>
      </w:pPr>
      <w:rPr>
        <w:rFonts w:ascii="Wingdings" w:hAnsi="Wingdings"/>
      </w:rPr>
    </w:lvl>
    <w:lvl w:ilvl="3" w:tplc="328A3616">
      <w:start w:val="1"/>
      <w:numFmt w:val="bullet"/>
      <w:lvlText w:val=""/>
      <w:lvlJc w:val="left"/>
      <w:pPr>
        <w:tabs>
          <w:tab w:val="num" w:pos="2880"/>
        </w:tabs>
        <w:ind w:left="2880" w:hanging="360"/>
      </w:pPr>
      <w:rPr>
        <w:rFonts w:ascii="Symbol" w:hAnsi="Symbol"/>
      </w:rPr>
    </w:lvl>
    <w:lvl w:ilvl="4" w:tplc="380EEBF8">
      <w:start w:val="1"/>
      <w:numFmt w:val="bullet"/>
      <w:lvlText w:val="o"/>
      <w:lvlJc w:val="left"/>
      <w:pPr>
        <w:tabs>
          <w:tab w:val="num" w:pos="3600"/>
        </w:tabs>
        <w:ind w:left="3600" w:hanging="360"/>
      </w:pPr>
      <w:rPr>
        <w:rFonts w:ascii="Courier New" w:hAnsi="Courier New"/>
      </w:rPr>
    </w:lvl>
    <w:lvl w:ilvl="5" w:tplc="40AECF4A">
      <w:start w:val="1"/>
      <w:numFmt w:val="bullet"/>
      <w:lvlText w:val=""/>
      <w:lvlJc w:val="left"/>
      <w:pPr>
        <w:tabs>
          <w:tab w:val="num" w:pos="4320"/>
        </w:tabs>
        <w:ind w:left="4320" w:hanging="360"/>
      </w:pPr>
      <w:rPr>
        <w:rFonts w:ascii="Wingdings" w:hAnsi="Wingdings"/>
      </w:rPr>
    </w:lvl>
    <w:lvl w:ilvl="6" w:tplc="EAD0AE0C">
      <w:start w:val="1"/>
      <w:numFmt w:val="bullet"/>
      <w:lvlText w:val=""/>
      <w:lvlJc w:val="left"/>
      <w:pPr>
        <w:tabs>
          <w:tab w:val="num" w:pos="5040"/>
        </w:tabs>
        <w:ind w:left="5040" w:hanging="360"/>
      </w:pPr>
      <w:rPr>
        <w:rFonts w:ascii="Symbol" w:hAnsi="Symbol"/>
      </w:rPr>
    </w:lvl>
    <w:lvl w:ilvl="7" w:tplc="762E5A7E">
      <w:start w:val="1"/>
      <w:numFmt w:val="bullet"/>
      <w:lvlText w:val="o"/>
      <w:lvlJc w:val="left"/>
      <w:pPr>
        <w:tabs>
          <w:tab w:val="num" w:pos="5760"/>
        </w:tabs>
        <w:ind w:left="5760" w:hanging="360"/>
      </w:pPr>
      <w:rPr>
        <w:rFonts w:ascii="Courier New" w:hAnsi="Courier New"/>
      </w:rPr>
    </w:lvl>
    <w:lvl w:ilvl="8" w:tplc="0770AEE0">
      <w:start w:val="1"/>
      <w:numFmt w:val="bullet"/>
      <w:lvlText w:val=""/>
      <w:lvlJc w:val="left"/>
      <w:pPr>
        <w:tabs>
          <w:tab w:val="num" w:pos="6480"/>
        </w:tabs>
        <w:ind w:left="6480" w:hanging="360"/>
      </w:pPr>
      <w:rPr>
        <w:rFonts w:ascii="Wingdings" w:hAnsi="Wingdings"/>
      </w:rPr>
    </w:lvl>
  </w:abstractNum>
  <w:abstractNum w:abstractNumId="49" w15:restartNumberingAfterBreak="0">
    <w:nsid w:val="00000032"/>
    <w:multiLevelType w:val="hybridMultilevel"/>
    <w:tmpl w:val="00000032"/>
    <w:lvl w:ilvl="0" w:tplc="9AC8921A">
      <w:start w:val="1"/>
      <w:numFmt w:val="bullet"/>
      <w:lvlText w:val=""/>
      <w:lvlJc w:val="left"/>
      <w:pPr>
        <w:ind w:left="720" w:hanging="360"/>
      </w:pPr>
      <w:rPr>
        <w:rFonts w:ascii="Symbol" w:hAnsi="Symbol"/>
      </w:rPr>
    </w:lvl>
    <w:lvl w:ilvl="1" w:tplc="8F2C1722">
      <w:start w:val="1"/>
      <w:numFmt w:val="bullet"/>
      <w:lvlText w:val="o"/>
      <w:lvlJc w:val="left"/>
      <w:pPr>
        <w:tabs>
          <w:tab w:val="num" w:pos="1440"/>
        </w:tabs>
        <w:ind w:left="1440" w:hanging="360"/>
      </w:pPr>
      <w:rPr>
        <w:rFonts w:ascii="Courier New" w:hAnsi="Courier New"/>
      </w:rPr>
    </w:lvl>
    <w:lvl w:ilvl="2" w:tplc="F3E650C4">
      <w:start w:val="1"/>
      <w:numFmt w:val="bullet"/>
      <w:lvlText w:val=""/>
      <w:lvlJc w:val="left"/>
      <w:pPr>
        <w:tabs>
          <w:tab w:val="num" w:pos="2160"/>
        </w:tabs>
        <w:ind w:left="2160" w:hanging="360"/>
      </w:pPr>
      <w:rPr>
        <w:rFonts w:ascii="Wingdings" w:hAnsi="Wingdings"/>
      </w:rPr>
    </w:lvl>
    <w:lvl w:ilvl="3" w:tplc="F46C7A66">
      <w:start w:val="1"/>
      <w:numFmt w:val="bullet"/>
      <w:lvlText w:val=""/>
      <w:lvlJc w:val="left"/>
      <w:pPr>
        <w:tabs>
          <w:tab w:val="num" w:pos="2880"/>
        </w:tabs>
        <w:ind w:left="2880" w:hanging="360"/>
      </w:pPr>
      <w:rPr>
        <w:rFonts w:ascii="Symbol" w:hAnsi="Symbol"/>
      </w:rPr>
    </w:lvl>
    <w:lvl w:ilvl="4" w:tplc="1756C54E">
      <w:start w:val="1"/>
      <w:numFmt w:val="bullet"/>
      <w:lvlText w:val="o"/>
      <w:lvlJc w:val="left"/>
      <w:pPr>
        <w:tabs>
          <w:tab w:val="num" w:pos="3600"/>
        </w:tabs>
        <w:ind w:left="3600" w:hanging="360"/>
      </w:pPr>
      <w:rPr>
        <w:rFonts w:ascii="Courier New" w:hAnsi="Courier New"/>
      </w:rPr>
    </w:lvl>
    <w:lvl w:ilvl="5" w:tplc="F7FAD000">
      <w:start w:val="1"/>
      <w:numFmt w:val="bullet"/>
      <w:lvlText w:val=""/>
      <w:lvlJc w:val="left"/>
      <w:pPr>
        <w:tabs>
          <w:tab w:val="num" w:pos="4320"/>
        </w:tabs>
        <w:ind w:left="4320" w:hanging="360"/>
      </w:pPr>
      <w:rPr>
        <w:rFonts w:ascii="Wingdings" w:hAnsi="Wingdings"/>
      </w:rPr>
    </w:lvl>
    <w:lvl w:ilvl="6" w:tplc="4A18EEE0">
      <w:start w:val="1"/>
      <w:numFmt w:val="bullet"/>
      <w:lvlText w:val=""/>
      <w:lvlJc w:val="left"/>
      <w:pPr>
        <w:tabs>
          <w:tab w:val="num" w:pos="5040"/>
        </w:tabs>
        <w:ind w:left="5040" w:hanging="360"/>
      </w:pPr>
      <w:rPr>
        <w:rFonts w:ascii="Symbol" w:hAnsi="Symbol"/>
      </w:rPr>
    </w:lvl>
    <w:lvl w:ilvl="7" w:tplc="B28ADCC2">
      <w:start w:val="1"/>
      <w:numFmt w:val="bullet"/>
      <w:lvlText w:val="o"/>
      <w:lvlJc w:val="left"/>
      <w:pPr>
        <w:tabs>
          <w:tab w:val="num" w:pos="5760"/>
        </w:tabs>
        <w:ind w:left="5760" w:hanging="360"/>
      </w:pPr>
      <w:rPr>
        <w:rFonts w:ascii="Courier New" w:hAnsi="Courier New"/>
      </w:rPr>
    </w:lvl>
    <w:lvl w:ilvl="8" w:tplc="96FEF7C6">
      <w:start w:val="1"/>
      <w:numFmt w:val="bullet"/>
      <w:lvlText w:val=""/>
      <w:lvlJc w:val="left"/>
      <w:pPr>
        <w:tabs>
          <w:tab w:val="num" w:pos="6480"/>
        </w:tabs>
        <w:ind w:left="6480" w:hanging="360"/>
      </w:pPr>
      <w:rPr>
        <w:rFonts w:ascii="Wingdings" w:hAnsi="Wingdings"/>
      </w:rPr>
    </w:lvl>
  </w:abstractNum>
  <w:abstractNum w:abstractNumId="50" w15:restartNumberingAfterBreak="0">
    <w:nsid w:val="00000033"/>
    <w:multiLevelType w:val="hybridMultilevel"/>
    <w:tmpl w:val="00000033"/>
    <w:lvl w:ilvl="0" w:tplc="2DF6B360">
      <w:start w:val="1"/>
      <w:numFmt w:val="bullet"/>
      <w:lvlText w:val=""/>
      <w:lvlJc w:val="left"/>
      <w:pPr>
        <w:ind w:left="720" w:hanging="360"/>
      </w:pPr>
      <w:rPr>
        <w:rFonts w:ascii="Symbol" w:hAnsi="Symbol"/>
      </w:rPr>
    </w:lvl>
    <w:lvl w:ilvl="1" w:tplc="014656C4">
      <w:start w:val="1"/>
      <w:numFmt w:val="bullet"/>
      <w:lvlText w:val="o"/>
      <w:lvlJc w:val="left"/>
      <w:pPr>
        <w:tabs>
          <w:tab w:val="num" w:pos="1440"/>
        </w:tabs>
        <w:ind w:left="1440" w:hanging="360"/>
      </w:pPr>
      <w:rPr>
        <w:rFonts w:ascii="Courier New" w:hAnsi="Courier New"/>
      </w:rPr>
    </w:lvl>
    <w:lvl w:ilvl="2" w:tplc="3236D050">
      <w:start w:val="1"/>
      <w:numFmt w:val="bullet"/>
      <w:lvlText w:val=""/>
      <w:lvlJc w:val="left"/>
      <w:pPr>
        <w:tabs>
          <w:tab w:val="num" w:pos="2160"/>
        </w:tabs>
        <w:ind w:left="2160" w:hanging="360"/>
      </w:pPr>
      <w:rPr>
        <w:rFonts w:ascii="Wingdings" w:hAnsi="Wingdings"/>
      </w:rPr>
    </w:lvl>
    <w:lvl w:ilvl="3" w:tplc="4B3A826E">
      <w:start w:val="1"/>
      <w:numFmt w:val="bullet"/>
      <w:lvlText w:val=""/>
      <w:lvlJc w:val="left"/>
      <w:pPr>
        <w:tabs>
          <w:tab w:val="num" w:pos="2880"/>
        </w:tabs>
        <w:ind w:left="2880" w:hanging="360"/>
      </w:pPr>
      <w:rPr>
        <w:rFonts w:ascii="Symbol" w:hAnsi="Symbol"/>
      </w:rPr>
    </w:lvl>
    <w:lvl w:ilvl="4" w:tplc="324E53DE">
      <w:start w:val="1"/>
      <w:numFmt w:val="bullet"/>
      <w:lvlText w:val="o"/>
      <w:lvlJc w:val="left"/>
      <w:pPr>
        <w:tabs>
          <w:tab w:val="num" w:pos="3600"/>
        </w:tabs>
        <w:ind w:left="3600" w:hanging="360"/>
      </w:pPr>
      <w:rPr>
        <w:rFonts w:ascii="Courier New" w:hAnsi="Courier New"/>
      </w:rPr>
    </w:lvl>
    <w:lvl w:ilvl="5" w:tplc="E87A52E6">
      <w:start w:val="1"/>
      <w:numFmt w:val="bullet"/>
      <w:lvlText w:val=""/>
      <w:lvlJc w:val="left"/>
      <w:pPr>
        <w:tabs>
          <w:tab w:val="num" w:pos="4320"/>
        </w:tabs>
        <w:ind w:left="4320" w:hanging="360"/>
      </w:pPr>
      <w:rPr>
        <w:rFonts w:ascii="Wingdings" w:hAnsi="Wingdings"/>
      </w:rPr>
    </w:lvl>
    <w:lvl w:ilvl="6" w:tplc="C5AE42C0">
      <w:start w:val="1"/>
      <w:numFmt w:val="bullet"/>
      <w:lvlText w:val=""/>
      <w:lvlJc w:val="left"/>
      <w:pPr>
        <w:tabs>
          <w:tab w:val="num" w:pos="5040"/>
        </w:tabs>
        <w:ind w:left="5040" w:hanging="360"/>
      </w:pPr>
      <w:rPr>
        <w:rFonts w:ascii="Symbol" w:hAnsi="Symbol"/>
      </w:rPr>
    </w:lvl>
    <w:lvl w:ilvl="7" w:tplc="559C9C76">
      <w:start w:val="1"/>
      <w:numFmt w:val="bullet"/>
      <w:lvlText w:val="o"/>
      <w:lvlJc w:val="left"/>
      <w:pPr>
        <w:tabs>
          <w:tab w:val="num" w:pos="5760"/>
        </w:tabs>
        <w:ind w:left="5760" w:hanging="360"/>
      </w:pPr>
      <w:rPr>
        <w:rFonts w:ascii="Courier New" w:hAnsi="Courier New"/>
      </w:rPr>
    </w:lvl>
    <w:lvl w:ilvl="8" w:tplc="05086842">
      <w:start w:val="1"/>
      <w:numFmt w:val="bullet"/>
      <w:lvlText w:val=""/>
      <w:lvlJc w:val="left"/>
      <w:pPr>
        <w:tabs>
          <w:tab w:val="num" w:pos="6480"/>
        </w:tabs>
        <w:ind w:left="6480" w:hanging="360"/>
      </w:pPr>
      <w:rPr>
        <w:rFonts w:ascii="Wingdings" w:hAnsi="Wingdings"/>
      </w:rPr>
    </w:lvl>
  </w:abstractNum>
  <w:abstractNum w:abstractNumId="51" w15:restartNumberingAfterBreak="0">
    <w:nsid w:val="00000034"/>
    <w:multiLevelType w:val="hybridMultilevel"/>
    <w:tmpl w:val="00000034"/>
    <w:lvl w:ilvl="0" w:tplc="233890B0">
      <w:start w:val="1"/>
      <w:numFmt w:val="bullet"/>
      <w:lvlText w:val=""/>
      <w:lvlJc w:val="left"/>
      <w:pPr>
        <w:ind w:left="720" w:hanging="360"/>
      </w:pPr>
      <w:rPr>
        <w:rFonts w:ascii="Symbol" w:hAnsi="Symbol"/>
      </w:rPr>
    </w:lvl>
    <w:lvl w:ilvl="1" w:tplc="58005D72">
      <w:start w:val="1"/>
      <w:numFmt w:val="bullet"/>
      <w:lvlText w:val="o"/>
      <w:lvlJc w:val="left"/>
      <w:pPr>
        <w:tabs>
          <w:tab w:val="num" w:pos="1440"/>
        </w:tabs>
        <w:ind w:left="1440" w:hanging="360"/>
      </w:pPr>
      <w:rPr>
        <w:rFonts w:ascii="Courier New" w:hAnsi="Courier New"/>
      </w:rPr>
    </w:lvl>
    <w:lvl w:ilvl="2" w:tplc="40F2D376">
      <w:start w:val="1"/>
      <w:numFmt w:val="bullet"/>
      <w:lvlText w:val=""/>
      <w:lvlJc w:val="left"/>
      <w:pPr>
        <w:tabs>
          <w:tab w:val="num" w:pos="2160"/>
        </w:tabs>
        <w:ind w:left="2160" w:hanging="360"/>
      </w:pPr>
      <w:rPr>
        <w:rFonts w:ascii="Wingdings" w:hAnsi="Wingdings"/>
      </w:rPr>
    </w:lvl>
    <w:lvl w:ilvl="3" w:tplc="E67EF354">
      <w:start w:val="1"/>
      <w:numFmt w:val="bullet"/>
      <w:lvlText w:val=""/>
      <w:lvlJc w:val="left"/>
      <w:pPr>
        <w:tabs>
          <w:tab w:val="num" w:pos="2880"/>
        </w:tabs>
        <w:ind w:left="2880" w:hanging="360"/>
      </w:pPr>
      <w:rPr>
        <w:rFonts w:ascii="Symbol" w:hAnsi="Symbol"/>
      </w:rPr>
    </w:lvl>
    <w:lvl w:ilvl="4" w:tplc="7E121DF0">
      <w:start w:val="1"/>
      <w:numFmt w:val="bullet"/>
      <w:lvlText w:val="o"/>
      <w:lvlJc w:val="left"/>
      <w:pPr>
        <w:tabs>
          <w:tab w:val="num" w:pos="3600"/>
        </w:tabs>
        <w:ind w:left="3600" w:hanging="360"/>
      </w:pPr>
      <w:rPr>
        <w:rFonts w:ascii="Courier New" w:hAnsi="Courier New"/>
      </w:rPr>
    </w:lvl>
    <w:lvl w:ilvl="5" w:tplc="FEF468B8">
      <w:start w:val="1"/>
      <w:numFmt w:val="bullet"/>
      <w:lvlText w:val=""/>
      <w:lvlJc w:val="left"/>
      <w:pPr>
        <w:tabs>
          <w:tab w:val="num" w:pos="4320"/>
        </w:tabs>
        <w:ind w:left="4320" w:hanging="360"/>
      </w:pPr>
      <w:rPr>
        <w:rFonts w:ascii="Wingdings" w:hAnsi="Wingdings"/>
      </w:rPr>
    </w:lvl>
    <w:lvl w:ilvl="6" w:tplc="B26A2000">
      <w:start w:val="1"/>
      <w:numFmt w:val="bullet"/>
      <w:lvlText w:val=""/>
      <w:lvlJc w:val="left"/>
      <w:pPr>
        <w:tabs>
          <w:tab w:val="num" w:pos="5040"/>
        </w:tabs>
        <w:ind w:left="5040" w:hanging="360"/>
      </w:pPr>
      <w:rPr>
        <w:rFonts w:ascii="Symbol" w:hAnsi="Symbol"/>
      </w:rPr>
    </w:lvl>
    <w:lvl w:ilvl="7" w:tplc="F0CC4BC6">
      <w:start w:val="1"/>
      <w:numFmt w:val="bullet"/>
      <w:lvlText w:val="o"/>
      <w:lvlJc w:val="left"/>
      <w:pPr>
        <w:tabs>
          <w:tab w:val="num" w:pos="5760"/>
        </w:tabs>
        <w:ind w:left="5760" w:hanging="360"/>
      </w:pPr>
      <w:rPr>
        <w:rFonts w:ascii="Courier New" w:hAnsi="Courier New"/>
      </w:rPr>
    </w:lvl>
    <w:lvl w:ilvl="8" w:tplc="5B1C98AC">
      <w:start w:val="1"/>
      <w:numFmt w:val="bullet"/>
      <w:lvlText w:val=""/>
      <w:lvlJc w:val="left"/>
      <w:pPr>
        <w:tabs>
          <w:tab w:val="num" w:pos="6480"/>
        </w:tabs>
        <w:ind w:left="6480" w:hanging="360"/>
      </w:pPr>
      <w:rPr>
        <w:rFonts w:ascii="Wingdings" w:hAnsi="Wingdings"/>
      </w:rPr>
    </w:lvl>
  </w:abstractNum>
  <w:abstractNum w:abstractNumId="52" w15:restartNumberingAfterBreak="0">
    <w:nsid w:val="00000035"/>
    <w:multiLevelType w:val="hybridMultilevel"/>
    <w:tmpl w:val="00000035"/>
    <w:lvl w:ilvl="0" w:tplc="7A1AAE76">
      <w:start w:val="1"/>
      <w:numFmt w:val="bullet"/>
      <w:lvlText w:val=""/>
      <w:lvlJc w:val="left"/>
      <w:pPr>
        <w:ind w:left="720" w:hanging="360"/>
      </w:pPr>
      <w:rPr>
        <w:rFonts w:ascii="Symbol" w:hAnsi="Symbol"/>
      </w:rPr>
    </w:lvl>
    <w:lvl w:ilvl="1" w:tplc="816C69B0">
      <w:start w:val="1"/>
      <w:numFmt w:val="bullet"/>
      <w:lvlText w:val="o"/>
      <w:lvlJc w:val="left"/>
      <w:pPr>
        <w:tabs>
          <w:tab w:val="num" w:pos="1440"/>
        </w:tabs>
        <w:ind w:left="1440" w:hanging="360"/>
      </w:pPr>
      <w:rPr>
        <w:rFonts w:ascii="Courier New" w:hAnsi="Courier New"/>
      </w:rPr>
    </w:lvl>
    <w:lvl w:ilvl="2" w:tplc="134250DA">
      <w:start w:val="1"/>
      <w:numFmt w:val="bullet"/>
      <w:lvlText w:val=""/>
      <w:lvlJc w:val="left"/>
      <w:pPr>
        <w:tabs>
          <w:tab w:val="num" w:pos="2160"/>
        </w:tabs>
        <w:ind w:left="2160" w:hanging="360"/>
      </w:pPr>
      <w:rPr>
        <w:rFonts w:ascii="Wingdings" w:hAnsi="Wingdings"/>
      </w:rPr>
    </w:lvl>
    <w:lvl w:ilvl="3" w:tplc="2B28E0E8">
      <w:start w:val="1"/>
      <w:numFmt w:val="bullet"/>
      <w:lvlText w:val=""/>
      <w:lvlJc w:val="left"/>
      <w:pPr>
        <w:tabs>
          <w:tab w:val="num" w:pos="2880"/>
        </w:tabs>
        <w:ind w:left="2880" w:hanging="360"/>
      </w:pPr>
      <w:rPr>
        <w:rFonts w:ascii="Symbol" w:hAnsi="Symbol"/>
      </w:rPr>
    </w:lvl>
    <w:lvl w:ilvl="4" w:tplc="B7D019A8">
      <w:start w:val="1"/>
      <w:numFmt w:val="bullet"/>
      <w:lvlText w:val="o"/>
      <w:lvlJc w:val="left"/>
      <w:pPr>
        <w:tabs>
          <w:tab w:val="num" w:pos="3600"/>
        </w:tabs>
        <w:ind w:left="3600" w:hanging="360"/>
      </w:pPr>
      <w:rPr>
        <w:rFonts w:ascii="Courier New" w:hAnsi="Courier New"/>
      </w:rPr>
    </w:lvl>
    <w:lvl w:ilvl="5" w:tplc="99B68536">
      <w:start w:val="1"/>
      <w:numFmt w:val="bullet"/>
      <w:lvlText w:val=""/>
      <w:lvlJc w:val="left"/>
      <w:pPr>
        <w:tabs>
          <w:tab w:val="num" w:pos="4320"/>
        </w:tabs>
        <w:ind w:left="4320" w:hanging="360"/>
      </w:pPr>
      <w:rPr>
        <w:rFonts w:ascii="Wingdings" w:hAnsi="Wingdings"/>
      </w:rPr>
    </w:lvl>
    <w:lvl w:ilvl="6" w:tplc="DC22B766">
      <w:start w:val="1"/>
      <w:numFmt w:val="bullet"/>
      <w:lvlText w:val=""/>
      <w:lvlJc w:val="left"/>
      <w:pPr>
        <w:tabs>
          <w:tab w:val="num" w:pos="5040"/>
        </w:tabs>
        <w:ind w:left="5040" w:hanging="360"/>
      </w:pPr>
      <w:rPr>
        <w:rFonts w:ascii="Symbol" w:hAnsi="Symbol"/>
      </w:rPr>
    </w:lvl>
    <w:lvl w:ilvl="7" w:tplc="770A3A70">
      <w:start w:val="1"/>
      <w:numFmt w:val="bullet"/>
      <w:lvlText w:val="o"/>
      <w:lvlJc w:val="left"/>
      <w:pPr>
        <w:tabs>
          <w:tab w:val="num" w:pos="5760"/>
        </w:tabs>
        <w:ind w:left="5760" w:hanging="360"/>
      </w:pPr>
      <w:rPr>
        <w:rFonts w:ascii="Courier New" w:hAnsi="Courier New"/>
      </w:rPr>
    </w:lvl>
    <w:lvl w:ilvl="8" w:tplc="30FCB458">
      <w:start w:val="1"/>
      <w:numFmt w:val="bullet"/>
      <w:lvlText w:val=""/>
      <w:lvlJc w:val="left"/>
      <w:pPr>
        <w:tabs>
          <w:tab w:val="num" w:pos="6480"/>
        </w:tabs>
        <w:ind w:left="6480" w:hanging="360"/>
      </w:pPr>
      <w:rPr>
        <w:rFonts w:ascii="Wingdings" w:hAnsi="Wingdings"/>
      </w:rPr>
    </w:lvl>
  </w:abstractNum>
  <w:abstractNum w:abstractNumId="53" w15:restartNumberingAfterBreak="0">
    <w:nsid w:val="00000036"/>
    <w:multiLevelType w:val="hybridMultilevel"/>
    <w:tmpl w:val="00000036"/>
    <w:lvl w:ilvl="0" w:tplc="04326160">
      <w:start w:val="1"/>
      <w:numFmt w:val="bullet"/>
      <w:lvlText w:val=""/>
      <w:lvlJc w:val="left"/>
      <w:pPr>
        <w:ind w:left="720" w:hanging="360"/>
      </w:pPr>
      <w:rPr>
        <w:rFonts w:ascii="Symbol" w:hAnsi="Symbol"/>
      </w:rPr>
    </w:lvl>
    <w:lvl w:ilvl="1" w:tplc="082AA944">
      <w:start w:val="1"/>
      <w:numFmt w:val="bullet"/>
      <w:lvlText w:val="o"/>
      <w:lvlJc w:val="left"/>
      <w:pPr>
        <w:tabs>
          <w:tab w:val="num" w:pos="1440"/>
        </w:tabs>
        <w:ind w:left="1440" w:hanging="360"/>
      </w:pPr>
      <w:rPr>
        <w:rFonts w:ascii="Courier New" w:hAnsi="Courier New"/>
      </w:rPr>
    </w:lvl>
    <w:lvl w:ilvl="2" w:tplc="164E349E">
      <w:start w:val="1"/>
      <w:numFmt w:val="bullet"/>
      <w:lvlText w:val=""/>
      <w:lvlJc w:val="left"/>
      <w:pPr>
        <w:tabs>
          <w:tab w:val="num" w:pos="2160"/>
        </w:tabs>
        <w:ind w:left="2160" w:hanging="360"/>
      </w:pPr>
      <w:rPr>
        <w:rFonts w:ascii="Wingdings" w:hAnsi="Wingdings"/>
      </w:rPr>
    </w:lvl>
    <w:lvl w:ilvl="3" w:tplc="1B560232">
      <w:start w:val="1"/>
      <w:numFmt w:val="bullet"/>
      <w:lvlText w:val=""/>
      <w:lvlJc w:val="left"/>
      <w:pPr>
        <w:tabs>
          <w:tab w:val="num" w:pos="2880"/>
        </w:tabs>
        <w:ind w:left="2880" w:hanging="360"/>
      </w:pPr>
      <w:rPr>
        <w:rFonts w:ascii="Symbol" w:hAnsi="Symbol"/>
      </w:rPr>
    </w:lvl>
    <w:lvl w:ilvl="4" w:tplc="94AAA810">
      <w:start w:val="1"/>
      <w:numFmt w:val="bullet"/>
      <w:lvlText w:val="o"/>
      <w:lvlJc w:val="left"/>
      <w:pPr>
        <w:tabs>
          <w:tab w:val="num" w:pos="3600"/>
        </w:tabs>
        <w:ind w:left="3600" w:hanging="360"/>
      </w:pPr>
      <w:rPr>
        <w:rFonts w:ascii="Courier New" w:hAnsi="Courier New"/>
      </w:rPr>
    </w:lvl>
    <w:lvl w:ilvl="5" w:tplc="F43091DE">
      <w:start w:val="1"/>
      <w:numFmt w:val="bullet"/>
      <w:lvlText w:val=""/>
      <w:lvlJc w:val="left"/>
      <w:pPr>
        <w:tabs>
          <w:tab w:val="num" w:pos="4320"/>
        </w:tabs>
        <w:ind w:left="4320" w:hanging="360"/>
      </w:pPr>
      <w:rPr>
        <w:rFonts w:ascii="Wingdings" w:hAnsi="Wingdings"/>
      </w:rPr>
    </w:lvl>
    <w:lvl w:ilvl="6" w:tplc="99FCFA70">
      <w:start w:val="1"/>
      <w:numFmt w:val="bullet"/>
      <w:lvlText w:val=""/>
      <w:lvlJc w:val="left"/>
      <w:pPr>
        <w:tabs>
          <w:tab w:val="num" w:pos="5040"/>
        </w:tabs>
        <w:ind w:left="5040" w:hanging="360"/>
      </w:pPr>
      <w:rPr>
        <w:rFonts w:ascii="Symbol" w:hAnsi="Symbol"/>
      </w:rPr>
    </w:lvl>
    <w:lvl w:ilvl="7" w:tplc="5204D4E2">
      <w:start w:val="1"/>
      <w:numFmt w:val="bullet"/>
      <w:lvlText w:val="o"/>
      <w:lvlJc w:val="left"/>
      <w:pPr>
        <w:tabs>
          <w:tab w:val="num" w:pos="5760"/>
        </w:tabs>
        <w:ind w:left="5760" w:hanging="360"/>
      </w:pPr>
      <w:rPr>
        <w:rFonts w:ascii="Courier New" w:hAnsi="Courier New"/>
      </w:rPr>
    </w:lvl>
    <w:lvl w:ilvl="8" w:tplc="7EFE7354">
      <w:start w:val="1"/>
      <w:numFmt w:val="bullet"/>
      <w:lvlText w:val=""/>
      <w:lvlJc w:val="left"/>
      <w:pPr>
        <w:tabs>
          <w:tab w:val="num" w:pos="6480"/>
        </w:tabs>
        <w:ind w:left="6480" w:hanging="360"/>
      </w:pPr>
      <w:rPr>
        <w:rFonts w:ascii="Wingdings" w:hAnsi="Wingdings"/>
      </w:rPr>
    </w:lvl>
  </w:abstractNum>
  <w:abstractNum w:abstractNumId="54" w15:restartNumberingAfterBreak="0">
    <w:nsid w:val="00000037"/>
    <w:multiLevelType w:val="hybridMultilevel"/>
    <w:tmpl w:val="00000037"/>
    <w:lvl w:ilvl="0" w:tplc="6BD8D412">
      <w:start w:val="1"/>
      <w:numFmt w:val="bullet"/>
      <w:lvlText w:val=""/>
      <w:lvlJc w:val="left"/>
      <w:pPr>
        <w:ind w:left="720" w:hanging="360"/>
      </w:pPr>
      <w:rPr>
        <w:rFonts w:ascii="Symbol" w:hAnsi="Symbol"/>
      </w:rPr>
    </w:lvl>
    <w:lvl w:ilvl="1" w:tplc="6F28D8C4">
      <w:start w:val="1"/>
      <w:numFmt w:val="bullet"/>
      <w:lvlText w:val="o"/>
      <w:lvlJc w:val="left"/>
      <w:pPr>
        <w:tabs>
          <w:tab w:val="num" w:pos="1440"/>
        </w:tabs>
        <w:ind w:left="1440" w:hanging="360"/>
      </w:pPr>
      <w:rPr>
        <w:rFonts w:ascii="Courier New" w:hAnsi="Courier New"/>
      </w:rPr>
    </w:lvl>
    <w:lvl w:ilvl="2" w:tplc="71CCFCC8">
      <w:start w:val="1"/>
      <w:numFmt w:val="bullet"/>
      <w:lvlText w:val=""/>
      <w:lvlJc w:val="left"/>
      <w:pPr>
        <w:tabs>
          <w:tab w:val="num" w:pos="2160"/>
        </w:tabs>
        <w:ind w:left="2160" w:hanging="360"/>
      </w:pPr>
      <w:rPr>
        <w:rFonts w:ascii="Wingdings" w:hAnsi="Wingdings"/>
      </w:rPr>
    </w:lvl>
    <w:lvl w:ilvl="3" w:tplc="071AF1A8">
      <w:start w:val="1"/>
      <w:numFmt w:val="bullet"/>
      <w:lvlText w:val=""/>
      <w:lvlJc w:val="left"/>
      <w:pPr>
        <w:tabs>
          <w:tab w:val="num" w:pos="2880"/>
        </w:tabs>
        <w:ind w:left="2880" w:hanging="360"/>
      </w:pPr>
      <w:rPr>
        <w:rFonts w:ascii="Symbol" w:hAnsi="Symbol"/>
      </w:rPr>
    </w:lvl>
    <w:lvl w:ilvl="4" w:tplc="59626312">
      <w:start w:val="1"/>
      <w:numFmt w:val="bullet"/>
      <w:lvlText w:val="o"/>
      <w:lvlJc w:val="left"/>
      <w:pPr>
        <w:tabs>
          <w:tab w:val="num" w:pos="3600"/>
        </w:tabs>
        <w:ind w:left="3600" w:hanging="360"/>
      </w:pPr>
      <w:rPr>
        <w:rFonts w:ascii="Courier New" w:hAnsi="Courier New"/>
      </w:rPr>
    </w:lvl>
    <w:lvl w:ilvl="5" w:tplc="16FC2984">
      <w:start w:val="1"/>
      <w:numFmt w:val="bullet"/>
      <w:lvlText w:val=""/>
      <w:lvlJc w:val="left"/>
      <w:pPr>
        <w:tabs>
          <w:tab w:val="num" w:pos="4320"/>
        </w:tabs>
        <w:ind w:left="4320" w:hanging="360"/>
      </w:pPr>
      <w:rPr>
        <w:rFonts w:ascii="Wingdings" w:hAnsi="Wingdings"/>
      </w:rPr>
    </w:lvl>
    <w:lvl w:ilvl="6" w:tplc="1616B4C6">
      <w:start w:val="1"/>
      <w:numFmt w:val="bullet"/>
      <w:lvlText w:val=""/>
      <w:lvlJc w:val="left"/>
      <w:pPr>
        <w:tabs>
          <w:tab w:val="num" w:pos="5040"/>
        </w:tabs>
        <w:ind w:left="5040" w:hanging="360"/>
      </w:pPr>
      <w:rPr>
        <w:rFonts w:ascii="Symbol" w:hAnsi="Symbol"/>
      </w:rPr>
    </w:lvl>
    <w:lvl w:ilvl="7" w:tplc="9A8455C4">
      <w:start w:val="1"/>
      <w:numFmt w:val="bullet"/>
      <w:lvlText w:val="o"/>
      <w:lvlJc w:val="left"/>
      <w:pPr>
        <w:tabs>
          <w:tab w:val="num" w:pos="5760"/>
        </w:tabs>
        <w:ind w:left="5760" w:hanging="360"/>
      </w:pPr>
      <w:rPr>
        <w:rFonts w:ascii="Courier New" w:hAnsi="Courier New"/>
      </w:rPr>
    </w:lvl>
    <w:lvl w:ilvl="8" w:tplc="C5D03332">
      <w:start w:val="1"/>
      <w:numFmt w:val="bullet"/>
      <w:lvlText w:val=""/>
      <w:lvlJc w:val="left"/>
      <w:pPr>
        <w:tabs>
          <w:tab w:val="num" w:pos="6480"/>
        </w:tabs>
        <w:ind w:left="6480" w:hanging="360"/>
      </w:pPr>
      <w:rPr>
        <w:rFonts w:ascii="Wingdings" w:hAnsi="Wingdings"/>
      </w:rPr>
    </w:lvl>
  </w:abstractNum>
  <w:abstractNum w:abstractNumId="55" w15:restartNumberingAfterBreak="0">
    <w:nsid w:val="00000038"/>
    <w:multiLevelType w:val="hybridMultilevel"/>
    <w:tmpl w:val="00000038"/>
    <w:lvl w:ilvl="0" w:tplc="24B8F050">
      <w:start w:val="1"/>
      <w:numFmt w:val="bullet"/>
      <w:lvlText w:val=""/>
      <w:lvlJc w:val="left"/>
      <w:pPr>
        <w:ind w:left="720" w:hanging="360"/>
      </w:pPr>
      <w:rPr>
        <w:rFonts w:ascii="Symbol" w:hAnsi="Symbol"/>
      </w:rPr>
    </w:lvl>
    <w:lvl w:ilvl="1" w:tplc="C6322048">
      <w:start w:val="1"/>
      <w:numFmt w:val="bullet"/>
      <w:lvlText w:val="o"/>
      <w:lvlJc w:val="left"/>
      <w:pPr>
        <w:tabs>
          <w:tab w:val="num" w:pos="1440"/>
        </w:tabs>
        <w:ind w:left="1440" w:hanging="360"/>
      </w:pPr>
      <w:rPr>
        <w:rFonts w:ascii="Courier New" w:hAnsi="Courier New"/>
      </w:rPr>
    </w:lvl>
    <w:lvl w:ilvl="2" w:tplc="D4F4473E">
      <w:start w:val="1"/>
      <w:numFmt w:val="bullet"/>
      <w:lvlText w:val=""/>
      <w:lvlJc w:val="left"/>
      <w:pPr>
        <w:tabs>
          <w:tab w:val="num" w:pos="2160"/>
        </w:tabs>
        <w:ind w:left="2160" w:hanging="360"/>
      </w:pPr>
      <w:rPr>
        <w:rFonts w:ascii="Wingdings" w:hAnsi="Wingdings"/>
      </w:rPr>
    </w:lvl>
    <w:lvl w:ilvl="3" w:tplc="9FE830E0">
      <w:start w:val="1"/>
      <w:numFmt w:val="bullet"/>
      <w:lvlText w:val=""/>
      <w:lvlJc w:val="left"/>
      <w:pPr>
        <w:tabs>
          <w:tab w:val="num" w:pos="2880"/>
        </w:tabs>
        <w:ind w:left="2880" w:hanging="360"/>
      </w:pPr>
      <w:rPr>
        <w:rFonts w:ascii="Symbol" w:hAnsi="Symbol"/>
      </w:rPr>
    </w:lvl>
    <w:lvl w:ilvl="4" w:tplc="78DCFFCE">
      <w:start w:val="1"/>
      <w:numFmt w:val="bullet"/>
      <w:lvlText w:val="o"/>
      <w:lvlJc w:val="left"/>
      <w:pPr>
        <w:tabs>
          <w:tab w:val="num" w:pos="3600"/>
        </w:tabs>
        <w:ind w:left="3600" w:hanging="360"/>
      </w:pPr>
      <w:rPr>
        <w:rFonts w:ascii="Courier New" w:hAnsi="Courier New"/>
      </w:rPr>
    </w:lvl>
    <w:lvl w:ilvl="5" w:tplc="0B08B730">
      <w:start w:val="1"/>
      <w:numFmt w:val="bullet"/>
      <w:lvlText w:val=""/>
      <w:lvlJc w:val="left"/>
      <w:pPr>
        <w:tabs>
          <w:tab w:val="num" w:pos="4320"/>
        </w:tabs>
        <w:ind w:left="4320" w:hanging="360"/>
      </w:pPr>
      <w:rPr>
        <w:rFonts w:ascii="Wingdings" w:hAnsi="Wingdings"/>
      </w:rPr>
    </w:lvl>
    <w:lvl w:ilvl="6" w:tplc="572EDE30">
      <w:start w:val="1"/>
      <w:numFmt w:val="bullet"/>
      <w:lvlText w:val=""/>
      <w:lvlJc w:val="left"/>
      <w:pPr>
        <w:tabs>
          <w:tab w:val="num" w:pos="5040"/>
        </w:tabs>
        <w:ind w:left="5040" w:hanging="360"/>
      </w:pPr>
      <w:rPr>
        <w:rFonts w:ascii="Symbol" w:hAnsi="Symbol"/>
      </w:rPr>
    </w:lvl>
    <w:lvl w:ilvl="7" w:tplc="91724186">
      <w:start w:val="1"/>
      <w:numFmt w:val="bullet"/>
      <w:lvlText w:val="o"/>
      <w:lvlJc w:val="left"/>
      <w:pPr>
        <w:tabs>
          <w:tab w:val="num" w:pos="5760"/>
        </w:tabs>
        <w:ind w:left="5760" w:hanging="360"/>
      </w:pPr>
      <w:rPr>
        <w:rFonts w:ascii="Courier New" w:hAnsi="Courier New"/>
      </w:rPr>
    </w:lvl>
    <w:lvl w:ilvl="8" w:tplc="3F46F3FE">
      <w:start w:val="1"/>
      <w:numFmt w:val="bullet"/>
      <w:lvlText w:val=""/>
      <w:lvlJc w:val="left"/>
      <w:pPr>
        <w:tabs>
          <w:tab w:val="num" w:pos="6480"/>
        </w:tabs>
        <w:ind w:left="6480" w:hanging="360"/>
      </w:pPr>
      <w:rPr>
        <w:rFonts w:ascii="Wingdings" w:hAnsi="Wingdings"/>
      </w:rPr>
    </w:lvl>
  </w:abstractNum>
  <w:abstractNum w:abstractNumId="56" w15:restartNumberingAfterBreak="0">
    <w:nsid w:val="00000039"/>
    <w:multiLevelType w:val="hybridMultilevel"/>
    <w:tmpl w:val="00000039"/>
    <w:lvl w:ilvl="0" w:tplc="630E79DC">
      <w:start w:val="1"/>
      <w:numFmt w:val="bullet"/>
      <w:lvlText w:val=""/>
      <w:lvlJc w:val="left"/>
      <w:pPr>
        <w:ind w:left="720" w:hanging="360"/>
      </w:pPr>
      <w:rPr>
        <w:rFonts w:ascii="Symbol" w:hAnsi="Symbol"/>
      </w:rPr>
    </w:lvl>
    <w:lvl w:ilvl="1" w:tplc="90626914">
      <w:start w:val="1"/>
      <w:numFmt w:val="bullet"/>
      <w:lvlText w:val="o"/>
      <w:lvlJc w:val="left"/>
      <w:pPr>
        <w:tabs>
          <w:tab w:val="num" w:pos="1440"/>
        </w:tabs>
        <w:ind w:left="1440" w:hanging="360"/>
      </w:pPr>
      <w:rPr>
        <w:rFonts w:ascii="Courier New" w:hAnsi="Courier New"/>
      </w:rPr>
    </w:lvl>
    <w:lvl w:ilvl="2" w:tplc="9B8CCCC6">
      <w:start w:val="1"/>
      <w:numFmt w:val="bullet"/>
      <w:lvlText w:val=""/>
      <w:lvlJc w:val="left"/>
      <w:pPr>
        <w:tabs>
          <w:tab w:val="num" w:pos="2160"/>
        </w:tabs>
        <w:ind w:left="2160" w:hanging="360"/>
      </w:pPr>
      <w:rPr>
        <w:rFonts w:ascii="Wingdings" w:hAnsi="Wingdings"/>
      </w:rPr>
    </w:lvl>
    <w:lvl w:ilvl="3" w:tplc="737A7DCC">
      <w:start w:val="1"/>
      <w:numFmt w:val="bullet"/>
      <w:lvlText w:val=""/>
      <w:lvlJc w:val="left"/>
      <w:pPr>
        <w:tabs>
          <w:tab w:val="num" w:pos="2880"/>
        </w:tabs>
        <w:ind w:left="2880" w:hanging="360"/>
      </w:pPr>
      <w:rPr>
        <w:rFonts w:ascii="Symbol" w:hAnsi="Symbol"/>
      </w:rPr>
    </w:lvl>
    <w:lvl w:ilvl="4" w:tplc="710A0760">
      <w:start w:val="1"/>
      <w:numFmt w:val="bullet"/>
      <w:lvlText w:val="o"/>
      <w:lvlJc w:val="left"/>
      <w:pPr>
        <w:tabs>
          <w:tab w:val="num" w:pos="3600"/>
        </w:tabs>
        <w:ind w:left="3600" w:hanging="360"/>
      </w:pPr>
      <w:rPr>
        <w:rFonts w:ascii="Courier New" w:hAnsi="Courier New"/>
      </w:rPr>
    </w:lvl>
    <w:lvl w:ilvl="5" w:tplc="6244434C">
      <w:start w:val="1"/>
      <w:numFmt w:val="bullet"/>
      <w:lvlText w:val=""/>
      <w:lvlJc w:val="left"/>
      <w:pPr>
        <w:tabs>
          <w:tab w:val="num" w:pos="4320"/>
        </w:tabs>
        <w:ind w:left="4320" w:hanging="360"/>
      </w:pPr>
      <w:rPr>
        <w:rFonts w:ascii="Wingdings" w:hAnsi="Wingdings"/>
      </w:rPr>
    </w:lvl>
    <w:lvl w:ilvl="6" w:tplc="2126112E">
      <w:start w:val="1"/>
      <w:numFmt w:val="bullet"/>
      <w:lvlText w:val=""/>
      <w:lvlJc w:val="left"/>
      <w:pPr>
        <w:tabs>
          <w:tab w:val="num" w:pos="5040"/>
        </w:tabs>
        <w:ind w:left="5040" w:hanging="360"/>
      </w:pPr>
      <w:rPr>
        <w:rFonts w:ascii="Symbol" w:hAnsi="Symbol"/>
      </w:rPr>
    </w:lvl>
    <w:lvl w:ilvl="7" w:tplc="4D4014FC">
      <w:start w:val="1"/>
      <w:numFmt w:val="bullet"/>
      <w:lvlText w:val="o"/>
      <w:lvlJc w:val="left"/>
      <w:pPr>
        <w:tabs>
          <w:tab w:val="num" w:pos="5760"/>
        </w:tabs>
        <w:ind w:left="5760" w:hanging="360"/>
      </w:pPr>
      <w:rPr>
        <w:rFonts w:ascii="Courier New" w:hAnsi="Courier New"/>
      </w:rPr>
    </w:lvl>
    <w:lvl w:ilvl="8" w:tplc="84B23FFE">
      <w:start w:val="1"/>
      <w:numFmt w:val="bullet"/>
      <w:lvlText w:val=""/>
      <w:lvlJc w:val="left"/>
      <w:pPr>
        <w:tabs>
          <w:tab w:val="num" w:pos="6480"/>
        </w:tabs>
        <w:ind w:left="6480" w:hanging="360"/>
      </w:pPr>
      <w:rPr>
        <w:rFonts w:ascii="Wingdings" w:hAnsi="Wingdings"/>
      </w:rPr>
    </w:lvl>
  </w:abstractNum>
  <w:abstractNum w:abstractNumId="57" w15:restartNumberingAfterBreak="0">
    <w:nsid w:val="0000003A"/>
    <w:multiLevelType w:val="hybridMultilevel"/>
    <w:tmpl w:val="0000003A"/>
    <w:lvl w:ilvl="0" w:tplc="02667DF8">
      <w:start w:val="1"/>
      <w:numFmt w:val="bullet"/>
      <w:lvlText w:val=""/>
      <w:lvlJc w:val="left"/>
      <w:pPr>
        <w:ind w:left="720" w:hanging="360"/>
      </w:pPr>
      <w:rPr>
        <w:rFonts w:ascii="Symbol" w:hAnsi="Symbol"/>
      </w:rPr>
    </w:lvl>
    <w:lvl w:ilvl="1" w:tplc="249CD056">
      <w:start w:val="1"/>
      <w:numFmt w:val="bullet"/>
      <w:lvlText w:val="o"/>
      <w:lvlJc w:val="left"/>
      <w:pPr>
        <w:tabs>
          <w:tab w:val="num" w:pos="1440"/>
        </w:tabs>
        <w:ind w:left="1440" w:hanging="360"/>
      </w:pPr>
      <w:rPr>
        <w:rFonts w:ascii="Courier New" w:hAnsi="Courier New"/>
      </w:rPr>
    </w:lvl>
    <w:lvl w:ilvl="2" w:tplc="FB267B90">
      <w:start w:val="1"/>
      <w:numFmt w:val="bullet"/>
      <w:lvlText w:val=""/>
      <w:lvlJc w:val="left"/>
      <w:pPr>
        <w:tabs>
          <w:tab w:val="num" w:pos="2160"/>
        </w:tabs>
        <w:ind w:left="2160" w:hanging="360"/>
      </w:pPr>
      <w:rPr>
        <w:rFonts w:ascii="Wingdings" w:hAnsi="Wingdings"/>
      </w:rPr>
    </w:lvl>
    <w:lvl w:ilvl="3" w:tplc="AF3AF15A">
      <w:start w:val="1"/>
      <w:numFmt w:val="bullet"/>
      <w:lvlText w:val=""/>
      <w:lvlJc w:val="left"/>
      <w:pPr>
        <w:tabs>
          <w:tab w:val="num" w:pos="2880"/>
        </w:tabs>
        <w:ind w:left="2880" w:hanging="360"/>
      </w:pPr>
      <w:rPr>
        <w:rFonts w:ascii="Symbol" w:hAnsi="Symbol"/>
      </w:rPr>
    </w:lvl>
    <w:lvl w:ilvl="4" w:tplc="A1B05E00">
      <w:start w:val="1"/>
      <w:numFmt w:val="bullet"/>
      <w:lvlText w:val="o"/>
      <w:lvlJc w:val="left"/>
      <w:pPr>
        <w:tabs>
          <w:tab w:val="num" w:pos="3600"/>
        </w:tabs>
        <w:ind w:left="3600" w:hanging="360"/>
      </w:pPr>
      <w:rPr>
        <w:rFonts w:ascii="Courier New" w:hAnsi="Courier New"/>
      </w:rPr>
    </w:lvl>
    <w:lvl w:ilvl="5" w:tplc="A566D308">
      <w:start w:val="1"/>
      <w:numFmt w:val="bullet"/>
      <w:lvlText w:val=""/>
      <w:lvlJc w:val="left"/>
      <w:pPr>
        <w:tabs>
          <w:tab w:val="num" w:pos="4320"/>
        </w:tabs>
        <w:ind w:left="4320" w:hanging="360"/>
      </w:pPr>
      <w:rPr>
        <w:rFonts w:ascii="Wingdings" w:hAnsi="Wingdings"/>
      </w:rPr>
    </w:lvl>
    <w:lvl w:ilvl="6" w:tplc="5AD87EC6">
      <w:start w:val="1"/>
      <w:numFmt w:val="bullet"/>
      <w:lvlText w:val=""/>
      <w:lvlJc w:val="left"/>
      <w:pPr>
        <w:tabs>
          <w:tab w:val="num" w:pos="5040"/>
        </w:tabs>
        <w:ind w:left="5040" w:hanging="360"/>
      </w:pPr>
      <w:rPr>
        <w:rFonts w:ascii="Symbol" w:hAnsi="Symbol"/>
      </w:rPr>
    </w:lvl>
    <w:lvl w:ilvl="7" w:tplc="DAFEE43E">
      <w:start w:val="1"/>
      <w:numFmt w:val="bullet"/>
      <w:lvlText w:val="o"/>
      <w:lvlJc w:val="left"/>
      <w:pPr>
        <w:tabs>
          <w:tab w:val="num" w:pos="5760"/>
        </w:tabs>
        <w:ind w:left="5760" w:hanging="360"/>
      </w:pPr>
      <w:rPr>
        <w:rFonts w:ascii="Courier New" w:hAnsi="Courier New"/>
      </w:rPr>
    </w:lvl>
    <w:lvl w:ilvl="8" w:tplc="9932830C">
      <w:start w:val="1"/>
      <w:numFmt w:val="bullet"/>
      <w:lvlText w:val=""/>
      <w:lvlJc w:val="left"/>
      <w:pPr>
        <w:tabs>
          <w:tab w:val="num" w:pos="6480"/>
        </w:tabs>
        <w:ind w:left="6480" w:hanging="360"/>
      </w:pPr>
      <w:rPr>
        <w:rFonts w:ascii="Wingdings" w:hAnsi="Wingdings"/>
      </w:rPr>
    </w:lvl>
  </w:abstractNum>
  <w:abstractNum w:abstractNumId="58" w15:restartNumberingAfterBreak="0">
    <w:nsid w:val="0000003B"/>
    <w:multiLevelType w:val="multilevel"/>
    <w:tmpl w:val="0000003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0000003C"/>
    <w:multiLevelType w:val="multilevel"/>
    <w:tmpl w:val="0000003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0000003D"/>
    <w:multiLevelType w:val="multilevel"/>
    <w:tmpl w:val="0000003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0000003E"/>
    <w:multiLevelType w:val="multilevel"/>
    <w:tmpl w:val="0000003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0000003F"/>
    <w:multiLevelType w:val="hybridMultilevel"/>
    <w:tmpl w:val="0000003F"/>
    <w:lvl w:ilvl="0" w:tplc="2F0EA9B0">
      <w:start w:val="1"/>
      <w:numFmt w:val="bullet"/>
      <w:lvlText w:val=""/>
      <w:lvlJc w:val="left"/>
      <w:pPr>
        <w:ind w:left="720" w:hanging="360"/>
      </w:pPr>
      <w:rPr>
        <w:rFonts w:ascii="Symbol" w:hAnsi="Symbol"/>
      </w:rPr>
    </w:lvl>
    <w:lvl w:ilvl="1" w:tplc="7220CB9A">
      <w:start w:val="1"/>
      <w:numFmt w:val="bullet"/>
      <w:lvlText w:val="o"/>
      <w:lvlJc w:val="left"/>
      <w:pPr>
        <w:tabs>
          <w:tab w:val="num" w:pos="1440"/>
        </w:tabs>
        <w:ind w:left="1440" w:hanging="360"/>
      </w:pPr>
      <w:rPr>
        <w:rFonts w:ascii="Courier New" w:hAnsi="Courier New"/>
      </w:rPr>
    </w:lvl>
    <w:lvl w:ilvl="2" w:tplc="4AFAE28C">
      <w:start w:val="1"/>
      <w:numFmt w:val="bullet"/>
      <w:lvlText w:val=""/>
      <w:lvlJc w:val="left"/>
      <w:pPr>
        <w:tabs>
          <w:tab w:val="num" w:pos="2160"/>
        </w:tabs>
        <w:ind w:left="2160" w:hanging="360"/>
      </w:pPr>
      <w:rPr>
        <w:rFonts w:ascii="Wingdings" w:hAnsi="Wingdings"/>
      </w:rPr>
    </w:lvl>
    <w:lvl w:ilvl="3" w:tplc="C26ADF12">
      <w:start w:val="1"/>
      <w:numFmt w:val="bullet"/>
      <w:lvlText w:val=""/>
      <w:lvlJc w:val="left"/>
      <w:pPr>
        <w:tabs>
          <w:tab w:val="num" w:pos="2880"/>
        </w:tabs>
        <w:ind w:left="2880" w:hanging="360"/>
      </w:pPr>
      <w:rPr>
        <w:rFonts w:ascii="Symbol" w:hAnsi="Symbol"/>
      </w:rPr>
    </w:lvl>
    <w:lvl w:ilvl="4" w:tplc="6C1CFD00">
      <w:start w:val="1"/>
      <w:numFmt w:val="bullet"/>
      <w:lvlText w:val="o"/>
      <w:lvlJc w:val="left"/>
      <w:pPr>
        <w:tabs>
          <w:tab w:val="num" w:pos="3600"/>
        </w:tabs>
        <w:ind w:left="3600" w:hanging="360"/>
      </w:pPr>
      <w:rPr>
        <w:rFonts w:ascii="Courier New" w:hAnsi="Courier New"/>
      </w:rPr>
    </w:lvl>
    <w:lvl w:ilvl="5" w:tplc="A36CE99C">
      <w:start w:val="1"/>
      <w:numFmt w:val="bullet"/>
      <w:lvlText w:val=""/>
      <w:lvlJc w:val="left"/>
      <w:pPr>
        <w:tabs>
          <w:tab w:val="num" w:pos="4320"/>
        </w:tabs>
        <w:ind w:left="4320" w:hanging="360"/>
      </w:pPr>
      <w:rPr>
        <w:rFonts w:ascii="Wingdings" w:hAnsi="Wingdings"/>
      </w:rPr>
    </w:lvl>
    <w:lvl w:ilvl="6" w:tplc="C73031A6">
      <w:start w:val="1"/>
      <w:numFmt w:val="bullet"/>
      <w:lvlText w:val=""/>
      <w:lvlJc w:val="left"/>
      <w:pPr>
        <w:tabs>
          <w:tab w:val="num" w:pos="5040"/>
        </w:tabs>
        <w:ind w:left="5040" w:hanging="360"/>
      </w:pPr>
      <w:rPr>
        <w:rFonts w:ascii="Symbol" w:hAnsi="Symbol"/>
      </w:rPr>
    </w:lvl>
    <w:lvl w:ilvl="7" w:tplc="2F8EB3AA">
      <w:start w:val="1"/>
      <w:numFmt w:val="bullet"/>
      <w:lvlText w:val="o"/>
      <w:lvlJc w:val="left"/>
      <w:pPr>
        <w:tabs>
          <w:tab w:val="num" w:pos="5760"/>
        </w:tabs>
        <w:ind w:left="5760" w:hanging="360"/>
      </w:pPr>
      <w:rPr>
        <w:rFonts w:ascii="Courier New" w:hAnsi="Courier New"/>
      </w:rPr>
    </w:lvl>
    <w:lvl w:ilvl="8" w:tplc="3754FCB0">
      <w:start w:val="1"/>
      <w:numFmt w:val="bullet"/>
      <w:lvlText w:val=""/>
      <w:lvlJc w:val="left"/>
      <w:pPr>
        <w:tabs>
          <w:tab w:val="num" w:pos="6480"/>
        </w:tabs>
        <w:ind w:left="6480" w:hanging="360"/>
      </w:pPr>
      <w:rPr>
        <w:rFonts w:ascii="Wingdings" w:hAnsi="Wingdings"/>
      </w:rPr>
    </w:lvl>
  </w:abstractNum>
  <w:abstractNum w:abstractNumId="63" w15:restartNumberingAfterBreak="0">
    <w:nsid w:val="00000040"/>
    <w:multiLevelType w:val="hybridMultilevel"/>
    <w:tmpl w:val="00000040"/>
    <w:lvl w:ilvl="0" w:tplc="FC783FD0">
      <w:start w:val="1"/>
      <w:numFmt w:val="bullet"/>
      <w:lvlText w:val=""/>
      <w:lvlJc w:val="left"/>
      <w:pPr>
        <w:ind w:left="720" w:hanging="360"/>
      </w:pPr>
      <w:rPr>
        <w:rFonts w:ascii="Symbol" w:hAnsi="Symbol"/>
      </w:rPr>
    </w:lvl>
    <w:lvl w:ilvl="1" w:tplc="8E8AB3B6">
      <w:start w:val="1"/>
      <w:numFmt w:val="bullet"/>
      <w:lvlText w:val="o"/>
      <w:lvlJc w:val="left"/>
      <w:pPr>
        <w:tabs>
          <w:tab w:val="num" w:pos="1440"/>
        </w:tabs>
        <w:ind w:left="1440" w:hanging="360"/>
      </w:pPr>
      <w:rPr>
        <w:rFonts w:ascii="Courier New" w:hAnsi="Courier New"/>
      </w:rPr>
    </w:lvl>
    <w:lvl w:ilvl="2" w:tplc="D464843C">
      <w:start w:val="1"/>
      <w:numFmt w:val="bullet"/>
      <w:lvlText w:val=""/>
      <w:lvlJc w:val="left"/>
      <w:pPr>
        <w:tabs>
          <w:tab w:val="num" w:pos="2160"/>
        </w:tabs>
        <w:ind w:left="2160" w:hanging="360"/>
      </w:pPr>
      <w:rPr>
        <w:rFonts w:ascii="Wingdings" w:hAnsi="Wingdings"/>
      </w:rPr>
    </w:lvl>
    <w:lvl w:ilvl="3" w:tplc="896A45B2">
      <w:start w:val="1"/>
      <w:numFmt w:val="bullet"/>
      <w:lvlText w:val=""/>
      <w:lvlJc w:val="left"/>
      <w:pPr>
        <w:tabs>
          <w:tab w:val="num" w:pos="2880"/>
        </w:tabs>
        <w:ind w:left="2880" w:hanging="360"/>
      </w:pPr>
      <w:rPr>
        <w:rFonts w:ascii="Symbol" w:hAnsi="Symbol"/>
      </w:rPr>
    </w:lvl>
    <w:lvl w:ilvl="4" w:tplc="25769DA4">
      <w:start w:val="1"/>
      <w:numFmt w:val="bullet"/>
      <w:lvlText w:val="o"/>
      <w:lvlJc w:val="left"/>
      <w:pPr>
        <w:tabs>
          <w:tab w:val="num" w:pos="3600"/>
        </w:tabs>
        <w:ind w:left="3600" w:hanging="360"/>
      </w:pPr>
      <w:rPr>
        <w:rFonts w:ascii="Courier New" w:hAnsi="Courier New"/>
      </w:rPr>
    </w:lvl>
    <w:lvl w:ilvl="5" w:tplc="1B20E9D0">
      <w:start w:val="1"/>
      <w:numFmt w:val="bullet"/>
      <w:lvlText w:val=""/>
      <w:lvlJc w:val="left"/>
      <w:pPr>
        <w:tabs>
          <w:tab w:val="num" w:pos="4320"/>
        </w:tabs>
        <w:ind w:left="4320" w:hanging="360"/>
      </w:pPr>
      <w:rPr>
        <w:rFonts w:ascii="Wingdings" w:hAnsi="Wingdings"/>
      </w:rPr>
    </w:lvl>
    <w:lvl w:ilvl="6" w:tplc="84C62136">
      <w:start w:val="1"/>
      <w:numFmt w:val="bullet"/>
      <w:lvlText w:val=""/>
      <w:lvlJc w:val="left"/>
      <w:pPr>
        <w:tabs>
          <w:tab w:val="num" w:pos="5040"/>
        </w:tabs>
        <w:ind w:left="5040" w:hanging="360"/>
      </w:pPr>
      <w:rPr>
        <w:rFonts w:ascii="Symbol" w:hAnsi="Symbol"/>
      </w:rPr>
    </w:lvl>
    <w:lvl w:ilvl="7" w:tplc="69D452C0">
      <w:start w:val="1"/>
      <w:numFmt w:val="bullet"/>
      <w:lvlText w:val="o"/>
      <w:lvlJc w:val="left"/>
      <w:pPr>
        <w:tabs>
          <w:tab w:val="num" w:pos="5760"/>
        </w:tabs>
        <w:ind w:left="5760" w:hanging="360"/>
      </w:pPr>
      <w:rPr>
        <w:rFonts w:ascii="Courier New" w:hAnsi="Courier New"/>
      </w:rPr>
    </w:lvl>
    <w:lvl w:ilvl="8" w:tplc="20CC730C">
      <w:start w:val="1"/>
      <w:numFmt w:val="bullet"/>
      <w:lvlText w:val=""/>
      <w:lvlJc w:val="left"/>
      <w:pPr>
        <w:tabs>
          <w:tab w:val="num" w:pos="6480"/>
        </w:tabs>
        <w:ind w:left="6480" w:hanging="360"/>
      </w:pPr>
      <w:rPr>
        <w:rFonts w:ascii="Wingdings" w:hAnsi="Wingdings"/>
      </w:rPr>
    </w:lvl>
  </w:abstractNum>
  <w:abstractNum w:abstractNumId="64" w15:restartNumberingAfterBreak="0">
    <w:nsid w:val="00000041"/>
    <w:multiLevelType w:val="multilevel"/>
    <w:tmpl w:val="0000004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00000042"/>
    <w:multiLevelType w:val="multilevel"/>
    <w:tmpl w:val="00000042"/>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00000043"/>
    <w:multiLevelType w:val="multilevel"/>
    <w:tmpl w:val="00000043"/>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00000044"/>
    <w:multiLevelType w:val="hybridMultilevel"/>
    <w:tmpl w:val="00000044"/>
    <w:lvl w:ilvl="0" w:tplc="08B0BD9E">
      <w:start w:val="1"/>
      <w:numFmt w:val="bullet"/>
      <w:lvlText w:val=""/>
      <w:lvlJc w:val="left"/>
      <w:pPr>
        <w:ind w:left="720" w:hanging="360"/>
      </w:pPr>
      <w:rPr>
        <w:rFonts w:ascii="Symbol" w:hAnsi="Symbol"/>
      </w:rPr>
    </w:lvl>
    <w:lvl w:ilvl="1" w:tplc="F59C1266">
      <w:start w:val="1"/>
      <w:numFmt w:val="bullet"/>
      <w:lvlText w:val="o"/>
      <w:lvlJc w:val="left"/>
      <w:pPr>
        <w:tabs>
          <w:tab w:val="num" w:pos="1440"/>
        </w:tabs>
        <w:ind w:left="1440" w:hanging="360"/>
      </w:pPr>
      <w:rPr>
        <w:rFonts w:ascii="Courier New" w:hAnsi="Courier New"/>
      </w:rPr>
    </w:lvl>
    <w:lvl w:ilvl="2" w:tplc="2AC8B496">
      <w:start w:val="1"/>
      <w:numFmt w:val="bullet"/>
      <w:lvlText w:val=""/>
      <w:lvlJc w:val="left"/>
      <w:pPr>
        <w:tabs>
          <w:tab w:val="num" w:pos="2160"/>
        </w:tabs>
        <w:ind w:left="2160" w:hanging="360"/>
      </w:pPr>
      <w:rPr>
        <w:rFonts w:ascii="Wingdings" w:hAnsi="Wingdings"/>
      </w:rPr>
    </w:lvl>
    <w:lvl w:ilvl="3" w:tplc="6D0E2DBA">
      <w:start w:val="1"/>
      <w:numFmt w:val="bullet"/>
      <w:lvlText w:val=""/>
      <w:lvlJc w:val="left"/>
      <w:pPr>
        <w:tabs>
          <w:tab w:val="num" w:pos="2880"/>
        </w:tabs>
        <w:ind w:left="2880" w:hanging="360"/>
      </w:pPr>
      <w:rPr>
        <w:rFonts w:ascii="Symbol" w:hAnsi="Symbol"/>
      </w:rPr>
    </w:lvl>
    <w:lvl w:ilvl="4" w:tplc="C352DD14">
      <w:start w:val="1"/>
      <w:numFmt w:val="bullet"/>
      <w:lvlText w:val="o"/>
      <w:lvlJc w:val="left"/>
      <w:pPr>
        <w:tabs>
          <w:tab w:val="num" w:pos="3600"/>
        </w:tabs>
        <w:ind w:left="3600" w:hanging="360"/>
      </w:pPr>
      <w:rPr>
        <w:rFonts w:ascii="Courier New" w:hAnsi="Courier New"/>
      </w:rPr>
    </w:lvl>
    <w:lvl w:ilvl="5" w:tplc="FF9E1716">
      <w:start w:val="1"/>
      <w:numFmt w:val="bullet"/>
      <w:lvlText w:val=""/>
      <w:lvlJc w:val="left"/>
      <w:pPr>
        <w:tabs>
          <w:tab w:val="num" w:pos="4320"/>
        </w:tabs>
        <w:ind w:left="4320" w:hanging="360"/>
      </w:pPr>
      <w:rPr>
        <w:rFonts w:ascii="Wingdings" w:hAnsi="Wingdings"/>
      </w:rPr>
    </w:lvl>
    <w:lvl w:ilvl="6" w:tplc="03006170">
      <w:start w:val="1"/>
      <w:numFmt w:val="bullet"/>
      <w:lvlText w:val=""/>
      <w:lvlJc w:val="left"/>
      <w:pPr>
        <w:tabs>
          <w:tab w:val="num" w:pos="5040"/>
        </w:tabs>
        <w:ind w:left="5040" w:hanging="360"/>
      </w:pPr>
      <w:rPr>
        <w:rFonts w:ascii="Symbol" w:hAnsi="Symbol"/>
      </w:rPr>
    </w:lvl>
    <w:lvl w:ilvl="7" w:tplc="6BD0AB6C">
      <w:start w:val="1"/>
      <w:numFmt w:val="bullet"/>
      <w:lvlText w:val="o"/>
      <w:lvlJc w:val="left"/>
      <w:pPr>
        <w:tabs>
          <w:tab w:val="num" w:pos="5760"/>
        </w:tabs>
        <w:ind w:left="5760" w:hanging="360"/>
      </w:pPr>
      <w:rPr>
        <w:rFonts w:ascii="Courier New" w:hAnsi="Courier New"/>
      </w:rPr>
    </w:lvl>
    <w:lvl w:ilvl="8" w:tplc="E90E5890">
      <w:start w:val="1"/>
      <w:numFmt w:val="bullet"/>
      <w:lvlText w:val=""/>
      <w:lvlJc w:val="left"/>
      <w:pPr>
        <w:tabs>
          <w:tab w:val="num" w:pos="6480"/>
        </w:tabs>
        <w:ind w:left="6480" w:hanging="360"/>
      </w:pPr>
      <w:rPr>
        <w:rFonts w:ascii="Wingdings" w:hAnsi="Wingdings"/>
      </w:rPr>
    </w:lvl>
  </w:abstractNum>
  <w:abstractNum w:abstractNumId="68" w15:restartNumberingAfterBreak="0">
    <w:nsid w:val="00000045"/>
    <w:multiLevelType w:val="hybridMultilevel"/>
    <w:tmpl w:val="00000045"/>
    <w:lvl w:ilvl="0" w:tplc="922067C2">
      <w:start w:val="1"/>
      <w:numFmt w:val="bullet"/>
      <w:lvlText w:val=""/>
      <w:lvlJc w:val="left"/>
      <w:pPr>
        <w:ind w:left="720" w:hanging="360"/>
      </w:pPr>
      <w:rPr>
        <w:rFonts w:ascii="Symbol" w:hAnsi="Symbol"/>
      </w:rPr>
    </w:lvl>
    <w:lvl w:ilvl="1" w:tplc="069CF642">
      <w:start w:val="1"/>
      <w:numFmt w:val="bullet"/>
      <w:lvlText w:val="o"/>
      <w:lvlJc w:val="left"/>
      <w:pPr>
        <w:tabs>
          <w:tab w:val="num" w:pos="1440"/>
        </w:tabs>
        <w:ind w:left="1440" w:hanging="360"/>
      </w:pPr>
      <w:rPr>
        <w:rFonts w:ascii="Courier New" w:hAnsi="Courier New"/>
      </w:rPr>
    </w:lvl>
    <w:lvl w:ilvl="2" w:tplc="07A4925A">
      <w:start w:val="1"/>
      <w:numFmt w:val="bullet"/>
      <w:lvlText w:val=""/>
      <w:lvlJc w:val="left"/>
      <w:pPr>
        <w:tabs>
          <w:tab w:val="num" w:pos="2160"/>
        </w:tabs>
        <w:ind w:left="2160" w:hanging="360"/>
      </w:pPr>
      <w:rPr>
        <w:rFonts w:ascii="Wingdings" w:hAnsi="Wingdings"/>
      </w:rPr>
    </w:lvl>
    <w:lvl w:ilvl="3" w:tplc="2A264846">
      <w:start w:val="1"/>
      <w:numFmt w:val="bullet"/>
      <w:lvlText w:val=""/>
      <w:lvlJc w:val="left"/>
      <w:pPr>
        <w:tabs>
          <w:tab w:val="num" w:pos="2880"/>
        </w:tabs>
        <w:ind w:left="2880" w:hanging="360"/>
      </w:pPr>
      <w:rPr>
        <w:rFonts w:ascii="Symbol" w:hAnsi="Symbol"/>
      </w:rPr>
    </w:lvl>
    <w:lvl w:ilvl="4" w:tplc="2BF25AFE">
      <w:start w:val="1"/>
      <w:numFmt w:val="bullet"/>
      <w:lvlText w:val="o"/>
      <w:lvlJc w:val="left"/>
      <w:pPr>
        <w:tabs>
          <w:tab w:val="num" w:pos="3600"/>
        </w:tabs>
        <w:ind w:left="3600" w:hanging="360"/>
      </w:pPr>
      <w:rPr>
        <w:rFonts w:ascii="Courier New" w:hAnsi="Courier New"/>
      </w:rPr>
    </w:lvl>
    <w:lvl w:ilvl="5" w:tplc="4B86AD36">
      <w:start w:val="1"/>
      <w:numFmt w:val="bullet"/>
      <w:lvlText w:val=""/>
      <w:lvlJc w:val="left"/>
      <w:pPr>
        <w:tabs>
          <w:tab w:val="num" w:pos="4320"/>
        </w:tabs>
        <w:ind w:left="4320" w:hanging="360"/>
      </w:pPr>
      <w:rPr>
        <w:rFonts w:ascii="Wingdings" w:hAnsi="Wingdings"/>
      </w:rPr>
    </w:lvl>
    <w:lvl w:ilvl="6" w:tplc="93DAA9A6">
      <w:start w:val="1"/>
      <w:numFmt w:val="bullet"/>
      <w:lvlText w:val=""/>
      <w:lvlJc w:val="left"/>
      <w:pPr>
        <w:tabs>
          <w:tab w:val="num" w:pos="5040"/>
        </w:tabs>
        <w:ind w:left="5040" w:hanging="360"/>
      </w:pPr>
      <w:rPr>
        <w:rFonts w:ascii="Symbol" w:hAnsi="Symbol"/>
      </w:rPr>
    </w:lvl>
    <w:lvl w:ilvl="7" w:tplc="D144B7D0">
      <w:start w:val="1"/>
      <w:numFmt w:val="bullet"/>
      <w:lvlText w:val="o"/>
      <w:lvlJc w:val="left"/>
      <w:pPr>
        <w:tabs>
          <w:tab w:val="num" w:pos="5760"/>
        </w:tabs>
        <w:ind w:left="5760" w:hanging="360"/>
      </w:pPr>
      <w:rPr>
        <w:rFonts w:ascii="Courier New" w:hAnsi="Courier New"/>
      </w:rPr>
    </w:lvl>
    <w:lvl w:ilvl="8" w:tplc="538A2F7E">
      <w:start w:val="1"/>
      <w:numFmt w:val="bullet"/>
      <w:lvlText w:val=""/>
      <w:lvlJc w:val="left"/>
      <w:pPr>
        <w:tabs>
          <w:tab w:val="num" w:pos="6480"/>
        </w:tabs>
        <w:ind w:left="6480" w:hanging="360"/>
      </w:pPr>
      <w:rPr>
        <w:rFonts w:ascii="Wingdings" w:hAnsi="Wingdings"/>
      </w:rPr>
    </w:lvl>
  </w:abstractNum>
  <w:abstractNum w:abstractNumId="69" w15:restartNumberingAfterBreak="0">
    <w:nsid w:val="00000046"/>
    <w:multiLevelType w:val="hybridMultilevel"/>
    <w:tmpl w:val="00000046"/>
    <w:lvl w:ilvl="0" w:tplc="ED88249A">
      <w:start w:val="1"/>
      <w:numFmt w:val="bullet"/>
      <w:lvlText w:val=""/>
      <w:lvlJc w:val="left"/>
      <w:pPr>
        <w:ind w:left="720" w:hanging="360"/>
      </w:pPr>
      <w:rPr>
        <w:rFonts w:ascii="Symbol" w:hAnsi="Symbol"/>
      </w:rPr>
    </w:lvl>
    <w:lvl w:ilvl="1" w:tplc="81A61B70">
      <w:start w:val="1"/>
      <w:numFmt w:val="bullet"/>
      <w:lvlText w:val="o"/>
      <w:lvlJc w:val="left"/>
      <w:pPr>
        <w:ind w:left="1440" w:hanging="360"/>
      </w:pPr>
      <w:rPr>
        <w:rFonts w:ascii="Courier New" w:hAnsi="Courier New"/>
      </w:rPr>
    </w:lvl>
    <w:lvl w:ilvl="2" w:tplc="0F20894A">
      <w:start w:val="1"/>
      <w:numFmt w:val="bullet"/>
      <w:lvlText w:val=""/>
      <w:lvlJc w:val="left"/>
      <w:pPr>
        <w:tabs>
          <w:tab w:val="num" w:pos="2160"/>
        </w:tabs>
        <w:ind w:left="2160" w:hanging="360"/>
      </w:pPr>
      <w:rPr>
        <w:rFonts w:ascii="Wingdings" w:hAnsi="Wingdings"/>
      </w:rPr>
    </w:lvl>
    <w:lvl w:ilvl="3" w:tplc="57223ECE">
      <w:start w:val="1"/>
      <w:numFmt w:val="bullet"/>
      <w:lvlText w:val=""/>
      <w:lvlJc w:val="left"/>
      <w:pPr>
        <w:tabs>
          <w:tab w:val="num" w:pos="2880"/>
        </w:tabs>
        <w:ind w:left="2880" w:hanging="360"/>
      </w:pPr>
      <w:rPr>
        <w:rFonts w:ascii="Symbol" w:hAnsi="Symbol"/>
      </w:rPr>
    </w:lvl>
    <w:lvl w:ilvl="4" w:tplc="E09C50A8">
      <w:start w:val="1"/>
      <w:numFmt w:val="bullet"/>
      <w:lvlText w:val="o"/>
      <w:lvlJc w:val="left"/>
      <w:pPr>
        <w:tabs>
          <w:tab w:val="num" w:pos="3600"/>
        </w:tabs>
        <w:ind w:left="3600" w:hanging="360"/>
      </w:pPr>
      <w:rPr>
        <w:rFonts w:ascii="Courier New" w:hAnsi="Courier New"/>
      </w:rPr>
    </w:lvl>
    <w:lvl w:ilvl="5" w:tplc="B94C0EA4">
      <w:start w:val="1"/>
      <w:numFmt w:val="bullet"/>
      <w:lvlText w:val=""/>
      <w:lvlJc w:val="left"/>
      <w:pPr>
        <w:tabs>
          <w:tab w:val="num" w:pos="4320"/>
        </w:tabs>
        <w:ind w:left="4320" w:hanging="360"/>
      </w:pPr>
      <w:rPr>
        <w:rFonts w:ascii="Wingdings" w:hAnsi="Wingdings"/>
      </w:rPr>
    </w:lvl>
    <w:lvl w:ilvl="6" w:tplc="06DEAB8E">
      <w:start w:val="1"/>
      <w:numFmt w:val="bullet"/>
      <w:lvlText w:val=""/>
      <w:lvlJc w:val="left"/>
      <w:pPr>
        <w:tabs>
          <w:tab w:val="num" w:pos="5040"/>
        </w:tabs>
        <w:ind w:left="5040" w:hanging="360"/>
      </w:pPr>
      <w:rPr>
        <w:rFonts w:ascii="Symbol" w:hAnsi="Symbol"/>
      </w:rPr>
    </w:lvl>
    <w:lvl w:ilvl="7" w:tplc="F94A49F4">
      <w:start w:val="1"/>
      <w:numFmt w:val="bullet"/>
      <w:lvlText w:val="o"/>
      <w:lvlJc w:val="left"/>
      <w:pPr>
        <w:tabs>
          <w:tab w:val="num" w:pos="5760"/>
        </w:tabs>
        <w:ind w:left="5760" w:hanging="360"/>
      </w:pPr>
      <w:rPr>
        <w:rFonts w:ascii="Courier New" w:hAnsi="Courier New"/>
      </w:rPr>
    </w:lvl>
    <w:lvl w:ilvl="8" w:tplc="65303A90">
      <w:start w:val="1"/>
      <w:numFmt w:val="bullet"/>
      <w:lvlText w:val=""/>
      <w:lvlJc w:val="left"/>
      <w:pPr>
        <w:tabs>
          <w:tab w:val="num" w:pos="6480"/>
        </w:tabs>
        <w:ind w:left="6480" w:hanging="360"/>
      </w:pPr>
      <w:rPr>
        <w:rFonts w:ascii="Wingdings" w:hAnsi="Wingdings"/>
      </w:rPr>
    </w:lvl>
  </w:abstractNum>
  <w:abstractNum w:abstractNumId="70" w15:restartNumberingAfterBreak="0">
    <w:nsid w:val="00000047"/>
    <w:multiLevelType w:val="hybridMultilevel"/>
    <w:tmpl w:val="00000047"/>
    <w:lvl w:ilvl="0" w:tplc="A33A8980">
      <w:start w:val="1"/>
      <w:numFmt w:val="bullet"/>
      <w:lvlText w:val="o"/>
      <w:lvlJc w:val="left"/>
      <w:pPr>
        <w:tabs>
          <w:tab w:val="num" w:pos="720"/>
        </w:tabs>
        <w:ind w:left="720" w:hanging="360"/>
      </w:pPr>
      <w:rPr>
        <w:rFonts w:ascii="Courier New" w:hAnsi="Courier New"/>
      </w:rPr>
    </w:lvl>
    <w:lvl w:ilvl="1" w:tplc="90DA8CB4">
      <w:start w:val="1"/>
      <w:numFmt w:val="bullet"/>
      <w:lvlText w:val="o"/>
      <w:lvlJc w:val="left"/>
      <w:pPr>
        <w:ind w:left="1440" w:hanging="360"/>
      </w:pPr>
      <w:rPr>
        <w:rFonts w:ascii="Courier New" w:hAnsi="Courier New"/>
      </w:rPr>
    </w:lvl>
    <w:lvl w:ilvl="2" w:tplc="35E04CB0">
      <w:start w:val="1"/>
      <w:numFmt w:val="bullet"/>
      <w:lvlText w:val=""/>
      <w:lvlJc w:val="left"/>
      <w:pPr>
        <w:tabs>
          <w:tab w:val="num" w:pos="2160"/>
        </w:tabs>
        <w:ind w:left="2160" w:hanging="360"/>
      </w:pPr>
      <w:rPr>
        <w:rFonts w:ascii="Wingdings" w:hAnsi="Wingdings"/>
      </w:rPr>
    </w:lvl>
    <w:lvl w:ilvl="3" w:tplc="82E061B2">
      <w:start w:val="1"/>
      <w:numFmt w:val="bullet"/>
      <w:lvlText w:val=""/>
      <w:lvlJc w:val="left"/>
      <w:pPr>
        <w:tabs>
          <w:tab w:val="num" w:pos="2880"/>
        </w:tabs>
        <w:ind w:left="2880" w:hanging="360"/>
      </w:pPr>
      <w:rPr>
        <w:rFonts w:ascii="Symbol" w:hAnsi="Symbol"/>
      </w:rPr>
    </w:lvl>
    <w:lvl w:ilvl="4" w:tplc="5F0A6EE8">
      <w:start w:val="1"/>
      <w:numFmt w:val="bullet"/>
      <w:lvlText w:val="o"/>
      <w:lvlJc w:val="left"/>
      <w:pPr>
        <w:tabs>
          <w:tab w:val="num" w:pos="3600"/>
        </w:tabs>
        <w:ind w:left="3600" w:hanging="360"/>
      </w:pPr>
      <w:rPr>
        <w:rFonts w:ascii="Courier New" w:hAnsi="Courier New"/>
      </w:rPr>
    </w:lvl>
    <w:lvl w:ilvl="5" w:tplc="1B34E118">
      <w:start w:val="1"/>
      <w:numFmt w:val="bullet"/>
      <w:lvlText w:val=""/>
      <w:lvlJc w:val="left"/>
      <w:pPr>
        <w:tabs>
          <w:tab w:val="num" w:pos="4320"/>
        </w:tabs>
        <w:ind w:left="4320" w:hanging="360"/>
      </w:pPr>
      <w:rPr>
        <w:rFonts w:ascii="Wingdings" w:hAnsi="Wingdings"/>
      </w:rPr>
    </w:lvl>
    <w:lvl w:ilvl="6" w:tplc="15BC37B0">
      <w:start w:val="1"/>
      <w:numFmt w:val="bullet"/>
      <w:lvlText w:val=""/>
      <w:lvlJc w:val="left"/>
      <w:pPr>
        <w:tabs>
          <w:tab w:val="num" w:pos="5040"/>
        </w:tabs>
        <w:ind w:left="5040" w:hanging="360"/>
      </w:pPr>
      <w:rPr>
        <w:rFonts w:ascii="Symbol" w:hAnsi="Symbol"/>
      </w:rPr>
    </w:lvl>
    <w:lvl w:ilvl="7" w:tplc="D94480F4">
      <w:start w:val="1"/>
      <w:numFmt w:val="bullet"/>
      <w:lvlText w:val="o"/>
      <w:lvlJc w:val="left"/>
      <w:pPr>
        <w:tabs>
          <w:tab w:val="num" w:pos="5760"/>
        </w:tabs>
        <w:ind w:left="5760" w:hanging="360"/>
      </w:pPr>
      <w:rPr>
        <w:rFonts w:ascii="Courier New" w:hAnsi="Courier New"/>
      </w:rPr>
    </w:lvl>
    <w:lvl w:ilvl="8" w:tplc="88605586">
      <w:start w:val="1"/>
      <w:numFmt w:val="bullet"/>
      <w:lvlText w:val=""/>
      <w:lvlJc w:val="left"/>
      <w:pPr>
        <w:tabs>
          <w:tab w:val="num" w:pos="6480"/>
        </w:tabs>
        <w:ind w:left="6480" w:hanging="360"/>
      </w:pPr>
      <w:rPr>
        <w:rFonts w:ascii="Wingdings" w:hAnsi="Wingdings"/>
      </w:rPr>
    </w:lvl>
  </w:abstractNum>
  <w:abstractNum w:abstractNumId="71" w15:restartNumberingAfterBreak="0">
    <w:nsid w:val="00000048"/>
    <w:multiLevelType w:val="hybridMultilevel"/>
    <w:tmpl w:val="00000048"/>
    <w:lvl w:ilvl="0" w:tplc="6DDC0AD6">
      <w:start w:val="1"/>
      <w:numFmt w:val="bullet"/>
      <w:lvlText w:val=""/>
      <w:lvlJc w:val="left"/>
      <w:pPr>
        <w:ind w:left="720" w:hanging="360"/>
      </w:pPr>
      <w:rPr>
        <w:rFonts w:ascii="Symbol" w:hAnsi="Symbol"/>
      </w:rPr>
    </w:lvl>
    <w:lvl w:ilvl="1" w:tplc="FE70CBD0">
      <w:start w:val="1"/>
      <w:numFmt w:val="bullet"/>
      <w:lvlText w:val="o"/>
      <w:lvlJc w:val="left"/>
      <w:pPr>
        <w:tabs>
          <w:tab w:val="num" w:pos="1440"/>
        </w:tabs>
        <w:ind w:left="1440" w:hanging="360"/>
      </w:pPr>
      <w:rPr>
        <w:rFonts w:ascii="Courier New" w:hAnsi="Courier New"/>
      </w:rPr>
    </w:lvl>
    <w:lvl w:ilvl="2" w:tplc="A520531A">
      <w:start w:val="1"/>
      <w:numFmt w:val="bullet"/>
      <w:lvlText w:val=""/>
      <w:lvlJc w:val="left"/>
      <w:pPr>
        <w:tabs>
          <w:tab w:val="num" w:pos="2160"/>
        </w:tabs>
        <w:ind w:left="2160" w:hanging="360"/>
      </w:pPr>
      <w:rPr>
        <w:rFonts w:ascii="Wingdings" w:hAnsi="Wingdings"/>
      </w:rPr>
    </w:lvl>
    <w:lvl w:ilvl="3" w:tplc="77CE82B0">
      <w:start w:val="1"/>
      <w:numFmt w:val="bullet"/>
      <w:lvlText w:val=""/>
      <w:lvlJc w:val="left"/>
      <w:pPr>
        <w:tabs>
          <w:tab w:val="num" w:pos="2880"/>
        </w:tabs>
        <w:ind w:left="2880" w:hanging="360"/>
      </w:pPr>
      <w:rPr>
        <w:rFonts w:ascii="Symbol" w:hAnsi="Symbol"/>
      </w:rPr>
    </w:lvl>
    <w:lvl w:ilvl="4" w:tplc="FEEAF608">
      <w:start w:val="1"/>
      <w:numFmt w:val="bullet"/>
      <w:lvlText w:val="o"/>
      <w:lvlJc w:val="left"/>
      <w:pPr>
        <w:tabs>
          <w:tab w:val="num" w:pos="3600"/>
        </w:tabs>
        <w:ind w:left="3600" w:hanging="360"/>
      </w:pPr>
      <w:rPr>
        <w:rFonts w:ascii="Courier New" w:hAnsi="Courier New"/>
      </w:rPr>
    </w:lvl>
    <w:lvl w:ilvl="5" w:tplc="2940F842">
      <w:start w:val="1"/>
      <w:numFmt w:val="bullet"/>
      <w:lvlText w:val=""/>
      <w:lvlJc w:val="left"/>
      <w:pPr>
        <w:tabs>
          <w:tab w:val="num" w:pos="4320"/>
        </w:tabs>
        <w:ind w:left="4320" w:hanging="360"/>
      </w:pPr>
      <w:rPr>
        <w:rFonts w:ascii="Wingdings" w:hAnsi="Wingdings"/>
      </w:rPr>
    </w:lvl>
    <w:lvl w:ilvl="6" w:tplc="8A405C88">
      <w:start w:val="1"/>
      <w:numFmt w:val="bullet"/>
      <w:lvlText w:val=""/>
      <w:lvlJc w:val="left"/>
      <w:pPr>
        <w:tabs>
          <w:tab w:val="num" w:pos="5040"/>
        </w:tabs>
        <w:ind w:left="5040" w:hanging="360"/>
      </w:pPr>
      <w:rPr>
        <w:rFonts w:ascii="Symbol" w:hAnsi="Symbol"/>
      </w:rPr>
    </w:lvl>
    <w:lvl w:ilvl="7" w:tplc="5F80482C">
      <w:start w:val="1"/>
      <w:numFmt w:val="bullet"/>
      <w:lvlText w:val="o"/>
      <w:lvlJc w:val="left"/>
      <w:pPr>
        <w:tabs>
          <w:tab w:val="num" w:pos="5760"/>
        </w:tabs>
        <w:ind w:left="5760" w:hanging="360"/>
      </w:pPr>
      <w:rPr>
        <w:rFonts w:ascii="Courier New" w:hAnsi="Courier New"/>
      </w:rPr>
    </w:lvl>
    <w:lvl w:ilvl="8" w:tplc="408A7D36">
      <w:start w:val="1"/>
      <w:numFmt w:val="bullet"/>
      <w:lvlText w:val=""/>
      <w:lvlJc w:val="left"/>
      <w:pPr>
        <w:tabs>
          <w:tab w:val="num" w:pos="6480"/>
        </w:tabs>
        <w:ind w:left="6480" w:hanging="360"/>
      </w:pPr>
      <w:rPr>
        <w:rFonts w:ascii="Wingdings" w:hAnsi="Wingdings"/>
      </w:rPr>
    </w:lvl>
  </w:abstractNum>
  <w:abstractNum w:abstractNumId="72" w15:restartNumberingAfterBreak="0">
    <w:nsid w:val="00000049"/>
    <w:multiLevelType w:val="hybridMultilevel"/>
    <w:tmpl w:val="00000049"/>
    <w:lvl w:ilvl="0" w:tplc="CE482C20">
      <w:start w:val="1"/>
      <w:numFmt w:val="bullet"/>
      <w:lvlText w:val=""/>
      <w:lvlJc w:val="left"/>
      <w:pPr>
        <w:ind w:left="720" w:hanging="360"/>
      </w:pPr>
      <w:rPr>
        <w:rFonts w:ascii="Symbol" w:hAnsi="Symbol"/>
      </w:rPr>
    </w:lvl>
    <w:lvl w:ilvl="1" w:tplc="2E027AF8">
      <w:start w:val="1"/>
      <w:numFmt w:val="bullet"/>
      <w:lvlText w:val="o"/>
      <w:lvlJc w:val="left"/>
      <w:pPr>
        <w:tabs>
          <w:tab w:val="num" w:pos="1440"/>
        </w:tabs>
        <w:ind w:left="1440" w:hanging="360"/>
      </w:pPr>
      <w:rPr>
        <w:rFonts w:ascii="Courier New" w:hAnsi="Courier New"/>
      </w:rPr>
    </w:lvl>
    <w:lvl w:ilvl="2" w:tplc="F350E362">
      <w:start w:val="1"/>
      <w:numFmt w:val="bullet"/>
      <w:lvlText w:val=""/>
      <w:lvlJc w:val="left"/>
      <w:pPr>
        <w:tabs>
          <w:tab w:val="num" w:pos="2160"/>
        </w:tabs>
        <w:ind w:left="2160" w:hanging="360"/>
      </w:pPr>
      <w:rPr>
        <w:rFonts w:ascii="Wingdings" w:hAnsi="Wingdings"/>
      </w:rPr>
    </w:lvl>
    <w:lvl w:ilvl="3" w:tplc="B8C02748">
      <w:start w:val="1"/>
      <w:numFmt w:val="bullet"/>
      <w:lvlText w:val=""/>
      <w:lvlJc w:val="left"/>
      <w:pPr>
        <w:tabs>
          <w:tab w:val="num" w:pos="2880"/>
        </w:tabs>
        <w:ind w:left="2880" w:hanging="360"/>
      </w:pPr>
      <w:rPr>
        <w:rFonts w:ascii="Symbol" w:hAnsi="Symbol"/>
      </w:rPr>
    </w:lvl>
    <w:lvl w:ilvl="4" w:tplc="695C4FA0">
      <w:start w:val="1"/>
      <w:numFmt w:val="bullet"/>
      <w:lvlText w:val="o"/>
      <w:lvlJc w:val="left"/>
      <w:pPr>
        <w:tabs>
          <w:tab w:val="num" w:pos="3600"/>
        </w:tabs>
        <w:ind w:left="3600" w:hanging="360"/>
      </w:pPr>
      <w:rPr>
        <w:rFonts w:ascii="Courier New" w:hAnsi="Courier New"/>
      </w:rPr>
    </w:lvl>
    <w:lvl w:ilvl="5" w:tplc="0FD6D154">
      <w:start w:val="1"/>
      <w:numFmt w:val="bullet"/>
      <w:lvlText w:val=""/>
      <w:lvlJc w:val="left"/>
      <w:pPr>
        <w:tabs>
          <w:tab w:val="num" w:pos="4320"/>
        </w:tabs>
        <w:ind w:left="4320" w:hanging="360"/>
      </w:pPr>
      <w:rPr>
        <w:rFonts w:ascii="Wingdings" w:hAnsi="Wingdings"/>
      </w:rPr>
    </w:lvl>
    <w:lvl w:ilvl="6" w:tplc="1D408C96">
      <w:start w:val="1"/>
      <w:numFmt w:val="bullet"/>
      <w:lvlText w:val=""/>
      <w:lvlJc w:val="left"/>
      <w:pPr>
        <w:tabs>
          <w:tab w:val="num" w:pos="5040"/>
        </w:tabs>
        <w:ind w:left="5040" w:hanging="360"/>
      </w:pPr>
      <w:rPr>
        <w:rFonts w:ascii="Symbol" w:hAnsi="Symbol"/>
      </w:rPr>
    </w:lvl>
    <w:lvl w:ilvl="7" w:tplc="E4C61770">
      <w:start w:val="1"/>
      <w:numFmt w:val="bullet"/>
      <w:lvlText w:val="o"/>
      <w:lvlJc w:val="left"/>
      <w:pPr>
        <w:tabs>
          <w:tab w:val="num" w:pos="5760"/>
        </w:tabs>
        <w:ind w:left="5760" w:hanging="360"/>
      </w:pPr>
      <w:rPr>
        <w:rFonts w:ascii="Courier New" w:hAnsi="Courier New"/>
      </w:rPr>
    </w:lvl>
    <w:lvl w:ilvl="8" w:tplc="6C02F7E0">
      <w:start w:val="1"/>
      <w:numFmt w:val="bullet"/>
      <w:lvlText w:val=""/>
      <w:lvlJc w:val="left"/>
      <w:pPr>
        <w:tabs>
          <w:tab w:val="num" w:pos="6480"/>
        </w:tabs>
        <w:ind w:left="6480" w:hanging="360"/>
      </w:pPr>
      <w:rPr>
        <w:rFonts w:ascii="Wingdings" w:hAnsi="Wingdings"/>
      </w:rPr>
    </w:lvl>
  </w:abstractNum>
  <w:abstractNum w:abstractNumId="73" w15:restartNumberingAfterBreak="0">
    <w:nsid w:val="0000004A"/>
    <w:multiLevelType w:val="hybridMultilevel"/>
    <w:tmpl w:val="0000004A"/>
    <w:lvl w:ilvl="0" w:tplc="CFBA8D46">
      <w:start w:val="1"/>
      <w:numFmt w:val="bullet"/>
      <w:lvlText w:val=""/>
      <w:lvlJc w:val="left"/>
      <w:pPr>
        <w:ind w:left="720" w:hanging="360"/>
      </w:pPr>
      <w:rPr>
        <w:rFonts w:ascii="Symbol" w:hAnsi="Symbol"/>
      </w:rPr>
    </w:lvl>
    <w:lvl w:ilvl="1" w:tplc="5EC4E7A8">
      <w:start w:val="1"/>
      <w:numFmt w:val="bullet"/>
      <w:lvlText w:val="o"/>
      <w:lvlJc w:val="left"/>
      <w:pPr>
        <w:tabs>
          <w:tab w:val="num" w:pos="1440"/>
        </w:tabs>
        <w:ind w:left="1440" w:hanging="360"/>
      </w:pPr>
      <w:rPr>
        <w:rFonts w:ascii="Courier New" w:hAnsi="Courier New"/>
      </w:rPr>
    </w:lvl>
    <w:lvl w:ilvl="2" w:tplc="ACFE228A">
      <w:start w:val="1"/>
      <w:numFmt w:val="bullet"/>
      <w:lvlText w:val=""/>
      <w:lvlJc w:val="left"/>
      <w:pPr>
        <w:tabs>
          <w:tab w:val="num" w:pos="2160"/>
        </w:tabs>
        <w:ind w:left="2160" w:hanging="360"/>
      </w:pPr>
      <w:rPr>
        <w:rFonts w:ascii="Wingdings" w:hAnsi="Wingdings"/>
      </w:rPr>
    </w:lvl>
    <w:lvl w:ilvl="3" w:tplc="5470C2FE">
      <w:start w:val="1"/>
      <w:numFmt w:val="bullet"/>
      <w:lvlText w:val=""/>
      <w:lvlJc w:val="left"/>
      <w:pPr>
        <w:tabs>
          <w:tab w:val="num" w:pos="2880"/>
        </w:tabs>
        <w:ind w:left="2880" w:hanging="360"/>
      </w:pPr>
      <w:rPr>
        <w:rFonts w:ascii="Symbol" w:hAnsi="Symbol"/>
      </w:rPr>
    </w:lvl>
    <w:lvl w:ilvl="4" w:tplc="3496BC6A">
      <w:start w:val="1"/>
      <w:numFmt w:val="bullet"/>
      <w:lvlText w:val="o"/>
      <w:lvlJc w:val="left"/>
      <w:pPr>
        <w:tabs>
          <w:tab w:val="num" w:pos="3600"/>
        </w:tabs>
        <w:ind w:left="3600" w:hanging="360"/>
      </w:pPr>
      <w:rPr>
        <w:rFonts w:ascii="Courier New" w:hAnsi="Courier New"/>
      </w:rPr>
    </w:lvl>
    <w:lvl w:ilvl="5" w:tplc="AA8C4A86">
      <w:start w:val="1"/>
      <w:numFmt w:val="bullet"/>
      <w:lvlText w:val=""/>
      <w:lvlJc w:val="left"/>
      <w:pPr>
        <w:tabs>
          <w:tab w:val="num" w:pos="4320"/>
        </w:tabs>
        <w:ind w:left="4320" w:hanging="360"/>
      </w:pPr>
      <w:rPr>
        <w:rFonts w:ascii="Wingdings" w:hAnsi="Wingdings"/>
      </w:rPr>
    </w:lvl>
    <w:lvl w:ilvl="6" w:tplc="5F42D848">
      <w:start w:val="1"/>
      <w:numFmt w:val="bullet"/>
      <w:lvlText w:val=""/>
      <w:lvlJc w:val="left"/>
      <w:pPr>
        <w:tabs>
          <w:tab w:val="num" w:pos="5040"/>
        </w:tabs>
        <w:ind w:left="5040" w:hanging="360"/>
      </w:pPr>
      <w:rPr>
        <w:rFonts w:ascii="Symbol" w:hAnsi="Symbol"/>
      </w:rPr>
    </w:lvl>
    <w:lvl w:ilvl="7" w:tplc="EB5832E0">
      <w:start w:val="1"/>
      <w:numFmt w:val="bullet"/>
      <w:lvlText w:val="o"/>
      <w:lvlJc w:val="left"/>
      <w:pPr>
        <w:tabs>
          <w:tab w:val="num" w:pos="5760"/>
        </w:tabs>
        <w:ind w:left="5760" w:hanging="360"/>
      </w:pPr>
      <w:rPr>
        <w:rFonts w:ascii="Courier New" w:hAnsi="Courier New"/>
      </w:rPr>
    </w:lvl>
    <w:lvl w:ilvl="8" w:tplc="4844A58E">
      <w:start w:val="1"/>
      <w:numFmt w:val="bullet"/>
      <w:lvlText w:val=""/>
      <w:lvlJc w:val="left"/>
      <w:pPr>
        <w:tabs>
          <w:tab w:val="num" w:pos="6480"/>
        </w:tabs>
        <w:ind w:left="6480" w:hanging="360"/>
      </w:pPr>
      <w:rPr>
        <w:rFonts w:ascii="Wingdings" w:hAnsi="Wingdings"/>
      </w:rPr>
    </w:lvl>
  </w:abstractNum>
  <w:abstractNum w:abstractNumId="74" w15:restartNumberingAfterBreak="0">
    <w:nsid w:val="0000004B"/>
    <w:multiLevelType w:val="hybridMultilevel"/>
    <w:tmpl w:val="0000004B"/>
    <w:lvl w:ilvl="0" w:tplc="BDE809BC">
      <w:start w:val="1"/>
      <w:numFmt w:val="bullet"/>
      <w:lvlText w:val=""/>
      <w:lvlJc w:val="left"/>
      <w:pPr>
        <w:ind w:left="720" w:hanging="360"/>
      </w:pPr>
      <w:rPr>
        <w:rFonts w:ascii="Symbol" w:hAnsi="Symbol"/>
      </w:rPr>
    </w:lvl>
    <w:lvl w:ilvl="1" w:tplc="E92C026E">
      <w:start w:val="1"/>
      <w:numFmt w:val="bullet"/>
      <w:lvlText w:val="o"/>
      <w:lvlJc w:val="left"/>
      <w:pPr>
        <w:ind w:left="1440" w:hanging="360"/>
      </w:pPr>
      <w:rPr>
        <w:rFonts w:ascii="Courier New" w:hAnsi="Courier New"/>
      </w:rPr>
    </w:lvl>
    <w:lvl w:ilvl="2" w:tplc="ADEE1EC6">
      <w:start w:val="1"/>
      <w:numFmt w:val="bullet"/>
      <w:lvlText w:val=""/>
      <w:lvlJc w:val="left"/>
      <w:pPr>
        <w:tabs>
          <w:tab w:val="num" w:pos="2160"/>
        </w:tabs>
        <w:ind w:left="2160" w:hanging="360"/>
      </w:pPr>
      <w:rPr>
        <w:rFonts w:ascii="Wingdings" w:hAnsi="Wingdings"/>
      </w:rPr>
    </w:lvl>
    <w:lvl w:ilvl="3" w:tplc="FF3AD88A">
      <w:start w:val="1"/>
      <w:numFmt w:val="bullet"/>
      <w:lvlText w:val=""/>
      <w:lvlJc w:val="left"/>
      <w:pPr>
        <w:tabs>
          <w:tab w:val="num" w:pos="2880"/>
        </w:tabs>
        <w:ind w:left="2880" w:hanging="360"/>
      </w:pPr>
      <w:rPr>
        <w:rFonts w:ascii="Symbol" w:hAnsi="Symbol"/>
      </w:rPr>
    </w:lvl>
    <w:lvl w:ilvl="4" w:tplc="D4847128">
      <w:start w:val="1"/>
      <w:numFmt w:val="bullet"/>
      <w:lvlText w:val="o"/>
      <w:lvlJc w:val="left"/>
      <w:pPr>
        <w:tabs>
          <w:tab w:val="num" w:pos="3600"/>
        </w:tabs>
        <w:ind w:left="3600" w:hanging="360"/>
      </w:pPr>
      <w:rPr>
        <w:rFonts w:ascii="Courier New" w:hAnsi="Courier New"/>
      </w:rPr>
    </w:lvl>
    <w:lvl w:ilvl="5" w:tplc="9CEA4DA2">
      <w:start w:val="1"/>
      <w:numFmt w:val="bullet"/>
      <w:lvlText w:val=""/>
      <w:lvlJc w:val="left"/>
      <w:pPr>
        <w:tabs>
          <w:tab w:val="num" w:pos="4320"/>
        </w:tabs>
        <w:ind w:left="4320" w:hanging="360"/>
      </w:pPr>
      <w:rPr>
        <w:rFonts w:ascii="Wingdings" w:hAnsi="Wingdings"/>
      </w:rPr>
    </w:lvl>
    <w:lvl w:ilvl="6" w:tplc="A984B710">
      <w:start w:val="1"/>
      <w:numFmt w:val="bullet"/>
      <w:lvlText w:val=""/>
      <w:lvlJc w:val="left"/>
      <w:pPr>
        <w:tabs>
          <w:tab w:val="num" w:pos="5040"/>
        </w:tabs>
        <w:ind w:left="5040" w:hanging="360"/>
      </w:pPr>
      <w:rPr>
        <w:rFonts w:ascii="Symbol" w:hAnsi="Symbol"/>
      </w:rPr>
    </w:lvl>
    <w:lvl w:ilvl="7" w:tplc="8C341DF2">
      <w:start w:val="1"/>
      <w:numFmt w:val="bullet"/>
      <w:lvlText w:val="o"/>
      <w:lvlJc w:val="left"/>
      <w:pPr>
        <w:tabs>
          <w:tab w:val="num" w:pos="5760"/>
        </w:tabs>
        <w:ind w:left="5760" w:hanging="360"/>
      </w:pPr>
      <w:rPr>
        <w:rFonts w:ascii="Courier New" w:hAnsi="Courier New"/>
      </w:rPr>
    </w:lvl>
    <w:lvl w:ilvl="8" w:tplc="48C0402A">
      <w:start w:val="1"/>
      <w:numFmt w:val="bullet"/>
      <w:lvlText w:val=""/>
      <w:lvlJc w:val="left"/>
      <w:pPr>
        <w:tabs>
          <w:tab w:val="num" w:pos="6480"/>
        </w:tabs>
        <w:ind w:left="6480" w:hanging="360"/>
      </w:pPr>
      <w:rPr>
        <w:rFonts w:ascii="Wingdings" w:hAnsi="Wingdings"/>
      </w:rPr>
    </w:lvl>
  </w:abstractNum>
  <w:abstractNum w:abstractNumId="75" w15:restartNumberingAfterBreak="0">
    <w:nsid w:val="0000004C"/>
    <w:multiLevelType w:val="hybridMultilevel"/>
    <w:tmpl w:val="0000004C"/>
    <w:lvl w:ilvl="0" w:tplc="7390E442">
      <w:start w:val="1"/>
      <w:numFmt w:val="bullet"/>
      <w:lvlText w:val="o"/>
      <w:lvlJc w:val="left"/>
      <w:pPr>
        <w:tabs>
          <w:tab w:val="num" w:pos="720"/>
        </w:tabs>
        <w:ind w:left="720" w:hanging="360"/>
      </w:pPr>
      <w:rPr>
        <w:rFonts w:ascii="Courier New" w:hAnsi="Courier New"/>
      </w:rPr>
    </w:lvl>
    <w:lvl w:ilvl="1" w:tplc="3C5A93B6">
      <w:start w:val="1"/>
      <w:numFmt w:val="bullet"/>
      <w:lvlText w:val="o"/>
      <w:lvlJc w:val="left"/>
      <w:pPr>
        <w:ind w:left="1440" w:hanging="360"/>
      </w:pPr>
      <w:rPr>
        <w:rFonts w:ascii="Courier New" w:hAnsi="Courier New"/>
      </w:rPr>
    </w:lvl>
    <w:lvl w:ilvl="2" w:tplc="4E4666BE">
      <w:start w:val="1"/>
      <w:numFmt w:val="bullet"/>
      <w:lvlText w:val=""/>
      <w:lvlJc w:val="left"/>
      <w:pPr>
        <w:tabs>
          <w:tab w:val="num" w:pos="2160"/>
        </w:tabs>
        <w:ind w:left="2160" w:hanging="360"/>
      </w:pPr>
      <w:rPr>
        <w:rFonts w:ascii="Wingdings" w:hAnsi="Wingdings"/>
      </w:rPr>
    </w:lvl>
    <w:lvl w:ilvl="3" w:tplc="22F0BEB4">
      <w:start w:val="1"/>
      <w:numFmt w:val="bullet"/>
      <w:lvlText w:val=""/>
      <w:lvlJc w:val="left"/>
      <w:pPr>
        <w:tabs>
          <w:tab w:val="num" w:pos="2880"/>
        </w:tabs>
        <w:ind w:left="2880" w:hanging="360"/>
      </w:pPr>
      <w:rPr>
        <w:rFonts w:ascii="Symbol" w:hAnsi="Symbol"/>
      </w:rPr>
    </w:lvl>
    <w:lvl w:ilvl="4" w:tplc="87986A9A">
      <w:start w:val="1"/>
      <w:numFmt w:val="bullet"/>
      <w:lvlText w:val="o"/>
      <w:lvlJc w:val="left"/>
      <w:pPr>
        <w:tabs>
          <w:tab w:val="num" w:pos="3600"/>
        </w:tabs>
        <w:ind w:left="3600" w:hanging="360"/>
      </w:pPr>
      <w:rPr>
        <w:rFonts w:ascii="Courier New" w:hAnsi="Courier New"/>
      </w:rPr>
    </w:lvl>
    <w:lvl w:ilvl="5" w:tplc="F5A2E9D4">
      <w:start w:val="1"/>
      <w:numFmt w:val="bullet"/>
      <w:lvlText w:val=""/>
      <w:lvlJc w:val="left"/>
      <w:pPr>
        <w:tabs>
          <w:tab w:val="num" w:pos="4320"/>
        </w:tabs>
        <w:ind w:left="4320" w:hanging="360"/>
      </w:pPr>
      <w:rPr>
        <w:rFonts w:ascii="Wingdings" w:hAnsi="Wingdings"/>
      </w:rPr>
    </w:lvl>
    <w:lvl w:ilvl="6" w:tplc="F3942CB0">
      <w:start w:val="1"/>
      <w:numFmt w:val="bullet"/>
      <w:lvlText w:val=""/>
      <w:lvlJc w:val="left"/>
      <w:pPr>
        <w:tabs>
          <w:tab w:val="num" w:pos="5040"/>
        </w:tabs>
        <w:ind w:left="5040" w:hanging="360"/>
      </w:pPr>
      <w:rPr>
        <w:rFonts w:ascii="Symbol" w:hAnsi="Symbol"/>
      </w:rPr>
    </w:lvl>
    <w:lvl w:ilvl="7" w:tplc="D5E8DF80">
      <w:start w:val="1"/>
      <w:numFmt w:val="bullet"/>
      <w:lvlText w:val="o"/>
      <w:lvlJc w:val="left"/>
      <w:pPr>
        <w:tabs>
          <w:tab w:val="num" w:pos="5760"/>
        </w:tabs>
        <w:ind w:left="5760" w:hanging="360"/>
      </w:pPr>
      <w:rPr>
        <w:rFonts w:ascii="Courier New" w:hAnsi="Courier New"/>
      </w:rPr>
    </w:lvl>
    <w:lvl w:ilvl="8" w:tplc="AE22EBA0">
      <w:start w:val="1"/>
      <w:numFmt w:val="bullet"/>
      <w:lvlText w:val=""/>
      <w:lvlJc w:val="left"/>
      <w:pPr>
        <w:tabs>
          <w:tab w:val="num" w:pos="6480"/>
        </w:tabs>
        <w:ind w:left="6480" w:hanging="360"/>
      </w:pPr>
      <w:rPr>
        <w:rFonts w:ascii="Wingdings" w:hAnsi="Wingdings"/>
      </w:rPr>
    </w:lvl>
  </w:abstractNum>
  <w:abstractNum w:abstractNumId="76" w15:restartNumberingAfterBreak="0">
    <w:nsid w:val="0000004D"/>
    <w:multiLevelType w:val="hybridMultilevel"/>
    <w:tmpl w:val="0000004D"/>
    <w:lvl w:ilvl="0" w:tplc="C6D099F8">
      <w:start w:val="1"/>
      <w:numFmt w:val="bullet"/>
      <w:lvlText w:val=""/>
      <w:lvlJc w:val="left"/>
      <w:pPr>
        <w:ind w:left="720" w:hanging="360"/>
      </w:pPr>
      <w:rPr>
        <w:rFonts w:ascii="Symbol" w:hAnsi="Symbol"/>
      </w:rPr>
    </w:lvl>
    <w:lvl w:ilvl="1" w:tplc="41FCE8A6">
      <w:start w:val="1"/>
      <w:numFmt w:val="bullet"/>
      <w:lvlText w:val="o"/>
      <w:lvlJc w:val="left"/>
      <w:pPr>
        <w:tabs>
          <w:tab w:val="num" w:pos="1440"/>
        </w:tabs>
        <w:ind w:left="1440" w:hanging="360"/>
      </w:pPr>
      <w:rPr>
        <w:rFonts w:ascii="Courier New" w:hAnsi="Courier New"/>
      </w:rPr>
    </w:lvl>
    <w:lvl w:ilvl="2" w:tplc="BB3ED762">
      <w:start w:val="1"/>
      <w:numFmt w:val="bullet"/>
      <w:lvlText w:val=""/>
      <w:lvlJc w:val="left"/>
      <w:pPr>
        <w:tabs>
          <w:tab w:val="num" w:pos="2160"/>
        </w:tabs>
        <w:ind w:left="2160" w:hanging="360"/>
      </w:pPr>
      <w:rPr>
        <w:rFonts w:ascii="Wingdings" w:hAnsi="Wingdings"/>
      </w:rPr>
    </w:lvl>
    <w:lvl w:ilvl="3" w:tplc="62A4ADC6">
      <w:start w:val="1"/>
      <w:numFmt w:val="bullet"/>
      <w:lvlText w:val=""/>
      <w:lvlJc w:val="left"/>
      <w:pPr>
        <w:tabs>
          <w:tab w:val="num" w:pos="2880"/>
        </w:tabs>
        <w:ind w:left="2880" w:hanging="360"/>
      </w:pPr>
      <w:rPr>
        <w:rFonts w:ascii="Symbol" w:hAnsi="Symbol"/>
      </w:rPr>
    </w:lvl>
    <w:lvl w:ilvl="4" w:tplc="0750E8E8">
      <w:start w:val="1"/>
      <w:numFmt w:val="bullet"/>
      <w:lvlText w:val="o"/>
      <w:lvlJc w:val="left"/>
      <w:pPr>
        <w:tabs>
          <w:tab w:val="num" w:pos="3600"/>
        </w:tabs>
        <w:ind w:left="3600" w:hanging="360"/>
      </w:pPr>
      <w:rPr>
        <w:rFonts w:ascii="Courier New" w:hAnsi="Courier New"/>
      </w:rPr>
    </w:lvl>
    <w:lvl w:ilvl="5" w:tplc="C192AD72">
      <w:start w:val="1"/>
      <w:numFmt w:val="bullet"/>
      <w:lvlText w:val=""/>
      <w:lvlJc w:val="left"/>
      <w:pPr>
        <w:tabs>
          <w:tab w:val="num" w:pos="4320"/>
        </w:tabs>
        <w:ind w:left="4320" w:hanging="360"/>
      </w:pPr>
      <w:rPr>
        <w:rFonts w:ascii="Wingdings" w:hAnsi="Wingdings"/>
      </w:rPr>
    </w:lvl>
    <w:lvl w:ilvl="6" w:tplc="7578ED2E">
      <w:start w:val="1"/>
      <w:numFmt w:val="bullet"/>
      <w:lvlText w:val=""/>
      <w:lvlJc w:val="left"/>
      <w:pPr>
        <w:tabs>
          <w:tab w:val="num" w:pos="5040"/>
        </w:tabs>
        <w:ind w:left="5040" w:hanging="360"/>
      </w:pPr>
      <w:rPr>
        <w:rFonts w:ascii="Symbol" w:hAnsi="Symbol"/>
      </w:rPr>
    </w:lvl>
    <w:lvl w:ilvl="7" w:tplc="B30EB234">
      <w:start w:val="1"/>
      <w:numFmt w:val="bullet"/>
      <w:lvlText w:val="o"/>
      <w:lvlJc w:val="left"/>
      <w:pPr>
        <w:tabs>
          <w:tab w:val="num" w:pos="5760"/>
        </w:tabs>
        <w:ind w:left="5760" w:hanging="360"/>
      </w:pPr>
      <w:rPr>
        <w:rFonts w:ascii="Courier New" w:hAnsi="Courier New"/>
      </w:rPr>
    </w:lvl>
    <w:lvl w:ilvl="8" w:tplc="01D8358E">
      <w:start w:val="1"/>
      <w:numFmt w:val="bullet"/>
      <w:lvlText w:val=""/>
      <w:lvlJc w:val="left"/>
      <w:pPr>
        <w:tabs>
          <w:tab w:val="num" w:pos="6480"/>
        </w:tabs>
        <w:ind w:left="6480" w:hanging="360"/>
      </w:pPr>
      <w:rPr>
        <w:rFonts w:ascii="Wingdings" w:hAnsi="Wingdings"/>
      </w:rPr>
    </w:lvl>
  </w:abstractNum>
  <w:abstractNum w:abstractNumId="77" w15:restartNumberingAfterBreak="0">
    <w:nsid w:val="0000004E"/>
    <w:multiLevelType w:val="hybridMultilevel"/>
    <w:tmpl w:val="0000004E"/>
    <w:lvl w:ilvl="0" w:tplc="02C23D3A">
      <w:start w:val="1"/>
      <w:numFmt w:val="bullet"/>
      <w:lvlText w:val=""/>
      <w:lvlJc w:val="left"/>
      <w:pPr>
        <w:ind w:left="720" w:hanging="360"/>
      </w:pPr>
      <w:rPr>
        <w:rFonts w:ascii="Symbol" w:hAnsi="Symbol"/>
      </w:rPr>
    </w:lvl>
    <w:lvl w:ilvl="1" w:tplc="3DF42276">
      <w:start w:val="1"/>
      <w:numFmt w:val="bullet"/>
      <w:lvlText w:val="o"/>
      <w:lvlJc w:val="left"/>
      <w:pPr>
        <w:tabs>
          <w:tab w:val="num" w:pos="1440"/>
        </w:tabs>
        <w:ind w:left="1440" w:hanging="360"/>
      </w:pPr>
      <w:rPr>
        <w:rFonts w:ascii="Courier New" w:hAnsi="Courier New"/>
      </w:rPr>
    </w:lvl>
    <w:lvl w:ilvl="2" w:tplc="6048247C">
      <w:start w:val="1"/>
      <w:numFmt w:val="bullet"/>
      <w:lvlText w:val=""/>
      <w:lvlJc w:val="left"/>
      <w:pPr>
        <w:tabs>
          <w:tab w:val="num" w:pos="2160"/>
        </w:tabs>
        <w:ind w:left="2160" w:hanging="360"/>
      </w:pPr>
      <w:rPr>
        <w:rFonts w:ascii="Wingdings" w:hAnsi="Wingdings"/>
      </w:rPr>
    </w:lvl>
    <w:lvl w:ilvl="3" w:tplc="053E577A">
      <w:start w:val="1"/>
      <w:numFmt w:val="bullet"/>
      <w:lvlText w:val=""/>
      <w:lvlJc w:val="left"/>
      <w:pPr>
        <w:tabs>
          <w:tab w:val="num" w:pos="2880"/>
        </w:tabs>
        <w:ind w:left="2880" w:hanging="360"/>
      </w:pPr>
      <w:rPr>
        <w:rFonts w:ascii="Symbol" w:hAnsi="Symbol"/>
      </w:rPr>
    </w:lvl>
    <w:lvl w:ilvl="4" w:tplc="59E65576">
      <w:start w:val="1"/>
      <w:numFmt w:val="bullet"/>
      <w:lvlText w:val="o"/>
      <w:lvlJc w:val="left"/>
      <w:pPr>
        <w:tabs>
          <w:tab w:val="num" w:pos="3600"/>
        </w:tabs>
        <w:ind w:left="3600" w:hanging="360"/>
      </w:pPr>
      <w:rPr>
        <w:rFonts w:ascii="Courier New" w:hAnsi="Courier New"/>
      </w:rPr>
    </w:lvl>
    <w:lvl w:ilvl="5" w:tplc="008400A8">
      <w:start w:val="1"/>
      <w:numFmt w:val="bullet"/>
      <w:lvlText w:val=""/>
      <w:lvlJc w:val="left"/>
      <w:pPr>
        <w:tabs>
          <w:tab w:val="num" w:pos="4320"/>
        </w:tabs>
        <w:ind w:left="4320" w:hanging="360"/>
      </w:pPr>
      <w:rPr>
        <w:rFonts w:ascii="Wingdings" w:hAnsi="Wingdings"/>
      </w:rPr>
    </w:lvl>
    <w:lvl w:ilvl="6" w:tplc="A6DCD3E2">
      <w:start w:val="1"/>
      <w:numFmt w:val="bullet"/>
      <w:lvlText w:val=""/>
      <w:lvlJc w:val="left"/>
      <w:pPr>
        <w:tabs>
          <w:tab w:val="num" w:pos="5040"/>
        </w:tabs>
        <w:ind w:left="5040" w:hanging="360"/>
      </w:pPr>
      <w:rPr>
        <w:rFonts w:ascii="Symbol" w:hAnsi="Symbol"/>
      </w:rPr>
    </w:lvl>
    <w:lvl w:ilvl="7" w:tplc="194E2520">
      <w:start w:val="1"/>
      <w:numFmt w:val="bullet"/>
      <w:lvlText w:val="o"/>
      <w:lvlJc w:val="left"/>
      <w:pPr>
        <w:tabs>
          <w:tab w:val="num" w:pos="5760"/>
        </w:tabs>
        <w:ind w:left="5760" w:hanging="360"/>
      </w:pPr>
      <w:rPr>
        <w:rFonts w:ascii="Courier New" w:hAnsi="Courier New"/>
      </w:rPr>
    </w:lvl>
    <w:lvl w:ilvl="8" w:tplc="94343422">
      <w:start w:val="1"/>
      <w:numFmt w:val="bullet"/>
      <w:lvlText w:val=""/>
      <w:lvlJc w:val="left"/>
      <w:pPr>
        <w:tabs>
          <w:tab w:val="num" w:pos="6480"/>
        </w:tabs>
        <w:ind w:left="6480" w:hanging="360"/>
      </w:pPr>
      <w:rPr>
        <w:rFonts w:ascii="Wingdings" w:hAnsi="Wingdings"/>
      </w:rPr>
    </w:lvl>
  </w:abstractNum>
  <w:abstractNum w:abstractNumId="78" w15:restartNumberingAfterBreak="0">
    <w:nsid w:val="0000004F"/>
    <w:multiLevelType w:val="hybridMultilevel"/>
    <w:tmpl w:val="0000004F"/>
    <w:lvl w:ilvl="0" w:tplc="01CA0FE0">
      <w:start w:val="1"/>
      <w:numFmt w:val="bullet"/>
      <w:lvlText w:val=""/>
      <w:lvlJc w:val="left"/>
      <w:pPr>
        <w:ind w:left="720" w:hanging="360"/>
      </w:pPr>
      <w:rPr>
        <w:rFonts w:ascii="Symbol" w:hAnsi="Symbol"/>
      </w:rPr>
    </w:lvl>
    <w:lvl w:ilvl="1" w:tplc="79CE3A60">
      <w:start w:val="1"/>
      <w:numFmt w:val="bullet"/>
      <w:lvlText w:val="o"/>
      <w:lvlJc w:val="left"/>
      <w:pPr>
        <w:tabs>
          <w:tab w:val="num" w:pos="1440"/>
        </w:tabs>
        <w:ind w:left="1440" w:hanging="360"/>
      </w:pPr>
      <w:rPr>
        <w:rFonts w:ascii="Courier New" w:hAnsi="Courier New"/>
      </w:rPr>
    </w:lvl>
    <w:lvl w:ilvl="2" w:tplc="F99C7DBE">
      <w:start w:val="1"/>
      <w:numFmt w:val="bullet"/>
      <w:lvlText w:val=""/>
      <w:lvlJc w:val="left"/>
      <w:pPr>
        <w:tabs>
          <w:tab w:val="num" w:pos="2160"/>
        </w:tabs>
        <w:ind w:left="2160" w:hanging="360"/>
      </w:pPr>
      <w:rPr>
        <w:rFonts w:ascii="Wingdings" w:hAnsi="Wingdings"/>
      </w:rPr>
    </w:lvl>
    <w:lvl w:ilvl="3" w:tplc="40E0378E">
      <w:start w:val="1"/>
      <w:numFmt w:val="bullet"/>
      <w:lvlText w:val=""/>
      <w:lvlJc w:val="left"/>
      <w:pPr>
        <w:tabs>
          <w:tab w:val="num" w:pos="2880"/>
        </w:tabs>
        <w:ind w:left="2880" w:hanging="360"/>
      </w:pPr>
      <w:rPr>
        <w:rFonts w:ascii="Symbol" w:hAnsi="Symbol"/>
      </w:rPr>
    </w:lvl>
    <w:lvl w:ilvl="4" w:tplc="C49C17DA">
      <w:start w:val="1"/>
      <w:numFmt w:val="bullet"/>
      <w:lvlText w:val="o"/>
      <w:lvlJc w:val="left"/>
      <w:pPr>
        <w:tabs>
          <w:tab w:val="num" w:pos="3600"/>
        </w:tabs>
        <w:ind w:left="3600" w:hanging="360"/>
      </w:pPr>
      <w:rPr>
        <w:rFonts w:ascii="Courier New" w:hAnsi="Courier New"/>
      </w:rPr>
    </w:lvl>
    <w:lvl w:ilvl="5" w:tplc="6EA87A84">
      <w:start w:val="1"/>
      <w:numFmt w:val="bullet"/>
      <w:lvlText w:val=""/>
      <w:lvlJc w:val="left"/>
      <w:pPr>
        <w:tabs>
          <w:tab w:val="num" w:pos="4320"/>
        </w:tabs>
        <w:ind w:left="4320" w:hanging="360"/>
      </w:pPr>
      <w:rPr>
        <w:rFonts w:ascii="Wingdings" w:hAnsi="Wingdings"/>
      </w:rPr>
    </w:lvl>
    <w:lvl w:ilvl="6" w:tplc="90F47E4C">
      <w:start w:val="1"/>
      <w:numFmt w:val="bullet"/>
      <w:lvlText w:val=""/>
      <w:lvlJc w:val="left"/>
      <w:pPr>
        <w:tabs>
          <w:tab w:val="num" w:pos="5040"/>
        </w:tabs>
        <w:ind w:left="5040" w:hanging="360"/>
      </w:pPr>
      <w:rPr>
        <w:rFonts w:ascii="Symbol" w:hAnsi="Symbol"/>
      </w:rPr>
    </w:lvl>
    <w:lvl w:ilvl="7" w:tplc="A7D64332">
      <w:start w:val="1"/>
      <w:numFmt w:val="bullet"/>
      <w:lvlText w:val="o"/>
      <w:lvlJc w:val="left"/>
      <w:pPr>
        <w:tabs>
          <w:tab w:val="num" w:pos="5760"/>
        </w:tabs>
        <w:ind w:left="5760" w:hanging="360"/>
      </w:pPr>
      <w:rPr>
        <w:rFonts w:ascii="Courier New" w:hAnsi="Courier New"/>
      </w:rPr>
    </w:lvl>
    <w:lvl w:ilvl="8" w:tplc="3E6629A6">
      <w:start w:val="1"/>
      <w:numFmt w:val="bullet"/>
      <w:lvlText w:val=""/>
      <w:lvlJc w:val="left"/>
      <w:pPr>
        <w:tabs>
          <w:tab w:val="num" w:pos="6480"/>
        </w:tabs>
        <w:ind w:left="6480" w:hanging="360"/>
      </w:pPr>
      <w:rPr>
        <w:rFonts w:ascii="Wingdings" w:hAnsi="Wingdings"/>
      </w:rPr>
    </w:lvl>
  </w:abstractNum>
  <w:abstractNum w:abstractNumId="79" w15:restartNumberingAfterBreak="0">
    <w:nsid w:val="00000050"/>
    <w:multiLevelType w:val="hybridMultilevel"/>
    <w:tmpl w:val="00000050"/>
    <w:lvl w:ilvl="0" w:tplc="01D6E1DC">
      <w:start w:val="1"/>
      <w:numFmt w:val="bullet"/>
      <w:lvlText w:val=""/>
      <w:lvlJc w:val="left"/>
      <w:pPr>
        <w:ind w:left="720" w:hanging="360"/>
      </w:pPr>
      <w:rPr>
        <w:rFonts w:ascii="Symbol" w:hAnsi="Symbol"/>
      </w:rPr>
    </w:lvl>
    <w:lvl w:ilvl="1" w:tplc="311A3FD8">
      <w:start w:val="1"/>
      <w:numFmt w:val="bullet"/>
      <w:lvlText w:val="o"/>
      <w:lvlJc w:val="left"/>
      <w:pPr>
        <w:tabs>
          <w:tab w:val="num" w:pos="1440"/>
        </w:tabs>
        <w:ind w:left="1440" w:hanging="360"/>
      </w:pPr>
      <w:rPr>
        <w:rFonts w:ascii="Courier New" w:hAnsi="Courier New"/>
      </w:rPr>
    </w:lvl>
    <w:lvl w:ilvl="2" w:tplc="B25C1E06">
      <w:start w:val="1"/>
      <w:numFmt w:val="bullet"/>
      <w:lvlText w:val=""/>
      <w:lvlJc w:val="left"/>
      <w:pPr>
        <w:tabs>
          <w:tab w:val="num" w:pos="2160"/>
        </w:tabs>
        <w:ind w:left="2160" w:hanging="360"/>
      </w:pPr>
      <w:rPr>
        <w:rFonts w:ascii="Wingdings" w:hAnsi="Wingdings"/>
      </w:rPr>
    </w:lvl>
    <w:lvl w:ilvl="3" w:tplc="4F2CD4C6">
      <w:start w:val="1"/>
      <w:numFmt w:val="bullet"/>
      <w:lvlText w:val=""/>
      <w:lvlJc w:val="left"/>
      <w:pPr>
        <w:tabs>
          <w:tab w:val="num" w:pos="2880"/>
        </w:tabs>
        <w:ind w:left="2880" w:hanging="360"/>
      </w:pPr>
      <w:rPr>
        <w:rFonts w:ascii="Symbol" w:hAnsi="Symbol"/>
      </w:rPr>
    </w:lvl>
    <w:lvl w:ilvl="4" w:tplc="4E50A83E">
      <w:start w:val="1"/>
      <w:numFmt w:val="bullet"/>
      <w:lvlText w:val="o"/>
      <w:lvlJc w:val="left"/>
      <w:pPr>
        <w:tabs>
          <w:tab w:val="num" w:pos="3600"/>
        </w:tabs>
        <w:ind w:left="3600" w:hanging="360"/>
      </w:pPr>
      <w:rPr>
        <w:rFonts w:ascii="Courier New" w:hAnsi="Courier New"/>
      </w:rPr>
    </w:lvl>
    <w:lvl w:ilvl="5" w:tplc="D1BE1F34">
      <w:start w:val="1"/>
      <w:numFmt w:val="bullet"/>
      <w:lvlText w:val=""/>
      <w:lvlJc w:val="left"/>
      <w:pPr>
        <w:tabs>
          <w:tab w:val="num" w:pos="4320"/>
        </w:tabs>
        <w:ind w:left="4320" w:hanging="360"/>
      </w:pPr>
      <w:rPr>
        <w:rFonts w:ascii="Wingdings" w:hAnsi="Wingdings"/>
      </w:rPr>
    </w:lvl>
    <w:lvl w:ilvl="6" w:tplc="667039F0">
      <w:start w:val="1"/>
      <w:numFmt w:val="bullet"/>
      <w:lvlText w:val=""/>
      <w:lvlJc w:val="left"/>
      <w:pPr>
        <w:tabs>
          <w:tab w:val="num" w:pos="5040"/>
        </w:tabs>
        <w:ind w:left="5040" w:hanging="360"/>
      </w:pPr>
      <w:rPr>
        <w:rFonts w:ascii="Symbol" w:hAnsi="Symbol"/>
      </w:rPr>
    </w:lvl>
    <w:lvl w:ilvl="7" w:tplc="20560178">
      <w:start w:val="1"/>
      <w:numFmt w:val="bullet"/>
      <w:lvlText w:val="o"/>
      <w:lvlJc w:val="left"/>
      <w:pPr>
        <w:tabs>
          <w:tab w:val="num" w:pos="5760"/>
        </w:tabs>
        <w:ind w:left="5760" w:hanging="360"/>
      </w:pPr>
      <w:rPr>
        <w:rFonts w:ascii="Courier New" w:hAnsi="Courier New"/>
      </w:rPr>
    </w:lvl>
    <w:lvl w:ilvl="8" w:tplc="8F80B41C">
      <w:start w:val="1"/>
      <w:numFmt w:val="bullet"/>
      <w:lvlText w:val=""/>
      <w:lvlJc w:val="left"/>
      <w:pPr>
        <w:tabs>
          <w:tab w:val="num" w:pos="6480"/>
        </w:tabs>
        <w:ind w:left="6480" w:hanging="360"/>
      </w:pPr>
      <w:rPr>
        <w:rFonts w:ascii="Wingdings" w:hAnsi="Wingdings"/>
      </w:rPr>
    </w:lvl>
  </w:abstractNum>
  <w:abstractNum w:abstractNumId="80" w15:restartNumberingAfterBreak="0">
    <w:nsid w:val="00000051"/>
    <w:multiLevelType w:val="hybridMultilevel"/>
    <w:tmpl w:val="00000051"/>
    <w:lvl w:ilvl="0" w:tplc="810E71AA">
      <w:start w:val="1"/>
      <w:numFmt w:val="bullet"/>
      <w:lvlText w:val=""/>
      <w:lvlJc w:val="left"/>
      <w:pPr>
        <w:ind w:left="720" w:hanging="360"/>
      </w:pPr>
      <w:rPr>
        <w:rFonts w:ascii="Symbol" w:hAnsi="Symbol"/>
      </w:rPr>
    </w:lvl>
    <w:lvl w:ilvl="1" w:tplc="10A49F92">
      <w:start w:val="1"/>
      <w:numFmt w:val="bullet"/>
      <w:lvlText w:val="o"/>
      <w:lvlJc w:val="left"/>
      <w:pPr>
        <w:tabs>
          <w:tab w:val="num" w:pos="1440"/>
        </w:tabs>
        <w:ind w:left="1440" w:hanging="360"/>
      </w:pPr>
      <w:rPr>
        <w:rFonts w:ascii="Courier New" w:hAnsi="Courier New"/>
      </w:rPr>
    </w:lvl>
    <w:lvl w:ilvl="2" w:tplc="0C82302E">
      <w:start w:val="1"/>
      <w:numFmt w:val="bullet"/>
      <w:lvlText w:val=""/>
      <w:lvlJc w:val="left"/>
      <w:pPr>
        <w:tabs>
          <w:tab w:val="num" w:pos="2160"/>
        </w:tabs>
        <w:ind w:left="2160" w:hanging="360"/>
      </w:pPr>
      <w:rPr>
        <w:rFonts w:ascii="Wingdings" w:hAnsi="Wingdings"/>
      </w:rPr>
    </w:lvl>
    <w:lvl w:ilvl="3" w:tplc="CB040B7A">
      <w:start w:val="1"/>
      <w:numFmt w:val="bullet"/>
      <w:lvlText w:val=""/>
      <w:lvlJc w:val="left"/>
      <w:pPr>
        <w:tabs>
          <w:tab w:val="num" w:pos="2880"/>
        </w:tabs>
        <w:ind w:left="2880" w:hanging="360"/>
      </w:pPr>
      <w:rPr>
        <w:rFonts w:ascii="Symbol" w:hAnsi="Symbol"/>
      </w:rPr>
    </w:lvl>
    <w:lvl w:ilvl="4" w:tplc="BC9081FE">
      <w:start w:val="1"/>
      <w:numFmt w:val="bullet"/>
      <w:lvlText w:val="o"/>
      <w:lvlJc w:val="left"/>
      <w:pPr>
        <w:tabs>
          <w:tab w:val="num" w:pos="3600"/>
        </w:tabs>
        <w:ind w:left="3600" w:hanging="360"/>
      </w:pPr>
      <w:rPr>
        <w:rFonts w:ascii="Courier New" w:hAnsi="Courier New"/>
      </w:rPr>
    </w:lvl>
    <w:lvl w:ilvl="5" w:tplc="58F8AACA">
      <w:start w:val="1"/>
      <w:numFmt w:val="bullet"/>
      <w:lvlText w:val=""/>
      <w:lvlJc w:val="left"/>
      <w:pPr>
        <w:tabs>
          <w:tab w:val="num" w:pos="4320"/>
        </w:tabs>
        <w:ind w:left="4320" w:hanging="360"/>
      </w:pPr>
      <w:rPr>
        <w:rFonts w:ascii="Wingdings" w:hAnsi="Wingdings"/>
      </w:rPr>
    </w:lvl>
    <w:lvl w:ilvl="6" w:tplc="97C6F55A">
      <w:start w:val="1"/>
      <w:numFmt w:val="bullet"/>
      <w:lvlText w:val=""/>
      <w:lvlJc w:val="left"/>
      <w:pPr>
        <w:tabs>
          <w:tab w:val="num" w:pos="5040"/>
        </w:tabs>
        <w:ind w:left="5040" w:hanging="360"/>
      </w:pPr>
      <w:rPr>
        <w:rFonts w:ascii="Symbol" w:hAnsi="Symbol"/>
      </w:rPr>
    </w:lvl>
    <w:lvl w:ilvl="7" w:tplc="28407568">
      <w:start w:val="1"/>
      <w:numFmt w:val="bullet"/>
      <w:lvlText w:val="o"/>
      <w:lvlJc w:val="left"/>
      <w:pPr>
        <w:tabs>
          <w:tab w:val="num" w:pos="5760"/>
        </w:tabs>
        <w:ind w:left="5760" w:hanging="360"/>
      </w:pPr>
      <w:rPr>
        <w:rFonts w:ascii="Courier New" w:hAnsi="Courier New"/>
      </w:rPr>
    </w:lvl>
    <w:lvl w:ilvl="8" w:tplc="BC906A2A">
      <w:start w:val="1"/>
      <w:numFmt w:val="bullet"/>
      <w:lvlText w:val=""/>
      <w:lvlJc w:val="left"/>
      <w:pPr>
        <w:tabs>
          <w:tab w:val="num" w:pos="6480"/>
        </w:tabs>
        <w:ind w:left="6480" w:hanging="360"/>
      </w:pPr>
      <w:rPr>
        <w:rFonts w:ascii="Wingdings" w:hAnsi="Wingdings"/>
      </w:rPr>
    </w:lvl>
  </w:abstractNum>
  <w:abstractNum w:abstractNumId="81" w15:restartNumberingAfterBreak="0">
    <w:nsid w:val="00000052"/>
    <w:multiLevelType w:val="hybridMultilevel"/>
    <w:tmpl w:val="00000052"/>
    <w:lvl w:ilvl="0" w:tplc="11ECCB5E">
      <w:start w:val="1"/>
      <w:numFmt w:val="bullet"/>
      <w:lvlText w:val=""/>
      <w:lvlJc w:val="left"/>
      <w:pPr>
        <w:ind w:left="720" w:hanging="360"/>
      </w:pPr>
      <w:rPr>
        <w:rFonts w:ascii="Symbol" w:hAnsi="Symbol"/>
      </w:rPr>
    </w:lvl>
    <w:lvl w:ilvl="1" w:tplc="8F52BF9C">
      <w:start w:val="1"/>
      <w:numFmt w:val="bullet"/>
      <w:lvlText w:val="o"/>
      <w:lvlJc w:val="left"/>
      <w:pPr>
        <w:tabs>
          <w:tab w:val="num" w:pos="1440"/>
        </w:tabs>
        <w:ind w:left="1440" w:hanging="360"/>
      </w:pPr>
      <w:rPr>
        <w:rFonts w:ascii="Courier New" w:hAnsi="Courier New"/>
      </w:rPr>
    </w:lvl>
    <w:lvl w:ilvl="2" w:tplc="71880F82">
      <w:start w:val="1"/>
      <w:numFmt w:val="bullet"/>
      <w:lvlText w:val=""/>
      <w:lvlJc w:val="left"/>
      <w:pPr>
        <w:tabs>
          <w:tab w:val="num" w:pos="2160"/>
        </w:tabs>
        <w:ind w:left="2160" w:hanging="360"/>
      </w:pPr>
      <w:rPr>
        <w:rFonts w:ascii="Wingdings" w:hAnsi="Wingdings"/>
      </w:rPr>
    </w:lvl>
    <w:lvl w:ilvl="3" w:tplc="619860E4">
      <w:start w:val="1"/>
      <w:numFmt w:val="bullet"/>
      <w:lvlText w:val=""/>
      <w:lvlJc w:val="left"/>
      <w:pPr>
        <w:tabs>
          <w:tab w:val="num" w:pos="2880"/>
        </w:tabs>
        <w:ind w:left="2880" w:hanging="360"/>
      </w:pPr>
      <w:rPr>
        <w:rFonts w:ascii="Symbol" w:hAnsi="Symbol"/>
      </w:rPr>
    </w:lvl>
    <w:lvl w:ilvl="4" w:tplc="701AF6B6">
      <w:start w:val="1"/>
      <w:numFmt w:val="bullet"/>
      <w:lvlText w:val="o"/>
      <w:lvlJc w:val="left"/>
      <w:pPr>
        <w:tabs>
          <w:tab w:val="num" w:pos="3600"/>
        </w:tabs>
        <w:ind w:left="3600" w:hanging="360"/>
      </w:pPr>
      <w:rPr>
        <w:rFonts w:ascii="Courier New" w:hAnsi="Courier New"/>
      </w:rPr>
    </w:lvl>
    <w:lvl w:ilvl="5" w:tplc="705AB80E">
      <w:start w:val="1"/>
      <w:numFmt w:val="bullet"/>
      <w:lvlText w:val=""/>
      <w:lvlJc w:val="left"/>
      <w:pPr>
        <w:tabs>
          <w:tab w:val="num" w:pos="4320"/>
        </w:tabs>
        <w:ind w:left="4320" w:hanging="360"/>
      </w:pPr>
      <w:rPr>
        <w:rFonts w:ascii="Wingdings" w:hAnsi="Wingdings"/>
      </w:rPr>
    </w:lvl>
    <w:lvl w:ilvl="6" w:tplc="69D0C61E">
      <w:start w:val="1"/>
      <w:numFmt w:val="bullet"/>
      <w:lvlText w:val=""/>
      <w:lvlJc w:val="left"/>
      <w:pPr>
        <w:tabs>
          <w:tab w:val="num" w:pos="5040"/>
        </w:tabs>
        <w:ind w:left="5040" w:hanging="360"/>
      </w:pPr>
      <w:rPr>
        <w:rFonts w:ascii="Symbol" w:hAnsi="Symbol"/>
      </w:rPr>
    </w:lvl>
    <w:lvl w:ilvl="7" w:tplc="F16C6A5E">
      <w:start w:val="1"/>
      <w:numFmt w:val="bullet"/>
      <w:lvlText w:val="o"/>
      <w:lvlJc w:val="left"/>
      <w:pPr>
        <w:tabs>
          <w:tab w:val="num" w:pos="5760"/>
        </w:tabs>
        <w:ind w:left="5760" w:hanging="360"/>
      </w:pPr>
      <w:rPr>
        <w:rFonts w:ascii="Courier New" w:hAnsi="Courier New"/>
      </w:rPr>
    </w:lvl>
    <w:lvl w:ilvl="8" w:tplc="2DE4CE9C">
      <w:start w:val="1"/>
      <w:numFmt w:val="bullet"/>
      <w:lvlText w:val=""/>
      <w:lvlJc w:val="left"/>
      <w:pPr>
        <w:tabs>
          <w:tab w:val="num" w:pos="6480"/>
        </w:tabs>
        <w:ind w:left="6480" w:hanging="360"/>
      </w:pPr>
      <w:rPr>
        <w:rFonts w:ascii="Wingdings" w:hAnsi="Wingdings"/>
      </w:rPr>
    </w:lvl>
  </w:abstractNum>
  <w:abstractNum w:abstractNumId="82" w15:restartNumberingAfterBreak="0">
    <w:nsid w:val="00000053"/>
    <w:multiLevelType w:val="hybridMultilevel"/>
    <w:tmpl w:val="00000053"/>
    <w:lvl w:ilvl="0" w:tplc="2C5050F4">
      <w:start w:val="1"/>
      <w:numFmt w:val="bullet"/>
      <w:lvlText w:val=""/>
      <w:lvlJc w:val="left"/>
      <w:pPr>
        <w:ind w:left="720" w:hanging="360"/>
      </w:pPr>
      <w:rPr>
        <w:rFonts w:ascii="Symbol" w:hAnsi="Symbol"/>
      </w:rPr>
    </w:lvl>
    <w:lvl w:ilvl="1" w:tplc="FA82F6AA">
      <w:start w:val="1"/>
      <w:numFmt w:val="bullet"/>
      <w:lvlText w:val="o"/>
      <w:lvlJc w:val="left"/>
      <w:pPr>
        <w:tabs>
          <w:tab w:val="num" w:pos="1440"/>
        </w:tabs>
        <w:ind w:left="1440" w:hanging="360"/>
      </w:pPr>
      <w:rPr>
        <w:rFonts w:ascii="Courier New" w:hAnsi="Courier New"/>
      </w:rPr>
    </w:lvl>
    <w:lvl w:ilvl="2" w:tplc="66FA1066">
      <w:start w:val="1"/>
      <w:numFmt w:val="bullet"/>
      <w:lvlText w:val=""/>
      <w:lvlJc w:val="left"/>
      <w:pPr>
        <w:tabs>
          <w:tab w:val="num" w:pos="2160"/>
        </w:tabs>
        <w:ind w:left="2160" w:hanging="360"/>
      </w:pPr>
      <w:rPr>
        <w:rFonts w:ascii="Wingdings" w:hAnsi="Wingdings"/>
      </w:rPr>
    </w:lvl>
    <w:lvl w:ilvl="3" w:tplc="8996D064">
      <w:start w:val="1"/>
      <w:numFmt w:val="bullet"/>
      <w:lvlText w:val=""/>
      <w:lvlJc w:val="left"/>
      <w:pPr>
        <w:tabs>
          <w:tab w:val="num" w:pos="2880"/>
        </w:tabs>
        <w:ind w:left="2880" w:hanging="360"/>
      </w:pPr>
      <w:rPr>
        <w:rFonts w:ascii="Symbol" w:hAnsi="Symbol"/>
      </w:rPr>
    </w:lvl>
    <w:lvl w:ilvl="4" w:tplc="33B033DC">
      <w:start w:val="1"/>
      <w:numFmt w:val="bullet"/>
      <w:lvlText w:val="o"/>
      <w:lvlJc w:val="left"/>
      <w:pPr>
        <w:tabs>
          <w:tab w:val="num" w:pos="3600"/>
        </w:tabs>
        <w:ind w:left="3600" w:hanging="360"/>
      </w:pPr>
      <w:rPr>
        <w:rFonts w:ascii="Courier New" w:hAnsi="Courier New"/>
      </w:rPr>
    </w:lvl>
    <w:lvl w:ilvl="5" w:tplc="EC481B30">
      <w:start w:val="1"/>
      <w:numFmt w:val="bullet"/>
      <w:lvlText w:val=""/>
      <w:lvlJc w:val="left"/>
      <w:pPr>
        <w:tabs>
          <w:tab w:val="num" w:pos="4320"/>
        </w:tabs>
        <w:ind w:left="4320" w:hanging="360"/>
      </w:pPr>
      <w:rPr>
        <w:rFonts w:ascii="Wingdings" w:hAnsi="Wingdings"/>
      </w:rPr>
    </w:lvl>
    <w:lvl w:ilvl="6" w:tplc="6770C562">
      <w:start w:val="1"/>
      <w:numFmt w:val="bullet"/>
      <w:lvlText w:val=""/>
      <w:lvlJc w:val="left"/>
      <w:pPr>
        <w:tabs>
          <w:tab w:val="num" w:pos="5040"/>
        </w:tabs>
        <w:ind w:left="5040" w:hanging="360"/>
      </w:pPr>
      <w:rPr>
        <w:rFonts w:ascii="Symbol" w:hAnsi="Symbol"/>
      </w:rPr>
    </w:lvl>
    <w:lvl w:ilvl="7" w:tplc="DA4059D4">
      <w:start w:val="1"/>
      <w:numFmt w:val="bullet"/>
      <w:lvlText w:val="o"/>
      <w:lvlJc w:val="left"/>
      <w:pPr>
        <w:tabs>
          <w:tab w:val="num" w:pos="5760"/>
        </w:tabs>
        <w:ind w:left="5760" w:hanging="360"/>
      </w:pPr>
      <w:rPr>
        <w:rFonts w:ascii="Courier New" w:hAnsi="Courier New"/>
      </w:rPr>
    </w:lvl>
    <w:lvl w:ilvl="8" w:tplc="72442E48">
      <w:start w:val="1"/>
      <w:numFmt w:val="bullet"/>
      <w:lvlText w:val=""/>
      <w:lvlJc w:val="left"/>
      <w:pPr>
        <w:tabs>
          <w:tab w:val="num" w:pos="6480"/>
        </w:tabs>
        <w:ind w:left="6480" w:hanging="360"/>
      </w:pPr>
      <w:rPr>
        <w:rFonts w:ascii="Wingdings" w:hAnsi="Wingdings"/>
      </w:rPr>
    </w:lvl>
  </w:abstractNum>
  <w:abstractNum w:abstractNumId="83" w15:restartNumberingAfterBreak="0">
    <w:nsid w:val="00000054"/>
    <w:multiLevelType w:val="hybridMultilevel"/>
    <w:tmpl w:val="00000054"/>
    <w:lvl w:ilvl="0" w:tplc="ABB488D6">
      <w:start w:val="1"/>
      <w:numFmt w:val="bullet"/>
      <w:lvlText w:val=""/>
      <w:lvlJc w:val="left"/>
      <w:pPr>
        <w:ind w:left="720" w:hanging="360"/>
      </w:pPr>
      <w:rPr>
        <w:rFonts w:ascii="Symbol" w:hAnsi="Symbol"/>
      </w:rPr>
    </w:lvl>
    <w:lvl w:ilvl="1" w:tplc="00A624C2">
      <w:start w:val="1"/>
      <w:numFmt w:val="bullet"/>
      <w:lvlText w:val="o"/>
      <w:lvlJc w:val="left"/>
      <w:pPr>
        <w:tabs>
          <w:tab w:val="num" w:pos="1440"/>
        </w:tabs>
        <w:ind w:left="1440" w:hanging="360"/>
      </w:pPr>
      <w:rPr>
        <w:rFonts w:ascii="Courier New" w:hAnsi="Courier New"/>
      </w:rPr>
    </w:lvl>
    <w:lvl w:ilvl="2" w:tplc="8856C28E">
      <w:start w:val="1"/>
      <w:numFmt w:val="bullet"/>
      <w:lvlText w:val=""/>
      <w:lvlJc w:val="left"/>
      <w:pPr>
        <w:tabs>
          <w:tab w:val="num" w:pos="2160"/>
        </w:tabs>
        <w:ind w:left="2160" w:hanging="360"/>
      </w:pPr>
      <w:rPr>
        <w:rFonts w:ascii="Wingdings" w:hAnsi="Wingdings"/>
      </w:rPr>
    </w:lvl>
    <w:lvl w:ilvl="3" w:tplc="3CE6CC72">
      <w:start w:val="1"/>
      <w:numFmt w:val="bullet"/>
      <w:lvlText w:val=""/>
      <w:lvlJc w:val="left"/>
      <w:pPr>
        <w:tabs>
          <w:tab w:val="num" w:pos="2880"/>
        </w:tabs>
        <w:ind w:left="2880" w:hanging="360"/>
      </w:pPr>
      <w:rPr>
        <w:rFonts w:ascii="Symbol" w:hAnsi="Symbol"/>
      </w:rPr>
    </w:lvl>
    <w:lvl w:ilvl="4" w:tplc="F048C312">
      <w:start w:val="1"/>
      <w:numFmt w:val="bullet"/>
      <w:lvlText w:val="o"/>
      <w:lvlJc w:val="left"/>
      <w:pPr>
        <w:tabs>
          <w:tab w:val="num" w:pos="3600"/>
        </w:tabs>
        <w:ind w:left="3600" w:hanging="360"/>
      </w:pPr>
      <w:rPr>
        <w:rFonts w:ascii="Courier New" w:hAnsi="Courier New"/>
      </w:rPr>
    </w:lvl>
    <w:lvl w:ilvl="5" w:tplc="2BE68804">
      <w:start w:val="1"/>
      <w:numFmt w:val="bullet"/>
      <w:lvlText w:val=""/>
      <w:lvlJc w:val="left"/>
      <w:pPr>
        <w:tabs>
          <w:tab w:val="num" w:pos="4320"/>
        </w:tabs>
        <w:ind w:left="4320" w:hanging="360"/>
      </w:pPr>
      <w:rPr>
        <w:rFonts w:ascii="Wingdings" w:hAnsi="Wingdings"/>
      </w:rPr>
    </w:lvl>
    <w:lvl w:ilvl="6" w:tplc="9092BD48">
      <w:start w:val="1"/>
      <w:numFmt w:val="bullet"/>
      <w:lvlText w:val=""/>
      <w:lvlJc w:val="left"/>
      <w:pPr>
        <w:tabs>
          <w:tab w:val="num" w:pos="5040"/>
        </w:tabs>
        <w:ind w:left="5040" w:hanging="360"/>
      </w:pPr>
      <w:rPr>
        <w:rFonts w:ascii="Symbol" w:hAnsi="Symbol"/>
      </w:rPr>
    </w:lvl>
    <w:lvl w:ilvl="7" w:tplc="174C2980">
      <w:start w:val="1"/>
      <w:numFmt w:val="bullet"/>
      <w:lvlText w:val="o"/>
      <w:lvlJc w:val="left"/>
      <w:pPr>
        <w:tabs>
          <w:tab w:val="num" w:pos="5760"/>
        </w:tabs>
        <w:ind w:left="5760" w:hanging="360"/>
      </w:pPr>
      <w:rPr>
        <w:rFonts w:ascii="Courier New" w:hAnsi="Courier New"/>
      </w:rPr>
    </w:lvl>
    <w:lvl w:ilvl="8" w:tplc="5F2ED3AA">
      <w:start w:val="1"/>
      <w:numFmt w:val="bullet"/>
      <w:lvlText w:val=""/>
      <w:lvlJc w:val="left"/>
      <w:pPr>
        <w:tabs>
          <w:tab w:val="num" w:pos="6480"/>
        </w:tabs>
        <w:ind w:left="6480" w:hanging="360"/>
      </w:pPr>
      <w:rPr>
        <w:rFonts w:ascii="Wingdings" w:hAnsi="Wingdings"/>
      </w:rPr>
    </w:lvl>
  </w:abstractNum>
  <w:abstractNum w:abstractNumId="84" w15:restartNumberingAfterBreak="0">
    <w:nsid w:val="00000055"/>
    <w:multiLevelType w:val="hybridMultilevel"/>
    <w:tmpl w:val="00000055"/>
    <w:lvl w:ilvl="0" w:tplc="048E19E8">
      <w:start w:val="1"/>
      <w:numFmt w:val="bullet"/>
      <w:lvlText w:val=""/>
      <w:lvlJc w:val="left"/>
      <w:pPr>
        <w:ind w:left="720" w:hanging="360"/>
      </w:pPr>
      <w:rPr>
        <w:rFonts w:ascii="Symbol" w:hAnsi="Symbol"/>
      </w:rPr>
    </w:lvl>
    <w:lvl w:ilvl="1" w:tplc="5C686E10">
      <w:start w:val="1"/>
      <w:numFmt w:val="bullet"/>
      <w:lvlText w:val="o"/>
      <w:lvlJc w:val="left"/>
      <w:pPr>
        <w:tabs>
          <w:tab w:val="num" w:pos="1440"/>
        </w:tabs>
        <w:ind w:left="1440" w:hanging="360"/>
      </w:pPr>
      <w:rPr>
        <w:rFonts w:ascii="Courier New" w:hAnsi="Courier New"/>
      </w:rPr>
    </w:lvl>
    <w:lvl w:ilvl="2" w:tplc="CD0E5004">
      <w:start w:val="1"/>
      <w:numFmt w:val="bullet"/>
      <w:lvlText w:val=""/>
      <w:lvlJc w:val="left"/>
      <w:pPr>
        <w:tabs>
          <w:tab w:val="num" w:pos="2160"/>
        </w:tabs>
        <w:ind w:left="2160" w:hanging="360"/>
      </w:pPr>
      <w:rPr>
        <w:rFonts w:ascii="Wingdings" w:hAnsi="Wingdings"/>
      </w:rPr>
    </w:lvl>
    <w:lvl w:ilvl="3" w:tplc="02DAD7D6">
      <w:start w:val="1"/>
      <w:numFmt w:val="bullet"/>
      <w:lvlText w:val=""/>
      <w:lvlJc w:val="left"/>
      <w:pPr>
        <w:tabs>
          <w:tab w:val="num" w:pos="2880"/>
        </w:tabs>
        <w:ind w:left="2880" w:hanging="360"/>
      </w:pPr>
      <w:rPr>
        <w:rFonts w:ascii="Symbol" w:hAnsi="Symbol"/>
      </w:rPr>
    </w:lvl>
    <w:lvl w:ilvl="4" w:tplc="D264DB9C">
      <w:start w:val="1"/>
      <w:numFmt w:val="bullet"/>
      <w:lvlText w:val="o"/>
      <w:lvlJc w:val="left"/>
      <w:pPr>
        <w:tabs>
          <w:tab w:val="num" w:pos="3600"/>
        </w:tabs>
        <w:ind w:left="3600" w:hanging="360"/>
      </w:pPr>
      <w:rPr>
        <w:rFonts w:ascii="Courier New" w:hAnsi="Courier New"/>
      </w:rPr>
    </w:lvl>
    <w:lvl w:ilvl="5" w:tplc="AC7A4990">
      <w:start w:val="1"/>
      <w:numFmt w:val="bullet"/>
      <w:lvlText w:val=""/>
      <w:lvlJc w:val="left"/>
      <w:pPr>
        <w:tabs>
          <w:tab w:val="num" w:pos="4320"/>
        </w:tabs>
        <w:ind w:left="4320" w:hanging="360"/>
      </w:pPr>
      <w:rPr>
        <w:rFonts w:ascii="Wingdings" w:hAnsi="Wingdings"/>
      </w:rPr>
    </w:lvl>
    <w:lvl w:ilvl="6" w:tplc="A38252D8">
      <w:start w:val="1"/>
      <w:numFmt w:val="bullet"/>
      <w:lvlText w:val=""/>
      <w:lvlJc w:val="left"/>
      <w:pPr>
        <w:tabs>
          <w:tab w:val="num" w:pos="5040"/>
        </w:tabs>
        <w:ind w:left="5040" w:hanging="360"/>
      </w:pPr>
      <w:rPr>
        <w:rFonts w:ascii="Symbol" w:hAnsi="Symbol"/>
      </w:rPr>
    </w:lvl>
    <w:lvl w:ilvl="7" w:tplc="BCC8C942">
      <w:start w:val="1"/>
      <w:numFmt w:val="bullet"/>
      <w:lvlText w:val="o"/>
      <w:lvlJc w:val="left"/>
      <w:pPr>
        <w:tabs>
          <w:tab w:val="num" w:pos="5760"/>
        </w:tabs>
        <w:ind w:left="5760" w:hanging="360"/>
      </w:pPr>
      <w:rPr>
        <w:rFonts w:ascii="Courier New" w:hAnsi="Courier New"/>
      </w:rPr>
    </w:lvl>
    <w:lvl w:ilvl="8" w:tplc="8DE28C0C">
      <w:start w:val="1"/>
      <w:numFmt w:val="bullet"/>
      <w:lvlText w:val=""/>
      <w:lvlJc w:val="left"/>
      <w:pPr>
        <w:tabs>
          <w:tab w:val="num" w:pos="6480"/>
        </w:tabs>
        <w:ind w:left="6480" w:hanging="360"/>
      </w:pPr>
      <w:rPr>
        <w:rFonts w:ascii="Wingdings" w:hAnsi="Wingdings"/>
      </w:rPr>
    </w:lvl>
  </w:abstractNum>
  <w:abstractNum w:abstractNumId="85" w15:restartNumberingAfterBreak="0">
    <w:nsid w:val="00000056"/>
    <w:multiLevelType w:val="hybridMultilevel"/>
    <w:tmpl w:val="00000056"/>
    <w:lvl w:ilvl="0" w:tplc="2A14A328">
      <w:start w:val="1"/>
      <w:numFmt w:val="bullet"/>
      <w:lvlText w:val=""/>
      <w:lvlJc w:val="left"/>
      <w:pPr>
        <w:ind w:left="720" w:hanging="360"/>
      </w:pPr>
      <w:rPr>
        <w:rFonts w:ascii="Symbol" w:hAnsi="Symbol"/>
      </w:rPr>
    </w:lvl>
    <w:lvl w:ilvl="1" w:tplc="C8DC2E62">
      <w:start w:val="1"/>
      <w:numFmt w:val="bullet"/>
      <w:lvlText w:val="o"/>
      <w:lvlJc w:val="left"/>
      <w:pPr>
        <w:tabs>
          <w:tab w:val="num" w:pos="1440"/>
        </w:tabs>
        <w:ind w:left="1440" w:hanging="360"/>
      </w:pPr>
      <w:rPr>
        <w:rFonts w:ascii="Courier New" w:hAnsi="Courier New"/>
      </w:rPr>
    </w:lvl>
    <w:lvl w:ilvl="2" w:tplc="B47A62CC">
      <w:start w:val="1"/>
      <w:numFmt w:val="bullet"/>
      <w:lvlText w:val=""/>
      <w:lvlJc w:val="left"/>
      <w:pPr>
        <w:tabs>
          <w:tab w:val="num" w:pos="2160"/>
        </w:tabs>
        <w:ind w:left="2160" w:hanging="360"/>
      </w:pPr>
      <w:rPr>
        <w:rFonts w:ascii="Wingdings" w:hAnsi="Wingdings"/>
      </w:rPr>
    </w:lvl>
    <w:lvl w:ilvl="3" w:tplc="C94CF426">
      <w:start w:val="1"/>
      <w:numFmt w:val="bullet"/>
      <w:lvlText w:val=""/>
      <w:lvlJc w:val="left"/>
      <w:pPr>
        <w:tabs>
          <w:tab w:val="num" w:pos="2880"/>
        </w:tabs>
        <w:ind w:left="2880" w:hanging="360"/>
      </w:pPr>
      <w:rPr>
        <w:rFonts w:ascii="Symbol" w:hAnsi="Symbol"/>
      </w:rPr>
    </w:lvl>
    <w:lvl w:ilvl="4" w:tplc="0CFEBD28">
      <w:start w:val="1"/>
      <w:numFmt w:val="bullet"/>
      <w:lvlText w:val="o"/>
      <w:lvlJc w:val="left"/>
      <w:pPr>
        <w:tabs>
          <w:tab w:val="num" w:pos="3600"/>
        </w:tabs>
        <w:ind w:left="3600" w:hanging="360"/>
      </w:pPr>
      <w:rPr>
        <w:rFonts w:ascii="Courier New" w:hAnsi="Courier New"/>
      </w:rPr>
    </w:lvl>
    <w:lvl w:ilvl="5" w:tplc="5B729978">
      <w:start w:val="1"/>
      <w:numFmt w:val="bullet"/>
      <w:lvlText w:val=""/>
      <w:lvlJc w:val="left"/>
      <w:pPr>
        <w:tabs>
          <w:tab w:val="num" w:pos="4320"/>
        </w:tabs>
        <w:ind w:left="4320" w:hanging="360"/>
      </w:pPr>
      <w:rPr>
        <w:rFonts w:ascii="Wingdings" w:hAnsi="Wingdings"/>
      </w:rPr>
    </w:lvl>
    <w:lvl w:ilvl="6" w:tplc="1E621DCA">
      <w:start w:val="1"/>
      <w:numFmt w:val="bullet"/>
      <w:lvlText w:val=""/>
      <w:lvlJc w:val="left"/>
      <w:pPr>
        <w:tabs>
          <w:tab w:val="num" w:pos="5040"/>
        </w:tabs>
        <w:ind w:left="5040" w:hanging="360"/>
      </w:pPr>
      <w:rPr>
        <w:rFonts w:ascii="Symbol" w:hAnsi="Symbol"/>
      </w:rPr>
    </w:lvl>
    <w:lvl w:ilvl="7" w:tplc="1D06BA9A">
      <w:start w:val="1"/>
      <w:numFmt w:val="bullet"/>
      <w:lvlText w:val="o"/>
      <w:lvlJc w:val="left"/>
      <w:pPr>
        <w:tabs>
          <w:tab w:val="num" w:pos="5760"/>
        </w:tabs>
        <w:ind w:left="5760" w:hanging="360"/>
      </w:pPr>
      <w:rPr>
        <w:rFonts w:ascii="Courier New" w:hAnsi="Courier New"/>
      </w:rPr>
    </w:lvl>
    <w:lvl w:ilvl="8" w:tplc="5B286AEC">
      <w:start w:val="1"/>
      <w:numFmt w:val="bullet"/>
      <w:lvlText w:val=""/>
      <w:lvlJc w:val="left"/>
      <w:pPr>
        <w:tabs>
          <w:tab w:val="num" w:pos="6480"/>
        </w:tabs>
        <w:ind w:left="6480" w:hanging="360"/>
      </w:pPr>
      <w:rPr>
        <w:rFonts w:ascii="Wingdings" w:hAnsi="Wingdings"/>
      </w:rPr>
    </w:lvl>
  </w:abstractNum>
  <w:abstractNum w:abstractNumId="86" w15:restartNumberingAfterBreak="0">
    <w:nsid w:val="00000057"/>
    <w:multiLevelType w:val="hybridMultilevel"/>
    <w:tmpl w:val="00000057"/>
    <w:lvl w:ilvl="0" w:tplc="33CA2728">
      <w:start w:val="1"/>
      <w:numFmt w:val="bullet"/>
      <w:lvlText w:val=""/>
      <w:lvlJc w:val="left"/>
      <w:pPr>
        <w:ind w:left="720" w:hanging="360"/>
      </w:pPr>
      <w:rPr>
        <w:rFonts w:ascii="Symbol" w:hAnsi="Symbol"/>
      </w:rPr>
    </w:lvl>
    <w:lvl w:ilvl="1" w:tplc="749E3322">
      <w:start w:val="1"/>
      <w:numFmt w:val="bullet"/>
      <w:lvlText w:val="o"/>
      <w:lvlJc w:val="left"/>
      <w:pPr>
        <w:tabs>
          <w:tab w:val="num" w:pos="1440"/>
        </w:tabs>
        <w:ind w:left="1440" w:hanging="360"/>
      </w:pPr>
      <w:rPr>
        <w:rFonts w:ascii="Courier New" w:hAnsi="Courier New"/>
      </w:rPr>
    </w:lvl>
    <w:lvl w:ilvl="2" w:tplc="FA7E3DF0">
      <w:start w:val="1"/>
      <w:numFmt w:val="bullet"/>
      <w:lvlText w:val=""/>
      <w:lvlJc w:val="left"/>
      <w:pPr>
        <w:tabs>
          <w:tab w:val="num" w:pos="2160"/>
        </w:tabs>
        <w:ind w:left="2160" w:hanging="360"/>
      </w:pPr>
      <w:rPr>
        <w:rFonts w:ascii="Wingdings" w:hAnsi="Wingdings"/>
      </w:rPr>
    </w:lvl>
    <w:lvl w:ilvl="3" w:tplc="7534CB7C">
      <w:start w:val="1"/>
      <w:numFmt w:val="bullet"/>
      <w:lvlText w:val=""/>
      <w:lvlJc w:val="left"/>
      <w:pPr>
        <w:tabs>
          <w:tab w:val="num" w:pos="2880"/>
        </w:tabs>
        <w:ind w:left="2880" w:hanging="360"/>
      </w:pPr>
      <w:rPr>
        <w:rFonts w:ascii="Symbol" w:hAnsi="Symbol"/>
      </w:rPr>
    </w:lvl>
    <w:lvl w:ilvl="4" w:tplc="F914219E">
      <w:start w:val="1"/>
      <w:numFmt w:val="bullet"/>
      <w:lvlText w:val="o"/>
      <w:lvlJc w:val="left"/>
      <w:pPr>
        <w:tabs>
          <w:tab w:val="num" w:pos="3600"/>
        </w:tabs>
        <w:ind w:left="3600" w:hanging="360"/>
      </w:pPr>
      <w:rPr>
        <w:rFonts w:ascii="Courier New" w:hAnsi="Courier New"/>
      </w:rPr>
    </w:lvl>
    <w:lvl w:ilvl="5" w:tplc="089A6B1A">
      <w:start w:val="1"/>
      <w:numFmt w:val="bullet"/>
      <w:lvlText w:val=""/>
      <w:lvlJc w:val="left"/>
      <w:pPr>
        <w:tabs>
          <w:tab w:val="num" w:pos="4320"/>
        </w:tabs>
        <w:ind w:left="4320" w:hanging="360"/>
      </w:pPr>
      <w:rPr>
        <w:rFonts w:ascii="Wingdings" w:hAnsi="Wingdings"/>
      </w:rPr>
    </w:lvl>
    <w:lvl w:ilvl="6" w:tplc="5DEC87AE">
      <w:start w:val="1"/>
      <w:numFmt w:val="bullet"/>
      <w:lvlText w:val=""/>
      <w:lvlJc w:val="left"/>
      <w:pPr>
        <w:tabs>
          <w:tab w:val="num" w:pos="5040"/>
        </w:tabs>
        <w:ind w:left="5040" w:hanging="360"/>
      </w:pPr>
      <w:rPr>
        <w:rFonts w:ascii="Symbol" w:hAnsi="Symbol"/>
      </w:rPr>
    </w:lvl>
    <w:lvl w:ilvl="7" w:tplc="B3541FBA">
      <w:start w:val="1"/>
      <w:numFmt w:val="bullet"/>
      <w:lvlText w:val="o"/>
      <w:lvlJc w:val="left"/>
      <w:pPr>
        <w:tabs>
          <w:tab w:val="num" w:pos="5760"/>
        </w:tabs>
        <w:ind w:left="5760" w:hanging="360"/>
      </w:pPr>
      <w:rPr>
        <w:rFonts w:ascii="Courier New" w:hAnsi="Courier New"/>
      </w:rPr>
    </w:lvl>
    <w:lvl w:ilvl="8" w:tplc="73307ADE">
      <w:start w:val="1"/>
      <w:numFmt w:val="bullet"/>
      <w:lvlText w:val=""/>
      <w:lvlJc w:val="left"/>
      <w:pPr>
        <w:tabs>
          <w:tab w:val="num" w:pos="6480"/>
        </w:tabs>
        <w:ind w:left="6480" w:hanging="360"/>
      </w:pPr>
      <w:rPr>
        <w:rFonts w:ascii="Wingdings" w:hAnsi="Wingdings"/>
      </w:rPr>
    </w:lvl>
  </w:abstractNum>
  <w:abstractNum w:abstractNumId="87" w15:restartNumberingAfterBreak="0">
    <w:nsid w:val="00000058"/>
    <w:multiLevelType w:val="hybridMultilevel"/>
    <w:tmpl w:val="00000058"/>
    <w:lvl w:ilvl="0" w:tplc="03DC4B3C">
      <w:start w:val="1"/>
      <w:numFmt w:val="bullet"/>
      <w:lvlText w:val=""/>
      <w:lvlJc w:val="left"/>
      <w:pPr>
        <w:ind w:left="720" w:hanging="360"/>
      </w:pPr>
      <w:rPr>
        <w:rFonts w:ascii="Symbol" w:hAnsi="Symbol"/>
      </w:rPr>
    </w:lvl>
    <w:lvl w:ilvl="1" w:tplc="CC02F0AC">
      <w:start w:val="1"/>
      <w:numFmt w:val="bullet"/>
      <w:lvlText w:val="o"/>
      <w:lvlJc w:val="left"/>
      <w:pPr>
        <w:tabs>
          <w:tab w:val="num" w:pos="1440"/>
        </w:tabs>
        <w:ind w:left="1440" w:hanging="360"/>
      </w:pPr>
      <w:rPr>
        <w:rFonts w:ascii="Courier New" w:hAnsi="Courier New"/>
      </w:rPr>
    </w:lvl>
    <w:lvl w:ilvl="2" w:tplc="BF0808BC">
      <w:start w:val="1"/>
      <w:numFmt w:val="bullet"/>
      <w:lvlText w:val=""/>
      <w:lvlJc w:val="left"/>
      <w:pPr>
        <w:tabs>
          <w:tab w:val="num" w:pos="2160"/>
        </w:tabs>
        <w:ind w:left="2160" w:hanging="360"/>
      </w:pPr>
      <w:rPr>
        <w:rFonts w:ascii="Wingdings" w:hAnsi="Wingdings"/>
      </w:rPr>
    </w:lvl>
    <w:lvl w:ilvl="3" w:tplc="5150DD32">
      <w:start w:val="1"/>
      <w:numFmt w:val="bullet"/>
      <w:lvlText w:val=""/>
      <w:lvlJc w:val="left"/>
      <w:pPr>
        <w:tabs>
          <w:tab w:val="num" w:pos="2880"/>
        </w:tabs>
        <w:ind w:left="2880" w:hanging="360"/>
      </w:pPr>
      <w:rPr>
        <w:rFonts w:ascii="Symbol" w:hAnsi="Symbol"/>
      </w:rPr>
    </w:lvl>
    <w:lvl w:ilvl="4" w:tplc="8BE0A0F2">
      <w:start w:val="1"/>
      <w:numFmt w:val="bullet"/>
      <w:lvlText w:val="o"/>
      <w:lvlJc w:val="left"/>
      <w:pPr>
        <w:tabs>
          <w:tab w:val="num" w:pos="3600"/>
        </w:tabs>
        <w:ind w:left="3600" w:hanging="360"/>
      </w:pPr>
      <w:rPr>
        <w:rFonts w:ascii="Courier New" w:hAnsi="Courier New"/>
      </w:rPr>
    </w:lvl>
    <w:lvl w:ilvl="5" w:tplc="F104D996">
      <w:start w:val="1"/>
      <w:numFmt w:val="bullet"/>
      <w:lvlText w:val=""/>
      <w:lvlJc w:val="left"/>
      <w:pPr>
        <w:tabs>
          <w:tab w:val="num" w:pos="4320"/>
        </w:tabs>
        <w:ind w:left="4320" w:hanging="360"/>
      </w:pPr>
      <w:rPr>
        <w:rFonts w:ascii="Wingdings" w:hAnsi="Wingdings"/>
      </w:rPr>
    </w:lvl>
    <w:lvl w:ilvl="6" w:tplc="0B2E4264">
      <w:start w:val="1"/>
      <w:numFmt w:val="bullet"/>
      <w:lvlText w:val=""/>
      <w:lvlJc w:val="left"/>
      <w:pPr>
        <w:tabs>
          <w:tab w:val="num" w:pos="5040"/>
        </w:tabs>
        <w:ind w:left="5040" w:hanging="360"/>
      </w:pPr>
      <w:rPr>
        <w:rFonts w:ascii="Symbol" w:hAnsi="Symbol"/>
      </w:rPr>
    </w:lvl>
    <w:lvl w:ilvl="7" w:tplc="85241630">
      <w:start w:val="1"/>
      <w:numFmt w:val="bullet"/>
      <w:lvlText w:val="o"/>
      <w:lvlJc w:val="left"/>
      <w:pPr>
        <w:tabs>
          <w:tab w:val="num" w:pos="5760"/>
        </w:tabs>
        <w:ind w:left="5760" w:hanging="360"/>
      </w:pPr>
      <w:rPr>
        <w:rFonts w:ascii="Courier New" w:hAnsi="Courier New"/>
      </w:rPr>
    </w:lvl>
    <w:lvl w:ilvl="8" w:tplc="819EFE34">
      <w:start w:val="1"/>
      <w:numFmt w:val="bullet"/>
      <w:lvlText w:val=""/>
      <w:lvlJc w:val="left"/>
      <w:pPr>
        <w:tabs>
          <w:tab w:val="num" w:pos="6480"/>
        </w:tabs>
        <w:ind w:left="6480" w:hanging="360"/>
      </w:pPr>
      <w:rPr>
        <w:rFonts w:ascii="Wingdings" w:hAnsi="Wingdings"/>
      </w:rPr>
    </w:lvl>
  </w:abstractNum>
  <w:abstractNum w:abstractNumId="88" w15:restartNumberingAfterBreak="0">
    <w:nsid w:val="00000059"/>
    <w:multiLevelType w:val="hybridMultilevel"/>
    <w:tmpl w:val="00000059"/>
    <w:lvl w:ilvl="0" w:tplc="D2360078">
      <w:start w:val="1"/>
      <w:numFmt w:val="bullet"/>
      <w:lvlText w:val=""/>
      <w:lvlJc w:val="left"/>
      <w:pPr>
        <w:ind w:left="720" w:hanging="360"/>
      </w:pPr>
      <w:rPr>
        <w:rFonts w:ascii="Symbol" w:hAnsi="Symbol"/>
      </w:rPr>
    </w:lvl>
    <w:lvl w:ilvl="1" w:tplc="40DA648C">
      <w:start w:val="1"/>
      <w:numFmt w:val="bullet"/>
      <w:lvlText w:val="o"/>
      <w:lvlJc w:val="left"/>
      <w:pPr>
        <w:tabs>
          <w:tab w:val="num" w:pos="1440"/>
        </w:tabs>
        <w:ind w:left="1440" w:hanging="360"/>
      </w:pPr>
      <w:rPr>
        <w:rFonts w:ascii="Courier New" w:hAnsi="Courier New"/>
      </w:rPr>
    </w:lvl>
    <w:lvl w:ilvl="2" w:tplc="D50EFCDE">
      <w:start w:val="1"/>
      <w:numFmt w:val="bullet"/>
      <w:lvlText w:val=""/>
      <w:lvlJc w:val="left"/>
      <w:pPr>
        <w:tabs>
          <w:tab w:val="num" w:pos="2160"/>
        </w:tabs>
        <w:ind w:left="2160" w:hanging="360"/>
      </w:pPr>
      <w:rPr>
        <w:rFonts w:ascii="Wingdings" w:hAnsi="Wingdings"/>
      </w:rPr>
    </w:lvl>
    <w:lvl w:ilvl="3" w:tplc="5BD0D4CA">
      <w:start w:val="1"/>
      <w:numFmt w:val="bullet"/>
      <w:lvlText w:val=""/>
      <w:lvlJc w:val="left"/>
      <w:pPr>
        <w:tabs>
          <w:tab w:val="num" w:pos="2880"/>
        </w:tabs>
        <w:ind w:left="2880" w:hanging="360"/>
      </w:pPr>
      <w:rPr>
        <w:rFonts w:ascii="Symbol" w:hAnsi="Symbol"/>
      </w:rPr>
    </w:lvl>
    <w:lvl w:ilvl="4" w:tplc="FA1A6080">
      <w:start w:val="1"/>
      <w:numFmt w:val="bullet"/>
      <w:lvlText w:val="o"/>
      <w:lvlJc w:val="left"/>
      <w:pPr>
        <w:tabs>
          <w:tab w:val="num" w:pos="3600"/>
        </w:tabs>
        <w:ind w:left="3600" w:hanging="360"/>
      </w:pPr>
      <w:rPr>
        <w:rFonts w:ascii="Courier New" w:hAnsi="Courier New"/>
      </w:rPr>
    </w:lvl>
    <w:lvl w:ilvl="5" w:tplc="9D3C8F4E">
      <w:start w:val="1"/>
      <w:numFmt w:val="bullet"/>
      <w:lvlText w:val=""/>
      <w:lvlJc w:val="left"/>
      <w:pPr>
        <w:tabs>
          <w:tab w:val="num" w:pos="4320"/>
        </w:tabs>
        <w:ind w:left="4320" w:hanging="360"/>
      </w:pPr>
      <w:rPr>
        <w:rFonts w:ascii="Wingdings" w:hAnsi="Wingdings"/>
      </w:rPr>
    </w:lvl>
    <w:lvl w:ilvl="6" w:tplc="06DEDBEE">
      <w:start w:val="1"/>
      <w:numFmt w:val="bullet"/>
      <w:lvlText w:val=""/>
      <w:lvlJc w:val="left"/>
      <w:pPr>
        <w:tabs>
          <w:tab w:val="num" w:pos="5040"/>
        </w:tabs>
        <w:ind w:left="5040" w:hanging="360"/>
      </w:pPr>
      <w:rPr>
        <w:rFonts w:ascii="Symbol" w:hAnsi="Symbol"/>
      </w:rPr>
    </w:lvl>
    <w:lvl w:ilvl="7" w:tplc="F98CFD4A">
      <w:start w:val="1"/>
      <w:numFmt w:val="bullet"/>
      <w:lvlText w:val="o"/>
      <w:lvlJc w:val="left"/>
      <w:pPr>
        <w:tabs>
          <w:tab w:val="num" w:pos="5760"/>
        </w:tabs>
        <w:ind w:left="5760" w:hanging="360"/>
      </w:pPr>
      <w:rPr>
        <w:rFonts w:ascii="Courier New" w:hAnsi="Courier New"/>
      </w:rPr>
    </w:lvl>
    <w:lvl w:ilvl="8" w:tplc="C562E6D4">
      <w:start w:val="1"/>
      <w:numFmt w:val="bullet"/>
      <w:lvlText w:val=""/>
      <w:lvlJc w:val="left"/>
      <w:pPr>
        <w:tabs>
          <w:tab w:val="num" w:pos="6480"/>
        </w:tabs>
        <w:ind w:left="6480" w:hanging="360"/>
      </w:pPr>
      <w:rPr>
        <w:rFonts w:ascii="Wingdings" w:hAnsi="Wingdings"/>
      </w:rPr>
    </w:lvl>
  </w:abstractNum>
  <w:abstractNum w:abstractNumId="89" w15:restartNumberingAfterBreak="0">
    <w:nsid w:val="0000005A"/>
    <w:multiLevelType w:val="hybridMultilevel"/>
    <w:tmpl w:val="0000005A"/>
    <w:lvl w:ilvl="0" w:tplc="9D9CEBF8">
      <w:start w:val="1"/>
      <w:numFmt w:val="bullet"/>
      <w:lvlText w:val=""/>
      <w:lvlJc w:val="left"/>
      <w:pPr>
        <w:ind w:left="720" w:hanging="360"/>
      </w:pPr>
      <w:rPr>
        <w:rFonts w:ascii="Symbol" w:hAnsi="Symbol"/>
      </w:rPr>
    </w:lvl>
    <w:lvl w:ilvl="1" w:tplc="08028EB2">
      <w:start w:val="1"/>
      <w:numFmt w:val="bullet"/>
      <w:lvlText w:val="o"/>
      <w:lvlJc w:val="left"/>
      <w:pPr>
        <w:tabs>
          <w:tab w:val="num" w:pos="1440"/>
        </w:tabs>
        <w:ind w:left="1440" w:hanging="360"/>
      </w:pPr>
      <w:rPr>
        <w:rFonts w:ascii="Courier New" w:hAnsi="Courier New"/>
      </w:rPr>
    </w:lvl>
    <w:lvl w:ilvl="2" w:tplc="B498ABEA">
      <w:start w:val="1"/>
      <w:numFmt w:val="bullet"/>
      <w:lvlText w:val=""/>
      <w:lvlJc w:val="left"/>
      <w:pPr>
        <w:tabs>
          <w:tab w:val="num" w:pos="2160"/>
        </w:tabs>
        <w:ind w:left="2160" w:hanging="360"/>
      </w:pPr>
      <w:rPr>
        <w:rFonts w:ascii="Wingdings" w:hAnsi="Wingdings"/>
      </w:rPr>
    </w:lvl>
    <w:lvl w:ilvl="3" w:tplc="E3BC4B34">
      <w:start w:val="1"/>
      <w:numFmt w:val="bullet"/>
      <w:lvlText w:val=""/>
      <w:lvlJc w:val="left"/>
      <w:pPr>
        <w:tabs>
          <w:tab w:val="num" w:pos="2880"/>
        </w:tabs>
        <w:ind w:left="2880" w:hanging="360"/>
      </w:pPr>
      <w:rPr>
        <w:rFonts w:ascii="Symbol" w:hAnsi="Symbol"/>
      </w:rPr>
    </w:lvl>
    <w:lvl w:ilvl="4" w:tplc="99FAA2F8">
      <w:start w:val="1"/>
      <w:numFmt w:val="bullet"/>
      <w:lvlText w:val="o"/>
      <w:lvlJc w:val="left"/>
      <w:pPr>
        <w:tabs>
          <w:tab w:val="num" w:pos="3600"/>
        </w:tabs>
        <w:ind w:left="3600" w:hanging="360"/>
      </w:pPr>
      <w:rPr>
        <w:rFonts w:ascii="Courier New" w:hAnsi="Courier New"/>
      </w:rPr>
    </w:lvl>
    <w:lvl w:ilvl="5" w:tplc="939E7D50">
      <w:start w:val="1"/>
      <w:numFmt w:val="bullet"/>
      <w:lvlText w:val=""/>
      <w:lvlJc w:val="left"/>
      <w:pPr>
        <w:tabs>
          <w:tab w:val="num" w:pos="4320"/>
        </w:tabs>
        <w:ind w:left="4320" w:hanging="360"/>
      </w:pPr>
      <w:rPr>
        <w:rFonts w:ascii="Wingdings" w:hAnsi="Wingdings"/>
      </w:rPr>
    </w:lvl>
    <w:lvl w:ilvl="6" w:tplc="FA508B22">
      <w:start w:val="1"/>
      <w:numFmt w:val="bullet"/>
      <w:lvlText w:val=""/>
      <w:lvlJc w:val="left"/>
      <w:pPr>
        <w:tabs>
          <w:tab w:val="num" w:pos="5040"/>
        </w:tabs>
        <w:ind w:left="5040" w:hanging="360"/>
      </w:pPr>
      <w:rPr>
        <w:rFonts w:ascii="Symbol" w:hAnsi="Symbol"/>
      </w:rPr>
    </w:lvl>
    <w:lvl w:ilvl="7" w:tplc="10EEDEC2">
      <w:start w:val="1"/>
      <w:numFmt w:val="bullet"/>
      <w:lvlText w:val="o"/>
      <w:lvlJc w:val="left"/>
      <w:pPr>
        <w:tabs>
          <w:tab w:val="num" w:pos="5760"/>
        </w:tabs>
        <w:ind w:left="5760" w:hanging="360"/>
      </w:pPr>
      <w:rPr>
        <w:rFonts w:ascii="Courier New" w:hAnsi="Courier New"/>
      </w:rPr>
    </w:lvl>
    <w:lvl w:ilvl="8" w:tplc="46F6A32A">
      <w:start w:val="1"/>
      <w:numFmt w:val="bullet"/>
      <w:lvlText w:val=""/>
      <w:lvlJc w:val="left"/>
      <w:pPr>
        <w:tabs>
          <w:tab w:val="num" w:pos="6480"/>
        </w:tabs>
        <w:ind w:left="6480" w:hanging="360"/>
      </w:pPr>
      <w:rPr>
        <w:rFonts w:ascii="Wingdings" w:hAnsi="Wingdings"/>
      </w:rPr>
    </w:lvl>
  </w:abstractNum>
  <w:abstractNum w:abstractNumId="90" w15:restartNumberingAfterBreak="0">
    <w:nsid w:val="0000005B"/>
    <w:multiLevelType w:val="hybridMultilevel"/>
    <w:tmpl w:val="0000005B"/>
    <w:lvl w:ilvl="0" w:tplc="7F6847C6">
      <w:start w:val="1"/>
      <w:numFmt w:val="bullet"/>
      <w:lvlText w:val=""/>
      <w:lvlJc w:val="left"/>
      <w:pPr>
        <w:ind w:left="720" w:hanging="360"/>
      </w:pPr>
      <w:rPr>
        <w:rFonts w:ascii="Symbol" w:hAnsi="Symbol"/>
      </w:rPr>
    </w:lvl>
    <w:lvl w:ilvl="1" w:tplc="EBDAB91C">
      <w:start w:val="1"/>
      <w:numFmt w:val="bullet"/>
      <w:lvlText w:val="o"/>
      <w:lvlJc w:val="left"/>
      <w:pPr>
        <w:tabs>
          <w:tab w:val="num" w:pos="1440"/>
        </w:tabs>
        <w:ind w:left="1440" w:hanging="360"/>
      </w:pPr>
      <w:rPr>
        <w:rFonts w:ascii="Courier New" w:hAnsi="Courier New"/>
      </w:rPr>
    </w:lvl>
    <w:lvl w:ilvl="2" w:tplc="138C4AAA">
      <w:start w:val="1"/>
      <w:numFmt w:val="bullet"/>
      <w:lvlText w:val=""/>
      <w:lvlJc w:val="left"/>
      <w:pPr>
        <w:tabs>
          <w:tab w:val="num" w:pos="2160"/>
        </w:tabs>
        <w:ind w:left="2160" w:hanging="360"/>
      </w:pPr>
      <w:rPr>
        <w:rFonts w:ascii="Wingdings" w:hAnsi="Wingdings"/>
      </w:rPr>
    </w:lvl>
    <w:lvl w:ilvl="3" w:tplc="C21E9DAA">
      <w:start w:val="1"/>
      <w:numFmt w:val="bullet"/>
      <w:lvlText w:val=""/>
      <w:lvlJc w:val="left"/>
      <w:pPr>
        <w:tabs>
          <w:tab w:val="num" w:pos="2880"/>
        </w:tabs>
        <w:ind w:left="2880" w:hanging="360"/>
      </w:pPr>
      <w:rPr>
        <w:rFonts w:ascii="Symbol" w:hAnsi="Symbol"/>
      </w:rPr>
    </w:lvl>
    <w:lvl w:ilvl="4" w:tplc="24485548">
      <w:start w:val="1"/>
      <w:numFmt w:val="bullet"/>
      <w:lvlText w:val="o"/>
      <w:lvlJc w:val="left"/>
      <w:pPr>
        <w:tabs>
          <w:tab w:val="num" w:pos="3600"/>
        </w:tabs>
        <w:ind w:left="3600" w:hanging="360"/>
      </w:pPr>
      <w:rPr>
        <w:rFonts w:ascii="Courier New" w:hAnsi="Courier New"/>
      </w:rPr>
    </w:lvl>
    <w:lvl w:ilvl="5" w:tplc="3E6C4618">
      <w:start w:val="1"/>
      <w:numFmt w:val="bullet"/>
      <w:lvlText w:val=""/>
      <w:lvlJc w:val="left"/>
      <w:pPr>
        <w:tabs>
          <w:tab w:val="num" w:pos="4320"/>
        </w:tabs>
        <w:ind w:left="4320" w:hanging="360"/>
      </w:pPr>
      <w:rPr>
        <w:rFonts w:ascii="Wingdings" w:hAnsi="Wingdings"/>
      </w:rPr>
    </w:lvl>
    <w:lvl w:ilvl="6" w:tplc="55E82ADA">
      <w:start w:val="1"/>
      <w:numFmt w:val="bullet"/>
      <w:lvlText w:val=""/>
      <w:lvlJc w:val="left"/>
      <w:pPr>
        <w:tabs>
          <w:tab w:val="num" w:pos="5040"/>
        </w:tabs>
        <w:ind w:left="5040" w:hanging="360"/>
      </w:pPr>
      <w:rPr>
        <w:rFonts w:ascii="Symbol" w:hAnsi="Symbol"/>
      </w:rPr>
    </w:lvl>
    <w:lvl w:ilvl="7" w:tplc="557AC1F8">
      <w:start w:val="1"/>
      <w:numFmt w:val="bullet"/>
      <w:lvlText w:val="o"/>
      <w:lvlJc w:val="left"/>
      <w:pPr>
        <w:tabs>
          <w:tab w:val="num" w:pos="5760"/>
        </w:tabs>
        <w:ind w:left="5760" w:hanging="360"/>
      </w:pPr>
      <w:rPr>
        <w:rFonts w:ascii="Courier New" w:hAnsi="Courier New"/>
      </w:rPr>
    </w:lvl>
    <w:lvl w:ilvl="8" w:tplc="CFE40110">
      <w:start w:val="1"/>
      <w:numFmt w:val="bullet"/>
      <w:lvlText w:val=""/>
      <w:lvlJc w:val="left"/>
      <w:pPr>
        <w:tabs>
          <w:tab w:val="num" w:pos="6480"/>
        </w:tabs>
        <w:ind w:left="6480" w:hanging="360"/>
      </w:pPr>
      <w:rPr>
        <w:rFonts w:ascii="Wingdings" w:hAnsi="Wingdings"/>
      </w:rPr>
    </w:lvl>
  </w:abstractNum>
  <w:abstractNum w:abstractNumId="91" w15:restartNumberingAfterBreak="0">
    <w:nsid w:val="0000005C"/>
    <w:multiLevelType w:val="hybridMultilevel"/>
    <w:tmpl w:val="0000005C"/>
    <w:lvl w:ilvl="0" w:tplc="209A2BF8">
      <w:start w:val="1"/>
      <w:numFmt w:val="bullet"/>
      <w:lvlText w:val=""/>
      <w:lvlJc w:val="left"/>
      <w:pPr>
        <w:ind w:left="720" w:hanging="360"/>
      </w:pPr>
      <w:rPr>
        <w:rFonts w:ascii="Symbol" w:hAnsi="Symbol"/>
      </w:rPr>
    </w:lvl>
    <w:lvl w:ilvl="1" w:tplc="4B905204">
      <w:start w:val="1"/>
      <w:numFmt w:val="bullet"/>
      <w:lvlText w:val="o"/>
      <w:lvlJc w:val="left"/>
      <w:pPr>
        <w:tabs>
          <w:tab w:val="num" w:pos="1440"/>
        </w:tabs>
        <w:ind w:left="1440" w:hanging="360"/>
      </w:pPr>
      <w:rPr>
        <w:rFonts w:ascii="Courier New" w:hAnsi="Courier New"/>
      </w:rPr>
    </w:lvl>
    <w:lvl w:ilvl="2" w:tplc="E64C7182">
      <w:start w:val="1"/>
      <w:numFmt w:val="bullet"/>
      <w:lvlText w:val=""/>
      <w:lvlJc w:val="left"/>
      <w:pPr>
        <w:tabs>
          <w:tab w:val="num" w:pos="2160"/>
        </w:tabs>
        <w:ind w:left="2160" w:hanging="360"/>
      </w:pPr>
      <w:rPr>
        <w:rFonts w:ascii="Wingdings" w:hAnsi="Wingdings"/>
      </w:rPr>
    </w:lvl>
    <w:lvl w:ilvl="3" w:tplc="01824F8C">
      <w:start w:val="1"/>
      <w:numFmt w:val="bullet"/>
      <w:lvlText w:val=""/>
      <w:lvlJc w:val="left"/>
      <w:pPr>
        <w:tabs>
          <w:tab w:val="num" w:pos="2880"/>
        </w:tabs>
        <w:ind w:left="2880" w:hanging="360"/>
      </w:pPr>
      <w:rPr>
        <w:rFonts w:ascii="Symbol" w:hAnsi="Symbol"/>
      </w:rPr>
    </w:lvl>
    <w:lvl w:ilvl="4" w:tplc="FBE4E396">
      <w:start w:val="1"/>
      <w:numFmt w:val="bullet"/>
      <w:lvlText w:val="o"/>
      <w:lvlJc w:val="left"/>
      <w:pPr>
        <w:tabs>
          <w:tab w:val="num" w:pos="3600"/>
        </w:tabs>
        <w:ind w:left="3600" w:hanging="360"/>
      </w:pPr>
      <w:rPr>
        <w:rFonts w:ascii="Courier New" w:hAnsi="Courier New"/>
      </w:rPr>
    </w:lvl>
    <w:lvl w:ilvl="5" w:tplc="B1D84022">
      <w:start w:val="1"/>
      <w:numFmt w:val="bullet"/>
      <w:lvlText w:val=""/>
      <w:lvlJc w:val="left"/>
      <w:pPr>
        <w:tabs>
          <w:tab w:val="num" w:pos="4320"/>
        </w:tabs>
        <w:ind w:left="4320" w:hanging="360"/>
      </w:pPr>
      <w:rPr>
        <w:rFonts w:ascii="Wingdings" w:hAnsi="Wingdings"/>
      </w:rPr>
    </w:lvl>
    <w:lvl w:ilvl="6" w:tplc="A3602BA4">
      <w:start w:val="1"/>
      <w:numFmt w:val="bullet"/>
      <w:lvlText w:val=""/>
      <w:lvlJc w:val="left"/>
      <w:pPr>
        <w:tabs>
          <w:tab w:val="num" w:pos="5040"/>
        </w:tabs>
        <w:ind w:left="5040" w:hanging="360"/>
      </w:pPr>
      <w:rPr>
        <w:rFonts w:ascii="Symbol" w:hAnsi="Symbol"/>
      </w:rPr>
    </w:lvl>
    <w:lvl w:ilvl="7" w:tplc="8BFE0F70">
      <w:start w:val="1"/>
      <w:numFmt w:val="bullet"/>
      <w:lvlText w:val="o"/>
      <w:lvlJc w:val="left"/>
      <w:pPr>
        <w:tabs>
          <w:tab w:val="num" w:pos="5760"/>
        </w:tabs>
        <w:ind w:left="5760" w:hanging="360"/>
      </w:pPr>
      <w:rPr>
        <w:rFonts w:ascii="Courier New" w:hAnsi="Courier New"/>
      </w:rPr>
    </w:lvl>
    <w:lvl w:ilvl="8" w:tplc="8A901BF8">
      <w:start w:val="1"/>
      <w:numFmt w:val="bullet"/>
      <w:lvlText w:val=""/>
      <w:lvlJc w:val="left"/>
      <w:pPr>
        <w:tabs>
          <w:tab w:val="num" w:pos="6480"/>
        </w:tabs>
        <w:ind w:left="6480" w:hanging="360"/>
      </w:pPr>
      <w:rPr>
        <w:rFonts w:ascii="Wingdings" w:hAnsi="Wingdings"/>
      </w:rPr>
    </w:lvl>
  </w:abstractNum>
  <w:abstractNum w:abstractNumId="92" w15:restartNumberingAfterBreak="0">
    <w:nsid w:val="0000005D"/>
    <w:multiLevelType w:val="hybridMultilevel"/>
    <w:tmpl w:val="0000005D"/>
    <w:lvl w:ilvl="0" w:tplc="508C6C3A">
      <w:start w:val="1"/>
      <w:numFmt w:val="bullet"/>
      <w:lvlText w:val=""/>
      <w:lvlJc w:val="left"/>
      <w:pPr>
        <w:ind w:left="720" w:hanging="360"/>
      </w:pPr>
      <w:rPr>
        <w:rFonts w:ascii="Symbol" w:hAnsi="Symbol"/>
      </w:rPr>
    </w:lvl>
    <w:lvl w:ilvl="1" w:tplc="722093FA">
      <w:start w:val="1"/>
      <w:numFmt w:val="bullet"/>
      <w:lvlText w:val="o"/>
      <w:lvlJc w:val="left"/>
      <w:pPr>
        <w:tabs>
          <w:tab w:val="num" w:pos="1440"/>
        </w:tabs>
        <w:ind w:left="1440" w:hanging="360"/>
      </w:pPr>
      <w:rPr>
        <w:rFonts w:ascii="Courier New" w:hAnsi="Courier New"/>
      </w:rPr>
    </w:lvl>
    <w:lvl w:ilvl="2" w:tplc="479A6B26">
      <w:start w:val="1"/>
      <w:numFmt w:val="bullet"/>
      <w:lvlText w:val=""/>
      <w:lvlJc w:val="left"/>
      <w:pPr>
        <w:tabs>
          <w:tab w:val="num" w:pos="2160"/>
        </w:tabs>
        <w:ind w:left="2160" w:hanging="360"/>
      </w:pPr>
      <w:rPr>
        <w:rFonts w:ascii="Wingdings" w:hAnsi="Wingdings"/>
      </w:rPr>
    </w:lvl>
    <w:lvl w:ilvl="3" w:tplc="077ED9C4">
      <w:start w:val="1"/>
      <w:numFmt w:val="bullet"/>
      <w:lvlText w:val=""/>
      <w:lvlJc w:val="left"/>
      <w:pPr>
        <w:tabs>
          <w:tab w:val="num" w:pos="2880"/>
        </w:tabs>
        <w:ind w:left="2880" w:hanging="360"/>
      </w:pPr>
      <w:rPr>
        <w:rFonts w:ascii="Symbol" w:hAnsi="Symbol"/>
      </w:rPr>
    </w:lvl>
    <w:lvl w:ilvl="4" w:tplc="B328B8BE">
      <w:start w:val="1"/>
      <w:numFmt w:val="bullet"/>
      <w:lvlText w:val="o"/>
      <w:lvlJc w:val="left"/>
      <w:pPr>
        <w:tabs>
          <w:tab w:val="num" w:pos="3600"/>
        </w:tabs>
        <w:ind w:left="3600" w:hanging="360"/>
      </w:pPr>
      <w:rPr>
        <w:rFonts w:ascii="Courier New" w:hAnsi="Courier New"/>
      </w:rPr>
    </w:lvl>
    <w:lvl w:ilvl="5" w:tplc="D5305026">
      <w:start w:val="1"/>
      <w:numFmt w:val="bullet"/>
      <w:lvlText w:val=""/>
      <w:lvlJc w:val="left"/>
      <w:pPr>
        <w:tabs>
          <w:tab w:val="num" w:pos="4320"/>
        </w:tabs>
        <w:ind w:left="4320" w:hanging="360"/>
      </w:pPr>
      <w:rPr>
        <w:rFonts w:ascii="Wingdings" w:hAnsi="Wingdings"/>
      </w:rPr>
    </w:lvl>
    <w:lvl w:ilvl="6" w:tplc="47D8982C">
      <w:start w:val="1"/>
      <w:numFmt w:val="bullet"/>
      <w:lvlText w:val=""/>
      <w:lvlJc w:val="left"/>
      <w:pPr>
        <w:tabs>
          <w:tab w:val="num" w:pos="5040"/>
        </w:tabs>
        <w:ind w:left="5040" w:hanging="360"/>
      </w:pPr>
      <w:rPr>
        <w:rFonts w:ascii="Symbol" w:hAnsi="Symbol"/>
      </w:rPr>
    </w:lvl>
    <w:lvl w:ilvl="7" w:tplc="6C266F26">
      <w:start w:val="1"/>
      <w:numFmt w:val="bullet"/>
      <w:lvlText w:val="o"/>
      <w:lvlJc w:val="left"/>
      <w:pPr>
        <w:tabs>
          <w:tab w:val="num" w:pos="5760"/>
        </w:tabs>
        <w:ind w:left="5760" w:hanging="360"/>
      </w:pPr>
      <w:rPr>
        <w:rFonts w:ascii="Courier New" w:hAnsi="Courier New"/>
      </w:rPr>
    </w:lvl>
    <w:lvl w:ilvl="8" w:tplc="6C30D8B8">
      <w:start w:val="1"/>
      <w:numFmt w:val="bullet"/>
      <w:lvlText w:val=""/>
      <w:lvlJc w:val="left"/>
      <w:pPr>
        <w:tabs>
          <w:tab w:val="num" w:pos="6480"/>
        </w:tabs>
        <w:ind w:left="6480" w:hanging="360"/>
      </w:pPr>
      <w:rPr>
        <w:rFonts w:ascii="Wingdings" w:hAnsi="Wingdings"/>
      </w:rPr>
    </w:lvl>
  </w:abstractNum>
  <w:abstractNum w:abstractNumId="93" w15:restartNumberingAfterBreak="0">
    <w:nsid w:val="0000005E"/>
    <w:multiLevelType w:val="hybridMultilevel"/>
    <w:tmpl w:val="0000005E"/>
    <w:lvl w:ilvl="0" w:tplc="82E40946">
      <w:start w:val="1"/>
      <w:numFmt w:val="bullet"/>
      <w:lvlText w:val=""/>
      <w:lvlJc w:val="left"/>
      <w:pPr>
        <w:ind w:left="720" w:hanging="360"/>
      </w:pPr>
      <w:rPr>
        <w:rFonts w:ascii="Symbol" w:hAnsi="Symbol"/>
      </w:rPr>
    </w:lvl>
    <w:lvl w:ilvl="1" w:tplc="0E7AB3F8">
      <w:start w:val="1"/>
      <w:numFmt w:val="bullet"/>
      <w:lvlText w:val="o"/>
      <w:lvlJc w:val="left"/>
      <w:pPr>
        <w:tabs>
          <w:tab w:val="num" w:pos="1440"/>
        </w:tabs>
        <w:ind w:left="1440" w:hanging="360"/>
      </w:pPr>
      <w:rPr>
        <w:rFonts w:ascii="Courier New" w:hAnsi="Courier New"/>
      </w:rPr>
    </w:lvl>
    <w:lvl w:ilvl="2" w:tplc="D6FC2CF2">
      <w:start w:val="1"/>
      <w:numFmt w:val="bullet"/>
      <w:lvlText w:val=""/>
      <w:lvlJc w:val="left"/>
      <w:pPr>
        <w:tabs>
          <w:tab w:val="num" w:pos="2160"/>
        </w:tabs>
        <w:ind w:left="2160" w:hanging="360"/>
      </w:pPr>
      <w:rPr>
        <w:rFonts w:ascii="Wingdings" w:hAnsi="Wingdings"/>
      </w:rPr>
    </w:lvl>
    <w:lvl w:ilvl="3" w:tplc="8F808D00">
      <w:start w:val="1"/>
      <w:numFmt w:val="bullet"/>
      <w:lvlText w:val=""/>
      <w:lvlJc w:val="left"/>
      <w:pPr>
        <w:tabs>
          <w:tab w:val="num" w:pos="2880"/>
        </w:tabs>
        <w:ind w:left="2880" w:hanging="360"/>
      </w:pPr>
      <w:rPr>
        <w:rFonts w:ascii="Symbol" w:hAnsi="Symbol"/>
      </w:rPr>
    </w:lvl>
    <w:lvl w:ilvl="4" w:tplc="DF78BD66">
      <w:start w:val="1"/>
      <w:numFmt w:val="bullet"/>
      <w:lvlText w:val="o"/>
      <w:lvlJc w:val="left"/>
      <w:pPr>
        <w:tabs>
          <w:tab w:val="num" w:pos="3600"/>
        </w:tabs>
        <w:ind w:left="3600" w:hanging="360"/>
      </w:pPr>
      <w:rPr>
        <w:rFonts w:ascii="Courier New" w:hAnsi="Courier New"/>
      </w:rPr>
    </w:lvl>
    <w:lvl w:ilvl="5" w:tplc="9ED4B5B6">
      <w:start w:val="1"/>
      <w:numFmt w:val="bullet"/>
      <w:lvlText w:val=""/>
      <w:lvlJc w:val="left"/>
      <w:pPr>
        <w:tabs>
          <w:tab w:val="num" w:pos="4320"/>
        </w:tabs>
        <w:ind w:left="4320" w:hanging="360"/>
      </w:pPr>
      <w:rPr>
        <w:rFonts w:ascii="Wingdings" w:hAnsi="Wingdings"/>
      </w:rPr>
    </w:lvl>
    <w:lvl w:ilvl="6" w:tplc="A4167D62">
      <w:start w:val="1"/>
      <w:numFmt w:val="bullet"/>
      <w:lvlText w:val=""/>
      <w:lvlJc w:val="left"/>
      <w:pPr>
        <w:tabs>
          <w:tab w:val="num" w:pos="5040"/>
        </w:tabs>
        <w:ind w:left="5040" w:hanging="360"/>
      </w:pPr>
      <w:rPr>
        <w:rFonts w:ascii="Symbol" w:hAnsi="Symbol"/>
      </w:rPr>
    </w:lvl>
    <w:lvl w:ilvl="7" w:tplc="B6F41EF0">
      <w:start w:val="1"/>
      <w:numFmt w:val="bullet"/>
      <w:lvlText w:val="o"/>
      <w:lvlJc w:val="left"/>
      <w:pPr>
        <w:tabs>
          <w:tab w:val="num" w:pos="5760"/>
        </w:tabs>
        <w:ind w:left="5760" w:hanging="360"/>
      </w:pPr>
      <w:rPr>
        <w:rFonts w:ascii="Courier New" w:hAnsi="Courier New"/>
      </w:rPr>
    </w:lvl>
    <w:lvl w:ilvl="8" w:tplc="43048488">
      <w:start w:val="1"/>
      <w:numFmt w:val="bullet"/>
      <w:lvlText w:val=""/>
      <w:lvlJc w:val="left"/>
      <w:pPr>
        <w:tabs>
          <w:tab w:val="num" w:pos="6480"/>
        </w:tabs>
        <w:ind w:left="6480" w:hanging="360"/>
      </w:pPr>
      <w:rPr>
        <w:rFonts w:ascii="Wingdings" w:hAnsi="Wingdings"/>
      </w:rPr>
    </w:lvl>
  </w:abstractNum>
  <w:abstractNum w:abstractNumId="94" w15:restartNumberingAfterBreak="0">
    <w:nsid w:val="0000005F"/>
    <w:multiLevelType w:val="hybridMultilevel"/>
    <w:tmpl w:val="0000005F"/>
    <w:lvl w:ilvl="0" w:tplc="E35A83D4">
      <w:start w:val="1"/>
      <w:numFmt w:val="bullet"/>
      <w:lvlText w:val=""/>
      <w:lvlJc w:val="left"/>
      <w:pPr>
        <w:ind w:left="720" w:hanging="360"/>
      </w:pPr>
      <w:rPr>
        <w:rFonts w:ascii="Symbol" w:hAnsi="Symbol"/>
      </w:rPr>
    </w:lvl>
    <w:lvl w:ilvl="1" w:tplc="DA7EA904">
      <w:start w:val="1"/>
      <w:numFmt w:val="bullet"/>
      <w:lvlText w:val="o"/>
      <w:lvlJc w:val="left"/>
      <w:pPr>
        <w:tabs>
          <w:tab w:val="num" w:pos="1440"/>
        </w:tabs>
        <w:ind w:left="1440" w:hanging="360"/>
      </w:pPr>
      <w:rPr>
        <w:rFonts w:ascii="Courier New" w:hAnsi="Courier New"/>
      </w:rPr>
    </w:lvl>
    <w:lvl w:ilvl="2" w:tplc="9C447180">
      <w:start w:val="1"/>
      <w:numFmt w:val="bullet"/>
      <w:lvlText w:val=""/>
      <w:lvlJc w:val="left"/>
      <w:pPr>
        <w:tabs>
          <w:tab w:val="num" w:pos="2160"/>
        </w:tabs>
        <w:ind w:left="2160" w:hanging="360"/>
      </w:pPr>
      <w:rPr>
        <w:rFonts w:ascii="Wingdings" w:hAnsi="Wingdings"/>
      </w:rPr>
    </w:lvl>
    <w:lvl w:ilvl="3" w:tplc="B63EE402">
      <w:start w:val="1"/>
      <w:numFmt w:val="bullet"/>
      <w:lvlText w:val=""/>
      <w:lvlJc w:val="left"/>
      <w:pPr>
        <w:tabs>
          <w:tab w:val="num" w:pos="2880"/>
        </w:tabs>
        <w:ind w:left="2880" w:hanging="360"/>
      </w:pPr>
      <w:rPr>
        <w:rFonts w:ascii="Symbol" w:hAnsi="Symbol"/>
      </w:rPr>
    </w:lvl>
    <w:lvl w:ilvl="4" w:tplc="B36E1FE2">
      <w:start w:val="1"/>
      <w:numFmt w:val="bullet"/>
      <w:lvlText w:val="o"/>
      <w:lvlJc w:val="left"/>
      <w:pPr>
        <w:tabs>
          <w:tab w:val="num" w:pos="3600"/>
        </w:tabs>
        <w:ind w:left="3600" w:hanging="360"/>
      </w:pPr>
      <w:rPr>
        <w:rFonts w:ascii="Courier New" w:hAnsi="Courier New"/>
      </w:rPr>
    </w:lvl>
    <w:lvl w:ilvl="5" w:tplc="8384D1C8">
      <w:start w:val="1"/>
      <w:numFmt w:val="bullet"/>
      <w:lvlText w:val=""/>
      <w:lvlJc w:val="left"/>
      <w:pPr>
        <w:tabs>
          <w:tab w:val="num" w:pos="4320"/>
        </w:tabs>
        <w:ind w:left="4320" w:hanging="360"/>
      </w:pPr>
      <w:rPr>
        <w:rFonts w:ascii="Wingdings" w:hAnsi="Wingdings"/>
      </w:rPr>
    </w:lvl>
    <w:lvl w:ilvl="6" w:tplc="6A7EBADC">
      <w:start w:val="1"/>
      <w:numFmt w:val="bullet"/>
      <w:lvlText w:val=""/>
      <w:lvlJc w:val="left"/>
      <w:pPr>
        <w:tabs>
          <w:tab w:val="num" w:pos="5040"/>
        </w:tabs>
        <w:ind w:left="5040" w:hanging="360"/>
      </w:pPr>
      <w:rPr>
        <w:rFonts w:ascii="Symbol" w:hAnsi="Symbol"/>
      </w:rPr>
    </w:lvl>
    <w:lvl w:ilvl="7" w:tplc="3FC03244">
      <w:start w:val="1"/>
      <w:numFmt w:val="bullet"/>
      <w:lvlText w:val="o"/>
      <w:lvlJc w:val="left"/>
      <w:pPr>
        <w:tabs>
          <w:tab w:val="num" w:pos="5760"/>
        </w:tabs>
        <w:ind w:left="5760" w:hanging="360"/>
      </w:pPr>
      <w:rPr>
        <w:rFonts w:ascii="Courier New" w:hAnsi="Courier New"/>
      </w:rPr>
    </w:lvl>
    <w:lvl w:ilvl="8" w:tplc="BC105634">
      <w:start w:val="1"/>
      <w:numFmt w:val="bullet"/>
      <w:lvlText w:val=""/>
      <w:lvlJc w:val="left"/>
      <w:pPr>
        <w:tabs>
          <w:tab w:val="num" w:pos="6480"/>
        </w:tabs>
        <w:ind w:left="6480" w:hanging="360"/>
      </w:pPr>
      <w:rPr>
        <w:rFonts w:ascii="Wingdings" w:hAnsi="Wingdings"/>
      </w:rPr>
    </w:lvl>
  </w:abstractNum>
  <w:abstractNum w:abstractNumId="95" w15:restartNumberingAfterBreak="0">
    <w:nsid w:val="00000060"/>
    <w:multiLevelType w:val="hybridMultilevel"/>
    <w:tmpl w:val="00000060"/>
    <w:lvl w:ilvl="0" w:tplc="DAF473DA">
      <w:start w:val="1"/>
      <w:numFmt w:val="bullet"/>
      <w:lvlText w:val=""/>
      <w:lvlJc w:val="left"/>
      <w:pPr>
        <w:ind w:left="720" w:hanging="360"/>
      </w:pPr>
      <w:rPr>
        <w:rFonts w:ascii="Symbol" w:hAnsi="Symbol"/>
      </w:rPr>
    </w:lvl>
    <w:lvl w:ilvl="1" w:tplc="D03AC266">
      <w:start w:val="1"/>
      <w:numFmt w:val="bullet"/>
      <w:lvlText w:val="o"/>
      <w:lvlJc w:val="left"/>
      <w:pPr>
        <w:tabs>
          <w:tab w:val="num" w:pos="1440"/>
        </w:tabs>
        <w:ind w:left="1440" w:hanging="360"/>
      </w:pPr>
      <w:rPr>
        <w:rFonts w:ascii="Courier New" w:hAnsi="Courier New"/>
      </w:rPr>
    </w:lvl>
    <w:lvl w:ilvl="2" w:tplc="615EEBCC">
      <w:start w:val="1"/>
      <w:numFmt w:val="bullet"/>
      <w:lvlText w:val=""/>
      <w:lvlJc w:val="left"/>
      <w:pPr>
        <w:tabs>
          <w:tab w:val="num" w:pos="2160"/>
        </w:tabs>
        <w:ind w:left="2160" w:hanging="360"/>
      </w:pPr>
      <w:rPr>
        <w:rFonts w:ascii="Wingdings" w:hAnsi="Wingdings"/>
      </w:rPr>
    </w:lvl>
    <w:lvl w:ilvl="3" w:tplc="7B2A9B52">
      <w:start w:val="1"/>
      <w:numFmt w:val="bullet"/>
      <w:lvlText w:val=""/>
      <w:lvlJc w:val="left"/>
      <w:pPr>
        <w:tabs>
          <w:tab w:val="num" w:pos="2880"/>
        </w:tabs>
        <w:ind w:left="2880" w:hanging="360"/>
      </w:pPr>
      <w:rPr>
        <w:rFonts w:ascii="Symbol" w:hAnsi="Symbol"/>
      </w:rPr>
    </w:lvl>
    <w:lvl w:ilvl="4" w:tplc="27FA252A">
      <w:start w:val="1"/>
      <w:numFmt w:val="bullet"/>
      <w:lvlText w:val="o"/>
      <w:lvlJc w:val="left"/>
      <w:pPr>
        <w:tabs>
          <w:tab w:val="num" w:pos="3600"/>
        </w:tabs>
        <w:ind w:left="3600" w:hanging="360"/>
      </w:pPr>
      <w:rPr>
        <w:rFonts w:ascii="Courier New" w:hAnsi="Courier New"/>
      </w:rPr>
    </w:lvl>
    <w:lvl w:ilvl="5" w:tplc="3D346490">
      <w:start w:val="1"/>
      <w:numFmt w:val="bullet"/>
      <w:lvlText w:val=""/>
      <w:lvlJc w:val="left"/>
      <w:pPr>
        <w:tabs>
          <w:tab w:val="num" w:pos="4320"/>
        </w:tabs>
        <w:ind w:left="4320" w:hanging="360"/>
      </w:pPr>
      <w:rPr>
        <w:rFonts w:ascii="Wingdings" w:hAnsi="Wingdings"/>
      </w:rPr>
    </w:lvl>
    <w:lvl w:ilvl="6" w:tplc="4F225FCE">
      <w:start w:val="1"/>
      <w:numFmt w:val="bullet"/>
      <w:lvlText w:val=""/>
      <w:lvlJc w:val="left"/>
      <w:pPr>
        <w:tabs>
          <w:tab w:val="num" w:pos="5040"/>
        </w:tabs>
        <w:ind w:left="5040" w:hanging="360"/>
      </w:pPr>
      <w:rPr>
        <w:rFonts w:ascii="Symbol" w:hAnsi="Symbol"/>
      </w:rPr>
    </w:lvl>
    <w:lvl w:ilvl="7" w:tplc="FC504622">
      <w:start w:val="1"/>
      <w:numFmt w:val="bullet"/>
      <w:lvlText w:val="o"/>
      <w:lvlJc w:val="left"/>
      <w:pPr>
        <w:tabs>
          <w:tab w:val="num" w:pos="5760"/>
        </w:tabs>
        <w:ind w:left="5760" w:hanging="360"/>
      </w:pPr>
      <w:rPr>
        <w:rFonts w:ascii="Courier New" w:hAnsi="Courier New"/>
      </w:rPr>
    </w:lvl>
    <w:lvl w:ilvl="8" w:tplc="FEB64E6A">
      <w:start w:val="1"/>
      <w:numFmt w:val="bullet"/>
      <w:lvlText w:val=""/>
      <w:lvlJc w:val="left"/>
      <w:pPr>
        <w:tabs>
          <w:tab w:val="num" w:pos="6480"/>
        </w:tabs>
        <w:ind w:left="6480" w:hanging="360"/>
      </w:pPr>
      <w:rPr>
        <w:rFonts w:ascii="Wingdings" w:hAnsi="Wingdings"/>
      </w:rPr>
    </w:lvl>
  </w:abstractNum>
  <w:abstractNum w:abstractNumId="96" w15:restartNumberingAfterBreak="0">
    <w:nsid w:val="00000061"/>
    <w:multiLevelType w:val="hybridMultilevel"/>
    <w:tmpl w:val="00000061"/>
    <w:lvl w:ilvl="0" w:tplc="ACCA5392">
      <w:start w:val="1"/>
      <w:numFmt w:val="bullet"/>
      <w:lvlText w:val=""/>
      <w:lvlJc w:val="left"/>
      <w:pPr>
        <w:ind w:left="720" w:hanging="360"/>
      </w:pPr>
      <w:rPr>
        <w:rFonts w:ascii="Symbol" w:hAnsi="Symbol"/>
      </w:rPr>
    </w:lvl>
    <w:lvl w:ilvl="1" w:tplc="73C4C3D8">
      <w:start w:val="1"/>
      <w:numFmt w:val="bullet"/>
      <w:lvlText w:val="o"/>
      <w:lvlJc w:val="left"/>
      <w:pPr>
        <w:tabs>
          <w:tab w:val="num" w:pos="1440"/>
        </w:tabs>
        <w:ind w:left="1440" w:hanging="360"/>
      </w:pPr>
      <w:rPr>
        <w:rFonts w:ascii="Courier New" w:hAnsi="Courier New"/>
      </w:rPr>
    </w:lvl>
    <w:lvl w:ilvl="2" w:tplc="B2AAC512">
      <w:start w:val="1"/>
      <w:numFmt w:val="bullet"/>
      <w:lvlText w:val=""/>
      <w:lvlJc w:val="left"/>
      <w:pPr>
        <w:tabs>
          <w:tab w:val="num" w:pos="2160"/>
        </w:tabs>
        <w:ind w:left="2160" w:hanging="360"/>
      </w:pPr>
      <w:rPr>
        <w:rFonts w:ascii="Wingdings" w:hAnsi="Wingdings"/>
      </w:rPr>
    </w:lvl>
    <w:lvl w:ilvl="3" w:tplc="DAF6AC40">
      <w:start w:val="1"/>
      <w:numFmt w:val="bullet"/>
      <w:lvlText w:val=""/>
      <w:lvlJc w:val="left"/>
      <w:pPr>
        <w:tabs>
          <w:tab w:val="num" w:pos="2880"/>
        </w:tabs>
        <w:ind w:left="2880" w:hanging="360"/>
      </w:pPr>
      <w:rPr>
        <w:rFonts w:ascii="Symbol" w:hAnsi="Symbol"/>
      </w:rPr>
    </w:lvl>
    <w:lvl w:ilvl="4" w:tplc="92625194">
      <w:start w:val="1"/>
      <w:numFmt w:val="bullet"/>
      <w:lvlText w:val="o"/>
      <w:lvlJc w:val="left"/>
      <w:pPr>
        <w:tabs>
          <w:tab w:val="num" w:pos="3600"/>
        </w:tabs>
        <w:ind w:left="3600" w:hanging="360"/>
      </w:pPr>
      <w:rPr>
        <w:rFonts w:ascii="Courier New" w:hAnsi="Courier New"/>
      </w:rPr>
    </w:lvl>
    <w:lvl w:ilvl="5" w:tplc="0EC4D77E">
      <w:start w:val="1"/>
      <w:numFmt w:val="bullet"/>
      <w:lvlText w:val=""/>
      <w:lvlJc w:val="left"/>
      <w:pPr>
        <w:tabs>
          <w:tab w:val="num" w:pos="4320"/>
        </w:tabs>
        <w:ind w:left="4320" w:hanging="360"/>
      </w:pPr>
      <w:rPr>
        <w:rFonts w:ascii="Wingdings" w:hAnsi="Wingdings"/>
      </w:rPr>
    </w:lvl>
    <w:lvl w:ilvl="6" w:tplc="97344F2A">
      <w:start w:val="1"/>
      <w:numFmt w:val="bullet"/>
      <w:lvlText w:val=""/>
      <w:lvlJc w:val="left"/>
      <w:pPr>
        <w:tabs>
          <w:tab w:val="num" w:pos="5040"/>
        </w:tabs>
        <w:ind w:left="5040" w:hanging="360"/>
      </w:pPr>
      <w:rPr>
        <w:rFonts w:ascii="Symbol" w:hAnsi="Symbol"/>
      </w:rPr>
    </w:lvl>
    <w:lvl w:ilvl="7" w:tplc="975AC854">
      <w:start w:val="1"/>
      <w:numFmt w:val="bullet"/>
      <w:lvlText w:val="o"/>
      <w:lvlJc w:val="left"/>
      <w:pPr>
        <w:tabs>
          <w:tab w:val="num" w:pos="5760"/>
        </w:tabs>
        <w:ind w:left="5760" w:hanging="360"/>
      </w:pPr>
      <w:rPr>
        <w:rFonts w:ascii="Courier New" w:hAnsi="Courier New"/>
      </w:rPr>
    </w:lvl>
    <w:lvl w:ilvl="8" w:tplc="B4A21BB4">
      <w:start w:val="1"/>
      <w:numFmt w:val="bullet"/>
      <w:lvlText w:val=""/>
      <w:lvlJc w:val="left"/>
      <w:pPr>
        <w:tabs>
          <w:tab w:val="num" w:pos="6480"/>
        </w:tabs>
        <w:ind w:left="6480" w:hanging="360"/>
      </w:pPr>
      <w:rPr>
        <w:rFonts w:ascii="Wingdings" w:hAnsi="Wingdings"/>
      </w:rPr>
    </w:lvl>
  </w:abstractNum>
  <w:abstractNum w:abstractNumId="97" w15:restartNumberingAfterBreak="0">
    <w:nsid w:val="00000062"/>
    <w:multiLevelType w:val="hybridMultilevel"/>
    <w:tmpl w:val="00000062"/>
    <w:lvl w:ilvl="0" w:tplc="5C98BE82">
      <w:start w:val="1"/>
      <w:numFmt w:val="bullet"/>
      <w:lvlText w:val=""/>
      <w:lvlJc w:val="left"/>
      <w:pPr>
        <w:ind w:left="720" w:hanging="360"/>
      </w:pPr>
      <w:rPr>
        <w:rFonts w:ascii="Symbol" w:hAnsi="Symbol"/>
      </w:rPr>
    </w:lvl>
    <w:lvl w:ilvl="1" w:tplc="2C1C9C7E">
      <w:start w:val="1"/>
      <w:numFmt w:val="bullet"/>
      <w:lvlText w:val="o"/>
      <w:lvlJc w:val="left"/>
      <w:pPr>
        <w:tabs>
          <w:tab w:val="num" w:pos="1440"/>
        </w:tabs>
        <w:ind w:left="1440" w:hanging="360"/>
      </w:pPr>
      <w:rPr>
        <w:rFonts w:ascii="Courier New" w:hAnsi="Courier New"/>
      </w:rPr>
    </w:lvl>
    <w:lvl w:ilvl="2" w:tplc="00E0FF58">
      <w:start w:val="1"/>
      <w:numFmt w:val="bullet"/>
      <w:lvlText w:val=""/>
      <w:lvlJc w:val="left"/>
      <w:pPr>
        <w:tabs>
          <w:tab w:val="num" w:pos="2160"/>
        </w:tabs>
        <w:ind w:left="2160" w:hanging="360"/>
      </w:pPr>
      <w:rPr>
        <w:rFonts w:ascii="Wingdings" w:hAnsi="Wingdings"/>
      </w:rPr>
    </w:lvl>
    <w:lvl w:ilvl="3" w:tplc="62082AD4">
      <w:start w:val="1"/>
      <w:numFmt w:val="bullet"/>
      <w:lvlText w:val=""/>
      <w:lvlJc w:val="left"/>
      <w:pPr>
        <w:tabs>
          <w:tab w:val="num" w:pos="2880"/>
        </w:tabs>
        <w:ind w:left="2880" w:hanging="360"/>
      </w:pPr>
      <w:rPr>
        <w:rFonts w:ascii="Symbol" w:hAnsi="Symbol"/>
      </w:rPr>
    </w:lvl>
    <w:lvl w:ilvl="4" w:tplc="882CAB2C">
      <w:start w:val="1"/>
      <w:numFmt w:val="bullet"/>
      <w:lvlText w:val="o"/>
      <w:lvlJc w:val="left"/>
      <w:pPr>
        <w:tabs>
          <w:tab w:val="num" w:pos="3600"/>
        </w:tabs>
        <w:ind w:left="3600" w:hanging="360"/>
      </w:pPr>
      <w:rPr>
        <w:rFonts w:ascii="Courier New" w:hAnsi="Courier New"/>
      </w:rPr>
    </w:lvl>
    <w:lvl w:ilvl="5" w:tplc="37427152">
      <w:start w:val="1"/>
      <w:numFmt w:val="bullet"/>
      <w:lvlText w:val=""/>
      <w:lvlJc w:val="left"/>
      <w:pPr>
        <w:tabs>
          <w:tab w:val="num" w:pos="4320"/>
        </w:tabs>
        <w:ind w:left="4320" w:hanging="360"/>
      </w:pPr>
      <w:rPr>
        <w:rFonts w:ascii="Wingdings" w:hAnsi="Wingdings"/>
      </w:rPr>
    </w:lvl>
    <w:lvl w:ilvl="6" w:tplc="F1A25830">
      <w:start w:val="1"/>
      <w:numFmt w:val="bullet"/>
      <w:lvlText w:val=""/>
      <w:lvlJc w:val="left"/>
      <w:pPr>
        <w:tabs>
          <w:tab w:val="num" w:pos="5040"/>
        </w:tabs>
        <w:ind w:left="5040" w:hanging="360"/>
      </w:pPr>
      <w:rPr>
        <w:rFonts w:ascii="Symbol" w:hAnsi="Symbol"/>
      </w:rPr>
    </w:lvl>
    <w:lvl w:ilvl="7" w:tplc="C0D43298">
      <w:start w:val="1"/>
      <w:numFmt w:val="bullet"/>
      <w:lvlText w:val="o"/>
      <w:lvlJc w:val="left"/>
      <w:pPr>
        <w:tabs>
          <w:tab w:val="num" w:pos="5760"/>
        </w:tabs>
        <w:ind w:left="5760" w:hanging="360"/>
      </w:pPr>
      <w:rPr>
        <w:rFonts w:ascii="Courier New" w:hAnsi="Courier New"/>
      </w:rPr>
    </w:lvl>
    <w:lvl w:ilvl="8" w:tplc="68F28462">
      <w:start w:val="1"/>
      <w:numFmt w:val="bullet"/>
      <w:lvlText w:val=""/>
      <w:lvlJc w:val="left"/>
      <w:pPr>
        <w:tabs>
          <w:tab w:val="num" w:pos="6480"/>
        </w:tabs>
        <w:ind w:left="6480" w:hanging="360"/>
      </w:pPr>
      <w:rPr>
        <w:rFonts w:ascii="Wingdings" w:hAnsi="Wingdings"/>
      </w:rPr>
    </w:lvl>
  </w:abstractNum>
  <w:abstractNum w:abstractNumId="98" w15:restartNumberingAfterBreak="0">
    <w:nsid w:val="00000063"/>
    <w:multiLevelType w:val="hybridMultilevel"/>
    <w:tmpl w:val="00000063"/>
    <w:lvl w:ilvl="0" w:tplc="7C6A53A0">
      <w:start w:val="1"/>
      <w:numFmt w:val="bullet"/>
      <w:lvlText w:val=""/>
      <w:lvlJc w:val="left"/>
      <w:pPr>
        <w:ind w:left="720" w:hanging="360"/>
      </w:pPr>
      <w:rPr>
        <w:rFonts w:ascii="Symbol" w:hAnsi="Symbol"/>
      </w:rPr>
    </w:lvl>
    <w:lvl w:ilvl="1" w:tplc="93C8D5DE">
      <w:start w:val="1"/>
      <w:numFmt w:val="bullet"/>
      <w:lvlText w:val="o"/>
      <w:lvlJc w:val="left"/>
      <w:pPr>
        <w:tabs>
          <w:tab w:val="num" w:pos="1440"/>
        </w:tabs>
        <w:ind w:left="1440" w:hanging="360"/>
      </w:pPr>
      <w:rPr>
        <w:rFonts w:ascii="Courier New" w:hAnsi="Courier New"/>
      </w:rPr>
    </w:lvl>
    <w:lvl w:ilvl="2" w:tplc="608AE94A">
      <w:start w:val="1"/>
      <w:numFmt w:val="bullet"/>
      <w:lvlText w:val=""/>
      <w:lvlJc w:val="left"/>
      <w:pPr>
        <w:tabs>
          <w:tab w:val="num" w:pos="2160"/>
        </w:tabs>
        <w:ind w:left="2160" w:hanging="360"/>
      </w:pPr>
      <w:rPr>
        <w:rFonts w:ascii="Wingdings" w:hAnsi="Wingdings"/>
      </w:rPr>
    </w:lvl>
    <w:lvl w:ilvl="3" w:tplc="67E890AC">
      <w:start w:val="1"/>
      <w:numFmt w:val="bullet"/>
      <w:lvlText w:val=""/>
      <w:lvlJc w:val="left"/>
      <w:pPr>
        <w:tabs>
          <w:tab w:val="num" w:pos="2880"/>
        </w:tabs>
        <w:ind w:left="2880" w:hanging="360"/>
      </w:pPr>
      <w:rPr>
        <w:rFonts w:ascii="Symbol" w:hAnsi="Symbol"/>
      </w:rPr>
    </w:lvl>
    <w:lvl w:ilvl="4" w:tplc="A04C2BFC">
      <w:start w:val="1"/>
      <w:numFmt w:val="bullet"/>
      <w:lvlText w:val="o"/>
      <w:lvlJc w:val="left"/>
      <w:pPr>
        <w:tabs>
          <w:tab w:val="num" w:pos="3600"/>
        </w:tabs>
        <w:ind w:left="3600" w:hanging="360"/>
      </w:pPr>
      <w:rPr>
        <w:rFonts w:ascii="Courier New" w:hAnsi="Courier New"/>
      </w:rPr>
    </w:lvl>
    <w:lvl w:ilvl="5" w:tplc="EF205D96">
      <w:start w:val="1"/>
      <w:numFmt w:val="bullet"/>
      <w:lvlText w:val=""/>
      <w:lvlJc w:val="left"/>
      <w:pPr>
        <w:tabs>
          <w:tab w:val="num" w:pos="4320"/>
        </w:tabs>
        <w:ind w:left="4320" w:hanging="360"/>
      </w:pPr>
      <w:rPr>
        <w:rFonts w:ascii="Wingdings" w:hAnsi="Wingdings"/>
      </w:rPr>
    </w:lvl>
    <w:lvl w:ilvl="6" w:tplc="95BE1C60">
      <w:start w:val="1"/>
      <w:numFmt w:val="bullet"/>
      <w:lvlText w:val=""/>
      <w:lvlJc w:val="left"/>
      <w:pPr>
        <w:tabs>
          <w:tab w:val="num" w:pos="5040"/>
        </w:tabs>
        <w:ind w:left="5040" w:hanging="360"/>
      </w:pPr>
      <w:rPr>
        <w:rFonts w:ascii="Symbol" w:hAnsi="Symbol"/>
      </w:rPr>
    </w:lvl>
    <w:lvl w:ilvl="7" w:tplc="F5CA1032">
      <w:start w:val="1"/>
      <w:numFmt w:val="bullet"/>
      <w:lvlText w:val="o"/>
      <w:lvlJc w:val="left"/>
      <w:pPr>
        <w:tabs>
          <w:tab w:val="num" w:pos="5760"/>
        </w:tabs>
        <w:ind w:left="5760" w:hanging="360"/>
      </w:pPr>
      <w:rPr>
        <w:rFonts w:ascii="Courier New" w:hAnsi="Courier New"/>
      </w:rPr>
    </w:lvl>
    <w:lvl w:ilvl="8" w:tplc="AC40A504">
      <w:start w:val="1"/>
      <w:numFmt w:val="bullet"/>
      <w:lvlText w:val=""/>
      <w:lvlJc w:val="left"/>
      <w:pPr>
        <w:tabs>
          <w:tab w:val="num" w:pos="6480"/>
        </w:tabs>
        <w:ind w:left="6480" w:hanging="360"/>
      </w:pPr>
      <w:rPr>
        <w:rFonts w:ascii="Wingdings" w:hAnsi="Wingdings"/>
      </w:rPr>
    </w:lvl>
  </w:abstractNum>
  <w:abstractNum w:abstractNumId="99" w15:restartNumberingAfterBreak="0">
    <w:nsid w:val="00000064"/>
    <w:multiLevelType w:val="hybridMultilevel"/>
    <w:tmpl w:val="00000064"/>
    <w:lvl w:ilvl="0" w:tplc="34A4CB9E">
      <w:start w:val="1"/>
      <w:numFmt w:val="bullet"/>
      <w:lvlText w:val=""/>
      <w:lvlJc w:val="left"/>
      <w:pPr>
        <w:ind w:left="720" w:hanging="360"/>
      </w:pPr>
      <w:rPr>
        <w:rFonts w:ascii="Symbol" w:hAnsi="Symbol"/>
      </w:rPr>
    </w:lvl>
    <w:lvl w:ilvl="1" w:tplc="F5DA37CA">
      <w:start w:val="1"/>
      <w:numFmt w:val="bullet"/>
      <w:lvlText w:val="o"/>
      <w:lvlJc w:val="left"/>
      <w:pPr>
        <w:tabs>
          <w:tab w:val="num" w:pos="1440"/>
        </w:tabs>
        <w:ind w:left="1440" w:hanging="360"/>
      </w:pPr>
      <w:rPr>
        <w:rFonts w:ascii="Courier New" w:hAnsi="Courier New"/>
      </w:rPr>
    </w:lvl>
    <w:lvl w:ilvl="2" w:tplc="91F637A6">
      <w:start w:val="1"/>
      <w:numFmt w:val="bullet"/>
      <w:lvlText w:val=""/>
      <w:lvlJc w:val="left"/>
      <w:pPr>
        <w:tabs>
          <w:tab w:val="num" w:pos="2160"/>
        </w:tabs>
        <w:ind w:left="2160" w:hanging="360"/>
      </w:pPr>
      <w:rPr>
        <w:rFonts w:ascii="Wingdings" w:hAnsi="Wingdings"/>
      </w:rPr>
    </w:lvl>
    <w:lvl w:ilvl="3" w:tplc="3FEA8108">
      <w:start w:val="1"/>
      <w:numFmt w:val="bullet"/>
      <w:lvlText w:val=""/>
      <w:lvlJc w:val="left"/>
      <w:pPr>
        <w:tabs>
          <w:tab w:val="num" w:pos="2880"/>
        </w:tabs>
        <w:ind w:left="2880" w:hanging="360"/>
      </w:pPr>
      <w:rPr>
        <w:rFonts w:ascii="Symbol" w:hAnsi="Symbol"/>
      </w:rPr>
    </w:lvl>
    <w:lvl w:ilvl="4" w:tplc="70C4737E">
      <w:start w:val="1"/>
      <w:numFmt w:val="bullet"/>
      <w:lvlText w:val="o"/>
      <w:lvlJc w:val="left"/>
      <w:pPr>
        <w:tabs>
          <w:tab w:val="num" w:pos="3600"/>
        </w:tabs>
        <w:ind w:left="3600" w:hanging="360"/>
      </w:pPr>
      <w:rPr>
        <w:rFonts w:ascii="Courier New" w:hAnsi="Courier New"/>
      </w:rPr>
    </w:lvl>
    <w:lvl w:ilvl="5" w:tplc="14B0FC04">
      <w:start w:val="1"/>
      <w:numFmt w:val="bullet"/>
      <w:lvlText w:val=""/>
      <w:lvlJc w:val="left"/>
      <w:pPr>
        <w:tabs>
          <w:tab w:val="num" w:pos="4320"/>
        </w:tabs>
        <w:ind w:left="4320" w:hanging="360"/>
      </w:pPr>
      <w:rPr>
        <w:rFonts w:ascii="Wingdings" w:hAnsi="Wingdings"/>
      </w:rPr>
    </w:lvl>
    <w:lvl w:ilvl="6" w:tplc="CA3AC754">
      <w:start w:val="1"/>
      <w:numFmt w:val="bullet"/>
      <w:lvlText w:val=""/>
      <w:lvlJc w:val="left"/>
      <w:pPr>
        <w:tabs>
          <w:tab w:val="num" w:pos="5040"/>
        </w:tabs>
        <w:ind w:left="5040" w:hanging="360"/>
      </w:pPr>
      <w:rPr>
        <w:rFonts w:ascii="Symbol" w:hAnsi="Symbol"/>
      </w:rPr>
    </w:lvl>
    <w:lvl w:ilvl="7" w:tplc="7D4C722E">
      <w:start w:val="1"/>
      <w:numFmt w:val="bullet"/>
      <w:lvlText w:val="o"/>
      <w:lvlJc w:val="left"/>
      <w:pPr>
        <w:tabs>
          <w:tab w:val="num" w:pos="5760"/>
        </w:tabs>
        <w:ind w:left="5760" w:hanging="360"/>
      </w:pPr>
      <w:rPr>
        <w:rFonts w:ascii="Courier New" w:hAnsi="Courier New"/>
      </w:rPr>
    </w:lvl>
    <w:lvl w:ilvl="8" w:tplc="F04E5ED2">
      <w:start w:val="1"/>
      <w:numFmt w:val="bullet"/>
      <w:lvlText w:val=""/>
      <w:lvlJc w:val="left"/>
      <w:pPr>
        <w:tabs>
          <w:tab w:val="num" w:pos="6480"/>
        </w:tabs>
        <w:ind w:left="6480" w:hanging="360"/>
      </w:pPr>
      <w:rPr>
        <w:rFonts w:ascii="Wingdings" w:hAnsi="Wingdings"/>
      </w:rPr>
    </w:lvl>
  </w:abstractNum>
  <w:abstractNum w:abstractNumId="100" w15:restartNumberingAfterBreak="0">
    <w:nsid w:val="00000065"/>
    <w:multiLevelType w:val="hybridMultilevel"/>
    <w:tmpl w:val="00000065"/>
    <w:lvl w:ilvl="0" w:tplc="272AFE46">
      <w:start w:val="1"/>
      <w:numFmt w:val="bullet"/>
      <w:lvlText w:val=""/>
      <w:lvlJc w:val="left"/>
      <w:pPr>
        <w:ind w:left="720" w:hanging="360"/>
      </w:pPr>
      <w:rPr>
        <w:rFonts w:ascii="Symbol" w:hAnsi="Symbol"/>
      </w:rPr>
    </w:lvl>
    <w:lvl w:ilvl="1" w:tplc="4996659E">
      <w:start w:val="1"/>
      <w:numFmt w:val="bullet"/>
      <w:lvlText w:val="o"/>
      <w:lvlJc w:val="left"/>
      <w:pPr>
        <w:tabs>
          <w:tab w:val="num" w:pos="1440"/>
        </w:tabs>
        <w:ind w:left="1440" w:hanging="360"/>
      </w:pPr>
      <w:rPr>
        <w:rFonts w:ascii="Courier New" w:hAnsi="Courier New"/>
      </w:rPr>
    </w:lvl>
    <w:lvl w:ilvl="2" w:tplc="F510FC9A">
      <w:start w:val="1"/>
      <w:numFmt w:val="bullet"/>
      <w:lvlText w:val=""/>
      <w:lvlJc w:val="left"/>
      <w:pPr>
        <w:tabs>
          <w:tab w:val="num" w:pos="2160"/>
        </w:tabs>
        <w:ind w:left="2160" w:hanging="360"/>
      </w:pPr>
      <w:rPr>
        <w:rFonts w:ascii="Wingdings" w:hAnsi="Wingdings"/>
      </w:rPr>
    </w:lvl>
    <w:lvl w:ilvl="3" w:tplc="387C55A2">
      <w:start w:val="1"/>
      <w:numFmt w:val="bullet"/>
      <w:lvlText w:val=""/>
      <w:lvlJc w:val="left"/>
      <w:pPr>
        <w:tabs>
          <w:tab w:val="num" w:pos="2880"/>
        </w:tabs>
        <w:ind w:left="2880" w:hanging="360"/>
      </w:pPr>
      <w:rPr>
        <w:rFonts w:ascii="Symbol" w:hAnsi="Symbol"/>
      </w:rPr>
    </w:lvl>
    <w:lvl w:ilvl="4" w:tplc="929C043E">
      <w:start w:val="1"/>
      <w:numFmt w:val="bullet"/>
      <w:lvlText w:val="o"/>
      <w:lvlJc w:val="left"/>
      <w:pPr>
        <w:tabs>
          <w:tab w:val="num" w:pos="3600"/>
        </w:tabs>
        <w:ind w:left="3600" w:hanging="360"/>
      </w:pPr>
      <w:rPr>
        <w:rFonts w:ascii="Courier New" w:hAnsi="Courier New"/>
      </w:rPr>
    </w:lvl>
    <w:lvl w:ilvl="5" w:tplc="F7D40FC0">
      <w:start w:val="1"/>
      <w:numFmt w:val="bullet"/>
      <w:lvlText w:val=""/>
      <w:lvlJc w:val="left"/>
      <w:pPr>
        <w:tabs>
          <w:tab w:val="num" w:pos="4320"/>
        </w:tabs>
        <w:ind w:left="4320" w:hanging="360"/>
      </w:pPr>
      <w:rPr>
        <w:rFonts w:ascii="Wingdings" w:hAnsi="Wingdings"/>
      </w:rPr>
    </w:lvl>
    <w:lvl w:ilvl="6" w:tplc="9A1231CE">
      <w:start w:val="1"/>
      <w:numFmt w:val="bullet"/>
      <w:lvlText w:val=""/>
      <w:lvlJc w:val="left"/>
      <w:pPr>
        <w:tabs>
          <w:tab w:val="num" w:pos="5040"/>
        </w:tabs>
        <w:ind w:left="5040" w:hanging="360"/>
      </w:pPr>
      <w:rPr>
        <w:rFonts w:ascii="Symbol" w:hAnsi="Symbol"/>
      </w:rPr>
    </w:lvl>
    <w:lvl w:ilvl="7" w:tplc="04268536">
      <w:start w:val="1"/>
      <w:numFmt w:val="bullet"/>
      <w:lvlText w:val="o"/>
      <w:lvlJc w:val="left"/>
      <w:pPr>
        <w:tabs>
          <w:tab w:val="num" w:pos="5760"/>
        </w:tabs>
        <w:ind w:left="5760" w:hanging="360"/>
      </w:pPr>
      <w:rPr>
        <w:rFonts w:ascii="Courier New" w:hAnsi="Courier New"/>
      </w:rPr>
    </w:lvl>
    <w:lvl w:ilvl="8" w:tplc="0276BE2C">
      <w:start w:val="1"/>
      <w:numFmt w:val="bullet"/>
      <w:lvlText w:val=""/>
      <w:lvlJc w:val="left"/>
      <w:pPr>
        <w:tabs>
          <w:tab w:val="num" w:pos="6480"/>
        </w:tabs>
        <w:ind w:left="6480" w:hanging="360"/>
      </w:pPr>
      <w:rPr>
        <w:rFonts w:ascii="Wingdings" w:hAnsi="Wingdings"/>
      </w:rPr>
    </w:lvl>
  </w:abstractNum>
  <w:abstractNum w:abstractNumId="101" w15:restartNumberingAfterBreak="0">
    <w:nsid w:val="00000066"/>
    <w:multiLevelType w:val="hybridMultilevel"/>
    <w:tmpl w:val="00000066"/>
    <w:lvl w:ilvl="0" w:tplc="AD18E1C2">
      <w:start w:val="1"/>
      <w:numFmt w:val="bullet"/>
      <w:lvlText w:val=""/>
      <w:lvlJc w:val="left"/>
      <w:pPr>
        <w:ind w:left="720" w:hanging="360"/>
      </w:pPr>
      <w:rPr>
        <w:rFonts w:ascii="Symbol" w:hAnsi="Symbol"/>
      </w:rPr>
    </w:lvl>
    <w:lvl w:ilvl="1" w:tplc="4B3834BC">
      <w:start w:val="1"/>
      <w:numFmt w:val="bullet"/>
      <w:lvlText w:val="o"/>
      <w:lvlJc w:val="left"/>
      <w:pPr>
        <w:tabs>
          <w:tab w:val="num" w:pos="1440"/>
        </w:tabs>
        <w:ind w:left="1440" w:hanging="360"/>
      </w:pPr>
      <w:rPr>
        <w:rFonts w:ascii="Courier New" w:hAnsi="Courier New"/>
      </w:rPr>
    </w:lvl>
    <w:lvl w:ilvl="2" w:tplc="5C7099B8">
      <w:start w:val="1"/>
      <w:numFmt w:val="bullet"/>
      <w:lvlText w:val=""/>
      <w:lvlJc w:val="left"/>
      <w:pPr>
        <w:tabs>
          <w:tab w:val="num" w:pos="2160"/>
        </w:tabs>
        <w:ind w:left="2160" w:hanging="360"/>
      </w:pPr>
      <w:rPr>
        <w:rFonts w:ascii="Wingdings" w:hAnsi="Wingdings"/>
      </w:rPr>
    </w:lvl>
    <w:lvl w:ilvl="3" w:tplc="A2EE2E2E">
      <w:start w:val="1"/>
      <w:numFmt w:val="bullet"/>
      <w:lvlText w:val=""/>
      <w:lvlJc w:val="left"/>
      <w:pPr>
        <w:tabs>
          <w:tab w:val="num" w:pos="2880"/>
        </w:tabs>
        <w:ind w:left="2880" w:hanging="360"/>
      </w:pPr>
      <w:rPr>
        <w:rFonts w:ascii="Symbol" w:hAnsi="Symbol"/>
      </w:rPr>
    </w:lvl>
    <w:lvl w:ilvl="4" w:tplc="FEB4018E">
      <w:start w:val="1"/>
      <w:numFmt w:val="bullet"/>
      <w:lvlText w:val="o"/>
      <w:lvlJc w:val="left"/>
      <w:pPr>
        <w:tabs>
          <w:tab w:val="num" w:pos="3600"/>
        </w:tabs>
        <w:ind w:left="3600" w:hanging="360"/>
      </w:pPr>
      <w:rPr>
        <w:rFonts w:ascii="Courier New" w:hAnsi="Courier New"/>
      </w:rPr>
    </w:lvl>
    <w:lvl w:ilvl="5" w:tplc="1B2CC4DC">
      <w:start w:val="1"/>
      <w:numFmt w:val="bullet"/>
      <w:lvlText w:val=""/>
      <w:lvlJc w:val="left"/>
      <w:pPr>
        <w:tabs>
          <w:tab w:val="num" w:pos="4320"/>
        </w:tabs>
        <w:ind w:left="4320" w:hanging="360"/>
      </w:pPr>
      <w:rPr>
        <w:rFonts w:ascii="Wingdings" w:hAnsi="Wingdings"/>
      </w:rPr>
    </w:lvl>
    <w:lvl w:ilvl="6" w:tplc="A3709724">
      <w:start w:val="1"/>
      <w:numFmt w:val="bullet"/>
      <w:lvlText w:val=""/>
      <w:lvlJc w:val="left"/>
      <w:pPr>
        <w:tabs>
          <w:tab w:val="num" w:pos="5040"/>
        </w:tabs>
        <w:ind w:left="5040" w:hanging="360"/>
      </w:pPr>
      <w:rPr>
        <w:rFonts w:ascii="Symbol" w:hAnsi="Symbol"/>
      </w:rPr>
    </w:lvl>
    <w:lvl w:ilvl="7" w:tplc="D44863A2">
      <w:start w:val="1"/>
      <w:numFmt w:val="bullet"/>
      <w:lvlText w:val="o"/>
      <w:lvlJc w:val="left"/>
      <w:pPr>
        <w:tabs>
          <w:tab w:val="num" w:pos="5760"/>
        </w:tabs>
        <w:ind w:left="5760" w:hanging="360"/>
      </w:pPr>
      <w:rPr>
        <w:rFonts w:ascii="Courier New" w:hAnsi="Courier New"/>
      </w:rPr>
    </w:lvl>
    <w:lvl w:ilvl="8" w:tplc="DBCCC684">
      <w:start w:val="1"/>
      <w:numFmt w:val="bullet"/>
      <w:lvlText w:val=""/>
      <w:lvlJc w:val="left"/>
      <w:pPr>
        <w:tabs>
          <w:tab w:val="num" w:pos="6480"/>
        </w:tabs>
        <w:ind w:left="6480" w:hanging="360"/>
      </w:pPr>
      <w:rPr>
        <w:rFonts w:ascii="Wingdings" w:hAnsi="Wingdings"/>
      </w:rPr>
    </w:lvl>
  </w:abstractNum>
  <w:abstractNum w:abstractNumId="102" w15:restartNumberingAfterBreak="0">
    <w:nsid w:val="00000067"/>
    <w:multiLevelType w:val="hybridMultilevel"/>
    <w:tmpl w:val="00000067"/>
    <w:lvl w:ilvl="0" w:tplc="81D0AB32">
      <w:start w:val="1"/>
      <w:numFmt w:val="bullet"/>
      <w:lvlText w:val=""/>
      <w:lvlJc w:val="left"/>
      <w:pPr>
        <w:ind w:left="720" w:hanging="360"/>
      </w:pPr>
      <w:rPr>
        <w:rFonts w:ascii="Symbol" w:hAnsi="Symbol"/>
      </w:rPr>
    </w:lvl>
    <w:lvl w:ilvl="1" w:tplc="1854CA36">
      <w:start w:val="1"/>
      <w:numFmt w:val="bullet"/>
      <w:lvlText w:val="o"/>
      <w:lvlJc w:val="left"/>
      <w:pPr>
        <w:tabs>
          <w:tab w:val="num" w:pos="1440"/>
        </w:tabs>
        <w:ind w:left="1440" w:hanging="360"/>
      </w:pPr>
      <w:rPr>
        <w:rFonts w:ascii="Courier New" w:hAnsi="Courier New"/>
      </w:rPr>
    </w:lvl>
    <w:lvl w:ilvl="2" w:tplc="35DEE63A">
      <w:start w:val="1"/>
      <w:numFmt w:val="bullet"/>
      <w:lvlText w:val=""/>
      <w:lvlJc w:val="left"/>
      <w:pPr>
        <w:tabs>
          <w:tab w:val="num" w:pos="2160"/>
        </w:tabs>
        <w:ind w:left="2160" w:hanging="360"/>
      </w:pPr>
      <w:rPr>
        <w:rFonts w:ascii="Wingdings" w:hAnsi="Wingdings"/>
      </w:rPr>
    </w:lvl>
    <w:lvl w:ilvl="3" w:tplc="0276A490">
      <w:start w:val="1"/>
      <w:numFmt w:val="bullet"/>
      <w:lvlText w:val=""/>
      <w:lvlJc w:val="left"/>
      <w:pPr>
        <w:tabs>
          <w:tab w:val="num" w:pos="2880"/>
        </w:tabs>
        <w:ind w:left="2880" w:hanging="360"/>
      </w:pPr>
      <w:rPr>
        <w:rFonts w:ascii="Symbol" w:hAnsi="Symbol"/>
      </w:rPr>
    </w:lvl>
    <w:lvl w:ilvl="4" w:tplc="A08A4294">
      <w:start w:val="1"/>
      <w:numFmt w:val="bullet"/>
      <w:lvlText w:val="o"/>
      <w:lvlJc w:val="left"/>
      <w:pPr>
        <w:tabs>
          <w:tab w:val="num" w:pos="3600"/>
        </w:tabs>
        <w:ind w:left="3600" w:hanging="360"/>
      </w:pPr>
      <w:rPr>
        <w:rFonts w:ascii="Courier New" w:hAnsi="Courier New"/>
      </w:rPr>
    </w:lvl>
    <w:lvl w:ilvl="5" w:tplc="8880331A">
      <w:start w:val="1"/>
      <w:numFmt w:val="bullet"/>
      <w:lvlText w:val=""/>
      <w:lvlJc w:val="left"/>
      <w:pPr>
        <w:tabs>
          <w:tab w:val="num" w:pos="4320"/>
        </w:tabs>
        <w:ind w:left="4320" w:hanging="360"/>
      </w:pPr>
      <w:rPr>
        <w:rFonts w:ascii="Wingdings" w:hAnsi="Wingdings"/>
      </w:rPr>
    </w:lvl>
    <w:lvl w:ilvl="6" w:tplc="DFF666D8">
      <w:start w:val="1"/>
      <w:numFmt w:val="bullet"/>
      <w:lvlText w:val=""/>
      <w:lvlJc w:val="left"/>
      <w:pPr>
        <w:tabs>
          <w:tab w:val="num" w:pos="5040"/>
        </w:tabs>
        <w:ind w:left="5040" w:hanging="360"/>
      </w:pPr>
      <w:rPr>
        <w:rFonts w:ascii="Symbol" w:hAnsi="Symbol"/>
      </w:rPr>
    </w:lvl>
    <w:lvl w:ilvl="7" w:tplc="DC88C824">
      <w:start w:val="1"/>
      <w:numFmt w:val="bullet"/>
      <w:lvlText w:val="o"/>
      <w:lvlJc w:val="left"/>
      <w:pPr>
        <w:tabs>
          <w:tab w:val="num" w:pos="5760"/>
        </w:tabs>
        <w:ind w:left="5760" w:hanging="360"/>
      </w:pPr>
      <w:rPr>
        <w:rFonts w:ascii="Courier New" w:hAnsi="Courier New"/>
      </w:rPr>
    </w:lvl>
    <w:lvl w:ilvl="8" w:tplc="AF503468">
      <w:start w:val="1"/>
      <w:numFmt w:val="bullet"/>
      <w:lvlText w:val=""/>
      <w:lvlJc w:val="left"/>
      <w:pPr>
        <w:tabs>
          <w:tab w:val="num" w:pos="6480"/>
        </w:tabs>
        <w:ind w:left="6480" w:hanging="360"/>
      </w:pPr>
      <w:rPr>
        <w:rFonts w:ascii="Wingdings" w:hAnsi="Wingdings"/>
      </w:rPr>
    </w:lvl>
  </w:abstractNum>
  <w:abstractNum w:abstractNumId="103" w15:restartNumberingAfterBreak="0">
    <w:nsid w:val="00000068"/>
    <w:multiLevelType w:val="hybridMultilevel"/>
    <w:tmpl w:val="00000068"/>
    <w:lvl w:ilvl="0" w:tplc="8C8EC102">
      <w:start w:val="1"/>
      <w:numFmt w:val="bullet"/>
      <w:lvlText w:val=""/>
      <w:lvlJc w:val="left"/>
      <w:pPr>
        <w:ind w:left="720" w:hanging="360"/>
      </w:pPr>
      <w:rPr>
        <w:rFonts w:ascii="Symbol" w:hAnsi="Symbol"/>
      </w:rPr>
    </w:lvl>
    <w:lvl w:ilvl="1" w:tplc="08E6DF62">
      <w:start w:val="1"/>
      <w:numFmt w:val="bullet"/>
      <w:lvlText w:val="o"/>
      <w:lvlJc w:val="left"/>
      <w:pPr>
        <w:tabs>
          <w:tab w:val="num" w:pos="1440"/>
        </w:tabs>
        <w:ind w:left="1440" w:hanging="360"/>
      </w:pPr>
      <w:rPr>
        <w:rFonts w:ascii="Courier New" w:hAnsi="Courier New"/>
      </w:rPr>
    </w:lvl>
    <w:lvl w:ilvl="2" w:tplc="68AE7270">
      <w:start w:val="1"/>
      <w:numFmt w:val="bullet"/>
      <w:lvlText w:val=""/>
      <w:lvlJc w:val="left"/>
      <w:pPr>
        <w:tabs>
          <w:tab w:val="num" w:pos="2160"/>
        </w:tabs>
        <w:ind w:left="2160" w:hanging="360"/>
      </w:pPr>
      <w:rPr>
        <w:rFonts w:ascii="Wingdings" w:hAnsi="Wingdings"/>
      </w:rPr>
    </w:lvl>
    <w:lvl w:ilvl="3" w:tplc="CA7EE0C2">
      <w:start w:val="1"/>
      <w:numFmt w:val="bullet"/>
      <w:lvlText w:val=""/>
      <w:lvlJc w:val="left"/>
      <w:pPr>
        <w:tabs>
          <w:tab w:val="num" w:pos="2880"/>
        </w:tabs>
        <w:ind w:left="2880" w:hanging="360"/>
      </w:pPr>
      <w:rPr>
        <w:rFonts w:ascii="Symbol" w:hAnsi="Symbol"/>
      </w:rPr>
    </w:lvl>
    <w:lvl w:ilvl="4" w:tplc="FEF46F82">
      <w:start w:val="1"/>
      <w:numFmt w:val="bullet"/>
      <w:lvlText w:val="o"/>
      <w:lvlJc w:val="left"/>
      <w:pPr>
        <w:tabs>
          <w:tab w:val="num" w:pos="3600"/>
        </w:tabs>
        <w:ind w:left="3600" w:hanging="360"/>
      </w:pPr>
      <w:rPr>
        <w:rFonts w:ascii="Courier New" w:hAnsi="Courier New"/>
      </w:rPr>
    </w:lvl>
    <w:lvl w:ilvl="5" w:tplc="371A3828">
      <w:start w:val="1"/>
      <w:numFmt w:val="bullet"/>
      <w:lvlText w:val=""/>
      <w:lvlJc w:val="left"/>
      <w:pPr>
        <w:tabs>
          <w:tab w:val="num" w:pos="4320"/>
        </w:tabs>
        <w:ind w:left="4320" w:hanging="360"/>
      </w:pPr>
      <w:rPr>
        <w:rFonts w:ascii="Wingdings" w:hAnsi="Wingdings"/>
      </w:rPr>
    </w:lvl>
    <w:lvl w:ilvl="6" w:tplc="E206AFE0">
      <w:start w:val="1"/>
      <w:numFmt w:val="bullet"/>
      <w:lvlText w:val=""/>
      <w:lvlJc w:val="left"/>
      <w:pPr>
        <w:tabs>
          <w:tab w:val="num" w:pos="5040"/>
        </w:tabs>
        <w:ind w:left="5040" w:hanging="360"/>
      </w:pPr>
      <w:rPr>
        <w:rFonts w:ascii="Symbol" w:hAnsi="Symbol"/>
      </w:rPr>
    </w:lvl>
    <w:lvl w:ilvl="7" w:tplc="A7169672">
      <w:start w:val="1"/>
      <w:numFmt w:val="bullet"/>
      <w:lvlText w:val="o"/>
      <w:lvlJc w:val="left"/>
      <w:pPr>
        <w:tabs>
          <w:tab w:val="num" w:pos="5760"/>
        </w:tabs>
        <w:ind w:left="5760" w:hanging="360"/>
      </w:pPr>
      <w:rPr>
        <w:rFonts w:ascii="Courier New" w:hAnsi="Courier New"/>
      </w:rPr>
    </w:lvl>
    <w:lvl w:ilvl="8" w:tplc="206C1770">
      <w:start w:val="1"/>
      <w:numFmt w:val="bullet"/>
      <w:lvlText w:val=""/>
      <w:lvlJc w:val="left"/>
      <w:pPr>
        <w:tabs>
          <w:tab w:val="num" w:pos="6480"/>
        </w:tabs>
        <w:ind w:left="6480" w:hanging="360"/>
      </w:pPr>
      <w:rPr>
        <w:rFonts w:ascii="Wingdings" w:hAnsi="Wingdings"/>
      </w:rPr>
    </w:lvl>
  </w:abstractNum>
  <w:abstractNum w:abstractNumId="104" w15:restartNumberingAfterBreak="0">
    <w:nsid w:val="00000069"/>
    <w:multiLevelType w:val="hybridMultilevel"/>
    <w:tmpl w:val="00000069"/>
    <w:lvl w:ilvl="0" w:tplc="460CCD4E">
      <w:start w:val="1"/>
      <w:numFmt w:val="bullet"/>
      <w:lvlText w:val=""/>
      <w:lvlJc w:val="left"/>
      <w:pPr>
        <w:ind w:left="720" w:hanging="360"/>
      </w:pPr>
      <w:rPr>
        <w:rFonts w:ascii="Symbol" w:hAnsi="Symbol"/>
      </w:rPr>
    </w:lvl>
    <w:lvl w:ilvl="1" w:tplc="A0C2CB8A">
      <w:start w:val="1"/>
      <w:numFmt w:val="bullet"/>
      <w:lvlText w:val="o"/>
      <w:lvlJc w:val="left"/>
      <w:pPr>
        <w:tabs>
          <w:tab w:val="num" w:pos="1440"/>
        </w:tabs>
        <w:ind w:left="1440" w:hanging="360"/>
      </w:pPr>
      <w:rPr>
        <w:rFonts w:ascii="Courier New" w:hAnsi="Courier New"/>
      </w:rPr>
    </w:lvl>
    <w:lvl w:ilvl="2" w:tplc="0A04AA8E">
      <w:start w:val="1"/>
      <w:numFmt w:val="bullet"/>
      <w:lvlText w:val=""/>
      <w:lvlJc w:val="left"/>
      <w:pPr>
        <w:tabs>
          <w:tab w:val="num" w:pos="2160"/>
        </w:tabs>
        <w:ind w:left="2160" w:hanging="360"/>
      </w:pPr>
      <w:rPr>
        <w:rFonts w:ascii="Wingdings" w:hAnsi="Wingdings"/>
      </w:rPr>
    </w:lvl>
    <w:lvl w:ilvl="3" w:tplc="83ACC15A">
      <w:start w:val="1"/>
      <w:numFmt w:val="bullet"/>
      <w:lvlText w:val=""/>
      <w:lvlJc w:val="left"/>
      <w:pPr>
        <w:tabs>
          <w:tab w:val="num" w:pos="2880"/>
        </w:tabs>
        <w:ind w:left="2880" w:hanging="360"/>
      </w:pPr>
      <w:rPr>
        <w:rFonts w:ascii="Symbol" w:hAnsi="Symbol"/>
      </w:rPr>
    </w:lvl>
    <w:lvl w:ilvl="4" w:tplc="40BA6DFA">
      <w:start w:val="1"/>
      <w:numFmt w:val="bullet"/>
      <w:lvlText w:val="o"/>
      <w:lvlJc w:val="left"/>
      <w:pPr>
        <w:tabs>
          <w:tab w:val="num" w:pos="3600"/>
        </w:tabs>
        <w:ind w:left="3600" w:hanging="360"/>
      </w:pPr>
      <w:rPr>
        <w:rFonts w:ascii="Courier New" w:hAnsi="Courier New"/>
      </w:rPr>
    </w:lvl>
    <w:lvl w:ilvl="5" w:tplc="96C21ACE">
      <w:start w:val="1"/>
      <w:numFmt w:val="bullet"/>
      <w:lvlText w:val=""/>
      <w:lvlJc w:val="left"/>
      <w:pPr>
        <w:tabs>
          <w:tab w:val="num" w:pos="4320"/>
        </w:tabs>
        <w:ind w:left="4320" w:hanging="360"/>
      </w:pPr>
      <w:rPr>
        <w:rFonts w:ascii="Wingdings" w:hAnsi="Wingdings"/>
      </w:rPr>
    </w:lvl>
    <w:lvl w:ilvl="6" w:tplc="C7BA9FF2">
      <w:start w:val="1"/>
      <w:numFmt w:val="bullet"/>
      <w:lvlText w:val=""/>
      <w:lvlJc w:val="left"/>
      <w:pPr>
        <w:tabs>
          <w:tab w:val="num" w:pos="5040"/>
        </w:tabs>
        <w:ind w:left="5040" w:hanging="360"/>
      </w:pPr>
      <w:rPr>
        <w:rFonts w:ascii="Symbol" w:hAnsi="Symbol"/>
      </w:rPr>
    </w:lvl>
    <w:lvl w:ilvl="7" w:tplc="9DB236B6">
      <w:start w:val="1"/>
      <w:numFmt w:val="bullet"/>
      <w:lvlText w:val="o"/>
      <w:lvlJc w:val="left"/>
      <w:pPr>
        <w:tabs>
          <w:tab w:val="num" w:pos="5760"/>
        </w:tabs>
        <w:ind w:left="5760" w:hanging="360"/>
      </w:pPr>
      <w:rPr>
        <w:rFonts w:ascii="Courier New" w:hAnsi="Courier New"/>
      </w:rPr>
    </w:lvl>
    <w:lvl w:ilvl="8" w:tplc="2C3C71D4">
      <w:start w:val="1"/>
      <w:numFmt w:val="bullet"/>
      <w:lvlText w:val=""/>
      <w:lvlJc w:val="left"/>
      <w:pPr>
        <w:tabs>
          <w:tab w:val="num" w:pos="6480"/>
        </w:tabs>
        <w:ind w:left="6480" w:hanging="360"/>
      </w:pPr>
      <w:rPr>
        <w:rFonts w:ascii="Wingdings" w:hAnsi="Wingdings"/>
      </w:rPr>
    </w:lvl>
  </w:abstractNum>
  <w:abstractNum w:abstractNumId="105" w15:restartNumberingAfterBreak="0">
    <w:nsid w:val="0000006A"/>
    <w:multiLevelType w:val="hybridMultilevel"/>
    <w:tmpl w:val="0000006A"/>
    <w:lvl w:ilvl="0" w:tplc="A542618E">
      <w:start w:val="1"/>
      <w:numFmt w:val="bullet"/>
      <w:lvlText w:val=""/>
      <w:lvlJc w:val="left"/>
      <w:pPr>
        <w:ind w:left="720" w:hanging="360"/>
      </w:pPr>
      <w:rPr>
        <w:rFonts w:ascii="Symbol" w:hAnsi="Symbol"/>
      </w:rPr>
    </w:lvl>
    <w:lvl w:ilvl="1" w:tplc="0A2A7296">
      <w:start w:val="1"/>
      <w:numFmt w:val="bullet"/>
      <w:lvlText w:val="o"/>
      <w:lvlJc w:val="left"/>
      <w:pPr>
        <w:tabs>
          <w:tab w:val="num" w:pos="1440"/>
        </w:tabs>
        <w:ind w:left="1440" w:hanging="360"/>
      </w:pPr>
      <w:rPr>
        <w:rFonts w:ascii="Courier New" w:hAnsi="Courier New"/>
      </w:rPr>
    </w:lvl>
    <w:lvl w:ilvl="2" w:tplc="73367882">
      <w:start w:val="1"/>
      <w:numFmt w:val="bullet"/>
      <w:lvlText w:val=""/>
      <w:lvlJc w:val="left"/>
      <w:pPr>
        <w:tabs>
          <w:tab w:val="num" w:pos="2160"/>
        </w:tabs>
        <w:ind w:left="2160" w:hanging="360"/>
      </w:pPr>
      <w:rPr>
        <w:rFonts w:ascii="Wingdings" w:hAnsi="Wingdings"/>
      </w:rPr>
    </w:lvl>
    <w:lvl w:ilvl="3" w:tplc="98325B8A">
      <w:start w:val="1"/>
      <w:numFmt w:val="bullet"/>
      <w:lvlText w:val=""/>
      <w:lvlJc w:val="left"/>
      <w:pPr>
        <w:tabs>
          <w:tab w:val="num" w:pos="2880"/>
        </w:tabs>
        <w:ind w:left="2880" w:hanging="360"/>
      </w:pPr>
      <w:rPr>
        <w:rFonts w:ascii="Symbol" w:hAnsi="Symbol"/>
      </w:rPr>
    </w:lvl>
    <w:lvl w:ilvl="4" w:tplc="1E5888CE">
      <w:start w:val="1"/>
      <w:numFmt w:val="bullet"/>
      <w:lvlText w:val="o"/>
      <w:lvlJc w:val="left"/>
      <w:pPr>
        <w:tabs>
          <w:tab w:val="num" w:pos="3600"/>
        </w:tabs>
        <w:ind w:left="3600" w:hanging="360"/>
      </w:pPr>
      <w:rPr>
        <w:rFonts w:ascii="Courier New" w:hAnsi="Courier New"/>
      </w:rPr>
    </w:lvl>
    <w:lvl w:ilvl="5" w:tplc="E2EAE214">
      <w:start w:val="1"/>
      <w:numFmt w:val="bullet"/>
      <w:lvlText w:val=""/>
      <w:lvlJc w:val="left"/>
      <w:pPr>
        <w:tabs>
          <w:tab w:val="num" w:pos="4320"/>
        </w:tabs>
        <w:ind w:left="4320" w:hanging="360"/>
      </w:pPr>
      <w:rPr>
        <w:rFonts w:ascii="Wingdings" w:hAnsi="Wingdings"/>
      </w:rPr>
    </w:lvl>
    <w:lvl w:ilvl="6" w:tplc="A91AC2D0">
      <w:start w:val="1"/>
      <w:numFmt w:val="bullet"/>
      <w:lvlText w:val=""/>
      <w:lvlJc w:val="left"/>
      <w:pPr>
        <w:tabs>
          <w:tab w:val="num" w:pos="5040"/>
        </w:tabs>
        <w:ind w:left="5040" w:hanging="360"/>
      </w:pPr>
      <w:rPr>
        <w:rFonts w:ascii="Symbol" w:hAnsi="Symbol"/>
      </w:rPr>
    </w:lvl>
    <w:lvl w:ilvl="7" w:tplc="1C20427A">
      <w:start w:val="1"/>
      <w:numFmt w:val="bullet"/>
      <w:lvlText w:val="o"/>
      <w:lvlJc w:val="left"/>
      <w:pPr>
        <w:tabs>
          <w:tab w:val="num" w:pos="5760"/>
        </w:tabs>
        <w:ind w:left="5760" w:hanging="360"/>
      </w:pPr>
      <w:rPr>
        <w:rFonts w:ascii="Courier New" w:hAnsi="Courier New"/>
      </w:rPr>
    </w:lvl>
    <w:lvl w:ilvl="8" w:tplc="A532FA92">
      <w:start w:val="1"/>
      <w:numFmt w:val="bullet"/>
      <w:lvlText w:val=""/>
      <w:lvlJc w:val="left"/>
      <w:pPr>
        <w:tabs>
          <w:tab w:val="num" w:pos="6480"/>
        </w:tabs>
        <w:ind w:left="6480" w:hanging="360"/>
      </w:pPr>
      <w:rPr>
        <w:rFonts w:ascii="Wingdings" w:hAnsi="Wingdings"/>
      </w:rPr>
    </w:lvl>
  </w:abstractNum>
  <w:abstractNum w:abstractNumId="106" w15:restartNumberingAfterBreak="0">
    <w:nsid w:val="0000006B"/>
    <w:multiLevelType w:val="hybridMultilevel"/>
    <w:tmpl w:val="0000006B"/>
    <w:lvl w:ilvl="0" w:tplc="111A6BE0">
      <w:start w:val="1"/>
      <w:numFmt w:val="bullet"/>
      <w:lvlText w:val=""/>
      <w:lvlJc w:val="left"/>
      <w:pPr>
        <w:ind w:left="720" w:hanging="360"/>
      </w:pPr>
      <w:rPr>
        <w:rFonts w:ascii="Symbol" w:hAnsi="Symbol"/>
      </w:rPr>
    </w:lvl>
    <w:lvl w:ilvl="1" w:tplc="EC08B2B8">
      <w:start w:val="1"/>
      <w:numFmt w:val="bullet"/>
      <w:lvlText w:val="o"/>
      <w:lvlJc w:val="left"/>
      <w:pPr>
        <w:tabs>
          <w:tab w:val="num" w:pos="1440"/>
        </w:tabs>
        <w:ind w:left="1440" w:hanging="360"/>
      </w:pPr>
      <w:rPr>
        <w:rFonts w:ascii="Courier New" w:hAnsi="Courier New"/>
      </w:rPr>
    </w:lvl>
    <w:lvl w:ilvl="2" w:tplc="D3E20FDA">
      <w:start w:val="1"/>
      <w:numFmt w:val="bullet"/>
      <w:lvlText w:val=""/>
      <w:lvlJc w:val="left"/>
      <w:pPr>
        <w:tabs>
          <w:tab w:val="num" w:pos="2160"/>
        </w:tabs>
        <w:ind w:left="2160" w:hanging="360"/>
      </w:pPr>
      <w:rPr>
        <w:rFonts w:ascii="Wingdings" w:hAnsi="Wingdings"/>
      </w:rPr>
    </w:lvl>
    <w:lvl w:ilvl="3" w:tplc="7F28AD1E">
      <w:start w:val="1"/>
      <w:numFmt w:val="bullet"/>
      <w:lvlText w:val=""/>
      <w:lvlJc w:val="left"/>
      <w:pPr>
        <w:tabs>
          <w:tab w:val="num" w:pos="2880"/>
        </w:tabs>
        <w:ind w:left="2880" w:hanging="360"/>
      </w:pPr>
      <w:rPr>
        <w:rFonts w:ascii="Symbol" w:hAnsi="Symbol"/>
      </w:rPr>
    </w:lvl>
    <w:lvl w:ilvl="4" w:tplc="0B029B86">
      <w:start w:val="1"/>
      <w:numFmt w:val="bullet"/>
      <w:lvlText w:val="o"/>
      <w:lvlJc w:val="left"/>
      <w:pPr>
        <w:tabs>
          <w:tab w:val="num" w:pos="3600"/>
        </w:tabs>
        <w:ind w:left="3600" w:hanging="360"/>
      </w:pPr>
      <w:rPr>
        <w:rFonts w:ascii="Courier New" w:hAnsi="Courier New"/>
      </w:rPr>
    </w:lvl>
    <w:lvl w:ilvl="5" w:tplc="DD92CCA2">
      <w:start w:val="1"/>
      <w:numFmt w:val="bullet"/>
      <w:lvlText w:val=""/>
      <w:lvlJc w:val="left"/>
      <w:pPr>
        <w:tabs>
          <w:tab w:val="num" w:pos="4320"/>
        </w:tabs>
        <w:ind w:left="4320" w:hanging="360"/>
      </w:pPr>
      <w:rPr>
        <w:rFonts w:ascii="Wingdings" w:hAnsi="Wingdings"/>
      </w:rPr>
    </w:lvl>
    <w:lvl w:ilvl="6" w:tplc="E2AA116A">
      <w:start w:val="1"/>
      <w:numFmt w:val="bullet"/>
      <w:lvlText w:val=""/>
      <w:lvlJc w:val="left"/>
      <w:pPr>
        <w:tabs>
          <w:tab w:val="num" w:pos="5040"/>
        </w:tabs>
        <w:ind w:left="5040" w:hanging="360"/>
      </w:pPr>
      <w:rPr>
        <w:rFonts w:ascii="Symbol" w:hAnsi="Symbol"/>
      </w:rPr>
    </w:lvl>
    <w:lvl w:ilvl="7" w:tplc="57D26AF6">
      <w:start w:val="1"/>
      <w:numFmt w:val="bullet"/>
      <w:lvlText w:val="o"/>
      <w:lvlJc w:val="left"/>
      <w:pPr>
        <w:tabs>
          <w:tab w:val="num" w:pos="5760"/>
        </w:tabs>
        <w:ind w:left="5760" w:hanging="360"/>
      </w:pPr>
      <w:rPr>
        <w:rFonts w:ascii="Courier New" w:hAnsi="Courier New"/>
      </w:rPr>
    </w:lvl>
    <w:lvl w:ilvl="8" w:tplc="E6FA9ED4">
      <w:start w:val="1"/>
      <w:numFmt w:val="bullet"/>
      <w:lvlText w:val=""/>
      <w:lvlJc w:val="left"/>
      <w:pPr>
        <w:tabs>
          <w:tab w:val="num" w:pos="6480"/>
        </w:tabs>
        <w:ind w:left="6480" w:hanging="360"/>
      </w:pPr>
      <w:rPr>
        <w:rFonts w:ascii="Wingdings" w:hAnsi="Wingdings"/>
      </w:rPr>
    </w:lvl>
  </w:abstractNum>
  <w:abstractNum w:abstractNumId="107" w15:restartNumberingAfterBreak="0">
    <w:nsid w:val="0000006C"/>
    <w:multiLevelType w:val="hybridMultilevel"/>
    <w:tmpl w:val="0000006C"/>
    <w:lvl w:ilvl="0" w:tplc="7846B116">
      <w:start w:val="1"/>
      <w:numFmt w:val="bullet"/>
      <w:lvlText w:val=""/>
      <w:lvlJc w:val="left"/>
      <w:pPr>
        <w:ind w:left="720" w:hanging="360"/>
      </w:pPr>
      <w:rPr>
        <w:rFonts w:ascii="Symbol" w:hAnsi="Symbol"/>
      </w:rPr>
    </w:lvl>
    <w:lvl w:ilvl="1" w:tplc="47B8E55A">
      <w:start w:val="1"/>
      <w:numFmt w:val="bullet"/>
      <w:lvlText w:val="o"/>
      <w:lvlJc w:val="left"/>
      <w:pPr>
        <w:tabs>
          <w:tab w:val="num" w:pos="1440"/>
        </w:tabs>
        <w:ind w:left="1440" w:hanging="360"/>
      </w:pPr>
      <w:rPr>
        <w:rFonts w:ascii="Courier New" w:hAnsi="Courier New"/>
      </w:rPr>
    </w:lvl>
    <w:lvl w:ilvl="2" w:tplc="29E8F596">
      <w:start w:val="1"/>
      <w:numFmt w:val="bullet"/>
      <w:lvlText w:val=""/>
      <w:lvlJc w:val="left"/>
      <w:pPr>
        <w:tabs>
          <w:tab w:val="num" w:pos="2160"/>
        </w:tabs>
        <w:ind w:left="2160" w:hanging="360"/>
      </w:pPr>
      <w:rPr>
        <w:rFonts w:ascii="Wingdings" w:hAnsi="Wingdings"/>
      </w:rPr>
    </w:lvl>
    <w:lvl w:ilvl="3" w:tplc="13EA7108">
      <w:start w:val="1"/>
      <w:numFmt w:val="bullet"/>
      <w:lvlText w:val=""/>
      <w:lvlJc w:val="left"/>
      <w:pPr>
        <w:tabs>
          <w:tab w:val="num" w:pos="2880"/>
        </w:tabs>
        <w:ind w:left="2880" w:hanging="360"/>
      </w:pPr>
      <w:rPr>
        <w:rFonts w:ascii="Symbol" w:hAnsi="Symbol"/>
      </w:rPr>
    </w:lvl>
    <w:lvl w:ilvl="4" w:tplc="B5C82D4E">
      <w:start w:val="1"/>
      <w:numFmt w:val="bullet"/>
      <w:lvlText w:val="o"/>
      <w:lvlJc w:val="left"/>
      <w:pPr>
        <w:tabs>
          <w:tab w:val="num" w:pos="3600"/>
        </w:tabs>
        <w:ind w:left="3600" w:hanging="360"/>
      </w:pPr>
      <w:rPr>
        <w:rFonts w:ascii="Courier New" w:hAnsi="Courier New"/>
      </w:rPr>
    </w:lvl>
    <w:lvl w:ilvl="5" w:tplc="90429C38">
      <w:start w:val="1"/>
      <w:numFmt w:val="bullet"/>
      <w:lvlText w:val=""/>
      <w:lvlJc w:val="left"/>
      <w:pPr>
        <w:tabs>
          <w:tab w:val="num" w:pos="4320"/>
        </w:tabs>
        <w:ind w:left="4320" w:hanging="360"/>
      </w:pPr>
      <w:rPr>
        <w:rFonts w:ascii="Wingdings" w:hAnsi="Wingdings"/>
      </w:rPr>
    </w:lvl>
    <w:lvl w:ilvl="6" w:tplc="8E6C72AE">
      <w:start w:val="1"/>
      <w:numFmt w:val="bullet"/>
      <w:lvlText w:val=""/>
      <w:lvlJc w:val="left"/>
      <w:pPr>
        <w:tabs>
          <w:tab w:val="num" w:pos="5040"/>
        </w:tabs>
        <w:ind w:left="5040" w:hanging="360"/>
      </w:pPr>
      <w:rPr>
        <w:rFonts w:ascii="Symbol" w:hAnsi="Symbol"/>
      </w:rPr>
    </w:lvl>
    <w:lvl w:ilvl="7" w:tplc="FCD2A628">
      <w:start w:val="1"/>
      <w:numFmt w:val="bullet"/>
      <w:lvlText w:val="o"/>
      <w:lvlJc w:val="left"/>
      <w:pPr>
        <w:tabs>
          <w:tab w:val="num" w:pos="5760"/>
        </w:tabs>
        <w:ind w:left="5760" w:hanging="360"/>
      </w:pPr>
      <w:rPr>
        <w:rFonts w:ascii="Courier New" w:hAnsi="Courier New"/>
      </w:rPr>
    </w:lvl>
    <w:lvl w:ilvl="8" w:tplc="B64E7CFA">
      <w:start w:val="1"/>
      <w:numFmt w:val="bullet"/>
      <w:lvlText w:val=""/>
      <w:lvlJc w:val="left"/>
      <w:pPr>
        <w:tabs>
          <w:tab w:val="num" w:pos="6480"/>
        </w:tabs>
        <w:ind w:left="6480" w:hanging="360"/>
      </w:pPr>
      <w:rPr>
        <w:rFonts w:ascii="Wingdings" w:hAnsi="Wingdings"/>
      </w:rPr>
    </w:lvl>
  </w:abstractNum>
  <w:abstractNum w:abstractNumId="108" w15:restartNumberingAfterBreak="0">
    <w:nsid w:val="0000006D"/>
    <w:multiLevelType w:val="hybridMultilevel"/>
    <w:tmpl w:val="0000006D"/>
    <w:lvl w:ilvl="0" w:tplc="CD9ECEE0">
      <w:start w:val="1"/>
      <w:numFmt w:val="bullet"/>
      <w:lvlText w:val=""/>
      <w:lvlJc w:val="left"/>
      <w:pPr>
        <w:ind w:left="720" w:hanging="360"/>
      </w:pPr>
      <w:rPr>
        <w:rFonts w:ascii="Symbol" w:hAnsi="Symbol"/>
      </w:rPr>
    </w:lvl>
    <w:lvl w:ilvl="1" w:tplc="E1A89D60">
      <w:start w:val="1"/>
      <w:numFmt w:val="bullet"/>
      <w:lvlText w:val="o"/>
      <w:lvlJc w:val="left"/>
      <w:pPr>
        <w:tabs>
          <w:tab w:val="num" w:pos="1440"/>
        </w:tabs>
        <w:ind w:left="1440" w:hanging="360"/>
      </w:pPr>
      <w:rPr>
        <w:rFonts w:ascii="Courier New" w:hAnsi="Courier New"/>
      </w:rPr>
    </w:lvl>
    <w:lvl w:ilvl="2" w:tplc="04801916">
      <w:start w:val="1"/>
      <w:numFmt w:val="bullet"/>
      <w:lvlText w:val=""/>
      <w:lvlJc w:val="left"/>
      <w:pPr>
        <w:tabs>
          <w:tab w:val="num" w:pos="2160"/>
        </w:tabs>
        <w:ind w:left="2160" w:hanging="360"/>
      </w:pPr>
      <w:rPr>
        <w:rFonts w:ascii="Wingdings" w:hAnsi="Wingdings"/>
      </w:rPr>
    </w:lvl>
    <w:lvl w:ilvl="3" w:tplc="C7D281A8">
      <w:start w:val="1"/>
      <w:numFmt w:val="bullet"/>
      <w:lvlText w:val=""/>
      <w:lvlJc w:val="left"/>
      <w:pPr>
        <w:tabs>
          <w:tab w:val="num" w:pos="2880"/>
        </w:tabs>
        <w:ind w:left="2880" w:hanging="360"/>
      </w:pPr>
      <w:rPr>
        <w:rFonts w:ascii="Symbol" w:hAnsi="Symbol"/>
      </w:rPr>
    </w:lvl>
    <w:lvl w:ilvl="4" w:tplc="A80A128E">
      <w:start w:val="1"/>
      <w:numFmt w:val="bullet"/>
      <w:lvlText w:val="o"/>
      <w:lvlJc w:val="left"/>
      <w:pPr>
        <w:tabs>
          <w:tab w:val="num" w:pos="3600"/>
        </w:tabs>
        <w:ind w:left="3600" w:hanging="360"/>
      </w:pPr>
      <w:rPr>
        <w:rFonts w:ascii="Courier New" w:hAnsi="Courier New"/>
      </w:rPr>
    </w:lvl>
    <w:lvl w:ilvl="5" w:tplc="0EC03DCA">
      <w:start w:val="1"/>
      <w:numFmt w:val="bullet"/>
      <w:lvlText w:val=""/>
      <w:lvlJc w:val="left"/>
      <w:pPr>
        <w:tabs>
          <w:tab w:val="num" w:pos="4320"/>
        </w:tabs>
        <w:ind w:left="4320" w:hanging="360"/>
      </w:pPr>
      <w:rPr>
        <w:rFonts w:ascii="Wingdings" w:hAnsi="Wingdings"/>
      </w:rPr>
    </w:lvl>
    <w:lvl w:ilvl="6" w:tplc="008427DA">
      <w:start w:val="1"/>
      <w:numFmt w:val="bullet"/>
      <w:lvlText w:val=""/>
      <w:lvlJc w:val="left"/>
      <w:pPr>
        <w:tabs>
          <w:tab w:val="num" w:pos="5040"/>
        </w:tabs>
        <w:ind w:left="5040" w:hanging="360"/>
      </w:pPr>
      <w:rPr>
        <w:rFonts w:ascii="Symbol" w:hAnsi="Symbol"/>
      </w:rPr>
    </w:lvl>
    <w:lvl w:ilvl="7" w:tplc="5E9844D0">
      <w:start w:val="1"/>
      <w:numFmt w:val="bullet"/>
      <w:lvlText w:val="o"/>
      <w:lvlJc w:val="left"/>
      <w:pPr>
        <w:tabs>
          <w:tab w:val="num" w:pos="5760"/>
        </w:tabs>
        <w:ind w:left="5760" w:hanging="360"/>
      </w:pPr>
      <w:rPr>
        <w:rFonts w:ascii="Courier New" w:hAnsi="Courier New"/>
      </w:rPr>
    </w:lvl>
    <w:lvl w:ilvl="8" w:tplc="47FABE86">
      <w:start w:val="1"/>
      <w:numFmt w:val="bullet"/>
      <w:lvlText w:val=""/>
      <w:lvlJc w:val="left"/>
      <w:pPr>
        <w:tabs>
          <w:tab w:val="num" w:pos="6480"/>
        </w:tabs>
        <w:ind w:left="6480" w:hanging="360"/>
      </w:pPr>
      <w:rPr>
        <w:rFonts w:ascii="Wingdings" w:hAnsi="Wingdings"/>
      </w:rPr>
    </w:lvl>
  </w:abstractNum>
  <w:abstractNum w:abstractNumId="109" w15:restartNumberingAfterBreak="0">
    <w:nsid w:val="0000006E"/>
    <w:multiLevelType w:val="hybridMultilevel"/>
    <w:tmpl w:val="0000006E"/>
    <w:lvl w:ilvl="0" w:tplc="3B3E1A08">
      <w:start w:val="1"/>
      <w:numFmt w:val="bullet"/>
      <w:lvlText w:val=""/>
      <w:lvlJc w:val="left"/>
      <w:pPr>
        <w:ind w:left="720" w:hanging="360"/>
      </w:pPr>
      <w:rPr>
        <w:rFonts w:ascii="Symbol" w:hAnsi="Symbol"/>
      </w:rPr>
    </w:lvl>
    <w:lvl w:ilvl="1" w:tplc="EE04C0E0">
      <w:start w:val="1"/>
      <w:numFmt w:val="bullet"/>
      <w:lvlText w:val="o"/>
      <w:lvlJc w:val="left"/>
      <w:pPr>
        <w:tabs>
          <w:tab w:val="num" w:pos="1440"/>
        </w:tabs>
        <w:ind w:left="1440" w:hanging="360"/>
      </w:pPr>
      <w:rPr>
        <w:rFonts w:ascii="Courier New" w:hAnsi="Courier New"/>
      </w:rPr>
    </w:lvl>
    <w:lvl w:ilvl="2" w:tplc="0D1E9F82">
      <w:start w:val="1"/>
      <w:numFmt w:val="bullet"/>
      <w:lvlText w:val=""/>
      <w:lvlJc w:val="left"/>
      <w:pPr>
        <w:tabs>
          <w:tab w:val="num" w:pos="2160"/>
        </w:tabs>
        <w:ind w:left="2160" w:hanging="360"/>
      </w:pPr>
      <w:rPr>
        <w:rFonts w:ascii="Wingdings" w:hAnsi="Wingdings"/>
      </w:rPr>
    </w:lvl>
    <w:lvl w:ilvl="3" w:tplc="F0D84F00">
      <w:start w:val="1"/>
      <w:numFmt w:val="bullet"/>
      <w:lvlText w:val=""/>
      <w:lvlJc w:val="left"/>
      <w:pPr>
        <w:tabs>
          <w:tab w:val="num" w:pos="2880"/>
        </w:tabs>
        <w:ind w:left="2880" w:hanging="360"/>
      </w:pPr>
      <w:rPr>
        <w:rFonts w:ascii="Symbol" w:hAnsi="Symbol"/>
      </w:rPr>
    </w:lvl>
    <w:lvl w:ilvl="4" w:tplc="02D6280A">
      <w:start w:val="1"/>
      <w:numFmt w:val="bullet"/>
      <w:lvlText w:val="o"/>
      <w:lvlJc w:val="left"/>
      <w:pPr>
        <w:tabs>
          <w:tab w:val="num" w:pos="3600"/>
        </w:tabs>
        <w:ind w:left="3600" w:hanging="360"/>
      </w:pPr>
      <w:rPr>
        <w:rFonts w:ascii="Courier New" w:hAnsi="Courier New"/>
      </w:rPr>
    </w:lvl>
    <w:lvl w:ilvl="5" w:tplc="7D06CC16">
      <w:start w:val="1"/>
      <w:numFmt w:val="bullet"/>
      <w:lvlText w:val=""/>
      <w:lvlJc w:val="left"/>
      <w:pPr>
        <w:tabs>
          <w:tab w:val="num" w:pos="4320"/>
        </w:tabs>
        <w:ind w:left="4320" w:hanging="360"/>
      </w:pPr>
      <w:rPr>
        <w:rFonts w:ascii="Wingdings" w:hAnsi="Wingdings"/>
      </w:rPr>
    </w:lvl>
    <w:lvl w:ilvl="6" w:tplc="ECDE9CFA">
      <w:start w:val="1"/>
      <w:numFmt w:val="bullet"/>
      <w:lvlText w:val=""/>
      <w:lvlJc w:val="left"/>
      <w:pPr>
        <w:tabs>
          <w:tab w:val="num" w:pos="5040"/>
        </w:tabs>
        <w:ind w:left="5040" w:hanging="360"/>
      </w:pPr>
      <w:rPr>
        <w:rFonts w:ascii="Symbol" w:hAnsi="Symbol"/>
      </w:rPr>
    </w:lvl>
    <w:lvl w:ilvl="7" w:tplc="90B888E2">
      <w:start w:val="1"/>
      <w:numFmt w:val="bullet"/>
      <w:lvlText w:val="o"/>
      <w:lvlJc w:val="left"/>
      <w:pPr>
        <w:tabs>
          <w:tab w:val="num" w:pos="5760"/>
        </w:tabs>
        <w:ind w:left="5760" w:hanging="360"/>
      </w:pPr>
      <w:rPr>
        <w:rFonts w:ascii="Courier New" w:hAnsi="Courier New"/>
      </w:rPr>
    </w:lvl>
    <w:lvl w:ilvl="8" w:tplc="DEDE7D60">
      <w:start w:val="1"/>
      <w:numFmt w:val="bullet"/>
      <w:lvlText w:val=""/>
      <w:lvlJc w:val="left"/>
      <w:pPr>
        <w:tabs>
          <w:tab w:val="num" w:pos="6480"/>
        </w:tabs>
        <w:ind w:left="6480" w:hanging="360"/>
      </w:pPr>
      <w:rPr>
        <w:rFonts w:ascii="Wingdings" w:hAnsi="Wingdings"/>
      </w:rPr>
    </w:lvl>
  </w:abstractNum>
  <w:abstractNum w:abstractNumId="110" w15:restartNumberingAfterBreak="0">
    <w:nsid w:val="0000006F"/>
    <w:multiLevelType w:val="hybridMultilevel"/>
    <w:tmpl w:val="0000006F"/>
    <w:lvl w:ilvl="0" w:tplc="5E0A33C2">
      <w:start w:val="1"/>
      <w:numFmt w:val="bullet"/>
      <w:lvlText w:val=""/>
      <w:lvlJc w:val="left"/>
      <w:pPr>
        <w:ind w:left="720" w:hanging="360"/>
      </w:pPr>
      <w:rPr>
        <w:rFonts w:ascii="Symbol" w:hAnsi="Symbol"/>
      </w:rPr>
    </w:lvl>
    <w:lvl w:ilvl="1" w:tplc="206E8BF6">
      <w:start w:val="1"/>
      <w:numFmt w:val="bullet"/>
      <w:lvlText w:val="o"/>
      <w:lvlJc w:val="left"/>
      <w:pPr>
        <w:tabs>
          <w:tab w:val="num" w:pos="1440"/>
        </w:tabs>
        <w:ind w:left="1440" w:hanging="360"/>
      </w:pPr>
      <w:rPr>
        <w:rFonts w:ascii="Courier New" w:hAnsi="Courier New"/>
      </w:rPr>
    </w:lvl>
    <w:lvl w:ilvl="2" w:tplc="FAC86D4E">
      <w:start w:val="1"/>
      <w:numFmt w:val="bullet"/>
      <w:lvlText w:val=""/>
      <w:lvlJc w:val="left"/>
      <w:pPr>
        <w:tabs>
          <w:tab w:val="num" w:pos="2160"/>
        </w:tabs>
        <w:ind w:left="2160" w:hanging="360"/>
      </w:pPr>
      <w:rPr>
        <w:rFonts w:ascii="Wingdings" w:hAnsi="Wingdings"/>
      </w:rPr>
    </w:lvl>
    <w:lvl w:ilvl="3" w:tplc="BD4E01EE">
      <w:start w:val="1"/>
      <w:numFmt w:val="bullet"/>
      <w:lvlText w:val=""/>
      <w:lvlJc w:val="left"/>
      <w:pPr>
        <w:tabs>
          <w:tab w:val="num" w:pos="2880"/>
        </w:tabs>
        <w:ind w:left="2880" w:hanging="360"/>
      </w:pPr>
      <w:rPr>
        <w:rFonts w:ascii="Symbol" w:hAnsi="Symbol"/>
      </w:rPr>
    </w:lvl>
    <w:lvl w:ilvl="4" w:tplc="6DEC4E7C">
      <w:start w:val="1"/>
      <w:numFmt w:val="bullet"/>
      <w:lvlText w:val="o"/>
      <w:lvlJc w:val="left"/>
      <w:pPr>
        <w:tabs>
          <w:tab w:val="num" w:pos="3600"/>
        </w:tabs>
        <w:ind w:left="3600" w:hanging="360"/>
      </w:pPr>
      <w:rPr>
        <w:rFonts w:ascii="Courier New" w:hAnsi="Courier New"/>
      </w:rPr>
    </w:lvl>
    <w:lvl w:ilvl="5" w:tplc="434662FE">
      <w:start w:val="1"/>
      <w:numFmt w:val="bullet"/>
      <w:lvlText w:val=""/>
      <w:lvlJc w:val="left"/>
      <w:pPr>
        <w:tabs>
          <w:tab w:val="num" w:pos="4320"/>
        </w:tabs>
        <w:ind w:left="4320" w:hanging="360"/>
      </w:pPr>
      <w:rPr>
        <w:rFonts w:ascii="Wingdings" w:hAnsi="Wingdings"/>
      </w:rPr>
    </w:lvl>
    <w:lvl w:ilvl="6" w:tplc="0E6EE55A">
      <w:start w:val="1"/>
      <w:numFmt w:val="bullet"/>
      <w:lvlText w:val=""/>
      <w:lvlJc w:val="left"/>
      <w:pPr>
        <w:tabs>
          <w:tab w:val="num" w:pos="5040"/>
        </w:tabs>
        <w:ind w:left="5040" w:hanging="360"/>
      </w:pPr>
      <w:rPr>
        <w:rFonts w:ascii="Symbol" w:hAnsi="Symbol"/>
      </w:rPr>
    </w:lvl>
    <w:lvl w:ilvl="7" w:tplc="37262E30">
      <w:start w:val="1"/>
      <w:numFmt w:val="bullet"/>
      <w:lvlText w:val="o"/>
      <w:lvlJc w:val="left"/>
      <w:pPr>
        <w:tabs>
          <w:tab w:val="num" w:pos="5760"/>
        </w:tabs>
        <w:ind w:left="5760" w:hanging="360"/>
      </w:pPr>
      <w:rPr>
        <w:rFonts w:ascii="Courier New" w:hAnsi="Courier New"/>
      </w:rPr>
    </w:lvl>
    <w:lvl w:ilvl="8" w:tplc="62A6F2F0">
      <w:start w:val="1"/>
      <w:numFmt w:val="bullet"/>
      <w:lvlText w:val=""/>
      <w:lvlJc w:val="left"/>
      <w:pPr>
        <w:tabs>
          <w:tab w:val="num" w:pos="6480"/>
        </w:tabs>
        <w:ind w:left="6480" w:hanging="360"/>
      </w:pPr>
      <w:rPr>
        <w:rFonts w:ascii="Wingdings" w:hAnsi="Wingdings"/>
      </w:rPr>
    </w:lvl>
  </w:abstractNum>
  <w:abstractNum w:abstractNumId="111" w15:restartNumberingAfterBreak="0">
    <w:nsid w:val="00000070"/>
    <w:multiLevelType w:val="hybridMultilevel"/>
    <w:tmpl w:val="00000070"/>
    <w:lvl w:ilvl="0" w:tplc="47308BB6">
      <w:start w:val="1"/>
      <w:numFmt w:val="bullet"/>
      <w:lvlText w:val=""/>
      <w:lvlJc w:val="left"/>
      <w:pPr>
        <w:ind w:left="720" w:hanging="360"/>
      </w:pPr>
      <w:rPr>
        <w:rFonts w:ascii="Symbol" w:hAnsi="Symbol"/>
      </w:rPr>
    </w:lvl>
    <w:lvl w:ilvl="1" w:tplc="387C4784">
      <w:start w:val="1"/>
      <w:numFmt w:val="bullet"/>
      <w:lvlText w:val="o"/>
      <w:lvlJc w:val="left"/>
      <w:pPr>
        <w:tabs>
          <w:tab w:val="num" w:pos="1440"/>
        </w:tabs>
        <w:ind w:left="1440" w:hanging="360"/>
      </w:pPr>
      <w:rPr>
        <w:rFonts w:ascii="Courier New" w:hAnsi="Courier New"/>
      </w:rPr>
    </w:lvl>
    <w:lvl w:ilvl="2" w:tplc="0F34C2BE">
      <w:start w:val="1"/>
      <w:numFmt w:val="bullet"/>
      <w:lvlText w:val=""/>
      <w:lvlJc w:val="left"/>
      <w:pPr>
        <w:tabs>
          <w:tab w:val="num" w:pos="2160"/>
        </w:tabs>
        <w:ind w:left="2160" w:hanging="360"/>
      </w:pPr>
      <w:rPr>
        <w:rFonts w:ascii="Wingdings" w:hAnsi="Wingdings"/>
      </w:rPr>
    </w:lvl>
    <w:lvl w:ilvl="3" w:tplc="895AAAD6">
      <w:start w:val="1"/>
      <w:numFmt w:val="bullet"/>
      <w:lvlText w:val=""/>
      <w:lvlJc w:val="left"/>
      <w:pPr>
        <w:tabs>
          <w:tab w:val="num" w:pos="2880"/>
        </w:tabs>
        <w:ind w:left="2880" w:hanging="360"/>
      </w:pPr>
      <w:rPr>
        <w:rFonts w:ascii="Symbol" w:hAnsi="Symbol"/>
      </w:rPr>
    </w:lvl>
    <w:lvl w:ilvl="4" w:tplc="6A2691B8">
      <w:start w:val="1"/>
      <w:numFmt w:val="bullet"/>
      <w:lvlText w:val="o"/>
      <w:lvlJc w:val="left"/>
      <w:pPr>
        <w:tabs>
          <w:tab w:val="num" w:pos="3600"/>
        </w:tabs>
        <w:ind w:left="3600" w:hanging="360"/>
      </w:pPr>
      <w:rPr>
        <w:rFonts w:ascii="Courier New" w:hAnsi="Courier New"/>
      </w:rPr>
    </w:lvl>
    <w:lvl w:ilvl="5" w:tplc="C28028E8">
      <w:start w:val="1"/>
      <w:numFmt w:val="bullet"/>
      <w:lvlText w:val=""/>
      <w:lvlJc w:val="left"/>
      <w:pPr>
        <w:tabs>
          <w:tab w:val="num" w:pos="4320"/>
        </w:tabs>
        <w:ind w:left="4320" w:hanging="360"/>
      </w:pPr>
      <w:rPr>
        <w:rFonts w:ascii="Wingdings" w:hAnsi="Wingdings"/>
      </w:rPr>
    </w:lvl>
    <w:lvl w:ilvl="6" w:tplc="987E8394">
      <w:start w:val="1"/>
      <w:numFmt w:val="bullet"/>
      <w:lvlText w:val=""/>
      <w:lvlJc w:val="left"/>
      <w:pPr>
        <w:tabs>
          <w:tab w:val="num" w:pos="5040"/>
        </w:tabs>
        <w:ind w:left="5040" w:hanging="360"/>
      </w:pPr>
      <w:rPr>
        <w:rFonts w:ascii="Symbol" w:hAnsi="Symbol"/>
      </w:rPr>
    </w:lvl>
    <w:lvl w:ilvl="7" w:tplc="48320192">
      <w:start w:val="1"/>
      <w:numFmt w:val="bullet"/>
      <w:lvlText w:val="o"/>
      <w:lvlJc w:val="left"/>
      <w:pPr>
        <w:tabs>
          <w:tab w:val="num" w:pos="5760"/>
        </w:tabs>
        <w:ind w:left="5760" w:hanging="360"/>
      </w:pPr>
      <w:rPr>
        <w:rFonts w:ascii="Courier New" w:hAnsi="Courier New"/>
      </w:rPr>
    </w:lvl>
    <w:lvl w:ilvl="8" w:tplc="AD7259EA">
      <w:start w:val="1"/>
      <w:numFmt w:val="bullet"/>
      <w:lvlText w:val=""/>
      <w:lvlJc w:val="left"/>
      <w:pPr>
        <w:tabs>
          <w:tab w:val="num" w:pos="6480"/>
        </w:tabs>
        <w:ind w:left="6480" w:hanging="360"/>
      </w:pPr>
      <w:rPr>
        <w:rFonts w:ascii="Wingdings" w:hAnsi="Wingdings"/>
      </w:rPr>
    </w:lvl>
  </w:abstractNum>
  <w:abstractNum w:abstractNumId="112" w15:restartNumberingAfterBreak="0">
    <w:nsid w:val="00000071"/>
    <w:multiLevelType w:val="hybridMultilevel"/>
    <w:tmpl w:val="00000071"/>
    <w:lvl w:ilvl="0" w:tplc="179C439E">
      <w:start w:val="1"/>
      <w:numFmt w:val="bullet"/>
      <w:lvlText w:val=""/>
      <w:lvlJc w:val="left"/>
      <w:pPr>
        <w:ind w:left="720" w:hanging="360"/>
      </w:pPr>
      <w:rPr>
        <w:rFonts w:ascii="Symbol" w:hAnsi="Symbol"/>
      </w:rPr>
    </w:lvl>
    <w:lvl w:ilvl="1" w:tplc="83B664D6">
      <w:start w:val="1"/>
      <w:numFmt w:val="bullet"/>
      <w:lvlText w:val="o"/>
      <w:lvlJc w:val="left"/>
      <w:pPr>
        <w:tabs>
          <w:tab w:val="num" w:pos="1440"/>
        </w:tabs>
        <w:ind w:left="1440" w:hanging="360"/>
      </w:pPr>
      <w:rPr>
        <w:rFonts w:ascii="Courier New" w:hAnsi="Courier New"/>
      </w:rPr>
    </w:lvl>
    <w:lvl w:ilvl="2" w:tplc="F9CA5BFE">
      <w:start w:val="1"/>
      <w:numFmt w:val="bullet"/>
      <w:lvlText w:val=""/>
      <w:lvlJc w:val="left"/>
      <w:pPr>
        <w:tabs>
          <w:tab w:val="num" w:pos="2160"/>
        </w:tabs>
        <w:ind w:left="2160" w:hanging="360"/>
      </w:pPr>
      <w:rPr>
        <w:rFonts w:ascii="Wingdings" w:hAnsi="Wingdings"/>
      </w:rPr>
    </w:lvl>
    <w:lvl w:ilvl="3" w:tplc="83749174">
      <w:start w:val="1"/>
      <w:numFmt w:val="bullet"/>
      <w:lvlText w:val=""/>
      <w:lvlJc w:val="left"/>
      <w:pPr>
        <w:tabs>
          <w:tab w:val="num" w:pos="2880"/>
        </w:tabs>
        <w:ind w:left="2880" w:hanging="360"/>
      </w:pPr>
      <w:rPr>
        <w:rFonts w:ascii="Symbol" w:hAnsi="Symbol"/>
      </w:rPr>
    </w:lvl>
    <w:lvl w:ilvl="4" w:tplc="B704A5F0">
      <w:start w:val="1"/>
      <w:numFmt w:val="bullet"/>
      <w:lvlText w:val="o"/>
      <w:lvlJc w:val="left"/>
      <w:pPr>
        <w:tabs>
          <w:tab w:val="num" w:pos="3600"/>
        </w:tabs>
        <w:ind w:left="3600" w:hanging="360"/>
      </w:pPr>
      <w:rPr>
        <w:rFonts w:ascii="Courier New" w:hAnsi="Courier New"/>
      </w:rPr>
    </w:lvl>
    <w:lvl w:ilvl="5" w:tplc="9BE40B9E">
      <w:start w:val="1"/>
      <w:numFmt w:val="bullet"/>
      <w:lvlText w:val=""/>
      <w:lvlJc w:val="left"/>
      <w:pPr>
        <w:tabs>
          <w:tab w:val="num" w:pos="4320"/>
        </w:tabs>
        <w:ind w:left="4320" w:hanging="360"/>
      </w:pPr>
      <w:rPr>
        <w:rFonts w:ascii="Wingdings" w:hAnsi="Wingdings"/>
      </w:rPr>
    </w:lvl>
    <w:lvl w:ilvl="6" w:tplc="F3A6AF90">
      <w:start w:val="1"/>
      <w:numFmt w:val="bullet"/>
      <w:lvlText w:val=""/>
      <w:lvlJc w:val="left"/>
      <w:pPr>
        <w:tabs>
          <w:tab w:val="num" w:pos="5040"/>
        </w:tabs>
        <w:ind w:left="5040" w:hanging="360"/>
      </w:pPr>
      <w:rPr>
        <w:rFonts w:ascii="Symbol" w:hAnsi="Symbol"/>
      </w:rPr>
    </w:lvl>
    <w:lvl w:ilvl="7" w:tplc="CD06017A">
      <w:start w:val="1"/>
      <w:numFmt w:val="bullet"/>
      <w:lvlText w:val="o"/>
      <w:lvlJc w:val="left"/>
      <w:pPr>
        <w:tabs>
          <w:tab w:val="num" w:pos="5760"/>
        </w:tabs>
        <w:ind w:left="5760" w:hanging="360"/>
      </w:pPr>
      <w:rPr>
        <w:rFonts w:ascii="Courier New" w:hAnsi="Courier New"/>
      </w:rPr>
    </w:lvl>
    <w:lvl w:ilvl="8" w:tplc="0A34E636">
      <w:start w:val="1"/>
      <w:numFmt w:val="bullet"/>
      <w:lvlText w:val=""/>
      <w:lvlJc w:val="left"/>
      <w:pPr>
        <w:tabs>
          <w:tab w:val="num" w:pos="6480"/>
        </w:tabs>
        <w:ind w:left="6480" w:hanging="360"/>
      </w:pPr>
      <w:rPr>
        <w:rFonts w:ascii="Wingdings" w:hAnsi="Wingdings"/>
      </w:rPr>
    </w:lvl>
  </w:abstractNum>
  <w:abstractNum w:abstractNumId="113" w15:restartNumberingAfterBreak="0">
    <w:nsid w:val="00000072"/>
    <w:multiLevelType w:val="hybridMultilevel"/>
    <w:tmpl w:val="00000072"/>
    <w:lvl w:ilvl="0" w:tplc="B6D229EC">
      <w:start w:val="1"/>
      <w:numFmt w:val="bullet"/>
      <w:lvlText w:val=""/>
      <w:lvlJc w:val="left"/>
      <w:pPr>
        <w:ind w:left="720" w:hanging="360"/>
      </w:pPr>
      <w:rPr>
        <w:rFonts w:ascii="Symbol" w:hAnsi="Symbol"/>
      </w:rPr>
    </w:lvl>
    <w:lvl w:ilvl="1" w:tplc="BAEC99B0">
      <w:start w:val="1"/>
      <w:numFmt w:val="bullet"/>
      <w:lvlText w:val="o"/>
      <w:lvlJc w:val="left"/>
      <w:pPr>
        <w:tabs>
          <w:tab w:val="num" w:pos="1440"/>
        </w:tabs>
        <w:ind w:left="1440" w:hanging="360"/>
      </w:pPr>
      <w:rPr>
        <w:rFonts w:ascii="Courier New" w:hAnsi="Courier New"/>
      </w:rPr>
    </w:lvl>
    <w:lvl w:ilvl="2" w:tplc="994C82F0">
      <w:start w:val="1"/>
      <w:numFmt w:val="bullet"/>
      <w:lvlText w:val=""/>
      <w:lvlJc w:val="left"/>
      <w:pPr>
        <w:tabs>
          <w:tab w:val="num" w:pos="2160"/>
        </w:tabs>
        <w:ind w:left="2160" w:hanging="360"/>
      </w:pPr>
      <w:rPr>
        <w:rFonts w:ascii="Wingdings" w:hAnsi="Wingdings"/>
      </w:rPr>
    </w:lvl>
    <w:lvl w:ilvl="3" w:tplc="BD4CA07E">
      <w:start w:val="1"/>
      <w:numFmt w:val="bullet"/>
      <w:lvlText w:val=""/>
      <w:lvlJc w:val="left"/>
      <w:pPr>
        <w:tabs>
          <w:tab w:val="num" w:pos="2880"/>
        </w:tabs>
        <w:ind w:left="2880" w:hanging="360"/>
      </w:pPr>
      <w:rPr>
        <w:rFonts w:ascii="Symbol" w:hAnsi="Symbol"/>
      </w:rPr>
    </w:lvl>
    <w:lvl w:ilvl="4" w:tplc="8FC4D7EC">
      <w:start w:val="1"/>
      <w:numFmt w:val="bullet"/>
      <w:lvlText w:val="o"/>
      <w:lvlJc w:val="left"/>
      <w:pPr>
        <w:tabs>
          <w:tab w:val="num" w:pos="3600"/>
        </w:tabs>
        <w:ind w:left="3600" w:hanging="360"/>
      </w:pPr>
      <w:rPr>
        <w:rFonts w:ascii="Courier New" w:hAnsi="Courier New"/>
      </w:rPr>
    </w:lvl>
    <w:lvl w:ilvl="5" w:tplc="0EB0EC58">
      <w:start w:val="1"/>
      <w:numFmt w:val="bullet"/>
      <w:lvlText w:val=""/>
      <w:lvlJc w:val="left"/>
      <w:pPr>
        <w:tabs>
          <w:tab w:val="num" w:pos="4320"/>
        </w:tabs>
        <w:ind w:left="4320" w:hanging="360"/>
      </w:pPr>
      <w:rPr>
        <w:rFonts w:ascii="Wingdings" w:hAnsi="Wingdings"/>
      </w:rPr>
    </w:lvl>
    <w:lvl w:ilvl="6" w:tplc="9962B51C">
      <w:start w:val="1"/>
      <w:numFmt w:val="bullet"/>
      <w:lvlText w:val=""/>
      <w:lvlJc w:val="left"/>
      <w:pPr>
        <w:tabs>
          <w:tab w:val="num" w:pos="5040"/>
        </w:tabs>
        <w:ind w:left="5040" w:hanging="360"/>
      </w:pPr>
      <w:rPr>
        <w:rFonts w:ascii="Symbol" w:hAnsi="Symbol"/>
      </w:rPr>
    </w:lvl>
    <w:lvl w:ilvl="7" w:tplc="77D49A34">
      <w:start w:val="1"/>
      <w:numFmt w:val="bullet"/>
      <w:lvlText w:val="o"/>
      <w:lvlJc w:val="left"/>
      <w:pPr>
        <w:tabs>
          <w:tab w:val="num" w:pos="5760"/>
        </w:tabs>
        <w:ind w:left="5760" w:hanging="360"/>
      </w:pPr>
      <w:rPr>
        <w:rFonts w:ascii="Courier New" w:hAnsi="Courier New"/>
      </w:rPr>
    </w:lvl>
    <w:lvl w:ilvl="8" w:tplc="47A4CCE0">
      <w:start w:val="1"/>
      <w:numFmt w:val="bullet"/>
      <w:lvlText w:val=""/>
      <w:lvlJc w:val="left"/>
      <w:pPr>
        <w:tabs>
          <w:tab w:val="num" w:pos="6480"/>
        </w:tabs>
        <w:ind w:left="6480" w:hanging="360"/>
      </w:pPr>
      <w:rPr>
        <w:rFonts w:ascii="Wingdings" w:hAnsi="Wingdings"/>
      </w:rPr>
    </w:lvl>
  </w:abstractNum>
  <w:abstractNum w:abstractNumId="114" w15:restartNumberingAfterBreak="0">
    <w:nsid w:val="00000073"/>
    <w:multiLevelType w:val="hybridMultilevel"/>
    <w:tmpl w:val="00000073"/>
    <w:lvl w:ilvl="0" w:tplc="2FD8D622">
      <w:start w:val="1"/>
      <w:numFmt w:val="bullet"/>
      <w:lvlText w:val=""/>
      <w:lvlJc w:val="left"/>
      <w:pPr>
        <w:ind w:left="720" w:hanging="360"/>
      </w:pPr>
      <w:rPr>
        <w:rFonts w:ascii="Symbol" w:hAnsi="Symbol"/>
      </w:rPr>
    </w:lvl>
    <w:lvl w:ilvl="1" w:tplc="8BA820FC">
      <w:start w:val="1"/>
      <w:numFmt w:val="bullet"/>
      <w:lvlText w:val="o"/>
      <w:lvlJc w:val="left"/>
      <w:pPr>
        <w:tabs>
          <w:tab w:val="num" w:pos="1440"/>
        </w:tabs>
        <w:ind w:left="1440" w:hanging="360"/>
      </w:pPr>
      <w:rPr>
        <w:rFonts w:ascii="Courier New" w:hAnsi="Courier New"/>
      </w:rPr>
    </w:lvl>
    <w:lvl w:ilvl="2" w:tplc="A698A68E">
      <w:start w:val="1"/>
      <w:numFmt w:val="bullet"/>
      <w:lvlText w:val=""/>
      <w:lvlJc w:val="left"/>
      <w:pPr>
        <w:tabs>
          <w:tab w:val="num" w:pos="2160"/>
        </w:tabs>
        <w:ind w:left="2160" w:hanging="360"/>
      </w:pPr>
      <w:rPr>
        <w:rFonts w:ascii="Wingdings" w:hAnsi="Wingdings"/>
      </w:rPr>
    </w:lvl>
    <w:lvl w:ilvl="3" w:tplc="0240AACC">
      <w:start w:val="1"/>
      <w:numFmt w:val="bullet"/>
      <w:lvlText w:val=""/>
      <w:lvlJc w:val="left"/>
      <w:pPr>
        <w:tabs>
          <w:tab w:val="num" w:pos="2880"/>
        </w:tabs>
        <w:ind w:left="2880" w:hanging="360"/>
      </w:pPr>
      <w:rPr>
        <w:rFonts w:ascii="Symbol" w:hAnsi="Symbol"/>
      </w:rPr>
    </w:lvl>
    <w:lvl w:ilvl="4" w:tplc="F0F0CD60">
      <w:start w:val="1"/>
      <w:numFmt w:val="bullet"/>
      <w:lvlText w:val="o"/>
      <w:lvlJc w:val="left"/>
      <w:pPr>
        <w:tabs>
          <w:tab w:val="num" w:pos="3600"/>
        </w:tabs>
        <w:ind w:left="3600" w:hanging="360"/>
      </w:pPr>
      <w:rPr>
        <w:rFonts w:ascii="Courier New" w:hAnsi="Courier New"/>
      </w:rPr>
    </w:lvl>
    <w:lvl w:ilvl="5" w:tplc="90745E42">
      <w:start w:val="1"/>
      <w:numFmt w:val="bullet"/>
      <w:lvlText w:val=""/>
      <w:lvlJc w:val="left"/>
      <w:pPr>
        <w:tabs>
          <w:tab w:val="num" w:pos="4320"/>
        </w:tabs>
        <w:ind w:left="4320" w:hanging="360"/>
      </w:pPr>
      <w:rPr>
        <w:rFonts w:ascii="Wingdings" w:hAnsi="Wingdings"/>
      </w:rPr>
    </w:lvl>
    <w:lvl w:ilvl="6" w:tplc="A552E9B8">
      <w:start w:val="1"/>
      <w:numFmt w:val="bullet"/>
      <w:lvlText w:val=""/>
      <w:lvlJc w:val="left"/>
      <w:pPr>
        <w:tabs>
          <w:tab w:val="num" w:pos="5040"/>
        </w:tabs>
        <w:ind w:left="5040" w:hanging="360"/>
      </w:pPr>
      <w:rPr>
        <w:rFonts w:ascii="Symbol" w:hAnsi="Symbol"/>
      </w:rPr>
    </w:lvl>
    <w:lvl w:ilvl="7" w:tplc="B8763542">
      <w:start w:val="1"/>
      <w:numFmt w:val="bullet"/>
      <w:lvlText w:val="o"/>
      <w:lvlJc w:val="left"/>
      <w:pPr>
        <w:tabs>
          <w:tab w:val="num" w:pos="5760"/>
        </w:tabs>
        <w:ind w:left="5760" w:hanging="360"/>
      </w:pPr>
      <w:rPr>
        <w:rFonts w:ascii="Courier New" w:hAnsi="Courier New"/>
      </w:rPr>
    </w:lvl>
    <w:lvl w:ilvl="8" w:tplc="76FC3E12">
      <w:start w:val="1"/>
      <w:numFmt w:val="bullet"/>
      <w:lvlText w:val=""/>
      <w:lvlJc w:val="left"/>
      <w:pPr>
        <w:tabs>
          <w:tab w:val="num" w:pos="6480"/>
        </w:tabs>
        <w:ind w:left="6480" w:hanging="360"/>
      </w:pPr>
      <w:rPr>
        <w:rFonts w:ascii="Wingdings" w:hAnsi="Wingdings"/>
      </w:rPr>
    </w:lvl>
  </w:abstractNum>
  <w:abstractNum w:abstractNumId="115" w15:restartNumberingAfterBreak="0">
    <w:nsid w:val="00000074"/>
    <w:multiLevelType w:val="hybridMultilevel"/>
    <w:tmpl w:val="00000074"/>
    <w:lvl w:ilvl="0" w:tplc="61C63F14">
      <w:start w:val="1"/>
      <w:numFmt w:val="bullet"/>
      <w:lvlText w:val=""/>
      <w:lvlJc w:val="left"/>
      <w:pPr>
        <w:ind w:left="720" w:hanging="360"/>
      </w:pPr>
      <w:rPr>
        <w:rFonts w:ascii="Symbol" w:hAnsi="Symbol"/>
      </w:rPr>
    </w:lvl>
    <w:lvl w:ilvl="1" w:tplc="37F057D6">
      <w:start w:val="1"/>
      <w:numFmt w:val="bullet"/>
      <w:lvlText w:val="o"/>
      <w:lvlJc w:val="left"/>
      <w:pPr>
        <w:tabs>
          <w:tab w:val="num" w:pos="1440"/>
        </w:tabs>
        <w:ind w:left="1440" w:hanging="360"/>
      </w:pPr>
      <w:rPr>
        <w:rFonts w:ascii="Courier New" w:hAnsi="Courier New"/>
      </w:rPr>
    </w:lvl>
    <w:lvl w:ilvl="2" w:tplc="3CB09688">
      <w:start w:val="1"/>
      <w:numFmt w:val="bullet"/>
      <w:lvlText w:val=""/>
      <w:lvlJc w:val="left"/>
      <w:pPr>
        <w:tabs>
          <w:tab w:val="num" w:pos="2160"/>
        </w:tabs>
        <w:ind w:left="2160" w:hanging="360"/>
      </w:pPr>
      <w:rPr>
        <w:rFonts w:ascii="Wingdings" w:hAnsi="Wingdings"/>
      </w:rPr>
    </w:lvl>
    <w:lvl w:ilvl="3" w:tplc="445E412A">
      <w:start w:val="1"/>
      <w:numFmt w:val="bullet"/>
      <w:lvlText w:val=""/>
      <w:lvlJc w:val="left"/>
      <w:pPr>
        <w:tabs>
          <w:tab w:val="num" w:pos="2880"/>
        </w:tabs>
        <w:ind w:left="2880" w:hanging="360"/>
      </w:pPr>
      <w:rPr>
        <w:rFonts w:ascii="Symbol" w:hAnsi="Symbol"/>
      </w:rPr>
    </w:lvl>
    <w:lvl w:ilvl="4" w:tplc="454E1952">
      <w:start w:val="1"/>
      <w:numFmt w:val="bullet"/>
      <w:lvlText w:val="o"/>
      <w:lvlJc w:val="left"/>
      <w:pPr>
        <w:tabs>
          <w:tab w:val="num" w:pos="3600"/>
        </w:tabs>
        <w:ind w:left="3600" w:hanging="360"/>
      </w:pPr>
      <w:rPr>
        <w:rFonts w:ascii="Courier New" w:hAnsi="Courier New"/>
      </w:rPr>
    </w:lvl>
    <w:lvl w:ilvl="5" w:tplc="B2BA1038">
      <w:start w:val="1"/>
      <w:numFmt w:val="bullet"/>
      <w:lvlText w:val=""/>
      <w:lvlJc w:val="left"/>
      <w:pPr>
        <w:tabs>
          <w:tab w:val="num" w:pos="4320"/>
        </w:tabs>
        <w:ind w:left="4320" w:hanging="360"/>
      </w:pPr>
      <w:rPr>
        <w:rFonts w:ascii="Wingdings" w:hAnsi="Wingdings"/>
      </w:rPr>
    </w:lvl>
    <w:lvl w:ilvl="6" w:tplc="98742208">
      <w:start w:val="1"/>
      <w:numFmt w:val="bullet"/>
      <w:lvlText w:val=""/>
      <w:lvlJc w:val="left"/>
      <w:pPr>
        <w:tabs>
          <w:tab w:val="num" w:pos="5040"/>
        </w:tabs>
        <w:ind w:left="5040" w:hanging="360"/>
      </w:pPr>
      <w:rPr>
        <w:rFonts w:ascii="Symbol" w:hAnsi="Symbol"/>
      </w:rPr>
    </w:lvl>
    <w:lvl w:ilvl="7" w:tplc="EA3EF864">
      <w:start w:val="1"/>
      <w:numFmt w:val="bullet"/>
      <w:lvlText w:val="o"/>
      <w:lvlJc w:val="left"/>
      <w:pPr>
        <w:tabs>
          <w:tab w:val="num" w:pos="5760"/>
        </w:tabs>
        <w:ind w:left="5760" w:hanging="360"/>
      </w:pPr>
      <w:rPr>
        <w:rFonts w:ascii="Courier New" w:hAnsi="Courier New"/>
      </w:rPr>
    </w:lvl>
    <w:lvl w:ilvl="8" w:tplc="DB6C7698">
      <w:start w:val="1"/>
      <w:numFmt w:val="bullet"/>
      <w:lvlText w:val=""/>
      <w:lvlJc w:val="left"/>
      <w:pPr>
        <w:tabs>
          <w:tab w:val="num" w:pos="6480"/>
        </w:tabs>
        <w:ind w:left="6480" w:hanging="360"/>
      </w:pPr>
      <w:rPr>
        <w:rFonts w:ascii="Wingdings" w:hAnsi="Wingdings"/>
      </w:rPr>
    </w:lvl>
  </w:abstractNum>
  <w:abstractNum w:abstractNumId="116" w15:restartNumberingAfterBreak="0">
    <w:nsid w:val="00000075"/>
    <w:multiLevelType w:val="hybridMultilevel"/>
    <w:tmpl w:val="00000075"/>
    <w:lvl w:ilvl="0" w:tplc="3E025F72">
      <w:start w:val="1"/>
      <w:numFmt w:val="bullet"/>
      <w:lvlText w:val=""/>
      <w:lvlJc w:val="left"/>
      <w:pPr>
        <w:ind w:left="720" w:hanging="360"/>
      </w:pPr>
      <w:rPr>
        <w:rFonts w:ascii="Symbol" w:hAnsi="Symbol"/>
      </w:rPr>
    </w:lvl>
    <w:lvl w:ilvl="1" w:tplc="261C4BEE">
      <w:start w:val="1"/>
      <w:numFmt w:val="bullet"/>
      <w:lvlText w:val="o"/>
      <w:lvlJc w:val="left"/>
      <w:pPr>
        <w:tabs>
          <w:tab w:val="num" w:pos="1440"/>
        </w:tabs>
        <w:ind w:left="1440" w:hanging="360"/>
      </w:pPr>
      <w:rPr>
        <w:rFonts w:ascii="Courier New" w:hAnsi="Courier New"/>
      </w:rPr>
    </w:lvl>
    <w:lvl w:ilvl="2" w:tplc="50C035D6">
      <w:start w:val="1"/>
      <w:numFmt w:val="bullet"/>
      <w:lvlText w:val=""/>
      <w:lvlJc w:val="left"/>
      <w:pPr>
        <w:tabs>
          <w:tab w:val="num" w:pos="2160"/>
        </w:tabs>
        <w:ind w:left="2160" w:hanging="360"/>
      </w:pPr>
      <w:rPr>
        <w:rFonts w:ascii="Wingdings" w:hAnsi="Wingdings"/>
      </w:rPr>
    </w:lvl>
    <w:lvl w:ilvl="3" w:tplc="CFF0E7A8">
      <w:start w:val="1"/>
      <w:numFmt w:val="bullet"/>
      <w:lvlText w:val=""/>
      <w:lvlJc w:val="left"/>
      <w:pPr>
        <w:tabs>
          <w:tab w:val="num" w:pos="2880"/>
        </w:tabs>
        <w:ind w:left="2880" w:hanging="360"/>
      </w:pPr>
      <w:rPr>
        <w:rFonts w:ascii="Symbol" w:hAnsi="Symbol"/>
      </w:rPr>
    </w:lvl>
    <w:lvl w:ilvl="4" w:tplc="DEC23E40">
      <w:start w:val="1"/>
      <w:numFmt w:val="bullet"/>
      <w:lvlText w:val="o"/>
      <w:lvlJc w:val="left"/>
      <w:pPr>
        <w:tabs>
          <w:tab w:val="num" w:pos="3600"/>
        </w:tabs>
        <w:ind w:left="3600" w:hanging="360"/>
      </w:pPr>
      <w:rPr>
        <w:rFonts w:ascii="Courier New" w:hAnsi="Courier New"/>
      </w:rPr>
    </w:lvl>
    <w:lvl w:ilvl="5" w:tplc="9252D652">
      <w:start w:val="1"/>
      <w:numFmt w:val="bullet"/>
      <w:lvlText w:val=""/>
      <w:lvlJc w:val="left"/>
      <w:pPr>
        <w:tabs>
          <w:tab w:val="num" w:pos="4320"/>
        </w:tabs>
        <w:ind w:left="4320" w:hanging="360"/>
      </w:pPr>
      <w:rPr>
        <w:rFonts w:ascii="Wingdings" w:hAnsi="Wingdings"/>
      </w:rPr>
    </w:lvl>
    <w:lvl w:ilvl="6" w:tplc="A7145052">
      <w:start w:val="1"/>
      <w:numFmt w:val="bullet"/>
      <w:lvlText w:val=""/>
      <w:lvlJc w:val="left"/>
      <w:pPr>
        <w:tabs>
          <w:tab w:val="num" w:pos="5040"/>
        </w:tabs>
        <w:ind w:left="5040" w:hanging="360"/>
      </w:pPr>
      <w:rPr>
        <w:rFonts w:ascii="Symbol" w:hAnsi="Symbol"/>
      </w:rPr>
    </w:lvl>
    <w:lvl w:ilvl="7" w:tplc="DFF44090">
      <w:start w:val="1"/>
      <w:numFmt w:val="bullet"/>
      <w:lvlText w:val="o"/>
      <w:lvlJc w:val="left"/>
      <w:pPr>
        <w:tabs>
          <w:tab w:val="num" w:pos="5760"/>
        </w:tabs>
        <w:ind w:left="5760" w:hanging="360"/>
      </w:pPr>
      <w:rPr>
        <w:rFonts w:ascii="Courier New" w:hAnsi="Courier New"/>
      </w:rPr>
    </w:lvl>
    <w:lvl w:ilvl="8" w:tplc="48EE324C">
      <w:start w:val="1"/>
      <w:numFmt w:val="bullet"/>
      <w:lvlText w:val=""/>
      <w:lvlJc w:val="left"/>
      <w:pPr>
        <w:tabs>
          <w:tab w:val="num" w:pos="6480"/>
        </w:tabs>
        <w:ind w:left="6480" w:hanging="360"/>
      </w:pPr>
      <w:rPr>
        <w:rFonts w:ascii="Wingdings" w:hAnsi="Wingdings"/>
      </w:rPr>
    </w:lvl>
  </w:abstractNum>
  <w:abstractNum w:abstractNumId="117" w15:restartNumberingAfterBreak="0">
    <w:nsid w:val="00000076"/>
    <w:multiLevelType w:val="hybridMultilevel"/>
    <w:tmpl w:val="00000076"/>
    <w:lvl w:ilvl="0" w:tplc="306A9FBE">
      <w:start w:val="1"/>
      <w:numFmt w:val="bullet"/>
      <w:lvlText w:val=""/>
      <w:lvlJc w:val="left"/>
      <w:pPr>
        <w:ind w:left="720" w:hanging="360"/>
      </w:pPr>
      <w:rPr>
        <w:rFonts w:ascii="Symbol" w:hAnsi="Symbol"/>
      </w:rPr>
    </w:lvl>
    <w:lvl w:ilvl="1" w:tplc="C3682826">
      <w:start w:val="1"/>
      <w:numFmt w:val="bullet"/>
      <w:lvlText w:val="o"/>
      <w:lvlJc w:val="left"/>
      <w:pPr>
        <w:tabs>
          <w:tab w:val="num" w:pos="1440"/>
        </w:tabs>
        <w:ind w:left="1440" w:hanging="360"/>
      </w:pPr>
      <w:rPr>
        <w:rFonts w:ascii="Courier New" w:hAnsi="Courier New"/>
      </w:rPr>
    </w:lvl>
    <w:lvl w:ilvl="2" w:tplc="C5084A28">
      <w:start w:val="1"/>
      <w:numFmt w:val="bullet"/>
      <w:lvlText w:val=""/>
      <w:lvlJc w:val="left"/>
      <w:pPr>
        <w:tabs>
          <w:tab w:val="num" w:pos="2160"/>
        </w:tabs>
        <w:ind w:left="2160" w:hanging="360"/>
      </w:pPr>
      <w:rPr>
        <w:rFonts w:ascii="Wingdings" w:hAnsi="Wingdings"/>
      </w:rPr>
    </w:lvl>
    <w:lvl w:ilvl="3" w:tplc="58FA058A">
      <w:start w:val="1"/>
      <w:numFmt w:val="bullet"/>
      <w:lvlText w:val=""/>
      <w:lvlJc w:val="left"/>
      <w:pPr>
        <w:tabs>
          <w:tab w:val="num" w:pos="2880"/>
        </w:tabs>
        <w:ind w:left="2880" w:hanging="360"/>
      </w:pPr>
      <w:rPr>
        <w:rFonts w:ascii="Symbol" w:hAnsi="Symbol"/>
      </w:rPr>
    </w:lvl>
    <w:lvl w:ilvl="4" w:tplc="DE70FF10">
      <w:start w:val="1"/>
      <w:numFmt w:val="bullet"/>
      <w:lvlText w:val="o"/>
      <w:lvlJc w:val="left"/>
      <w:pPr>
        <w:tabs>
          <w:tab w:val="num" w:pos="3600"/>
        </w:tabs>
        <w:ind w:left="3600" w:hanging="360"/>
      </w:pPr>
      <w:rPr>
        <w:rFonts w:ascii="Courier New" w:hAnsi="Courier New"/>
      </w:rPr>
    </w:lvl>
    <w:lvl w:ilvl="5" w:tplc="C0006CE0">
      <w:start w:val="1"/>
      <w:numFmt w:val="bullet"/>
      <w:lvlText w:val=""/>
      <w:lvlJc w:val="left"/>
      <w:pPr>
        <w:tabs>
          <w:tab w:val="num" w:pos="4320"/>
        </w:tabs>
        <w:ind w:left="4320" w:hanging="360"/>
      </w:pPr>
      <w:rPr>
        <w:rFonts w:ascii="Wingdings" w:hAnsi="Wingdings"/>
      </w:rPr>
    </w:lvl>
    <w:lvl w:ilvl="6" w:tplc="2F40328A">
      <w:start w:val="1"/>
      <w:numFmt w:val="bullet"/>
      <w:lvlText w:val=""/>
      <w:lvlJc w:val="left"/>
      <w:pPr>
        <w:tabs>
          <w:tab w:val="num" w:pos="5040"/>
        </w:tabs>
        <w:ind w:left="5040" w:hanging="360"/>
      </w:pPr>
      <w:rPr>
        <w:rFonts w:ascii="Symbol" w:hAnsi="Symbol"/>
      </w:rPr>
    </w:lvl>
    <w:lvl w:ilvl="7" w:tplc="2BF01700">
      <w:start w:val="1"/>
      <w:numFmt w:val="bullet"/>
      <w:lvlText w:val="o"/>
      <w:lvlJc w:val="left"/>
      <w:pPr>
        <w:tabs>
          <w:tab w:val="num" w:pos="5760"/>
        </w:tabs>
        <w:ind w:left="5760" w:hanging="360"/>
      </w:pPr>
      <w:rPr>
        <w:rFonts w:ascii="Courier New" w:hAnsi="Courier New"/>
      </w:rPr>
    </w:lvl>
    <w:lvl w:ilvl="8" w:tplc="D03AFD62">
      <w:start w:val="1"/>
      <w:numFmt w:val="bullet"/>
      <w:lvlText w:val=""/>
      <w:lvlJc w:val="left"/>
      <w:pPr>
        <w:tabs>
          <w:tab w:val="num" w:pos="6480"/>
        </w:tabs>
        <w:ind w:left="6480" w:hanging="360"/>
      </w:pPr>
      <w:rPr>
        <w:rFonts w:ascii="Wingdings" w:hAnsi="Wingdings"/>
      </w:rPr>
    </w:lvl>
  </w:abstractNum>
  <w:abstractNum w:abstractNumId="118" w15:restartNumberingAfterBreak="0">
    <w:nsid w:val="00000077"/>
    <w:multiLevelType w:val="hybridMultilevel"/>
    <w:tmpl w:val="00000077"/>
    <w:lvl w:ilvl="0" w:tplc="3F029F0E">
      <w:start w:val="1"/>
      <w:numFmt w:val="bullet"/>
      <w:lvlText w:val=""/>
      <w:lvlJc w:val="left"/>
      <w:pPr>
        <w:ind w:left="720" w:hanging="360"/>
      </w:pPr>
      <w:rPr>
        <w:rFonts w:ascii="Symbol" w:hAnsi="Symbol"/>
      </w:rPr>
    </w:lvl>
    <w:lvl w:ilvl="1" w:tplc="83F861A4">
      <w:start w:val="1"/>
      <w:numFmt w:val="bullet"/>
      <w:lvlText w:val="o"/>
      <w:lvlJc w:val="left"/>
      <w:pPr>
        <w:tabs>
          <w:tab w:val="num" w:pos="1440"/>
        </w:tabs>
        <w:ind w:left="1440" w:hanging="360"/>
      </w:pPr>
      <w:rPr>
        <w:rFonts w:ascii="Courier New" w:hAnsi="Courier New"/>
      </w:rPr>
    </w:lvl>
    <w:lvl w:ilvl="2" w:tplc="3C306B00">
      <w:start w:val="1"/>
      <w:numFmt w:val="bullet"/>
      <w:lvlText w:val=""/>
      <w:lvlJc w:val="left"/>
      <w:pPr>
        <w:tabs>
          <w:tab w:val="num" w:pos="2160"/>
        </w:tabs>
        <w:ind w:left="2160" w:hanging="360"/>
      </w:pPr>
      <w:rPr>
        <w:rFonts w:ascii="Wingdings" w:hAnsi="Wingdings"/>
      </w:rPr>
    </w:lvl>
    <w:lvl w:ilvl="3" w:tplc="46D6D4C6">
      <w:start w:val="1"/>
      <w:numFmt w:val="bullet"/>
      <w:lvlText w:val=""/>
      <w:lvlJc w:val="left"/>
      <w:pPr>
        <w:tabs>
          <w:tab w:val="num" w:pos="2880"/>
        </w:tabs>
        <w:ind w:left="2880" w:hanging="360"/>
      </w:pPr>
      <w:rPr>
        <w:rFonts w:ascii="Symbol" w:hAnsi="Symbol"/>
      </w:rPr>
    </w:lvl>
    <w:lvl w:ilvl="4" w:tplc="61382DD8">
      <w:start w:val="1"/>
      <w:numFmt w:val="bullet"/>
      <w:lvlText w:val="o"/>
      <w:lvlJc w:val="left"/>
      <w:pPr>
        <w:tabs>
          <w:tab w:val="num" w:pos="3600"/>
        </w:tabs>
        <w:ind w:left="3600" w:hanging="360"/>
      </w:pPr>
      <w:rPr>
        <w:rFonts w:ascii="Courier New" w:hAnsi="Courier New"/>
      </w:rPr>
    </w:lvl>
    <w:lvl w:ilvl="5" w:tplc="04989C7C">
      <w:start w:val="1"/>
      <w:numFmt w:val="bullet"/>
      <w:lvlText w:val=""/>
      <w:lvlJc w:val="left"/>
      <w:pPr>
        <w:tabs>
          <w:tab w:val="num" w:pos="4320"/>
        </w:tabs>
        <w:ind w:left="4320" w:hanging="360"/>
      </w:pPr>
      <w:rPr>
        <w:rFonts w:ascii="Wingdings" w:hAnsi="Wingdings"/>
      </w:rPr>
    </w:lvl>
    <w:lvl w:ilvl="6" w:tplc="C484B82C">
      <w:start w:val="1"/>
      <w:numFmt w:val="bullet"/>
      <w:lvlText w:val=""/>
      <w:lvlJc w:val="left"/>
      <w:pPr>
        <w:tabs>
          <w:tab w:val="num" w:pos="5040"/>
        </w:tabs>
        <w:ind w:left="5040" w:hanging="360"/>
      </w:pPr>
      <w:rPr>
        <w:rFonts w:ascii="Symbol" w:hAnsi="Symbol"/>
      </w:rPr>
    </w:lvl>
    <w:lvl w:ilvl="7" w:tplc="E1D8C340">
      <w:start w:val="1"/>
      <w:numFmt w:val="bullet"/>
      <w:lvlText w:val="o"/>
      <w:lvlJc w:val="left"/>
      <w:pPr>
        <w:tabs>
          <w:tab w:val="num" w:pos="5760"/>
        </w:tabs>
        <w:ind w:left="5760" w:hanging="360"/>
      </w:pPr>
      <w:rPr>
        <w:rFonts w:ascii="Courier New" w:hAnsi="Courier New"/>
      </w:rPr>
    </w:lvl>
    <w:lvl w:ilvl="8" w:tplc="1116C8C0">
      <w:start w:val="1"/>
      <w:numFmt w:val="bullet"/>
      <w:lvlText w:val=""/>
      <w:lvlJc w:val="left"/>
      <w:pPr>
        <w:tabs>
          <w:tab w:val="num" w:pos="6480"/>
        </w:tabs>
        <w:ind w:left="6480" w:hanging="360"/>
      </w:pPr>
      <w:rPr>
        <w:rFonts w:ascii="Wingdings" w:hAnsi="Wingdings"/>
      </w:rPr>
    </w:lvl>
  </w:abstractNum>
  <w:abstractNum w:abstractNumId="119" w15:restartNumberingAfterBreak="0">
    <w:nsid w:val="00000078"/>
    <w:multiLevelType w:val="hybridMultilevel"/>
    <w:tmpl w:val="00000078"/>
    <w:lvl w:ilvl="0" w:tplc="A9D24778">
      <w:start w:val="1"/>
      <w:numFmt w:val="bullet"/>
      <w:lvlText w:val=""/>
      <w:lvlJc w:val="left"/>
      <w:pPr>
        <w:ind w:left="720" w:hanging="360"/>
      </w:pPr>
      <w:rPr>
        <w:rFonts w:ascii="Symbol" w:hAnsi="Symbol"/>
      </w:rPr>
    </w:lvl>
    <w:lvl w:ilvl="1" w:tplc="1C4E3C04">
      <w:start w:val="1"/>
      <w:numFmt w:val="bullet"/>
      <w:lvlText w:val="o"/>
      <w:lvlJc w:val="left"/>
      <w:pPr>
        <w:tabs>
          <w:tab w:val="num" w:pos="1440"/>
        </w:tabs>
        <w:ind w:left="1440" w:hanging="360"/>
      </w:pPr>
      <w:rPr>
        <w:rFonts w:ascii="Courier New" w:hAnsi="Courier New"/>
      </w:rPr>
    </w:lvl>
    <w:lvl w:ilvl="2" w:tplc="C5C8FC6C">
      <w:start w:val="1"/>
      <w:numFmt w:val="bullet"/>
      <w:lvlText w:val=""/>
      <w:lvlJc w:val="left"/>
      <w:pPr>
        <w:tabs>
          <w:tab w:val="num" w:pos="2160"/>
        </w:tabs>
        <w:ind w:left="2160" w:hanging="360"/>
      </w:pPr>
      <w:rPr>
        <w:rFonts w:ascii="Wingdings" w:hAnsi="Wingdings"/>
      </w:rPr>
    </w:lvl>
    <w:lvl w:ilvl="3" w:tplc="50BA5E50">
      <w:start w:val="1"/>
      <w:numFmt w:val="bullet"/>
      <w:lvlText w:val=""/>
      <w:lvlJc w:val="left"/>
      <w:pPr>
        <w:tabs>
          <w:tab w:val="num" w:pos="2880"/>
        </w:tabs>
        <w:ind w:left="2880" w:hanging="360"/>
      </w:pPr>
      <w:rPr>
        <w:rFonts w:ascii="Symbol" w:hAnsi="Symbol"/>
      </w:rPr>
    </w:lvl>
    <w:lvl w:ilvl="4" w:tplc="8DCC5E3E">
      <w:start w:val="1"/>
      <w:numFmt w:val="bullet"/>
      <w:lvlText w:val="o"/>
      <w:lvlJc w:val="left"/>
      <w:pPr>
        <w:tabs>
          <w:tab w:val="num" w:pos="3600"/>
        </w:tabs>
        <w:ind w:left="3600" w:hanging="360"/>
      </w:pPr>
      <w:rPr>
        <w:rFonts w:ascii="Courier New" w:hAnsi="Courier New"/>
      </w:rPr>
    </w:lvl>
    <w:lvl w:ilvl="5" w:tplc="0F50AE44">
      <w:start w:val="1"/>
      <w:numFmt w:val="bullet"/>
      <w:lvlText w:val=""/>
      <w:lvlJc w:val="left"/>
      <w:pPr>
        <w:tabs>
          <w:tab w:val="num" w:pos="4320"/>
        </w:tabs>
        <w:ind w:left="4320" w:hanging="360"/>
      </w:pPr>
      <w:rPr>
        <w:rFonts w:ascii="Wingdings" w:hAnsi="Wingdings"/>
      </w:rPr>
    </w:lvl>
    <w:lvl w:ilvl="6" w:tplc="D3E80284">
      <w:start w:val="1"/>
      <w:numFmt w:val="bullet"/>
      <w:lvlText w:val=""/>
      <w:lvlJc w:val="left"/>
      <w:pPr>
        <w:tabs>
          <w:tab w:val="num" w:pos="5040"/>
        </w:tabs>
        <w:ind w:left="5040" w:hanging="360"/>
      </w:pPr>
      <w:rPr>
        <w:rFonts w:ascii="Symbol" w:hAnsi="Symbol"/>
      </w:rPr>
    </w:lvl>
    <w:lvl w:ilvl="7" w:tplc="D3806752">
      <w:start w:val="1"/>
      <w:numFmt w:val="bullet"/>
      <w:lvlText w:val="o"/>
      <w:lvlJc w:val="left"/>
      <w:pPr>
        <w:tabs>
          <w:tab w:val="num" w:pos="5760"/>
        </w:tabs>
        <w:ind w:left="5760" w:hanging="360"/>
      </w:pPr>
      <w:rPr>
        <w:rFonts w:ascii="Courier New" w:hAnsi="Courier New"/>
      </w:rPr>
    </w:lvl>
    <w:lvl w:ilvl="8" w:tplc="4B043988">
      <w:start w:val="1"/>
      <w:numFmt w:val="bullet"/>
      <w:lvlText w:val=""/>
      <w:lvlJc w:val="left"/>
      <w:pPr>
        <w:tabs>
          <w:tab w:val="num" w:pos="6480"/>
        </w:tabs>
        <w:ind w:left="6480" w:hanging="360"/>
      </w:pPr>
      <w:rPr>
        <w:rFonts w:ascii="Wingdings" w:hAnsi="Wingdings"/>
      </w:rPr>
    </w:lvl>
  </w:abstractNum>
  <w:abstractNum w:abstractNumId="120" w15:restartNumberingAfterBreak="0">
    <w:nsid w:val="00000079"/>
    <w:multiLevelType w:val="hybridMultilevel"/>
    <w:tmpl w:val="00000079"/>
    <w:lvl w:ilvl="0" w:tplc="347CCFDA">
      <w:start w:val="1"/>
      <w:numFmt w:val="bullet"/>
      <w:lvlText w:val=""/>
      <w:lvlJc w:val="left"/>
      <w:pPr>
        <w:ind w:left="720" w:hanging="360"/>
      </w:pPr>
      <w:rPr>
        <w:rFonts w:ascii="Symbol" w:hAnsi="Symbol"/>
      </w:rPr>
    </w:lvl>
    <w:lvl w:ilvl="1" w:tplc="6FF81F4E">
      <w:start w:val="1"/>
      <w:numFmt w:val="bullet"/>
      <w:lvlText w:val="o"/>
      <w:lvlJc w:val="left"/>
      <w:pPr>
        <w:tabs>
          <w:tab w:val="num" w:pos="1440"/>
        </w:tabs>
        <w:ind w:left="1440" w:hanging="360"/>
      </w:pPr>
      <w:rPr>
        <w:rFonts w:ascii="Courier New" w:hAnsi="Courier New"/>
      </w:rPr>
    </w:lvl>
    <w:lvl w:ilvl="2" w:tplc="446E7DA6">
      <w:start w:val="1"/>
      <w:numFmt w:val="bullet"/>
      <w:lvlText w:val=""/>
      <w:lvlJc w:val="left"/>
      <w:pPr>
        <w:tabs>
          <w:tab w:val="num" w:pos="2160"/>
        </w:tabs>
        <w:ind w:left="2160" w:hanging="360"/>
      </w:pPr>
      <w:rPr>
        <w:rFonts w:ascii="Wingdings" w:hAnsi="Wingdings"/>
      </w:rPr>
    </w:lvl>
    <w:lvl w:ilvl="3" w:tplc="A72CDDD6">
      <w:start w:val="1"/>
      <w:numFmt w:val="bullet"/>
      <w:lvlText w:val=""/>
      <w:lvlJc w:val="left"/>
      <w:pPr>
        <w:tabs>
          <w:tab w:val="num" w:pos="2880"/>
        </w:tabs>
        <w:ind w:left="2880" w:hanging="360"/>
      </w:pPr>
      <w:rPr>
        <w:rFonts w:ascii="Symbol" w:hAnsi="Symbol"/>
      </w:rPr>
    </w:lvl>
    <w:lvl w:ilvl="4" w:tplc="063C94A4">
      <w:start w:val="1"/>
      <w:numFmt w:val="bullet"/>
      <w:lvlText w:val="o"/>
      <w:lvlJc w:val="left"/>
      <w:pPr>
        <w:tabs>
          <w:tab w:val="num" w:pos="3600"/>
        </w:tabs>
        <w:ind w:left="3600" w:hanging="360"/>
      </w:pPr>
      <w:rPr>
        <w:rFonts w:ascii="Courier New" w:hAnsi="Courier New"/>
      </w:rPr>
    </w:lvl>
    <w:lvl w:ilvl="5" w:tplc="D3F28FAE">
      <w:start w:val="1"/>
      <w:numFmt w:val="bullet"/>
      <w:lvlText w:val=""/>
      <w:lvlJc w:val="left"/>
      <w:pPr>
        <w:tabs>
          <w:tab w:val="num" w:pos="4320"/>
        </w:tabs>
        <w:ind w:left="4320" w:hanging="360"/>
      </w:pPr>
      <w:rPr>
        <w:rFonts w:ascii="Wingdings" w:hAnsi="Wingdings"/>
      </w:rPr>
    </w:lvl>
    <w:lvl w:ilvl="6" w:tplc="87FA1C94">
      <w:start w:val="1"/>
      <w:numFmt w:val="bullet"/>
      <w:lvlText w:val=""/>
      <w:lvlJc w:val="left"/>
      <w:pPr>
        <w:tabs>
          <w:tab w:val="num" w:pos="5040"/>
        </w:tabs>
        <w:ind w:left="5040" w:hanging="360"/>
      </w:pPr>
      <w:rPr>
        <w:rFonts w:ascii="Symbol" w:hAnsi="Symbol"/>
      </w:rPr>
    </w:lvl>
    <w:lvl w:ilvl="7" w:tplc="A97A3E90">
      <w:start w:val="1"/>
      <w:numFmt w:val="bullet"/>
      <w:lvlText w:val="o"/>
      <w:lvlJc w:val="left"/>
      <w:pPr>
        <w:tabs>
          <w:tab w:val="num" w:pos="5760"/>
        </w:tabs>
        <w:ind w:left="5760" w:hanging="360"/>
      </w:pPr>
      <w:rPr>
        <w:rFonts w:ascii="Courier New" w:hAnsi="Courier New"/>
      </w:rPr>
    </w:lvl>
    <w:lvl w:ilvl="8" w:tplc="89F06402">
      <w:start w:val="1"/>
      <w:numFmt w:val="bullet"/>
      <w:lvlText w:val=""/>
      <w:lvlJc w:val="left"/>
      <w:pPr>
        <w:tabs>
          <w:tab w:val="num" w:pos="6480"/>
        </w:tabs>
        <w:ind w:left="6480" w:hanging="360"/>
      </w:pPr>
      <w:rPr>
        <w:rFonts w:ascii="Wingdings" w:hAnsi="Wingdings"/>
      </w:rPr>
    </w:lvl>
  </w:abstractNum>
  <w:abstractNum w:abstractNumId="121" w15:restartNumberingAfterBreak="0">
    <w:nsid w:val="0000007A"/>
    <w:multiLevelType w:val="hybridMultilevel"/>
    <w:tmpl w:val="0000007A"/>
    <w:lvl w:ilvl="0" w:tplc="3BC2057A">
      <w:start w:val="1"/>
      <w:numFmt w:val="bullet"/>
      <w:lvlText w:val=""/>
      <w:lvlJc w:val="left"/>
      <w:pPr>
        <w:ind w:left="720" w:hanging="360"/>
      </w:pPr>
      <w:rPr>
        <w:rFonts w:ascii="Symbol" w:hAnsi="Symbol"/>
      </w:rPr>
    </w:lvl>
    <w:lvl w:ilvl="1" w:tplc="6C601CE0">
      <w:start w:val="1"/>
      <w:numFmt w:val="bullet"/>
      <w:lvlText w:val="o"/>
      <w:lvlJc w:val="left"/>
      <w:pPr>
        <w:tabs>
          <w:tab w:val="num" w:pos="1440"/>
        </w:tabs>
        <w:ind w:left="1440" w:hanging="360"/>
      </w:pPr>
      <w:rPr>
        <w:rFonts w:ascii="Courier New" w:hAnsi="Courier New"/>
      </w:rPr>
    </w:lvl>
    <w:lvl w:ilvl="2" w:tplc="16865876">
      <w:start w:val="1"/>
      <w:numFmt w:val="bullet"/>
      <w:lvlText w:val=""/>
      <w:lvlJc w:val="left"/>
      <w:pPr>
        <w:tabs>
          <w:tab w:val="num" w:pos="2160"/>
        </w:tabs>
        <w:ind w:left="2160" w:hanging="360"/>
      </w:pPr>
      <w:rPr>
        <w:rFonts w:ascii="Wingdings" w:hAnsi="Wingdings"/>
      </w:rPr>
    </w:lvl>
    <w:lvl w:ilvl="3" w:tplc="1BE21326">
      <w:start w:val="1"/>
      <w:numFmt w:val="bullet"/>
      <w:lvlText w:val=""/>
      <w:lvlJc w:val="left"/>
      <w:pPr>
        <w:tabs>
          <w:tab w:val="num" w:pos="2880"/>
        </w:tabs>
        <w:ind w:left="2880" w:hanging="360"/>
      </w:pPr>
      <w:rPr>
        <w:rFonts w:ascii="Symbol" w:hAnsi="Symbol"/>
      </w:rPr>
    </w:lvl>
    <w:lvl w:ilvl="4" w:tplc="DFB4832C">
      <w:start w:val="1"/>
      <w:numFmt w:val="bullet"/>
      <w:lvlText w:val="o"/>
      <w:lvlJc w:val="left"/>
      <w:pPr>
        <w:tabs>
          <w:tab w:val="num" w:pos="3600"/>
        </w:tabs>
        <w:ind w:left="3600" w:hanging="360"/>
      </w:pPr>
      <w:rPr>
        <w:rFonts w:ascii="Courier New" w:hAnsi="Courier New"/>
      </w:rPr>
    </w:lvl>
    <w:lvl w:ilvl="5" w:tplc="A126AA96">
      <w:start w:val="1"/>
      <w:numFmt w:val="bullet"/>
      <w:lvlText w:val=""/>
      <w:lvlJc w:val="left"/>
      <w:pPr>
        <w:tabs>
          <w:tab w:val="num" w:pos="4320"/>
        </w:tabs>
        <w:ind w:left="4320" w:hanging="360"/>
      </w:pPr>
      <w:rPr>
        <w:rFonts w:ascii="Wingdings" w:hAnsi="Wingdings"/>
      </w:rPr>
    </w:lvl>
    <w:lvl w:ilvl="6" w:tplc="C676554E">
      <w:start w:val="1"/>
      <w:numFmt w:val="bullet"/>
      <w:lvlText w:val=""/>
      <w:lvlJc w:val="left"/>
      <w:pPr>
        <w:tabs>
          <w:tab w:val="num" w:pos="5040"/>
        </w:tabs>
        <w:ind w:left="5040" w:hanging="360"/>
      </w:pPr>
      <w:rPr>
        <w:rFonts w:ascii="Symbol" w:hAnsi="Symbol"/>
      </w:rPr>
    </w:lvl>
    <w:lvl w:ilvl="7" w:tplc="E3E8C346">
      <w:start w:val="1"/>
      <w:numFmt w:val="bullet"/>
      <w:lvlText w:val="o"/>
      <w:lvlJc w:val="left"/>
      <w:pPr>
        <w:tabs>
          <w:tab w:val="num" w:pos="5760"/>
        </w:tabs>
        <w:ind w:left="5760" w:hanging="360"/>
      </w:pPr>
      <w:rPr>
        <w:rFonts w:ascii="Courier New" w:hAnsi="Courier New"/>
      </w:rPr>
    </w:lvl>
    <w:lvl w:ilvl="8" w:tplc="E9F02F0E">
      <w:start w:val="1"/>
      <w:numFmt w:val="bullet"/>
      <w:lvlText w:val=""/>
      <w:lvlJc w:val="left"/>
      <w:pPr>
        <w:tabs>
          <w:tab w:val="num" w:pos="6480"/>
        </w:tabs>
        <w:ind w:left="6480" w:hanging="360"/>
      </w:pPr>
      <w:rPr>
        <w:rFonts w:ascii="Wingdings" w:hAnsi="Wingdings"/>
      </w:rPr>
    </w:lvl>
  </w:abstractNum>
  <w:abstractNum w:abstractNumId="122" w15:restartNumberingAfterBreak="0">
    <w:nsid w:val="0000007B"/>
    <w:multiLevelType w:val="hybridMultilevel"/>
    <w:tmpl w:val="0000007B"/>
    <w:lvl w:ilvl="0" w:tplc="199E31F2">
      <w:start w:val="1"/>
      <w:numFmt w:val="bullet"/>
      <w:lvlText w:val=""/>
      <w:lvlJc w:val="left"/>
      <w:pPr>
        <w:ind w:left="720" w:hanging="360"/>
      </w:pPr>
      <w:rPr>
        <w:rFonts w:ascii="Symbol" w:hAnsi="Symbol"/>
      </w:rPr>
    </w:lvl>
    <w:lvl w:ilvl="1" w:tplc="8812B2E4">
      <w:start w:val="1"/>
      <w:numFmt w:val="bullet"/>
      <w:lvlText w:val="o"/>
      <w:lvlJc w:val="left"/>
      <w:pPr>
        <w:tabs>
          <w:tab w:val="num" w:pos="1440"/>
        </w:tabs>
        <w:ind w:left="1440" w:hanging="360"/>
      </w:pPr>
      <w:rPr>
        <w:rFonts w:ascii="Courier New" w:hAnsi="Courier New"/>
      </w:rPr>
    </w:lvl>
    <w:lvl w:ilvl="2" w:tplc="810ADCAA">
      <w:start w:val="1"/>
      <w:numFmt w:val="bullet"/>
      <w:lvlText w:val=""/>
      <w:lvlJc w:val="left"/>
      <w:pPr>
        <w:tabs>
          <w:tab w:val="num" w:pos="2160"/>
        </w:tabs>
        <w:ind w:left="2160" w:hanging="360"/>
      </w:pPr>
      <w:rPr>
        <w:rFonts w:ascii="Wingdings" w:hAnsi="Wingdings"/>
      </w:rPr>
    </w:lvl>
    <w:lvl w:ilvl="3" w:tplc="16CCF66E">
      <w:start w:val="1"/>
      <w:numFmt w:val="bullet"/>
      <w:lvlText w:val=""/>
      <w:lvlJc w:val="left"/>
      <w:pPr>
        <w:tabs>
          <w:tab w:val="num" w:pos="2880"/>
        </w:tabs>
        <w:ind w:left="2880" w:hanging="360"/>
      </w:pPr>
      <w:rPr>
        <w:rFonts w:ascii="Symbol" w:hAnsi="Symbol"/>
      </w:rPr>
    </w:lvl>
    <w:lvl w:ilvl="4" w:tplc="7130C7C2">
      <w:start w:val="1"/>
      <w:numFmt w:val="bullet"/>
      <w:lvlText w:val="o"/>
      <w:lvlJc w:val="left"/>
      <w:pPr>
        <w:tabs>
          <w:tab w:val="num" w:pos="3600"/>
        </w:tabs>
        <w:ind w:left="3600" w:hanging="360"/>
      </w:pPr>
      <w:rPr>
        <w:rFonts w:ascii="Courier New" w:hAnsi="Courier New"/>
      </w:rPr>
    </w:lvl>
    <w:lvl w:ilvl="5" w:tplc="F6BC1342">
      <w:start w:val="1"/>
      <w:numFmt w:val="bullet"/>
      <w:lvlText w:val=""/>
      <w:lvlJc w:val="left"/>
      <w:pPr>
        <w:tabs>
          <w:tab w:val="num" w:pos="4320"/>
        </w:tabs>
        <w:ind w:left="4320" w:hanging="360"/>
      </w:pPr>
      <w:rPr>
        <w:rFonts w:ascii="Wingdings" w:hAnsi="Wingdings"/>
      </w:rPr>
    </w:lvl>
    <w:lvl w:ilvl="6" w:tplc="50F65616">
      <w:start w:val="1"/>
      <w:numFmt w:val="bullet"/>
      <w:lvlText w:val=""/>
      <w:lvlJc w:val="left"/>
      <w:pPr>
        <w:tabs>
          <w:tab w:val="num" w:pos="5040"/>
        </w:tabs>
        <w:ind w:left="5040" w:hanging="360"/>
      </w:pPr>
      <w:rPr>
        <w:rFonts w:ascii="Symbol" w:hAnsi="Symbol"/>
      </w:rPr>
    </w:lvl>
    <w:lvl w:ilvl="7" w:tplc="E078E128">
      <w:start w:val="1"/>
      <w:numFmt w:val="bullet"/>
      <w:lvlText w:val="o"/>
      <w:lvlJc w:val="left"/>
      <w:pPr>
        <w:tabs>
          <w:tab w:val="num" w:pos="5760"/>
        </w:tabs>
        <w:ind w:left="5760" w:hanging="360"/>
      </w:pPr>
      <w:rPr>
        <w:rFonts w:ascii="Courier New" w:hAnsi="Courier New"/>
      </w:rPr>
    </w:lvl>
    <w:lvl w:ilvl="8" w:tplc="556A3E4C">
      <w:start w:val="1"/>
      <w:numFmt w:val="bullet"/>
      <w:lvlText w:val=""/>
      <w:lvlJc w:val="left"/>
      <w:pPr>
        <w:tabs>
          <w:tab w:val="num" w:pos="6480"/>
        </w:tabs>
        <w:ind w:left="6480" w:hanging="360"/>
      </w:pPr>
      <w:rPr>
        <w:rFonts w:ascii="Wingdings" w:hAnsi="Wingdings"/>
      </w:rPr>
    </w:lvl>
  </w:abstractNum>
  <w:abstractNum w:abstractNumId="123" w15:restartNumberingAfterBreak="0">
    <w:nsid w:val="0000007C"/>
    <w:multiLevelType w:val="hybridMultilevel"/>
    <w:tmpl w:val="0000007C"/>
    <w:lvl w:ilvl="0" w:tplc="A9825900">
      <w:start w:val="1"/>
      <w:numFmt w:val="bullet"/>
      <w:lvlText w:val=""/>
      <w:lvlJc w:val="left"/>
      <w:pPr>
        <w:ind w:left="720" w:hanging="360"/>
      </w:pPr>
      <w:rPr>
        <w:rFonts w:ascii="Symbol" w:hAnsi="Symbol"/>
      </w:rPr>
    </w:lvl>
    <w:lvl w:ilvl="1" w:tplc="DE588684">
      <w:start w:val="1"/>
      <w:numFmt w:val="bullet"/>
      <w:lvlText w:val="o"/>
      <w:lvlJc w:val="left"/>
      <w:pPr>
        <w:tabs>
          <w:tab w:val="num" w:pos="1440"/>
        </w:tabs>
        <w:ind w:left="1440" w:hanging="360"/>
      </w:pPr>
      <w:rPr>
        <w:rFonts w:ascii="Courier New" w:hAnsi="Courier New"/>
      </w:rPr>
    </w:lvl>
    <w:lvl w:ilvl="2" w:tplc="1F601514">
      <w:start w:val="1"/>
      <w:numFmt w:val="bullet"/>
      <w:lvlText w:val=""/>
      <w:lvlJc w:val="left"/>
      <w:pPr>
        <w:tabs>
          <w:tab w:val="num" w:pos="2160"/>
        </w:tabs>
        <w:ind w:left="2160" w:hanging="360"/>
      </w:pPr>
      <w:rPr>
        <w:rFonts w:ascii="Wingdings" w:hAnsi="Wingdings"/>
      </w:rPr>
    </w:lvl>
    <w:lvl w:ilvl="3" w:tplc="091CD732">
      <w:start w:val="1"/>
      <w:numFmt w:val="bullet"/>
      <w:lvlText w:val=""/>
      <w:lvlJc w:val="left"/>
      <w:pPr>
        <w:tabs>
          <w:tab w:val="num" w:pos="2880"/>
        </w:tabs>
        <w:ind w:left="2880" w:hanging="360"/>
      </w:pPr>
      <w:rPr>
        <w:rFonts w:ascii="Symbol" w:hAnsi="Symbol"/>
      </w:rPr>
    </w:lvl>
    <w:lvl w:ilvl="4" w:tplc="5BAA0308">
      <w:start w:val="1"/>
      <w:numFmt w:val="bullet"/>
      <w:lvlText w:val="o"/>
      <w:lvlJc w:val="left"/>
      <w:pPr>
        <w:tabs>
          <w:tab w:val="num" w:pos="3600"/>
        </w:tabs>
        <w:ind w:left="3600" w:hanging="360"/>
      </w:pPr>
      <w:rPr>
        <w:rFonts w:ascii="Courier New" w:hAnsi="Courier New"/>
      </w:rPr>
    </w:lvl>
    <w:lvl w:ilvl="5" w:tplc="A3E2BFDA">
      <w:start w:val="1"/>
      <w:numFmt w:val="bullet"/>
      <w:lvlText w:val=""/>
      <w:lvlJc w:val="left"/>
      <w:pPr>
        <w:tabs>
          <w:tab w:val="num" w:pos="4320"/>
        </w:tabs>
        <w:ind w:left="4320" w:hanging="360"/>
      </w:pPr>
      <w:rPr>
        <w:rFonts w:ascii="Wingdings" w:hAnsi="Wingdings"/>
      </w:rPr>
    </w:lvl>
    <w:lvl w:ilvl="6" w:tplc="BE847CA8">
      <w:start w:val="1"/>
      <w:numFmt w:val="bullet"/>
      <w:lvlText w:val=""/>
      <w:lvlJc w:val="left"/>
      <w:pPr>
        <w:tabs>
          <w:tab w:val="num" w:pos="5040"/>
        </w:tabs>
        <w:ind w:left="5040" w:hanging="360"/>
      </w:pPr>
      <w:rPr>
        <w:rFonts w:ascii="Symbol" w:hAnsi="Symbol"/>
      </w:rPr>
    </w:lvl>
    <w:lvl w:ilvl="7" w:tplc="DCC2ADF0">
      <w:start w:val="1"/>
      <w:numFmt w:val="bullet"/>
      <w:lvlText w:val="o"/>
      <w:lvlJc w:val="left"/>
      <w:pPr>
        <w:tabs>
          <w:tab w:val="num" w:pos="5760"/>
        </w:tabs>
        <w:ind w:left="5760" w:hanging="360"/>
      </w:pPr>
      <w:rPr>
        <w:rFonts w:ascii="Courier New" w:hAnsi="Courier New"/>
      </w:rPr>
    </w:lvl>
    <w:lvl w:ilvl="8" w:tplc="76CA9A5E">
      <w:start w:val="1"/>
      <w:numFmt w:val="bullet"/>
      <w:lvlText w:val=""/>
      <w:lvlJc w:val="left"/>
      <w:pPr>
        <w:tabs>
          <w:tab w:val="num" w:pos="6480"/>
        </w:tabs>
        <w:ind w:left="6480" w:hanging="360"/>
      </w:pPr>
      <w:rPr>
        <w:rFonts w:ascii="Wingdings" w:hAnsi="Wingdings"/>
      </w:rPr>
    </w:lvl>
  </w:abstractNum>
  <w:abstractNum w:abstractNumId="124" w15:restartNumberingAfterBreak="0">
    <w:nsid w:val="0000007D"/>
    <w:multiLevelType w:val="hybridMultilevel"/>
    <w:tmpl w:val="0000007D"/>
    <w:lvl w:ilvl="0" w:tplc="BEE62F62">
      <w:start w:val="1"/>
      <w:numFmt w:val="bullet"/>
      <w:lvlText w:val=""/>
      <w:lvlJc w:val="left"/>
      <w:pPr>
        <w:ind w:left="720" w:hanging="360"/>
      </w:pPr>
      <w:rPr>
        <w:rFonts w:ascii="Symbol" w:hAnsi="Symbol"/>
      </w:rPr>
    </w:lvl>
    <w:lvl w:ilvl="1" w:tplc="39980DA2">
      <w:start w:val="1"/>
      <w:numFmt w:val="bullet"/>
      <w:lvlText w:val="o"/>
      <w:lvlJc w:val="left"/>
      <w:pPr>
        <w:tabs>
          <w:tab w:val="num" w:pos="1440"/>
        </w:tabs>
        <w:ind w:left="1440" w:hanging="360"/>
      </w:pPr>
      <w:rPr>
        <w:rFonts w:ascii="Courier New" w:hAnsi="Courier New"/>
      </w:rPr>
    </w:lvl>
    <w:lvl w:ilvl="2" w:tplc="44A6284E">
      <w:start w:val="1"/>
      <w:numFmt w:val="bullet"/>
      <w:lvlText w:val=""/>
      <w:lvlJc w:val="left"/>
      <w:pPr>
        <w:tabs>
          <w:tab w:val="num" w:pos="2160"/>
        </w:tabs>
        <w:ind w:left="2160" w:hanging="360"/>
      </w:pPr>
      <w:rPr>
        <w:rFonts w:ascii="Wingdings" w:hAnsi="Wingdings"/>
      </w:rPr>
    </w:lvl>
    <w:lvl w:ilvl="3" w:tplc="8D603606">
      <w:start w:val="1"/>
      <w:numFmt w:val="bullet"/>
      <w:lvlText w:val=""/>
      <w:lvlJc w:val="left"/>
      <w:pPr>
        <w:tabs>
          <w:tab w:val="num" w:pos="2880"/>
        </w:tabs>
        <w:ind w:left="2880" w:hanging="360"/>
      </w:pPr>
      <w:rPr>
        <w:rFonts w:ascii="Symbol" w:hAnsi="Symbol"/>
      </w:rPr>
    </w:lvl>
    <w:lvl w:ilvl="4" w:tplc="EDBCDA16">
      <w:start w:val="1"/>
      <w:numFmt w:val="bullet"/>
      <w:lvlText w:val="o"/>
      <w:lvlJc w:val="left"/>
      <w:pPr>
        <w:tabs>
          <w:tab w:val="num" w:pos="3600"/>
        </w:tabs>
        <w:ind w:left="3600" w:hanging="360"/>
      </w:pPr>
      <w:rPr>
        <w:rFonts w:ascii="Courier New" w:hAnsi="Courier New"/>
      </w:rPr>
    </w:lvl>
    <w:lvl w:ilvl="5" w:tplc="06C4DB80">
      <w:start w:val="1"/>
      <w:numFmt w:val="bullet"/>
      <w:lvlText w:val=""/>
      <w:lvlJc w:val="left"/>
      <w:pPr>
        <w:tabs>
          <w:tab w:val="num" w:pos="4320"/>
        </w:tabs>
        <w:ind w:left="4320" w:hanging="360"/>
      </w:pPr>
      <w:rPr>
        <w:rFonts w:ascii="Wingdings" w:hAnsi="Wingdings"/>
      </w:rPr>
    </w:lvl>
    <w:lvl w:ilvl="6" w:tplc="46F2015E">
      <w:start w:val="1"/>
      <w:numFmt w:val="bullet"/>
      <w:lvlText w:val=""/>
      <w:lvlJc w:val="left"/>
      <w:pPr>
        <w:tabs>
          <w:tab w:val="num" w:pos="5040"/>
        </w:tabs>
        <w:ind w:left="5040" w:hanging="360"/>
      </w:pPr>
      <w:rPr>
        <w:rFonts w:ascii="Symbol" w:hAnsi="Symbol"/>
      </w:rPr>
    </w:lvl>
    <w:lvl w:ilvl="7" w:tplc="E2CADF68">
      <w:start w:val="1"/>
      <w:numFmt w:val="bullet"/>
      <w:lvlText w:val="o"/>
      <w:lvlJc w:val="left"/>
      <w:pPr>
        <w:tabs>
          <w:tab w:val="num" w:pos="5760"/>
        </w:tabs>
        <w:ind w:left="5760" w:hanging="360"/>
      </w:pPr>
      <w:rPr>
        <w:rFonts w:ascii="Courier New" w:hAnsi="Courier New"/>
      </w:rPr>
    </w:lvl>
    <w:lvl w:ilvl="8" w:tplc="24C28B46">
      <w:start w:val="1"/>
      <w:numFmt w:val="bullet"/>
      <w:lvlText w:val=""/>
      <w:lvlJc w:val="left"/>
      <w:pPr>
        <w:tabs>
          <w:tab w:val="num" w:pos="6480"/>
        </w:tabs>
        <w:ind w:left="6480" w:hanging="360"/>
      </w:pPr>
      <w:rPr>
        <w:rFonts w:ascii="Wingdings" w:hAnsi="Wingdings"/>
      </w:rPr>
    </w:lvl>
  </w:abstractNum>
  <w:abstractNum w:abstractNumId="125" w15:restartNumberingAfterBreak="0">
    <w:nsid w:val="0000007E"/>
    <w:multiLevelType w:val="hybridMultilevel"/>
    <w:tmpl w:val="0000007E"/>
    <w:lvl w:ilvl="0" w:tplc="89180350">
      <w:start w:val="1"/>
      <w:numFmt w:val="bullet"/>
      <w:lvlText w:val=""/>
      <w:lvlJc w:val="left"/>
      <w:pPr>
        <w:ind w:left="720" w:hanging="360"/>
      </w:pPr>
      <w:rPr>
        <w:rFonts w:ascii="Symbol" w:hAnsi="Symbol"/>
      </w:rPr>
    </w:lvl>
    <w:lvl w:ilvl="1" w:tplc="6A1E6DD6">
      <w:start w:val="1"/>
      <w:numFmt w:val="bullet"/>
      <w:lvlText w:val="o"/>
      <w:lvlJc w:val="left"/>
      <w:pPr>
        <w:tabs>
          <w:tab w:val="num" w:pos="1440"/>
        </w:tabs>
        <w:ind w:left="1440" w:hanging="360"/>
      </w:pPr>
      <w:rPr>
        <w:rFonts w:ascii="Courier New" w:hAnsi="Courier New"/>
      </w:rPr>
    </w:lvl>
    <w:lvl w:ilvl="2" w:tplc="3BA0F3F2">
      <w:start w:val="1"/>
      <w:numFmt w:val="bullet"/>
      <w:lvlText w:val=""/>
      <w:lvlJc w:val="left"/>
      <w:pPr>
        <w:tabs>
          <w:tab w:val="num" w:pos="2160"/>
        </w:tabs>
        <w:ind w:left="2160" w:hanging="360"/>
      </w:pPr>
      <w:rPr>
        <w:rFonts w:ascii="Wingdings" w:hAnsi="Wingdings"/>
      </w:rPr>
    </w:lvl>
    <w:lvl w:ilvl="3" w:tplc="4D5049F8">
      <w:start w:val="1"/>
      <w:numFmt w:val="bullet"/>
      <w:lvlText w:val=""/>
      <w:lvlJc w:val="left"/>
      <w:pPr>
        <w:tabs>
          <w:tab w:val="num" w:pos="2880"/>
        </w:tabs>
        <w:ind w:left="2880" w:hanging="360"/>
      </w:pPr>
      <w:rPr>
        <w:rFonts w:ascii="Symbol" w:hAnsi="Symbol"/>
      </w:rPr>
    </w:lvl>
    <w:lvl w:ilvl="4" w:tplc="46860598">
      <w:start w:val="1"/>
      <w:numFmt w:val="bullet"/>
      <w:lvlText w:val="o"/>
      <w:lvlJc w:val="left"/>
      <w:pPr>
        <w:tabs>
          <w:tab w:val="num" w:pos="3600"/>
        </w:tabs>
        <w:ind w:left="3600" w:hanging="360"/>
      </w:pPr>
      <w:rPr>
        <w:rFonts w:ascii="Courier New" w:hAnsi="Courier New"/>
      </w:rPr>
    </w:lvl>
    <w:lvl w:ilvl="5" w:tplc="E61E96BC">
      <w:start w:val="1"/>
      <w:numFmt w:val="bullet"/>
      <w:lvlText w:val=""/>
      <w:lvlJc w:val="left"/>
      <w:pPr>
        <w:tabs>
          <w:tab w:val="num" w:pos="4320"/>
        </w:tabs>
        <w:ind w:left="4320" w:hanging="360"/>
      </w:pPr>
      <w:rPr>
        <w:rFonts w:ascii="Wingdings" w:hAnsi="Wingdings"/>
      </w:rPr>
    </w:lvl>
    <w:lvl w:ilvl="6" w:tplc="2B00FFCE">
      <w:start w:val="1"/>
      <w:numFmt w:val="bullet"/>
      <w:lvlText w:val=""/>
      <w:lvlJc w:val="left"/>
      <w:pPr>
        <w:tabs>
          <w:tab w:val="num" w:pos="5040"/>
        </w:tabs>
        <w:ind w:left="5040" w:hanging="360"/>
      </w:pPr>
      <w:rPr>
        <w:rFonts w:ascii="Symbol" w:hAnsi="Symbol"/>
      </w:rPr>
    </w:lvl>
    <w:lvl w:ilvl="7" w:tplc="0E1498D2">
      <w:start w:val="1"/>
      <w:numFmt w:val="bullet"/>
      <w:lvlText w:val="o"/>
      <w:lvlJc w:val="left"/>
      <w:pPr>
        <w:tabs>
          <w:tab w:val="num" w:pos="5760"/>
        </w:tabs>
        <w:ind w:left="5760" w:hanging="360"/>
      </w:pPr>
      <w:rPr>
        <w:rFonts w:ascii="Courier New" w:hAnsi="Courier New"/>
      </w:rPr>
    </w:lvl>
    <w:lvl w:ilvl="8" w:tplc="237CCCA0">
      <w:start w:val="1"/>
      <w:numFmt w:val="bullet"/>
      <w:lvlText w:val=""/>
      <w:lvlJc w:val="left"/>
      <w:pPr>
        <w:tabs>
          <w:tab w:val="num" w:pos="6480"/>
        </w:tabs>
        <w:ind w:left="6480" w:hanging="360"/>
      </w:pPr>
      <w:rPr>
        <w:rFonts w:ascii="Wingdings" w:hAnsi="Wingdings"/>
      </w:rPr>
    </w:lvl>
  </w:abstractNum>
  <w:abstractNum w:abstractNumId="126" w15:restartNumberingAfterBreak="0">
    <w:nsid w:val="0000007F"/>
    <w:multiLevelType w:val="hybridMultilevel"/>
    <w:tmpl w:val="0000007F"/>
    <w:lvl w:ilvl="0" w:tplc="CE66ABC0">
      <w:start w:val="1"/>
      <w:numFmt w:val="bullet"/>
      <w:lvlText w:val=""/>
      <w:lvlJc w:val="left"/>
      <w:pPr>
        <w:ind w:left="720" w:hanging="360"/>
      </w:pPr>
      <w:rPr>
        <w:rFonts w:ascii="Symbol" w:hAnsi="Symbol"/>
      </w:rPr>
    </w:lvl>
    <w:lvl w:ilvl="1" w:tplc="733EA318">
      <w:start w:val="1"/>
      <w:numFmt w:val="bullet"/>
      <w:lvlText w:val="o"/>
      <w:lvlJc w:val="left"/>
      <w:pPr>
        <w:tabs>
          <w:tab w:val="num" w:pos="1440"/>
        </w:tabs>
        <w:ind w:left="1440" w:hanging="360"/>
      </w:pPr>
      <w:rPr>
        <w:rFonts w:ascii="Courier New" w:hAnsi="Courier New"/>
      </w:rPr>
    </w:lvl>
    <w:lvl w:ilvl="2" w:tplc="40D467C8">
      <w:start w:val="1"/>
      <w:numFmt w:val="bullet"/>
      <w:lvlText w:val=""/>
      <w:lvlJc w:val="left"/>
      <w:pPr>
        <w:tabs>
          <w:tab w:val="num" w:pos="2160"/>
        </w:tabs>
        <w:ind w:left="2160" w:hanging="360"/>
      </w:pPr>
      <w:rPr>
        <w:rFonts w:ascii="Wingdings" w:hAnsi="Wingdings"/>
      </w:rPr>
    </w:lvl>
    <w:lvl w:ilvl="3" w:tplc="E992200A">
      <w:start w:val="1"/>
      <w:numFmt w:val="bullet"/>
      <w:lvlText w:val=""/>
      <w:lvlJc w:val="left"/>
      <w:pPr>
        <w:tabs>
          <w:tab w:val="num" w:pos="2880"/>
        </w:tabs>
        <w:ind w:left="2880" w:hanging="360"/>
      </w:pPr>
      <w:rPr>
        <w:rFonts w:ascii="Symbol" w:hAnsi="Symbol"/>
      </w:rPr>
    </w:lvl>
    <w:lvl w:ilvl="4" w:tplc="66CC0A2A">
      <w:start w:val="1"/>
      <w:numFmt w:val="bullet"/>
      <w:lvlText w:val="o"/>
      <w:lvlJc w:val="left"/>
      <w:pPr>
        <w:tabs>
          <w:tab w:val="num" w:pos="3600"/>
        </w:tabs>
        <w:ind w:left="3600" w:hanging="360"/>
      </w:pPr>
      <w:rPr>
        <w:rFonts w:ascii="Courier New" w:hAnsi="Courier New"/>
      </w:rPr>
    </w:lvl>
    <w:lvl w:ilvl="5" w:tplc="2C9818DE">
      <w:start w:val="1"/>
      <w:numFmt w:val="bullet"/>
      <w:lvlText w:val=""/>
      <w:lvlJc w:val="left"/>
      <w:pPr>
        <w:tabs>
          <w:tab w:val="num" w:pos="4320"/>
        </w:tabs>
        <w:ind w:left="4320" w:hanging="360"/>
      </w:pPr>
      <w:rPr>
        <w:rFonts w:ascii="Wingdings" w:hAnsi="Wingdings"/>
      </w:rPr>
    </w:lvl>
    <w:lvl w:ilvl="6" w:tplc="6E542888">
      <w:start w:val="1"/>
      <w:numFmt w:val="bullet"/>
      <w:lvlText w:val=""/>
      <w:lvlJc w:val="left"/>
      <w:pPr>
        <w:tabs>
          <w:tab w:val="num" w:pos="5040"/>
        </w:tabs>
        <w:ind w:left="5040" w:hanging="360"/>
      </w:pPr>
      <w:rPr>
        <w:rFonts w:ascii="Symbol" w:hAnsi="Symbol"/>
      </w:rPr>
    </w:lvl>
    <w:lvl w:ilvl="7" w:tplc="4FD4113A">
      <w:start w:val="1"/>
      <w:numFmt w:val="bullet"/>
      <w:lvlText w:val="o"/>
      <w:lvlJc w:val="left"/>
      <w:pPr>
        <w:tabs>
          <w:tab w:val="num" w:pos="5760"/>
        </w:tabs>
        <w:ind w:left="5760" w:hanging="360"/>
      </w:pPr>
      <w:rPr>
        <w:rFonts w:ascii="Courier New" w:hAnsi="Courier New"/>
      </w:rPr>
    </w:lvl>
    <w:lvl w:ilvl="8" w:tplc="4260CA5A">
      <w:start w:val="1"/>
      <w:numFmt w:val="bullet"/>
      <w:lvlText w:val=""/>
      <w:lvlJc w:val="left"/>
      <w:pPr>
        <w:tabs>
          <w:tab w:val="num" w:pos="6480"/>
        </w:tabs>
        <w:ind w:left="6480" w:hanging="360"/>
      </w:pPr>
      <w:rPr>
        <w:rFonts w:ascii="Wingdings" w:hAnsi="Wingdings"/>
      </w:rPr>
    </w:lvl>
  </w:abstractNum>
  <w:abstractNum w:abstractNumId="127" w15:restartNumberingAfterBreak="0">
    <w:nsid w:val="00000080"/>
    <w:multiLevelType w:val="hybridMultilevel"/>
    <w:tmpl w:val="00000080"/>
    <w:lvl w:ilvl="0" w:tplc="72B283BA">
      <w:start w:val="1"/>
      <w:numFmt w:val="bullet"/>
      <w:lvlText w:val=""/>
      <w:lvlJc w:val="left"/>
      <w:pPr>
        <w:ind w:left="720" w:hanging="360"/>
      </w:pPr>
      <w:rPr>
        <w:rFonts w:ascii="Symbol" w:hAnsi="Symbol"/>
      </w:rPr>
    </w:lvl>
    <w:lvl w:ilvl="1" w:tplc="E2626B4C">
      <w:start w:val="1"/>
      <w:numFmt w:val="bullet"/>
      <w:lvlText w:val="o"/>
      <w:lvlJc w:val="left"/>
      <w:pPr>
        <w:tabs>
          <w:tab w:val="num" w:pos="1440"/>
        </w:tabs>
        <w:ind w:left="1440" w:hanging="360"/>
      </w:pPr>
      <w:rPr>
        <w:rFonts w:ascii="Courier New" w:hAnsi="Courier New"/>
      </w:rPr>
    </w:lvl>
    <w:lvl w:ilvl="2" w:tplc="9D1E31FC">
      <w:start w:val="1"/>
      <w:numFmt w:val="bullet"/>
      <w:lvlText w:val=""/>
      <w:lvlJc w:val="left"/>
      <w:pPr>
        <w:tabs>
          <w:tab w:val="num" w:pos="2160"/>
        </w:tabs>
        <w:ind w:left="2160" w:hanging="360"/>
      </w:pPr>
      <w:rPr>
        <w:rFonts w:ascii="Wingdings" w:hAnsi="Wingdings"/>
      </w:rPr>
    </w:lvl>
    <w:lvl w:ilvl="3" w:tplc="090C76D8">
      <w:start w:val="1"/>
      <w:numFmt w:val="bullet"/>
      <w:lvlText w:val=""/>
      <w:lvlJc w:val="left"/>
      <w:pPr>
        <w:tabs>
          <w:tab w:val="num" w:pos="2880"/>
        </w:tabs>
        <w:ind w:left="2880" w:hanging="360"/>
      </w:pPr>
      <w:rPr>
        <w:rFonts w:ascii="Symbol" w:hAnsi="Symbol"/>
      </w:rPr>
    </w:lvl>
    <w:lvl w:ilvl="4" w:tplc="C4184EF2">
      <w:start w:val="1"/>
      <w:numFmt w:val="bullet"/>
      <w:lvlText w:val="o"/>
      <w:lvlJc w:val="left"/>
      <w:pPr>
        <w:tabs>
          <w:tab w:val="num" w:pos="3600"/>
        </w:tabs>
        <w:ind w:left="3600" w:hanging="360"/>
      </w:pPr>
      <w:rPr>
        <w:rFonts w:ascii="Courier New" w:hAnsi="Courier New"/>
      </w:rPr>
    </w:lvl>
    <w:lvl w:ilvl="5" w:tplc="010ED554">
      <w:start w:val="1"/>
      <w:numFmt w:val="bullet"/>
      <w:lvlText w:val=""/>
      <w:lvlJc w:val="left"/>
      <w:pPr>
        <w:tabs>
          <w:tab w:val="num" w:pos="4320"/>
        </w:tabs>
        <w:ind w:left="4320" w:hanging="360"/>
      </w:pPr>
      <w:rPr>
        <w:rFonts w:ascii="Wingdings" w:hAnsi="Wingdings"/>
      </w:rPr>
    </w:lvl>
    <w:lvl w:ilvl="6" w:tplc="6FF45F1C">
      <w:start w:val="1"/>
      <w:numFmt w:val="bullet"/>
      <w:lvlText w:val=""/>
      <w:lvlJc w:val="left"/>
      <w:pPr>
        <w:tabs>
          <w:tab w:val="num" w:pos="5040"/>
        </w:tabs>
        <w:ind w:left="5040" w:hanging="360"/>
      </w:pPr>
      <w:rPr>
        <w:rFonts w:ascii="Symbol" w:hAnsi="Symbol"/>
      </w:rPr>
    </w:lvl>
    <w:lvl w:ilvl="7" w:tplc="1EBED5C2">
      <w:start w:val="1"/>
      <w:numFmt w:val="bullet"/>
      <w:lvlText w:val="o"/>
      <w:lvlJc w:val="left"/>
      <w:pPr>
        <w:tabs>
          <w:tab w:val="num" w:pos="5760"/>
        </w:tabs>
        <w:ind w:left="5760" w:hanging="360"/>
      </w:pPr>
      <w:rPr>
        <w:rFonts w:ascii="Courier New" w:hAnsi="Courier New"/>
      </w:rPr>
    </w:lvl>
    <w:lvl w:ilvl="8" w:tplc="1708D686">
      <w:start w:val="1"/>
      <w:numFmt w:val="bullet"/>
      <w:lvlText w:val=""/>
      <w:lvlJc w:val="left"/>
      <w:pPr>
        <w:tabs>
          <w:tab w:val="num" w:pos="6480"/>
        </w:tabs>
        <w:ind w:left="6480" w:hanging="360"/>
      </w:pPr>
      <w:rPr>
        <w:rFonts w:ascii="Wingdings" w:hAnsi="Wingdings"/>
      </w:rPr>
    </w:lvl>
  </w:abstractNum>
  <w:abstractNum w:abstractNumId="128" w15:restartNumberingAfterBreak="0">
    <w:nsid w:val="00000081"/>
    <w:multiLevelType w:val="hybridMultilevel"/>
    <w:tmpl w:val="00000081"/>
    <w:lvl w:ilvl="0" w:tplc="BF4C7256">
      <w:start w:val="1"/>
      <w:numFmt w:val="bullet"/>
      <w:lvlText w:val=""/>
      <w:lvlJc w:val="left"/>
      <w:pPr>
        <w:ind w:left="720" w:hanging="360"/>
      </w:pPr>
      <w:rPr>
        <w:rFonts w:ascii="Symbol" w:hAnsi="Symbol"/>
      </w:rPr>
    </w:lvl>
    <w:lvl w:ilvl="1" w:tplc="AB70874C">
      <w:start w:val="1"/>
      <w:numFmt w:val="bullet"/>
      <w:lvlText w:val="o"/>
      <w:lvlJc w:val="left"/>
      <w:pPr>
        <w:tabs>
          <w:tab w:val="num" w:pos="1440"/>
        </w:tabs>
        <w:ind w:left="1440" w:hanging="360"/>
      </w:pPr>
      <w:rPr>
        <w:rFonts w:ascii="Courier New" w:hAnsi="Courier New"/>
      </w:rPr>
    </w:lvl>
    <w:lvl w:ilvl="2" w:tplc="08EE054A">
      <w:start w:val="1"/>
      <w:numFmt w:val="bullet"/>
      <w:lvlText w:val=""/>
      <w:lvlJc w:val="left"/>
      <w:pPr>
        <w:tabs>
          <w:tab w:val="num" w:pos="2160"/>
        </w:tabs>
        <w:ind w:left="2160" w:hanging="360"/>
      </w:pPr>
      <w:rPr>
        <w:rFonts w:ascii="Wingdings" w:hAnsi="Wingdings"/>
      </w:rPr>
    </w:lvl>
    <w:lvl w:ilvl="3" w:tplc="5BA663DA">
      <w:start w:val="1"/>
      <w:numFmt w:val="bullet"/>
      <w:lvlText w:val=""/>
      <w:lvlJc w:val="left"/>
      <w:pPr>
        <w:tabs>
          <w:tab w:val="num" w:pos="2880"/>
        </w:tabs>
        <w:ind w:left="2880" w:hanging="360"/>
      </w:pPr>
      <w:rPr>
        <w:rFonts w:ascii="Symbol" w:hAnsi="Symbol"/>
      </w:rPr>
    </w:lvl>
    <w:lvl w:ilvl="4" w:tplc="3C2E394C">
      <w:start w:val="1"/>
      <w:numFmt w:val="bullet"/>
      <w:lvlText w:val="o"/>
      <w:lvlJc w:val="left"/>
      <w:pPr>
        <w:tabs>
          <w:tab w:val="num" w:pos="3600"/>
        </w:tabs>
        <w:ind w:left="3600" w:hanging="360"/>
      </w:pPr>
      <w:rPr>
        <w:rFonts w:ascii="Courier New" w:hAnsi="Courier New"/>
      </w:rPr>
    </w:lvl>
    <w:lvl w:ilvl="5" w:tplc="81201BBA">
      <w:start w:val="1"/>
      <w:numFmt w:val="bullet"/>
      <w:lvlText w:val=""/>
      <w:lvlJc w:val="left"/>
      <w:pPr>
        <w:tabs>
          <w:tab w:val="num" w:pos="4320"/>
        </w:tabs>
        <w:ind w:left="4320" w:hanging="360"/>
      </w:pPr>
      <w:rPr>
        <w:rFonts w:ascii="Wingdings" w:hAnsi="Wingdings"/>
      </w:rPr>
    </w:lvl>
    <w:lvl w:ilvl="6" w:tplc="292A965A">
      <w:start w:val="1"/>
      <w:numFmt w:val="bullet"/>
      <w:lvlText w:val=""/>
      <w:lvlJc w:val="left"/>
      <w:pPr>
        <w:tabs>
          <w:tab w:val="num" w:pos="5040"/>
        </w:tabs>
        <w:ind w:left="5040" w:hanging="360"/>
      </w:pPr>
      <w:rPr>
        <w:rFonts w:ascii="Symbol" w:hAnsi="Symbol"/>
      </w:rPr>
    </w:lvl>
    <w:lvl w:ilvl="7" w:tplc="7C2640E4">
      <w:start w:val="1"/>
      <w:numFmt w:val="bullet"/>
      <w:lvlText w:val="o"/>
      <w:lvlJc w:val="left"/>
      <w:pPr>
        <w:tabs>
          <w:tab w:val="num" w:pos="5760"/>
        </w:tabs>
        <w:ind w:left="5760" w:hanging="360"/>
      </w:pPr>
      <w:rPr>
        <w:rFonts w:ascii="Courier New" w:hAnsi="Courier New"/>
      </w:rPr>
    </w:lvl>
    <w:lvl w:ilvl="8" w:tplc="D34465D8">
      <w:start w:val="1"/>
      <w:numFmt w:val="bullet"/>
      <w:lvlText w:val=""/>
      <w:lvlJc w:val="left"/>
      <w:pPr>
        <w:tabs>
          <w:tab w:val="num" w:pos="6480"/>
        </w:tabs>
        <w:ind w:left="6480" w:hanging="360"/>
      </w:pPr>
      <w:rPr>
        <w:rFonts w:ascii="Wingdings" w:hAnsi="Wingdings"/>
      </w:rPr>
    </w:lvl>
  </w:abstractNum>
  <w:abstractNum w:abstractNumId="129" w15:restartNumberingAfterBreak="0">
    <w:nsid w:val="00000082"/>
    <w:multiLevelType w:val="hybridMultilevel"/>
    <w:tmpl w:val="00000082"/>
    <w:lvl w:ilvl="0" w:tplc="40BA80D6">
      <w:start w:val="1"/>
      <w:numFmt w:val="bullet"/>
      <w:lvlText w:val=""/>
      <w:lvlJc w:val="left"/>
      <w:pPr>
        <w:ind w:left="720" w:hanging="360"/>
      </w:pPr>
      <w:rPr>
        <w:rFonts w:ascii="Symbol" w:hAnsi="Symbol"/>
      </w:rPr>
    </w:lvl>
    <w:lvl w:ilvl="1" w:tplc="0F22FBC0">
      <w:start w:val="1"/>
      <w:numFmt w:val="bullet"/>
      <w:lvlText w:val="o"/>
      <w:lvlJc w:val="left"/>
      <w:pPr>
        <w:tabs>
          <w:tab w:val="num" w:pos="1440"/>
        </w:tabs>
        <w:ind w:left="1440" w:hanging="360"/>
      </w:pPr>
      <w:rPr>
        <w:rFonts w:ascii="Courier New" w:hAnsi="Courier New"/>
      </w:rPr>
    </w:lvl>
    <w:lvl w:ilvl="2" w:tplc="A524E150">
      <w:start w:val="1"/>
      <w:numFmt w:val="bullet"/>
      <w:lvlText w:val=""/>
      <w:lvlJc w:val="left"/>
      <w:pPr>
        <w:tabs>
          <w:tab w:val="num" w:pos="2160"/>
        </w:tabs>
        <w:ind w:left="2160" w:hanging="360"/>
      </w:pPr>
      <w:rPr>
        <w:rFonts w:ascii="Wingdings" w:hAnsi="Wingdings"/>
      </w:rPr>
    </w:lvl>
    <w:lvl w:ilvl="3" w:tplc="5EE2965A">
      <w:start w:val="1"/>
      <w:numFmt w:val="bullet"/>
      <w:lvlText w:val=""/>
      <w:lvlJc w:val="left"/>
      <w:pPr>
        <w:tabs>
          <w:tab w:val="num" w:pos="2880"/>
        </w:tabs>
        <w:ind w:left="2880" w:hanging="360"/>
      </w:pPr>
      <w:rPr>
        <w:rFonts w:ascii="Symbol" w:hAnsi="Symbol"/>
      </w:rPr>
    </w:lvl>
    <w:lvl w:ilvl="4" w:tplc="5F8A897E">
      <w:start w:val="1"/>
      <w:numFmt w:val="bullet"/>
      <w:lvlText w:val="o"/>
      <w:lvlJc w:val="left"/>
      <w:pPr>
        <w:tabs>
          <w:tab w:val="num" w:pos="3600"/>
        </w:tabs>
        <w:ind w:left="3600" w:hanging="360"/>
      </w:pPr>
      <w:rPr>
        <w:rFonts w:ascii="Courier New" w:hAnsi="Courier New"/>
      </w:rPr>
    </w:lvl>
    <w:lvl w:ilvl="5" w:tplc="1D1AC56C">
      <w:start w:val="1"/>
      <w:numFmt w:val="bullet"/>
      <w:lvlText w:val=""/>
      <w:lvlJc w:val="left"/>
      <w:pPr>
        <w:tabs>
          <w:tab w:val="num" w:pos="4320"/>
        </w:tabs>
        <w:ind w:left="4320" w:hanging="360"/>
      </w:pPr>
      <w:rPr>
        <w:rFonts w:ascii="Wingdings" w:hAnsi="Wingdings"/>
      </w:rPr>
    </w:lvl>
    <w:lvl w:ilvl="6" w:tplc="36D61984">
      <w:start w:val="1"/>
      <w:numFmt w:val="bullet"/>
      <w:lvlText w:val=""/>
      <w:lvlJc w:val="left"/>
      <w:pPr>
        <w:tabs>
          <w:tab w:val="num" w:pos="5040"/>
        </w:tabs>
        <w:ind w:left="5040" w:hanging="360"/>
      </w:pPr>
      <w:rPr>
        <w:rFonts w:ascii="Symbol" w:hAnsi="Symbol"/>
      </w:rPr>
    </w:lvl>
    <w:lvl w:ilvl="7" w:tplc="4D3685BE">
      <w:start w:val="1"/>
      <w:numFmt w:val="bullet"/>
      <w:lvlText w:val="o"/>
      <w:lvlJc w:val="left"/>
      <w:pPr>
        <w:tabs>
          <w:tab w:val="num" w:pos="5760"/>
        </w:tabs>
        <w:ind w:left="5760" w:hanging="360"/>
      </w:pPr>
      <w:rPr>
        <w:rFonts w:ascii="Courier New" w:hAnsi="Courier New"/>
      </w:rPr>
    </w:lvl>
    <w:lvl w:ilvl="8" w:tplc="3A80ABF2">
      <w:start w:val="1"/>
      <w:numFmt w:val="bullet"/>
      <w:lvlText w:val=""/>
      <w:lvlJc w:val="left"/>
      <w:pPr>
        <w:tabs>
          <w:tab w:val="num" w:pos="6480"/>
        </w:tabs>
        <w:ind w:left="6480" w:hanging="360"/>
      </w:pPr>
      <w:rPr>
        <w:rFonts w:ascii="Wingdings" w:hAnsi="Wingdings"/>
      </w:rPr>
    </w:lvl>
  </w:abstractNum>
  <w:abstractNum w:abstractNumId="130" w15:restartNumberingAfterBreak="0">
    <w:nsid w:val="00000083"/>
    <w:multiLevelType w:val="hybridMultilevel"/>
    <w:tmpl w:val="00000083"/>
    <w:lvl w:ilvl="0" w:tplc="5A9A394C">
      <w:start w:val="1"/>
      <w:numFmt w:val="bullet"/>
      <w:lvlText w:val=""/>
      <w:lvlJc w:val="left"/>
      <w:pPr>
        <w:ind w:left="720" w:hanging="360"/>
      </w:pPr>
      <w:rPr>
        <w:rFonts w:ascii="Symbol" w:hAnsi="Symbol"/>
      </w:rPr>
    </w:lvl>
    <w:lvl w:ilvl="1" w:tplc="63067174">
      <w:start w:val="1"/>
      <w:numFmt w:val="bullet"/>
      <w:lvlText w:val="o"/>
      <w:lvlJc w:val="left"/>
      <w:pPr>
        <w:tabs>
          <w:tab w:val="num" w:pos="1440"/>
        </w:tabs>
        <w:ind w:left="1440" w:hanging="360"/>
      </w:pPr>
      <w:rPr>
        <w:rFonts w:ascii="Courier New" w:hAnsi="Courier New"/>
      </w:rPr>
    </w:lvl>
    <w:lvl w:ilvl="2" w:tplc="EAC8A5D0">
      <w:start w:val="1"/>
      <w:numFmt w:val="bullet"/>
      <w:lvlText w:val=""/>
      <w:lvlJc w:val="left"/>
      <w:pPr>
        <w:tabs>
          <w:tab w:val="num" w:pos="2160"/>
        </w:tabs>
        <w:ind w:left="2160" w:hanging="360"/>
      </w:pPr>
      <w:rPr>
        <w:rFonts w:ascii="Wingdings" w:hAnsi="Wingdings"/>
      </w:rPr>
    </w:lvl>
    <w:lvl w:ilvl="3" w:tplc="D0E0CF36">
      <w:start w:val="1"/>
      <w:numFmt w:val="bullet"/>
      <w:lvlText w:val=""/>
      <w:lvlJc w:val="left"/>
      <w:pPr>
        <w:tabs>
          <w:tab w:val="num" w:pos="2880"/>
        </w:tabs>
        <w:ind w:left="2880" w:hanging="360"/>
      </w:pPr>
      <w:rPr>
        <w:rFonts w:ascii="Symbol" w:hAnsi="Symbol"/>
      </w:rPr>
    </w:lvl>
    <w:lvl w:ilvl="4" w:tplc="CABE81C6">
      <w:start w:val="1"/>
      <w:numFmt w:val="bullet"/>
      <w:lvlText w:val="o"/>
      <w:lvlJc w:val="left"/>
      <w:pPr>
        <w:tabs>
          <w:tab w:val="num" w:pos="3600"/>
        </w:tabs>
        <w:ind w:left="3600" w:hanging="360"/>
      </w:pPr>
      <w:rPr>
        <w:rFonts w:ascii="Courier New" w:hAnsi="Courier New"/>
      </w:rPr>
    </w:lvl>
    <w:lvl w:ilvl="5" w:tplc="E7288F88">
      <w:start w:val="1"/>
      <w:numFmt w:val="bullet"/>
      <w:lvlText w:val=""/>
      <w:lvlJc w:val="left"/>
      <w:pPr>
        <w:tabs>
          <w:tab w:val="num" w:pos="4320"/>
        </w:tabs>
        <w:ind w:left="4320" w:hanging="360"/>
      </w:pPr>
      <w:rPr>
        <w:rFonts w:ascii="Wingdings" w:hAnsi="Wingdings"/>
      </w:rPr>
    </w:lvl>
    <w:lvl w:ilvl="6" w:tplc="F4A62754">
      <w:start w:val="1"/>
      <w:numFmt w:val="bullet"/>
      <w:lvlText w:val=""/>
      <w:lvlJc w:val="left"/>
      <w:pPr>
        <w:tabs>
          <w:tab w:val="num" w:pos="5040"/>
        </w:tabs>
        <w:ind w:left="5040" w:hanging="360"/>
      </w:pPr>
      <w:rPr>
        <w:rFonts w:ascii="Symbol" w:hAnsi="Symbol"/>
      </w:rPr>
    </w:lvl>
    <w:lvl w:ilvl="7" w:tplc="0DE2ECB6">
      <w:start w:val="1"/>
      <w:numFmt w:val="bullet"/>
      <w:lvlText w:val="o"/>
      <w:lvlJc w:val="left"/>
      <w:pPr>
        <w:tabs>
          <w:tab w:val="num" w:pos="5760"/>
        </w:tabs>
        <w:ind w:left="5760" w:hanging="360"/>
      </w:pPr>
      <w:rPr>
        <w:rFonts w:ascii="Courier New" w:hAnsi="Courier New"/>
      </w:rPr>
    </w:lvl>
    <w:lvl w:ilvl="8" w:tplc="C3A2AD22">
      <w:start w:val="1"/>
      <w:numFmt w:val="bullet"/>
      <w:lvlText w:val=""/>
      <w:lvlJc w:val="left"/>
      <w:pPr>
        <w:tabs>
          <w:tab w:val="num" w:pos="6480"/>
        </w:tabs>
        <w:ind w:left="6480" w:hanging="360"/>
      </w:pPr>
      <w:rPr>
        <w:rFonts w:ascii="Wingdings" w:hAnsi="Wingdings"/>
      </w:rPr>
    </w:lvl>
  </w:abstractNum>
  <w:abstractNum w:abstractNumId="131" w15:restartNumberingAfterBreak="0">
    <w:nsid w:val="00000084"/>
    <w:multiLevelType w:val="hybridMultilevel"/>
    <w:tmpl w:val="00000084"/>
    <w:lvl w:ilvl="0" w:tplc="B172079A">
      <w:start w:val="1"/>
      <w:numFmt w:val="bullet"/>
      <w:lvlText w:val=""/>
      <w:lvlJc w:val="left"/>
      <w:pPr>
        <w:ind w:left="720" w:hanging="360"/>
      </w:pPr>
      <w:rPr>
        <w:rFonts w:ascii="Symbol" w:hAnsi="Symbol"/>
      </w:rPr>
    </w:lvl>
    <w:lvl w:ilvl="1" w:tplc="0F5A2F4C">
      <w:start w:val="1"/>
      <w:numFmt w:val="bullet"/>
      <w:lvlText w:val="o"/>
      <w:lvlJc w:val="left"/>
      <w:pPr>
        <w:tabs>
          <w:tab w:val="num" w:pos="1440"/>
        </w:tabs>
        <w:ind w:left="1440" w:hanging="360"/>
      </w:pPr>
      <w:rPr>
        <w:rFonts w:ascii="Courier New" w:hAnsi="Courier New"/>
      </w:rPr>
    </w:lvl>
    <w:lvl w:ilvl="2" w:tplc="E0301F58">
      <w:start w:val="1"/>
      <w:numFmt w:val="bullet"/>
      <w:lvlText w:val=""/>
      <w:lvlJc w:val="left"/>
      <w:pPr>
        <w:tabs>
          <w:tab w:val="num" w:pos="2160"/>
        </w:tabs>
        <w:ind w:left="2160" w:hanging="360"/>
      </w:pPr>
      <w:rPr>
        <w:rFonts w:ascii="Wingdings" w:hAnsi="Wingdings"/>
      </w:rPr>
    </w:lvl>
    <w:lvl w:ilvl="3" w:tplc="B6D6B99E">
      <w:start w:val="1"/>
      <w:numFmt w:val="bullet"/>
      <w:lvlText w:val=""/>
      <w:lvlJc w:val="left"/>
      <w:pPr>
        <w:tabs>
          <w:tab w:val="num" w:pos="2880"/>
        </w:tabs>
        <w:ind w:left="2880" w:hanging="360"/>
      </w:pPr>
      <w:rPr>
        <w:rFonts w:ascii="Symbol" w:hAnsi="Symbol"/>
      </w:rPr>
    </w:lvl>
    <w:lvl w:ilvl="4" w:tplc="7A464DB0">
      <w:start w:val="1"/>
      <w:numFmt w:val="bullet"/>
      <w:lvlText w:val="o"/>
      <w:lvlJc w:val="left"/>
      <w:pPr>
        <w:tabs>
          <w:tab w:val="num" w:pos="3600"/>
        </w:tabs>
        <w:ind w:left="3600" w:hanging="360"/>
      </w:pPr>
      <w:rPr>
        <w:rFonts w:ascii="Courier New" w:hAnsi="Courier New"/>
      </w:rPr>
    </w:lvl>
    <w:lvl w:ilvl="5" w:tplc="C18818F2">
      <w:start w:val="1"/>
      <w:numFmt w:val="bullet"/>
      <w:lvlText w:val=""/>
      <w:lvlJc w:val="left"/>
      <w:pPr>
        <w:tabs>
          <w:tab w:val="num" w:pos="4320"/>
        </w:tabs>
        <w:ind w:left="4320" w:hanging="360"/>
      </w:pPr>
      <w:rPr>
        <w:rFonts w:ascii="Wingdings" w:hAnsi="Wingdings"/>
      </w:rPr>
    </w:lvl>
    <w:lvl w:ilvl="6" w:tplc="580A0C9C">
      <w:start w:val="1"/>
      <w:numFmt w:val="bullet"/>
      <w:lvlText w:val=""/>
      <w:lvlJc w:val="left"/>
      <w:pPr>
        <w:tabs>
          <w:tab w:val="num" w:pos="5040"/>
        </w:tabs>
        <w:ind w:left="5040" w:hanging="360"/>
      </w:pPr>
      <w:rPr>
        <w:rFonts w:ascii="Symbol" w:hAnsi="Symbol"/>
      </w:rPr>
    </w:lvl>
    <w:lvl w:ilvl="7" w:tplc="F752B958">
      <w:start w:val="1"/>
      <w:numFmt w:val="bullet"/>
      <w:lvlText w:val="o"/>
      <w:lvlJc w:val="left"/>
      <w:pPr>
        <w:tabs>
          <w:tab w:val="num" w:pos="5760"/>
        </w:tabs>
        <w:ind w:left="5760" w:hanging="360"/>
      </w:pPr>
      <w:rPr>
        <w:rFonts w:ascii="Courier New" w:hAnsi="Courier New"/>
      </w:rPr>
    </w:lvl>
    <w:lvl w:ilvl="8" w:tplc="E6EED3E8">
      <w:start w:val="1"/>
      <w:numFmt w:val="bullet"/>
      <w:lvlText w:val=""/>
      <w:lvlJc w:val="left"/>
      <w:pPr>
        <w:tabs>
          <w:tab w:val="num" w:pos="6480"/>
        </w:tabs>
        <w:ind w:left="6480" w:hanging="360"/>
      </w:pPr>
      <w:rPr>
        <w:rFonts w:ascii="Wingdings" w:hAnsi="Wingdings"/>
      </w:rPr>
    </w:lvl>
  </w:abstractNum>
  <w:abstractNum w:abstractNumId="132" w15:restartNumberingAfterBreak="0">
    <w:nsid w:val="00000085"/>
    <w:multiLevelType w:val="hybridMultilevel"/>
    <w:tmpl w:val="00000085"/>
    <w:lvl w:ilvl="0" w:tplc="5E86AB0C">
      <w:start w:val="1"/>
      <w:numFmt w:val="bullet"/>
      <w:lvlText w:val=""/>
      <w:lvlJc w:val="left"/>
      <w:pPr>
        <w:ind w:left="720" w:hanging="360"/>
      </w:pPr>
      <w:rPr>
        <w:rFonts w:ascii="Symbol" w:hAnsi="Symbol"/>
      </w:rPr>
    </w:lvl>
    <w:lvl w:ilvl="1" w:tplc="961ADDE2">
      <w:start w:val="1"/>
      <w:numFmt w:val="bullet"/>
      <w:lvlText w:val="o"/>
      <w:lvlJc w:val="left"/>
      <w:pPr>
        <w:tabs>
          <w:tab w:val="num" w:pos="1440"/>
        </w:tabs>
        <w:ind w:left="1440" w:hanging="360"/>
      </w:pPr>
      <w:rPr>
        <w:rFonts w:ascii="Courier New" w:hAnsi="Courier New"/>
      </w:rPr>
    </w:lvl>
    <w:lvl w:ilvl="2" w:tplc="CDA0F066">
      <w:start w:val="1"/>
      <w:numFmt w:val="bullet"/>
      <w:lvlText w:val=""/>
      <w:lvlJc w:val="left"/>
      <w:pPr>
        <w:tabs>
          <w:tab w:val="num" w:pos="2160"/>
        </w:tabs>
        <w:ind w:left="2160" w:hanging="360"/>
      </w:pPr>
      <w:rPr>
        <w:rFonts w:ascii="Wingdings" w:hAnsi="Wingdings"/>
      </w:rPr>
    </w:lvl>
    <w:lvl w:ilvl="3" w:tplc="0A6893AE">
      <w:start w:val="1"/>
      <w:numFmt w:val="bullet"/>
      <w:lvlText w:val=""/>
      <w:lvlJc w:val="left"/>
      <w:pPr>
        <w:tabs>
          <w:tab w:val="num" w:pos="2880"/>
        </w:tabs>
        <w:ind w:left="2880" w:hanging="360"/>
      </w:pPr>
      <w:rPr>
        <w:rFonts w:ascii="Symbol" w:hAnsi="Symbol"/>
      </w:rPr>
    </w:lvl>
    <w:lvl w:ilvl="4" w:tplc="2452EB2C">
      <w:start w:val="1"/>
      <w:numFmt w:val="bullet"/>
      <w:lvlText w:val="o"/>
      <w:lvlJc w:val="left"/>
      <w:pPr>
        <w:tabs>
          <w:tab w:val="num" w:pos="3600"/>
        </w:tabs>
        <w:ind w:left="3600" w:hanging="360"/>
      </w:pPr>
      <w:rPr>
        <w:rFonts w:ascii="Courier New" w:hAnsi="Courier New"/>
      </w:rPr>
    </w:lvl>
    <w:lvl w:ilvl="5" w:tplc="9DD81126">
      <w:start w:val="1"/>
      <w:numFmt w:val="bullet"/>
      <w:lvlText w:val=""/>
      <w:lvlJc w:val="left"/>
      <w:pPr>
        <w:tabs>
          <w:tab w:val="num" w:pos="4320"/>
        </w:tabs>
        <w:ind w:left="4320" w:hanging="360"/>
      </w:pPr>
      <w:rPr>
        <w:rFonts w:ascii="Wingdings" w:hAnsi="Wingdings"/>
      </w:rPr>
    </w:lvl>
    <w:lvl w:ilvl="6" w:tplc="42BCB900">
      <w:start w:val="1"/>
      <w:numFmt w:val="bullet"/>
      <w:lvlText w:val=""/>
      <w:lvlJc w:val="left"/>
      <w:pPr>
        <w:tabs>
          <w:tab w:val="num" w:pos="5040"/>
        </w:tabs>
        <w:ind w:left="5040" w:hanging="360"/>
      </w:pPr>
      <w:rPr>
        <w:rFonts w:ascii="Symbol" w:hAnsi="Symbol"/>
      </w:rPr>
    </w:lvl>
    <w:lvl w:ilvl="7" w:tplc="DB9221AC">
      <w:start w:val="1"/>
      <w:numFmt w:val="bullet"/>
      <w:lvlText w:val="o"/>
      <w:lvlJc w:val="left"/>
      <w:pPr>
        <w:tabs>
          <w:tab w:val="num" w:pos="5760"/>
        </w:tabs>
        <w:ind w:left="5760" w:hanging="360"/>
      </w:pPr>
      <w:rPr>
        <w:rFonts w:ascii="Courier New" w:hAnsi="Courier New"/>
      </w:rPr>
    </w:lvl>
    <w:lvl w:ilvl="8" w:tplc="3574F26E">
      <w:start w:val="1"/>
      <w:numFmt w:val="bullet"/>
      <w:lvlText w:val=""/>
      <w:lvlJc w:val="left"/>
      <w:pPr>
        <w:tabs>
          <w:tab w:val="num" w:pos="6480"/>
        </w:tabs>
        <w:ind w:left="6480" w:hanging="360"/>
      </w:pPr>
      <w:rPr>
        <w:rFonts w:ascii="Wingdings" w:hAnsi="Wingdings"/>
      </w:rPr>
    </w:lvl>
  </w:abstractNum>
  <w:abstractNum w:abstractNumId="133" w15:restartNumberingAfterBreak="0">
    <w:nsid w:val="00000086"/>
    <w:multiLevelType w:val="hybridMultilevel"/>
    <w:tmpl w:val="00000086"/>
    <w:lvl w:ilvl="0" w:tplc="F5041C32">
      <w:start w:val="1"/>
      <w:numFmt w:val="bullet"/>
      <w:lvlText w:val=""/>
      <w:lvlJc w:val="left"/>
      <w:pPr>
        <w:ind w:left="720" w:hanging="360"/>
      </w:pPr>
      <w:rPr>
        <w:rFonts w:ascii="Symbol" w:hAnsi="Symbol"/>
      </w:rPr>
    </w:lvl>
    <w:lvl w:ilvl="1" w:tplc="00EA83DE">
      <w:start w:val="1"/>
      <w:numFmt w:val="bullet"/>
      <w:lvlText w:val="o"/>
      <w:lvlJc w:val="left"/>
      <w:pPr>
        <w:tabs>
          <w:tab w:val="num" w:pos="1440"/>
        </w:tabs>
        <w:ind w:left="1440" w:hanging="360"/>
      </w:pPr>
      <w:rPr>
        <w:rFonts w:ascii="Courier New" w:hAnsi="Courier New"/>
      </w:rPr>
    </w:lvl>
    <w:lvl w:ilvl="2" w:tplc="5002F462">
      <w:start w:val="1"/>
      <w:numFmt w:val="bullet"/>
      <w:lvlText w:val=""/>
      <w:lvlJc w:val="left"/>
      <w:pPr>
        <w:tabs>
          <w:tab w:val="num" w:pos="2160"/>
        </w:tabs>
        <w:ind w:left="2160" w:hanging="360"/>
      </w:pPr>
      <w:rPr>
        <w:rFonts w:ascii="Wingdings" w:hAnsi="Wingdings"/>
      </w:rPr>
    </w:lvl>
    <w:lvl w:ilvl="3" w:tplc="EA14B91C">
      <w:start w:val="1"/>
      <w:numFmt w:val="bullet"/>
      <w:lvlText w:val=""/>
      <w:lvlJc w:val="left"/>
      <w:pPr>
        <w:tabs>
          <w:tab w:val="num" w:pos="2880"/>
        </w:tabs>
        <w:ind w:left="2880" w:hanging="360"/>
      </w:pPr>
      <w:rPr>
        <w:rFonts w:ascii="Symbol" w:hAnsi="Symbol"/>
      </w:rPr>
    </w:lvl>
    <w:lvl w:ilvl="4" w:tplc="F8A2047A">
      <w:start w:val="1"/>
      <w:numFmt w:val="bullet"/>
      <w:lvlText w:val="o"/>
      <w:lvlJc w:val="left"/>
      <w:pPr>
        <w:tabs>
          <w:tab w:val="num" w:pos="3600"/>
        </w:tabs>
        <w:ind w:left="3600" w:hanging="360"/>
      </w:pPr>
      <w:rPr>
        <w:rFonts w:ascii="Courier New" w:hAnsi="Courier New"/>
      </w:rPr>
    </w:lvl>
    <w:lvl w:ilvl="5" w:tplc="0A940E74">
      <w:start w:val="1"/>
      <w:numFmt w:val="bullet"/>
      <w:lvlText w:val=""/>
      <w:lvlJc w:val="left"/>
      <w:pPr>
        <w:tabs>
          <w:tab w:val="num" w:pos="4320"/>
        </w:tabs>
        <w:ind w:left="4320" w:hanging="360"/>
      </w:pPr>
      <w:rPr>
        <w:rFonts w:ascii="Wingdings" w:hAnsi="Wingdings"/>
      </w:rPr>
    </w:lvl>
    <w:lvl w:ilvl="6" w:tplc="B92453A4">
      <w:start w:val="1"/>
      <w:numFmt w:val="bullet"/>
      <w:lvlText w:val=""/>
      <w:lvlJc w:val="left"/>
      <w:pPr>
        <w:tabs>
          <w:tab w:val="num" w:pos="5040"/>
        </w:tabs>
        <w:ind w:left="5040" w:hanging="360"/>
      </w:pPr>
      <w:rPr>
        <w:rFonts w:ascii="Symbol" w:hAnsi="Symbol"/>
      </w:rPr>
    </w:lvl>
    <w:lvl w:ilvl="7" w:tplc="0FF6930E">
      <w:start w:val="1"/>
      <w:numFmt w:val="bullet"/>
      <w:lvlText w:val="o"/>
      <w:lvlJc w:val="left"/>
      <w:pPr>
        <w:tabs>
          <w:tab w:val="num" w:pos="5760"/>
        </w:tabs>
        <w:ind w:left="5760" w:hanging="360"/>
      </w:pPr>
      <w:rPr>
        <w:rFonts w:ascii="Courier New" w:hAnsi="Courier New"/>
      </w:rPr>
    </w:lvl>
    <w:lvl w:ilvl="8" w:tplc="11D2F616">
      <w:start w:val="1"/>
      <w:numFmt w:val="bullet"/>
      <w:lvlText w:val=""/>
      <w:lvlJc w:val="left"/>
      <w:pPr>
        <w:tabs>
          <w:tab w:val="num" w:pos="6480"/>
        </w:tabs>
        <w:ind w:left="6480" w:hanging="360"/>
      </w:pPr>
      <w:rPr>
        <w:rFonts w:ascii="Wingdings" w:hAnsi="Wingdings"/>
      </w:rPr>
    </w:lvl>
  </w:abstractNum>
  <w:abstractNum w:abstractNumId="134" w15:restartNumberingAfterBreak="0">
    <w:nsid w:val="00000087"/>
    <w:multiLevelType w:val="hybridMultilevel"/>
    <w:tmpl w:val="00000087"/>
    <w:lvl w:ilvl="0" w:tplc="393C2A80">
      <w:start w:val="1"/>
      <w:numFmt w:val="bullet"/>
      <w:lvlText w:val=""/>
      <w:lvlJc w:val="left"/>
      <w:pPr>
        <w:ind w:left="720" w:hanging="360"/>
      </w:pPr>
      <w:rPr>
        <w:rFonts w:ascii="Symbol" w:hAnsi="Symbol"/>
      </w:rPr>
    </w:lvl>
    <w:lvl w:ilvl="1" w:tplc="E708C59A">
      <w:start w:val="1"/>
      <w:numFmt w:val="bullet"/>
      <w:lvlText w:val="o"/>
      <w:lvlJc w:val="left"/>
      <w:pPr>
        <w:tabs>
          <w:tab w:val="num" w:pos="1440"/>
        </w:tabs>
        <w:ind w:left="1440" w:hanging="360"/>
      </w:pPr>
      <w:rPr>
        <w:rFonts w:ascii="Courier New" w:hAnsi="Courier New"/>
      </w:rPr>
    </w:lvl>
    <w:lvl w:ilvl="2" w:tplc="2006D654">
      <w:start w:val="1"/>
      <w:numFmt w:val="bullet"/>
      <w:lvlText w:val=""/>
      <w:lvlJc w:val="left"/>
      <w:pPr>
        <w:tabs>
          <w:tab w:val="num" w:pos="2160"/>
        </w:tabs>
        <w:ind w:left="2160" w:hanging="360"/>
      </w:pPr>
      <w:rPr>
        <w:rFonts w:ascii="Wingdings" w:hAnsi="Wingdings"/>
      </w:rPr>
    </w:lvl>
    <w:lvl w:ilvl="3" w:tplc="D496F636">
      <w:start w:val="1"/>
      <w:numFmt w:val="bullet"/>
      <w:lvlText w:val=""/>
      <w:lvlJc w:val="left"/>
      <w:pPr>
        <w:tabs>
          <w:tab w:val="num" w:pos="2880"/>
        </w:tabs>
        <w:ind w:left="2880" w:hanging="360"/>
      </w:pPr>
      <w:rPr>
        <w:rFonts w:ascii="Symbol" w:hAnsi="Symbol"/>
      </w:rPr>
    </w:lvl>
    <w:lvl w:ilvl="4" w:tplc="3E801E7A">
      <w:start w:val="1"/>
      <w:numFmt w:val="bullet"/>
      <w:lvlText w:val="o"/>
      <w:lvlJc w:val="left"/>
      <w:pPr>
        <w:tabs>
          <w:tab w:val="num" w:pos="3600"/>
        </w:tabs>
        <w:ind w:left="3600" w:hanging="360"/>
      </w:pPr>
      <w:rPr>
        <w:rFonts w:ascii="Courier New" w:hAnsi="Courier New"/>
      </w:rPr>
    </w:lvl>
    <w:lvl w:ilvl="5" w:tplc="B69C33BE">
      <w:start w:val="1"/>
      <w:numFmt w:val="bullet"/>
      <w:lvlText w:val=""/>
      <w:lvlJc w:val="left"/>
      <w:pPr>
        <w:tabs>
          <w:tab w:val="num" w:pos="4320"/>
        </w:tabs>
        <w:ind w:left="4320" w:hanging="360"/>
      </w:pPr>
      <w:rPr>
        <w:rFonts w:ascii="Wingdings" w:hAnsi="Wingdings"/>
      </w:rPr>
    </w:lvl>
    <w:lvl w:ilvl="6" w:tplc="55A40CB8">
      <w:start w:val="1"/>
      <w:numFmt w:val="bullet"/>
      <w:lvlText w:val=""/>
      <w:lvlJc w:val="left"/>
      <w:pPr>
        <w:tabs>
          <w:tab w:val="num" w:pos="5040"/>
        </w:tabs>
        <w:ind w:left="5040" w:hanging="360"/>
      </w:pPr>
      <w:rPr>
        <w:rFonts w:ascii="Symbol" w:hAnsi="Symbol"/>
      </w:rPr>
    </w:lvl>
    <w:lvl w:ilvl="7" w:tplc="544C6CE8">
      <w:start w:val="1"/>
      <w:numFmt w:val="bullet"/>
      <w:lvlText w:val="o"/>
      <w:lvlJc w:val="left"/>
      <w:pPr>
        <w:tabs>
          <w:tab w:val="num" w:pos="5760"/>
        </w:tabs>
        <w:ind w:left="5760" w:hanging="360"/>
      </w:pPr>
      <w:rPr>
        <w:rFonts w:ascii="Courier New" w:hAnsi="Courier New"/>
      </w:rPr>
    </w:lvl>
    <w:lvl w:ilvl="8" w:tplc="925666D6">
      <w:start w:val="1"/>
      <w:numFmt w:val="bullet"/>
      <w:lvlText w:val=""/>
      <w:lvlJc w:val="left"/>
      <w:pPr>
        <w:tabs>
          <w:tab w:val="num" w:pos="6480"/>
        </w:tabs>
        <w:ind w:left="6480" w:hanging="360"/>
      </w:pPr>
      <w:rPr>
        <w:rFonts w:ascii="Wingdings" w:hAnsi="Wingdings"/>
      </w:rPr>
    </w:lvl>
  </w:abstractNum>
  <w:abstractNum w:abstractNumId="135" w15:restartNumberingAfterBreak="0">
    <w:nsid w:val="00000088"/>
    <w:multiLevelType w:val="hybridMultilevel"/>
    <w:tmpl w:val="00000088"/>
    <w:lvl w:ilvl="0" w:tplc="EBE69824">
      <w:start w:val="1"/>
      <w:numFmt w:val="bullet"/>
      <w:lvlText w:val=""/>
      <w:lvlJc w:val="left"/>
      <w:pPr>
        <w:ind w:left="720" w:hanging="360"/>
      </w:pPr>
      <w:rPr>
        <w:rFonts w:ascii="Symbol" w:hAnsi="Symbol"/>
      </w:rPr>
    </w:lvl>
    <w:lvl w:ilvl="1" w:tplc="06D451D8">
      <w:start w:val="1"/>
      <w:numFmt w:val="bullet"/>
      <w:lvlText w:val="o"/>
      <w:lvlJc w:val="left"/>
      <w:pPr>
        <w:tabs>
          <w:tab w:val="num" w:pos="1440"/>
        </w:tabs>
        <w:ind w:left="1440" w:hanging="360"/>
      </w:pPr>
      <w:rPr>
        <w:rFonts w:ascii="Courier New" w:hAnsi="Courier New"/>
      </w:rPr>
    </w:lvl>
    <w:lvl w:ilvl="2" w:tplc="32CAF380">
      <w:start w:val="1"/>
      <w:numFmt w:val="bullet"/>
      <w:lvlText w:val=""/>
      <w:lvlJc w:val="left"/>
      <w:pPr>
        <w:tabs>
          <w:tab w:val="num" w:pos="2160"/>
        </w:tabs>
        <w:ind w:left="2160" w:hanging="360"/>
      </w:pPr>
      <w:rPr>
        <w:rFonts w:ascii="Wingdings" w:hAnsi="Wingdings"/>
      </w:rPr>
    </w:lvl>
    <w:lvl w:ilvl="3" w:tplc="12325C3C">
      <w:start w:val="1"/>
      <w:numFmt w:val="bullet"/>
      <w:lvlText w:val=""/>
      <w:lvlJc w:val="left"/>
      <w:pPr>
        <w:tabs>
          <w:tab w:val="num" w:pos="2880"/>
        </w:tabs>
        <w:ind w:left="2880" w:hanging="360"/>
      </w:pPr>
      <w:rPr>
        <w:rFonts w:ascii="Symbol" w:hAnsi="Symbol"/>
      </w:rPr>
    </w:lvl>
    <w:lvl w:ilvl="4" w:tplc="F98866E8">
      <w:start w:val="1"/>
      <w:numFmt w:val="bullet"/>
      <w:lvlText w:val="o"/>
      <w:lvlJc w:val="left"/>
      <w:pPr>
        <w:tabs>
          <w:tab w:val="num" w:pos="3600"/>
        </w:tabs>
        <w:ind w:left="3600" w:hanging="360"/>
      </w:pPr>
      <w:rPr>
        <w:rFonts w:ascii="Courier New" w:hAnsi="Courier New"/>
      </w:rPr>
    </w:lvl>
    <w:lvl w:ilvl="5" w:tplc="70B67ACE">
      <w:start w:val="1"/>
      <w:numFmt w:val="bullet"/>
      <w:lvlText w:val=""/>
      <w:lvlJc w:val="left"/>
      <w:pPr>
        <w:tabs>
          <w:tab w:val="num" w:pos="4320"/>
        </w:tabs>
        <w:ind w:left="4320" w:hanging="360"/>
      </w:pPr>
      <w:rPr>
        <w:rFonts w:ascii="Wingdings" w:hAnsi="Wingdings"/>
      </w:rPr>
    </w:lvl>
    <w:lvl w:ilvl="6" w:tplc="9912CFF6">
      <w:start w:val="1"/>
      <w:numFmt w:val="bullet"/>
      <w:lvlText w:val=""/>
      <w:lvlJc w:val="left"/>
      <w:pPr>
        <w:tabs>
          <w:tab w:val="num" w:pos="5040"/>
        </w:tabs>
        <w:ind w:left="5040" w:hanging="360"/>
      </w:pPr>
      <w:rPr>
        <w:rFonts w:ascii="Symbol" w:hAnsi="Symbol"/>
      </w:rPr>
    </w:lvl>
    <w:lvl w:ilvl="7" w:tplc="BD4CA2C2">
      <w:start w:val="1"/>
      <w:numFmt w:val="bullet"/>
      <w:lvlText w:val="o"/>
      <w:lvlJc w:val="left"/>
      <w:pPr>
        <w:tabs>
          <w:tab w:val="num" w:pos="5760"/>
        </w:tabs>
        <w:ind w:left="5760" w:hanging="360"/>
      </w:pPr>
      <w:rPr>
        <w:rFonts w:ascii="Courier New" w:hAnsi="Courier New"/>
      </w:rPr>
    </w:lvl>
    <w:lvl w:ilvl="8" w:tplc="87566462">
      <w:start w:val="1"/>
      <w:numFmt w:val="bullet"/>
      <w:lvlText w:val=""/>
      <w:lvlJc w:val="left"/>
      <w:pPr>
        <w:tabs>
          <w:tab w:val="num" w:pos="6480"/>
        </w:tabs>
        <w:ind w:left="6480" w:hanging="360"/>
      </w:pPr>
      <w:rPr>
        <w:rFonts w:ascii="Wingdings" w:hAnsi="Wingdings"/>
      </w:rPr>
    </w:lvl>
  </w:abstractNum>
  <w:abstractNum w:abstractNumId="136" w15:restartNumberingAfterBreak="0">
    <w:nsid w:val="00000089"/>
    <w:multiLevelType w:val="hybridMultilevel"/>
    <w:tmpl w:val="00000089"/>
    <w:lvl w:ilvl="0" w:tplc="AD16BBCE">
      <w:start w:val="1"/>
      <w:numFmt w:val="bullet"/>
      <w:lvlText w:val=""/>
      <w:lvlJc w:val="left"/>
      <w:pPr>
        <w:ind w:left="720" w:hanging="360"/>
      </w:pPr>
      <w:rPr>
        <w:rFonts w:ascii="Symbol" w:hAnsi="Symbol"/>
      </w:rPr>
    </w:lvl>
    <w:lvl w:ilvl="1" w:tplc="7E806E78">
      <w:start w:val="1"/>
      <w:numFmt w:val="bullet"/>
      <w:lvlText w:val="o"/>
      <w:lvlJc w:val="left"/>
      <w:pPr>
        <w:tabs>
          <w:tab w:val="num" w:pos="1440"/>
        </w:tabs>
        <w:ind w:left="1440" w:hanging="360"/>
      </w:pPr>
      <w:rPr>
        <w:rFonts w:ascii="Courier New" w:hAnsi="Courier New"/>
      </w:rPr>
    </w:lvl>
    <w:lvl w:ilvl="2" w:tplc="6E6482A8">
      <w:start w:val="1"/>
      <w:numFmt w:val="bullet"/>
      <w:lvlText w:val=""/>
      <w:lvlJc w:val="left"/>
      <w:pPr>
        <w:tabs>
          <w:tab w:val="num" w:pos="2160"/>
        </w:tabs>
        <w:ind w:left="2160" w:hanging="360"/>
      </w:pPr>
      <w:rPr>
        <w:rFonts w:ascii="Wingdings" w:hAnsi="Wingdings"/>
      </w:rPr>
    </w:lvl>
    <w:lvl w:ilvl="3" w:tplc="EDCA2682">
      <w:start w:val="1"/>
      <w:numFmt w:val="bullet"/>
      <w:lvlText w:val=""/>
      <w:lvlJc w:val="left"/>
      <w:pPr>
        <w:tabs>
          <w:tab w:val="num" w:pos="2880"/>
        </w:tabs>
        <w:ind w:left="2880" w:hanging="360"/>
      </w:pPr>
      <w:rPr>
        <w:rFonts w:ascii="Symbol" w:hAnsi="Symbol"/>
      </w:rPr>
    </w:lvl>
    <w:lvl w:ilvl="4" w:tplc="C48CA656">
      <w:start w:val="1"/>
      <w:numFmt w:val="bullet"/>
      <w:lvlText w:val="o"/>
      <w:lvlJc w:val="left"/>
      <w:pPr>
        <w:tabs>
          <w:tab w:val="num" w:pos="3600"/>
        </w:tabs>
        <w:ind w:left="3600" w:hanging="360"/>
      </w:pPr>
      <w:rPr>
        <w:rFonts w:ascii="Courier New" w:hAnsi="Courier New"/>
      </w:rPr>
    </w:lvl>
    <w:lvl w:ilvl="5" w:tplc="CCE295D6">
      <w:start w:val="1"/>
      <w:numFmt w:val="bullet"/>
      <w:lvlText w:val=""/>
      <w:lvlJc w:val="left"/>
      <w:pPr>
        <w:tabs>
          <w:tab w:val="num" w:pos="4320"/>
        </w:tabs>
        <w:ind w:left="4320" w:hanging="360"/>
      </w:pPr>
      <w:rPr>
        <w:rFonts w:ascii="Wingdings" w:hAnsi="Wingdings"/>
      </w:rPr>
    </w:lvl>
    <w:lvl w:ilvl="6" w:tplc="A76458C4">
      <w:start w:val="1"/>
      <w:numFmt w:val="bullet"/>
      <w:lvlText w:val=""/>
      <w:lvlJc w:val="left"/>
      <w:pPr>
        <w:tabs>
          <w:tab w:val="num" w:pos="5040"/>
        </w:tabs>
        <w:ind w:left="5040" w:hanging="360"/>
      </w:pPr>
      <w:rPr>
        <w:rFonts w:ascii="Symbol" w:hAnsi="Symbol"/>
      </w:rPr>
    </w:lvl>
    <w:lvl w:ilvl="7" w:tplc="B52E2C92">
      <w:start w:val="1"/>
      <w:numFmt w:val="bullet"/>
      <w:lvlText w:val="o"/>
      <w:lvlJc w:val="left"/>
      <w:pPr>
        <w:tabs>
          <w:tab w:val="num" w:pos="5760"/>
        </w:tabs>
        <w:ind w:left="5760" w:hanging="360"/>
      </w:pPr>
      <w:rPr>
        <w:rFonts w:ascii="Courier New" w:hAnsi="Courier New"/>
      </w:rPr>
    </w:lvl>
    <w:lvl w:ilvl="8" w:tplc="64EC10D8">
      <w:start w:val="1"/>
      <w:numFmt w:val="bullet"/>
      <w:lvlText w:val=""/>
      <w:lvlJc w:val="left"/>
      <w:pPr>
        <w:tabs>
          <w:tab w:val="num" w:pos="6480"/>
        </w:tabs>
        <w:ind w:left="6480" w:hanging="360"/>
      </w:pPr>
      <w:rPr>
        <w:rFonts w:ascii="Wingdings" w:hAnsi="Wingdings"/>
      </w:rPr>
    </w:lvl>
  </w:abstractNum>
  <w:abstractNum w:abstractNumId="137" w15:restartNumberingAfterBreak="0">
    <w:nsid w:val="0000008A"/>
    <w:multiLevelType w:val="multilevel"/>
    <w:tmpl w:val="0000008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8" w15:restartNumberingAfterBreak="0">
    <w:nsid w:val="0000008B"/>
    <w:multiLevelType w:val="multilevel"/>
    <w:tmpl w:val="0000008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9" w15:restartNumberingAfterBreak="0">
    <w:nsid w:val="0000008C"/>
    <w:multiLevelType w:val="hybridMultilevel"/>
    <w:tmpl w:val="0000008C"/>
    <w:lvl w:ilvl="0" w:tplc="8D72B97C">
      <w:start w:val="1"/>
      <w:numFmt w:val="bullet"/>
      <w:lvlText w:val=""/>
      <w:lvlJc w:val="left"/>
      <w:pPr>
        <w:ind w:left="720" w:hanging="360"/>
      </w:pPr>
      <w:rPr>
        <w:rFonts w:ascii="Symbol" w:hAnsi="Symbol"/>
      </w:rPr>
    </w:lvl>
    <w:lvl w:ilvl="1" w:tplc="5E601E7A">
      <w:start w:val="1"/>
      <w:numFmt w:val="bullet"/>
      <w:lvlText w:val="o"/>
      <w:lvlJc w:val="left"/>
      <w:pPr>
        <w:tabs>
          <w:tab w:val="num" w:pos="1440"/>
        </w:tabs>
        <w:ind w:left="1440" w:hanging="360"/>
      </w:pPr>
      <w:rPr>
        <w:rFonts w:ascii="Courier New" w:hAnsi="Courier New"/>
      </w:rPr>
    </w:lvl>
    <w:lvl w:ilvl="2" w:tplc="A664E514">
      <w:start w:val="1"/>
      <w:numFmt w:val="bullet"/>
      <w:lvlText w:val=""/>
      <w:lvlJc w:val="left"/>
      <w:pPr>
        <w:tabs>
          <w:tab w:val="num" w:pos="2160"/>
        </w:tabs>
        <w:ind w:left="2160" w:hanging="360"/>
      </w:pPr>
      <w:rPr>
        <w:rFonts w:ascii="Wingdings" w:hAnsi="Wingdings"/>
      </w:rPr>
    </w:lvl>
    <w:lvl w:ilvl="3" w:tplc="D33C5AB6">
      <w:start w:val="1"/>
      <w:numFmt w:val="bullet"/>
      <w:lvlText w:val=""/>
      <w:lvlJc w:val="left"/>
      <w:pPr>
        <w:tabs>
          <w:tab w:val="num" w:pos="2880"/>
        </w:tabs>
        <w:ind w:left="2880" w:hanging="360"/>
      </w:pPr>
      <w:rPr>
        <w:rFonts w:ascii="Symbol" w:hAnsi="Symbol"/>
      </w:rPr>
    </w:lvl>
    <w:lvl w:ilvl="4" w:tplc="84042EE8">
      <w:start w:val="1"/>
      <w:numFmt w:val="bullet"/>
      <w:lvlText w:val="o"/>
      <w:lvlJc w:val="left"/>
      <w:pPr>
        <w:tabs>
          <w:tab w:val="num" w:pos="3600"/>
        </w:tabs>
        <w:ind w:left="3600" w:hanging="360"/>
      </w:pPr>
      <w:rPr>
        <w:rFonts w:ascii="Courier New" w:hAnsi="Courier New"/>
      </w:rPr>
    </w:lvl>
    <w:lvl w:ilvl="5" w:tplc="F8AA54A4">
      <w:start w:val="1"/>
      <w:numFmt w:val="bullet"/>
      <w:lvlText w:val=""/>
      <w:lvlJc w:val="left"/>
      <w:pPr>
        <w:tabs>
          <w:tab w:val="num" w:pos="4320"/>
        </w:tabs>
        <w:ind w:left="4320" w:hanging="360"/>
      </w:pPr>
      <w:rPr>
        <w:rFonts w:ascii="Wingdings" w:hAnsi="Wingdings"/>
      </w:rPr>
    </w:lvl>
    <w:lvl w:ilvl="6" w:tplc="93A81EC6">
      <w:start w:val="1"/>
      <w:numFmt w:val="bullet"/>
      <w:lvlText w:val=""/>
      <w:lvlJc w:val="left"/>
      <w:pPr>
        <w:tabs>
          <w:tab w:val="num" w:pos="5040"/>
        </w:tabs>
        <w:ind w:left="5040" w:hanging="360"/>
      </w:pPr>
      <w:rPr>
        <w:rFonts w:ascii="Symbol" w:hAnsi="Symbol"/>
      </w:rPr>
    </w:lvl>
    <w:lvl w:ilvl="7" w:tplc="125A46FA">
      <w:start w:val="1"/>
      <w:numFmt w:val="bullet"/>
      <w:lvlText w:val="o"/>
      <w:lvlJc w:val="left"/>
      <w:pPr>
        <w:tabs>
          <w:tab w:val="num" w:pos="5760"/>
        </w:tabs>
        <w:ind w:left="5760" w:hanging="360"/>
      </w:pPr>
      <w:rPr>
        <w:rFonts w:ascii="Courier New" w:hAnsi="Courier New"/>
      </w:rPr>
    </w:lvl>
    <w:lvl w:ilvl="8" w:tplc="53B82894">
      <w:start w:val="1"/>
      <w:numFmt w:val="bullet"/>
      <w:lvlText w:val=""/>
      <w:lvlJc w:val="left"/>
      <w:pPr>
        <w:tabs>
          <w:tab w:val="num" w:pos="6480"/>
        </w:tabs>
        <w:ind w:left="6480" w:hanging="360"/>
      </w:pPr>
      <w:rPr>
        <w:rFonts w:ascii="Wingdings" w:hAnsi="Wingdings"/>
      </w:rPr>
    </w:lvl>
  </w:abstractNum>
  <w:abstractNum w:abstractNumId="140" w15:restartNumberingAfterBreak="0">
    <w:nsid w:val="0000008D"/>
    <w:multiLevelType w:val="hybridMultilevel"/>
    <w:tmpl w:val="0000008D"/>
    <w:lvl w:ilvl="0" w:tplc="574C8DF4">
      <w:start w:val="1"/>
      <w:numFmt w:val="bullet"/>
      <w:lvlText w:val=""/>
      <w:lvlJc w:val="left"/>
      <w:pPr>
        <w:ind w:left="720" w:hanging="360"/>
      </w:pPr>
      <w:rPr>
        <w:rFonts w:ascii="Symbol" w:hAnsi="Symbol"/>
      </w:rPr>
    </w:lvl>
    <w:lvl w:ilvl="1" w:tplc="2C340BD0">
      <w:start w:val="1"/>
      <w:numFmt w:val="bullet"/>
      <w:lvlText w:val="o"/>
      <w:lvlJc w:val="left"/>
      <w:pPr>
        <w:tabs>
          <w:tab w:val="num" w:pos="1440"/>
        </w:tabs>
        <w:ind w:left="1440" w:hanging="360"/>
      </w:pPr>
      <w:rPr>
        <w:rFonts w:ascii="Courier New" w:hAnsi="Courier New"/>
      </w:rPr>
    </w:lvl>
    <w:lvl w:ilvl="2" w:tplc="7E96CB18">
      <w:start w:val="1"/>
      <w:numFmt w:val="bullet"/>
      <w:lvlText w:val=""/>
      <w:lvlJc w:val="left"/>
      <w:pPr>
        <w:tabs>
          <w:tab w:val="num" w:pos="2160"/>
        </w:tabs>
        <w:ind w:left="2160" w:hanging="360"/>
      </w:pPr>
      <w:rPr>
        <w:rFonts w:ascii="Wingdings" w:hAnsi="Wingdings"/>
      </w:rPr>
    </w:lvl>
    <w:lvl w:ilvl="3" w:tplc="0C64B6B8">
      <w:start w:val="1"/>
      <w:numFmt w:val="bullet"/>
      <w:lvlText w:val=""/>
      <w:lvlJc w:val="left"/>
      <w:pPr>
        <w:tabs>
          <w:tab w:val="num" w:pos="2880"/>
        </w:tabs>
        <w:ind w:left="2880" w:hanging="360"/>
      </w:pPr>
      <w:rPr>
        <w:rFonts w:ascii="Symbol" w:hAnsi="Symbol"/>
      </w:rPr>
    </w:lvl>
    <w:lvl w:ilvl="4" w:tplc="3BD24D02">
      <w:start w:val="1"/>
      <w:numFmt w:val="bullet"/>
      <w:lvlText w:val="o"/>
      <w:lvlJc w:val="left"/>
      <w:pPr>
        <w:tabs>
          <w:tab w:val="num" w:pos="3600"/>
        </w:tabs>
        <w:ind w:left="3600" w:hanging="360"/>
      </w:pPr>
      <w:rPr>
        <w:rFonts w:ascii="Courier New" w:hAnsi="Courier New"/>
      </w:rPr>
    </w:lvl>
    <w:lvl w:ilvl="5" w:tplc="9508C1F6">
      <w:start w:val="1"/>
      <w:numFmt w:val="bullet"/>
      <w:lvlText w:val=""/>
      <w:lvlJc w:val="left"/>
      <w:pPr>
        <w:tabs>
          <w:tab w:val="num" w:pos="4320"/>
        </w:tabs>
        <w:ind w:left="4320" w:hanging="360"/>
      </w:pPr>
      <w:rPr>
        <w:rFonts w:ascii="Wingdings" w:hAnsi="Wingdings"/>
      </w:rPr>
    </w:lvl>
    <w:lvl w:ilvl="6" w:tplc="80801352">
      <w:start w:val="1"/>
      <w:numFmt w:val="bullet"/>
      <w:lvlText w:val=""/>
      <w:lvlJc w:val="left"/>
      <w:pPr>
        <w:tabs>
          <w:tab w:val="num" w:pos="5040"/>
        </w:tabs>
        <w:ind w:left="5040" w:hanging="360"/>
      </w:pPr>
      <w:rPr>
        <w:rFonts w:ascii="Symbol" w:hAnsi="Symbol"/>
      </w:rPr>
    </w:lvl>
    <w:lvl w:ilvl="7" w:tplc="B0FA1924">
      <w:start w:val="1"/>
      <w:numFmt w:val="bullet"/>
      <w:lvlText w:val="o"/>
      <w:lvlJc w:val="left"/>
      <w:pPr>
        <w:tabs>
          <w:tab w:val="num" w:pos="5760"/>
        </w:tabs>
        <w:ind w:left="5760" w:hanging="360"/>
      </w:pPr>
      <w:rPr>
        <w:rFonts w:ascii="Courier New" w:hAnsi="Courier New"/>
      </w:rPr>
    </w:lvl>
    <w:lvl w:ilvl="8" w:tplc="D312F94C">
      <w:start w:val="1"/>
      <w:numFmt w:val="bullet"/>
      <w:lvlText w:val=""/>
      <w:lvlJc w:val="left"/>
      <w:pPr>
        <w:tabs>
          <w:tab w:val="num" w:pos="6480"/>
        </w:tabs>
        <w:ind w:left="6480" w:hanging="360"/>
      </w:pPr>
      <w:rPr>
        <w:rFonts w:ascii="Wingdings" w:hAnsi="Wingdings"/>
      </w:rPr>
    </w:lvl>
  </w:abstractNum>
  <w:abstractNum w:abstractNumId="141" w15:restartNumberingAfterBreak="0">
    <w:nsid w:val="0000008E"/>
    <w:multiLevelType w:val="hybridMultilevel"/>
    <w:tmpl w:val="0000008E"/>
    <w:lvl w:ilvl="0" w:tplc="61A6B408">
      <w:start w:val="1"/>
      <w:numFmt w:val="bullet"/>
      <w:lvlText w:val=""/>
      <w:lvlJc w:val="left"/>
      <w:pPr>
        <w:ind w:left="720" w:hanging="360"/>
      </w:pPr>
      <w:rPr>
        <w:rFonts w:ascii="Symbol" w:hAnsi="Symbol"/>
      </w:rPr>
    </w:lvl>
    <w:lvl w:ilvl="1" w:tplc="4B568B0C">
      <w:start w:val="1"/>
      <w:numFmt w:val="bullet"/>
      <w:lvlText w:val="o"/>
      <w:lvlJc w:val="left"/>
      <w:pPr>
        <w:tabs>
          <w:tab w:val="num" w:pos="1440"/>
        </w:tabs>
        <w:ind w:left="1440" w:hanging="360"/>
      </w:pPr>
      <w:rPr>
        <w:rFonts w:ascii="Courier New" w:hAnsi="Courier New"/>
      </w:rPr>
    </w:lvl>
    <w:lvl w:ilvl="2" w:tplc="BB38F14E">
      <w:start w:val="1"/>
      <w:numFmt w:val="bullet"/>
      <w:lvlText w:val=""/>
      <w:lvlJc w:val="left"/>
      <w:pPr>
        <w:tabs>
          <w:tab w:val="num" w:pos="2160"/>
        </w:tabs>
        <w:ind w:left="2160" w:hanging="360"/>
      </w:pPr>
      <w:rPr>
        <w:rFonts w:ascii="Wingdings" w:hAnsi="Wingdings"/>
      </w:rPr>
    </w:lvl>
    <w:lvl w:ilvl="3" w:tplc="DC623AD2">
      <w:start w:val="1"/>
      <w:numFmt w:val="bullet"/>
      <w:lvlText w:val=""/>
      <w:lvlJc w:val="left"/>
      <w:pPr>
        <w:tabs>
          <w:tab w:val="num" w:pos="2880"/>
        </w:tabs>
        <w:ind w:left="2880" w:hanging="360"/>
      </w:pPr>
      <w:rPr>
        <w:rFonts w:ascii="Symbol" w:hAnsi="Symbol"/>
      </w:rPr>
    </w:lvl>
    <w:lvl w:ilvl="4" w:tplc="1324A75A">
      <w:start w:val="1"/>
      <w:numFmt w:val="bullet"/>
      <w:lvlText w:val="o"/>
      <w:lvlJc w:val="left"/>
      <w:pPr>
        <w:tabs>
          <w:tab w:val="num" w:pos="3600"/>
        </w:tabs>
        <w:ind w:left="3600" w:hanging="360"/>
      </w:pPr>
      <w:rPr>
        <w:rFonts w:ascii="Courier New" w:hAnsi="Courier New"/>
      </w:rPr>
    </w:lvl>
    <w:lvl w:ilvl="5" w:tplc="D37CFC96">
      <w:start w:val="1"/>
      <w:numFmt w:val="bullet"/>
      <w:lvlText w:val=""/>
      <w:lvlJc w:val="left"/>
      <w:pPr>
        <w:tabs>
          <w:tab w:val="num" w:pos="4320"/>
        </w:tabs>
        <w:ind w:left="4320" w:hanging="360"/>
      </w:pPr>
      <w:rPr>
        <w:rFonts w:ascii="Wingdings" w:hAnsi="Wingdings"/>
      </w:rPr>
    </w:lvl>
    <w:lvl w:ilvl="6" w:tplc="A48C38FA">
      <w:start w:val="1"/>
      <w:numFmt w:val="bullet"/>
      <w:lvlText w:val=""/>
      <w:lvlJc w:val="left"/>
      <w:pPr>
        <w:tabs>
          <w:tab w:val="num" w:pos="5040"/>
        </w:tabs>
        <w:ind w:left="5040" w:hanging="360"/>
      </w:pPr>
      <w:rPr>
        <w:rFonts w:ascii="Symbol" w:hAnsi="Symbol"/>
      </w:rPr>
    </w:lvl>
    <w:lvl w:ilvl="7" w:tplc="4AB438D2">
      <w:start w:val="1"/>
      <w:numFmt w:val="bullet"/>
      <w:lvlText w:val="o"/>
      <w:lvlJc w:val="left"/>
      <w:pPr>
        <w:tabs>
          <w:tab w:val="num" w:pos="5760"/>
        </w:tabs>
        <w:ind w:left="5760" w:hanging="360"/>
      </w:pPr>
      <w:rPr>
        <w:rFonts w:ascii="Courier New" w:hAnsi="Courier New"/>
      </w:rPr>
    </w:lvl>
    <w:lvl w:ilvl="8" w:tplc="1A9075D8">
      <w:start w:val="1"/>
      <w:numFmt w:val="bullet"/>
      <w:lvlText w:val=""/>
      <w:lvlJc w:val="left"/>
      <w:pPr>
        <w:tabs>
          <w:tab w:val="num" w:pos="6480"/>
        </w:tabs>
        <w:ind w:left="6480" w:hanging="360"/>
      </w:pPr>
      <w:rPr>
        <w:rFonts w:ascii="Wingdings" w:hAnsi="Wingdings"/>
      </w:rPr>
    </w:lvl>
  </w:abstractNum>
  <w:abstractNum w:abstractNumId="142" w15:restartNumberingAfterBreak="0">
    <w:nsid w:val="0000008F"/>
    <w:multiLevelType w:val="hybridMultilevel"/>
    <w:tmpl w:val="0000008F"/>
    <w:lvl w:ilvl="0" w:tplc="6E3A2BB0">
      <w:start w:val="1"/>
      <w:numFmt w:val="bullet"/>
      <w:lvlText w:val=""/>
      <w:lvlJc w:val="left"/>
      <w:pPr>
        <w:ind w:left="720" w:hanging="360"/>
      </w:pPr>
      <w:rPr>
        <w:rFonts w:ascii="Symbol" w:hAnsi="Symbol"/>
      </w:rPr>
    </w:lvl>
    <w:lvl w:ilvl="1" w:tplc="55AAE73C">
      <w:start w:val="1"/>
      <w:numFmt w:val="bullet"/>
      <w:lvlText w:val="o"/>
      <w:lvlJc w:val="left"/>
      <w:pPr>
        <w:tabs>
          <w:tab w:val="num" w:pos="1440"/>
        </w:tabs>
        <w:ind w:left="1440" w:hanging="360"/>
      </w:pPr>
      <w:rPr>
        <w:rFonts w:ascii="Courier New" w:hAnsi="Courier New"/>
      </w:rPr>
    </w:lvl>
    <w:lvl w:ilvl="2" w:tplc="6E8E977C">
      <w:start w:val="1"/>
      <w:numFmt w:val="bullet"/>
      <w:lvlText w:val=""/>
      <w:lvlJc w:val="left"/>
      <w:pPr>
        <w:tabs>
          <w:tab w:val="num" w:pos="2160"/>
        </w:tabs>
        <w:ind w:left="2160" w:hanging="360"/>
      </w:pPr>
      <w:rPr>
        <w:rFonts w:ascii="Wingdings" w:hAnsi="Wingdings"/>
      </w:rPr>
    </w:lvl>
    <w:lvl w:ilvl="3" w:tplc="142E8EEA">
      <w:start w:val="1"/>
      <w:numFmt w:val="bullet"/>
      <w:lvlText w:val=""/>
      <w:lvlJc w:val="left"/>
      <w:pPr>
        <w:tabs>
          <w:tab w:val="num" w:pos="2880"/>
        </w:tabs>
        <w:ind w:left="2880" w:hanging="360"/>
      </w:pPr>
      <w:rPr>
        <w:rFonts w:ascii="Symbol" w:hAnsi="Symbol"/>
      </w:rPr>
    </w:lvl>
    <w:lvl w:ilvl="4" w:tplc="3C107CE8">
      <w:start w:val="1"/>
      <w:numFmt w:val="bullet"/>
      <w:lvlText w:val="o"/>
      <w:lvlJc w:val="left"/>
      <w:pPr>
        <w:tabs>
          <w:tab w:val="num" w:pos="3600"/>
        </w:tabs>
        <w:ind w:left="3600" w:hanging="360"/>
      </w:pPr>
      <w:rPr>
        <w:rFonts w:ascii="Courier New" w:hAnsi="Courier New"/>
      </w:rPr>
    </w:lvl>
    <w:lvl w:ilvl="5" w:tplc="415605EA">
      <w:start w:val="1"/>
      <w:numFmt w:val="bullet"/>
      <w:lvlText w:val=""/>
      <w:lvlJc w:val="left"/>
      <w:pPr>
        <w:tabs>
          <w:tab w:val="num" w:pos="4320"/>
        </w:tabs>
        <w:ind w:left="4320" w:hanging="360"/>
      </w:pPr>
      <w:rPr>
        <w:rFonts w:ascii="Wingdings" w:hAnsi="Wingdings"/>
      </w:rPr>
    </w:lvl>
    <w:lvl w:ilvl="6" w:tplc="452872AC">
      <w:start w:val="1"/>
      <w:numFmt w:val="bullet"/>
      <w:lvlText w:val=""/>
      <w:lvlJc w:val="left"/>
      <w:pPr>
        <w:tabs>
          <w:tab w:val="num" w:pos="5040"/>
        </w:tabs>
        <w:ind w:left="5040" w:hanging="360"/>
      </w:pPr>
      <w:rPr>
        <w:rFonts w:ascii="Symbol" w:hAnsi="Symbol"/>
      </w:rPr>
    </w:lvl>
    <w:lvl w:ilvl="7" w:tplc="D0E2ECF6">
      <w:start w:val="1"/>
      <w:numFmt w:val="bullet"/>
      <w:lvlText w:val="o"/>
      <w:lvlJc w:val="left"/>
      <w:pPr>
        <w:tabs>
          <w:tab w:val="num" w:pos="5760"/>
        </w:tabs>
        <w:ind w:left="5760" w:hanging="360"/>
      </w:pPr>
      <w:rPr>
        <w:rFonts w:ascii="Courier New" w:hAnsi="Courier New"/>
      </w:rPr>
    </w:lvl>
    <w:lvl w:ilvl="8" w:tplc="35CA0890">
      <w:start w:val="1"/>
      <w:numFmt w:val="bullet"/>
      <w:lvlText w:val=""/>
      <w:lvlJc w:val="left"/>
      <w:pPr>
        <w:tabs>
          <w:tab w:val="num" w:pos="6480"/>
        </w:tabs>
        <w:ind w:left="6480" w:hanging="360"/>
      </w:pPr>
      <w:rPr>
        <w:rFonts w:ascii="Wingdings" w:hAnsi="Wingdings"/>
      </w:rPr>
    </w:lvl>
  </w:abstractNum>
  <w:abstractNum w:abstractNumId="143" w15:restartNumberingAfterBreak="0">
    <w:nsid w:val="00000090"/>
    <w:multiLevelType w:val="multilevel"/>
    <w:tmpl w:val="0000009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4" w15:restartNumberingAfterBreak="0">
    <w:nsid w:val="00000091"/>
    <w:multiLevelType w:val="multilevel"/>
    <w:tmpl w:val="0000009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5" w15:restartNumberingAfterBreak="0">
    <w:nsid w:val="00000092"/>
    <w:multiLevelType w:val="hybridMultilevel"/>
    <w:tmpl w:val="00000092"/>
    <w:lvl w:ilvl="0" w:tplc="EA740DC2">
      <w:start w:val="1"/>
      <w:numFmt w:val="bullet"/>
      <w:lvlText w:val=""/>
      <w:lvlJc w:val="left"/>
      <w:pPr>
        <w:ind w:left="720" w:hanging="360"/>
      </w:pPr>
      <w:rPr>
        <w:rFonts w:ascii="Symbol" w:hAnsi="Symbol"/>
      </w:rPr>
    </w:lvl>
    <w:lvl w:ilvl="1" w:tplc="35B82698">
      <w:start w:val="1"/>
      <w:numFmt w:val="bullet"/>
      <w:lvlText w:val="o"/>
      <w:lvlJc w:val="left"/>
      <w:pPr>
        <w:tabs>
          <w:tab w:val="num" w:pos="1440"/>
        </w:tabs>
        <w:ind w:left="1440" w:hanging="360"/>
      </w:pPr>
      <w:rPr>
        <w:rFonts w:ascii="Courier New" w:hAnsi="Courier New"/>
      </w:rPr>
    </w:lvl>
    <w:lvl w:ilvl="2" w:tplc="FF24CBE2">
      <w:start w:val="1"/>
      <w:numFmt w:val="bullet"/>
      <w:lvlText w:val=""/>
      <w:lvlJc w:val="left"/>
      <w:pPr>
        <w:tabs>
          <w:tab w:val="num" w:pos="2160"/>
        </w:tabs>
        <w:ind w:left="2160" w:hanging="360"/>
      </w:pPr>
      <w:rPr>
        <w:rFonts w:ascii="Wingdings" w:hAnsi="Wingdings"/>
      </w:rPr>
    </w:lvl>
    <w:lvl w:ilvl="3" w:tplc="51A48680">
      <w:start w:val="1"/>
      <w:numFmt w:val="bullet"/>
      <w:lvlText w:val=""/>
      <w:lvlJc w:val="left"/>
      <w:pPr>
        <w:tabs>
          <w:tab w:val="num" w:pos="2880"/>
        </w:tabs>
        <w:ind w:left="2880" w:hanging="360"/>
      </w:pPr>
      <w:rPr>
        <w:rFonts w:ascii="Symbol" w:hAnsi="Symbol"/>
      </w:rPr>
    </w:lvl>
    <w:lvl w:ilvl="4" w:tplc="50AA00E2">
      <w:start w:val="1"/>
      <w:numFmt w:val="bullet"/>
      <w:lvlText w:val="o"/>
      <w:lvlJc w:val="left"/>
      <w:pPr>
        <w:tabs>
          <w:tab w:val="num" w:pos="3600"/>
        </w:tabs>
        <w:ind w:left="3600" w:hanging="360"/>
      </w:pPr>
      <w:rPr>
        <w:rFonts w:ascii="Courier New" w:hAnsi="Courier New"/>
      </w:rPr>
    </w:lvl>
    <w:lvl w:ilvl="5" w:tplc="1B5C111A">
      <w:start w:val="1"/>
      <w:numFmt w:val="bullet"/>
      <w:lvlText w:val=""/>
      <w:lvlJc w:val="left"/>
      <w:pPr>
        <w:tabs>
          <w:tab w:val="num" w:pos="4320"/>
        </w:tabs>
        <w:ind w:left="4320" w:hanging="360"/>
      </w:pPr>
      <w:rPr>
        <w:rFonts w:ascii="Wingdings" w:hAnsi="Wingdings"/>
      </w:rPr>
    </w:lvl>
    <w:lvl w:ilvl="6" w:tplc="507AE858">
      <w:start w:val="1"/>
      <w:numFmt w:val="bullet"/>
      <w:lvlText w:val=""/>
      <w:lvlJc w:val="left"/>
      <w:pPr>
        <w:tabs>
          <w:tab w:val="num" w:pos="5040"/>
        </w:tabs>
        <w:ind w:left="5040" w:hanging="360"/>
      </w:pPr>
      <w:rPr>
        <w:rFonts w:ascii="Symbol" w:hAnsi="Symbol"/>
      </w:rPr>
    </w:lvl>
    <w:lvl w:ilvl="7" w:tplc="35A447A2">
      <w:start w:val="1"/>
      <w:numFmt w:val="bullet"/>
      <w:lvlText w:val="o"/>
      <w:lvlJc w:val="left"/>
      <w:pPr>
        <w:tabs>
          <w:tab w:val="num" w:pos="5760"/>
        </w:tabs>
        <w:ind w:left="5760" w:hanging="360"/>
      </w:pPr>
      <w:rPr>
        <w:rFonts w:ascii="Courier New" w:hAnsi="Courier New"/>
      </w:rPr>
    </w:lvl>
    <w:lvl w:ilvl="8" w:tplc="6368FEB2">
      <w:start w:val="1"/>
      <w:numFmt w:val="bullet"/>
      <w:lvlText w:val=""/>
      <w:lvlJc w:val="left"/>
      <w:pPr>
        <w:tabs>
          <w:tab w:val="num" w:pos="6480"/>
        </w:tabs>
        <w:ind w:left="6480" w:hanging="360"/>
      </w:pPr>
      <w:rPr>
        <w:rFonts w:ascii="Wingdings" w:hAnsi="Wingdings"/>
      </w:rPr>
    </w:lvl>
  </w:abstractNum>
  <w:abstractNum w:abstractNumId="146" w15:restartNumberingAfterBreak="0">
    <w:nsid w:val="00000093"/>
    <w:multiLevelType w:val="hybridMultilevel"/>
    <w:tmpl w:val="00000093"/>
    <w:lvl w:ilvl="0" w:tplc="16BEF326">
      <w:start w:val="1"/>
      <w:numFmt w:val="bullet"/>
      <w:lvlText w:val=""/>
      <w:lvlJc w:val="left"/>
      <w:pPr>
        <w:ind w:left="720" w:hanging="360"/>
      </w:pPr>
      <w:rPr>
        <w:rFonts w:ascii="Symbol" w:hAnsi="Symbol"/>
      </w:rPr>
    </w:lvl>
    <w:lvl w:ilvl="1" w:tplc="814489EC">
      <w:start w:val="1"/>
      <w:numFmt w:val="bullet"/>
      <w:lvlText w:val="o"/>
      <w:lvlJc w:val="left"/>
      <w:pPr>
        <w:tabs>
          <w:tab w:val="num" w:pos="1440"/>
        </w:tabs>
        <w:ind w:left="1440" w:hanging="360"/>
      </w:pPr>
      <w:rPr>
        <w:rFonts w:ascii="Courier New" w:hAnsi="Courier New"/>
      </w:rPr>
    </w:lvl>
    <w:lvl w:ilvl="2" w:tplc="C970655A">
      <w:start w:val="1"/>
      <w:numFmt w:val="bullet"/>
      <w:lvlText w:val=""/>
      <w:lvlJc w:val="left"/>
      <w:pPr>
        <w:tabs>
          <w:tab w:val="num" w:pos="2160"/>
        </w:tabs>
        <w:ind w:left="2160" w:hanging="360"/>
      </w:pPr>
      <w:rPr>
        <w:rFonts w:ascii="Wingdings" w:hAnsi="Wingdings"/>
      </w:rPr>
    </w:lvl>
    <w:lvl w:ilvl="3" w:tplc="C56C3E3C">
      <w:start w:val="1"/>
      <w:numFmt w:val="bullet"/>
      <w:lvlText w:val=""/>
      <w:lvlJc w:val="left"/>
      <w:pPr>
        <w:tabs>
          <w:tab w:val="num" w:pos="2880"/>
        </w:tabs>
        <w:ind w:left="2880" w:hanging="360"/>
      </w:pPr>
      <w:rPr>
        <w:rFonts w:ascii="Symbol" w:hAnsi="Symbol"/>
      </w:rPr>
    </w:lvl>
    <w:lvl w:ilvl="4" w:tplc="D370021C">
      <w:start w:val="1"/>
      <w:numFmt w:val="bullet"/>
      <w:lvlText w:val="o"/>
      <w:lvlJc w:val="left"/>
      <w:pPr>
        <w:tabs>
          <w:tab w:val="num" w:pos="3600"/>
        </w:tabs>
        <w:ind w:left="3600" w:hanging="360"/>
      </w:pPr>
      <w:rPr>
        <w:rFonts w:ascii="Courier New" w:hAnsi="Courier New"/>
      </w:rPr>
    </w:lvl>
    <w:lvl w:ilvl="5" w:tplc="3F9A82B0">
      <w:start w:val="1"/>
      <w:numFmt w:val="bullet"/>
      <w:lvlText w:val=""/>
      <w:lvlJc w:val="left"/>
      <w:pPr>
        <w:tabs>
          <w:tab w:val="num" w:pos="4320"/>
        </w:tabs>
        <w:ind w:left="4320" w:hanging="360"/>
      </w:pPr>
      <w:rPr>
        <w:rFonts w:ascii="Wingdings" w:hAnsi="Wingdings"/>
      </w:rPr>
    </w:lvl>
    <w:lvl w:ilvl="6" w:tplc="2A2C24C4">
      <w:start w:val="1"/>
      <w:numFmt w:val="bullet"/>
      <w:lvlText w:val=""/>
      <w:lvlJc w:val="left"/>
      <w:pPr>
        <w:tabs>
          <w:tab w:val="num" w:pos="5040"/>
        </w:tabs>
        <w:ind w:left="5040" w:hanging="360"/>
      </w:pPr>
      <w:rPr>
        <w:rFonts w:ascii="Symbol" w:hAnsi="Symbol"/>
      </w:rPr>
    </w:lvl>
    <w:lvl w:ilvl="7" w:tplc="BE8EC112">
      <w:start w:val="1"/>
      <w:numFmt w:val="bullet"/>
      <w:lvlText w:val="o"/>
      <w:lvlJc w:val="left"/>
      <w:pPr>
        <w:tabs>
          <w:tab w:val="num" w:pos="5760"/>
        </w:tabs>
        <w:ind w:left="5760" w:hanging="360"/>
      </w:pPr>
      <w:rPr>
        <w:rFonts w:ascii="Courier New" w:hAnsi="Courier New"/>
      </w:rPr>
    </w:lvl>
    <w:lvl w:ilvl="8" w:tplc="54409094">
      <w:start w:val="1"/>
      <w:numFmt w:val="bullet"/>
      <w:lvlText w:val=""/>
      <w:lvlJc w:val="left"/>
      <w:pPr>
        <w:tabs>
          <w:tab w:val="num" w:pos="6480"/>
        </w:tabs>
        <w:ind w:left="6480" w:hanging="360"/>
      </w:pPr>
      <w:rPr>
        <w:rFonts w:ascii="Wingdings" w:hAnsi="Wingdings"/>
      </w:rPr>
    </w:lvl>
  </w:abstractNum>
  <w:abstractNum w:abstractNumId="147" w15:restartNumberingAfterBreak="0">
    <w:nsid w:val="00000094"/>
    <w:multiLevelType w:val="hybridMultilevel"/>
    <w:tmpl w:val="00000094"/>
    <w:lvl w:ilvl="0" w:tplc="90627EFC">
      <w:start w:val="1"/>
      <w:numFmt w:val="bullet"/>
      <w:lvlText w:val=""/>
      <w:lvlJc w:val="left"/>
      <w:pPr>
        <w:ind w:left="720" w:hanging="360"/>
      </w:pPr>
      <w:rPr>
        <w:rFonts w:ascii="Symbol" w:hAnsi="Symbol"/>
      </w:rPr>
    </w:lvl>
    <w:lvl w:ilvl="1" w:tplc="121E55C0">
      <w:start w:val="1"/>
      <w:numFmt w:val="bullet"/>
      <w:lvlText w:val="o"/>
      <w:lvlJc w:val="left"/>
      <w:pPr>
        <w:tabs>
          <w:tab w:val="num" w:pos="1440"/>
        </w:tabs>
        <w:ind w:left="1440" w:hanging="360"/>
      </w:pPr>
      <w:rPr>
        <w:rFonts w:ascii="Courier New" w:hAnsi="Courier New"/>
      </w:rPr>
    </w:lvl>
    <w:lvl w:ilvl="2" w:tplc="2924C702">
      <w:start w:val="1"/>
      <w:numFmt w:val="bullet"/>
      <w:lvlText w:val=""/>
      <w:lvlJc w:val="left"/>
      <w:pPr>
        <w:tabs>
          <w:tab w:val="num" w:pos="2160"/>
        </w:tabs>
        <w:ind w:left="2160" w:hanging="360"/>
      </w:pPr>
      <w:rPr>
        <w:rFonts w:ascii="Wingdings" w:hAnsi="Wingdings"/>
      </w:rPr>
    </w:lvl>
    <w:lvl w:ilvl="3" w:tplc="14CEA700">
      <w:start w:val="1"/>
      <w:numFmt w:val="bullet"/>
      <w:lvlText w:val=""/>
      <w:lvlJc w:val="left"/>
      <w:pPr>
        <w:tabs>
          <w:tab w:val="num" w:pos="2880"/>
        </w:tabs>
        <w:ind w:left="2880" w:hanging="360"/>
      </w:pPr>
      <w:rPr>
        <w:rFonts w:ascii="Symbol" w:hAnsi="Symbol"/>
      </w:rPr>
    </w:lvl>
    <w:lvl w:ilvl="4" w:tplc="3C563526">
      <w:start w:val="1"/>
      <w:numFmt w:val="bullet"/>
      <w:lvlText w:val="o"/>
      <w:lvlJc w:val="left"/>
      <w:pPr>
        <w:tabs>
          <w:tab w:val="num" w:pos="3600"/>
        </w:tabs>
        <w:ind w:left="3600" w:hanging="360"/>
      </w:pPr>
      <w:rPr>
        <w:rFonts w:ascii="Courier New" w:hAnsi="Courier New"/>
      </w:rPr>
    </w:lvl>
    <w:lvl w:ilvl="5" w:tplc="472613FA">
      <w:start w:val="1"/>
      <w:numFmt w:val="bullet"/>
      <w:lvlText w:val=""/>
      <w:lvlJc w:val="left"/>
      <w:pPr>
        <w:tabs>
          <w:tab w:val="num" w:pos="4320"/>
        </w:tabs>
        <w:ind w:left="4320" w:hanging="360"/>
      </w:pPr>
      <w:rPr>
        <w:rFonts w:ascii="Wingdings" w:hAnsi="Wingdings"/>
      </w:rPr>
    </w:lvl>
    <w:lvl w:ilvl="6" w:tplc="C20CD928">
      <w:start w:val="1"/>
      <w:numFmt w:val="bullet"/>
      <w:lvlText w:val=""/>
      <w:lvlJc w:val="left"/>
      <w:pPr>
        <w:tabs>
          <w:tab w:val="num" w:pos="5040"/>
        </w:tabs>
        <w:ind w:left="5040" w:hanging="360"/>
      </w:pPr>
      <w:rPr>
        <w:rFonts w:ascii="Symbol" w:hAnsi="Symbol"/>
      </w:rPr>
    </w:lvl>
    <w:lvl w:ilvl="7" w:tplc="7CCC1E10">
      <w:start w:val="1"/>
      <w:numFmt w:val="bullet"/>
      <w:lvlText w:val="o"/>
      <w:lvlJc w:val="left"/>
      <w:pPr>
        <w:tabs>
          <w:tab w:val="num" w:pos="5760"/>
        </w:tabs>
        <w:ind w:left="5760" w:hanging="360"/>
      </w:pPr>
      <w:rPr>
        <w:rFonts w:ascii="Courier New" w:hAnsi="Courier New"/>
      </w:rPr>
    </w:lvl>
    <w:lvl w:ilvl="8" w:tplc="D2D4B508">
      <w:start w:val="1"/>
      <w:numFmt w:val="bullet"/>
      <w:lvlText w:val=""/>
      <w:lvlJc w:val="left"/>
      <w:pPr>
        <w:tabs>
          <w:tab w:val="num" w:pos="6480"/>
        </w:tabs>
        <w:ind w:left="6480" w:hanging="360"/>
      </w:pPr>
      <w:rPr>
        <w:rFonts w:ascii="Wingdings" w:hAnsi="Wingdings"/>
      </w:rPr>
    </w:lvl>
  </w:abstractNum>
  <w:abstractNum w:abstractNumId="148" w15:restartNumberingAfterBreak="0">
    <w:nsid w:val="00000095"/>
    <w:multiLevelType w:val="multilevel"/>
    <w:tmpl w:val="0000009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9" w15:restartNumberingAfterBreak="0">
    <w:nsid w:val="00000096"/>
    <w:multiLevelType w:val="multilevel"/>
    <w:tmpl w:val="0000009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0" w15:restartNumberingAfterBreak="0">
    <w:nsid w:val="00000097"/>
    <w:multiLevelType w:val="hybridMultilevel"/>
    <w:tmpl w:val="00000097"/>
    <w:lvl w:ilvl="0" w:tplc="F962EEC4">
      <w:start w:val="1"/>
      <w:numFmt w:val="bullet"/>
      <w:lvlText w:val=""/>
      <w:lvlJc w:val="left"/>
      <w:pPr>
        <w:ind w:left="720" w:hanging="360"/>
      </w:pPr>
      <w:rPr>
        <w:rFonts w:ascii="Symbol" w:hAnsi="Symbol"/>
      </w:rPr>
    </w:lvl>
    <w:lvl w:ilvl="1" w:tplc="8222FBAE">
      <w:start w:val="1"/>
      <w:numFmt w:val="bullet"/>
      <w:lvlText w:val="o"/>
      <w:lvlJc w:val="left"/>
      <w:pPr>
        <w:tabs>
          <w:tab w:val="num" w:pos="1440"/>
        </w:tabs>
        <w:ind w:left="1440" w:hanging="360"/>
      </w:pPr>
      <w:rPr>
        <w:rFonts w:ascii="Courier New" w:hAnsi="Courier New"/>
      </w:rPr>
    </w:lvl>
    <w:lvl w:ilvl="2" w:tplc="CF2C4A44">
      <w:start w:val="1"/>
      <w:numFmt w:val="bullet"/>
      <w:lvlText w:val=""/>
      <w:lvlJc w:val="left"/>
      <w:pPr>
        <w:tabs>
          <w:tab w:val="num" w:pos="2160"/>
        </w:tabs>
        <w:ind w:left="2160" w:hanging="360"/>
      </w:pPr>
      <w:rPr>
        <w:rFonts w:ascii="Wingdings" w:hAnsi="Wingdings"/>
      </w:rPr>
    </w:lvl>
    <w:lvl w:ilvl="3" w:tplc="93B298C6">
      <w:start w:val="1"/>
      <w:numFmt w:val="bullet"/>
      <w:lvlText w:val=""/>
      <w:lvlJc w:val="left"/>
      <w:pPr>
        <w:tabs>
          <w:tab w:val="num" w:pos="2880"/>
        </w:tabs>
        <w:ind w:left="2880" w:hanging="360"/>
      </w:pPr>
      <w:rPr>
        <w:rFonts w:ascii="Symbol" w:hAnsi="Symbol"/>
      </w:rPr>
    </w:lvl>
    <w:lvl w:ilvl="4" w:tplc="926CC8A0">
      <w:start w:val="1"/>
      <w:numFmt w:val="bullet"/>
      <w:lvlText w:val="o"/>
      <w:lvlJc w:val="left"/>
      <w:pPr>
        <w:tabs>
          <w:tab w:val="num" w:pos="3600"/>
        </w:tabs>
        <w:ind w:left="3600" w:hanging="360"/>
      </w:pPr>
      <w:rPr>
        <w:rFonts w:ascii="Courier New" w:hAnsi="Courier New"/>
      </w:rPr>
    </w:lvl>
    <w:lvl w:ilvl="5" w:tplc="1C9CF67A">
      <w:start w:val="1"/>
      <w:numFmt w:val="bullet"/>
      <w:lvlText w:val=""/>
      <w:lvlJc w:val="left"/>
      <w:pPr>
        <w:tabs>
          <w:tab w:val="num" w:pos="4320"/>
        </w:tabs>
        <w:ind w:left="4320" w:hanging="360"/>
      </w:pPr>
      <w:rPr>
        <w:rFonts w:ascii="Wingdings" w:hAnsi="Wingdings"/>
      </w:rPr>
    </w:lvl>
    <w:lvl w:ilvl="6" w:tplc="4AB6BDB6">
      <w:start w:val="1"/>
      <w:numFmt w:val="bullet"/>
      <w:lvlText w:val=""/>
      <w:lvlJc w:val="left"/>
      <w:pPr>
        <w:tabs>
          <w:tab w:val="num" w:pos="5040"/>
        </w:tabs>
        <w:ind w:left="5040" w:hanging="360"/>
      </w:pPr>
      <w:rPr>
        <w:rFonts w:ascii="Symbol" w:hAnsi="Symbol"/>
      </w:rPr>
    </w:lvl>
    <w:lvl w:ilvl="7" w:tplc="6F28B656">
      <w:start w:val="1"/>
      <w:numFmt w:val="bullet"/>
      <w:lvlText w:val="o"/>
      <w:lvlJc w:val="left"/>
      <w:pPr>
        <w:tabs>
          <w:tab w:val="num" w:pos="5760"/>
        </w:tabs>
        <w:ind w:left="5760" w:hanging="360"/>
      </w:pPr>
      <w:rPr>
        <w:rFonts w:ascii="Courier New" w:hAnsi="Courier New"/>
      </w:rPr>
    </w:lvl>
    <w:lvl w:ilvl="8" w:tplc="79E4BEB4">
      <w:start w:val="1"/>
      <w:numFmt w:val="bullet"/>
      <w:lvlText w:val=""/>
      <w:lvlJc w:val="left"/>
      <w:pPr>
        <w:tabs>
          <w:tab w:val="num" w:pos="6480"/>
        </w:tabs>
        <w:ind w:left="6480" w:hanging="360"/>
      </w:pPr>
      <w:rPr>
        <w:rFonts w:ascii="Wingdings" w:hAnsi="Wingdings"/>
      </w:rPr>
    </w:lvl>
  </w:abstractNum>
  <w:abstractNum w:abstractNumId="151" w15:restartNumberingAfterBreak="0">
    <w:nsid w:val="00000098"/>
    <w:multiLevelType w:val="hybridMultilevel"/>
    <w:tmpl w:val="00000098"/>
    <w:lvl w:ilvl="0" w:tplc="8294E1D4">
      <w:start w:val="1"/>
      <w:numFmt w:val="bullet"/>
      <w:lvlText w:val=""/>
      <w:lvlJc w:val="left"/>
      <w:pPr>
        <w:ind w:left="720" w:hanging="360"/>
      </w:pPr>
      <w:rPr>
        <w:rFonts w:ascii="Symbol" w:hAnsi="Symbol"/>
      </w:rPr>
    </w:lvl>
    <w:lvl w:ilvl="1" w:tplc="35569C86">
      <w:start w:val="1"/>
      <w:numFmt w:val="bullet"/>
      <w:lvlText w:val="o"/>
      <w:lvlJc w:val="left"/>
      <w:pPr>
        <w:tabs>
          <w:tab w:val="num" w:pos="1440"/>
        </w:tabs>
        <w:ind w:left="1440" w:hanging="360"/>
      </w:pPr>
      <w:rPr>
        <w:rFonts w:ascii="Courier New" w:hAnsi="Courier New"/>
      </w:rPr>
    </w:lvl>
    <w:lvl w:ilvl="2" w:tplc="433E234E">
      <w:start w:val="1"/>
      <w:numFmt w:val="bullet"/>
      <w:lvlText w:val=""/>
      <w:lvlJc w:val="left"/>
      <w:pPr>
        <w:tabs>
          <w:tab w:val="num" w:pos="2160"/>
        </w:tabs>
        <w:ind w:left="2160" w:hanging="360"/>
      </w:pPr>
      <w:rPr>
        <w:rFonts w:ascii="Wingdings" w:hAnsi="Wingdings"/>
      </w:rPr>
    </w:lvl>
    <w:lvl w:ilvl="3" w:tplc="AE4064A0">
      <w:start w:val="1"/>
      <w:numFmt w:val="bullet"/>
      <w:lvlText w:val=""/>
      <w:lvlJc w:val="left"/>
      <w:pPr>
        <w:tabs>
          <w:tab w:val="num" w:pos="2880"/>
        </w:tabs>
        <w:ind w:left="2880" w:hanging="360"/>
      </w:pPr>
      <w:rPr>
        <w:rFonts w:ascii="Symbol" w:hAnsi="Symbol"/>
      </w:rPr>
    </w:lvl>
    <w:lvl w:ilvl="4" w:tplc="A7560DA2">
      <w:start w:val="1"/>
      <w:numFmt w:val="bullet"/>
      <w:lvlText w:val="o"/>
      <w:lvlJc w:val="left"/>
      <w:pPr>
        <w:tabs>
          <w:tab w:val="num" w:pos="3600"/>
        </w:tabs>
        <w:ind w:left="3600" w:hanging="360"/>
      </w:pPr>
      <w:rPr>
        <w:rFonts w:ascii="Courier New" w:hAnsi="Courier New"/>
      </w:rPr>
    </w:lvl>
    <w:lvl w:ilvl="5" w:tplc="59B84402">
      <w:start w:val="1"/>
      <w:numFmt w:val="bullet"/>
      <w:lvlText w:val=""/>
      <w:lvlJc w:val="left"/>
      <w:pPr>
        <w:tabs>
          <w:tab w:val="num" w:pos="4320"/>
        </w:tabs>
        <w:ind w:left="4320" w:hanging="360"/>
      </w:pPr>
      <w:rPr>
        <w:rFonts w:ascii="Wingdings" w:hAnsi="Wingdings"/>
      </w:rPr>
    </w:lvl>
    <w:lvl w:ilvl="6" w:tplc="857672F0">
      <w:start w:val="1"/>
      <w:numFmt w:val="bullet"/>
      <w:lvlText w:val=""/>
      <w:lvlJc w:val="left"/>
      <w:pPr>
        <w:tabs>
          <w:tab w:val="num" w:pos="5040"/>
        </w:tabs>
        <w:ind w:left="5040" w:hanging="360"/>
      </w:pPr>
      <w:rPr>
        <w:rFonts w:ascii="Symbol" w:hAnsi="Symbol"/>
      </w:rPr>
    </w:lvl>
    <w:lvl w:ilvl="7" w:tplc="CEC873C4">
      <w:start w:val="1"/>
      <w:numFmt w:val="bullet"/>
      <w:lvlText w:val="o"/>
      <w:lvlJc w:val="left"/>
      <w:pPr>
        <w:tabs>
          <w:tab w:val="num" w:pos="5760"/>
        </w:tabs>
        <w:ind w:left="5760" w:hanging="360"/>
      </w:pPr>
      <w:rPr>
        <w:rFonts w:ascii="Courier New" w:hAnsi="Courier New"/>
      </w:rPr>
    </w:lvl>
    <w:lvl w:ilvl="8" w:tplc="9586C4A0">
      <w:start w:val="1"/>
      <w:numFmt w:val="bullet"/>
      <w:lvlText w:val=""/>
      <w:lvlJc w:val="left"/>
      <w:pPr>
        <w:tabs>
          <w:tab w:val="num" w:pos="6480"/>
        </w:tabs>
        <w:ind w:left="6480" w:hanging="360"/>
      </w:pPr>
      <w:rPr>
        <w:rFonts w:ascii="Wingdings" w:hAnsi="Wingdings"/>
      </w:rPr>
    </w:lvl>
  </w:abstractNum>
  <w:abstractNum w:abstractNumId="152" w15:restartNumberingAfterBreak="0">
    <w:nsid w:val="00000099"/>
    <w:multiLevelType w:val="hybridMultilevel"/>
    <w:tmpl w:val="00000099"/>
    <w:lvl w:ilvl="0" w:tplc="4E187D1A">
      <w:start w:val="1"/>
      <w:numFmt w:val="bullet"/>
      <w:lvlText w:val=""/>
      <w:lvlJc w:val="left"/>
      <w:pPr>
        <w:ind w:left="720" w:hanging="360"/>
      </w:pPr>
      <w:rPr>
        <w:rFonts w:ascii="Symbol" w:hAnsi="Symbol"/>
      </w:rPr>
    </w:lvl>
    <w:lvl w:ilvl="1" w:tplc="DB5A916C">
      <w:start w:val="1"/>
      <w:numFmt w:val="bullet"/>
      <w:lvlText w:val="o"/>
      <w:lvlJc w:val="left"/>
      <w:pPr>
        <w:tabs>
          <w:tab w:val="num" w:pos="1440"/>
        </w:tabs>
        <w:ind w:left="1440" w:hanging="360"/>
      </w:pPr>
      <w:rPr>
        <w:rFonts w:ascii="Courier New" w:hAnsi="Courier New"/>
      </w:rPr>
    </w:lvl>
    <w:lvl w:ilvl="2" w:tplc="884A274C">
      <w:start w:val="1"/>
      <w:numFmt w:val="bullet"/>
      <w:lvlText w:val=""/>
      <w:lvlJc w:val="left"/>
      <w:pPr>
        <w:tabs>
          <w:tab w:val="num" w:pos="2160"/>
        </w:tabs>
        <w:ind w:left="2160" w:hanging="360"/>
      </w:pPr>
      <w:rPr>
        <w:rFonts w:ascii="Wingdings" w:hAnsi="Wingdings"/>
      </w:rPr>
    </w:lvl>
    <w:lvl w:ilvl="3" w:tplc="0EAA040E">
      <w:start w:val="1"/>
      <w:numFmt w:val="bullet"/>
      <w:lvlText w:val=""/>
      <w:lvlJc w:val="left"/>
      <w:pPr>
        <w:tabs>
          <w:tab w:val="num" w:pos="2880"/>
        </w:tabs>
        <w:ind w:left="2880" w:hanging="360"/>
      </w:pPr>
      <w:rPr>
        <w:rFonts w:ascii="Symbol" w:hAnsi="Symbol"/>
      </w:rPr>
    </w:lvl>
    <w:lvl w:ilvl="4" w:tplc="F846235C">
      <w:start w:val="1"/>
      <w:numFmt w:val="bullet"/>
      <w:lvlText w:val="o"/>
      <w:lvlJc w:val="left"/>
      <w:pPr>
        <w:tabs>
          <w:tab w:val="num" w:pos="3600"/>
        </w:tabs>
        <w:ind w:left="3600" w:hanging="360"/>
      </w:pPr>
      <w:rPr>
        <w:rFonts w:ascii="Courier New" w:hAnsi="Courier New"/>
      </w:rPr>
    </w:lvl>
    <w:lvl w:ilvl="5" w:tplc="03286F48">
      <w:start w:val="1"/>
      <w:numFmt w:val="bullet"/>
      <w:lvlText w:val=""/>
      <w:lvlJc w:val="left"/>
      <w:pPr>
        <w:tabs>
          <w:tab w:val="num" w:pos="4320"/>
        </w:tabs>
        <w:ind w:left="4320" w:hanging="360"/>
      </w:pPr>
      <w:rPr>
        <w:rFonts w:ascii="Wingdings" w:hAnsi="Wingdings"/>
      </w:rPr>
    </w:lvl>
    <w:lvl w:ilvl="6" w:tplc="B4E6641A">
      <w:start w:val="1"/>
      <w:numFmt w:val="bullet"/>
      <w:lvlText w:val=""/>
      <w:lvlJc w:val="left"/>
      <w:pPr>
        <w:tabs>
          <w:tab w:val="num" w:pos="5040"/>
        </w:tabs>
        <w:ind w:left="5040" w:hanging="360"/>
      </w:pPr>
      <w:rPr>
        <w:rFonts w:ascii="Symbol" w:hAnsi="Symbol"/>
      </w:rPr>
    </w:lvl>
    <w:lvl w:ilvl="7" w:tplc="ADF4DB9A">
      <w:start w:val="1"/>
      <w:numFmt w:val="bullet"/>
      <w:lvlText w:val="o"/>
      <w:lvlJc w:val="left"/>
      <w:pPr>
        <w:tabs>
          <w:tab w:val="num" w:pos="5760"/>
        </w:tabs>
        <w:ind w:left="5760" w:hanging="360"/>
      </w:pPr>
      <w:rPr>
        <w:rFonts w:ascii="Courier New" w:hAnsi="Courier New"/>
      </w:rPr>
    </w:lvl>
    <w:lvl w:ilvl="8" w:tplc="56E881AE">
      <w:start w:val="1"/>
      <w:numFmt w:val="bullet"/>
      <w:lvlText w:val=""/>
      <w:lvlJc w:val="left"/>
      <w:pPr>
        <w:tabs>
          <w:tab w:val="num" w:pos="6480"/>
        </w:tabs>
        <w:ind w:left="6480" w:hanging="360"/>
      </w:pPr>
      <w:rPr>
        <w:rFonts w:ascii="Wingdings" w:hAnsi="Wingdings"/>
      </w:rPr>
    </w:lvl>
  </w:abstractNum>
  <w:abstractNum w:abstractNumId="153" w15:restartNumberingAfterBreak="0">
    <w:nsid w:val="0000009A"/>
    <w:multiLevelType w:val="hybridMultilevel"/>
    <w:tmpl w:val="0000009A"/>
    <w:lvl w:ilvl="0" w:tplc="6652BD08">
      <w:start w:val="1"/>
      <w:numFmt w:val="bullet"/>
      <w:lvlText w:val=""/>
      <w:lvlJc w:val="left"/>
      <w:pPr>
        <w:ind w:left="720" w:hanging="360"/>
      </w:pPr>
      <w:rPr>
        <w:rFonts w:ascii="Symbol" w:hAnsi="Symbol"/>
      </w:rPr>
    </w:lvl>
    <w:lvl w:ilvl="1" w:tplc="8E6A077C">
      <w:start w:val="1"/>
      <w:numFmt w:val="bullet"/>
      <w:lvlText w:val="o"/>
      <w:lvlJc w:val="left"/>
      <w:pPr>
        <w:tabs>
          <w:tab w:val="num" w:pos="1440"/>
        </w:tabs>
        <w:ind w:left="1440" w:hanging="360"/>
      </w:pPr>
      <w:rPr>
        <w:rFonts w:ascii="Courier New" w:hAnsi="Courier New"/>
      </w:rPr>
    </w:lvl>
    <w:lvl w:ilvl="2" w:tplc="7BACD94E">
      <w:start w:val="1"/>
      <w:numFmt w:val="bullet"/>
      <w:lvlText w:val=""/>
      <w:lvlJc w:val="left"/>
      <w:pPr>
        <w:tabs>
          <w:tab w:val="num" w:pos="2160"/>
        </w:tabs>
        <w:ind w:left="2160" w:hanging="360"/>
      </w:pPr>
      <w:rPr>
        <w:rFonts w:ascii="Wingdings" w:hAnsi="Wingdings"/>
      </w:rPr>
    </w:lvl>
    <w:lvl w:ilvl="3" w:tplc="0872752C">
      <w:start w:val="1"/>
      <w:numFmt w:val="bullet"/>
      <w:lvlText w:val=""/>
      <w:lvlJc w:val="left"/>
      <w:pPr>
        <w:tabs>
          <w:tab w:val="num" w:pos="2880"/>
        </w:tabs>
        <w:ind w:left="2880" w:hanging="360"/>
      </w:pPr>
      <w:rPr>
        <w:rFonts w:ascii="Symbol" w:hAnsi="Symbol"/>
      </w:rPr>
    </w:lvl>
    <w:lvl w:ilvl="4" w:tplc="A56E0EEA">
      <w:start w:val="1"/>
      <w:numFmt w:val="bullet"/>
      <w:lvlText w:val="o"/>
      <w:lvlJc w:val="left"/>
      <w:pPr>
        <w:tabs>
          <w:tab w:val="num" w:pos="3600"/>
        </w:tabs>
        <w:ind w:left="3600" w:hanging="360"/>
      </w:pPr>
      <w:rPr>
        <w:rFonts w:ascii="Courier New" w:hAnsi="Courier New"/>
      </w:rPr>
    </w:lvl>
    <w:lvl w:ilvl="5" w:tplc="65A851E8">
      <w:start w:val="1"/>
      <w:numFmt w:val="bullet"/>
      <w:lvlText w:val=""/>
      <w:lvlJc w:val="left"/>
      <w:pPr>
        <w:tabs>
          <w:tab w:val="num" w:pos="4320"/>
        </w:tabs>
        <w:ind w:left="4320" w:hanging="360"/>
      </w:pPr>
      <w:rPr>
        <w:rFonts w:ascii="Wingdings" w:hAnsi="Wingdings"/>
      </w:rPr>
    </w:lvl>
    <w:lvl w:ilvl="6" w:tplc="82F20466">
      <w:start w:val="1"/>
      <w:numFmt w:val="bullet"/>
      <w:lvlText w:val=""/>
      <w:lvlJc w:val="left"/>
      <w:pPr>
        <w:tabs>
          <w:tab w:val="num" w:pos="5040"/>
        </w:tabs>
        <w:ind w:left="5040" w:hanging="360"/>
      </w:pPr>
      <w:rPr>
        <w:rFonts w:ascii="Symbol" w:hAnsi="Symbol"/>
      </w:rPr>
    </w:lvl>
    <w:lvl w:ilvl="7" w:tplc="2292C02E">
      <w:start w:val="1"/>
      <w:numFmt w:val="bullet"/>
      <w:lvlText w:val="o"/>
      <w:lvlJc w:val="left"/>
      <w:pPr>
        <w:tabs>
          <w:tab w:val="num" w:pos="5760"/>
        </w:tabs>
        <w:ind w:left="5760" w:hanging="360"/>
      </w:pPr>
      <w:rPr>
        <w:rFonts w:ascii="Courier New" w:hAnsi="Courier New"/>
      </w:rPr>
    </w:lvl>
    <w:lvl w:ilvl="8" w:tplc="58F2BC7A">
      <w:start w:val="1"/>
      <w:numFmt w:val="bullet"/>
      <w:lvlText w:val=""/>
      <w:lvlJc w:val="left"/>
      <w:pPr>
        <w:tabs>
          <w:tab w:val="num" w:pos="6480"/>
        </w:tabs>
        <w:ind w:left="6480" w:hanging="360"/>
      </w:pPr>
      <w:rPr>
        <w:rFonts w:ascii="Wingdings" w:hAnsi="Wingdings"/>
      </w:rPr>
    </w:lvl>
  </w:abstractNum>
  <w:abstractNum w:abstractNumId="154" w15:restartNumberingAfterBreak="0">
    <w:nsid w:val="0000009B"/>
    <w:multiLevelType w:val="hybridMultilevel"/>
    <w:tmpl w:val="0000009B"/>
    <w:lvl w:ilvl="0" w:tplc="B6E0384E">
      <w:start w:val="1"/>
      <w:numFmt w:val="bullet"/>
      <w:lvlText w:val=""/>
      <w:lvlJc w:val="left"/>
      <w:pPr>
        <w:ind w:left="720" w:hanging="360"/>
      </w:pPr>
      <w:rPr>
        <w:rFonts w:ascii="Symbol" w:hAnsi="Symbol"/>
      </w:rPr>
    </w:lvl>
    <w:lvl w:ilvl="1" w:tplc="92C05960">
      <w:start w:val="1"/>
      <w:numFmt w:val="bullet"/>
      <w:lvlText w:val="o"/>
      <w:lvlJc w:val="left"/>
      <w:pPr>
        <w:tabs>
          <w:tab w:val="num" w:pos="1440"/>
        </w:tabs>
        <w:ind w:left="1440" w:hanging="360"/>
      </w:pPr>
      <w:rPr>
        <w:rFonts w:ascii="Courier New" w:hAnsi="Courier New"/>
      </w:rPr>
    </w:lvl>
    <w:lvl w:ilvl="2" w:tplc="5120B31E">
      <w:start w:val="1"/>
      <w:numFmt w:val="bullet"/>
      <w:lvlText w:val=""/>
      <w:lvlJc w:val="left"/>
      <w:pPr>
        <w:tabs>
          <w:tab w:val="num" w:pos="2160"/>
        </w:tabs>
        <w:ind w:left="2160" w:hanging="360"/>
      </w:pPr>
      <w:rPr>
        <w:rFonts w:ascii="Wingdings" w:hAnsi="Wingdings"/>
      </w:rPr>
    </w:lvl>
    <w:lvl w:ilvl="3" w:tplc="F30E26E6">
      <w:start w:val="1"/>
      <w:numFmt w:val="bullet"/>
      <w:lvlText w:val=""/>
      <w:lvlJc w:val="left"/>
      <w:pPr>
        <w:tabs>
          <w:tab w:val="num" w:pos="2880"/>
        </w:tabs>
        <w:ind w:left="2880" w:hanging="360"/>
      </w:pPr>
      <w:rPr>
        <w:rFonts w:ascii="Symbol" w:hAnsi="Symbol"/>
      </w:rPr>
    </w:lvl>
    <w:lvl w:ilvl="4" w:tplc="904076A2">
      <w:start w:val="1"/>
      <w:numFmt w:val="bullet"/>
      <w:lvlText w:val="o"/>
      <w:lvlJc w:val="left"/>
      <w:pPr>
        <w:tabs>
          <w:tab w:val="num" w:pos="3600"/>
        </w:tabs>
        <w:ind w:left="3600" w:hanging="360"/>
      </w:pPr>
      <w:rPr>
        <w:rFonts w:ascii="Courier New" w:hAnsi="Courier New"/>
      </w:rPr>
    </w:lvl>
    <w:lvl w:ilvl="5" w:tplc="C4DE2FB0">
      <w:start w:val="1"/>
      <w:numFmt w:val="bullet"/>
      <w:lvlText w:val=""/>
      <w:lvlJc w:val="left"/>
      <w:pPr>
        <w:tabs>
          <w:tab w:val="num" w:pos="4320"/>
        </w:tabs>
        <w:ind w:left="4320" w:hanging="360"/>
      </w:pPr>
      <w:rPr>
        <w:rFonts w:ascii="Wingdings" w:hAnsi="Wingdings"/>
      </w:rPr>
    </w:lvl>
    <w:lvl w:ilvl="6" w:tplc="DA6C0E42">
      <w:start w:val="1"/>
      <w:numFmt w:val="bullet"/>
      <w:lvlText w:val=""/>
      <w:lvlJc w:val="left"/>
      <w:pPr>
        <w:tabs>
          <w:tab w:val="num" w:pos="5040"/>
        </w:tabs>
        <w:ind w:left="5040" w:hanging="360"/>
      </w:pPr>
      <w:rPr>
        <w:rFonts w:ascii="Symbol" w:hAnsi="Symbol"/>
      </w:rPr>
    </w:lvl>
    <w:lvl w:ilvl="7" w:tplc="76C003E2">
      <w:start w:val="1"/>
      <w:numFmt w:val="bullet"/>
      <w:lvlText w:val="o"/>
      <w:lvlJc w:val="left"/>
      <w:pPr>
        <w:tabs>
          <w:tab w:val="num" w:pos="5760"/>
        </w:tabs>
        <w:ind w:left="5760" w:hanging="360"/>
      </w:pPr>
      <w:rPr>
        <w:rFonts w:ascii="Courier New" w:hAnsi="Courier New"/>
      </w:rPr>
    </w:lvl>
    <w:lvl w:ilvl="8" w:tplc="69A079F4">
      <w:start w:val="1"/>
      <w:numFmt w:val="bullet"/>
      <w:lvlText w:val=""/>
      <w:lvlJc w:val="left"/>
      <w:pPr>
        <w:tabs>
          <w:tab w:val="num" w:pos="6480"/>
        </w:tabs>
        <w:ind w:left="6480" w:hanging="360"/>
      </w:pPr>
      <w:rPr>
        <w:rFonts w:ascii="Wingdings" w:hAnsi="Wingdings"/>
      </w:rPr>
    </w:lvl>
  </w:abstractNum>
  <w:abstractNum w:abstractNumId="155" w15:restartNumberingAfterBreak="0">
    <w:nsid w:val="0000009C"/>
    <w:multiLevelType w:val="multilevel"/>
    <w:tmpl w:val="0000009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6" w15:restartNumberingAfterBreak="0">
    <w:nsid w:val="0000009D"/>
    <w:multiLevelType w:val="multilevel"/>
    <w:tmpl w:val="0000009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7" w15:restartNumberingAfterBreak="0">
    <w:nsid w:val="0000009E"/>
    <w:multiLevelType w:val="hybridMultilevel"/>
    <w:tmpl w:val="0000009E"/>
    <w:lvl w:ilvl="0" w:tplc="0A721EE4">
      <w:start w:val="1"/>
      <w:numFmt w:val="bullet"/>
      <w:lvlText w:val=""/>
      <w:lvlJc w:val="left"/>
      <w:pPr>
        <w:ind w:left="720" w:hanging="360"/>
      </w:pPr>
      <w:rPr>
        <w:rFonts w:ascii="Symbol" w:hAnsi="Symbol"/>
      </w:rPr>
    </w:lvl>
    <w:lvl w:ilvl="1" w:tplc="8C4816BE">
      <w:start w:val="1"/>
      <w:numFmt w:val="bullet"/>
      <w:lvlText w:val="o"/>
      <w:lvlJc w:val="left"/>
      <w:pPr>
        <w:tabs>
          <w:tab w:val="num" w:pos="1440"/>
        </w:tabs>
        <w:ind w:left="1440" w:hanging="360"/>
      </w:pPr>
      <w:rPr>
        <w:rFonts w:ascii="Courier New" w:hAnsi="Courier New"/>
      </w:rPr>
    </w:lvl>
    <w:lvl w:ilvl="2" w:tplc="C1347328">
      <w:start w:val="1"/>
      <w:numFmt w:val="bullet"/>
      <w:lvlText w:val=""/>
      <w:lvlJc w:val="left"/>
      <w:pPr>
        <w:tabs>
          <w:tab w:val="num" w:pos="2160"/>
        </w:tabs>
        <w:ind w:left="2160" w:hanging="360"/>
      </w:pPr>
      <w:rPr>
        <w:rFonts w:ascii="Wingdings" w:hAnsi="Wingdings"/>
      </w:rPr>
    </w:lvl>
    <w:lvl w:ilvl="3" w:tplc="5C9AF7C0">
      <w:start w:val="1"/>
      <w:numFmt w:val="bullet"/>
      <w:lvlText w:val=""/>
      <w:lvlJc w:val="left"/>
      <w:pPr>
        <w:tabs>
          <w:tab w:val="num" w:pos="2880"/>
        </w:tabs>
        <w:ind w:left="2880" w:hanging="360"/>
      </w:pPr>
      <w:rPr>
        <w:rFonts w:ascii="Symbol" w:hAnsi="Symbol"/>
      </w:rPr>
    </w:lvl>
    <w:lvl w:ilvl="4" w:tplc="135E3F9A">
      <w:start w:val="1"/>
      <w:numFmt w:val="bullet"/>
      <w:lvlText w:val="o"/>
      <w:lvlJc w:val="left"/>
      <w:pPr>
        <w:tabs>
          <w:tab w:val="num" w:pos="3600"/>
        </w:tabs>
        <w:ind w:left="3600" w:hanging="360"/>
      </w:pPr>
      <w:rPr>
        <w:rFonts w:ascii="Courier New" w:hAnsi="Courier New"/>
      </w:rPr>
    </w:lvl>
    <w:lvl w:ilvl="5" w:tplc="77B85AF8">
      <w:start w:val="1"/>
      <w:numFmt w:val="bullet"/>
      <w:lvlText w:val=""/>
      <w:lvlJc w:val="left"/>
      <w:pPr>
        <w:tabs>
          <w:tab w:val="num" w:pos="4320"/>
        </w:tabs>
        <w:ind w:left="4320" w:hanging="360"/>
      </w:pPr>
      <w:rPr>
        <w:rFonts w:ascii="Wingdings" w:hAnsi="Wingdings"/>
      </w:rPr>
    </w:lvl>
    <w:lvl w:ilvl="6" w:tplc="6F8CEF6E">
      <w:start w:val="1"/>
      <w:numFmt w:val="bullet"/>
      <w:lvlText w:val=""/>
      <w:lvlJc w:val="left"/>
      <w:pPr>
        <w:tabs>
          <w:tab w:val="num" w:pos="5040"/>
        </w:tabs>
        <w:ind w:left="5040" w:hanging="360"/>
      </w:pPr>
      <w:rPr>
        <w:rFonts w:ascii="Symbol" w:hAnsi="Symbol"/>
      </w:rPr>
    </w:lvl>
    <w:lvl w:ilvl="7" w:tplc="03D09CB6">
      <w:start w:val="1"/>
      <w:numFmt w:val="bullet"/>
      <w:lvlText w:val="o"/>
      <w:lvlJc w:val="left"/>
      <w:pPr>
        <w:tabs>
          <w:tab w:val="num" w:pos="5760"/>
        </w:tabs>
        <w:ind w:left="5760" w:hanging="360"/>
      </w:pPr>
      <w:rPr>
        <w:rFonts w:ascii="Courier New" w:hAnsi="Courier New"/>
      </w:rPr>
    </w:lvl>
    <w:lvl w:ilvl="8" w:tplc="920A3208">
      <w:start w:val="1"/>
      <w:numFmt w:val="bullet"/>
      <w:lvlText w:val=""/>
      <w:lvlJc w:val="left"/>
      <w:pPr>
        <w:tabs>
          <w:tab w:val="num" w:pos="6480"/>
        </w:tabs>
        <w:ind w:left="6480" w:hanging="360"/>
      </w:pPr>
      <w:rPr>
        <w:rFonts w:ascii="Wingdings" w:hAnsi="Wingdings"/>
      </w:rPr>
    </w:lvl>
  </w:abstractNum>
  <w:abstractNum w:abstractNumId="158" w15:restartNumberingAfterBreak="0">
    <w:nsid w:val="0000009F"/>
    <w:multiLevelType w:val="hybridMultilevel"/>
    <w:tmpl w:val="0000009F"/>
    <w:lvl w:ilvl="0" w:tplc="7ACA35EC">
      <w:start w:val="1"/>
      <w:numFmt w:val="bullet"/>
      <w:lvlText w:val=""/>
      <w:lvlJc w:val="left"/>
      <w:pPr>
        <w:ind w:left="720" w:hanging="360"/>
      </w:pPr>
      <w:rPr>
        <w:rFonts w:ascii="Symbol" w:hAnsi="Symbol"/>
      </w:rPr>
    </w:lvl>
    <w:lvl w:ilvl="1" w:tplc="F850B186">
      <w:start w:val="1"/>
      <w:numFmt w:val="bullet"/>
      <w:lvlText w:val="o"/>
      <w:lvlJc w:val="left"/>
      <w:pPr>
        <w:tabs>
          <w:tab w:val="num" w:pos="1440"/>
        </w:tabs>
        <w:ind w:left="1440" w:hanging="360"/>
      </w:pPr>
      <w:rPr>
        <w:rFonts w:ascii="Courier New" w:hAnsi="Courier New"/>
      </w:rPr>
    </w:lvl>
    <w:lvl w:ilvl="2" w:tplc="FCB0A68A">
      <w:start w:val="1"/>
      <w:numFmt w:val="bullet"/>
      <w:lvlText w:val=""/>
      <w:lvlJc w:val="left"/>
      <w:pPr>
        <w:tabs>
          <w:tab w:val="num" w:pos="2160"/>
        </w:tabs>
        <w:ind w:left="2160" w:hanging="360"/>
      </w:pPr>
      <w:rPr>
        <w:rFonts w:ascii="Wingdings" w:hAnsi="Wingdings"/>
      </w:rPr>
    </w:lvl>
    <w:lvl w:ilvl="3" w:tplc="8C808010">
      <w:start w:val="1"/>
      <w:numFmt w:val="bullet"/>
      <w:lvlText w:val=""/>
      <w:lvlJc w:val="left"/>
      <w:pPr>
        <w:tabs>
          <w:tab w:val="num" w:pos="2880"/>
        </w:tabs>
        <w:ind w:left="2880" w:hanging="360"/>
      </w:pPr>
      <w:rPr>
        <w:rFonts w:ascii="Symbol" w:hAnsi="Symbol"/>
      </w:rPr>
    </w:lvl>
    <w:lvl w:ilvl="4" w:tplc="6B5653BA">
      <w:start w:val="1"/>
      <w:numFmt w:val="bullet"/>
      <w:lvlText w:val="o"/>
      <w:lvlJc w:val="left"/>
      <w:pPr>
        <w:tabs>
          <w:tab w:val="num" w:pos="3600"/>
        </w:tabs>
        <w:ind w:left="3600" w:hanging="360"/>
      </w:pPr>
      <w:rPr>
        <w:rFonts w:ascii="Courier New" w:hAnsi="Courier New"/>
      </w:rPr>
    </w:lvl>
    <w:lvl w:ilvl="5" w:tplc="7D046486">
      <w:start w:val="1"/>
      <w:numFmt w:val="bullet"/>
      <w:lvlText w:val=""/>
      <w:lvlJc w:val="left"/>
      <w:pPr>
        <w:tabs>
          <w:tab w:val="num" w:pos="4320"/>
        </w:tabs>
        <w:ind w:left="4320" w:hanging="360"/>
      </w:pPr>
      <w:rPr>
        <w:rFonts w:ascii="Wingdings" w:hAnsi="Wingdings"/>
      </w:rPr>
    </w:lvl>
    <w:lvl w:ilvl="6" w:tplc="DE2A938C">
      <w:start w:val="1"/>
      <w:numFmt w:val="bullet"/>
      <w:lvlText w:val=""/>
      <w:lvlJc w:val="left"/>
      <w:pPr>
        <w:tabs>
          <w:tab w:val="num" w:pos="5040"/>
        </w:tabs>
        <w:ind w:left="5040" w:hanging="360"/>
      </w:pPr>
      <w:rPr>
        <w:rFonts w:ascii="Symbol" w:hAnsi="Symbol"/>
      </w:rPr>
    </w:lvl>
    <w:lvl w:ilvl="7" w:tplc="0598EFF4">
      <w:start w:val="1"/>
      <w:numFmt w:val="bullet"/>
      <w:lvlText w:val="o"/>
      <w:lvlJc w:val="left"/>
      <w:pPr>
        <w:tabs>
          <w:tab w:val="num" w:pos="5760"/>
        </w:tabs>
        <w:ind w:left="5760" w:hanging="360"/>
      </w:pPr>
      <w:rPr>
        <w:rFonts w:ascii="Courier New" w:hAnsi="Courier New"/>
      </w:rPr>
    </w:lvl>
    <w:lvl w:ilvl="8" w:tplc="E3B06660">
      <w:start w:val="1"/>
      <w:numFmt w:val="bullet"/>
      <w:lvlText w:val=""/>
      <w:lvlJc w:val="left"/>
      <w:pPr>
        <w:tabs>
          <w:tab w:val="num" w:pos="6480"/>
        </w:tabs>
        <w:ind w:left="6480" w:hanging="360"/>
      </w:pPr>
      <w:rPr>
        <w:rFonts w:ascii="Wingdings" w:hAnsi="Wingdings"/>
      </w:rPr>
    </w:lvl>
  </w:abstractNum>
  <w:abstractNum w:abstractNumId="159" w15:restartNumberingAfterBreak="0">
    <w:nsid w:val="000000A0"/>
    <w:multiLevelType w:val="hybridMultilevel"/>
    <w:tmpl w:val="000000A0"/>
    <w:lvl w:ilvl="0" w:tplc="95C0892C">
      <w:start w:val="1"/>
      <w:numFmt w:val="bullet"/>
      <w:lvlText w:val=""/>
      <w:lvlJc w:val="left"/>
      <w:pPr>
        <w:ind w:left="720" w:hanging="360"/>
      </w:pPr>
      <w:rPr>
        <w:rFonts w:ascii="Symbol" w:hAnsi="Symbol"/>
      </w:rPr>
    </w:lvl>
    <w:lvl w:ilvl="1" w:tplc="EEEC697C">
      <w:start w:val="1"/>
      <w:numFmt w:val="bullet"/>
      <w:lvlText w:val="o"/>
      <w:lvlJc w:val="left"/>
      <w:pPr>
        <w:ind w:left="1440" w:hanging="360"/>
      </w:pPr>
      <w:rPr>
        <w:rFonts w:ascii="Courier New" w:hAnsi="Courier New"/>
      </w:rPr>
    </w:lvl>
    <w:lvl w:ilvl="2" w:tplc="47503148">
      <w:start w:val="1"/>
      <w:numFmt w:val="bullet"/>
      <w:lvlText w:val=""/>
      <w:lvlJc w:val="left"/>
      <w:pPr>
        <w:tabs>
          <w:tab w:val="num" w:pos="2160"/>
        </w:tabs>
        <w:ind w:left="2160" w:hanging="360"/>
      </w:pPr>
      <w:rPr>
        <w:rFonts w:ascii="Wingdings" w:hAnsi="Wingdings"/>
      </w:rPr>
    </w:lvl>
    <w:lvl w:ilvl="3" w:tplc="1C8464EE">
      <w:start w:val="1"/>
      <w:numFmt w:val="bullet"/>
      <w:lvlText w:val=""/>
      <w:lvlJc w:val="left"/>
      <w:pPr>
        <w:tabs>
          <w:tab w:val="num" w:pos="2880"/>
        </w:tabs>
        <w:ind w:left="2880" w:hanging="360"/>
      </w:pPr>
      <w:rPr>
        <w:rFonts w:ascii="Symbol" w:hAnsi="Symbol"/>
      </w:rPr>
    </w:lvl>
    <w:lvl w:ilvl="4" w:tplc="99829BF6">
      <w:start w:val="1"/>
      <w:numFmt w:val="bullet"/>
      <w:lvlText w:val="o"/>
      <w:lvlJc w:val="left"/>
      <w:pPr>
        <w:tabs>
          <w:tab w:val="num" w:pos="3600"/>
        </w:tabs>
        <w:ind w:left="3600" w:hanging="360"/>
      </w:pPr>
      <w:rPr>
        <w:rFonts w:ascii="Courier New" w:hAnsi="Courier New"/>
      </w:rPr>
    </w:lvl>
    <w:lvl w:ilvl="5" w:tplc="B6EC3482">
      <w:start w:val="1"/>
      <w:numFmt w:val="bullet"/>
      <w:lvlText w:val=""/>
      <w:lvlJc w:val="left"/>
      <w:pPr>
        <w:tabs>
          <w:tab w:val="num" w:pos="4320"/>
        </w:tabs>
        <w:ind w:left="4320" w:hanging="360"/>
      </w:pPr>
      <w:rPr>
        <w:rFonts w:ascii="Wingdings" w:hAnsi="Wingdings"/>
      </w:rPr>
    </w:lvl>
    <w:lvl w:ilvl="6" w:tplc="B5145840">
      <w:start w:val="1"/>
      <w:numFmt w:val="bullet"/>
      <w:lvlText w:val=""/>
      <w:lvlJc w:val="left"/>
      <w:pPr>
        <w:tabs>
          <w:tab w:val="num" w:pos="5040"/>
        </w:tabs>
        <w:ind w:left="5040" w:hanging="360"/>
      </w:pPr>
      <w:rPr>
        <w:rFonts w:ascii="Symbol" w:hAnsi="Symbol"/>
      </w:rPr>
    </w:lvl>
    <w:lvl w:ilvl="7" w:tplc="E918BBD0">
      <w:start w:val="1"/>
      <w:numFmt w:val="bullet"/>
      <w:lvlText w:val="o"/>
      <w:lvlJc w:val="left"/>
      <w:pPr>
        <w:tabs>
          <w:tab w:val="num" w:pos="5760"/>
        </w:tabs>
        <w:ind w:left="5760" w:hanging="360"/>
      </w:pPr>
      <w:rPr>
        <w:rFonts w:ascii="Courier New" w:hAnsi="Courier New"/>
      </w:rPr>
    </w:lvl>
    <w:lvl w:ilvl="8" w:tplc="8F2AC3C2">
      <w:start w:val="1"/>
      <w:numFmt w:val="bullet"/>
      <w:lvlText w:val=""/>
      <w:lvlJc w:val="left"/>
      <w:pPr>
        <w:tabs>
          <w:tab w:val="num" w:pos="6480"/>
        </w:tabs>
        <w:ind w:left="6480" w:hanging="360"/>
      </w:pPr>
      <w:rPr>
        <w:rFonts w:ascii="Wingdings" w:hAnsi="Wingdings"/>
      </w:rPr>
    </w:lvl>
  </w:abstractNum>
  <w:abstractNum w:abstractNumId="160" w15:restartNumberingAfterBreak="0">
    <w:nsid w:val="000000A1"/>
    <w:multiLevelType w:val="multilevel"/>
    <w:tmpl w:val="000000A1"/>
    <w:lvl w:ilvl="0">
      <w:start w:val="1"/>
      <w:numFmt w:val="decimal"/>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1" w15:restartNumberingAfterBreak="0">
    <w:nsid w:val="000000A2"/>
    <w:multiLevelType w:val="multilevel"/>
    <w:tmpl w:val="000000A2"/>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2" w15:restartNumberingAfterBreak="0">
    <w:nsid w:val="000000A3"/>
    <w:multiLevelType w:val="hybridMultilevel"/>
    <w:tmpl w:val="000000A3"/>
    <w:lvl w:ilvl="0" w:tplc="954029A4">
      <w:start w:val="1"/>
      <w:numFmt w:val="bullet"/>
      <w:lvlText w:val=""/>
      <w:lvlJc w:val="left"/>
      <w:pPr>
        <w:ind w:left="720" w:hanging="360"/>
      </w:pPr>
      <w:rPr>
        <w:rFonts w:ascii="Symbol" w:hAnsi="Symbol"/>
      </w:rPr>
    </w:lvl>
    <w:lvl w:ilvl="1" w:tplc="DCE02FC4">
      <w:start w:val="1"/>
      <w:numFmt w:val="bullet"/>
      <w:lvlText w:val="o"/>
      <w:lvlJc w:val="left"/>
      <w:pPr>
        <w:tabs>
          <w:tab w:val="num" w:pos="1440"/>
        </w:tabs>
        <w:ind w:left="1440" w:hanging="360"/>
      </w:pPr>
      <w:rPr>
        <w:rFonts w:ascii="Courier New" w:hAnsi="Courier New"/>
      </w:rPr>
    </w:lvl>
    <w:lvl w:ilvl="2" w:tplc="E256BF2E">
      <w:start w:val="1"/>
      <w:numFmt w:val="bullet"/>
      <w:lvlText w:val=""/>
      <w:lvlJc w:val="left"/>
      <w:pPr>
        <w:tabs>
          <w:tab w:val="num" w:pos="2160"/>
        </w:tabs>
        <w:ind w:left="2160" w:hanging="360"/>
      </w:pPr>
      <w:rPr>
        <w:rFonts w:ascii="Wingdings" w:hAnsi="Wingdings"/>
      </w:rPr>
    </w:lvl>
    <w:lvl w:ilvl="3" w:tplc="DF8A301A">
      <w:start w:val="1"/>
      <w:numFmt w:val="bullet"/>
      <w:lvlText w:val=""/>
      <w:lvlJc w:val="left"/>
      <w:pPr>
        <w:tabs>
          <w:tab w:val="num" w:pos="2880"/>
        </w:tabs>
        <w:ind w:left="2880" w:hanging="360"/>
      </w:pPr>
      <w:rPr>
        <w:rFonts w:ascii="Symbol" w:hAnsi="Symbol"/>
      </w:rPr>
    </w:lvl>
    <w:lvl w:ilvl="4" w:tplc="B1C43094">
      <w:start w:val="1"/>
      <w:numFmt w:val="bullet"/>
      <w:lvlText w:val="o"/>
      <w:lvlJc w:val="left"/>
      <w:pPr>
        <w:tabs>
          <w:tab w:val="num" w:pos="3600"/>
        </w:tabs>
        <w:ind w:left="3600" w:hanging="360"/>
      </w:pPr>
      <w:rPr>
        <w:rFonts w:ascii="Courier New" w:hAnsi="Courier New"/>
      </w:rPr>
    </w:lvl>
    <w:lvl w:ilvl="5" w:tplc="0FEE84A0">
      <w:start w:val="1"/>
      <w:numFmt w:val="bullet"/>
      <w:lvlText w:val=""/>
      <w:lvlJc w:val="left"/>
      <w:pPr>
        <w:tabs>
          <w:tab w:val="num" w:pos="4320"/>
        </w:tabs>
        <w:ind w:left="4320" w:hanging="360"/>
      </w:pPr>
      <w:rPr>
        <w:rFonts w:ascii="Wingdings" w:hAnsi="Wingdings"/>
      </w:rPr>
    </w:lvl>
    <w:lvl w:ilvl="6" w:tplc="888017E6">
      <w:start w:val="1"/>
      <w:numFmt w:val="bullet"/>
      <w:lvlText w:val=""/>
      <w:lvlJc w:val="left"/>
      <w:pPr>
        <w:tabs>
          <w:tab w:val="num" w:pos="5040"/>
        </w:tabs>
        <w:ind w:left="5040" w:hanging="360"/>
      </w:pPr>
      <w:rPr>
        <w:rFonts w:ascii="Symbol" w:hAnsi="Symbol"/>
      </w:rPr>
    </w:lvl>
    <w:lvl w:ilvl="7" w:tplc="43A8F506">
      <w:start w:val="1"/>
      <w:numFmt w:val="bullet"/>
      <w:lvlText w:val="o"/>
      <w:lvlJc w:val="left"/>
      <w:pPr>
        <w:tabs>
          <w:tab w:val="num" w:pos="5760"/>
        </w:tabs>
        <w:ind w:left="5760" w:hanging="360"/>
      </w:pPr>
      <w:rPr>
        <w:rFonts w:ascii="Courier New" w:hAnsi="Courier New"/>
      </w:rPr>
    </w:lvl>
    <w:lvl w:ilvl="8" w:tplc="82A6A8FE">
      <w:start w:val="1"/>
      <w:numFmt w:val="bullet"/>
      <w:lvlText w:val=""/>
      <w:lvlJc w:val="left"/>
      <w:pPr>
        <w:tabs>
          <w:tab w:val="num" w:pos="6480"/>
        </w:tabs>
        <w:ind w:left="6480" w:hanging="360"/>
      </w:pPr>
      <w:rPr>
        <w:rFonts w:ascii="Wingdings" w:hAnsi="Wingdings"/>
      </w:rPr>
    </w:lvl>
  </w:abstractNum>
  <w:abstractNum w:abstractNumId="163" w15:restartNumberingAfterBreak="0">
    <w:nsid w:val="000000A4"/>
    <w:multiLevelType w:val="hybridMultilevel"/>
    <w:tmpl w:val="000000A4"/>
    <w:lvl w:ilvl="0" w:tplc="705E6644">
      <w:start w:val="1"/>
      <w:numFmt w:val="bullet"/>
      <w:lvlText w:val=""/>
      <w:lvlJc w:val="left"/>
      <w:pPr>
        <w:ind w:left="720" w:hanging="360"/>
      </w:pPr>
      <w:rPr>
        <w:rFonts w:ascii="Symbol" w:hAnsi="Symbol"/>
      </w:rPr>
    </w:lvl>
    <w:lvl w:ilvl="1" w:tplc="96AA5B7A">
      <w:start w:val="1"/>
      <w:numFmt w:val="bullet"/>
      <w:lvlText w:val="o"/>
      <w:lvlJc w:val="left"/>
      <w:pPr>
        <w:tabs>
          <w:tab w:val="num" w:pos="1440"/>
        </w:tabs>
        <w:ind w:left="1440" w:hanging="360"/>
      </w:pPr>
      <w:rPr>
        <w:rFonts w:ascii="Courier New" w:hAnsi="Courier New"/>
      </w:rPr>
    </w:lvl>
    <w:lvl w:ilvl="2" w:tplc="ED267D64">
      <w:start w:val="1"/>
      <w:numFmt w:val="bullet"/>
      <w:lvlText w:val=""/>
      <w:lvlJc w:val="left"/>
      <w:pPr>
        <w:tabs>
          <w:tab w:val="num" w:pos="2160"/>
        </w:tabs>
        <w:ind w:left="2160" w:hanging="360"/>
      </w:pPr>
      <w:rPr>
        <w:rFonts w:ascii="Wingdings" w:hAnsi="Wingdings"/>
      </w:rPr>
    </w:lvl>
    <w:lvl w:ilvl="3" w:tplc="ED44070A">
      <w:start w:val="1"/>
      <w:numFmt w:val="bullet"/>
      <w:lvlText w:val=""/>
      <w:lvlJc w:val="left"/>
      <w:pPr>
        <w:tabs>
          <w:tab w:val="num" w:pos="2880"/>
        </w:tabs>
        <w:ind w:left="2880" w:hanging="360"/>
      </w:pPr>
      <w:rPr>
        <w:rFonts w:ascii="Symbol" w:hAnsi="Symbol"/>
      </w:rPr>
    </w:lvl>
    <w:lvl w:ilvl="4" w:tplc="556CA99C">
      <w:start w:val="1"/>
      <w:numFmt w:val="bullet"/>
      <w:lvlText w:val="o"/>
      <w:lvlJc w:val="left"/>
      <w:pPr>
        <w:tabs>
          <w:tab w:val="num" w:pos="3600"/>
        </w:tabs>
        <w:ind w:left="3600" w:hanging="360"/>
      </w:pPr>
      <w:rPr>
        <w:rFonts w:ascii="Courier New" w:hAnsi="Courier New"/>
      </w:rPr>
    </w:lvl>
    <w:lvl w:ilvl="5" w:tplc="443285E4">
      <w:start w:val="1"/>
      <w:numFmt w:val="bullet"/>
      <w:lvlText w:val=""/>
      <w:lvlJc w:val="left"/>
      <w:pPr>
        <w:tabs>
          <w:tab w:val="num" w:pos="4320"/>
        </w:tabs>
        <w:ind w:left="4320" w:hanging="360"/>
      </w:pPr>
      <w:rPr>
        <w:rFonts w:ascii="Wingdings" w:hAnsi="Wingdings"/>
      </w:rPr>
    </w:lvl>
    <w:lvl w:ilvl="6" w:tplc="E924C814">
      <w:start w:val="1"/>
      <w:numFmt w:val="bullet"/>
      <w:lvlText w:val=""/>
      <w:lvlJc w:val="left"/>
      <w:pPr>
        <w:tabs>
          <w:tab w:val="num" w:pos="5040"/>
        </w:tabs>
        <w:ind w:left="5040" w:hanging="360"/>
      </w:pPr>
      <w:rPr>
        <w:rFonts w:ascii="Symbol" w:hAnsi="Symbol"/>
      </w:rPr>
    </w:lvl>
    <w:lvl w:ilvl="7" w:tplc="4C5CC5F2">
      <w:start w:val="1"/>
      <w:numFmt w:val="bullet"/>
      <w:lvlText w:val="o"/>
      <w:lvlJc w:val="left"/>
      <w:pPr>
        <w:tabs>
          <w:tab w:val="num" w:pos="5760"/>
        </w:tabs>
        <w:ind w:left="5760" w:hanging="360"/>
      </w:pPr>
      <w:rPr>
        <w:rFonts w:ascii="Courier New" w:hAnsi="Courier New"/>
      </w:rPr>
    </w:lvl>
    <w:lvl w:ilvl="8" w:tplc="79B8EB6E">
      <w:start w:val="1"/>
      <w:numFmt w:val="bullet"/>
      <w:lvlText w:val=""/>
      <w:lvlJc w:val="left"/>
      <w:pPr>
        <w:tabs>
          <w:tab w:val="num" w:pos="6480"/>
        </w:tabs>
        <w:ind w:left="6480" w:hanging="360"/>
      </w:pPr>
      <w:rPr>
        <w:rFonts w:ascii="Wingdings" w:hAnsi="Wingdings"/>
      </w:rPr>
    </w:lvl>
  </w:abstractNum>
  <w:abstractNum w:abstractNumId="164" w15:restartNumberingAfterBreak="0">
    <w:nsid w:val="000000A5"/>
    <w:multiLevelType w:val="hybridMultilevel"/>
    <w:tmpl w:val="000000A5"/>
    <w:lvl w:ilvl="0" w:tplc="4DC856A4">
      <w:start w:val="1"/>
      <w:numFmt w:val="bullet"/>
      <w:lvlText w:val=""/>
      <w:lvlJc w:val="left"/>
      <w:pPr>
        <w:ind w:left="720" w:hanging="360"/>
      </w:pPr>
      <w:rPr>
        <w:rFonts w:ascii="Symbol" w:hAnsi="Symbol"/>
      </w:rPr>
    </w:lvl>
    <w:lvl w:ilvl="1" w:tplc="6E1E1360">
      <w:start w:val="1"/>
      <w:numFmt w:val="bullet"/>
      <w:lvlText w:val="o"/>
      <w:lvlJc w:val="left"/>
      <w:pPr>
        <w:tabs>
          <w:tab w:val="num" w:pos="1440"/>
        </w:tabs>
        <w:ind w:left="1440" w:hanging="360"/>
      </w:pPr>
      <w:rPr>
        <w:rFonts w:ascii="Courier New" w:hAnsi="Courier New"/>
      </w:rPr>
    </w:lvl>
    <w:lvl w:ilvl="2" w:tplc="9DD6A894">
      <w:start w:val="1"/>
      <w:numFmt w:val="bullet"/>
      <w:lvlText w:val=""/>
      <w:lvlJc w:val="left"/>
      <w:pPr>
        <w:tabs>
          <w:tab w:val="num" w:pos="2160"/>
        </w:tabs>
        <w:ind w:left="2160" w:hanging="360"/>
      </w:pPr>
      <w:rPr>
        <w:rFonts w:ascii="Wingdings" w:hAnsi="Wingdings"/>
      </w:rPr>
    </w:lvl>
    <w:lvl w:ilvl="3" w:tplc="B95A4344">
      <w:start w:val="1"/>
      <w:numFmt w:val="bullet"/>
      <w:lvlText w:val=""/>
      <w:lvlJc w:val="left"/>
      <w:pPr>
        <w:tabs>
          <w:tab w:val="num" w:pos="2880"/>
        </w:tabs>
        <w:ind w:left="2880" w:hanging="360"/>
      </w:pPr>
      <w:rPr>
        <w:rFonts w:ascii="Symbol" w:hAnsi="Symbol"/>
      </w:rPr>
    </w:lvl>
    <w:lvl w:ilvl="4" w:tplc="0B2E6052">
      <w:start w:val="1"/>
      <w:numFmt w:val="bullet"/>
      <w:lvlText w:val="o"/>
      <w:lvlJc w:val="left"/>
      <w:pPr>
        <w:tabs>
          <w:tab w:val="num" w:pos="3600"/>
        </w:tabs>
        <w:ind w:left="3600" w:hanging="360"/>
      </w:pPr>
      <w:rPr>
        <w:rFonts w:ascii="Courier New" w:hAnsi="Courier New"/>
      </w:rPr>
    </w:lvl>
    <w:lvl w:ilvl="5" w:tplc="7E20F3D4">
      <w:start w:val="1"/>
      <w:numFmt w:val="bullet"/>
      <w:lvlText w:val=""/>
      <w:lvlJc w:val="left"/>
      <w:pPr>
        <w:tabs>
          <w:tab w:val="num" w:pos="4320"/>
        </w:tabs>
        <w:ind w:left="4320" w:hanging="360"/>
      </w:pPr>
      <w:rPr>
        <w:rFonts w:ascii="Wingdings" w:hAnsi="Wingdings"/>
      </w:rPr>
    </w:lvl>
    <w:lvl w:ilvl="6" w:tplc="AD0AFF0A">
      <w:start w:val="1"/>
      <w:numFmt w:val="bullet"/>
      <w:lvlText w:val=""/>
      <w:lvlJc w:val="left"/>
      <w:pPr>
        <w:tabs>
          <w:tab w:val="num" w:pos="5040"/>
        </w:tabs>
        <w:ind w:left="5040" w:hanging="360"/>
      </w:pPr>
      <w:rPr>
        <w:rFonts w:ascii="Symbol" w:hAnsi="Symbol"/>
      </w:rPr>
    </w:lvl>
    <w:lvl w:ilvl="7" w:tplc="B7DE58B8">
      <w:start w:val="1"/>
      <w:numFmt w:val="bullet"/>
      <w:lvlText w:val="o"/>
      <w:lvlJc w:val="left"/>
      <w:pPr>
        <w:tabs>
          <w:tab w:val="num" w:pos="5760"/>
        </w:tabs>
        <w:ind w:left="5760" w:hanging="360"/>
      </w:pPr>
      <w:rPr>
        <w:rFonts w:ascii="Courier New" w:hAnsi="Courier New"/>
      </w:rPr>
    </w:lvl>
    <w:lvl w:ilvl="8" w:tplc="EC726588">
      <w:start w:val="1"/>
      <w:numFmt w:val="bullet"/>
      <w:lvlText w:val=""/>
      <w:lvlJc w:val="left"/>
      <w:pPr>
        <w:tabs>
          <w:tab w:val="num" w:pos="6480"/>
        </w:tabs>
        <w:ind w:left="6480" w:hanging="360"/>
      </w:pPr>
      <w:rPr>
        <w:rFonts w:ascii="Wingdings" w:hAnsi="Wingdings"/>
      </w:rPr>
    </w:lvl>
  </w:abstractNum>
  <w:abstractNum w:abstractNumId="165" w15:restartNumberingAfterBreak="0">
    <w:nsid w:val="000000A6"/>
    <w:multiLevelType w:val="hybridMultilevel"/>
    <w:tmpl w:val="000000A6"/>
    <w:lvl w:ilvl="0" w:tplc="9BC421D6">
      <w:start w:val="1"/>
      <w:numFmt w:val="bullet"/>
      <w:lvlText w:val=""/>
      <w:lvlJc w:val="left"/>
      <w:pPr>
        <w:ind w:left="720" w:hanging="360"/>
      </w:pPr>
      <w:rPr>
        <w:rFonts w:ascii="Symbol" w:hAnsi="Symbol"/>
      </w:rPr>
    </w:lvl>
    <w:lvl w:ilvl="1" w:tplc="71CE54BE">
      <w:start w:val="1"/>
      <w:numFmt w:val="bullet"/>
      <w:lvlText w:val="o"/>
      <w:lvlJc w:val="left"/>
      <w:pPr>
        <w:tabs>
          <w:tab w:val="num" w:pos="1440"/>
        </w:tabs>
        <w:ind w:left="1440" w:hanging="360"/>
      </w:pPr>
      <w:rPr>
        <w:rFonts w:ascii="Courier New" w:hAnsi="Courier New"/>
      </w:rPr>
    </w:lvl>
    <w:lvl w:ilvl="2" w:tplc="7F38E412">
      <w:start w:val="1"/>
      <w:numFmt w:val="bullet"/>
      <w:lvlText w:val=""/>
      <w:lvlJc w:val="left"/>
      <w:pPr>
        <w:tabs>
          <w:tab w:val="num" w:pos="2160"/>
        </w:tabs>
        <w:ind w:left="2160" w:hanging="360"/>
      </w:pPr>
      <w:rPr>
        <w:rFonts w:ascii="Wingdings" w:hAnsi="Wingdings"/>
      </w:rPr>
    </w:lvl>
    <w:lvl w:ilvl="3" w:tplc="03923D34">
      <w:start w:val="1"/>
      <w:numFmt w:val="bullet"/>
      <w:lvlText w:val=""/>
      <w:lvlJc w:val="left"/>
      <w:pPr>
        <w:tabs>
          <w:tab w:val="num" w:pos="2880"/>
        </w:tabs>
        <w:ind w:left="2880" w:hanging="360"/>
      </w:pPr>
      <w:rPr>
        <w:rFonts w:ascii="Symbol" w:hAnsi="Symbol"/>
      </w:rPr>
    </w:lvl>
    <w:lvl w:ilvl="4" w:tplc="7D769BEC">
      <w:start w:val="1"/>
      <w:numFmt w:val="bullet"/>
      <w:lvlText w:val="o"/>
      <w:lvlJc w:val="left"/>
      <w:pPr>
        <w:tabs>
          <w:tab w:val="num" w:pos="3600"/>
        </w:tabs>
        <w:ind w:left="3600" w:hanging="360"/>
      </w:pPr>
      <w:rPr>
        <w:rFonts w:ascii="Courier New" w:hAnsi="Courier New"/>
      </w:rPr>
    </w:lvl>
    <w:lvl w:ilvl="5" w:tplc="32A2B72C">
      <w:start w:val="1"/>
      <w:numFmt w:val="bullet"/>
      <w:lvlText w:val=""/>
      <w:lvlJc w:val="left"/>
      <w:pPr>
        <w:tabs>
          <w:tab w:val="num" w:pos="4320"/>
        </w:tabs>
        <w:ind w:left="4320" w:hanging="360"/>
      </w:pPr>
      <w:rPr>
        <w:rFonts w:ascii="Wingdings" w:hAnsi="Wingdings"/>
      </w:rPr>
    </w:lvl>
    <w:lvl w:ilvl="6" w:tplc="B6EC0648">
      <w:start w:val="1"/>
      <w:numFmt w:val="bullet"/>
      <w:lvlText w:val=""/>
      <w:lvlJc w:val="left"/>
      <w:pPr>
        <w:tabs>
          <w:tab w:val="num" w:pos="5040"/>
        </w:tabs>
        <w:ind w:left="5040" w:hanging="360"/>
      </w:pPr>
      <w:rPr>
        <w:rFonts w:ascii="Symbol" w:hAnsi="Symbol"/>
      </w:rPr>
    </w:lvl>
    <w:lvl w:ilvl="7" w:tplc="3D380606">
      <w:start w:val="1"/>
      <w:numFmt w:val="bullet"/>
      <w:lvlText w:val="o"/>
      <w:lvlJc w:val="left"/>
      <w:pPr>
        <w:tabs>
          <w:tab w:val="num" w:pos="5760"/>
        </w:tabs>
        <w:ind w:left="5760" w:hanging="360"/>
      </w:pPr>
      <w:rPr>
        <w:rFonts w:ascii="Courier New" w:hAnsi="Courier New"/>
      </w:rPr>
    </w:lvl>
    <w:lvl w:ilvl="8" w:tplc="8A44D228">
      <w:start w:val="1"/>
      <w:numFmt w:val="bullet"/>
      <w:lvlText w:val=""/>
      <w:lvlJc w:val="left"/>
      <w:pPr>
        <w:tabs>
          <w:tab w:val="num" w:pos="6480"/>
        </w:tabs>
        <w:ind w:left="6480" w:hanging="360"/>
      </w:pPr>
      <w:rPr>
        <w:rFonts w:ascii="Wingdings" w:hAnsi="Wingdings"/>
      </w:rPr>
    </w:lvl>
  </w:abstractNum>
  <w:abstractNum w:abstractNumId="166" w15:restartNumberingAfterBreak="0">
    <w:nsid w:val="000000A7"/>
    <w:multiLevelType w:val="hybridMultilevel"/>
    <w:tmpl w:val="000000A7"/>
    <w:lvl w:ilvl="0" w:tplc="ABB82F3A">
      <w:start w:val="1"/>
      <w:numFmt w:val="bullet"/>
      <w:lvlText w:val=""/>
      <w:lvlJc w:val="left"/>
      <w:pPr>
        <w:ind w:left="720" w:hanging="360"/>
      </w:pPr>
      <w:rPr>
        <w:rFonts w:ascii="Symbol" w:hAnsi="Symbol"/>
      </w:rPr>
    </w:lvl>
    <w:lvl w:ilvl="1" w:tplc="416C5142">
      <w:start w:val="1"/>
      <w:numFmt w:val="bullet"/>
      <w:lvlText w:val="o"/>
      <w:lvlJc w:val="left"/>
      <w:pPr>
        <w:tabs>
          <w:tab w:val="num" w:pos="1440"/>
        </w:tabs>
        <w:ind w:left="1440" w:hanging="360"/>
      </w:pPr>
      <w:rPr>
        <w:rFonts w:ascii="Courier New" w:hAnsi="Courier New"/>
      </w:rPr>
    </w:lvl>
    <w:lvl w:ilvl="2" w:tplc="A4A0F96C">
      <w:start w:val="1"/>
      <w:numFmt w:val="bullet"/>
      <w:lvlText w:val=""/>
      <w:lvlJc w:val="left"/>
      <w:pPr>
        <w:tabs>
          <w:tab w:val="num" w:pos="2160"/>
        </w:tabs>
        <w:ind w:left="2160" w:hanging="360"/>
      </w:pPr>
      <w:rPr>
        <w:rFonts w:ascii="Wingdings" w:hAnsi="Wingdings"/>
      </w:rPr>
    </w:lvl>
    <w:lvl w:ilvl="3" w:tplc="2CF2BF12">
      <w:start w:val="1"/>
      <w:numFmt w:val="bullet"/>
      <w:lvlText w:val=""/>
      <w:lvlJc w:val="left"/>
      <w:pPr>
        <w:tabs>
          <w:tab w:val="num" w:pos="2880"/>
        </w:tabs>
        <w:ind w:left="2880" w:hanging="360"/>
      </w:pPr>
      <w:rPr>
        <w:rFonts w:ascii="Symbol" w:hAnsi="Symbol"/>
      </w:rPr>
    </w:lvl>
    <w:lvl w:ilvl="4" w:tplc="B89CD894">
      <w:start w:val="1"/>
      <w:numFmt w:val="bullet"/>
      <w:lvlText w:val="o"/>
      <w:lvlJc w:val="left"/>
      <w:pPr>
        <w:tabs>
          <w:tab w:val="num" w:pos="3600"/>
        </w:tabs>
        <w:ind w:left="3600" w:hanging="360"/>
      </w:pPr>
      <w:rPr>
        <w:rFonts w:ascii="Courier New" w:hAnsi="Courier New"/>
      </w:rPr>
    </w:lvl>
    <w:lvl w:ilvl="5" w:tplc="5C5CD09C">
      <w:start w:val="1"/>
      <w:numFmt w:val="bullet"/>
      <w:lvlText w:val=""/>
      <w:lvlJc w:val="left"/>
      <w:pPr>
        <w:tabs>
          <w:tab w:val="num" w:pos="4320"/>
        </w:tabs>
        <w:ind w:left="4320" w:hanging="360"/>
      </w:pPr>
      <w:rPr>
        <w:rFonts w:ascii="Wingdings" w:hAnsi="Wingdings"/>
      </w:rPr>
    </w:lvl>
    <w:lvl w:ilvl="6" w:tplc="881C31B0">
      <w:start w:val="1"/>
      <w:numFmt w:val="bullet"/>
      <w:lvlText w:val=""/>
      <w:lvlJc w:val="left"/>
      <w:pPr>
        <w:tabs>
          <w:tab w:val="num" w:pos="5040"/>
        </w:tabs>
        <w:ind w:left="5040" w:hanging="360"/>
      </w:pPr>
      <w:rPr>
        <w:rFonts w:ascii="Symbol" w:hAnsi="Symbol"/>
      </w:rPr>
    </w:lvl>
    <w:lvl w:ilvl="7" w:tplc="7F7C2A8C">
      <w:start w:val="1"/>
      <w:numFmt w:val="bullet"/>
      <w:lvlText w:val="o"/>
      <w:lvlJc w:val="left"/>
      <w:pPr>
        <w:tabs>
          <w:tab w:val="num" w:pos="5760"/>
        </w:tabs>
        <w:ind w:left="5760" w:hanging="360"/>
      </w:pPr>
      <w:rPr>
        <w:rFonts w:ascii="Courier New" w:hAnsi="Courier New"/>
      </w:rPr>
    </w:lvl>
    <w:lvl w:ilvl="8" w:tplc="AECEC56E">
      <w:start w:val="1"/>
      <w:numFmt w:val="bullet"/>
      <w:lvlText w:val=""/>
      <w:lvlJc w:val="left"/>
      <w:pPr>
        <w:tabs>
          <w:tab w:val="num" w:pos="6480"/>
        </w:tabs>
        <w:ind w:left="6480" w:hanging="360"/>
      </w:pPr>
      <w:rPr>
        <w:rFonts w:ascii="Wingdings" w:hAnsi="Wingdings"/>
      </w:rPr>
    </w:lvl>
  </w:abstractNum>
  <w:abstractNum w:abstractNumId="167" w15:restartNumberingAfterBreak="0">
    <w:nsid w:val="000000A8"/>
    <w:multiLevelType w:val="hybridMultilevel"/>
    <w:tmpl w:val="000000A8"/>
    <w:lvl w:ilvl="0" w:tplc="453A5654">
      <w:start w:val="1"/>
      <w:numFmt w:val="bullet"/>
      <w:lvlText w:val=""/>
      <w:lvlJc w:val="left"/>
      <w:pPr>
        <w:ind w:left="720" w:hanging="360"/>
      </w:pPr>
      <w:rPr>
        <w:rFonts w:ascii="Symbol" w:hAnsi="Symbol"/>
      </w:rPr>
    </w:lvl>
    <w:lvl w:ilvl="1" w:tplc="377638D8">
      <w:start w:val="1"/>
      <w:numFmt w:val="bullet"/>
      <w:lvlText w:val="o"/>
      <w:lvlJc w:val="left"/>
      <w:pPr>
        <w:tabs>
          <w:tab w:val="num" w:pos="1440"/>
        </w:tabs>
        <w:ind w:left="1440" w:hanging="360"/>
      </w:pPr>
      <w:rPr>
        <w:rFonts w:ascii="Courier New" w:hAnsi="Courier New"/>
      </w:rPr>
    </w:lvl>
    <w:lvl w:ilvl="2" w:tplc="01B49CF6">
      <w:start w:val="1"/>
      <w:numFmt w:val="bullet"/>
      <w:lvlText w:val=""/>
      <w:lvlJc w:val="left"/>
      <w:pPr>
        <w:tabs>
          <w:tab w:val="num" w:pos="2160"/>
        </w:tabs>
        <w:ind w:left="2160" w:hanging="360"/>
      </w:pPr>
      <w:rPr>
        <w:rFonts w:ascii="Wingdings" w:hAnsi="Wingdings"/>
      </w:rPr>
    </w:lvl>
    <w:lvl w:ilvl="3" w:tplc="1006F7FC">
      <w:start w:val="1"/>
      <w:numFmt w:val="bullet"/>
      <w:lvlText w:val=""/>
      <w:lvlJc w:val="left"/>
      <w:pPr>
        <w:tabs>
          <w:tab w:val="num" w:pos="2880"/>
        </w:tabs>
        <w:ind w:left="2880" w:hanging="360"/>
      </w:pPr>
      <w:rPr>
        <w:rFonts w:ascii="Symbol" w:hAnsi="Symbol"/>
      </w:rPr>
    </w:lvl>
    <w:lvl w:ilvl="4" w:tplc="03CAC59C">
      <w:start w:val="1"/>
      <w:numFmt w:val="bullet"/>
      <w:lvlText w:val="o"/>
      <w:lvlJc w:val="left"/>
      <w:pPr>
        <w:tabs>
          <w:tab w:val="num" w:pos="3600"/>
        </w:tabs>
        <w:ind w:left="3600" w:hanging="360"/>
      </w:pPr>
      <w:rPr>
        <w:rFonts w:ascii="Courier New" w:hAnsi="Courier New"/>
      </w:rPr>
    </w:lvl>
    <w:lvl w:ilvl="5" w:tplc="A4DAB93E">
      <w:start w:val="1"/>
      <w:numFmt w:val="bullet"/>
      <w:lvlText w:val=""/>
      <w:lvlJc w:val="left"/>
      <w:pPr>
        <w:tabs>
          <w:tab w:val="num" w:pos="4320"/>
        </w:tabs>
        <w:ind w:left="4320" w:hanging="360"/>
      </w:pPr>
      <w:rPr>
        <w:rFonts w:ascii="Wingdings" w:hAnsi="Wingdings"/>
      </w:rPr>
    </w:lvl>
    <w:lvl w:ilvl="6" w:tplc="3176C2E8">
      <w:start w:val="1"/>
      <w:numFmt w:val="bullet"/>
      <w:lvlText w:val=""/>
      <w:lvlJc w:val="left"/>
      <w:pPr>
        <w:tabs>
          <w:tab w:val="num" w:pos="5040"/>
        </w:tabs>
        <w:ind w:left="5040" w:hanging="360"/>
      </w:pPr>
      <w:rPr>
        <w:rFonts w:ascii="Symbol" w:hAnsi="Symbol"/>
      </w:rPr>
    </w:lvl>
    <w:lvl w:ilvl="7" w:tplc="BF9080F0">
      <w:start w:val="1"/>
      <w:numFmt w:val="bullet"/>
      <w:lvlText w:val="o"/>
      <w:lvlJc w:val="left"/>
      <w:pPr>
        <w:tabs>
          <w:tab w:val="num" w:pos="5760"/>
        </w:tabs>
        <w:ind w:left="5760" w:hanging="360"/>
      </w:pPr>
      <w:rPr>
        <w:rFonts w:ascii="Courier New" w:hAnsi="Courier New"/>
      </w:rPr>
    </w:lvl>
    <w:lvl w:ilvl="8" w:tplc="E55CAC12">
      <w:start w:val="1"/>
      <w:numFmt w:val="bullet"/>
      <w:lvlText w:val=""/>
      <w:lvlJc w:val="left"/>
      <w:pPr>
        <w:tabs>
          <w:tab w:val="num" w:pos="6480"/>
        </w:tabs>
        <w:ind w:left="6480" w:hanging="360"/>
      </w:pPr>
      <w:rPr>
        <w:rFonts w:ascii="Wingdings" w:hAnsi="Wingdings"/>
      </w:rPr>
    </w:lvl>
  </w:abstractNum>
  <w:abstractNum w:abstractNumId="168" w15:restartNumberingAfterBreak="0">
    <w:nsid w:val="000000A9"/>
    <w:multiLevelType w:val="hybridMultilevel"/>
    <w:tmpl w:val="000000A9"/>
    <w:lvl w:ilvl="0" w:tplc="CD5615EA">
      <w:start w:val="1"/>
      <w:numFmt w:val="bullet"/>
      <w:lvlText w:val=""/>
      <w:lvlJc w:val="left"/>
      <w:pPr>
        <w:ind w:left="720" w:hanging="360"/>
      </w:pPr>
      <w:rPr>
        <w:rFonts w:ascii="Symbol" w:hAnsi="Symbol"/>
      </w:rPr>
    </w:lvl>
    <w:lvl w:ilvl="1" w:tplc="163695A4">
      <w:start w:val="1"/>
      <w:numFmt w:val="bullet"/>
      <w:lvlText w:val="o"/>
      <w:lvlJc w:val="left"/>
      <w:pPr>
        <w:tabs>
          <w:tab w:val="num" w:pos="1440"/>
        </w:tabs>
        <w:ind w:left="1440" w:hanging="360"/>
      </w:pPr>
      <w:rPr>
        <w:rFonts w:ascii="Courier New" w:hAnsi="Courier New"/>
      </w:rPr>
    </w:lvl>
    <w:lvl w:ilvl="2" w:tplc="2C029D8E">
      <w:start w:val="1"/>
      <w:numFmt w:val="bullet"/>
      <w:lvlText w:val=""/>
      <w:lvlJc w:val="left"/>
      <w:pPr>
        <w:tabs>
          <w:tab w:val="num" w:pos="2160"/>
        </w:tabs>
        <w:ind w:left="2160" w:hanging="360"/>
      </w:pPr>
      <w:rPr>
        <w:rFonts w:ascii="Wingdings" w:hAnsi="Wingdings"/>
      </w:rPr>
    </w:lvl>
    <w:lvl w:ilvl="3" w:tplc="CBA29020">
      <w:start w:val="1"/>
      <w:numFmt w:val="bullet"/>
      <w:lvlText w:val=""/>
      <w:lvlJc w:val="left"/>
      <w:pPr>
        <w:tabs>
          <w:tab w:val="num" w:pos="2880"/>
        </w:tabs>
        <w:ind w:left="2880" w:hanging="360"/>
      </w:pPr>
      <w:rPr>
        <w:rFonts w:ascii="Symbol" w:hAnsi="Symbol"/>
      </w:rPr>
    </w:lvl>
    <w:lvl w:ilvl="4" w:tplc="B644FFBE">
      <w:start w:val="1"/>
      <w:numFmt w:val="bullet"/>
      <w:lvlText w:val="o"/>
      <w:lvlJc w:val="left"/>
      <w:pPr>
        <w:tabs>
          <w:tab w:val="num" w:pos="3600"/>
        </w:tabs>
        <w:ind w:left="3600" w:hanging="360"/>
      </w:pPr>
      <w:rPr>
        <w:rFonts w:ascii="Courier New" w:hAnsi="Courier New"/>
      </w:rPr>
    </w:lvl>
    <w:lvl w:ilvl="5" w:tplc="B30EA65A">
      <w:start w:val="1"/>
      <w:numFmt w:val="bullet"/>
      <w:lvlText w:val=""/>
      <w:lvlJc w:val="left"/>
      <w:pPr>
        <w:tabs>
          <w:tab w:val="num" w:pos="4320"/>
        </w:tabs>
        <w:ind w:left="4320" w:hanging="360"/>
      </w:pPr>
      <w:rPr>
        <w:rFonts w:ascii="Wingdings" w:hAnsi="Wingdings"/>
      </w:rPr>
    </w:lvl>
    <w:lvl w:ilvl="6" w:tplc="6B1CA9B8">
      <w:start w:val="1"/>
      <w:numFmt w:val="bullet"/>
      <w:lvlText w:val=""/>
      <w:lvlJc w:val="left"/>
      <w:pPr>
        <w:tabs>
          <w:tab w:val="num" w:pos="5040"/>
        </w:tabs>
        <w:ind w:left="5040" w:hanging="360"/>
      </w:pPr>
      <w:rPr>
        <w:rFonts w:ascii="Symbol" w:hAnsi="Symbol"/>
      </w:rPr>
    </w:lvl>
    <w:lvl w:ilvl="7" w:tplc="8864C57A">
      <w:start w:val="1"/>
      <w:numFmt w:val="bullet"/>
      <w:lvlText w:val="o"/>
      <w:lvlJc w:val="left"/>
      <w:pPr>
        <w:tabs>
          <w:tab w:val="num" w:pos="5760"/>
        </w:tabs>
        <w:ind w:left="5760" w:hanging="360"/>
      </w:pPr>
      <w:rPr>
        <w:rFonts w:ascii="Courier New" w:hAnsi="Courier New"/>
      </w:rPr>
    </w:lvl>
    <w:lvl w:ilvl="8" w:tplc="8FA8C8BC">
      <w:start w:val="1"/>
      <w:numFmt w:val="bullet"/>
      <w:lvlText w:val=""/>
      <w:lvlJc w:val="left"/>
      <w:pPr>
        <w:tabs>
          <w:tab w:val="num" w:pos="6480"/>
        </w:tabs>
        <w:ind w:left="6480" w:hanging="360"/>
      </w:pPr>
      <w:rPr>
        <w:rFonts w:ascii="Wingdings" w:hAnsi="Wingdings"/>
      </w:rPr>
    </w:lvl>
  </w:abstractNum>
  <w:abstractNum w:abstractNumId="169" w15:restartNumberingAfterBreak="0">
    <w:nsid w:val="000000AA"/>
    <w:multiLevelType w:val="hybridMultilevel"/>
    <w:tmpl w:val="000000AA"/>
    <w:lvl w:ilvl="0" w:tplc="68D411AE">
      <w:start w:val="1"/>
      <w:numFmt w:val="bullet"/>
      <w:lvlText w:val=""/>
      <w:lvlJc w:val="left"/>
      <w:pPr>
        <w:ind w:left="720" w:hanging="360"/>
      </w:pPr>
      <w:rPr>
        <w:rFonts w:ascii="Symbol" w:hAnsi="Symbol"/>
      </w:rPr>
    </w:lvl>
    <w:lvl w:ilvl="1" w:tplc="C73AA028">
      <w:start w:val="1"/>
      <w:numFmt w:val="bullet"/>
      <w:lvlText w:val="o"/>
      <w:lvlJc w:val="left"/>
      <w:pPr>
        <w:tabs>
          <w:tab w:val="num" w:pos="1440"/>
        </w:tabs>
        <w:ind w:left="1440" w:hanging="360"/>
      </w:pPr>
      <w:rPr>
        <w:rFonts w:ascii="Courier New" w:hAnsi="Courier New"/>
      </w:rPr>
    </w:lvl>
    <w:lvl w:ilvl="2" w:tplc="9826956C">
      <w:start w:val="1"/>
      <w:numFmt w:val="bullet"/>
      <w:lvlText w:val=""/>
      <w:lvlJc w:val="left"/>
      <w:pPr>
        <w:tabs>
          <w:tab w:val="num" w:pos="2160"/>
        </w:tabs>
        <w:ind w:left="2160" w:hanging="360"/>
      </w:pPr>
      <w:rPr>
        <w:rFonts w:ascii="Wingdings" w:hAnsi="Wingdings"/>
      </w:rPr>
    </w:lvl>
    <w:lvl w:ilvl="3" w:tplc="FCAE3770">
      <w:start w:val="1"/>
      <w:numFmt w:val="bullet"/>
      <w:lvlText w:val=""/>
      <w:lvlJc w:val="left"/>
      <w:pPr>
        <w:tabs>
          <w:tab w:val="num" w:pos="2880"/>
        </w:tabs>
        <w:ind w:left="2880" w:hanging="360"/>
      </w:pPr>
      <w:rPr>
        <w:rFonts w:ascii="Symbol" w:hAnsi="Symbol"/>
      </w:rPr>
    </w:lvl>
    <w:lvl w:ilvl="4" w:tplc="18BC60A6">
      <w:start w:val="1"/>
      <w:numFmt w:val="bullet"/>
      <w:lvlText w:val="o"/>
      <w:lvlJc w:val="left"/>
      <w:pPr>
        <w:tabs>
          <w:tab w:val="num" w:pos="3600"/>
        </w:tabs>
        <w:ind w:left="3600" w:hanging="360"/>
      </w:pPr>
      <w:rPr>
        <w:rFonts w:ascii="Courier New" w:hAnsi="Courier New"/>
      </w:rPr>
    </w:lvl>
    <w:lvl w:ilvl="5" w:tplc="5F20BCE6">
      <w:start w:val="1"/>
      <w:numFmt w:val="bullet"/>
      <w:lvlText w:val=""/>
      <w:lvlJc w:val="left"/>
      <w:pPr>
        <w:tabs>
          <w:tab w:val="num" w:pos="4320"/>
        </w:tabs>
        <w:ind w:left="4320" w:hanging="360"/>
      </w:pPr>
      <w:rPr>
        <w:rFonts w:ascii="Wingdings" w:hAnsi="Wingdings"/>
      </w:rPr>
    </w:lvl>
    <w:lvl w:ilvl="6" w:tplc="3B7A1B84">
      <w:start w:val="1"/>
      <w:numFmt w:val="bullet"/>
      <w:lvlText w:val=""/>
      <w:lvlJc w:val="left"/>
      <w:pPr>
        <w:tabs>
          <w:tab w:val="num" w:pos="5040"/>
        </w:tabs>
        <w:ind w:left="5040" w:hanging="360"/>
      </w:pPr>
      <w:rPr>
        <w:rFonts w:ascii="Symbol" w:hAnsi="Symbol"/>
      </w:rPr>
    </w:lvl>
    <w:lvl w:ilvl="7" w:tplc="F86CE7F4">
      <w:start w:val="1"/>
      <w:numFmt w:val="bullet"/>
      <w:lvlText w:val="o"/>
      <w:lvlJc w:val="left"/>
      <w:pPr>
        <w:tabs>
          <w:tab w:val="num" w:pos="5760"/>
        </w:tabs>
        <w:ind w:left="5760" w:hanging="360"/>
      </w:pPr>
      <w:rPr>
        <w:rFonts w:ascii="Courier New" w:hAnsi="Courier New"/>
      </w:rPr>
    </w:lvl>
    <w:lvl w:ilvl="8" w:tplc="2216F34C">
      <w:start w:val="1"/>
      <w:numFmt w:val="bullet"/>
      <w:lvlText w:val=""/>
      <w:lvlJc w:val="left"/>
      <w:pPr>
        <w:tabs>
          <w:tab w:val="num" w:pos="6480"/>
        </w:tabs>
        <w:ind w:left="6480" w:hanging="360"/>
      </w:pPr>
      <w:rPr>
        <w:rFonts w:ascii="Wingdings" w:hAnsi="Wingdings"/>
      </w:rPr>
    </w:lvl>
  </w:abstractNum>
  <w:abstractNum w:abstractNumId="170" w15:restartNumberingAfterBreak="0">
    <w:nsid w:val="000000AB"/>
    <w:multiLevelType w:val="hybridMultilevel"/>
    <w:tmpl w:val="000000AB"/>
    <w:lvl w:ilvl="0" w:tplc="D6EE15C2">
      <w:start w:val="1"/>
      <w:numFmt w:val="bullet"/>
      <w:lvlText w:val=""/>
      <w:lvlJc w:val="left"/>
      <w:pPr>
        <w:ind w:left="720" w:hanging="360"/>
      </w:pPr>
      <w:rPr>
        <w:rFonts w:ascii="Symbol" w:hAnsi="Symbol"/>
      </w:rPr>
    </w:lvl>
    <w:lvl w:ilvl="1" w:tplc="1B749F4A">
      <w:start w:val="1"/>
      <w:numFmt w:val="bullet"/>
      <w:lvlText w:val="o"/>
      <w:lvlJc w:val="left"/>
      <w:pPr>
        <w:tabs>
          <w:tab w:val="num" w:pos="1440"/>
        </w:tabs>
        <w:ind w:left="1440" w:hanging="360"/>
      </w:pPr>
      <w:rPr>
        <w:rFonts w:ascii="Courier New" w:hAnsi="Courier New"/>
      </w:rPr>
    </w:lvl>
    <w:lvl w:ilvl="2" w:tplc="51080E54">
      <w:start w:val="1"/>
      <w:numFmt w:val="bullet"/>
      <w:lvlText w:val=""/>
      <w:lvlJc w:val="left"/>
      <w:pPr>
        <w:tabs>
          <w:tab w:val="num" w:pos="2160"/>
        </w:tabs>
        <w:ind w:left="2160" w:hanging="360"/>
      </w:pPr>
      <w:rPr>
        <w:rFonts w:ascii="Wingdings" w:hAnsi="Wingdings"/>
      </w:rPr>
    </w:lvl>
    <w:lvl w:ilvl="3" w:tplc="19006334">
      <w:start w:val="1"/>
      <w:numFmt w:val="bullet"/>
      <w:lvlText w:val=""/>
      <w:lvlJc w:val="left"/>
      <w:pPr>
        <w:tabs>
          <w:tab w:val="num" w:pos="2880"/>
        </w:tabs>
        <w:ind w:left="2880" w:hanging="360"/>
      </w:pPr>
      <w:rPr>
        <w:rFonts w:ascii="Symbol" w:hAnsi="Symbol"/>
      </w:rPr>
    </w:lvl>
    <w:lvl w:ilvl="4" w:tplc="5188668C">
      <w:start w:val="1"/>
      <w:numFmt w:val="bullet"/>
      <w:lvlText w:val="o"/>
      <w:lvlJc w:val="left"/>
      <w:pPr>
        <w:tabs>
          <w:tab w:val="num" w:pos="3600"/>
        </w:tabs>
        <w:ind w:left="3600" w:hanging="360"/>
      </w:pPr>
      <w:rPr>
        <w:rFonts w:ascii="Courier New" w:hAnsi="Courier New"/>
      </w:rPr>
    </w:lvl>
    <w:lvl w:ilvl="5" w:tplc="A0C65074">
      <w:start w:val="1"/>
      <w:numFmt w:val="bullet"/>
      <w:lvlText w:val=""/>
      <w:lvlJc w:val="left"/>
      <w:pPr>
        <w:tabs>
          <w:tab w:val="num" w:pos="4320"/>
        </w:tabs>
        <w:ind w:left="4320" w:hanging="360"/>
      </w:pPr>
      <w:rPr>
        <w:rFonts w:ascii="Wingdings" w:hAnsi="Wingdings"/>
      </w:rPr>
    </w:lvl>
    <w:lvl w:ilvl="6" w:tplc="D920646E">
      <w:start w:val="1"/>
      <w:numFmt w:val="bullet"/>
      <w:lvlText w:val=""/>
      <w:lvlJc w:val="left"/>
      <w:pPr>
        <w:tabs>
          <w:tab w:val="num" w:pos="5040"/>
        </w:tabs>
        <w:ind w:left="5040" w:hanging="360"/>
      </w:pPr>
      <w:rPr>
        <w:rFonts w:ascii="Symbol" w:hAnsi="Symbol"/>
      </w:rPr>
    </w:lvl>
    <w:lvl w:ilvl="7" w:tplc="48FE9EAE">
      <w:start w:val="1"/>
      <w:numFmt w:val="bullet"/>
      <w:lvlText w:val="o"/>
      <w:lvlJc w:val="left"/>
      <w:pPr>
        <w:tabs>
          <w:tab w:val="num" w:pos="5760"/>
        </w:tabs>
        <w:ind w:left="5760" w:hanging="360"/>
      </w:pPr>
      <w:rPr>
        <w:rFonts w:ascii="Courier New" w:hAnsi="Courier New"/>
      </w:rPr>
    </w:lvl>
    <w:lvl w:ilvl="8" w:tplc="1C94B272">
      <w:start w:val="1"/>
      <w:numFmt w:val="bullet"/>
      <w:lvlText w:val=""/>
      <w:lvlJc w:val="left"/>
      <w:pPr>
        <w:tabs>
          <w:tab w:val="num" w:pos="6480"/>
        </w:tabs>
        <w:ind w:left="6480" w:hanging="360"/>
      </w:pPr>
      <w:rPr>
        <w:rFonts w:ascii="Wingdings" w:hAnsi="Wingdings"/>
      </w:rPr>
    </w:lvl>
  </w:abstractNum>
  <w:abstractNum w:abstractNumId="171" w15:restartNumberingAfterBreak="0">
    <w:nsid w:val="000000AC"/>
    <w:multiLevelType w:val="hybridMultilevel"/>
    <w:tmpl w:val="000000AC"/>
    <w:lvl w:ilvl="0" w:tplc="F3C0BDEC">
      <w:start w:val="1"/>
      <w:numFmt w:val="bullet"/>
      <w:lvlText w:val=""/>
      <w:lvlJc w:val="left"/>
      <w:pPr>
        <w:ind w:left="720" w:hanging="360"/>
      </w:pPr>
      <w:rPr>
        <w:rFonts w:ascii="Symbol" w:hAnsi="Symbol"/>
      </w:rPr>
    </w:lvl>
    <w:lvl w:ilvl="1" w:tplc="927C44EA">
      <w:start w:val="1"/>
      <w:numFmt w:val="bullet"/>
      <w:lvlText w:val="o"/>
      <w:lvlJc w:val="left"/>
      <w:pPr>
        <w:tabs>
          <w:tab w:val="num" w:pos="1440"/>
        </w:tabs>
        <w:ind w:left="1440" w:hanging="360"/>
      </w:pPr>
      <w:rPr>
        <w:rFonts w:ascii="Courier New" w:hAnsi="Courier New"/>
      </w:rPr>
    </w:lvl>
    <w:lvl w:ilvl="2" w:tplc="22627A6A">
      <w:start w:val="1"/>
      <w:numFmt w:val="bullet"/>
      <w:lvlText w:val=""/>
      <w:lvlJc w:val="left"/>
      <w:pPr>
        <w:tabs>
          <w:tab w:val="num" w:pos="2160"/>
        </w:tabs>
        <w:ind w:left="2160" w:hanging="360"/>
      </w:pPr>
      <w:rPr>
        <w:rFonts w:ascii="Wingdings" w:hAnsi="Wingdings"/>
      </w:rPr>
    </w:lvl>
    <w:lvl w:ilvl="3" w:tplc="B48845EE">
      <w:start w:val="1"/>
      <w:numFmt w:val="bullet"/>
      <w:lvlText w:val=""/>
      <w:lvlJc w:val="left"/>
      <w:pPr>
        <w:tabs>
          <w:tab w:val="num" w:pos="2880"/>
        </w:tabs>
        <w:ind w:left="2880" w:hanging="360"/>
      </w:pPr>
      <w:rPr>
        <w:rFonts w:ascii="Symbol" w:hAnsi="Symbol"/>
      </w:rPr>
    </w:lvl>
    <w:lvl w:ilvl="4" w:tplc="1D5EF58C">
      <w:start w:val="1"/>
      <w:numFmt w:val="bullet"/>
      <w:lvlText w:val="o"/>
      <w:lvlJc w:val="left"/>
      <w:pPr>
        <w:tabs>
          <w:tab w:val="num" w:pos="3600"/>
        </w:tabs>
        <w:ind w:left="3600" w:hanging="360"/>
      </w:pPr>
      <w:rPr>
        <w:rFonts w:ascii="Courier New" w:hAnsi="Courier New"/>
      </w:rPr>
    </w:lvl>
    <w:lvl w:ilvl="5" w:tplc="7D2ED2E8">
      <w:start w:val="1"/>
      <w:numFmt w:val="bullet"/>
      <w:lvlText w:val=""/>
      <w:lvlJc w:val="left"/>
      <w:pPr>
        <w:tabs>
          <w:tab w:val="num" w:pos="4320"/>
        </w:tabs>
        <w:ind w:left="4320" w:hanging="360"/>
      </w:pPr>
      <w:rPr>
        <w:rFonts w:ascii="Wingdings" w:hAnsi="Wingdings"/>
      </w:rPr>
    </w:lvl>
    <w:lvl w:ilvl="6" w:tplc="B3B0F3E8">
      <w:start w:val="1"/>
      <w:numFmt w:val="bullet"/>
      <w:lvlText w:val=""/>
      <w:lvlJc w:val="left"/>
      <w:pPr>
        <w:tabs>
          <w:tab w:val="num" w:pos="5040"/>
        </w:tabs>
        <w:ind w:left="5040" w:hanging="360"/>
      </w:pPr>
      <w:rPr>
        <w:rFonts w:ascii="Symbol" w:hAnsi="Symbol"/>
      </w:rPr>
    </w:lvl>
    <w:lvl w:ilvl="7" w:tplc="90466322">
      <w:start w:val="1"/>
      <w:numFmt w:val="bullet"/>
      <w:lvlText w:val="o"/>
      <w:lvlJc w:val="left"/>
      <w:pPr>
        <w:tabs>
          <w:tab w:val="num" w:pos="5760"/>
        </w:tabs>
        <w:ind w:left="5760" w:hanging="360"/>
      </w:pPr>
      <w:rPr>
        <w:rFonts w:ascii="Courier New" w:hAnsi="Courier New"/>
      </w:rPr>
    </w:lvl>
    <w:lvl w:ilvl="8" w:tplc="7DF46FF6">
      <w:start w:val="1"/>
      <w:numFmt w:val="bullet"/>
      <w:lvlText w:val=""/>
      <w:lvlJc w:val="left"/>
      <w:pPr>
        <w:tabs>
          <w:tab w:val="num" w:pos="6480"/>
        </w:tabs>
        <w:ind w:left="6480" w:hanging="360"/>
      </w:pPr>
      <w:rPr>
        <w:rFonts w:ascii="Wingdings" w:hAnsi="Wingdings"/>
      </w:rPr>
    </w:lvl>
  </w:abstractNum>
  <w:abstractNum w:abstractNumId="172" w15:restartNumberingAfterBreak="0">
    <w:nsid w:val="000000AD"/>
    <w:multiLevelType w:val="hybridMultilevel"/>
    <w:tmpl w:val="000000AD"/>
    <w:lvl w:ilvl="0" w:tplc="2EFCDFB8">
      <w:start w:val="1"/>
      <w:numFmt w:val="bullet"/>
      <w:lvlText w:val=""/>
      <w:lvlJc w:val="left"/>
      <w:pPr>
        <w:ind w:left="720" w:hanging="360"/>
      </w:pPr>
      <w:rPr>
        <w:rFonts w:ascii="Symbol" w:hAnsi="Symbol"/>
      </w:rPr>
    </w:lvl>
    <w:lvl w:ilvl="1" w:tplc="24D8C0A4">
      <w:start w:val="1"/>
      <w:numFmt w:val="bullet"/>
      <w:lvlText w:val="o"/>
      <w:lvlJc w:val="left"/>
      <w:pPr>
        <w:tabs>
          <w:tab w:val="num" w:pos="1440"/>
        </w:tabs>
        <w:ind w:left="1440" w:hanging="360"/>
      </w:pPr>
      <w:rPr>
        <w:rFonts w:ascii="Courier New" w:hAnsi="Courier New"/>
      </w:rPr>
    </w:lvl>
    <w:lvl w:ilvl="2" w:tplc="F0E87706">
      <w:start w:val="1"/>
      <w:numFmt w:val="bullet"/>
      <w:lvlText w:val=""/>
      <w:lvlJc w:val="left"/>
      <w:pPr>
        <w:tabs>
          <w:tab w:val="num" w:pos="2160"/>
        </w:tabs>
        <w:ind w:left="2160" w:hanging="360"/>
      </w:pPr>
      <w:rPr>
        <w:rFonts w:ascii="Wingdings" w:hAnsi="Wingdings"/>
      </w:rPr>
    </w:lvl>
    <w:lvl w:ilvl="3" w:tplc="C590C460">
      <w:start w:val="1"/>
      <w:numFmt w:val="bullet"/>
      <w:lvlText w:val=""/>
      <w:lvlJc w:val="left"/>
      <w:pPr>
        <w:tabs>
          <w:tab w:val="num" w:pos="2880"/>
        </w:tabs>
        <w:ind w:left="2880" w:hanging="360"/>
      </w:pPr>
      <w:rPr>
        <w:rFonts w:ascii="Symbol" w:hAnsi="Symbol"/>
      </w:rPr>
    </w:lvl>
    <w:lvl w:ilvl="4" w:tplc="0E52D104">
      <w:start w:val="1"/>
      <w:numFmt w:val="bullet"/>
      <w:lvlText w:val="o"/>
      <w:lvlJc w:val="left"/>
      <w:pPr>
        <w:tabs>
          <w:tab w:val="num" w:pos="3600"/>
        </w:tabs>
        <w:ind w:left="3600" w:hanging="360"/>
      </w:pPr>
      <w:rPr>
        <w:rFonts w:ascii="Courier New" w:hAnsi="Courier New"/>
      </w:rPr>
    </w:lvl>
    <w:lvl w:ilvl="5" w:tplc="341203A0">
      <w:start w:val="1"/>
      <w:numFmt w:val="bullet"/>
      <w:lvlText w:val=""/>
      <w:lvlJc w:val="left"/>
      <w:pPr>
        <w:tabs>
          <w:tab w:val="num" w:pos="4320"/>
        </w:tabs>
        <w:ind w:left="4320" w:hanging="360"/>
      </w:pPr>
      <w:rPr>
        <w:rFonts w:ascii="Wingdings" w:hAnsi="Wingdings"/>
      </w:rPr>
    </w:lvl>
    <w:lvl w:ilvl="6" w:tplc="620AB5BA">
      <w:start w:val="1"/>
      <w:numFmt w:val="bullet"/>
      <w:lvlText w:val=""/>
      <w:lvlJc w:val="left"/>
      <w:pPr>
        <w:tabs>
          <w:tab w:val="num" w:pos="5040"/>
        </w:tabs>
        <w:ind w:left="5040" w:hanging="360"/>
      </w:pPr>
      <w:rPr>
        <w:rFonts w:ascii="Symbol" w:hAnsi="Symbol"/>
      </w:rPr>
    </w:lvl>
    <w:lvl w:ilvl="7" w:tplc="59487D34">
      <w:start w:val="1"/>
      <w:numFmt w:val="bullet"/>
      <w:lvlText w:val="o"/>
      <w:lvlJc w:val="left"/>
      <w:pPr>
        <w:tabs>
          <w:tab w:val="num" w:pos="5760"/>
        </w:tabs>
        <w:ind w:left="5760" w:hanging="360"/>
      </w:pPr>
      <w:rPr>
        <w:rFonts w:ascii="Courier New" w:hAnsi="Courier New"/>
      </w:rPr>
    </w:lvl>
    <w:lvl w:ilvl="8" w:tplc="AEFEF304">
      <w:start w:val="1"/>
      <w:numFmt w:val="bullet"/>
      <w:lvlText w:val=""/>
      <w:lvlJc w:val="left"/>
      <w:pPr>
        <w:tabs>
          <w:tab w:val="num" w:pos="6480"/>
        </w:tabs>
        <w:ind w:left="6480" w:hanging="360"/>
      </w:pPr>
      <w:rPr>
        <w:rFonts w:ascii="Wingdings" w:hAnsi="Wingdings"/>
      </w:rPr>
    </w:lvl>
  </w:abstractNum>
  <w:abstractNum w:abstractNumId="173" w15:restartNumberingAfterBreak="0">
    <w:nsid w:val="000000AE"/>
    <w:multiLevelType w:val="hybridMultilevel"/>
    <w:tmpl w:val="000000AE"/>
    <w:lvl w:ilvl="0" w:tplc="98C2FACC">
      <w:start w:val="1"/>
      <w:numFmt w:val="bullet"/>
      <w:lvlText w:val=""/>
      <w:lvlJc w:val="left"/>
      <w:pPr>
        <w:ind w:left="720" w:hanging="360"/>
      </w:pPr>
      <w:rPr>
        <w:rFonts w:ascii="Symbol" w:hAnsi="Symbol"/>
      </w:rPr>
    </w:lvl>
    <w:lvl w:ilvl="1" w:tplc="EDAC636C">
      <w:start w:val="1"/>
      <w:numFmt w:val="bullet"/>
      <w:lvlText w:val="o"/>
      <w:lvlJc w:val="left"/>
      <w:pPr>
        <w:tabs>
          <w:tab w:val="num" w:pos="1440"/>
        </w:tabs>
        <w:ind w:left="1440" w:hanging="360"/>
      </w:pPr>
      <w:rPr>
        <w:rFonts w:ascii="Courier New" w:hAnsi="Courier New"/>
      </w:rPr>
    </w:lvl>
    <w:lvl w:ilvl="2" w:tplc="7D3CFF38">
      <w:start w:val="1"/>
      <w:numFmt w:val="bullet"/>
      <w:lvlText w:val=""/>
      <w:lvlJc w:val="left"/>
      <w:pPr>
        <w:tabs>
          <w:tab w:val="num" w:pos="2160"/>
        </w:tabs>
        <w:ind w:left="2160" w:hanging="360"/>
      </w:pPr>
      <w:rPr>
        <w:rFonts w:ascii="Wingdings" w:hAnsi="Wingdings"/>
      </w:rPr>
    </w:lvl>
    <w:lvl w:ilvl="3" w:tplc="9C2A9D0E">
      <w:start w:val="1"/>
      <w:numFmt w:val="bullet"/>
      <w:lvlText w:val=""/>
      <w:lvlJc w:val="left"/>
      <w:pPr>
        <w:tabs>
          <w:tab w:val="num" w:pos="2880"/>
        </w:tabs>
        <w:ind w:left="2880" w:hanging="360"/>
      </w:pPr>
      <w:rPr>
        <w:rFonts w:ascii="Symbol" w:hAnsi="Symbol"/>
      </w:rPr>
    </w:lvl>
    <w:lvl w:ilvl="4" w:tplc="9BF20520">
      <w:start w:val="1"/>
      <w:numFmt w:val="bullet"/>
      <w:lvlText w:val="o"/>
      <w:lvlJc w:val="left"/>
      <w:pPr>
        <w:tabs>
          <w:tab w:val="num" w:pos="3600"/>
        </w:tabs>
        <w:ind w:left="3600" w:hanging="360"/>
      </w:pPr>
      <w:rPr>
        <w:rFonts w:ascii="Courier New" w:hAnsi="Courier New"/>
      </w:rPr>
    </w:lvl>
    <w:lvl w:ilvl="5" w:tplc="FF146300">
      <w:start w:val="1"/>
      <w:numFmt w:val="bullet"/>
      <w:lvlText w:val=""/>
      <w:lvlJc w:val="left"/>
      <w:pPr>
        <w:tabs>
          <w:tab w:val="num" w:pos="4320"/>
        </w:tabs>
        <w:ind w:left="4320" w:hanging="360"/>
      </w:pPr>
      <w:rPr>
        <w:rFonts w:ascii="Wingdings" w:hAnsi="Wingdings"/>
      </w:rPr>
    </w:lvl>
    <w:lvl w:ilvl="6" w:tplc="5E7E686E">
      <w:start w:val="1"/>
      <w:numFmt w:val="bullet"/>
      <w:lvlText w:val=""/>
      <w:lvlJc w:val="left"/>
      <w:pPr>
        <w:tabs>
          <w:tab w:val="num" w:pos="5040"/>
        </w:tabs>
        <w:ind w:left="5040" w:hanging="360"/>
      </w:pPr>
      <w:rPr>
        <w:rFonts w:ascii="Symbol" w:hAnsi="Symbol"/>
      </w:rPr>
    </w:lvl>
    <w:lvl w:ilvl="7" w:tplc="C01C81B0">
      <w:start w:val="1"/>
      <w:numFmt w:val="bullet"/>
      <w:lvlText w:val="o"/>
      <w:lvlJc w:val="left"/>
      <w:pPr>
        <w:tabs>
          <w:tab w:val="num" w:pos="5760"/>
        </w:tabs>
        <w:ind w:left="5760" w:hanging="360"/>
      </w:pPr>
      <w:rPr>
        <w:rFonts w:ascii="Courier New" w:hAnsi="Courier New"/>
      </w:rPr>
    </w:lvl>
    <w:lvl w:ilvl="8" w:tplc="C5B07C5C">
      <w:start w:val="1"/>
      <w:numFmt w:val="bullet"/>
      <w:lvlText w:val=""/>
      <w:lvlJc w:val="left"/>
      <w:pPr>
        <w:tabs>
          <w:tab w:val="num" w:pos="6480"/>
        </w:tabs>
        <w:ind w:left="6480" w:hanging="360"/>
      </w:pPr>
      <w:rPr>
        <w:rFonts w:ascii="Wingdings" w:hAnsi="Wingdings"/>
      </w:rPr>
    </w:lvl>
  </w:abstractNum>
  <w:abstractNum w:abstractNumId="174" w15:restartNumberingAfterBreak="0">
    <w:nsid w:val="000000AF"/>
    <w:multiLevelType w:val="hybridMultilevel"/>
    <w:tmpl w:val="000000AF"/>
    <w:lvl w:ilvl="0" w:tplc="4A3E98D8">
      <w:start w:val="1"/>
      <w:numFmt w:val="bullet"/>
      <w:lvlText w:val=""/>
      <w:lvlJc w:val="left"/>
      <w:pPr>
        <w:ind w:left="720" w:hanging="360"/>
      </w:pPr>
      <w:rPr>
        <w:rFonts w:ascii="Symbol" w:hAnsi="Symbol"/>
      </w:rPr>
    </w:lvl>
    <w:lvl w:ilvl="1" w:tplc="1806219C">
      <w:start w:val="1"/>
      <w:numFmt w:val="bullet"/>
      <w:lvlText w:val="o"/>
      <w:lvlJc w:val="left"/>
      <w:pPr>
        <w:tabs>
          <w:tab w:val="num" w:pos="1440"/>
        </w:tabs>
        <w:ind w:left="1440" w:hanging="360"/>
      </w:pPr>
      <w:rPr>
        <w:rFonts w:ascii="Courier New" w:hAnsi="Courier New"/>
      </w:rPr>
    </w:lvl>
    <w:lvl w:ilvl="2" w:tplc="AD82F45C">
      <w:start w:val="1"/>
      <w:numFmt w:val="bullet"/>
      <w:lvlText w:val=""/>
      <w:lvlJc w:val="left"/>
      <w:pPr>
        <w:tabs>
          <w:tab w:val="num" w:pos="2160"/>
        </w:tabs>
        <w:ind w:left="2160" w:hanging="360"/>
      </w:pPr>
      <w:rPr>
        <w:rFonts w:ascii="Wingdings" w:hAnsi="Wingdings"/>
      </w:rPr>
    </w:lvl>
    <w:lvl w:ilvl="3" w:tplc="23F25890">
      <w:start w:val="1"/>
      <w:numFmt w:val="bullet"/>
      <w:lvlText w:val=""/>
      <w:lvlJc w:val="left"/>
      <w:pPr>
        <w:tabs>
          <w:tab w:val="num" w:pos="2880"/>
        </w:tabs>
        <w:ind w:left="2880" w:hanging="360"/>
      </w:pPr>
      <w:rPr>
        <w:rFonts w:ascii="Symbol" w:hAnsi="Symbol"/>
      </w:rPr>
    </w:lvl>
    <w:lvl w:ilvl="4" w:tplc="E3FE2668">
      <w:start w:val="1"/>
      <w:numFmt w:val="bullet"/>
      <w:lvlText w:val="o"/>
      <w:lvlJc w:val="left"/>
      <w:pPr>
        <w:tabs>
          <w:tab w:val="num" w:pos="3600"/>
        </w:tabs>
        <w:ind w:left="3600" w:hanging="360"/>
      </w:pPr>
      <w:rPr>
        <w:rFonts w:ascii="Courier New" w:hAnsi="Courier New"/>
      </w:rPr>
    </w:lvl>
    <w:lvl w:ilvl="5" w:tplc="EA36D7E2">
      <w:start w:val="1"/>
      <w:numFmt w:val="bullet"/>
      <w:lvlText w:val=""/>
      <w:lvlJc w:val="left"/>
      <w:pPr>
        <w:tabs>
          <w:tab w:val="num" w:pos="4320"/>
        </w:tabs>
        <w:ind w:left="4320" w:hanging="360"/>
      </w:pPr>
      <w:rPr>
        <w:rFonts w:ascii="Wingdings" w:hAnsi="Wingdings"/>
      </w:rPr>
    </w:lvl>
    <w:lvl w:ilvl="6" w:tplc="AB2ADFCA">
      <w:start w:val="1"/>
      <w:numFmt w:val="bullet"/>
      <w:lvlText w:val=""/>
      <w:lvlJc w:val="left"/>
      <w:pPr>
        <w:tabs>
          <w:tab w:val="num" w:pos="5040"/>
        </w:tabs>
        <w:ind w:left="5040" w:hanging="360"/>
      </w:pPr>
      <w:rPr>
        <w:rFonts w:ascii="Symbol" w:hAnsi="Symbol"/>
      </w:rPr>
    </w:lvl>
    <w:lvl w:ilvl="7" w:tplc="E3A23F3E">
      <w:start w:val="1"/>
      <w:numFmt w:val="bullet"/>
      <w:lvlText w:val="o"/>
      <w:lvlJc w:val="left"/>
      <w:pPr>
        <w:tabs>
          <w:tab w:val="num" w:pos="5760"/>
        </w:tabs>
        <w:ind w:left="5760" w:hanging="360"/>
      </w:pPr>
      <w:rPr>
        <w:rFonts w:ascii="Courier New" w:hAnsi="Courier New"/>
      </w:rPr>
    </w:lvl>
    <w:lvl w:ilvl="8" w:tplc="B6BCBFD0">
      <w:start w:val="1"/>
      <w:numFmt w:val="bullet"/>
      <w:lvlText w:val=""/>
      <w:lvlJc w:val="left"/>
      <w:pPr>
        <w:tabs>
          <w:tab w:val="num" w:pos="6480"/>
        </w:tabs>
        <w:ind w:left="6480" w:hanging="360"/>
      </w:pPr>
      <w:rPr>
        <w:rFonts w:ascii="Wingdings" w:hAnsi="Wingdings"/>
      </w:rPr>
    </w:lvl>
  </w:abstractNum>
  <w:abstractNum w:abstractNumId="175" w15:restartNumberingAfterBreak="0">
    <w:nsid w:val="000000B0"/>
    <w:multiLevelType w:val="hybridMultilevel"/>
    <w:tmpl w:val="000000B0"/>
    <w:lvl w:ilvl="0" w:tplc="082E45A0">
      <w:start w:val="1"/>
      <w:numFmt w:val="bullet"/>
      <w:lvlText w:val=""/>
      <w:lvlJc w:val="left"/>
      <w:pPr>
        <w:ind w:left="720" w:hanging="360"/>
      </w:pPr>
      <w:rPr>
        <w:rFonts w:ascii="Symbol" w:hAnsi="Symbol"/>
      </w:rPr>
    </w:lvl>
    <w:lvl w:ilvl="1" w:tplc="6762AA44">
      <w:start w:val="1"/>
      <w:numFmt w:val="bullet"/>
      <w:lvlText w:val="o"/>
      <w:lvlJc w:val="left"/>
      <w:pPr>
        <w:tabs>
          <w:tab w:val="num" w:pos="1440"/>
        </w:tabs>
        <w:ind w:left="1440" w:hanging="360"/>
      </w:pPr>
      <w:rPr>
        <w:rFonts w:ascii="Courier New" w:hAnsi="Courier New"/>
      </w:rPr>
    </w:lvl>
    <w:lvl w:ilvl="2" w:tplc="7C30B10A">
      <w:start w:val="1"/>
      <w:numFmt w:val="bullet"/>
      <w:lvlText w:val=""/>
      <w:lvlJc w:val="left"/>
      <w:pPr>
        <w:tabs>
          <w:tab w:val="num" w:pos="2160"/>
        </w:tabs>
        <w:ind w:left="2160" w:hanging="360"/>
      </w:pPr>
      <w:rPr>
        <w:rFonts w:ascii="Wingdings" w:hAnsi="Wingdings"/>
      </w:rPr>
    </w:lvl>
    <w:lvl w:ilvl="3" w:tplc="83B6770C">
      <w:start w:val="1"/>
      <w:numFmt w:val="bullet"/>
      <w:lvlText w:val=""/>
      <w:lvlJc w:val="left"/>
      <w:pPr>
        <w:tabs>
          <w:tab w:val="num" w:pos="2880"/>
        </w:tabs>
        <w:ind w:left="2880" w:hanging="360"/>
      </w:pPr>
      <w:rPr>
        <w:rFonts w:ascii="Symbol" w:hAnsi="Symbol"/>
      </w:rPr>
    </w:lvl>
    <w:lvl w:ilvl="4" w:tplc="70200494">
      <w:start w:val="1"/>
      <w:numFmt w:val="bullet"/>
      <w:lvlText w:val="o"/>
      <w:lvlJc w:val="left"/>
      <w:pPr>
        <w:tabs>
          <w:tab w:val="num" w:pos="3600"/>
        </w:tabs>
        <w:ind w:left="3600" w:hanging="360"/>
      </w:pPr>
      <w:rPr>
        <w:rFonts w:ascii="Courier New" w:hAnsi="Courier New"/>
      </w:rPr>
    </w:lvl>
    <w:lvl w:ilvl="5" w:tplc="E4DC6314">
      <w:start w:val="1"/>
      <w:numFmt w:val="bullet"/>
      <w:lvlText w:val=""/>
      <w:lvlJc w:val="left"/>
      <w:pPr>
        <w:tabs>
          <w:tab w:val="num" w:pos="4320"/>
        </w:tabs>
        <w:ind w:left="4320" w:hanging="360"/>
      </w:pPr>
      <w:rPr>
        <w:rFonts w:ascii="Wingdings" w:hAnsi="Wingdings"/>
      </w:rPr>
    </w:lvl>
    <w:lvl w:ilvl="6" w:tplc="93E08B46">
      <w:start w:val="1"/>
      <w:numFmt w:val="bullet"/>
      <w:lvlText w:val=""/>
      <w:lvlJc w:val="left"/>
      <w:pPr>
        <w:tabs>
          <w:tab w:val="num" w:pos="5040"/>
        </w:tabs>
        <w:ind w:left="5040" w:hanging="360"/>
      </w:pPr>
      <w:rPr>
        <w:rFonts w:ascii="Symbol" w:hAnsi="Symbol"/>
      </w:rPr>
    </w:lvl>
    <w:lvl w:ilvl="7" w:tplc="97482F92">
      <w:start w:val="1"/>
      <w:numFmt w:val="bullet"/>
      <w:lvlText w:val="o"/>
      <w:lvlJc w:val="left"/>
      <w:pPr>
        <w:tabs>
          <w:tab w:val="num" w:pos="5760"/>
        </w:tabs>
        <w:ind w:left="5760" w:hanging="360"/>
      </w:pPr>
      <w:rPr>
        <w:rFonts w:ascii="Courier New" w:hAnsi="Courier New"/>
      </w:rPr>
    </w:lvl>
    <w:lvl w:ilvl="8" w:tplc="52D88EF4">
      <w:start w:val="1"/>
      <w:numFmt w:val="bullet"/>
      <w:lvlText w:val=""/>
      <w:lvlJc w:val="left"/>
      <w:pPr>
        <w:tabs>
          <w:tab w:val="num" w:pos="6480"/>
        </w:tabs>
        <w:ind w:left="6480" w:hanging="360"/>
      </w:pPr>
      <w:rPr>
        <w:rFonts w:ascii="Wingdings" w:hAnsi="Wingdings"/>
      </w:rPr>
    </w:lvl>
  </w:abstractNum>
  <w:abstractNum w:abstractNumId="176" w15:restartNumberingAfterBreak="0">
    <w:nsid w:val="000000B1"/>
    <w:multiLevelType w:val="multilevel"/>
    <w:tmpl w:val="000000B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7" w15:restartNumberingAfterBreak="0">
    <w:nsid w:val="000000B2"/>
    <w:multiLevelType w:val="multilevel"/>
    <w:tmpl w:val="000000B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8" w15:restartNumberingAfterBreak="0">
    <w:nsid w:val="000000B3"/>
    <w:multiLevelType w:val="hybridMultilevel"/>
    <w:tmpl w:val="000000B3"/>
    <w:lvl w:ilvl="0" w:tplc="E1786E48">
      <w:start w:val="1"/>
      <w:numFmt w:val="bullet"/>
      <w:lvlText w:val=""/>
      <w:lvlJc w:val="left"/>
      <w:pPr>
        <w:ind w:left="720" w:hanging="360"/>
      </w:pPr>
      <w:rPr>
        <w:rFonts w:ascii="Symbol" w:hAnsi="Symbol"/>
      </w:rPr>
    </w:lvl>
    <w:lvl w:ilvl="1" w:tplc="53A20662">
      <w:start w:val="1"/>
      <w:numFmt w:val="bullet"/>
      <w:lvlText w:val="o"/>
      <w:lvlJc w:val="left"/>
      <w:pPr>
        <w:tabs>
          <w:tab w:val="num" w:pos="1440"/>
        </w:tabs>
        <w:ind w:left="1440" w:hanging="360"/>
      </w:pPr>
      <w:rPr>
        <w:rFonts w:ascii="Courier New" w:hAnsi="Courier New"/>
      </w:rPr>
    </w:lvl>
    <w:lvl w:ilvl="2" w:tplc="514649CA">
      <w:start w:val="1"/>
      <w:numFmt w:val="bullet"/>
      <w:lvlText w:val=""/>
      <w:lvlJc w:val="left"/>
      <w:pPr>
        <w:tabs>
          <w:tab w:val="num" w:pos="2160"/>
        </w:tabs>
        <w:ind w:left="2160" w:hanging="360"/>
      </w:pPr>
      <w:rPr>
        <w:rFonts w:ascii="Wingdings" w:hAnsi="Wingdings"/>
      </w:rPr>
    </w:lvl>
    <w:lvl w:ilvl="3" w:tplc="1C880D94">
      <w:start w:val="1"/>
      <w:numFmt w:val="bullet"/>
      <w:lvlText w:val=""/>
      <w:lvlJc w:val="left"/>
      <w:pPr>
        <w:tabs>
          <w:tab w:val="num" w:pos="2880"/>
        </w:tabs>
        <w:ind w:left="2880" w:hanging="360"/>
      </w:pPr>
      <w:rPr>
        <w:rFonts w:ascii="Symbol" w:hAnsi="Symbol"/>
      </w:rPr>
    </w:lvl>
    <w:lvl w:ilvl="4" w:tplc="2FECE21A">
      <w:start w:val="1"/>
      <w:numFmt w:val="bullet"/>
      <w:lvlText w:val="o"/>
      <w:lvlJc w:val="left"/>
      <w:pPr>
        <w:tabs>
          <w:tab w:val="num" w:pos="3600"/>
        </w:tabs>
        <w:ind w:left="3600" w:hanging="360"/>
      </w:pPr>
      <w:rPr>
        <w:rFonts w:ascii="Courier New" w:hAnsi="Courier New"/>
      </w:rPr>
    </w:lvl>
    <w:lvl w:ilvl="5" w:tplc="7E947BE8">
      <w:start w:val="1"/>
      <w:numFmt w:val="bullet"/>
      <w:lvlText w:val=""/>
      <w:lvlJc w:val="left"/>
      <w:pPr>
        <w:tabs>
          <w:tab w:val="num" w:pos="4320"/>
        </w:tabs>
        <w:ind w:left="4320" w:hanging="360"/>
      </w:pPr>
      <w:rPr>
        <w:rFonts w:ascii="Wingdings" w:hAnsi="Wingdings"/>
      </w:rPr>
    </w:lvl>
    <w:lvl w:ilvl="6" w:tplc="0C3E1342">
      <w:start w:val="1"/>
      <w:numFmt w:val="bullet"/>
      <w:lvlText w:val=""/>
      <w:lvlJc w:val="left"/>
      <w:pPr>
        <w:tabs>
          <w:tab w:val="num" w:pos="5040"/>
        </w:tabs>
        <w:ind w:left="5040" w:hanging="360"/>
      </w:pPr>
      <w:rPr>
        <w:rFonts w:ascii="Symbol" w:hAnsi="Symbol"/>
      </w:rPr>
    </w:lvl>
    <w:lvl w:ilvl="7" w:tplc="155608BC">
      <w:start w:val="1"/>
      <w:numFmt w:val="bullet"/>
      <w:lvlText w:val="o"/>
      <w:lvlJc w:val="left"/>
      <w:pPr>
        <w:tabs>
          <w:tab w:val="num" w:pos="5760"/>
        </w:tabs>
        <w:ind w:left="5760" w:hanging="360"/>
      </w:pPr>
      <w:rPr>
        <w:rFonts w:ascii="Courier New" w:hAnsi="Courier New"/>
      </w:rPr>
    </w:lvl>
    <w:lvl w:ilvl="8" w:tplc="818439DE">
      <w:start w:val="1"/>
      <w:numFmt w:val="bullet"/>
      <w:lvlText w:val=""/>
      <w:lvlJc w:val="left"/>
      <w:pPr>
        <w:tabs>
          <w:tab w:val="num" w:pos="6480"/>
        </w:tabs>
        <w:ind w:left="6480" w:hanging="360"/>
      </w:pPr>
      <w:rPr>
        <w:rFonts w:ascii="Wingdings" w:hAnsi="Wingdings"/>
      </w:rPr>
    </w:lvl>
  </w:abstractNum>
  <w:abstractNum w:abstractNumId="179" w15:restartNumberingAfterBreak="0">
    <w:nsid w:val="000000B4"/>
    <w:multiLevelType w:val="hybridMultilevel"/>
    <w:tmpl w:val="000000B4"/>
    <w:lvl w:ilvl="0" w:tplc="ACD62C86">
      <w:start w:val="1"/>
      <w:numFmt w:val="bullet"/>
      <w:lvlText w:val=""/>
      <w:lvlJc w:val="left"/>
      <w:pPr>
        <w:ind w:left="720" w:hanging="360"/>
      </w:pPr>
      <w:rPr>
        <w:rFonts w:ascii="Symbol" w:hAnsi="Symbol"/>
      </w:rPr>
    </w:lvl>
    <w:lvl w:ilvl="1" w:tplc="88C44B56">
      <w:start w:val="1"/>
      <w:numFmt w:val="bullet"/>
      <w:lvlText w:val="o"/>
      <w:lvlJc w:val="left"/>
      <w:pPr>
        <w:tabs>
          <w:tab w:val="num" w:pos="1440"/>
        </w:tabs>
        <w:ind w:left="1440" w:hanging="360"/>
      </w:pPr>
      <w:rPr>
        <w:rFonts w:ascii="Courier New" w:hAnsi="Courier New"/>
      </w:rPr>
    </w:lvl>
    <w:lvl w:ilvl="2" w:tplc="B664C3F4">
      <w:start w:val="1"/>
      <w:numFmt w:val="bullet"/>
      <w:lvlText w:val=""/>
      <w:lvlJc w:val="left"/>
      <w:pPr>
        <w:tabs>
          <w:tab w:val="num" w:pos="2160"/>
        </w:tabs>
        <w:ind w:left="2160" w:hanging="360"/>
      </w:pPr>
      <w:rPr>
        <w:rFonts w:ascii="Wingdings" w:hAnsi="Wingdings"/>
      </w:rPr>
    </w:lvl>
    <w:lvl w:ilvl="3" w:tplc="05E0E376">
      <w:start w:val="1"/>
      <w:numFmt w:val="bullet"/>
      <w:lvlText w:val=""/>
      <w:lvlJc w:val="left"/>
      <w:pPr>
        <w:tabs>
          <w:tab w:val="num" w:pos="2880"/>
        </w:tabs>
        <w:ind w:left="2880" w:hanging="360"/>
      </w:pPr>
      <w:rPr>
        <w:rFonts w:ascii="Symbol" w:hAnsi="Symbol"/>
      </w:rPr>
    </w:lvl>
    <w:lvl w:ilvl="4" w:tplc="E2F0A528">
      <w:start w:val="1"/>
      <w:numFmt w:val="bullet"/>
      <w:lvlText w:val="o"/>
      <w:lvlJc w:val="left"/>
      <w:pPr>
        <w:tabs>
          <w:tab w:val="num" w:pos="3600"/>
        </w:tabs>
        <w:ind w:left="3600" w:hanging="360"/>
      </w:pPr>
      <w:rPr>
        <w:rFonts w:ascii="Courier New" w:hAnsi="Courier New"/>
      </w:rPr>
    </w:lvl>
    <w:lvl w:ilvl="5" w:tplc="5922D314">
      <w:start w:val="1"/>
      <w:numFmt w:val="bullet"/>
      <w:lvlText w:val=""/>
      <w:lvlJc w:val="left"/>
      <w:pPr>
        <w:tabs>
          <w:tab w:val="num" w:pos="4320"/>
        </w:tabs>
        <w:ind w:left="4320" w:hanging="360"/>
      </w:pPr>
      <w:rPr>
        <w:rFonts w:ascii="Wingdings" w:hAnsi="Wingdings"/>
      </w:rPr>
    </w:lvl>
    <w:lvl w:ilvl="6" w:tplc="3E9678A2">
      <w:start w:val="1"/>
      <w:numFmt w:val="bullet"/>
      <w:lvlText w:val=""/>
      <w:lvlJc w:val="left"/>
      <w:pPr>
        <w:tabs>
          <w:tab w:val="num" w:pos="5040"/>
        </w:tabs>
        <w:ind w:left="5040" w:hanging="360"/>
      </w:pPr>
      <w:rPr>
        <w:rFonts w:ascii="Symbol" w:hAnsi="Symbol"/>
      </w:rPr>
    </w:lvl>
    <w:lvl w:ilvl="7" w:tplc="6E424136">
      <w:start w:val="1"/>
      <w:numFmt w:val="bullet"/>
      <w:lvlText w:val="o"/>
      <w:lvlJc w:val="left"/>
      <w:pPr>
        <w:tabs>
          <w:tab w:val="num" w:pos="5760"/>
        </w:tabs>
        <w:ind w:left="5760" w:hanging="360"/>
      </w:pPr>
      <w:rPr>
        <w:rFonts w:ascii="Courier New" w:hAnsi="Courier New"/>
      </w:rPr>
    </w:lvl>
    <w:lvl w:ilvl="8" w:tplc="1CFAF1AC">
      <w:start w:val="1"/>
      <w:numFmt w:val="bullet"/>
      <w:lvlText w:val=""/>
      <w:lvlJc w:val="left"/>
      <w:pPr>
        <w:tabs>
          <w:tab w:val="num" w:pos="6480"/>
        </w:tabs>
        <w:ind w:left="6480" w:hanging="360"/>
      </w:pPr>
      <w:rPr>
        <w:rFonts w:ascii="Wingdings" w:hAnsi="Wingdings"/>
      </w:rPr>
    </w:lvl>
  </w:abstractNum>
  <w:abstractNum w:abstractNumId="180" w15:restartNumberingAfterBreak="0">
    <w:nsid w:val="000000B5"/>
    <w:multiLevelType w:val="hybridMultilevel"/>
    <w:tmpl w:val="000000B5"/>
    <w:lvl w:ilvl="0" w:tplc="9B941A48">
      <w:start w:val="1"/>
      <w:numFmt w:val="bullet"/>
      <w:lvlText w:val=""/>
      <w:lvlJc w:val="left"/>
      <w:pPr>
        <w:ind w:left="720" w:hanging="360"/>
      </w:pPr>
      <w:rPr>
        <w:rFonts w:ascii="Symbol" w:hAnsi="Symbol"/>
      </w:rPr>
    </w:lvl>
    <w:lvl w:ilvl="1" w:tplc="8B664E7E">
      <w:start w:val="1"/>
      <w:numFmt w:val="bullet"/>
      <w:lvlText w:val="o"/>
      <w:lvlJc w:val="left"/>
      <w:pPr>
        <w:tabs>
          <w:tab w:val="num" w:pos="1440"/>
        </w:tabs>
        <w:ind w:left="1440" w:hanging="360"/>
      </w:pPr>
      <w:rPr>
        <w:rFonts w:ascii="Courier New" w:hAnsi="Courier New"/>
      </w:rPr>
    </w:lvl>
    <w:lvl w:ilvl="2" w:tplc="C8388912">
      <w:start w:val="1"/>
      <w:numFmt w:val="bullet"/>
      <w:lvlText w:val=""/>
      <w:lvlJc w:val="left"/>
      <w:pPr>
        <w:tabs>
          <w:tab w:val="num" w:pos="2160"/>
        </w:tabs>
        <w:ind w:left="2160" w:hanging="360"/>
      </w:pPr>
      <w:rPr>
        <w:rFonts w:ascii="Wingdings" w:hAnsi="Wingdings"/>
      </w:rPr>
    </w:lvl>
    <w:lvl w:ilvl="3" w:tplc="F9862BCE">
      <w:start w:val="1"/>
      <w:numFmt w:val="bullet"/>
      <w:lvlText w:val=""/>
      <w:lvlJc w:val="left"/>
      <w:pPr>
        <w:tabs>
          <w:tab w:val="num" w:pos="2880"/>
        </w:tabs>
        <w:ind w:left="2880" w:hanging="360"/>
      </w:pPr>
      <w:rPr>
        <w:rFonts w:ascii="Symbol" w:hAnsi="Symbol"/>
      </w:rPr>
    </w:lvl>
    <w:lvl w:ilvl="4" w:tplc="EACE7A04">
      <w:start w:val="1"/>
      <w:numFmt w:val="bullet"/>
      <w:lvlText w:val="o"/>
      <w:lvlJc w:val="left"/>
      <w:pPr>
        <w:tabs>
          <w:tab w:val="num" w:pos="3600"/>
        </w:tabs>
        <w:ind w:left="3600" w:hanging="360"/>
      </w:pPr>
      <w:rPr>
        <w:rFonts w:ascii="Courier New" w:hAnsi="Courier New"/>
      </w:rPr>
    </w:lvl>
    <w:lvl w:ilvl="5" w:tplc="923CA7CC">
      <w:start w:val="1"/>
      <w:numFmt w:val="bullet"/>
      <w:lvlText w:val=""/>
      <w:lvlJc w:val="left"/>
      <w:pPr>
        <w:tabs>
          <w:tab w:val="num" w:pos="4320"/>
        </w:tabs>
        <w:ind w:left="4320" w:hanging="360"/>
      </w:pPr>
      <w:rPr>
        <w:rFonts w:ascii="Wingdings" w:hAnsi="Wingdings"/>
      </w:rPr>
    </w:lvl>
    <w:lvl w:ilvl="6" w:tplc="A8ECCEB2">
      <w:start w:val="1"/>
      <w:numFmt w:val="bullet"/>
      <w:lvlText w:val=""/>
      <w:lvlJc w:val="left"/>
      <w:pPr>
        <w:tabs>
          <w:tab w:val="num" w:pos="5040"/>
        </w:tabs>
        <w:ind w:left="5040" w:hanging="360"/>
      </w:pPr>
      <w:rPr>
        <w:rFonts w:ascii="Symbol" w:hAnsi="Symbol"/>
      </w:rPr>
    </w:lvl>
    <w:lvl w:ilvl="7" w:tplc="2BE8CCA2">
      <w:start w:val="1"/>
      <w:numFmt w:val="bullet"/>
      <w:lvlText w:val="o"/>
      <w:lvlJc w:val="left"/>
      <w:pPr>
        <w:tabs>
          <w:tab w:val="num" w:pos="5760"/>
        </w:tabs>
        <w:ind w:left="5760" w:hanging="360"/>
      </w:pPr>
      <w:rPr>
        <w:rFonts w:ascii="Courier New" w:hAnsi="Courier New"/>
      </w:rPr>
    </w:lvl>
    <w:lvl w:ilvl="8" w:tplc="1E82CD58">
      <w:start w:val="1"/>
      <w:numFmt w:val="bullet"/>
      <w:lvlText w:val=""/>
      <w:lvlJc w:val="left"/>
      <w:pPr>
        <w:tabs>
          <w:tab w:val="num" w:pos="6480"/>
        </w:tabs>
        <w:ind w:left="6480" w:hanging="360"/>
      </w:pPr>
      <w:rPr>
        <w:rFonts w:ascii="Wingdings" w:hAnsi="Wingdings"/>
      </w:rPr>
    </w:lvl>
  </w:abstractNum>
  <w:abstractNum w:abstractNumId="181" w15:restartNumberingAfterBreak="0">
    <w:nsid w:val="000000B6"/>
    <w:multiLevelType w:val="hybridMultilevel"/>
    <w:tmpl w:val="000000B6"/>
    <w:lvl w:ilvl="0" w:tplc="983CE4E0">
      <w:start w:val="1"/>
      <w:numFmt w:val="bullet"/>
      <w:lvlText w:val=""/>
      <w:lvlJc w:val="left"/>
      <w:pPr>
        <w:ind w:left="720" w:hanging="360"/>
      </w:pPr>
      <w:rPr>
        <w:rFonts w:ascii="Symbol" w:hAnsi="Symbol"/>
      </w:rPr>
    </w:lvl>
    <w:lvl w:ilvl="1" w:tplc="E1C87B1E">
      <w:start w:val="1"/>
      <w:numFmt w:val="bullet"/>
      <w:lvlText w:val="o"/>
      <w:lvlJc w:val="left"/>
      <w:pPr>
        <w:tabs>
          <w:tab w:val="num" w:pos="1440"/>
        </w:tabs>
        <w:ind w:left="1440" w:hanging="360"/>
      </w:pPr>
      <w:rPr>
        <w:rFonts w:ascii="Courier New" w:hAnsi="Courier New"/>
      </w:rPr>
    </w:lvl>
    <w:lvl w:ilvl="2" w:tplc="BCB4D026">
      <w:start w:val="1"/>
      <w:numFmt w:val="bullet"/>
      <w:lvlText w:val=""/>
      <w:lvlJc w:val="left"/>
      <w:pPr>
        <w:tabs>
          <w:tab w:val="num" w:pos="2160"/>
        </w:tabs>
        <w:ind w:left="2160" w:hanging="360"/>
      </w:pPr>
      <w:rPr>
        <w:rFonts w:ascii="Wingdings" w:hAnsi="Wingdings"/>
      </w:rPr>
    </w:lvl>
    <w:lvl w:ilvl="3" w:tplc="FEBC0DA0">
      <w:start w:val="1"/>
      <w:numFmt w:val="bullet"/>
      <w:lvlText w:val=""/>
      <w:lvlJc w:val="left"/>
      <w:pPr>
        <w:tabs>
          <w:tab w:val="num" w:pos="2880"/>
        </w:tabs>
        <w:ind w:left="2880" w:hanging="360"/>
      </w:pPr>
      <w:rPr>
        <w:rFonts w:ascii="Symbol" w:hAnsi="Symbol"/>
      </w:rPr>
    </w:lvl>
    <w:lvl w:ilvl="4" w:tplc="2B165D50">
      <w:start w:val="1"/>
      <w:numFmt w:val="bullet"/>
      <w:lvlText w:val="o"/>
      <w:lvlJc w:val="left"/>
      <w:pPr>
        <w:tabs>
          <w:tab w:val="num" w:pos="3600"/>
        </w:tabs>
        <w:ind w:left="3600" w:hanging="360"/>
      </w:pPr>
      <w:rPr>
        <w:rFonts w:ascii="Courier New" w:hAnsi="Courier New"/>
      </w:rPr>
    </w:lvl>
    <w:lvl w:ilvl="5" w:tplc="2B8C05AA">
      <w:start w:val="1"/>
      <w:numFmt w:val="bullet"/>
      <w:lvlText w:val=""/>
      <w:lvlJc w:val="left"/>
      <w:pPr>
        <w:tabs>
          <w:tab w:val="num" w:pos="4320"/>
        </w:tabs>
        <w:ind w:left="4320" w:hanging="360"/>
      </w:pPr>
      <w:rPr>
        <w:rFonts w:ascii="Wingdings" w:hAnsi="Wingdings"/>
      </w:rPr>
    </w:lvl>
    <w:lvl w:ilvl="6" w:tplc="A6B03BE2">
      <w:start w:val="1"/>
      <w:numFmt w:val="bullet"/>
      <w:lvlText w:val=""/>
      <w:lvlJc w:val="left"/>
      <w:pPr>
        <w:tabs>
          <w:tab w:val="num" w:pos="5040"/>
        </w:tabs>
        <w:ind w:left="5040" w:hanging="360"/>
      </w:pPr>
      <w:rPr>
        <w:rFonts w:ascii="Symbol" w:hAnsi="Symbol"/>
      </w:rPr>
    </w:lvl>
    <w:lvl w:ilvl="7" w:tplc="9F6223A2">
      <w:start w:val="1"/>
      <w:numFmt w:val="bullet"/>
      <w:lvlText w:val="o"/>
      <w:lvlJc w:val="left"/>
      <w:pPr>
        <w:tabs>
          <w:tab w:val="num" w:pos="5760"/>
        </w:tabs>
        <w:ind w:left="5760" w:hanging="360"/>
      </w:pPr>
      <w:rPr>
        <w:rFonts w:ascii="Courier New" w:hAnsi="Courier New"/>
      </w:rPr>
    </w:lvl>
    <w:lvl w:ilvl="8" w:tplc="5EB6D15E">
      <w:start w:val="1"/>
      <w:numFmt w:val="bullet"/>
      <w:lvlText w:val=""/>
      <w:lvlJc w:val="left"/>
      <w:pPr>
        <w:tabs>
          <w:tab w:val="num" w:pos="6480"/>
        </w:tabs>
        <w:ind w:left="6480" w:hanging="360"/>
      </w:pPr>
      <w:rPr>
        <w:rFonts w:ascii="Wingdings" w:hAnsi="Wingdings"/>
      </w:rPr>
    </w:lvl>
  </w:abstractNum>
  <w:abstractNum w:abstractNumId="182" w15:restartNumberingAfterBreak="0">
    <w:nsid w:val="000000B7"/>
    <w:multiLevelType w:val="hybridMultilevel"/>
    <w:tmpl w:val="000000B7"/>
    <w:lvl w:ilvl="0" w:tplc="A4D61ABA">
      <w:start w:val="1"/>
      <w:numFmt w:val="bullet"/>
      <w:lvlText w:val=""/>
      <w:lvlJc w:val="left"/>
      <w:pPr>
        <w:ind w:left="720" w:hanging="360"/>
      </w:pPr>
      <w:rPr>
        <w:rFonts w:ascii="Symbol" w:hAnsi="Symbol"/>
      </w:rPr>
    </w:lvl>
    <w:lvl w:ilvl="1" w:tplc="B2E2FFC0">
      <w:start w:val="1"/>
      <w:numFmt w:val="bullet"/>
      <w:lvlText w:val="o"/>
      <w:lvlJc w:val="left"/>
      <w:pPr>
        <w:tabs>
          <w:tab w:val="num" w:pos="1440"/>
        </w:tabs>
        <w:ind w:left="1440" w:hanging="360"/>
      </w:pPr>
      <w:rPr>
        <w:rFonts w:ascii="Courier New" w:hAnsi="Courier New"/>
      </w:rPr>
    </w:lvl>
    <w:lvl w:ilvl="2" w:tplc="EE1C3C92">
      <w:start w:val="1"/>
      <w:numFmt w:val="bullet"/>
      <w:lvlText w:val=""/>
      <w:lvlJc w:val="left"/>
      <w:pPr>
        <w:tabs>
          <w:tab w:val="num" w:pos="2160"/>
        </w:tabs>
        <w:ind w:left="2160" w:hanging="360"/>
      </w:pPr>
      <w:rPr>
        <w:rFonts w:ascii="Wingdings" w:hAnsi="Wingdings"/>
      </w:rPr>
    </w:lvl>
    <w:lvl w:ilvl="3" w:tplc="016CCF42">
      <w:start w:val="1"/>
      <w:numFmt w:val="bullet"/>
      <w:lvlText w:val=""/>
      <w:lvlJc w:val="left"/>
      <w:pPr>
        <w:tabs>
          <w:tab w:val="num" w:pos="2880"/>
        </w:tabs>
        <w:ind w:left="2880" w:hanging="360"/>
      </w:pPr>
      <w:rPr>
        <w:rFonts w:ascii="Symbol" w:hAnsi="Symbol"/>
      </w:rPr>
    </w:lvl>
    <w:lvl w:ilvl="4" w:tplc="8F60FB38">
      <w:start w:val="1"/>
      <w:numFmt w:val="bullet"/>
      <w:lvlText w:val="o"/>
      <w:lvlJc w:val="left"/>
      <w:pPr>
        <w:tabs>
          <w:tab w:val="num" w:pos="3600"/>
        </w:tabs>
        <w:ind w:left="3600" w:hanging="360"/>
      </w:pPr>
      <w:rPr>
        <w:rFonts w:ascii="Courier New" w:hAnsi="Courier New"/>
      </w:rPr>
    </w:lvl>
    <w:lvl w:ilvl="5" w:tplc="44DE8622">
      <w:start w:val="1"/>
      <w:numFmt w:val="bullet"/>
      <w:lvlText w:val=""/>
      <w:lvlJc w:val="left"/>
      <w:pPr>
        <w:tabs>
          <w:tab w:val="num" w:pos="4320"/>
        </w:tabs>
        <w:ind w:left="4320" w:hanging="360"/>
      </w:pPr>
      <w:rPr>
        <w:rFonts w:ascii="Wingdings" w:hAnsi="Wingdings"/>
      </w:rPr>
    </w:lvl>
    <w:lvl w:ilvl="6" w:tplc="35D800DA">
      <w:start w:val="1"/>
      <w:numFmt w:val="bullet"/>
      <w:lvlText w:val=""/>
      <w:lvlJc w:val="left"/>
      <w:pPr>
        <w:tabs>
          <w:tab w:val="num" w:pos="5040"/>
        </w:tabs>
        <w:ind w:left="5040" w:hanging="360"/>
      </w:pPr>
      <w:rPr>
        <w:rFonts w:ascii="Symbol" w:hAnsi="Symbol"/>
      </w:rPr>
    </w:lvl>
    <w:lvl w:ilvl="7" w:tplc="0F86FBD4">
      <w:start w:val="1"/>
      <w:numFmt w:val="bullet"/>
      <w:lvlText w:val="o"/>
      <w:lvlJc w:val="left"/>
      <w:pPr>
        <w:tabs>
          <w:tab w:val="num" w:pos="5760"/>
        </w:tabs>
        <w:ind w:left="5760" w:hanging="360"/>
      </w:pPr>
      <w:rPr>
        <w:rFonts w:ascii="Courier New" w:hAnsi="Courier New"/>
      </w:rPr>
    </w:lvl>
    <w:lvl w:ilvl="8" w:tplc="93CEE948">
      <w:start w:val="1"/>
      <w:numFmt w:val="bullet"/>
      <w:lvlText w:val=""/>
      <w:lvlJc w:val="left"/>
      <w:pPr>
        <w:tabs>
          <w:tab w:val="num" w:pos="6480"/>
        </w:tabs>
        <w:ind w:left="6480" w:hanging="360"/>
      </w:pPr>
      <w:rPr>
        <w:rFonts w:ascii="Wingdings" w:hAnsi="Wingdings"/>
      </w:rPr>
    </w:lvl>
  </w:abstractNum>
  <w:abstractNum w:abstractNumId="183" w15:restartNumberingAfterBreak="0">
    <w:nsid w:val="000000B8"/>
    <w:multiLevelType w:val="hybridMultilevel"/>
    <w:tmpl w:val="000000B8"/>
    <w:lvl w:ilvl="0" w:tplc="1084E5D0">
      <w:start w:val="1"/>
      <w:numFmt w:val="bullet"/>
      <w:lvlText w:val=""/>
      <w:lvlJc w:val="left"/>
      <w:pPr>
        <w:ind w:left="720" w:hanging="360"/>
      </w:pPr>
      <w:rPr>
        <w:rFonts w:ascii="Symbol" w:hAnsi="Symbol"/>
      </w:rPr>
    </w:lvl>
    <w:lvl w:ilvl="1" w:tplc="F7260A84">
      <w:start w:val="1"/>
      <w:numFmt w:val="bullet"/>
      <w:lvlText w:val="o"/>
      <w:lvlJc w:val="left"/>
      <w:pPr>
        <w:tabs>
          <w:tab w:val="num" w:pos="1440"/>
        </w:tabs>
        <w:ind w:left="1440" w:hanging="360"/>
      </w:pPr>
      <w:rPr>
        <w:rFonts w:ascii="Courier New" w:hAnsi="Courier New"/>
      </w:rPr>
    </w:lvl>
    <w:lvl w:ilvl="2" w:tplc="E5800114">
      <w:start w:val="1"/>
      <w:numFmt w:val="bullet"/>
      <w:lvlText w:val=""/>
      <w:lvlJc w:val="left"/>
      <w:pPr>
        <w:tabs>
          <w:tab w:val="num" w:pos="2160"/>
        </w:tabs>
        <w:ind w:left="2160" w:hanging="360"/>
      </w:pPr>
      <w:rPr>
        <w:rFonts w:ascii="Wingdings" w:hAnsi="Wingdings"/>
      </w:rPr>
    </w:lvl>
    <w:lvl w:ilvl="3" w:tplc="D17ACF3C">
      <w:start w:val="1"/>
      <w:numFmt w:val="bullet"/>
      <w:lvlText w:val=""/>
      <w:lvlJc w:val="left"/>
      <w:pPr>
        <w:tabs>
          <w:tab w:val="num" w:pos="2880"/>
        </w:tabs>
        <w:ind w:left="2880" w:hanging="360"/>
      </w:pPr>
      <w:rPr>
        <w:rFonts w:ascii="Symbol" w:hAnsi="Symbol"/>
      </w:rPr>
    </w:lvl>
    <w:lvl w:ilvl="4" w:tplc="C8E21D0A">
      <w:start w:val="1"/>
      <w:numFmt w:val="bullet"/>
      <w:lvlText w:val="o"/>
      <w:lvlJc w:val="left"/>
      <w:pPr>
        <w:tabs>
          <w:tab w:val="num" w:pos="3600"/>
        </w:tabs>
        <w:ind w:left="3600" w:hanging="360"/>
      </w:pPr>
      <w:rPr>
        <w:rFonts w:ascii="Courier New" w:hAnsi="Courier New"/>
      </w:rPr>
    </w:lvl>
    <w:lvl w:ilvl="5" w:tplc="486A8830">
      <w:start w:val="1"/>
      <w:numFmt w:val="bullet"/>
      <w:lvlText w:val=""/>
      <w:lvlJc w:val="left"/>
      <w:pPr>
        <w:tabs>
          <w:tab w:val="num" w:pos="4320"/>
        </w:tabs>
        <w:ind w:left="4320" w:hanging="360"/>
      </w:pPr>
      <w:rPr>
        <w:rFonts w:ascii="Wingdings" w:hAnsi="Wingdings"/>
      </w:rPr>
    </w:lvl>
    <w:lvl w:ilvl="6" w:tplc="38988986">
      <w:start w:val="1"/>
      <w:numFmt w:val="bullet"/>
      <w:lvlText w:val=""/>
      <w:lvlJc w:val="left"/>
      <w:pPr>
        <w:tabs>
          <w:tab w:val="num" w:pos="5040"/>
        </w:tabs>
        <w:ind w:left="5040" w:hanging="360"/>
      </w:pPr>
      <w:rPr>
        <w:rFonts w:ascii="Symbol" w:hAnsi="Symbol"/>
      </w:rPr>
    </w:lvl>
    <w:lvl w:ilvl="7" w:tplc="3E26CB6C">
      <w:start w:val="1"/>
      <w:numFmt w:val="bullet"/>
      <w:lvlText w:val="o"/>
      <w:lvlJc w:val="left"/>
      <w:pPr>
        <w:tabs>
          <w:tab w:val="num" w:pos="5760"/>
        </w:tabs>
        <w:ind w:left="5760" w:hanging="360"/>
      </w:pPr>
      <w:rPr>
        <w:rFonts w:ascii="Courier New" w:hAnsi="Courier New"/>
      </w:rPr>
    </w:lvl>
    <w:lvl w:ilvl="8" w:tplc="78DE6318">
      <w:start w:val="1"/>
      <w:numFmt w:val="bullet"/>
      <w:lvlText w:val=""/>
      <w:lvlJc w:val="left"/>
      <w:pPr>
        <w:tabs>
          <w:tab w:val="num" w:pos="6480"/>
        </w:tabs>
        <w:ind w:left="6480" w:hanging="360"/>
      </w:pPr>
      <w:rPr>
        <w:rFonts w:ascii="Wingdings" w:hAnsi="Wingdings"/>
      </w:rPr>
    </w:lvl>
  </w:abstractNum>
  <w:abstractNum w:abstractNumId="184" w15:restartNumberingAfterBreak="0">
    <w:nsid w:val="000000B9"/>
    <w:multiLevelType w:val="hybridMultilevel"/>
    <w:tmpl w:val="000000B9"/>
    <w:lvl w:ilvl="0" w:tplc="B16AAFC6">
      <w:start w:val="1"/>
      <w:numFmt w:val="bullet"/>
      <w:lvlText w:val=""/>
      <w:lvlJc w:val="left"/>
      <w:pPr>
        <w:ind w:left="720" w:hanging="360"/>
      </w:pPr>
      <w:rPr>
        <w:rFonts w:ascii="Symbol" w:hAnsi="Symbol"/>
      </w:rPr>
    </w:lvl>
    <w:lvl w:ilvl="1" w:tplc="DFE28740">
      <w:start w:val="1"/>
      <w:numFmt w:val="bullet"/>
      <w:lvlText w:val="o"/>
      <w:lvlJc w:val="left"/>
      <w:pPr>
        <w:tabs>
          <w:tab w:val="num" w:pos="1440"/>
        </w:tabs>
        <w:ind w:left="1440" w:hanging="360"/>
      </w:pPr>
      <w:rPr>
        <w:rFonts w:ascii="Courier New" w:hAnsi="Courier New"/>
      </w:rPr>
    </w:lvl>
    <w:lvl w:ilvl="2" w:tplc="1DBAD48C">
      <w:start w:val="1"/>
      <w:numFmt w:val="bullet"/>
      <w:lvlText w:val=""/>
      <w:lvlJc w:val="left"/>
      <w:pPr>
        <w:tabs>
          <w:tab w:val="num" w:pos="2160"/>
        </w:tabs>
        <w:ind w:left="2160" w:hanging="360"/>
      </w:pPr>
      <w:rPr>
        <w:rFonts w:ascii="Wingdings" w:hAnsi="Wingdings"/>
      </w:rPr>
    </w:lvl>
    <w:lvl w:ilvl="3" w:tplc="ACD27D12">
      <w:start w:val="1"/>
      <w:numFmt w:val="bullet"/>
      <w:lvlText w:val=""/>
      <w:lvlJc w:val="left"/>
      <w:pPr>
        <w:tabs>
          <w:tab w:val="num" w:pos="2880"/>
        </w:tabs>
        <w:ind w:left="2880" w:hanging="360"/>
      </w:pPr>
      <w:rPr>
        <w:rFonts w:ascii="Symbol" w:hAnsi="Symbol"/>
      </w:rPr>
    </w:lvl>
    <w:lvl w:ilvl="4" w:tplc="B40A91DA">
      <w:start w:val="1"/>
      <w:numFmt w:val="bullet"/>
      <w:lvlText w:val="o"/>
      <w:lvlJc w:val="left"/>
      <w:pPr>
        <w:tabs>
          <w:tab w:val="num" w:pos="3600"/>
        </w:tabs>
        <w:ind w:left="3600" w:hanging="360"/>
      </w:pPr>
      <w:rPr>
        <w:rFonts w:ascii="Courier New" w:hAnsi="Courier New"/>
      </w:rPr>
    </w:lvl>
    <w:lvl w:ilvl="5" w:tplc="01580DA0">
      <w:start w:val="1"/>
      <w:numFmt w:val="bullet"/>
      <w:lvlText w:val=""/>
      <w:lvlJc w:val="left"/>
      <w:pPr>
        <w:tabs>
          <w:tab w:val="num" w:pos="4320"/>
        </w:tabs>
        <w:ind w:left="4320" w:hanging="360"/>
      </w:pPr>
      <w:rPr>
        <w:rFonts w:ascii="Wingdings" w:hAnsi="Wingdings"/>
      </w:rPr>
    </w:lvl>
    <w:lvl w:ilvl="6" w:tplc="F6EE8BC0">
      <w:start w:val="1"/>
      <w:numFmt w:val="bullet"/>
      <w:lvlText w:val=""/>
      <w:lvlJc w:val="left"/>
      <w:pPr>
        <w:tabs>
          <w:tab w:val="num" w:pos="5040"/>
        </w:tabs>
        <w:ind w:left="5040" w:hanging="360"/>
      </w:pPr>
      <w:rPr>
        <w:rFonts w:ascii="Symbol" w:hAnsi="Symbol"/>
      </w:rPr>
    </w:lvl>
    <w:lvl w:ilvl="7" w:tplc="EFE23A5E">
      <w:start w:val="1"/>
      <w:numFmt w:val="bullet"/>
      <w:lvlText w:val="o"/>
      <w:lvlJc w:val="left"/>
      <w:pPr>
        <w:tabs>
          <w:tab w:val="num" w:pos="5760"/>
        </w:tabs>
        <w:ind w:left="5760" w:hanging="360"/>
      </w:pPr>
      <w:rPr>
        <w:rFonts w:ascii="Courier New" w:hAnsi="Courier New"/>
      </w:rPr>
    </w:lvl>
    <w:lvl w:ilvl="8" w:tplc="8AE87D48">
      <w:start w:val="1"/>
      <w:numFmt w:val="bullet"/>
      <w:lvlText w:val=""/>
      <w:lvlJc w:val="left"/>
      <w:pPr>
        <w:tabs>
          <w:tab w:val="num" w:pos="6480"/>
        </w:tabs>
        <w:ind w:left="6480" w:hanging="360"/>
      </w:pPr>
      <w:rPr>
        <w:rFonts w:ascii="Wingdings" w:hAnsi="Wingdings"/>
      </w:rPr>
    </w:lvl>
  </w:abstractNum>
  <w:abstractNum w:abstractNumId="185" w15:restartNumberingAfterBreak="0">
    <w:nsid w:val="000000BA"/>
    <w:multiLevelType w:val="hybridMultilevel"/>
    <w:tmpl w:val="000000BA"/>
    <w:lvl w:ilvl="0" w:tplc="DD6E8498">
      <w:start w:val="1"/>
      <w:numFmt w:val="bullet"/>
      <w:lvlText w:val=""/>
      <w:lvlJc w:val="left"/>
      <w:pPr>
        <w:ind w:left="720" w:hanging="360"/>
      </w:pPr>
      <w:rPr>
        <w:rFonts w:ascii="Symbol" w:hAnsi="Symbol"/>
      </w:rPr>
    </w:lvl>
    <w:lvl w:ilvl="1" w:tplc="32043BA4">
      <w:start w:val="1"/>
      <w:numFmt w:val="bullet"/>
      <w:lvlText w:val="o"/>
      <w:lvlJc w:val="left"/>
      <w:pPr>
        <w:tabs>
          <w:tab w:val="num" w:pos="1440"/>
        </w:tabs>
        <w:ind w:left="1440" w:hanging="360"/>
      </w:pPr>
      <w:rPr>
        <w:rFonts w:ascii="Courier New" w:hAnsi="Courier New"/>
      </w:rPr>
    </w:lvl>
    <w:lvl w:ilvl="2" w:tplc="9196ADA4">
      <w:start w:val="1"/>
      <w:numFmt w:val="bullet"/>
      <w:lvlText w:val=""/>
      <w:lvlJc w:val="left"/>
      <w:pPr>
        <w:tabs>
          <w:tab w:val="num" w:pos="2160"/>
        </w:tabs>
        <w:ind w:left="2160" w:hanging="360"/>
      </w:pPr>
      <w:rPr>
        <w:rFonts w:ascii="Wingdings" w:hAnsi="Wingdings"/>
      </w:rPr>
    </w:lvl>
    <w:lvl w:ilvl="3" w:tplc="DB18B7A0">
      <w:start w:val="1"/>
      <w:numFmt w:val="bullet"/>
      <w:lvlText w:val=""/>
      <w:lvlJc w:val="left"/>
      <w:pPr>
        <w:tabs>
          <w:tab w:val="num" w:pos="2880"/>
        </w:tabs>
        <w:ind w:left="2880" w:hanging="360"/>
      </w:pPr>
      <w:rPr>
        <w:rFonts w:ascii="Symbol" w:hAnsi="Symbol"/>
      </w:rPr>
    </w:lvl>
    <w:lvl w:ilvl="4" w:tplc="2C24BF3E">
      <w:start w:val="1"/>
      <w:numFmt w:val="bullet"/>
      <w:lvlText w:val="o"/>
      <w:lvlJc w:val="left"/>
      <w:pPr>
        <w:tabs>
          <w:tab w:val="num" w:pos="3600"/>
        </w:tabs>
        <w:ind w:left="3600" w:hanging="360"/>
      </w:pPr>
      <w:rPr>
        <w:rFonts w:ascii="Courier New" w:hAnsi="Courier New"/>
      </w:rPr>
    </w:lvl>
    <w:lvl w:ilvl="5" w:tplc="352AE8AE">
      <w:start w:val="1"/>
      <w:numFmt w:val="bullet"/>
      <w:lvlText w:val=""/>
      <w:lvlJc w:val="left"/>
      <w:pPr>
        <w:tabs>
          <w:tab w:val="num" w:pos="4320"/>
        </w:tabs>
        <w:ind w:left="4320" w:hanging="360"/>
      </w:pPr>
      <w:rPr>
        <w:rFonts w:ascii="Wingdings" w:hAnsi="Wingdings"/>
      </w:rPr>
    </w:lvl>
    <w:lvl w:ilvl="6" w:tplc="F416AD04">
      <w:start w:val="1"/>
      <w:numFmt w:val="bullet"/>
      <w:lvlText w:val=""/>
      <w:lvlJc w:val="left"/>
      <w:pPr>
        <w:tabs>
          <w:tab w:val="num" w:pos="5040"/>
        </w:tabs>
        <w:ind w:left="5040" w:hanging="360"/>
      </w:pPr>
      <w:rPr>
        <w:rFonts w:ascii="Symbol" w:hAnsi="Symbol"/>
      </w:rPr>
    </w:lvl>
    <w:lvl w:ilvl="7" w:tplc="0DC22010">
      <w:start w:val="1"/>
      <w:numFmt w:val="bullet"/>
      <w:lvlText w:val="o"/>
      <w:lvlJc w:val="left"/>
      <w:pPr>
        <w:tabs>
          <w:tab w:val="num" w:pos="5760"/>
        </w:tabs>
        <w:ind w:left="5760" w:hanging="360"/>
      </w:pPr>
      <w:rPr>
        <w:rFonts w:ascii="Courier New" w:hAnsi="Courier New"/>
      </w:rPr>
    </w:lvl>
    <w:lvl w:ilvl="8" w:tplc="7FB4BC4A">
      <w:start w:val="1"/>
      <w:numFmt w:val="bullet"/>
      <w:lvlText w:val=""/>
      <w:lvlJc w:val="left"/>
      <w:pPr>
        <w:tabs>
          <w:tab w:val="num" w:pos="6480"/>
        </w:tabs>
        <w:ind w:left="6480" w:hanging="360"/>
      </w:pPr>
      <w:rPr>
        <w:rFonts w:ascii="Wingdings" w:hAnsi="Wingdings"/>
      </w:rPr>
    </w:lvl>
  </w:abstractNum>
  <w:abstractNum w:abstractNumId="186" w15:restartNumberingAfterBreak="0">
    <w:nsid w:val="000000BB"/>
    <w:multiLevelType w:val="hybridMultilevel"/>
    <w:tmpl w:val="000000BB"/>
    <w:lvl w:ilvl="0" w:tplc="2CCA9C92">
      <w:start w:val="1"/>
      <w:numFmt w:val="bullet"/>
      <w:lvlText w:val=""/>
      <w:lvlJc w:val="left"/>
      <w:pPr>
        <w:ind w:left="720" w:hanging="360"/>
      </w:pPr>
      <w:rPr>
        <w:rFonts w:ascii="Symbol" w:hAnsi="Symbol"/>
      </w:rPr>
    </w:lvl>
    <w:lvl w:ilvl="1" w:tplc="F8D80AEE">
      <w:start w:val="1"/>
      <w:numFmt w:val="bullet"/>
      <w:lvlText w:val="o"/>
      <w:lvlJc w:val="left"/>
      <w:pPr>
        <w:tabs>
          <w:tab w:val="num" w:pos="1440"/>
        </w:tabs>
        <w:ind w:left="1440" w:hanging="360"/>
      </w:pPr>
      <w:rPr>
        <w:rFonts w:ascii="Courier New" w:hAnsi="Courier New"/>
      </w:rPr>
    </w:lvl>
    <w:lvl w:ilvl="2" w:tplc="959C29EA">
      <w:start w:val="1"/>
      <w:numFmt w:val="bullet"/>
      <w:lvlText w:val=""/>
      <w:lvlJc w:val="left"/>
      <w:pPr>
        <w:tabs>
          <w:tab w:val="num" w:pos="2160"/>
        </w:tabs>
        <w:ind w:left="2160" w:hanging="360"/>
      </w:pPr>
      <w:rPr>
        <w:rFonts w:ascii="Wingdings" w:hAnsi="Wingdings"/>
      </w:rPr>
    </w:lvl>
    <w:lvl w:ilvl="3" w:tplc="7E167648">
      <w:start w:val="1"/>
      <w:numFmt w:val="bullet"/>
      <w:lvlText w:val=""/>
      <w:lvlJc w:val="left"/>
      <w:pPr>
        <w:tabs>
          <w:tab w:val="num" w:pos="2880"/>
        </w:tabs>
        <w:ind w:left="2880" w:hanging="360"/>
      </w:pPr>
      <w:rPr>
        <w:rFonts w:ascii="Symbol" w:hAnsi="Symbol"/>
      </w:rPr>
    </w:lvl>
    <w:lvl w:ilvl="4" w:tplc="4DE0DE98">
      <w:start w:val="1"/>
      <w:numFmt w:val="bullet"/>
      <w:lvlText w:val="o"/>
      <w:lvlJc w:val="left"/>
      <w:pPr>
        <w:tabs>
          <w:tab w:val="num" w:pos="3600"/>
        </w:tabs>
        <w:ind w:left="3600" w:hanging="360"/>
      </w:pPr>
      <w:rPr>
        <w:rFonts w:ascii="Courier New" w:hAnsi="Courier New"/>
      </w:rPr>
    </w:lvl>
    <w:lvl w:ilvl="5" w:tplc="FACA9EAA">
      <w:start w:val="1"/>
      <w:numFmt w:val="bullet"/>
      <w:lvlText w:val=""/>
      <w:lvlJc w:val="left"/>
      <w:pPr>
        <w:tabs>
          <w:tab w:val="num" w:pos="4320"/>
        </w:tabs>
        <w:ind w:left="4320" w:hanging="360"/>
      </w:pPr>
      <w:rPr>
        <w:rFonts w:ascii="Wingdings" w:hAnsi="Wingdings"/>
      </w:rPr>
    </w:lvl>
    <w:lvl w:ilvl="6" w:tplc="52B8ED36">
      <w:start w:val="1"/>
      <w:numFmt w:val="bullet"/>
      <w:lvlText w:val=""/>
      <w:lvlJc w:val="left"/>
      <w:pPr>
        <w:tabs>
          <w:tab w:val="num" w:pos="5040"/>
        </w:tabs>
        <w:ind w:left="5040" w:hanging="360"/>
      </w:pPr>
      <w:rPr>
        <w:rFonts w:ascii="Symbol" w:hAnsi="Symbol"/>
      </w:rPr>
    </w:lvl>
    <w:lvl w:ilvl="7" w:tplc="CCA68292">
      <w:start w:val="1"/>
      <w:numFmt w:val="bullet"/>
      <w:lvlText w:val="o"/>
      <w:lvlJc w:val="left"/>
      <w:pPr>
        <w:tabs>
          <w:tab w:val="num" w:pos="5760"/>
        </w:tabs>
        <w:ind w:left="5760" w:hanging="360"/>
      </w:pPr>
      <w:rPr>
        <w:rFonts w:ascii="Courier New" w:hAnsi="Courier New"/>
      </w:rPr>
    </w:lvl>
    <w:lvl w:ilvl="8" w:tplc="8A963CA8">
      <w:start w:val="1"/>
      <w:numFmt w:val="bullet"/>
      <w:lvlText w:val=""/>
      <w:lvlJc w:val="left"/>
      <w:pPr>
        <w:tabs>
          <w:tab w:val="num" w:pos="6480"/>
        </w:tabs>
        <w:ind w:left="6480" w:hanging="360"/>
      </w:pPr>
      <w:rPr>
        <w:rFonts w:ascii="Wingdings" w:hAnsi="Wingdings"/>
      </w:rPr>
    </w:lvl>
  </w:abstractNum>
  <w:abstractNum w:abstractNumId="187" w15:restartNumberingAfterBreak="0">
    <w:nsid w:val="000000BC"/>
    <w:multiLevelType w:val="multilevel"/>
    <w:tmpl w:val="000000B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8" w15:restartNumberingAfterBreak="0">
    <w:nsid w:val="000000BD"/>
    <w:multiLevelType w:val="multilevel"/>
    <w:tmpl w:val="000000B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9" w15:restartNumberingAfterBreak="0">
    <w:nsid w:val="000000BE"/>
    <w:multiLevelType w:val="multilevel"/>
    <w:tmpl w:val="000000B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0" w15:restartNumberingAfterBreak="0">
    <w:nsid w:val="000000BF"/>
    <w:multiLevelType w:val="hybridMultilevel"/>
    <w:tmpl w:val="000000BF"/>
    <w:lvl w:ilvl="0" w:tplc="8CAC377A">
      <w:start w:val="1"/>
      <w:numFmt w:val="bullet"/>
      <w:lvlText w:val=""/>
      <w:lvlJc w:val="left"/>
      <w:pPr>
        <w:ind w:left="720" w:hanging="360"/>
      </w:pPr>
      <w:rPr>
        <w:rFonts w:ascii="Symbol" w:hAnsi="Symbol"/>
      </w:rPr>
    </w:lvl>
    <w:lvl w:ilvl="1" w:tplc="8FD8E144">
      <w:start w:val="1"/>
      <w:numFmt w:val="bullet"/>
      <w:lvlText w:val="o"/>
      <w:lvlJc w:val="left"/>
      <w:pPr>
        <w:tabs>
          <w:tab w:val="num" w:pos="1440"/>
        </w:tabs>
        <w:ind w:left="1440" w:hanging="360"/>
      </w:pPr>
      <w:rPr>
        <w:rFonts w:ascii="Courier New" w:hAnsi="Courier New"/>
      </w:rPr>
    </w:lvl>
    <w:lvl w:ilvl="2" w:tplc="9F949448">
      <w:start w:val="1"/>
      <w:numFmt w:val="bullet"/>
      <w:lvlText w:val=""/>
      <w:lvlJc w:val="left"/>
      <w:pPr>
        <w:tabs>
          <w:tab w:val="num" w:pos="2160"/>
        </w:tabs>
        <w:ind w:left="2160" w:hanging="360"/>
      </w:pPr>
      <w:rPr>
        <w:rFonts w:ascii="Wingdings" w:hAnsi="Wingdings"/>
      </w:rPr>
    </w:lvl>
    <w:lvl w:ilvl="3" w:tplc="F0F46D1C">
      <w:start w:val="1"/>
      <w:numFmt w:val="bullet"/>
      <w:lvlText w:val=""/>
      <w:lvlJc w:val="left"/>
      <w:pPr>
        <w:tabs>
          <w:tab w:val="num" w:pos="2880"/>
        </w:tabs>
        <w:ind w:left="2880" w:hanging="360"/>
      </w:pPr>
      <w:rPr>
        <w:rFonts w:ascii="Symbol" w:hAnsi="Symbol"/>
      </w:rPr>
    </w:lvl>
    <w:lvl w:ilvl="4" w:tplc="339691D4">
      <w:start w:val="1"/>
      <w:numFmt w:val="bullet"/>
      <w:lvlText w:val="o"/>
      <w:lvlJc w:val="left"/>
      <w:pPr>
        <w:tabs>
          <w:tab w:val="num" w:pos="3600"/>
        </w:tabs>
        <w:ind w:left="3600" w:hanging="360"/>
      </w:pPr>
      <w:rPr>
        <w:rFonts w:ascii="Courier New" w:hAnsi="Courier New"/>
      </w:rPr>
    </w:lvl>
    <w:lvl w:ilvl="5" w:tplc="EEEEAEB4">
      <w:start w:val="1"/>
      <w:numFmt w:val="bullet"/>
      <w:lvlText w:val=""/>
      <w:lvlJc w:val="left"/>
      <w:pPr>
        <w:tabs>
          <w:tab w:val="num" w:pos="4320"/>
        </w:tabs>
        <w:ind w:left="4320" w:hanging="360"/>
      </w:pPr>
      <w:rPr>
        <w:rFonts w:ascii="Wingdings" w:hAnsi="Wingdings"/>
      </w:rPr>
    </w:lvl>
    <w:lvl w:ilvl="6" w:tplc="9BD823C0">
      <w:start w:val="1"/>
      <w:numFmt w:val="bullet"/>
      <w:lvlText w:val=""/>
      <w:lvlJc w:val="left"/>
      <w:pPr>
        <w:tabs>
          <w:tab w:val="num" w:pos="5040"/>
        </w:tabs>
        <w:ind w:left="5040" w:hanging="360"/>
      </w:pPr>
      <w:rPr>
        <w:rFonts w:ascii="Symbol" w:hAnsi="Symbol"/>
      </w:rPr>
    </w:lvl>
    <w:lvl w:ilvl="7" w:tplc="D30ACCE6">
      <w:start w:val="1"/>
      <w:numFmt w:val="bullet"/>
      <w:lvlText w:val="o"/>
      <w:lvlJc w:val="left"/>
      <w:pPr>
        <w:tabs>
          <w:tab w:val="num" w:pos="5760"/>
        </w:tabs>
        <w:ind w:left="5760" w:hanging="360"/>
      </w:pPr>
      <w:rPr>
        <w:rFonts w:ascii="Courier New" w:hAnsi="Courier New"/>
      </w:rPr>
    </w:lvl>
    <w:lvl w:ilvl="8" w:tplc="4F0E4518">
      <w:start w:val="1"/>
      <w:numFmt w:val="bullet"/>
      <w:lvlText w:val=""/>
      <w:lvlJc w:val="left"/>
      <w:pPr>
        <w:tabs>
          <w:tab w:val="num" w:pos="6480"/>
        </w:tabs>
        <w:ind w:left="6480" w:hanging="360"/>
      </w:pPr>
      <w:rPr>
        <w:rFonts w:ascii="Wingdings" w:hAnsi="Wingdings"/>
      </w:rPr>
    </w:lvl>
  </w:abstractNum>
  <w:abstractNum w:abstractNumId="191" w15:restartNumberingAfterBreak="0">
    <w:nsid w:val="000000C0"/>
    <w:multiLevelType w:val="multilevel"/>
    <w:tmpl w:val="000000C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2" w15:restartNumberingAfterBreak="0">
    <w:nsid w:val="000000C1"/>
    <w:multiLevelType w:val="multilevel"/>
    <w:tmpl w:val="000000C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3" w15:restartNumberingAfterBreak="0">
    <w:nsid w:val="000000C2"/>
    <w:multiLevelType w:val="multilevel"/>
    <w:tmpl w:val="000000C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4" w15:restartNumberingAfterBreak="0">
    <w:nsid w:val="000000C3"/>
    <w:multiLevelType w:val="hybridMultilevel"/>
    <w:tmpl w:val="000000C3"/>
    <w:lvl w:ilvl="0" w:tplc="C6A4F422">
      <w:start w:val="1"/>
      <w:numFmt w:val="bullet"/>
      <w:lvlText w:val=""/>
      <w:lvlJc w:val="left"/>
      <w:pPr>
        <w:ind w:left="720" w:hanging="360"/>
      </w:pPr>
      <w:rPr>
        <w:rFonts w:ascii="Symbol" w:hAnsi="Symbol"/>
      </w:rPr>
    </w:lvl>
    <w:lvl w:ilvl="1" w:tplc="406600F4">
      <w:start w:val="1"/>
      <w:numFmt w:val="bullet"/>
      <w:lvlText w:val="o"/>
      <w:lvlJc w:val="left"/>
      <w:pPr>
        <w:tabs>
          <w:tab w:val="num" w:pos="1440"/>
        </w:tabs>
        <w:ind w:left="1440" w:hanging="360"/>
      </w:pPr>
      <w:rPr>
        <w:rFonts w:ascii="Courier New" w:hAnsi="Courier New"/>
      </w:rPr>
    </w:lvl>
    <w:lvl w:ilvl="2" w:tplc="DA1AB4B4">
      <w:start w:val="1"/>
      <w:numFmt w:val="bullet"/>
      <w:lvlText w:val=""/>
      <w:lvlJc w:val="left"/>
      <w:pPr>
        <w:tabs>
          <w:tab w:val="num" w:pos="2160"/>
        </w:tabs>
        <w:ind w:left="2160" w:hanging="360"/>
      </w:pPr>
      <w:rPr>
        <w:rFonts w:ascii="Wingdings" w:hAnsi="Wingdings"/>
      </w:rPr>
    </w:lvl>
    <w:lvl w:ilvl="3" w:tplc="FEF47BE0">
      <w:start w:val="1"/>
      <w:numFmt w:val="bullet"/>
      <w:lvlText w:val=""/>
      <w:lvlJc w:val="left"/>
      <w:pPr>
        <w:tabs>
          <w:tab w:val="num" w:pos="2880"/>
        </w:tabs>
        <w:ind w:left="2880" w:hanging="360"/>
      </w:pPr>
      <w:rPr>
        <w:rFonts w:ascii="Symbol" w:hAnsi="Symbol"/>
      </w:rPr>
    </w:lvl>
    <w:lvl w:ilvl="4" w:tplc="A0742C24">
      <w:start w:val="1"/>
      <w:numFmt w:val="bullet"/>
      <w:lvlText w:val="o"/>
      <w:lvlJc w:val="left"/>
      <w:pPr>
        <w:tabs>
          <w:tab w:val="num" w:pos="3600"/>
        </w:tabs>
        <w:ind w:left="3600" w:hanging="360"/>
      </w:pPr>
      <w:rPr>
        <w:rFonts w:ascii="Courier New" w:hAnsi="Courier New"/>
      </w:rPr>
    </w:lvl>
    <w:lvl w:ilvl="5" w:tplc="A90A5018">
      <w:start w:val="1"/>
      <w:numFmt w:val="bullet"/>
      <w:lvlText w:val=""/>
      <w:lvlJc w:val="left"/>
      <w:pPr>
        <w:tabs>
          <w:tab w:val="num" w:pos="4320"/>
        </w:tabs>
        <w:ind w:left="4320" w:hanging="360"/>
      </w:pPr>
      <w:rPr>
        <w:rFonts w:ascii="Wingdings" w:hAnsi="Wingdings"/>
      </w:rPr>
    </w:lvl>
    <w:lvl w:ilvl="6" w:tplc="08087858">
      <w:start w:val="1"/>
      <w:numFmt w:val="bullet"/>
      <w:lvlText w:val=""/>
      <w:lvlJc w:val="left"/>
      <w:pPr>
        <w:tabs>
          <w:tab w:val="num" w:pos="5040"/>
        </w:tabs>
        <w:ind w:left="5040" w:hanging="360"/>
      </w:pPr>
      <w:rPr>
        <w:rFonts w:ascii="Symbol" w:hAnsi="Symbol"/>
      </w:rPr>
    </w:lvl>
    <w:lvl w:ilvl="7" w:tplc="2C4EFA50">
      <w:start w:val="1"/>
      <w:numFmt w:val="bullet"/>
      <w:lvlText w:val="o"/>
      <w:lvlJc w:val="left"/>
      <w:pPr>
        <w:tabs>
          <w:tab w:val="num" w:pos="5760"/>
        </w:tabs>
        <w:ind w:left="5760" w:hanging="360"/>
      </w:pPr>
      <w:rPr>
        <w:rFonts w:ascii="Courier New" w:hAnsi="Courier New"/>
      </w:rPr>
    </w:lvl>
    <w:lvl w:ilvl="8" w:tplc="95CE6362">
      <w:start w:val="1"/>
      <w:numFmt w:val="bullet"/>
      <w:lvlText w:val=""/>
      <w:lvlJc w:val="left"/>
      <w:pPr>
        <w:tabs>
          <w:tab w:val="num" w:pos="6480"/>
        </w:tabs>
        <w:ind w:left="6480" w:hanging="360"/>
      </w:pPr>
      <w:rPr>
        <w:rFonts w:ascii="Wingdings" w:hAnsi="Wingdings"/>
      </w:rPr>
    </w:lvl>
  </w:abstractNum>
  <w:abstractNum w:abstractNumId="195" w15:restartNumberingAfterBreak="0">
    <w:nsid w:val="000000C4"/>
    <w:multiLevelType w:val="hybridMultilevel"/>
    <w:tmpl w:val="000000C4"/>
    <w:lvl w:ilvl="0" w:tplc="549C7054">
      <w:start w:val="1"/>
      <w:numFmt w:val="bullet"/>
      <w:lvlText w:val=""/>
      <w:lvlJc w:val="left"/>
      <w:pPr>
        <w:ind w:left="720" w:hanging="360"/>
      </w:pPr>
      <w:rPr>
        <w:rFonts w:ascii="Symbol" w:hAnsi="Symbol"/>
      </w:rPr>
    </w:lvl>
    <w:lvl w:ilvl="1" w:tplc="A3381DC2">
      <w:start w:val="1"/>
      <w:numFmt w:val="bullet"/>
      <w:lvlText w:val="o"/>
      <w:lvlJc w:val="left"/>
      <w:pPr>
        <w:tabs>
          <w:tab w:val="num" w:pos="1440"/>
        </w:tabs>
        <w:ind w:left="1440" w:hanging="360"/>
      </w:pPr>
      <w:rPr>
        <w:rFonts w:ascii="Courier New" w:hAnsi="Courier New"/>
      </w:rPr>
    </w:lvl>
    <w:lvl w:ilvl="2" w:tplc="F82EAD56">
      <w:start w:val="1"/>
      <w:numFmt w:val="bullet"/>
      <w:lvlText w:val=""/>
      <w:lvlJc w:val="left"/>
      <w:pPr>
        <w:tabs>
          <w:tab w:val="num" w:pos="2160"/>
        </w:tabs>
        <w:ind w:left="2160" w:hanging="360"/>
      </w:pPr>
      <w:rPr>
        <w:rFonts w:ascii="Wingdings" w:hAnsi="Wingdings"/>
      </w:rPr>
    </w:lvl>
    <w:lvl w:ilvl="3" w:tplc="4F748D2A">
      <w:start w:val="1"/>
      <w:numFmt w:val="bullet"/>
      <w:lvlText w:val=""/>
      <w:lvlJc w:val="left"/>
      <w:pPr>
        <w:tabs>
          <w:tab w:val="num" w:pos="2880"/>
        </w:tabs>
        <w:ind w:left="2880" w:hanging="360"/>
      </w:pPr>
      <w:rPr>
        <w:rFonts w:ascii="Symbol" w:hAnsi="Symbol"/>
      </w:rPr>
    </w:lvl>
    <w:lvl w:ilvl="4" w:tplc="F16AF638">
      <w:start w:val="1"/>
      <w:numFmt w:val="bullet"/>
      <w:lvlText w:val="o"/>
      <w:lvlJc w:val="left"/>
      <w:pPr>
        <w:tabs>
          <w:tab w:val="num" w:pos="3600"/>
        </w:tabs>
        <w:ind w:left="3600" w:hanging="360"/>
      </w:pPr>
      <w:rPr>
        <w:rFonts w:ascii="Courier New" w:hAnsi="Courier New"/>
      </w:rPr>
    </w:lvl>
    <w:lvl w:ilvl="5" w:tplc="687CC4D6">
      <w:start w:val="1"/>
      <w:numFmt w:val="bullet"/>
      <w:lvlText w:val=""/>
      <w:lvlJc w:val="left"/>
      <w:pPr>
        <w:tabs>
          <w:tab w:val="num" w:pos="4320"/>
        </w:tabs>
        <w:ind w:left="4320" w:hanging="360"/>
      </w:pPr>
      <w:rPr>
        <w:rFonts w:ascii="Wingdings" w:hAnsi="Wingdings"/>
      </w:rPr>
    </w:lvl>
    <w:lvl w:ilvl="6" w:tplc="EEA4C21A">
      <w:start w:val="1"/>
      <w:numFmt w:val="bullet"/>
      <w:lvlText w:val=""/>
      <w:lvlJc w:val="left"/>
      <w:pPr>
        <w:tabs>
          <w:tab w:val="num" w:pos="5040"/>
        </w:tabs>
        <w:ind w:left="5040" w:hanging="360"/>
      </w:pPr>
      <w:rPr>
        <w:rFonts w:ascii="Symbol" w:hAnsi="Symbol"/>
      </w:rPr>
    </w:lvl>
    <w:lvl w:ilvl="7" w:tplc="0AD299F8">
      <w:start w:val="1"/>
      <w:numFmt w:val="bullet"/>
      <w:lvlText w:val="o"/>
      <w:lvlJc w:val="left"/>
      <w:pPr>
        <w:tabs>
          <w:tab w:val="num" w:pos="5760"/>
        </w:tabs>
        <w:ind w:left="5760" w:hanging="360"/>
      </w:pPr>
      <w:rPr>
        <w:rFonts w:ascii="Courier New" w:hAnsi="Courier New"/>
      </w:rPr>
    </w:lvl>
    <w:lvl w:ilvl="8" w:tplc="584E1E74">
      <w:start w:val="1"/>
      <w:numFmt w:val="bullet"/>
      <w:lvlText w:val=""/>
      <w:lvlJc w:val="left"/>
      <w:pPr>
        <w:tabs>
          <w:tab w:val="num" w:pos="6480"/>
        </w:tabs>
        <w:ind w:left="6480" w:hanging="360"/>
      </w:pPr>
      <w:rPr>
        <w:rFonts w:ascii="Wingdings" w:hAnsi="Wingdings"/>
      </w:rPr>
    </w:lvl>
  </w:abstractNum>
  <w:abstractNum w:abstractNumId="196" w15:restartNumberingAfterBreak="0">
    <w:nsid w:val="000000C5"/>
    <w:multiLevelType w:val="hybridMultilevel"/>
    <w:tmpl w:val="000000C5"/>
    <w:lvl w:ilvl="0" w:tplc="45EA79C0">
      <w:start w:val="1"/>
      <w:numFmt w:val="bullet"/>
      <w:lvlText w:val=""/>
      <w:lvlJc w:val="left"/>
      <w:pPr>
        <w:ind w:left="720" w:hanging="360"/>
      </w:pPr>
      <w:rPr>
        <w:rFonts w:ascii="Symbol" w:hAnsi="Symbol"/>
      </w:rPr>
    </w:lvl>
    <w:lvl w:ilvl="1" w:tplc="3B42C6B0">
      <w:start w:val="1"/>
      <w:numFmt w:val="bullet"/>
      <w:lvlText w:val="o"/>
      <w:lvlJc w:val="left"/>
      <w:pPr>
        <w:tabs>
          <w:tab w:val="num" w:pos="1440"/>
        </w:tabs>
        <w:ind w:left="1440" w:hanging="360"/>
      </w:pPr>
      <w:rPr>
        <w:rFonts w:ascii="Courier New" w:hAnsi="Courier New"/>
      </w:rPr>
    </w:lvl>
    <w:lvl w:ilvl="2" w:tplc="F4FE66DE">
      <w:start w:val="1"/>
      <w:numFmt w:val="bullet"/>
      <w:lvlText w:val=""/>
      <w:lvlJc w:val="left"/>
      <w:pPr>
        <w:tabs>
          <w:tab w:val="num" w:pos="2160"/>
        </w:tabs>
        <w:ind w:left="2160" w:hanging="360"/>
      </w:pPr>
      <w:rPr>
        <w:rFonts w:ascii="Wingdings" w:hAnsi="Wingdings"/>
      </w:rPr>
    </w:lvl>
    <w:lvl w:ilvl="3" w:tplc="C20E1CB4">
      <w:start w:val="1"/>
      <w:numFmt w:val="bullet"/>
      <w:lvlText w:val=""/>
      <w:lvlJc w:val="left"/>
      <w:pPr>
        <w:tabs>
          <w:tab w:val="num" w:pos="2880"/>
        </w:tabs>
        <w:ind w:left="2880" w:hanging="360"/>
      </w:pPr>
      <w:rPr>
        <w:rFonts w:ascii="Symbol" w:hAnsi="Symbol"/>
      </w:rPr>
    </w:lvl>
    <w:lvl w:ilvl="4" w:tplc="8654E4CE">
      <w:start w:val="1"/>
      <w:numFmt w:val="bullet"/>
      <w:lvlText w:val="o"/>
      <w:lvlJc w:val="left"/>
      <w:pPr>
        <w:tabs>
          <w:tab w:val="num" w:pos="3600"/>
        </w:tabs>
        <w:ind w:left="3600" w:hanging="360"/>
      </w:pPr>
      <w:rPr>
        <w:rFonts w:ascii="Courier New" w:hAnsi="Courier New"/>
      </w:rPr>
    </w:lvl>
    <w:lvl w:ilvl="5" w:tplc="4FDE762C">
      <w:start w:val="1"/>
      <w:numFmt w:val="bullet"/>
      <w:lvlText w:val=""/>
      <w:lvlJc w:val="left"/>
      <w:pPr>
        <w:tabs>
          <w:tab w:val="num" w:pos="4320"/>
        </w:tabs>
        <w:ind w:left="4320" w:hanging="360"/>
      </w:pPr>
      <w:rPr>
        <w:rFonts w:ascii="Wingdings" w:hAnsi="Wingdings"/>
      </w:rPr>
    </w:lvl>
    <w:lvl w:ilvl="6" w:tplc="D21AEE2C">
      <w:start w:val="1"/>
      <w:numFmt w:val="bullet"/>
      <w:lvlText w:val=""/>
      <w:lvlJc w:val="left"/>
      <w:pPr>
        <w:tabs>
          <w:tab w:val="num" w:pos="5040"/>
        </w:tabs>
        <w:ind w:left="5040" w:hanging="360"/>
      </w:pPr>
      <w:rPr>
        <w:rFonts w:ascii="Symbol" w:hAnsi="Symbol"/>
      </w:rPr>
    </w:lvl>
    <w:lvl w:ilvl="7" w:tplc="B4F00D6C">
      <w:start w:val="1"/>
      <w:numFmt w:val="bullet"/>
      <w:lvlText w:val="o"/>
      <w:lvlJc w:val="left"/>
      <w:pPr>
        <w:tabs>
          <w:tab w:val="num" w:pos="5760"/>
        </w:tabs>
        <w:ind w:left="5760" w:hanging="360"/>
      </w:pPr>
      <w:rPr>
        <w:rFonts w:ascii="Courier New" w:hAnsi="Courier New"/>
      </w:rPr>
    </w:lvl>
    <w:lvl w:ilvl="8" w:tplc="2D2662AA">
      <w:start w:val="1"/>
      <w:numFmt w:val="bullet"/>
      <w:lvlText w:val=""/>
      <w:lvlJc w:val="left"/>
      <w:pPr>
        <w:tabs>
          <w:tab w:val="num" w:pos="6480"/>
        </w:tabs>
        <w:ind w:left="6480" w:hanging="360"/>
      </w:pPr>
      <w:rPr>
        <w:rFonts w:ascii="Wingdings" w:hAnsi="Wingdings"/>
      </w:rPr>
    </w:lvl>
  </w:abstractNum>
  <w:abstractNum w:abstractNumId="197" w15:restartNumberingAfterBreak="0">
    <w:nsid w:val="000000C6"/>
    <w:multiLevelType w:val="hybridMultilevel"/>
    <w:tmpl w:val="000000C6"/>
    <w:lvl w:ilvl="0" w:tplc="40BCB900">
      <w:start w:val="1"/>
      <w:numFmt w:val="bullet"/>
      <w:lvlText w:val=""/>
      <w:lvlJc w:val="left"/>
      <w:pPr>
        <w:ind w:left="720" w:hanging="360"/>
      </w:pPr>
      <w:rPr>
        <w:rFonts w:ascii="Symbol" w:hAnsi="Symbol"/>
      </w:rPr>
    </w:lvl>
    <w:lvl w:ilvl="1" w:tplc="CC60F7BA">
      <w:start w:val="1"/>
      <w:numFmt w:val="bullet"/>
      <w:lvlText w:val="o"/>
      <w:lvlJc w:val="left"/>
      <w:pPr>
        <w:tabs>
          <w:tab w:val="num" w:pos="1440"/>
        </w:tabs>
        <w:ind w:left="1440" w:hanging="360"/>
      </w:pPr>
      <w:rPr>
        <w:rFonts w:ascii="Courier New" w:hAnsi="Courier New"/>
      </w:rPr>
    </w:lvl>
    <w:lvl w:ilvl="2" w:tplc="267CAE82">
      <w:start w:val="1"/>
      <w:numFmt w:val="bullet"/>
      <w:lvlText w:val=""/>
      <w:lvlJc w:val="left"/>
      <w:pPr>
        <w:tabs>
          <w:tab w:val="num" w:pos="2160"/>
        </w:tabs>
        <w:ind w:left="2160" w:hanging="360"/>
      </w:pPr>
      <w:rPr>
        <w:rFonts w:ascii="Wingdings" w:hAnsi="Wingdings"/>
      </w:rPr>
    </w:lvl>
    <w:lvl w:ilvl="3" w:tplc="2E5040FC">
      <w:start w:val="1"/>
      <w:numFmt w:val="bullet"/>
      <w:lvlText w:val=""/>
      <w:lvlJc w:val="left"/>
      <w:pPr>
        <w:tabs>
          <w:tab w:val="num" w:pos="2880"/>
        </w:tabs>
        <w:ind w:left="2880" w:hanging="360"/>
      </w:pPr>
      <w:rPr>
        <w:rFonts w:ascii="Symbol" w:hAnsi="Symbol"/>
      </w:rPr>
    </w:lvl>
    <w:lvl w:ilvl="4" w:tplc="7C4CEE98">
      <w:start w:val="1"/>
      <w:numFmt w:val="bullet"/>
      <w:lvlText w:val="o"/>
      <w:lvlJc w:val="left"/>
      <w:pPr>
        <w:tabs>
          <w:tab w:val="num" w:pos="3600"/>
        </w:tabs>
        <w:ind w:left="3600" w:hanging="360"/>
      </w:pPr>
      <w:rPr>
        <w:rFonts w:ascii="Courier New" w:hAnsi="Courier New"/>
      </w:rPr>
    </w:lvl>
    <w:lvl w:ilvl="5" w:tplc="03B8E41A">
      <w:start w:val="1"/>
      <w:numFmt w:val="bullet"/>
      <w:lvlText w:val=""/>
      <w:lvlJc w:val="left"/>
      <w:pPr>
        <w:tabs>
          <w:tab w:val="num" w:pos="4320"/>
        </w:tabs>
        <w:ind w:left="4320" w:hanging="360"/>
      </w:pPr>
      <w:rPr>
        <w:rFonts w:ascii="Wingdings" w:hAnsi="Wingdings"/>
      </w:rPr>
    </w:lvl>
    <w:lvl w:ilvl="6" w:tplc="41E67360">
      <w:start w:val="1"/>
      <w:numFmt w:val="bullet"/>
      <w:lvlText w:val=""/>
      <w:lvlJc w:val="left"/>
      <w:pPr>
        <w:tabs>
          <w:tab w:val="num" w:pos="5040"/>
        </w:tabs>
        <w:ind w:left="5040" w:hanging="360"/>
      </w:pPr>
      <w:rPr>
        <w:rFonts w:ascii="Symbol" w:hAnsi="Symbol"/>
      </w:rPr>
    </w:lvl>
    <w:lvl w:ilvl="7" w:tplc="9552DC5C">
      <w:start w:val="1"/>
      <w:numFmt w:val="bullet"/>
      <w:lvlText w:val="o"/>
      <w:lvlJc w:val="left"/>
      <w:pPr>
        <w:tabs>
          <w:tab w:val="num" w:pos="5760"/>
        </w:tabs>
        <w:ind w:left="5760" w:hanging="360"/>
      </w:pPr>
      <w:rPr>
        <w:rFonts w:ascii="Courier New" w:hAnsi="Courier New"/>
      </w:rPr>
    </w:lvl>
    <w:lvl w:ilvl="8" w:tplc="3C62D966">
      <w:start w:val="1"/>
      <w:numFmt w:val="bullet"/>
      <w:lvlText w:val=""/>
      <w:lvlJc w:val="left"/>
      <w:pPr>
        <w:tabs>
          <w:tab w:val="num" w:pos="6480"/>
        </w:tabs>
        <w:ind w:left="6480" w:hanging="360"/>
      </w:pPr>
      <w:rPr>
        <w:rFonts w:ascii="Wingdings" w:hAnsi="Wingdings"/>
      </w:rPr>
    </w:lvl>
  </w:abstractNum>
  <w:abstractNum w:abstractNumId="198" w15:restartNumberingAfterBreak="0">
    <w:nsid w:val="000000C7"/>
    <w:multiLevelType w:val="hybridMultilevel"/>
    <w:tmpl w:val="000000C7"/>
    <w:lvl w:ilvl="0" w:tplc="EBBE6E88">
      <w:start w:val="1"/>
      <w:numFmt w:val="bullet"/>
      <w:lvlText w:val=""/>
      <w:lvlJc w:val="left"/>
      <w:pPr>
        <w:ind w:left="720" w:hanging="360"/>
      </w:pPr>
      <w:rPr>
        <w:rFonts w:ascii="Symbol" w:hAnsi="Symbol"/>
      </w:rPr>
    </w:lvl>
    <w:lvl w:ilvl="1" w:tplc="F54E33D8">
      <w:start w:val="1"/>
      <w:numFmt w:val="bullet"/>
      <w:lvlText w:val="o"/>
      <w:lvlJc w:val="left"/>
      <w:pPr>
        <w:tabs>
          <w:tab w:val="num" w:pos="1440"/>
        </w:tabs>
        <w:ind w:left="1440" w:hanging="360"/>
      </w:pPr>
      <w:rPr>
        <w:rFonts w:ascii="Courier New" w:hAnsi="Courier New"/>
      </w:rPr>
    </w:lvl>
    <w:lvl w:ilvl="2" w:tplc="3424A1D0">
      <w:start w:val="1"/>
      <w:numFmt w:val="bullet"/>
      <w:lvlText w:val=""/>
      <w:lvlJc w:val="left"/>
      <w:pPr>
        <w:tabs>
          <w:tab w:val="num" w:pos="2160"/>
        </w:tabs>
        <w:ind w:left="2160" w:hanging="360"/>
      </w:pPr>
      <w:rPr>
        <w:rFonts w:ascii="Wingdings" w:hAnsi="Wingdings"/>
      </w:rPr>
    </w:lvl>
    <w:lvl w:ilvl="3" w:tplc="3166758A">
      <w:start w:val="1"/>
      <w:numFmt w:val="bullet"/>
      <w:lvlText w:val=""/>
      <w:lvlJc w:val="left"/>
      <w:pPr>
        <w:tabs>
          <w:tab w:val="num" w:pos="2880"/>
        </w:tabs>
        <w:ind w:left="2880" w:hanging="360"/>
      </w:pPr>
      <w:rPr>
        <w:rFonts w:ascii="Symbol" w:hAnsi="Symbol"/>
      </w:rPr>
    </w:lvl>
    <w:lvl w:ilvl="4" w:tplc="967205A2">
      <w:start w:val="1"/>
      <w:numFmt w:val="bullet"/>
      <w:lvlText w:val="o"/>
      <w:lvlJc w:val="left"/>
      <w:pPr>
        <w:tabs>
          <w:tab w:val="num" w:pos="3600"/>
        </w:tabs>
        <w:ind w:left="3600" w:hanging="360"/>
      </w:pPr>
      <w:rPr>
        <w:rFonts w:ascii="Courier New" w:hAnsi="Courier New"/>
      </w:rPr>
    </w:lvl>
    <w:lvl w:ilvl="5" w:tplc="5E848A2E">
      <w:start w:val="1"/>
      <w:numFmt w:val="bullet"/>
      <w:lvlText w:val=""/>
      <w:lvlJc w:val="left"/>
      <w:pPr>
        <w:tabs>
          <w:tab w:val="num" w:pos="4320"/>
        </w:tabs>
        <w:ind w:left="4320" w:hanging="360"/>
      </w:pPr>
      <w:rPr>
        <w:rFonts w:ascii="Wingdings" w:hAnsi="Wingdings"/>
      </w:rPr>
    </w:lvl>
    <w:lvl w:ilvl="6" w:tplc="861A2700">
      <w:start w:val="1"/>
      <w:numFmt w:val="bullet"/>
      <w:lvlText w:val=""/>
      <w:lvlJc w:val="left"/>
      <w:pPr>
        <w:tabs>
          <w:tab w:val="num" w:pos="5040"/>
        </w:tabs>
        <w:ind w:left="5040" w:hanging="360"/>
      </w:pPr>
      <w:rPr>
        <w:rFonts w:ascii="Symbol" w:hAnsi="Symbol"/>
      </w:rPr>
    </w:lvl>
    <w:lvl w:ilvl="7" w:tplc="B372D16E">
      <w:start w:val="1"/>
      <w:numFmt w:val="bullet"/>
      <w:lvlText w:val="o"/>
      <w:lvlJc w:val="left"/>
      <w:pPr>
        <w:tabs>
          <w:tab w:val="num" w:pos="5760"/>
        </w:tabs>
        <w:ind w:left="5760" w:hanging="360"/>
      </w:pPr>
      <w:rPr>
        <w:rFonts w:ascii="Courier New" w:hAnsi="Courier New"/>
      </w:rPr>
    </w:lvl>
    <w:lvl w:ilvl="8" w:tplc="1D0A8A4C">
      <w:start w:val="1"/>
      <w:numFmt w:val="bullet"/>
      <w:lvlText w:val=""/>
      <w:lvlJc w:val="left"/>
      <w:pPr>
        <w:tabs>
          <w:tab w:val="num" w:pos="6480"/>
        </w:tabs>
        <w:ind w:left="6480" w:hanging="360"/>
      </w:pPr>
      <w:rPr>
        <w:rFonts w:ascii="Wingdings" w:hAnsi="Wingdings"/>
      </w:rPr>
    </w:lvl>
  </w:abstractNum>
  <w:abstractNum w:abstractNumId="199" w15:restartNumberingAfterBreak="0">
    <w:nsid w:val="000000C8"/>
    <w:multiLevelType w:val="hybridMultilevel"/>
    <w:tmpl w:val="000000C8"/>
    <w:lvl w:ilvl="0" w:tplc="C0949F24">
      <w:start w:val="1"/>
      <w:numFmt w:val="bullet"/>
      <w:lvlText w:val=""/>
      <w:lvlJc w:val="left"/>
      <w:pPr>
        <w:ind w:left="720" w:hanging="360"/>
      </w:pPr>
      <w:rPr>
        <w:rFonts w:ascii="Symbol" w:hAnsi="Symbol"/>
      </w:rPr>
    </w:lvl>
    <w:lvl w:ilvl="1" w:tplc="A9F0D984">
      <w:start w:val="1"/>
      <w:numFmt w:val="bullet"/>
      <w:lvlText w:val="o"/>
      <w:lvlJc w:val="left"/>
      <w:pPr>
        <w:tabs>
          <w:tab w:val="num" w:pos="1440"/>
        </w:tabs>
        <w:ind w:left="1440" w:hanging="360"/>
      </w:pPr>
      <w:rPr>
        <w:rFonts w:ascii="Courier New" w:hAnsi="Courier New"/>
      </w:rPr>
    </w:lvl>
    <w:lvl w:ilvl="2" w:tplc="2BF6FC62">
      <w:start w:val="1"/>
      <w:numFmt w:val="bullet"/>
      <w:lvlText w:val=""/>
      <w:lvlJc w:val="left"/>
      <w:pPr>
        <w:tabs>
          <w:tab w:val="num" w:pos="2160"/>
        </w:tabs>
        <w:ind w:left="2160" w:hanging="360"/>
      </w:pPr>
      <w:rPr>
        <w:rFonts w:ascii="Wingdings" w:hAnsi="Wingdings"/>
      </w:rPr>
    </w:lvl>
    <w:lvl w:ilvl="3" w:tplc="BE4AB2BE">
      <w:start w:val="1"/>
      <w:numFmt w:val="bullet"/>
      <w:lvlText w:val=""/>
      <w:lvlJc w:val="left"/>
      <w:pPr>
        <w:tabs>
          <w:tab w:val="num" w:pos="2880"/>
        </w:tabs>
        <w:ind w:left="2880" w:hanging="360"/>
      </w:pPr>
      <w:rPr>
        <w:rFonts w:ascii="Symbol" w:hAnsi="Symbol"/>
      </w:rPr>
    </w:lvl>
    <w:lvl w:ilvl="4" w:tplc="B1827912">
      <w:start w:val="1"/>
      <w:numFmt w:val="bullet"/>
      <w:lvlText w:val="o"/>
      <w:lvlJc w:val="left"/>
      <w:pPr>
        <w:tabs>
          <w:tab w:val="num" w:pos="3600"/>
        </w:tabs>
        <w:ind w:left="3600" w:hanging="360"/>
      </w:pPr>
      <w:rPr>
        <w:rFonts w:ascii="Courier New" w:hAnsi="Courier New"/>
      </w:rPr>
    </w:lvl>
    <w:lvl w:ilvl="5" w:tplc="1A602872">
      <w:start w:val="1"/>
      <w:numFmt w:val="bullet"/>
      <w:lvlText w:val=""/>
      <w:lvlJc w:val="left"/>
      <w:pPr>
        <w:tabs>
          <w:tab w:val="num" w:pos="4320"/>
        </w:tabs>
        <w:ind w:left="4320" w:hanging="360"/>
      </w:pPr>
      <w:rPr>
        <w:rFonts w:ascii="Wingdings" w:hAnsi="Wingdings"/>
      </w:rPr>
    </w:lvl>
    <w:lvl w:ilvl="6" w:tplc="1B6C5DD4">
      <w:start w:val="1"/>
      <w:numFmt w:val="bullet"/>
      <w:lvlText w:val=""/>
      <w:lvlJc w:val="left"/>
      <w:pPr>
        <w:tabs>
          <w:tab w:val="num" w:pos="5040"/>
        </w:tabs>
        <w:ind w:left="5040" w:hanging="360"/>
      </w:pPr>
      <w:rPr>
        <w:rFonts w:ascii="Symbol" w:hAnsi="Symbol"/>
      </w:rPr>
    </w:lvl>
    <w:lvl w:ilvl="7" w:tplc="2384D802">
      <w:start w:val="1"/>
      <w:numFmt w:val="bullet"/>
      <w:lvlText w:val="o"/>
      <w:lvlJc w:val="left"/>
      <w:pPr>
        <w:tabs>
          <w:tab w:val="num" w:pos="5760"/>
        </w:tabs>
        <w:ind w:left="5760" w:hanging="360"/>
      </w:pPr>
      <w:rPr>
        <w:rFonts w:ascii="Courier New" w:hAnsi="Courier New"/>
      </w:rPr>
    </w:lvl>
    <w:lvl w:ilvl="8" w:tplc="4D1E06E2">
      <w:start w:val="1"/>
      <w:numFmt w:val="bullet"/>
      <w:lvlText w:val=""/>
      <w:lvlJc w:val="left"/>
      <w:pPr>
        <w:tabs>
          <w:tab w:val="num" w:pos="6480"/>
        </w:tabs>
        <w:ind w:left="6480" w:hanging="360"/>
      </w:pPr>
      <w:rPr>
        <w:rFonts w:ascii="Wingdings" w:hAnsi="Wingdings"/>
      </w:rPr>
    </w:lvl>
  </w:abstractNum>
  <w:abstractNum w:abstractNumId="200" w15:restartNumberingAfterBreak="0">
    <w:nsid w:val="000000C9"/>
    <w:multiLevelType w:val="hybridMultilevel"/>
    <w:tmpl w:val="000000C9"/>
    <w:lvl w:ilvl="0" w:tplc="352E776E">
      <w:start w:val="1"/>
      <w:numFmt w:val="bullet"/>
      <w:lvlText w:val=""/>
      <w:lvlJc w:val="left"/>
      <w:pPr>
        <w:ind w:left="720" w:hanging="360"/>
      </w:pPr>
      <w:rPr>
        <w:rFonts w:ascii="Symbol" w:hAnsi="Symbol"/>
      </w:rPr>
    </w:lvl>
    <w:lvl w:ilvl="1" w:tplc="319A7162">
      <w:start w:val="1"/>
      <w:numFmt w:val="bullet"/>
      <w:lvlText w:val="o"/>
      <w:lvlJc w:val="left"/>
      <w:pPr>
        <w:tabs>
          <w:tab w:val="num" w:pos="1440"/>
        </w:tabs>
        <w:ind w:left="1440" w:hanging="360"/>
      </w:pPr>
      <w:rPr>
        <w:rFonts w:ascii="Courier New" w:hAnsi="Courier New"/>
      </w:rPr>
    </w:lvl>
    <w:lvl w:ilvl="2" w:tplc="1CCE52BA">
      <w:start w:val="1"/>
      <w:numFmt w:val="bullet"/>
      <w:lvlText w:val=""/>
      <w:lvlJc w:val="left"/>
      <w:pPr>
        <w:tabs>
          <w:tab w:val="num" w:pos="2160"/>
        </w:tabs>
        <w:ind w:left="2160" w:hanging="360"/>
      </w:pPr>
      <w:rPr>
        <w:rFonts w:ascii="Wingdings" w:hAnsi="Wingdings"/>
      </w:rPr>
    </w:lvl>
    <w:lvl w:ilvl="3" w:tplc="154A062E">
      <w:start w:val="1"/>
      <w:numFmt w:val="bullet"/>
      <w:lvlText w:val=""/>
      <w:lvlJc w:val="left"/>
      <w:pPr>
        <w:tabs>
          <w:tab w:val="num" w:pos="2880"/>
        </w:tabs>
        <w:ind w:left="2880" w:hanging="360"/>
      </w:pPr>
      <w:rPr>
        <w:rFonts w:ascii="Symbol" w:hAnsi="Symbol"/>
      </w:rPr>
    </w:lvl>
    <w:lvl w:ilvl="4" w:tplc="57361928">
      <w:start w:val="1"/>
      <w:numFmt w:val="bullet"/>
      <w:lvlText w:val="o"/>
      <w:lvlJc w:val="left"/>
      <w:pPr>
        <w:tabs>
          <w:tab w:val="num" w:pos="3600"/>
        </w:tabs>
        <w:ind w:left="3600" w:hanging="360"/>
      </w:pPr>
      <w:rPr>
        <w:rFonts w:ascii="Courier New" w:hAnsi="Courier New"/>
      </w:rPr>
    </w:lvl>
    <w:lvl w:ilvl="5" w:tplc="8DD00D94">
      <w:start w:val="1"/>
      <w:numFmt w:val="bullet"/>
      <w:lvlText w:val=""/>
      <w:lvlJc w:val="left"/>
      <w:pPr>
        <w:tabs>
          <w:tab w:val="num" w:pos="4320"/>
        </w:tabs>
        <w:ind w:left="4320" w:hanging="360"/>
      </w:pPr>
      <w:rPr>
        <w:rFonts w:ascii="Wingdings" w:hAnsi="Wingdings"/>
      </w:rPr>
    </w:lvl>
    <w:lvl w:ilvl="6" w:tplc="6ADCDB9C">
      <w:start w:val="1"/>
      <w:numFmt w:val="bullet"/>
      <w:lvlText w:val=""/>
      <w:lvlJc w:val="left"/>
      <w:pPr>
        <w:tabs>
          <w:tab w:val="num" w:pos="5040"/>
        </w:tabs>
        <w:ind w:left="5040" w:hanging="360"/>
      </w:pPr>
      <w:rPr>
        <w:rFonts w:ascii="Symbol" w:hAnsi="Symbol"/>
      </w:rPr>
    </w:lvl>
    <w:lvl w:ilvl="7" w:tplc="9A761330">
      <w:start w:val="1"/>
      <w:numFmt w:val="bullet"/>
      <w:lvlText w:val="o"/>
      <w:lvlJc w:val="left"/>
      <w:pPr>
        <w:tabs>
          <w:tab w:val="num" w:pos="5760"/>
        </w:tabs>
        <w:ind w:left="5760" w:hanging="360"/>
      </w:pPr>
      <w:rPr>
        <w:rFonts w:ascii="Courier New" w:hAnsi="Courier New"/>
      </w:rPr>
    </w:lvl>
    <w:lvl w:ilvl="8" w:tplc="9E8044BE">
      <w:start w:val="1"/>
      <w:numFmt w:val="bullet"/>
      <w:lvlText w:val=""/>
      <w:lvlJc w:val="left"/>
      <w:pPr>
        <w:tabs>
          <w:tab w:val="num" w:pos="6480"/>
        </w:tabs>
        <w:ind w:left="6480" w:hanging="360"/>
      </w:pPr>
      <w:rPr>
        <w:rFonts w:ascii="Wingdings" w:hAnsi="Wingdings"/>
      </w:rPr>
    </w:lvl>
  </w:abstractNum>
  <w:abstractNum w:abstractNumId="201" w15:restartNumberingAfterBreak="0">
    <w:nsid w:val="000000CA"/>
    <w:multiLevelType w:val="hybridMultilevel"/>
    <w:tmpl w:val="000000CA"/>
    <w:lvl w:ilvl="0" w:tplc="36FE1CD8">
      <w:start w:val="1"/>
      <w:numFmt w:val="bullet"/>
      <w:lvlText w:val=""/>
      <w:lvlJc w:val="left"/>
      <w:pPr>
        <w:ind w:left="720" w:hanging="360"/>
      </w:pPr>
      <w:rPr>
        <w:rFonts w:ascii="Symbol" w:hAnsi="Symbol"/>
      </w:rPr>
    </w:lvl>
    <w:lvl w:ilvl="1" w:tplc="D0E4774C">
      <w:start w:val="1"/>
      <w:numFmt w:val="bullet"/>
      <w:lvlText w:val="o"/>
      <w:lvlJc w:val="left"/>
      <w:pPr>
        <w:tabs>
          <w:tab w:val="num" w:pos="1440"/>
        </w:tabs>
        <w:ind w:left="1440" w:hanging="360"/>
      </w:pPr>
      <w:rPr>
        <w:rFonts w:ascii="Courier New" w:hAnsi="Courier New"/>
      </w:rPr>
    </w:lvl>
    <w:lvl w:ilvl="2" w:tplc="0394C110">
      <w:start w:val="1"/>
      <w:numFmt w:val="bullet"/>
      <w:lvlText w:val=""/>
      <w:lvlJc w:val="left"/>
      <w:pPr>
        <w:tabs>
          <w:tab w:val="num" w:pos="2160"/>
        </w:tabs>
        <w:ind w:left="2160" w:hanging="360"/>
      </w:pPr>
      <w:rPr>
        <w:rFonts w:ascii="Wingdings" w:hAnsi="Wingdings"/>
      </w:rPr>
    </w:lvl>
    <w:lvl w:ilvl="3" w:tplc="121E8EA6">
      <w:start w:val="1"/>
      <w:numFmt w:val="bullet"/>
      <w:lvlText w:val=""/>
      <w:lvlJc w:val="left"/>
      <w:pPr>
        <w:tabs>
          <w:tab w:val="num" w:pos="2880"/>
        </w:tabs>
        <w:ind w:left="2880" w:hanging="360"/>
      </w:pPr>
      <w:rPr>
        <w:rFonts w:ascii="Symbol" w:hAnsi="Symbol"/>
      </w:rPr>
    </w:lvl>
    <w:lvl w:ilvl="4" w:tplc="DC1465E2">
      <w:start w:val="1"/>
      <w:numFmt w:val="bullet"/>
      <w:lvlText w:val="o"/>
      <w:lvlJc w:val="left"/>
      <w:pPr>
        <w:tabs>
          <w:tab w:val="num" w:pos="3600"/>
        </w:tabs>
        <w:ind w:left="3600" w:hanging="360"/>
      </w:pPr>
      <w:rPr>
        <w:rFonts w:ascii="Courier New" w:hAnsi="Courier New"/>
      </w:rPr>
    </w:lvl>
    <w:lvl w:ilvl="5" w:tplc="159C5A5A">
      <w:start w:val="1"/>
      <w:numFmt w:val="bullet"/>
      <w:lvlText w:val=""/>
      <w:lvlJc w:val="left"/>
      <w:pPr>
        <w:tabs>
          <w:tab w:val="num" w:pos="4320"/>
        </w:tabs>
        <w:ind w:left="4320" w:hanging="360"/>
      </w:pPr>
      <w:rPr>
        <w:rFonts w:ascii="Wingdings" w:hAnsi="Wingdings"/>
      </w:rPr>
    </w:lvl>
    <w:lvl w:ilvl="6" w:tplc="82CE8CE2">
      <w:start w:val="1"/>
      <w:numFmt w:val="bullet"/>
      <w:lvlText w:val=""/>
      <w:lvlJc w:val="left"/>
      <w:pPr>
        <w:tabs>
          <w:tab w:val="num" w:pos="5040"/>
        </w:tabs>
        <w:ind w:left="5040" w:hanging="360"/>
      </w:pPr>
      <w:rPr>
        <w:rFonts w:ascii="Symbol" w:hAnsi="Symbol"/>
      </w:rPr>
    </w:lvl>
    <w:lvl w:ilvl="7" w:tplc="36E2D718">
      <w:start w:val="1"/>
      <w:numFmt w:val="bullet"/>
      <w:lvlText w:val="o"/>
      <w:lvlJc w:val="left"/>
      <w:pPr>
        <w:tabs>
          <w:tab w:val="num" w:pos="5760"/>
        </w:tabs>
        <w:ind w:left="5760" w:hanging="360"/>
      </w:pPr>
      <w:rPr>
        <w:rFonts w:ascii="Courier New" w:hAnsi="Courier New"/>
      </w:rPr>
    </w:lvl>
    <w:lvl w:ilvl="8" w:tplc="6C7C5F42">
      <w:start w:val="1"/>
      <w:numFmt w:val="bullet"/>
      <w:lvlText w:val=""/>
      <w:lvlJc w:val="left"/>
      <w:pPr>
        <w:tabs>
          <w:tab w:val="num" w:pos="6480"/>
        </w:tabs>
        <w:ind w:left="6480" w:hanging="360"/>
      </w:pPr>
      <w:rPr>
        <w:rFonts w:ascii="Wingdings" w:hAnsi="Wingdings"/>
      </w:rPr>
    </w:lvl>
  </w:abstractNum>
  <w:abstractNum w:abstractNumId="202" w15:restartNumberingAfterBreak="0">
    <w:nsid w:val="000000CB"/>
    <w:multiLevelType w:val="multilevel"/>
    <w:tmpl w:val="000000C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3" w15:restartNumberingAfterBreak="0">
    <w:nsid w:val="000000CC"/>
    <w:multiLevelType w:val="multilevel"/>
    <w:tmpl w:val="000000C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4" w15:restartNumberingAfterBreak="0">
    <w:nsid w:val="000000CD"/>
    <w:multiLevelType w:val="hybridMultilevel"/>
    <w:tmpl w:val="000000CD"/>
    <w:lvl w:ilvl="0" w:tplc="B728F90C">
      <w:start w:val="1"/>
      <w:numFmt w:val="bullet"/>
      <w:lvlText w:val=""/>
      <w:lvlJc w:val="left"/>
      <w:pPr>
        <w:ind w:left="720" w:hanging="360"/>
      </w:pPr>
      <w:rPr>
        <w:rFonts w:ascii="Symbol" w:hAnsi="Symbol"/>
      </w:rPr>
    </w:lvl>
    <w:lvl w:ilvl="1" w:tplc="0EB6A7E2">
      <w:start w:val="1"/>
      <w:numFmt w:val="bullet"/>
      <w:lvlText w:val="o"/>
      <w:lvlJc w:val="left"/>
      <w:pPr>
        <w:tabs>
          <w:tab w:val="num" w:pos="1440"/>
        </w:tabs>
        <w:ind w:left="1440" w:hanging="360"/>
      </w:pPr>
      <w:rPr>
        <w:rFonts w:ascii="Courier New" w:hAnsi="Courier New"/>
      </w:rPr>
    </w:lvl>
    <w:lvl w:ilvl="2" w:tplc="F74A6170">
      <w:start w:val="1"/>
      <w:numFmt w:val="bullet"/>
      <w:lvlText w:val=""/>
      <w:lvlJc w:val="left"/>
      <w:pPr>
        <w:tabs>
          <w:tab w:val="num" w:pos="2160"/>
        </w:tabs>
        <w:ind w:left="2160" w:hanging="360"/>
      </w:pPr>
      <w:rPr>
        <w:rFonts w:ascii="Wingdings" w:hAnsi="Wingdings"/>
      </w:rPr>
    </w:lvl>
    <w:lvl w:ilvl="3" w:tplc="9FE82DBC">
      <w:start w:val="1"/>
      <w:numFmt w:val="bullet"/>
      <w:lvlText w:val=""/>
      <w:lvlJc w:val="left"/>
      <w:pPr>
        <w:tabs>
          <w:tab w:val="num" w:pos="2880"/>
        </w:tabs>
        <w:ind w:left="2880" w:hanging="360"/>
      </w:pPr>
      <w:rPr>
        <w:rFonts w:ascii="Symbol" w:hAnsi="Symbol"/>
      </w:rPr>
    </w:lvl>
    <w:lvl w:ilvl="4" w:tplc="F182C330">
      <w:start w:val="1"/>
      <w:numFmt w:val="bullet"/>
      <w:lvlText w:val="o"/>
      <w:lvlJc w:val="left"/>
      <w:pPr>
        <w:tabs>
          <w:tab w:val="num" w:pos="3600"/>
        </w:tabs>
        <w:ind w:left="3600" w:hanging="360"/>
      </w:pPr>
      <w:rPr>
        <w:rFonts w:ascii="Courier New" w:hAnsi="Courier New"/>
      </w:rPr>
    </w:lvl>
    <w:lvl w:ilvl="5" w:tplc="A8707FFC">
      <w:start w:val="1"/>
      <w:numFmt w:val="bullet"/>
      <w:lvlText w:val=""/>
      <w:lvlJc w:val="left"/>
      <w:pPr>
        <w:tabs>
          <w:tab w:val="num" w:pos="4320"/>
        </w:tabs>
        <w:ind w:left="4320" w:hanging="360"/>
      </w:pPr>
      <w:rPr>
        <w:rFonts w:ascii="Wingdings" w:hAnsi="Wingdings"/>
      </w:rPr>
    </w:lvl>
    <w:lvl w:ilvl="6" w:tplc="448ABCAE">
      <w:start w:val="1"/>
      <w:numFmt w:val="bullet"/>
      <w:lvlText w:val=""/>
      <w:lvlJc w:val="left"/>
      <w:pPr>
        <w:tabs>
          <w:tab w:val="num" w:pos="5040"/>
        </w:tabs>
        <w:ind w:left="5040" w:hanging="360"/>
      </w:pPr>
      <w:rPr>
        <w:rFonts w:ascii="Symbol" w:hAnsi="Symbol"/>
      </w:rPr>
    </w:lvl>
    <w:lvl w:ilvl="7" w:tplc="EA86D714">
      <w:start w:val="1"/>
      <w:numFmt w:val="bullet"/>
      <w:lvlText w:val="o"/>
      <w:lvlJc w:val="left"/>
      <w:pPr>
        <w:tabs>
          <w:tab w:val="num" w:pos="5760"/>
        </w:tabs>
        <w:ind w:left="5760" w:hanging="360"/>
      </w:pPr>
      <w:rPr>
        <w:rFonts w:ascii="Courier New" w:hAnsi="Courier New"/>
      </w:rPr>
    </w:lvl>
    <w:lvl w:ilvl="8" w:tplc="A2841710">
      <w:start w:val="1"/>
      <w:numFmt w:val="bullet"/>
      <w:lvlText w:val=""/>
      <w:lvlJc w:val="left"/>
      <w:pPr>
        <w:tabs>
          <w:tab w:val="num" w:pos="6480"/>
        </w:tabs>
        <w:ind w:left="6480" w:hanging="360"/>
      </w:pPr>
      <w:rPr>
        <w:rFonts w:ascii="Wingdings" w:hAnsi="Wingdings"/>
      </w:rPr>
    </w:lvl>
  </w:abstractNum>
  <w:abstractNum w:abstractNumId="205" w15:restartNumberingAfterBreak="0">
    <w:nsid w:val="000000CE"/>
    <w:multiLevelType w:val="multilevel"/>
    <w:tmpl w:val="000000C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6" w15:restartNumberingAfterBreak="0">
    <w:nsid w:val="000000CF"/>
    <w:multiLevelType w:val="multilevel"/>
    <w:tmpl w:val="000000CF"/>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7" w15:restartNumberingAfterBreak="0">
    <w:nsid w:val="000000D0"/>
    <w:multiLevelType w:val="multilevel"/>
    <w:tmpl w:val="000000D0"/>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8" w15:restartNumberingAfterBreak="0">
    <w:nsid w:val="000000D1"/>
    <w:multiLevelType w:val="multilevel"/>
    <w:tmpl w:val="000000D1"/>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9" w15:restartNumberingAfterBreak="0">
    <w:nsid w:val="000000D2"/>
    <w:multiLevelType w:val="multilevel"/>
    <w:tmpl w:val="000000D2"/>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0" w15:restartNumberingAfterBreak="0">
    <w:nsid w:val="000000D3"/>
    <w:multiLevelType w:val="multilevel"/>
    <w:tmpl w:val="000000D3"/>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1" w15:restartNumberingAfterBreak="0">
    <w:nsid w:val="000000D4"/>
    <w:multiLevelType w:val="multilevel"/>
    <w:tmpl w:val="000000D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2" w15:restartNumberingAfterBreak="0">
    <w:nsid w:val="000000D5"/>
    <w:multiLevelType w:val="multilevel"/>
    <w:tmpl w:val="000000D5"/>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3" w15:restartNumberingAfterBreak="0">
    <w:nsid w:val="000000D6"/>
    <w:multiLevelType w:val="multilevel"/>
    <w:tmpl w:val="000000D6"/>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4" w15:restartNumberingAfterBreak="0">
    <w:nsid w:val="000000D7"/>
    <w:multiLevelType w:val="multilevel"/>
    <w:tmpl w:val="000000D7"/>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5" w15:restartNumberingAfterBreak="0">
    <w:nsid w:val="000000D8"/>
    <w:multiLevelType w:val="multilevel"/>
    <w:tmpl w:val="000000D8"/>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6" w15:restartNumberingAfterBreak="0">
    <w:nsid w:val="000000D9"/>
    <w:multiLevelType w:val="multilevel"/>
    <w:tmpl w:val="000000D9"/>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7" w15:restartNumberingAfterBreak="0">
    <w:nsid w:val="000000DA"/>
    <w:multiLevelType w:val="multilevel"/>
    <w:tmpl w:val="000000D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8" w15:restartNumberingAfterBreak="0">
    <w:nsid w:val="000000DB"/>
    <w:multiLevelType w:val="multilevel"/>
    <w:tmpl w:val="000000D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9" w15:restartNumberingAfterBreak="0">
    <w:nsid w:val="000000DC"/>
    <w:multiLevelType w:val="multilevel"/>
    <w:tmpl w:val="000000DC"/>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0" w15:restartNumberingAfterBreak="0">
    <w:nsid w:val="000000DD"/>
    <w:multiLevelType w:val="hybridMultilevel"/>
    <w:tmpl w:val="000000DD"/>
    <w:lvl w:ilvl="0" w:tplc="072A3B90">
      <w:start w:val="1"/>
      <w:numFmt w:val="bullet"/>
      <w:lvlText w:val=""/>
      <w:lvlJc w:val="left"/>
      <w:pPr>
        <w:ind w:left="720" w:hanging="360"/>
      </w:pPr>
      <w:rPr>
        <w:rFonts w:ascii="Symbol" w:hAnsi="Symbol"/>
      </w:rPr>
    </w:lvl>
    <w:lvl w:ilvl="1" w:tplc="8962FF18">
      <w:start w:val="1"/>
      <w:numFmt w:val="bullet"/>
      <w:lvlText w:val="o"/>
      <w:lvlJc w:val="left"/>
      <w:pPr>
        <w:tabs>
          <w:tab w:val="num" w:pos="1440"/>
        </w:tabs>
        <w:ind w:left="1440" w:hanging="360"/>
      </w:pPr>
      <w:rPr>
        <w:rFonts w:ascii="Courier New" w:hAnsi="Courier New"/>
      </w:rPr>
    </w:lvl>
    <w:lvl w:ilvl="2" w:tplc="FC004C6A">
      <w:start w:val="1"/>
      <w:numFmt w:val="bullet"/>
      <w:lvlText w:val=""/>
      <w:lvlJc w:val="left"/>
      <w:pPr>
        <w:tabs>
          <w:tab w:val="num" w:pos="2160"/>
        </w:tabs>
        <w:ind w:left="2160" w:hanging="360"/>
      </w:pPr>
      <w:rPr>
        <w:rFonts w:ascii="Wingdings" w:hAnsi="Wingdings"/>
      </w:rPr>
    </w:lvl>
    <w:lvl w:ilvl="3" w:tplc="FD50B240">
      <w:start w:val="1"/>
      <w:numFmt w:val="bullet"/>
      <w:lvlText w:val=""/>
      <w:lvlJc w:val="left"/>
      <w:pPr>
        <w:tabs>
          <w:tab w:val="num" w:pos="2880"/>
        </w:tabs>
        <w:ind w:left="2880" w:hanging="360"/>
      </w:pPr>
      <w:rPr>
        <w:rFonts w:ascii="Symbol" w:hAnsi="Symbol"/>
      </w:rPr>
    </w:lvl>
    <w:lvl w:ilvl="4" w:tplc="F3F0016C">
      <w:start w:val="1"/>
      <w:numFmt w:val="bullet"/>
      <w:lvlText w:val="o"/>
      <w:lvlJc w:val="left"/>
      <w:pPr>
        <w:tabs>
          <w:tab w:val="num" w:pos="3600"/>
        </w:tabs>
        <w:ind w:left="3600" w:hanging="360"/>
      </w:pPr>
      <w:rPr>
        <w:rFonts w:ascii="Courier New" w:hAnsi="Courier New"/>
      </w:rPr>
    </w:lvl>
    <w:lvl w:ilvl="5" w:tplc="0E564FD2">
      <w:start w:val="1"/>
      <w:numFmt w:val="bullet"/>
      <w:lvlText w:val=""/>
      <w:lvlJc w:val="left"/>
      <w:pPr>
        <w:tabs>
          <w:tab w:val="num" w:pos="4320"/>
        </w:tabs>
        <w:ind w:left="4320" w:hanging="360"/>
      </w:pPr>
      <w:rPr>
        <w:rFonts w:ascii="Wingdings" w:hAnsi="Wingdings"/>
      </w:rPr>
    </w:lvl>
    <w:lvl w:ilvl="6" w:tplc="A66AC7D8">
      <w:start w:val="1"/>
      <w:numFmt w:val="bullet"/>
      <w:lvlText w:val=""/>
      <w:lvlJc w:val="left"/>
      <w:pPr>
        <w:tabs>
          <w:tab w:val="num" w:pos="5040"/>
        </w:tabs>
        <w:ind w:left="5040" w:hanging="360"/>
      </w:pPr>
      <w:rPr>
        <w:rFonts w:ascii="Symbol" w:hAnsi="Symbol"/>
      </w:rPr>
    </w:lvl>
    <w:lvl w:ilvl="7" w:tplc="1E6EB6A0">
      <w:start w:val="1"/>
      <w:numFmt w:val="bullet"/>
      <w:lvlText w:val="o"/>
      <w:lvlJc w:val="left"/>
      <w:pPr>
        <w:tabs>
          <w:tab w:val="num" w:pos="5760"/>
        </w:tabs>
        <w:ind w:left="5760" w:hanging="360"/>
      </w:pPr>
      <w:rPr>
        <w:rFonts w:ascii="Courier New" w:hAnsi="Courier New"/>
      </w:rPr>
    </w:lvl>
    <w:lvl w:ilvl="8" w:tplc="967CB40E">
      <w:start w:val="1"/>
      <w:numFmt w:val="bullet"/>
      <w:lvlText w:val=""/>
      <w:lvlJc w:val="left"/>
      <w:pPr>
        <w:tabs>
          <w:tab w:val="num" w:pos="6480"/>
        </w:tabs>
        <w:ind w:left="6480" w:hanging="360"/>
      </w:pPr>
      <w:rPr>
        <w:rFonts w:ascii="Wingdings" w:hAnsi="Wingdings"/>
      </w:rPr>
    </w:lvl>
  </w:abstractNum>
  <w:abstractNum w:abstractNumId="221" w15:restartNumberingAfterBreak="0">
    <w:nsid w:val="000000DE"/>
    <w:multiLevelType w:val="multilevel"/>
    <w:tmpl w:val="000000D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2" w15:restartNumberingAfterBreak="0">
    <w:nsid w:val="000000DF"/>
    <w:multiLevelType w:val="hybridMultilevel"/>
    <w:tmpl w:val="000000DF"/>
    <w:lvl w:ilvl="0" w:tplc="0A78D7A8">
      <w:start w:val="1"/>
      <w:numFmt w:val="bullet"/>
      <w:lvlText w:val=""/>
      <w:lvlJc w:val="left"/>
      <w:pPr>
        <w:ind w:left="720" w:hanging="360"/>
      </w:pPr>
      <w:rPr>
        <w:rFonts w:ascii="Symbol" w:hAnsi="Symbol"/>
      </w:rPr>
    </w:lvl>
    <w:lvl w:ilvl="1" w:tplc="D3A6FF56">
      <w:start w:val="1"/>
      <w:numFmt w:val="bullet"/>
      <w:lvlText w:val="o"/>
      <w:lvlJc w:val="left"/>
      <w:pPr>
        <w:tabs>
          <w:tab w:val="num" w:pos="1440"/>
        </w:tabs>
        <w:ind w:left="1440" w:hanging="360"/>
      </w:pPr>
      <w:rPr>
        <w:rFonts w:ascii="Courier New" w:hAnsi="Courier New"/>
      </w:rPr>
    </w:lvl>
    <w:lvl w:ilvl="2" w:tplc="1D00F9B4">
      <w:start w:val="1"/>
      <w:numFmt w:val="bullet"/>
      <w:lvlText w:val=""/>
      <w:lvlJc w:val="left"/>
      <w:pPr>
        <w:tabs>
          <w:tab w:val="num" w:pos="2160"/>
        </w:tabs>
        <w:ind w:left="2160" w:hanging="360"/>
      </w:pPr>
      <w:rPr>
        <w:rFonts w:ascii="Wingdings" w:hAnsi="Wingdings"/>
      </w:rPr>
    </w:lvl>
    <w:lvl w:ilvl="3" w:tplc="36B6711C">
      <w:start w:val="1"/>
      <w:numFmt w:val="bullet"/>
      <w:lvlText w:val=""/>
      <w:lvlJc w:val="left"/>
      <w:pPr>
        <w:tabs>
          <w:tab w:val="num" w:pos="2880"/>
        </w:tabs>
        <w:ind w:left="2880" w:hanging="360"/>
      </w:pPr>
      <w:rPr>
        <w:rFonts w:ascii="Symbol" w:hAnsi="Symbol"/>
      </w:rPr>
    </w:lvl>
    <w:lvl w:ilvl="4" w:tplc="C63C8374">
      <w:start w:val="1"/>
      <w:numFmt w:val="bullet"/>
      <w:lvlText w:val="o"/>
      <w:lvlJc w:val="left"/>
      <w:pPr>
        <w:tabs>
          <w:tab w:val="num" w:pos="3600"/>
        </w:tabs>
        <w:ind w:left="3600" w:hanging="360"/>
      </w:pPr>
      <w:rPr>
        <w:rFonts w:ascii="Courier New" w:hAnsi="Courier New"/>
      </w:rPr>
    </w:lvl>
    <w:lvl w:ilvl="5" w:tplc="59BAAFFC">
      <w:start w:val="1"/>
      <w:numFmt w:val="bullet"/>
      <w:lvlText w:val=""/>
      <w:lvlJc w:val="left"/>
      <w:pPr>
        <w:tabs>
          <w:tab w:val="num" w:pos="4320"/>
        </w:tabs>
        <w:ind w:left="4320" w:hanging="360"/>
      </w:pPr>
      <w:rPr>
        <w:rFonts w:ascii="Wingdings" w:hAnsi="Wingdings"/>
      </w:rPr>
    </w:lvl>
    <w:lvl w:ilvl="6" w:tplc="FD1CC85E">
      <w:start w:val="1"/>
      <w:numFmt w:val="bullet"/>
      <w:lvlText w:val=""/>
      <w:lvlJc w:val="left"/>
      <w:pPr>
        <w:tabs>
          <w:tab w:val="num" w:pos="5040"/>
        </w:tabs>
        <w:ind w:left="5040" w:hanging="360"/>
      </w:pPr>
      <w:rPr>
        <w:rFonts w:ascii="Symbol" w:hAnsi="Symbol"/>
      </w:rPr>
    </w:lvl>
    <w:lvl w:ilvl="7" w:tplc="5C4ADB82">
      <w:start w:val="1"/>
      <w:numFmt w:val="bullet"/>
      <w:lvlText w:val="o"/>
      <w:lvlJc w:val="left"/>
      <w:pPr>
        <w:tabs>
          <w:tab w:val="num" w:pos="5760"/>
        </w:tabs>
        <w:ind w:left="5760" w:hanging="360"/>
      </w:pPr>
      <w:rPr>
        <w:rFonts w:ascii="Courier New" w:hAnsi="Courier New"/>
      </w:rPr>
    </w:lvl>
    <w:lvl w:ilvl="8" w:tplc="B3E611D8">
      <w:start w:val="1"/>
      <w:numFmt w:val="bullet"/>
      <w:lvlText w:val=""/>
      <w:lvlJc w:val="left"/>
      <w:pPr>
        <w:tabs>
          <w:tab w:val="num" w:pos="6480"/>
        </w:tabs>
        <w:ind w:left="6480" w:hanging="360"/>
      </w:pPr>
      <w:rPr>
        <w:rFonts w:ascii="Wingdings" w:hAnsi="Wingdings"/>
      </w:rPr>
    </w:lvl>
  </w:abstractNum>
  <w:abstractNum w:abstractNumId="223" w15:restartNumberingAfterBreak="0">
    <w:nsid w:val="000000E0"/>
    <w:multiLevelType w:val="multilevel"/>
    <w:tmpl w:val="000000E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4" w15:restartNumberingAfterBreak="0">
    <w:nsid w:val="000000E1"/>
    <w:multiLevelType w:val="multilevel"/>
    <w:tmpl w:val="000000E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5" w15:restartNumberingAfterBreak="0">
    <w:nsid w:val="000000E2"/>
    <w:multiLevelType w:val="multilevel"/>
    <w:tmpl w:val="000000E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6" w15:restartNumberingAfterBreak="0">
    <w:nsid w:val="000000E3"/>
    <w:multiLevelType w:val="hybridMultilevel"/>
    <w:tmpl w:val="000000E3"/>
    <w:lvl w:ilvl="0" w:tplc="3F96BC92">
      <w:start w:val="1"/>
      <w:numFmt w:val="bullet"/>
      <w:lvlText w:val=""/>
      <w:lvlJc w:val="left"/>
      <w:pPr>
        <w:ind w:left="720" w:hanging="360"/>
      </w:pPr>
      <w:rPr>
        <w:rFonts w:ascii="Symbol" w:hAnsi="Symbol"/>
      </w:rPr>
    </w:lvl>
    <w:lvl w:ilvl="1" w:tplc="C4A229B8">
      <w:start w:val="1"/>
      <w:numFmt w:val="bullet"/>
      <w:lvlText w:val="o"/>
      <w:lvlJc w:val="left"/>
      <w:pPr>
        <w:tabs>
          <w:tab w:val="num" w:pos="1440"/>
        </w:tabs>
        <w:ind w:left="1440" w:hanging="360"/>
      </w:pPr>
      <w:rPr>
        <w:rFonts w:ascii="Courier New" w:hAnsi="Courier New"/>
      </w:rPr>
    </w:lvl>
    <w:lvl w:ilvl="2" w:tplc="ED463FCE">
      <w:start w:val="1"/>
      <w:numFmt w:val="bullet"/>
      <w:lvlText w:val=""/>
      <w:lvlJc w:val="left"/>
      <w:pPr>
        <w:tabs>
          <w:tab w:val="num" w:pos="2160"/>
        </w:tabs>
        <w:ind w:left="2160" w:hanging="360"/>
      </w:pPr>
      <w:rPr>
        <w:rFonts w:ascii="Wingdings" w:hAnsi="Wingdings"/>
      </w:rPr>
    </w:lvl>
    <w:lvl w:ilvl="3" w:tplc="1C82EEEE">
      <w:start w:val="1"/>
      <w:numFmt w:val="bullet"/>
      <w:lvlText w:val=""/>
      <w:lvlJc w:val="left"/>
      <w:pPr>
        <w:tabs>
          <w:tab w:val="num" w:pos="2880"/>
        </w:tabs>
        <w:ind w:left="2880" w:hanging="360"/>
      </w:pPr>
      <w:rPr>
        <w:rFonts w:ascii="Symbol" w:hAnsi="Symbol"/>
      </w:rPr>
    </w:lvl>
    <w:lvl w:ilvl="4" w:tplc="E328179E">
      <w:start w:val="1"/>
      <w:numFmt w:val="bullet"/>
      <w:lvlText w:val="o"/>
      <w:lvlJc w:val="left"/>
      <w:pPr>
        <w:tabs>
          <w:tab w:val="num" w:pos="3600"/>
        </w:tabs>
        <w:ind w:left="3600" w:hanging="360"/>
      </w:pPr>
      <w:rPr>
        <w:rFonts w:ascii="Courier New" w:hAnsi="Courier New"/>
      </w:rPr>
    </w:lvl>
    <w:lvl w:ilvl="5" w:tplc="854049A4">
      <w:start w:val="1"/>
      <w:numFmt w:val="bullet"/>
      <w:lvlText w:val=""/>
      <w:lvlJc w:val="left"/>
      <w:pPr>
        <w:tabs>
          <w:tab w:val="num" w:pos="4320"/>
        </w:tabs>
        <w:ind w:left="4320" w:hanging="360"/>
      </w:pPr>
      <w:rPr>
        <w:rFonts w:ascii="Wingdings" w:hAnsi="Wingdings"/>
      </w:rPr>
    </w:lvl>
    <w:lvl w:ilvl="6" w:tplc="8A2AE922">
      <w:start w:val="1"/>
      <w:numFmt w:val="bullet"/>
      <w:lvlText w:val=""/>
      <w:lvlJc w:val="left"/>
      <w:pPr>
        <w:tabs>
          <w:tab w:val="num" w:pos="5040"/>
        </w:tabs>
        <w:ind w:left="5040" w:hanging="360"/>
      </w:pPr>
      <w:rPr>
        <w:rFonts w:ascii="Symbol" w:hAnsi="Symbol"/>
      </w:rPr>
    </w:lvl>
    <w:lvl w:ilvl="7" w:tplc="7EAE4836">
      <w:start w:val="1"/>
      <w:numFmt w:val="bullet"/>
      <w:lvlText w:val="o"/>
      <w:lvlJc w:val="left"/>
      <w:pPr>
        <w:tabs>
          <w:tab w:val="num" w:pos="5760"/>
        </w:tabs>
        <w:ind w:left="5760" w:hanging="360"/>
      </w:pPr>
      <w:rPr>
        <w:rFonts w:ascii="Courier New" w:hAnsi="Courier New"/>
      </w:rPr>
    </w:lvl>
    <w:lvl w:ilvl="8" w:tplc="A5540034">
      <w:start w:val="1"/>
      <w:numFmt w:val="bullet"/>
      <w:lvlText w:val=""/>
      <w:lvlJc w:val="left"/>
      <w:pPr>
        <w:tabs>
          <w:tab w:val="num" w:pos="6480"/>
        </w:tabs>
        <w:ind w:left="6480" w:hanging="360"/>
      </w:pPr>
      <w:rPr>
        <w:rFonts w:ascii="Wingdings" w:hAnsi="Wingdings"/>
      </w:rPr>
    </w:lvl>
  </w:abstractNum>
  <w:abstractNum w:abstractNumId="227" w15:restartNumberingAfterBreak="0">
    <w:nsid w:val="000000E4"/>
    <w:multiLevelType w:val="multilevel"/>
    <w:tmpl w:val="000000E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8" w15:restartNumberingAfterBreak="0">
    <w:nsid w:val="000000E5"/>
    <w:multiLevelType w:val="multilevel"/>
    <w:tmpl w:val="000000E5"/>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9" w15:restartNumberingAfterBreak="0">
    <w:nsid w:val="000000E6"/>
    <w:multiLevelType w:val="multilevel"/>
    <w:tmpl w:val="000000E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0" w15:restartNumberingAfterBreak="0">
    <w:nsid w:val="000000E7"/>
    <w:multiLevelType w:val="multilevel"/>
    <w:tmpl w:val="000000E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1" w15:restartNumberingAfterBreak="0">
    <w:nsid w:val="000000E8"/>
    <w:multiLevelType w:val="hybridMultilevel"/>
    <w:tmpl w:val="000000E8"/>
    <w:lvl w:ilvl="0" w:tplc="76A2A7D6">
      <w:start w:val="1"/>
      <w:numFmt w:val="bullet"/>
      <w:lvlText w:val=""/>
      <w:lvlJc w:val="left"/>
      <w:pPr>
        <w:ind w:left="720" w:hanging="360"/>
      </w:pPr>
      <w:rPr>
        <w:rFonts w:ascii="Symbol" w:hAnsi="Symbol"/>
      </w:rPr>
    </w:lvl>
    <w:lvl w:ilvl="1" w:tplc="3AE4D0AE">
      <w:start w:val="1"/>
      <w:numFmt w:val="bullet"/>
      <w:lvlText w:val="o"/>
      <w:lvlJc w:val="left"/>
      <w:pPr>
        <w:tabs>
          <w:tab w:val="num" w:pos="1440"/>
        </w:tabs>
        <w:ind w:left="1440" w:hanging="360"/>
      </w:pPr>
      <w:rPr>
        <w:rFonts w:ascii="Courier New" w:hAnsi="Courier New"/>
      </w:rPr>
    </w:lvl>
    <w:lvl w:ilvl="2" w:tplc="5F90A58E">
      <w:start w:val="1"/>
      <w:numFmt w:val="bullet"/>
      <w:lvlText w:val=""/>
      <w:lvlJc w:val="left"/>
      <w:pPr>
        <w:tabs>
          <w:tab w:val="num" w:pos="2160"/>
        </w:tabs>
        <w:ind w:left="2160" w:hanging="360"/>
      </w:pPr>
      <w:rPr>
        <w:rFonts w:ascii="Wingdings" w:hAnsi="Wingdings"/>
      </w:rPr>
    </w:lvl>
    <w:lvl w:ilvl="3" w:tplc="CEB20750">
      <w:start w:val="1"/>
      <w:numFmt w:val="bullet"/>
      <w:lvlText w:val=""/>
      <w:lvlJc w:val="left"/>
      <w:pPr>
        <w:tabs>
          <w:tab w:val="num" w:pos="2880"/>
        </w:tabs>
        <w:ind w:left="2880" w:hanging="360"/>
      </w:pPr>
      <w:rPr>
        <w:rFonts w:ascii="Symbol" w:hAnsi="Symbol"/>
      </w:rPr>
    </w:lvl>
    <w:lvl w:ilvl="4" w:tplc="08260CA2">
      <w:start w:val="1"/>
      <w:numFmt w:val="bullet"/>
      <w:lvlText w:val="o"/>
      <w:lvlJc w:val="left"/>
      <w:pPr>
        <w:tabs>
          <w:tab w:val="num" w:pos="3600"/>
        </w:tabs>
        <w:ind w:left="3600" w:hanging="360"/>
      </w:pPr>
      <w:rPr>
        <w:rFonts w:ascii="Courier New" w:hAnsi="Courier New"/>
      </w:rPr>
    </w:lvl>
    <w:lvl w:ilvl="5" w:tplc="0E5A1584">
      <w:start w:val="1"/>
      <w:numFmt w:val="bullet"/>
      <w:lvlText w:val=""/>
      <w:lvlJc w:val="left"/>
      <w:pPr>
        <w:tabs>
          <w:tab w:val="num" w:pos="4320"/>
        </w:tabs>
        <w:ind w:left="4320" w:hanging="360"/>
      </w:pPr>
      <w:rPr>
        <w:rFonts w:ascii="Wingdings" w:hAnsi="Wingdings"/>
      </w:rPr>
    </w:lvl>
    <w:lvl w:ilvl="6" w:tplc="A5808AD4">
      <w:start w:val="1"/>
      <w:numFmt w:val="bullet"/>
      <w:lvlText w:val=""/>
      <w:lvlJc w:val="left"/>
      <w:pPr>
        <w:tabs>
          <w:tab w:val="num" w:pos="5040"/>
        </w:tabs>
        <w:ind w:left="5040" w:hanging="360"/>
      </w:pPr>
      <w:rPr>
        <w:rFonts w:ascii="Symbol" w:hAnsi="Symbol"/>
      </w:rPr>
    </w:lvl>
    <w:lvl w:ilvl="7" w:tplc="4AB68EA0">
      <w:start w:val="1"/>
      <w:numFmt w:val="bullet"/>
      <w:lvlText w:val="o"/>
      <w:lvlJc w:val="left"/>
      <w:pPr>
        <w:tabs>
          <w:tab w:val="num" w:pos="5760"/>
        </w:tabs>
        <w:ind w:left="5760" w:hanging="360"/>
      </w:pPr>
      <w:rPr>
        <w:rFonts w:ascii="Courier New" w:hAnsi="Courier New"/>
      </w:rPr>
    </w:lvl>
    <w:lvl w:ilvl="8" w:tplc="388CC458">
      <w:start w:val="1"/>
      <w:numFmt w:val="bullet"/>
      <w:lvlText w:val=""/>
      <w:lvlJc w:val="left"/>
      <w:pPr>
        <w:tabs>
          <w:tab w:val="num" w:pos="6480"/>
        </w:tabs>
        <w:ind w:left="6480" w:hanging="360"/>
      </w:pPr>
      <w:rPr>
        <w:rFonts w:ascii="Wingdings" w:hAnsi="Wingdings"/>
      </w:rPr>
    </w:lvl>
  </w:abstractNum>
  <w:abstractNum w:abstractNumId="232" w15:restartNumberingAfterBreak="0">
    <w:nsid w:val="000000E9"/>
    <w:multiLevelType w:val="hybridMultilevel"/>
    <w:tmpl w:val="000000E9"/>
    <w:lvl w:ilvl="0" w:tplc="7F2C24F4">
      <w:start w:val="1"/>
      <w:numFmt w:val="bullet"/>
      <w:lvlText w:val=""/>
      <w:lvlJc w:val="left"/>
      <w:pPr>
        <w:ind w:left="720" w:hanging="360"/>
      </w:pPr>
      <w:rPr>
        <w:rFonts w:ascii="Symbol" w:hAnsi="Symbol"/>
      </w:rPr>
    </w:lvl>
    <w:lvl w:ilvl="1" w:tplc="1F0C7BD8">
      <w:start w:val="1"/>
      <w:numFmt w:val="bullet"/>
      <w:lvlText w:val="o"/>
      <w:lvlJc w:val="left"/>
      <w:pPr>
        <w:tabs>
          <w:tab w:val="num" w:pos="1440"/>
        </w:tabs>
        <w:ind w:left="1440" w:hanging="360"/>
      </w:pPr>
      <w:rPr>
        <w:rFonts w:ascii="Courier New" w:hAnsi="Courier New"/>
      </w:rPr>
    </w:lvl>
    <w:lvl w:ilvl="2" w:tplc="6AE0A58C">
      <w:start w:val="1"/>
      <w:numFmt w:val="bullet"/>
      <w:lvlText w:val=""/>
      <w:lvlJc w:val="left"/>
      <w:pPr>
        <w:tabs>
          <w:tab w:val="num" w:pos="2160"/>
        </w:tabs>
        <w:ind w:left="2160" w:hanging="360"/>
      </w:pPr>
      <w:rPr>
        <w:rFonts w:ascii="Wingdings" w:hAnsi="Wingdings"/>
      </w:rPr>
    </w:lvl>
    <w:lvl w:ilvl="3" w:tplc="866449D2">
      <w:start w:val="1"/>
      <w:numFmt w:val="bullet"/>
      <w:lvlText w:val=""/>
      <w:lvlJc w:val="left"/>
      <w:pPr>
        <w:tabs>
          <w:tab w:val="num" w:pos="2880"/>
        </w:tabs>
        <w:ind w:left="2880" w:hanging="360"/>
      </w:pPr>
      <w:rPr>
        <w:rFonts w:ascii="Symbol" w:hAnsi="Symbol"/>
      </w:rPr>
    </w:lvl>
    <w:lvl w:ilvl="4" w:tplc="5F4AFBFA">
      <w:start w:val="1"/>
      <w:numFmt w:val="bullet"/>
      <w:lvlText w:val="o"/>
      <w:lvlJc w:val="left"/>
      <w:pPr>
        <w:tabs>
          <w:tab w:val="num" w:pos="3600"/>
        </w:tabs>
        <w:ind w:left="3600" w:hanging="360"/>
      </w:pPr>
      <w:rPr>
        <w:rFonts w:ascii="Courier New" w:hAnsi="Courier New"/>
      </w:rPr>
    </w:lvl>
    <w:lvl w:ilvl="5" w:tplc="29108E2C">
      <w:start w:val="1"/>
      <w:numFmt w:val="bullet"/>
      <w:lvlText w:val=""/>
      <w:lvlJc w:val="left"/>
      <w:pPr>
        <w:tabs>
          <w:tab w:val="num" w:pos="4320"/>
        </w:tabs>
        <w:ind w:left="4320" w:hanging="360"/>
      </w:pPr>
      <w:rPr>
        <w:rFonts w:ascii="Wingdings" w:hAnsi="Wingdings"/>
      </w:rPr>
    </w:lvl>
    <w:lvl w:ilvl="6" w:tplc="CAA82834">
      <w:start w:val="1"/>
      <w:numFmt w:val="bullet"/>
      <w:lvlText w:val=""/>
      <w:lvlJc w:val="left"/>
      <w:pPr>
        <w:tabs>
          <w:tab w:val="num" w:pos="5040"/>
        </w:tabs>
        <w:ind w:left="5040" w:hanging="360"/>
      </w:pPr>
      <w:rPr>
        <w:rFonts w:ascii="Symbol" w:hAnsi="Symbol"/>
      </w:rPr>
    </w:lvl>
    <w:lvl w:ilvl="7" w:tplc="A8F43242">
      <w:start w:val="1"/>
      <w:numFmt w:val="bullet"/>
      <w:lvlText w:val="o"/>
      <w:lvlJc w:val="left"/>
      <w:pPr>
        <w:tabs>
          <w:tab w:val="num" w:pos="5760"/>
        </w:tabs>
        <w:ind w:left="5760" w:hanging="360"/>
      </w:pPr>
      <w:rPr>
        <w:rFonts w:ascii="Courier New" w:hAnsi="Courier New"/>
      </w:rPr>
    </w:lvl>
    <w:lvl w:ilvl="8" w:tplc="79F415B2">
      <w:start w:val="1"/>
      <w:numFmt w:val="bullet"/>
      <w:lvlText w:val=""/>
      <w:lvlJc w:val="left"/>
      <w:pPr>
        <w:tabs>
          <w:tab w:val="num" w:pos="6480"/>
        </w:tabs>
        <w:ind w:left="6480" w:hanging="360"/>
      </w:pPr>
      <w:rPr>
        <w:rFonts w:ascii="Wingdings" w:hAnsi="Wingdings"/>
      </w:rPr>
    </w:lvl>
  </w:abstractNum>
  <w:abstractNum w:abstractNumId="233" w15:restartNumberingAfterBreak="0">
    <w:nsid w:val="000000EA"/>
    <w:multiLevelType w:val="multilevel"/>
    <w:tmpl w:val="000000E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4" w15:restartNumberingAfterBreak="0">
    <w:nsid w:val="000000EB"/>
    <w:multiLevelType w:val="multilevel"/>
    <w:tmpl w:val="000000EB"/>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5" w15:restartNumberingAfterBreak="0">
    <w:nsid w:val="000000EC"/>
    <w:multiLevelType w:val="hybridMultilevel"/>
    <w:tmpl w:val="000000EC"/>
    <w:lvl w:ilvl="0" w:tplc="D8A2637A">
      <w:start w:val="1"/>
      <w:numFmt w:val="bullet"/>
      <w:lvlText w:val=""/>
      <w:lvlJc w:val="left"/>
      <w:pPr>
        <w:ind w:left="720" w:hanging="360"/>
      </w:pPr>
      <w:rPr>
        <w:rFonts w:ascii="Symbol" w:hAnsi="Symbol"/>
      </w:rPr>
    </w:lvl>
    <w:lvl w:ilvl="1" w:tplc="9B605962">
      <w:start w:val="1"/>
      <w:numFmt w:val="bullet"/>
      <w:lvlText w:val="o"/>
      <w:lvlJc w:val="left"/>
      <w:pPr>
        <w:tabs>
          <w:tab w:val="num" w:pos="1440"/>
        </w:tabs>
        <w:ind w:left="1440" w:hanging="360"/>
      </w:pPr>
      <w:rPr>
        <w:rFonts w:ascii="Courier New" w:hAnsi="Courier New"/>
      </w:rPr>
    </w:lvl>
    <w:lvl w:ilvl="2" w:tplc="6E9841C2">
      <w:start w:val="1"/>
      <w:numFmt w:val="bullet"/>
      <w:lvlText w:val=""/>
      <w:lvlJc w:val="left"/>
      <w:pPr>
        <w:tabs>
          <w:tab w:val="num" w:pos="2160"/>
        </w:tabs>
        <w:ind w:left="2160" w:hanging="360"/>
      </w:pPr>
      <w:rPr>
        <w:rFonts w:ascii="Wingdings" w:hAnsi="Wingdings"/>
      </w:rPr>
    </w:lvl>
    <w:lvl w:ilvl="3" w:tplc="352AF866">
      <w:start w:val="1"/>
      <w:numFmt w:val="bullet"/>
      <w:lvlText w:val=""/>
      <w:lvlJc w:val="left"/>
      <w:pPr>
        <w:tabs>
          <w:tab w:val="num" w:pos="2880"/>
        </w:tabs>
        <w:ind w:left="2880" w:hanging="360"/>
      </w:pPr>
      <w:rPr>
        <w:rFonts w:ascii="Symbol" w:hAnsi="Symbol"/>
      </w:rPr>
    </w:lvl>
    <w:lvl w:ilvl="4" w:tplc="184201F4">
      <w:start w:val="1"/>
      <w:numFmt w:val="bullet"/>
      <w:lvlText w:val="o"/>
      <w:lvlJc w:val="left"/>
      <w:pPr>
        <w:tabs>
          <w:tab w:val="num" w:pos="3600"/>
        </w:tabs>
        <w:ind w:left="3600" w:hanging="360"/>
      </w:pPr>
      <w:rPr>
        <w:rFonts w:ascii="Courier New" w:hAnsi="Courier New"/>
      </w:rPr>
    </w:lvl>
    <w:lvl w:ilvl="5" w:tplc="3420135E">
      <w:start w:val="1"/>
      <w:numFmt w:val="bullet"/>
      <w:lvlText w:val=""/>
      <w:lvlJc w:val="left"/>
      <w:pPr>
        <w:tabs>
          <w:tab w:val="num" w:pos="4320"/>
        </w:tabs>
        <w:ind w:left="4320" w:hanging="360"/>
      </w:pPr>
      <w:rPr>
        <w:rFonts w:ascii="Wingdings" w:hAnsi="Wingdings"/>
      </w:rPr>
    </w:lvl>
    <w:lvl w:ilvl="6" w:tplc="83B88CAA">
      <w:start w:val="1"/>
      <w:numFmt w:val="bullet"/>
      <w:lvlText w:val=""/>
      <w:lvlJc w:val="left"/>
      <w:pPr>
        <w:tabs>
          <w:tab w:val="num" w:pos="5040"/>
        </w:tabs>
        <w:ind w:left="5040" w:hanging="360"/>
      </w:pPr>
      <w:rPr>
        <w:rFonts w:ascii="Symbol" w:hAnsi="Symbol"/>
      </w:rPr>
    </w:lvl>
    <w:lvl w:ilvl="7" w:tplc="C8A87B2E">
      <w:start w:val="1"/>
      <w:numFmt w:val="bullet"/>
      <w:lvlText w:val="o"/>
      <w:lvlJc w:val="left"/>
      <w:pPr>
        <w:tabs>
          <w:tab w:val="num" w:pos="5760"/>
        </w:tabs>
        <w:ind w:left="5760" w:hanging="360"/>
      </w:pPr>
      <w:rPr>
        <w:rFonts w:ascii="Courier New" w:hAnsi="Courier New"/>
      </w:rPr>
    </w:lvl>
    <w:lvl w:ilvl="8" w:tplc="18328902">
      <w:start w:val="1"/>
      <w:numFmt w:val="bullet"/>
      <w:lvlText w:val=""/>
      <w:lvlJc w:val="left"/>
      <w:pPr>
        <w:tabs>
          <w:tab w:val="num" w:pos="6480"/>
        </w:tabs>
        <w:ind w:left="6480" w:hanging="360"/>
      </w:pPr>
      <w:rPr>
        <w:rFonts w:ascii="Wingdings" w:hAnsi="Wingdings"/>
      </w:rPr>
    </w:lvl>
  </w:abstractNum>
  <w:abstractNum w:abstractNumId="236" w15:restartNumberingAfterBreak="0">
    <w:nsid w:val="000000ED"/>
    <w:multiLevelType w:val="hybridMultilevel"/>
    <w:tmpl w:val="000000ED"/>
    <w:lvl w:ilvl="0" w:tplc="1FC05B1C">
      <w:start w:val="1"/>
      <w:numFmt w:val="bullet"/>
      <w:lvlText w:val=""/>
      <w:lvlJc w:val="left"/>
      <w:pPr>
        <w:ind w:left="720" w:hanging="360"/>
      </w:pPr>
      <w:rPr>
        <w:rFonts w:ascii="Symbol" w:hAnsi="Symbol"/>
      </w:rPr>
    </w:lvl>
    <w:lvl w:ilvl="1" w:tplc="9CFA9954">
      <w:start w:val="1"/>
      <w:numFmt w:val="bullet"/>
      <w:lvlText w:val="o"/>
      <w:lvlJc w:val="left"/>
      <w:pPr>
        <w:tabs>
          <w:tab w:val="num" w:pos="1440"/>
        </w:tabs>
        <w:ind w:left="1440" w:hanging="360"/>
      </w:pPr>
      <w:rPr>
        <w:rFonts w:ascii="Courier New" w:hAnsi="Courier New"/>
      </w:rPr>
    </w:lvl>
    <w:lvl w:ilvl="2" w:tplc="B8BA513C">
      <w:start w:val="1"/>
      <w:numFmt w:val="bullet"/>
      <w:lvlText w:val=""/>
      <w:lvlJc w:val="left"/>
      <w:pPr>
        <w:tabs>
          <w:tab w:val="num" w:pos="2160"/>
        </w:tabs>
        <w:ind w:left="2160" w:hanging="360"/>
      </w:pPr>
      <w:rPr>
        <w:rFonts w:ascii="Wingdings" w:hAnsi="Wingdings"/>
      </w:rPr>
    </w:lvl>
    <w:lvl w:ilvl="3" w:tplc="E5F6B59C">
      <w:start w:val="1"/>
      <w:numFmt w:val="bullet"/>
      <w:lvlText w:val=""/>
      <w:lvlJc w:val="left"/>
      <w:pPr>
        <w:tabs>
          <w:tab w:val="num" w:pos="2880"/>
        </w:tabs>
        <w:ind w:left="2880" w:hanging="360"/>
      </w:pPr>
      <w:rPr>
        <w:rFonts w:ascii="Symbol" w:hAnsi="Symbol"/>
      </w:rPr>
    </w:lvl>
    <w:lvl w:ilvl="4" w:tplc="C2B67072">
      <w:start w:val="1"/>
      <w:numFmt w:val="bullet"/>
      <w:lvlText w:val="o"/>
      <w:lvlJc w:val="left"/>
      <w:pPr>
        <w:tabs>
          <w:tab w:val="num" w:pos="3600"/>
        </w:tabs>
        <w:ind w:left="3600" w:hanging="360"/>
      </w:pPr>
      <w:rPr>
        <w:rFonts w:ascii="Courier New" w:hAnsi="Courier New"/>
      </w:rPr>
    </w:lvl>
    <w:lvl w:ilvl="5" w:tplc="56C2BF3C">
      <w:start w:val="1"/>
      <w:numFmt w:val="bullet"/>
      <w:lvlText w:val=""/>
      <w:lvlJc w:val="left"/>
      <w:pPr>
        <w:tabs>
          <w:tab w:val="num" w:pos="4320"/>
        </w:tabs>
        <w:ind w:left="4320" w:hanging="360"/>
      </w:pPr>
      <w:rPr>
        <w:rFonts w:ascii="Wingdings" w:hAnsi="Wingdings"/>
      </w:rPr>
    </w:lvl>
    <w:lvl w:ilvl="6" w:tplc="DEEEE292">
      <w:start w:val="1"/>
      <w:numFmt w:val="bullet"/>
      <w:lvlText w:val=""/>
      <w:lvlJc w:val="left"/>
      <w:pPr>
        <w:tabs>
          <w:tab w:val="num" w:pos="5040"/>
        </w:tabs>
        <w:ind w:left="5040" w:hanging="360"/>
      </w:pPr>
      <w:rPr>
        <w:rFonts w:ascii="Symbol" w:hAnsi="Symbol"/>
      </w:rPr>
    </w:lvl>
    <w:lvl w:ilvl="7" w:tplc="86C4B782">
      <w:start w:val="1"/>
      <w:numFmt w:val="bullet"/>
      <w:lvlText w:val="o"/>
      <w:lvlJc w:val="left"/>
      <w:pPr>
        <w:tabs>
          <w:tab w:val="num" w:pos="5760"/>
        </w:tabs>
        <w:ind w:left="5760" w:hanging="360"/>
      </w:pPr>
      <w:rPr>
        <w:rFonts w:ascii="Courier New" w:hAnsi="Courier New"/>
      </w:rPr>
    </w:lvl>
    <w:lvl w:ilvl="8" w:tplc="7FFA0B84">
      <w:start w:val="1"/>
      <w:numFmt w:val="bullet"/>
      <w:lvlText w:val=""/>
      <w:lvlJc w:val="left"/>
      <w:pPr>
        <w:tabs>
          <w:tab w:val="num" w:pos="6480"/>
        </w:tabs>
        <w:ind w:left="6480" w:hanging="360"/>
      </w:pPr>
      <w:rPr>
        <w:rFonts w:ascii="Wingdings" w:hAnsi="Wingdings"/>
      </w:rPr>
    </w:lvl>
  </w:abstractNum>
  <w:abstractNum w:abstractNumId="237" w15:restartNumberingAfterBreak="0">
    <w:nsid w:val="000000EE"/>
    <w:multiLevelType w:val="hybridMultilevel"/>
    <w:tmpl w:val="000000EE"/>
    <w:lvl w:ilvl="0" w:tplc="34366118">
      <w:start w:val="1"/>
      <w:numFmt w:val="bullet"/>
      <w:lvlText w:val=""/>
      <w:lvlJc w:val="left"/>
      <w:pPr>
        <w:ind w:left="720" w:hanging="360"/>
      </w:pPr>
      <w:rPr>
        <w:rFonts w:ascii="Symbol" w:hAnsi="Symbol"/>
      </w:rPr>
    </w:lvl>
    <w:lvl w:ilvl="1" w:tplc="48FE98A6">
      <w:start w:val="1"/>
      <w:numFmt w:val="bullet"/>
      <w:lvlText w:val="o"/>
      <w:lvlJc w:val="left"/>
      <w:pPr>
        <w:tabs>
          <w:tab w:val="num" w:pos="1440"/>
        </w:tabs>
        <w:ind w:left="1440" w:hanging="360"/>
      </w:pPr>
      <w:rPr>
        <w:rFonts w:ascii="Courier New" w:hAnsi="Courier New"/>
      </w:rPr>
    </w:lvl>
    <w:lvl w:ilvl="2" w:tplc="C0FAC70C">
      <w:start w:val="1"/>
      <w:numFmt w:val="bullet"/>
      <w:lvlText w:val=""/>
      <w:lvlJc w:val="left"/>
      <w:pPr>
        <w:tabs>
          <w:tab w:val="num" w:pos="2160"/>
        </w:tabs>
        <w:ind w:left="2160" w:hanging="360"/>
      </w:pPr>
      <w:rPr>
        <w:rFonts w:ascii="Wingdings" w:hAnsi="Wingdings"/>
      </w:rPr>
    </w:lvl>
    <w:lvl w:ilvl="3" w:tplc="995600BC">
      <w:start w:val="1"/>
      <w:numFmt w:val="bullet"/>
      <w:lvlText w:val=""/>
      <w:lvlJc w:val="left"/>
      <w:pPr>
        <w:tabs>
          <w:tab w:val="num" w:pos="2880"/>
        </w:tabs>
        <w:ind w:left="2880" w:hanging="360"/>
      </w:pPr>
      <w:rPr>
        <w:rFonts w:ascii="Symbol" w:hAnsi="Symbol"/>
      </w:rPr>
    </w:lvl>
    <w:lvl w:ilvl="4" w:tplc="9D4E37A2">
      <w:start w:val="1"/>
      <w:numFmt w:val="bullet"/>
      <w:lvlText w:val="o"/>
      <w:lvlJc w:val="left"/>
      <w:pPr>
        <w:tabs>
          <w:tab w:val="num" w:pos="3600"/>
        </w:tabs>
        <w:ind w:left="3600" w:hanging="360"/>
      </w:pPr>
      <w:rPr>
        <w:rFonts w:ascii="Courier New" w:hAnsi="Courier New"/>
      </w:rPr>
    </w:lvl>
    <w:lvl w:ilvl="5" w:tplc="A6ACB976">
      <w:start w:val="1"/>
      <w:numFmt w:val="bullet"/>
      <w:lvlText w:val=""/>
      <w:lvlJc w:val="left"/>
      <w:pPr>
        <w:tabs>
          <w:tab w:val="num" w:pos="4320"/>
        </w:tabs>
        <w:ind w:left="4320" w:hanging="360"/>
      </w:pPr>
      <w:rPr>
        <w:rFonts w:ascii="Wingdings" w:hAnsi="Wingdings"/>
      </w:rPr>
    </w:lvl>
    <w:lvl w:ilvl="6" w:tplc="69E03868">
      <w:start w:val="1"/>
      <w:numFmt w:val="bullet"/>
      <w:lvlText w:val=""/>
      <w:lvlJc w:val="left"/>
      <w:pPr>
        <w:tabs>
          <w:tab w:val="num" w:pos="5040"/>
        </w:tabs>
        <w:ind w:left="5040" w:hanging="360"/>
      </w:pPr>
      <w:rPr>
        <w:rFonts w:ascii="Symbol" w:hAnsi="Symbol"/>
      </w:rPr>
    </w:lvl>
    <w:lvl w:ilvl="7" w:tplc="4E0CA28C">
      <w:start w:val="1"/>
      <w:numFmt w:val="bullet"/>
      <w:lvlText w:val="o"/>
      <w:lvlJc w:val="left"/>
      <w:pPr>
        <w:tabs>
          <w:tab w:val="num" w:pos="5760"/>
        </w:tabs>
        <w:ind w:left="5760" w:hanging="360"/>
      </w:pPr>
      <w:rPr>
        <w:rFonts w:ascii="Courier New" w:hAnsi="Courier New"/>
      </w:rPr>
    </w:lvl>
    <w:lvl w:ilvl="8" w:tplc="8794CA9C">
      <w:start w:val="1"/>
      <w:numFmt w:val="bullet"/>
      <w:lvlText w:val=""/>
      <w:lvlJc w:val="left"/>
      <w:pPr>
        <w:tabs>
          <w:tab w:val="num" w:pos="6480"/>
        </w:tabs>
        <w:ind w:left="6480" w:hanging="360"/>
      </w:pPr>
      <w:rPr>
        <w:rFonts w:ascii="Wingdings" w:hAnsi="Wingdings"/>
      </w:rPr>
    </w:lvl>
  </w:abstractNum>
  <w:abstractNum w:abstractNumId="238" w15:restartNumberingAfterBreak="0">
    <w:nsid w:val="000000EF"/>
    <w:multiLevelType w:val="hybridMultilevel"/>
    <w:tmpl w:val="000000EF"/>
    <w:lvl w:ilvl="0" w:tplc="00CCE7CC">
      <w:start w:val="1"/>
      <w:numFmt w:val="bullet"/>
      <w:lvlText w:val=""/>
      <w:lvlJc w:val="left"/>
      <w:pPr>
        <w:ind w:left="720" w:hanging="360"/>
      </w:pPr>
      <w:rPr>
        <w:rFonts w:ascii="Symbol" w:hAnsi="Symbol"/>
      </w:rPr>
    </w:lvl>
    <w:lvl w:ilvl="1" w:tplc="44ACCE9E">
      <w:start w:val="1"/>
      <w:numFmt w:val="bullet"/>
      <w:lvlText w:val="o"/>
      <w:lvlJc w:val="left"/>
      <w:pPr>
        <w:tabs>
          <w:tab w:val="num" w:pos="1440"/>
        </w:tabs>
        <w:ind w:left="1440" w:hanging="360"/>
      </w:pPr>
      <w:rPr>
        <w:rFonts w:ascii="Courier New" w:hAnsi="Courier New"/>
      </w:rPr>
    </w:lvl>
    <w:lvl w:ilvl="2" w:tplc="314CC226">
      <w:start w:val="1"/>
      <w:numFmt w:val="bullet"/>
      <w:lvlText w:val=""/>
      <w:lvlJc w:val="left"/>
      <w:pPr>
        <w:tabs>
          <w:tab w:val="num" w:pos="2160"/>
        </w:tabs>
        <w:ind w:left="2160" w:hanging="360"/>
      </w:pPr>
      <w:rPr>
        <w:rFonts w:ascii="Wingdings" w:hAnsi="Wingdings"/>
      </w:rPr>
    </w:lvl>
    <w:lvl w:ilvl="3" w:tplc="9CE0BF32">
      <w:start w:val="1"/>
      <w:numFmt w:val="bullet"/>
      <w:lvlText w:val=""/>
      <w:lvlJc w:val="left"/>
      <w:pPr>
        <w:tabs>
          <w:tab w:val="num" w:pos="2880"/>
        </w:tabs>
        <w:ind w:left="2880" w:hanging="360"/>
      </w:pPr>
      <w:rPr>
        <w:rFonts w:ascii="Symbol" w:hAnsi="Symbol"/>
      </w:rPr>
    </w:lvl>
    <w:lvl w:ilvl="4" w:tplc="882C9428">
      <w:start w:val="1"/>
      <w:numFmt w:val="bullet"/>
      <w:lvlText w:val="o"/>
      <w:lvlJc w:val="left"/>
      <w:pPr>
        <w:tabs>
          <w:tab w:val="num" w:pos="3600"/>
        </w:tabs>
        <w:ind w:left="3600" w:hanging="360"/>
      </w:pPr>
      <w:rPr>
        <w:rFonts w:ascii="Courier New" w:hAnsi="Courier New"/>
      </w:rPr>
    </w:lvl>
    <w:lvl w:ilvl="5" w:tplc="6E923382">
      <w:start w:val="1"/>
      <w:numFmt w:val="bullet"/>
      <w:lvlText w:val=""/>
      <w:lvlJc w:val="left"/>
      <w:pPr>
        <w:tabs>
          <w:tab w:val="num" w:pos="4320"/>
        </w:tabs>
        <w:ind w:left="4320" w:hanging="360"/>
      </w:pPr>
      <w:rPr>
        <w:rFonts w:ascii="Wingdings" w:hAnsi="Wingdings"/>
      </w:rPr>
    </w:lvl>
    <w:lvl w:ilvl="6" w:tplc="8500AF60">
      <w:start w:val="1"/>
      <w:numFmt w:val="bullet"/>
      <w:lvlText w:val=""/>
      <w:lvlJc w:val="left"/>
      <w:pPr>
        <w:tabs>
          <w:tab w:val="num" w:pos="5040"/>
        </w:tabs>
        <w:ind w:left="5040" w:hanging="360"/>
      </w:pPr>
      <w:rPr>
        <w:rFonts w:ascii="Symbol" w:hAnsi="Symbol"/>
      </w:rPr>
    </w:lvl>
    <w:lvl w:ilvl="7" w:tplc="986E56C8">
      <w:start w:val="1"/>
      <w:numFmt w:val="bullet"/>
      <w:lvlText w:val="o"/>
      <w:lvlJc w:val="left"/>
      <w:pPr>
        <w:tabs>
          <w:tab w:val="num" w:pos="5760"/>
        </w:tabs>
        <w:ind w:left="5760" w:hanging="360"/>
      </w:pPr>
      <w:rPr>
        <w:rFonts w:ascii="Courier New" w:hAnsi="Courier New"/>
      </w:rPr>
    </w:lvl>
    <w:lvl w:ilvl="8" w:tplc="CE9483A0">
      <w:start w:val="1"/>
      <w:numFmt w:val="bullet"/>
      <w:lvlText w:val=""/>
      <w:lvlJc w:val="left"/>
      <w:pPr>
        <w:tabs>
          <w:tab w:val="num" w:pos="6480"/>
        </w:tabs>
        <w:ind w:left="6480" w:hanging="360"/>
      </w:pPr>
      <w:rPr>
        <w:rFonts w:ascii="Wingdings" w:hAnsi="Wingdings"/>
      </w:rPr>
    </w:lvl>
  </w:abstractNum>
  <w:abstractNum w:abstractNumId="239" w15:restartNumberingAfterBreak="0">
    <w:nsid w:val="000000F0"/>
    <w:multiLevelType w:val="hybridMultilevel"/>
    <w:tmpl w:val="000000F0"/>
    <w:lvl w:ilvl="0" w:tplc="ECE0E838">
      <w:start w:val="1"/>
      <w:numFmt w:val="bullet"/>
      <w:lvlText w:val=""/>
      <w:lvlJc w:val="left"/>
      <w:pPr>
        <w:ind w:left="720" w:hanging="360"/>
      </w:pPr>
      <w:rPr>
        <w:rFonts w:ascii="Symbol" w:hAnsi="Symbol"/>
      </w:rPr>
    </w:lvl>
    <w:lvl w:ilvl="1" w:tplc="4AA02A02">
      <w:start w:val="1"/>
      <w:numFmt w:val="bullet"/>
      <w:lvlText w:val="o"/>
      <w:lvlJc w:val="left"/>
      <w:pPr>
        <w:tabs>
          <w:tab w:val="num" w:pos="1440"/>
        </w:tabs>
        <w:ind w:left="1440" w:hanging="360"/>
      </w:pPr>
      <w:rPr>
        <w:rFonts w:ascii="Courier New" w:hAnsi="Courier New"/>
      </w:rPr>
    </w:lvl>
    <w:lvl w:ilvl="2" w:tplc="D2AEE956">
      <w:start w:val="1"/>
      <w:numFmt w:val="bullet"/>
      <w:lvlText w:val=""/>
      <w:lvlJc w:val="left"/>
      <w:pPr>
        <w:tabs>
          <w:tab w:val="num" w:pos="2160"/>
        </w:tabs>
        <w:ind w:left="2160" w:hanging="360"/>
      </w:pPr>
      <w:rPr>
        <w:rFonts w:ascii="Wingdings" w:hAnsi="Wingdings"/>
      </w:rPr>
    </w:lvl>
    <w:lvl w:ilvl="3" w:tplc="4D425CFE">
      <w:start w:val="1"/>
      <w:numFmt w:val="bullet"/>
      <w:lvlText w:val=""/>
      <w:lvlJc w:val="left"/>
      <w:pPr>
        <w:tabs>
          <w:tab w:val="num" w:pos="2880"/>
        </w:tabs>
        <w:ind w:left="2880" w:hanging="360"/>
      </w:pPr>
      <w:rPr>
        <w:rFonts w:ascii="Symbol" w:hAnsi="Symbol"/>
      </w:rPr>
    </w:lvl>
    <w:lvl w:ilvl="4" w:tplc="D462463A">
      <w:start w:val="1"/>
      <w:numFmt w:val="bullet"/>
      <w:lvlText w:val="o"/>
      <w:lvlJc w:val="left"/>
      <w:pPr>
        <w:tabs>
          <w:tab w:val="num" w:pos="3600"/>
        </w:tabs>
        <w:ind w:left="3600" w:hanging="360"/>
      </w:pPr>
      <w:rPr>
        <w:rFonts w:ascii="Courier New" w:hAnsi="Courier New"/>
      </w:rPr>
    </w:lvl>
    <w:lvl w:ilvl="5" w:tplc="9A2034DE">
      <w:start w:val="1"/>
      <w:numFmt w:val="bullet"/>
      <w:lvlText w:val=""/>
      <w:lvlJc w:val="left"/>
      <w:pPr>
        <w:tabs>
          <w:tab w:val="num" w:pos="4320"/>
        </w:tabs>
        <w:ind w:left="4320" w:hanging="360"/>
      </w:pPr>
      <w:rPr>
        <w:rFonts w:ascii="Wingdings" w:hAnsi="Wingdings"/>
      </w:rPr>
    </w:lvl>
    <w:lvl w:ilvl="6" w:tplc="A2DA19CE">
      <w:start w:val="1"/>
      <w:numFmt w:val="bullet"/>
      <w:lvlText w:val=""/>
      <w:lvlJc w:val="left"/>
      <w:pPr>
        <w:tabs>
          <w:tab w:val="num" w:pos="5040"/>
        </w:tabs>
        <w:ind w:left="5040" w:hanging="360"/>
      </w:pPr>
      <w:rPr>
        <w:rFonts w:ascii="Symbol" w:hAnsi="Symbol"/>
      </w:rPr>
    </w:lvl>
    <w:lvl w:ilvl="7" w:tplc="326EF390">
      <w:start w:val="1"/>
      <w:numFmt w:val="bullet"/>
      <w:lvlText w:val="o"/>
      <w:lvlJc w:val="left"/>
      <w:pPr>
        <w:tabs>
          <w:tab w:val="num" w:pos="5760"/>
        </w:tabs>
        <w:ind w:left="5760" w:hanging="360"/>
      </w:pPr>
      <w:rPr>
        <w:rFonts w:ascii="Courier New" w:hAnsi="Courier New"/>
      </w:rPr>
    </w:lvl>
    <w:lvl w:ilvl="8" w:tplc="9BAC81F4">
      <w:start w:val="1"/>
      <w:numFmt w:val="bullet"/>
      <w:lvlText w:val=""/>
      <w:lvlJc w:val="left"/>
      <w:pPr>
        <w:tabs>
          <w:tab w:val="num" w:pos="6480"/>
        </w:tabs>
        <w:ind w:left="6480" w:hanging="360"/>
      </w:pPr>
      <w:rPr>
        <w:rFonts w:ascii="Wingdings" w:hAnsi="Wingdings"/>
      </w:rPr>
    </w:lvl>
  </w:abstractNum>
  <w:abstractNum w:abstractNumId="240" w15:restartNumberingAfterBreak="0">
    <w:nsid w:val="000000F1"/>
    <w:multiLevelType w:val="hybridMultilevel"/>
    <w:tmpl w:val="000000F1"/>
    <w:lvl w:ilvl="0" w:tplc="357A0FF8">
      <w:start w:val="1"/>
      <w:numFmt w:val="bullet"/>
      <w:lvlText w:val=""/>
      <w:lvlJc w:val="left"/>
      <w:pPr>
        <w:ind w:left="720" w:hanging="360"/>
      </w:pPr>
      <w:rPr>
        <w:rFonts w:ascii="Symbol" w:hAnsi="Symbol"/>
      </w:rPr>
    </w:lvl>
    <w:lvl w:ilvl="1" w:tplc="E72C2E34">
      <w:start w:val="1"/>
      <w:numFmt w:val="bullet"/>
      <w:lvlText w:val="o"/>
      <w:lvlJc w:val="left"/>
      <w:pPr>
        <w:tabs>
          <w:tab w:val="num" w:pos="1440"/>
        </w:tabs>
        <w:ind w:left="1440" w:hanging="360"/>
      </w:pPr>
      <w:rPr>
        <w:rFonts w:ascii="Courier New" w:hAnsi="Courier New"/>
      </w:rPr>
    </w:lvl>
    <w:lvl w:ilvl="2" w:tplc="0C02FFD2">
      <w:start w:val="1"/>
      <w:numFmt w:val="bullet"/>
      <w:lvlText w:val=""/>
      <w:lvlJc w:val="left"/>
      <w:pPr>
        <w:tabs>
          <w:tab w:val="num" w:pos="2160"/>
        </w:tabs>
        <w:ind w:left="2160" w:hanging="360"/>
      </w:pPr>
      <w:rPr>
        <w:rFonts w:ascii="Wingdings" w:hAnsi="Wingdings"/>
      </w:rPr>
    </w:lvl>
    <w:lvl w:ilvl="3" w:tplc="CB5407A2">
      <w:start w:val="1"/>
      <w:numFmt w:val="bullet"/>
      <w:lvlText w:val=""/>
      <w:lvlJc w:val="left"/>
      <w:pPr>
        <w:tabs>
          <w:tab w:val="num" w:pos="2880"/>
        </w:tabs>
        <w:ind w:left="2880" w:hanging="360"/>
      </w:pPr>
      <w:rPr>
        <w:rFonts w:ascii="Symbol" w:hAnsi="Symbol"/>
      </w:rPr>
    </w:lvl>
    <w:lvl w:ilvl="4" w:tplc="1A3E3F78">
      <w:start w:val="1"/>
      <w:numFmt w:val="bullet"/>
      <w:lvlText w:val="o"/>
      <w:lvlJc w:val="left"/>
      <w:pPr>
        <w:tabs>
          <w:tab w:val="num" w:pos="3600"/>
        </w:tabs>
        <w:ind w:left="3600" w:hanging="360"/>
      </w:pPr>
      <w:rPr>
        <w:rFonts w:ascii="Courier New" w:hAnsi="Courier New"/>
      </w:rPr>
    </w:lvl>
    <w:lvl w:ilvl="5" w:tplc="7112271C">
      <w:start w:val="1"/>
      <w:numFmt w:val="bullet"/>
      <w:lvlText w:val=""/>
      <w:lvlJc w:val="left"/>
      <w:pPr>
        <w:tabs>
          <w:tab w:val="num" w:pos="4320"/>
        </w:tabs>
        <w:ind w:left="4320" w:hanging="360"/>
      </w:pPr>
      <w:rPr>
        <w:rFonts w:ascii="Wingdings" w:hAnsi="Wingdings"/>
      </w:rPr>
    </w:lvl>
    <w:lvl w:ilvl="6" w:tplc="DCA2EC26">
      <w:start w:val="1"/>
      <w:numFmt w:val="bullet"/>
      <w:lvlText w:val=""/>
      <w:lvlJc w:val="left"/>
      <w:pPr>
        <w:tabs>
          <w:tab w:val="num" w:pos="5040"/>
        </w:tabs>
        <w:ind w:left="5040" w:hanging="360"/>
      </w:pPr>
      <w:rPr>
        <w:rFonts w:ascii="Symbol" w:hAnsi="Symbol"/>
      </w:rPr>
    </w:lvl>
    <w:lvl w:ilvl="7" w:tplc="EC0C4C74">
      <w:start w:val="1"/>
      <w:numFmt w:val="bullet"/>
      <w:lvlText w:val="o"/>
      <w:lvlJc w:val="left"/>
      <w:pPr>
        <w:tabs>
          <w:tab w:val="num" w:pos="5760"/>
        </w:tabs>
        <w:ind w:left="5760" w:hanging="360"/>
      </w:pPr>
      <w:rPr>
        <w:rFonts w:ascii="Courier New" w:hAnsi="Courier New"/>
      </w:rPr>
    </w:lvl>
    <w:lvl w:ilvl="8" w:tplc="60983594">
      <w:start w:val="1"/>
      <w:numFmt w:val="bullet"/>
      <w:lvlText w:val=""/>
      <w:lvlJc w:val="left"/>
      <w:pPr>
        <w:tabs>
          <w:tab w:val="num" w:pos="6480"/>
        </w:tabs>
        <w:ind w:left="6480" w:hanging="360"/>
      </w:pPr>
      <w:rPr>
        <w:rFonts w:ascii="Wingdings" w:hAnsi="Wingdings"/>
      </w:rPr>
    </w:lvl>
  </w:abstractNum>
  <w:abstractNum w:abstractNumId="241" w15:restartNumberingAfterBreak="0">
    <w:nsid w:val="000000F2"/>
    <w:multiLevelType w:val="multilevel"/>
    <w:tmpl w:val="000000F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2" w15:restartNumberingAfterBreak="0">
    <w:nsid w:val="000000F3"/>
    <w:multiLevelType w:val="hybridMultilevel"/>
    <w:tmpl w:val="000000F3"/>
    <w:lvl w:ilvl="0" w:tplc="D8303E3C">
      <w:start w:val="1"/>
      <w:numFmt w:val="bullet"/>
      <w:lvlText w:val=""/>
      <w:lvlJc w:val="left"/>
      <w:pPr>
        <w:ind w:left="720" w:hanging="360"/>
      </w:pPr>
      <w:rPr>
        <w:rFonts w:ascii="Symbol" w:hAnsi="Symbol"/>
      </w:rPr>
    </w:lvl>
    <w:lvl w:ilvl="1" w:tplc="E4148F98">
      <w:start w:val="1"/>
      <w:numFmt w:val="bullet"/>
      <w:lvlText w:val="o"/>
      <w:lvlJc w:val="left"/>
      <w:pPr>
        <w:tabs>
          <w:tab w:val="num" w:pos="1440"/>
        </w:tabs>
        <w:ind w:left="1440" w:hanging="360"/>
      </w:pPr>
      <w:rPr>
        <w:rFonts w:ascii="Courier New" w:hAnsi="Courier New"/>
      </w:rPr>
    </w:lvl>
    <w:lvl w:ilvl="2" w:tplc="38CAE92A">
      <w:start w:val="1"/>
      <w:numFmt w:val="bullet"/>
      <w:lvlText w:val=""/>
      <w:lvlJc w:val="left"/>
      <w:pPr>
        <w:tabs>
          <w:tab w:val="num" w:pos="2160"/>
        </w:tabs>
        <w:ind w:left="2160" w:hanging="360"/>
      </w:pPr>
      <w:rPr>
        <w:rFonts w:ascii="Wingdings" w:hAnsi="Wingdings"/>
      </w:rPr>
    </w:lvl>
    <w:lvl w:ilvl="3" w:tplc="898405D2">
      <w:start w:val="1"/>
      <w:numFmt w:val="bullet"/>
      <w:lvlText w:val=""/>
      <w:lvlJc w:val="left"/>
      <w:pPr>
        <w:tabs>
          <w:tab w:val="num" w:pos="2880"/>
        </w:tabs>
        <w:ind w:left="2880" w:hanging="360"/>
      </w:pPr>
      <w:rPr>
        <w:rFonts w:ascii="Symbol" w:hAnsi="Symbol"/>
      </w:rPr>
    </w:lvl>
    <w:lvl w:ilvl="4" w:tplc="8196D70A">
      <w:start w:val="1"/>
      <w:numFmt w:val="bullet"/>
      <w:lvlText w:val="o"/>
      <w:lvlJc w:val="left"/>
      <w:pPr>
        <w:tabs>
          <w:tab w:val="num" w:pos="3600"/>
        </w:tabs>
        <w:ind w:left="3600" w:hanging="360"/>
      </w:pPr>
      <w:rPr>
        <w:rFonts w:ascii="Courier New" w:hAnsi="Courier New"/>
      </w:rPr>
    </w:lvl>
    <w:lvl w:ilvl="5" w:tplc="36D6250C">
      <w:start w:val="1"/>
      <w:numFmt w:val="bullet"/>
      <w:lvlText w:val=""/>
      <w:lvlJc w:val="left"/>
      <w:pPr>
        <w:tabs>
          <w:tab w:val="num" w:pos="4320"/>
        </w:tabs>
        <w:ind w:left="4320" w:hanging="360"/>
      </w:pPr>
      <w:rPr>
        <w:rFonts w:ascii="Wingdings" w:hAnsi="Wingdings"/>
      </w:rPr>
    </w:lvl>
    <w:lvl w:ilvl="6" w:tplc="B928B5CC">
      <w:start w:val="1"/>
      <w:numFmt w:val="bullet"/>
      <w:lvlText w:val=""/>
      <w:lvlJc w:val="left"/>
      <w:pPr>
        <w:tabs>
          <w:tab w:val="num" w:pos="5040"/>
        </w:tabs>
        <w:ind w:left="5040" w:hanging="360"/>
      </w:pPr>
      <w:rPr>
        <w:rFonts w:ascii="Symbol" w:hAnsi="Symbol"/>
      </w:rPr>
    </w:lvl>
    <w:lvl w:ilvl="7" w:tplc="E2FA5600">
      <w:start w:val="1"/>
      <w:numFmt w:val="bullet"/>
      <w:lvlText w:val="o"/>
      <w:lvlJc w:val="left"/>
      <w:pPr>
        <w:tabs>
          <w:tab w:val="num" w:pos="5760"/>
        </w:tabs>
        <w:ind w:left="5760" w:hanging="360"/>
      </w:pPr>
      <w:rPr>
        <w:rFonts w:ascii="Courier New" w:hAnsi="Courier New"/>
      </w:rPr>
    </w:lvl>
    <w:lvl w:ilvl="8" w:tplc="DA5C8C64">
      <w:start w:val="1"/>
      <w:numFmt w:val="bullet"/>
      <w:lvlText w:val=""/>
      <w:lvlJc w:val="left"/>
      <w:pPr>
        <w:tabs>
          <w:tab w:val="num" w:pos="6480"/>
        </w:tabs>
        <w:ind w:left="6480" w:hanging="360"/>
      </w:pPr>
      <w:rPr>
        <w:rFonts w:ascii="Wingdings" w:hAnsi="Wingdings"/>
      </w:rPr>
    </w:lvl>
  </w:abstractNum>
  <w:abstractNum w:abstractNumId="243" w15:restartNumberingAfterBreak="0">
    <w:nsid w:val="000000F4"/>
    <w:multiLevelType w:val="hybridMultilevel"/>
    <w:tmpl w:val="000000F4"/>
    <w:lvl w:ilvl="0" w:tplc="5258669E">
      <w:start w:val="1"/>
      <w:numFmt w:val="bullet"/>
      <w:lvlText w:val=""/>
      <w:lvlJc w:val="left"/>
      <w:pPr>
        <w:ind w:left="720" w:hanging="360"/>
      </w:pPr>
      <w:rPr>
        <w:rFonts w:ascii="Symbol" w:hAnsi="Symbol"/>
      </w:rPr>
    </w:lvl>
    <w:lvl w:ilvl="1" w:tplc="53124A9A">
      <w:start w:val="1"/>
      <w:numFmt w:val="bullet"/>
      <w:lvlText w:val="o"/>
      <w:lvlJc w:val="left"/>
      <w:pPr>
        <w:tabs>
          <w:tab w:val="num" w:pos="1440"/>
        </w:tabs>
        <w:ind w:left="1440" w:hanging="360"/>
      </w:pPr>
      <w:rPr>
        <w:rFonts w:ascii="Courier New" w:hAnsi="Courier New"/>
      </w:rPr>
    </w:lvl>
    <w:lvl w:ilvl="2" w:tplc="888E548C">
      <w:start w:val="1"/>
      <w:numFmt w:val="bullet"/>
      <w:lvlText w:val=""/>
      <w:lvlJc w:val="left"/>
      <w:pPr>
        <w:tabs>
          <w:tab w:val="num" w:pos="2160"/>
        </w:tabs>
        <w:ind w:left="2160" w:hanging="360"/>
      </w:pPr>
      <w:rPr>
        <w:rFonts w:ascii="Wingdings" w:hAnsi="Wingdings"/>
      </w:rPr>
    </w:lvl>
    <w:lvl w:ilvl="3" w:tplc="1396B342">
      <w:start w:val="1"/>
      <w:numFmt w:val="bullet"/>
      <w:lvlText w:val=""/>
      <w:lvlJc w:val="left"/>
      <w:pPr>
        <w:tabs>
          <w:tab w:val="num" w:pos="2880"/>
        </w:tabs>
        <w:ind w:left="2880" w:hanging="360"/>
      </w:pPr>
      <w:rPr>
        <w:rFonts w:ascii="Symbol" w:hAnsi="Symbol"/>
      </w:rPr>
    </w:lvl>
    <w:lvl w:ilvl="4" w:tplc="763ECDAC">
      <w:start w:val="1"/>
      <w:numFmt w:val="bullet"/>
      <w:lvlText w:val="o"/>
      <w:lvlJc w:val="left"/>
      <w:pPr>
        <w:tabs>
          <w:tab w:val="num" w:pos="3600"/>
        </w:tabs>
        <w:ind w:left="3600" w:hanging="360"/>
      </w:pPr>
      <w:rPr>
        <w:rFonts w:ascii="Courier New" w:hAnsi="Courier New"/>
      </w:rPr>
    </w:lvl>
    <w:lvl w:ilvl="5" w:tplc="CEF07A9C">
      <w:start w:val="1"/>
      <w:numFmt w:val="bullet"/>
      <w:lvlText w:val=""/>
      <w:lvlJc w:val="left"/>
      <w:pPr>
        <w:tabs>
          <w:tab w:val="num" w:pos="4320"/>
        </w:tabs>
        <w:ind w:left="4320" w:hanging="360"/>
      </w:pPr>
      <w:rPr>
        <w:rFonts w:ascii="Wingdings" w:hAnsi="Wingdings"/>
      </w:rPr>
    </w:lvl>
    <w:lvl w:ilvl="6" w:tplc="16702002">
      <w:start w:val="1"/>
      <w:numFmt w:val="bullet"/>
      <w:lvlText w:val=""/>
      <w:lvlJc w:val="left"/>
      <w:pPr>
        <w:tabs>
          <w:tab w:val="num" w:pos="5040"/>
        </w:tabs>
        <w:ind w:left="5040" w:hanging="360"/>
      </w:pPr>
      <w:rPr>
        <w:rFonts w:ascii="Symbol" w:hAnsi="Symbol"/>
      </w:rPr>
    </w:lvl>
    <w:lvl w:ilvl="7" w:tplc="6FC42924">
      <w:start w:val="1"/>
      <w:numFmt w:val="bullet"/>
      <w:lvlText w:val="o"/>
      <w:lvlJc w:val="left"/>
      <w:pPr>
        <w:tabs>
          <w:tab w:val="num" w:pos="5760"/>
        </w:tabs>
        <w:ind w:left="5760" w:hanging="360"/>
      </w:pPr>
      <w:rPr>
        <w:rFonts w:ascii="Courier New" w:hAnsi="Courier New"/>
      </w:rPr>
    </w:lvl>
    <w:lvl w:ilvl="8" w:tplc="C7523C3A">
      <w:start w:val="1"/>
      <w:numFmt w:val="bullet"/>
      <w:lvlText w:val=""/>
      <w:lvlJc w:val="left"/>
      <w:pPr>
        <w:tabs>
          <w:tab w:val="num" w:pos="6480"/>
        </w:tabs>
        <w:ind w:left="6480" w:hanging="360"/>
      </w:pPr>
      <w:rPr>
        <w:rFonts w:ascii="Wingdings" w:hAnsi="Wingdings"/>
      </w:rPr>
    </w:lvl>
  </w:abstractNum>
  <w:abstractNum w:abstractNumId="244" w15:restartNumberingAfterBreak="0">
    <w:nsid w:val="000000F5"/>
    <w:multiLevelType w:val="hybridMultilevel"/>
    <w:tmpl w:val="000000F5"/>
    <w:lvl w:ilvl="0" w:tplc="CF440914">
      <w:start w:val="1"/>
      <w:numFmt w:val="bullet"/>
      <w:lvlText w:val=""/>
      <w:lvlJc w:val="left"/>
      <w:pPr>
        <w:ind w:left="720" w:hanging="360"/>
      </w:pPr>
      <w:rPr>
        <w:rFonts w:ascii="Symbol" w:hAnsi="Symbol"/>
      </w:rPr>
    </w:lvl>
    <w:lvl w:ilvl="1" w:tplc="B4E0AD88">
      <w:start w:val="1"/>
      <w:numFmt w:val="bullet"/>
      <w:lvlText w:val="o"/>
      <w:lvlJc w:val="left"/>
      <w:pPr>
        <w:tabs>
          <w:tab w:val="num" w:pos="1440"/>
        </w:tabs>
        <w:ind w:left="1440" w:hanging="360"/>
      </w:pPr>
      <w:rPr>
        <w:rFonts w:ascii="Courier New" w:hAnsi="Courier New"/>
      </w:rPr>
    </w:lvl>
    <w:lvl w:ilvl="2" w:tplc="C39A9BC0">
      <w:start w:val="1"/>
      <w:numFmt w:val="bullet"/>
      <w:lvlText w:val=""/>
      <w:lvlJc w:val="left"/>
      <w:pPr>
        <w:tabs>
          <w:tab w:val="num" w:pos="2160"/>
        </w:tabs>
        <w:ind w:left="2160" w:hanging="360"/>
      </w:pPr>
      <w:rPr>
        <w:rFonts w:ascii="Wingdings" w:hAnsi="Wingdings"/>
      </w:rPr>
    </w:lvl>
    <w:lvl w:ilvl="3" w:tplc="ADEA787A">
      <w:start w:val="1"/>
      <w:numFmt w:val="bullet"/>
      <w:lvlText w:val=""/>
      <w:lvlJc w:val="left"/>
      <w:pPr>
        <w:tabs>
          <w:tab w:val="num" w:pos="2880"/>
        </w:tabs>
        <w:ind w:left="2880" w:hanging="360"/>
      </w:pPr>
      <w:rPr>
        <w:rFonts w:ascii="Symbol" w:hAnsi="Symbol"/>
      </w:rPr>
    </w:lvl>
    <w:lvl w:ilvl="4" w:tplc="59E284FE">
      <w:start w:val="1"/>
      <w:numFmt w:val="bullet"/>
      <w:lvlText w:val="o"/>
      <w:lvlJc w:val="left"/>
      <w:pPr>
        <w:tabs>
          <w:tab w:val="num" w:pos="3600"/>
        </w:tabs>
        <w:ind w:left="3600" w:hanging="360"/>
      </w:pPr>
      <w:rPr>
        <w:rFonts w:ascii="Courier New" w:hAnsi="Courier New"/>
      </w:rPr>
    </w:lvl>
    <w:lvl w:ilvl="5" w:tplc="6BB69F50">
      <w:start w:val="1"/>
      <w:numFmt w:val="bullet"/>
      <w:lvlText w:val=""/>
      <w:lvlJc w:val="left"/>
      <w:pPr>
        <w:tabs>
          <w:tab w:val="num" w:pos="4320"/>
        </w:tabs>
        <w:ind w:left="4320" w:hanging="360"/>
      </w:pPr>
      <w:rPr>
        <w:rFonts w:ascii="Wingdings" w:hAnsi="Wingdings"/>
      </w:rPr>
    </w:lvl>
    <w:lvl w:ilvl="6" w:tplc="33328546">
      <w:start w:val="1"/>
      <w:numFmt w:val="bullet"/>
      <w:lvlText w:val=""/>
      <w:lvlJc w:val="left"/>
      <w:pPr>
        <w:tabs>
          <w:tab w:val="num" w:pos="5040"/>
        </w:tabs>
        <w:ind w:left="5040" w:hanging="360"/>
      </w:pPr>
      <w:rPr>
        <w:rFonts w:ascii="Symbol" w:hAnsi="Symbol"/>
      </w:rPr>
    </w:lvl>
    <w:lvl w:ilvl="7" w:tplc="3260E7A2">
      <w:start w:val="1"/>
      <w:numFmt w:val="bullet"/>
      <w:lvlText w:val="o"/>
      <w:lvlJc w:val="left"/>
      <w:pPr>
        <w:tabs>
          <w:tab w:val="num" w:pos="5760"/>
        </w:tabs>
        <w:ind w:left="5760" w:hanging="360"/>
      </w:pPr>
      <w:rPr>
        <w:rFonts w:ascii="Courier New" w:hAnsi="Courier New"/>
      </w:rPr>
    </w:lvl>
    <w:lvl w:ilvl="8" w:tplc="DCC2B07C">
      <w:start w:val="1"/>
      <w:numFmt w:val="bullet"/>
      <w:lvlText w:val=""/>
      <w:lvlJc w:val="left"/>
      <w:pPr>
        <w:tabs>
          <w:tab w:val="num" w:pos="6480"/>
        </w:tabs>
        <w:ind w:left="6480" w:hanging="360"/>
      </w:pPr>
      <w:rPr>
        <w:rFonts w:ascii="Wingdings" w:hAnsi="Wingdings"/>
      </w:rPr>
    </w:lvl>
  </w:abstractNum>
  <w:abstractNum w:abstractNumId="245" w15:restartNumberingAfterBreak="0">
    <w:nsid w:val="000000F6"/>
    <w:multiLevelType w:val="hybridMultilevel"/>
    <w:tmpl w:val="000000F6"/>
    <w:lvl w:ilvl="0" w:tplc="B992B4E4">
      <w:start w:val="1"/>
      <w:numFmt w:val="bullet"/>
      <w:lvlText w:val=""/>
      <w:lvlJc w:val="left"/>
      <w:pPr>
        <w:ind w:left="720" w:hanging="360"/>
      </w:pPr>
      <w:rPr>
        <w:rFonts w:ascii="Symbol" w:hAnsi="Symbol"/>
      </w:rPr>
    </w:lvl>
    <w:lvl w:ilvl="1" w:tplc="39806DA0">
      <w:start w:val="1"/>
      <w:numFmt w:val="bullet"/>
      <w:lvlText w:val="o"/>
      <w:lvlJc w:val="left"/>
      <w:pPr>
        <w:tabs>
          <w:tab w:val="num" w:pos="1440"/>
        </w:tabs>
        <w:ind w:left="1440" w:hanging="360"/>
      </w:pPr>
      <w:rPr>
        <w:rFonts w:ascii="Courier New" w:hAnsi="Courier New"/>
      </w:rPr>
    </w:lvl>
    <w:lvl w:ilvl="2" w:tplc="17989368">
      <w:start w:val="1"/>
      <w:numFmt w:val="bullet"/>
      <w:lvlText w:val=""/>
      <w:lvlJc w:val="left"/>
      <w:pPr>
        <w:tabs>
          <w:tab w:val="num" w:pos="2160"/>
        </w:tabs>
        <w:ind w:left="2160" w:hanging="360"/>
      </w:pPr>
      <w:rPr>
        <w:rFonts w:ascii="Wingdings" w:hAnsi="Wingdings"/>
      </w:rPr>
    </w:lvl>
    <w:lvl w:ilvl="3" w:tplc="A216B4FA">
      <w:start w:val="1"/>
      <w:numFmt w:val="bullet"/>
      <w:lvlText w:val=""/>
      <w:lvlJc w:val="left"/>
      <w:pPr>
        <w:tabs>
          <w:tab w:val="num" w:pos="2880"/>
        </w:tabs>
        <w:ind w:left="2880" w:hanging="360"/>
      </w:pPr>
      <w:rPr>
        <w:rFonts w:ascii="Symbol" w:hAnsi="Symbol"/>
      </w:rPr>
    </w:lvl>
    <w:lvl w:ilvl="4" w:tplc="6AC2EC92">
      <w:start w:val="1"/>
      <w:numFmt w:val="bullet"/>
      <w:lvlText w:val="o"/>
      <w:lvlJc w:val="left"/>
      <w:pPr>
        <w:tabs>
          <w:tab w:val="num" w:pos="3600"/>
        </w:tabs>
        <w:ind w:left="3600" w:hanging="360"/>
      </w:pPr>
      <w:rPr>
        <w:rFonts w:ascii="Courier New" w:hAnsi="Courier New"/>
      </w:rPr>
    </w:lvl>
    <w:lvl w:ilvl="5" w:tplc="599E87AC">
      <w:start w:val="1"/>
      <w:numFmt w:val="bullet"/>
      <w:lvlText w:val=""/>
      <w:lvlJc w:val="left"/>
      <w:pPr>
        <w:tabs>
          <w:tab w:val="num" w:pos="4320"/>
        </w:tabs>
        <w:ind w:left="4320" w:hanging="360"/>
      </w:pPr>
      <w:rPr>
        <w:rFonts w:ascii="Wingdings" w:hAnsi="Wingdings"/>
      </w:rPr>
    </w:lvl>
    <w:lvl w:ilvl="6" w:tplc="5FC4366E">
      <w:start w:val="1"/>
      <w:numFmt w:val="bullet"/>
      <w:lvlText w:val=""/>
      <w:lvlJc w:val="left"/>
      <w:pPr>
        <w:tabs>
          <w:tab w:val="num" w:pos="5040"/>
        </w:tabs>
        <w:ind w:left="5040" w:hanging="360"/>
      </w:pPr>
      <w:rPr>
        <w:rFonts w:ascii="Symbol" w:hAnsi="Symbol"/>
      </w:rPr>
    </w:lvl>
    <w:lvl w:ilvl="7" w:tplc="63529C9A">
      <w:start w:val="1"/>
      <w:numFmt w:val="bullet"/>
      <w:lvlText w:val="o"/>
      <w:lvlJc w:val="left"/>
      <w:pPr>
        <w:tabs>
          <w:tab w:val="num" w:pos="5760"/>
        </w:tabs>
        <w:ind w:left="5760" w:hanging="360"/>
      </w:pPr>
      <w:rPr>
        <w:rFonts w:ascii="Courier New" w:hAnsi="Courier New"/>
      </w:rPr>
    </w:lvl>
    <w:lvl w:ilvl="8" w:tplc="6DCCB0F6">
      <w:start w:val="1"/>
      <w:numFmt w:val="bullet"/>
      <w:lvlText w:val=""/>
      <w:lvlJc w:val="left"/>
      <w:pPr>
        <w:tabs>
          <w:tab w:val="num" w:pos="6480"/>
        </w:tabs>
        <w:ind w:left="6480" w:hanging="360"/>
      </w:pPr>
      <w:rPr>
        <w:rFonts w:ascii="Wingdings" w:hAnsi="Wingdings"/>
      </w:rPr>
    </w:lvl>
  </w:abstractNum>
  <w:abstractNum w:abstractNumId="246" w15:restartNumberingAfterBreak="0">
    <w:nsid w:val="000000F7"/>
    <w:multiLevelType w:val="hybridMultilevel"/>
    <w:tmpl w:val="000000F7"/>
    <w:lvl w:ilvl="0" w:tplc="CD50188A">
      <w:start w:val="1"/>
      <w:numFmt w:val="bullet"/>
      <w:lvlText w:val=""/>
      <w:lvlJc w:val="left"/>
      <w:pPr>
        <w:ind w:left="720" w:hanging="360"/>
      </w:pPr>
      <w:rPr>
        <w:rFonts w:ascii="Symbol" w:hAnsi="Symbol"/>
      </w:rPr>
    </w:lvl>
    <w:lvl w:ilvl="1" w:tplc="E098E8C8">
      <w:start w:val="1"/>
      <w:numFmt w:val="bullet"/>
      <w:lvlText w:val="o"/>
      <w:lvlJc w:val="left"/>
      <w:pPr>
        <w:tabs>
          <w:tab w:val="num" w:pos="1440"/>
        </w:tabs>
        <w:ind w:left="1440" w:hanging="360"/>
      </w:pPr>
      <w:rPr>
        <w:rFonts w:ascii="Courier New" w:hAnsi="Courier New"/>
      </w:rPr>
    </w:lvl>
    <w:lvl w:ilvl="2" w:tplc="E182B8B0">
      <w:start w:val="1"/>
      <w:numFmt w:val="bullet"/>
      <w:lvlText w:val=""/>
      <w:lvlJc w:val="left"/>
      <w:pPr>
        <w:tabs>
          <w:tab w:val="num" w:pos="2160"/>
        </w:tabs>
        <w:ind w:left="2160" w:hanging="360"/>
      </w:pPr>
      <w:rPr>
        <w:rFonts w:ascii="Wingdings" w:hAnsi="Wingdings"/>
      </w:rPr>
    </w:lvl>
    <w:lvl w:ilvl="3" w:tplc="B62C5CA0">
      <w:start w:val="1"/>
      <w:numFmt w:val="bullet"/>
      <w:lvlText w:val=""/>
      <w:lvlJc w:val="left"/>
      <w:pPr>
        <w:tabs>
          <w:tab w:val="num" w:pos="2880"/>
        </w:tabs>
        <w:ind w:left="2880" w:hanging="360"/>
      </w:pPr>
      <w:rPr>
        <w:rFonts w:ascii="Symbol" w:hAnsi="Symbol"/>
      </w:rPr>
    </w:lvl>
    <w:lvl w:ilvl="4" w:tplc="E65C08DA">
      <w:start w:val="1"/>
      <w:numFmt w:val="bullet"/>
      <w:lvlText w:val="o"/>
      <w:lvlJc w:val="left"/>
      <w:pPr>
        <w:tabs>
          <w:tab w:val="num" w:pos="3600"/>
        </w:tabs>
        <w:ind w:left="3600" w:hanging="360"/>
      </w:pPr>
      <w:rPr>
        <w:rFonts w:ascii="Courier New" w:hAnsi="Courier New"/>
      </w:rPr>
    </w:lvl>
    <w:lvl w:ilvl="5" w:tplc="F8C66230">
      <w:start w:val="1"/>
      <w:numFmt w:val="bullet"/>
      <w:lvlText w:val=""/>
      <w:lvlJc w:val="left"/>
      <w:pPr>
        <w:tabs>
          <w:tab w:val="num" w:pos="4320"/>
        </w:tabs>
        <w:ind w:left="4320" w:hanging="360"/>
      </w:pPr>
      <w:rPr>
        <w:rFonts w:ascii="Wingdings" w:hAnsi="Wingdings"/>
      </w:rPr>
    </w:lvl>
    <w:lvl w:ilvl="6" w:tplc="464A18C0">
      <w:start w:val="1"/>
      <w:numFmt w:val="bullet"/>
      <w:lvlText w:val=""/>
      <w:lvlJc w:val="left"/>
      <w:pPr>
        <w:tabs>
          <w:tab w:val="num" w:pos="5040"/>
        </w:tabs>
        <w:ind w:left="5040" w:hanging="360"/>
      </w:pPr>
      <w:rPr>
        <w:rFonts w:ascii="Symbol" w:hAnsi="Symbol"/>
      </w:rPr>
    </w:lvl>
    <w:lvl w:ilvl="7" w:tplc="ECFAE05C">
      <w:start w:val="1"/>
      <w:numFmt w:val="bullet"/>
      <w:lvlText w:val="o"/>
      <w:lvlJc w:val="left"/>
      <w:pPr>
        <w:tabs>
          <w:tab w:val="num" w:pos="5760"/>
        </w:tabs>
        <w:ind w:left="5760" w:hanging="360"/>
      </w:pPr>
      <w:rPr>
        <w:rFonts w:ascii="Courier New" w:hAnsi="Courier New"/>
      </w:rPr>
    </w:lvl>
    <w:lvl w:ilvl="8" w:tplc="BB727FD4">
      <w:start w:val="1"/>
      <w:numFmt w:val="bullet"/>
      <w:lvlText w:val=""/>
      <w:lvlJc w:val="left"/>
      <w:pPr>
        <w:tabs>
          <w:tab w:val="num" w:pos="6480"/>
        </w:tabs>
        <w:ind w:left="6480" w:hanging="360"/>
      </w:pPr>
      <w:rPr>
        <w:rFonts w:ascii="Wingdings" w:hAnsi="Wingdings"/>
      </w:rPr>
    </w:lvl>
  </w:abstractNum>
  <w:abstractNum w:abstractNumId="247" w15:restartNumberingAfterBreak="0">
    <w:nsid w:val="000000F8"/>
    <w:multiLevelType w:val="multilevel"/>
    <w:tmpl w:val="000000F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8" w15:restartNumberingAfterBreak="0">
    <w:nsid w:val="000000F9"/>
    <w:multiLevelType w:val="hybridMultilevel"/>
    <w:tmpl w:val="000000F9"/>
    <w:lvl w:ilvl="0" w:tplc="EBD04E40">
      <w:start w:val="1"/>
      <w:numFmt w:val="bullet"/>
      <w:lvlText w:val=""/>
      <w:lvlJc w:val="left"/>
      <w:pPr>
        <w:ind w:left="720" w:hanging="360"/>
      </w:pPr>
      <w:rPr>
        <w:rFonts w:ascii="Symbol" w:hAnsi="Symbol"/>
      </w:rPr>
    </w:lvl>
    <w:lvl w:ilvl="1" w:tplc="7884CE60">
      <w:start w:val="1"/>
      <w:numFmt w:val="bullet"/>
      <w:lvlText w:val="o"/>
      <w:lvlJc w:val="left"/>
      <w:pPr>
        <w:tabs>
          <w:tab w:val="num" w:pos="1440"/>
        </w:tabs>
        <w:ind w:left="1440" w:hanging="360"/>
      </w:pPr>
      <w:rPr>
        <w:rFonts w:ascii="Courier New" w:hAnsi="Courier New"/>
      </w:rPr>
    </w:lvl>
    <w:lvl w:ilvl="2" w:tplc="BD4A6B0A">
      <w:start w:val="1"/>
      <w:numFmt w:val="bullet"/>
      <w:lvlText w:val=""/>
      <w:lvlJc w:val="left"/>
      <w:pPr>
        <w:tabs>
          <w:tab w:val="num" w:pos="2160"/>
        </w:tabs>
        <w:ind w:left="2160" w:hanging="360"/>
      </w:pPr>
      <w:rPr>
        <w:rFonts w:ascii="Wingdings" w:hAnsi="Wingdings"/>
      </w:rPr>
    </w:lvl>
    <w:lvl w:ilvl="3" w:tplc="E95037DA">
      <w:start w:val="1"/>
      <w:numFmt w:val="bullet"/>
      <w:lvlText w:val=""/>
      <w:lvlJc w:val="left"/>
      <w:pPr>
        <w:tabs>
          <w:tab w:val="num" w:pos="2880"/>
        </w:tabs>
        <w:ind w:left="2880" w:hanging="360"/>
      </w:pPr>
      <w:rPr>
        <w:rFonts w:ascii="Symbol" w:hAnsi="Symbol"/>
      </w:rPr>
    </w:lvl>
    <w:lvl w:ilvl="4" w:tplc="2F88DA6E">
      <w:start w:val="1"/>
      <w:numFmt w:val="bullet"/>
      <w:lvlText w:val="o"/>
      <w:lvlJc w:val="left"/>
      <w:pPr>
        <w:tabs>
          <w:tab w:val="num" w:pos="3600"/>
        </w:tabs>
        <w:ind w:left="3600" w:hanging="360"/>
      </w:pPr>
      <w:rPr>
        <w:rFonts w:ascii="Courier New" w:hAnsi="Courier New"/>
      </w:rPr>
    </w:lvl>
    <w:lvl w:ilvl="5" w:tplc="6CAA31A4">
      <w:start w:val="1"/>
      <w:numFmt w:val="bullet"/>
      <w:lvlText w:val=""/>
      <w:lvlJc w:val="left"/>
      <w:pPr>
        <w:tabs>
          <w:tab w:val="num" w:pos="4320"/>
        </w:tabs>
        <w:ind w:left="4320" w:hanging="360"/>
      </w:pPr>
      <w:rPr>
        <w:rFonts w:ascii="Wingdings" w:hAnsi="Wingdings"/>
      </w:rPr>
    </w:lvl>
    <w:lvl w:ilvl="6" w:tplc="D1621BBE">
      <w:start w:val="1"/>
      <w:numFmt w:val="bullet"/>
      <w:lvlText w:val=""/>
      <w:lvlJc w:val="left"/>
      <w:pPr>
        <w:tabs>
          <w:tab w:val="num" w:pos="5040"/>
        </w:tabs>
        <w:ind w:left="5040" w:hanging="360"/>
      </w:pPr>
      <w:rPr>
        <w:rFonts w:ascii="Symbol" w:hAnsi="Symbol"/>
      </w:rPr>
    </w:lvl>
    <w:lvl w:ilvl="7" w:tplc="B50C13CA">
      <w:start w:val="1"/>
      <w:numFmt w:val="bullet"/>
      <w:lvlText w:val="o"/>
      <w:lvlJc w:val="left"/>
      <w:pPr>
        <w:tabs>
          <w:tab w:val="num" w:pos="5760"/>
        </w:tabs>
        <w:ind w:left="5760" w:hanging="360"/>
      </w:pPr>
      <w:rPr>
        <w:rFonts w:ascii="Courier New" w:hAnsi="Courier New"/>
      </w:rPr>
    </w:lvl>
    <w:lvl w:ilvl="8" w:tplc="96EED190">
      <w:start w:val="1"/>
      <w:numFmt w:val="bullet"/>
      <w:lvlText w:val=""/>
      <w:lvlJc w:val="left"/>
      <w:pPr>
        <w:tabs>
          <w:tab w:val="num" w:pos="6480"/>
        </w:tabs>
        <w:ind w:left="6480" w:hanging="360"/>
      </w:pPr>
      <w:rPr>
        <w:rFonts w:ascii="Wingdings" w:hAnsi="Wingdings"/>
      </w:rPr>
    </w:lvl>
  </w:abstractNum>
  <w:abstractNum w:abstractNumId="249" w15:restartNumberingAfterBreak="0">
    <w:nsid w:val="000000FA"/>
    <w:multiLevelType w:val="hybridMultilevel"/>
    <w:tmpl w:val="000000FA"/>
    <w:lvl w:ilvl="0" w:tplc="EE584330">
      <w:start w:val="1"/>
      <w:numFmt w:val="bullet"/>
      <w:lvlText w:val=""/>
      <w:lvlJc w:val="left"/>
      <w:pPr>
        <w:ind w:left="720" w:hanging="360"/>
      </w:pPr>
      <w:rPr>
        <w:rFonts w:ascii="Symbol" w:hAnsi="Symbol"/>
      </w:rPr>
    </w:lvl>
    <w:lvl w:ilvl="1" w:tplc="E6060EFC">
      <w:start w:val="1"/>
      <w:numFmt w:val="bullet"/>
      <w:lvlText w:val="o"/>
      <w:lvlJc w:val="left"/>
      <w:pPr>
        <w:tabs>
          <w:tab w:val="num" w:pos="1440"/>
        </w:tabs>
        <w:ind w:left="1440" w:hanging="360"/>
      </w:pPr>
      <w:rPr>
        <w:rFonts w:ascii="Courier New" w:hAnsi="Courier New"/>
      </w:rPr>
    </w:lvl>
    <w:lvl w:ilvl="2" w:tplc="42D41C0C">
      <w:start w:val="1"/>
      <w:numFmt w:val="bullet"/>
      <w:lvlText w:val=""/>
      <w:lvlJc w:val="left"/>
      <w:pPr>
        <w:tabs>
          <w:tab w:val="num" w:pos="2160"/>
        </w:tabs>
        <w:ind w:left="2160" w:hanging="360"/>
      </w:pPr>
      <w:rPr>
        <w:rFonts w:ascii="Wingdings" w:hAnsi="Wingdings"/>
      </w:rPr>
    </w:lvl>
    <w:lvl w:ilvl="3" w:tplc="675CD006">
      <w:start w:val="1"/>
      <w:numFmt w:val="bullet"/>
      <w:lvlText w:val=""/>
      <w:lvlJc w:val="left"/>
      <w:pPr>
        <w:tabs>
          <w:tab w:val="num" w:pos="2880"/>
        </w:tabs>
        <w:ind w:left="2880" w:hanging="360"/>
      </w:pPr>
      <w:rPr>
        <w:rFonts w:ascii="Symbol" w:hAnsi="Symbol"/>
      </w:rPr>
    </w:lvl>
    <w:lvl w:ilvl="4" w:tplc="2B4A38AA">
      <w:start w:val="1"/>
      <w:numFmt w:val="bullet"/>
      <w:lvlText w:val="o"/>
      <w:lvlJc w:val="left"/>
      <w:pPr>
        <w:tabs>
          <w:tab w:val="num" w:pos="3600"/>
        </w:tabs>
        <w:ind w:left="3600" w:hanging="360"/>
      </w:pPr>
      <w:rPr>
        <w:rFonts w:ascii="Courier New" w:hAnsi="Courier New"/>
      </w:rPr>
    </w:lvl>
    <w:lvl w:ilvl="5" w:tplc="4B86B5A2">
      <w:start w:val="1"/>
      <w:numFmt w:val="bullet"/>
      <w:lvlText w:val=""/>
      <w:lvlJc w:val="left"/>
      <w:pPr>
        <w:tabs>
          <w:tab w:val="num" w:pos="4320"/>
        </w:tabs>
        <w:ind w:left="4320" w:hanging="360"/>
      </w:pPr>
      <w:rPr>
        <w:rFonts w:ascii="Wingdings" w:hAnsi="Wingdings"/>
      </w:rPr>
    </w:lvl>
    <w:lvl w:ilvl="6" w:tplc="8D0A2436">
      <w:start w:val="1"/>
      <w:numFmt w:val="bullet"/>
      <w:lvlText w:val=""/>
      <w:lvlJc w:val="left"/>
      <w:pPr>
        <w:tabs>
          <w:tab w:val="num" w:pos="5040"/>
        </w:tabs>
        <w:ind w:left="5040" w:hanging="360"/>
      </w:pPr>
      <w:rPr>
        <w:rFonts w:ascii="Symbol" w:hAnsi="Symbol"/>
      </w:rPr>
    </w:lvl>
    <w:lvl w:ilvl="7" w:tplc="6DF0EE90">
      <w:start w:val="1"/>
      <w:numFmt w:val="bullet"/>
      <w:lvlText w:val="o"/>
      <w:lvlJc w:val="left"/>
      <w:pPr>
        <w:tabs>
          <w:tab w:val="num" w:pos="5760"/>
        </w:tabs>
        <w:ind w:left="5760" w:hanging="360"/>
      </w:pPr>
      <w:rPr>
        <w:rFonts w:ascii="Courier New" w:hAnsi="Courier New"/>
      </w:rPr>
    </w:lvl>
    <w:lvl w:ilvl="8" w:tplc="8D240E2C">
      <w:start w:val="1"/>
      <w:numFmt w:val="bullet"/>
      <w:lvlText w:val=""/>
      <w:lvlJc w:val="left"/>
      <w:pPr>
        <w:tabs>
          <w:tab w:val="num" w:pos="6480"/>
        </w:tabs>
        <w:ind w:left="6480" w:hanging="360"/>
      </w:pPr>
      <w:rPr>
        <w:rFonts w:ascii="Wingdings" w:hAnsi="Wingdings"/>
      </w:rPr>
    </w:lvl>
  </w:abstractNum>
  <w:abstractNum w:abstractNumId="250" w15:restartNumberingAfterBreak="0">
    <w:nsid w:val="000000FB"/>
    <w:multiLevelType w:val="hybridMultilevel"/>
    <w:tmpl w:val="000000FB"/>
    <w:lvl w:ilvl="0" w:tplc="98C2DE7C">
      <w:start w:val="1"/>
      <w:numFmt w:val="bullet"/>
      <w:lvlText w:val=""/>
      <w:lvlJc w:val="left"/>
      <w:pPr>
        <w:ind w:left="720" w:hanging="360"/>
      </w:pPr>
      <w:rPr>
        <w:rFonts w:ascii="Symbol" w:hAnsi="Symbol"/>
      </w:rPr>
    </w:lvl>
    <w:lvl w:ilvl="1" w:tplc="E1922A12">
      <w:start w:val="1"/>
      <w:numFmt w:val="bullet"/>
      <w:lvlText w:val="o"/>
      <w:lvlJc w:val="left"/>
      <w:pPr>
        <w:tabs>
          <w:tab w:val="num" w:pos="1440"/>
        </w:tabs>
        <w:ind w:left="1440" w:hanging="360"/>
      </w:pPr>
      <w:rPr>
        <w:rFonts w:ascii="Courier New" w:hAnsi="Courier New"/>
      </w:rPr>
    </w:lvl>
    <w:lvl w:ilvl="2" w:tplc="62DAD1AE">
      <w:start w:val="1"/>
      <w:numFmt w:val="bullet"/>
      <w:lvlText w:val=""/>
      <w:lvlJc w:val="left"/>
      <w:pPr>
        <w:tabs>
          <w:tab w:val="num" w:pos="2160"/>
        </w:tabs>
        <w:ind w:left="2160" w:hanging="360"/>
      </w:pPr>
      <w:rPr>
        <w:rFonts w:ascii="Wingdings" w:hAnsi="Wingdings"/>
      </w:rPr>
    </w:lvl>
    <w:lvl w:ilvl="3" w:tplc="B39ACAF4">
      <w:start w:val="1"/>
      <w:numFmt w:val="bullet"/>
      <w:lvlText w:val=""/>
      <w:lvlJc w:val="left"/>
      <w:pPr>
        <w:tabs>
          <w:tab w:val="num" w:pos="2880"/>
        </w:tabs>
        <w:ind w:left="2880" w:hanging="360"/>
      </w:pPr>
      <w:rPr>
        <w:rFonts w:ascii="Symbol" w:hAnsi="Symbol"/>
      </w:rPr>
    </w:lvl>
    <w:lvl w:ilvl="4" w:tplc="8F0C2F6C">
      <w:start w:val="1"/>
      <w:numFmt w:val="bullet"/>
      <w:lvlText w:val="o"/>
      <w:lvlJc w:val="left"/>
      <w:pPr>
        <w:tabs>
          <w:tab w:val="num" w:pos="3600"/>
        </w:tabs>
        <w:ind w:left="3600" w:hanging="360"/>
      </w:pPr>
      <w:rPr>
        <w:rFonts w:ascii="Courier New" w:hAnsi="Courier New"/>
      </w:rPr>
    </w:lvl>
    <w:lvl w:ilvl="5" w:tplc="970AFB32">
      <w:start w:val="1"/>
      <w:numFmt w:val="bullet"/>
      <w:lvlText w:val=""/>
      <w:lvlJc w:val="left"/>
      <w:pPr>
        <w:tabs>
          <w:tab w:val="num" w:pos="4320"/>
        </w:tabs>
        <w:ind w:left="4320" w:hanging="360"/>
      </w:pPr>
      <w:rPr>
        <w:rFonts w:ascii="Wingdings" w:hAnsi="Wingdings"/>
      </w:rPr>
    </w:lvl>
    <w:lvl w:ilvl="6" w:tplc="6DD61908">
      <w:start w:val="1"/>
      <w:numFmt w:val="bullet"/>
      <w:lvlText w:val=""/>
      <w:lvlJc w:val="left"/>
      <w:pPr>
        <w:tabs>
          <w:tab w:val="num" w:pos="5040"/>
        </w:tabs>
        <w:ind w:left="5040" w:hanging="360"/>
      </w:pPr>
      <w:rPr>
        <w:rFonts w:ascii="Symbol" w:hAnsi="Symbol"/>
      </w:rPr>
    </w:lvl>
    <w:lvl w:ilvl="7" w:tplc="C0C28F0C">
      <w:start w:val="1"/>
      <w:numFmt w:val="bullet"/>
      <w:lvlText w:val="o"/>
      <w:lvlJc w:val="left"/>
      <w:pPr>
        <w:tabs>
          <w:tab w:val="num" w:pos="5760"/>
        </w:tabs>
        <w:ind w:left="5760" w:hanging="360"/>
      </w:pPr>
      <w:rPr>
        <w:rFonts w:ascii="Courier New" w:hAnsi="Courier New"/>
      </w:rPr>
    </w:lvl>
    <w:lvl w:ilvl="8" w:tplc="59DE3164">
      <w:start w:val="1"/>
      <w:numFmt w:val="bullet"/>
      <w:lvlText w:val=""/>
      <w:lvlJc w:val="left"/>
      <w:pPr>
        <w:tabs>
          <w:tab w:val="num" w:pos="6480"/>
        </w:tabs>
        <w:ind w:left="6480" w:hanging="360"/>
      </w:pPr>
      <w:rPr>
        <w:rFonts w:ascii="Wingdings" w:hAnsi="Wingdings"/>
      </w:rPr>
    </w:lvl>
  </w:abstractNum>
  <w:abstractNum w:abstractNumId="251" w15:restartNumberingAfterBreak="0">
    <w:nsid w:val="000000FC"/>
    <w:multiLevelType w:val="hybridMultilevel"/>
    <w:tmpl w:val="000000FC"/>
    <w:lvl w:ilvl="0" w:tplc="AF2C9B26">
      <w:start w:val="1"/>
      <w:numFmt w:val="bullet"/>
      <w:lvlText w:val=""/>
      <w:lvlJc w:val="left"/>
      <w:pPr>
        <w:ind w:left="720" w:hanging="360"/>
      </w:pPr>
      <w:rPr>
        <w:rFonts w:ascii="Symbol" w:hAnsi="Symbol"/>
      </w:rPr>
    </w:lvl>
    <w:lvl w:ilvl="1" w:tplc="9A8A11A4">
      <w:start w:val="1"/>
      <w:numFmt w:val="bullet"/>
      <w:lvlText w:val="o"/>
      <w:lvlJc w:val="left"/>
      <w:pPr>
        <w:tabs>
          <w:tab w:val="num" w:pos="1440"/>
        </w:tabs>
        <w:ind w:left="1440" w:hanging="360"/>
      </w:pPr>
      <w:rPr>
        <w:rFonts w:ascii="Courier New" w:hAnsi="Courier New"/>
      </w:rPr>
    </w:lvl>
    <w:lvl w:ilvl="2" w:tplc="0C684702">
      <w:start w:val="1"/>
      <w:numFmt w:val="bullet"/>
      <w:lvlText w:val=""/>
      <w:lvlJc w:val="left"/>
      <w:pPr>
        <w:tabs>
          <w:tab w:val="num" w:pos="2160"/>
        </w:tabs>
        <w:ind w:left="2160" w:hanging="360"/>
      </w:pPr>
      <w:rPr>
        <w:rFonts w:ascii="Wingdings" w:hAnsi="Wingdings"/>
      </w:rPr>
    </w:lvl>
    <w:lvl w:ilvl="3" w:tplc="646E651C">
      <w:start w:val="1"/>
      <w:numFmt w:val="bullet"/>
      <w:lvlText w:val=""/>
      <w:lvlJc w:val="left"/>
      <w:pPr>
        <w:tabs>
          <w:tab w:val="num" w:pos="2880"/>
        </w:tabs>
        <w:ind w:left="2880" w:hanging="360"/>
      </w:pPr>
      <w:rPr>
        <w:rFonts w:ascii="Symbol" w:hAnsi="Symbol"/>
      </w:rPr>
    </w:lvl>
    <w:lvl w:ilvl="4" w:tplc="7CA2E29A">
      <w:start w:val="1"/>
      <w:numFmt w:val="bullet"/>
      <w:lvlText w:val="o"/>
      <w:lvlJc w:val="left"/>
      <w:pPr>
        <w:tabs>
          <w:tab w:val="num" w:pos="3600"/>
        </w:tabs>
        <w:ind w:left="3600" w:hanging="360"/>
      </w:pPr>
      <w:rPr>
        <w:rFonts w:ascii="Courier New" w:hAnsi="Courier New"/>
      </w:rPr>
    </w:lvl>
    <w:lvl w:ilvl="5" w:tplc="C4E8AC02">
      <w:start w:val="1"/>
      <w:numFmt w:val="bullet"/>
      <w:lvlText w:val=""/>
      <w:lvlJc w:val="left"/>
      <w:pPr>
        <w:tabs>
          <w:tab w:val="num" w:pos="4320"/>
        </w:tabs>
        <w:ind w:left="4320" w:hanging="360"/>
      </w:pPr>
      <w:rPr>
        <w:rFonts w:ascii="Wingdings" w:hAnsi="Wingdings"/>
      </w:rPr>
    </w:lvl>
    <w:lvl w:ilvl="6" w:tplc="73A01C1C">
      <w:start w:val="1"/>
      <w:numFmt w:val="bullet"/>
      <w:lvlText w:val=""/>
      <w:lvlJc w:val="left"/>
      <w:pPr>
        <w:tabs>
          <w:tab w:val="num" w:pos="5040"/>
        </w:tabs>
        <w:ind w:left="5040" w:hanging="360"/>
      </w:pPr>
      <w:rPr>
        <w:rFonts w:ascii="Symbol" w:hAnsi="Symbol"/>
      </w:rPr>
    </w:lvl>
    <w:lvl w:ilvl="7" w:tplc="A99C4556">
      <w:start w:val="1"/>
      <w:numFmt w:val="bullet"/>
      <w:lvlText w:val="o"/>
      <w:lvlJc w:val="left"/>
      <w:pPr>
        <w:tabs>
          <w:tab w:val="num" w:pos="5760"/>
        </w:tabs>
        <w:ind w:left="5760" w:hanging="360"/>
      </w:pPr>
      <w:rPr>
        <w:rFonts w:ascii="Courier New" w:hAnsi="Courier New"/>
      </w:rPr>
    </w:lvl>
    <w:lvl w:ilvl="8" w:tplc="81C83F76">
      <w:start w:val="1"/>
      <w:numFmt w:val="bullet"/>
      <w:lvlText w:val=""/>
      <w:lvlJc w:val="left"/>
      <w:pPr>
        <w:tabs>
          <w:tab w:val="num" w:pos="6480"/>
        </w:tabs>
        <w:ind w:left="6480" w:hanging="360"/>
      </w:pPr>
      <w:rPr>
        <w:rFonts w:ascii="Wingdings" w:hAnsi="Wingdings"/>
      </w:rPr>
    </w:lvl>
  </w:abstractNum>
  <w:abstractNum w:abstractNumId="252" w15:restartNumberingAfterBreak="0">
    <w:nsid w:val="000000FD"/>
    <w:multiLevelType w:val="hybridMultilevel"/>
    <w:tmpl w:val="000000FD"/>
    <w:lvl w:ilvl="0" w:tplc="E532684C">
      <w:start w:val="1"/>
      <w:numFmt w:val="bullet"/>
      <w:lvlText w:val=""/>
      <w:lvlJc w:val="left"/>
      <w:pPr>
        <w:ind w:left="720" w:hanging="360"/>
      </w:pPr>
      <w:rPr>
        <w:rFonts w:ascii="Symbol" w:hAnsi="Symbol"/>
      </w:rPr>
    </w:lvl>
    <w:lvl w:ilvl="1" w:tplc="A21A43E2">
      <w:start w:val="1"/>
      <w:numFmt w:val="bullet"/>
      <w:lvlText w:val="o"/>
      <w:lvlJc w:val="left"/>
      <w:pPr>
        <w:tabs>
          <w:tab w:val="num" w:pos="1440"/>
        </w:tabs>
        <w:ind w:left="1440" w:hanging="360"/>
      </w:pPr>
      <w:rPr>
        <w:rFonts w:ascii="Courier New" w:hAnsi="Courier New"/>
      </w:rPr>
    </w:lvl>
    <w:lvl w:ilvl="2" w:tplc="B3DEBEFA">
      <w:start w:val="1"/>
      <w:numFmt w:val="bullet"/>
      <w:lvlText w:val=""/>
      <w:lvlJc w:val="left"/>
      <w:pPr>
        <w:tabs>
          <w:tab w:val="num" w:pos="2160"/>
        </w:tabs>
        <w:ind w:left="2160" w:hanging="360"/>
      </w:pPr>
      <w:rPr>
        <w:rFonts w:ascii="Wingdings" w:hAnsi="Wingdings"/>
      </w:rPr>
    </w:lvl>
    <w:lvl w:ilvl="3" w:tplc="130C325A">
      <w:start w:val="1"/>
      <w:numFmt w:val="bullet"/>
      <w:lvlText w:val=""/>
      <w:lvlJc w:val="left"/>
      <w:pPr>
        <w:tabs>
          <w:tab w:val="num" w:pos="2880"/>
        </w:tabs>
        <w:ind w:left="2880" w:hanging="360"/>
      </w:pPr>
      <w:rPr>
        <w:rFonts w:ascii="Symbol" w:hAnsi="Symbol"/>
      </w:rPr>
    </w:lvl>
    <w:lvl w:ilvl="4" w:tplc="090A4418">
      <w:start w:val="1"/>
      <w:numFmt w:val="bullet"/>
      <w:lvlText w:val="o"/>
      <w:lvlJc w:val="left"/>
      <w:pPr>
        <w:tabs>
          <w:tab w:val="num" w:pos="3600"/>
        </w:tabs>
        <w:ind w:left="3600" w:hanging="360"/>
      </w:pPr>
      <w:rPr>
        <w:rFonts w:ascii="Courier New" w:hAnsi="Courier New"/>
      </w:rPr>
    </w:lvl>
    <w:lvl w:ilvl="5" w:tplc="B4C4476C">
      <w:start w:val="1"/>
      <w:numFmt w:val="bullet"/>
      <w:lvlText w:val=""/>
      <w:lvlJc w:val="left"/>
      <w:pPr>
        <w:tabs>
          <w:tab w:val="num" w:pos="4320"/>
        </w:tabs>
        <w:ind w:left="4320" w:hanging="360"/>
      </w:pPr>
      <w:rPr>
        <w:rFonts w:ascii="Wingdings" w:hAnsi="Wingdings"/>
      </w:rPr>
    </w:lvl>
    <w:lvl w:ilvl="6" w:tplc="48B01B14">
      <w:start w:val="1"/>
      <w:numFmt w:val="bullet"/>
      <w:lvlText w:val=""/>
      <w:lvlJc w:val="left"/>
      <w:pPr>
        <w:tabs>
          <w:tab w:val="num" w:pos="5040"/>
        </w:tabs>
        <w:ind w:left="5040" w:hanging="360"/>
      </w:pPr>
      <w:rPr>
        <w:rFonts w:ascii="Symbol" w:hAnsi="Symbol"/>
      </w:rPr>
    </w:lvl>
    <w:lvl w:ilvl="7" w:tplc="582C10D6">
      <w:start w:val="1"/>
      <w:numFmt w:val="bullet"/>
      <w:lvlText w:val="o"/>
      <w:lvlJc w:val="left"/>
      <w:pPr>
        <w:tabs>
          <w:tab w:val="num" w:pos="5760"/>
        </w:tabs>
        <w:ind w:left="5760" w:hanging="360"/>
      </w:pPr>
      <w:rPr>
        <w:rFonts w:ascii="Courier New" w:hAnsi="Courier New"/>
      </w:rPr>
    </w:lvl>
    <w:lvl w:ilvl="8" w:tplc="38CC40B0">
      <w:start w:val="1"/>
      <w:numFmt w:val="bullet"/>
      <w:lvlText w:val=""/>
      <w:lvlJc w:val="left"/>
      <w:pPr>
        <w:tabs>
          <w:tab w:val="num" w:pos="6480"/>
        </w:tabs>
        <w:ind w:left="6480" w:hanging="360"/>
      </w:pPr>
      <w:rPr>
        <w:rFonts w:ascii="Wingdings" w:hAnsi="Wingdings"/>
      </w:rPr>
    </w:lvl>
  </w:abstractNum>
  <w:abstractNum w:abstractNumId="253" w15:restartNumberingAfterBreak="0">
    <w:nsid w:val="000000FE"/>
    <w:multiLevelType w:val="hybridMultilevel"/>
    <w:tmpl w:val="000000FE"/>
    <w:lvl w:ilvl="0" w:tplc="9EF83466">
      <w:start w:val="1"/>
      <w:numFmt w:val="bullet"/>
      <w:lvlText w:val=""/>
      <w:lvlJc w:val="left"/>
      <w:pPr>
        <w:ind w:left="720" w:hanging="360"/>
      </w:pPr>
      <w:rPr>
        <w:rFonts w:ascii="Symbol" w:hAnsi="Symbol"/>
      </w:rPr>
    </w:lvl>
    <w:lvl w:ilvl="1" w:tplc="81FC2F34">
      <w:start w:val="1"/>
      <w:numFmt w:val="bullet"/>
      <w:lvlText w:val="o"/>
      <w:lvlJc w:val="left"/>
      <w:pPr>
        <w:tabs>
          <w:tab w:val="num" w:pos="1440"/>
        </w:tabs>
        <w:ind w:left="1440" w:hanging="360"/>
      </w:pPr>
      <w:rPr>
        <w:rFonts w:ascii="Courier New" w:hAnsi="Courier New"/>
      </w:rPr>
    </w:lvl>
    <w:lvl w:ilvl="2" w:tplc="67DCBB1A">
      <w:start w:val="1"/>
      <w:numFmt w:val="bullet"/>
      <w:lvlText w:val=""/>
      <w:lvlJc w:val="left"/>
      <w:pPr>
        <w:tabs>
          <w:tab w:val="num" w:pos="2160"/>
        </w:tabs>
        <w:ind w:left="2160" w:hanging="360"/>
      </w:pPr>
      <w:rPr>
        <w:rFonts w:ascii="Wingdings" w:hAnsi="Wingdings"/>
      </w:rPr>
    </w:lvl>
    <w:lvl w:ilvl="3" w:tplc="6D3C2AF8">
      <w:start w:val="1"/>
      <w:numFmt w:val="bullet"/>
      <w:lvlText w:val=""/>
      <w:lvlJc w:val="left"/>
      <w:pPr>
        <w:tabs>
          <w:tab w:val="num" w:pos="2880"/>
        </w:tabs>
        <w:ind w:left="2880" w:hanging="360"/>
      </w:pPr>
      <w:rPr>
        <w:rFonts w:ascii="Symbol" w:hAnsi="Symbol"/>
      </w:rPr>
    </w:lvl>
    <w:lvl w:ilvl="4" w:tplc="C68A424A">
      <w:start w:val="1"/>
      <w:numFmt w:val="bullet"/>
      <w:lvlText w:val="o"/>
      <w:lvlJc w:val="left"/>
      <w:pPr>
        <w:tabs>
          <w:tab w:val="num" w:pos="3600"/>
        </w:tabs>
        <w:ind w:left="3600" w:hanging="360"/>
      </w:pPr>
      <w:rPr>
        <w:rFonts w:ascii="Courier New" w:hAnsi="Courier New"/>
      </w:rPr>
    </w:lvl>
    <w:lvl w:ilvl="5" w:tplc="5B125E10">
      <w:start w:val="1"/>
      <w:numFmt w:val="bullet"/>
      <w:lvlText w:val=""/>
      <w:lvlJc w:val="left"/>
      <w:pPr>
        <w:tabs>
          <w:tab w:val="num" w:pos="4320"/>
        </w:tabs>
        <w:ind w:left="4320" w:hanging="360"/>
      </w:pPr>
      <w:rPr>
        <w:rFonts w:ascii="Wingdings" w:hAnsi="Wingdings"/>
      </w:rPr>
    </w:lvl>
    <w:lvl w:ilvl="6" w:tplc="1088AE22">
      <w:start w:val="1"/>
      <w:numFmt w:val="bullet"/>
      <w:lvlText w:val=""/>
      <w:lvlJc w:val="left"/>
      <w:pPr>
        <w:tabs>
          <w:tab w:val="num" w:pos="5040"/>
        </w:tabs>
        <w:ind w:left="5040" w:hanging="360"/>
      </w:pPr>
      <w:rPr>
        <w:rFonts w:ascii="Symbol" w:hAnsi="Symbol"/>
      </w:rPr>
    </w:lvl>
    <w:lvl w:ilvl="7" w:tplc="EABA5FBE">
      <w:start w:val="1"/>
      <w:numFmt w:val="bullet"/>
      <w:lvlText w:val="o"/>
      <w:lvlJc w:val="left"/>
      <w:pPr>
        <w:tabs>
          <w:tab w:val="num" w:pos="5760"/>
        </w:tabs>
        <w:ind w:left="5760" w:hanging="360"/>
      </w:pPr>
      <w:rPr>
        <w:rFonts w:ascii="Courier New" w:hAnsi="Courier New"/>
      </w:rPr>
    </w:lvl>
    <w:lvl w:ilvl="8" w:tplc="6AA6048A">
      <w:start w:val="1"/>
      <w:numFmt w:val="bullet"/>
      <w:lvlText w:val=""/>
      <w:lvlJc w:val="left"/>
      <w:pPr>
        <w:tabs>
          <w:tab w:val="num" w:pos="6480"/>
        </w:tabs>
        <w:ind w:left="6480" w:hanging="360"/>
      </w:pPr>
      <w:rPr>
        <w:rFonts w:ascii="Wingdings" w:hAnsi="Wingdings"/>
      </w:rPr>
    </w:lvl>
  </w:abstractNum>
  <w:abstractNum w:abstractNumId="254" w15:restartNumberingAfterBreak="0">
    <w:nsid w:val="000000FF"/>
    <w:multiLevelType w:val="hybridMultilevel"/>
    <w:tmpl w:val="000000FF"/>
    <w:lvl w:ilvl="0" w:tplc="9FDEB8A0">
      <w:start w:val="1"/>
      <w:numFmt w:val="bullet"/>
      <w:lvlText w:val=""/>
      <w:lvlJc w:val="left"/>
      <w:pPr>
        <w:ind w:left="720" w:hanging="360"/>
      </w:pPr>
      <w:rPr>
        <w:rFonts w:ascii="Symbol" w:hAnsi="Symbol"/>
      </w:rPr>
    </w:lvl>
    <w:lvl w:ilvl="1" w:tplc="771E5C78">
      <w:start w:val="1"/>
      <w:numFmt w:val="bullet"/>
      <w:lvlText w:val="o"/>
      <w:lvlJc w:val="left"/>
      <w:pPr>
        <w:tabs>
          <w:tab w:val="num" w:pos="1440"/>
        </w:tabs>
        <w:ind w:left="1440" w:hanging="360"/>
      </w:pPr>
      <w:rPr>
        <w:rFonts w:ascii="Courier New" w:hAnsi="Courier New"/>
      </w:rPr>
    </w:lvl>
    <w:lvl w:ilvl="2" w:tplc="D8C8F86E">
      <w:start w:val="1"/>
      <w:numFmt w:val="bullet"/>
      <w:lvlText w:val=""/>
      <w:lvlJc w:val="left"/>
      <w:pPr>
        <w:tabs>
          <w:tab w:val="num" w:pos="2160"/>
        </w:tabs>
        <w:ind w:left="2160" w:hanging="360"/>
      </w:pPr>
      <w:rPr>
        <w:rFonts w:ascii="Wingdings" w:hAnsi="Wingdings"/>
      </w:rPr>
    </w:lvl>
    <w:lvl w:ilvl="3" w:tplc="25F8E3A6">
      <w:start w:val="1"/>
      <w:numFmt w:val="bullet"/>
      <w:lvlText w:val=""/>
      <w:lvlJc w:val="left"/>
      <w:pPr>
        <w:tabs>
          <w:tab w:val="num" w:pos="2880"/>
        </w:tabs>
        <w:ind w:left="2880" w:hanging="360"/>
      </w:pPr>
      <w:rPr>
        <w:rFonts w:ascii="Symbol" w:hAnsi="Symbol"/>
      </w:rPr>
    </w:lvl>
    <w:lvl w:ilvl="4" w:tplc="F4202C10">
      <w:start w:val="1"/>
      <w:numFmt w:val="bullet"/>
      <w:lvlText w:val="o"/>
      <w:lvlJc w:val="left"/>
      <w:pPr>
        <w:tabs>
          <w:tab w:val="num" w:pos="3600"/>
        </w:tabs>
        <w:ind w:left="3600" w:hanging="360"/>
      </w:pPr>
      <w:rPr>
        <w:rFonts w:ascii="Courier New" w:hAnsi="Courier New"/>
      </w:rPr>
    </w:lvl>
    <w:lvl w:ilvl="5" w:tplc="EAB82BAC">
      <w:start w:val="1"/>
      <w:numFmt w:val="bullet"/>
      <w:lvlText w:val=""/>
      <w:lvlJc w:val="left"/>
      <w:pPr>
        <w:tabs>
          <w:tab w:val="num" w:pos="4320"/>
        </w:tabs>
        <w:ind w:left="4320" w:hanging="360"/>
      </w:pPr>
      <w:rPr>
        <w:rFonts w:ascii="Wingdings" w:hAnsi="Wingdings"/>
      </w:rPr>
    </w:lvl>
    <w:lvl w:ilvl="6" w:tplc="F0EE7208">
      <w:start w:val="1"/>
      <w:numFmt w:val="bullet"/>
      <w:lvlText w:val=""/>
      <w:lvlJc w:val="left"/>
      <w:pPr>
        <w:tabs>
          <w:tab w:val="num" w:pos="5040"/>
        </w:tabs>
        <w:ind w:left="5040" w:hanging="360"/>
      </w:pPr>
      <w:rPr>
        <w:rFonts w:ascii="Symbol" w:hAnsi="Symbol"/>
      </w:rPr>
    </w:lvl>
    <w:lvl w:ilvl="7" w:tplc="04AC9EE4">
      <w:start w:val="1"/>
      <w:numFmt w:val="bullet"/>
      <w:lvlText w:val="o"/>
      <w:lvlJc w:val="left"/>
      <w:pPr>
        <w:tabs>
          <w:tab w:val="num" w:pos="5760"/>
        </w:tabs>
        <w:ind w:left="5760" w:hanging="360"/>
      </w:pPr>
      <w:rPr>
        <w:rFonts w:ascii="Courier New" w:hAnsi="Courier New"/>
      </w:rPr>
    </w:lvl>
    <w:lvl w:ilvl="8" w:tplc="0D6E78B0">
      <w:start w:val="1"/>
      <w:numFmt w:val="bullet"/>
      <w:lvlText w:val=""/>
      <w:lvlJc w:val="left"/>
      <w:pPr>
        <w:tabs>
          <w:tab w:val="num" w:pos="6480"/>
        </w:tabs>
        <w:ind w:left="6480" w:hanging="360"/>
      </w:pPr>
      <w:rPr>
        <w:rFonts w:ascii="Wingdings" w:hAnsi="Wingdings"/>
      </w:rPr>
    </w:lvl>
  </w:abstractNum>
  <w:abstractNum w:abstractNumId="255" w15:restartNumberingAfterBreak="0">
    <w:nsid w:val="00000100"/>
    <w:multiLevelType w:val="hybridMultilevel"/>
    <w:tmpl w:val="00000100"/>
    <w:lvl w:ilvl="0" w:tplc="19403212">
      <w:start w:val="1"/>
      <w:numFmt w:val="bullet"/>
      <w:lvlText w:val=""/>
      <w:lvlJc w:val="left"/>
      <w:pPr>
        <w:ind w:left="720" w:hanging="360"/>
      </w:pPr>
      <w:rPr>
        <w:rFonts w:ascii="Symbol" w:hAnsi="Symbol"/>
      </w:rPr>
    </w:lvl>
    <w:lvl w:ilvl="1" w:tplc="4312637A">
      <w:start w:val="1"/>
      <w:numFmt w:val="bullet"/>
      <w:lvlText w:val="o"/>
      <w:lvlJc w:val="left"/>
      <w:pPr>
        <w:tabs>
          <w:tab w:val="num" w:pos="1440"/>
        </w:tabs>
        <w:ind w:left="1440" w:hanging="360"/>
      </w:pPr>
      <w:rPr>
        <w:rFonts w:ascii="Courier New" w:hAnsi="Courier New"/>
      </w:rPr>
    </w:lvl>
    <w:lvl w:ilvl="2" w:tplc="C11CF9D8">
      <w:start w:val="1"/>
      <w:numFmt w:val="bullet"/>
      <w:lvlText w:val=""/>
      <w:lvlJc w:val="left"/>
      <w:pPr>
        <w:tabs>
          <w:tab w:val="num" w:pos="2160"/>
        </w:tabs>
        <w:ind w:left="2160" w:hanging="360"/>
      </w:pPr>
      <w:rPr>
        <w:rFonts w:ascii="Wingdings" w:hAnsi="Wingdings"/>
      </w:rPr>
    </w:lvl>
    <w:lvl w:ilvl="3" w:tplc="9D149BD6">
      <w:start w:val="1"/>
      <w:numFmt w:val="bullet"/>
      <w:lvlText w:val=""/>
      <w:lvlJc w:val="left"/>
      <w:pPr>
        <w:tabs>
          <w:tab w:val="num" w:pos="2880"/>
        </w:tabs>
        <w:ind w:left="2880" w:hanging="360"/>
      </w:pPr>
      <w:rPr>
        <w:rFonts w:ascii="Symbol" w:hAnsi="Symbol"/>
      </w:rPr>
    </w:lvl>
    <w:lvl w:ilvl="4" w:tplc="EC9E2F5E">
      <w:start w:val="1"/>
      <w:numFmt w:val="bullet"/>
      <w:lvlText w:val="o"/>
      <w:lvlJc w:val="left"/>
      <w:pPr>
        <w:tabs>
          <w:tab w:val="num" w:pos="3600"/>
        </w:tabs>
        <w:ind w:left="3600" w:hanging="360"/>
      </w:pPr>
      <w:rPr>
        <w:rFonts w:ascii="Courier New" w:hAnsi="Courier New"/>
      </w:rPr>
    </w:lvl>
    <w:lvl w:ilvl="5" w:tplc="762E2A2E">
      <w:start w:val="1"/>
      <w:numFmt w:val="bullet"/>
      <w:lvlText w:val=""/>
      <w:lvlJc w:val="left"/>
      <w:pPr>
        <w:tabs>
          <w:tab w:val="num" w:pos="4320"/>
        </w:tabs>
        <w:ind w:left="4320" w:hanging="360"/>
      </w:pPr>
      <w:rPr>
        <w:rFonts w:ascii="Wingdings" w:hAnsi="Wingdings"/>
      </w:rPr>
    </w:lvl>
    <w:lvl w:ilvl="6" w:tplc="A626979C">
      <w:start w:val="1"/>
      <w:numFmt w:val="bullet"/>
      <w:lvlText w:val=""/>
      <w:lvlJc w:val="left"/>
      <w:pPr>
        <w:tabs>
          <w:tab w:val="num" w:pos="5040"/>
        </w:tabs>
        <w:ind w:left="5040" w:hanging="360"/>
      </w:pPr>
      <w:rPr>
        <w:rFonts w:ascii="Symbol" w:hAnsi="Symbol"/>
      </w:rPr>
    </w:lvl>
    <w:lvl w:ilvl="7" w:tplc="E49A862A">
      <w:start w:val="1"/>
      <w:numFmt w:val="bullet"/>
      <w:lvlText w:val="o"/>
      <w:lvlJc w:val="left"/>
      <w:pPr>
        <w:tabs>
          <w:tab w:val="num" w:pos="5760"/>
        </w:tabs>
        <w:ind w:left="5760" w:hanging="360"/>
      </w:pPr>
      <w:rPr>
        <w:rFonts w:ascii="Courier New" w:hAnsi="Courier New"/>
      </w:rPr>
    </w:lvl>
    <w:lvl w:ilvl="8" w:tplc="96444B16">
      <w:start w:val="1"/>
      <w:numFmt w:val="bullet"/>
      <w:lvlText w:val=""/>
      <w:lvlJc w:val="left"/>
      <w:pPr>
        <w:tabs>
          <w:tab w:val="num" w:pos="6480"/>
        </w:tabs>
        <w:ind w:left="6480" w:hanging="360"/>
      </w:pPr>
      <w:rPr>
        <w:rFonts w:ascii="Wingdings" w:hAnsi="Wingdings"/>
      </w:rPr>
    </w:lvl>
  </w:abstractNum>
  <w:abstractNum w:abstractNumId="256" w15:restartNumberingAfterBreak="0">
    <w:nsid w:val="00000101"/>
    <w:multiLevelType w:val="hybridMultilevel"/>
    <w:tmpl w:val="00000101"/>
    <w:lvl w:ilvl="0" w:tplc="B7E42BCE">
      <w:start w:val="1"/>
      <w:numFmt w:val="bullet"/>
      <w:lvlText w:val=""/>
      <w:lvlJc w:val="left"/>
      <w:pPr>
        <w:ind w:left="720" w:hanging="360"/>
      </w:pPr>
      <w:rPr>
        <w:rFonts w:ascii="Symbol" w:hAnsi="Symbol"/>
      </w:rPr>
    </w:lvl>
    <w:lvl w:ilvl="1" w:tplc="06DC8F86">
      <w:start w:val="1"/>
      <w:numFmt w:val="bullet"/>
      <w:lvlText w:val="o"/>
      <w:lvlJc w:val="left"/>
      <w:pPr>
        <w:tabs>
          <w:tab w:val="num" w:pos="1440"/>
        </w:tabs>
        <w:ind w:left="1440" w:hanging="360"/>
      </w:pPr>
      <w:rPr>
        <w:rFonts w:ascii="Courier New" w:hAnsi="Courier New"/>
      </w:rPr>
    </w:lvl>
    <w:lvl w:ilvl="2" w:tplc="802449E4">
      <w:start w:val="1"/>
      <w:numFmt w:val="bullet"/>
      <w:lvlText w:val=""/>
      <w:lvlJc w:val="left"/>
      <w:pPr>
        <w:tabs>
          <w:tab w:val="num" w:pos="2160"/>
        </w:tabs>
        <w:ind w:left="2160" w:hanging="360"/>
      </w:pPr>
      <w:rPr>
        <w:rFonts w:ascii="Wingdings" w:hAnsi="Wingdings"/>
      </w:rPr>
    </w:lvl>
    <w:lvl w:ilvl="3" w:tplc="25D241E2">
      <w:start w:val="1"/>
      <w:numFmt w:val="bullet"/>
      <w:lvlText w:val=""/>
      <w:lvlJc w:val="left"/>
      <w:pPr>
        <w:tabs>
          <w:tab w:val="num" w:pos="2880"/>
        </w:tabs>
        <w:ind w:left="2880" w:hanging="360"/>
      </w:pPr>
      <w:rPr>
        <w:rFonts w:ascii="Symbol" w:hAnsi="Symbol"/>
      </w:rPr>
    </w:lvl>
    <w:lvl w:ilvl="4" w:tplc="C6149FF0">
      <w:start w:val="1"/>
      <w:numFmt w:val="bullet"/>
      <w:lvlText w:val="o"/>
      <w:lvlJc w:val="left"/>
      <w:pPr>
        <w:tabs>
          <w:tab w:val="num" w:pos="3600"/>
        </w:tabs>
        <w:ind w:left="3600" w:hanging="360"/>
      </w:pPr>
      <w:rPr>
        <w:rFonts w:ascii="Courier New" w:hAnsi="Courier New"/>
      </w:rPr>
    </w:lvl>
    <w:lvl w:ilvl="5" w:tplc="56044D28">
      <w:start w:val="1"/>
      <w:numFmt w:val="bullet"/>
      <w:lvlText w:val=""/>
      <w:lvlJc w:val="left"/>
      <w:pPr>
        <w:tabs>
          <w:tab w:val="num" w:pos="4320"/>
        </w:tabs>
        <w:ind w:left="4320" w:hanging="360"/>
      </w:pPr>
      <w:rPr>
        <w:rFonts w:ascii="Wingdings" w:hAnsi="Wingdings"/>
      </w:rPr>
    </w:lvl>
    <w:lvl w:ilvl="6" w:tplc="83B64124">
      <w:start w:val="1"/>
      <w:numFmt w:val="bullet"/>
      <w:lvlText w:val=""/>
      <w:lvlJc w:val="left"/>
      <w:pPr>
        <w:tabs>
          <w:tab w:val="num" w:pos="5040"/>
        </w:tabs>
        <w:ind w:left="5040" w:hanging="360"/>
      </w:pPr>
      <w:rPr>
        <w:rFonts w:ascii="Symbol" w:hAnsi="Symbol"/>
      </w:rPr>
    </w:lvl>
    <w:lvl w:ilvl="7" w:tplc="59D0D9A0">
      <w:start w:val="1"/>
      <w:numFmt w:val="bullet"/>
      <w:lvlText w:val="o"/>
      <w:lvlJc w:val="left"/>
      <w:pPr>
        <w:tabs>
          <w:tab w:val="num" w:pos="5760"/>
        </w:tabs>
        <w:ind w:left="5760" w:hanging="360"/>
      </w:pPr>
      <w:rPr>
        <w:rFonts w:ascii="Courier New" w:hAnsi="Courier New"/>
      </w:rPr>
    </w:lvl>
    <w:lvl w:ilvl="8" w:tplc="55201B38">
      <w:start w:val="1"/>
      <w:numFmt w:val="bullet"/>
      <w:lvlText w:val=""/>
      <w:lvlJc w:val="left"/>
      <w:pPr>
        <w:tabs>
          <w:tab w:val="num" w:pos="6480"/>
        </w:tabs>
        <w:ind w:left="6480" w:hanging="360"/>
      </w:pPr>
      <w:rPr>
        <w:rFonts w:ascii="Wingdings" w:hAnsi="Wingdings"/>
      </w:rPr>
    </w:lvl>
  </w:abstractNum>
  <w:abstractNum w:abstractNumId="257" w15:restartNumberingAfterBreak="0">
    <w:nsid w:val="00000102"/>
    <w:multiLevelType w:val="hybridMultilevel"/>
    <w:tmpl w:val="00000102"/>
    <w:lvl w:ilvl="0" w:tplc="69D211C0">
      <w:start w:val="1"/>
      <w:numFmt w:val="bullet"/>
      <w:lvlText w:val=""/>
      <w:lvlJc w:val="left"/>
      <w:pPr>
        <w:ind w:left="720" w:hanging="360"/>
      </w:pPr>
      <w:rPr>
        <w:rFonts w:ascii="Symbol" w:hAnsi="Symbol"/>
      </w:rPr>
    </w:lvl>
    <w:lvl w:ilvl="1" w:tplc="5F2A2A72">
      <w:start w:val="1"/>
      <w:numFmt w:val="bullet"/>
      <w:lvlText w:val="o"/>
      <w:lvlJc w:val="left"/>
      <w:pPr>
        <w:tabs>
          <w:tab w:val="num" w:pos="1440"/>
        </w:tabs>
        <w:ind w:left="1440" w:hanging="360"/>
      </w:pPr>
      <w:rPr>
        <w:rFonts w:ascii="Courier New" w:hAnsi="Courier New"/>
      </w:rPr>
    </w:lvl>
    <w:lvl w:ilvl="2" w:tplc="A1966214">
      <w:start w:val="1"/>
      <w:numFmt w:val="bullet"/>
      <w:lvlText w:val=""/>
      <w:lvlJc w:val="left"/>
      <w:pPr>
        <w:tabs>
          <w:tab w:val="num" w:pos="2160"/>
        </w:tabs>
        <w:ind w:left="2160" w:hanging="360"/>
      </w:pPr>
      <w:rPr>
        <w:rFonts w:ascii="Wingdings" w:hAnsi="Wingdings"/>
      </w:rPr>
    </w:lvl>
    <w:lvl w:ilvl="3" w:tplc="0700F106">
      <w:start w:val="1"/>
      <w:numFmt w:val="bullet"/>
      <w:lvlText w:val=""/>
      <w:lvlJc w:val="left"/>
      <w:pPr>
        <w:tabs>
          <w:tab w:val="num" w:pos="2880"/>
        </w:tabs>
        <w:ind w:left="2880" w:hanging="360"/>
      </w:pPr>
      <w:rPr>
        <w:rFonts w:ascii="Symbol" w:hAnsi="Symbol"/>
      </w:rPr>
    </w:lvl>
    <w:lvl w:ilvl="4" w:tplc="36FCB7DA">
      <w:start w:val="1"/>
      <w:numFmt w:val="bullet"/>
      <w:lvlText w:val="o"/>
      <w:lvlJc w:val="left"/>
      <w:pPr>
        <w:tabs>
          <w:tab w:val="num" w:pos="3600"/>
        </w:tabs>
        <w:ind w:left="3600" w:hanging="360"/>
      </w:pPr>
      <w:rPr>
        <w:rFonts w:ascii="Courier New" w:hAnsi="Courier New"/>
      </w:rPr>
    </w:lvl>
    <w:lvl w:ilvl="5" w:tplc="DBAA9A86">
      <w:start w:val="1"/>
      <w:numFmt w:val="bullet"/>
      <w:lvlText w:val=""/>
      <w:lvlJc w:val="left"/>
      <w:pPr>
        <w:tabs>
          <w:tab w:val="num" w:pos="4320"/>
        </w:tabs>
        <w:ind w:left="4320" w:hanging="360"/>
      </w:pPr>
      <w:rPr>
        <w:rFonts w:ascii="Wingdings" w:hAnsi="Wingdings"/>
      </w:rPr>
    </w:lvl>
    <w:lvl w:ilvl="6" w:tplc="9E860234">
      <w:start w:val="1"/>
      <w:numFmt w:val="bullet"/>
      <w:lvlText w:val=""/>
      <w:lvlJc w:val="left"/>
      <w:pPr>
        <w:tabs>
          <w:tab w:val="num" w:pos="5040"/>
        </w:tabs>
        <w:ind w:left="5040" w:hanging="360"/>
      </w:pPr>
      <w:rPr>
        <w:rFonts w:ascii="Symbol" w:hAnsi="Symbol"/>
      </w:rPr>
    </w:lvl>
    <w:lvl w:ilvl="7" w:tplc="C2F48C58">
      <w:start w:val="1"/>
      <w:numFmt w:val="bullet"/>
      <w:lvlText w:val="o"/>
      <w:lvlJc w:val="left"/>
      <w:pPr>
        <w:tabs>
          <w:tab w:val="num" w:pos="5760"/>
        </w:tabs>
        <w:ind w:left="5760" w:hanging="360"/>
      </w:pPr>
      <w:rPr>
        <w:rFonts w:ascii="Courier New" w:hAnsi="Courier New"/>
      </w:rPr>
    </w:lvl>
    <w:lvl w:ilvl="8" w:tplc="9836C9DA">
      <w:start w:val="1"/>
      <w:numFmt w:val="bullet"/>
      <w:lvlText w:val=""/>
      <w:lvlJc w:val="left"/>
      <w:pPr>
        <w:tabs>
          <w:tab w:val="num" w:pos="6480"/>
        </w:tabs>
        <w:ind w:left="6480" w:hanging="360"/>
      </w:pPr>
      <w:rPr>
        <w:rFonts w:ascii="Wingdings" w:hAnsi="Wingdings"/>
      </w:rPr>
    </w:lvl>
  </w:abstractNum>
  <w:abstractNum w:abstractNumId="258" w15:restartNumberingAfterBreak="0">
    <w:nsid w:val="00000103"/>
    <w:multiLevelType w:val="hybridMultilevel"/>
    <w:tmpl w:val="00000103"/>
    <w:lvl w:ilvl="0" w:tplc="B134C9D4">
      <w:start w:val="1"/>
      <w:numFmt w:val="bullet"/>
      <w:lvlText w:val=""/>
      <w:lvlJc w:val="left"/>
      <w:pPr>
        <w:ind w:left="720" w:hanging="360"/>
      </w:pPr>
      <w:rPr>
        <w:rFonts w:ascii="Symbol" w:hAnsi="Symbol"/>
      </w:rPr>
    </w:lvl>
    <w:lvl w:ilvl="1" w:tplc="4DA62B8E">
      <w:start w:val="1"/>
      <w:numFmt w:val="bullet"/>
      <w:lvlText w:val="o"/>
      <w:lvlJc w:val="left"/>
      <w:pPr>
        <w:tabs>
          <w:tab w:val="num" w:pos="1440"/>
        </w:tabs>
        <w:ind w:left="1440" w:hanging="360"/>
      </w:pPr>
      <w:rPr>
        <w:rFonts w:ascii="Courier New" w:hAnsi="Courier New"/>
      </w:rPr>
    </w:lvl>
    <w:lvl w:ilvl="2" w:tplc="6F50D256">
      <w:start w:val="1"/>
      <w:numFmt w:val="bullet"/>
      <w:lvlText w:val=""/>
      <w:lvlJc w:val="left"/>
      <w:pPr>
        <w:tabs>
          <w:tab w:val="num" w:pos="2160"/>
        </w:tabs>
        <w:ind w:left="2160" w:hanging="360"/>
      </w:pPr>
      <w:rPr>
        <w:rFonts w:ascii="Wingdings" w:hAnsi="Wingdings"/>
      </w:rPr>
    </w:lvl>
    <w:lvl w:ilvl="3" w:tplc="CE925FEE">
      <w:start w:val="1"/>
      <w:numFmt w:val="bullet"/>
      <w:lvlText w:val=""/>
      <w:lvlJc w:val="left"/>
      <w:pPr>
        <w:tabs>
          <w:tab w:val="num" w:pos="2880"/>
        </w:tabs>
        <w:ind w:left="2880" w:hanging="360"/>
      </w:pPr>
      <w:rPr>
        <w:rFonts w:ascii="Symbol" w:hAnsi="Symbol"/>
      </w:rPr>
    </w:lvl>
    <w:lvl w:ilvl="4" w:tplc="B978BD78">
      <w:start w:val="1"/>
      <w:numFmt w:val="bullet"/>
      <w:lvlText w:val="o"/>
      <w:lvlJc w:val="left"/>
      <w:pPr>
        <w:tabs>
          <w:tab w:val="num" w:pos="3600"/>
        </w:tabs>
        <w:ind w:left="3600" w:hanging="360"/>
      </w:pPr>
      <w:rPr>
        <w:rFonts w:ascii="Courier New" w:hAnsi="Courier New"/>
      </w:rPr>
    </w:lvl>
    <w:lvl w:ilvl="5" w:tplc="1390FA90">
      <w:start w:val="1"/>
      <w:numFmt w:val="bullet"/>
      <w:lvlText w:val=""/>
      <w:lvlJc w:val="left"/>
      <w:pPr>
        <w:tabs>
          <w:tab w:val="num" w:pos="4320"/>
        </w:tabs>
        <w:ind w:left="4320" w:hanging="360"/>
      </w:pPr>
      <w:rPr>
        <w:rFonts w:ascii="Wingdings" w:hAnsi="Wingdings"/>
      </w:rPr>
    </w:lvl>
    <w:lvl w:ilvl="6" w:tplc="01DCCB32">
      <w:start w:val="1"/>
      <w:numFmt w:val="bullet"/>
      <w:lvlText w:val=""/>
      <w:lvlJc w:val="left"/>
      <w:pPr>
        <w:tabs>
          <w:tab w:val="num" w:pos="5040"/>
        </w:tabs>
        <w:ind w:left="5040" w:hanging="360"/>
      </w:pPr>
      <w:rPr>
        <w:rFonts w:ascii="Symbol" w:hAnsi="Symbol"/>
      </w:rPr>
    </w:lvl>
    <w:lvl w:ilvl="7" w:tplc="F92CCB40">
      <w:start w:val="1"/>
      <w:numFmt w:val="bullet"/>
      <w:lvlText w:val="o"/>
      <w:lvlJc w:val="left"/>
      <w:pPr>
        <w:tabs>
          <w:tab w:val="num" w:pos="5760"/>
        </w:tabs>
        <w:ind w:left="5760" w:hanging="360"/>
      </w:pPr>
      <w:rPr>
        <w:rFonts w:ascii="Courier New" w:hAnsi="Courier New"/>
      </w:rPr>
    </w:lvl>
    <w:lvl w:ilvl="8" w:tplc="E5521994">
      <w:start w:val="1"/>
      <w:numFmt w:val="bullet"/>
      <w:lvlText w:val=""/>
      <w:lvlJc w:val="left"/>
      <w:pPr>
        <w:tabs>
          <w:tab w:val="num" w:pos="6480"/>
        </w:tabs>
        <w:ind w:left="6480" w:hanging="360"/>
      </w:pPr>
      <w:rPr>
        <w:rFonts w:ascii="Wingdings" w:hAnsi="Wingdings"/>
      </w:rPr>
    </w:lvl>
  </w:abstractNum>
  <w:abstractNum w:abstractNumId="259" w15:restartNumberingAfterBreak="0">
    <w:nsid w:val="00000104"/>
    <w:multiLevelType w:val="hybridMultilevel"/>
    <w:tmpl w:val="00000104"/>
    <w:lvl w:ilvl="0" w:tplc="9D042BD6">
      <w:start w:val="1"/>
      <w:numFmt w:val="bullet"/>
      <w:lvlText w:val=""/>
      <w:lvlJc w:val="left"/>
      <w:pPr>
        <w:ind w:left="720" w:hanging="360"/>
      </w:pPr>
      <w:rPr>
        <w:rFonts w:ascii="Symbol" w:hAnsi="Symbol"/>
      </w:rPr>
    </w:lvl>
    <w:lvl w:ilvl="1" w:tplc="F746BBDE">
      <w:start w:val="1"/>
      <w:numFmt w:val="bullet"/>
      <w:lvlText w:val="o"/>
      <w:lvlJc w:val="left"/>
      <w:pPr>
        <w:tabs>
          <w:tab w:val="num" w:pos="1440"/>
        </w:tabs>
        <w:ind w:left="1440" w:hanging="360"/>
      </w:pPr>
      <w:rPr>
        <w:rFonts w:ascii="Courier New" w:hAnsi="Courier New"/>
      </w:rPr>
    </w:lvl>
    <w:lvl w:ilvl="2" w:tplc="BE823A0E">
      <w:start w:val="1"/>
      <w:numFmt w:val="bullet"/>
      <w:lvlText w:val=""/>
      <w:lvlJc w:val="left"/>
      <w:pPr>
        <w:tabs>
          <w:tab w:val="num" w:pos="2160"/>
        </w:tabs>
        <w:ind w:left="2160" w:hanging="360"/>
      </w:pPr>
      <w:rPr>
        <w:rFonts w:ascii="Wingdings" w:hAnsi="Wingdings"/>
      </w:rPr>
    </w:lvl>
    <w:lvl w:ilvl="3" w:tplc="A24E1BFC">
      <w:start w:val="1"/>
      <w:numFmt w:val="bullet"/>
      <w:lvlText w:val=""/>
      <w:lvlJc w:val="left"/>
      <w:pPr>
        <w:tabs>
          <w:tab w:val="num" w:pos="2880"/>
        </w:tabs>
        <w:ind w:left="2880" w:hanging="360"/>
      </w:pPr>
      <w:rPr>
        <w:rFonts w:ascii="Symbol" w:hAnsi="Symbol"/>
      </w:rPr>
    </w:lvl>
    <w:lvl w:ilvl="4" w:tplc="F92A5122">
      <w:start w:val="1"/>
      <w:numFmt w:val="bullet"/>
      <w:lvlText w:val="o"/>
      <w:lvlJc w:val="left"/>
      <w:pPr>
        <w:tabs>
          <w:tab w:val="num" w:pos="3600"/>
        </w:tabs>
        <w:ind w:left="3600" w:hanging="360"/>
      </w:pPr>
      <w:rPr>
        <w:rFonts w:ascii="Courier New" w:hAnsi="Courier New"/>
      </w:rPr>
    </w:lvl>
    <w:lvl w:ilvl="5" w:tplc="12E67F20">
      <w:start w:val="1"/>
      <w:numFmt w:val="bullet"/>
      <w:lvlText w:val=""/>
      <w:lvlJc w:val="left"/>
      <w:pPr>
        <w:tabs>
          <w:tab w:val="num" w:pos="4320"/>
        </w:tabs>
        <w:ind w:left="4320" w:hanging="360"/>
      </w:pPr>
      <w:rPr>
        <w:rFonts w:ascii="Wingdings" w:hAnsi="Wingdings"/>
      </w:rPr>
    </w:lvl>
    <w:lvl w:ilvl="6" w:tplc="9328DCB8">
      <w:start w:val="1"/>
      <w:numFmt w:val="bullet"/>
      <w:lvlText w:val=""/>
      <w:lvlJc w:val="left"/>
      <w:pPr>
        <w:tabs>
          <w:tab w:val="num" w:pos="5040"/>
        </w:tabs>
        <w:ind w:left="5040" w:hanging="360"/>
      </w:pPr>
      <w:rPr>
        <w:rFonts w:ascii="Symbol" w:hAnsi="Symbol"/>
      </w:rPr>
    </w:lvl>
    <w:lvl w:ilvl="7" w:tplc="248EC82A">
      <w:start w:val="1"/>
      <w:numFmt w:val="bullet"/>
      <w:lvlText w:val="o"/>
      <w:lvlJc w:val="left"/>
      <w:pPr>
        <w:tabs>
          <w:tab w:val="num" w:pos="5760"/>
        </w:tabs>
        <w:ind w:left="5760" w:hanging="360"/>
      </w:pPr>
      <w:rPr>
        <w:rFonts w:ascii="Courier New" w:hAnsi="Courier New"/>
      </w:rPr>
    </w:lvl>
    <w:lvl w:ilvl="8" w:tplc="68261652">
      <w:start w:val="1"/>
      <w:numFmt w:val="bullet"/>
      <w:lvlText w:val=""/>
      <w:lvlJc w:val="left"/>
      <w:pPr>
        <w:tabs>
          <w:tab w:val="num" w:pos="6480"/>
        </w:tabs>
        <w:ind w:left="6480" w:hanging="360"/>
      </w:pPr>
      <w:rPr>
        <w:rFonts w:ascii="Wingdings" w:hAnsi="Wingdings"/>
      </w:rPr>
    </w:lvl>
  </w:abstractNum>
  <w:abstractNum w:abstractNumId="260" w15:restartNumberingAfterBreak="0">
    <w:nsid w:val="00000105"/>
    <w:multiLevelType w:val="hybridMultilevel"/>
    <w:tmpl w:val="00000105"/>
    <w:lvl w:ilvl="0" w:tplc="0F72CBBA">
      <w:start w:val="1"/>
      <w:numFmt w:val="bullet"/>
      <w:lvlText w:val=""/>
      <w:lvlJc w:val="left"/>
      <w:pPr>
        <w:ind w:left="720" w:hanging="360"/>
      </w:pPr>
      <w:rPr>
        <w:rFonts w:ascii="Symbol" w:hAnsi="Symbol"/>
      </w:rPr>
    </w:lvl>
    <w:lvl w:ilvl="1" w:tplc="2AD8115A">
      <w:start w:val="1"/>
      <w:numFmt w:val="bullet"/>
      <w:lvlText w:val="o"/>
      <w:lvlJc w:val="left"/>
      <w:pPr>
        <w:tabs>
          <w:tab w:val="num" w:pos="1440"/>
        </w:tabs>
        <w:ind w:left="1440" w:hanging="360"/>
      </w:pPr>
      <w:rPr>
        <w:rFonts w:ascii="Courier New" w:hAnsi="Courier New"/>
      </w:rPr>
    </w:lvl>
    <w:lvl w:ilvl="2" w:tplc="27B015F4">
      <w:start w:val="1"/>
      <w:numFmt w:val="bullet"/>
      <w:lvlText w:val=""/>
      <w:lvlJc w:val="left"/>
      <w:pPr>
        <w:tabs>
          <w:tab w:val="num" w:pos="2160"/>
        </w:tabs>
        <w:ind w:left="2160" w:hanging="360"/>
      </w:pPr>
      <w:rPr>
        <w:rFonts w:ascii="Wingdings" w:hAnsi="Wingdings"/>
      </w:rPr>
    </w:lvl>
    <w:lvl w:ilvl="3" w:tplc="7886140C">
      <w:start w:val="1"/>
      <w:numFmt w:val="bullet"/>
      <w:lvlText w:val=""/>
      <w:lvlJc w:val="left"/>
      <w:pPr>
        <w:tabs>
          <w:tab w:val="num" w:pos="2880"/>
        </w:tabs>
        <w:ind w:left="2880" w:hanging="360"/>
      </w:pPr>
      <w:rPr>
        <w:rFonts w:ascii="Symbol" w:hAnsi="Symbol"/>
      </w:rPr>
    </w:lvl>
    <w:lvl w:ilvl="4" w:tplc="8EB2BAD8">
      <w:start w:val="1"/>
      <w:numFmt w:val="bullet"/>
      <w:lvlText w:val="o"/>
      <w:lvlJc w:val="left"/>
      <w:pPr>
        <w:tabs>
          <w:tab w:val="num" w:pos="3600"/>
        </w:tabs>
        <w:ind w:left="3600" w:hanging="360"/>
      </w:pPr>
      <w:rPr>
        <w:rFonts w:ascii="Courier New" w:hAnsi="Courier New"/>
      </w:rPr>
    </w:lvl>
    <w:lvl w:ilvl="5" w:tplc="8286C422">
      <w:start w:val="1"/>
      <w:numFmt w:val="bullet"/>
      <w:lvlText w:val=""/>
      <w:lvlJc w:val="left"/>
      <w:pPr>
        <w:tabs>
          <w:tab w:val="num" w:pos="4320"/>
        </w:tabs>
        <w:ind w:left="4320" w:hanging="360"/>
      </w:pPr>
      <w:rPr>
        <w:rFonts w:ascii="Wingdings" w:hAnsi="Wingdings"/>
      </w:rPr>
    </w:lvl>
    <w:lvl w:ilvl="6" w:tplc="FD0665E8">
      <w:start w:val="1"/>
      <w:numFmt w:val="bullet"/>
      <w:lvlText w:val=""/>
      <w:lvlJc w:val="left"/>
      <w:pPr>
        <w:tabs>
          <w:tab w:val="num" w:pos="5040"/>
        </w:tabs>
        <w:ind w:left="5040" w:hanging="360"/>
      </w:pPr>
      <w:rPr>
        <w:rFonts w:ascii="Symbol" w:hAnsi="Symbol"/>
      </w:rPr>
    </w:lvl>
    <w:lvl w:ilvl="7" w:tplc="CBE2219A">
      <w:start w:val="1"/>
      <w:numFmt w:val="bullet"/>
      <w:lvlText w:val="o"/>
      <w:lvlJc w:val="left"/>
      <w:pPr>
        <w:tabs>
          <w:tab w:val="num" w:pos="5760"/>
        </w:tabs>
        <w:ind w:left="5760" w:hanging="360"/>
      </w:pPr>
      <w:rPr>
        <w:rFonts w:ascii="Courier New" w:hAnsi="Courier New"/>
      </w:rPr>
    </w:lvl>
    <w:lvl w:ilvl="8" w:tplc="6A3CF5D0">
      <w:start w:val="1"/>
      <w:numFmt w:val="bullet"/>
      <w:lvlText w:val=""/>
      <w:lvlJc w:val="left"/>
      <w:pPr>
        <w:tabs>
          <w:tab w:val="num" w:pos="6480"/>
        </w:tabs>
        <w:ind w:left="6480" w:hanging="360"/>
      </w:pPr>
      <w:rPr>
        <w:rFonts w:ascii="Wingdings" w:hAnsi="Wingdings"/>
      </w:rPr>
    </w:lvl>
  </w:abstractNum>
  <w:abstractNum w:abstractNumId="261" w15:restartNumberingAfterBreak="0">
    <w:nsid w:val="00000106"/>
    <w:multiLevelType w:val="hybridMultilevel"/>
    <w:tmpl w:val="00000106"/>
    <w:lvl w:ilvl="0" w:tplc="B4FE0692">
      <w:start w:val="1"/>
      <w:numFmt w:val="bullet"/>
      <w:lvlText w:val=""/>
      <w:lvlJc w:val="left"/>
      <w:pPr>
        <w:ind w:left="720" w:hanging="360"/>
      </w:pPr>
      <w:rPr>
        <w:rFonts w:ascii="Symbol" w:hAnsi="Symbol"/>
      </w:rPr>
    </w:lvl>
    <w:lvl w:ilvl="1" w:tplc="65A043E8">
      <w:start w:val="1"/>
      <w:numFmt w:val="bullet"/>
      <w:lvlText w:val="o"/>
      <w:lvlJc w:val="left"/>
      <w:pPr>
        <w:tabs>
          <w:tab w:val="num" w:pos="1440"/>
        </w:tabs>
        <w:ind w:left="1440" w:hanging="360"/>
      </w:pPr>
      <w:rPr>
        <w:rFonts w:ascii="Courier New" w:hAnsi="Courier New"/>
      </w:rPr>
    </w:lvl>
    <w:lvl w:ilvl="2" w:tplc="876CC20C">
      <w:start w:val="1"/>
      <w:numFmt w:val="bullet"/>
      <w:lvlText w:val=""/>
      <w:lvlJc w:val="left"/>
      <w:pPr>
        <w:tabs>
          <w:tab w:val="num" w:pos="2160"/>
        </w:tabs>
        <w:ind w:left="2160" w:hanging="360"/>
      </w:pPr>
      <w:rPr>
        <w:rFonts w:ascii="Wingdings" w:hAnsi="Wingdings"/>
      </w:rPr>
    </w:lvl>
    <w:lvl w:ilvl="3" w:tplc="EAEE513E">
      <w:start w:val="1"/>
      <w:numFmt w:val="bullet"/>
      <w:lvlText w:val=""/>
      <w:lvlJc w:val="left"/>
      <w:pPr>
        <w:tabs>
          <w:tab w:val="num" w:pos="2880"/>
        </w:tabs>
        <w:ind w:left="2880" w:hanging="360"/>
      </w:pPr>
      <w:rPr>
        <w:rFonts w:ascii="Symbol" w:hAnsi="Symbol"/>
      </w:rPr>
    </w:lvl>
    <w:lvl w:ilvl="4" w:tplc="215AD7FA">
      <w:start w:val="1"/>
      <w:numFmt w:val="bullet"/>
      <w:lvlText w:val="o"/>
      <w:lvlJc w:val="left"/>
      <w:pPr>
        <w:tabs>
          <w:tab w:val="num" w:pos="3600"/>
        </w:tabs>
        <w:ind w:left="3600" w:hanging="360"/>
      </w:pPr>
      <w:rPr>
        <w:rFonts w:ascii="Courier New" w:hAnsi="Courier New"/>
      </w:rPr>
    </w:lvl>
    <w:lvl w:ilvl="5" w:tplc="460A3F1C">
      <w:start w:val="1"/>
      <w:numFmt w:val="bullet"/>
      <w:lvlText w:val=""/>
      <w:lvlJc w:val="left"/>
      <w:pPr>
        <w:tabs>
          <w:tab w:val="num" w:pos="4320"/>
        </w:tabs>
        <w:ind w:left="4320" w:hanging="360"/>
      </w:pPr>
      <w:rPr>
        <w:rFonts w:ascii="Wingdings" w:hAnsi="Wingdings"/>
      </w:rPr>
    </w:lvl>
    <w:lvl w:ilvl="6" w:tplc="852ED8F0">
      <w:start w:val="1"/>
      <w:numFmt w:val="bullet"/>
      <w:lvlText w:val=""/>
      <w:lvlJc w:val="left"/>
      <w:pPr>
        <w:tabs>
          <w:tab w:val="num" w:pos="5040"/>
        </w:tabs>
        <w:ind w:left="5040" w:hanging="360"/>
      </w:pPr>
      <w:rPr>
        <w:rFonts w:ascii="Symbol" w:hAnsi="Symbol"/>
      </w:rPr>
    </w:lvl>
    <w:lvl w:ilvl="7" w:tplc="28245A28">
      <w:start w:val="1"/>
      <w:numFmt w:val="bullet"/>
      <w:lvlText w:val="o"/>
      <w:lvlJc w:val="left"/>
      <w:pPr>
        <w:tabs>
          <w:tab w:val="num" w:pos="5760"/>
        </w:tabs>
        <w:ind w:left="5760" w:hanging="360"/>
      </w:pPr>
      <w:rPr>
        <w:rFonts w:ascii="Courier New" w:hAnsi="Courier New"/>
      </w:rPr>
    </w:lvl>
    <w:lvl w:ilvl="8" w:tplc="379CB53A">
      <w:start w:val="1"/>
      <w:numFmt w:val="bullet"/>
      <w:lvlText w:val=""/>
      <w:lvlJc w:val="left"/>
      <w:pPr>
        <w:tabs>
          <w:tab w:val="num" w:pos="6480"/>
        </w:tabs>
        <w:ind w:left="6480" w:hanging="360"/>
      </w:pPr>
      <w:rPr>
        <w:rFonts w:ascii="Wingdings" w:hAnsi="Wingdings"/>
      </w:rPr>
    </w:lvl>
  </w:abstractNum>
  <w:abstractNum w:abstractNumId="262" w15:restartNumberingAfterBreak="0">
    <w:nsid w:val="00000107"/>
    <w:multiLevelType w:val="hybridMultilevel"/>
    <w:tmpl w:val="00000107"/>
    <w:lvl w:ilvl="0" w:tplc="34F63C90">
      <w:start w:val="1"/>
      <w:numFmt w:val="bullet"/>
      <w:lvlText w:val=""/>
      <w:lvlJc w:val="left"/>
      <w:pPr>
        <w:ind w:left="720" w:hanging="360"/>
      </w:pPr>
      <w:rPr>
        <w:rFonts w:ascii="Symbol" w:hAnsi="Symbol"/>
      </w:rPr>
    </w:lvl>
    <w:lvl w:ilvl="1" w:tplc="B64C1CD2">
      <w:start w:val="1"/>
      <w:numFmt w:val="bullet"/>
      <w:lvlText w:val="o"/>
      <w:lvlJc w:val="left"/>
      <w:pPr>
        <w:tabs>
          <w:tab w:val="num" w:pos="1440"/>
        </w:tabs>
        <w:ind w:left="1440" w:hanging="360"/>
      </w:pPr>
      <w:rPr>
        <w:rFonts w:ascii="Courier New" w:hAnsi="Courier New"/>
      </w:rPr>
    </w:lvl>
    <w:lvl w:ilvl="2" w:tplc="17E03772">
      <w:start w:val="1"/>
      <w:numFmt w:val="bullet"/>
      <w:lvlText w:val=""/>
      <w:lvlJc w:val="left"/>
      <w:pPr>
        <w:tabs>
          <w:tab w:val="num" w:pos="2160"/>
        </w:tabs>
        <w:ind w:left="2160" w:hanging="360"/>
      </w:pPr>
      <w:rPr>
        <w:rFonts w:ascii="Wingdings" w:hAnsi="Wingdings"/>
      </w:rPr>
    </w:lvl>
    <w:lvl w:ilvl="3" w:tplc="7152C2DA">
      <w:start w:val="1"/>
      <w:numFmt w:val="bullet"/>
      <w:lvlText w:val=""/>
      <w:lvlJc w:val="left"/>
      <w:pPr>
        <w:tabs>
          <w:tab w:val="num" w:pos="2880"/>
        </w:tabs>
        <w:ind w:left="2880" w:hanging="360"/>
      </w:pPr>
      <w:rPr>
        <w:rFonts w:ascii="Symbol" w:hAnsi="Symbol"/>
      </w:rPr>
    </w:lvl>
    <w:lvl w:ilvl="4" w:tplc="C846AEE4">
      <w:start w:val="1"/>
      <w:numFmt w:val="bullet"/>
      <w:lvlText w:val="o"/>
      <w:lvlJc w:val="left"/>
      <w:pPr>
        <w:tabs>
          <w:tab w:val="num" w:pos="3600"/>
        </w:tabs>
        <w:ind w:left="3600" w:hanging="360"/>
      </w:pPr>
      <w:rPr>
        <w:rFonts w:ascii="Courier New" w:hAnsi="Courier New"/>
      </w:rPr>
    </w:lvl>
    <w:lvl w:ilvl="5" w:tplc="FCE0A5E6">
      <w:start w:val="1"/>
      <w:numFmt w:val="bullet"/>
      <w:lvlText w:val=""/>
      <w:lvlJc w:val="left"/>
      <w:pPr>
        <w:tabs>
          <w:tab w:val="num" w:pos="4320"/>
        </w:tabs>
        <w:ind w:left="4320" w:hanging="360"/>
      </w:pPr>
      <w:rPr>
        <w:rFonts w:ascii="Wingdings" w:hAnsi="Wingdings"/>
      </w:rPr>
    </w:lvl>
    <w:lvl w:ilvl="6" w:tplc="11682B32">
      <w:start w:val="1"/>
      <w:numFmt w:val="bullet"/>
      <w:lvlText w:val=""/>
      <w:lvlJc w:val="left"/>
      <w:pPr>
        <w:tabs>
          <w:tab w:val="num" w:pos="5040"/>
        </w:tabs>
        <w:ind w:left="5040" w:hanging="360"/>
      </w:pPr>
      <w:rPr>
        <w:rFonts w:ascii="Symbol" w:hAnsi="Symbol"/>
      </w:rPr>
    </w:lvl>
    <w:lvl w:ilvl="7" w:tplc="A4B8A952">
      <w:start w:val="1"/>
      <w:numFmt w:val="bullet"/>
      <w:lvlText w:val="o"/>
      <w:lvlJc w:val="left"/>
      <w:pPr>
        <w:tabs>
          <w:tab w:val="num" w:pos="5760"/>
        </w:tabs>
        <w:ind w:left="5760" w:hanging="360"/>
      </w:pPr>
      <w:rPr>
        <w:rFonts w:ascii="Courier New" w:hAnsi="Courier New"/>
      </w:rPr>
    </w:lvl>
    <w:lvl w:ilvl="8" w:tplc="51A246E2">
      <w:start w:val="1"/>
      <w:numFmt w:val="bullet"/>
      <w:lvlText w:val=""/>
      <w:lvlJc w:val="left"/>
      <w:pPr>
        <w:tabs>
          <w:tab w:val="num" w:pos="6480"/>
        </w:tabs>
        <w:ind w:left="6480" w:hanging="360"/>
      </w:pPr>
      <w:rPr>
        <w:rFonts w:ascii="Wingdings" w:hAnsi="Wingdings"/>
      </w:rPr>
    </w:lvl>
  </w:abstractNum>
  <w:abstractNum w:abstractNumId="263" w15:restartNumberingAfterBreak="0">
    <w:nsid w:val="00000108"/>
    <w:multiLevelType w:val="hybridMultilevel"/>
    <w:tmpl w:val="00000108"/>
    <w:lvl w:ilvl="0" w:tplc="E9A021E2">
      <w:start w:val="1"/>
      <w:numFmt w:val="bullet"/>
      <w:lvlText w:val=""/>
      <w:lvlJc w:val="left"/>
      <w:pPr>
        <w:ind w:left="720" w:hanging="360"/>
      </w:pPr>
      <w:rPr>
        <w:rFonts w:ascii="Symbol" w:hAnsi="Symbol"/>
      </w:rPr>
    </w:lvl>
    <w:lvl w:ilvl="1" w:tplc="214236A0">
      <w:start w:val="1"/>
      <w:numFmt w:val="bullet"/>
      <w:lvlText w:val="o"/>
      <w:lvlJc w:val="left"/>
      <w:pPr>
        <w:tabs>
          <w:tab w:val="num" w:pos="1440"/>
        </w:tabs>
        <w:ind w:left="1440" w:hanging="360"/>
      </w:pPr>
      <w:rPr>
        <w:rFonts w:ascii="Courier New" w:hAnsi="Courier New"/>
      </w:rPr>
    </w:lvl>
    <w:lvl w:ilvl="2" w:tplc="F342C78A">
      <w:start w:val="1"/>
      <w:numFmt w:val="bullet"/>
      <w:lvlText w:val=""/>
      <w:lvlJc w:val="left"/>
      <w:pPr>
        <w:tabs>
          <w:tab w:val="num" w:pos="2160"/>
        </w:tabs>
        <w:ind w:left="2160" w:hanging="360"/>
      </w:pPr>
      <w:rPr>
        <w:rFonts w:ascii="Wingdings" w:hAnsi="Wingdings"/>
      </w:rPr>
    </w:lvl>
    <w:lvl w:ilvl="3" w:tplc="960A6D02">
      <w:start w:val="1"/>
      <w:numFmt w:val="bullet"/>
      <w:lvlText w:val=""/>
      <w:lvlJc w:val="left"/>
      <w:pPr>
        <w:tabs>
          <w:tab w:val="num" w:pos="2880"/>
        </w:tabs>
        <w:ind w:left="2880" w:hanging="360"/>
      </w:pPr>
      <w:rPr>
        <w:rFonts w:ascii="Symbol" w:hAnsi="Symbol"/>
      </w:rPr>
    </w:lvl>
    <w:lvl w:ilvl="4" w:tplc="64DCE788">
      <w:start w:val="1"/>
      <w:numFmt w:val="bullet"/>
      <w:lvlText w:val="o"/>
      <w:lvlJc w:val="left"/>
      <w:pPr>
        <w:tabs>
          <w:tab w:val="num" w:pos="3600"/>
        </w:tabs>
        <w:ind w:left="3600" w:hanging="360"/>
      </w:pPr>
      <w:rPr>
        <w:rFonts w:ascii="Courier New" w:hAnsi="Courier New"/>
      </w:rPr>
    </w:lvl>
    <w:lvl w:ilvl="5" w:tplc="F3AA7076">
      <w:start w:val="1"/>
      <w:numFmt w:val="bullet"/>
      <w:lvlText w:val=""/>
      <w:lvlJc w:val="left"/>
      <w:pPr>
        <w:tabs>
          <w:tab w:val="num" w:pos="4320"/>
        </w:tabs>
        <w:ind w:left="4320" w:hanging="360"/>
      </w:pPr>
      <w:rPr>
        <w:rFonts w:ascii="Wingdings" w:hAnsi="Wingdings"/>
      </w:rPr>
    </w:lvl>
    <w:lvl w:ilvl="6" w:tplc="E664401C">
      <w:start w:val="1"/>
      <w:numFmt w:val="bullet"/>
      <w:lvlText w:val=""/>
      <w:lvlJc w:val="left"/>
      <w:pPr>
        <w:tabs>
          <w:tab w:val="num" w:pos="5040"/>
        </w:tabs>
        <w:ind w:left="5040" w:hanging="360"/>
      </w:pPr>
      <w:rPr>
        <w:rFonts w:ascii="Symbol" w:hAnsi="Symbol"/>
      </w:rPr>
    </w:lvl>
    <w:lvl w:ilvl="7" w:tplc="EEA6E984">
      <w:start w:val="1"/>
      <w:numFmt w:val="bullet"/>
      <w:lvlText w:val="o"/>
      <w:lvlJc w:val="left"/>
      <w:pPr>
        <w:tabs>
          <w:tab w:val="num" w:pos="5760"/>
        </w:tabs>
        <w:ind w:left="5760" w:hanging="360"/>
      </w:pPr>
      <w:rPr>
        <w:rFonts w:ascii="Courier New" w:hAnsi="Courier New"/>
      </w:rPr>
    </w:lvl>
    <w:lvl w:ilvl="8" w:tplc="297E3A66">
      <w:start w:val="1"/>
      <w:numFmt w:val="bullet"/>
      <w:lvlText w:val=""/>
      <w:lvlJc w:val="left"/>
      <w:pPr>
        <w:tabs>
          <w:tab w:val="num" w:pos="6480"/>
        </w:tabs>
        <w:ind w:left="6480" w:hanging="360"/>
      </w:pPr>
      <w:rPr>
        <w:rFonts w:ascii="Wingdings" w:hAnsi="Wingdings"/>
      </w:rPr>
    </w:lvl>
  </w:abstractNum>
  <w:abstractNum w:abstractNumId="264" w15:restartNumberingAfterBreak="0">
    <w:nsid w:val="00000109"/>
    <w:multiLevelType w:val="hybridMultilevel"/>
    <w:tmpl w:val="00000109"/>
    <w:lvl w:ilvl="0" w:tplc="FC40E9A6">
      <w:start w:val="1"/>
      <w:numFmt w:val="bullet"/>
      <w:lvlText w:val=""/>
      <w:lvlJc w:val="left"/>
      <w:pPr>
        <w:ind w:left="720" w:hanging="360"/>
      </w:pPr>
      <w:rPr>
        <w:rFonts w:ascii="Symbol" w:hAnsi="Symbol"/>
      </w:rPr>
    </w:lvl>
    <w:lvl w:ilvl="1" w:tplc="1DA24106">
      <w:start w:val="1"/>
      <w:numFmt w:val="bullet"/>
      <w:lvlText w:val="o"/>
      <w:lvlJc w:val="left"/>
      <w:pPr>
        <w:tabs>
          <w:tab w:val="num" w:pos="1440"/>
        </w:tabs>
        <w:ind w:left="1440" w:hanging="360"/>
      </w:pPr>
      <w:rPr>
        <w:rFonts w:ascii="Courier New" w:hAnsi="Courier New"/>
      </w:rPr>
    </w:lvl>
    <w:lvl w:ilvl="2" w:tplc="D3C250BE">
      <w:start w:val="1"/>
      <w:numFmt w:val="bullet"/>
      <w:lvlText w:val=""/>
      <w:lvlJc w:val="left"/>
      <w:pPr>
        <w:tabs>
          <w:tab w:val="num" w:pos="2160"/>
        </w:tabs>
        <w:ind w:left="2160" w:hanging="360"/>
      </w:pPr>
      <w:rPr>
        <w:rFonts w:ascii="Wingdings" w:hAnsi="Wingdings"/>
      </w:rPr>
    </w:lvl>
    <w:lvl w:ilvl="3" w:tplc="17A6A4A0">
      <w:start w:val="1"/>
      <w:numFmt w:val="bullet"/>
      <w:lvlText w:val=""/>
      <w:lvlJc w:val="left"/>
      <w:pPr>
        <w:tabs>
          <w:tab w:val="num" w:pos="2880"/>
        </w:tabs>
        <w:ind w:left="2880" w:hanging="360"/>
      </w:pPr>
      <w:rPr>
        <w:rFonts w:ascii="Symbol" w:hAnsi="Symbol"/>
      </w:rPr>
    </w:lvl>
    <w:lvl w:ilvl="4" w:tplc="174AB11C">
      <w:start w:val="1"/>
      <w:numFmt w:val="bullet"/>
      <w:lvlText w:val="o"/>
      <w:lvlJc w:val="left"/>
      <w:pPr>
        <w:tabs>
          <w:tab w:val="num" w:pos="3600"/>
        </w:tabs>
        <w:ind w:left="3600" w:hanging="360"/>
      </w:pPr>
      <w:rPr>
        <w:rFonts w:ascii="Courier New" w:hAnsi="Courier New"/>
      </w:rPr>
    </w:lvl>
    <w:lvl w:ilvl="5" w:tplc="153267DE">
      <w:start w:val="1"/>
      <w:numFmt w:val="bullet"/>
      <w:lvlText w:val=""/>
      <w:lvlJc w:val="left"/>
      <w:pPr>
        <w:tabs>
          <w:tab w:val="num" w:pos="4320"/>
        </w:tabs>
        <w:ind w:left="4320" w:hanging="360"/>
      </w:pPr>
      <w:rPr>
        <w:rFonts w:ascii="Wingdings" w:hAnsi="Wingdings"/>
      </w:rPr>
    </w:lvl>
    <w:lvl w:ilvl="6" w:tplc="230A776A">
      <w:start w:val="1"/>
      <w:numFmt w:val="bullet"/>
      <w:lvlText w:val=""/>
      <w:lvlJc w:val="left"/>
      <w:pPr>
        <w:tabs>
          <w:tab w:val="num" w:pos="5040"/>
        </w:tabs>
        <w:ind w:left="5040" w:hanging="360"/>
      </w:pPr>
      <w:rPr>
        <w:rFonts w:ascii="Symbol" w:hAnsi="Symbol"/>
      </w:rPr>
    </w:lvl>
    <w:lvl w:ilvl="7" w:tplc="A5403860">
      <w:start w:val="1"/>
      <w:numFmt w:val="bullet"/>
      <w:lvlText w:val="o"/>
      <w:lvlJc w:val="left"/>
      <w:pPr>
        <w:tabs>
          <w:tab w:val="num" w:pos="5760"/>
        </w:tabs>
        <w:ind w:left="5760" w:hanging="360"/>
      </w:pPr>
      <w:rPr>
        <w:rFonts w:ascii="Courier New" w:hAnsi="Courier New"/>
      </w:rPr>
    </w:lvl>
    <w:lvl w:ilvl="8" w:tplc="44BC35AE">
      <w:start w:val="1"/>
      <w:numFmt w:val="bullet"/>
      <w:lvlText w:val=""/>
      <w:lvlJc w:val="left"/>
      <w:pPr>
        <w:tabs>
          <w:tab w:val="num" w:pos="6480"/>
        </w:tabs>
        <w:ind w:left="6480" w:hanging="360"/>
      </w:pPr>
      <w:rPr>
        <w:rFonts w:ascii="Wingdings" w:hAnsi="Wingdings"/>
      </w:rPr>
    </w:lvl>
  </w:abstractNum>
  <w:abstractNum w:abstractNumId="265" w15:restartNumberingAfterBreak="0">
    <w:nsid w:val="0000010A"/>
    <w:multiLevelType w:val="multilevel"/>
    <w:tmpl w:val="0000010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6" w15:restartNumberingAfterBreak="0">
    <w:nsid w:val="0000010B"/>
    <w:multiLevelType w:val="hybridMultilevel"/>
    <w:tmpl w:val="0000010B"/>
    <w:lvl w:ilvl="0" w:tplc="7FBA8A4A">
      <w:start w:val="1"/>
      <w:numFmt w:val="bullet"/>
      <w:lvlText w:val=""/>
      <w:lvlJc w:val="left"/>
      <w:pPr>
        <w:ind w:left="720" w:hanging="360"/>
      </w:pPr>
      <w:rPr>
        <w:rFonts w:ascii="Symbol" w:hAnsi="Symbol"/>
      </w:rPr>
    </w:lvl>
    <w:lvl w:ilvl="1" w:tplc="D2DCD94A">
      <w:start w:val="1"/>
      <w:numFmt w:val="bullet"/>
      <w:lvlText w:val="o"/>
      <w:lvlJc w:val="left"/>
      <w:pPr>
        <w:tabs>
          <w:tab w:val="num" w:pos="1440"/>
        </w:tabs>
        <w:ind w:left="1440" w:hanging="360"/>
      </w:pPr>
      <w:rPr>
        <w:rFonts w:ascii="Courier New" w:hAnsi="Courier New"/>
      </w:rPr>
    </w:lvl>
    <w:lvl w:ilvl="2" w:tplc="AC1E7CDA">
      <w:start w:val="1"/>
      <w:numFmt w:val="bullet"/>
      <w:lvlText w:val=""/>
      <w:lvlJc w:val="left"/>
      <w:pPr>
        <w:tabs>
          <w:tab w:val="num" w:pos="2160"/>
        </w:tabs>
        <w:ind w:left="2160" w:hanging="360"/>
      </w:pPr>
      <w:rPr>
        <w:rFonts w:ascii="Wingdings" w:hAnsi="Wingdings"/>
      </w:rPr>
    </w:lvl>
    <w:lvl w:ilvl="3" w:tplc="2D40386E">
      <w:start w:val="1"/>
      <w:numFmt w:val="bullet"/>
      <w:lvlText w:val=""/>
      <w:lvlJc w:val="left"/>
      <w:pPr>
        <w:tabs>
          <w:tab w:val="num" w:pos="2880"/>
        </w:tabs>
        <w:ind w:left="2880" w:hanging="360"/>
      </w:pPr>
      <w:rPr>
        <w:rFonts w:ascii="Symbol" w:hAnsi="Symbol"/>
      </w:rPr>
    </w:lvl>
    <w:lvl w:ilvl="4" w:tplc="36D2A4D2">
      <w:start w:val="1"/>
      <w:numFmt w:val="bullet"/>
      <w:lvlText w:val="o"/>
      <w:lvlJc w:val="left"/>
      <w:pPr>
        <w:tabs>
          <w:tab w:val="num" w:pos="3600"/>
        </w:tabs>
        <w:ind w:left="3600" w:hanging="360"/>
      </w:pPr>
      <w:rPr>
        <w:rFonts w:ascii="Courier New" w:hAnsi="Courier New"/>
      </w:rPr>
    </w:lvl>
    <w:lvl w:ilvl="5" w:tplc="B718CBF6">
      <w:start w:val="1"/>
      <w:numFmt w:val="bullet"/>
      <w:lvlText w:val=""/>
      <w:lvlJc w:val="left"/>
      <w:pPr>
        <w:tabs>
          <w:tab w:val="num" w:pos="4320"/>
        </w:tabs>
        <w:ind w:left="4320" w:hanging="360"/>
      </w:pPr>
      <w:rPr>
        <w:rFonts w:ascii="Wingdings" w:hAnsi="Wingdings"/>
      </w:rPr>
    </w:lvl>
    <w:lvl w:ilvl="6" w:tplc="5072B3A6">
      <w:start w:val="1"/>
      <w:numFmt w:val="bullet"/>
      <w:lvlText w:val=""/>
      <w:lvlJc w:val="left"/>
      <w:pPr>
        <w:tabs>
          <w:tab w:val="num" w:pos="5040"/>
        </w:tabs>
        <w:ind w:left="5040" w:hanging="360"/>
      </w:pPr>
      <w:rPr>
        <w:rFonts w:ascii="Symbol" w:hAnsi="Symbol"/>
      </w:rPr>
    </w:lvl>
    <w:lvl w:ilvl="7" w:tplc="96ACAEE2">
      <w:start w:val="1"/>
      <w:numFmt w:val="bullet"/>
      <w:lvlText w:val="o"/>
      <w:lvlJc w:val="left"/>
      <w:pPr>
        <w:tabs>
          <w:tab w:val="num" w:pos="5760"/>
        </w:tabs>
        <w:ind w:left="5760" w:hanging="360"/>
      </w:pPr>
      <w:rPr>
        <w:rFonts w:ascii="Courier New" w:hAnsi="Courier New"/>
      </w:rPr>
    </w:lvl>
    <w:lvl w:ilvl="8" w:tplc="902C55CC">
      <w:start w:val="1"/>
      <w:numFmt w:val="bullet"/>
      <w:lvlText w:val=""/>
      <w:lvlJc w:val="left"/>
      <w:pPr>
        <w:tabs>
          <w:tab w:val="num" w:pos="6480"/>
        </w:tabs>
        <w:ind w:left="6480" w:hanging="360"/>
      </w:pPr>
      <w:rPr>
        <w:rFonts w:ascii="Wingdings" w:hAnsi="Wingdings"/>
      </w:rPr>
    </w:lvl>
  </w:abstractNum>
  <w:abstractNum w:abstractNumId="267" w15:restartNumberingAfterBreak="0">
    <w:nsid w:val="0000010C"/>
    <w:multiLevelType w:val="hybridMultilevel"/>
    <w:tmpl w:val="0000010C"/>
    <w:lvl w:ilvl="0" w:tplc="C2F019BC">
      <w:start w:val="1"/>
      <w:numFmt w:val="bullet"/>
      <w:lvlText w:val=""/>
      <w:lvlJc w:val="left"/>
      <w:pPr>
        <w:ind w:left="720" w:hanging="360"/>
      </w:pPr>
      <w:rPr>
        <w:rFonts w:ascii="Symbol" w:hAnsi="Symbol"/>
      </w:rPr>
    </w:lvl>
    <w:lvl w:ilvl="1" w:tplc="85A215DA">
      <w:start w:val="1"/>
      <w:numFmt w:val="bullet"/>
      <w:lvlText w:val="o"/>
      <w:lvlJc w:val="left"/>
      <w:pPr>
        <w:tabs>
          <w:tab w:val="num" w:pos="1440"/>
        </w:tabs>
        <w:ind w:left="1440" w:hanging="360"/>
      </w:pPr>
      <w:rPr>
        <w:rFonts w:ascii="Courier New" w:hAnsi="Courier New"/>
      </w:rPr>
    </w:lvl>
    <w:lvl w:ilvl="2" w:tplc="B0DC5610">
      <w:start w:val="1"/>
      <w:numFmt w:val="bullet"/>
      <w:lvlText w:val=""/>
      <w:lvlJc w:val="left"/>
      <w:pPr>
        <w:tabs>
          <w:tab w:val="num" w:pos="2160"/>
        </w:tabs>
        <w:ind w:left="2160" w:hanging="360"/>
      </w:pPr>
      <w:rPr>
        <w:rFonts w:ascii="Wingdings" w:hAnsi="Wingdings"/>
      </w:rPr>
    </w:lvl>
    <w:lvl w:ilvl="3" w:tplc="03BC94D6">
      <w:start w:val="1"/>
      <w:numFmt w:val="bullet"/>
      <w:lvlText w:val=""/>
      <w:lvlJc w:val="left"/>
      <w:pPr>
        <w:tabs>
          <w:tab w:val="num" w:pos="2880"/>
        </w:tabs>
        <w:ind w:left="2880" w:hanging="360"/>
      </w:pPr>
      <w:rPr>
        <w:rFonts w:ascii="Symbol" w:hAnsi="Symbol"/>
      </w:rPr>
    </w:lvl>
    <w:lvl w:ilvl="4" w:tplc="3B3A977C">
      <w:start w:val="1"/>
      <w:numFmt w:val="bullet"/>
      <w:lvlText w:val="o"/>
      <w:lvlJc w:val="left"/>
      <w:pPr>
        <w:tabs>
          <w:tab w:val="num" w:pos="3600"/>
        </w:tabs>
        <w:ind w:left="3600" w:hanging="360"/>
      </w:pPr>
      <w:rPr>
        <w:rFonts w:ascii="Courier New" w:hAnsi="Courier New"/>
      </w:rPr>
    </w:lvl>
    <w:lvl w:ilvl="5" w:tplc="DB9A4966">
      <w:start w:val="1"/>
      <w:numFmt w:val="bullet"/>
      <w:lvlText w:val=""/>
      <w:lvlJc w:val="left"/>
      <w:pPr>
        <w:tabs>
          <w:tab w:val="num" w:pos="4320"/>
        </w:tabs>
        <w:ind w:left="4320" w:hanging="360"/>
      </w:pPr>
      <w:rPr>
        <w:rFonts w:ascii="Wingdings" w:hAnsi="Wingdings"/>
      </w:rPr>
    </w:lvl>
    <w:lvl w:ilvl="6" w:tplc="1D20BBAC">
      <w:start w:val="1"/>
      <w:numFmt w:val="bullet"/>
      <w:lvlText w:val=""/>
      <w:lvlJc w:val="left"/>
      <w:pPr>
        <w:tabs>
          <w:tab w:val="num" w:pos="5040"/>
        </w:tabs>
        <w:ind w:left="5040" w:hanging="360"/>
      </w:pPr>
      <w:rPr>
        <w:rFonts w:ascii="Symbol" w:hAnsi="Symbol"/>
      </w:rPr>
    </w:lvl>
    <w:lvl w:ilvl="7" w:tplc="4A0051E4">
      <w:start w:val="1"/>
      <w:numFmt w:val="bullet"/>
      <w:lvlText w:val="o"/>
      <w:lvlJc w:val="left"/>
      <w:pPr>
        <w:tabs>
          <w:tab w:val="num" w:pos="5760"/>
        </w:tabs>
        <w:ind w:left="5760" w:hanging="360"/>
      </w:pPr>
      <w:rPr>
        <w:rFonts w:ascii="Courier New" w:hAnsi="Courier New"/>
      </w:rPr>
    </w:lvl>
    <w:lvl w:ilvl="8" w:tplc="ED568644">
      <w:start w:val="1"/>
      <w:numFmt w:val="bullet"/>
      <w:lvlText w:val=""/>
      <w:lvlJc w:val="left"/>
      <w:pPr>
        <w:tabs>
          <w:tab w:val="num" w:pos="6480"/>
        </w:tabs>
        <w:ind w:left="6480" w:hanging="360"/>
      </w:pPr>
      <w:rPr>
        <w:rFonts w:ascii="Wingdings" w:hAnsi="Wingdings"/>
      </w:rPr>
    </w:lvl>
  </w:abstractNum>
  <w:abstractNum w:abstractNumId="268" w15:restartNumberingAfterBreak="0">
    <w:nsid w:val="0000010D"/>
    <w:multiLevelType w:val="hybridMultilevel"/>
    <w:tmpl w:val="0000010D"/>
    <w:lvl w:ilvl="0" w:tplc="A1DAB96C">
      <w:start w:val="1"/>
      <w:numFmt w:val="bullet"/>
      <w:lvlText w:val=""/>
      <w:lvlJc w:val="left"/>
      <w:pPr>
        <w:ind w:left="720" w:hanging="360"/>
      </w:pPr>
      <w:rPr>
        <w:rFonts w:ascii="Symbol" w:hAnsi="Symbol"/>
      </w:rPr>
    </w:lvl>
    <w:lvl w:ilvl="1" w:tplc="1BFACD66">
      <w:start w:val="1"/>
      <w:numFmt w:val="bullet"/>
      <w:lvlText w:val="o"/>
      <w:lvlJc w:val="left"/>
      <w:pPr>
        <w:tabs>
          <w:tab w:val="num" w:pos="1440"/>
        </w:tabs>
        <w:ind w:left="1440" w:hanging="360"/>
      </w:pPr>
      <w:rPr>
        <w:rFonts w:ascii="Courier New" w:hAnsi="Courier New"/>
      </w:rPr>
    </w:lvl>
    <w:lvl w:ilvl="2" w:tplc="4D9815D4">
      <w:start w:val="1"/>
      <w:numFmt w:val="bullet"/>
      <w:lvlText w:val=""/>
      <w:lvlJc w:val="left"/>
      <w:pPr>
        <w:tabs>
          <w:tab w:val="num" w:pos="2160"/>
        </w:tabs>
        <w:ind w:left="2160" w:hanging="360"/>
      </w:pPr>
      <w:rPr>
        <w:rFonts w:ascii="Wingdings" w:hAnsi="Wingdings"/>
      </w:rPr>
    </w:lvl>
    <w:lvl w:ilvl="3" w:tplc="CF74362C">
      <w:start w:val="1"/>
      <w:numFmt w:val="bullet"/>
      <w:lvlText w:val=""/>
      <w:lvlJc w:val="left"/>
      <w:pPr>
        <w:tabs>
          <w:tab w:val="num" w:pos="2880"/>
        </w:tabs>
        <w:ind w:left="2880" w:hanging="360"/>
      </w:pPr>
      <w:rPr>
        <w:rFonts w:ascii="Symbol" w:hAnsi="Symbol"/>
      </w:rPr>
    </w:lvl>
    <w:lvl w:ilvl="4" w:tplc="A12EFF08">
      <w:start w:val="1"/>
      <w:numFmt w:val="bullet"/>
      <w:lvlText w:val="o"/>
      <w:lvlJc w:val="left"/>
      <w:pPr>
        <w:tabs>
          <w:tab w:val="num" w:pos="3600"/>
        </w:tabs>
        <w:ind w:left="3600" w:hanging="360"/>
      </w:pPr>
      <w:rPr>
        <w:rFonts w:ascii="Courier New" w:hAnsi="Courier New"/>
      </w:rPr>
    </w:lvl>
    <w:lvl w:ilvl="5" w:tplc="66461676">
      <w:start w:val="1"/>
      <w:numFmt w:val="bullet"/>
      <w:lvlText w:val=""/>
      <w:lvlJc w:val="left"/>
      <w:pPr>
        <w:tabs>
          <w:tab w:val="num" w:pos="4320"/>
        </w:tabs>
        <w:ind w:left="4320" w:hanging="360"/>
      </w:pPr>
      <w:rPr>
        <w:rFonts w:ascii="Wingdings" w:hAnsi="Wingdings"/>
      </w:rPr>
    </w:lvl>
    <w:lvl w:ilvl="6" w:tplc="33BAC31A">
      <w:start w:val="1"/>
      <w:numFmt w:val="bullet"/>
      <w:lvlText w:val=""/>
      <w:lvlJc w:val="left"/>
      <w:pPr>
        <w:tabs>
          <w:tab w:val="num" w:pos="5040"/>
        </w:tabs>
        <w:ind w:left="5040" w:hanging="360"/>
      </w:pPr>
      <w:rPr>
        <w:rFonts w:ascii="Symbol" w:hAnsi="Symbol"/>
      </w:rPr>
    </w:lvl>
    <w:lvl w:ilvl="7" w:tplc="798A31DA">
      <w:start w:val="1"/>
      <w:numFmt w:val="bullet"/>
      <w:lvlText w:val="o"/>
      <w:lvlJc w:val="left"/>
      <w:pPr>
        <w:tabs>
          <w:tab w:val="num" w:pos="5760"/>
        </w:tabs>
        <w:ind w:left="5760" w:hanging="360"/>
      </w:pPr>
      <w:rPr>
        <w:rFonts w:ascii="Courier New" w:hAnsi="Courier New"/>
      </w:rPr>
    </w:lvl>
    <w:lvl w:ilvl="8" w:tplc="D6481E08">
      <w:start w:val="1"/>
      <w:numFmt w:val="bullet"/>
      <w:lvlText w:val=""/>
      <w:lvlJc w:val="left"/>
      <w:pPr>
        <w:tabs>
          <w:tab w:val="num" w:pos="6480"/>
        </w:tabs>
        <w:ind w:left="6480" w:hanging="360"/>
      </w:pPr>
      <w:rPr>
        <w:rFonts w:ascii="Wingdings" w:hAnsi="Wingdings"/>
      </w:rPr>
    </w:lvl>
  </w:abstractNum>
  <w:abstractNum w:abstractNumId="269" w15:restartNumberingAfterBreak="0">
    <w:nsid w:val="0000010E"/>
    <w:multiLevelType w:val="hybridMultilevel"/>
    <w:tmpl w:val="0000010E"/>
    <w:lvl w:ilvl="0" w:tplc="13AC1DD4">
      <w:start w:val="1"/>
      <w:numFmt w:val="bullet"/>
      <w:lvlText w:val=""/>
      <w:lvlJc w:val="left"/>
      <w:pPr>
        <w:ind w:left="720" w:hanging="360"/>
      </w:pPr>
      <w:rPr>
        <w:rFonts w:ascii="Symbol" w:hAnsi="Symbol"/>
      </w:rPr>
    </w:lvl>
    <w:lvl w:ilvl="1" w:tplc="8EB07EE2">
      <w:start w:val="1"/>
      <w:numFmt w:val="bullet"/>
      <w:lvlText w:val="o"/>
      <w:lvlJc w:val="left"/>
      <w:pPr>
        <w:tabs>
          <w:tab w:val="num" w:pos="1440"/>
        </w:tabs>
        <w:ind w:left="1440" w:hanging="360"/>
      </w:pPr>
      <w:rPr>
        <w:rFonts w:ascii="Courier New" w:hAnsi="Courier New"/>
      </w:rPr>
    </w:lvl>
    <w:lvl w:ilvl="2" w:tplc="2EC831EC">
      <w:start w:val="1"/>
      <w:numFmt w:val="bullet"/>
      <w:lvlText w:val=""/>
      <w:lvlJc w:val="left"/>
      <w:pPr>
        <w:tabs>
          <w:tab w:val="num" w:pos="2160"/>
        </w:tabs>
        <w:ind w:left="2160" w:hanging="360"/>
      </w:pPr>
      <w:rPr>
        <w:rFonts w:ascii="Wingdings" w:hAnsi="Wingdings"/>
      </w:rPr>
    </w:lvl>
    <w:lvl w:ilvl="3" w:tplc="90E8B3EA">
      <w:start w:val="1"/>
      <w:numFmt w:val="bullet"/>
      <w:lvlText w:val=""/>
      <w:lvlJc w:val="left"/>
      <w:pPr>
        <w:tabs>
          <w:tab w:val="num" w:pos="2880"/>
        </w:tabs>
        <w:ind w:left="2880" w:hanging="360"/>
      </w:pPr>
      <w:rPr>
        <w:rFonts w:ascii="Symbol" w:hAnsi="Symbol"/>
      </w:rPr>
    </w:lvl>
    <w:lvl w:ilvl="4" w:tplc="B2F6FEA0">
      <w:start w:val="1"/>
      <w:numFmt w:val="bullet"/>
      <w:lvlText w:val="o"/>
      <w:lvlJc w:val="left"/>
      <w:pPr>
        <w:tabs>
          <w:tab w:val="num" w:pos="3600"/>
        </w:tabs>
        <w:ind w:left="3600" w:hanging="360"/>
      </w:pPr>
      <w:rPr>
        <w:rFonts w:ascii="Courier New" w:hAnsi="Courier New"/>
      </w:rPr>
    </w:lvl>
    <w:lvl w:ilvl="5" w:tplc="CE562F00">
      <w:start w:val="1"/>
      <w:numFmt w:val="bullet"/>
      <w:lvlText w:val=""/>
      <w:lvlJc w:val="left"/>
      <w:pPr>
        <w:tabs>
          <w:tab w:val="num" w:pos="4320"/>
        </w:tabs>
        <w:ind w:left="4320" w:hanging="360"/>
      </w:pPr>
      <w:rPr>
        <w:rFonts w:ascii="Wingdings" w:hAnsi="Wingdings"/>
      </w:rPr>
    </w:lvl>
    <w:lvl w:ilvl="6" w:tplc="9836CC8C">
      <w:start w:val="1"/>
      <w:numFmt w:val="bullet"/>
      <w:lvlText w:val=""/>
      <w:lvlJc w:val="left"/>
      <w:pPr>
        <w:tabs>
          <w:tab w:val="num" w:pos="5040"/>
        </w:tabs>
        <w:ind w:left="5040" w:hanging="360"/>
      </w:pPr>
      <w:rPr>
        <w:rFonts w:ascii="Symbol" w:hAnsi="Symbol"/>
      </w:rPr>
    </w:lvl>
    <w:lvl w:ilvl="7" w:tplc="D098DC30">
      <w:start w:val="1"/>
      <w:numFmt w:val="bullet"/>
      <w:lvlText w:val="o"/>
      <w:lvlJc w:val="left"/>
      <w:pPr>
        <w:tabs>
          <w:tab w:val="num" w:pos="5760"/>
        </w:tabs>
        <w:ind w:left="5760" w:hanging="360"/>
      </w:pPr>
      <w:rPr>
        <w:rFonts w:ascii="Courier New" w:hAnsi="Courier New"/>
      </w:rPr>
    </w:lvl>
    <w:lvl w:ilvl="8" w:tplc="C05C1ED0">
      <w:start w:val="1"/>
      <w:numFmt w:val="bullet"/>
      <w:lvlText w:val=""/>
      <w:lvlJc w:val="left"/>
      <w:pPr>
        <w:tabs>
          <w:tab w:val="num" w:pos="6480"/>
        </w:tabs>
        <w:ind w:left="6480" w:hanging="360"/>
      </w:pPr>
      <w:rPr>
        <w:rFonts w:ascii="Wingdings" w:hAnsi="Wingdings"/>
      </w:rPr>
    </w:lvl>
  </w:abstractNum>
  <w:abstractNum w:abstractNumId="270" w15:restartNumberingAfterBreak="0">
    <w:nsid w:val="0000010F"/>
    <w:multiLevelType w:val="hybridMultilevel"/>
    <w:tmpl w:val="0000010F"/>
    <w:lvl w:ilvl="0" w:tplc="C256F7BE">
      <w:start w:val="1"/>
      <w:numFmt w:val="bullet"/>
      <w:lvlText w:val=""/>
      <w:lvlJc w:val="left"/>
      <w:pPr>
        <w:ind w:left="720" w:hanging="360"/>
      </w:pPr>
      <w:rPr>
        <w:rFonts w:ascii="Symbol" w:hAnsi="Symbol"/>
      </w:rPr>
    </w:lvl>
    <w:lvl w:ilvl="1" w:tplc="EEDE7F82">
      <w:start w:val="1"/>
      <w:numFmt w:val="bullet"/>
      <w:lvlText w:val="o"/>
      <w:lvlJc w:val="left"/>
      <w:pPr>
        <w:tabs>
          <w:tab w:val="num" w:pos="1440"/>
        </w:tabs>
        <w:ind w:left="1440" w:hanging="360"/>
      </w:pPr>
      <w:rPr>
        <w:rFonts w:ascii="Courier New" w:hAnsi="Courier New"/>
      </w:rPr>
    </w:lvl>
    <w:lvl w:ilvl="2" w:tplc="05784760">
      <w:start w:val="1"/>
      <w:numFmt w:val="bullet"/>
      <w:lvlText w:val=""/>
      <w:lvlJc w:val="left"/>
      <w:pPr>
        <w:tabs>
          <w:tab w:val="num" w:pos="2160"/>
        </w:tabs>
        <w:ind w:left="2160" w:hanging="360"/>
      </w:pPr>
      <w:rPr>
        <w:rFonts w:ascii="Wingdings" w:hAnsi="Wingdings"/>
      </w:rPr>
    </w:lvl>
    <w:lvl w:ilvl="3" w:tplc="8EBAFC52">
      <w:start w:val="1"/>
      <w:numFmt w:val="bullet"/>
      <w:lvlText w:val=""/>
      <w:lvlJc w:val="left"/>
      <w:pPr>
        <w:tabs>
          <w:tab w:val="num" w:pos="2880"/>
        </w:tabs>
        <w:ind w:left="2880" w:hanging="360"/>
      </w:pPr>
      <w:rPr>
        <w:rFonts w:ascii="Symbol" w:hAnsi="Symbol"/>
      </w:rPr>
    </w:lvl>
    <w:lvl w:ilvl="4" w:tplc="580050B4">
      <w:start w:val="1"/>
      <w:numFmt w:val="bullet"/>
      <w:lvlText w:val="o"/>
      <w:lvlJc w:val="left"/>
      <w:pPr>
        <w:tabs>
          <w:tab w:val="num" w:pos="3600"/>
        </w:tabs>
        <w:ind w:left="3600" w:hanging="360"/>
      </w:pPr>
      <w:rPr>
        <w:rFonts w:ascii="Courier New" w:hAnsi="Courier New"/>
      </w:rPr>
    </w:lvl>
    <w:lvl w:ilvl="5" w:tplc="7DE8C53A">
      <w:start w:val="1"/>
      <w:numFmt w:val="bullet"/>
      <w:lvlText w:val=""/>
      <w:lvlJc w:val="left"/>
      <w:pPr>
        <w:tabs>
          <w:tab w:val="num" w:pos="4320"/>
        </w:tabs>
        <w:ind w:left="4320" w:hanging="360"/>
      </w:pPr>
      <w:rPr>
        <w:rFonts w:ascii="Wingdings" w:hAnsi="Wingdings"/>
      </w:rPr>
    </w:lvl>
    <w:lvl w:ilvl="6" w:tplc="EFDA3EC8">
      <w:start w:val="1"/>
      <w:numFmt w:val="bullet"/>
      <w:lvlText w:val=""/>
      <w:lvlJc w:val="left"/>
      <w:pPr>
        <w:tabs>
          <w:tab w:val="num" w:pos="5040"/>
        </w:tabs>
        <w:ind w:left="5040" w:hanging="360"/>
      </w:pPr>
      <w:rPr>
        <w:rFonts w:ascii="Symbol" w:hAnsi="Symbol"/>
      </w:rPr>
    </w:lvl>
    <w:lvl w:ilvl="7" w:tplc="F5FC5316">
      <w:start w:val="1"/>
      <w:numFmt w:val="bullet"/>
      <w:lvlText w:val="o"/>
      <w:lvlJc w:val="left"/>
      <w:pPr>
        <w:tabs>
          <w:tab w:val="num" w:pos="5760"/>
        </w:tabs>
        <w:ind w:left="5760" w:hanging="360"/>
      </w:pPr>
      <w:rPr>
        <w:rFonts w:ascii="Courier New" w:hAnsi="Courier New"/>
      </w:rPr>
    </w:lvl>
    <w:lvl w:ilvl="8" w:tplc="E594EA14">
      <w:start w:val="1"/>
      <w:numFmt w:val="bullet"/>
      <w:lvlText w:val=""/>
      <w:lvlJc w:val="left"/>
      <w:pPr>
        <w:tabs>
          <w:tab w:val="num" w:pos="6480"/>
        </w:tabs>
        <w:ind w:left="6480" w:hanging="360"/>
      </w:pPr>
      <w:rPr>
        <w:rFonts w:ascii="Wingdings" w:hAnsi="Wingdings"/>
      </w:rPr>
    </w:lvl>
  </w:abstractNum>
  <w:abstractNum w:abstractNumId="271" w15:restartNumberingAfterBreak="0">
    <w:nsid w:val="00000110"/>
    <w:multiLevelType w:val="hybridMultilevel"/>
    <w:tmpl w:val="00000110"/>
    <w:lvl w:ilvl="0" w:tplc="9ED248AE">
      <w:start w:val="1"/>
      <w:numFmt w:val="bullet"/>
      <w:lvlText w:val=""/>
      <w:lvlJc w:val="left"/>
      <w:pPr>
        <w:ind w:left="720" w:hanging="360"/>
      </w:pPr>
      <w:rPr>
        <w:rFonts w:ascii="Symbol" w:hAnsi="Symbol"/>
      </w:rPr>
    </w:lvl>
    <w:lvl w:ilvl="1" w:tplc="ACE07820">
      <w:start w:val="1"/>
      <w:numFmt w:val="bullet"/>
      <w:lvlText w:val="o"/>
      <w:lvlJc w:val="left"/>
      <w:pPr>
        <w:tabs>
          <w:tab w:val="num" w:pos="1440"/>
        </w:tabs>
        <w:ind w:left="1440" w:hanging="360"/>
      </w:pPr>
      <w:rPr>
        <w:rFonts w:ascii="Courier New" w:hAnsi="Courier New"/>
      </w:rPr>
    </w:lvl>
    <w:lvl w:ilvl="2" w:tplc="C514322A">
      <w:start w:val="1"/>
      <w:numFmt w:val="bullet"/>
      <w:lvlText w:val=""/>
      <w:lvlJc w:val="left"/>
      <w:pPr>
        <w:tabs>
          <w:tab w:val="num" w:pos="2160"/>
        </w:tabs>
        <w:ind w:left="2160" w:hanging="360"/>
      </w:pPr>
      <w:rPr>
        <w:rFonts w:ascii="Wingdings" w:hAnsi="Wingdings"/>
      </w:rPr>
    </w:lvl>
    <w:lvl w:ilvl="3" w:tplc="D2DA99D8">
      <w:start w:val="1"/>
      <w:numFmt w:val="bullet"/>
      <w:lvlText w:val=""/>
      <w:lvlJc w:val="left"/>
      <w:pPr>
        <w:tabs>
          <w:tab w:val="num" w:pos="2880"/>
        </w:tabs>
        <w:ind w:left="2880" w:hanging="360"/>
      </w:pPr>
      <w:rPr>
        <w:rFonts w:ascii="Symbol" w:hAnsi="Symbol"/>
      </w:rPr>
    </w:lvl>
    <w:lvl w:ilvl="4" w:tplc="6A5E2072">
      <w:start w:val="1"/>
      <w:numFmt w:val="bullet"/>
      <w:lvlText w:val="o"/>
      <w:lvlJc w:val="left"/>
      <w:pPr>
        <w:tabs>
          <w:tab w:val="num" w:pos="3600"/>
        </w:tabs>
        <w:ind w:left="3600" w:hanging="360"/>
      </w:pPr>
      <w:rPr>
        <w:rFonts w:ascii="Courier New" w:hAnsi="Courier New"/>
      </w:rPr>
    </w:lvl>
    <w:lvl w:ilvl="5" w:tplc="23CCB112">
      <w:start w:val="1"/>
      <w:numFmt w:val="bullet"/>
      <w:lvlText w:val=""/>
      <w:lvlJc w:val="left"/>
      <w:pPr>
        <w:tabs>
          <w:tab w:val="num" w:pos="4320"/>
        </w:tabs>
        <w:ind w:left="4320" w:hanging="360"/>
      </w:pPr>
      <w:rPr>
        <w:rFonts w:ascii="Wingdings" w:hAnsi="Wingdings"/>
      </w:rPr>
    </w:lvl>
    <w:lvl w:ilvl="6" w:tplc="AC3CF464">
      <w:start w:val="1"/>
      <w:numFmt w:val="bullet"/>
      <w:lvlText w:val=""/>
      <w:lvlJc w:val="left"/>
      <w:pPr>
        <w:tabs>
          <w:tab w:val="num" w:pos="5040"/>
        </w:tabs>
        <w:ind w:left="5040" w:hanging="360"/>
      </w:pPr>
      <w:rPr>
        <w:rFonts w:ascii="Symbol" w:hAnsi="Symbol"/>
      </w:rPr>
    </w:lvl>
    <w:lvl w:ilvl="7" w:tplc="3D16D1A4">
      <w:start w:val="1"/>
      <w:numFmt w:val="bullet"/>
      <w:lvlText w:val="o"/>
      <w:lvlJc w:val="left"/>
      <w:pPr>
        <w:tabs>
          <w:tab w:val="num" w:pos="5760"/>
        </w:tabs>
        <w:ind w:left="5760" w:hanging="360"/>
      </w:pPr>
      <w:rPr>
        <w:rFonts w:ascii="Courier New" w:hAnsi="Courier New"/>
      </w:rPr>
    </w:lvl>
    <w:lvl w:ilvl="8" w:tplc="4036D736">
      <w:start w:val="1"/>
      <w:numFmt w:val="bullet"/>
      <w:lvlText w:val=""/>
      <w:lvlJc w:val="left"/>
      <w:pPr>
        <w:tabs>
          <w:tab w:val="num" w:pos="6480"/>
        </w:tabs>
        <w:ind w:left="6480" w:hanging="360"/>
      </w:pPr>
      <w:rPr>
        <w:rFonts w:ascii="Wingdings" w:hAnsi="Wingdings"/>
      </w:rPr>
    </w:lvl>
  </w:abstractNum>
  <w:abstractNum w:abstractNumId="272" w15:restartNumberingAfterBreak="0">
    <w:nsid w:val="00000111"/>
    <w:multiLevelType w:val="hybridMultilevel"/>
    <w:tmpl w:val="00000111"/>
    <w:lvl w:ilvl="0" w:tplc="AB04330E">
      <w:start w:val="1"/>
      <w:numFmt w:val="bullet"/>
      <w:lvlText w:val=""/>
      <w:lvlJc w:val="left"/>
      <w:pPr>
        <w:ind w:left="720" w:hanging="360"/>
      </w:pPr>
      <w:rPr>
        <w:rFonts w:ascii="Symbol" w:hAnsi="Symbol"/>
      </w:rPr>
    </w:lvl>
    <w:lvl w:ilvl="1" w:tplc="14904C60">
      <w:start w:val="1"/>
      <w:numFmt w:val="bullet"/>
      <w:lvlText w:val="o"/>
      <w:lvlJc w:val="left"/>
      <w:pPr>
        <w:tabs>
          <w:tab w:val="num" w:pos="1440"/>
        </w:tabs>
        <w:ind w:left="1440" w:hanging="360"/>
      </w:pPr>
      <w:rPr>
        <w:rFonts w:ascii="Courier New" w:hAnsi="Courier New"/>
      </w:rPr>
    </w:lvl>
    <w:lvl w:ilvl="2" w:tplc="8B14E8B0">
      <w:start w:val="1"/>
      <w:numFmt w:val="bullet"/>
      <w:lvlText w:val=""/>
      <w:lvlJc w:val="left"/>
      <w:pPr>
        <w:tabs>
          <w:tab w:val="num" w:pos="2160"/>
        </w:tabs>
        <w:ind w:left="2160" w:hanging="360"/>
      </w:pPr>
      <w:rPr>
        <w:rFonts w:ascii="Wingdings" w:hAnsi="Wingdings"/>
      </w:rPr>
    </w:lvl>
    <w:lvl w:ilvl="3" w:tplc="3D46314A">
      <w:start w:val="1"/>
      <w:numFmt w:val="bullet"/>
      <w:lvlText w:val=""/>
      <w:lvlJc w:val="left"/>
      <w:pPr>
        <w:tabs>
          <w:tab w:val="num" w:pos="2880"/>
        </w:tabs>
        <w:ind w:left="2880" w:hanging="360"/>
      </w:pPr>
      <w:rPr>
        <w:rFonts w:ascii="Symbol" w:hAnsi="Symbol"/>
      </w:rPr>
    </w:lvl>
    <w:lvl w:ilvl="4" w:tplc="45FC34D4">
      <w:start w:val="1"/>
      <w:numFmt w:val="bullet"/>
      <w:lvlText w:val="o"/>
      <w:lvlJc w:val="left"/>
      <w:pPr>
        <w:tabs>
          <w:tab w:val="num" w:pos="3600"/>
        </w:tabs>
        <w:ind w:left="3600" w:hanging="360"/>
      </w:pPr>
      <w:rPr>
        <w:rFonts w:ascii="Courier New" w:hAnsi="Courier New"/>
      </w:rPr>
    </w:lvl>
    <w:lvl w:ilvl="5" w:tplc="17602990">
      <w:start w:val="1"/>
      <w:numFmt w:val="bullet"/>
      <w:lvlText w:val=""/>
      <w:lvlJc w:val="left"/>
      <w:pPr>
        <w:tabs>
          <w:tab w:val="num" w:pos="4320"/>
        </w:tabs>
        <w:ind w:left="4320" w:hanging="360"/>
      </w:pPr>
      <w:rPr>
        <w:rFonts w:ascii="Wingdings" w:hAnsi="Wingdings"/>
      </w:rPr>
    </w:lvl>
    <w:lvl w:ilvl="6" w:tplc="06E03258">
      <w:start w:val="1"/>
      <w:numFmt w:val="bullet"/>
      <w:lvlText w:val=""/>
      <w:lvlJc w:val="left"/>
      <w:pPr>
        <w:tabs>
          <w:tab w:val="num" w:pos="5040"/>
        </w:tabs>
        <w:ind w:left="5040" w:hanging="360"/>
      </w:pPr>
      <w:rPr>
        <w:rFonts w:ascii="Symbol" w:hAnsi="Symbol"/>
      </w:rPr>
    </w:lvl>
    <w:lvl w:ilvl="7" w:tplc="E488B6F0">
      <w:start w:val="1"/>
      <w:numFmt w:val="bullet"/>
      <w:lvlText w:val="o"/>
      <w:lvlJc w:val="left"/>
      <w:pPr>
        <w:tabs>
          <w:tab w:val="num" w:pos="5760"/>
        </w:tabs>
        <w:ind w:left="5760" w:hanging="360"/>
      </w:pPr>
      <w:rPr>
        <w:rFonts w:ascii="Courier New" w:hAnsi="Courier New"/>
      </w:rPr>
    </w:lvl>
    <w:lvl w:ilvl="8" w:tplc="AF7234D6">
      <w:start w:val="1"/>
      <w:numFmt w:val="bullet"/>
      <w:lvlText w:val=""/>
      <w:lvlJc w:val="left"/>
      <w:pPr>
        <w:tabs>
          <w:tab w:val="num" w:pos="6480"/>
        </w:tabs>
        <w:ind w:left="6480" w:hanging="360"/>
      </w:pPr>
      <w:rPr>
        <w:rFonts w:ascii="Wingdings" w:hAnsi="Wingdings"/>
      </w:rPr>
    </w:lvl>
  </w:abstractNum>
  <w:abstractNum w:abstractNumId="273" w15:restartNumberingAfterBreak="0">
    <w:nsid w:val="00000112"/>
    <w:multiLevelType w:val="hybridMultilevel"/>
    <w:tmpl w:val="00000112"/>
    <w:lvl w:ilvl="0" w:tplc="699ACB62">
      <w:start w:val="1"/>
      <w:numFmt w:val="bullet"/>
      <w:lvlText w:val=""/>
      <w:lvlJc w:val="left"/>
      <w:pPr>
        <w:ind w:left="720" w:hanging="360"/>
      </w:pPr>
      <w:rPr>
        <w:rFonts w:ascii="Symbol" w:hAnsi="Symbol"/>
      </w:rPr>
    </w:lvl>
    <w:lvl w:ilvl="1" w:tplc="1C728B1E">
      <w:start w:val="1"/>
      <w:numFmt w:val="bullet"/>
      <w:lvlText w:val="o"/>
      <w:lvlJc w:val="left"/>
      <w:pPr>
        <w:tabs>
          <w:tab w:val="num" w:pos="1440"/>
        </w:tabs>
        <w:ind w:left="1440" w:hanging="360"/>
      </w:pPr>
      <w:rPr>
        <w:rFonts w:ascii="Courier New" w:hAnsi="Courier New"/>
      </w:rPr>
    </w:lvl>
    <w:lvl w:ilvl="2" w:tplc="74904F52">
      <w:start w:val="1"/>
      <w:numFmt w:val="bullet"/>
      <w:lvlText w:val=""/>
      <w:lvlJc w:val="left"/>
      <w:pPr>
        <w:tabs>
          <w:tab w:val="num" w:pos="2160"/>
        </w:tabs>
        <w:ind w:left="2160" w:hanging="360"/>
      </w:pPr>
      <w:rPr>
        <w:rFonts w:ascii="Wingdings" w:hAnsi="Wingdings"/>
      </w:rPr>
    </w:lvl>
    <w:lvl w:ilvl="3" w:tplc="5DAAB4AC">
      <w:start w:val="1"/>
      <w:numFmt w:val="bullet"/>
      <w:lvlText w:val=""/>
      <w:lvlJc w:val="left"/>
      <w:pPr>
        <w:tabs>
          <w:tab w:val="num" w:pos="2880"/>
        </w:tabs>
        <w:ind w:left="2880" w:hanging="360"/>
      </w:pPr>
      <w:rPr>
        <w:rFonts w:ascii="Symbol" w:hAnsi="Symbol"/>
      </w:rPr>
    </w:lvl>
    <w:lvl w:ilvl="4" w:tplc="A8ECE024">
      <w:start w:val="1"/>
      <w:numFmt w:val="bullet"/>
      <w:lvlText w:val="o"/>
      <w:lvlJc w:val="left"/>
      <w:pPr>
        <w:tabs>
          <w:tab w:val="num" w:pos="3600"/>
        </w:tabs>
        <w:ind w:left="3600" w:hanging="360"/>
      </w:pPr>
      <w:rPr>
        <w:rFonts w:ascii="Courier New" w:hAnsi="Courier New"/>
      </w:rPr>
    </w:lvl>
    <w:lvl w:ilvl="5" w:tplc="61A44480">
      <w:start w:val="1"/>
      <w:numFmt w:val="bullet"/>
      <w:lvlText w:val=""/>
      <w:lvlJc w:val="left"/>
      <w:pPr>
        <w:tabs>
          <w:tab w:val="num" w:pos="4320"/>
        </w:tabs>
        <w:ind w:left="4320" w:hanging="360"/>
      </w:pPr>
      <w:rPr>
        <w:rFonts w:ascii="Wingdings" w:hAnsi="Wingdings"/>
      </w:rPr>
    </w:lvl>
    <w:lvl w:ilvl="6" w:tplc="55808DDC">
      <w:start w:val="1"/>
      <w:numFmt w:val="bullet"/>
      <w:lvlText w:val=""/>
      <w:lvlJc w:val="left"/>
      <w:pPr>
        <w:tabs>
          <w:tab w:val="num" w:pos="5040"/>
        </w:tabs>
        <w:ind w:left="5040" w:hanging="360"/>
      </w:pPr>
      <w:rPr>
        <w:rFonts w:ascii="Symbol" w:hAnsi="Symbol"/>
      </w:rPr>
    </w:lvl>
    <w:lvl w:ilvl="7" w:tplc="B21C80F8">
      <w:start w:val="1"/>
      <w:numFmt w:val="bullet"/>
      <w:lvlText w:val="o"/>
      <w:lvlJc w:val="left"/>
      <w:pPr>
        <w:tabs>
          <w:tab w:val="num" w:pos="5760"/>
        </w:tabs>
        <w:ind w:left="5760" w:hanging="360"/>
      </w:pPr>
      <w:rPr>
        <w:rFonts w:ascii="Courier New" w:hAnsi="Courier New"/>
      </w:rPr>
    </w:lvl>
    <w:lvl w:ilvl="8" w:tplc="4FF2512C">
      <w:start w:val="1"/>
      <w:numFmt w:val="bullet"/>
      <w:lvlText w:val=""/>
      <w:lvlJc w:val="left"/>
      <w:pPr>
        <w:tabs>
          <w:tab w:val="num" w:pos="6480"/>
        </w:tabs>
        <w:ind w:left="6480" w:hanging="360"/>
      </w:pPr>
      <w:rPr>
        <w:rFonts w:ascii="Wingdings" w:hAnsi="Wingdings"/>
      </w:rPr>
    </w:lvl>
  </w:abstractNum>
  <w:abstractNum w:abstractNumId="274" w15:restartNumberingAfterBreak="0">
    <w:nsid w:val="00000113"/>
    <w:multiLevelType w:val="hybridMultilevel"/>
    <w:tmpl w:val="00000113"/>
    <w:lvl w:ilvl="0" w:tplc="15E8A56C">
      <w:start w:val="1"/>
      <w:numFmt w:val="bullet"/>
      <w:lvlText w:val=""/>
      <w:lvlJc w:val="left"/>
      <w:pPr>
        <w:ind w:left="720" w:hanging="360"/>
      </w:pPr>
      <w:rPr>
        <w:rFonts w:ascii="Symbol" w:hAnsi="Symbol"/>
      </w:rPr>
    </w:lvl>
    <w:lvl w:ilvl="1" w:tplc="B7769B56">
      <w:start w:val="1"/>
      <w:numFmt w:val="bullet"/>
      <w:lvlText w:val="o"/>
      <w:lvlJc w:val="left"/>
      <w:pPr>
        <w:tabs>
          <w:tab w:val="num" w:pos="1440"/>
        </w:tabs>
        <w:ind w:left="1440" w:hanging="360"/>
      </w:pPr>
      <w:rPr>
        <w:rFonts w:ascii="Courier New" w:hAnsi="Courier New"/>
      </w:rPr>
    </w:lvl>
    <w:lvl w:ilvl="2" w:tplc="E1700C5E">
      <w:start w:val="1"/>
      <w:numFmt w:val="bullet"/>
      <w:lvlText w:val=""/>
      <w:lvlJc w:val="left"/>
      <w:pPr>
        <w:tabs>
          <w:tab w:val="num" w:pos="2160"/>
        </w:tabs>
        <w:ind w:left="2160" w:hanging="360"/>
      </w:pPr>
      <w:rPr>
        <w:rFonts w:ascii="Wingdings" w:hAnsi="Wingdings"/>
      </w:rPr>
    </w:lvl>
    <w:lvl w:ilvl="3" w:tplc="CE6E01EE">
      <w:start w:val="1"/>
      <w:numFmt w:val="bullet"/>
      <w:lvlText w:val=""/>
      <w:lvlJc w:val="left"/>
      <w:pPr>
        <w:tabs>
          <w:tab w:val="num" w:pos="2880"/>
        </w:tabs>
        <w:ind w:left="2880" w:hanging="360"/>
      </w:pPr>
      <w:rPr>
        <w:rFonts w:ascii="Symbol" w:hAnsi="Symbol"/>
      </w:rPr>
    </w:lvl>
    <w:lvl w:ilvl="4" w:tplc="4B8C8C84">
      <w:start w:val="1"/>
      <w:numFmt w:val="bullet"/>
      <w:lvlText w:val="o"/>
      <w:lvlJc w:val="left"/>
      <w:pPr>
        <w:tabs>
          <w:tab w:val="num" w:pos="3600"/>
        </w:tabs>
        <w:ind w:left="3600" w:hanging="360"/>
      </w:pPr>
      <w:rPr>
        <w:rFonts w:ascii="Courier New" w:hAnsi="Courier New"/>
      </w:rPr>
    </w:lvl>
    <w:lvl w:ilvl="5" w:tplc="48703CCA">
      <w:start w:val="1"/>
      <w:numFmt w:val="bullet"/>
      <w:lvlText w:val=""/>
      <w:lvlJc w:val="left"/>
      <w:pPr>
        <w:tabs>
          <w:tab w:val="num" w:pos="4320"/>
        </w:tabs>
        <w:ind w:left="4320" w:hanging="360"/>
      </w:pPr>
      <w:rPr>
        <w:rFonts w:ascii="Wingdings" w:hAnsi="Wingdings"/>
      </w:rPr>
    </w:lvl>
    <w:lvl w:ilvl="6" w:tplc="74F43C3A">
      <w:start w:val="1"/>
      <w:numFmt w:val="bullet"/>
      <w:lvlText w:val=""/>
      <w:lvlJc w:val="left"/>
      <w:pPr>
        <w:tabs>
          <w:tab w:val="num" w:pos="5040"/>
        </w:tabs>
        <w:ind w:left="5040" w:hanging="360"/>
      </w:pPr>
      <w:rPr>
        <w:rFonts w:ascii="Symbol" w:hAnsi="Symbol"/>
      </w:rPr>
    </w:lvl>
    <w:lvl w:ilvl="7" w:tplc="D88870A6">
      <w:start w:val="1"/>
      <w:numFmt w:val="bullet"/>
      <w:lvlText w:val="o"/>
      <w:lvlJc w:val="left"/>
      <w:pPr>
        <w:tabs>
          <w:tab w:val="num" w:pos="5760"/>
        </w:tabs>
        <w:ind w:left="5760" w:hanging="360"/>
      </w:pPr>
      <w:rPr>
        <w:rFonts w:ascii="Courier New" w:hAnsi="Courier New"/>
      </w:rPr>
    </w:lvl>
    <w:lvl w:ilvl="8" w:tplc="EA4E4100">
      <w:start w:val="1"/>
      <w:numFmt w:val="bullet"/>
      <w:lvlText w:val=""/>
      <w:lvlJc w:val="left"/>
      <w:pPr>
        <w:tabs>
          <w:tab w:val="num" w:pos="6480"/>
        </w:tabs>
        <w:ind w:left="6480" w:hanging="360"/>
      </w:pPr>
      <w:rPr>
        <w:rFonts w:ascii="Wingdings" w:hAnsi="Wingdings"/>
      </w:rPr>
    </w:lvl>
  </w:abstractNum>
  <w:abstractNum w:abstractNumId="275" w15:restartNumberingAfterBreak="0">
    <w:nsid w:val="00000114"/>
    <w:multiLevelType w:val="hybridMultilevel"/>
    <w:tmpl w:val="00000114"/>
    <w:lvl w:ilvl="0" w:tplc="48DEE3CC">
      <w:start w:val="1"/>
      <w:numFmt w:val="bullet"/>
      <w:lvlText w:val=""/>
      <w:lvlJc w:val="left"/>
      <w:pPr>
        <w:ind w:left="720" w:hanging="360"/>
      </w:pPr>
      <w:rPr>
        <w:rFonts w:ascii="Symbol" w:hAnsi="Symbol"/>
      </w:rPr>
    </w:lvl>
    <w:lvl w:ilvl="1" w:tplc="91DE9A28">
      <w:start w:val="1"/>
      <w:numFmt w:val="bullet"/>
      <w:lvlText w:val="o"/>
      <w:lvlJc w:val="left"/>
      <w:pPr>
        <w:tabs>
          <w:tab w:val="num" w:pos="1440"/>
        </w:tabs>
        <w:ind w:left="1440" w:hanging="360"/>
      </w:pPr>
      <w:rPr>
        <w:rFonts w:ascii="Courier New" w:hAnsi="Courier New"/>
      </w:rPr>
    </w:lvl>
    <w:lvl w:ilvl="2" w:tplc="9A649A0E">
      <w:start w:val="1"/>
      <w:numFmt w:val="bullet"/>
      <w:lvlText w:val=""/>
      <w:lvlJc w:val="left"/>
      <w:pPr>
        <w:tabs>
          <w:tab w:val="num" w:pos="2160"/>
        </w:tabs>
        <w:ind w:left="2160" w:hanging="360"/>
      </w:pPr>
      <w:rPr>
        <w:rFonts w:ascii="Wingdings" w:hAnsi="Wingdings"/>
      </w:rPr>
    </w:lvl>
    <w:lvl w:ilvl="3" w:tplc="B5BA2F56">
      <w:start w:val="1"/>
      <w:numFmt w:val="bullet"/>
      <w:lvlText w:val=""/>
      <w:lvlJc w:val="left"/>
      <w:pPr>
        <w:tabs>
          <w:tab w:val="num" w:pos="2880"/>
        </w:tabs>
        <w:ind w:left="2880" w:hanging="360"/>
      </w:pPr>
      <w:rPr>
        <w:rFonts w:ascii="Symbol" w:hAnsi="Symbol"/>
      </w:rPr>
    </w:lvl>
    <w:lvl w:ilvl="4" w:tplc="44FABFE0">
      <w:start w:val="1"/>
      <w:numFmt w:val="bullet"/>
      <w:lvlText w:val="o"/>
      <w:lvlJc w:val="left"/>
      <w:pPr>
        <w:tabs>
          <w:tab w:val="num" w:pos="3600"/>
        </w:tabs>
        <w:ind w:left="3600" w:hanging="360"/>
      </w:pPr>
      <w:rPr>
        <w:rFonts w:ascii="Courier New" w:hAnsi="Courier New"/>
      </w:rPr>
    </w:lvl>
    <w:lvl w:ilvl="5" w:tplc="A080F4A8">
      <w:start w:val="1"/>
      <w:numFmt w:val="bullet"/>
      <w:lvlText w:val=""/>
      <w:lvlJc w:val="left"/>
      <w:pPr>
        <w:tabs>
          <w:tab w:val="num" w:pos="4320"/>
        </w:tabs>
        <w:ind w:left="4320" w:hanging="360"/>
      </w:pPr>
      <w:rPr>
        <w:rFonts w:ascii="Wingdings" w:hAnsi="Wingdings"/>
      </w:rPr>
    </w:lvl>
    <w:lvl w:ilvl="6" w:tplc="6F24539E">
      <w:start w:val="1"/>
      <w:numFmt w:val="bullet"/>
      <w:lvlText w:val=""/>
      <w:lvlJc w:val="left"/>
      <w:pPr>
        <w:tabs>
          <w:tab w:val="num" w:pos="5040"/>
        </w:tabs>
        <w:ind w:left="5040" w:hanging="360"/>
      </w:pPr>
      <w:rPr>
        <w:rFonts w:ascii="Symbol" w:hAnsi="Symbol"/>
      </w:rPr>
    </w:lvl>
    <w:lvl w:ilvl="7" w:tplc="46685BCA">
      <w:start w:val="1"/>
      <w:numFmt w:val="bullet"/>
      <w:lvlText w:val="o"/>
      <w:lvlJc w:val="left"/>
      <w:pPr>
        <w:tabs>
          <w:tab w:val="num" w:pos="5760"/>
        </w:tabs>
        <w:ind w:left="5760" w:hanging="360"/>
      </w:pPr>
      <w:rPr>
        <w:rFonts w:ascii="Courier New" w:hAnsi="Courier New"/>
      </w:rPr>
    </w:lvl>
    <w:lvl w:ilvl="8" w:tplc="DA7EA940">
      <w:start w:val="1"/>
      <w:numFmt w:val="bullet"/>
      <w:lvlText w:val=""/>
      <w:lvlJc w:val="left"/>
      <w:pPr>
        <w:tabs>
          <w:tab w:val="num" w:pos="6480"/>
        </w:tabs>
        <w:ind w:left="6480" w:hanging="360"/>
      </w:pPr>
      <w:rPr>
        <w:rFonts w:ascii="Wingdings" w:hAnsi="Wingdings"/>
      </w:rPr>
    </w:lvl>
  </w:abstractNum>
  <w:abstractNum w:abstractNumId="276" w15:restartNumberingAfterBreak="0">
    <w:nsid w:val="00000115"/>
    <w:multiLevelType w:val="hybridMultilevel"/>
    <w:tmpl w:val="00000115"/>
    <w:lvl w:ilvl="0" w:tplc="38045BF6">
      <w:start w:val="1"/>
      <w:numFmt w:val="bullet"/>
      <w:lvlText w:val=""/>
      <w:lvlJc w:val="left"/>
      <w:pPr>
        <w:ind w:left="720" w:hanging="360"/>
      </w:pPr>
      <w:rPr>
        <w:rFonts w:ascii="Symbol" w:hAnsi="Symbol"/>
      </w:rPr>
    </w:lvl>
    <w:lvl w:ilvl="1" w:tplc="5AE2257E">
      <w:start w:val="1"/>
      <w:numFmt w:val="bullet"/>
      <w:lvlText w:val="o"/>
      <w:lvlJc w:val="left"/>
      <w:pPr>
        <w:tabs>
          <w:tab w:val="num" w:pos="1440"/>
        </w:tabs>
        <w:ind w:left="1440" w:hanging="360"/>
      </w:pPr>
      <w:rPr>
        <w:rFonts w:ascii="Courier New" w:hAnsi="Courier New"/>
      </w:rPr>
    </w:lvl>
    <w:lvl w:ilvl="2" w:tplc="D9F6579E">
      <w:start w:val="1"/>
      <w:numFmt w:val="bullet"/>
      <w:lvlText w:val=""/>
      <w:lvlJc w:val="left"/>
      <w:pPr>
        <w:tabs>
          <w:tab w:val="num" w:pos="2160"/>
        </w:tabs>
        <w:ind w:left="2160" w:hanging="360"/>
      </w:pPr>
      <w:rPr>
        <w:rFonts w:ascii="Wingdings" w:hAnsi="Wingdings"/>
      </w:rPr>
    </w:lvl>
    <w:lvl w:ilvl="3" w:tplc="B894846E">
      <w:start w:val="1"/>
      <w:numFmt w:val="bullet"/>
      <w:lvlText w:val=""/>
      <w:lvlJc w:val="left"/>
      <w:pPr>
        <w:tabs>
          <w:tab w:val="num" w:pos="2880"/>
        </w:tabs>
        <w:ind w:left="2880" w:hanging="360"/>
      </w:pPr>
      <w:rPr>
        <w:rFonts w:ascii="Symbol" w:hAnsi="Symbol"/>
      </w:rPr>
    </w:lvl>
    <w:lvl w:ilvl="4" w:tplc="13DE72E0">
      <w:start w:val="1"/>
      <w:numFmt w:val="bullet"/>
      <w:lvlText w:val="o"/>
      <w:lvlJc w:val="left"/>
      <w:pPr>
        <w:tabs>
          <w:tab w:val="num" w:pos="3600"/>
        </w:tabs>
        <w:ind w:left="3600" w:hanging="360"/>
      </w:pPr>
      <w:rPr>
        <w:rFonts w:ascii="Courier New" w:hAnsi="Courier New"/>
      </w:rPr>
    </w:lvl>
    <w:lvl w:ilvl="5" w:tplc="6088C7DE">
      <w:start w:val="1"/>
      <w:numFmt w:val="bullet"/>
      <w:lvlText w:val=""/>
      <w:lvlJc w:val="left"/>
      <w:pPr>
        <w:tabs>
          <w:tab w:val="num" w:pos="4320"/>
        </w:tabs>
        <w:ind w:left="4320" w:hanging="360"/>
      </w:pPr>
      <w:rPr>
        <w:rFonts w:ascii="Wingdings" w:hAnsi="Wingdings"/>
      </w:rPr>
    </w:lvl>
    <w:lvl w:ilvl="6" w:tplc="1CD8F58E">
      <w:start w:val="1"/>
      <w:numFmt w:val="bullet"/>
      <w:lvlText w:val=""/>
      <w:lvlJc w:val="left"/>
      <w:pPr>
        <w:tabs>
          <w:tab w:val="num" w:pos="5040"/>
        </w:tabs>
        <w:ind w:left="5040" w:hanging="360"/>
      </w:pPr>
      <w:rPr>
        <w:rFonts w:ascii="Symbol" w:hAnsi="Symbol"/>
      </w:rPr>
    </w:lvl>
    <w:lvl w:ilvl="7" w:tplc="06DEB9F2">
      <w:start w:val="1"/>
      <w:numFmt w:val="bullet"/>
      <w:lvlText w:val="o"/>
      <w:lvlJc w:val="left"/>
      <w:pPr>
        <w:tabs>
          <w:tab w:val="num" w:pos="5760"/>
        </w:tabs>
        <w:ind w:left="5760" w:hanging="360"/>
      </w:pPr>
      <w:rPr>
        <w:rFonts w:ascii="Courier New" w:hAnsi="Courier New"/>
      </w:rPr>
    </w:lvl>
    <w:lvl w:ilvl="8" w:tplc="F434FC7E">
      <w:start w:val="1"/>
      <w:numFmt w:val="bullet"/>
      <w:lvlText w:val=""/>
      <w:lvlJc w:val="left"/>
      <w:pPr>
        <w:tabs>
          <w:tab w:val="num" w:pos="6480"/>
        </w:tabs>
        <w:ind w:left="6480" w:hanging="360"/>
      </w:pPr>
      <w:rPr>
        <w:rFonts w:ascii="Wingdings" w:hAnsi="Wingdings"/>
      </w:rPr>
    </w:lvl>
  </w:abstractNum>
  <w:abstractNum w:abstractNumId="277" w15:restartNumberingAfterBreak="0">
    <w:nsid w:val="00000116"/>
    <w:multiLevelType w:val="hybridMultilevel"/>
    <w:tmpl w:val="00000116"/>
    <w:lvl w:ilvl="0" w:tplc="980EFEC8">
      <w:start w:val="1"/>
      <w:numFmt w:val="bullet"/>
      <w:lvlText w:val=""/>
      <w:lvlJc w:val="left"/>
      <w:pPr>
        <w:ind w:left="720" w:hanging="360"/>
      </w:pPr>
      <w:rPr>
        <w:rFonts w:ascii="Symbol" w:hAnsi="Symbol"/>
      </w:rPr>
    </w:lvl>
    <w:lvl w:ilvl="1" w:tplc="C374AD16">
      <w:start w:val="1"/>
      <w:numFmt w:val="bullet"/>
      <w:lvlText w:val="o"/>
      <w:lvlJc w:val="left"/>
      <w:pPr>
        <w:tabs>
          <w:tab w:val="num" w:pos="1440"/>
        </w:tabs>
        <w:ind w:left="1440" w:hanging="360"/>
      </w:pPr>
      <w:rPr>
        <w:rFonts w:ascii="Courier New" w:hAnsi="Courier New"/>
      </w:rPr>
    </w:lvl>
    <w:lvl w:ilvl="2" w:tplc="C63699A2">
      <w:start w:val="1"/>
      <w:numFmt w:val="bullet"/>
      <w:lvlText w:val=""/>
      <w:lvlJc w:val="left"/>
      <w:pPr>
        <w:tabs>
          <w:tab w:val="num" w:pos="2160"/>
        </w:tabs>
        <w:ind w:left="2160" w:hanging="360"/>
      </w:pPr>
      <w:rPr>
        <w:rFonts w:ascii="Wingdings" w:hAnsi="Wingdings"/>
      </w:rPr>
    </w:lvl>
    <w:lvl w:ilvl="3" w:tplc="5EEE286E">
      <w:start w:val="1"/>
      <w:numFmt w:val="bullet"/>
      <w:lvlText w:val=""/>
      <w:lvlJc w:val="left"/>
      <w:pPr>
        <w:tabs>
          <w:tab w:val="num" w:pos="2880"/>
        </w:tabs>
        <w:ind w:left="2880" w:hanging="360"/>
      </w:pPr>
      <w:rPr>
        <w:rFonts w:ascii="Symbol" w:hAnsi="Symbol"/>
      </w:rPr>
    </w:lvl>
    <w:lvl w:ilvl="4" w:tplc="86528A88">
      <w:start w:val="1"/>
      <w:numFmt w:val="bullet"/>
      <w:lvlText w:val="o"/>
      <w:lvlJc w:val="left"/>
      <w:pPr>
        <w:tabs>
          <w:tab w:val="num" w:pos="3600"/>
        </w:tabs>
        <w:ind w:left="3600" w:hanging="360"/>
      </w:pPr>
      <w:rPr>
        <w:rFonts w:ascii="Courier New" w:hAnsi="Courier New"/>
      </w:rPr>
    </w:lvl>
    <w:lvl w:ilvl="5" w:tplc="169A8E54">
      <w:start w:val="1"/>
      <w:numFmt w:val="bullet"/>
      <w:lvlText w:val=""/>
      <w:lvlJc w:val="left"/>
      <w:pPr>
        <w:tabs>
          <w:tab w:val="num" w:pos="4320"/>
        </w:tabs>
        <w:ind w:left="4320" w:hanging="360"/>
      </w:pPr>
      <w:rPr>
        <w:rFonts w:ascii="Wingdings" w:hAnsi="Wingdings"/>
      </w:rPr>
    </w:lvl>
    <w:lvl w:ilvl="6" w:tplc="AB3C99E2">
      <w:start w:val="1"/>
      <w:numFmt w:val="bullet"/>
      <w:lvlText w:val=""/>
      <w:lvlJc w:val="left"/>
      <w:pPr>
        <w:tabs>
          <w:tab w:val="num" w:pos="5040"/>
        </w:tabs>
        <w:ind w:left="5040" w:hanging="360"/>
      </w:pPr>
      <w:rPr>
        <w:rFonts w:ascii="Symbol" w:hAnsi="Symbol"/>
      </w:rPr>
    </w:lvl>
    <w:lvl w:ilvl="7" w:tplc="1D64D6B6">
      <w:start w:val="1"/>
      <w:numFmt w:val="bullet"/>
      <w:lvlText w:val="o"/>
      <w:lvlJc w:val="left"/>
      <w:pPr>
        <w:tabs>
          <w:tab w:val="num" w:pos="5760"/>
        </w:tabs>
        <w:ind w:left="5760" w:hanging="360"/>
      </w:pPr>
      <w:rPr>
        <w:rFonts w:ascii="Courier New" w:hAnsi="Courier New"/>
      </w:rPr>
    </w:lvl>
    <w:lvl w:ilvl="8" w:tplc="A372FAF4">
      <w:start w:val="1"/>
      <w:numFmt w:val="bullet"/>
      <w:lvlText w:val=""/>
      <w:lvlJc w:val="left"/>
      <w:pPr>
        <w:tabs>
          <w:tab w:val="num" w:pos="6480"/>
        </w:tabs>
        <w:ind w:left="6480" w:hanging="360"/>
      </w:pPr>
      <w:rPr>
        <w:rFonts w:ascii="Wingdings" w:hAnsi="Wingdings"/>
      </w:rPr>
    </w:lvl>
  </w:abstractNum>
  <w:abstractNum w:abstractNumId="278" w15:restartNumberingAfterBreak="0">
    <w:nsid w:val="00000117"/>
    <w:multiLevelType w:val="hybridMultilevel"/>
    <w:tmpl w:val="00000117"/>
    <w:lvl w:ilvl="0" w:tplc="4D289048">
      <w:start w:val="1"/>
      <w:numFmt w:val="bullet"/>
      <w:lvlText w:val=""/>
      <w:lvlJc w:val="left"/>
      <w:pPr>
        <w:ind w:left="720" w:hanging="360"/>
      </w:pPr>
      <w:rPr>
        <w:rFonts w:ascii="Symbol" w:hAnsi="Symbol"/>
      </w:rPr>
    </w:lvl>
    <w:lvl w:ilvl="1" w:tplc="A04AB388">
      <w:start w:val="1"/>
      <w:numFmt w:val="bullet"/>
      <w:lvlText w:val="o"/>
      <w:lvlJc w:val="left"/>
      <w:pPr>
        <w:tabs>
          <w:tab w:val="num" w:pos="1440"/>
        </w:tabs>
        <w:ind w:left="1440" w:hanging="360"/>
      </w:pPr>
      <w:rPr>
        <w:rFonts w:ascii="Courier New" w:hAnsi="Courier New"/>
      </w:rPr>
    </w:lvl>
    <w:lvl w:ilvl="2" w:tplc="DC3EDEA4">
      <w:start w:val="1"/>
      <w:numFmt w:val="bullet"/>
      <w:lvlText w:val=""/>
      <w:lvlJc w:val="left"/>
      <w:pPr>
        <w:tabs>
          <w:tab w:val="num" w:pos="2160"/>
        </w:tabs>
        <w:ind w:left="2160" w:hanging="360"/>
      </w:pPr>
      <w:rPr>
        <w:rFonts w:ascii="Wingdings" w:hAnsi="Wingdings"/>
      </w:rPr>
    </w:lvl>
    <w:lvl w:ilvl="3" w:tplc="FE34DEFC">
      <w:start w:val="1"/>
      <w:numFmt w:val="bullet"/>
      <w:lvlText w:val=""/>
      <w:lvlJc w:val="left"/>
      <w:pPr>
        <w:tabs>
          <w:tab w:val="num" w:pos="2880"/>
        </w:tabs>
        <w:ind w:left="2880" w:hanging="360"/>
      </w:pPr>
      <w:rPr>
        <w:rFonts w:ascii="Symbol" w:hAnsi="Symbol"/>
      </w:rPr>
    </w:lvl>
    <w:lvl w:ilvl="4" w:tplc="F4E8FAEC">
      <w:start w:val="1"/>
      <w:numFmt w:val="bullet"/>
      <w:lvlText w:val="o"/>
      <w:lvlJc w:val="left"/>
      <w:pPr>
        <w:tabs>
          <w:tab w:val="num" w:pos="3600"/>
        </w:tabs>
        <w:ind w:left="3600" w:hanging="360"/>
      </w:pPr>
      <w:rPr>
        <w:rFonts w:ascii="Courier New" w:hAnsi="Courier New"/>
      </w:rPr>
    </w:lvl>
    <w:lvl w:ilvl="5" w:tplc="B2200A46">
      <w:start w:val="1"/>
      <w:numFmt w:val="bullet"/>
      <w:lvlText w:val=""/>
      <w:lvlJc w:val="left"/>
      <w:pPr>
        <w:tabs>
          <w:tab w:val="num" w:pos="4320"/>
        </w:tabs>
        <w:ind w:left="4320" w:hanging="360"/>
      </w:pPr>
      <w:rPr>
        <w:rFonts w:ascii="Wingdings" w:hAnsi="Wingdings"/>
      </w:rPr>
    </w:lvl>
    <w:lvl w:ilvl="6" w:tplc="739A4610">
      <w:start w:val="1"/>
      <w:numFmt w:val="bullet"/>
      <w:lvlText w:val=""/>
      <w:lvlJc w:val="left"/>
      <w:pPr>
        <w:tabs>
          <w:tab w:val="num" w:pos="5040"/>
        </w:tabs>
        <w:ind w:left="5040" w:hanging="360"/>
      </w:pPr>
      <w:rPr>
        <w:rFonts w:ascii="Symbol" w:hAnsi="Symbol"/>
      </w:rPr>
    </w:lvl>
    <w:lvl w:ilvl="7" w:tplc="2B9C6F5A">
      <w:start w:val="1"/>
      <w:numFmt w:val="bullet"/>
      <w:lvlText w:val="o"/>
      <w:lvlJc w:val="left"/>
      <w:pPr>
        <w:tabs>
          <w:tab w:val="num" w:pos="5760"/>
        </w:tabs>
        <w:ind w:left="5760" w:hanging="360"/>
      </w:pPr>
      <w:rPr>
        <w:rFonts w:ascii="Courier New" w:hAnsi="Courier New"/>
      </w:rPr>
    </w:lvl>
    <w:lvl w:ilvl="8" w:tplc="63C04C22">
      <w:start w:val="1"/>
      <w:numFmt w:val="bullet"/>
      <w:lvlText w:val=""/>
      <w:lvlJc w:val="left"/>
      <w:pPr>
        <w:tabs>
          <w:tab w:val="num" w:pos="6480"/>
        </w:tabs>
        <w:ind w:left="6480" w:hanging="360"/>
      </w:pPr>
      <w:rPr>
        <w:rFonts w:ascii="Wingdings" w:hAnsi="Wingdings"/>
      </w:rPr>
    </w:lvl>
  </w:abstractNum>
  <w:abstractNum w:abstractNumId="279" w15:restartNumberingAfterBreak="0">
    <w:nsid w:val="00000118"/>
    <w:multiLevelType w:val="multilevel"/>
    <w:tmpl w:val="0000011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0" w15:restartNumberingAfterBreak="0">
    <w:nsid w:val="00000119"/>
    <w:multiLevelType w:val="hybridMultilevel"/>
    <w:tmpl w:val="00000119"/>
    <w:lvl w:ilvl="0" w:tplc="FE82840C">
      <w:start w:val="1"/>
      <w:numFmt w:val="bullet"/>
      <w:lvlText w:val=""/>
      <w:lvlJc w:val="left"/>
      <w:pPr>
        <w:ind w:left="720" w:hanging="360"/>
      </w:pPr>
      <w:rPr>
        <w:rFonts w:ascii="Symbol" w:hAnsi="Symbol"/>
      </w:rPr>
    </w:lvl>
    <w:lvl w:ilvl="1" w:tplc="5C64E6BA">
      <w:start w:val="1"/>
      <w:numFmt w:val="bullet"/>
      <w:lvlText w:val="o"/>
      <w:lvlJc w:val="left"/>
      <w:pPr>
        <w:tabs>
          <w:tab w:val="num" w:pos="1440"/>
        </w:tabs>
        <w:ind w:left="1440" w:hanging="360"/>
      </w:pPr>
      <w:rPr>
        <w:rFonts w:ascii="Courier New" w:hAnsi="Courier New"/>
      </w:rPr>
    </w:lvl>
    <w:lvl w:ilvl="2" w:tplc="24369A26">
      <w:start w:val="1"/>
      <w:numFmt w:val="bullet"/>
      <w:lvlText w:val=""/>
      <w:lvlJc w:val="left"/>
      <w:pPr>
        <w:tabs>
          <w:tab w:val="num" w:pos="2160"/>
        </w:tabs>
        <w:ind w:left="2160" w:hanging="360"/>
      </w:pPr>
      <w:rPr>
        <w:rFonts w:ascii="Wingdings" w:hAnsi="Wingdings"/>
      </w:rPr>
    </w:lvl>
    <w:lvl w:ilvl="3" w:tplc="29E6DB78">
      <w:start w:val="1"/>
      <w:numFmt w:val="bullet"/>
      <w:lvlText w:val=""/>
      <w:lvlJc w:val="left"/>
      <w:pPr>
        <w:tabs>
          <w:tab w:val="num" w:pos="2880"/>
        </w:tabs>
        <w:ind w:left="2880" w:hanging="360"/>
      </w:pPr>
      <w:rPr>
        <w:rFonts w:ascii="Symbol" w:hAnsi="Symbol"/>
      </w:rPr>
    </w:lvl>
    <w:lvl w:ilvl="4" w:tplc="17AEAE42">
      <w:start w:val="1"/>
      <w:numFmt w:val="bullet"/>
      <w:lvlText w:val="o"/>
      <w:lvlJc w:val="left"/>
      <w:pPr>
        <w:tabs>
          <w:tab w:val="num" w:pos="3600"/>
        </w:tabs>
        <w:ind w:left="3600" w:hanging="360"/>
      </w:pPr>
      <w:rPr>
        <w:rFonts w:ascii="Courier New" w:hAnsi="Courier New"/>
      </w:rPr>
    </w:lvl>
    <w:lvl w:ilvl="5" w:tplc="C59ED670">
      <w:start w:val="1"/>
      <w:numFmt w:val="bullet"/>
      <w:lvlText w:val=""/>
      <w:lvlJc w:val="left"/>
      <w:pPr>
        <w:tabs>
          <w:tab w:val="num" w:pos="4320"/>
        </w:tabs>
        <w:ind w:left="4320" w:hanging="360"/>
      </w:pPr>
      <w:rPr>
        <w:rFonts w:ascii="Wingdings" w:hAnsi="Wingdings"/>
      </w:rPr>
    </w:lvl>
    <w:lvl w:ilvl="6" w:tplc="048818AE">
      <w:start w:val="1"/>
      <w:numFmt w:val="bullet"/>
      <w:lvlText w:val=""/>
      <w:lvlJc w:val="left"/>
      <w:pPr>
        <w:tabs>
          <w:tab w:val="num" w:pos="5040"/>
        </w:tabs>
        <w:ind w:left="5040" w:hanging="360"/>
      </w:pPr>
      <w:rPr>
        <w:rFonts w:ascii="Symbol" w:hAnsi="Symbol"/>
      </w:rPr>
    </w:lvl>
    <w:lvl w:ilvl="7" w:tplc="1E32E1FC">
      <w:start w:val="1"/>
      <w:numFmt w:val="bullet"/>
      <w:lvlText w:val="o"/>
      <w:lvlJc w:val="left"/>
      <w:pPr>
        <w:tabs>
          <w:tab w:val="num" w:pos="5760"/>
        </w:tabs>
        <w:ind w:left="5760" w:hanging="360"/>
      </w:pPr>
      <w:rPr>
        <w:rFonts w:ascii="Courier New" w:hAnsi="Courier New"/>
      </w:rPr>
    </w:lvl>
    <w:lvl w:ilvl="8" w:tplc="39CCCD16">
      <w:start w:val="1"/>
      <w:numFmt w:val="bullet"/>
      <w:lvlText w:val=""/>
      <w:lvlJc w:val="left"/>
      <w:pPr>
        <w:tabs>
          <w:tab w:val="num" w:pos="6480"/>
        </w:tabs>
        <w:ind w:left="6480" w:hanging="360"/>
      </w:pPr>
      <w:rPr>
        <w:rFonts w:ascii="Wingdings" w:hAnsi="Wingdings"/>
      </w:rPr>
    </w:lvl>
  </w:abstractNum>
  <w:abstractNum w:abstractNumId="281" w15:restartNumberingAfterBreak="0">
    <w:nsid w:val="0000011A"/>
    <w:multiLevelType w:val="hybridMultilevel"/>
    <w:tmpl w:val="0000011A"/>
    <w:lvl w:ilvl="0" w:tplc="29305AB0">
      <w:start w:val="1"/>
      <w:numFmt w:val="bullet"/>
      <w:lvlText w:val=""/>
      <w:lvlJc w:val="left"/>
      <w:pPr>
        <w:ind w:left="720" w:hanging="360"/>
      </w:pPr>
      <w:rPr>
        <w:rFonts w:ascii="Symbol" w:hAnsi="Symbol"/>
      </w:rPr>
    </w:lvl>
    <w:lvl w:ilvl="1" w:tplc="877C08A2">
      <w:start w:val="1"/>
      <w:numFmt w:val="bullet"/>
      <w:lvlText w:val="o"/>
      <w:lvlJc w:val="left"/>
      <w:pPr>
        <w:tabs>
          <w:tab w:val="num" w:pos="1440"/>
        </w:tabs>
        <w:ind w:left="1440" w:hanging="360"/>
      </w:pPr>
      <w:rPr>
        <w:rFonts w:ascii="Courier New" w:hAnsi="Courier New"/>
      </w:rPr>
    </w:lvl>
    <w:lvl w:ilvl="2" w:tplc="8EB2DBE2">
      <w:start w:val="1"/>
      <w:numFmt w:val="bullet"/>
      <w:lvlText w:val=""/>
      <w:lvlJc w:val="left"/>
      <w:pPr>
        <w:tabs>
          <w:tab w:val="num" w:pos="2160"/>
        </w:tabs>
        <w:ind w:left="2160" w:hanging="360"/>
      </w:pPr>
      <w:rPr>
        <w:rFonts w:ascii="Wingdings" w:hAnsi="Wingdings"/>
      </w:rPr>
    </w:lvl>
    <w:lvl w:ilvl="3" w:tplc="F112080E">
      <w:start w:val="1"/>
      <w:numFmt w:val="bullet"/>
      <w:lvlText w:val=""/>
      <w:lvlJc w:val="left"/>
      <w:pPr>
        <w:tabs>
          <w:tab w:val="num" w:pos="2880"/>
        </w:tabs>
        <w:ind w:left="2880" w:hanging="360"/>
      </w:pPr>
      <w:rPr>
        <w:rFonts w:ascii="Symbol" w:hAnsi="Symbol"/>
      </w:rPr>
    </w:lvl>
    <w:lvl w:ilvl="4" w:tplc="6CCC5324">
      <w:start w:val="1"/>
      <w:numFmt w:val="bullet"/>
      <w:lvlText w:val="o"/>
      <w:lvlJc w:val="left"/>
      <w:pPr>
        <w:tabs>
          <w:tab w:val="num" w:pos="3600"/>
        </w:tabs>
        <w:ind w:left="3600" w:hanging="360"/>
      </w:pPr>
      <w:rPr>
        <w:rFonts w:ascii="Courier New" w:hAnsi="Courier New"/>
      </w:rPr>
    </w:lvl>
    <w:lvl w:ilvl="5" w:tplc="134CB50E">
      <w:start w:val="1"/>
      <w:numFmt w:val="bullet"/>
      <w:lvlText w:val=""/>
      <w:lvlJc w:val="left"/>
      <w:pPr>
        <w:tabs>
          <w:tab w:val="num" w:pos="4320"/>
        </w:tabs>
        <w:ind w:left="4320" w:hanging="360"/>
      </w:pPr>
      <w:rPr>
        <w:rFonts w:ascii="Wingdings" w:hAnsi="Wingdings"/>
      </w:rPr>
    </w:lvl>
    <w:lvl w:ilvl="6" w:tplc="6A663DC0">
      <w:start w:val="1"/>
      <w:numFmt w:val="bullet"/>
      <w:lvlText w:val=""/>
      <w:lvlJc w:val="left"/>
      <w:pPr>
        <w:tabs>
          <w:tab w:val="num" w:pos="5040"/>
        </w:tabs>
        <w:ind w:left="5040" w:hanging="360"/>
      </w:pPr>
      <w:rPr>
        <w:rFonts w:ascii="Symbol" w:hAnsi="Symbol"/>
      </w:rPr>
    </w:lvl>
    <w:lvl w:ilvl="7" w:tplc="5928C284">
      <w:start w:val="1"/>
      <w:numFmt w:val="bullet"/>
      <w:lvlText w:val="o"/>
      <w:lvlJc w:val="left"/>
      <w:pPr>
        <w:tabs>
          <w:tab w:val="num" w:pos="5760"/>
        </w:tabs>
        <w:ind w:left="5760" w:hanging="360"/>
      </w:pPr>
      <w:rPr>
        <w:rFonts w:ascii="Courier New" w:hAnsi="Courier New"/>
      </w:rPr>
    </w:lvl>
    <w:lvl w:ilvl="8" w:tplc="C82E4642">
      <w:start w:val="1"/>
      <w:numFmt w:val="bullet"/>
      <w:lvlText w:val=""/>
      <w:lvlJc w:val="left"/>
      <w:pPr>
        <w:tabs>
          <w:tab w:val="num" w:pos="6480"/>
        </w:tabs>
        <w:ind w:left="6480" w:hanging="360"/>
      </w:pPr>
      <w:rPr>
        <w:rFonts w:ascii="Wingdings" w:hAnsi="Wingdings"/>
      </w:rPr>
    </w:lvl>
  </w:abstractNum>
  <w:abstractNum w:abstractNumId="282" w15:restartNumberingAfterBreak="0">
    <w:nsid w:val="0000011B"/>
    <w:multiLevelType w:val="hybridMultilevel"/>
    <w:tmpl w:val="0000011B"/>
    <w:lvl w:ilvl="0" w:tplc="11CE6046">
      <w:start w:val="1"/>
      <w:numFmt w:val="bullet"/>
      <w:lvlText w:val=""/>
      <w:lvlJc w:val="left"/>
      <w:pPr>
        <w:ind w:left="720" w:hanging="360"/>
      </w:pPr>
      <w:rPr>
        <w:rFonts w:ascii="Symbol" w:hAnsi="Symbol"/>
      </w:rPr>
    </w:lvl>
    <w:lvl w:ilvl="1" w:tplc="F36C228C">
      <w:start w:val="1"/>
      <w:numFmt w:val="bullet"/>
      <w:lvlText w:val="o"/>
      <w:lvlJc w:val="left"/>
      <w:pPr>
        <w:tabs>
          <w:tab w:val="num" w:pos="1440"/>
        </w:tabs>
        <w:ind w:left="1440" w:hanging="360"/>
      </w:pPr>
      <w:rPr>
        <w:rFonts w:ascii="Courier New" w:hAnsi="Courier New"/>
      </w:rPr>
    </w:lvl>
    <w:lvl w:ilvl="2" w:tplc="A4D28534">
      <w:start w:val="1"/>
      <w:numFmt w:val="bullet"/>
      <w:lvlText w:val=""/>
      <w:lvlJc w:val="left"/>
      <w:pPr>
        <w:tabs>
          <w:tab w:val="num" w:pos="2160"/>
        </w:tabs>
        <w:ind w:left="2160" w:hanging="360"/>
      </w:pPr>
      <w:rPr>
        <w:rFonts w:ascii="Wingdings" w:hAnsi="Wingdings"/>
      </w:rPr>
    </w:lvl>
    <w:lvl w:ilvl="3" w:tplc="A3B834AE">
      <w:start w:val="1"/>
      <w:numFmt w:val="bullet"/>
      <w:lvlText w:val=""/>
      <w:lvlJc w:val="left"/>
      <w:pPr>
        <w:tabs>
          <w:tab w:val="num" w:pos="2880"/>
        </w:tabs>
        <w:ind w:left="2880" w:hanging="360"/>
      </w:pPr>
      <w:rPr>
        <w:rFonts w:ascii="Symbol" w:hAnsi="Symbol"/>
      </w:rPr>
    </w:lvl>
    <w:lvl w:ilvl="4" w:tplc="56B49AA0">
      <w:start w:val="1"/>
      <w:numFmt w:val="bullet"/>
      <w:lvlText w:val="o"/>
      <w:lvlJc w:val="left"/>
      <w:pPr>
        <w:tabs>
          <w:tab w:val="num" w:pos="3600"/>
        </w:tabs>
        <w:ind w:left="3600" w:hanging="360"/>
      </w:pPr>
      <w:rPr>
        <w:rFonts w:ascii="Courier New" w:hAnsi="Courier New"/>
      </w:rPr>
    </w:lvl>
    <w:lvl w:ilvl="5" w:tplc="5DA05F00">
      <w:start w:val="1"/>
      <w:numFmt w:val="bullet"/>
      <w:lvlText w:val=""/>
      <w:lvlJc w:val="left"/>
      <w:pPr>
        <w:tabs>
          <w:tab w:val="num" w:pos="4320"/>
        </w:tabs>
        <w:ind w:left="4320" w:hanging="360"/>
      </w:pPr>
      <w:rPr>
        <w:rFonts w:ascii="Wingdings" w:hAnsi="Wingdings"/>
      </w:rPr>
    </w:lvl>
    <w:lvl w:ilvl="6" w:tplc="F8D820A2">
      <w:start w:val="1"/>
      <w:numFmt w:val="bullet"/>
      <w:lvlText w:val=""/>
      <w:lvlJc w:val="left"/>
      <w:pPr>
        <w:tabs>
          <w:tab w:val="num" w:pos="5040"/>
        </w:tabs>
        <w:ind w:left="5040" w:hanging="360"/>
      </w:pPr>
      <w:rPr>
        <w:rFonts w:ascii="Symbol" w:hAnsi="Symbol"/>
      </w:rPr>
    </w:lvl>
    <w:lvl w:ilvl="7" w:tplc="4B741512">
      <w:start w:val="1"/>
      <w:numFmt w:val="bullet"/>
      <w:lvlText w:val="o"/>
      <w:lvlJc w:val="left"/>
      <w:pPr>
        <w:tabs>
          <w:tab w:val="num" w:pos="5760"/>
        </w:tabs>
        <w:ind w:left="5760" w:hanging="360"/>
      </w:pPr>
      <w:rPr>
        <w:rFonts w:ascii="Courier New" w:hAnsi="Courier New"/>
      </w:rPr>
    </w:lvl>
    <w:lvl w:ilvl="8" w:tplc="B7803A12">
      <w:start w:val="1"/>
      <w:numFmt w:val="bullet"/>
      <w:lvlText w:val=""/>
      <w:lvlJc w:val="left"/>
      <w:pPr>
        <w:tabs>
          <w:tab w:val="num" w:pos="6480"/>
        </w:tabs>
        <w:ind w:left="6480" w:hanging="360"/>
      </w:pPr>
      <w:rPr>
        <w:rFonts w:ascii="Wingdings" w:hAnsi="Wingdings"/>
      </w:rPr>
    </w:lvl>
  </w:abstractNum>
  <w:abstractNum w:abstractNumId="283" w15:restartNumberingAfterBreak="0">
    <w:nsid w:val="0000011C"/>
    <w:multiLevelType w:val="hybridMultilevel"/>
    <w:tmpl w:val="0000011C"/>
    <w:lvl w:ilvl="0" w:tplc="E7E01E90">
      <w:start w:val="1"/>
      <w:numFmt w:val="bullet"/>
      <w:lvlText w:val=""/>
      <w:lvlJc w:val="left"/>
      <w:pPr>
        <w:ind w:left="720" w:hanging="360"/>
      </w:pPr>
      <w:rPr>
        <w:rFonts w:ascii="Symbol" w:hAnsi="Symbol"/>
      </w:rPr>
    </w:lvl>
    <w:lvl w:ilvl="1" w:tplc="E5BC07E2">
      <w:start w:val="1"/>
      <w:numFmt w:val="bullet"/>
      <w:lvlText w:val="o"/>
      <w:lvlJc w:val="left"/>
      <w:pPr>
        <w:tabs>
          <w:tab w:val="num" w:pos="1440"/>
        </w:tabs>
        <w:ind w:left="1440" w:hanging="360"/>
      </w:pPr>
      <w:rPr>
        <w:rFonts w:ascii="Courier New" w:hAnsi="Courier New"/>
      </w:rPr>
    </w:lvl>
    <w:lvl w:ilvl="2" w:tplc="DE723C50">
      <w:start w:val="1"/>
      <w:numFmt w:val="bullet"/>
      <w:lvlText w:val=""/>
      <w:lvlJc w:val="left"/>
      <w:pPr>
        <w:tabs>
          <w:tab w:val="num" w:pos="2160"/>
        </w:tabs>
        <w:ind w:left="2160" w:hanging="360"/>
      </w:pPr>
      <w:rPr>
        <w:rFonts w:ascii="Wingdings" w:hAnsi="Wingdings"/>
      </w:rPr>
    </w:lvl>
    <w:lvl w:ilvl="3" w:tplc="25626602">
      <w:start w:val="1"/>
      <w:numFmt w:val="bullet"/>
      <w:lvlText w:val=""/>
      <w:lvlJc w:val="left"/>
      <w:pPr>
        <w:tabs>
          <w:tab w:val="num" w:pos="2880"/>
        </w:tabs>
        <w:ind w:left="2880" w:hanging="360"/>
      </w:pPr>
      <w:rPr>
        <w:rFonts w:ascii="Symbol" w:hAnsi="Symbol"/>
      </w:rPr>
    </w:lvl>
    <w:lvl w:ilvl="4" w:tplc="C67CF6F8">
      <w:start w:val="1"/>
      <w:numFmt w:val="bullet"/>
      <w:lvlText w:val="o"/>
      <w:lvlJc w:val="left"/>
      <w:pPr>
        <w:tabs>
          <w:tab w:val="num" w:pos="3600"/>
        </w:tabs>
        <w:ind w:left="3600" w:hanging="360"/>
      </w:pPr>
      <w:rPr>
        <w:rFonts w:ascii="Courier New" w:hAnsi="Courier New"/>
      </w:rPr>
    </w:lvl>
    <w:lvl w:ilvl="5" w:tplc="4B102902">
      <w:start w:val="1"/>
      <w:numFmt w:val="bullet"/>
      <w:lvlText w:val=""/>
      <w:lvlJc w:val="left"/>
      <w:pPr>
        <w:tabs>
          <w:tab w:val="num" w:pos="4320"/>
        </w:tabs>
        <w:ind w:left="4320" w:hanging="360"/>
      </w:pPr>
      <w:rPr>
        <w:rFonts w:ascii="Wingdings" w:hAnsi="Wingdings"/>
      </w:rPr>
    </w:lvl>
    <w:lvl w:ilvl="6" w:tplc="AF8AC024">
      <w:start w:val="1"/>
      <w:numFmt w:val="bullet"/>
      <w:lvlText w:val=""/>
      <w:lvlJc w:val="left"/>
      <w:pPr>
        <w:tabs>
          <w:tab w:val="num" w:pos="5040"/>
        </w:tabs>
        <w:ind w:left="5040" w:hanging="360"/>
      </w:pPr>
      <w:rPr>
        <w:rFonts w:ascii="Symbol" w:hAnsi="Symbol"/>
      </w:rPr>
    </w:lvl>
    <w:lvl w:ilvl="7" w:tplc="DC927370">
      <w:start w:val="1"/>
      <w:numFmt w:val="bullet"/>
      <w:lvlText w:val="o"/>
      <w:lvlJc w:val="left"/>
      <w:pPr>
        <w:tabs>
          <w:tab w:val="num" w:pos="5760"/>
        </w:tabs>
        <w:ind w:left="5760" w:hanging="360"/>
      </w:pPr>
      <w:rPr>
        <w:rFonts w:ascii="Courier New" w:hAnsi="Courier New"/>
      </w:rPr>
    </w:lvl>
    <w:lvl w:ilvl="8" w:tplc="EE3AE32A">
      <w:start w:val="1"/>
      <w:numFmt w:val="bullet"/>
      <w:lvlText w:val=""/>
      <w:lvlJc w:val="left"/>
      <w:pPr>
        <w:tabs>
          <w:tab w:val="num" w:pos="6480"/>
        </w:tabs>
        <w:ind w:left="6480" w:hanging="360"/>
      </w:pPr>
      <w:rPr>
        <w:rFonts w:ascii="Wingdings" w:hAnsi="Wingdings"/>
      </w:rPr>
    </w:lvl>
  </w:abstractNum>
  <w:abstractNum w:abstractNumId="284" w15:restartNumberingAfterBreak="0">
    <w:nsid w:val="0000011D"/>
    <w:multiLevelType w:val="hybridMultilevel"/>
    <w:tmpl w:val="0000011D"/>
    <w:lvl w:ilvl="0" w:tplc="84FA1422">
      <w:start w:val="1"/>
      <w:numFmt w:val="bullet"/>
      <w:lvlText w:val=""/>
      <w:lvlJc w:val="left"/>
      <w:pPr>
        <w:ind w:left="720" w:hanging="360"/>
      </w:pPr>
      <w:rPr>
        <w:rFonts w:ascii="Symbol" w:hAnsi="Symbol"/>
      </w:rPr>
    </w:lvl>
    <w:lvl w:ilvl="1" w:tplc="A4C21222">
      <w:start w:val="1"/>
      <w:numFmt w:val="bullet"/>
      <w:lvlText w:val="o"/>
      <w:lvlJc w:val="left"/>
      <w:pPr>
        <w:tabs>
          <w:tab w:val="num" w:pos="1440"/>
        </w:tabs>
        <w:ind w:left="1440" w:hanging="360"/>
      </w:pPr>
      <w:rPr>
        <w:rFonts w:ascii="Courier New" w:hAnsi="Courier New"/>
      </w:rPr>
    </w:lvl>
    <w:lvl w:ilvl="2" w:tplc="13FC332C">
      <w:start w:val="1"/>
      <w:numFmt w:val="bullet"/>
      <w:lvlText w:val=""/>
      <w:lvlJc w:val="left"/>
      <w:pPr>
        <w:tabs>
          <w:tab w:val="num" w:pos="2160"/>
        </w:tabs>
        <w:ind w:left="2160" w:hanging="360"/>
      </w:pPr>
      <w:rPr>
        <w:rFonts w:ascii="Wingdings" w:hAnsi="Wingdings"/>
      </w:rPr>
    </w:lvl>
    <w:lvl w:ilvl="3" w:tplc="923C7B2C">
      <w:start w:val="1"/>
      <w:numFmt w:val="bullet"/>
      <w:lvlText w:val=""/>
      <w:lvlJc w:val="left"/>
      <w:pPr>
        <w:tabs>
          <w:tab w:val="num" w:pos="2880"/>
        </w:tabs>
        <w:ind w:left="2880" w:hanging="360"/>
      </w:pPr>
      <w:rPr>
        <w:rFonts w:ascii="Symbol" w:hAnsi="Symbol"/>
      </w:rPr>
    </w:lvl>
    <w:lvl w:ilvl="4" w:tplc="B62A06BC">
      <w:start w:val="1"/>
      <w:numFmt w:val="bullet"/>
      <w:lvlText w:val="o"/>
      <w:lvlJc w:val="left"/>
      <w:pPr>
        <w:tabs>
          <w:tab w:val="num" w:pos="3600"/>
        </w:tabs>
        <w:ind w:left="3600" w:hanging="360"/>
      </w:pPr>
      <w:rPr>
        <w:rFonts w:ascii="Courier New" w:hAnsi="Courier New"/>
      </w:rPr>
    </w:lvl>
    <w:lvl w:ilvl="5" w:tplc="CD0AABAC">
      <w:start w:val="1"/>
      <w:numFmt w:val="bullet"/>
      <w:lvlText w:val=""/>
      <w:lvlJc w:val="left"/>
      <w:pPr>
        <w:tabs>
          <w:tab w:val="num" w:pos="4320"/>
        </w:tabs>
        <w:ind w:left="4320" w:hanging="360"/>
      </w:pPr>
      <w:rPr>
        <w:rFonts w:ascii="Wingdings" w:hAnsi="Wingdings"/>
      </w:rPr>
    </w:lvl>
    <w:lvl w:ilvl="6" w:tplc="686C8E8C">
      <w:start w:val="1"/>
      <w:numFmt w:val="bullet"/>
      <w:lvlText w:val=""/>
      <w:lvlJc w:val="left"/>
      <w:pPr>
        <w:tabs>
          <w:tab w:val="num" w:pos="5040"/>
        </w:tabs>
        <w:ind w:left="5040" w:hanging="360"/>
      </w:pPr>
      <w:rPr>
        <w:rFonts w:ascii="Symbol" w:hAnsi="Symbol"/>
      </w:rPr>
    </w:lvl>
    <w:lvl w:ilvl="7" w:tplc="315E5F04">
      <w:start w:val="1"/>
      <w:numFmt w:val="bullet"/>
      <w:lvlText w:val="o"/>
      <w:lvlJc w:val="left"/>
      <w:pPr>
        <w:tabs>
          <w:tab w:val="num" w:pos="5760"/>
        </w:tabs>
        <w:ind w:left="5760" w:hanging="360"/>
      </w:pPr>
      <w:rPr>
        <w:rFonts w:ascii="Courier New" w:hAnsi="Courier New"/>
      </w:rPr>
    </w:lvl>
    <w:lvl w:ilvl="8" w:tplc="94B2F276">
      <w:start w:val="1"/>
      <w:numFmt w:val="bullet"/>
      <w:lvlText w:val=""/>
      <w:lvlJc w:val="left"/>
      <w:pPr>
        <w:tabs>
          <w:tab w:val="num" w:pos="6480"/>
        </w:tabs>
        <w:ind w:left="6480" w:hanging="360"/>
      </w:pPr>
      <w:rPr>
        <w:rFonts w:ascii="Wingdings" w:hAnsi="Wingdings"/>
      </w:rPr>
    </w:lvl>
  </w:abstractNum>
  <w:abstractNum w:abstractNumId="285" w15:restartNumberingAfterBreak="0">
    <w:nsid w:val="0000011E"/>
    <w:multiLevelType w:val="hybridMultilevel"/>
    <w:tmpl w:val="0000011E"/>
    <w:lvl w:ilvl="0" w:tplc="61F45E46">
      <w:start w:val="1"/>
      <w:numFmt w:val="bullet"/>
      <w:lvlText w:val=""/>
      <w:lvlJc w:val="left"/>
      <w:pPr>
        <w:ind w:left="720" w:hanging="360"/>
      </w:pPr>
      <w:rPr>
        <w:rFonts w:ascii="Symbol" w:hAnsi="Symbol"/>
      </w:rPr>
    </w:lvl>
    <w:lvl w:ilvl="1" w:tplc="F5FEB1EA">
      <w:start w:val="1"/>
      <w:numFmt w:val="bullet"/>
      <w:lvlText w:val="o"/>
      <w:lvlJc w:val="left"/>
      <w:pPr>
        <w:tabs>
          <w:tab w:val="num" w:pos="1440"/>
        </w:tabs>
        <w:ind w:left="1440" w:hanging="360"/>
      </w:pPr>
      <w:rPr>
        <w:rFonts w:ascii="Courier New" w:hAnsi="Courier New"/>
      </w:rPr>
    </w:lvl>
    <w:lvl w:ilvl="2" w:tplc="F71688EC">
      <w:start w:val="1"/>
      <w:numFmt w:val="bullet"/>
      <w:lvlText w:val=""/>
      <w:lvlJc w:val="left"/>
      <w:pPr>
        <w:tabs>
          <w:tab w:val="num" w:pos="2160"/>
        </w:tabs>
        <w:ind w:left="2160" w:hanging="360"/>
      </w:pPr>
      <w:rPr>
        <w:rFonts w:ascii="Wingdings" w:hAnsi="Wingdings"/>
      </w:rPr>
    </w:lvl>
    <w:lvl w:ilvl="3" w:tplc="3716C1C0">
      <w:start w:val="1"/>
      <w:numFmt w:val="bullet"/>
      <w:lvlText w:val=""/>
      <w:lvlJc w:val="left"/>
      <w:pPr>
        <w:tabs>
          <w:tab w:val="num" w:pos="2880"/>
        </w:tabs>
        <w:ind w:left="2880" w:hanging="360"/>
      </w:pPr>
      <w:rPr>
        <w:rFonts w:ascii="Symbol" w:hAnsi="Symbol"/>
      </w:rPr>
    </w:lvl>
    <w:lvl w:ilvl="4" w:tplc="6EC29F1E">
      <w:start w:val="1"/>
      <w:numFmt w:val="bullet"/>
      <w:lvlText w:val="o"/>
      <w:lvlJc w:val="left"/>
      <w:pPr>
        <w:tabs>
          <w:tab w:val="num" w:pos="3600"/>
        </w:tabs>
        <w:ind w:left="3600" w:hanging="360"/>
      </w:pPr>
      <w:rPr>
        <w:rFonts w:ascii="Courier New" w:hAnsi="Courier New"/>
      </w:rPr>
    </w:lvl>
    <w:lvl w:ilvl="5" w:tplc="CFF68A5C">
      <w:start w:val="1"/>
      <w:numFmt w:val="bullet"/>
      <w:lvlText w:val=""/>
      <w:lvlJc w:val="left"/>
      <w:pPr>
        <w:tabs>
          <w:tab w:val="num" w:pos="4320"/>
        </w:tabs>
        <w:ind w:left="4320" w:hanging="360"/>
      </w:pPr>
      <w:rPr>
        <w:rFonts w:ascii="Wingdings" w:hAnsi="Wingdings"/>
      </w:rPr>
    </w:lvl>
    <w:lvl w:ilvl="6" w:tplc="4FE2043E">
      <w:start w:val="1"/>
      <w:numFmt w:val="bullet"/>
      <w:lvlText w:val=""/>
      <w:lvlJc w:val="left"/>
      <w:pPr>
        <w:tabs>
          <w:tab w:val="num" w:pos="5040"/>
        </w:tabs>
        <w:ind w:left="5040" w:hanging="360"/>
      </w:pPr>
      <w:rPr>
        <w:rFonts w:ascii="Symbol" w:hAnsi="Symbol"/>
      </w:rPr>
    </w:lvl>
    <w:lvl w:ilvl="7" w:tplc="15E2DE7E">
      <w:start w:val="1"/>
      <w:numFmt w:val="bullet"/>
      <w:lvlText w:val="o"/>
      <w:lvlJc w:val="left"/>
      <w:pPr>
        <w:tabs>
          <w:tab w:val="num" w:pos="5760"/>
        </w:tabs>
        <w:ind w:left="5760" w:hanging="360"/>
      </w:pPr>
      <w:rPr>
        <w:rFonts w:ascii="Courier New" w:hAnsi="Courier New"/>
      </w:rPr>
    </w:lvl>
    <w:lvl w:ilvl="8" w:tplc="13F287D8">
      <w:start w:val="1"/>
      <w:numFmt w:val="bullet"/>
      <w:lvlText w:val=""/>
      <w:lvlJc w:val="left"/>
      <w:pPr>
        <w:tabs>
          <w:tab w:val="num" w:pos="6480"/>
        </w:tabs>
        <w:ind w:left="6480" w:hanging="360"/>
      </w:pPr>
      <w:rPr>
        <w:rFonts w:ascii="Wingdings" w:hAnsi="Wingdings"/>
      </w:rPr>
    </w:lvl>
  </w:abstractNum>
  <w:abstractNum w:abstractNumId="286" w15:restartNumberingAfterBreak="0">
    <w:nsid w:val="0000011F"/>
    <w:multiLevelType w:val="hybridMultilevel"/>
    <w:tmpl w:val="0000011F"/>
    <w:lvl w:ilvl="0" w:tplc="3146CA80">
      <w:start w:val="1"/>
      <w:numFmt w:val="bullet"/>
      <w:lvlText w:val=""/>
      <w:lvlJc w:val="left"/>
      <w:pPr>
        <w:ind w:left="720" w:hanging="360"/>
      </w:pPr>
      <w:rPr>
        <w:rFonts w:ascii="Symbol" w:hAnsi="Symbol"/>
      </w:rPr>
    </w:lvl>
    <w:lvl w:ilvl="1" w:tplc="20E20938">
      <w:start w:val="1"/>
      <w:numFmt w:val="bullet"/>
      <w:lvlText w:val="o"/>
      <w:lvlJc w:val="left"/>
      <w:pPr>
        <w:tabs>
          <w:tab w:val="num" w:pos="1440"/>
        </w:tabs>
        <w:ind w:left="1440" w:hanging="360"/>
      </w:pPr>
      <w:rPr>
        <w:rFonts w:ascii="Courier New" w:hAnsi="Courier New"/>
      </w:rPr>
    </w:lvl>
    <w:lvl w:ilvl="2" w:tplc="2A2075BA">
      <w:start w:val="1"/>
      <w:numFmt w:val="bullet"/>
      <w:lvlText w:val=""/>
      <w:lvlJc w:val="left"/>
      <w:pPr>
        <w:tabs>
          <w:tab w:val="num" w:pos="2160"/>
        </w:tabs>
        <w:ind w:left="2160" w:hanging="360"/>
      </w:pPr>
      <w:rPr>
        <w:rFonts w:ascii="Wingdings" w:hAnsi="Wingdings"/>
      </w:rPr>
    </w:lvl>
    <w:lvl w:ilvl="3" w:tplc="FC38A980">
      <w:start w:val="1"/>
      <w:numFmt w:val="bullet"/>
      <w:lvlText w:val=""/>
      <w:lvlJc w:val="left"/>
      <w:pPr>
        <w:tabs>
          <w:tab w:val="num" w:pos="2880"/>
        </w:tabs>
        <w:ind w:left="2880" w:hanging="360"/>
      </w:pPr>
      <w:rPr>
        <w:rFonts w:ascii="Symbol" w:hAnsi="Symbol"/>
      </w:rPr>
    </w:lvl>
    <w:lvl w:ilvl="4" w:tplc="40B4B1A6">
      <w:start w:val="1"/>
      <w:numFmt w:val="bullet"/>
      <w:lvlText w:val="o"/>
      <w:lvlJc w:val="left"/>
      <w:pPr>
        <w:tabs>
          <w:tab w:val="num" w:pos="3600"/>
        </w:tabs>
        <w:ind w:left="3600" w:hanging="360"/>
      </w:pPr>
      <w:rPr>
        <w:rFonts w:ascii="Courier New" w:hAnsi="Courier New"/>
      </w:rPr>
    </w:lvl>
    <w:lvl w:ilvl="5" w:tplc="C920646A">
      <w:start w:val="1"/>
      <w:numFmt w:val="bullet"/>
      <w:lvlText w:val=""/>
      <w:lvlJc w:val="left"/>
      <w:pPr>
        <w:tabs>
          <w:tab w:val="num" w:pos="4320"/>
        </w:tabs>
        <w:ind w:left="4320" w:hanging="360"/>
      </w:pPr>
      <w:rPr>
        <w:rFonts w:ascii="Wingdings" w:hAnsi="Wingdings"/>
      </w:rPr>
    </w:lvl>
    <w:lvl w:ilvl="6" w:tplc="A9B06C6C">
      <w:start w:val="1"/>
      <w:numFmt w:val="bullet"/>
      <w:lvlText w:val=""/>
      <w:lvlJc w:val="left"/>
      <w:pPr>
        <w:tabs>
          <w:tab w:val="num" w:pos="5040"/>
        </w:tabs>
        <w:ind w:left="5040" w:hanging="360"/>
      </w:pPr>
      <w:rPr>
        <w:rFonts w:ascii="Symbol" w:hAnsi="Symbol"/>
      </w:rPr>
    </w:lvl>
    <w:lvl w:ilvl="7" w:tplc="D966A90C">
      <w:start w:val="1"/>
      <w:numFmt w:val="bullet"/>
      <w:lvlText w:val="o"/>
      <w:lvlJc w:val="left"/>
      <w:pPr>
        <w:tabs>
          <w:tab w:val="num" w:pos="5760"/>
        </w:tabs>
        <w:ind w:left="5760" w:hanging="360"/>
      </w:pPr>
      <w:rPr>
        <w:rFonts w:ascii="Courier New" w:hAnsi="Courier New"/>
      </w:rPr>
    </w:lvl>
    <w:lvl w:ilvl="8" w:tplc="C456D252">
      <w:start w:val="1"/>
      <w:numFmt w:val="bullet"/>
      <w:lvlText w:val=""/>
      <w:lvlJc w:val="left"/>
      <w:pPr>
        <w:tabs>
          <w:tab w:val="num" w:pos="6480"/>
        </w:tabs>
        <w:ind w:left="6480" w:hanging="360"/>
      </w:pPr>
      <w:rPr>
        <w:rFonts w:ascii="Wingdings" w:hAnsi="Wingdings"/>
      </w:rPr>
    </w:lvl>
  </w:abstractNum>
  <w:abstractNum w:abstractNumId="287" w15:restartNumberingAfterBreak="0">
    <w:nsid w:val="00000120"/>
    <w:multiLevelType w:val="hybridMultilevel"/>
    <w:tmpl w:val="00000120"/>
    <w:lvl w:ilvl="0" w:tplc="03EE2BCE">
      <w:start w:val="1"/>
      <w:numFmt w:val="bullet"/>
      <w:lvlText w:val=""/>
      <w:lvlJc w:val="left"/>
      <w:pPr>
        <w:ind w:left="720" w:hanging="360"/>
      </w:pPr>
      <w:rPr>
        <w:rFonts w:ascii="Symbol" w:hAnsi="Symbol"/>
      </w:rPr>
    </w:lvl>
    <w:lvl w:ilvl="1" w:tplc="EA405850">
      <w:start w:val="1"/>
      <w:numFmt w:val="bullet"/>
      <w:lvlText w:val="o"/>
      <w:lvlJc w:val="left"/>
      <w:pPr>
        <w:tabs>
          <w:tab w:val="num" w:pos="1440"/>
        </w:tabs>
        <w:ind w:left="1440" w:hanging="360"/>
      </w:pPr>
      <w:rPr>
        <w:rFonts w:ascii="Courier New" w:hAnsi="Courier New"/>
      </w:rPr>
    </w:lvl>
    <w:lvl w:ilvl="2" w:tplc="64DE3978">
      <w:start w:val="1"/>
      <w:numFmt w:val="bullet"/>
      <w:lvlText w:val=""/>
      <w:lvlJc w:val="left"/>
      <w:pPr>
        <w:tabs>
          <w:tab w:val="num" w:pos="2160"/>
        </w:tabs>
        <w:ind w:left="2160" w:hanging="360"/>
      </w:pPr>
      <w:rPr>
        <w:rFonts w:ascii="Wingdings" w:hAnsi="Wingdings"/>
      </w:rPr>
    </w:lvl>
    <w:lvl w:ilvl="3" w:tplc="343C3664">
      <w:start w:val="1"/>
      <w:numFmt w:val="bullet"/>
      <w:lvlText w:val=""/>
      <w:lvlJc w:val="left"/>
      <w:pPr>
        <w:tabs>
          <w:tab w:val="num" w:pos="2880"/>
        </w:tabs>
        <w:ind w:left="2880" w:hanging="360"/>
      </w:pPr>
      <w:rPr>
        <w:rFonts w:ascii="Symbol" w:hAnsi="Symbol"/>
      </w:rPr>
    </w:lvl>
    <w:lvl w:ilvl="4" w:tplc="2A72AC70">
      <w:start w:val="1"/>
      <w:numFmt w:val="bullet"/>
      <w:lvlText w:val="o"/>
      <w:lvlJc w:val="left"/>
      <w:pPr>
        <w:tabs>
          <w:tab w:val="num" w:pos="3600"/>
        </w:tabs>
        <w:ind w:left="3600" w:hanging="360"/>
      </w:pPr>
      <w:rPr>
        <w:rFonts w:ascii="Courier New" w:hAnsi="Courier New"/>
      </w:rPr>
    </w:lvl>
    <w:lvl w:ilvl="5" w:tplc="EDCA13F0">
      <w:start w:val="1"/>
      <w:numFmt w:val="bullet"/>
      <w:lvlText w:val=""/>
      <w:lvlJc w:val="left"/>
      <w:pPr>
        <w:tabs>
          <w:tab w:val="num" w:pos="4320"/>
        </w:tabs>
        <w:ind w:left="4320" w:hanging="360"/>
      </w:pPr>
      <w:rPr>
        <w:rFonts w:ascii="Wingdings" w:hAnsi="Wingdings"/>
      </w:rPr>
    </w:lvl>
    <w:lvl w:ilvl="6" w:tplc="2EBA18D0">
      <w:start w:val="1"/>
      <w:numFmt w:val="bullet"/>
      <w:lvlText w:val=""/>
      <w:lvlJc w:val="left"/>
      <w:pPr>
        <w:tabs>
          <w:tab w:val="num" w:pos="5040"/>
        </w:tabs>
        <w:ind w:left="5040" w:hanging="360"/>
      </w:pPr>
      <w:rPr>
        <w:rFonts w:ascii="Symbol" w:hAnsi="Symbol"/>
      </w:rPr>
    </w:lvl>
    <w:lvl w:ilvl="7" w:tplc="220ED502">
      <w:start w:val="1"/>
      <w:numFmt w:val="bullet"/>
      <w:lvlText w:val="o"/>
      <w:lvlJc w:val="left"/>
      <w:pPr>
        <w:tabs>
          <w:tab w:val="num" w:pos="5760"/>
        </w:tabs>
        <w:ind w:left="5760" w:hanging="360"/>
      </w:pPr>
      <w:rPr>
        <w:rFonts w:ascii="Courier New" w:hAnsi="Courier New"/>
      </w:rPr>
    </w:lvl>
    <w:lvl w:ilvl="8" w:tplc="63066170">
      <w:start w:val="1"/>
      <w:numFmt w:val="bullet"/>
      <w:lvlText w:val=""/>
      <w:lvlJc w:val="left"/>
      <w:pPr>
        <w:tabs>
          <w:tab w:val="num" w:pos="6480"/>
        </w:tabs>
        <w:ind w:left="6480" w:hanging="360"/>
      </w:pPr>
      <w:rPr>
        <w:rFonts w:ascii="Wingdings" w:hAnsi="Wingdings"/>
      </w:rPr>
    </w:lvl>
  </w:abstractNum>
  <w:abstractNum w:abstractNumId="288" w15:restartNumberingAfterBreak="0">
    <w:nsid w:val="00000121"/>
    <w:multiLevelType w:val="hybridMultilevel"/>
    <w:tmpl w:val="00000121"/>
    <w:lvl w:ilvl="0" w:tplc="C9B47B20">
      <w:start w:val="1"/>
      <w:numFmt w:val="bullet"/>
      <w:lvlText w:val=""/>
      <w:lvlJc w:val="left"/>
      <w:pPr>
        <w:ind w:left="720" w:hanging="360"/>
      </w:pPr>
      <w:rPr>
        <w:rFonts w:ascii="Symbol" w:hAnsi="Symbol"/>
      </w:rPr>
    </w:lvl>
    <w:lvl w:ilvl="1" w:tplc="F25652FE">
      <w:start w:val="1"/>
      <w:numFmt w:val="bullet"/>
      <w:lvlText w:val="o"/>
      <w:lvlJc w:val="left"/>
      <w:pPr>
        <w:tabs>
          <w:tab w:val="num" w:pos="1440"/>
        </w:tabs>
        <w:ind w:left="1440" w:hanging="360"/>
      </w:pPr>
      <w:rPr>
        <w:rFonts w:ascii="Courier New" w:hAnsi="Courier New"/>
      </w:rPr>
    </w:lvl>
    <w:lvl w:ilvl="2" w:tplc="433223FE">
      <w:start w:val="1"/>
      <w:numFmt w:val="bullet"/>
      <w:lvlText w:val=""/>
      <w:lvlJc w:val="left"/>
      <w:pPr>
        <w:tabs>
          <w:tab w:val="num" w:pos="2160"/>
        </w:tabs>
        <w:ind w:left="2160" w:hanging="360"/>
      </w:pPr>
      <w:rPr>
        <w:rFonts w:ascii="Wingdings" w:hAnsi="Wingdings"/>
      </w:rPr>
    </w:lvl>
    <w:lvl w:ilvl="3" w:tplc="46CC4E12">
      <w:start w:val="1"/>
      <w:numFmt w:val="bullet"/>
      <w:lvlText w:val=""/>
      <w:lvlJc w:val="left"/>
      <w:pPr>
        <w:tabs>
          <w:tab w:val="num" w:pos="2880"/>
        </w:tabs>
        <w:ind w:left="2880" w:hanging="360"/>
      </w:pPr>
      <w:rPr>
        <w:rFonts w:ascii="Symbol" w:hAnsi="Symbol"/>
      </w:rPr>
    </w:lvl>
    <w:lvl w:ilvl="4" w:tplc="5F06CAFA">
      <w:start w:val="1"/>
      <w:numFmt w:val="bullet"/>
      <w:lvlText w:val="o"/>
      <w:lvlJc w:val="left"/>
      <w:pPr>
        <w:tabs>
          <w:tab w:val="num" w:pos="3600"/>
        </w:tabs>
        <w:ind w:left="3600" w:hanging="360"/>
      </w:pPr>
      <w:rPr>
        <w:rFonts w:ascii="Courier New" w:hAnsi="Courier New"/>
      </w:rPr>
    </w:lvl>
    <w:lvl w:ilvl="5" w:tplc="78BA1674">
      <w:start w:val="1"/>
      <w:numFmt w:val="bullet"/>
      <w:lvlText w:val=""/>
      <w:lvlJc w:val="left"/>
      <w:pPr>
        <w:tabs>
          <w:tab w:val="num" w:pos="4320"/>
        </w:tabs>
        <w:ind w:left="4320" w:hanging="360"/>
      </w:pPr>
      <w:rPr>
        <w:rFonts w:ascii="Wingdings" w:hAnsi="Wingdings"/>
      </w:rPr>
    </w:lvl>
    <w:lvl w:ilvl="6" w:tplc="D7882346">
      <w:start w:val="1"/>
      <w:numFmt w:val="bullet"/>
      <w:lvlText w:val=""/>
      <w:lvlJc w:val="left"/>
      <w:pPr>
        <w:tabs>
          <w:tab w:val="num" w:pos="5040"/>
        </w:tabs>
        <w:ind w:left="5040" w:hanging="360"/>
      </w:pPr>
      <w:rPr>
        <w:rFonts w:ascii="Symbol" w:hAnsi="Symbol"/>
      </w:rPr>
    </w:lvl>
    <w:lvl w:ilvl="7" w:tplc="8BC45F0E">
      <w:start w:val="1"/>
      <w:numFmt w:val="bullet"/>
      <w:lvlText w:val="o"/>
      <w:lvlJc w:val="left"/>
      <w:pPr>
        <w:tabs>
          <w:tab w:val="num" w:pos="5760"/>
        </w:tabs>
        <w:ind w:left="5760" w:hanging="360"/>
      </w:pPr>
      <w:rPr>
        <w:rFonts w:ascii="Courier New" w:hAnsi="Courier New"/>
      </w:rPr>
    </w:lvl>
    <w:lvl w:ilvl="8" w:tplc="FC2857CC">
      <w:start w:val="1"/>
      <w:numFmt w:val="bullet"/>
      <w:lvlText w:val=""/>
      <w:lvlJc w:val="left"/>
      <w:pPr>
        <w:tabs>
          <w:tab w:val="num" w:pos="6480"/>
        </w:tabs>
        <w:ind w:left="6480" w:hanging="360"/>
      </w:pPr>
      <w:rPr>
        <w:rFonts w:ascii="Wingdings" w:hAnsi="Wingdings"/>
      </w:rPr>
    </w:lvl>
  </w:abstractNum>
  <w:abstractNum w:abstractNumId="289" w15:restartNumberingAfterBreak="0">
    <w:nsid w:val="00000122"/>
    <w:multiLevelType w:val="hybridMultilevel"/>
    <w:tmpl w:val="00000122"/>
    <w:lvl w:ilvl="0" w:tplc="89FAE508">
      <w:start w:val="1"/>
      <w:numFmt w:val="bullet"/>
      <w:lvlText w:val=""/>
      <w:lvlJc w:val="left"/>
      <w:pPr>
        <w:ind w:left="720" w:hanging="360"/>
      </w:pPr>
      <w:rPr>
        <w:rFonts w:ascii="Symbol" w:hAnsi="Symbol"/>
      </w:rPr>
    </w:lvl>
    <w:lvl w:ilvl="1" w:tplc="F1CE242E">
      <w:start w:val="1"/>
      <w:numFmt w:val="bullet"/>
      <w:lvlText w:val="o"/>
      <w:lvlJc w:val="left"/>
      <w:pPr>
        <w:tabs>
          <w:tab w:val="num" w:pos="1440"/>
        </w:tabs>
        <w:ind w:left="1440" w:hanging="360"/>
      </w:pPr>
      <w:rPr>
        <w:rFonts w:ascii="Courier New" w:hAnsi="Courier New"/>
      </w:rPr>
    </w:lvl>
    <w:lvl w:ilvl="2" w:tplc="7786F1E8">
      <w:start w:val="1"/>
      <w:numFmt w:val="bullet"/>
      <w:lvlText w:val=""/>
      <w:lvlJc w:val="left"/>
      <w:pPr>
        <w:tabs>
          <w:tab w:val="num" w:pos="2160"/>
        </w:tabs>
        <w:ind w:left="2160" w:hanging="360"/>
      </w:pPr>
      <w:rPr>
        <w:rFonts w:ascii="Wingdings" w:hAnsi="Wingdings"/>
      </w:rPr>
    </w:lvl>
    <w:lvl w:ilvl="3" w:tplc="EE56E74E">
      <w:start w:val="1"/>
      <w:numFmt w:val="bullet"/>
      <w:lvlText w:val=""/>
      <w:lvlJc w:val="left"/>
      <w:pPr>
        <w:tabs>
          <w:tab w:val="num" w:pos="2880"/>
        </w:tabs>
        <w:ind w:left="2880" w:hanging="360"/>
      </w:pPr>
      <w:rPr>
        <w:rFonts w:ascii="Symbol" w:hAnsi="Symbol"/>
      </w:rPr>
    </w:lvl>
    <w:lvl w:ilvl="4" w:tplc="2EE20606">
      <w:start w:val="1"/>
      <w:numFmt w:val="bullet"/>
      <w:lvlText w:val="o"/>
      <w:lvlJc w:val="left"/>
      <w:pPr>
        <w:tabs>
          <w:tab w:val="num" w:pos="3600"/>
        </w:tabs>
        <w:ind w:left="3600" w:hanging="360"/>
      </w:pPr>
      <w:rPr>
        <w:rFonts w:ascii="Courier New" w:hAnsi="Courier New"/>
      </w:rPr>
    </w:lvl>
    <w:lvl w:ilvl="5" w:tplc="68005DDA">
      <w:start w:val="1"/>
      <w:numFmt w:val="bullet"/>
      <w:lvlText w:val=""/>
      <w:lvlJc w:val="left"/>
      <w:pPr>
        <w:tabs>
          <w:tab w:val="num" w:pos="4320"/>
        </w:tabs>
        <w:ind w:left="4320" w:hanging="360"/>
      </w:pPr>
      <w:rPr>
        <w:rFonts w:ascii="Wingdings" w:hAnsi="Wingdings"/>
      </w:rPr>
    </w:lvl>
    <w:lvl w:ilvl="6" w:tplc="DBFAC4F8">
      <w:start w:val="1"/>
      <w:numFmt w:val="bullet"/>
      <w:lvlText w:val=""/>
      <w:lvlJc w:val="left"/>
      <w:pPr>
        <w:tabs>
          <w:tab w:val="num" w:pos="5040"/>
        </w:tabs>
        <w:ind w:left="5040" w:hanging="360"/>
      </w:pPr>
      <w:rPr>
        <w:rFonts w:ascii="Symbol" w:hAnsi="Symbol"/>
      </w:rPr>
    </w:lvl>
    <w:lvl w:ilvl="7" w:tplc="EE62AC30">
      <w:start w:val="1"/>
      <w:numFmt w:val="bullet"/>
      <w:lvlText w:val="o"/>
      <w:lvlJc w:val="left"/>
      <w:pPr>
        <w:tabs>
          <w:tab w:val="num" w:pos="5760"/>
        </w:tabs>
        <w:ind w:left="5760" w:hanging="360"/>
      </w:pPr>
      <w:rPr>
        <w:rFonts w:ascii="Courier New" w:hAnsi="Courier New"/>
      </w:rPr>
    </w:lvl>
    <w:lvl w:ilvl="8" w:tplc="29889FCE">
      <w:start w:val="1"/>
      <w:numFmt w:val="bullet"/>
      <w:lvlText w:val=""/>
      <w:lvlJc w:val="left"/>
      <w:pPr>
        <w:tabs>
          <w:tab w:val="num" w:pos="6480"/>
        </w:tabs>
        <w:ind w:left="6480" w:hanging="360"/>
      </w:pPr>
      <w:rPr>
        <w:rFonts w:ascii="Wingdings" w:hAnsi="Wingdings"/>
      </w:rPr>
    </w:lvl>
  </w:abstractNum>
  <w:abstractNum w:abstractNumId="290" w15:restartNumberingAfterBreak="0">
    <w:nsid w:val="00000123"/>
    <w:multiLevelType w:val="hybridMultilevel"/>
    <w:tmpl w:val="00000123"/>
    <w:lvl w:ilvl="0" w:tplc="41CCAD06">
      <w:start w:val="1"/>
      <w:numFmt w:val="bullet"/>
      <w:lvlText w:val=""/>
      <w:lvlJc w:val="left"/>
      <w:pPr>
        <w:ind w:left="720" w:hanging="360"/>
      </w:pPr>
      <w:rPr>
        <w:rFonts w:ascii="Symbol" w:hAnsi="Symbol"/>
      </w:rPr>
    </w:lvl>
    <w:lvl w:ilvl="1" w:tplc="6756E9D8">
      <w:start w:val="1"/>
      <w:numFmt w:val="bullet"/>
      <w:lvlText w:val="o"/>
      <w:lvlJc w:val="left"/>
      <w:pPr>
        <w:tabs>
          <w:tab w:val="num" w:pos="1440"/>
        </w:tabs>
        <w:ind w:left="1440" w:hanging="360"/>
      </w:pPr>
      <w:rPr>
        <w:rFonts w:ascii="Courier New" w:hAnsi="Courier New"/>
      </w:rPr>
    </w:lvl>
    <w:lvl w:ilvl="2" w:tplc="9B4C1B36">
      <w:start w:val="1"/>
      <w:numFmt w:val="bullet"/>
      <w:lvlText w:val=""/>
      <w:lvlJc w:val="left"/>
      <w:pPr>
        <w:tabs>
          <w:tab w:val="num" w:pos="2160"/>
        </w:tabs>
        <w:ind w:left="2160" w:hanging="360"/>
      </w:pPr>
      <w:rPr>
        <w:rFonts w:ascii="Wingdings" w:hAnsi="Wingdings"/>
      </w:rPr>
    </w:lvl>
    <w:lvl w:ilvl="3" w:tplc="43349E0E">
      <w:start w:val="1"/>
      <w:numFmt w:val="bullet"/>
      <w:lvlText w:val=""/>
      <w:lvlJc w:val="left"/>
      <w:pPr>
        <w:tabs>
          <w:tab w:val="num" w:pos="2880"/>
        </w:tabs>
        <w:ind w:left="2880" w:hanging="360"/>
      </w:pPr>
      <w:rPr>
        <w:rFonts w:ascii="Symbol" w:hAnsi="Symbol"/>
      </w:rPr>
    </w:lvl>
    <w:lvl w:ilvl="4" w:tplc="21447392">
      <w:start w:val="1"/>
      <w:numFmt w:val="bullet"/>
      <w:lvlText w:val="o"/>
      <w:lvlJc w:val="left"/>
      <w:pPr>
        <w:tabs>
          <w:tab w:val="num" w:pos="3600"/>
        </w:tabs>
        <w:ind w:left="3600" w:hanging="360"/>
      </w:pPr>
      <w:rPr>
        <w:rFonts w:ascii="Courier New" w:hAnsi="Courier New"/>
      </w:rPr>
    </w:lvl>
    <w:lvl w:ilvl="5" w:tplc="3B441F68">
      <w:start w:val="1"/>
      <w:numFmt w:val="bullet"/>
      <w:lvlText w:val=""/>
      <w:lvlJc w:val="left"/>
      <w:pPr>
        <w:tabs>
          <w:tab w:val="num" w:pos="4320"/>
        </w:tabs>
        <w:ind w:left="4320" w:hanging="360"/>
      </w:pPr>
      <w:rPr>
        <w:rFonts w:ascii="Wingdings" w:hAnsi="Wingdings"/>
      </w:rPr>
    </w:lvl>
    <w:lvl w:ilvl="6" w:tplc="1F9AD0EC">
      <w:start w:val="1"/>
      <w:numFmt w:val="bullet"/>
      <w:lvlText w:val=""/>
      <w:lvlJc w:val="left"/>
      <w:pPr>
        <w:tabs>
          <w:tab w:val="num" w:pos="5040"/>
        </w:tabs>
        <w:ind w:left="5040" w:hanging="360"/>
      </w:pPr>
      <w:rPr>
        <w:rFonts w:ascii="Symbol" w:hAnsi="Symbol"/>
      </w:rPr>
    </w:lvl>
    <w:lvl w:ilvl="7" w:tplc="89F034EE">
      <w:start w:val="1"/>
      <w:numFmt w:val="bullet"/>
      <w:lvlText w:val="o"/>
      <w:lvlJc w:val="left"/>
      <w:pPr>
        <w:tabs>
          <w:tab w:val="num" w:pos="5760"/>
        </w:tabs>
        <w:ind w:left="5760" w:hanging="360"/>
      </w:pPr>
      <w:rPr>
        <w:rFonts w:ascii="Courier New" w:hAnsi="Courier New"/>
      </w:rPr>
    </w:lvl>
    <w:lvl w:ilvl="8" w:tplc="FAB6B9F8">
      <w:start w:val="1"/>
      <w:numFmt w:val="bullet"/>
      <w:lvlText w:val=""/>
      <w:lvlJc w:val="left"/>
      <w:pPr>
        <w:tabs>
          <w:tab w:val="num" w:pos="6480"/>
        </w:tabs>
        <w:ind w:left="6480" w:hanging="360"/>
      </w:pPr>
      <w:rPr>
        <w:rFonts w:ascii="Wingdings" w:hAnsi="Wingdings"/>
      </w:rPr>
    </w:lvl>
  </w:abstractNum>
  <w:abstractNum w:abstractNumId="291" w15:restartNumberingAfterBreak="0">
    <w:nsid w:val="00000124"/>
    <w:multiLevelType w:val="hybridMultilevel"/>
    <w:tmpl w:val="00000124"/>
    <w:lvl w:ilvl="0" w:tplc="82742CAE">
      <w:start w:val="1"/>
      <w:numFmt w:val="bullet"/>
      <w:lvlText w:val=""/>
      <w:lvlJc w:val="left"/>
      <w:pPr>
        <w:ind w:left="720" w:hanging="360"/>
      </w:pPr>
      <w:rPr>
        <w:rFonts w:ascii="Symbol" w:hAnsi="Symbol"/>
      </w:rPr>
    </w:lvl>
    <w:lvl w:ilvl="1" w:tplc="5C8CFA6C">
      <w:start w:val="1"/>
      <w:numFmt w:val="bullet"/>
      <w:lvlText w:val="o"/>
      <w:lvlJc w:val="left"/>
      <w:pPr>
        <w:tabs>
          <w:tab w:val="num" w:pos="1440"/>
        </w:tabs>
        <w:ind w:left="1440" w:hanging="360"/>
      </w:pPr>
      <w:rPr>
        <w:rFonts w:ascii="Courier New" w:hAnsi="Courier New"/>
      </w:rPr>
    </w:lvl>
    <w:lvl w:ilvl="2" w:tplc="992A7C66">
      <w:start w:val="1"/>
      <w:numFmt w:val="bullet"/>
      <w:lvlText w:val=""/>
      <w:lvlJc w:val="left"/>
      <w:pPr>
        <w:tabs>
          <w:tab w:val="num" w:pos="2160"/>
        </w:tabs>
        <w:ind w:left="2160" w:hanging="360"/>
      </w:pPr>
      <w:rPr>
        <w:rFonts w:ascii="Wingdings" w:hAnsi="Wingdings"/>
      </w:rPr>
    </w:lvl>
    <w:lvl w:ilvl="3" w:tplc="DA24226C">
      <w:start w:val="1"/>
      <w:numFmt w:val="bullet"/>
      <w:lvlText w:val=""/>
      <w:lvlJc w:val="left"/>
      <w:pPr>
        <w:tabs>
          <w:tab w:val="num" w:pos="2880"/>
        </w:tabs>
        <w:ind w:left="2880" w:hanging="360"/>
      </w:pPr>
      <w:rPr>
        <w:rFonts w:ascii="Symbol" w:hAnsi="Symbol"/>
      </w:rPr>
    </w:lvl>
    <w:lvl w:ilvl="4" w:tplc="0CA21582">
      <w:start w:val="1"/>
      <w:numFmt w:val="bullet"/>
      <w:lvlText w:val="o"/>
      <w:lvlJc w:val="left"/>
      <w:pPr>
        <w:tabs>
          <w:tab w:val="num" w:pos="3600"/>
        </w:tabs>
        <w:ind w:left="3600" w:hanging="360"/>
      </w:pPr>
      <w:rPr>
        <w:rFonts w:ascii="Courier New" w:hAnsi="Courier New"/>
      </w:rPr>
    </w:lvl>
    <w:lvl w:ilvl="5" w:tplc="9F447BB0">
      <w:start w:val="1"/>
      <w:numFmt w:val="bullet"/>
      <w:lvlText w:val=""/>
      <w:lvlJc w:val="left"/>
      <w:pPr>
        <w:tabs>
          <w:tab w:val="num" w:pos="4320"/>
        </w:tabs>
        <w:ind w:left="4320" w:hanging="360"/>
      </w:pPr>
      <w:rPr>
        <w:rFonts w:ascii="Wingdings" w:hAnsi="Wingdings"/>
      </w:rPr>
    </w:lvl>
    <w:lvl w:ilvl="6" w:tplc="785AB83C">
      <w:start w:val="1"/>
      <w:numFmt w:val="bullet"/>
      <w:lvlText w:val=""/>
      <w:lvlJc w:val="left"/>
      <w:pPr>
        <w:tabs>
          <w:tab w:val="num" w:pos="5040"/>
        </w:tabs>
        <w:ind w:left="5040" w:hanging="360"/>
      </w:pPr>
      <w:rPr>
        <w:rFonts w:ascii="Symbol" w:hAnsi="Symbol"/>
      </w:rPr>
    </w:lvl>
    <w:lvl w:ilvl="7" w:tplc="5D807364">
      <w:start w:val="1"/>
      <w:numFmt w:val="bullet"/>
      <w:lvlText w:val="o"/>
      <w:lvlJc w:val="left"/>
      <w:pPr>
        <w:tabs>
          <w:tab w:val="num" w:pos="5760"/>
        </w:tabs>
        <w:ind w:left="5760" w:hanging="360"/>
      </w:pPr>
      <w:rPr>
        <w:rFonts w:ascii="Courier New" w:hAnsi="Courier New"/>
      </w:rPr>
    </w:lvl>
    <w:lvl w:ilvl="8" w:tplc="47D08586">
      <w:start w:val="1"/>
      <w:numFmt w:val="bullet"/>
      <w:lvlText w:val=""/>
      <w:lvlJc w:val="left"/>
      <w:pPr>
        <w:tabs>
          <w:tab w:val="num" w:pos="6480"/>
        </w:tabs>
        <w:ind w:left="6480" w:hanging="360"/>
      </w:pPr>
      <w:rPr>
        <w:rFonts w:ascii="Wingdings" w:hAnsi="Wingdings"/>
      </w:rPr>
    </w:lvl>
  </w:abstractNum>
  <w:abstractNum w:abstractNumId="292" w15:restartNumberingAfterBreak="0">
    <w:nsid w:val="00000125"/>
    <w:multiLevelType w:val="hybridMultilevel"/>
    <w:tmpl w:val="00000125"/>
    <w:lvl w:ilvl="0" w:tplc="3196A314">
      <w:start w:val="1"/>
      <w:numFmt w:val="bullet"/>
      <w:lvlText w:val=""/>
      <w:lvlJc w:val="left"/>
      <w:pPr>
        <w:ind w:left="720" w:hanging="360"/>
      </w:pPr>
      <w:rPr>
        <w:rFonts w:ascii="Symbol" w:hAnsi="Symbol"/>
      </w:rPr>
    </w:lvl>
    <w:lvl w:ilvl="1" w:tplc="C3621922">
      <w:start w:val="1"/>
      <w:numFmt w:val="bullet"/>
      <w:lvlText w:val="o"/>
      <w:lvlJc w:val="left"/>
      <w:pPr>
        <w:tabs>
          <w:tab w:val="num" w:pos="1440"/>
        </w:tabs>
        <w:ind w:left="1440" w:hanging="360"/>
      </w:pPr>
      <w:rPr>
        <w:rFonts w:ascii="Courier New" w:hAnsi="Courier New"/>
      </w:rPr>
    </w:lvl>
    <w:lvl w:ilvl="2" w:tplc="81F65444">
      <w:start w:val="1"/>
      <w:numFmt w:val="bullet"/>
      <w:lvlText w:val=""/>
      <w:lvlJc w:val="left"/>
      <w:pPr>
        <w:tabs>
          <w:tab w:val="num" w:pos="2160"/>
        </w:tabs>
        <w:ind w:left="2160" w:hanging="360"/>
      </w:pPr>
      <w:rPr>
        <w:rFonts w:ascii="Wingdings" w:hAnsi="Wingdings"/>
      </w:rPr>
    </w:lvl>
    <w:lvl w:ilvl="3" w:tplc="3FA8A354">
      <w:start w:val="1"/>
      <w:numFmt w:val="bullet"/>
      <w:lvlText w:val=""/>
      <w:lvlJc w:val="left"/>
      <w:pPr>
        <w:tabs>
          <w:tab w:val="num" w:pos="2880"/>
        </w:tabs>
        <w:ind w:left="2880" w:hanging="360"/>
      </w:pPr>
      <w:rPr>
        <w:rFonts w:ascii="Symbol" w:hAnsi="Symbol"/>
      </w:rPr>
    </w:lvl>
    <w:lvl w:ilvl="4" w:tplc="4EE4E882">
      <w:start w:val="1"/>
      <w:numFmt w:val="bullet"/>
      <w:lvlText w:val="o"/>
      <w:lvlJc w:val="left"/>
      <w:pPr>
        <w:tabs>
          <w:tab w:val="num" w:pos="3600"/>
        </w:tabs>
        <w:ind w:left="3600" w:hanging="360"/>
      </w:pPr>
      <w:rPr>
        <w:rFonts w:ascii="Courier New" w:hAnsi="Courier New"/>
      </w:rPr>
    </w:lvl>
    <w:lvl w:ilvl="5" w:tplc="8214CEE4">
      <w:start w:val="1"/>
      <w:numFmt w:val="bullet"/>
      <w:lvlText w:val=""/>
      <w:lvlJc w:val="left"/>
      <w:pPr>
        <w:tabs>
          <w:tab w:val="num" w:pos="4320"/>
        </w:tabs>
        <w:ind w:left="4320" w:hanging="360"/>
      </w:pPr>
      <w:rPr>
        <w:rFonts w:ascii="Wingdings" w:hAnsi="Wingdings"/>
      </w:rPr>
    </w:lvl>
    <w:lvl w:ilvl="6" w:tplc="B4E8D412">
      <w:start w:val="1"/>
      <w:numFmt w:val="bullet"/>
      <w:lvlText w:val=""/>
      <w:lvlJc w:val="left"/>
      <w:pPr>
        <w:tabs>
          <w:tab w:val="num" w:pos="5040"/>
        </w:tabs>
        <w:ind w:left="5040" w:hanging="360"/>
      </w:pPr>
      <w:rPr>
        <w:rFonts w:ascii="Symbol" w:hAnsi="Symbol"/>
      </w:rPr>
    </w:lvl>
    <w:lvl w:ilvl="7" w:tplc="5942BDC8">
      <w:start w:val="1"/>
      <w:numFmt w:val="bullet"/>
      <w:lvlText w:val="o"/>
      <w:lvlJc w:val="left"/>
      <w:pPr>
        <w:tabs>
          <w:tab w:val="num" w:pos="5760"/>
        </w:tabs>
        <w:ind w:left="5760" w:hanging="360"/>
      </w:pPr>
      <w:rPr>
        <w:rFonts w:ascii="Courier New" w:hAnsi="Courier New"/>
      </w:rPr>
    </w:lvl>
    <w:lvl w:ilvl="8" w:tplc="34285A6A">
      <w:start w:val="1"/>
      <w:numFmt w:val="bullet"/>
      <w:lvlText w:val=""/>
      <w:lvlJc w:val="left"/>
      <w:pPr>
        <w:tabs>
          <w:tab w:val="num" w:pos="6480"/>
        </w:tabs>
        <w:ind w:left="6480" w:hanging="360"/>
      </w:pPr>
      <w:rPr>
        <w:rFonts w:ascii="Wingdings" w:hAnsi="Wingdings"/>
      </w:rPr>
    </w:lvl>
  </w:abstractNum>
  <w:abstractNum w:abstractNumId="293" w15:restartNumberingAfterBreak="0">
    <w:nsid w:val="00000126"/>
    <w:multiLevelType w:val="hybridMultilevel"/>
    <w:tmpl w:val="00000126"/>
    <w:lvl w:ilvl="0" w:tplc="FC40E32C">
      <w:start w:val="1"/>
      <w:numFmt w:val="bullet"/>
      <w:lvlText w:val=""/>
      <w:lvlJc w:val="left"/>
      <w:pPr>
        <w:ind w:left="720" w:hanging="360"/>
      </w:pPr>
      <w:rPr>
        <w:rFonts w:ascii="Symbol" w:hAnsi="Symbol"/>
      </w:rPr>
    </w:lvl>
    <w:lvl w:ilvl="1" w:tplc="A080C988">
      <w:start w:val="1"/>
      <w:numFmt w:val="bullet"/>
      <w:lvlText w:val="o"/>
      <w:lvlJc w:val="left"/>
      <w:pPr>
        <w:tabs>
          <w:tab w:val="num" w:pos="1440"/>
        </w:tabs>
        <w:ind w:left="1440" w:hanging="360"/>
      </w:pPr>
      <w:rPr>
        <w:rFonts w:ascii="Courier New" w:hAnsi="Courier New"/>
      </w:rPr>
    </w:lvl>
    <w:lvl w:ilvl="2" w:tplc="1E42124A">
      <w:start w:val="1"/>
      <w:numFmt w:val="bullet"/>
      <w:lvlText w:val=""/>
      <w:lvlJc w:val="left"/>
      <w:pPr>
        <w:tabs>
          <w:tab w:val="num" w:pos="2160"/>
        </w:tabs>
        <w:ind w:left="2160" w:hanging="360"/>
      </w:pPr>
      <w:rPr>
        <w:rFonts w:ascii="Wingdings" w:hAnsi="Wingdings"/>
      </w:rPr>
    </w:lvl>
    <w:lvl w:ilvl="3" w:tplc="FD2E6086">
      <w:start w:val="1"/>
      <w:numFmt w:val="bullet"/>
      <w:lvlText w:val=""/>
      <w:lvlJc w:val="left"/>
      <w:pPr>
        <w:tabs>
          <w:tab w:val="num" w:pos="2880"/>
        </w:tabs>
        <w:ind w:left="2880" w:hanging="360"/>
      </w:pPr>
      <w:rPr>
        <w:rFonts w:ascii="Symbol" w:hAnsi="Symbol"/>
      </w:rPr>
    </w:lvl>
    <w:lvl w:ilvl="4" w:tplc="51FEF42A">
      <w:start w:val="1"/>
      <w:numFmt w:val="bullet"/>
      <w:lvlText w:val="o"/>
      <w:lvlJc w:val="left"/>
      <w:pPr>
        <w:tabs>
          <w:tab w:val="num" w:pos="3600"/>
        </w:tabs>
        <w:ind w:left="3600" w:hanging="360"/>
      </w:pPr>
      <w:rPr>
        <w:rFonts w:ascii="Courier New" w:hAnsi="Courier New"/>
      </w:rPr>
    </w:lvl>
    <w:lvl w:ilvl="5" w:tplc="8F9849FC">
      <w:start w:val="1"/>
      <w:numFmt w:val="bullet"/>
      <w:lvlText w:val=""/>
      <w:lvlJc w:val="left"/>
      <w:pPr>
        <w:tabs>
          <w:tab w:val="num" w:pos="4320"/>
        </w:tabs>
        <w:ind w:left="4320" w:hanging="360"/>
      </w:pPr>
      <w:rPr>
        <w:rFonts w:ascii="Wingdings" w:hAnsi="Wingdings"/>
      </w:rPr>
    </w:lvl>
    <w:lvl w:ilvl="6" w:tplc="DF70700C">
      <w:start w:val="1"/>
      <w:numFmt w:val="bullet"/>
      <w:lvlText w:val=""/>
      <w:lvlJc w:val="left"/>
      <w:pPr>
        <w:tabs>
          <w:tab w:val="num" w:pos="5040"/>
        </w:tabs>
        <w:ind w:left="5040" w:hanging="360"/>
      </w:pPr>
      <w:rPr>
        <w:rFonts w:ascii="Symbol" w:hAnsi="Symbol"/>
      </w:rPr>
    </w:lvl>
    <w:lvl w:ilvl="7" w:tplc="E470472A">
      <w:start w:val="1"/>
      <w:numFmt w:val="bullet"/>
      <w:lvlText w:val="o"/>
      <w:lvlJc w:val="left"/>
      <w:pPr>
        <w:tabs>
          <w:tab w:val="num" w:pos="5760"/>
        </w:tabs>
        <w:ind w:left="5760" w:hanging="360"/>
      </w:pPr>
      <w:rPr>
        <w:rFonts w:ascii="Courier New" w:hAnsi="Courier New"/>
      </w:rPr>
    </w:lvl>
    <w:lvl w:ilvl="8" w:tplc="639830E2">
      <w:start w:val="1"/>
      <w:numFmt w:val="bullet"/>
      <w:lvlText w:val=""/>
      <w:lvlJc w:val="left"/>
      <w:pPr>
        <w:tabs>
          <w:tab w:val="num" w:pos="6480"/>
        </w:tabs>
        <w:ind w:left="6480" w:hanging="360"/>
      </w:pPr>
      <w:rPr>
        <w:rFonts w:ascii="Wingdings" w:hAnsi="Wingdings"/>
      </w:rPr>
    </w:lvl>
  </w:abstractNum>
  <w:abstractNum w:abstractNumId="294" w15:restartNumberingAfterBreak="0">
    <w:nsid w:val="00000127"/>
    <w:multiLevelType w:val="hybridMultilevel"/>
    <w:tmpl w:val="00000127"/>
    <w:lvl w:ilvl="0" w:tplc="92041D06">
      <w:start w:val="1"/>
      <w:numFmt w:val="bullet"/>
      <w:lvlText w:val=""/>
      <w:lvlJc w:val="left"/>
      <w:pPr>
        <w:ind w:left="720" w:hanging="360"/>
      </w:pPr>
      <w:rPr>
        <w:rFonts w:ascii="Symbol" w:hAnsi="Symbol"/>
      </w:rPr>
    </w:lvl>
    <w:lvl w:ilvl="1" w:tplc="BC1C298C">
      <w:start w:val="1"/>
      <w:numFmt w:val="bullet"/>
      <w:lvlText w:val="o"/>
      <w:lvlJc w:val="left"/>
      <w:pPr>
        <w:tabs>
          <w:tab w:val="num" w:pos="1440"/>
        </w:tabs>
        <w:ind w:left="1440" w:hanging="360"/>
      </w:pPr>
      <w:rPr>
        <w:rFonts w:ascii="Courier New" w:hAnsi="Courier New"/>
      </w:rPr>
    </w:lvl>
    <w:lvl w:ilvl="2" w:tplc="586CAFF6">
      <w:start w:val="1"/>
      <w:numFmt w:val="bullet"/>
      <w:lvlText w:val=""/>
      <w:lvlJc w:val="left"/>
      <w:pPr>
        <w:tabs>
          <w:tab w:val="num" w:pos="2160"/>
        </w:tabs>
        <w:ind w:left="2160" w:hanging="360"/>
      </w:pPr>
      <w:rPr>
        <w:rFonts w:ascii="Wingdings" w:hAnsi="Wingdings"/>
      </w:rPr>
    </w:lvl>
    <w:lvl w:ilvl="3" w:tplc="DD160ED0">
      <w:start w:val="1"/>
      <w:numFmt w:val="bullet"/>
      <w:lvlText w:val=""/>
      <w:lvlJc w:val="left"/>
      <w:pPr>
        <w:tabs>
          <w:tab w:val="num" w:pos="2880"/>
        </w:tabs>
        <w:ind w:left="2880" w:hanging="360"/>
      </w:pPr>
      <w:rPr>
        <w:rFonts w:ascii="Symbol" w:hAnsi="Symbol"/>
      </w:rPr>
    </w:lvl>
    <w:lvl w:ilvl="4" w:tplc="96D294AE">
      <w:start w:val="1"/>
      <w:numFmt w:val="bullet"/>
      <w:lvlText w:val="o"/>
      <w:lvlJc w:val="left"/>
      <w:pPr>
        <w:tabs>
          <w:tab w:val="num" w:pos="3600"/>
        </w:tabs>
        <w:ind w:left="3600" w:hanging="360"/>
      </w:pPr>
      <w:rPr>
        <w:rFonts w:ascii="Courier New" w:hAnsi="Courier New"/>
      </w:rPr>
    </w:lvl>
    <w:lvl w:ilvl="5" w:tplc="80302826">
      <w:start w:val="1"/>
      <w:numFmt w:val="bullet"/>
      <w:lvlText w:val=""/>
      <w:lvlJc w:val="left"/>
      <w:pPr>
        <w:tabs>
          <w:tab w:val="num" w:pos="4320"/>
        </w:tabs>
        <w:ind w:left="4320" w:hanging="360"/>
      </w:pPr>
      <w:rPr>
        <w:rFonts w:ascii="Wingdings" w:hAnsi="Wingdings"/>
      </w:rPr>
    </w:lvl>
    <w:lvl w:ilvl="6" w:tplc="8C9E0188">
      <w:start w:val="1"/>
      <w:numFmt w:val="bullet"/>
      <w:lvlText w:val=""/>
      <w:lvlJc w:val="left"/>
      <w:pPr>
        <w:tabs>
          <w:tab w:val="num" w:pos="5040"/>
        </w:tabs>
        <w:ind w:left="5040" w:hanging="360"/>
      </w:pPr>
      <w:rPr>
        <w:rFonts w:ascii="Symbol" w:hAnsi="Symbol"/>
      </w:rPr>
    </w:lvl>
    <w:lvl w:ilvl="7" w:tplc="FBC20E1E">
      <w:start w:val="1"/>
      <w:numFmt w:val="bullet"/>
      <w:lvlText w:val="o"/>
      <w:lvlJc w:val="left"/>
      <w:pPr>
        <w:tabs>
          <w:tab w:val="num" w:pos="5760"/>
        </w:tabs>
        <w:ind w:left="5760" w:hanging="360"/>
      </w:pPr>
      <w:rPr>
        <w:rFonts w:ascii="Courier New" w:hAnsi="Courier New"/>
      </w:rPr>
    </w:lvl>
    <w:lvl w:ilvl="8" w:tplc="DE62F692">
      <w:start w:val="1"/>
      <w:numFmt w:val="bullet"/>
      <w:lvlText w:val=""/>
      <w:lvlJc w:val="left"/>
      <w:pPr>
        <w:tabs>
          <w:tab w:val="num" w:pos="6480"/>
        </w:tabs>
        <w:ind w:left="6480" w:hanging="360"/>
      </w:pPr>
      <w:rPr>
        <w:rFonts w:ascii="Wingdings" w:hAnsi="Wingdings"/>
      </w:rPr>
    </w:lvl>
  </w:abstractNum>
  <w:abstractNum w:abstractNumId="295" w15:restartNumberingAfterBreak="0">
    <w:nsid w:val="00000128"/>
    <w:multiLevelType w:val="hybridMultilevel"/>
    <w:tmpl w:val="00000128"/>
    <w:lvl w:ilvl="0" w:tplc="724C6412">
      <w:start w:val="1"/>
      <w:numFmt w:val="bullet"/>
      <w:lvlText w:val=""/>
      <w:lvlJc w:val="left"/>
      <w:pPr>
        <w:ind w:left="720" w:hanging="360"/>
      </w:pPr>
      <w:rPr>
        <w:rFonts w:ascii="Symbol" w:hAnsi="Symbol"/>
      </w:rPr>
    </w:lvl>
    <w:lvl w:ilvl="1" w:tplc="992EE7CC">
      <w:start w:val="1"/>
      <w:numFmt w:val="bullet"/>
      <w:lvlText w:val="o"/>
      <w:lvlJc w:val="left"/>
      <w:pPr>
        <w:tabs>
          <w:tab w:val="num" w:pos="1440"/>
        </w:tabs>
        <w:ind w:left="1440" w:hanging="360"/>
      </w:pPr>
      <w:rPr>
        <w:rFonts w:ascii="Courier New" w:hAnsi="Courier New"/>
      </w:rPr>
    </w:lvl>
    <w:lvl w:ilvl="2" w:tplc="34C6F35A">
      <w:start w:val="1"/>
      <w:numFmt w:val="bullet"/>
      <w:lvlText w:val=""/>
      <w:lvlJc w:val="left"/>
      <w:pPr>
        <w:tabs>
          <w:tab w:val="num" w:pos="2160"/>
        </w:tabs>
        <w:ind w:left="2160" w:hanging="360"/>
      </w:pPr>
      <w:rPr>
        <w:rFonts w:ascii="Wingdings" w:hAnsi="Wingdings"/>
      </w:rPr>
    </w:lvl>
    <w:lvl w:ilvl="3" w:tplc="54E09D30">
      <w:start w:val="1"/>
      <w:numFmt w:val="bullet"/>
      <w:lvlText w:val=""/>
      <w:lvlJc w:val="left"/>
      <w:pPr>
        <w:tabs>
          <w:tab w:val="num" w:pos="2880"/>
        </w:tabs>
        <w:ind w:left="2880" w:hanging="360"/>
      </w:pPr>
      <w:rPr>
        <w:rFonts w:ascii="Symbol" w:hAnsi="Symbol"/>
      </w:rPr>
    </w:lvl>
    <w:lvl w:ilvl="4" w:tplc="A9D4DDDA">
      <w:start w:val="1"/>
      <w:numFmt w:val="bullet"/>
      <w:lvlText w:val="o"/>
      <w:lvlJc w:val="left"/>
      <w:pPr>
        <w:tabs>
          <w:tab w:val="num" w:pos="3600"/>
        </w:tabs>
        <w:ind w:left="3600" w:hanging="360"/>
      </w:pPr>
      <w:rPr>
        <w:rFonts w:ascii="Courier New" w:hAnsi="Courier New"/>
      </w:rPr>
    </w:lvl>
    <w:lvl w:ilvl="5" w:tplc="85429CC8">
      <w:start w:val="1"/>
      <w:numFmt w:val="bullet"/>
      <w:lvlText w:val=""/>
      <w:lvlJc w:val="left"/>
      <w:pPr>
        <w:tabs>
          <w:tab w:val="num" w:pos="4320"/>
        </w:tabs>
        <w:ind w:left="4320" w:hanging="360"/>
      </w:pPr>
      <w:rPr>
        <w:rFonts w:ascii="Wingdings" w:hAnsi="Wingdings"/>
      </w:rPr>
    </w:lvl>
    <w:lvl w:ilvl="6" w:tplc="55FADF24">
      <w:start w:val="1"/>
      <w:numFmt w:val="bullet"/>
      <w:lvlText w:val=""/>
      <w:lvlJc w:val="left"/>
      <w:pPr>
        <w:tabs>
          <w:tab w:val="num" w:pos="5040"/>
        </w:tabs>
        <w:ind w:left="5040" w:hanging="360"/>
      </w:pPr>
      <w:rPr>
        <w:rFonts w:ascii="Symbol" w:hAnsi="Symbol"/>
      </w:rPr>
    </w:lvl>
    <w:lvl w:ilvl="7" w:tplc="EBDCE6A0">
      <w:start w:val="1"/>
      <w:numFmt w:val="bullet"/>
      <w:lvlText w:val="o"/>
      <w:lvlJc w:val="left"/>
      <w:pPr>
        <w:tabs>
          <w:tab w:val="num" w:pos="5760"/>
        </w:tabs>
        <w:ind w:left="5760" w:hanging="360"/>
      </w:pPr>
      <w:rPr>
        <w:rFonts w:ascii="Courier New" w:hAnsi="Courier New"/>
      </w:rPr>
    </w:lvl>
    <w:lvl w:ilvl="8" w:tplc="29B08EA2">
      <w:start w:val="1"/>
      <w:numFmt w:val="bullet"/>
      <w:lvlText w:val=""/>
      <w:lvlJc w:val="left"/>
      <w:pPr>
        <w:tabs>
          <w:tab w:val="num" w:pos="6480"/>
        </w:tabs>
        <w:ind w:left="6480" w:hanging="360"/>
      </w:pPr>
      <w:rPr>
        <w:rFonts w:ascii="Wingdings" w:hAnsi="Wingdings"/>
      </w:rPr>
    </w:lvl>
  </w:abstractNum>
  <w:abstractNum w:abstractNumId="296" w15:restartNumberingAfterBreak="0">
    <w:nsid w:val="00000129"/>
    <w:multiLevelType w:val="hybridMultilevel"/>
    <w:tmpl w:val="00000129"/>
    <w:lvl w:ilvl="0" w:tplc="6C3A77D2">
      <w:start w:val="1"/>
      <w:numFmt w:val="bullet"/>
      <w:lvlText w:val=""/>
      <w:lvlJc w:val="left"/>
      <w:pPr>
        <w:ind w:left="720" w:hanging="360"/>
      </w:pPr>
      <w:rPr>
        <w:rFonts w:ascii="Symbol" w:hAnsi="Symbol"/>
      </w:rPr>
    </w:lvl>
    <w:lvl w:ilvl="1" w:tplc="0DE69728">
      <w:start w:val="1"/>
      <w:numFmt w:val="bullet"/>
      <w:lvlText w:val="o"/>
      <w:lvlJc w:val="left"/>
      <w:pPr>
        <w:tabs>
          <w:tab w:val="num" w:pos="1440"/>
        </w:tabs>
        <w:ind w:left="1440" w:hanging="360"/>
      </w:pPr>
      <w:rPr>
        <w:rFonts w:ascii="Courier New" w:hAnsi="Courier New"/>
      </w:rPr>
    </w:lvl>
    <w:lvl w:ilvl="2" w:tplc="88209D62">
      <w:start w:val="1"/>
      <w:numFmt w:val="bullet"/>
      <w:lvlText w:val=""/>
      <w:lvlJc w:val="left"/>
      <w:pPr>
        <w:tabs>
          <w:tab w:val="num" w:pos="2160"/>
        </w:tabs>
        <w:ind w:left="2160" w:hanging="360"/>
      </w:pPr>
      <w:rPr>
        <w:rFonts w:ascii="Wingdings" w:hAnsi="Wingdings"/>
      </w:rPr>
    </w:lvl>
    <w:lvl w:ilvl="3" w:tplc="2C1453FA">
      <w:start w:val="1"/>
      <w:numFmt w:val="bullet"/>
      <w:lvlText w:val=""/>
      <w:lvlJc w:val="left"/>
      <w:pPr>
        <w:tabs>
          <w:tab w:val="num" w:pos="2880"/>
        </w:tabs>
        <w:ind w:left="2880" w:hanging="360"/>
      </w:pPr>
      <w:rPr>
        <w:rFonts w:ascii="Symbol" w:hAnsi="Symbol"/>
      </w:rPr>
    </w:lvl>
    <w:lvl w:ilvl="4" w:tplc="FD58D6FC">
      <w:start w:val="1"/>
      <w:numFmt w:val="bullet"/>
      <w:lvlText w:val="o"/>
      <w:lvlJc w:val="left"/>
      <w:pPr>
        <w:tabs>
          <w:tab w:val="num" w:pos="3600"/>
        </w:tabs>
        <w:ind w:left="3600" w:hanging="360"/>
      </w:pPr>
      <w:rPr>
        <w:rFonts w:ascii="Courier New" w:hAnsi="Courier New"/>
      </w:rPr>
    </w:lvl>
    <w:lvl w:ilvl="5" w:tplc="13F4CC20">
      <w:start w:val="1"/>
      <w:numFmt w:val="bullet"/>
      <w:lvlText w:val=""/>
      <w:lvlJc w:val="left"/>
      <w:pPr>
        <w:tabs>
          <w:tab w:val="num" w:pos="4320"/>
        </w:tabs>
        <w:ind w:left="4320" w:hanging="360"/>
      </w:pPr>
      <w:rPr>
        <w:rFonts w:ascii="Wingdings" w:hAnsi="Wingdings"/>
      </w:rPr>
    </w:lvl>
    <w:lvl w:ilvl="6" w:tplc="A76C6638">
      <w:start w:val="1"/>
      <w:numFmt w:val="bullet"/>
      <w:lvlText w:val=""/>
      <w:lvlJc w:val="left"/>
      <w:pPr>
        <w:tabs>
          <w:tab w:val="num" w:pos="5040"/>
        </w:tabs>
        <w:ind w:left="5040" w:hanging="360"/>
      </w:pPr>
      <w:rPr>
        <w:rFonts w:ascii="Symbol" w:hAnsi="Symbol"/>
      </w:rPr>
    </w:lvl>
    <w:lvl w:ilvl="7" w:tplc="D96A589A">
      <w:start w:val="1"/>
      <w:numFmt w:val="bullet"/>
      <w:lvlText w:val="o"/>
      <w:lvlJc w:val="left"/>
      <w:pPr>
        <w:tabs>
          <w:tab w:val="num" w:pos="5760"/>
        </w:tabs>
        <w:ind w:left="5760" w:hanging="360"/>
      </w:pPr>
      <w:rPr>
        <w:rFonts w:ascii="Courier New" w:hAnsi="Courier New"/>
      </w:rPr>
    </w:lvl>
    <w:lvl w:ilvl="8" w:tplc="9202CAD8">
      <w:start w:val="1"/>
      <w:numFmt w:val="bullet"/>
      <w:lvlText w:val=""/>
      <w:lvlJc w:val="left"/>
      <w:pPr>
        <w:tabs>
          <w:tab w:val="num" w:pos="6480"/>
        </w:tabs>
        <w:ind w:left="6480" w:hanging="360"/>
      </w:pPr>
      <w:rPr>
        <w:rFonts w:ascii="Wingdings" w:hAnsi="Wingdings"/>
      </w:rPr>
    </w:lvl>
  </w:abstractNum>
  <w:abstractNum w:abstractNumId="297" w15:restartNumberingAfterBreak="0">
    <w:nsid w:val="0000012A"/>
    <w:multiLevelType w:val="hybridMultilevel"/>
    <w:tmpl w:val="0000012A"/>
    <w:lvl w:ilvl="0" w:tplc="B246D97C">
      <w:start w:val="1"/>
      <w:numFmt w:val="bullet"/>
      <w:lvlText w:val=""/>
      <w:lvlJc w:val="left"/>
      <w:pPr>
        <w:ind w:left="720" w:hanging="360"/>
      </w:pPr>
      <w:rPr>
        <w:rFonts w:ascii="Symbol" w:hAnsi="Symbol"/>
      </w:rPr>
    </w:lvl>
    <w:lvl w:ilvl="1" w:tplc="189EB91E">
      <w:start w:val="1"/>
      <w:numFmt w:val="bullet"/>
      <w:lvlText w:val="o"/>
      <w:lvlJc w:val="left"/>
      <w:pPr>
        <w:tabs>
          <w:tab w:val="num" w:pos="1440"/>
        </w:tabs>
        <w:ind w:left="1440" w:hanging="360"/>
      </w:pPr>
      <w:rPr>
        <w:rFonts w:ascii="Courier New" w:hAnsi="Courier New"/>
      </w:rPr>
    </w:lvl>
    <w:lvl w:ilvl="2" w:tplc="517EC134">
      <w:start w:val="1"/>
      <w:numFmt w:val="bullet"/>
      <w:lvlText w:val=""/>
      <w:lvlJc w:val="left"/>
      <w:pPr>
        <w:tabs>
          <w:tab w:val="num" w:pos="2160"/>
        </w:tabs>
        <w:ind w:left="2160" w:hanging="360"/>
      </w:pPr>
      <w:rPr>
        <w:rFonts w:ascii="Wingdings" w:hAnsi="Wingdings"/>
      </w:rPr>
    </w:lvl>
    <w:lvl w:ilvl="3" w:tplc="872621D0">
      <w:start w:val="1"/>
      <w:numFmt w:val="bullet"/>
      <w:lvlText w:val=""/>
      <w:lvlJc w:val="left"/>
      <w:pPr>
        <w:tabs>
          <w:tab w:val="num" w:pos="2880"/>
        </w:tabs>
        <w:ind w:left="2880" w:hanging="360"/>
      </w:pPr>
      <w:rPr>
        <w:rFonts w:ascii="Symbol" w:hAnsi="Symbol"/>
      </w:rPr>
    </w:lvl>
    <w:lvl w:ilvl="4" w:tplc="9AF04FB4">
      <w:start w:val="1"/>
      <w:numFmt w:val="bullet"/>
      <w:lvlText w:val="o"/>
      <w:lvlJc w:val="left"/>
      <w:pPr>
        <w:tabs>
          <w:tab w:val="num" w:pos="3600"/>
        </w:tabs>
        <w:ind w:left="3600" w:hanging="360"/>
      </w:pPr>
      <w:rPr>
        <w:rFonts w:ascii="Courier New" w:hAnsi="Courier New"/>
      </w:rPr>
    </w:lvl>
    <w:lvl w:ilvl="5" w:tplc="FCF254A0">
      <w:start w:val="1"/>
      <w:numFmt w:val="bullet"/>
      <w:lvlText w:val=""/>
      <w:lvlJc w:val="left"/>
      <w:pPr>
        <w:tabs>
          <w:tab w:val="num" w:pos="4320"/>
        </w:tabs>
        <w:ind w:left="4320" w:hanging="360"/>
      </w:pPr>
      <w:rPr>
        <w:rFonts w:ascii="Wingdings" w:hAnsi="Wingdings"/>
      </w:rPr>
    </w:lvl>
    <w:lvl w:ilvl="6" w:tplc="14123F38">
      <w:start w:val="1"/>
      <w:numFmt w:val="bullet"/>
      <w:lvlText w:val=""/>
      <w:lvlJc w:val="left"/>
      <w:pPr>
        <w:tabs>
          <w:tab w:val="num" w:pos="5040"/>
        </w:tabs>
        <w:ind w:left="5040" w:hanging="360"/>
      </w:pPr>
      <w:rPr>
        <w:rFonts w:ascii="Symbol" w:hAnsi="Symbol"/>
      </w:rPr>
    </w:lvl>
    <w:lvl w:ilvl="7" w:tplc="C51EB5E6">
      <w:start w:val="1"/>
      <w:numFmt w:val="bullet"/>
      <w:lvlText w:val="o"/>
      <w:lvlJc w:val="left"/>
      <w:pPr>
        <w:tabs>
          <w:tab w:val="num" w:pos="5760"/>
        </w:tabs>
        <w:ind w:left="5760" w:hanging="360"/>
      </w:pPr>
      <w:rPr>
        <w:rFonts w:ascii="Courier New" w:hAnsi="Courier New"/>
      </w:rPr>
    </w:lvl>
    <w:lvl w:ilvl="8" w:tplc="AD24DFAC">
      <w:start w:val="1"/>
      <w:numFmt w:val="bullet"/>
      <w:lvlText w:val=""/>
      <w:lvlJc w:val="left"/>
      <w:pPr>
        <w:tabs>
          <w:tab w:val="num" w:pos="6480"/>
        </w:tabs>
        <w:ind w:left="6480" w:hanging="360"/>
      </w:pPr>
      <w:rPr>
        <w:rFonts w:ascii="Wingdings" w:hAnsi="Wingdings"/>
      </w:rPr>
    </w:lvl>
  </w:abstractNum>
  <w:abstractNum w:abstractNumId="298" w15:restartNumberingAfterBreak="0">
    <w:nsid w:val="0000012B"/>
    <w:multiLevelType w:val="hybridMultilevel"/>
    <w:tmpl w:val="0000012B"/>
    <w:lvl w:ilvl="0" w:tplc="EBF82EEC">
      <w:start w:val="1"/>
      <w:numFmt w:val="bullet"/>
      <w:lvlText w:val=""/>
      <w:lvlJc w:val="left"/>
      <w:pPr>
        <w:ind w:left="720" w:hanging="360"/>
      </w:pPr>
      <w:rPr>
        <w:rFonts w:ascii="Symbol" w:hAnsi="Symbol"/>
      </w:rPr>
    </w:lvl>
    <w:lvl w:ilvl="1" w:tplc="9B48A17C">
      <w:start w:val="1"/>
      <w:numFmt w:val="bullet"/>
      <w:lvlText w:val="o"/>
      <w:lvlJc w:val="left"/>
      <w:pPr>
        <w:tabs>
          <w:tab w:val="num" w:pos="1440"/>
        </w:tabs>
        <w:ind w:left="1440" w:hanging="360"/>
      </w:pPr>
      <w:rPr>
        <w:rFonts w:ascii="Courier New" w:hAnsi="Courier New"/>
      </w:rPr>
    </w:lvl>
    <w:lvl w:ilvl="2" w:tplc="BC22D622">
      <w:start w:val="1"/>
      <w:numFmt w:val="bullet"/>
      <w:lvlText w:val=""/>
      <w:lvlJc w:val="left"/>
      <w:pPr>
        <w:tabs>
          <w:tab w:val="num" w:pos="2160"/>
        </w:tabs>
        <w:ind w:left="2160" w:hanging="360"/>
      </w:pPr>
      <w:rPr>
        <w:rFonts w:ascii="Wingdings" w:hAnsi="Wingdings"/>
      </w:rPr>
    </w:lvl>
    <w:lvl w:ilvl="3" w:tplc="64327292">
      <w:start w:val="1"/>
      <w:numFmt w:val="bullet"/>
      <w:lvlText w:val=""/>
      <w:lvlJc w:val="left"/>
      <w:pPr>
        <w:tabs>
          <w:tab w:val="num" w:pos="2880"/>
        </w:tabs>
        <w:ind w:left="2880" w:hanging="360"/>
      </w:pPr>
      <w:rPr>
        <w:rFonts w:ascii="Symbol" w:hAnsi="Symbol"/>
      </w:rPr>
    </w:lvl>
    <w:lvl w:ilvl="4" w:tplc="E6468BE8">
      <w:start w:val="1"/>
      <w:numFmt w:val="bullet"/>
      <w:lvlText w:val="o"/>
      <w:lvlJc w:val="left"/>
      <w:pPr>
        <w:tabs>
          <w:tab w:val="num" w:pos="3600"/>
        </w:tabs>
        <w:ind w:left="3600" w:hanging="360"/>
      </w:pPr>
      <w:rPr>
        <w:rFonts w:ascii="Courier New" w:hAnsi="Courier New"/>
      </w:rPr>
    </w:lvl>
    <w:lvl w:ilvl="5" w:tplc="B72A35BC">
      <w:start w:val="1"/>
      <w:numFmt w:val="bullet"/>
      <w:lvlText w:val=""/>
      <w:lvlJc w:val="left"/>
      <w:pPr>
        <w:tabs>
          <w:tab w:val="num" w:pos="4320"/>
        </w:tabs>
        <w:ind w:left="4320" w:hanging="360"/>
      </w:pPr>
      <w:rPr>
        <w:rFonts w:ascii="Wingdings" w:hAnsi="Wingdings"/>
      </w:rPr>
    </w:lvl>
    <w:lvl w:ilvl="6" w:tplc="D55A592E">
      <w:start w:val="1"/>
      <w:numFmt w:val="bullet"/>
      <w:lvlText w:val=""/>
      <w:lvlJc w:val="left"/>
      <w:pPr>
        <w:tabs>
          <w:tab w:val="num" w:pos="5040"/>
        </w:tabs>
        <w:ind w:left="5040" w:hanging="360"/>
      </w:pPr>
      <w:rPr>
        <w:rFonts w:ascii="Symbol" w:hAnsi="Symbol"/>
      </w:rPr>
    </w:lvl>
    <w:lvl w:ilvl="7" w:tplc="D29C6342">
      <w:start w:val="1"/>
      <w:numFmt w:val="bullet"/>
      <w:lvlText w:val="o"/>
      <w:lvlJc w:val="left"/>
      <w:pPr>
        <w:tabs>
          <w:tab w:val="num" w:pos="5760"/>
        </w:tabs>
        <w:ind w:left="5760" w:hanging="360"/>
      </w:pPr>
      <w:rPr>
        <w:rFonts w:ascii="Courier New" w:hAnsi="Courier New"/>
      </w:rPr>
    </w:lvl>
    <w:lvl w:ilvl="8" w:tplc="49E89CF8">
      <w:start w:val="1"/>
      <w:numFmt w:val="bullet"/>
      <w:lvlText w:val=""/>
      <w:lvlJc w:val="left"/>
      <w:pPr>
        <w:tabs>
          <w:tab w:val="num" w:pos="6480"/>
        </w:tabs>
        <w:ind w:left="6480" w:hanging="360"/>
      </w:pPr>
      <w:rPr>
        <w:rFonts w:ascii="Wingdings" w:hAnsi="Wingdings"/>
      </w:rPr>
    </w:lvl>
  </w:abstractNum>
  <w:abstractNum w:abstractNumId="299" w15:restartNumberingAfterBreak="0">
    <w:nsid w:val="0000012C"/>
    <w:multiLevelType w:val="hybridMultilevel"/>
    <w:tmpl w:val="0000012C"/>
    <w:lvl w:ilvl="0" w:tplc="B95C9514">
      <w:start w:val="1"/>
      <w:numFmt w:val="bullet"/>
      <w:lvlText w:val=""/>
      <w:lvlJc w:val="left"/>
      <w:pPr>
        <w:ind w:left="720" w:hanging="360"/>
      </w:pPr>
      <w:rPr>
        <w:rFonts w:ascii="Symbol" w:hAnsi="Symbol"/>
      </w:rPr>
    </w:lvl>
    <w:lvl w:ilvl="1" w:tplc="CE5E7F3E">
      <w:start w:val="1"/>
      <w:numFmt w:val="bullet"/>
      <w:lvlText w:val="o"/>
      <w:lvlJc w:val="left"/>
      <w:pPr>
        <w:tabs>
          <w:tab w:val="num" w:pos="1440"/>
        </w:tabs>
        <w:ind w:left="1440" w:hanging="360"/>
      </w:pPr>
      <w:rPr>
        <w:rFonts w:ascii="Courier New" w:hAnsi="Courier New"/>
      </w:rPr>
    </w:lvl>
    <w:lvl w:ilvl="2" w:tplc="0234E818">
      <w:start w:val="1"/>
      <w:numFmt w:val="bullet"/>
      <w:lvlText w:val=""/>
      <w:lvlJc w:val="left"/>
      <w:pPr>
        <w:tabs>
          <w:tab w:val="num" w:pos="2160"/>
        </w:tabs>
        <w:ind w:left="2160" w:hanging="360"/>
      </w:pPr>
      <w:rPr>
        <w:rFonts w:ascii="Wingdings" w:hAnsi="Wingdings"/>
      </w:rPr>
    </w:lvl>
    <w:lvl w:ilvl="3" w:tplc="85F81632">
      <w:start w:val="1"/>
      <w:numFmt w:val="bullet"/>
      <w:lvlText w:val=""/>
      <w:lvlJc w:val="left"/>
      <w:pPr>
        <w:tabs>
          <w:tab w:val="num" w:pos="2880"/>
        </w:tabs>
        <w:ind w:left="2880" w:hanging="360"/>
      </w:pPr>
      <w:rPr>
        <w:rFonts w:ascii="Symbol" w:hAnsi="Symbol"/>
      </w:rPr>
    </w:lvl>
    <w:lvl w:ilvl="4" w:tplc="BDD41238">
      <w:start w:val="1"/>
      <w:numFmt w:val="bullet"/>
      <w:lvlText w:val="o"/>
      <w:lvlJc w:val="left"/>
      <w:pPr>
        <w:tabs>
          <w:tab w:val="num" w:pos="3600"/>
        </w:tabs>
        <w:ind w:left="3600" w:hanging="360"/>
      </w:pPr>
      <w:rPr>
        <w:rFonts w:ascii="Courier New" w:hAnsi="Courier New"/>
      </w:rPr>
    </w:lvl>
    <w:lvl w:ilvl="5" w:tplc="74124F5A">
      <w:start w:val="1"/>
      <w:numFmt w:val="bullet"/>
      <w:lvlText w:val=""/>
      <w:lvlJc w:val="left"/>
      <w:pPr>
        <w:tabs>
          <w:tab w:val="num" w:pos="4320"/>
        </w:tabs>
        <w:ind w:left="4320" w:hanging="360"/>
      </w:pPr>
      <w:rPr>
        <w:rFonts w:ascii="Wingdings" w:hAnsi="Wingdings"/>
      </w:rPr>
    </w:lvl>
    <w:lvl w:ilvl="6" w:tplc="AA4A5F62">
      <w:start w:val="1"/>
      <w:numFmt w:val="bullet"/>
      <w:lvlText w:val=""/>
      <w:lvlJc w:val="left"/>
      <w:pPr>
        <w:tabs>
          <w:tab w:val="num" w:pos="5040"/>
        </w:tabs>
        <w:ind w:left="5040" w:hanging="360"/>
      </w:pPr>
      <w:rPr>
        <w:rFonts w:ascii="Symbol" w:hAnsi="Symbol"/>
      </w:rPr>
    </w:lvl>
    <w:lvl w:ilvl="7" w:tplc="AC14F4D2">
      <w:start w:val="1"/>
      <w:numFmt w:val="bullet"/>
      <w:lvlText w:val="o"/>
      <w:lvlJc w:val="left"/>
      <w:pPr>
        <w:tabs>
          <w:tab w:val="num" w:pos="5760"/>
        </w:tabs>
        <w:ind w:left="5760" w:hanging="360"/>
      </w:pPr>
      <w:rPr>
        <w:rFonts w:ascii="Courier New" w:hAnsi="Courier New"/>
      </w:rPr>
    </w:lvl>
    <w:lvl w:ilvl="8" w:tplc="D7A0A14E">
      <w:start w:val="1"/>
      <w:numFmt w:val="bullet"/>
      <w:lvlText w:val=""/>
      <w:lvlJc w:val="left"/>
      <w:pPr>
        <w:tabs>
          <w:tab w:val="num" w:pos="6480"/>
        </w:tabs>
        <w:ind w:left="6480" w:hanging="360"/>
      </w:pPr>
      <w:rPr>
        <w:rFonts w:ascii="Wingdings" w:hAnsi="Wingdings"/>
      </w:rPr>
    </w:lvl>
  </w:abstractNum>
  <w:abstractNum w:abstractNumId="300" w15:restartNumberingAfterBreak="0">
    <w:nsid w:val="0000012D"/>
    <w:multiLevelType w:val="hybridMultilevel"/>
    <w:tmpl w:val="0000012D"/>
    <w:lvl w:ilvl="0" w:tplc="F9ACD3F0">
      <w:start w:val="1"/>
      <w:numFmt w:val="bullet"/>
      <w:lvlText w:val=""/>
      <w:lvlJc w:val="left"/>
      <w:pPr>
        <w:ind w:left="720" w:hanging="360"/>
      </w:pPr>
      <w:rPr>
        <w:rFonts w:ascii="Symbol" w:hAnsi="Symbol"/>
      </w:rPr>
    </w:lvl>
    <w:lvl w:ilvl="1" w:tplc="5F608002">
      <w:start w:val="1"/>
      <w:numFmt w:val="bullet"/>
      <w:lvlText w:val="o"/>
      <w:lvlJc w:val="left"/>
      <w:pPr>
        <w:tabs>
          <w:tab w:val="num" w:pos="1440"/>
        </w:tabs>
        <w:ind w:left="1440" w:hanging="360"/>
      </w:pPr>
      <w:rPr>
        <w:rFonts w:ascii="Courier New" w:hAnsi="Courier New"/>
      </w:rPr>
    </w:lvl>
    <w:lvl w:ilvl="2" w:tplc="4D169B90">
      <w:start w:val="1"/>
      <w:numFmt w:val="bullet"/>
      <w:lvlText w:val=""/>
      <w:lvlJc w:val="left"/>
      <w:pPr>
        <w:tabs>
          <w:tab w:val="num" w:pos="2160"/>
        </w:tabs>
        <w:ind w:left="2160" w:hanging="360"/>
      </w:pPr>
      <w:rPr>
        <w:rFonts w:ascii="Wingdings" w:hAnsi="Wingdings"/>
      </w:rPr>
    </w:lvl>
    <w:lvl w:ilvl="3" w:tplc="9016FEB6">
      <w:start w:val="1"/>
      <w:numFmt w:val="bullet"/>
      <w:lvlText w:val=""/>
      <w:lvlJc w:val="left"/>
      <w:pPr>
        <w:tabs>
          <w:tab w:val="num" w:pos="2880"/>
        </w:tabs>
        <w:ind w:left="2880" w:hanging="360"/>
      </w:pPr>
      <w:rPr>
        <w:rFonts w:ascii="Symbol" w:hAnsi="Symbol"/>
      </w:rPr>
    </w:lvl>
    <w:lvl w:ilvl="4" w:tplc="47B8E670">
      <w:start w:val="1"/>
      <w:numFmt w:val="bullet"/>
      <w:lvlText w:val="o"/>
      <w:lvlJc w:val="left"/>
      <w:pPr>
        <w:tabs>
          <w:tab w:val="num" w:pos="3600"/>
        </w:tabs>
        <w:ind w:left="3600" w:hanging="360"/>
      </w:pPr>
      <w:rPr>
        <w:rFonts w:ascii="Courier New" w:hAnsi="Courier New"/>
      </w:rPr>
    </w:lvl>
    <w:lvl w:ilvl="5" w:tplc="0F2AFF82">
      <w:start w:val="1"/>
      <w:numFmt w:val="bullet"/>
      <w:lvlText w:val=""/>
      <w:lvlJc w:val="left"/>
      <w:pPr>
        <w:tabs>
          <w:tab w:val="num" w:pos="4320"/>
        </w:tabs>
        <w:ind w:left="4320" w:hanging="360"/>
      </w:pPr>
      <w:rPr>
        <w:rFonts w:ascii="Wingdings" w:hAnsi="Wingdings"/>
      </w:rPr>
    </w:lvl>
    <w:lvl w:ilvl="6" w:tplc="E07EE836">
      <w:start w:val="1"/>
      <w:numFmt w:val="bullet"/>
      <w:lvlText w:val=""/>
      <w:lvlJc w:val="left"/>
      <w:pPr>
        <w:tabs>
          <w:tab w:val="num" w:pos="5040"/>
        </w:tabs>
        <w:ind w:left="5040" w:hanging="360"/>
      </w:pPr>
      <w:rPr>
        <w:rFonts w:ascii="Symbol" w:hAnsi="Symbol"/>
      </w:rPr>
    </w:lvl>
    <w:lvl w:ilvl="7" w:tplc="12B86366">
      <w:start w:val="1"/>
      <w:numFmt w:val="bullet"/>
      <w:lvlText w:val="o"/>
      <w:lvlJc w:val="left"/>
      <w:pPr>
        <w:tabs>
          <w:tab w:val="num" w:pos="5760"/>
        </w:tabs>
        <w:ind w:left="5760" w:hanging="360"/>
      </w:pPr>
      <w:rPr>
        <w:rFonts w:ascii="Courier New" w:hAnsi="Courier New"/>
      </w:rPr>
    </w:lvl>
    <w:lvl w:ilvl="8" w:tplc="DB42ED88">
      <w:start w:val="1"/>
      <w:numFmt w:val="bullet"/>
      <w:lvlText w:val=""/>
      <w:lvlJc w:val="left"/>
      <w:pPr>
        <w:tabs>
          <w:tab w:val="num" w:pos="6480"/>
        </w:tabs>
        <w:ind w:left="6480" w:hanging="360"/>
      </w:pPr>
      <w:rPr>
        <w:rFonts w:ascii="Wingdings" w:hAnsi="Wingdings"/>
      </w:rPr>
    </w:lvl>
  </w:abstractNum>
  <w:abstractNum w:abstractNumId="301" w15:restartNumberingAfterBreak="0">
    <w:nsid w:val="0000012E"/>
    <w:multiLevelType w:val="hybridMultilevel"/>
    <w:tmpl w:val="0000012E"/>
    <w:lvl w:ilvl="0" w:tplc="2196E186">
      <w:start w:val="1"/>
      <w:numFmt w:val="bullet"/>
      <w:lvlText w:val=""/>
      <w:lvlJc w:val="left"/>
      <w:pPr>
        <w:ind w:left="720" w:hanging="360"/>
      </w:pPr>
      <w:rPr>
        <w:rFonts w:ascii="Symbol" w:hAnsi="Symbol"/>
      </w:rPr>
    </w:lvl>
    <w:lvl w:ilvl="1" w:tplc="5F407CCA">
      <w:start w:val="1"/>
      <w:numFmt w:val="bullet"/>
      <w:lvlText w:val="o"/>
      <w:lvlJc w:val="left"/>
      <w:pPr>
        <w:tabs>
          <w:tab w:val="num" w:pos="1440"/>
        </w:tabs>
        <w:ind w:left="1440" w:hanging="360"/>
      </w:pPr>
      <w:rPr>
        <w:rFonts w:ascii="Courier New" w:hAnsi="Courier New"/>
      </w:rPr>
    </w:lvl>
    <w:lvl w:ilvl="2" w:tplc="DD64EC1C">
      <w:start w:val="1"/>
      <w:numFmt w:val="bullet"/>
      <w:lvlText w:val=""/>
      <w:lvlJc w:val="left"/>
      <w:pPr>
        <w:tabs>
          <w:tab w:val="num" w:pos="2160"/>
        </w:tabs>
        <w:ind w:left="2160" w:hanging="360"/>
      </w:pPr>
      <w:rPr>
        <w:rFonts w:ascii="Wingdings" w:hAnsi="Wingdings"/>
      </w:rPr>
    </w:lvl>
    <w:lvl w:ilvl="3" w:tplc="B6AECA34">
      <w:start w:val="1"/>
      <w:numFmt w:val="bullet"/>
      <w:lvlText w:val=""/>
      <w:lvlJc w:val="left"/>
      <w:pPr>
        <w:tabs>
          <w:tab w:val="num" w:pos="2880"/>
        </w:tabs>
        <w:ind w:left="2880" w:hanging="360"/>
      </w:pPr>
      <w:rPr>
        <w:rFonts w:ascii="Symbol" w:hAnsi="Symbol"/>
      </w:rPr>
    </w:lvl>
    <w:lvl w:ilvl="4" w:tplc="E830F9C8">
      <w:start w:val="1"/>
      <w:numFmt w:val="bullet"/>
      <w:lvlText w:val="o"/>
      <w:lvlJc w:val="left"/>
      <w:pPr>
        <w:tabs>
          <w:tab w:val="num" w:pos="3600"/>
        </w:tabs>
        <w:ind w:left="3600" w:hanging="360"/>
      </w:pPr>
      <w:rPr>
        <w:rFonts w:ascii="Courier New" w:hAnsi="Courier New"/>
      </w:rPr>
    </w:lvl>
    <w:lvl w:ilvl="5" w:tplc="F61C2FEA">
      <w:start w:val="1"/>
      <w:numFmt w:val="bullet"/>
      <w:lvlText w:val=""/>
      <w:lvlJc w:val="left"/>
      <w:pPr>
        <w:tabs>
          <w:tab w:val="num" w:pos="4320"/>
        </w:tabs>
        <w:ind w:left="4320" w:hanging="360"/>
      </w:pPr>
      <w:rPr>
        <w:rFonts w:ascii="Wingdings" w:hAnsi="Wingdings"/>
      </w:rPr>
    </w:lvl>
    <w:lvl w:ilvl="6" w:tplc="952E922A">
      <w:start w:val="1"/>
      <w:numFmt w:val="bullet"/>
      <w:lvlText w:val=""/>
      <w:lvlJc w:val="left"/>
      <w:pPr>
        <w:tabs>
          <w:tab w:val="num" w:pos="5040"/>
        </w:tabs>
        <w:ind w:left="5040" w:hanging="360"/>
      </w:pPr>
      <w:rPr>
        <w:rFonts w:ascii="Symbol" w:hAnsi="Symbol"/>
      </w:rPr>
    </w:lvl>
    <w:lvl w:ilvl="7" w:tplc="BEBCADE4">
      <w:start w:val="1"/>
      <w:numFmt w:val="bullet"/>
      <w:lvlText w:val="o"/>
      <w:lvlJc w:val="left"/>
      <w:pPr>
        <w:tabs>
          <w:tab w:val="num" w:pos="5760"/>
        </w:tabs>
        <w:ind w:left="5760" w:hanging="360"/>
      </w:pPr>
      <w:rPr>
        <w:rFonts w:ascii="Courier New" w:hAnsi="Courier New"/>
      </w:rPr>
    </w:lvl>
    <w:lvl w:ilvl="8" w:tplc="7F4E523A">
      <w:start w:val="1"/>
      <w:numFmt w:val="bullet"/>
      <w:lvlText w:val=""/>
      <w:lvlJc w:val="left"/>
      <w:pPr>
        <w:tabs>
          <w:tab w:val="num" w:pos="6480"/>
        </w:tabs>
        <w:ind w:left="6480" w:hanging="360"/>
      </w:pPr>
      <w:rPr>
        <w:rFonts w:ascii="Wingdings" w:hAnsi="Wingdings"/>
      </w:rPr>
    </w:lvl>
  </w:abstractNum>
  <w:abstractNum w:abstractNumId="302" w15:restartNumberingAfterBreak="0">
    <w:nsid w:val="0000012F"/>
    <w:multiLevelType w:val="hybridMultilevel"/>
    <w:tmpl w:val="0000012F"/>
    <w:lvl w:ilvl="0" w:tplc="83E8D89A">
      <w:start w:val="1"/>
      <w:numFmt w:val="bullet"/>
      <w:lvlText w:val=""/>
      <w:lvlJc w:val="left"/>
      <w:pPr>
        <w:ind w:left="720" w:hanging="360"/>
      </w:pPr>
      <w:rPr>
        <w:rFonts w:ascii="Symbol" w:hAnsi="Symbol"/>
      </w:rPr>
    </w:lvl>
    <w:lvl w:ilvl="1" w:tplc="26668B12">
      <w:start w:val="1"/>
      <w:numFmt w:val="bullet"/>
      <w:lvlText w:val="o"/>
      <w:lvlJc w:val="left"/>
      <w:pPr>
        <w:tabs>
          <w:tab w:val="num" w:pos="1440"/>
        </w:tabs>
        <w:ind w:left="1440" w:hanging="360"/>
      </w:pPr>
      <w:rPr>
        <w:rFonts w:ascii="Courier New" w:hAnsi="Courier New"/>
      </w:rPr>
    </w:lvl>
    <w:lvl w:ilvl="2" w:tplc="92A2F108">
      <w:start w:val="1"/>
      <w:numFmt w:val="bullet"/>
      <w:lvlText w:val=""/>
      <w:lvlJc w:val="left"/>
      <w:pPr>
        <w:tabs>
          <w:tab w:val="num" w:pos="2160"/>
        </w:tabs>
        <w:ind w:left="2160" w:hanging="360"/>
      </w:pPr>
      <w:rPr>
        <w:rFonts w:ascii="Wingdings" w:hAnsi="Wingdings"/>
      </w:rPr>
    </w:lvl>
    <w:lvl w:ilvl="3" w:tplc="3ED6ED4C">
      <w:start w:val="1"/>
      <w:numFmt w:val="bullet"/>
      <w:lvlText w:val=""/>
      <w:lvlJc w:val="left"/>
      <w:pPr>
        <w:tabs>
          <w:tab w:val="num" w:pos="2880"/>
        </w:tabs>
        <w:ind w:left="2880" w:hanging="360"/>
      </w:pPr>
      <w:rPr>
        <w:rFonts w:ascii="Symbol" w:hAnsi="Symbol"/>
      </w:rPr>
    </w:lvl>
    <w:lvl w:ilvl="4" w:tplc="3CFC1D80">
      <w:start w:val="1"/>
      <w:numFmt w:val="bullet"/>
      <w:lvlText w:val="o"/>
      <w:lvlJc w:val="left"/>
      <w:pPr>
        <w:tabs>
          <w:tab w:val="num" w:pos="3600"/>
        </w:tabs>
        <w:ind w:left="3600" w:hanging="360"/>
      </w:pPr>
      <w:rPr>
        <w:rFonts w:ascii="Courier New" w:hAnsi="Courier New"/>
      </w:rPr>
    </w:lvl>
    <w:lvl w:ilvl="5" w:tplc="0A129688">
      <w:start w:val="1"/>
      <w:numFmt w:val="bullet"/>
      <w:lvlText w:val=""/>
      <w:lvlJc w:val="left"/>
      <w:pPr>
        <w:tabs>
          <w:tab w:val="num" w:pos="4320"/>
        </w:tabs>
        <w:ind w:left="4320" w:hanging="360"/>
      </w:pPr>
      <w:rPr>
        <w:rFonts w:ascii="Wingdings" w:hAnsi="Wingdings"/>
      </w:rPr>
    </w:lvl>
    <w:lvl w:ilvl="6" w:tplc="843C6D7C">
      <w:start w:val="1"/>
      <w:numFmt w:val="bullet"/>
      <w:lvlText w:val=""/>
      <w:lvlJc w:val="left"/>
      <w:pPr>
        <w:tabs>
          <w:tab w:val="num" w:pos="5040"/>
        </w:tabs>
        <w:ind w:left="5040" w:hanging="360"/>
      </w:pPr>
      <w:rPr>
        <w:rFonts w:ascii="Symbol" w:hAnsi="Symbol"/>
      </w:rPr>
    </w:lvl>
    <w:lvl w:ilvl="7" w:tplc="A87C2A3E">
      <w:start w:val="1"/>
      <w:numFmt w:val="bullet"/>
      <w:lvlText w:val="o"/>
      <w:lvlJc w:val="left"/>
      <w:pPr>
        <w:tabs>
          <w:tab w:val="num" w:pos="5760"/>
        </w:tabs>
        <w:ind w:left="5760" w:hanging="360"/>
      </w:pPr>
      <w:rPr>
        <w:rFonts w:ascii="Courier New" w:hAnsi="Courier New"/>
      </w:rPr>
    </w:lvl>
    <w:lvl w:ilvl="8" w:tplc="E8CA3EE0">
      <w:start w:val="1"/>
      <w:numFmt w:val="bullet"/>
      <w:lvlText w:val=""/>
      <w:lvlJc w:val="left"/>
      <w:pPr>
        <w:tabs>
          <w:tab w:val="num" w:pos="6480"/>
        </w:tabs>
        <w:ind w:left="6480" w:hanging="360"/>
      </w:pPr>
      <w:rPr>
        <w:rFonts w:ascii="Wingdings" w:hAnsi="Wingdings"/>
      </w:rPr>
    </w:lvl>
  </w:abstractNum>
  <w:abstractNum w:abstractNumId="303" w15:restartNumberingAfterBreak="0">
    <w:nsid w:val="00000130"/>
    <w:multiLevelType w:val="hybridMultilevel"/>
    <w:tmpl w:val="00000130"/>
    <w:lvl w:ilvl="0" w:tplc="FCA4BE22">
      <w:start w:val="1"/>
      <w:numFmt w:val="bullet"/>
      <w:lvlText w:val=""/>
      <w:lvlJc w:val="left"/>
      <w:pPr>
        <w:ind w:left="720" w:hanging="360"/>
      </w:pPr>
      <w:rPr>
        <w:rFonts w:ascii="Symbol" w:hAnsi="Symbol"/>
      </w:rPr>
    </w:lvl>
    <w:lvl w:ilvl="1" w:tplc="D06E99A2">
      <w:start w:val="1"/>
      <w:numFmt w:val="bullet"/>
      <w:lvlText w:val="o"/>
      <w:lvlJc w:val="left"/>
      <w:pPr>
        <w:tabs>
          <w:tab w:val="num" w:pos="1440"/>
        </w:tabs>
        <w:ind w:left="1440" w:hanging="360"/>
      </w:pPr>
      <w:rPr>
        <w:rFonts w:ascii="Courier New" w:hAnsi="Courier New"/>
      </w:rPr>
    </w:lvl>
    <w:lvl w:ilvl="2" w:tplc="511ADFAC">
      <w:start w:val="1"/>
      <w:numFmt w:val="bullet"/>
      <w:lvlText w:val=""/>
      <w:lvlJc w:val="left"/>
      <w:pPr>
        <w:tabs>
          <w:tab w:val="num" w:pos="2160"/>
        </w:tabs>
        <w:ind w:left="2160" w:hanging="360"/>
      </w:pPr>
      <w:rPr>
        <w:rFonts w:ascii="Wingdings" w:hAnsi="Wingdings"/>
      </w:rPr>
    </w:lvl>
    <w:lvl w:ilvl="3" w:tplc="5A526384">
      <w:start w:val="1"/>
      <w:numFmt w:val="bullet"/>
      <w:lvlText w:val=""/>
      <w:lvlJc w:val="left"/>
      <w:pPr>
        <w:tabs>
          <w:tab w:val="num" w:pos="2880"/>
        </w:tabs>
        <w:ind w:left="2880" w:hanging="360"/>
      </w:pPr>
      <w:rPr>
        <w:rFonts w:ascii="Symbol" w:hAnsi="Symbol"/>
      </w:rPr>
    </w:lvl>
    <w:lvl w:ilvl="4" w:tplc="57CCA5E6">
      <w:start w:val="1"/>
      <w:numFmt w:val="bullet"/>
      <w:lvlText w:val="o"/>
      <w:lvlJc w:val="left"/>
      <w:pPr>
        <w:tabs>
          <w:tab w:val="num" w:pos="3600"/>
        </w:tabs>
        <w:ind w:left="3600" w:hanging="360"/>
      </w:pPr>
      <w:rPr>
        <w:rFonts w:ascii="Courier New" w:hAnsi="Courier New"/>
      </w:rPr>
    </w:lvl>
    <w:lvl w:ilvl="5" w:tplc="E26038B8">
      <w:start w:val="1"/>
      <w:numFmt w:val="bullet"/>
      <w:lvlText w:val=""/>
      <w:lvlJc w:val="left"/>
      <w:pPr>
        <w:tabs>
          <w:tab w:val="num" w:pos="4320"/>
        </w:tabs>
        <w:ind w:left="4320" w:hanging="360"/>
      </w:pPr>
      <w:rPr>
        <w:rFonts w:ascii="Wingdings" w:hAnsi="Wingdings"/>
      </w:rPr>
    </w:lvl>
    <w:lvl w:ilvl="6" w:tplc="71A2D574">
      <w:start w:val="1"/>
      <w:numFmt w:val="bullet"/>
      <w:lvlText w:val=""/>
      <w:lvlJc w:val="left"/>
      <w:pPr>
        <w:tabs>
          <w:tab w:val="num" w:pos="5040"/>
        </w:tabs>
        <w:ind w:left="5040" w:hanging="360"/>
      </w:pPr>
      <w:rPr>
        <w:rFonts w:ascii="Symbol" w:hAnsi="Symbol"/>
      </w:rPr>
    </w:lvl>
    <w:lvl w:ilvl="7" w:tplc="3948F0FA">
      <w:start w:val="1"/>
      <w:numFmt w:val="bullet"/>
      <w:lvlText w:val="o"/>
      <w:lvlJc w:val="left"/>
      <w:pPr>
        <w:tabs>
          <w:tab w:val="num" w:pos="5760"/>
        </w:tabs>
        <w:ind w:left="5760" w:hanging="360"/>
      </w:pPr>
      <w:rPr>
        <w:rFonts w:ascii="Courier New" w:hAnsi="Courier New"/>
      </w:rPr>
    </w:lvl>
    <w:lvl w:ilvl="8" w:tplc="2C6216CC">
      <w:start w:val="1"/>
      <w:numFmt w:val="bullet"/>
      <w:lvlText w:val=""/>
      <w:lvlJc w:val="left"/>
      <w:pPr>
        <w:tabs>
          <w:tab w:val="num" w:pos="6480"/>
        </w:tabs>
        <w:ind w:left="6480" w:hanging="360"/>
      </w:pPr>
      <w:rPr>
        <w:rFonts w:ascii="Wingdings" w:hAnsi="Wingdings"/>
      </w:rPr>
    </w:lvl>
  </w:abstractNum>
  <w:abstractNum w:abstractNumId="304" w15:restartNumberingAfterBreak="0">
    <w:nsid w:val="00000131"/>
    <w:multiLevelType w:val="hybridMultilevel"/>
    <w:tmpl w:val="00000131"/>
    <w:lvl w:ilvl="0" w:tplc="98F8E566">
      <w:start w:val="1"/>
      <w:numFmt w:val="bullet"/>
      <w:lvlText w:val=""/>
      <w:lvlJc w:val="left"/>
      <w:pPr>
        <w:ind w:left="720" w:hanging="360"/>
      </w:pPr>
      <w:rPr>
        <w:rFonts w:ascii="Symbol" w:hAnsi="Symbol"/>
      </w:rPr>
    </w:lvl>
    <w:lvl w:ilvl="1" w:tplc="1F78BD6C">
      <w:start w:val="1"/>
      <w:numFmt w:val="bullet"/>
      <w:lvlText w:val="o"/>
      <w:lvlJc w:val="left"/>
      <w:pPr>
        <w:tabs>
          <w:tab w:val="num" w:pos="1440"/>
        </w:tabs>
        <w:ind w:left="1440" w:hanging="360"/>
      </w:pPr>
      <w:rPr>
        <w:rFonts w:ascii="Courier New" w:hAnsi="Courier New"/>
      </w:rPr>
    </w:lvl>
    <w:lvl w:ilvl="2" w:tplc="6DE8DA26">
      <w:start w:val="1"/>
      <w:numFmt w:val="bullet"/>
      <w:lvlText w:val=""/>
      <w:lvlJc w:val="left"/>
      <w:pPr>
        <w:tabs>
          <w:tab w:val="num" w:pos="2160"/>
        </w:tabs>
        <w:ind w:left="2160" w:hanging="360"/>
      </w:pPr>
      <w:rPr>
        <w:rFonts w:ascii="Wingdings" w:hAnsi="Wingdings"/>
      </w:rPr>
    </w:lvl>
    <w:lvl w:ilvl="3" w:tplc="7D440E1C">
      <w:start w:val="1"/>
      <w:numFmt w:val="bullet"/>
      <w:lvlText w:val=""/>
      <w:lvlJc w:val="left"/>
      <w:pPr>
        <w:tabs>
          <w:tab w:val="num" w:pos="2880"/>
        </w:tabs>
        <w:ind w:left="2880" w:hanging="360"/>
      </w:pPr>
      <w:rPr>
        <w:rFonts w:ascii="Symbol" w:hAnsi="Symbol"/>
      </w:rPr>
    </w:lvl>
    <w:lvl w:ilvl="4" w:tplc="8820961C">
      <w:start w:val="1"/>
      <w:numFmt w:val="bullet"/>
      <w:lvlText w:val="o"/>
      <w:lvlJc w:val="left"/>
      <w:pPr>
        <w:tabs>
          <w:tab w:val="num" w:pos="3600"/>
        </w:tabs>
        <w:ind w:left="3600" w:hanging="360"/>
      </w:pPr>
      <w:rPr>
        <w:rFonts w:ascii="Courier New" w:hAnsi="Courier New"/>
      </w:rPr>
    </w:lvl>
    <w:lvl w:ilvl="5" w:tplc="20861E6A">
      <w:start w:val="1"/>
      <w:numFmt w:val="bullet"/>
      <w:lvlText w:val=""/>
      <w:lvlJc w:val="left"/>
      <w:pPr>
        <w:tabs>
          <w:tab w:val="num" w:pos="4320"/>
        </w:tabs>
        <w:ind w:left="4320" w:hanging="360"/>
      </w:pPr>
      <w:rPr>
        <w:rFonts w:ascii="Wingdings" w:hAnsi="Wingdings"/>
      </w:rPr>
    </w:lvl>
    <w:lvl w:ilvl="6" w:tplc="3C62E146">
      <w:start w:val="1"/>
      <w:numFmt w:val="bullet"/>
      <w:lvlText w:val=""/>
      <w:lvlJc w:val="left"/>
      <w:pPr>
        <w:tabs>
          <w:tab w:val="num" w:pos="5040"/>
        </w:tabs>
        <w:ind w:left="5040" w:hanging="360"/>
      </w:pPr>
      <w:rPr>
        <w:rFonts w:ascii="Symbol" w:hAnsi="Symbol"/>
      </w:rPr>
    </w:lvl>
    <w:lvl w:ilvl="7" w:tplc="CE54FC2A">
      <w:start w:val="1"/>
      <w:numFmt w:val="bullet"/>
      <w:lvlText w:val="o"/>
      <w:lvlJc w:val="left"/>
      <w:pPr>
        <w:tabs>
          <w:tab w:val="num" w:pos="5760"/>
        </w:tabs>
        <w:ind w:left="5760" w:hanging="360"/>
      </w:pPr>
      <w:rPr>
        <w:rFonts w:ascii="Courier New" w:hAnsi="Courier New"/>
      </w:rPr>
    </w:lvl>
    <w:lvl w:ilvl="8" w:tplc="6764FBB8">
      <w:start w:val="1"/>
      <w:numFmt w:val="bullet"/>
      <w:lvlText w:val=""/>
      <w:lvlJc w:val="left"/>
      <w:pPr>
        <w:tabs>
          <w:tab w:val="num" w:pos="6480"/>
        </w:tabs>
        <w:ind w:left="6480" w:hanging="360"/>
      </w:pPr>
      <w:rPr>
        <w:rFonts w:ascii="Wingdings" w:hAnsi="Wingdings"/>
      </w:rPr>
    </w:lvl>
  </w:abstractNum>
  <w:abstractNum w:abstractNumId="305" w15:restartNumberingAfterBreak="0">
    <w:nsid w:val="00000132"/>
    <w:multiLevelType w:val="hybridMultilevel"/>
    <w:tmpl w:val="00000132"/>
    <w:lvl w:ilvl="0" w:tplc="B47A2E4C">
      <w:start w:val="1"/>
      <w:numFmt w:val="bullet"/>
      <w:lvlText w:val=""/>
      <w:lvlJc w:val="left"/>
      <w:pPr>
        <w:ind w:left="720" w:hanging="360"/>
      </w:pPr>
      <w:rPr>
        <w:rFonts w:ascii="Symbol" w:hAnsi="Symbol"/>
      </w:rPr>
    </w:lvl>
    <w:lvl w:ilvl="1" w:tplc="9B4C25C6">
      <w:start w:val="1"/>
      <w:numFmt w:val="bullet"/>
      <w:lvlText w:val="o"/>
      <w:lvlJc w:val="left"/>
      <w:pPr>
        <w:tabs>
          <w:tab w:val="num" w:pos="1440"/>
        </w:tabs>
        <w:ind w:left="1440" w:hanging="360"/>
      </w:pPr>
      <w:rPr>
        <w:rFonts w:ascii="Courier New" w:hAnsi="Courier New"/>
      </w:rPr>
    </w:lvl>
    <w:lvl w:ilvl="2" w:tplc="81CA8CC4">
      <w:start w:val="1"/>
      <w:numFmt w:val="bullet"/>
      <w:lvlText w:val=""/>
      <w:lvlJc w:val="left"/>
      <w:pPr>
        <w:tabs>
          <w:tab w:val="num" w:pos="2160"/>
        </w:tabs>
        <w:ind w:left="2160" w:hanging="360"/>
      </w:pPr>
      <w:rPr>
        <w:rFonts w:ascii="Wingdings" w:hAnsi="Wingdings"/>
      </w:rPr>
    </w:lvl>
    <w:lvl w:ilvl="3" w:tplc="E2D2112A">
      <w:start w:val="1"/>
      <w:numFmt w:val="bullet"/>
      <w:lvlText w:val=""/>
      <w:lvlJc w:val="left"/>
      <w:pPr>
        <w:tabs>
          <w:tab w:val="num" w:pos="2880"/>
        </w:tabs>
        <w:ind w:left="2880" w:hanging="360"/>
      </w:pPr>
      <w:rPr>
        <w:rFonts w:ascii="Symbol" w:hAnsi="Symbol"/>
      </w:rPr>
    </w:lvl>
    <w:lvl w:ilvl="4" w:tplc="B902EF9C">
      <w:start w:val="1"/>
      <w:numFmt w:val="bullet"/>
      <w:lvlText w:val="o"/>
      <w:lvlJc w:val="left"/>
      <w:pPr>
        <w:tabs>
          <w:tab w:val="num" w:pos="3600"/>
        </w:tabs>
        <w:ind w:left="3600" w:hanging="360"/>
      </w:pPr>
      <w:rPr>
        <w:rFonts w:ascii="Courier New" w:hAnsi="Courier New"/>
      </w:rPr>
    </w:lvl>
    <w:lvl w:ilvl="5" w:tplc="CF86BE66">
      <w:start w:val="1"/>
      <w:numFmt w:val="bullet"/>
      <w:lvlText w:val=""/>
      <w:lvlJc w:val="left"/>
      <w:pPr>
        <w:tabs>
          <w:tab w:val="num" w:pos="4320"/>
        </w:tabs>
        <w:ind w:left="4320" w:hanging="360"/>
      </w:pPr>
      <w:rPr>
        <w:rFonts w:ascii="Wingdings" w:hAnsi="Wingdings"/>
      </w:rPr>
    </w:lvl>
    <w:lvl w:ilvl="6" w:tplc="D570A0F6">
      <w:start w:val="1"/>
      <w:numFmt w:val="bullet"/>
      <w:lvlText w:val=""/>
      <w:lvlJc w:val="left"/>
      <w:pPr>
        <w:tabs>
          <w:tab w:val="num" w:pos="5040"/>
        </w:tabs>
        <w:ind w:left="5040" w:hanging="360"/>
      </w:pPr>
      <w:rPr>
        <w:rFonts w:ascii="Symbol" w:hAnsi="Symbol"/>
      </w:rPr>
    </w:lvl>
    <w:lvl w:ilvl="7" w:tplc="8F0E7F88">
      <w:start w:val="1"/>
      <w:numFmt w:val="bullet"/>
      <w:lvlText w:val="o"/>
      <w:lvlJc w:val="left"/>
      <w:pPr>
        <w:tabs>
          <w:tab w:val="num" w:pos="5760"/>
        </w:tabs>
        <w:ind w:left="5760" w:hanging="360"/>
      </w:pPr>
      <w:rPr>
        <w:rFonts w:ascii="Courier New" w:hAnsi="Courier New"/>
      </w:rPr>
    </w:lvl>
    <w:lvl w:ilvl="8" w:tplc="E1FE7354">
      <w:start w:val="1"/>
      <w:numFmt w:val="bullet"/>
      <w:lvlText w:val=""/>
      <w:lvlJc w:val="left"/>
      <w:pPr>
        <w:tabs>
          <w:tab w:val="num" w:pos="6480"/>
        </w:tabs>
        <w:ind w:left="6480" w:hanging="360"/>
      </w:pPr>
      <w:rPr>
        <w:rFonts w:ascii="Wingdings" w:hAnsi="Wingdings"/>
      </w:rPr>
    </w:lvl>
  </w:abstractNum>
  <w:abstractNum w:abstractNumId="306" w15:restartNumberingAfterBreak="0">
    <w:nsid w:val="00000133"/>
    <w:multiLevelType w:val="hybridMultilevel"/>
    <w:tmpl w:val="00000133"/>
    <w:lvl w:ilvl="0" w:tplc="F9D28E48">
      <w:start w:val="1"/>
      <w:numFmt w:val="bullet"/>
      <w:lvlText w:val=""/>
      <w:lvlJc w:val="left"/>
      <w:pPr>
        <w:ind w:left="720" w:hanging="360"/>
      </w:pPr>
      <w:rPr>
        <w:rFonts w:ascii="Symbol" w:hAnsi="Symbol"/>
      </w:rPr>
    </w:lvl>
    <w:lvl w:ilvl="1" w:tplc="F878A690">
      <w:start w:val="1"/>
      <w:numFmt w:val="bullet"/>
      <w:lvlText w:val="o"/>
      <w:lvlJc w:val="left"/>
      <w:pPr>
        <w:tabs>
          <w:tab w:val="num" w:pos="1440"/>
        </w:tabs>
        <w:ind w:left="1440" w:hanging="360"/>
      </w:pPr>
      <w:rPr>
        <w:rFonts w:ascii="Courier New" w:hAnsi="Courier New"/>
      </w:rPr>
    </w:lvl>
    <w:lvl w:ilvl="2" w:tplc="67F0C1F4">
      <w:start w:val="1"/>
      <w:numFmt w:val="bullet"/>
      <w:lvlText w:val=""/>
      <w:lvlJc w:val="left"/>
      <w:pPr>
        <w:tabs>
          <w:tab w:val="num" w:pos="2160"/>
        </w:tabs>
        <w:ind w:left="2160" w:hanging="360"/>
      </w:pPr>
      <w:rPr>
        <w:rFonts w:ascii="Wingdings" w:hAnsi="Wingdings"/>
      </w:rPr>
    </w:lvl>
    <w:lvl w:ilvl="3" w:tplc="451CB7C0">
      <w:start w:val="1"/>
      <w:numFmt w:val="bullet"/>
      <w:lvlText w:val=""/>
      <w:lvlJc w:val="left"/>
      <w:pPr>
        <w:tabs>
          <w:tab w:val="num" w:pos="2880"/>
        </w:tabs>
        <w:ind w:left="2880" w:hanging="360"/>
      </w:pPr>
      <w:rPr>
        <w:rFonts w:ascii="Symbol" w:hAnsi="Symbol"/>
      </w:rPr>
    </w:lvl>
    <w:lvl w:ilvl="4" w:tplc="E08AA9F0">
      <w:start w:val="1"/>
      <w:numFmt w:val="bullet"/>
      <w:lvlText w:val="o"/>
      <w:lvlJc w:val="left"/>
      <w:pPr>
        <w:tabs>
          <w:tab w:val="num" w:pos="3600"/>
        </w:tabs>
        <w:ind w:left="3600" w:hanging="360"/>
      </w:pPr>
      <w:rPr>
        <w:rFonts w:ascii="Courier New" w:hAnsi="Courier New"/>
      </w:rPr>
    </w:lvl>
    <w:lvl w:ilvl="5" w:tplc="E3A012C2">
      <w:start w:val="1"/>
      <w:numFmt w:val="bullet"/>
      <w:lvlText w:val=""/>
      <w:lvlJc w:val="left"/>
      <w:pPr>
        <w:tabs>
          <w:tab w:val="num" w:pos="4320"/>
        </w:tabs>
        <w:ind w:left="4320" w:hanging="360"/>
      </w:pPr>
      <w:rPr>
        <w:rFonts w:ascii="Wingdings" w:hAnsi="Wingdings"/>
      </w:rPr>
    </w:lvl>
    <w:lvl w:ilvl="6" w:tplc="EDEE6E70">
      <w:start w:val="1"/>
      <w:numFmt w:val="bullet"/>
      <w:lvlText w:val=""/>
      <w:lvlJc w:val="left"/>
      <w:pPr>
        <w:tabs>
          <w:tab w:val="num" w:pos="5040"/>
        </w:tabs>
        <w:ind w:left="5040" w:hanging="360"/>
      </w:pPr>
      <w:rPr>
        <w:rFonts w:ascii="Symbol" w:hAnsi="Symbol"/>
      </w:rPr>
    </w:lvl>
    <w:lvl w:ilvl="7" w:tplc="5686E0FE">
      <w:start w:val="1"/>
      <w:numFmt w:val="bullet"/>
      <w:lvlText w:val="o"/>
      <w:lvlJc w:val="left"/>
      <w:pPr>
        <w:tabs>
          <w:tab w:val="num" w:pos="5760"/>
        </w:tabs>
        <w:ind w:left="5760" w:hanging="360"/>
      </w:pPr>
      <w:rPr>
        <w:rFonts w:ascii="Courier New" w:hAnsi="Courier New"/>
      </w:rPr>
    </w:lvl>
    <w:lvl w:ilvl="8" w:tplc="ED7C77D4">
      <w:start w:val="1"/>
      <w:numFmt w:val="bullet"/>
      <w:lvlText w:val=""/>
      <w:lvlJc w:val="left"/>
      <w:pPr>
        <w:tabs>
          <w:tab w:val="num" w:pos="6480"/>
        </w:tabs>
        <w:ind w:left="6480" w:hanging="360"/>
      </w:pPr>
      <w:rPr>
        <w:rFonts w:ascii="Wingdings" w:hAnsi="Wingdings"/>
      </w:rPr>
    </w:lvl>
  </w:abstractNum>
  <w:abstractNum w:abstractNumId="307" w15:restartNumberingAfterBreak="0">
    <w:nsid w:val="00000134"/>
    <w:multiLevelType w:val="hybridMultilevel"/>
    <w:tmpl w:val="00000134"/>
    <w:lvl w:ilvl="0" w:tplc="803640C4">
      <w:start w:val="1"/>
      <w:numFmt w:val="bullet"/>
      <w:lvlText w:val=""/>
      <w:lvlJc w:val="left"/>
      <w:pPr>
        <w:ind w:left="720" w:hanging="360"/>
      </w:pPr>
      <w:rPr>
        <w:rFonts w:ascii="Symbol" w:hAnsi="Symbol"/>
      </w:rPr>
    </w:lvl>
    <w:lvl w:ilvl="1" w:tplc="183E703E">
      <w:start w:val="1"/>
      <w:numFmt w:val="bullet"/>
      <w:lvlText w:val="o"/>
      <w:lvlJc w:val="left"/>
      <w:pPr>
        <w:tabs>
          <w:tab w:val="num" w:pos="1440"/>
        </w:tabs>
        <w:ind w:left="1440" w:hanging="360"/>
      </w:pPr>
      <w:rPr>
        <w:rFonts w:ascii="Courier New" w:hAnsi="Courier New"/>
      </w:rPr>
    </w:lvl>
    <w:lvl w:ilvl="2" w:tplc="6CC099A2">
      <w:start w:val="1"/>
      <w:numFmt w:val="bullet"/>
      <w:lvlText w:val=""/>
      <w:lvlJc w:val="left"/>
      <w:pPr>
        <w:tabs>
          <w:tab w:val="num" w:pos="2160"/>
        </w:tabs>
        <w:ind w:left="2160" w:hanging="360"/>
      </w:pPr>
      <w:rPr>
        <w:rFonts w:ascii="Wingdings" w:hAnsi="Wingdings"/>
      </w:rPr>
    </w:lvl>
    <w:lvl w:ilvl="3" w:tplc="4410A0B4">
      <w:start w:val="1"/>
      <w:numFmt w:val="bullet"/>
      <w:lvlText w:val=""/>
      <w:lvlJc w:val="left"/>
      <w:pPr>
        <w:tabs>
          <w:tab w:val="num" w:pos="2880"/>
        </w:tabs>
        <w:ind w:left="2880" w:hanging="360"/>
      </w:pPr>
      <w:rPr>
        <w:rFonts w:ascii="Symbol" w:hAnsi="Symbol"/>
      </w:rPr>
    </w:lvl>
    <w:lvl w:ilvl="4" w:tplc="C3703E46">
      <w:start w:val="1"/>
      <w:numFmt w:val="bullet"/>
      <w:lvlText w:val="o"/>
      <w:lvlJc w:val="left"/>
      <w:pPr>
        <w:tabs>
          <w:tab w:val="num" w:pos="3600"/>
        </w:tabs>
        <w:ind w:left="3600" w:hanging="360"/>
      </w:pPr>
      <w:rPr>
        <w:rFonts w:ascii="Courier New" w:hAnsi="Courier New"/>
      </w:rPr>
    </w:lvl>
    <w:lvl w:ilvl="5" w:tplc="744A93DC">
      <w:start w:val="1"/>
      <w:numFmt w:val="bullet"/>
      <w:lvlText w:val=""/>
      <w:lvlJc w:val="left"/>
      <w:pPr>
        <w:tabs>
          <w:tab w:val="num" w:pos="4320"/>
        </w:tabs>
        <w:ind w:left="4320" w:hanging="360"/>
      </w:pPr>
      <w:rPr>
        <w:rFonts w:ascii="Wingdings" w:hAnsi="Wingdings"/>
      </w:rPr>
    </w:lvl>
    <w:lvl w:ilvl="6" w:tplc="FDEC05C6">
      <w:start w:val="1"/>
      <w:numFmt w:val="bullet"/>
      <w:lvlText w:val=""/>
      <w:lvlJc w:val="left"/>
      <w:pPr>
        <w:tabs>
          <w:tab w:val="num" w:pos="5040"/>
        </w:tabs>
        <w:ind w:left="5040" w:hanging="360"/>
      </w:pPr>
      <w:rPr>
        <w:rFonts w:ascii="Symbol" w:hAnsi="Symbol"/>
      </w:rPr>
    </w:lvl>
    <w:lvl w:ilvl="7" w:tplc="BA2E12F8">
      <w:start w:val="1"/>
      <w:numFmt w:val="bullet"/>
      <w:lvlText w:val="o"/>
      <w:lvlJc w:val="left"/>
      <w:pPr>
        <w:tabs>
          <w:tab w:val="num" w:pos="5760"/>
        </w:tabs>
        <w:ind w:left="5760" w:hanging="360"/>
      </w:pPr>
      <w:rPr>
        <w:rFonts w:ascii="Courier New" w:hAnsi="Courier New"/>
      </w:rPr>
    </w:lvl>
    <w:lvl w:ilvl="8" w:tplc="392471B4">
      <w:start w:val="1"/>
      <w:numFmt w:val="bullet"/>
      <w:lvlText w:val=""/>
      <w:lvlJc w:val="left"/>
      <w:pPr>
        <w:tabs>
          <w:tab w:val="num" w:pos="6480"/>
        </w:tabs>
        <w:ind w:left="6480" w:hanging="360"/>
      </w:pPr>
      <w:rPr>
        <w:rFonts w:ascii="Wingdings" w:hAnsi="Wingdings"/>
      </w:rPr>
    </w:lvl>
  </w:abstractNum>
  <w:abstractNum w:abstractNumId="308" w15:restartNumberingAfterBreak="0">
    <w:nsid w:val="00000135"/>
    <w:multiLevelType w:val="multilevel"/>
    <w:tmpl w:val="00000135"/>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9" w15:restartNumberingAfterBreak="0">
    <w:nsid w:val="00000136"/>
    <w:multiLevelType w:val="multilevel"/>
    <w:tmpl w:val="0000013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0" w15:restartNumberingAfterBreak="0">
    <w:nsid w:val="00000137"/>
    <w:multiLevelType w:val="multilevel"/>
    <w:tmpl w:val="0000013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1" w15:restartNumberingAfterBreak="0">
    <w:nsid w:val="00000138"/>
    <w:multiLevelType w:val="multilevel"/>
    <w:tmpl w:val="0000013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2" w15:restartNumberingAfterBreak="0">
    <w:nsid w:val="00000139"/>
    <w:multiLevelType w:val="multilevel"/>
    <w:tmpl w:val="0000013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3" w15:restartNumberingAfterBreak="0">
    <w:nsid w:val="0000013A"/>
    <w:multiLevelType w:val="multilevel"/>
    <w:tmpl w:val="0000013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4" w15:restartNumberingAfterBreak="0">
    <w:nsid w:val="0000013B"/>
    <w:multiLevelType w:val="multilevel"/>
    <w:tmpl w:val="0000013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5" w15:restartNumberingAfterBreak="0">
    <w:nsid w:val="0000013C"/>
    <w:multiLevelType w:val="multilevel"/>
    <w:tmpl w:val="0000013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6" w15:restartNumberingAfterBreak="0">
    <w:nsid w:val="0000013D"/>
    <w:multiLevelType w:val="multilevel"/>
    <w:tmpl w:val="0000013D"/>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7" w15:restartNumberingAfterBreak="0">
    <w:nsid w:val="0000013E"/>
    <w:multiLevelType w:val="multilevel"/>
    <w:tmpl w:val="0000013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8" w15:restartNumberingAfterBreak="0">
    <w:nsid w:val="0000013F"/>
    <w:multiLevelType w:val="multilevel"/>
    <w:tmpl w:val="0000013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9" w15:restartNumberingAfterBreak="0">
    <w:nsid w:val="00000140"/>
    <w:multiLevelType w:val="hybridMultilevel"/>
    <w:tmpl w:val="00000140"/>
    <w:lvl w:ilvl="0" w:tplc="6C489160">
      <w:start w:val="1"/>
      <w:numFmt w:val="bullet"/>
      <w:lvlText w:val=""/>
      <w:lvlJc w:val="left"/>
      <w:pPr>
        <w:ind w:left="720" w:hanging="360"/>
      </w:pPr>
      <w:rPr>
        <w:rFonts w:ascii="Symbol" w:hAnsi="Symbol"/>
      </w:rPr>
    </w:lvl>
    <w:lvl w:ilvl="1" w:tplc="ACA485B0">
      <w:start w:val="1"/>
      <w:numFmt w:val="bullet"/>
      <w:lvlText w:val="o"/>
      <w:lvlJc w:val="left"/>
      <w:pPr>
        <w:tabs>
          <w:tab w:val="num" w:pos="1440"/>
        </w:tabs>
        <w:ind w:left="1440" w:hanging="360"/>
      </w:pPr>
      <w:rPr>
        <w:rFonts w:ascii="Courier New" w:hAnsi="Courier New"/>
      </w:rPr>
    </w:lvl>
    <w:lvl w:ilvl="2" w:tplc="2014E88C">
      <w:start w:val="1"/>
      <w:numFmt w:val="bullet"/>
      <w:lvlText w:val=""/>
      <w:lvlJc w:val="left"/>
      <w:pPr>
        <w:tabs>
          <w:tab w:val="num" w:pos="2160"/>
        </w:tabs>
        <w:ind w:left="2160" w:hanging="360"/>
      </w:pPr>
      <w:rPr>
        <w:rFonts w:ascii="Wingdings" w:hAnsi="Wingdings"/>
      </w:rPr>
    </w:lvl>
    <w:lvl w:ilvl="3" w:tplc="DDCC9972">
      <w:start w:val="1"/>
      <w:numFmt w:val="bullet"/>
      <w:lvlText w:val=""/>
      <w:lvlJc w:val="left"/>
      <w:pPr>
        <w:tabs>
          <w:tab w:val="num" w:pos="2880"/>
        </w:tabs>
        <w:ind w:left="2880" w:hanging="360"/>
      </w:pPr>
      <w:rPr>
        <w:rFonts w:ascii="Symbol" w:hAnsi="Symbol"/>
      </w:rPr>
    </w:lvl>
    <w:lvl w:ilvl="4" w:tplc="53B6D26C">
      <w:start w:val="1"/>
      <w:numFmt w:val="bullet"/>
      <w:lvlText w:val="o"/>
      <w:lvlJc w:val="left"/>
      <w:pPr>
        <w:tabs>
          <w:tab w:val="num" w:pos="3600"/>
        </w:tabs>
        <w:ind w:left="3600" w:hanging="360"/>
      </w:pPr>
      <w:rPr>
        <w:rFonts w:ascii="Courier New" w:hAnsi="Courier New"/>
      </w:rPr>
    </w:lvl>
    <w:lvl w:ilvl="5" w:tplc="35962B72">
      <w:start w:val="1"/>
      <w:numFmt w:val="bullet"/>
      <w:lvlText w:val=""/>
      <w:lvlJc w:val="left"/>
      <w:pPr>
        <w:tabs>
          <w:tab w:val="num" w:pos="4320"/>
        </w:tabs>
        <w:ind w:left="4320" w:hanging="360"/>
      </w:pPr>
      <w:rPr>
        <w:rFonts w:ascii="Wingdings" w:hAnsi="Wingdings"/>
      </w:rPr>
    </w:lvl>
    <w:lvl w:ilvl="6" w:tplc="1550232A">
      <w:start w:val="1"/>
      <w:numFmt w:val="bullet"/>
      <w:lvlText w:val=""/>
      <w:lvlJc w:val="left"/>
      <w:pPr>
        <w:tabs>
          <w:tab w:val="num" w:pos="5040"/>
        </w:tabs>
        <w:ind w:left="5040" w:hanging="360"/>
      </w:pPr>
      <w:rPr>
        <w:rFonts w:ascii="Symbol" w:hAnsi="Symbol"/>
      </w:rPr>
    </w:lvl>
    <w:lvl w:ilvl="7" w:tplc="51EE9272">
      <w:start w:val="1"/>
      <w:numFmt w:val="bullet"/>
      <w:lvlText w:val="o"/>
      <w:lvlJc w:val="left"/>
      <w:pPr>
        <w:tabs>
          <w:tab w:val="num" w:pos="5760"/>
        </w:tabs>
        <w:ind w:left="5760" w:hanging="360"/>
      </w:pPr>
      <w:rPr>
        <w:rFonts w:ascii="Courier New" w:hAnsi="Courier New"/>
      </w:rPr>
    </w:lvl>
    <w:lvl w:ilvl="8" w:tplc="AC3E6ACC">
      <w:start w:val="1"/>
      <w:numFmt w:val="bullet"/>
      <w:lvlText w:val=""/>
      <w:lvlJc w:val="left"/>
      <w:pPr>
        <w:tabs>
          <w:tab w:val="num" w:pos="6480"/>
        </w:tabs>
        <w:ind w:left="6480" w:hanging="360"/>
      </w:pPr>
      <w:rPr>
        <w:rFonts w:ascii="Wingdings" w:hAnsi="Wingdings"/>
      </w:rPr>
    </w:lvl>
  </w:abstractNum>
  <w:abstractNum w:abstractNumId="320" w15:restartNumberingAfterBreak="0">
    <w:nsid w:val="00000141"/>
    <w:multiLevelType w:val="hybridMultilevel"/>
    <w:tmpl w:val="00000141"/>
    <w:lvl w:ilvl="0" w:tplc="A202D860">
      <w:start w:val="1"/>
      <w:numFmt w:val="bullet"/>
      <w:lvlText w:val=""/>
      <w:lvlJc w:val="left"/>
      <w:pPr>
        <w:ind w:left="720" w:hanging="360"/>
      </w:pPr>
      <w:rPr>
        <w:rFonts w:ascii="Symbol" w:hAnsi="Symbol"/>
      </w:rPr>
    </w:lvl>
    <w:lvl w:ilvl="1" w:tplc="962EDA20">
      <w:start w:val="1"/>
      <w:numFmt w:val="bullet"/>
      <w:lvlText w:val="o"/>
      <w:lvlJc w:val="left"/>
      <w:pPr>
        <w:tabs>
          <w:tab w:val="num" w:pos="1440"/>
        </w:tabs>
        <w:ind w:left="1440" w:hanging="360"/>
      </w:pPr>
      <w:rPr>
        <w:rFonts w:ascii="Courier New" w:hAnsi="Courier New"/>
      </w:rPr>
    </w:lvl>
    <w:lvl w:ilvl="2" w:tplc="8DC41C4A">
      <w:start w:val="1"/>
      <w:numFmt w:val="bullet"/>
      <w:lvlText w:val=""/>
      <w:lvlJc w:val="left"/>
      <w:pPr>
        <w:tabs>
          <w:tab w:val="num" w:pos="2160"/>
        </w:tabs>
        <w:ind w:left="2160" w:hanging="360"/>
      </w:pPr>
      <w:rPr>
        <w:rFonts w:ascii="Wingdings" w:hAnsi="Wingdings"/>
      </w:rPr>
    </w:lvl>
    <w:lvl w:ilvl="3" w:tplc="83887A7A">
      <w:start w:val="1"/>
      <w:numFmt w:val="bullet"/>
      <w:lvlText w:val=""/>
      <w:lvlJc w:val="left"/>
      <w:pPr>
        <w:tabs>
          <w:tab w:val="num" w:pos="2880"/>
        </w:tabs>
        <w:ind w:left="2880" w:hanging="360"/>
      </w:pPr>
      <w:rPr>
        <w:rFonts w:ascii="Symbol" w:hAnsi="Symbol"/>
      </w:rPr>
    </w:lvl>
    <w:lvl w:ilvl="4" w:tplc="182A6CCC">
      <w:start w:val="1"/>
      <w:numFmt w:val="bullet"/>
      <w:lvlText w:val="o"/>
      <w:lvlJc w:val="left"/>
      <w:pPr>
        <w:tabs>
          <w:tab w:val="num" w:pos="3600"/>
        </w:tabs>
        <w:ind w:left="3600" w:hanging="360"/>
      </w:pPr>
      <w:rPr>
        <w:rFonts w:ascii="Courier New" w:hAnsi="Courier New"/>
      </w:rPr>
    </w:lvl>
    <w:lvl w:ilvl="5" w:tplc="2BC6BC12">
      <w:start w:val="1"/>
      <w:numFmt w:val="bullet"/>
      <w:lvlText w:val=""/>
      <w:lvlJc w:val="left"/>
      <w:pPr>
        <w:tabs>
          <w:tab w:val="num" w:pos="4320"/>
        </w:tabs>
        <w:ind w:left="4320" w:hanging="360"/>
      </w:pPr>
      <w:rPr>
        <w:rFonts w:ascii="Wingdings" w:hAnsi="Wingdings"/>
      </w:rPr>
    </w:lvl>
    <w:lvl w:ilvl="6" w:tplc="A55C621A">
      <w:start w:val="1"/>
      <w:numFmt w:val="bullet"/>
      <w:lvlText w:val=""/>
      <w:lvlJc w:val="left"/>
      <w:pPr>
        <w:tabs>
          <w:tab w:val="num" w:pos="5040"/>
        </w:tabs>
        <w:ind w:left="5040" w:hanging="360"/>
      </w:pPr>
      <w:rPr>
        <w:rFonts w:ascii="Symbol" w:hAnsi="Symbol"/>
      </w:rPr>
    </w:lvl>
    <w:lvl w:ilvl="7" w:tplc="F0CC58E0">
      <w:start w:val="1"/>
      <w:numFmt w:val="bullet"/>
      <w:lvlText w:val="o"/>
      <w:lvlJc w:val="left"/>
      <w:pPr>
        <w:tabs>
          <w:tab w:val="num" w:pos="5760"/>
        </w:tabs>
        <w:ind w:left="5760" w:hanging="360"/>
      </w:pPr>
      <w:rPr>
        <w:rFonts w:ascii="Courier New" w:hAnsi="Courier New"/>
      </w:rPr>
    </w:lvl>
    <w:lvl w:ilvl="8" w:tplc="EEA49128">
      <w:start w:val="1"/>
      <w:numFmt w:val="bullet"/>
      <w:lvlText w:val=""/>
      <w:lvlJc w:val="left"/>
      <w:pPr>
        <w:tabs>
          <w:tab w:val="num" w:pos="6480"/>
        </w:tabs>
        <w:ind w:left="6480" w:hanging="360"/>
      </w:pPr>
      <w:rPr>
        <w:rFonts w:ascii="Wingdings" w:hAnsi="Wingdings"/>
      </w:rPr>
    </w:lvl>
  </w:abstractNum>
  <w:abstractNum w:abstractNumId="321" w15:restartNumberingAfterBreak="0">
    <w:nsid w:val="00000142"/>
    <w:multiLevelType w:val="hybridMultilevel"/>
    <w:tmpl w:val="00000142"/>
    <w:lvl w:ilvl="0" w:tplc="74123DAE">
      <w:start w:val="1"/>
      <w:numFmt w:val="bullet"/>
      <w:lvlText w:val=""/>
      <w:lvlJc w:val="left"/>
      <w:pPr>
        <w:ind w:left="720" w:hanging="360"/>
      </w:pPr>
      <w:rPr>
        <w:rFonts w:ascii="Symbol" w:hAnsi="Symbol"/>
      </w:rPr>
    </w:lvl>
    <w:lvl w:ilvl="1" w:tplc="C08689CE">
      <w:start w:val="1"/>
      <w:numFmt w:val="bullet"/>
      <w:lvlText w:val="o"/>
      <w:lvlJc w:val="left"/>
      <w:pPr>
        <w:tabs>
          <w:tab w:val="num" w:pos="1440"/>
        </w:tabs>
        <w:ind w:left="1440" w:hanging="360"/>
      </w:pPr>
      <w:rPr>
        <w:rFonts w:ascii="Courier New" w:hAnsi="Courier New"/>
      </w:rPr>
    </w:lvl>
    <w:lvl w:ilvl="2" w:tplc="188E7888">
      <w:start w:val="1"/>
      <w:numFmt w:val="bullet"/>
      <w:lvlText w:val=""/>
      <w:lvlJc w:val="left"/>
      <w:pPr>
        <w:tabs>
          <w:tab w:val="num" w:pos="2160"/>
        </w:tabs>
        <w:ind w:left="2160" w:hanging="360"/>
      </w:pPr>
      <w:rPr>
        <w:rFonts w:ascii="Wingdings" w:hAnsi="Wingdings"/>
      </w:rPr>
    </w:lvl>
    <w:lvl w:ilvl="3" w:tplc="7CBC9F14">
      <w:start w:val="1"/>
      <w:numFmt w:val="bullet"/>
      <w:lvlText w:val=""/>
      <w:lvlJc w:val="left"/>
      <w:pPr>
        <w:tabs>
          <w:tab w:val="num" w:pos="2880"/>
        </w:tabs>
        <w:ind w:left="2880" w:hanging="360"/>
      </w:pPr>
      <w:rPr>
        <w:rFonts w:ascii="Symbol" w:hAnsi="Symbol"/>
      </w:rPr>
    </w:lvl>
    <w:lvl w:ilvl="4" w:tplc="6F9420AE">
      <w:start w:val="1"/>
      <w:numFmt w:val="bullet"/>
      <w:lvlText w:val="o"/>
      <w:lvlJc w:val="left"/>
      <w:pPr>
        <w:tabs>
          <w:tab w:val="num" w:pos="3600"/>
        </w:tabs>
        <w:ind w:left="3600" w:hanging="360"/>
      </w:pPr>
      <w:rPr>
        <w:rFonts w:ascii="Courier New" w:hAnsi="Courier New"/>
      </w:rPr>
    </w:lvl>
    <w:lvl w:ilvl="5" w:tplc="11346474">
      <w:start w:val="1"/>
      <w:numFmt w:val="bullet"/>
      <w:lvlText w:val=""/>
      <w:lvlJc w:val="left"/>
      <w:pPr>
        <w:tabs>
          <w:tab w:val="num" w:pos="4320"/>
        </w:tabs>
        <w:ind w:left="4320" w:hanging="360"/>
      </w:pPr>
      <w:rPr>
        <w:rFonts w:ascii="Wingdings" w:hAnsi="Wingdings"/>
      </w:rPr>
    </w:lvl>
    <w:lvl w:ilvl="6" w:tplc="0F32508E">
      <w:start w:val="1"/>
      <w:numFmt w:val="bullet"/>
      <w:lvlText w:val=""/>
      <w:lvlJc w:val="left"/>
      <w:pPr>
        <w:tabs>
          <w:tab w:val="num" w:pos="5040"/>
        </w:tabs>
        <w:ind w:left="5040" w:hanging="360"/>
      </w:pPr>
      <w:rPr>
        <w:rFonts w:ascii="Symbol" w:hAnsi="Symbol"/>
      </w:rPr>
    </w:lvl>
    <w:lvl w:ilvl="7" w:tplc="A7120922">
      <w:start w:val="1"/>
      <w:numFmt w:val="bullet"/>
      <w:lvlText w:val="o"/>
      <w:lvlJc w:val="left"/>
      <w:pPr>
        <w:tabs>
          <w:tab w:val="num" w:pos="5760"/>
        </w:tabs>
        <w:ind w:left="5760" w:hanging="360"/>
      </w:pPr>
      <w:rPr>
        <w:rFonts w:ascii="Courier New" w:hAnsi="Courier New"/>
      </w:rPr>
    </w:lvl>
    <w:lvl w:ilvl="8" w:tplc="C9FEAC98">
      <w:start w:val="1"/>
      <w:numFmt w:val="bullet"/>
      <w:lvlText w:val=""/>
      <w:lvlJc w:val="left"/>
      <w:pPr>
        <w:tabs>
          <w:tab w:val="num" w:pos="6480"/>
        </w:tabs>
        <w:ind w:left="6480" w:hanging="360"/>
      </w:pPr>
      <w:rPr>
        <w:rFonts w:ascii="Wingdings" w:hAnsi="Wingdings"/>
      </w:rPr>
    </w:lvl>
  </w:abstractNum>
  <w:abstractNum w:abstractNumId="322" w15:restartNumberingAfterBreak="0">
    <w:nsid w:val="00000143"/>
    <w:multiLevelType w:val="hybridMultilevel"/>
    <w:tmpl w:val="00000143"/>
    <w:lvl w:ilvl="0" w:tplc="2D00D778">
      <w:start w:val="1"/>
      <w:numFmt w:val="bullet"/>
      <w:lvlText w:val=""/>
      <w:lvlJc w:val="left"/>
      <w:pPr>
        <w:ind w:left="720" w:hanging="360"/>
      </w:pPr>
      <w:rPr>
        <w:rFonts w:ascii="Symbol" w:hAnsi="Symbol"/>
      </w:rPr>
    </w:lvl>
    <w:lvl w:ilvl="1" w:tplc="A48E542E">
      <w:start w:val="1"/>
      <w:numFmt w:val="bullet"/>
      <w:lvlText w:val="o"/>
      <w:lvlJc w:val="left"/>
      <w:pPr>
        <w:tabs>
          <w:tab w:val="num" w:pos="1440"/>
        </w:tabs>
        <w:ind w:left="1440" w:hanging="360"/>
      </w:pPr>
      <w:rPr>
        <w:rFonts w:ascii="Courier New" w:hAnsi="Courier New"/>
      </w:rPr>
    </w:lvl>
    <w:lvl w:ilvl="2" w:tplc="DE060E98">
      <w:start w:val="1"/>
      <w:numFmt w:val="bullet"/>
      <w:lvlText w:val=""/>
      <w:lvlJc w:val="left"/>
      <w:pPr>
        <w:tabs>
          <w:tab w:val="num" w:pos="2160"/>
        </w:tabs>
        <w:ind w:left="2160" w:hanging="360"/>
      </w:pPr>
      <w:rPr>
        <w:rFonts w:ascii="Wingdings" w:hAnsi="Wingdings"/>
      </w:rPr>
    </w:lvl>
    <w:lvl w:ilvl="3" w:tplc="25F8DE56">
      <w:start w:val="1"/>
      <w:numFmt w:val="bullet"/>
      <w:lvlText w:val=""/>
      <w:lvlJc w:val="left"/>
      <w:pPr>
        <w:tabs>
          <w:tab w:val="num" w:pos="2880"/>
        </w:tabs>
        <w:ind w:left="2880" w:hanging="360"/>
      </w:pPr>
      <w:rPr>
        <w:rFonts w:ascii="Symbol" w:hAnsi="Symbol"/>
      </w:rPr>
    </w:lvl>
    <w:lvl w:ilvl="4" w:tplc="282A4356">
      <w:start w:val="1"/>
      <w:numFmt w:val="bullet"/>
      <w:lvlText w:val="o"/>
      <w:lvlJc w:val="left"/>
      <w:pPr>
        <w:tabs>
          <w:tab w:val="num" w:pos="3600"/>
        </w:tabs>
        <w:ind w:left="3600" w:hanging="360"/>
      </w:pPr>
      <w:rPr>
        <w:rFonts w:ascii="Courier New" w:hAnsi="Courier New"/>
      </w:rPr>
    </w:lvl>
    <w:lvl w:ilvl="5" w:tplc="8D7AE528">
      <w:start w:val="1"/>
      <w:numFmt w:val="bullet"/>
      <w:lvlText w:val=""/>
      <w:lvlJc w:val="left"/>
      <w:pPr>
        <w:tabs>
          <w:tab w:val="num" w:pos="4320"/>
        </w:tabs>
        <w:ind w:left="4320" w:hanging="360"/>
      </w:pPr>
      <w:rPr>
        <w:rFonts w:ascii="Wingdings" w:hAnsi="Wingdings"/>
      </w:rPr>
    </w:lvl>
    <w:lvl w:ilvl="6" w:tplc="C3681802">
      <w:start w:val="1"/>
      <w:numFmt w:val="bullet"/>
      <w:lvlText w:val=""/>
      <w:lvlJc w:val="left"/>
      <w:pPr>
        <w:tabs>
          <w:tab w:val="num" w:pos="5040"/>
        </w:tabs>
        <w:ind w:left="5040" w:hanging="360"/>
      </w:pPr>
      <w:rPr>
        <w:rFonts w:ascii="Symbol" w:hAnsi="Symbol"/>
      </w:rPr>
    </w:lvl>
    <w:lvl w:ilvl="7" w:tplc="5FCA5770">
      <w:start w:val="1"/>
      <w:numFmt w:val="bullet"/>
      <w:lvlText w:val="o"/>
      <w:lvlJc w:val="left"/>
      <w:pPr>
        <w:tabs>
          <w:tab w:val="num" w:pos="5760"/>
        </w:tabs>
        <w:ind w:left="5760" w:hanging="360"/>
      </w:pPr>
      <w:rPr>
        <w:rFonts w:ascii="Courier New" w:hAnsi="Courier New"/>
      </w:rPr>
    </w:lvl>
    <w:lvl w:ilvl="8" w:tplc="EA8E0EA0">
      <w:start w:val="1"/>
      <w:numFmt w:val="bullet"/>
      <w:lvlText w:val=""/>
      <w:lvlJc w:val="left"/>
      <w:pPr>
        <w:tabs>
          <w:tab w:val="num" w:pos="6480"/>
        </w:tabs>
        <w:ind w:left="6480" w:hanging="360"/>
      </w:pPr>
      <w:rPr>
        <w:rFonts w:ascii="Wingdings" w:hAnsi="Wingdings"/>
      </w:rPr>
    </w:lvl>
  </w:abstractNum>
  <w:abstractNum w:abstractNumId="323" w15:restartNumberingAfterBreak="0">
    <w:nsid w:val="00000144"/>
    <w:multiLevelType w:val="hybridMultilevel"/>
    <w:tmpl w:val="00000144"/>
    <w:lvl w:ilvl="0" w:tplc="56D22C4E">
      <w:start w:val="1"/>
      <w:numFmt w:val="bullet"/>
      <w:lvlText w:val=""/>
      <w:lvlJc w:val="left"/>
      <w:pPr>
        <w:ind w:left="720" w:hanging="360"/>
      </w:pPr>
      <w:rPr>
        <w:rFonts w:ascii="Symbol" w:hAnsi="Symbol"/>
      </w:rPr>
    </w:lvl>
    <w:lvl w:ilvl="1" w:tplc="FF16964C">
      <w:start w:val="1"/>
      <w:numFmt w:val="bullet"/>
      <w:lvlText w:val="o"/>
      <w:lvlJc w:val="left"/>
      <w:pPr>
        <w:tabs>
          <w:tab w:val="num" w:pos="1440"/>
        </w:tabs>
        <w:ind w:left="1440" w:hanging="360"/>
      </w:pPr>
      <w:rPr>
        <w:rFonts w:ascii="Courier New" w:hAnsi="Courier New"/>
      </w:rPr>
    </w:lvl>
    <w:lvl w:ilvl="2" w:tplc="5842678E">
      <w:start w:val="1"/>
      <w:numFmt w:val="bullet"/>
      <w:lvlText w:val=""/>
      <w:lvlJc w:val="left"/>
      <w:pPr>
        <w:tabs>
          <w:tab w:val="num" w:pos="2160"/>
        </w:tabs>
        <w:ind w:left="2160" w:hanging="360"/>
      </w:pPr>
      <w:rPr>
        <w:rFonts w:ascii="Wingdings" w:hAnsi="Wingdings"/>
      </w:rPr>
    </w:lvl>
    <w:lvl w:ilvl="3" w:tplc="36AE29F2">
      <w:start w:val="1"/>
      <w:numFmt w:val="bullet"/>
      <w:lvlText w:val=""/>
      <w:lvlJc w:val="left"/>
      <w:pPr>
        <w:tabs>
          <w:tab w:val="num" w:pos="2880"/>
        </w:tabs>
        <w:ind w:left="2880" w:hanging="360"/>
      </w:pPr>
      <w:rPr>
        <w:rFonts w:ascii="Symbol" w:hAnsi="Symbol"/>
      </w:rPr>
    </w:lvl>
    <w:lvl w:ilvl="4" w:tplc="98C08DFC">
      <w:start w:val="1"/>
      <w:numFmt w:val="bullet"/>
      <w:lvlText w:val="o"/>
      <w:lvlJc w:val="left"/>
      <w:pPr>
        <w:tabs>
          <w:tab w:val="num" w:pos="3600"/>
        </w:tabs>
        <w:ind w:left="3600" w:hanging="360"/>
      </w:pPr>
      <w:rPr>
        <w:rFonts w:ascii="Courier New" w:hAnsi="Courier New"/>
      </w:rPr>
    </w:lvl>
    <w:lvl w:ilvl="5" w:tplc="A42CA54A">
      <w:start w:val="1"/>
      <w:numFmt w:val="bullet"/>
      <w:lvlText w:val=""/>
      <w:lvlJc w:val="left"/>
      <w:pPr>
        <w:tabs>
          <w:tab w:val="num" w:pos="4320"/>
        </w:tabs>
        <w:ind w:left="4320" w:hanging="360"/>
      </w:pPr>
      <w:rPr>
        <w:rFonts w:ascii="Wingdings" w:hAnsi="Wingdings"/>
      </w:rPr>
    </w:lvl>
    <w:lvl w:ilvl="6" w:tplc="AA621DAA">
      <w:start w:val="1"/>
      <w:numFmt w:val="bullet"/>
      <w:lvlText w:val=""/>
      <w:lvlJc w:val="left"/>
      <w:pPr>
        <w:tabs>
          <w:tab w:val="num" w:pos="5040"/>
        </w:tabs>
        <w:ind w:left="5040" w:hanging="360"/>
      </w:pPr>
      <w:rPr>
        <w:rFonts w:ascii="Symbol" w:hAnsi="Symbol"/>
      </w:rPr>
    </w:lvl>
    <w:lvl w:ilvl="7" w:tplc="4DE6CA0A">
      <w:start w:val="1"/>
      <w:numFmt w:val="bullet"/>
      <w:lvlText w:val="o"/>
      <w:lvlJc w:val="left"/>
      <w:pPr>
        <w:tabs>
          <w:tab w:val="num" w:pos="5760"/>
        </w:tabs>
        <w:ind w:left="5760" w:hanging="360"/>
      </w:pPr>
      <w:rPr>
        <w:rFonts w:ascii="Courier New" w:hAnsi="Courier New"/>
      </w:rPr>
    </w:lvl>
    <w:lvl w:ilvl="8" w:tplc="617E91EC">
      <w:start w:val="1"/>
      <w:numFmt w:val="bullet"/>
      <w:lvlText w:val=""/>
      <w:lvlJc w:val="left"/>
      <w:pPr>
        <w:tabs>
          <w:tab w:val="num" w:pos="6480"/>
        </w:tabs>
        <w:ind w:left="6480" w:hanging="360"/>
      </w:pPr>
      <w:rPr>
        <w:rFonts w:ascii="Wingdings" w:hAnsi="Wingdings"/>
      </w:rPr>
    </w:lvl>
  </w:abstractNum>
  <w:abstractNum w:abstractNumId="324" w15:restartNumberingAfterBreak="0">
    <w:nsid w:val="00000145"/>
    <w:multiLevelType w:val="hybridMultilevel"/>
    <w:tmpl w:val="00000145"/>
    <w:lvl w:ilvl="0" w:tplc="7AD254B2">
      <w:start w:val="1"/>
      <w:numFmt w:val="bullet"/>
      <w:lvlText w:val=""/>
      <w:lvlJc w:val="left"/>
      <w:pPr>
        <w:ind w:left="720" w:hanging="360"/>
      </w:pPr>
      <w:rPr>
        <w:rFonts w:ascii="Symbol" w:hAnsi="Symbol"/>
      </w:rPr>
    </w:lvl>
    <w:lvl w:ilvl="1" w:tplc="BBCE7F66">
      <w:start w:val="1"/>
      <w:numFmt w:val="bullet"/>
      <w:lvlText w:val="o"/>
      <w:lvlJc w:val="left"/>
      <w:pPr>
        <w:tabs>
          <w:tab w:val="num" w:pos="1440"/>
        </w:tabs>
        <w:ind w:left="1440" w:hanging="360"/>
      </w:pPr>
      <w:rPr>
        <w:rFonts w:ascii="Courier New" w:hAnsi="Courier New"/>
      </w:rPr>
    </w:lvl>
    <w:lvl w:ilvl="2" w:tplc="D2360B02">
      <w:start w:val="1"/>
      <w:numFmt w:val="bullet"/>
      <w:lvlText w:val=""/>
      <w:lvlJc w:val="left"/>
      <w:pPr>
        <w:tabs>
          <w:tab w:val="num" w:pos="2160"/>
        </w:tabs>
        <w:ind w:left="2160" w:hanging="360"/>
      </w:pPr>
      <w:rPr>
        <w:rFonts w:ascii="Wingdings" w:hAnsi="Wingdings"/>
      </w:rPr>
    </w:lvl>
    <w:lvl w:ilvl="3" w:tplc="A2367428">
      <w:start w:val="1"/>
      <w:numFmt w:val="bullet"/>
      <w:lvlText w:val=""/>
      <w:lvlJc w:val="left"/>
      <w:pPr>
        <w:tabs>
          <w:tab w:val="num" w:pos="2880"/>
        </w:tabs>
        <w:ind w:left="2880" w:hanging="360"/>
      </w:pPr>
      <w:rPr>
        <w:rFonts w:ascii="Symbol" w:hAnsi="Symbol"/>
      </w:rPr>
    </w:lvl>
    <w:lvl w:ilvl="4" w:tplc="C37877A6">
      <w:start w:val="1"/>
      <w:numFmt w:val="bullet"/>
      <w:lvlText w:val="o"/>
      <w:lvlJc w:val="left"/>
      <w:pPr>
        <w:tabs>
          <w:tab w:val="num" w:pos="3600"/>
        </w:tabs>
        <w:ind w:left="3600" w:hanging="360"/>
      </w:pPr>
      <w:rPr>
        <w:rFonts w:ascii="Courier New" w:hAnsi="Courier New"/>
      </w:rPr>
    </w:lvl>
    <w:lvl w:ilvl="5" w:tplc="81CE4388">
      <w:start w:val="1"/>
      <w:numFmt w:val="bullet"/>
      <w:lvlText w:val=""/>
      <w:lvlJc w:val="left"/>
      <w:pPr>
        <w:tabs>
          <w:tab w:val="num" w:pos="4320"/>
        </w:tabs>
        <w:ind w:left="4320" w:hanging="360"/>
      </w:pPr>
      <w:rPr>
        <w:rFonts w:ascii="Wingdings" w:hAnsi="Wingdings"/>
      </w:rPr>
    </w:lvl>
    <w:lvl w:ilvl="6" w:tplc="13D2B07E">
      <w:start w:val="1"/>
      <w:numFmt w:val="bullet"/>
      <w:lvlText w:val=""/>
      <w:lvlJc w:val="left"/>
      <w:pPr>
        <w:tabs>
          <w:tab w:val="num" w:pos="5040"/>
        </w:tabs>
        <w:ind w:left="5040" w:hanging="360"/>
      </w:pPr>
      <w:rPr>
        <w:rFonts w:ascii="Symbol" w:hAnsi="Symbol"/>
      </w:rPr>
    </w:lvl>
    <w:lvl w:ilvl="7" w:tplc="866A0CB0">
      <w:start w:val="1"/>
      <w:numFmt w:val="bullet"/>
      <w:lvlText w:val="o"/>
      <w:lvlJc w:val="left"/>
      <w:pPr>
        <w:tabs>
          <w:tab w:val="num" w:pos="5760"/>
        </w:tabs>
        <w:ind w:left="5760" w:hanging="360"/>
      </w:pPr>
      <w:rPr>
        <w:rFonts w:ascii="Courier New" w:hAnsi="Courier New"/>
      </w:rPr>
    </w:lvl>
    <w:lvl w:ilvl="8" w:tplc="3280AA32">
      <w:start w:val="1"/>
      <w:numFmt w:val="bullet"/>
      <w:lvlText w:val=""/>
      <w:lvlJc w:val="left"/>
      <w:pPr>
        <w:tabs>
          <w:tab w:val="num" w:pos="6480"/>
        </w:tabs>
        <w:ind w:left="6480" w:hanging="360"/>
      </w:pPr>
      <w:rPr>
        <w:rFonts w:ascii="Wingdings" w:hAnsi="Wingdings"/>
      </w:rPr>
    </w:lvl>
  </w:abstractNum>
  <w:abstractNum w:abstractNumId="325" w15:restartNumberingAfterBreak="0">
    <w:nsid w:val="00000146"/>
    <w:multiLevelType w:val="hybridMultilevel"/>
    <w:tmpl w:val="00000146"/>
    <w:lvl w:ilvl="0" w:tplc="03620942">
      <w:start w:val="1"/>
      <w:numFmt w:val="bullet"/>
      <w:lvlText w:val=""/>
      <w:lvlJc w:val="left"/>
      <w:pPr>
        <w:ind w:left="720" w:hanging="360"/>
      </w:pPr>
      <w:rPr>
        <w:rFonts w:ascii="Symbol" w:hAnsi="Symbol"/>
      </w:rPr>
    </w:lvl>
    <w:lvl w:ilvl="1" w:tplc="87E00402">
      <w:start w:val="1"/>
      <w:numFmt w:val="bullet"/>
      <w:lvlText w:val="o"/>
      <w:lvlJc w:val="left"/>
      <w:pPr>
        <w:tabs>
          <w:tab w:val="num" w:pos="1440"/>
        </w:tabs>
        <w:ind w:left="1440" w:hanging="360"/>
      </w:pPr>
      <w:rPr>
        <w:rFonts w:ascii="Courier New" w:hAnsi="Courier New"/>
      </w:rPr>
    </w:lvl>
    <w:lvl w:ilvl="2" w:tplc="057A5820">
      <w:start w:val="1"/>
      <w:numFmt w:val="bullet"/>
      <w:lvlText w:val=""/>
      <w:lvlJc w:val="left"/>
      <w:pPr>
        <w:tabs>
          <w:tab w:val="num" w:pos="2160"/>
        </w:tabs>
        <w:ind w:left="2160" w:hanging="360"/>
      </w:pPr>
      <w:rPr>
        <w:rFonts w:ascii="Wingdings" w:hAnsi="Wingdings"/>
      </w:rPr>
    </w:lvl>
    <w:lvl w:ilvl="3" w:tplc="5D840FDE">
      <w:start w:val="1"/>
      <w:numFmt w:val="bullet"/>
      <w:lvlText w:val=""/>
      <w:lvlJc w:val="left"/>
      <w:pPr>
        <w:tabs>
          <w:tab w:val="num" w:pos="2880"/>
        </w:tabs>
        <w:ind w:left="2880" w:hanging="360"/>
      </w:pPr>
      <w:rPr>
        <w:rFonts w:ascii="Symbol" w:hAnsi="Symbol"/>
      </w:rPr>
    </w:lvl>
    <w:lvl w:ilvl="4" w:tplc="F9C838A6">
      <w:start w:val="1"/>
      <w:numFmt w:val="bullet"/>
      <w:lvlText w:val="o"/>
      <w:lvlJc w:val="left"/>
      <w:pPr>
        <w:tabs>
          <w:tab w:val="num" w:pos="3600"/>
        </w:tabs>
        <w:ind w:left="3600" w:hanging="360"/>
      </w:pPr>
      <w:rPr>
        <w:rFonts w:ascii="Courier New" w:hAnsi="Courier New"/>
      </w:rPr>
    </w:lvl>
    <w:lvl w:ilvl="5" w:tplc="801ADA92">
      <w:start w:val="1"/>
      <w:numFmt w:val="bullet"/>
      <w:lvlText w:val=""/>
      <w:lvlJc w:val="left"/>
      <w:pPr>
        <w:tabs>
          <w:tab w:val="num" w:pos="4320"/>
        </w:tabs>
        <w:ind w:left="4320" w:hanging="360"/>
      </w:pPr>
      <w:rPr>
        <w:rFonts w:ascii="Wingdings" w:hAnsi="Wingdings"/>
      </w:rPr>
    </w:lvl>
    <w:lvl w:ilvl="6" w:tplc="AE1260DA">
      <w:start w:val="1"/>
      <w:numFmt w:val="bullet"/>
      <w:lvlText w:val=""/>
      <w:lvlJc w:val="left"/>
      <w:pPr>
        <w:tabs>
          <w:tab w:val="num" w:pos="5040"/>
        </w:tabs>
        <w:ind w:left="5040" w:hanging="360"/>
      </w:pPr>
      <w:rPr>
        <w:rFonts w:ascii="Symbol" w:hAnsi="Symbol"/>
      </w:rPr>
    </w:lvl>
    <w:lvl w:ilvl="7" w:tplc="2070BE6A">
      <w:start w:val="1"/>
      <w:numFmt w:val="bullet"/>
      <w:lvlText w:val="o"/>
      <w:lvlJc w:val="left"/>
      <w:pPr>
        <w:tabs>
          <w:tab w:val="num" w:pos="5760"/>
        </w:tabs>
        <w:ind w:left="5760" w:hanging="360"/>
      </w:pPr>
      <w:rPr>
        <w:rFonts w:ascii="Courier New" w:hAnsi="Courier New"/>
      </w:rPr>
    </w:lvl>
    <w:lvl w:ilvl="8" w:tplc="7368FC74">
      <w:start w:val="1"/>
      <w:numFmt w:val="bullet"/>
      <w:lvlText w:val=""/>
      <w:lvlJc w:val="left"/>
      <w:pPr>
        <w:tabs>
          <w:tab w:val="num" w:pos="6480"/>
        </w:tabs>
        <w:ind w:left="6480" w:hanging="360"/>
      </w:pPr>
      <w:rPr>
        <w:rFonts w:ascii="Wingdings" w:hAnsi="Wingdings"/>
      </w:rPr>
    </w:lvl>
  </w:abstractNum>
  <w:abstractNum w:abstractNumId="326" w15:restartNumberingAfterBreak="0">
    <w:nsid w:val="00000147"/>
    <w:multiLevelType w:val="hybridMultilevel"/>
    <w:tmpl w:val="00000147"/>
    <w:lvl w:ilvl="0" w:tplc="C37051EA">
      <w:start w:val="1"/>
      <w:numFmt w:val="bullet"/>
      <w:lvlText w:val=""/>
      <w:lvlJc w:val="left"/>
      <w:pPr>
        <w:ind w:left="720" w:hanging="360"/>
      </w:pPr>
      <w:rPr>
        <w:rFonts w:ascii="Symbol" w:hAnsi="Symbol"/>
      </w:rPr>
    </w:lvl>
    <w:lvl w:ilvl="1" w:tplc="0A362E0A">
      <w:start w:val="1"/>
      <w:numFmt w:val="bullet"/>
      <w:lvlText w:val="o"/>
      <w:lvlJc w:val="left"/>
      <w:pPr>
        <w:tabs>
          <w:tab w:val="num" w:pos="1440"/>
        </w:tabs>
        <w:ind w:left="1440" w:hanging="360"/>
      </w:pPr>
      <w:rPr>
        <w:rFonts w:ascii="Courier New" w:hAnsi="Courier New"/>
      </w:rPr>
    </w:lvl>
    <w:lvl w:ilvl="2" w:tplc="89C4B442">
      <w:start w:val="1"/>
      <w:numFmt w:val="bullet"/>
      <w:lvlText w:val=""/>
      <w:lvlJc w:val="left"/>
      <w:pPr>
        <w:tabs>
          <w:tab w:val="num" w:pos="2160"/>
        </w:tabs>
        <w:ind w:left="2160" w:hanging="360"/>
      </w:pPr>
      <w:rPr>
        <w:rFonts w:ascii="Wingdings" w:hAnsi="Wingdings"/>
      </w:rPr>
    </w:lvl>
    <w:lvl w:ilvl="3" w:tplc="C9E4B644">
      <w:start w:val="1"/>
      <w:numFmt w:val="bullet"/>
      <w:lvlText w:val=""/>
      <w:lvlJc w:val="left"/>
      <w:pPr>
        <w:tabs>
          <w:tab w:val="num" w:pos="2880"/>
        </w:tabs>
        <w:ind w:left="2880" w:hanging="360"/>
      </w:pPr>
      <w:rPr>
        <w:rFonts w:ascii="Symbol" w:hAnsi="Symbol"/>
      </w:rPr>
    </w:lvl>
    <w:lvl w:ilvl="4" w:tplc="013EFC96">
      <w:start w:val="1"/>
      <w:numFmt w:val="bullet"/>
      <w:lvlText w:val="o"/>
      <w:lvlJc w:val="left"/>
      <w:pPr>
        <w:tabs>
          <w:tab w:val="num" w:pos="3600"/>
        </w:tabs>
        <w:ind w:left="3600" w:hanging="360"/>
      </w:pPr>
      <w:rPr>
        <w:rFonts w:ascii="Courier New" w:hAnsi="Courier New"/>
      </w:rPr>
    </w:lvl>
    <w:lvl w:ilvl="5" w:tplc="CD6C29EE">
      <w:start w:val="1"/>
      <w:numFmt w:val="bullet"/>
      <w:lvlText w:val=""/>
      <w:lvlJc w:val="left"/>
      <w:pPr>
        <w:tabs>
          <w:tab w:val="num" w:pos="4320"/>
        </w:tabs>
        <w:ind w:left="4320" w:hanging="360"/>
      </w:pPr>
      <w:rPr>
        <w:rFonts w:ascii="Wingdings" w:hAnsi="Wingdings"/>
      </w:rPr>
    </w:lvl>
    <w:lvl w:ilvl="6" w:tplc="0554D322">
      <w:start w:val="1"/>
      <w:numFmt w:val="bullet"/>
      <w:lvlText w:val=""/>
      <w:lvlJc w:val="left"/>
      <w:pPr>
        <w:tabs>
          <w:tab w:val="num" w:pos="5040"/>
        </w:tabs>
        <w:ind w:left="5040" w:hanging="360"/>
      </w:pPr>
      <w:rPr>
        <w:rFonts w:ascii="Symbol" w:hAnsi="Symbol"/>
      </w:rPr>
    </w:lvl>
    <w:lvl w:ilvl="7" w:tplc="78A6DBF0">
      <w:start w:val="1"/>
      <w:numFmt w:val="bullet"/>
      <w:lvlText w:val="o"/>
      <w:lvlJc w:val="left"/>
      <w:pPr>
        <w:tabs>
          <w:tab w:val="num" w:pos="5760"/>
        </w:tabs>
        <w:ind w:left="5760" w:hanging="360"/>
      </w:pPr>
      <w:rPr>
        <w:rFonts w:ascii="Courier New" w:hAnsi="Courier New"/>
      </w:rPr>
    </w:lvl>
    <w:lvl w:ilvl="8" w:tplc="3BF236EA">
      <w:start w:val="1"/>
      <w:numFmt w:val="bullet"/>
      <w:lvlText w:val=""/>
      <w:lvlJc w:val="left"/>
      <w:pPr>
        <w:tabs>
          <w:tab w:val="num" w:pos="6480"/>
        </w:tabs>
        <w:ind w:left="6480" w:hanging="360"/>
      </w:pPr>
      <w:rPr>
        <w:rFonts w:ascii="Wingdings" w:hAnsi="Wingdings"/>
      </w:rPr>
    </w:lvl>
  </w:abstractNum>
  <w:abstractNum w:abstractNumId="327" w15:restartNumberingAfterBreak="0">
    <w:nsid w:val="00000148"/>
    <w:multiLevelType w:val="hybridMultilevel"/>
    <w:tmpl w:val="00000148"/>
    <w:lvl w:ilvl="0" w:tplc="E772A1B0">
      <w:start w:val="1"/>
      <w:numFmt w:val="bullet"/>
      <w:lvlText w:val=""/>
      <w:lvlJc w:val="left"/>
      <w:pPr>
        <w:ind w:left="720" w:hanging="360"/>
      </w:pPr>
      <w:rPr>
        <w:rFonts w:ascii="Symbol" w:hAnsi="Symbol"/>
      </w:rPr>
    </w:lvl>
    <w:lvl w:ilvl="1" w:tplc="6BAC21D2">
      <w:start w:val="1"/>
      <w:numFmt w:val="bullet"/>
      <w:lvlText w:val="o"/>
      <w:lvlJc w:val="left"/>
      <w:pPr>
        <w:tabs>
          <w:tab w:val="num" w:pos="1440"/>
        </w:tabs>
        <w:ind w:left="1440" w:hanging="360"/>
      </w:pPr>
      <w:rPr>
        <w:rFonts w:ascii="Courier New" w:hAnsi="Courier New"/>
      </w:rPr>
    </w:lvl>
    <w:lvl w:ilvl="2" w:tplc="DAA46CFC">
      <w:start w:val="1"/>
      <w:numFmt w:val="bullet"/>
      <w:lvlText w:val=""/>
      <w:lvlJc w:val="left"/>
      <w:pPr>
        <w:tabs>
          <w:tab w:val="num" w:pos="2160"/>
        </w:tabs>
        <w:ind w:left="2160" w:hanging="360"/>
      </w:pPr>
      <w:rPr>
        <w:rFonts w:ascii="Wingdings" w:hAnsi="Wingdings"/>
      </w:rPr>
    </w:lvl>
    <w:lvl w:ilvl="3" w:tplc="81ECC9F8">
      <w:start w:val="1"/>
      <w:numFmt w:val="bullet"/>
      <w:lvlText w:val=""/>
      <w:lvlJc w:val="left"/>
      <w:pPr>
        <w:tabs>
          <w:tab w:val="num" w:pos="2880"/>
        </w:tabs>
        <w:ind w:left="2880" w:hanging="360"/>
      </w:pPr>
      <w:rPr>
        <w:rFonts w:ascii="Symbol" w:hAnsi="Symbol"/>
      </w:rPr>
    </w:lvl>
    <w:lvl w:ilvl="4" w:tplc="C270B312">
      <w:start w:val="1"/>
      <w:numFmt w:val="bullet"/>
      <w:lvlText w:val="o"/>
      <w:lvlJc w:val="left"/>
      <w:pPr>
        <w:tabs>
          <w:tab w:val="num" w:pos="3600"/>
        </w:tabs>
        <w:ind w:left="3600" w:hanging="360"/>
      </w:pPr>
      <w:rPr>
        <w:rFonts w:ascii="Courier New" w:hAnsi="Courier New"/>
      </w:rPr>
    </w:lvl>
    <w:lvl w:ilvl="5" w:tplc="2CD65220">
      <w:start w:val="1"/>
      <w:numFmt w:val="bullet"/>
      <w:lvlText w:val=""/>
      <w:lvlJc w:val="left"/>
      <w:pPr>
        <w:tabs>
          <w:tab w:val="num" w:pos="4320"/>
        </w:tabs>
        <w:ind w:left="4320" w:hanging="360"/>
      </w:pPr>
      <w:rPr>
        <w:rFonts w:ascii="Wingdings" w:hAnsi="Wingdings"/>
      </w:rPr>
    </w:lvl>
    <w:lvl w:ilvl="6" w:tplc="F77843B8">
      <w:start w:val="1"/>
      <w:numFmt w:val="bullet"/>
      <w:lvlText w:val=""/>
      <w:lvlJc w:val="left"/>
      <w:pPr>
        <w:tabs>
          <w:tab w:val="num" w:pos="5040"/>
        </w:tabs>
        <w:ind w:left="5040" w:hanging="360"/>
      </w:pPr>
      <w:rPr>
        <w:rFonts w:ascii="Symbol" w:hAnsi="Symbol"/>
      </w:rPr>
    </w:lvl>
    <w:lvl w:ilvl="7" w:tplc="4AB46ACC">
      <w:start w:val="1"/>
      <w:numFmt w:val="bullet"/>
      <w:lvlText w:val="o"/>
      <w:lvlJc w:val="left"/>
      <w:pPr>
        <w:tabs>
          <w:tab w:val="num" w:pos="5760"/>
        </w:tabs>
        <w:ind w:left="5760" w:hanging="360"/>
      </w:pPr>
      <w:rPr>
        <w:rFonts w:ascii="Courier New" w:hAnsi="Courier New"/>
      </w:rPr>
    </w:lvl>
    <w:lvl w:ilvl="8" w:tplc="82543668">
      <w:start w:val="1"/>
      <w:numFmt w:val="bullet"/>
      <w:lvlText w:val=""/>
      <w:lvlJc w:val="left"/>
      <w:pPr>
        <w:tabs>
          <w:tab w:val="num" w:pos="6480"/>
        </w:tabs>
        <w:ind w:left="6480" w:hanging="360"/>
      </w:pPr>
      <w:rPr>
        <w:rFonts w:ascii="Wingdings" w:hAnsi="Wingdings"/>
      </w:rPr>
    </w:lvl>
  </w:abstractNum>
  <w:abstractNum w:abstractNumId="328" w15:restartNumberingAfterBreak="0">
    <w:nsid w:val="00000149"/>
    <w:multiLevelType w:val="hybridMultilevel"/>
    <w:tmpl w:val="00000149"/>
    <w:lvl w:ilvl="0" w:tplc="FCF87174">
      <w:start w:val="1"/>
      <w:numFmt w:val="bullet"/>
      <w:lvlText w:val=""/>
      <w:lvlJc w:val="left"/>
      <w:pPr>
        <w:ind w:left="720" w:hanging="360"/>
      </w:pPr>
      <w:rPr>
        <w:rFonts w:ascii="Symbol" w:hAnsi="Symbol"/>
      </w:rPr>
    </w:lvl>
    <w:lvl w:ilvl="1" w:tplc="EB1C1CBC">
      <w:start w:val="1"/>
      <w:numFmt w:val="bullet"/>
      <w:lvlText w:val="o"/>
      <w:lvlJc w:val="left"/>
      <w:pPr>
        <w:tabs>
          <w:tab w:val="num" w:pos="1440"/>
        </w:tabs>
        <w:ind w:left="1440" w:hanging="360"/>
      </w:pPr>
      <w:rPr>
        <w:rFonts w:ascii="Courier New" w:hAnsi="Courier New"/>
      </w:rPr>
    </w:lvl>
    <w:lvl w:ilvl="2" w:tplc="BD84F4F8">
      <w:start w:val="1"/>
      <w:numFmt w:val="bullet"/>
      <w:lvlText w:val=""/>
      <w:lvlJc w:val="left"/>
      <w:pPr>
        <w:tabs>
          <w:tab w:val="num" w:pos="2160"/>
        </w:tabs>
        <w:ind w:left="2160" w:hanging="360"/>
      </w:pPr>
      <w:rPr>
        <w:rFonts w:ascii="Wingdings" w:hAnsi="Wingdings"/>
      </w:rPr>
    </w:lvl>
    <w:lvl w:ilvl="3" w:tplc="6E3E9D0E">
      <w:start w:val="1"/>
      <w:numFmt w:val="bullet"/>
      <w:lvlText w:val=""/>
      <w:lvlJc w:val="left"/>
      <w:pPr>
        <w:tabs>
          <w:tab w:val="num" w:pos="2880"/>
        </w:tabs>
        <w:ind w:left="2880" w:hanging="360"/>
      </w:pPr>
      <w:rPr>
        <w:rFonts w:ascii="Symbol" w:hAnsi="Symbol"/>
      </w:rPr>
    </w:lvl>
    <w:lvl w:ilvl="4" w:tplc="987C62B2">
      <w:start w:val="1"/>
      <w:numFmt w:val="bullet"/>
      <w:lvlText w:val="o"/>
      <w:lvlJc w:val="left"/>
      <w:pPr>
        <w:tabs>
          <w:tab w:val="num" w:pos="3600"/>
        </w:tabs>
        <w:ind w:left="3600" w:hanging="360"/>
      </w:pPr>
      <w:rPr>
        <w:rFonts w:ascii="Courier New" w:hAnsi="Courier New"/>
      </w:rPr>
    </w:lvl>
    <w:lvl w:ilvl="5" w:tplc="9B38368C">
      <w:start w:val="1"/>
      <w:numFmt w:val="bullet"/>
      <w:lvlText w:val=""/>
      <w:lvlJc w:val="left"/>
      <w:pPr>
        <w:tabs>
          <w:tab w:val="num" w:pos="4320"/>
        </w:tabs>
        <w:ind w:left="4320" w:hanging="360"/>
      </w:pPr>
      <w:rPr>
        <w:rFonts w:ascii="Wingdings" w:hAnsi="Wingdings"/>
      </w:rPr>
    </w:lvl>
    <w:lvl w:ilvl="6" w:tplc="FAF65A7A">
      <w:start w:val="1"/>
      <w:numFmt w:val="bullet"/>
      <w:lvlText w:val=""/>
      <w:lvlJc w:val="left"/>
      <w:pPr>
        <w:tabs>
          <w:tab w:val="num" w:pos="5040"/>
        </w:tabs>
        <w:ind w:left="5040" w:hanging="360"/>
      </w:pPr>
      <w:rPr>
        <w:rFonts w:ascii="Symbol" w:hAnsi="Symbol"/>
      </w:rPr>
    </w:lvl>
    <w:lvl w:ilvl="7" w:tplc="5A9EDD00">
      <w:start w:val="1"/>
      <w:numFmt w:val="bullet"/>
      <w:lvlText w:val="o"/>
      <w:lvlJc w:val="left"/>
      <w:pPr>
        <w:tabs>
          <w:tab w:val="num" w:pos="5760"/>
        </w:tabs>
        <w:ind w:left="5760" w:hanging="360"/>
      </w:pPr>
      <w:rPr>
        <w:rFonts w:ascii="Courier New" w:hAnsi="Courier New"/>
      </w:rPr>
    </w:lvl>
    <w:lvl w:ilvl="8" w:tplc="C46C0262">
      <w:start w:val="1"/>
      <w:numFmt w:val="bullet"/>
      <w:lvlText w:val=""/>
      <w:lvlJc w:val="left"/>
      <w:pPr>
        <w:tabs>
          <w:tab w:val="num" w:pos="6480"/>
        </w:tabs>
        <w:ind w:left="6480" w:hanging="360"/>
      </w:pPr>
      <w:rPr>
        <w:rFonts w:ascii="Wingdings" w:hAnsi="Wingdings"/>
      </w:rPr>
    </w:lvl>
  </w:abstractNum>
  <w:abstractNum w:abstractNumId="329" w15:restartNumberingAfterBreak="0">
    <w:nsid w:val="0000014A"/>
    <w:multiLevelType w:val="hybridMultilevel"/>
    <w:tmpl w:val="0000014A"/>
    <w:lvl w:ilvl="0" w:tplc="9FAC1B56">
      <w:start w:val="1"/>
      <w:numFmt w:val="bullet"/>
      <w:lvlText w:val=""/>
      <w:lvlJc w:val="left"/>
      <w:pPr>
        <w:ind w:left="720" w:hanging="360"/>
      </w:pPr>
      <w:rPr>
        <w:rFonts w:ascii="Symbol" w:hAnsi="Symbol"/>
      </w:rPr>
    </w:lvl>
    <w:lvl w:ilvl="1" w:tplc="333C04DC">
      <w:start w:val="1"/>
      <w:numFmt w:val="bullet"/>
      <w:lvlText w:val="o"/>
      <w:lvlJc w:val="left"/>
      <w:pPr>
        <w:tabs>
          <w:tab w:val="num" w:pos="1440"/>
        </w:tabs>
        <w:ind w:left="1440" w:hanging="360"/>
      </w:pPr>
      <w:rPr>
        <w:rFonts w:ascii="Courier New" w:hAnsi="Courier New"/>
      </w:rPr>
    </w:lvl>
    <w:lvl w:ilvl="2" w:tplc="E000EA2C">
      <w:start w:val="1"/>
      <w:numFmt w:val="bullet"/>
      <w:lvlText w:val=""/>
      <w:lvlJc w:val="left"/>
      <w:pPr>
        <w:tabs>
          <w:tab w:val="num" w:pos="2160"/>
        </w:tabs>
        <w:ind w:left="2160" w:hanging="360"/>
      </w:pPr>
      <w:rPr>
        <w:rFonts w:ascii="Wingdings" w:hAnsi="Wingdings"/>
      </w:rPr>
    </w:lvl>
    <w:lvl w:ilvl="3" w:tplc="3B8CC466">
      <w:start w:val="1"/>
      <w:numFmt w:val="bullet"/>
      <w:lvlText w:val=""/>
      <w:lvlJc w:val="left"/>
      <w:pPr>
        <w:tabs>
          <w:tab w:val="num" w:pos="2880"/>
        </w:tabs>
        <w:ind w:left="2880" w:hanging="360"/>
      </w:pPr>
      <w:rPr>
        <w:rFonts w:ascii="Symbol" w:hAnsi="Symbol"/>
      </w:rPr>
    </w:lvl>
    <w:lvl w:ilvl="4" w:tplc="FE2A44A8">
      <w:start w:val="1"/>
      <w:numFmt w:val="bullet"/>
      <w:lvlText w:val="o"/>
      <w:lvlJc w:val="left"/>
      <w:pPr>
        <w:tabs>
          <w:tab w:val="num" w:pos="3600"/>
        </w:tabs>
        <w:ind w:left="3600" w:hanging="360"/>
      </w:pPr>
      <w:rPr>
        <w:rFonts w:ascii="Courier New" w:hAnsi="Courier New"/>
      </w:rPr>
    </w:lvl>
    <w:lvl w:ilvl="5" w:tplc="5B44C7B2">
      <w:start w:val="1"/>
      <w:numFmt w:val="bullet"/>
      <w:lvlText w:val=""/>
      <w:lvlJc w:val="left"/>
      <w:pPr>
        <w:tabs>
          <w:tab w:val="num" w:pos="4320"/>
        </w:tabs>
        <w:ind w:left="4320" w:hanging="360"/>
      </w:pPr>
      <w:rPr>
        <w:rFonts w:ascii="Wingdings" w:hAnsi="Wingdings"/>
      </w:rPr>
    </w:lvl>
    <w:lvl w:ilvl="6" w:tplc="9684C8A6">
      <w:start w:val="1"/>
      <w:numFmt w:val="bullet"/>
      <w:lvlText w:val=""/>
      <w:lvlJc w:val="left"/>
      <w:pPr>
        <w:tabs>
          <w:tab w:val="num" w:pos="5040"/>
        </w:tabs>
        <w:ind w:left="5040" w:hanging="360"/>
      </w:pPr>
      <w:rPr>
        <w:rFonts w:ascii="Symbol" w:hAnsi="Symbol"/>
      </w:rPr>
    </w:lvl>
    <w:lvl w:ilvl="7" w:tplc="3110A27C">
      <w:start w:val="1"/>
      <w:numFmt w:val="bullet"/>
      <w:lvlText w:val="o"/>
      <w:lvlJc w:val="left"/>
      <w:pPr>
        <w:tabs>
          <w:tab w:val="num" w:pos="5760"/>
        </w:tabs>
        <w:ind w:left="5760" w:hanging="360"/>
      </w:pPr>
      <w:rPr>
        <w:rFonts w:ascii="Courier New" w:hAnsi="Courier New"/>
      </w:rPr>
    </w:lvl>
    <w:lvl w:ilvl="8" w:tplc="FA543524">
      <w:start w:val="1"/>
      <w:numFmt w:val="bullet"/>
      <w:lvlText w:val=""/>
      <w:lvlJc w:val="left"/>
      <w:pPr>
        <w:tabs>
          <w:tab w:val="num" w:pos="6480"/>
        </w:tabs>
        <w:ind w:left="6480" w:hanging="360"/>
      </w:pPr>
      <w:rPr>
        <w:rFonts w:ascii="Wingdings" w:hAnsi="Wingdings"/>
      </w:rPr>
    </w:lvl>
  </w:abstractNum>
  <w:abstractNum w:abstractNumId="330" w15:restartNumberingAfterBreak="0">
    <w:nsid w:val="0000014B"/>
    <w:multiLevelType w:val="hybridMultilevel"/>
    <w:tmpl w:val="0000014B"/>
    <w:lvl w:ilvl="0" w:tplc="0658DC2A">
      <w:start w:val="1"/>
      <w:numFmt w:val="bullet"/>
      <w:lvlText w:val=""/>
      <w:lvlJc w:val="left"/>
      <w:pPr>
        <w:ind w:left="720" w:hanging="360"/>
      </w:pPr>
      <w:rPr>
        <w:rFonts w:ascii="Symbol" w:hAnsi="Symbol"/>
      </w:rPr>
    </w:lvl>
    <w:lvl w:ilvl="1" w:tplc="D03E72B6">
      <w:start w:val="1"/>
      <w:numFmt w:val="bullet"/>
      <w:lvlText w:val="o"/>
      <w:lvlJc w:val="left"/>
      <w:pPr>
        <w:tabs>
          <w:tab w:val="num" w:pos="1440"/>
        </w:tabs>
        <w:ind w:left="1440" w:hanging="360"/>
      </w:pPr>
      <w:rPr>
        <w:rFonts w:ascii="Courier New" w:hAnsi="Courier New"/>
      </w:rPr>
    </w:lvl>
    <w:lvl w:ilvl="2" w:tplc="3892A02A">
      <w:start w:val="1"/>
      <w:numFmt w:val="bullet"/>
      <w:lvlText w:val=""/>
      <w:lvlJc w:val="left"/>
      <w:pPr>
        <w:tabs>
          <w:tab w:val="num" w:pos="2160"/>
        </w:tabs>
        <w:ind w:left="2160" w:hanging="360"/>
      </w:pPr>
      <w:rPr>
        <w:rFonts w:ascii="Wingdings" w:hAnsi="Wingdings"/>
      </w:rPr>
    </w:lvl>
    <w:lvl w:ilvl="3" w:tplc="FAFC3CE2">
      <w:start w:val="1"/>
      <w:numFmt w:val="bullet"/>
      <w:lvlText w:val=""/>
      <w:lvlJc w:val="left"/>
      <w:pPr>
        <w:tabs>
          <w:tab w:val="num" w:pos="2880"/>
        </w:tabs>
        <w:ind w:left="2880" w:hanging="360"/>
      </w:pPr>
      <w:rPr>
        <w:rFonts w:ascii="Symbol" w:hAnsi="Symbol"/>
      </w:rPr>
    </w:lvl>
    <w:lvl w:ilvl="4" w:tplc="0C1CDB3A">
      <w:start w:val="1"/>
      <w:numFmt w:val="bullet"/>
      <w:lvlText w:val="o"/>
      <w:lvlJc w:val="left"/>
      <w:pPr>
        <w:tabs>
          <w:tab w:val="num" w:pos="3600"/>
        </w:tabs>
        <w:ind w:left="3600" w:hanging="360"/>
      </w:pPr>
      <w:rPr>
        <w:rFonts w:ascii="Courier New" w:hAnsi="Courier New"/>
      </w:rPr>
    </w:lvl>
    <w:lvl w:ilvl="5" w:tplc="FCA254CE">
      <w:start w:val="1"/>
      <w:numFmt w:val="bullet"/>
      <w:lvlText w:val=""/>
      <w:lvlJc w:val="left"/>
      <w:pPr>
        <w:tabs>
          <w:tab w:val="num" w:pos="4320"/>
        </w:tabs>
        <w:ind w:left="4320" w:hanging="360"/>
      </w:pPr>
      <w:rPr>
        <w:rFonts w:ascii="Wingdings" w:hAnsi="Wingdings"/>
      </w:rPr>
    </w:lvl>
    <w:lvl w:ilvl="6" w:tplc="FCC4A218">
      <w:start w:val="1"/>
      <w:numFmt w:val="bullet"/>
      <w:lvlText w:val=""/>
      <w:lvlJc w:val="left"/>
      <w:pPr>
        <w:tabs>
          <w:tab w:val="num" w:pos="5040"/>
        </w:tabs>
        <w:ind w:left="5040" w:hanging="360"/>
      </w:pPr>
      <w:rPr>
        <w:rFonts w:ascii="Symbol" w:hAnsi="Symbol"/>
      </w:rPr>
    </w:lvl>
    <w:lvl w:ilvl="7" w:tplc="17DEE5AC">
      <w:start w:val="1"/>
      <w:numFmt w:val="bullet"/>
      <w:lvlText w:val="o"/>
      <w:lvlJc w:val="left"/>
      <w:pPr>
        <w:tabs>
          <w:tab w:val="num" w:pos="5760"/>
        </w:tabs>
        <w:ind w:left="5760" w:hanging="360"/>
      </w:pPr>
      <w:rPr>
        <w:rFonts w:ascii="Courier New" w:hAnsi="Courier New"/>
      </w:rPr>
    </w:lvl>
    <w:lvl w:ilvl="8" w:tplc="770457D8">
      <w:start w:val="1"/>
      <w:numFmt w:val="bullet"/>
      <w:lvlText w:val=""/>
      <w:lvlJc w:val="left"/>
      <w:pPr>
        <w:tabs>
          <w:tab w:val="num" w:pos="6480"/>
        </w:tabs>
        <w:ind w:left="6480" w:hanging="360"/>
      </w:pPr>
      <w:rPr>
        <w:rFonts w:ascii="Wingdings" w:hAnsi="Wingdings"/>
      </w:rPr>
    </w:lvl>
  </w:abstractNum>
  <w:abstractNum w:abstractNumId="331" w15:restartNumberingAfterBreak="0">
    <w:nsid w:val="0000014C"/>
    <w:multiLevelType w:val="hybridMultilevel"/>
    <w:tmpl w:val="0000014C"/>
    <w:lvl w:ilvl="0" w:tplc="B882C438">
      <w:start w:val="1"/>
      <w:numFmt w:val="bullet"/>
      <w:lvlText w:val=""/>
      <w:lvlJc w:val="left"/>
      <w:pPr>
        <w:ind w:left="720" w:hanging="360"/>
      </w:pPr>
      <w:rPr>
        <w:rFonts w:ascii="Symbol" w:hAnsi="Symbol"/>
      </w:rPr>
    </w:lvl>
    <w:lvl w:ilvl="1" w:tplc="413895AA">
      <w:start w:val="1"/>
      <w:numFmt w:val="bullet"/>
      <w:lvlText w:val="o"/>
      <w:lvlJc w:val="left"/>
      <w:pPr>
        <w:tabs>
          <w:tab w:val="num" w:pos="1440"/>
        </w:tabs>
        <w:ind w:left="1440" w:hanging="360"/>
      </w:pPr>
      <w:rPr>
        <w:rFonts w:ascii="Courier New" w:hAnsi="Courier New"/>
      </w:rPr>
    </w:lvl>
    <w:lvl w:ilvl="2" w:tplc="3260E2DC">
      <w:start w:val="1"/>
      <w:numFmt w:val="bullet"/>
      <w:lvlText w:val=""/>
      <w:lvlJc w:val="left"/>
      <w:pPr>
        <w:tabs>
          <w:tab w:val="num" w:pos="2160"/>
        </w:tabs>
        <w:ind w:left="2160" w:hanging="360"/>
      </w:pPr>
      <w:rPr>
        <w:rFonts w:ascii="Wingdings" w:hAnsi="Wingdings"/>
      </w:rPr>
    </w:lvl>
    <w:lvl w:ilvl="3" w:tplc="A00443AC">
      <w:start w:val="1"/>
      <w:numFmt w:val="bullet"/>
      <w:lvlText w:val=""/>
      <w:lvlJc w:val="left"/>
      <w:pPr>
        <w:tabs>
          <w:tab w:val="num" w:pos="2880"/>
        </w:tabs>
        <w:ind w:left="2880" w:hanging="360"/>
      </w:pPr>
      <w:rPr>
        <w:rFonts w:ascii="Symbol" w:hAnsi="Symbol"/>
      </w:rPr>
    </w:lvl>
    <w:lvl w:ilvl="4" w:tplc="8A14850A">
      <w:start w:val="1"/>
      <w:numFmt w:val="bullet"/>
      <w:lvlText w:val="o"/>
      <w:lvlJc w:val="left"/>
      <w:pPr>
        <w:tabs>
          <w:tab w:val="num" w:pos="3600"/>
        </w:tabs>
        <w:ind w:left="3600" w:hanging="360"/>
      </w:pPr>
      <w:rPr>
        <w:rFonts w:ascii="Courier New" w:hAnsi="Courier New"/>
      </w:rPr>
    </w:lvl>
    <w:lvl w:ilvl="5" w:tplc="719A93AA">
      <w:start w:val="1"/>
      <w:numFmt w:val="bullet"/>
      <w:lvlText w:val=""/>
      <w:lvlJc w:val="left"/>
      <w:pPr>
        <w:tabs>
          <w:tab w:val="num" w:pos="4320"/>
        </w:tabs>
        <w:ind w:left="4320" w:hanging="360"/>
      </w:pPr>
      <w:rPr>
        <w:rFonts w:ascii="Wingdings" w:hAnsi="Wingdings"/>
      </w:rPr>
    </w:lvl>
    <w:lvl w:ilvl="6" w:tplc="4F305B98">
      <w:start w:val="1"/>
      <w:numFmt w:val="bullet"/>
      <w:lvlText w:val=""/>
      <w:lvlJc w:val="left"/>
      <w:pPr>
        <w:tabs>
          <w:tab w:val="num" w:pos="5040"/>
        </w:tabs>
        <w:ind w:left="5040" w:hanging="360"/>
      </w:pPr>
      <w:rPr>
        <w:rFonts w:ascii="Symbol" w:hAnsi="Symbol"/>
      </w:rPr>
    </w:lvl>
    <w:lvl w:ilvl="7" w:tplc="4D622E32">
      <w:start w:val="1"/>
      <w:numFmt w:val="bullet"/>
      <w:lvlText w:val="o"/>
      <w:lvlJc w:val="left"/>
      <w:pPr>
        <w:tabs>
          <w:tab w:val="num" w:pos="5760"/>
        </w:tabs>
        <w:ind w:left="5760" w:hanging="360"/>
      </w:pPr>
      <w:rPr>
        <w:rFonts w:ascii="Courier New" w:hAnsi="Courier New"/>
      </w:rPr>
    </w:lvl>
    <w:lvl w:ilvl="8" w:tplc="991A27FC">
      <w:start w:val="1"/>
      <w:numFmt w:val="bullet"/>
      <w:lvlText w:val=""/>
      <w:lvlJc w:val="left"/>
      <w:pPr>
        <w:tabs>
          <w:tab w:val="num" w:pos="6480"/>
        </w:tabs>
        <w:ind w:left="6480" w:hanging="360"/>
      </w:pPr>
      <w:rPr>
        <w:rFonts w:ascii="Wingdings" w:hAnsi="Wingdings"/>
      </w:rPr>
    </w:lvl>
  </w:abstractNum>
  <w:abstractNum w:abstractNumId="332" w15:restartNumberingAfterBreak="0">
    <w:nsid w:val="0000014D"/>
    <w:multiLevelType w:val="hybridMultilevel"/>
    <w:tmpl w:val="0000014D"/>
    <w:lvl w:ilvl="0" w:tplc="E632B6B0">
      <w:start w:val="1"/>
      <w:numFmt w:val="bullet"/>
      <w:lvlText w:val=""/>
      <w:lvlJc w:val="left"/>
      <w:pPr>
        <w:ind w:left="720" w:hanging="360"/>
      </w:pPr>
      <w:rPr>
        <w:rFonts w:ascii="Symbol" w:hAnsi="Symbol"/>
      </w:rPr>
    </w:lvl>
    <w:lvl w:ilvl="1" w:tplc="1758020C">
      <w:start w:val="1"/>
      <w:numFmt w:val="bullet"/>
      <w:lvlText w:val="o"/>
      <w:lvlJc w:val="left"/>
      <w:pPr>
        <w:tabs>
          <w:tab w:val="num" w:pos="1440"/>
        </w:tabs>
        <w:ind w:left="1440" w:hanging="360"/>
      </w:pPr>
      <w:rPr>
        <w:rFonts w:ascii="Courier New" w:hAnsi="Courier New"/>
      </w:rPr>
    </w:lvl>
    <w:lvl w:ilvl="2" w:tplc="F7E245F6">
      <w:start w:val="1"/>
      <w:numFmt w:val="bullet"/>
      <w:lvlText w:val=""/>
      <w:lvlJc w:val="left"/>
      <w:pPr>
        <w:tabs>
          <w:tab w:val="num" w:pos="2160"/>
        </w:tabs>
        <w:ind w:left="2160" w:hanging="360"/>
      </w:pPr>
      <w:rPr>
        <w:rFonts w:ascii="Wingdings" w:hAnsi="Wingdings"/>
      </w:rPr>
    </w:lvl>
    <w:lvl w:ilvl="3" w:tplc="4C6E9D02">
      <w:start w:val="1"/>
      <w:numFmt w:val="bullet"/>
      <w:lvlText w:val=""/>
      <w:lvlJc w:val="left"/>
      <w:pPr>
        <w:tabs>
          <w:tab w:val="num" w:pos="2880"/>
        </w:tabs>
        <w:ind w:left="2880" w:hanging="360"/>
      </w:pPr>
      <w:rPr>
        <w:rFonts w:ascii="Symbol" w:hAnsi="Symbol"/>
      </w:rPr>
    </w:lvl>
    <w:lvl w:ilvl="4" w:tplc="F4FC1F44">
      <w:start w:val="1"/>
      <w:numFmt w:val="bullet"/>
      <w:lvlText w:val="o"/>
      <w:lvlJc w:val="left"/>
      <w:pPr>
        <w:tabs>
          <w:tab w:val="num" w:pos="3600"/>
        </w:tabs>
        <w:ind w:left="3600" w:hanging="360"/>
      </w:pPr>
      <w:rPr>
        <w:rFonts w:ascii="Courier New" w:hAnsi="Courier New"/>
      </w:rPr>
    </w:lvl>
    <w:lvl w:ilvl="5" w:tplc="D4008AAC">
      <w:start w:val="1"/>
      <w:numFmt w:val="bullet"/>
      <w:lvlText w:val=""/>
      <w:lvlJc w:val="left"/>
      <w:pPr>
        <w:tabs>
          <w:tab w:val="num" w:pos="4320"/>
        </w:tabs>
        <w:ind w:left="4320" w:hanging="360"/>
      </w:pPr>
      <w:rPr>
        <w:rFonts w:ascii="Wingdings" w:hAnsi="Wingdings"/>
      </w:rPr>
    </w:lvl>
    <w:lvl w:ilvl="6" w:tplc="7A9C5A28">
      <w:start w:val="1"/>
      <w:numFmt w:val="bullet"/>
      <w:lvlText w:val=""/>
      <w:lvlJc w:val="left"/>
      <w:pPr>
        <w:tabs>
          <w:tab w:val="num" w:pos="5040"/>
        </w:tabs>
        <w:ind w:left="5040" w:hanging="360"/>
      </w:pPr>
      <w:rPr>
        <w:rFonts w:ascii="Symbol" w:hAnsi="Symbol"/>
      </w:rPr>
    </w:lvl>
    <w:lvl w:ilvl="7" w:tplc="250810CA">
      <w:start w:val="1"/>
      <w:numFmt w:val="bullet"/>
      <w:lvlText w:val="o"/>
      <w:lvlJc w:val="left"/>
      <w:pPr>
        <w:tabs>
          <w:tab w:val="num" w:pos="5760"/>
        </w:tabs>
        <w:ind w:left="5760" w:hanging="360"/>
      </w:pPr>
      <w:rPr>
        <w:rFonts w:ascii="Courier New" w:hAnsi="Courier New"/>
      </w:rPr>
    </w:lvl>
    <w:lvl w:ilvl="8" w:tplc="8D24272A">
      <w:start w:val="1"/>
      <w:numFmt w:val="bullet"/>
      <w:lvlText w:val=""/>
      <w:lvlJc w:val="left"/>
      <w:pPr>
        <w:tabs>
          <w:tab w:val="num" w:pos="6480"/>
        </w:tabs>
        <w:ind w:left="6480" w:hanging="360"/>
      </w:pPr>
      <w:rPr>
        <w:rFonts w:ascii="Wingdings" w:hAnsi="Wingdings"/>
      </w:rPr>
    </w:lvl>
  </w:abstractNum>
  <w:abstractNum w:abstractNumId="333" w15:restartNumberingAfterBreak="0">
    <w:nsid w:val="0000014E"/>
    <w:multiLevelType w:val="hybridMultilevel"/>
    <w:tmpl w:val="0000014E"/>
    <w:lvl w:ilvl="0" w:tplc="E6E2FBB2">
      <w:start w:val="1"/>
      <w:numFmt w:val="bullet"/>
      <w:lvlText w:val=""/>
      <w:lvlJc w:val="left"/>
      <w:pPr>
        <w:ind w:left="720" w:hanging="360"/>
      </w:pPr>
      <w:rPr>
        <w:rFonts w:ascii="Symbol" w:hAnsi="Symbol"/>
      </w:rPr>
    </w:lvl>
    <w:lvl w:ilvl="1" w:tplc="9F4CAB8C">
      <w:start w:val="1"/>
      <w:numFmt w:val="bullet"/>
      <w:lvlText w:val="o"/>
      <w:lvlJc w:val="left"/>
      <w:pPr>
        <w:tabs>
          <w:tab w:val="num" w:pos="1440"/>
        </w:tabs>
        <w:ind w:left="1440" w:hanging="360"/>
      </w:pPr>
      <w:rPr>
        <w:rFonts w:ascii="Courier New" w:hAnsi="Courier New"/>
      </w:rPr>
    </w:lvl>
    <w:lvl w:ilvl="2" w:tplc="86502404">
      <w:start w:val="1"/>
      <w:numFmt w:val="bullet"/>
      <w:lvlText w:val=""/>
      <w:lvlJc w:val="left"/>
      <w:pPr>
        <w:tabs>
          <w:tab w:val="num" w:pos="2160"/>
        </w:tabs>
        <w:ind w:left="2160" w:hanging="360"/>
      </w:pPr>
      <w:rPr>
        <w:rFonts w:ascii="Wingdings" w:hAnsi="Wingdings"/>
      </w:rPr>
    </w:lvl>
    <w:lvl w:ilvl="3" w:tplc="08BA3232">
      <w:start w:val="1"/>
      <w:numFmt w:val="bullet"/>
      <w:lvlText w:val=""/>
      <w:lvlJc w:val="left"/>
      <w:pPr>
        <w:tabs>
          <w:tab w:val="num" w:pos="2880"/>
        </w:tabs>
        <w:ind w:left="2880" w:hanging="360"/>
      </w:pPr>
      <w:rPr>
        <w:rFonts w:ascii="Symbol" w:hAnsi="Symbol"/>
      </w:rPr>
    </w:lvl>
    <w:lvl w:ilvl="4" w:tplc="2C8EC542">
      <w:start w:val="1"/>
      <w:numFmt w:val="bullet"/>
      <w:lvlText w:val="o"/>
      <w:lvlJc w:val="left"/>
      <w:pPr>
        <w:tabs>
          <w:tab w:val="num" w:pos="3600"/>
        </w:tabs>
        <w:ind w:left="3600" w:hanging="360"/>
      </w:pPr>
      <w:rPr>
        <w:rFonts w:ascii="Courier New" w:hAnsi="Courier New"/>
      </w:rPr>
    </w:lvl>
    <w:lvl w:ilvl="5" w:tplc="11C88218">
      <w:start w:val="1"/>
      <w:numFmt w:val="bullet"/>
      <w:lvlText w:val=""/>
      <w:lvlJc w:val="left"/>
      <w:pPr>
        <w:tabs>
          <w:tab w:val="num" w:pos="4320"/>
        </w:tabs>
        <w:ind w:left="4320" w:hanging="360"/>
      </w:pPr>
      <w:rPr>
        <w:rFonts w:ascii="Wingdings" w:hAnsi="Wingdings"/>
      </w:rPr>
    </w:lvl>
    <w:lvl w:ilvl="6" w:tplc="6430E972">
      <w:start w:val="1"/>
      <w:numFmt w:val="bullet"/>
      <w:lvlText w:val=""/>
      <w:lvlJc w:val="left"/>
      <w:pPr>
        <w:tabs>
          <w:tab w:val="num" w:pos="5040"/>
        </w:tabs>
        <w:ind w:left="5040" w:hanging="360"/>
      </w:pPr>
      <w:rPr>
        <w:rFonts w:ascii="Symbol" w:hAnsi="Symbol"/>
      </w:rPr>
    </w:lvl>
    <w:lvl w:ilvl="7" w:tplc="4BCC4942">
      <w:start w:val="1"/>
      <w:numFmt w:val="bullet"/>
      <w:lvlText w:val="o"/>
      <w:lvlJc w:val="left"/>
      <w:pPr>
        <w:tabs>
          <w:tab w:val="num" w:pos="5760"/>
        </w:tabs>
        <w:ind w:left="5760" w:hanging="360"/>
      </w:pPr>
      <w:rPr>
        <w:rFonts w:ascii="Courier New" w:hAnsi="Courier New"/>
      </w:rPr>
    </w:lvl>
    <w:lvl w:ilvl="8" w:tplc="C3589BA0">
      <w:start w:val="1"/>
      <w:numFmt w:val="bullet"/>
      <w:lvlText w:val=""/>
      <w:lvlJc w:val="left"/>
      <w:pPr>
        <w:tabs>
          <w:tab w:val="num" w:pos="6480"/>
        </w:tabs>
        <w:ind w:left="6480" w:hanging="360"/>
      </w:pPr>
      <w:rPr>
        <w:rFonts w:ascii="Wingdings" w:hAnsi="Wingdings"/>
      </w:rPr>
    </w:lvl>
  </w:abstractNum>
  <w:abstractNum w:abstractNumId="334" w15:restartNumberingAfterBreak="0">
    <w:nsid w:val="0000014F"/>
    <w:multiLevelType w:val="hybridMultilevel"/>
    <w:tmpl w:val="0000014F"/>
    <w:lvl w:ilvl="0" w:tplc="E01C2538">
      <w:start w:val="1"/>
      <w:numFmt w:val="bullet"/>
      <w:lvlText w:val=""/>
      <w:lvlJc w:val="left"/>
      <w:pPr>
        <w:ind w:left="720" w:hanging="360"/>
      </w:pPr>
      <w:rPr>
        <w:rFonts w:ascii="Symbol" w:hAnsi="Symbol"/>
      </w:rPr>
    </w:lvl>
    <w:lvl w:ilvl="1" w:tplc="25B88EC6">
      <w:start w:val="1"/>
      <w:numFmt w:val="bullet"/>
      <w:lvlText w:val="o"/>
      <w:lvlJc w:val="left"/>
      <w:pPr>
        <w:tabs>
          <w:tab w:val="num" w:pos="1440"/>
        </w:tabs>
        <w:ind w:left="1440" w:hanging="360"/>
      </w:pPr>
      <w:rPr>
        <w:rFonts w:ascii="Courier New" w:hAnsi="Courier New"/>
      </w:rPr>
    </w:lvl>
    <w:lvl w:ilvl="2" w:tplc="BF8C08B6">
      <w:start w:val="1"/>
      <w:numFmt w:val="bullet"/>
      <w:lvlText w:val=""/>
      <w:lvlJc w:val="left"/>
      <w:pPr>
        <w:tabs>
          <w:tab w:val="num" w:pos="2160"/>
        </w:tabs>
        <w:ind w:left="2160" w:hanging="360"/>
      </w:pPr>
      <w:rPr>
        <w:rFonts w:ascii="Wingdings" w:hAnsi="Wingdings"/>
      </w:rPr>
    </w:lvl>
    <w:lvl w:ilvl="3" w:tplc="9BDCDA02">
      <w:start w:val="1"/>
      <w:numFmt w:val="bullet"/>
      <w:lvlText w:val=""/>
      <w:lvlJc w:val="left"/>
      <w:pPr>
        <w:tabs>
          <w:tab w:val="num" w:pos="2880"/>
        </w:tabs>
        <w:ind w:left="2880" w:hanging="360"/>
      </w:pPr>
      <w:rPr>
        <w:rFonts w:ascii="Symbol" w:hAnsi="Symbol"/>
      </w:rPr>
    </w:lvl>
    <w:lvl w:ilvl="4" w:tplc="1360AB4A">
      <w:start w:val="1"/>
      <w:numFmt w:val="bullet"/>
      <w:lvlText w:val="o"/>
      <w:lvlJc w:val="left"/>
      <w:pPr>
        <w:tabs>
          <w:tab w:val="num" w:pos="3600"/>
        </w:tabs>
        <w:ind w:left="3600" w:hanging="360"/>
      </w:pPr>
      <w:rPr>
        <w:rFonts w:ascii="Courier New" w:hAnsi="Courier New"/>
      </w:rPr>
    </w:lvl>
    <w:lvl w:ilvl="5" w:tplc="EA0EB96C">
      <w:start w:val="1"/>
      <w:numFmt w:val="bullet"/>
      <w:lvlText w:val=""/>
      <w:lvlJc w:val="left"/>
      <w:pPr>
        <w:tabs>
          <w:tab w:val="num" w:pos="4320"/>
        </w:tabs>
        <w:ind w:left="4320" w:hanging="360"/>
      </w:pPr>
      <w:rPr>
        <w:rFonts w:ascii="Wingdings" w:hAnsi="Wingdings"/>
      </w:rPr>
    </w:lvl>
    <w:lvl w:ilvl="6" w:tplc="E78CAD76">
      <w:start w:val="1"/>
      <w:numFmt w:val="bullet"/>
      <w:lvlText w:val=""/>
      <w:lvlJc w:val="left"/>
      <w:pPr>
        <w:tabs>
          <w:tab w:val="num" w:pos="5040"/>
        </w:tabs>
        <w:ind w:left="5040" w:hanging="360"/>
      </w:pPr>
      <w:rPr>
        <w:rFonts w:ascii="Symbol" w:hAnsi="Symbol"/>
      </w:rPr>
    </w:lvl>
    <w:lvl w:ilvl="7" w:tplc="10ACDB34">
      <w:start w:val="1"/>
      <w:numFmt w:val="bullet"/>
      <w:lvlText w:val="o"/>
      <w:lvlJc w:val="left"/>
      <w:pPr>
        <w:tabs>
          <w:tab w:val="num" w:pos="5760"/>
        </w:tabs>
        <w:ind w:left="5760" w:hanging="360"/>
      </w:pPr>
      <w:rPr>
        <w:rFonts w:ascii="Courier New" w:hAnsi="Courier New"/>
      </w:rPr>
    </w:lvl>
    <w:lvl w:ilvl="8" w:tplc="FB347BD8">
      <w:start w:val="1"/>
      <w:numFmt w:val="bullet"/>
      <w:lvlText w:val=""/>
      <w:lvlJc w:val="left"/>
      <w:pPr>
        <w:tabs>
          <w:tab w:val="num" w:pos="6480"/>
        </w:tabs>
        <w:ind w:left="6480" w:hanging="360"/>
      </w:pPr>
      <w:rPr>
        <w:rFonts w:ascii="Wingdings" w:hAnsi="Wingdings"/>
      </w:rPr>
    </w:lvl>
  </w:abstractNum>
  <w:abstractNum w:abstractNumId="335" w15:restartNumberingAfterBreak="0">
    <w:nsid w:val="00000150"/>
    <w:multiLevelType w:val="hybridMultilevel"/>
    <w:tmpl w:val="00000150"/>
    <w:lvl w:ilvl="0" w:tplc="932C9FC6">
      <w:start w:val="1"/>
      <w:numFmt w:val="bullet"/>
      <w:lvlText w:val=""/>
      <w:lvlJc w:val="left"/>
      <w:pPr>
        <w:ind w:left="720" w:hanging="360"/>
      </w:pPr>
      <w:rPr>
        <w:rFonts w:ascii="Symbol" w:hAnsi="Symbol"/>
      </w:rPr>
    </w:lvl>
    <w:lvl w:ilvl="1" w:tplc="154C62A0">
      <w:start w:val="1"/>
      <w:numFmt w:val="bullet"/>
      <w:lvlText w:val="o"/>
      <w:lvlJc w:val="left"/>
      <w:pPr>
        <w:tabs>
          <w:tab w:val="num" w:pos="1440"/>
        </w:tabs>
        <w:ind w:left="1440" w:hanging="360"/>
      </w:pPr>
      <w:rPr>
        <w:rFonts w:ascii="Courier New" w:hAnsi="Courier New"/>
      </w:rPr>
    </w:lvl>
    <w:lvl w:ilvl="2" w:tplc="103634FE">
      <w:start w:val="1"/>
      <w:numFmt w:val="bullet"/>
      <w:lvlText w:val=""/>
      <w:lvlJc w:val="left"/>
      <w:pPr>
        <w:tabs>
          <w:tab w:val="num" w:pos="2160"/>
        </w:tabs>
        <w:ind w:left="2160" w:hanging="360"/>
      </w:pPr>
      <w:rPr>
        <w:rFonts w:ascii="Wingdings" w:hAnsi="Wingdings"/>
      </w:rPr>
    </w:lvl>
    <w:lvl w:ilvl="3" w:tplc="808AB582">
      <w:start w:val="1"/>
      <w:numFmt w:val="bullet"/>
      <w:lvlText w:val=""/>
      <w:lvlJc w:val="left"/>
      <w:pPr>
        <w:tabs>
          <w:tab w:val="num" w:pos="2880"/>
        </w:tabs>
        <w:ind w:left="2880" w:hanging="360"/>
      </w:pPr>
      <w:rPr>
        <w:rFonts w:ascii="Symbol" w:hAnsi="Symbol"/>
      </w:rPr>
    </w:lvl>
    <w:lvl w:ilvl="4" w:tplc="C18228A6">
      <w:start w:val="1"/>
      <w:numFmt w:val="bullet"/>
      <w:lvlText w:val="o"/>
      <w:lvlJc w:val="left"/>
      <w:pPr>
        <w:tabs>
          <w:tab w:val="num" w:pos="3600"/>
        </w:tabs>
        <w:ind w:left="3600" w:hanging="360"/>
      </w:pPr>
      <w:rPr>
        <w:rFonts w:ascii="Courier New" w:hAnsi="Courier New"/>
      </w:rPr>
    </w:lvl>
    <w:lvl w:ilvl="5" w:tplc="CDDAA24E">
      <w:start w:val="1"/>
      <w:numFmt w:val="bullet"/>
      <w:lvlText w:val=""/>
      <w:lvlJc w:val="left"/>
      <w:pPr>
        <w:tabs>
          <w:tab w:val="num" w:pos="4320"/>
        </w:tabs>
        <w:ind w:left="4320" w:hanging="360"/>
      </w:pPr>
      <w:rPr>
        <w:rFonts w:ascii="Wingdings" w:hAnsi="Wingdings"/>
      </w:rPr>
    </w:lvl>
    <w:lvl w:ilvl="6" w:tplc="FBC41CDC">
      <w:start w:val="1"/>
      <w:numFmt w:val="bullet"/>
      <w:lvlText w:val=""/>
      <w:lvlJc w:val="left"/>
      <w:pPr>
        <w:tabs>
          <w:tab w:val="num" w:pos="5040"/>
        </w:tabs>
        <w:ind w:left="5040" w:hanging="360"/>
      </w:pPr>
      <w:rPr>
        <w:rFonts w:ascii="Symbol" w:hAnsi="Symbol"/>
      </w:rPr>
    </w:lvl>
    <w:lvl w:ilvl="7" w:tplc="A002F016">
      <w:start w:val="1"/>
      <w:numFmt w:val="bullet"/>
      <w:lvlText w:val="o"/>
      <w:lvlJc w:val="left"/>
      <w:pPr>
        <w:tabs>
          <w:tab w:val="num" w:pos="5760"/>
        </w:tabs>
        <w:ind w:left="5760" w:hanging="360"/>
      </w:pPr>
      <w:rPr>
        <w:rFonts w:ascii="Courier New" w:hAnsi="Courier New"/>
      </w:rPr>
    </w:lvl>
    <w:lvl w:ilvl="8" w:tplc="1E2CD5C0">
      <w:start w:val="1"/>
      <w:numFmt w:val="bullet"/>
      <w:lvlText w:val=""/>
      <w:lvlJc w:val="left"/>
      <w:pPr>
        <w:tabs>
          <w:tab w:val="num" w:pos="6480"/>
        </w:tabs>
        <w:ind w:left="6480" w:hanging="360"/>
      </w:pPr>
      <w:rPr>
        <w:rFonts w:ascii="Wingdings" w:hAnsi="Wingdings"/>
      </w:rPr>
    </w:lvl>
  </w:abstractNum>
  <w:abstractNum w:abstractNumId="336" w15:restartNumberingAfterBreak="0">
    <w:nsid w:val="00000151"/>
    <w:multiLevelType w:val="hybridMultilevel"/>
    <w:tmpl w:val="00000151"/>
    <w:lvl w:ilvl="0" w:tplc="3D182DB4">
      <w:start w:val="1"/>
      <w:numFmt w:val="bullet"/>
      <w:lvlText w:val=""/>
      <w:lvlJc w:val="left"/>
      <w:pPr>
        <w:ind w:left="720" w:hanging="360"/>
      </w:pPr>
      <w:rPr>
        <w:rFonts w:ascii="Symbol" w:hAnsi="Symbol"/>
      </w:rPr>
    </w:lvl>
    <w:lvl w:ilvl="1" w:tplc="AC98E1B8">
      <w:start w:val="1"/>
      <w:numFmt w:val="bullet"/>
      <w:lvlText w:val="o"/>
      <w:lvlJc w:val="left"/>
      <w:pPr>
        <w:tabs>
          <w:tab w:val="num" w:pos="1440"/>
        </w:tabs>
        <w:ind w:left="1440" w:hanging="360"/>
      </w:pPr>
      <w:rPr>
        <w:rFonts w:ascii="Courier New" w:hAnsi="Courier New"/>
      </w:rPr>
    </w:lvl>
    <w:lvl w:ilvl="2" w:tplc="112E6E92">
      <w:start w:val="1"/>
      <w:numFmt w:val="bullet"/>
      <w:lvlText w:val=""/>
      <w:lvlJc w:val="left"/>
      <w:pPr>
        <w:tabs>
          <w:tab w:val="num" w:pos="2160"/>
        </w:tabs>
        <w:ind w:left="2160" w:hanging="360"/>
      </w:pPr>
      <w:rPr>
        <w:rFonts w:ascii="Wingdings" w:hAnsi="Wingdings"/>
      </w:rPr>
    </w:lvl>
    <w:lvl w:ilvl="3" w:tplc="678262B0">
      <w:start w:val="1"/>
      <w:numFmt w:val="bullet"/>
      <w:lvlText w:val=""/>
      <w:lvlJc w:val="left"/>
      <w:pPr>
        <w:tabs>
          <w:tab w:val="num" w:pos="2880"/>
        </w:tabs>
        <w:ind w:left="2880" w:hanging="360"/>
      </w:pPr>
      <w:rPr>
        <w:rFonts w:ascii="Symbol" w:hAnsi="Symbol"/>
      </w:rPr>
    </w:lvl>
    <w:lvl w:ilvl="4" w:tplc="81E83400">
      <w:start w:val="1"/>
      <w:numFmt w:val="bullet"/>
      <w:lvlText w:val="o"/>
      <w:lvlJc w:val="left"/>
      <w:pPr>
        <w:tabs>
          <w:tab w:val="num" w:pos="3600"/>
        </w:tabs>
        <w:ind w:left="3600" w:hanging="360"/>
      </w:pPr>
      <w:rPr>
        <w:rFonts w:ascii="Courier New" w:hAnsi="Courier New"/>
      </w:rPr>
    </w:lvl>
    <w:lvl w:ilvl="5" w:tplc="761CAF42">
      <w:start w:val="1"/>
      <w:numFmt w:val="bullet"/>
      <w:lvlText w:val=""/>
      <w:lvlJc w:val="left"/>
      <w:pPr>
        <w:tabs>
          <w:tab w:val="num" w:pos="4320"/>
        </w:tabs>
        <w:ind w:left="4320" w:hanging="360"/>
      </w:pPr>
      <w:rPr>
        <w:rFonts w:ascii="Wingdings" w:hAnsi="Wingdings"/>
      </w:rPr>
    </w:lvl>
    <w:lvl w:ilvl="6" w:tplc="130E6792">
      <w:start w:val="1"/>
      <w:numFmt w:val="bullet"/>
      <w:lvlText w:val=""/>
      <w:lvlJc w:val="left"/>
      <w:pPr>
        <w:tabs>
          <w:tab w:val="num" w:pos="5040"/>
        </w:tabs>
        <w:ind w:left="5040" w:hanging="360"/>
      </w:pPr>
      <w:rPr>
        <w:rFonts w:ascii="Symbol" w:hAnsi="Symbol"/>
      </w:rPr>
    </w:lvl>
    <w:lvl w:ilvl="7" w:tplc="CBCA8292">
      <w:start w:val="1"/>
      <w:numFmt w:val="bullet"/>
      <w:lvlText w:val="o"/>
      <w:lvlJc w:val="left"/>
      <w:pPr>
        <w:tabs>
          <w:tab w:val="num" w:pos="5760"/>
        </w:tabs>
        <w:ind w:left="5760" w:hanging="360"/>
      </w:pPr>
      <w:rPr>
        <w:rFonts w:ascii="Courier New" w:hAnsi="Courier New"/>
      </w:rPr>
    </w:lvl>
    <w:lvl w:ilvl="8" w:tplc="83A4D14A">
      <w:start w:val="1"/>
      <w:numFmt w:val="bullet"/>
      <w:lvlText w:val=""/>
      <w:lvlJc w:val="left"/>
      <w:pPr>
        <w:tabs>
          <w:tab w:val="num" w:pos="6480"/>
        </w:tabs>
        <w:ind w:left="6480" w:hanging="360"/>
      </w:pPr>
      <w:rPr>
        <w:rFonts w:ascii="Wingdings" w:hAnsi="Wingdings"/>
      </w:rPr>
    </w:lvl>
  </w:abstractNum>
  <w:abstractNum w:abstractNumId="337" w15:restartNumberingAfterBreak="0">
    <w:nsid w:val="00000152"/>
    <w:multiLevelType w:val="hybridMultilevel"/>
    <w:tmpl w:val="00000152"/>
    <w:lvl w:ilvl="0" w:tplc="E752CE52">
      <w:start w:val="1"/>
      <w:numFmt w:val="bullet"/>
      <w:lvlText w:val=""/>
      <w:lvlJc w:val="left"/>
      <w:pPr>
        <w:ind w:left="720" w:hanging="360"/>
      </w:pPr>
      <w:rPr>
        <w:rFonts w:ascii="Symbol" w:hAnsi="Symbol"/>
      </w:rPr>
    </w:lvl>
    <w:lvl w:ilvl="1" w:tplc="D74864E8">
      <w:start w:val="1"/>
      <w:numFmt w:val="bullet"/>
      <w:lvlText w:val="o"/>
      <w:lvlJc w:val="left"/>
      <w:pPr>
        <w:tabs>
          <w:tab w:val="num" w:pos="1440"/>
        </w:tabs>
        <w:ind w:left="1440" w:hanging="360"/>
      </w:pPr>
      <w:rPr>
        <w:rFonts w:ascii="Courier New" w:hAnsi="Courier New"/>
      </w:rPr>
    </w:lvl>
    <w:lvl w:ilvl="2" w:tplc="7666A0B0">
      <w:start w:val="1"/>
      <w:numFmt w:val="bullet"/>
      <w:lvlText w:val=""/>
      <w:lvlJc w:val="left"/>
      <w:pPr>
        <w:tabs>
          <w:tab w:val="num" w:pos="2160"/>
        </w:tabs>
        <w:ind w:left="2160" w:hanging="360"/>
      </w:pPr>
      <w:rPr>
        <w:rFonts w:ascii="Wingdings" w:hAnsi="Wingdings"/>
      </w:rPr>
    </w:lvl>
    <w:lvl w:ilvl="3" w:tplc="2C9CE4A0">
      <w:start w:val="1"/>
      <w:numFmt w:val="bullet"/>
      <w:lvlText w:val=""/>
      <w:lvlJc w:val="left"/>
      <w:pPr>
        <w:tabs>
          <w:tab w:val="num" w:pos="2880"/>
        </w:tabs>
        <w:ind w:left="2880" w:hanging="360"/>
      </w:pPr>
      <w:rPr>
        <w:rFonts w:ascii="Symbol" w:hAnsi="Symbol"/>
      </w:rPr>
    </w:lvl>
    <w:lvl w:ilvl="4" w:tplc="57E43D5A">
      <w:start w:val="1"/>
      <w:numFmt w:val="bullet"/>
      <w:lvlText w:val="o"/>
      <w:lvlJc w:val="left"/>
      <w:pPr>
        <w:tabs>
          <w:tab w:val="num" w:pos="3600"/>
        </w:tabs>
        <w:ind w:left="3600" w:hanging="360"/>
      </w:pPr>
      <w:rPr>
        <w:rFonts w:ascii="Courier New" w:hAnsi="Courier New"/>
      </w:rPr>
    </w:lvl>
    <w:lvl w:ilvl="5" w:tplc="2542AF8E">
      <w:start w:val="1"/>
      <w:numFmt w:val="bullet"/>
      <w:lvlText w:val=""/>
      <w:lvlJc w:val="left"/>
      <w:pPr>
        <w:tabs>
          <w:tab w:val="num" w:pos="4320"/>
        </w:tabs>
        <w:ind w:left="4320" w:hanging="360"/>
      </w:pPr>
      <w:rPr>
        <w:rFonts w:ascii="Wingdings" w:hAnsi="Wingdings"/>
      </w:rPr>
    </w:lvl>
    <w:lvl w:ilvl="6" w:tplc="54722900">
      <w:start w:val="1"/>
      <w:numFmt w:val="bullet"/>
      <w:lvlText w:val=""/>
      <w:lvlJc w:val="left"/>
      <w:pPr>
        <w:tabs>
          <w:tab w:val="num" w:pos="5040"/>
        </w:tabs>
        <w:ind w:left="5040" w:hanging="360"/>
      </w:pPr>
      <w:rPr>
        <w:rFonts w:ascii="Symbol" w:hAnsi="Symbol"/>
      </w:rPr>
    </w:lvl>
    <w:lvl w:ilvl="7" w:tplc="3B20B152">
      <w:start w:val="1"/>
      <w:numFmt w:val="bullet"/>
      <w:lvlText w:val="o"/>
      <w:lvlJc w:val="left"/>
      <w:pPr>
        <w:tabs>
          <w:tab w:val="num" w:pos="5760"/>
        </w:tabs>
        <w:ind w:left="5760" w:hanging="360"/>
      </w:pPr>
      <w:rPr>
        <w:rFonts w:ascii="Courier New" w:hAnsi="Courier New"/>
      </w:rPr>
    </w:lvl>
    <w:lvl w:ilvl="8" w:tplc="3A960506">
      <w:start w:val="1"/>
      <w:numFmt w:val="bullet"/>
      <w:lvlText w:val=""/>
      <w:lvlJc w:val="left"/>
      <w:pPr>
        <w:tabs>
          <w:tab w:val="num" w:pos="6480"/>
        </w:tabs>
        <w:ind w:left="6480" w:hanging="360"/>
      </w:pPr>
      <w:rPr>
        <w:rFonts w:ascii="Wingdings" w:hAnsi="Wingdings"/>
      </w:rPr>
    </w:lvl>
  </w:abstractNum>
  <w:abstractNum w:abstractNumId="338" w15:restartNumberingAfterBreak="0">
    <w:nsid w:val="00000153"/>
    <w:multiLevelType w:val="hybridMultilevel"/>
    <w:tmpl w:val="00000153"/>
    <w:lvl w:ilvl="0" w:tplc="DDB8628E">
      <w:start w:val="1"/>
      <w:numFmt w:val="bullet"/>
      <w:lvlText w:val=""/>
      <w:lvlJc w:val="left"/>
      <w:pPr>
        <w:ind w:left="720" w:hanging="360"/>
      </w:pPr>
      <w:rPr>
        <w:rFonts w:ascii="Symbol" w:hAnsi="Symbol"/>
      </w:rPr>
    </w:lvl>
    <w:lvl w:ilvl="1" w:tplc="4C4201B0">
      <w:start w:val="1"/>
      <w:numFmt w:val="bullet"/>
      <w:lvlText w:val="o"/>
      <w:lvlJc w:val="left"/>
      <w:pPr>
        <w:tabs>
          <w:tab w:val="num" w:pos="1440"/>
        </w:tabs>
        <w:ind w:left="1440" w:hanging="360"/>
      </w:pPr>
      <w:rPr>
        <w:rFonts w:ascii="Courier New" w:hAnsi="Courier New"/>
      </w:rPr>
    </w:lvl>
    <w:lvl w:ilvl="2" w:tplc="0194D25C">
      <w:start w:val="1"/>
      <w:numFmt w:val="bullet"/>
      <w:lvlText w:val=""/>
      <w:lvlJc w:val="left"/>
      <w:pPr>
        <w:tabs>
          <w:tab w:val="num" w:pos="2160"/>
        </w:tabs>
        <w:ind w:left="2160" w:hanging="360"/>
      </w:pPr>
      <w:rPr>
        <w:rFonts w:ascii="Wingdings" w:hAnsi="Wingdings"/>
      </w:rPr>
    </w:lvl>
    <w:lvl w:ilvl="3" w:tplc="B44EC742">
      <w:start w:val="1"/>
      <w:numFmt w:val="bullet"/>
      <w:lvlText w:val=""/>
      <w:lvlJc w:val="left"/>
      <w:pPr>
        <w:tabs>
          <w:tab w:val="num" w:pos="2880"/>
        </w:tabs>
        <w:ind w:left="2880" w:hanging="360"/>
      </w:pPr>
      <w:rPr>
        <w:rFonts w:ascii="Symbol" w:hAnsi="Symbol"/>
      </w:rPr>
    </w:lvl>
    <w:lvl w:ilvl="4" w:tplc="BB4837DE">
      <w:start w:val="1"/>
      <w:numFmt w:val="bullet"/>
      <w:lvlText w:val="o"/>
      <w:lvlJc w:val="left"/>
      <w:pPr>
        <w:tabs>
          <w:tab w:val="num" w:pos="3600"/>
        </w:tabs>
        <w:ind w:left="3600" w:hanging="360"/>
      </w:pPr>
      <w:rPr>
        <w:rFonts w:ascii="Courier New" w:hAnsi="Courier New"/>
      </w:rPr>
    </w:lvl>
    <w:lvl w:ilvl="5" w:tplc="99F826E0">
      <w:start w:val="1"/>
      <w:numFmt w:val="bullet"/>
      <w:lvlText w:val=""/>
      <w:lvlJc w:val="left"/>
      <w:pPr>
        <w:tabs>
          <w:tab w:val="num" w:pos="4320"/>
        </w:tabs>
        <w:ind w:left="4320" w:hanging="360"/>
      </w:pPr>
      <w:rPr>
        <w:rFonts w:ascii="Wingdings" w:hAnsi="Wingdings"/>
      </w:rPr>
    </w:lvl>
    <w:lvl w:ilvl="6" w:tplc="C7CC5676">
      <w:start w:val="1"/>
      <w:numFmt w:val="bullet"/>
      <w:lvlText w:val=""/>
      <w:lvlJc w:val="left"/>
      <w:pPr>
        <w:tabs>
          <w:tab w:val="num" w:pos="5040"/>
        </w:tabs>
        <w:ind w:left="5040" w:hanging="360"/>
      </w:pPr>
      <w:rPr>
        <w:rFonts w:ascii="Symbol" w:hAnsi="Symbol"/>
      </w:rPr>
    </w:lvl>
    <w:lvl w:ilvl="7" w:tplc="502ADC6A">
      <w:start w:val="1"/>
      <w:numFmt w:val="bullet"/>
      <w:lvlText w:val="o"/>
      <w:lvlJc w:val="left"/>
      <w:pPr>
        <w:tabs>
          <w:tab w:val="num" w:pos="5760"/>
        </w:tabs>
        <w:ind w:left="5760" w:hanging="360"/>
      </w:pPr>
      <w:rPr>
        <w:rFonts w:ascii="Courier New" w:hAnsi="Courier New"/>
      </w:rPr>
    </w:lvl>
    <w:lvl w:ilvl="8" w:tplc="71460FA8">
      <w:start w:val="1"/>
      <w:numFmt w:val="bullet"/>
      <w:lvlText w:val=""/>
      <w:lvlJc w:val="left"/>
      <w:pPr>
        <w:tabs>
          <w:tab w:val="num" w:pos="6480"/>
        </w:tabs>
        <w:ind w:left="6480" w:hanging="360"/>
      </w:pPr>
      <w:rPr>
        <w:rFonts w:ascii="Wingdings" w:hAnsi="Wingdings"/>
      </w:rPr>
    </w:lvl>
  </w:abstractNum>
  <w:abstractNum w:abstractNumId="339" w15:restartNumberingAfterBreak="0">
    <w:nsid w:val="00000154"/>
    <w:multiLevelType w:val="hybridMultilevel"/>
    <w:tmpl w:val="00000154"/>
    <w:lvl w:ilvl="0" w:tplc="CF30DEA0">
      <w:start w:val="1"/>
      <w:numFmt w:val="bullet"/>
      <w:lvlText w:val=""/>
      <w:lvlJc w:val="left"/>
      <w:pPr>
        <w:ind w:left="720" w:hanging="360"/>
      </w:pPr>
      <w:rPr>
        <w:rFonts w:ascii="Symbol" w:hAnsi="Symbol"/>
      </w:rPr>
    </w:lvl>
    <w:lvl w:ilvl="1" w:tplc="53E846B2">
      <w:start w:val="1"/>
      <w:numFmt w:val="bullet"/>
      <w:lvlText w:val="o"/>
      <w:lvlJc w:val="left"/>
      <w:pPr>
        <w:tabs>
          <w:tab w:val="num" w:pos="1440"/>
        </w:tabs>
        <w:ind w:left="1440" w:hanging="360"/>
      </w:pPr>
      <w:rPr>
        <w:rFonts w:ascii="Courier New" w:hAnsi="Courier New"/>
      </w:rPr>
    </w:lvl>
    <w:lvl w:ilvl="2" w:tplc="A238BB8C">
      <w:start w:val="1"/>
      <w:numFmt w:val="bullet"/>
      <w:lvlText w:val=""/>
      <w:lvlJc w:val="left"/>
      <w:pPr>
        <w:tabs>
          <w:tab w:val="num" w:pos="2160"/>
        </w:tabs>
        <w:ind w:left="2160" w:hanging="360"/>
      </w:pPr>
      <w:rPr>
        <w:rFonts w:ascii="Wingdings" w:hAnsi="Wingdings"/>
      </w:rPr>
    </w:lvl>
    <w:lvl w:ilvl="3" w:tplc="65DC2C48">
      <w:start w:val="1"/>
      <w:numFmt w:val="bullet"/>
      <w:lvlText w:val=""/>
      <w:lvlJc w:val="left"/>
      <w:pPr>
        <w:tabs>
          <w:tab w:val="num" w:pos="2880"/>
        </w:tabs>
        <w:ind w:left="2880" w:hanging="360"/>
      </w:pPr>
      <w:rPr>
        <w:rFonts w:ascii="Symbol" w:hAnsi="Symbol"/>
      </w:rPr>
    </w:lvl>
    <w:lvl w:ilvl="4" w:tplc="10F4D28A">
      <w:start w:val="1"/>
      <w:numFmt w:val="bullet"/>
      <w:lvlText w:val="o"/>
      <w:lvlJc w:val="left"/>
      <w:pPr>
        <w:tabs>
          <w:tab w:val="num" w:pos="3600"/>
        </w:tabs>
        <w:ind w:left="3600" w:hanging="360"/>
      </w:pPr>
      <w:rPr>
        <w:rFonts w:ascii="Courier New" w:hAnsi="Courier New"/>
      </w:rPr>
    </w:lvl>
    <w:lvl w:ilvl="5" w:tplc="B3069E98">
      <w:start w:val="1"/>
      <w:numFmt w:val="bullet"/>
      <w:lvlText w:val=""/>
      <w:lvlJc w:val="left"/>
      <w:pPr>
        <w:tabs>
          <w:tab w:val="num" w:pos="4320"/>
        </w:tabs>
        <w:ind w:left="4320" w:hanging="360"/>
      </w:pPr>
      <w:rPr>
        <w:rFonts w:ascii="Wingdings" w:hAnsi="Wingdings"/>
      </w:rPr>
    </w:lvl>
    <w:lvl w:ilvl="6" w:tplc="D432288A">
      <w:start w:val="1"/>
      <w:numFmt w:val="bullet"/>
      <w:lvlText w:val=""/>
      <w:lvlJc w:val="left"/>
      <w:pPr>
        <w:tabs>
          <w:tab w:val="num" w:pos="5040"/>
        </w:tabs>
        <w:ind w:left="5040" w:hanging="360"/>
      </w:pPr>
      <w:rPr>
        <w:rFonts w:ascii="Symbol" w:hAnsi="Symbol"/>
      </w:rPr>
    </w:lvl>
    <w:lvl w:ilvl="7" w:tplc="BB645F10">
      <w:start w:val="1"/>
      <w:numFmt w:val="bullet"/>
      <w:lvlText w:val="o"/>
      <w:lvlJc w:val="left"/>
      <w:pPr>
        <w:tabs>
          <w:tab w:val="num" w:pos="5760"/>
        </w:tabs>
        <w:ind w:left="5760" w:hanging="360"/>
      </w:pPr>
      <w:rPr>
        <w:rFonts w:ascii="Courier New" w:hAnsi="Courier New"/>
      </w:rPr>
    </w:lvl>
    <w:lvl w:ilvl="8" w:tplc="83EEC176">
      <w:start w:val="1"/>
      <w:numFmt w:val="bullet"/>
      <w:lvlText w:val=""/>
      <w:lvlJc w:val="left"/>
      <w:pPr>
        <w:tabs>
          <w:tab w:val="num" w:pos="6480"/>
        </w:tabs>
        <w:ind w:left="6480" w:hanging="360"/>
      </w:pPr>
      <w:rPr>
        <w:rFonts w:ascii="Wingdings" w:hAnsi="Wingdings"/>
      </w:rPr>
    </w:lvl>
  </w:abstractNum>
  <w:abstractNum w:abstractNumId="340" w15:restartNumberingAfterBreak="0">
    <w:nsid w:val="00000155"/>
    <w:multiLevelType w:val="hybridMultilevel"/>
    <w:tmpl w:val="00000155"/>
    <w:lvl w:ilvl="0" w:tplc="80FA6A6C">
      <w:start w:val="1"/>
      <w:numFmt w:val="bullet"/>
      <w:lvlText w:val=""/>
      <w:lvlJc w:val="left"/>
      <w:pPr>
        <w:ind w:left="720" w:hanging="360"/>
      </w:pPr>
      <w:rPr>
        <w:rFonts w:ascii="Symbol" w:hAnsi="Symbol"/>
      </w:rPr>
    </w:lvl>
    <w:lvl w:ilvl="1" w:tplc="52260C0A">
      <w:start w:val="1"/>
      <w:numFmt w:val="bullet"/>
      <w:lvlText w:val="o"/>
      <w:lvlJc w:val="left"/>
      <w:pPr>
        <w:tabs>
          <w:tab w:val="num" w:pos="1440"/>
        </w:tabs>
        <w:ind w:left="1440" w:hanging="360"/>
      </w:pPr>
      <w:rPr>
        <w:rFonts w:ascii="Courier New" w:hAnsi="Courier New"/>
      </w:rPr>
    </w:lvl>
    <w:lvl w:ilvl="2" w:tplc="3098AF58">
      <w:start w:val="1"/>
      <w:numFmt w:val="bullet"/>
      <w:lvlText w:val=""/>
      <w:lvlJc w:val="left"/>
      <w:pPr>
        <w:tabs>
          <w:tab w:val="num" w:pos="2160"/>
        </w:tabs>
        <w:ind w:left="2160" w:hanging="360"/>
      </w:pPr>
      <w:rPr>
        <w:rFonts w:ascii="Wingdings" w:hAnsi="Wingdings"/>
      </w:rPr>
    </w:lvl>
    <w:lvl w:ilvl="3" w:tplc="38100BA6">
      <w:start w:val="1"/>
      <w:numFmt w:val="bullet"/>
      <w:lvlText w:val=""/>
      <w:lvlJc w:val="left"/>
      <w:pPr>
        <w:tabs>
          <w:tab w:val="num" w:pos="2880"/>
        </w:tabs>
        <w:ind w:left="2880" w:hanging="360"/>
      </w:pPr>
      <w:rPr>
        <w:rFonts w:ascii="Symbol" w:hAnsi="Symbol"/>
      </w:rPr>
    </w:lvl>
    <w:lvl w:ilvl="4" w:tplc="3C0CEEAA">
      <w:start w:val="1"/>
      <w:numFmt w:val="bullet"/>
      <w:lvlText w:val="o"/>
      <w:lvlJc w:val="left"/>
      <w:pPr>
        <w:tabs>
          <w:tab w:val="num" w:pos="3600"/>
        </w:tabs>
        <w:ind w:left="3600" w:hanging="360"/>
      </w:pPr>
      <w:rPr>
        <w:rFonts w:ascii="Courier New" w:hAnsi="Courier New"/>
      </w:rPr>
    </w:lvl>
    <w:lvl w:ilvl="5" w:tplc="71D80932">
      <w:start w:val="1"/>
      <w:numFmt w:val="bullet"/>
      <w:lvlText w:val=""/>
      <w:lvlJc w:val="left"/>
      <w:pPr>
        <w:tabs>
          <w:tab w:val="num" w:pos="4320"/>
        </w:tabs>
        <w:ind w:left="4320" w:hanging="360"/>
      </w:pPr>
      <w:rPr>
        <w:rFonts w:ascii="Wingdings" w:hAnsi="Wingdings"/>
      </w:rPr>
    </w:lvl>
    <w:lvl w:ilvl="6" w:tplc="3C88B00C">
      <w:start w:val="1"/>
      <w:numFmt w:val="bullet"/>
      <w:lvlText w:val=""/>
      <w:lvlJc w:val="left"/>
      <w:pPr>
        <w:tabs>
          <w:tab w:val="num" w:pos="5040"/>
        </w:tabs>
        <w:ind w:left="5040" w:hanging="360"/>
      </w:pPr>
      <w:rPr>
        <w:rFonts w:ascii="Symbol" w:hAnsi="Symbol"/>
      </w:rPr>
    </w:lvl>
    <w:lvl w:ilvl="7" w:tplc="4E3CE7A8">
      <w:start w:val="1"/>
      <w:numFmt w:val="bullet"/>
      <w:lvlText w:val="o"/>
      <w:lvlJc w:val="left"/>
      <w:pPr>
        <w:tabs>
          <w:tab w:val="num" w:pos="5760"/>
        </w:tabs>
        <w:ind w:left="5760" w:hanging="360"/>
      </w:pPr>
      <w:rPr>
        <w:rFonts w:ascii="Courier New" w:hAnsi="Courier New"/>
      </w:rPr>
    </w:lvl>
    <w:lvl w:ilvl="8" w:tplc="A36A9E34">
      <w:start w:val="1"/>
      <w:numFmt w:val="bullet"/>
      <w:lvlText w:val=""/>
      <w:lvlJc w:val="left"/>
      <w:pPr>
        <w:tabs>
          <w:tab w:val="num" w:pos="6480"/>
        </w:tabs>
        <w:ind w:left="6480" w:hanging="360"/>
      </w:pPr>
      <w:rPr>
        <w:rFonts w:ascii="Wingdings" w:hAnsi="Wingdings"/>
      </w:rPr>
    </w:lvl>
  </w:abstractNum>
  <w:abstractNum w:abstractNumId="341" w15:restartNumberingAfterBreak="0">
    <w:nsid w:val="00000156"/>
    <w:multiLevelType w:val="hybridMultilevel"/>
    <w:tmpl w:val="00000156"/>
    <w:lvl w:ilvl="0" w:tplc="946465C2">
      <w:start w:val="1"/>
      <w:numFmt w:val="bullet"/>
      <w:lvlText w:val=""/>
      <w:lvlJc w:val="left"/>
      <w:pPr>
        <w:ind w:left="720" w:hanging="360"/>
      </w:pPr>
      <w:rPr>
        <w:rFonts w:ascii="Symbol" w:hAnsi="Symbol"/>
      </w:rPr>
    </w:lvl>
    <w:lvl w:ilvl="1" w:tplc="4636FB70">
      <w:start w:val="1"/>
      <w:numFmt w:val="bullet"/>
      <w:lvlText w:val="o"/>
      <w:lvlJc w:val="left"/>
      <w:pPr>
        <w:tabs>
          <w:tab w:val="num" w:pos="1440"/>
        </w:tabs>
        <w:ind w:left="1440" w:hanging="360"/>
      </w:pPr>
      <w:rPr>
        <w:rFonts w:ascii="Courier New" w:hAnsi="Courier New"/>
      </w:rPr>
    </w:lvl>
    <w:lvl w:ilvl="2" w:tplc="9886D89E">
      <w:start w:val="1"/>
      <w:numFmt w:val="bullet"/>
      <w:lvlText w:val=""/>
      <w:lvlJc w:val="left"/>
      <w:pPr>
        <w:tabs>
          <w:tab w:val="num" w:pos="2160"/>
        </w:tabs>
        <w:ind w:left="2160" w:hanging="360"/>
      </w:pPr>
      <w:rPr>
        <w:rFonts w:ascii="Wingdings" w:hAnsi="Wingdings"/>
      </w:rPr>
    </w:lvl>
    <w:lvl w:ilvl="3" w:tplc="C5AE4A9A">
      <w:start w:val="1"/>
      <w:numFmt w:val="bullet"/>
      <w:lvlText w:val=""/>
      <w:lvlJc w:val="left"/>
      <w:pPr>
        <w:tabs>
          <w:tab w:val="num" w:pos="2880"/>
        </w:tabs>
        <w:ind w:left="2880" w:hanging="360"/>
      </w:pPr>
      <w:rPr>
        <w:rFonts w:ascii="Symbol" w:hAnsi="Symbol"/>
      </w:rPr>
    </w:lvl>
    <w:lvl w:ilvl="4" w:tplc="4F4C79E8">
      <w:start w:val="1"/>
      <w:numFmt w:val="bullet"/>
      <w:lvlText w:val="o"/>
      <w:lvlJc w:val="left"/>
      <w:pPr>
        <w:tabs>
          <w:tab w:val="num" w:pos="3600"/>
        </w:tabs>
        <w:ind w:left="3600" w:hanging="360"/>
      </w:pPr>
      <w:rPr>
        <w:rFonts w:ascii="Courier New" w:hAnsi="Courier New"/>
      </w:rPr>
    </w:lvl>
    <w:lvl w:ilvl="5" w:tplc="3E6AFAD2">
      <w:start w:val="1"/>
      <w:numFmt w:val="bullet"/>
      <w:lvlText w:val=""/>
      <w:lvlJc w:val="left"/>
      <w:pPr>
        <w:tabs>
          <w:tab w:val="num" w:pos="4320"/>
        </w:tabs>
        <w:ind w:left="4320" w:hanging="360"/>
      </w:pPr>
      <w:rPr>
        <w:rFonts w:ascii="Wingdings" w:hAnsi="Wingdings"/>
      </w:rPr>
    </w:lvl>
    <w:lvl w:ilvl="6" w:tplc="DFE28D7E">
      <w:start w:val="1"/>
      <w:numFmt w:val="bullet"/>
      <w:lvlText w:val=""/>
      <w:lvlJc w:val="left"/>
      <w:pPr>
        <w:tabs>
          <w:tab w:val="num" w:pos="5040"/>
        </w:tabs>
        <w:ind w:left="5040" w:hanging="360"/>
      </w:pPr>
      <w:rPr>
        <w:rFonts w:ascii="Symbol" w:hAnsi="Symbol"/>
      </w:rPr>
    </w:lvl>
    <w:lvl w:ilvl="7" w:tplc="8964215E">
      <w:start w:val="1"/>
      <w:numFmt w:val="bullet"/>
      <w:lvlText w:val="o"/>
      <w:lvlJc w:val="left"/>
      <w:pPr>
        <w:tabs>
          <w:tab w:val="num" w:pos="5760"/>
        </w:tabs>
        <w:ind w:left="5760" w:hanging="360"/>
      </w:pPr>
      <w:rPr>
        <w:rFonts w:ascii="Courier New" w:hAnsi="Courier New"/>
      </w:rPr>
    </w:lvl>
    <w:lvl w:ilvl="8" w:tplc="881AB7CA">
      <w:start w:val="1"/>
      <w:numFmt w:val="bullet"/>
      <w:lvlText w:val=""/>
      <w:lvlJc w:val="left"/>
      <w:pPr>
        <w:tabs>
          <w:tab w:val="num" w:pos="6480"/>
        </w:tabs>
        <w:ind w:left="6480" w:hanging="360"/>
      </w:pPr>
      <w:rPr>
        <w:rFonts w:ascii="Wingdings" w:hAnsi="Wingdings"/>
      </w:rPr>
    </w:lvl>
  </w:abstractNum>
  <w:abstractNum w:abstractNumId="342" w15:restartNumberingAfterBreak="0">
    <w:nsid w:val="00000157"/>
    <w:multiLevelType w:val="hybridMultilevel"/>
    <w:tmpl w:val="00000157"/>
    <w:lvl w:ilvl="0" w:tplc="8B4C45D2">
      <w:start w:val="1"/>
      <w:numFmt w:val="bullet"/>
      <w:lvlText w:val=""/>
      <w:lvlJc w:val="left"/>
      <w:pPr>
        <w:ind w:left="720" w:hanging="360"/>
      </w:pPr>
      <w:rPr>
        <w:rFonts w:ascii="Symbol" w:hAnsi="Symbol"/>
      </w:rPr>
    </w:lvl>
    <w:lvl w:ilvl="1" w:tplc="FF027ECC">
      <w:start w:val="1"/>
      <w:numFmt w:val="bullet"/>
      <w:lvlText w:val="o"/>
      <w:lvlJc w:val="left"/>
      <w:pPr>
        <w:tabs>
          <w:tab w:val="num" w:pos="1440"/>
        </w:tabs>
        <w:ind w:left="1440" w:hanging="360"/>
      </w:pPr>
      <w:rPr>
        <w:rFonts w:ascii="Courier New" w:hAnsi="Courier New"/>
      </w:rPr>
    </w:lvl>
    <w:lvl w:ilvl="2" w:tplc="CE0065C2">
      <w:start w:val="1"/>
      <w:numFmt w:val="bullet"/>
      <w:lvlText w:val=""/>
      <w:lvlJc w:val="left"/>
      <w:pPr>
        <w:tabs>
          <w:tab w:val="num" w:pos="2160"/>
        </w:tabs>
        <w:ind w:left="2160" w:hanging="360"/>
      </w:pPr>
      <w:rPr>
        <w:rFonts w:ascii="Wingdings" w:hAnsi="Wingdings"/>
      </w:rPr>
    </w:lvl>
    <w:lvl w:ilvl="3" w:tplc="60B2077E">
      <w:start w:val="1"/>
      <w:numFmt w:val="bullet"/>
      <w:lvlText w:val=""/>
      <w:lvlJc w:val="left"/>
      <w:pPr>
        <w:tabs>
          <w:tab w:val="num" w:pos="2880"/>
        </w:tabs>
        <w:ind w:left="2880" w:hanging="360"/>
      </w:pPr>
      <w:rPr>
        <w:rFonts w:ascii="Symbol" w:hAnsi="Symbol"/>
      </w:rPr>
    </w:lvl>
    <w:lvl w:ilvl="4" w:tplc="E8441610">
      <w:start w:val="1"/>
      <w:numFmt w:val="bullet"/>
      <w:lvlText w:val="o"/>
      <w:lvlJc w:val="left"/>
      <w:pPr>
        <w:tabs>
          <w:tab w:val="num" w:pos="3600"/>
        </w:tabs>
        <w:ind w:left="3600" w:hanging="360"/>
      </w:pPr>
      <w:rPr>
        <w:rFonts w:ascii="Courier New" w:hAnsi="Courier New"/>
      </w:rPr>
    </w:lvl>
    <w:lvl w:ilvl="5" w:tplc="E698DA96">
      <w:start w:val="1"/>
      <w:numFmt w:val="bullet"/>
      <w:lvlText w:val=""/>
      <w:lvlJc w:val="left"/>
      <w:pPr>
        <w:tabs>
          <w:tab w:val="num" w:pos="4320"/>
        </w:tabs>
        <w:ind w:left="4320" w:hanging="360"/>
      </w:pPr>
      <w:rPr>
        <w:rFonts w:ascii="Wingdings" w:hAnsi="Wingdings"/>
      </w:rPr>
    </w:lvl>
    <w:lvl w:ilvl="6" w:tplc="63E834F8">
      <w:start w:val="1"/>
      <w:numFmt w:val="bullet"/>
      <w:lvlText w:val=""/>
      <w:lvlJc w:val="left"/>
      <w:pPr>
        <w:tabs>
          <w:tab w:val="num" w:pos="5040"/>
        </w:tabs>
        <w:ind w:left="5040" w:hanging="360"/>
      </w:pPr>
      <w:rPr>
        <w:rFonts w:ascii="Symbol" w:hAnsi="Symbol"/>
      </w:rPr>
    </w:lvl>
    <w:lvl w:ilvl="7" w:tplc="6448920E">
      <w:start w:val="1"/>
      <w:numFmt w:val="bullet"/>
      <w:lvlText w:val="o"/>
      <w:lvlJc w:val="left"/>
      <w:pPr>
        <w:tabs>
          <w:tab w:val="num" w:pos="5760"/>
        </w:tabs>
        <w:ind w:left="5760" w:hanging="360"/>
      </w:pPr>
      <w:rPr>
        <w:rFonts w:ascii="Courier New" w:hAnsi="Courier New"/>
      </w:rPr>
    </w:lvl>
    <w:lvl w:ilvl="8" w:tplc="8DBA9FD4">
      <w:start w:val="1"/>
      <w:numFmt w:val="bullet"/>
      <w:lvlText w:val=""/>
      <w:lvlJc w:val="left"/>
      <w:pPr>
        <w:tabs>
          <w:tab w:val="num" w:pos="6480"/>
        </w:tabs>
        <w:ind w:left="6480" w:hanging="360"/>
      </w:pPr>
      <w:rPr>
        <w:rFonts w:ascii="Wingdings" w:hAnsi="Wingdings"/>
      </w:rPr>
    </w:lvl>
  </w:abstractNum>
  <w:abstractNum w:abstractNumId="343" w15:restartNumberingAfterBreak="0">
    <w:nsid w:val="00000158"/>
    <w:multiLevelType w:val="hybridMultilevel"/>
    <w:tmpl w:val="00000158"/>
    <w:lvl w:ilvl="0" w:tplc="CBDC56A6">
      <w:start w:val="1"/>
      <w:numFmt w:val="bullet"/>
      <w:lvlText w:val=""/>
      <w:lvlJc w:val="left"/>
      <w:pPr>
        <w:ind w:left="720" w:hanging="360"/>
      </w:pPr>
      <w:rPr>
        <w:rFonts w:ascii="Symbol" w:hAnsi="Symbol"/>
      </w:rPr>
    </w:lvl>
    <w:lvl w:ilvl="1" w:tplc="97D0941A">
      <w:start w:val="1"/>
      <w:numFmt w:val="bullet"/>
      <w:lvlText w:val="o"/>
      <w:lvlJc w:val="left"/>
      <w:pPr>
        <w:tabs>
          <w:tab w:val="num" w:pos="1440"/>
        </w:tabs>
        <w:ind w:left="1440" w:hanging="360"/>
      </w:pPr>
      <w:rPr>
        <w:rFonts w:ascii="Courier New" w:hAnsi="Courier New"/>
      </w:rPr>
    </w:lvl>
    <w:lvl w:ilvl="2" w:tplc="234EEA12">
      <w:start w:val="1"/>
      <w:numFmt w:val="bullet"/>
      <w:lvlText w:val=""/>
      <w:lvlJc w:val="left"/>
      <w:pPr>
        <w:tabs>
          <w:tab w:val="num" w:pos="2160"/>
        </w:tabs>
        <w:ind w:left="2160" w:hanging="360"/>
      </w:pPr>
      <w:rPr>
        <w:rFonts w:ascii="Wingdings" w:hAnsi="Wingdings"/>
      </w:rPr>
    </w:lvl>
    <w:lvl w:ilvl="3" w:tplc="4732DE98">
      <w:start w:val="1"/>
      <w:numFmt w:val="bullet"/>
      <w:lvlText w:val=""/>
      <w:lvlJc w:val="left"/>
      <w:pPr>
        <w:tabs>
          <w:tab w:val="num" w:pos="2880"/>
        </w:tabs>
        <w:ind w:left="2880" w:hanging="360"/>
      </w:pPr>
      <w:rPr>
        <w:rFonts w:ascii="Symbol" w:hAnsi="Symbol"/>
      </w:rPr>
    </w:lvl>
    <w:lvl w:ilvl="4" w:tplc="017C46D0">
      <w:start w:val="1"/>
      <w:numFmt w:val="bullet"/>
      <w:lvlText w:val="o"/>
      <w:lvlJc w:val="left"/>
      <w:pPr>
        <w:tabs>
          <w:tab w:val="num" w:pos="3600"/>
        </w:tabs>
        <w:ind w:left="3600" w:hanging="360"/>
      </w:pPr>
      <w:rPr>
        <w:rFonts w:ascii="Courier New" w:hAnsi="Courier New"/>
      </w:rPr>
    </w:lvl>
    <w:lvl w:ilvl="5" w:tplc="FFC284F4">
      <w:start w:val="1"/>
      <w:numFmt w:val="bullet"/>
      <w:lvlText w:val=""/>
      <w:lvlJc w:val="left"/>
      <w:pPr>
        <w:tabs>
          <w:tab w:val="num" w:pos="4320"/>
        </w:tabs>
        <w:ind w:left="4320" w:hanging="360"/>
      </w:pPr>
      <w:rPr>
        <w:rFonts w:ascii="Wingdings" w:hAnsi="Wingdings"/>
      </w:rPr>
    </w:lvl>
    <w:lvl w:ilvl="6" w:tplc="E92C042C">
      <w:start w:val="1"/>
      <w:numFmt w:val="bullet"/>
      <w:lvlText w:val=""/>
      <w:lvlJc w:val="left"/>
      <w:pPr>
        <w:tabs>
          <w:tab w:val="num" w:pos="5040"/>
        </w:tabs>
        <w:ind w:left="5040" w:hanging="360"/>
      </w:pPr>
      <w:rPr>
        <w:rFonts w:ascii="Symbol" w:hAnsi="Symbol"/>
      </w:rPr>
    </w:lvl>
    <w:lvl w:ilvl="7" w:tplc="692058A2">
      <w:start w:val="1"/>
      <w:numFmt w:val="bullet"/>
      <w:lvlText w:val="o"/>
      <w:lvlJc w:val="left"/>
      <w:pPr>
        <w:tabs>
          <w:tab w:val="num" w:pos="5760"/>
        </w:tabs>
        <w:ind w:left="5760" w:hanging="360"/>
      </w:pPr>
      <w:rPr>
        <w:rFonts w:ascii="Courier New" w:hAnsi="Courier New"/>
      </w:rPr>
    </w:lvl>
    <w:lvl w:ilvl="8" w:tplc="D05CE4EE">
      <w:start w:val="1"/>
      <w:numFmt w:val="bullet"/>
      <w:lvlText w:val=""/>
      <w:lvlJc w:val="left"/>
      <w:pPr>
        <w:tabs>
          <w:tab w:val="num" w:pos="6480"/>
        </w:tabs>
        <w:ind w:left="6480" w:hanging="360"/>
      </w:pPr>
      <w:rPr>
        <w:rFonts w:ascii="Wingdings" w:hAnsi="Wingdings"/>
      </w:rPr>
    </w:lvl>
  </w:abstractNum>
  <w:abstractNum w:abstractNumId="344" w15:restartNumberingAfterBreak="0">
    <w:nsid w:val="00000159"/>
    <w:multiLevelType w:val="hybridMultilevel"/>
    <w:tmpl w:val="00000159"/>
    <w:lvl w:ilvl="0" w:tplc="6D7ED564">
      <w:start w:val="1"/>
      <w:numFmt w:val="bullet"/>
      <w:lvlText w:val=""/>
      <w:lvlJc w:val="left"/>
      <w:pPr>
        <w:ind w:left="720" w:hanging="360"/>
      </w:pPr>
      <w:rPr>
        <w:rFonts w:ascii="Symbol" w:hAnsi="Symbol"/>
      </w:rPr>
    </w:lvl>
    <w:lvl w:ilvl="1" w:tplc="F61C2D22">
      <w:start w:val="1"/>
      <w:numFmt w:val="bullet"/>
      <w:lvlText w:val="o"/>
      <w:lvlJc w:val="left"/>
      <w:pPr>
        <w:tabs>
          <w:tab w:val="num" w:pos="1440"/>
        </w:tabs>
        <w:ind w:left="1440" w:hanging="360"/>
      </w:pPr>
      <w:rPr>
        <w:rFonts w:ascii="Courier New" w:hAnsi="Courier New"/>
      </w:rPr>
    </w:lvl>
    <w:lvl w:ilvl="2" w:tplc="FDEA8D38">
      <w:start w:val="1"/>
      <w:numFmt w:val="bullet"/>
      <w:lvlText w:val=""/>
      <w:lvlJc w:val="left"/>
      <w:pPr>
        <w:tabs>
          <w:tab w:val="num" w:pos="2160"/>
        </w:tabs>
        <w:ind w:left="2160" w:hanging="360"/>
      </w:pPr>
      <w:rPr>
        <w:rFonts w:ascii="Wingdings" w:hAnsi="Wingdings"/>
      </w:rPr>
    </w:lvl>
    <w:lvl w:ilvl="3" w:tplc="41001536">
      <w:start w:val="1"/>
      <w:numFmt w:val="bullet"/>
      <w:lvlText w:val=""/>
      <w:lvlJc w:val="left"/>
      <w:pPr>
        <w:tabs>
          <w:tab w:val="num" w:pos="2880"/>
        </w:tabs>
        <w:ind w:left="2880" w:hanging="360"/>
      </w:pPr>
      <w:rPr>
        <w:rFonts w:ascii="Symbol" w:hAnsi="Symbol"/>
      </w:rPr>
    </w:lvl>
    <w:lvl w:ilvl="4" w:tplc="14905C36">
      <w:start w:val="1"/>
      <w:numFmt w:val="bullet"/>
      <w:lvlText w:val="o"/>
      <w:lvlJc w:val="left"/>
      <w:pPr>
        <w:tabs>
          <w:tab w:val="num" w:pos="3600"/>
        </w:tabs>
        <w:ind w:left="3600" w:hanging="360"/>
      </w:pPr>
      <w:rPr>
        <w:rFonts w:ascii="Courier New" w:hAnsi="Courier New"/>
      </w:rPr>
    </w:lvl>
    <w:lvl w:ilvl="5" w:tplc="FE18AD5A">
      <w:start w:val="1"/>
      <w:numFmt w:val="bullet"/>
      <w:lvlText w:val=""/>
      <w:lvlJc w:val="left"/>
      <w:pPr>
        <w:tabs>
          <w:tab w:val="num" w:pos="4320"/>
        </w:tabs>
        <w:ind w:left="4320" w:hanging="360"/>
      </w:pPr>
      <w:rPr>
        <w:rFonts w:ascii="Wingdings" w:hAnsi="Wingdings"/>
      </w:rPr>
    </w:lvl>
    <w:lvl w:ilvl="6" w:tplc="C6E83AF0">
      <w:start w:val="1"/>
      <w:numFmt w:val="bullet"/>
      <w:lvlText w:val=""/>
      <w:lvlJc w:val="left"/>
      <w:pPr>
        <w:tabs>
          <w:tab w:val="num" w:pos="5040"/>
        </w:tabs>
        <w:ind w:left="5040" w:hanging="360"/>
      </w:pPr>
      <w:rPr>
        <w:rFonts w:ascii="Symbol" w:hAnsi="Symbol"/>
      </w:rPr>
    </w:lvl>
    <w:lvl w:ilvl="7" w:tplc="826CF668">
      <w:start w:val="1"/>
      <w:numFmt w:val="bullet"/>
      <w:lvlText w:val="o"/>
      <w:lvlJc w:val="left"/>
      <w:pPr>
        <w:tabs>
          <w:tab w:val="num" w:pos="5760"/>
        </w:tabs>
        <w:ind w:left="5760" w:hanging="360"/>
      </w:pPr>
      <w:rPr>
        <w:rFonts w:ascii="Courier New" w:hAnsi="Courier New"/>
      </w:rPr>
    </w:lvl>
    <w:lvl w:ilvl="8" w:tplc="BDA87B0A">
      <w:start w:val="1"/>
      <w:numFmt w:val="bullet"/>
      <w:lvlText w:val=""/>
      <w:lvlJc w:val="left"/>
      <w:pPr>
        <w:tabs>
          <w:tab w:val="num" w:pos="6480"/>
        </w:tabs>
        <w:ind w:left="6480" w:hanging="360"/>
      </w:pPr>
      <w:rPr>
        <w:rFonts w:ascii="Wingdings" w:hAnsi="Wingdings"/>
      </w:rPr>
    </w:lvl>
  </w:abstractNum>
  <w:abstractNum w:abstractNumId="345" w15:restartNumberingAfterBreak="0">
    <w:nsid w:val="0000015A"/>
    <w:multiLevelType w:val="hybridMultilevel"/>
    <w:tmpl w:val="0000015A"/>
    <w:lvl w:ilvl="0" w:tplc="9DBE091A">
      <w:start w:val="1"/>
      <w:numFmt w:val="bullet"/>
      <w:lvlText w:val=""/>
      <w:lvlJc w:val="left"/>
      <w:pPr>
        <w:ind w:left="720" w:hanging="360"/>
      </w:pPr>
      <w:rPr>
        <w:rFonts w:ascii="Symbol" w:hAnsi="Symbol"/>
      </w:rPr>
    </w:lvl>
    <w:lvl w:ilvl="1" w:tplc="6C660090">
      <w:start w:val="1"/>
      <w:numFmt w:val="bullet"/>
      <w:lvlText w:val="o"/>
      <w:lvlJc w:val="left"/>
      <w:pPr>
        <w:tabs>
          <w:tab w:val="num" w:pos="1440"/>
        </w:tabs>
        <w:ind w:left="1440" w:hanging="360"/>
      </w:pPr>
      <w:rPr>
        <w:rFonts w:ascii="Courier New" w:hAnsi="Courier New"/>
      </w:rPr>
    </w:lvl>
    <w:lvl w:ilvl="2" w:tplc="0AFA822C">
      <w:start w:val="1"/>
      <w:numFmt w:val="bullet"/>
      <w:lvlText w:val=""/>
      <w:lvlJc w:val="left"/>
      <w:pPr>
        <w:tabs>
          <w:tab w:val="num" w:pos="2160"/>
        </w:tabs>
        <w:ind w:left="2160" w:hanging="360"/>
      </w:pPr>
      <w:rPr>
        <w:rFonts w:ascii="Wingdings" w:hAnsi="Wingdings"/>
      </w:rPr>
    </w:lvl>
    <w:lvl w:ilvl="3" w:tplc="3E8616FC">
      <w:start w:val="1"/>
      <w:numFmt w:val="bullet"/>
      <w:lvlText w:val=""/>
      <w:lvlJc w:val="left"/>
      <w:pPr>
        <w:tabs>
          <w:tab w:val="num" w:pos="2880"/>
        </w:tabs>
        <w:ind w:left="2880" w:hanging="360"/>
      </w:pPr>
      <w:rPr>
        <w:rFonts w:ascii="Symbol" w:hAnsi="Symbol"/>
      </w:rPr>
    </w:lvl>
    <w:lvl w:ilvl="4" w:tplc="1520F1CC">
      <w:start w:val="1"/>
      <w:numFmt w:val="bullet"/>
      <w:lvlText w:val="o"/>
      <w:lvlJc w:val="left"/>
      <w:pPr>
        <w:tabs>
          <w:tab w:val="num" w:pos="3600"/>
        </w:tabs>
        <w:ind w:left="3600" w:hanging="360"/>
      </w:pPr>
      <w:rPr>
        <w:rFonts w:ascii="Courier New" w:hAnsi="Courier New"/>
      </w:rPr>
    </w:lvl>
    <w:lvl w:ilvl="5" w:tplc="D4126644">
      <w:start w:val="1"/>
      <w:numFmt w:val="bullet"/>
      <w:lvlText w:val=""/>
      <w:lvlJc w:val="left"/>
      <w:pPr>
        <w:tabs>
          <w:tab w:val="num" w:pos="4320"/>
        </w:tabs>
        <w:ind w:left="4320" w:hanging="360"/>
      </w:pPr>
      <w:rPr>
        <w:rFonts w:ascii="Wingdings" w:hAnsi="Wingdings"/>
      </w:rPr>
    </w:lvl>
    <w:lvl w:ilvl="6" w:tplc="BB02BDA8">
      <w:start w:val="1"/>
      <w:numFmt w:val="bullet"/>
      <w:lvlText w:val=""/>
      <w:lvlJc w:val="left"/>
      <w:pPr>
        <w:tabs>
          <w:tab w:val="num" w:pos="5040"/>
        </w:tabs>
        <w:ind w:left="5040" w:hanging="360"/>
      </w:pPr>
      <w:rPr>
        <w:rFonts w:ascii="Symbol" w:hAnsi="Symbol"/>
      </w:rPr>
    </w:lvl>
    <w:lvl w:ilvl="7" w:tplc="57F0E6BE">
      <w:start w:val="1"/>
      <w:numFmt w:val="bullet"/>
      <w:lvlText w:val="o"/>
      <w:lvlJc w:val="left"/>
      <w:pPr>
        <w:tabs>
          <w:tab w:val="num" w:pos="5760"/>
        </w:tabs>
        <w:ind w:left="5760" w:hanging="360"/>
      </w:pPr>
      <w:rPr>
        <w:rFonts w:ascii="Courier New" w:hAnsi="Courier New"/>
      </w:rPr>
    </w:lvl>
    <w:lvl w:ilvl="8" w:tplc="9ABA6D82">
      <w:start w:val="1"/>
      <w:numFmt w:val="bullet"/>
      <w:lvlText w:val=""/>
      <w:lvlJc w:val="left"/>
      <w:pPr>
        <w:tabs>
          <w:tab w:val="num" w:pos="6480"/>
        </w:tabs>
        <w:ind w:left="6480" w:hanging="360"/>
      </w:pPr>
      <w:rPr>
        <w:rFonts w:ascii="Wingdings" w:hAnsi="Wingdings"/>
      </w:rPr>
    </w:lvl>
  </w:abstractNum>
  <w:abstractNum w:abstractNumId="346" w15:restartNumberingAfterBreak="0">
    <w:nsid w:val="0000015B"/>
    <w:multiLevelType w:val="hybridMultilevel"/>
    <w:tmpl w:val="0000015B"/>
    <w:lvl w:ilvl="0" w:tplc="EB3CE91C">
      <w:start w:val="1"/>
      <w:numFmt w:val="bullet"/>
      <w:lvlText w:val=""/>
      <w:lvlJc w:val="left"/>
      <w:pPr>
        <w:ind w:left="720" w:hanging="360"/>
      </w:pPr>
      <w:rPr>
        <w:rFonts w:ascii="Symbol" w:hAnsi="Symbol"/>
      </w:rPr>
    </w:lvl>
    <w:lvl w:ilvl="1" w:tplc="8BC819D8">
      <w:start w:val="1"/>
      <w:numFmt w:val="bullet"/>
      <w:lvlText w:val="o"/>
      <w:lvlJc w:val="left"/>
      <w:pPr>
        <w:tabs>
          <w:tab w:val="num" w:pos="1440"/>
        </w:tabs>
        <w:ind w:left="1440" w:hanging="360"/>
      </w:pPr>
      <w:rPr>
        <w:rFonts w:ascii="Courier New" w:hAnsi="Courier New"/>
      </w:rPr>
    </w:lvl>
    <w:lvl w:ilvl="2" w:tplc="DAA0CADE">
      <w:start w:val="1"/>
      <w:numFmt w:val="bullet"/>
      <w:lvlText w:val=""/>
      <w:lvlJc w:val="left"/>
      <w:pPr>
        <w:tabs>
          <w:tab w:val="num" w:pos="2160"/>
        </w:tabs>
        <w:ind w:left="2160" w:hanging="360"/>
      </w:pPr>
      <w:rPr>
        <w:rFonts w:ascii="Wingdings" w:hAnsi="Wingdings"/>
      </w:rPr>
    </w:lvl>
    <w:lvl w:ilvl="3" w:tplc="45067CC4">
      <w:start w:val="1"/>
      <w:numFmt w:val="bullet"/>
      <w:lvlText w:val=""/>
      <w:lvlJc w:val="left"/>
      <w:pPr>
        <w:tabs>
          <w:tab w:val="num" w:pos="2880"/>
        </w:tabs>
        <w:ind w:left="2880" w:hanging="360"/>
      </w:pPr>
      <w:rPr>
        <w:rFonts w:ascii="Symbol" w:hAnsi="Symbol"/>
      </w:rPr>
    </w:lvl>
    <w:lvl w:ilvl="4" w:tplc="FE8832FE">
      <w:start w:val="1"/>
      <w:numFmt w:val="bullet"/>
      <w:lvlText w:val="o"/>
      <w:lvlJc w:val="left"/>
      <w:pPr>
        <w:tabs>
          <w:tab w:val="num" w:pos="3600"/>
        </w:tabs>
        <w:ind w:left="3600" w:hanging="360"/>
      </w:pPr>
      <w:rPr>
        <w:rFonts w:ascii="Courier New" w:hAnsi="Courier New"/>
      </w:rPr>
    </w:lvl>
    <w:lvl w:ilvl="5" w:tplc="8E1E82E4">
      <w:start w:val="1"/>
      <w:numFmt w:val="bullet"/>
      <w:lvlText w:val=""/>
      <w:lvlJc w:val="left"/>
      <w:pPr>
        <w:tabs>
          <w:tab w:val="num" w:pos="4320"/>
        </w:tabs>
        <w:ind w:left="4320" w:hanging="360"/>
      </w:pPr>
      <w:rPr>
        <w:rFonts w:ascii="Wingdings" w:hAnsi="Wingdings"/>
      </w:rPr>
    </w:lvl>
    <w:lvl w:ilvl="6" w:tplc="E6FA9B52">
      <w:start w:val="1"/>
      <w:numFmt w:val="bullet"/>
      <w:lvlText w:val=""/>
      <w:lvlJc w:val="left"/>
      <w:pPr>
        <w:tabs>
          <w:tab w:val="num" w:pos="5040"/>
        </w:tabs>
        <w:ind w:left="5040" w:hanging="360"/>
      </w:pPr>
      <w:rPr>
        <w:rFonts w:ascii="Symbol" w:hAnsi="Symbol"/>
      </w:rPr>
    </w:lvl>
    <w:lvl w:ilvl="7" w:tplc="108C4A32">
      <w:start w:val="1"/>
      <w:numFmt w:val="bullet"/>
      <w:lvlText w:val="o"/>
      <w:lvlJc w:val="left"/>
      <w:pPr>
        <w:tabs>
          <w:tab w:val="num" w:pos="5760"/>
        </w:tabs>
        <w:ind w:left="5760" w:hanging="360"/>
      </w:pPr>
      <w:rPr>
        <w:rFonts w:ascii="Courier New" w:hAnsi="Courier New"/>
      </w:rPr>
    </w:lvl>
    <w:lvl w:ilvl="8" w:tplc="CC04625A">
      <w:start w:val="1"/>
      <w:numFmt w:val="bullet"/>
      <w:lvlText w:val=""/>
      <w:lvlJc w:val="left"/>
      <w:pPr>
        <w:tabs>
          <w:tab w:val="num" w:pos="6480"/>
        </w:tabs>
        <w:ind w:left="6480" w:hanging="360"/>
      </w:pPr>
      <w:rPr>
        <w:rFonts w:ascii="Wingdings" w:hAnsi="Wingdings"/>
      </w:rPr>
    </w:lvl>
  </w:abstractNum>
  <w:abstractNum w:abstractNumId="347" w15:restartNumberingAfterBreak="0">
    <w:nsid w:val="0000015C"/>
    <w:multiLevelType w:val="hybridMultilevel"/>
    <w:tmpl w:val="0000015C"/>
    <w:lvl w:ilvl="0" w:tplc="A21809EE">
      <w:start w:val="1"/>
      <w:numFmt w:val="bullet"/>
      <w:lvlText w:val=""/>
      <w:lvlJc w:val="left"/>
      <w:pPr>
        <w:ind w:left="720" w:hanging="360"/>
      </w:pPr>
      <w:rPr>
        <w:rFonts w:ascii="Symbol" w:hAnsi="Symbol"/>
      </w:rPr>
    </w:lvl>
    <w:lvl w:ilvl="1" w:tplc="4FB89BFC">
      <w:start w:val="1"/>
      <w:numFmt w:val="bullet"/>
      <w:lvlText w:val="o"/>
      <w:lvlJc w:val="left"/>
      <w:pPr>
        <w:tabs>
          <w:tab w:val="num" w:pos="1440"/>
        </w:tabs>
        <w:ind w:left="1440" w:hanging="360"/>
      </w:pPr>
      <w:rPr>
        <w:rFonts w:ascii="Courier New" w:hAnsi="Courier New"/>
      </w:rPr>
    </w:lvl>
    <w:lvl w:ilvl="2" w:tplc="B5AE7BB8">
      <w:start w:val="1"/>
      <w:numFmt w:val="bullet"/>
      <w:lvlText w:val=""/>
      <w:lvlJc w:val="left"/>
      <w:pPr>
        <w:tabs>
          <w:tab w:val="num" w:pos="2160"/>
        </w:tabs>
        <w:ind w:left="2160" w:hanging="360"/>
      </w:pPr>
      <w:rPr>
        <w:rFonts w:ascii="Wingdings" w:hAnsi="Wingdings"/>
      </w:rPr>
    </w:lvl>
    <w:lvl w:ilvl="3" w:tplc="B6EE4D0A">
      <w:start w:val="1"/>
      <w:numFmt w:val="bullet"/>
      <w:lvlText w:val=""/>
      <w:lvlJc w:val="left"/>
      <w:pPr>
        <w:tabs>
          <w:tab w:val="num" w:pos="2880"/>
        </w:tabs>
        <w:ind w:left="2880" w:hanging="360"/>
      </w:pPr>
      <w:rPr>
        <w:rFonts w:ascii="Symbol" w:hAnsi="Symbol"/>
      </w:rPr>
    </w:lvl>
    <w:lvl w:ilvl="4" w:tplc="CB5C2F5E">
      <w:start w:val="1"/>
      <w:numFmt w:val="bullet"/>
      <w:lvlText w:val="o"/>
      <w:lvlJc w:val="left"/>
      <w:pPr>
        <w:tabs>
          <w:tab w:val="num" w:pos="3600"/>
        </w:tabs>
        <w:ind w:left="3600" w:hanging="360"/>
      </w:pPr>
      <w:rPr>
        <w:rFonts w:ascii="Courier New" w:hAnsi="Courier New"/>
      </w:rPr>
    </w:lvl>
    <w:lvl w:ilvl="5" w:tplc="748A406E">
      <w:start w:val="1"/>
      <w:numFmt w:val="bullet"/>
      <w:lvlText w:val=""/>
      <w:lvlJc w:val="left"/>
      <w:pPr>
        <w:tabs>
          <w:tab w:val="num" w:pos="4320"/>
        </w:tabs>
        <w:ind w:left="4320" w:hanging="360"/>
      </w:pPr>
      <w:rPr>
        <w:rFonts w:ascii="Wingdings" w:hAnsi="Wingdings"/>
      </w:rPr>
    </w:lvl>
    <w:lvl w:ilvl="6" w:tplc="3FA8656E">
      <w:start w:val="1"/>
      <w:numFmt w:val="bullet"/>
      <w:lvlText w:val=""/>
      <w:lvlJc w:val="left"/>
      <w:pPr>
        <w:tabs>
          <w:tab w:val="num" w:pos="5040"/>
        </w:tabs>
        <w:ind w:left="5040" w:hanging="360"/>
      </w:pPr>
      <w:rPr>
        <w:rFonts w:ascii="Symbol" w:hAnsi="Symbol"/>
      </w:rPr>
    </w:lvl>
    <w:lvl w:ilvl="7" w:tplc="B5667D66">
      <w:start w:val="1"/>
      <w:numFmt w:val="bullet"/>
      <w:lvlText w:val="o"/>
      <w:lvlJc w:val="left"/>
      <w:pPr>
        <w:tabs>
          <w:tab w:val="num" w:pos="5760"/>
        </w:tabs>
        <w:ind w:left="5760" w:hanging="360"/>
      </w:pPr>
      <w:rPr>
        <w:rFonts w:ascii="Courier New" w:hAnsi="Courier New"/>
      </w:rPr>
    </w:lvl>
    <w:lvl w:ilvl="8" w:tplc="58F6619C">
      <w:start w:val="1"/>
      <w:numFmt w:val="bullet"/>
      <w:lvlText w:val=""/>
      <w:lvlJc w:val="left"/>
      <w:pPr>
        <w:tabs>
          <w:tab w:val="num" w:pos="6480"/>
        </w:tabs>
        <w:ind w:left="6480" w:hanging="360"/>
      </w:pPr>
      <w:rPr>
        <w:rFonts w:ascii="Wingdings" w:hAnsi="Wingdings"/>
      </w:rPr>
    </w:lvl>
  </w:abstractNum>
  <w:abstractNum w:abstractNumId="348" w15:restartNumberingAfterBreak="0">
    <w:nsid w:val="0000015D"/>
    <w:multiLevelType w:val="hybridMultilevel"/>
    <w:tmpl w:val="0000015D"/>
    <w:lvl w:ilvl="0" w:tplc="7FA43BC0">
      <w:start w:val="1"/>
      <w:numFmt w:val="bullet"/>
      <w:lvlText w:val=""/>
      <w:lvlJc w:val="left"/>
      <w:pPr>
        <w:ind w:left="720" w:hanging="360"/>
      </w:pPr>
      <w:rPr>
        <w:rFonts w:ascii="Symbol" w:hAnsi="Symbol"/>
      </w:rPr>
    </w:lvl>
    <w:lvl w:ilvl="1" w:tplc="AF08716A">
      <w:start w:val="1"/>
      <w:numFmt w:val="bullet"/>
      <w:lvlText w:val="o"/>
      <w:lvlJc w:val="left"/>
      <w:pPr>
        <w:ind w:left="1440" w:hanging="360"/>
      </w:pPr>
      <w:rPr>
        <w:rFonts w:ascii="Courier New" w:hAnsi="Courier New"/>
      </w:rPr>
    </w:lvl>
    <w:lvl w:ilvl="2" w:tplc="78E41DE4">
      <w:start w:val="1"/>
      <w:numFmt w:val="bullet"/>
      <w:lvlText w:val=""/>
      <w:lvlJc w:val="left"/>
      <w:pPr>
        <w:tabs>
          <w:tab w:val="num" w:pos="2160"/>
        </w:tabs>
        <w:ind w:left="2160" w:hanging="360"/>
      </w:pPr>
      <w:rPr>
        <w:rFonts w:ascii="Wingdings" w:hAnsi="Wingdings"/>
      </w:rPr>
    </w:lvl>
    <w:lvl w:ilvl="3" w:tplc="00AABCB6">
      <w:start w:val="1"/>
      <w:numFmt w:val="bullet"/>
      <w:lvlText w:val=""/>
      <w:lvlJc w:val="left"/>
      <w:pPr>
        <w:tabs>
          <w:tab w:val="num" w:pos="2880"/>
        </w:tabs>
        <w:ind w:left="2880" w:hanging="360"/>
      </w:pPr>
      <w:rPr>
        <w:rFonts w:ascii="Symbol" w:hAnsi="Symbol"/>
      </w:rPr>
    </w:lvl>
    <w:lvl w:ilvl="4" w:tplc="18F28160">
      <w:start w:val="1"/>
      <w:numFmt w:val="bullet"/>
      <w:lvlText w:val="o"/>
      <w:lvlJc w:val="left"/>
      <w:pPr>
        <w:tabs>
          <w:tab w:val="num" w:pos="3600"/>
        </w:tabs>
        <w:ind w:left="3600" w:hanging="360"/>
      </w:pPr>
      <w:rPr>
        <w:rFonts w:ascii="Courier New" w:hAnsi="Courier New"/>
      </w:rPr>
    </w:lvl>
    <w:lvl w:ilvl="5" w:tplc="D9A4E85A">
      <w:start w:val="1"/>
      <w:numFmt w:val="bullet"/>
      <w:lvlText w:val=""/>
      <w:lvlJc w:val="left"/>
      <w:pPr>
        <w:tabs>
          <w:tab w:val="num" w:pos="4320"/>
        </w:tabs>
        <w:ind w:left="4320" w:hanging="360"/>
      </w:pPr>
      <w:rPr>
        <w:rFonts w:ascii="Wingdings" w:hAnsi="Wingdings"/>
      </w:rPr>
    </w:lvl>
    <w:lvl w:ilvl="6" w:tplc="5F281532">
      <w:start w:val="1"/>
      <w:numFmt w:val="bullet"/>
      <w:lvlText w:val=""/>
      <w:lvlJc w:val="left"/>
      <w:pPr>
        <w:tabs>
          <w:tab w:val="num" w:pos="5040"/>
        </w:tabs>
        <w:ind w:left="5040" w:hanging="360"/>
      </w:pPr>
      <w:rPr>
        <w:rFonts w:ascii="Symbol" w:hAnsi="Symbol"/>
      </w:rPr>
    </w:lvl>
    <w:lvl w:ilvl="7" w:tplc="98326608">
      <w:start w:val="1"/>
      <w:numFmt w:val="bullet"/>
      <w:lvlText w:val="o"/>
      <w:lvlJc w:val="left"/>
      <w:pPr>
        <w:tabs>
          <w:tab w:val="num" w:pos="5760"/>
        </w:tabs>
        <w:ind w:left="5760" w:hanging="360"/>
      </w:pPr>
      <w:rPr>
        <w:rFonts w:ascii="Courier New" w:hAnsi="Courier New"/>
      </w:rPr>
    </w:lvl>
    <w:lvl w:ilvl="8" w:tplc="BBCC26A0">
      <w:start w:val="1"/>
      <w:numFmt w:val="bullet"/>
      <w:lvlText w:val=""/>
      <w:lvlJc w:val="left"/>
      <w:pPr>
        <w:tabs>
          <w:tab w:val="num" w:pos="6480"/>
        </w:tabs>
        <w:ind w:left="6480" w:hanging="360"/>
      </w:pPr>
      <w:rPr>
        <w:rFonts w:ascii="Wingdings" w:hAnsi="Wingdings"/>
      </w:rPr>
    </w:lvl>
  </w:abstractNum>
  <w:abstractNum w:abstractNumId="349" w15:restartNumberingAfterBreak="0">
    <w:nsid w:val="0000015E"/>
    <w:multiLevelType w:val="hybridMultilevel"/>
    <w:tmpl w:val="0000015E"/>
    <w:lvl w:ilvl="0" w:tplc="3C1C73C6">
      <w:start w:val="1"/>
      <w:numFmt w:val="bullet"/>
      <w:lvlText w:val=""/>
      <w:lvlJc w:val="left"/>
      <w:pPr>
        <w:ind w:left="720" w:hanging="360"/>
      </w:pPr>
      <w:rPr>
        <w:rFonts w:ascii="Symbol" w:hAnsi="Symbol"/>
      </w:rPr>
    </w:lvl>
    <w:lvl w:ilvl="1" w:tplc="D8282C30">
      <w:start w:val="1"/>
      <w:numFmt w:val="bullet"/>
      <w:lvlText w:val="o"/>
      <w:lvlJc w:val="left"/>
      <w:pPr>
        <w:tabs>
          <w:tab w:val="num" w:pos="1440"/>
        </w:tabs>
        <w:ind w:left="1440" w:hanging="360"/>
      </w:pPr>
      <w:rPr>
        <w:rFonts w:ascii="Courier New" w:hAnsi="Courier New"/>
      </w:rPr>
    </w:lvl>
    <w:lvl w:ilvl="2" w:tplc="BCE2AF0A">
      <w:start w:val="1"/>
      <w:numFmt w:val="bullet"/>
      <w:lvlText w:val=""/>
      <w:lvlJc w:val="left"/>
      <w:pPr>
        <w:tabs>
          <w:tab w:val="num" w:pos="2160"/>
        </w:tabs>
        <w:ind w:left="2160" w:hanging="360"/>
      </w:pPr>
      <w:rPr>
        <w:rFonts w:ascii="Wingdings" w:hAnsi="Wingdings"/>
      </w:rPr>
    </w:lvl>
    <w:lvl w:ilvl="3" w:tplc="C400EC38">
      <w:start w:val="1"/>
      <w:numFmt w:val="bullet"/>
      <w:lvlText w:val=""/>
      <w:lvlJc w:val="left"/>
      <w:pPr>
        <w:tabs>
          <w:tab w:val="num" w:pos="2880"/>
        </w:tabs>
        <w:ind w:left="2880" w:hanging="360"/>
      </w:pPr>
      <w:rPr>
        <w:rFonts w:ascii="Symbol" w:hAnsi="Symbol"/>
      </w:rPr>
    </w:lvl>
    <w:lvl w:ilvl="4" w:tplc="9DEAAA7C">
      <w:start w:val="1"/>
      <w:numFmt w:val="bullet"/>
      <w:lvlText w:val="o"/>
      <w:lvlJc w:val="left"/>
      <w:pPr>
        <w:tabs>
          <w:tab w:val="num" w:pos="3600"/>
        </w:tabs>
        <w:ind w:left="3600" w:hanging="360"/>
      </w:pPr>
      <w:rPr>
        <w:rFonts w:ascii="Courier New" w:hAnsi="Courier New"/>
      </w:rPr>
    </w:lvl>
    <w:lvl w:ilvl="5" w:tplc="D41A68A4">
      <w:start w:val="1"/>
      <w:numFmt w:val="bullet"/>
      <w:lvlText w:val=""/>
      <w:lvlJc w:val="left"/>
      <w:pPr>
        <w:tabs>
          <w:tab w:val="num" w:pos="4320"/>
        </w:tabs>
        <w:ind w:left="4320" w:hanging="360"/>
      </w:pPr>
      <w:rPr>
        <w:rFonts w:ascii="Wingdings" w:hAnsi="Wingdings"/>
      </w:rPr>
    </w:lvl>
    <w:lvl w:ilvl="6" w:tplc="F98C34F6">
      <w:start w:val="1"/>
      <w:numFmt w:val="bullet"/>
      <w:lvlText w:val=""/>
      <w:lvlJc w:val="left"/>
      <w:pPr>
        <w:tabs>
          <w:tab w:val="num" w:pos="5040"/>
        </w:tabs>
        <w:ind w:left="5040" w:hanging="360"/>
      </w:pPr>
      <w:rPr>
        <w:rFonts w:ascii="Symbol" w:hAnsi="Symbol"/>
      </w:rPr>
    </w:lvl>
    <w:lvl w:ilvl="7" w:tplc="3D86CD74">
      <w:start w:val="1"/>
      <w:numFmt w:val="bullet"/>
      <w:lvlText w:val="o"/>
      <w:lvlJc w:val="left"/>
      <w:pPr>
        <w:tabs>
          <w:tab w:val="num" w:pos="5760"/>
        </w:tabs>
        <w:ind w:left="5760" w:hanging="360"/>
      </w:pPr>
      <w:rPr>
        <w:rFonts w:ascii="Courier New" w:hAnsi="Courier New"/>
      </w:rPr>
    </w:lvl>
    <w:lvl w:ilvl="8" w:tplc="521C8328">
      <w:start w:val="1"/>
      <w:numFmt w:val="bullet"/>
      <w:lvlText w:val=""/>
      <w:lvlJc w:val="left"/>
      <w:pPr>
        <w:tabs>
          <w:tab w:val="num" w:pos="6480"/>
        </w:tabs>
        <w:ind w:left="6480" w:hanging="360"/>
      </w:pPr>
      <w:rPr>
        <w:rFonts w:ascii="Wingdings" w:hAnsi="Wingdings"/>
      </w:rPr>
    </w:lvl>
  </w:abstractNum>
  <w:abstractNum w:abstractNumId="350" w15:restartNumberingAfterBreak="0">
    <w:nsid w:val="0000015F"/>
    <w:multiLevelType w:val="hybridMultilevel"/>
    <w:tmpl w:val="0000015F"/>
    <w:lvl w:ilvl="0" w:tplc="4D203630">
      <w:start w:val="1"/>
      <w:numFmt w:val="bullet"/>
      <w:lvlText w:val=""/>
      <w:lvlJc w:val="left"/>
      <w:pPr>
        <w:ind w:left="720" w:hanging="360"/>
      </w:pPr>
      <w:rPr>
        <w:rFonts w:ascii="Symbol" w:hAnsi="Symbol"/>
      </w:rPr>
    </w:lvl>
    <w:lvl w:ilvl="1" w:tplc="2E549752">
      <w:start w:val="1"/>
      <w:numFmt w:val="bullet"/>
      <w:lvlText w:val="o"/>
      <w:lvlJc w:val="left"/>
      <w:pPr>
        <w:ind w:left="1440" w:hanging="360"/>
      </w:pPr>
      <w:rPr>
        <w:rFonts w:ascii="Courier New" w:hAnsi="Courier New"/>
      </w:rPr>
    </w:lvl>
    <w:lvl w:ilvl="2" w:tplc="A5BA4D00">
      <w:start w:val="1"/>
      <w:numFmt w:val="bullet"/>
      <w:lvlText w:val=""/>
      <w:lvlJc w:val="left"/>
      <w:pPr>
        <w:tabs>
          <w:tab w:val="num" w:pos="2160"/>
        </w:tabs>
        <w:ind w:left="2160" w:hanging="360"/>
      </w:pPr>
      <w:rPr>
        <w:rFonts w:ascii="Wingdings" w:hAnsi="Wingdings"/>
      </w:rPr>
    </w:lvl>
    <w:lvl w:ilvl="3" w:tplc="66761FAA">
      <w:start w:val="1"/>
      <w:numFmt w:val="bullet"/>
      <w:lvlText w:val=""/>
      <w:lvlJc w:val="left"/>
      <w:pPr>
        <w:tabs>
          <w:tab w:val="num" w:pos="2880"/>
        </w:tabs>
        <w:ind w:left="2880" w:hanging="360"/>
      </w:pPr>
      <w:rPr>
        <w:rFonts w:ascii="Symbol" w:hAnsi="Symbol"/>
      </w:rPr>
    </w:lvl>
    <w:lvl w:ilvl="4" w:tplc="3C1694C6">
      <w:start w:val="1"/>
      <w:numFmt w:val="bullet"/>
      <w:lvlText w:val="o"/>
      <w:lvlJc w:val="left"/>
      <w:pPr>
        <w:tabs>
          <w:tab w:val="num" w:pos="3600"/>
        </w:tabs>
        <w:ind w:left="3600" w:hanging="360"/>
      </w:pPr>
      <w:rPr>
        <w:rFonts w:ascii="Courier New" w:hAnsi="Courier New"/>
      </w:rPr>
    </w:lvl>
    <w:lvl w:ilvl="5" w:tplc="E1005942">
      <w:start w:val="1"/>
      <w:numFmt w:val="bullet"/>
      <w:lvlText w:val=""/>
      <w:lvlJc w:val="left"/>
      <w:pPr>
        <w:tabs>
          <w:tab w:val="num" w:pos="4320"/>
        </w:tabs>
        <w:ind w:left="4320" w:hanging="360"/>
      </w:pPr>
      <w:rPr>
        <w:rFonts w:ascii="Wingdings" w:hAnsi="Wingdings"/>
      </w:rPr>
    </w:lvl>
    <w:lvl w:ilvl="6" w:tplc="A8C63C84">
      <w:start w:val="1"/>
      <w:numFmt w:val="bullet"/>
      <w:lvlText w:val=""/>
      <w:lvlJc w:val="left"/>
      <w:pPr>
        <w:tabs>
          <w:tab w:val="num" w:pos="5040"/>
        </w:tabs>
        <w:ind w:left="5040" w:hanging="360"/>
      </w:pPr>
      <w:rPr>
        <w:rFonts w:ascii="Symbol" w:hAnsi="Symbol"/>
      </w:rPr>
    </w:lvl>
    <w:lvl w:ilvl="7" w:tplc="DFAC8176">
      <w:start w:val="1"/>
      <w:numFmt w:val="bullet"/>
      <w:lvlText w:val="o"/>
      <w:lvlJc w:val="left"/>
      <w:pPr>
        <w:tabs>
          <w:tab w:val="num" w:pos="5760"/>
        </w:tabs>
        <w:ind w:left="5760" w:hanging="360"/>
      </w:pPr>
      <w:rPr>
        <w:rFonts w:ascii="Courier New" w:hAnsi="Courier New"/>
      </w:rPr>
    </w:lvl>
    <w:lvl w:ilvl="8" w:tplc="F0EE5C26">
      <w:start w:val="1"/>
      <w:numFmt w:val="bullet"/>
      <w:lvlText w:val=""/>
      <w:lvlJc w:val="left"/>
      <w:pPr>
        <w:tabs>
          <w:tab w:val="num" w:pos="6480"/>
        </w:tabs>
        <w:ind w:left="6480" w:hanging="360"/>
      </w:pPr>
      <w:rPr>
        <w:rFonts w:ascii="Wingdings" w:hAnsi="Wingdings"/>
      </w:rPr>
    </w:lvl>
  </w:abstractNum>
  <w:abstractNum w:abstractNumId="351" w15:restartNumberingAfterBreak="0">
    <w:nsid w:val="00000160"/>
    <w:multiLevelType w:val="hybridMultilevel"/>
    <w:tmpl w:val="00000160"/>
    <w:lvl w:ilvl="0" w:tplc="4EF6B6D2">
      <w:start w:val="1"/>
      <w:numFmt w:val="bullet"/>
      <w:lvlText w:val=""/>
      <w:lvlJc w:val="left"/>
      <w:pPr>
        <w:ind w:left="720" w:hanging="360"/>
      </w:pPr>
      <w:rPr>
        <w:rFonts w:ascii="Symbol" w:hAnsi="Symbol"/>
      </w:rPr>
    </w:lvl>
    <w:lvl w:ilvl="1" w:tplc="49F49EDE">
      <w:start w:val="1"/>
      <w:numFmt w:val="bullet"/>
      <w:lvlText w:val="o"/>
      <w:lvlJc w:val="left"/>
      <w:pPr>
        <w:ind w:left="1440" w:hanging="360"/>
      </w:pPr>
      <w:rPr>
        <w:rFonts w:ascii="Courier New" w:hAnsi="Courier New"/>
      </w:rPr>
    </w:lvl>
    <w:lvl w:ilvl="2" w:tplc="31026A14">
      <w:start w:val="1"/>
      <w:numFmt w:val="bullet"/>
      <w:lvlText w:val=""/>
      <w:lvlJc w:val="left"/>
      <w:pPr>
        <w:tabs>
          <w:tab w:val="num" w:pos="2160"/>
        </w:tabs>
        <w:ind w:left="2160" w:hanging="360"/>
      </w:pPr>
      <w:rPr>
        <w:rFonts w:ascii="Wingdings" w:hAnsi="Wingdings"/>
      </w:rPr>
    </w:lvl>
    <w:lvl w:ilvl="3" w:tplc="0D7A4744">
      <w:start w:val="1"/>
      <w:numFmt w:val="bullet"/>
      <w:lvlText w:val=""/>
      <w:lvlJc w:val="left"/>
      <w:pPr>
        <w:tabs>
          <w:tab w:val="num" w:pos="2880"/>
        </w:tabs>
        <w:ind w:left="2880" w:hanging="360"/>
      </w:pPr>
      <w:rPr>
        <w:rFonts w:ascii="Symbol" w:hAnsi="Symbol"/>
      </w:rPr>
    </w:lvl>
    <w:lvl w:ilvl="4" w:tplc="4B9609A0">
      <w:start w:val="1"/>
      <w:numFmt w:val="bullet"/>
      <w:lvlText w:val="o"/>
      <w:lvlJc w:val="left"/>
      <w:pPr>
        <w:tabs>
          <w:tab w:val="num" w:pos="3600"/>
        </w:tabs>
        <w:ind w:left="3600" w:hanging="360"/>
      </w:pPr>
      <w:rPr>
        <w:rFonts w:ascii="Courier New" w:hAnsi="Courier New"/>
      </w:rPr>
    </w:lvl>
    <w:lvl w:ilvl="5" w:tplc="C1601684">
      <w:start w:val="1"/>
      <w:numFmt w:val="bullet"/>
      <w:lvlText w:val=""/>
      <w:lvlJc w:val="left"/>
      <w:pPr>
        <w:tabs>
          <w:tab w:val="num" w:pos="4320"/>
        </w:tabs>
        <w:ind w:left="4320" w:hanging="360"/>
      </w:pPr>
      <w:rPr>
        <w:rFonts w:ascii="Wingdings" w:hAnsi="Wingdings"/>
      </w:rPr>
    </w:lvl>
    <w:lvl w:ilvl="6" w:tplc="2F0E85F8">
      <w:start w:val="1"/>
      <w:numFmt w:val="bullet"/>
      <w:lvlText w:val=""/>
      <w:lvlJc w:val="left"/>
      <w:pPr>
        <w:tabs>
          <w:tab w:val="num" w:pos="5040"/>
        </w:tabs>
        <w:ind w:left="5040" w:hanging="360"/>
      </w:pPr>
      <w:rPr>
        <w:rFonts w:ascii="Symbol" w:hAnsi="Symbol"/>
      </w:rPr>
    </w:lvl>
    <w:lvl w:ilvl="7" w:tplc="EB884C32">
      <w:start w:val="1"/>
      <w:numFmt w:val="bullet"/>
      <w:lvlText w:val="o"/>
      <w:lvlJc w:val="left"/>
      <w:pPr>
        <w:tabs>
          <w:tab w:val="num" w:pos="5760"/>
        </w:tabs>
        <w:ind w:left="5760" w:hanging="360"/>
      </w:pPr>
      <w:rPr>
        <w:rFonts w:ascii="Courier New" w:hAnsi="Courier New"/>
      </w:rPr>
    </w:lvl>
    <w:lvl w:ilvl="8" w:tplc="844AA8A8">
      <w:start w:val="1"/>
      <w:numFmt w:val="bullet"/>
      <w:lvlText w:val=""/>
      <w:lvlJc w:val="left"/>
      <w:pPr>
        <w:tabs>
          <w:tab w:val="num" w:pos="6480"/>
        </w:tabs>
        <w:ind w:left="6480" w:hanging="360"/>
      </w:pPr>
      <w:rPr>
        <w:rFonts w:ascii="Wingdings" w:hAnsi="Wingdings"/>
      </w:rPr>
    </w:lvl>
  </w:abstractNum>
  <w:abstractNum w:abstractNumId="352" w15:restartNumberingAfterBreak="0">
    <w:nsid w:val="00000161"/>
    <w:multiLevelType w:val="hybridMultilevel"/>
    <w:tmpl w:val="00000161"/>
    <w:lvl w:ilvl="0" w:tplc="8774DCEE">
      <w:start w:val="1"/>
      <w:numFmt w:val="bullet"/>
      <w:lvlText w:val=""/>
      <w:lvlJc w:val="left"/>
      <w:pPr>
        <w:ind w:left="720" w:hanging="360"/>
      </w:pPr>
      <w:rPr>
        <w:rFonts w:ascii="Symbol" w:hAnsi="Symbol"/>
      </w:rPr>
    </w:lvl>
    <w:lvl w:ilvl="1" w:tplc="114AC246">
      <w:start w:val="1"/>
      <w:numFmt w:val="bullet"/>
      <w:lvlText w:val="o"/>
      <w:lvlJc w:val="left"/>
      <w:pPr>
        <w:tabs>
          <w:tab w:val="num" w:pos="1440"/>
        </w:tabs>
        <w:ind w:left="1440" w:hanging="360"/>
      </w:pPr>
      <w:rPr>
        <w:rFonts w:ascii="Courier New" w:hAnsi="Courier New"/>
      </w:rPr>
    </w:lvl>
    <w:lvl w:ilvl="2" w:tplc="8638A70A">
      <w:start w:val="1"/>
      <w:numFmt w:val="bullet"/>
      <w:lvlText w:val=""/>
      <w:lvlJc w:val="left"/>
      <w:pPr>
        <w:tabs>
          <w:tab w:val="num" w:pos="2160"/>
        </w:tabs>
        <w:ind w:left="2160" w:hanging="360"/>
      </w:pPr>
      <w:rPr>
        <w:rFonts w:ascii="Wingdings" w:hAnsi="Wingdings"/>
      </w:rPr>
    </w:lvl>
    <w:lvl w:ilvl="3" w:tplc="A2CA90FC">
      <w:start w:val="1"/>
      <w:numFmt w:val="bullet"/>
      <w:lvlText w:val=""/>
      <w:lvlJc w:val="left"/>
      <w:pPr>
        <w:tabs>
          <w:tab w:val="num" w:pos="2880"/>
        </w:tabs>
        <w:ind w:left="2880" w:hanging="360"/>
      </w:pPr>
      <w:rPr>
        <w:rFonts w:ascii="Symbol" w:hAnsi="Symbol"/>
      </w:rPr>
    </w:lvl>
    <w:lvl w:ilvl="4" w:tplc="785CEE56">
      <w:start w:val="1"/>
      <w:numFmt w:val="bullet"/>
      <w:lvlText w:val="o"/>
      <w:lvlJc w:val="left"/>
      <w:pPr>
        <w:tabs>
          <w:tab w:val="num" w:pos="3600"/>
        </w:tabs>
        <w:ind w:left="3600" w:hanging="360"/>
      </w:pPr>
      <w:rPr>
        <w:rFonts w:ascii="Courier New" w:hAnsi="Courier New"/>
      </w:rPr>
    </w:lvl>
    <w:lvl w:ilvl="5" w:tplc="F3C0BD24">
      <w:start w:val="1"/>
      <w:numFmt w:val="bullet"/>
      <w:lvlText w:val=""/>
      <w:lvlJc w:val="left"/>
      <w:pPr>
        <w:tabs>
          <w:tab w:val="num" w:pos="4320"/>
        </w:tabs>
        <w:ind w:left="4320" w:hanging="360"/>
      </w:pPr>
      <w:rPr>
        <w:rFonts w:ascii="Wingdings" w:hAnsi="Wingdings"/>
      </w:rPr>
    </w:lvl>
    <w:lvl w:ilvl="6" w:tplc="B6EAB3EC">
      <w:start w:val="1"/>
      <w:numFmt w:val="bullet"/>
      <w:lvlText w:val=""/>
      <w:lvlJc w:val="left"/>
      <w:pPr>
        <w:tabs>
          <w:tab w:val="num" w:pos="5040"/>
        </w:tabs>
        <w:ind w:left="5040" w:hanging="360"/>
      </w:pPr>
      <w:rPr>
        <w:rFonts w:ascii="Symbol" w:hAnsi="Symbol"/>
      </w:rPr>
    </w:lvl>
    <w:lvl w:ilvl="7" w:tplc="042437B4">
      <w:start w:val="1"/>
      <w:numFmt w:val="bullet"/>
      <w:lvlText w:val="o"/>
      <w:lvlJc w:val="left"/>
      <w:pPr>
        <w:tabs>
          <w:tab w:val="num" w:pos="5760"/>
        </w:tabs>
        <w:ind w:left="5760" w:hanging="360"/>
      </w:pPr>
      <w:rPr>
        <w:rFonts w:ascii="Courier New" w:hAnsi="Courier New"/>
      </w:rPr>
    </w:lvl>
    <w:lvl w:ilvl="8" w:tplc="3E78CEC4">
      <w:start w:val="1"/>
      <w:numFmt w:val="bullet"/>
      <w:lvlText w:val=""/>
      <w:lvlJc w:val="left"/>
      <w:pPr>
        <w:tabs>
          <w:tab w:val="num" w:pos="6480"/>
        </w:tabs>
        <w:ind w:left="6480" w:hanging="360"/>
      </w:pPr>
      <w:rPr>
        <w:rFonts w:ascii="Wingdings" w:hAnsi="Wingdings"/>
      </w:rPr>
    </w:lvl>
  </w:abstractNum>
  <w:abstractNum w:abstractNumId="353" w15:restartNumberingAfterBreak="0">
    <w:nsid w:val="00000162"/>
    <w:multiLevelType w:val="hybridMultilevel"/>
    <w:tmpl w:val="00000162"/>
    <w:lvl w:ilvl="0" w:tplc="F5C8AFB2">
      <w:start w:val="1"/>
      <w:numFmt w:val="bullet"/>
      <w:lvlText w:val=""/>
      <w:lvlJc w:val="left"/>
      <w:pPr>
        <w:ind w:left="720" w:hanging="360"/>
      </w:pPr>
      <w:rPr>
        <w:rFonts w:ascii="Symbol" w:hAnsi="Symbol"/>
      </w:rPr>
    </w:lvl>
    <w:lvl w:ilvl="1" w:tplc="DC762978">
      <w:start w:val="1"/>
      <w:numFmt w:val="bullet"/>
      <w:lvlText w:val="o"/>
      <w:lvlJc w:val="left"/>
      <w:pPr>
        <w:tabs>
          <w:tab w:val="num" w:pos="1440"/>
        </w:tabs>
        <w:ind w:left="1440" w:hanging="360"/>
      </w:pPr>
      <w:rPr>
        <w:rFonts w:ascii="Courier New" w:hAnsi="Courier New"/>
      </w:rPr>
    </w:lvl>
    <w:lvl w:ilvl="2" w:tplc="4998E394">
      <w:start w:val="1"/>
      <w:numFmt w:val="bullet"/>
      <w:lvlText w:val=""/>
      <w:lvlJc w:val="left"/>
      <w:pPr>
        <w:tabs>
          <w:tab w:val="num" w:pos="2160"/>
        </w:tabs>
        <w:ind w:left="2160" w:hanging="360"/>
      </w:pPr>
      <w:rPr>
        <w:rFonts w:ascii="Wingdings" w:hAnsi="Wingdings"/>
      </w:rPr>
    </w:lvl>
    <w:lvl w:ilvl="3" w:tplc="52F60D14">
      <w:start w:val="1"/>
      <w:numFmt w:val="bullet"/>
      <w:lvlText w:val=""/>
      <w:lvlJc w:val="left"/>
      <w:pPr>
        <w:tabs>
          <w:tab w:val="num" w:pos="2880"/>
        </w:tabs>
        <w:ind w:left="2880" w:hanging="360"/>
      </w:pPr>
      <w:rPr>
        <w:rFonts w:ascii="Symbol" w:hAnsi="Symbol"/>
      </w:rPr>
    </w:lvl>
    <w:lvl w:ilvl="4" w:tplc="04C8ADBC">
      <w:start w:val="1"/>
      <w:numFmt w:val="bullet"/>
      <w:lvlText w:val="o"/>
      <w:lvlJc w:val="left"/>
      <w:pPr>
        <w:tabs>
          <w:tab w:val="num" w:pos="3600"/>
        </w:tabs>
        <w:ind w:left="3600" w:hanging="360"/>
      </w:pPr>
      <w:rPr>
        <w:rFonts w:ascii="Courier New" w:hAnsi="Courier New"/>
      </w:rPr>
    </w:lvl>
    <w:lvl w:ilvl="5" w:tplc="A3C09220">
      <w:start w:val="1"/>
      <w:numFmt w:val="bullet"/>
      <w:lvlText w:val=""/>
      <w:lvlJc w:val="left"/>
      <w:pPr>
        <w:tabs>
          <w:tab w:val="num" w:pos="4320"/>
        </w:tabs>
        <w:ind w:left="4320" w:hanging="360"/>
      </w:pPr>
      <w:rPr>
        <w:rFonts w:ascii="Wingdings" w:hAnsi="Wingdings"/>
      </w:rPr>
    </w:lvl>
    <w:lvl w:ilvl="6" w:tplc="5D6EABEC">
      <w:start w:val="1"/>
      <w:numFmt w:val="bullet"/>
      <w:lvlText w:val=""/>
      <w:lvlJc w:val="left"/>
      <w:pPr>
        <w:tabs>
          <w:tab w:val="num" w:pos="5040"/>
        </w:tabs>
        <w:ind w:left="5040" w:hanging="360"/>
      </w:pPr>
      <w:rPr>
        <w:rFonts w:ascii="Symbol" w:hAnsi="Symbol"/>
      </w:rPr>
    </w:lvl>
    <w:lvl w:ilvl="7" w:tplc="2A1A91BA">
      <w:start w:val="1"/>
      <w:numFmt w:val="bullet"/>
      <w:lvlText w:val="o"/>
      <w:lvlJc w:val="left"/>
      <w:pPr>
        <w:tabs>
          <w:tab w:val="num" w:pos="5760"/>
        </w:tabs>
        <w:ind w:left="5760" w:hanging="360"/>
      </w:pPr>
      <w:rPr>
        <w:rFonts w:ascii="Courier New" w:hAnsi="Courier New"/>
      </w:rPr>
    </w:lvl>
    <w:lvl w:ilvl="8" w:tplc="F41C7BBC">
      <w:start w:val="1"/>
      <w:numFmt w:val="bullet"/>
      <w:lvlText w:val=""/>
      <w:lvlJc w:val="left"/>
      <w:pPr>
        <w:tabs>
          <w:tab w:val="num" w:pos="6480"/>
        </w:tabs>
        <w:ind w:left="6480" w:hanging="360"/>
      </w:pPr>
      <w:rPr>
        <w:rFonts w:ascii="Wingdings" w:hAnsi="Wingdings"/>
      </w:rPr>
    </w:lvl>
  </w:abstractNum>
  <w:abstractNum w:abstractNumId="354" w15:restartNumberingAfterBreak="0">
    <w:nsid w:val="00000163"/>
    <w:multiLevelType w:val="hybridMultilevel"/>
    <w:tmpl w:val="00000163"/>
    <w:lvl w:ilvl="0" w:tplc="C7E2C696">
      <w:start w:val="1"/>
      <w:numFmt w:val="bullet"/>
      <w:lvlText w:val=""/>
      <w:lvlJc w:val="left"/>
      <w:pPr>
        <w:ind w:left="720" w:hanging="360"/>
      </w:pPr>
      <w:rPr>
        <w:rFonts w:ascii="Symbol" w:hAnsi="Symbol"/>
      </w:rPr>
    </w:lvl>
    <w:lvl w:ilvl="1" w:tplc="F2321232">
      <w:start w:val="1"/>
      <w:numFmt w:val="bullet"/>
      <w:lvlText w:val="o"/>
      <w:lvlJc w:val="left"/>
      <w:pPr>
        <w:tabs>
          <w:tab w:val="num" w:pos="1440"/>
        </w:tabs>
        <w:ind w:left="1440" w:hanging="360"/>
      </w:pPr>
      <w:rPr>
        <w:rFonts w:ascii="Courier New" w:hAnsi="Courier New"/>
      </w:rPr>
    </w:lvl>
    <w:lvl w:ilvl="2" w:tplc="482AF3DC">
      <w:start w:val="1"/>
      <w:numFmt w:val="bullet"/>
      <w:lvlText w:val=""/>
      <w:lvlJc w:val="left"/>
      <w:pPr>
        <w:tabs>
          <w:tab w:val="num" w:pos="2160"/>
        </w:tabs>
        <w:ind w:left="2160" w:hanging="360"/>
      </w:pPr>
      <w:rPr>
        <w:rFonts w:ascii="Wingdings" w:hAnsi="Wingdings"/>
      </w:rPr>
    </w:lvl>
    <w:lvl w:ilvl="3" w:tplc="EFD211EE">
      <w:start w:val="1"/>
      <w:numFmt w:val="bullet"/>
      <w:lvlText w:val=""/>
      <w:lvlJc w:val="left"/>
      <w:pPr>
        <w:tabs>
          <w:tab w:val="num" w:pos="2880"/>
        </w:tabs>
        <w:ind w:left="2880" w:hanging="360"/>
      </w:pPr>
      <w:rPr>
        <w:rFonts w:ascii="Symbol" w:hAnsi="Symbol"/>
      </w:rPr>
    </w:lvl>
    <w:lvl w:ilvl="4" w:tplc="2D92BD22">
      <w:start w:val="1"/>
      <w:numFmt w:val="bullet"/>
      <w:lvlText w:val="o"/>
      <w:lvlJc w:val="left"/>
      <w:pPr>
        <w:tabs>
          <w:tab w:val="num" w:pos="3600"/>
        </w:tabs>
        <w:ind w:left="3600" w:hanging="360"/>
      </w:pPr>
      <w:rPr>
        <w:rFonts w:ascii="Courier New" w:hAnsi="Courier New"/>
      </w:rPr>
    </w:lvl>
    <w:lvl w:ilvl="5" w:tplc="7C041A9C">
      <w:start w:val="1"/>
      <w:numFmt w:val="bullet"/>
      <w:lvlText w:val=""/>
      <w:lvlJc w:val="left"/>
      <w:pPr>
        <w:tabs>
          <w:tab w:val="num" w:pos="4320"/>
        </w:tabs>
        <w:ind w:left="4320" w:hanging="360"/>
      </w:pPr>
      <w:rPr>
        <w:rFonts w:ascii="Wingdings" w:hAnsi="Wingdings"/>
      </w:rPr>
    </w:lvl>
    <w:lvl w:ilvl="6" w:tplc="2F94B896">
      <w:start w:val="1"/>
      <w:numFmt w:val="bullet"/>
      <w:lvlText w:val=""/>
      <w:lvlJc w:val="left"/>
      <w:pPr>
        <w:tabs>
          <w:tab w:val="num" w:pos="5040"/>
        </w:tabs>
        <w:ind w:left="5040" w:hanging="360"/>
      </w:pPr>
      <w:rPr>
        <w:rFonts w:ascii="Symbol" w:hAnsi="Symbol"/>
      </w:rPr>
    </w:lvl>
    <w:lvl w:ilvl="7" w:tplc="CB006224">
      <w:start w:val="1"/>
      <w:numFmt w:val="bullet"/>
      <w:lvlText w:val="o"/>
      <w:lvlJc w:val="left"/>
      <w:pPr>
        <w:tabs>
          <w:tab w:val="num" w:pos="5760"/>
        </w:tabs>
        <w:ind w:left="5760" w:hanging="360"/>
      </w:pPr>
      <w:rPr>
        <w:rFonts w:ascii="Courier New" w:hAnsi="Courier New"/>
      </w:rPr>
    </w:lvl>
    <w:lvl w:ilvl="8" w:tplc="6ADCEE70">
      <w:start w:val="1"/>
      <w:numFmt w:val="bullet"/>
      <w:lvlText w:val=""/>
      <w:lvlJc w:val="left"/>
      <w:pPr>
        <w:tabs>
          <w:tab w:val="num" w:pos="6480"/>
        </w:tabs>
        <w:ind w:left="6480" w:hanging="360"/>
      </w:pPr>
      <w:rPr>
        <w:rFonts w:ascii="Wingdings" w:hAnsi="Wingdings"/>
      </w:rPr>
    </w:lvl>
  </w:abstractNum>
  <w:abstractNum w:abstractNumId="355" w15:restartNumberingAfterBreak="0">
    <w:nsid w:val="00000164"/>
    <w:multiLevelType w:val="hybridMultilevel"/>
    <w:tmpl w:val="00000164"/>
    <w:lvl w:ilvl="0" w:tplc="338E5124">
      <w:start w:val="1"/>
      <w:numFmt w:val="bullet"/>
      <w:lvlText w:val=""/>
      <w:lvlJc w:val="left"/>
      <w:pPr>
        <w:ind w:left="720" w:hanging="360"/>
      </w:pPr>
      <w:rPr>
        <w:rFonts w:ascii="Symbol" w:hAnsi="Symbol"/>
      </w:rPr>
    </w:lvl>
    <w:lvl w:ilvl="1" w:tplc="2340B744">
      <w:start w:val="1"/>
      <w:numFmt w:val="bullet"/>
      <w:lvlText w:val="o"/>
      <w:lvlJc w:val="left"/>
      <w:pPr>
        <w:tabs>
          <w:tab w:val="num" w:pos="1440"/>
        </w:tabs>
        <w:ind w:left="1440" w:hanging="360"/>
      </w:pPr>
      <w:rPr>
        <w:rFonts w:ascii="Courier New" w:hAnsi="Courier New"/>
      </w:rPr>
    </w:lvl>
    <w:lvl w:ilvl="2" w:tplc="1CC658D0">
      <w:start w:val="1"/>
      <w:numFmt w:val="bullet"/>
      <w:lvlText w:val=""/>
      <w:lvlJc w:val="left"/>
      <w:pPr>
        <w:tabs>
          <w:tab w:val="num" w:pos="2160"/>
        </w:tabs>
        <w:ind w:left="2160" w:hanging="360"/>
      </w:pPr>
      <w:rPr>
        <w:rFonts w:ascii="Wingdings" w:hAnsi="Wingdings"/>
      </w:rPr>
    </w:lvl>
    <w:lvl w:ilvl="3" w:tplc="92A8AE9C">
      <w:start w:val="1"/>
      <w:numFmt w:val="bullet"/>
      <w:lvlText w:val=""/>
      <w:lvlJc w:val="left"/>
      <w:pPr>
        <w:tabs>
          <w:tab w:val="num" w:pos="2880"/>
        </w:tabs>
        <w:ind w:left="2880" w:hanging="360"/>
      </w:pPr>
      <w:rPr>
        <w:rFonts w:ascii="Symbol" w:hAnsi="Symbol"/>
      </w:rPr>
    </w:lvl>
    <w:lvl w:ilvl="4" w:tplc="3690C1E2">
      <w:start w:val="1"/>
      <w:numFmt w:val="bullet"/>
      <w:lvlText w:val="o"/>
      <w:lvlJc w:val="left"/>
      <w:pPr>
        <w:tabs>
          <w:tab w:val="num" w:pos="3600"/>
        </w:tabs>
        <w:ind w:left="3600" w:hanging="360"/>
      </w:pPr>
      <w:rPr>
        <w:rFonts w:ascii="Courier New" w:hAnsi="Courier New"/>
      </w:rPr>
    </w:lvl>
    <w:lvl w:ilvl="5" w:tplc="7FA6861A">
      <w:start w:val="1"/>
      <w:numFmt w:val="bullet"/>
      <w:lvlText w:val=""/>
      <w:lvlJc w:val="left"/>
      <w:pPr>
        <w:tabs>
          <w:tab w:val="num" w:pos="4320"/>
        </w:tabs>
        <w:ind w:left="4320" w:hanging="360"/>
      </w:pPr>
      <w:rPr>
        <w:rFonts w:ascii="Wingdings" w:hAnsi="Wingdings"/>
      </w:rPr>
    </w:lvl>
    <w:lvl w:ilvl="6" w:tplc="199A95F8">
      <w:start w:val="1"/>
      <w:numFmt w:val="bullet"/>
      <w:lvlText w:val=""/>
      <w:lvlJc w:val="left"/>
      <w:pPr>
        <w:tabs>
          <w:tab w:val="num" w:pos="5040"/>
        </w:tabs>
        <w:ind w:left="5040" w:hanging="360"/>
      </w:pPr>
      <w:rPr>
        <w:rFonts w:ascii="Symbol" w:hAnsi="Symbol"/>
      </w:rPr>
    </w:lvl>
    <w:lvl w:ilvl="7" w:tplc="B910392A">
      <w:start w:val="1"/>
      <w:numFmt w:val="bullet"/>
      <w:lvlText w:val="o"/>
      <w:lvlJc w:val="left"/>
      <w:pPr>
        <w:tabs>
          <w:tab w:val="num" w:pos="5760"/>
        </w:tabs>
        <w:ind w:left="5760" w:hanging="360"/>
      </w:pPr>
      <w:rPr>
        <w:rFonts w:ascii="Courier New" w:hAnsi="Courier New"/>
      </w:rPr>
    </w:lvl>
    <w:lvl w:ilvl="8" w:tplc="86EC7152">
      <w:start w:val="1"/>
      <w:numFmt w:val="bullet"/>
      <w:lvlText w:val=""/>
      <w:lvlJc w:val="left"/>
      <w:pPr>
        <w:tabs>
          <w:tab w:val="num" w:pos="6480"/>
        </w:tabs>
        <w:ind w:left="6480" w:hanging="360"/>
      </w:pPr>
      <w:rPr>
        <w:rFonts w:ascii="Wingdings" w:hAnsi="Wingdings"/>
      </w:rPr>
    </w:lvl>
  </w:abstractNum>
  <w:abstractNum w:abstractNumId="356" w15:restartNumberingAfterBreak="0">
    <w:nsid w:val="00000165"/>
    <w:multiLevelType w:val="hybridMultilevel"/>
    <w:tmpl w:val="00000165"/>
    <w:lvl w:ilvl="0" w:tplc="EF2C341E">
      <w:start w:val="1"/>
      <w:numFmt w:val="bullet"/>
      <w:lvlText w:val=""/>
      <w:lvlJc w:val="left"/>
      <w:pPr>
        <w:ind w:left="720" w:hanging="360"/>
      </w:pPr>
      <w:rPr>
        <w:rFonts w:ascii="Symbol" w:hAnsi="Symbol"/>
      </w:rPr>
    </w:lvl>
    <w:lvl w:ilvl="1" w:tplc="CABC2EDC">
      <w:start w:val="1"/>
      <w:numFmt w:val="bullet"/>
      <w:lvlText w:val="o"/>
      <w:lvlJc w:val="left"/>
      <w:pPr>
        <w:tabs>
          <w:tab w:val="num" w:pos="1440"/>
        </w:tabs>
        <w:ind w:left="1440" w:hanging="360"/>
      </w:pPr>
      <w:rPr>
        <w:rFonts w:ascii="Courier New" w:hAnsi="Courier New"/>
      </w:rPr>
    </w:lvl>
    <w:lvl w:ilvl="2" w:tplc="0CD21858">
      <w:start w:val="1"/>
      <w:numFmt w:val="bullet"/>
      <w:lvlText w:val=""/>
      <w:lvlJc w:val="left"/>
      <w:pPr>
        <w:tabs>
          <w:tab w:val="num" w:pos="2160"/>
        </w:tabs>
        <w:ind w:left="2160" w:hanging="360"/>
      </w:pPr>
      <w:rPr>
        <w:rFonts w:ascii="Wingdings" w:hAnsi="Wingdings"/>
      </w:rPr>
    </w:lvl>
    <w:lvl w:ilvl="3" w:tplc="6338CF2C">
      <w:start w:val="1"/>
      <w:numFmt w:val="bullet"/>
      <w:lvlText w:val=""/>
      <w:lvlJc w:val="left"/>
      <w:pPr>
        <w:tabs>
          <w:tab w:val="num" w:pos="2880"/>
        </w:tabs>
        <w:ind w:left="2880" w:hanging="360"/>
      </w:pPr>
      <w:rPr>
        <w:rFonts w:ascii="Symbol" w:hAnsi="Symbol"/>
      </w:rPr>
    </w:lvl>
    <w:lvl w:ilvl="4" w:tplc="492CA1E2">
      <w:start w:val="1"/>
      <w:numFmt w:val="bullet"/>
      <w:lvlText w:val="o"/>
      <w:lvlJc w:val="left"/>
      <w:pPr>
        <w:tabs>
          <w:tab w:val="num" w:pos="3600"/>
        </w:tabs>
        <w:ind w:left="3600" w:hanging="360"/>
      </w:pPr>
      <w:rPr>
        <w:rFonts w:ascii="Courier New" w:hAnsi="Courier New"/>
      </w:rPr>
    </w:lvl>
    <w:lvl w:ilvl="5" w:tplc="F7565E8C">
      <w:start w:val="1"/>
      <w:numFmt w:val="bullet"/>
      <w:lvlText w:val=""/>
      <w:lvlJc w:val="left"/>
      <w:pPr>
        <w:tabs>
          <w:tab w:val="num" w:pos="4320"/>
        </w:tabs>
        <w:ind w:left="4320" w:hanging="360"/>
      </w:pPr>
      <w:rPr>
        <w:rFonts w:ascii="Wingdings" w:hAnsi="Wingdings"/>
      </w:rPr>
    </w:lvl>
    <w:lvl w:ilvl="6" w:tplc="82768A92">
      <w:start w:val="1"/>
      <w:numFmt w:val="bullet"/>
      <w:lvlText w:val=""/>
      <w:lvlJc w:val="left"/>
      <w:pPr>
        <w:tabs>
          <w:tab w:val="num" w:pos="5040"/>
        </w:tabs>
        <w:ind w:left="5040" w:hanging="360"/>
      </w:pPr>
      <w:rPr>
        <w:rFonts w:ascii="Symbol" w:hAnsi="Symbol"/>
      </w:rPr>
    </w:lvl>
    <w:lvl w:ilvl="7" w:tplc="A0BA976A">
      <w:start w:val="1"/>
      <w:numFmt w:val="bullet"/>
      <w:lvlText w:val="o"/>
      <w:lvlJc w:val="left"/>
      <w:pPr>
        <w:tabs>
          <w:tab w:val="num" w:pos="5760"/>
        </w:tabs>
        <w:ind w:left="5760" w:hanging="360"/>
      </w:pPr>
      <w:rPr>
        <w:rFonts w:ascii="Courier New" w:hAnsi="Courier New"/>
      </w:rPr>
    </w:lvl>
    <w:lvl w:ilvl="8" w:tplc="28B6204A">
      <w:start w:val="1"/>
      <w:numFmt w:val="bullet"/>
      <w:lvlText w:val=""/>
      <w:lvlJc w:val="left"/>
      <w:pPr>
        <w:tabs>
          <w:tab w:val="num" w:pos="6480"/>
        </w:tabs>
        <w:ind w:left="6480" w:hanging="360"/>
      </w:pPr>
      <w:rPr>
        <w:rFonts w:ascii="Wingdings" w:hAnsi="Wingdings"/>
      </w:rPr>
    </w:lvl>
  </w:abstractNum>
  <w:abstractNum w:abstractNumId="357" w15:restartNumberingAfterBreak="0">
    <w:nsid w:val="00000166"/>
    <w:multiLevelType w:val="hybridMultilevel"/>
    <w:tmpl w:val="00000166"/>
    <w:lvl w:ilvl="0" w:tplc="62105D8A">
      <w:start w:val="1"/>
      <w:numFmt w:val="bullet"/>
      <w:lvlText w:val=""/>
      <w:lvlJc w:val="left"/>
      <w:pPr>
        <w:ind w:left="720" w:hanging="360"/>
      </w:pPr>
      <w:rPr>
        <w:rFonts w:ascii="Symbol" w:hAnsi="Symbol"/>
      </w:rPr>
    </w:lvl>
    <w:lvl w:ilvl="1" w:tplc="DE60A928">
      <w:start w:val="1"/>
      <w:numFmt w:val="bullet"/>
      <w:lvlText w:val="o"/>
      <w:lvlJc w:val="left"/>
      <w:pPr>
        <w:tabs>
          <w:tab w:val="num" w:pos="1440"/>
        </w:tabs>
        <w:ind w:left="1440" w:hanging="360"/>
      </w:pPr>
      <w:rPr>
        <w:rFonts w:ascii="Courier New" w:hAnsi="Courier New"/>
      </w:rPr>
    </w:lvl>
    <w:lvl w:ilvl="2" w:tplc="E38E8080">
      <w:start w:val="1"/>
      <w:numFmt w:val="bullet"/>
      <w:lvlText w:val=""/>
      <w:lvlJc w:val="left"/>
      <w:pPr>
        <w:tabs>
          <w:tab w:val="num" w:pos="2160"/>
        </w:tabs>
        <w:ind w:left="2160" w:hanging="360"/>
      </w:pPr>
      <w:rPr>
        <w:rFonts w:ascii="Wingdings" w:hAnsi="Wingdings"/>
      </w:rPr>
    </w:lvl>
    <w:lvl w:ilvl="3" w:tplc="38FC98D6">
      <w:start w:val="1"/>
      <w:numFmt w:val="bullet"/>
      <w:lvlText w:val=""/>
      <w:lvlJc w:val="left"/>
      <w:pPr>
        <w:tabs>
          <w:tab w:val="num" w:pos="2880"/>
        </w:tabs>
        <w:ind w:left="2880" w:hanging="360"/>
      </w:pPr>
      <w:rPr>
        <w:rFonts w:ascii="Symbol" w:hAnsi="Symbol"/>
      </w:rPr>
    </w:lvl>
    <w:lvl w:ilvl="4" w:tplc="CF50E71A">
      <w:start w:val="1"/>
      <w:numFmt w:val="bullet"/>
      <w:lvlText w:val="o"/>
      <w:lvlJc w:val="left"/>
      <w:pPr>
        <w:tabs>
          <w:tab w:val="num" w:pos="3600"/>
        </w:tabs>
        <w:ind w:left="3600" w:hanging="360"/>
      </w:pPr>
      <w:rPr>
        <w:rFonts w:ascii="Courier New" w:hAnsi="Courier New"/>
      </w:rPr>
    </w:lvl>
    <w:lvl w:ilvl="5" w:tplc="5DD89310">
      <w:start w:val="1"/>
      <w:numFmt w:val="bullet"/>
      <w:lvlText w:val=""/>
      <w:lvlJc w:val="left"/>
      <w:pPr>
        <w:tabs>
          <w:tab w:val="num" w:pos="4320"/>
        </w:tabs>
        <w:ind w:left="4320" w:hanging="360"/>
      </w:pPr>
      <w:rPr>
        <w:rFonts w:ascii="Wingdings" w:hAnsi="Wingdings"/>
      </w:rPr>
    </w:lvl>
    <w:lvl w:ilvl="6" w:tplc="5A38AD04">
      <w:start w:val="1"/>
      <w:numFmt w:val="bullet"/>
      <w:lvlText w:val=""/>
      <w:lvlJc w:val="left"/>
      <w:pPr>
        <w:tabs>
          <w:tab w:val="num" w:pos="5040"/>
        </w:tabs>
        <w:ind w:left="5040" w:hanging="360"/>
      </w:pPr>
      <w:rPr>
        <w:rFonts w:ascii="Symbol" w:hAnsi="Symbol"/>
      </w:rPr>
    </w:lvl>
    <w:lvl w:ilvl="7" w:tplc="20D4A504">
      <w:start w:val="1"/>
      <w:numFmt w:val="bullet"/>
      <w:lvlText w:val="o"/>
      <w:lvlJc w:val="left"/>
      <w:pPr>
        <w:tabs>
          <w:tab w:val="num" w:pos="5760"/>
        </w:tabs>
        <w:ind w:left="5760" w:hanging="360"/>
      </w:pPr>
      <w:rPr>
        <w:rFonts w:ascii="Courier New" w:hAnsi="Courier New"/>
      </w:rPr>
    </w:lvl>
    <w:lvl w:ilvl="8" w:tplc="38C8D902">
      <w:start w:val="1"/>
      <w:numFmt w:val="bullet"/>
      <w:lvlText w:val=""/>
      <w:lvlJc w:val="left"/>
      <w:pPr>
        <w:tabs>
          <w:tab w:val="num" w:pos="6480"/>
        </w:tabs>
        <w:ind w:left="6480" w:hanging="360"/>
      </w:pPr>
      <w:rPr>
        <w:rFonts w:ascii="Wingdings" w:hAnsi="Wingdings"/>
      </w:rPr>
    </w:lvl>
  </w:abstractNum>
  <w:abstractNum w:abstractNumId="358" w15:restartNumberingAfterBreak="0">
    <w:nsid w:val="00000167"/>
    <w:multiLevelType w:val="hybridMultilevel"/>
    <w:tmpl w:val="00000167"/>
    <w:lvl w:ilvl="0" w:tplc="88FC8C38">
      <w:start w:val="1"/>
      <w:numFmt w:val="bullet"/>
      <w:lvlText w:val=""/>
      <w:lvlJc w:val="left"/>
      <w:pPr>
        <w:ind w:left="720" w:hanging="360"/>
      </w:pPr>
      <w:rPr>
        <w:rFonts w:ascii="Symbol" w:hAnsi="Symbol"/>
      </w:rPr>
    </w:lvl>
    <w:lvl w:ilvl="1" w:tplc="DBF86C46">
      <w:start w:val="1"/>
      <w:numFmt w:val="bullet"/>
      <w:lvlText w:val="o"/>
      <w:lvlJc w:val="left"/>
      <w:pPr>
        <w:tabs>
          <w:tab w:val="num" w:pos="1440"/>
        </w:tabs>
        <w:ind w:left="1440" w:hanging="360"/>
      </w:pPr>
      <w:rPr>
        <w:rFonts w:ascii="Courier New" w:hAnsi="Courier New"/>
      </w:rPr>
    </w:lvl>
    <w:lvl w:ilvl="2" w:tplc="583ECAE6">
      <w:start w:val="1"/>
      <w:numFmt w:val="bullet"/>
      <w:lvlText w:val=""/>
      <w:lvlJc w:val="left"/>
      <w:pPr>
        <w:tabs>
          <w:tab w:val="num" w:pos="2160"/>
        </w:tabs>
        <w:ind w:left="2160" w:hanging="360"/>
      </w:pPr>
      <w:rPr>
        <w:rFonts w:ascii="Wingdings" w:hAnsi="Wingdings"/>
      </w:rPr>
    </w:lvl>
    <w:lvl w:ilvl="3" w:tplc="95A8E54E">
      <w:start w:val="1"/>
      <w:numFmt w:val="bullet"/>
      <w:lvlText w:val=""/>
      <w:lvlJc w:val="left"/>
      <w:pPr>
        <w:tabs>
          <w:tab w:val="num" w:pos="2880"/>
        </w:tabs>
        <w:ind w:left="2880" w:hanging="360"/>
      </w:pPr>
      <w:rPr>
        <w:rFonts w:ascii="Symbol" w:hAnsi="Symbol"/>
      </w:rPr>
    </w:lvl>
    <w:lvl w:ilvl="4" w:tplc="833C21D4">
      <w:start w:val="1"/>
      <w:numFmt w:val="bullet"/>
      <w:lvlText w:val="o"/>
      <w:lvlJc w:val="left"/>
      <w:pPr>
        <w:tabs>
          <w:tab w:val="num" w:pos="3600"/>
        </w:tabs>
        <w:ind w:left="3600" w:hanging="360"/>
      </w:pPr>
      <w:rPr>
        <w:rFonts w:ascii="Courier New" w:hAnsi="Courier New"/>
      </w:rPr>
    </w:lvl>
    <w:lvl w:ilvl="5" w:tplc="14D45770">
      <w:start w:val="1"/>
      <w:numFmt w:val="bullet"/>
      <w:lvlText w:val=""/>
      <w:lvlJc w:val="left"/>
      <w:pPr>
        <w:tabs>
          <w:tab w:val="num" w:pos="4320"/>
        </w:tabs>
        <w:ind w:left="4320" w:hanging="360"/>
      </w:pPr>
      <w:rPr>
        <w:rFonts w:ascii="Wingdings" w:hAnsi="Wingdings"/>
      </w:rPr>
    </w:lvl>
    <w:lvl w:ilvl="6" w:tplc="F29C0E08">
      <w:start w:val="1"/>
      <w:numFmt w:val="bullet"/>
      <w:lvlText w:val=""/>
      <w:lvlJc w:val="left"/>
      <w:pPr>
        <w:tabs>
          <w:tab w:val="num" w:pos="5040"/>
        </w:tabs>
        <w:ind w:left="5040" w:hanging="360"/>
      </w:pPr>
      <w:rPr>
        <w:rFonts w:ascii="Symbol" w:hAnsi="Symbol"/>
      </w:rPr>
    </w:lvl>
    <w:lvl w:ilvl="7" w:tplc="A304598A">
      <w:start w:val="1"/>
      <w:numFmt w:val="bullet"/>
      <w:lvlText w:val="o"/>
      <w:lvlJc w:val="left"/>
      <w:pPr>
        <w:tabs>
          <w:tab w:val="num" w:pos="5760"/>
        </w:tabs>
        <w:ind w:left="5760" w:hanging="360"/>
      </w:pPr>
      <w:rPr>
        <w:rFonts w:ascii="Courier New" w:hAnsi="Courier New"/>
      </w:rPr>
    </w:lvl>
    <w:lvl w:ilvl="8" w:tplc="903264E0">
      <w:start w:val="1"/>
      <w:numFmt w:val="bullet"/>
      <w:lvlText w:val=""/>
      <w:lvlJc w:val="left"/>
      <w:pPr>
        <w:tabs>
          <w:tab w:val="num" w:pos="6480"/>
        </w:tabs>
        <w:ind w:left="6480" w:hanging="360"/>
      </w:pPr>
      <w:rPr>
        <w:rFonts w:ascii="Wingdings" w:hAnsi="Wingdings"/>
      </w:rPr>
    </w:lvl>
  </w:abstractNum>
  <w:abstractNum w:abstractNumId="359" w15:restartNumberingAfterBreak="0">
    <w:nsid w:val="00000168"/>
    <w:multiLevelType w:val="hybridMultilevel"/>
    <w:tmpl w:val="00000168"/>
    <w:lvl w:ilvl="0" w:tplc="0070268E">
      <w:start w:val="1"/>
      <w:numFmt w:val="bullet"/>
      <w:lvlText w:val=""/>
      <w:lvlJc w:val="left"/>
      <w:pPr>
        <w:ind w:left="720" w:hanging="360"/>
      </w:pPr>
      <w:rPr>
        <w:rFonts w:ascii="Symbol" w:hAnsi="Symbol"/>
      </w:rPr>
    </w:lvl>
    <w:lvl w:ilvl="1" w:tplc="9D9A92A4">
      <w:start w:val="1"/>
      <w:numFmt w:val="bullet"/>
      <w:lvlText w:val="o"/>
      <w:lvlJc w:val="left"/>
      <w:pPr>
        <w:tabs>
          <w:tab w:val="num" w:pos="1440"/>
        </w:tabs>
        <w:ind w:left="1440" w:hanging="360"/>
      </w:pPr>
      <w:rPr>
        <w:rFonts w:ascii="Courier New" w:hAnsi="Courier New"/>
      </w:rPr>
    </w:lvl>
    <w:lvl w:ilvl="2" w:tplc="07A8012A">
      <w:start w:val="1"/>
      <w:numFmt w:val="bullet"/>
      <w:lvlText w:val=""/>
      <w:lvlJc w:val="left"/>
      <w:pPr>
        <w:tabs>
          <w:tab w:val="num" w:pos="2160"/>
        </w:tabs>
        <w:ind w:left="2160" w:hanging="360"/>
      </w:pPr>
      <w:rPr>
        <w:rFonts w:ascii="Wingdings" w:hAnsi="Wingdings"/>
      </w:rPr>
    </w:lvl>
    <w:lvl w:ilvl="3" w:tplc="F28478A4">
      <w:start w:val="1"/>
      <w:numFmt w:val="bullet"/>
      <w:lvlText w:val=""/>
      <w:lvlJc w:val="left"/>
      <w:pPr>
        <w:tabs>
          <w:tab w:val="num" w:pos="2880"/>
        </w:tabs>
        <w:ind w:left="2880" w:hanging="360"/>
      </w:pPr>
      <w:rPr>
        <w:rFonts w:ascii="Symbol" w:hAnsi="Symbol"/>
      </w:rPr>
    </w:lvl>
    <w:lvl w:ilvl="4" w:tplc="BB3A54A2">
      <w:start w:val="1"/>
      <w:numFmt w:val="bullet"/>
      <w:lvlText w:val="o"/>
      <w:lvlJc w:val="left"/>
      <w:pPr>
        <w:tabs>
          <w:tab w:val="num" w:pos="3600"/>
        </w:tabs>
        <w:ind w:left="3600" w:hanging="360"/>
      </w:pPr>
      <w:rPr>
        <w:rFonts w:ascii="Courier New" w:hAnsi="Courier New"/>
      </w:rPr>
    </w:lvl>
    <w:lvl w:ilvl="5" w:tplc="33908448">
      <w:start w:val="1"/>
      <w:numFmt w:val="bullet"/>
      <w:lvlText w:val=""/>
      <w:lvlJc w:val="left"/>
      <w:pPr>
        <w:tabs>
          <w:tab w:val="num" w:pos="4320"/>
        </w:tabs>
        <w:ind w:left="4320" w:hanging="360"/>
      </w:pPr>
      <w:rPr>
        <w:rFonts w:ascii="Wingdings" w:hAnsi="Wingdings"/>
      </w:rPr>
    </w:lvl>
    <w:lvl w:ilvl="6" w:tplc="6518B8E4">
      <w:start w:val="1"/>
      <w:numFmt w:val="bullet"/>
      <w:lvlText w:val=""/>
      <w:lvlJc w:val="left"/>
      <w:pPr>
        <w:tabs>
          <w:tab w:val="num" w:pos="5040"/>
        </w:tabs>
        <w:ind w:left="5040" w:hanging="360"/>
      </w:pPr>
      <w:rPr>
        <w:rFonts w:ascii="Symbol" w:hAnsi="Symbol"/>
      </w:rPr>
    </w:lvl>
    <w:lvl w:ilvl="7" w:tplc="AE323376">
      <w:start w:val="1"/>
      <w:numFmt w:val="bullet"/>
      <w:lvlText w:val="o"/>
      <w:lvlJc w:val="left"/>
      <w:pPr>
        <w:tabs>
          <w:tab w:val="num" w:pos="5760"/>
        </w:tabs>
        <w:ind w:left="5760" w:hanging="360"/>
      </w:pPr>
      <w:rPr>
        <w:rFonts w:ascii="Courier New" w:hAnsi="Courier New"/>
      </w:rPr>
    </w:lvl>
    <w:lvl w:ilvl="8" w:tplc="812E6404">
      <w:start w:val="1"/>
      <w:numFmt w:val="bullet"/>
      <w:lvlText w:val=""/>
      <w:lvlJc w:val="left"/>
      <w:pPr>
        <w:tabs>
          <w:tab w:val="num" w:pos="6480"/>
        </w:tabs>
        <w:ind w:left="6480" w:hanging="360"/>
      </w:pPr>
      <w:rPr>
        <w:rFonts w:ascii="Wingdings" w:hAnsi="Wingdings"/>
      </w:rPr>
    </w:lvl>
  </w:abstractNum>
  <w:abstractNum w:abstractNumId="360" w15:restartNumberingAfterBreak="0">
    <w:nsid w:val="00000169"/>
    <w:multiLevelType w:val="hybridMultilevel"/>
    <w:tmpl w:val="00000169"/>
    <w:lvl w:ilvl="0" w:tplc="D1C85E40">
      <w:start w:val="1"/>
      <w:numFmt w:val="bullet"/>
      <w:lvlText w:val=""/>
      <w:lvlJc w:val="left"/>
      <w:pPr>
        <w:ind w:left="720" w:hanging="360"/>
      </w:pPr>
      <w:rPr>
        <w:rFonts w:ascii="Symbol" w:hAnsi="Symbol"/>
      </w:rPr>
    </w:lvl>
    <w:lvl w:ilvl="1" w:tplc="0F9ADC34">
      <w:start w:val="1"/>
      <w:numFmt w:val="bullet"/>
      <w:lvlText w:val="o"/>
      <w:lvlJc w:val="left"/>
      <w:pPr>
        <w:tabs>
          <w:tab w:val="num" w:pos="1440"/>
        </w:tabs>
        <w:ind w:left="1440" w:hanging="360"/>
      </w:pPr>
      <w:rPr>
        <w:rFonts w:ascii="Courier New" w:hAnsi="Courier New"/>
      </w:rPr>
    </w:lvl>
    <w:lvl w:ilvl="2" w:tplc="4A0AB486">
      <w:start w:val="1"/>
      <w:numFmt w:val="bullet"/>
      <w:lvlText w:val=""/>
      <w:lvlJc w:val="left"/>
      <w:pPr>
        <w:tabs>
          <w:tab w:val="num" w:pos="2160"/>
        </w:tabs>
        <w:ind w:left="2160" w:hanging="360"/>
      </w:pPr>
      <w:rPr>
        <w:rFonts w:ascii="Wingdings" w:hAnsi="Wingdings"/>
      </w:rPr>
    </w:lvl>
    <w:lvl w:ilvl="3" w:tplc="2A648AA2">
      <w:start w:val="1"/>
      <w:numFmt w:val="bullet"/>
      <w:lvlText w:val=""/>
      <w:lvlJc w:val="left"/>
      <w:pPr>
        <w:tabs>
          <w:tab w:val="num" w:pos="2880"/>
        </w:tabs>
        <w:ind w:left="2880" w:hanging="360"/>
      </w:pPr>
      <w:rPr>
        <w:rFonts w:ascii="Symbol" w:hAnsi="Symbol"/>
      </w:rPr>
    </w:lvl>
    <w:lvl w:ilvl="4" w:tplc="DB96B060">
      <w:start w:val="1"/>
      <w:numFmt w:val="bullet"/>
      <w:lvlText w:val="o"/>
      <w:lvlJc w:val="left"/>
      <w:pPr>
        <w:tabs>
          <w:tab w:val="num" w:pos="3600"/>
        </w:tabs>
        <w:ind w:left="3600" w:hanging="360"/>
      </w:pPr>
      <w:rPr>
        <w:rFonts w:ascii="Courier New" w:hAnsi="Courier New"/>
      </w:rPr>
    </w:lvl>
    <w:lvl w:ilvl="5" w:tplc="C298CB98">
      <w:start w:val="1"/>
      <w:numFmt w:val="bullet"/>
      <w:lvlText w:val=""/>
      <w:lvlJc w:val="left"/>
      <w:pPr>
        <w:tabs>
          <w:tab w:val="num" w:pos="4320"/>
        </w:tabs>
        <w:ind w:left="4320" w:hanging="360"/>
      </w:pPr>
      <w:rPr>
        <w:rFonts w:ascii="Wingdings" w:hAnsi="Wingdings"/>
      </w:rPr>
    </w:lvl>
    <w:lvl w:ilvl="6" w:tplc="1C566CF6">
      <w:start w:val="1"/>
      <w:numFmt w:val="bullet"/>
      <w:lvlText w:val=""/>
      <w:lvlJc w:val="left"/>
      <w:pPr>
        <w:tabs>
          <w:tab w:val="num" w:pos="5040"/>
        </w:tabs>
        <w:ind w:left="5040" w:hanging="360"/>
      </w:pPr>
      <w:rPr>
        <w:rFonts w:ascii="Symbol" w:hAnsi="Symbol"/>
      </w:rPr>
    </w:lvl>
    <w:lvl w:ilvl="7" w:tplc="882C7E32">
      <w:start w:val="1"/>
      <w:numFmt w:val="bullet"/>
      <w:lvlText w:val="o"/>
      <w:lvlJc w:val="left"/>
      <w:pPr>
        <w:tabs>
          <w:tab w:val="num" w:pos="5760"/>
        </w:tabs>
        <w:ind w:left="5760" w:hanging="360"/>
      </w:pPr>
      <w:rPr>
        <w:rFonts w:ascii="Courier New" w:hAnsi="Courier New"/>
      </w:rPr>
    </w:lvl>
    <w:lvl w:ilvl="8" w:tplc="C46CDD10">
      <w:start w:val="1"/>
      <w:numFmt w:val="bullet"/>
      <w:lvlText w:val=""/>
      <w:lvlJc w:val="left"/>
      <w:pPr>
        <w:tabs>
          <w:tab w:val="num" w:pos="6480"/>
        </w:tabs>
        <w:ind w:left="6480" w:hanging="360"/>
      </w:pPr>
      <w:rPr>
        <w:rFonts w:ascii="Wingdings" w:hAnsi="Wingdings"/>
      </w:rPr>
    </w:lvl>
  </w:abstractNum>
  <w:abstractNum w:abstractNumId="361" w15:restartNumberingAfterBreak="0">
    <w:nsid w:val="0000016A"/>
    <w:multiLevelType w:val="hybridMultilevel"/>
    <w:tmpl w:val="0000016A"/>
    <w:lvl w:ilvl="0" w:tplc="2314FF4A">
      <w:start w:val="1"/>
      <w:numFmt w:val="bullet"/>
      <w:lvlText w:val=""/>
      <w:lvlJc w:val="left"/>
      <w:pPr>
        <w:ind w:left="720" w:hanging="360"/>
      </w:pPr>
      <w:rPr>
        <w:rFonts w:ascii="Symbol" w:hAnsi="Symbol"/>
      </w:rPr>
    </w:lvl>
    <w:lvl w:ilvl="1" w:tplc="49BAF948">
      <w:start w:val="1"/>
      <w:numFmt w:val="bullet"/>
      <w:lvlText w:val="o"/>
      <w:lvlJc w:val="left"/>
      <w:pPr>
        <w:tabs>
          <w:tab w:val="num" w:pos="1440"/>
        </w:tabs>
        <w:ind w:left="1440" w:hanging="360"/>
      </w:pPr>
      <w:rPr>
        <w:rFonts w:ascii="Courier New" w:hAnsi="Courier New"/>
      </w:rPr>
    </w:lvl>
    <w:lvl w:ilvl="2" w:tplc="F02441B8">
      <w:start w:val="1"/>
      <w:numFmt w:val="bullet"/>
      <w:lvlText w:val=""/>
      <w:lvlJc w:val="left"/>
      <w:pPr>
        <w:tabs>
          <w:tab w:val="num" w:pos="2160"/>
        </w:tabs>
        <w:ind w:left="2160" w:hanging="360"/>
      </w:pPr>
      <w:rPr>
        <w:rFonts w:ascii="Wingdings" w:hAnsi="Wingdings"/>
      </w:rPr>
    </w:lvl>
    <w:lvl w:ilvl="3" w:tplc="AA54055C">
      <w:start w:val="1"/>
      <w:numFmt w:val="bullet"/>
      <w:lvlText w:val=""/>
      <w:lvlJc w:val="left"/>
      <w:pPr>
        <w:tabs>
          <w:tab w:val="num" w:pos="2880"/>
        </w:tabs>
        <w:ind w:left="2880" w:hanging="360"/>
      </w:pPr>
      <w:rPr>
        <w:rFonts w:ascii="Symbol" w:hAnsi="Symbol"/>
      </w:rPr>
    </w:lvl>
    <w:lvl w:ilvl="4" w:tplc="0E402BF4">
      <w:start w:val="1"/>
      <w:numFmt w:val="bullet"/>
      <w:lvlText w:val="o"/>
      <w:lvlJc w:val="left"/>
      <w:pPr>
        <w:tabs>
          <w:tab w:val="num" w:pos="3600"/>
        </w:tabs>
        <w:ind w:left="3600" w:hanging="360"/>
      </w:pPr>
      <w:rPr>
        <w:rFonts w:ascii="Courier New" w:hAnsi="Courier New"/>
      </w:rPr>
    </w:lvl>
    <w:lvl w:ilvl="5" w:tplc="BD3E7156">
      <w:start w:val="1"/>
      <w:numFmt w:val="bullet"/>
      <w:lvlText w:val=""/>
      <w:lvlJc w:val="left"/>
      <w:pPr>
        <w:tabs>
          <w:tab w:val="num" w:pos="4320"/>
        </w:tabs>
        <w:ind w:left="4320" w:hanging="360"/>
      </w:pPr>
      <w:rPr>
        <w:rFonts w:ascii="Wingdings" w:hAnsi="Wingdings"/>
      </w:rPr>
    </w:lvl>
    <w:lvl w:ilvl="6" w:tplc="7C16FE1E">
      <w:start w:val="1"/>
      <w:numFmt w:val="bullet"/>
      <w:lvlText w:val=""/>
      <w:lvlJc w:val="left"/>
      <w:pPr>
        <w:tabs>
          <w:tab w:val="num" w:pos="5040"/>
        </w:tabs>
        <w:ind w:left="5040" w:hanging="360"/>
      </w:pPr>
      <w:rPr>
        <w:rFonts w:ascii="Symbol" w:hAnsi="Symbol"/>
      </w:rPr>
    </w:lvl>
    <w:lvl w:ilvl="7" w:tplc="67DE4E9E">
      <w:start w:val="1"/>
      <w:numFmt w:val="bullet"/>
      <w:lvlText w:val="o"/>
      <w:lvlJc w:val="left"/>
      <w:pPr>
        <w:tabs>
          <w:tab w:val="num" w:pos="5760"/>
        </w:tabs>
        <w:ind w:left="5760" w:hanging="360"/>
      </w:pPr>
      <w:rPr>
        <w:rFonts w:ascii="Courier New" w:hAnsi="Courier New"/>
      </w:rPr>
    </w:lvl>
    <w:lvl w:ilvl="8" w:tplc="56F697A8">
      <w:start w:val="1"/>
      <w:numFmt w:val="bullet"/>
      <w:lvlText w:val=""/>
      <w:lvlJc w:val="left"/>
      <w:pPr>
        <w:tabs>
          <w:tab w:val="num" w:pos="6480"/>
        </w:tabs>
        <w:ind w:left="6480" w:hanging="360"/>
      </w:pPr>
      <w:rPr>
        <w:rFonts w:ascii="Wingdings" w:hAnsi="Wingdings"/>
      </w:rPr>
    </w:lvl>
  </w:abstractNum>
  <w:abstractNum w:abstractNumId="362" w15:restartNumberingAfterBreak="0">
    <w:nsid w:val="0000016B"/>
    <w:multiLevelType w:val="hybridMultilevel"/>
    <w:tmpl w:val="0000016B"/>
    <w:lvl w:ilvl="0" w:tplc="DC321090">
      <w:start w:val="1"/>
      <w:numFmt w:val="bullet"/>
      <w:lvlText w:val=""/>
      <w:lvlJc w:val="left"/>
      <w:pPr>
        <w:ind w:left="720" w:hanging="360"/>
      </w:pPr>
      <w:rPr>
        <w:rFonts w:ascii="Symbol" w:hAnsi="Symbol"/>
      </w:rPr>
    </w:lvl>
    <w:lvl w:ilvl="1" w:tplc="ADB45318">
      <w:start w:val="1"/>
      <w:numFmt w:val="bullet"/>
      <w:lvlText w:val="o"/>
      <w:lvlJc w:val="left"/>
      <w:pPr>
        <w:tabs>
          <w:tab w:val="num" w:pos="1440"/>
        </w:tabs>
        <w:ind w:left="1440" w:hanging="360"/>
      </w:pPr>
      <w:rPr>
        <w:rFonts w:ascii="Courier New" w:hAnsi="Courier New"/>
      </w:rPr>
    </w:lvl>
    <w:lvl w:ilvl="2" w:tplc="520CE9E8">
      <w:start w:val="1"/>
      <w:numFmt w:val="bullet"/>
      <w:lvlText w:val=""/>
      <w:lvlJc w:val="left"/>
      <w:pPr>
        <w:tabs>
          <w:tab w:val="num" w:pos="2160"/>
        </w:tabs>
        <w:ind w:left="2160" w:hanging="360"/>
      </w:pPr>
      <w:rPr>
        <w:rFonts w:ascii="Wingdings" w:hAnsi="Wingdings"/>
      </w:rPr>
    </w:lvl>
    <w:lvl w:ilvl="3" w:tplc="F1E6B5CC">
      <w:start w:val="1"/>
      <w:numFmt w:val="bullet"/>
      <w:lvlText w:val=""/>
      <w:lvlJc w:val="left"/>
      <w:pPr>
        <w:tabs>
          <w:tab w:val="num" w:pos="2880"/>
        </w:tabs>
        <w:ind w:left="2880" w:hanging="360"/>
      </w:pPr>
      <w:rPr>
        <w:rFonts w:ascii="Symbol" w:hAnsi="Symbol"/>
      </w:rPr>
    </w:lvl>
    <w:lvl w:ilvl="4" w:tplc="DFEE454E">
      <w:start w:val="1"/>
      <w:numFmt w:val="bullet"/>
      <w:lvlText w:val="o"/>
      <w:lvlJc w:val="left"/>
      <w:pPr>
        <w:tabs>
          <w:tab w:val="num" w:pos="3600"/>
        </w:tabs>
        <w:ind w:left="3600" w:hanging="360"/>
      </w:pPr>
      <w:rPr>
        <w:rFonts w:ascii="Courier New" w:hAnsi="Courier New"/>
      </w:rPr>
    </w:lvl>
    <w:lvl w:ilvl="5" w:tplc="4D0E78DA">
      <w:start w:val="1"/>
      <w:numFmt w:val="bullet"/>
      <w:lvlText w:val=""/>
      <w:lvlJc w:val="left"/>
      <w:pPr>
        <w:tabs>
          <w:tab w:val="num" w:pos="4320"/>
        </w:tabs>
        <w:ind w:left="4320" w:hanging="360"/>
      </w:pPr>
      <w:rPr>
        <w:rFonts w:ascii="Wingdings" w:hAnsi="Wingdings"/>
      </w:rPr>
    </w:lvl>
    <w:lvl w:ilvl="6" w:tplc="DFBCE878">
      <w:start w:val="1"/>
      <w:numFmt w:val="bullet"/>
      <w:lvlText w:val=""/>
      <w:lvlJc w:val="left"/>
      <w:pPr>
        <w:tabs>
          <w:tab w:val="num" w:pos="5040"/>
        </w:tabs>
        <w:ind w:left="5040" w:hanging="360"/>
      </w:pPr>
      <w:rPr>
        <w:rFonts w:ascii="Symbol" w:hAnsi="Symbol"/>
      </w:rPr>
    </w:lvl>
    <w:lvl w:ilvl="7" w:tplc="D2F8F38A">
      <w:start w:val="1"/>
      <w:numFmt w:val="bullet"/>
      <w:lvlText w:val="o"/>
      <w:lvlJc w:val="left"/>
      <w:pPr>
        <w:tabs>
          <w:tab w:val="num" w:pos="5760"/>
        </w:tabs>
        <w:ind w:left="5760" w:hanging="360"/>
      </w:pPr>
      <w:rPr>
        <w:rFonts w:ascii="Courier New" w:hAnsi="Courier New"/>
      </w:rPr>
    </w:lvl>
    <w:lvl w:ilvl="8" w:tplc="9F6EDD00">
      <w:start w:val="1"/>
      <w:numFmt w:val="bullet"/>
      <w:lvlText w:val=""/>
      <w:lvlJc w:val="left"/>
      <w:pPr>
        <w:tabs>
          <w:tab w:val="num" w:pos="6480"/>
        </w:tabs>
        <w:ind w:left="6480" w:hanging="360"/>
      </w:pPr>
      <w:rPr>
        <w:rFonts w:ascii="Wingdings" w:hAnsi="Wingdings"/>
      </w:rPr>
    </w:lvl>
  </w:abstractNum>
  <w:abstractNum w:abstractNumId="363" w15:restartNumberingAfterBreak="0">
    <w:nsid w:val="0000016C"/>
    <w:multiLevelType w:val="hybridMultilevel"/>
    <w:tmpl w:val="0000016C"/>
    <w:lvl w:ilvl="0" w:tplc="2F761F82">
      <w:start w:val="1"/>
      <w:numFmt w:val="bullet"/>
      <w:lvlText w:val=""/>
      <w:lvlJc w:val="left"/>
      <w:pPr>
        <w:ind w:left="720" w:hanging="360"/>
      </w:pPr>
      <w:rPr>
        <w:rFonts w:ascii="Symbol" w:hAnsi="Symbol"/>
      </w:rPr>
    </w:lvl>
    <w:lvl w:ilvl="1" w:tplc="054A2532">
      <w:start w:val="1"/>
      <w:numFmt w:val="bullet"/>
      <w:lvlText w:val="o"/>
      <w:lvlJc w:val="left"/>
      <w:pPr>
        <w:tabs>
          <w:tab w:val="num" w:pos="1440"/>
        </w:tabs>
        <w:ind w:left="1440" w:hanging="360"/>
      </w:pPr>
      <w:rPr>
        <w:rFonts w:ascii="Courier New" w:hAnsi="Courier New"/>
      </w:rPr>
    </w:lvl>
    <w:lvl w:ilvl="2" w:tplc="50982D80">
      <w:start w:val="1"/>
      <w:numFmt w:val="bullet"/>
      <w:lvlText w:val=""/>
      <w:lvlJc w:val="left"/>
      <w:pPr>
        <w:tabs>
          <w:tab w:val="num" w:pos="2160"/>
        </w:tabs>
        <w:ind w:left="2160" w:hanging="360"/>
      </w:pPr>
      <w:rPr>
        <w:rFonts w:ascii="Wingdings" w:hAnsi="Wingdings"/>
      </w:rPr>
    </w:lvl>
    <w:lvl w:ilvl="3" w:tplc="EC4CC3FE">
      <w:start w:val="1"/>
      <w:numFmt w:val="bullet"/>
      <w:lvlText w:val=""/>
      <w:lvlJc w:val="left"/>
      <w:pPr>
        <w:tabs>
          <w:tab w:val="num" w:pos="2880"/>
        </w:tabs>
        <w:ind w:left="2880" w:hanging="360"/>
      </w:pPr>
      <w:rPr>
        <w:rFonts w:ascii="Symbol" w:hAnsi="Symbol"/>
      </w:rPr>
    </w:lvl>
    <w:lvl w:ilvl="4" w:tplc="A2507E24">
      <w:start w:val="1"/>
      <w:numFmt w:val="bullet"/>
      <w:lvlText w:val="o"/>
      <w:lvlJc w:val="left"/>
      <w:pPr>
        <w:tabs>
          <w:tab w:val="num" w:pos="3600"/>
        </w:tabs>
        <w:ind w:left="3600" w:hanging="360"/>
      </w:pPr>
      <w:rPr>
        <w:rFonts w:ascii="Courier New" w:hAnsi="Courier New"/>
      </w:rPr>
    </w:lvl>
    <w:lvl w:ilvl="5" w:tplc="B094BA28">
      <w:start w:val="1"/>
      <w:numFmt w:val="bullet"/>
      <w:lvlText w:val=""/>
      <w:lvlJc w:val="left"/>
      <w:pPr>
        <w:tabs>
          <w:tab w:val="num" w:pos="4320"/>
        </w:tabs>
        <w:ind w:left="4320" w:hanging="360"/>
      </w:pPr>
      <w:rPr>
        <w:rFonts w:ascii="Wingdings" w:hAnsi="Wingdings"/>
      </w:rPr>
    </w:lvl>
    <w:lvl w:ilvl="6" w:tplc="282A4994">
      <w:start w:val="1"/>
      <w:numFmt w:val="bullet"/>
      <w:lvlText w:val=""/>
      <w:lvlJc w:val="left"/>
      <w:pPr>
        <w:tabs>
          <w:tab w:val="num" w:pos="5040"/>
        </w:tabs>
        <w:ind w:left="5040" w:hanging="360"/>
      </w:pPr>
      <w:rPr>
        <w:rFonts w:ascii="Symbol" w:hAnsi="Symbol"/>
      </w:rPr>
    </w:lvl>
    <w:lvl w:ilvl="7" w:tplc="2982EAE0">
      <w:start w:val="1"/>
      <w:numFmt w:val="bullet"/>
      <w:lvlText w:val="o"/>
      <w:lvlJc w:val="left"/>
      <w:pPr>
        <w:tabs>
          <w:tab w:val="num" w:pos="5760"/>
        </w:tabs>
        <w:ind w:left="5760" w:hanging="360"/>
      </w:pPr>
      <w:rPr>
        <w:rFonts w:ascii="Courier New" w:hAnsi="Courier New"/>
      </w:rPr>
    </w:lvl>
    <w:lvl w:ilvl="8" w:tplc="425AD6C8">
      <w:start w:val="1"/>
      <w:numFmt w:val="bullet"/>
      <w:lvlText w:val=""/>
      <w:lvlJc w:val="left"/>
      <w:pPr>
        <w:tabs>
          <w:tab w:val="num" w:pos="6480"/>
        </w:tabs>
        <w:ind w:left="6480" w:hanging="360"/>
      </w:pPr>
      <w:rPr>
        <w:rFonts w:ascii="Wingdings" w:hAnsi="Wingdings"/>
      </w:rPr>
    </w:lvl>
  </w:abstractNum>
  <w:abstractNum w:abstractNumId="364" w15:restartNumberingAfterBreak="0">
    <w:nsid w:val="0000016D"/>
    <w:multiLevelType w:val="hybridMultilevel"/>
    <w:tmpl w:val="0000016D"/>
    <w:lvl w:ilvl="0" w:tplc="9B9657D8">
      <w:start w:val="1"/>
      <w:numFmt w:val="bullet"/>
      <w:lvlText w:val=""/>
      <w:lvlJc w:val="left"/>
      <w:pPr>
        <w:ind w:left="720" w:hanging="360"/>
      </w:pPr>
      <w:rPr>
        <w:rFonts w:ascii="Symbol" w:hAnsi="Symbol"/>
      </w:rPr>
    </w:lvl>
    <w:lvl w:ilvl="1" w:tplc="50543F06">
      <w:start w:val="1"/>
      <w:numFmt w:val="bullet"/>
      <w:lvlText w:val="o"/>
      <w:lvlJc w:val="left"/>
      <w:pPr>
        <w:tabs>
          <w:tab w:val="num" w:pos="1440"/>
        </w:tabs>
        <w:ind w:left="1440" w:hanging="360"/>
      </w:pPr>
      <w:rPr>
        <w:rFonts w:ascii="Courier New" w:hAnsi="Courier New"/>
      </w:rPr>
    </w:lvl>
    <w:lvl w:ilvl="2" w:tplc="597A1C0E">
      <w:start w:val="1"/>
      <w:numFmt w:val="bullet"/>
      <w:lvlText w:val=""/>
      <w:lvlJc w:val="left"/>
      <w:pPr>
        <w:tabs>
          <w:tab w:val="num" w:pos="2160"/>
        </w:tabs>
        <w:ind w:left="2160" w:hanging="360"/>
      </w:pPr>
      <w:rPr>
        <w:rFonts w:ascii="Wingdings" w:hAnsi="Wingdings"/>
      </w:rPr>
    </w:lvl>
    <w:lvl w:ilvl="3" w:tplc="C6FAEDBA">
      <w:start w:val="1"/>
      <w:numFmt w:val="bullet"/>
      <w:lvlText w:val=""/>
      <w:lvlJc w:val="left"/>
      <w:pPr>
        <w:tabs>
          <w:tab w:val="num" w:pos="2880"/>
        </w:tabs>
        <w:ind w:left="2880" w:hanging="360"/>
      </w:pPr>
      <w:rPr>
        <w:rFonts w:ascii="Symbol" w:hAnsi="Symbol"/>
      </w:rPr>
    </w:lvl>
    <w:lvl w:ilvl="4" w:tplc="8E2488B2">
      <w:start w:val="1"/>
      <w:numFmt w:val="bullet"/>
      <w:lvlText w:val="o"/>
      <w:lvlJc w:val="left"/>
      <w:pPr>
        <w:tabs>
          <w:tab w:val="num" w:pos="3600"/>
        </w:tabs>
        <w:ind w:left="3600" w:hanging="360"/>
      </w:pPr>
      <w:rPr>
        <w:rFonts w:ascii="Courier New" w:hAnsi="Courier New"/>
      </w:rPr>
    </w:lvl>
    <w:lvl w:ilvl="5" w:tplc="9FAE60F0">
      <w:start w:val="1"/>
      <w:numFmt w:val="bullet"/>
      <w:lvlText w:val=""/>
      <w:lvlJc w:val="left"/>
      <w:pPr>
        <w:tabs>
          <w:tab w:val="num" w:pos="4320"/>
        </w:tabs>
        <w:ind w:left="4320" w:hanging="360"/>
      </w:pPr>
      <w:rPr>
        <w:rFonts w:ascii="Wingdings" w:hAnsi="Wingdings"/>
      </w:rPr>
    </w:lvl>
    <w:lvl w:ilvl="6" w:tplc="32F66670">
      <w:start w:val="1"/>
      <w:numFmt w:val="bullet"/>
      <w:lvlText w:val=""/>
      <w:lvlJc w:val="left"/>
      <w:pPr>
        <w:tabs>
          <w:tab w:val="num" w:pos="5040"/>
        </w:tabs>
        <w:ind w:left="5040" w:hanging="360"/>
      </w:pPr>
      <w:rPr>
        <w:rFonts w:ascii="Symbol" w:hAnsi="Symbol"/>
      </w:rPr>
    </w:lvl>
    <w:lvl w:ilvl="7" w:tplc="71CE5940">
      <w:start w:val="1"/>
      <w:numFmt w:val="bullet"/>
      <w:lvlText w:val="o"/>
      <w:lvlJc w:val="left"/>
      <w:pPr>
        <w:tabs>
          <w:tab w:val="num" w:pos="5760"/>
        </w:tabs>
        <w:ind w:left="5760" w:hanging="360"/>
      </w:pPr>
      <w:rPr>
        <w:rFonts w:ascii="Courier New" w:hAnsi="Courier New"/>
      </w:rPr>
    </w:lvl>
    <w:lvl w:ilvl="8" w:tplc="3F0C3F40">
      <w:start w:val="1"/>
      <w:numFmt w:val="bullet"/>
      <w:lvlText w:val=""/>
      <w:lvlJc w:val="left"/>
      <w:pPr>
        <w:tabs>
          <w:tab w:val="num" w:pos="6480"/>
        </w:tabs>
        <w:ind w:left="6480" w:hanging="360"/>
      </w:pPr>
      <w:rPr>
        <w:rFonts w:ascii="Wingdings" w:hAnsi="Wingdings"/>
      </w:rPr>
    </w:lvl>
  </w:abstractNum>
  <w:abstractNum w:abstractNumId="365" w15:restartNumberingAfterBreak="0">
    <w:nsid w:val="0000016E"/>
    <w:multiLevelType w:val="hybridMultilevel"/>
    <w:tmpl w:val="0000016E"/>
    <w:lvl w:ilvl="0" w:tplc="5EC068EE">
      <w:start w:val="1"/>
      <w:numFmt w:val="bullet"/>
      <w:lvlText w:val=""/>
      <w:lvlJc w:val="left"/>
      <w:pPr>
        <w:ind w:left="720" w:hanging="360"/>
      </w:pPr>
      <w:rPr>
        <w:rFonts w:ascii="Symbol" w:hAnsi="Symbol"/>
      </w:rPr>
    </w:lvl>
    <w:lvl w:ilvl="1" w:tplc="00E6CBFA">
      <w:start w:val="1"/>
      <w:numFmt w:val="bullet"/>
      <w:lvlText w:val="o"/>
      <w:lvlJc w:val="left"/>
      <w:pPr>
        <w:tabs>
          <w:tab w:val="num" w:pos="1440"/>
        </w:tabs>
        <w:ind w:left="1440" w:hanging="360"/>
      </w:pPr>
      <w:rPr>
        <w:rFonts w:ascii="Courier New" w:hAnsi="Courier New"/>
      </w:rPr>
    </w:lvl>
    <w:lvl w:ilvl="2" w:tplc="C06EF83A">
      <w:start w:val="1"/>
      <w:numFmt w:val="bullet"/>
      <w:lvlText w:val=""/>
      <w:lvlJc w:val="left"/>
      <w:pPr>
        <w:tabs>
          <w:tab w:val="num" w:pos="2160"/>
        </w:tabs>
        <w:ind w:left="2160" w:hanging="360"/>
      </w:pPr>
      <w:rPr>
        <w:rFonts w:ascii="Wingdings" w:hAnsi="Wingdings"/>
      </w:rPr>
    </w:lvl>
    <w:lvl w:ilvl="3" w:tplc="62C2375A">
      <w:start w:val="1"/>
      <w:numFmt w:val="bullet"/>
      <w:lvlText w:val=""/>
      <w:lvlJc w:val="left"/>
      <w:pPr>
        <w:tabs>
          <w:tab w:val="num" w:pos="2880"/>
        </w:tabs>
        <w:ind w:left="2880" w:hanging="360"/>
      </w:pPr>
      <w:rPr>
        <w:rFonts w:ascii="Symbol" w:hAnsi="Symbol"/>
      </w:rPr>
    </w:lvl>
    <w:lvl w:ilvl="4" w:tplc="C63A37FC">
      <w:start w:val="1"/>
      <w:numFmt w:val="bullet"/>
      <w:lvlText w:val="o"/>
      <w:lvlJc w:val="left"/>
      <w:pPr>
        <w:tabs>
          <w:tab w:val="num" w:pos="3600"/>
        </w:tabs>
        <w:ind w:left="3600" w:hanging="360"/>
      </w:pPr>
      <w:rPr>
        <w:rFonts w:ascii="Courier New" w:hAnsi="Courier New"/>
      </w:rPr>
    </w:lvl>
    <w:lvl w:ilvl="5" w:tplc="3424A90C">
      <w:start w:val="1"/>
      <w:numFmt w:val="bullet"/>
      <w:lvlText w:val=""/>
      <w:lvlJc w:val="left"/>
      <w:pPr>
        <w:tabs>
          <w:tab w:val="num" w:pos="4320"/>
        </w:tabs>
        <w:ind w:left="4320" w:hanging="360"/>
      </w:pPr>
      <w:rPr>
        <w:rFonts w:ascii="Wingdings" w:hAnsi="Wingdings"/>
      </w:rPr>
    </w:lvl>
    <w:lvl w:ilvl="6" w:tplc="AB206C0A">
      <w:start w:val="1"/>
      <w:numFmt w:val="bullet"/>
      <w:lvlText w:val=""/>
      <w:lvlJc w:val="left"/>
      <w:pPr>
        <w:tabs>
          <w:tab w:val="num" w:pos="5040"/>
        </w:tabs>
        <w:ind w:left="5040" w:hanging="360"/>
      </w:pPr>
      <w:rPr>
        <w:rFonts w:ascii="Symbol" w:hAnsi="Symbol"/>
      </w:rPr>
    </w:lvl>
    <w:lvl w:ilvl="7" w:tplc="4DA66B7C">
      <w:start w:val="1"/>
      <w:numFmt w:val="bullet"/>
      <w:lvlText w:val="o"/>
      <w:lvlJc w:val="left"/>
      <w:pPr>
        <w:tabs>
          <w:tab w:val="num" w:pos="5760"/>
        </w:tabs>
        <w:ind w:left="5760" w:hanging="360"/>
      </w:pPr>
      <w:rPr>
        <w:rFonts w:ascii="Courier New" w:hAnsi="Courier New"/>
      </w:rPr>
    </w:lvl>
    <w:lvl w:ilvl="8" w:tplc="FD1EF76A">
      <w:start w:val="1"/>
      <w:numFmt w:val="bullet"/>
      <w:lvlText w:val=""/>
      <w:lvlJc w:val="left"/>
      <w:pPr>
        <w:tabs>
          <w:tab w:val="num" w:pos="6480"/>
        </w:tabs>
        <w:ind w:left="6480" w:hanging="360"/>
      </w:pPr>
      <w:rPr>
        <w:rFonts w:ascii="Wingdings" w:hAnsi="Wingdings"/>
      </w:rPr>
    </w:lvl>
  </w:abstractNum>
  <w:abstractNum w:abstractNumId="366" w15:restartNumberingAfterBreak="0">
    <w:nsid w:val="0000016F"/>
    <w:multiLevelType w:val="hybridMultilevel"/>
    <w:tmpl w:val="0000016F"/>
    <w:lvl w:ilvl="0" w:tplc="B74EBB62">
      <w:start w:val="1"/>
      <w:numFmt w:val="bullet"/>
      <w:lvlText w:val=""/>
      <w:lvlJc w:val="left"/>
      <w:pPr>
        <w:ind w:left="720" w:hanging="360"/>
      </w:pPr>
      <w:rPr>
        <w:rFonts w:ascii="Symbol" w:hAnsi="Symbol"/>
      </w:rPr>
    </w:lvl>
    <w:lvl w:ilvl="1" w:tplc="1A347FAC">
      <w:start w:val="1"/>
      <w:numFmt w:val="bullet"/>
      <w:lvlText w:val="o"/>
      <w:lvlJc w:val="left"/>
      <w:pPr>
        <w:tabs>
          <w:tab w:val="num" w:pos="1440"/>
        </w:tabs>
        <w:ind w:left="1440" w:hanging="360"/>
      </w:pPr>
      <w:rPr>
        <w:rFonts w:ascii="Courier New" w:hAnsi="Courier New"/>
      </w:rPr>
    </w:lvl>
    <w:lvl w:ilvl="2" w:tplc="6C2AFE8A">
      <w:start w:val="1"/>
      <w:numFmt w:val="bullet"/>
      <w:lvlText w:val=""/>
      <w:lvlJc w:val="left"/>
      <w:pPr>
        <w:tabs>
          <w:tab w:val="num" w:pos="2160"/>
        </w:tabs>
        <w:ind w:left="2160" w:hanging="360"/>
      </w:pPr>
      <w:rPr>
        <w:rFonts w:ascii="Wingdings" w:hAnsi="Wingdings"/>
      </w:rPr>
    </w:lvl>
    <w:lvl w:ilvl="3" w:tplc="B58098C0">
      <w:start w:val="1"/>
      <w:numFmt w:val="bullet"/>
      <w:lvlText w:val=""/>
      <w:lvlJc w:val="left"/>
      <w:pPr>
        <w:tabs>
          <w:tab w:val="num" w:pos="2880"/>
        </w:tabs>
        <w:ind w:left="2880" w:hanging="360"/>
      </w:pPr>
      <w:rPr>
        <w:rFonts w:ascii="Symbol" w:hAnsi="Symbol"/>
      </w:rPr>
    </w:lvl>
    <w:lvl w:ilvl="4" w:tplc="84D4300A">
      <w:start w:val="1"/>
      <w:numFmt w:val="bullet"/>
      <w:lvlText w:val="o"/>
      <w:lvlJc w:val="left"/>
      <w:pPr>
        <w:tabs>
          <w:tab w:val="num" w:pos="3600"/>
        </w:tabs>
        <w:ind w:left="3600" w:hanging="360"/>
      </w:pPr>
      <w:rPr>
        <w:rFonts w:ascii="Courier New" w:hAnsi="Courier New"/>
      </w:rPr>
    </w:lvl>
    <w:lvl w:ilvl="5" w:tplc="3F82A86C">
      <w:start w:val="1"/>
      <w:numFmt w:val="bullet"/>
      <w:lvlText w:val=""/>
      <w:lvlJc w:val="left"/>
      <w:pPr>
        <w:tabs>
          <w:tab w:val="num" w:pos="4320"/>
        </w:tabs>
        <w:ind w:left="4320" w:hanging="360"/>
      </w:pPr>
      <w:rPr>
        <w:rFonts w:ascii="Wingdings" w:hAnsi="Wingdings"/>
      </w:rPr>
    </w:lvl>
    <w:lvl w:ilvl="6" w:tplc="B84CF18E">
      <w:start w:val="1"/>
      <w:numFmt w:val="bullet"/>
      <w:lvlText w:val=""/>
      <w:lvlJc w:val="left"/>
      <w:pPr>
        <w:tabs>
          <w:tab w:val="num" w:pos="5040"/>
        </w:tabs>
        <w:ind w:left="5040" w:hanging="360"/>
      </w:pPr>
      <w:rPr>
        <w:rFonts w:ascii="Symbol" w:hAnsi="Symbol"/>
      </w:rPr>
    </w:lvl>
    <w:lvl w:ilvl="7" w:tplc="78EA147E">
      <w:start w:val="1"/>
      <w:numFmt w:val="bullet"/>
      <w:lvlText w:val="o"/>
      <w:lvlJc w:val="left"/>
      <w:pPr>
        <w:tabs>
          <w:tab w:val="num" w:pos="5760"/>
        </w:tabs>
        <w:ind w:left="5760" w:hanging="360"/>
      </w:pPr>
      <w:rPr>
        <w:rFonts w:ascii="Courier New" w:hAnsi="Courier New"/>
      </w:rPr>
    </w:lvl>
    <w:lvl w:ilvl="8" w:tplc="930827EE">
      <w:start w:val="1"/>
      <w:numFmt w:val="bullet"/>
      <w:lvlText w:val=""/>
      <w:lvlJc w:val="left"/>
      <w:pPr>
        <w:tabs>
          <w:tab w:val="num" w:pos="6480"/>
        </w:tabs>
        <w:ind w:left="6480" w:hanging="360"/>
      </w:pPr>
      <w:rPr>
        <w:rFonts w:ascii="Wingdings" w:hAnsi="Wingdings"/>
      </w:rPr>
    </w:lvl>
  </w:abstractNum>
  <w:abstractNum w:abstractNumId="367" w15:restartNumberingAfterBreak="0">
    <w:nsid w:val="00000170"/>
    <w:multiLevelType w:val="hybridMultilevel"/>
    <w:tmpl w:val="00000170"/>
    <w:lvl w:ilvl="0" w:tplc="BFB4CD18">
      <w:start w:val="1"/>
      <w:numFmt w:val="bullet"/>
      <w:lvlText w:val=""/>
      <w:lvlJc w:val="left"/>
      <w:pPr>
        <w:ind w:left="720" w:hanging="360"/>
      </w:pPr>
      <w:rPr>
        <w:rFonts w:ascii="Symbol" w:hAnsi="Symbol"/>
      </w:rPr>
    </w:lvl>
    <w:lvl w:ilvl="1" w:tplc="AD4E16D2">
      <w:start w:val="1"/>
      <w:numFmt w:val="bullet"/>
      <w:lvlText w:val="o"/>
      <w:lvlJc w:val="left"/>
      <w:pPr>
        <w:tabs>
          <w:tab w:val="num" w:pos="1440"/>
        </w:tabs>
        <w:ind w:left="1440" w:hanging="360"/>
      </w:pPr>
      <w:rPr>
        <w:rFonts w:ascii="Courier New" w:hAnsi="Courier New"/>
      </w:rPr>
    </w:lvl>
    <w:lvl w:ilvl="2" w:tplc="B38473E6">
      <w:start w:val="1"/>
      <w:numFmt w:val="bullet"/>
      <w:lvlText w:val=""/>
      <w:lvlJc w:val="left"/>
      <w:pPr>
        <w:tabs>
          <w:tab w:val="num" w:pos="2160"/>
        </w:tabs>
        <w:ind w:left="2160" w:hanging="360"/>
      </w:pPr>
      <w:rPr>
        <w:rFonts w:ascii="Wingdings" w:hAnsi="Wingdings"/>
      </w:rPr>
    </w:lvl>
    <w:lvl w:ilvl="3" w:tplc="B8AA0750">
      <w:start w:val="1"/>
      <w:numFmt w:val="bullet"/>
      <w:lvlText w:val=""/>
      <w:lvlJc w:val="left"/>
      <w:pPr>
        <w:tabs>
          <w:tab w:val="num" w:pos="2880"/>
        </w:tabs>
        <w:ind w:left="2880" w:hanging="360"/>
      </w:pPr>
      <w:rPr>
        <w:rFonts w:ascii="Symbol" w:hAnsi="Symbol"/>
      </w:rPr>
    </w:lvl>
    <w:lvl w:ilvl="4" w:tplc="EAC40838">
      <w:start w:val="1"/>
      <w:numFmt w:val="bullet"/>
      <w:lvlText w:val="o"/>
      <w:lvlJc w:val="left"/>
      <w:pPr>
        <w:tabs>
          <w:tab w:val="num" w:pos="3600"/>
        </w:tabs>
        <w:ind w:left="3600" w:hanging="360"/>
      </w:pPr>
      <w:rPr>
        <w:rFonts w:ascii="Courier New" w:hAnsi="Courier New"/>
      </w:rPr>
    </w:lvl>
    <w:lvl w:ilvl="5" w:tplc="BB400AFC">
      <w:start w:val="1"/>
      <w:numFmt w:val="bullet"/>
      <w:lvlText w:val=""/>
      <w:lvlJc w:val="left"/>
      <w:pPr>
        <w:tabs>
          <w:tab w:val="num" w:pos="4320"/>
        </w:tabs>
        <w:ind w:left="4320" w:hanging="360"/>
      </w:pPr>
      <w:rPr>
        <w:rFonts w:ascii="Wingdings" w:hAnsi="Wingdings"/>
      </w:rPr>
    </w:lvl>
    <w:lvl w:ilvl="6" w:tplc="A5C6158E">
      <w:start w:val="1"/>
      <w:numFmt w:val="bullet"/>
      <w:lvlText w:val=""/>
      <w:lvlJc w:val="left"/>
      <w:pPr>
        <w:tabs>
          <w:tab w:val="num" w:pos="5040"/>
        </w:tabs>
        <w:ind w:left="5040" w:hanging="360"/>
      </w:pPr>
      <w:rPr>
        <w:rFonts w:ascii="Symbol" w:hAnsi="Symbol"/>
      </w:rPr>
    </w:lvl>
    <w:lvl w:ilvl="7" w:tplc="6998450C">
      <w:start w:val="1"/>
      <w:numFmt w:val="bullet"/>
      <w:lvlText w:val="o"/>
      <w:lvlJc w:val="left"/>
      <w:pPr>
        <w:tabs>
          <w:tab w:val="num" w:pos="5760"/>
        </w:tabs>
        <w:ind w:left="5760" w:hanging="360"/>
      </w:pPr>
      <w:rPr>
        <w:rFonts w:ascii="Courier New" w:hAnsi="Courier New"/>
      </w:rPr>
    </w:lvl>
    <w:lvl w:ilvl="8" w:tplc="38F0C628">
      <w:start w:val="1"/>
      <w:numFmt w:val="bullet"/>
      <w:lvlText w:val=""/>
      <w:lvlJc w:val="left"/>
      <w:pPr>
        <w:tabs>
          <w:tab w:val="num" w:pos="6480"/>
        </w:tabs>
        <w:ind w:left="6480" w:hanging="360"/>
      </w:pPr>
      <w:rPr>
        <w:rFonts w:ascii="Wingdings" w:hAnsi="Wingdings"/>
      </w:rPr>
    </w:lvl>
  </w:abstractNum>
  <w:abstractNum w:abstractNumId="368" w15:restartNumberingAfterBreak="0">
    <w:nsid w:val="00000171"/>
    <w:multiLevelType w:val="hybridMultilevel"/>
    <w:tmpl w:val="00000171"/>
    <w:lvl w:ilvl="0" w:tplc="FFD0988C">
      <w:start w:val="1"/>
      <w:numFmt w:val="bullet"/>
      <w:lvlText w:val=""/>
      <w:lvlJc w:val="left"/>
      <w:pPr>
        <w:ind w:left="720" w:hanging="360"/>
      </w:pPr>
      <w:rPr>
        <w:rFonts w:ascii="Symbol" w:hAnsi="Symbol"/>
      </w:rPr>
    </w:lvl>
    <w:lvl w:ilvl="1" w:tplc="DA381EE4">
      <w:start w:val="1"/>
      <w:numFmt w:val="bullet"/>
      <w:lvlText w:val="o"/>
      <w:lvlJc w:val="left"/>
      <w:pPr>
        <w:tabs>
          <w:tab w:val="num" w:pos="1440"/>
        </w:tabs>
        <w:ind w:left="1440" w:hanging="360"/>
      </w:pPr>
      <w:rPr>
        <w:rFonts w:ascii="Courier New" w:hAnsi="Courier New"/>
      </w:rPr>
    </w:lvl>
    <w:lvl w:ilvl="2" w:tplc="6D9A04CC">
      <w:start w:val="1"/>
      <w:numFmt w:val="bullet"/>
      <w:lvlText w:val=""/>
      <w:lvlJc w:val="left"/>
      <w:pPr>
        <w:tabs>
          <w:tab w:val="num" w:pos="2160"/>
        </w:tabs>
        <w:ind w:left="2160" w:hanging="360"/>
      </w:pPr>
      <w:rPr>
        <w:rFonts w:ascii="Wingdings" w:hAnsi="Wingdings"/>
      </w:rPr>
    </w:lvl>
    <w:lvl w:ilvl="3" w:tplc="49C69796">
      <w:start w:val="1"/>
      <w:numFmt w:val="bullet"/>
      <w:lvlText w:val=""/>
      <w:lvlJc w:val="left"/>
      <w:pPr>
        <w:tabs>
          <w:tab w:val="num" w:pos="2880"/>
        </w:tabs>
        <w:ind w:left="2880" w:hanging="360"/>
      </w:pPr>
      <w:rPr>
        <w:rFonts w:ascii="Symbol" w:hAnsi="Symbol"/>
      </w:rPr>
    </w:lvl>
    <w:lvl w:ilvl="4" w:tplc="D3E80C06">
      <w:start w:val="1"/>
      <w:numFmt w:val="bullet"/>
      <w:lvlText w:val="o"/>
      <w:lvlJc w:val="left"/>
      <w:pPr>
        <w:tabs>
          <w:tab w:val="num" w:pos="3600"/>
        </w:tabs>
        <w:ind w:left="3600" w:hanging="360"/>
      </w:pPr>
      <w:rPr>
        <w:rFonts w:ascii="Courier New" w:hAnsi="Courier New"/>
      </w:rPr>
    </w:lvl>
    <w:lvl w:ilvl="5" w:tplc="A0A68C38">
      <w:start w:val="1"/>
      <w:numFmt w:val="bullet"/>
      <w:lvlText w:val=""/>
      <w:lvlJc w:val="left"/>
      <w:pPr>
        <w:tabs>
          <w:tab w:val="num" w:pos="4320"/>
        </w:tabs>
        <w:ind w:left="4320" w:hanging="360"/>
      </w:pPr>
      <w:rPr>
        <w:rFonts w:ascii="Wingdings" w:hAnsi="Wingdings"/>
      </w:rPr>
    </w:lvl>
    <w:lvl w:ilvl="6" w:tplc="DD36E102">
      <w:start w:val="1"/>
      <w:numFmt w:val="bullet"/>
      <w:lvlText w:val=""/>
      <w:lvlJc w:val="left"/>
      <w:pPr>
        <w:tabs>
          <w:tab w:val="num" w:pos="5040"/>
        </w:tabs>
        <w:ind w:left="5040" w:hanging="360"/>
      </w:pPr>
      <w:rPr>
        <w:rFonts w:ascii="Symbol" w:hAnsi="Symbol"/>
      </w:rPr>
    </w:lvl>
    <w:lvl w:ilvl="7" w:tplc="CBC4D8B0">
      <w:start w:val="1"/>
      <w:numFmt w:val="bullet"/>
      <w:lvlText w:val="o"/>
      <w:lvlJc w:val="left"/>
      <w:pPr>
        <w:tabs>
          <w:tab w:val="num" w:pos="5760"/>
        </w:tabs>
        <w:ind w:left="5760" w:hanging="360"/>
      </w:pPr>
      <w:rPr>
        <w:rFonts w:ascii="Courier New" w:hAnsi="Courier New"/>
      </w:rPr>
    </w:lvl>
    <w:lvl w:ilvl="8" w:tplc="4FC8264A">
      <w:start w:val="1"/>
      <w:numFmt w:val="bullet"/>
      <w:lvlText w:val=""/>
      <w:lvlJc w:val="left"/>
      <w:pPr>
        <w:tabs>
          <w:tab w:val="num" w:pos="6480"/>
        </w:tabs>
        <w:ind w:left="6480" w:hanging="360"/>
      </w:pPr>
      <w:rPr>
        <w:rFonts w:ascii="Wingdings" w:hAnsi="Wingdings"/>
      </w:rPr>
    </w:lvl>
  </w:abstractNum>
  <w:abstractNum w:abstractNumId="369" w15:restartNumberingAfterBreak="0">
    <w:nsid w:val="00000172"/>
    <w:multiLevelType w:val="hybridMultilevel"/>
    <w:tmpl w:val="00000172"/>
    <w:lvl w:ilvl="0" w:tplc="B358D85A">
      <w:start w:val="1"/>
      <w:numFmt w:val="bullet"/>
      <w:lvlText w:val=""/>
      <w:lvlJc w:val="left"/>
      <w:pPr>
        <w:ind w:left="720" w:hanging="360"/>
      </w:pPr>
      <w:rPr>
        <w:rFonts w:ascii="Symbol" w:hAnsi="Symbol"/>
      </w:rPr>
    </w:lvl>
    <w:lvl w:ilvl="1" w:tplc="758010EC">
      <w:start w:val="1"/>
      <w:numFmt w:val="bullet"/>
      <w:lvlText w:val="o"/>
      <w:lvlJc w:val="left"/>
      <w:pPr>
        <w:tabs>
          <w:tab w:val="num" w:pos="1440"/>
        </w:tabs>
        <w:ind w:left="1440" w:hanging="360"/>
      </w:pPr>
      <w:rPr>
        <w:rFonts w:ascii="Courier New" w:hAnsi="Courier New"/>
      </w:rPr>
    </w:lvl>
    <w:lvl w:ilvl="2" w:tplc="7A9898B8">
      <w:start w:val="1"/>
      <w:numFmt w:val="bullet"/>
      <w:lvlText w:val=""/>
      <w:lvlJc w:val="left"/>
      <w:pPr>
        <w:tabs>
          <w:tab w:val="num" w:pos="2160"/>
        </w:tabs>
        <w:ind w:left="2160" w:hanging="360"/>
      </w:pPr>
      <w:rPr>
        <w:rFonts w:ascii="Wingdings" w:hAnsi="Wingdings"/>
      </w:rPr>
    </w:lvl>
    <w:lvl w:ilvl="3" w:tplc="61C8B548">
      <w:start w:val="1"/>
      <w:numFmt w:val="bullet"/>
      <w:lvlText w:val=""/>
      <w:lvlJc w:val="left"/>
      <w:pPr>
        <w:tabs>
          <w:tab w:val="num" w:pos="2880"/>
        </w:tabs>
        <w:ind w:left="2880" w:hanging="360"/>
      </w:pPr>
      <w:rPr>
        <w:rFonts w:ascii="Symbol" w:hAnsi="Symbol"/>
      </w:rPr>
    </w:lvl>
    <w:lvl w:ilvl="4" w:tplc="1754414C">
      <w:start w:val="1"/>
      <w:numFmt w:val="bullet"/>
      <w:lvlText w:val="o"/>
      <w:lvlJc w:val="left"/>
      <w:pPr>
        <w:tabs>
          <w:tab w:val="num" w:pos="3600"/>
        </w:tabs>
        <w:ind w:left="3600" w:hanging="360"/>
      </w:pPr>
      <w:rPr>
        <w:rFonts w:ascii="Courier New" w:hAnsi="Courier New"/>
      </w:rPr>
    </w:lvl>
    <w:lvl w:ilvl="5" w:tplc="5314795E">
      <w:start w:val="1"/>
      <w:numFmt w:val="bullet"/>
      <w:lvlText w:val=""/>
      <w:lvlJc w:val="left"/>
      <w:pPr>
        <w:tabs>
          <w:tab w:val="num" w:pos="4320"/>
        </w:tabs>
        <w:ind w:left="4320" w:hanging="360"/>
      </w:pPr>
      <w:rPr>
        <w:rFonts w:ascii="Wingdings" w:hAnsi="Wingdings"/>
      </w:rPr>
    </w:lvl>
    <w:lvl w:ilvl="6" w:tplc="A0DEEC9E">
      <w:start w:val="1"/>
      <w:numFmt w:val="bullet"/>
      <w:lvlText w:val=""/>
      <w:lvlJc w:val="left"/>
      <w:pPr>
        <w:tabs>
          <w:tab w:val="num" w:pos="5040"/>
        </w:tabs>
        <w:ind w:left="5040" w:hanging="360"/>
      </w:pPr>
      <w:rPr>
        <w:rFonts w:ascii="Symbol" w:hAnsi="Symbol"/>
      </w:rPr>
    </w:lvl>
    <w:lvl w:ilvl="7" w:tplc="0DEECD3E">
      <w:start w:val="1"/>
      <w:numFmt w:val="bullet"/>
      <w:lvlText w:val="o"/>
      <w:lvlJc w:val="left"/>
      <w:pPr>
        <w:tabs>
          <w:tab w:val="num" w:pos="5760"/>
        </w:tabs>
        <w:ind w:left="5760" w:hanging="360"/>
      </w:pPr>
      <w:rPr>
        <w:rFonts w:ascii="Courier New" w:hAnsi="Courier New"/>
      </w:rPr>
    </w:lvl>
    <w:lvl w:ilvl="8" w:tplc="639A7C1A">
      <w:start w:val="1"/>
      <w:numFmt w:val="bullet"/>
      <w:lvlText w:val=""/>
      <w:lvlJc w:val="left"/>
      <w:pPr>
        <w:tabs>
          <w:tab w:val="num" w:pos="6480"/>
        </w:tabs>
        <w:ind w:left="6480" w:hanging="360"/>
      </w:pPr>
      <w:rPr>
        <w:rFonts w:ascii="Wingdings" w:hAnsi="Wingdings"/>
      </w:rPr>
    </w:lvl>
  </w:abstractNum>
  <w:abstractNum w:abstractNumId="370" w15:restartNumberingAfterBreak="0">
    <w:nsid w:val="00000173"/>
    <w:multiLevelType w:val="hybridMultilevel"/>
    <w:tmpl w:val="00000173"/>
    <w:lvl w:ilvl="0" w:tplc="749C1FA4">
      <w:start w:val="1"/>
      <w:numFmt w:val="bullet"/>
      <w:lvlText w:val=""/>
      <w:lvlJc w:val="left"/>
      <w:pPr>
        <w:ind w:left="720" w:hanging="360"/>
      </w:pPr>
      <w:rPr>
        <w:rFonts w:ascii="Symbol" w:hAnsi="Symbol"/>
      </w:rPr>
    </w:lvl>
    <w:lvl w:ilvl="1" w:tplc="23E21918">
      <w:start w:val="1"/>
      <w:numFmt w:val="bullet"/>
      <w:lvlText w:val="o"/>
      <w:lvlJc w:val="left"/>
      <w:pPr>
        <w:tabs>
          <w:tab w:val="num" w:pos="1440"/>
        </w:tabs>
        <w:ind w:left="1440" w:hanging="360"/>
      </w:pPr>
      <w:rPr>
        <w:rFonts w:ascii="Courier New" w:hAnsi="Courier New"/>
      </w:rPr>
    </w:lvl>
    <w:lvl w:ilvl="2" w:tplc="0C72CFD6">
      <w:start w:val="1"/>
      <w:numFmt w:val="bullet"/>
      <w:lvlText w:val=""/>
      <w:lvlJc w:val="left"/>
      <w:pPr>
        <w:tabs>
          <w:tab w:val="num" w:pos="2160"/>
        </w:tabs>
        <w:ind w:left="2160" w:hanging="360"/>
      </w:pPr>
      <w:rPr>
        <w:rFonts w:ascii="Wingdings" w:hAnsi="Wingdings"/>
      </w:rPr>
    </w:lvl>
    <w:lvl w:ilvl="3" w:tplc="D374B2E6">
      <w:start w:val="1"/>
      <w:numFmt w:val="bullet"/>
      <w:lvlText w:val=""/>
      <w:lvlJc w:val="left"/>
      <w:pPr>
        <w:tabs>
          <w:tab w:val="num" w:pos="2880"/>
        </w:tabs>
        <w:ind w:left="2880" w:hanging="360"/>
      </w:pPr>
      <w:rPr>
        <w:rFonts w:ascii="Symbol" w:hAnsi="Symbol"/>
      </w:rPr>
    </w:lvl>
    <w:lvl w:ilvl="4" w:tplc="AFA86918">
      <w:start w:val="1"/>
      <w:numFmt w:val="bullet"/>
      <w:lvlText w:val="o"/>
      <w:lvlJc w:val="left"/>
      <w:pPr>
        <w:tabs>
          <w:tab w:val="num" w:pos="3600"/>
        </w:tabs>
        <w:ind w:left="3600" w:hanging="360"/>
      </w:pPr>
      <w:rPr>
        <w:rFonts w:ascii="Courier New" w:hAnsi="Courier New"/>
      </w:rPr>
    </w:lvl>
    <w:lvl w:ilvl="5" w:tplc="1D48CEFE">
      <w:start w:val="1"/>
      <w:numFmt w:val="bullet"/>
      <w:lvlText w:val=""/>
      <w:lvlJc w:val="left"/>
      <w:pPr>
        <w:tabs>
          <w:tab w:val="num" w:pos="4320"/>
        </w:tabs>
        <w:ind w:left="4320" w:hanging="360"/>
      </w:pPr>
      <w:rPr>
        <w:rFonts w:ascii="Wingdings" w:hAnsi="Wingdings"/>
      </w:rPr>
    </w:lvl>
    <w:lvl w:ilvl="6" w:tplc="6DD85774">
      <w:start w:val="1"/>
      <w:numFmt w:val="bullet"/>
      <w:lvlText w:val=""/>
      <w:lvlJc w:val="left"/>
      <w:pPr>
        <w:tabs>
          <w:tab w:val="num" w:pos="5040"/>
        </w:tabs>
        <w:ind w:left="5040" w:hanging="360"/>
      </w:pPr>
      <w:rPr>
        <w:rFonts w:ascii="Symbol" w:hAnsi="Symbol"/>
      </w:rPr>
    </w:lvl>
    <w:lvl w:ilvl="7" w:tplc="6288907C">
      <w:start w:val="1"/>
      <w:numFmt w:val="bullet"/>
      <w:lvlText w:val="o"/>
      <w:lvlJc w:val="left"/>
      <w:pPr>
        <w:tabs>
          <w:tab w:val="num" w:pos="5760"/>
        </w:tabs>
        <w:ind w:left="5760" w:hanging="360"/>
      </w:pPr>
      <w:rPr>
        <w:rFonts w:ascii="Courier New" w:hAnsi="Courier New"/>
      </w:rPr>
    </w:lvl>
    <w:lvl w:ilvl="8" w:tplc="86ACE592">
      <w:start w:val="1"/>
      <w:numFmt w:val="bullet"/>
      <w:lvlText w:val=""/>
      <w:lvlJc w:val="left"/>
      <w:pPr>
        <w:tabs>
          <w:tab w:val="num" w:pos="6480"/>
        </w:tabs>
        <w:ind w:left="6480" w:hanging="360"/>
      </w:pPr>
      <w:rPr>
        <w:rFonts w:ascii="Wingdings" w:hAnsi="Wingdings"/>
      </w:rPr>
    </w:lvl>
  </w:abstractNum>
  <w:abstractNum w:abstractNumId="371" w15:restartNumberingAfterBreak="0">
    <w:nsid w:val="00000174"/>
    <w:multiLevelType w:val="hybridMultilevel"/>
    <w:tmpl w:val="00000174"/>
    <w:lvl w:ilvl="0" w:tplc="703AF722">
      <w:start w:val="1"/>
      <w:numFmt w:val="bullet"/>
      <w:lvlText w:val=""/>
      <w:lvlJc w:val="left"/>
      <w:pPr>
        <w:ind w:left="720" w:hanging="360"/>
      </w:pPr>
      <w:rPr>
        <w:rFonts w:ascii="Symbol" w:hAnsi="Symbol"/>
      </w:rPr>
    </w:lvl>
    <w:lvl w:ilvl="1" w:tplc="858E287E">
      <w:start w:val="1"/>
      <w:numFmt w:val="bullet"/>
      <w:lvlText w:val="o"/>
      <w:lvlJc w:val="left"/>
      <w:pPr>
        <w:tabs>
          <w:tab w:val="num" w:pos="1440"/>
        </w:tabs>
        <w:ind w:left="1440" w:hanging="360"/>
      </w:pPr>
      <w:rPr>
        <w:rFonts w:ascii="Courier New" w:hAnsi="Courier New"/>
      </w:rPr>
    </w:lvl>
    <w:lvl w:ilvl="2" w:tplc="C8B08170">
      <w:start w:val="1"/>
      <w:numFmt w:val="bullet"/>
      <w:lvlText w:val=""/>
      <w:lvlJc w:val="left"/>
      <w:pPr>
        <w:tabs>
          <w:tab w:val="num" w:pos="2160"/>
        </w:tabs>
        <w:ind w:left="2160" w:hanging="360"/>
      </w:pPr>
      <w:rPr>
        <w:rFonts w:ascii="Wingdings" w:hAnsi="Wingdings"/>
      </w:rPr>
    </w:lvl>
    <w:lvl w:ilvl="3" w:tplc="0B842D34">
      <w:start w:val="1"/>
      <w:numFmt w:val="bullet"/>
      <w:lvlText w:val=""/>
      <w:lvlJc w:val="left"/>
      <w:pPr>
        <w:tabs>
          <w:tab w:val="num" w:pos="2880"/>
        </w:tabs>
        <w:ind w:left="2880" w:hanging="360"/>
      </w:pPr>
      <w:rPr>
        <w:rFonts w:ascii="Symbol" w:hAnsi="Symbol"/>
      </w:rPr>
    </w:lvl>
    <w:lvl w:ilvl="4" w:tplc="70F4B320">
      <w:start w:val="1"/>
      <w:numFmt w:val="bullet"/>
      <w:lvlText w:val="o"/>
      <w:lvlJc w:val="left"/>
      <w:pPr>
        <w:tabs>
          <w:tab w:val="num" w:pos="3600"/>
        </w:tabs>
        <w:ind w:left="3600" w:hanging="360"/>
      </w:pPr>
      <w:rPr>
        <w:rFonts w:ascii="Courier New" w:hAnsi="Courier New"/>
      </w:rPr>
    </w:lvl>
    <w:lvl w:ilvl="5" w:tplc="6330B3B2">
      <w:start w:val="1"/>
      <w:numFmt w:val="bullet"/>
      <w:lvlText w:val=""/>
      <w:lvlJc w:val="left"/>
      <w:pPr>
        <w:tabs>
          <w:tab w:val="num" w:pos="4320"/>
        </w:tabs>
        <w:ind w:left="4320" w:hanging="360"/>
      </w:pPr>
      <w:rPr>
        <w:rFonts w:ascii="Wingdings" w:hAnsi="Wingdings"/>
      </w:rPr>
    </w:lvl>
    <w:lvl w:ilvl="6" w:tplc="2506AE54">
      <w:start w:val="1"/>
      <w:numFmt w:val="bullet"/>
      <w:lvlText w:val=""/>
      <w:lvlJc w:val="left"/>
      <w:pPr>
        <w:tabs>
          <w:tab w:val="num" w:pos="5040"/>
        </w:tabs>
        <w:ind w:left="5040" w:hanging="360"/>
      </w:pPr>
      <w:rPr>
        <w:rFonts w:ascii="Symbol" w:hAnsi="Symbol"/>
      </w:rPr>
    </w:lvl>
    <w:lvl w:ilvl="7" w:tplc="67E06268">
      <w:start w:val="1"/>
      <w:numFmt w:val="bullet"/>
      <w:lvlText w:val="o"/>
      <w:lvlJc w:val="left"/>
      <w:pPr>
        <w:tabs>
          <w:tab w:val="num" w:pos="5760"/>
        </w:tabs>
        <w:ind w:left="5760" w:hanging="360"/>
      </w:pPr>
      <w:rPr>
        <w:rFonts w:ascii="Courier New" w:hAnsi="Courier New"/>
      </w:rPr>
    </w:lvl>
    <w:lvl w:ilvl="8" w:tplc="A20C3E82">
      <w:start w:val="1"/>
      <w:numFmt w:val="bullet"/>
      <w:lvlText w:val=""/>
      <w:lvlJc w:val="left"/>
      <w:pPr>
        <w:tabs>
          <w:tab w:val="num" w:pos="6480"/>
        </w:tabs>
        <w:ind w:left="6480" w:hanging="360"/>
      </w:pPr>
      <w:rPr>
        <w:rFonts w:ascii="Wingdings" w:hAnsi="Wingdings"/>
      </w:rPr>
    </w:lvl>
  </w:abstractNum>
  <w:abstractNum w:abstractNumId="372" w15:restartNumberingAfterBreak="0">
    <w:nsid w:val="00000175"/>
    <w:multiLevelType w:val="hybridMultilevel"/>
    <w:tmpl w:val="00000175"/>
    <w:lvl w:ilvl="0" w:tplc="09704DDC">
      <w:start w:val="1"/>
      <w:numFmt w:val="bullet"/>
      <w:lvlText w:val=""/>
      <w:lvlJc w:val="left"/>
      <w:pPr>
        <w:ind w:left="720" w:hanging="360"/>
      </w:pPr>
      <w:rPr>
        <w:rFonts w:ascii="Symbol" w:hAnsi="Symbol"/>
      </w:rPr>
    </w:lvl>
    <w:lvl w:ilvl="1" w:tplc="551217D0">
      <w:start w:val="1"/>
      <w:numFmt w:val="bullet"/>
      <w:lvlText w:val="o"/>
      <w:lvlJc w:val="left"/>
      <w:pPr>
        <w:tabs>
          <w:tab w:val="num" w:pos="1440"/>
        </w:tabs>
        <w:ind w:left="1440" w:hanging="360"/>
      </w:pPr>
      <w:rPr>
        <w:rFonts w:ascii="Courier New" w:hAnsi="Courier New"/>
      </w:rPr>
    </w:lvl>
    <w:lvl w:ilvl="2" w:tplc="F35A4C26">
      <w:start w:val="1"/>
      <w:numFmt w:val="bullet"/>
      <w:lvlText w:val=""/>
      <w:lvlJc w:val="left"/>
      <w:pPr>
        <w:tabs>
          <w:tab w:val="num" w:pos="2160"/>
        </w:tabs>
        <w:ind w:left="2160" w:hanging="360"/>
      </w:pPr>
      <w:rPr>
        <w:rFonts w:ascii="Wingdings" w:hAnsi="Wingdings"/>
      </w:rPr>
    </w:lvl>
    <w:lvl w:ilvl="3" w:tplc="A3FA2AE2">
      <w:start w:val="1"/>
      <w:numFmt w:val="bullet"/>
      <w:lvlText w:val=""/>
      <w:lvlJc w:val="left"/>
      <w:pPr>
        <w:tabs>
          <w:tab w:val="num" w:pos="2880"/>
        </w:tabs>
        <w:ind w:left="2880" w:hanging="360"/>
      </w:pPr>
      <w:rPr>
        <w:rFonts w:ascii="Symbol" w:hAnsi="Symbol"/>
      </w:rPr>
    </w:lvl>
    <w:lvl w:ilvl="4" w:tplc="A73081D0">
      <w:start w:val="1"/>
      <w:numFmt w:val="bullet"/>
      <w:lvlText w:val="o"/>
      <w:lvlJc w:val="left"/>
      <w:pPr>
        <w:tabs>
          <w:tab w:val="num" w:pos="3600"/>
        </w:tabs>
        <w:ind w:left="3600" w:hanging="360"/>
      </w:pPr>
      <w:rPr>
        <w:rFonts w:ascii="Courier New" w:hAnsi="Courier New"/>
      </w:rPr>
    </w:lvl>
    <w:lvl w:ilvl="5" w:tplc="AD4CDDF0">
      <w:start w:val="1"/>
      <w:numFmt w:val="bullet"/>
      <w:lvlText w:val=""/>
      <w:lvlJc w:val="left"/>
      <w:pPr>
        <w:tabs>
          <w:tab w:val="num" w:pos="4320"/>
        </w:tabs>
        <w:ind w:left="4320" w:hanging="360"/>
      </w:pPr>
      <w:rPr>
        <w:rFonts w:ascii="Wingdings" w:hAnsi="Wingdings"/>
      </w:rPr>
    </w:lvl>
    <w:lvl w:ilvl="6" w:tplc="CD0C01BE">
      <w:start w:val="1"/>
      <w:numFmt w:val="bullet"/>
      <w:lvlText w:val=""/>
      <w:lvlJc w:val="left"/>
      <w:pPr>
        <w:tabs>
          <w:tab w:val="num" w:pos="5040"/>
        </w:tabs>
        <w:ind w:left="5040" w:hanging="360"/>
      </w:pPr>
      <w:rPr>
        <w:rFonts w:ascii="Symbol" w:hAnsi="Symbol"/>
      </w:rPr>
    </w:lvl>
    <w:lvl w:ilvl="7" w:tplc="5246ADA6">
      <w:start w:val="1"/>
      <w:numFmt w:val="bullet"/>
      <w:lvlText w:val="o"/>
      <w:lvlJc w:val="left"/>
      <w:pPr>
        <w:tabs>
          <w:tab w:val="num" w:pos="5760"/>
        </w:tabs>
        <w:ind w:left="5760" w:hanging="360"/>
      </w:pPr>
      <w:rPr>
        <w:rFonts w:ascii="Courier New" w:hAnsi="Courier New"/>
      </w:rPr>
    </w:lvl>
    <w:lvl w:ilvl="8" w:tplc="5E24E86C">
      <w:start w:val="1"/>
      <w:numFmt w:val="bullet"/>
      <w:lvlText w:val=""/>
      <w:lvlJc w:val="left"/>
      <w:pPr>
        <w:tabs>
          <w:tab w:val="num" w:pos="6480"/>
        </w:tabs>
        <w:ind w:left="6480" w:hanging="360"/>
      </w:pPr>
      <w:rPr>
        <w:rFonts w:ascii="Wingdings" w:hAnsi="Wingdings"/>
      </w:rPr>
    </w:lvl>
  </w:abstractNum>
  <w:abstractNum w:abstractNumId="373" w15:restartNumberingAfterBreak="0">
    <w:nsid w:val="00000176"/>
    <w:multiLevelType w:val="hybridMultilevel"/>
    <w:tmpl w:val="00000176"/>
    <w:lvl w:ilvl="0" w:tplc="C9BE00E6">
      <w:start w:val="1"/>
      <w:numFmt w:val="bullet"/>
      <w:lvlText w:val=""/>
      <w:lvlJc w:val="left"/>
      <w:pPr>
        <w:ind w:left="720" w:hanging="360"/>
      </w:pPr>
      <w:rPr>
        <w:rFonts w:ascii="Symbol" w:hAnsi="Symbol"/>
      </w:rPr>
    </w:lvl>
    <w:lvl w:ilvl="1" w:tplc="B7D867FE">
      <w:start w:val="1"/>
      <w:numFmt w:val="bullet"/>
      <w:lvlText w:val="o"/>
      <w:lvlJc w:val="left"/>
      <w:pPr>
        <w:tabs>
          <w:tab w:val="num" w:pos="1440"/>
        </w:tabs>
        <w:ind w:left="1440" w:hanging="360"/>
      </w:pPr>
      <w:rPr>
        <w:rFonts w:ascii="Courier New" w:hAnsi="Courier New"/>
      </w:rPr>
    </w:lvl>
    <w:lvl w:ilvl="2" w:tplc="0B9497AE">
      <w:start w:val="1"/>
      <w:numFmt w:val="bullet"/>
      <w:lvlText w:val=""/>
      <w:lvlJc w:val="left"/>
      <w:pPr>
        <w:tabs>
          <w:tab w:val="num" w:pos="2160"/>
        </w:tabs>
        <w:ind w:left="2160" w:hanging="360"/>
      </w:pPr>
      <w:rPr>
        <w:rFonts w:ascii="Wingdings" w:hAnsi="Wingdings"/>
      </w:rPr>
    </w:lvl>
    <w:lvl w:ilvl="3" w:tplc="6DCA72F6">
      <w:start w:val="1"/>
      <w:numFmt w:val="bullet"/>
      <w:lvlText w:val=""/>
      <w:lvlJc w:val="left"/>
      <w:pPr>
        <w:tabs>
          <w:tab w:val="num" w:pos="2880"/>
        </w:tabs>
        <w:ind w:left="2880" w:hanging="360"/>
      </w:pPr>
      <w:rPr>
        <w:rFonts w:ascii="Symbol" w:hAnsi="Symbol"/>
      </w:rPr>
    </w:lvl>
    <w:lvl w:ilvl="4" w:tplc="D3E45160">
      <w:start w:val="1"/>
      <w:numFmt w:val="bullet"/>
      <w:lvlText w:val="o"/>
      <w:lvlJc w:val="left"/>
      <w:pPr>
        <w:tabs>
          <w:tab w:val="num" w:pos="3600"/>
        </w:tabs>
        <w:ind w:left="3600" w:hanging="360"/>
      </w:pPr>
      <w:rPr>
        <w:rFonts w:ascii="Courier New" w:hAnsi="Courier New"/>
      </w:rPr>
    </w:lvl>
    <w:lvl w:ilvl="5" w:tplc="22C8A620">
      <w:start w:val="1"/>
      <w:numFmt w:val="bullet"/>
      <w:lvlText w:val=""/>
      <w:lvlJc w:val="left"/>
      <w:pPr>
        <w:tabs>
          <w:tab w:val="num" w:pos="4320"/>
        </w:tabs>
        <w:ind w:left="4320" w:hanging="360"/>
      </w:pPr>
      <w:rPr>
        <w:rFonts w:ascii="Wingdings" w:hAnsi="Wingdings"/>
      </w:rPr>
    </w:lvl>
    <w:lvl w:ilvl="6" w:tplc="B5F064FA">
      <w:start w:val="1"/>
      <w:numFmt w:val="bullet"/>
      <w:lvlText w:val=""/>
      <w:lvlJc w:val="left"/>
      <w:pPr>
        <w:tabs>
          <w:tab w:val="num" w:pos="5040"/>
        </w:tabs>
        <w:ind w:left="5040" w:hanging="360"/>
      </w:pPr>
      <w:rPr>
        <w:rFonts w:ascii="Symbol" w:hAnsi="Symbol"/>
      </w:rPr>
    </w:lvl>
    <w:lvl w:ilvl="7" w:tplc="3094E4BC">
      <w:start w:val="1"/>
      <w:numFmt w:val="bullet"/>
      <w:lvlText w:val="o"/>
      <w:lvlJc w:val="left"/>
      <w:pPr>
        <w:tabs>
          <w:tab w:val="num" w:pos="5760"/>
        </w:tabs>
        <w:ind w:left="5760" w:hanging="360"/>
      </w:pPr>
      <w:rPr>
        <w:rFonts w:ascii="Courier New" w:hAnsi="Courier New"/>
      </w:rPr>
    </w:lvl>
    <w:lvl w:ilvl="8" w:tplc="9920CDCE">
      <w:start w:val="1"/>
      <w:numFmt w:val="bullet"/>
      <w:lvlText w:val=""/>
      <w:lvlJc w:val="left"/>
      <w:pPr>
        <w:tabs>
          <w:tab w:val="num" w:pos="6480"/>
        </w:tabs>
        <w:ind w:left="6480" w:hanging="360"/>
      </w:pPr>
      <w:rPr>
        <w:rFonts w:ascii="Wingdings" w:hAnsi="Wingdings"/>
      </w:rPr>
    </w:lvl>
  </w:abstractNum>
  <w:abstractNum w:abstractNumId="374" w15:restartNumberingAfterBreak="0">
    <w:nsid w:val="00000177"/>
    <w:multiLevelType w:val="hybridMultilevel"/>
    <w:tmpl w:val="00000177"/>
    <w:lvl w:ilvl="0" w:tplc="96AAA3E2">
      <w:start w:val="1"/>
      <w:numFmt w:val="bullet"/>
      <w:lvlText w:val=""/>
      <w:lvlJc w:val="left"/>
      <w:pPr>
        <w:ind w:left="720" w:hanging="360"/>
      </w:pPr>
      <w:rPr>
        <w:rFonts w:ascii="Symbol" w:hAnsi="Symbol"/>
      </w:rPr>
    </w:lvl>
    <w:lvl w:ilvl="1" w:tplc="8F5C29A2">
      <w:start w:val="1"/>
      <w:numFmt w:val="bullet"/>
      <w:lvlText w:val="o"/>
      <w:lvlJc w:val="left"/>
      <w:pPr>
        <w:tabs>
          <w:tab w:val="num" w:pos="1440"/>
        </w:tabs>
        <w:ind w:left="1440" w:hanging="360"/>
      </w:pPr>
      <w:rPr>
        <w:rFonts w:ascii="Courier New" w:hAnsi="Courier New"/>
      </w:rPr>
    </w:lvl>
    <w:lvl w:ilvl="2" w:tplc="94F63AC4">
      <w:start w:val="1"/>
      <w:numFmt w:val="bullet"/>
      <w:lvlText w:val=""/>
      <w:lvlJc w:val="left"/>
      <w:pPr>
        <w:tabs>
          <w:tab w:val="num" w:pos="2160"/>
        </w:tabs>
        <w:ind w:left="2160" w:hanging="360"/>
      </w:pPr>
      <w:rPr>
        <w:rFonts w:ascii="Wingdings" w:hAnsi="Wingdings"/>
      </w:rPr>
    </w:lvl>
    <w:lvl w:ilvl="3" w:tplc="F288E2F0">
      <w:start w:val="1"/>
      <w:numFmt w:val="bullet"/>
      <w:lvlText w:val=""/>
      <w:lvlJc w:val="left"/>
      <w:pPr>
        <w:tabs>
          <w:tab w:val="num" w:pos="2880"/>
        </w:tabs>
        <w:ind w:left="2880" w:hanging="360"/>
      </w:pPr>
      <w:rPr>
        <w:rFonts w:ascii="Symbol" w:hAnsi="Symbol"/>
      </w:rPr>
    </w:lvl>
    <w:lvl w:ilvl="4" w:tplc="A25C33CE">
      <w:start w:val="1"/>
      <w:numFmt w:val="bullet"/>
      <w:lvlText w:val="o"/>
      <w:lvlJc w:val="left"/>
      <w:pPr>
        <w:tabs>
          <w:tab w:val="num" w:pos="3600"/>
        </w:tabs>
        <w:ind w:left="3600" w:hanging="360"/>
      </w:pPr>
      <w:rPr>
        <w:rFonts w:ascii="Courier New" w:hAnsi="Courier New"/>
      </w:rPr>
    </w:lvl>
    <w:lvl w:ilvl="5" w:tplc="CE2AC14E">
      <w:start w:val="1"/>
      <w:numFmt w:val="bullet"/>
      <w:lvlText w:val=""/>
      <w:lvlJc w:val="left"/>
      <w:pPr>
        <w:tabs>
          <w:tab w:val="num" w:pos="4320"/>
        </w:tabs>
        <w:ind w:left="4320" w:hanging="360"/>
      </w:pPr>
      <w:rPr>
        <w:rFonts w:ascii="Wingdings" w:hAnsi="Wingdings"/>
      </w:rPr>
    </w:lvl>
    <w:lvl w:ilvl="6" w:tplc="4AD42C78">
      <w:start w:val="1"/>
      <w:numFmt w:val="bullet"/>
      <w:lvlText w:val=""/>
      <w:lvlJc w:val="left"/>
      <w:pPr>
        <w:tabs>
          <w:tab w:val="num" w:pos="5040"/>
        </w:tabs>
        <w:ind w:left="5040" w:hanging="360"/>
      </w:pPr>
      <w:rPr>
        <w:rFonts w:ascii="Symbol" w:hAnsi="Symbol"/>
      </w:rPr>
    </w:lvl>
    <w:lvl w:ilvl="7" w:tplc="587860A2">
      <w:start w:val="1"/>
      <w:numFmt w:val="bullet"/>
      <w:lvlText w:val="o"/>
      <w:lvlJc w:val="left"/>
      <w:pPr>
        <w:tabs>
          <w:tab w:val="num" w:pos="5760"/>
        </w:tabs>
        <w:ind w:left="5760" w:hanging="360"/>
      </w:pPr>
      <w:rPr>
        <w:rFonts w:ascii="Courier New" w:hAnsi="Courier New"/>
      </w:rPr>
    </w:lvl>
    <w:lvl w:ilvl="8" w:tplc="B74A1ECC">
      <w:start w:val="1"/>
      <w:numFmt w:val="bullet"/>
      <w:lvlText w:val=""/>
      <w:lvlJc w:val="left"/>
      <w:pPr>
        <w:tabs>
          <w:tab w:val="num" w:pos="6480"/>
        </w:tabs>
        <w:ind w:left="6480" w:hanging="360"/>
      </w:pPr>
      <w:rPr>
        <w:rFonts w:ascii="Wingdings" w:hAnsi="Wingdings"/>
      </w:rPr>
    </w:lvl>
  </w:abstractNum>
  <w:abstractNum w:abstractNumId="375" w15:restartNumberingAfterBreak="0">
    <w:nsid w:val="00000178"/>
    <w:multiLevelType w:val="hybridMultilevel"/>
    <w:tmpl w:val="00000178"/>
    <w:lvl w:ilvl="0" w:tplc="8A6A95A2">
      <w:start w:val="1"/>
      <w:numFmt w:val="bullet"/>
      <w:lvlText w:val=""/>
      <w:lvlJc w:val="left"/>
      <w:pPr>
        <w:ind w:left="720" w:hanging="360"/>
      </w:pPr>
      <w:rPr>
        <w:rFonts w:ascii="Symbol" w:hAnsi="Symbol"/>
      </w:rPr>
    </w:lvl>
    <w:lvl w:ilvl="1" w:tplc="E9946FAC">
      <w:start w:val="1"/>
      <w:numFmt w:val="bullet"/>
      <w:lvlText w:val="o"/>
      <w:lvlJc w:val="left"/>
      <w:pPr>
        <w:tabs>
          <w:tab w:val="num" w:pos="1440"/>
        </w:tabs>
        <w:ind w:left="1440" w:hanging="360"/>
      </w:pPr>
      <w:rPr>
        <w:rFonts w:ascii="Courier New" w:hAnsi="Courier New"/>
      </w:rPr>
    </w:lvl>
    <w:lvl w:ilvl="2" w:tplc="B296952E">
      <w:start w:val="1"/>
      <w:numFmt w:val="bullet"/>
      <w:lvlText w:val=""/>
      <w:lvlJc w:val="left"/>
      <w:pPr>
        <w:tabs>
          <w:tab w:val="num" w:pos="2160"/>
        </w:tabs>
        <w:ind w:left="2160" w:hanging="360"/>
      </w:pPr>
      <w:rPr>
        <w:rFonts w:ascii="Wingdings" w:hAnsi="Wingdings"/>
      </w:rPr>
    </w:lvl>
    <w:lvl w:ilvl="3" w:tplc="73FC0C3C">
      <w:start w:val="1"/>
      <w:numFmt w:val="bullet"/>
      <w:lvlText w:val=""/>
      <w:lvlJc w:val="left"/>
      <w:pPr>
        <w:tabs>
          <w:tab w:val="num" w:pos="2880"/>
        </w:tabs>
        <w:ind w:left="2880" w:hanging="360"/>
      </w:pPr>
      <w:rPr>
        <w:rFonts w:ascii="Symbol" w:hAnsi="Symbol"/>
      </w:rPr>
    </w:lvl>
    <w:lvl w:ilvl="4" w:tplc="DD14F132">
      <w:start w:val="1"/>
      <w:numFmt w:val="bullet"/>
      <w:lvlText w:val="o"/>
      <w:lvlJc w:val="left"/>
      <w:pPr>
        <w:tabs>
          <w:tab w:val="num" w:pos="3600"/>
        </w:tabs>
        <w:ind w:left="3600" w:hanging="360"/>
      </w:pPr>
      <w:rPr>
        <w:rFonts w:ascii="Courier New" w:hAnsi="Courier New"/>
      </w:rPr>
    </w:lvl>
    <w:lvl w:ilvl="5" w:tplc="C186D4FA">
      <w:start w:val="1"/>
      <w:numFmt w:val="bullet"/>
      <w:lvlText w:val=""/>
      <w:lvlJc w:val="left"/>
      <w:pPr>
        <w:tabs>
          <w:tab w:val="num" w:pos="4320"/>
        </w:tabs>
        <w:ind w:left="4320" w:hanging="360"/>
      </w:pPr>
      <w:rPr>
        <w:rFonts w:ascii="Wingdings" w:hAnsi="Wingdings"/>
      </w:rPr>
    </w:lvl>
    <w:lvl w:ilvl="6" w:tplc="FCFC0566">
      <w:start w:val="1"/>
      <w:numFmt w:val="bullet"/>
      <w:lvlText w:val=""/>
      <w:lvlJc w:val="left"/>
      <w:pPr>
        <w:tabs>
          <w:tab w:val="num" w:pos="5040"/>
        </w:tabs>
        <w:ind w:left="5040" w:hanging="360"/>
      </w:pPr>
      <w:rPr>
        <w:rFonts w:ascii="Symbol" w:hAnsi="Symbol"/>
      </w:rPr>
    </w:lvl>
    <w:lvl w:ilvl="7" w:tplc="55CE304A">
      <w:start w:val="1"/>
      <w:numFmt w:val="bullet"/>
      <w:lvlText w:val="o"/>
      <w:lvlJc w:val="left"/>
      <w:pPr>
        <w:tabs>
          <w:tab w:val="num" w:pos="5760"/>
        </w:tabs>
        <w:ind w:left="5760" w:hanging="360"/>
      </w:pPr>
      <w:rPr>
        <w:rFonts w:ascii="Courier New" w:hAnsi="Courier New"/>
      </w:rPr>
    </w:lvl>
    <w:lvl w:ilvl="8" w:tplc="EF46D246">
      <w:start w:val="1"/>
      <w:numFmt w:val="bullet"/>
      <w:lvlText w:val=""/>
      <w:lvlJc w:val="left"/>
      <w:pPr>
        <w:tabs>
          <w:tab w:val="num" w:pos="6480"/>
        </w:tabs>
        <w:ind w:left="6480" w:hanging="360"/>
      </w:pPr>
      <w:rPr>
        <w:rFonts w:ascii="Wingdings" w:hAnsi="Wingdings"/>
      </w:rPr>
    </w:lvl>
  </w:abstractNum>
  <w:abstractNum w:abstractNumId="376" w15:restartNumberingAfterBreak="0">
    <w:nsid w:val="00000179"/>
    <w:multiLevelType w:val="multilevel"/>
    <w:tmpl w:val="00000179"/>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7" w15:restartNumberingAfterBreak="0">
    <w:nsid w:val="0000017A"/>
    <w:multiLevelType w:val="multilevel"/>
    <w:tmpl w:val="0000017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8" w15:restartNumberingAfterBreak="0">
    <w:nsid w:val="0000017B"/>
    <w:multiLevelType w:val="multilevel"/>
    <w:tmpl w:val="0000017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9" w15:restartNumberingAfterBreak="0">
    <w:nsid w:val="0000017C"/>
    <w:multiLevelType w:val="hybridMultilevel"/>
    <w:tmpl w:val="0000017C"/>
    <w:lvl w:ilvl="0" w:tplc="9E443DCA">
      <w:start w:val="1"/>
      <w:numFmt w:val="bullet"/>
      <w:lvlText w:val=""/>
      <w:lvlJc w:val="left"/>
      <w:pPr>
        <w:ind w:left="720" w:hanging="360"/>
      </w:pPr>
      <w:rPr>
        <w:rFonts w:ascii="Symbol" w:hAnsi="Symbol"/>
      </w:rPr>
    </w:lvl>
    <w:lvl w:ilvl="1" w:tplc="FE5C91FC">
      <w:start w:val="1"/>
      <w:numFmt w:val="bullet"/>
      <w:lvlText w:val="o"/>
      <w:lvlJc w:val="left"/>
      <w:pPr>
        <w:tabs>
          <w:tab w:val="num" w:pos="1440"/>
        </w:tabs>
        <w:ind w:left="1440" w:hanging="360"/>
      </w:pPr>
      <w:rPr>
        <w:rFonts w:ascii="Courier New" w:hAnsi="Courier New"/>
      </w:rPr>
    </w:lvl>
    <w:lvl w:ilvl="2" w:tplc="1368CDC2">
      <w:start w:val="1"/>
      <w:numFmt w:val="bullet"/>
      <w:lvlText w:val=""/>
      <w:lvlJc w:val="left"/>
      <w:pPr>
        <w:tabs>
          <w:tab w:val="num" w:pos="2160"/>
        </w:tabs>
        <w:ind w:left="2160" w:hanging="360"/>
      </w:pPr>
      <w:rPr>
        <w:rFonts w:ascii="Wingdings" w:hAnsi="Wingdings"/>
      </w:rPr>
    </w:lvl>
    <w:lvl w:ilvl="3" w:tplc="2F16AFFA">
      <w:start w:val="1"/>
      <w:numFmt w:val="bullet"/>
      <w:lvlText w:val=""/>
      <w:lvlJc w:val="left"/>
      <w:pPr>
        <w:tabs>
          <w:tab w:val="num" w:pos="2880"/>
        </w:tabs>
        <w:ind w:left="2880" w:hanging="360"/>
      </w:pPr>
      <w:rPr>
        <w:rFonts w:ascii="Symbol" w:hAnsi="Symbol"/>
      </w:rPr>
    </w:lvl>
    <w:lvl w:ilvl="4" w:tplc="B1965FDE">
      <w:start w:val="1"/>
      <w:numFmt w:val="bullet"/>
      <w:lvlText w:val="o"/>
      <w:lvlJc w:val="left"/>
      <w:pPr>
        <w:tabs>
          <w:tab w:val="num" w:pos="3600"/>
        </w:tabs>
        <w:ind w:left="3600" w:hanging="360"/>
      </w:pPr>
      <w:rPr>
        <w:rFonts w:ascii="Courier New" w:hAnsi="Courier New"/>
      </w:rPr>
    </w:lvl>
    <w:lvl w:ilvl="5" w:tplc="1C264E20">
      <w:start w:val="1"/>
      <w:numFmt w:val="bullet"/>
      <w:lvlText w:val=""/>
      <w:lvlJc w:val="left"/>
      <w:pPr>
        <w:tabs>
          <w:tab w:val="num" w:pos="4320"/>
        </w:tabs>
        <w:ind w:left="4320" w:hanging="360"/>
      </w:pPr>
      <w:rPr>
        <w:rFonts w:ascii="Wingdings" w:hAnsi="Wingdings"/>
      </w:rPr>
    </w:lvl>
    <w:lvl w:ilvl="6" w:tplc="8DD6D954">
      <w:start w:val="1"/>
      <w:numFmt w:val="bullet"/>
      <w:lvlText w:val=""/>
      <w:lvlJc w:val="left"/>
      <w:pPr>
        <w:tabs>
          <w:tab w:val="num" w:pos="5040"/>
        </w:tabs>
        <w:ind w:left="5040" w:hanging="360"/>
      </w:pPr>
      <w:rPr>
        <w:rFonts w:ascii="Symbol" w:hAnsi="Symbol"/>
      </w:rPr>
    </w:lvl>
    <w:lvl w:ilvl="7" w:tplc="0B64437E">
      <w:start w:val="1"/>
      <w:numFmt w:val="bullet"/>
      <w:lvlText w:val="o"/>
      <w:lvlJc w:val="left"/>
      <w:pPr>
        <w:tabs>
          <w:tab w:val="num" w:pos="5760"/>
        </w:tabs>
        <w:ind w:left="5760" w:hanging="360"/>
      </w:pPr>
      <w:rPr>
        <w:rFonts w:ascii="Courier New" w:hAnsi="Courier New"/>
      </w:rPr>
    </w:lvl>
    <w:lvl w:ilvl="8" w:tplc="A50C4B26">
      <w:start w:val="1"/>
      <w:numFmt w:val="bullet"/>
      <w:lvlText w:val=""/>
      <w:lvlJc w:val="left"/>
      <w:pPr>
        <w:tabs>
          <w:tab w:val="num" w:pos="6480"/>
        </w:tabs>
        <w:ind w:left="6480" w:hanging="360"/>
      </w:pPr>
      <w:rPr>
        <w:rFonts w:ascii="Wingdings" w:hAnsi="Wingdings"/>
      </w:rPr>
    </w:lvl>
  </w:abstractNum>
  <w:abstractNum w:abstractNumId="380" w15:restartNumberingAfterBreak="0">
    <w:nsid w:val="0000017D"/>
    <w:multiLevelType w:val="hybridMultilevel"/>
    <w:tmpl w:val="0000017D"/>
    <w:lvl w:ilvl="0" w:tplc="5DB684CE">
      <w:start w:val="1"/>
      <w:numFmt w:val="bullet"/>
      <w:lvlText w:val=""/>
      <w:lvlJc w:val="left"/>
      <w:pPr>
        <w:ind w:left="720" w:hanging="360"/>
      </w:pPr>
      <w:rPr>
        <w:rFonts w:ascii="Symbol" w:hAnsi="Symbol"/>
      </w:rPr>
    </w:lvl>
    <w:lvl w:ilvl="1" w:tplc="65D2B76A">
      <w:start w:val="1"/>
      <w:numFmt w:val="bullet"/>
      <w:lvlText w:val="o"/>
      <w:lvlJc w:val="left"/>
      <w:pPr>
        <w:tabs>
          <w:tab w:val="num" w:pos="1440"/>
        </w:tabs>
        <w:ind w:left="1440" w:hanging="360"/>
      </w:pPr>
      <w:rPr>
        <w:rFonts w:ascii="Courier New" w:hAnsi="Courier New"/>
      </w:rPr>
    </w:lvl>
    <w:lvl w:ilvl="2" w:tplc="FEF48BFE">
      <w:start w:val="1"/>
      <w:numFmt w:val="bullet"/>
      <w:lvlText w:val=""/>
      <w:lvlJc w:val="left"/>
      <w:pPr>
        <w:tabs>
          <w:tab w:val="num" w:pos="2160"/>
        </w:tabs>
        <w:ind w:left="2160" w:hanging="360"/>
      </w:pPr>
      <w:rPr>
        <w:rFonts w:ascii="Wingdings" w:hAnsi="Wingdings"/>
      </w:rPr>
    </w:lvl>
    <w:lvl w:ilvl="3" w:tplc="34949C3C">
      <w:start w:val="1"/>
      <w:numFmt w:val="bullet"/>
      <w:lvlText w:val=""/>
      <w:lvlJc w:val="left"/>
      <w:pPr>
        <w:tabs>
          <w:tab w:val="num" w:pos="2880"/>
        </w:tabs>
        <w:ind w:left="2880" w:hanging="360"/>
      </w:pPr>
      <w:rPr>
        <w:rFonts w:ascii="Symbol" w:hAnsi="Symbol"/>
      </w:rPr>
    </w:lvl>
    <w:lvl w:ilvl="4" w:tplc="4B1E0B34">
      <w:start w:val="1"/>
      <w:numFmt w:val="bullet"/>
      <w:lvlText w:val="o"/>
      <w:lvlJc w:val="left"/>
      <w:pPr>
        <w:tabs>
          <w:tab w:val="num" w:pos="3600"/>
        </w:tabs>
        <w:ind w:left="3600" w:hanging="360"/>
      </w:pPr>
      <w:rPr>
        <w:rFonts w:ascii="Courier New" w:hAnsi="Courier New"/>
      </w:rPr>
    </w:lvl>
    <w:lvl w:ilvl="5" w:tplc="3BEAFDBC">
      <w:start w:val="1"/>
      <w:numFmt w:val="bullet"/>
      <w:lvlText w:val=""/>
      <w:lvlJc w:val="left"/>
      <w:pPr>
        <w:tabs>
          <w:tab w:val="num" w:pos="4320"/>
        </w:tabs>
        <w:ind w:left="4320" w:hanging="360"/>
      </w:pPr>
      <w:rPr>
        <w:rFonts w:ascii="Wingdings" w:hAnsi="Wingdings"/>
      </w:rPr>
    </w:lvl>
    <w:lvl w:ilvl="6" w:tplc="C77A3E26">
      <w:start w:val="1"/>
      <w:numFmt w:val="bullet"/>
      <w:lvlText w:val=""/>
      <w:lvlJc w:val="left"/>
      <w:pPr>
        <w:tabs>
          <w:tab w:val="num" w:pos="5040"/>
        </w:tabs>
        <w:ind w:left="5040" w:hanging="360"/>
      </w:pPr>
      <w:rPr>
        <w:rFonts w:ascii="Symbol" w:hAnsi="Symbol"/>
      </w:rPr>
    </w:lvl>
    <w:lvl w:ilvl="7" w:tplc="92B48186">
      <w:start w:val="1"/>
      <w:numFmt w:val="bullet"/>
      <w:lvlText w:val="o"/>
      <w:lvlJc w:val="left"/>
      <w:pPr>
        <w:tabs>
          <w:tab w:val="num" w:pos="5760"/>
        </w:tabs>
        <w:ind w:left="5760" w:hanging="360"/>
      </w:pPr>
      <w:rPr>
        <w:rFonts w:ascii="Courier New" w:hAnsi="Courier New"/>
      </w:rPr>
    </w:lvl>
    <w:lvl w:ilvl="8" w:tplc="95709080">
      <w:start w:val="1"/>
      <w:numFmt w:val="bullet"/>
      <w:lvlText w:val=""/>
      <w:lvlJc w:val="left"/>
      <w:pPr>
        <w:tabs>
          <w:tab w:val="num" w:pos="6480"/>
        </w:tabs>
        <w:ind w:left="6480" w:hanging="360"/>
      </w:pPr>
      <w:rPr>
        <w:rFonts w:ascii="Wingdings" w:hAnsi="Wingdings"/>
      </w:rPr>
    </w:lvl>
  </w:abstractNum>
  <w:abstractNum w:abstractNumId="381" w15:restartNumberingAfterBreak="0">
    <w:nsid w:val="0000017E"/>
    <w:multiLevelType w:val="multilevel"/>
    <w:tmpl w:val="0000017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2" w15:restartNumberingAfterBreak="0">
    <w:nsid w:val="0000017F"/>
    <w:multiLevelType w:val="hybridMultilevel"/>
    <w:tmpl w:val="0000017F"/>
    <w:lvl w:ilvl="0" w:tplc="22B4C618">
      <w:start w:val="1"/>
      <w:numFmt w:val="bullet"/>
      <w:lvlText w:val=""/>
      <w:lvlJc w:val="left"/>
      <w:pPr>
        <w:ind w:left="720" w:hanging="360"/>
      </w:pPr>
      <w:rPr>
        <w:rFonts w:ascii="Symbol" w:hAnsi="Symbol"/>
      </w:rPr>
    </w:lvl>
    <w:lvl w:ilvl="1" w:tplc="07360084">
      <w:start w:val="1"/>
      <w:numFmt w:val="bullet"/>
      <w:lvlText w:val="o"/>
      <w:lvlJc w:val="left"/>
      <w:pPr>
        <w:tabs>
          <w:tab w:val="num" w:pos="1440"/>
        </w:tabs>
        <w:ind w:left="1440" w:hanging="360"/>
      </w:pPr>
      <w:rPr>
        <w:rFonts w:ascii="Courier New" w:hAnsi="Courier New"/>
      </w:rPr>
    </w:lvl>
    <w:lvl w:ilvl="2" w:tplc="01240764">
      <w:start w:val="1"/>
      <w:numFmt w:val="bullet"/>
      <w:lvlText w:val=""/>
      <w:lvlJc w:val="left"/>
      <w:pPr>
        <w:tabs>
          <w:tab w:val="num" w:pos="2160"/>
        </w:tabs>
        <w:ind w:left="2160" w:hanging="360"/>
      </w:pPr>
      <w:rPr>
        <w:rFonts w:ascii="Wingdings" w:hAnsi="Wingdings"/>
      </w:rPr>
    </w:lvl>
    <w:lvl w:ilvl="3" w:tplc="E3FA6A08">
      <w:start w:val="1"/>
      <w:numFmt w:val="bullet"/>
      <w:lvlText w:val=""/>
      <w:lvlJc w:val="left"/>
      <w:pPr>
        <w:tabs>
          <w:tab w:val="num" w:pos="2880"/>
        </w:tabs>
        <w:ind w:left="2880" w:hanging="360"/>
      </w:pPr>
      <w:rPr>
        <w:rFonts w:ascii="Symbol" w:hAnsi="Symbol"/>
      </w:rPr>
    </w:lvl>
    <w:lvl w:ilvl="4" w:tplc="496AD99A">
      <w:start w:val="1"/>
      <w:numFmt w:val="bullet"/>
      <w:lvlText w:val="o"/>
      <w:lvlJc w:val="left"/>
      <w:pPr>
        <w:tabs>
          <w:tab w:val="num" w:pos="3600"/>
        </w:tabs>
        <w:ind w:left="3600" w:hanging="360"/>
      </w:pPr>
      <w:rPr>
        <w:rFonts w:ascii="Courier New" w:hAnsi="Courier New"/>
      </w:rPr>
    </w:lvl>
    <w:lvl w:ilvl="5" w:tplc="ABE06530">
      <w:start w:val="1"/>
      <w:numFmt w:val="bullet"/>
      <w:lvlText w:val=""/>
      <w:lvlJc w:val="left"/>
      <w:pPr>
        <w:tabs>
          <w:tab w:val="num" w:pos="4320"/>
        </w:tabs>
        <w:ind w:left="4320" w:hanging="360"/>
      </w:pPr>
      <w:rPr>
        <w:rFonts w:ascii="Wingdings" w:hAnsi="Wingdings"/>
      </w:rPr>
    </w:lvl>
    <w:lvl w:ilvl="6" w:tplc="76369254">
      <w:start w:val="1"/>
      <w:numFmt w:val="bullet"/>
      <w:lvlText w:val=""/>
      <w:lvlJc w:val="left"/>
      <w:pPr>
        <w:tabs>
          <w:tab w:val="num" w:pos="5040"/>
        </w:tabs>
        <w:ind w:left="5040" w:hanging="360"/>
      </w:pPr>
      <w:rPr>
        <w:rFonts w:ascii="Symbol" w:hAnsi="Symbol"/>
      </w:rPr>
    </w:lvl>
    <w:lvl w:ilvl="7" w:tplc="23024704">
      <w:start w:val="1"/>
      <w:numFmt w:val="bullet"/>
      <w:lvlText w:val="o"/>
      <w:lvlJc w:val="left"/>
      <w:pPr>
        <w:tabs>
          <w:tab w:val="num" w:pos="5760"/>
        </w:tabs>
        <w:ind w:left="5760" w:hanging="360"/>
      </w:pPr>
      <w:rPr>
        <w:rFonts w:ascii="Courier New" w:hAnsi="Courier New"/>
      </w:rPr>
    </w:lvl>
    <w:lvl w:ilvl="8" w:tplc="CD1AF41A">
      <w:start w:val="1"/>
      <w:numFmt w:val="bullet"/>
      <w:lvlText w:val=""/>
      <w:lvlJc w:val="left"/>
      <w:pPr>
        <w:tabs>
          <w:tab w:val="num" w:pos="6480"/>
        </w:tabs>
        <w:ind w:left="6480" w:hanging="360"/>
      </w:pPr>
      <w:rPr>
        <w:rFonts w:ascii="Wingdings" w:hAnsi="Wingdings"/>
      </w:rPr>
    </w:lvl>
  </w:abstractNum>
  <w:abstractNum w:abstractNumId="383" w15:restartNumberingAfterBreak="0">
    <w:nsid w:val="00000180"/>
    <w:multiLevelType w:val="hybridMultilevel"/>
    <w:tmpl w:val="00000180"/>
    <w:lvl w:ilvl="0" w:tplc="B1A6B12C">
      <w:start w:val="1"/>
      <w:numFmt w:val="bullet"/>
      <w:lvlText w:val=""/>
      <w:lvlJc w:val="left"/>
      <w:pPr>
        <w:ind w:left="720" w:hanging="360"/>
      </w:pPr>
      <w:rPr>
        <w:rFonts w:ascii="Symbol" w:hAnsi="Symbol"/>
      </w:rPr>
    </w:lvl>
    <w:lvl w:ilvl="1" w:tplc="97F4148C">
      <w:start w:val="1"/>
      <w:numFmt w:val="bullet"/>
      <w:lvlText w:val="o"/>
      <w:lvlJc w:val="left"/>
      <w:pPr>
        <w:tabs>
          <w:tab w:val="num" w:pos="1440"/>
        </w:tabs>
        <w:ind w:left="1440" w:hanging="360"/>
      </w:pPr>
      <w:rPr>
        <w:rFonts w:ascii="Courier New" w:hAnsi="Courier New"/>
      </w:rPr>
    </w:lvl>
    <w:lvl w:ilvl="2" w:tplc="8DAC6038">
      <w:start w:val="1"/>
      <w:numFmt w:val="bullet"/>
      <w:lvlText w:val=""/>
      <w:lvlJc w:val="left"/>
      <w:pPr>
        <w:tabs>
          <w:tab w:val="num" w:pos="2160"/>
        </w:tabs>
        <w:ind w:left="2160" w:hanging="360"/>
      </w:pPr>
      <w:rPr>
        <w:rFonts w:ascii="Wingdings" w:hAnsi="Wingdings"/>
      </w:rPr>
    </w:lvl>
    <w:lvl w:ilvl="3" w:tplc="C3C01C4C">
      <w:start w:val="1"/>
      <w:numFmt w:val="bullet"/>
      <w:lvlText w:val=""/>
      <w:lvlJc w:val="left"/>
      <w:pPr>
        <w:tabs>
          <w:tab w:val="num" w:pos="2880"/>
        </w:tabs>
        <w:ind w:left="2880" w:hanging="360"/>
      </w:pPr>
      <w:rPr>
        <w:rFonts w:ascii="Symbol" w:hAnsi="Symbol"/>
      </w:rPr>
    </w:lvl>
    <w:lvl w:ilvl="4" w:tplc="DE60B034">
      <w:start w:val="1"/>
      <w:numFmt w:val="bullet"/>
      <w:lvlText w:val="o"/>
      <w:lvlJc w:val="left"/>
      <w:pPr>
        <w:tabs>
          <w:tab w:val="num" w:pos="3600"/>
        </w:tabs>
        <w:ind w:left="3600" w:hanging="360"/>
      </w:pPr>
      <w:rPr>
        <w:rFonts w:ascii="Courier New" w:hAnsi="Courier New"/>
      </w:rPr>
    </w:lvl>
    <w:lvl w:ilvl="5" w:tplc="4EDA7C76">
      <w:start w:val="1"/>
      <w:numFmt w:val="bullet"/>
      <w:lvlText w:val=""/>
      <w:lvlJc w:val="left"/>
      <w:pPr>
        <w:tabs>
          <w:tab w:val="num" w:pos="4320"/>
        </w:tabs>
        <w:ind w:left="4320" w:hanging="360"/>
      </w:pPr>
      <w:rPr>
        <w:rFonts w:ascii="Wingdings" w:hAnsi="Wingdings"/>
      </w:rPr>
    </w:lvl>
    <w:lvl w:ilvl="6" w:tplc="269C8E8C">
      <w:start w:val="1"/>
      <w:numFmt w:val="bullet"/>
      <w:lvlText w:val=""/>
      <w:lvlJc w:val="left"/>
      <w:pPr>
        <w:tabs>
          <w:tab w:val="num" w:pos="5040"/>
        </w:tabs>
        <w:ind w:left="5040" w:hanging="360"/>
      </w:pPr>
      <w:rPr>
        <w:rFonts w:ascii="Symbol" w:hAnsi="Symbol"/>
      </w:rPr>
    </w:lvl>
    <w:lvl w:ilvl="7" w:tplc="3936177E">
      <w:start w:val="1"/>
      <w:numFmt w:val="bullet"/>
      <w:lvlText w:val="o"/>
      <w:lvlJc w:val="left"/>
      <w:pPr>
        <w:tabs>
          <w:tab w:val="num" w:pos="5760"/>
        </w:tabs>
        <w:ind w:left="5760" w:hanging="360"/>
      </w:pPr>
      <w:rPr>
        <w:rFonts w:ascii="Courier New" w:hAnsi="Courier New"/>
      </w:rPr>
    </w:lvl>
    <w:lvl w:ilvl="8" w:tplc="94A0587E">
      <w:start w:val="1"/>
      <w:numFmt w:val="bullet"/>
      <w:lvlText w:val=""/>
      <w:lvlJc w:val="left"/>
      <w:pPr>
        <w:tabs>
          <w:tab w:val="num" w:pos="6480"/>
        </w:tabs>
        <w:ind w:left="6480" w:hanging="360"/>
      </w:pPr>
      <w:rPr>
        <w:rFonts w:ascii="Wingdings" w:hAnsi="Wingdings"/>
      </w:rPr>
    </w:lvl>
  </w:abstractNum>
  <w:abstractNum w:abstractNumId="384" w15:restartNumberingAfterBreak="0">
    <w:nsid w:val="00000181"/>
    <w:multiLevelType w:val="multilevel"/>
    <w:tmpl w:val="00000181"/>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5" w15:restartNumberingAfterBreak="0">
    <w:nsid w:val="00000182"/>
    <w:multiLevelType w:val="multilevel"/>
    <w:tmpl w:val="00000182"/>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6" w15:restartNumberingAfterBreak="0">
    <w:nsid w:val="00000183"/>
    <w:multiLevelType w:val="multilevel"/>
    <w:tmpl w:val="00000183"/>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7" w15:restartNumberingAfterBreak="0">
    <w:nsid w:val="00000184"/>
    <w:multiLevelType w:val="multilevel"/>
    <w:tmpl w:val="0000018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8" w15:restartNumberingAfterBreak="0">
    <w:nsid w:val="00000185"/>
    <w:multiLevelType w:val="multilevel"/>
    <w:tmpl w:val="0000018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9" w15:restartNumberingAfterBreak="0">
    <w:nsid w:val="00000186"/>
    <w:multiLevelType w:val="multilevel"/>
    <w:tmpl w:val="000001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0" w15:restartNumberingAfterBreak="0">
    <w:nsid w:val="00000187"/>
    <w:multiLevelType w:val="multilevel"/>
    <w:tmpl w:val="00000187"/>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1" w15:restartNumberingAfterBreak="0">
    <w:nsid w:val="00000188"/>
    <w:multiLevelType w:val="multilevel"/>
    <w:tmpl w:val="00000188"/>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2" w15:restartNumberingAfterBreak="0">
    <w:nsid w:val="00000189"/>
    <w:multiLevelType w:val="multilevel"/>
    <w:tmpl w:val="0000018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3" w15:restartNumberingAfterBreak="0">
    <w:nsid w:val="0000018A"/>
    <w:multiLevelType w:val="multilevel"/>
    <w:tmpl w:val="0000018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4" w15:restartNumberingAfterBreak="0">
    <w:nsid w:val="0000018B"/>
    <w:multiLevelType w:val="multilevel"/>
    <w:tmpl w:val="0000018B"/>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5" w15:restartNumberingAfterBreak="0">
    <w:nsid w:val="0000018C"/>
    <w:multiLevelType w:val="multilevel"/>
    <w:tmpl w:val="0000018C"/>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6" w15:restartNumberingAfterBreak="0">
    <w:nsid w:val="0000018D"/>
    <w:multiLevelType w:val="multilevel"/>
    <w:tmpl w:val="0000018D"/>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7" w15:restartNumberingAfterBreak="0">
    <w:nsid w:val="0000018E"/>
    <w:multiLevelType w:val="multilevel"/>
    <w:tmpl w:val="0000018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8" w15:restartNumberingAfterBreak="0">
    <w:nsid w:val="0000018F"/>
    <w:multiLevelType w:val="multilevel"/>
    <w:tmpl w:val="0000018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9" w15:restartNumberingAfterBreak="0">
    <w:nsid w:val="00000190"/>
    <w:multiLevelType w:val="multilevel"/>
    <w:tmpl w:val="00000190"/>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0" w15:restartNumberingAfterBreak="0">
    <w:nsid w:val="00000191"/>
    <w:multiLevelType w:val="multilevel"/>
    <w:tmpl w:val="0000019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1" w15:restartNumberingAfterBreak="0">
    <w:nsid w:val="00000192"/>
    <w:multiLevelType w:val="multilevel"/>
    <w:tmpl w:val="0000019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2" w15:restartNumberingAfterBreak="0">
    <w:nsid w:val="00000193"/>
    <w:multiLevelType w:val="multilevel"/>
    <w:tmpl w:val="00000193"/>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3" w15:restartNumberingAfterBreak="0">
    <w:nsid w:val="00000194"/>
    <w:multiLevelType w:val="multilevel"/>
    <w:tmpl w:val="0000019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4" w15:restartNumberingAfterBreak="0">
    <w:nsid w:val="00000195"/>
    <w:multiLevelType w:val="multilevel"/>
    <w:tmpl w:val="0000019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5" w15:restartNumberingAfterBreak="0">
    <w:nsid w:val="00000196"/>
    <w:multiLevelType w:val="multilevel"/>
    <w:tmpl w:val="0000019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6" w15:restartNumberingAfterBreak="0">
    <w:nsid w:val="00000197"/>
    <w:multiLevelType w:val="multilevel"/>
    <w:tmpl w:val="0000019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7" w15:restartNumberingAfterBreak="0">
    <w:nsid w:val="00000198"/>
    <w:multiLevelType w:val="hybridMultilevel"/>
    <w:tmpl w:val="00000198"/>
    <w:lvl w:ilvl="0" w:tplc="204EAFB8">
      <w:start w:val="1"/>
      <w:numFmt w:val="bullet"/>
      <w:lvlText w:val=""/>
      <w:lvlJc w:val="left"/>
      <w:pPr>
        <w:ind w:left="720" w:hanging="360"/>
      </w:pPr>
      <w:rPr>
        <w:rFonts w:ascii="Symbol" w:hAnsi="Symbol"/>
      </w:rPr>
    </w:lvl>
    <w:lvl w:ilvl="1" w:tplc="D6B8D8C6">
      <w:start w:val="1"/>
      <w:numFmt w:val="bullet"/>
      <w:lvlText w:val="o"/>
      <w:lvlJc w:val="left"/>
      <w:pPr>
        <w:tabs>
          <w:tab w:val="num" w:pos="1440"/>
        </w:tabs>
        <w:ind w:left="1440" w:hanging="360"/>
      </w:pPr>
      <w:rPr>
        <w:rFonts w:ascii="Courier New" w:hAnsi="Courier New"/>
      </w:rPr>
    </w:lvl>
    <w:lvl w:ilvl="2" w:tplc="BA5AB79C">
      <w:start w:val="1"/>
      <w:numFmt w:val="bullet"/>
      <w:lvlText w:val=""/>
      <w:lvlJc w:val="left"/>
      <w:pPr>
        <w:tabs>
          <w:tab w:val="num" w:pos="2160"/>
        </w:tabs>
        <w:ind w:left="2160" w:hanging="360"/>
      </w:pPr>
      <w:rPr>
        <w:rFonts w:ascii="Wingdings" w:hAnsi="Wingdings"/>
      </w:rPr>
    </w:lvl>
    <w:lvl w:ilvl="3" w:tplc="70723582">
      <w:start w:val="1"/>
      <w:numFmt w:val="bullet"/>
      <w:lvlText w:val=""/>
      <w:lvlJc w:val="left"/>
      <w:pPr>
        <w:tabs>
          <w:tab w:val="num" w:pos="2880"/>
        </w:tabs>
        <w:ind w:left="2880" w:hanging="360"/>
      </w:pPr>
      <w:rPr>
        <w:rFonts w:ascii="Symbol" w:hAnsi="Symbol"/>
      </w:rPr>
    </w:lvl>
    <w:lvl w:ilvl="4" w:tplc="31641CA8">
      <w:start w:val="1"/>
      <w:numFmt w:val="bullet"/>
      <w:lvlText w:val="o"/>
      <w:lvlJc w:val="left"/>
      <w:pPr>
        <w:tabs>
          <w:tab w:val="num" w:pos="3600"/>
        </w:tabs>
        <w:ind w:left="3600" w:hanging="360"/>
      </w:pPr>
      <w:rPr>
        <w:rFonts w:ascii="Courier New" w:hAnsi="Courier New"/>
      </w:rPr>
    </w:lvl>
    <w:lvl w:ilvl="5" w:tplc="BCDCF780">
      <w:start w:val="1"/>
      <w:numFmt w:val="bullet"/>
      <w:lvlText w:val=""/>
      <w:lvlJc w:val="left"/>
      <w:pPr>
        <w:tabs>
          <w:tab w:val="num" w:pos="4320"/>
        </w:tabs>
        <w:ind w:left="4320" w:hanging="360"/>
      </w:pPr>
      <w:rPr>
        <w:rFonts w:ascii="Wingdings" w:hAnsi="Wingdings"/>
      </w:rPr>
    </w:lvl>
    <w:lvl w:ilvl="6" w:tplc="78F01CEE">
      <w:start w:val="1"/>
      <w:numFmt w:val="bullet"/>
      <w:lvlText w:val=""/>
      <w:lvlJc w:val="left"/>
      <w:pPr>
        <w:tabs>
          <w:tab w:val="num" w:pos="5040"/>
        </w:tabs>
        <w:ind w:left="5040" w:hanging="360"/>
      </w:pPr>
      <w:rPr>
        <w:rFonts w:ascii="Symbol" w:hAnsi="Symbol"/>
      </w:rPr>
    </w:lvl>
    <w:lvl w:ilvl="7" w:tplc="2080270A">
      <w:start w:val="1"/>
      <w:numFmt w:val="bullet"/>
      <w:lvlText w:val="o"/>
      <w:lvlJc w:val="left"/>
      <w:pPr>
        <w:tabs>
          <w:tab w:val="num" w:pos="5760"/>
        </w:tabs>
        <w:ind w:left="5760" w:hanging="360"/>
      </w:pPr>
      <w:rPr>
        <w:rFonts w:ascii="Courier New" w:hAnsi="Courier New"/>
      </w:rPr>
    </w:lvl>
    <w:lvl w:ilvl="8" w:tplc="F1D88492">
      <w:start w:val="1"/>
      <w:numFmt w:val="bullet"/>
      <w:lvlText w:val=""/>
      <w:lvlJc w:val="left"/>
      <w:pPr>
        <w:tabs>
          <w:tab w:val="num" w:pos="6480"/>
        </w:tabs>
        <w:ind w:left="6480" w:hanging="360"/>
      </w:pPr>
      <w:rPr>
        <w:rFonts w:ascii="Wingdings" w:hAnsi="Wingdings"/>
      </w:rPr>
    </w:lvl>
  </w:abstractNum>
  <w:abstractNum w:abstractNumId="408" w15:restartNumberingAfterBreak="0">
    <w:nsid w:val="00000199"/>
    <w:multiLevelType w:val="multilevel"/>
    <w:tmpl w:val="00000199"/>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9" w15:restartNumberingAfterBreak="0">
    <w:nsid w:val="0000019A"/>
    <w:multiLevelType w:val="multilevel"/>
    <w:tmpl w:val="0000019A"/>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0" w15:restartNumberingAfterBreak="0">
    <w:nsid w:val="0000019B"/>
    <w:multiLevelType w:val="multilevel"/>
    <w:tmpl w:val="0000019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1" w15:restartNumberingAfterBreak="0">
    <w:nsid w:val="0000019C"/>
    <w:multiLevelType w:val="hybridMultilevel"/>
    <w:tmpl w:val="0000019C"/>
    <w:lvl w:ilvl="0" w:tplc="59C2FAF4">
      <w:start w:val="1"/>
      <w:numFmt w:val="bullet"/>
      <w:lvlText w:val=""/>
      <w:lvlJc w:val="left"/>
      <w:pPr>
        <w:ind w:left="720" w:hanging="360"/>
      </w:pPr>
      <w:rPr>
        <w:rFonts w:ascii="Symbol" w:hAnsi="Symbol"/>
      </w:rPr>
    </w:lvl>
    <w:lvl w:ilvl="1" w:tplc="E84E8C90">
      <w:start w:val="1"/>
      <w:numFmt w:val="bullet"/>
      <w:lvlText w:val="o"/>
      <w:lvlJc w:val="left"/>
      <w:pPr>
        <w:tabs>
          <w:tab w:val="num" w:pos="1440"/>
        </w:tabs>
        <w:ind w:left="1440" w:hanging="360"/>
      </w:pPr>
      <w:rPr>
        <w:rFonts w:ascii="Courier New" w:hAnsi="Courier New"/>
      </w:rPr>
    </w:lvl>
    <w:lvl w:ilvl="2" w:tplc="F99EEE12">
      <w:start w:val="1"/>
      <w:numFmt w:val="bullet"/>
      <w:lvlText w:val=""/>
      <w:lvlJc w:val="left"/>
      <w:pPr>
        <w:tabs>
          <w:tab w:val="num" w:pos="2160"/>
        </w:tabs>
        <w:ind w:left="2160" w:hanging="360"/>
      </w:pPr>
      <w:rPr>
        <w:rFonts w:ascii="Wingdings" w:hAnsi="Wingdings"/>
      </w:rPr>
    </w:lvl>
    <w:lvl w:ilvl="3" w:tplc="F03E1306">
      <w:start w:val="1"/>
      <w:numFmt w:val="bullet"/>
      <w:lvlText w:val=""/>
      <w:lvlJc w:val="left"/>
      <w:pPr>
        <w:tabs>
          <w:tab w:val="num" w:pos="2880"/>
        </w:tabs>
        <w:ind w:left="2880" w:hanging="360"/>
      </w:pPr>
      <w:rPr>
        <w:rFonts w:ascii="Symbol" w:hAnsi="Symbol"/>
      </w:rPr>
    </w:lvl>
    <w:lvl w:ilvl="4" w:tplc="51E888A0">
      <w:start w:val="1"/>
      <w:numFmt w:val="bullet"/>
      <w:lvlText w:val="o"/>
      <w:lvlJc w:val="left"/>
      <w:pPr>
        <w:tabs>
          <w:tab w:val="num" w:pos="3600"/>
        </w:tabs>
        <w:ind w:left="3600" w:hanging="360"/>
      </w:pPr>
      <w:rPr>
        <w:rFonts w:ascii="Courier New" w:hAnsi="Courier New"/>
      </w:rPr>
    </w:lvl>
    <w:lvl w:ilvl="5" w:tplc="07523B1E">
      <w:start w:val="1"/>
      <w:numFmt w:val="bullet"/>
      <w:lvlText w:val=""/>
      <w:lvlJc w:val="left"/>
      <w:pPr>
        <w:tabs>
          <w:tab w:val="num" w:pos="4320"/>
        </w:tabs>
        <w:ind w:left="4320" w:hanging="360"/>
      </w:pPr>
      <w:rPr>
        <w:rFonts w:ascii="Wingdings" w:hAnsi="Wingdings"/>
      </w:rPr>
    </w:lvl>
    <w:lvl w:ilvl="6" w:tplc="53EA8842">
      <w:start w:val="1"/>
      <w:numFmt w:val="bullet"/>
      <w:lvlText w:val=""/>
      <w:lvlJc w:val="left"/>
      <w:pPr>
        <w:tabs>
          <w:tab w:val="num" w:pos="5040"/>
        </w:tabs>
        <w:ind w:left="5040" w:hanging="360"/>
      </w:pPr>
      <w:rPr>
        <w:rFonts w:ascii="Symbol" w:hAnsi="Symbol"/>
      </w:rPr>
    </w:lvl>
    <w:lvl w:ilvl="7" w:tplc="CE6EDD82">
      <w:start w:val="1"/>
      <w:numFmt w:val="bullet"/>
      <w:lvlText w:val="o"/>
      <w:lvlJc w:val="left"/>
      <w:pPr>
        <w:tabs>
          <w:tab w:val="num" w:pos="5760"/>
        </w:tabs>
        <w:ind w:left="5760" w:hanging="360"/>
      </w:pPr>
      <w:rPr>
        <w:rFonts w:ascii="Courier New" w:hAnsi="Courier New"/>
      </w:rPr>
    </w:lvl>
    <w:lvl w:ilvl="8" w:tplc="83863D22">
      <w:start w:val="1"/>
      <w:numFmt w:val="bullet"/>
      <w:lvlText w:val=""/>
      <w:lvlJc w:val="left"/>
      <w:pPr>
        <w:tabs>
          <w:tab w:val="num" w:pos="6480"/>
        </w:tabs>
        <w:ind w:left="6480" w:hanging="360"/>
      </w:pPr>
      <w:rPr>
        <w:rFonts w:ascii="Wingdings" w:hAnsi="Wingdings"/>
      </w:rPr>
    </w:lvl>
  </w:abstractNum>
  <w:abstractNum w:abstractNumId="412" w15:restartNumberingAfterBreak="0">
    <w:nsid w:val="0000019D"/>
    <w:multiLevelType w:val="multilevel"/>
    <w:tmpl w:val="0000019D"/>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3" w15:restartNumberingAfterBreak="0">
    <w:nsid w:val="0000019E"/>
    <w:multiLevelType w:val="multilevel"/>
    <w:tmpl w:val="0000019E"/>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4" w15:restartNumberingAfterBreak="0">
    <w:nsid w:val="0000019F"/>
    <w:multiLevelType w:val="multilevel"/>
    <w:tmpl w:val="0000019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5" w15:restartNumberingAfterBreak="0">
    <w:nsid w:val="000001A0"/>
    <w:multiLevelType w:val="multilevel"/>
    <w:tmpl w:val="000001A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6" w15:restartNumberingAfterBreak="0">
    <w:nsid w:val="000001A1"/>
    <w:multiLevelType w:val="multilevel"/>
    <w:tmpl w:val="000001A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7" w15:restartNumberingAfterBreak="0">
    <w:nsid w:val="000001A2"/>
    <w:multiLevelType w:val="multilevel"/>
    <w:tmpl w:val="000001A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8" w15:restartNumberingAfterBreak="0">
    <w:nsid w:val="000001A3"/>
    <w:multiLevelType w:val="multilevel"/>
    <w:tmpl w:val="000001A3"/>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9" w15:restartNumberingAfterBreak="0">
    <w:nsid w:val="000001A4"/>
    <w:multiLevelType w:val="multilevel"/>
    <w:tmpl w:val="000001A4"/>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0" w15:restartNumberingAfterBreak="0">
    <w:nsid w:val="000001A5"/>
    <w:multiLevelType w:val="multilevel"/>
    <w:tmpl w:val="000001A5"/>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1" w15:restartNumberingAfterBreak="0">
    <w:nsid w:val="000001A6"/>
    <w:multiLevelType w:val="multilevel"/>
    <w:tmpl w:val="000001A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2" w15:restartNumberingAfterBreak="0">
    <w:nsid w:val="000001A7"/>
    <w:multiLevelType w:val="multilevel"/>
    <w:tmpl w:val="000001A7"/>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3" w15:restartNumberingAfterBreak="0">
    <w:nsid w:val="000001A8"/>
    <w:multiLevelType w:val="multilevel"/>
    <w:tmpl w:val="000001A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4" w15:restartNumberingAfterBreak="0">
    <w:nsid w:val="000001A9"/>
    <w:multiLevelType w:val="multilevel"/>
    <w:tmpl w:val="000001A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5" w15:restartNumberingAfterBreak="0">
    <w:nsid w:val="000001AA"/>
    <w:multiLevelType w:val="multilevel"/>
    <w:tmpl w:val="000001AA"/>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6" w15:restartNumberingAfterBreak="0">
    <w:nsid w:val="000001AB"/>
    <w:multiLevelType w:val="multilevel"/>
    <w:tmpl w:val="000001A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7" w15:restartNumberingAfterBreak="0">
    <w:nsid w:val="000001AC"/>
    <w:multiLevelType w:val="multilevel"/>
    <w:tmpl w:val="000001AC"/>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8" w15:restartNumberingAfterBreak="0">
    <w:nsid w:val="000001AD"/>
    <w:multiLevelType w:val="multilevel"/>
    <w:tmpl w:val="000001A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9" w15:restartNumberingAfterBreak="0">
    <w:nsid w:val="000001AE"/>
    <w:multiLevelType w:val="hybridMultilevel"/>
    <w:tmpl w:val="000001AE"/>
    <w:lvl w:ilvl="0" w:tplc="CEDA3BDC">
      <w:start w:val="1"/>
      <w:numFmt w:val="bullet"/>
      <w:lvlText w:val=""/>
      <w:lvlJc w:val="left"/>
      <w:pPr>
        <w:ind w:left="720" w:hanging="360"/>
      </w:pPr>
      <w:rPr>
        <w:rFonts w:ascii="Symbol" w:hAnsi="Symbol"/>
      </w:rPr>
    </w:lvl>
    <w:lvl w:ilvl="1" w:tplc="E57C42AA">
      <w:start w:val="1"/>
      <w:numFmt w:val="bullet"/>
      <w:lvlText w:val="o"/>
      <w:lvlJc w:val="left"/>
      <w:pPr>
        <w:tabs>
          <w:tab w:val="num" w:pos="1440"/>
        </w:tabs>
        <w:ind w:left="1440" w:hanging="360"/>
      </w:pPr>
      <w:rPr>
        <w:rFonts w:ascii="Courier New" w:hAnsi="Courier New"/>
      </w:rPr>
    </w:lvl>
    <w:lvl w:ilvl="2" w:tplc="039E04DA">
      <w:start w:val="1"/>
      <w:numFmt w:val="bullet"/>
      <w:lvlText w:val=""/>
      <w:lvlJc w:val="left"/>
      <w:pPr>
        <w:tabs>
          <w:tab w:val="num" w:pos="2160"/>
        </w:tabs>
        <w:ind w:left="2160" w:hanging="360"/>
      </w:pPr>
      <w:rPr>
        <w:rFonts w:ascii="Wingdings" w:hAnsi="Wingdings"/>
      </w:rPr>
    </w:lvl>
    <w:lvl w:ilvl="3" w:tplc="9BDA8CE0">
      <w:start w:val="1"/>
      <w:numFmt w:val="bullet"/>
      <w:lvlText w:val=""/>
      <w:lvlJc w:val="left"/>
      <w:pPr>
        <w:tabs>
          <w:tab w:val="num" w:pos="2880"/>
        </w:tabs>
        <w:ind w:left="2880" w:hanging="360"/>
      </w:pPr>
      <w:rPr>
        <w:rFonts w:ascii="Symbol" w:hAnsi="Symbol"/>
      </w:rPr>
    </w:lvl>
    <w:lvl w:ilvl="4" w:tplc="0F5EE2A6">
      <w:start w:val="1"/>
      <w:numFmt w:val="bullet"/>
      <w:lvlText w:val="o"/>
      <w:lvlJc w:val="left"/>
      <w:pPr>
        <w:tabs>
          <w:tab w:val="num" w:pos="3600"/>
        </w:tabs>
        <w:ind w:left="3600" w:hanging="360"/>
      </w:pPr>
      <w:rPr>
        <w:rFonts w:ascii="Courier New" w:hAnsi="Courier New"/>
      </w:rPr>
    </w:lvl>
    <w:lvl w:ilvl="5" w:tplc="B28650EA">
      <w:start w:val="1"/>
      <w:numFmt w:val="bullet"/>
      <w:lvlText w:val=""/>
      <w:lvlJc w:val="left"/>
      <w:pPr>
        <w:tabs>
          <w:tab w:val="num" w:pos="4320"/>
        </w:tabs>
        <w:ind w:left="4320" w:hanging="360"/>
      </w:pPr>
      <w:rPr>
        <w:rFonts w:ascii="Wingdings" w:hAnsi="Wingdings"/>
      </w:rPr>
    </w:lvl>
    <w:lvl w:ilvl="6" w:tplc="8DDE1136">
      <w:start w:val="1"/>
      <w:numFmt w:val="bullet"/>
      <w:lvlText w:val=""/>
      <w:lvlJc w:val="left"/>
      <w:pPr>
        <w:tabs>
          <w:tab w:val="num" w:pos="5040"/>
        </w:tabs>
        <w:ind w:left="5040" w:hanging="360"/>
      </w:pPr>
      <w:rPr>
        <w:rFonts w:ascii="Symbol" w:hAnsi="Symbol"/>
      </w:rPr>
    </w:lvl>
    <w:lvl w:ilvl="7" w:tplc="85044AB0">
      <w:start w:val="1"/>
      <w:numFmt w:val="bullet"/>
      <w:lvlText w:val="o"/>
      <w:lvlJc w:val="left"/>
      <w:pPr>
        <w:tabs>
          <w:tab w:val="num" w:pos="5760"/>
        </w:tabs>
        <w:ind w:left="5760" w:hanging="360"/>
      </w:pPr>
      <w:rPr>
        <w:rFonts w:ascii="Courier New" w:hAnsi="Courier New"/>
      </w:rPr>
    </w:lvl>
    <w:lvl w:ilvl="8" w:tplc="AC10701E">
      <w:start w:val="1"/>
      <w:numFmt w:val="bullet"/>
      <w:lvlText w:val=""/>
      <w:lvlJc w:val="left"/>
      <w:pPr>
        <w:tabs>
          <w:tab w:val="num" w:pos="6480"/>
        </w:tabs>
        <w:ind w:left="6480" w:hanging="360"/>
      </w:pPr>
      <w:rPr>
        <w:rFonts w:ascii="Wingdings" w:hAnsi="Wingdings"/>
      </w:rPr>
    </w:lvl>
  </w:abstractNum>
  <w:abstractNum w:abstractNumId="430" w15:restartNumberingAfterBreak="0">
    <w:nsid w:val="000001AF"/>
    <w:multiLevelType w:val="hybridMultilevel"/>
    <w:tmpl w:val="000001AF"/>
    <w:lvl w:ilvl="0" w:tplc="FC5260C8">
      <w:start w:val="1"/>
      <w:numFmt w:val="bullet"/>
      <w:lvlText w:val=""/>
      <w:lvlJc w:val="left"/>
      <w:pPr>
        <w:ind w:left="720" w:hanging="360"/>
      </w:pPr>
      <w:rPr>
        <w:rFonts w:ascii="Symbol" w:hAnsi="Symbol"/>
      </w:rPr>
    </w:lvl>
    <w:lvl w:ilvl="1" w:tplc="4DEE152A">
      <w:start w:val="1"/>
      <w:numFmt w:val="bullet"/>
      <w:lvlText w:val="o"/>
      <w:lvlJc w:val="left"/>
      <w:pPr>
        <w:tabs>
          <w:tab w:val="num" w:pos="1440"/>
        </w:tabs>
        <w:ind w:left="1440" w:hanging="360"/>
      </w:pPr>
      <w:rPr>
        <w:rFonts w:ascii="Courier New" w:hAnsi="Courier New"/>
      </w:rPr>
    </w:lvl>
    <w:lvl w:ilvl="2" w:tplc="5238C7A0">
      <w:start w:val="1"/>
      <w:numFmt w:val="bullet"/>
      <w:lvlText w:val=""/>
      <w:lvlJc w:val="left"/>
      <w:pPr>
        <w:tabs>
          <w:tab w:val="num" w:pos="2160"/>
        </w:tabs>
        <w:ind w:left="2160" w:hanging="360"/>
      </w:pPr>
      <w:rPr>
        <w:rFonts w:ascii="Wingdings" w:hAnsi="Wingdings"/>
      </w:rPr>
    </w:lvl>
    <w:lvl w:ilvl="3" w:tplc="E942457C">
      <w:start w:val="1"/>
      <w:numFmt w:val="bullet"/>
      <w:lvlText w:val=""/>
      <w:lvlJc w:val="left"/>
      <w:pPr>
        <w:tabs>
          <w:tab w:val="num" w:pos="2880"/>
        </w:tabs>
        <w:ind w:left="2880" w:hanging="360"/>
      </w:pPr>
      <w:rPr>
        <w:rFonts w:ascii="Symbol" w:hAnsi="Symbol"/>
      </w:rPr>
    </w:lvl>
    <w:lvl w:ilvl="4" w:tplc="22D24B7C">
      <w:start w:val="1"/>
      <w:numFmt w:val="bullet"/>
      <w:lvlText w:val="o"/>
      <w:lvlJc w:val="left"/>
      <w:pPr>
        <w:tabs>
          <w:tab w:val="num" w:pos="3600"/>
        </w:tabs>
        <w:ind w:left="3600" w:hanging="360"/>
      </w:pPr>
      <w:rPr>
        <w:rFonts w:ascii="Courier New" w:hAnsi="Courier New"/>
      </w:rPr>
    </w:lvl>
    <w:lvl w:ilvl="5" w:tplc="43ACA7AA">
      <w:start w:val="1"/>
      <w:numFmt w:val="bullet"/>
      <w:lvlText w:val=""/>
      <w:lvlJc w:val="left"/>
      <w:pPr>
        <w:tabs>
          <w:tab w:val="num" w:pos="4320"/>
        </w:tabs>
        <w:ind w:left="4320" w:hanging="360"/>
      </w:pPr>
      <w:rPr>
        <w:rFonts w:ascii="Wingdings" w:hAnsi="Wingdings"/>
      </w:rPr>
    </w:lvl>
    <w:lvl w:ilvl="6" w:tplc="A51CB1F2">
      <w:start w:val="1"/>
      <w:numFmt w:val="bullet"/>
      <w:lvlText w:val=""/>
      <w:lvlJc w:val="left"/>
      <w:pPr>
        <w:tabs>
          <w:tab w:val="num" w:pos="5040"/>
        </w:tabs>
        <w:ind w:left="5040" w:hanging="360"/>
      </w:pPr>
      <w:rPr>
        <w:rFonts w:ascii="Symbol" w:hAnsi="Symbol"/>
      </w:rPr>
    </w:lvl>
    <w:lvl w:ilvl="7" w:tplc="279269F2">
      <w:start w:val="1"/>
      <w:numFmt w:val="bullet"/>
      <w:lvlText w:val="o"/>
      <w:lvlJc w:val="left"/>
      <w:pPr>
        <w:tabs>
          <w:tab w:val="num" w:pos="5760"/>
        </w:tabs>
        <w:ind w:left="5760" w:hanging="360"/>
      </w:pPr>
      <w:rPr>
        <w:rFonts w:ascii="Courier New" w:hAnsi="Courier New"/>
      </w:rPr>
    </w:lvl>
    <w:lvl w:ilvl="8" w:tplc="09C04BA4">
      <w:start w:val="1"/>
      <w:numFmt w:val="bullet"/>
      <w:lvlText w:val=""/>
      <w:lvlJc w:val="left"/>
      <w:pPr>
        <w:tabs>
          <w:tab w:val="num" w:pos="6480"/>
        </w:tabs>
        <w:ind w:left="6480" w:hanging="360"/>
      </w:pPr>
      <w:rPr>
        <w:rFonts w:ascii="Wingdings" w:hAnsi="Wingdings"/>
      </w:rPr>
    </w:lvl>
  </w:abstractNum>
  <w:abstractNum w:abstractNumId="431" w15:restartNumberingAfterBreak="0">
    <w:nsid w:val="000001B0"/>
    <w:multiLevelType w:val="hybridMultilevel"/>
    <w:tmpl w:val="000001B0"/>
    <w:lvl w:ilvl="0" w:tplc="FF94895E">
      <w:start w:val="1"/>
      <w:numFmt w:val="bullet"/>
      <w:lvlText w:val=""/>
      <w:lvlJc w:val="left"/>
      <w:pPr>
        <w:ind w:left="720" w:hanging="360"/>
      </w:pPr>
      <w:rPr>
        <w:rFonts w:ascii="Symbol" w:hAnsi="Symbol"/>
      </w:rPr>
    </w:lvl>
    <w:lvl w:ilvl="1" w:tplc="4A8643B8">
      <w:start w:val="1"/>
      <w:numFmt w:val="bullet"/>
      <w:lvlText w:val="o"/>
      <w:lvlJc w:val="left"/>
      <w:pPr>
        <w:tabs>
          <w:tab w:val="num" w:pos="1440"/>
        </w:tabs>
        <w:ind w:left="1440" w:hanging="360"/>
      </w:pPr>
      <w:rPr>
        <w:rFonts w:ascii="Courier New" w:hAnsi="Courier New"/>
      </w:rPr>
    </w:lvl>
    <w:lvl w:ilvl="2" w:tplc="38E4EB20">
      <w:start w:val="1"/>
      <w:numFmt w:val="bullet"/>
      <w:lvlText w:val=""/>
      <w:lvlJc w:val="left"/>
      <w:pPr>
        <w:tabs>
          <w:tab w:val="num" w:pos="2160"/>
        </w:tabs>
        <w:ind w:left="2160" w:hanging="360"/>
      </w:pPr>
      <w:rPr>
        <w:rFonts w:ascii="Wingdings" w:hAnsi="Wingdings"/>
      </w:rPr>
    </w:lvl>
    <w:lvl w:ilvl="3" w:tplc="DDD00332">
      <w:start w:val="1"/>
      <w:numFmt w:val="bullet"/>
      <w:lvlText w:val=""/>
      <w:lvlJc w:val="left"/>
      <w:pPr>
        <w:tabs>
          <w:tab w:val="num" w:pos="2880"/>
        </w:tabs>
        <w:ind w:left="2880" w:hanging="360"/>
      </w:pPr>
      <w:rPr>
        <w:rFonts w:ascii="Symbol" w:hAnsi="Symbol"/>
      </w:rPr>
    </w:lvl>
    <w:lvl w:ilvl="4" w:tplc="01C684B0">
      <w:start w:val="1"/>
      <w:numFmt w:val="bullet"/>
      <w:lvlText w:val="o"/>
      <w:lvlJc w:val="left"/>
      <w:pPr>
        <w:tabs>
          <w:tab w:val="num" w:pos="3600"/>
        </w:tabs>
        <w:ind w:left="3600" w:hanging="360"/>
      </w:pPr>
      <w:rPr>
        <w:rFonts w:ascii="Courier New" w:hAnsi="Courier New"/>
      </w:rPr>
    </w:lvl>
    <w:lvl w:ilvl="5" w:tplc="C59C7210">
      <w:start w:val="1"/>
      <w:numFmt w:val="bullet"/>
      <w:lvlText w:val=""/>
      <w:lvlJc w:val="left"/>
      <w:pPr>
        <w:tabs>
          <w:tab w:val="num" w:pos="4320"/>
        </w:tabs>
        <w:ind w:left="4320" w:hanging="360"/>
      </w:pPr>
      <w:rPr>
        <w:rFonts w:ascii="Wingdings" w:hAnsi="Wingdings"/>
      </w:rPr>
    </w:lvl>
    <w:lvl w:ilvl="6" w:tplc="61FA4DD4">
      <w:start w:val="1"/>
      <w:numFmt w:val="bullet"/>
      <w:lvlText w:val=""/>
      <w:lvlJc w:val="left"/>
      <w:pPr>
        <w:tabs>
          <w:tab w:val="num" w:pos="5040"/>
        </w:tabs>
        <w:ind w:left="5040" w:hanging="360"/>
      </w:pPr>
      <w:rPr>
        <w:rFonts w:ascii="Symbol" w:hAnsi="Symbol"/>
      </w:rPr>
    </w:lvl>
    <w:lvl w:ilvl="7" w:tplc="4964EA8C">
      <w:start w:val="1"/>
      <w:numFmt w:val="bullet"/>
      <w:lvlText w:val="o"/>
      <w:lvlJc w:val="left"/>
      <w:pPr>
        <w:tabs>
          <w:tab w:val="num" w:pos="5760"/>
        </w:tabs>
        <w:ind w:left="5760" w:hanging="360"/>
      </w:pPr>
      <w:rPr>
        <w:rFonts w:ascii="Courier New" w:hAnsi="Courier New"/>
      </w:rPr>
    </w:lvl>
    <w:lvl w:ilvl="8" w:tplc="C0CE2078">
      <w:start w:val="1"/>
      <w:numFmt w:val="bullet"/>
      <w:lvlText w:val=""/>
      <w:lvlJc w:val="left"/>
      <w:pPr>
        <w:tabs>
          <w:tab w:val="num" w:pos="6480"/>
        </w:tabs>
        <w:ind w:left="6480" w:hanging="360"/>
      </w:pPr>
      <w:rPr>
        <w:rFonts w:ascii="Wingdings" w:hAnsi="Wingdings"/>
      </w:rPr>
    </w:lvl>
  </w:abstractNum>
  <w:abstractNum w:abstractNumId="432" w15:restartNumberingAfterBreak="0">
    <w:nsid w:val="000001B1"/>
    <w:multiLevelType w:val="hybridMultilevel"/>
    <w:tmpl w:val="000001B1"/>
    <w:lvl w:ilvl="0" w:tplc="8D7671F4">
      <w:start w:val="1"/>
      <w:numFmt w:val="bullet"/>
      <w:lvlText w:val=""/>
      <w:lvlJc w:val="left"/>
      <w:pPr>
        <w:ind w:left="720" w:hanging="360"/>
      </w:pPr>
      <w:rPr>
        <w:rFonts w:ascii="Symbol" w:hAnsi="Symbol"/>
      </w:rPr>
    </w:lvl>
    <w:lvl w:ilvl="1" w:tplc="3AF8B2B6">
      <w:start w:val="1"/>
      <w:numFmt w:val="bullet"/>
      <w:lvlText w:val="o"/>
      <w:lvlJc w:val="left"/>
      <w:pPr>
        <w:tabs>
          <w:tab w:val="num" w:pos="1440"/>
        </w:tabs>
        <w:ind w:left="1440" w:hanging="360"/>
      </w:pPr>
      <w:rPr>
        <w:rFonts w:ascii="Courier New" w:hAnsi="Courier New"/>
      </w:rPr>
    </w:lvl>
    <w:lvl w:ilvl="2" w:tplc="8312CCB6">
      <w:start w:val="1"/>
      <w:numFmt w:val="bullet"/>
      <w:lvlText w:val=""/>
      <w:lvlJc w:val="left"/>
      <w:pPr>
        <w:tabs>
          <w:tab w:val="num" w:pos="2160"/>
        </w:tabs>
        <w:ind w:left="2160" w:hanging="360"/>
      </w:pPr>
      <w:rPr>
        <w:rFonts w:ascii="Wingdings" w:hAnsi="Wingdings"/>
      </w:rPr>
    </w:lvl>
    <w:lvl w:ilvl="3" w:tplc="2248ABD2">
      <w:start w:val="1"/>
      <w:numFmt w:val="bullet"/>
      <w:lvlText w:val=""/>
      <w:lvlJc w:val="left"/>
      <w:pPr>
        <w:tabs>
          <w:tab w:val="num" w:pos="2880"/>
        </w:tabs>
        <w:ind w:left="2880" w:hanging="360"/>
      </w:pPr>
      <w:rPr>
        <w:rFonts w:ascii="Symbol" w:hAnsi="Symbol"/>
      </w:rPr>
    </w:lvl>
    <w:lvl w:ilvl="4" w:tplc="22D6CC00">
      <w:start w:val="1"/>
      <w:numFmt w:val="bullet"/>
      <w:lvlText w:val="o"/>
      <w:lvlJc w:val="left"/>
      <w:pPr>
        <w:tabs>
          <w:tab w:val="num" w:pos="3600"/>
        </w:tabs>
        <w:ind w:left="3600" w:hanging="360"/>
      </w:pPr>
      <w:rPr>
        <w:rFonts w:ascii="Courier New" w:hAnsi="Courier New"/>
      </w:rPr>
    </w:lvl>
    <w:lvl w:ilvl="5" w:tplc="B8088226">
      <w:start w:val="1"/>
      <w:numFmt w:val="bullet"/>
      <w:lvlText w:val=""/>
      <w:lvlJc w:val="left"/>
      <w:pPr>
        <w:tabs>
          <w:tab w:val="num" w:pos="4320"/>
        </w:tabs>
        <w:ind w:left="4320" w:hanging="360"/>
      </w:pPr>
      <w:rPr>
        <w:rFonts w:ascii="Wingdings" w:hAnsi="Wingdings"/>
      </w:rPr>
    </w:lvl>
    <w:lvl w:ilvl="6" w:tplc="587E4C2A">
      <w:start w:val="1"/>
      <w:numFmt w:val="bullet"/>
      <w:lvlText w:val=""/>
      <w:lvlJc w:val="left"/>
      <w:pPr>
        <w:tabs>
          <w:tab w:val="num" w:pos="5040"/>
        </w:tabs>
        <w:ind w:left="5040" w:hanging="360"/>
      </w:pPr>
      <w:rPr>
        <w:rFonts w:ascii="Symbol" w:hAnsi="Symbol"/>
      </w:rPr>
    </w:lvl>
    <w:lvl w:ilvl="7" w:tplc="71ECD6E4">
      <w:start w:val="1"/>
      <w:numFmt w:val="bullet"/>
      <w:lvlText w:val="o"/>
      <w:lvlJc w:val="left"/>
      <w:pPr>
        <w:tabs>
          <w:tab w:val="num" w:pos="5760"/>
        </w:tabs>
        <w:ind w:left="5760" w:hanging="360"/>
      </w:pPr>
      <w:rPr>
        <w:rFonts w:ascii="Courier New" w:hAnsi="Courier New"/>
      </w:rPr>
    </w:lvl>
    <w:lvl w:ilvl="8" w:tplc="8660B064">
      <w:start w:val="1"/>
      <w:numFmt w:val="bullet"/>
      <w:lvlText w:val=""/>
      <w:lvlJc w:val="left"/>
      <w:pPr>
        <w:tabs>
          <w:tab w:val="num" w:pos="6480"/>
        </w:tabs>
        <w:ind w:left="6480" w:hanging="360"/>
      </w:pPr>
      <w:rPr>
        <w:rFonts w:ascii="Wingdings" w:hAnsi="Wingdings"/>
      </w:rPr>
    </w:lvl>
  </w:abstractNum>
  <w:abstractNum w:abstractNumId="433" w15:restartNumberingAfterBreak="0">
    <w:nsid w:val="000001B2"/>
    <w:multiLevelType w:val="hybridMultilevel"/>
    <w:tmpl w:val="000001B2"/>
    <w:lvl w:ilvl="0" w:tplc="FEB2A276">
      <w:start w:val="1"/>
      <w:numFmt w:val="bullet"/>
      <w:lvlText w:val=""/>
      <w:lvlJc w:val="left"/>
      <w:pPr>
        <w:ind w:left="720" w:hanging="360"/>
      </w:pPr>
      <w:rPr>
        <w:rFonts w:ascii="Symbol" w:hAnsi="Symbol"/>
      </w:rPr>
    </w:lvl>
    <w:lvl w:ilvl="1" w:tplc="2A601D90">
      <w:start w:val="1"/>
      <w:numFmt w:val="bullet"/>
      <w:lvlText w:val="o"/>
      <w:lvlJc w:val="left"/>
      <w:pPr>
        <w:tabs>
          <w:tab w:val="num" w:pos="1440"/>
        </w:tabs>
        <w:ind w:left="1440" w:hanging="360"/>
      </w:pPr>
      <w:rPr>
        <w:rFonts w:ascii="Courier New" w:hAnsi="Courier New"/>
      </w:rPr>
    </w:lvl>
    <w:lvl w:ilvl="2" w:tplc="5D7CFBF4">
      <w:start w:val="1"/>
      <w:numFmt w:val="bullet"/>
      <w:lvlText w:val=""/>
      <w:lvlJc w:val="left"/>
      <w:pPr>
        <w:tabs>
          <w:tab w:val="num" w:pos="2160"/>
        </w:tabs>
        <w:ind w:left="2160" w:hanging="360"/>
      </w:pPr>
      <w:rPr>
        <w:rFonts w:ascii="Wingdings" w:hAnsi="Wingdings"/>
      </w:rPr>
    </w:lvl>
    <w:lvl w:ilvl="3" w:tplc="535086E6">
      <w:start w:val="1"/>
      <w:numFmt w:val="bullet"/>
      <w:lvlText w:val=""/>
      <w:lvlJc w:val="left"/>
      <w:pPr>
        <w:tabs>
          <w:tab w:val="num" w:pos="2880"/>
        </w:tabs>
        <w:ind w:left="2880" w:hanging="360"/>
      </w:pPr>
      <w:rPr>
        <w:rFonts w:ascii="Symbol" w:hAnsi="Symbol"/>
      </w:rPr>
    </w:lvl>
    <w:lvl w:ilvl="4" w:tplc="9DB23E78">
      <w:start w:val="1"/>
      <w:numFmt w:val="bullet"/>
      <w:lvlText w:val="o"/>
      <w:lvlJc w:val="left"/>
      <w:pPr>
        <w:tabs>
          <w:tab w:val="num" w:pos="3600"/>
        </w:tabs>
        <w:ind w:left="3600" w:hanging="360"/>
      </w:pPr>
      <w:rPr>
        <w:rFonts w:ascii="Courier New" w:hAnsi="Courier New"/>
      </w:rPr>
    </w:lvl>
    <w:lvl w:ilvl="5" w:tplc="E10AC300">
      <w:start w:val="1"/>
      <w:numFmt w:val="bullet"/>
      <w:lvlText w:val=""/>
      <w:lvlJc w:val="left"/>
      <w:pPr>
        <w:tabs>
          <w:tab w:val="num" w:pos="4320"/>
        </w:tabs>
        <w:ind w:left="4320" w:hanging="360"/>
      </w:pPr>
      <w:rPr>
        <w:rFonts w:ascii="Wingdings" w:hAnsi="Wingdings"/>
      </w:rPr>
    </w:lvl>
    <w:lvl w:ilvl="6" w:tplc="6A4EBFEE">
      <w:start w:val="1"/>
      <w:numFmt w:val="bullet"/>
      <w:lvlText w:val=""/>
      <w:lvlJc w:val="left"/>
      <w:pPr>
        <w:tabs>
          <w:tab w:val="num" w:pos="5040"/>
        </w:tabs>
        <w:ind w:left="5040" w:hanging="360"/>
      </w:pPr>
      <w:rPr>
        <w:rFonts w:ascii="Symbol" w:hAnsi="Symbol"/>
      </w:rPr>
    </w:lvl>
    <w:lvl w:ilvl="7" w:tplc="B8343476">
      <w:start w:val="1"/>
      <w:numFmt w:val="bullet"/>
      <w:lvlText w:val="o"/>
      <w:lvlJc w:val="left"/>
      <w:pPr>
        <w:tabs>
          <w:tab w:val="num" w:pos="5760"/>
        </w:tabs>
        <w:ind w:left="5760" w:hanging="360"/>
      </w:pPr>
      <w:rPr>
        <w:rFonts w:ascii="Courier New" w:hAnsi="Courier New"/>
      </w:rPr>
    </w:lvl>
    <w:lvl w:ilvl="8" w:tplc="24A674FE">
      <w:start w:val="1"/>
      <w:numFmt w:val="bullet"/>
      <w:lvlText w:val=""/>
      <w:lvlJc w:val="left"/>
      <w:pPr>
        <w:tabs>
          <w:tab w:val="num" w:pos="6480"/>
        </w:tabs>
        <w:ind w:left="6480" w:hanging="360"/>
      </w:pPr>
      <w:rPr>
        <w:rFonts w:ascii="Wingdings" w:hAnsi="Wingdings"/>
      </w:rPr>
    </w:lvl>
  </w:abstractNum>
  <w:abstractNum w:abstractNumId="434" w15:restartNumberingAfterBreak="0">
    <w:nsid w:val="000001B3"/>
    <w:multiLevelType w:val="hybridMultilevel"/>
    <w:tmpl w:val="000001B3"/>
    <w:lvl w:ilvl="0" w:tplc="FD3CB230">
      <w:start w:val="1"/>
      <w:numFmt w:val="bullet"/>
      <w:lvlText w:val=""/>
      <w:lvlJc w:val="left"/>
      <w:pPr>
        <w:ind w:left="720" w:hanging="360"/>
      </w:pPr>
      <w:rPr>
        <w:rFonts w:ascii="Symbol" w:hAnsi="Symbol"/>
      </w:rPr>
    </w:lvl>
    <w:lvl w:ilvl="1" w:tplc="7AF69AF2">
      <w:start w:val="1"/>
      <w:numFmt w:val="bullet"/>
      <w:lvlText w:val="o"/>
      <w:lvlJc w:val="left"/>
      <w:pPr>
        <w:tabs>
          <w:tab w:val="num" w:pos="1440"/>
        </w:tabs>
        <w:ind w:left="1440" w:hanging="360"/>
      </w:pPr>
      <w:rPr>
        <w:rFonts w:ascii="Courier New" w:hAnsi="Courier New"/>
      </w:rPr>
    </w:lvl>
    <w:lvl w:ilvl="2" w:tplc="AB9C1ED2">
      <w:start w:val="1"/>
      <w:numFmt w:val="bullet"/>
      <w:lvlText w:val=""/>
      <w:lvlJc w:val="left"/>
      <w:pPr>
        <w:tabs>
          <w:tab w:val="num" w:pos="2160"/>
        </w:tabs>
        <w:ind w:left="2160" w:hanging="360"/>
      </w:pPr>
      <w:rPr>
        <w:rFonts w:ascii="Wingdings" w:hAnsi="Wingdings"/>
      </w:rPr>
    </w:lvl>
    <w:lvl w:ilvl="3" w:tplc="B2E81CB2">
      <w:start w:val="1"/>
      <w:numFmt w:val="bullet"/>
      <w:lvlText w:val=""/>
      <w:lvlJc w:val="left"/>
      <w:pPr>
        <w:tabs>
          <w:tab w:val="num" w:pos="2880"/>
        </w:tabs>
        <w:ind w:left="2880" w:hanging="360"/>
      </w:pPr>
      <w:rPr>
        <w:rFonts w:ascii="Symbol" w:hAnsi="Symbol"/>
      </w:rPr>
    </w:lvl>
    <w:lvl w:ilvl="4" w:tplc="420EA98C">
      <w:start w:val="1"/>
      <w:numFmt w:val="bullet"/>
      <w:lvlText w:val="o"/>
      <w:lvlJc w:val="left"/>
      <w:pPr>
        <w:tabs>
          <w:tab w:val="num" w:pos="3600"/>
        </w:tabs>
        <w:ind w:left="3600" w:hanging="360"/>
      </w:pPr>
      <w:rPr>
        <w:rFonts w:ascii="Courier New" w:hAnsi="Courier New"/>
      </w:rPr>
    </w:lvl>
    <w:lvl w:ilvl="5" w:tplc="0BCA9A02">
      <w:start w:val="1"/>
      <w:numFmt w:val="bullet"/>
      <w:lvlText w:val=""/>
      <w:lvlJc w:val="left"/>
      <w:pPr>
        <w:tabs>
          <w:tab w:val="num" w:pos="4320"/>
        </w:tabs>
        <w:ind w:left="4320" w:hanging="360"/>
      </w:pPr>
      <w:rPr>
        <w:rFonts w:ascii="Wingdings" w:hAnsi="Wingdings"/>
      </w:rPr>
    </w:lvl>
    <w:lvl w:ilvl="6" w:tplc="E37810DC">
      <w:start w:val="1"/>
      <w:numFmt w:val="bullet"/>
      <w:lvlText w:val=""/>
      <w:lvlJc w:val="left"/>
      <w:pPr>
        <w:tabs>
          <w:tab w:val="num" w:pos="5040"/>
        </w:tabs>
        <w:ind w:left="5040" w:hanging="360"/>
      </w:pPr>
      <w:rPr>
        <w:rFonts w:ascii="Symbol" w:hAnsi="Symbol"/>
      </w:rPr>
    </w:lvl>
    <w:lvl w:ilvl="7" w:tplc="22626418">
      <w:start w:val="1"/>
      <w:numFmt w:val="bullet"/>
      <w:lvlText w:val="o"/>
      <w:lvlJc w:val="left"/>
      <w:pPr>
        <w:tabs>
          <w:tab w:val="num" w:pos="5760"/>
        </w:tabs>
        <w:ind w:left="5760" w:hanging="360"/>
      </w:pPr>
      <w:rPr>
        <w:rFonts w:ascii="Courier New" w:hAnsi="Courier New"/>
      </w:rPr>
    </w:lvl>
    <w:lvl w:ilvl="8" w:tplc="4A180A70">
      <w:start w:val="1"/>
      <w:numFmt w:val="bullet"/>
      <w:lvlText w:val=""/>
      <w:lvlJc w:val="left"/>
      <w:pPr>
        <w:tabs>
          <w:tab w:val="num" w:pos="6480"/>
        </w:tabs>
        <w:ind w:left="6480" w:hanging="360"/>
      </w:pPr>
      <w:rPr>
        <w:rFonts w:ascii="Wingdings" w:hAnsi="Wingdings"/>
      </w:rPr>
    </w:lvl>
  </w:abstractNum>
  <w:abstractNum w:abstractNumId="435" w15:restartNumberingAfterBreak="0">
    <w:nsid w:val="000001B4"/>
    <w:multiLevelType w:val="hybridMultilevel"/>
    <w:tmpl w:val="000001B4"/>
    <w:lvl w:ilvl="0" w:tplc="0400AC58">
      <w:start w:val="1"/>
      <w:numFmt w:val="bullet"/>
      <w:lvlText w:val=""/>
      <w:lvlJc w:val="left"/>
      <w:pPr>
        <w:ind w:left="720" w:hanging="360"/>
      </w:pPr>
      <w:rPr>
        <w:rFonts w:ascii="Symbol" w:hAnsi="Symbol"/>
      </w:rPr>
    </w:lvl>
    <w:lvl w:ilvl="1" w:tplc="5D06275A">
      <w:start w:val="1"/>
      <w:numFmt w:val="bullet"/>
      <w:lvlText w:val="o"/>
      <w:lvlJc w:val="left"/>
      <w:pPr>
        <w:tabs>
          <w:tab w:val="num" w:pos="1440"/>
        </w:tabs>
        <w:ind w:left="1440" w:hanging="360"/>
      </w:pPr>
      <w:rPr>
        <w:rFonts w:ascii="Courier New" w:hAnsi="Courier New"/>
      </w:rPr>
    </w:lvl>
    <w:lvl w:ilvl="2" w:tplc="2AAC82F2">
      <w:start w:val="1"/>
      <w:numFmt w:val="bullet"/>
      <w:lvlText w:val=""/>
      <w:lvlJc w:val="left"/>
      <w:pPr>
        <w:tabs>
          <w:tab w:val="num" w:pos="2160"/>
        </w:tabs>
        <w:ind w:left="2160" w:hanging="360"/>
      </w:pPr>
      <w:rPr>
        <w:rFonts w:ascii="Wingdings" w:hAnsi="Wingdings"/>
      </w:rPr>
    </w:lvl>
    <w:lvl w:ilvl="3" w:tplc="E65868CC">
      <w:start w:val="1"/>
      <w:numFmt w:val="bullet"/>
      <w:lvlText w:val=""/>
      <w:lvlJc w:val="left"/>
      <w:pPr>
        <w:tabs>
          <w:tab w:val="num" w:pos="2880"/>
        </w:tabs>
        <w:ind w:left="2880" w:hanging="360"/>
      </w:pPr>
      <w:rPr>
        <w:rFonts w:ascii="Symbol" w:hAnsi="Symbol"/>
      </w:rPr>
    </w:lvl>
    <w:lvl w:ilvl="4" w:tplc="F01C13C4">
      <w:start w:val="1"/>
      <w:numFmt w:val="bullet"/>
      <w:lvlText w:val="o"/>
      <w:lvlJc w:val="left"/>
      <w:pPr>
        <w:tabs>
          <w:tab w:val="num" w:pos="3600"/>
        </w:tabs>
        <w:ind w:left="3600" w:hanging="360"/>
      </w:pPr>
      <w:rPr>
        <w:rFonts w:ascii="Courier New" w:hAnsi="Courier New"/>
      </w:rPr>
    </w:lvl>
    <w:lvl w:ilvl="5" w:tplc="C86C7DEA">
      <w:start w:val="1"/>
      <w:numFmt w:val="bullet"/>
      <w:lvlText w:val=""/>
      <w:lvlJc w:val="left"/>
      <w:pPr>
        <w:tabs>
          <w:tab w:val="num" w:pos="4320"/>
        </w:tabs>
        <w:ind w:left="4320" w:hanging="360"/>
      </w:pPr>
      <w:rPr>
        <w:rFonts w:ascii="Wingdings" w:hAnsi="Wingdings"/>
      </w:rPr>
    </w:lvl>
    <w:lvl w:ilvl="6" w:tplc="0CC88F68">
      <w:start w:val="1"/>
      <w:numFmt w:val="bullet"/>
      <w:lvlText w:val=""/>
      <w:lvlJc w:val="left"/>
      <w:pPr>
        <w:tabs>
          <w:tab w:val="num" w:pos="5040"/>
        </w:tabs>
        <w:ind w:left="5040" w:hanging="360"/>
      </w:pPr>
      <w:rPr>
        <w:rFonts w:ascii="Symbol" w:hAnsi="Symbol"/>
      </w:rPr>
    </w:lvl>
    <w:lvl w:ilvl="7" w:tplc="0BBC9E24">
      <w:start w:val="1"/>
      <w:numFmt w:val="bullet"/>
      <w:lvlText w:val="o"/>
      <w:lvlJc w:val="left"/>
      <w:pPr>
        <w:tabs>
          <w:tab w:val="num" w:pos="5760"/>
        </w:tabs>
        <w:ind w:left="5760" w:hanging="360"/>
      </w:pPr>
      <w:rPr>
        <w:rFonts w:ascii="Courier New" w:hAnsi="Courier New"/>
      </w:rPr>
    </w:lvl>
    <w:lvl w:ilvl="8" w:tplc="318C2718">
      <w:start w:val="1"/>
      <w:numFmt w:val="bullet"/>
      <w:lvlText w:val=""/>
      <w:lvlJc w:val="left"/>
      <w:pPr>
        <w:tabs>
          <w:tab w:val="num" w:pos="6480"/>
        </w:tabs>
        <w:ind w:left="6480" w:hanging="360"/>
      </w:pPr>
      <w:rPr>
        <w:rFonts w:ascii="Wingdings" w:hAnsi="Wingdings"/>
      </w:rPr>
    </w:lvl>
  </w:abstractNum>
  <w:abstractNum w:abstractNumId="436" w15:restartNumberingAfterBreak="0">
    <w:nsid w:val="000001B5"/>
    <w:multiLevelType w:val="hybridMultilevel"/>
    <w:tmpl w:val="000001B5"/>
    <w:lvl w:ilvl="0" w:tplc="B466295A">
      <w:start w:val="1"/>
      <w:numFmt w:val="bullet"/>
      <w:lvlText w:val=""/>
      <w:lvlJc w:val="left"/>
      <w:pPr>
        <w:ind w:left="720" w:hanging="360"/>
      </w:pPr>
      <w:rPr>
        <w:rFonts w:ascii="Symbol" w:hAnsi="Symbol"/>
      </w:rPr>
    </w:lvl>
    <w:lvl w:ilvl="1" w:tplc="A9408128">
      <w:start w:val="1"/>
      <w:numFmt w:val="bullet"/>
      <w:lvlText w:val="o"/>
      <w:lvlJc w:val="left"/>
      <w:pPr>
        <w:tabs>
          <w:tab w:val="num" w:pos="1440"/>
        </w:tabs>
        <w:ind w:left="1440" w:hanging="360"/>
      </w:pPr>
      <w:rPr>
        <w:rFonts w:ascii="Courier New" w:hAnsi="Courier New"/>
      </w:rPr>
    </w:lvl>
    <w:lvl w:ilvl="2" w:tplc="5BC860AA">
      <w:start w:val="1"/>
      <w:numFmt w:val="bullet"/>
      <w:lvlText w:val=""/>
      <w:lvlJc w:val="left"/>
      <w:pPr>
        <w:tabs>
          <w:tab w:val="num" w:pos="2160"/>
        </w:tabs>
        <w:ind w:left="2160" w:hanging="360"/>
      </w:pPr>
      <w:rPr>
        <w:rFonts w:ascii="Wingdings" w:hAnsi="Wingdings"/>
      </w:rPr>
    </w:lvl>
    <w:lvl w:ilvl="3" w:tplc="E88A8BCE">
      <w:start w:val="1"/>
      <w:numFmt w:val="bullet"/>
      <w:lvlText w:val=""/>
      <w:lvlJc w:val="left"/>
      <w:pPr>
        <w:tabs>
          <w:tab w:val="num" w:pos="2880"/>
        </w:tabs>
        <w:ind w:left="2880" w:hanging="360"/>
      </w:pPr>
      <w:rPr>
        <w:rFonts w:ascii="Symbol" w:hAnsi="Symbol"/>
      </w:rPr>
    </w:lvl>
    <w:lvl w:ilvl="4" w:tplc="EF3A33B2">
      <w:start w:val="1"/>
      <w:numFmt w:val="bullet"/>
      <w:lvlText w:val="o"/>
      <w:lvlJc w:val="left"/>
      <w:pPr>
        <w:tabs>
          <w:tab w:val="num" w:pos="3600"/>
        </w:tabs>
        <w:ind w:left="3600" w:hanging="360"/>
      </w:pPr>
      <w:rPr>
        <w:rFonts w:ascii="Courier New" w:hAnsi="Courier New"/>
      </w:rPr>
    </w:lvl>
    <w:lvl w:ilvl="5" w:tplc="999EDC98">
      <w:start w:val="1"/>
      <w:numFmt w:val="bullet"/>
      <w:lvlText w:val=""/>
      <w:lvlJc w:val="left"/>
      <w:pPr>
        <w:tabs>
          <w:tab w:val="num" w:pos="4320"/>
        </w:tabs>
        <w:ind w:left="4320" w:hanging="360"/>
      </w:pPr>
      <w:rPr>
        <w:rFonts w:ascii="Wingdings" w:hAnsi="Wingdings"/>
      </w:rPr>
    </w:lvl>
    <w:lvl w:ilvl="6" w:tplc="40C4EDC0">
      <w:start w:val="1"/>
      <w:numFmt w:val="bullet"/>
      <w:lvlText w:val=""/>
      <w:lvlJc w:val="left"/>
      <w:pPr>
        <w:tabs>
          <w:tab w:val="num" w:pos="5040"/>
        </w:tabs>
        <w:ind w:left="5040" w:hanging="360"/>
      </w:pPr>
      <w:rPr>
        <w:rFonts w:ascii="Symbol" w:hAnsi="Symbol"/>
      </w:rPr>
    </w:lvl>
    <w:lvl w:ilvl="7" w:tplc="74901A2C">
      <w:start w:val="1"/>
      <w:numFmt w:val="bullet"/>
      <w:lvlText w:val="o"/>
      <w:lvlJc w:val="left"/>
      <w:pPr>
        <w:tabs>
          <w:tab w:val="num" w:pos="5760"/>
        </w:tabs>
        <w:ind w:left="5760" w:hanging="360"/>
      </w:pPr>
      <w:rPr>
        <w:rFonts w:ascii="Courier New" w:hAnsi="Courier New"/>
      </w:rPr>
    </w:lvl>
    <w:lvl w:ilvl="8" w:tplc="8020EB02">
      <w:start w:val="1"/>
      <w:numFmt w:val="bullet"/>
      <w:lvlText w:val=""/>
      <w:lvlJc w:val="left"/>
      <w:pPr>
        <w:tabs>
          <w:tab w:val="num" w:pos="6480"/>
        </w:tabs>
        <w:ind w:left="6480" w:hanging="360"/>
      </w:pPr>
      <w:rPr>
        <w:rFonts w:ascii="Wingdings" w:hAnsi="Wingdings"/>
      </w:rPr>
    </w:lvl>
  </w:abstractNum>
  <w:abstractNum w:abstractNumId="437" w15:restartNumberingAfterBreak="0">
    <w:nsid w:val="000001B6"/>
    <w:multiLevelType w:val="hybridMultilevel"/>
    <w:tmpl w:val="000001B6"/>
    <w:lvl w:ilvl="0" w:tplc="D50CD0DC">
      <w:start w:val="1"/>
      <w:numFmt w:val="bullet"/>
      <w:lvlText w:val=""/>
      <w:lvlJc w:val="left"/>
      <w:pPr>
        <w:ind w:left="720" w:hanging="360"/>
      </w:pPr>
      <w:rPr>
        <w:rFonts w:ascii="Symbol" w:hAnsi="Symbol"/>
      </w:rPr>
    </w:lvl>
    <w:lvl w:ilvl="1" w:tplc="04662658">
      <w:start w:val="1"/>
      <w:numFmt w:val="bullet"/>
      <w:lvlText w:val="o"/>
      <w:lvlJc w:val="left"/>
      <w:pPr>
        <w:tabs>
          <w:tab w:val="num" w:pos="1440"/>
        </w:tabs>
        <w:ind w:left="1440" w:hanging="360"/>
      </w:pPr>
      <w:rPr>
        <w:rFonts w:ascii="Courier New" w:hAnsi="Courier New"/>
      </w:rPr>
    </w:lvl>
    <w:lvl w:ilvl="2" w:tplc="86328C00">
      <w:start w:val="1"/>
      <w:numFmt w:val="bullet"/>
      <w:lvlText w:val=""/>
      <w:lvlJc w:val="left"/>
      <w:pPr>
        <w:tabs>
          <w:tab w:val="num" w:pos="2160"/>
        </w:tabs>
        <w:ind w:left="2160" w:hanging="360"/>
      </w:pPr>
      <w:rPr>
        <w:rFonts w:ascii="Wingdings" w:hAnsi="Wingdings"/>
      </w:rPr>
    </w:lvl>
    <w:lvl w:ilvl="3" w:tplc="70283968">
      <w:start w:val="1"/>
      <w:numFmt w:val="bullet"/>
      <w:lvlText w:val=""/>
      <w:lvlJc w:val="left"/>
      <w:pPr>
        <w:tabs>
          <w:tab w:val="num" w:pos="2880"/>
        </w:tabs>
        <w:ind w:left="2880" w:hanging="360"/>
      </w:pPr>
      <w:rPr>
        <w:rFonts w:ascii="Symbol" w:hAnsi="Symbol"/>
      </w:rPr>
    </w:lvl>
    <w:lvl w:ilvl="4" w:tplc="A344D2AC">
      <w:start w:val="1"/>
      <w:numFmt w:val="bullet"/>
      <w:lvlText w:val="o"/>
      <w:lvlJc w:val="left"/>
      <w:pPr>
        <w:tabs>
          <w:tab w:val="num" w:pos="3600"/>
        </w:tabs>
        <w:ind w:left="3600" w:hanging="360"/>
      </w:pPr>
      <w:rPr>
        <w:rFonts w:ascii="Courier New" w:hAnsi="Courier New"/>
      </w:rPr>
    </w:lvl>
    <w:lvl w:ilvl="5" w:tplc="9886E922">
      <w:start w:val="1"/>
      <w:numFmt w:val="bullet"/>
      <w:lvlText w:val=""/>
      <w:lvlJc w:val="left"/>
      <w:pPr>
        <w:tabs>
          <w:tab w:val="num" w:pos="4320"/>
        </w:tabs>
        <w:ind w:left="4320" w:hanging="360"/>
      </w:pPr>
      <w:rPr>
        <w:rFonts w:ascii="Wingdings" w:hAnsi="Wingdings"/>
      </w:rPr>
    </w:lvl>
    <w:lvl w:ilvl="6" w:tplc="6C02F938">
      <w:start w:val="1"/>
      <w:numFmt w:val="bullet"/>
      <w:lvlText w:val=""/>
      <w:lvlJc w:val="left"/>
      <w:pPr>
        <w:tabs>
          <w:tab w:val="num" w:pos="5040"/>
        </w:tabs>
        <w:ind w:left="5040" w:hanging="360"/>
      </w:pPr>
      <w:rPr>
        <w:rFonts w:ascii="Symbol" w:hAnsi="Symbol"/>
      </w:rPr>
    </w:lvl>
    <w:lvl w:ilvl="7" w:tplc="9312B45A">
      <w:start w:val="1"/>
      <w:numFmt w:val="bullet"/>
      <w:lvlText w:val="o"/>
      <w:lvlJc w:val="left"/>
      <w:pPr>
        <w:tabs>
          <w:tab w:val="num" w:pos="5760"/>
        </w:tabs>
        <w:ind w:left="5760" w:hanging="360"/>
      </w:pPr>
      <w:rPr>
        <w:rFonts w:ascii="Courier New" w:hAnsi="Courier New"/>
      </w:rPr>
    </w:lvl>
    <w:lvl w:ilvl="8" w:tplc="6F42D220">
      <w:start w:val="1"/>
      <w:numFmt w:val="bullet"/>
      <w:lvlText w:val=""/>
      <w:lvlJc w:val="left"/>
      <w:pPr>
        <w:tabs>
          <w:tab w:val="num" w:pos="6480"/>
        </w:tabs>
        <w:ind w:left="6480" w:hanging="360"/>
      </w:pPr>
      <w:rPr>
        <w:rFonts w:ascii="Wingdings" w:hAnsi="Wingdings"/>
      </w:rPr>
    </w:lvl>
  </w:abstractNum>
  <w:abstractNum w:abstractNumId="438" w15:restartNumberingAfterBreak="0">
    <w:nsid w:val="000001B7"/>
    <w:multiLevelType w:val="hybridMultilevel"/>
    <w:tmpl w:val="000001B7"/>
    <w:lvl w:ilvl="0" w:tplc="5F0CE21A">
      <w:start w:val="1"/>
      <w:numFmt w:val="bullet"/>
      <w:lvlText w:val=""/>
      <w:lvlJc w:val="left"/>
      <w:pPr>
        <w:ind w:left="720" w:hanging="360"/>
      </w:pPr>
      <w:rPr>
        <w:rFonts w:ascii="Symbol" w:hAnsi="Symbol"/>
      </w:rPr>
    </w:lvl>
    <w:lvl w:ilvl="1" w:tplc="8F7E7CF2">
      <w:start w:val="1"/>
      <w:numFmt w:val="bullet"/>
      <w:lvlText w:val="o"/>
      <w:lvlJc w:val="left"/>
      <w:pPr>
        <w:tabs>
          <w:tab w:val="num" w:pos="1440"/>
        </w:tabs>
        <w:ind w:left="1440" w:hanging="360"/>
      </w:pPr>
      <w:rPr>
        <w:rFonts w:ascii="Courier New" w:hAnsi="Courier New"/>
      </w:rPr>
    </w:lvl>
    <w:lvl w:ilvl="2" w:tplc="D59E962A">
      <w:start w:val="1"/>
      <w:numFmt w:val="bullet"/>
      <w:lvlText w:val=""/>
      <w:lvlJc w:val="left"/>
      <w:pPr>
        <w:tabs>
          <w:tab w:val="num" w:pos="2160"/>
        </w:tabs>
        <w:ind w:left="2160" w:hanging="360"/>
      </w:pPr>
      <w:rPr>
        <w:rFonts w:ascii="Wingdings" w:hAnsi="Wingdings"/>
      </w:rPr>
    </w:lvl>
    <w:lvl w:ilvl="3" w:tplc="37B4654C">
      <w:start w:val="1"/>
      <w:numFmt w:val="bullet"/>
      <w:lvlText w:val=""/>
      <w:lvlJc w:val="left"/>
      <w:pPr>
        <w:tabs>
          <w:tab w:val="num" w:pos="2880"/>
        </w:tabs>
        <w:ind w:left="2880" w:hanging="360"/>
      </w:pPr>
      <w:rPr>
        <w:rFonts w:ascii="Symbol" w:hAnsi="Symbol"/>
      </w:rPr>
    </w:lvl>
    <w:lvl w:ilvl="4" w:tplc="A3D49EC4">
      <w:start w:val="1"/>
      <w:numFmt w:val="bullet"/>
      <w:lvlText w:val="o"/>
      <w:lvlJc w:val="left"/>
      <w:pPr>
        <w:tabs>
          <w:tab w:val="num" w:pos="3600"/>
        </w:tabs>
        <w:ind w:left="3600" w:hanging="360"/>
      </w:pPr>
      <w:rPr>
        <w:rFonts w:ascii="Courier New" w:hAnsi="Courier New"/>
      </w:rPr>
    </w:lvl>
    <w:lvl w:ilvl="5" w:tplc="5A700B62">
      <w:start w:val="1"/>
      <w:numFmt w:val="bullet"/>
      <w:lvlText w:val=""/>
      <w:lvlJc w:val="left"/>
      <w:pPr>
        <w:tabs>
          <w:tab w:val="num" w:pos="4320"/>
        </w:tabs>
        <w:ind w:left="4320" w:hanging="360"/>
      </w:pPr>
      <w:rPr>
        <w:rFonts w:ascii="Wingdings" w:hAnsi="Wingdings"/>
      </w:rPr>
    </w:lvl>
    <w:lvl w:ilvl="6" w:tplc="01DA4CE8">
      <w:start w:val="1"/>
      <w:numFmt w:val="bullet"/>
      <w:lvlText w:val=""/>
      <w:lvlJc w:val="left"/>
      <w:pPr>
        <w:tabs>
          <w:tab w:val="num" w:pos="5040"/>
        </w:tabs>
        <w:ind w:left="5040" w:hanging="360"/>
      </w:pPr>
      <w:rPr>
        <w:rFonts w:ascii="Symbol" w:hAnsi="Symbol"/>
      </w:rPr>
    </w:lvl>
    <w:lvl w:ilvl="7" w:tplc="C412974A">
      <w:start w:val="1"/>
      <w:numFmt w:val="bullet"/>
      <w:lvlText w:val="o"/>
      <w:lvlJc w:val="left"/>
      <w:pPr>
        <w:tabs>
          <w:tab w:val="num" w:pos="5760"/>
        </w:tabs>
        <w:ind w:left="5760" w:hanging="360"/>
      </w:pPr>
      <w:rPr>
        <w:rFonts w:ascii="Courier New" w:hAnsi="Courier New"/>
      </w:rPr>
    </w:lvl>
    <w:lvl w:ilvl="8" w:tplc="76DA15A4">
      <w:start w:val="1"/>
      <w:numFmt w:val="bullet"/>
      <w:lvlText w:val=""/>
      <w:lvlJc w:val="left"/>
      <w:pPr>
        <w:tabs>
          <w:tab w:val="num" w:pos="6480"/>
        </w:tabs>
        <w:ind w:left="6480" w:hanging="360"/>
      </w:pPr>
      <w:rPr>
        <w:rFonts w:ascii="Wingdings" w:hAnsi="Wingdings"/>
      </w:rPr>
    </w:lvl>
  </w:abstractNum>
  <w:abstractNum w:abstractNumId="439" w15:restartNumberingAfterBreak="0">
    <w:nsid w:val="000001B8"/>
    <w:multiLevelType w:val="hybridMultilevel"/>
    <w:tmpl w:val="000001B8"/>
    <w:lvl w:ilvl="0" w:tplc="C7488CD0">
      <w:start w:val="1"/>
      <w:numFmt w:val="bullet"/>
      <w:lvlText w:val=""/>
      <w:lvlJc w:val="left"/>
      <w:pPr>
        <w:ind w:left="720" w:hanging="360"/>
      </w:pPr>
      <w:rPr>
        <w:rFonts w:ascii="Symbol" w:hAnsi="Symbol"/>
      </w:rPr>
    </w:lvl>
    <w:lvl w:ilvl="1" w:tplc="8F90F2A2">
      <w:start w:val="1"/>
      <w:numFmt w:val="bullet"/>
      <w:lvlText w:val="o"/>
      <w:lvlJc w:val="left"/>
      <w:pPr>
        <w:tabs>
          <w:tab w:val="num" w:pos="1440"/>
        </w:tabs>
        <w:ind w:left="1440" w:hanging="360"/>
      </w:pPr>
      <w:rPr>
        <w:rFonts w:ascii="Courier New" w:hAnsi="Courier New"/>
      </w:rPr>
    </w:lvl>
    <w:lvl w:ilvl="2" w:tplc="C19AE14A">
      <w:start w:val="1"/>
      <w:numFmt w:val="bullet"/>
      <w:lvlText w:val=""/>
      <w:lvlJc w:val="left"/>
      <w:pPr>
        <w:tabs>
          <w:tab w:val="num" w:pos="2160"/>
        </w:tabs>
        <w:ind w:left="2160" w:hanging="360"/>
      </w:pPr>
      <w:rPr>
        <w:rFonts w:ascii="Wingdings" w:hAnsi="Wingdings"/>
      </w:rPr>
    </w:lvl>
    <w:lvl w:ilvl="3" w:tplc="6B04EA7E">
      <w:start w:val="1"/>
      <w:numFmt w:val="bullet"/>
      <w:lvlText w:val=""/>
      <w:lvlJc w:val="left"/>
      <w:pPr>
        <w:tabs>
          <w:tab w:val="num" w:pos="2880"/>
        </w:tabs>
        <w:ind w:left="2880" w:hanging="360"/>
      </w:pPr>
      <w:rPr>
        <w:rFonts w:ascii="Symbol" w:hAnsi="Symbol"/>
      </w:rPr>
    </w:lvl>
    <w:lvl w:ilvl="4" w:tplc="68C2371C">
      <w:start w:val="1"/>
      <w:numFmt w:val="bullet"/>
      <w:lvlText w:val="o"/>
      <w:lvlJc w:val="left"/>
      <w:pPr>
        <w:tabs>
          <w:tab w:val="num" w:pos="3600"/>
        </w:tabs>
        <w:ind w:left="3600" w:hanging="360"/>
      </w:pPr>
      <w:rPr>
        <w:rFonts w:ascii="Courier New" w:hAnsi="Courier New"/>
      </w:rPr>
    </w:lvl>
    <w:lvl w:ilvl="5" w:tplc="89644F60">
      <w:start w:val="1"/>
      <w:numFmt w:val="bullet"/>
      <w:lvlText w:val=""/>
      <w:lvlJc w:val="left"/>
      <w:pPr>
        <w:tabs>
          <w:tab w:val="num" w:pos="4320"/>
        </w:tabs>
        <w:ind w:left="4320" w:hanging="360"/>
      </w:pPr>
      <w:rPr>
        <w:rFonts w:ascii="Wingdings" w:hAnsi="Wingdings"/>
      </w:rPr>
    </w:lvl>
    <w:lvl w:ilvl="6" w:tplc="A288B582">
      <w:start w:val="1"/>
      <w:numFmt w:val="bullet"/>
      <w:lvlText w:val=""/>
      <w:lvlJc w:val="left"/>
      <w:pPr>
        <w:tabs>
          <w:tab w:val="num" w:pos="5040"/>
        </w:tabs>
        <w:ind w:left="5040" w:hanging="360"/>
      </w:pPr>
      <w:rPr>
        <w:rFonts w:ascii="Symbol" w:hAnsi="Symbol"/>
      </w:rPr>
    </w:lvl>
    <w:lvl w:ilvl="7" w:tplc="CB0292BC">
      <w:start w:val="1"/>
      <w:numFmt w:val="bullet"/>
      <w:lvlText w:val="o"/>
      <w:lvlJc w:val="left"/>
      <w:pPr>
        <w:tabs>
          <w:tab w:val="num" w:pos="5760"/>
        </w:tabs>
        <w:ind w:left="5760" w:hanging="360"/>
      </w:pPr>
      <w:rPr>
        <w:rFonts w:ascii="Courier New" w:hAnsi="Courier New"/>
      </w:rPr>
    </w:lvl>
    <w:lvl w:ilvl="8" w:tplc="C43A8CAC">
      <w:start w:val="1"/>
      <w:numFmt w:val="bullet"/>
      <w:lvlText w:val=""/>
      <w:lvlJc w:val="left"/>
      <w:pPr>
        <w:tabs>
          <w:tab w:val="num" w:pos="6480"/>
        </w:tabs>
        <w:ind w:left="6480" w:hanging="360"/>
      </w:pPr>
      <w:rPr>
        <w:rFonts w:ascii="Wingdings" w:hAnsi="Wingdings"/>
      </w:rPr>
    </w:lvl>
  </w:abstractNum>
  <w:abstractNum w:abstractNumId="440" w15:restartNumberingAfterBreak="0">
    <w:nsid w:val="000001B9"/>
    <w:multiLevelType w:val="hybridMultilevel"/>
    <w:tmpl w:val="000001B9"/>
    <w:lvl w:ilvl="0" w:tplc="23026CD6">
      <w:start w:val="1"/>
      <w:numFmt w:val="bullet"/>
      <w:lvlText w:val=""/>
      <w:lvlJc w:val="left"/>
      <w:pPr>
        <w:ind w:left="720" w:hanging="360"/>
      </w:pPr>
      <w:rPr>
        <w:rFonts w:ascii="Symbol" w:hAnsi="Symbol"/>
      </w:rPr>
    </w:lvl>
    <w:lvl w:ilvl="1" w:tplc="D13ED50E">
      <w:start w:val="1"/>
      <w:numFmt w:val="bullet"/>
      <w:lvlText w:val="o"/>
      <w:lvlJc w:val="left"/>
      <w:pPr>
        <w:tabs>
          <w:tab w:val="num" w:pos="1440"/>
        </w:tabs>
        <w:ind w:left="1440" w:hanging="360"/>
      </w:pPr>
      <w:rPr>
        <w:rFonts w:ascii="Courier New" w:hAnsi="Courier New"/>
      </w:rPr>
    </w:lvl>
    <w:lvl w:ilvl="2" w:tplc="FB048314">
      <w:start w:val="1"/>
      <w:numFmt w:val="bullet"/>
      <w:lvlText w:val=""/>
      <w:lvlJc w:val="left"/>
      <w:pPr>
        <w:tabs>
          <w:tab w:val="num" w:pos="2160"/>
        </w:tabs>
        <w:ind w:left="2160" w:hanging="360"/>
      </w:pPr>
      <w:rPr>
        <w:rFonts w:ascii="Wingdings" w:hAnsi="Wingdings"/>
      </w:rPr>
    </w:lvl>
    <w:lvl w:ilvl="3" w:tplc="13367E6E">
      <w:start w:val="1"/>
      <w:numFmt w:val="bullet"/>
      <w:lvlText w:val=""/>
      <w:lvlJc w:val="left"/>
      <w:pPr>
        <w:tabs>
          <w:tab w:val="num" w:pos="2880"/>
        </w:tabs>
        <w:ind w:left="2880" w:hanging="360"/>
      </w:pPr>
      <w:rPr>
        <w:rFonts w:ascii="Symbol" w:hAnsi="Symbol"/>
      </w:rPr>
    </w:lvl>
    <w:lvl w:ilvl="4" w:tplc="CEAE6DD4">
      <w:start w:val="1"/>
      <w:numFmt w:val="bullet"/>
      <w:lvlText w:val="o"/>
      <w:lvlJc w:val="left"/>
      <w:pPr>
        <w:tabs>
          <w:tab w:val="num" w:pos="3600"/>
        </w:tabs>
        <w:ind w:left="3600" w:hanging="360"/>
      </w:pPr>
      <w:rPr>
        <w:rFonts w:ascii="Courier New" w:hAnsi="Courier New"/>
      </w:rPr>
    </w:lvl>
    <w:lvl w:ilvl="5" w:tplc="DFCAF40E">
      <w:start w:val="1"/>
      <w:numFmt w:val="bullet"/>
      <w:lvlText w:val=""/>
      <w:lvlJc w:val="left"/>
      <w:pPr>
        <w:tabs>
          <w:tab w:val="num" w:pos="4320"/>
        </w:tabs>
        <w:ind w:left="4320" w:hanging="360"/>
      </w:pPr>
      <w:rPr>
        <w:rFonts w:ascii="Wingdings" w:hAnsi="Wingdings"/>
      </w:rPr>
    </w:lvl>
    <w:lvl w:ilvl="6" w:tplc="3E2A57C6">
      <w:start w:val="1"/>
      <w:numFmt w:val="bullet"/>
      <w:lvlText w:val=""/>
      <w:lvlJc w:val="left"/>
      <w:pPr>
        <w:tabs>
          <w:tab w:val="num" w:pos="5040"/>
        </w:tabs>
        <w:ind w:left="5040" w:hanging="360"/>
      </w:pPr>
      <w:rPr>
        <w:rFonts w:ascii="Symbol" w:hAnsi="Symbol"/>
      </w:rPr>
    </w:lvl>
    <w:lvl w:ilvl="7" w:tplc="C42682F2">
      <w:start w:val="1"/>
      <w:numFmt w:val="bullet"/>
      <w:lvlText w:val="o"/>
      <w:lvlJc w:val="left"/>
      <w:pPr>
        <w:tabs>
          <w:tab w:val="num" w:pos="5760"/>
        </w:tabs>
        <w:ind w:left="5760" w:hanging="360"/>
      </w:pPr>
      <w:rPr>
        <w:rFonts w:ascii="Courier New" w:hAnsi="Courier New"/>
      </w:rPr>
    </w:lvl>
    <w:lvl w:ilvl="8" w:tplc="0EE483B0">
      <w:start w:val="1"/>
      <w:numFmt w:val="bullet"/>
      <w:lvlText w:val=""/>
      <w:lvlJc w:val="left"/>
      <w:pPr>
        <w:tabs>
          <w:tab w:val="num" w:pos="6480"/>
        </w:tabs>
        <w:ind w:left="6480" w:hanging="360"/>
      </w:pPr>
      <w:rPr>
        <w:rFonts w:ascii="Wingdings" w:hAnsi="Wingdings"/>
      </w:rPr>
    </w:lvl>
  </w:abstractNum>
  <w:abstractNum w:abstractNumId="441" w15:restartNumberingAfterBreak="0">
    <w:nsid w:val="000001BA"/>
    <w:multiLevelType w:val="hybridMultilevel"/>
    <w:tmpl w:val="000001BA"/>
    <w:lvl w:ilvl="0" w:tplc="06425A10">
      <w:start w:val="1"/>
      <w:numFmt w:val="bullet"/>
      <w:lvlText w:val=""/>
      <w:lvlJc w:val="left"/>
      <w:pPr>
        <w:ind w:left="720" w:hanging="360"/>
      </w:pPr>
      <w:rPr>
        <w:rFonts w:ascii="Symbol" w:hAnsi="Symbol"/>
      </w:rPr>
    </w:lvl>
    <w:lvl w:ilvl="1" w:tplc="9D3CB6A8">
      <w:start w:val="1"/>
      <w:numFmt w:val="bullet"/>
      <w:lvlText w:val="o"/>
      <w:lvlJc w:val="left"/>
      <w:pPr>
        <w:tabs>
          <w:tab w:val="num" w:pos="1440"/>
        </w:tabs>
        <w:ind w:left="1440" w:hanging="360"/>
      </w:pPr>
      <w:rPr>
        <w:rFonts w:ascii="Courier New" w:hAnsi="Courier New"/>
      </w:rPr>
    </w:lvl>
    <w:lvl w:ilvl="2" w:tplc="F8AA475A">
      <w:start w:val="1"/>
      <w:numFmt w:val="bullet"/>
      <w:lvlText w:val=""/>
      <w:lvlJc w:val="left"/>
      <w:pPr>
        <w:tabs>
          <w:tab w:val="num" w:pos="2160"/>
        </w:tabs>
        <w:ind w:left="2160" w:hanging="360"/>
      </w:pPr>
      <w:rPr>
        <w:rFonts w:ascii="Wingdings" w:hAnsi="Wingdings"/>
      </w:rPr>
    </w:lvl>
    <w:lvl w:ilvl="3" w:tplc="A56A6F9C">
      <w:start w:val="1"/>
      <w:numFmt w:val="bullet"/>
      <w:lvlText w:val=""/>
      <w:lvlJc w:val="left"/>
      <w:pPr>
        <w:tabs>
          <w:tab w:val="num" w:pos="2880"/>
        </w:tabs>
        <w:ind w:left="2880" w:hanging="360"/>
      </w:pPr>
      <w:rPr>
        <w:rFonts w:ascii="Symbol" w:hAnsi="Symbol"/>
      </w:rPr>
    </w:lvl>
    <w:lvl w:ilvl="4" w:tplc="26D87738">
      <w:start w:val="1"/>
      <w:numFmt w:val="bullet"/>
      <w:lvlText w:val="o"/>
      <w:lvlJc w:val="left"/>
      <w:pPr>
        <w:tabs>
          <w:tab w:val="num" w:pos="3600"/>
        </w:tabs>
        <w:ind w:left="3600" w:hanging="360"/>
      </w:pPr>
      <w:rPr>
        <w:rFonts w:ascii="Courier New" w:hAnsi="Courier New"/>
      </w:rPr>
    </w:lvl>
    <w:lvl w:ilvl="5" w:tplc="12467BF6">
      <w:start w:val="1"/>
      <w:numFmt w:val="bullet"/>
      <w:lvlText w:val=""/>
      <w:lvlJc w:val="left"/>
      <w:pPr>
        <w:tabs>
          <w:tab w:val="num" w:pos="4320"/>
        </w:tabs>
        <w:ind w:left="4320" w:hanging="360"/>
      </w:pPr>
      <w:rPr>
        <w:rFonts w:ascii="Wingdings" w:hAnsi="Wingdings"/>
      </w:rPr>
    </w:lvl>
    <w:lvl w:ilvl="6" w:tplc="178A5D94">
      <w:start w:val="1"/>
      <w:numFmt w:val="bullet"/>
      <w:lvlText w:val=""/>
      <w:lvlJc w:val="left"/>
      <w:pPr>
        <w:tabs>
          <w:tab w:val="num" w:pos="5040"/>
        </w:tabs>
        <w:ind w:left="5040" w:hanging="360"/>
      </w:pPr>
      <w:rPr>
        <w:rFonts w:ascii="Symbol" w:hAnsi="Symbol"/>
      </w:rPr>
    </w:lvl>
    <w:lvl w:ilvl="7" w:tplc="6B8EC152">
      <w:start w:val="1"/>
      <w:numFmt w:val="bullet"/>
      <w:lvlText w:val="o"/>
      <w:lvlJc w:val="left"/>
      <w:pPr>
        <w:tabs>
          <w:tab w:val="num" w:pos="5760"/>
        </w:tabs>
        <w:ind w:left="5760" w:hanging="360"/>
      </w:pPr>
      <w:rPr>
        <w:rFonts w:ascii="Courier New" w:hAnsi="Courier New"/>
      </w:rPr>
    </w:lvl>
    <w:lvl w:ilvl="8" w:tplc="E6BC3F7E">
      <w:start w:val="1"/>
      <w:numFmt w:val="bullet"/>
      <w:lvlText w:val=""/>
      <w:lvlJc w:val="left"/>
      <w:pPr>
        <w:tabs>
          <w:tab w:val="num" w:pos="6480"/>
        </w:tabs>
        <w:ind w:left="6480" w:hanging="360"/>
      </w:pPr>
      <w:rPr>
        <w:rFonts w:ascii="Wingdings" w:hAnsi="Wingdings"/>
      </w:rPr>
    </w:lvl>
  </w:abstractNum>
  <w:abstractNum w:abstractNumId="442" w15:restartNumberingAfterBreak="0">
    <w:nsid w:val="000001BB"/>
    <w:multiLevelType w:val="hybridMultilevel"/>
    <w:tmpl w:val="000001BB"/>
    <w:lvl w:ilvl="0" w:tplc="0B46E5F2">
      <w:start w:val="1"/>
      <w:numFmt w:val="bullet"/>
      <w:lvlText w:val=""/>
      <w:lvlJc w:val="left"/>
      <w:pPr>
        <w:ind w:left="720" w:hanging="360"/>
      </w:pPr>
      <w:rPr>
        <w:rFonts w:ascii="Symbol" w:hAnsi="Symbol"/>
      </w:rPr>
    </w:lvl>
    <w:lvl w:ilvl="1" w:tplc="17A2EC9A">
      <w:start w:val="1"/>
      <w:numFmt w:val="bullet"/>
      <w:lvlText w:val="o"/>
      <w:lvlJc w:val="left"/>
      <w:pPr>
        <w:tabs>
          <w:tab w:val="num" w:pos="1440"/>
        </w:tabs>
        <w:ind w:left="1440" w:hanging="360"/>
      </w:pPr>
      <w:rPr>
        <w:rFonts w:ascii="Courier New" w:hAnsi="Courier New"/>
      </w:rPr>
    </w:lvl>
    <w:lvl w:ilvl="2" w:tplc="838653AA">
      <w:start w:val="1"/>
      <w:numFmt w:val="bullet"/>
      <w:lvlText w:val=""/>
      <w:lvlJc w:val="left"/>
      <w:pPr>
        <w:tabs>
          <w:tab w:val="num" w:pos="2160"/>
        </w:tabs>
        <w:ind w:left="2160" w:hanging="360"/>
      </w:pPr>
      <w:rPr>
        <w:rFonts w:ascii="Wingdings" w:hAnsi="Wingdings"/>
      </w:rPr>
    </w:lvl>
    <w:lvl w:ilvl="3" w:tplc="20F26F5C">
      <w:start w:val="1"/>
      <w:numFmt w:val="bullet"/>
      <w:lvlText w:val=""/>
      <w:lvlJc w:val="left"/>
      <w:pPr>
        <w:tabs>
          <w:tab w:val="num" w:pos="2880"/>
        </w:tabs>
        <w:ind w:left="2880" w:hanging="360"/>
      </w:pPr>
      <w:rPr>
        <w:rFonts w:ascii="Symbol" w:hAnsi="Symbol"/>
      </w:rPr>
    </w:lvl>
    <w:lvl w:ilvl="4" w:tplc="888E4F22">
      <w:start w:val="1"/>
      <w:numFmt w:val="bullet"/>
      <w:lvlText w:val="o"/>
      <w:lvlJc w:val="left"/>
      <w:pPr>
        <w:tabs>
          <w:tab w:val="num" w:pos="3600"/>
        </w:tabs>
        <w:ind w:left="3600" w:hanging="360"/>
      </w:pPr>
      <w:rPr>
        <w:rFonts w:ascii="Courier New" w:hAnsi="Courier New"/>
      </w:rPr>
    </w:lvl>
    <w:lvl w:ilvl="5" w:tplc="31F4A7EA">
      <w:start w:val="1"/>
      <w:numFmt w:val="bullet"/>
      <w:lvlText w:val=""/>
      <w:lvlJc w:val="left"/>
      <w:pPr>
        <w:tabs>
          <w:tab w:val="num" w:pos="4320"/>
        </w:tabs>
        <w:ind w:left="4320" w:hanging="360"/>
      </w:pPr>
      <w:rPr>
        <w:rFonts w:ascii="Wingdings" w:hAnsi="Wingdings"/>
      </w:rPr>
    </w:lvl>
    <w:lvl w:ilvl="6" w:tplc="563A78D8">
      <w:start w:val="1"/>
      <w:numFmt w:val="bullet"/>
      <w:lvlText w:val=""/>
      <w:lvlJc w:val="left"/>
      <w:pPr>
        <w:tabs>
          <w:tab w:val="num" w:pos="5040"/>
        </w:tabs>
        <w:ind w:left="5040" w:hanging="360"/>
      </w:pPr>
      <w:rPr>
        <w:rFonts w:ascii="Symbol" w:hAnsi="Symbol"/>
      </w:rPr>
    </w:lvl>
    <w:lvl w:ilvl="7" w:tplc="776A7B72">
      <w:start w:val="1"/>
      <w:numFmt w:val="bullet"/>
      <w:lvlText w:val="o"/>
      <w:lvlJc w:val="left"/>
      <w:pPr>
        <w:tabs>
          <w:tab w:val="num" w:pos="5760"/>
        </w:tabs>
        <w:ind w:left="5760" w:hanging="360"/>
      </w:pPr>
      <w:rPr>
        <w:rFonts w:ascii="Courier New" w:hAnsi="Courier New"/>
      </w:rPr>
    </w:lvl>
    <w:lvl w:ilvl="8" w:tplc="5EBE35A2">
      <w:start w:val="1"/>
      <w:numFmt w:val="bullet"/>
      <w:lvlText w:val=""/>
      <w:lvlJc w:val="left"/>
      <w:pPr>
        <w:tabs>
          <w:tab w:val="num" w:pos="6480"/>
        </w:tabs>
        <w:ind w:left="6480" w:hanging="360"/>
      </w:pPr>
      <w:rPr>
        <w:rFonts w:ascii="Wingdings" w:hAnsi="Wingdings"/>
      </w:rPr>
    </w:lvl>
  </w:abstractNum>
  <w:abstractNum w:abstractNumId="443" w15:restartNumberingAfterBreak="0">
    <w:nsid w:val="000001BC"/>
    <w:multiLevelType w:val="hybridMultilevel"/>
    <w:tmpl w:val="000001BC"/>
    <w:lvl w:ilvl="0" w:tplc="9ACAACAE">
      <w:start w:val="1"/>
      <w:numFmt w:val="bullet"/>
      <w:lvlText w:val=""/>
      <w:lvlJc w:val="left"/>
      <w:pPr>
        <w:ind w:left="720" w:hanging="360"/>
      </w:pPr>
      <w:rPr>
        <w:rFonts w:ascii="Symbol" w:hAnsi="Symbol"/>
      </w:rPr>
    </w:lvl>
    <w:lvl w:ilvl="1" w:tplc="3D8EC024">
      <w:start w:val="1"/>
      <w:numFmt w:val="bullet"/>
      <w:lvlText w:val="o"/>
      <w:lvlJc w:val="left"/>
      <w:pPr>
        <w:tabs>
          <w:tab w:val="num" w:pos="1440"/>
        </w:tabs>
        <w:ind w:left="1440" w:hanging="360"/>
      </w:pPr>
      <w:rPr>
        <w:rFonts w:ascii="Courier New" w:hAnsi="Courier New"/>
      </w:rPr>
    </w:lvl>
    <w:lvl w:ilvl="2" w:tplc="9E04ADBA">
      <w:start w:val="1"/>
      <w:numFmt w:val="bullet"/>
      <w:lvlText w:val=""/>
      <w:lvlJc w:val="left"/>
      <w:pPr>
        <w:tabs>
          <w:tab w:val="num" w:pos="2160"/>
        </w:tabs>
        <w:ind w:left="2160" w:hanging="360"/>
      </w:pPr>
      <w:rPr>
        <w:rFonts w:ascii="Wingdings" w:hAnsi="Wingdings"/>
      </w:rPr>
    </w:lvl>
    <w:lvl w:ilvl="3" w:tplc="59A8DA5C">
      <w:start w:val="1"/>
      <w:numFmt w:val="bullet"/>
      <w:lvlText w:val=""/>
      <w:lvlJc w:val="left"/>
      <w:pPr>
        <w:tabs>
          <w:tab w:val="num" w:pos="2880"/>
        </w:tabs>
        <w:ind w:left="2880" w:hanging="360"/>
      </w:pPr>
      <w:rPr>
        <w:rFonts w:ascii="Symbol" w:hAnsi="Symbol"/>
      </w:rPr>
    </w:lvl>
    <w:lvl w:ilvl="4" w:tplc="8CA89D48">
      <w:start w:val="1"/>
      <w:numFmt w:val="bullet"/>
      <w:lvlText w:val="o"/>
      <w:lvlJc w:val="left"/>
      <w:pPr>
        <w:tabs>
          <w:tab w:val="num" w:pos="3600"/>
        </w:tabs>
        <w:ind w:left="3600" w:hanging="360"/>
      </w:pPr>
      <w:rPr>
        <w:rFonts w:ascii="Courier New" w:hAnsi="Courier New"/>
      </w:rPr>
    </w:lvl>
    <w:lvl w:ilvl="5" w:tplc="39F00C58">
      <w:start w:val="1"/>
      <w:numFmt w:val="bullet"/>
      <w:lvlText w:val=""/>
      <w:lvlJc w:val="left"/>
      <w:pPr>
        <w:tabs>
          <w:tab w:val="num" w:pos="4320"/>
        </w:tabs>
        <w:ind w:left="4320" w:hanging="360"/>
      </w:pPr>
      <w:rPr>
        <w:rFonts w:ascii="Wingdings" w:hAnsi="Wingdings"/>
      </w:rPr>
    </w:lvl>
    <w:lvl w:ilvl="6" w:tplc="F13E6EF6">
      <w:start w:val="1"/>
      <w:numFmt w:val="bullet"/>
      <w:lvlText w:val=""/>
      <w:lvlJc w:val="left"/>
      <w:pPr>
        <w:tabs>
          <w:tab w:val="num" w:pos="5040"/>
        </w:tabs>
        <w:ind w:left="5040" w:hanging="360"/>
      </w:pPr>
      <w:rPr>
        <w:rFonts w:ascii="Symbol" w:hAnsi="Symbol"/>
      </w:rPr>
    </w:lvl>
    <w:lvl w:ilvl="7" w:tplc="687A83CE">
      <w:start w:val="1"/>
      <w:numFmt w:val="bullet"/>
      <w:lvlText w:val="o"/>
      <w:lvlJc w:val="left"/>
      <w:pPr>
        <w:tabs>
          <w:tab w:val="num" w:pos="5760"/>
        </w:tabs>
        <w:ind w:left="5760" w:hanging="360"/>
      </w:pPr>
      <w:rPr>
        <w:rFonts w:ascii="Courier New" w:hAnsi="Courier New"/>
      </w:rPr>
    </w:lvl>
    <w:lvl w:ilvl="8" w:tplc="179058EE">
      <w:start w:val="1"/>
      <w:numFmt w:val="bullet"/>
      <w:lvlText w:val=""/>
      <w:lvlJc w:val="left"/>
      <w:pPr>
        <w:tabs>
          <w:tab w:val="num" w:pos="6480"/>
        </w:tabs>
        <w:ind w:left="6480" w:hanging="360"/>
      </w:pPr>
      <w:rPr>
        <w:rFonts w:ascii="Wingdings" w:hAnsi="Wingdings"/>
      </w:rPr>
    </w:lvl>
  </w:abstractNum>
  <w:abstractNum w:abstractNumId="444" w15:restartNumberingAfterBreak="0">
    <w:nsid w:val="000001BD"/>
    <w:multiLevelType w:val="hybridMultilevel"/>
    <w:tmpl w:val="000001BD"/>
    <w:lvl w:ilvl="0" w:tplc="B0A09CCC">
      <w:start w:val="1"/>
      <w:numFmt w:val="bullet"/>
      <w:lvlText w:val=""/>
      <w:lvlJc w:val="left"/>
      <w:pPr>
        <w:ind w:left="720" w:hanging="360"/>
      </w:pPr>
      <w:rPr>
        <w:rFonts w:ascii="Symbol" w:hAnsi="Symbol"/>
      </w:rPr>
    </w:lvl>
    <w:lvl w:ilvl="1" w:tplc="B5C25E90">
      <w:start w:val="1"/>
      <w:numFmt w:val="bullet"/>
      <w:lvlText w:val="o"/>
      <w:lvlJc w:val="left"/>
      <w:pPr>
        <w:tabs>
          <w:tab w:val="num" w:pos="1440"/>
        </w:tabs>
        <w:ind w:left="1440" w:hanging="360"/>
      </w:pPr>
      <w:rPr>
        <w:rFonts w:ascii="Courier New" w:hAnsi="Courier New"/>
      </w:rPr>
    </w:lvl>
    <w:lvl w:ilvl="2" w:tplc="4E6AB170">
      <w:start w:val="1"/>
      <w:numFmt w:val="bullet"/>
      <w:lvlText w:val=""/>
      <w:lvlJc w:val="left"/>
      <w:pPr>
        <w:tabs>
          <w:tab w:val="num" w:pos="2160"/>
        </w:tabs>
        <w:ind w:left="2160" w:hanging="360"/>
      </w:pPr>
      <w:rPr>
        <w:rFonts w:ascii="Wingdings" w:hAnsi="Wingdings"/>
      </w:rPr>
    </w:lvl>
    <w:lvl w:ilvl="3" w:tplc="B032D936">
      <w:start w:val="1"/>
      <w:numFmt w:val="bullet"/>
      <w:lvlText w:val=""/>
      <w:lvlJc w:val="left"/>
      <w:pPr>
        <w:tabs>
          <w:tab w:val="num" w:pos="2880"/>
        </w:tabs>
        <w:ind w:left="2880" w:hanging="360"/>
      </w:pPr>
      <w:rPr>
        <w:rFonts w:ascii="Symbol" w:hAnsi="Symbol"/>
      </w:rPr>
    </w:lvl>
    <w:lvl w:ilvl="4" w:tplc="73A627FA">
      <w:start w:val="1"/>
      <w:numFmt w:val="bullet"/>
      <w:lvlText w:val="o"/>
      <w:lvlJc w:val="left"/>
      <w:pPr>
        <w:tabs>
          <w:tab w:val="num" w:pos="3600"/>
        </w:tabs>
        <w:ind w:left="3600" w:hanging="360"/>
      </w:pPr>
      <w:rPr>
        <w:rFonts w:ascii="Courier New" w:hAnsi="Courier New"/>
      </w:rPr>
    </w:lvl>
    <w:lvl w:ilvl="5" w:tplc="E92AA112">
      <w:start w:val="1"/>
      <w:numFmt w:val="bullet"/>
      <w:lvlText w:val=""/>
      <w:lvlJc w:val="left"/>
      <w:pPr>
        <w:tabs>
          <w:tab w:val="num" w:pos="4320"/>
        </w:tabs>
        <w:ind w:left="4320" w:hanging="360"/>
      </w:pPr>
      <w:rPr>
        <w:rFonts w:ascii="Wingdings" w:hAnsi="Wingdings"/>
      </w:rPr>
    </w:lvl>
    <w:lvl w:ilvl="6" w:tplc="C2221AD8">
      <w:start w:val="1"/>
      <w:numFmt w:val="bullet"/>
      <w:lvlText w:val=""/>
      <w:lvlJc w:val="left"/>
      <w:pPr>
        <w:tabs>
          <w:tab w:val="num" w:pos="5040"/>
        </w:tabs>
        <w:ind w:left="5040" w:hanging="360"/>
      </w:pPr>
      <w:rPr>
        <w:rFonts w:ascii="Symbol" w:hAnsi="Symbol"/>
      </w:rPr>
    </w:lvl>
    <w:lvl w:ilvl="7" w:tplc="4F84D76E">
      <w:start w:val="1"/>
      <w:numFmt w:val="bullet"/>
      <w:lvlText w:val="o"/>
      <w:lvlJc w:val="left"/>
      <w:pPr>
        <w:tabs>
          <w:tab w:val="num" w:pos="5760"/>
        </w:tabs>
        <w:ind w:left="5760" w:hanging="360"/>
      </w:pPr>
      <w:rPr>
        <w:rFonts w:ascii="Courier New" w:hAnsi="Courier New"/>
      </w:rPr>
    </w:lvl>
    <w:lvl w:ilvl="8" w:tplc="23DAA75E">
      <w:start w:val="1"/>
      <w:numFmt w:val="bullet"/>
      <w:lvlText w:val=""/>
      <w:lvlJc w:val="left"/>
      <w:pPr>
        <w:tabs>
          <w:tab w:val="num" w:pos="6480"/>
        </w:tabs>
        <w:ind w:left="6480" w:hanging="360"/>
      </w:pPr>
      <w:rPr>
        <w:rFonts w:ascii="Wingdings" w:hAnsi="Wingdings"/>
      </w:rPr>
    </w:lvl>
  </w:abstractNum>
  <w:abstractNum w:abstractNumId="445" w15:restartNumberingAfterBreak="0">
    <w:nsid w:val="000001BE"/>
    <w:multiLevelType w:val="hybridMultilevel"/>
    <w:tmpl w:val="000001BE"/>
    <w:lvl w:ilvl="0" w:tplc="AE3817A2">
      <w:start w:val="1"/>
      <w:numFmt w:val="bullet"/>
      <w:lvlText w:val=""/>
      <w:lvlJc w:val="left"/>
      <w:pPr>
        <w:ind w:left="720" w:hanging="360"/>
      </w:pPr>
      <w:rPr>
        <w:rFonts w:ascii="Symbol" w:hAnsi="Symbol"/>
      </w:rPr>
    </w:lvl>
    <w:lvl w:ilvl="1" w:tplc="F028DB76">
      <w:start w:val="1"/>
      <w:numFmt w:val="bullet"/>
      <w:lvlText w:val="o"/>
      <w:lvlJc w:val="left"/>
      <w:pPr>
        <w:tabs>
          <w:tab w:val="num" w:pos="1440"/>
        </w:tabs>
        <w:ind w:left="1440" w:hanging="360"/>
      </w:pPr>
      <w:rPr>
        <w:rFonts w:ascii="Courier New" w:hAnsi="Courier New"/>
      </w:rPr>
    </w:lvl>
    <w:lvl w:ilvl="2" w:tplc="CE94BB34">
      <w:start w:val="1"/>
      <w:numFmt w:val="bullet"/>
      <w:lvlText w:val=""/>
      <w:lvlJc w:val="left"/>
      <w:pPr>
        <w:tabs>
          <w:tab w:val="num" w:pos="2160"/>
        </w:tabs>
        <w:ind w:left="2160" w:hanging="360"/>
      </w:pPr>
      <w:rPr>
        <w:rFonts w:ascii="Wingdings" w:hAnsi="Wingdings"/>
      </w:rPr>
    </w:lvl>
    <w:lvl w:ilvl="3" w:tplc="6B806894">
      <w:start w:val="1"/>
      <w:numFmt w:val="bullet"/>
      <w:lvlText w:val=""/>
      <w:lvlJc w:val="left"/>
      <w:pPr>
        <w:tabs>
          <w:tab w:val="num" w:pos="2880"/>
        </w:tabs>
        <w:ind w:left="2880" w:hanging="360"/>
      </w:pPr>
      <w:rPr>
        <w:rFonts w:ascii="Symbol" w:hAnsi="Symbol"/>
      </w:rPr>
    </w:lvl>
    <w:lvl w:ilvl="4" w:tplc="5D6EAA04">
      <w:start w:val="1"/>
      <w:numFmt w:val="bullet"/>
      <w:lvlText w:val="o"/>
      <w:lvlJc w:val="left"/>
      <w:pPr>
        <w:tabs>
          <w:tab w:val="num" w:pos="3600"/>
        </w:tabs>
        <w:ind w:left="3600" w:hanging="360"/>
      </w:pPr>
      <w:rPr>
        <w:rFonts w:ascii="Courier New" w:hAnsi="Courier New"/>
      </w:rPr>
    </w:lvl>
    <w:lvl w:ilvl="5" w:tplc="C8946390">
      <w:start w:val="1"/>
      <w:numFmt w:val="bullet"/>
      <w:lvlText w:val=""/>
      <w:lvlJc w:val="left"/>
      <w:pPr>
        <w:tabs>
          <w:tab w:val="num" w:pos="4320"/>
        </w:tabs>
        <w:ind w:left="4320" w:hanging="360"/>
      </w:pPr>
      <w:rPr>
        <w:rFonts w:ascii="Wingdings" w:hAnsi="Wingdings"/>
      </w:rPr>
    </w:lvl>
    <w:lvl w:ilvl="6" w:tplc="144606FC">
      <w:start w:val="1"/>
      <w:numFmt w:val="bullet"/>
      <w:lvlText w:val=""/>
      <w:lvlJc w:val="left"/>
      <w:pPr>
        <w:tabs>
          <w:tab w:val="num" w:pos="5040"/>
        </w:tabs>
        <w:ind w:left="5040" w:hanging="360"/>
      </w:pPr>
      <w:rPr>
        <w:rFonts w:ascii="Symbol" w:hAnsi="Symbol"/>
      </w:rPr>
    </w:lvl>
    <w:lvl w:ilvl="7" w:tplc="5FF23C82">
      <w:start w:val="1"/>
      <w:numFmt w:val="bullet"/>
      <w:lvlText w:val="o"/>
      <w:lvlJc w:val="left"/>
      <w:pPr>
        <w:tabs>
          <w:tab w:val="num" w:pos="5760"/>
        </w:tabs>
        <w:ind w:left="5760" w:hanging="360"/>
      </w:pPr>
      <w:rPr>
        <w:rFonts w:ascii="Courier New" w:hAnsi="Courier New"/>
      </w:rPr>
    </w:lvl>
    <w:lvl w:ilvl="8" w:tplc="B9B864C4">
      <w:start w:val="1"/>
      <w:numFmt w:val="bullet"/>
      <w:lvlText w:val=""/>
      <w:lvlJc w:val="left"/>
      <w:pPr>
        <w:tabs>
          <w:tab w:val="num" w:pos="6480"/>
        </w:tabs>
        <w:ind w:left="6480" w:hanging="360"/>
      </w:pPr>
      <w:rPr>
        <w:rFonts w:ascii="Wingdings" w:hAnsi="Wingdings"/>
      </w:rPr>
    </w:lvl>
  </w:abstractNum>
  <w:abstractNum w:abstractNumId="446" w15:restartNumberingAfterBreak="0">
    <w:nsid w:val="000001BF"/>
    <w:multiLevelType w:val="hybridMultilevel"/>
    <w:tmpl w:val="000001BF"/>
    <w:lvl w:ilvl="0" w:tplc="D59C7A0A">
      <w:start w:val="1"/>
      <w:numFmt w:val="bullet"/>
      <w:lvlText w:val=""/>
      <w:lvlJc w:val="left"/>
      <w:pPr>
        <w:ind w:left="720" w:hanging="360"/>
      </w:pPr>
      <w:rPr>
        <w:rFonts w:ascii="Symbol" w:hAnsi="Symbol"/>
      </w:rPr>
    </w:lvl>
    <w:lvl w:ilvl="1" w:tplc="7428C632">
      <w:start w:val="1"/>
      <w:numFmt w:val="bullet"/>
      <w:lvlText w:val="o"/>
      <w:lvlJc w:val="left"/>
      <w:pPr>
        <w:tabs>
          <w:tab w:val="num" w:pos="1440"/>
        </w:tabs>
        <w:ind w:left="1440" w:hanging="360"/>
      </w:pPr>
      <w:rPr>
        <w:rFonts w:ascii="Courier New" w:hAnsi="Courier New"/>
      </w:rPr>
    </w:lvl>
    <w:lvl w:ilvl="2" w:tplc="DE7E32D6">
      <w:start w:val="1"/>
      <w:numFmt w:val="bullet"/>
      <w:lvlText w:val=""/>
      <w:lvlJc w:val="left"/>
      <w:pPr>
        <w:tabs>
          <w:tab w:val="num" w:pos="2160"/>
        </w:tabs>
        <w:ind w:left="2160" w:hanging="360"/>
      </w:pPr>
      <w:rPr>
        <w:rFonts w:ascii="Wingdings" w:hAnsi="Wingdings"/>
      </w:rPr>
    </w:lvl>
    <w:lvl w:ilvl="3" w:tplc="C1266AC6">
      <w:start w:val="1"/>
      <w:numFmt w:val="bullet"/>
      <w:lvlText w:val=""/>
      <w:lvlJc w:val="left"/>
      <w:pPr>
        <w:tabs>
          <w:tab w:val="num" w:pos="2880"/>
        </w:tabs>
        <w:ind w:left="2880" w:hanging="360"/>
      </w:pPr>
      <w:rPr>
        <w:rFonts w:ascii="Symbol" w:hAnsi="Symbol"/>
      </w:rPr>
    </w:lvl>
    <w:lvl w:ilvl="4" w:tplc="C35E8A10">
      <w:start w:val="1"/>
      <w:numFmt w:val="bullet"/>
      <w:lvlText w:val="o"/>
      <w:lvlJc w:val="left"/>
      <w:pPr>
        <w:tabs>
          <w:tab w:val="num" w:pos="3600"/>
        </w:tabs>
        <w:ind w:left="3600" w:hanging="360"/>
      </w:pPr>
      <w:rPr>
        <w:rFonts w:ascii="Courier New" w:hAnsi="Courier New"/>
      </w:rPr>
    </w:lvl>
    <w:lvl w:ilvl="5" w:tplc="1C368E4A">
      <w:start w:val="1"/>
      <w:numFmt w:val="bullet"/>
      <w:lvlText w:val=""/>
      <w:lvlJc w:val="left"/>
      <w:pPr>
        <w:tabs>
          <w:tab w:val="num" w:pos="4320"/>
        </w:tabs>
        <w:ind w:left="4320" w:hanging="360"/>
      </w:pPr>
      <w:rPr>
        <w:rFonts w:ascii="Wingdings" w:hAnsi="Wingdings"/>
      </w:rPr>
    </w:lvl>
    <w:lvl w:ilvl="6" w:tplc="4D5A0F7A">
      <w:start w:val="1"/>
      <w:numFmt w:val="bullet"/>
      <w:lvlText w:val=""/>
      <w:lvlJc w:val="left"/>
      <w:pPr>
        <w:tabs>
          <w:tab w:val="num" w:pos="5040"/>
        </w:tabs>
        <w:ind w:left="5040" w:hanging="360"/>
      </w:pPr>
      <w:rPr>
        <w:rFonts w:ascii="Symbol" w:hAnsi="Symbol"/>
      </w:rPr>
    </w:lvl>
    <w:lvl w:ilvl="7" w:tplc="26AE55E0">
      <w:start w:val="1"/>
      <w:numFmt w:val="bullet"/>
      <w:lvlText w:val="o"/>
      <w:lvlJc w:val="left"/>
      <w:pPr>
        <w:tabs>
          <w:tab w:val="num" w:pos="5760"/>
        </w:tabs>
        <w:ind w:left="5760" w:hanging="360"/>
      </w:pPr>
      <w:rPr>
        <w:rFonts w:ascii="Courier New" w:hAnsi="Courier New"/>
      </w:rPr>
    </w:lvl>
    <w:lvl w:ilvl="8" w:tplc="D626EE02">
      <w:start w:val="1"/>
      <w:numFmt w:val="bullet"/>
      <w:lvlText w:val=""/>
      <w:lvlJc w:val="left"/>
      <w:pPr>
        <w:tabs>
          <w:tab w:val="num" w:pos="6480"/>
        </w:tabs>
        <w:ind w:left="6480" w:hanging="360"/>
      </w:pPr>
      <w:rPr>
        <w:rFonts w:ascii="Wingdings" w:hAnsi="Wingdings"/>
      </w:rPr>
    </w:lvl>
  </w:abstractNum>
  <w:abstractNum w:abstractNumId="447" w15:restartNumberingAfterBreak="0">
    <w:nsid w:val="000001C0"/>
    <w:multiLevelType w:val="hybridMultilevel"/>
    <w:tmpl w:val="000001C0"/>
    <w:lvl w:ilvl="0" w:tplc="AE4C3C22">
      <w:start w:val="1"/>
      <w:numFmt w:val="bullet"/>
      <w:lvlText w:val=""/>
      <w:lvlJc w:val="left"/>
      <w:pPr>
        <w:ind w:left="720" w:hanging="360"/>
      </w:pPr>
      <w:rPr>
        <w:rFonts w:ascii="Symbol" w:hAnsi="Symbol"/>
      </w:rPr>
    </w:lvl>
    <w:lvl w:ilvl="1" w:tplc="5D9EE52E">
      <w:start w:val="1"/>
      <w:numFmt w:val="bullet"/>
      <w:lvlText w:val="o"/>
      <w:lvlJc w:val="left"/>
      <w:pPr>
        <w:tabs>
          <w:tab w:val="num" w:pos="1440"/>
        </w:tabs>
        <w:ind w:left="1440" w:hanging="360"/>
      </w:pPr>
      <w:rPr>
        <w:rFonts w:ascii="Courier New" w:hAnsi="Courier New"/>
      </w:rPr>
    </w:lvl>
    <w:lvl w:ilvl="2" w:tplc="C518D5D8">
      <w:start w:val="1"/>
      <w:numFmt w:val="bullet"/>
      <w:lvlText w:val=""/>
      <w:lvlJc w:val="left"/>
      <w:pPr>
        <w:tabs>
          <w:tab w:val="num" w:pos="2160"/>
        </w:tabs>
        <w:ind w:left="2160" w:hanging="360"/>
      </w:pPr>
      <w:rPr>
        <w:rFonts w:ascii="Wingdings" w:hAnsi="Wingdings"/>
      </w:rPr>
    </w:lvl>
    <w:lvl w:ilvl="3" w:tplc="40DEF8B6">
      <w:start w:val="1"/>
      <w:numFmt w:val="bullet"/>
      <w:lvlText w:val=""/>
      <w:lvlJc w:val="left"/>
      <w:pPr>
        <w:tabs>
          <w:tab w:val="num" w:pos="2880"/>
        </w:tabs>
        <w:ind w:left="2880" w:hanging="360"/>
      </w:pPr>
      <w:rPr>
        <w:rFonts w:ascii="Symbol" w:hAnsi="Symbol"/>
      </w:rPr>
    </w:lvl>
    <w:lvl w:ilvl="4" w:tplc="F0662F4C">
      <w:start w:val="1"/>
      <w:numFmt w:val="bullet"/>
      <w:lvlText w:val="o"/>
      <w:lvlJc w:val="left"/>
      <w:pPr>
        <w:tabs>
          <w:tab w:val="num" w:pos="3600"/>
        </w:tabs>
        <w:ind w:left="3600" w:hanging="360"/>
      </w:pPr>
      <w:rPr>
        <w:rFonts w:ascii="Courier New" w:hAnsi="Courier New"/>
      </w:rPr>
    </w:lvl>
    <w:lvl w:ilvl="5" w:tplc="C6903F28">
      <w:start w:val="1"/>
      <w:numFmt w:val="bullet"/>
      <w:lvlText w:val=""/>
      <w:lvlJc w:val="left"/>
      <w:pPr>
        <w:tabs>
          <w:tab w:val="num" w:pos="4320"/>
        </w:tabs>
        <w:ind w:left="4320" w:hanging="360"/>
      </w:pPr>
      <w:rPr>
        <w:rFonts w:ascii="Wingdings" w:hAnsi="Wingdings"/>
      </w:rPr>
    </w:lvl>
    <w:lvl w:ilvl="6" w:tplc="2BD4C3B6">
      <w:start w:val="1"/>
      <w:numFmt w:val="bullet"/>
      <w:lvlText w:val=""/>
      <w:lvlJc w:val="left"/>
      <w:pPr>
        <w:tabs>
          <w:tab w:val="num" w:pos="5040"/>
        </w:tabs>
        <w:ind w:left="5040" w:hanging="360"/>
      </w:pPr>
      <w:rPr>
        <w:rFonts w:ascii="Symbol" w:hAnsi="Symbol"/>
      </w:rPr>
    </w:lvl>
    <w:lvl w:ilvl="7" w:tplc="D7DE2034">
      <w:start w:val="1"/>
      <w:numFmt w:val="bullet"/>
      <w:lvlText w:val="o"/>
      <w:lvlJc w:val="left"/>
      <w:pPr>
        <w:tabs>
          <w:tab w:val="num" w:pos="5760"/>
        </w:tabs>
        <w:ind w:left="5760" w:hanging="360"/>
      </w:pPr>
      <w:rPr>
        <w:rFonts w:ascii="Courier New" w:hAnsi="Courier New"/>
      </w:rPr>
    </w:lvl>
    <w:lvl w:ilvl="8" w:tplc="B9D483CA">
      <w:start w:val="1"/>
      <w:numFmt w:val="bullet"/>
      <w:lvlText w:val=""/>
      <w:lvlJc w:val="left"/>
      <w:pPr>
        <w:tabs>
          <w:tab w:val="num" w:pos="6480"/>
        </w:tabs>
        <w:ind w:left="6480" w:hanging="360"/>
      </w:pPr>
      <w:rPr>
        <w:rFonts w:ascii="Wingdings" w:hAnsi="Wingdings"/>
      </w:rPr>
    </w:lvl>
  </w:abstractNum>
  <w:abstractNum w:abstractNumId="448" w15:restartNumberingAfterBreak="0">
    <w:nsid w:val="000001C1"/>
    <w:multiLevelType w:val="hybridMultilevel"/>
    <w:tmpl w:val="000001C1"/>
    <w:lvl w:ilvl="0" w:tplc="7076F0D0">
      <w:start w:val="1"/>
      <w:numFmt w:val="bullet"/>
      <w:lvlText w:val=""/>
      <w:lvlJc w:val="left"/>
      <w:pPr>
        <w:ind w:left="720" w:hanging="360"/>
      </w:pPr>
      <w:rPr>
        <w:rFonts w:ascii="Symbol" w:hAnsi="Symbol"/>
      </w:rPr>
    </w:lvl>
    <w:lvl w:ilvl="1" w:tplc="1FF8D20A">
      <w:start w:val="1"/>
      <w:numFmt w:val="bullet"/>
      <w:lvlText w:val="o"/>
      <w:lvlJc w:val="left"/>
      <w:pPr>
        <w:tabs>
          <w:tab w:val="num" w:pos="1440"/>
        </w:tabs>
        <w:ind w:left="1440" w:hanging="360"/>
      </w:pPr>
      <w:rPr>
        <w:rFonts w:ascii="Courier New" w:hAnsi="Courier New"/>
      </w:rPr>
    </w:lvl>
    <w:lvl w:ilvl="2" w:tplc="5A40CCBA">
      <w:start w:val="1"/>
      <w:numFmt w:val="bullet"/>
      <w:lvlText w:val=""/>
      <w:lvlJc w:val="left"/>
      <w:pPr>
        <w:tabs>
          <w:tab w:val="num" w:pos="2160"/>
        </w:tabs>
        <w:ind w:left="2160" w:hanging="360"/>
      </w:pPr>
      <w:rPr>
        <w:rFonts w:ascii="Wingdings" w:hAnsi="Wingdings"/>
      </w:rPr>
    </w:lvl>
    <w:lvl w:ilvl="3" w:tplc="AD9A61C0">
      <w:start w:val="1"/>
      <w:numFmt w:val="bullet"/>
      <w:lvlText w:val=""/>
      <w:lvlJc w:val="left"/>
      <w:pPr>
        <w:tabs>
          <w:tab w:val="num" w:pos="2880"/>
        </w:tabs>
        <w:ind w:left="2880" w:hanging="360"/>
      </w:pPr>
      <w:rPr>
        <w:rFonts w:ascii="Symbol" w:hAnsi="Symbol"/>
      </w:rPr>
    </w:lvl>
    <w:lvl w:ilvl="4" w:tplc="67EC35BA">
      <w:start w:val="1"/>
      <w:numFmt w:val="bullet"/>
      <w:lvlText w:val="o"/>
      <w:lvlJc w:val="left"/>
      <w:pPr>
        <w:tabs>
          <w:tab w:val="num" w:pos="3600"/>
        </w:tabs>
        <w:ind w:left="3600" w:hanging="360"/>
      </w:pPr>
      <w:rPr>
        <w:rFonts w:ascii="Courier New" w:hAnsi="Courier New"/>
      </w:rPr>
    </w:lvl>
    <w:lvl w:ilvl="5" w:tplc="9A46F22A">
      <w:start w:val="1"/>
      <w:numFmt w:val="bullet"/>
      <w:lvlText w:val=""/>
      <w:lvlJc w:val="left"/>
      <w:pPr>
        <w:tabs>
          <w:tab w:val="num" w:pos="4320"/>
        </w:tabs>
        <w:ind w:left="4320" w:hanging="360"/>
      </w:pPr>
      <w:rPr>
        <w:rFonts w:ascii="Wingdings" w:hAnsi="Wingdings"/>
      </w:rPr>
    </w:lvl>
    <w:lvl w:ilvl="6" w:tplc="C97086D8">
      <w:start w:val="1"/>
      <w:numFmt w:val="bullet"/>
      <w:lvlText w:val=""/>
      <w:lvlJc w:val="left"/>
      <w:pPr>
        <w:tabs>
          <w:tab w:val="num" w:pos="5040"/>
        </w:tabs>
        <w:ind w:left="5040" w:hanging="360"/>
      </w:pPr>
      <w:rPr>
        <w:rFonts w:ascii="Symbol" w:hAnsi="Symbol"/>
      </w:rPr>
    </w:lvl>
    <w:lvl w:ilvl="7" w:tplc="AA7E0FDA">
      <w:start w:val="1"/>
      <w:numFmt w:val="bullet"/>
      <w:lvlText w:val="o"/>
      <w:lvlJc w:val="left"/>
      <w:pPr>
        <w:tabs>
          <w:tab w:val="num" w:pos="5760"/>
        </w:tabs>
        <w:ind w:left="5760" w:hanging="360"/>
      </w:pPr>
      <w:rPr>
        <w:rFonts w:ascii="Courier New" w:hAnsi="Courier New"/>
      </w:rPr>
    </w:lvl>
    <w:lvl w:ilvl="8" w:tplc="94447938">
      <w:start w:val="1"/>
      <w:numFmt w:val="bullet"/>
      <w:lvlText w:val=""/>
      <w:lvlJc w:val="left"/>
      <w:pPr>
        <w:tabs>
          <w:tab w:val="num" w:pos="6480"/>
        </w:tabs>
        <w:ind w:left="6480" w:hanging="360"/>
      </w:pPr>
      <w:rPr>
        <w:rFonts w:ascii="Wingdings" w:hAnsi="Wingdings"/>
      </w:rPr>
    </w:lvl>
  </w:abstractNum>
  <w:abstractNum w:abstractNumId="449" w15:restartNumberingAfterBreak="0">
    <w:nsid w:val="000001C2"/>
    <w:multiLevelType w:val="hybridMultilevel"/>
    <w:tmpl w:val="000001C2"/>
    <w:lvl w:ilvl="0" w:tplc="C8AADCA6">
      <w:start w:val="1"/>
      <w:numFmt w:val="bullet"/>
      <w:lvlText w:val=""/>
      <w:lvlJc w:val="left"/>
      <w:pPr>
        <w:ind w:left="720" w:hanging="360"/>
      </w:pPr>
      <w:rPr>
        <w:rFonts w:ascii="Symbol" w:hAnsi="Symbol"/>
      </w:rPr>
    </w:lvl>
    <w:lvl w:ilvl="1" w:tplc="86C6D484">
      <w:start w:val="1"/>
      <w:numFmt w:val="bullet"/>
      <w:lvlText w:val="o"/>
      <w:lvlJc w:val="left"/>
      <w:pPr>
        <w:tabs>
          <w:tab w:val="num" w:pos="1440"/>
        </w:tabs>
        <w:ind w:left="1440" w:hanging="360"/>
      </w:pPr>
      <w:rPr>
        <w:rFonts w:ascii="Courier New" w:hAnsi="Courier New"/>
      </w:rPr>
    </w:lvl>
    <w:lvl w:ilvl="2" w:tplc="5AFAAE82">
      <w:start w:val="1"/>
      <w:numFmt w:val="bullet"/>
      <w:lvlText w:val=""/>
      <w:lvlJc w:val="left"/>
      <w:pPr>
        <w:tabs>
          <w:tab w:val="num" w:pos="2160"/>
        </w:tabs>
        <w:ind w:left="2160" w:hanging="360"/>
      </w:pPr>
      <w:rPr>
        <w:rFonts w:ascii="Wingdings" w:hAnsi="Wingdings"/>
      </w:rPr>
    </w:lvl>
    <w:lvl w:ilvl="3" w:tplc="67583266">
      <w:start w:val="1"/>
      <w:numFmt w:val="bullet"/>
      <w:lvlText w:val=""/>
      <w:lvlJc w:val="left"/>
      <w:pPr>
        <w:tabs>
          <w:tab w:val="num" w:pos="2880"/>
        </w:tabs>
        <w:ind w:left="2880" w:hanging="360"/>
      </w:pPr>
      <w:rPr>
        <w:rFonts w:ascii="Symbol" w:hAnsi="Symbol"/>
      </w:rPr>
    </w:lvl>
    <w:lvl w:ilvl="4" w:tplc="008C4018">
      <w:start w:val="1"/>
      <w:numFmt w:val="bullet"/>
      <w:lvlText w:val="o"/>
      <w:lvlJc w:val="left"/>
      <w:pPr>
        <w:tabs>
          <w:tab w:val="num" w:pos="3600"/>
        </w:tabs>
        <w:ind w:left="3600" w:hanging="360"/>
      </w:pPr>
      <w:rPr>
        <w:rFonts w:ascii="Courier New" w:hAnsi="Courier New"/>
      </w:rPr>
    </w:lvl>
    <w:lvl w:ilvl="5" w:tplc="54EC40B8">
      <w:start w:val="1"/>
      <w:numFmt w:val="bullet"/>
      <w:lvlText w:val=""/>
      <w:lvlJc w:val="left"/>
      <w:pPr>
        <w:tabs>
          <w:tab w:val="num" w:pos="4320"/>
        </w:tabs>
        <w:ind w:left="4320" w:hanging="360"/>
      </w:pPr>
      <w:rPr>
        <w:rFonts w:ascii="Wingdings" w:hAnsi="Wingdings"/>
      </w:rPr>
    </w:lvl>
    <w:lvl w:ilvl="6" w:tplc="43E4EA0C">
      <w:start w:val="1"/>
      <w:numFmt w:val="bullet"/>
      <w:lvlText w:val=""/>
      <w:lvlJc w:val="left"/>
      <w:pPr>
        <w:tabs>
          <w:tab w:val="num" w:pos="5040"/>
        </w:tabs>
        <w:ind w:left="5040" w:hanging="360"/>
      </w:pPr>
      <w:rPr>
        <w:rFonts w:ascii="Symbol" w:hAnsi="Symbol"/>
      </w:rPr>
    </w:lvl>
    <w:lvl w:ilvl="7" w:tplc="4F502CAA">
      <w:start w:val="1"/>
      <w:numFmt w:val="bullet"/>
      <w:lvlText w:val="o"/>
      <w:lvlJc w:val="left"/>
      <w:pPr>
        <w:tabs>
          <w:tab w:val="num" w:pos="5760"/>
        </w:tabs>
        <w:ind w:left="5760" w:hanging="360"/>
      </w:pPr>
      <w:rPr>
        <w:rFonts w:ascii="Courier New" w:hAnsi="Courier New"/>
      </w:rPr>
    </w:lvl>
    <w:lvl w:ilvl="8" w:tplc="0360C41A">
      <w:start w:val="1"/>
      <w:numFmt w:val="bullet"/>
      <w:lvlText w:val=""/>
      <w:lvlJc w:val="left"/>
      <w:pPr>
        <w:tabs>
          <w:tab w:val="num" w:pos="6480"/>
        </w:tabs>
        <w:ind w:left="6480" w:hanging="360"/>
      </w:pPr>
      <w:rPr>
        <w:rFonts w:ascii="Wingdings" w:hAnsi="Wingdings"/>
      </w:rPr>
    </w:lvl>
  </w:abstractNum>
  <w:abstractNum w:abstractNumId="450" w15:restartNumberingAfterBreak="0">
    <w:nsid w:val="000001C3"/>
    <w:multiLevelType w:val="hybridMultilevel"/>
    <w:tmpl w:val="000001C3"/>
    <w:lvl w:ilvl="0" w:tplc="322E78E6">
      <w:start w:val="1"/>
      <w:numFmt w:val="bullet"/>
      <w:lvlText w:val=""/>
      <w:lvlJc w:val="left"/>
      <w:pPr>
        <w:ind w:left="720" w:hanging="360"/>
      </w:pPr>
      <w:rPr>
        <w:rFonts w:ascii="Symbol" w:hAnsi="Symbol"/>
      </w:rPr>
    </w:lvl>
    <w:lvl w:ilvl="1" w:tplc="7B9217C8">
      <w:start w:val="1"/>
      <w:numFmt w:val="bullet"/>
      <w:lvlText w:val="o"/>
      <w:lvlJc w:val="left"/>
      <w:pPr>
        <w:tabs>
          <w:tab w:val="num" w:pos="1440"/>
        </w:tabs>
        <w:ind w:left="1440" w:hanging="360"/>
      </w:pPr>
      <w:rPr>
        <w:rFonts w:ascii="Courier New" w:hAnsi="Courier New"/>
      </w:rPr>
    </w:lvl>
    <w:lvl w:ilvl="2" w:tplc="BE1E2716">
      <w:start w:val="1"/>
      <w:numFmt w:val="bullet"/>
      <w:lvlText w:val=""/>
      <w:lvlJc w:val="left"/>
      <w:pPr>
        <w:tabs>
          <w:tab w:val="num" w:pos="2160"/>
        </w:tabs>
        <w:ind w:left="2160" w:hanging="360"/>
      </w:pPr>
      <w:rPr>
        <w:rFonts w:ascii="Wingdings" w:hAnsi="Wingdings"/>
      </w:rPr>
    </w:lvl>
    <w:lvl w:ilvl="3" w:tplc="C4EE78C8">
      <w:start w:val="1"/>
      <w:numFmt w:val="bullet"/>
      <w:lvlText w:val=""/>
      <w:lvlJc w:val="left"/>
      <w:pPr>
        <w:tabs>
          <w:tab w:val="num" w:pos="2880"/>
        </w:tabs>
        <w:ind w:left="2880" w:hanging="360"/>
      </w:pPr>
      <w:rPr>
        <w:rFonts w:ascii="Symbol" w:hAnsi="Symbol"/>
      </w:rPr>
    </w:lvl>
    <w:lvl w:ilvl="4" w:tplc="07B6173C">
      <w:start w:val="1"/>
      <w:numFmt w:val="bullet"/>
      <w:lvlText w:val="o"/>
      <w:lvlJc w:val="left"/>
      <w:pPr>
        <w:tabs>
          <w:tab w:val="num" w:pos="3600"/>
        </w:tabs>
        <w:ind w:left="3600" w:hanging="360"/>
      </w:pPr>
      <w:rPr>
        <w:rFonts w:ascii="Courier New" w:hAnsi="Courier New"/>
      </w:rPr>
    </w:lvl>
    <w:lvl w:ilvl="5" w:tplc="BB32FF64">
      <w:start w:val="1"/>
      <w:numFmt w:val="bullet"/>
      <w:lvlText w:val=""/>
      <w:lvlJc w:val="left"/>
      <w:pPr>
        <w:tabs>
          <w:tab w:val="num" w:pos="4320"/>
        </w:tabs>
        <w:ind w:left="4320" w:hanging="360"/>
      </w:pPr>
      <w:rPr>
        <w:rFonts w:ascii="Wingdings" w:hAnsi="Wingdings"/>
      </w:rPr>
    </w:lvl>
    <w:lvl w:ilvl="6" w:tplc="2D6CD702">
      <w:start w:val="1"/>
      <w:numFmt w:val="bullet"/>
      <w:lvlText w:val=""/>
      <w:lvlJc w:val="left"/>
      <w:pPr>
        <w:tabs>
          <w:tab w:val="num" w:pos="5040"/>
        </w:tabs>
        <w:ind w:left="5040" w:hanging="360"/>
      </w:pPr>
      <w:rPr>
        <w:rFonts w:ascii="Symbol" w:hAnsi="Symbol"/>
      </w:rPr>
    </w:lvl>
    <w:lvl w:ilvl="7" w:tplc="E49E307E">
      <w:start w:val="1"/>
      <w:numFmt w:val="bullet"/>
      <w:lvlText w:val="o"/>
      <w:lvlJc w:val="left"/>
      <w:pPr>
        <w:tabs>
          <w:tab w:val="num" w:pos="5760"/>
        </w:tabs>
        <w:ind w:left="5760" w:hanging="360"/>
      </w:pPr>
      <w:rPr>
        <w:rFonts w:ascii="Courier New" w:hAnsi="Courier New"/>
      </w:rPr>
    </w:lvl>
    <w:lvl w:ilvl="8" w:tplc="AFF4B77C">
      <w:start w:val="1"/>
      <w:numFmt w:val="bullet"/>
      <w:lvlText w:val=""/>
      <w:lvlJc w:val="left"/>
      <w:pPr>
        <w:tabs>
          <w:tab w:val="num" w:pos="6480"/>
        </w:tabs>
        <w:ind w:left="6480" w:hanging="360"/>
      </w:pPr>
      <w:rPr>
        <w:rFonts w:ascii="Wingdings" w:hAnsi="Wingdings"/>
      </w:rPr>
    </w:lvl>
  </w:abstractNum>
  <w:abstractNum w:abstractNumId="451" w15:restartNumberingAfterBreak="0">
    <w:nsid w:val="000001C4"/>
    <w:multiLevelType w:val="multilevel"/>
    <w:tmpl w:val="000001C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2" w15:restartNumberingAfterBreak="0">
    <w:nsid w:val="000001C5"/>
    <w:multiLevelType w:val="multilevel"/>
    <w:tmpl w:val="000001C5"/>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3" w15:restartNumberingAfterBreak="0">
    <w:nsid w:val="000001C6"/>
    <w:multiLevelType w:val="hybridMultilevel"/>
    <w:tmpl w:val="000001C6"/>
    <w:lvl w:ilvl="0" w:tplc="525621D4">
      <w:start w:val="1"/>
      <w:numFmt w:val="bullet"/>
      <w:lvlText w:val=""/>
      <w:lvlJc w:val="left"/>
      <w:pPr>
        <w:ind w:left="720" w:hanging="360"/>
      </w:pPr>
      <w:rPr>
        <w:rFonts w:ascii="Symbol" w:hAnsi="Symbol"/>
      </w:rPr>
    </w:lvl>
    <w:lvl w:ilvl="1" w:tplc="19E499CA">
      <w:start w:val="1"/>
      <w:numFmt w:val="bullet"/>
      <w:lvlText w:val="o"/>
      <w:lvlJc w:val="left"/>
      <w:pPr>
        <w:tabs>
          <w:tab w:val="num" w:pos="1440"/>
        </w:tabs>
        <w:ind w:left="1440" w:hanging="360"/>
      </w:pPr>
      <w:rPr>
        <w:rFonts w:ascii="Courier New" w:hAnsi="Courier New"/>
      </w:rPr>
    </w:lvl>
    <w:lvl w:ilvl="2" w:tplc="8990FE4E">
      <w:start w:val="1"/>
      <w:numFmt w:val="bullet"/>
      <w:lvlText w:val=""/>
      <w:lvlJc w:val="left"/>
      <w:pPr>
        <w:tabs>
          <w:tab w:val="num" w:pos="2160"/>
        </w:tabs>
        <w:ind w:left="2160" w:hanging="360"/>
      </w:pPr>
      <w:rPr>
        <w:rFonts w:ascii="Wingdings" w:hAnsi="Wingdings"/>
      </w:rPr>
    </w:lvl>
    <w:lvl w:ilvl="3" w:tplc="AA7623A8">
      <w:start w:val="1"/>
      <w:numFmt w:val="bullet"/>
      <w:lvlText w:val=""/>
      <w:lvlJc w:val="left"/>
      <w:pPr>
        <w:tabs>
          <w:tab w:val="num" w:pos="2880"/>
        </w:tabs>
        <w:ind w:left="2880" w:hanging="360"/>
      </w:pPr>
      <w:rPr>
        <w:rFonts w:ascii="Symbol" w:hAnsi="Symbol"/>
      </w:rPr>
    </w:lvl>
    <w:lvl w:ilvl="4" w:tplc="429E2F58">
      <w:start w:val="1"/>
      <w:numFmt w:val="bullet"/>
      <w:lvlText w:val="o"/>
      <w:lvlJc w:val="left"/>
      <w:pPr>
        <w:tabs>
          <w:tab w:val="num" w:pos="3600"/>
        </w:tabs>
        <w:ind w:left="3600" w:hanging="360"/>
      </w:pPr>
      <w:rPr>
        <w:rFonts w:ascii="Courier New" w:hAnsi="Courier New"/>
      </w:rPr>
    </w:lvl>
    <w:lvl w:ilvl="5" w:tplc="A26A4B46">
      <w:start w:val="1"/>
      <w:numFmt w:val="bullet"/>
      <w:lvlText w:val=""/>
      <w:lvlJc w:val="left"/>
      <w:pPr>
        <w:tabs>
          <w:tab w:val="num" w:pos="4320"/>
        </w:tabs>
        <w:ind w:left="4320" w:hanging="360"/>
      </w:pPr>
      <w:rPr>
        <w:rFonts w:ascii="Wingdings" w:hAnsi="Wingdings"/>
      </w:rPr>
    </w:lvl>
    <w:lvl w:ilvl="6" w:tplc="546C29C4">
      <w:start w:val="1"/>
      <w:numFmt w:val="bullet"/>
      <w:lvlText w:val=""/>
      <w:lvlJc w:val="left"/>
      <w:pPr>
        <w:tabs>
          <w:tab w:val="num" w:pos="5040"/>
        </w:tabs>
        <w:ind w:left="5040" w:hanging="360"/>
      </w:pPr>
      <w:rPr>
        <w:rFonts w:ascii="Symbol" w:hAnsi="Symbol"/>
      </w:rPr>
    </w:lvl>
    <w:lvl w:ilvl="7" w:tplc="B8FC3E8A">
      <w:start w:val="1"/>
      <w:numFmt w:val="bullet"/>
      <w:lvlText w:val="o"/>
      <w:lvlJc w:val="left"/>
      <w:pPr>
        <w:tabs>
          <w:tab w:val="num" w:pos="5760"/>
        </w:tabs>
        <w:ind w:left="5760" w:hanging="360"/>
      </w:pPr>
      <w:rPr>
        <w:rFonts w:ascii="Courier New" w:hAnsi="Courier New"/>
      </w:rPr>
    </w:lvl>
    <w:lvl w:ilvl="8" w:tplc="9A66B2DE">
      <w:start w:val="1"/>
      <w:numFmt w:val="bullet"/>
      <w:lvlText w:val=""/>
      <w:lvlJc w:val="left"/>
      <w:pPr>
        <w:tabs>
          <w:tab w:val="num" w:pos="6480"/>
        </w:tabs>
        <w:ind w:left="6480" w:hanging="360"/>
      </w:pPr>
      <w:rPr>
        <w:rFonts w:ascii="Wingdings" w:hAnsi="Wingdings"/>
      </w:rPr>
    </w:lvl>
  </w:abstractNum>
  <w:abstractNum w:abstractNumId="454" w15:restartNumberingAfterBreak="0">
    <w:nsid w:val="000001C7"/>
    <w:multiLevelType w:val="hybridMultilevel"/>
    <w:tmpl w:val="000001C7"/>
    <w:lvl w:ilvl="0" w:tplc="C6ECD4BE">
      <w:start w:val="1"/>
      <w:numFmt w:val="bullet"/>
      <w:lvlText w:val=""/>
      <w:lvlJc w:val="left"/>
      <w:pPr>
        <w:ind w:left="720" w:hanging="360"/>
      </w:pPr>
      <w:rPr>
        <w:rFonts w:ascii="Symbol" w:hAnsi="Symbol"/>
      </w:rPr>
    </w:lvl>
    <w:lvl w:ilvl="1" w:tplc="F63612A0">
      <w:start w:val="1"/>
      <w:numFmt w:val="bullet"/>
      <w:lvlText w:val="o"/>
      <w:lvlJc w:val="left"/>
      <w:pPr>
        <w:tabs>
          <w:tab w:val="num" w:pos="1440"/>
        </w:tabs>
        <w:ind w:left="1440" w:hanging="360"/>
      </w:pPr>
      <w:rPr>
        <w:rFonts w:ascii="Courier New" w:hAnsi="Courier New"/>
      </w:rPr>
    </w:lvl>
    <w:lvl w:ilvl="2" w:tplc="D152E282">
      <w:start w:val="1"/>
      <w:numFmt w:val="bullet"/>
      <w:lvlText w:val=""/>
      <w:lvlJc w:val="left"/>
      <w:pPr>
        <w:tabs>
          <w:tab w:val="num" w:pos="2160"/>
        </w:tabs>
        <w:ind w:left="2160" w:hanging="360"/>
      </w:pPr>
      <w:rPr>
        <w:rFonts w:ascii="Wingdings" w:hAnsi="Wingdings"/>
      </w:rPr>
    </w:lvl>
    <w:lvl w:ilvl="3" w:tplc="4BCEB2EC">
      <w:start w:val="1"/>
      <w:numFmt w:val="bullet"/>
      <w:lvlText w:val=""/>
      <w:lvlJc w:val="left"/>
      <w:pPr>
        <w:tabs>
          <w:tab w:val="num" w:pos="2880"/>
        </w:tabs>
        <w:ind w:left="2880" w:hanging="360"/>
      </w:pPr>
      <w:rPr>
        <w:rFonts w:ascii="Symbol" w:hAnsi="Symbol"/>
      </w:rPr>
    </w:lvl>
    <w:lvl w:ilvl="4" w:tplc="8946D98C">
      <w:start w:val="1"/>
      <w:numFmt w:val="bullet"/>
      <w:lvlText w:val="o"/>
      <w:lvlJc w:val="left"/>
      <w:pPr>
        <w:tabs>
          <w:tab w:val="num" w:pos="3600"/>
        </w:tabs>
        <w:ind w:left="3600" w:hanging="360"/>
      </w:pPr>
      <w:rPr>
        <w:rFonts w:ascii="Courier New" w:hAnsi="Courier New"/>
      </w:rPr>
    </w:lvl>
    <w:lvl w:ilvl="5" w:tplc="9378D3BC">
      <w:start w:val="1"/>
      <w:numFmt w:val="bullet"/>
      <w:lvlText w:val=""/>
      <w:lvlJc w:val="left"/>
      <w:pPr>
        <w:tabs>
          <w:tab w:val="num" w:pos="4320"/>
        </w:tabs>
        <w:ind w:left="4320" w:hanging="360"/>
      </w:pPr>
      <w:rPr>
        <w:rFonts w:ascii="Wingdings" w:hAnsi="Wingdings"/>
      </w:rPr>
    </w:lvl>
    <w:lvl w:ilvl="6" w:tplc="8C504E2A">
      <w:start w:val="1"/>
      <w:numFmt w:val="bullet"/>
      <w:lvlText w:val=""/>
      <w:lvlJc w:val="left"/>
      <w:pPr>
        <w:tabs>
          <w:tab w:val="num" w:pos="5040"/>
        </w:tabs>
        <w:ind w:left="5040" w:hanging="360"/>
      </w:pPr>
      <w:rPr>
        <w:rFonts w:ascii="Symbol" w:hAnsi="Symbol"/>
      </w:rPr>
    </w:lvl>
    <w:lvl w:ilvl="7" w:tplc="160A027E">
      <w:start w:val="1"/>
      <w:numFmt w:val="bullet"/>
      <w:lvlText w:val="o"/>
      <w:lvlJc w:val="left"/>
      <w:pPr>
        <w:tabs>
          <w:tab w:val="num" w:pos="5760"/>
        </w:tabs>
        <w:ind w:left="5760" w:hanging="360"/>
      </w:pPr>
      <w:rPr>
        <w:rFonts w:ascii="Courier New" w:hAnsi="Courier New"/>
      </w:rPr>
    </w:lvl>
    <w:lvl w:ilvl="8" w:tplc="D624E00A">
      <w:start w:val="1"/>
      <w:numFmt w:val="bullet"/>
      <w:lvlText w:val=""/>
      <w:lvlJc w:val="left"/>
      <w:pPr>
        <w:tabs>
          <w:tab w:val="num" w:pos="6480"/>
        </w:tabs>
        <w:ind w:left="6480" w:hanging="360"/>
      </w:pPr>
      <w:rPr>
        <w:rFonts w:ascii="Wingdings" w:hAnsi="Wingdings"/>
      </w:rPr>
    </w:lvl>
  </w:abstractNum>
  <w:abstractNum w:abstractNumId="455" w15:restartNumberingAfterBreak="0">
    <w:nsid w:val="000001C8"/>
    <w:multiLevelType w:val="hybridMultilevel"/>
    <w:tmpl w:val="000001C8"/>
    <w:lvl w:ilvl="0" w:tplc="5906AB80">
      <w:start w:val="1"/>
      <w:numFmt w:val="bullet"/>
      <w:lvlText w:val=""/>
      <w:lvlJc w:val="left"/>
      <w:pPr>
        <w:ind w:left="720" w:hanging="360"/>
      </w:pPr>
      <w:rPr>
        <w:rFonts w:ascii="Symbol" w:hAnsi="Symbol"/>
      </w:rPr>
    </w:lvl>
    <w:lvl w:ilvl="1" w:tplc="EB745032">
      <w:start w:val="1"/>
      <w:numFmt w:val="bullet"/>
      <w:lvlText w:val="o"/>
      <w:lvlJc w:val="left"/>
      <w:pPr>
        <w:tabs>
          <w:tab w:val="num" w:pos="1440"/>
        </w:tabs>
        <w:ind w:left="1440" w:hanging="360"/>
      </w:pPr>
      <w:rPr>
        <w:rFonts w:ascii="Courier New" w:hAnsi="Courier New"/>
      </w:rPr>
    </w:lvl>
    <w:lvl w:ilvl="2" w:tplc="F0D6D232">
      <w:start w:val="1"/>
      <w:numFmt w:val="bullet"/>
      <w:lvlText w:val=""/>
      <w:lvlJc w:val="left"/>
      <w:pPr>
        <w:tabs>
          <w:tab w:val="num" w:pos="2160"/>
        </w:tabs>
        <w:ind w:left="2160" w:hanging="360"/>
      </w:pPr>
      <w:rPr>
        <w:rFonts w:ascii="Wingdings" w:hAnsi="Wingdings"/>
      </w:rPr>
    </w:lvl>
    <w:lvl w:ilvl="3" w:tplc="4D0E74A6">
      <w:start w:val="1"/>
      <w:numFmt w:val="bullet"/>
      <w:lvlText w:val=""/>
      <w:lvlJc w:val="left"/>
      <w:pPr>
        <w:tabs>
          <w:tab w:val="num" w:pos="2880"/>
        </w:tabs>
        <w:ind w:left="2880" w:hanging="360"/>
      </w:pPr>
      <w:rPr>
        <w:rFonts w:ascii="Symbol" w:hAnsi="Symbol"/>
      </w:rPr>
    </w:lvl>
    <w:lvl w:ilvl="4" w:tplc="8346941E">
      <w:start w:val="1"/>
      <w:numFmt w:val="bullet"/>
      <w:lvlText w:val="o"/>
      <w:lvlJc w:val="left"/>
      <w:pPr>
        <w:tabs>
          <w:tab w:val="num" w:pos="3600"/>
        </w:tabs>
        <w:ind w:left="3600" w:hanging="360"/>
      </w:pPr>
      <w:rPr>
        <w:rFonts w:ascii="Courier New" w:hAnsi="Courier New"/>
      </w:rPr>
    </w:lvl>
    <w:lvl w:ilvl="5" w:tplc="E07EEBB2">
      <w:start w:val="1"/>
      <w:numFmt w:val="bullet"/>
      <w:lvlText w:val=""/>
      <w:lvlJc w:val="left"/>
      <w:pPr>
        <w:tabs>
          <w:tab w:val="num" w:pos="4320"/>
        </w:tabs>
        <w:ind w:left="4320" w:hanging="360"/>
      </w:pPr>
      <w:rPr>
        <w:rFonts w:ascii="Wingdings" w:hAnsi="Wingdings"/>
      </w:rPr>
    </w:lvl>
    <w:lvl w:ilvl="6" w:tplc="A1769810">
      <w:start w:val="1"/>
      <w:numFmt w:val="bullet"/>
      <w:lvlText w:val=""/>
      <w:lvlJc w:val="left"/>
      <w:pPr>
        <w:tabs>
          <w:tab w:val="num" w:pos="5040"/>
        </w:tabs>
        <w:ind w:left="5040" w:hanging="360"/>
      </w:pPr>
      <w:rPr>
        <w:rFonts w:ascii="Symbol" w:hAnsi="Symbol"/>
      </w:rPr>
    </w:lvl>
    <w:lvl w:ilvl="7" w:tplc="080E4290">
      <w:start w:val="1"/>
      <w:numFmt w:val="bullet"/>
      <w:lvlText w:val="o"/>
      <w:lvlJc w:val="left"/>
      <w:pPr>
        <w:tabs>
          <w:tab w:val="num" w:pos="5760"/>
        </w:tabs>
        <w:ind w:left="5760" w:hanging="360"/>
      </w:pPr>
      <w:rPr>
        <w:rFonts w:ascii="Courier New" w:hAnsi="Courier New"/>
      </w:rPr>
    </w:lvl>
    <w:lvl w:ilvl="8" w:tplc="1FA44718">
      <w:start w:val="1"/>
      <w:numFmt w:val="bullet"/>
      <w:lvlText w:val=""/>
      <w:lvlJc w:val="left"/>
      <w:pPr>
        <w:tabs>
          <w:tab w:val="num" w:pos="6480"/>
        </w:tabs>
        <w:ind w:left="6480" w:hanging="360"/>
      </w:pPr>
      <w:rPr>
        <w:rFonts w:ascii="Wingdings" w:hAnsi="Wingdings"/>
      </w:rPr>
    </w:lvl>
  </w:abstractNum>
  <w:abstractNum w:abstractNumId="456" w15:restartNumberingAfterBreak="0">
    <w:nsid w:val="000001C9"/>
    <w:multiLevelType w:val="hybridMultilevel"/>
    <w:tmpl w:val="000001C9"/>
    <w:lvl w:ilvl="0" w:tplc="4866D7C0">
      <w:start w:val="1"/>
      <w:numFmt w:val="bullet"/>
      <w:lvlText w:val=""/>
      <w:lvlJc w:val="left"/>
      <w:pPr>
        <w:ind w:left="720" w:hanging="360"/>
      </w:pPr>
      <w:rPr>
        <w:rFonts w:ascii="Symbol" w:hAnsi="Symbol"/>
      </w:rPr>
    </w:lvl>
    <w:lvl w:ilvl="1" w:tplc="95546694">
      <w:start w:val="1"/>
      <w:numFmt w:val="bullet"/>
      <w:lvlText w:val="o"/>
      <w:lvlJc w:val="left"/>
      <w:pPr>
        <w:tabs>
          <w:tab w:val="num" w:pos="1440"/>
        </w:tabs>
        <w:ind w:left="1440" w:hanging="360"/>
      </w:pPr>
      <w:rPr>
        <w:rFonts w:ascii="Courier New" w:hAnsi="Courier New"/>
      </w:rPr>
    </w:lvl>
    <w:lvl w:ilvl="2" w:tplc="B54E1B4C">
      <w:start w:val="1"/>
      <w:numFmt w:val="bullet"/>
      <w:lvlText w:val=""/>
      <w:lvlJc w:val="left"/>
      <w:pPr>
        <w:tabs>
          <w:tab w:val="num" w:pos="2160"/>
        </w:tabs>
        <w:ind w:left="2160" w:hanging="360"/>
      </w:pPr>
      <w:rPr>
        <w:rFonts w:ascii="Wingdings" w:hAnsi="Wingdings"/>
      </w:rPr>
    </w:lvl>
    <w:lvl w:ilvl="3" w:tplc="A9246BCC">
      <w:start w:val="1"/>
      <w:numFmt w:val="bullet"/>
      <w:lvlText w:val=""/>
      <w:lvlJc w:val="left"/>
      <w:pPr>
        <w:tabs>
          <w:tab w:val="num" w:pos="2880"/>
        </w:tabs>
        <w:ind w:left="2880" w:hanging="360"/>
      </w:pPr>
      <w:rPr>
        <w:rFonts w:ascii="Symbol" w:hAnsi="Symbol"/>
      </w:rPr>
    </w:lvl>
    <w:lvl w:ilvl="4" w:tplc="09AEA644">
      <w:start w:val="1"/>
      <w:numFmt w:val="bullet"/>
      <w:lvlText w:val="o"/>
      <w:lvlJc w:val="left"/>
      <w:pPr>
        <w:tabs>
          <w:tab w:val="num" w:pos="3600"/>
        </w:tabs>
        <w:ind w:left="3600" w:hanging="360"/>
      </w:pPr>
      <w:rPr>
        <w:rFonts w:ascii="Courier New" w:hAnsi="Courier New"/>
      </w:rPr>
    </w:lvl>
    <w:lvl w:ilvl="5" w:tplc="EEA4BF08">
      <w:start w:val="1"/>
      <w:numFmt w:val="bullet"/>
      <w:lvlText w:val=""/>
      <w:lvlJc w:val="left"/>
      <w:pPr>
        <w:tabs>
          <w:tab w:val="num" w:pos="4320"/>
        </w:tabs>
        <w:ind w:left="4320" w:hanging="360"/>
      </w:pPr>
      <w:rPr>
        <w:rFonts w:ascii="Wingdings" w:hAnsi="Wingdings"/>
      </w:rPr>
    </w:lvl>
    <w:lvl w:ilvl="6" w:tplc="1ED644E0">
      <w:start w:val="1"/>
      <w:numFmt w:val="bullet"/>
      <w:lvlText w:val=""/>
      <w:lvlJc w:val="left"/>
      <w:pPr>
        <w:tabs>
          <w:tab w:val="num" w:pos="5040"/>
        </w:tabs>
        <w:ind w:left="5040" w:hanging="360"/>
      </w:pPr>
      <w:rPr>
        <w:rFonts w:ascii="Symbol" w:hAnsi="Symbol"/>
      </w:rPr>
    </w:lvl>
    <w:lvl w:ilvl="7" w:tplc="A8EAC0C2">
      <w:start w:val="1"/>
      <w:numFmt w:val="bullet"/>
      <w:lvlText w:val="o"/>
      <w:lvlJc w:val="left"/>
      <w:pPr>
        <w:tabs>
          <w:tab w:val="num" w:pos="5760"/>
        </w:tabs>
        <w:ind w:left="5760" w:hanging="360"/>
      </w:pPr>
      <w:rPr>
        <w:rFonts w:ascii="Courier New" w:hAnsi="Courier New"/>
      </w:rPr>
    </w:lvl>
    <w:lvl w:ilvl="8" w:tplc="4EF6AAB8">
      <w:start w:val="1"/>
      <w:numFmt w:val="bullet"/>
      <w:lvlText w:val=""/>
      <w:lvlJc w:val="left"/>
      <w:pPr>
        <w:tabs>
          <w:tab w:val="num" w:pos="6480"/>
        </w:tabs>
        <w:ind w:left="6480" w:hanging="360"/>
      </w:pPr>
      <w:rPr>
        <w:rFonts w:ascii="Wingdings" w:hAnsi="Wingdings"/>
      </w:rPr>
    </w:lvl>
  </w:abstractNum>
  <w:abstractNum w:abstractNumId="457" w15:restartNumberingAfterBreak="0">
    <w:nsid w:val="000001CA"/>
    <w:multiLevelType w:val="hybridMultilevel"/>
    <w:tmpl w:val="000001CA"/>
    <w:lvl w:ilvl="0" w:tplc="C584D800">
      <w:start w:val="1"/>
      <w:numFmt w:val="bullet"/>
      <w:lvlText w:val=""/>
      <w:lvlJc w:val="left"/>
      <w:pPr>
        <w:ind w:left="720" w:hanging="360"/>
      </w:pPr>
      <w:rPr>
        <w:rFonts w:ascii="Symbol" w:hAnsi="Symbol"/>
      </w:rPr>
    </w:lvl>
    <w:lvl w:ilvl="1" w:tplc="0388BDAE">
      <w:start w:val="1"/>
      <w:numFmt w:val="bullet"/>
      <w:lvlText w:val="o"/>
      <w:lvlJc w:val="left"/>
      <w:pPr>
        <w:tabs>
          <w:tab w:val="num" w:pos="1440"/>
        </w:tabs>
        <w:ind w:left="1440" w:hanging="360"/>
      </w:pPr>
      <w:rPr>
        <w:rFonts w:ascii="Courier New" w:hAnsi="Courier New"/>
      </w:rPr>
    </w:lvl>
    <w:lvl w:ilvl="2" w:tplc="2CD8E9CE">
      <w:start w:val="1"/>
      <w:numFmt w:val="bullet"/>
      <w:lvlText w:val=""/>
      <w:lvlJc w:val="left"/>
      <w:pPr>
        <w:tabs>
          <w:tab w:val="num" w:pos="2160"/>
        </w:tabs>
        <w:ind w:left="2160" w:hanging="360"/>
      </w:pPr>
      <w:rPr>
        <w:rFonts w:ascii="Wingdings" w:hAnsi="Wingdings"/>
      </w:rPr>
    </w:lvl>
    <w:lvl w:ilvl="3" w:tplc="0002C380">
      <w:start w:val="1"/>
      <w:numFmt w:val="bullet"/>
      <w:lvlText w:val=""/>
      <w:lvlJc w:val="left"/>
      <w:pPr>
        <w:tabs>
          <w:tab w:val="num" w:pos="2880"/>
        </w:tabs>
        <w:ind w:left="2880" w:hanging="360"/>
      </w:pPr>
      <w:rPr>
        <w:rFonts w:ascii="Symbol" w:hAnsi="Symbol"/>
      </w:rPr>
    </w:lvl>
    <w:lvl w:ilvl="4" w:tplc="84F64E4E">
      <w:start w:val="1"/>
      <w:numFmt w:val="bullet"/>
      <w:lvlText w:val="o"/>
      <w:lvlJc w:val="left"/>
      <w:pPr>
        <w:tabs>
          <w:tab w:val="num" w:pos="3600"/>
        </w:tabs>
        <w:ind w:left="3600" w:hanging="360"/>
      </w:pPr>
      <w:rPr>
        <w:rFonts w:ascii="Courier New" w:hAnsi="Courier New"/>
      </w:rPr>
    </w:lvl>
    <w:lvl w:ilvl="5" w:tplc="577A5542">
      <w:start w:val="1"/>
      <w:numFmt w:val="bullet"/>
      <w:lvlText w:val=""/>
      <w:lvlJc w:val="left"/>
      <w:pPr>
        <w:tabs>
          <w:tab w:val="num" w:pos="4320"/>
        </w:tabs>
        <w:ind w:left="4320" w:hanging="360"/>
      </w:pPr>
      <w:rPr>
        <w:rFonts w:ascii="Wingdings" w:hAnsi="Wingdings"/>
      </w:rPr>
    </w:lvl>
    <w:lvl w:ilvl="6" w:tplc="4F3C0928">
      <w:start w:val="1"/>
      <w:numFmt w:val="bullet"/>
      <w:lvlText w:val=""/>
      <w:lvlJc w:val="left"/>
      <w:pPr>
        <w:tabs>
          <w:tab w:val="num" w:pos="5040"/>
        </w:tabs>
        <w:ind w:left="5040" w:hanging="360"/>
      </w:pPr>
      <w:rPr>
        <w:rFonts w:ascii="Symbol" w:hAnsi="Symbol"/>
      </w:rPr>
    </w:lvl>
    <w:lvl w:ilvl="7" w:tplc="AD144EE4">
      <w:start w:val="1"/>
      <w:numFmt w:val="bullet"/>
      <w:lvlText w:val="o"/>
      <w:lvlJc w:val="left"/>
      <w:pPr>
        <w:tabs>
          <w:tab w:val="num" w:pos="5760"/>
        </w:tabs>
        <w:ind w:left="5760" w:hanging="360"/>
      </w:pPr>
      <w:rPr>
        <w:rFonts w:ascii="Courier New" w:hAnsi="Courier New"/>
      </w:rPr>
    </w:lvl>
    <w:lvl w:ilvl="8" w:tplc="DBEA4250">
      <w:start w:val="1"/>
      <w:numFmt w:val="bullet"/>
      <w:lvlText w:val=""/>
      <w:lvlJc w:val="left"/>
      <w:pPr>
        <w:tabs>
          <w:tab w:val="num" w:pos="6480"/>
        </w:tabs>
        <w:ind w:left="6480" w:hanging="360"/>
      </w:pPr>
      <w:rPr>
        <w:rFonts w:ascii="Wingdings" w:hAnsi="Wingdings"/>
      </w:rPr>
    </w:lvl>
  </w:abstractNum>
  <w:abstractNum w:abstractNumId="458" w15:restartNumberingAfterBreak="0">
    <w:nsid w:val="000001CB"/>
    <w:multiLevelType w:val="hybridMultilevel"/>
    <w:tmpl w:val="000001CB"/>
    <w:lvl w:ilvl="0" w:tplc="7DC218E8">
      <w:start w:val="1"/>
      <w:numFmt w:val="bullet"/>
      <w:lvlText w:val=""/>
      <w:lvlJc w:val="left"/>
      <w:pPr>
        <w:ind w:left="720" w:hanging="360"/>
      </w:pPr>
      <w:rPr>
        <w:rFonts w:ascii="Symbol" w:hAnsi="Symbol"/>
      </w:rPr>
    </w:lvl>
    <w:lvl w:ilvl="1" w:tplc="E36E889A">
      <w:start w:val="1"/>
      <w:numFmt w:val="bullet"/>
      <w:lvlText w:val="o"/>
      <w:lvlJc w:val="left"/>
      <w:pPr>
        <w:tabs>
          <w:tab w:val="num" w:pos="1440"/>
        </w:tabs>
        <w:ind w:left="1440" w:hanging="360"/>
      </w:pPr>
      <w:rPr>
        <w:rFonts w:ascii="Courier New" w:hAnsi="Courier New"/>
      </w:rPr>
    </w:lvl>
    <w:lvl w:ilvl="2" w:tplc="01D6AE2A">
      <w:start w:val="1"/>
      <w:numFmt w:val="bullet"/>
      <w:lvlText w:val=""/>
      <w:lvlJc w:val="left"/>
      <w:pPr>
        <w:tabs>
          <w:tab w:val="num" w:pos="2160"/>
        </w:tabs>
        <w:ind w:left="2160" w:hanging="360"/>
      </w:pPr>
      <w:rPr>
        <w:rFonts w:ascii="Wingdings" w:hAnsi="Wingdings"/>
      </w:rPr>
    </w:lvl>
    <w:lvl w:ilvl="3" w:tplc="F5B84E18">
      <w:start w:val="1"/>
      <w:numFmt w:val="bullet"/>
      <w:lvlText w:val=""/>
      <w:lvlJc w:val="left"/>
      <w:pPr>
        <w:tabs>
          <w:tab w:val="num" w:pos="2880"/>
        </w:tabs>
        <w:ind w:left="2880" w:hanging="360"/>
      </w:pPr>
      <w:rPr>
        <w:rFonts w:ascii="Symbol" w:hAnsi="Symbol"/>
      </w:rPr>
    </w:lvl>
    <w:lvl w:ilvl="4" w:tplc="4E44F408">
      <w:start w:val="1"/>
      <w:numFmt w:val="bullet"/>
      <w:lvlText w:val="o"/>
      <w:lvlJc w:val="left"/>
      <w:pPr>
        <w:tabs>
          <w:tab w:val="num" w:pos="3600"/>
        </w:tabs>
        <w:ind w:left="3600" w:hanging="360"/>
      </w:pPr>
      <w:rPr>
        <w:rFonts w:ascii="Courier New" w:hAnsi="Courier New"/>
      </w:rPr>
    </w:lvl>
    <w:lvl w:ilvl="5" w:tplc="9098977C">
      <w:start w:val="1"/>
      <w:numFmt w:val="bullet"/>
      <w:lvlText w:val=""/>
      <w:lvlJc w:val="left"/>
      <w:pPr>
        <w:tabs>
          <w:tab w:val="num" w:pos="4320"/>
        </w:tabs>
        <w:ind w:left="4320" w:hanging="360"/>
      </w:pPr>
      <w:rPr>
        <w:rFonts w:ascii="Wingdings" w:hAnsi="Wingdings"/>
      </w:rPr>
    </w:lvl>
    <w:lvl w:ilvl="6" w:tplc="19A882F0">
      <w:start w:val="1"/>
      <w:numFmt w:val="bullet"/>
      <w:lvlText w:val=""/>
      <w:lvlJc w:val="left"/>
      <w:pPr>
        <w:tabs>
          <w:tab w:val="num" w:pos="5040"/>
        </w:tabs>
        <w:ind w:left="5040" w:hanging="360"/>
      </w:pPr>
      <w:rPr>
        <w:rFonts w:ascii="Symbol" w:hAnsi="Symbol"/>
      </w:rPr>
    </w:lvl>
    <w:lvl w:ilvl="7" w:tplc="BFD029EC">
      <w:start w:val="1"/>
      <w:numFmt w:val="bullet"/>
      <w:lvlText w:val="o"/>
      <w:lvlJc w:val="left"/>
      <w:pPr>
        <w:tabs>
          <w:tab w:val="num" w:pos="5760"/>
        </w:tabs>
        <w:ind w:left="5760" w:hanging="360"/>
      </w:pPr>
      <w:rPr>
        <w:rFonts w:ascii="Courier New" w:hAnsi="Courier New"/>
      </w:rPr>
    </w:lvl>
    <w:lvl w:ilvl="8" w:tplc="9BE63244">
      <w:start w:val="1"/>
      <w:numFmt w:val="bullet"/>
      <w:lvlText w:val=""/>
      <w:lvlJc w:val="left"/>
      <w:pPr>
        <w:tabs>
          <w:tab w:val="num" w:pos="6480"/>
        </w:tabs>
        <w:ind w:left="6480" w:hanging="360"/>
      </w:pPr>
      <w:rPr>
        <w:rFonts w:ascii="Wingdings" w:hAnsi="Wingdings"/>
      </w:rPr>
    </w:lvl>
  </w:abstractNum>
  <w:abstractNum w:abstractNumId="459" w15:restartNumberingAfterBreak="0">
    <w:nsid w:val="000001CC"/>
    <w:multiLevelType w:val="hybridMultilevel"/>
    <w:tmpl w:val="000001CC"/>
    <w:lvl w:ilvl="0" w:tplc="1054C1B6">
      <w:start w:val="1"/>
      <w:numFmt w:val="bullet"/>
      <w:lvlText w:val=""/>
      <w:lvlJc w:val="left"/>
      <w:pPr>
        <w:ind w:left="720" w:hanging="360"/>
      </w:pPr>
      <w:rPr>
        <w:rFonts w:ascii="Symbol" w:hAnsi="Symbol"/>
      </w:rPr>
    </w:lvl>
    <w:lvl w:ilvl="1" w:tplc="E8AA6EC2">
      <w:start w:val="1"/>
      <w:numFmt w:val="bullet"/>
      <w:lvlText w:val="o"/>
      <w:lvlJc w:val="left"/>
      <w:pPr>
        <w:tabs>
          <w:tab w:val="num" w:pos="1440"/>
        </w:tabs>
        <w:ind w:left="1440" w:hanging="360"/>
      </w:pPr>
      <w:rPr>
        <w:rFonts w:ascii="Courier New" w:hAnsi="Courier New"/>
      </w:rPr>
    </w:lvl>
    <w:lvl w:ilvl="2" w:tplc="71BA7270">
      <w:start w:val="1"/>
      <w:numFmt w:val="bullet"/>
      <w:lvlText w:val=""/>
      <w:lvlJc w:val="left"/>
      <w:pPr>
        <w:tabs>
          <w:tab w:val="num" w:pos="2160"/>
        </w:tabs>
        <w:ind w:left="2160" w:hanging="360"/>
      </w:pPr>
      <w:rPr>
        <w:rFonts w:ascii="Wingdings" w:hAnsi="Wingdings"/>
      </w:rPr>
    </w:lvl>
    <w:lvl w:ilvl="3" w:tplc="A09062EE">
      <w:start w:val="1"/>
      <w:numFmt w:val="bullet"/>
      <w:lvlText w:val=""/>
      <w:lvlJc w:val="left"/>
      <w:pPr>
        <w:tabs>
          <w:tab w:val="num" w:pos="2880"/>
        </w:tabs>
        <w:ind w:left="2880" w:hanging="360"/>
      </w:pPr>
      <w:rPr>
        <w:rFonts w:ascii="Symbol" w:hAnsi="Symbol"/>
      </w:rPr>
    </w:lvl>
    <w:lvl w:ilvl="4" w:tplc="B5B8F96E">
      <w:start w:val="1"/>
      <w:numFmt w:val="bullet"/>
      <w:lvlText w:val="o"/>
      <w:lvlJc w:val="left"/>
      <w:pPr>
        <w:tabs>
          <w:tab w:val="num" w:pos="3600"/>
        </w:tabs>
        <w:ind w:left="3600" w:hanging="360"/>
      </w:pPr>
      <w:rPr>
        <w:rFonts w:ascii="Courier New" w:hAnsi="Courier New"/>
      </w:rPr>
    </w:lvl>
    <w:lvl w:ilvl="5" w:tplc="90082632">
      <w:start w:val="1"/>
      <w:numFmt w:val="bullet"/>
      <w:lvlText w:val=""/>
      <w:lvlJc w:val="left"/>
      <w:pPr>
        <w:tabs>
          <w:tab w:val="num" w:pos="4320"/>
        </w:tabs>
        <w:ind w:left="4320" w:hanging="360"/>
      </w:pPr>
      <w:rPr>
        <w:rFonts w:ascii="Wingdings" w:hAnsi="Wingdings"/>
      </w:rPr>
    </w:lvl>
    <w:lvl w:ilvl="6" w:tplc="C9E611DA">
      <w:start w:val="1"/>
      <w:numFmt w:val="bullet"/>
      <w:lvlText w:val=""/>
      <w:lvlJc w:val="left"/>
      <w:pPr>
        <w:tabs>
          <w:tab w:val="num" w:pos="5040"/>
        </w:tabs>
        <w:ind w:left="5040" w:hanging="360"/>
      </w:pPr>
      <w:rPr>
        <w:rFonts w:ascii="Symbol" w:hAnsi="Symbol"/>
      </w:rPr>
    </w:lvl>
    <w:lvl w:ilvl="7" w:tplc="1D48B15C">
      <w:start w:val="1"/>
      <w:numFmt w:val="bullet"/>
      <w:lvlText w:val="o"/>
      <w:lvlJc w:val="left"/>
      <w:pPr>
        <w:tabs>
          <w:tab w:val="num" w:pos="5760"/>
        </w:tabs>
        <w:ind w:left="5760" w:hanging="360"/>
      </w:pPr>
      <w:rPr>
        <w:rFonts w:ascii="Courier New" w:hAnsi="Courier New"/>
      </w:rPr>
    </w:lvl>
    <w:lvl w:ilvl="8" w:tplc="B622B592">
      <w:start w:val="1"/>
      <w:numFmt w:val="bullet"/>
      <w:lvlText w:val=""/>
      <w:lvlJc w:val="left"/>
      <w:pPr>
        <w:tabs>
          <w:tab w:val="num" w:pos="6480"/>
        </w:tabs>
        <w:ind w:left="6480" w:hanging="360"/>
      </w:pPr>
      <w:rPr>
        <w:rFonts w:ascii="Wingdings" w:hAnsi="Wingdings"/>
      </w:rPr>
    </w:lvl>
  </w:abstractNum>
  <w:abstractNum w:abstractNumId="460" w15:restartNumberingAfterBreak="0">
    <w:nsid w:val="000001CD"/>
    <w:multiLevelType w:val="hybridMultilevel"/>
    <w:tmpl w:val="000001CD"/>
    <w:lvl w:ilvl="0" w:tplc="B29478A0">
      <w:start w:val="1"/>
      <w:numFmt w:val="bullet"/>
      <w:lvlText w:val=""/>
      <w:lvlJc w:val="left"/>
      <w:pPr>
        <w:ind w:left="720" w:hanging="360"/>
      </w:pPr>
      <w:rPr>
        <w:rFonts w:ascii="Symbol" w:hAnsi="Symbol"/>
      </w:rPr>
    </w:lvl>
    <w:lvl w:ilvl="1" w:tplc="058C4F3E">
      <w:start w:val="1"/>
      <w:numFmt w:val="bullet"/>
      <w:lvlText w:val="o"/>
      <w:lvlJc w:val="left"/>
      <w:pPr>
        <w:tabs>
          <w:tab w:val="num" w:pos="1440"/>
        </w:tabs>
        <w:ind w:left="1440" w:hanging="360"/>
      </w:pPr>
      <w:rPr>
        <w:rFonts w:ascii="Courier New" w:hAnsi="Courier New"/>
      </w:rPr>
    </w:lvl>
    <w:lvl w:ilvl="2" w:tplc="666A80B8">
      <w:start w:val="1"/>
      <w:numFmt w:val="bullet"/>
      <w:lvlText w:val=""/>
      <w:lvlJc w:val="left"/>
      <w:pPr>
        <w:tabs>
          <w:tab w:val="num" w:pos="2160"/>
        </w:tabs>
        <w:ind w:left="2160" w:hanging="360"/>
      </w:pPr>
      <w:rPr>
        <w:rFonts w:ascii="Wingdings" w:hAnsi="Wingdings"/>
      </w:rPr>
    </w:lvl>
    <w:lvl w:ilvl="3" w:tplc="8A8A5D18">
      <w:start w:val="1"/>
      <w:numFmt w:val="bullet"/>
      <w:lvlText w:val=""/>
      <w:lvlJc w:val="left"/>
      <w:pPr>
        <w:tabs>
          <w:tab w:val="num" w:pos="2880"/>
        </w:tabs>
        <w:ind w:left="2880" w:hanging="360"/>
      </w:pPr>
      <w:rPr>
        <w:rFonts w:ascii="Symbol" w:hAnsi="Symbol"/>
      </w:rPr>
    </w:lvl>
    <w:lvl w:ilvl="4" w:tplc="E0DC12A6">
      <w:start w:val="1"/>
      <w:numFmt w:val="bullet"/>
      <w:lvlText w:val="o"/>
      <w:lvlJc w:val="left"/>
      <w:pPr>
        <w:tabs>
          <w:tab w:val="num" w:pos="3600"/>
        </w:tabs>
        <w:ind w:left="3600" w:hanging="360"/>
      </w:pPr>
      <w:rPr>
        <w:rFonts w:ascii="Courier New" w:hAnsi="Courier New"/>
      </w:rPr>
    </w:lvl>
    <w:lvl w:ilvl="5" w:tplc="DDB4076A">
      <w:start w:val="1"/>
      <w:numFmt w:val="bullet"/>
      <w:lvlText w:val=""/>
      <w:lvlJc w:val="left"/>
      <w:pPr>
        <w:tabs>
          <w:tab w:val="num" w:pos="4320"/>
        </w:tabs>
        <w:ind w:left="4320" w:hanging="360"/>
      </w:pPr>
      <w:rPr>
        <w:rFonts w:ascii="Wingdings" w:hAnsi="Wingdings"/>
      </w:rPr>
    </w:lvl>
    <w:lvl w:ilvl="6" w:tplc="B5E6DF52">
      <w:start w:val="1"/>
      <w:numFmt w:val="bullet"/>
      <w:lvlText w:val=""/>
      <w:lvlJc w:val="left"/>
      <w:pPr>
        <w:tabs>
          <w:tab w:val="num" w:pos="5040"/>
        </w:tabs>
        <w:ind w:left="5040" w:hanging="360"/>
      </w:pPr>
      <w:rPr>
        <w:rFonts w:ascii="Symbol" w:hAnsi="Symbol"/>
      </w:rPr>
    </w:lvl>
    <w:lvl w:ilvl="7" w:tplc="D1648A54">
      <w:start w:val="1"/>
      <w:numFmt w:val="bullet"/>
      <w:lvlText w:val="o"/>
      <w:lvlJc w:val="left"/>
      <w:pPr>
        <w:tabs>
          <w:tab w:val="num" w:pos="5760"/>
        </w:tabs>
        <w:ind w:left="5760" w:hanging="360"/>
      </w:pPr>
      <w:rPr>
        <w:rFonts w:ascii="Courier New" w:hAnsi="Courier New"/>
      </w:rPr>
    </w:lvl>
    <w:lvl w:ilvl="8" w:tplc="210E6D80">
      <w:start w:val="1"/>
      <w:numFmt w:val="bullet"/>
      <w:lvlText w:val=""/>
      <w:lvlJc w:val="left"/>
      <w:pPr>
        <w:tabs>
          <w:tab w:val="num" w:pos="6480"/>
        </w:tabs>
        <w:ind w:left="6480" w:hanging="360"/>
      </w:pPr>
      <w:rPr>
        <w:rFonts w:ascii="Wingdings" w:hAnsi="Wingdings"/>
      </w:rPr>
    </w:lvl>
  </w:abstractNum>
  <w:abstractNum w:abstractNumId="461" w15:restartNumberingAfterBreak="0">
    <w:nsid w:val="000001CE"/>
    <w:multiLevelType w:val="hybridMultilevel"/>
    <w:tmpl w:val="000001CE"/>
    <w:lvl w:ilvl="0" w:tplc="4F12DE80">
      <w:start w:val="1"/>
      <w:numFmt w:val="bullet"/>
      <w:lvlText w:val=""/>
      <w:lvlJc w:val="left"/>
      <w:pPr>
        <w:ind w:left="720" w:hanging="360"/>
      </w:pPr>
      <w:rPr>
        <w:rFonts w:ascii="Symbol" w:hAnsi="Symbol"/>
      </w:rPr>
    </w:lvl>
    <w:lvl w:ilvl="1" w:tplc="6CB4D222">
      <w:start w:val="1"/>
      <w:numFmt w:val="bullet"/>
      <w:lvlText w:val="o"/>
      <w:lvlJc w:val="left"/>
      <w:pPr>
        <w:tabs>
          <w:tab w:val="num" w:pos="1440"/>
        </w:tabs>
        <w:ind w:left="1440" w:hanging="360"/>
      </w:pPr>
      <w:rPr>
        <w:rFonts w:ascii="Courier New" w:hAnsi="Courier New"/>
      </w:rPr>
    </w:lvl>
    <w:lvl w:ilvl="2" w:tplc="13AE40C0">
      <w:start w:val="1"/>
      <w:numFmt w:val="bullet"/>
      <w:lvlText w:val=""/>
      <w:lvlJc w:val="left"/>
      <w:pPr>
        <w:tabs>
          <w:tab w:val="num" w:pos="2160"/>
        </w:tabs>
        <w:ind w:left="2160" w:hanging="360"/>
      </w:pPr>
      <w:rPr>
        <w:rFonts w:ascii="Wingdings" w:hAnsi="Wingdings"/>
      </w:rPr>
    </w:lvl>
    <w:lvl w:ilvl="3" w:tplc="9B466048">
      <w:start w:val="1"/>
      <w:numFmt w:val="bullet"/>
      <w:lvlText w:val=""/>
      <w:lvlJc w:val="left"/>
      <w:pPr>
        <w:tabs>
          <w:tab w:val="num" w:pos="2880"/>
        </w:tabs>
        <w:ind w:left="2880" w:hanging="360"/>
      </w:pPr>
      <w:rPr>
        <w:rFonts w:ascii="Symbol" w:hAnsi="Symbol"/>
      </w:rPr>
    </w:lvl>
    <w:lvl w:ilvl="4" w:tplc="3280CD6C">
      <w:start w:val="1"/>
      <w:numFmt w:val="bullet"/>
      <w:lvlText w:val="o"/>
      <w:lvlJc w:val="left"/>
      <w:pPr>
        <w:tabs>
          <w:tab w:val="num" w:pos="3600"/>
        </w:tabs>
        <w:ind w:left="3600" w:hanging="360"/>
      </w:pPr>
      <w:rPr>
        <w:rFonts w:ascii="Courier New" w:hAnsi="Courier New"/>
      </w:rPr>
    </w:lvl>
    <w:lvl w:ilvl="5" w:tplc="3FEA4BD2">
      <w:start w:val="1"/>
      <w:numFmt w:val="bullet"/>
      <w:lvlText w:val=""/>
      <w:lvlJc w:val="left"/>
      <w:pPr>
        <w:tabs>
          <w:tab w:val="num" w:pos="4320"/>
        </w:tabs>
        <w:ind w:left="4320" w:hanging="360"/>
      </w:pPr>
      <w:rPr>
        <w:rFonts w:ascii="Wingdings" w:hAnsi="Wingdings"/>
      </w:rPr>
    </w:lvl>
    <w:lvl w:ilvl="6" w:tplc="176E3338">
      <w:start w:val="1"/>
      <w:numFmt w:val="bullet"/>
      <w:lvlText w:val=""/>
      <w:lvlJc w:val="left"/>
      <w:pPr>
        <w:tabs>
          <w:tab w:val="num" w:pos="5040"/>
        </w:tabs>
        <w:ind w:left="5040" w:hanging="360"/>
      </w:pPr>
      <w:rPr>
        <w:rFonts w:ascii="Symbol" w:hAnsi="Symbol"/>
      </w:rPr>
    </w:lvl>
    <w:lvl w:ilvl="7" w:tplc="385C847E">
      <w:start w:val="1"/>
      <w:numFmt w:val="bullet"/>
      <w:lvlText w:val="o"/>
      <w:lvlJc w:val="left"/>
      <w:pPr>
        <w:tabs>
          <w:tab w:val="num" w:pos="5760"/>
        </w:tabs>
        <w:ind w:left="5760" w:hanging="360"/>
      </w:pPr>
      <w:rPr>
        <w:rFonts w:ascii="Courier New" w:hAnsi="Courier New"/>
      </w:rPr>
    </w:lvl>
    <w:lvl w:ilvl="8" w:tplc="62B655EC">
      <w:start w:val="1"/>
      <w:numFmt w:val="bullet"/>
      <w:lvlText w:val=""/>
      <w:lvlJc w:val="left"/>
      <w:pPr>
        <w:tabs>
          <w:tab w:val="num" w:pos="6480"/>
        </w:tabs>
        <w:ind w:left="6480" w:hanging="360"/>
      </w:pPr>
      <w:rPr>
        <w:rFonts w:ascii="Wingdings" w:hAnsi="Wingdings"/>
      </w:rPr>
    </w:lvl>
  </w:abstractNum>
  <w:abstractNum w:abstractNumId="462" w15:restartNumberingAfterBreak="0">
    <w:nsid w:val="000001CF"/>
    <w:multiLevelType w:val="hybridMultilevel"/>
    <w:tmpl w:val="000001CF"/>
    <w:lvl w:ilvl="0" w:tplc="4BA8BC62">
      <w:start w:val="1"/>
      <w:numFmt w:val="bullet"/>
      <w:lvlText w:val=""/>
      <w:lvlJc w:val="left"/>
      <w:pPr>
        <w:ind w:left="720" w:hanging="360"/>
      </w:pPr>
      <w:rPr>
        <w:rFonts w:ascii="Symbol" w:hAnsi="Symbol"/>
      </w:rPr>
    </w:lvl>
    <w:lvl w:ilvl="1" w:tplc="81FE5A06">
      <w:start w:val="1"/>
      <w:numFmt w:val="bullet"/>
      <w:lvlText w:val="o"/>
      <w:lvlJc w:val="left"/>
      <w:pPr>
        <w:tabs>
          <w:tab w:val="num" w:pos="1440"/>
        </w:tabs>
        <w:ind w:left="1440" w:hanging="360"/>
      </w:pPr>
      <w:rPr>
        <w:rFonts w:ascii="Courier New" w:hAnsi="Courier New"/>
      </w:rPr>
    </w:lvl>
    <w:lvl w:ilvl="2" w:tplc="2AB233DA">
      <w:start w:val="1"/>
      <w:numFmt w:val="bullet"/>
      <w:lvlText w:val=""/>
      <w:lvlJc w:val="left"/>
      <w:pPr>
        <w:tabs>
          <w:tab w:val="num" w:pos="2160"/>
        </w:tabs>
        <w:ind w:left="2160" w:hanging="360"/>
      </w:pPr>
      <w:rPr>
        <w:rFonts w:ascii="Wingdings" w:hAnsi="Wingdings"/>
      </w:rPr>
    </w:lvl>
    <w:lvl w:ilvl="3" w:tplc="BCAA7424">
      <w:start w:val="1"/>
      <w:numFmt w:val="bullet"/>
      <w:lvlText w:val=""/>
      <w:lvlJc w:val="left"/>
      <w:pPr>
        <w:tabs>
          <w:tab w:val="num" w:pos="2880"/>
        </w:tabs>
        <w:ind w:left="2880" w:hanging="360"/>
      </w:pPr>
      <w:rPr>
        <w:rFonts w:ascii="Symbol" w:hAnsi="Symbol"/>
      </w:rPr>
    </w:lvl>
    <w:lvl w:ilvl="4" w:tplc="1FBCCD0C">
      <w:start w:val="1"/>
      <w:numFmt w:val="bullet"/>
      <w:lvlText w:val="o"/>
      <w:lvlJc w:val="left"/>
      <w:pPr>
        <w:tabs>
          <w:tab w:val="num" w:pos="3600"/>
        </w:tabs>
        <w:ind w:left="3600" w:hanging="360"/>
      </w:pPr>
      <w:rPr>
        <w:rFonts w:ascii="Courier New" w:hAnsi="Courier New"/>
      </w:rPr>
    </w:lvl>
    <w:lvl w:ilvl="5" w:tplc="DCDEC648">
      <w:start w:val="1"/>
      <w:numFmt w:val="bullet"/>
      <w:lvlText w:val=""/>
      <w:lvlJc w:val="left"/>
      <w:pPr>
        <w:tabs>
          <w:tab w:val="num" w:pos="4320"/>
        </w:tabs>
        <w:ind w:left="4320" w:hanging="360"/>
      </w:pPr>
      <w:rPr>
        <w:rFonts w:ascii="Wingdings" w:hAnsi="Wingdings"/>
      </w:rPr>
    </w:lvl>
    <w:lvl w:ilvl="6" w:tplc="6B3C7900">
      <w:start w:val="1"/>
      <w:numFmt w:val="bullet"/>
      <w:lvlText w:val=""/>
      <w:lvlJc w:val="left"/>
      <w:pPr>
        <w:tabs>
          <w:tab w:val="num" w:pos="5040"/>
        </w:tabs>
        <w:ind w:left="5040" w:hanging="360"/>
      </w:pPr>
      <w:rPr>
        <w:rFonts w:ascii="Symbol" w:hAnsi="Symbol"/>
      </w:rPr>
    </w:lvl>
    <w:lvl w:ilvl="7" w:tplc="7D1AC68C">
      <w:start w:val="1"/>
      <w:numFmt w:val="bullet"/>
      <w:lvlText w:val="o"/>
      <w:lvlJc w:val="left"/>
      <w:pPr>
        <w:tabs>
          <w:tab w:val="num" w:pos="5760"/>
        </w:tabs>
        <w:ind w:left="5760" w:hanging="360"/>
      </w:pPr>
      <w:rPr>
        <w:rFonts w:ascii="Courier New" w:hAnsi="Courier New"/>
      </w:rPr>
    </w:lvl>
    <w:lvl w:ilvl="8" w:tplc="85161E6E">
      <w:start w:val="1"/>
      <w:numFmt w:val="bullet"/>
      <w:lvlText w:val=""/>
      <w:lvlJc w:val="left"/>
      <w:pPr>
        <w:tabs>
          <w:tab w:val="num" w:pos="6480"/>
        </w:tabs>
        <w:ind w:left="6480" w:hanging="360"/>
      </w:pPr>
      <w:rPr>
        <w:rFonts w:ascii="Wingdings" w:hAnsi="Wingdings"/>
      </w:rPr>
    </w:lvl>
  </w:abstractNum>
  <w:abstractNum w:abstractNumId="463" w15:restartNumberingAfterBreak="0">
    <w:nsid w:val="000001D0"/>
    <w:multiLevelType w:val="hybridMultilevel"/>
    <w:tmpl w:val="000001D0"/>
    <w:lvl w:ilvl="0" w:tplc="CE2858C2">
      <w:start w:val="1"/>
      <w:numFmt w:val="bullet"/>
      <w:lvlText w:val=""/>
      <w:lvlJc w:val="left"/>
      <w:pPr>
        <w:ind w:left="720" w:hanging="360"/>
      </w:pPr>
      <w:rPr>
        <w:rFonts w:ascii="Symbol" w:hAnsi="Symbol"/>
      </w:rPr>
    </w:lvl>
    <w:lvl w:ilvl="1" w:tplc="6670545C">
      <w:start w:val="1"/>
      <w:numFmt w:val="bullet"/>
      <w:lvlText w:val="o"/>
      <w:lvlJc w:val="left"/>
      <w:pPr>
        <w:tabs>
          <w:tab w:val="num" w:pos="1440"/>
        </w:tabs>
        <w:ind w:left="1440" w:hanging="360"/>
      </w:pPr>
      <w:rPr>
        <w:rFonts w:ascii="Courier New" w:hAnsi="Courier New"/>
      </w:rPr>
    </w:lvl>
    <w:lvl w:ilvl="2" w:tplc="D6541352">
      <w:start w:val="1"/>
      <w:numFmt w:val="bullet"/>
      <w:lvlText w:val=""/>
      <w:lvlJc w:val="left"/>
      <w:pPr>
        <w:tabs>
          <w:tab w:val="num" w:pos="2160"/>
        </w:tabs>
        <w:ind w:left="2160" w:hanging="360"/>
      </w:pPr>
      <w:rPr>
        <w:rFonts w:ascii="Wingdings" w:hAnsi="Wingdings"/>
      </w:rPr>
    </w:lvl>
    <w:lvl w:ilvl="3" w:tplc="9D9AC94E">
      <w:start w:val="1"/>
      <w:numFmt w:val="bullet"/>
      <w:lvlText w:val=""/>
      <w:lvlJc w:val="left"/>
      <w:pPr>
        <w:tabs>
          <w:tab w:val="num" w:pos="2880"/>
        </w:tabs>
        <w:ind w:left="2880" w:hanging="360"/>
      </w:pPr>
      <w:rPr>
        <w:rFonts w:ascii="Symbol" w:hAnsi="Symbol"/>
      </w:rPr>
    </w:lvl>
    <w:lvl w:ilvl="4" w:tplc="4FBA1C58">
      <w:start w:val="1"/>
      <w:numFmt w:val="bullet"/>
      <w:lvlText w:val="o"/>
      <w:lvlJc w:val="left"/>
      <w:pPr>
        <w:tabs>
          <w:tab w:val="num" w:pos="3600"/>
        </w:tabs>
        <w:ind w:left="3600" w:hanging="360"/>
      </w:pPr>
      <w:rPr>
        <w:rFonts w:ascii="Courier New" w:hAnsi="Courier New"/>
      </w:rPr>
    </w:lvl>
    <w:lvl w:ilvl="5" w:tplc="AF1EB548">
      <w:start w:val="1"/>
      <w:numFmt w:val="bullet"/>
      <w:lvlText w:val=""/>
      <w:lvlJc w:val="left"/>
      <w:pPr>
        <w:tabs>
          <w:tab w:val="num" w:pos="4320"/>
        </w:tabs>
        <w:ind w:left="4320" w:hanging="360"/>
      </w:pPr>
      <w:rPr>
        <w:rFonts w:ascii="Wingdings" w:hAnsi="Wingdings"/>
      </w:rPr>
    </w:lvl>
    <w:lvl w:ilvl="6" w:tplc="069A9AFC">
      <w:start w:val="1"/>
      <w:numFmt w:val="bullet"/>
      <w:lvlText w:val=""/>
      <w:lvlJc w:val="left"/>
      <w:pPr>
        <w:tabs>
          <w:tab w:val="num" w:pos="5040"/>
        </w:tabs>
        <w:ind w:left="5040" w:hanging="360"/>
      </w:pPr>
      <w:rPr>
        <w:rFonts w:ascii="Symbol" w:hAnsi="Symbol"/>
      </w:rPr>
    </w:lvl>
    <w:lvl w:ilvl="7" w:tplc="1CF06AC8">
      <w:start w:val="1"/>
      <w:numFmt w:val="bullet"/>
      <w:lvlText w:val="o"/>
      <w:lvlJc w:val="left"/>
      <w:pPr>
        <w:tabs>
          <w:tab w:val="num" w:pos="5760"/>
        </w:tabs>
        <w:ind w:left="5760" w:hanging="360"/>
      </w:pPr>
      <w:rPr>
        <w:rFonts w:ascii="Courier New" w:hAnsi="Courier New"/>
      </w:rPr>
    </w:lvl>
    <w:lvl w:ilvl="8" w:tplc="D77AE53C">
      <w:start w:val="1"/>
      <w:numFmt w:val="bullet"/>
      <w:lvlText w:val=""/>
      <w:lvlJc w:val="left"/>
      <w:pPr>
        <w:tabs>
          <w:tab w:val="num" w:pos="6480"/>
        </w:tabs>
        <w:ind w:left="6480" w:hanging="360"/>
      </w:pPr>
      <w:rPr>
        <w:rFonts w:ascii="Wingdings" w:hAnsi="Wingdings"/>
      </w:rPr>
    </w:lvl>
  </w:abstractNum>
  <w:abstractNum w:abstractNumId="464" w15:restartNumberingAfterBreak="0">
    <w:nsid w:val="000001D1"/>
    <w:multiLevelType w:val="hybridMultilevel"/>
    <w:tmpl w:val="000001D1"/>
    <w:lvl w:ilvl="0" w:tplc="EFDA33B4">
      <w:start w:val="1"/>
      <w:numFmt w:val="bullet"/>
      <w:lvlText w:val=""/>
      <w:lvlJc w:val="left"/>
      <w:pPr>
        <w:ind w:left="720" w:hanging="360"/>
      </w:pPr>
      <w:rPr>
        <w:rFonts w:ascii="Symbol" w:hAnsi="Symbol"/>
      </w:rPr>
    </w:lvl>
    <w:lvl w:ilvl="1" w:tplc="064E3D90">
      <w:start w:val="1"/>
      <w:numFmt w:val="bullet"/>
      <w:lvlText w:val="o"/>
      <w:lvlJc w:val="left"/>
      <w:pPr>
        <w:tabs>
          <w:tab w:val="num" w:pos="1440"/>
        </w:tabs>
        <w:ind w:left="1440" w:hanging="360"/>
      </w:pPr>
      <w:rPr>
        <w:rFonts w:ascii="Courier New" w:hAnsi="Courier New"/>
      </w:rPr>
    </w:lvl>
    <w:lvl w:ilvl="2" w:tplc="26C80B90">
      <w:start w:val="1"/>
      <w:numFmt w:val="bullet"/>
      <w:lvlText w:val=""/>
      <w:lvlJc w:val="left"/>
      <w:pPr>
        <w:tabs>
          <w:tab w:val="num" w:pos="2160"/>
        </w:tabs>
        <w:ind w:left="2160" w:hanging="360"/>
      </w:pPr>
      <w:rPr>
        <w:rFonts w:ascii="Wingdings" w:hAnsi="Wingdings"/>
      </w:rPr>
    </w:lvl>
    <w:lvl w:ilvl="3" w:tplc="EBF6FE6E">
      <w:start w:val="1"/>
      <w:numFmt w:val="bullet"/>
      <w:lvlText w:val=""/>
      <w:lvlJc w:val="left"/>
      <w:pPr>
        <w:tabs>
          <w:tab w:val="num" w:pos="2880"/>
        </w:tabs>
        <w:ind w:left="2880" w:hanging="360"/>
      </w:pPr>
      <w:rPr>
        <w:rFonts w:ascii="Symbol" w:hAnsi="Symbol"/>
      </w:rPr>
    </w:lvl>
    <w:lvl w:ilvl="4" w:tplc="6A363674">
      <w:start w:val="1"/>
      <w:numFmt w:val="bullet"/>
      <w:lvlText w:val="o"/>
      <w:lvlJc w:val="left"/>
      <w:pPr>
        <w:tabs>
          <w:tab w:val="num" w:pos="3600"/>
        </w:tabs>
        <w:ind w:left="3600" w:hanging="360"/>
      </w:pPr>
      <w:rPr>
        <w:rFonts w:ascii="Courier New" w:hAnsi="Courier New"/>
      </w:rPr>
    </w:lvl>
    <w:lvl w:ilvl="5" w:tplc="726C15F6">
      <w:start w:val="1"/>
      <w:numFmt w:val="bullet"/>
      <w:lvlText w:val=""/>
      <w:lvlJc w:val="left"/>
      <w:pPr>
        <w:tabs>
          <w:tab w:val="num" w:pos="4320"/>
        </w:tabs>
        <w:ind w:left="4320" w:hanging="360"/>
      </w:pPr>
      <w:rPr>
        <w:rFonts w:ascii="Wingdings" w:hAnsi="Wingdings"/>
      </w:rPr>
    </w:lvl>
    <w:lvl w:ilvl="6" w:tplc="F26240A8">
      <w:start w:val="1"/>
      <w:numFmt w:val="bullet"/>
      <w:lvlText w:val=""/>
      <w:lvlJc w:val="left"/>
      <w:pPr>
        <w:tabs>
          <w:tab w:val="num" w:pos="5040"/>
        </w:tabs>
        <w:ind w:left="5040" w:hanging="360"/>
      </w:pPr>
      <w:rPr>
        <w:rFonts w:ascii="Symbol" w:hAnsi="Symbol"/>
      </w:rPr>
    </w:lvl>
    <w:lvl w:ilvl="7" w:tplc="C46C0694">
      <w:start w:val="1"/>
      <w:numFmt w:val="bullet"/>
      <w:lvlText w:val="o"/>
      <w:lvlJc w:val="left"/>
      <w:pPr>
        <w:tabs>
          <w:tab w:val="num" w:pos="5760"/>
        </w:tabs>
        <w:ind w:left="5760" w:hanging="360"/>
      </w:pPr>
      <w:rPr>
        <w:rFonts w:ascii="Courier New" w:hAnsi="Courier New"/>
      </w:rPr>
    </w:lvl>
    <w:lvl w:ilvl="8" w:tplc="A064913A">
      <w:start w:val="1"/>
      <w:numFmt w:val="bullet"/>
      <w:lvlText w:val=""/>
      <w:lvlJc w:val="left"/>
      <w:pPr>
        <w:tabs>
          <w:tab w:val="num" w:pos="6480"/>
        </w:tabs>
        <w:ind w:left="6480" w:hanging="360"/>
      </w:pPr>
      <w:rPr>
        <w:rFonts w:ascii="Wingdings" w:hAnsi="Wingdings"/>
      </w:rPr>
    </w:lvl>
  </w:abstractNum>
  <w:abstractNum w:abstractNumId="465" w15:restartNumberingAfterBreak="0">
    <w:nsid w:val="000001D2"/>
    <w:multiLevelType w:val="hybridMultilevel"/>
    <w:tmpl w:val="000001D2"/>
    <w:lvl w:ilvl="0" w:tplc="94086DAC">
      <w:start w:val="1"/>
      <w:numFmt w:val="bullet"/>
      <w:lvlText w:val=""/>
      <w:lvlJc w:val="left"/>
      <w:pPr>
        <w:ind w:left="720" w:hanging="360"/>
      </w:pPr>
      <w:rPr>
        <w:rFonts w:ascii="Symbol" w:hAnsi="Symbol"/>
      </w:rPr>
    </w:lvl>
    <w:lvl w:ilvl="1" w:tplc="C88C1E40">
      <w:start w:val="1"/>
      <w:numFmt w:val="bullet"/>
      <w:lvlText w:val="o"/>
      <w:lvlJc w:val="left"/>
      <w:pPr>
        <w:tabs>
          <w:tab w:val="num" w:pos="1440"/>
        </w:tabs>
        <w:ind w:left="1440" w:hanging="360"/>
      </w:pPr>
      <w:rPr>
        <w:rFonts w:ascii="Courier New" w:hAnsi="Courier New"/>
      </w:rPr>
    </w:lvl>
    <w:lvl w:ilvl="2" w:tplc="DA9AD288">
      <w:start w:val="1"/>
      <w:numFmt w:val="bullet"/>
      <w:lvlText w:val=""/>
      <w:lvlJc w:val="left"/>
      <w:pPr>
        <w:tabs>
          <w:tab w:val="num" w:pos="2160"/>
        </w:tabs>
        <w:ind w:left="2160" w:hanging="360"/>
      </w:pPr>
      <w:rPr>
        <w:rFonts w:ascii="Wingdings" w:hAnsi="Wingdings"/>
      </w:rPr>
    </w:lvl>
    <w:lvl w:ilvl="3" w:tplc="391A13A2">
      <w:start w:val="1"/>
      <w:numFmt w:val="bullet"/>
      <w:lvlText w:val=""/>
      <w:lvlJc w:val="left"/>
      <w:pPr>
        <w:tabs>
          <w:tab w:val="num" w:pos="2880"/>
        </w:tabs>
        <w:ind w:left="2880" w:hanging="360"/>
      </w:pPr>
      <w:rPr>
        <w:rFonts w:ascii="Symbol" w:hAnsi="Symbol"/>
      </w:rPr>
    </w:lvl>
    <w:lvl w:ilvl="4" w:tplc="9D0A24E8">
      <w:start w:val="1"/>
      <w:numFmt w:val="bullet"/>
      <w:lvlText w:val="o"/>
      <w:lvlJc w:val="left"/>
      <w:pPr>
        <w:tabs>
          <w:tab w:val="num" w:pos="3600"/>
        </w:tabs>
        <w:ind w:left="3600" w:hanging="360"/>
      </w:pPr>
      <w:rPr>
        <w:rFonts w:ascii="Courier New" w:hAnsi="Courier New"/>
      </w:rPr>
    </w:lvl>
    <w:lvl w:ilvl="5" w:tplc="455C4506">
      <w:start w:val="1"/>
      <w:numFmt w:val="bullet"/>
      <w:lvlText w:val=""/>
      <w:lvlJc w:val="left"/>
      <w:pPr>
        <w:tabs>
          <w:tab w:val="num" w:pos="4320"/>
        </w:tabs>
        <w:ind w:left="4320" w:hanging="360"/>
      </w:pPr>
      <w:rPr>
        <w:rFonts w:ascii="Wingdings" w:hAnsi="Wingdings"/>
      </w:rPr>
    </w:lvl>
    <w:lvl w:ilvl="6" w:tplc="5B8680D4">
      <w:start w:val="1"/>
      <w:numFmt w:val="bullet"/>
      <w:lvlText w:val=""/>
      <w:lvlJc w:val="left"/>
      <w:pPr>
        <w:tabs>
          <w:tab w:val="num" w:pos="5040"/>
        </w:tabs>
        <w:ind w:left="5040" w:hanging="360"/>
      </w:pPr>
      <w:rPr>
        <w:rFonts w:ascii="Symbol" w:hAnsi="Symbol"/>
      </w:rPr>
    </w:lvl>
    <w:lvl w:ilvl="7" w:tplc="E03CEF12">
      <w:start w:val="1"/>
      <w:numFmt w:val="bullet"/>
      <w:lvlText w:val="o"/>
      <w:lvlJc w:val="left"/>
      <w:pPr>
        <w:tabs>
          <w:tab w:val="num" w:pos="5760"/>
        </w:tabs>
        <w:ind w:left="5760" w:hanging="360"/>
      </w:pPr>
      <w:rPr>
        <w:rFonts w:ascii="Courier New" w:hAnsi="Courier New"/>
      </w:rPr>
    </w:lvl>
    <w:lvl w:ilvl="8" w:tplc="2F0E9DC6">
      <w:start w:val="1"/>
      <w:numFmt w:val="bullet"/>
      <w:lvlText w:val=""/>
      <w:lvlJc w:val="left"/>
      <w:pPr>
        <w:tabs>
          <w:tab w:val="num" w:pos="6480"/>
        </w:tabs>
        <w:ind w:left="6480" w:hanging="360"/>
      </w:pPr>
      <w:rPr>
        <w:rFonts w:ascii="Wingdings" w:hAnsi="Wingdings"/>
      </w:rPr>
    </w:lvl>
  </w:abstractNum>
  <w:abstractNum w:abstractNumId="466" w15:restartNumberingAfterBreak="0">
    <w:nsid w:val="000001D3"/>
    <w:multiLevelType w:val="hybridMultilevel"/>
    <w:tmpl w:val="000001D3"/>
    <w:lvl w:ilvl="0" w:tplc="476C51A0">
      <w:start w:val="1"/>
      <w:numFmt w:val="bullet"/>
      <w:lvlText w:val=""/>
      <w:lvlJc w:val="left"/>
      <w:pPr>
        <w:ind w:left="720" w:hanging="360"/>
      </w:pPr>
      <w:rPr>
        <w:rFonts w:ascii="Symbol" w:hAnsi="Symbol"/>
      </w:rPr>
    </w:lvl>
    <w:lvl w:ilvl="1" w:tplc="C6D2F94A">
      <w:start w:val="1"/>
      <w:numFmt w:val="bullet"/>
      <w:lvlText w:val="o"/>
      <w:lvlJc w:val="left"/>
      <w:pPr>
        <w:tabs>
          <w:tab w:val="num" w:pos="1440"/>
        </w:tabs>
        <w:ind w:left="1440" w:hanging="360"/>
      </w:pPr>
      <w:rPr>
        <w:rFonts w:ascii="Courier New" w:hAnsi="Courier New"/>
      </w:rPr>
    </w:lvl>
    <w:lvl w:ilvl="2" w:tplc="577E0E1C">
      <w:start w:val="1"/>
      <w:numFmt w:val="bullet"/>
      <w:lvlText w:val=""/>
      <w:lvlJc w:val="left"/>
      <w:pPr>
        <w:tabs>
          <w:tab w:val="num" w:pos="2160"/>
        </w:tabs>
        <w:ind w:left="2160" w:hanging="360"/>
      </w:pPr>
      <w:rPr>
        <w:rFonts w:ascii="Wingdings" w:hAnsi="Wingdings"/>
      </w:rPr>
    </w:lvl>
    <w:lvl w:ilvl="3" w:tplc="A978E0F0">
      <w:start w:val="1"/>
      <w:numFmt w:val="bullet"/>
      <w:lvlText w:val=""/>
      <w:lvlJc w:val="left"/>
      <w:pPr>
        <w:tabs>
          <w:tab w:val="num" w:pos="2880"/>
        </w:tabs>
        <w:ind w:left="2880" w:hanging="360"/>
      </w:pPr>
      <w:rPr>
        <w:rFonts w:ascii="Symbol" w:hAnsi="Symbol"/>
      </w:rPr>
    </w:lvl>
    <w:lvl w:ilvl="4" w:tplc="DD0A467C">
      <w:start w:val="1"/>
      <w:numFmt w:val="bullet"/>
      <w:lvlText w:val="o"/>
      <w:lvlJc w:val="left"/>
      <w:pPr>
        <w:tabs>
          <w:tab w:val="num" w:pos="3600"/>
        </w:tabs>
        <w:ind w:left="3600" w:hanging="360"/>
      </w:pPr>
      <w:rPr>
        <w:rFonts w:ascii="Courier New" w:hAnsi="Courier New"/>
      </w:rPr>
    </w:lvl>
    <w:lvl w:ilvl="5" w:tplc="7F3A7CE8">
      <w:start w:val="1"/>
      <w:numFmt w:val="bullet"/>
      <w:lvlText w:val=""/>
      <w:lvlJc w:val="left"/>
      <w:pPr>
        <w:tabs>
          <w:tab w:val="num" w:pos="4320"/>
        </w:tabs>
        <w:ind w:left="4320" w:hanging="360"/>
      </w:pPr>
      <w:rPr>
        <w:rFonts w:ascii="Wingdings" w:hAnsi="Wingdings"/>
      </w:rPr>
    </w:lvl>
    <w:lvl w:ilvl="6" w:tplc="6E3E97F0">
      <w:start w:val="1"/>
      <w:numFmt w:val="bullet"/>
      <w:lvlText w:val=""/>
      <w:lvlJc w:val="left"/>
      <w:pPr>
        <w:tabs>
          <w:tab w:val="num" w:pos="5040"/>
        </w:tabs>
        <w:ind w:left="5040" w:hanging="360"/>
      </w:pPr>
      <w:rPr>
        <w:rFonts w:ascii="Symbol" w:hAnsi="Symbol"/>
      </w:rPr>
    </w:lvl>
    <w:lvl w:ilvl="7" w:tplc="406CD1E8">
      <w:start w:val="1"/>
      <w:numFmt w:val="bullet"/>
      <w:lvlText w:val="o"/>
      <w:lvlJc w:val="left"/>
      <w:pPr>
        <w:tabs>
          <w:tab w:val="num" w:pos="5760"/>
        </w:tabs>
        <w:ind w:left="5760" w:hanging="360"/>
      </w:pPr>
      <w:rPr>
        <w:rFonts w:ascii="Courier New" w:hAnsi="Courier New"/>
      </w:rPr>
    </w:lvl>
    <w:lvl w:ilvl="8" w:tplc="4DB47F64">
      <w:start w:val="1"/>
      <w:numFmt w:val="bullet"/>
      <w:lvlText w:val=""/>
      <w:lvlJc w:val="left"/>
      <w:pPr>
        <w:tabs>
          <w:tab w:val="num" w:pos="6480"/>
        </w:tabs>
        <w:ind w:left="6480" w:hanging="360"/>
      </w:pPr>
      <w:rPr>
        <w:rFonts w:ascii="Wingdings" w:hAnsi="Wingdings"/>
      </w:rPr>
    </w:lvl>
  </w:abstractNum>
  <w:abstractNum w:abstractNumId="467" w15:restartNumberingAfterBreak="0">
    <w:nsid w:val="000001D4"/>
    <w:multiLevelType w:val="hybridMultilevel"/>
    <w:tmpl w:val="000001D4"/>
    <w:lvl w:ilvl="0" w:tplc="A39CFFA8">
      <w:start w:val="1"/>
      <w:numFmt w:val="bullet"/>
      <w:lvlText w:val=""/>
      <w:lvlJc w:val="left"/>
      <w:pPr>
        <w:ind w:left="720" w:hanging="360"/>
      </w:pPr>
      <w:rPr>
        <w:rFonts w:ascii="Symbol" w:hAnsi="Symbol"/>
      </w:rPr>
    </w:lvl>
    <w:lvl w:ilvl="1" w:tplc="7F72D09C">
      <w:start w:val="1"/>
      <w:numFmt w:val="bullet"/>
      <w:lvlText w:val="o"/>
      <w:lvlJc w:val="left"/>
      <w:pPr>
        <w:tabs>
          <w:tab w:val="num" w:pos="1440"/>
        </w:tabs>
        <w:ind w:left="1440" w:hanging="360"/>
      </w:pPr>
      <w:rPr>
        <w:rFonts w:ascii="Courier New" w:hAnsi="Courier New"/>
      </w:rPr>
    </w:lvl>
    <w:lvl w:ilvl="2" w:tplc="7F16CDAC">
      <w:start w:val="1"/>
      <w:numFmt w:val="bullet"/>
      <w:lvlText w:val=""/>
      <w:lvlJc w:val="left"/>
      <w:pPr>
        <w:tabs>
          <w:tab w:val="num" w:pos="2160"/>
        </w:tabs>
        <w:ind w:left="2160" w:hanging="360"/>
      </w:pPr>
      <w:rPr>
        <w:rFonts w:ascii="Wingdings" w:hAnsi="Wingdings"/>
      </w:rPr>
    </w:lvl>
    <w:lvl w:ilvl="3" w:tplc="CFA44AB8">
      <w:start w:val="1"/>
      <w:numFmt w:val="bullet"/>
      <w:lvlText w:val=""/>
      <w:lvlJc w:val="left"/>
      <w:pPr>
        <w:tabs>
          <w:tab w:val="num" w:pos="2880"/>
        </w:tabs>
        <w:ind w:left="2880" w:hanging="360"/>
      </w:pPr>
      <w:rPr>
        <w:rFonts w:ascii="Symbol" w:hAnsi="Symbol"/>
      </w:rPr>
    </w:lvl>
    <w:lvl w:ilvl="4" w:tplc="05CCC760">
      <w:start w:val="1"/>
      <w:numFmt w:val="bullet"/>
      <w:lvlText w:val="o"/>
      <w:lvlJc w:val="left"/>
      <w:pPr>
        <w:tabs>
          <w:tab w:val="num" w:pos="3600"/>
        </w:tabs>
        <w:ind w:left="3600" w:hanging="360"/>
      </w:pPr>
      <w:rPr>
        <w:rFonts w:ascii="Courier New" w:hAnsi="Courier New"/>
      </w:rPr>
    </w:lvl>
    <w:lvl w:ilvl="5" w:tplc="5EB48ADC">
      <w:start w:val="1"/>
      <w:numFmt w:val="bullet"/>
      <w:lvlText w:val=""/>
      <w:lvlJc w:val="left"/>
      <w:pPr>
        <w:tabs>
          <w:tab w:val="num" w:pos="4320"/>
        </w:tabs>
        <w:ind w:left="4320" w:hanging="360"/>
      </w:pPr>
      <w:rPr>
        <w:rFonts w:ascii="Wingdings" w:hAnsi="Wingdings"/>
      </w:rPr>
    </w:lvl>
    <w:lvl w:ilvl="6" w:tplc="AD5C412C">
      <w:start w:val="1"/>
      <w:numFmt w:val="bullet"/>
      <w:lvlText w:val=""/>
      <w:lvlJc w:val="left"/>
      <w:pPr>
        <w:tabs>
          <w:tab w:val="num" w:pos="5040"/>
        </w:tabs>
        <w:ind w:left="5040" w:hanging="360"/>
      </w:pPr>
      <w:rPr>
        <w:rFonts w:ascii="Symbol" w:hAnsi="Symbol"/>
      </w:rPr>
    </w:lvl>
    <w:lvl w:ilvl="7" w:tplc="BB1222EC">
      <w:start w:val="1"/>
      <w:numFmt w:val="bullet"/>
      <w:lvlText w:val="o"/>
      <w:lvlJc w:val="left"/>
      <w:pPr>
        <w:tabs>
          <w:tab w:val="num" w:pos="5760"/>
        </w:tabs>
        <w:ind w:left="5760" w:hanging="360"/>
      </w:pPr>
      <w:rPr>
        <w:rFonts w:ascii="Courier New" w:hAnsi="Courier New"/>
      </w:rPr>
    </w:lvl>
    <w:lvl w:ilvl="8" w:tplc="FB963E8A">
      <w:start w:val="1"/>
      <w:numFmt w:val="bullet"/>
      <w:lvlText w:val=""/>
      <w:lvlJc w:val="left"/>
      <w:pPr>
        <w:tabs>
          <w:tab w:val="num" w:pos="6480"/>
        </w:tabs>
        <w:ind w:left="6480" w:hanging="360"/>
      </w:pPr>
      <w:rPr>
        <w:rFonts w:ascii="Wingdings" w:hAnsi="Wingdings"/>
      </w:rPr>
    </w:lvl>
  </w:abstractNum>
  <w:abstractNum w:abstractNumId="468" w15:restartNumberingAfterBreak="0">
    <w:nsid w:val="000001D5"/>
    <w:multiLevelType w:val="hybridMultilevel"/>
    <w:tmpl w:val="000001D5"/>
    <w:lvl w:ilvl="0" w:tplc="A7E8EC74">
      <w:start w:val="1"/>
      <w:numFmt w:val="bullet"/>
      <w:lvlText w:val=""/>
      <w:lvlJc w:val="left"/>
      <w:pPr>
        <w:ind w:left="720" w:hanging="360"/>
      </w:pPr>
      <w:rPr>
        <w:rFonts w:ascii="Symbol" w:hAnsi="Symbol"/>
      </w:rPr>
    </w:lvl>
    <w:lvl w:ilvl="1" w:tplc="CC06A4BE">
      <w:start w:val="1"/>
      <w:numFmt w:val="bullet"/>
      <w:lvlText w:val="o"/>
      <w:lvlJc w:val="left"/>
      <w:pPr>
        <w:tabs>
          <w:tab w:val="num" w:pos="1440"/>
        </w:tabs>
        <w:ind w:left="1440" w:hanging="360"/>
      </w:pPr>
      <w:rPr>
        <w:rFonts w:ascii="Courier New" w:hAnsi="Courier New"/>
      </w:rPr>
    </w:lvl>
    <w:lvl w:ilvl="2" w:tplc="A02E8990">
      <w:start w:val="1"/>
      <w:numFmt w:val="bullet"/>
      <w:lvlText w:val=""/>
      <w:lvlJc w:val="left"/>
      <w:pPr>
        <w:tabs>
          <w:tab w:val="num" w:pos="2160"/>
        </w:tabs>
        <w:ind w:left="2160" w:hanging="360"/>
      </w:pPr>
      <w:rPr>
        <w:rFonts w:ascii="Wingdings" w:hAnsi="Wingdings"/>
      </w:rPr>
    </w:lvl>
    <w:lvl w:ilvl="3" w:tplc="C03445E6">
      <w:start w:val="1"/>
      <w:numFmt w:val="bullet"/>
      <w:lvlText w:val=""/>
      <w:lvlJc w:val="left"/>
      <w:pPr>
        <w:tabs>
          <w:tab w:val="num" w:pos="2880"/>
        </w:tabs>
        <w:ind w:left="2880" w:hanging="360"/>
      </w:pPr>
      <w:rPr>
        <w:rFonts w:ascii="Symbol" w:hAnsi="Symbol"/>
      </w:rPr>
    </w:lvl>
    <w:lvl w:ilvl="4" w:tplc="F112034A">
      <w:start w:val="1"/>
      <w:numFmt w:val="bullet"/>
      <w:lvlText w:val="o"/>
      <w:lvlJc w:val="left"/>
      <w:pPr>
        <w:tabs>
          <w:tab w:val="num" w:pos="3600"/>
        </w:tabs>
        <w:ind w:left="3600" w:hanging="360"/>
      </w:pPr>
      <w:rPr>
        <w:rFonts w:ascii="Courier New" w:hAnsi="Courier New"/>
      </w:rPr>
    </w:lvl>
    <w:lvl w:ilvl="5" w:tplc="739A5D0C">
      <w:start w:val="1"/>
      <w:numFmt w:val="bullet"/>
      <w:lvlText w:val=""/>
      <w:lvlJc w:val="left"/>
      <w:pPr>
        <w:tabs>
          <w:tab w:val="num" w:pos="4320"/>
        </w:tabs>
        <w:ind w:left="4320" w:hanging="360"/>
      </w:pPr>
      <w:rPr>
        <w:rFonts w:ascii="Wingdings" w:hAnsi="Wingdings"/>
      </w:rPr>
    </w:lvl>
    <w:lvl w:ilvl="6" w:tplc="0FA0CADE">
      <w:start w:val="1"/>
      <w:numFmt w:val="bullet"/>
      <w:lvlText w:val=""/>
      <w:lvlJc w:val="left"/>
      <w:pPr>
        <w:tabs>
          <w:tab w:val="num" w:pos="5040"/>
        </w:tabs>
        <w:ind w:left="5040" w:hanging="360"/>
      </w:pPr>
      <w:rPr>
        <w:rFonts w:ascii="Symbol" w:hAnsi="Symbol"/>
      </w:rPr>
    </w:lvl>
    <w:lvl w:ilvl="7" w:tplc="3F7A967C">
      <w:start w:val="1"/>
      <w:numFmt w:val="bullet"/>
      <w:lvlText w:val="o"/>
      <w:lvlJc w:val="left"/>
      <w:pPr>
        <w:tabs>
          <w:tab w:val="num" w:pos="5760"/>
        </w:tabs>
        <w:ind w:left="5760" w:hanging="360"/>
      </w:pPr>
      <w:rPr>
        <w:rFonts w:ascii="Courier New" w:hAnsi="Courier New"/>
      </w:rPr>
    </w:lvl>
    <w:lvl w:ilvl="8" w:tplc="7A581B7E">
      <w:start w:val="1"/>
      <w:numFmt w:val="bullet"/>
      <w:lvlText w:val=""/>
      <w:lvlJc w:val="left"/>
      <w:pPr>
        <w:tabs>
          <w:tab w:val="num" w:pos="6480"/>
        </w:tabs>
        <w:ind w:left="6480" w:hanging="360"/>
      </w:pPr>
      <w:rPr>
        <w:rFonts w:ascii="Wingdings" w:hAnsi="Wingdings"/>
      </w:rPr>
    </w:lvl>
  </w:abstractNum>
  <w:abstractNum w:abstractNumId="469" w15:restartNumberingAfterBreak="0">
    <w:nsid w:val="000001D6"/>
    <w:multiLevelType w:val="hybridMultilevel"/>
    <w:tmpl w:val="000001D6"/>
    <w:lvl w:ilvl="0" w:tplc="86FCEADE">
      <w:start w:val="1"/>
      <w:numFmt w:val="bullet"/>
      <w:lvlText w:val=""/>
      <w:lvlJc w:val="left"/>
      <w:pPr>
        <w:ind w:left="720" w:hanging="360"/>
      </w:pPr>
      <w:rPr>
        <w:rFonts w:ascii="Symbol" w:hAnsi="Symbol"/>
      </w:rPr>
    </w:lvl>
    <w:lvl w:ilvl="1" w:tplc="CAF016B6">
      <w:start w:val="1"/>
      <w:numFmt w:val="bullet"/>
      <w:lvlText w:val="o"/>
      <w:lvlJc w:val="left"/>
      <w:pPr>
        <w:tabs>
          <w:tab w:val="num" w:pos="1440"/>
        </w:tabs>
        <w:ind w:left="1440" w:hanging="360"/>
      </w:pPr>
      <w:rPr>
        <w:rFonts w:ascii="Courier New" w:hAnsi="Courier New"/>
      </w:rPr>
    </w:lvl>
    <w:lvl w:ilvl="2" w:tplc="91AA9138">
      <w:start w:val="1"/>
      <w:numFmt w:val="bullet"/>
      <w:lvlText w:val=""/>
      <w:lvlJc w:val="left"/>
      <w:pPr>
        <w:tabs>
          <w:tab w:val="num" w:pos="2160"/>
        </w:tabs>
        <w:ind w:left="2160" w:hanging="360"/>
      </w:pPr>
      <w:rPr>
        <w:rFonts w:ascii="Wingdings" w:hAnsi="Wingdings"/>
      </w:rPr>
    </w:lvl>
    <w:lvl w:ilvl="3" w:tplc="AEDA83EC">
      <w:start w:val="1"/>
      <w:numFmt w:val="bullet"/>
      <w:lvlText w:val=""/>
      <w:lvlJc w:val="left"/>
      <w:pPr>
        <w:tabs>
          <w:tab w:val="num" w:pos="2880"/>
        </w:tabs>
        <w:ind w:left="2880" w:hanging="360"/>
      </w:pPr>
      <w:rPr>
        <w:rFonts w:ascii="Symbol" w:hAnsi="Symbol"/>
      </w:rPr>
    </w:lvl>
    <w:lvl w:ilvl="4" w:tplc="8C481092">
      <w:start w:val="1"/>
      <w:numFmt w:val="bullet"/>
      <w:lvlText w:val="o"/>
      <w:lvlJc w:val="left"/>
      <w:pPr>
        <w:tabs>
          <w:tab w:val="num" w:pos="3600"/>
        </w:tabs>
        <w:ind w:left="3600" w:hanging="360"/>
      </w:pPr>
      <w:rPr>
        <w:rFonts w:ascii="Courier New" w:hAnsi="Courier New"/>
      </w:rPr>
    </w:lvl>
    <w:lvl w:ilvl="5" w:tplc="F8207704">
      <w:start w:val="1"/>
      <w:numFmt w:val="bullet"/>
      <w:lvlText w:val=""/>
      <w:lvlJc w:val="left"/>
      <w:pPr>
        <w:tabs>
          <w:tab w:val="num" w:pos="4320"/>
        </w:tabs>
        <w:ind w:left="4320" w:hanging="360"/>
      </w:pPr>
      <w:rPr>
        <w:rFonts w:ascii="Wingdings" w:hAnsi="Wingdings"/>
      </w:rPr>
    </w:lvl>
    <w:lvl w:ilvl="6" w:tplc="5D0E49D6">
      <w:start w:val="1"/>
      <w:numFmt w:val="bullet"/>
      <w:lvlText w:val=""/>
      <w:lvlJc w:val="left"/>
      <w:pPr>
        <w:tabs>
          <w:tab w:val="num" w:pos="5040"/>
        </w:tabs>
        <w:ind w:left="5040" w:hanging="360"/>
      </w:pPr>
      <w:rPr>
        <w:rFonts w:ascii="Symbol" w:hAnsi="Symbol"/>
      </w:rPr>
    </w:lvl>
    <w:lvl w:ilvl="7" w:tplc="F2147B6C">
      <w:start w:val="1"/>
      <w:numFmt w:val="bullet"/>
      <w:lvlText w:val="o"/>
      <w:lvlJc w:val="left"/>
      <w:pPr>
        <w:tabs>
          <w:tab w:val="num" w:pos="5760"/>
        </w:tabs>
        <w:ind w:left="5760" w:hanging="360"/>
      </w:pPr>
      <w:rPr>
        <w:rFonts w:ascii="Courier New" w:hAnsi="Courier New"/>
      </w:rPr>
    </w:lvl>
    <w:lvl w:ilvl="8" w:tplc="49E8C2E2">
      <w:start w:val="1"/>
      <w:numFmt w:val="bullet"/>
      <w:lvlText w:val=""/>
      <w:lvlJc w:val="left"/>
      <w:pPr>
        <w:tabs>
          <w:tab w:val="num" w:pos="6480"/>
        </w:tabs>
        <w:ind w:left="6480" w:hanging="360"/>
      </w:pPr>
      <w:rPr>
        <w:rFonts w:ascii="Wingdings" w:hAnsi="Wingdings"/>
      </w:rPr>
    </w:lvl>
  </w:abstractNum>
  <w:abstractNum w:abstractNumId="470" w15:restartNumberingAfterBreak="0">
    <w:nsid w:val="000001D7"/>
    <w:multiLevelType w:val="hybridMultilevel"/>
    <w:tmpl w:val="000001D7"/>
    <w:lvl w:ilvl="0" w:tplc="46CC7B62">
      <w:start w:val="1"/>
      <w:numFmt w:val="bullet"/>
      <w:lvlText w:val=""/>
      <w:lvlJc w:val="left"/>
      <w:pPr>
        <w:ind w:left="720" w:hanging="360"/>
      </w:pPr>
      <w:rPr>
        <w:rFonts w:ascii="Symbol" w:hAnsi="Symbol"/>
      </w:rPr>
    </w:lvl>
    <w:lvl w:ilvl="1" w:tplc="DDF4663C">
      <w:start w:val="1"/>
      <w:numFmt w:val="bullet"/>
      <w:lvlText w:val="o"/>
      <w:lvlJc w:val="left"/>
      <w:pPr>
        <w:tabs>
          <w:tab w:val="num" w:pos="1440"/>
        </w:tabs>
        <w:ind w:left="1440" w:hanging="360"/>
      </w:pPr>
      <w:rPr>
        <w:rFonts w:ascii="Courier New" w:hAnsi="Courier New"/>
      </w:rPr>
    </w:lvl>
    <w:lvl w:ilvl="2" w:tplc="8D76813A">
      <w:start w:val="1"/>
      <w:numFmt w:val="bullet"/>
      <w:lvlText w:val=""/>
      <w:lvlJc w:val="left"/>
      <w:pPr>
        <w:tabs>
          <w:tab w:val="num" w:pos="2160"/>
        </w:tabs>
        <w:ind w:left="2160" w:hanging="360"/>
      </w:pPr>
      <w:rPr>
        <w:rFonts w:ascii="Wingdings" w:hAnsi="Wingdings"/>
      </w:rPr>
    </w:lvl>
    <w:lvl w:ilvl="3" w:tplc="EE9C80D0">
      <w:start w:val="1"/>
      <w:numFmt w:val="bullet"/>
      <w:lvlText w:val=""/>
      <w:lvlJc w:val="left"/>
      <w:pPr>
        <w:tabs>
          <w:tab w:val="num" w:pos="2880"/>
        </w:tabs>
        <w:ind w:left="2880" w:hanging="360"/>
      </w:pPr>
      <w:rPr>
        <w:rFonts w:ascii="Symbol" w:hAnsi="Symbol"/>
      </w:rPr>
    </w:lvl>
    <w:lvl w:ilvl="4" w:tplc="399209A8">
      <w:start w:val="1"/>
      <w:numFmt w:val="bullet"/>
      <w:lvlText w:val="o"/>
      <w:lvlJc w:val="left"/>
      <w:pPr>
        <w:tabs>
          <w:tab w:val="num" w:pos="3600"/>
        </w:tabs>
        <w:ind w:left="3600" w:hanging="360"/>
      </w:pPr>
      <w:rPr>
        <w:rFonts w:ascii="Courier New" w:hAnsi="Courier New"/>
      </w:rPr>
    </w:lvl>
    <w:lvl w:ilvl="5" w:tplc="E7C65894">
      <w:start w:val="1"/>
      <w:numFmt w:val="bullet"/>
      <w:lvlText w:val=""/>
      <w:lvlJc w:val="left"/>
      <w:pPr>
        <w:tabs>
          <w:tab w:val="num" w:pos="4320"/>
        </w:tabs>
        <w:ind w:left="4320" w:hanging="360"/>
      </w:pPr>
      <w:rPr>
        <w:rFonts w:ascii="Wingdings" w:hAnsi="Wingdings"/>
      </w:rPr>
    </w:lvl>
    <w:lvl w:ilvl="6" w:tplc="969C8316">
      <w:start w:val="1"/>
      <w:numFmt w:val="bullet"/>
      <w:lvlText w:val=""/>
      <w:lvlJc w:val="left"/>
      <w:pPr>
        <w:tabs>
          <w:tab w:val="num" w:pos="5040"/>
        </w:tabs>
        <w:ind w:left="5040" w:hanging="360"/>
      </w:pPr>
      <w:rPr>
        <w:rFonts w:ascii="Symbol" w:hAnsi="Symbol"/>
      </w:rPr>
    </w:lvl>
    <w:lvl w:ilvl="7" w:tplc="82625E42">
      <w:start w:val="1"/>
      <w:numFmt w:val="bullet"/>
      <w:lvlText w:val="o"/>
      <w:lvlJc w:val="left"/>
      <w:pPr>
        <w:tabs>
          <w:tab w:val="num" w:pos="5760"/>
        </w:tabs>
        <w:ind w:left="5760" w:hanging="360"/>
      </w:pPr>
      <w:rPr>
        <w:rFonts w:ascii="Courier New" w:hAnsi="Courier New"/>
      </w:rPr>
    </w:lvl>
    <w:lvl w:ilvl="8" w:tplc="77100D1C">
      <w:start w:val="1"/>
      <w:numFmt w:val="bullet"/>
      <w:lvlText w:val=""/>
      <w:lvlJc w:val="left"/>
      <w:pPr>
        <w:tabs>
          <w:tab w:val="num" w:pos="6480"/>
        </w:tabs>
        <w:ind w:left="6480" w:hanging="360"/>
      </w:pPr>
      <w:rPr>
        <w:rFonts w:ascii="Wingdings" w:hAnsi="Wingdings"/>
      </w:rPr>
    </w:lvl>
  </w:abstractNum>
  <w:abstractNum w:abstractNumId="471" w15:restartNumberingAfterBreak="0">
    <w:nsid w:val="000001D8"/>
    <w:multiLevelType w:val="hybridMultilevel"/>
    <w:tmpl w:val="000001D8"/>
    <w:lvl w:ilvl="0" w:tplc="E482CEAE">
      <w:start w:val="1"/>
      <w:numFmt w:val="bullet"/>
      <w:lvlText w:val=""/>
      <w:lvlJc w:val="left"/>
      <w:pPr>
        <w:ind w:left="720" w:hanging="360"/>
      </w:pPr>
      <w:rPr>
        <w:rFonts w:ascii="Symbol" w:hAnsi="Symbol"/>
      </w:rPr>
    </w:lvl>
    <w:lvl w:ilvl="1" w:tplc="778A6306">
      <w:start w:val="1"/>
      <w:numFmt w:val="bullet"/>
      <w:lvlText w:val="o"/>
      <w:lvlJc w:val="left"/>
      <w:pPr>
        <w:tabs>
          <w:tab w:val="num" w:pos="1440"/>
        </w:tabs>
        <w:ind w:left="1440" w:hanging="360"/>
      </w:pPr>
      <w:rPr>
        <w:rFonts w:ascii="Courier New" w:hAnsi="Courier New"/>
      </w:rPr>
    </w:lvl>
    <w:lvl w:ilvl="2" w:tplc="5A12CF1C">
      <w:start w:val="1"/>
      <w:numFmt w:val="bullet"/>
      <w:lvlText w:val=""/>
      <w:lvlJc w:val="left"/>
      <w:pPr>
        <w:tabs>
          <w:tab w:val="num" w:pos="2160"/>
        </w:tabs>
        <w:ind w:left="2160" w:hanging="360"/>
      </w:pPr>
      <w:rPr>
        <w:rFonts w:ascii="Wingdings" w:hAnsi="Wingdings"/>
      </w:rPr>
    </w:lvl>
    <w:lvl w:ilvl="3" w:tplc="09AA05BC">
      <w:start w:val="1"/>
      <w:numFmt w:val="bullet"/>
      <w:lvlText w:val=""/>
      <w:lvlJc w:val="left"/>
      <w:pPr>
        <w:tabs>
          <w:tab w:val="num" w:pos="2880"/>
        </w:tabs>
        <w:ind w:left="2880" w:hanging="360"/>
      </w:pPr>
      <w:rPr>
        <w:rFonts w:ascii="Symbol" w:hAnsi="Symbol"/>
      </w:rPr>
    </w:lvl>
    <w:lvl w:ilvl="4" w:tplc="79EEFC04">
      <w:start w:val="1"/>
      <w:numFmt w:val="bullet"/>
      <w:lvlText w:val="o"/>
      <w:lvlJc w:val="left"/>
      <w:pPr>
        <w:tabs>
          <w:tab w:val="num" w:pos="3600"/>
        </w:tabs>
        <w:ind w:left="3600" w:hanging="360"/>
      </w:pPr>
      <w:rPr>
        <w:rFonts w:ascii="Courier New" w:hAnsi="Courier New"/>
      </w:rPr>
    </w:lvl>
    <w:lvl w:ilvl="5" w:tplc="B888ED18">
      <w:start w:val="1"/>
      <w:numFmt w:val="bullet"/>
      <w:lvlText w:val=""/>
      <w:lvlJc w:val="left"/>
      <w:pPr>
        <w:tabs>
          <w:tab w:val="num" w:pos="4320"/>
        </w:tabs>
        <w:ind w:left="4320" w:hanging="360"/>
      </w:pPr>
      <w:rPr>
        <w:rFonts w:ascii="Wingdings" w:hAnsi="Wingdings"/>
      </w:rPr>
    </w:lvl>
    <w:lvl w:ilvl="6" w:tplc="7534D320">
      <w:start w:val="1"/>
      <w:numFmt w:val="bullet"/>
      <w:lvlText w:val=""/>
      <w:lvlJc w:val="left"/>
      <w:pPr>
        <w:tabs>
          <w:tab w:val="num" w:pos="5040"/>
        </w:tabs>
        <w:ind w:left="5040" w:hanging="360"/>
      </w:pPr>
      <w:rPr>
        <w:rFonts w:ascii="Symbol" w:hAnsi="Symbol"/>
      </w:rPr>
    </w:lvl>
    <w:lvl w:ilvl="7" w:tplc="FB441F7C">
      <w:start w:val="1"/>
      <w:numFmt w:val="bullet"/>
      <w:lvlText w:val="o"/>
      <w:lvlJc w:val="left"/>
      <w:pPr>
        <w:tabs>
          <w:tab w:val="num" w:pos="5760"/>
        </w:tabs>
        <w:ind w:left="5760" w:hanging="360"/>
      </w:pPr>
      <w:rPr>
        <w:rFonts w:ascii="Courier New" w:hAnsi="Courier New"/>
      </w:rPr>
    </w:lvl>
    <w:lvl w:ilvl="8" w:tplc="34841E3E">
      <w:start w:val="1"/>
      <w:numFmt w:val="bullet"/>
      <w:lvlText w:val=""/>
      <w:lvlJc w:val="left"/>
      <w:pPr>
        <w:tabs>
          <w:tab w:val="num" w:pos="6480"/>
        </w:tabs>
        <w:ind w:left="6480" w:hanging="360"/>
      </w:pPr>
      <w:rPr>
        <w:rFonts w:ascii="Wingdings" w:hAnsi="Wingdings"/>
      </w:rPr>
    </w:lvl>
  </w:abstractNum>
  <w:abstractNum w:abstractNumId="472" w15:restartNumberingAfterBreak="0">
    <w:nsid w:val="000001D9"/>
    <w:multiLevelType w:val="hybridMultilevel"/>
    <w:tmpl w:val="000001D9"/>
    <w:lvl w:ilvl="0" w:tplc="F5160B08">
      <w:start w:val="1"/>
      <w:numFmt w:val="bullet"/>
      <w:lvlText w:val=""/>
      <w:lvlJc w:val="left"/>
      <w:pPr>
        <w:ind w:left="720" w:hanging="360"/>
      </w:pPr>
      <w:rPr>
        <w:rFonts w:ascii="Symbol" w:hAnsi="Symbol"/>
      </w:rPr>
    </w:lvl>
    <w:lvl w:ilvl="1" w:tplc="71D450E0">
      <w:start w:val="1"/>
      <w:numFmt w:val="bullet"/>
      <w:lvlText w:val="o"/>
      <w:lvlJc w:val="left"/>
      <w:pPr>
        <w:tabs>
          <w:tab w:val="num" w:pos="1440"/>
        </w:tabs>
        <w:ind w:left="1440" w:hanging="360"/>
      </w:pPr>
      <w:rPr>
        <w:rFonts w:ascii="Courier New" w:hAnsi="Courier New"/>
      </w:rPr>
    </w:lvl>
    <w:lvl w:ilvl="2" w:tplc="F628FA72">
      <w:start w:val="1"/>
      <w:numFmt w:val="bullet"/>
      <w:lvlText w:val=""/>
      <w:lvlJc w:val="left"/>
      <w:pPr>
        <w:tabs>
          <w:tab w:val="num" w:pos="2160"/>
        </w:tabs>
        <w:ind w:left="2160" w:hanging="360"/>
      </w:pPr>
      <w:rPr>
        <w:rFonts w:ascii="Wingdings" w:hAnsi="Wingdings"/>
      </w:rPr>
    </w:lvl>
    <w:lvl w:ilvl="3" w:tplc="6D98EF5A">
      <w:start w:val="1"/>
      <w:numFmt w:val="bullet"/>
      <w:lvlText w:val=""/>
      <w:lvlJc w:val="left"/>
      <w:pPr>
        <w:tabs>
          <w:tab w:val="num" w:pos="2880"/>
        </w:tabs>
        <w:ind w:left="2880" w:hanging="360"/>
      </w:pPr>
      <w:rPr>
        <w:rFonts w:ascii="Symbol" w:hAnsi="Symbol"/>
      </w:rPr>
    </w:lvl>
    <w:lvl w:ilvl="4" w:tplc="0504B834">
      <w:start w:val="1"/>
      <w:numFmt w:val="bullet"/>
      <w:lvlText w:val="o"/>
      <w:lvlJc w:val="left"/>
      <w:pPr>
        <w:tabs>
          <w:tab w:val="num" w:pos="3600"/>
        </w:tabs>
        <w:ind w:left="3600" w:hanging="360"/>
      </w:pPr>
      <w:rPr>
        <w:rFonts w:ascii="Courier New" w:hAnsi="Courier New"/>
      </w:rPr>
    </w:lvl>
    <w:lvl w:ilvl="5" w:tplc="53A2DEB8">
      <w:start w:val="1"/>
      <w:numFmt w:val="bullet"/>
      <w:lvlText w:val=""/>
      <w:lvlJc w:val="left"/>
      <w:pPr>
        <w:tabs>
          <w:tab w:val="num" w:pos="4320"/>
        </w:tabs>
        <w:ind w:left="4320" w:hanging="360"/>
      </w:pPr>
      <w:rPr>
        <w:rFonts w:ascii="Wingdings" w:hAnsi="Wingdings"/>
      </w:rPr>
    </w:lvl>
    <w:lvl w:ilvl="6" w:tplc="FB6CFF0A">
      <w:start w:val="1"/>
      <w:numFmt w:val="bullet"/>
      <w:lvlText w:val=""/>
      <w:lvlJc w:val="left"/>
      <w:pPr>
        <w:tabs>
          <w:tab w:val="num" w:pos="5040"/>
        </w:tabs>
        <w:ind w:left="5040" w:hanging="360"/>
      </w:pPr>
      <w:rPr>
        <w:rFonts w:ascii="Symbol" w:hAnsi="Symbol"/>
      </w:rPr>
    </w:lvl>
    <w:lvl w:ilvl="7" w:tplc="AC6C5B0A">
      <w:start w:val="1"/>
      <w:numFmt w:val="bullet"/>
      <w:lvlText w:val="o"/>
      <w:lvlJc w:val="left"/>
      <w:pPr>
        <w:tabs>
          <w:tab w:val="num" w:pos="5760"/>
        </w:tabs>
        <w:ind w:left="5760" w:hanging="360"/>
      </w:pPr>
      <w:rPr>
        <w:rFonts w:ascii="Courier New" w:hAnsi="Courier New"/>
      </w:rPr>
    </w:lvl>
    <w:lvl w:ilvl="8" w:tplc="127C9330">
      <w:start w:val="1"/>
      <w:numFmt w:val="bullet"/>
      <w:lvlText w:val=""/>
      <w:lvlJc w:val="left"/>
      <w:pPr>
        <w:tabs>
          <w:tab w:val="num" w:pos="6480"/>
        </w:tabs>
        <w:ind w:left="6480" w:hanging="360"/>
      </w:pPr>
      <w:rPr>
        <w:rFonts w:ascii="Wingdings" w:hAnsi="Wingdings"/>
      </w:rPr>
    </w:lvl>
  </w:abstractNum>
  <w:abstractNum w:abstractNumId="473" w15:restartNumberingAfterBreak="0">
    <w:nsid w:val="000001DA"/>
    <w:multiLevelType w:val="hybridMultilevel"/>
    <w:tmpl w:val="000001DA"/>
    <w:lvl w:ilvl="0" w:tplc="E7BE1026">
      <w:start w:val="1"/>
      <w:numFmt w:val="bullet"/>
      <w:lvlText w:val=""/>
      <w:lvlJc w:val="left"/>
      <w:pPr>
        <w:ind w:left="720" w:hanging="360"/>
      </w:pPr>
      <w:rPr>
        <w:rFonts w:ascii="Symbol" w:hAnsi="Symbol"/>
      </w:rPr>
    </w:lvl>
    <w:lvl w:ilvl="1" w:tplc="FA38B9EE">
      <w:start w:val="1"/>
      <w:numFmt w:val="bullet"/>
      <w:lvlText w:val="o"/>
      <w:lvlJc w:val="left"/>
      <w:pPr>
        <w:tabs>
          <w:tab w:val="num" w:pos="1440"/>
        </w:tabs>
        <w:ind w:left="1440" w:hanging="360"/>
      </w:pPr>
      <w:rPr>
        <w:rFonts w:ascii="Courier New" w:hAnsi="Courier New"/>
      </w:rPr>
    </w:lvl>
    <w:lvl w:ilvl="2" w:tplc="91F4C1E2">
      <w:start w:val="1"/>
      <w:numFmt w:val="bullet"/>
      <w:lvlText w:val=""/>
      <w:lvlJc w:val="left"/>
      <w:pPr>
        <w:tabs>
          <w:tab w:val="num" w:pos="2160"/>
        </w:tabs>
        <w:ind w:left="2160" w:hanging="360"/>
      </w:pPr>
      <w:rPr>
        <w:rFonts w:ascii="Wingdings" w:hAnsi="Wingdings"/>
      </w:rPr>
    </w:lvl>
    <w:lvl w:ilvl="3" w:tplc="82547A48">
      <w:start w:val="1"/>
      <w:numFmt w:val="bullet"/>
      <w:lvlText w:val=""/>
      <w:lvlJc w:val="left"/>
      <w:pPr>
        <w:tabs>
          <w:tab w:val="num" w:pos="2880"/>
        </w:tabs>
        <w:ind w:left="2880" w:hanging="360"/>
      </w:pPr>
      <w:rPr>
        <w:rFonts w:ascii="Symbol" w:hAnsi="Symbol"/>
      </w:rPr>
    </w:lvl>
    <w:lvl w:ilvl="4" w:tplc="7A92C6C0">
      <w:start w:val="1"/>
      <w:numFmt w:val="bullet"/>
      <w:lvlText w:val="o"/>
      <w:lvlJc w:val="left"/>
      <w:pPr>
        <w:tabs>
          <w:tab w:val="num" w:pos="3600"/>
        </w:tabs>
        <w:ind w:left="3600" w:hanging="360"/>
      </w:pPr>
      <w:rPr>
        <w:rFonts w:ascii="Courier New" w:hAnsi="Courier New"/>
      </w:rPr>
    </w:lvl>
    <w:lvl w:ilvl="5" w:tplc="530A291E">
      <w:start w:val="1"/>
      <w:numFmt w:val="bullet"/>
      <w:lvlText w:val=""/>
      <w:lvlJc w:val="left"/>
      <w:pPr>
        <w:tabs>
          <w:tab w:val="num" w:pos="4320"/>
        </w:tabs>
        <w:ind w:left="4320" w:hanging="360"/>
      </w:pPr>
      <w:rPr>
        <w:rFonts w:ascii="Wingdings" w:hAnsi="Wingdings"/>
      </w:rPr>
    </w:lvl>
    <w:lvl w:ilvl="6" w:tplc="DAB61F72">
      <w:start w:val="1"/>
      <w:numFmt w:val="bullet"/>
      <w:lvlText w:val=""/>
      <w:lvlJc w:val="left"/>
      <w:pPr>
        <w:tabs>
          <w:tab w:val="num" w:pos="5040"/>
        </w:tabs>
        <w:ind w:left="5040" w:hanging="360"/>
      </w:pPr>
      <w:rPr>
        <w:rFonts w:ascii="Symbol" w:hAnsi="Symbol"/>
      </w:rPr>
    </w:lvl>
    <w:lvl w:ilvl="7" w:tplc="99C20E52">
      <w:start w:val="1"/>
      <w:numFmt w:val="bullet"/>
      <w:lvlText w:val="o"/>
      <w:lvlJc w:val="left"/>
      <w:pPr>
        <w:tabs>
          <w:tab w:val="num" w:pos="5760"/>
        </w:tabs>
        <w:ind w:left="5760" w:hanging="360"/>
      </w:pPr>
      <w:rPr>
        <w:rFonts w:ascii="Courier New" w:hAnsi="Courier New"/>
      </w:rPr>
    </w:lvl>
    <w:lvl w:ilvl="8" w:tplc="D3F4D5D4">
      <w:start w:val="1"/>
      <w:numFmt w:val="bullet"/>
      <w:lvlText w:val=""/>
      <w:lvlJc w:val="left"/>
      <w:pPr>
        <w:tabs>
          <w:tab w:val="num" w:pos="6480"/>
        </w:tabs>
        <w:ind w:left="6480" w:hanging="360"/>
      </w:pPr>
      <w:rPr>
        <w:rFonts w:ascii="Wingdings" w:hAnsi="Wingdings"/>
      </w:rPr>
    </w:lvl>
  </w:abstractNum>
  <w:abstractNum w:abstractNumId="474" w15:restartNumberingAfterBreak="0">
    <w:nsid w:val="000001DB"/>
    <w:multiLevelType w:val="hybridMultilevel"/>
    <w:tmpl w:val="000001DB"/>
    <w:lvl w:ilvl="0" w:tplc="605AD318">
      <w:start w:val="1"/>
      <w:numFmt w:val="bullet"/>
      <w:lvlText w:val=""/>
      <w:lvlJc w:val="left"/>
      <w:pPr>
        <w:ind w:left="720" w:hanging="360"/>
      </w:pPr>
      <w:rPr>
        <w:rFonts w:ascii="Symbol" w:hAnsi="Symbol"/>
      </w:rPr>
    </w:lvl>
    <w:lvl w:ilvl="1" w:tplc="EEA6DF1E">
      <w:start w:val="1"/>
      <w:numFmt w:val="bullet"/>
      <w:lvlText w:val="o"/>
      <w:lvlJc w:val="left"/>
      <w:pPr>
        <w:tabs>
          <w:tab w:val="num" w:pos="1440"/>
        </w:tabs>
        <w:ind w:left="1440" w:hanging="360"/>
      </w:pPr>
      <w:rPr>
        <w:rFonts w:ascii="Courier New" w:hAnsi="Courier New"/>
      </w:rPr>
    </w:lvl>
    <w:lvl w:ilvl="2" w:tplc="3EEAE738">
      <w:start w:val="1"/>
      <w:numFmt w:val="bullet"/>
      <w:lvlText w:val=""/>
      <w:lvlJc w:val="left"/>
      <w:pPr>
        <w:tabs>
          <w:tab w:val="num" w:pos="2160"/>
        </w:tabs>
        <w:ind w:left="2160" w:hanging="360"/>
      </w:pPr>
      <w:rPr>
        <w:rFonts w:ascii="Wingdings" w:hAnsi="Wingdings"/>
      </w:rPr>
    </w:lvl>
    <w:lvl w:ilvl="3" w:tplc="10806AF2">
      <w:start w:val="1"/>
      <w:numFmt w:val="bullet"/>
      <w:lvlText w:val=""/>
      <w:lvlJc w:val="left"/>
      <w:pPr>
        <w:tabs>
          <w:tab w:val="num" w:pos="2880"/>
        </w:tabs>
        <w:ind w:left="2880" w:hanging="360"/>
      </w:pPr>
      <w:rPr>
        <w:rFonts w:ascii="Symbol" w:hAnsi="Symbol"/>
      </w:rPr>
    </w:lvl>
    <w:lvl w:ilvl="4" w:tplc="24507B8C">
      <w:start w:val="1"/>
      <w:numFmt w:val="bullet"/>
      <w:lvlText w:val="o"/>
      <w:lvlJc w:val="left"/>
      <w:pPr>
        <w:tabs>
          <w:tab w:val="num" w:pos="3600"/>
        </w:tabs>
        <w:ind w:left="3600" w:hanging="360"/>
      </w:pPr>
      <w:rPr>
        <w:rFonts w:ascii="Courier New" w:hAnsi="Courier New"/>
      </w:rPr>
    </w:lvl>
    <w:lvl w:ilvl="5" w:tplc="497CAB78">
      <w:start w:val="1"/>
      <w:numFmt w:val="bullet"/>
      <w:lvlText w:val=""/>
      <w:lvlJc w:val="left"/>
      <w:pPr>
        <w:tabs>
          <w:tab w:val="num" w:pos="4320"/>
        </w:tabs>
        <w:ind w:left="4320" w:hanging="360"/>
      </w:pPr>
      <w:rPr>
        <w:rFonts w:ascii="Wingdings" w:hAnsi="Wingdings"/>
      </w:rPr>
    </w:lvl>
    <w:lvl w:ilvl="6" w:tplc="96DE623C">
      <w:start w:val="1"/>
      <w:numFmt w:val="bullet"/>
      <w:lvlText w:val=""/>
      <w:lvlJc w:val="left"/>
      <w:pPr>
        <w:tabs>
          <w:tab w:val="num" w:pos="5040"/>
        </w:tabs>
        <w:ind w:left="5040" w:hanging="360"/>
      </w:pPr>
      <w:rPr>
        <w:rFonts w:ascii="Symbol" w:hAnsi="Symbol"/>
      </w:rPr>
    </w:lvl>
    <w:lvl w:ilvl="7" w:tplc="F254358C">
      <w:start w:val="1"/>
      <w:numFmt w:val="bullet"/>
      <w:lvlText w:val="o"/>
      <w:lvlJc w:val="left"/>
      <w:pPr>
        <w:tabs>
          <w:tab w:val="num" w:pos="5760"/>
        </w:tabs>
        <w:ind w:left="5760" w:hanging="360"/>
      </w:pPr>
      <w:rPr>
        <w:rFonts w:ascii="Courier New" w:hAnsi="Courier New"/>
      </w:rPr>
    </w:lvl>
    <w:lvl w:ilvl="8" w:tplc="8A3A482E">
      <w:start w:val="1"/>
      <w:numFmt w:val="bullet"/>
      <w:lvlText w:val=""/>
      <w:lvlJc w:val="left"/>
      <w:pPr>
        <w:tabs>
          <w:tab w:val="num" w:pos="6480"/>
        </w:tabs>
        <w:ind w:left="6480" w:hanging="360"/>
      </w:pPr>
      <w:rPr>
        <w:rFonts w:ascii="Wingdings" w:hAnsi="Wingdings"/>
      </w:rPr>
    </w:lvl>
  </w:abstractNum>
  <w:abstractNum w:abstractNumId="475" w15:restartNumberingAfterBreak="0">
    <w:nsid w:val="000001DC"/>
    <w:multiLevelType w:val="hybridMultilevel"/>
    <w:tmpl w:val="000001DC"/>
    <w:lvl w:ilvl="0" w:tplc="C29C8BF8">
      <w:start w:val="1"/>
      <w:numFmt w:val="bullet"/>
      <w:lvlText w:val=""/>
      <w:lvlJc w:val="left"/>
      <w:pPr>
        <w:ind w:left="720" w:hanging="360"/>
      </w:pPr>
      <w:rPr>
        <w:rFonts w:ascii="Symbol" w:hAnsi="Symbol"/>
      </w:rPr>
    </w:lvl>
    <w:lvl w:ilvl="1" w:tplc="19D2F900">
      <w:start w:val="1"/>
      <w:numFmt w:val="bullet"/>
      <w:lvlText w:val="o"/>
      <w:lvlJc w:val="left"/>
      <w:pPr>
        <w:tabs>
          <w:tab w:val="num" w:pos="1440"/>
        </w:tabs>
        <w:ind w:left="1440" w:hanging="360"/>
      </w:pPr>
      <w:rPr>
        <w:rFonts w:ascii="Courier New" w:hAnsi="Courier New"/>
      </w:rPr>
    </w:lvl>
    <w:lvl w:ilvl="2" w:tplc="0DE8FEF6">
      <w:start w:val="1"/>
      <w:numFmt w:val="bullet"/>
      <w:lvlText w:val=""/>
      <w:lvlJc w:val="left"/>
      <w:pPr>
        <w:tabs>
          <w:tab w:val="num" w:pos="2160"/>
        </w:tabs>
        <w:ind w:left="2160" w:hanging="360"/>
      </w:pPr>
      <w:rPr>
        <w:rFonts w:ascii="Wingdings" w:hAnsi="Wingdings"/>
      </w:rPr>
    </w:lvl>
    <w:lvl w:ilvl="3" w:tplc="DFBA7D78">
      <w:start w:val="1"/>
      <w:numFmt w:val="bullet"/>
      <w:lvlText w:val=""/>
      <w:lvlJc w:val="left"/>
      <w:pPr>
        <w:tabs>
          <w:tab w:val="num" w:pos="2880"/>
        </w:tabs>
        <w:ind w:left="2880" w:hanging="360"/>
      </w:pPr>
      <w:rPr>
        <w:rFonts w:ascii="Symbol" w:hAnsi="Symbol"/>
      </w:rPr>
    </w:lvl>
    <w:lvl w:ilvl="4" w:tplc="D3920E16">
      <w:start w:val="1"/>
      <w:numFmt w:val="bullet"/>
      <w:lvlText w:val="o"/>
      <w:lvlJc w:val="left"/>
      <w:pPr>
        <w:tabs>
          <w:tab w:val="num" w:pos="3600"/>
        </w:tabs>
        <w:ind w:left="3600" w:hanging="360"/>
      </w:pPr>
      <w:rPr>
        <w:rFonts w:ascii="Courier New" w:hAnsi="Courier New"/>
      </w:rPr>
    </w:lvl>
    <w:lvl w:ilvl="5" w:tplc="C3B45E76">
      <w:start w:val="1"/>
      <w:numFmt w:val="bullet"/>
      <w:lvlText w:val=""/>
      <w:lvlJc w:val="left"/>
      <w:pPr>
        <w:tabs>
          <w:tab w:val="num" w:pos="4320"/>
        </w:tabs>
        <w:ind w:left="4320" w:hanging="360"/>
      </w:pPr>
      <w:rPr>
        <w:rFonts w:ascii="Wingdings" w:hAnsi="Wingdings"/>
      </w:rPr>
    </w:lvl>
    <w:lvl w:ilvl="6" w:tplc="4E545D52">
      <w:start w:val="1"/>
      <w:numFmt w:val="bullet"/>
      <w:lvlText w:val=""/>
      <w:lvlJc w:val="left"/>
      <w:pPr>
        <w:tabs>
          <w:tab w:val="num" w:pos="5040"/>
        </w:tabs>
        <w:ind w:left="5040" w:hanging="360"/>
      </w:pPr>
      <w:rPr>
        <w:rFonts w:ascii="Symbol" w:hAnsi="Symbol"/>
      </w:rPr>
    </w:lvl>
    <w:lvl w:ilvl="7" w:tplc="A998D04C">
      <w:start w:val="1"/>
      <w:numFmt w:val="bullet"/>
      <w:lvlText w:val="o"/>
      <w:lvlJc w:val="left"/>
      <w:pPr>
        <w:tabs>
          <w:tab w:val="num" w:pos="5760"/>
        </w:tabs>
        <w:ind w:left="5760" w:hanging="360"/>
      </w:pPr>
      <w:rPr>
        <w:rFonts w:ascii="Courier New" w:hAnsi="Courier New"/>
      </w:rPr>
    </w:lvl>
    <w:lvl w:ilvl="8" w:tplc="77DEFA4C">
      <w:start w:val="1"/>
      <w:numFmt w:val="bullet"/>
      <w:lvlText w:val=""/>
      <w:lvlJc w:val="left"/>
      <w:pPr>
        <w:tabs>
          <w:tab w:val="num" w:pos="6480"/>
        </w:tabs>
        <w:ind w:left="6480" w:hanging="360"/>
      </w:pPr>
      <w:rPr>
        <w:rFonts w:ascii="Wingdings" w:hAnsi="Wingdings"/>
      </w:rPr>
    </w:lvl>
  </w:abstractNum>
  <w:abstractNum w:abstractNumId="476" w15:restartNumberingAfterBreak="0">
    <w:nsid w:val="000001DD"/>
    <w:multiLevelType w:val="hybridMultilevel"/>
    <w:tmpl w:val="000001DD"/>
    <w:lvl w:ilvl="0" w:tplc="F4B8E9C8">
      <w:start w:val="1"/>
      <w:numFmt w:val="bullet"/>
      <w:lvlText w:val=""/>
      <w:lvlJc w:val="left"/>
      <w:pPr>
        <w:ind w:left="720" w:hanging="360"/>
      </w:pPr>
      <w:rPr>
        <w:rFonts w:ascii="Symbol" w:hAnsi="Symbol"/>
      </w:rPr>
    </w:lvl>
    <w:lvl w:ilvl="1" w:tplc="63E0F38E">
      <w:start w:val="1"/>
      <w:numFmt w:val="bullet"/>
      <w:lvlText w:val="o"/>
      <w:lvlJc w:val="left"/>
      <w:pPr>
        <w:tabs>
          <w:tab w:val="num" w:pos="1440"/>
        </w:tabs>
        <w:ind w:left="1440" w:hanging="360"/>
      </w:pPr>
      <w:rPr>
        <w:rFonts w:ascii="Courier New" w:hAnsi="Courier New"/>
      </w:rPr>
    </w:lvl>
    <w:lvl w:ilvl="2" w:tplc="367EE702">
      <w:start w:val="1"/>
      <w:numFmt w:val="bullet"/>
      <w:lvlText w:val=""/>
      <w:lvlJc w:val="left"/>
      <w:pPr>
        <w:tabs>
          <w:tab w:val="num" w:pos="2160"/>
        </w:tabs>
        <w:ind w:left="2160" w:hanging="360"/>
      </w:pPr>
      <w:rPr>
        <w:rFonts w:ascii="Wingdings" w:hAnsi="Wingdings"/>
      </w:rPr>
    </w:lvl>
    <w:lvl w:ilvl="3" w:tplc="E572FA20">
      <w:start w:val="1"/>
      <w:numFmt w:val="bullet"/>
      <w:lvlText w:val=""/>
      <w:lvlJc w:val="left"/>
      <w:pPr>
        <w:tabs>
          <w:tab w:val="num" w:pos="2880"/>
        </w:tabs>
        <w:ind w:left="2880" w:hanging="360"/>
      </w:pPr>
      <w:rPr>
        <w:rFonts w:ascii="Symbol" w:hAnsi="Symbol"/>
      </w:rPr>
    </w:lvl>
    <w:lvl w:ilvl="4" w:tplc="2FAA0EFA">
      <w:start w:val="1"/>
      <w:numFmt w:val="bullet"/>
      <w:lvlText w:val="o"/>
      <w:lvlJc w:val="left"/>
      <w:pPr>
        <w:tabs>
          <w:tab w:val="num" w:pos="3600"/>
        </w:tabs>
        <w:ind w:left="3600" w:hanging="360"/>
      </w:pPr>
      <w:rPr>
        <w:rFonts w:ascii="Courier New" w:hAnsi="Courier New"/>
      </w:rPr>
    </w:lvl>
    <w:lvl w:ilvl="5" w:tplc="070A770E">
      <w:start w:val="1"/>
      <w:numFmt w:val="bullet"/>
      <w:lvlText w:val=""/>
      <w:lvlJc w:val="left"/>
      <w:pPr>
        <w:tabs>
          <w:tab w:val="num" w:pos="4320"/>
        </w:tabs>
        <w:ind w:left="4320" w:hanging="360"/>
      </w:pPr>
      <w:rPr>
        <w:rFonts w:ascii="Wingdings" w:hAnsi="Wingdings"/>
      </w:rPr>
    </w:lvl>
    <w:lvl w:ilvl="6" w:tplc="DBB43FA6">
      <w:start w:val="1"/>
      <w:numFmt w:val="bullet"/>
      <w:lvlText w:val=""/>
      <w:lvlJc w:val="left"/>
      <w:pPr>
        <w:tabs>
          <w:tab w:val="num" w:pos="5040"/>
        </w:tabs>
        <w:ind w:left="5040" w:hanging="360"/>
      </w:pPr>
      <w:rPr>
        <w:rFonts w:ascii="Symbol" w:hAnsi="Symbol"/>
      </w:rPr>
    </w:lvl>
    <w:lvl w:ilvl="7" w:tplc="49BE8C72">
      <w:start w:val="1"/>
      <w:numFmt w:val="bullet"/>
      <w:lvlText w:val="o"/>
      <w:lvlJc w:val="left"/>
      <w:pPr>
        <w:tabs>
          <w:tab w:val="num" w:pos="5760"/>
        </w:tabs>
        <w:ind w:left="5760" w:hanging="360"/>
      </w:pPr>
      <w:rPr>
        <w:rFonts w:ascii="Courier New" w:hAnsi="Courier New"/>
      </w:rPr>
    </w:lvl>
    <w:lvl w:ilvl="8" w:tplc="84D0901E">
      <w:start w:val="1"/>
      <w:numFmt w:val="bullet"/>
      <w:lvlText w:val=""/>
      <w:lvlJc w:val="left"/>
      <w:pPr>
        <w:tabs>
          <w:tab w:val="num" w:pos="6480"/>
        </w:tabs>
        <w:ind w:left="6480" w:hanging="360"/>
      </w:pPr>
      <w:rPr>
        <w:rFonts w:ascii="Wingdings" w:hAnsi="Wingdings"/>
      </w:rPr>
    </w:lvl>
  </w:abstractNum>
  <w:abstractNum w:abstractNumId="477" w15:restartNumberingAfterBreak="0">
    <w:nsid w:val="000001DE"/>
    <w:multiLevelType w:val="hybridMultilevel"/>
    <w:tmpl w:val="000001DE"/>
    <w:lvl w:ilvl="0" w:tplc="78A84AEA">
      <w:start w:val="1"/>
      <w:numFmt w:val="bullet"/>
      <w:lvlText w:val=""/>
      <w:lvlJc w:val="left"/>
      <w:pPr>
        <w:ind w:left="720" w:hanging="360"/>
      </w:pPr>
      <w:rPr>
        <w:rFonts w:ascii="Symbol" w:hAnsi="Symbol"/>
      </w:rPr>
    </w:lvl>
    <w:lvl w:ilvl="1" w:tplc="8322135E">
      <w:start w:val="1"/>
      <w:numFmt w:val="bullet"/>
      <w:lvlText w:val="o"/>
      <w:lvlJc w:val="left"/>
      <w:pPr>
        <w:tabs>
          <w:tab w:val="num" w:pos="1440"/>
        </w:tabs>
        <w:ind w:left="1440" w:hanging="360"/>
      </w:pPr>
      <w:rPr>
        <w:rFonts w:ascii="Courier New" w:hAnsi="Courier New"/>
      </w:rPr>
    </w:lvl>
    <w:lvl w:ilvl="2" w:tplc="7B0CFA32">
      <w:start w:val="1"/>
      <w:numFmt w:val="bullet"/>
      <w:lvlText w:val=""/>
      <w:lvlJc w:val="left"/>
      <w:pPr>
        <w:tabs>
          <w:tab w:val="num" w:pos="2160"/>
        </w:tabs>
        <w:ind w:left="2160" w:hanging="360"/>
      </w:pPr>
      <w:rPr>
        <w:rFonts w:ascii="Wingdings" w:hAnsi="Wingdings"/>
      </w:rPr>
    </w:lvl>
    <w:lvl w:ilvl="3" w:tplc="12A0F8AA">
      <w:start w:val="1"/>
      <w:numFmt w:val="bullet"/>
      <w:lvlText w:val=""/>
      <w:lvlJc w:val="left"/>
      <w:pPr>
        <w:tabs>
          <w:tab w:val="num" w:pos="2880"/>
        </w:tabs>
        <w:ind w:left="2880" w:hanging="360"/>
      </w:pPr>
      <w:rPr>
        <w:rFonts w:ascii="Symbol" w:hAnsi="Symbol"/>
      </w:rPr>
    </w:lvl>
    <w:lvl w:ilvl="4" w:tplc="392495FC">
      <w:start w:val="1"/>
      <w:numFmt w:val="bullet"/>
      <w:lvlText w:val="o"/>
      <w:lvlJc w:val="left"/>
      <w:pPr>
        <w:tabs>
          <w:tab w:val="num" w:pos="3600"/>
        </w:tabs>
        <w:ind w:left="3600" w:hanging="360"/>
      </w:pPr>
      <w:rPr>
        <w:rFonts w:ascii="Courier New" w:hAnsi="Courier New"/>
      </w:rPr>
    </w:lvl>
    <w:lvl w:ilvl="5" w:tplc="531CE1B4">
      <w:start w:val="1"/>
      <w:numFmt w:val="bullet"/>
      <w:lvlText w:val=""/>
      <w:lvlJc w:val="left"/>
      <w:pPr>
        <w:tabs>
          <w:tab w:val="num" w:pos="4320"/>
        </w:tabs>
        <w:ind w:left="4320" w:hanging="360"/>
      </w:pPr>
      <w:rPr>
        <w:rFonts w:ascii="Wingdings" w:hAnsi="Wingdings"/>
      </w:rPr>
    </w:lvl>
    <w:lvl w:ilvl="6" w:tplc="420E92F2">
      <w:start w:val="1"/>
      <w:numFmt w:val="bullet"/>
      <w:lvlText w:val=""/>
      <w:lvlJc w:val="left"/>
      <w:pPr>
        <w:tabs>
          <w:tab w:val="num" w:pos="5040"/>
        </w:tabs>
        <w:ind w:left="5040" w:hanging="360"/>
      </w:pPr>
      <w:rPr>
        <w:rFonts w:ascii="Symbol" w:hAnsi="Symbol"/>
      </w:rPr>
    </w:lvl>
    <w:lvl w:ilvl="7" w:tplc="BBDA2F0A">
      <w:start w:val="1"/>
      <w:numFmt w:val="bullet"/>
      <w:lvlText w:val="o"/>
      <w:lvlJc w:val="left"/>
      <w:pPr>
        <w:tabs>
          <w:tab w:val="num" w:pos="5760"/>
        </w:tabs>
        <w:ind w:left="5760" w:hanging="360"/>
      </w:pPr>
      <w:rPr>
        <w:rFonts w:ascii="Courier New" w:hAnsi="Courier New"/>
      </w:rPr>
    </w:lvl>
    <w:lvl w:ilvl="8" w:tplc="E8CC8300">
      <w:start w:val="1"/>
      <w:numFmt w:val="bullet"/>
      <w:lvlText w:val=""/>
      <w:lvlJc w:val="left"/>
      <w:pPr>
        <w:tabs>
          <w:tab w:val="num" w:pos="6480"/>
        </w:tabs>
        <w:ind w:left="6480" w:hanging="360"/>
      </w:pPr>
      <w:rPr>
        <w:rFonts w:ascii="Wingdings" w:hAnsi="Wingdings"/>
      </w:rPr>
    </w:lvl>
  </w:abstractNum>
  <w:abstractNum w:abstractNumId="478" w15:restartNumberingAfterBreak="0">
    <w:nsid w:val="000001DF"/>
    <w:multiLevelType w:val="hybridMultilevel"/>
    <w:tmpl w:val="000001DF"/>
    <w:lvl w:ilvl="0" w:tplc="2A0EAA62">
      <w:start w:val="1"/>
      <w:numFmt w:val="bullet"/>
      <w:lvlText w:val=""/>
      <w:lvlJc w:val="left"/>
      <w:pPr>
        <w:ind w:left="720" w:hanging="360"/>
      </w:pPr>
      <w:rPr>
        <w:rFonts w:ascii="Symbol" w:hAnsi="Symbol"/>
      </w:rPr>
    </w:lvl>
    <w:lvl w:ilvl="1" w:tplc="1F848A86">
      <w:start w:val="1"/>
      <w:numFmt w:val="bullet"/>
      <w:lvlText w:val="o"/>
      <w:lvlJc w:val="left"/>
      <w:pPr>
        <w:tabs>
          <w:tab w:val="num" w:pos="1440"/>
        </w:tabs>
        <w:ind w:left="1440" w:hanging="360"/>
      </w:pPr>
      <w:rPr>
        <w:rFonts w:ascii="Courier New" w:hAnsi="Courier New"/>
      </w:rPr>
    </w:lvl>
    <w:lvl w:ilvl="2" w:tplc="9A7E7914">
      <w:start w:val="1"/>
      <w:numFmt w:val="bullet"/>
      <w:lvlText w:val=""/>
      <w:lvlJc w:val="left"/>
      <w:pPr>
        <w:tabs>
          <w:tab w:val="num" w:pos="2160"/>
        </w:tabs>
        <w:ind w:left="2160" w:hanging="360"/>
      </w:pPr>
      <w:rPr>
        <w:rFonts w:ascii="Wingdings" w:hAnsi="Wingdings"/>
      </w:rPr>
    </w:lvl>
    <w:lvl w:ilvl="3" w:tplc="5588AE2A">
      <w:start w:val="1"/>
      <w:numFmt w:val="bullet"/>
      <w:lvlText w:val=""/>
      <w:lvlJc w:val="left"/>
      <w:pPr>
        <w:tabs>
          <w:tab w:val="num" w:pos="2880"/>
        </w:tabs>
        <w:ind w:left="2880" w:hanging="360"/>
      </w:pPr>
      <w:rPr>
        <w:rFonts w:ascii="Symbol" w:hAnsi="Symbol"/>
      </w:rPr>
    </w:lvl>
    <w:lvl w:ilvl="4" w:tplc="19AEA29A">
      <w:start w:val="1"/>
      <w:numFmt w:val="bullet"/>
      <w:lvlText w:val="o"/>
      <w:lvlJc w:val="left"/>
      <w:pPr>
        <w:tabs>
          <w:tab w:val="num" w:pos="3600"/>
        </w:tabs>
        <w:ind w:left="3600" w:hanging="360"/>
      </w:pPr>
      <w:rPr>
        <w:rFonts w:ascii="Courier New" w:hAnsi="Courier New"/>
      </w:rPr>
    </w:lvl>
    <w:lvl w:ilvl="5" w:tplc="7E3AFC80">
      <w:start w:val="1"/>
      <w:numFmt w:val="bullet"/>
      <w:lvlText w:val=""/>
      <w:lvlJc w:val="left"/>
      <w:pPr>
        <w:tabs>
          <w:tab w:val="num" w:pos="4320"/>
        </w:tabs>
        <w:ind w:left="4320" w:hanging="360"/>
      </w:pPr>
      <w:rPr>
        <w:rFonts w:ascii="Wingdings" w:hAnsi="Wingdings"/>
      </w:rPr>
    </w:lvl>
    <w:lvl w:ilvl="6" w:tplc="49EC6368">
      <w:start w:val="1"/>
      <w:numFmt w:val="bullet"/>
      <w:lvlText w:val=""/>
      <w:lvlJc w:val="left"/>
      <w:pPr>
        <w:tabs>
          <w:tab w:val="num" w:pos="5040"/>
        </w:tabs>
        <w:ind w:left="5040" w:hanging="360"/>
      </w:pPr>
      <w:rPr>
        <w:rFonts w:ascii="Symbol" w:hAnsi="Symbol"/>
      </w:rPr>
    </w:lvl>
    <w:lvl w:ilvl="7" w:tplc="067C09C8">
      <w:start w:val="1"/>
      <w:numFmt w:val="bullet"/>
      <w:lvlText w:val="o"/>
      <w:lvlJc w:val="left"/>
      <w:pPr>
        <w:tabs>
          <w:tab w:val="num" w:pos="5760"/>
        </w:tabs>
        <w:ind w:left="5760" w:hanging="360"/>
      </w:pPr>
      <w:rPr>
        <w:rFonts w:ascii="Courier New" w:hAnsi="Courier New"/>
      </w:rPr>
    </w:lvl>
    <w:lvl w:ilvl="8" w:tplc="9FF4FADC">
      <w:start w:val="1"/>
      <w:numFmt w:val="bullet"/>
      <w:lvlText w:val=""/>
      <w:lvlJc w:val="left"/>
      <w:pPr>
        <w:tabs>
          <w:tab w:val="num" w:pos="6480"/>
        </w:tabs>
        <w:ind w:left="6480" w:hanging="360"/>
      </w:pPr>
      <w:rPr>
        <w:rFonts w:ascii="Wingdings" w:hAnsi="Wingdings"/>
      </w:rPr>
    </w:lvl>
  </w:abstractNum>
  <w:abstractNum w:abstractNumId="479" w15:restartNumberingAfterBreak="0">
    <w:nsid w:val="000001E0"/>
    <w:multiLevelType w:val="hybridMultilevel"/>
    <w:tmpl w:val="000001E0"/>
    <w:lvl w:ilvl="0" w:tplc="9CB4201A">
      <w:start w:val="1"/>
      <w:numFmt w:val="bullet"/>
      <w:lvlText w:val=""/>
      <w:lvlJc w:val="left"/>
      <w:pPr>
        <w:ind w:left="720" w:hanging="360"/>
      </w:pPr>
      <w:rPr>
        <w:rFonts w:ascii="Symbol" w:hAnsi="Symbol"/>
      </w:rPr>
    </w:lvl>
    <w:lvl w:ilvl="1" w:tplc="C8C00D54">
      <w:start w:val="1"/>
      <w:numFmt w:val="bullet"/>
      <w:lvlText w:val="o"/>
      <w:lvlJc w:val="left"/>
      <w:pPr>
        <w:tabs>
          <w:tab w:val="num" w:pos="1440"/>
        </w:tabs>
        <w:ind w:left="1440" w:hanging="360"/>
      </w:pPr>
      <w:rPr>
        <w:rFonts w:ascii="Courier New" w:hAnsi="Courier New"/>
      </w:rPr>
    </w:lvl>
    <w:lvl w:ilvl="2" w:tplc="BA02765E">
      <w:start w:val="1"/>
      <w:numFmt w:val="bullet"/>
      <w:lvlText w:val=""/>
      <w:lvlJc w:val="left"/>
      <w:pPr>
        <w:tabs>
          <w:tab w:val="num" w:pos="2160"/>
        </w:tabs>
        <w:ind w:left="2160" w:hanging="360"/>
      </w:pPr>
      <w:rPr>
        <w:rFonts w:ascii="Wingdings" w:hAnsi="Wingdings"/>
      </w:rPr>
    </w:lvl>
    <w:lvl w:ilvl="3" w:tplc="786C4E1A">
      <w:start w:val="1"/>
      <w:numFmt w:val="bullet"/>
      <w:lvlText w:val=""/>
      <w:lvlJc w:val="left"/>
      <w:pPr>
        <w:tabs>
          <w:tab w:val="num" w:pos="2880"/>
        </w:tabs>
        <w:ind w:left="2880" w:hanging="360"/>
      </w:pPr>
      <w:rPr>
        <w:rFonts w:ascii="Symbol" w:hAnsi="Symbol"/>
      </w:rPr>
    </w:lvl>
    <w:lvl w:ilvl="4" w:tplc="8D4E5136">
      <w:start w:val="1"/>
      <w:numFmt w:val="bullet"/>
      <w:lvlText w:val="o"/>
      <w:lvlJc w:val="left"/>
      <w:pPr>
        <w:tabs>
          <w:tab w:val="num" w:pos="3600"/>
        </w:tabs>
        <w:ind w:left="3600" w:hanging="360"/>
      </w:pPr>
      <w:rPr>
        <w:rFonts w:ascii="Courier New" w:hAnsi="Courier New"/>
      </w:rPr>
    </w:lvl>
    <w:lvl w:ilvl="5" w:tplc="ED187A9A">
      <w:start w:val="1"/>
      <w:numFmt w:val="bullet"/>
      <w:lvlText w:val=""/>
      <w:lvlJc w:val="left"/>
      <w:pPr>
        <w:tabs>
          <w:tab w:val="num" w:pos="4320"/>
        </w:tabs>
        <w:ind w:left="4320" w:hanging="360"/>
      </w:pPr>
      <w:rPr>
        <w:rFonts w:ascii="Wingdings" w:hAnsi="Wingdings"/>
      </w:rPr>
    </w:lvl>
    <w:lvl w:ilvl="6" w:tplc="0CAC850C">
      <w:start w:val="1"/>
      <w:numFmt w:val="bullet"/>
      <w:lvlText w:val=""/>
      <w:lvlJc w:val="left"/>
      <w:pPr>
        <w:tabs>
          <w:tab w:val="num" w:pos="5040"/>
        </w:tabs>
        <w:ind w:left="5040" w:hanging="360"/>
      </w:pPr>
      <w:rPr>
        <w:rFonts w:ascii="Symbol" w:hAnsi="Symbol"/>
      </w:rPr>
    </w:lvl>
    <w:lvl w:ilvl="7" w:tplc="8668E94C">
      <w:start w:val="1"/>
      <w:numFmt w:val="bullet"/>
      <w:lvlText w:val="o"/>
      <w:lvlJc w:val="left"/>
      <w:pPr>
        <w:tabs>
          <w:tab w:val="num" w:pos="5760"/>
        </w:tabs>
        <w:ind w:left="5760" w:hanging="360"/>
      </w:pPr>
      <w:rPr>
        <w:rFonts w:ascii="Courier New" w:hAnsi="Courier New"/>
      </w:rPr>
    </w:lvl>
    <w:lvl w:ilvl="8" w:tplc="BC98CE8E">
      <w:start w:val="1"/>
      <w:numFmt w:val="bullet"/>
      <w:lvlText w:val=""/>
      <w:lvlJc w:val="left"/>
      <w:pPr>
        <w:tabs>
          <w:tab w:val="num" w:pos="6480"/>
        </w:tabs>
        <w:ind w:left="6480" w:hanging="360"/>
      </w:pPr>
      <w:rPr>
        <w:rFonts w:ascii="Wingdings" w:hAnsi="Wingdings"/>
      </w:rPr>
    </w:lvl>
  </w:abstractNum>
  <w:abstractNum w:abstractNumId="480" w15:restartNumberingAfterBreak="0">
    <w:nsid w:val="000001E1"/>
    <w:multiLevelType w:val="hybridMultilevel"/>
    <w:tmpl w:val="000001E1"/>
    <w:lvl w:ilvl="0" w:tplc="D05C01E2">
      <w:start w:val="1"/>
      <w:numFmt w:val="bullet"/>
      <w:lvlText w:val=""/>
      <w:lvlJc w:val="left"/>
      <w:pPr>
        <w:ind w:left="720" w:hanging="360"/>
      </w:pPr>
      <w:rPr>
        <w:rFonts w:ascii="Symbol" w:hAnsi="Symbol"/>
      </w:rPr>
    </w:lvl>
    <w:lvl w:ilvl="1" w:tplc="B52AB2B6">
      <w:start w:val="1"/>
      <w:numFmt w:val="bullet"/>
      <w:lvlText w:val="o"/>
      <w:lvlJc w:val="left"/>
      <w:pPr>
        <w:tabs>
          <w:tab w:val="num" w:pos="1440"/>
        </w:tabs>
        <w:ind w:left="1440" w:hanging="360"/>
      </w:pPr>
      <w:rPr>
        <w:rFonts w:ascii="Courier New" w:hAnsi="Courier New"/>
      </w:rPr>
    </w:lvl>
    <w:lvl w:ilvl="2" w:tplc="61D6D3B0">
      <w:start w:val="1"/>
      <w:numFmt w:val="bullet"/>
      <w:lvlText w:val=""/>
      <w:lvlJc w:val="left"/>
      <w:pPr>
        <w:tabs>
          <w:tab w:val="num" w:pos="2160"/>
        </w:tabs>
        <w:ind w:left="2160" w:hanging="360"/>
      </w:pPr>
      <w:rPr>
        <w:rFonts w:ascii="Wingdings" w:hAnsi="Wingdings"/>
      </w:rPr>
    </w:lvl>
    <w:lvl w:ilvl="3" w:tplc="B18E471E">
      <w:start w:val="1"/>
      <w:numFmt w:val="bullet"/>
      <w:lvlText w:val=""/>
      <w:lvlJc w:val="left"/>
      <w:pPr>
        <w:tabs>
          <w:tab w:val="num" w:pos="2880"/>
        </w:tabs>
        <w:ind w:left="2880" w:hanging="360"/>
      </w:pPr>
      <w:rPr>
        <w:rFonts w:ascii="Symbol" w:hAnsi="Symbol"/>
      </w:rPr>
    </w:lvl>
    <w:lvl w:ilvl="4" w:tplc="BEDEEBDA">
      <w:start w:val="1"/>
      <w:numFmt w:val="bullet"/>
      <w:lvlText w:val="o"/>
      <w:lvlJc w:val="left"/>
      <w:pPr>
        <w:tabs>
          <w:tab w:val="num" w:pos="3600"/>
        </w:tabs>
        <w:ind w:left="3600" w:hanging="360"/>
      </w:pPr>
      <w:rPr>
        <w:rFonts w:ascii="Courier New" w:hAnsi="Courier New"/>
      </w:rPr>
    </w:lvl>
    <w:lvl w:ilvl="5" w:tplc="A954A142">
      <w:start w:val="1"/>
      <w:numFmt w:val="bullet"/>
      <w:lvlText w:val=""/>
      <w:lvlJc w:val="left"/>
      <w:pPr>
        <w:tabs>
          <w:tab w:val="num" w:pos="4320"/>
        </w:tabs>
        <w:ind w:left="4320" w:hanging="360"/>
      </w:pPr>
      <w:rPr>
        <w:rFonts w:ascii="Wingdings" w:hAnsi="Wingdings"/>
      </w:rPr>
    </w:lvl>
    <w:lvl w:ilvl="6" w:tplc="D60884E0">
      <w:start w:val="1"/>
      <w:numFmt w:val="bullet"/>
      <w:lvlText w:val=""/>
      <w:lvlJc w:val="left"/>
      <w:pPr>
        <w:tabs>
          <w:tab w:val="num" w:pos="5040"/>
        </w:tabs>
        <w:ind w:left="5040" w:hanging="360"/>
      </w:pPr>
      <w:rPr>
        <w:rFonts w:ascii="Symbol" w:hAnsi="Symbol"/>
      </w:rPr>
    </w:lvl>
    <w:lvl w:ilvl="7" w:tplc="E620E1CE">
      <w:start w:val="1"/>
      <w:numFmt w:val="bullet"/>
      <w:lvlText w:val="o"/>
      <w:lvlJc w:val="left"/>
      <w:pPr>
        <w:tabs>
          <w:tab w:val="num" w:pos="5760"/>
        </w:tabs>
        <w:ind w:left="5760" w:hanging="360"/>
      </w:pPr>
      <w:rPr>
        <w:rFonts w:ascii="Courier New" w:hAnsi="Courier New"/>
      </w:rPr>
    </w:lvl>
    <w:lvl w:ilvl="8" w:tplc="3648BEC2">
      <w:start w:val="1"/>
      <w:numFmt w:val="bullet"/>
      <w:lvlText w:val=""/>
      <w:lvlJc w:val="left"/>
      <w:pPr>
        <w:tabs>
          <w:tab w:val="num" w:pos="6480"/>
        </w:tabs>
        <w:ind w:left="6480" w:hanging="360"/>
      </w:pPr>
      <w:rPr>
        <w:rFonts w:ascii="Wingdings" w:hAnsi="Wingdings"/>
      </w:rPr>
    </w:lvl>
  </w:abstractNum>
  <w:abstractNum w:abstractNumId="481" w15:restartNumberingAfterBreak="0">
    <w:nsid w:val="000001E2"/>
    <w:multiLevelType w:val="hybridMultilevel"/>
    <w:tmpl w:val="000001E2"/>
    <w:lvl w:ilvl="0" w:tplc="396AF3B2">
      <w:start w:val="1"/>
      <w:numFmt w:val="bullet"/>
      <w:lvlText w:val=""/>
      <w:lvlJc w:val="left"/>
      <w:pPr>
        <w:ind w:left="720" w:hanging="360"/>
      </w:pPr>
      <w:rPr>
        <w:rFonts w:ascii="Symbol" w:hAnsi="Symbol"/>
      </w:rPr>
    </w:lvl>
    <w:lvl w:ilvl="1" w:tplc="A80EA754">
      <w:start w:val="1"/>
      <w:numFmt w:val="bullet"/>
      <w:lvlText w:val="o"/>
      <w:lvlJc w:val="left"/>
      <w:pPr>
        <w:tabs>
          <w:tab w:val="num" w:pos="1440"/>
        </w:tabs>
        <w:ind w:left="1440" w:hanging="360"/>
      </w:pPr>
      <w:rPr>
        <w:rFonts w:ascii="Courier New" w:hAnsi="Courier New"/>
      </w:rPr>
    </w:lvl>
    <w:lvl w:ilvl="2" w:tplc="D54EA6F8">
      <w:start w:val="1"/>
      <w:numFmt w:val="bullet"/>
      <w:lvlText w:val=""/>
      <w:lvlJc w:val="left"/>
      <w:pPr>
        <w:tabs>
          <w:tab w:val="num" w:pos="2160"/>
        </w:tabs>
        <w:ind w:left="2160" w:hanging="360"/>
      </w:pPr>
      <w:rPr>
        <w:rFonts w:ascii="Wingdings" w:hAnsi="Wingdings"/>
      </w:rPr>
    </w:lvl>
    <w:lvl w:ilvl="3" w:tplc="F74CB46A">
      <w:start w:val="1"/>
      <w:numFmt w:val="bullet"/>
      <w:lvlText w:val=""/>
      <w:lvlJc w:val="left"/>
      <w:pPr>
        <w:tabs>
          <w:tab w:val="num" w:pos="2880"/>
        </w:tabs>
        <w:ind w:left="2880" w:hanging="360"/>
      </w:pPr>
      <w:rPr>
        <w:rFonts w:ascii="Symbol" w:hAnsi="Symbol"/>
      </w:rPr>
    </w:lvl>
    <w:lvl w:ilvl="4" w:tplc="FEC460FC">
      <w:start w:val="1"/>
      <w:numFmt w:val="bullet"/>
      <w:lvlText w:val="o"/>
      <w:lvlJc w:val="left"/>
      <w:pPr>
        <w:tabs>
          <w:tab w:val="num" w:pos="3600"/>
        </w:tabs>
        <w:ind w:left="3600" w:hanging="360"/>
      </w:pPr>
      <w:rPr>
        <w:rFonts w:ascii="Courier New" w:hAnsi="Courier New"/>
      </w:rPr>
    </w:lvl>
    <w:lvl w:ilvl="5" w:tplc="01D24AFA">
      <w:start w:val="1"/>
      <w:numFmt w:val="bullet"/>
      <w:lvlText w:val=""/>
      <w:lvlJc w:val="left"/>
      <w:pPr>
        <w:tabs>
          <w:tab w:val="num" w:pos="4320"/>
        </w:tabs>
        <w:ind w:left="4320" w:hanging="360"/>
      </w:pPr>
      <w:rPr>
        <w:rFonts w:ascii="Wingdings" w:hAnsi="Wingdings"/>
      </w:rPr>
    </w:lvl>
    <w:lvl w:ilvl="6" w:tplc="BE10DF64">
      <w:start w:val="1"/>
      <w:numFmt w:val="bullet"/>
      <w:lvlText w:val=""/>
      <w:lvlJc w:val="left"/>
      <w:pPr>
        <w:tabs>
          <w:tab w:val="num" w:pos="5040"/>
        </w:tabs>
        <w:ind w:left="5040" w:hanging="360"/>
      </w:pPr>
      <w:rPr>
        <w:rFonts w:ascii="Symbol" w:hAnsi="Symbol"/>
      </w:rPr>
    </w:lvl>
    <w:lvl w:ilvl="7" w:tplc="C4CECCB6">
      <w:start w:val="1"/>
      <w:numFmt w:val="bullet"/>
      <w:lvlText w:val="o"/>
      <w:lvlJc w:val="left"/>
      <w:pPr>
        <w:tabs>
          <w:tab w:val="num" w:pos="5760"/>
        </w:tabs>
        <w:ind w:left="5760" w:hanging="360"/>
      </w:pPr>
      <w:rPr>
        <w:rFonts w:ascii="Courier New" w:hAnsi="Courier New"/>
      </w:rPr>
    </w:lvl>
    <w:lvl w:ilvl="8" w:tplc="D63426FA">
      <w:start w:val="1"/>
      <w:numFmt w:val="bullet"/>
      <w:lvlText w:val=""/>
      <w:lvlJc w:val="left"/>
      <w:pPr>
        <w:tabs>
          <w:tab w:val="num" w:pos="6480"/>
        </w:tabs>
        <w:ind w:left="6480" w:hanging="360"/>
      </w:pPr>
      <w:rPr>
        <w:rFonts w:ascii="Wingdings" w:hAnsi="Wingdings"/>
      </w:rPr>
    </w:lvl>
  </w:abstractNum>
  <w:abstractNum w:abstractNumId="482" w15:restartNumberingAfterBreak="0">
    <w:nsid w:val="000001E3"/>
    <w:multiLevelType w:val="hybridMultilevel"/>
    <w:tmpl w:val="000001E3"/>
    <w:lvl w:ilvl="0" w:tplc="711E011A">
      <w:start w:val="1"/>
      <w:numFmt w:val="bullet"/>
      <w:lvlText w:val=""/>
      <w:lvlJc w:val="left"/>
      <w:pPr>
        <w:ind w:left="720" w:hanging="360"/>
      </w:pPr>
      <w:rPr>
        <w:rFonts w:ascii="Symbol" w:hAnsi="Symbol"/>
      </w:rPr>
    </w:lvl>
    <w:lvl w:ilvl="1" w:tplc="BD5C0E38">
      <w:start w:val="1"/>
      <w:numFmt w:val="bullet"/>
      <w:lvlText w:val="o"/>
      <w:lvlJc w:val="left"/>
      <w:pPr>
        <w:tabs>
          <w:tab w:val="num" w:pos="1440"/>
        </w:tabs>
        <w:ind w:left="1440" w:hanging="360"/>
      </w:pPr>
      <w:rPr>
        <w:rFonts w:ascii="Courier New" w:hAnsi="Courier New"/>
      </w:rPr>
    </w:lvl>
    <w:lvl w:ilvl="2" w:tplc="FDCC252A">
      <w:start w:val="1"/>
      <w:numFmt w:val="bullet"/>
      <w:lvlText w:val=""/>
      <w:lvlJc w:val="left"/>
      <w:pPr>
        <w:tabs>
          <w:tab w:val="num" w:pos="2160"/>
        </w:tabs>
        <w:ind w:left="2160" w:hanging="360"/>
      </w:pPr>
      <w:rPr>
        <w:rFonts w:ascii="Wingdings" w:hAnsi="Wingdings"/>
      </w:rPr>
    </w:lvl>
    <w:lvl w:ilvl="3" w:tplc="2FB6DCBC">
      <w:start w:val="1"/>
      <w:numFmt w:val="bullet"/>
      <w:lvlText w:val=""/>
      <w:lvlJc w:val="left"/>
      <w:pPr>
        <w:tabs>
          <w:tab w:val="num" w:pos="2880"/>
        </w:tabs>
        <w:ind w:left="2880" w:hanging="360"/>
      </w:pPr>
      <w:rPr>
        <w:rFonts w:ascii="Symbol" w:hAnsi="Symbol"/>
      </w:rPr>
    </w:lvl>
    <w:lvl w:ilvl="4" w:tplc="A4EA4B94">
      <w:start w:val="1"/>
      <w:numFmt w:val="bullet"/>
      <w:lvlText w:val="o"/>
      <w:lvlJc w:val="left"/>
      <w:pPr>
        <w:tabs>
          <w:tab w:val="num" w:pos="3600"/>
        </w:tabs>
        <w:ind w:left="3600" w:hanging="360"/>
      </w:pPr>
      <w:rPr>
        <w:rFonts w:ascii="Courier New" w:hAnsi="Courier New"/>
      </w:rPr>
    </w:lvl>
    <w:lvl w:ilvl="5" w:tplc="D590B506">
      <w:start w:val="1"/>
      <w:numFmt w:val="bullet"/>
      <w:lvlText w:val=""/>
      <w:lvlJc w:val="left"/>
      <w:pPr>
        <w:tabs>
          <w:tab w:val="num" w:pos="4320"/>
        </w:tabs>
        <w:ind w:left="4320" w:hanging="360"/>
      </w:pPr>
      <w:rPr>
        <w:rFonts w:ascii="Wingdings" w:hAnsi="Wingdings"/>
      </w:rPr>
    </w:lvl>
    <w:lvl w:ilvl="6" w:tplc="22FC95E6">
      <w:start w:val="1"/>
      <w:numFmt w:val="bullet"/>
      <w:lvlText w:val=""/>
      <w:lvlJc w:val="left"/>
      <w:pPr>
        <w:tabs>
          <w:tab w:val="num" w:pos="5040"/>
        </w:tabs>
        <w:ind w:left="5040" w:hanging="360"/>
      </w:pPr>
      <w:rPr>
        <w:rFonts w:ascii="Symbol" w:hAnsi="Symbol"/>
      </w:rPr>
    </w:lvl>
    <w:lvl w:ilvl="7" w:tplc="0B701ECC">
      <w:start w:val="1"/>
      <w:numFmt w:val="bullet"/>
      <w:lvlText w:val="o"/>
      <w:lvlJc w:val="left"/>
      <w:pPr>
        <w:tabs>
          <w:tab w:val="num" w:pos="5760"/>
        </w:tabs>
        <w:ind w:left="5760" w:hanging="360"/>
      </w:pPr>
      <w:rPr>
        <w:rFonts w:ascii="Courier New" w:hAnsi="Courier New"/>
      </w:rPr>
    </w:lvl>
    <w:lvl w:ilvl="8" w:tplc="CB1C7490">
      <w:start w:val="1"/>
      <w:numFmt w:val="bullet"/>
      <w:lvlText w:val=""/>
      <w:lvlJc w:val="left"/>
      <w:pPr>
        <w:tabs>
          <w:tab w:val="num" w:pos="6480"/>
        </w:tabs>
        <w:ind w:left="6480" w:hanging="360"/>
      </w:pPr>
      <w:rPr>
        <w:rFonts w:ascii="Wingdings" w:hAnsi="Wingdings"/>
      </w:rPr>
    </w:lvl>
  </w:abstractNum>
  <w:abstractNum w:abstractNumId="483" w15:restartNumberingAfterBreak="0">
    <w:nsid w:val="000001E4"/>
    <w:multiLevelType w:val="hybridMultilevel"/>
    <w:tmpl w:val="000001E4"/>
    <w:lvl w:ilvl="0" w:tplc="414E9FF6">
      <w:start w:val="1"/>
      <w:numFmt w:val="bullet"/>
      <w:lvlText w:val=""/>
      <w:lvlJc w:val="left"/>
      <w:pPr>
        <w:ind w:left="720" w:hanging="360"/>
      </w:pPr>
      <w:rPr>
        <w:rFonts w:ascii="Symbol" w:hAnsi="Symbol"/>
      </w:rPr>
    </w:lvl>
    <w:lvl w:ilvl="1" w:tplc="357ADB8C">
      <w:start w:val="1"/>
      <w:numFmt w:val="bullet"/>
      <w:lvlText w:val="o"/>
      <w:lvlJc w:val="left"/>
      <w:pPr>
        <w:tabs>
          <w:tab w:val="num" w:pos="1440"/>
        </w:tabs>
        <w:ind w:left="1440" w:hanging="360"/>
      </w:pPr>
      <w:rPr>
        <w:rFonts w:ascii="Courier New" w:hAnsi="Courier New"/>
      </w:rPr>
    </w:lvl>
    <w:lvl w:ilvl="2" w:tplc="21DA30F6">
      <w:start w:val="1"/>
      <w:numFmt w:val="bullet"/>
      <w:lvlText w:val=""/>
      <w:lvlJc w:val="left"/>
      <w:pPr>
        <w:tabs>
          <w:tab w:val="num" w:pos="2160"/>
        </w:tabs>
        <w:ind w:left="2160" w:hanging="360"/>
      </w:pPr>
      <w:rPr>
        <w:rFonts w:ascii="Wingdings" w:hAnsi="Wingdings"/>
      </w:rPr>
    </w:lvl>
    <w:lvl w:ilvl="3" w:tplc="C90A1DCC">
      <w:start w:val="1"/>
      <w:numFmt w:val="bullet"/>
      <w:lvlText w:val=""/>
      <w:lvlJc w:val="left"/>
      <w:pPr>
        <w:tabs>
          <w:tab w:val="num" w:pos="2880"/>
        </w:tabs>
        <w:ind w:left="2880" w:hanging="360"/>
      </w:pPr>
      <w:rPr>
        <w:rFonts w:ascii="Symbol" w:hAnsi="Symbol"/>
      </w:rPr>
    </w:lvl>
    <w:lvl w:ilvl="4" w:tplc="9F8AF26C">
      <w:start w:val="1"/>
      <w:numFmt w:val="bullet"/>
      <w:lvlText w:val="o"/>
      <w:lvlJc w:val="left"/>
      <w:pPr>
        <w:tabs>
          <w:tab w:val="num" w:pos="3600"/>
        </w:tabs>
        <w:ind w:left="3600" w:hanging="360"/>
      </w:pPr>
      <w:rPr>
        <w:rFonts w:ascii="Courier New" w:hAnsi="Courier New"/>
      </w:rPr>
    </w:lvl>
    <w:lvl w:ilvl="5" w:tplc="BFE68B88">
      <w:start w:val="1"/>
      <w:numFmt w:val="bullet"/>
      <w:lvlText w:val=""/>
      <w:lvlJc w:val="left"/>
      <w:pPr>
        <w:tabs>
          <w:tab w:val="num" w:pos="4320"/>
        </w:tabs>
        <w:ind w:left="4320" w:hanging="360"/>
      </w:pPr>
      <w:rPr>
        <w:rFonts w:ascii="Wingdings" w:hAnsi="Wingdings"/>
      </w:rPr>
    </w:lvl>
    <w:lvl w:ilvl="6" w:tplc="5678A6E6">
      <w:start w:val="1"/>
      <w:numFmt w:val="bullet"/>
      <w:lvlText w:val=""/>
      <w:lvlJc w:val="left"/>
      <w:pPr>
        <w:tabs>
          <w:tab w:val="num" w:pos="5040"/>
        </w:tabs>
        <w:ind w:left="5040" w:hanging="360"/>
      </w:pPr>
      <w:rPr>
        <w:rFonts w:ascii="Symbol" w:hAnsi="Symbol"/>
      </w:rPr>
    </w:lvl>
    <w:lvl w:ilvl="7" w:tplc="5D42459A">
      <w:start w:val="1"/>
      <w:numFmt w:val="bullet"/>
      <w:lvlText w:val="o"/>
      <w:lvlJc w:val="left"/>
      <w:pPr>
        <w:tabs>
          <w:tab w:val="num" w:pos="5760"/>
        </w:tabs>
        <w:ind w:left="5760" w:hanging="360"/>
      </w:pPr>
      <w:rPr>
        <w:rFonts w:ascii="Courier New" w:hAnsi="Courier New"/>
      </w:rPr>
    </w:lvl>
    <w:lvl w:ilvl="8" w:tplc="A1024D78">
      <w:start w:val="1"/>
      <w:numFmt w:val="bullet"/>
      <w:lvlText w:val=""/>
      <w:lvlJc w:val="left"/>
      <w:pPr>
        <w:tabs>
          <w:tab w:val="num" w:pos="6480"/>
        </w:tabs>
        <w:ind w:left="6480" w:hanging="360"/>
      </w:pPr>
      <w:rPr>
        <w:rFonts w:ascii="Wingdings" w:hAnsi="Wingdings"/>
      </w:rPr>
    </w:lvl>
  </w:abstractNum>
  <w:abstractNum w:abstractNumId="484" w15:restartNumberingAfterBreak="0">
    <w:nsid w:val="000001E5"/>
    <w:multiLevelType w:val="hybridMultilevel"/>
    <w:tmpl w:val="000001E5"/>
    <w:lvl w:ilvl="0" w:tplc="11403458">
      <w:start w:val="1"/>
      <w:numFmt w:val="bullet"/>
      <w:lvlText w:val=""/>
      <w:lvlJc w:val="left"/>
      <w:pPr>
        <w:ind w:left="720" w:hanging="360"/>
      </w:pPr>
      <w:rPr>
        <w:rFonts w:ascii="Symbol" w:hAnsi="Symbol"/>
      </w:rPr>
    </w:lvl>
    <w:lvl w:ilvl="1" w:tplc="6F36FDDA">
      <w:start w:val="1"/>
      <w:numFmt w:val="bullet"/>
      <w:lvlText w:val="o"/>
      <w:lvlJc w:val="left"/>
      <w:pPr>
        <w:tabs>
          <w:tab w:val="num" w:pos="1440"/>
        </w:tabs>
        <w:ind w:left="1440" w:hanging="360"/>
      </w:pPr>
      <w:rPr>
        <w:rFonts w:ascii="Courier New" w:hAnsi="Courier New"/>
      </w:rPr>
    </w:lvl>
    <w:lvl w:ilvl="2" w:tplc="2B085C20">
      <w:start w:val="1"/>
      <w:numFmt w:val="bullet"/>
      <w:lvlText w:val=""/>
      <w:lvlJc w:val="left"/>
      <w:pPr>
        <w:tabs>
          <w:tab w:val="num" w:pos="2160"/>
        </w:tabs>
        <w:ind w:left="2160" w:hanging="360"/>
      </w:pPr>
      <w:rPr>
        <w:rFonts w:ascii="Wingdings" w:hAnsi="Wingdings"/>
      </w:rPr>
    </w:lvl>
    <w:lvl w:ilvl="3" w:tplc="D31A38BE">
      <w:start w:val="1"/>
      <w:numFmt w:val="bullet"/>
      <w:lvlText w:val=""/>
      <w:lvlJc w:val="left"/>
      <w:pPr>
        <w:tabs>
          <w:tab w:val="num" w:pos="2880"/>
        </w:tabs>
        <w:ind w:left="2880" w:hanging="360"/>
      </w:pPr>
      <w:rPr>
        <w:rFonts w:ascii="Symbol" w:hAnsi="Symbol"/>
      </w:rPr>
    </w:lvl>
    <w:lvl w:ilvl="4" w:tplc="58BA5618">
      <w:start w:val="1"/>
      <w:numFmt w:val="bullet"/>
      <w:lvlText w:val="o"/>
      <w:lvlJc w:val="left"/>
      <w:pPr>
        <w:tabs>
          <w:tab w:val="num" w:pos="3600"/>
        </w:tabs>
        <w:ind w:left="3600" w:hanging="360"/>
      </w:pPr>
      <w:rPr>
        <w:rFonts w:ascii="Courier New" w:hAnsi="Courier New"/>
      </w:rPr>
    </w:lvl>
    <w:lvl w:ilvl="5" w:tplc="26B8C16A">
      <w:start w:val="1"/>
      <w:numFmt w:val="bullet"/>
      <w:lvlText w:val=""/>
      <w:lvlJc w:val="left"/>
      <w:pPr>
        <w:tabs>
          <w:tab w:val="num" w:pos="4320"/>
        </w:tabs>
        <w:ind w:left="4320" w:hanging="360"/>
      </w:pPr>
      <w:rPr>
        <w:rFonts w:ascii="Wingdings" w:hAnsi="Wingdings"/>
      </w:rPr>
    </w:lvl>
    <w:lvl w:ilvl="6" w:tplc="8A9ADA8A">
      <w:start w:val="1"/>
      <w:numFmt w:val="bullet"/>
      <w:lvlText w:val=""/>
      <w:lvlJc w:val="left"/>
      <w:pPr>
        <w:tabs>
          <w:tab w:val="num" w:pos="5040"/>
        </w:tabs>
        <w:ind w:left="5040" w:hanging="360"/>
      </w:pPr>
      <w:rPr>
        <w:rFonts w:ascii="Symbol" w:hAnsi="Symbol"/>
      </w:rPr>
    </w:lvl>
    <w:lvl w:ilvl="7" w:tplc="5B36C12A">
      <w:start w:val="1"/>
      <w:numFmt w:val="bullet"/>
      <w:lvlText w:val="o"/>
      <w:lvlJc w:val="left"/>
      <w:pPr>
        <w:tabs>
          <w:tab w:val="num" w:pos="5760"/>
        </w:tabs>
        <w:ind w:left="5760" w:hanging="360"/>
      </w:pPr>
      <w:rPr>
        <w:rFonts w:ascii="Courier New" w:hAnsi="Courier New"/>
      </w:rPr>
    </w:lvl>
    <w:lvl w:ilvl="8" w:tplc="F7D2B474">
      <w:start w:val="1"/>
      <w:numFmt w:val="bullet"/>
      <w:lvlText w:val=""/>
      <w:lvlJc w:val="left"/>
      <w:pPr>
        <w:tabs>
          <w:tab w:val="num" w:pos="6480"/>
        </w:tabs>
        <w:ind w:left="6480" w:hanging="360"/>
      </w:pPr>
      <w:rPr>
        <w:rFonts w:ascii="Wingdings" w:hAnsi="Wingdings"/>
      </w:rPr>
    </w:lvl>
  </w:abstractNum>
  <w:abstractNum w:abstractNumId="485" w15:restartNumberingAfterBreak="0">
    <w:nsid w:val="000001E6"/>
    <w:multiLevelType w:val="hybridMultilevel"/>
    <w:tmpl w:val="000001E6"/>
    <w:lvl w:ilvl="0" w:tplc="24E6D6F6">
      <w:start w:val="1"/>
      <w:numFmt w:val="bullet"/>
      <w:lvlText w:val=""/>
      <w:lvlJc w:val="left"/>
      <w:pPr>
        <w:ind w:left="720" w:hanging="360"/>
      </w:pPr>
      <w:rPr>
        <w:rFonts w:ascii="Symbol" w:hAnsi="Symbol"/>
      </w:rPr>
    </w:lvl>
    <w:lvl w:ilvl="1" w:tplc="3ECC73BC">
      <w:start w:val="1"/>
      <w:numFmt w:val="bullet"/>
      <w:lvlText w:val="o"/>
      <w:lvlJc w:val="left"/>
      <w:pPr>
        <w:tabs>
          <w:tab w:val="num" w:pos="1440"/>
        </w:tabs>
        <w:ind w:left="1440" w:hanging="360"/>
      </w:pPr>
      <w:rPr>
        <w:rFonts w:ascii="Courier New" w:hAnsi="Courier New"/>
      </w:rPr>
    </w:lvl>
    <w:lvl w:ilvl="2" w:tplc="97E81C12">
      <w:start w:val="1"/>
      <w:numFmt w:val="bullet"/>
      <w:lvlText w:val=""/>
      <w:lvlJc w:val="left"/>
      <w:pPr>
        <w:tabs>
          <w:tab w:val="num" w:pos="2160"/>
        </w:tabs>
        <w:ind w:left="2160" w:hanging="360"/>
      </w:pPr>
      <w:rPr>
        <w:rFonts w:ascii="Wingdings" w:hAnsi="Wingdings"/>
      </w:rPr>
    </w:lvl>
    <w:lvl w:ilvl="3" w:tplc="2384FFA8">
      <w:start w:val="1"/>
      <w:numFmt w:val="bullet"/>
      <w:lvlText w:val=""/>
      <w:lvlJc w:val="left"/>
      <w:pPr>
        <w:tabs>
          <w:tab w:val="num" w:pos="2880"/>
        </w:tabs>
        <w:ind w:left="2880" w:hanging="360"/>
      </w:pPr>
      <w:rPr>
        <w:rFonts w:ascii="Symbol" w:hAnsi="Symbol"/>
      </w:rPr>
    </w:lvl>
    <w:lvl w:ilvl="4" w:tplc="8D7EB3B8">
      <w:start w:val="1"/>
      <w:numFmt w:val="bullet"/>
      <w:lvlText w:val="o"/>
      <w:lvlJc w:val="left"/>
      <w:pPr>
        <w:tabs>
          <w:tab w:val="num" w:pos="3600"/>
        </w:tabs>
        <w:ind w:left="3600" w:hanging="360"/>
      </w:pPr>
      <w:rPr>
        <w:rFonts w:ascii="Courier New" w:hAnsi="Courier New"/>
      </w:rPr>
    </w:lvl>
    <w:lvl w:ilvl="5" w:tplc="5004013E">
      <w:start w:val="1"/>
      <w:numFmt w:val="bullet"/>
      <w:lvlText w:val=""/>
      <w:lvlJc w:val="left"/>
      <w:pPr>
        <w:tabs>
          <w:tab w:val="num" w:pos="4320"/>
        </w:tabs>
        <w:ind w:left="4320" w:hanging="360"/>
      </w:pPr>
      <w:rPr>
        <w:rFonts w:ascii="Wingdings" w:hAnsi="Wingdings"/>
      </w:rPr>
    </w:lvl>
    <w:lvl w:ilvl="6" w:tplc="EFF07038">
      <w:start w:val="1"/>
      <w:numFmt w:val="bullet"/>
      <w:lvlText w:val=""/>
      <w:lvlJc w:val="left"/>
      <w:pPr>
        <w:tabs>
          <w:tab w:val="num" w:pos="5040"/>
        </w:tabs>
        <w:ind w:left="5040" w:hanging="360"/>
      </w:pPr>
      <w:rPr>
        <w:rFonts w:ascii="Symbol" w:hAnsi="Symbol"/>
      </w:rPr>
    </w:lvl>
    <w:lvl w:ilvl="7" w:tplc="82FA113E">
      <w:start w:val="1"/>
      <w:numFmt w:val="bullet"/>
      <w:lvlText w:val="o"/>
      <w:lvlJc w:val="left"/>
      <w:pPr>
        <w:tabs>
          <w:tab w:val="num" w:pos="5760"/>
        </w:tabs>
        <w:ind w:left="5760" w:hanging="360"/>
      </w:pPr>
      <w:rPr>
        <w:rFonts w:ascii="Courier New" w:hAnsi="Courier New"/>
      </w:rPr>
    </w:lvl>
    <w:lvl w:ilvl="8" w:tplc="B5F6279A">
      <w:start w:val="1"/>
      <w:numFmt w:val="bullet"/>
      <w:lvlText w:val=""/>
      <w:lvlJc w:val="left"/>
      <w:pPr>
        <w:tabs>
          <w:tab w:val="num" w:pos="6480"/>
        </w:tabs>
        <w:ind w:left="6480" w:hanging="360"/>
      </w:pPr>
      <w:rPr>
        <w:rFonts w:ascii="Wingdings" w:hAnsi="Wingdings"/>
      </w:rPr>
    </w:lvl>
  </w:abstractNum>
  <w:abstractNum w:abstractNumId="486" w15:restartNumberingAfterBreak="0">
    <w:nsid w:val="000001E7"/>
    <w:multiLevelType w:val="hybridMultilevel"/>
    <w:tmpl w:val="000001E7"/>
    <w:lvl w:ilvl="0" w:tplc="4D08BFAE">
      <w:start w:val="1"/>
      <w:numFmt w:val="bullet"/>
      <w:lvlText w:val=""/>
      <w:lvlJc w:val="left"/>
      <w:pPr>
        <w:ind w:left="720" w:hanging="360"/>
      </w:pPr>
      <w:rPr>
        <w:rFonts w:ascii="Symbol" w:hAnsi="Symbol"/>
      </w:rPr>
    </w:lvl>
    <w:lvl w:ilvl="1" w:tplc="EF4E09C2">
      <w:start w:val="1"/>
      <w:numFmt w:val="bullet"/>
      <w:lvlText w:val="o"/>
      <w:lvlJc w:val="left"/>
      <w:pPr>
        <w:tabs>
          <w:tab w:val="num" w:pos="1440"/>
        </w:tabs>
        <w:ind w:left="1440" w:hanging="360"/>
      </w:pPr>
      <w:rPr>
        <w:rFonts w:ascii="Courier New" w:hAnsi="Courier New"/>
      </w:rPr>
    </w:lvl>
    <w:lvl w:ilvl="2" w:tplc="98CAEF26">
      <w:start w:val="1"/>
      <w:numFmt w:val="bullet"/>
      <w:lvlText w:val=""/>
      <w:lvlJc w:val="left"/>
      <w:pPr>
        <w:tabs>
          <w:tab w:val="num" w:pos="2160"/>
        </w:tabs>
        <w:ind w:left="2160" w:hanging="360"/>
      </w:pPr>
      <w:rPr>
        <w:rFonts w:ascii="Wingdings" w:hAnsi="Wingdings"/>
      </w:rPr>
    </w:lvl>
    <w:lvl w:ilvl="3" w:tplc="051EB742">
      <w:start w:val="1"/>
      <w:numFmt w:val="bullet"/>
      <w:lvlText w:val=""/>
      <w:lvlJc w:val="left"/>
      <w:pPr>
        <w:tabs>
          <w:tab w:val="num" w:pos="2880"/>
        </w:tabs>
        <w:ind w:left="2880" w:hanging="360"/>
      </w:pPr>
      <w:rPr>
        <w:rFonts w:ascii="Symbol" w:hAnsi="Symbol"/>
      </w:rPr>
    </w:lvl>
    <w:lvl w:ilvl="4" w:tplc="0A1C2390">
      <w:start w:val="1"/>
      <w:numFmt w:val="bullet"/>
      <w:lvlText w:val="o"/>
      <w:lvlJc w:val="left"/>
      <w:pPr>
        <w:tabs>
          <w:tab w:val="num" w:pos="3600"/>
        </w:tabs>
        <w:ind w:left="3600" w:hanging="360"/>
      </w:pPr>
      <w:rPr>
        <w:rFonts w:ascii="Courier New" w:hAnsi="Courier New"/>
      </w:rPr>
    </w:lvl>
    <w:lvl w:ilvl="5" w:tplc="D5B666E4">
      <w:start w:val="1"/>
      <w:numFmt w:val="bullet"/>
      <w:lvlText w:val=""/>
      <w:lvlJc w:val="left"/>
      <w:pPr>
        <w:tabs>
          <w:tab w:val="num" w:pos="4320"/>
        </w:tabs>
        <w:ind w:left="4320" w:hanging="360"/>
      </w:pPr>
      <w:rPr>
        <w:rFonts w:ascii="Wingdings" w:hAnsi="Wingdings"/>
      </w:rPr>
    </w:lvl>
    <w:lvl w:ilvl="6" w:tplc="D0D6619C">
      <w:start w:val="1"/>
      <w:numFmt w:val="bullet"/>
      <w:lvlText w:val=""/>
      <w:lvlJc w:val="left"/>
      <w:pPr>
        <w:tabs>
          <w:tab w:val="num" w:pos="5040"/>
        </w:tabs>
        <w:ind w:left="5040" w:hanging="360"/>
      </w:pPr>
      <w:rPr>
        <w:rFonts w:ascii="Symbol" w:hAnsi="Symbol"/>
      </w:rPr>
    </w:lvl>
    <w:lvl w:ilvl="7" w:tplc="3A9A9386">
      <w:start w:val="1"/>
      <w:numFmt w:val="bullet"/>
      <w:lvlText w:val="o"/>
      <w:lvlJc w:val="left"/>
      <w:pPr>
        <w:tabs>
          <w:tab w:val="num" w:pos="5760"/>
        </w:tabs>
        <w:ind w:left="5760" w:hanging="360"/>
      </w:pPr>
      <w:rPr>
        <w:rFonts w:ascii="Courier New" w:hAnsi="Courier New"/>
      </w:rPr>
    </w:lvl>
    <w:lvl w:ilvl="8" w:tplc="29CCF98E">
      <w:start w:val="1"/>
      <w:numFmt w:val="bullet"/>
      <w:lvlText w:val=""/>
      <w:lvlJc w:val="left"/>
      <w:pPr>
        <w:tabs>
          <w:tab w:val="num" w:pos="6480"/>
        </w:tabs>
        <w:ind w:left="6480" w:hanging="360"/>
      </w:pPr>
      <w:rPr>
        <w:rFonts w:ascii="Wingdings" w:hAnsi="Wingdings"/>
      </w:rPr>
    </w:lvl>
  </w:abstractNum>
  <w:abstractNum w:abstractNumId="487" w15:restartNumberingAfterBreak="0">
    <w:nsid w:val="000001E8"/>
    <w:multiLevelType w:val="hybridMultilevel"/>
    <w:tmpl w:val="000001E8"/>
    <w:lvl w:ilvl="0" w:tplc="44942EE0">
      <w:start w:val="1"/>
      <w:numFmt w:val="bullet"/>
      <w:lvlText w:val=""/>
      <w:lvlJc w:val="left"/>
      <w:pPr>
        <w:ind w:left="720" w:hanging="360"/>
      </w:pPr>
      <w:rPr>
        <w:rFonts w:ascii="Symbol" w:hAnsi="Symbol"/>
      </w:rPr>
    </w:lvl>
    <w:lvl w:ilvl="1" w:tplc="B1E63DF6">
      <w:start w:val="1"/>
      <w:numFmt w:val="bullet"/>
      <w:lvlText w:val="o"/>
      <w:lvlJc w:val="left"/>
      <w:pPr>
        <w:tabs>
          <w:tab w:val="num" w:pos="1440"/>
        </w:tabs>
        <w:ind w:left="1440" w:hanging="360"/>
      </w:pPr>
      <w:rPr>
        <w:rFonts w:ascii="Courier New" w:hAnsi="Courier New"/>
      </w:rPr>
    </w:lvl>
    <w:lvl w:ilvl="2" w:tplc="7978768C">
      <w:start w:val="1"/>
      <w:numFmt w:val="bullet"/>
      <w:lvlText w:val=""/>
      <w:lvlJc w:val="left"/>
      <w:pPr>
        <w:tabs>
          <w:tab w:val="num" w:pos="2160"/>
        </w:tabs>
        <w:ind w:left="2160" w:hanging="360"/>
      </w:pPr>
      <w:rPr>
        <w:rFonts w:ascii="Wingdings" w:hAnsi="Wingdings"/>
      </w:rPr>
    </w:lvl>
    <w:lvl w:ilvl="3" w:tplc="64E2CA88">
      <w:start w:val="1"/>
      <w:numFmt w:val="bullet"/>
      <w:lvlText w:val=""/>
      <w:lvlJc w:val="left"/>
      <w:pPr>
        <w:tabs>
          <w:tab w:val="num" w:pos="2880"/>
        </w:tabs>
        <w:ind w:left="2880" w:hanging="360"/>
      </w:pPr>
      <w:rPr>
        <w:rFonts w:ascii="Symbol" w:hAnsi="Symbol"/>
      </w:rPr>
    </w:lvl>
    <w:lvl w:ilvl="4" w:tplc="6ED4586C">
      <w:start w:val="1"/>
      <w:numFmt w:val="bullet"/>
      <w:lvlText w:val="o"/>
      <w:lvlJc w:val="left"/>
      <w:pPr>
        <w:tabs>
          <w:tab w:val="num" w:pos="3600"/>
        </w:tabs>
        <w:ind w:left="3600" w:hanging="360"/>
      </w:pPr>
      <w:rPr>
        <w:rFonts w:ascii="Courier New" w:hAnsi="Courier New"/>
      </w:rPr>
    </w:lvl>
    <w:lvl w:ilvl="5" w:tplc="7B6E8F12">
      <w:start w:val="1"/>
      <w:numFmt w:val="bullet"/>
      <w:lvlText w:val=""/>
      <w:lvlJc w:val="left"/>
      <w:pPr>
        <w:tabs>
          <w:tab w:val="num" w:pos="4320"/>
        </w:tabs>
        <w:ind w:left="4320" w:hanging="360"/>
      </w:pPr>
      <w:rPr>
        <w:rFonts w:ascii="Wingdings" w:hAnsi="Wingdings"/>
      </w:rPr>
    </w:lvl>
    <w:lvl w:ilvl="6" w:tplc="35509764">
      <w:start w:val="1"/>
      <w:numFmt w:val="bullet"/>
      <w:lvlText w:val=""/>
      <w:lvlJc w:val="left"/>
      <w:pPr>
        <w:tabs>
          <w:tab w:val="num" w:pos="5040"/>
        </w:tabs>
        <w:ind w:left="5040" w:hanging="360"/>
      </w:pPr>
      <w:rPr>
        <w:rFonts w:ascii="Symbol" w:hAnsi="Symbol"/>
      </w:rPr>
    </w:lvl>
    <w:lvl w:ilvl="7" w:tplc="44C0F17A">
      <w:start w:val="1"/>
      <w:numFmt w:val="bullet"/>
      <w:lvlText w:val="o"/>
      <w:lvlJc w:val="left"/>
      <w:pPr>
        <w:tabs>
          <w:tab w:val="num" w:pos="5760"/>
        </w:tabs>
        <w:ind w:left="5760" w:hanging="360"/>
      </w:pPr>
      <w:rPr>
        <w:rFonts w:ascii="Courier New" w:hAnsi="Courier New"/>
      </w:rPr>
    </w:lvl>
    <w:lvl w:ilvl="8" w:tplc="5744653A">
      <w:start w:val="1"/>
      <w:numFmt w:val="bullet"/>
      <w:lvlText w:val=""/>
      <w:lvlJc w:val="left"/>
      <w:pPr>
        <w:tabs>
          <w:tab w:val="num" w:pos="6480"/>
        </w:tabs>
        <w:ind w:left="6480" w:hanging="360"/>
      </w:pPr>
      <w:rPr>
        <w:rFonts w:ascii="Wingdings" w:hAnsi="Wingdings"/>
      </w:rPr>
    </w:lvl>
  </w:abstractNum>
  <w:abstractNum w:abstractNumId="488" w15:restartNumberingAfterBreak="0">
    <w:nsid w:val="000001E9"/>
    <w:multiLevelType w:val="multilevel"/>
    <w:tmpl w:val="000001E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9" w15:restartNumberingAfterBreak="0">
    <w:nsid w:val="000001EA"/>
    <w:multiLevelType w:val="hybridMultilevel"/>
    <w:tmpl w:val="000001EA"/>
    <w:lvl w:ilvl="0" w:tplc="78B65056">
      <w:start w:val="1"/>
      <w:numFmt w:val="bullet"/>
      <w:lvlText w:val=""/>
      <w:lvlJc w:val="left"/>
      <w:pPr>
        <w:ind w:left="720" w:hanging="360"/>
      </w:pPr>
      <w:rPr>
        <w:rFonts w:ascii="Symbol" w:hAnsi="Symbol"/>
      </w:rPr>
    </w:lvl>
    <w:lvl w:ilvl="1" w:tplc="8C5ABCF2">
      <w:start w:val="1"/>
      <w:numFmt w:val="bullet"/>
      <w:lvlText w:val="o"/>
      <w:lvlJc w:val="left"/>
      <w:pPr>
        <w:tabs>
          <w:tab w:val="num" w:pos="1440"/>
        </w:tabs>
        <w:ind w:left="1440" w:hanging="360"/>
      </w:pPr>
      <w:rPr>
        <w:rFonts w:ascii="Courier New" w:hAnsi="Courier New"/>
      </w:rPr>
    </w:lvl>
    <w:lvl w:ilvl="2" w:tplc="3244A1F0">
      <w:start w:val="1"/>
      <w:numFmt w:val="bullet"/>
      <w:lvlText w:val=""/>
      <w:lvlJc w:val="left"/>
      <w:pPr>
        <w:tabs>
          <w:tab w:val="num" w:pos="2160"/>
        </w:tabs>
        <w:ind w:left="2160" w:hanging="360"/>
      </w:pPr>
      <w:rPr>
        <w:rFonts w:ascii="Wingdings" w:hAnsi="Wingdings"/>
      </w:rPr>
    </w:lvl>
    <w:lvl w:ilvl="3" w:tplc="F408611A">
      <w:start w:val="1"/>
      <w:numFmt w:val="bullet"/>
      <w:lvlText w:val=""/>
      <w:lvlJc w:val="left"/>
      <w:pPr>
        <w:tabs>
          <w:tab w:val="num" w:pos="2880"/>
        </w:tabs>
        <w:ind w:left="2880" w:hanging="360"/>
      </w:pPr>
      <w:rPr>
        <w:rFonts w:ascii="Symbol" w:hAnsi="Symbol"/>
      </w:rPr>
    </w:lvl>
    <w:lvl w:ilvl="4" w:tplc="9F9A7888">
      <w:start w:val="1"/>
      <w:numFmt w:val="bullet"/>
      <w:lvlText w:val="o"/>
      <w:lvlJc w:val="left"/>
      <w:pPr>
        <w:tabs>
          <w:tab w:val="num" w:pos="3600"/>
        </w:tabs>
        <w:ind w:left="3600" w:hanging="360"/>
      </w:pPr>
      <w:rPr>
        <w:rFonts w:ascii="Courier New" w:hAnsi="Courier New"/>
      </w:rPr>
    </w:lvl>
    <w:lvl w:ilvl="5" w:tplc="6A62C170">
      <w:start w:val="1"/>
      <w:numFmt w:val="bullet"/>
      <w:lvlText w:val=""/>
      <w:lvlJc w:val="left"/>
      <w:pPr>
        <w:tabs>
          <w:tab w:val="num" w:pos="4320"/>
        </w:tabs>
        <w:ind w:left="4320" w:hanging="360"/>
      </w:pPr>
      <w:rPr>
        <w:rFonts w:ascii="Wingdings" w:hAnsi="Wingdings"/>
      </w:rPr>
    </w:lvl>
    <w:lvl w:ilvl="6" w:tplc="A18A96B0">
      <w:start w:val="1"/>
      <w:numFmt w:val="bullet"/>
      <w:lvlText w:val=""/>
      <w:lvlJc w:val="left"/>
      <w:pPr>
        <w:tabs>
          <w:tab w:val="num" w:pos="5040"/>
        </w:tabs>
        <w:ind w:left="5040" w:hanging="360"/>
      </w:pPr>
      <w:rPr>
        <w:rFonts w:ascii="Symbol" w:hAnsi="Symbol"/>
      </w:rPr>
    </w:lvl>
    <w:lvl w:ilvl="7" w:tplc="7D2EB2D0">
      <w:start w:val="1"/>
      <w:numFmt w:val="bullet"/>
      <w:lvlText w:val="o"/>
      <w:lvlJc w:val="left"/>
      <w:pPr>
        <w:tabs>
          <w:tab w:val="num" w:pos="5760"/>
        </w:tabs>
        <w:ind w:left="5760" w:hanging="360"/>
      </w:pPr>
      <w:rPr>
        <w:rFonts w:ascii="Courier New" w:hAnsi="Courier New"/>
      </w:rPr>
    </w:lvl>
    <w:lvl w:ilvl="8" w:tplc="4DAE8880">
      <w:start w:val="1"/>
      <w:numFmt w:val="bullet"/>
      <w:lvlText w:val=""/>
      <w:lvlJc w:val="left"/>
      <w:pPr>
        <w:tabs>
          <w:tab w:val="num" w:pos="6480"/>
        </w:tabs>
        <w:ind w:left="6480" w:hanging="360"/>
      </w:pPr>
      <w:rPr>
        <w:rFonts w:ascii="Wingdings" w:hAnsi="Wingdings"/>
      </w:rPr>
    </w:lvl>
  </w:abstractNum>
  <w:abstractNum w:abstractNumId="490" w15:restartNumberingAfterBreak="0">
    <w:nsid w:val="000001EB"/>
    <w:multiLevelType w:val="hybridMultilevel"/>
    <w:tmpl w:val="000001EB"/>
    <w:lvl w:ilvl="0" w:tplc="4A2A7FDE">
      <w:start w:val="1"/>
      <w:numFmt w:val="bullet"/>
      <w:lvlText w:val=""/>
      <w:lvlJc w:val="left"/>
      <w:pPr>
        <w:ind w:left="720" w:hanging="360"/>
      </w:pPr>
      <w:rPr>
        <w:rFonts w:ascii="Symbol" w:hAnsi="Symbol"/>
      </w:rPr>
    </w:lvl>
    <w:lvl w:ilvl="1" w:tplc="F9E2D68E">
      <w:start w:val="1"/>
      <w:numFmt w:val="bullet"/>
      <w:lvlText w:val="o"/>
      <w:lvlJc w:val="left"/>
      <w:pPr>
        <w:tabs>
          <w:tab w:val="num" w:pos="1440"/>
        </w:tabs>
        <w:ind w:left="1440" w:hanging="360"/>
      </w:pPr>
      <w:rPr>
        <w:rFonts w:ascii="Courier New" w:hAnsi="Courier New"/>
      </w:rPr>
    </w:lvl>
    <w:lvl w:ilvl="2" w:tplc="85547DA2">
      <w:start w:val="1"/>
      <w:numFmt w:val="bullet"/>
      <w:lvlText w:val=""/>
      <w:lvlJc w:val="left"/>
      <w:pPr>
        <w:tabs>
          <w:tab w:val="num" w:pos="2160"/>
        </w:tabs>
        <w:ind w:left="2160" w:hanging="360"/>
      </w:pPr>
      <w:rPr>
        <w:rFonts w:ascii="Wingdings" w:hAnsi="Wingdings"/>
      </w:rPr>
    </w:lvl>
    <w:lvl w:ilvl="3" w:tplc="1D4A19EC">
      <w:start w:val="1"/>
      <w:numFmt w:val="bullet"/>
      <w:lvlText w:val=""/>
      <w:lvlJc w:val="left"/>
      <w:pPr>
        <w:tabs>
          <w:tab w:val="num" w:pos="2880"/>
        </w:tabs>
        <w:ind w:left="2880" w:hanging="360"/>
      </w:pPr>
      <w:rPr>
        <w:rFonts w:ascii="Symbol" w:hAnsi="Symbol"/>
      </w:rPr>
    </w:lvl>
    <w:lvl w:ilvl="4" w:tplc="CE040712">
      <w:start w:val="1"/>
      <w:numFmt w:val="bullet"/>
      <w:lvlText w:val="o"/>
      <w:lvlJc w:val="left"/>
      <w:pPr>
        <w:tabs>
          <w:tab w:val="num" w:pos="3600"/>
        </w:tabs>
        <w:ind w:left="3600" w:hanging="360"/>
      </w:pPr>
      <w:rPr>
        <w:rFonts w:ascii="Courier New" w:hAnsi="Courier New"/>
      </w:rPr>
    </w:lvl>
    <w:lvl w:ilvl="5" w:tplc="AFAA870E">
      <w:start w:val="1"/>
      <w:numFmt w:val="bullet"/>
      <w:lvlText w:val=""/>
      <w:lvlJc w:val="left"/>
      <w:pPr>
        <w:tabs>
          <w:tab w:val="num" w:pos="4320"/>
        </w:tabs>
        <w:ind w:left="4320" w:hanging="360"/>
      </w:pPr>
      <w:rPr>
        <w:rFonts w:ascii="Wingdings" w:hAnsi="Wingdings"/>
      </w:rPr>
    </w:lvl>
    <w:lvl w:ilvl="6" w:tplc="C42EAFE2">
      <w:start w:val="1"/>
      <w:numFmt w:val="bullet"/>
      <w:lvlText w:val=""/>
      <w:lvlJc w:val="left"/>
      <w:pPr>
        <w:tabs>
          <w:tab w:val="num" w:pos="5040"/>
        </w:tabs>
        <w:ind w:left="5040" w:hanging="360"/>
      </w:pPr>
      <w:rPr>
        <w:rFonts w:ascii="Symbol" w:hAnsi="Symbol"/>
      </w:rPr>
    </w:lvl>
    <w:lvl w:ilvl="7" w:tplc="DEDEB01C">
      <w:start w:val="1"/>
      <w:numFmt w:val="bullet"/>
      <w:lvlText w:val="o"/>
      <w:lvlJc w:val="left"/>
      <w:pPr>
        <w:tabs>
          <w:tab w:val="num" w:pos="5760"/>
        </w:tabs>
        <w:ind w:left="5760" w:hanging="360"/>
      </w:pPr>
      <w:rPr>
        <w:rFonts w:ascii="Courier New" w:hAnsi="Courier New"/>
      </w:rPr>
    </w:lvl>
    <w:lvl w:ilvl="8" w:tplc="BBB6C088">
      <w:start w:val="1"/>
      <w:numFmt w:val="bullet"/>
      <w:lvlText w:val=""/>
      <w:lvlJc w:val="left"/>
      <w:pPr>
        <w:tabs>
          <w:tab w:val="num" w:pos="6480"/>
        </w:tabs>
        <w:ind w:left="6480" w:hanging="360"/>
      </w:pPr>
      <w:rPr>
        <w:rFonts w:ascii="Wingdings" w:hAnsi="Wingdings"/>
      </w:rPr>
    </w:lvl>
  </w:abstractNum>
  <w:abstractNum w:abstractNumId="491" w15:restartNumberingAfterBreak="0">
    <w:nsid w:val="000001EC"/>
    <w:multiLevelType w:val="hybridMultilevel"/>
    <w:tmpl w:val="000001EC"/>
    <w:lvl w:ilvl="0" w:tplc="201E8B9A">
      <w:start w:val="1"/>
      <w:numFmt w:val="bullet"/>
      <w:lvlText w:val=""/>
      <w:lvlJc w:val="left"/>
      <w:pPr>
        <w:ind w:left="720" w:hanging="360"/>
      </w:pPr>
      <w:rPr>
        <w:rFonts w:ascii="Symbol" w:hAnsi="Symbol"/>
      </w:rPr>
    </w:lvl>
    <w:lvl w:ilvl="1" w:tplc="34ECA450">
      <w:start w:val="1"/>
      <w:numFmt w:val="bullet"/>
      <w:lvlText w:val="o"/>
      <w:lvlJc w:val="left"/>
      <w:pPr>
        <w:tabs>
          <w:tab w:val="num" w:pos="1440"/>
        </w:tabs>
        <w:ind w:left="1440" w:hanging="360"/>
      </w:pPr>
      <w:rPr>
        <w:rFonts w:ascii="Courier New" w:hAnsi="Courier New"/>
      </w:rPr>
    </w:lvl>
    <w:lvl w:ilvl="2" w:tplc="3F8675D0">
      <w:start w:val="1"/>
      <w:numFmt w:val="bullet"/>
      <w:lvlText w:val=""/>
      <w:lvlJc w:val="left"/>
      <w:pPr>
        <w:tabs>
          <w:tab w:val="num" w:pos="2160"/>
        </w:tabs>
        <w:ind w:left="2160" w:hanging="360"/>
      </w:pPr>
      <w:rPr>
        <w:rFonts w:ascii="Wingdings" w:hAnsi="Wingdings"/>
      </w:rPr>
    </w:lvl>
    <w:lvl w:ilvl="3" w:tplc="0D84F808">
      <w:start w:val="1"/>
      <w:numFmt w:val="bullet"/>
      <w:lvlText w:val=""/>
      <w:lvlJc w:val="left"/>
      <w:pPr>
        <w:tabs>
          <w:tab w:val="num" w:pos="2880"/>
        </w:tabs>
        <w:ind w:left="2880" w:hanging="360"/>
      </w:pPr>
      <w:rPr>
        <w:rFonts w:ascii="Symbol" w:hAnsi="Symbol"/>
      </w:rPr>
    </w:lvl>
    <w:lvl w:ilvl="4" w:tplc="D2D841D4">
      <w:start w:val="1"/>
      <w:numFmt w:val="bullet"/>
      <w:lvlText w:val="o"/>
      <w:lvlJc w:val="left"/>
      <w:pPr>
        <w:tabs>
          <w:tab w:val="num" w:pos="3600"/>
        </w:tabs>
        <w:ind w:left="3600" w:hanging="360"/>
      </w:pPr>
      <w:rPr>
        <w:rFonts w:ascii="Courier New" w:hAnsi="Courier New"/>
      </w:rPr>
    </w:lvl>
    <w:lvl w:ilvl="5" w:tplc="B1605AE6">
      <w:start w:val="1"/>
      <w:numFmt w:val="bullet"/>
      <w:lvlText w:val=""/>
      <w:lvlJc w:val="left"/>
      <w:pPr>
        <w:tabs>
          <w:tab w:val="num" w:pos="4320"/>
        </w:tabs>
        <w:ind w:left="4320" w:hanging="360"/>
      </w:pPr>
      <w:rPr>
        <w:rFonts w:ascii="Wingdings" w:hAnsi="Wingdings"/>
      </w:rPr>
    </w:lvl>
    <w:lvl w:ilvl="6" w:tplc="967CA01A">
      <w:start w:val="1"/>
      <w:numFmt w:val="bullet"/>
      <w:lvlText w:val=""/>
      <w:lvlJc w:val="left"/>
      <w:pPr>
        <w:tabs>
          <w:tab w:val="num" w:pos="5040"/>
        </w:tabs>
        <w:ind w:left="5040" w:hanging="360"/>
      </w:pPr>
      <w:rPr>
        <w:rFonts w:ascii="Symbol" w:hAnsi="Symbol"/>
      </w:rPr>
    </w:lvl>
    <w:lvl w:ilvl="7" w:tplc="9B2EAD98">
      <w:start w:val="1"/>
      <w:numFmt w:val="bullet"/>
      <w:lvlText w:val="o"/>
      <w:lvlJc w:val="left"/>
      <w:pPr>
        <w:tabs>
          <w:tab w:val="num" w:pos="5760"/>
        </w:tabs>
        <w:ind w:left="5760" w:hanging="360"/>
      </w:pPr>
      <w:rPr>
        <w:rFonts w:ascii="Courier New" w:hAnsi="Courier New"/>
      </w:rPr>
    </w:lvl>
    <w:lvl w:ilvl="8" w:tplc="4D90F8BA">
      <w:start w:val="1"/>
      <w:numFmt w:val="bullet"/>
      <w:lvlText w:val=""/>
      <w:lvlJc w:val="left"/>
      <w:pPr>
        <w:tabs>
          <w:tab w:val="num" w:pos="6480"/>
        </w:tabs>
        <w:ind w:left="6480" w:hanging="360"/>
      </w:pPr>
      <w:rPr>
        <w:rFonts w:ascii="Wingdings" w:hAnsi="Wingdings"/>
      </w:rPr>
    </w:lvl>
  </w:abstractNum>
  <w:abstractNum w:abstractNumId="492" w15:restartNumberingAfterBreak="0">
    <w:nsid w:val="000001ED"/>
    <w:multiLevelType w:val="hybridMultilevel"/>
    <w:tmpl w:val="000001ED"/>
    <w:lvl w:ilvl="0" w:tplc="171CE65E">
      <w:start w:val="1"/>
      <w:numFmt w:val="bullet"/>
      <w:lvlText w:val=""/>
      <w:lvlJc w:val="left"/>
      <w:pPr>
        <w:ind w:left="720" w:hanging="360"/>
      </w:pPr>
      <w:rPr>
        <w:rFonts w:ascii="Symbol" w:hAnsi="Symbol"/>
      </w:rPr>
    </w:lvl>
    <w:lvl w:ilvl="1" w:tplc="367E0B8E">
      <w:start w:val="1"/>
      <w:numFmt w:val="bullet"/>
      <w:lvlText w:val="o"/>
      <w:lvlJc w:val="left"/>
      <w:pPr>
        <w:ind w:left="1440" w:hanging="360"/>
      </w:pPr>
      <w:rPr>
        <w:rFonts w:ascii="Courier New" w:hAnsi="Courier New"/>
      </w:rPr>
    </w:lvl>
    <w:lvl w:ilvl="2" w:tplc="8E9EB0A4">
      <w:start w:val="1"/>
      <w:numFmt w:val="bullet"/>
      <w:lvlText w:val=""/>
      <w:lvlJc w:val="left"/>
      <w:pPr>
        <w:tabs>
          <w:tab w:val="num" w:pos="2160"/>
        </w:tabs>
        <w:ind w:left="2160" w:hanging="360"/>
      </w:pPr>
      <w:rPr>
        <w:rFonts w:ascii="Wingdings" w:hAnsi="Wingdings"/>
      </w:rPr>
    </w:lvl>
    <w:lvl w:ilvl="3" w:tplc="2056DE0E">
      <w:start w:val="1"/>
      <w:numFmt w:val="bullet"/>
      <w:lvlText w:val=""/>
      <w:lvlJc w:val="left"/>
      <w:pPr>
        <w:tabs>
          <w:tab w:val="num" w:pos="2880"/>
        </w:tabs>
        <w:ind w:left="2880" w:hanging="360"/>
      </w:pPr>
      <w:rPr>
        <w:rFonts w:ascii="Symbol" w:hAnsi="Symbol"/>
      </w:rPr>
    </w:lvl>
    <w:lvl w:ilvl="4" w:tplc="4850717A">
      <w:start w:val="1"/>
      <w:numFmt w:val="bullet"/>
      <w:lvlText w:val="o"/>
      <w:lvlJc w:val="left"/>
      <w:pPr>
        <w:tabs>
          <w:tab w:val="num" w:pos="3600"/>
        </w:tabs>
        <w:ind w:left="3600" w:hanging="360"/>
      </w:pPr>
      <w:rPr>
        <w:rFonts w:ascii="Courier New" w:hAnsi="Courier New"/>
      </w:rPr>
    </w:lvl>
    <w:lvl w:ilvl="5" w:tplc="E35AAB9C">
      <w:start w:val="1"/>
      <w:numFmt w:val="bullet"/>
      <w:lvlText w:val=""/>
      <w:lvlJc w:val="left"/>
      <w:pPr>
        <w:tabs>
          <w:tab w:val="num" w:pos="4320"/>
        </w:tabs>
        <w:ind w:left="4320" w:hanging="360"/>
      </w:pPr>
      <w:rPr>
        <w:rFonts w:ascii="Wingdings" w:hAnsi="Wingdings"/>
      </w:rPr>
    </w:lvl>
    <w:lvl w:ilvl="6" w:tplc="EE90AF72">
      <w:start w:val="1"/>
      <w:numFmt w:val="bullet"/>
      <w:lvlText w:val=""/>
      <w:lvlJc w:val="left"/>
      <w:pPr>
        <w:tabs>
          <w:tab w:val="num" w:pos="5040"/>
        </w:tabs>
        <w:ind w:left="5040" w:hanging="360"/>
      </w:pPr>
      <w:rPr>
        <w:rFonts w:ascii="Symbol" w:hAnsi="Symbol"/>
      </w:rPr>
    </w:lvl>
    <w:lvl w:ilvl="7" w:tplc="59A8D4B0">
      <w:start w:val="1"/>
      <w:numFmt w:val="bullet"/>
      <w:lvlText w:val="o"/>
      <w:lvlJc w:val="left"/>
      <w:pPr>
        <w:tabs>
          <w:tab w:val="num" w:pos="5760"/>
        </w:tabs>
        <w:ind w:left="5760" w:hanging="360"/>
      </w:pPr>
      <w:rPr>
        <w:rFonts w:ascii="Courier New" w:hAnsi="Courier New"/>
      </w:rPr>
    </w:lvl>
    <w:lvl w:ilvl="8" w:tplc="003EC7A6">
      <w:start w:val="1"/>
      <w:numFmt w:val="bullet"/>
      <w:lvlText w:val=""/>
      <w:lvlJc w:val="left"/>
      <w:pPr>
        <w:tabs>
          <w:tab w:val="num" w:pos="6480"/>
        </w:tabs>
        <w:ind w:left="6480" w:hanging="360"/>
      </w:pPr>
      <w:rPr>
        <w:rFonts w:ascii="Wingdings" w:hAnsi="Wingdings"/>
      </w:rPr>
    </w:lvl>
  </w:abstractNum>
  <w:abstractNum w:abstractNumId="493" w15:restartNumberingAfterBreak="0">
    <w:nsid w:val="000001EE"/>
    <w:multiLevelType w:val="hybridMultilevel"/>
    <w:tmpl w:val="000001EE"/>
    <w:lvl w:ilvl="0" w:tplc="A498CA4A">
      <w:start w:val="1"/>
      <w:numFmt w:val="bullet"/>
      <w:lvlText w:val=""/>
      <w:lvlJc w:val="left"/>
      <w:pPr>
        <w:ind w:left="720" w:hanging="360"/>
      </w:pPr>
      <w:rPr>
        <w:rFonts w:ascii="Symbol" w:hAnsi="Symbol"/>
      </w:rPr>
    </w:lvl>
    <w:lvl w:ilvl="1" w:tplc="05886EE0">
      <w:start w:val="1"/>
      <w:numFmt w:val="bullet"/>
      <w:lvlText w:val="o"/>
      <w:lvlJc w:val="left"/>
      <w:pPr>
        <w:tabs>
          <w:tab w:val="num" w:pos="1440"/>
        </w:tabs>
        <w:ind w:left="1440" w:hanging="360"/>
      </w:pPr>
      <w:rPr>
        <w:rFonts w:ascii="Courier New" w:hAnsi="Courier New"/>
      </w:rPr>
    </w:lvl>
    <w:lvl w:ilvl="2" w:tplc="2860529A">
      <w:start w:val="1"/>
      <w:numFmt w:val="bullet"/>
      <w:lvlText w:val=""/>
      <w:lvlJc w:val="left"/>
      <w:pPr>
        <w:tabs>
          <w:tab w:val="num" w:pos="2160"/>
        </w:tabs>
        <w:ind w:left="2160" w:hanging="360"/>
      </w:pPr>
      <w:rPr>
        <w:rFonts w:ascii="Wingdings" w:hAnsi="Wingdings"/>
      </w:rPr>
    </w:lvl>
    <w:lvl w:ilvl="3" w:tplc="64046048">
      <w:start w:val="1"/>
      <w:numFmt w:val="bullet"/>
      <w:lvlText w:val=""/>
      <w:lvlJc w:val="left"/>
      <w:pPr>
        <w:tabs>
          <w:tab w:val="num" w:pos="2880"/>
        </w:tabs>
        <w:ind w:left="2880" w:hanging="360"/>
      </w:pPr>
      <w:rPr>
        <w:rFonts w:ascii="Symbol" w:hAnsi="Symbol"/>
      </w:rPr>
    </w:lvl>
    <w:lvl w:ilvl="4" w:tplc="3364F92E">
      <w:start w:val="1"/>
      <w:numFmt w:val="bullet"/>
      <w:lvlText w:val="o"/>
      <w:lvlJc w:val="left"/>
      <w:pPr>
        <w:tabs>
          <w:tab w:val="num" w:pos="3600"/>
        </w:tabs>
        <w:ind w:left="3600" w:hanging="360"/>
      </w:pPr>
      <w:rPr>
        <w:rFonts w:ascii="Courier New" w:hAnsi="Courier New"/>
      </w:rPr>
    </w:lvl>
    <w:lvl w:ilvl="5" w:tplc="151C2F0E">
      <w:start w:val="1"/>
      <w:numFmt w:val="bullet"/>
      <w:lvlText w:val=""/>
      <w:lvlJc w:val="left"/>
      <w:pPr>
        <w:tabs>
          <w:tab w:val="num" w:pos="4320"/>
        </w:tabs>
        <w:ind w:left="4320" w:hanging="360"/>
      </w:pPr>
      <w:rPr>
        <w:rFonts w:ascii="Wingdings" w:hAnsi="Wingdings"/>
      </w:rPr>
    </w:lvl>
    <w:lvl w:ilvl="6" w:tplc="85327194">
      <w:start w:val="1"/>
      <w:numFmt w:val="bullet"/>
      <w:lvlText w:val=""/>
      <w:lvlJc w:val="left"/>
      <w:pPr>
        <w:tabs>
          <w:tab w:val="num" w:pos="5040"/>
        </w:tabs>
        <w:ind w:left="5040" w:hanging="360"/>
      </w:pPr>
      <w:rPr>
        <w:rFonts w:ascii="Symbol" w:hAnsi="Symbol"/>
      </w:rPr>
    </w:lvl>
    <w:lvl w:ilvl="7" w:tplc="C67E8B2C">
      <w:start w:val="1"/>
      <w:numFmt w:val="bullet"/>
      <w:lvlText w:val="o"/>
      <w:lvlJc w:val="left"/>
      <w:pPr>
        <w:tabs>
          <w:tab w:val="num" w:pos="5760"/>
        </w:tabs>
        <w:ind w:left="5760" w:hanging="360"/>
      </w:pPr>
      <w:rPr>
        <w:rFonts w:ascii="Courier New" w:hAnsi="Courier New"/>
      </w:rPr>
    </w:lvl>
    <w:lvl w:ilvl="8" w:tplc="79A0594C">
      <w:start w:val="1"/>
      <w:numFmt w:val="bullet"/>
      <w:lvlText w:val=""/>
      <w:lvlJc w:val="left"/>
      <w:pPr>
        <w:tabs>
          <w:tab w:val="num" w:pos="6480"/>
        </w:tabs>
        <w:ind w:left="6480" w:hanging="360"/>
      </w:pPr>
      <w:rPr>
        <w:rFonts w:ascii="Wingdings" w:hAnsi="Wingdings"/>
      </w:rPr>
    </w:lvl>
  </w:abstractNum>
  <w:abstractNum w:abstractNumId="494" w15:restartNumberingAfterBreak="0">
    <w:nsid w:val="000001EF"/>
    <w:multiLevelType w:val="hybridMultilevel"/>
    <w:tmpl w:val="000001EF"/>
    <w:lvl w:ilvl="0" w:tplc="BDF04E62">
      <w:start w:val="1"/>
      <w:numFmt w:val="bullet"/>
      <w:lvlText w:val=""/>
      <w:lvlJc w:val="left"/>
      <w:pPr>
        <w:ind w:left="720" w:hanging="360"/>
      </w:pPr>
      <w:rPr>
        <w:rFonts w:ascii="Symbol" w:hAnsi="Symbol"/>
      </w:rPr>
    </w:lvl>
    <w:lvl w:ilvl="1" w:tplc="8F262686">
      <w:start w:val="1"/>
      <w:numFmt w:val="bullet"/>
      <w:lvlText w:val="o"/>
      <w:lvlJc w:val="left"/>
      <w:pPr>
        <w:tabs>
          <w:tab w:val="num" w:pos="1440"/>
        </w:tabs>
        <w:ind w:left="1440" w:hanging="360"/>
      </w:pPr>
      <w:rPr>
        <w:rFonts w:ascii="Courier New" w:hAnsi="Courier New"/>
      </w:rPr>
    </w:lvl>
    <w:lvl w:ilvl="2" w:tplc="39D4F9D0">
      <w:start w:val="1"/>
      <w:numFmt w:val="bullet"/>
      <w:lvlText w:val=""/>
      <w:lvlJc w:val="left"/>
      <w:pPr>
        <w:tabs>
          <w:tab w:val="num" w:pos="2160"/>
        </w:tabs>
        <w:ind w:left="2160" w:hanging="360"/>
      </w:pPr>
      <w:rPr>
        <w:rFonts w:ascii="Wingdings" w:hAnsi="Wingdings"/>
      </w:rPr>
    </w:lvl>
    <w:lvl w:ilvl="3" w:tplc="52ECBE04">
      <w:start w:val="1"/>
      <w:numFmt w:val="bullet"/>
      <w:lvlText w:val=""/>
      <w:lvlJc w:val="left"/>
      <w:pPr>
        <w:tabs>
          <w:tab w:val="num" w:pos="2880"/>
        </w:tabs>
        <w:ind w:left="2880" w:hanging="360"/>
      </w:pPr>
      <w:rPr>
        <w:rFonts w:ascii="Symbol" w:hAnsi="Symbol"/>
      </w:rPr>
    </w:lvl>
    <w:lvl w:ilvl="4" w:tplc="1832B02E">
      <w:start w:val="1"/>
      <w:numFmt w:val="bullet"/>
      <w:lvlText w:val="o"/>
      <w:lvlJc w:val="left"/>
      <w:pPr>
        <w:tabs>
          <w:tab w:val="num" w:pos="3600"/>
        </w:tabs>
        <w:ind w:left="3600" w:hanging="360"/>
      </w:pPr>
      <w:rPr>
        <w:rFonts w:ascii="Courier New" w:hAnsi="Courier New"/>
      </w:rPr>
    </w:lvl>
    <w:lvl w:ilvl="5" w:tplc="7B9472AA">
      <w:start w:val="1"/>
      <w:numFmt w:val="bullet"/>
      <w:lvlText w:val=""/>
      <w:lvlJc w:val="left"/>
      <w:pPr>
        <w:tabs>
          <w:tab w:val="num" w:pos="4320"/>
        </w:tabs>
        <w:ind w:left="4320" w:hanging="360"/>
      </w:pPr>
      <w:rPr>
        <w:rFonts w:ascii="Wingdings" w:hAnsi="Wingdings"/>
      </w:rPr>
    </w:lvl>
    <w:lvl w:ilvl="6" w:tplc="7ED8B598">
      <w:start w:val="1"/>
      <w:numFmt w:val="bullet"/>
      <w:lvlText w:val=""/>
      <w:lvlJc w:val="left"/>
      <w:pPr>
        <w:tabs>
          <w:tab w:val="num" w:pos="5040"/>
        </w:tabs>
        <w:ind w:left="5040" w:hanging="360"/>
      </w:pPr>
      <w:rPr>
        <w:rFonts w:ascii="Symbol" w:hAnsi="Symbol"/>
      </w:rPr>
    </w:lvl>
    <w:lvl w:ilvl="7" w:tplc="091A68EC">
      <w:start w:val="1"/>
      <w:numFmt w:val="bullet"/>
      <w:lvlText w:val="o"/>
      <w:lvlJc w:val="left"/>
      <w:pPr>
        <w:tabs>
          <w:tab w:val="num" w:pos="5760"/>
        </w:tabs>
        <w:ind w:left="5760" w:hanging="360"/>
      </w:pPr>
      <w:rPr>
        <w:rFonts w:ascii="Courier New" w:hAnsi="Courier New"/>
      </w:rPr>
    </w:lvl>
    <w:lvl w:ilvl="8" w:tplc="87BCAF3E">
      <w:start w:val="1"/>
      <w:numFmt w:val="bullet"/>
      <w:lvlText w:val=""/>
      <w:lvlJc w:val="left"/>
      <w:pPr>
        <w:tabs>
          <w:tab w:val="num" w:pos="6480"/>
        </w:tabs>
        <w:ind w:left="6480" w:hanging="360"/>
      </w:pPr>
      <w:rPr>
        <w:rFonts w:ascii="Wingdings" w:hAnsi="Wingdings"/>
      </w:rPr>
    </w:lvl>
  </w:abstractNum>
  <w:abstractNum w:abstractNumId="495" w15:restartNumberingAfterBreak="0">
    <w:nsid w:val="000001F0"/>
    <w:multiLevelType w:val="hybridMultilevel"/>
    <w:tmpl w:val="000001F0"/>
    <w:lvl w:ilvl="0" w:tplc="105ACE88">
      <w:start w:val="1"/>
      <w:numFmt w:val="bullet"/>
      <w:lvlText w:val=""/>
      <w:lvlJc w:val="left"/>
      <w:pPr>
        <w:ind w:left="720" w:hanging="360"/>
      </w:pPr>
      <w:rPr>
        <w:rFonts w:ascii="Symbol" w:hAnsi="Symbol"/>
      </w:rPr>
    </w:lvl>
    <w:lvl w:ilvl="1" w:tplc="D13A3982">
      <w:start w:val="1"/>
      <w:numFmt w:val="bullet"/>
      <w:lvlText w:val="o"/>
      <w:lvlJc w:val="left"/>
      <w:pPr>
        <w:tabs>
          <w:tab w:val="num" w:pos="1440"/>
        </w:tabs>
        <w:ind w:left="1440" w:hanging="360"/>
      </w:pPr>
      <w:rPr>
        <w:rFonts w:ascii="Courier New" w:hAnsi="Courier New"/>
      </w:rPr>
    </w:lvl>
    <w:lvl w:ilvl="2" w:tplc="BB042402">
      <w:start w:val="1"/>
      <w:numFmt w:val="bullet"/>
      <w:lvlText w:val=""/>
      <w:lvlJc w:val="left"/>
      <w:pPr>
        <w:tabs>
          <w:tab w:val="num" w:pos="2160"/>
        </w:tabs>
        <w:ind w:left="2160" w:hanging="360"/>
      </w:pPr>
      <w:rPr>
        <w:rFonts w:ascii="Wingdings" w:hAnsi="Wingdings"/>
      </w:rPr>
    </w:lvl>
    <w:lvl w:ilvl="3" w:tplc="C9F2C6F2">
      <w:start w:val="1"/>
      <w:numFmt w:val="bullet"/>
      <w:lvlText w:val=""/>
      <w:lvlJc w:val="left"/>
      <w:pPr>
        <w:tabs>
          <w:tab w:val="num" w:pos="2880"/>
        </w:tabs>
        <w:ind w:left="2880" w:hanging="360"/>
      </w:pPr>
      <w:rPr>
        <w:rFonts w:ascii="Symbol" w:hAnsi="Symbol"/>
      </w:rPr>
    </w:lvl>
    <w:lvl w:ilvl="4" w:tplc="E912FE76">
      <w:start w:val="1"/>
      <w:numFmt w:val="bullet"/>
      <w:lvlText w:val="o"/>
      <w:lvlJc w:val="left"/>
      <w:pPr>
        <w:tabs>
          <w:tab w:val="num" w:pos="3600"/>
        </w:tabs>
        <w:ind w:left="3600" w:hanging="360"/>
      </w:pPr>
      <w:rPr>
        <w:rFonts w:ascii="Courier New" w:hAnsi="Courier New"/>
      </w:rPr>
    </w:lvl>
    <w:lvl w:ilvl="5" w:tplc="C31C7FE2">
      <w:start w:val="1"/>
      <w:numFmt w:val="bullet"/>
      <w:lvlText w:val=""/>
      <w:lvlJc w:val="left"/>
      <w:pPr>
        <w:tabs>
          <w:tab w:val="num" w:pos="4320"/>
        </w:tabs>
        <w:ind w:left="4320" w:hanging="360"/>
      </w:pPr>
      <w:rPr>
        <w:rFonts w:ascii="Wingdings" w:hAnsi="Wingdings"/>
      </w:rPr>
    </w:lvl>
    <w:lvl w:ilvl="6" w:tplc="A0D46840">
      <w:start w:val="1"/>
      <w:numFmt w:val="bullet"/>
      <w:lvlText w:val=""/>
      <w:lvlJc w:val="left"/>
      <w:pPr>
        <w:tabs>
          <w:tab w:val="num" w:pos="5040"/>
        </w:tabs>
        <w:ind w:left="5040" w:hanging="360"/>
      </w:pPr>
      <w:rPr>
        <w:rFonts w:ascii="Symbol" w:hAnsi="Symbol"/>
      </w:rPr>
    </w:lvl>
    <w:lvl w:ilvl="7" w:tplc="D26AAE5A">
      <w:start w:val="1"/>
      <w:numFmt w:val="bullet"/>
      <w:lvlText w:val="o"/>
      <w:lvlJc w:val="left"/>
      <w:pPr>
        <w:tabs>
          <w:tab w:val="num" w:pos="5760"/>
        </w:tabs>
        <w:ind w:left="5760" w:hanging="360"/>
      </w:pPr>
      <w:rPr>
        <w:rFonts w:ascii="Courier New" w:hAnsi="Courier New"/>
      </w:rPr>
    </w:lvl>
    <w:lvl w:ilvl="8" w:tplc="67BAA5B6">
      <w:start w:val="1"/>
      <w:numFmt w:val="bullet"/>
      <w:lvlText w:val=""/>
      <w:lvlJc w:val="left"/>
      <w:pPr>
        <w:tabs>
          <w:tab w:val="num" w:pos="6480"/>
        </w:tabs>
        <w:ind w:left="6480" w:hanging="360"/>
      </w:pPr>
      <w:rPr>
        <w:rFonts w:ascii="Wingdings" w:hAnsi="Wingdings"/>
      </w:rPr>
    </w:lvl>
  </w:abstractNum>
  <w:abstractNum w:abstractNumId="496" w15:restartNumberingAfterBreak="0">
    <w:nsid w:val="000001F1"/>
    <w:multiLevelType w:val="hybridMultilevel"/>
    <w:tmpl w:val="000001F1"/>
    <w:lvl w:ilvl="0" w:tplc="6EE6C88C">
      <w:start w:val="1"/>
      <w:numFmt w:val="bullet"/>
      <w:lvlText w:val=""/>
      <w:lvlJc w:val="left"/>
      <w:pPr>
        <w:ind w:left="720" w:hanging="360"/>
      </w:pPr>
      <w:rPr>
        <w:rFonts w:ascii="Symbol" w:hAnsi="Symbol"/>
      </w:rPr>
    </w:lvl>
    <w:lvl w:ilvl="1" w:tplc="407425B6">
      <w:start w:val="1"/>
      <w:numFmt w:val="bullet"/>
      <w:lvlText w:val="o"/>
      <w:lvlJc w:val="left"/>
      <w:pPr>
        <w:tabs>
          <w:tab w:val="num" w:pos="1440"/>
        </w:tabs>
        <w:ind w:left="1440" w:hanging="360"/>
      </w:pPr>
      <w:rPr>
        <w:rFonts w:ascii="Courier New" w:hAnsi="Courier New"/>
      </w:rPr>
    </w:lvl>
    <w:lvl w:ilvl="2" w:tplc="1C08A584">
      <w:start w:val="1"/>
      <w:numFmt w:val="bullet"/>
      <w:lvlText w:val=""/>
      <w:lvlJc w:val="left"/>
      <w:pPr>
        <w:tabs>
          <w:tab w:val="num" w:pos="2160"/>
        </w:tabs>
        <w:ind w:left="2160" w:hanging="360"/>
      </w:pPr>
      <w:rPr>
        <w:rFonts w:ascii="Wingdings" w:hAnsi="Wingdings"/>
      </w:rPr>
    </w:lvl>
    <w:lvl w:ilvl="3" w:tplc="2E8AC302">
      <w:start w:val="1"/>
      <w:numFmt w:val="bullet"/>
      <w:lvlText w:val=""/>
      <w:lvlJc w:val="left"/>
      <w:pPr>
        <w:tabs>
          <w:tab w:val="num" w:pos="2880"/>
        </w:tabs>
        <w:ind w:left="2880" w:hanging="360"/>
      </w:pPr>
      <w:rPr>
        <w:rFonts w:ascii="Symbol" w:hAnsi="Symbol"/>
      </w:rPr>
    </w:lvl>
    <w:lvl w:ilvl="4" w:tplc="E0A84840">
      <w:start w:val="1"/>
      <w:numFmt w:val="bullet"/>
      <w:lvlText w:val="o"/>
      <w:lvlJc w:val="left"/>
      <w:pPr>
        <w:tabs>
          <w:tab w:val="num" w:pos="3600"/>
        </w:tabs>
        <w:ind w:left="3600" w:hanging="360"/>
      </w:pPr>
      <w:rPr>
        <w:rFonts w:ascii="Courier New" w:hAnsi="Courier New"/>
      </w:rPr>
    </w:lvl>
    <w:lvl w:ilvl="5" w:tplc="2688BD84">
      <w:start w:val="1"/>
      <w:numFmt w:val="bullet"/>
      <w:lvlText w:val=""/>
      <w:lvlJc w:val="left"/>
      <w:pPr>
        <w:tabs>
          <w:tab w:val="num" w:pos="4320"/>
        </w:tabs>
        <w:ind w:left="4320" w:hanging="360"/>
      </w:pPr>
      <w:rPr>
        <w:rFonts w:ascii="Wingdings" w:hAnsi="Wingdings"/>
      </w:rPr>
    </w:lvl>
    <w:lvl w:ilvl="6" w:tplc="198EAB9A">
      <w:start w:val="1"/>
      <w:numFmt w:val="bullet"/>
      <w:lvlText w:val=""/>
      <w:lvlJc w:val="left"/>
      <w:pPr>
        <w:tabs>
          <w:tab w:val="num" w:pos="5040"/>
        </w:tabs>
        <w:ind w:left="5040" w:hanging="360"/>
      </w:pPr>
      <w:rPr>
        <w:rFonts w:ascii="Symbol" w:hAnsi="Symbol"/>
      </w:rPr>
    </w:lvl>
    <w:lvl w:ilvl="7" w:tplc="E4F04E24">
      <w:start w:val="1"/>
      <w:numFmt w:val="bullet"/>
      <w:lvlText w:val="o"/>
      <w:lvlJc w:val="left"/>
      <w:pPr>
        <w:tabs>
          <w:tab w:val="num" w:pos="5760"/>
        </w:tabs>
        <w:ind w:left="5760" w:hanging="360"/>
      </w:pPr>
      <w:rPr>
        <w:rFonts w:ascii="Courier New" w:hAnsi="Courier New"/>
      </w:rPr>
    </w:lvl>
    <w:lvl w:ilvl="8" w:tplc="1B665B68">
      <w:start w:val="1"/>
      <w:numFmt w:val="bullet"/>
      <w:lvlText w:val=""/>
      <w:lvlJc w:val="left"/>
      <w:pPr>
        <w:tabs>
          <w:tab w:val="num" w:pos="6480"/>
        </w:tabs>
        <w:ind w:left="6480" w:hanging="360"/>
      </w:pPr>
      <w:rPr>
        <w:rFonts w:ascii="Wingdings" w:hAnsi="Wingdings"/>
      </w:rPr>
    </w:lvl>
  </w:abstractNum>
  <w:abstractNum w:abstractNumId="497" w15:restartNumberingAfterBreak="0">
    <w:nsid w:val="000001F2"/>
    <w:multiLevelType w:val="hybridMultilevel"/>
    <w:tmpl w:val="000001F2"/>
    <w:lvl w:ilvl="0" w:tplc="93128668">
      <w:start w:val="1"/>
      <w:numFmt w:val="bullet"/>
      <w:lvlText w:val=""/>
      <w:lvlJc w:val="left"/>
      <w:pPr>
        <w:ind w:left="720" w:hanging="360"/>
      </w:pPr>
      <w:rPr>
        <w:rFonts w:ascii="Symbol" w:hAnsi="Symbol"/>
      </w:rPr>
    </w:lvl>
    <w:lvl w:ilvl="1" w:tplc="D52A5226">
      <w:start w:val="1"/>
      <w:numFmt w:val="bullet"/>
      <w:lvlText w:val="o"/>
      <w:lvlJc w:val="left"/>
      <w:pPr>
        <w:tabs>
          <w:tab w:val="num" w:pos="1440"/>
        </w:tabs>
        <w:ind w:left="1440" w:hanging="360"/>
      </w:pPr>
      <w:rPr>
        <w:rFonts w:ascii="Courier New" w:hAnsi="Courier New"/>
      </w:rPr>
    </w:lvl>
    <w:lvl w:ilvl="2" w:tplc="F0B636EC">
      <w:start w:val="1"/>
      <w:numFmt w:val="bullet"/>
      <w:lvlText w:val=""/>
      <w:lvlJc w:val="left"/>
      <w:pPr>
        <w:tabs>
          <w:tab w:val="num" w:pos="2160"/>
        </w:tabs>
        <w:ind w:left="2160" w:hanging="360"/>
      </w:pPr>
      <w:rPr>
        <w:rFonts w:ascii="Wingdings" w:hAnsi="Wingdings"/>
      </w:rPr>
    </w:lvl>
    <w:lvl w:ilvl="3" w:tplc="426ED5D0">
      <w:start w:val="1"/>
      <w:numFmt w:val="bullet"/>
      <w:lvlText w:val=""/>
      <w:lvlJc w:val="left"/>
      <w:pPr>
        <w:tabs>
          <w:tab w:val="num" w:pos="2880"/>
        </w:tabs>
        <w:ind w:left="2880" w:hanging="360"/>
      </w:pPr>
      <w:rPr>
        <w:rFonts w:ascii="Symbol" w:hAnsi="Symbol"/>
      </w:rPr>
    </w:lvl>
    <w:lvl w:ilvl="4" w:tplc="1B9E0094">
      <w:start w:val="1"/>
      <w:numFmt w:val="bullet"/>
      <w:lvlText w:val="o"/>
      <w:lvlJc w:val="left"/>
      <w:pPr>
        <w:tabs>
          <w:tab w:val="num" w:pos="3600"/>
        </w:tabs>
        <w:ind w:left="3600" w:hanging="360"/>
      </w:pPr>
      <w:rPr>
        <w:rFonts w:ascii="Courier New" w:hAnsi="Courier New"/>
      </w:rPr>
    </w:lvl>
    <w:lvl w:ilvl="5" w:tplc="AAC017B0">
      <w:start w:val="1"/>
      <w:numFmt w:val="bullet"/>
      <w:lvlText w:val=""/>
      <w:lvlJc w:val="left"/>
      <w:pPr>
        <w:tabs>
          <w:tab w:val="num" w:pos="4320"/>
        </w:tabs>
        <w:ind w:left="4320" w:hanging="360"/>
      </w:pPr>
      <w:rPr>
        <w:rFonts w:ascii="Wingdings" w:hAnsi="Wingdings"/>
      </w:rPr>
    </w:lvl>
    <w:lvl w:ilvl="6" w:tplc="3EA0128E">
      <w:start w:val="1"/>
      <w:numFmt w:val="bullet"/>
      <w:lvlText w:val=""/>
      <w:lvlJc w:val="left"/>
      <w:pPr>
        <w:tabs>
          <w:tab w:val="num" w:pos="5040"/>
        </w:tabs>
        <w:ind w:left="5040" w:hanging="360"/>
      </w:pPr>
      <w:rPr>
        <w:rFonts w:ascii="Symbol" w:hAnsi="Symbol"/>
      </w:rPr>
    </w:lvl>
    <w:lvl w:ilvl="7" w:tplc="452AC58A">
      <w:start w:val="1"/>
      <w:numFmt w:val="bullet"/>
      <w:lvlText w:val="o"/>
      <w:lvlJc w:val="left"/>
      <w:pPr>
        <w:tabs>
          <w:tab w:val="num" w:pos="5760"/>
        </w:tabs>
        <w:ind w:left="5760" w:hanging="360"/>
      </w:pPr>
      <w:rPr>
        <w:rFonts w:ascii="Courier New" w:hAnsi="Courier New"/>
      </w:rPr>
    </w:lvl>
    <w:lvl w:ilvl="8" w:tplc="E6B8A89C">
      <w:start w:val="1"/>
      <w:numFmt w:val="bullet"/>
      <w:lvlText w:val=""/>
      <w:lvlJc w:val="left"/>
      <w:pPr>
        <w:tabs>
          <w:tab w:val="num" w:pos="6480"/>
        </w:tabs>
        <w:ind w:left="6480" w:hanging="360"/>
      </w:pPr>
      <w:rPr>
        <w:rFonts w:ascii="Wingdings" w:hAnsi="Wingdings"/>
      </w:rPr>
    </w:lvl>
  </w:abstractNum>
  <w:abstractNum w:abstractNumId="498" w15:restartNumberingAfterBreak="0">
    <w:nsid w:val="000001F3"/>
    <w:multiLevelType w:val="hybridMultilevel"/>
    <w:tmpl w:val="000001F3"/>
    <w:lvl w:ilvl="0" w:tplc="9C1C601C">
      <w:start w:val="1"/>
      <w:numFmt w:val="bullet"/>
      <w:lvlText w:val=""/>
      <w:lvlJc w:val="left"/>
      <w:pPr>
        <w:ind w:left="720" w:hanging="360"/>
      </w:pPr>
      <w:rPr>
        <w:rFonts w:ascii="Symbol" w:hAnsi="Symbol"/>
      </w:rPr>
    </w:lvl>
    <w:lvl w:ilvl="1" w:tplc="8C66CBD4">
      <w:start w:val="1"/>
      <w:numFmt w:val="bullet"/>
      <w:lvlText w:val="o"/>
      <w:lvlJc w:val="left"/>
      <w:pPr>
        <w:tabs>
          <w:tab w:val="num" w:pos="1440"/>
        </w:tabs>
        <w:ind w:left="1440" w:hanging="360"/>
      </w:pPr>
      <w:rPr>
        <w:rFonts w:ascii="Courier New" w:hAnsi="Courier New"/>
      </w:rPr>
    </w:lvl>
    <w:lvl w:ilvl="2" w:tplc="1244268A">
      <w:start w:val="1"/>
      <w:numFmt w:val="bullet"/>
      <w:lvlText w:val=""/>
      <w:lvlJc w:val="left"/>
      <w:pPr>
        <w:tabs>
          <w:tab w:val="num" w:pos="2160"/>
        </w:tabs>
        <w:ind w:left="2160" w:hanging="360"/>
      </w:pPr>
      <w:rPr>
        <w:rFonts w:ascii="Wingdings" w:hAnsi="Wingdings"/>
      </w:rPr>
    </w:lvl>
    <w:lvl w:ilvl="3" w:tplc="D8804E3C">
      <w:start w:val="1"/>
      <w:numFmt w:val="bullet"/>
      <w:lvlText w:val=""/>
      <w:lvlJc w:val="left"/>
      <w:pPr>
        <w:tabs>
          <w:tab w:val="num" w:pos="2880"/>
        </w:tabs>
        <w:ind w:left="2880" w:hanging="360"/>
      </w:pPr>
      <w:rPr>
        <w:rFonts w:ascii="Symbol" w:hAnsi="Symbol"/>
      </w:rPr>
    </w:lvl>
    <w:lvl w:ilvl="4" w:tplc="A72A8A88">
      <w:start w:val="1"/>
      <w:numFmt w:val="bullet"/>
      <w:lvlText w:val="o"/>
      <w:lvlJc w:val="left"/>
      <w:pPr>
        <w:tabs>
          <w:tab w:val="num" w:pos="3600"/>
        </w:tabs>
        <w:ind w:left="3600" w:hanging="360"/>
      </w:pPr>
      <w:rPr>
        <w:rFonts w:ascii="Courier New" w:hAnsi="Courier New"/>
      </w:rPr>
    </w:lvl>
    <w:lvl w:ilvl="5" w:tplc="FFC4AC20">
      <w:start w:val="1"/>
      <w:numFmt w:val="bullet"/>
      <w:lvlText w:val=""/>
      <w:lvlJc w:val="left"/>
      <w:pPr>
        <w:tabs>
          <w:tab w:val="num" w:pos="4320"/>
        </w:tabs>
        <w:ind w:left="4320" w:hanging="360"/>
      </w:pPr>
      <w:rPr>
        <w:rFonts w:ascii="Wingdings" w:hAnsi="Wingdings"/>
      </w:rPr>
    </w:lvl>
    <w:lvl w:ilvl="6" w:tplc="C158FCBE">
      <w:start w:val="1"/>
      <w:numFmt w:val="bullet"/>
      <w:lvlText w:val=""/>
      <w:lvlJc w:val="left"/>
      <w:pPr>
        <w:tabs>
          <w:tab w:val="num" w:pos="5040"/>
        </w:tabs>
        <w:ind w:left="5040" w:hanging="360"/>
      </w:pPr>
      <w:rPr>
        <w:rFonts w:ascii="Symbol" w:hAnsi="Symbol"/>
      </w:rPr>
    </w:lvl>
    <w:lvl w:ilvl="7" w:tplc="CBD4F9E8">
      <w:start w:val="1"/>
      <w:numFmt w:val="bullet"/>
      <w:lvlText w:val="o"/>
      <w:lvlJc w:val="left"/>
      <w:pPr>
        <w:tabs>
          <w:tab w:val="num" w:pos="5760"/>
        </w:tabs>
        <w:ind w:left="5760" w:hanging="360"/>
      </w:pPr>
      <w:rPr>
        <w:rFonts w:ascii="Courier New" w:hAnsi="Courier New"/>
      </w:rPr>
    </w:lvl>
    <w:lvl w:ilvl="8" w:tplc="E5BE28E4">
      <w:start w:val="1"/>
      <w:numFmt w:val="bullet"/>
      <w:lvlText w:val=""/>
      <w:lvlJc w:val="left"/>
      <w:pPr>
        <w:tabs>
          <w:tab w:val="num" w:pos="6480"/>
        </w:tabs>
        <w:ind w:left="6480" w:hanging="360"/>
      </w:pPr>
      <w:rPr>
        <w:rFonts w:ascii="Wingdings" w:hAnsi="Wingdings"/>
      </w:rPr>
    </w:lvl>
  </w:abstractNum>
  <w:abstractNum w:abstractNumId="499" w15:restartNumberingAfterBreak="0">
    <w:nsid w:val="000001F4"/>
    <w:multiLevelType w:val="hybridMultilevel"/>
    <w:tmpl w:val="000001F4"/>
    <w:lvl w:ilvl="0" w:tplc="D5689A08">
      <w:start w:val="1"/>
      <w:numFmt w:val="bullet"/>
      <w:lvlText w:val=""/>
      <w:lvlJc w:val="left"/>
      <w:pPr>
        <w:ind w:left="720" w:hanging="360"/>
      </w:pPr>
      <w:rPr>
        <w:rFonts w:ascii="Symbol" w:hAnsi="Symbol"/>
      </w:rPr>
    </w:lvl>
    <w:lvl w:ilvl="1" w:tplc="8A58D808">
      <w:start w:val="1"/>
      <w:numFmt w:val="bullet"/>
      <w:lvlText w:val="o"/>
      <w:lvlJc w:val="left"/>
      <w:pPr>
        <w:tabs>
          <w:tab w:val="num" w:pos="1440"/>
        </w:tabs>
        <w:ind w:left="1440" w:hanging="360"/>
      </w:pPr>
      <w:rPr>
        <w:rFonts w:ascii="Courier New" w:hAnsi="Courier New"/>
      </w:rPr>
    </w:lvl>
    <w:lvl w:ilvl="2" w:tplc="54BAC598">
      <w:start w:val="1"/>
      <w:numFmt w:val="bullet"/>
      <w:lvlText w:val=""/>
      <w:lvlJc w:val="left"/>
      <w:pPr>
        <w:tabs>
          <w:tab w:val="num" w:pos="2160"/>
        </w:tabs>
        <w:ind w:left="2160" w:hanging="360"/>
      </w:pPr>
      <w:rPr>
        <w:rFonts w:ascii="Wingdings" w:hAnsi="Wingdings"/>
      </w:rPr>
    </w:lvl>
    <w:lvl w:ilvl="3" w:tplc="FC34F430">
      <w:start w:val="1"/>
      <w:numFmt w:val="bullet"/>
      <w:lvlText w:val=""/>
      <w:lvlJc w:val="left"/>
      <w:pPr>
        <w:tabs>
          <w:tab w:val="num" w:pos="2880"/>
        </w:tabs>
        <w:ind w:left="2880" w:hanging="360"/>
      </w:pPr>
      <w:rPr>
        <w:rFonts w:ascii="Symbol" w:hAnsi="Symbol"/>
      </w:rPr>
    </w:lvl>
    <w:lvl w:ilvl="4" w:tplc="81DAFA16">
      <w:start w:val="1"/>
      <w:numFmt w:val="bullet"/>
      <w:lvlText w:val="o"/>
      <w:lvlJc w:val="left"/>
      <w:pPr>
        <w:tabs>
          <w:tab w:val="num" w:pos="3600"/>
        </w:tabs>
        <w:ind w:left="3600" w:hanging="360"/>
      </w:pPr>
      <w:rPr>
        <w:rFonts w:ascii="Courier New" w:hAnsi="Courier New"/>
      </w:rPr>
    </w:lvl>
    <w:lvl w:ilvl="5" w:tplc="DDCC5BDA">
      <w:start w:val="1"/>
      <w:numFmt w:val="bullet"/>
      <w:lvlText w:val=""/>
      <w:lvlJc w:val="left"/>
      <w:pPr>
        <w:tabs>
          <w:tab w:val="num" w:pos="4320"/>
        </w:tabs>
        <w:ind w:left="4320" w:hanging="360"/>
      </w:pPr>
      <w:rPr>
        <w:rFonts w:ascii="Wingdings" w:hAnsi="Wingdings"/>
      </w:rPr>
    </w:lvl>
    <w:lvl w:ilvl="6" w:tplc="2362B412">
      <w:start w:val="1"/>
      <w:numFmt w:val="bullet"/>
      <w:lvlText w:val=""/>
      <w:lvlJc w:val="left"/>
      <w:pPr>
        <w:tabs>
          <w:tab w:val="num" w:pos="5040"/>
        </w:tabs>
        <w:ind w:left="5040" w:hanging="360"/>
      </w:pPr>
      <w:rPr>
        <w:rFonts w:ascii="Symbol" w:hAnsi="Symbol"/>
      </w:rPr>
    </w:lvl>
    <w:lvl w:ilvl="7" w:tplc="B0A8A29A">
      <w:start w:val="1"/>
      <w:numFmt w:val="bullet"/>
      <w:lvlText w:val="o"/>
      <w:lvlJc w:val="left"/>
      <w:pPr>
        <w:tabs>
          <w:tab w:val="num" w:pos="5760"/>
        </w:tabs>
        <w:ind w:left="5760" w:hanging="360"/>
      </w:pPr>
      <w:rPr>
        <w:rFonts w:ascii="Courier New" w:hAnsi="Courier New"/>
      </w:rPr>
    </w:lvl>
    <w:lvl w:ilvl="8" w:tplc="67CA3DE8">
      <w:start w:val="1"/>
      <w:numFmt w:val="bullet"/>
      <w:lvlText w:val=""/>
      <w:lvlJc w:val="left"/>
      <w:pPr>
        <w:tabs>
          <w:tab w:val="num" w:pos="6480"/>
        </w:tabs>
        <w:ind w:left="6480" w:hanging="360"/>
      </w:pPr>
      <w:rPr>
        <w:rFonts w:ascii="Wingdings" w:hAnsi="Wingdings"/>
      </w:rPr>
    </w:lvl>
  </w:abstractNum>
  <w:abstractNum w:abstractNumId="500" w15:restartNumberingAfterBreak="0">
    <w:nsid w:val="000001F5"/>
    <w:multiLevelType w:val="hybridMultilevel"/>
    <w:tmpl w:val="000001F5"/>
    <w:lvl w:ilvl="0" w:tplc="72EE94B0">
      <w:start w:val="1"/>
      <w:numFmt w:val="bullet"/>
      <w:lvlText w:val=""/>
      <w:lvlJc w:val="left"/>
      <w:pPr>
        <w:ind w:left="720" w:hanging="360"/>
      </w:pPr>
      <w:rPr>
        <w:rFonts w:ascii="Symbol" w:hAnsi="Symbol"/>
      </w:rPr>
    </w:lvl>
    <w:lvl w:ilvl="1" w:tplc="C71E4FD2">
      <w:start w:val="1"/>
      <w:numFmt w:val="bullet"/>
      <w:lvlText w:val="o"/>
      <w:lvlJc w:val="left"/>
      <w:pPr>
        <w:tabs>
          <w:tab w:val="num" w:pos="1440"/>
        </w:tabs>
        <w:ind w:left="1440" w:hanging="360"/>
      </w:pPr>
      <w:rPr>
        <w:rFonts w:ascii="Courier New" w:hAnsi="Courier New"/>
      </w:rPr>
    </w:lvl>
    <w:lvl w:ilvl="2" w:tplc="98AC6E20">
      <w:start w:val="1"/>
      <w:numFmt w:val="bullet"/>
      <w:lvlText w:val=""/>
      <w:lvlJc w:val="left"/>
      <w:pPr>
        <w:tabs>
          <w:tab w:val="num" w:pos="2160"/>
        </w:tabs>
        <w:ind w:left="2160" w:hanging="360"/>
      </w:pPr>
      <w:rPr>
        <w:rFonts w:ascii="Wingdings" w:hAnsi="Wingdings"/>
      </w:rPr>
    </w:lvl>
    <w:lvl w:ilvl="3" w:tplc="51E8C78E">
      <w:start w:val="1"/>
      <w:numFmt w:val="bullet"/>
      <w:lvlText w:val=""/>
      <w:lvlJc w:val="left"/>
      <w:pPr>
        <w:tabs>
          <w:tab w:val="num" w:pos="2880"/>
        </w:tabs>
        <w:ind w:left="2880" w:hanging="360"/>
      </w:pPr>
      <w:rPr>
        <w:rFonts w:ascii="Symbol" w:hAnsi="Symbol"/>
      </w:rPr>
    </w:lvl>
    <w:lvl w:ilvl="4" w:tplc="1820C8F4">
      <w:start w:val="1"/>
      <w:numFmt w:val="bullet"/>
      <w:lvlText w:val="o"/>
      <w:lvlJc w:val="left"/>
      <w:pPr>
        <w:tabs>
          <w:tab w:val="num" w:pos="3600"/>
        </w:tabs>
        <w:ind w:left="3600" w:hanging="360"/>
      </w:pPr>
      <w:rPr>
        <w:rFonts w:ascii="Courier New" w:hAnsi="Courier New"/>
      </w:rPr>
    </w:lvl>
    <w:lvl w:ilvl="5" w:tplc="AFF02482">
      <w:start w:val="1"/>
      <w:numFmt w:val="bullet"/>
      <w:lvlText w:val=""/>
      <w:lvlJc w:val="left"/>
      <w:pPr>
        <w:tabs>
          <w:tab w:val="num" w:pos="4320"/>
        </w:tabs>
        <w:ind w:left="4320" w:hanging="360"/>
      </w:pPr>
      <w:rPr>
        <w:rFonts w:ascii="Wingdings" w:hAnsi="Wingdings"/>
      </w:rPr>
    </w:lvl>
    <w:lvl w:ilvl="6" w:tplc="D2F0CCBA">
      <w:start w:val="1"/>
      <w:numFmt w:val="bullet"/>
      <w:lvlText w:val=""/>
      <w:lvlJc w:val="left"/>
      <w:pPr>
        <w:tabs>
          <w:tab w:val="num" w:pos="5040"/>
        </w:tabs>
        <w:ind w:left="5040" w:hanging="360"/>
      </w:pPr>
      <w:rPr>
        <w:rFonts w:ascii="Symbol" w:hAnsi="Symbol"/>
      </w:rPr>
    </w:lvl>
    <w:lvl w:ilvl="7" w:tplc="7EECA7B8">
      <w:start w:val="1"/>
      <w:numFmt w:val="bullet"/>
      <w:lvlText w:val="o"/>
      <w:lvlJc w:val="left"/>
      <w:pPr>
        <w:tabs>
          <w:tab w:val="num" w:pos="5760"/>
        </w:tabs>
        <w:ind w:left="5760" w:hanging="360"/>
      </w:pPr>
      <w:rPr>
        <w:rFonts w:ascii="Courier New" w:hAnsi="Courier New"/>
      </w:rPr>
    </w:lvl>
    <w:lvl w:ilvl="8" w:tplc="BE4A9594">
      <w:start w:val="1"/>
      <w:numFmt w:val="bullet"/>
      <w:lvlText w:val=""/>
      <w:lvlJc w:val="left"/>
      <w:pPr>
        <w:tabs>
          <w:tab w:val="num" w:pos="6480"/>
        </w:tabs>
        <w:ind w:left="6480" w:hanging="360"/>
      </w:pPr>
      <w:rPr>
        <w:rFonts w:ascii="Wingdings" w:hAnsi="Wingdings"/>
      </w:rPr>
    </w:lvl>
  </w:abstractNum>
  <w:abstractNum w:abstractNumId="501" w15:restartNumberingAfterBreak="0">
    <w:nsid w:val="000001F6"/>
    <w:multiLevelType w:val="hybridMultilevel"/>
    <w:tmpl w:val="000001F6"/>
    <w:lvl w:ilvl="0" w:tplc="89B68E76">
      <w:start w:val="1"/>
      <w:numFmt w:val="bullet"/>
      <w:lvlText w:val=""/>
      <w:lvlJc w:val="left"/>
      <w:pPr>
        <w:ind w:left="720" w:hanging="360"/>
      </w:pPr>
      <w:rPr>
        <w:rFonts w:ascii="Symbol" w:hAnsi="Symbol"/>
      </w:rPr>
    </w:lvl>
    <w:lvl w:ilvl="1" w:tplc="D20CB50A">
      <w:start w:val="1"/>
      <w:numFmt w:val="bullet"/>
      <w:lvlText w:val="o"/>
      <w:lvlJc w:val="left"/>
      <w:pPr>
        <w:tabs>
          <w:tab w:val="num" w:pos="1440"/>
        </w:tabs>
        <w:ind w:left="1440" w:hanging="360"/>
      </w:pPr>
      <w:rPr>
        <w:rFonts w:ascii="Courier New" w:hAnsi="Courier New"/>
      </w:rPr>
    </w:lvl>
    <w:lvl w:ilvl="2" w:tplc="C88C23B0">
      <w:start w:val="1"/>
      <w:numFmt w:val="bullet"/>
      <w:lvlText w:val=""/>
      <w:lvlJc w:val="left"/>
      <w:pPr>
        <w:tabs>
          <w:tab w:val="num" w:pos="2160"/>
        </w:tabs>
        <w:ind w:left="2160" w:hanging="360"/>
      </w:pPr>
      <w:rPr>
        <w:rFonts w:ascii="Wingdings" w:hAnsi="Wingdings"/>
      </w:rPr>
    </w:lvl>
    <w:lvl w:ilvl="3" w:tplc="8B165CE8">
      <w:start w:val="1"/>
      <w:numFmt w:val="bullet"/>
      <w:lvlText w:val=""/>
      <w:lvlJc w:val="left"/>
      <w:pPr>
        <w:tabs>
          <w:tab w:val="num" w:pos="2880"/>
        </w:tabs>
        <w:ind w:left="2880" w:hanging="360"/>
      </w:pPr>
      <w:rPr>
        <w:rFonts w:ascii="Symbol" w:hAnsi="Symbol"/>
      </w:rPr>
    </w:lvl>
    <w:lvl w:ilvl="4" w:tplc="AEB262BA">
      <w:start w:val="1"/>
      <w:numFmt w:val="bullet"/>
      <w:lvlText w:val="o"/>
      <w:lvlJc w:val="left"/>
      <w:pPr>
        <w:tabs>
          <w:tab w:val="num" w:pos="3600"/>
        </w:tabs>
        <w:ind w:left="3600" w:hanging="360"/>
      </w:pPr>
      <w:rPr>
        <w:rFonts w:ascii="Courier New" w:hAnsi="Courier New"/>
      </w:rPr>
    </w:lvl>
    <w:lvl w:ilvl="5" w:tplc="06DA24B4">
      <w:start w:val="1"/>
      <w:numFmt w:val="bullet"/>
      <w:lvlText w:val=""/>
      <w:lvlJc w:val="left"/>
      <w:pPr>
        <w:tabs>
          <w:tab w:val="num" w:pos="4320"/>
        </w:tabs>
        <w:ind w:left="4320" w:hanging="360"/>
      </w:pPr>
      <w:rPr>
        <w:rFonts w:ascii="Wingdings" w:hAnsi="Wingdings"/>
      </w:rPr>
    </w:lvl>
    <w:lvl w:ilvl="6" w:tplc="69D0CB98">
      <w:start w:val="1"/>
      <w:numFmt w:val="bullet"/>
      <w:lvlText w:val=""/>
      <w:lvlJc w:val="left"/>
      <w:pPr>
        <w:tabs>
          <w:tab w:val="num" w:pos="5040"/>
        </w:tabs>
        <w:ind w:left="5040" w:hanging="360"/>
      </w:pPr>
      <w:rPr>
        <w:rFonts w:ascii="Symbol" w:hAnsi="Symbol"/>
      </w:rPr>
    </w:lvl>
    <w:lvl w:ilvl="7" w:tplc="33A0E50C">
      <w:start w:val="1"/>
      <w:numFmt w:val="bullet"/>
      <w:lvlText w:val="o"/>
      <w:lvlJc w:val="left"/>
      <w:pPr>
        <w:tabs>
          <w:tab w:val="num" w:pos="5760"/>
        </w:tabs>
        <w:ind w:left="5760" w:hanging="360"/>
      </w:pPr>
      <w:rPr>
        <w:rFonts w:ascii="Courier New" w:hAnsi="Courier New"/>
      </w:rPr>
    </w:lvl>
    <w:lvl w:ilvl="8" w:tplc="8C426B46">
      <w:start w:val="1"/>
      <w:numFmt w:val="bullet"/>
      <w:lvlText w:val=""/>
      <w:lvlJc w:val="left"/>
      <w:pPr>
        <w:tabs>
          <w:tab w:val="num" w:pos="6480"/>
        </w:tabs>
        <w:ind w:left="6480" w:hanging="360"/>
      </w:pPr>
      <w:rPr>
        <w:rFonts w:ascii="Wingdings" w:hAnsi="Wingdings"/>
      </w:rPr>
    </w:lvl>
  </w:abstractNum>
  <w:abstractNum w:abstractNumId="502" w15:restartNumberingAfterBreak="0">
    <w:nsid w:val="000001F7"/>
    <w:multiLevelType w:val="hybridMultilevel"/>
    <w:tmpl w:val="000001F7"/>
    <w:lvl w:ilvl="0" w:tplc="26029B40">
      <w:start w:val="1"/>
      <w:numFmt w:val="bullet"/>
      <w:lvlText w:val=""/>
      <w:lvlJc w:val="left"/>
      <w:pPr>
        <w:ind w:left="720" w:hanging="360"/>
      </w:pPr>
      <w:rPr>
        <w:rFonts w:ascii="Symbol" w:hAnsi="Symbol"/>
      </w:rPr>
    </w:lvl>
    <w:lvl w:ilvl="1" w:tplc="7CDC7C08">
      <w:start w:val="1"/>
      <w:numFmt w:val="bullet"/>
      <w:lvlText w:val="o"/>
      <w:lvlJc w:val="left"/>
      <w:pPr>
        <w:tabs>
          <w:tab w:val="num" w:pos="1440"/>
        </w:tabs>
        <w:ind w:left="1440" w:hanging="360"/>
      </w:pPr>
      <w:rPr>
        <w:rFonts w:ascii="Courier New" w:hAnsi="Courier New"/>
      </w:rPr>
    </w:lvl>
    <w:lvl w:ilvl="2" w:tplc="B10E0208">
      <w:start w:val="1"/>
      <w:numFmt w:val="bullet"/>
      <w:lvlText w:val=""/>
      <w:lvlJc w:val="left"/>
      <w:pPr>
        <w:tabs>
          <w:tab w:val="num" w:pos="2160"/>
        </w:tabs>
        <w:ind w:left="2160" w:hanging="360"/>
      </w:pPr>
      <w:rPr>
        <w:rFonts w:ascii="Wingdings" w:hAnsi="Wingdings"/>
      </w:rPr>
    </w:lvl>
    <w:lvl w:ilvl="3" w:tplc="6BA4DAD8">
      <w:start w:val="1"/>
      <w:numFmt w:val="bullet"/>
      <w:lvlText w:val=""/>
      <w:lvlJc w:val="left"/>
      <w:pPr>
        <w:tabs>
          <w:tab w:val="num" w:pos="2880"/>
        </w:tabs>
        <w:ind w:left="2880" w:hanging="360"/>
      </w:pPr>
      <w:rPr>
        <w:rFonts w:ascii="Symbol" w:hAnsi="Symbol"/>
      </w:rPr>
    </w:lvl>
    <w:lvl w:ilvl="4" w:tplc="28D6E93E">
      <w:start w:val="1"/>
      <w:numFmt w:val="bullet"/>
      <w:lvlText w:val="o"/>
      <w:lvlJc w:val="left"/>
      <w:pPr>
        <w:tabs>
          <w:tab w:val="num" w:pos="3600"/>
        </w:tabs>
        <w:ind w:left="3600" w:hanging="360"/>
      </w:pPr>
      <w:rPr>
        <w:rFonts w:ascii="Courier New" w:hAnsi="Courier New"/>
      </w:rPr>
    </w:lvl>
    <w:lvl w:ilvl="5" w:tplc="9698E3B4">
      <w:start w:val="1"/>
      <w:numFmt w:val="bullet"/>
      <w:lvlText w:val=""/>
      <w:lvlJc w:val="left"/>
      <w:pPr>
        <w:tabs>
          <w:tab w:val="num" w:pos="4320"/>
        </w:tabs>
        <w:ind w:left="4320" w:hanging="360"/>
      </w:pPr>
      <w:rPr>
        <w:rFonts w:ascii="Wingdings" w:hAnsi="Wingdings"/>
      </w:rPr>
    </w:lvl>
    <w:lvl w:ilvl="6" w:tplc="19682DEE">
      <w:start w:val="1"/>
      <w:numFmt w:val="bullet"/>
      <w:lvlText w:val=""/>
      <w:lvlJc w:val="left"/>
      <w:pPr>
        <w:tabs>
          <w:tab w:val="num" w:pos="5040"/>
        </w:tabs>
        <w:ind w:left="5040" w:hanging="360"/>
      </w:pPr>
      <w:rPr>
        <w:rFonts w:ascii="Symbol" w:hAnsi="Symbol"/>
      </w:rPr>
    </w:lvl>
    <w:lvl w:ilvl="7" w:tplc="7A0219AA">
      <w:start w:val="1"/>
      <w:numFmt w:val="bullet"/>
      <w:lvlText w:val="o"/>
      <w:lvlJc w:val="left"/>
      <w:pPr>
        <w:tabs>
          <w:tab w:val="num" w:pos="5760"/>
        </w:tabs>
        <w:ind w:left="5760" w:hanging="360"/>
      </w:pPr>
      <w:rPr>
        <w:rFonts w:ascii="Courier New" w:hAnsi="Courier New"/>
      </w:rPr>
    </w:lvl>
    <w:lvl w:ilvl="8" w:tplc="E7AE9AB4">
      <w:start w:val="1"/>
      <w:numFmt w:val="bullet"/>
      <w:lvlText w:val=""/>
      <w:lvlJc w:val="left"/>
      <w:pPr>
        <w:tabs>
          <w:tab w:val="num" w:pos="6480"/>
        </w:tabs>
        <w:ind w:left="6480" w:hanging="360"/>
      </w:pPr>
      <w:rPr>
        <w:rFonts w:ascii="Wingdings" w:hAnsi="Wingdings"/>
      </w:rPr>
    </w:lvl>
  </w:abstractNum>
  <w:abstractNum w:abstractNumId="503" w15:restartNumberingAfterBreak="0">
    <w:nsid w:val="000001F8"/>
    <w:multiLevelType w:val="hybridMultilevel"/>
    <w:tmpl w:val="000001F8"/>
    <w:lvl w:ilvl="0" w:tplc="486EF0A2">
      <w:start w:val="1"/>
      <w:numFmt w:val="bullet"/>
      <w:lvlText w:val=""/>
      <w:lvlJc w:val="left"/>
      <w:pPr>
        <w:ind w:left="720" w:hanging="360"/>
      </w:pPr>
      <w:rPr>
        <w:rFonts w:ascii="Symbol" w:hAnsi="Symbol"/>
      </w:rPr>
    </w:lvl>
    <w:lvl w:ilvl="1" w:tplc="FC782152">
      <w:start w:val="1"/>
      <w:numFmt w:val="bullet"/>
      <w:lvlText w:val="o"/>
      <w:lvlJc w:val="left"/>
      <w:pPr>
        <w:tabs>
          <w:tab w:val="num" w:pos="1440"/>
        </w:tabs>
        <w:ind w:left="1440" w:hanging="360"/>
      </w:pPr>
      <w:rPr>
        <w:rFonts w:ascii="Courier New" w:hAnsi="Courier New"/>
      </w:rPr>
    </w:lvl>
    <w:lvl w:ilvl="2" w:tplc="8B98C09A">
      <w:start w:val="1"/>
      <w:numFmt w:val="bullet"/>
      <w:lvlText w:val=""/>
      <w:lvlJc w:val="left"/>
      <w:pPr>
        <w:tabs>
          <w:tab w:val="num" w:pos="2160"/>
        </w:tabs>
        <w:ind w:left="2160" w:hanging="360"/>
      </w:pPr>
      <w:rPr>
        <w:rFonts w:ascii="Wingdings" w:hAnsi="Wingdings"/>
      </w:rPr>
    </w:lvl>
    <w:lvl w:ilvl="3" w:tplc="43DCBDA6">
      <w:start w:val="1"/>
      <w:numFmt w:val="bullet"/>
      <w:lvlText w:val=""/>
      <w:lvlJc w:val="left"/>
      <w:pPr>
        <w:tabs>
          <w:tab w:val="num" w:pos="2880"/>
        </w:tabs>
        <w:ind w:left="2880" w:hanging="360"/>
      </w:pPr>
      <w:rPr>
        <w:rFonts w:ascii="Symbol" w:hAnsi="Symbol"/>
      </w:rPr>
    </w:lvl>
    <w:lvl w:ilvl="4" w:tplc="43A2209C">
      <w:start w:val="1"/>
      <w:numFmt w:val="bullet"/>
      <w:lvlText w:val="o"/>
      <w:lvlJc w:val="left"/>
      <w:pPr>
        <w:tabs>
          <w:tab w:val="num" w:pos="3600"/>
        </w:tabs>
        <w:ind w:left="3600" w:hanging="360"/>
      </w:pPr>
      <w:rPr>
        <w:rFonts w:ascii="Courier New" w:hAnsi="Courier New"/>
      </w:rPr>
    </w:lvl>
    <w:lvl w:ilvl="5" w:tplc="7D2C6BE0">
      <w:start w:val="1"/>
      <w:numFmt w:val="bullet"/>
      <w:lvlText w:val=""/>
      <w:lvlJc w:val="left"/>
      <w:pPr>
        <w:tabs>
          <w:tab w:val="num" w:pos="4320"/>
        </w:tabs>
        <w:ind w:left="4320" w:hanging="360"/>
      </w:pPr>
      <w:rPr>
        <w:rFonts w:ascii="Wingdings" w:hAnsi="Wingdings"/>
      </w:rPr>
    </w:lvl>
    <w:lvl w:ilvl="6" w:tplc="DE96D71A">
      <w:start w:val="1"/>
      <w:numFmt w:val="bullet"/>
      <w:lvlText w:val=""/>
      <w:lvlJc w:val="left"/>
      <w:pPr>
        <w:tabs>
          <w:tab w:val="num" w:pos="5040"/>
        </w:tabs>
        <w:ind w:left="5040" w:hanging="360"/>
      </w:pPr>
      <w:rPr>
        <w:rFonts w:ascii="Symbol" w:hAnsi="Symbol"/>
      </w:rPr>
    </w:lvl>
    <w:lvl w:ilvl="7" w:tplc="B3184BF0">
      <w:start w:val="1"/>
      <w:numFmt w:val="bullet"/>
      <w:lvlText w:val="o"/>
      <w:lvlJc w:val="left"/>
      <w:pPr>
        <w:tabs>
          <w:tab w:val="num" w:pos="5760"/>
        </w:tabs>
        <w:ind w:left="5760" w:hanging="360"/>
      </w:pPr>
      <w:rPr>
        <w:rFonts w:ascii="Courier New" w:hAnsi="Courier New"/>
      </w:rPr>
    </w:lvl>
    <w:lvl w:ilvl="8" w:tplc="9D48645C">
      <w:start w:val="1"/>
      <w:numFmt w:val="bullet"/>
      <w:lvlText w:val=""/>
      <w:lvlJc w:val="left"/>
      <w:pPr>
        <w:tabs>
          <w:tab w:val="num" w:pos="6480"/>
        </w:tabs>
        <w:ind w:left="6480" w:hanging="360"/>
      </w:pPr>
      <w:rPr>
        <w:rFonts w:ascii="Wingdings" w:hAnsi="Wingdings"/>
      </w:rPr>
    </w:lvl>
  </w:abstractNum>
  <w:abstractNum w:abstractNumId="504" w15:restartNumberingAfterBreak="0">
    <w:nsid w:val="000001F9"/>
    <w:multiLevelType w:val="hybridMultilevel"/>
    <w:tmpl w:val="000001F9"/>
    <w:lvl w:ilvl="0" w:tplc="82986232">
      <w:start w:val="1"/>
      <w:numFmt w:val="bullet"/>
      <w:lvlText w:val=""/>
      <w:lvlJc w:val="left"/>
      <w:pPr>
        <w:ind w:left="720" w:hanging="360"/>
      </w:pPr>
      <w:rPr>
        <w:rFonts w:ascii="Symbol" w:hAnsi="Symbol"/>
      </w:rPr>
    </w:lvl>
    <w:lvl w:ilvl="1" w:tplc="940295F8">
      <w:start w:val="1"/>
      <w:numFmt w:val="bullet"/>
      <w:lvlText w:val="o"/>
      <w:lvlJc w:val="left"/>
      <w:pPr>
        <w:tabs>
          <w:tab w:val="num" w:pos="1440"/>
        </w:tabs>
        <w:ind w:left="1440" w:hanging="360"/>
      </w:pPr>
      <w:rPr>
        <w:rFonts w:ascii="Courier New" w:hAnsi="Courier New"/>
      </w:rPr>
    </w:lvl>
    <w:lvl w:ilvl="2" w:tplc="BA8628C8">
      <w:start w:val="1"/>
      <w:numFmt w:val="bullet"/>
      <w:lvlText w:val=""/>
      <w:lvlJc w:val="left"/>
      <w:pPr>
        <w:tabs>
          <w:tab w:val="num" w:pos="2160"/>
        </w:tabs>
        <w:ind w:left="2160" w:hanging="360"/>
      </w:pPr>
      <w:rPr>
        <w:rFonts w:ascii="Wingdings" w:hAnsi="Wingdings"/>
      </w:rPr>
    </w:lvl>
    <w:lvl w:ilvl="3" w:tplc="C4244856">
      <w:start w:val="1"/>
      <w:numFmt w:val="bullet"/>
      <w:lvlText w:val=""/>
      <w:lvlJc w:val="left"/>
      <w:pPr>
        <w:tabs>
          <w:tab w:val="num" w:pos="2880"/>
        </w:tabs>
        <w:ind w:left="2880" w:hanging="360"/>
      </w:pPr>
      <w:rPr>
        <w:rFonts w:ascii="Symbol" w:hAnsi="Symbol"/>
      </w:rPr>
    </w:lvl>
    <w:lvl w:ilvl="4" w:tplc="71DA50F8">
      <w:start w:val="1"/>
      <w:numFmt w:val="bullet"/>
      <w:lvlText w:val="o"/>
      <w:lvlJc w:val="left"/>
      <w:pPr>
        <w:tabs>
          <w:tab w:val="num" w:pos="3600"/>
        </w:tabs>
        <w:ind w:left="3600" w:hanging="360"/>
      </w:pPr>
      <w:rPr>
        <w:rFonts w:ascii="Courier New" w:hAnsi="Courier New"/>
      </w:rPr>
    </w:lvl>
    <w:lvl w:ilvl="5" w:tplc="AE94F136">
      <w:start w:val="1"/>
      <w:numFmt w:val="bullet"/>
      <w:lvlText w:val=""/>
      <w:lvlJc w:val="left"/>
      <w:pPr>
        <w:tabs>
          <w:tab w:val="num" w:pos="4320"/>
        </w:tabs>
        <w:ind w:left="4320" w:hanging="360"/>
      </w:pPr>
      <w:rPr>
        <w:rFonts w:ascii="Wingdings" w:hAnsi="Wingdings"/>
      </w:rPr>
    </w:lvl>
    <w:lvl w:ilvl="6" w:tplc="49FCA3A4">
      <w:start w:val="1"/>
      <w:numFmt w:val="bullet"/>
      <w:lvlText w:val=""/>
      <w:lvlJc w:val="left"/>
      <w:pPr>
        <w:tabs>
          <w:tab w:val="num" w:pos="5040"/>
        </w:tabs>
        <w:ind w:left="5040" w:hanging="360"/>
      </w:pPr>
      <w:rPr>
        <w:rFonts w:ascii="Symbol" w:hAnsi="Symbol"/>
      </w:rPr>
    </w:lvl>
    <w:lvl w:ilvl="7" w:tplc="3C96D6E8">
      <w:start w:val="1"/>
      <w:numFmt w:val="bullet"/>
      <w:lvlText w:val="o"/>
      <w:lvlJc w:val="left"/>
      <w:pPr>
        <w:tabs>
          <w:tab w:val="num" w:pos="5760"/>
        </w:tabs>
        <w:ind w:left="5760" w:hanging="360"/>
      </w:pPr>
      <w:rPr>
        <w:rFonts w:ascii="Courier New" w:hAnsi="Courier New"/>
      </w:rPr>
    </w:lvl>
    <w:lvl w:ilvl="8" w:tplc="407C21CE">
      <w:start w:val="1"/>
      <w:numFmt w:val="bullet"/>
      <w:lvlText w:val=""/>
      <w:lvlJc w:val="left"/>
      <w:pPr>
        <w:tabs>
          <w:tab w:val="num" w:pos="6480"/>
        </w:tabs>
        <w:ind w:left="6480" w:hanging="360"/>
      </w:pPr>
      <w:rPr>
        <w:rFonts w:ascii="Wingdings" w:hAnsi="Wingdings"/>
      </w:rPr>
    </w:lvl>
  </w:abstractNum>
  <w:abstractNum w:abstractNumId="505" w15:restartNumberingAfterBreak="0">
    <w:nsid w:val="000001FA"/>
    <w:multiLevelType w:val="hybridMultilevel"/>
    <w:tmpl w:val="000001FA"/>
    <w:lvl w:ilvl="0" w:tplc="3D30CCC4">
      <w:start w:val="1"/>
      <w:numFmt w:val="bullet"/>
      <w:lvlText w:val=""/>
      <w:lvlJc w:val="left"/>
      <w:pPr>
        <w:ind w:left="720" w:hanging="360"/>
      </w:pPr>
      <w:rPr>
        <w:rFonts w:ascii="Symbol" w:hAnsi="Symbol"/>
      </w:rPr>
    </w:lvl>
    <w:lvl w:ilvl="1" w:tplc="0FAED2B4">
      <w:start w:val="1"/>
      <w:numFmt w:val="bullet"/>
      <w:lvlText w:val="o"/>
      <w:lvlJc w:val="left"/>
      <w:pPr>
        <w:tabs>
          <w:tab w:val="num" w:pos="1440"/>
        </w:tabs>
        <w:ind w:left="1440" w:hanging="360"/>
      </w:pPr>
      <w:rPr>
        <w:rFonts w:ascii="Courier New" w:hAnsi="Courier New"/>
      </w:rPr>
    </w:lvl>
    <w:lvl w:ilvl="2" w:tplc="D65E5C68">
      <w:start w:val="1"/>
      <w:numFmt w:val="bullet"/>
      <w:lvlText w:val=""/>
      <w:lvlJc w:val="left"/>
      <w:pPr>
        <w:tabs>
          <w:tab w:val="num" w:pos="2160"/>
        </w:tabs>
        <w:ind w:left="2160" w:hanging="360"/>
      </w:pPr>
      <w:rPr>
        <w:rFonts w:ascii="Wingdings" w:hAnsi="Wingdings"/>
      </w:rPr>
    </w:lvl>
    <w:lvl w:ilvl="3" w:tplc="8528E9FA">
      <w:start w:val="1"/>
      <w:numFmt w:val="bullet"/>
      <w:lvlText w:val=""/>
      <w:lvlJc w:val="left"/>
      <w:pPr>
        <w:tabs>
          <w:tab w:val="num" w:pos="2880"/>
        </w:tabs>
        <w:ind w:left="2880" w:hanging="360"/>
      </w:pPr>
      <w:rPr>
        <w:rFonts w:ascii="Symbol" w:hAnsi="Symbol"/>
      </w:rPr>
    </w:lvl>
    <w:lvl w:ilvl="4" w:tplc="A162C3DA">
      <w:start w:val="1"/>
      <w:numFmt w:val="bullet"/>
      <w:lvlText w:val="o"/>
      <w:lvlJc w:val="left"/>
      <w:pPr>
        <w:tabs>
          <w:tab w:val="num" w:pos="3600"/>
        </w:tabs>
        <w:ind w:left="3600" w:hanging="360"/>
      </w:pPr>
      <w:rPr>
        <w:rFonts w:ascii="Courier New" w:hAnsi="Courier New"/>
      </w:rPr>
    </w:lvl>
    <w:lvl w:ilvl="5" w:tplc="3174A92E">
      <w:start w:val="1"/>
      <w:numFmt w:val="bullet"/>
      <w:lvlText w:val=""/>
      <w:lvlJc w:val="left"/>
      <w:pPr>
        <w:tabs>
          <w:tab w:val="num" w:pos="4320"/>
        </w:tabs>
        <w:ind w:left="4320" w:hanging="360"/>
      </w:pPr>
      <w:rPr>
        <w:rFonts w:ascii="Wingdings" w:hAnsi="Wingdings"/>
      </w:rPr>
    </w:lvl>
    <w:lvl w:ilvl="6" w:tplc="B75CF5E0">
      <w:start w:val="1"/>
      <w:numFmt w:val="bullet"/>
      <w:lvlText w:val=""/>
      <w:lvlJc w:val="left"/>
      <w:pPr>
        <w:tabs>
          <w:tab w:val="num" w:pos="5040"/>
        </w:tabs>
        <w:ind w:left="5040" w:hanging="360"/>
      </w:pPr>
      <w:rPr>
        <w:rFonts w:ascii="Symbol" w:hAnsi="Symbol"/>
      </w:rPr>
    </w:lvl>
    <w:lvl w:ilvl="7" w:tplc="1FA665D2">
      <w:start w:val="1"/>
      <w:numFmt w:val="bullet"/>
      <w:lvlText w:val="o"/>
      <w:lvlJc w:val="left"/>
      <w:pPr>
        <w:tabs>
          <w:tab w:val="num" w:pos="5760"/>
        </w:tabs>
        <w:ind w:left="5760" w:hanging="360"/>
      </w:pPr>
      <w:rPr>
        <w:rFonts w:ascii="Courier New" w:hAnsi="Courier New"/>
      </w:rPr>
    </w:lvl>
    <w:lvl w:ilvl="8" w:tplc="89CCDDEE">
      <w:start w:val="1"/>
      <w:numFmt w:val="bullet"/>
      <w:lvlText w:val=""/>
      <w:lvlJc w:val="left"/>
      <w:pPr>
        <w:tabs>
          <w:tab w:val="num" w:pos="6480"/>
        </w:tabs>
        <w:ind w:left="6480" w:hanging="360"/>
      </w:pPr>
      <w:rPr>
        <w:rFonts w:ascii="Wingdings" w:hAnsi="Wingdings"/>
      </w:rPr>
    </w:lvl>
  </w:abstractNum>
  <w:abstractNum w:abstractNumId="506" w15:restartNumberingAfterBreak="0">
    <w:nsid w:val="000001FB"/>
    <w:multiLevelType w:val="hybridMultilevel"/>
    <w:tmpl w:val="000001FB"/>
    <w:lvl w:ilvl="0" w:tplc="0798ACBA">
      <w:start w:val="1"/>
      <w:numFmt w:val="bullet"/>
      <w:lvlText w:val=""/>
      <w:lvlJc w:val="left"/>
      <w:pPr>
        <w:ind w:left="720" w:hanging="360"/>
      </w:pPr>
      <w:rPr>
        <w:rFonts w:ascii="Symbol" w:hAnsi="Symbol"/>
      </w:rPr>
    </w:lvl>
    <w:lvl w:ilvl="1" w:tplc="DEA02272">
      <w:start w:val="1"/>
      <w:numFmt w:val="bullet"/>
      <w:lvlText w:val="o"/>
      <w:lvlJc w:val="left"/>
      <w:pPr>
        <w:tabs>
          <w:tab w:val="num" w:pos="1440"/>
        </w:tabs>
        <w:ind w:left="1440" w:hanging="360"/>
      </w:pPr>
      <w:rPr>
        <w:rFonts w:ascii="Courier New" w:hAnsi="Courier New"/>
      </w:rPr>
    </w:lvl>
    <w:lvl w:ilvl="2" w:tplc="DCB2468E">
      <w:start w:val="1"/>
      <w:numFmt w:val="bullet"/>
      <w:lvlText w:val=""/>
      <w:lvlJc w:val="left"/>
      <w:pPr>
        <w:tabs>
          <w:tab w:val="num" w:pos="2160"/>
        </w:tabs>
        <w:ind w:left="2160" w:hanging="360"/>
      </w:pPr>
      <w:rPr>
        <w:rFonts w:ascii="Wingdings" w:hAnsi="Wingdings"/>
      </w:rPr>
    </w:lvl>
    <w:lvl w:ilvl="3" w:tplc="2266182C">
      <w:start w:val="1"/>
      <w:numFmt w:val="bullet"/>
      <w:lvlText w:val=""/>
      <w:lvlJc w:val="left"/>
      <w:pPr>
        <w:tabs>
          <w:tab w:val="num" w:pos="2880"/>
        </w:tabs>
        <w:ind w:left="2880" w:hanging="360"/>
      </w:pPr>
      <w:rPr>
        <w:rFonts w:ascii="Symbol" w:hAnsi="Symbol"/>
      </w:rPr>
    </w:lvl>
    <w:lvl w:ilvl="4" w:tplc="D6A2B1AC">
      <w:start w:val="1"/>
      <w:numFmt w:val="bullet"/>
      <w:lvlText w:val="o"/>
      <w:lvlJc w:val="left"/>
      <w:pPr>
        <w:tabs>
          <w:tab w:val="num" w:pos="3600"/>
        </w:tabs>
        <w:ind w:left="3600" w:hanging="360"/>
      </w:pPr>
      <w:rPr>
        <w:rFonts w:ascii="Courier New" w:hAnsi="Courier New"/>
      </w:rPr>
    </w:lvl>
    <w:lvl w:ilvl="5" w:tplc="CA8008CE">
      <w:start w:val="1"/>
      <w:numFmt w:val="bullet"/>
      <w:lvlText w:val=""/>
      <w:lvlJc w:val="left"/>
      <w:pPr>
        <w:tabs>
          <w:tab w:val="num" w:pos="4320"/>
        </w:tabs>
        <w:ind w:left="4320" w:hanging="360"/>
      </w:pPr>
      <w:rPr>
        <w:rFonts w:ascii="Wingdings" w:hAnsi="Wingdings"/>
      </w:rPr>
    </w:lvl>
    <w:lvl w:ilvl="6" w:tplc="47B8DE74">
      <w:start w:val="1"/>
      <w:numFmt w:val="bullet"/>
      <w:lvlText w:val=""/>
      <w:lvlJc w:val="left"/>
      <w:pPr>
        <w:tabs>
          <w:tab w:val="num" w:pos="5040"/>
        </w:tabs>
        <w:ind w:left="5040" w:hanging="360"/>
      </w:pPr>
      <w:rPr>
        <w:rFonts w:ascii="Symbol" w:hAnsi="Symbol"/>
      </w:rPr>
    </w:lvl>
    <w:lvl w:ilvl="7" w:tplc="87DA3A22">
      <w:start w:val="1"/>
      <w:numFmt w:val="bullet"/>
      <w:lvlText w:val="o"/>
      <w:lvlJc w:val="left"/>
      <w:pPr>
        <w:tabs>
          <w:tab w:val="num" w:pos="5760"/>
        </w:tabs>
        <w:ind w:left="5760" w:hanging="360"/>
      </w:pPr>
      <w:rPr>
        <w:rFonts w:ascii="Courier New" w:hAnsi="Courier New"/>
      </w:rPr>
    </w:lvl>
    <w:lvl w:ilvl="8" w:tplc="89701824">
      <w:start w:val="1"/>
      <w:numFmt w:val="bullet"/>
      <w:lvlText w:val=""/>
      <w:lvlJc w:val="left"/>
      <w:pPr>
        <w:tabs>
          <w:tab w:val="num" w:pos="6480"/>
        </w:tabs>
        <w:ind w:left="6480" w:hanging="360"/>
      </w:pPr>
      <w:rPr>
        <w:rFonts w:ascii="Wingdings" w:hAnsi="Wingdings"/>
      </w:rPr>
    </w:lvl>
  </w:abstractNum>
  <w:abstractNum w:abstractNumId="507" w15:restartNumberingAfterBreak="0">
    <w:nsid w:val="000001FC"/>
    <w:multiLevelType w:val="hybridMultilevel"/>
    <w:tmpl w:val="000001FC"/>
    <w:lvl w:ilvl="0" w:tplc="9CC499E8">
      <w:start w:val="1"/>
      <w:numFmt w:val="bullet"/>
      <w:lvlText w:val=""/>
      <w:lvlJc w:val="left"/>
      <w:pPr>
        <w:ind w:left="720" w:hanging="360"/>
      </w:pPr>
      <w:rPr>
        <w:rFonts w:ascii="Symbol" w:hAnsi="Symbol"/>
      </w:rPr>
    </w:lvl>
    <w:lvl w:ilvl="1" w:tplc="E558DD5A">
      <w:start w:val="1"/>
      <w:numFmt w:val="bullet"/>
      <w:lvlText w:val="o"/>
      <w:lvlJc w:val="left"/>
      <w:pPr>
        <w:tabs>
          <w:tab w:val="num" w:pos="1440"/>
        </w:tabs>
        <w:ind w:left="1440" w:hanging="360"/>
      </w:pPr>
      <w:rPr>
        <w:rFonts w:ascii="Courier New" w:hAnsi="Courier New"/>
      </w:rPr>
    </w:lvl>
    <w:lvl w:ilvl="2" w:tplc="5E0436BE">
      <w:start w:val="1"/>
      <w:numFmt w:val="bullet"/>
      <w:lvlText w:val=""/>
      <w:lvlJc w:val="left"/>
      <w:pPr>
        <w:tabs>
          <w:tab w:val="num" w:pos="2160"/>
        </w:tabs>
        <w:ind w:left="2160" w:hanging="360"/>
      </w:pPr>
      <w:rPr>
        <w:rFonts w:ascii="Wingdings" w:hAnsi="Wingdings"/>
      </w:rPr>
    </w:lvl>
    <w:lvl w:ilvl="3" w:tplc="94BEB040">
      <w:start w:val="1"/>
      <w:numFmt w:val="bullet"/>
      <w:lvlText w:val=""/>
      <w:lvlJc w:val="left"/>
      <w:pPr>
        <w:tabs>
          <w:tab w:val="num" w:pos="2880"/>
        </w:tabs>
        <w:ind w:left="2880" w:hanging="360"/>
      </w:pPr>
      <w:rPr>
        <w:rFonts w:ascii="Symbol" w:hAnsi="Symbol"/>
      </w:rPr>
    </w:lvl>
    <w:lvl w:ilvl="4" w:tplc="16A0616A">
      <w:start w:val="1"/>
      <w:numFmt w:val="bullet"/>
      <w:lvlText w:val="o"/>
      <w:lvlJc w:val="left"/>
      <w:pPr>
        <w:tabs>
          <w:tab w:val="num" w:pos="3600"/>
        </w:tabs>
        <w:ind w:left="3600" w:hanging="360"/>
      </w:pPr>
      <w:rPr>
        <w:rFonts w:ascii="Courier New" w:hAnsi="Courier New"/>
      </w:rPr>
    </w:lvl>
    <w:lvl w:ilvl="5" w:tplc="735C244A">
      <w:start w:val="1"/>
      <w:numFmt w:val="bullet"/>
      <w:lvlText w:val=""/>
      <w:lvlJc w:val="left"/>
      <w:pPr>
        <w:tabs>
          <w:tab w:val="num" w:pos="4320"/>
        </w:tabs>
        <w:ind w:left="4320" w:hanging="360"/>
      </w:pPr>
      <w:rPr>
        <w:rFonts w:ascii="Wingdings" w:hAnsi="Wingdings"/>
      </w:rPr>
    </w:lvl>
    <w:lvl w:ilvl="6" w:tplc="8A4871E4">
      <w:start w:val="1"/>
      <w:numFmt w:val="bullet"/>
      <w:lvlText w:val=""/>
      <w:lvlJc w:val="left"/>
      <w:pPr>
        <w:tabs>
          <w:tab w:val="num" w:pos="5040"/>
        </w:tabs>
        <w:ind w:left="5040" w:hanging="360"/>
      </w:pPr>
      <w:rPr>
        <w:rFonts w:ascii="Symbol" w:hAnsi="Symbol"/>
      </w:rPr>
    </w:lvl>
    <w:lvl w:ilvl="7" w:tplc="9AD2EF9C">
      <w:start w:val="1"/>
      <w:numFmt w:val="bullet"/>
      <w:lvlText w:val="o"/>
      <w:lvlJc w:val="left"/>
      <w:pPr>
        <w:tabs>
          <w:tab w:val="num" w:pos="5760"/>
        </w:tabs>
        <w:ind w:left="5760" w:hanging="360"/>
      </w:pPr>
      <w:rPr>
        <w:rFonts w:ascii="Courier New" w:hAnsi="Courier New"/>
      </w:rPr>
    </w:lvl>
    <w:lvl w:ilvl="8" w:tplc="D4262F36">
      <w:start w:val="1"/>
      <w:numFmt w:val="bullet"/>
      <w:lvlText w:val=""/>
      <w:lvlJc w:val="left"/>
      <w:pPr>
        <w:tabs>
          <w:tab w:val="num" w:pos="6480"/>
        </w:tabs>
        <w:ind w:left="6480" w:hanging="360"/>
      </w:pPr>
      <w:rPr>
        <w:rFonts w:ascii="Wingdings" w:hAnsi="Wingdings"/>
      </w:rPr>
    </w:lvl>
  </w:abstractNum>
  <w:abstractNum w:abstractNumId="508" w15:restartNumberingAfterBreak="0">
    <w:nsid w:val="000001FD"/>
    <w:multiLevelType w:val="hybridMultilevel"/>
    <w:tmpl w:val="000001FD"/>
    <w:lvl w:ilvl="0" w:tplc="6CCC28E2">
      <w:start w:val="1"/>
      <w:numFmt w:val="bullet"/>
      <w:lvlText w:val=""/>
      <w:lvlJc w:val="left"/>
      <w:pPr>
        <w:ind w:left="720" w:hanging="360"/>
      </w:pPr>
      <w:rPr>
        <w:rFonts w:ascii="Symbol" w:hAnsi="Symbol"/>
      </w:rPr>
    </w:lvl>
    <w:lvl w:ilvl="1" w:tplc="AEFC7242">
      <w:start w:val="1"/>
      <w:numFmt w:val="bullet"/>
      <w:lvlText w:val="o"/>
      <w:lvlJc w:val="left"/>
      <w:pPr>
        <w:tabs>
          <w:tab w:val="num" w:pos="1440"/>
        </w:tabs>
        <w:ind w:left="1440" w:hanging="360"/>
      </w:pPr>
      <w:rPr>
        <w:rFonts w:ascii="Courier New" w:hAnsi="Courier New"/>
      </w:rPr>
    </w:lvl>
    <w:lvl w:ilvl="2" w:tplc="CCB269A4">
      <w:start w:val="1"/>
      <w:numFmt w:val="bullet"/>
      <w:lvlText w:val=""/>
      <w:lvlJc w:val="left"/>
      <w:pPr>
        <w:tabs>
          <w:tab w:val="num" w:pos="2160"/>
        </w:tabs>
        <w:ind w:left="2160" w:hanging="360"/>
      </w:pPr>
      <w:rPr>
        <w:rFonts w:ascii="Wingdings" w:hAnsi="Wingdings"/>
      </w:rPr>
    </w:lvl>
    <w:lvl w:ilvl="3" w:tplc="381CDABE">
      <w:start w:val="1"/>
      <w:numFmt w:val="bullet"/>
      <w:lvlText w:val=""/>
      <w:lvlJc w:val="left"/>
      <w:pPr>
        <w:tabs>
          <w:tab w:val="num" w:pos="2880"/>
        </w:tabs>
        <w:ind w:left="2880" w:hanging="360"/>
      </w:pPr>
      <w:rPr>
        <w:rFonts w:ascii="Symbol" w:hAnsi="Symbol"/>
      </w:rPr>
    </w:lvl>
    <w:lvl w:ilvl="4" w:tplc="2ECA79DE">
      <w:start w:val="1"/>
      <w:numFmt w:val="bullet"/>
      <w:lvlText w:val="o"/>
      <w:lvlJc w:val="left"/>
      <w:pPr>
        <w:tabs>
          <w:tab w:val="num" w:pos="3600"/>
        </w:tabs>
        <w:ind w:left="3600" w:hanging="360"/>
      </w:pPr>
      <w:rPr>
        <w:rFonts w:ascii="Courier New" w:hAnsi="Courier New"/>
      </w:rPr>
    </w:lvl>
    <w:lvl w:ilvl="5" w:tplc="CEE01A3E">
      <w:start w:val="1"/>
      <w:numFmt w:val="bullet"/>
      <w:lvlText w:val=""/>
      <w:lvlJc w:val="left"/>
      <w:pPr>
        <w:tabs>
          <w:tab w:val="num" w:pos="4320"/>
        </w:tabs>
        <w:ind w:left="4320" w:hanging="360"/>
      </w:pPr>
      <w:rPr>
        <w:rFonts w:ascii="Wingdings" w:hAnsi="Wingdings"/>
      </w:rPr>
    </w:lvl>
    <w:lvl w:ilvl="6" w:tplc="02E8CF56">
      <w:start w:val="1"/>
      <w:numFmt w:val="bullet"/>
      <w:lvlText w:val=""/>
      <w:lvlJc w:val="left"/>
      <w:pPr>
        <w:tabs>
          <w:tab w:val="num" w:pos="5040"/>
        </w:tabs>
        <w:ind w:left="5040" w:hanging="360"/>
      </w:pPr>
      <w:rPr>
        <w:rFonts w:ascii="Symbol" w:hAnsi="Symbol"/>
      </w:rPr>
    </w:lvl>
    <w:lvl w:ilvl="7" w:tplc="91F042E2">
      <w:start w:val="1"/>
      <w:numFmt w:val="bullet"/>
      <w:lvlText w:val="o"/>
      <w:lvlJc w:val="left"/>
      <w:pPr>
        <w:tabs>
          <w:tab w:val="num" w:pos="5760"/>
        </w:tabs>
        <w:ind w:left="5760" w:hanging="360"/>
      </w:pPr>
      <w:rPr>
        <w:rFonts w:ascii="Courier New" w:hAnsi="Courier New"/>
      </w:rPr>
    </w:lvl>
    <w:lvl w:ilvl="8" w:tplc="48C620A8">
      <w:start w:val="1"/>
      <w:numFmt w:val="bullet"/>
      <w:lvlText w:val=""/>
      <w:lvlJc w:val="left"/>
      <w:pPr>
        <w:tabs>
          <w:tab w:val="num" w:pos="6480"/>
        </w:tabs>
        <w:ind w:left="6480" w:hanging="360"/>
      </w:pPr>
      <w:rPr>
        <w:rFonts w:ascii="Wingdings" w:hAnsi="Wingdings"/>
      </w:rPr>
    </w:lvl>
  </w:abstractNum>
  <w:abstractNum w:abstractNumId="509" w15:restartNumberingAfterBreak="0">
    <w:nsid w:val="000001FE"/>
    <w:multiLevelType w:val="hybridMultilevel"/>
    <w:tmpl w:val="000001FE"/>
    <w:lvl w:ilvl="0" w:tplc="2416AC5E">
      <w:start w:val="1"/>
      <w:numFmt w:val="bullet"/>
      <w:lvlText w:val=""/>
      <w:lvlJc w:val="left"/>
      <w:pPr>
        <w:ind w:left="720" w:hanging="360"/>
      </w:pPr>
      <w:rPr>
        <w:rFonts w:ascii="Symbol" w:hAnsi="Symbol"/>
      </w:rPr>
    </w:lvl>
    <w:lvl w:ilvl="1" w:tplc="1F4AC700">
      <w:start w:val="1"/>
      <w:numFmt w:val="bullet"/>
      <w:lvlText w:val="o"/>
      <w:lvlJc w:val="left"/>
      <w:pPr>
        <w:tabs>
          <w:tab w:val="num" w:pos="1440"/>
        </w:tabs>
        <w:ind w:left="1440" w:hanging="360"/>
      </w:pPr>
      <w:rPr>
        <w:rFonts w:ascii="Courier New" w:hAnsi="Courier New"/>
      </w:rPr>
    </w:lvl>
    <w:lvl w:ilvl="2" w:tplc="D286DD70">
      <w:start w:val="1"/>
      <w:numFmt w:val="bullet"/>
      <w:lvlText w:val=""/>
      <w:lvlJc w:val="left"/>
      <w:pPr>
        <w:tabs>
          <w:tab w:val="num" w:pos="2160"/>
        </w:tabs>
        <w:ind w:left="2160" w:hanging="360"/>
      </w:pPr>
      <w:rPr>
        <w:rFonts w:ascii="Wingdings" w:hAnsi="Wingdings"/>
      </w:rPr>
    </w:lvl>
    <w:lvl w:ilvl="3" w:tplc="B396F574">
      <w:start w:val="1"/>
      <w:numFmt w:val="bullet"/>
      <w:lvlText w:val=""/>
      <w:lvlJc w:val="left"/>
      <w:pPr>
        <w:tabs>
          <w:tab w:val="num" w:pos="2880"/>
        </w:tabs>
        <w:ind w:left="2880" w:hanging="360"/>
      </w:pPr>
      <w:rPr>
        <w:rFonts w:ascii="Symbol" w:hAnsi="Symbol"/>
      </w:rPr>
    </w:lvl>
    <w:lvl w:ilvl="4" w:tplc="0792D7D6">
      <w:start w:val="1"/>
      <w:numFmt w:val="bullet"/>
      <w:lvlText w:val="o"/>
      <w:lvlJc w:val="left"/>
      <w:pPr>
        <w:tabs>
          <w:tab w:val="num" w:pos="3600"/>
        </w:tabs>
        <w:ind w:left="3600" w:hanging="360"/>
      </w:pPr>
      <w:rPr>
        <w:rFonts w:ascii="Courier New" w:hAnsi="Courier New"/>
      </w:rPr>
    </w:lvl>
    <w:lvl w:ilvl="5" w:tplc="D7CC66DC">
      <w:start w:val="1"/>
      <w:numFmt w:val="bullet"/>
      <w:lvlText w:val=""/>
      <w:lvlJc w:val="left"/>
      <w:pPr>
        <w:tabs>
          <w:tab w:val="num" w:pos="4320"/>
        </w:tabs>
        <w:ind w:left="4320" w:hanging="360"/>
      </w:pPr>
      <w:rPr>
        <w:rFonts w:ascii="Wingdings" w:hAnsi="Wingdings"/>
      </w:rPr>
    </w:lvl>
    <w:lvl w:ilvl="6" w:tplc="6C2079DE">
      <w:start w:val="1"/>
      <w:numFmt w:val="bullet"/>
      <w:lvlText w:val=""/>
      <w:lvlJc w:val="left"/>
      <w:pPr>
        <w:tabs>
          <w:tab w:val="num" w:pos="5040"/>
        </w:tabs>
        <w:ind w:left="5040" w:hanging="360"/>
      </w:pPr>
      <w:rPr>
        <w:rFonts w:ascii="Symbol" w:hAnsi="Symbol"/>
      </w:rPr>
    </w:lvl>
    <w:lvl w:ilvl="7" w:tplc="ADA2D348">
      <w:start w:val="1"/>
      <w:numFmt w:val="bullet"/>
      <w:lvlText w:val="o"/>
      <w:lvlJc w:val="left"/>
      <w:pPr>
        <w:tabs>
          <w:tab w:val="num" w:pos="5760"/>
        </w:tabs>
        <w:ind w:left="5760" w:hanging="360"/>
      </w:pPr>
      <w:rPr>
        <w:rFonts w:ascii="Courier New" w:hAnsi="Courier New"/>
      </w:rPr>
    </w:lvl>
    <w:lvl w:ilvl="8" w:tplc="155001D4">
      <w:start w:val="1"/>
      <w:numFmt w:val="bullet"/>
      <w:lvlText w:val=""/>
      <w:lvlJc w:val="left"/>
      <w:pPr>
        <w:tabs>
          <w:tab w:val="num" w:pos="6480"/>
        </w:tabs>
        <w:ind w:left="6480" w:hanging="360"/>
      </w:pPr>
      <w:rPr>
        <w:rFonts w:ascii="Wingdings" w:hAnsi="Wingdings"/>
      </w:rPr>
    </w:lvl>
  </w:abstractNum>
  <w:abstractNum w:abstractNumId="510" w15:restartNumberingAfterBreak="0">
    <w:nsid w:val="000001FF"/>
    <w:multiLevelType w:val="hybridMultilevel"/>
    <w:tmpl w:val="000001FF"/>
    <w:lvl w:ilvl="0" w:tplc="90189616">
      <w:start w:val="1"/>
      <w:numFmt w:val="bullet"/>
      <w:lvlText w:val=""/>
      <w:lvlJc w:val="left"/>
      <w:pPr>
        <w:ind w:left="720" w:hanging="360"/>
      </w:pPr>
      <w:rPr>
        <w:rFonts w:ascii="Symbol" w:hAnsi="Symbol"/>
      </w:rPr>
    </w:lvl>
    <w:lvl w:ilvl="1" w:tplc="3B0EF71A">
      <w:start w:val="1"/>
      <w:numFmt w:val="bullet"/>
      <w:lvlText w:val="o"/>
      <w:lvlJc w:val="left"/>
      <w:pPr>
        <w:tabs>
          <w:tab w:val="num" w:pos="1440"/>
        </w:tabs>
        <w:ind w:left="1440" w:hanging="360"/>
      </w:pPr>
      <w:rPr>
        <w:rFonts w:ascii="Courier New" w:hAnsi="Courier New"/>
      </w:rPr>
    </w:lvl>
    <w:lvl w:ilvl="2" w:tplc="3FB68EE0">
      <w:start w:val="1"/>
      <w:numFmt w:val="bullet"/>
      <w:lvlText w:val=""/>
      <w:lvlJc w:val="left"/>
      <w:pPr>
        <w:tabs>
          <w:tab w:val="num" w:pos="2160"/>
        </w:tabs>
        <w:ind w:left="2160" w:hanging="360"/>
      </w:pPr>
      <w:rPr>
        <w:rFonts w:ascii="Wingdings" w:hAnsi="Wingdings"/>
      </w:rPr>
    </w:lvl>
    <w:lvl w:ilvl="3" w:tplc="9A4CBF5A">
      <w:start w:val="1"/>
      <w:numFmt w:val="bullet"/>
      <w:lvlText w:val=""/>
      <w:lvlJc w:val="left"/>
      <w:pPr>
        <w:tabs>
          <w:tab w:val="num" w:pos="2880"/>
        </w:tabs>
        <w:ind w:left="2880" w:hanging="360"/>
      </w:pPr>
      <w:rPr>
        <w:rFonts w:ascii="Symbol" w:hAnsi="Symbol"/>
      </w:rPr>
    </w:lvl>
    <w:lvl w:ilvl="4" w:tplc="720EDC5A">
      <w:start w:val="1"/>
      <w:numFmt w:val="bullet"/>
      <w:lvlText w:val="o"/>
      <w:lvlJc w:val="left"/>
      <w:pPr>
        <w:tabs>
          <w:tab w:val="num" w:pos="3600"/>
        </w:tabs>
        <w:ind w:left="3600" w:hanging="360"/>
      </w:pPr>
      <w:rPr>
        <w:rFonts w:ascii="Courier New" w:hAnsi="Courier New"/>
      </w:rPr>
    </w:lvl>
    <w:lvl w:ilvl="5" w:tplc="E538575A">
      <w:start w:val="1"/>
      <w:numFmt w:val="bullet"/>
      <w:lvlText w:val=""/>
      <w:lvlJc w:val="left"/>
      <w:pPr>
        <w:tabs>
          <w:tab w:val="num" w:pos="4320"/>
        </w:tabs>
        <w:ind w:left="4320" w:hanging="360"/>
      </w:pPr>
      <w:rPr>
        <w:rFonts w:ascii="Wingdings" w:hAnsi="Wingdings"/>
      </w:rPr>
    </w:lvl>
    <w:lvl w:ilvl="6" w:tplc="71CE5606">
      <w:start w:val="1"/>
      <w:numFmt w:val="bullet"/>
      <w:lvlText w:val=""/>
      <w:lvlJc w:val="left"/>
      <w:pPr>
        <w:tabs>
          <w:tab w:val="num" w:pos="5040"/>
        </w:tabs>
        <w:ind w:left="5040" w:hanging="360"/>
      </w:pPr>
      <w:rPr>
        <w:rFonts w:ascii="Symbol" w:hAnsi="Symbol"/>
      </w:rPr>
    </w:lvl>
    <w:lvl w:ilvl="7" w:tplc="99DACA72">
      <w:start w:val="1"/>
      <w:numFmt w:val="bullet"/>
      <w:lvlText w:val="o"/>
      <w:lvlJc w:val="left"/>
      <w:pPr>
        <w:tabs>
          <w:tab w:val="num" w:pos="5760"/>
        </w:tabs>
        <w:ind w:left="5760" w:hanging="360"/>
      </w:pPr>
      <w:rPr>
        <w:rFonts w:ascii="Courier New" w:hAnsi="Courier New"/>
      </w:rPr>
    </w:lvl>
    <w:lvl w:ilvl="8" w:tplc="241CD288">
      <w:start w:val="1"/>
      <w:numFmt w:val="bullet"/>
      <w:lvlText w:val=""/>
      <w:lvlJc w:val="left"/>
      <w:pPr>
        <w:tabs>
          <w:tab w:val="num" w:pos="6480"/>
        </w:tabs>
        <w:ind w:left="6480" w:hanging="360"/>
      </w:pPr>
      <w:rPr>
        <w:rFonts w:ascii="Wingdings" w:hAnsi="Wingdings"/>
      </w:rPr>
    </w:lvl>
  </w:abstractNum>
  <w:abstractNum w:abstractNumId="511" w15:restartNumberingAfterBreak="0">
    <w:nsid w:val="00000200"/>
    <w:multiLevelType w:val="hybridMultilevel"/>
    <w:tmpl w:val="00000200"/>
    <w:lvl w:ilvl="0" w:tplc="33FE0070">
      <w:start w:val="1"/>
      <w:numFmt w:val="bullet"/>
      <w:lvlText w:val=""/>
      <w:lvlJc w:val="left"/>
      <w:pPr>
        <w:ind w:left="720" w:hanging="360"/>
      </w:pPr>
      <w:rPr>
        <w:rFonts w:ascii="Symbol" w:hAnsi="Symbol"/>
      </w:rPr>
    </w:lvl>
    <w:lvl w:ilvl="1" w:tplc="2A36C202">
      <w:start w:val="1"/>
      <w:numFmt w:val="bullet"/>
      <w:lvlText w:val="o"/>
      <w:lvlJc w:val="left"/>
      <w:pPr>
        <w:tabs>
          <w:tab w:val="num" w:pos="1440"/>
        </w:tabs>
        <w:ind w:left="1440" w:hanging="360"/>
      </w:pPr>
      <w:rPr>
        <w:rFonts w:ascii="Courier New" w:hAnsi="Courier New"/>
      </w:rPr>
    </w:lvl>
    <w:lvl w:ilvl="2" w:tplc="7B5E6BAC">
      <w:start w:val="1"/>
      <w:numFmt w:val="bullet"/>
      <w:lvlText w:val=""/>
      <w:lvlJc w:val="left"/>
      <w:pPr>
        <w:tabs>
          <w:tab w:val="num" w:pos="2160"/>
        </w:tabs>
        <w:ind w:left="2160" w:hanging="360"/>
      </w:pPr>
      <w:rPr>
        <w:rFonts w:ascii="Wingdings" w:hAnsi="Wingdings"/>
      </w:rPr>
    </w:lvl>
    <w:lvl w:ilvl="3" w:tplc="4872A0E2">
      <w:start w:val="1"/>
      <w:numFmt w:val="bullet"/>
      <w:lvlText w:val=""/>
      <w:lvlJc w:val="left"/>
      <w:pPr>
        <w:tabs>
          <w:tab w:val="num" w:pos="2880"/>
        </w:tabs>
        <w:ind w:left="2880" w:hanging="360"/>
      </w:pPr>
      <w:rPr>
        <w:rFonts w:ascii="Symbol" w:hAnsi="Symbol"/>
      </w:rPr>
    </w:lvl>
    <w:lvl w:ilvl="4" w:tplc="69CADE0C">
      <w:start w:val="1"/>
      <w:numFmt w:val="bullet"/>
      <w:lvlText w:val="o"/>
      <w:lvlJc w:val="left"/>
      <w:pPr>
        <w:tabs>
          <w:tab w:val="num" w:pos="3600"/>
        </w:tabs>
        <w:ind w:left="3600" w:hanging="360"/>
      </w:pPr>
      <w:rPr>
        <w:rFonts w:ascii="Courier New" w:hAnsi="Courier New"/>
      </w:rPr>
    </w:lvl>
    <w:lvl w:ilvl="5" w:tplc="1B9EC040">
      <w:start w:val="1"/>
      <w:numFmt w:val="bullet"/>
      <w:lvlText w:val=""/>
      <w:lvlJc w:val="left"/>
      <w:pPr>
        <w:tabs>
          <w:tab w:val="num" w:pos="4320"/>
        </w:tabs>
        <w:ind w:left="4320" w:hanging="360"/>
      </w:pPr>
      <w:rPr>
        <w:rFonts w:ascii="Wingdings" w:hAnsi="Wingdings"/>
      </w:rPr>
    </w:lvl>
    <w:lvl w:ilvl="6" w:tplc="C7824D18">
      <w:start w:val="1"/>
      <w:numFmt w:val="bullet"/>
      <w:lvlText w:val=""/>
      <w:lvlJc w:val="left"/>
      <w:pPr>
        <w:tabs>
          <w:tab w:val="num" w:pos="5040"/>
        </w:tabs>
        <w:ind w:left="5040" w:hanging="360"/>
      </w:pPr>
      <w:rPr>
        <w:rFonts w:ascii="Symbol" w:hAnsi="Symbol"/>
      </w:rPr>
    </w:lvl>
    <w:lvl w:ilvl="7" w:tplc="F6C0CA6E">
      <w:start w:val="1"/>
      <w:numFmt w:val="bullet"/>
      <w:lvlText w:val="o"/>
      <w:lvlJc w:val="left"/>
      <w:pPr>
        <w:tabs>
          <w:tab w:val="num" w:pos="5760"/>
        </w:tabs>
        <w:ind w:left="5760" w:hanging="360"/>
      </w:pPr>
      <w:rPr>
        <w:rFonts w:ascii="Courier New" w:hAnsi="Courier New"/>
      </w:rPr>
    </w:lvl>
    <w:lvl w:ilvl="8" w:tplc="5938131C">
      <w:start w:val="1"/>
      <w:numFmt w:val="bullet"/>
      <w:lvlText w:val=""/>
      <w:lvlJc w:val="left"/>
      <w:pPr>
        <w:tabs>
          <w:tab w:val="num" w:pos="6480"/>
        </w:tabs>
        <w:ind w:left="6480" w:hanging="360"/>
      </w:pPr>
      <w:rPr>
        <w:rFonts w:ascii="Wingdings" w:hAnsi="Wingdings"/>
      </w:rPr>
    </w:lvl>
  </w:abstractNum>
  <w:abstractNum w:abstractNumId="512" w15:restartNumberingAfterBreak="0">
    <w:nsid w:val="00000201"/>
    <w:multiLevelType w:val="hybridMultilevel"/>
    <w:tmpl w:val="00000201"/>
    <w:lvl w:ilvl="0" w:tplc="D088AD0C">
      <w:start w:val="1"/>
      <w:numFmt w:val="bullet"/>
      <w:lvlText w:val=""/>
      <w:lvlJc w:val="left"/>
      <w:pPr>
        <w:ind w:left="720" w:hanging="360"/>
      </w:pPr>
      <w:rPr>
        <w:rFonts w:ascii="Symbol" w:hAnsi="Symbol"/>
      </w:rPr>
    </w:lvl>
    <w:lvl w:ilvl="1" w:tplc="36001216">
      <w:start w:val="1"/>
      <w:numFmt w:val="bullet"/>
      <w:lvlText w:val="o"/>
      <w:lvlJc w:val="left"/>
      <w:pPr>
        <w:tabs>
          <w:tab w:val="num" w:pos="1440"/>
        </w:tabs>
        <w:ind w:left="1440" w:hanging="360"/>
      </w:pPr>
      <w:rPr>
        <w:rFonts w:ascii="Courier New" w:hAnsi="Courier New"/>
      </w:rPr>
    </w:lvl>
    <w:lvl w:ilvl="2" w:tplc="21DC6A6A">
      <w:start w:val="1"/>
      <w:numFmt w:val="bullet"/>
      <w:lvlText w:val=""/>
      <w:lvlJc w:val="left"/>
      <w:pPr>
        <w:tabs>
          <w:tab w:val="num" w:pos="2160"/>
        </w:tabs>
        <w:ind w:left="2160" w:hanging="360"/>
      </w:pPr>
      <w:rPr>
        <w:rFonts w:ascii="Wingdings" w:hAnsi="Wingdings"/>
      </w:rPr>
    </w:lvl>
    <w:lvl w:ilvl="3" w:tplc="E2A0D1C2">
      <w:start w:val="1"/>
      <w:numFmt w:val="bullet"/>
      <w:lvlText w:val=""/>
      <w:lvlJc w:val="left"/>
      <w:pPr>
        <w:tabs>
          <w:tab w:val="num" w:pos="2880"/>
        </w:tabs>
        <w:ind w:left="2880" w:hanging="360"/>
      </w:pPr>
      <w:rPr>
        <w:rFonts w:ascii="Symbol" w:hAnsi="Symbol"/>
      </w:rPr>
    </w:lvl>
    <w:lvl w:ilvl="4" w:tplc="A5E6D9B2">
      <w:start w:val="1"/>
      <w:numFmt w:val="bullet"/>
      <w:lvlText w:val="o"/>
      <w:lvlJc w:val="left"/>
      <w:pPr>
        <w:tabs>
          <w:tab w:val="num" w:pos="3600"/>
        </w:tabs>
        <w:ind w:left="3600" w:hanging="360"/>
      </w:pPr>
      <w:rPr>
        <w:rFonts w:ascii="Courier New" w:hAnsi="Courier New"/>
      </w:rPr>
    </w:lvl>
    <w:lvl w:ilvl="5" w:tplc="232C965A">
      <w:start w:val="1"/>
      <w:numFmt w:val="bullet"/>
      <w:lvlText w:val=""/>
      <w:lvlJc w:val="left"/>
      <w:pPr>
        <w:tabs>
          <w:tab w:val="num" w:pos="4320"/>
        </w:tabs>
        <w:ind w:left="4320" w:hanging="360"/>
      </w:pPr>
      <w:rPr>
        <w:rFonts w:ascii="Wingdings" w:hAnsi="Wingdings"/>
      </w:rPr>
    </w:lvl>
    <w:lvl w:ilvl="6" w:tplc="69A67F3E">
      <w:start w:val="1"/>
      <w:numFmt w:val="bullet"/>
      <w:lvlText w:val=""/>
      <w:lvlJc w:val="left"/>
      <w:pPr>
        <w:tabs>
          <w:tab w:val="num" w:pos="5040"/>
        </w:tabs>
        <w:ind w:left="5040" w:hanging="360"/>
      </w:pPr>
      <w:rPr>
        <w:rFonts w:ascii="Symbol" w:hAnsi="Symbol"/>
      </w:rPr>
    </w:lvl>
    <w:lvl w:ilvl="7" w:tplc="D5049E98">
      <w:start w:val="1"/>
      <w:numFmt w:val="bullet"/>
      <w:lvlText w:val="o"/>
      <w:lvlJc w:val="left"/>
      <w:pPr>
        <w:tabs>
          <w:tab w:val="num" w:pos="5760"/>
        </w:tabs>
        <w:ind w:left="5760" w:hanging="360"/>
      </w:pPr>
      <w:rPr>
        <w:rFonts w:ascii="Courier New" w:hAnsi="Courier New"/>
      </w:rPr>
    </w:lvl>
    <w:lvl w:ilvl="8" w:tplc="9E64EFE0">
      <w:start w:val="1"/>
      <w:numFmt w:val="bullet"/>
      <w:lvlText w:val=""/>
      <w:lvlJc w:val="left"/>
      <w:pPr>
        <w:tabs>
          <w:tab w:val="num" w:pos="6480"/>
        </w:tabs>
        <w:ind w:left="6480" w:hanging="360"/>
      </w:pPr>
      <w:rPr>
        <w:rFonts w:ascii="Wingdings" w:hAnsi="Wingdings"/>
      </w:rPr>
    </w:lvl>
  </w:abstractNum>
  <w:abstractNum w:abstractNumId="513" w15:restartNumberingAfterBreak="0">
    <w:nsid w:val="00000202"/>
    <w:multiLevelType w:val="hybridMultilevel"/>
    <w:tmpl w:val="00000202"/>
    <w:lvl w:ilvl="0" w:tplc="47F6385E">
      <w:start w:val="1"/>
      <w:numFmt w:val="bullet"/>
      <w:lvlText w:val=""/>
      <w:lvlJc w:val="left"/>
      <w:pPr>
        <w:ind w:left="720" w:hanging="360"/>
      </w:pPr>
      <w:rPr>
        <w:rFonts w:ascii="Symbol" w:hAnsi="Symbol"/>
      </w:rPr>
    </w:lvl>
    <w:lvl w:ilvl="1" w:tplc="D96EDE64">
      <w:start w:val="1"/>
      <w:numFmt w:val="bullet"/>
      <w:lvlText w:val="o"/>
      <w:lvlJc w:val="left"/>
      <w:pPr>
        <w:tabs>
          <w:tab w:val="num" w:pos="1440"/>
        </w:tabs>
        <w:ind w:left="1440" w:hanging="360"/>
      </w:pPr>
      <w:rPr>
        <w:rFonts w:ascii="Courier New" w:hAnsi="Courier New"/>
      </w:rPr>
    </w:lvl>
    <w:lvl w:ilvl="2" w:tplc="326E2218">
      <w:start w:val="1"/>
      <w:numFmt w:val="bullet"/>
      <w:lvlText w:val=""/>
      <w:lvlJc w:val="left"/>
      <w:pPr>
        <w:tabs>
          <w:tab w:val="num" w:pos="2160"/>
        </w:tabs>
        <w:ind w:left="2160" w:hanging="360"/>
      </w:pPr>
      <w:rPr>
        <w:rFonts w:ascii="Wingdings" w:hAnsi="Wingdings"/>
      </w:rPr>
    </w:lvl>
    <w:lvl w:ilvl="3" w:tplc="54ACE4A4">
      <w:start w:val="1"/>
      <w:numFmt w:val="bullet"/>
      <w:lvlText w:val=""/>
      <w:lvlJc w:val="left"/>
      <w:pPr>
        <w:tabs>
          <w:tab w:val="num" w:pos="2880"/>
        </w:tabs>
        <w:ind w:left="2880" w:hanging="360"/>
      </w:pPr>
      <w:rPr>
        <w:rFonts w:ascii="Symbol" w:hAnsi="Symbol"/>
      </w:rPr>
    </w:lvl>
    <w:lvl w:ilvl="4" w:tplc="0EDC69FA">
      <w:start w:val="1"/>
      <w:numFmt w:val="bullet"/>
      <w:lvlText w:val="o"/>
      <w:lvlJc w:val="left"/>
      <w:pPr>
        <w:tabs>
          <w:tab w:val="num" w:pos="3600"/>
        </w:tabs>
        <w:ind w:left="3600" w:hanging="360"/>
      </w:pPr>
      <w:rPr>
        <w:rFonts w:ascii="Courier New" w:hAnsi="Courier New"/>
      </w:rPr>
    </w:lvl>
    <w:lvl w:ilvl="5" w:tplc="295E6B96">
      <w:start w:val="1"/>
      <w:numFmt w:val="bullet"/>
      <w:lvlText w:val=""/>
      <w:lvlJc w:val="left"/>
      <w:pPr>
        <w:tabs>
          <w:tab w:val="num" w:pos="4320"/>
        </w:tabs>
        <w:ind w:left="4320" w:hanging="360"/>
      </w:pPr>
      <w:rPr>
        <w:rFonts w:ascii="Wingdings" w:hAnsi="Wingdings"/>
      </w:rPr>
    </w:lvl>
    <w:lvl w:ilvl="6" w:tplc="D190FA4A">
      <w:start w:val="1"/>
      <w:numFmt w:val="bullet"/>
      <w:lvlText w:val=""/>
      <w:lvlJc w:val="left"/>
      <w:pPr>
        <w:tabs>
          <w:tab w:val="num" w:pos="5040"/>
        </w:tabs>
        <w:ind w:left="5040" w:hanging="360"/>
      </w:pPr>
      <w:rPr>
        <w:rFonts w:ascii="Symbol" w:hAnsi="Symbol"/>
      </w:rPr>
    </w:lvl>
    <w:lvl w:ilvl="7" w:tplc="796ED1E4">
      <w:start w:val="1"/>
      <w:numFmt w:val="bullet"/>
      <w:lvlText w:val="o"/>
      <w:lvlJc w:val="left"/>
      <w:pPr>
        <w:tabs>
          <w:tab w:val="num" w:pos="5760"/>
        </w:tabs>
        <w:ind w:left="5760" w:hanging="360"/>
      </w:pPr>
      <w:rPr>
        <w:rFonts w:ascii="Courier New" w:hAnsi="Courier New"/>
      </w:rPr>
    </w:lvl>
    <w:lvl w:ilvl="8" w:tplc="950EC512">
      <w:start w:val="1"/>
      <w:numFmt w:val="bullet"/>
      <w:lvlText w:val=""/>
      <w:lvlJc w:val="left"/>
      <w:pPr>
        <w:tabs>
          <w:tab w:val="num" w:pos="6480"/>
        </w:tabs>
        <w:ind w:left="6480" w:hanging="360"/>
      </w:pPr>
      <w:rPr>
        <w:rFonts w:ascii="Wingdings" w:hAnsi="Wingdings"/>
      </w:rPr>
    </w:lvl>
  </w:abstractNum>
  <w:abstractNum w:abstractNumId="514" w15:restartNumberingAfterBreak="0">
    <w:nsid w:val="00000203"/>
    <w:multiLevelType w:val="hybridMultilevel"/>
    <w:tmpl w:val="00000203"/>
    <w:lvl w:ilvl="0" w:tplc="96C8FC98">
      <w:start w:val="1"/>
      <w:numFmt w:val="bullet"/>
      <w:lvlText w:val=""/>
      <w:lvlJc w:val="left"/>
      <w:pPr>
        <w:ind w:left="720" w:hanging="360"/>
      </w:pPr>
      <w:rPr>
        <w:rFonts w:ascii="Symbol" w:hAnsi="Symbol"/>
      </w:rPr>
    </w:lvl>
    <w:lvl w:ilvl="1" w:tplc="1382D650">
      <w:start w:val="1"/>
      <w:numFmt w:val="bullet"/>
      <w:lvlText w:val="o"/>
      <w:lvlJc w:val="left"/>
      <w:pPr>
        <w:tabs>
          <w:tab w:val="num" w:pos="1440"/>
        </w:tabs>
        <w:ind w:left="1440" w:hanging="360"/>
      </w:pPr>
      <w:rPr>
        <w:rFonts w:ascii="Courier New" w:hAnsi="Courier New"/>
      </w:rPr>
    </w:lvl>
    <w:lvl w:ilvl="2" w:tplc="72AEE55C">
      <w:start w:val="1"/>
      <w:numFmt w:val="bullet"/>
      <w:lvlText w:val=""/>
      <w:lvlJc w:val="left"/>
      <w:pPr>
        <w:tabs>
          <w:tab w:val="num" w:pos="2160"/>
        </w:tabs>
        <w:ind w:left="2160" w:hanging="360"/>
      </w:pPr>
      <w:rPr>
        <w:rFonts w:ascii="Wingdings" w:hAnsi="Wingdings"/>
      </w:rPr>
    </w:lvl>
    <w:lvl w:ilvl="3" w:tplc="A85E8940">
      <w:start w:val="1"/>
      <w:numFmt w:val="bullet"/>
      <w:lvlText w:val=""/>
      <w:lvlJc w:val="left"/>
      <w:pPr>
        <w:tabs>
          <w:tab w:val="num" w:pos="2880"/>
        </w:tabs>
        <w:ind w:left="2880" w:hanging="360"/>
      </w:pPr>
      <w:rPr>
        <w:rFonts w:ascii="Symbol" w:hAnsi="Symbol"/>
      </w:rPr>
    </w:lvl>
    <w:lvl w:ilvl="4" w:tplc="CE0894C6">
      <w:start w:val="1"/>
      <w:numFmt w:val="bullet"/>
      <w:lvlText w:val="o"/>
      <w:lvlJc w:val="left"/>
      <w:pPr>
        <w:tabs>
          <w:tab w:val="num" w:pos="3600"/>
        </w:tabs>
        <w:ind w:left="3600" w:hanging="360"/>
      </w:pPr>
      <w:rPr>
        <w:rFonts w:ascii="Courier New" w:hAnsi="Courier New"/>
      </w:rPr>
    </w:lvl>
    <w:lvl w:ilvl="5" w:tplc="13C02948">
      <w:start w:val="1"/>
      <w:numFmt w:val="bullet"/>
      <w:lvlText w:val=""/>
      <w:lvlJc w:val="left"/>
      <w:pPr>
        <w:tabs>
          <w:tab w:val="num" w:pos="4320"/>
        </w:tabs>
        <w:ind w:left="4320" w:hanging="360"/>
      </w:pPr>
      <w:rPr>
        <w:rFonts w:ascii="Wingdings" w:hAnsi="Wingdings"/>
      </w:rPr>
    </w:lvl>
    <w:lvl w:ilvl="6" w:tplc="0D8E5232">
      <w:start w:val="1"/>
      <w:numFmt w:val="bullet"/>
      <w:lvlText w:val=""/>
      <w:lvlJc w:val="left"/>
      <w:pPr>
        <w:tabs>
          <w:tab w:val="num" w:pos="5040"/>
        </w:tabs>
        <w:ind w:left="5040" w:hanging="360"/>
      </w:pPr>
      <w:rPr>
        <w:rFonts w:ascii="Symbol" w:hAnsi="Symbol"/>
      </w:rPr>
    </w:lvl>
    <w:lvl w:ilvl="7" w:tplc="9FA61D18">
      <w:start w:val="1"/>
      <w:numFmt w:val="bullet"/>
      <w:lvlText w:val="o"/>
      <w:lvlJc w:val="left"/>
      <w:pPr>
        <w:tabs>
          <w:tab w:val="num" w:pos="5760"/>
        </w:tabs>
        <w:ind w:left="5760" w:hanging="360"/>
      </w:pPr>
      <w:rPr>
        <w:rFonts w:ascii="Courier New" w:hAnsi="Courier New"/>
      </w:rPr>
    </w:lvl>
    <w:lvl w:ilvl="8" w:tplc="9434236E">
      <w:start w:val="1"/>
      <w:numFmt w:val="bullet"/>
      <w:lvlText w:val=""/>
      <w:lvlJc w:val="left"/>
      <w:pPr>
        <w:tabs>
          <w:tab w:val="num" w:pos="6480"/>
        </w:tabs>
        <w:ind w:left="6480" w:hanging="360"/>
      </w:pPr>
      <w:rPr>
        <w:rFonts w:ascii="Wingdings" w:hAnsi="Wingdings"/>
      </w:rPr>
    </w:lvl>
  </w:abstractNum>
  <w:abstractNum w:abstractNumId="515" w15:restartNumberingAfterBreak="0">
    <w:nsid w:val="00000204"/>
    <w:multiLevelType w:val="hybridMultilevel"/>
    <w:tmpl w:val="00000204"/>
    <w:lvl w:ilvl="0" w:tplc="A61294CC">
      <w:start w:val="1"/>
      <w:numFmt w:val="bullet"/>
      <w:lvlText w:val=""/>
      <w:lvlJc w:val="left"/>
      <w:pPr>
        <w:ind w:left="720" w:hanging="360"/>
      </w:pPr>
      <w:rPr>
        <w:rFonts w:ascii="Symbol" w:hAnsi="Symbol"/>
      </w:rPr>
    </w:lvl>
    <w:lvl w:ilvl="1" w:tplc="D00C105E">
      <w:start w:val="1"/>
      <w:numFmt w:val="bullet"/>
      <w:lvlText w:val="o"/>
      <w:lvlJc w:val="left"/>
      <w:pPr>
        <w:tabs>
          <w:tab w:val="num" w:pos="1440"/>
        </w:tabs>
        <w:ind w:left="1440" w:hanging="360"/>
      </w:pPr>
      <w:rPr>
        <w:rFonts w:ascii="Courier New" w:hAnsi="Courier New"/>
      </w:rPr>
    </w:lvl>
    <w:lvl w:ilvl="2" w:tplc="5C8CEBA8">
      <w:start w:val="1"/>
      <w:numFmt w:val="bullet"/>
      <w:lvlText w:val=""/>
      <w:lvlJc w:val="left"/>
      <w:pPr>
        <w:tabs>
          <w:tab w:val="num" w:pos="2160"/>
        </w:tabs>
        <w:ind w:left="2160" w:hanging="360"/>
      </w:pPr>
      <w:rPr>
        <w:rFonts w:ascii="Wingdings" w:hAnsi="Wingdings"/>
      </w:rPr>
    </w:lvl>
    <w:lvl w:ilvl="3" w:tplc="373437B6">
      <w:start w:val="1"/>
      <w:numFmt w:val="bullet"/>
      <w:lvlText w:val=""/>
      <w:lvlJc w:val="left"/>
      <w:pPr>
        <w:tabs>
          <w:tab w:val="num" w:pos="2880"/>
        </w:tabs>
        <w:ind w:left="2880" w:hanging="360"/>
      </w:pPr>
      <w:rPr>
        <w:rFonts w:ascii="Symbol" w:hAnsi="Symbol"/>
      </w:rPr>
    </w:lvl>
    <w:lvl w:ilvl="4" w:tplc="A598661A">
      <w:start w:val="1"/>
      <w:numFmt w:val="bullet"/>
      <w:lvlText w:val="o"/>
      <w:lvlJc w:val="left"/>
      <w:pPr>
        <w:tabs>
          <w:tab w:val="num" w:pos="3600"/>
        </w:tabs>
        <w:ind w:left="3600" w:hanging="360"/>
      </w:pPr>
      <w:rPr>
        <w:rFonts w:ascii="Courier New" w:hAnsi="Courier New"/>
      </w:rPr>
    </w:lvl>
    <w:lvl w:ilvl="5" w:tplc="52981272">
      <w:start w:val="1"/>
      <w:numFmt w:val="bullet"/>
      <w:lvlText w:val=""/>
      <w:lvlJc w:val="left"/>
      <w:pPr>
        <w:tabs>
          <w:tab w:val="num" w:pos="4320"/>
        </w:tabs>
        <w:ind w:left="4320" w:hanging="360"/>
      </w:pPr>
      <w:rPr>
        <w:rFonts w:ascii="Wingdings" w:hAnsi="Wingdings"/>
      </w:rPr>
    </w:lvl>
    <w:lvl w:ilvl="6" w:tplc="F59C1BB6">
      <w:start w:val="1"/>
      <w:numFmt w:val="bullet"/>
      <w:lvlText w:val=""/>
      <w:lvlJc w:val="left"/>
      <w:pPr>
        <w:tabs>
          <w:tab w:val="num" w:pos="5040"/>
        </w:tabs>
        <w:ind w:left="5040" w:hanging="360"/>
      </w:pPr>
      <w:rPr>
        <w:rFonts w:ascii="Symbol" w:hAnsi="Symbol"/>
      </w:rPr>
    </w:lvl>
    <w:lvl w:ilvl="7" w:tplc="8ECE0998">
      <w:start w:val="1"/>
      <w:numFmt w:val="bullet"/>
      <w:lvlText w:val="o"/>
      <w:lvlJc w:val="left"/>
      <w:pPr>
        <w:tabs>
          <w:tab w:val="num" w:pos="5760"/>
        </w:tabs>
        <w:ind w:left="5760" w:hanging="360"/>
      </w:pPr>
      <w:rPr>
        <w:rFonts w:ascii="Courier New" w:hAnsi="Courier New"/>
      </w:rPr>
    </w:lvl>
    <w:lvl w:ilvl="8" w:tplc="4DAC47EA">
      <w:start w:val="1"/>
      <w:numFmt w:val="bullet"/>
      <w:lvlText w:val=""/>
      <w:lvlJc w:val="left"/>
      <w:pPr>
        <w:tabs>
          <w:tab w:val="num" w:pos="6480"/>
        </w:tabs>
        <w:ind w:left="6480" w:hanging="360"/>
      </w:pPr>
      <w:rPr>
        <w:rFonts w:ascii="Wingdings" w:hAnsi="Wingdings"/>
      </w:rPr>
    </w:lvl>
  </w:abstractNum>
  <w:abstractNum w:abstractNumId="516" w15:restartNumberingAfterBreak="0">
    <w:nsid w:val="00000205"/>
    <w:multiLevelType w:val="hybridMultilevel"/>
    <w:tmpl w:val="00000205"/>
    <w:lvl w:ilvl="0" w:tplc="ED08F59A">
      <w:start w:val="1"/>
      <w:numFmt w:val="bullet"/>
      <w:lvlText w:val=""/>
      <w:lvlJc w:val="left"/>
      <w:pPr>
        <w:ind w:left="720" w:hanging="360"/>
      </w:pPr>
      <w:rPr>
        <w:rFonts w:ascii="Symbol" w:hAnsi="Symbol"/>
      </w:rPr>
    </w:lvl>
    <w:lvl w:ilvl="1" w:tplc="AC36016A">
      <w:start w:val="1"/>
      <w:numFmt w:val="bullet"/>
      <w:lvlText w:val="o"/>
      <w:lvlJc w:val="left"/>
      <w:pPr>
        <w:tabs>
          <w:tab w:val="num" w:pos="1440"/>
        </w:tabs>
        <w:ind w:left="1440" w:hanging="360"/>
      </w:pPr>
      <w:rPr>
        <w:rFonts w:ascii="Courier New" w:hAnsi="Courier New"/>
      </w:rPr>
    </w:lvl>
    <w:lvl w:ilvl="2" w:tplc="819CD188">
      <w:start w:val="1"/>
      <w:numFmt w:val="bullet"/>
      <w:lvlText w:val=""/>
      <w:lvlJc w:val="left"/>
      <w:pPr>
        <w:tabs>
          <w:tab w:val="num" w:pos="2160"/>
        </w:tabs>
        <w:ind w:left="2160" w:hanging="360"/>
      </w:pPr>
      <w:rPr>
        <w:rFonts w:ascii="Wingdings" w:hAnsi="Wingdings"/>
      </w:rPr>
    </w:lvl>
    <w:lvl w:ilvl="3" w:tplc="F79003F6">
      <w:start w:val="1"/>
      <w:numFmt w:val="bullet"/>
      <w:lvlText w:val=""/>
      <w:lvlJc w:val="left"/>
      <w:pPr>
        <w:tabs>
          <w:tab w:val="num" w:pos="2880"/>
        </w:tabs>
        <w:ind w:left="2880" w:hanging="360"/>
      </w:pPr>
      <w:rPr>
        <w:rFonts w:ascii="Symbol" w:hAnsi="Symbol"/>
      </w:rPr>
    </w:lvl>
    <w:lvl w:ilvl="4" w:tplc="668A3C38">
      <w:start w:val="1"/>
      <w:numFmt w:val="bullet"/>
      <w:lvlText w:val="o"/>
      <w:lvlJc w:val="left"/>
      <w:pPr>
        <w:tabs>
          <w:tab w:val="num" w:pos="3600"/>
        </w:tabs>
        <w:ind w:left="3600" w:hanging="360"/>
      </w:pPr>
      <w:rPr>
        <w:rFonts w:ascii="Courier New" w:hAnsi="Courier New"/>
      </w:rPr>
    </w:lvl>
    <w:lvl w:ilvl="5" w:tplc="7B32BE30">
      <w:start w:val="1"/>
      <w:numFmt w:val="bullet"/>
      <w:lvlText w:val=""/>
      <w:lvlJc w:val="left"/>
      <w:pPr>
        <w:tabs>
          <w:tab w:val="num" w:pos="4320"/>
        </w:tabs>
        <w:ind w:left="4320" w:hanging="360"/>
      </w:pPr>
      <w:rPr>
        <w:rFonts w:ascii="Wingdings" w:hAnsi="Wingdings"/>
      </w:rPr>
    </w:lvl>
    <w:lvl w:ilvl="6" w:tplc="C9822288">
      <w:start w:val="1"/>
      <w:numFmt w:val="bullet"/>
      <w:lvlText w:val=""/>
      <w:lvlJc w:val="left"/>
      <w:pPr>
        <w:tabs>
          <w:tab w:val="num" w:pos="5040"/>
        </w:tabs>
        <w:ind w:left="5040" w:hanging="360"/>
      </w:pPr>
      <w:rPr>
        <w:rFonts w:ascii="Symbol" w:hAnsi="Symbol"/>
      </w:rPr>
    </w:lvl>
    <w:lvl w:ilvl="7" w:tplc="0F300D2C">
      <w:start w:val="1"/>
      <w:numFmt w:val="bullet"/>
      <w:lvlText w:val="o"/>
      <w:lvlJc w:val="left"/>
      <w:pPr>
        <w:tabs>
          <w:tab w:val="num" w:pos="5760"/>
        </w:tabs>
        <w:ind w:left="5760" w:hanging="360"/>
      </w:pPr>
      <w:rPr>
        <w:rFonts w:ascii="Courier New" w:hAnsi="Courier New"/>
      </w:rPr>
    </w:lvl>
    <w:lvl w:ilvl="8" w:tplc="C3E2639A">
      <w:start w:val="1"/>
      <w:numFmt w:val="bullet"/>
      <w:lvlText w:val=""/>
      <w:lvlJc w:val="left"/>
      <w:pPr>
        <w:tabs>
          <w:tab w:val="num" w:pos="6480"/>
        </w:tabs>
        <w:ind w:left="6480" w:hanging="360"/>
      </w:pPr>
      <w:rPr>
        <w:rFonts w:ascii="Wingdings" w:hAnsi="Wingdings"/>
      </w:rPr>
    </w:lvl>
  </w:abstractNum>
  <w:abstractNum w:abstractNumId="517" w15:restartNumberingAfterBreak="0">
    <w:nsid w:val="00000206"/>
    <w:multiLevelType w:val="hybridMultilevel"/>
    <w:tmpl w:val="00000206"/>
    <w:lvl w:ilvl="0" w:tplc="6958BE28">
      <w:start w:val="1"/>
      <w:numFmt w:val="bullet"/>
      <w:lvlText w:val=""/>
      <w:lvlJc w:val="left"/>
      <w:pPr>
        <w:ind w:left="720" w:hanging="360"/>
      </w:pPr>
      <w:rPr>
        <w:rFonts w:ascii="Symbol" w:hAnsi="Symbol"/>
      </w:rPr>
    </w:lvl>
    <w:lvl w:ilvl="1" w:tplc="7CB8026C">
      <w:start w:val="1"/>
      <w:numFmt w:val="bullet"/>
      <w:lvlText w:val="o"/>
      <w:lvlJc w:val="left"/>
      <w:pPr>
        <w:tabs>
          <w:tab w:val="num" w:pos="1440"/>
        </w:tabs>
        <w:ind w:left="1440" w:hanging="360"/>
      </w:pPr>
      <w:rPr>
        <w:rFonts w:ascii="Courier New" w:hAnsi="Courier New"/>
      </w:rPr>
    </w:lvl>
    <w:lvl w:ilvl="2" w:tplc="5A70EB70">
      <w:start w:val="1"/>
      <w:numFmt w:val="bullet"/>
      <w:lvlText w:val=""/>
      <w:lvlJc w:val="left"/>
      <w:pPr>
        <w:tabs>
          <w:tab w:val="num" w:pos="2160"/>
        </w:tabs>
        <w:ind w:left="2160" w:hanging="360"/>
      </w:pPr>
      <w:rPr>
        <w:rFonts w:ascii="Wingdings" w:hAnsi="Wingdings"/>
      </w:rPr>
    </w:lvl>
    <w:lvl w:ilvl="3" w:tplc="BEBE3600">
      <w:start w:val="1"/>
      <w:numFmt w:val="bullet"/>
      <w:lvlText w:val=""/>
      <w:lvlJc w:val="left"/>
      <w:pPr>
        <w:tabs>
          <w:tab w:val="num" w:pos="2880"/>
        </w:tabs>
        <w:ind w:left="2880" w:hanging="360"/>
      </w:pPr>
      <w:rPr>
        <w:rFonts w:ascii="Symbol" w:hAnsi="Symbol"/>
      </w:rPr>
    </w:lvl>
    <w:lvl w:ilvl="4" w:tplc="EB12C0A4">
      <w:start w:val="1"/>
      <w:numFmt w:val="bullet"/>
      <w:lvlText w:val="o"/>
      <w:lvlJc w:val="left"/>
      <w:pPr>
        <w:tabs>
          <w:tab w:val="num" w:pos="3600"/>
        </w:tabs>
        <w:ind w:left="3600" w:hanging="360"/>
      </w:pPr>
      <w:rPr>
        <w:rFonts w:ascii="Courier New" w:hAnsi="Courier New"/>
      </w:rPr>
    </w:lvl>
    <w:lvl w:ilvl="5" w:tplc="03A08C9C">
      <w:start w:val="1"/>
      <w:numFmt w:val="bullet"/>
      <w:lvlText w:val=""/>
      <w:lvlJc w:val="left"/>
      <w:pPr>
        <w:tabs>
          <w:tab w:val="num" w:pos="4320"/>
        </w:tabs>
        <w:ind w:left="4320" w:hanging="360"/>
      </w:pPr>
      <w:rPr>
        <w:rFonts w:ascii="Wingdings" w:hAnsi="Wingdings"/>
      </w:rPr>
    </w:lvl>
    <w:lvl w:ilvl="6" w:tplc="ABA0A706">
      <w:start w:val="1"/>
      <w:numFmt w:val="bullet"/>
      <w:lvlText w:val=""/>
      <w:lvlJc w:val="left"/>
      <w:pPr>
        <w:tabs>
          <w:tab w:val="num" w:pos="5040"/>
        </w:tabs>
        <w:ind w:left="5040" w:hanging="360"/>
      </w:pPr>
      <w:rPr>
        <w:rFonts w:ascii="Symbol" w:hAnsi="Symbol"/>
      </w:rPr>
    </w:lvl>
    <w:lvl w:ilvl="7" w:tplc="20409D60">
      <w:start w:val="1"/>
      <w:numFmt w:val="bullet"/>
      <w:lvlText w:val="o"/>
      <w:lvlJc w:val="left"/>
      <w:pPr>
        <w:tabs>
          <w:tab w:val="num" w:pos="5760"/>
        </w:tabs>
        <w:ind w:left="5760" w:hanging="360"/>
      </w:pPr>
      <w:rPr>
        <w:rFonts w:ascii="Courier New" w:hAnsi="Courier New"/>
      </w:rPr>
    </w:lvl>
    <w:lvl w:ilvl="8" w:tplc="03A05854">
      <w:start w:val="1"/>
      <w:numFmt w:val="bullet"/>
      <w:lvlText w:val=""/>
      <w:lvlJc w:val="left"/>
      <w:pPr>
        <w:tabs>
          <w:tab w:val="num" w:pos="6480"/>
        </w:tabs>
        <w:ind w:left="6480" w:hanging="360"/>
      </w:pPr>
      <w:rPr>
        <w:rFonts w:ascii="Wingdings" w:hAnsi="Wingdings"/>
      </w:rPr>
    </w:lvl>
  </w:abstractNum>
  <w:abstractNum w:abstractNumId="518" w15:restartNumberingAfterBreak="0">
    <w:nsid w:val="00000207"/>
    <w:multiLevelType w:val="hybridMultilevel"/>
    <w:tmpl w:val="00000207"/>
    <w:lvl w:ilvl="0" w:tplc="F9E2D7B2">
      <w:start w:val="1"/>
      <w:numFmt w:val="bullet"/>
      <w:lvlText w:val=""/>
      <w:lvlJc w:val="left"/>
      <w:pPr>
        <w:ind w:left="720" w:hanging="360"/>
      </w:pPr>
      <w:rPr>
        <w:rFonts w:ascii="Symbol" w:hAnsi="Symbol"/>
      </w:rPr>
    </w:lvl>
    <w:lvl w:ilvl="1" w:tplc="63CE3B4E">
      <w:start w:val="1"/>
      <w:numFmt w:val="bullet"/>
      <w:lvlText w:val="o"/>
      <w:lvlJc w:val="left"/>
      <w:pPr>
        <w:tabs>
          <w:tab w:val="num" w:pos="1440"/>
        </w:tabs>
        <w:ind w:left="1440" w:hanging="360"/>
      </w:pPr>
      <w:rPr>
        <w:rFonts w:ascii="Courier New" w:hAnsi="Courier New"/>
      </w:rPr>
    </w:lvl>
    <w:lvl w:ilvl="2" w:tplc="948C66C4">
      <w:start w:val="1"/>
      <w:numFmt w:val="bullet"/>
      <w:lvlText w:val=""/>
      <w:lvlJc w:val="left"/>
      <w:pPr>
        <w:tabs>
          <w:tab w:val="num" w:pos="2160"/>
        </w:tabs>
        <w:ind w:left="2160" w:hanging="360"/>
      </w:pPr>
      <w:rPr>
        <w:rFonts w:ascii="Wingdings" w:hAnsi="Wingdings"/>
      </w:rPr>
    </w:lvl>
    <w:lvl w:ilvl="3" w:tplc="F6BA0662">
      <w:start w:val="1"/>
      <w:numFmt w:val="bullet"/>
      <w:lvlText w:val=""/>
      <w:lvlJc w:val="left"/>
      <w:pPr>
        <w:tabs>
          <w:tab w:val="num" w:pos="2880"/>
        </w:tabs>
        <w:ind w:left="2880" w:hanging="360"/>
      </w:pPr>
      <w:rPr>
        <w:rFonts w:ascii="Symbol" w:hAnsi="Symbol"/>
      </w:rPr>
    </w:lvl>
    <w:lvl w:ilvl="4" w:tplc="3ACAC862">
      <w:start w:val="1"/>
      <w:numFmt w:val="bullet"/>
      <w:lvlText w:val="o"/>
      <w:lvlJc w:val="left"/>
      <w:pPr>
        <w:tabs>
          <w:tab w:val="num" w:pos="3600"/>
        </w:tabs>
        <w:ind w:left="3600" w:hanging="360"/>
      </w:pPr>
      <w:rPr>
        <w:rFonts w:ascii="Courier New" w:hAnsi="Courier New"/>
      </w:rPr>
    </w:lvl>
    <w:lvl w:ilvl="5" w:tplc="E4A4F18C">
      <w:start w:val="1"/>
      <w:numFmt w:val="bullet"/>
      <w:lvlText w:val=""/>
      <w:lvlJc w:val="left"/>
      <w:pPr>
        <w:tabs>
          <w:tab w:val="num" w:pos="4320"/>
        </w:tabs>
        <w:ind w:left="4320" w:hanging="360"/>
      </w:pPr>
      <w:rPr>
        <w:rFonts w:ascii="Wingdings" w:hAnsi="Wingdings"/>
      </w:rPr>
    </w:lvl>
    <w:lvl w:ilvl="6" w:tplc="1BF60422">
      <w:start w:val="1"/>
      <w:numFmt w:val="bullet"/>
      <w:lvlText w:val=""/>
      <w:lvlJc w:val="left"/>
      <w:pPr>
        <w:tabs>
          <w:tab w:val="num" w:pos="5040"/>
        </w:tabs>
        <w:ind w:left="5040" w:hanging="360"/>
      </w:pPr>
      <w:rPr>
        <w:rFonts w:ascii="Symbol" w:hAnsi="Symbol"/>
      </w:rPr>
    </w:lvl>
    <w:lvl w:ilvl="7" w:tplc="F6A00AEA">
      <w:start w:val="1"/>
      <w:numFmt w:val="bullet"/>
      <w:lvlText w:val="o"/>
      <w:lvlJc w:val="left"/>
      <w:pPr>
        <w:tabs>
          <w:tab w:val="num" w:pos="5760"/>
        </w:tabs>
        <w:ind w:left="5760" w:hanging="360"/>
      </w:pPr>
      <w:rPr>
        <w:rFonts w:ascii="Courier New" w:hAnsi="Courier New"/>
      </w:rPr>
    </w:lvl>
    <w:lvl w:ilvl="8" w:tplc="2196EABA">
      <w:start w:val="1"/>
      <w:numFmt w:val="bullet"/>
      <w:lvlText w:val=""/>
      <w:lvlJc w:val="left"/>
      <w:pPr>
        <w:tabs>
          <w:tab w:val="num" w:pos="6480"/>
        </w:tabs>
        <w:ind w:left="6480" w:hanging="360"/>
      </w:pPr>
      <w:rPr>
        <w:rFonts w:ascii="Wingdings" w:hAnsi="Wingdings"/>
      </w:rPr>
    </w:lvl>
  </w:abstractNum>
  <w:abstractNum w:abstractNumId="519" w15:restartNumberingAfterBreak="0">
    <w:nsid w:val="00000208"/>
    <w:multiLevelType w:val="hybridMultilevel"/>
    <w:tmpl w:val="00000208"/>
    <w:lvl w:ilvl="0" w:tplc="83248474">
      <w:start w:val="1"/>
      <w:numFmt w:val="bullet"/>
      <w:lvlText w:val=""/>
      <w:lvlJc w:val="left"/>
      <w:pPr>
        <w:ind w:left="720" w:hanging="360"/>
      </w:pPr>
      <w:rPr>
        <w:rFonts w:ascii="Symbol" w:hAnsi="Symbol"/>
      </w:rPr>
    </w:lvl>
    <w:lvl w:ilvl="1" w:tplc="D0F6F8A2">
      <w:start w:val="1"/>
      <w:numFmt w:val="bullet"/>
      <w:lvlText w:val="o"/>
      <w:lvlJc w:val="left"/>
      <w:pPr>
        <w:tabs>
          <w:tab w:val="num" w:pos="1440"/>
        </w:tabs>
        <w:ind w:left="1440" w:hanging="360"/>
      </w:pPr>
      <w:rPr>
        <w:rFonts w:ascii="Courier New" w:hAnsi="Courier New"/>
      </w:rPr>
    </w:lvl>
    <w:lvl w:ilvl="2" w:tplc="2BDE37E6">
      <w:start w:val="1"/>
      <w:numFmt w:val="bullet"/>
      <w:lvlText w:val=""/>
      <w:lvlJc w:val="left"/>
      <w:pPr>
        <w:tabs>
          <w:tab w:val="num" w:pos="2160"/>
        </w:tabs>
        <w:ind w:left="2160" w:hanging="360"/>
      </w:pPr>
      <w:rPr>
        <w:rFonts w:ascii="Wingdings" w:hAnsi="Wingdings"/>
      </w:rPr>
    </w:lvl>
    <w:lvl w:ilvl="3" w:tplc="E2CEB07E">
      <w:start w:val="1"/>
      <w:numFmt w:val="bullet"/>
      <w:lvlText w:val=""/>
      <w:lvlJc w:val="left"/>
      <w:pPr>
        <w:tabs>
          <w:tab w:val="num" w:pos="2880"/>
        </w:tabs>
        <w:ind w:left="2880" w:hanging="360"/>
      </w:pPr>
      <w:rPr>
        <w:rFonts w:ascii="Symbol" w:hAnsi="Symbol"/>
      </w:rPr>
    </w:lvl>
    <w:lvl w:ilvl="4" w:tplc="40AA354E">
      <w:start w:val="1"/>
      <w:numFmt w:val="bullet"/>
      <w:lvlText w:val="o"/>
      <w:lvlJc w:val="left"/>
      <w:pPr>
        <w:tabs>
          <w:tab w:val="num" w:pos="3600"/>
        </w:tabs>
        <w:ind w:left="3600" w:hanging="360"/>
      </w:pPr>
      <w:rPr>
        <w:rFonts w:ascii="Courier New" w:hAnsi="Courier New"/>
      </w:rPr>
    </w:lvl>
    <w:lvl w:ilvl="5" w:tplc="7744070C">
      <w:start w:val="1"/>
      <w:numFmt w:val="bullet"/>
      <w:lvlText w:val=""/>
      <w:lvlJc w:val="left"/>
      <w:pPr>
        <w:tabs>
          <w:tab w:val="num" w:pos="4320"/>
        </w:tabs>
        <w:ind w:left="4320" w:hanging="360"/>
      </w:pPr>
      <w:rPr>
        <w:rFonts w:ascii="Wingdings" w:hAnsi="Wingdings"/>
      </w:rPr>
    </w:lvl>
    <w:lvl w:ilvl="6" w:tplc="964C5A20">
      <w:start w:val="1"/>
      <w:numFmt w:val="bullet"/>
      <w:lvlText w:val=""/>
      <w:lvlJc w:val="left"/>
      <w:pPr>
        <w:tabs>
          <w:tab w:val="num" w:pos="5040"/>
        </w:tabs>
        <w:ind w:left="5040" w:hanging="360"/>
      </w:pPr>
      <w:rPr>
        <w:rFonts w:ascii="Symbol" w:hAnsi="Symbol"/>
      </w:rPr>
    </w:lvl>
    <w:lvl w:ilvl="7" w:tplc="EEA6D74A">
      <w:start w:val="1"/>
      <w:numFmt w:val="bullet"/>
      <w:lvlText w:val="o"/>
      <w:lvlJc w:val="left"/>
      <w:pPr>
        <w:tabs>
          <w:tab w:val="num" w:pos="5760"/>
        </w:tabs>
        <w:ind w:left="5760" w:hanging="360"/>
      </w:pPr>
      <w:rPr>
        <w:rFonts w:ascii="Courier New" w:hAnsi="Courier New"/>
      </w:rPr>
    </w:lvl>
    <w:lvl w:ilvl="8" w:tplc="B2841334">
      <w:start w:val="1"/>
      <w:numFmt w:val="bullet"/>
      <w:lvlText w:val=""/>
      <w:lvlJc w:val="left"/>
      <w:pPr>
        <w:tabs>
          <w:tab w:val="num" w:pos="6480"/>
        </w:tabs>
        <w:ind w:left="6480" w:hanging="360"/>
      </w:pPr>
      <w:rPr>
        <w:rFonts w:ascii="Wingdings" w:hAnsi="Wingdings"/>
      </w:rPr>
    </w:lvl>
  </w:abstractNum>
  <w:abstractNum w:abstractNumId="520" w15:restartNumberingAfterBreak="0">
    <w:nsid w:val="00000209"/>
    <w:multiLevelType w:val="hybridMultilevel"/>
    <w:tmpl w:val="00000209"/>
    <w:lvl w:ilvl="0" w:tplc="7C46296E">
      <w:start w:val="1"/>
      <w:numFmt w:val="bullet"/>
      <w:lvlText w:val=""/>
      <w:lvlJc w:val="left"/>
      <w:pPr>
        <w:ind w:left="720" w:hanging="360"/>
      </w:pPr>
      <w:rPr>
        <w:rFonts w:ascii="Symbol" w:hAnsi="Symbol"/>
      </w:rPr>
    </w:lvl>
    <w:lvl w:ilvl="1" w:tplc="AE34A832">
      <w:start w:val="1"/>
      <w:numFmt w:val="bullet"/>
      <w:lvlText w:val="o"/>
      <w:lvlJc w:val="left"/>
      <w:pPr>
        <w:tabs>
          <w:tab w:val="num" w:pos="1440"/>
        </w:tabs>
        <w:ind w:left="1440" w:hanging="360"/>
      </w:pPr>
      <w:rPr>
        <w:rFonts w:ascii="Courier New" w:hAnsi="Courier New"/>
      </w:rPr>
    </w:lvl>
    <w:lvl w:ilvl="2" w:tplc="32A655B4">
      <w:start w:val="1"/>
      <w:numFmt w:val="bullet"/>
      <w:lvlText w:val=""/>
      <w:lvlJc w:val="left"/>
      <w:pPr>
        <w:tabs>
          <w:tab w:val="num" w:pos="2160"/>
        </w:tabs>
        <w:ind w:left="2160" w:hanging="360"/>
      </w:pPr>
      <w:rPr>
        <w:rFonts w:ascii="Wingdings" w:hAnsi="Wingdings"/>
      </w:rPr>
    </w:lvl>
    <w:lvl w:ilvl="3" w:tplc="4A286388">
      <w:start w:val="1"/>
      <w:numFmt w:val="bullet"/>
      <w:lvlText w:val=""/>
      <w:lvlJc w:val="left"/>
      <w:pPr>
        <w:tabs>
          <w:tab w:val="num" w:pos="2880"/>
        </w:tabs>
        <w:ind w:left="2880" w:hanging="360"/>
      </w:pPr>
      <w:rPr>
        <w:rFonts w:ascii="Symbol" w:hAnsi="Symbol"/>
      </w:rPr>
    </w:lvl>
    <w:lvl w:ilvl="4" w:tplc="C32CEE70">
      <w:start w:val="1"/>
      <w:numFmt w:val="bullet"/>
      <w:lvlText w:val="o"/>
      <w:lvlJc w:val="left"/>
      <w:pPr>
        <w:tabs>
          <w:tab w:val="num" w:pos="3600"/>
        </w:tabs>
        <w:ind w:left="3600" w:hanging="360"/>
      </w:pPr>
      <w:rPr>
        <w:rFonts w:ascii="Courier New" w:hAnsi="Courier New"/>
      </w:rPr>
    </w:lvl>
    <w:lvl w:ilvl="5" w:tplc="CD42065A">
      <w:start w:val="1"/>
      <w:numFmt w:val="bullet"/>
      <w:lvlText w:val=""/>
      <w:lvlJc w:val="left"/>
      <w:pPr>
        <w:tabs>
          <w:tab w:val="num" w:pos="4320"/>
        </w:tabs>
        <w:ind w:left="4320" w:hanging="360"/>
      </w:pPr>
      <w:rPr>
        <w:rFonts w:ascii="Wingdings" w:hAnsi="Wingdings"/>
      </w:rPr>
    </w:lvl>
    <w:lvl w:ilvl="6" w:tplc="18524F20">
      <w:start w:val="1"/>
      <w:numFmt w:val="bullet"/>
      <w:lvlText w:val=""/>
      <w:lvlJc w:val="left"/>
      <w:pPr>
        <w:tabs>
          <w:tab w:val="num" w:pos="5040"/>
        </w:tabs>
        <w:ind w:left="5040" w:hanging="360"/>
      </w:pPr>
      <w:rPr>
        <w:rFonts w:ascii="Symbol" w:hAnsi="Symbol"/>
      </w:rPr>
    </w:lvl>
    <w:lvl w:ilvl="7" w:tplc="068A38C2">
      <w:start w:val="1"/>
      <w:numFmt w:val="bullet"/>
      <w:lvlText w:val="o"/>
      <w:lvlJc w:val="left"/>
      <w:pPr>
        <w:tabs>
          <w:tab w:val="num" w:pos="5760"/>
        </w:tabs>
        <w:ind w:left="5760" w:hanging="360"/>
      </w:pPr>
      <w:rPr>
        <w:rFonts w:ascii="Courier New" w:hAnsi="Courier New"/>
      </w:rPr>
    </w:lvl>
    <w:lvl w:ilvl="8" w:tplc="DB2EF48A">
      <w:start w:val="1"/>
      <w:numFmt w:val="bullet"/>
      <w:lvlText w:val=""/>
      <w:lvlJc w:val="left"/>
      <w:pPr>
        <w:tabs>
          <w:tab w:val="num" w:pos="6480"/>
        </w:tabs>
        <w:ind w:left="6480" w:hanging="360"/>
      </w:pPr>
      <w:rPr>
        <w:rFonts w:ascii="Wingdings" w:hAnsi="Wingdings"/>
      </w:rPr>
    </w:lvl>
  </w:abstractNum>
  <w:abstractNum w:abstractNumId="521" w15:restartNumberingAfterBreak="0">
    <w:nsid w:val="0000020A"/>
    <w:multiLevelType w:val="hybridMultilevel"/>
    <w:tmpl w:val="0000020A"/>
    <w:lvl w:ilvl="0" w:tplc="71FC40C4">
      <w:start w:val="1"/>
      <w:numFmt w:val="bullet"/>
      <w:lvlText w:val=""/>
      <w:lvlJc w:val="left"/>
      <w:pPr>
        <w:ind w:left="720" w:hanging="360"/>
      </w:pPr>
      <w:rPr>
        <w:rFonts w:ascii="Symbol" w:hAnsi="Symbol"/>
      </w:rPr>
    </w:lvl>
    <w:lvl w:ilvl="1" w:tplc="205835AE">
      <w:start w:val="1"/>
      <w:numFmt w:val="bullet"/>
      <w:lvlText w:val="o"/>
      <w:lvlJc w:val="left"/>
      <w:pPr>
        <w:tabs>
          <w:tab w:val="num" w:pos="1440"/>
        </w:tabs>
        <w:ind w:left="1440" w:hanging="360"/>
      </w:pPr>
      <w:rPr>
        <w:rFonts w:ascii="Courier New" w:hAnsi="Courier New"/>
      </w:rPr>
    </w:lvl>
    <w:lvl w:ilvl="2" w:tplc="CC0A21D0">
      <w:start w:val="1"/>
      <w:numFmt w:val="bullet"/>
      <w:lvlText w:val=""/>
      <w:lvlJc w:val="left"/>
      <w:pPr>
        <w:tabs>
          <w:tab w:val="num" w:pos="2160"/>
        </w:tabs>
        <w:ind w:left="2160" w:hanging="360"/>
      </w:pPr>
      <w:rPr>
        <w:rFonts w:ascii="Wingdings" w:hAnsi="Wingdings"/>
      </w:rPr>
    </w:lvl>
    <w:lvl w:ilvl="3" w:tplc="72D491C8">
      <w:start w:val="1"/>
      <w:numFmt w:val="bullet"/>
      <w:lvlText w:val=""/>
      <w:lvlJc w:val="left"/>
      <w:pPr>
        <w:tabs>
          <w:tab w:val="num" w:pos="2880"/>
        </w:tabs>
        <w:ind w:left="2880" w:hanging="360"/>
      </w:pPr>
      <w:rPr>
        <w:rFonts w:ascii="Symbol" w:hAnsi="Symbol"/>
      </w:rPr>
    </w:lvl>
    <w:lvl w:ilvl="4" w:tplc="1A3824CE">
      <w:start w:val="1"/>
      <w:numFmt w:val="bullet"/>
      <w:lvlText w:val="o"/>
      <w:lvlJc w:val="left"/>
      <w:pPr>
        <w:tabs>
          <w:tab w:val="num" w:pos="3600"/>
        </w:tabs>
        <w:ind w:left="3600" w:hanging="360"/>
      </w:pPr>
      <w:rPr>
        <w:rFonts w:ascii="Courier New" w:hAnsi="Courier New"/>
      </w:rPr>
    </w:lvl>
    <w:lvl w:ilvl="5" w:tplc="4DF04CCE">
      <w:start w:val="1"/>
      <w:numFmt w:val="bullet"/>
      <w:lvlText w:val=""/>
      <w:lvlJc w:val="left"/>
      <w:pPr>
        <w:tabs>
          <w:tab w:val="num" w:pos="4320"/>
        </w:tabs>
        <w:ind w:left="4320" w:hanging="360"/>
      </w:pPr>
      <w:rPr>
        <w:rFonts w:ascii="Wingdings" w:hAnsi="Wingdings"/>
      </w:rPr>
    </w:lvl>
    <w:lvl w:ilvl="6" w:tplc="F87AE0F4">
      <w:start w:val="1"/>
      <w:numFmt w:val="bullet"/>
      <w:lvlText w:val=""/>
      <w:lvlJc w:val="left"/>
      <w:pPr>
        <w:tabs>
          <w:tab w:val="num" w:pos="5040"/>
        </w:tabs>
        <w:ind w:left="5040" w:hanging="360"/>
      </w:pPr>
      <w:rPr>
        <w:rFonts w:ascii="Symbol" w:hAnsi="Symbol"/>
      </w:rPr>
    </w:lvl>
    <w:lvl w:ilvl="7" w:tplc="8668E0B6">
      <w:start w:val="1"/>
      <w:numFmt w:val="bullet"/>
      <w:lvlText w:val="o"/>
      <w:lvlJc w:val="left"/>
      <w:pPr>
        <w:tabs>
          <w:tab w:val="num" w:pos="5760"/>
        </w:tabs>
        <w:ind w:left="5760" w:hanging="360"/>
      </w:pPr>
      <w:rPr>
        <w:rFonts w:ascii="Courier New" w:hAnsi="Courier New"/>
      </w:rPr>
    </w:lvl>
    <w:lvl w:ilvl="8" w:tplc="4E50D58E">
      <w:start w:val="1"/>
      <w:numFmt w:val="bullet"/>
      <w:lvlText w:val=""/>
      <w:lvlJc w:val="left"/>
      <w:pPr>
        <w:tabs>
          <w:tab w:val="num" w:pos="6480"/>
        </w:tabs>
        <w:ind w:left="6480" w:hanging="360"/>
      </w:pPr>
      <w:rPr>
        <w:rFonts w:ascii="Wingdings" w:hAnsi="Wingdings"/>
      </w:rPr>
    </w:lvl>
  </w:abstractNum>
  <w:abstractNum w:abstractNumId="522" w15:restartNumberingAfterBreak="0">
    <w:nsid w:val="0000020B"/>
    <w:multiLevelType w:val="hybridMultilevel"/>
    <w:tmpl w:val="0000020B"/>
    <w:lvl w:ilvl="0" w:tplc="238AC404">
      <w:start w:val="1"/>
      <w:numFmt w:val="bullet"/>
      <w:lvlText w:val=""/>
      <w:lvlJc w:val="left"/>
      <w:pPr>
        <w:ind w:left="720" w:hanging="360"/>
      </w:pPr>
      <w:rPr>
        <w:rFonts w:ascii="Symbol" w:hAnsi="Symbol"/>
      </w:rPr>
    </w:lvl>
    <w:lvl w:ilvl="1" w:tplc="510C8FFE">
      <w:start w:val="1"/>
      <w:numFmt w:val="bullet"/>
      <w:lvlText w:val="o"/>
      <w:lvlJc w:val="left"/>
      <w:pPr>
        <w:tabs>
          <w:tab w:val="num" w:pos="1440"/>
        </w:tabs>
        <w:ind w:left="1440" w:hanging="360"/>
      </w:pPr>
      <w:rPr>
        <w:rFonts w:ascii="Courier New" w:hAnsi="Courier New"/>
      </w:rPr>
    </w:lvl>
    <w:lvl w:ilvl="2" w:tplc="680E3EF2">
      <w:start w:val="1"/>
      <w:numFmt w:val="bullet"/>
      <w:lvlText w:val=""/>
      <w:lvlJc w:val="left"/>
      <w:pPr>
        <w:tabs>
          <w:tab w:val="num" w:pos="2160"/>
        </w:tabs>
        <w:ind w:left="2160" w:hanging="360"/>
      </w:pPr>
      <w:rPr>
        <w:rFonts w:ascii="Wingdings" w:hAnsi="Wingdings"/>
      </w:rPr>
    </w:lvl>
    <w:lvl w:ilvl="3" w:tplc="28049A82">
      <w:start w:val="1"/>
      <w:numFmt w:val="bullet"/>
      <w:lvlText w:val=""/>
      <w:lvlJc w:val="left"/>
      <w:pPr>
        <w:tabs>
          <w:tab w:val="num" w:pos="2880"/>
        </w:tabs>
        <w:ind w:left="2880" w:hanging="360"/>
      </w:pPr>
      <w:rPr>
        <w:rFonts w:ascii="Symbol" w:hAnsi="Symbol"/>
      </w:rPr>
    </w:lvl>
    <w:lvl w:ilvl="4" w:tplc="0DA0317A">
      <w:start w:val="1"/>
      <w:numFmt w:val="bullet"/>
      <w:lvlText w:val="o"/>
      <w:lvlJc w:val="left"/>
      <w:pPr>
        <w:tabs>
          <w:tab w:val="num" w:pos="3600"/>
        </w:tabs>
        <w:ind w:left="3600" w:hanging="360"/>
      </w:pPr>
      <w:rPr>
        <w:rFonts w:ascii="Courier New" w:hAnsi="Courier New"/>
      </w:rPr>
    </w:lvl>
    <w:lvl w:ilvl="5" w:tplc="5C521090">
      <w:start w:val="1"/>
      <w:numFmt w:val="bullet"/>
      <w:lvlText w:val=""/>
      <w:lvlJc w:val="left"/>
      <w:pPr>
        <w:tabs>
          <w:tab w:val="num" w:pos="4320"/>
        </w:tabs>
        <w:ind w:left="4320" w:hanging="360"/>
      </w:pPr>
      <w:rPr>
        <w:rFonts w:ascii="Wingdings" w:hAnsi="Wingdings"/>
      </w:rPr>
    </w:lvl>
    <w:lvl w:ilvl="6" w:tplc="B41C2950">
      <w:start w:val="1"/>
      <w:numFmt w:val="bullet"/>
      <w:lvlText w:val=""/>
      <w:lvlJc w:val="left"/>
      <w:pPr>
        <w:tabs>
          <w:tab w:val="num" w:pos="5040"/>
        </w:tabs>
        <w:ind w:left="5040" w:hanging="360"/>
      </w:pPr>
      <w:rPr>
        <w:rFonts w:ascii="Symbol" w:hAnsi="Symbol"/>
      </w:rPr>
    </w:lvl>
    <w:lvl w:ilvl="7" w:tplc="32BA83B8">
      <w:start w:val="1"/>
      <w:numFmt w:val="bullet"/>
      <w:lvlText w:val="o"/>
      <w:lvlJc w:val="left"/>
      <w:pPr>
        <w:tabs>
          <w:tab w:val="num" w:pos="5760"/>
        </w:tabs>
        <w:ind w:left="5760" w:hanging="360"/>
      </w:pPr>
      <w:rPr>
        <w:rFonts w:ascii="Courier New" w:hAnsi="Courier New"/>
      </w:rPr>
    </w:lvl>
    <w:lvl w:ilvl="8" w:tplc="B24204AC">
      <w:start w:val="1"/>
      <w:numFmt w:val="bullet"/>
      <w:lvlText w:val=""/>
      <w:lvlJc w:val="left"/>
      <w:pPr>
        <w:tabs>
          <w:tab w:val="num" w:pos="6480"/>
        </w:tabs>
        <w:ind w:left="6480" w:hanging="360"/>
      </w:pPr>
      <w:rPr>
        <w:rFonts w:ascii="Wingdings" w:hAnsi="Wingdings"/>
      </w:rPr>
    </w:lvl>
  </w:abstractNum>
  <w:abstractNum w:abstractNumId="523" w15:restartNumberingAfterBreak="0">
    <w:nsid w:val="0000020C"/>
    <w:multiLevelType w:val="hybridMultilevel"/>
    <w:tmpl w:val="0000020C"/>
    <w:lvl w:ilvl="0" w:tplc="87BCA50E">
      <w:start w:val="1"/>
      <w:numFmt w:val="bullet"/>
      <w:lvlText w:val=""/>
      <w:lvlJc w:val="left"/>
      <w:pPr>
        <w:ind w:left="720" w:hanging="360"/>
      </w:pPr>
      <w:rPr>
        <w:rFonts w:ascii="Symbol" w:hAnsi="Symbol"/>
      </w:rPr>
    </w:lvl>
    <w:lvl w:ilvl="1" w:tplc="7B143E4E">
      <w:start w:val="1"/>
      <w:numFmt w:val="bullet"/>
      <w:lvlText w:val="o"/>
      <w:lvlJc w:val="left"/>
      <w:pPr>
        <w:tabs>
          <w:tab w:val="num" w:pos="1440"/>
        </w:tabs>
        <w:ind w:left="1440" w:hanging="360"/>
      </w:pPr>
      <w:rPr>
        <w:rFonts w:ascii="Courier New" w:hAnsi="Courier New"/>
      </w:rPr>
    </w:lvl>
    <w:lvl w:ilvl="2" w:tplc="BBFC2546">
      <w:start w:val="1"/>
      <w:numFmt w:val="bullet"/>
      <w:lvlText w:val=""/>
      <w:lvlJc w:val="left"/>
      <w:pPr>
        <w:tabs>
          <w:tab w:val="num" w:pos="2160"/>
        </w:tabs>
        <w:ind w:left="2160" w:hanging="360"/>
      </w:pPr>
      <w:rPr>
        <w:rFonts w:ascii="Wingdings" w:hAnsi="Wingdings"/>
      </w:rPr>
    </w:lvl>
    <w:lvl w:ilvl="3" w:tplc="6AB4E616">
      <w:start w:val="1"/>
      <w:numFmt w:val="bullet"/>
      <w:lvlText w:val=""/>
      <w:lvlJc w:val="left"/>
      <w:pPr>
        <w:tabs>
          <w:tab w:val="num" w:pos="2880"/>
        </w:tabs>
        <w:ind w:left="2880" w:hanging="360"/>
      </w:pPr>
      <w:rPr>
        <w:rFonts w:ascii="Symbol" w:hAnsi="Symbol"/>
      </w:rPr>
    </w:lvl>
    <w:lvl w:ilvl="4" w:tplc="5FDCDAAC">
      <w:start w:val="1"/>
      <w:numFmt w:val="bullet"/>
      <w:lvlText w:val="o"/>
      <w:lvlJc w:val="left"/>
      <w:pPr>
        <w:tabs>
          <w:tab w:val="num" w:pos="3600"/>
        </w:tabs>
        <w:ind w:left="3600" w:hanging="360"/>
      </w:pPr>
      <w:rPr>
        <w:rFonts w:ascii="Courier New" w:hAnsi="Courier New"/>
      </w:rPr>
    </w:lvl>
    <w:lvl w:ilvl="5" w:tplc="A2BA6060">
      <w:start w:val="1"/>
      <w:numFmt w:val="bullet"/>
      <w:lvlText w:val=""/>
      <w:lvlJc w:val="left"/>
      <w:pPr>
        <w:tabs>
          <w:tab w:val="num" w:pos="4320"/>
        </w:tabs>
        <w:ind w:left="4320" w:hanging="360"/>
      </w:pPr>
      <w:rPr>
        <w:rFonts w:ascii="Wingdings" w:hAnsi="Wingdings"/>
      </w:rPr>
    </w:lvl>
    <w:lvl w:ilvl="6" w:tplc="B6D0F3C0">
      <w:start w:val="1"/>
      <w:numFmt w:val="bullet"/>
      <w:lvlText w:val=""/>
      <w:lvlJc w:val="left"/>
      <w:pPr>
        <w:tabs>
          <w:tab w:val="num" w:pos="5040"/>
        </w:tabs>
        <w:ind w:left="5040" w:hanging="360"/>
      </w:pPr>
      <w:rPr>
        <w:rFonts w:ascii="Symbol" w:hAnsi="Symbol"/>
      </w:rPr>
    </w:lvl>
    <w:lvl w:ilvl="7" w:tplc="D292B2DE">
      <w:start w:val="1"/>
      <w:numFmt w:val="bullet"/>
      <w:lvlText w:val="o"/>
      <w:lvlJc w:val="left"/>
      <w:pPr>
        <w:tabs>
          <w:tab w:val="num" w:pos="5760"/>
        </w:tabs>
        <w:ind w:left="5760" w:hanging="360"/>
      </w:pPr>
      <w:rPr>
        <w:rFonts w:ascii="Courier New" w:hAnsi="Courier New"/>
      </w:rPr>
    </w:lvl>
    <w:lvl w:ilvl="8" w:tplc="83D61F0A">
      <w:start w:val="1"/>
      <w:numFmt w:val="bullet"/>
      <w:lvlText w:val=""/>
      <w:lvlJc w:val="left"/>
      <w:pPr>
        <w:tabs>
          <w:tab w:val="num" w:pos="6480"/>
        </w:tabs>
        <w:ind w:left="6480" w:hanging="360"/>
      </w:pPr>
      <w:rPr>
        <w:rFonts w:ascii="Wingdings" w:hAnsi="Wingdings"/>
      </w:rPr>
    </w:lvl>
  </w:abstractNum>
  <w:abstractNum w:abstractNumId="524" w15:restartNumberingAfterBreak="0">
    <w:nsid w:val="0000020D"/>
    <w:multiLevelType w:val="hybridMultilevel"/>
    <w:tmpl w:val="0000020D"/>
    <w:lvl w:ilvl="0" w:tplc="0FF0D94E">
      <w:start w:val="1"/>
      <w:numFmt w:val="bullet"/>
      <w:lvlText w:val=""/>
      <w:lvlJc w:val="left"/>
      <w:pPr>
        <w:ind w:left="720" w:hanging="360"/>
      </w:pPr>
      <w:rPr>
        <w:rFonts w:ascii="Symbol" w:hAnsi="Symbol"/>
      </w:rPr>
    </w:lvl>
    <w:lvl w:ilvl="1" w:tplc="13B8DB22">
      <w:start w:val="1"/>
      <w:numFmt w:val="bullet"/>
      <w:lvlText w:val="o"/>
      <w:lvlJc w:val="left"/>
      <w:pPr>
        <w:tabs>
          <w:tab w:val="num" w:pos="1440"/>
        </w:tabs>
        <w:ind w:left="1440" w:hanging="360"/>
      </w:pPr>
      <w:rPr>
        <w:rFonts w:ascii="Courier New" w:hAnsi="Courier New"/>
      </w:rPr>
    </w:lvl>
    <w:lvl w:ilvl="2" w:tplc="652CDF90">
      <w:start w:val="1"/>
      <w:numFmt w:val="bullet"/>
      <w:lvlText w:val=""/>
      <w:lvlJc w:val="left"/>
      <w:pPr>
        <w:tabs>
          <w:tab w:val="num" w:pos="2160"/>
        </w:tabs>
        <w:ind w:left="2160" w:hanging="360"/>
      </w:pPr>
      <w:rPr>
        <w:rFonts w:ascii="Wingdings" w:hAnsi="Wingdings"/>
      </w:rPr>
    </w:lvl>
    <w:lvl w:ilvl="3" w:tplc="2012D08A">
      <w:start w:val="1"/>
      <w:numFmt w:val="bullet"/>
      <w:lvlText w:val=""/>
      <w:lvlJc w:val="left"/>
      <w:pPr>
        <w:tabs>
          <w:tab w:val="num" w:pos="2880"/>
        </w:tabs>
        <w:ind w:left="2880" w:hanging="360"/>
      </w:pPr>
      <w:rPr>
        <w:rFonts w:ascii="Symbol" w:hAnsi="Symbol"/>
      </w:rPr>
    </w:lvl>
    <w:lvl w:ilvl="4" w:tplc="C7E41706">
      <w:start w:val="1"/>
      <w:numFmt w:val="bullet"/>
      <w:lvlText w:val="o"/>
      <w:lvlJc w:val="left"/>
      <w:pPr>
        <w:tabs>
          <w:tab w:val="num" w:pos="3600"/>
        </w:tabs>
        <w:ind w:left="3600" w:hanging="360"/>
      </w:pPr>
      <w:rPr>
        <w:rFonts w:ascii="Courier New" w:hAnsi="Courier New"/>
      </w:rPr>
    </w:lvl>
    <w:lvl w:ilvl="5" w:tplc="BA165A62">
      <w:start w:val="1"/>
      <w:numFmt w:val="bullet"/>
      <w:lvlText w:val=""/>
      <w:lvlJc w:val="left"/>
      <w:pPr>
        <w:tabs>
          <w:tab w:val="num" w:pos="4320"/>
        </w:tabs>
        <w:ind w:left="4320" w:hanging="360"/>
      </w:pPr>
      <w:rPr>
        <w:rFonts w:ascii="Wingdings" w:hAnsi="Wingdings"/>
      </w:rPr>
    </w:lvl>
    <w:lvl w:ilvl="6" w:tplc="B7F8567C">
      <w:start w:val="1"/>
      <w:numFmt w:val="bullet"/>
      <w:lvlText w:val=""/>
      <w:lvlJc w:val="left"/>
      <w:pPr>
        <w:tabs>
          <w:tab w:val="num" w:pos="5040"/>
        </w:tabs>
        <w:ind w:left="5040" w:hanging="360"/>
      </w:pPr>
      <w:rPr>
        <w:rFonts w:ascii="Symbol" w:hAnsi="Symbol"/>
      </w:rPr>
    </w:lvl>
    <w:lvl w:ilvl="7" w:tplc="3776242A">
      <w:start w:val="1"/>
      <w:numFmt w:val="bullet"/>
      <w:lvlText w:val="o"/>
      <w:lvlJc w:val="left"/>
      <w:pPr>
        <w:tabs>
          <w:tab w:val="num" w:pos="5760"/>
        </w:tabs>
        <w:ind w:left="5760" w:hanging="360"/>
      </w:pPr>
      <w:rPr>
        <w:rFonts w:ascii="Courier New" w:hAnsi="Courier New"/>
      </w:rPr>
    </w:lvl>
    <w:lvl w:ilvl="8" w:tplc="A8CE66C2">
      <w:start w:val="1"/>
      <w:numFmt w:val="bullet"/>
      <w:lvlText w:val=""/>
      <w:lvlJc w:val="left"/>
      <w:pPr>
        <w:tabs>
          <w:tab w:val="num" w:pos="6480"/>
        </w:tabs>
        <w:ind w:left="6480" w:hanging="360"/>
      </w:pPr>
      <w:rPr>
        <w:rFonts w:ascii="Wingdings" w:hAnsi="Wingdings"/>
      </w:rPr>
    </w:lvl>
  </w:abstractNum>
  <w:abstractNum w:abstractNumId="525" w15:restartNumberingAfterBreak="0">
    <w:nsid w:val="0000020E"/>
    <w:multiLevelType w:val="hybridMultilevel"/>
    <w:tmpl w:val="0000020E"/>
    <w:lvl w:ilvl="0" w:tplc="D79CF374">
      <w:start w:val="1"/>
      <w:numFmt w:val="bullet"/>
      <w:lvlText w:val=""/>
      <w:lvlJc w:val="left"/>
      <w:pPr>
        <w:ind w:left="720" w:hanging="360"/>
      </w:pPr>
      <w:rPr>
        <w:rFonts w:ascii="Symbol" w:hAnsi="Symbol"/>
      </w:rPr>
    </w:lvl>
    <w:lvl w:ilvl="1" w:tplc="67721E94">
      <w:start w:val="1"/>
      <w:numFmt w:val="bullet"/>
      <w:lvlText w:val="o"/>
      <w:lvlJc w:val="left"/>
      <w:pPr>
        <w:tabs>
          <w:tab w:val="num" w:pos="1440"/>
        </w:tabs>
        <w:ind w:left="1440" w:hanging="360"/>
      </w:pPr>
      <w:rPr>
        <w:rFonts w:ascii="Courier New" w:hAnsi="Courier New"/>
      </w:rPr>
    </w:lvl>
    <w:lvl w:ilvl="2" w:tplc="981A9464">
      <w:start w:val="1"/>
      <w:numFmt w:val="bullet"/>
      <w:lvlText w:val=""/>
      <w:lvlJc w:val="left"/>
      <w:pPr>
        <w:tabs>
          <w:tab w:val="num" w:pos="2160"/>
        </w:tabs>
        <w:ind w:left="2160" w:hanging="360"/>
      </w:pPr>
      <w:rPr>
        <w:rFonts w:ascii="Wingdings" w:hAnsi="Wingdings"/>
      </w:rPr>
    </w:lvl>
    <w:lvl w:ilvl="3" w:tplc="3C666076">
      <w:start w:val="1"/>
      <w:numFmt w:val="bullet"/>
      <w:lvlText w:val=""/>
      <w:lvlJc w:val="left"/>
      <w:pPr>
        <w:tabs>
          <w:tab w:val="num" w:pos="2880"/>
        </w:tabs>
        <w:ind w:left="2880" w:hanging="360"/>
      </w:pPr>
      <w:rPr>
        <w:rFonts w:ascii="Symbol" w:hAnsi="Symbol"/>
      </w:rPr>
    </w:lvl>
    <w:lvl w:ilvl="4" w:tplc="FE14DE3C">
      <w:start w:val="1"/>
      <w:numFmt w:val="bullet"/>
      <w:lvlText w:val="o"/>
      <w:lvlJc w:val="left"/>
      <w:pPr>
        <w:tabs>
          <w:tab w:val="num" w:pos="3600"/>
        </w:tabs>
        <w:ind w:left="3600" w:hanging="360"/>
      </w:pPr>
      <w:rPr>
        <w:rFonts w:ascii="Courier New" w:hAnsi="Courier New"/>
      </w:rPr>
    </w:lvl>
    <w:lvl w:ilvl="5" w:tplc="5F3A9B82">
      <w:start w:val="1"/>
      <w:numFmt w:val="bullet"/>
      <w:lvlText w:val=""/>
      <w:lvlJc w:val="left"/>
      <w:pPr>
        <w:tabs>
          <w:tab w:val="num" w:pos="4320"/>
        </w:tabs>
        <w:ind w:left="4320" w:hanging="360"/>
      </w:pPr>
      <w:rPr>
        <w:rFonts w:ascii="Wingdings" w:hAnsi="Wingdings"/>
      </w:rPr>
    </w:lvl>
    <w:lvl w:ilvl="6" w:tplc="33849C22">
      <w:start w:val="1"/>
      <w:numFmt w:val="bullet"/>
      <w:lvlText w:val=""/>
      <w:lvlJc w:val="left"/>
      <w:pPr>
        <w:tabs>
          <w:tab w:val="num" w:pos="5040"/>
        </w:tabs>
        <w:ind w:left="5040" w:hanging="360"/>
      </w:pPr>
      <w:rPr>
        <w:rFonts w:ascii="Symbol" w:hAnsi="Symbol"/>
      </w:rPr>
    </w:lvl>
    <w:lvl w:ilvl="7" w:tplc="6D524DB8">
      <w:start w:val="1"/>
      <w:numFmt w:val="bullet"/>
      <w:lvlText w:val="o"/>
      <w:lvlJc w:val="left"/>
      <w:pPr>
        <w:tabs>
          <w:tab w:val="num" w:pos="5760"/>
        </w:tabs>
        <w:ind w:left="5760" w:hanging="360"/>
      </w:pPr>
      <w:rPr>
        <w:rFonts w:ascii="Courier New" w:hAnsi="Courier New"/>
      </w:rPr>
    </w:lvl>
    <w:lvl w:ilvl="8" w:tplc="0DEA379E">
      <w:start w:val="1"/>
      <w:numFmt w:val="bullet"/>
      <w:lvlText w:val=""/>
      <w:lvlJc w:val="left"/>
      <w:pPr>
        <w:tabs>
          <w:tab w:val="num" w:pos="6480"/>
        </w:tabs>
        <w:ind w:left="6480" w:hanging="360"/>
      </w:pPr>
      <w:rPr>
        <w:rFonts w:ascii="Wingdings" w:hAnsi="Wingdings"/>
      </w:rPr>
    </w:lvl>
  </w:abstractNum>
  <w:abstractNum w:abstractNumId="526" w15:restartNumberingAfterBreak="0">
    <w:nsid w:val="0000020F"/>
    <w:multiLevelType w:val="hybridMultilevel"/>
    <w:tmpl w:val="0000020F"/>
    <w:lvl w:ilvl="0" w:tplc="BA027274">
      <w:start w:val="1"/>
      <w:numFmt w:val="bullet"/>
      <w:lvlText w:val=""/>
      <w:lvlJc w:val="left"/>
      <w:pPr>
        <w:ind w:left="720" w:hanging="360"/>
      </w:pPr>
      <w:rPr>
        <w:rFonts w:ascii="Symbol" w:hAnsi="Symbol"/>
      </w:rPr>
    </w:lvl>
    <w:lvl w:ilvl="1" w:tplc="6D668198">
      <w:start w:val="1"/>
      <w:numFmt w:val="bullet"/>
      <w:lvlText w:val="o"/>
      <w:lvlJc w:val="left"/>
      <w:pPr>
        <w:tabs>
          <w:tab w:val="num" w:pos="1440"/>
        </w:tabs>
        <w:ind w:left="1440" w:hanging="360"/>
      </w:pPr>
      <w:rPr>
        <w:rFonts w:ascii="Courier New" w:hAnsi="Courier New"/>
      </w:rPr>
    </w:lvl>
    <w:lvl w:ilvl="2" w:tplc="09707EDE">
      <w:start w:val="1"/>
      <w:numFmt w:val="bullet"/>
      <w:lvlText w:val=""/>
      <w:lvlJc w:val="left"/>
      <w:pPr>
        <w:tabs>
          <w:tab w:val="num" w:pos="2160"/>
        </w:tabs>
        <w:ind w:left="2160" w:hanging="360"/>
      </w:pPr>
      <w:rPr>
        <w:rFonts w:ascii="Wingdings" w:hAnsi="Wingdings"/>
      </w:rPr>
    </w:lvl>
    <w:lvl w:ilvl="3" w:tplc="7500DA74">
      <w:start w:val="1"/>
      <w:numFmt w:val="bullet"/>
      <w:lvlText w:val=""/>
      <w:lvlJc w:val="left"/>
      <w:pPr>
        <w:tabs>
          <w:tab w:val="num" w:pos="2880"/>
        </w:tabs>
        <w:ind w:left="2880" w:hanging="360"/>
      </w:pPr>
      <w:rPr>
        <w:rFonts w:ascii="Symbol" w:hAnsi="Symbol"/>
      </w:rPr>
    </w:lvl>
    <w:lvl w:ilvl="4" w:tplc="15E09156">
      <w:start w:val="1"/>
      <w:numFmt w:val="bullet"/>
      <w:lvlText w:val="o"/>
      <w:lvlJc w:val="left"/>
      <w:pPr>
        <w:tabs>
          <w:tab w:val="num" w:pos="3600"/>
        </w:tabs>
        <w:ind w:left="3600" w:hanging="360"/>
      </w:pPr>
      <w:rPr>
        <w:rFonts w:ascii="Courier New" w:hAnsi="Courier New"/>
      </w:rPr>
    </w:lvl>
    <w:lvl w:ilvl="5" w:tplc="FCA636E6">
      <w:start w:val="1"/>
      <w:numFmt w:val="bullet"/>
      <w:lvlText w:val=""/>
      <w:lvlJc w:val="left"/>
      <w:pPr>
        <w:tabs>
          <w:tab w:val="num" w:pos="4320"/>
        </w:tabs>
        <w:ind w:left="4320" w:hanging="360"/>
      </w:pPr>
      <w:rPr>
        <w:rFonts w:ascii="Wingdings" w:hAnsi="Wingdings"/>
      </w:rPr>
    </w:lvl>
    <w:lvl w:ilvl="6" w:tplc="98AC8BDA">
      <w:start w:val="1"/>
      <w:numFmt w:val="bullet"/>
      <w:lvlText w:val=""/>
      <w:lvlJc w:val="left"/>
      <w:pPr>
        <w:tabs>
          <w:tab w:val="num" w:pos="5040"/>
        </w:tabs>
        <w:ind w:left="5040" w:hanging="360"/>
      </w:pPr>
      <w:rPr>
        <w:rFonts w:ascii="Symbol" w:hAnsi="Symbol"/>
      </w:rPr>
    </w:lvl>
    <w:lvl w:ilvl="7" w:tplc="D646BBA6">
      <w:start w:val="1"/>
      <w:numFmt w:val="bullet"/>
      <w:lvlText w:val="o"/>
      <w:lvlJc w:val="left"/>
      <w:pPr>
        <w:tabs>
          <w:tab w:val="num" w:pos="5760"/>
        </w:tabs>
        <w:ind w:left="5760" w:hanging="360"/>
      </w:pPr>
      <w:rPr>
        <w:rFonts w:ascii="Courier New" w:hAnsi="Courier New"/>
      </w:rPr>
    </w:lvl>
    <w:lvl w:ilvl="8" w:tplc="60B6B5BC">
      <w:start w:val="1"/>
      <w:numFmt w:val="bullet"/>
      <w:lvlText w:val=""/>
      <w:lvlJc w:val="left"/>
      <w:pPr>
        <w:tabs>
          <w:tab w:val="num" w:pos="6480"/>
        </w:tabs>
        <w:ind w:left="6480" w:hanging="360"/>
      </w:pPr>
      <w:rPr>
        <w:rFonts w:ascii="Wingdings" w:hAnsi="Wingdings"/>
      </w:rPr>
    </w:lvl>
  </w:abstractNum>
  <w:abstractNum w:abstractNumId="527" w15:restartNumberingAfterBreak="0">
    <w:nsid w:val="00000210"/>
    <w:multiLevelType w:val="hybridMultilevel"/>
    <w:tmpl w:val="00000210"/>
    <w:lvl w:ilvl="0" w:tplc="7E2CED32">
      <w:start w:val="1"/>
      <w:numFmt w:val="bullet"/>
      <w:lvlText w:val=""/>
      <w:lvlJc w:val="left"/>
      <w:pPr>
        <w:ind w:left="720" w:hanging="360"/>
      </w:pPr>
      <w:rPr>
        <w:rFonts w:ascii="Symbol" w:hAnsi="Symbol"/>
      </w:rPr>
    </w:lvl>
    <w:lvl w:ilvl="1" w:tplc="1B76C928">
      <w:start w:val="1"/>
      <w:numFmt w:val="bullet"/>
      <w:lvlText w:val="o"/>
      <w:lvlJc w:val="left"/>
      <w:pPr>
        <w:tabs>
          <w:tab w:val="num" w:pos="1440"/>
        </w:tabs>
        <w:ind w:left="1440" w:hanging="360"/>
      </w:pPr>
      <w:rPr>
        <w:rFonts w:ascii="Courier New" w:hAnsi="Courier New"/>
      </w:rPr>
    </w:lvl>
    <w:lvl w:ilvl="2" w:tplc="7EA03C26">
      <w:start w:val="1"/>
      <w:numFmt w:val="bullet"/>
      <w:lvlText w:val=""/>
      <w:lvlJc w:val="left"/>
      <w:pPr>
        <w:tabs>
          <w:tab w:val="num" w:pos="2160"/>
        </w:tabs>
        <w:ind w:left="2160" w:hanging="360"/>
      </w:pPr>
      <w:rPr>
        <w:rFonts w:ascii="Wingdings" w:hAnsi="Wingdings"/>
      </w:rPr>
    </w:lvl>
    <w:lvl w:ilvl="3" w:tplc="0C2667F0">
      <w:start w:val="1"/>
      <w:numFmt w:val="bullet"/>
      <w:lvlText w:val=""/>
      <w:lvlJc w:val="left"/>
      <w:pPr>
        <w:tabs>
          <w:tab w:val="num" w:pos="2880"/>
        </w:tabs>
        <w:ind w:left="2880" w:hanging="360"/>
      </w:pPr>
      <w:rPr>
        <w:rFonts w:ascii="Symbol" w:hAnsi="Symbol"/>
      </w:rPr>
    </w:lvl>
    <w:lvl w:ilvl="4" w:tplc="D67016E2">
      <w:start w:val="1"/>
      <w:numFmt w:val="bullet"/>
      <w:lvlText w:val="o"/>
      <w:lvlJc w:val="left"/>
      <w:pPr>
        <w:tabs>
          <w:tab w:val="num" w:pos="3600"/>
        </w:tabs>
        <w:ind w:left="3600" w:hanging="360"/>
      </w:pPr>
      <w:rPr>
        <w:rFonts w:ascii="Courier New" w:hAnsi="Courier New"/>
      </w:rPr>
    </w:lvl>
    <w:lvl w:ilvl="5" w:tplc="1F204FCE">
      <w:start w:val="1"/>
      <w:numFmt w:val="bullet"/>
      <w:lvlText w:val=""/>
      <w:lvlJc w:val="left"/>
      <w:pPr>
        <w:tabs>
          <w:tab w:val="num" w:pos="4320"/>
        </w:tabs>
        <w:ind w:left="4320" w:hanging="360"/>
      </w:pPr>
      <w:rPr>
        <w:rFonts w:ascii="Wingdings" w:hAnsi="Wingdings"/>
      </w:rPr>
    </w:lvl>
    <w:lvl w:ilvl="6" w:tplc="19D2E4B8">
      <w:start w:val="1"/>
      <w:numFmt w:val="bullet"/>
      <w:lvlText w:val=""/>
      <w:lvlJc w:val="left"/>
      <w:pPr>
        <w:tabs>
          <w:tab w:val="num" w:pos="5040"/>
        </w:tabs>
        <w:ind w:left="5040" w:hanging="360"/>
      </w:pPr>
      <w:rPr>
        <w:rFonts w:ascii="Symbol" w:hAnsi="Symbol"/>
      </w:rPr>
    </w:lvl>
    <w:lvl w:ilvl="7" w:tplc="E64A609C">
      <w:start w:val="1"/>
      <w:numFmt w:val="bullet"/>
      <w:lvlText w:val="o"/>
      <w:lvlJc w:val="left"/>
      <w:pPr>
        <w:tabs>
          <w:tab w:val="num" w:pos="5760"/>
        </w:tabs>
        <w:ind w:left="5760" w:hanging="360"/>
      </w:pPr>
      <w:rPr>
        <w:rFonts w:ascii="Courier New" w:hAnsi="Courier New"/>
      </w:rPr>
    </w:lvl>
    <w:lvl w:ilvl="8" w:tplc="C0A871EE">
      <w:start w:val="1"/>
      <w:numFmt w:val="bullet"/>
      <w:lvlText w:val=""/>
      <w:lvlJc w:val="left"/>
      <w:pPr>
        <w:tabs>
          <w:tab w:val="num" w:pos="6480"/>
        </w:tabs>
        <w:ind w:left="6480" w:hanging="360"/>
      </w:pPr>
      <w:rPr>
        <w:rFonts w:ascii="Wingdings" w:hAnsi="Wingdings"/>
      </w:rPr>
    </w:lvl>
  </w:abstractNum>
  <w:abstractNum w:abstractNumId="528" w15:restartNumberingAfterBreak="0">
    <w:nsid w:val="00000211"/>
    <w:multiLevelType w:val="multilevel"/>
    <w:tmpl w:val="0000021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9" w15:restartNumberingAfterBreak="0">
    <w:nsid w:val="00000212"/>
    <w:multiLevelType w:val="multilevel"/>
    <w:tmpl w:val="00000212"/>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0" w15:restartNumberingAfterBreak="0">
    <w:nsid w:val="00000213"/>
    <w:multiLevelType w:val="multilevel"/>
    <w:tmpl w:val="00000213"/>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left"/>
      <w:pPr>
        <w:ind w:left="2160" w:hanging="180"/>
      </w:pPr>
    </w:lvl>
    <w:lvl w:ilvl="3">
      <w:start w:val="1"/>
      <w:numFmt w:val="lowerRoman"/>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1" w15:restartNumberingAfterBreak="0">
    <w:nsid w:val="00000214"/>
    <w:multiLevelType w:val="multilevel"/>
    <w:tmpl w:val="00000214"/>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ind w:left="2160" w:hanging="180"/>
      </w:pPr>
    </w:lvl>
    <w:lvl w:ilvl="3">
      <w:start w:val="1"/>
      <w:numFmt w:val="lowerRoman"/>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2" w15:restartNumberingAfterBreak="0">
    <w:nsid w:val="00000215"/>
    <w:multiLevelType w:val="multilevel"/>
    <w:tmpl w:val="00000215"/>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3" w15:restartNumberingAfterBreak="0">
    <w:nsid w:val="00000216"/>
    <w:multiLevelType w:val="multilevel"/>
    <w:tmpl w:val="0000021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4" w15:restartNumberingAfterBreak="0">
    <w:nsid w:val="00000217"/>
    <w:multiLevelType w:val="hybridMultilevel"/>
    <w:tmpl w:val="00000217"/>
    <w:lvl w:ilvl="0" w:tplc="F9D4C578">
      <w:start w:val="1"/>
      <w:numFmt w:val="bullet"/>
      <w:lvlText w:val=""/>
      <w:lvlJc w:val="left"/>
      <w:pPr>
        <w:ind w:left="720" w:hanging="360"/>
      </w:pPr>
      <w:rPr>
        <w:rFonts w:ascii="Symbol" w:hAnsi="Symbol"/>
      </w:rPr>
    </w:lvl>
    <w:lvl w:ilvl="1" w:tplc="4302FE7A">
      <w:start w:val="1"/>
      <w:numFmt w:val="bullet"/>
      <w:lvlText w:val="o"/>
      <w:lvlJc w:val="left"/>
      <w:pPr>
        <w:tabs>
          <w:tab w:val="num" w:pos="1440"/>
        </w:tabs>
        <w:ind w:left="1440" w:hanging="360"/>
      </w:pPr>
      <w:rPr>
        <w:rFonts w:ascii="Courier New" w:hAnsi="Courier New"/>
      </w:rPr>
    </w:lvl>
    <w:lvl w:ilvl="2" w:tplc="4DD6A0EE">
      <w:start w:val="1"/>
      <w:numFmt w:val="bullet"/>
      <w:lvlText w:val=""/>
      <w:lvlJc w:val="left"/>
      <w:pPr>
        <w:tabs>
          <w:tab w:val="num" w:pos="2160"/>
        </w:tabs>
        <w:ind w:left="2160" w:hanging="360"/>
      </w:pPr>
      <w:rPr>
        <w:rFonts w:ascii="Wingdings" w:hAnsi="Wingdings"/>
      </w:rPr>
    </w:lvl>
    <w:lvl w:ilvl="3" w:tplc="6D7E08CA">
      <w:start w:val="1"/>
      <w:numFmt w:val="bullet"/>
      <w:lvlText w:val=""/>
      <w:lvlJc w:val="left"/>
      <w:pPr>
        <w:tabs>
          <w:tab w:val="num" w:pos="2880"/>
        </w:tabs>
        <w:ind w:left="2880" w:hanging="360"/>
      </w:pPr>
      <w:rPr>
        <w:rFonts w:ascii="Symbol" w:hAnsi="Symbol"/>
      </w:rPr>
    </w:lvl>
    <w:lvl w:ilvl="4" w:tplc="99C00536">
      <w:start w:val="1"/>
      <w:numFmt w:val="bullet"/>
      <w:lvlText w:val="o"/>
      <w:lvlJc w:val="left"/>
      <w:pPr>
        <w:tabs>
          <w:tab w:val="num" w:pos="3600"/>
        </w:tabs>
        <w:ind w:left="3600" w:hanging="360"/>
      </w:pPr>
      <w:rPr>
        <w:rFonts w:ascii="Courier New" w:hAnsi="Courier New"/>
      </w:rPr>
    </w:lvl>
    <w:lvl w:ilvl="5" w:tplc="4D44B388">
      <w:start w:val="1"/>
      <w:numFmt w:val="bullet"/>
      <w:lvlText w:val=""/>
      <w:lvlJc w:val="left"/>
      <w:pPr>
        <w:tabs>
          <w:tab w:val="num" w:pos="4320"/>
        </w:tabs>
        <w:ind w:left="4320" w:hanging="360"/>
      </w:pPr>
      <w:rPr>
        <w:rFonts w:ascii="Wingdings" w:hAnsi="Wingdings"/>
      </w:rPr>
    </w:lvl>
    <w:lvl w:ilvl="6" w:tplc="07F0BF20">
      <w:start w:val="1"/>
      <w:numFmt w:val="bullet"/>
      <w:lvlText w:val=""/>
      <w:lvlJc w:val="left"/>
      <w:pPr>
        <w:tabs>
          <w:tab w:val="num" w:pos="5040"/>
        </w:tabs>
        <w:ind w:left="5040" w:hanging="360"/>
      </w:pPr>
      <w:rPr>
        <w:rFonts w:ascii="Symbol" w:hAnsi="Symbol"/>
      </w:rPr>
    </w:lvl>
    <w:lvl w:ilvl="7" w:tplc="E3782692">
      <w:start w:val="1"/>
      <w:numFmt w:val="bullet"/>
      <w:lvlText w:val="o"/>
      <w:lvlJc w:val="left"/>
      <w:pPr>
        <w:tabs>
          <w:tab w:val="num" w:pos="5760"/>
        </w:tabs>
        <w:ind w:left="5760" w:hanging="360"/>
      </w:pPr>
      <w:rPr>
        <w:rFonts w:ascii="Courier New" w:hAnsi="Courier New"/>
      </w:rPr>
    </w:lvl>
    <w:lvl w:ilvl="8" w:tplc="F52EACD6">
      <w:start w:val="1"/>
      <w:numFmt w:val="bullet"/>
      <w:lvlText w:val=""/>
      <w:lvlJc w:val="left"/>
      <w:pPr>
        <w:tabs>
          <w:tab w:val="num" w:pos="6480"/>
        </w:tabs>
        <w:ind w:left="6480" w:hanging="360"/>
      </w:pPr>
      <w:rPr>
        <w:rFonts w:ascii="Wingdings" w:hAnsi="Wingdings"/>
      </w:rPr>
    </w:lvl>
  </w:abstractNum>
  <w:abstractNum w:abstractNumId="535" w15:restartNumberingAfterBreak="0">
    <w:nsid w:val="00000218"/>
    <w:multiLevelType w:val="hybridMultilevel"/>
    <w:tmpl w:val="00000218"/>
    <w:lvl w:ilvl="0" w:tplc="B9602152">
      <w:start w:val="1"/>
      <w:numFmt w:val="bullet"/>
      <w:lvlText w:val=""/>
      <w:lvlJc w:val="left"/>
      <w:pPr>
        <w:ind w:left="720" w:hanging="360"/>
      </w:pPr>
      <w:rPr>
        <w:rFonts w:ascii="Symbol" w:hAnsi="Symbol"/>
      </w:rPr>
    </w:lvl>
    <w:lvl w:ilvl="1" w:tplc="9940A9D4">
      <w:start w:val="1"/>
      <w:numFmt w:val="bullet"/>
      <w:lvlText w:val="o"/>
      <w:lvlJc w:val="left"/>
      <w:pPr>
        <w:tabs>
          <w:tab w:val="num" w:pos="1440"/>
        </w:tabs>
        <w:ind w:left="1440" w:hanging="360"/>
      </w:pPr>
      <w:rPr>
        <w:rFonts w:ascii="Courier New" w:hAnsi="Courier New"/>
      </w:rPr>
    </w:lvl>
    <w:lvl w:ilvl="2" w:tplc="DE12F050">
      <w:start w:val="1"/>
      <w:numFmt w:val="bullet"/>
      <w:lvlText w:val=""/>
      <w:lvlJc w:val="left"/>
      <w:pPr>
        <w:tabs>
          <w:tab w:val="num" w:pos="2160"/>
        </w:tabs>
        <w:ind w:left="2160" w:hanging="360"/>
      </w:pPr>
      <w:rPr>
        <w:rFonts w:ascii="Wingdings" w:hAnsi="Wingdings"/>
      </w:rPr>
    </w:lvl>
    <w:lvl w:ilvl="3" w:tplc="E334FB7A">
      <w:start w:val="1"/>
      <w:numFmt w:val="bullet"/>
      <w:lvlText w:val=""/>
      <w:lvlJc w:val="left"/>
      <w:pPr>
        <w:tabs>
          <w:tab w:val="num" w:pos="2880"/>
        </w:tabs>
        <w:ind w:left="2880" w:hanging="360"/>
      </w:pPr>
      <w:rPr>
        <w:rFonts w:ascii="Symbol" w:hAnsi="Symbol"/>
      </w:rPr>
    </w:lvl>
    <w:lvl w:ilvl="4" w:tplc="38E403B0">
      <w:start w:val="1"/>
      <w:numFmt w:val="bullet"/>
      <w:lvlText w:val="o"/>
      <w:lvlJc w:val="left"/>
      <w:pPr>
        <w:tabs>
          <w:tab w:val="num" w:pos="3600"/>
        </w:tabs>
        <w:ind w:left="3600" w:hanging="360"/>
      </w:pPr>
      <w:rPr>
        <w:rFonts w:ascii="Courier New" w:hAnsi="Courier New"/>
      </w:rPr>
    </w:lvl>
    <w:lvl w:ilvl="5" w:tplc="F6E8EA48">
      <w:start w:val="1"/>
      <w:numFmt w:val="bullet"/>
      <w:lvlText w:val=""/>
      <w:lvlJc w:val="left"/>
      <w:pPr>
        <w:tabs>
          <w:tab w:val="num" w:pos="4320"/>
        </w:tabs>
        <w:ind w:left="4320" w:hanging="360"/>
      </w:pPr>
      <w:rPr>
        <w:rFonts w:ascii="Wingdings" w:hAnsi="Wingdings"/>
      </w:rPr>
    </w:lvl>
    <w:lvl w:ilvl="6" w:tplc="826001A0">
      <w:start w:val="1"/>
      <w:numFmt w:val="bullet"/>
      <w:lvlText w:val=""/>
      <w:lvlJc w:val="left"/>
      <w:pPr>
        <w:tabs>
          <w:tab w:val="num" w:pos="5040"/>
        </w:tabs>
        <w:ind w:left="5040" w:hanging="360"/>
      </w:pPr>
      <w:rPr>
        <w:rFonts w:ascii="Symbol" w:hAnsi="Symbol"/>
      </w:rPr>
    </w:lvl>
    <w:lvl w:ilvl="7" w:tplc="D75EDC62">
      <w:start w:val="1"/>
      <w:numFmt w:val="bullet"/>
      <w:lvlText w:val="o"/>
      <w:lvlJc w:val="left"/>
      <w:pPr>
        <w:tabs>
          <w:tab w:val="num" w:pos="5760"/>
        </w:tabs>
        <w:ind w:left="5760" w:hanging="360"/>
      </w:pPr>
      <w:rPr>
        <w:rFonts w:ascii="Courier New" w:hAnsi="Courier New"/>
      </w:rPr>
    </w:lvl>
    <w:lvl w:ilvl="8" w:tplc="3DAA0954">
      <w:start w:val="1"/>
      <w:numFmt w:val="bullet"/>
      <w:lvlText w:val=""/>
      <w:lvlJc w:val="left"/>
      <w:pPr>
        <w:tabs>
          <w:tab w:val="num" w:pos="6480"/>
        </w:tabs>
        <w:ind w:left="6480" w:hanging="360"/>
      </w:pPr>
      <w:rPr>
        <w:rFonts w:ascii="Wingdings" w:hAnsi="Wingdings"/>
      </w:rPr>
    </w:lvl>
  </w:abstractNum>
  <w:abstractNum w:abstractNumId="536" w15:restartNumberingAfterBreak="0">
    <w:nsid w:val="00000219"/>
    <w:multiLevelType w:val="hybridMultilevel"/>
    <w:tmpl w:val="00000219"/>
    <w:lvl w:ilvl="0" w:tplc="15743FEC">
      <w:start w:val="1"/>
      <w:numFmt w:val="bullet"/>
      <w:lvlText w:val=""/>
      <w:lvlJc w:val="left"/>
      <w:pPr>
        <w:ind w:left="720" w:hanging="360"/>
      </w:pPr>
      <w:rPr>
        <w:rFonts w:ascii="Symbol" w:hAnsi="Symbol"/>
      </w:rPr>
    </w:lvl>
    <w:lvl w:ilvl="1" w:tplc="A57AD608">
      <w:start w:val="1"/>
      <w:numFmt w:val="bullet"/>
      <w:lvlText w:val="o"/>
      <w:lvlJc w:val="left"/>
      <w:pPr>
        <w:tabs>
          <w:tab w:val="num" w:pos="1440"/>
        </w:tabs>
        <w:ind w:left="1440" w:hanging="360"/>
      </w:pPr>
      <w:rPr>
        <w:rFonts w:ascii="Courier New" w:hAnsi="Courier New"/>
      </w:rPr>
    </w:lvl>
    <w:lvl w:ilvl="2" w:tplc="85F0F1BA">
      <w:start w:val="1"/>
      <w:numFmt w:val="bullet"/>
      <w:lvlText w:val=""/>
      <w:lvlJc w:val="left"/>
      <w:pPr>
        <w:tabs>
          <w:tab w:val="num" w:pos="2160"/>
        </w:tabs>
        <w:ind w:left="2160" w:hanging="360"/>
      </w:pPr>
      <w:rPr>
        <w:rFonts w:ascii="Wingdings" w:hAnsi="Wingdings"/>
      </w:rPr>
    </w:lvl>
    <w:lvl w:ilvl="3" w:tplc="08146BFC">
      <w:start w:val="1"/>
      <w:numFmt w:val="bullet"/>
      <w:lvlText w:val=""/>
      <w:lvlJc w:val="left"/>
      <w:pPr>
        <w:tabs>
          <w:tab w:val="num" w:pos="2880"/>
        </w:tabs>
        <w:ind w:left="2880" w:hanging="360"/>
      </w:pPr>
      <w:rPr>
        <w:rFonts w:ascii="Symbol" w:hAnsi="Symbol"/>
      </w:rPr>
    </w:lvl>
    <w:lvl w:ilvl="4" w:tplc="2940E10C">
      <w:start w:val="1"/>
      <w:numFmt w:val="bullet"/>
      <w:lvlText w:val="o"/>
      <w:lvlJc w:val="left"/>
      <w:pPr>
        <w:tabs>
          <w:tab w:val="num" w:pos="3600"/>
        </w:tabs>
        <w:ind w:left="3600" w:hanging="360"/>
      </w:pPr>
      <w:rPr>
        <w:rFonts w:ascii="Courier New" w:hAnsi="Courier New"/>
      </w:rPr>
    </w:lvl>
    <w:lvl w:ilvl="5" w:tplc="39B8BE46">
      <w:start w:val="1"/>
      <w:numFmt w:val="bullet"/>
      <w:lvlText w:val=""/>
      <w:lvlJc w:val="left"/>
      <w:pPr>
        <w:tabs>
          <w:tab w:val="num" w:pos="4320"/>
        </w:tabs>
        <w:ind w:left="4320" w:hanging="360"/>
      </w:pPr>
      <w:rPr>
        <w:rFonts w:ascii="Wingdings" w:hAnsi="Wingdings"/>
      </w:rPr>
    </w:lvl>
    <w:lvl w:ilvl="6" w:tplc="01A67E88">
      <w:start w:val="1"/>
      <w:numFmt w:val="bullet"/>
      <w:lvlText w:val=""/>
      <w:lvlJc w:val="left"/>
      <w:pPr>
        <w:tabs>
          <w:tab w:val="num" w:pos="5040"/>
        </w:tabs>
        <w:ind w:left="5040" w:hanging="360"/>
      </w:pPr>
      <w:rPr>
        <w:rFonts w:ascii="Symbol" w:hAnsi="Symbol"/>
      </w:rPr>
    </w:lvl>
    <w:lvl w:ilvl="7" w:tplc="C3228610">
      <w:start w:val="1"/>
      <w:numFmt w:val="bullet"/>
      <w:lvlText w:val="o"/>
      <w:lvlJc w:val="left"/>
      <w:pPr>
        <w:tabs>
          <w:tab w:val="num" w:pos="5760"/>
        </w:tabs>
        <w:ind w:left="5760" w:hanging="360"/>
      </w:pPr>
      <w:rPr>
        <w:rFonts w:ascii="Courier New" w:hAnsi="Courier New"/>
      </w:rPr>
    </w:lvl>
    <w:lvl w:ilvl="8" w:tplc="9F3C6318">
      <w:start w:val="1"/>
      <w:numFmt w:val="bullet"/>
      <w:lvlText w:val=""/>
      <w:lvlJc w:val="left"/>
      <w:pPr>
        <w:tabs>
          <w:tab w:val="num" w:pos="6480"/>
        </w:tabs>
        <w:ind w:left="6480" w:hanging="360"/>
      </w:pPr>
      <w:rPr>
        <w:rFonts w:ascii="Wingdings" w:hAnsi="Wingdings"/>
      </w:rPr>
    </w:lvl>
  </w:abstractNum>
  <w:abstractNum w:abstractNumId="537" w15:restartNumberingAfterBreak="0">
    <w:nsid w:val="0000021A"/>
    <w:multiLevelType w:val="hybridMultilevel"/>
    <w:tmpl w:val="0000021A"/>
    <w:lvl w:ilvl="0" w:tplc="6BAC4040">
      <w:start w:val="1"/>
      <w:numFmt w:val="bullet"/>
      <w:lvlText w:val=""/>
      <w:lvlJc w:val="left"/>
      <w:pPr>
        <w:ind w:left="720" w:hanging="360"/>
      </w:pPr>
      <w:rPr>
        <w:rFonts w:ascii="Symbol" w:hAnsi="Symbol"/>
      </w:rPr>
    </w:lvl>
    <w:lvl w:ilvl="1" w:tplc="3BAEE7F2">
      <w:start w:val="1"/>
      <w:numFmt w:val="bullet"/>
      <w:lvlText w:val="o"/>
      <w:lvlJc w:val="left"/>
      <w:pPr>
        <w:tabs>
          <w:tab w:val="num" w:pos="1440"/>
        </w:tabs>
        <w:ind w:left="1440" w:hanging="360"/>
      </w:pPr>
      <w:rPr>
        <w:rFonts w:ascii="Courier New" w:hAnsi="Courier New"/>
      </w:rPr>
    </w:lvl>
    <w:lvl w:ilvl="2" w:tplc="D92A9812">
      <w:start w:val="1"/>
      <w:numFmt w:val="bullet"/>
      <w:lvlText w:val=""/>
      <w:lvlJc w:val="left"/>
      <w:pPr>
        <w:tabs>
          <w:tab w:val="num" w:pos="2160"/>
        </w:tabs>
        <w:ind w:left="2160" w:hanging="360"/>
      </w:pPr>
      <w:rPr>
        <w:rFonts w:ascii="Wingdings" w:hAnsi="Wingdings"/>
      </w:rPr>
    </w:lvl>
    <w:lvl w:ilvl="3" w:tplc="5186114C">
      <w:start w:val="1"/>
      <w:numFmt w:val="bullet"/>
      <w:lvlText w:val=""/>
      <w:lvlJc w:val="left"/>
      <w:pPr>
        <w:tabs>
          <w:tab w:val="num" w:pos="2880"/>
        </w:tabs>
        <w:ind w:left="2880" w:hanging="360"/>
      </w:pPr>
      <w:rPr>
        <w:rFonts w:ascii="Symbol" w:hAnsi="Symbol"/>
      </w:rPr>
    </w:lvl>
    <w:lvl w:ilvl="4" w:tplc="F0A0C710">
      <w:start w:val="1"/>
      <w:numFmt w:val="bullet"/>
      <w:lvlText w:val="o"/>
      <w:lvlJc w:val="left"/>
      <w:pPr>
        <w:tabs>
          <w:tab w:val="num" w:pos="3600"/>
        </w:tabs>
        <w:ind w:left="3600" w:hanging="360"/>
      </w:pPr>
      <w:rPr>
        <w:rFonts w:ascii="Courier New" w:hAnsi="Courier New"/>
      </w:rPr>
    </w:lvl>
    <w:lvl w:ilvl="5" w:tplc="607A8300">
      <w:start w:val="1"/>
      <w:numFmt w:val="bullet"/>
      <w:lvlText w:val=""/>
      <w:lvlJc w:val="left"/>
      <w:pPr>
        <w:tabs>
          <w:tab w:val="num" w:pos="4320"/>
        </w:tabs>
        <w:ind w:left="4320" w:hanging="360"/>
      </w:pPr>
      <w:rPr>
        <w:rFonts w:ascii="Wingdings" w:hAnsi="Wingdings"/>
      </w:rPr>
    </w:lvl>
    <w:lvl w:ilvl="6" w:tplc="310C12EE">
      <w:start w:val="1"/>
      <w:numFmt w:val="bullet"/>
      <w:lvlText w:val=""/>
      <w:lvlJc w:val="left"/>
      <w:pPr>
        <w:tabs>
          <w:tab w:val="num" w:pos="5040"/>
        </w:tabs>
        <w:ind w:left="5040" w:hanging="360"/>
      </w:pPr>
      <w:rPr>
        <w:rFonts w:ascii="Symbol" w:hAnsi="Symbol"/>
      </w:rPr>
    </w:lvl>
    <w:lvl w:ilvl="7" w:tplc="78E8DCC2">
      <w:start w:val="1"/>
      <w:numFmt w:val="bullet"/>
      <w:lvlText w:val="o"/>
      <w:lvlJc w:val="left"/>
      <w:pPr>
        <w:tabs>
          <w:tab w:val="num" w:pos="5760"/>
        </w:tabs>
        <w:ind w:left="5760" w:hanging="360"/>
      </w:pPr>
      <w:rPr>
        <w:rFonts w:ascii="Courier New" w:hAnsi="Courier New"/>
      </w:rPr>
    </w:lvl>
    <w:lvl w:ilvl="8" w:tplc="A8963762">
      <w:start w:val="1"/>
      <w:numFmt w:val="bullet"/>
      <w:lvlText w:val=""/>
      <w:lvlJc w:val="left"/>
      <w:pPr>
        <w:tabs>
          <w:tab w:val="num" w:pos="6480"/>
        </w:tabs>
        <w:ind w:left="6480" w:hanging="360"/>
      </w:pPr>
      <w:rPr>
        <w:rFonts w:ascii="Wingdings" w:hAnsi="Wingdings"/>
      </w:rPr>
    </w:lvl>
  </w:abstractNum>
  <w:abstractNum w:abstractNumId="538" w15:restartNumberingAfterBreak="0">
    <w:nsid w:val="0000021B"/>
    <w:multiLevelType w:val="hybridMultilevel"/>
    <w:tmpl w:val="0000021B"/>
    <w:lvl w:ilvl="0" w:tplc="B7281682">
      <w:start w:val="1"/>
      <w:numFmt w:val="bullet"/>
      <w:lvlText w:val=""/>
      <w:lvlJc w:val="left"/>
      <w:pPr>
        <w:ind w:left="720" w:hanging="360"/>
      </w:pPr>
      <w:rPr>
        <w:rFonts w:ascii="Symbol" w:hAnsi="Symbol"/>
      </w:rPr>
    </w:lvl>
    <w:lvl w:ilvl="1" w:tplc="FE3627EE">
      <w:start w:val="1"/>
      <w:numFmt w:val="bullet"/>
      <w:lvlText w:val="o"/>
      <w:lvlJc w:val="left"/>
      <w:pPr>
        <w:tabs>
          <w:tab w:val="num" w:pos="1440"/>
        </w:tabs>
        <w:ind w:left="1440" w:hanging="360"/>
      </w:pPr>
      <w:rPr>
        <w:rFonts w:ascii="Courier New" w:hAnsi="Courier New"/>
      </w:rPr>
    </w:lvl>
    <w:lvl w:ilvl="2" w:tplc="3426F964">
      <w:start w:val="1"/>
      <w:numFmt w:val="bullet"/>
      <w:lvlText w:val=""/>
      <w:lvlJc w:val="left"/>
      <w:pPr>
        <w:tabs>
          <w:tab w:val="num" w:pos="2160"/>
        </w:tabs>
        <w:ind w:left="2160" w:hanging="360"/>
      </w:pPr>
      <w:rPr>
        <w:rFonts w:ascii="Wingdings" w:hAnsi="Wingdings"/>
      </w:rPr>
    </w:lvl>
    <w:lvl w:ilvl="3" w:tplc="0AB2ABE4">
      <w:start w:val="1"/>
      <w:numFmt w:val="bullet"/>
      <w:lvlText w:val=""/>
      <w:lvlJc w:val="left"/>
      <w:pPr>
        <w:tabs>
          <w:tab w:val="num" w:pos="2880"/>
        </w:tabs>
        <w:ind w:left="2880" w:hanging="360"/>
      </w:pPr>
      <w:rPr>
        <w:rFonts w:ascii="Symbol" w:hAnsi="Symbol"/>
      </w:rPr>
    </w:lvl>
    <w:lvl w:ilvl="4" w:tplc="DEC83066">
      <w:start w:val="1"/>
      <w:numFmt w:val="bullet"/>
      <w:lvlText w:val="o"/>
      <w:lvlJc w:val="left"/>
      <w:pPr>
        <w:tabs>
          <w:tab w:val="num" w:pos="3600"/>
        </w:tabs>
        <w:ind w:left="3600" w:hanging="360"/>
      </w:pPr>
      <w:rPr>
        <w:rFonts w:ascii="Courier New" w:hAnsi="Courier New"/>
      </w:rPr>
    </w:lvl>
    <w:lvl w:ilvl="5" w:tplc="0B54E2F6">
      <w:start w:val="1"/>
      <w:numFmt w:val="bullet"/>
      <w:lvlText w:val=""/>
      <w:lvlJc w:val="left"/>
      <w:pPr>
        <w:tabs>
          <w:tab w:val="num" w:pos="4320"/>
        </w:tabs>
        <w:ind w:left="4320" w:hanging="360"/>
      </w:pPr>
      <w:rPr>
        <w:rFonts w:ascii="Wingdings" w:hAnsi="Wingdings"/>
      </w:rPr>
    </w:lvl>
    <w:lvl w:ilvl="6" w:tplc="72664264">
      <w:start w:val="1"/>
      <w:numFmt w:val="bullet"/>
      <w:lvlText w:val=""/>
      <w:lvlJc w:val="left"/>
      <w:pPr>
        <w:tabs>
          <w:tab w:val="num" w:pos="5040"/>
        </w:tabs>
        <w:ind w:left="5040" w:hanging="360"/>
      </w:pPr>
      <w:rPr>
        <w:rFonts w:ascii="Symbol" w:hAnsi="Symbol"/>
      </w:rPr>
    </w:lvl>
    <w:lvl w:ilvl="7" w:tplc="5E381A88">
      <w:start w:val="1"/>
      <w:numFmt w:val="bullet"/>
      <w:lvlText w:val="o"/>
      <w:lvlJc w:val="left"/>
      <w:pPr>
        <w:tabs>
          <w:tab w:val="num" w:pos="5760"/>
        </w:tabs>
        <w:ind w:left="5760" w:hanging="360"/>
      </w:pPr>
      <w:rPr>
        <w:rFonts w:ascii="Courier New" w:hAnsi="Courier New"/>
      </w:rPr>
    </w:lvl>
    <w:lvl w:ilvl="8" w:tplc="2B805B86">
      <w:start w:val="1"/>
      <w:numFmt w:val="bullet"/>
      <w:lvlText w:val=""/>
      <w:lvlJc w:val="left"/>
      <w:pPr>
        <w:tabs>
          <w:tab w:val="num" w:pos="6480"/>
        </w:tabs>
        <w:ind w:left="6480" w:hanging="360"/>
      </w:pPr>
      <w:rPr>
        <w:rFonts w:ascii="Wingdings" w:hAnsi="Wingdings"/>
      </w:rPr>
    </w:lvl>
  </w:abstractNum>
  <w:abstractNum w:abstractNumId="539" w15:restartNumberingAfterBreak="0">
    <w:nsid w:val="0000021C"/>
    <w:multiLevelType w:val="hybridMultilevel"/>
    <w:tmpl w:val="0000021C"/>
    <w:lvl w:ilvl="0" w:tplc="FFDAE57E">
      <w:start w:val="1"/>
      <w:numFmt w:val="bullet"/>
      <w:lvlText w:val=""/>
      <w:lvlJc w:val="left"/>
      <w:pPr>
        <w:ind w:left="720" w:hanging="360"/>
      </w:pPr>
      <w:rPr>
        <w:rFonts w:ascii="Symbol" w:hAnsi="Symbol"/>
      </w:rPr>
    </w:lvl>
    <w:lvl w:ilvl="1" w:tplc="CBC8657A">
      <w:start w:val="1"/>
      <w:numFmt w:val="bullet"/>
      <w:lvlText w:val="o"/>
      <w:lvlJc w:val="left"/>
      <w:pPr>
        <w:tabs>
          <w:tab w:val="num" w:pos="1440"/>
        </w:tabs>
        <w:ind w:left="1440" w:hanging="360"/>
      </w:pPr>
      <w:rPr>
        <w:rFonts w:ascii="Courier New" w:hAnsi="Courier New"/>
      </w:rPr>
    </w:lvl>
    <w:lvl w:ilvl="2" w:tplc="60B47734">
      <w:start w:val="1"/>
      <w:numFmt w:val="bullet"/>
      <w:lvlText w:val=""/>
      <w:lvlJc w:val="left"/>
      <w:pPr>
        <w:tabs>
          <w:tab w:val="num" w:pos="2160"/>
        </w:tabs>
        <w:ind w:left="2160" w:hanging="360"/>
      </w:pPr>
      <w:rPr>
        <w:rFonts w:ascii="Wingdings" w:hAnsi="Wingdings"/>
      </w:rPr>
    </w:lvl>
    <w:lvl w:ilvl="3" w:tplc="A1BC516A">
      <w:start w:val="1"/>
      <w:numFmt w:val="bullet"/>
      <w:lvlText w:val=""/>
      <w:lvlJc w:val="left"/>
      <w:pPr>
        <w:tabs>
          <w:tab w:val="num" w:pos="2880"/>
        </w:tabs>
        <w:ind w:left="2880" w:hanging="360"/>
      </w:pPr>
      <w:rPr>
        <w:rFonts w:ascii="Symbol" w:hAnsi="Symbol"/>
      </w:rPr>
    </w:lvl>
    <w:lvl w:ilvl="4" w:tplc="C1E643F0">
      <w:start w:val="1"/>
      <w:numFmt w:val="bullet"/>
      <w:lvlText w:val="o"/>
      <w:lvlJc w:val="left"/>
      <w:pPr>
        <w:tabs>
          <w:tab w:val="num" w:pos="3600"/>
        </w:tabs>
        <w:ind w:left="3600" w:hanging="360"/>
      </w:pPr>
      <w:rPr>
        <w:rFonts w:ascii="Courier New" w:hAnsi="Courier New"/>
      </w:rPr>
    </w:lvl>
    <w:lvl w:ilvl="5" w:tplc="AAECD3D4">
      <w:start w:val="1"/>
      <w:numFmt w:val="bullet"/>
      <w:lvlText w:val=""/>
      <w:lvlJc w:val="left"/>
      <w:pPr>
        <w:tabs>
          <w:tab w:val="num" w:pos="4320"/>
        </w:tabs>
        <w:ind w:left="4320" w:hanging="360"/>
      </w:pPr>
      <w:rPr>
        <w:rFonts w:ascii="Wingdings" w:hAnsi="Wingdings"/>
      </w:rPr>
    </w:lvl>
    <w:lvl w:ilvl="6" w:tplc="1D6058B8">
      <w:start w:val="1"/>
      <w:numFmt w:val="bullet"/>
      <w:lvlText w:val=""/>
      <w:lvlJc w:val="left"/>
      <w:pPr>
        <w:tabs>
          <w:tab w:val="num" w:pos="5040"/>
        </w:tabs>
        <w:ind w:left="5040" w:hanging="360"/>
      </w:pPr>
      <w:rPr>
        <w:rFonts w:ascii="Symbol" w:hAnsi="Symbol"/>
      </w:rPr>
    </w:lvl>
    <w:lvl w:ilvl="7" w:tplc="0BFE755A">
      <w:start w:val="1"/>
      <w:numFmt w:val="bullet"/>
      <w:lvlText w:val="o"/>
      <w:lvlJc w:val="left"/>
      <w:pPr>
        <w:tabs>
          <w:tab w:val="num" w:pos="5760"/>
        </w:tabs>
        <w:ind w:left="5760" w:hanging="360"/>
      </w:pPr>
      <w:rPr>
        <w:rFonts w:ascii="Courier New" w:hAnsi="Courier New"/>
      </w:rPr>
    </w:lvl>
    <w:lvl w:ilvl="8" w:tplc="805250C2">
      <w:start w:val="1"/>
      <w:numFmt w:val="bullet"/>
      <w:lvlText w:val=""/>
      <w:lvlJc w:val="left"/>
      <w:pPr>
        <w:tabs>
          <w:tab w:val="num" w:pos="6480"/>
        </w:tabs>
        <w:ind w:left="6480" w:hanging="360"/>
      </w:pPr>
      <w:rPr>
        <w:rFonts w:ascii="Wingdings" w:hAnsi="Wingdings"/>
      </w:rPr>
    </w:lvl>
  </w:abstractNum>
  <w:abstractNum w:abstractNumId="540" w15:restartNumberingAfterBreak="0">
    <w:nsid w:val="0000021D"/>
    <w:multiLevelType w:val="hybridMultilevel"/>
    <w:tmpl w:val="0000021D"/>
    <w:lvl w:ilvl="0" w:tplc="6FC43FAE">
      <w:start w:val="1"/>
      <w:numFmt w:val="bullet"/>
      <w:lvlText w:val=""/>
      <w:lvlJc w:val="left"/>
      <w:pPr>
        <w:ind w:left="720" w:hanging="360"/>
      </w:pPr>
      <w:rPr>
        <w:rFonts w:ascii="Symbol" w:hAnsi="Symbol"/>
      </w:rPr>
    </w:lvl>
    <w:lvl w:ilvl="1" w:tplc="4BAA320E">
      <w:start w:val="1"/>
      <w:numFmt w:val="bullet"/>
      <w:lvlText w:val="o"/>
      <w:lvlJc w:val="left"/>
      <w:pPr>
        <w:tabs>
          <w:tab w:val="num" w:pos="1440"/>
        </w:tabs>
        <w:ind w:left="1440" w:hanging="360"/>
      </w:pPr>
      <w:rPr>
        <w:rFonts w:ascii="Courier New" w:hAnsi="Courier New"/>
      </w:rPr>
    </w:lvl>
    <w:lvl w:ilvl="2" w:tplc="B718A4B0">
      <w:start w:val="1"/>
      <w:numFmt w:val="bullet"/>
      <w:lvlText w:val=""/>
      <w:lvlJc w:val="left"/>
      <w:pPr>
        <w:tabs>
          <w:tab w:val="num" w:pos="2160"/>
        </w:tabs>
        <w:ind w:left="2160" w:hanging="360"/>
      </w:pPr>
      <w:rPr>
        <w:rFonts w:ascii="Wingdings" w:hAnsi="Wingdings"/>
      </w:rPr>
    </w:lvl>
    <w:lvl w:ilvl="3" w:tplc="5C6E3EE0">
      <w:start w:val="1"/>
      <w:numFmt w:val="bullet"/>
      <w:lvlText w:val=""/>
      <w:lvlJc w:val="left"/>
      <w:pPr>
        <w:tabs>
          <w:tab w:val="num" w:pos="2880"/>
        </w:tabs>
        <w:ind w:left="2880" w:hanging="360"/>
      </w:pPr>
      <w:rPr>
        <w:rFonts w:ascii="Symbol" w:hAnsi="Symbol"/>
      </w:rPr>
    </w:lvl>
    <w:lvl w:ilvl="4" w:tplc="8D240DBE">
      <w:start w:val="1"/>
      <w:numFmt w:val="bullet"/>
      <w:lvlText w:val="o"/>
      <w:lvlJc w:val="left"/>
      <w:pPr>
        <w:tabs>
          <w:tab w:val="num" w:pos="3600"/>
        </w:tabs>
        <w:ind w:left="3600" w:hanging="360"/>
      </w:pPr>
      <w:rPr>
        <w:rFonts w:ascii="Courier New" w:hAnsi="Courier New"/>
      </w:rPr>
    </w:lvl>
    <w:lvl w:ilvl="5" w:tplc="92DC861E">
      <w:start w:val="1"/>
      <w:numFmt w:val="bullet"/>
      <w:lvlText w:val=""/>
      <w:lvlJc w:val="left"/>
      <w:pPr>
        <w:tabs>
          <w:tab w:val="num" w:pos="4320"/>
        </w:tabs>
        <w:ind w:left="4320" w:hanging="360"/>
      </w:pPr>
      <w:rPr>
        <w:rFonts w:ascii="Wingdings" w:hAnsi="Wingdings"/>
      </w:rPr>
    </w:lvl>
    <w:lvl w:ilvl="6" w:tplc="9F5898C6">
      <w:start w:val="1"/>
      <w:numFmt w:val="bullet"/>
      <w:lvlText w:val=""/>
      <w:lvlJc w:val="left"/>
      <w:pPr>
        <w:tabs>
          <w:tab w:val="num" w:pos="5040"/>
        </w:tabs>
        <w:ind w:left="5040" w:hanging="360"/>
      </w:pPr>
      <w:rPr>
        <w:rFonts w:ascii="Symbol" w:hAnsi="Symbol"/>
      </w:rPr>
    </w:lvl>
    <w:lvl w:ilvl="7" w:tplc="84728778">
      <w:start w:val="1"/>
      <w:numFmt w:val="bullet"/>
      <w:lvlText w:val="o"/>
      <w:lvlJc w:val="left"/>
      <w:pPr>
        <w:tabs>
          <w:tab w:val="num" w:pos="5760"/>
        </w:tabs>
        <w:ind w:left="5760" w:hanging="360"/>
      </w:pPr>
      <w:rPr>
        <w:rFonts w:ascii="Courier New" w:hAnsi="Courier New"/>
      </w:rPr>
    </w:lvl>
    <w:lvl w:ilvl="8" w:tplc="7CE82CDA">
      <w:start w:val="1"/>
      <w:numFmt w:val="bullet"/>
      <w:lvlText w:val=""/>
      <w:lvlJc w:val="left"/>
      <w:pPr>
        <w:tabs>
          <w:tab w:val="num" w:pos="6480"/>
        </w:tabs>
        <w:ind w:left="6480" w:hanging="360"/>
      </w:pPr>
      <w:rPr>
        <w:rFonts w:ascii="Wingdings" w:hAnsi="Wingdings"/>
      </w:rPr>
    </w:lvl>
  </w:abstractNum>
  <w:abstractNum w:abstractNumId="541" w15:restartNumberingAfterBreak="0">
    <w:nsid w:val="0000021E"/>
    <w:multiLevelType w:val="hybridMultilevel"/>
    <w:tmpl w:val="0000021E"/>
    <w:lvl w:ilvl="0" w:tplc="14626716">
      <w:start w:val="1"/>
      <w:numFmt w:val="bullet"/>
      <w:lvlText w:val=""/>
      <w:lvlJc w:val="left"/>
      <w:pPr>
        <w:ind w:left="720" w:hanging="360"/>
      </w:pPr>
      <w:rPr>
        <w:rFonts w:ascii="Symbol" w:hAnsi="Symbol"/>
      </w:rPr>
    </w:lvl>
    <w:lvl w:ilvl="1" w:tplc="3AA65FDE">
      <w:start w:val="1"/>
      <w:numFmt w:val="bullet"/>
      <w:lvlText w:val="o"/>
      <w:lvlJc w:val="left"/>
      <w:pPr>
        <w:tabs>
          <w:tab w:val="num" w:pos="1440"/>
        </w:tabs>
        <w:ind w:left="1440" w:hanging="360"/>
      </w:pPr>
      <w:rPr>
        <w:rFonts w:ascii="Courier New" w:hAnsi="Courier New"/>
      </w:rPr>
    </w:lvl>
    <w:lvl w:ilvl="2" w:tplc="4D20333A">
      <w:start w:val="1"/>
      <w:numFmt w:val="bullet"/>
      <w:lvlText w:val=""/>
      <w:lvlJc w:val="left"/>
      <w:pPr>
        <w:tabs>
          <w:tab w:val="num" w:pos="2160"/>
        </w:tabs>
        <w:ind w:left="2160" w:hanging="360"/>
      </w:pPr>
      <w:rPr>
        <w:rFonts w:ascii="Wingdings" w:hAnsi="Wingdings"/>
      </w:rPr>
    </w:lvl>
    <w:lvl w:ilvl="3" w:tplc="9C8AC3C2">
      <w:start w:val="1"/>
      <w:numFmt w:val="bullet"/>
      <w:lvlText w:val=""/>
      <w:lvlJc w:val="left"/>
      <w:pPr>
        <w:tabs>
          <w:tab w:val="num" w:pos="2880"/>
        </w:tabs>
        <w:ind w:left="2880" w:hanging="360"/>
      </w:pPr>
      <w:rPr>
        <w:rFonts w:ascii="Symbol" w:hAnsi="Symbol"/>
      </w:rPr>
    </w:lvl>
    <w:lvl w:ilvl="4" w:tplc="5CB02C28">
      <w:start w:val="1"/>
      <w:numFmt w:val="bullet"/>
      <w:lvlText w:val="o"/>
      <w:lvlJc w:val="left"/>
      <w:pPr>
        <w:tabs>
          <w:tab w:val="num" w:pos="3600"/>
        </w:tabs>
        <w:ind w:left="3600" w:hanging="360"/>
      </w:pPr>
      <w:rPr>
        <w:rFonts w:ascii="Courier New" w:hAnsi="Courier New"/>
      </w:rPr>
    </w:lvl>
    <w:lvl w:ilvl="5" w:tplc="6E6245CC">
      <w:start w:val="1"/>
      <w:numFmt w:val="bullet"/>
      <w:lvlText w:val=""/>
      <w:lvlJc w:val="left"/>
      <w:pPr>
        <w:tabs>
          <w:tab w:val="num" w:pos="4320"/>
        </w:tabs>
        <w:ind w:left="4320" w:hanging="360"/>
      </w:pPr>
      <w:rPr>
        <w:rFonts w:ascii="Wingdings" w:hAnsi="Wingdings"/>
      </w:rPr>
    </w:lvl>
    <w:lvl w:ilvl="6" w:tplc="0608B0F2">
      <w:start w:val="1"/>
      <w:numFmt w:val="bullet"/>
      <w:lvlText w:val=""/>
      <w:lvlJc w:val="left"/>
      <w:pPr>
        <w:tabs>
          <w:tab w:val="num" w:pos="5040"/>
        </w:tabs>
        <w:ind w:left="5040" w:hanging="360"/>
      </w:pPr>
      <w:rPr>
        <w:rFonts w:ascii="Symbol" w:hAnsi="Symbol"/>
      </w:rPr>
    </w:lvl>
    <w:lvl w:ilvl="7" w:tplc="D30C185C">
      <w:start w:val="1"/>
      <w:numFmt w:val="bullet"/>
      <w:lvlText w:val="o"/>
      <w:lvlJc w:val="left"/>
      <w:pPr>
        <w:tabs>
          <w:tab w:val="num" w:pos="5760"/>
        </w:tabs>
        <w:ind w:left="5760" w:hanging="360"/>
      </w:pPr>
      <w:rPr>
        <w:rFonts w:ascii="Courier New" w:hAnsi="Courier New"/>
      </w:rPr>
    </w:lvl>
    <w:lvl w:ilvl="8" w:tplc="083ADC1E">
      <w:start w:val="1"/>
      <w:numFmt w:val="bullet"/>
      <w:lvlText w:val=""/>
      <w:lvlJc w:val="left"/>
      <w:pPr>
        <w:tabs>
          <w:tab w:val="num" w:pos="6480"/>
        </w:tabs>
        <w:ind w:left="6480" w:hanging="360"/>
      </w:pPr>
      <w:rPr>
        <w:rFonts w:ascii="Wingdings" w:hAnsi="Wingdings"/>
      </w:rPr>
    </w:lvl>
  </w:abstractNum>
  <w:abstractNum w:abstractNumId="542" w15:restartNumberingAfterBreak="0">
    <w:nsid w:val="0000021F"/>
    <w:multiLevelType w:val="hybridMultilevel"/>
    <w:tmpl w:val="0000021F"/>
    <w:lvl w:ilvl="0" w:tplc="45D6AC60">
      <w:start w:val="1"/>
      <w:numFmt w:val="bullet"/>
      <w:lvlText w:val=""/>
      <w:lvlJc w:val="left"/>
      <w:pPr>
        <w:ind w:left="720" w:hanging="360"/>
      </w:pPr>
      <w:rPr>
        <w:rFonts w:ascii="Symbol" w:hAnsi="Symbol"/>
      </w:rPr>
    </w:lvl>
    <w:lvl w:ilvl="1" w:tplc="7068D904">
      <w:start w:val="1"/>
      <w:numFmt w:val="bullet"/>
      <w:lvlText w:val="o"/>
      <w:lvlJc w:val="left"/>
      <w:pPr>
        <w:ind w:left="1440" w:hanging="360"/>
      </w:pPr>
      <w:rPr>
        <w:rFonts w:ascii="Courier New" w:hAnsi="Courier New"/>
      </w:rPr>
    </w:lvl>
    <w:lvl w:ilvl="2" w:tplc="30243BB6">
      <w:start w:val="1"/>
      <w:numFmt w:val="bullet"/>
      <w:lvlText w:val=""/>
      <w:lvlJc w:val="left"/>
      <w:pPr>
        <w:tabs>
          <w:tab w:val="num" w:pos="2160"/>
        </w:tabs>
        <w:ind w:left="2160" w:hanging="360"/>
      </w:pPr>
      <w:rPr>
        <w:rFonts w:ascii="Wingdings" w:hAnsi="Wingdings"/>
      </w:rPr>
    </w:lvl>
    <w:lvl w:ilvl="3" w:tplc="147AD992">
      <w:start w:val="1"/>
      <w:numFmt w:val="bullet"/>
      <w:lvlText w:val=""/>
      <w:lvlJc w:val="left"/>
      <w:pPr>
        <w:tabs>
          <w:tab w:val="num" w:pos="2880"/>
        </w:tabs>
        <w:ind w:left="2880" w:hanging="360"/>
      </w:pPr>
      <w:rPr>
        <w:rFonts w:ascii="Symbol" w:hAnsi="Symbol"/>
      </w:rPr>
    </w:lvl>
    <w:lvl w:ilvl="4" w:tplc="4AF28A80">
      <w:start w:val="1"/>
      <w:numFmt w:val="bullet"/>
      <w:lvlText w:val="o"/>
      <w:lvlJc w:val="left"/>
      <w:pPr>
        <w:tabs>
          <w:tab w:val="num" w:pos="3600"/>
        </w:tabs>
        <w:ind w:left="3600" w:hanging="360"/>
      </w:pPr>
      <w:rPr>
        <w:rFonts w:ascii="Courier New" w:hAnsi="Courier New"/>
      </w:rPr>
    </w:lvl>
    <w:lvl w:ilvl="5" w:tplc="F8D22F96">
      <w:start w:val="1"/>
      <w:numFmt w:val="bullet"/>
      <w:lvlText w:val=""/>
      <w:lvlJc w:val="left"/>
      <w:pPr>
        <w:tabs>
          <w:tab w:val="num" w:pos="4320"/>
        </w:tabs>
        <w:ind w:left="4320" w:hanging="360"/>
      </w:pPr>
      <w:rPr>
        <w:rFonts w:ascii="Wingdings" w:hAnsi="Wingdings"/>
      </w:rPr>
    </w:lvl>
    <w:lvl w:ilvl="6" w:tplc="027EF230">
      <w:start w:val="1"/>
      <w:numFmt w:val="bullet"/>
      <w:lvlText w:val=""/>
      <w:lvlJc w:val="left"/>
      <w:pPr>
        <w:tabs>
          <w:tab w:val="num" w:pos="5040"/>
        </w:tabs>
        <w:ind w:left="5040" w:hanging="360"/>
      </w:pPr>
      <w:rPr>
        <w:rFonts w:ascii="Symbol" w:hAnsi="Symbol"/>
      </w:rPr>
    </w:lvl>
    <w:lvl w:ilvl="7" w:tplc="A9940588">
      <w:start w:val="1"/>
      <w:numFmt w:val="bullet"/>
      <w:lvlText w:val="o"/>
      <w:lvlJc w:val="left"/>
      <w:pPr>
        <w:tabs>
          <w:tab w:val="num" w:pos="5760"/>
        </w:tabs>
        <w:ind w:left="5760" w:hanging="360"/>
      </w:pPr>
      <w:rPr>
        <w:rFonts w:ascii="Courier New" w:hAnsi="Courier New"/>
      </w:rPr>
    </w:lvl>
    <w:lvl w:ilvl="8" w:tplc="6C84A6E8">
      <w:start w:val="1"/>
      <w:numFmt w:val="bullet"/>
      <w:lvlText w:val=""/>
      <w:lvlJc w:val="left"/>
      <w:pPr>
        <w:tabs>
          <w:tab w:val="num" w:pos="6480"/>
        </w:tabs>
        <w:ind w:left="6480" w:hanging="360"/>
      </w:pPr>
      <w:rPr>
        <w:rFonts w:ascii="Wingdings" w:hAnsi="Wingdings"/>
      </w:rPr>
    </w:lvl>
  </w:abstractNum>
  <w:abstractNum w:abstractNumId="543" w15:restartNumberingAfterBreak="0">
    <w:nsid w:val="00000220"/>
    <w:multiLevelType w:val="multilevel"/>
    <w:tmpl w:val="00000220"/>
    <w:lvl w:ilvl="0">
      <w:start w:val="1"/>
      <w:numFmt w:val="decimal"/>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4" w15:restartNumberingAfterBreak="0">
    <w:nsid w:val="00000221"/>
    <w:multiLevelType w:val="multilevel"/>
    <w:tmpl w:val="00000221"/>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5" w15:restartNumberingAfterBreak="0">
    <w:nsid w:val="00000222"/>
    <w:multiLevelType w:val="hybridMultilevel"/>
    <w:tmpl w:val="00000222"/>
    <w:lvl w:ilvl="0" w:tplc="9E10388E">
      <w:start w:val="1"/>
      <w:numFmt w:val="bullet"/>
      <w:lvlText w:val=""/>
      <w:lvlJc w:val="left"/>
      <w:pPr>
        <w:ind w:left="720" w:hanging="360"/>
      </w:pPr>
      <w:rPr>
        <w:rFonts w:ascii="Symbol" w:hAnsi="Symbol"/>
      </w:rPr>
    </w:lvl>
    <w:lvl w:ilvl="1" w:tplc="ECF05AB6">
      <w:start w:val="1"/>
      <w:numFmt w:val="bullet"/>
      <w:lvlText w:val="o"/>
      <w:lvlJc w:val="left"/>
      <w:pPr>
        <w:tabs>
          <w:tab w:val="num" w:pos="1440"/>
        </w:tabs>
        <w:ind w:left="1440" w:hanging="360"/>
      </w:pPr>
      <w:rPr>
        <w:rFonts w:ascii="Courier New" w:hAnsi="Courier New"/>
      </w:rPr>
    </w:lvl>
    <w:lvl w:ilvl="2" w:tplc="84764622">
      <w:start w:val="1"/>
      <w:numFmt w:val="bullet"/>
      <w:lvlText w:val=""/>
      <w:lvlJc w:val="left"/>
      <w:pPr>
        <w:tabs>
          <w:tab w:val="num" w:pos="2160"/>
        </w:tabs>
        <w:ind w:left="2160" w:hanging="360"/>
      </w:pPr>
      <w:rPr>
        <w:rFonts w:ascii="Wingdings" w:hAnsi="Wingdings"/>
      </w:rPr>
    </w:lvl>
    <w:lvl w:ilvl="3" w:tplc="14485208">
      <w:start w:val="1"/>
      <w:numFmt w:val="bullet"/>
      <w:lvlText w:val=""/>
      <w:lvlJc w:val="left"/>
      <w:pPr>
        <w:tabs>
          <w:tab w:val="num" w:pos="2880"/>
        </w:tabs>
        <w:ind w:left="2880" w:hanging="360"/>
      </w:pPr>
      <w:rPr>
        <w:rFonts w:ascii="Symbol" w:hAnsi="Symbol"/>
      </w:rPr>
    </w:lvl>
    <w:lvl w:ilvl="4" w:tplc="65EA5152">
      <w:start w:val="1"/>
      <w:numFmt w:val="bullet"/>
      <w:lvlText w:val="o"/>
      <w:lvlJc w:val="left"/>
      <w:pPr>
        <w:tabs>
          <w:tab w:val="num" w:pos="3600"/>
        </w:tabs>
        <w:ind w:left="3600" w:hanging="360"/>
      </w:pPr>
      <w:rPr>
        <w:rFonts w:ascii="Courier New" w:hAnsi="Courier New"/>
      </w:rPr>
    </w:lvl>
    <w:lvl w:ilvl="5" w:tplc="2800E5CE">
      <w:start w:val="1"/>
      <w:numFmt w:val="bullet"/>
      <w:lvlText w:val=""/>
      <w:lvlJc w:val="left"/>
      <w:pPr>
        <w:tabs>
          <w:tab w:val="num" w:pos="4320"/>
        </w:tabs>
        <w:ind w:left="4320" w:hanging="360"/>
      </w:pPr>
      <w:rPr>
        <w:rFonts w:ascii="Wingdings" w:hAnsi="Wingdings"/>
      </w:rPr>
    </w:lvl>
    <w:lvl w:ilvl="6" w:tplc="ACAA7256">
      <w:start w:val="1"/>
      <w:numFmt w:val="bullet"/>
      <w:lvlText w:val=""/>
      <w:lvlJc w:val="left"/>
      <w:pPr>
        <w:tabs>
          <w:tab w:val="num" w:pos="5040"/>
        </w:tabs>
        <w:ind w:left="5040" w:hanging="360"/>
      </w:pPr>
      <w:rPr>
        <w:rFonts w:ascii="Symbol" w:hAnsi="Symbol"/>
      </w:rPr>
    </w:lvl>
    <w:lvl w:ilvl="7" w:tplc="DCBCA67A">
      <w:start w:val="1"/>
      <w:numFmt w:val="bullet"/>
      <w:lvlText w:val="o"/>
      <w:lvlJc w:val="left"/>
      <w:pPr>
        <w:tabs>
          <w:tab w:val="num" w:pos="5760"/>
        </w:tabs>
        <w:ind w:left="5760" w:hanging="360"/>
      </w:pPr>
      <w:rPr>
        <w:rFonts w:ascii="Courier New" w:hAnsi="Courier New"/>
      </w:rPr>
    </w:lvl>
    <w:lvl w:ilvl="8" w:tplc="2608485A">
      <w:start w:val="1"/>
      <w:numFmt w:val="bullet"/>
      <w:lvlText w:val=""/>
      <w:lvlJc w:val="left"/>
      <w:pPr>
        <w:tabs>
          <w:tab w:val="num" w:pos="6480"/>
        </w:tabs>
        <w:ind w:left="6480" w:hanging="360"/>
      </w:pPr>
      <w:rPr>
        <w:rFonts w:ascii="Wingdings" w:hAnsi="Wingdings"/>
      </w:rPr>
    </w:lvl>
  </w:abstractNum>
  <w:abstractNum w:abstractNumId="546" w15:restartNumberingAfterBreak="0">
    <w:nsid w:val="00000223"/>
    <w:multiLevelType w:val="hybridMultilevel"/>
    <w:tmpl w:val="00000223"/>
    <w:lvl w:ilvl="0" w:tplc="C46CD5A6">
      <w:start w:val="1"/>
      <w:numFmt w:val="bullet"/>
      <w:lvlText w:val=""/>
      <w:lvlJc w:val="left"/>
      <w:pPr>
        <w:ind w:left="720" w:hanging="360"/>
      </w:pPr>
      <w:rPr>
        <w:rFonts w:ascii="Symbol" w:hAnsi="Symbol"/>
      </w:rPr>
    </w:lvl>
    <w:lvl w:ilvl="1" w:tplc="D21AB350">
      <w:start w:val="1"/>
      <w:numFmt w:val="bullet"/>
      <w:lvlText w:val="o"/>
      <w:lvlJc w:val="left"/>
      <w:pPr>
        <w:tabs>
          <w:tab w:val="num" w:pos="1440"/>
        </w:tabs>
        <w:ind w:left="1440" w:hanging="360"/>
      </w:pPr>
      <w:rPr>
        <w:rFonts w:ascii="Courier New" w:hAnsi="Courier New"/>
      </w:rPr>
    </w:lvl>
    <w:lvl w:ilvl="2" w:tplc="897E2B32">
      <w:start w:val="1"/>
      <w:numFmt w:val="bullet"/>
      <w:lvlText w:val=""/>
      <w:lvlJc w:val="left"/>
      <w:pPr>
        <w:tabs>
          <w:tab w:val="num" w:pos="2160"/>
        </w:tabs>
        <w:ind w:left="2160" w:hanging="360"/>
      </w:pPr>
      <w:rPr>
        <w:rFonts w:ascii="Wingdings" w:hAnsi="Wingdings"/>
      </w:rPr>
    </w:lvl>
    <w:lvl w:ilvl="3" w:tplc="77489748">
      <w:start w:val="1"/>
      <w:numFmt w:val="bullet"/>
      <w:lvlText w:val=""/>
      <w:lvlJc w:val="left"/>
      <w:pPr>
        <w:tabs>
          <w:tab w:val="num" w:pos="2880"/>
        </w:tabs>
        <w:ind w:left="2880" w:hanging="360"/>
      </w:pPr>
      <w:rPr>
        <w:rFonts w:ascii="Symbol" w:hAnsi="Symbol"/>
      </w:rPr>
    </w:lvl>
    <w:lvl w:ilvl="4" w:tplc="1AE0810A">
      <w:start w:val="1"/>
      <w:numFmt w:val="bullet"/>
      <w:lvlText w:val="o"/>
      <w:lvlJc w:val="left"/>
      <w:pPr>
        <w:tabs>
          <w:tab w:val="num" w:pos="3600"/>
        </w:tabs>
        <w:ind w:left="3600" w:hanging="360"/>
      </w:pPr>
      <w:rPr>
        <w:rFonts w:ascii="Courier New" w:hAnsi="Courier New"/>
      </w:rPr>
    </w:lvl>
    <w:lvl w:ilvl="5" w:tplc="E6F86900">
      <w:start w:val="1"/>
      <w:numFmt w:val="bullet"/>
      <w:lvlText w:val=""/>
      <w:lvlJc w:val="left"/>
      <w:pPr>
        <w:tabs>
          <w:tab w:val="num" w:pos="4320"/>
        </w:tabs>
        <w:ind w:left="4320" w:hanging="360"/>
      </w:pPr>
      <w:rPr>
        <w:rFonts w:ascii="Wingdings" w:hAnsi="Wingdings"/>
      </w:rPr>
    </w:lvl>
    <w:lvl w:ilvl="6" w:tplc="97FE73B0">
      <w:start w:val="1"/>
      <w:numFmt w:val="bullet"/>
      <w:lvlText w:val=""/>
      <w:lvlJc w:val="left"/>
      <w:pPr>
        <w:tabs>
          <w:tab w:val="num" w:pos="5040"/>
        </w:tabs>
        <w:ind w:left="5040" w:hanging="360"/>
      </w:pPr>
      <w:rPr>
        <w:rFonts w:ascii="Symbol" w:hAnsi="Symbol"/>
      </w:rPr>
    </w:lvl>
    <w:lvl w:ilvl="7" w:tplc="8B584D5C">
      <w:start w:val="1"/>
      <w:numFmt w:val="bullet"/>
      <w:lvlText w:val="o"/>
      <w:lvlJc w:val="left"/>
      <w:pPr>
        <w:tabs>
          <w:tab w:val="num" w:pos="5760"/>
        </w:tabs>
        <w:ind w:left="5760" w:hanging="360"/>
      </w:pPr>
      <w:rPr>
        <w:rFonts w:ascii="Courier New" w:hAnsi="Courier New"/>
      </w:rPr>
    </w:lvl>
    <w:lvl w:ilvl="8" w:tplc="5BAE8DB0">
      <w:start w:val="1"/>
      <w:numFmt w:val="bullet"/>
      <w:lvlText w:val=""/>
      <w:lvlJc w:val="left"/>
      <w:pPr>
        <w:tabs>
          <w:tab w:val="num" w:pos="6480"/>
        </w:tabs>
        <w:ind w:left="6480" w:hanging="360"/>
      </w:pPr>
      <w:rPr>
        <w:rFonts w:ascii="Wingdings" w:hAnsi="Wingdings"/>
      </w:rPr>
    </w:lvl>
  </w:abstractNum>
  <w:abstractNum w:abstractNumId="547" w15:restartNumberingAfterBreak="0">
    <w:nsid w:val="00000224"/>
    <w:multiLevelType w:val="hybridMultilevel"/>
    <w:tmpl w:val="00000224"/>
    <w:lvl w:ilvl="0" w:tplc="CD9C5DA0">
      <w:start w:val="1"/>
      <w:numFmt w:val="bullet"/>
      <w:lvlText w:val=""/>
      <w:lvlJc w:val="left"/>
      <w:pPr>
        <w:ind w:left="720" w:hanging="360"/>
      </w:pPr>
      <w:rPr>
        <w:rFonts w:ascii="Symbol" w:hAnsi="Symbol"/>
      </w:rPr>
    </w:lvl>
    <w:lvl w:ilvl="1" w:tplc="38F0AC82">
      <w:start w:val="1"/>
      <w:numFmt w:val="bullet"/>
      <w:lvlText w:val="o"/>
      <w:lvlJc w:val="left"/>
      <w:pPr>
        <w:tabs>
          <w:tab w:val="num" w:pos="1440"/>
        </w:tabs>
        <w:ind w:left="1440" w:hanging="360"/>
      </w:pPr>
      <w:rPr>
        <w:rFonts w:ascii="Courier New" w:hAnsi="Courier New"/>
      </w:rPr>
    </w:lvl>
    <w:lvl w:ilvl="2" w:tplc="8C5C09D4">
      <w:start w:val="1"/>
      <w:numFmt w:val="bullet"/>
      <w:lvlText w:val=""/>
      <w:lvlJc w:val="left"/>
      <w:pPr>
        <w:tabs>
          <w:tab w:val="num" w:pos="2160"/>
        </w:tabs>
        <w:ind w:left="2160" w:hanging="360"/>
      </w:pPr>
      <w:rPr>
        <w:rFonts w:ascii="Wingdings" w:hAnsi="Wingdings"/>
      </w:rPr>
    </w:lvl>
    <w:lvl w:ilvl="3" w:tplc="5838B69A">
      <w:start w:val="1"/>
      <w:numFmt w:val="bullet"/>
      <w:lvlText w:val=""/>
      <w:lvlJc w:val="left"/>
      <w:pPr>
        <w:tabs>
          <w:tab w:val="num" w:pos="2880"/>
        </w:tabs>
        <w:ind w:left="2880" w:hanging="360"/>
      </w:pPr>
      <w:rPr>
        <w:rFonts w:ascii="Symbol" w:hAnsi="Symbol"/>
      </w:rPr>
    </w:lvl>
    <w:lvl w:ilvl="4" w:tplc="E3164AB2">
      <w:start w:val="1"/>
      <w:numFmt w:val="bullet"/>
      <w:lvlText w:val="o"/>
      <w:lvlJc w:val="left"/>
      <w:pPr>
        <w:tabs>
          <w:tab w:val="num" w:pos="3600"/>
        </w:tabs>
        <w:ind w:left="3600" w:hanging="360"/>
      </w:pPr>
      <w:rPr>
        <w:rFonts w:ascii="Courier New" w:hAnsi="Courier New"/>
      </w:rPr>
    </w:lvl>
    <w:lvl w:ilvl="5" w:tplc="DDD822D0">
      <w:start w:val="1"/>
      <w:numFmt w:val="bullet"/>
      <w:lvlText w:val=""/>
      <w:lvlJc w:val="left"/>
      <w:pPr>
        <w:tabs>
          <w:tab w:val="num" w:pos="4320"/>
        </w:tabs>
        <w:ind w:left="4320" w:hanging="360"/>
      </w:pPr>
      <w:rPr>
        <w:rFonts w:ascii="Wingdings" w:hAnsi="Wingdings"/>
      </w:rPr>
    </w:lvl>
    <w:lvl w:ilvl="6" w:tplc="EA78B544">
      <w:start w:val="1"/>
      <w:numFmt w:val="bullet"/>
      <w:lvlText w:val=""/>
      <w:lvlJc w:val="left"/>
      <w:pPr>
        <w:tabs>
          <w:tab w:val="num" w:pos="5040"/>
        </w:tabs>
        <w:ind w:left="5040" w:hanging="360"/>
      </w:pPr>
      <w:rPr>
        <w:rFonts w:ascii="Symbol" w:hAnsi="Symbol"/>
      </w:rPr>
    </w:lvl>
    <w:lvl w:ilvl="7" w:tplc="621E8BEE">
      <w:start w:val="1"/>
      <w:numFmt w:val="bullet"/>
      <w:lvlText w:val="o"/>
      <w:lvlJc w:val="left"/>
      <w:pPr>
        <w:tabs>
          <w:tab w:val="num" w:pos="5760"/>
        </w:tabs>
        <w:ind w:left="5760" w:hanging="360"/>
      </w:pPr>
      <w:rPr>
        <w:rFonts w:ascii="Courier New" w:hAnsi="Courier New"/>
      </w:rPr>
    </w:lvl>
    <w:lvl w:ilvl="8" w:tplc="CBF659A0">
      <w:start w:val="1"/>
      <w:numFmt w:val="bullet"/>
      <w:lvlText w:val=""/>
      <w:lvlJc w:val="left"/>
      <w:pPr>
        <w:tabs>
          <w:tab w:val="num" w:pos="6480"/>
        </w:tabs>
        <w:ind w:left="6480" w:hanging="360"/>
      </w:pPr>
      <w:rPr>
        <w:rFonts w:ascii="Wingdings" w:hAnsi="Wingdings"/>
      </w:rPr>
    </w:lvl>
  </w:abstractNum>
  <w:abstractNum w:abstractNumId="548" w15:restartNumberingAfterBreak="0">
    <w:nsid w:val="00000225"/>
    <w:multiLevelType w:val="hybridMultilevel"/>
    <w:tmpl w:val="00000225"/>
    <w:lvl w:ilvl="0" w:tplc="01DC9BF4">
      <w:start w:val="1"/>
      <w:numFmt w:val="bullet"/>
      <w:lvlText w:val=""/>
      <w:lvlJc w:val="left"/>
      <w:pPr>
        <w:ind w:left="720" w:hanging="360"/>
      </w:pPr>
      <w:rPr>
        <w:rFonts w:ascii="Symbol" w:hAnsi="Symbol"/>
      </w:rPr>
    </w:lvl>
    <w:lvl w:ilvl="1" w:tplc="6750F7FE">
      <w:start w:val="1"/>
      <w:numFmt w:val="bullet"/>
      <w:lvlText w:val="o"/>
      <w:lvlJc w:val="left"/>
      <w:pPr>
        <w:tabs>
          <w:tab w:val="num" w:pos="1440"/>
        </w:tabs>
        <w:ind w:left="1440" w:hanging="360"/>
      </w:pPr>
      <w:rPr>
        <w:rFonts w:ascii="Courier New" w:hAnsi="Courier New"/>
      </w:rPr>
    </w:lvl>
    <w:lvl w:ilvl="2" w:tplc="62C82316">
      <w:start w:val="1"/>
      <w:numFmt w:val="bullet"/>
      <w:lvlText w:val=""/>
      <w:lvlJc w:val="left"/>
      <w:pPr>
        <w:tabs>
          <w:tab w:val="num" w:pos="2160"/>
        </w:tabs>
        <w:ind w:left="2160" w:hanging="360"/>
      </w:pPr>
      <w:rPr>
        <w:rFonts w:ascii="Wingdings" w:hAnsi="Wingdings"/>
      </w:rPr>
    </w:lvl>
    <w:lvl w:ilvl="3" w:tplc="7256EC3A">
      <w:start w:val="1"/>
      <w:numFmt w:val="bullet"/>
      <w:lvlText w:val=""/>
      <w:lvlJc w:val="left"/>
      <w:pPr>
        <w:tabs>
          <w:tab w:val="num" w:pos="2880"/>
        </w:tabs>
        <w:ind w:left="2880" w:hanging="360"/>
      </w:pPr>
      <w:rPr>
        <w:rFonts w:ascii="Symbol" w:hAnsi="Symbol"/>
      </w:rPr>
    </w:lvl>
    <w:lvl w:ilvl="4" w:tplc="1712583E">
      <w:start w:val="1"/>
      <w:numFmt w:val="bullet"/>
      <w:lvlText w:val="o"/>
      <w:lvlJc w:val="left"/>
      <w:pPr>
        <w:tabs>
          <w:tab w:val="num" w:pos="3600"/>
        </w:tabs>
        <w:ind w:left="3600" w:hanging="360"/>
      </w:pPr>
      <w:rPr>
        <w:rFonts w:ascii="Courier New" w:hAnsi="Courier New"/>
      </w:rPr>
    </w:lvl>
    <w:lvl w:ilvl="5" w:tplc="9612B36A">
      <w:start w:val="1"/>
      <w:numFmt w:val="bullet"/>
      <w:lvlText w:val=""/>
      <w:lvlJc w:val="left"/>
      <w:pPr>
        <w:tabs>
          <w:tab w:val="num" w:pos="4320"/>
        </w:tabs>
        <w:ind w:left="4320" w:hanging="360"/>
      </w:pPr>
      <w:rPr>
        <w:rFonts w:ascii="Wingdings" w:hAnsi="Wingdings"/>
      </w:rPr>
    </w:lvl>
    <w:lvl w:ilvl="6" w:tplc="57F2741A">
      <w:start w:val="1"/>
      <w:numFmt w:val="bullet"/>
      <w:lvlText w:val=""/>
      <w:lvlJc w:val="left"/>
      <w:pPr>
        <w:tabs>
          <w:tab w:val="num" w:pos="5040"/>
        </w:tabs>
        <w:ind w:left="5040" w:hanging="360"/>
      </w:pPr>
      <w:rPr>
        <w:rFonts w:ascii="Symbol" w:hAnsi="Symbol"/>
      </w:rPr>
    </w:lvl>
    <w:lvl w:ilvl="7" w:tplc="9B56D844">
      <w:start w:val="1"/>
      <w:numFmt w:val="bullet"/>
      <w:lvlText w:val="o"/>
      <w:lvlJc w:val="left"/>
      <w:pPr>
        <w:tabs>
          <w:tab w:val="num" w:pos="5760"/>
        </w:tabs>
        <w:ind w:left="5760" w:hanging="360"/>
      </w:pPr>
      <w:rPr>
        <w:rFonts w:ascii="Courier New" w:hAnsi="Courier New"/>
      </w:rPr>
    </w:lvl>
    <w:lvl w:ilvl="8" w:tplc="2B9A37C8">
      <w:start w:val="1"/>
      <w:numFmt w:val="bullet"/>
      <w:lvlText w:val=""/>
      <w:lvlJc w:val="left"/>
      <w:pPr>
        <w:tabs>
          <w:tab w:val="num" w:pos="6480"/>
        </w:tabs>
        <w:ind w:left="6480" w:hanging="360"/>
      </w:pPr>
      <w:rPr>
        <w:rFonts w:ascii="Wingdings" w:hAnsi="Wingdings"/>
      </w:rPr>
    </w:lvl>
  </w:abstractNum>
  <w:abstractNum w:abstractNumId="549" w15:restartNumberingAfterBreak="0">
    <w:nsid w:val="00000226"/>
    <w:multiLevelType w:val="hybridMultilevel"/>
    <w:tmpl w:val="00000226"/>
    <w:lvl w:ilvl="0" w:tplc="413ACBE6">
      <w:start w:val="1"/>
      <w:numFmt w:val="bullet"/>
      <w:lvlText w:val=""/>
      <w:lvlJc w:val="left"/>
      <w:pPr>
        <w:ind w:left="720" w:hanging="360"/>
      </w:pPr>
      <w:rPr>
        <w:rFonts w:ascii="Symbol" w:hAnsi="Symbol"/>
      </w:rPr>
    </w:lvl>
    <w:lvl w:ilvl="1" w:tplc="DD2C9AEE">
      <w:start w:val="1"/>
      <w:numFmt w:val="bullet"/>
      <w:lvlText w:val="o"/>
      <w:lvlJc w:val="left"/>
      <w:pPr>
        <w:tabs>
          <w:tab w:val="num" w:pos="1440"/>
        </w:tabs>
        <w:ind w:left="1440" w:hanging="360"/>
      </w:pPr>
      <w:rPr>
        <w:rFonts w:ascii="Courier New" w:hAnsi="Courier New"/>
      </w:rPr>
    </w:lvl>
    <w:lvl w:ilvl="2" w:tplc="44AAA8DA">
      <w:start w:val="1"/>
      <w:numFmt w:val="bullet"/>
      <w:lvlText w:val=""/>
      <w:lvlJc w:val="left"/>
      <w:pPr>
        <w:tabs>
          <w:tab w:val="num" w:pos="2160"/>
        </w:tabs>
        <w:ind w:left="2160" w:hanging="360"/>
      </w:pPr>
      <w:rPr>
        <w:rFonts w:ascii="Wingdings" w:hAnsi="Wingdings"/>
      </w:rPr>
    </w:lvl>
    <w:lvl w:ilvl="3" w:tplc="4174945E">
      <w:start w:val="1"/>
      <w:numFmt w:val="bullet"/>
      <w:lvlText w:val=""/>
      <w:lvlJc w:val="left"/>
      <w:pPr>
        <w:tabs>
          <w:tab w:val="num" w:pos="2880"/>
        </w:tabs>
        <w:ind w:left="2880" w:hanging="360"/>
      </w:pPr>
      <w:rPr>
        <w:rFonts w:ascii="Symbol" w:hAnsi="Symbol"/>
      </w:rPr>
    </w:lvl>
    <w:lvl w:ilvl="4" w:tplc="772EB220">
      <w:start w:val="1"/>
      <w:numFmt w:val="bullet"/>
      <w:lvlText w:val="o"/>
      <w:lvlJc w:val="left"/>
      <w:pPr>
        <w:tabs>
          <w:tab w:val="num" w:pos="3600"/>
        </w:tabs>
        <w:ind w:left="3600" w:hanging="360"/>
      </w:pPr>
      <w:rPr>
        <w:rFonts w:ascii="Courier New" w:hAnsi="Courier New"/>
      </w:rPr>
    </w:lvl>
    <w:lvl w:ilvl="5" w:tplc="0F4C2A6C">
      <w:start w:val="1"/>
      <w:numFmt w:val="bullet"/>
      <w:lvlText w:val=""/>
      <w:lvlJc w:val="left"/>
      <w:pPr>
        <w:tabs>
          <w:tab w:val="num" w:pos="4320"/>
        </w:tabs>
        <w:ind w:left="4320" w:hanging="360"/>
      </w:pPr>
      <w:rPr>
        <w:rFonts w:ascii="Wingdings" w:hAnsi="Wingdings"/>
      </w:rPr>
    </w:lvl>
    <w:lvl w:ilvl="6" w:tplc="D7FA4910">
      <w:start w:val="1"/>
      <w:numFmt w:val="bullet"/>
      <w:lvlText w:val=""/>
      <w:lvlJc w:val="left"/>
      <w:pPr>
        <w:tabs>
          <w:tab w:val="num" w:pos="5040"/>
        </w:tabs>
        <w:ind w:left="5040" w:hanging="360"/>
      </w:pPr>
      <w:rPr>
        <w:rFonts w:ascii="Symbol" w:hAnsi="Symbol"/>
      </w:rPr>
    </w:lvl>
    <w:lvl w:ilvl="7" w:tplc="66CAE690">
      <w:start w:val="1"/>
      <w:numFmt w:val="bullet"/>
      <w:lvlText w:val="o"/>
      <w:lvlJc w:val="left"/>
      <w:pPr>
        <w:tabs>
          <w:tab w:val="num" w:pos="5760"/>
        </w:tabs>
        <w:ind w:left="5760" w:hanging="360"/>
      </w:pPr>
      <w:rPr>
        <w:rFonts w:ascii="Courier New" w:hAnsi="Courier New"/>
      </w:rPr>
    </w:lvl>
    <w:lvl w:ilvl="8" w:tplc="B5C2869A">
      <w:start w:val="1"/>
      <w:numFmt w:val="bullet"/>
      <w:lvlText w:val=""/>
      <w:lvlJc w:val="left"/>
      <w:pPr>
        <w:tabs>
          <w:tab w:val="num" w:pos="6480"/>
        </w:tabs>
        <w:ind w:left="6480" w:hanging="360"/>
      </w:pPr>
      <w:rPr>
        <w:rFonts w:ascii="Wingdings" w:hAnsi="Wingdings"/>
      </w:rPr>
    </w:lvl>
  </w:abstractNum>
  <w:abstractNum w:abstractNumId="550" w15:restartNumberingAfterBreak="0">
    <w:nsid w:val="00000227"/>
    <w:multiLevelType w:val="hybridMultilevel"/>
    <w:tmpl w:val="00000227"/>
    <w:lvl w:ilvl="0" w:tplc="01403EE4">
      <w:start w:val="1"/>
      <w:numFmt w:val="bullet"/>
      <w:lvlText w:val=""/>
      <w:lvlJc w:val="left"/>
      <w:pPr>
        <w:ind w:left="720" w:hanging="360"/>
      </w:pPr>
      <w:rPr>
        <w:rFonts w:ascii="Symbol" w:hAnsi="Symbol"/>
      </w:rPr>
    </w:lvl>
    <w:lvl w:ilvl="1" w:tplc="063CAFE8">
      <w:start w:val="1"/>
      <w:numFmt w:val="bullet"/>
      <w:lvlText w:val="o"/>
      <w:lvlJc w:val="left"/>
      <w:pPr>
        <w:tabs>
          <w:tab w:val="num" w:pos="1440"/>
        </w:tabs>
        <w:ind w:left="1440" w:hanging="360"/>
      </w:pPr>
      <w:rPr>
        <w:rFonts w:ascii="Courier New" w:hAnsi="Courier New"/>
      </w:rPr>
    </w:lvl>
    <w:lvl w:ilvl="2" w:tplc="EA902D88">
      <w:start w:val="1"/>
      <w:numFmt w:val="bullet"/>
      <w:lvlText w:val=""/>
      <w:lvlJc w:val="left"/>
      <w:pPr>
        <w:tabs>
          <w:tab w:val="num" w:pos="2160"/>
        </w:tabs>
        <w:ind w:left="2160" w:hanging="360"/>
      </w:pPr>
      <w:rPr>
        <w:rFonts w:ascii="Wingdings" w:hAnsi="Wingdings"/>
      </w:rPr>
    </w:lvl>
    <w:lvl w:ilvl="3" w:tplc="2AC073F2">
      <w:start w:val="1"/>
      <w:numFmt w:val="bullet"/>
      <w:lvlText w:val=""/>
      <w:lvlJc w:val="left"/>
      <w:pPr>
        <w:tabs>
          <w:tab w:val="num" w:pos="2880"/>
        </w:tabs>
        <w:ind w:left="2880" w:hanging="360"/>
      </w:pPr>
      <w:rPr>
        <w:rFonts w:ascii="Symbol" w:hAnsi="Symbol"/>
      </w:rPr>
    </w:lvl>
    <w:lvl w:ilvl="4" w:tplc="824ABED2">
      <w:start w:val="1"/>
      <w:numFmt w:val="bullet"/>
      <w:lvlText w:val="o"/>
      <w:lvlJc w:val="left"/>
      <w:pPr>
        <w:tabs>
          <w:tab w:val="num" w:pos="3600"/>
        </w:tabs>
        <w:ind w:left="3600" w:hanging="360"/>
      </w:pPr>
      <w:rPr>
        <w:rFonts w:ascii="Courier New" w:hAnsi="Courier New"/>
      </w:rPr>
    </w:lvl>
    <w:lvl w:ilvl="5" w:tplc="0DD403B2">
      <w:start w:val="1"/>
      <w:numFmt w:val="bullet"/>
      <w:lvlText w:val=""/>
      <w:lvlJc w:val="left"/>
      <w:pPr>
        <w:tabs>
          <w:tab w:val="num" w:pos="4320"/>
        </w:tabs>
        <w:ind w:left="4320" w:hanging="360"/>
      </w:pPr>
      <w:rPr>
        <w:rFonts w:ascii="Wingdings" w:hAnsi="Wingdings"/>
      </w:rPr>
    </w:lvl>
    <w:lvl w:ilvl="6" w:tplc="3D240FA8">
      <w:start w:val="1"/>
      <w:numFmt w:val="bullet"/>
      <w:lvlText w:val=""/>
      <w:lvlJc w:val="left"/>
      <w:pPr>
        <w:tabs>
          <w:tab w:val="num" w:pos="5040"/>
        </w:tabs>
        <w:ind w:left="5040" w:hanging="360"/>
      </w:pPr>
      <w:rPr>
        <w:rFonts w:ascii="Symbol" w:hAnsi="Symbol"/>
      </w:rPr>
    </w:lvl>
    <w:lvl w:ilvl="7" w:tplc="1D94305C">
      <w:start w:val="1"/>
      <w:numFmt w:val="bullet"/>
      <w:lvlText w:val="o"/>
      <w:lvlJc w:val="left"/>
      <w:pPr>
        <w:tabs>
          <w:tab w:val="num" w:pos="5760"/>
        </w:tabs>
        <w:ind w:left="5760" w:hanging="360"/>
      </w:pPr>
      <w:rPr>
        <w:rFonts w:ascii="Courier New" w:hAnsi="Courier New"/>
      </w:rPr>
    </w:lvl>
    <w:lvl w:ilvl="8" w:tplc="821E2DFC">
      <w:start w:val="1"/>
      <w:numFmt w:val="bullet"/>
      <w:lvlText w:val=""/>
      <w:lvlJc w:val="left"/>
      <w:pPr>
        <w:tabs>
          <w:tab w:val="num" w:pos="6480"/>
        </w:tabs>
        <w:ind w:left="6480" w:hanging="360"/>
      </w:pPr>
      <w:rPr>
        <w:rFonts w:ascii="Wingdings" w:hAnsi="Wingdings"/>
      </w:rPr>
    </w:lvl>
  </w:abstractNum>
  <w:abstractNum w:abstractNumId="551" w15:restartNumberingAfterBreak="0">
    <w:nsid w:val="00000228"/>
    <w:multiLevelType w:val="multilevel"/>
    <w:tmpl w:val="00000228"/>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bullet"/>
      <w:lvlText w:val=""/>
      <w:lvlJc w:val="left"/>
      <w:pPr>
        <w:ind w:left="2160" w:hanging="18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2" w15:restartNumberingAfterBreak="0">
    <w:nsid w:val="00000229"/>
    <w:multiLevelType w:val="multilevel"/>
    <w:tmpl w:val="00000229"/>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3" w15:restartNumberingAfterBreak="0">
    <w:nsid w:val="0000022A"/>
    <w:multiLevelType w:val="multilevel"/>
    <w:tmpl w:val="0000022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4" w15:restartNumberingAfterBreak="0">
    <w:nsid w:val="0000022B"/>
    <w:multiLevelType w:val="multilevel"/>
    <w:tmpl w:val="0000022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5" w15:restartNumberingAfterBreak="0">
    <w:nsid w:val="0000022C"/>
    <w:multiLevelType w:val="multilevel"/>
    <w:tmpl w:val="0000022C"/>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6" w15:restartNumberingAfterBreak="0">
    <w:nsid w:val="0000022D"/>
    <w:multiLevelType w:val="multilevel"/>
    <w:tmpl w:val="0000022D"/>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7" w15:restartNumberingAfterBreak="0">
    <w:nsid w:val="0000022E"/>
    <w:multiLevelType w:val="multilevel"/>
    <w:tmpl w:val="0000022E"/>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8" w15:restartNumberingAfterBreak="0">
    <w:nsid w:val="0000022F"/>
    <w:multiLevelType w:val="multilevel"/>
    <w:tmpl w:val="0000022F"/>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9" w15:restartNumberingAfterBreak="0">
    <w:nsid w:val="00000230"/>
    <w:multiLevelType w:val="multilevel"/>
    <w:tmpl w:val="00000230"/>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0" w15:restartNumberingAfterBreak="0">
    <w:nsid w:val="00000231"/>
    <w:multiLevelType w:val="multilevel"/>
    <w:tmpl w:val="00000231"/>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1" w15:restartNumberingAfterBreak="0">
    <w:nsid w:val="00000232"/>
    <w:multiLevelType w:val="multilevel"/>
    <w:tmpl w:val="00000232"/>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2" w15:restartNumberingAfterBreak="0">
    <w:nsid w:val="00000233"/>
    <w:multiLevelType w:val="multilevel"/>
    <w:tmpl w:val="00000233"/>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3" w15:restartNumberingAfterBreak="0">
    <w:nsid w:val="00000234"/>
    <w:multiLevelType w:val="multilevel"/>
    <w:tmpl w:val="00000234"/>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4" w15:restartNumberingAfterBreak="0">
    <w:nsid w:val="00000235"/>
    <w:multiLevelType w:val="multilevel"/>
    <w:tmpl w:val="00000235"/>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5" w15:restartNumberingAfterBreak="0">
    <w:nsid w:val="00000236"/>
    <w:multiLevelType w:val="multilevel"/>
    <w:tmpl w:val="00000236"/>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6" w15:restartNumberingAfterBreak="0">
    <w:nsid w:val="00000237"/>
    <w:multiLevelType w:val="multilevel"/>
    <w:tmpl w:val="00000237"/>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7" w15:restartNumberingAfterBreak="0">
    <w:nsid w:val="00000238"/>
    <w:multiLevelType w:val="multilevel"/>
    <w:tmpl w:val="00000238"/>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8" w15:restartNumberingAfterBreak="0">
    <w:nsid w:val="00000239"/>
    <w:multiLevelType w:val="multilevel"/>
    <w:tmpl w:val="00000239"/>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9" w15:restartNumberingAfterBreak="0">
    <w:nsid w:val="0000023A"/>
    <w:multiLevelType w:val="multilevel"/>
    <w:tmpl w:val="0000023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0" w15:restartNumberingAfterBreak="0">
    <w:nsid w:val="0000023B"/>
    <w:multiLevelType w:val="multilevel"/>
    <w:tmpl w:val="0000023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1" w15:restartNumberingAfterBreak="0">
    <w:nsid w:val="0000023C"/>
    <w:multiLevelType w:val="multilevel"/>
    <w:tmpl w:val="0000023C"/>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2" w15:restartNumberingAfterBreak="0">
    <w:nsid w:val="0000023D"/>
    <w:multiLevelType w:val="multilevel"/>
    <w:tmpl w:val="0000023D"/>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3" w15:restartNumberingAfterBreak="0">
    <w:nsid w:val="0000023E"/>
    <w:multiLevelType w:val="multilevel"/>
    <w:tmpl w:val="0000023E"/>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4" w15:restartNumberingAfterBreak="0">
    <w:nsid w:val="0000023F"/>
    <w:multiLevelType w:val="multilevel"/>
    <w:tmpl w:val="0000023F"/>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5" w15:restartNumberingAfterBreak="0">
    <w:nsid w:val="00000240"/>
    <w:multiLevelType w:val="multilevel"/>
    <w:tmpl w:val="00000240"/>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6" w15:restartNumberingAfterBreak="0">
    <w:nsid w:val="00000241"/>
    <w:multiLevelType w:val="multilevel"/>
    <w:tmpl w:val="00000241"/>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7" w15:restartNumberingAfterBreak="0">
    <w:nsid w:val="00000242"/>
    <w:multiLevelType w:val="multilevel"/>
    <w:tmpl w:val="00000242"/>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8" w15:restartNumberingAfterBreak="0">
    <w:nsid w:val="059E34DC"/>
    <w:multiLevelType w:val="multilevel"/>
    <w:tmpl w:val="49AEEA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6A90577B"/>
    <w:multiLevelType w:val="multilevel"/>
    <w:tmpl w:val="C3AE87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7EE85788"/>
    <w:multiLevelType w:val="multilevel"/>
    <w:tmpl w:val="668C7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 w:numId="284">
    <w:abstractNumId w:val="283"/>
  </w:num>
  <w:num w:numId="285">
    <w:abstractNumId w:val="284"/>
  </w:num>
  <w:num w:numId="286">
    <w:abstractNumId w:val="285"/>
  </w:num>
  <w:num w:numId="287">
    <w:abstractNumId w:val="286"/>
  </w:num>
  <w:num w:numId="288">
    <w:abstractNumId w:val="287"/>
  </w:num>
  <w:num w:numId="289">
    <w:abstractNumId w:val="288"/>
  </w:num>
  <w:num w:numId="290">
    <w:abstractNumId w:val="289"/>
  </w:num>
  <w:num w:numId="291">
    <w:abstractNumId w:val="290"/>
  </w:num>
  <w:num w:numId="292">
    <w:abstractNumId w:val="291"/>
  </w:num>
  <w:num w:numId="293">
    <w:abstractNumId w:val="292"/>
  </w:num>
  <w:num w:numId="294">
    <w:abstractNumId w:val="293"/>
  </w:num>
  <w:num w:numId="295">
    <w:abstractNumId w:val="294"/>
  </w:num>
  <w:num w:numId="296">
    <w:abstractNumId w:val="295"/>
  </w:num>
  <w:num w:numId="297">
    <w:abstractNumId w:val="296"/>
  </w:num>
  <w:num w:numId="298">
    <w:abstractNumId w:val="297"/>
  </w:num>
  <w:num w:numId="299">
    <w:abstractNumId w:val="298"/>
  </w:num>
  <w:num w:numId="300">
    <w:abstractNumId w:val="299"/>
  </w:num>
  <w:num w:numId="301">
    <w:abstractNumId w:val="300"/>
  </w:num>
  <w:num w:numId="302">
    <w:abstractNumId w:val="301"/>
  </w:num>
  <w:num w:numId="303">
    <w:abstractNumId w:val="302"/>
  </w:num>
  <w:num w:numId="304">
    <w:abstractNumId w:val="303"/>
  </w:num>
  <w:num w:numId="305">
    <w:abstractNumId w:val="304"/>
  </w:num>
  <w:num w:numId="306">
    <w:abstractNumId w:val="305"/>
  </w:num>
  <w:num w:numId="307">
    <w:abstractNumId w:val="306"/>
  </w:num>
  <w:num w:numId="308">
    <w:abstractNumId w:val="307"/>
  </w:num>
  <w:num w:numId="309">
    <w:abstractNumId w:val="308"/>
  </w:num>
  <w:num w:numId="310">
    <w:abstractNumId w:val="309"/>
  </w:num>
  <w:num w:numId="311">
    <w:abstractNumId w:val="310"/>
  </w:num>
  <w:num w:numId="312">
    <w:abstractNumId w:val="311"/>
  </w:num>
  <w:num w:numId="313">
    <w:abstractNumId w:val="312"/>
  </w:num>
  <w:num w:numId="314">
    <w:abstractNumId w:val="313"/>
  </w:num>
  <w:num w:numId="315">
    <w:abstractNumId w:val="314"/>
  </w:num>
  <w:num w:numId="316">
    <w:abstractNumId w:val="315"/>
  </w:num>
  <w:num w:numId="317">
    <w:abstractNumId w:val="316"/>
  </w:num>
  <w:num w:numId="318">
    <w:abstractNumId w:val="317"/>
  </w:num>
  <w:num w:numId="319">
    <w:abstractNumId w:val="318"/>
  </w:num>
  <w:num w:numId="320">
    <w:abstractNumId w:val="319"/>
  </w:num>
  <w:num w:numId="321">
    <w:abstractNumId w:val="320"/>
  </w:num>
  <w:num w:numId="322">
    <w:abstractNumId w:val="321"/>
  </w:num>
  <w:num w:numId="323">
    <w:abstractNumId w:val="322"/>
  </w:num>
  <w:num w:numId="324">
    <w:abstractNumId w:val="323"/>
  </w:num>
  <w:num w:numId="325">
    <w:abstractNumId w:val="324"/>
  </w:num>
  <w:num w:numId="326">
    <w:abstractNumId w:val="325"/>
  </w:num>
  <w:num w:numId="327">
    <w:abstractNumId w:val="326"/>
  </w:num>
  <w:num w:numId="328">
    <w:abstractNumId w:val="327"/>
  </w:num>
  <w:num w:numId="329">
    <w:abstractNumId w:val="328"/>
  </w:num>
  <w:num w:numId="330">
    <w:abstractNumId w:val="329"/>
  </w:num>
  <w:num w:numId="331">
    <w:abstractNumId w:val="330"/>
  </w:num>
  <w:num w:numId="332">
    <w:abstractNumId w:val="331"/>
  </w:num>
  <w:num w:numId="333">
    <w:abstractNumId w:val="332"/>
  </w:num>
  <w:num w:numId="334">
    <w:abstractNumId w:val="333"/>
  </w:num>
  <w:num w:numId="335">
    <w:abstractNumId w:val="334"/>
  </w:num>
  <w:num w:numId="336">
    <w:abstractNumId w:val="335"/>
  </w:num>
  <w:num w:numId="337">
    <w:abstractNumId w:val="336"/>
  </w:num>
  <w:num w:numId="338">
    <w:abstractNumId w:val="337"/>
  </w:num>
  <w:num w:numId="339">
    <w:abstractNumId w:val="338"/>
  </w:num>
  <w:num w:numId="340">
    <w:abstractNumId w:val="339"/>
  </w:num>
  <w:num w:numId="341">
    <w:abstractNumId w:val="340"/>
  </w:num>
  <w:num w:numId="342">
    <w:abstractNumId w:val="341"/>
  </w:num>
  <w:num w:numId="343">
    <w:abstractNumId w:val="342"/>
  </w:num>
  <w:num w:numId="344">
    <w:abstractNumId w:val="343"/>
  </w:num>
  <w:num w:numId="345">
    <w:abstractNumId w:val="344"/>
  </w:num>
  <w:num w:numId="346">
    <w:abstractNumId w:val="345"/>
  </w:num>
  <w:num w:numId="347">
    <w:abstractNumId w:val="346"/>
  </w:num>
  <w:num w:numId="348">
    <w:abstractNumId w:val="347"/>
  </w:num>
  <w:num w:numId="349">
    <w:abstractNumId w:val="348"/>
  </w:num>
  <w:num w:numId="350">
    <w:abstractNumId w:val="349"/>
  </w:num>
  <w:num w:numId="351">
    <w:abstractNumId w:val="350"/>
  </w:num>
  <w:num w:numId="352">
    <w:abstractNumId w:val="351"/>
  </w:num>
  <w:num w:numId="353">
    <w:abstractNumId w:val="352"/>
  </w:num>
  <w:num w:numId="354">
    <w:abstractNumId w:val="353"/>
  </w:num>
  <w:num w:numId="355">
    <w:abstractNumId w:val="354"/>
  </w:num>
  <w:num w:numId="356">
    <w:abstractNumId w:val="355"/>
  </w:num>
  <w:num w:numId="357">
    <w:abstractNumId w:val="356"/>
  </w:num>
  <w:num w:numId="358">
    <w:abstractNumId w:val="357"/>
  </w:num>
  <w:num w:numId="359">
    <w:abstractNumId w:val="358"/>
  </w:num>
  <w:num w:numId="360">
    <w:abstractNumId w:val="359"/>
  </w:num>
  <w:num w:numId="361">
    <w:abstractNumId w:val="360"/>
  </w:num>
  <w:num w:numId="362">
    <w:abstractNumId w:val="361"/>
  </w:num>
  <w:num w:numId="363">
    <w:abstractNumId w:val="362"/>
  </w:num>
  <w:num w:numId="364">
    <w:abstractNumId w:val="363"/>
  </w:num>
  <w:num w:numId="365">
    <w:abstractNumId w:val="364"/>
  </w:num>
  <w:num w:numId="366">
    <w:abstractNumId w:val="365"/>
  </w:num>
  <w:num w:numId="367">
    <w:abstractNumId w:val="366"/>
  </w:num>
  <w:num w:numId="368">
    <w:abstractNumId w:val="367"/>
  </w:num>
  <w:num w:numId="369">
    <w:abstractNumId w:val="368"/>
  </w:num>
  <w:num w:numId="370">
    <w:abstractNumId w:val="369"/>
  </w:num>
  <w:num w:numId="371">
    <w:abstractNumId w:val="370"/>
  </w:num>
  <w:num w:numId="372">
    <w:abstractNumId w:val="371"/>
  </w:num>
  <w:num w:numId="373">
    <w:abstractNumId w:val="372"/>
  </w:num>
  <w:num w:numId="374">
    <w:abstractNumId w:val="373"/>
  </w:num>
  <w:num w:numId="375">
    <w:abstractNumId w:val="374"/>
  </w:num>
  <w:num w:numId="376">
    <w:abstractNumId w:val="375"/>
  </w:num>
  <w:num w:numId="377">
    <w:abstractNumId w:val="376"/>
  </w:num>
  <w:num w:numId="378">
    <w:abstractNumId w:val="377"/>
  </w:num>
  <w:num w:numId="379">
    <w:abstractNumId w:val="378"/>
  </w:num>
  <w:num w:numId="380">
    <w:abstractNumId w:val="379"/>
  </w:num>
  <w:num w:numId="381">
    <w:abstractNumId w:val="380"/>
  </w:num>
  <w:num w:numId="382">
    <w:abstractNumId w:val="381"/>
  </w:num>
  <w:num w:numId="383">
    <w:abstractNumId w:val="382"/>
  </w:num>
  <w:num w:numId="384">
    <w:abstractNumId w:val="383"/>
  </w:num>
  <w:num w:numId="385">
    <w:abstractNumId w:val="384"/>
  </w:num>
  <w:num w:numId="386">
    <w:abstractNumId w:val="385"/>
  </w:num>
  <w:num w:numId="387">
    <w:abstractNumId w:val="386"/>
  </w:num>
  <w:num w:numId="388">
    <w:abstractNumId w:val="387"/>
  </w:num>
  <w:num w:numId="389">
    <w:abstractNumId w:val="388"/>
  </w:num>
  <w:num w:numId="390">
    <w:abstractNumId w:val="389"/>
  </w:num>
  <w:num w:numId="391">
    <w:abstractNumId w:val="390"/>
  </w:num>
  <w:num w:numId="392">
    <w:abstractNumId w:val="391"/>
  </w:num>
  <w:num w:numId="393">
    <w:abstractNumId w:val="392"/>
  </w:num>
  <w:num w:numId="394">
    <w:abstractNumId w:val="393"/>
  </w:num>
  <w:num w:numId="395">
    <w:abstractNumId w:val="394"/>
  </w:num>
  <w:num w:numId="396">
    <w:abstractNumId w:val="395"/>
  </w:num>
  <w:num w:numId="397">
    <w:abstractNumId w:val="396"/>
  </w:num>
  <w:num w:numId="398">
    <w:abstractNumId w:val="397"/>
  </w:num>
  <w:num w:numId="399">
    <w:abstractNumId w:val="398"/>
  </w:num>
  <w:num w:numId="400">
    <w:abstractNumId w:val="399"/>
  </w:num>
  <w:num w:numId="401">
    <w:abstractNumId w:val="400"/>
  </w:num>
  <w:num w:numId="402">
    <w:abstractNumId w:val="401"/>
  </w:num>
  <w:num w:numId="403">
    <w:abstractNumId w:val="402"/>
  </w:num>
  <w:num w:numId="404">
    <w:abstractNumId w:val="403"/>
  </w:num>
  <w:num w:numId="405">
    <w:abstractNumId w:val="404"/>
  </w:num>
  <w:num w:numId="406">
    <w:abstractNumId w:val="405"/>
  </w:num>
  <w:num w:numId="407">
    <w:abstractNumId w:val="406"/>
  </w:num>
  <w:num w:numId="408">
    <w:abstractNumId w:val="407"/>
  </w:num>
  <w:num w:numId="409">
    <w:abstractNumId w:val="408"/>
  </w:num>
  <w:num w:numId="410">
    <w:abstractNumId w:val="409"/>
  </w:num>
  <w:num w:numId="411">
    <w:abstractNumId w:val="410"/>
  </w:num>
  <w:num w:numId="412">
    <w:abstractNumId w:val="411"/>
  </w:num>
  <w:num w:numId="413">
    <w:abstractNumId w:val="412"/>
  </w:num>
  <w:num w:numId="414">
    <w:abstractNumId w:val="413"/>
  </w:num>
  <w:num w:numId="415">
    <w:abstractNumId w:val="414"/>
  </w:num>
  <w:num w:numId="416">
    <w:abstractNumId w:val="415"/>
  </w:num>
  <w:num w:numId="417">
    <w:abstractNumId w:val="416"/>
  </w:num>
  <w:num w:numId="418">
    <w:abstractNumId w:val="417"/>
  </w:num>
  <w:num w:numId="419">
    <w:abstractNumId w:val="418"/>
  </w:num>
  <w:num w:numId="420">
    <w:abstractNumId w:val="419"/>
  </w:num>
  <w:num w:numId="421">
    <w:abstractNumId w:val="420"/>
  </w:num>
  <w:num w:numId="422">
    <w:abstractNumId w:val="421"/>
  </w:num>
  <w:num w:numId="423">
    <w:abstractNumId w:val="422"/>
  </w:num>
  <w:num w:numId="424">
    <w:abstractNumId w:val="423"/>
  </w:num>
  <w:num w:numId="425">
    <w:abstractNumId w:val="424"/>
  </w:num>
  <w:num w:numId="426">
    <w:abstractNumId w:val="425"/>
  </w:num>
  <w:num w:numId="427">
    <w:abstractNumId w:val="426"/>
  </w:num>
  <w:num w:numId="428">
    <w:abstractNumId w:val="427"/>
  </w:num>
  <w:num w:numId="429">
    <w:abstractNumId w:val="428"/>
  </w:num>
  <w:num w:numId="430">
    <w:abstractNumId w:val="429"/>
  </w:num>
  <w:num w:numId="431">
    <w:abstractNumId w:val="430"/>
  </w:num>
  <w:num w:numId="432">
    <w:abstractNumId w:val="431"/>
  </w:num>
  <w:num w:numId="433">
    <w:abstractNumId w:val="432"/>
  </w:num>
  <w:num w:numId="434">
    <w:abstractNumId w:val="433"/>
  </w:num>
  <w:num w:numId="435">
    <w:abstractNumId w:val="434"/>
  </w:num>
  <w:num w:numId="436">
    <w:abstractNumId w:val="435"/>
  </w:num>
  <w:num w:numId="437">
    <w:abstractNumId w:val="436"/>
  </w:num>
  <w:num w:numId="438">
    <w:abstractNumId w:val="437"/>
  </w:num>
  <w:num w:numId="439">
    <w:abstractNumId w:val="438"/>
  </w:num>
  <w:num w:numId="440">
    <w:abstractNumId w:val="439"/>
  </w:num>
  <w:num w:numId="441">
    <w:abstractNumId w:val="440"/>
  </w:num>
  <w:num w:numId="442">
    <w:abstractNumId w:val="441"/>
  </w:num>
  <w:num w:numId="443">
    <w:abstractNumId w:val="442"/>
  </w:num>
  <w:num w:numId="444">
    <w:abstractNumId w:val="443"/>
  </w:num>
  <w:num w:numId="445">
    <w:abstractNumId w:val="444"/>
  </w:num>
  <w:num w:numId="446">
    <w:abstractNumId w:val="445"/>
  </w:num>
  <w:num w:numId="447">
    <w:abstractNumId w:val="446"/>
  </w:num>
  <w:num w:numId="448">
    <w:abstractNumId w:val="447"/>
  </w:num>
  <w:num w:numId="449">
    <w:abstractNumId w:val="448"/>
  </w:num>
  <w:num w:numId="450">
    <w:abstractNumId w:val="449"/>
  </w:num>
  <w:num w:numId="451">
    <w:abstractNumId w:val="450"/>
  </w:num>
  <w:num w:numId="452">
    <w:abstractNumId w:val="451"/>
  </w:num>
  <w:num w:numId="453">
    <w:abstractNumId w:val="452"/>
  </w:num>
  <w:num w:numId="454">
    <w:abstractNumId w:val="453"/>
  </w:num>
  <w:num w:numId="455">
    <w:abstractNumId w:val="454"/>
  </w:num>
  <w:num w:numId="456">
    <w:abstractNumId w:val="455"/>
  </w:num>
  <w:num w:numId="457">
    <w:abstractNumId w:val="456"/>
  </w:num>
  <w:num w:numId="458">
    <w:abstractNumId w:val="457"/>
  </w:num>
  <w:num w:numId="459">
    <w:abstractNumId w:val="458"/>
  </w:num>
  <w:num w:numId="460">
    <w:abstractNumId w:val="459"/>
  </w:num>
  <w:num w:numId="461">
    <w:abstractNumId w:val="460"/>
  </w:num>
  <w:num w:numId="462">
    <w:abstractNumId w:val="461"/>
  </w:num>
  <w:num w:numId="463">
    <w:abstractNumId w:val="462"/>
  </w:num>
  <w:num w:numId="464">
    <w:abstractNumId w:val="463"/>
  </w:num>
  <w:num w:numId="465">
    <w:abstractNumId w:val="464"/>
  </w:num>
  <w:num w:numId="466">
    <w:abstractNumId w:val="465"/>
  </w:num>
  <w:num w:numId="467">
    <w:abstractNumId w:val="466"/>
  </w:num>
  <w:num w:numId="468">
    <w:abstractNumId w:val="467"/>
  </w:num>
  <w:num w:numId="469">
    <w:abstractNumId w:val="468"/>
  </w:num>
  <w:num w:numId="470">
    <w:abstractNumId w:val="469"/>
  </w:num>
  <w:num w:numId="471">
    <w:abstractNumId w:val="470"/>
  </w:num>
  <w:num w:numId="472">
    <w:abstractNumId w:val="471"/>
  </w:num>
  <w:num w:numId="473">
    <w:abstractNumId w:val="472"/>
  </w:num>
  <w:num w:numId="474">
    <w:abstractNumId w:val="473"/>
  </w:num>
  <w:num w:numId="475">
    <w:abstractNumId w:val="474"/>
  </w:num>
  <w:num w:numId="476">
    <w:abstractNumId w:val="475"/>
  </w:num>
  <w:num w:numId="477">
    <w:abstractNumId w:val="476"/>
  </w:num>
  <w:num w:numId="478">
    <w:abstractNumId w:val="477"/>
  </w:num>
  <w:num w:numId="479">
    <w:abstractNumId w:val="478"/>
  </w:num>
  <w:num w:numId="480">
    <w:abstractNumId w:val="479"/>
  </w:num>
  <w:num w:numId="481">
    <w:abstractNumId w:val="480"/>
  </w:num>
  <w:num w:numId="482">
    <w:abstractNumId w:val="481"/>
  </w:num>
  <w:num w:numId="483">
    <w:abstractNumId w:val="482"/>
  </w:num>
  <w:num w:numId="484">
    <w:abstractNumId w:val="483"/>
  </w:num>
  <w:num w:numId="485">
    <w:abstractNumId w:val="484"/>
  </w:num>
  <w:num w:numId="486">
    <w:abstractNumId w:val="485"/>
  </w:num>
  <w:num w:numId="487">
    <w:abstractNumId w:val="486"/>
  </w:num>
  <w:num w:numId="488">
    <w:abstractNumId w:val="487"/>
  </w:num>
  <w:num w:numId="489">
    <w:abstractNumId w:val="488"/>
  </w:num>
  <w:num w:numId="490">
    <w:abstractNumId w:val="489"/>
  </w:num>
  <w:num w:numId="491">
    <w:abstractNumId w:val="490"/>
  </w:num>
  <w:num w:numId="492">
    <w:abstractNumId w:val="491"/>
  </w:num>
  <w:num w:numId="493">
    <w:abstractNumId w:val="492"/>
  </w:num>
  <w:num w:numId="494">
    <w:abstractNumId w:val="493"/>
  </w:num>
  <w:num w:numId="495">
    <w:abstractNumId w:val="494"/>
  </w:num>
  <w:num w:numId="496">
    <w:abstractNumId w:val="495"/>
  </w:num>
  <w:num w:numId="497">
    <w:abstractNumId w:val="496"/>
  </w:num>
  <w:num w:numId="498">
    <w:abstractNumId w:val="497"/>
  </w:num>
  <w:num w:numId="499">
    <w:abstractNumId w:val="498"/>
  </w:num>
  <w:num w:numId="500">
    <w:abstractNumId w:val="499"/>
  </w:num>
  <w:num w:numId="501">
    <w:abstractNumId w:val="500"/>
  </w:num>
  <w:num w:numId="502">
    <w:abstractNumId w:val="501"/>
  </w:num>
  <w:num w:numId="503">
    <w:abstractNumId w:val="502"/>
  </w:num>
  <w:num w:numId="504">
    <w:abstractNumId w:val="503"/>
  </w:num>
  <w:num w:numId="505">
    <w:abstractNumId w:val="504"/>
  </w:num>
  <w:num w:numId="506">
    <w:abstractNumId w:val="505"/>
  </w:num>
  <w:num w:numId="507">
    <w:abstractNumId w:val="506"/>
  </w:num>
  <w:num w:numId="508">
    <w:abstractNumId w:val="507"/>
  </w:num>
  <w:num w:numId="509">
    <w:abstractNumId w:val="508"/>
  </w:num>
  <w:num w:numId="510">
    <w:abstractNumId w:val="509"/>
  </w:num>
  <w:num w:numId="511">
    <w:abstractNumId w:val="510"/>
  </w:num>
  <w:num w:numId="512">
    <w:abstractNumId w:val="511"/>
  </w:num>
  <w:num w:numId="513">
    <w:abstractNumId w:val="512"/>
  </w:num>
  <w:num w:numId="514">
    <w:abstractNumId w:val="513"/>
  </w:num>
  <w:num w:numId="515">
    <w:abstractNumId w:val="514"/>
  </w:num>
  <w:num w:numId="516">
    <w:abstractNumId w:val="515"/>
  </w:num>
  <w:num w:numId="517">
    <w:abstractNumId w:val="516"/>
  </w:num>
  <w:num w:numId="518">
    <w:abstractNumId w:val="517"/>
  </w:num>
  <w:num w:numId="519">
    <w:abstractNumId w:val="518"/>
  </w:num>
  <w:num w:numId="520">
    <w:abstractNumId w:val="519"/>
  </w:num>
  <w:num w:numId="521">
    <w:abstractNumId w:val="520"/>
  </w:num>
  <w:num w:numId="522">
    <w:abstractNumId w:val="521"/>
  </w:num>
  <w:num w:numId="523">
    <w:abstractNumId w:val="522"/>
  </w:num>
  <w:num w:numId="524">
    <w:abstractNumId w:val="523"/>
  </w:num>
  <w:num w:numId="525">
    <w:abstractNumId w:val="524"/>
  </w:num>
  <w:num w:numId="526">
    <w:abstractNumId w:val="525"/>
  </w:num>
  <w:num w:numId="527">
    <w:abstractNumId w:val="526"/>
  </w:num>
  <w:num w:numId="528">
    <w:abstractNumId w:val="527"/>
  </w:num>
  <w:num w:numId="529">
    <w:abstractNumId w:val="528"/>
  </w:num>
  <w:num w:numId="530">
    <w:abstractNumId w:val="529"/>
  </w:num>
  <w:num w:numId="531">
    <w:abstractNumId w:val="530"/>
  </w:num>
  <w:num w:numId="532">
    <w:abstractNumId w:val="531"/>
  </w:num>
  <w:num w:numId="533">
    <w:abstractNumId w:val="532"/>
  </w:num>
  <w:num w:numId="534">
    <w:abstractNumId w:val="533"/>
  </w:num>
  <w:num w:numId="535">
    <w:abstractNumId w:val="534"/>
  </w:num>
  <w:num w:numId="536">
    <w:abstractNumId w:val="535"/>
  </w:num>
  <w:num w:numId="537">
    <w:abstractNumId w:val="536"/>
  </w:num>
  <w:num w:numId="538">
    <w:abstractNumId w:val="537"/>
  </w:num>
  <w:num w:numId="539">
    <w:abstractNumId w:val="538"/>
  </w:num>
  <w:num w:numId="540">
    <w:abstractNumId w:val="539"/>
  </w:num>
  <w:num w:numId="541">
    <w:abstractNumId w:val="540"/>
  </w:num>
  <w:num w:numId="542">
    <w:abstractNumId w:val="541"/>
  </w:num>
  <w:num w:numId="543">
    <w:abstractNumId w:val="542"/>
  </w:num>
  <w:num w:numId="544">
    <w:abstractNumId w:val="543"/>
  </w:num>
  <w:num w:numId="545">
    <w:abstractNumId w:val="544"/>
  </w:num>
  <w:num w:numId="546">
    <w:abstractNumId w:val="545"/>
  </w:num>
  <w:num w:numId="547">
    <w:abstractNumId w:val="546"/>
  </w:num>
  <w:num w:numId="548">
    <w:abstractNumId w:val="547"/>
  </w:num>
  <w:num w:numId="549">
    <w:abstractNumId w:val="548"/>
  </w:num>
  <w:num w:numId="550">
    <w:abstractNumId w:val="549"/>
  </w:num>
  <w:num w:numId="551">
    <w:abstractNumId w:val="550"/>
  </w:num>
  <w:num w:numId="552">
    <w:abstractNumId w:val="551"/>
  </w:num>
  <w:num w:numId="553">
    <w:abstractNumId w:val="552"/>
  </w:num>
  <w:num w:numId="554">
    <w:abstractNumId w:val="553"/>
  </w:num>
  <w:num w:numId="555">
    <w:abstractNumId w:val="554"/>
  </w:num>
  <w:num w:numId="556">
    <w:abstractNumId w:val="555"/>
  </w:num>
  <w:num w:numId="557">
    <w:abstractNumId w:val="556"/>
  </w:num>
  <w:num w:numId="558">
    <w:abstractNumId w:val="557"/>
  </w:num>
  <w:num w:numId="559">
    <w:abstractNumId w:val="558"/>
  </w:num>
  <w:num w:numId="560">
    <w:abstractNumId w:val="559"/>
  </w:num>
  <w:num w:numId="561">
    <w:abstractNumId w:val="560"/>
  </w:num>
  <w:num w:numId="562">
    <w:abstractNumId w:val="561"/>
  </w:num>
  <w:num w:numId="563">
    <w:abstractNumId w:val="562"/>
  </w:num>
  <w:num w:numId="564">
    <w:abstractNumId w:val="563"/>
  </w:num>
  <w:num w:numId="565">
    <w:abstractNumId w:val="564"/>
  </w:num>
  <w:num w:numId="566">
    <w:abstractNumId w:val="565"/>
  </w:num>
  <w:num w:numId="567">
    <w:abstractNumId w:val="566"/>
  </w:num>
  <w:num w:numId="568">
    <w:abstractNumId w:val="567"/>
  </w:num>
  <w:num w:numId="569">
    <w:abstractNumId w:val="568"/>
  </w:num>
  <w:num w:numId="570">
    <w:abstractNumId w:val="569"/>
  </w:num>
  <w:num w:numId="571">
    <w:abstractNumId w:val="570"/>
  </w:num>
  <w:num w:numId="572">
    <w:abstractNumId w:val="571"/>
  </w:num>
  <w:num w:numId="573">
    <w:abstractNumId w:val="572"/>
  </w:num>
  <w:num w:numId="574">
    <w:abstractNumId w:val="573"/>
  </w:num>
  <w:num w:numId="575">
    <w:abstractNumId w:val="574"/>
  </w:num>
  <w:num w:numId="576">
    <w:abstractNumId w:val="575"/>
  </w:num>
  <w:num w:numId="577">
    <w:abstractNumId w:val="576"/>
  </w:num>
  <w:num w:numId="578">
    <w:abstractNumId w:val="577"/>
  </w:num>
  <w:num w:numId="579">
    <w:abstractNumId w:val="579"/>
  </w:num>
  <w:num w:numId="580">
    <w:abstractNumId w:val="580"/>
    <w:lvlOverride w:ilvl="0"/>
  </w:num>
  <w:num w:numId="581">
    <w:abstractNumId w:val="578"/>
  </w:num>
  <w:numIdMacAtCleanup w:val="5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CAC"/>
    <w:rsid w:val="000A25F9"/>
    <w:rsid w:val="000E4B4B"/>
    <w:rsid w:val="00121190"/>
    <w:rsid w:val="00130762"/>
    <w:rsid w:val="001360B2"/>
    <w:rsid w:val="00173274"/>
    <w:rsid w:val="0019588C"/>
    <w:rsid w:val="001C3617"/>
    <w:rsid w:val="001C70BF"/>
    <w:rsid w:val="0026554A"/>
    <w:rsid w:val="002D256C"/>
    <w:rsid w:val="002D6E1E"/>
    <w:rsid w:val="003422BC"/>
    <w:rsid w:val="003A1827"/>
    <w:rsid w:val="00414A4E"/>
    <w:rsid w:val="0042513D"/>
    <w:rsid w:val="00490EDD"/>
    <w:rsid w:val="0049275A"/>
    <w:rsid w:val="004A7018"/>
    <w:rsid w:val="004C2619"/>
    <w:rsid w:val="004D26F3"/>
    <w:rsid w:val="004F0740"/>
    <w:rsid w:val="00511F79"/>
    <w:rsid w:val="0054369A"/>
    <w:rsid w:val="005D40AE"/>
    <w:rsid w:val="00611463"/>
    <w:rsid w:val="00622647"/>
    <w:rsid w:val="00674E8F"/>
    <w:rsid w:val="006C1E76"/>
    <w:rsid w:val="006D28A0"/>
    <w:rsid w:val="00726C4F"/>
    <w:rsid w:val="007A50AE"/>
    <w:rsid w:val="007B6333"/>
    <w:rsid w:val="007D1A0B"/>
    <w:rsid w:val="007F3056"/>
    <w:rsid w:val="007F77E2"/>
    <w:rsid w:val="00802619"/>
    <w:rsid w:val="00853FF7"/>
    <w:rsid w:val="00866DAB"/>
    <w:rsid w:val="0089297B"/>
    <w:rsid w:val="008D324A"/>
    <w:rsid w:val="008E51D4"/>
    <w:rsid w:val="008F1C76"/>
    <w:rsid w:val="009264C1"/>
    <w:rsid w:val="00944562"/>
    <w:rsid w:val="009D0992"/>
    <w:rsid w:val="009F4207"/>
    <w:rsid w:val="00A1307F"/>
    <w:rsid w:val="00A136AB"/>
    <w:rsid w:val="00A16031"/>
    <w:rsid w:val="00A545C0"/>
    <w:rsid w:val="00A77B3E"/>
    <w:rsid w:val="00AD797D"/>
    <w:rsid w:val="00B00C8B"/>
    <w:rsid w:val="00B04635"/>
    <w:rsid w:val="00B147C9"/>
    <w:rsid w:val="00B54C9C"/>
    <w:rsid w:val="00B716AD"/>
    <w:rsid w:val="00B808AC"/>
    <w:rsid w:val="00B81EE4"/>
    <w:rsid w:val="00BA2B3A"/>
    <w:rsid w:val="00BC5040"/>
    <w:rsid w:val="00BD3DE3"/>
    <w:rsid w:val="00BE3B2B"/>
    <w:rsid w:val="00C118AC"/>
    <w:rsid w:val="00C50B07"/>
    <w:rsid w:val="00C80821"/>
    <w:rsid w:val="00C9606B"/>
    <w:rsid w:val="00CA2A55"/>
    <w:rsid w:val="00CD3CA9"/>
    <w:rsid w:val="00D11A23"/>
    <w:rsid w:val="00D3306C"/>
    <w:rsid w:val="00D40708"/>
    <w:rsid w:val="00D76335"/>
    <w:rsid w:val="00D95C66"/>
    <w:rsid w:val="00DB6693"/>
    <w:rsid w:val="00DC40C6"/>
    <w:rsid w:val="00DC5D25"/>
    <w:rsid w:val="00DD04CB"/>
    <w:rsid w:val="00DD2E4B"/>
    <w:rsid w:val="00DF0E3B"/>
    <w:rsid w:val="00DF224F"/>
    <w:rsid w:val="00E25FE5"/>
    <w:rsid w:val="00ED0B08"/>
    <w:rsid w:val="00EE21A7"/>
    <w:rsid w:val="00F05926"/>
    <w:rsid w:val="00F3238D"/>
    <w:rsid w:val="00F92FFE"/>
    <w:rsid w:val="00FB67EB"/>
    <w:rsid w:val="00FD78A6"/>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0DBE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18"/>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805BCE"/>
    <w:rPr>
      <w:b/>
    </w:rPr>
  </w:style>
  <w:style w:type="paragraph" w:customStyle="1" w:styleId="NormalTimesNewRoman10pt">
    <w:name w:val="NormalTimesNewRoman10pt"/>
    <w:basedOn w:val="Normal"/>
  </w:style>
  <w:style w:type="table" w:customStyle="1" w:styleId="MsoTableGrid0">
    <w:name w:val="MsoTableGrid"/>
    <w:basedOn w:val="TableNormal"/>
    <w:tblPr/>
  </w:style>
  <w:style w:type="table" w:customStyle="1" w:styleId="MsoNormalTable0">
    <w:name w:val="MsoNormalTable"/>
    <w:basedOn w:val="TableNormal"/>
    <w:tblPr/>
  </w:style>
  <w:style w:type="character" w:styleId="Hyperlink">
    <w:name w:val="Hyperlink"/>
    <w:uiPriority w:val="99"/>
    <w:rsid w:val="00EF7B96"/>
    <w:rPr>
      <w:color w:val="0000FF"/>
      <w:u w:val="single"/>
    </w:rPr>
  </w:style>
  <w:style w:type="paragraph" w:styleId="TOC2">
    <w:name w:val="toc 2"/>
    <w:basedOn w:val="Normal"/>
    <w:next w:val="Normal"/>
    <w:autoRedefine/>
    <w:uiPriority w:val="39"/>
    <w:rsid w:val="00805BCE"/>
    <w:pPr>
      <w:ind w:left="240"/>
    </w:pPr>
  </w:style>
  <w:style w:type="paragraph" w:styleId="TOC3">
    <w:name w:val="toc 3"/>
    <w:basedOn w:val="Normal"/>
    <w:next w:val="Normal"/>
    <w:autoRedefine/>
    <w:uiPriority w:val="39"/>
    <w:rsid w:val="00805BCE"/>
    <w:pPr>
      <w:ind w:left="480"/>
    </w:pPr>
  </w:style>
  <w:style w:type="character" w:styleId="UnresolvedMention">
    <w:name w:val="Unresolved Mention"/>
    <w:uiPriority w:val="99"/>
    <w:semiHidden/>
    <w:unhideWhenUsed/>
    <w:rsid w:val="007A50AE"/>
    <w:rPr>
      <w:color w:val="605E5C"/>
      <w:shd w:val="clear" w:color="auto" w:fill="E1DFDD"/>
    </w:rPr>
  </w:style>
  <w:style w:type="character" w:styleId="FollowedHyperlink">
    <w:name w:val="FollowedHyperlink"/>
    <w:rsid w:val="00DB6693"/>
    <w:rPr>
      <w:color w:val="954F72"/>
      <w:u w:val="single"/>
    </w:rPr>
  </w:style>
  <w:style w:type="paragraph" w:styleId="TOC4">
    <w:name w:val="toc 4"/>
    <w:basedOn w:val="Normal"/>
    <w:next w:val="Normal"/>
    <w:autoRedefine/>
    <w:uiPriority w:val="39"/>
    <w:unhideWhenUsed/>
    <w:rsid w:val="004A7018"/>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4A7018"/>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4A7018"/>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4A7018"/>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4A7018"/>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4A7018"/>
    <w:pPr>
      <w:spacing w:after="100" w:line="259" w:lineRule="auto"/>
      <w:ind w:left="1760"/>
    </w:pPr>
    <w:rPr>
      <w:rFonts w:ascii="Calibri" w:hAnsi="Calibri"/>
      <w:sz w:val="22"/>
      <w:szCs w:val="22"/>
    </w:rPr>
  </w:style>
  <w:style w:type="character" w:styleId="CommentReference">
    <w:name w:val="annotation reference"/>
    <w:rsid w:val="00DF224F"/>
    <w:rPr>
      <w:sz w:val="16"/>
      <w:szCs w:val="16"/>
    </w:rPr>
  </w:style>
  <w:style w:type="paragraph" w:styleId="CommentText">
    <w:name w:val="annotation text"/>
    <w:basedOn w:val="Normal"/>
    <w:link w:val="CommentTextChar"/>
    <w:rsid w:val="00DF224F"/>
    <w:rPr>
      <w:sz w:val="20"/>
      <w:szCs w:val="20"/>
    </w:rPr>
  </w:style>
  <w:style w:type="character" w:customStyle="1" w:styleId="CommentTextChar">
    <w:name w:val="Comment Text Char"/>
    <w:basedOn w:val="DefaultParagraphFont"/>
    <w:link w:val="CommentText"/>
    <w:rsid w:val="00DF224F"/>
  </w:style>
  <w:style w:type="paragraph" w:styleId="CommentSubject">
    <w:name w:val="annotation subject"/>
    <w:basedOn w:val="CommentText"/>
    <w:next w:val="CommentText"/>
    <w:link w:val="CommentSubjectChar"/>
    <w:rsid w:val="00DF224F"/>
    <w:rPr>
      <w:b/>
      <w:bCs/>
    </w:rPr>
  </w:style>
  <w:style w:type="character" w:customStyle="1" w:styleId="CommentSubjectChar">
    <w:name w:val="Comment Subject Char"/>
    <w:link w:val="CommentSubject"/>
    <w:rsid w:val="00DF224F"/>
    <w:rPr>
      <w:b/>
      <w:bCs/>
    </w:rPr>
  </w:style>
  <w:style w:type="paragraph" w:styleId="Header">
    <w:name w:val="header"/>
    <w:basedOn w:val="Normal"/>
    <w:link w:val="HeaderChar"/>
    <w:rsid w:val="00D95C66"/>
    <w:pPr>
      <w:tabs>
        <w:tab w:val="center" w:pos="4513"/>
        <w:tab w:val="right" w:pos="9026"/>
      </w:tabs>
    </w:pPr>
  </w:style>
  <w:style w:type="character" w:customStyle="1" w:styleId="HeaderChar">
    <w:name w:val="Header Char"/>
    <w:basedOn w:val="DefaultParagraphFont"/>
    <w:link w:val="Header"/>
    <w:rsid w:val="00D95C66"/>
    <w:rPr>
      <w:sz w:val="18"/>
      <w:szCs w:val="24"/>
    </w:rPr>
  </w:style>
  <w:style w:type="paragraph" w:styleId="Footer">
    <w:name w:val="footer"/>
    <w:basedOn w:val="Normal"/>
    <w:link w:val="FooterChar"/>
    <w:rsid w:val="00D95C66"/>
    <w:pPr>
      <w:tabs>
        <w:tab w:val="center" w:pos="4513"/>
        <w:tab w:val="right" w:pos="9026"/>
      </w:tabs>
    </w:pPr>
  </w:style>
  <w:style w:type="character" w:customStyle="1" w:styleId="FooterChar">
    <w:name w:val="Footer Char"/>
    <w:basedOn w:val="DefaultParagraphFont"/>
    <w:link w:val="Footer"/>
    <w:rsid w:val="00D95C66"/>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6722">
      <w:bodyDiv w:val="1"/>
      <w:marLeft w:val="0"/>
      <w:marRight w:val="0"/>
      <w:marTop w:val="0"/>
      <w:marBottom w:val="0"/>
      <w:divBdr>
        <w:top w:val="none" w:sz="0" w:space="0" w:color="auto"/>
        <w:left w:val="none" w:sz="0" w:space="0" w:color="auto"/>
        <w:bottom w:val="none" w:sz="0" w:space="0" w:color="auto"/>
        <w:right w:val="none" w:sz="0" w:space="0" w:color="auto"/>
      </w:divBdr>
    </w:div>
    <w:div w:id="1291324883">
      <w:bodyDiv w:val="1"/>
      <w:marLeft w:val="0"/>
      <w:marRight w:val="0"/>
      <w:marTop w:val="0"/>
      <w:marBottom w:val="0"/>
      <w:divBdr>
        <w:top w:val="none" w:sz="0" w:space="0" w:color="auto"/>
        <w:left w:val="none" w:sz="0" w:space="0" w:color="auto"/>
        <w:bottom w:val="none" w:sz="0" w:space="0" w:color="auto"/>
        <w:right w:val="none" w:sz="0" w:space="0" w:color="auto"/>
      </w:divBdr>
    </w:div>
    <w:div w:id="1473013136">
      <w:bodyDiv w:val="1"/>
      <w:marLeft w:val="0"/>
      <w:marRight w:val="0"/>
      <w:marTop w:val="0"/>
      <w:marBottom w:val="0"/>
      <w:divBdr>
        <w:top w:val="none" w:sz="0" w:space="0" w:color="auto"/>
        <w:left w:val="none" w:sz="0" w:space="0" w:color="auto"/>
        <w:bottom w:val="none" w:sz="0" w:space="0" w:color="auto"/>
        <w:right w:val="none" w:sz="0" w:space="0" w:color="auto"/>
      </w:divBdr>
    </w:div>
    <w:div w:id="1959602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rporatecomms@health.gov.au" TargetMode="External"/><Relationship Id="rId13" Type="http://schemas.openxmlformats.org/officeDocument/2006/relationships/hyperlink" Target="https://www.servicesaustralia.gov.au/health-professionals?context=60090&amp;utm_campaign=transformation&amp;utm_content=medicare&amp;utm_medium=website&amp;utm_source=" TargetMode="External"/><Relationship Id="rId18" Type="http://schemas.openxmlformats.org/officeDocument/2006/relationships/hyperlink" Target="mailto:acrrm@acrrm.org.au" TargetMode="External"/><Relationship Id="rId26" Type="http://schemas.openxmlformats.org/officeDocument/2006/relationships/hyperlink" Target="mailto:msac.secretariat@health.gov.au" TargetMode="External"/><Relationship Id="rId39" Type="http://schemas.openxmlformats.org/officeDocument/2006/relationships/hyperlink" Target="https://www.cancer.org.au/health-professionals/clinical-guidelines/colorectal-cancer.html" TargetMode="External"/><Relationship Id="rId3" Type="http://schemas.openxmlformats.org/officeDocument/2006/relationships/styles" Target="styles.xml"/><Relationship Id="rId21" Type="http://schemas.openxmlformats.org/officeDocument/2006/relationships/hyperlink" Target="https://www.servicesaustralia.gov.au/?utm_id=9" TargetMode="External"/><Relationship Id="rId34" Type="http://schemas.openxmlformats.org/officeDocument/2006/relationships/hyperlink" Target="http://www.mbsonline.gov.au/internet/mbsonline/publishing.nsf/Content/Factsheet-TempBB" TargetMode="External"/><Relationship Id="rId42" Type="http://schemas.openxmlformats.org/officeDocument/2006/relationships/hyperlink" Target="https://my.gov.au/"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ealth.gov.au/resources/collections/askmbs-advisories?utm_source=health.gov.au&amp;utm_medium=callout-auto-custom&amp;utm_campaign=digital_transformation" TargetMode="External"/><Relationship Id="rId17" Type="http://schemas.openxmlformats.org/officeDocument/2006/relationships/hyperlink" Target="mailto:qicpd@racgp.org.au" TargetMode="External"/><Relationship Id="rId25" Type="http://schemas.openxmlformats.org/officeDocument/2006/relationships/hyperlink" Target="http://www.msac.gov.au/" TargetMode="External"/><Relationship Id="rId33" Type="http://schemas.openxmlformats.org/officeDocument/2006/relationships/hyperlink" Target="https://www.ranzcp.org/files/resources/college_statements/practice_guidelines/administration-of-rtms.aspx" TargetMode="External"/><Relationship Id="rId38" Type="http://schemas.openxmlformats.org/officeDocument/2006/relationships/hyperlink" Target="http://www.mbsonline.gov.au/internet/mbsonline/publishing.nsf/Content/Factsheet-Skin%20Excision" TargetMode="External"/><Relationship Id="rId46" Type="http://schemas.openxmlformats.org/officeDocument/2006/relationships/hyperlink" Target="http://www.pbs.gov.au/browse/section100-mf" TargetMode="External"/><Relationship Id="rId2" Type="http://schemas.openxmlformats.org/officeDocument/2006/relationships/numbering" Target="numbering.xml"/><Relationship Id="rId16" Type="http://schemas.openxmlformats.org/officeDocument/2006/relationships/hyperlink" Target="https://www.servicesaustralia.gov.au/organisations/health-professionals/services/medicare/hpos" TargetMode="External"/><Relationship Id="rId20" Type="http://schemas.openxmlformats.org/officeDocument/2006/relationships/hyperlink" Target="https://www.servicesaustralia.gov.au/?utm_id=9" TargetMode="External"/><Relationship Id="rId29" Type="http://schemas.openxmlformats.org/officeDocument/2006/relationships/hyperlink" Target="https://pathways.nice.org.uk/pathways/psoriasis" TargetMode="External"/><Relationship Id="rId41" Type="http://schemas.openxmlformats.org/officeDocument/2006/relationships/hyperlink" Target="https://www.safetyandquality.gov.au/our-work/clinical-care-standards/colonoscopy-clinical-care-standar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ilto:askMBS@health.gov.au" TargetMode="External"/><Relationship Id="rId24" Type="http://schemas.openxmlformats.org/officeDocument/2006/relationships/hyperlink" Target="http://www.psr.gov.au/" TargetMode="External"/><Relationship Id="rId32" Type="http://schemas.openxmlformats.org/officeDocument/2006/relationships/hyperlink" Target="https://www.ranzcp.org/files/resources/college_statements/practice_guidelines/administration-of-rtms.aspx" TargetMode="External"/><Relationship Id="rId37" Type="http://schemas.openxmlformats.org/officeDocument/2006/relationships/hyperlink" Target="https://www1.health.gov.au/internet/main/publishing.nsf/Content/hpg-proof-of-malignancy" TargetMode="External"/><Relationship Id="rId40" Type="http://schemas.openxmlformats.org/officeDocument/2006/relationships/hyperlink" Target="https://www.racgp.org.au/clinical-resources/clinical-guidelines/key-racgp-guidelines/view-all-racgp-guidelines/red-book" TargetMode="External"/><Relationship Id="rId45" Type="http://schemas.openxmlformats.org/officeDocument/2006/relationships/hyperlink" Target="https://www.issva.org/classification" TargetMode="External"/><Relationship Id="rId5" Type="http://schemas.openxmlformats.org/officeDocument/2006/relationships/webSettings" Target="webSettings.xml"/><Relationship Id="rId15" Type="http://schemas.openxmlformats.org/officeDocument/2006/relationships/hyperlink" Target="https://www.servicesaustralia.gov.au/" TargetMode="External"/><Relationship Id="rId23" Type="http://schemas.openxmlformats.org/officeDocument/2006/relationships/hyperlink" Target="https://www.servicesaustralia.gov.au/" TargetMode="External"/><Relationship Id="rId28" Type="http://schemas.openxmlformats.org/officeDocument/2006/relationships/hyperlink" Target="http://www.medicareaustralia.gov.au/provider/business/audits/files/8062-08-11-specific-treatment.pdf" TargetMode="External"/><Relationship Id="rId36" Type="http://schemas.openxmlformats.org/officeDocument/2006/relationships/hyperlink" Target="https://www.cyber.gov.au/publications/web-conferencing-security" TargetMode="External"/><Relationship Id="rId10" Type="http://schemas.openxmlformats.org/officeDocument/2006/relationships/footer" Target="footer1.xml"/><Relationship Id="rId19" Type="http://schemas.openxmlformats.org/officeDocument/2006/relationships/hyperlink" Target="https://www.servicesaustralia.gov.au/" TargetMode="External"/><Relationship Id="rId31" Type="http://schemas.openxmlformats.org/officeDocument/2006/relationships/hyperlink" Target="http://www.mbsonline.gov.au/internet/mbsonline/publishing.nsf/Content/Factsheet-rTMS-211025" TargetMode="External"/><Relationship Id="rId44" Type="http://schemas.openxmlformats.org/officeDocument/2006/relationships/hyperlink" Target="https://www.servicesaustralia.gov.au/hpos" TargetMode="External"/><Relationship Id="rId4" Type="http://schemas.openxmlformats.org/officeDocument/2006/relationships/settings" Target="settings.xml"/><Relationship Id="rId9" Type="http://schemas.openxmlformats.org/officeDocument/2006/relationships/hyperlink" Target="http://www.health.gov.au/mbsonline" TargetMode="External"/><Relationship Id="rId14" Type="http://schemas.openxmlformats.org/officeDocument/2006/relationships/hyperlink" Target="https://www.servicesaustralia.gov.au/health-professionals?context=60090&amp;utm_campaign=transformation&amp;utm_content=medicare&amp;utm_medium=website&amp;utm_source=" TargetMode="External"/><Relationship Id="rId22" Type="http://schemas.openxmlformats.org/officeDocument/2006/relationships/hyperlink" Target="http://www.medicareaustralia.gov.au/provider/business/audits/files/8064-08-11-specialist.pdf" TargetMode="External"/><Relationship Id="rId27" Type="http://schemas.openxmlformats.org/officeDocument/2006/relationships/hyperlink" Target="http://mailto:askmbs@health.gov.au" TargetMode="External"/><Relationship Id="rId30" Type="http://schemas.openxmlformats.org/officeDocument/2006/relationships/hyperlink" Target="https://www.ranzcp.org/files/resources/college_statements/practice_guidelines/ppg16-administration-of-rtms.aspx" TargetMode="External"/><Relationship Id="rId35" Type="http://schemas.openxmlformats.org/officeDocument/2006/relationships/hyperlink" Target="http://www.mbsonline.gov.au/internet/mbsonline/publishing.nsf/Content/Factsheet-TempBB" TargetMode="External"/><Relationship Id="rId43" Type="http://schemas.openxmlformats.org/officeDocument/2006/relationships/hyperlink" Target="https://www.servicesaustralia.gov.au/express-plus-mobile-apps"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B5C89-F1C4-4797-9A62-5BB4B2770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599</Pages>
  <Words>222996</Words>
  <Characters>1271079</Characters>
  <Application>Microsoft Office Word</Application>
  <DocSecurity>0</DocSecurity>
  <Lines>10592</Lines>
  <Paragraphs>2982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1491093</CharactersWithSpaces>
  <SharedDoc>false</SharedDoc>
  <HLinks>
    <vt:vector size="3132" baseType="variant">
      <vt:variant>
        <vt:i4>6553704</vt:i4>
      </vt:variant>
      <vt:variant>
        <vt:i4>2727</vt:i4>
      </vt:variant>
      <vt:variant>
        <vt:i4>0</vt:i4>
      </vt:variant>
      <vt:variant>
        <vt:i4>5</vt:i4>
      </vt:variant>
      <vt:variant>
        <vt:lpwstr>http://www9.health.gov.au/mbs/fullDisplay.cfm?type=note&amp;q=MN.6.4&amp;qt=noteID&amp;criteria=MN%2E6%2E4</vt:lpwstr>
      </vt:variant>
      <vt:variant>
        <vt:lpwstr/>
      </vt:variant>
      <vt:variant>
        <vt:i4>983049</vt:i4>
      </vt:variant>
      <vt:variant>
        <vt:i4>2724</vt:i4>
      </vt:variant>
      <vt:variant>
        <vt:i4>0</vt:i4>
      </vt:variant>
      <vt:variant>
        <vt:i4>5</vt:i4>
      </vt:variant>
      <vt:variant>
        <vt:lpwstr>https://jeatdisord.biomedcentral.com/articles/10.1186/s40337-020-00341-0</vt:lpwstr>
      </vt:variant>
      <vt:variant>
        <vt:lpwstr/>
      </vt:variant>
      <vt:variant>
        <vt:i4>196674</vt:i4>
      </vt:variant>
      <vt:variant>
        <vt:i4>2721</vt:i4>
      </vt:variant>
      <vt:variant>
        <vt:i4>0</vt:i4>
      </vt:variant>
      <vt:variant>
        <vt:i4>5</vt:i4>
      </vt:variant>
      <vt:variant>
        <vt:lpwstr>https://www.nedc.com.au/research-and-resources/show/workforce-core-competencies-a-competency-framework-for-eating-disorders-in-australia</vt:lpwstr>
      </vt:variant>
      <vt:variant>
        <vt:lpwstr/>
      </vt:variant>
      <vt:variant>
        <vt:i4>4522066</vt:i4>
      </vt:variant>
      <vt:variant>
        <vt:i4>2718</vt:i4>
      </vt:variant>
      <vt:variant>
        <vt:i4>0</vt:i4>
      </vt:variant>
      <vt:variant>
        <vt:i4>5</vt:i4>
      </vt:variant>
      <vt:variant>
        <vt:lpwstr>https://www.nedc.com.au/assets/Uploads/WORKFORCE-CORE-COMPETENCIES-for-the-safe-and-effective-identification-of-and-response-to-eating-disorders.pdf</vt:lpwstr>
      </vt:variant>
      <vt:variant>
        <vt:lpwstr/>
      </vt:variant>
      <vt:variant>
        <vt:i4>5767248</vt:i4>
      </vt:variant>
      <vt:variant>
        <vt:i4>2715</vt:i4>
      </vt:variant>
      <vt:variant>
        <vt:i4>0</vt:i4>
      </vt:variant>
      <vt:variant>
        <vt:i4>5</vt:i4>
      </vt:variant>
      <vt:variant>
        <vt:lpwstr>https://www.servicesaustralia.gov.au/</vt:lpwstr>
      </vt:variant>
      <vt:variant>
        <vt:lpwstr/>
      </vt:variant>
      <vt:variant>
        <vt:i4>4784213</vt:i4>
      </vt:variant>
      <vt:variant>
        <vt:i4>2712</vt:i4>
      </vt:variant>
      <vt:variant>
        <vt:i4>0</vt:i4>
      </vt:variant>
      <vt:variant>
        <vt:i4>5</vt:i4>
      </vt:variant>
      <vt:variant>
        <vt:lpwstr>http://www.ahpra.gov.au/index.php</vt:lpwstr>
      </vt:variant>
      <vt:variant>
        <vt:lpwstr/>
      </vt:variant>
      <vt:variant>
        <vt:i4>5767248</vt:i4>
      </vt:variant>
      <vt:variant>
        <vt:i4>2709</vt:i4>
      </vt:variant>
      <vt:variant>
        <vt:i4>0</vt:i4>
      </vt:variant>
      <vt:variant>
        <vt:i4>5</vt:i4>
      </vt:variant>
      <vt:variant>
        <vt:lpwstr>https://www.servicesaustralia.gov.au/</vt:lpwstr>
      </vt:variant>
      <vt:variant>
        <vt:lpwstr/>
      </vt:variant>
      <vt:variant>
        <vt:i4>4325391</vt:i4>
      </vt:variant>
      <vt:variant>
        <vt:i4>2706</vt:i4>
      </vt:variant>
      <vt:variant>
        <vt:i4>0</vt:i4>
      </vt:variant>
      <vt:variant>
        <vt:i4>5</vt:i4>
      </vt:variant>
      <vt:variant>
        <vt:lpwstr>http://www.health.gov.au/internet/main/publishing.nsf/Content/Maternity+Services+Review-Q&amp;A-PIMI</vt:lpwstr>
      </vt:variant>
      <vt:variant>
        <vt:lpwstr/>
      </vt:variant>
      <vt:variant>
        <vt:i4>720963</vt:i4>
      </vt:variant>
      <vt:variant>
        <vt:i4>2703</vt:i4>
      </vt:variant>
      <vt:variant>
        <vt:i4>0</vt:i4>
      </vt:variant>
      <vt:variant>
        <vt:i4>5</vt:i4>
      </vt:variant>
      <vt:variant>
        <vt:lpwstr>http://www.nursingmidwiferyboard.gov.au/</vt:lpwstr>
      </vt:variant>
      <vt:variant>
        <vt:lpwstr/>
      </vt:variant>
      <vt:variant>
        <vt:i4>7602273</vt:i4>
      </vt:variant>
      <vt:variant>
        <vt:i4>2700</vt:i4>
      </vt:variant>
      <vt:variant>
        <vt:i4>0</vt:i4>
      </vt:variant>
      <vt:variant>
        <vt:i4>5</vt:i4>
      </vt:variant>
      <vt:variant>
        <vt:lpwstr>https://www.health.gov.au/topics/aboriginal-and-torres-strait-islander-health/primary-care/annual-health-checks</vt:lpwstr>
      </vt:variant>
      <vt:variant>
        <vt:lpwstr/>
      </vt:variant>
      <vt:variant>
        <vt:i4>5767248</vt:i4>
      </vt:variant>
      <vt:variant>
        <vt:i4>2697</vt:i4>
      </vt:variant>
      <vt:variant>
        <vt:i4>0</vt:i4>
      </vt:variant>
      <vt:variant>
        <vt:i4>5</vt:i4>
      </vt:variant>
      <vt:variant>
        <vt:lpwstr>https://www.servicesaustralia.gov.au/</vt:lpwstr>
      </vt:variant>
      <vt:variant>
        <vt:lpwstr/>
      </vt:variant>
      <vt:variant>
        <vt:i4>393235</vt:i4>
      </vt:variant>
      <vt:variant>
        <vt:i4>2694</vt:i4>
      </vt:variant>
      <vt:variant>
        <vt:i4>0</vt:i4>
      </vt:variant>
      <vt:variant>
        <vt:i4>5</vt:i4>
      </vt:variant>
      <vt:variant>
        <vt:lpwstr>https://www.health.gov.au/resources/publications/annual-health-check-for-aboriginal-and-torres-strait-islander-people-referral-form-for-follow-up-allied-health-services</vt:lpwstr>
      </vt:variant>
      <vt:variant>
        <vt:lpwstr/>
      </vt:variant>
      <vt:variant>
        <vt:i4>589829</vt:i4>
      </vt:variant>
      <vt:variant>
        <vt:i4>2691</vt:i4>
      </vt:variant>
      <vt:variant>
        <vt:i4>0</vt:i4>
      </vt:variant>
      <vt:variant>
        <vt:i4>5</vt:i4>
      </vt:variant>
      <vt:variant>
        <vt:lpwstr>http://www9.health.gov.au/mbs/fullDisplay.cfm?type=note&amp;q=AN.40.1&amp;qt=noteID&amp;criteria=AN%2E40%2E1</vt:lpwstr>
      </vt:variant>
      <vt:variant>
        <vt:lpwstr/>
      </vt:variant>
      <vt:variant>
        <vt:i4>589829</vt:i4>
      </vt:variant>
      <vt:variant>
        <vt:i4>2688</vt:i4>
      </vt:variant>
      <vt:variant>
        <vt:i4>0</vt:i4>
      </vt:variant>
      <vt:variant>
        <vt:i4>5</vt:i4>
      </vt:variant>
      <vt:variant>
        <vt:lpwstr>http://www9.health.gov.au/mbs/fullDisplay.cfm?type=note&amp;q=AN.40.1&amp;qt=noteID&amp;criteria=AN%2E40%2E1</vt:lpwstr>
      </vt:variant>
      <vt:variant>
        <vt:lpwstr/>
      </vt:variant>
      <vt:variant>
        <vt:i4>5767248</vt:i4>
      </vt:variant>
      <vt:variant>
        <vt:i4>2685</vt:i4>
      </vt:variant>
      <vt:variant>
        <vt:i4>0</vt:i4>
      </vt:variant>
      <vt:variant>
        <vt:i4>5</vt:i4>
      </vt:variant>
      <vt:variant>
        <vt:lpwstr>https://www.servicesaustralia.gov.au/</vt:lpwstr>
      </vt:variant>
      <vt:variant>
        <vt:lpwstr/>
      </vt:variant>
      <vt:variant>
        <vt:i4>5767248</vt:i4>
      </vt:variant>
      <vt:variant>
        <vt:i4>2682</vt:i4>
      </vt:variant>
      <vt:variant>
        <vt:i4>0</vt:i4>
      </vt:variant>
      <vt:variant>
        <vt:i4>5</vt:i4>
      </vt:variant>
      <vt:variant>
        <vt:lpwstr>https://www.servicesaustralia.gov.au/</vt:lpwstr>
      </vt:variant>
      <vt:variant>
        <vt:lpwstr/>
      </vt:variant>
      <vt:variant>
        <vt:i4>7733287</vt:i4>
      </vt:variant>
      <vt:variant>
        <vt:i4>2679</vt:i4>
      </vt:variant>
      <vt:variant>
        <vt:i4>0</vt:i4>
      </vt:variant>
      <vt:variant>
        <vt:i4>5</vt:i4>
      </vt:variant>
      <vt:variant>
        <vt:lpwstr>https://www.health.gov.au/</vt:lpwstr>
      </vt:variant>
      <vt:variant>
        <vt:lpwstr/>
      </vt:variant>
      <vt:variant>
        <vt:i4>3145825</vt:i4>
      </vt:variant>
      <vt:variant>
        <vt:i4>2676</vt:i4>
      </vt:variant>
      <vt:variant>
        <vt:i4>0</vt:i4>
      </vt:variant>
      <vt:variant>
        <vt:i4>5</vt:i4>
      </vt:variant>
      <vt:variant>
        <vt:lpwstr>http://www.health.gov.au/mbsonline</vt:lpwstr>
      </vt:variant>
      <vt:variant>
        <vt:lpwstr/>
      </vt:variant>
      <vt:variant>
        <vt:i4>917589</vt:i4>
      </vt:variant>
      <vt:variant>
        <vt:i4>2673</vt:i4>
      </vt:variant>
      <vt:variant>
        <vt:i4>0</vt:i4>
      </vt:variant>
      <vt:variant>
        <vt:i4>5</vt:i4>
      </vt:variant>
      <vt:variant>
        <vt:lpwstr>http://www.mbsonline.gov.au/internet/mbsonline/publishing.nsf/Content/Factsheet-AHCC</vt:lpwstr>
      </vt:variant>
      <vt:variant>
        <vt:lpwstr/>
      </vt:variant>
      <vt:variant>
        <vt:i4>5767248</vt:i4>
      </vt:variant>
      <vt:variant>
        <vt:i4>2670</vt:i4>
      </vt:variant>
      <vt:variant>
        <vt:i4>0</vt:i4>
      </vt:variant>
      <vt:variant>
        <vt:i4>5</vt:i4>
      </vt:variant>
      <vt:variant>
        <vt:lpwstr>https://www.servicesaustralia.gov.au/</vt:lpwstr>
      </vt:variant>
      <vt:variant>
        <vt:lpwstr/>
      </vt:variant>
      <vt:variant>
        <vt:i4>1507380</vt:i4>
      </vt:variant>
      <vt:variant>
        <vt:i4>2667</vt:i4>
      </vt:variant>
      <vt:variant>
        <vt:i4>0</vt:i4>
      </vt:variant>
      <vt:variant>
        <vt:i4>5</vt:i4>
      </vt:variant>
      <vt:variant>
        <vt:lpwstr>https://www1.health.gov.au/internet/main/publishing.nsf/Content/health-medicare-health_pro-gp-pdf-ahs-cnt.htm</vt:lpwstr>
      </vt:variant>
      <vt:variant>
        <vt:lpwstr/>
      </vt:variant>
      <vt:variant>
        <vt:i4>3473460</vt:i4>
      </vt:variant>
      <vt:variant>
        <vt:i4>2664</vt:i4>
      </vt:variant>
      <vt:variant>
        <vt:i4>0</vt:i4>
      </vt:variant>
      <vt:variant>
        <vt:i4>5</vt:i4>
      </vt:variant>
      <vt:variant>
        <vt:lpwstr>http://www9.health.gov.au/mbs/fullDisplay.cfm?type=item&amp;q=10992&amp;qt=item&amp;criteria=10992</vt:lpwstr>
      </vt:variant>
      <vt:variant>
        <vt:lpwstr/>
      </vt:variant>
      <vt:variant>
        <vt:i4>3014708</vt:i4>
      </vt:variant>
      <vt:variant>
        <vt:i4>2661</vt:i4>
      </vt:variant>
      <vt:variant>
        <vt:i4>0</vt:i4>
      </vt:variant>
      <vt:variant>
        <vt:i4>5</vt:i4>
      </vt:variant>
      <vt:variant>
        <vt:lpwstr>http://www.doctorconnect.gov.au/internet/otd/publishing.nsf/Content/locator</vt:lpwstr>
      </vt:variant>
      <vt:variant>
        <vt:lpwstr/>
      </vt:variant>
      <vt:variant>
        <vt:i4>3014708</vt:i4>
      </vt:variant>
      <vt:variant>
        <vt:i4>2658</vt:i4>
      </vt:variant>
      <vt:variant>
        <vt:i4>0</vt:i4>
      </vt:variant>
      <vt:variant>
        <vt:i4>5</vt:i4>
      </vt:variant>
      <vt:variant>
        <vt:lpwstr>http://www.doctorconnect.gov.au/internet/otd/publishing.nsf/Content/locator</vt:lpwstr>
      </vt:variant>
      <vt:variant>
        <vt:lpwstr/>
      </vt:variant>
      <vt:variant>
        <vt:i4>5767248</vt:i4>
      </vt:variant>
      <vt:variant>
        <vt:i4>2655</vt:i4>
      </vt:variant>
      <vt:variant>
        <vt:i4>0</vt:i4>
      </vt:variant>
      <vt:variant>
        <vt:i4>5</vt:i4>
      </vt:variant>
      <vt:variant>
        <vt:lpwstr>https://www.servicesaustralia.gov.au/</vt:lpwstr>
      </vt:variant>
      <vt:variant>
        <vt:lpwstr/>
      </vt:variant>
      <vt:variant>
        <vt:i4>6881290</vt:i4>
      </vt:variant>
      <vt:variant>
        <vt:i4>2652</vt:i4>
      </vt:variant>
      <vt:variant>
        <vt:i4>0</vt:i4>
      </vt:variant>
      <vt:variant>
        <vt:i4>5</vt:i4>
      </vt:variant>
      <vt:variant>
        <vt:lpwstr>mailto:npaac@health.gov.au</vt:lpwstr>
      </vt:variant>
      <vt:variant>
        <vt:lpwstr/>
      </vt:variant>
      <vt:variant>
        <vt:i4>8257645</vt:i4>
      </vt:variant>
      <vt:variant>
        <vt:i4>2649</vt:i4>
      </vt:variant>
      <vt:variant>
        <vt:i4>0</vt:i4>
      </vt:variant>
      <vt:variant>
        <vt:i4>5</vt:i4>
      </vt:variant>
      <vt:variant>
        <vt:lpwstr>https://www.health.gov.au/topics/pathology</vt:lpwstr>
      </vt:variant>
      <vt:variant>
        <vt:lpwstr/>
      </vt:variant>
      <vt:variant>
        <vt:i4>6815788</vt:i4>
      </vt:variant>
      <vt:variant>
        <vt:i4>2646</vt:i4>
      </vt:variant>
      <vt:variant>
        <vt:i4>0</vt:i4>
      </vt:variant>
      <vt:variant>
        <vt:i4>5</vt:i4>
      </vt:variant>
      <vt:variant>
        <vt:lpwstr>https://rcpaqap.com.au/</vt:lpwstr>
      </vt:variant>
      <vt:variant>
        <vt:lpwstr/>
      </vt:variant>
      <vt:variant>
        <vt:i4>2949237</vt:i4>
      </vt:variant>
      <vt:variant>
        <vt:i4>2643</vt:i4>
      </vt:variant>
      <vt:variant>
        <vt:i4>0</vt:i4>
      </vt:variant>
      <vt:variant>
        <vt:i4>5</vt:i4>
      </vt:variant>
      <vt:variant>
        <vt:lpwstr>http://www.health.gov.au/internet/main/publishing.nsf/Content/hpg-valid-ref-existed-di-path</vt:lpwstr>
      </vt:variant>
      <vt:variant>
        <vt:lpwstr/>
      </vt:variant>
      <vt:variant>
        <vt:i4>720919</vt:i4>
      </vt:variant>
      <vt:variant>
        <vt:i4>2640</vt:i4>
      </vt:variant>
      <vt:variant>
        <vt:i4>0</vt:i4>
      </vt:variant>
      <vt:variant>
        <vt:i4>5</vt:i4>
      </vt:variant>
      <vt:variant>
        <vt:lpwstr>https://www.servicesaustralia.gov.au/health-professionals?context=60090&amp;utm_campaign=transformation&amp;utm_content=medicare&amp;utm_medium=website&amp;utm_source=</vt:lpwstr>
      </vt:variant>
      <vt:variant>
        <vt:lpwstr/>
      </vt:variant>
      <vt:variant>
        <vt:i4>6684789</vt:i4>
      </vt:variant>
      <vt:variant>
        <vt:i4>2637</vt:i4>
      </vt:variant>
      <vt:variant>
        <vt:i4>0</vt:i4>
      </vt:variant>
      <vt:variant>
        <vt:i4>5</vt:i4>
      </vt:variant>
      <vt:variant>
        <vt:lpwstr>http://www.msac.gov.au/internet/msac/publishing.nsf/Content/Home-1</vt:lpwstr>
      </vt:variant>
      <vt:variant>
        <vt:lpwstr/>
      </vt:variant>
      <vt:variant>
        <vt:i4>1310823</vt:i4>
      </vt:variant>
      <vt:variant>
        <vt:i4>2634</vt:i4>
      </vt:variant>
      <vt:variant>
        <vt:i4>0</vt:i4>
      </vt:variant>
      <vt:variant>
        <vt:i4>5</vt:i4>
      </vt:variant>
      <vt:variant>
        <vt:lpwstr>https://www.csanz.edu.au/wp-content/uploads/2015/04/Adult-Echo_2015-February.pdf</vt:lpwstr>
      </vt:variant>
      <vt:variant>
        <vt:lpwstr/>
      </vt:variant>
      <vt:variant>
        <vt:i4>8323087</vt:i4>
      </vt:variant>
      <vt:variant>
        <vt:i4>2631</vt:i4>
      </vt:variant>
      <vt:variant>
        <vt:i4>0</vt:i4>
      </vt:variant>
      <vt:variant>
        <vt:i4>5</vt:i4>
      </vt:variant>
      <vt:variant>
        <vt:lpwstr>https://www.csanz.edu.au/wp-content/uploads/2016/09/Paeds-Echo-Standards-of-Practice_2015_ratified_11-March-2016.pdf</vt:lpwstr>
      </vt:variant>
      <vt:variant>
        <vt:lpwstr/>
      </vt:variant>
      <vt:variant>
        <vt:i4>1310823</vt:i4>
      </vt:variant>
      <vt:variant>
        <vt:i4>2628</vt:i4>
      </vt:variant>
      <vt:variant>
        <vt:i4>0</vt:i4>
      </vt:variant>
      <vt:variant>
        <vt:i4>5</vt:i4>
      </vt:variant>
      <vt:variant>
        <vt:lpwstr>https://www.csanz.edu.au/wp-content/uploads/2015/04/Adult-Echo_2015-February.pdf</vt:lpwstr>
      </vt:variant>
      <vt:variant>
        <vt:lpwstr/>
      </vt:variant>
      <vt:variant>
        <vt:i4>1310823</vt:i4>
      </vt:variant>
      <vt:variant>
        <vt:i4>2625</vt:i4>
      </vt:variant>
      <vt:variant>
        <vt:i4>0</vt:i4>
      </vt:variant>
      <vt:variant>
        <vt:i4>5</vt:i4>
      </vt:variant>
      <vt:variant>
        <vt:lpwstr>https://www.csanz.edu.au/wp-content/uploads/2015/04/Adult-Echo_2015-February.pdf</vt:lpwstr>
      </vt:variant>
      <vt:variant>
        <vt:lpwstr/>
      </vt:variant>
      <vt:variant>
        <vt:i4>1310823</vt:i4>
      </vt:variant>
      <vt:variant>
        <vt:i4>2622</vt:i4>
      </vt:variant>
      <vt:variant>
        <vt:i4>0</vt:i4>
      </vt:variant>
      <vt:variant>
        <vt:i4>5</vt:i4>
      </vt:variant>
      <vt:variant>
        <vt:lpwstr>https://www.csanz.edu.au/wp-content/uploads/2015/04/Adult-Echo_2015-February.pdf</vt:lpwstr>
      </vt:variant>
      <vt:variant>
        <vt:lpwstr/>
      </vt:variant>
      <vt:variant>
        <vt:i4>8323087</vt:i4>
      </vt:variant>
      <vt:variant>
        <vt:i4>2619</vt:i4>
      </vt:variant>
      <vt:variant>
        <vt:i4>0</vt:i4>
      </vt:variant>
      <vt:variant>
        <vt:i4>5</vt:i4>
      </vt:variant>
      <vt:variant>
        <vt:lpwstr>https://www.csanz.edu.au/wp-content/uploads/2016/09/Paeds-Echo-Standards-of-Practice_2015_ratified_11-March-2016.pdf</vt:lpwstr>
      </vt:variant>
      <vt:variant>
        <vt:lpwstr/>
      </vt:variant>
      <vt:variant>
        <vt:i4>1310823</vt:i4>
      </vt:variant>
      <vt:variant>
        <vt:i4>2616</vt:i4>
      </vt:variant>
      <vt:variant>
        <vt:i4>0</vt:i4>
      </vt:variant>
      <vt:variant>
        <vt:i4>5</vt:i4>
      </vt:variant>
      <vt:variant>
        <vt:lpwstr>https://www.csanz.edu.au/wp-content/uploads/2015/04/Adult-Echo_2015-February.pdf</vt:lpwstr>
      </vt:variant>
      <vt:variant>
        <vt:lpwstr/>
      </vt:variant>
      <vt:variant>
        <vt:i4>1310823</vt:i4>
      </vt:variant>
      <vt:variant>
        <vt:i4>2613</vt:i4>
      </vt:variant>
      <vt:variant>
        <vt:i4>0</vt:i4>
      </vt:variant>
      <vt:variant>
        <vt:i4>5</vt:i4>
      </vt:variant>
      <vt:variant>
        <vt:lpwstr>https://www.csanz.edu.au/wp-content/uploads/2015/04/Adult-Echo_2015-February.pdf</vt:lpwstr>
      </vt:variant>
      <vt:variant>
        <vt:lpwstr/>
      </vt:variant>
      <vt:variant>
        <vt:i4>5374040</vt:i4>
      </vt:variant>
      <vt:variant>
        <vt:i4>2610</vt:i4>
      </vt:variant>
      <vt:variant>
        <vt:i4>0</vt:i4>
      </vt:variant>
      <vt:variant>
        <vt:i4>5</vt:i4>
      </vt:variant>
      <vt:variant>
        <vt:lpwstr>http://my.americanheart.org/idc/groups/ahamah-public/@wcm/@sop/@smd/documents/downloadable/ucm_462851.pdf</vt:lpwstr>
      </vt:variant>
      <vt:variant>
        <vt:lpwstr/>
      </vt:variant>
      <vt:variant>
        <vt:i4>1310823</vt:i4>
      </vt:variant>
      <vt:variant>
        <vt:i4>2607</vt:i4>
      </vt:variant>
      <vt:variant>
        <vt:i4>0</vt:i4>
      </vt:variant>
      <vt:variant>
        <vt:i4>5</vt:i4>
      </vt:variant>
      <vt:variant>
        <vt:lpwstr>https://www.csanz.edu.au/wp-content/uploads/2015/04/Adult-Echo_2015-February.pdf</vt:lpwstr>
      </vt:variant>
      <vt:variant>
        <vt:lpwstr/>
      </vt:variant>
      <vt:variant>
        <vt:i4>7733287</vt:i4>
      </vt:variant>
      <vt:variant>
        <vt:i4>2604</vt:i4>
      </vt:variant>
      <vt:variant>
        <vt:i4>0</vt:i4>
      </vt:variant>
      <vt:variant>
        <vt:i4>5</vt:i4>
      </vt:variant>
      <vt:variant>
        <vt:lpwstr>https://www.health.gov.au/</vt:lpwstr>
      </vt:variant>
      <vt:variant>
        <vt:lpwstr/>
      </vt:variant>
      <vt:variant>
        <vt:i4>458816</vt:i4>
      </vt:variant>
      <vt:variant>
        <vt:i4>2601</vt:i4>
      </vt:variant>
      <vt:variant>
        <vt:i4>0</vt:i4>
      </vt:variant>
      <vt:variant>
        <vt:i4>5</vt:i4>
      </vt:variant>
      <vt:variant>
        <vt:lpwstr>https://www.racp.edu.au/</vt:lpwstr>
      </vt:variant>
      <vt:variant>
        <vt:lpwstr/>
      </vt:variant>
      <vt:variant>
        <vt:i4>3080318</vt:i4>
      </vt:variant>
      <vt:variant>
        <vt:i4>2598</vt:i4>
      </vt:variant>
      <vt:variant>
        <vt:i4>0</vt:i4>
      </vt:variant>
      <vt:variant>
        <vt:i4>5</vt:i4>
      </vt:variant>
      <vt:variant>
        <vt:lpwstr>https://www.ranzcr.com/</vt:lpwstr>
      </vt:variant>
      <vt:variant>
        <vt:lpwstr/>
      </vt:variant>
      <vt:variant>
        <vt:i4>3211326</vt:i4>
      </vt:variant>
      <vt:variant>
        <vt:i4>2595</vt:i4>
      </vt:variant>
      <vt:variant>
        <vt:i4>0</vt:i4>
      </vt:variant>
      <vt:variant>
        <vt:i4>5</vt:i4>
      </vt:variant>
      <vt:variant>
        <vt:lpwstr>http://www.asar.com.au/</vt:lpwstr>
      </vt:variant>
      <vt:variant>
        <vt:lpwstr/>
      </vt:variant>
      <vt:variant>
        <vt:i4>2556019</vt:i4>
      </vt:variant>
      <vt:variant>
        <vt:i4>2592</vt:i4>
      </vt:variant>
      <vt:variant>
        <vt:i4>0</vt:i4>
      </vt:variant>
      <vt:variant>
        <vt:i4>5</vt:i4>
      </vt:variant>
      <vt:variant>
        <vt:lpwstr>http://www.health.gov.au/capitalsensitivity</vt:lpwstr>
      </vt:variant>
      <vt:variant>
        <vt:lpwstr/>
      </vt:variant>
      <vt:variant>
        <vt:i4>8061035</vt:i4>
      </vt:variant>
      <vt:variant>
        <vt:i4>2589</vt:i4>
      </vt:variant>
      <vt:variant>
        <vt:i4>0</vt:i4>
      </vt:variant>
      <vt:variant>
        <vt:i4>5</vt:i4>
      </vt:variant>
      <vt:variant>
        <vt:lpwstr>http://www.pbs.gov.au/browse/section100-mf</vt:lpwstr>
      </vt:variant>
      <vt:variant>
        <vt:lpwstr/>
      </vt:variant>
      <vt:variant>
        <vt:i4>4653148</vt:i4>
      </vt:variant>
      <vt:variant>
        <vt:i4>2586</vt:i4>
      </vt:variant>
      <vt:variant>
        <vt:i4>0</vt:i4>
      </vt:variant>
      <vt:variant>
        <vt:i4>5</vt:i4>
      </vt:variant>
      <vt:variant>
        <vt:lpwstr>https://www.issva.org/classification</vt:lpwstr>
      </vt:variant>
      <vt:variant>
        <vt:lpwstr/>
      </vt:variant>
      <vt:variant>
        <vt:i4>131099</vt:i4>
      </vt:variant>
      <vt:variant>
        <vt:i4>2583</vt:i4>
      </vt:variant>
      <vt:variant>
        <vt:i4>0</vt:i4>
      </vt:variant>
      <vt:variant>
        <vt:i4>5</vt:i4>
      </vt:variant>
      <vt:variant>
        <vt:lpwstr>https://www.servicesaustralia.gov.au/hpos</vt:lpwstr>
      </vt:variant>
      <vt:variant>
        <vt:lpwstr>:~:text=Health%20Professional%20Online%20Services%20%28HPOS%29%20is%20a%20simple,account%20to%20access%20HPOS.%20Log%20on%20to%20HPOS</vt:lpwstr>
      </vt:variant>
      <vt:variant>
        <vt:i4>65546</vt:i4>
      </vt:variant>
      <vt:variant>
        <vt:i4>2580</vt:i4>
      </vt:variant>
      <vt:variant>
        <vt:i4>0</vt:i4>
      </vt:variant>
      <vt:variant>
        <vt:i4>5</vt:i4>
      </vt:variant>
      <vt:variant>
        <vt:lpwstr>https://www.servicesaustralia.gov.au/express-plus-mobile-apps</vt:lpwstr>
      </vt:variant>
      <vt:variant>
        <vt:lpwstr/>
      </vt:variant>
      <vt:variant>
        <vt:i4>3604535</vt:i4>
      </vt:variant>
      <vt:variant>
        <vt:i4>2577</vt:i4>
      </vt:variant>
      <vt:variant>
        <vt:i4>0</vt:i4>
      </vt:variant>
      <vt:variant>
        <vt:i4>5</vt:i4>
      </vt:variant>
      <vt:variant>
        <vt:lpwstr>https://my.gov.au/</vt:lpwstr>
      </vt:variant>
      <vt:variant>
        <vt:lpwstr/>
      </vt:variant>
      <vt:variant>
        <vt:i4>3080318</vt:i4>
      </vt:variant>
      <vt:variant>
        <vt:i4>2574</vt:i4>
      </vt:variant>
      <vt:variant>
        <vt:i4>0</vt:i4>
      </vt:variant>
      <vt:variant>
        <vt:i4>5</vt:i4>
      </vt:variant>
      <vt:variant>
        <vt:lpwstr>https://www.safetyandquality.gov.au/our-work/clinical-care-standards/colonoscopy-clinical-care-standard</vt:lpwstr>
      </vt:variant>
      <vt:variant>
        <vt:lpwstr/>
      </vt:variant>
      <vt:variant>
        <vt:i4>3997799</vt:i4>
      </vt:variant>
      <vt:variant>
        <vt:i4>2571</vt:i4>
      </vt:variant>
      <vt:variant>
        <vt:i4>0</vt:i4>
      </vt:variant>
      <vt:variant>
        <vt:i4>5</vt:i4>
      </vt:variant>
      <vt:variant>
        <vt:lpwstr>https://www.racgp.org.au/clinical-resources/clinical-guidelines/key-racgp-guidelines/view-all-racgp-guidelines/red-book</vt:lpwstr>
      </vt:variant>
      <vt:variant>
        <vt:lpwstr/>
      </vt:variant>
      <vt:variant>
        <vt:i4>196694</vt:i4>
      </vt:variant>
      <vt:variant>
        <vt:i4>2568</vt:i4>
      </vt:variant>
      <vt:variant>
        <vt:i4>0</vt:i4>
      </vt:variant>
      <vt:variant>
        <vt:i4>5</vt:i4>
      </vt:variant>
      <vt:variant>
        <vt:lpwstr>https://www.cancer.org.au/health-professionals/clinical-guidelines/colorectal-cancer.html</vt:lpwstr>
      </vt:variant>
      <vt:variant>
        <vt:lpwstr/>
      </vt:variant>
      <vt:variant>
        <vt:i4>2621472</vt:i4>
      </vt:variant>
      <vt:variant>
        <vt:i4>2565</vt:i4>
      </vt:variant>
      <vt:variant>
        <vt:i4>0</vt:i4>
      </vt:variant>
      <vt:variant>
        <vt:i4>5</vt:i4>
      </vt:variant>
      <vt:variant>
        <vt:lpwstr>http://www.mbsonline.gov.au/internet/mbsonline/publishing.nsf/Content/Factsheet-Skin%20Excision</vt:lpwstr>
      </vt:variant>
      <vt:variant>
        <vt:lpwstr/>
      </vt:variant>
      <vt:variant>
        <vt:i4>2097190</vt:i4>
      </vt:variant>
      <vt:variant>
        <vt:i4>2562</vt:i4>
      </vt:variant>
      <vt:variant>
        <vt:i4>0</vt:i4>
      </vt:variant>
      <vt:variant>
        <vt:i4>5</vt:i4>
      </vt:variant>
      <vt:variant>
        <vt:lpwstr>https://www1.health.gov.au/internet/main/publishing.nsf/Content/hpg-proof-of-malignancy</vt:lpwstr>
      </vt:variant>
      <vt:variant>
        <vt:lpwstr/>
      </vt:variant>
      <vt:variant>
        <vt:i4>3735615</vt:i4>
      </vt:variant>
      <vt:variant>
        <vt:i4>2559</vt:i4>
      </vt:variant>
      <vt:variant>
        <vt:i4>0</vt:i4>
      </vt:variant>
      <vt:variant>
        <vt:i4>5</vt:i4>
      </vt:variant>
      <vt:variant>
        <vt:lpwstr>https://www.cyber.gov.au/publications/web-conferencing-security</vt:lpwstr>
      </vt:variant>
      <vt:variant>
        <vt:lpwstr/>
      </vt:variant>
      <vt:variant>
        <vt:i4>7471148</vt:i4>
      </vt:variant>
      <vt:variant>
        <vt:i4>2556</vt:i4>
      </vt:variant>
      <vt:variant>
        <vt:i4>0</vt:i4>
      </vt:variant>
      <vt:variant>
        <vt:i4>5</vt:i4>
      </vt:variant>
      <vt:variant>
        <vt:lpwstr>http://www.mbsonline.gov.au/internet/mbsonline/publishing.nsf/Content/Factsheet-TempBB</vt:lpwstr>
      </vt:variant>
      <vt:variant>
        <vt:lpwstr/>
      </vt:variant>
      <vt:variant>
        <vt:i4>7471148</vt:i4>
      </vt:variant>
      <vt:variant>
        <vt:i4>2553</vt:i4>
      </vt:variant>
      <vt:variant>
        <vt:i4>0</vt:i4>
      </vt:variant>
      <vt:variant>
        <vt:i4>5</vt:i4>
      </vt:variant>
      <vt:variant>
        <vt:lpwstr>http://www.mbsonline.gov.au/internet/mbsonline/publishing.nsf/Content/Factsheet-TempBB</vt:lpwstr>
      </vt:variant>
      <vt:variant>
        <vt:lpwstr/>
      </vt:variant>
      <vt:variant>
        <vt:i4>458846</vt:i4>
      </vt:variant>
      <vt:variant>
        <vt:i4>2550</vt:i4>
      </vt:variant>
      <vt:variant>
        <vt:i4>0</vt:i4>
      </vt:variant>
      <vt:variant>
        <vt:i4>5</vt:i4>
      </vt:variant>
      <vt:variant>
        <vt:lpwstr>https://www.ranzcp.org/files/resources/college_statements/practice_guidelines/administration-of-rtms.aspx</vt:lpwstr>
      </vt:variant>
      <vt:variant>
        <vt:lpwstr/>
      </vt:variant>
      <vt:variant>
        <vt:i4>458846</vt:i4>
      </vt:variant>
      <vt:variant>
        <vt:i4>2547</vt:i4>
      </vt:variant>
      <vt:variant>
        <vt:i4>0</vt:i4>
      </vt:variant>
      <vt:variant>
        <vt:i4>5</vt:i4>
      </vt:variant>
      <vt:variant>
        <vt:lpwstr>https://www.ranzcp.org/files/resources/college_statements/practice_guidelines/administration-of-rtms.aspx</vt:lpwstr>
      </vt:variant>
      <vt:variant>
        <vt:lpwstr/>
      </vt:variant>
      <vt:variant>
        <vt:i4>3342436</vt:i4>
      </vt:variant>
      <vt:variant>
        <vt:i4>2544</vt:i4>
      </vt:variant>
      <vt:variant>
        <vt:i4>0</vt:i4>
      </vt:variant>
      <vt:variant>
        <vt:i4>5</vt:i4>
      </vt:variant>
      <vt:variant>
        <vt:lpwstr>http://www.mbsonline.gov.au/internet/mbsonline/publishing.nsf/Content/Factsheet-rTMS-211025</vt:lpwstr>
      </vt:variant>
      <vt:variant>
        <vt:lpwstr/>
      </vt:variant>
      <vt:variant>
        <vt:i4>7012479</vt:i4>
      </vt:variant>
      <vt:variant>
        <vt:i4>2541</vt:i4>
      </vt:variant>
      <vt:variant>
        <vt:i4>0</vt:i4>
      </vt:variant>
      <vt:variant>
        <vt:i4>5</vt:i4>
      </vt:variant>
      <vt:variant>
        <vt:lpwstr>https://www.ranzcp.org/files/resources/college_statements/practice_guidelines/ppg16-administration-of-rtms.aspx</vt:lpwstr>
      </vt:variant>
      <vt:variant>
        <vt:lpwstr/>
      </vt:variant>
      <vt:variant>
        <vt:i4>3276836</vt:i4>
      </vt:variant>
      <vt:variant>
        <vt:i4>2538</vt:i4>
      </vt:variant>
      <vt:variant>
        <vt:i4>0</vt:i4>
      </vt:variant>
      <vt:variant>
        <vt:i4>5</vt:i4>
      </vt:variant>
      <vt:variant>
        <vt:lpwstr>https://pathways.nice.org.uk/pathways/psoriasis</vt:lpwstr>
      </vt:variant>
      <vt:variant>
        <vt:lpwstr/>
      </vt:variant>
      <vt:variant>
        <vt:i4>720904</vt:i4>
      </vt:variant>
      <vt:variant>
        <vt:i4>2535</vt:i4>
      </vt:variant>
      <vt:variant>
        <vt:i4>0</vt:i4>
      </vt:variant>
      <vt:variant>
        <vt:i4>5</vt:i4>
      </vt:variant>
      <vt:variant>
        <vt:lpwstr>https://www.csanz.edu.au/wp-content/uploads/2014/12/Clinical_Exercise_Stress_Testing_2014-December.pdf</vt:lpwstr>
      </vt:variant>
      <vt:variant>
        <vt:lpwstr/>
      </vt:variant>
      <vt:variant>
        <vt:i4>720904</vt:i4>
      </vt:variant>
      <vt:variant>
        <vt:i4>2532</vt:i4>
      </vt:variant>
      <vt:variant>
        <vt:i4>0</vt:i4>
      </vt:variant>
      <vt:variant>
        <vt:i4>5</vt:i4>
      </vt:variant>
      <vt:variant>
        <vt:lpwstr>https://www.csanz.edu.au/wp-content/uploads/2014/12/Clinical_Exercise_Stress_Testing_2014-December.pdf</vt:lpwstr>
      </vt:variant>
      <vt:variant>
        <vt:lpwstr/>
      </vt:variant>
      <vt:variant>
        <vt:i4>2097275</vt:i4>
      </vt:variant>
      <vt:variant>
        <vt:i4>2529</vt:i4>
      </vt:variant>
      <vt:variant>
        <vt:i4>0</vt:i4>
      </vt:variant>
      <vt:variant>
        <vt:i4>5</vt:i4>
      </vt:variant>
      <vt:variant>
        <vt:lpwstr>https://www.csanz.edu.au/resources/</vt:lpwstr>
      </vt:variant>
      <vt:variant>
        <vt:lpwstr/>
      </vt:variant>
      <vt:variant>
        <vt:i4>2097275</vt:i4>
      </vt:variant>
      <vt:variant>
        <vt:i4>2526</vt:i4>
      </vt:variant>
      <vt:variant>
        <vt:i4>0</vt:i4>
      </vt:variant>
      <vt:variant>
        <vt:i4>5</vt:i4>
      </vt:variant>
      <vt:variant>
        <vt:lpwstr>https://www.csanz.edu.au/resources/</vt:lpwstr>
      </vt:variant>
      <vt:variant>
        <vt:lpwstr/>
      </vt:variant>
      <vt:variant>
        <vt:i4>2228335</vt:i4>
      </vt:variant>
      <vt:variant>
        <vt:i4>2523</vt:i4>
      </vt:variant>
      <vt:variant>
        <vt:i4>0</vt:i4>
      </vt:variant>
      <vt:variant>
        <vt:i4>5</vt:i4>
      </vt:variant>
      <vt:variant>
        <vt:lpwstr>http://www.mbsonline.gov.au/internet/mbsonline/publishing.nsf/Content/Downloads-230701</vt:lpwstr>
      </vt:variant>
      <vt:variant>
        <vt:lpwstr/>
      </vt:variant>
      <vt:variant>
        <vt:i4>7733367</vt:i4>
      </vt:variant>
      <vt:variant>
        <vt:i4>2520</vt:i4>
      </vt:variant>
      <vt:variant>
        <vt:i4>0</vt:i4>
      </vt:variant>
      <vt:variant>
        <vt:i4>5</vt:i4>
      </vt:variant>
      <vt:variant>
        <vt:lpwstr>http://www.mbsonline.gov.au/internet/mbsonline/publishing.nsf/Content/Factsheet-Anti-Virals-C19</vt:lpwstr>
      </vt:variant>
      <vt:variant>
        <vt:lpwstr/>
      </vt:variant>
      <vt:variant>
        <vt:i4>5111875</vt:i4>
      </vt:variant>
      <vt:variant>
        <vt:i4>2517</vt:i4>
      </vt:variant>
      <vt:variant>
        <vt:i4>0</vt:i4>
      </vt:variant>
      <vt:variant>
        <vt:i4>5</vt:i4>
      </vt:variant>
      <vt:variant>
        <vt:lpwstr>https://www.cyber.gov.au/</vt:lpwstr>
      </vt:variant>
      <vt:variant>
        <vt:lpwstr/>
      </vt:variant>
      <vt:variant>
        <vt:i4>3801141</vt:i4>
      </vt:variant>
      <vt:variant>
        <vt:i4>2514</vt:i4>
      </vt:variant>
      <vt:variant>
        <vt:i4>0</vt:i4>
      </vt:variant>
      <vt:variant>
        <vt:i4>5</vt:i4>
      </vt:variant>
      <vt:variant>
        <vt:lpwstr>http://www.mbsonline.gov.au/internet/mbsonline/publishing.nsf/Content/Home</vt:lpwstr>
      </vt:variant>
      <vt:variant>
        <vt:lpwstr/>
      </vt:variant>
      <vt:variant>
        <vt:i4>3801141</vt:i4>
      </vt:variant>
      <vt:variant>
        <vt:i4>2511</vt:i4>
      </vt:variant>
      <vt:variant>
        <vt:i4>0</vt:i4>
      </vt:variant>
      <vt:variant>
        <vt:i4>5</vt:i4>
      </vt:variant>
      <vt:variant>
        <vt:lpwstr>http://www.mbsonline.gov.au/internet/mbsonline/publishing.nsf/Content/Home</vt:lpwstr>
      </vt:variant>
      <vt:variant>
        <vt:lpwstr/>
      </vt:variant>
      <vt:variant>
        <vt:i4>3801141</vt:i4>
      </vt:variant>
      <vt:variant>
        <vt:i4>2508</vt:i4>
      </vt:variant>
      <vt:variant>
        <vt:i4>0</vt:i4>
      </vt:variant>
      <vt:variant>
        <vt:i4>5</vt:i4>
      </vt:variant>
      <vt:variant>
        <vt:lpwstr>http://www.mbsonline.gov.au/internet/mbsonline/publishing.nsf/Content/Home</vt:lpwstr>
      </vt:variant>
      <vt:variant>
        <vt:lpwstr/>
      </vt:variant>
      <vt:variant>
        <vt:i4>917584</vt:i4>
      </vt:variant>
      <vt:variant>
        <vt:i4>2505</vt:i4>
      </vt:variant>
      <vt:variant>
        <vt:i4>0</vt:i4>
      </vt:variant>
      <vt:variant>
        <vt:i4>5</vt:i4>
      </vt:variant>
      <vt:variant>
        <vt:lpwstr>https://www.nedc.com.au/</vt:lpwstr>
      </vt:variant>
      <vt:variant>
        <vt:lpwstr/>
      </vt:variant>
      <vt:variant>
        <vt:i4>7864357</vt:i4>
      </vt:variant>
      <vt:variant>
        <vt:i4>2502</vt:i4>
      </vt:variant>
      <vt:variant>
        <vt:i4>0</vt:i4>
      </vt:variant>
      <vt:variant>
        <vt:i4>5</vt:i4>
      </vt:variant>
      <vt:variant>
        <vt:lpwstr>https://www.nedc.com.au/assets/NEDC-Resources/NEDC-Resource-GPs.pdf</vt:lpwstr>
      </vt:variant>
      <vt:variant>
        <vt:lpwstr/>
      </vt:variant>
      <vt:variant>
        <vt:i4>3014691</vt:i4>
      </vt:variant>
      <vt:variant>
        <vt:i4>2499</vt:i4>
      </vt:variant>
      <vt:variant>
        <vt:i4>0</vt:i4>
      </vt:variant>
      <vt:variant>
        <vt:i4>5</vt:i4>
      </vt:variant>
      <vt:variant>
        <vt:lpwstr>https://www.ranzcp.org/home</vt:lpwstr>
      </vt:variant>
      <vt:variant>
        <vt:lpwstr/>
      </vt:variant>
      <vt:variant>
        <vt:i4>5046307</vt:i4>
      </vt:variant>
      <vt:variant>
        <vt:i4>2496</vt:i4>
      </vt:variant>
      <vt:variant>
        <vt:i4>0</vt:i4>
      </vt:variant>
      <vt:variant>
        <vt:i4>5</vt:i4>
      </vt:variant>
      <vt:variant>
        <vt:lpwstr>https://www.ranzcp.org/files/resources/college_statements/practice_guidelines/referred_patient_assessment_and_management_guideli.aspx</vt:lpwstr>
      </vt:variant>
      <vt:variant>
        <vt:lpwstr/>
      </vt:variant>
      <vt:variant>
        <vt:i4>589876</vt:i4>
      </vt:variant>
      <vt:variant>
        <vt:i4>2493</vt:i4>
      </vt:variant>
      <vt:variant>
        <vt:i4>0</vt:i4>
      </vt:variant>
      <vt:variant>
        <vt:i4>5</vt:i4>
      </vt:variant>
      <vt:variant>
        <vt:lpwstr>https://www.ranzcp.org/files/resources/college_statements/clinician/cpg/eating-disorders-cpg.aspx</vt:lpwstr>
      </vt:variant>
      <vt:variant>
        <vt:lpwstr/>
      </vt:variant>
      <vt:variant>
        <vt:i4>4259872</vt:i4>
      </vt:variant>
      <vt:variant>
        <vt:i4>2490</vt:i4>
      </vt:variant>
      <vt:variant>
        <vt:i4>0</vt:i4>
      </vt:variant>
      <vt:variant>
        <vt:i4>5</vt:i4>
      </vt:variant>
      <vt:variant>
        <vt:lpwstr>https://www.credo-oxford.com/pdfs/EDE_17.0D.pdf</vt:lpwstr>
      </vt:variant>
      <vt:variant>
        <vt:lpwstr/>
      </vt:variant>
      <vt:variant>
        <vt:i4>4128894</vt:i4>
      </vt:variant>
      <vt:variant>
        <vt:i4>2487</vt:i4>
      </vt:variant>
      <vt:variant>
        <vt:i4>0</vt:i4>
      </vt:variant>
      <vt:variant>
        <vt:i4>5</vt:i4>
      </vt:variant>
      <vt:variant>
        <vt:lpwstr>https://www.racgp.org.au/FSDEDEV/media/documents/Clinical%20Resources/Resources/National-guide-3rd-ed-Sept-2018-web.pdf</vt:lpwstr>
      </vt:variant>
      <vt:variant>
        <vt:lpwstr/>
      </vt:variant>
      <vt:variant>
        <vt:i4>7143543</vt:i4>
      </vt:variant>
      <vt:variant>
        <vt:i4>2484</vt:i4>
      </vt:variant>
      <vt:variant>
        <vt:i4>0</vt:i4>
      </vt:variant>
      <vt:variant>
        <vt:i4>5</vt:i4>
      </vt:variant>
      <vt:variant>
        <vt:lpwstr>https://www.acdpa.org.au/risk-resources</vt:lpwstr>
      </vt:variant>
      <vt:variant>
        <vt:lpwstr/>
      </vt:variant>
      <vt:variant>
        <vt:i4>2097275</vt:i4>
      </vt:variant>
      <vt:variant>
        <vt:i4>2481</vt:i4>
      </vt:variant>
      <vt:variant>
        <vt:i4>0</vt:i4>
      </vt:variant>
      <vt:variant>
        <vt:i4>5</vt:i4>
      </vt:variant>
      <vt:variant>
        <vt:lpwstr>https://www.acdpa.org.au/absolute-cvd-risk-guideline-update</vt:lpwstr>
      </vt:variant>
      <vt:variant>
        <vt:lpwstr/>
      </vt:variant>
      <vt:variant>
        <vt:i4>8061029</vt:i4>
      </vt:variant>
      <vt:variant>
        <vt:i4>2478</vt:i4>
      </vt:variant>
      <vt:variant>
        <vt:i4>0</vt:i4>
      </vt:variant>
      <vt:variant>
        <vt:i4>5</vt:i4>
      </vt:variant>
      <vt:variant>
        <vt:lpwstr>http://www.cvdcheck.org.au/calculator/</vt:lpwstr>
      </vt:variant>
      <vt:variant>
        <vt:lpwstr/>
      </vt:variant>
      <vt:variant>
        <vt:i4>655454</vt:i4>
      </vt:variant>
      <vt:variant>
        <vt:i4>2475</vt:i4>
      </vt:variant>
      <vt:variant>
        <vt:i4>0</vt:i4>
      </vt:variant>
      <vt:variant>
        <vt:i4>5</vt:i4>
      </vt:variant>
      <vt:variant>
        <vt:lpwstr>https://www.servicesaustralia.gov.au/medicare-safety-nets</vt:lpwstr>
      </vt:variant>
      <vt:variant>
        <vt:lpwstr/>
      </vt:variant>
      <vt:variant>
        <vt:i4>5767248</vt:i4>
      </vt:variant>
      <vt:variant>
        <vt:i4>2472</vt:i4>
      </vt:variant>
      <vt:variant>
        <vt:i4>0</vt:i4>
      </vt:variant>
      <vt:variant>
        <vt:i4>5</vt:i4>
      </vt:variant>
      <vt:variant>
        <vt:lpwstr>https://www.servicesaustralia.gov.au/</vt:lpwstr>
      </vt:variant>
      <vt:variant>
        <vt:lpwstr/>
      </vt:variant>
      <vt:variant>
        <vt:i4>524357</vt:i4>
      </vt:variant>
      <vt:variant>
        <vt:i4>2469</vt:i4>
      </vt:variant>
      <vt:variant>
        <vt:i4>0</vt:i4>
      </vt:variant>
      <vt:variant>
        <vt:i4>5</vt:i4>
      </vt:variant>
      <vt:variant>
        <vt:lpwstr>http://www.mbsonline.gov.au/</vt:lpwstr>
      </vt:variant>
      <vt:variant>
        <vt:lpwstr/>
      </vt:variant>
      <vt:variant>
        <vt:i4>7471228</vt:i4>
      </vt:variant>
      <vt:variant>
        <vt:i4>2466</vt:i4>
      </vt:variant>
      <vt:variant>
        <vt:i4>0</vt:i4>
      </vt:variant>
      <vt:variant>
        <vt:i4>5</vt:i4>
      </vt:variant>
      <vt:variant>
        <vt:lpwstr>http://www.health.gov.au/preventionoftype2diabetes</vt:lpwstr>
      </vt:variant>
      <vt:variant>
        <vt:lpwstr/>
      </vt:variant>
      <vt:variant>
        <vt:i4>3735593</vt:i4>
      </vt:variant>
      <vt:variant>
        <vt:i4>2463</vt:i4>
      </vt:variant>
      <vt:variant>
        <vt:i4>0</vt:i4>
      </vt:variant>
      <vt:variant>
        <vt:i4>5</vt:i4>
      </vt:variant>
      <vt:variant>
        <vt:lpwstr>http://at-ease.dva.gov.au/</vt:lpwstr>
      </vt:variant>
      <vt:variant>
        <vt:lpwstr/>
      </vt:variant>
      <vt:variant>
        <vt:i4>7471228</vt:i4>
      </vt:variant>
      <vt:variant>
        <vt:i4>2460</vt:i4>
      </vt:variant>
      <vt:variant>
        <vt:i4>0</vt:i4>
      </vt:variant>
      <vt:variant>
        <vt:i4>5</vt:i4>
      </vt:variant>
      <vt:variant>
        <vt:lpwstr>http://www.health.gov.au/preventionoftype2diabetes</vt:lpwstr>
      </vt:variant>
      <vt:variant>
        <vt:lpwstr/>
      </vt:variant>
      <vt:variant>
        <vt:i4>7471228</vt:i4>
      </vt:variant>
      <vt:variant>
        <vt:i4>2457</vt:i4>
      </vt:variant>
      <vt:variant>
        <vt:i4>0</vt:i4>
      </vt:variant>
      <vt:variant>
        <vt:i4>5</vt:i4>
      </vt:variant>
      <vt:variant>
        <vt:lpwstr>http://www.health.gov.au/preventionoftype2diabetes</vt:lpwstr>
      </vt:variant>
      <vt:variant>
        <vt:lpwstr/>
      </vt:variant>
      <vt:variant>
        <vt:i4>7471228</vt:i4>
      </vt:variant>
      <vt:variant>
        <vt:i4>2454</vt:i4>
      </vt:variant>
      <vt:variant>
        <vt:i4>0</vt:i4>
      </vt:variant>
      <vt:variant>
        <vt:i4>5</vt:i4>
      </vt:variant>
      <vt:variant>
        <vt:lpwstr>http://www.health.gov.au/preventionoftype2diabetes</vt:lpwstr>
      </vt:variant>
      <vt:variant>
        <vt:lpwstr/>
      </vt:variant>
      <vt:variant>
        <vt:i4>7471228</vt:i4>
      </vt:variant>
      <vt:variant>
        <vt:i4>2451</vt:i4>
      </vt:variant>
      <vt:variant>
        <vt:i4>0</vt:i4>
      </vt:variant>
      <vt:variant>
        <vt:i4>5</vt:i4>
      </vt:variant>
      <vt:variant>
        <vt:lpwstr>http://www.health.gov.au/preventionoftype2diabetes</vt:lpwstr>
      </vt:variant>
      <vt:variant>
        <vt:lpwstr/>
      </vt:variant>
      <vt:variant>
        <vt:i4>7471228</vt:i4>
      </vt:variant>
      <vt:variant>
        <vt:i4>2448</vt:i4>
      </vt:variant>
      <vt:variant>
        <vt:i4>0</vt:i4>
      </vt:variant>
      <vt:variant>
        <vt:i4>5</vt:i4>
      </vt:variant>
      <vt:variant>
        <vt:lpwstr>http://www.health.gov.au/preventionoftype2diabetes</vt:lpwstr>
      </vt:variant>
      <vt:variant>
        <vt:lpwstr/>
      </vt:variant>
      <vt:variant>
        <vt:i4>3014708</vt:i4>
      </vt:variant>
      <vt:variant>
        <vt:i4>2445</vt:i4>
      </vt:variant>
      <vt:variant>
        <vt:i4>0</vt:i4>
      </vt:variant>
      <vt:variant>
        <vt:i4>5</vt:i4>
      </vt:variant>
      <vt:variant>
        <vt:lpwstr>http://www.doctorconnect.gov.au/internet/otd/publishing.nsf/Content/locator</vt:lpwstr>
      </vt:variant>
      <vt:variant>
        <vt:lpwstr/>
      </vt:variant>
      <vt:variant>
        <vt:i4>7405628</vt:i4>
      </vt:variant>
      <vt:variant>
        <vt:i4>2442</vt:i4>
      </vt:variant>
      <vt:variant>
        <vt:i4>0</vt:i4>
      </vt:variant>
      <vt:variant>
        <vt:i4>5</vt:i4>
      </vt:variant>
      <vt:variant>
        <vt:lpwstr>http://www.dva.gov.au/</vt:lpwstr>
      </vt:variant>
      <vt:variant>
        <vt:lpwstr/>
      </vt:variant>
      <vt:variant>
        <vt:i4>3866747</vt:i4>
      </vt:variant>
      <vt:variant>
        <vt:i4>2439</vt:i4>
      </vt:variant>
      <vt:variant>
        <vt:i4>0</vt:i4>
      </vt:variant>
      <vt:variant>
        <vt:i4>5</vt:i4>
      </vt:variant>
      <vt:variant>
        <vt:lpwstr>https://www.servicesaustralia.gov.au/chronic-disease-gp-management-plans-and-team-care-arrangements</vt:lpwstr>
      </vt:variant>
      <vt:variant>
        <vt:lpwstr/>
      </vt:variant>
      <vt:variant>
        <vt:i4>7471228</vt:i4>
      </vt:variant>
      <vt:variant>
        <vt:i4>2436</vt:i4>
      </vt:variant>
      <vt:variant>
        <vt:i4>0</vt:i4>
      </vt:variant>
      <vt:variant>
        <vt:i4>5</vt:i4>
      </vt:variant>
      <vt:variant>
        <vt:lpwstr>http://www.health.gov.au/preventionoftype2diabetes</vt:lpwstr>
      </vt:variant>
      <vt:variant>
        <vt:lpwstr/>
      </vt:variant>
      <vt:variant>
        <vt:i4>7471228</vt:i4>
      </vt:variant>
      <vt:variant>
        <vt:i4>2433</vt:i4>
      </vt:variant>
      <vt:variant>
        <vt:i4>0</vt:i4>
      </vt:variant>
      <vt:variant>
        <vt:i4>5</vt:i4>
      </vt:variant>
      <vt:variant>
        <vt:lpwstr>http://www.health.gov.au/preventionoftype2diabetes</vt:lpwstr>
      </vt:variant>
      <vt:variant>
        <vt:lpwstr/>
      </vt:variant>
      <vt:variant>
        <vt:i4>7471228</vt:i4>
      </vt:variant>
      <vt:variant>
        <vt:i4>2430</vt:i4>
      </vt:variant>
      <vt:variant>
        <vt:i4>0</vt:i4>
      </vt:variant>
      <vt:variant>
        <vt:i4>5</vt:i4>
      </vt:variant>
      <vt:variant>
        <vt:lpwstr>http://www.health.gov.au/preventionoftype2diabetes</vt:lpwstr>
      </vt:variant>
      <vt:variant>
        <vt:lpwstr/>
      </vt:variant>
      <vt:variant>
        <vt:i4>2097196</vt:i4>
      </vt:variant>
      <vt:variant>
        <vt:i4>2427</vt:i4>
      </vt:variant>
      <vt:variant>
        <vt:i4>0</vt:i4>
      </vt:variant>
      <vt:variant>
        <vt:i4>5</vt:i4>
      </vt:variant>
      <vt:variant>
        <vt:lpwstr>https://www.health.gov.au/resources/apps-and-tools/the-australian-type-2-diabetes-risk-assessment-tool-ausdrisk</vt:lpwstr>
      </vt:variant>
      <vt:variant>
        <vt:lpwstr/>
      </vt:variant>
      <vt:variant>
        <vt:i4>2359336</vt:i4>
      </vt:variant>
      <vt:variant>
        <vt:i4>2424</vt:i4>
      </vt:variant>
      <vt:variant>
        <vt:i4>0</vt:i4>
      </vt:variant>
      <vt:variant>
        <vt:i4>5</vt:i4>
      </vt:variant>
      <vt:variant>
        <vt:lpwstr>http://www.anzsgm.org/</vt:lpwstr>
      </vt:variant>
      <vt:variant>
        <vt:lpwstr/>
      </vt:variant>
      <vt:variant>
        <vt:i4>5767170</vt:i4>
      </vt:variant>
      <vt:variant>
        <vt:i4>2421</vt:i4>
      </vt:variant>
      <vt:variant>
        <vt:i4>0</vt:i4>
      </vt:variant>
      <vt:variant>
        <vt:i4>5</vt:i4>
      </vt:variant>
      <vt:variant>
        <vt:lpwstr>http://www.medicareaustralia.gov.au/provider/business/audits/files/8064-08-11-specialist.pdf</vt:lpwstr>
      </vt:variant>
      <vt:variant>
        <vt:lpwstr/>
      </vt:variant>
      <vt:variant>
        <vt:i4>116</vt:i4>
      </vt:variant>
      <vt:variant>
        <vt:i4>2418</vt:i4>
      </vt:variant>
      <vt:variant>
        <vt:i4>0</vt:i4>
      </vt:variant>
      <vt:variant>
        <vt:i4>5</vt:i4>
      </vt:variant>
      <vt:variant>
        <vt:lpwstr>mailto:vos@health.gov.au</vt:lpwstr>
      </vt:variant>
      <vt:variant>
        <vt:lpwstr/>
      </vt:variant>
      <vt:variant>
        <vt:i4>3014708</vt:i4>
      </vt:variant>
      <vt:variant>
        <vt:i4>2415</vt:i4>
      </vt:variant>
      <vt:variant>
        <vt:i4>0</vt:i4>
      </vt:variant>
      <vt:variant>
        <vt:i4>5</vt:i4>
      </vt:variant>
      <vt:variant>
        <vt:lpwstr>http://www.doctorconnect.gov.au/internet/otd/publishing.nsf/Content/locator</vt:lpwstr>
      </vt:variant>
      <vt:variant>
        <vt:lpwstr/>
      </vt:variant>
      <vt:variant>
        <vt:i4>3080317</vt:i4>
      </vt:variant>
      <vt:variant>
        <vt:i4>2412</vt:i4>
      </vt:variant>
      <vt:variant>
        <vt:i4>0</vt:i4>
      </vt:variant>
      <vt:variant>
        <vt:i4>5</vt:i4>
      </vt:variant>
      <vt:variant>
        <vt:lpwstr>https://www.health.gov.au/our-work/amds</vt:lpwstr>
      </vt:variant>
      <vt:variant>
        <vt:lpwstr/>
      </vt:variant>
      <vt:variant>
        <vt:i4>7078000</vt:i4>
      </vt:variant>
      <vt:variant>
        <vt:i4>2409</vt:i4>
      </vt:variant>
      <vt:variant>
        <vt:i4>0</vt:i4>
      </vt:variant>
      <vt:variant>
        <vt:i4>5</vt:i4>
      </vt:variant>
      <vt:variant>
        <vt:lpwstr>https://www.servicesaustralia.gov.au/health-professionals?context=60090</vt:lpwstr>
      </vt:variant>
      <vt:variant>
        <vt:lpwstr/>
      </vt:variant>
      <vt:variant>
        <vt:i4>1114163</vt:i4>
      </vt:variant>
      <vt:variant>
        <vt:i4>2406</vt:i4>
      </vt:variant>
      <vt:variant>
        <vt:i4>0</vt:i4>
      </vt:variant>
      <vt:variant>
        <vt:i4>5</vt:i4>
      </vt:variant>
      <vt:variant>
        <vt:lpwstr>https://www.servicesaustralia.gov.au/?utm_id=9</vt:lpwstr>
      </vt:variant>
      <vt:variant>
        <vt:lpwstr/>
      </vt:variant>
      <vt:variant>
        <vt:i4>1310784</vt:i4>
      </vt:variant>
      <vt:variant>
        <vt:i4>2403</vt:i4>
      </vt:variant>
      <vt:variant>
        <vt:i4>0</vt:i4>
      </vt:variant>
      <vt:variant>
        <vt:i4>5</vt:i4>
      </vt:variant>
      <vt:variant>
        <vt:lpwstr>http://www.servicesaustralia.gov.au/</vt:lpwstr>
      </vt:variant>
      <vt:variant>
        <vt:lpwstr/>
      </vt:variant>
      <vt:variant>
        <vt:i4>5767248</vt:i4>
      </vt:variant>
      <vt:variant>
        <vt:i4>2400</vt:i4>
      </vt:variant>
      <vt:variant>
        <vt:i4>0</vt:i4>
      </vt:variant>
      <vt:variant>
        <vt:i4>5</vt:i4>
      </vt:variant>
      <vt:variant>
        <vt:lpwstr>https://www.servicesaustralia.gov.au/</vt:lpwstr>
      </vt:variant>
      <vt:variant>
        <vt:lpwstr/>
      </vt:variant>
      <vt:variant>
        <vt:i4>3014783</vt:i4>
      </vt:variant>
      <vt:variant>
        <vt:i4>2397</vt:i4>
      </vt:variant>
      <vt:variant>
        <vt:i4>0</vt:i4>
      </vt:variant>
      <vt:variant>
        <vt:i4>5</vt:i4>
      </vt:variant>
      <vt:variant>
        <vt:lpwstr>https://www.health.gov.au/resources/publications/guideline-for-substantiating-that-a-patient-attended-a-service?language=en</vt:lpwstr>
      </vt:variant>
      <vt:variant>
        <vt:lpwstr/>
      </vt:variant>
      <vt:variant>
        <vt:i4>5767248</vt:i4>
      </vt:variant>
      <vt:variant>
        <vt:i4>2394</vt:i4>
      </vt:variant>
      <vt:variant>
        <vt:i4>0</vt:i4>
      </vt:variant>
      <vt:variant>
        <vt:i4>5</vt:i4>
      </vt:variant>
      <vt:variant>
        <vt:lpwstr>https://www.servicesaustralia.gov.au/</vt:lpwstr>
      </vt:variant>
      <vt:variant>
        <vt:lpwstr/>
      </vt:variant>
      <vt:variant>
        <vt:i4>5570639</vt:i4>
      </vt:variant>
      <vt:variant>
        <vt:i4>2391</vt:i4>
      </vt:variant>
      <vt:variant>
        <vt:i4>0</vt:i4>
      </vt:variant>
      <vt:variant>
        <vt:i4>5</vt:i4>
      </vt:variant>
      <vt:variant>
        <vt:lpwstr>http://www.medicareaustralia.gov.au/provider/business/audits/files/8062-08-11-specific-treatment.pdf</vt:lpwstr>
      </vt:variant>
      <vt:variant>
        <vt:lpwstr/>
      </vt:variant>
      <vt:variant>
        <vt:i4>7012434</vt:i4>
      </vt:variant>
      <vt:variant>
        <vt:i4>2388</vt:i4>
      </vt:variant>
      <vt:variant>
        <vt:i4>0</vt:i4>
      </vt:variant>
      <vt:variant>
        <vt:i4>5</vt:i4>
      </vt:variant>
      <vt:variant>
        <vt:lpwstr>http://mailto:askmbs@health.gov.au</vt:lpwstr>
      </vt:variant>
      <vt:variant>
        <vt:lpwstr/>
      </vt:variant>
      <vt:variant>
        <vt:i4>6357057</vt:i4>
      </vt:variant>
      <vt:variant>
        <vt:i4>2385</vt:i4>
      </vt:variant>
      <vt:variant>
        <vt:i4>0</vt:i4>
      </vt:variant>
      <vt:variant>
        <vt:i4>5</vt:i4>
      </vt:variant>
      <vt:variant>
        <vt:lpwstr>mailto:msac.secretariat@health.gov.au</vt:lpwstr>
      </vt:variant>
      <vt:variant>
        <vt:lpwstr/>
      </vt:variant>
      <vt:variant>
        <vt:i4>3997744</vt:i4>
      </vt:variant>
      <vt:variant>
        <vt:i4>2382</vt:i4>
      </vt:variant>
      <vt:variant>
        <vt:i4>0</vt:i4>
      </vt:variant>
      <vt:variant>
        <vt:i4>5</vt:i4>
      </vt:variant>
      <vt:variant>
        <vt:lpwstr>http://www.msac.gov.au/</vt:lpwstr>
      </vt:variant>
      <vt:variant>
        <vt:lpwstr/>
      </vt:variant>
      <vt:variant>
        <vt:i4>7733305</vt:i4>
      </vt:variant>
      <vt:variant>
        <vt:i4>2379</vt:i4>
      </vt:variant>
      <vt:variant>
        <vt:i4>0</vt:i4>
      </vt:variant>
      <vt:variant>
        <vt:i4>5</vt:i4>
      </vt:variant>
      <vt:variant>
        <vt:lpwstr>http://www.psr.gov.au/</vt:lpwstr>
      </vt:variant>
      <vt:variant>
        <vt:lpwstr/>
      </vt:variant>
      <vt:variant>
        <vt:i4>5767248</vt:i4>
      </vt:variant>
      <vt:variant>
        <vt:i4>2376</vt:i4>
      </vt:variant>
      <vt:variant>
        <vt:i4>0</vt:i4>
      </vt:variant>
      <vt:variant>
        <vt:i4>5</vt:i4>
      </vt:variant>
      <vt:variant>
        <vt:lpwstr>https://www.servicesaustralia.gov.au/</vt:lpwstr>
      </vt:variant>
      <vt:variant>
        <vt:lpwstr/>
      </vt:variant>
      <vt:variant>
        <vt:i4>5767170</vt:i4>
      </vt:variant>
      <vt:variant>
        <vt:i4>2373</vt:i4>
      </vt:variant>
      <vt:variant>
        <vt:i4>0</vt:i4>
      </vt:variant>
      <vt:variant>
        <vt:i4>5</vt:i4>
      </vt:variant>
      <vt:variant>
        <vt:lpwstr>http://www.medicareaustralia.gov.au/provider/business/audits/files/8064-08-11-specialist.pdf</vt:lpwstr>
      </vt:variant>
      <vt:variant>
        <vt:lpwstr/>
      </vt:variant>
      <vt:variant>
        <vt:i4>1114163</vt:i4>
      </vt:variant>
      <vt:variant>
        <vt:i4>2370</vt:i4>
      </vt:variant>
      <vt:variant>
        <vt:i4>0</vt:i4>
      </vt:variant>
      <vt:variant>
        <vt:i4>5</vt:i4>
      </vt:variant>
      <vt:variant>
        <vt:lpwstr>https://www.servicesaustralia.gov.au/?utm_id=9</vt:lpwstr>
      </vt:variant>
      <vt:variant>
        <vt:lpwstr/>
      </vt:variant>
      <vt:variant>
        <vt:i4>1114163</vt:i4>
      </vt:variant>
      <vt:variant>
        <vt:i4>2367</vt:i4>
      </vt:variant>
      <vt:variant>
        <vt:i4>0</vt:i4>
      </vt:variant>
      <vt:variant>
        <vt:i4>5</vt:i4>
      </vt:variant>
      <vt:variant>
        <vt:lpwstr>https://www.servicesaustralia.gov.au/?utm_id=9</vt:lpwstr>
      </vt:variant>
      <vt:variant>
        <vt:lpwstr/>
      </vt:variant>
      <vt:variant>
        <vt:i4>5767248</vt:i4>
      </vt:variant>
      <vt:variant>
        <vt:i4>2364</vt:i4>
      </vt:variant>
      <vt:variant>
        <vt:i4>0</vt:i4>
      </vt:variant>
      <vt:variant>
        <vt:i4>5</vt:i4>
      </vt:variant>
      <vt:variant>
        <vt:lpwstr>https://www.servicesaustralia.gov.au/</vt:lpwstr>
      </vt:variant>
      <vt:variant>
        <vt:lpwstr/>
      </vt:variant>
      <vt:variant>
        <vt:i4>721016</vt:i4>
      </vt:variant>
      <vt:variant>
        <vt:i4>2361</vt:i4>
      </vt:variant>
      <vt:variant>
        <vt:i4>0</vt:i4>
      </vt:variant>
      <vt:variant>
        <vt:i4>5</vt:i4>
      </vt:variant>
      <vt:variant>
        <vt:lpwstr>mailto:acrrm@acrrm.org.au</vt:lpwstr>
      </vt:variant>
      <vt:variant>
        <vt:lpwstr/>
      </vt:variant>
      <vt:variant>
        <vt:i4>1835111</vt:i4>
      </vt:variant>
      <vt:variant>
        <vt:i4>2358</vt:i4>
      </vt:variant>
      <vt:variant>
        <vt:i4>0</vt:i4>
      </vt:variant>
      <vt:variant>
        <vt:i4>5</vt:i4>
      </vt:variant>
      <vt:variant>
        <vt:lpwstr>mailto:qicpd@racgp.org.au</vt:lpwstr>
      </vt:variant>
      <vt:variant>
        <vt:lpwstr/>
      </vt:variant>
      <vt:variant>
        <vt:i4>6357108</vt:i4>
      </vt:variant>
      <vt:variant>
        <vt:i4>2355</vt:i4>
      </vt:variant>
      <vt:variant>
        <vt:i4>0</vt:i4>
      </vt:variant>
      <vt:variant>
        <vt:i4>5</vt:i4>
      </vt:variant>
      <vt:variant>
        <vt:lpwstr>https://www.servicesaustralia.gov.au/organisations/health-professionals/services/medicare/hpos</vt:lpwstr>
      </vt:variant>
      <vt:variant>
        <vt:lpwstr/>
      </vt:variant>
      <vt:variant>
        <vt:i4>1310828</vt:i4>
      </vt:variant>
      <vt:variant>
        <vt:i4>2352</vt:i4>
      </vt:variant>
      <vt:variant>
        <vt:i4>0</vt:i4>
      </vt:variant>
      <vt:variant>
        <vt:i4>5</vt:i4>
      </vt:variant>
      <vt:variant>
        <vt:lpwstr>http://mailto:medicare.prov@servicesaustralia.gov.au%20</vt:lpwstr>
      </vt:variant>
      <vt:variant>
        <vt:lpwstr/>
      </vt:variant>
      <vt:variant>
        <vt:i4>5767248</vt:i4>
      </vt:variant>
      <vt:variant>
        <vt:i4>2349</vt:i4>
      </vt:variant>
      <vt:variant>
        <vt:i4>0</vt:i4>
      </vt:variant>
      <vt:variant>
        <vt:i4>5</vt:i4>
      </vt:variant>
      <vt:variant>
        <vt:lpwstr>https://www.servicesaustralia.gov.au/</vt:lpwstr>
      </vt:variant>
      <vt:variant>
        <vt:lpwstr/>
      </vt:variant>
      <vt:variant>
        <vt:i4>720919</vt:i4>
      </vt:variant>
      <vt:variant>
        <vt:i4>2346</vt:i4>
      </vt:variant>
      <vt:variant>
        <vt:i4>0</vt:i4>
      </vt:variant>
      <vt:variant>
        <vt:i4>5</vt:i4>
      </vt:variant>
      <vt:variant>
        <vt:lpwstr>https://www.servicesaustralia.gov.au/health-professionals?context=60090&amp;utm_campaign=transformation&amp;utm_content=medicare&amp;utm_medium=website&amp;utm_source=</vt:lpwstr>
      </vt:variant>
      <vt:variant>
        <vt:lpwstr/>
      </vt:variant>
      <vt:variant>
        <vt:i4>720919</vt:i4>
      </vt:variant>
      <vt:variant>
        <vt:i4>2343</vt:i4>
      </vt:variant>
      <vt:variant>
        <vt:i4>0</vt:i4>
      </vt:variant>
      <vt:variant>
        <vt:i4>5</vt:i4>
      </vt:variant>
      <vt:variant>
        <vt:lpwstr>https://www.servicesaustralia.gov.au/health-professionals?context=60090&amp;utm_campaign=transformation&amp;utm_content=medicare&amp;utm_medium=website&amp;utm_source=</vt:lpwstr>
      </vt:variant>
      <vt:variant>
        <vt:lpwstr/>
      </vt:variant>
      <vt:variant>
        <vt:i4>983058</vt:i4>
      </vt:variant>
      <vt:variant>
        <vt:i4>2340</vt:i4>
      </vt:variant>
      <vt:variant>
        <vt:i4>0</vt:i4>
      </vt:variant>
      <vt:variant>
        <vt:i4>5</vt:i4>
      </vt:variant>
      <vt:variant>
        <vt:lpwstr>https://www.health.gov.au/resources/collections/askmbs-advisories?utm_source=health.gov.au&amp;utm_medium=callout-auto-custom&amp;utm_campaign=digital_transformation</vt:lpwstr>
      </vt:variant>
      <vt:variant>
        <vt:lpwstr/>
      </vt:variant>
      <vt:variant>
        <vt:i4>7012434</vt:i4>
      </vt:variant>
      <vt:variant>
        <vt:i4>2337</vt:i4>
      </vt:variant>
      <vt:variant>
        <vt:i4>0</vt:i4>
      </vt:variant>
      <vt:variant>
        <vt:i4>5</vt:i4>
      </vt:variant>
      <vt:variant>
        <vt:lpwstr>http://mailto:askMBS@health.gov.au</vt:lpwstr>
      </vt:variant>
      <vt:variant>
        <vt:lpwstr/>
      </vt:variant>
      <vt:variant>
        <vt:i4>7667758</vt:i4>
      </vt:variant>
      <vt:variant>
        <vt:i4>2334</vt:i4>
      </vt:variant>
      <vt:variant>
        <vt:i4>0</vt:i4>
      </vt:variant>
      <vt:variant>
        <vt:i4>5</vt:i4>
      </vt:variant>
      <vt:variant>
        <vt:lpwstr>https://www.legislation.gov.au/Details/F2023L00744</vt:lpwstr>
      </vt:variant>
      <vt:variant>
        <vt:lpwstr/>
      </vt:variant>
      <vt:variant>
        <vt:i4>7602219</vt:i4>
      </vt:variant>
      <vt:variant>
        <vt:i4>2331</vt:i4>
      </vt:variant>
      <vt:variant>
        <vt:i4>0</vt:i4>
      </vt:variant>
      <vt:variant>
        <vt:i4>5</vt:i4>
      </vt:variant>
      <vt:variant>
        <vt:lpwstr>https://www.legislation.gov.au/Details/F2023L00416</vt:lpwstr>
      </vt:variant>
      <vt:variant>
        <vt:lpwstr/>
      </vt:variant>
      <vt:variant>
        <vt:i4>1114166</vt:i4>
      </vt:variant>
      <vt:variant>
        <vt:i4>2324</vt:i4>
      </vt:variant>
      <vt:variant>
        <vt:i4>0</vt:i4>
      </vt:variant>
      <vt:variant>
        <vt:i4>5</vt:i4>
      </vt:variant>
      <vt:variant>
        <vt:lpwstr/>
      </vt:variant>
      <vt:variant>
        <vt:lpwstr>_Toc138675865</vt:lpwstr>
      </vt:variant>
      <vt:variant>
        <vt:i4>1114166</vt:i4>
      </vt:variant>
      <vt:variant>
        <vt:i4>2318</vt:i4>
      </vt:variant>
      <vt:variant>
        <vt:i4>0</vt:i4>
      </vt:variant>
      <vt:variant>
        <vt:i4>5</vt:i4>
      </vt:variant>
      <vt:variant>
        <vt:lpwstr/>
      </vt:variant>
      <vt:variant>
        <vt:lpwstr>_Toc138675864</vt:lpwstr>
      </vt:variant>
      <vt:variant>
        <vt:i4>1114166</vt:i4>
      </vt:variant>
      <vt:variant>
        <vt:i4>2312</vt:i4>
      </vt:variant>
      <vt:variant>
        <vt:i4>0</vt:i4>
      </vt:variant>
      <vt:variant>
        <vt:i4>5</vt:i4>
      </vt:variant>
      <vt:variant>
        <vt:lpwstr/>
      </vt:variant>
      <vt:variant>
        <vt:lpwstr>_Toc138675863</vt:lpwstr>
      </vt:variant>
      <vt:variant>
        <vt:i4>1114166</vt:i4>
      </vt:variant>
      <vt:variant>
        <vt:i4>2306</vt:i4>
      </vt:variant>
      <vt:variant>
        <vt:i4>0</vt:i4>
      </vt:variant>
      <vt:variant>
        <vt:i4>5</vt:i4>
      </vt:variant>
      <vt:variant>
        <vt:lpwstr/>
      </vt:variant>
      <vt:variant>
        <vt:lpwstr>_Toc138675862</vt:lpwstr>
      </vt:variant>
      <vt:variant>
        <vt:i4>1114166</vt:i4>
      </vt:variant>
      <vt:variant>
        <vt:i4>2300</vt:i4>
      </vt:variant>
      <vt:variant>
        <vt:i4>0</vt:i4>
      </vt:variant>
      <vt:variant>
        <vt:i4>5</vt:i4>
      </vt:variant>
      <vt:variant>
        <vt:lpwstr/>
      </vt:variant>
      <vt:variant>
        <vt:lpwstr>_Toc138675861</vt:lpwstr>
      </vt:variant>
      <vt:variant>
        <vt:i4>1114166</vt:i4>
      </vt:variant>
      <vt:variant>
        <vt:i4>2294</vt:i4>
      </vt:variant>
      <vt:variant>
        <vt:i4>0</vt:i4>
      </vt:variant>
      <vt:variant>
        <vt:i4>5</vt:i4>
      </vt:variant>
      <vt:variant>
        <vt:lpwstr/>
      </vt:variant>
      <vt:variant>
        <vt:lpwstr>_Toc138675860</vt:lpwstr>
      </vt:variant>
      <vt:variant>
        <vt:i4>1179702</vt:i4>
      </vt:variant>
      <vt:variant>
        <vt:i4>2288</vt:i4>
      </vt:variant>
      <vt:variant>
        <vt:i4>0</vt:i4>
      </vt:variant>
      <vt:variant>
        <vt:i4>5</vt:i4>
      </vt:variant>
      <vt:variant>
        <vt:lpwstr/>
      </vt:variant>
      <vt:variant>
        <vt:lpwstr>_Toc138675859</vt:lpwstr>
      </vt:variant>
      <vt:variant>
        <vt:i4>1179702</vt:i4>
      </vt:variant>
      <vt:variant>
        <vt:i4>2282</vt:i4>
      </vt:variant>
      <vt:variant>
        <vt:i4>0</vt:i4>
      </vt:variant>
      <vt:variant>
        <vt:i4>5</vt:i4>
      </vt:variant>
      <vt:variant>
        <vt:lpwstr/>
      </vt:variant>
      <vt:variant>
        <vt:lpwstr>_Toc138675858</vt:lpwstr>
      </vt:variant>
      <vt:variant>
        <vt:i4>1179702</vt:i4>
      </vt:variant>
      <vt:variant>
        <vt:i4>2276</vt:i4>
      </vt:variant>
      <vt:variant>
        <vt:i4>0</vt:i4>
      </vt:variant>
      <vt:variant>
        <vt:i4>5</vt:i4>
      </vt:variant>
      <vt:variant>
        <vt:lpwstr/>
      </vt:variant>
      <vt:variant>
        <vt:lpwstr>_Toc138675857</vt:lpwstr>
      </vt:variant>
      <vt:variant>
        <vt:i4>1179702</vt:i4>
      </vt:variant>
      <vt:variant>
        <vt:i4>2270</vt:i4>
      </vt:variant>
      <vt:variant>
        <vt:i4>0</vt:i4>
      </vt:variant>
      <vt:variant>
        <vt:i4>5</vt:i4>
      </vt:variant>
      <vt:variant>
        <vt:lpwstr/>
      </vt:variant>
      <vt:variant>
        <vt:lpwstr>_Toc138675856</vt:lpwstr>
      </vt:variant>
      <vt:variant>
        <vt:i4>1179702</vt:i4>
      </vt:variant>
      <vt:variant>
        <vt:i4>2264</vt:i4>
      </vt:variant>
      <vt:variant>
        <vt:i4>0</vt:i4>
      </vt:variant>
      <vt:variant>
        <vt:i4>5</vt:i4>
      </vt:variant>
      <vt:variant>
        <vt:lpwstr/>
      </vt:variant>
      <vt:variant>
        <vt:lpwstr>_Toc138675855</vt:lpwstr>
      </vt:variant>
      <vt:variant>
        <vt:i4>1179702</vt:i4>
      </vt:variant>
      <vt:variant>
        <vt:i4>2258</vt:i4>
      </vt:variant>
      <vt:variant>
        <vt:i4>0</vt:i4>
      </vt:variant>
      <vt:variant>
        <vt:i4>5</vt:i4>
      </vt:variant>
      <vt:variant>
        <vt:lpwstr/>
      </vt:variant>
      <vt:variant>
        <vt:lpwstr>_Toc138675854</vt:lpwstr>
      </vt:variant>
      <vt:variant>
        <vt:i4>1179702</vt:i4>
      </vt:variant>
      <vt:variant>
        <vt:i4>2252</vt:i4>
      </vt:variant>
      <vt:variant>
        <vt:i4>0</vt:i4>
      </vt:variant>
      <vt:variant>
        <vt:i4>5</vt:i4>
      </vt:variant>
      <vt:variant>
        <vt:lpwstr/>
      </vt:variant>
      <vt:variant>
        <vt:lpwstr>_Toc138675853</vt:lpwstr>
      </vt:variant>
      <vt:variant>
        <vt:i4>1179702</vt:i4>
      </vt:variant>
      <vt:variant>
        <vt:i4>2246</vt:i4>
      </vt:variant>
      <vt:variant>
        <vt:i4>0</vt:i4>
      </vt:variant>
      <vt:variant>
        <vt:i4>5</vt:i4>
      </vt:variant>
      <vt:variant>
        <vt:lpwstr/>
      </vt:variant>
      <vt:variant>
        <vt:lpwstr>_Toc138675852</vt:lpwstr>
      </vt:variant>
      <vt:variant>
        <vt:i4>1179702</vt:i4>
      </vt:variant>
      <vt:variant>
        <vt:i4>2240</vt:i4>
      </vt:variant>
      <vt:variant>
        <vt:i4>0</vt:i4>
      </vt:variant>
      <vt:variant>
        <vt:i4>5</vt:i4>
      </vt:variant>
      <vt:variant>
        <vt:lpwstr/>
      </vt:variant>
      <vt:variant>
        <vt:lpwstr>_Toc138675851</vt:lpwstr>
      </vt:variant>
      <vt:variant>
        <vt:i4>1179702</vt:i4>
      </vt:variant>
      <vt:variant>
        <vt:i4>2234</vt:i4>
      </vt:variant>
      <vt:variant>
        <vt:i4>0</vt:i4>
      </vt:variant>
      <vt:variant>
        <vt:i4>5</vt:i4>
      </vt:variant>
      <vt:variant>
        <vt:lpwstr/>
      </vt:variant>
      <vt:variant>
        <vt:lpwstr>_Toc138675850</vt:lpwstr>
      </vt:variant>
      <vt:variant>
        <vt:i4>1245238</vt:i4>
      </vt:variant>
      <vt:variant>
        <vt:i4>2228</vt:i4>
      </vt:variant>
      <vt:variant>
        <vt:i4>0</vt:i4>
      </vt:variant>
      <vt:variant>
        <vt:i4>5</vt:i4>
      </vt:variant>
      <vt:variant>
        <vt:lpwstr/>
      </vt:variant>
      <vt:variant>
        <vt:lpwstr>_Toc138675849</vt:lpwstr>
      </vt:variant>
      <vt:variant>
        <vt:i4>1245238</vt:i4>
      </vt:variant>
      <vt:variant>
        <vt:i4>2222</vt:i4>
      </vt:variant>
      <vt:variant>
        <vt:i4>0</vt:i4>
      </vt:variant>
      <vt:variant>
        <vt:i4>5</vt:i4>
      </vt:variant>
      <vt:variant>
        <vt:lpwstr/>
      </vt:variant>
      <vt:variant>
        <vt:lpwstr>_Toc138675848</vt:lpwstr>
      </vt:variant>
      <vt:variant>
        <vt:i4>1245238</vt:i4>
      </vt:variant>
      <vt:variant>
        <vt:i4>2216</vt:i4>
      </vt:variant>
      <vt:variant>
        <vt:i4>0</vt:i4>
      </vt:variant>
      <vt:variant>
        <vt:i4>5</vt:i4>
      </vt:variant>
      <vt:variant>
        <vt:lpwstr/>
      </vt:variant>
      <vt:variant>
        <vt:lpwstr>_Toc138675847</vt:lpwstr>
      </vt:variant>
      <vt:variant>
        <vt:i4>1245238</vt:i4>
      </vt:variant>
      <vt:variant>
        <vt:i4>2210</vt:i4>
      </vt:variant>
      <vt:variant>
        <vt:i4>0</vt:i4>
      </vt:variant>
      <vt:variant>
        <vt:i4>5</vt:i4>
      </vt:variant>
      <vt:variant>
        <vt:lpwstr/>
      </vt:variant>
      <vt:variant>
        <vt:lpwstr>_Toc138675846</vt:lpwstr>
      </vt:variant>
      <vt:variant>
        <vt:i4>1245238</vt:i4>
      </vt:variant>
      <vt:variant>
        <vt:i4>2204</vt:i4>
      </vt:variant>
      <vt:variant>
        <vt:i4>0</vt:i4>
      </vt:variant>
      <vt:variant>
        <vt:i4>5</vt:i4>
      </vt:variant>
      <vt:variant>
        <vt:lpwstr/>
      </vt:variant>
      <vt:variant>
        <vt:lpwstr>_Toc138675845</vt:lpwstr>
      </vt:variant>
      <vt:variant>
        <vt:i4>1245238</vt:i4>
      </vt:variant>
      <vt:variant>
        <vt:i4>2198</vt:i4>
      </vt:variant>
      <vt:variant>
        <vt:i4>0</vt:i4>
      </vt:variant>
      <vt:variant>
        <vt:i4>5</vt:i4>
      </vt:variant>
      <vt:variant>
        <vt:lpwstr/>
      </vt:variant>
      <vt:variant>
        <vt:lpwstr>_Toc138675844</vt:lpwstr>
      </vt:variant>
      <vt:variant>
        <vt:i4>1245238</vt:i4>
      </vt:variant>
      <vt:variant>
        <vt:i4>2192</vt:i4>
      </vt:variant>
      <vt:variant>
        <vt:i4>0</vt:i4>
      </vt:variant>
      <vt:variant>
        <vt:i4>5</vt:i4>
      </vt:variant>
      <vt:variant>
        <vt:lpwstr/>
      </vt:variant>
      <vt:variant>
        <vt:lpwstr>_Toc138675843</vt:lpwstr>
      </vt:variant>
      <vt:variant>
        <vt:i4>1245238</vt:i4>
      </vt:variant>
      <vt:variant>
        <vt:i4>2186</vt:i4>
      </vt:variant>
      <vt:variant>
        <vt:i4>0</vt:i4>
      </vt:variant>
      <vt:variant>
        <vt:i4>5</vt:i4>
      </vt:variant>
      <vt:variant>
        <vt:lpwstr/>
      </vt:variant>
      <vt:variant>
        <vt:lpwstr>_Toc138675842</vt:lpwstr>
      </vt:variant>
      <vt:variant>
        <vt:i4>1245238</vt:i4>
      </vt:variant>
      <vt:variant>
        <vt:i4>2180</vt:i4>
      </vt:variant>
      <vt:variant>
        <vt:i4>0</vt:i4>
      </vt:variant>
      <vt:variant>
        <vt:i4>5</vt:i4>
      </vt:variant>
      <vt:variant>
        <vt:lpwstr/>
      </vt:variant>
      <vt:variant>
        <vt:lpwstr>_Toc138675841</vt:lpwstr>
      </vt:variant>
      <vt:variant>
        <vt:i4>1245238</vt:i4>
      </vt:variant>
      <vt:variant>
        <vt:i4>2174</vt:i4>
      </vt:variant>
      <vt:variant>
        <vt:i4>0</vt:i4>
      </vt:variant>
      <vt:variant>
        <vt:i4>5</vt:i4>
      </vt:variant>
      <vt:variant>
        <vt:lpwstr/>
      </vt:variant>
      <vt:variant>
        <vt:lpwstr>_Toc138675840</vt:lpwstr>
      </vt:variant>
      <vt:variant>
        <vt:i4>1310774</vt:i4>
      </vt:variant>
      <vt:variant>
        <vt:i4>2168</vt:i4>
      </vt:variant>
      <vt:variant>
        <vt:i4>0</vt:i4>
      </vt:variant>
      <vt:variant>
        <vt:i4>5</vt:i4>
      </vt:variant>
      <vt:variant>
        <vt:lpwstr/>
      </vt:variant>
      <vt:variant>
        <vt:lpwstr>_Toc138675839</vt:lpwstr>
      </vt:variant>
      <vt:variant>
        <vt:i4>1310774</vt:i4>
      </vt:variant>
      <vt:variant>
        <vt:i4>2162</vt:i4>
      </vt:variant>
      <vt:variant>
        <vt:i4>0</vt:i4>
      </vt:variant>
      <vt:variant>
        <vt:i4>5</vt:i4>
      </vt:variant>
      <vt:variant>
        <vt:lpwstr/>
      </vt:variant>
      <vt:variant>
        <vt:lpwstr>_Toc138675838</vt:lpwstr>
      </vt:variant>
      <vt:variant>
        <vt:i4>1310774</vt:i4>
      </vt:variant>
      <vt:variant>
        <vt:i4>2156</vt:i4>
      </vt:variant>
      <vt:variant>
        <vt:i4>0</vt:i4>
      </vt:variant>
      <vt:variant>
        <vt:i4>5</vt:i4>
      </vt:variant>
      <vt:variant>
        <vt:lpwstr/>
      </vt:variant>
      <vt:variant>
        <vt:lpwstr>_Toc138675837</vt:lpwstr>
      </vt:variant>
      <vt:variant>
        <vt:i4>1310774</vt:i4>
      </vt:variant>
      <vt:variant>
        <vt:i4>2150</vt:i4>
      </vt:variant>
      <vt:variant>
        <vt:i4>0</vt:i4>
      </vt:variant>
      <vt:variant>
        <vt:i4>5</vt:i4>
      </vt:variant>
      <vt:variant>
        <vt:lpwstr/>
      </vt:variant>
      <vt:variant>
        <vt:lpwstr>_Toc138675836</vt:lpwstr>
      </vt:variant>
      <vt:variant>
        <vt:i4>1310774</vt:i4>
      </vt:variant>
      <vt:variant>
        <vt:i4>2144</vt:i4>
      </vt:variant>
      <vt:variant>
        <vt:i4>0</vt:i4>
      </vt:variant>
      <vt:variant>
        <vt:i4>5</vt:i4>
      </vt:variant>
      <vt:variant>
        <vt:lpwstr/>
      </vt:variant>
      <vt:variant>
        <vt:lpwstr>_Toc138675835</vt:lpwstr>
      </vt:variant>
      <vt:variant>
        <vt:i4>1310774</vt:i4>
      </vt:variant>
      <vt:variant>
        <vt:i4>2138</vt:i4>
      </vt:variant>
      <vt:variant>
        <vt:i4>0</vt:i4>
      </vt:variant>
      <vt:variant>
        <vt:i4>5</vt:i4>
      </vt:variant>
      <vt:variant>
        <vt:lpwstr/>
      </vt:variant>
      <vt:variant>
        <vt:lpwstr>_Toc138675834</vt:lpwstr>
      </vt:variant>
      <vt:variant>
        <vt:i4>1310774</vt:i4>
      </vt:variant>
      <vt:variant>
        <vt:i4>2132</vt:i4>
      </vt:variant>
      <vt:variant>
        <vt:i4>0</vt:i4>
      </vt:variant>
      <vt:variant>
        <vt:i4>5</vt:i4>
      </vt:variant>
      <vt:variant>
        <vt:lpwstr/>
      </vt:variant>
      <vt:variant>
        <vt:lpwstr>_Toc138675833</vt:lpwstr>
      </vt:variant>
      <vt:variant>
        <vt:i4>1310774</vt:i4>
      </vt:variant>
      <vt:variant>
        <vt:i4>2126</vt:i4>
      </vt:variant>
      <vt:variant>
        <vt:i4>0</vt:i4>
      </vt:variant>
      <vt:variant>
        <vt:i4>5</vt:i4>
      </vt:variant>
      <vt:variant>
        <vt:lpwstr/>
      </vt:variant>
      <vt:variant>
        <vt:lpwstr>_Toc138675832</vt:lpwstr>
      </vt:variant>
      <vt:variant>
        <vt:i4>1310774</vt:i4>
      </vt:variant>
      <vt:variant>
        <vt:i4>2120</vt:i4>
      </vt:variant>
      <vt:variant>
        <vt:i4>0</vt:i4>
      </vt:variant>
      <vt:variant>
        <vt:i4>5</vt:i4>
      </vt:variant>
      <vt:variant>
        <vt:lpwstr/>
      </vt:variant>
      <vt:variant>
        <vt:lpwstr>_Toc138675831</vt:lpwstr>
      </vt:variant>
      <vt:variant>
        <vt:i4>1310774</vt:i4>
      </vt:variant>
      <vt:variant>
        <vt:i4>2114</vt:i4>
      </vt:variant>
      <vt:variant>
        <vt:i4>0</vt:i4>
      </vt:variant>
      <vt:variant>
        <vt:i4>5</vt:i4>
      </vt:variant>
      <vt:variant>
        <vt:lpwstr/>
      </vt:variant>
      <vt:variant>
        <vt:lpwstr>_Toc138675830</vt:lpwstr>
      </vt:variant>
      <vt:variant>
        <vt:i4>1376310</vt:i4>
      </vt:variant>
      <vt:variant>
        <vt:i4>2108</vt:i4>
      </vt:variant>
      <vt:variant>
        <vt:i4>0</vt:i4>
      </vt:variant>
      <vt:variant>
        <vt:i4>5</vt:i4>
      </vt:variant>
      <vt:variant>
        <vt:lpwstr/>
      </vt:variant>
      <vt:variant>
        <vt:lpwstr>_Toc138675829</vt:lpwstr>
      </vt:variant>
      <vt:variant>
        <vt:i4>1376310</vt:i4>
      </vt:variant>
      <vt:variant>
        <vt:i4>2102</vt:i4>
      </vt:variant>
      <vt:variant>
        <vt:i4>0</vt:i4>
      </vt:variant>
      <vt:variant>
        <vt:i4>5</vt:i4>
      </vt:variant>
      <vt:variant>
        <vt:lpwstr/>
      </vt:variant>
      <vt:variant>
        <vt:lpwstr>_Toc138675828</vt:lpwstr>
      </vt:variant>
      <vt:variant>
        <vt:i4>1376310</vt:i4>
      </vt:variant>
      <vt:variant>
        <vt:i4>2096</vt:i4>
      </vt:variant>
      <vt:variant>
        <vt:i4>0</vt:i4>
      </vt:variant>
      <vt:variant>
        <vt:i4>5</vt:i4>
      </vt:variant>
      <vt:variant>
        <vt:lpwstr/>
      </vt:variant>
      <vt:variant>
        <vt:lpwstr>_Toc138675827</vt:lpwstr>
      </vt:variant>
      <vt:variant>
        <vt:i4>1376310</vt:i4>
      </vt:variant>
      <vt:variant>
        <vt:i4>2090</vt:i4>
      </vt:variant>
      <vt:variant>
        <vt:i4>0</vt:i4>
      </vt:variant>
      <vt:variant>
        <vt:i4>5</vt:i4>
      </vt:variant>
      <vt:variant>
        <vt:lpwstr/>
      </vt:variant>
      <vt:variant>
        <vt:lpwstr>_Toc138675826</vt:lpwstr>
      </vt:variant>
      <vt:variant>
        <vt:i4>1376310</vt:i4>
      </vt:variant>
      <vt:variant>
        <vt:i4>2084</vt:i4>
      </vt:variant>
      <vt:variant>
        <vt:i4>0</vt:i4>
      </vt:variant>
      <vt:variant>
        <vt:i4>5</vt:i4>
      </vt:variant>
      <vt:variant>
        <vt:lpwstr/>
      </vt:variant>
      <vt:variant>
        <vt:lpwstr>_Toc138675825</vt:lpwstr>
      </vt:variant>
      <vt:variant>
        <vt:i4>1376310</vt:i4>
      </vt:variant>
      <vt:variant>
        <vt:i4>2078</vt:i4>
      </vt:variant>
      <vt:variant>
        <vt:i4>0</vt:i4>
      </vt:variant>
      <vt:variant>
        <vt:i4>5</vt:i4>
      </vt:variant>
      <vt:variant>
        <vt:lpwstr/>
      </vt:variant>
      <vt:variant>
        <vt:lpwstr>_Toc138675824</vt:lpwstr>
      </vt:variant>
      <vt:variant>
        <vt:i4>1376310</vt:i4>
      </vt:variant>
      <vt:variant>
        <vt:i4>2072</vt:i4>
      </vt:variant>
      <vt:variant>
        <vt:i4>0</vt:i4>
      </vt:variant>
      <vt:variant>
        <vt:i4>5</vt:i4>
      </vt:variant>
      <vt:variant>
        <vt:lpwstr/>
      </vt:variant>
      <vt:variant>
        <vt:lpwstr>_Toc138675823</vt:lpwstr>
      </vt:variant>
      <vt:variant>
        <vt:i4>1376310</vt:i4>
      </vt:variant>
      <vt:variant>
        <vt:i4>2066</vt:i4>
      </vt:variant>
      <vt:variant>
        <vt:i4>0</vt:i4>
      </vt:variant>
      <vt:variant>
        <vt:i4>5</vt:i4>
      </vt:variant>
      <vt:variant>
        <vt:lpwstr/>
      </vt:variant>
      <vt:variant>
        <vt:lpwstr>_Toc138675822</vt:lpwstr>
      </vt:variant>
      <vt:variant>
        <vt:i4>1376310</vt:i4>
      </vt:variant>
      <vt:variant>
        <vt:i4>2060</vt:i4>
      </vt:variant>
      <vt:variant>
        <vt:i4>0</vt:i4>
      </vt:variant>
      <vt:variant>
        <vt:i4>5</vt:i4>
      </vt:variant>
      <vt:variant>
        <vt:lpwstr/>
      </vt:variant>
      <vt:variant>
        <vt:lpwstr>_Toc138675821</vt:lpwstr>
      </vt:variant>
      <vt:variant>
        <vt:i4>1376310</vt:i4>
      </vt:variant>
      <vt:variant>
        <vt:i4>2054</vt:i4>
      </vt:variant>
      <vt:variant>
        <vt:i4>0</vt:i4>
      </vt:variant>
      <vt:variant>
        <vt:i4>5</vt:i4>
      </vt:variant>
      <vt:variant>
        <vt:lpwstr/>
      </vt:variant>
      <vt:variant>
        <vt:lpwstr>_Toc138675820</vt:lpwstr>
      </vt:variant>
      <vt:variant>
        <vt:i4>1441846</vt:i4>
      </vt:variant>
      <vt:variant>
        <vt:i4>2048</vt:i4>
      </vt:variant>
      <vt:variant>
        <vt:i4>0</vt:i4>
      </vt:variant>
      <vt:variant>
        <vt:i4>5</vt:i4>
      </vt:variant>
      <vt:variant>
        <vt:lpwstr/>
      </vt:variant>
      <vt:variant>
        <vt:lpwstr>_Toc138675819</vt:lpwstr>
      </vt:variant>
      <vt:variant>
        <vt:i4>1441846</vt:i4>
      </vt:variant>
      <vt:variant>
        <vt:i4>2042</vt:i4>
      </vt:variant>
      <vt:variant>
        <vt:i4>0</vt:i4>
      </vt:variant>
      <vt:variant>
        <vt:i4>5</vt:i4>
      </vt:variant>
      <vt:variant>
        <vt:lpwstr/>
      </vt:variant>
      <vt:variant>
        <vt:lpwstr>_Toc138675818</vt:lpwstr>
      </vt:variant>
      <vt:variant>
        <vt:i4>1441846</vt:i4>
      </vt:variant>
      <vt:variant>
        <vt:i4>2036</vt:i4>
      </vt:variant>
      <vt:variant>
        <vt:i4>0</vt:i4>
      </vt:variant>
      <vt:variant>
        <vt:i4>5</vt:i4>
      </vt:variant>
      <vt:variant>
        <vt:lpwstr/>
      </vt:variant>
      <vt:variant>
        <vt:lpwstr>_Toc138675817</vt:lpwstr>
      </vt:variant>
      <vt:variant>
        <vt:i4>1441846</vt:i4>
      </vt:variant>
      <vt:variant>
        <vt:i4>2030</vt:i4>
      </vt:variant>
      <vt:variant>
        <vt:i4>0</vt:i4>
      </vt:variant>
      <vt:variant>
        <vt:i4>5</vt:i4>
      </vt:variant>
      <vt:variant>
        <vt:lpwstr/>
      </vt:variant>
      <vt:variant>
        <vt:lpwstr>_Toc138675816</vt:lpwstr>
      </vt:variant>
      <vt:variant>
        <vt:i4>1441846</vt:i4>
      </vt:variant>
      <vt:variant>
        <vt:i4>2024</vt:i4>
      </vt:variant>
      <vt:variant>
        <vt:i4>0</vt:i4>
      </vt:variant>
      <vt:variant>
        <vt:i4>5</vt:i4>
      </vt:variant>
      <vt:variant>
        <vt:lpwstr/>
      </vt:variant>
      <vt:variant>
        <vt:lpwstr>_Toc138675815</vt:lpwstr>
      </vt:variant>
      <vt:variant>
        <vt:i4>1441846</vt:i4>
      </vt:variant>
      <vt:variant>
        <vt:i4>2018</vt:i4>
      </vt:variant>
      <vt:variant>
        <vt:i4>0</vt:i4>
      </vt:variant>
      <vt:variant>
        <vt:i4>5</vt:i4>
      </vt:variant>
      <vt:variant>
        <vt:lpwstr/>
      </vt:variant>
      <vt:variant>
        <vt:lpwstr>_Toc138675814</vt:lpwstr>
      </vt:variant>
      <vt:variant>
        <vt:i4>1441846</vt:i4>
      </vt:variant>
      <vt:variant>
        <vt:i4>2012</vt:i4>
      </vt:variant>
      <vt:variant>
        <vt:i4>0</vt:i4>
      </vt:variant>
      <vt:variant>
        <vt:i4>5</vt:i4>
      </vt:variant>
      <vt:variant>
        <vt:lpwstr/>
      </vt:variant>
      <vt:variant>
        <vt:lpwstr>_Toc138675813</vt:lpwstr>
      </vt:variant>
      <vt:variant>
        <vt:i4>1441846</vt:i4>
      </vt:variant>
      <vt:variant>
        <vt:i4>2006</vt:i4>
      </vt:variant>
      <vt:variant>
        <vt:i4>0</vt:i4>
      </vt:variant>
      <vt:variant>
        <vt:i4>5</vt:i4>
      </vt:variant>
      <vt:variant>
        <vt:lpwstr/>
      </vt:variant>
      <vt:variant>
        <vt:lpwstr>_Toc138675812</vt:lpwstr>
      </vt:variant>
      <vt:variant>
        <vt:i4>1441846</vt:i4>
      </vt:variant>
      <vt:variant>
        <vt:i4>2000</vt:i4>
      </vt:variant>
      <vt:variant>
        <vt:i4>0</vt:i4>
      </vt:variant>
      <vt:variant>
        <vt:i4>5</vt:i4>
      </vt:variant>
      <vt:variant>
        <vt:lpwstr/>
      </vt:variant>
      <vt:variant>
        <vt:lpwstr>_Toc138675811</vt:lpwstr>
      </vt:variant>
      <vt:variant>
        <vt:i4>1441846</vt:i4>
      </vt:variant>
      <vt:variant>
        <vt:i4>1994</vt:i4>
      </vt:variant>
      <vt:variant>
        <vt:i4>0</vt:i4>
      </vt:variant>
      <vt:variant>
        <vt:i4>5</vt:i4>
      </vt:variant>
      <vt:variant>
        <vt:lpwstr/>
      </vt:variant>
      <vt:variant>
        <vt:lpwstr>_Toc138675810</vt:lpwstr>
      </vt:variant>
      <vt:variant>
        <vt:i4>1507382</vt:i4>
      </vt:variant>
      <vt:variant>
        <vt:i4>1988</vt:i4>
      </vt:variant>
      <vt:variant>
        <vt:i4>0</vt:i4>
      </vt:variant>
      <vt:variant>
        <vt:i4>5</vt:i4>
      </vt:variant>
      <vt:variant>
        <vt:lpwstr/>
      </vt:variant>
      <vt:variant>
        <vt:lpwstr>_Toc138675809</vt:lpwstr>
      </vt:variant>
      <vt:variant>
        <vt:i4>1507382</vt:i4>
      </vt:variant>
      <vt:variant>
        <vt:i4>1982</vt:i4>
      </vt:variant>
      <vt:variant>
        <vt:i4>0</vt:i4>
      </vt:variant>
      <vt:variant>
        <vt:i4>5</vt:i4>
      </vt:variant>
      <vt:variant>
        <vt:lpwstr/>
      </vt:variant>
      <vt:variant>
        <vt:lpwstr>_Toc138675808</vt:lpwstr>
      </vt:variant>
      <vt:variant>
        <vt:i4>1507382</vt:i4>
      </vt:variant>
      <vt:variant>
        <vt:i4>1976</vt:i4>
      </vt:variant>
      <vt:variant>
        <vt:i4>0</vt:i4>
      </vt:variant>
      <vt:variant>
        <vt:i4>5</vt:i4>
      </vt:variant>
      <vt:variant>
        <vt:lpwstr/>
      </vt:variant>
      <vt:variant>
        <vt:lpwstr>_Toc138675807</vt:lpwstr>
      </vt:variant>
      <vt:variant>
        <vt:i4>1507382</vt:i4>
      </vt:variant>
      <vt:variant>
        <vt:i4>1970</vt:i4>
      </vt:variant>
      <vt:variant>
        <vt:i4>0</vt:i4>
      </vt:variant>
      <vt:variant>
        <vt:i4>5</vt:i4>
      </vt:variant>
      <vt:variant>
        <vt:lpwstr/>
      </vt:variant>
      <vt:variant>
        <vt:lpwstr>_Toc138675806</vt:lpwstr>
      </vt:variant>
      <vt:variant>
        <vt:i4>1507382</vt:i4>
      </vt:variant>
      <vt:variant>
        <vt:i4>1964</vt:i4>
      </vt:variant>
      <vt:variant>
        <vt:i4>0</vt:i4>
      </vt:variant>
      <vt:variant>
        <vt:i4>5</vt:i4>
      </vt:variant>
      <vt:variant>
        <vt:lpwstr/>
      </vt:variant>
      <vt:variant>
        <vt:lpwstr>_Toc138675805</vt:lpwstr>
      </vt:variant>
      <vt:variant>
        <vt:i4>1507382</vt:i4>
      </vt:variant>
      <vt:variant>
        <vt:i4>1958</vt:i4>
      </vt:variant>
      <vt:variant>
        <vt:i4>0</vt:i4>
      </vt:variant>
      <vt:variant>
        <vt:i4>5</vt:i4>
      </vt:variant>
      <vt:variant>
        <vt:lpwstr/>
      </vt:variant>
      <vt:variant>
        <vt:lpwstr>_Toc138675804</vt:lpwstr>
      </vt:variant>
      <vt:variant>
        <vt:i4>1507382</vt:i4>
      </vt:variant>
      <vt:variant>
        <vt:i4>1952</vt:i4>
      </vt:variant>
      <vt:variant>
        <vt:i4>0</vt:i4>
      </vt:variant>
      <vt:variant>
        <vt:i4>5</vt:i4>
      </vt:variant>
      <vt:variant>
        <vt:lpwstr/>
      </vt:variant>
      <vt:variant>
        <vt:lpwstr>_Toc138675803</vt:lpwstr>
      </vt:variant>
      <vt:variant>
        <vt:i4>1507382</vt:i4>
      </vt:variant>
      <vt:variant>
        <vt:i4>1946</vt:i4>
      </vt:variant>
      <vt:variant>
        <vt:i4>0</vt:i4>
      </vt:variant>
      <vt:variant>
        <vt:i4>5</vt:i4>
      </vt:variant>
      <vt:variant>
        <vt:lpwstr/>
      </vt:variant>
      <vt:variant>
        <vt:lpwstr>_Toc138675802</vt:lpwstr>
      </vt:variant>
      <vt:variant>
        <vt:i4>1507382</vt:i4>
      </vt:variant>
      <vt:variant>
        <vt:i4>1940</vt:i4>
      </vt:variant>
      <vt:variant>
        <vt:i4>0</vt:i4>
      </vt:variant>
      <vt:variant>
        <vt:i4>5</vt:i4>
      </vt:variant>
      <vt:variant>
        <vt:lpwstr/>
      </vt:variant>
      <vt:variant>
        <vt:lpwstr>_Toc138675801</vt:lpwstr>
      </vt:variant>
      <vt:variant>
        <vt:i4>1507382</vt:i4>
      </vt:variant>
      <vt:variant>
        <vt:i4>1934</vt:i4>
      </vt:variant>
      <vt:variant>
        <vt:i4>0</vt:i4>
      </vt:variant>
      <vt:variant>
        <vt:i4>5</vt:i4>
      </vt:variant>
      <vt:variant>
        <vt:lpwstr/>
      </vt:variant>
      <vt:variant>
        <vt:lpwstr>_Toc138675800</vt:lpwstr>
      </vt:variant>
      <vt:variant>
        <vt:i4>1966137</vt:i4>
      </vt:variant>
      <vt:variant>
        <vt:i4>1928</vt:i4>
      </vt:variant>
      <vt:variant>
        <vt:i4>0</vt:i4>
      </vt:variant>
      <vt:variant>
        <vt:i4>5</vt:i4>
      </vt:variant>
      <vt:variant>
        <vt:lpwstr/>
      </vt:variant>
      <vt:variant>
        <vt:lpwstr>_Toc138675799</vt:lpwstr>
      </vt:variant>
      <vt:variant>
        <vt:i4>1966137</vt:i4>
      </vt:variant>
      <vt:variant>
        <vt:i4>1922</vt:i4>
      </vt:variant>
      <vt:variant>
        <vt:i4>0</vt:i4>
      </vt:variant>
      <vt:variant>
        <vt:i4>5</vt:i4>
      </vt:variant>
      <vt:variant>
        <vt:lpwstr/>
      </vt:variant>
      <vt:variant>
        <vt:lpwstr>_Toc138675798</vt:lpwstr>
      </vt:variant>
      <vt:variant>
        <vt:i4>1966137</vt:i4>
      </vt:variant>
      <vt:variant>
        <vt:i4>1916</vt:i4>
      </vt:variant>
      <vt:variant>
        <vt:i4>0</vt:i4>
      </vt:variant>
      <vt:variant>
        <vt:i4>5</vt:i4>
      </vt:variant>
      <vt:variant>
        <vt:lpwstr/>
      </vt:variant>
      <vt:variant>
        <vt:lpwstr>_Toc138675797</vt:lpwstr>
      </vt:variant>
      <vt:variant>
        <vt:i4>1966137</vt:i4>
      </vt:variant>
      <vt:variant>
        <vt:i4>1910</vt:i4>
      </vt:variant>
      <vt:variant>
        <vt:i4>0</vt:i4>
      </vt:variant>
      <vt:variant>
        <vt:i4>5</vt:i4>
      </vt:variant>
      <vt:variant>
        <vt:lpwstr/>
      </vt:variant>
      <vt:variant>
        <vt:lpwstr>_Toc138675796</vt:lpwstr>
      </vt:variant>
      <vt:variant>
        <vt:i4>1966137</vt:i4>
      </vt:variant>
      <vt:variant>
        <vt:i4>1904</vt:i4>
      </vt:variant>
      <vt:variant>
        <vt:i4>0</vt:i4>
      </vt:variant>
      <vt:variant>
        <vt:i4>5</vt:i4>
      </vt:variant>
      <vt:variant>
        <vt:lpwstr/>
      </vt:variant>
      <vt:variant>
        <vt:lpwstr>_Toc138675795</vt:lpwstr>
      </vt:variant>
      <vt:variant>
        <vt:i4>1966137</vt:i4>
      </vt:variant>
      <vt:variant>
        <vt:i4>1898</vt:i4>
      </vt:variant>
      <vt:variant>
        <vt:i4>0</vt:i4>
      </vt:variant>
      <vt:variant>
        <vt:i4>5</vt:i4>
      </vt:variant>
      <vt:variant>
        <vt:lpwstr/>
      </vt:variant>
      <vt:variant>
        <vt:lpwstr>_Toc138675794</vt:lpwstr>
      </vt:variant>
      <vt:variant>
        <vt:i4>1966137</vt:i4>
      </vt:variant>
      <vt:variant>
        <vt:i4>1892</vt:i4>
      </vt:variant>
      <vt:variant>
        <vt:i4>0</vt:i4>
      </vt:variant>
      <vt:variant>
        <vt:i4>5</vt:i4>
      </vt:variant>
      <vt:variant>
        <vt:lpwstr/>
      </vt:variant>
      <vt:variant>
        <vt:lpwstr>_Toc138675793</vt:lpwstr>
      </vt:variant>
      <vt:variant>
        <vt:i4>1966137</vt:i4>
      </vt:variant>
      <vt:variant>
        <vt:i4>1886</vt:i4>
      </vt:variant>
      <vt:variant>
        <vt:i4>0</vt:i4>
      </vt:variant>
      <vt:variant>
        <vt:i4>5</vt:i4>
      </vt:variant>
      <vt:variant>
        <vt:lpwstr/>
      </vt:variant>
      <vt:variant>
        <vt:lpwstr>_Toc138675792</vt:lpwstr>
      </vt:variant>
      <vt:variant>
        <vt:i4>1966137</vt:i4>
      </vt:variant>
      <vt:variant>
        <vt:i4>1880</vt:i4>
      </vt:variant>
      <vt:variant>
        <vt:i4>0</vt:i4>
      </vt:variant>
      <vt:variant>
        <vt:i4>5</vt:i4>
      </vt:variant>
      <vt:variant>
        <vt:lpwstr/>
      </vt:variant>
      <vt:variant>
        <vt:lpwstr>_Toc138675791</vt:lpwstr>
      </vt:variant>
      <vt:variant>
        <vt:i4>1966137</vt:i4>
      </vt:variant>
      <vt:variant>
        <vt:i4>1874</vt:i4>
      </vt:variant>
      <vt:variant>
        <vt:i4>0</vt:i4>
      </vt:variant>
      <vt:variant>
        <vt:i4>5</vt:i4>
      </vt:variant>
      <vt:variant>
        <vt:lpwstr/>
      </vt:variant>
      <vt:variant>
        <vt:lpwstr>_Toc138675790</vt:lpwstr>
      </vt:variant>
      <vt:variant>
        <vt:i4>2031673</vt:i4>
      </vt:variant>
      <vt:variant>
        <vt:i4>1868</vt:i4>
      </vt:variant>
      <vt:variant>
        <vt:i4>0</vt:i4>
      </vt:variant>
      <vt:variant>
        <vt:i4>5</vt:i4>
      </vt:variant>
      <vt:variant>
        <vt:lpwstr/>
      </vt:variant>
      <vt:variant>
        <vt:lpwstr>_Toc138675789</vt:lpwstr>
      </vt:variant>
      <vt:variant>
        <vt:i4>2031673</vt:i4>
      </vt:variant>
      <vt:variant>
        <vt:i4>1862</vt:i4>
      </vt:variant>
      <vt:variant>
        <vt:i4>0</vt:i4>
      </vt:variant>
      <vt:variant>
        <vt:i4>5</vt:i4>
      </vt:variant>
      <vt:variant>
        <vt:lpwstr/>
      </vt:variant>
      <vt:variant>
        <vt:lpwstr>_Toc138675788</vt:lpwstr>
      </vt:variant>
      <vt:variant>
        <vt:i4>2031673</vt:i4>
      </vt:variant>
      <vt:variant>
        <vt:i4>1856</vt:i4>
      </vt:variant>
      <vt:variant>
        <vt:i4>0</vt:i4>
      </vt:variant>
      <vt:variant>
        <vt:i4>5</vt:i4>
      </vt:variant>
      <vt:variant>
        <vt:lpwstr/>
      </vt:variant>
      <vt:variant>
        <vt:lpwstr>_Toc138675787</vt:lpwstr>
      </vt:variant>
      <vt:variant>
        <vt:i4>2031673</vt:i4>
      </vt:variant>
      <vt:variant>
        <vt:i4>1850</vt:i4>
      </vt:variant>
      <vt:variant>
        <vt:i4>0</vt:i4>
      </vt:variant>
      <vt:variant>
        <vt:i4>5</vt:i4>
      </vt:variant>
      <vt:variant>
        <vt:lpwstr/>
      </vt:variant>
      <vt:variant>
        <vt:lpwstr>_Toc138675786</vt:lpwstr>
      </vt:variant>
      <vt:variant>
        <vt:i4>2031673</vt:i4>
      </vt:variant>
      <vt:variant>
        <vt:i4>1844</vt:i4>
      </vt:variant>
      <vt:variant>
        <vt:i4>0</vt:i4>
      </vt:variant>
      <vt:variant>
        <vt:i4>5</vt:i4>
      </vt:variant>
      <vt:variant>
        <vt:lpwstr/>
      </vt:variant>
      <vt:variant>
        <vt:lpwstr>_Toc138675785</vt:lpwstr>
      </vt:variant>
      <vt:variant>
        <vt:i4>2031673</vt:i4>
      </vt:variant>
      <vt:variant>
        <vt:i4>1838</vt:i4>
      </vt:variant>
      <vt:variant>
        <vt:i4>0</vt:i4>
      </vt:variant>
      <vt:variant>
        <vt:i4>5</vt:i4>
      </vt:variant>
      <vt:variant>
        <vt:lpwstr/>
      </vt:variant>
      <vt:variant>
        <vt:lpwstr>_Toc138675784</vt:lpwstr>
      </vt:variant>
      <vt:variant>
        <vt:i4>2031673</vt:i4>
      </vt:variant>
      <vt:variant>
        <vt:i4>1832</vt:i4>
      </vt:variant>
      <vt:variant>
        <vt:i4>0</vt:i4>
      </vt:variant>
      <vt:variant>
        <vt:i4>5</vt:i4>
      </vt:variant>
      <vt:variant>
        <vt:lpwstr/>
      </vt:variant>
      <vt:variant>
        <vt:lpwstr>_Toc138675783</vt:lpwstr>
      </vt:variant>
      <vt:variant>
        <vt:i4>2031673</vt:i4>
      </vt:variant>
      <vt:variant>
        <vt:i4>1826</vt:i4>
      </vt:variant>
      <vt:variant>
        <vt:i4>0</vt:i4>
      </vt:variant>
      <vt:variant>
        <vt:i4>5</vt:i4>
      </vt:variant>
      <vt:variant>
        <vt:lpwstr/>
      </vt:variant>
      <vt:variant>
        <vt:lpwstr>_Toc138675782</vt:lpwstr>
      </vt:variant>
      <vt:variant>
        <vt:i4>2031673</vt:i4>
      </vt:variant>
      <vt:variant>
        <vt:i4>1820</vt:i4>
      </vt:variant>
      <vt:variant>
        <vt:i4>0</vt:i4>
      </vt:variant>
      <vt:variant>
        <vt:i4>5</vt:i4>
      </vt:variant>
      <vt:variant>
        <vt:lpwstr/>
      </vt:variant>
      <vt:variant>
        <vt:lpwstr>_Toc138675781</vt:lpwstr>
      </vt:variant>
      <vt:variant>
        <vt:i4>2031673</vt:i4>
      </vt:variant>
      <vt:variant>
        <vt:i4>1814</vt:i4>
      </vt:variant>
      <vt:variant>
        <vt:i4>0</vt:i4>
      </vt:variant>
      <vt:variant>
        <vt:i4>5</vt:i4>
      </vt:variant>
      <vt:variant>
        <vt:lpwstr/>
      </vt:variant>
      <vt:variant>
        <vt:lpwstr>_Toc138675780</vt:lpwstr>
      </vt:variant>
      <vt:variant>
        <vt:i4>1048633</vt:i4>
      </vt:variant>
      <vt:variant>
        <vt:i4>1808</vt:i4>
      </vt:variant>
      <vt:variant>
        <vt:i4>0</vt:i4>
      </vt:variant>
      <vt:variant>
        <vt:i4>5</vt:i4>
      </vt:variant>
      <vt:variant>
        <vt:lpwstr/>
      </vt:variant>
      <vt:variant>
        <vt:lpwstr>_Toc138675779</vt:lpwstr>
      </vt:variant>
      <vt:variant>
        <vt:i4>1048633</vt:i4>
      </vt:variant>
      <vt:variant>
        <vt:i4>1802</vt:i4>
      </vt:variant>
      <vt:variant>
        <vt:i4>0</vt:i4>
      </vt:variant>
      <vt:variant>
        <vt:i4>5</vt:i4>
      </vt:variant>
      <vt:variant>
        <vt:lpwstr/>
      </vt:variant>
      <vt:variant>
        <vt:lpwstr>_Toc138675778</vt:lpwstr>
      </vt:variant>
      <vt:variant>
        <vt:i4>1048633</vt:i4>
      </vt:variant>
      <vt:variant>
        <vt:i4>1796</vt:i4>
      </vt:variant>
      <vt:variant>
        <vt:i4>0</vt:i4>
      </vt:variant>
      <vt:variant>
        <vt:i4>5</vt:i4>
      </vt:variant>
      <vt:variant>
        <vt:lpwstr/>
      </vt:variant>
      <vt:variant>
        <vt:lpwstr>_Toc138675777</vt:lpwstr>
      </vt:variant>
      <vt:variant>
        <vt:i4>1048633</vt:i4>
      </vt:variant>
      <vt:variant>
        <vt:i4>1790</vt:i4>
      </vt:variant>
      <vt:variant>
        <vt:i4>0</vt:i4>
      </vt:variant>
      <vt:variant>
        <vt:i4>5</vt:i4>
      </vt:variant>
      <vt:variant>
        <vt:lpwstr/>
      </vt:variant>
      <vt:variant>
        <vt:lpwstr>_Toc138675776</vt:lpwstr>
      </vt:variant>
      <vt:variant>
        <vt:i4>1048633</vt:i4>
      </vt:variant>
      <vt:variant>
        <vt:i4>1784</vt:i4>
      </vt:variant>
      <vt:variant>
        <vt:i4>0</vt:i4>
      </vt:variant>
      <vt:variant>
        <vt:i4>5</vt:i4>
      </vt:variant>
      <vt:variant>
        <vt:lpwstr/>
      </vt:variant>
      <vt:variant>
        <vt:lpwstr>_Toc138675775</vt:lpwstr>
      </vt:variant>
      <vt:variant>
        <vt:i4>1048633</vt:i4>
      </vt:variant>
      <vt:variant>
        <vt:i4>1778</vt:i4>
      </vt:variant>
      <vt:variant>
        <vt:i4>0</vt:i4>
      </vt:variant>
      <vt:variant>
        <vt:i4>5</vt:i4>
      </vt:variant>
      <vt:variant>
        <vt:lpwstr/>
      </vt:variant>
      <vt:variant>
        <vt:lpwstr>_Toc138675774</vt:lpwstr>
      </vt:variant>
      <vt:variant>
        <vt:i4>1048633</vt:i4>
      </vt:variant>
      <vt:variant>
        <vt:i4>1772</vt:i4>
      </vt:variant>
      <vt:variant>
        <vt:i4>0</vt:i4>
      </vt:variant>
      <vt:variant>
        <vt:i4>5</vt:i4>
      </vt:variant>
      <vt:variant>
        <vt:lpwstr/>
      </vt:variant>
      <vt:variant>
        <vt:lpwstr>_Toc138675773</vt:lpwstr>
      </vt:variant>
      <vt:variant>
        <vt:i4>1048633</vt:i4>
      </vt:variant>
      <vt:variant>
        <vt:i4>1766</vt:i4>
      </vt:variant>
      <vt:variant>
        <vt:i4>0</vt:i4>
      </vt:variant>
      <vt:variant>
        <vt:i4>5</vt:i4>
      </vt:variant>
      <vt:variant>
        <vt:lpwstr/>
      </vt:variant>
      <vt:variant>
        <vt:lpwstr>_Toc138675772</vt:lpwstr>
      </vt:variant>
      <vt:variant>
        <vt:i4>1048633</vt:i4>
      </vt:variant>
      <vt:variant>
        <vt:i4>1760</vt:i4>
      </vt:variant>
      <vt:variant>
        <vt:i4>0</vt:i4>
      </vt:variant>
      <vt:variant>
        <vt:i4>5</vt:i4>
      </vt:variant>
      <vt:variant>
        <vt:lpwstr/>
      </vt:variant>
      <vt:variant>
        <vt:lpwstr>_Toc138675771</vt:lpwstr>
      </vt:variant>
      <vt:variant>
        <vt:i4>1048633</vt:i4>
      </vt:variant>
      <vt:variant>
        <vt:i4>1754</vt:i4>
      </vt:variant>
      <vt:variant>
        <vt:i4>0</vt:i4>
      </vt:variant>
      <vt:variant>
        <vt:i4>5</vt:i4>
      </vt:variant>
      <vt:variant>
        <vt:lpwstr/>
      </vt:variant>
      <vt:variant>
        <vt:lpwstr>_Toc138675770</vt:lpwstr>
      </vt:variant>
      <vt:variant>
        <vt:i4>1114169</vt:i4>
      </vt:variant>
      <vt:variant>
        <vt:i4>1748</vt:i4>
      </vt:variant>
      <vt:variant>
        <vt:i4>0</vt:i4>
      </vt:variant>
      <vt:variant>
        <vt:i4>5</vt:i4>
      </vt:variant>
      <vt:variant>
        <vt:lpwstr/>
      </vt:variant>
      <vt:variant>
        <vt:lpwstr>_Toc138675769</vt:lpwstr>
      </vt:variant>
      <vt:variant>
        <vt:i4>1114169</vt:i4>
      </vt:variant>
      <vt:variant>
        <vt:i4>1742</vt:i4>
      </vt:variant>
      <vt:variant>
        <vt:i4>0</vt:i4>
      </vt:variant>
      <vt:variant>
        <vt:i4>5</vt:i4>
      </vt:variant>
      <vt:variant>
        <vt:lpwstr/>
      </vt:variant>
      <vt:variant>
        <vt:lpwstr>_Toc138675768</vt:lpwstr>
      </vt:variant>
      <vt:variant>
        <vt:i4>1114169</vt:i4>
      </vt:variant>
      <vt:variant>
        <vt:i4>1736</vt:i4>
      </vt:variant>
      <vt:variant>
        <vt:i4>0</vt:i4>
      </vt:variant>
      <vt:variant>
        <vt:i4>5</vt:i4>
      </vt:variant>
      <vt:variant>
        <vt:lpwstr/>
      </vt:variant>
      <vt:variant>
        <vt:lpwstr>_Toc138675767</vt:lpwstr>
      </vt:variant>
      <vt:variant>
        <vt:i4>1114169</vt:i4>
      </vt:variant>
      <vt:variant>
        <vt:i4>1730</vt:i4>
      </vt:variant>
      <vt:variant>
        <vt:i4>0</vt:i4>
      </vt:variant>
      <vt:variant>
        <vt:i4>5</vt:i4>
      </vt:variant>
      <vt:variant>
        <vt:lpwstr/>
      </vt:variant>
      <vt:variant>
        <vt:lpwstr>_Toc138675766</vt:lpwstr>
      </vt:variant>
      <vt:variant>
        <vt:i4>1114169</vt:i4>
      </vt:variant>
      <vt:variant>
        <vt:i4>1724</vt:i4>
      </vt:variant>
      <vt:variant>
        <vt:i4>0</vt:i4>
      </vt:variant>
      <vt:variant>
        <vt:i4>5</vt:i4>
      </vt:variant>
      <vt:variant>
        <vt:lpwstr/>
      </vt:variant>
      <vt:variant>
        <vt:lpwstr>_Toc138675765</vt:lpwstr>
      </vt:variant>
      <vt:variant>
        <vt:i4>1114169</vt:i4>
      </vt:variant>
      <vt:variant>
        <vt:i4>1718</vt:i4>
      </vt:variant>
      <vt:variant>
        <vt:i4>0</vt:i4>
      </vt:variant>
      <vt:variant>
        <vt:i4>5</vt:i4>
      </vt:variant>
      <vt:variant>
        <vt:lpwstr/>
      </vt:variant>
      <vt:variant>
        <vt:lpwstr>_Toc138675764</vt:lpwstr>
      </vt:variant>
      <vt:variant>
        <vt:i4>1114169</vt:i4>
      </vt:variant>
      <vt:variant>
        <vt:i4>1712</vt:i4>
      </vt:variant>
      <vt:variant>
        <vt:i4>0</vt:i4>
      </vt:variant>
      <vt:variant>
        <vt:i4>5</vt:i4>
      </vt:variant>
      <vt:variant>
        <vt:lpwstr/>
      </vt:variant>
      <vt:variant>
        <vt:lpwstr>_Toc138675763</vt:lpwstr>
      </vt:variant>
      <vt:variant>
        <vt:i4>1114169</vt:i4>
      </vt:variant>
      <vt:variant>
        <vt:i4>1706</vt:i4>
      </vt:variant>
      <vt:variant>
        <vt:i4>0</vt:i4>
      </vt:variant>
      <vt:variant>
        <vt:i4>5</vt:i4>
      </vt:variant>
      <vt:variant>
        <vt:lpwstr/>
      </vt:variant>
      <vt:variant>
        <vt:lpwstr>_Toc138675762</vt:lpwstr>
      </vt:variant>
      <vt:variant>
        <vt:i4>1114169</vt:i4>
      </vt:variant>
      <vt:variant>
        <vt:i4>1700</vt:i4>
      </vt:variant>
      <vt:variant>
        <vt:i4>0</vt:i4>
      </vt:variant>
      <vt:variant>
        <vt:i4>5</vt:i4>
      </vt:variant>
      <vt:variant>
        <vt:lpwstr/>
      </vt:variant>
      <vt:variant>
        <vt:lpwstr>_Toc138675761</vt:lpwstr>
      </vt:variant>
      <vt:variant>
        <vt:i4>1114169</vt:i4>
      </vt:variant>
      <vt:variant>
        <vt:i4>1694</vt:i4>
      </vt:variant>
      <vt:variant>
        <vt:i4>0</vt:i4>
      </vt:variant>
      <vt:variant>
        <vt:i4>5</vt:i4>
      </vt:variant>
      <vt:variant>
        <vt:lpwstr/>
      </vt:variant>
      <vt:variant>
        <vt:lpwstr>_Toc138675760</vt:lpwstr>
      </vt:variant>
      <vt:variant>
        <vt:i4>1179705</vt:i4>
      </vt:variant>
      <vt:variant>
        <vt:i4>1688</vt:i4>
      </vt:variant>
      <vt:variant>
        <vt:i4>0</vt:i4>
      </vt:variant>
      <vt:variant>
        <vt:i4>5</vt:i4>
      </vt:variant>
      <vt:variant>
        <vt:lpwstr/>
      </vt:variant>
      <vt:variant>
        <vt:lpwstr>_Toc138675759</vt:lpwstr>
      </vt:variant>
      <vt:variant>
        <vt:i4>1179705</vt:i4>
      </vt:variant>
      <vt:variant>
        <vt:i4>1682</vt:i4>
      </vt:variant>
      <vt:variant>
        <vt:i4>0</vt:i4>
      </vt:variant>
      <vt:variant>
        <vt:i4>5</vt:i4>
      </vt:variant>
      <vt:variant>
        <vt:lpwstr/>
      </vt:variant>
      <vt:variant>
        <vt:lpwstr>_Toc138675758</vt:lpwstr>
      </vt:variant>
      <vt:variant>
        <vt:i4>1179705</vt:i4>
      </vt:variant>
      <vt:variant>
        <vt:i4>1676</vt:i4>
      </vt:variant>
      <vt:variant>
        <vt:i4>0</vt:i4>
      </vt:variant>
      <vt:variant>
        <vt:i4>5</vt:i4>
      </vt:variant>
      <vt:variant>
        <vt:lpwstr/>
      </vt:variant>
      <vt:variant>
        <vt:lpwstr>_Toc138675757</vt:lpwstr>
      </vt:variant>
      <vt:variant>
        <vt:i4>1179705</vt:i4>
      </vt:variant>
      <vt:variant>
        <vt:i4>1670</vt:i4>
      </vt:variant>
      <vt:variant>
        <vt:i4>0</vt:i4>
      </vt:variant>
      <vt:variant>
        <vt:i4>5</vt:i4>
      </vt:variant>
      <vt:variant>
        <vt:lpwstr/>
      </vt:variant>
      <vt:variant>
        <vt:lpwstr>_Toc138675756</vt:lpwstr>
      </vt:variant>
      <vt:variant>
        <vt:i4>1179705</vt:i4>
      </vt:variant>
      <vt:variant>
        <vt:i4>1664</vt:i4>
      </vt:variant>
      <vt:variant>
        <vt:i4>0</vt:i4>
      </vt:variant>
      <vt:variant>
        <vt:i4>5</vt:i4>
      </vt:variant>
      <vt:variant>
        <vt:lpwstr/>
      </vt:variant>
      <vt:variant>
        <vt:lpwstr>_Toc138675755</vt:lpwstr>
      </vt:variant>
      <vt:variant>
        <vt:i4>1179705</vt:i4>
      </vt:variant>
      <vt:variant>
        <vt:i4>1658</vt:i4>
      </vt:variant>
      <vt:variant>
        <vt:i4>0</vt:i4>
      </vt:variant>
      <vt:variant>
        <vt:i4>5</vt:i4>
      </vt:variant>
      <vt:variant>
        <vt:lpwstr/>
      </vt:variant>
      <vt:variant>
        <vt:lpwstr>_Toc138675754</vt:lpwstr>
      </vt:variant>
      <vt:variant>
        <vt:i4>1179705</vt:i4>
      </vt:variant>
      <vt:variant>
        <vt:i4>1652</vt:i4>
      </vt:variant>
      <vt:variant>
        <vt:i4>0</vt:i4>
      </vt:variant>
      <vt:variant>
        <vt:i4>5</vt:i4>
      </vt:variant>
      <vt:variant>
        <vt:lpwstr/>
      </vt:variant>
      <vt:variant>
        <vt:lpwstr>_Toc138675753</vt:lpwstr>
      </vt:variant>
      <vt:variant>
        <vt:i4>1179705</vt:i4>
      </vt:variant>
      <vt:variant>
        <vt:i4>1646</vt:i4>
      </vt:variant>
      <vt:variant>
        <vt:i4>0</vt:i4>
      </vt:variant>
      <vt:variant>
        <vt:i4>5</vt:i4>
      </vt:variant>
      <vt:variant>
        <vt:lpwstr/>
      </vt:variant>
      <vt:variant>
        <vt:lpwstr>_Toc138675752</vt:lpwstr>
      </vt:variant>
      <vt:variant>
        <vt:i4>1179705</vt:i4>
      </vt:variant>
      <vt:variant>
        <vt:i4>1640</vt:i4>
      </vt:variant>
      <vt:variant>
        <vt:i4>0</vt:i4>
      </vt:variant>
      <vt:variant>
        <vt:i4>5</vt:i4>
      </vt:variant>
      <vt:variant>
        <vt:lpwstr/>
      </vt:variant>
      <vt:variant>
        <vt:lpwstr>_Toc138675751</vt:lpwstr>
      </vt:variant>
      <vt:variant>
        <vt:i4>1179705</vt:i4>
      </vt:variant>
      <vt:variant>
        <vt:i4>1634</vt:i4>
      </vt:variant>
      <vt:variant>
        <vt:i4>0</vt:i4>
      </vt:variant>
      <vt:variant>
        <vt:i4>5</vt:i4>
      </vt:variant>
      <vt:variant>
        <vt:lpwstr/>
      </vt:variant>
      <vt:variant>
        <vt:lpwstr>_Toc138675750</vt:lpwstr>
      </vt:variant>
      <vt:variant>
        <vt:i4>1245241</vt:i4>
      </vt:variant>
      <vt:variant>
        <vt:i4>1628</vt:i4>
      </vt:variant>
      <vt:variant>
        <vt:i4>0</vt:i4>
      </vt:variant>
      <vt:variant>
        <vt:i4>5</vt:i4>
      </vt:variant>
      <vt:variant>
        <vt:lpwstr/>
      </vt:variant>
      <vt:variant>
        <vt:lpwstr>_Toc138675749</vt:lpwstr>
      </vt:variant>
      <vt:variant>
        <vt:i4>1245241</vt:i4>
      </vt:variant>
      <vt:variant>
        <vt:i4>1622</vt:i4>
      </vt:variant>
      <vt:variant>
        <vt:i4>0</vt:i4>
      </vt:variant>
      <vt:variant>
        <vt:i4>5</vt:i4>
      </vt:variant>
      <vt:variant>
        <vt:lpwstr/>
      </vt:variant>
      <vt:variant>
        <vt:lpwstr>_Toc138675748</vt:lpwstr>
      </vt:variant>
      <vt:variant>
        <vt:i4>1245241</vt:i4>
      </vt:variant>
      <vt:variant>
        <vt:i4>1616</vt:i4>
      </vt:variant>
      <vt:variant>
        <vt:i4>0</vt:i4>
      </vt:variant>
      <vt:variant>
        <vt:i4>5</vt:i4>
      </vt:variant>
      <vt:variant>
        <vt:lpwstr/>
      </vt:variant>
      <vt:variant>
        <vt:lpwstr>_Toc138675747</vt:lpwstr>
      </vt:variant>
      <vt:variant>
        <vt:i4>1245241</vt:i4>
      </vt:variant>
      <vt:variant>
        <vt:i4>1610</vt:i4>
      </vt:variant>
      <vt:variant>
        <vt:i4>0</vt:i4>
      </vt:variant>
      <vt:variant>
        <vt:i4>5</vt:i4>
      </vt:variant>
      <vt:variant>
        <vt:lpwstr/>
      </vt:variant>
      <vt:variant>
        <vt:lpwstr>_Toc138675746</vt:lpwstr>
      </vt:variant>
      <vt:variant>
        <vt:i4>1245241</vt:i4>
      </vt:variant>
      <vt:variant>
        <vt:i4>1604</vt:i4>
      </vt:variant>
      <vt:variant>
        <vt:i4>0</vt:i4>
      </vt:variant>
      <vt:variant>
        <vt:i4>5</vt:i4>
      </vt:variant>
      <vt:variant>
        <vt:lpwstr/>
      </vt:variant>
      <vt:variant>
        <vt:lpwstr>_Toc138675745</vt:lpwstr>
      </vt:variant>
      <vt:variant>
        <vt:i4>1245241</vt:i4>
      </vt:variant>
      <vt:variant>
        <vt:i4>1598</vt:i4>
      </vt:variant>
      <vt:variant>
        <vt:i4>0</vt:i4>
      </vt:variant>
      <vt:variant>
        <vt:i4>5</vt:i4>
      </vt:variant>
      <vt:variant>
        <vt:lpwstr/>
      </vt:variant>
      <vt:variant>
        <vt:lpwstr>_Toc138675744</vt:lpwstr>
      </vt:variant>
      <vt:variant>
        <vt:i4>1245241</vt:i4>
      </vt:variant>
      <vt:variant>
        <vt:i4>1592</vt:i4>
      </vt:variant>
      <vt:variant>
        <vt:i4>0</vt:i4>
      </vt:variant>
      <vt:variant>
        <vt:i4>5</vt:i4>
      </vt:variant>
      <vt:variant>
        <vt:lpwstr/>
      </vt:variant>
      <vt:variant>
        <vt:lpwstr>_Toc138675743</vt:lpwstr>
      </vt:variant>
      <vt:variant>
        <vt:i4>1245241</vt:i4>
      </vt:variant>
      <vt:variant>
        <vt:i4>1586</vt:i4>
      </vt:variant>
      <vt:variant>
        <vt:i4>0</vt:i4>
      </vt:variant>
      <vt:variant>
        <vt:i4>5</vt:i4>
      </vt:variant>
      <vt:variant>
        <vt:lpwstr/>
      </vt:variant>
      <vt:variant>
        <vt:lpwstr>_Toc138675742</vt:lpwstr>
      </vt:variant>
      <vt:variant>
        <vt:i4>1245241</vt:i4>
      </vt:variant>
      <vt:variant>
        <vt:i4>1580</vt:i4>
      </vt:variant>
      <vt:variant>
        <vt:i4>0</vt:i4>
      </vt:variant>
      <vt:variant>
        <vt:i4>5</vt:i4>
      </vt:variant>
      <vt:variant>
        <vt:lpwstr/>
      </vt:variant>
      <vt:variant>
        <vt:lpwstr>_Toc138675741</vt:lpwstr>
      </vt:variant>
      <vt:variant>
        <vt:i4>1245241</vt:i4>
      </vt:variant>
      <vt:variant>
        <vt:i4>1574</vt:i4>
      </vt:variant>
      <vt:variant>
        <vt:i4>0</vt:i4>
      </vt:variant>
      <vt:variant>
        <vt:i4>5</vt:i4>
      </vt:variant>
      <vt:variant>
        <vt:lpwstr/>
      </vt:variant>
      <vt:variant>
        <vt:lpwstr>_Toc138675740</vt:lpwstr>
      </vt:variant>
      <vt:variant>
        <vt:i4>1310777</vt:i4>
      </vt:variant>
      <vt:variant>
        <vt:i4>1568</vt:i4>
      </vt:variant>
      <vt:variant>
        <vt:i4>0</vt:i4>
      </vt:variant>
      <vt:variant>
        <vt:i4>5</vt:i4>
      </vt:variant>
      <vt:variant>
        <vt:lpwstr/>
      </vt:variant>
      <vt:variant>
        <vt:lpwstr>_Toc138675739</vt:lpwstr>
      </vt:variant>
      <vt:variant>
        <vt:i4>1310777</vt:i4>
      </vt:variant>
      <vt:variant>
        <vt:i4>1562</vt:i4>
      </vt:variant>
      <vt:variant>
        <vt:i4>0</vt:i4>
      </vt:variant>
      <vt:variant>
        <vt:i4>5</vt:i4>
      </vt:variant>
      <vt:variant>
        <vt:lpwstr/>
      </vt:variant>
      <vt:variant>
        <vt:lpwstr>_Toc138675738</vt:lpwstr>
      </vt:variant>
      <vt:variant>
        <vt:i4>1310777</vt:i4>
      </vt:variant>
      <vt:variant>
        <vt:i4>1556</vt:i4>
      </vt:variant>
      <vt:variant>
        <vt:i4>0</vt:i4>
      </vt:variant>
      <vt:variant>
        <vt:i4>5</vt:i4>
      </vt:variant>
      <vt:variant>
        <vt:lpwstr/>
      </vt:variant>
      <vt:variant>
        <vt:lpwstr>_Toc138675737</vt:lpwstr>
      </vt:variant>
      <vt:variant>
        <vt:i4>1310777</vt:i4>
      </vt:variant>
      <vt:variant>
        <vt:i4>1550</vt:i4>
      </vt:variant>
      <vt:variant>
        <vt:i4>0</vt:i4>
      </vt:variant>
      <vt:variant>
        <vt:i4>5</vt:i4>
      </vt:variant>
      <vt:variant>
        <vt:lpwstr/>
      </vt:variant>
      <vt:variant>
        <vt:lpwstr>_Toc138675736</vt:lpwstr>
      </vt:variant>
      <vt:variant>
        <vt:i4>1310777</vt:i4>
      </vt:variant>
      <vt:variant>
        <vt:i4>1544</vt:i4>
      </vt:variant>
      <vt:variant>
        <vt:i4>0</vt:i4>
      </vt:variant>
      <vt:variant>
        <vt:i4>5</vt:i4>
      </vt:variant>
      <vt:variant>
        <vt:lpwstr/>
      </vt:variant>
      <vt:variant>
        <vt:lpwstr>_Toc138675735</vt:lpwstr>
      </vt:variant>
      <vt:variant>
        <vt:i4>1310777</vt:i4>
      </vt:variant>
      <vt:variant>
        <vt:i4>1538</vt:i4>
      </vt:variant>
      <vt:variant>
        <vt:i4>0</vt:i4>
      </vt:variant>
      <vt:variant>
        <vt:i4>5</vt:i4>
      </vt:variant>
      <vt:variant>
        <vt:lpwstr/>
      </vt:variant>
      <vt:variant>
        <vt:lpwstr>_Toc138675734</vt:lpwstr>
      </vt:variant>
      <vt:variant>
        <vt:i4>1310777</vt:i4>
      </vt:variant>
      <vt:variant>
        <vt:i4>1532</vt:i4>
      </vt:variant>
      <vt:variant>
        <vt:i4>0</vt:i4>
      </vt:variant>
      <vt:variant>
        <vt:i4>5</vt:i4>
      </vt:variant>
      <vt:variant>
        <vt:lpwstr/>
      </vt:variant>
      <vt:variant>
        <vt:lpwstr>_Toc138675733</vt:lpwstr>
      </vt:variant>
      <vt:variant>
        <vt:i4>1310777</vt:i4>
      </vt:variant>
      <vt:variant>
        <vt:i4>1526</vt:i4>
      </vt:variant>
      <vt:variant>
        <vt:i4>0</vt:i4>
      </vt:variant>
      <vt:variant>
        <vt:i4>5</vt:i4>
      </vt:variant>
      <vt:variant>
        <vt:lpwstr/>
      </vt:variant>
      <vt:variant>
        <vt:lpwstr>_Toc138675732</vt:lpwstr>
      </vt:variant>
      <vt:variant>
        <vt:i4>1310777</vt:i4>
      </vt:variant>
      <vt:variant>
        <vt:i4>1520</vt:i4>
      </vt:variant>
      <vt:variant>
        <vt:i4>0</vt:i4>
      </vt:variant>
      <vt:variant>
        <vt:i4>5</vt:i4>
      </vt:variant>
      <vt:variant>
        <vt:lpwstr/>
      </vt:variant>
      <vt:variant>
        <vt:lpwstr>_Toc138675731</vt:lpwstr>
      </vt:variant>
      <vt:variant>
        <vt:i4>1310777</vt:i4>
      </vt:variant>
      <vt:variant>
        <vt:i4>1514</vt:i4>
      </vt:variant>
      <vt:variant>
        <vt:i4>0</vt:i4>
      </vt:variant>
      <vt:variant>
        <vt:i4>5</vt:i4>
      </vt:variant>
      <vt:variant>
        <vt:lpwstr/>
      </vt:variant>
      <vt:variant>
        <vt:lpwstr>_Toc138675730</vt:lpwstr>
      </vt:variant>
      <vt:variant>
        <vt:i4>1376313</vt:i4>
      </vt:variant>
      <vt:variant>
        <vt:i4>1508</vt:i4>
      </vt:variant>
      <vt:variant>
        <vt:i4>0</vt:i4>
      </vt:variant>
      <vt:variant>
        <vt:i4>5</vt:i4>
      </vt:variant>
      <vt:variant>
        <vt:lpwstr/>
      </vt:variant>
      <vt:variant>
        <vt:lpwstr>_Toc138675729</vt:lpwstr>
      </vt:variant>
      <vt:variant>
        <vt:i4>1376313</vt:i4>
      </vt:variant>
      <vt:variant>
        <vt:i4>1502</vt:i4>
      </vt:variant>
      <vt:variant>
        <vt:i4>0</vt:i4>
      </vt:variant>
      <vt:variant>
        <vt:i4>5</vt:i4>
      </vt:variant>
      <vt:variant>
        <vt:lpwstr/>
      </vt:variant>
      <vt:variant>
        <vt:lpwstr>_Toc138675728</vt:lpwstr>
      </vt:variant>
      <vt:variant>
        <vt:i4>1376313</vt:i4>
      </vt:variant>
      <vt:variant>
        <vt:i4>1496</vt:i4>
      </vt:variant>
      <vt:variant>
        <vt:i4>0</vt:i4>
      </vt:variant>
      <vt:variant>
        <vt:i4>5</vt:i4>
      </vt:variant>
      <vt:variant>
        <vt:lpwstr/>
      </vt:variant>
      <vt:variant>
        <vt:lpwstr>_Toc138675727</vt:lpwstr>
      </vt:variant>
      <vt:variant>
        <vt:i4>1376313</vt:i4>
      </vt:variant>
      <vt:variant>
        <vt:i4>1490</vt:i4>
      </vt:variant>
      <vt:variant>
        <vt:i4>0</vt:i4>
      </vt:variant>
      <vt:variant>
        <vt:i4>5</vt:i4>
      </vt:variant>
      <vt:variant>
        <vt:lpwstr/>
      </vt:variant>
      <vt:variant>
        <vt:lpwstr>_Toc138675726</vt:lpwstr>
      </vt:variant>
      <vt:variant>
        <vt:i4>1376313</vt:i4>
      </vt:variant>
      <vt:variant>
        <vt:i4>1484</vt:i4>
      </vt:variant>
      <vt:variant>
        <vt:i4>0</vt:i4>
      </vt:variant>
      <vt:variant>
        <vt:i4>5</vt:i4>
      </vt:variant>
      <vt:variant>
        <vt:lpwstr/>
      </vt:variant>
      <vt:variant>
        <vt:lpwstr>_Toc138675725</vt:lpwstr>
      </vt:variant>
      <vt:variant>
        <vt:i4>1376313</vt:i4>
      </vt:variant>
      <vt:variant>
        <vt:i4>1478</vt:i4>
      </vt:variant>
      <vt:variant>
        <vt:i4>0</vt:i4>
      </vt:variant>
      <vt:variant>
        <vt:i4>5</vt:i4>
      </vt:variant>
      <vt:variant>
        <vt:lpwstr/>
      </vt:variant>
      <vt:variant>
        <vt:lpwstr>_Toc138675724</vt:lpwstr>
      </vt:variant>
      <vt:variant>
        <vt:i4>1376313</vt:i4>
      </vt:variant>
      <vt:variant>
        <vt:i4>1472</vt:i4>
      </vt:variant>
      <vt:variant>
        <vt:i4>0</vt:i4>
      </vt:variant>
      <vt:variant>
        <vt:i4>5</vt:i4>
      </vt:variant>
      <vt:variant>
        <vt:lpwstr/>
      </vt:variant>
      <vt:variant>
        <vt:lpwstr>_Toc138675723</vt:lpwstr>
      </vt:variant>
      <vt:variant>
        <vt:i4>1376313</vt:i4>
      </vt:variant>
      <vt:variant>
        <vt:i4>1466</vt:i4>
      </vt:variant>
      <vt:variant>
        <vt:i4>0</vt:i4>
      </vt:variant>
      <vt:variant>
        <vt:i4>5</vt:i4>
      </vt:variant>
      <vt:variant>
        <vt:lpwstr/>
      </vt:variant>
      <vt:variant>
        <vt:lpwstr>_Toc138675722</vt:lpwstr>
      </vt:variant>
      <vt:variant>
        <vt:i4>1376313</vt:i4>
      </vt:variant>
      <vt:variant>
        <vt:i4>1460</vt:i4>
      </vt:variant>
      <vt:variant>
        <vt:i4>0</vt:i4>
      </vt:variant>
      <vt:variant>
        <vt:i4>5</vt:i4>
      </vt:variant>
      <vt:variant>
        <vt:lpwstr/>
      </vt:variant>
      <vt:variant>
        <vt:lpwstr>_Toc138675721</vt:lpwstr>
      </vt:variant>
      <vt:variant>
        <vt:i4>1376313</vt:i4>
      </vt:variant>
      <vt:variant>
        <vt:i4>1454</vt:i4>
      </vt:variant>
      <vt:variant>
        <vt:i4>0</vt:i4>
      </vt:variant>
      <vt:variant>
        <vt:i4>5</vt:i4>
      </vt:variant>
      <vt:variant>
        <vt:lpwstr/>
      </vt:variant>
      <vt:variant>
        <vt:lpwstr>_Toc138675720</vt:lpwstr>
      </vt:variant>
      <vt:variant>
        <vt:i4>1441849</vt:i4>
      </vt:variant>
      <vt:variant>
        <vt:i4>1448</vt:i4>
      </vt:variant>
      <vt:variant>
        <vt:i4>0</vt:i4>
      </vt:variant>
      <vt:variant>
        <vt:i4>5</vt:i4>
      </vt:variant>
      <vt:variant>
        <vt:lpwstr/>
      </vt:variant>
      <vt:variant>
        <vt:lpwstr>_Toc138675719</vt:lpwstr>
      </vt:variant>
      <vt:variant>
        <vt:i4>1441849</vt:i4>
      </vt:variant>
      <vt:variant>
        <vt:i4>1442</vt:i4>
      </vt:variant>
      <vt:variant>
        <vt:i4>0</vt:i4>
      </vt:variant>
      <vt:variant>
        <vt:i4>5</vt:i4>
      </vt:variant>
      <vt:variant>
        <vt:lpwstr/>
      </vt:variant>
      <vt:variant>
        <vt:lpwstr>_Toc138675718</vt:lpwstr>
      </vt:variant>
      <vt:variant>
        <vt:i4>1441849</vt:i4>
      </vt:variant>
      <vt:variant>
        <vt:i4>1436</vt:i4>
      </vt:variant>
      <vt:variant>
        <vt:i4>0</vt:i4>
      </vt:variant>
      <vt:variant>
        <vt:i4>5</vt:i4>
      </vt:variant>
      <vt:variant>
        <vt:lpwstr/>
      </vt:variant>
      <vt:variant>
        <vt:lpwstr>_Toc138675717</vt:lpwstr>
      </vt:variant>
      <vt:variant>
        <vt:i4>1441849</vt:i4>
      </vt:variant>
      <vt:variant>
        <vt:i4>1430</vt:i4>
      </vt:variant>
      <vt:variant>
        <vt:i4>0</vt:i4>
      </vt:variant>
      <vt:variant>
        <vt:i4>5</vt:i4>
      </vt:variant>
      <vt:variant>
        <vt:lpwstr/>
      </vt:variant>
      <vt:variant>
        <vt:lpwstr>_Toc138675716</vt:lpwstr>
      </vt:variant>
      <vt:variant>
        <vt:i4>1441849</vt:i4>
      </vt:variant>
      <vt:variant>
        <vt:i4>1424</vt:i4>
      </vt:variant>
      <vt:variant>
        <vt:i4>0</vt:i4>
      </vt:variant>
      <vt:variant>
        <vt:i4>5</vt:i4>
      </vt:variant>
      <vt:variant>
        <vt:lpwstr/>
      </vt:variant>
      <vt:variant>
        <vt:lpwstr>_Toc138675715</vt:lpwstr>
      </vt:variant>
      <vt:variant>
        <vt:i4>1441849</vt:i4>
      </vt:variant>
      <vt:variant>
        <vt:i4>1418</vt:i4>
      </vt:variant>
      <vt:variant>
        <vt:i4>0</vt:i4>
      </vt:variant>
      <vt:variant>
        <vt:i4>5</vt:i4>
      </vt:variant>
      <vt:variant>
        <vt:lpwstr/>
      </vt:variant>
      <vt:variant>
        <vt:lpwstr>_Toc138675714</vt:lpwstr>
      </vt:variant>
      <vt:variant>
        <vt:i4>1441849</vt:i4>
      </vt:variant>
      <vt:variant>
        <vt:i4>1412</vt:i4>
      </vt:variant>
      <vt:variant>
        <vt:i4>0</vt:i4>
      </vt:variant>
      <vt:variant>
        <vt:i4>5</vt:i4>
      </vt:variant>
      <vt:variant>
        <vt:lpwstr/>
      </vt:variant>
      <vt:variant>
        <vt:lpwstr>_Toc138675713</vt:lpwstr>
      </vt:variant>
      <vt:variant>
        <vt:i4>1441849</vt:i4>
      </vt:variant>
      <vt:variant>
        <vt:i4>1406</vt:i4>
      </vt:variant>
      <vt:variant>
        <vt:i4>0</vt:i4>
      </vt:variant>
      <vt:variant>
        <vt:i4>5</vt:i4>
      </vt:variant>
      <vt:variant>
        <vt:lpwstr/>
      </vt:variant>
      <vt:variant>
        <vt:lpwstr>_Toc138675712</vt:lpwstr>
      </vt:variant>
      <vt:variant>
        <vt:i4>1441849</vt:i4>
      </vt:variant>
      <vt:variant>
        <vt:i4>1400</vt:i4>
      </vt:variant>
      <vt:variant>
        <vt:i4>0</vt:i4>
      </vt:variant>
      <vt:variant>
        <vt:i4>5</vt:i4>
      </vt:variant>
      <vt:variant>
        <vt:lpwstr/>
      </vt:variant>
      <vt:variant>
        <vt:lpwstr>_Toc138675711</vt:lpwstr>
      </vt:variant>
      <vt:variant>
        <vt:i4>1441849</vt:i4>
      </vt:variant>
      <vt:variant>
        <vt:i4>1394</vt:i4>
      </vt:variant>
      <vt:variant>
        <vt:i4>0</vt:i4>
      </vt:variant>
      <vt:variant>
        <vt:i4>5</vt:i4>
      </vt:variant>
      <vt:variant>
        <vt:lpwstr/>
      </vt:variant>
      <vt:variant>
        <vt:lpwstr>_Toc138675710</vt:lpwstr>
      </vt:variant>
      <vt:variant>
        <vt:i4>1507385</vt:i4>
      </vt:variant>
      <vt:variant>
        <vt:i4>1388</vt:i4>
      </vt:variant>
      <vt:variant>
        <vt:i4>0</vt:i4>
      </vt:variant>
      <vt:variant>
        <vt:i4>5</vt:i4>
      </vt:variant>
      <vt:variant>
        <vt:lpwstr/>
      </vt:variant>
      <vt:variant>
        <vt:lpwstr>_Toc138675709</vt:lpwstr>
      </vt:variant>
      <vt:variant>
        <vt:i4>1507385</vt:i4>
      </vt:variant>
      <vt:variant>
        <vt:i4>1382</vt:i4>
      </vt:variant>
      <vt:variant>
        <vt:i4>0</vt:i4>
      </vt:variant>
      <vt:variant>
        <vt:i4>5</vt:i4>
      </vt:variant>
      <vt:variant>
        <vt:lpwstr/>
      </vt:variant>
      <vt:variant>
        <vt:lpwstr>_Toc138675708</vt:lpwstr>
      </vt:variant>
      <vt:variant>
        <vt:i4>1507385</vt:i4>
      </vt:variant>
      <vt:variant>
        <vt:i4>1376</vt:i4>
      </vt:variant>
      <vt:variant>
        <vt:i4>0</vt:i4>
      </vt:variant>
      <vt:variant>
        <vt:i4>5</vt:i4>
      </vt:variant>
      <vt:variant>
        <vt:lpwstr/>
      </vt:variant>
      <vt:variant>
        <vt:lpwstr>_Toc138675707</vt:lpwstr>
      </vt:variant>
      <vt:variant>
        <vt:i4>1507385</vt:i4>
      </vt:variant>
      <vt:variant>
        <vt:i4>1370</vt:i4>
      </vt:variant>
      <vt:variant>
        <vt:i4>0</vt:i4>
      </vt:variant>
      <vt:variant>
        <vt:i4>5</vt:i4>
      </vt:variant>
      <vt:variant>
        <vt:lpwstr/>
      </vt:variant>
      <vt:variant>
        <vt:lpwstr>_Toc138675706</vt:lpwstr>
      </vt:variant>
      <vt:variant>
        <vt:i4>1507385</vt:i4>
      </vt:variant>
      <vt:variant>
        <vt:i4>1364</vt:i4>
      </vt:variant>
      <vt:variant>
        <vt:i4>0</vt:i4>
      </vt:variant>
      <vt:variant>
        <vt:i4>5</vt:i4>
      </vt:variant>
      <vt:variant>
        <vt:lpwstr/>
      </vt:variant>
      <vt:variant>
        <vt:lpwstr>_Toc138675705</vt:lpwstr>
      </vt:variant>
      <vt:variant>
        <vt:i4>1507385</vt:i4>
      </vt:variant>
      <vt:variant>
        <vt:i4>1358</vt:i4>
      </vt:variant>
      <vt:variant>
        <vt:i4>0</vt:i4>
      </vt:variant>
      <vt:variant>
        <vt:i4>5</vt:i4>
      </vt:variant>
      <vt:variant>
        <vt:lpwstr/>
      </vt:variant>
      <vt:variant>
        <vt:lpwstr>_Toc138675704</vt:lpwstr>
      </vt:variant>
      <vt:variant>
        <vt:i4>1507385</vt:i4>
      </vt:variant>
      <vt:variant>
        <vt:i4>1352</vt:i4>
      </vt:variant>
      <vt:variant>
        <vt:i4>0</vt:i4>
      </vt:variant>
      <vt:variant>
        <vt:i4>5</vt:i4>
      </vt:variant>
      <vt:variant>
        <vt:lpwstr/>
      </vt:variant>
      <vt:variant>
        <vt:lpwstr>_Toc138675703</vt:lpwstr>
      </vt:variant>
      <vt:variant>
        <vt:i4>1507385</vt:i4>
      </vt:variant>
      <vt:variant>
        <vt:i4>1346</vt:i4>
      </vt:variant>
      <vt:variant>
        <vt:i4>0</vt:i4>
      </vt:variant>
      <vt:variant>
        <vt:i4>5</vt:i4>
      </vt:variant>
      <vt:variant>
        <vt:lpwstr/>
      </vt:variant>
      <vt:variant>
        <vt:lpwstr>_Toc138675702</vt:lpwstr>
      </vt:variant>
      <vt:variant>
        <vt:i4>1507385</vt:i4>
      </vt:variant>
      <vt:variant>
        <vt:i4>1340</vt:i4>
      </vt:variant>
      <vt:variant>
        <vt:i4>0</vt:i4>
      </vt:variant>
      <vt:variant>
        <vt:i4>5</vt:i4>
      </vt:variant>
      <vt:variant>
        <vt:lpwstr/>
      </vt:variant>
      <vt:variant>
        <vt:lpwstr>_Toc138675701</vt:lpwstr>
      </vt:variant>
      <vt:variant>
        <vt:i4>1507385</vt:i4>
      </vt:variant>
      <vt:variant>
        <vt:i4>1334</vt:i4>
      </vt:variant>
      <vt:variant>
        <vt:i4>0</vt:i4>
      </vt:variant>
      <vt:variant>
        <vt:i4>5</vt:i4>
      </vt:variant>
      <vt:variant>
        <vt:lpwstr/>
      </vt:variant>
      <vt:variant>
        <vt:lpwstr>_Toc138675700</vt:lpwstr>
      </vt:variant>
      <vt:variant>
        <vt:i4>1966136</vt:i4>
      </vt:variant>
      <vt:variant>
        <vt:i4>1328</vt:i4>
      </vt:variant>
      <vt:variant>
        <vt:i4>0</vt:i4>
      </vt:variant>
      <vt:variant>
        <vt:i4>5</vt:i4>
      </vt:variant>
      <vt:variant>
        <vt:lpwstr/>
      </vt:variant>
      <vt:variant>
        <vt:lpwstr>_Toc138675699</vt:lpwstr>
      </vt:variant>
      <vt:variant>
        <vt:i4>1966136</vt:i4>
      </vt:variant>
      <vt:variant>
        <vt:i4>1322</vt:i4>
      </vt:variant>
      <vt:variant>
        <vt:i4>0</vt:i4>
      </vt:variant>
      <vt:variant>
        <vt:i4>5</vt:i4>
      </vt:variant>
      <vt:variant>
        <vt:lpwstr/>
      </vt:variant>
      <vt:variant>
        <vt:lpwstr>_Toc138675698</vt:lpwstr>
      </vt:variant>
      <vt:variant>
        <vt:i4>1966136</vt:i4>
      </vt:variant>
      <vt:variant>
        <vt:i4>1316</vt:i4>
      </vt:variant>
      <vt:variant>
        <vt:i4>0</vt:i4>
      </vt:variant>
      <vt:variant>
        <vt:i4>5</vt:i4>
      </vt:variant>
      <vt:variant>
        <vt:lpwstr/>
      </vt:variant>
      <vt:variant>
        <vt:lpwstr>_Toc138675697</vt:lpwstr>
      </vt:variant>
      <vt:variant>
        <vt:i4>1966136</vt:i4>
      </vt:variant>
      <vt:variant>
        <vt:i4>1310</vt:i4>
      </vt:variant>
      <vt:variant>
        <vt:i4>0</vt:i4>
      </vt:variant>
      <vt:variant>
        <vt:i4>5</vt:i4>
      </vt:variant>
      <vt:variant>
        <vt:lpwstr/>
      </vt:variant>
      <vt:variant>
        <vt:lpwstr>_Toc138675696</vt:lpwstr>
      </vt:variant>
      <vt:variant>
        <vt:i4>1966136</vt:i4>
      </vt:variant>
      <vt:variant>
        <vt:i4>1304</vt:i4>
      </vt:variant>
      <vt:variant>
        <vt:i4>0</vt:i4>
      </vt:variant>
      <vt:variant>
        <vt:i4>5</vt:i4>
      </vt:variant>
      <vt:variant>
        <vt:lpwstr/>
      </vt:variant>
      <vt:variant>
        <vt:lpwstr>_Toc138675695</vt:lpwstr>
      </vt:variant>
      <vt:variant>
        <vt:i4>1966136</vt:i4>
      </vt:variant>
      <vt:variant>
        <vt:i4>1298</vt:i4>
      </vt:variant>
      <vt:variant>
        <vt:i4>0</vt:i4>
      </vt:variant>
      <vt:variant>
        <vt:i4>5</vt:i4>
      </vt:variant>
      <vt:variant>
        <vt:lpwstr/>
      </vt:variant>
      <vt:variant>
        <vt:lpwstr>_Toc138675694</vt:lpwstr>
      </vt:variant>
      <vt:variant>
        <vt:i4>1966136</vt:i4>
      </vt:variant>
      <vt:variant>
        <vt:i4>1292</vt:i4>
      </vt:variant>
      <vt:variant>
        <vt:i4>0</vt:i4>
      </vt:variant>
      <vt:variant>
        <vt:i4>5</vt:i4>
      </vt:variant>
      <vt:variant>
        <vt:lpwstr/>
      </vt:variant>
      <vt:variant>
        <vt:lpwstr>_Toc138675693</vt:lpwstr>
      </vt:variant>
      <vt:variant>
        <vt:i4>1966136</vt:i4>
      </vt:variant>
      <vt:variant>
        <vt:i4>1286</vt:i4>
      </vt:variant>
      <vt:variant>
        <vt:i4>0</vt:i4>
      </vt:variant>
      <vt:variant>
        <vt:i4>5</vt:i4>
      </vt:variant>
      <vt:variant>
        <vt:lpwstr/>
      </vt:variant>
      <vt:variant>
        <vt:lpwstr>_Toc138675692</vt:lpwstr>
      </vt:variant>
      <vt:variant>
        <vt:i4>1966136</vt:i4>
      </vt:variant>
      <vt:variant>
        <vt:i4>1280</vt:i4>
      </vt:variant>
      <vt:variant>
        <vt:i4>0</vt:i4>
      </vt:variant>
      <vt:variant>
        <vt:i4>5</vt:i4>
      </vt:variant>
      <vt:variant>
        <vt:lpwstr/>
      </vt:variant>
      <vt:variant>
        <vt:lpwstr>_Toc138675691</vt:lpwstr>
      </vt:variant>
      <vt:variant>
        <vt:i4>1966136</vt:i4>
      </vt:variant>
      <vt:variant>
        <vt:i4>1274</vt:i4>
      </vt:variant>
      <vt:variant>
        <vt:i4>0</vt:i4>
      </vt:variant>
      <vt:variant>
        <vt:i4>5</vt:i4>
      </vt:variant>
      <vt:variant>
        <vt:lpwstr/>
      </vt:variant>
      <vt:variant>
        <vt:lpwstr>_Toc138675690</vt:lpwstr>
      </vt:variant>
      <vt:variant>
        <vt:i4>2031672</vt:i4>
      </vt:variant>
      <vt:variant>
        <vt:i4>1268</vt:i4>
      </vt:variant>
      <vt:variant>
        <vt:i4>0</vt:i4>
      </vt:variant>
      <vt:variant>
        <vt:i4>5</vt:i4>
      </vt:variant>
      <vt:variant>
        <vt:lpwstr/>
      </vt:variant>
      <vt:variant>
        <vt:lpwstr>_Toc138675689</vt:lpwstr>
      </vt:variant>
      <vt:variant>
        <vt:i4>2031672</vt:i4>
      </vt:variant>
      <vt:variant>
        <vt:i4>1262</vt:i4>
      </vt:variant>
      <vt:variant>
        <vt:i4>0</vt:i4>
      </vt:variant>
      <vt:variant>
        <vt:i4>5</vt:i4>
      </vt:variant>
      <vt:variant>
        <vt:lpwstr/>
      </vt:variant>
      <vt:variant>
        <vt:lpwstr>_Toc138675688</vt:lpwstr>
      </vt:variant>
      <vt:variant>
        <vt:i4>2031672</vt:i4>
      </vt:variant>
      <vt:variant>
        <vt:i4>1256</vt:i4>
      </vt:variant>
      <vt:variant>
        <vt:i4>0</vt:i4>
      </vt:variant>
      <vt:variant>
        <vt:i4>5</vt:i4>
      </vt:variant>
      <vt:variant>
        <vt:lpwstr/>
      </vt:variant>
      <vt:variant>
        <vt:lpwstr>_Toc138675687</vt:lpwstr>
      </vt:variant>
      <vt:variant>
        <vt:i4>2031672</vt:i4>
      </vt:variant>
      <vt:variant>
        <vt:i4>1250</vt:i4>
      </vt:variant>
      <vt:variant>
        <vt:i4>0</vt:i4>
      </vt:variant>
      <vt:variant>
        <vt:i4>5</vt:i4>
      </vt:variant>
      <vt:variant>
        <vt:lpwstr/>
      </vt:variant>
      <vt:variant>
        <vt:lpwstr>_Toc138675686</vt:lpwstr>
      </vt:variant>
      <vt:variant>
        <vt:i4>2031672</vt:i4>
      </vt:variant>
      <vt:variant>
        <vt:i4>1244</vt:i4>
      </vt:variant>
      <vt:variant>
        <vt:i4>0</vt:i4>
      </vt:variant>
      <vt:variant>
        <vt:i4>5</vt:i4>
      </vt:variant>
      <vt:variant>
        <vt:lpwstr/>
      </vt:variant>
      <vt:variant>
        <vt:lpwstr>_Toc138675685</vt:lpwstr>
      </vt:variant>
      <vt:variant>
        <vt:i4>2031672</vt:i4>
      </vt:variant>
      <vt:variant>
        <vt:i4>1238</vt:i4>
      </vt:variant>
      <vt:variant>
        <vt:i4>0</vt:i4>
      </vt:variant>
      <vt:variant>
        <vt:i4>5</vt:i4>
      </vt:variant>
      <vt:variant>
        <vt:lpwstr/>
      </vt:variant>
      <vt:variant>
        <vt:lpwstr>_Toc138675684</vt:lpwstr>
      </vt:variant>
      <vt:variant>
        <vt:i4>2031672</vt:i4>
      </vt:variant>
      <vt:variant>
        <vt:i4>1232</vt:i4>
      </vt:variant>
      <vt:variant>
        <vt:i4>0</vt:i4>
      </vt:variant>
      <vt:variant>
        <vt:i4>5</vt:i4>
      </vt:variant>
      <vt:variant>
        <vt:lpwstr/>
      </vt:variant>
      <vt:variant>
        <vt:lpwstr>_Toc138675683</vt:lpwstr>
      </vt:variant>
      <vt:variant>
        <vt:i4>2031672</vt:i4>
      </vt:variant>
      <vt:variant>
        <vt:i4>1226</vt:i4>
      </vt:variant>
      <vt:variant>
        <vt:i4>0</vt:i4>
      </vt:variant>
      <vt:variant>
        <vt:i4>5</vt:i4>
      </vt:variant>
      <vt:variant>
        <vt:lpwstr/>
      </vt:variant>
      <vt:variant>
        <vt:lpwstr>_Toc138675682</vt:lpwstr>
      </vt:variant>
      <vt:variant>
        <vt:i4>2031672</vt:i4>
      </vt:variant>
      <vt:variant>
        <vt:i4>1220</vt:i4>
      </vt:variant>
      <vt:variant>
        <vt:i4>0</vt:i4>
      </vt:variant>
      <vt:variant>
        <vt:i4>5</vt:i4>
      </vt:variant>
      <vt:variant>
        <vt:lpwstr/>
      </vt:variant>
      <vt:variant>
        <vt:lpwstr>_Toc138675681</vt:lpwstr>
      </vt:variant>
      <vt:variant>
        <vt:i4>2031672</vt:i4>
      </vt:variant>
      <vt:variant>
        <vt:i4>1214</vt:i4>
      </vt:variant>
      <vt:variant>
        <vt:i4>0</vt:i4>
      </vt:variant>
      <vt:variant>
        <vt:i4>5</vt:i4>
      </vt:variant>
      <vt:variant>
        <vt:lpwstr/>
      </vt:variant>
      <vt:variant>
        <vt:lpwstr>_Toc138675680</vt:lpwstr>
      </vt:variant>
      <vt:variant>
        <vt:i4>1048632</vt:i4>
      </vt:variant>
      <vt:variant>
        <vt:i4>1208</vt:i4>
      </vt:variant>
      <vt:variant>
        <vt:i4>0</vt:i4>
      </vt:variant>
      <vt:variant>
        <vt:i4>5</vt:i4>
      </vt:variant>
      <vt:variant>
        <vt:lpwstr/>
      </vt:variant>
      <vt:variant>
        <vt:lpwstr>_Toc138675679</vt:lpwstr>
      </vt:variant>
      <vt:variant>
        <vt:i4>1048632</vt:i4>
      </vt:variant>
      <vt:variant>
        <vt:i4>1202</vt:i4>
      </vt:variant>
      <vt:variant>
        <vt:i4>0</vt:i4>
      </vt:variant>
      <vt:variant>
        <vt:i4>5</vt:i4>
      </vt:variant>
      <vt:variant>
        <vt:lpwstr/>
      </vt:variant>
      <vt:variant>
        <vt:lpwstr>_Toc138675678</vt:lpwstr>
      </vt:variant>
      <vt:variant>
        <vt:i4>1048632</vt:i4>
      </vt:variant>
      <vt:variant>
        <vt:i4>1196</vt:i4>
      </vt:variant>
      <vt:variant>
        <vt:i4>0</vt:i4>
      </vt:variant>
      <vt:variant>
        <vt:i4>5</vt:i4>
      </vt:variant>
      <vt:variant>
        <vt:lpwstr/>
      </vt:variant>
      <vt:variant>
        <vt:lpwstr>_Toc138675677</vt:lpwstr>
      </vt:variant>
      <vt:variant>
        <vt:i4>1048632</vt:i4>
      </vt:variant>
      <vt:variant>
        <vt:i4>1190</vt:i4>
      </vt:variant>
      <vt:variant>
        <vt:i4>0</vt:i4>
      </vt:variant>
      <vt:variant>
        <vt:i4>5</vt:i4>
      </vt:variant>
      <vt:variant>
        <vt:lpwstr/>
      </vt:variant>
      <vt:variant>
        <vt:lpwstr>_Toc138675676</vt:lpwstr>
      </vt:variant>
      <vt:variant>
        <vt:i4>1048632</vt:i4>
      </vt:variant>
      <vt:variant>
        <vt:i4>1184</vt:i4>
      </vt:variant>
      <vt:variant>
        <vt:i4>0</vt:i4>
      </vt:variant>
      <vt:variant>
        <vt:i4>5</vt:i4>
      </vt:variant>
      <vt:variant>
        <vt:lpwstr/>
      </vt:variant>
      <vt:variant>
        <vt:lpwstr>_Toc138675675</vt:lpwstr>
      </vt:variant>
      <vt:variant>
        <vt:i4>1048632</vt:i4>
      </vt:variant>
      <vt:variant>
        <vt:i4>1178</vt:i4>
      </vt:variant>
      <vt:variant>
        <vt:i4>0</vt:i4>
      </vt:variant>
      <vt:variant>
        <vt:i4>5</vt:i4>
      </vt:variant>
      <vt:variant>
        <vt:lpwstr/>
      </vt:variant>
      <vt:variant>
        <vt:lpwstr>_Toc138675674</vt:lpwstr>
      </vt:variant>
      <vt:variant>
        <vt:i4>1048632</vt:i4>
      </vt:variant>
      <vt:variant>
        <vt:i4>1172</vt:i4>
      </vt:variant>
      <vt:variant>
        <vt:i4>0</vt:i4>
      </vt:variant>
      <vt:variant>
        <vt:i4>5</vt:i4>
      </vt:variant>
      <vt:variant>
        <vt:lpwstr/>
      </vt:variant>
      <vt:variant>
        <vt:lpwstr>_Toc138675673</vt:lpwstr>
      </vt:variant>
      <vt:variant>
        <vt:i4>1048632</vt:i4>
      </vt:variant>
      <vt:variant>
        <vt:i4>1166</vt:i4>
      </vt:variant>
      <vt:variant>
        <vt:i4>0</vt:i4>
      </vt:variant>
      <vt:variant>
        <vt:i4>5</vt:i4>
      </vt:variant>
      <vt:variant>
        <vt:lpwstr/>
      </vt:variant>
      <vt:variant>
        <vt:lpwstr>_Toc138675672</vt:lpwstr>
      </vt:variant>
      <vt:variant>
        <vt:i4>1048632</vt:i4>
      </vt:variant>
      <vt:variant>
        <vt:i4>1160</vt:i4>
      </vt:variant>
      <vt:variant>
        <vt:i4>0</vt:i4>
      </vt:variant>
      <vt:variant>
        <vt:i4>5</vt:i4>
      </vt:variant>
      <vt:variant>
        <vt:lpwstr/>
      </vt:variant>
      <vt:variant>
        <vt:lpwstr>_Toc138675671</vt:lpwstr>
      </vt:variant>
      <vt:variant>
        <vt:i4>1048632</vt:i4>
      </vt:variant>
      <vt:variant>
        <vt:i4>1154</vt:i4>
      </vt:variant>
      <vt:variant>
        <vt:i4>0</vt:i4>
      </vt:variant>
      <vt:variant>
        <vt:i4>5</vt:i4>
      </vt:variant>
      <vt:variant>
        <vt:lpwstr/>
      </vt:variant>
      <vt:variant>
        <vt:lpwstr>_Toc138675670</vt:lpwstr>
      </vt:variant>
      <vt:variant>
        <vt:i4>1114168</vt:i4>
      </vt:variant>
      <vt:variant>
        <vt:i4>1148</vt:i4>
      </vt:variant>
      <vt:variant>
        <vt:i4>0</vt:i4>
      </vt:variant>
      <vt:variant>
        <vt:i4>5</vt:i4>
      </vt:variant>
      <vt:variant>
        <vt:lpwstr/>
      </vt:variant>
      <vt:variant>
        <vt:lpwstr>_Toc138675669</vt:lpwstr>
      </vt:variant>
      <vt:variant>
        <vt:i4>1114168</vt:i4>
      </vt:variant>
      <vt:variant>
        <vt:i4>1142</vt:i4>
      </vt:variant>
      <vt:variant>
        <vt:i4>0</vt:i4>
      </vt:variant>
      <vt:variant>
        <vt:i4>5</vt:i4>
      </vt:variant>
      <vt:variant>
        <vt:lpwstr/>
      </vt:variant>
      <vt:variant>
        <vt:lpwstr>_Toc138675668</vt:lpwstr>
      </vt:variant>
      <vt:variant>
        <vt:i4>1114168</vt:i4>
      </vt:variant>
      <vt:variant>
        <vt:i4>1136</vt:i4>
      </vt:variant>
      <vt:variant>
        <vt:i4>0</vt:i4>
      </vt:variant>
      <vt:variant>
        <vt:i4>5</vt:i4>
      </vt:variant>
      <vt:variant>
        <vt:lpwstr/>
      </vt:variant>
      <vt:variant>
        <vt:lpwstr>_Toc138675667</vt:lpwstr>
      </vt:variant>
      <vt:variant>
        <vt:i4>1114168</vt:i4>
      </vt:variant>
      <vt:variant>
        <vt:i4>1130</vt:i4>
      </vt:variant>
      <vt:variant>
        <vt:i4>0</vt:i4>
      </vt:variant>
      <vt:variant>
        <vt:i4>5</vt:i4>
      </vt:variant>
      <vt:variant>
        <vt:lpwstr/>
      </vt:variant>
      <vt:variant>
        <vt:lpwstr>_Toc138675666</vt:lpwstr>
      </vt:variant>
      <vt:variant>
        <vt:i4>1114168</vt:i4>
      </vt:variant>
      <vt:variant>
        <vt:i4>1124</vt:i4>
      </vt:variant>
      <vt:variant>
        <vt:i4>0</vt:i4>
      </vt:variant>
      <vt:variant>
        <vt:i4>5</vt:i4>
      </vt:variant>
      <vt:variant>
        <vt:lpwstr/>
      </vt:variant>
      <vt:variant>
        <vt:lpwstr>_Toc138675665</vt:lpwstr>
      </vt:variant>
      <vt:variant>
        <vt:i4>1114168</vt:i4>
      </vt:variant>
      <vt:variant>
        <vt:i4>1118</vt:i4>
      </vt:variant>
      <vt:variant>
        <vt:i4>0</vt:i4>
      </vt:variant>
      <vt:variant>
        <vt:i4>5</vt:i4>
      </vt:variant>
      <vt:variant>
        <vt:lpwstr/>
      </vt:variant>
      <vt:variant>
        <vt:lpwstr>_Toc138675664</vt:lpwstr>
      </vt:variant>
      <vt:variant>
        <vt:i4>1114168</vt:i4>
      </vt:variant>
      <vt:variant>
        <vt:i4>1112</vt:i4>
      </vt:variant>
      <vt:variant>
        <vt:i4>0</vt:i4>
      </vt:variant>
      <vt:variant>
        <vt:i4>5</vt:i4>
      </vt:variant>
      <vt:variant>
        <vt:lpwstr/>
      </vt:variant>
      <vt:variant>
        <vt:lpwstr>_Toc138675663</vt:lpwstr>
      </vt:variant>
      <vt:variant>
        <vt:i4>1114168</vt:i4>
      </vt:variant>
      <vt:variant>
        <vt:i4>1106</vt:i4>
      </vt:variant>
      <vt:variant>
        <vt:i4>0</vt:i4>
      </vt:variant>
      <vt:variant>
        <vt:i4>5</vt:i4>
      </vt:variant>
      <vt:variant>
        <vt:lpwstr/>
      </vt:variant>
      <vt:variant>
        <vt:lpwstr>_Toc138675662</vt:lpwstr>
      </vt:variant>
      <vt:variant>
        <vt:i4>1114168</vt:i4>
      </vt:variant>
      <vt:variant>
        <vt:i4>1100</vt:i4>
      </vt:variant>
      <vt:variant>
        <vt:i4>0</vt:i4>
      </vt:variant>
      <vt:variant>
        <vt:i4>5</vt:i4>
      </vt:variant>
      <vt:variant>
        <vt:lpwstr/>
      </vt:variant>
      <vt:variant>
        <vt:lpwstr>_Toc138675661</vt:lpwstr>
      </vt:variant>
      <vt:variant>
        <vt:i4>1114168</vt:i4>
      </vt:variant>
      <vt:variant>
        <vt:i4>1094</vt:i4>
      </vt:variant>
      <vt:variant>
        <vt:i4>0</vt:i4>
      </vt:variant>
      <vt:variant>
        <vt:i4>5</vt:i4>
      </vt:variant>
      <vt:variant>
        <vt:lpwstr/>
      </vt:variant>
      <vt:variant>
        <vt:lpwstr>_Toc138675660</vt:lpwstr>
      </vt:variant>
      <vt:variant>
        <vt:i4>1179704</vt:i4>
      </vt:variant>
      <vt:variant>
        <vt:i4>1088</vt:i4>
      </vt:variant>
      <vt:variant>
        <vt:i4>0</vt:i4>
      </vt:variant>
      <vt:variant>
        <vt:i4>5</vt:i4>
      </vt:variant>
      <vt:variant>
        <vt:lpwstr/>
      </vt:variant>
      <vt:variant>
        <vt:lpwstr>_Toc138675659</vt:lpwstr>
      </vt:variant>
      <vt:variant>
        <vt:i4>1179704</vt:i4>
      </vt:variant>
      <vt:variant>
        <vt:i4>1082</vt:i4>
      </vt:variant>
      <vt:variant>
        <vt:i4>0</vt:i4>
      </vt:variant>
      <vt:variant>
        <vt:i4>5</vt:i4>
      </vt:variant>
      <vt:variant>
        <vt:lpwstr/>
      </vt:variant>
      <vt:variant>
        <vt:lpwstr>_Toc138675658</vt:lpwstr>
      </vt:variant>
      <vt:variant>
        <vt:i4>1179704</vt:i4>
      </vt:variant>
      <vt:variant>
        <vt:i4>1076</vt:i4>
      </vt:variant>
      <vt:variant>
        <vt:i4>0</vt:i4>
      </vt:variant>
      <vt:variant>
        <vt:i4>5</vt:i4>
      </vt:variant>
      <vt:variant>
        <vt:lpwstr/>
      </vt:variant>
      <vt:variant>
        <vt:lpwstr>_Toc138675657</vt:lpwstr>
      </vt:variant>
      <vt:variant>
        <vt:i4>1179704</vt:i4>
      </vt:variant>
      <vt:variant>
        <vt:i4>1070</vt:i4>
      </vt:variant>
      <vt:variant>
        <vt:i4>0</vt:i4>
      </vt:variant>
      <vt:variant>
        <vt:i4>5</vt:i4>
      </vt:variant>
      <vt:variant>
        <vt:lpwstr/>
      </vt:variant>
      <vt:variant>
        <vt:lpwstr>_Toc138675656</vt:lpwstr>
      </vt:variant>
      <vt:variant>
        <vt:i4>1179704</vt:i4>
      </vt:variant>
      <vt:variant>
        <vt:i4>1064</vt:i4>
      </vt:variant>
      <vt:variant>
        <vt:i4>0</vt:i4>
      </vt:variant>
      <vt:variant>
        <vt:i4>5</vt:i4>
      </vt:variant>
      <vt:variant>
        <vt:lpwstr/>
      </vt:variant>
      <vt:variant>
        <vt:lpwstr>_Toc138675655</vt:lpwstr>
      </vt:variant>
      <vt:variant>
        <vt:i4>1179704</vt:i4>
      </vt:variant>
      <vt:variant>
        <vt:i4>1058</vt:i4>
      </vt:variant>
      <vt:variant>
        <vt:i4>0</vt:i4>
      </vt:variant>
      <vt:variant>
        <vt:i4>5</vt:i4>
      </vt:variant>
      <vt:variant>
        <vt:lpwstr/>
      </vt:variant>
      <vt:variant>
        <vt:lpwstr>_Toc138675654</vt:lpwstr>
      </vt:variant>
      <vt:variant>
        <vt:i4>1179704</vt:i4>
      </vt:variant>
      <vt:variant>
        <vt:i4>1052</vt:i4>
      </vt:variant>
      <vt:variant>
        <vt:i4>0</vt:i4>
      </vt:variant>
      <vt:variant>
        <vt:i4>5</vt:i4>
      </vt:variant>
      <vt:variant>
        <vt:lpwstr/>
      </vt:variant>
      <vt:variant>
        <vt:lpwstr>_Toc138675653</vt:lpwstr>
      </vt:variant>
      <vt:variant>
        <vt:i4>1179704</vt:i4>
      </vt:variant>
      <vt:variant>
        <vt:i4>1046</vt:i4>
      </vt:variant>
      <vt:variant>
        <vt:i4>0</vt:i4>
      </vt:variant>
      <vt:variant>
        <vt:i4>5</vt:i4>
      </vt:variant>
      <vt:variant>
        <vt:lpwstr/>
      </vt:variant>
      <vt:variant>
        <vt:lpwstr>_Toc138675652</vt:lpwstr>
      </vt:variant>
      <vt:variant>
        <vt:i4>1179704</vt:i4>
      </vt:variant>
      <vt:variant>
        <vt:i4>1040</vt:i4>
      </vt:variant>
      <vt:variant>
        <vt:i4>0</vt:i4>
      </vt:variant>
      <vt:variant>
        <vt:i4>5</vt:i4>
      </vt:variant>
      <vt:variant>
        <vt:lpwstr/>
      </vt:variant>
      <vt:variant>
        <vt:lpwstr>_Toc138675651</vt:lpwstr>
      </vt:variant>
      <vt:variant>
        <vt:i4>1179704</vt:i4>
      </vt:variant>
      <vt:variant>
        <vt:i4>1034</vt:i4>
      </vt:variant>
      <vt:variant>
        <vt:i4>0</vt:i4>
      </vt:variant>
      <vt:variant>
        <vt:i4>5</vt:i4>
      </vt:variant>
      <vt:variant>
        <vt:lpwstr/>
      </vt:variant>
      <vt:variant>
        <vt:lpwstr>_Toc138675650</vt:lpwstr>
      </vt:variant>
      <vt:variant>
        <vt:i4>1245240</vt:i4>
      </vt:variant>
      <vt:variant>
        <vt:i4>1028</vt:i4>
      </vt:variant>
      <vt:variant>
        <vt:i4>0</vt:i4>
      </vt:variant>
      <vt:variant>
        <vt:i4>5</vt:i4>
      </vt:variant>
      <vt:variant>
        <vt:lpwstr/>
      </vt:variant>
      <vt:variant>
        <vt:lpwstr>_Toc138675649</vt:lpwstr>
      </vt:variant>
      <vt:variant>
        <vt:i4>1245240</vt:i4>
      </vt:variant>
      <vt:variant>
        <vt:i4>1022</vt:i4>
      </vt:variant>
      <vt:variant>
        <vt:i4>0</vt:i4>
      </vt:variant>
      <vt:variant>
        <vt:i4>5</vt:i4>
      </vt:variant>
      <vt:variant>
        <vt:lpwstr/>
      </vt:variant>
      <vt:variant>
        <vt:lpwstr>_Toc138675648</vt:lpwstr>
      </vt:variant>
      <vt:variant>
        <vt:i4>1245240</vt:i4>
      </vt:variant>
      <vt:variant>
        <vt:i4>1016</vt:i4>
      </vt:variant>
      <vt:variant>
        <vt:i4>0</vt:i4>
      </vt:variant>
      <vt:variant>
        <vt:i4>5</vt:i4>
      </vt:variant>
      <vt:variant>
        <vt:lpwstr/>
      </vt:variant>
      <vt:variant>
        <vt:lpwstr>_Toc138675647</vt:lpwstr>
      </vt:variant>
      <vt:variant>
        <vt:i4>1245240</vt:i4>
      </vt:variant>
      <vt:variant>
        <vt:i4>1010</vt:i4>
      </vt:variant>
      <vt:variant>
        <vt:i4>0</vt:i4>
      </vt:variant>
      <vt:variant>
        <vt:i4>5</vt:i4>
      </vt:variant>
      <vt:variant>
        <vt:lpwstr/>
      </vt:variant>
      <vt:variant>
        <vt:lpwstr>_Toc138675646</vt:lpwstr>
      </vt:variant>
      <vt:variant>
        <vt:i4>1245240</vt:i4>
      </vt:variant>
      <vt:variant>
        <vt:i4>1004</vt:i4>
      </vt:variant>
      <vt:variant>
        <vt:i4>0</vt:i4>
      </vt:variant>
      <vt:variant>
        <vt:i4>5</vt:i4>
      </vt:variant>
      <vt:variant>
        <vt:lpwstr/>
      </vt:variant>
      <vt:variant>
        <vt:lpwstr>_Toc138675645</vt:lpwstr>
      </vt:variant>
      <vt:variant>
        <vt:i4>1245240</vt:i4>
      </vt:variant>
      <vt:variant>
        <vt:i4>998</vt:i4>
      </vt:variant>
      <vt:variant>
        <vt:i4>0</vt:i4>
      </vt:variant>
      <vt:variant>
        <vt:i4>5</vt:i4>
      </vt:variant>
      <vt:variant>
        <vt:lpwstr/>
      </vt:variant>
      <vt:variant>
        <vt:lpwstr>_Toc138675644</vt:lpwstr>
      </vt:variant>
      <vt:variant>
        <vt:i4>1245240</vt:i4>
      </vt:variant>
      <vt:variant>
        <vt:i4>992</vt:i4>
      </vt:variant>
      <vt:variant>
        <vt:i4>0</vt:i4>
      </vt:variant>
      <vt:variant>
        <vt:i4>5</vt:i4>
      </vt:variant>
      <vt:variant>
        <vt:lpwstr/>
      </vt:variant>
      <vt:variant>
        <vt:lpwstr>_Toc138675643</vt:lpwstr>
      </vt:variant>
      <vt:variant>
        <vt:i4>1245240</vt:i4>
      </vt:variant>
      <vt:variant>
        <vt:i4>986</vt:i4>
      </vt:variant>
      <vt:variant>
        <vt:i4>0</vt:i4>
      </vt:variant>
      <vt:variant>
        <vt:i4>5</vt:i4>
      </vt:variant>
      <vt:variant>
        <vt:lpwstr/>
      </vt:variant>
      <vt:variant>
        <vt:lpwstr>_Toc138675642</vt:lpwstr>
      </vt:variant>
      <vt:variant>
        <vt:i4>1245240</vt:i4>
      </vt:variant>
      <vt:variant>
        <vt:i4>980</vt:i4>
      </vt:variant>
      <vt:variant>
        <vt:i4>0</vt:i4>
      </vt:variant>
      <vt:variant>
        <vt:i4>5</vt:i4>
      </vt:variant>
      <vt:variant>
        <vt:lpwstr/>
      </vt:variant>
      <vt:variant>
        <vt:lpwstr>_Toc138675641</vt:lpwstr>
      </vt:variant>
      <vt:variant>
        <vt:i4>1245240</vt:i4>
      </vt:variant>
      <vt:variant>
        <vt:i4>974</vt:i4>
      </vt:variant>
      <vt:variant>
        <vt:i4>0</vt:i4>
      </vt:variant>
      <vt:variant>
        <vt:i4>5</vt:i4>
      </vt:variant>
      <vt:variant>
        <vt:lpwstr/>
      </vt:variant>
      <vt:variant>
        <vt:lpwstr>_Toc138675640</vt:lpwstr>
      </vt:variant>
      <vt:variant>
        <vt:i4>1310776</vt:i4>
      </vt:variant>
      <vt:variant>
        <vt:i4>968</vt:i4>
      </vt:variant>
      <vt:variant>
        <vt:i4>0</vt:i4>
      </vt:variant>
      <vt:variant>
        <vt:i4>5</vt:i4>
      </vt:variant>
      <vt:variant>
        <vt:lpwstr/>
      </vt:variant>
      <vt:variant>
        <vt:lpwstr>_Toc138675639</vt:lpwstr>
      </vt:variant>
      <vt:variant>
        <vt:i4>1310776</vt:i4>
      </vt:variant>
      <vt:variant>
        <vt:i4>962</vt:i4>
      </vt:variant>
      <vt:variant>
        <vt:i4>0</vt:i4>
      </vt:variant>
      <vt:variant>
        <vt:i4>5</vt:i4>
      </vt:variant>
      <vt:variant>
        <vt:lpwstr/>
      </vt:variant>
      <vt:variant>
        <vt:lpwstr>_Toc138675638</vt:lpwstr>
      </vt:variant>
      <vt:variant>
        <vt:i4>1310776</vt:i4>
      </vt:variant>
      <vt:variant>
        <vt:i4>956</vt:i4>
      </vt:variant>
      <vt:variant>
        <vt:i4>0</vt:i4>
      </vt:variant>
      <vt:variant>
        <vt:i4>5</vt:i4>
      </vt:variant>
      <vt:variant>
        <vt:lpwstr/>
      </vt:variant>
      <vt:variant>
        <vt:lpwstr>_Toc138675637</vt:lpwstr>
      </vt:variant>
      <vt:variant>
        <vt:i4>1310776</vt:i4>
      </vt:variant>
      <vt:variant>
        <vt:i4>950</vt:i4>
      </vt:variant>
      <vt:variant>
        <vt:i4>0</vt:i4>
      </vt:variant>
      <vt:variant>
        <vt:i4>5</vt:i4>
      </vt:variant>
      <vt:variant>
        <vt:lpwstr/>
      </vt:variant>
      <vt:variant>
        <vt:lpwstr>_Toc138675636</vt:lpwstr>
      </vt:variant>
      <vt:variant>
        <vt:i4>1310776</vt:i4>
      </vt:variant>
      <vt:variant>
        <vt:i4>944</vt:i4>
      </vt:variant>
      <vt:variant>
        <vt:i4>0</vt:i4>
      </vt:variant>
      <vt:variant>
        <vt:i4>5</vt:i4>
      </vt:variant>
      <vt:variant>
        <vt:lpwstr/>
      </vt:variant>
      <vt:variant>
        <vt:lpwstr>_Toc138675635</vt:lpwstr>
      </vt:variant>
      <vt:variant>
        <vt:i4>1310776</vt:i4>
      </vt:variant>
      <vt:variant>
        <vt:i4>938</vt:i4>
      </vt:variant>
      <vt:variant>
        <vt:i4>0</vt:i4>
      </vt:variant>
      <vt:variant>
        <vt:i4>5</vt:i4>
      </vt:variant>
      <vt:variant>
        <vt:lpwstr/>
      </vt:variant>
      <vt:variant>
        <vt:lpwstr>_Toc138675634</vt:lpwstr>
      </vt:variant>
      <vt:variant>
        <vt:i4>1310776</vt:i4>
      </vt:variant>
      <vt:variant>
        <vt:i4>932</vt:i4>
      </vt:variant>
      <vt:variant>
        <vt:i4>0</vt:i4>
      </vt:variant>
      <vt:variant>
        <vt:i4>5</vt:i4>
      </vt:variant>
      <vt:variant>
        <vt:lpwstr/>
      </vt:variant>
      <vt:variant>
        <vt:lpwstr>_Toc138675633</vt:lpwstr>
      </vt:variant>
      <vt:variant>
        <vt:i4>1310776</vt:i4>
      </vt:variant>
      <vt:variant>
        <vt:i4>926</vt:i4>
      </vt:variant>
      <vt:variant>
        <vt:i4>0</vt:i4>
      </vt:variant>
      <vt:variant>
        <vt:i4>5</vt:i4>
      </vt:variant>
      <vt:variant>
        <vt:lpwstr/>
      </vt:variant>
      <vt:variant>
        <vt:lpwstr>_Toc138675632</vt:lpwstr>
      </vt:variant>
      <vt:variant>
        <vt:i4>1310776</vt:i4>
      </vt:variant>
      <vt:variant>
        <vt:i4>920</vt:i4>
      </vt:variant>
      <vt:variant>
        <vt:i4>0</vt:i4>
      </vt:variant>
      <vt:variant>
        <vt:i4>5</vt:i4>
      </vt:variant>
      <vt:variant>
        <vt:lpwstr/>
      </vt:variant>
      <vt:variant>
        <vt:lpwstr>_Toc138675631</vt:lpwstr>
      </vt:variant>
      <vt:variant>
        <vt:i4>1310776</vt:i4>
      </vt:variant>
      <vt:variant>
        <vt:i4>914</vt:i4>
      </vt:variant>
      <vt:variant>
        <vt:i4>0</vt:i4>
      </vt:variant>
      <vt:variant>
        <vt:i4>5</vt:i4>
      </vt:variant>
      <vt:variant>
        <vt:lpwstr/>
      </vt:variant>
      <vt:variant>
        <vt:lpwstr>_Toc138675630</vt:lpwstr>
      </vt:variant>
      <vt:variant>
        <vt:i4>1376312</vt:i4>
      </vt:variant>
      <vt:variant>
        <vt:i4>908</vt:i4>
      </vt:variant>
      <vt:variant>
        <vt:i4>0</vt:i4>
      </vt:variant>
      <vt:variant>
        <vt:i4>5</vt:i4>
      </vt:variant>
      <vt:variant>
        <vt:lpwstr/>
      </vt:variant>
      <vt:variant>
        <vt:lpwstr>_Toc138675629</vt:lpwstr>
      </vt:variant>
      <vt:variant>
        <vt:i4>1376312</vt:i4>
      </vt:variant>
      <vt:variant>
        <vt:i4>902</vt:i4>
      </vt:variant>
      <vt:variant>
        <vt:i4>0</vt:i4>
      </vt:variant>
      <vt:variant>
        <vt:i4>5</vt:i4>
      </vt:variant>
      <vt:variant>
        <vt:lpwstr/>
      </vt:variant>
      <vt:variant>
        <vt:lpwstr>_Toc138675628</vt:lpwstr>
      </vt:variant>
      <vt:variant>
        <vt:i4>1376312</vt:i4>
      </vt:variant>
      <vt:variant>
        <vt:i4>896</vt:i4>
      </vt:variant>
      <vt:variant>
        <vt:i4>0</vt:i4>
      </vt:variant>
      <vt:variant>
        <vt:i4>5</vt:i4>
      </vt:variant>
      <vt:variant>
        <vt:lpwstr/>
      </vt:variant>
      <vt:variant>
        <vt:lpwstr>_Toc138675627</vt:lpwstr>
      </vt:variant>
      <vt:variant>
        <vt:i4>1376312</vt:i4>
      </vt:variant>
      <vt:variant>
        <vt:i4>890</vt:i4>
      </vt:variant>
      <vt:variant>
        <vt:i4>0</vt:i4>
      </vt:variant>
      <vt:variant>
        <vt:i4>5</vt:i4>
      </vt:variant>
      <vt:variant>
        <vt:lpwstr/>
      </vt:variant>
      <vt:variant>
        <vt:lpwstr>_Toc138675626</vt:lpwstr>
      </vt:variant>
      <vt:variant>
        <vt:i4>1376312</vt:i4>
      </vt:variant>
      <vt:variant>
        <vt:i4>884</vt:i4>
      </vt:variant>
      <vt:variant>
        <vt:i4>0</vt:i4>
      </vt:variant>
      <vt:variant>
        <vt:i4>5</vt:i4>
      </vt:variant>
      <vt:variant>
        <vt:lpwstr/>
      </vt:variant>
      <vt:variant>
        <vt:lpwstr>_Toc138675625</vt:lpwstr>
      </vt:variant>
      <vt:variant>
        <vt:i4>1376312</vt:i4>
      </vt:variant>
      <vt:variant>
        <vt:i4>878</vt:i4>
      </vt:variant>
      <vt:variant>
        <vt:i4>0</vt:i4>
      </vt:variant>
      <vt:variant>
        <vt:i4>5</vt:i4>
      </vt:variant>
      <vt:variant>
        <vt:lpwstr/>
      </vt:variant>
      <vt:variant>
        <vt:lpwstr>_Toc138675624</vt:lpwstr>
      </vt:variant>
      <vt:variant>
        <vt:i4>1376312</vt:i4>
      </vt:variant>
      <vt:variant>
        <vt:i4>872</vt:i4>
      </vt:variant>
      <vt:variant>
        <vt:i4>0</vt:i4>
      </vt:variant>
      <vt:variant>
        <vt:i4>5</vt:i4>
      </vt:variant>
      <vt:variant>
        <vt:lpwstr/>
      </vt:variant>
      <vt:variant>
        <vt:lpwstr>_Toc138675623</vt:lpwstr>
      </vt:variant>
      <vt:variant>
        <vt:i4>1376312</vt:i4>
      </vt:variant>
      <vt:variant>
        <vt:i4>866</vt:i4>
      </vt:variant>
      <vt:variant>
        <vt:i4>0</vt:i4>
      </vt:variant>
      <vt:variant>
        <vt:i4>5</vt:i4>
      </vt:variant>
      <vt:variant>
        <vt:lpwstr/>
      </vt:variant>
      <vt:variant>
        <vt:lpwstr>_Toc138675622</vt:lpwstr>
      </vt:variant>
      <vt:variant>
        <vt:i4>1376312</vt:i4>
      </vt:variant>
      <vt:variant>
        <vt:i4>860</vt:i4>
      </vt:variant>
      <vt:variant>
        <vt:i4>0</vt:i4>
      </vt:variant>
      <vt:variant>
        <vt:i4>5</vt:i4>
      </vt:variant>
      <vt:variant>
        <vt:lpwstr/>
      </vt:variant>
      <vt:variant>
        <vt:lpwstr>_Toc138675621</vt:lpwstr>
      </vt:variant>
      <vt:variant>
        <vt:i4>1376312</vt:i4>
      </vt:variant>
      <vt:variant>
        <vt:i4>854</vt:i4>
      </vt:variant>
      <vt:variant>
        <vt:i4>0</vt:i4>
      </vt:variant>
      <vt:variant>
        <vt:i4>5</vt:i4>
      </vt:variant>
      <vt:variant>
        <vt:lpwstr/>
      </vt:variant>
      <vt:variant>
        <vt:lpwstr>_Toc138675620</vt:lpwstr>
      </vt:variant>
      <vt:variant>
        <vt:i4>1441848</vt:i4>
      </vt:variant>
      <vt:variant>
        <vt:i4>848</vt:i4>
      </vt:variant>
      <vt:variant>
        <vt:i4>0</vt:i4>
      </vt:variant>
      <vt:variant>
        <vt:i4>5</vt:i4>
      </vt:variant>
      <vt:variant>
        <vt:lpwstr/>
      </vt:variant>
      <vt:variant>
        <vt:lpwstr>_Toc138675619</vt:lpwstr>
      </vt:variant>
      <vt:variant>
        <vt:i4>1441848</vt:i4>
      </vt:variant>
      <vt:variant>
        <vt:i4>842</vt:i4>
      </vt:variant>
      <vt:variant>
        <vt:i4>0</vt:i4>
      </vt:variant>
      <vt:variant>
        <vt:i4>5</vt:i4>
      </vt:variant>
      <vt:variant>
        <vt:lpwstr/>
      </vt:variant>
      <vt:variant>
        <vt:lpwstr>_Toc138675618</vt:lpwstr>
      </vt:variant>
      <vt:variant>
        <vt:i4>1441848</vt:i4>
      </vt:variant>
      <vt:variant>
        <vt:i4>836</vt:i4>
      </vt:variant>
      <vt:variant>
        <vt:i4>0</vt:i4>
      </vt:variant>
      <vt:variant>
        <vt:i4>5</vt:i4>
      </vt:variant>
      <vt:variant>
        <vt:lpwstr/>
      </vt:variant>
      <vt:variant>
        <vt:lpwstr>_Toc138675617</vt:lpwstr>
      </vt:variant>
      <vt:variant>
        <vt:i4>1441848</vt:i4>
      </vt:variant>
      <vt:variant>
        <vt:i4>830</vt:i4>
      </vt:variant>
      <vt:variant>
        <vt:i4>0</vt:i4>
      </vt:variant>
      <vt:variant>
        <vt:i4>5</vt:i4>
      </vt:variant>
      <vt:variant>
        <vt:lpwstr/>
      </vt:variant>
      <vt:variant>
        <vt:lpwstr>_Toc138675616</vt:lpwstr>
      </vt:variant>
      <vt:variant>
        <vt:i4>1441848</vt:i4>
      </vt:variant>
      <vt:variant>
        <vt:i4>824</vt:i4>
      </vt:variant>
      <vt:variant>
        <vt:i4>0</vt:i4>
      </vt:variant>
      <vt:variant>
        <vt:i4>5</vt:i4>
      </vt:variant>
      <vt:variant>
        <vt:lpwstr/>
      </vt:variant>
      <vt:variant>
        <vt:lpwstr>_Toc138675615</vt:lpwstr>
      </vt:variant>
      <vt:variant>
        <vt:i4>1441848</vt:i4>
      </vt:variant>
      <vt:variant>
        <vt:i4>818</vt:i4>
      </vt:variant>
      <vt:variant>
        <vt:i4>0</vt:i4>
      </vt:variant>
      <vt:variant>
        <vt:i4>5</vt:i4>
      </vt:variant>
      <vt:variant>
        <vt:lpwstr/>
      </vt:variant>
      <vt:variant>
        <vt:lpwstr>_Toc138675614</vt:lpwstr>
      </vt:variant>
      <vt:variant>
        <vt:i4>1441848</vt:i4>
      </vt:variant>
      <vt:variant>
        <vt:i4>812</vt:i4>
      </vt:variant>
      <vt:variant>
        <vt:i4>0</vt:i4>
      </vt:variant>
      <vt:variant>
        <vt:i4>5</vt:i4>
      </vt:variant>
      <vt:variant>
        <vt:lpwstr/>
      </vt:variant>
      <vt:variant>
        <vt:lpwstr>_Toc138675613</vt:lpwstr>
      </vt:variant>
      <vt:variant>
        <vt:i4>1441848</vt:i4>
      </vt:variant>
      <vt:variant>
        <vt:i4>806</vt:i4>
      </vt:variant>
      <vt:variant>
        <vt:i4>0</vt:i4>
      </vt:variant>
      <vt:variant>
        <vt:i4>5</vt:i4>
      </vt:variant>
      <vt:variant>
        <vt:lpwstr/>
      </vt:variant>
      <vt:variant>
        <vt:lpwstr>_Toc138675612</vt:lpwstr>
      </vt:variant>
      <vt:variant>
        <vt:i4>1441848</vt:i4>
      </vt:variant>
      <vt:variant>
        <vt:i4>800</vt:i4>
      </vt:variant>
      <vt:variant>
        <vt:i4>0</vt:i4>
      </vt:variant>
      <vt:variant>
        <vt:i4>5</vt:i4>
      </vt:variant>
      <vt:variant>
        <vt:lpwstr/>
      </vt:variant>
      <vt:variant>
        <vt:lpwstr>_Toc138675611</vt:lpwstr>
      </vt:variant>
      <vt:variant>
        <vt:i4>1441848</vt:i4>
      </vt:variant>
      <vt:variant>
        <vt:i4>794</vt:i4>
      </vt:variant>
      <vt:variant>
        <vt:i4>0</vt:i4>
      </vt:variant>
      <vt:variant>
        <vt:i4>5</vt:i4>
      </vt:variant>
      <vt:variant>
        <vt:lpwstr/>
      </vt:variant>
      <vt:variant>
        <vt:lpwstr>_Toc138675610</vt:lpwstr>
      </vt:variant>
      <vt:variant>
        <vt:i4>1507384</vt:i4>
      </vt:variant>
      <vt:variant>
        <vt:i4>788</vt:i4>
      </vt:variant>
      <vt:variant>
        <vt:i4>0</vt:i4>
      </vt:variant>
      <vt:variant>
        <vt:i4>5</vt:i4>
      </vt:variant>
      <vt:variant>
        <vt:lpwstr/>
      </vt:variant>
      <vt:variant>
        <vt:lpwstr>_Toc138675609</vt:lpwstr>
      </vt:variant>
      <vt:variant>
        <vt:i4>1507384</vt:i4>
      </vt:variant>
      <vt:variant>
        <vt:i4>782</vt:i4>
      </vt:variant>
      <vt:variant>
        <vt:i4>0</vt:i4>
      </vt:variant>
      <vt:variant>
        <vt:i4>5</vt:i4>
      </vt:variant>
      <vt:variant>
        <vt:lpwstr/>
      </vt:variant>
      <vt:variant>
        <vt:lpwstr>_Toc138675608</vt:lpwstr>
      </vt:variant>
      <vt:variant>
        <vt:i4>1507384</vt:i4>
      </vt:variant>
      <vt:variant>
        <vt:i4>776</vt:i4>
      </vt:variant>
      <vt:variant>
        <vt:i4>0</vt:i4>
      </vt:variant>
      <vt:variant>
        <vt:i4>5</vt:i4>
      </vt:variant>
      <vt:variant>
        <vt:lpwstr/>
      </vt:variant>
      <vt:variant>
        <vt:lpwstr>_Toc138675607</vt:lpwstr>
      </vt:variant>
      <vt:variant>
        <vt:i4>1507384</vt:i4>
      </vt:variant>
      <vt:variant>
        <vt:i4>770</vt:i4>
      </vt:variant>
      <vt:variant>
        <vt:i4>0</vt:i4>
      </vt:variant>
      <vt:variant>
        <vt:i4>5</vt:i4>
      </vt:variant>
      <vt:variant>
        <vt:lpwstr/>
      </vt:variant>
      <vt:variant>
        <vt:lpwstr>_Toc138675606</vt:lpwstr>
      </vt:variant>
      <vt:variant>
        <vt:i4>1507384</vt:i4>
      </vt:variant>
      <vt:variant>
        <vt:i4>764</vt:i4>
      </vt:variant>
      <vt:variant>
        <vt:i4>0</vt:i4>
      </vt:variant>
      <vt:variant>
        <vt:i4>5</vt:i4>
      </vt:variant>
      <vt:variant>
        <vt:lpwstr/>
      </vt:variant>
      <vt:variant>
        <vt:lpwstr>_Toc138675605</vt:lpwstr>
      </vt:variant>
      <vt:variant>
        <vt:i4>1507384</vt:i4>
      </vt:variant>
      <vt:variant>
        <vt:i4>758</vt:i4>
      </vt:variant>
      <vt:variant>
        <vt:i4>0</vt:i4>
      </vt:variant>
      <vt:variant>
        <vt:i4>5</vt:i4>
      </vt:variant>
      <vt:variant>
        <vt:lpwstr/>
      </vt:variant>
      <vt:variant>
        <vt:lpwstr>_Toc138675604</vt:lpwstr>
      </vt:variant>
      <vt:variant>
        <vt:i4>1507384</vt:i4>
      </vt:variant>
      <vt:variant>
        <vt:i4>752</vt:i4>
      </vt:variant>
      <vt:variant>
        <vt:i4>0</vt:i4>
      </vt:variant>
      <vt:variant>
        <vt:i4>5</vt:i4>
      </vt:variant>
      <vt:variant>
        <vt:lpwstr/>
      </vt:variant>
      <vt:variant>
        <vt:lpwstr>_Toc138675603</vt:lpwstr>
      </vt:variant>
      <vt:variant>
        <vt:i4>1507384</vt:i4>
      </vt:variant>
      <vt:variant>
        <vt:i4>746</vt:i4>
      </vt:variant>
      <vt:variant>
        <vt:i4>0</vt:i4>
      </vt:variant>
      <vt:variant>
        <vt:i4>5</vt:i4>
      </vt:variant>
      <vt:variant>
        <vt:lpwstr/>
      </vt:variant>
      <vt:variant>
        <vt:lpwstr>_Toc138675602</vt:lpwstr>
      </vt:variant>
      <vt:variant>
        <vt:i4>1507384</vt:i4>
      </vt:variant>
      <vt:variant>
        <vt:i4>740</vt:i4>
      </vt:variant>
      <vt:variant>
        <vt:i4>0</vt:i4>
      </vt:variant>
      <vt:variant>
        <vt:i4>5</vt:i4>
      </vt:variant>
      <vt:variant>
        <vt:lpwstr/>
      </vt:variant>
      <vt:variant>
        <vt:lpwstr>_Toc138675601</vt:lpwstr>
      </vt:variant>
      <vt:variant>
        <vt:i4>1507384</vt:i4>
      </vt:variant>
      <vt:variant>
        <vt:i4>734</vt:i4>
      </vt:variant>
      <vt:variant>
        <vt:i4>0</vt:i4>
      </vt:variant>
      <vt:variant>
        <vt:i4>5</vt:i4>
      </vt:variant>
      <vt:variant>
        <vt:lpwstr/>
      </vt:variant>
      <vt:variant>
        <vt:lpwstr>_Toc138675600</vt:lpwstr>
      </vt:variant>
      <vt:variant>
        <vt:i4>1966139</vt:i4>
      </vt:variant>
      <vt:variant>
        <vt:i4>728</vt:i4>
      </vt:variant>
      <vt:variant>
        <vt:i4>0</vt:i4>
      </vt:variant>
      <vt:variant>
        <vt:i4>5</vt:i4>
      </vt:variant>
      <vt:variant>
        <vt:lpwstr/>
      </vt:variant>
      <vt:variant>
        <vt:lpwstr>_Toc138675599</vt:lpwstr>
      </vt:variant>
      <vt:variant>
        <vt:i4>1966139</vt:i4>
      </vt:variant>
      <vt:variant>
        <vt:i4>722</vt:i4>
      </vt:variant>
      <vt:variant>
        <vt:i4>0</vt:i4>
      </vt:variant>
      <vt:variant>
        <vt:i4>5</vt:i4>
      </vt:variant>
      <vt:variant>
        <vt:lpwstr/>
      </vt:variant>
      <vt:variant>
        <vt:lpwstr>_Toc138675598</vt:lpwstr>
      </vt:variant>
      <vt:variant>
        <vt:i4>1966139</vt:i4>
      </vt:variant>
      <vt:variant>
        <vt:i4>716</vt:i4>
      </vt:variant>
      <vt:variant>
        <vt:i4>0</vt:i4>
      </vt:variant>
      <vt:variant>
        <vt:i4>5</vt:i4>
      </vt:variant>
      <vt:variant>
        <vt:lpwstr/>
      </vt:variant>
      <vt:variant>
        <vt:lpwstr>_Toc138675597</vt:lpwstr>
      </vt:variant>
      <vt:variant>
        <vt:i4>1966139</vt:i4>
      </vt:variant>
      <vt:variant>
        <vt:i4>710</vt:i4>
      </vt:variant>
      <vt:variant>
        <vt:i4>0</vt:i4>
      </vt:variant>
      <vt:variant>
        <vt:i4>5</vt:i4>
      </vt:variant>
      <vt:variant>
        <vt:lpwstr/>
      </vt:variant>
      <vt:variant>
        <vt:lpwstr>_Toc138675596</vt:lpwstr>
      </vt:variant>
      <vt:variant>
        <vt:i4>1966139</vt:i4>
      </vt:variant>
      <vt:variant>
        <vt:i4>704</vt:i4>
      </vt:variant>
      <vt:variant>
        <vt:i4>0</vt:i4>
      </vt:variant>
      <vt:variant>
        <vt:i4>5</vt:i4>
      </vt:variant>
      <vt:variant>
        <vt:lpwstr/>
      </vt:variant>
      <vt:variant>
        <vt:lpwstr>_Toc138675595</vt:lpwstr>
      </vt:variant>
      <vt:variant>
        <vt:i4>1966139</vt:i4>
      </vt:variant>
      <vt:variant>
        <vt:i4>698</vt:i4>
      </vt:variant>
      <vt:variant>
        <vt:i4>0</vt:i4>
      </vt:variant>
      <vt:variant>
        <vt:i4>5</vt:i4>
      </vt:variant>
      <vt:variant>
        <vt:lpwstr/>
      </vt:variant>
      <vt:variant>
        <vt:lpwstr>_Toc138675594</vt:lpwstr>
      </vt:variant>
      <vt:variant>
        <vt:i4>1966139</vt:i4>
      </vt:variant>
      <vt:variant>
        <vt:i4>692</vt:i4>
      </vt:variant>
      <vt:variant>
        <vt:i4>0</vt:i4>
      </vt:variant>
      <vt:variant>
        <vt:i4>5</vt:i4>
      </vt:variant>
      <vt:variant>
        <vt:lpwstr/>
      </vt:variant>
      <vt:variant>
        <vt:lpwstr>_Toc138675593</vt:lpwstr>
      </vt:variant>
      <vt:variant>
        <vt:i4>1966139</vt:i4>
      </vt:variant>
      <vt:variant>
        <vt:i4>686</vt:i4>
      </vt:variant>
      <vt:variant>
        <vt:i4>0</vt:i4>
      </vt:variant>
      <vt:variant>
        <vt:i4>5</vt:i4>
      </vt:variant>
      <vt:variant>
        <vt:lpwstr/>
      </vt:variant>
      <vt:variant>
        <vt:lpwstr>_Toc138675592</vt:lpwstr>
      </vt:variant>
      <vt:variant>
        <vt:i4>1966139</vt:i4>
      </vt:variant>
      <vt:variant>
        <vt:i4>680</vt:i4>
      </vt:variant>
      <vt:variant>
        <vt:i4>0</vt:i4>
      </vt:variant>
      <vt:variant>
        <vt:i4>5</vt:i4>
      </vt:variant>
      <vt:variant>
        <vt:lpwstr/>
      </vt:variant>
      <vt:variant>
        <vt:lpwstr>_Toc138675591</vt:lpwstr>
      </vt:variant>
      <vt:variant>
        <vt:i4>1966139</vt:i4>
      </vt:variant>
      <vt:variant>
        <vt:i4>674</vt:i4>
      </vt:variant>
      <vt:variant>
        <vt:i4>0</vt:i4>
      </vt:variant>
      <vt:variant>
        <vt:i4>5</vt:i4>
      </vt:variant>
      <vt:variant>
        <vt:lpwstr/>
      </vt:variant>
      <vt:variant>
        <vt:lpwstr>_Toc138675590</vt:lpwstr>
      </vt:variant>
      <vt:variant>
        <vt:i4>2031675</vt:i4>
      </vt:variant>
      <vt:variant>
        <vt:i4>668</vt:i4>
      </vt:variant>
      <vt:variant>
        <vt:i4>0</vt:i4>
      </vt:variant>
      <vt:variant>
        <vt:i4>5</vt:i4>
      </vt:variant>
      <vt:variant>
        <vt:lpwstr/>
      </vt:variant>
      <vt:variant>
        <vt:lpwstr>_Toc138675589</vt:lpwstr>
      </vt:variant>
      <vt:variant>
        <vt:i4>2031675</vt:i4>
      </vt:variant>
      <vt:variant>
        <vt:i4>662</vt:i4>
      </vt:variant>
      <vt:variant>
        <vt:i4>0</vt:i4>
      </vt:variant>
      <vt:variant>
        <vt:i4>5</vt:i4>
      </vt:variant>
      <vt:variant>
        <vt:lpwstr/>
      </vt:variant>
      <vt:variant>
        <vt:lpwstr>_Toc138675588</vt:lpwstr>
      </vt:variant>
      <vt:variant>
        <vt:i4>2031675</vt:i4>
      </vt:variant>
      <vt:variant>
        <vt:i4>656</vt:i4>
      </vt:variant>
      <vt:variant>
        <vt:i4>0</vt:i4>
      </vt:variant>
      <vt:variant>
        <vt:i4>5</vt:i4>
      </vt:variant>
      <vt:variant>
        <vt:lpwstr/>
      </vt:variant>
      <vt:variant>
        <vt:lpwstr>_Toc138675587</vt:lpwstr>
      </vt:variant>
      <vt:variant>
        <vt:i4>2031675</vt:i4>
      </vt:variant>
      <vt:variant>
        <vt:i4>650</vt:i4>
      </vt:variant>
      <vt:variant>
        <vt:i4>0</vt:i4>
      </vt:variant>
      <vt:variant>
        <vt:i4>5</vt:i4>
      </vt:variant>
      <vt:variant>
        <vt:lpwstr/>
      </vt:variant>
      <vt:variant>
        <vt:lpwstr>_Toc138675586</vt:lpwstr>
      </vt:variant>
      <vt:variant>
        <vt:i4>2031675</vt:i4>
      </vt:variant>
      <vt:variant>
        <vt:i4>644</vt:i4>
      </vt:variant>
      <vt:variant>
        <vt:i4>0</vt:i4>
      </vt:variant>
      <vt:variant>
        <vt:i4>5</vt:i4>
      </vt:variant>
      <vt:variant>
        <vt:lpwstr/>
      </vt:variant>
      <vt:variant>
        <vt:lpwstr>_Toc138675585</vt:lpwstr>
      </vt:variant>
      <vt:variant>
        <vt:i4>2031675</vt:i4>
      </vt:variant>
      <vt:variant>
        <vt:i4>638</vt:i4>
      </vt:variant>
      <vt:variant>
        <vt:i4>0</vt:i4>
      </vt:variant>
      <vt:variant>
        <vt:i4>5</vt:i4>
      </vt:variant>
      <vt:variant>
        <vt:lpwstr/>
      </vt:variant>
      <vt:variant>
        <vt:lpwstr>_Toc138675584</vt:lpwstr>
      </vt:variant>
      <vt:variant>
        <vt:i4>2031675</vt:i4>
      </vt:variant>
      <vt:variant>
        <vt:i4>632</vt:i4>
      </vt:variant>
      <vt:variant>
        <vt:i4>0</vt:i4>
      </vt:variant>
      <vt:variant>
        <vt:i4>5</vt:i4>
      </vt:variant>
      <vt:variant>
        <vt:lpwstr/>
      </vt:variant>
      <vt:variant>
        <vt:lpwstr>_Toc138675583</vt:lpwstr>
      </vt:variant>
      <vt:variant>
        <vt:i4>2031675</vt:i4>
      </vt:variant>
      <vt:variant>
        <vt:i4>626</vt:i4>
      </vt:variant>
      <vt:variant>
        <vt:i4>0</vt:i4>
      </vt:variant>
      <vt:variant>
        <vt:i4>5</vt:i4>
      </vt:variant>
      <vt:variant>
        <vt:lpwstr/>
      </vt:variant>
      <vt:variant>
        <vt:lpwstr>_Toc138675582</vt:lpwstr>
      </vt:variant>
      <vt:variant>
        <vt:i4>2031675</vt:i4>
      </vt:variant>
      <vt:variant>
        <vt:i4>620</vt:i4>
      </vt:variant>
      <vt:variant>
        <vt:i4>0</vt:i4>
      </vt:variant>
      <vt:variant>
        <vt:i4>5</vt:i4>
      </vt:variant>
      <vt:variant>
        <vt:lpwstr/>
      </vt:variant>
      <vt:variant>
        <vt:lpwstr>_Toc138675581</vt:lpwstr>
      </vt:variant>
      <vt:variant>
        <vt:i4>2031675</vt:i4>
      </vt:variant>
      <vt:variant>
        <vt:i4>614</vt:i4>
      </vt:variant>
      <vt:variant>
        <vt:i4>0</vt:i4>
      </vt:variant>
      <vt:variant>
        <vt:i4>5</vt:i4>
      </vt:variant>
      <vt:variant>
        <vt:lpwstr/>
      </vt:variant>
      <vt:variant>
        <vt:lpwstr>_Toc138675580</vt:lpwstr>
      </vt:variant>
      <vt:variant>
        <vt:i4>1048635</vt:i4>
      </vt:variant>
      <vt:variant>
        <vt:i4>608</vt:i4>
      </vt:variant>
      <vt:variant>
        <vt:i4>0</vt:i4>
      </vt:variant>
      <vt:variant>
        <vt:i4>5</vt:i4>
      </vt:variant>
      <vt:variant>
        <vt:lpwstr/>
      </vt:variant>
      <vt:variant>
        <vt:lpwstr>_Toc138675579</vt:lpwstr>
      </vt:variant>
      <vt:variant>
        <vt:i4>1048635</vt:i4>
      </vt:variant>
      <vt:variant>
        <vt:i4>602</vt:i4>
      </vt:variant>
      <vt:variant>
        <vt:i4>0</vt:i4>
      </vt:variant>
      <vt:variant>
        <vt:i4>5</vt:i4>
      </vt:variant>
      <vt:variant>
        <vt:lpwstr/>
      </vt:variant>
      <vt:variant>
        <vt:lpwstr>_Toc138675578</vt:lpwstr>
      </vt:variant>
      <vt:variant>
        <vt:i4>1048635</vt:i4>
      </vt:variant>
      <vt:variant>
        <vt:i4>596</vt:i4>
      </vt:variant>
      <vt:variant>
        <vt:i4>0</vt:i4>
      </vt:variant>
      <vt:variant>
        <vt:i4>5</vt:i4>
      </vt:variant>
      <vt:variant>
        <vt:lpwstr/>
      </vt:variant>
      <vt:variant>
        <vt:lpwstr>_Toc138675577</vt:lpwstr>
      </vt:variant>
      <vt:variant>
        <vt:i4>1048635</vt:i4>
      </vt:variant>
      <vt:variant>
        <vt:i4>590</vt:i4>
      </vt:variant>
      <vt:variant>
        <vt:i4>0</vt:i4>
      </vt:variant>
      <vt:variant>
        <vt:i4>5</vt:i4>
      </vt:variant>
      <vt:variant>
        <vt:lpwstr/>
      </vt:variant>
      <vt:variant>
        <vt:lpwstr>_Toc138675576</vt:lpwstr>
      </vt:variant>
      <vt:variant>
        <vt:i4>1048635</vt:i4>
      </vt:variant>
      <vt:variant>
        <vt:i4>584</vt:i4>
      </vt:variant>
      <vt:variant>
        <vt:i4>0</vt:i4>
      </vt:variant>
      <vt:variant>
        <vt:i4>5</vt:i4>
      </vt:variant>
      <vt:variant>
        <vt:lpwstr/>
      </vt:variant>
      <vt:variant>
        <vt:lpwstr>_Toc138675575</vt:lpwstr>
      </vt:variant>
      <vt:variant>
        <vt:i4>1048635</vt:i4>
      </vt:variant>
      <vt:variant>
        <vt:i4>578</vt:i4>
      </vt:variant>
      <vt:variant>
        <vt:i4>0</vt:i4>
      </vt:variant>
      <vt:variant>
        <vt:i4>5</vt:i4>
      </vt:variant>
      <vt:variant>
        <vt:lpwstr/>
      </vt:variant>
      <vt:variant>
        <vt:lpwstr>_Toc138675574</vt:lpwstr>
      </vt:variant>
      <vt:variant>
        <vt:i4>1048635</vt:i4>
      </vt:variant>
      <vt:variant>
        <vt:i4>572</vt:i4>
      </vt:variant>
      <vt:variant>
        <vt:i4>0</vt:i4>
      </vt:variant>
      <vt:variant>
        <vt:i4>5</vt:i4>
      </vt:variant>
      <vt:variant>
        <vt:lpwstr/>
      </vt:variant>
      <vt:variant>
        <vt:lpwstr>_Toc138675573</vt:lpwstr>
      </vt:variant>
      <vt:variant>
        <vt:i4>1048635</vt:i4>
      </vt:variant>
      <vt:variant>
        <vt:i4>566</vt:i4>
      </vt:variant>
      <vt:variant>
        <vt:i4>0</vt:i4>
      </vt:variant>
      <vt:variant>
        <vt:i4>5</vt:i4>
      </vt:variant>
      <vt:variant>
        <vt:lpwstr/>
      </vt:variant>
      <vt:variant>
        <vt:lpwstr>_Toc138675572</vt:lpwstr>
      </vt:variant>
      <vt:variant>
        <vt:i4>1048635</vt:i4>
      </vt:variant>
      <vt:variant>
        <vt:i4>560</vt:i4>
      </vt:variant>
      <vt:variant>
        <vt:i4>0</vt:i4>
      </vt:variant>
      <vt:variant>
        <vt:i4>5</vt:i4>
      </vt:variant>
      <vt:variant>
        <vt:lpwstr/>
      </vt:variant>
      <vt:variant>
        <vt:lpwstr>_Toc138675571</vt:lpwstr>
      </vt:variant>
      <vt:variant>
        <vt:i4>1048635</vt:i4>
      </vt:variant>
      <vt:variant>
        <vt:i4>554</vt:i4>
      </vt:variant>
      <vt:variant>
        <vt:i4>0</vt:i4>
      </vt:variant>
      <vt:variant>
        <vt:i4>5</vt:i4>
      </vt:variant>
      <vt:variant>
        <vt:lpwstr/>
      </vt:variant>
      <vt:variant>
        <vt:lpwstr>_Toc138675570</vt:lpwstr>
      </vt:variant>
      <vt:variant>
        <vt:i4>1114171</vt:i4>
      </vt:variant>
      <vt:variant>
        <vt:i4>548</vt:i4>
      </vt:variant>
      <vt:variant>
        <vt:i4>0</vt:i4>
      </vt:variant>
      <vt:variant>
        <vt:i4>5</vt:i4>
      </vt:variant>
      <vt:variant>
        <vt:lpwstr/>
      </vt:variant>
      <vt:variant>
        <vt:lpwstr>_Toc138675569</vt:lpwstr>
      </vt:variant>
      <vt:variant>
        <vt:i4>1114171</vt:i4>
      </vt:variant>
      <vt:variant>
        <vt:i4>542</vt:i4>
      </vt:variant>
      <vt:variant>
        <vt:i4>0</vt:i4>
      </vt:variant>
      <vt:variant>
        <vt:i4>5</vt:i4>
      </vt:variant>
      <vt:variant>
        <vt:lpwstr/>
      </vt:variant>
      <vt:variant>
        <vt:lpwstr>_Toc138675568</vt:lpwstr>
      </vt:variant>
      <vt:variant>
        <vt:i4>1114171</vt:i4>
      </vt:variant>
      <vt:variant>
        <vt:i4>536</vt:i4>
      </vt:variant>
      <vt:variant>
        <vt:i4>0</vt:i4>
      </vt:variant>
      <vt:variant>
        <vt:i4>5</vt:i4>
      </vt:variant>
      <vt:variant>
        <vt:lpwstr/>
      </vt:variant>
      <vt:variant>
        <vt:lpwstr>_Toc138675567</vt:lpwstr>
      </vt:variant>
      <vt:variant>
        <vt:i4>1114171</vt:i4>
      </vt:variant>
      <vt:variant>
        <vt:i4>530</vt:i4>
      </vt:variant>
      <vt:variant>
        <vt:i4>0</vt:i4>
      </vt:variant>
      <vt:variant>
        <vt:i4>5</vt:i4>
      </vt:variant>
      <vt:variant>
        <vt:lpwstr/>
      </vt:variant>
      <vt:variant>
        <vt:lpwstr>_Toc138675566</vt:lpwstr>
      </vt:variant>
      <vt:variant>
        <vt:i4>1114171</vt:i4>
      </vt:variant>
      <vt:variant>
        <vt:i4>524</vt:i4>
      </vt:variant>
      <vt:variant>
        <vt:i4>0</vt:i4>
      </vt:variant>
      <vt:variant>
        <vt:i4>5</vt:i4>
      </vt:variant>
      <vt:variant>
        <vt:lpwstr/>
      </vt:variant>
      <vt:variant>
        <vt:lpwstr>_Toc138675565</vt:lpwstr>
      </vt:variant>
      <vt:variant>
        <vt:i4>1114171</vt:i4>
      </vt:variant>
      <vt:variant>
        <vt:i4>518</vt:i4>
      </vt:variant>
      <vt:variant>
        <vt:i4>0</vt:i4>
      </vt:variant>
      <vt:variant>
        <vt:i4>5</vt:i4>
      </vt:variant>
      <vt:variant>
        <vt:lpwstr/>
      </vt:variant>
      <vt:variant>
        <vt:lpwstr>_Toc138675564</vt:lpwstr>
      </vt:variant>
      <vt:variant>
        <vt:i4>1114171</vt:i4>
      </vt:variant>
      <vt:variant>
        <vt:i4>512</vt:i4>
      </vt:variant>
      <vt:variant>
        <vt:i4>0</vt:i4>
      </vt:variant>
      <vt:variant>
        <vt:i4>5</vt:i4>
      </vt:variant>
      <vt:variant>
        <vt:lpwstr/>
      </vt:variant>
      <vt:variant>
        <vt:lpwstr>_Toc138675563</vt:lpwstr>
      </vt:variant>
      <vt:variant>
        <vt:i4>1114171</vt:i4>
      </vt:variant>
      <vt:variant>
        <vt:i4>506</vt:i4>
      </vt:variant>
      <vt:variant>
        <vt:i4>0</vt:i4>
      </vt:variant>
      <vt:variant>
        <vt:i4>5</vt:i4>
      </vt:variant>
      <vt:variant>
        <vt:lpwstr/>
      </vt:variant>
      <vt:variant>
        <vt:lpwstr>_Toc138675562</vt:lpwstr>
      </vt:variant>
      <vt:variant>
        <vt:i4>1114171</vt:i4>
      </vt:variant>
      <vt:variant>
        <vt:i4>500</vt:i4>
      </vt:variant>
      <vt:variant>
        <vt:i4>0</vt:i4>
      </vt:variant>
      <vt:variant>
        <vt:i4>5</vt:i4>
      </vt:variant>
      <vt:variant>
        <vt:lpwstr/>
      </vt:variant>
      <vt:variant>
        <vt:lpwstr>_Toc138675561</vt:lpwstr>
      </vt:variant>
      <vt:variant>
        <vt:i4>1114171</vt:i4>
      </vt:variant>
      <vt:variant>
        <vt:i4>494</vt:i4>
      </vt:variant>
      <vt:variant>
        <vt:i4>0</vt:i4>
      </vt:variant>
      <vt:variant>
        <vt:i4>5</vt:i4>
      </vt:variant>
      <vt:variant>
        <vt:lpwstr/>
      </vt:variant>
      <vt:variant>
        <vt:lpwstr>_Toc138675560</vt:lpwstr>
      </vt:variant>
      <vt:variant>
        <vt:i4>1179707</vt:i4>
      </vt:variant>
      <vt:variant>
        <vt:i4>488</vt:i4>
      </vt:variant>
      <vt:variant>
        <vt:i4>0</vt:i4>
      </vt:variant>
      <vt:variant>
        <vt:i4>5</vt:i4>
      </vt:variant>
      <vt:variant>
        <vt:lpwstr/>
      </vt:variant>
      <vt:variant>
        <vt:lpwstr>_Toc138675559</vt:lpwstr>
      </vt:variant>
      <vt:variant>
        <vt:i4>1179707</vt:i4>
      </vt:variant>
      <vt:variant>
        <vt:i4>482</vt:i4>
      </vt:variant>
      <vt:variant>
        <vt:i4>0</vt:i4>
      </vt:variant>
      <vt:variant>
        <vt:i4>5</vt:i4>
      </vt:variant>
      <vt:variant>
        <vt:lpwstr/>
      </vt:variant>
      <vt:variant>
        <vt:lpwstr>_Toc138675558</vt:lpwstr>
      </vt:variant>
      <vt:variant>
        <vt:i4>1179707</vt:i4>
      </vt:variant>
      <vt:variant>
        <vt:i4>476</vt:i4>
      </vt:variant>
      <vt:variant>
        <vt:i4>0</vt:i4>
      </vt:variant>
      <vt:variant>
        <vt:i4>5</vt:i4>
      </vt:variant>
      <vt:variant>
        <vt:lpwstr/>
      </vt:variant>
      <vt:variant>
        <vt:lpwstr>_Toc138675557</vt:lpwstr>
      </vt:variant>
      <vt:variant>
        <vt:i4>1179707</vt:i4>
      </vt:variant>
      <vt:variant>
        <vt:i4>470</vt:i4>
      </vt:variant>
      <vt:variant>
        <vt:i4>0</vt:i4>
      </vt:variant>
      <vt:variant>
        <vt:i4>5</vt:i4>
      </vt:variant>
      <vt:variant>
        <vt:lpwstr/>
      </vt:variant>
      <vt:variant>
        <vt:lpwstr>_Toc138675556</vt:lpwstr>
      </vt:variant>
      <vt:variant>
        <vt:i4>1179707</vt:i4>
      </vt:variant>
      <vt:variant>
        <vt:i4>464</vt:i4>
      </vt:variant>
      <vt:variant>
        <vt:i4>0</vt:i4>
      </vt:variant>
      <vt:variant>
        <vt:i4>5</vt:i4>
      </vt:variant>
      <vt:variant>
        <vt:lpwstr/>
      </vt:variant>
      <vt:variant>
        <vt:lpwstr>_Toc138675555</vt:lpwstr>
      </vt:variant>
      <vt:variant>
        <vt:i4>1179707</vt:i4>
      </vt:variant>
      <vt:variant>
        <vt:i4>458</vt:i4>
      </vt:variant>
      <vt:variant>
        <vt:i4>0</vt:i4>
      </vt:variant>
      <vt:variant>
        <vt:i4>5</vt:i4>
      </vt:variant>
      <vt:variant>
        <vt:lpwstr/>
      </vt:variant>
      <vt:variant>
        <vt:lpwstr>_Toc138675554</vt:lpwstr>
      </vt:variant>
      <vt:variant>
        <vt:i4>1179707</vt:i4>
      </vt:variant>
      <vt:variant>
        <vt:i4>452</vt:i4>
      </vt:variant>
      <vt:variant>
        <vt:i4>0</vt:i4>
      </vt:variant>
      <vt:variant>
        <vt:i4>5</vt:i4>
      </vt:variant>
      <vt:variant>
        <vt:lpwstr/>
      </vt:variant>
      <vt:variant>
        <vt:lpwstr>_Toc138675553</vt:lpwstr>
      </vt:variant>
      <vt:variant>
        <vt:i4>1179707</vt:i4>
      </vt:variant>
      <vt:variant>
        <vt:i4>446</vt:i4>
      </vt:variant>
      <vt:variant>
        <vt:i4>0</vt:i4>
      </vt:variant>
      <vt:variant>
        <vt:i4>5</vt:i4>
      </vt:variant>
      <vt:variant>
        <vt:lpwstr/>
      </vt:variant>
      <vt:variant>
        <vt:lpwstr>_Toc138675552</vt:lpwstr>
      </vt:variant>
      <vt:variant>
        <vt:i4>1179707</vt:i4>
      </vt:variant>
      <vt:variant>
        <vt:i4>440</vt:i4>
      </vt:variant>
      <vt:variant>
        <vt:i4>0</vt:i4>
      </vt:variant>
      <vt:variant>
        <vt:i4>5</vt:i4>
      </vt:variant>
      <vt:variant>
        <vt:lpwstr/>
      </vt:variant>
      <vt:variant>
        <vt:lpwstr>_Toc138675551</vt:lpwstr>
      </vt:variant>
      <vt:variant>
        <vt:i4>1179707</vt:i4>
      </vt:variant>
      <vt:variant>
        <vt:i4>434</vt:i4>
      </vt:variant>
      <vt:variant>
        <vt:i4>0</vt:i4>
      </vt:variant>
      <vt:variant>
        <vt:i4>5</vt:i4>
      </vt:variant>
      <vt:variant>
        <vt:lpwstr/>
      </vt:variant>
      <vt:variant>
        <vt:lpwstr>_Toc138675550</vt:lpwstr>
      </vt:variant>
      <vt:variant>
        <vt:i4>1245243</vt:i4>
      </vt:variant>
      <vt:variant>
        <vt:i4>428</vt:i4>
      </vt:variant>
      <vt:variant>
        <vt:i4>0</vt:i4>
      </vt:variant>
      <vt:variant>
        <vt:i4>5</vt:i4>
      </vt:variant>
      <vt:variant>
        <vt:lpwstr/>
      </vt:variant>
      <vt:variant>
        <vt:lpwstr>_Toc138675549</vt:lpwstr>
      </vt:variant>
      <vt:variant>
        <vt:i4>1245243</vt:i4>
      </vt:variant>
      <vt:variant>
        <vt:i4>422</vt:i4>
      </vt:variant>
      <vt:variant>
        <vt:i4>0</vt:i4>
      </vt:variant>
      <vt:variant>
        <vt:i4>5</vt:i4>
      </vt:variant>
      <vt:variant>
        <vt:lpwstr/>
      </vt:variant>
      <vt:variant>
        <vt:lpwstr>_Toc138675548</vt:lpwstr>
      </vt:variant>
      <vt:variant>
        <vt:i4>1245243</vt:i4>
      </vt:variant>
      <vt:variant>
        <vt:i4>416</vt:i4>
      </vt:variant>
      <vt:variant>
        <vt:i4>0</vt:i4>
      </vt:variant>
      <vt:variant>
        <vt:i4>5</vt:i4>
      </vt:variant>
      <vt:variant>
        <vt:lpwstr/>
      </vt:variant>
      <vt:variant>
        <vt:lpwstr>_Toc138675547</vt:lpwstr>
      </vt:variant>
      <vt:variant>
        <vt:i4>1245243</vt:i4>
      </vt:variant>
      <vt:variant>
        <vt:i4>410</vt:i4>
      </vt:variant>
      <vt:variant>
        <vt:i4>0</vt:i4>
      </vt:variant>
      <vt:variant>
        <vt:i4>5</vt:i4>
      </vt:variant>
      <vt:variant>
        <vt:lpwstr/>
      </vt:variant>
      <vt:variant>
        <vt:lpwstr>_Toc138675546</vt:lpwstr>
      </vt:variant>
      <vt:variant>
        <vt:i4>1245243</vt:i4>
      </vt:variant>
      <vt:variant>
        <vt:i4>404</vt:i4>
      </vt:variant>
      <vt:variant>
        <vt:i4>0</vt:i4>
      </vt:variant>
      <vt:variant>
        <vt:i4>5</vt:i4>
      </vt:variant>
      <vt:variant>
        <vt:lpwstr/>
      </vt:variant>
      <vt:variant>
        <vt:lpwstr>_Toc138675545</vt:lpwstr>
      </vt:variant>
      <vt:variant>
        <vt:i4>1245243</vt:i4>
      </vt:variant>
      <vt:variant>
        <vt:i4>398</vt:i4>
      </vt:variant>
      <vt:variant>
        <vt:i4>0</vt:i4>
      </vt:variant>
      <vt:variant>
        <vt:i4>5</vt:i4>
      </vt:variant>
      <vt:variant>
        <vt:lpwstr/>
      </vt:variant>
      <vt:variant>
        <vt:lpwstr>_Toc138675544</vt:lpwstr>
      </vt:variant>
      <vt:variant>
        <vt:i4>1245243</vt:i4>
      </vt:variant>
      <vt:variant>
        <vt:i4>392</vt:i4>
      </vt:variant>
      <vt:variant>
        <vt:i4>0</vt:i4>
      </vt:variant>
      <vt:variant>
        <vt:i4>5</vt:i4>
      </vt:variant>
      <vt:variant>
        <vt:lpwstr/>
      </vt:variant>
      <vt:variant>
        <vt:lpwstr>_Toc138675543</vt:lpwstr>
      </vt:variant>
      <vt:variant>
        <vt:i4>1245243</vt:i4>
      </vt:variant>
      <vt:variant>
        <vt:i4>386</vt:i4>
      </vt:variant>
      <vt:variant>
        <vt:i4>0</vt:i4>
      </vt:variant>
      <vt:variant>
        <vt:i4>5</vt:i4>
      </vt:variant>
      <vt:variant>
        <vt:lpwstr/>
      </vt:variant>
      <vt:variant>
        <vt:lpwstr>_Toc138675542</vt:lpwstr>
      </vt:variant>
      <vt:variant>
        <vt:i4>1245243</vt:i4>
      </vt:variant>
      <vt:variant>
        <vt:i4>380</vt:i4>
      </vt:variant>
      <vt:variant>
        <vt:i4>0</vt:i4>
      </vt:variant>
      <vt:variant>
        <vt:i4>5</vt:i4>
      </vt:variant>
      <vt:variant>
        <vt:lpwstr/>
      </vt:variant>
      <vt:variant>
        <vt:lpwstr>_Toc138675541</vt:lpwstr>
      </vt:variant>
      <vt:variant>
        <vt:i4>1245243</vt:i4>
      </vt:variant>
      <vt:variant>
        <vt:i4>374</vt:i4>
      </vt:variant>
      <vt:variant>
        <vt:i4>0</vt:i4>
      </vt:variant>
      <vt:variant>
        <vt:i4>5</vt:i4>
      </vt:variant>
      <vt:variant>
        <vt:lpwstr/>
      </vt:variant>
      <vt:variant>
        <vt:lpwstr>_Toc138675540</vt:lpwstr>
      </vt:variant>
      <vt:variant>
        <vt:i4>1310779</vt:i4>
      </vt:variant>
      <vt:variant>
        <vt:i4>368</vt:i4>
      </vt:variant>
      <vt:variant>
        <vt:i4>0</vt:i4>
      </vt:variant>
      <vt:variant>
        <vt:i4>5</vt:i4>
      </vt:variant>
      <vt:variant>
        <vt:lpwstr/>
      </vt:variant>
      <vt:variant>
        <vt:lpwstr>_Toc138675539</vt:lpwstr>
      </vt:variant>
      <vt:variant>
        <vt:i4>1310779</vt:i4>
      </vt:variant>
      <vt:variant>
        <vt:i4>362</vt:i4>
      </vt:variant>
      <vt:variant>
        <vt:i4>0</vt:i4>
      </vt:variant>
      <vt:variant>
        <vt:i4>5</vt:i4>
      </vt:variant>
      <vt:variant>
        <vt:lpwstr/>
      </vt:variant>
      <vt:variant>
        <vt:lpwstr>_Toc138675538</vt:lpwstr>
      </vt:variant>
      <vt:variant>
        <vt:i4>1310779</vt:i4>
      </vt:variant>
      <vt:variant>
        <vt:i4>356</vt:i4>
      </vt:variant>
      <vt:variant>
        <vt:i4>0</vt:i4>
      </vt:variant>
      <vt:variant>
        <vt:i4>5</vt:i4>
      </vt:variant>
      <vt:variant>
        <vt:lpwstr/>
      </vt:variant>
      <vt:variant>
        <vt:lpwstr>_Toc138675537</vt:lpwstr>
      </vt:variant>
      <vt:variant>
        <vt:i4>1310779</vt:i4>
      </vt:variant>
      <vt:variant>
        <vt:i4>350</vt:i4>
      </vt:variant>
      <vt:variant>
        <vt:i4>0</vt:i4>
      </vt:variant>
      <vt:variant>
        <vt:i4>5</vt:i4>
      </vt:variant>
      <vt:variant>
        <vt:lpwstr/>
      </vt:variant>
      <vt:variant>
        <vt:lpwstr>_Toc138675536</vt:lpwstr>
      </vt:variant>
      <vt:variant>
        <vt:i4>1310779</vt:i4>
      </vt:variant>
      <vt:variant>
        <vt:i4>344</vt:i4>
      </vt:variant>
      <vt:variant>
        <vt:i4>0</vt:i4>
      </vt:variant>
      <vt:variant>
        <vt:i4>5</vt:i4>
      </vt:variant>
      <vt:variant>
        <vt:lpwstr/>
      </vt:variant>
      <vt:variant>
        <vt:lpwstr>_Toc138675535</vt:lpwstr>
      </vt:variant>
      <vt:variant>
        <vt:i4>1310779</vt:i4>
      </vt:variant>
      <vt:variant>
        <vt:i4>338</vt:i4>
      </vt:variant>
      <vt:variant>
        <vt:i4>0</vt:i4>
      </vt:variant>
      <vt:variant>
        <vt:i4>5</vt:i4>
      </vt:variant>
      <vt:variant>
        <vt:lpwstr/>
      </vt:variant>
      <vt:variant>
        <vt:lpwstr>_Toc138675534</vt:lpwstr>
      </vt:variant>
      <vt:variant>
        <vt:i4>1310779</vt:i4>
      </vt:variant>
      <vt:variant>
        <vt:i4>332</vt:i4>
      </vt:variant>
      <vt:variant>
        <vt:i4>0</vt:i4>
      </vt:variant>
      <vt:variant>
        <vt:i4>5</vt:i4>
      </vt:variant>
      <vt:variant>
        <vt:lpwstr/>
      </vt:variant>
      <vt:variant>
        <vt:lpwstr>_Toc138675533</vt:lpwstr>
      </vt:variant>
      <vt:variant>
        <vt:i4>1310779</vt:i4>
      </vt:variant>
      <vt:variant>
        <vt:i4>326</vt:i4>
      </vt:variant>
      <vt:variant>
        <vt:i4>0</vt:i4>
      </vt:variant>
      <vt:variant>
        <vt:i4>5</vt:i4>
      </vt:variant>
      <vt:variant>
        <vt:lpwstr/>
      </vt:variant>
      <vt:variant>
        <vt:lpwstr>_Toc138675532</vt:lpwstr>
      </vt:variant>
      <vt:variant>
        <vt:i4>1310779</vt:i4>
      </vt:variant>
      <vt:variant>
        <vt:i4>320</vt:i4>
      </vt:variant>
      <vt:variant>
        <vt:i4>0</vt:i4>
      </vt:variant>
      <vt:variant>
        <vt:i4>5</vt:i4>
      </vt:variant>
      <vt:variant>
        <vt:lpwstr/>
      </vt:variant>
      <vt:variant>
        <vt:lpwstr>_Toc138675531</vt:lpwstr>
      </vt:variant>
      <vt:variant>
        <vt:i4>1310779</vt:i4>
      </vt:variant>
      <vt:variant>
        <vt:i4>314</vt:i4>
      </vt:variant>
      <vt:variant>
        <vt:i4>0</vt:i4>
      </vt:variant>
      <vt:variant>
        <vt:i4>5</vt:i4>
      </vt:variant>
      <vt:variant>
        <vt:lpwstr/>
      </vt:variant>
      <vt:variant>
        <vt:lpwstr>_Toc138675530</vt:lpwstr>
      </vt:variant>
      <vt:variant>
        <vt:i4>1376315</vt:i4>
      </vt:variant>
      <vt:variant>
        <vt:i4>308</vt:i4>
      </vt:variant>
      <vt:variant>
        <vt:i4>0</vt:i4>
      </vt:variant>
      <vt:variant>
        <vt:i4>5</vt:i4>
      </vt:variant>
      <vt:variant>
        <vt:lpwstr/>
      </vt:variant>
      <vt:variant>
        <vt:lpwstr>_Toc138675529</vt:lpwstr>
      </vt:variant>
      <vt:variant>
        <vt:i4>1376315</vt:i4>
      </vt:variant>
      <vt:variant>
        <vt:i4>302</vt:i4>
      </vt:variant>
      <vt:variant>
        <vt:i4>0</vt:i4>
      </vt:variant>
      <vt:variant>
        <vt:i4>5</vt:i4>
      </vt:variant>
      <vt:variant>
        <vt:lpwstr/>
      </vt:variant>
      <vt:variant>
        <vt:lpwstr>_Toc138675528</vt:lpwstr>
      </vt:variant>
      <vt:variant>
        <vt:i4>1376315</vt:i4>
      </vt:variant>
      <vt:variant>
        <vt:i4>296</vt:i4>
      </vt:variant>
      <vt:variant>
        <vt:i4>0</vt:i4>
      </vt:variant>
      <vt:variant>
        <vt:i4>5</vt:i4>
      </vt:variant>
      <vt:variant>
        <vt:lpwstr/>
      </vt:variant>
      <vt:variant>
        <vt:lpwstr>_Toc138675527</vt:lpwstr>
      </vt:variant>
      <vt:variant>
        <vt:i4>1376315</vt:i4>
      </vt:variant>
      <vt:variant>
        <vt:i4>290</vt:i4>
      </vt:variant>
      <vt:variant>
        <vt:i4>0</vt:i4>
      </vt:variant>
      <vt:variant>
        <vt:i4>5</vt:i4>
      </vt:variant>
      <vt:variant>
        <vt:lpwstr/>
      </vt:variant>
      <vt:variant>
        <vt:lpwstr>_Toc138675526</vt:lpwstr>
      </vt:variant>
      <vt:variant>
        <vt:i4>1376315</vt:i4>
      </vt:variant>
      <vt:variant>
        <vt:i4>284</vt:i4>
      </vt:variant>
      <vt:variant>
        <vt:i4>0</vt:i4>
      </vt:variant>
      <vt:variant>
        <vt:i4>5</vt:i4>
      </vt:variant>
      <vt:variant>
        <vt:lpwstr/>
      </vt:variant>
      <vt:variant>
        <vt:lpwstr>_Toc138675525</vt:lpwstr>
      </vt:variant>
      <vt:variant>
        <vt:i4>1376315</vt:i4>
      </vt:variant>
      <vt:variant>
        <vt:i4>278</vt:i4>
      </vt:variant>
      <vt:variant>
        <vt:i4>0</vt:i4>
      </vt:variant>
      <vt:variant>
        <vt:i4>5</vt:i4>
      </vt:variant>
      <vt:variant>
        <vt:lpwstr/>
      </vt:variant>
      <vt:variant>
        <vt:lpwstr>_Toc138675524</vt:lpwstr>
      </vt:variant>
      <vt:variant>
        <vt:i4>1376315</vt:i4>
      </vt:variant>
      <vt:variant>
        <vt:i4>272</vt:i4>
      </vt:variant>
      <vt:variant>
        <vt:i4>0</vt:i4>
      </vt:variant>
      <vt:variant>
        <vt:i4>5</vt:i4>
      </vt:variant>
      <vt:variant>
        <vt:lpwstr/>
      </vt:variant>
      <vt:variant>
        <vt:lpwstr>_Toc138675523</vt:lpwstr>
      </vt:variant>
      <vt:variant>
        <vt:i4>1376315</vt:i4>
      </vt:variant>
      <vt:variant>
        <vt:i4>266</vt:i4>
      </vt:variant>
      <vt:variant>
        <vt:i4>0</vt:i4>
      </vt:variant>
      <vt:variant>
        <vt:i4>5</vt:i4>
      </vt:variant>
      <vt:variant>
        <vt:lpwstr/>
      </vt:variant>
      <vt:variant>
        <vt:lpwstr>_Toc138675522</vt:lpwstr>
      </vt:variant>
      <vt:variant>
        <vt:i4>1376315</vt:i4>
      </vt:variant>
      <vt:variant>
        <vt:i4>260</vt:i4>
      </vt:variant>
      <vt:variant>
        <vt:i4>0</vt:i4>
      </vt:variant>
      <vt:variant>
        <vt:i4>5</vt:i4>
      </vt:variant>
      <vt:variant>
        <vt:lpwstr/>
      </vt:variant>
      <vt:variant>
        <vt:lpwstr>_Toc138675521</vt:lpwstr>
      </vt:variant>
      <vt:variant>
        <vt:i4>1376315</vt:i4>
      </vt:variant>
      <vt:variant>
        <vt:i4>254</vt:i4>
      </vt:variant>
      <vt:variant>
        <vt:i4>0</vt:i4>
      </vt:variant>
      <vt:variant>
        <vt:i4>5</vt:i4>
      </vt:variant>
      <vt:variant>
        <vt:lpwstr/>
      </vt:variant>
      <vt:variant>
        <vt:lpwstr>_Toc138675520</vt:lpwstr>
      </vt:variant>
      <vt:variant>
        <vt:i4>1441851</vt:i4>
      </vt:variant>
      <vt:variant>
        <vt:i4>248</vt:i4>
      </vt:variant>
      <vt:variant>
        <vt:i4>0</vt:i4>
      </vt:variant>
      <vt:variant>
        <vt:i4>5</vt:i4>
      </vt:variant>
      <vt:variant>
        <vt:lpwstr/>
      </vt:variant>
      <vt:variant>
        <vt:lpwstr>_Toc138675519</vt:lpwstr>
      </vt:variant>
      <vt:variant>
        <vt:i4>1441851</vt:i4>
      </vt:variant>
      <vt:variant>
        <vt:i4>242</vt:i4>
      </vt:variant>
      <vt:variant>
        <vt:i4>0</vt:i4>
      </vt:variant>
      <vt:variant>
        <vt:i4>5</vt:i4>
      </vt:variant>
      <vt:variant>
        <vt:lpwstr/>
      </vt:variant>
      <vt:variant>
        <vt:lpwstr>_Toc138675518</vt:lpwstr>
      </vt:variant>
      <vt:variant>
        <vt:i4>1441851</vt:i4>
      </vt:variant>
      <vt:variant>
        <vt:i4>236</vt:i4>
      </vt:variant>
      <vt:variant>
        <vt:i4>0</vt:i4>
      </vt:variant>
      <vt:variant>
        <vt:i4>5</vt:i4>
      </vt:variant>
      <vt:variant>
        <vt:lpwstr/>
      </vt:variant>
      <vt:variant>
        <vt:lpwstr>_Toc138675517</vt:lpwstr>
      </vt:variant>
      <vt:variant>
        <vt:i4>1441851</vt:i4>
      </vt:variant>
      <vt:variant>
        <vt:i4>230</vt:i4>
      </vt:variant>
      <vt:variant>
        <vt:i4>0</vt:i4>
      </vt:variant>
      <vt:variant>
        <vt:i4>5</vt:i4>
      </vt:variant>
      <vt:variant>
        <vt:lpwstr/>
      </vt:variant>
      <vt:variant>
        <vt:lpwstr>_Toc138675516</vt:lpwstr>
      </vt:variant>
      <vt:variant>
        <vt:i4>1441851</vt:i4>
      </vt:variant>
      <vt:variant>
        <vt:i4>224</vt:i4>
      </vt:variant>
      <vt:variant>
        <vt:i4>0</vt:i4>
      </vt:variant>
      <vt:variant>
        <vt:i4>5</vt:i4>
      </vt:variant>
      <vt:variant>
        <vt:lpwstr/>
      </vt:variant>
      <vt:variant>
        <vt:lpwstr>_Toc138675515</vt:lpwstr>
      </vt:variant>
      <vt:variant>
        <vt:i4>1441851</vt:i4>
      </vt:variant>
      <vt:variant>
        <vt:i4>218</vt:i4>
      </vt:variant>
      <vt:variant>
        <vt:i4>0</vt:i4>
      </vt:variant>
      <vt:variant>
        <vt:i4>5</vt:i4>
      </vt:variant>
      <vt:variant>
        <vt:lpwstr/>
      </vt:variant>
      <vt:variant>
        <vt:lpwstr>_Toc138675514</vt:lpwstr>
      </vt:variant>
      <vt:variant>
        <vt:i4>1441851</vt:i4>
      </vt:variant>
      <vt:variant>
        <vt:i4>212</vt:i4>
      </vt:variant>
      <vt:variant>
        <vt:i4>0</vt:i4>
      </vt:variant>
      <vt:variant>
        <vt:i4>5</vt:i4>
      </vt:variant>
      <vt:variant>
        <vt:lpwstr/>
      </vt:variant>
      <vt:variant>
        <vt:lpwstr>_Toc138675513</vt:lpwstr>
      </vt:variant>
      <vt:variant>
        <vt:i4>1441851</vt:i4>
      </vt:variant>
      <vt:variant>
        <vt:i4>206</vt:i4>
      </vt:variant>
      <vt:variant>
        <vt:i4>0</vt:i4>
      </vt:variant>
      <vt:variant>
        <vt:i4>5</vt:i4>
      </vt:variant>
      <vt:variant>
        <vt:lpwstr/>
      </vt:variant>
      <vt:variant>
        <vt:lpwstr>_Toc138675512</vt:lpwstr>
      </vt:variant>
      <vt:variant>
        <vt:i4>1441851</vt:i4>
      </vt:variant>
      <vt:variant>
        <vt:i4>200</vt:i4>
      </vt:variant>
      <vt:variant>
        <vt:i4>0</vt:i4>
      </vt:variant>
      <vt:variant>
        <vt:i4>5</vt:i4>
      </vt:variant>
      <vt:variant>
        <vt:lpwstr/>
      </vt:variant>
      <vt:variant>
        <vt:lpwstr>_Toc138675511</vt:lpwstr>
      </vt:variant>
      <vt:variant>
        <vt:i4>1441851</vt:i4>
      </vt:variant>
      <vt:variant>
        <vt:i4>194</vt:i4>
      </vt:variant>
      <vt:variant>
        <vt:i4>0</vt:i4>
      </vt:variant>
      <vt:variant>
        <vt:i4>5</vt:i4>
      </vt:variant>
      <vt:variant>
        <vt:lpwstr/>
      </vt:variant>
      <vt:variant>
        <vt:lpwstr>_Toc138675510</vt:lpwstr>
      </vt:variant>
      <vt:variant>
        <vt:i4>1507387</vt:i4>
      </vt:variant>
      <vt:variant>
        <vt:i4>188</vt:i4>
      </vt:variant>
      <vt:variant>
        <vt:i4>0</vt:i4>
      </vt:variant>
      <vt:variant>
        <vt:i4>5</vt:i4>
      </vt:variant>
      <vt:variant>
        <vt:lpwstr/>
      </vt:variant>
      <vt:variant>
        <vt:lpwstr>_Toc138675509</vt:lpwstr>
      </vt:variant>
      <vt:variant>
        <vt:i4>1507387</vt:i4>
      </vt:variant>
      <vt:variant>
        <vt:i4>182</vt:i4>
      </vt:variant>
      <vt:variant>
        <vt:i4>0</vt:i4>
      </vt:variant>
      <vt:variant>
        <vt:i4>5</vt:i4>
      </vt:variant>
      <vt:variant>
        <vt:lpwstr/>
      </vt:variant>
      <vt:variant>
        <vt:lpwstr>_Toc138675508</vt:lpwstr>
      </vt:variant>
      <vt:variant>
        <vt:i4>1507387</vt:i4>
      </vt:variant>
      <vt:variant>
        <vt:i4>176</vt:i4>
      </vt:variant>
      <vt:variant>
        <vt:i4>0</vt:i4>
      </vt:variant>
      <vt:variant>
        <vt:i4>5</vt:i4>
      </vt:variant>
      <vt:variant>
        <vt:lpwstr/>
      </vt:variant>
      <vt:variant>
        <vt:lpwstr>_Toc138675507</vt:lpwstr>
      </vt:variant>
      <vt:variant>
        <vt:i4>1507387</vt:i4>
      </vt:variant>
      <vt:variant>
        <vt:i4>170</vt:i4>
      </vt:variant>
      <vt:variant>
        <vt:i4>0</vt:i4>
      </vt:variant>
      <vt:variant>
        <vt:i4>5</vt:i4>
      </vt:variant>
      <vt:variant>
        <vt:lpwstr/>
      </vt:variant>
      <vt:variant>
        <vt:lpwstr>_Toc138675506</vt:lpwstr>
      </vt:variant>
      <vt:variant>
        <vt:i4>1507387</vt:i4>
      </vt:variant>
      <vt:variant>
        <vt:i4>164</vt:i4>
      </vt:variant>
      <vt:variant>
        <vt:i4>0</vt:i4>
      </vt:variant>
      <vt:variant>
        <vt:i4>5</vt:i4>
      </vt:variant>
      <vt:variant>
        <vt:lpwstr/>
      </vt:variant>
      <vt:variant>
        <vt:lpwstr>_Toc138675505</vt:lpwstr>
      </vt:variant>
      <vt:variant>
        <vt:i4>1507387</vt:i4>
      </vt:variant>
      <vt:variant>
        <vt:i4>158</vt:i4>
      </vt:variant>
      <vt:variant>
        <vt:i4>0</vt:i4>
      </vt:variant>
      <vt:variant>
        <vt:i4>5</vt:i4>
      </vt:variant>
      <vt:variant>
        <vt:lpwstr/>
      </vt:variant>
      <vt:variant>
        <vt:lpwstr>_Toc138675504</vt:lpwstr>
      </vt:variant>
      <vt:variant>
        <vt:i4>1507387</vt:i4>
      </vt:variant>
      <vt:variant>
        <vt:i4>152</vt:i4>
      </vt:variant>
      <vt:variant>
        <vt:i4>0</vt:i4>
      </vt:variant>
      <vt:variant>
        <vt:i4>5</vt:i4>
      </vt:variant>
      <vt:variant>
        <vt:lpwstr/>
      </vt:variant>
      <vt:variant>
        <vt:lpwstr>_Toc138675503</vt:lpwstr>
      </vt:variant>
      <vt:variant>
        <vt:i4>1507387</vt:i4>
      </vt:variant>
      <vt:variant>
        <vt:i4>146</vt:i4>
      </vt:variant>
      <vt:variant>
        <vt:i4>0</vt:i4>
      </vt:variant>
      <vt:variant>
        <vt:i4>5</vt:i4>
      </vt:variant>
      <vt:variant>
        <vt:lpwstr/>
      </vt:variant>
      <vt:variant>
        <vt:lpwstr>_Toc138675502</vt:lpwstr>
      </vt:variant>
      <vt:variant>
        <vt:i4>1507387</vt:i4>
      </vt:variant>
      <vt:variant>
        <vt:i4>140</vt:i4>
      </vt:variant>
      <vt:variant>
        <vt:i4>0</vt:i4>
      </vt:variant>
      <vt:variant>
        <vt:i4>5</vt:i4>
      </vt:variant>
      <vt:variant>
        <vt:lpwstr/>
      </vt:variant>
      <vt:variant>
        <vt:lpwstr>_Toc138675501</vt:lpwstr>
      </vt:variant>
      <vt:variant>
        <vt:i4>1507387</vt:i4>
      </vt:variant>
      <vt:variant>
        <vt:i4>134</vt:i4>
      </vt:variant>
      <vt:variant>
        <vt:i4>0</vt:i4>
      </vt:variant>
      <vt:variant>
        <vt:i4>5</vt:i4>
      </vt:variant>
      <vt:variant>
        <vt:lpwstr/>
      </vt:variant>
      <vt:variant>
        <vt:lpwstr>_Toc138675500</vt:lpwstr>
      </vt:variant>
      <vt:variant>
        <vt:i4>1966138</vt:i4>
      </vt:variant>
      <vt:variant>
        <vt:i4>128</vt:i4>
      </vt:variant>
      <vt:variant>
        <vt:i4>0</vt:i4>
      </vt:variant>
      <vt:variant>
        <vt:i4>5</vt:i4>
      </vt:variant>
      <vt:variant>
        <vt:lpwstr/>
      </vt:variant>
      <vt:variant>
        <vt:lpwstr>_Toc138675499</vt:lpwstr>
      </vt:variant>
      <vt:variant>
        <vt:i4>1966138</vt:i4>
      </vt:variant>
      <vt:variant>
        <vt:i4>122</vt:i4>
      </vt:variant>
      <vt:variant>
        <vt:i4>0</vt:i4>
      </vt:variant>
      <vt:variant>
        <vt:i4>5</vt:i4>
      </vt:variant>
      <vt:variant>
        <vt:lpwstr/>
      </vt:variant>
      <vt:variant>
        <vt:lpwstr>_Toc138675498</vt:lpwstr>
      </vt:variant>
      <vt:variant>
        <vt:i4>1966138</vt:i4>
      </vt:variant>
      <vt:variant>
        <vt:i4>116</vt:i4>
      </vt:variant>
      <vt:variant>
        <vt:i4>0</vt:i4>
      </vt:variant>
      <vt:variant>
        <vt:i4>5</vt:i4>
      </vt:variant>
      <vt:variant>
        <vt:lpwstr/>
      </vt:variant>
      <vt:variant>
        <vt:lpwstr>_Toc138675497</vt:lpwstr>
      </vt:variant>
      <vt:variant>
        <vt:i4>1966138</vt:i4>
      </vt:variant>
      <vt:variant>
        <vt:i4>110</vt:i4>
      </vt:variant>
      <vt:variant>
        <vt:i4>0</vt:i4>
      </vt:variant>
      <vt:variant>
        <vt:i4>5</vt:i4>
      </vt:variant>
      <vt:variant>
        <vt:lpwstr/>
      </vt:variant>
      <vt:variant>
        <vt:lpwstr>_Toc138675496</vt:lpwstr>
      </vt:variant>
      <vt:variant>
        <vt:i4>1966138</vt:i4>
      </vt:variant>
      <vt:variant>
        <vt:i4>104</vt:i4>
      </vt:variant>
      <vt:variant>
        <vt:i4>0</vt:i4>
      </vt:variant>
      <vt:variant>
        <vt:i4>5</vt:i4>
      </vt:variant>
      <vt:variant>
        <vt:lpwstr/>
      </vt:variant>
      <vt:variant>
        <vt:lpwstr>_Toc138675495</vt:lpwstr>
      </vt:variant>
      <vt:variant>
        <vt:i4>1966138</vt:i4>
      </vt:variant>
      <vt:variant>
        <vt:i4>98</vt:i4>
      </vt:variant>
      <vt:variant>
        <vt:i4>0</vt:i4>
      </vt:variant>
      <vt:variant>
        <vt:i4>5</vt:i4>
      </vt:variant>
      <vt:variant>
        <vt:lpwstr/>
      </vt:variant>
      <vt:variant>
        <vt:lpwstr>_Toc138675494</vt:lpwstr>
      </vt:variant>
      <vt:variant>
        <vt:i4>1966138</vt:i4>
      </vt:variant>
      <vt:variant>
        <vt:i4>92</vt:i4>
      </vt:variant>
      <vt:variant>
        <vt:i4>0</vt:i4>
      </vt:variant>
      <vt:variant>
        <vt:i4>5</vt:i4>
      </vt:variant>
      <vt:variant>
        <vt:lpwstr/>
      </vt:variant>
      <vt:variant>
        <vt:lpwstr>_Toc138675493</vt:lpwstr>
      </vt:variant>
      <vt:variant>
        <vt:i4>1966138</vt:i4>
      </vt:variant>
      <vt:variant>
        <vt:i4>86</vt:i4>
      </vt:variant>
      <vt:variant>
        <vt:i4>0</vt:i4>
      </vt:variant>
      <vt:variant>
        <vt:i4>5</vt:i4>
      </vt:variant>
      <vt:variant>
        <vt:lpwstr/>
      </vt:variant>
      <vt:variant>
        <vt:lpwstr>_Toc138675492</vt:lpwstr>
      </vt:variant>
      <vt:variant>
        <vt:i4>1966138</vt:i4>
      </vt:variant>
      <vt:variant>
        <vt:i4>80</vt:i4>
      </vt:variant>
      <vt:variant>
        <vt:i4>0</vt:i4>
      </vt:variant>
      <vt:variant>
        <vt:i4>5</vt:i4>
      </vt:variant>
      <vt:variant>
        <vt:lpwstr/>
      </vt:variant>
      <vt:variant>
        <vt:lpwstr>_Toc138675491</vt:lpwstr>
      </vt:variant>
      <vt:variant>
        <vt:i4>1966138</vt:i4>
      </vt:variant>
      <vt:variant>
        <vt:i4>74</vt:i4>
      </vt:variant>
      <vt:variant>
        <vt:i4>0</vt:i4>
      </vt:variant>
      <vt:variant>
        <vt:i4>5</vt:i4>
      </vt:variant>
      <vt:variant>
        <vt:lpwstr/>
      </vt:variant>
      <vt:variant>
        <vt:lpwstr>_Toc138675490</vt:lpwstr>
      </vt:variant>
      <vt:variant>
        <vt:i4>2031674</vt:i4>
      </vt:variant>
      <vt:variant>
        <vt:i4>68</vt:i4>
      </vt:variant>
      <vt:variant>
        <vt:i4>0</vt:i4>
      </vt:variant>
      <vt:variant>
        <vt:i4>5</vt:i4>
      </vt:variant>
      <vt:variant>
        <vt:lpwstr/>
      </vt:variant>
      <vt:variant>
        <vt:lpwstr>_Toc138675489</vt:lpwstr>
      </vt:variant>
      <vt:variant>
        <vt:i4>2031674</vt:i4>
      </vt:variant>
      <vt:variant>
        <vt:i4>62</vt:i4>
      </vt:variant>
      <vt:variant>
        <vt:i4>0</vt:i4>
      </vt:variant>
      <vt:variant>
        <vt:i4>5</vt:i4>
      </vt:variant>
      <vt:variant>
        <vt:lpwstr/>
      </vt:variant>
      <vt:variant>
        <vt:lpwstr>_Toc138675488</vt:lpwstr>
      </vt:variant>
      <vt:variant>
        <vt:i4>2031674</vt:i4>
      </vt:variant>
      <vt:variant>
        <vt:i4>56</vt:i4>
      </vt:variant>
      <vt:variant>
        <vt:i4>0</vt:i4>
      </vt:variant>
      <vt:variant>
        <vt:i4>5</vt:i4>
      </vt:variant>
      <vt:variant>
        <vt:lpwstr/>
      </vt:variant>
      <vt:variant>
        <vt:lpwstr>_Toc138675487</vt:lpwstr>
      </vt:variant>
      <vt:variant>
        <vt:i4>2031674</vt:i4>
      </vt:variant>
      <vt:variant>
        <vt:i4>50</vt:i4>
      </vt:variant>
      <vt:variant>
        <vt:i4>0</vt:i4>
      </vt:variant>
      <vt:variant>
        <vt:i4>5</vt:i4>
      </vt:variant>
      <vt:variant>
        <vt:lpwstr/>
      </vt:variant>
      <vt:variant>
        <vt:lpwstr>_Toc138675486</vt:lpwstr>
      </vt:variant>
      <vt:variant>
        <vt:i4>2031674</vt:i4>
      </vt:variant>
      <vt:variant>
        <vt:i4>44</vt:i4>
      </vt:variant>
      <vt:variant>
        <vt:i4>0</vt:i4>
      </vt:variant>
      <vt:variant>
        <vt:i4>5</vt:i4>
      </vt:variant>
      <vt:variant>
        <vt:lpwstr/>
      </vt:variant>
      <vt:variant>
        <vt:lpwstr>_Toc138675485</vt:lpwstr>
      </vt:variant>
      <vt:variant>
        <vt:i4>2031674</vt:i4>
      </vt:variant>
      <vt:variant>
        <vt:i4>38</vt:i4>
      </vt:variant>
      <vt:variant>
        <vt:i4>0</vt:i4>
      </vt:variant>
      <vt:variant>
        <vt:i4>5</vt:i4>
      </vt:variant>
      <vt:variant>
        <vt:lpwstr/>
      </vt:variant>
      <vt:variant>
        <vt:lpwstr>_Toc138675484</vt:lpwstr>
      </vt:variant>
      <vt:variant>
        <vt:i4>2031674</vt:i4>
      </vt:variant>
      <vt:variant>
        <vt:i4>32</vt:i4>
      </vt:variant>
      <vt:variant>
        <vt:i4>0</vt:i4>
      </vt:variant>
      <vt:variant>
        <vt:i4>5</vt:i4>
      </vt:variant>
      <vt:variant>
        <vt:lpwstr/>
      </vt:variant>
      <vt:variant>
        <vt:lpwstr>_Toc138675483</vt:lpwstr>
      </vt:variant>
      <vt:variant>
        <vt:i4>2031674</vt:i4>
      </vt:variant>
      <vt:variant>
        <vt:i4>26</vt:i4>
      </vt:variant>
      <vt:variant>
        <vt:i4>0</vt:i4>
      </vt:variant>
      <vt:variant>
        <vt:i4>5</vt:i4>
      </vt:variant>
      <vt:variant>
        <vt:lpwstr/>
      </vt:variant>
      <vt:variant>
        <vt:lpwstr>_Toc138675482</vt:lpwstr>
      </vt:variant>
      <vt:variant>
        <vt:i4>2031674</vt:i4>
      </vt:variant>
      <vt:variant>
        <vt:i4>20</vt:i4>
      </vt:variant>
      <vt:variant>
        <vt:i4>0</vt:i4>
      </vt:variant>
      <vt:variant>
        <vt:i4>5</vt:i4>
      </vt:variant>
      <vt:variant>
        <vt:lpwstr/>
      </vt:variant>
      <vt:variant>
        <vt:lpwstr>_Toc138675481</vt:lpwstr>
      </vt:variant>
      <vt:variant>
        <vt:i4>2031674</vt:i4>
      </vt:variant>
      <vt:variant>
        <vt:i4>14</vt:i4>
      </vt:variant>
      <vt:variant>
        <vt:i4>0</vt:i4>
      </vt:variant>
      <vt:variant>
        <vt:i4>5</vt:i4>
      </vt:variant>
      <vt:variant>
        <vt:lpwstr/>
      </vt:variant>
      <vt:variant>
        <vt:lpwstr>_Toc138675480</vt:lpwstr>
      </vt:variant>
      <vt:variant>
        <vt:i4>1048634</vt:i4>
      </vt:variant>
      <vt:variant>
        <vt:i4>8</vt:i4>
      </vt:variant>
      <vt:variant>
        <vt:i4>0</vt:i4>
      </vt:variant>
      <vt:variant>
        <vt:i4>5</vt:i4>
      </vt:variant>
      <vt:variant>
        <vt:lpwstr/>
      </vt:variant>
      <vt:variant>
        <vt:lpwstr>_Toc138675479</vt:lpwstr>
      </vt:variant>
      <vt:variant>
        <vt:i4>3145825</vt:i4>
      </vt:variant>
      <vt:variant>
        <vt:i4>3</vt:i4>
      </vt:variant>
      <vt:variant>
        <vt:i4>0</vt:i4>
      </vt:variant>
      <vt:variant>
        <vt:i4>5</vt:i4>
      </vt:variant>
      <vt:variant>
        <vt:lpwstr>http://www.health.gov.au/mbsonline</vt:lpwstr>
      </vt:variant>
      <vt:variant>
        <vt:lpwstr/>
      </vt:variant>
      <vt:variant>
        <vt:i4>4915260</vt:i4>
      </vt:variant>
      <vt:variant>
        <vt:i4>0</vt:i4>
      </vt:variant>
      <vt:variant>
        <vt:i4>0</vt:i4>
      </vt:variant>
      <vt:variant>
        <vt:i4>5</vt:i4>
      </vt:variant>
      <vt:variant>
        <vt:lpwstr>mailto:corporatecomms@health.gov.au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2023-06-30T06:01:00Z</dcterms:created>
  <dcterms:modified xsi:type="dcterms:W3CDTF">2023-06-30T06:04:00Z</dcterms:modified>
</cp:coreProperties>
</file>